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A1" w:rsidRPr="000924F1" w:rsidRDefault="00C5493C" w:rsidP="008E187B">
      <w:pPr>
        <w:keepNext/>
        <w:ind w:right="1274"/>
        <w:rPr>
          <w:rFonts w:ascii="Tahoma" w:hAnsi="Tahoma" w:cs="Tahoma"/>
          <w:b/>
        </w:rPr>
      </w:pPr>
      <w:r>
        <w:rPr>
          <w:noProof/>
        </w:rPr>
        <w:drawing>
          <wp:anchor distT="0" distB="0" distL="114300" distR="114300" simplePos="0" relativeHeight="251659264" behindDoc="0" locked="0" layoutInCell="1" allowOverlap="1" wp14:anchorId="1D3205B2" wp14:editId="231136FC">
            <wp:simplePos x="0" y="0"/>
            <wp:positionH relativeFrom="margin">
              <wp:posOffset>5411470</wp:posOffset>
            </wp:positionH>
            <wp:positionV relativeFrom="margin">
              <wp:posOffset>44450</wp:posOffset>
            </wp:positionV>
            <wp:extent cx="487045" cy="731520"/>
            <wp:effectExtent l="0" t="0" r="825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r w:rsidR="007C70A1" w:rsidRPr="000924F1">
        <w:rPr>
          <w:rFonts w:ascii="Tahoma" w:hAnsi="Tahoma" w:cs="Tahoma"/>
          <w:b/>
        </w:rPr>
        <w:t>Naročnik:</w:t>
      </w:r>
    </w:p>
    <w:p w:rsidR="007C70A1" w:rsidRPr="000924F1" w:rsidRDefault="007C70A1" w:rsidP="008E187B">
      <w:pPr>
        <w:keepNext/>
        <w:rPr>
          <w:rFonts w:ascii="Tahoma" w:hAnsi="Tahoma" w:cs="Tahoma"/>
          <w:b/>
        </w:rPr>
      </w:pPr>
    </w:p>
    <w:p w:rsidR="00663151" w:rsidRPr="000924F1" w:rsidRDefault="000924F1" w:rsidP="008E187B">
      <w:pPr>
        <w:keepNext/>
        <w:rPr>
          <w:rFonts w:ascii="Tahoma" w:hAnsi="Tahoma" w:cs="Tahoma"/>
          <w:b/>
        </w:rPr>
      </w:pPr>
      <w:r w:rsidRPr="000924F1">
        <w:rPr>
          <w:rFonts w:ascii="Tahoma" w:hAnsi="Tahoma" w:cs="Tahoma"/>
          <w:b/>
        </w:rPr>
        <w:t>JAVNO PODJETJE VODOVOD KANALIZACIJA SNAGA d.o.o.</w:t>
      </w:r>
    </w:p>
    <w:p w:rsidR="00663151" w:rsidRPr="000924F1" w:rsidRDefault="00663151" w:rsidP="008E187B">
      <w:pPr>
        <w:keepNext/>
        <w:rPr>
          <w:rFonts w:ascii="Tahoma" w:hAnsi="Tahoma" w:cs="Tahoma"/>
        </w:rPr>
      </w:pPr>
      <w:r w:rsidRPr="000924F1">
        <w:rPr>
          <w:rFonts w:ascii="Tahoma" w:hAnsi="Tahoma" w:cs="Tahoma"/>
        </w:rPr>
        <w:t>Vodovodna cesta 90</w:t>
      </w:r>
    </w:p>
    <w:p w:rsidR="00663151" w:rsidRPr="000924F1" w:rsidRDefault="00663151" w:rsidP="008E187B">
      <w:pPr>
        <w:keepNext/>
        <w:rPr>
          <w:rFonts w:ascii="Tahoma" w:hAnsi="Tahoma" w:cs="Tahoma"/>
        </w:rPr>
      </w:pPr>
      <w:r w:rsidRPr="000924F1">
        <w:rPr>
          <w:rFonts w:ascii="Tahoma" w:hAnsi="Tahoma" w:cs="Tahoma"/>
        </w:rPr>
        <w:t>1000 Ljubljana</w:t>
      </w:r>
    </w:p>
    <w:p w:rsidR="007C70A1" w:rsidRPr="003459A8" w:rsidRDefault="007C70A1" w:rsidP="008E187B">
      <w:pPr>
        <w:keepNext/>
        <w:rPr>
          <w:rFonts w:ascii="Tahoma" w:hAnsi="Tahoma" w:cs="Tahoma"/>
          <w:highlight w:val="yellow"/>
        </w:rPr>
      </w:pPr>
    </w:p>
    <w:p w:rsidR="007C70A1" w:rsidRPr="003459A8" w:rsidRDefault="007C70A1" w:rsidP="008E187B">
      <w:pPr>
        <w:keepNext/>
        <w:rPr>
          <w:rFonts w:ascii="Tahoma" w:hAnsi="Tahoma" w:cs="Tahoma"/>
          <w:b/>
          <w:highlight w:val="yellow"/>
        </w:rPr>
      </w:pPr>
    </w:p>
    <w:p w:rsidR="007C70A1" w:rsidRPr="003459A8" w:rsidRDefault="007C70A1" w:rsidP="008E187B">
      <w:pPr>
        <w:keepNext/>
        <w:jc w:val="center"/>
        <w:rPr>
          <w:rFonts w:ascii="Tahoma" w:hAnsi="Tahoma" w:cs="Tahoma"/>
          <w:highlight w:val="yellow"/>
        </w:rPr>
      </w:pPr>
    </w:p>
    <w:p w:rsidR="007C70A1" w:rsidRPr="003459A8" w:rsidRDefault="007C70A1" w:rsidP="008E187B">
      <w:pPr>
        <w:keepNext/>
        <w:jc w:val="center"/>
        <w:rPr>
          <w:rFonts w:ascii="Tahoma" w:hAnsi="Tahoma" w:cs="Tahoma"/>
          <w:highlight w:val="yellow"/>
        </w:rPr>
      </w:pPr>
    </w:p>
    <w:p w:rsidR="004958CB" w:rsidRDefault="007C70A1" w:rsidP="008E187B">
      <w:pPr>
        <w:keepNext/>
        <w:rPr>
          <w:rFonts w:ascii="Tahoma" w:hAnsi="Tahoma" w:cs="Tahoma"/>
          <w:b/>
        </w:rPr>
      </w:pPr>
      <w:r w:rsidRPr="000924F1">
        <w:rPr>
          <w:rFonts w:ascii="Tahoma" w:hAnsi="Tahoma" w:cs="Tahoma"/>
        </w:rPr>
        <w:t xml:space="preserve">Številka: </w:t>
      </w:r>
      <w:r w:rsidR="00663151" w:rsidRPr="000924F1">
        <w:rPr>
          <w:rFonts w:ascii="Tahoma" w:hAnsi="Tahoma" w:cs="Tahoma"/>
          <w:b/>
        </w:rPr>
        <w:t>VOKA-</w:t>
      </w:r>
      <w:r w:rsidR="000924F1" w:rsidRPr="000924F1">
        <w:rPr>
          <w:rFonts w:ascii="Tahoma" w:hAnsi="Tahoma" w:cs="Tahoma"/>
          <w:b/>
        </w:rPr>
        <w:t>40</w:t>
      </w:r>
      <w:r w:rsidR="00663151" w:rsidRPr="000924F1">
        <w:rPr>
          <w:rFonts w:ascii="Tahoma" w:hAnsi="Tahoma" w:cs="Tahoma"/>
          <w:b/>
        </w:rPr>
        <w:t>/1</w:t>
      </w:r>
      <w:r w:rsidR="000924F1" w:rsidRPr="000924F1">
        <w:rPr>
          <w:rFonts w:ascii="Tahoma" w:hAnsi="Tahoma" w:cs="Tahoma"/>
          <w:b/>
        </w:rPr>
        <w:t>9</w:t>
      </w:r>
    </w:p>
    <w:p w:rsidR="007C70A1" w:rsidRDefault="007C70A1" w:rsidP="008E187B">
      <w:pPr>
        <w:keepNext/>
        <w:rPr>
          <w:rFonts w:ascii="Tahoma" w:hAnsi="Tahoma" w:cs="Tahoma"/>
        </w:rPr>
      </w:pPr>
    </w:p>
    <w:p w:rsidR="004958CB" w:rsidRPr="00CE1BAD" w:rsidRDefault="004958CB" w:rsidP="008E187B">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7C70A1" w:rsidP="008E187B">
            <w:pPr>
              <w:keepNext/>
              <w:jc w:val="center"/>
              <w:rPr>
                <w:rFonts w:ascii="Tahoma" w:hAnsi="Tahoma" w:cs="Tahoma"/>
                <w:b/>
                <w:sz w:val="28"/>
                <w:szCs w:val="28"/>
              </w:rPr>
            </w:pPr>
            <w:r w:rsidRPr="004958CB">
              <w:rPr>
                <w:rFonts w:ascii="Tahoma" w:hAnsi="Tahoma" w:cs="Tahoma"/>
                <w:b/>
                <w:sz w:val="28"/>
                <w:szCs w:val="28"/>
              </w:rPr>
              <w:t>RAZPISNA DOKUMENTACIJA</w:t>
            </w:r>
          </w:p>
        </w:tc>
      </w:tr>
    </w:tbl>
    <w:p w:rsidR="007C70A1" w:rsidRPr="00CE1BAD" w:rsidRDefault="007C70A1" w:rsidP="008E187B">
      <w:pPr>
        <w:keepNext/>
        <w:ind w:right="-284"/>
        <w:jc w:val="center"/>
        <w:rPr>
          <w:rFonts w:ascii="Tahoma" w:hAnsi="Tahoma" w:cs="Tahoma"/>
          <w:b/>
        </w:rPr>
      </w:pPr>
    </w:p>
    <w:p w:rsidR="007C70A1" w:rsidRDefault="007C70A1" w:rsidP="008E187B">
      <w:pPr>
        <w:keepNext/>
        <w:ind w:right="-284"/>
        <w:jc w:val="center"/>
        <w:rPr>
          <w:rFonts w:ascii="Tahoma" w:hAnsi="Tahoma" w:cs="Tahoma"/>
          <w:b/>
        </w:rPr>
      </w:pPr>
    </w:p>
    <w:p w:rsidR="003C55BF" w:rsidRDefault="004958CB" w:rsidP="008E187B">
      <w:pPr>
        <w:keepNext/>
        <w:ind w:right="424"/>
        <w:jc w:val="center"/>
        <w:rPr>
          <w:rFonts w:ascii="Tahoma" w:hAnsi="Tahoma" w:cs="Tahoma"/>
        </w:rPr>
      </w:pPr>
      <w:r w:rsidRPr="004958CB">
        <w:rPr>
          <w:rFonts w:ascii="Tahoma" w:hAnsi="Tahoma" w:cs="Tahoma"/>
          <w:sz w:val="24"/>
        </w:rPr>
        <w:t>ZA ODDAJO</w:t>
      </w:r>
      <w:r w:rsidR="009A5F76">
        <w:rPr>
          <w:rFonts w:ascii="Tahoma" w:hAnsi="Tahoma" w:cs="Tahoma"/>
          <w:sz w:val="24"/>
        </w:rPr>
        <w:t xml:space="preserve"> </w:t>
      </w:r>
      <w:r w:rsidRPr="004958CB">
        <w:rPr>
          <w:rFonts w:ascii="Tahoma" w:hAnsi="Tahoma" w:cs="Tahoma"/>
          <w:sz w:val="24"/>
        </w:rPr>
        <w:t xml:space="preserve">JAVNEGA NAROČILA PO </w:t>
      </w:r>
      <w:r w:rsidR="00F047D9">
        <w:rPr>
          <w:rFonts w:ascii="Tahoma" w:hAnsi="Tahoma" w:cs="Tahoma"/>
          <w:sz w:val="24"/>
        </w:rPr>
        <w:t>POSTOPKU</w:t>
      </w:r>
      <w:r w:rsidR="0038049C">
        <w:rPr>
          <w:rFonts w:ascii="Tahoma" w:hAnsi="Tahoma" w:cs="Tahoma"/>
          <w:sz w:val="24"/>
        </w:rPr>
        <w:t xml:space="preserve"> </w:t>
      </w:r>
      <w:r w:rsidR="003C55BF">
        <w:rPr>
          <w:rFonts w:ascii="Tahoma" w:hAnsi="Tahoma" w:cs="Tahoma"/>
          <w:sz w:val="24"/>
        </w:rPr>
        <w:t xml:space="preserve">NAROČILA MALE VREDNOSTI </w:t>
      </w:r>
    </w:p>
    <w:p w:rsidR="004958CB" w:rsidRDefault="004958CB" w:rsidP="008E187B">
      <w:pPr>
        <w:keepNext/>
        <w:ind w:right="424"/>
        <w:jc w:val="center"/>
        <w:rPr>
          <w:rFonts w:ascii="Tahoma" w:hAnsi="Tahoma" w:cs="Tahoma"/>
        </w:rPr>
      </w:pPr>
    </w:p>
    <w:p w:rsidR="004958CB" w:rsidRPr="00CE1BAD" w:rsidRDefault="004958CB" w:rsidP="008E187B">
      <w:pPr>
        <w:keepNext/>
        <w:ind w:right="424"/>
        <w:jc w:val="center"/>
        <w:rPr>
          <w:rFonts w:ascii="Tahoma" w:hAnsi="Tahoma" w:cs="Tahoma"/>
        </w:rPr>
      </w:pPr>
    </w:p>
    <w:p w:rsidR="004958CB" w:rsidRDefault="000924F1" w:rsidP="008E187B">
      <w:pPr>
        <w:keepNext/>
        <w:ind w:right="424"/>
        <w:jc w:val="center"/>
        <w:rPr>
          <w:rFonts w:ascii="Tahoma" w:hAnsi="Tahoma" w:cs="Tahoma"/>
          <w:b/>
        </w:rPr>
      </w:pPr>
      <w:r w:rsidRPr="000924F1">
        <w:rPr>
          <w:rFonts w:ascii="Tahoma" w:hAnsi="Tahoma" w:cs="Tahoma"/>
          <w:b/>
          <w:color w:val="000000"/>
          <w:sz w:val="28"/>
          <w:szCs w:val="28"/>
        </w:rPr>
        <w:t xml:space="preserve">Obnova vodovoda po Cesti na postajo -del, </w:t>
      </w:r>
      <w:proofErr w:type="spellStart"/>
      <w:r w:rsidRPr="000924F1">
        <w:rPr>
          <w:rFonts w:ascii="Tahoma" w:hAnsi="Tahoma" w:cs="Tahoma"/>
          <w:b/>
          <w:color w:val="000000"/>
          <w:sz w:val="28"/>
          <w:szCs w:val="28"/>
        </w:rPr>
        <w:t>Komarijski</w:t>
      </w:r>
      <w:proofErr w:type="spellEnd"/>
      <w:r w:rsidRPr="000924F1">
        <w:rPr>
          <w:rFonts w:ascii="Tahoma" w:hAnsi="Tahoma" w:cs="Tahoma"/>
          <w:b/>
          <w:color w:val="000000"/>
          <w:sz w:val="28"/>
          <w:szCs w:val="28"/>
        </w:rPr>
        <w:t xml:space="preserve"> poti in </w:t>
      </w:r>
      <w:proofErr w:type="spellStart"/>
      <w:r w:rsidRPr="000924F1">
        <w:rPr>
          <w:rFonts w:ascii="Tahoma" w:hAnsi="Tahoma" w:cs="Tahoma"/>
          <w:b/>
          <w:color w:val="000000"/>
          <w:sz w:val="28"/>
          <w:szCs w:val="28"/>
        </w:rPr>
        <w:t>Sodnikarjevi</w:t>
      </w:r>
      <w:proofErr w:type="spellEnd"/>
      <w:r w:rsidRPr="000924F1">
        <w:rPr>
          <w:rFonts w:ascii="Tahoma" w:hAnsi="Tahoma" w:cs="Tahoma"/>
          <w:b/>
          <w:color w:val="000000"/>
          <w:sz w:val="28"/>
          <w:szCs w:val="28"/>
        </w:rPr>
        <w:t xml:space="preserve"> ulici na Brezovici</w:t>
      </w:r>
    </w:p>
    <w:p w:rsidR="004958CB" w:rsidRPr="00CE1BAD" w:rsidRDefault="004958CB" w:rsidP="008E187B">
      <w:pPr>
        <w:keepNext/>
        <w:ind w:right="424"/>
        <w:jc w:val="center"/>
        <w:rPr>
          <w:rFonts w:ascii="Tahoma" w:hAnsi="Tahoma" w:cs="Tahoma"/>
          <w:b/>
        </w:rPr>
      </w:pPr>
    </w:p>
    <w:p w:rsidR="007C70A1" w:rsidRPr="00CE1BAD" w:rsidRDefault="007C70A1" w:rsidP="008E187B">
      <w:pPr>
        <w:keepNext/>
        <w:ind w:right="424"/>
        <w:jc w:val="center"/>
        <w:rPr>
          <w:rFonts w:ascii="Tahoma" w:hAnsi="Tahoma" w:cs="Tahoma"/>
        </w:rPr>
      </w:pPr>
    </w:p>
    <w:p w:rsidR="00F46CA6" w:rsidRDefault="00F46CA6" w:rsidP="008E187B">
      <w:pPr>
        <w:keepNext/>
        <w:ind w:right="424"/>
        <w:jc w:val="center"/>
        <w:rPr>
          <w:rFonts w:ascii="Tahoma" w:hAnsi="Tahoma" w:cs="Tahoma"/>
          <w:noProof/>
        </w:rPr>
      </w:pPr>
    </w:p>
    <w:p w:rsidR="00650419" w:rsidRDefault="00650419" w:rsidP="008E187B">
      <w:pPr>
        <w:keepNext/>
        <w:ind w:right="424"/>
        <w:jc w:val="center"/>
        <w:rPr>
          <w:rFonts w:ascii="Tahoma" w:hAnsi="Tahoma" w:cs="Tahoma"/>
          <w:noProof/>
        </w:rPr>
      </w:pPr>
    </w:p>
    <w:p w:rsidR="00F46CA6" w:rsidRDefault="00F46CA6" w:rsidP="008E187B">
      <w:pPr>
        <w:keepNext/>
        <w:ind w:right="424"/>
        <w:jc w:val="center"/>
        <w:rPr>
          <w:rFonts w:ascii="Tahoma" w:hAnsi="Tahoma" w:cs="Tahoma"/>
          <w:noProof/>
        </w:rPr>
      </w:pPr>
    </w:p>
    <w:p w:rsidR="00413199" w:rsidRDefault="000D748B" w:rsidP="008E187B">
      <w:pPr>
        <w:keepNext/>
        <w:tabs>
          <w:tab w:val="left" w:pos="567"/>
        </w:tabs>
        <w:jc w:val="center"/>
        <w:rPr>
          <w:rFonts w:ascii="Tahoma" w:hAnsi="Tahoma" w:cs="Tahoma"/>
          <w:noProof/>
        </w:rPr>
        <w:sectPr w:rsidR="00413199" w:rsidSect="00722C27">
          <w:headerReference w:type="default" r:id="rId10"/>
          <w:footerReference w:type="default" r:id="rId11"/>
          <w:headerReference w:type="first" r:id="rId12"/>
          <w:footerReference w:type="first" r:id="rId13"/>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C5493C">
        <w:rPr>
          <w:rFonts w:ascii="Tahoma" w:hAnsi="Tahoma" w:cs="Tahoma"/>
          <w:noProof/>
        </w:rPr>
        <w:t>avgust</w:t>
      </w:r>
      <w:r w:rsidR="00A32DAD">
        <w:rPr>
          <w:rFonts w:ascii="Tahoma" w:hAnsi="Tahoma" w:cs="Tahoma"/>
          <w:noProof/>
        </w:rPr>
        <w:t xml:space="preserve"> 201</w:t>
      </w:r>
      <w:r w:rsidR="000924F1">
        <w:rPr>
          <w:rFonts w:ascii="Tahoma" w:hAnsi="Tahoma" w:cs="Tahoma"/>
          <w:noProof/>
        </w:rPr>
        <w:t>9</w:t>
      </w:r>
    </w:p>
    <w:p w:rsidR="0073769E" w:rsidRDefault="0073769E" w:rsidP="008E187B">
      <w:pPr>
        <w:pStyle w:val="Naslov1"/>
        <w:jc w:val="center"/>
        <w:rPr>
          <w:rFonts w:ascii="Tahoma" w:hAnsi="Tahoma" w:cs="Tahoma"/>
          <w:sz w:val="28"/>
          <w:szCs w:val="28"/>
        </w:rPr>
      </w:pPr>
      <w:bookmarkStart w:id="0" w:name="_Toc178483388"/>
    </w:p>
    <w:p w:rsidR="007C70A1" w:rsidRPr="00CE1BAD" w:rsidRDefault="007C70A1" w:rsidP="008E187B">
      <w:pPr>
        <w:pStyle w:val="Naslov1"/>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rsidR="007C70A1" w:rsidRPr="00001A3E" w:rsidRDefault="007C70A1" w:rsidP="008E187B">
      <w:pPr>
        <w:keepNext/>
        <w:tabs>
          <w:tab w:val="left" w:pos="2895"/>
        </w:tabs>
        <w:rPr>
          <w:rFonts w:ascii="Tahoma" w:hAnsi="Tahoma" w:cs="Tahoma"/>
        </w:rPr>
      </w:pPr>
      <w:r w:rsidRPr="00CE1BAD">
        <w:rPr>
          <w:rFonts w:ascii="Tahoma" w:hAnsi="Tahoma" w:cs="Tahoma"/>
        </w:rPr>
        <w:tab/>
      </w:r>
    </w:p>
    <w:p w:rsidR="007C70A1" w:rsidRPr="00001A3E" w:rsidRDefault="007C70A1" w:rsidP="008E187B">
      <w:pPr>
        <w:keepNext/>
        <w:rPr>
          <w:rFonts w:ascii="Tahoma" w:hAnsi="Tahoma" w:cs="Tahoma"/>
        </w:rPr>
      </w:pPr>
    </w:p>
    <w:p w:rsidR="007C70A1" w:rsidRPr="00001A3E" w:rsidRDefault="007C70A1" w:rsidP="008E187B">
      <w:pPr>
        <w:keepNext/>
        <w:rPr>
          <w:rFonts w:ascii="Tahoma" w:hAnsi="Tahoma" w:cs="Tahoma"/>
        </w:rPr>
      </w:pPr>
    </w:p>
    <w:p w:rsidR="007C70A1" w:rsidRPr="00001A3E" w:rsidRDefault="000924F1" w:rsidP="008E187B">
      <w:pPr>
        <w:keepNext/>
        <w:jc w:val="both"/>
        <w:rPr>
          <w:rFonts w:ascii="Tahoma" w:hAnsi="Tahoma" w:cs="Tahoma"/>
        </w:rPr>
      </w:pPr>
      <w:r w:rsidRPr="000924F1">
        <w:rPr>
          <w:rFonts w:ascii="Tahoma" w:hAnsi="Tahoma" w:cs="Tahoma"/>
        </w:rPr>
        <w:t>JAVNO PODJETJE VODOVOD KANALIZACIJA SNAGA d.o.o.</w:t>
      </w:r>
      <w:r w:rsidR="00460C04" w:rsidRPr="00896AC8">
        <w:rPr>
          <w:rFonts w:ascii="Tahoma" w:hAnsi="Tahoma" w:cs="Tahoma"/>
        </w:rPr>
        <w:t>, Vodovodna cesta 90, 1000 Ljubljana</w:t>
      </w:r>
      <w:r w:rsidR="000778AC">
        <w:rPr>
          <w:rFonts w:ascii="Tahoma" w:hAnsi="Tahoma" w:cs="Tahoma"/>
          <w:bCs/>
        </w:rPr>
        <w:t xml:space="preserve">, </w:t>
      </w:r>
    </w:p>
    <w:p w:rsidR="007C70A1" w:rsidRPr="00001A3E" w:rsidRDefault="007C70A1" w:rsidP="008E187B">
      <w:pPr>
        <w:keepNext/>
        <w:rPr>
          <w:rFonts w:ascii="Tahoma" w:hAnsi="Tahoma" w:cs="Tahoma"/>
        </w:rPr>
      </w:pPr>
    </w:p>
    <w:p w:rsidR="007C70A1" w:rsidRPr="00001A3E" w:rsidRDefault="007C70A1" w:rsidP="008E187B">
      <w:pPr>
        <w:keepNext/>
        <w:jc w:val="center"/>
        <w:rPr>
          <w:rFonts w:ascii="Tahoma" w:hAnsi="Tahoma" w:cs="Tahoma"/>
        </w:rPr>
      </w:pPr>
    </w:p>
    <w:p w:rsidR="007C70A1" w:rsidRPr="00001A3E" w:rsidRDefault="007C70A1" w:rsidP="008E187B">
      <w:pPr>
        <w:keepNext/>
        <w:rPr>
          <w:rFonts w:ascii="Tahoma" w:hAnsi="Tahoma" w:cs="Tahoma"/>
          <w:b/>
        </w:rPr>
      </w:pPr>
      <w:r w:rsidRPr="00001A3E">
        <w:rPr>
          <w:rFonts w:ascii="Tahoma" w:hAnsi="Tahoma" w:cs="Tahoma"/>
          <w:b/>
        </w:rPr>
        <w:t xml:space="preserve"> vabi </w:t>
      </w:r>
    </w:p>
    <w:p w:rsidR="007C70A1" w:rsidRPr="00001A3E" w:rsidRDefault="007C70A1" w:rsidP="008E187B">
      <w:pPr>
        <w:keepNext/>
        <w:jc w:val="center"/>
        <w:rPr>
          <w:rFonts w:ascii="Tahoma" w:hAnsi="Tahoma" w:cs="Tahoma"/>
        </w:rPr>
      </w:pPr>
    </w:p>
    <w:p w:rsidR="007C70A1" w:rsidRDefault="007C70A1" w:rsidP="008E187B">
      <w:pPr>
        <w:keepNext/>
        <w:jc w:val="center"/>
        <w:rPr>
          <w:rFonts w:ascii="Tahoma" w:hAnsi="Tahoma" w:cs="Tahoma"/>
        </w:rPr>
      </w:pPr>
    </w:p>
    <w:p w:rsidR="00D9227D" w:rsidRPr="00001A3E" w:rsidRDefault="00D9227D" w:rsidP="008E187B">
      <w:pPr>
        <w:keepNext/>
        <w:jc w:val="center"/>
        <w:rPr>
          <w:rFonts w:ascii="Tahoma" w:hAnsi="Tahoma" w:cs="Tahoma"/>
        </w:rPr>
      </w:pPr>
    </w:p>
    <w:p w:rsidR="007C70A1" w:rsidRPr="00001A3E" w:rsidRDefault="007C70A1" w:rsidP="008E187B">
      <w:pPr>
        <w:keepNext/>
        <w:jc w:val="both"/>
        <w:rPr>
          <w:rFonts w:ascii="Tahoma" w:hAnsi="Tahoma" w:cs="Tahoma"/>
        </w:rPr>
      </w:pPr>
      <w:r w:rsidRPr="00001A3E">
        <w:rPr>
          <w:rFonts w:ascii="Tahoma" w:hAnsi="Tahoma" w:cs="Tahoma"/>
        </w:rPr>
        <w:t>vse zainteresirane ponudnike, da predložijo svojo ponudbo po zahtevah razpisne dokumentaci</w:t>
      </w:r>
      <w:r w:rsidR="00905A92" w:rsidRPr="00001A3E">
        <w:rPr>
          <w:rFonts w:ascii="Tahoma" w:hAnsi="Tahoma" w:cs="Tahoma"/>
        </w:rPr>
        <w:t>je za oddajo javnega naročila:</w:t>
      </w:r>
    </w:p>
    <w:p w:rsidR="007C70A1" w:rsidRPr="00001A3E" w:rsidRDefault="007C70A1" w:rsidP="008E187B">
      <w:pPr>
        <w:keepNext/>
        <w:rPr>
          <w:rFonts w:ascii="Tahoma" w:hAnsi="Tahoma" w:cs="Tahoma"/>
        </w:rPr>
      </w:pPr>
    </w:p>
    <w:p w:rsidR="001B10C8" w:rsidRDefault="001B10C8" w:rsidP="008E187B">
      <w:pPr>
        <w:keepNext/>
        <w:rPr>
          <w:rFonts w:ascii="Tahoma" w:hAnsi="Tahoma" w:cs="Tahoma"/>
        </w:rPr>
      </w:pPr>
    </w:p>
    <w:p w:rsidR="00D9227D" w:rsidRDefault="00D9227D" w:rsidP="008E187B">
      <w:pPr>
        <w:keepNext/>
        <w:rPr>
          <w:rFonts w:ascii="Tahoma" w:hAnsi="Tahoma" w:cs="Tahoma"/>
        </w:rPr>
      </w:pPr>
    </w:p>
    <w:p w:rsidR="00D9227D" w:rsidRPr="00001A3E" w:rsidRDefault="00D9227D" w:rsidP="008E187B">
      <w:pPr>
        <w:keepNext/>
        <w:rPr>
          <w:rFonts w:ascii="Tahoma" w:hAnsi="Tahoma" w:cs="Tahoma"/>
        </w:rPr>
      </w:pPr>
    </w:p>
    <w:p w:rsidR="009A5F76" w:rsidRPr="00D9227D" w:rsidRDefault="00FF0BBB" w:rsidP="008E187B">
      <w:pPr>
        <w:keepNext/>
        <w:ind w:right="424"/>
        <w:jc w:val="center"/>
        <w:rPr>
          <w:rFonts w:ascii="Tahoma" w:hAnsi="Tahoma" w:cs="Tahoma"/>
          <w:b/>
          <w:color w:val="000000"/>
          <w:sz w:val="28"/>
          <w:szCs w:val="28"/>
        </w:rPr>
      </w:pPr>
      <w:r>
        <w:rPr>
          <w:rFonts w:ascii="Tahoma" w:hAnsi="Tahoma" w:cs="Tahoma"/>
          <w:b/>
          <w:color w:val="000000"/>
          <w:sz w:val="28"/>
          <w:szCs w:val="28"/>
        </w:rPr>
        <w:t>»</w:t>
      </w:r>
      <w:r w:rsidR="000924F1" w:rsidRPr="000924F1">
        <w:rPr>
          <w:rFonts w:ascii="Tahoma" w:hAnsi="Tahoma" w:cs="Tahoma"/>
          <w:b/>
          <w:color w:val="000000"/>
          <w:sz w:val="28"/>
          <w:szCs w:val="28"/>
        </w:rPr>
        <w:t xml:space="preserve">Obnova vodovoda po Cesti na postajo -del, </w:t>
      </w:r>
      <w:proofErr w:type="spellStart"/>
      <w:r w:rsidR="000924F1" w:rsidRPr="000924F1">
        <w:rPr>
          <w:rFonts w:ascii="Tahoma" w:hAnsi="Tahoma" w:cs="Tahoma"/>
          <w:b/>
          <w:color w:val="000000"/>
          <w:sz w:val="28"/>
          <w:szCs w:val="28"/>
        </w:rPr>
        <w:t>Komarijski</w:t>
      </w:r>
      <w:proofErr w:type="spellEnd"/>
      <w:r w:rsidR="000924F1" w:rsidRPr="000924F1">
        <w:rPr>
          <w:rFonts w:ascii="Tahoma" w:hAnsi="Tahoma" w:cs="Tahoma"/>
          <w:b/>
          <w:color w:val="000000"/>
          <w:sz w:val="28"/>
          <w:szCs w:val="28"/>
        </w:rPr>
        <w:t xml:space="preserve"> poti in </w:t>
      </w:r>
      <w:proofErr w:type="spellStart"/>
      <w:r w:rsidR="000924F1" w:rsidRPr="000924F1">
        <w:rPr>
          <w:rFonts w:ascii="Tahoma" w:hAnsi="Tahoma" w:cs="Tahoma"/>
          <w:b/>
          <w:color w:val="000000"/>
          <w:sz w:val="28"/>
          <w:szCs w:val="28"/>
        </w:rPr>
        <w:t>Sodnikarjevi</w:t>
      </w:r>
      <w:proofErr w:type="spellEnd"/>
      <w:r w:rsidR="000924F1" w:rsidRPr="000924F1">
        <w:rPr>
          <w:rFonts w:ascii="Tahoma" w:hAnsi="Tahoma" w:cs="Tahoma"/>
          <w:b/>
          <w:color w:val="000000"/>
          <w:sz w:val="28"/>
          <w:szCs w:val="28"/>
        </w:rPr>
        <w:t xml:space="preserve"> ulici na Brezovici</w:t>
      </w:r>
      <w:r>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8E187B">
      <w:pPr>
        <w:keepNext/>
        <w:jc w:val="center"/>
        <w:rPr>
          <w:rFonts w:ascii="Tahoma" w:hAnsi="Tahoma" w:cs="Tahoma"/>
        </w:rPr>
      </w:pPr>
    </w:p>
    <w:p w:rsidR="007D7739" w:rsidRPr="00001A3E" w:rsidRDefault="007D7739" w:rsidP="008E187B">
      <w:pPr>
        <w:keepNext/>
        <w:jc w:val="center"/>
        <w:rPr>
          <w:rFonts w:ascii="Tahoma" w:hAnsi="Tahoma" w:cs="Tahoma"/>
        </w:rPr>
      </w:pPr>
    </w:p>
    <w:p w:rsidR="007F3A0A" w:rsidRPr="00001A3E" w:rsidRDefault="007F3A0A" w:rsidP="008E187B">
      <w:pPr>
        <w:keepNext/>
        <w:jc w:val="both"/>
        <w:rPr>
          <w:rFonts w:ascii="Tahoma" w:hAnsi="Tahoma" w:cs="Tahoma"/>
        </w:rPr>
      </w:pPr>
    </w:p>
    <w:p w:rsidR="007C70A1" w:rsidRPr="00001A3E" w:rsidRDefault="007C70A1" w:rsidP="008E187B">
      <w:pPr>
        <w:keepNext/>
        <w:ind w:right="565"/>
        <w:rPr>
          <w:rFonts w:ascii="Tahoma" w:hAnsi="Tahoma" w:cs="Tahoma"/>
          <w:b/>
          <w:noProof/>
        </w:rPr>
      </w:pPr>
    </w:p>
    <w:p w:rsidR="00D9227D" w:rsidRDefault="00D9227D" w:rsidP="008E187B">
      <w:pPr>
        <w:keepNext/>
        <w:rPr>
          <w:rFonts w:ascii="Tahoma" w:hAnsi="Tahoma" w:cs="Tahoma"/>
        </w:rPr>
      </w:pPr>
    </w:p>
    <w:p w:rsidR="00D9227D" w:rsidRPr="004E7686" w:rsidRDefault="00D9227D" w:rsidP="008E187B">
      <w:pPr>
        <w:keepNext/>
        <w:rPr>
          <w:rFonts w:ascii="Tahoma" w:hAnsi="Tahoma" w:cs="Tahoma"/>
        </w:rPr>
      </w:pPr>
    </w:p>
    <w:p w:rsidR="007C70A1" w:rsidRPr="00001A3E" w:rsidRDefault="007C70A1" w:rsidP="008E187B">
      <w:pPr>
        <w:keepNext/>
        <w:jc w:val="both"/>
        <w:rPr>
          <w:rFonts w:ascii="Tahoma" w:hAnsi="Tahoma" w:cs="Tahoma"/>
        </w:rPr>
      </w:pPr>
      <w:r w:rsidRPr="004E7686">
        <w:rPr>
          <w:rFonts w:ascii="Tahoma" w:hAnsi="Tahoma" w:cs="Tahoma"/>
        </w:rPr>
        <w:t>Razpisna dokumentacija natančno določa pre</w:t>
      </w:r>
      <w:r w:rsidR="002B3693" w:rsidRPr="004E7686">
        <w:rPr>
          <w:rFonts w:ascii="Tahoma" w:hAnsi="Tahoma" w:cs="Tahoma"/>
        </w:rPr>
        <w:t>dmet javnega naročila ter</w:t>
      </w:r>
      <w:r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852BA7" w:rsidRPr="004E7686">
        <w:rPr>
          <w:rFonts w:ascii="Tahoma" w:hAnsi="Tahoma" w:cs="Tahoma"/>
        </w:rPr>
        <w:t>cenovno</w:t>
      </w:r>
      <w:r w:rsidR="00852BA7">
        <w:rPr>
          <w:rFonts w:ascii="Tahoma" w:hAnsi="Tahoma" w:cs="Tahoma"/>
        </w:rPr>
        <w:t xml:space="preserve"> </w:t>
      </w:r>
      <w:r w:rsidR="001F195B">
        <w:rPr>
          <w:rFonts w:ascii="Tahoma" w:hAnsi="Tahoma" w:cs="Tahoma"/>
        </w:rPr>
        <w:t>najugodnejšega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F27ADC">
        <w:rPr>
          <w:rFonts w:ascii="Tahoma" w:hAnsi="Tahoma" w:cs="Tahoma"/>
        </w:rPr>
        <w:t>a</w:t>
      </w:r>
      <w:r w:rsidR="00361C09" w:rsidRPr="00001A3E">
        <w:rPr>
          <w:rFonts w:ascii="Tahoma" w:hAnsi="Tahoma" w:cs="Tahoma"/>
        </w:rPr>
        <w:t xml:space="preserve"> </w:t>
      </w:r>
      <w:r w:rsidR="00F27ADC">
        <w:rPr>
          <w:rFonts w:ascii="Tahoma" w:hAnsi="Tahoma" w:cs="Tahoma"/>
        </w:rPr>
        <w:t>pogodba</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rsidR="007C70A1" w:rsidRPr="00001A3E" w:rsidRDefault="007C70A1" w:rsidP="008E187B">
      <w:pPr>
        <w:keepNext/>
        <w:rPr>
          <w:rFonts w:ascii="Tahoma" w:hAnsi="Tahoma" w:cs="Tahoma"/>
          <w:color w:val="FF0000"/>
        </w:rPr>
      </w:pPr>
    </w:p>
    <w:p w:rsidR="007C70A1" w:rsidRDefault="007C70A1" w:rsidP="008E187B">
      <w:pPr>
        <w:keepNext/>
        <w:rPr>
          <w:rFonts w:ascii="Tahoma" w:hAnsi="Tahoma" w:cs="Tahoma"/>
          <w:color w:val="FF0000"/>
        </w:rPr>
      </w:pPr>
    </w:p>
    <w:p w:rsidR="000924F1" w:rsidRPr="00001A3E" w:rsidRDefault="000924F1" w:rsidP="008E187B">
      <w:pPr>
        <w:keepNext/>
        <w:rPr>
          <w:rFonts w:ascii="Tahoma" w:hAnsi="Tahoma" w:cs="Tahoma"/>
          <w:color w:val="FF0000"/>
        </w:rPr>
      </w:pPr>
    </w:p>
    <w:p w:rsidR="007C70A1" w:rsidRPr="00001A3E" w:rsidRDefault="007C70A1" w:rsidP="008E187B">
      <w:pPr>
        <w:keepNext/>
        <w:rPr>
          <w:rFonts w:ascii="Tahoma" w:hAnsi="Tahoma" w:cs="Tahoma"/>
          <w:color w:val="FF0000"/>
        </w:rPr>
      </w:pPr>
    </w:p>
    <w:p w:rsidR="007C70A1" w:rsidRPr="00001A3E" w:rsidRDefault="007C70A1" w:rsidP="008E187B">
      <w:pPr>
        <w:keepNext/>
        <w:rPr>
          <w:rFonts w:ascii="Tahoma" w:hAnsi="Tahoma" w:cs="Tahoma"/>
          <w:color w:val="000000"/>
        </w:rPr>
      </w:pPr>
      <w:r w:rsidRPr="00001A3E">
        <w:rPr>
          <w:rFonts w:ascii="Tahoma" w:hAnsi="Tahoma" w:cs="Tahoma"/>
          <w:color w:val="000000"/>
        </w:rPr>
        <w:t>S spoštovanjem!</w:t>
      </w:r>
    </w:p>
    <w:p w:rsidR="00325548" w:rsidRDefault="00325548" w:rsidP="008E187B">
      <w:pPr>
        <w:keepNext/>
        <w:autoSpaceDE w:val="0"/>
        <w:autoSpaceDN w:val="0"/>
        <w:adjustRightInd w:val="0"/>
        <w:rPr>
          <w:rFonts w:ascii="Tahoma" w:hAnsi="Tahoma" w:cs="Tahoma"/>
        </w:rPr>
      </w:pPr>
    </w:p>
    <w:p w:rsidR="000924F1" w:rsidRPr="00D9227D" w:rsidRDefault="000924F1" w:rsidP="008E187B">
      <w:pPr>
        <w:keepNext/>
        <w:autoSpaceDE w:val="0"/>
        <w:autoSpaceDN w:val="0"/>
        <w:adjustRightInd w:val="0"/>
        <w:rPr>
          <w:rFonts w:ascii="Tahoma" w:hAnsi="Tahoma" w:cs="Tahoma"/>
        </w:rPr>
      </w:pPr>
    </w:p>
    <w:p w:rsidR="00D9227D" w:rsidRDefault="00D9227D" w:rsidP="008E187B">
      <w:pPr>
        <w:keepNext/>
        <w:autoSpaceDE w:val="0"/>
        <w:autoSpaceDN w:val="0"/>
        <w:adjustRightInd w:val="0"/>
        <w:jc w:val="right"/>
        <w:rPr>
          <w:rFonts w:ascii="Tahoma" w:hAnsi="Tahoma" w:cs="Tahoma"/>
          <w:bCs/>
        </w:rPr>
      </w:pPr>
    </w:p>
    <w:p w:rsidR="00325548" w:rsidRPr="00D9227D" w:rsidRDefault="00325548" w:rsidP="008E187B">
      <w:pPr>
        <w:keepNext/>
        <w:autoSpaceDE w:val="0"/>
        <w:autoSpaceDN w:val="0"/>
        <w:adjustRightInd w:val="0"/>
        <w:jc w:val="right"/>
        <w:rPr>
          <w:rFonts w:ascii="Tahoma" w:hAnsi="Tahoma" w:cs="Tahoma"/>
          <w:bCs/>
        </w:rPr>
      </w:pPr>
    </w:p>
    <w:p w:rsidR="00325548" w:rsidRPr="00D9227D" w:rsidRDefault="00325548" w:rsidP="008E187B">
      <w:pPr>
        <w:keepNext/>
        <w:autoSpaceDE w:val="0"/>
        <w:autoSpaceDN w:val="0"/>
        <w:adjustRightInd w:val="0"/>
        <w:jc w:val="right"/>
        <w:rPr>
          <w:rFonts w:ascii="Tahoma" w:hAnsi="Tahoma" w:cs="Tahoma"/>
          <w:bCs/>
        </w:rPr>
      </w:pPr>
    </w:p>
    <w:p w:rsidR="00325548" w:rsidRPr="00D9227D" w:rsidRDefault="00325548" w:rsidP="008E187B">
      <w:pPr>
        <w:keepNext/>
        <w:autoSpaceDE w:val="0"/>
        <w:autoSpaceDN w:val="0"/>
        <w:adjustRightInd w:val="0"/>
        <w:jc w:val="right"/>
        <w:rPr>
          <w:rFonts w:ascii="Tahoma" w:hAnsi="Tahoma" w:cs="Tahoma"/>
          <w:bCs/>
        </w:rPr>
      </w:pPr>
    </w:p>
    <w:p w:rsidR="00325548" w:rsidRPr="00001A3E" w:rsidRDefault="001F195B" w:rsidP="008E187B">
      <w:pPr>
        <w:keepNext/>
        <w:autoSpaceDE w:val="0"/>
        <w:autoSpaceDN w:val="0"/>
        <w:adjustRightInd w:val="0"/>
        <w:ind w:left="6372"/>
        <w:rPr>
          <w:rFonts w:ascii="Tahoma" w:hAnsi="Tahoma" w:cs="Tahoma"/>
          <w:bCs/>
        </w:rPr>
      </w:pPr>
      <w:r>
        <w:rPr>
          <w:rFonts w:ascii="Tahoma" w:hAnsi="Tahoma" w:cs="Tahoma"/>
          <w:bCs/>
        </w:rPr>
        <w:t xml:space="preserve">    </w:t>
      </w:r>
      <w:r w:rsidR="000924F1">
        <w:rPr>
          <w:rFonts w:ascii="Tahoma" w:hAnsi="Tahoma" w:cs="Tahoma"/>
          <w:bCs/>
        </w:rPr>
        <w:t>Direktor</w:t>
      </w:r>
    </w:p>
    <w:p w:rsidR="007C70A1" w:rsidRPr="00001A3E" w:rsidRDefault="000924F1" w:rsidP="008E187B">
      <w:pPr>
        <w:keepNext/>
        <w:ind w:left="4956" w:firstLine="708"/>
        <w:rPr>
          <w:rFonts w:ascii="Tahoma" w:hAnsi="Tahoma" w:cs="Tahoma"/>
        </w:rPr>
      </w:pPr>
      <w:r>
        <w:rPr>
          <w:rFonts w:ascii="Tahoma" w:hAnsi="Tahoma" w:cs="Tahoma"/>
          <w:bCs/>
        </w:rPr>
        <w:t xml:space="preserve">         </w:t>
      </w:r>
      <w:r w:rsidR="00BA6432">
        <w:rPr>
          <w:rFonts w:ascii="Tahoma" w:hAnsi="Tahoma" w:cs="Tahoma"/>
          <w:bCs/>
        </w:rPr>
        <w:t xml:space="preserve">l.r. </w:t>
      </w:r>
      <w:r>
        <w:rPr>
          <w:rFonts w:ascii="Tahoma" w:hAnsi="Tahoma" w:cs="Tahoma"/>
          <w:bCs/>
        </w:rPr>
        <w:t>Krištof Mlakar</w:t>
      </w:r>
    </w:p>
    <w:p w:rsidR="007C70A1" w:rsidRPr="00001A3E" w:rsidRDefault="007C70A1" w:rsidP="008E187B">
      <w:pPr>
        <w:keepNext/>
        <w:rPr>
          <w:rFonts w:ascii="Tahoma" w:hAnsi="Tahoma" w:cs="Tahoma"/>
        </w:rPr>
      </w:pPr>
    </w:p>
    <w:p w:rsidR="00325548" w:rsidRPr="00001A3E" w:rsidRDefault="00325548" w:rsidP="008E187B">
      <w:pPr>
        <w:keepNext/>
        <w:rPr>
          <w:rFonts w:ascii="Tahoma" w:hAnsi="Tahoma" w:cs="Tahoma"/>
        </w:rPr>
      </w:pPr>
    </w:p>
    <w:p w:rsidR="00325548" w:rsidRPr="00001A3E" w:rsidRDefault="00325548" w:rsidP="008E187B">
      <w:pPr>
        <w:keepNext/>
        <w:rPr>
          <w:rFonts w:ascii="Tahoma" w:hAnsi="Tahoma" w:cs="Tahoma"/>
        </w:rPr>
      </w:pPr>
    </w:p>
    <w:p w:rsidR="00325548" w:rsidRPr="00001A3E" w:rsidRDefault="00325548" w:rsidP="008E187B">
      <w:pPr>
        <w:keepNext/>
        <w:rPr>
          <w:rFonts w:ascii="Tahoma" w:hAnsi="Tahoma" w:cs="Tahoma"/>
        </w:rPr>
      </w:pPr>
    </w:p>
    <w:p w:rsidR="00325548" w:rsidRPr="00001A3E" w:rsidRDefault="00325548" w:rsidP="008E187B">
      <w:pPr>
        <w:keepNext/>
        <w:rPr>
          <w:rFonts w:ascii="Tahoma" w:hAnsi="Tahoma" w:cs="Tahoma"/>
        </w:rPr>
      </w:pPr>
    </w:p>
    <w:p w:rsidR="00325548" w:rsidRPr="00001A3E" w:rsidRDefault="00325548" w:rsidP="008E187B">
      <w:pPr>
        <w:keepNext/>
        <w:rPr>
          <w:rFonts w:ascii="Tahoma" w:hAnsi="Tahoma" w:cs="Tahoma"/>
        </w:rPr>
      </w:pPr>
    </w:p>
    <w:p w:rsidR="00542462" w:rsidRPr="004E6B5E" w:rsidRDefault="00890FA5" w:rsidP="008E187B">
      <w:pPr>
        <w:keepNext/>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8E187B">
      <w:pPr>
        <w:keepNext/>
        <w:jc w:val="both"/>
        <w:rPr>
          <w:rFonts w:ascii="Tahoma" w:hAnsi="Tahoma" w:cs="Tahoma"/>
          <w:b/>
          <w:sz w:val="16"/>
          <w:szCs w:val="16"/>
        </w:rPr>
      </w:pPr>
    </w:p>
    <w:p w:rsidR="007C70A1" w:rsidRPr="00542462" w:rsidRDefault="007C70A1" w:rsidP="008E187B">
      <w:pPr>
        <w:keepNext/>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8E187B">
      <w:pPr>
        <w:keepNext/>
        <w:jc w:val="both"/>
        <w:rPr>
          <w:rFonts w:ascii="Tahoma" w:hAnsi="Tahoma" w:cs="Tahoma"/>
          <w:b/>
        </w:rPr>
      </w:pPr>
    </w:p>
    <w:p w:rsidR="00663151" w:rsidRPr="00E938DF" w:rsidRDefault="00663151" w:rsidP="008E187B">
      <w:pPr>
        <w:keepNext/>
        <w:jc w:val="both"/>
        <w:rPr>
          <w:rFonts w:ascii="Tahoma" w:hAnsi="Tahoma" w:cs="Tahoma"/>
        </w:rPr>
      </w:pPr>
      <w:r w:rsidRPr="00E938DF">
        <w:rPr>
          <w:rFonts w:ascii="Tahoma" w:hAnsi="Tahoma" w:cs="Tahoma"/>
        </w:rPr>
        <w:t xml:space="preserve">Predmet javnega naročila je </w:t>
      </w:r>
      <w:r w:rsidR="000924F1">
        <w:rPr>
          <w:rFonts w:ascii="Tahoma" w:hAnsi="Tahoma" w:cs="Tahoma"/>
        </w:rPr>
        <w:t>o</w:t>
      </w:r>
      <w:r w:rsidR="000924F1" w:rsidRPr="000924F1">
        <w:rPr>
          <w:rFonts w:ascii="Tahoma" w:hAnsi="Tahoma" w:cs="Tahoma"/>
        </w:rPr>
        <w:t xml:space="preserve">bnova vodovoda po Cesti na postajo -del, </w:t>
      </w:r>
      <w:proofErr w:type="spellStart"/>
      <w:r w:rsidR="000924F1" w:rsidRPr="000924F1">
        <w:rPr>
          <w:rFonts w:ascii="Tahoma" w:hAnsi="Tahoma" w:cs="Tahoma"/>
        </w:rPr>
        <w:t>Komarijski</w:t>
      </w:r>
      <w:proofErr w:type="spellEnd"/>
      <w:r w:rsidR="000924F1" w:rsidRPr="000924F1">
        <w:rPr>
          <w:rFonts w:ascii="Tahoma" w:hAnsi="Tahoma" w:cs="Tahoma"/>
        </w:rPr>
        <w:t xml:space="preserve"> poti in </w:t>
      </w:r>
      <w:proofErr w:type="spellStart"/>
      <w:r w:rsidR="000924F1" w:rsidRPr="000924F1">
        <w:rPr>
          <w:rFonts w:ascii="Tahoma" w:hAnsi="Tahoma" w:cs="Tahoma"/>
        </w:rPr>
        <w:t>Sodnikarjevi</w:t>
      </w:r>
      <w:proofErr w:type="spellEnd"/>
      <w:r w:rsidR="000924F1" w:rsidRPr="000924F1">
        <w:rPr>
          <w:rFonts w:ascii="Tahoma" w:hAnsi="Tahoma" w:cs="Tahoma"/>
        </w:rPr>
        <w:t xml:space="preserve"> ulici na Brezovici</w:t>
      </w:r>
      <w:r w:rsidRPr="00E938DF">
        <w:rPr>
          <w:rFonts w:ascii="Tahoma" w:hAnsi="Tahoma" w:cs="Tahoma"/>
        </w:rPr>
        <w:t>.</w:t>
      </w:r>
    </w:p>
    <w:p w:rsidR="00663151" w:rsidRPr="00E938DF" w:rsidRDefault="00663151" w:rsidP="008E187B">
      <w:pPr>
        <w:keepNext/>
        <w:jc w:val="both"/>
        <w:rPr>
          <w:rFonts w:ascii="Tahoma" w:hAnsi="Tahoma" w:cs="Tahoma"/>
        </w:rPr>
      </w:pPr>
    </w:p>
    <w:p w:rsidR="00663151" w:rsidRPr="00E938DF" w:rsidRDefault="00663151" w:rsidP="008E187B">
      <w:pPr>
        <w:keepNext/>
        <w:jc w:val="both"/>
        <w:rPr>
          <w:rFonts w:ascii="Tahoma" w:hAnsi="Tahoma" w:cs="Tahoma"/>
        </w:rPr>
      </w:pPr>
      <w:r w:rsidRPr="00E938DF">
        <w:rPr>
          <w:rFonts w:ascii="Tahoma" w:hAnsi="Tahoma" w:cs="Tahoma"/>
        </w:rPr>
        <w:t xml:space="preserve">Podroben opis predmeta javnega naročila je razviden v nadaljevanju te razpisne dokumentacije ter v ponudbenem predračunu (popisu del) in v predmetnem seznamu opreme, ki predstavljata sestavni del te razpisne dokumentacije. </w:t>
      </w:r>
      <w:r w:rsidRPr="00E938DF">
        <w:rPr>
          <w:rFonts w:ascii="Tahoma" w:hAnsi="Tahoma"/>
        </w:rPr>
        <w:t>Ponudnik mora pri pripravi ponudbe in določanju ponudbene cene upoštevati vse materialne in nematerialne stroške, ki bodo potrebni za izvedbo predmeta naročila.</w:t>
      </w:r>
    </w:p>
    <w:p w:rsidR="009B1E96" w:rsidRPr="009B1E96" w:rsidRDefault="009B1E96" w:rsidP="008E187B">
      <w:pPr>
        <w:keepNext/>
        <w:jc w:val="both"/>
        <w:rPr>
          <w:rFonts w:ascii="Tahoma" w:hAnsi="Tahoma" w:cs="Tahoma"/>
          <w:b/>
        </w:rPr>
      </w:pPr>
    </w:p>
    <w:p w:rsidR="007C70A1" w:rsidRPr="00542462" w:rsidRDefault="007C70A1" w:rsidP="008E187B">
      <w:pPr>
        <w:keepNext/>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8E187B">
      <w:pPr>
        <w:keepNext/>
        <w:jc w:val="both"/>
        <w:rPr>
          <w:rFonts w:ascii="Tahoma" w:hAnsi="Tahoma" w:cs="Tahoma"/>
        </w:rPr>
      </w:pPr>
    </w:p>
    <w:p w:rsidR="00663151" w:rsidRPr="00E938DF" w:rsidRDefault="00663151" w:rsidP="008E187B">
      <w:pPr>
        <w:keepNext/>
        <w:jc w:val="both"/>
        <w:rPr>
          <w:rFonts w:ascii="Tahoma" w:hAnsi="Tahoma" w:cs="Tahoma"/>
        </w:rPr>
      </w:pPr>
      <w:r w:rsidRPr="00E938DF">
        <w:rPr>
          <w:rFonts w:ascii="Tahoma" w:hAnsi="Tahoma" w:cs="Tahoma"/>
        </w:rPr>
        <w:t xml:space="preserve">Naročnik javnega naročila je </w:t>
      </w:r>
      <w:r w:rsidRPr="00E938DF">
        <w:rPr>
          <w:rFonts w:ascii="Tahoma" w:hAnsi="Tahoma" w:cs="Tahoma"/>
          <w:b/>
        </w:rPr>
        <w:t>JAVNO PODJETJE VODOVOD</w:t>
      </w:r>
      <w:r w:rsidR="000924F1">
        <w:rPr>
          <w:rFonts w:ascii="Tahoma" w:hAnsi="Tahoma" w:cs="Tahoma"/>
          <w:b/>
        </w:rPr>
        <w:t xml:space="preserve"> </w:t>
      </w:r>
      <w:r w:rsidRPr="00E938DF">
        <w:rPr>
          <w:rFonts w:ascii="Tahoma" w:hAnsi="Tahoma" w:cs="Tahoma"/>
          <w:b/>
        </w:rPr>
        <w:t xml:space="preserve">KANALIZACIJA </w:t>
      </w:r>
      <w:r w:rsidR="000924F1">
        <w:rPr>
          <w:rFonts w:ascii="Tahoma" w:hAnsi="Tahoma" w:cs="Tahoma"/>
          <w:b/>
        </w:rPr>
        <w:t xml:space="preserve">SNAGA </w:t>
      </w:r>
      <w:r w:rsidRPr="00E938DF">
        <w:rPr>
          <w:rFonts w:ascii="Tahoma" w:hAnsi="Tahoma" w:cs="Tahoma"/>
          <w:b/>
        </w:rPr>
        <w:t>d.o.o.</w:t>
      </w:r>
      <w:r w:rsidRPr="00E938DF">
        <w:rPr>
          <w:rFonts w:ascii="Tahoma" w:hAnsi="Tahoma" w:cs="Tahoma"/>
        </w:rPr>
        <w:t>, Vodovodna cesta 90, 1000 Ljubljana</w:t>
      </w:r>
      <w:r w:rsidR="000924F1">
        <w:rPr>
          <w:rFonts w:ascii="Tahoma" w:hAnsi="Tahoma" w:cs="Tahoma"/>
        </w:rPr>
        <w:t>.</w:t>
      </w:r>
    </w:p>
    <w:p w:rsidR="00663151" w:rsidRPr="00E938DF" w:rsidRDefault="00663151" w:rsidP="008E187B">
      <w:pPr>
        <w:keepNext/>
        <w:jc w:val="both"/>
        <w:rPr>
          <w:rFonts w:ascii="Tahoma" w:hAnsi="Tahoma" w:cs="Tahoma"/>
        </w:rPr>
      </w:pPr>
    </w:p>
    <w:p w:rsidR="00663151" w:rsidRPr="00E938DF" w:rsidRDefault="00663151" w:rsidP="008E187B">
      <w:pPr>
        <w:keepNext/>
        <w:jc w:val="both"/>
        <w:rPr>
          <w:rFonts w:ascii="Tahoma" w:hAnsi="Tahoma" w:cs="Tahoma"/>
          <w:b/>
        </w:rPr>
      </w:pPr>
      <w:r w:rsidRPr="00E938DF">
        <w:rPr>
          <w:rFonts w:ascii="Tahoma" w:hAnsi="Tahoma" w:cs="Tahoma"/>
        </w:rPr>
        <w:t>Podpisnik pogodbe je direktor družbe JAVNO PODJETJE VODOVOD</w:t>
      </w:r>
      <w:r w:rsidR="000924F1">
        <w:rPr>
          <w:rFonts w:ascii="Tahoma" w:hAnsi="Tahoma" w:cs="Tahoma"/>
        </w:rPr>
        <w:t xml:space="preserve"> </w:t>
      </w:r>
      <w:r w:rsidRPr="00E938DF">
        <w:rPr>
          <w:rFonts w:ascii="Tahoma" w:hAnsi="Tahoma" w:cs="Tahoma"/>
        </w:rPr>
        <w:t>KANALIZACIJA</w:t>
      </w:r>
      <w:r w:rsidR="000924F1">
        <w:rPr>
          <w:rFonts w:ascii="Tahoma" w:hAnsi="Tahoma" w:cs="Tahoma"/>
        </w:rPr>
        <w:t xml:space="preserve"> SNAGA</w:t>
      </w:r>
      <w:r w:rsidRPr="00E938DF">
        <w:rPr>
          <w:rFonts w:ascii="Tahoma" w:hAnsi="Tahoma" w:cs="Tahoma"/>
        </w:rPr>
        <w:t xml:space="preserve"> d.o.o., Vodovodna cesta 90, 1000 Ljubljana, g. Krištof MLAKAR. </w:t>
      </w:r>
    </w:p>
    <w:p w:rsidR="007C70A1" w:rsidRPr="00CE1BAD" w:rsidRDefault="007C70A1" w:rsidP="008E187B">
      <w:pPr>
        <w:keepNext/>
        <w:ind w:left="708"/>
        <w:jc w:val="both"/>
        <w:rPr>
          <w:rFonts w:ascii="Tahoma" w:hAnsi="Tahoma" w:cs="Tahoma"/>
          <w:b/>
        </w:rPr>
      </w:pPr>
    </w:p>
    <w:p w:rsidR="007C70A1" w:rsidRPr="00542462" w:rsidRDefault="007C70A1" w:rsidP="008E187B">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8E187B">
      <w:pPr>
        <w:keepNext/>
        <w:jc w:val="both"/>
      </w:pPr>
    </w:p>
    <w:p w:rsidR="007C70A1" w:rsidRPr="0098189E" w:rsidRDefault="007C70A1" w:rsidP="008E187B">
      <w:pPr>
        <w:pStyle w:val="Telobesedila3"/>
        <w:keepNext/>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9556AD">
      <w:pPr>
        <w:keepNext/>
        <w:numPr>
          <w:ilvl w:val="0"/>
          <w:numId w:val="5"/>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rsidR="003061FB" w:rsidRPr="001C5517" w:rsidRDefault="00F1423B" w:rsidP="009556AD">
      <w:pPr>
        <w:keepNext/>
        <w:numPr>
          <w:ilvl w:val="0"/>
          <w:numId w:val="5"/>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in 60/17; v nadaljevanju: ZPVPJN</w:t>
      </w:r>
      <w:r w:rsidRPr="00F1423B">
        <w:rPr>
          <w:rFonts w:ascii="Tahoma" w:hAnsi="Tahoma" w:cs="Tahoma"/>
        </w:rPr>
        <w:t>),</w:t>
      </w:r>
    </w:p>
    <w:p w:rsidR="00FD6FC9" w:rsidRPr="00F1423B" w:rsidRDefault="00706C97" w:rsidP="009556AD">
      <w:pPr>
        <w:keepNext/>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F1423B" w:rsidRDefault="00F1423B" w:rsidP="008E187B">
      <w:pPr>
        <w:keepNext/>
        <w:jc w:val="both"/>
        <w:rPr>
          <w:rFonts w:ascii="Tahoma" w:hAnsi="Tahoma" w:cs="Tahoma"/>
        </w:rPr>
      </w:pPr>
    </w:p>
    <w:p w:rsidR="007C70A1" w:rsidRPr="00542462" w:rsidRDefault="007C70A1" w:rsidP="008E187B">
      <w:pPr>
        <w:keepNext/>
        <w:numPr>
          <w:ilvl w:val="1"/>
          <w:numId w:val="2"/>
        </w:numPr>
        <w:jc w:val="both"/>
        <w:rPr>
          <w:rFonts w:ascii="Tahoma" w:hAnsi="Tahoma" w:cs="Tahoma"/>
          <w:b/>
        </w:rPr>
      </w:pPr>
      <w:r w:rsidRPr="00542462">
        <w:rPr>
          <w:rFonts w:ascii="Tahoma" w:hAnsi="Tahoma" w:cs="Tahoma"/>
          <w:b/>
        </w:rPr>
        <w:t>Jezik in denarna enota</w:t>
      </w:r>
    </w:p>
    <w:p w:rsidR="007C70A1" w:rsidRPr="00CE1BAD" w:rsidRDefault="007C70A1" w:rsidP="008E187B">
      <w:pPr>
        <w:keepNext/>
        <w:jc w:val="both"/>
        <w:rPr>
          <w:rFonts w:ascii="Tahoma" w:hAnsi="Tahoma" w:cs="Tahoma"/>
          <w:b/>
        </w:rPr>
      </w:pPr>
    </w:p>
    <w:p w:rsidR="00E34C6F" w:rsidRDefault="00E34C6F" w:rsidP="008E187B">
      <w:pPr>
        <w:keepNext/>
        <w:jc w:val="both"/>
        <w:rPr>
          <w:rFonts w:ascii="Tahoma" w:hAnsi="Tahoma" w:cs="Tahoma"/>
        </w:rPr>
      </w:pPr>
      <w:r w:rsidRPr="002E6D91">
        <w:rPr>
          <w:rFonts w:ascii="Tahoma" w:hAnsi="Tahoma" w:cs="Tahoma"/>
        </w:rPr>
        <w:t>Ponudniki predložijo ponudbo v slovenskem jeziku.</w:t>
      </w:r>
      <w:r w:rsidRPr="0002142C">
        <w:rPr>
          <w:rFonts w:ascii="Tahoma" w:hAnsi="Tahoma" w:cs="Tahoma"/>
        </w:rPr>
        <w:t xml:space="preserve"> </w:t>
      </w:r>
      <w:r>
        <w:rPr>
          <w:rFonts w:ascii="Tahoma" w:hAnsi="Tahoma" w:cs="Tahoma"/>
        </w:rPr>
        <w:t xml:space="preserve">V kolikor ponudnik v ponudbi priloži dokument ponudbe v tujem jeziku, si naročnik pridržuje pravico, da v fazi pregledovanja in ocenjevanja ponudb od ponudnika zahteva, da na lastne </w:t>
      </w:r>
      <w:r w:rsidRPr="002A4934">
        <w:rPr>
          <w:rFonts w:ascii="Tahoma" w:hAnsi="Tahoma" w:cs="Tahoma"/>
          <w:color w:val="000000"/>
        </w:rPr>
        <w:t>stroške</w:t>
      </w:r>
      <w:r>
        <w:rPr>
          <w:rFonts w:ascii="Tahoma" w:hAnsi="Tahoma" w:cs="Tahoma"/>
          <w:color w:val="000000"/>
        </w:rPr>
        <w:t xml:space="preserve"> (tj. stroške ponudnika)</w:t>
      </w:r>
      <w:r w:rsidRPr="002A4934">
        <w:rPr>
          <w:rFonts w:ascii="Tahoma" w:hAnsi="Tahoma" w:cs="Tahoma"/>
          <w:color w:val="000000"/>
        </w:rPr>
        <w:t xml:space="preserve"> predloži uradne prevode dokumentov/dokazil s strani sodnega tolmača za slovenski jezik, ki so predloženi v tujem jeziku.</w:t>
      </w:r>
    </w:p>
    <w:p w:rsidR="00E34C6F" w:rsidRDefault="00E34C6F" w:rsidP="008E187B">
      <w:pPr>
        <w:keepNext/>
        <w:jc w:val="both"/>
        <w:rPr>
          <w:rFonts w:ascii="Tahoma" w:hAnsi="Tahoma" w:cs="Tahoma"/>
        </w:rPr>
      </w:pPr>
    </w:p>
    <w:p w:rsidR="00E34C6F" w:rsidRPr="002E6D91" w:rsidRDefault="00E34C6F" w:rsidP="008E187B">
      <w:pPr>
        <w:keepNext/>
        <w:jc w:val="both"/>
        <w:rPr>
          <w:rFonts w:ascii="Tahoma" w:hAnsi="Tahoma" w:cs="Tahoma"/>
        </w:rPr>
      </w:pPr>
      <w:r w:rsidRPr="002E6D91">
        <w:rPr>
          <w:rFonts w:ascii="Tahoma" w:hAnsi="Tahoma" w:cs="Tahoma"/>
        </w:rPr>
        <w:t>Finančni podatki morajo biti podani v evrih, na do dve (2) decimalni mesti natančno.</w:t>
      </w:r>
    </w:p>
    <w:p w:rsidR="0073174F" w:rsidRPr="00CE1BAD" w:rsidRDefault="0073174F" w:rsidP="008E187B">
      <w:pPr>
        <w:keepNext/>
        <w:jc w:val="both"/>
        <w:rPr>
          <w:rFonts w:ascii="Tahoma" w:hAnsi="Tahoma" w:cs="Tahoma"/>
        </w:rPr>
      </w:pPr>
    </w:p>
    <w:p w:rsidR="007C70A1" w:rsidRPr="00542462" w:rsidRDefault="007C70A1" w:rsidP="008E187B">
      <w:pPr>
        <w:keepNext/>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rsidR="007C70A1" w:rsidRPr="00CE1BAD" w:rsidRDefault="007C70A1" w:rsidP="008E187B">
      <w:pPr>
        <w:keepNext/>
        <w:jc w:val="both"/>
        <w:rPr>
          <w:rFonts w:ascii="Tahoma" w:hAnsi="Tahoma" w:cs="Tahoma"/>
        </w:rPr>
      </w:pPr>
    </w:p>
    <w:p w:rsidR="00E34C6F" w:rsidRPr="00147A7A" w:rsidRDefault="00E34C6F" w:rsidP="008E187B">
      <w:pPr>
        <w:keepNext/>
        <w:jc w:val="both"/>
        <w:rPr>
          <w:rFonts w:ascii="Tahoma" w:hAnsi="Tahoma"/>
        </w:rPr>
      </w:pPr>
      <w:r w:rsidRPr="004D0F91">
        <w:rPr>
          <w:rFonts w:ascii="Tahoma" w:hAnsi="Tahoma" w:cs="Tahoma"/>
        </w:rPr>
        <w:t xml:space="preserve">Dodatna pojasnila ali vprašanja o razpisni dokumentaciji lahko zainteresirani ponudniki zahtevajo preko Portala javnih naročil, vendar najkasneje do </w:t>
      </w:r>
      <w:r w:rsidR="005B15DC" w:rsidRPr="004D0F91">
        <w:rPr>
          <w:rFonts w:ascii="Tahoma" w:hAnsi="Tahoma" w:cs="Tahoma"/>
        </w:rPr>
        <w:t>sedem</w:t>
      </w:r>
      <w:r w:rsidRPr="004D0F91">
        <w:rPr>
          <w:rFonts w:ascii="Tahoma" w:hAnsi="Tahoma" w:cs="Tahoma"/>
        </w:rPr>
        <w:t xml:space="preserve"> (</w:t>
      </w:r>
      <w:r w:rsidR="005B15DC" w:rsidRPr="004D0F91">
        <w:rPr>
          <w:rFonts w:ascii="Tahoma" w:hAnsi="Tahoma" w:cs="Tahoma"/>
        </w:rPr>
        <w:t>7</w:t>
      </w:r>
      <w:r w:rsidRPr="004D0F91">
        <w:rPr>
          <w:rFonts w:ascii="Tahoma" w:hAnsi="Tahoma" w:cs="Tahoma"/>
        </w:rPr>
        <w:t xml:space="preserve">) koledarskih dni pred potekom roka za predložitev ponudb. Odgovori oziroma pojasnila bodo objavljeni na spletnem naslovu podjetja </w:t>
      </w:r>
      <w:r w:rsidR="004D0F91" w:rsidRPr="004D0F91">
        <w:rPr>
          <w:rFonts w:ascii="Tahoma" w:hAnsi="Tahoma" w:cs="Tahoma"/>
        </w:rPr>
        <w:t>JAVNO PODJETJE VODOVOD KANALIZACIJA SNAGA d.o.o.</w:t>
      </w:r>
      <w:r w:rsidRPr="004D0F91">
        <w:rPr>
          <w:rFonts w:ascii="Tahoma" w:hAnsi="Tahoma" w:cs="Tahoma"/>
        </w:rPr>
        <w:t xml:space="preserve"> (</w:t>
      </w:r>
      <w:hyperlink r:id="rId14" w:history="1">
        <w:r w:rsidR="004D0F91" w:rsidRPr="004D0F91">
          <w:rPr>
            <w:rStyle w:val="Hiperpovezava"/>
            <w:rFonts w:ascii="Tahoma" w:hAnsi="Tahoma" w:cs="Tahoma"/>
          </w:rPr>
          <w:t>https://www.vokasnaga.si/javna-narocila</w:t>
        </w:r>
      </w:hyperlink>
      <w:r w:rsidRPr="004D0F91">
        <w:rPr>
          <w:rFonts w:ascii="Tahoma" w:hAnsi="Tahoma" w:cs="Tahoma"/>
        </w:rPr>
        <w:t>) na mestu, kjer je objavljena razpisna dokumentacija ter na Portalu javnih naročil, najkasneje</w:t>
      </w:r>
      <w:r w:rsidR="00722C27" w:rsidRPr="004D0F91">
        <w:rPr>
          <w:rFonts w:ascii="Tahoma" w:hAnsi="Tahoma" w:cs="Tahoma"/>
        </w:rPr>
        <w:t xml:space="preserve"> </w:t>
      </w:r>
      <w:r w:rsidR="005B15DC" w:rsidRPr="004D0F91">
        <w:rPr>
          <w:rFonts w:ascii="Tahoma" w:hAnsi="Tahoma" w:cs="Tahoma"/>
        </w:rPr>
        <w:t>pet</w:t>
      </w:r>
      <w:r w:rsidR="00722C27" w:rsidRPr="004D0F91">
        <w:rPr>
          <w:rFonts w:ascii="Tahoma" w:hAnsi="Tahoma" w:cs="Tahoma"/>
        </w:rPr>
        <w:t xml:space="preserve"> </w:t>
      </w:r>
      <w:r w:rsidRPr="004D0F91">
        <w:rPr>
          <w:rFonts w:ascii="Tahoma" w:hAnsi="Tahoma" w:cs="Tahoma"/>
        </w:rPr>
        <w:t>(</w:t>
      </w:r>
      <w:r w:rsidR="005B15DC" w:rsidRPr="004D0F91">
        <w:rPr>
          <w:rFonts w:ascii="Tahoma" w:hAnsi="Tahoma" w:cs="Tahoma"/>
        </w:rPr>
        <w:t>5</w:t>
      </w:r>
      <w:r w:rsidRPr="004D0F91">
        <w:rPr>
          <w:rFonts w:ascii="Tahoma" w:hAnsi="Tahoma" w:cs="Tahoma"/>
        </w:rPr>
        <w:t>) koledarsk</w:t>
      </w:r>
      <w:r w:rsidR="005D2387" w:rsidRPr="004D0F91">
        <w:rPr>
          <w:rFonts w:ascii="Tahoma" w:hAnsi="Tahoma" w:cs="Tahoma"/>
        </w:rPr>
        <w:t>ih</w:t>
      </w:r>
      <w:r w:rsidRPr="004D0F91">
        <w:rPr>
          <w:rFonts w:ascii="Tahoma" w:hAnsi="Tahoma" w:cs="Tahoma"/>
        </w:rPr>
        <w:t xml:space="preserve"> dn</w:t>
      </w:r>
      <w:r w:rsidR="005D2387" w:rsidRPr="004D0F91">
        <w:rPr>
          <w:rFonts w:ascii="Tahoma" w:hAnsi="Tahoma" w:cs="Tahoma"/>
        </w:rPr>
        <w:t>i</w:t>
      </w:r>
      <w:r w:rsidR="00722C27" w:rsidRPr="004D0F91">
        <w:rPr>
          <w:rFonts w:ascii="Tahoma" w:hAnsi="Tahoma" w:cs="Tahoma"/>
        </w:rPr>
        <w:t xml:space="preserve"> </w:t>
      </w:r>
      <w:r w:rsidR="005D2387" w:rsidRPr="004D0F91">
        <w:rPr>
          <w:rFonts w:ascii="Tahoma" w:hAnsi="Tahoma" w:cs="Tahoma"/>
        </w:rPr>
        <w:t>pred rokom za oddajo ponudb</w:t>
      </w:r>
      <w:r w:rsidRPr="004D0F91">
        <w:rPr>
          <w:rFonts w:ascii="Tahoma" w:hAnsi="Tahoma" w:cs="Tahoma"/>
        </w:rPr>
        <w:t>, pod pogojem, da bo zahteva posredovana pravočasno</w:t>
      </w:r>
      <w:r w:rsidRPr="00147A7A">
        <w:rPr>
          <w:rFonts w:ascii="Tahoma" w:hAnsi="Tahoma"/>
        </w:rPr>
        <w:t>.</w:t>
      </w:r>
      <w:r>
        <w:rPr>
          <w:rFonts w:ascii="Tahoma" w:hAnsi="Tahoma"/>
        </w:rPr>
        <w:t xml:space="preserve"> Na drugače posredovane zahteve za dodatna pojasnila ali vprašanja naročnik ni dolžan odgovoriti.</w:t>
      </w:r>
    </w:p>
    <w:p w:rsidR="00623B62" w:rsidRDefault="00623B62" w:rsidP="008E187B">
      <w:pPr>
        <w:keepNext/>
        <w:jc w:val="both"/>
        <w:rPr>
          <w:rFonts w:ascii="Tahoma" w:hAnsi="Tahoma" w:cs="Tahoma"/>
          <w:color w:val="FF0000"/>
        </w:rPr>
      </w:pPr>
    </w:p>
    <w:p w:rsidR="007C70A1" w:rsidRPr="00542462" w:rsidRDefault="007C70A1" w:rsidP="008E187B">
      <w:pPr>
        <w:keepNext/>
        <w:numPr>
          <w:ilvl w:val="1"/>
          <w:numId w:val="2"/>
        </w:numPr>
        <w:jc w:val="both"/>
        <w:rPr>
          <w:rFonts w:ascii="Tahoma" w:hAnsi="Tahoma" w:cs="Tahoma"/>
          <w:b/>
        </w:rPr>
      </w:pPr>
      <w:r w:rsidRPr="00542462">
        <w:rPr>
          <w:rFonts w:ascii="Tahoma" w:hAnsi="Tahoma" w:cs="Tahoma"/>
          <w:b/>
        </w:rPr>
        <w:t>Variantna ponudba</w:t>
      </w:r>
    </w:p>
    <w:p w:rsidR="007C70A1" w:rsidRPr="00CE1BAD" w:rsidRDefault="007C70A1" w:rsidP="008E187B">
      <w:pPr>
        <w:pStyle w:val="BESEDILO"/>
        <w:keepNext/>
        <w:keepLines w:val="0"/>
        <w:widowControl/>
        <w:tabs>
          <w:tab w:val="clear" w:pos="2155"/>
        </w:tabs>
        <w:rPr>
          <w:rFonts w:ascii="Tahoma" w:hAnsi="Tahoma" w:cs="Tahoma"/>
          <w:kern w:val="0"/>
        </w:rPr>
      </w:pPr>
    </w:p>
    <w:p w:rsidR="00E34C6F" w:rsidRDefault="00E34C6F" w:rsidP="008E187B">
      <w:pPr>
        <w:pStyle w:val="BESEDILO"/>
        <w:keepNext/>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p>
    <w:p w:rsidR="00D12766" w:rsidRDefault="00D12766" w:rsidP="008E187B">
      <w:pPr>
        <w:keepNext/>
        <w:jc w:val="both"/>
        <w:rPr>
          <w:rFonts w:ascii="Tahoma" w:hAnsi="Tahoma" w:cs="Tahoma"/>
        </w:rPr>
      </w:pPr>
    </w:p>
    <w:p w:rsidR="008E187B" w:rsidRDefault="008E187B" w:rsidP="008E187B">
      <w:pPr>
        <w:keepNext/>
        <w:jc w:val="both"/>
        <w:rPr>
          <w:rFonts w:ascii="Tahoma" w:hAnsi="Tahoma" w:cs="Tahoma"/>
        </w:rPr>
      </w:pPr>
    </w:p>
    <w:p w:rsidR="008E187B" w:rsidRDefault="008E187B" w:rsidP="008E187B">
      <w:pPr>
        <w:keepNext/>
        <w:jc w:val="both"/>
        <w:rPr>
          <w:rFonts w:ascii="Tahoma" w:hAnsi="Tahoma" w:cs="Tahoma"/>
        </w:rPr>
      </w:pPr>
    </w:p>
    <w:p w:rsidR="00C5493C" w:rsidRDefault="00C5493C" w:rsidP="008E187B">
      <w:pPr>
        <w:keepNext/>
        <w:jc w:val="both"/>
        <w:rPr>
          <w:rFonts w:ascii="Tahoma" w:hAnsi="Tahoma" w:cs="Tahoma"/>
        </w:rPr>
      </w:pPr>
    </w:p>
    <w:p w:rsidR="008E187B" w:rsidRDefault="008E187B" w:rsidP="008E187B">
      <w:pPr>
        <w:keepNext/>
        <w:jc w:val="both"/>
        <w:rPr>
          <w:rFonts w:ascii="Tahoma" w:hAnsi="Tahoma" w:cs="Tahoma"/>
        </w:rPr>
      </w:pPr>
    </w:p>
    <w:p w:rsidR="007C70A1" w:rsidRPr="00542462" w:rsidRDefault="007C70A1" w:rsidP="008E187B">
      <w:pPr>
        <w:keepNext/>
        <w:numPr>
          <w:ilvl w:val="1"/>
          <w:numId w:val="2"/>
        </w:numPr>
        <w:jc w:val="both"/>
        <w:rPr>
          <w:rFonts w:ascii="Tahoma" w:hAnsi="Tahoma" w:cs="Tahoma"/>
          <w:b/>
        </w:rPr>
      </w:pPr>
      <w:r w:rsidRPr="00542462">
        <w:rPr>
          <w:rFonts w:ascii="Tahoma" w:hAnsi="Tahoma" w:cs="Tahoma"/>
          <w:b/>
        </w:rPr>
        <w:lastRenderedPageBreak/>
        <w:t>Predložitev ponudbe</w:t>
      </w:r>
    </w:p>
    <w:p w:rsidR="007C70A1" w:rsidRPr="00CE1BAD" w:rsidRDefault="007C70A1" w:rsidP="008E187B">
      <w:pPr>
        <w:keepNext/>
        <w:jc w:val="both"/>
        <w:rPr>
          <w:rFonts w:ascii="Tahoma" w:hAnsi="Tahoma" w:cs="Tahoma"/>
          <w:b/>
        </w:rPr>
      </w:pPr>
    </w:p>
    <w:p w:rsidR="00204F4A" w:rsidRPr="00C5493C" w:rsidRDefault="007C70A1" w:rsidP="008E187B">
      <w:pPr>
        <w:pStyle w:val="Telobesedila3"/>
        <w:keepNext/>
        <w:tabs>
          <w:tab w:val="clear" w:pos="142"/>
        </w:tabs>
        <w:rPr>
          <w:rFonts w:ascii="Tahoma" w:hAnsi="Tahoma" w:cs="Tahoma"/>
          <w:lang w:val="sl-SI"/>
        </w:rPr>
      </w:pPr>
      <w:r w:rsidRPr="00C5493C">
        <w:rPr>
          <w:rFonts w:ascii="Tahoma" w:hAnsi="Tahoma" w:cs="Tahoma"/>
        </w:rPr>
        <w:t>Ponudnik nosi vse stroške p</w:t>
      </w:r>
      <w:r w:rsidR="004244F8" w:rsidRPr="00C5493C">
        <w:rPr>
          <w:rFonts w:ascii="Tahoma" w:hAnsi="Tahoma" w:cs="Tahoma"/>
        </w:rPr>
        <w:t xml:space="preserve">riprave in predložitve ponudbe. </w:t>
      </w:r>
      <w:r w:rsidRPr="00C5493C">
        <w:rPr>
          <w:rFonts w:ascii="Tahoma" w:hAnsi="Tahoma" w:cs="Tahoma"/>
        </w:rPr>
        <w:t xml:space="preserve">Rok za predložitev ponudbe je </w:t>
      </w:r>
      <w:r w:rsidR="00C5493C" w:rsidRPr="00C5493C">
        <w:rPr>
          <w:rFonts w:ascii="Tahoma" w:hAnsi="Tahoma" w:cs="Tahoma"/>
          <w:b/>
          <w:lang w:val="sl-SI"/>
        </w:rPr>
        <w:t>05</w:t>
      </w:r>
      <w:r w:rsidR="008E187B" w:rsidRPr="00C5493C">
        <w:rPr>
          <w:rFonts w:ascii="Tahoma" w:hAnsi="Tahoma" w:cs="Tahoma"/>
          <w:b/>
          <w:lang w:val="sl-SI"/>
        </w:rPr>
        <w:t>.</w:t>
      </w:r>
      <w:r w:rsidR="00C5493C" w:rsidRPr="00C5493C">
        <w:rPr>
          <w:rFonts w:ascii="Tahoma" w:hAnsi="Tahoma" w:cs="Tahoma"/>
          <w:b/>
          <w:lang w:val="sl-SI"/>
        </w:rPr>
        <w:t>09</w:t>
      </w:r>
      <w:r w:rsidR="008E187B" w:rsidRPr="00C5493C">
        <w:rPr>
          <w:rFonts w:ascii="Tahoma" w:hAnsi="Tahoma" w:cs="Tahoma"/>
          <w:b/>
          <w:lang w:val="sl-SI"/>
        </w:rPr>
        <w:t>.</w:t>
      </w:r>
      <w:r w:rsidR="00DC07C4" w:rsidRPr="00C5493C">
        <w:rPr>
          <w:rFonts w:ascii="Tahoma" w:hAnsi="Tahoma" w:cs="Tahoma"/>
          <w:b/>
          <w:lang w:val="sl-SI"/>
        </w:rPr>
        <w:t>201</w:t>
      </w:r>
      <w:r w:rsidR="00C5493C" w:rsidRPr="00C5493C">
        <w:rPr>
          <w:rFonts w:ascii="Tahoma" w:hAnsi="Tahoma" w:cs="Tahoma"/>
          <w:b/>
          <w:lang w:val="sl-SI"/>
        </w:rPr>
        <w:t>9</w:t>
      </w:r>
      <w:r w:rsidRPr="00C5493C">
        <w:rPr>
          <w:rFonts w:ascii="Tahoma" w:hAnsi="Tahoma" w:cs="Tahoma"/>
        </w:rPr>
        <w:t xml:space="preserve"> do </w:t>
      </w:r>
      <w:r w:rsidRPr="00C5493C">
        <w:rPr>
          <w:rFonts w:ascii="Tahoma" w:hAnsi="Tahoma" w:cs="Tahoma"/>
          <w:b/>
          <w:noProof/>
        </w:rPr>
        <w:t>10:00</w:t>
      </w:r>
      <w:r w:rsidRPr="00C5493C">
        <w:rPr>
          <w:rFonts w:ascii="Tahoma" w:hAnsi="Tahoma" w:cs="Tahoma"/>
        </w:rPr>
        <w:t xml:space="preserve"> </w:t>
      </w:r>
      <w:r w:rsidRPr="00C5493C">
        <w:rPr>
          <w:rFonts w:ascii="Tahoma" w:hAnsi="Tahoma" w:cs="Tahoma"/>
          <w:b/>
        </w:rPr>
        <w:t>ure</w:t>
      </w:r>
      <w:r w:rsidR="001E6702" w:rsidRPr="00C5493C">
        <w:rPr>
          <w:rFonts w:ascii="Tahoma" w:hAnsi="Tahoma" w:cs="Tahoma"/>
          <w:lang w:val="sl-SI"/>
        </w:rPr>
        <w:t xml:space="preserve">. </w:t>
      </w:r>
      <w:r w:rsidR="00F27ADC" w:rsidRPr="00C5493C">
        <w:rPr>
          <w:rFonts w:ascii="Tahoma" w:hAnsi="Tahoma" w:cs="Tahoma"/>
          <w:lang w:val="sl-SI"/>
        </w:rPr>
        <w:t xml:space="preserve"> </w:t>
      </w:r>
    </w:p>
    <w:p w:rsidR="00EB607A" w:rsidRPr="00C5493C" w:rsidRDefault="00EB607A" w:rsidP="008E187B">
      <w:pPr>
        <w:keepNext/>
        <w:jc w:val="both"/>
        <w:rPr>
          <w:rFonts w:ascii="Tahoma" w:hAnsi="Tahoma" w:cs="Tahoma"/>
        </w:rPr>
      </w:pPr>
    </w:p>
    <w:p w:rsidR="001E6702" w:rsidRPr="00C5493C" w:rsidRDefault="001E6702" w:rsidP="008E187B">
      <w:pPr>
        <w:keepNext/>
        <w:tabs>
          <w:tab w:val="left" w:pos="142"/>
        </w:tabs>
        <w:jc w:val="both"/>
        <w:rPr>
          <w:rFonts w:ascii="Tahoma" w:hAnsi="Tahoma" w:cs="Tahoma"/>
        </w:rPr>
      </w:pPr>
      <w:r w:rsidRPr="00C5493C">
        <w:rPr>
          <w:rFonts w:ascii="Tahoma" w:hAnsi="Tahoma" w:cs="Tahoma"/>
          <w:lang w:val="x-none"/>
        </w:rPr>
        <w:t xml:space="preserve">Ponudniki morajo ponudbe predložiti v informacijski sistem e-JN na spletnem naslovu </w:t>
      </w:r>
      <w:hyperlink r:id="rId15" w:history="1">
        <w:r w:rsidRPr="00C5493C">
          <w:rPr>
            <w:rFonts w:ascii="Tahoma" w:hAnsi="Tahoma" w:cs="Tahoma"/>
            <w:color w:val="0000FF"/>
            <w:u w:val="single"/>
            <w:lang w:val="x-none"/>
          </w:rPr>
          <w:t>https://ejn.gov.si/eJN2</w:t>
        </w:r>
      </w:hyperlink>
      <w:r w:rsidRPr="00C5493C">
        <w:rPr>
          <w:rFonts w:ascii="Tahoma" w:hAnsi="Tahoma" w:cs="Tahoma"/>
        </w:rPr>
        <w:t xml:space="preserve">, v skladu </w:t>
      </w:r>
      <w:r w:rsidRPr="00C5493C">
        <w:rPr>
          <w:rFonts w:ascii="Tahoma" w:hAnsi="Tahoma" w:cs="Tahoma"/>
          <w:u w:val="single"/>
        </w:rPr>
        <w:t xml:space="preserve">s </w:t>
      </w:r>
      <w:r w:rsidRPr="00C5493C">
        <w:rPr>
          <w:rFonts w:ascii="Tahoma" w:hAnsi="Tahoma" w:cs="Tahoma"/>
          <w:b/>
          <w:u w:val="single"/>
        </w:rPr>
        <w:t>poglavjem 6</w:t>
      </w:r>
      <w:r w:rsidRPr="00C5493C">
        <w:rPr>
          <w:rFonts w:ascii="Tahoma" w:hAnsi="Tahoma" w:cs="Tahoma"/>
          <w:u w:val="single"/>
        </w:rPr>
        <w:t xml:space="preserve"> te razpisne dokumentacije</w:t>
      </w:r>
      <w:r w:rsidRPr="00C5493C">
        <w:rPr>
          <w:rFonts w:ascii="Tahoma" w:hAnsi="Tahoma" w:cs="Tahoma"/>
        </w:rPr>
        <w:t>.</w:t>
      </w:r>
    </w:p>
    <w:p w:rsidR="001E6702" w:rsidRPr="00C5493C" w:rsidRDefault="001E6702" w:rsidP="008E187B">
      <w:pPr>
        <w:keepNext/>
        <w:jc w:val="both"/>
        <w:rPr>
          <w:rFonts w:ascii="Tahoma" w:hAnsi="Tahoma" w:cs="Tahoma"/>
        </w:rPr>
      </w:pPr>
    </w:p>
    <w:p w:rsidR="007C70A1" w:rsidRPr="00C5493C" w:rsidRDefault="001E6702" w:rsidP="008E187B">
      <w:pPr>
        <w:keepNext/>
        <w:numPr>
          <w:ilvl w:val="1"/>
          <w:numId w:val="2"/>
        </w:numPr>
        <w:jc w:val="both"/>
        <w:rPr>
          <w:rFonts w:ascii="Tahoma" w:hAnsi="Tahoma" w:cs="Tahoma"/>
          <w:b/>
        </w:rPr>
      </w:pPr>
      <w:r w:rsidRPr="00C5493C">
        <w:rPr>
          <w:rFonts w:ascii="Tahoma" w:hAnsi="Tahoma" w:cs="Tahoma"/>
          <w:b/>
        </w:rPr>
        <w:t>Informacije v zvezi z odpiranjem ponudb</w:t>
      </w:r>
    </w:p>
    <w:p w:rsidR="006E0A56" w:rsidRPr="00C5493C" w:rsidRDefault="006E0A56" w:rsidP="008E187B">
      <w:pPr>
        <w:keepNext/>
        <w:jc w:val="both"/>
        <w:rPr>
          <w:rFonts w:ascii="Tahoma" w:hAnsi="Tahoma" w:cs="Tahoma"/>
          <w:b/>
        </w:rPr>
      </w:pPr>
    </w:p>
    <w:p w:rsidR="001E6702" w:rsidRPr="00ED4C1E" w:rsidRDefault="001E6702" w:rsidP="008E187B">
      <w:pPr>
        <w:keepNext/>
        <w:jc w:val="both"/>
        <w:rPr>
          <w:rFonts w:ascii="Tahoma" w:hAnsi="Tahoma" w:cs="Tahoma"/>
        </w:rPr>
      </w:pPr>
      <w:r w:rsidRPr="00C5493C">
        <w:rPr>
          <w:rFonts w:ascii="Tahoma" w:hAnsi="Tahoma" w:cs="Tahoma"/>
        </w:rPr>
        <w:t xml:space="preserve">Odpiranje ponudb bo potekalo avtomatično v informacijskem sistemu e-JN dne </w:t>
      </w:r>
      <w:r w:rsidR="00C5493C" w:rsidRPr="00C5493C">
        <w:rPr>
          <w:rFonts w:ascii="Tahoma" w:hAnsi="Tahoma" w:cs="Tahoma"/>
          <w:b/>
        </w:rPr>
        <w:t>05</w:t>
      </w:r>
      <w:r w:rsidR="008E187B" w:rsidRPr="00C5493C">
        <w:rPr>
          <w:rFonts w:ascii="Tahoma" w:hAnsi="Tahoma" w:cs="Tahoma"/>
          <w:b/>
        </w:rPr>
        <w:t>.</w:t>
      </w:r>
      <w:r w:rsidR="00C5493C" w:rsidRPr="00C5493C">
        <w:rPr>
          <w:rFonts w:ascii="Tahoma" w:hAnsi="Tahoma" w:cs="Tahoma"/>
          <w:b/>
        </w:rPr>
        <w:t>09</w:t>
      </w:r>
      <w:r w:rsidR="00D12766" w:rsidRPr="00C5493C">
        <w:rPr>
          <w:rFonts w:ascii="Tahoma" w:hAnsi="Tahoma" w:cs="Tahoma"/>
          <w:b/>
        </w:rPr>
        <w:t>.201</w:t>
      </w:r>
      <w:r w:rsidR="00C5493C" w:rsidRPr="00C5493C">
        <w:rPr>
          <w:rFonts w:ascii="Tahoma" w:hAnsi="Tahoma" w:cs="Tahoma"/>
          <w:b/>
        </w:rPr>
        <w:t>9</w:t>
      </w:r>
      <w:r w:rsidR="00D12766" w:rsidRPr="00C5493C">
        <w:rPr>
          <w:rFonts w:ascii="Tahoma" w:hAnsi="Tahoma" w:cs="Tahoma"/>
        </w:rPr>
        <w:t xml:space="preserve"> </w:t>
      </w:r>
      <w:r w:rsidRPr="00C5493C">
        <w:rPr>
          <w:rFonts w:ascii="Tahoma" w:hAnsi="Tahoma" w:cs="Tahoma"/>
        </w:rPr>
        <w:t xml:space="preserve">in se bo začelo </w:t>
      </w:r>
      <w:r w:rsidRPr="00C5493C">
        <w:rPr>
          <w:rFonts w:ascii="Tahoma" w:hAnsi="Tahoma" w:cs="Tahoma"/>
          <w:b/>
        </w:rPr>
        <w:t>ob 10:30 uri</w:t>
      </w:r>
      <w:r w:rsidRPr="00C5493C">
        <w:rPr>
          <w:rFonts w:ascii="Tahoma" w:hAnsi="Tahoma" w:cs="Tahoma"/>
        </w:rPr>
        <w:t xml:space="preserve"> na spletnem naslovu </w:t>
      </w:r>
      <w:hyperlink r:id="rId16" w:history="1">
        <w:r w:rsidRPr="00C5493C">
          <w:rPr>
            <w:rStyle w:val="Hiperpovezava"/>
            <w:rFonts w:ascii="Tahoma" w:hAnsi="Tahoma" w:cs="Tahoma"/>
          </w:rPr>
          <w:t>https://ejn.gov.si/eJN2</w:t>
        </w:r>
      </w:hyperlink>
      <w:r w:rsidRPr="00C5493C">
        <w:rPr>
          <w:rFonts w:ascii="Tahoma" w:hAnsi="Tahoma" w:cs="Tahoma"/>
        </w:rPr>
        <w:t>.</w:t>
      </w:r>
      <w:r w:rsidRPr="00ED4C1E">
        <w:rPr>
          <w:rFonts w:ascii="Tahoma" w:hAnsi="Tahoma" w:cs="Tahoma"/>
        </w:rPr>
        <w:t xml:space="preserve"> </w:t>
      </w:r>
    </w:p>
    <w:p w:rsidR="001E6702" w:rsidRPr="00ED4C1E" w:rsidRDefault="001E6702" w:rsidP="008E187B">
      <w:pPr>
        <w:keepNext/>
        <w:jc w:val="both"/>
        <w:rPr>
          <w:rFonts w:ascii="Tahoma" w:hAnsi="Tahoma" w:cs="Tahoma"/>
        </w:rPr>
      </w:pPr>
    </w:p>
    <w:p w:rsidR="001E6702" w:rsidRPr="00ED4C1E" w:rsidRDefault="001E6702" w:rsidP="008E187B">
      <w:pPr>
        <w:keepNext/>
        <w:jc w:val="both"/>
        <w:rPr>
          <w:rFonts w:ascii="Tahoma" w:hAnsi="Tahoma" w:cs="Tahoma"/>
        </w:rPr>
      </w:pPr>
      <w:r w:rsidRPr="00ED4C1E">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ED4C1E">
        <w:rPr>
          <w:rFonts w:ascii="Tahoma" w:hAnsi="Tahoma" w:cs="Tahoma"/>
        </w:rPr>
        <w:t>pdf</w:t>
      </w:r>
      <w:proofErr w:type="spellEnd"/>
      <w:r w:rsidRPr="00ED4C1E">
        <w:rPr>
          <w:rFonts w:ascii="Tahoma" w:hAnsi="Tahoma" w:cs="Tahoma"/>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7C70A1" w:rsidRPr="00CE1BAD" w:rsidRDefault="007C70A1" w:rsidP="008E187B">
      <w:pPr>
        <w:keepNext/>
        <w:rPr>
          <w:rFonts w:ascii="Tahoma" w:hAnsi="Tahoma" w:cs="Tahoma"/>
        </w:rPr>
      </w:pPr>
    </w:p>
    <w:p w:rsidR="00E34C6F" w:rsidRPr="004F2EA8" w:rsidRDefault="00E34C6F" w:rsidP="008E187B">
      <w:pPr>
        <w:keepNext/>
        <w:numPr>
          <w:ilvl w:val="1"/>
          <w:numId w:val="2"/>
        </w:numPr>
        <w:jc w:val="both"/>
        <w:rPr>
          <w:rFonts w:ascii="Tahoma" w:hAnsi="Tahoma" w:cs="Tahoma"/>
          <w:b/>
        </w:rPr>
      </w:pPr>
      <w:r w:rsidRPr="004F2EA8">
        <w:rPr>
          <w:rFonts w:ascii="Tahoma" w:hAnsi="Tahoma" w:cs="Tahoma"/>
          <w:b/>
        </w:rPr>
        <w:t>Pregled in ocenjevanje ponudb</w:t>
      </w:r>
    </w:p>
    <w:p w:rsidR="00E34C6F" w:rsidRDefault="00E34C6F" w:rsidP="008E187B">
      <w:pPr>
        <w:keepNext/>
        <w:rPr>
          <w:rFonts w:ascii="Tahoma" w:hAnsi="Tahoma" w:cs="Tahoma"/>
        </w:rPr>
      </w:pPr>
    </w:p>
    <w:p w:rsidR="00E34C6F" w:rsidRPr="00DF3A28" w:rsidRDefault="00E34C6F" w:rsidP="008E187B">
      <w:pPr>
        <w:keepNext/>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rsidR="001D5105" w:rsidRDefault="001D5105" w:rsidP="008E187B">
      <w:pPr>
        <w:keepNext/>
        <w:ind w:right="56"/>
        <w:jc w:val="both"/>
        <w:rPr>
          <w:rFonts w:ascii="Tahoma" w:hAnsi="Tahoma" w:cs="Tahoma"/>
        </w:rPr>
      </w:pPr>
    </w:p>
    <w:p w:rsidR="00391627" w:rsidRPr="00542462" w:rsidRDefault="00634ABD" w:rsidP="008E187B">
      <w:pPr>
        <w:keepNext/>
        <w:numPr>
          <w:ilvl w:val="1"/>
          <w:numId w:val="2"/>
        </w:numPr>
        <w:jc w:val="both"/>
        <w:rPr>
          <w:rFonts w:ascii="Tahoma" w:hAnsi="Tahoma" w:cs="Tahoma"/>
          <w:b/>
        </w:rPr>
      </w:pPr>
      <w:r w:rsidRPr="00542462">
        <w:rPr>
          <w:rFonts w:ascii="Tahoma" w:hAnsi="Tahoma" w:cs="Tahoma"/>
          <w:b/>
        </w:rPr>
        <w:t xml:space="preserve">Opredelitev postopka </w:t>
      </w:r>
    </w:p>
    <w:p w:rsidR="007464D7" w:rsidRPr="007464D7" w:rsidRDefault="007464D7" w:rsidP="008E187B">
      <w:pPr>
        <w:keepNext/>
        <w:jc w:val="both"/>
        <w:rPr>
          <w:rFonts w:ascii="Tahoma" w:hAnsi="Tahoma" w:cs="Tahoma"/>
          <w:b/>
          <w:highlight w:val="yellow"/>
        </w:rPr>
      </w:pPr>
    </w:p>
    <w:p w:rsidR="00E34C6F" w:rsidRDefault="00E34C6F" w:rsidP="008E187B">
      <w:pPr>
        <w:pStyle w:val="Telobesedila"/>
        <w:keepNext/>
        <w:rPr>
          <w:rFonts w:ascii="Tahoma" w:hAnsi="Tahoma" w:cs="Tahoma"/>
        </w:rPr>
      </w:pPr>
      <w:bookmarkStart w:id="6" w:name="_Toc116720524"/>
      <w:bookmarkStart w:id="7" w:name="_Toc116720588"/>
      <w:bookmarkStart w:id="8" w:name="_Toc116783499"/>
      <w:bookmarkStart w:id="9" w:name="_Toc116792933"/>
      <w:bookmarkStart w:id="10" w:name="_Toc136417505"/>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rsidR="0073174F" w:rsidRPr="00C35E35" w:rsidRDefault="0073174F" w:rsidP="008E187B">
      <w:pPr>
        <w:keepNext/>
        <w:jc w:val="both"/>
        <w:rPr>
          <w:rFonts w:ascii="Tahoma" w:hAnsi="Tahoma" w:cs="Tahoma"/>
        </w:rPr>
      </w:pPr>
    </w:p>
    <w:p w:rsidR="00E34C6F" w:rsidRDefault="00F27ADC" w:rsidP="008E187B">
      <w:pPr>
        <w:keepNext/>
        <w:numPr>
          <w:ilvl w:val="1"/>
          <w:numId w:val="2"/>
        </w:numPr>
        <w:jc w:val="both"/>
        <w:rPr>
          <w:rFonts w:ascii="Tahoma" w:hAnsi="Tahoma" w:cs="Tahoma"/>
          <w:b/>
        </w:rPr>
      </w:pPr>
      <w:r>
        <w:rPr>
          <w:rFonts w:ascii="Tahoma" w:hAnsi="Tahoma" w:cs="Tahoma"/>
          <w:b/>
        </w:rPr>
        <w:t>Pogodba</w:t>
      </w:r>
    </w:p>
    <w:p w:rsidR="00E34C6F" w:rsidRDefault="00E34C6F" w:rsidP="008E187B">
      <w:pPr>
        <w:keepNext/>
        <w:ind w:left="720"/>
        <w:jc w:val="both"/>
        <w:rPr>
          <w:rFonts w:ascii="Tahoma" w:hAnsi="Tahoma" w:cs="Tahoma"/>
          <w:b/>
        </w:rPr>
      </w:pPr>
    </w:p>
    <w:p w:rsidR="00E34C6F" w:rsidRDefault="00F27ADC" w:rsidP="008E187B">
      <w:pPr>
        <w:keepNext/>
        <w:jc w:val="both"/>
        <w:rPr>
          <w:rFonts w:ascii="Tahoma" w:hAnsi="Tahoma" w:cs="Tahoma"/>
        </w:rPr>
      </w:pPr>
      <w:r>
        <w:rPr>
          <w:rFonts w:ascii="Tahoma" w:hAnsi="Tahoma" w:cs="Tahoma"/>
        </w:rPr>
        <w:t>Pogodbo</w:t>
      </w:r>
      <w:r w:rsidR="00E34C6F">
        <w:rPr>
          <w:rFonts w:ascii="Tahoma" w:hAnsi="Tahoma" w:cs="Tahoma"/>
        </w:rPr>
        <w:t xml:space="preserve"> z izbranim ponudnikom bo podpisal zakoniti zastopnik naročnika.</w:t>
      </w:r>
    </w:p>
    <w:p w:rsidR="00E34C6F" w:rsidRDefault="00E34C6F" w:rsidP="008E187B">
      <w:pPr>
        <w:keepNext/>
        <w:jc w:val="both"/>
        <w:rPr>
          <w:rFonts w:ascii="Tahoma" w:hAnsi="Tahoma" w:cs="Tahoma"/>
        </w:rPr>
      </w:pPr>
    </w:p>
    <w:p w:rsidR="00E34C6F" w:rsidRDefault="00F27ADC" w:rsidP="008E187B">
      <w:pPr>
        <w:keepNext/>
        <w:jc w:val="both"/>
        <w:rPr>
          <w:rFonts w:ascii="Tahoma" w:hAnsi="Tahoma" w:cs="Tahoma"/>
        </w:rPr>
      </w:pPr>
      <w:r>
        <w:rPr>
          <w:rFonts w:ascii="Tahoma" w:hAnsi="Tahoma" w:cs="Tahoma"/>
        </w:rPr>
        <w:t xml:space="preserve">Pogodba </w:t>
      </w:r>
      <w:r w:rsidR="00E34C6F" w:rsidRPr="00E13BD7">
        <w:rPr>
          <w:rFonts w:ascii="Tahoma" w:hAnsi="Tahoma" w:cs="Tahoma"/>
        </w:rPr>
        <w:t>se bo pred podpisom vsebinsko prilagodil</w:t>
      </w:r>
      <w:r>
        <w:rPr>
          <w:rFonts w:ascii="Tahoma" w:hAnsi="Tahoma" w:cs="Tahoma"/>
        </w:rPr>
        <w:t>a</w:t>
      </w:r>
      <w:r w:rsidR="00E34C6F" w:rsidRPr="00E13BD7">
        <w:rPr>
          <w:rFonts w:ascii="Tahoma" w:hAnsi="Tahoma" w:cs="Tahoma"/>
        </w:rPr>
        <w:t xml:space="preserve"> </w:t>
      </w:r>
      <w:r w:rsidR="00E34C6F">
        <w:rPr>
          <w:rFonts w:ascii="Tahoma" w:hAnsi="Tahoma" w:cs="Tahoma"/>
        </w:rPr>
        <w:t xml:space="preserve">le </w:t>
      </w:r>
      <w:r w:rsidR="00E34C6F" w:rsidRPr="00E13BD7">
        <w:rPr>
          <w:rFonts w:ascii="Tahoma" w:hAnsi="Tahoma" w:cs="Tahoma"/>
        </w:rPr>
        <w:t>glede na to, ali bo izbrani ponudnik predložil</w:t>
      </w:r>
      <w:r w:rsidR="00E34C6F">
        <w:rPr>
          <w:rFonts w:ascii="Tahoma" w:hAnsi="Tahoma" w:cs="Tahoma"/>
        </w:rPr>
        <w:t xml:space="preserve"> </w:t>
      </w:r>
      <w:r w:rsidR="00E34C6F" w:rsidRPr="00E13BD7">
        <w:rPr>
          <w:rFonts w:ascii="Tahoma" w:hAnsi="Tahoma" w:cs="Tahoma"/>
        </w:rPr>
        <w:t>skupno ponudbo, prijavil sodelovanje podizvajalcev in podobno.</w:t>
      </w:r>
    </w:p>
    <w:p w:rsidR="00E34C6F" w:rsidRDefault="00E34C6F" w:rsidP="008E187B">
      <w:pPr>
        <w:keepNext/>
        <w:jc w:val="both"/>
        <w:rPr>
          <w:rFonts w:ascii="Tahoma" w:hAnsi="Tahoma" w:cs="Tahoma"/>
        </w:rPr>
      </w:pPr>
    </w:p>
    <w:p w:rsidR="00E34C6F" w:rsidRDefault="00E34C6F" w:rsidP="008E187B">
      <w:pPr>
        <w:keepNext/>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w:t>
      </w:r>
      <w:proofErr w:type="spellStart"/>
      <w:r w:rsidRPr="00E13BD7">
        <w:rPr>
          <w:rFonts w:ascii="Tahoma" w:hAnsi="Tahoma" w:cs="Tahoma"/>
        </w:rPr>
        <w:t>ZIntPK</w:t>
      </w:r>
      <w:proofErr w:type="spellEnd"/>
      <w:r w:rsidRPr="00E13BD7">
        <w:rPr>
          <w:rFonts w:ascii="Tahoma" w:hAnsi="Tahoma" w:cs="Tahoma"/>
        </w:rPr>
        <w:t xml:space="preserve">) je dolžan izbrani ponudnik na poziv naročnika, pred podpisom </w:t>
      </w:r>
      <w:r w:rsidR="00F27ADC">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F27ADC">
        <w:rPr>
          <w:rFonts w:ascii="Tahoma" w:hAnsi="Tahoma" w:cs="Tahoma"/>
        </w:rPr>
        <w:t>pogodbe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rsidR="00BD6DCC" w:rsidRDefault="00BD6DCC" w:rsidP="008E187B">
      <w:pPr>
        <w:keepNext/>
        <w:jc w:val="both"/>
        <w:rPr>
          <w:rFonts w:ascii="Tahoma" w:hAnsi="Tahoma" w:cs="Tahoma"/>
        </w:rPr>
      </w:pPr>
    </w:p>
    <w:p w:rsidR="00E34C6F" w:rsidRDefault="00E34C6F" w:rsidP="008E187B">
      <w:pPr>
        <w:keepNext/>
        <w:jc w:val="both"/>
        <w:rPr>
          <w:rFonts w:ascii="Tahoma" w:hAnsi="Tahoma" w:cs="Tahoma"/>
        </w:rPr>
      </w:pPr>
      <w:r>
        <w:rPr>
          <w:rFonts w:ascii="Tahoma" w:hAnsi="Tahoma" w:cs="Tahoma"/>
        </w:rPr>
        <w:t xml:space="preserve">Vzorec </w:t>
      </w:r>
      <w:r w:rsidR="00F27ADC">
        <w:rPr>
          <w:rFonts w:ascii="Tahoma" w:hAnsi="Tahoma" w:cs="Tahoma"/>
        </w:rPr>
        <w:t>pogodbe</w:t>
      </w:r>
      <w:r>
        <w:rPr>
          <w:rFonts w:ascii="Tahoma" w:hAnsi="Tahoma" w:cs="Tahoma"/>
        </w:rPr>
        <w:t xml:space="preserve"> je kot </w:t>
      </w:r>
      <w:r w:rsidRPr="00A10D5D">
        <w:rPr>
          <w:rFonts w:ascii="Tahoma" w:hAnsi="Tahoma" w:cs="Tahoma"/>
        </w:rPr>
        <w:t xml:space="preserve">Priloga </w:t>
      </w:r>
      <w:r w:rsidR="000128D6">
        <w:rPr>
          <w:rFonts w:ascii="Tahoma" w:hAnsi="Tahoma" w:cs="Tahoma"/>
        </w:rPr>
        <w:t>5</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Priloge 3/1 potrdi, da se strinja z vsebino </w:t>
      </w:r>
      <w:r w:rsidR="00F27ADC">
        <w:rPr>
          <w:rFonts w:ascii="Tahoma" w:hAnsi="Tahoma" w:cs="Tahoma"/>
        </w:rPr>
        <w:t>pogodbe</w:t>
      </w:r>
      <w:r>
        <w:rPr>
          <w:rFonts w:ascii="Tahoma" w:hAnsi="Tahoma" w:cs="Tahoma"/>
        </w:rPr>
        <w:t>.</w:t>
      </w:r>
      <w:r w:rsidR="00B37FFE">
        <w:rPr>
          <w:rFonts w:ascii="Tahoma" w:hAnsi="Tahoma" w:cs="Tahoma"/>
        </w:rPr>
        <w:t xml:space="preserve"> Ponudnik izpolni vzorec </w:t>
      </w:r>
      <w:r w:rsidR="00F27ADC">
        <w:rPr>
          <w:rFonts w:ascii="Tahoma" w:hAnsi="Tahoma" w:cs="Tahoma"/>
        </w:rPr>
        <w:t>pogodbe</w:t>
      </w:r>
      <w:r w:rsidR="00B37FFE">
        <w:rPr>
          <w:rFonts w:ascii="Tahoma" w:hAnsi="Tahoma" w:cs="Tahoma"/>
        </w:rPr>
        <w:t>.</w:t>
      </w:r>
    </w:p>
    <w:p w:rsidR="00F27ADC" w:rsidRDefault="00F27ADC" w:rsidP="008E187B">
      <w:pPr>
        <w:keepNext/>
        <w:jc w:val="both"/>
        <w:rPr>
          <w:rFonts w:ascii="Tahoma" w:hAnsi="Tahoma" w:cs="Tahoma"/>
          <w:b/>
        </w:rPr>
      </w:pPr>
    </w:p>
    <w:p w:rsidR="007C70A1" w:rsidRPr="00542462" w:rsidRDefault="007C70A1" w:rsidP="008E187B">
      <w:pPr>
        <w:keepNext/>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rsidR="007C70A1" w:rsidRDefault="007C70A1" w:rsidP="008E187B">
      <w:pPr>
        <w:keepNext/>
        <w:jc w:val="both"/>
        <w:rPr>
          <w:rFonts w:ascii="Tahoma" w:hAnsi="Tahoma" w:cs="Tahoma"/>
          <w:b/>
        </w:rPr>
      </w:pPr>
    </w:p>
    <w:p w:rsidR="00F1423B" w:rsidRDefault="00F1423B" w:rsidP="008E187B">
      <w:pPr>
        <w:keepNext/>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rsidR="00D12766" w:rsidRDefault="00D12766" w:rsidP="008E187B">
      <w:pPr>
        <w:keepNext/>
        <w:autoSpaceDE w:val="0"/>
        <w:autoSpaceDN w:val="0"/>
        <w:adjustRightInd w:val="0"/>
        <w:jc w:val="both"/>
        <w:rPr>
          <w:rFonts w:ascii="Tahoma" w:hAnsi="Tahoma" w:cs="Tahoma"/>
        </w:rPr>
      </w:pPr>
    </w:p>
    <w:p w:rsidR="008E187B" w:rsidRDefault="008E187B" w:rsidP="008E187B">
      <w:pPr>
        <w:keepNext/>
        <w:autoSpaceDE w:val="0"/>
        <w:autoSpaceDN w:val="0"/>
        <w:adjustRightInd w:val="0"/>
        <w:jc w:val="both"/>
        <w:rPr>
          <w:rFonts w:ascii="Tahoma" w:hAnsi="Tahoma" w:cs="Tahoma"/>
        </w:rPr>
      </w:pPr>
    </w:p>
    <w:p w:rsidR="008E187B" w:rsidRDefault="008E187B" w:rsidP="008E187B">
      <w:pPr>
        <w:keepNext/>
        <w:autoSpaceDE w:val="0"/>
        <w:autoSpaceDN w:val="0"/>
        <w:adjustRightInd w:val="0"/>
        <w:jc w:val="both"/>
        <w:rPr>
          <w:rFonts w:ascii="Tahoma" w:hAnsi="Tahoma" w:cs="Tahoma"/>
        </w:rPr>
      </w:pPr>
    </w:p>
    <w:p w:rsidR="008E187B" w:rsidRDefault="008E187B" w:rsidP="008E187B">
      <w:pPr>
        <w:keepNext/>
        <w:autoSpaceDE w:val="0"/>
        <w:autoSpaceDN w:val="0"/>
        <w:adjustRightInd w:val="0"/>
        <w:jc w:val="both"/>
        <w:rPr>
          <w:rFonts w:ascii="Tahoma" w:hAnsi="Tahoma" w:cs="Tahoma"/>
        </w:rPr>
      </w:pPr>
    </w:p>
    <w:p w:rsidR="00C5493C" w:rsidRDefault="00C5493C" w:rsidP="008E187B">
      <w:pPr>
        <w:keepNext/>
        <w:autoSpaceDE w:val="0"/>
        <w:autoSpaceDN w:val="0"/>
        <w:adjustRightInd w:val="0"/>
        <w:jc w:val="both"/>
        <w:rPr>
          <w:rFonts w:ascii="Tahoma" w:hAnsi="Tahoma" w:cs="Tahoma"/>
        </w:rPr>
      </w:pPr>
    </w:p>
    <w:p w:rsidR="007C70A1" w:rsidRPr="00542462" w:rsidRDefault="007C70A1" w:rsidP="008E187B">
      <w:pPr>
        <w:keepNext/>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rsidR="007C70A1" w:rsidRPr="00CE1BAD" w:rsidRDefault="007C70A1" w:rsidP="008E187B">
      <w:pPr>
        <w:pStyle w:val="tekst1"/>
        <w:keepNext/>
        <w:spacing w:before="0" w:line="240" w:lineRule="auto"/>
        <w:rPr>
          <w:rFonts w:ascii="Tahoma" w:hAnsi="Tahoma" w:cs="Tahoma"/>
          <w:sz w:val="20"/>
        </w:rPr>
      </w:pPr>
    </w:p>
    <w:p w:rsidR="00404799" w:rsidRDefault="00404799" w:rsidP="008E187B">
      <w:pPr>
        <w:keepNext/>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rsidR="00404799" w:rsidRDefault="00404799" w:rsidP="008E187B">
      <w:pPr>
        <w:keepNext/>
        <w:jc w:val="both"/>
        <w:rPr>
          <w:rFonts w:ascii="Tahoma" w:hAnsi="Tahoma" w:cs="Tahoma"/>
        </w:rPr>
      </w:pPr>
    </w:p>
    <w:p w:rsidR="00404799" w:rsidRDefault="00404799" w:rsidP="008E187B">
      <w:pPr>
        <w:keepNext/>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rsidR="009A5F76" w:rsidRDefault="009A5F76" w:rsidP="008E187B">
      <w:pPr>
        <w:pStyle w:val="tekst1"/>
        <w:keepNext/>
        <w:spacing w:before="0" w:line="240" w:lineRule="auto"/>
        <w:rPr>
          <w:rFonts w:ascii="Tahoma" w:hAnsi="Tahoma" w:cs="Tahoma"/>
          <w:sz w:val="20"/>
        </w:rPr>
      </w:pPr>
    </w:p>
    <w:p w:rsidR="007C70A1" w:rsidRPr="00542462" w:rsidRDefault="007C70A1" w:rsidP="008E187B">
      <w:pPr>
        <w:keepNext/>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C70A1" w:rsidRPr="00CE1BAD" w:rsidRDefault="007C70A1" w:rsidP="008E187B">
      <w:pPr>
        <w:keepNext/>
        <w:jc w:val="both"/>
        <w:rPr>
          <w:rFonts w:ascii="Tahoma" w:hAnsi="Tahoma" w:cs="Tahoma"/>
        </w:rPr>
      </w:pPr>
    </w:p>
    <w:p w:rsidR="007C70A1" w:rsidRDefault="00787A19" w:rsidP="008E187B">
      <w:pPr>
        <w:keepNext/>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D1D6C" w:rsidRDefault="005D1D6C" w:rsidP="008E187B">
      <w:pPr>
        <w:keepNext/>
        <w:jc w:val="both"/>
        <w:rPr>
          <w:rFonts w:ascii="Tahoma" w:hAnsi="Tahoma" w:cs="Tahoma"/>
        </w:rPr>
      </w:pPr>
    </w:p>
    <w:p w:rsidR="005D1D6C" w:rsidRPr="005154C7" w:rsidRDefault="00837427" w:rsidP="008E187B">
      <w:pPr>
        <w:keepNext/>
        <w:numPr>
          <w:ilvl w:val="1"/>
          <w:numId w:val="2"/>
        </w:numPr>
        <w:jc w:val="both"/>
        <w:rPr>
          <w:rFonts w:ascii="Tahoma" w:hAnsi="Tahoma" w:cs="Tahoma"/>
          <w:b/>
        </w:rPr>
      </w:pPr>
      <w:r w:rsidRPr="005154C7">
        <w:rPr>
          <w:rFonts w:ascii="Tahoma" w:hAnsi="Tahoma" w:cs="Tahoma"/>
          <w:b/>
        </w:rPr>
        <w:t>Celovitost ponudbe</w:t>
      </w:r>
    </w:p>
    <w:p w:rsidR="00837427" w:rsidRDefault="00837427" w:rsidP="008E187B">
      <w:pPr>
        <w:keepNext/>
        <w:jc w:val="both"/>
        <w:rPr>
          <w:rFonts w:ascii="Tahoma" w:hAnsi="Tahoma" w:cs="Tahoma"/>
        </w:rPr>
      </w:pPr>
    </w:p>
    <w:p w:rsidR="005154C7" w:rsidRDefault="005154C7" w:rsidP="008E187B">
      <w:pPr>
        <w:keepNext/>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663151">
        <w:rPr>
          <w:rFonts w:ascii="Tahoma" w:hAnsi="Tahoma" w:cs="Tahoma"/>
          <w:bCs/>
        </w:rPr>
        <w:t>VOKA-</w:t>
      </w:r>
      <w:r w:rsidR="009C08DF">
        <w:rPr>
          <w:rFonts w:ascii="Tahoma" w:hAnsi="Tahoma" w:cs="Tahoma"/>
          <w:bCs/>
        </w:rPr>
        <w:t>40</w:t>
      </w:r>
      <w:r w:rsidR="00663151">
        <w:rPr>
          <w:rFonts w:ascii="Tahoma" w:hAnsi="Tahoma" w:cs="Tahoma"/>
          <w:bCs/>
        </w:rPr>
        <w:t>/1</w:t>
      </w:r>
      <w:r w:rsidR="009C08DF">
        <w:rPr>
          <w:rFonts w:ascii="Tahoma" w:hAnsi="Tahoma" w:cs="Tahoma"/>
          <w:bCs/>
        </w:rPr>
        <w:t>9</w:t>
      </w:r>
      <w:r w:rsidRPr="00B46BCD">
        <w:rPr>
          <w:rFonts w:ascii="Tahoma" w:hAnsi="Tahoma" w:cs="Tahoma"/>
        </w:rPr>
        <w:t>, bo naročnik tako ponudbo izključil iz sodelovanja v postopku oddaje javnega naročila.</w:t>
      </w:r>
    </w:p>
    <w:p w:rsidR="005154C7" w:rsidRPr="00B46BCD" w:rsidRDefault="005154C7" w:rsidP="008E187B">
      <w:pPr>
        <w:keepNext/>
        <w:jc w:val="both"/>
        <w:rPr>
          <w:rFonts w:ascii="Tahoma" w:hAnsi="Tahoma" w:cs="Tahoma"/>
        </w:rPr>
      </w:pPr>
    </w:p>
    <w:p w:rsidR="00581FA8" w:rsidRPr="005154C7" w:rsidRDefault="00581FA8" w:rsidP="008E187B">
      <w:pPr>
        <w:keepNext/>
        <w:numPr>
          <w:ilvl w:val="1"/>
          <w:numId w:val="2"/>
        </w:numPr>
        <w:jc w:val="both"/>
        <w:rPr>
          <w:rFonts w:ascii="Tahoma" w:hAnsi="Tahoma" w:cs="Tahoma"/>
          <w:b/>
        </w:rPr>
      </w:pPr>
      <w:r w:rsidRPr="005154C7">
        <w:rPr>
          <w:rFonts w:ascii="Tahoma" w:hAnsi="Tahoma" w:cs="Tahoma"/>
          <w:b/>
        </w:rPr>
        <w:t>Skupna ponudba</w:t>
      </w:r>
    </w:p>
    <w:p w:rsidR="00581FA8" w:rsidRPr="00CE1BAD" w:rsidRDefault="00581FA8" w:rsidP="008E187B">
      <w:pPr>
        <w:keepNext/>
        <w:rPr>
          <w:rFonts w:ascii="Tahoma" w:hAnsi="Tahoma" w:cs="Tahoma"/>
        </w:rPr>
      </w:pPr>
    </w:p>
    <w:p w:rsidR="005154C7" w:rsidRPr="006369AE" w:rsidRDefault="00F1423B" w:rsidP="008E187B">
      <w:pPr>
        <w:pStyle w:val="tekst1"/>
        <w:keepNext/>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sidR="00E21F15">
        <w:rPr>
          <w:rFonts w:ascii="Tahoma" w:hAnsi="Tahoma" w:cs="Tahoma"/>
          <w:sz w:val="20"/>
        </w:rPr>
        <w:t xml:space="preserve"> </w:t>
      </w:r>
      <w:r w:rsidR="005154C7" w:rsidRPr="006369AE">
        <w:rPr>
          <w:rFonts w:ascii="Tahoma" w:hAnsi="Tahoma" w:cs="Tahoma"/>
          <w:sz w:val="20"/>
        </w:rPr>
        <w:t>Ponudbo lahko predloži skupina ponudnikov, ki mora predložiti akt o skupni izvedbi naročila</w:t>
      </w:r>
      <w:r w:rsidR="005154C7">
        <w:rPr>
          <w:rFonts w:ascii="Tahoma" w:hAnsi="Tahoma" w:cs="Tahoma"/>
          <w:sz w:val="20"/>
        </w:rPr>
        <w:t xml:space="preserve"> (za </w:t>
      </w:r>
      <w:r w:rsidR="00002128">
        <w:rPr>
          <w:rFonts w:ascii="Tahoma" w:hAnsi="Tahoma" w:cs="Tahoma"/>
          <w:sz w:val="20"/>
        </w:rPr>
        <w:t>P</w:t>
      </w:r>
      <w:r w:rsidR="005154C7">
        <w:rPr>
          <w:rFonts w:ascii="Tahoma" w:hAnsi="Tahoma" w:cs="Tahoma"/>
          <w:sz w:val="20"/>
        </w:rPr>
        <w:t>rilogo 1)</w:t>
      </w:r>
      <w:r w:rsidR="005154C7" w:rsidRPr="006369AE">
        <w:rPr>
          <w:rFonts w:ascii="Tahoma" w:hAnsi="Tahoma" w:cs="Tahoma"/>
          <w:sz w:val="20"/>
        </w:rPr>
        <w:t>. Navedeni akt mora opredeliti:</w:t>
      </w:r>
    </w:p>
    <w:p w:rsidR="005154C7" w:rsidRPr="00C35E35" w:rsidRDefault="005154C7" w:rsidP="009556AD">
      <w:pPr>
        <w:keepNext/>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rsidR="005154C7" w:rsidRPr="00C35E35" w:rsidRDefault="005154C7" w:rsidP="009556AD">
      <w:pPr>
        <w:keepNext/>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rsidR="005154C7" w:rsidRDefault="005154C7" w:rsidP="009556AD">
      <w:pPr>
        <w:keepNext/>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5154C7" w:rsidRPr="00C35E35" w:rsidRDefault="005154C7" w:rsidP="009556AD">
      <w:pPr>
        <w:keepNext/>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5154C7" w:rsidRPr="000D7646" w:rsidRDefault="005154C7" w:rsidP="009556AD">
      <w:pPr>
        <w:pStyle w:val="tekst1"/>
        <w:keepNext/>
        <w:numPr>
          <w:ilvl w:val="0"/>
          <w:numId w:val="5"/>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5154C7" w:rsidRPr="00AA739F" w:rsidRDefault="005154C7" w:rsidP="009556AD">
      <w:pPr>
        <w:pStyle w:val="tekst1"/>
        <w:keepNext/>
        <w:numPr>
          <w:ilvl w:val="0"/>
          <w:numId w:val="5"/>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5154C7" w:rsidRDefault="005154C7" w:rsidP="009556AD">
      <w:pPr>
        <w:pStyle w:val="tekst1"/>
        <w:keepNext/>
        <w:numPr>
          <w:ilvl w:val="0"/>
          <w:numId w:val="5"/>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5154C7" w:rsidRDefault="005154C7" w:rsidP="009556AD">
      <w:pPr>
        <w:pStyle w:val="tekst1"/>
        <w:keepNext/>
        <w:numPr>
          <w:ilvl w:val="0"/>
          <w:numId w:val="5"/>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5154C7" w:rsidRDefault="005154C7" w:rsidP="008E187B">
      <w:pPr>
        <w:pStyle w:val="tekst1"/>
        <w:keepNext/>
        <w:tabs>
          <w:tab w:val="left" w:pos="180"/>
        </w:tabs>
        <w:suppressAutoHyphens/>
        <w:spacing w:before="0" w:line="240" w:lineRule="auto"/>
        <w:ind w:left="720"/>
        <w:rPr>
          <w:rFonts w:ascii="Tahoma" w:hAnsi="Tahoma" w:cs="Tahoma"/>
          <w:sz w:val="20"/>
        </w:rPr>
      </w:pPr>
    </w:p>
    <w:p w:rsidR="005154C7" w:rsidRPr="008F1C7E" w:rsidRDefault="005154C7" w:rsidP="008E187B">
      <w:pPr>
        <w:pStyle w:val="tekst1"/>
        <w:keepNext/>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9D030E">
        <w:rPr>
          <w:rFonts w:ascii="Tahoma" w:hAnsi="Tahoma" w:cs="Tahoma"/>
          <w:sz w:val="20"/>
        </w:rPr>
        <w:t>pogodbo</w:t>
      </w:r>
      <w:r>
        <w:rPr>
          <w:rFonts w:ascii="Tahoma" w:hAnsi="Tahoma" w:cs="Tahoma"/>
          <w:sz w:val="20"/>
        </w:rPr>
        <w:t xml:space="preserve"> 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B74591" w:rsidRDefault="00B74591" w:rsidP="008E187B">
      <w:pPr>
        <w:pStyle w:val="tekst1"/>
        <w:keepNext/>
        <w:spacing w:before="0" w:line="240" w:lineRule="auto"/>
        <w:rPr>
          <w:rFonts w:ascii="Tahoma" w:hAnsi="Tahoma" w:cs="Tahoma"/>
        </w:rPr>
      </w:pPr>
    </w:p>
    <w:p w:rsidR="00F1423B" w:rsidRPr="005154C7" w:rsidRDefault="00F1423B" w:rsidP="008E187B">
      <w:pPr>
        <w:keepNext/>
        <w:numPr>
          <w:ilvl w:val="1"/>
          <w:numId w:val="2"/>
        </w:numPr>
        <w:jc w:val="both"/>
        <w:rPr>
          <w:rFonts w:ascii="Tahoma" w:hAnsi="Tahoma" w:cs="Tahoma"/>
          <w:b/>
        </w:rPr>
      </w:pPr>
      <w:r w:rsidRPr="005154C7">
        <w:rPr>
          <w:rFonts w:ascii="Tahoma" w:hAnsi="Tahoma" w:cs="Tahoma"/>
          <w:b/>
        </w:rPr>
        <w:t>Ponudba s podizvajalci</w:t>
      </w:r>
    </w:p>
    <w:p w:rsidR="00F1423B" w:rsidRDefault="00F1423B" w:rsidP="008E187B">
      <w:pPr>
        <w:keepNext/>
        <w:jc w:val="both"/>
        <w:rPr>
          <w:rFonts w:ascii="Tahoma" w:hAnsi="Tahoma" w:cs="Tahoma"/>
        </w:rPr>
      </w:pPr>
    </w:p>
    <w:p w:rsidR="00AB395C" w:rsidRPr="00223353" w:rsidRDefault="005154C7" w:rsidP="008E187B">
      <w:pPr>
        <w:keepNext/>
        <w:jc w:val="both"/>
        <w:rPr>
          <w:rFonts w:ascii="Tahoma" w:hAnsi="Tahoma" w:cs="Tahoma"/>
        </w:rPr>
      </w:pPr>
      <w:r w:rsidRPr="00B40E69">
        <w:rPr>
          <w:rFonts w:ascii="Tahoma" w:eastAsia="Calibri" w:hAnsi="Tahoma" w:cs="Tahoma"/>
          <w:kern w:val="16"/>
        </w:rPr>
        <w:t xml:space="preserve">Ponudnik lahko del javnega naročila odda v </w:t>
      </w:r>
      <w:proofErr w:type="spellStart"/>
      <w:r w:rsidRPr="00B40E69">
        <w:rPr>
          <w:rFonts w:ascii="Tahoma" w:eastAsia="Calibri" w:hAnsi="Tahoma" w:cs="Tahoma"/>
          <w:kern w:val="16"/>
        </w:rPr>
        <w:t>podizvajanje</w:t>
      </w:r>
      <w:proofErr w:type="spellEnd"/>
      <w:r w:rsidRPr="00B40E69">
        <w:rPr>
          <w:rFonts w:ascii="Tahoma" w:eastAsia="Calibri" w:hAnsi="Tahoma" w:cs="Tahoma"/>
          <w:kern w:val="16"/>
        </w:rPr>
        <w:t>.</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rsidR="00AB395C" w:rsidRPr="00223353" w:rsidRDefault="00AB395C" w:rsidP="009556AD">
      <w:pPr>
        <w:keepNext/>
        <w:numPr>
          <w:ilvl w:val="0"/>
          <w:numId w:val="16"/>
        </w:numPr>
        <w:jc w:val="both"/>
        <w:rPr>
          <w:rFonts w:ascii="Tahoma" w:hAnsi="Tahoma" w:cs="Tahoma"/>
        </w:rPr>
      </w:pPr>
      <w:r w:rsidRPr="00223353">
        <w:rPr>
          <w:rFonts w:ascii="Tahoma" w:hAnsi="Tahoma" w:cs="Tahoma"/>
        </w:rPr>
        <w:t xml:space="preserve">navesti vse podizvajalce, vsak del javnega naročila, ki ga namerava oddati v </w:t>
      </w:r>
      <w:proofErr w:type="spellStart"/>
      <w:r w:rsidRPr="00223353">
        <w:rPr>
          <w:rFonts w:ascii="Tahoma" w:hAnsi="Tahoma" w:cs="Tahoma"/>
        </w:rPr>
        <w:t>podizvajanje</w:t>
      </w:r>
      <w:proofErr w:type="spellEnd"/>
      <w:r w:rsidRPr="00223353">
        <w:rPr>
          <w:rFonts w:ascii="Tahoma" w:hAnsi="Tahoma" w:cs="Tahoma"/>
        </w:rPr>
        <w:t>, ter kontaktne podatke in zakonite zastopnike predlaganih podizvajalcev (Priloga 4/1),</w:t>
      </w:r>
    </w:p>
    <w:p w:rsidR="00AB395C" w:rsidRPr="00223353" w:rsidRDefault="00AB395C" w:rsidP="009556AD">
      <w:pPr>
        <w:keepNext/>
        <w:numPr>
          <w:ilvl w:val="0"/>
          <w:numId w:val="16"/>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rsidR="00AB395C" w:rsidRPr="00223353" w:rsidRDefault="00AB395C" w:rsidP="009556AD">
      <w:pPr>
        <w:keepNext/>
        <w:numPr>
          <w:ilvl w:val="0"/>
          <w:numId w:val="16"/>
        </w:numPr>
        <w:jc w:val="both"/>
        <w:rPr>
          <w:rFonts w:ascii="Tahoma" w:hAnsi="Tahoma" w:cs="Tahoma"/>
        </w:rPr>
      </w:pPr>
      <w:r w:rsidRPr="00223353">
        <w:rPr>
          <w:rFonts w:ascii="Tahoma" w:hAnsi="Tahoma" w:cs="Tahoma"/>
        </w:rPr>
        <w:t>priložiti zahtevo podizvajalca za neposredno plačilo, če podizvajalec to zahteva (Priloga 4/2),</w:t>
      </w:r>
    </w:p>
    <w:p w:rsidR="00F323CC" w:rsidRDefault="00AB395C" w:rsidP="009556AD">
      <w:pPr>
        <w:keepNext/>
        <w:numPr>
          <w:ilvl w:val="0"/>
          <w:numId w:val="16"/>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rsidR="00AB395C" w:rsidRPr="00223353" w:rsidRDefault="00F323CC" w:rsidP="009556AD">
      <w:pPr>
        <w:keepNext/>
        <w:numPr>
          <w:ilvl w:val="0"/>
          <w:numId w:val="16"/>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rsidR="005154C7" w:rsidRDefault="005154C7" w:rsidP="008E187B">
      <w:pPr>
        <w:keepNext/>
        <w:jc w:val="both"/>
        <w:rPr>
          <w:rFonts w:ascii="Tahoma" w:hAnsi="Tahoma" w:cs="Tahoma"/>
        </w:rPr>
      </w:pPr>
    </w:p>
    <w:p w:rsidR="005154C7" w:rsidRDefault="005154C7" w:rsidP="008E187B">
      <w:pPr>
        <w:keepNext/>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 xml:space="preserve">Ponudnik mora za posameznega podizvajalca priložiti enaka dokazila za izpolnjevanje </w:t>
      </w:r>
      <w:r w:rsidRPr="00853E1D">
        <w:rPr>
          <w:rFonts w:ascii="Tahoma" w:hAnsi="Tahoma" w:cs="Tahoma"/>
        </w:rPr>
        <w:lastRenderedPageBreak/>
        <w:t>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rsidR="005154C7" w:rsidRDefault="005154C7" w:rsidP="008E187B">
      <w:pPr>
        <w:keepNext/>
        <w:jc w:val="both"/>
        <w:rPr>
          <w:rFonts w:ascii="Tahoma" w:hAnsi="Tahoma" w:cs="Tahoma"/>
        </w:rPr>
      </w:pPr>
    </w:p>
    <w:p w:rsidR="005154C7" w:rsidRPr="00FF143C" w:rsidRDefault="005154C7" w:rsidP="008E187B">
      <w:pPr>
        <w:keepNext/>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rsidR="005154C7" w:rsidRDefault="005154C7" w:rsidP="008E187B">
      <w:pPr>
        <w:keepNext/>
        <w:jc w:val="both"/>
        <w:rPr>
          <w:rFonts w:ascii="Tahoma" w:hAnsi="Tahoma" w:cs="Tahoma"/>
        </w:rPr>
      </w:pPr>
    </w:p>
    <w:p w:rsidR="005154C7" w:rsidRPr="00AB395C" w:rsidRDefault="00AB395C" w:rsidP="008E187B">
      <w:pPr>
        <w:keepNext/>
        <w:numPr>
          <w:ilvl w:val="12"/>
          <w:numId w:val="0"/>
        </w:numPr>
        <w:jc w:val="both"/>
        <w:rPr>
          <w:rFonts w:ascii="Tahoma" w:hAnsi="Tahoma" w:cs="Tahoma"/>
        </w:rPr>
      </w:pPr>
      <w:r w:rsidRPr="00DC3A6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rsidR="005154C7" w:rsidRDefault="005154C7" w:rsidP="008E187B">
      <w:pPr>
        <w:keepNext/>
        <w:jc w:val="both"/>
        <w:rPr>
          <w:rFonts w:ascii="Tahoma" w:hAnsi="Tahoma" w:cs="Tahoma"/>
        </w:rPr>
      </w:pPr>
    </w:p>
    <w:p w:rsidR="005154C7" w:rsidRDefault="005154C7" w:rsidP="008E187B">
      <w:pPr>
        <w:keepNext/>
        <w:jc w:val="both"/>
        <w:rPr>
          <w:rFonts w:ascii="Tahoma" w:hAnsi="Tahoma" w:cs="Tahoma"/>
        </w:rPr>
      </w:pPr>
      <w:r w:rsidRPr="0059527E">
        <w:rPr>
          <w:rFonts w:ascii="Tahoma" w:hAnsi="Tahoma" w:cs="Tahoma"/>
        </w:rPr>
        <w:t xml:space="preserve">Naročnik lahko od ponudnika, kateremu se je odločil oddati javno naročilo zahteva predložitev </w:t>
      </w:r>
      <w:proofErr w:type="spellStart"/>
      <w:r w:rsidRPr="0059527E">
        <w:rPr>
          <w:rFonts w:ascii="Tahoma" w:hAnsi="Tahoma" w:cs="Tahoma"/>
          <w:u w:val="single"/>
        </w:rPr>
        <w:t>podizvajalske</w:t>
      </w:r>
      <w:proofErr w:type="spellEnd"/>
      <w:r w:rsidRPr="0059527E">
        <w:rPr>
          <w:rFonts w:ascii="Tahoma" w:hAnsi="Tahoma" w:cs="Tahoma"/>
          <w:u w:val="single"/>
        </w:rPr>
        <w:t xml:space="preserv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w:t>
      </w:r>
      <w:proofErr w:type="spellStart"/>
      <w:r w:rsidRPr="0059527E">
        <w:rPr>
          <w:rFonts w:ascii="Tahoma" w:hAnsi="Tahoma" w:cs="Tahoma"/>
        </w:rPr>
        <w:t>podizvajanje</w:t>
      </w:r>
      <w:proofErr w:type="spellEnd"/>
      <w:r w:rsidRPr="0059527E">
        <w:rPr>
          <w:rFonts w:ascii="Tahoma" w:hAnsi="Tahoma" w:cs="Tahoma"/>
        </w:rPr>
        <w:t xml:space="preserve"> (vrsta/opis del</w:t>
      </w:r>
      <w:r>
        <w:rPr>
          <w:rFonts w:ascii="Tahoma" w:hAnsi="Tahoma" w:cs="Tahoma"/>
        </w:rPr>
        <w:t>/storitev/dobav</w:t>
      </w:r>
      <w:r w:rsidRPr="0059527E">
        <w:rPr>
          <w:rFonts w:ascii="Tahoma" w:hAnsi="Tahoma" w:cs="Tahoma"/>
        </w:rPr>
        <w:t xml:space="preserve">), količina/delež (%) javnega naročila, ki se oddaja v </w:t>
      </w:r>
      <w:proofErr w:type="spellStart"/>
      <w:r w:rsidRPr="0059527E">
        <w:rPr>
          <w:rFonts w:ascii="Tahoma" w:hAnsi="Tahoma" w:cs="Tahoma"/>
        </w:rPr>
        <w:t>podizvajanje</w:t>
      </w:r>
      <w:proofErr w:type="spellEnd"/>
      <w:r w:rsidRPr="0059527E">
        <w:rPr>
          <w:rFonts w:ascii="Tahoma" w:hAnsi="Tahoma" w:cs="Tahoma"/>
        </w:rPr>
        <w:t>,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rsidR="001B7B78" w:rsidRDefault="001B7B78" w:rsidP="008E187B">
      <w:pPr>
        <w:keepNext/>
        <w:jc w:val="both"/>
        <w:rPr>
          <w:rFonts w:ascii="Tahoma" w:hAnsi="Tahoma" w:cs="Tahoma"/>
        </w:rPr>
      </w:pPr>
    </w:p>
    <w:p w:rsidR="00AB395C" w:rsidRDefault="00AB395C" w:rsidP="008E187B">
      <w:pPr>
        <w:keepNext/>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rsidR="00AB395C" w:rsidRDefault="00AB395C" w:rsidP="008E187B">
      <w:pPr>
        <w:keepNext/>
        <w:jc w:val="both"/>
        <w:rPr>
          <w:rFonts w:ascii="Tahoma" w:hAnsi="Tahoma" w:cs="Tahoma"/>
        </w:rPr>
      </w:pPr>
    </w:p>
    <w:p w:rsidR="005154C7" w:rsidRDefault="005154C7" w:rsidP="008E187B">
      <w:pPr>
        <w:keepNext/>
        <w:numPr>
          <w:ilvl w:val="1"/>
          <w:numId w:val="2"/>
        </w:numPr>
        <w:jc w:val="both"/>
        <w:rPr>
          <w:rFonts w:ascii="Tahoma" w:hAnsi="Tahoma" w:cs="Tahoma"/>
          <w:b/>
        </w:rPr>
      </w:pPr>
      <w:r w:rsidRPr="009A4B75">
        <w:rPr>
          <w:rFonts w:ascii="Tahoma" w:hAnsi="Tahoma" w:cs="Tahoma"/>
          <w:b/>
        </w:rPr>
        <w:t>Uporaba zmogljivosti drugih subjektov</w:t>
      </w:r>
    </w:p>
    <w:p w:rsidR="005154C7" w:rsidRDefault="005154C7" w:rsidP="008E187B">
      <w:pPr>
        <w:keepNext/>
        <w:ind w:left="720"/>
        <w:jc w:val="both"/>
        <w:rPr>
          <w:rFonts w:ascii="Tahoma" w:hAnsi="Tahoma" w:cs="Tahoma"/>
          <w:b/>
        </w:rPr>
      </w:pPr>
    </w:p>
    <w:p w:rsidR="00AB395C" w:rsidRPr="00DC3A67" w:rsidRDefault="00AB395C" w:rsidP="008E187B">
      <w:pPr>
        <w:keepNext/>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AB395C" w:rsidRDefault="00AB395C" w:rsidP="008E187B">
      <w:pPr>
        <w:pStyle w:val="Telobesedila2"/>
        <w:keepNext/>
        <w:rPr>
          <w:rFonts w:ascii="Tahoma" w:hAnsi="Tahoma" w:cs="Tahoma"/>
          <w:b w:val="0"/>
          <w:lang w:val="sl-SI"/>
        </w:rPr>
      </w:pPr>
    </w:p>
    <w:p w:rsidR="00AB395C" w:rsidRDefault="00AB395C" w:rsidP="008E187B">
      <w:pPr>
        <w:pStyle w:val="Telobesedila2"/>
        <w:keepNext/>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AB395C" w:rsidRDefault="00AB395C" w:rsidP="008E187B">
      <w:pPr>
        <w:pStyle w:val="Telobesedila2"/>
        <w:keepNext/>
        <w:rPr>
          <w:rFonts w:ascii="Tahoma" w:hAnsi="Tahoma" w:cs="Tahoma"/>
          <w:b w:val="0"/>
          <w:lang w:val="sl-SI"/>
        </w:rPr>
      </w:pPr>
    </w:p>
    <w:p w:rsidR="00AB395C" w:rsidRPr="00223353" w:rsidRDefault="00AB395C" w:rsidP="008E187B">
      <w:pPr>
        <w:pStyle w:val="Telobesedila2"/>
        <w:keepNext/>
        <w:rPr>
          <w:rFonts w:ascii="Tahoma" w:hAnsi="Tahoma" w:cs="Tahoma"/>
          <w:b w:val="0"/>
        </w:rPr>
      </w:pPr>
      <w:r w:rsidRPr="00223353">
        <w:rPr>
          <w:rFonts w:ascii="Tahoma" w:hAnsi="Tahoma" w:cs="Tahoma"/>
          <w:b w:val="0"/>
        </w:rPr>
        <w:t>V primeru, da bo gospodarski subjekt za izvedbo javnega naročila uporabljal zmogljivost drugih subjektov (ki niso partner/ji v primeru skupne ponudbe ali podizvajalec/</w:t>
      </w:r>
      <w:proofErr w:type="spellStart"/>
      <w:r w:rsidRPr="00223353">
        <w:rPr>
          <w:rFonts w:ascii="Tahoma" w:hAnsi="Tahoma" w:cs="Tahoma"/>
          <w:b w:val="0"/>
        </w:rPr>
        <w:t>ci</w:t>
      </w:r>
      <w:proofErr w:type="spellEnd"/>
      <w:r w:rsidRPr="00223353">
        <w:rPr>
          <w:rFonts w:ascii="Tahoma" w:hAnsi="Tahoma" w:cs="Tahoma"/>
          <w:b w:val="0"/>
        </w:rPr>
        <w:t xml:space="preserve">), mora za vsakega izmed subjektov, na katerega zmogljivosti se sklicuje, priložiti naslednje izpolnjene in podpisane priloge: </w:t>
      </w:r>
    </w:p>
    <w:p w:rsidR="00AB395C" w:rsidRPr="00223353" w:rsidRDefault="00AB395C" w:rsidP="009556AD">
      <w:pPr>
        <w:pStyle w:val="Telobesedila2"/>
        <w:keepNext/>
        <w:numPr>
          <w:ilvl w:val="0"/>
          <w:numId w:val="15"/>
        </w:numPr>
        <w:rPr>
          <w:rFonts w:ascii="Tahoma" w:hAnsi="Tahoma" w:cs="Tahoma"/>
          <w:b w:val="0"/>
        </w:rPr>
      </w:pPr>
      <w:r w:rsidRPr="00223353">
        <w:rPr>
          <w:rFonts w:ascii="Tahoma" w:hAnsi="Tahoma" w:cs="Tahoma"/>
          <w:b w:val="0"/>
        </w:rPr>
        <w:t>Prilogo 3/2 UGOTAVLJANJE SPOSOBNOSTI – Izjava podizvajalca/subjekta, katerega zmogljivost uporablja ponudnik;</w:t>
      </w:r>
    </w:p>
    <w:p w:rsidR="00AB395C" w:rsidRPr="00223353" w:rsidRDefault="00AB395C" w:rsidP="009556AD">
      <w:pPr>
        <w:pStyle w:val="Telobesedila2"/>
        <w:keepNext/>
        <w:numPr>
          <w:ilvl w:val="0"/>
          <w:numId w:val="15"/>
        </w:numPr>
        <w:rPr>
          <w:rFonts w:ascii="Tahoma" w:hAnsi="Tahoma" w:cs="Tahoma"/>
          <w:b w:val="0"/>
        </w:rPr>
      </w:pPr>
      <w:r w:rsidRPr="00223353">
        <w:rPr>
          <w:rFonts w:ascii="Tahoma" w:hAnsi="Tahoma" w:cs="Tahoma"/>
          <w:b w:val="0"/>
        </w:rPr>
        <w:t xml:space="preserve">Prilogo 3/3 UGOTAVLJANJE SPOSOBNOSTI – Fizične osebe; </w:t>
      </w:r>
    </w:p>
    <w:p w:rsidR="00AB395C" w:rsidRPr="00223353" w:rsidRDefault="00AB395C" w:rsidP="009556AD">
      <w:pPr>
        <w:pStyle w:val="Telobesedila2"/>
        <w:keepNext/>
        <w:numPr>
          <w:ilvl w:val="0"/>
          <w:numId w:val="15"/>
        </w:numPr>
        <w:rPr>
          <w:rFonts w:ascii="Tahoma" w:hAnsi="Tahoma" w:cs="Tahoma"/>
          <w:b w:val="0"/>
        </w:rPr>
      </w:pPr>
      <w:r w:rsidRPr="00223353">
        <w:rPr>
          <w:rFonts w:ascii="Tahoma" w:hAnsi="Tahoma" w:cs="Tahoma"/>
          <w:b w:val="0"/>
        </w:rPr>
        <w:t>Prilogo 4/3 SEZNAM SUBJEKTOV, KATERIH ZMOGLJIVOST UPORABLJA PONUDNIK.</w:t>
      </w:r>
    </w:p>
    <w:p w:rsidR="00AB395C" w:rsidRPr="007F00B6" w:rsidRDefault="00AB395C" w:rsidP="008E187B">
      <w:pPr>
        <w:pStyle w:val="Telobesedila2"/>
        <w:keepNext/>
        <w:rPr>
          <w:rFonts w:ascii="Tahoma" w:hAnsi="Tahoma" w:cs="Tahoma"/>
          <w:b w:val="0"/>
          <w:lang w:val="sl-SI"/>
        </w:rPr>
      </w:pPr>
    </w:p>
    <w:p w:rsidR="00AB395C" w:rsidRPr="007F00B6" w:rsidRDefault="00AB395C" w:rsidP="008E187B">
      <w:pPr>
        <w:pStyle w:val="Telobesedila2"/>
        <w:keepNext/>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AB395C" w:rsidRPr="007F00B6" w:rsidRDefault="00AB395C" w:rsidP="008E187B">
      <w:pPr>
        <w:pStyle w:val="Telobesedila2"/>
        <w:keepNext/>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5154C7" w:rsidRDefault="005154C7" w:rsidP="008E187B">
      <w:pPr>
        <w:keepNext/>
        <w:jc w:val="both"/>
        <w:rPr>
          <w:rFonts w:ascii="Tahoma" w:hAnsi="Tahoma" w:cs="Tahoma"/>
        </w:rPr>
      </w:pPr>
    </w:p>
    <w:p w:rsidR="005154C7" w:rsidRDefault="00F1423B" w:rsidP="008E187B">
      <w:pPr>
        <w:keepNext/>
        <w:numPr>
          <w:ilvl w:val="1"/>
          <w:numId w:val="2"/>
        </w:numPr>
        <w:jc w:val="both"/>
        <w:rPr>
          <w:rFonts w:ascii="Tahoma" w:hAnsi="Tahoma" w:cs="Tahoma"/>
          <w:b/>
          <w:color w:val="000000"/>
        </w:rPr>
      </w:pPr>
      <w:r w:rsidRPr="00553BC5">
        <w:rPr>
          <w:rFonts w:ascii="Tahoma" w:hAnsi="Tahoma" w:cs="Tahoma"/>
          <w:b/>
          <w:color w:val="000000"/>
        </w:rPr>
        <w:t>Ponudbena cena</w:t>
      </w:r>
    </w:p>
    <w:p w:rsidR="008E187B" w:rsidRDefault="008E187B" w:rsidP="008E187B">
      <w:pPr>
        <w:keepNext/>
        <w:jc w:val="both"/>
        <w:rPr>
          <w:rFonts w:ascii="Tahoma" w:hAnsi="Tahoma" w:cs="Tahoma"/>
          <w:b/>
          <w:color w:val="000000"/>
        </w:rPr>
      </w:pPr>
    </w:p>
    <w:p w:rsidR="00D12766" w:rsidRPr="00B23BFD" w:rsidRDefault="00D12766" w:rsidP="008E187B">
      <w:pPr>
        <w:keepNext/>
        <w:jc w:val="both"/>
        <w:rPr>
          <w:rFonts w:ascii="Tahoma" w:hAnsi="Tahoma" w:cs="Tahoma"/>
        </w:rPr>
      </w:pPr>
      <w:r>
        <w:rPr>
          <w:rFonts w:ascii="Tahoma" w:hAnsi="Tahoma" w:cs="Tahoma"/>
        </w:rPr>
        <w:t xml:space="preserve">Vrednost </w:t>
      </w:r>
      <w:r w:rsidRPr="00B23BFD">
        <w:rPr>
          <w:rFonts w:ascii="Tahoma" w:hAnsi="Tahoma" w:cs="Tahoma"/>
        </w:rPr>
        <w:t xml:space="preserve">razpisanih del je fiksna </w:t>
      </w:r>
      <w:proofErr w:type="spellStart"/>
      <w:r w:rsidRPr="00B23BFD">
        <w:rPr>
          <w:rFonts w:ascii="Tahoma" w:hAnsi="Tahoma" w:cs="Tahoma"/>
        </w:rPr>
        <w:t>fco</w:t>
      </w:r>
      <w:proofErr w:type="spellEnd"/>
      <w:r w:rsidRPr="00B23BFD">
        <w:rPr>
          <w:rFonts w:ascii="Tahoma" w:hAnsi="Tahoma" w:cs="Tahoma"/>
        </w:rPr>
        <w:t xml:space="preserve">. lokacija izvedbe. Ponudnik izdela vrednostni del ponudbe na osnovi popisa del po predračunu z upoštevanjem vseh dodatnih pogojev (tehničnih in splošnih) ter podanih fiksnih stroškov, ki morajo biti </w:t>
      </w:r>
      <w:proofErr w:type="spellStart"/>
      <w:r w:rsidRPr="00B23BFD">
        <w:rPr>
          <w:rFonts w:ascii="Tahoma" w:hAnsi="Tahoma" w:cs="Tahoma"/>
        </w:rPr>
        <w:t>vkalkulirani</w:t>
      </w:r>
      <w:proofErr w:type="spellEnd"/>
      <w:r w:rsidRPr="00B23BFD">
        <w:rPr>
          <w:rFonts w:ascii="Tahoma" w:hAnsi="Tahoma" w:cs="Tahoma"/>
        </w:rPr>
        <w:t xml:space="preserve"> v ponudbeni ceni. Cene po enotah naj vsebujejo vse stroške, vključno s stroški zagotavljanja in kontrole kvalitete izvedenih del, vzpostavitve </w:t>
      </w:r>
      <w:proofErr w:type="spellStart"/>
      <w:r w:rsidRPr="00B23BFD">
        <w:rPr>
          <w:rFonts w:ascii="Tahoma" w:hAnsi="Tahoma" w:cs="Tahoma"/>
        </w:rPr>
        <w:t>koriščenih</w:t>
      </w:r>
      <w:proofErr w:type="spellEnd"/>
      <w:r w:rsidRPr="00B23BFD">
        <w:rPr>
          <w:rFonts w:ascii="Tahoma" w:hAnsi="Tahoma" w:cs="Tahoma"/>
        </w:rPr>
        <w:t xml:space="preserve"> prostorov ter pomožnih dostopov med časom gradnje v prvotno stanje, zapore cest in stroškov zagotavljanja varstva pri delu.</w:t>
      </w:r>
    </w:p>
    <w:p w:rsidR="00D12766" w:rsidRPr="00B23BFD" w:rsidRDefault="00D12766" w:rsidP="008E187B">
      <w:pPr>
        <w:keepNext/>
        <w:jc w:val="both"/>
        <w:rPr>
          <w:rFonts w:ascii="Tahoma" w:hAnsi="Tahoma" w:cs="Tahoma"/>
        </w:rPr>
      </w:pPr>
    </w:p>
    <w:p w:rsidR="00D12766" w:rsidRPr="00B23BFD" w:rsidRDefault="00D12766" w:rsidP="008E187B">
      <w:pPr>
        <w:keepNext/>
        <w:jc w:val="both"/>
        <w:rPr>
          <w:rFonts w:ascii="Tahoma" w:hAnsi="Tahoma" w:cs="Tahoma"/>
        </w:rPr>
      </w:pPr>
      <w:r>
        <w:rPr>
          <w:rFonts w:ascii="Tahoma" w:hAnsi="Tahoma" w:cs="Tahoma"/>
        </w:rPr>
        <w:t>Ponudnik</w:t>
      </w:r>
      <w:r w:rsidRPr="00B23BFD">
        <w:rPr>
          <w:rFonts w:ascii="Tahoma" w:hAnsi="Tahoma" w:cs="Tahoma"/>
        </w:rPr>
        <w:t xml:space="preserve"> mora pri pripravi </w:t>
      </w:r>
      <w:r>
        <w:rPr>
          <w:rFonts w:ascii="Tahoma" w:hAnsi="Tahoma" w:cs="Tahoma"/>
        </w:rPr>
        <w:t>ponudbe</w:t>
      </w:r>
      <w:r w:rsidRPr="00B23BFD">
        <w:rPr>
          <w:rFonts w:ascii="Tahoma" w:hAnsi="Tahoma" w:cs="Tahoma"/>
        </w:rPr>
        <w:t xml:space="preserve"> in ponudbenega dela upoštevati vgradnjo materialov, ki so kompatibilni z že vgrajenimi materiali v cestnem telesu sistema.</w:t>
      </w:r>
    </w:p>
    <w:p w:rsidR="00D12766" w:rsidRPr="00B23BFD" w:rsidRDefault="00D12766" w:rsidP="008E187B">
      <w:pPr>
        <w:keepNext/>
        <w:jc w:val="both"/>
        <w:rPr>
          <w:rFonts w:ascii="Tahoma" w:hAnsi="Tahoma" w:cs="Tahoma"/>
        </w:rPr>
      </w:pPr>
    </w:p>
    <w:p w:rsidR="00D12766" w:rsidRPr="00B23BFD" w:rsidRDefault="00D12766" w:rsidP="008E187B">
      <w:pPr>
        <w:keepNext/>
        <w:jc w:val="both"/>
        <w:rPr>
          <w:rFonts w:ascii="Tahoma" w:hAnsi="Tahoma" w:cs="Tahoma"/>
        </w:rPr>
      </w:pPr>
      <w:r w:rsidRPr="00B23BFD">
        <w:rPr>
          <w:rFonts w:ascii="Tahoma" w:hAnsi="Tahoma" w:cs="Tahoma"/>
        </w:rPr>
        <w:lastRenderedPageBreak/>
        <w:t xml:space="preserve">Naročnik zahteva predložitev </w:t>
      </w:r>
      <w:r>
        <w:rPr>
          <w:rFonts w:ascii="Tahoma" w:hAnsi="Tahoma" w:cs="Tahoma"/>
        </w:rPr>
        <w:t>ponudbe</w:t>
      </w:r>
      <w:r w:rsidRPr="00B23BFD">
        <w:rPr>
          <w:rFonts w:ascii="Tahoma" w:hAnsi="Tahoma" w:cs="Tahoma"/>
        </w:rPr>
        <w:t xml:space="preserve"> in izvedbo del po sistemu "fiksnih cen na enoto". Ponudnik mora v svoji </w:t>
      </w:r>
      <w:r>
        <w:rPr>
          <w:rFonts w:ascii="Tahoma" w:hAnsi="Tahoma" w:cs="Tahoma"/>
        </w:rPr>
        <w:t>ponudbi</w:t>
      </w:r>
      <w:r w:rsidRPr="00B23BFD">
        <w:rPr>
          <w:rFonts w:ascii="Tahoma" w:hAnsi="Tahoma" w:cs="Tahoma"/>
        </w:rPr>
        <w:t xml:space="preserve"> (ki jo oddaja po sistemu "fiksnih cen na enoto") upoštevati vsa dela in potrebno opremo za prevzem predmetnih del v upravljanje s strani naročnika.</w:t>
      </w:r>
    </w:p>
    <w:p w:rsidR="00D12766" w:rsidRPr="00B23BFD" w:rsidRDefault="00D12766" w:rsidP="008E187B">
      <w:pPr>
        <w:keepNext/>
        <w:jc w:val="both"/>
        <w:rPr>
          <w:rFonts w:ascii="Tahoma" w:hAnsi="Tahoma" w:cs="Tahoma"/>
        </w:rPr>
      </w:pPr>
    </w:p>
    <w:p w:rsidR="00D12766" w:rsidRPr="00B23BFD" w:rsidRDefault="00D12766" w:rsidP="008E187B">
      <w:pPr>
        <w:pStyle w:val="Slog"/>
        <w:keepNext/>
        <w:jc w:val="both"/>
        <w:rPr>
          <w:rFonts w:ascii="Tahoma" w:hAnsi="Tahoma" w:cs="Tahoma"/>
          <w:sz w:val="20"/>
          <w:lang w:val="sl-SI"/>
        </w:rPr>
      </w:pPr>
      <w:r w:rsidRPr="00B23BFD">
        <w:rPr>
          <w:rFonts w:ascii="Tahoma" w:hAnsi="Tahoma" w:cs="Tahoma"/>
          <w:sz w:val="20"/>
          <w:lang w:val="sl-SI"/>
        </w:rPr>
        <w:t xml:space="preserve">Obrazec predračuna (popisa del) je sestavni del razpisne dokumentacije ter je na voljo </w:t>
      </w:r>
      <w:r>
        <w:rPr>
          <w:rFonts w:ascii="Tahoma" w:hAnsi="Tahoma" w:cs="Tahoma"/>
          <w:sz w:val="20"/>
          <w:lang w:val="sl-SI"/>
        </w:rPr>
        <w:t>ponudnikom</w:t>
      </w:r>
      <w:r w:rsidRPr="00B23BFD">
        <w:rPr>
          <w:rFonts w:ascii="Tahoma" w:hAnsi="Tahoma" w:cs="Tahoma"/>
          <w:sz w:val="20"/>
          <w:lang w:val="sl-SI"/>
        </w:rPr>
        <w:t xml:space="preserve"> v elektronski obliki. </w:t>
      </w:r>
      <w:r w:rsidRPr="00D12766">
        <w:rPr>
          <w:rFonts w:ascii="Tahoma" w:hAnsi="Tahoma" w:cs="Tahoma"/>
          <w:sz w:val="20"/>
          <w:lang w:val="sl-SI"/>
        </w:rPr>
        <w:t xml:space="preserve">Ponudnik </w:t>
      </w:r>
      <w:r w:rsidRPr="00B23BFD">
        <w:rPr>
          <w:rFonts w:ascii="Tahoma" w:hAnsi="Tahoma" w:cs="Tahoma"/>
          <w:sz w:val="20"/>
          <w:lang w:val="sl-SI"/>
        </w:rPr>
        <w:t>mora v celice v stolpcu 'Cena na enoto' vnesti cene na enoto za vse postavke predračuna. Cene na enoto morajo biti izražene v EUR brez DDV.</w:t>
      </w:r>
      <w:r w:rsidRPr="00B23BFD">
        <w:rPr>
          <w:rFonts w:ascii="Tahoma" w:hAnsi="Tahoma" w:cs="Tahoma"/>
          <w:b/>
          <w:sz w:val="20"/>
          <w:lang w:val="sl-SI"/>
        </w:rPr>
        <w:t xml:space="preserve"> </w:t>
      </w:r>
      <w:r w:rsidRPr="00B23BFD">
        <w:rPr>
          <w:rFonts w:ascii="Tahoma" w:hAnsi="Tahoma" w:cs="Tahoma"/>
          <w:sz w:val="20"/>
          <w:lang w:val="sl-SI"/>
        </w:rPr>
        <w:t xml:space="preserve">V primeru, da </w:t>
      </w:r>
      <w:r>
        <w:rPr>
          <w:rFonts w:ascii="Tahoma" w:hAnsi="Tahoma" w:cs="Tahoma"/>
          <w:sz w:val="20"/>
          <w:lang w:val="sl-SI"/>
        </w:rPr>
        <w:t>ponudnik</w:t>
      </w:r>
      <w:r w:rsidRPr="00B23BFD">
        <w:rPr>
          <w:rFonts w:ascii="Tahoma" w:hAnsi="Tahoma" w:cs="Tahoma"/>
          <w:sz w:val="20"/>
          <w:lang w:val="sl-SI"/>
        </w:rPr>
        <w:t xml:space="preserve"> v obrazec predračuna ne vnese cene na enoto, bo naročnik štel, da je vrednost navedene postavke upoštevana v skupni ponudbeni vrednosti.</w:t>
      </w:r>
    </w:p>
    <w:p w:rsidR="00D12766" w:rsidRPr="00B23BFD" w:rsidRDefault="00D12766" w:rsidP="008E187B">
      <w:pPr>
        <w:pStyle w:val="Slog"/>
        <w:keepNext/>
        <w:jc w:val="both"/>
        <w:rPr>
          <w:rFonts w:ascii="Tahoma" w:hAnsi="Tahoma" w:cs="Tahoma"/>
          <w:sz w:val="20"/>
          <w:lang w:val="sl-SI"/>
        </w:rPr>
      </w:pPr>
    </w:p>
    <w:p w:rsidR="00D12766" w:rsidRPr="00B23BFD" w:rsidRDefault="00D12766" w:rsidP="008E187B">
      <w:pPr>
        <w:pStyle w:val="Slog"/>
        <w:keepNext/>
        <w:jc w:val="both"/>
        <w:rPr>
          <w:rFonts w:ascii="Tahoma" w:hAnsi="Tahoma" w:cs="Tahoma"/>
          <w:sz w:val="20"/>
          <w:lang w:val="sl-SI"/>
        </w:rPr>
      </w:pPr>
      <w:r w:rsidRPr="00B23BFD">
        <w:rPr>
          <w:rFonts w:ascii="Tahoma" w:hAnsi="Tahoma" w:cs="Tahoma"/>
          <w:sz w:val="20"/>
          <w:lang w:val="sl-SI"/>
        </w:rPr>
        <w:t xml:space="preserve">Predračunske postavke, ki so ocenjene </w:t>
      </w:r>
      <w:proofErr w:type="spellStart"/>
      <w:r w:rsidRPr="00B23BFD">
        <w:rPr>
          <w:rFonts w:ascii="Tahoma" w:hAnsi="Tahoma" w:cs="Tahoma"/>
          <w:sz w:val="20"/>
          <w:lang w:val="sl-SI"/>
        </w:rPr>
        <w:t>procentualno</w:t>
      </w:r>
      <w:proofErr w:type="spellEnd"/>
      <w:r w:rsidRPr="00B23BFD">
        <w:rPr>
          <w:rFonts w:ascii="Tahoma" w:hAnsi="Tahoma" w:cs="Tahoma"/>
          <w:sz w:val="20"/>
          <w:lang w:val="sl-SI"/>
        </w:rPr>
        <w:t>, zmnožek količin in cen na enoto, vsoto postavk in prenos podatkov v rekapitulacijo izvrši računalniški program avtomatsko po vnosu cen na enoto v obrazec predračuna.</w:t>
      </w:r>
    </w:p>
    <w:p w:rsidR="00D12766" w:rsidRPr="00B23BFD" w:rsidRDefault="00D12766" w:rsidP="008E187B">
      <w:pPr>
        <w:pStyle w:val="Slog"/>
        <w:keepNext/>
        <w:jc w:val="both"/>
        <w:rPr>
          <w:rFonts w:ascii="Tahoma" w:hAnsi="Tahoma" w:cs="Tahoma"/>
          <w:sz w:val="20"/>
          <w:lang w:val="sl-SI"/>
        </w:rPr>
      </w:pPr>
    </w:p>
    <w:p w:rsidR="00D12766" w:rsidRPr="00F63795" w:rsidRDefault="00D12766" w:rsidP="008E187B">
      <w:pPr>
        <w:pStyle w:val="Slog"/>
        <w:keepNext/>
        <w:jc w:val="both"/>
        <w:rPr>
          <w:rFonts w:ascii="Tahoma" w:hAnsi="Tahoma" w:cs="Tahoma"/>
          <w:b/>
          <w:sz w:val="20"/>
          <w:lang w:val="sl-SI"/>
        </w:rPr>
      </w:pPr>
      <w:r>
        <w:rPr>
          <w:rFonts w:ascii="Tahoma" w:hAnsi="Tahoma" w:cs="Tahoma"/>
          <w:b/>
          <w:sz w:val="20"/>
          <w:lang w:val="sl-SI"/>
        </w:rPr>
        <w:t>Ponudnik</w:t>
      </w:r>
      <w:r w:rsidRPr="00B23BFD">
        <w:rPr>
          <w:rFonts w:ascii="Tahoma" w:hAnsi="Tahoma" w:cs="Tahoma"/>
          <w:b/>
          <w:sz w:val="20"/>
          <w:lang w:val="sl-SI"/>
        </w:rPr>
        <w:t xml:space="preserve"> mora v obrazec predračuna navesti TIP in proizvajalca </w:t>
      </w:r>
      <w:r w:rsidRPr="00B76197">
        <w:rPr>
          <w:rFonts w:ascii="Tahoma" w:hAnsi="Tahoma" w:cs="Tahoma"/>
          <w:b/>
          <w:sz w:val="20"/>
          <w:lang w:val="sl-SI"/>
        </w:rPr>
        <w:t>materiala</w:t>
      </w:r>
      <w:r>
        <w:rPr>
          <w:rFonts w:ascii="Tahoma" w:hAnsi="Tahoma" w:cs="Tahoma"/>
          <w:b/>
          <w:sz w:val="20"/>
          <w:lang w:val="sl-SI"/>
        </w:rPr>
        <w:t xml:space="preserve"> </w:t>
      </w:r>
      <w:r w:rsidRPr="00B76197">
        <w:rPr>
          <w:rFonts w:ascii="Tahoma" w:hAnsi="Tahoma" w:cs="Tahoma"/>
          <w:b/>
          <w:sz w:val="20"/>
          <w:lang w:val="sl-SI"/>
        </w:rPr>
        <w:t>(kjer je to zahtevano)</w:t>
      </w:r>
      <w:r w:rsidRPr="00B23BFD">
        <w:rPr>
          <w:rFonts w:ascii="Tahoma" w:hAnsi="Tahoma" w:cs="Tahoma"/>
          <w:b/>
          <w:sz w:val="20"/>
          <w:lang w:val="sl-SI"/>
        </w:rPr>
        <w:t xml:space="preserve">. V primeru, da </w:t>
      </w:r>
      <w:r>
        <w:rPr>
          <w:rFonts w:ascii="Tahoma" w:hAnsi="Tahoma" w:cs="Tahoma"/>
          <w:b/>
          <w:sz w:val="20"/>
          <w:lang w:val="sl-SI"/>
        </w:rPr>
        <w:t>ponudnik</w:t>
      </w:r>
      <w:r w:rsidRPr="00B23BFD">
        <w:rPr>
          <w:rFonts w:ascii="Tahoma" w:hAnsi="Tahoma" w:cs="Tahoma"/>
          <w:b/>
          <w:sz w:val="20"/>
          <w:lang w:val="sl-SI"/>
        </w:rPr>
        <w:t xml:space="preserve"> v obrazec predračuna ne vnese TIP in proizvajalca ponujenega materiala, bo naročnik štel, da je prijava nedopustna </w:t>
      </w:r>
      <w:r w:rsidRPr="00B76197">
        <w:rPr>
          <w:rFonts w:ascii="Tahoma" w:hAnsi="Tahoma" w:cs="Tahoma"/>
          <w:b/>
          <w:sz w:val="20"/>
          <w:lang w:val="sl-SI"/>
        </w:rPr>
        <w:t>in jo bo izločil sodelovanja v postopku javnega naročanja</w:t>
      </w:r>
      <w:r w:rsidRPr="00B23BFD">
        <w:rPr>
          <w:rFonts w:ascii="Tahoma" w:hAnsi="Tahoma" w:cs="Tahoma"/>
          <w:b/>
          <w:sz w:val="20"/>
          <w:lang w:val="sl-SI"/>
        </w:rPr>
        <w:t>.</w:t>
      </w:r>
    </w:p>
    <w:p w:rsidR="000A7EC5" w:rsidRPr="00C373EE" w:rsidRDefault="000A7EC5" w:rsidP="008E187B">
      <w:pPr>
        <w:keepNext/>
        <w:jc w:val="both"/>
        <w:rPr>
          <w:rFonts w:ascii="Tahoma" w:hAnsi="Tahoma" w:cs="Tahoma"/>
        </w:rPr>
      </w:pPr>
      <w:r w:rsidRPr="006F50C1">
        <w:rPr>
          <w:rFonts w:ascii="Tahoma" w:hAnsi="Tahoma" w:cs="Tahoma"/>
        </w:rPr>
        <w:t xml:space="preserve"> </w:t>
      </w:r>
    </w:p>
    <w:p w:rsidR="0075292D" w:rsidRPr="00CA7906" w:rsidRDefault="00325548" w:rsidP="008E187B">
      <w:pPr>
        <w:keepNext/>
        <w:numPr>
          <w:ilvl w:val="1"/>
          <w:numId w:val="2"/>
        </w:numPr>
        <w:jc w:val="both"/>
        <w:rPr>
          <w:rFonts w:ascii="Tahoma" w:hAnsi="Tahoma" w:cs="Tahoma"/>
          <w:b/>
          <w:color w:val="000000"/>
        </w:rPr>
      </w:pPr>
      <w:r w:rsidRPr="00CA7906">
        <w:rPr>
          <w:rFonts w:ascii="Tahoma" w:hAnsi="Tahoma" w:cs="Tahoma"/>
          <w:b/>
          <w:color w:val="000000"/>
        </w:rPr>
        <w:t>Veljavnost ponudbe</w:t>
      </w:r>
    </w:p>
    <w:p w:rsidR="00325548" w:rsidRDefault="00325548" w:rsidP="008E187B">
      <w:pPr>
        <w:keepNext/>
        <w:jc w:val="both"/>
        <w:rPr>
          <w:rFonts w:ascii="Tahoma" w:hAnsi="Tahoma" w:cs="Tahoma"/>
        </w:rPr>
      </w:pPr>
    </w:p>
    <w:p w:rsidR="00A10A27" w:rsidRDefault="00CD5446" w:rsidP="008E187B">
      <w:pPr>
        <w:keepNext/>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D12766">
        <w:rPr>
          <w:rFonts w:ascii="Tahoma" w:hAnsi="Tahoma" w:cs="Tahoma"/>
        </w:rPr>
        <w:t>4</w:t>
      </w:r>
      <w:r w:rsidR="00AF27F1">
        <w:rPr>
          <w:rFonts w:ascii="Tahoma" w:hAnsi="Tahoma" w:cs="Tahoma"/>
        </w:rPr>
        <w:t xml:space="preserve"> (</w:t>
      </w:r>
      <w:r w:rsidR="00D12766">
        <w:rPr>
          <w:rFonts w:ascii="Tahoma" w:hAnsi="Tahoma" w:cs="Tahoma"/>
        </w:rPr>
        <w:t>štiri</w:t>
      </w:r>
      <w:r w:rsidR="00AF27F1">
        <w:rPr>
          <w:rFonts w:ascii="Tahoma" w:hAnsi="Tahoma" w:cs="Tahoma"/>
        </w:rPr>
        <w:t>) mesece</w:t>
      </w:r>
      <w:r w:rsidR="004B7452">
        <w:rPr>
          <w:rFonts w:ascii="Tahoma" w:hAnsi="Tahoma" w:cs="Tahoma"/>
        </w:rPr>
        <w:t xml:space="preserve"> dni</w:t>
      </w:r>
      <w:r>
        <w:rPr>
          <w:rFonts w:ascii="Tahoma" w:hAnsi="Tahoma" w:cs="Tahoma"/>
        </w:rPr>
        <w:t xml:space="preserve"> </w:t>
      </w:r>
      <w:r w:rsidR="004F1672">
        <w:rPr>
          <w:rFonts w:ascii="Tahoma" w:hAnsi="Tahoma" w:cs="Tahoma"/>
        </w:rPr>
        <w:t>od datuma</w:t>
      </w:r>
      <w:r w:rsidR="00073561">
        <w:rPr>
          <w:rFonts w:ascii="Tahoma" w:hAnsi="Tahoma" w:cs="Tahoma"/>
        </w:rPr>
        <w:t>, določenega za oddajo ponudb</w:t>
      </w:r>
      <w:r w:rsidR="00A10A27">
        <w:rPr>
          <w:rFonts w:ascii="Tahoma" w:hAnsi="Tahoma" w:cs="Tahoma"/>
        </w:rPr>
        <w:t>.</w:t>
      </w:r>
    </w:p>
    <w:p w:rsidR="00906709" w:rsidRDefault="00906709" w:rsidP="008E187B">
      <w:pPr>
        <w:keepNext/>
        <w:jc w:val="both"/>
        <w:rPr>
          <w:rFonts w:ascii="Tahoma" w:hAnsi="Tahoma" w:cs="Tahoma"/>
        </w:rPr>
      </w:pPr>
    </w:p>
    <w:p w:rsidR="00193548" w:rsidRPr="003E2F40" w:rsidRDefault="00734DC1" w:rsidP="008E187B">
      <w:pPr>
        <w:keepNext/>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rsidR="000D6F21" w:rsidRDefault="000D6F21" w:rsidP="008E187B">
      <w:pPr>
        <w:pStyle w:val="BESEDILO"/>
        <w:keepNext/>
        <w:keepLines w:val="0"/>
        <w:widowControl/>
        <w:tabs>
          <w:tab w:val="clear" w:pos="2155"/>
        </w:tabs>
        <w:rPr>
          <w:rFonts w:ascii="Tahoma" w:hAnsi="Tahoma" w:cs="Tahoma"/>
          <w:kern w:val="0"/>
        </w:rPr>
      </w:pPr>
    </w:p>
    <w:p w:rsidR="00017E33" w:rsidRDefault="003E2F40" w:rsidP="008E187B">
      <w:pPr>
        <w:pStyle w:val="BESEDILO"/>
        <w:keepNext/>
        <w:keepLines w:val="0"/>
        <w:widowControl/>
        <w:tabs>
          <w:tab w:val="clear" w:pos="2155"/>
        </w:tabs>
        <w:rPr>
          <w:rFonts w:ascii="Tahoma" w:hAnsi="Tahoma" w:cs="Tahoma"/>
          <w:kern w:val="0"/>
        </w:rPr>
      </w:pPr>
      <w:r>
        <w:rPr>
          <w:rFonts w:ascii="Tahoma" w:hAnsi="Tahoma" w:cs="Tahoma"/>
          <w:kern w:val="0"/>
        </w:rPr>
        <w:t>Način obračunavanja in plačilni pogoji so razvidni iz priloženega vzorca</w:t>
      </w:r>
      <w:r w:rsidR="00017E33">
        <w:rPr>
          <w:rFonts w:ascii="Tahoma" w:hAnsi="Tahoma" w:cs="Tahoma"/>
          <w:kern w:val="0"/>
        </w:rPr>
        <w:t xml:space="preserve"> </w:t>
      </w:r>
      <w:r w:rsidR="009D030E">
        <w:rPr>
          <w:rFonts w:ascii="Tahoma" w:hAnsi="Tahoma" w:cs="Tahoma"/>
          <w:kern w:val="0"/>
        </w:rPr>
        <w:t>pogodbe</w:t>
      </w:r>
      <w:r w:rsidR="00017E33">
        <w:rPr>
          <w:rFonts w:ascii="Tahoma" w:hAnsi="Tahoma" w:cs="Tahoma"/>
          <w:kern w:val="0"/>
        </w:rPr>
        <w:t>.</w:t>
      </w:r>
    </w:p>
    <w:p w:rsidR="00017E33" w:rsidRDefault="00017E33" w:rsidP="008E187B">
      <w:pPr>
        <w:pStyle w:val="BESEDILO"/>
        <w:keepNext/>
        <w:keepLines w:val="0"/>
        <w:widowControl/>
        <w:tabs>
          <w:tab w:val="clear" w:pos="2155"/>
        </w:tabs>
        <w:rPr>
          <w:rFonts w:ascii="Tahoma" w:hAnsi="Tahoma" w:cs="Tahoma"/>
          <w:kern w:val="0"/>
        </w:rPr>
      </w:pPr>
    </w:p>
    <w:p w:rsidR="00AE1276" w:rsidRDefault="00AE1276" w:rsidP="008E187B">
      <w:pPr>
        <w:keepNext/>
        <w:jc w:val="both"/>
        <w:rPr>
          <w:rFonts w:ascii="Tahoma" w:hAnsi="Tahoma" w:cs="Tahoma"/>
        </w:rPr>
      </w:pPr>
    </w:p>
    <w:p w:rsidR="00D12766" w:rsidRPr="00E938DF" w:rsidRDefault="00D12766" w:rsidP="008E187B">
      <w:pPr>
        <w:keepNext/>
        <w:numPr>
          <w:ilvl w:val="0"/>
          <w:numId w:val="2"/>
        </w:numPr>
        <w:jc w:val="both"/>
        <w:rPr>
          <w:rFonts w:ascii="Tahoma" w:hAnsi="Tahoma" w:cs="Tahoma"/>
          <w:b/>
          <w:sz w:val="28"/>
        </w:rPr>
      </w:pPr>
      <w:r w:rsidRPr="00E938DF">
        <w:rPr>
          <w:rFonts w:ascii="Tahoma" w:hAnsi="Tahoma" w:cs="Tahoma"/>
          <w:b/>
          <w:sz w:val="28"/>
        </w:rPr>
        <w:t>TEHNIČNA SPECIFIKACIJA IN OSTALI PONUDBENI POGOJI IN ZAHTEVE</w:t>
      </w:r>
    </w:p>
    <w:p w:rsidR="00D12766" w:rsidRPr="00E938DF" w:rsidRDefault="00D12766" w:rsidP="008E187B">
      <w:pPr>
        <w:keepNext/>
        <w:jc w:val="both"/>
        <w:rPr>
          <w:rFonts w:ascii="Tahoma" w:hAnsi="Tahoma"/>
          <w:b/>
        </w:rPr>
      </w:pPr>
    </w:p>
    <w:p w:rsidR="00D12766" w:rsidRPr="00E938DF" w:rsidRDefault="00D12766" w:rsidP="009556AD">
      <w:pPr>
        <w:keepNext/>
        <w:numPr>
          <w:ilvl w:val="1"/>
          <w:numId w:val="20"/>
        </w:numPr>
        <w:jc w:val="both"/>
        <w:rPr>
          <w:rFonts w:ascii="Tahoma" w:hAnsi="Tahoma" w:cs="Tahoma"/>
          <w:b/>
          <w:sz w:val="22"/>
        </w:rPr>
      </w:pPr>
      <w:r w:rsidRPr="00E938DF">
        <w:rPr>
          <w:rFonts w:ascii="Tahoma" w:hAnsi="Tahoma" w:cs="Tahoma"/>
          <w:b/>
          <w:sz w:val="22"/>
        </w:rPr>
        <w:t xml:space="preserve">Splošno </w:t>
      </w:r>
    </w:p>
    <w:p w:rsidR="00D12766" w:rsidRPr="00E938DF" w:rsidRDefault="00D12766" w:rsidP="008E187B">
      <w:pPr>
        <w:keepNext/>
        <w:jc w:val="both"/>
        <w:rPr>
          <w:rFonts w:ascii="Tahoma" w:hAnsi="Tahoma" w:cs="Tahoma"/>
        </w:rPr>
      </w:pPr>
    </w:p>
    <w:p w:rsidR="00D12766" w:rsidRPr="00E938DF" w:rsidRDefault="00D12766" w:rsidP="008E187B">
      <w:pPr>
        <w:keepNext/>
        <w:jc w:val="both"/>
        <w:rPr>
          <w:rFonts w:ascii="Tahoma" w:hAnsi="Tahoma" w:cs="Tahoma"/>
        </w:rPr>
      </w:pPr>
      <w:r w:rsidRPr="00E938DF">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rsidR="00D12766" w:rsidRPr="00E938DF" w:rsidRDefault="00D12766" w:rsidP="008E187B">
      <w:pPr>
        <w:keepNext/>
        <w:rPr>
          <w:rFonts w:ascii="Tahoma" w:hAnsi="Tahoma" w:cs="Tahoma"/>
          <w:b/>
        </w:rPr>
      </w:pPr>
    </w:p>
    <w:p w:rsidR="00D12766" w:rsidRPr="00E938DF" w:rsidRDefault="00D12766" w:rsidP="008E187B">
      <w:pPr>
        <w:keepNext/>
        <w:jc w:val="both"/>
        <w:rPr>
          <w:rFonts w:ascii="Tahoma" w:hAnsi="Tahoma" w:cs="Tahoma"/>
          <w:u w:val="single"/>
        </w:rPr>
      </w:pPr>
      <w:r w:rsidRPr="00E938DF">
        <w:rPr>
          <w:rFonts w:ascii="Tahoma" w:hAnsi="Tahoma" w:cs="Tahoma"/>
          <w:b/>
          <w:smallCaps/>
        </w:rPr>
        <w:t>Dokazila:</w:t>
      </w:r>
    </w:p>
    <w:p w:rsidR="00D12766" w:rsidRPr="00E938DF" w:rsidRDefault="00D12766" w:rsidP="008E187B">
      <w:pPr>
        <w:keepNext/>
        <w:jc w:val="both"/>
        <w:rPr>
          <w:rFonts w:ascii="Tahoma" w:hAnsi="Tahoma" w:cs="Tahoma"/>
        </w:rPr>
      </w:pPr>
      <w:r w:rsidRPr="00E938DF">
        <w:rPr>
          <w:rFonts w:ascii="Tahoma" w:hAnsi="Tahoma" w:cs="Tahoma"/>
        </w:rPr>
        <w:t xml:space="preserve">Ponudnik izkaže izpolnjevanje pogojev v točki 2. s </w:t>
      </w:r>
      <w:proofErr w:type="spellStart"/>
      <w:r w:rsidRPr="00E938DF">
        <w:rPr>
          <w:rFonts w:ascii="Tahoma" w:hAnsi="Tahoma" w:cs="Tahoma"/>
        </w:rPr>
        <w:t>priložitvijo</w:t>
      </w:r>
      <w:proofErr w:type="spellEnd"/>
      <w:r w:rsidRPr="00E938DF">
        <w:rPr>
          <w:rFonts w:ascii="Tahoma" w:hAnsi="Tahoma" w:cs="Tahoma"/>
        </w:rPr>
        <w:t xml:space="preserve"> izpolnjene, podpisane in žigosane: </w:t>
      </w:r>
    </w:p>
    <w:p w:rsidR="00D12766" w:rsidRPr="00E938DF" w:rsidRDefault="00D12766" w:rsidP="009556AD">
      <w:pPr>
        <w:keepNext/>
        <w:numPr>
          <w:ilvl w:val="0"/>
          <w:numId w:val="22"/>
        </w:numPr>
        <w:ind w:left="567"/>
        <w:jc w:val="both"/>
        <w:rPr>
          <w:rFonts w:ascii="Tahoma" w:hAnsi="Tahoma" w:cs="Tahoma"/>
        </w:rPr>
      </w:pPr>
      <w:r w:rsidRPr="00E938DF">
        <w:rPr>
          <w:rFonts w:ascii="Tahoma" w:hAnsi="Tahoma" w:cs="Tahoma"/>
        </w:rPr>
        <w:t xml:space="preserve">priloge 3/1 (prilogo 3/1 mora v primeru skupne/partnerske ponudbe priložiti vsak izmed partnerjev) </w:t>
      </w:r>
    </w:p>
    <w:p w:rsidR="00D12766" w:rsidRPr="00E938DF" w:rsidRDefault="00D12766" w:rsidP="009556AD">
      <w:pPr>
        <w:keepNext/>
        <w:numPr>
          <w:ilvl w:val="0"/>
          <w:numId w:val="22"/>
        </w:numPr>
        <w:ind w:left="567"/>
        <w:jc w:val="both"/>
        <w:rPr>
          <w:rFonts w:ascii="Tahoma" w:hAnsi="Tahoma" w:cs="Tahoma"/>
        </w:rPr>
      </w:pPr>
      <w:r w:rsidRPr="00E938DF">
        <w:rPr>
          <w:rFonts w:ascii="Tahoma" w:hAnsi="Tahoma" w:cs="Tahoma"/>
        </w:rPr>
        <w:t xml:space="preserve">in tudi s prilogo 3/2 v primeru ponudbe s </w:t>
      </w:r>
      <w:r w:rsidRPr="00E938DF">
        <w:rPr>
          <w:rFonts w:ascii="Tahoma" w:hAnsi="Tahoma" w:cs="Tahoma"/>
          <w:iCs/>
        </w:rPr>
        <w:t>podizvajalci in/ali subjekti, katerih zmogljivost uporablja ponudnik</w:t>
      </w:r>
    </w:p>
    <w:p w:rsidR="00D12766" w:rsidRPr="00E938DF" w:rsidRDefault="00D12766" w:rsidP="009556AD">
      <w:pPr>
        <w:keepNext/>
        <w:numPr>
          <w:ilvl w:val="0"/>
          <w:numId w:val="22"/>
        </w:numPr>
        <w:ind w:left="567"/>
        <w:jc w:val="both"/>
        <w:rPr>
          <w:rFonts w:ascii="Tahoma" w:hAnsi="Tahoma" w:cs="Tahoma"/>
        </w:rPr>
      </w:pPr>
      <w:r w:rsidRPr="00E938DF">
        <w:rPr>
          <w:rFonts w:ascii="Tahoma" w:hAnsi="Tahoma" w:cs="Tahoma"/>
          <w:iCs/>
        </w:rPr>
        <w:t xml:space="preserve">ter z ostalimi dokazili, v kolikor/kot to izhaja iz posameznih točk v nadaljevanju. </w:t>
      </w:r>
    </w:p>
    <w:p w:rsidR="00D12766" w:rsidRPr="00E938DF" w:rsidRDefault="00D12766" w:rsidP="008E187B">
      <w:pPr>
        <w:keepNext/>
        <w:jc w:val="both"/>
        <w:rPr>
          <w:rFonts w:ascii="Tahoma" w:hAnsi="Tahoma" w:cs="Tahoma"/>
        </w:rPr>
      </w:pPr>
    </w:p>
    <w:p w:rsidR="00D12766" w:rsidRPr="00E938DF" w:rsidRDefault="00D12766" w:rsidP="009556AD">
      <w:pPr>
        <w:keepNext/>
        <w:numPr>
          <w:ilvl w:val="1"/>
          <w:numId w:val="20"/>
        </w:numPr>
        <w:jc w:val="both"/>
        <w:rPr>
          <w:rFonts w:ascii="Tahoma" w:hAnsi="Tahoma" w:cs="Tahoma"/>
          <w:b/>
          <w:sz w:val="22"/>
        </w:rPr>
      </w:pPr>
      <w:r w:rsidRPr="00E938DF">
        <w:rPr>
          <w:rFonts w:ascii="Tahoma" w:hAnsi="Tahoma" w:cs="Tahoma"/>
          <w:b/>
          <w:sz w:val="22"/>
        </w:rPr>
        <w:t xml:space="preserve">Tehnična specifikacija </w:t>
      </w:r>
    </w:p>
    <w:p w:rsidR="00D12766" w:rsidRPr="00E938DF" w:rsidRDefault="00D12766" w:rsidP="008E187B">
      <w:pPr>
        <w:keepNext/>
        <w:jc w:val="both"/>
        <w:rPr>
          <w:rFonts w:ascii="Tahoma" w:hAnsi="Tahoma" w:cs="Tahoma"/>
        </w:rPr>
      </w:pPr>
    </w:p>
    <w:p w:rsidR="00D12766" w:rsidRPr="00E938DF" w:rsidRDefault="00D12766" w:rsidP="008E187B">
      <w:pPr>
        <w:keepNext/>
        <w:spacing w:after="60"/>
        <w:jc w:val="both"/>
        <w:rPr>
          <w:rFonts w:ascii="Tahoma" w:hAnsi="Tahoma" w:cs="Tahoma"/>
        </w:rPr>
      </w:pPr>
      <w:r w:rsidRPr="00E938DF">
        <w:rPr>
          <w:rFonts w:ascii="Tahoma" w:hAnsi="Tahoma" w:cs="Tahoma"/>
        </w:rPr>
        <w:t xml:space="preserve">Predmet javnega naročila je </w:t>
      </w:r>
      <w:r>
        <w:rPr>
          <w:rFonts w:ascii="Tahoma" w:hAnsi="Tahoma" w:cs="Tahoma"/>
        </w:rPr>
        <w:t>obnova vodovoda po Cesti na postajo</w:t>
      </w:r>
      <w:r w:rsidR="009C08DF" w:rsidRPr="000924F1">
        <w:rPr>
          <w:rFonts w:ascii="Tahoma" w:hAnsi="Tahoma" w:cs="Tahoma"/>
        </w:rPr>
        <w:t xml:space="preserve"> -del, </w:t>
      </w:r>
      <w:proofErr w:type="spellStart"/>
      <w:r w:rsidR="009C08DF" w:rsidRPr="000924F1">
        <w:rPr>
          <w:rFonts w:ascii="Tahoma" w:hAnsi="Tahoma" w:cs="Tahoma"/>
        </w:rPr>
        <w:t>Komarijski</w:t>
      </w:r>
      <w:proofErr w:type="spellEnd"/>
      <w:r w:rsidR="009C08DF" w:rsidRPr="000924F1">
        <w:rPr>
          <w:rFonts w:ascii="Tahoma" w:hAnsi="Tahoma" w:cs="Tahoma"/>
        </w:rPr>
        <w:t xml:space="preserve"> poti in </w:t>
      </w:r>
      <w:proofErr w:type="spellStart"/>
      <w:r w:rsidR="009C08DF" w:rsidRPr="000924F1">
        <w:rPr>
          <w:rFonts w:ascii="Tahoma" w:hAnsi="Tahoma" w:cs="Tahoma"/>
        </w:rPr>
        <w:t>Sodnikarjevi</w:t>
      </w:r>
      <w:proofErr w:type="spellEnd"/>
      <w:r w:rsidR="009C08DF" w:rsidRPr="000924F1">
        <w:rPr>
          <w:rFonts w:ascii="Tahoma" w:hAnsi="Tahoma" w:cs="Tahoma"/>
        </w:rPr>
        <w:t xml:space="preserve"> ulici</w:t>
      </w:r>
      <w:r>
        <w:rPr>
          <w:rFonts w:ascii="Tahoma" w:hAnsi="Tahoma" w:cs="Tahoma"/>
        </w:rPr>
        <w:t xml:space="preserve"> na Brezovici</w:t>
      </w:r>
      <w:r w:rsidRPr="00E938DF">
        <w:rPr>
          <w:rFonts w:ascii="Tahoma" w:hAnsi="Tahoma" w:cs="Tahoma"/>
        </w:rPr>
        <w:t>.</w:t>
      </w:r>
    </w:p>
    <w:p w:rsidR="00D12766" w:rsidRPr="00E938DF" w:rsidRDefault="00D12766" w:rsidP="008E187B">
      <w:pPr>
        <w:keepNext/>
        <w:jc w:val="both"/>
        <w:rPr>
          <w:rFonts w:ascii="Tahoma" w:hAnsi="Tahoma" w:cs="Tahoma"/>
          <w:u w:val="single"/>
        </w:rPr>
      </w:pPr>
    </w:p>
    <w:p w:rsidR="00D12766" w:rsidRPr="00E938DF" w:rsidRDefault="00D12766" w:rsidP="008E187B">
      <w:pPr>
        <w:keepNext/>
        <w:spacing w:after="60"/>
        <w:jc w:val="both"/>
        <w:rPr>
          <w:rFonts w:ascii="Tahoma" w:hAnsi="Tahoma" w:cs="Tahoma"/>
          <w:u w:val="single"/>
        </w:rPr>
      </w:pPr>
      <w:r w:rsidRPr="00E938DF">
        <w:rPr>
          <w:rFonts w:ascii="Tahoma" w:hAnsi="Tahoma" w:cs="Tahoma"/>
          <w:u w:val="single"/>
        </w:rPr>
        <w:t xml:space="preserve">Ponudnik mora ponudbo pripraviti na osnovi: </w:t>
      </w:r>
    </w:p>
    <w:p w:rsidR="00D12766" w:rsidRPr="00E938DF" w:rsidRDefault="00D12766" w:rsidP="009556AD">
      <w:pPr>
        <w:keepNext/>
        <w:numPr>
          <w:ilvl w:val="0"/>
          <w:numId w:val="22"/>
        </w:numPr>
        <w:ind w:left="567"/>
        <w:jc w:val="both"/>
        <w:rPr>
          <w:rFonts w:ascii="Tahoma" w:hAnsi="Tahoma" w:cs="Tahoma"/>
          <w:b/>
        </w:rPr>
      </w:pPr>
      <w:r w:rsidRPr="00E938DF">
        <w:rPr>
          <w:rFonts w:ascii="Tahoma" w:hAnsi="Tahoma" w:cs="Tahoma"/>
        </w:rPr>
        <w:t xml:space="preserve">izdelanih </w:t>
      </w:r>
      <w:r w:rsidRPr="00E938DF">
        <w:rPr>
          <w:rFonts w:ascii="Tahoma" w:hAnsi="Tahoma" w:cs="Tahoma"/>
          <w:b/>
        </w:rPr>
        <w:t xml:space="preserve">popisov del </w:t>
      </w:r>
      <w:r w:rsidRPr="00E938DF">
        <w:rPr>
          <w:rFonts w:ascii="Tahoma" w:hAnsi="Tahoma" w:cs="Tahoma"/>
        </w:rPr>
        <w:t>(obrazec predračuna – popis del; priloga 1</w:t>
      </w:r>
      <w:r w:rsidR="00E765AC">
        <w:rPr>
          <w:rFonts w:ascii="Tahoma" w:hAnsi="Tahoma" w:cs="Tahoma"/>
        </w:rPr>
        <w:t>0</w:t>
      </w:r>
      <w:r w:rsidRPr="00E938DF">
        <w:rPr>
          <w:rFonts w:ascii="Tahoma" w:hAnsi="Tahoma" w:cs="Tahoma"/>
        </w:rPr>
        <w:t xml:space="preserve">), ki je sestavni del razpisne dokumentacije. </w:t>
      </w:r>
    </w:p>
    <w:p w:rsidR="00D12766" w:rsidRPr="00E938DF" w:rsidRDefault="00D12766" w:rsidP="008E187B">
      <w:pPr>
        <w:pStyle w:val="Telobesedila3"/>
        <w:keepNext/>
        <w:tabs>
          <w:tab w:val="clear" w:pos="142"/>
          <w:tab w:val="left" w:pos="708"/>
        </w:tabs>
        <w:rPr>
          <w:rFonts w:ascii="Tahoma" w:hAnsi="Tahoma" w:cs="Tahoma"/>
        </w:rPr>
      </w:pPr>
    </w:p>
    <w:p w:rsidR="00D12766" w:rsidRPr="00E938DF" w:rsidRDefault="00D12766" w:rsidP="008E187B">
      <w:pPr>
        <w:keepNext/>
        <w:jc w:val="both"/>
        <w:rPr>
          <w:rFonts w:ascii="Tahoma" w:hAnsi="Tahoma" w:cs="Tahoma"/>
          <w:bCs/>
        </w:rPr>
      </w:pPr>
      <w:r w:rsidRPr="00E938DF">
        <w:rPr>
          <w:rFonts w:ascii="Tahoma" w:hAnsi="Tahoma" w:cs="Tahoma"/>
        </w:rPr>
        <w:t>Podrobnejše tehnične značilnosti so določene v projektni dokumentaciji, katere o</w:t>
      </w:r>
      <w:r w:rsidRPr="00E938DF">
        <w:rPr>
          <w:rFonts w:ascii="Tahoma" w:hAnsi="Tahoma" w:cs="Tahoma"/>
          <w:bCs/>
        </w:rPr>
        <w:t xml:space="preserve">gled je možen na podlagi </w:t>
      </w:r>
      <w:r w:rsidRPr="00E938DF">
        <w:rPr>
          <w:rFonts w:ascii="Tahoma" w:hAnsi="Tahoma" w:cs="Tahoma"/>
          <w:bCs/>
          <w:u w:val="single"/>
        </w:rPr>
        <w:t>predhodnega dogovora s kontaktno osebo</w:t>
      </w:r>
      <w:r w:rsidRPr="00E938DF">
        <w:rPr>
          <w:rFonts w:ascii="Tahoma" w:hAnsi="Tahoma" w:cs="Tahoma"/>
          <w:bCs/>
        </w:rPr>
        <w:t xml:space="preserve">. </w:t>
      </w:r>
    </w:p>
    <w:p w:rsidR="00D12766" w:rsidRPr="00E938DF" w:rsidRDefault="00D12766" w:rsidP="008E187B">
      <w:pPr>
        <w:keepNext/>
        <w:jc w:val="both"/>
        <w:rPr>
          <w:rFonts w:ascii="Tahoma" w:hAnsi="Tahoma" w:cs="Tahoma"/>
          <w:bCs/>
        </w:rPr>
      </w:pPr>
    </w:p>
    <w:p w:rsidR="00460C04" w:rsidRDefault="00D12766" w:rsidP="008E187B">
      <w:pPr>
        <w:keepNext/>
        <w:jc w:val="both"/>
        <w:rPr>
          <w:rFonts w:ascii="Tahoma" w:hAnsi="Tahoma" w:cs="Tahoma"/>
          <w:bCs/>
        </w:rPr>
      </w:pPr>
      <w:r w:rsidRPr="00E938DF">
        <w:rPr>
          <w:rFonts w:ascii="Tahoma" w:hAnsi="Tahoma" w:cs="Tahoma"/>
          <w:bCs/>
        </w:rPr>
        <w:lastRenderedPageBreak/>
        <w:t xml:space="preserve">Kontaktna oseba: Dominik Dežman; elektronska pošta: </w:t>
      </w:r>
      <w:hyperlink r:id="rId17" w:history="1">
        <w:r w:rsidR="000D5233" w:rsidRPr="002D4B06">
          <w:rPr>
            <w:rStyle w:val="Hiperpovezava"/>
            <w:rFonts w:ascii="Tahoma" w:hAnsi="Tahoma" w:cs="Tahoma"/>
            <w:bCs/>
          </w:rPr>
          <w:t>dominik.dezman@vokasnaga.si</w:t>
        </w:r>
      </w:hyperlink>
      <w:r w:rsidRPr="00E938DF">
        <w:rPr>
          <w:rFonts w:ascii="Tahoma" w:hAnsi="Tahoma" w:cs="Tahoma"/>
          <w:bCs/>
        </w:rPr>
        <w:t>; tel.: 01/58 08 331 oz. 041 377 513</w:t>
      </w:r>
      <w:r w:rsidR="00460C04">
        <w:rPr>
          <w:rFonts w:ascii="Tahoma" w:hAnsi="Tahoma" w:cs="Tahoma"/>
          <w:bCs/>
        </w:rPr>
        <w:t>.</w:t>
      </w:r>
    </w:p>
    <w:p w:rsidR="00D12766" w:rsidRDefault="00D12766" w:rsidP="008E187B">
      <w:pPr>
        <w:keepNext/>
        <w:jc w:val="both"/>
        <w:rPr>
          <w:rFonts w:ascii="Tahoma" w:hAnsi="Tahoma" w:cs="Tahoma"/>
          <w:bCs/>
        </w:rPr>
      </w:pPr>
    </w:p>
    <w:p w:rsidR="00D12766" w:rsidRPr="00E938DF" w:rsidRDefault="00D12766" w:rsidP="009556AD">
      <w:pPr>
        <w:keepNext/>
        <w:numPr>
          <w:ilvl w:val="1"/>
          <w:numId w:val="20"/>
        </w:numPr>
        <w:jc w:val="both"/>
        <w:rPr>
          <w:rFonts w:ascii="Tahoma" w:hAnsi="Tahoma" w:cs="Tahoma"/>
          <w:b/>
          <w:sz w:val="22"/>
        </w:rPr>
      </w:pPr>
      <w:r w:rsidRPr="00E938DF">
        <w:rPr>
          <w:rFonts w:ascii="Tahoma" w:hAnsi="Tahoma" w:cs="Tahoma"/>
          <w:b/>
          <w:sz w:val="22"/>
        </w:rPr>
        <w:t>Ostali ponudbeni pogoji in zahteve</w:t>
      </w:r>
    </w:p>
    <w:p w:rsidR="00D12766" w:rsidRPr="00E938DF" w:rsidRDefault="00D12766" w:rsidP="008E187B">
      <w:pPr>
        <w:keepNext/>
        <w:rPr>
          <w:rFonts w:ascii="Tahoma" w:hAnsi="Tahoma" w:cs="Tahoma"/>
          <w:b/>
        </w:rPr>
      </w:pPr>
    </w:p>
    <w:p w:rsidR="00D12766" w:rsidRPr="00E938DF" w:rsidRDefault="00D12766" w:rsidP="009556AD">
      <w:pPr>
        <w:keepNext/>
        <w:numPr>
          <w:ilvl w:val="2"/>
          <w:numId w:val="20"/>
        </w:numPr>
        <w:jc w:val="both"/>
        <w:rPr>
          <w:rFonts w:ascii="Tahoma" w:hAnsi="Tahoma" w:cs="Tahoma"/>
        </w:rPr>
      </w:pPr>
      <w:r w:rsidRPr="00E938DF">
        <w:rPr>
          <w:rFonts w:ascii="Tahoma" w:hAnsi="Tahoma" w:cs="Tahoma"/>
        </w:rPr>
        <w:t xml:space="preserve">Rok izvedbe </w:t>
      </w:r>
    </w:p>
    <w:p w:rsidR="00D12766" w:rsidRPr="00E938DF" w:rsidRDefault="00D12766" w:rsidP="008E187B">
      <w:pPr>
        <w:keepNext/>
        <w:jc w:val="both"/>
        <w:rPr>
          <w:rFonts w:ascii="Tahoma" w:hAnsi="Tahoma" w:cs="Tahoma"/>
        </w:rPr>
      </w:pPr>
    </w:p>
    <w:p w:rsidR="00D12766" w:rsidRPr="00E938DF" w:rsidRDefault="00D12766" w:rsidP="008E187B">
      <w:pPr>
        <w:keepNext/>
        <w:jc w:val="both"/>
        <w:rPr>
          <w:rFonts w:ascii="Tahoma" w:hAnsi="Tahoma" w:cs="Tahoma"/>
          <w:kern w:val="16"/>
        </w:rPr>
      </w:pPr>
      <w:r w:rsidRPr="00E938DF">
        <w:rPr>
          <w:rFonts w:ascii="Tahoma" w:hAnsi="Tahoma" w:cs="Tahoma"/>
          <w:kern w:val="16"/>
        </w:rPr>
        <w:t xml:space="preserve">Rok izvedbe vseh del je največ </w:t>
      </w:r>
      <w:r>
        <w:rPr>
          <w:rFonts w:ascii="Tahoma" w:hAnsi="Tahoma" w:cs="Tahoma"/>
          <w:kern w:val="16"/>
        </w:rPr>
        <w:t>9</w:t>
      </w:r>
      <w:r w:rsidRPr="00E938DF">
        <w:rPr>
          <w:rFonts w:ascii="Tahoma" w:hAnsi="Tahoma" w:cs="Tahoma"/>
          <w:kern w:val="16"/>
        </w:rPr>
        <w:t xml:space="preserve">0 koledarskih dni od dneva uvedbe izvajalca v delo. </w:t>
      </w:r>
    </w:p>
    <w:p w:rsidR="00D12766" w:rsidRPr="00E938DF" w:rsidRDefault="00D12766" w:rsidP="008E187B">
      <w:pPr>
        <w:keepNext/>
        <w:jc w:val="both"/>
        <w:rPr>
          <w:rFonts w:ascii="Tahoma" w:hAnsi="Tahoma" w:cs="Tahoma"/>
          <w:kern w:val="16"/>
        </w:rPr>
      </w:pPr>
    </w:p>
    <w:p w:rsidR="00D12766" w:rsidRPr="00FB72A0" w:rsidRDefault="00D12766" w:rsidP="009556AD">
      <w:pPr>
        <w:keepNext/>
        <w:numPr>
          <w:ilvl w:val="2"/>
          <w:numId w:val="20"/>
        </w:numPr>
        <w:jc w:val="both"/>
        <w:rPr>
          <w:rFonts w:ascii="Tahoma" w:hAnsi="Tahoma" w:cs="Tahoma"/>
        </w:rPr>
      </w:pPr>
      <w:r w:rsidRPr="00FB72A0">
        <w:rPr>
          <w:rFonts w:ascii="Tahoma" w:hAnsi="Tahoma" w:cs="Tahoma"/>
        </w:rPr>
        <w:t>Garancijska doba</w:t>
      </w:r>
    </w:p>
    <w:p w:rsidR="00D12766" w:rsidRPr="00FB72A0" w:rsidRDefault="00D12766" w:rsidP="008E187B">
      <w:pPr>
        <w:keepNext/>
        <w:jc w:val="both"/>
        <w:rPr>
          <w:rFonts w:ascii="Tahoma" w:hAnsi="Tahoma"/>
        </w:rPr>
      </w:pPr>
    </w:p>
    <w:p w:rsidR="00D12766" w:rsidRPr="00FB72A0" w:rsidRDefault="00D12766" w:rsidP="008E187B">
      <w:pPr>
        <w:keepNext/>
        <w:jc w:val="both"/>
        <w:rPr>
          <w:rFonts w:ascii="Tahoma" w:hAnsi="Tahoma" w:cs="Tahoma"/>
          <w:color w:val="000000"/>
        </w:rPr>
      </w:pPr>
      <w:r w:rsidRPr="00FB72A0">
        <w:rPr>
          <w:rFonts w:ascii="Tahoma" w:hAnsi="Tahoma" w:cs="Tahoma"/>
          <w:color w:val="000000"/>
        </w:rPr>
        <w:t>Naročnik zahteva garancijo za vsa opravljena dela (tudi za dela podizvajalcev in za subjekt/e, katerih zmogljivost uporablja ponudnik v ponudbi), in sicer:</w:t>
      </w:r>
    </w:p>
    <w:p w:rsidR="00D12766" w:rsidRPr="00FB72A0" w:rsidRDefault="00D12766" w:rsidP="009556AD">
      <w:pPr>
        <w:keepNext/>
        <w:numPr>
          <w:ilvl w:val="0"/>
          <w:numId w:val="21"/>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ahoma" w:hAnsi="Tahoma" w:cs="Tahoma"/>
          <w:color w:val="000000"/>
        </w:rPr>
      </w:pPr>
      <w:r w:rsidRPr="00FB72A0">
        <w:rPr>
          <w:rFonts w:ascii="Tahoma" w:hAnsi="Tahoma" w:cs="Tahoma"/>
          <w:color w:val="000000"/>
        </w:rPr>
        <w:t>splošni garancijski rok za izvedena dela 5 let,</w:t>
      </w:r>
    </w:p>
    <w:p w:rsidR="00D12766" w:rsidRPr="00FB72A0" w:rsidRDefault="00D12766" w:rsidP="009556AD">
      <w:pPr>
        <w:keepNext/>
        <w:numPr>
          <w:ilvl w:val="0"/>
          <w:numId w:val="21"/>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rPr>
      </w:pPr>
      <w:r w:rsidRPr="00FB72A0">
        <w:rPr>
          <w:rFonts w:ascii="Tahoma" w:hAnsi="Tahoma" w:cs="Tahoma"/>
          <w:color w:val="000000"/>
        </w:rPr>
        <w:t>za solidnost objekta 10 let,</w:t>
      </w:r>
    </w:p>
    <w:p w:rsidR="00D12766" w:rsidRPr="00FB72A0" w:rsidRDefault="00D12766" w:rsidP="009556AD">
      <w:pPr>
        <w:keepNext/>
        <w:numPr>
          <w:ilvl w:val="0"/>
          <w:numId w:val="21"/>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FB72A0">
        <w:rPr>
          <w:rFonts w:ascii="Tahoma" w:hAnsi="Tahoma" w:cs="Tahoma"/>
          <w:color w:val="000000"/>
        </w:rPr>
        <w:t>za ostale vgrajene naprave in opremo veljajo garancijski roki proizvajalcev.</w:t>
      </w:r>
    </w:p>
    <w:p w:rsidR="00D12766" w:rsidRDefault="00D12766" w:rsidP="008E187B">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rPr>
      </w:pPr>
    </w:p>
    <w:p w:rsidR="00D12766" w:rsidRPr="00E938DF" w:rsidRDefault="00D12766" w:rsidP="009556AD">
      <w:pPr>
        <w:keepNext/>
        <w:numPr>
          <w:ilvl w:val="2"/>
          <w:numId w:val="20"/>
        </w:numPr>
        <w:jc w:val="both"/>
        <w:rPr>
          <w:rFonts w:ascii="Tahoma" w:hAnsi="Tahoma" w:cs="Tahoma"/>
        </w:rPr>
      </w:pPr>
      <w:r w:rsidRPr="00E938DF">
        <w:rPr>
          <w:rFonts w:ascii="Tahoma" w:hAnsi="Tahoma" w:cs="Tahoma"/>
        </w:rPr>
        <w:t xml:space="preserve">Cenik materiala, prodajne cene ur </w:t>
      </w:r>
    </w:p>
    <w:p w:rsidR="00D12766" w:rsidRPr="00E938DF" w:rsidRDefault="00D12766" w:rsidP="008E187B">
      <w:pPr>
        <w:keepNext/>
        <w:jc w:val="both"/>
        <w:rPr>
          <w:rFonts w:ascii="Tahoma" w:hAnsi="Tahoma" w:cs="Tahoma"/>
        </w:rPr>
      </w:pPr>
    </w:p>
    <w:p w:rsidR="00D12766" w:rsidRPr="00E938DF" w:rsidRDefault="00D12766" w:rsidP="008E187B">
      <w:pPr>
        <w:keepNext/>
        <w:jc w:val="both"/>
        <w:rPr>
          <w:rFonts w:ascii="Tahoma" w:hAnsi="Tahoma" w:cs="Tahoma"/>
        </w:rPr>
      </w:pPr>
      <w:r w:rsidRPr="00E938DF">
        <w:rPr>
          <w:rFonts w:ascii="Tahoma" w:hAnsi="Tahoma" w:cs="Tahoma"/>
        </w:rPr>
        <w:t xml:space="preserve">Ponudnik </w:t>
      </w:r>
      <w:r w:rsidRPr="00E938DF">
        <w:rPr>
          <w:rFonts w:ascii="Tahoma" w:hAnsi="Tahoma" w:cs="Tahoma"/>
          <w:b/>
        </w:rPr>
        <w:t>mora</w:t>
      </w:r>
      <w:r w:rsidRPr="00E938DF">
        <w:rPr>
          <w:rFonts w:ascii="Tahoma" w:hAnsi="Tahoma" w:cs="Tahoma"/>
        </w:rPr>
        <w:t xml:space="preserve"> v prilogi priložiti cenik materiala </w:t>
      </w:r>
      <w:proofErr w:type="spellStart"/>
      <w:r w:rsidRPr="00E938DF">
        <w:rPr>
          <w:rFonts w:ascii="Tahoma" w:hAnsi="Tahoma" w:cs="Tahoma"/>
        </w:rPr>
        <w:t>fco</w:t>
      </w:r>
      <w:proofErr w:type="spellEnd"/>
      <w:r w:rsidRPr="00E938DF">
        <w:rPr>
          <w:rFonts w:ascii="Tahoma" w:hAnsi="Tahoma" w:cs="Tahoma"/>
        </w:rPr>
        <w:t xml:space="preserve"> gradbišče </w:t>
      </w:r>
      <w:r w:rsidRPr="00E938DF">
        <w:rPr>
          <w:rFonts w:ascii="Tahoma" w:hAnsi="Tahoma" w:cs="Tahoma"/>
          <w:u w:val="single"/>
        </w:rPr>
        <w:t>in</w:t>
      </w:r>
      <w:r w:rsidRPr="00E938DF">
        <w:rPr>
          <w:rFonts w:ascii="Tahoma" w:hAnsi="Tahoma" w:cs="Tahoma"/>
        </w:rPr>
        <w:t xml:space="preserve"> cenik prodajnih ur po kvalifikacijski strukturi.</w:t>
      </w:r>
    </w:p>
    <w:p w:rsidR="00D12766" w:rsidRPr="00E938DF" w:rsidRDefault="00D12766" w:rsidP="008E187B">
      <w:pPr>
        <w:keepNext/>
        <w:jc w:val="both"/>
        <w:rPr>
          <w:rFonts w:ascii="Tahoma" w:hAnsi="Tahoma" w:cs="Tahoma"/>
        </w:rPr>
      </w:pPr>
    </w:p>
    <w:p w:rsidR="00D12766" w:rsidRPr="00E938DF" w:rsidRDefault="00D12766" w:rsidP="008E187B">
      <w:pPr>
        <w:keepNext/>
        <w:jc w:val="both"/>
        <w:rPr>
          <w:rFonts w:ascii="Tahoma" w:hAnsi="Tahoma" w:cs="Tahoma"/>
          <w:u w:val="single"/>
        </w:rPr>
      </w:pPr>
      <w:r w:rsidRPr="00E938DF">
        <w:rPr>
          <w:rFonts w:ascii="Tahoma" w:hAnsi="Tahoma" w:cs="Tahoma"/>
          <w:b/>
          <w:smallCaps/>
        </w:rPr>
        <w:t>Dokazila:</w:t>
      </w:r>
    </w:p>
    <w:p w:rsidR="00D12766" w:rsidRPr="00E938DF" w:rsidRDefault="00D12766" w:rsidP="008E187B">
      <w:pPr>
        <w:keepNext/>
        <w:jc w:val="both"/>
        <w:rPr>
          <w:rFonts w:ascii="Tahoma" w:hAnsi="Tahoma" w:cs="Tahoma"/>
        </w:rPr>
      </w:pPr>
      <w:r w:rsidRPr="00E938DF">
        <w:rPr>
          <w:rFonts w:ascii="Tahoma" w:hAnsi="Tahoma" w:cs="Tahoma"/>
        </w:rPr>
        <w:t xml:space="preserve">Kot dokazilo za izpolnjevanje pogoja mora potencialni ponudnik predložiti cenik materiala </w:t>
      </w:r>
      <w:proofErr w:type="spellStart"/>
      <w:r w:rsidRPr="00E938DF">
        <w:rPr>
          <w:rFonts w:ascii="Tahoma" w:hAnsi="Tahoma" w:cs="Tahoma"/>
        </w:rPr>
        <w:t>fco</w:t>
      </w:r>
      <w:proofErr w:type="spellEnd"/>
      <w:r w:rsidRPr="00E938DF">
        <w:rPr>
          <w:rFonts w:ascii="Tahoma" w:hAnsi="Tahoma" w:cs="Tahoma"/>
        </w:rPr>
        <w:t xml:space="preserve"> gradbišče in cenik prodajnih ur po </w:t>
      </w:r>
      <w:r w:rsidRPr="00C2048E">
        <w:rPr>
          <w:rFonts w:ascii="Tahoma" w:hAnsi="Tahoma" w:cs="Tahoma"/>
        </w:rPr>
        <w:t>kvalifikacijski strukturi (priloga 1</w:t>
      </w:r>
      <w:r w:rsidR="00E765AC">
        <w:rPr>
          <w:rFonts w:ascii="Tahoma" w:hAnsi="Tahoma" w:cs="Tahoma"/>
        </w:rPr>
        <w:t>1</w:t>
      </w:r>
      <w:r w:rsidRPr="00C2048E">
        <w:rPr>
          <w:rFonts w:ascii="Tahoma" w:hAnsi="Tahoma" w:cs="Tahoma"/>
        </w:rPr>
        <w:t>).</w:t>
      </w:r>
    </w:p>
    <w:p w:rsidR="00D12766" w:rsidRPr="00E938DF" w:rsidRDefault="00D12766" w:rsidP="008E187B">
      <w:pPr>
        <w:keepNext/>
        <w:jc w:val="both"/>
        <w:rPr>
          <w:rFonts w:ascii="Tahoma" w:hAnsi="Tahoma" w:cs="Tahoma"/>
        </w:rPr>
      </w:pPr>
    </w:p>
    <w:p w:rsidR="00D12766" w:rsidRPr="00E938DF" w:rsidRDefault="00D12766" w:rsidP="009556AD">
      <w:pPr>
        <w:keepNext/>
        <w:numPr>
          <w:ilvl w:val="2"/>
          <w:numId w:val="20"/>
        </w:numPr>
        <w:tabs>
          <w:tab w:val="num" w:pos="1222"/>
        </w:tabs>
        <w:jc w:val="both"/>
        <w:rPr>
          <w:rFonts w:ascii="Tahoma" w:hAnsi="Tahoma" w:cs="Tahoma"/>
        </w:rPr>
      </w:pPr>
      <w:bookmarkStart w:id="12" w:name="_Toc161110918"/>
      <w:r w:rsidRPr="00E938DF">
        <w:rPr>
          <w:rFonts w:ascii="Tahoma" w:hAnsi="Tahoma" w:cs="Tahoma"/>
        </w:rPr>
        <w:t>Zavarovanje odgovornosti</w:t>
      </w:r>
      <w:bookmarkEnd w:id="12"/>
    </w:p>
    <w:p w:rsidR="00D12766" w:rsidRPr="00E938DF" w:rsidRDefault="00D12766" w:rsidP="008E187B">
      <w:pPr>
        <w:keepNext/>
        <w:rPr>
          <w:rFonts w:ascii="Tahoma" w:hAnsi="Tahoma" w:cs="Tahoma"/>
        </w:rPr>
      </w:pPr>
    </w:p>
    <w:p w:rsidR="00D12766" w:rsidRPr="00E938DF" w:rsidRDefault="00D12766" w:rsidP="008E187B">
      <w:pPr>
        <w:keepNext/>
        <w:jc w:val="both"/>
        <w:rPr>
          <w:rFonts w:ascii="Tahoma" w:hAnsi="Tahoma" w:cs="Tahoma"/>
        </w:rPr>
      </w:pPr>
      <w:r w:rsidRPr="00E938DF">
        <w:rPr>
          <w:rFonts w:ascii="Tahoma" w:hAnsi="Tahoma" w:cs="Tahoma"/>
        </w:rPr>
        <w:t xml:space="preserve">Ponudnik mora imeti ves čas svojega poslovanja urejeno zavarovanje odgovornosti iz dejavnosti za škodo, ki bi utegnila nastati </w:t>
      </w:r>
      <w:r>
        <w:rPr>
          <w:rFonts w:ascii="Tahoma" w:hAnsi="Tahoma" w:cs="Tahoma"/>
        </w:rPr>
        <w:t>investitorjem in tretjim osebam.</w:t>
      </w:r>
    </w:p>
    <w:p w:rsidR="00D12766" w:rsidRPr="00E938DF" w:rsidRDefault="00D12766" w:rsidP="008E187B">
      <w:pPr>
        <w:keepNext/>
        <w:jc w:val="both"/>
        <w:rPr>
          <w:rFonts w:ascii="Tahoma" w:hAnsi="Tahoma" w:cs="Tahoma"/>
        </w:rPr>
      </w:pPr>
    </w:p>
    <w:p w:rsidR="00D12766" w:rsidRPr="00E938DF" w:rsidRDefault="00D12766" w:rsidP="008E187B">
      <w:pPr>
        <w:keepNext/>
        <w:jc w:val="both"/>
        <w:rPr>
          <w:rFonts w:ascii="Tahoma" w:hAnsi="Tahoma" w:cs="Tahoma"/>
          <w:u w:val="single"/>
        </w:rPr>
      </w:pPr>
      <w:r w:rsidRPr="00E938DF">
        <w:rPr>
          <w:rFonts w:ascii="Tahoma" w:hAnsi="Tahoma" w:cs="Tahoma"/>
          <w:b/>
          <w:smallCaps/>
        </w:rPr>
        <w:t>Dokazila:</w:t>
      </w:r>
    </w:p>
    <w:p w:rsidR="00D12766" w:rsidRPr="00E938DF" w:rsidRDefault="00D12766" w:rsidP="008E187B">
      <w:pPr>
        <w:keepNext/>
        <w:jc w:val="both"/>
        <w:rPr>
          <w:rFonts w:ascii="Tahoma" w:hAnsi="Tahoma" w:cs="Tahoma"/>
        </w:rPr>
      </w:pPr>
      <w:r w:rsidRPr="00E938DF">
        <w:rPr>
          <w:rFonts w:ascii="Tahoma" w:hAnsi="Tahoma" w:cs="Tahoma"/>
        </w:rPr>
        <w:t xml:space="preserve">Kot dokazilo za izpolnjevanje pogoja mora potencialni ponudnik predložiti kopijo veljavne zavarovalne pogodbe in /ali </w:t>
      </w:r>
      <w:r w:rsidRPr="00C2048E">
        <w:rPr>
          <w:rFonts w:ascii="Tahoma" w:hAnsi="Tahoma" w:cs="Tahoma"/>
        </w:rPr>
        <w:t>police (priloga 1</w:t>
      </w:r>
      <w:r w:rsidR="00E765AC">
        <w:rPr>
          <w:rFonts w:ascii="Tahoma" w:hAnsi="Tahoma" w:cs="Tahoma"/>
        </w:rPr>
        <w:t>2</w:t>
      </w:r>
      <w:r w:rsidRPr="00C2048E">
        <w:rPr>
          <w:rFonts w:ascii="Tahoma" w:hAnsi="Tahoma" w:cs="Tahoma"/>
        </w:rPr>
        <w:t>).</w:t>
      </w:r>
    </w:p>
    <w:p w:rsidR="00D12766" w:rsidRPr="00E938DF" w:rsidRDefault="00D12766" w:rsidP="008E187B">
      <w:pPr>
        <w:pStyle w:val="Telobesedila"/>
        <w:keepNext/>
        <w:widowControl/>
        <w:rPr>
          <w:rFonts w:ascii="Tahoma" w:hAnsi="Tahoma" w:cs="Tahoma"/>
          <w:b w:val="0"/>
        </w:rPr>
      </w:pPr>
    </w:p>
    <w:p w:rsidR="00D12766" w:rsidRPr="00E938DF" w:rsidRDefault="00D12766" w:rsidP="009556AD">
      <w:pPr>
        <w:pStyle w:val="Odstavekseznama"/>
        <w:keepNext/>
        <w:numPr>
          <w:ilvl w:val="2"/>
          <w:numId w:val="20"/>
        </w:numPr>
        <w:rPr>
          <w:rFonts w:ascii="Tahoma" w:hAnsi="Tahoma" w:cs="Tahoma"/>
        </w:rPr>
      </w:pPr>
      <w:r w:rsidRPr="00E938DF">
        <w:rPr>
          <w:rFonts w:ascii="Tahoma" w:hAnsi="Tahoma" w:cs="Tahoma"/>
        </w:rPr>
        <w:t>Zagotavljanju varnosti in zdravja pri delu</w:t>
      </w:r>
    </w:p>
    <w:p w:rsidR="00D12766" w:rsidRPr="00E938DF" w:rsidRDefault="00D12766" w:rsidP="008E187B">
      <w:pPr>
        <w:keepNext/>
        <w:jc w:val="both"/>
        <w:rPr>
          <w:rFonts w:ascii="Tahoma" w:hAnsi="Tahoma" w:cs="Tahoma"/>
        </w:rPr>
      </w:pPr>
    </w:p>
    <w:p w:rsidR="00D12766" w:rsidRPr="00E938DF" w:rsidRDefault="00D12766" w:rsidP="008E187B">
      <w:pPr>
        <w:keepNext/>
        <w:jc w:val="both"/>
        <w:rPr>
          <w:rFonts w:ascii="Tahoma" w:hAnsi="Tahoma" w:cs="Tahoma"/>
        </w:rPr>
      </w:pPr>
      <w:r w:rsidRPr="00E938DF">
        <w:rPr>
          <w:rFonts w:ascii="Tahoma" w:hAnsi="Tahoma" w:cs="Tahoma"/>
        </w:rPr>
        <w:t>Ponudnik bo moral dosledno upoštevati določbe Uredbe o zagotavljanju varnosti in zdravja pri delu na začasnih in premičnih gradbiščih (Ur. L. RS, št. 83/2005). Nespoštovanje določil je razlog za prekinitev pogodbe.</w:t>
      </w:r>
    </w:p>
    <w:p w:rsidR="00D12766" w:rsidRPr="00E938DF" w:rsidRDefault="00D12766" w:rsidP="008E187B">
      <w:pPr>
        <w:keepNext/>
        <w:jc w:val="both"/>
        <w:rPr>
          <w:rFonts w:ascii="Tahoma" w:hAnsi="Tahoma" w:cs="Tahoma"/>
        </w:rPr>
      </w:pPr>
    </w:p>
    <w:p w:rsidR="00D12766" w:rsidRPr="00E938DF" w:rsidRDefault="00D12766" w:rsidP="008E187B">
      <w:pPr>
        <w:keepNext/>
        <w:jc w:val="both"/>
        <w:rPr>
          <w:rFonts w:ascii="Tahoma" w:hAnsi="Tahoma" w:cs="Tahoma"/>
        </w:rPr>
      </w:pPr>
      <w:r w:rsidRPr="00E938DF">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D12766" w:rsidRPr="00E938DF" w:rsidRDefault="00D12766" w:rsidP="008E187B">
      <w:pPr>
        <w:keepNext/>
        <w:jc w:val="both"/>
        <w:rPr>
          <w:rFonts w:ascii="Tahoma" w:hAnsi="Tahoma" w:cs="Tahoma"/>
        </w:rPr>
      </w:pPr>
    </w:p>
    <w:p w:rsidR="00D12766" w:rsidRPr="00E938DF" w:rsidRDefault="00D12766" w:rsidP="009556AD">
      <w:pPr>
        <w:keepNext/>
        <w:numPr>
          <w:ilvl w:val="2"/>
          <w:numId w:val="20"/>
        </w:numPr>
        <w:tabs>
          <w:tab w:val="num" w:pos="1222"/>
        </w:tabs>
        <w:jc w:val="both"/>
        <w:rPr>
          <w:rFonts w:ascii="Tahoma" w:hAnsi="Tahoma" w:cs="Tahoma"/>
        </w:rPr>
      </w:pPr>
      <w:r w:rsidRPr="00E938DF">
        <w:rPr>
          <w:rFonts w:ascii="Tahoma" w:hAnsi="Tahoma" w:cs="Tahoma"/>
        </w:rPr>
        <w:t>Zdravstvene zahteve</w:t>
      </w:r>
    </w:p>
    <w:p w:rsidR="00D12766" w:rsidRPr="00E938DF" w:rsidRDefault="00D12766" w:rsidP="008E187B">
      <w:pPr>
        <w:keepNext/>
        <w:tabs>
          <w:tab w:val="left" w:pos="567"/>
          <w:tab w:val="num" w:pos="792"/>
          <w:tab w:val="left" w:pos="8080"/>
        </w:tabs>
        <w:rPr>
          <w:rFonts w:ascii="Tahoma" w:hAnsi="Tahoma" w:cs="Tahoma"/>
        </w:rPr>
      </w:pPr>
    </w:p>
    <w:p w:rsidR="00D12766" w:rsidRPr="00E938DF" w:rsidRDefault="00D12766" w:rsidP="008E187B">
      <w:pPr>
        <w:keepNext/>
        <w:jc w:val="both"/>
        <w:rPr>
          <w:rFonts w:ascii="Tahoma" w:hAnsi="Tahoma" w:cs="Tahoma"/>
        </w:rPr>
      </w:pPr>
      <w:r w:rsidRPr="00E938DF">
        <w:rPr>
          <w:rFonts w:ascii="Tahoma" w:hAnsi="Tahoma" w:cs="Tahoma"/>
          <w:u w:val="single"/>
        </w:rPr>
        <w:t>Pravilnik o zdravstvenih zahtevah za osebe, ki pri delu v proizvodnji in prometu z živili prihajajo v stik z živili (Ur.l. RS št. 82/2003 in Ur.l. RS št. 25/2009)</w:t>
      </w:r>
      <w:r w:rsidRPr="00E938DF">
        <w:rPr>
          <w:rFonts w:ascii="Tahoma" w:hAnsi="Tahoma" w:cs="Tahoma"/>
        </w:rPr>
        <w:t xml:space="preserve"> določa:</w:t>
      </w:r>
    </w:p>
    <w:p w:rsidR="00D12766" w:rsidRPr="00E938DF" w:rsidRDefault="00D12766" w:rsidP="009556AD">
      <w:pPr>
        <w:keepNext/>
        <w:numPr>
          <w:ilvl w:val="0"/>
          <w:numId w:val="23"/>
        </w:numPr>
        <w:jc w:val="both"/>
        <w:rPr>
          <w:rFonts w:ascii="Tahoma" w:hAnsi="Tahoma" w:cs="Tahoma"/>
        </w:rPr>
      </w:pPr>
      <w:r w:rsidRPr="00E938DF">
        <w:rPr>
          <w:rFonts w:ascii="Tahoma" w:hAnsi="Tahoma" w:cs="Tahoma"/>
        </w:rPr>
        <w:t xml:space="preserve">zdravstvene zahteve za osebe, ki pri delu v proizvodnji in prometu z živili, </w:t>
      </w:r>
      <w:r w:rsidRPr="00E938DF">
        <w:rPr>
          <w:rFonts w:ascii="Tahoma" w:hAnsi="Tahoma" w:cs="Tahoma"/>
          <w:u w:val="single"/>
        </w:rPr>
        <w:t>vključno s pitno vodo</w:t>
      </w:r>
      <w:r w:rsidRPr="00E938DF">
        <w:rPr>
          <w:rFonts w:ascii="Tahoma" w:hAnsi="Tahoma" w:cs="Tahoma"/>
        </w:rPr>
        <w:t xml:space="preserve">, prihajajo stalno ali občasno v stik z živili (pitno vodo) </w:t>
      </w:r>
    </w:p>
    <w:p w:rsidR="00D12766" w:rsidRPr="00E938DF" w:rsidRDefault="00D12766" w:rsidP="009556AD">
      <w:pPr>
        <w:keepNext/>
        <w:numPr>
          <w:ilvl w:val="0"/>
          <w:numId w:val="23"/>
        </w:numPr>
        <w:jc w:val="both"/>
        <w:rPr>
          <w:rFonts w:ascii="Tahoma" w:hAnsi="Tahoma" w:cs="Tahoma"/>
        </w:rPr>
      </w:pPr>
      <w:r w:rsidRPr="00E938DF">
        <w:rPr>
          <w:rFonts w:ascii="Tahoma" w:hAnsi="Tahoma" w:cs="Tahoma"/>
        </w:rPr>
        <w:t>dolžnosti oseb</w:t>
      </w:r>
    </w:p>
    <w:p w:rsidR="00D12766" w:rsidRPr="00E938DF" w:rsidRDefault="00D12766" w:rsidP="009556AD">
      <w:pPr>
        <w:keepNext/>
        <w:numPr>
          <w:ilvl w:val="0"/>
          <w:numId w:val="23"/>
        </w:numPr>
        <w:jc w:val="both"/>
        <w:rPr>
          <w:rFonts w:ascii="Tahoma" w:hAnsi="Tahoma" w:cs="Tahoma"/>
        </w:rPr>
      </w:pPr>
      <w:r w:rsidRPr="00E938DF">
        <w:rPr>
          <w:rFonts w:ascii="Tahoma" w:hAnsi="Tahoma" w:cs="Tahoma"/>
        </w:rPr>
        <w:t>obseg, način in pogoje za opravljanje pregledov oseb</w:t>
      </w:r>
    </w:p>
    <w:p w:rsidR="00D12766" w:rsidRPr="00E938DF" w:rsidRDefault="00D12766" w:rsidP="009556AD">
      <w:pPr>
        <w:keepNext/>
        <w:numPr>
          <w:ilvl w:val="0"/>
          <w:numId w:val="23"/>
        </w:numPr>
        <w:jc w:val="both"/>
        <w:rPr>
          <w:rFonts w:ascii="Tahoma" w:hAnsi="Tahoma" w:cs="Tahoma"/>
        </w:rPr>
      </w:pPr>
      <w:r w:rsidRPr="00E938DF">
        <w:rPr>
          <w:rFonts w:ascii="Tahoma" w:hAnsi="Tahoma" w:cs="Tahoma"/>
        </w:rPr>
        <w:t>dolžnosti nosilcev živilske dejavnosti</w:t>
      </w:r>
    </w:p>
    <w:p w:rsidR="00D12766" w:rsidRPr="00E938DF" w:rsidRDefault="00D12766" w:rsidP="008E187B">
      <w:pPr>
        <w:keepNext/>
        <w:jc w:val="both"/>
        <w:rPr>
          <w:rFonts w:ascii="Tahoma" w:hAnsi="Tahoma" w:cs="Tahoma"/>
        </w:rPr>
      </w:pPr>
    </w:p>
    <w:p w:rsidR="00D12766" w:rsidRPr="00E938DF" w:rsidRDefault="00D12766" w:rsidP="008E187B">
      <w:pPr>
        <w:keepNext/>
        <w:jc w:val="both"/>
        <w:rPr>
          <w:rFonts w:ascii="Tahoma" w:hAnsi="Tahoma" w:cs="Tahoma"/>
        </w:rPr>
      </w:pPr>
      <w:r w:rsidRPr="00E938DF">
        <w:rPr>
          <w:rFonts w:ascii="Tahoma" w:hAnsi="Tahoma" w:cs="Tahoma"/>
        </w:rPr>
        <w:t>Stik z živili (pitno vodo) v smislu tega pravilnika pomeni stik z:</w:t>
      </w:r>
    </w:p>
    <w:p w:rsidR="00D12766" w:rsidRPr="00E938DF" w:rsidRDefault="00D12766" w:rsidP="009556AD">
      <w:pPr>
        <w:keepNext/>
        <w:numPr>
          <w:ilvl w:val="0"/>
          <w:numId w:val="24"/>
        </w:numPr>
        <w:jc w:val="both"/>
        <w:rPr>
          <w:rFonts w:ascii="Tahoma" w:hAnsi="Tahoma" w:cs="Tahoma"/>
        </w:rPr>
      </w:pPr>
      <w:r w:rsidRPr="00E938DF">
        <w:rPr>
          <w:rFonts w:ascii="Tahoma" w:hAnsi="Tahoma" w:cs="Tahoma"/>
        </w:rPr>
        <w:t>delovno opremo,</w:t>
      </w:r>
    </w:p>
    <w:p w:rsidR="00D12766" w:rsidRPr="00E938DF" w:rsidRDefault="00D12766" w:rsidP="009556AD">
      <w:pPr>
        <w:keepNext/>
        <w:numPr>
          <w:ilvl w:val="0"/>
          <w:numId w:val="24"/>
        </w:numPr>
        <w:jc w:val="both"/>
        <w:rPr>
          <w:rFonts w:ascii="Tahoma" w:hAnsi="Tahoma" w:cs="Tahoma"/>
        </w:rPr>
      </w:pPr>
      <w:r w:rsidRPr="00E938DF">
        <w:rPr>
          <w:rFonts w:ascii="Tahoma" w:hAnsi="Tahoma" w:cs="Tahoma"/>
        </w:rPr>
        <w:lastRenderedPageBreak/>
        <w:t>delovnimi površinami,</w:t>
      </w:r>
    </w:p>
    <w:p w:rsidR="00D12766" w:rsidRPr="00E938DF" w:rsidRDefault="00D12766" w:rsidP="009556AD">
      <w:pPr>
        <w:keepNext/>
        <w:numPr>
          <w:ilvl w:val="0"/>
          <w:numId w:val="24"/>
        </w:numPr>
        <w:jc w:val="both"/>
        <w:rPr>
          <w:rFonts w:ascii="Tahoma" w:hAnsi="Tahoma" w:cs="Tahoma"/>
        </w:rPr>
      </w:pPr>
      <w:r w:rsidRPr="00E938DF">
        <w:rPr>
          <w:rFonts w:ascii="Tahoma" w:hAnsi="Tahoma" w:cs="Tahoma"/>
        </w:rPr>
        <w:t>predmeti ali materiali, ki neposredno prihajajo v stik z živili.</w:t>
      </w:r>
    </w:p>
    <w:p w:rsidR="00D12766" w:rsidRPr="00E938DF" w:rsidRDefault="00D12766" w:rsidP="008E187B">
      <w:pPr>
        <w:keepNext/>
        <w:jc w:val="both"/>
        <w:rPr>
          <w:rFonts w:ascii="Tahoma" w:hAnsi="Tahoma" w:cs="Tahoma"/>
        </w:rPr>
      </w:pPr>
    </w:p>
    <w:p w:rsidR="00D12766" w:rsidRPr="00E938DF" w:rsidRDefault="00D12766" w:rsidP="008E187B">
      <w:pPr>
        <w:pStyle w:val="Telobesedila2"/>
        <w:keepNext/>
        <w:rPr>
          <w:rFonts w:ascii="Tahoma" w:hAnsi="Tahoma" w:cs="Tahoma"/>
        </w:rPr>
      </w:pPr>
      <w:r w:rsidRPr="00E938DF">
        <w:rPr>
          <w:rFonts w:ascii="Tahoma" w:hAnsi="Tahoma" w:cs="Tahoma"/>
        </w:rPr>
        <w:t>Zahteve za zunanje izvajalce, ki izvajajo pogodbena ali druga dela za JP VODOVOD</w:t>
      </w:r>
      <w:r w:rsidR="000D5233">
        <w:rPr>
          <w:rFonts w:ascii="Tahoma" w:hAnsi="Tahoma" w:cs="Tahoma"/>
          <w:lang w:val="sl-SI"/>
        </w:rPr>
        <w:t xml:space="preserve"> </w:t>
      </w:r>
      <w:r w:rsidRPr="00E938DF">
        <w:rPr>
          <w:rFonts w:ascii="Tahoma" w:hAnsi="Tahoma" w:cs="Tahoma"/>
        </w:rPr>
        <w:t>KANALIZACIJA</w:t>
      </w:r>
      <w:r w:rsidR="000D5233">
        <w:rPr>
          <w:rFonts w:ascii="Tahoma" w:hAnsi="Tahoma" w:cs="Tahoma"/>
          <w:lang w:val="sl-SI"/>
        </w:rPr>
        <w:t xml:space="preserve"> SNAGA d.o.o.</w:t>
      </w:r>
      <w:r w:rsidRPr="00E938DF">
        <w:rPr>
          <w:rFonts w:ascii="Tahoma" w:hAnsi="Tahoma" w:cs="Tahoma"/>
        </w:rPr>
        <w:t>:</w:t>
      </w:r>
    </w:p>
    <w:p w:rsidR="00D12766" w:rsidRPr="00E938DF" w:rsidRDefault="00D12766" w:rsidP="000D5233">
      <w:pPr>
        <w:keepNext/>
        <w:numPr>
          <w:ilvl w:val="0"/>
          <w:numId w:val="25"/>
        </w:numPr>
        <w:jc w:val="both"/>
        <w:rPr>
          <w:rFonts w:ascii="Tahoma" w:hAnsi="Tahoma" w:cs="Tahoma"/>
        </w:rPr>
      </w:pPr>
      <w:r w:rsidRPr="00E938DF">
        <w:rPr>
          <w:rFonts w:ascii="Tahoma" w:hAnsi="Tahoma" w:cs="Tahoma"/>
        </w:rPr>
        <w:t xml:space="preserve">Pred pričetkom pogodbenega ali drugega dela mora izvajalec obvestiti JP </w:t>
      </w:r>
      <w:r w:rsidR="000D5233" w:rsidRPr="000D5233">
        <w:rPr>
          <w:rFonts w:ascii="Tahoma" w:hAnsi="Tahoma" w:cs="Tahoma"/>
        </w:rPr>
        <w:t xml:space="preserve">VODOVOD KANALIZACIJA SNAGA </w:t>
      </w:r>
      <w:r w:rsidRPr="00E938DF">
        <w:rPr>
          <w:rFonts w:ascii="Tahoma" w:hAnsi="Tahoma" w:cs="Tahoma"/>
        </w:rPr>
        <w:t>d.o.o. o zdravstvenem stanju zaposlenih, ki bodo opravljali delo in sicer s:</w:t>
      </w:r>
    </w:p>
    <w:p w:rsidR="00D12766" w:rsidRPr="00E938DF" w:rsidRDefault="00D12766" w:rsidP="009556AD">
      <w:pPr>
        <w:keepNext/>
        <w:numPr>
          <w:ilvl w:val="2"/>
          <w:numId w:val="24"/>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 xml:space="preserve"> (Soglasje osebe k obveznosti prijavljanja bolezni, ki se lahko prenašajo z delom) za vse zaposlene, ki bodo pri svojem delu prihajali stalno ali občasno v stik s pitno vodo,</w:t>
      </w:r>
    </w:p>
    <w:p w:rsidR="00D12766" w:rsidRPr="00E938DF" w:rsidRDefault="00D12766" w:rsidP="009556AD">
      <w:pPr>
        <w:keepNext/>
        <w:numPr>
          <w:ilvl w:val="2"/>
          <w:numId w:val="24"/>
        </w:numPr>
        <w:jc w:val="both"/>
        <w:rPr>
          <w:rFonts w:ascii="Tahoma" w:hAnsi="Tahoma" w:cs="Tahoma"/>
        </w:rPr>
      </w:pPr>
      <w:r w:rsidRPr="00E938DF">
        <w:rPr>
          <w:rFonts w:ascii="Tahoma" w:hAnsi="Tahoma" w:cs="Tahoma"/>
        </w:rPr>
        <w:t xml:space="preserve">predložitvijo podpisanih Prilog </w:t>
      </w:r>
      <w:proofErr w:type="spellStart"/>
      <w:r>
        <w:rPr>
          <w:rFonts w:ascii="Tahoma" w:hAnsi="Tahoma" w:cs="Tahoma"/>
        </w:rPr>
        <w:t>1</w:t>
      </w:r>
      <w:r w:rsidR="00E765AC">
        <w:rPr>
          <w:rFonts w:ascii="Tahoma" w:hAnsi="Tahoma" w:cs="Tahoma"/>
        </w:rPr>
        <w:t>4</w:t>
      </w:r>
      <w:r w:rsidRPr="00E938DF">
        <w:rPr>
          <w:rFonts w:ascii="Tahoma" w:hAnsi="Tahoma" w:cs="Tahoma"/>
        </w:rPr>
        <w:t>.a</w:t>
      </w:r>
      <w:proofErr w:type="spellEnd"/>
      <w:r w:rsidRPr="00E938DF">
        <w:rPr>
          <w:rFonts w:ascii="Tahoma" w:hAnsi="Tahoma" w:cs="Tahoma"/>
        </w:rPr>
        <w:t xml:space="preserve"> (Individualna izjava o bolezenskih znakih) za vse zaposlene, ki bodo pri svojem delu prihajali stalno ali občasno v stik s pitno vodo, da se ugotovi začetno zdravstveno stanje zaposlenih.</w:t>
      </w:r>
    </w:p>
    <w:p w:rsidR="00D12766" w:rsidRPr="00E938DF" w:rsidRDefault="00D12766" w:rsidP="008E187B">
      <w:pPr>
        <w:keepNext/>
        <w:jc w:val="both"/>
        <w:rPr>
          <w:rFonts w:ascii="Tahoma" w:hAnsi="Tahoma" w:cs="Tahoma"/>
        </w:rPr>
      </w:pPr>
    </w:p>
    <w:p w:rsidR="00D12766" w:rsidRPr="00E938DF" w:rsidRDefault="00D12766" w:rsidP="000D5233">
      <w:pPr>
        <w:keepNext/>
        <w:numPr>
          <w:ilvl w:val="0"/>
          <w:numId w:val="26"/>
        </w:numPr>
        <w:jc w:val="both"/>
        <w:rPr>
          <w:rFonts w:ascii="Tahoma" w:hAnsi="Tahoma" w:cs="Tahoma"/>
        </w:rPr>
      </w:pPr>
      <w:r w:rsidRPr="00E938DF">
        <w:rPr>
          <w:rFonts w:ascii="Tahoma" w:hAnsi="Tahoma" w:cs="Tahoma"/>
        </w:rPr>
        <w:t xml:space="preserve">V primeru pojava bolezenskih znakov iz Priloge </w:t>
      </w:r>
      <w:proofErr w:type="spellStart"/>
      <w:r>
        <w:rPr>
          <w:rFonts w:ascii="Tahoma" w:hAnsi="Tahoma" w:cs="Tahoma"/>
        </w:rPr>
        <w:t>1</w:t>
      </w:r>
      <w:r w:rsidR="00E765AC">
        <w:rPr>
          <w:rFonts w:ascii="Tahoma" w:hAnsi="Tahoma" w:cs="Tahoma"/>
        </w:rPr>
        <w:t>4</w:t>
      </w:r>
      <w:r w:rsidRPr="00E938DF">
        <w:rPr>
          <w:rFonts w:ascii="Tahoma" w:hAnsi="Tahoma" w:cs="Tahoma"/>
        </w:rPr>
        <w:t>.a</w:t>
      </w:r>
      <w:proofErr w:type="spellEnd"/>
      <w:r w:rsidRPr="00E938DF">
        <w:rPr>
          <w:rFonts w:ascii="Tahoma" w:hAnsi="Tahoma" w:cs="Tahoma"/>
        </w:rPr>
        <w:t xml:space="preserve"> pri zaposlenem pred ali med izvajanjem pogodbenega ali drugega dela mora izvajalec del obvestiti JP </w:t>
      </w:r>
      <w:r w:rsidR="000D5233" w:rsidRPr="000D5233">
        <w:rPr>
          <w:rFonts w:ascii="Tahoma" w:hAnsi="Tahoma" w:cs="Tahoma"/>
        </w:rPr>
        <w:t xml:space="preserve">VODOVOD KANALIZACIJA SNAGA </w:t>
      </w:r>
      <w:r w:rsidRPr="00E938DF">
        <w:rPr>
          <w:rFonts w:ascii="Tahoma" w:hAnsi="Tahoma" w:cs="Tahoma"/>
        </w:rPr>
        <w:t>d.o.o.:</w:t>
      </w:r>
    </w:p>
    <w:p w:rsidR="00D12766" w:rsidRPr="00E938DF" w:rsidRDefault="00D12766" w:rsidP="009556AD">
      <w:pPr>
        <w:keepNext/>
        <w:numPr>
          <w:ilvl w:val="3"/>
          <w:numId w:val="26"/>
        </w:numPr>
        <w:tabs>
          <w:tab w:val="num" w:pos="1843"/>
        </w:tabs>
        <w:ind w:left="1875" w:hanging="450"/>
        <w:jc w:val="both"/>
        <w:rPr>
          <w:rFonts w:ascii="Tahoma" w:hAnsi="Tahoma" w:cs="Tahoma"/>
        </w:rPr>
      </w:pPr>
      <w:r w:rsidRPr="00E938DF">
        <w:rPr>
          <w:rFonts w:ascii="Tahoma" w:hAnsi="Tahoma" w:cs="Tahoma"/>
        </w:rPr>
        <w:t xml:space="preserve">o napotitvi in ugotovitvah ter morebitnem ukrepanju javnega zdravstvenega zavoda,ki je opravil pregled zaposlenega in </w:t>
      </w:r>
    </w:p>
    <w:p w:rsidR="00D12766" w:rsidRPr="00E938DF" w:rsidRDefault="00D12766" w:rsidP="009556AD">
      <w:pPr>
        <w:keepNext/>
        <w:numPr>
          <w:ilvl w:val="3"/>
          <w:numId w:val="26"/>
        </w:numPr>
        <w:tabs>
          <w:tab w:val="num" w:pos="1800"/>
        </w:tabs>
        <w:ind w:left="1875" w:hanging="450"/>
        <w:jc w:val="both"/>
        <w:rPr>
          <w:rFonts w:ascii="Tahoma" w:hAnsi="Tahoma" w:cs="Tahoma"/>
        </w:rPr>
      </w:pPr>
      <w:r w:rsidRPr="00E938DF">
        <w:rPr>
          <w:rFonts w:ascii="Tahoma" w:hAnsi="Tahoma" w:cs="Tahoma"/>
        </w:rPr>
        <w:t xml:space="preserve"> predložiti Prilogo </w:t>
      </w:r>
      <w:proofErr w:type="spellStart"/>
      <w:r>
        <w:rPr>
          <w:rFonts w:ascii="Tahoma" w:hAnsi="Tahoma" w:cs="Tahoma"/>
        </w:rPr>
        <w:t>1</w:t>
      </w:r>
      <w:r w:rsidR="00E765AC">
        <w:rPr>
          <w:rFonts w:ascii="Tahoma" w:hAnsi="Tahoma" w:cs="Tahoma"/>
        </w:rPr>
        <w:t>4</w:t>
      </w:r>
      <w:r w:rsidRPr="00E938DF">
        <w:rPr>
          <w:rFonts w:ascii="Tahoma" w:hAnsi="Tahoma" w:cs="Tahoma"/>
        </w:rPr>
        <w:t>.b</w:t>
      </w:r>
      <w:proofErr w:type="spellEnd"/>
      <w:r w:rsidRPr="00E938DF">
        <w:rPr>
          <w:rFonts w:ascii="Tahoma" w:hAnsi="Tahoma" w:cs="Tahoma"/>
        </w:rPr>
        <w:t xml:space="preserve"> (Potrdilo o pregledu osebe, ki pri delu prihaja v stik z živili).</w:t>
      </w:r>
    </w:p>
    <w:p w:rsidR="00D12766" w:rsidRPr="00E938DF" w:rsidRDefault="00D12766" w:rsidP="008E187B">
      <w:pPr>
        <w:pStyle w:val="Sprotnaopomba-besedilo"/>
        <w:keepNext/>
        <w:rPr>
          <w:rFonts w:ascii="Tahoma" w:hAnsi="Tahoma" w:cs="Tahoma"/>
        </w:rPr>
      </w:pPr>
    </w:p>
    <w:p w:rsidR="00D12766" w:rsidRDefault="00D12766" w:rsidP="008E187B">
      <w:pPr>
        <w:keepNext/>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sidR="006B1834">
        <w:rPr>
          <w:rFonts w:ascii="Tahoma" w:hAnsi="Tahoma" w:cs="Tahoma"/>
        </w:rPr>
        <w:t>15</w:t>
      </w:r>
      <w:r w:rsidRPr="00E938DF">
        <w:rPr>
          <w:rFonts w:ascii="Tahoma" w:hAnsi="Tahoma" w:cs="Tahoma"/>
        </w:rPr>
        <w:t xml:space="preserve">), ki bodo izvajali dela za predmetno javno naročilo, vključno z vsemi delavci svojih morebitnih podizvajalcev.  </w:t>
      </w:r>
    </w:p>
    <w:p w:rsidR="00E914A5" w:rsidRDefault="00E914A5" w:rsidP="008E187B">
      <w:pPr>
        <w:keepNext/>
        <w:jc w:val="both"/>
        <w:rPr>
          <w:rFonts w:ascii="Tahoma" w:hAnsi="Tahoma" w:cs="Tahoma"/>
          <w:b/>
          <w:sz w:val="24"/>
        </w:rPr>
      </w:pPr>
    </w:p>
    <w:p w:rsidR="006C0A71" w:rsidRDefault="006C0A71" w:rsidP="008E187B">
      <w:pPr>
        <w:keepNext/>
        <w:jc w:val="both"/>
        <w:rPr>
          <w:rFonts w:ascii="Tahoma" w:hAnsi="Tahoma" w:cs="Tahoma"/>
          <w:b/>
          <w:sz w:val="24"/>
        </w:rPr>
      </w:pPr>
    </w:p>
    <w:p w:rsidR="007C70A1" w:rsidRPr="003B6810" w:rsidRDefault="009F4E76" w:rsidP="008E187B">
      <w:pPr>
        <w:keepNext/>
        <w:numPr>
          <w:ilvl w:val="0"/>
          <w:numId w:val="2"/>
        </w:numPr>
        <w:jc w:val="both"/>
        <w:rPr>
          <w:rFonts w:ascii="Tahoma" w:hAnsi="Tahoma" w:cs="Tahoma"/>
          <w:b/>
          <w:sz w:val="24"/>
        </w:rPr>
      </w:pPr>
      <w:r w:rsidRPr="003B6810">
        <w:rPr>
          <w:rFonts w:ascii="Tahoma" w:hAnsi="Tahoma" w:cs="Tahoma"/>
          <w:b/>
          <w:sz w:val="24"/>
        </w:rPr>
        <w:t>UGOTAVLJANJE SPOSOBNOSTI</w:t>
      </w:r>
    </w:p>
    <w:p w:rsidR="007C70A1" w:rsidRDefault="007C70A1" w:rsidP="008E187B">
      <w:pPr>
        <w:keepNext/>
        <w:jc w:val="both"/>
        <w:rPr>
          <w:rFonts w:ascii="Tahoma" w:hAnsi="Tahoma" w:cs="Tahoma"/>
        </w:rPr>
      </w:pPr>
    </w:p>
    <w:p w:rsidR="001769DE" w:rsidRDefault="001769DE" w:rsidP="008E187B">
      <w:pPr>
        <w:keepNext/>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433345" w:rsidRPr="00F72C15" w:rsidRDefault="00433345" w:rsidP="008E187B">
      <w:pPr>
        <w:keepNext/>
        <w:jc w:val="both"/>
        <w:rPr>
          <w:rFonts w:ascii="Tahoma" w:hAnsi="Tahoma" w:cs="Tahoma"/>
        </w:rPr>
      </w:pPr>
    </w:p>
    <w:p w:rsidR="001769DE" w:rsidRDefault="001769DE" w:rsidP="008E187B">
      <w:pPr>
        <w:keepNext/>
        <w:jc w:val="both"/>
        <w:rPr>
          <w:rFonts w:ascii="Tahoma" w:hAnsi="Tahoma" w:cs="Tahoma"/>
        </w:rPr>
      </w:pPr>
      <w:r w:rsidRPr="004E2BB2">
        <w:rPr>
          <w:rFonts w:ascii="Tahoma" w:hAnsi="Tahoma" w:cs="Tahoma"/>
        </w:rPr>
        <w:t xml:space="preserve">Naročnik si pridržuje pravico, da v času pregleda ponudb in vse do podpisa </w:t>
      </w:r>
      <w:r w:rsidR="009D030E">
        <w:rPr>
          <w:rFonts w:ascii="Tahoma" w:hAnsi="Tahoma" w:cs="Tahoma"/>
        </w:rPr>
        <w:t>pogodbe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1769DE" w:rsidRDefault="001769DE" w:rsidP="008E187B">
      <w:pPr>
        <w:keepNext/>
        <w:jc w:val="both"/>
        <w:rPr>
          <w:rFonts w:ascii="Tahoma" w:hAnsi="Tahoma" w:cs="Tahoma"/>
        </w:rPr>
      </w:pPr>
    </w:p>
    <w:p w:rsidR="001769DE" w:rsidRDefault="001769DE" w:rsidP="008E187B">
      <w:pPr>
        <w:keepNext/>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1769DE" w:rsidRDefault="001769DE" w:rsidP="008E187B">
      <w:pPr>
        <w:keepNext/>
        <w:jc w:val="both"/>
        <w:rPr>
          <w:rFonts w:ascii="Tahoma" w:hAnsi="Tahoma" w:cs="Tahoma"/>
        </w:rPr>
      </w:pPr>
    </w:p>
    <w:p w:rsidR="001769DE" w:rsidRDefault="001769DE" w:rsidP="008E187B">
      <w:pPr>
        <w:keepNext/>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C24A97" w:rsidRDefault="00C24A97" w:rsidP="008E187B">
      <w:pPr>
        <w:keepNext/>
        <w:jc w:val="both"/>
        <w:rPr>
          <w:rFonts w:ascii="Tahoma" w:hAnsi="Tahoma" w:cs="Tahoma"/>
        </w:rPr>
      </w:pPr>
    </w:p>
    <w:p w:rsidR="001769DE" w:rsidRDefault="001769DE" w:rsidP="008E187B">
      <w:pPr>
        <w:keepNext/>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C64A6C" w:rsidRDefault="00C64A6C" w:rsidP="008E187B">
      <w:pPr>
        <w:keepNext/>
        <w:jc w:val="both"/>
        <w:rPr>
          <w:rFonts w:ascii="Tahoma" w:hAnsi="Tahoma" w:cs="Tahoma"/>
          <w:bCs/>
        </w:rPr>
      </w:pPr>
    </w:p>
    <w:p w:rsidR="000D5233" w:rsidRDefault="000D5233" w:rsidP="008E187B">
      <w:pPr>
        <w:keepNext/>
        <w:jc w:val="both"/>
        <w:rPr>
          <w:rFonts w:ascii="Tahoma" w:hAnsi="Tahoma" w:cs="Tahoma"/>
          <w:bCs/>
        </w:rPr>
      </w:pPr>
    </w:p>
    <w:p w:rsidR="000D5233" w:rsidRPr="004015C6" w:rsidRDefault="000D5233" w:rsidP="008E187B">
      <w:pPr>
        <w:keepNext/>
        <w:jc w:val="both"/>
        <w:rPr>
          <w:rFonts w:ascii="Tahoma" w:hAnsi="Tahoma" w:cs="Tahoma"/>
          <w:bCs/>
        </w:rPr>
      </w:pPr>
    </w:p>
    <w:p w:rsidR="001769DE" w:rsidRPr="003B6810" w:rsidRDefault="001769DE" w:rsidP="008E187B">
      <w:pPr>
        <w:keepNext/>
        <w:numPr>
          <w:ilvl w:val="1"/>
          <w:numId w:val="2"/>
        </w:numPr>
        <w:jc w:val="both"/>
        <w:rPr>
          <w:rFonts w:ascii="Tahoma" w:hAnsi="Tahoma" w:cs="Tahoma"/>
          <w:b/>
        </w:rPr>
      </w:pPr>
      <w:r>
        <w:rPr>
          <w:rFonts w:ascii="Tahoma" w:hAnsi="Tahoma" w:cs="Tahoma"/>
          <w:b/>
        </w:rPr>
        <w:lastRenderedPageBreak/>
        <w:t>Razlogi za izključitev</w:t>
      </w:r>
    </w:p>
    <w:p w:rsidR="001769DE" w:rsidRPr="00CE1BAD" w:rsidRDefault="001769DE" w:rsidP="008E187B">
      <w:pPr>
        <w:keepNext/>
        <w:jc w:val="both"/>
        <w:rPr>
          <w:rFonts w:ascii="Tahoma" w:hAnsi="Tahoma" w:cs="Tahoma"/>
        </w:rPr>
      </w:pPr>
    </w:p>
    <w:p w:rsidR="001769DE" w:rsidRPr="00933D03" w:rsidRDefault="001769DE" w:rsidP="008E187B">
      <w:pPr>
        <w:keepNext/>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rsidR="00D307FF" w:rsidRDefault="00D307FF" w:rsidP="008E187B">
      <w:pPr>
        <w:pStyle w:val="Telobesedila2"/>
        <w:keepNext/>
        <w:rPr>
          <w:rFonts w:ascii="Tahoma" w:hAnsi="Tahoma" w:cs="Tahoma"/>
          <w:b w:val="0"/>
          <w:lang w:val="sl-SI"/>
        </w:rPr>
      </w:pPr>
    </w:p>
    <w:p w:rsidR="001769DE" w:rsidRPr="00B630AD" w:rsidRDefault="001769DE" w:rsidP="008E187B">
      <w:pPr>
        <w:pStyle w:val="Telobesedila2"/>
        <w:keepNext/>
        <w:rPr>
          <w:rFonts w:ascii="Tahoma" w:hAnsi="Tahoma" w:cs="Tahoma"/>
          <w:lang w:val="sl-SI"/>
        </w:rPr>
      </w:pPr>
      <w:r w:rsidRPr="00B630AD">
        <w:rPr>
          <w:rFonts w:ascii="Tahoma" w:hAnsi="Tahoma" w:cs="Tahoma"/>
          <w:lang w:val="sl-SI"/>
        </w:rPr>
        <w:t xml:space="preserve">A: Razlogi, povezani s kazenskimi obsodbami </w:t>
      </w:r>
    </w:p>
    <w:p w:rsidR="001769DE" w:rsidRDefault="001769DE" w:rsidP="008E187B">
      <w:pPr>
        <w:pStyle w:val="Telobesedila2"/>
        <w:keepNext/>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307FF" w:rsidRDefault="00D307FF" w:rsidP="008E187B">
      <w:pPr>
        <w:pStyle w:val="Telobesedila2"/>
        <w:keepNext/>
        <w:rPr>
          <w:rFonts w:ascii="Tahoma" w:hAnsi="Tahoma" w:cs="Tahoma"/>
          <w:b w:val="0"/>
          <w:lang w:val="sl-SI"/>
        </w:rPr>
      </w:pPr>
    </w:p>
    <w:p w:rsidR="001769DE" w:rsidRPr="002909F9" w:rsidRDefault="001769DE" w:rsidP="008E187B">
      <w:pPr>
        <w:pStyle w:val="Telobesedila2"/>
        <w:keepNext/>
        <w:rPr>
          <w:rFonts w:ascii="Tahoma" w:hAnsi="Tahoma" w:cs="Tahoma"/>
          <w:smallCaps/>
          <w:lang w:val="sl-SI"/>
        </w:rPr>
      </w:pPr>
      <w:r w:rsidRPr="002909F9">
        <w:rPr>
          <w:rFonts w:ascii="Tahoma" w:hAnsi="Tahoma" w:cs="Tahoma"/>
          <w:smallCaps/>
          <w:lang w:val="sl-SI"/>
        </w:rPr>
        <w:t>Dokazilo:</w:t>
      </w:r>
    </w:p>
    <w:p w:rsidR="001769DE" w:rsidRDefault="001769DE" w:rsidP="008E187B">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7A79FA" w:rsidRDefault="007A79FA" w:rsidP="008E187B">
      <w:pPr>
        <w:pStyle w:val="Telobesedila2"/>
        <w:keepNext/>
        <w:rPr>
          <w:rFonts w:ascii="Tahoma" w:hAnsi="Tahoma" w:cs="Tahoma"/>
          <w:b w:val="0"/>
          <w:lang w:val="sl-SI"/>
        </w:rPr>
      </w:pPr>
    </w:p>
    <w:p w:rsidR="001769DE" w:rsidRDefault="001769DE" w:rsidP="008E187B">
      <w:pPr>
        <w:pStyle w:val="Telobesedila2"/>
        <w:keepNext/>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1769DE" w:rsidRDefault="001769DE" w:rsidP="008E187B">
      <w:pPr>
        <w:pStyle w:val="Telobesedila2"/>
        <w:keepNext/>
        <w:rPr>
          <w:rFonts w:ascii="Tahoma" w:hAnsi="Tahoma" w:cs="Tahoma"/>
          <w:b w:val="0"/>
          <w:lang w:val="sl-SI"/>
        </w:rPr>
      </w:pPr>
    </w:p>
    <w:p w:rsidR="001769DE" w:rsidRPr="00B630AD" w:rsidRDefault="001769DE" w:rsidP="008E187B">
      <w:pPr>
        <w:pStyle w:val="Telobesedila2"/>
        <w:keepNext/>
        <w:rPr>
          <w:rFonts w:ascii="Tahoma" w:hAnsi="Tahoma" w:cs="Tahoma"/>
          <w:lang w:val="sl-SI"/>
        </w:rPr>
      </w:pPr>
      <w:r w:rsidRPr="00B630AD">
        <w:rPr>
          <w:rFonts w:ascii="Tahoma" w:hAnsi="Tahoma" w:cs="Tahoma"/>
          <w:lang w:val="sl-SI"/>
        </w:rPr>
        <w:t>B: Razlogi, povezani s plačilom davkov ali prispevkov za socialno varnost</w:t>
      </w:r>
    </w:p>
    <w:p w:rsidR="001769DE" w:rsidRDefault="001769DE" w:rsidP="008E187B">
      <w:pPr>
        <w:pStyle w:val="Telobesedila2"/>
        <w:keepNext/>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E3754F">
        <w:rPr>
          <w:rFonts w:ascii="Tahoma" w:hAnsi="Tahoma" w:cs="Tahoma"/>
          <w:b w:val="0"/>
          <w:lang w:val="sl-SI"/>
        </w:rPr>
        <w:t>eurov</w:t>
      </w:r>
      <w:proofErr w:type="spellEnd"/>
      <w:r w:rsidRPr="00E3754F">
        <w:rPr>
          <w:rFonts w:ascii="Tahoma" w:hAnsi="Tahoma" w:cs="Tahoma"/>
          <w:b w:val="0"/>
          <w:lang w:val="sl-SI"/>
        </w:rPr>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0F6CA3" w:rsidRDefault="000F6CA3" w:rsidP="008E187B">
      <w:pPr>
        <w:pStyle w:val="Telobesedila2"/>
        <w:keepNext/>
        <w:rPr>
          <w:rFonts w:ascii="Tahoma" w:hAnsi="Tahoma" w:cs="Tahoma"/>
          <w:b w:val="0"/>
          <w:lang w:val="sl-SI"/>
        </w:rPr>
      </w:pPr>
    </w:p>
    <w:p w:rsidR="001769DE" w:rsidRPr="002909F9" w:rsidRDefault="001769DE" w:rsidP="008E187B">
      <w:pPr>
        <w:pStyle w:val="Telobesedila2"/>
        <w:keepNext/>
        <w:rPr>
          <w:rFonts w:ascii="Tahoma" w:hAnsi="Tahoma" w:cs="Tahoma"/>
          <w:smallCaps/>
          <w:lang w:val="sl-SI"/>
        </w:rPr>
      </w:pPr>
      <w:r w:rsidRPr="002909F9">
        <w:rPr>
          <w:rFonts w:ascii="Tahoma" w:hAnsi="Tahoma" w:cs="Tahoma"/>
          <w:smallCaps/>
          <w:lang w:val="sl-SI"/>
        </w:rPr>
        <w:t>Dokazilo:</w:t>
      </w:r>
    </w:p>
    <w:p w:rsidR="001769DE" w:rsidRDefault="001769DE" w:rsidP="008E187B">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C4421" w:rsidRDefault="00FC4421" w:rsidP="008E187B">
      <w:pPr>
        <w:pStyle w:val="Telobesedila2"/>
        <w:keepNext/>
        <w:rPr>
          <w:rFonts w:ascii="Tahoma" w:hAnsi="Tahoma" w:cs="Tahoma"/>
          <w:b w:val="0"/>
          <w:lang w:val="sl-SI"/>
        </w:rPr>
      </w:pPr>
    </w:p>
    <w:p w:rsidR="001769DE" w:rsidRPr="00B630AD" w:rsidRDefault="001769DE" w:rsidP="008E187B">
      <w:pPr>
        <w:pStyle w:val="Telobesedila2"/>
        <w:keepNext/>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1769DE" w:rsidRPr="00540CB3" w:rsidRDefault="001769DE" w:rsidP="008E187B">
      <w:pPr>
        <w:pStyle w:val="Telobesedila2"/>
        <w:keepNext/>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1769DE" w:rsidRDefault="001769DE" w:rsidP="009556AD">
      <w:pPr>
        <w:pStyle w:val="Telobesedila2"/>
        <w:keepNext/>
        <w:numPr>
          <w:ilvl w:val="0"/>
          <w:numId w:val="8"/>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1769DE" w:rsidRDefault="001769DE" w:rsidP="009556AD">
      <w:pPr>
        <w:pStyle w:val="Telobesedila2"/>
        <w:keepNext/>
        <w:numPr>
          <w:ilvl w:val="0"/>
          <w:numId w:val="8"/>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Default="001769DE" w:rsidP="009556AD">
      <w:pPr>
        <w:pStyle w:val="Telobesedila2"/>
        <w:keepNext/>
        <w:numPr>
          <w:ilvl w:val="0"/>
          <w:numId w:val="8"/>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1769DE" w:rsidRDefault="001769DE" w:rsidP="009556AD">
      <w:pPr>
        <w:pStyle w:val="Telobesedila2"/>
        <w:keepNext/>
        <w:numPr>
          <w:ilvl w:val="0"/>
          <w:numId w:val="8"/>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1769DE" w:rsidRPr="00B630AD" w:rsidRDefault="001769DE" w:rsidP="009556AD">
      <w:pPr>
        <w:pStyle w:val="Telobesedila2"/>
        <w:keepNext/>
        <w:numPr>
          <w:ilvl w:val="0"/>
          <w:numId w:val="8"/>
        </w:numPr>
        <w:rPr>
          <w:rFonts w:ascii="Tahoma" w:hAnsi="Tahoma" w:cs="Tahoma"/>
          <w:b w:val="0"/>
          <w:lang w:val="sl-SI"/>
        </w:rPr>
      </w:pPr>
      <w:r w:rsidRPr="00B630AD">
        <w:rPr>
          <w:rFonts w:ascii="Tahoma" w:hAnsi="Tahoma" w:cs="Tahoma"/>
          <w:b w:val="0"/>
          <w:lang w:val="sl-SI"/>
        </w:rPr>
        <w:t xml:space="preserve">če so se pri gospodarskem subjektu pri prejšnji pogodbi o izvedbi javnega naročila ali prejšnji koncesijski pogodbi, sklenjeni z naročnikom, pokazale precejšnje ali stalne pomanjkljivosti pri </w:t>
      </w:r>
      <w:r w:rsidRPr="00B630AD">
        <w:rPr>
          <w:rFonts w:ascii="Tahoma" w:hAnsi="Tahoma" w:cs="Tahoma"/>
          <w:b w:val="0"/>
          <w:lang w:val="sl-SI"/>
        </w:rPr>
        <w:lastRenderedPageBreak/>
        <w:t>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rsidR="00D307FF" w:rsidRDefault="00D307FF" w:rsidP="008E187B">
      <w:pPr>
        <w:pStyle w:val="Telobesedila2"/>
        <w:keepNext/>
        <w:rPr>
          <w:rFonts w:ascii="Tahoma" w:hAnsi="Tahoma" w:cs="Tahoma"/>
          <w:smallCaps/>
          <w:lang w:val="sl-SI"/>
        </w:rPr>
      </w:pPr>
    </w:p>
    <w:p w:rsidR="008E187B" w:rsidRDefault="008E187B" w:rsidP="008E187B">
      <w:pPr>
        <w:pStyle w:val="Telobesedila2"/>
        <w:keepNext/>
        <w:rPr>
          <w:rFonts w:ascii="Tahoma" w:hAnsi="Tahoma" w:cs="Tahoma"/>
          <w:smallCaps/>
          <w:lang w:val="sl-SI"/>
        </w:rPr>
      </w:pPr>
    </w:p>
    <w:p w:rsidR="008E187B" w:rsidRDefault="008E187B" w:rsidP="008E187B">
      <w:pPr>
        <w:pStyle w:val="Telobesedila2"/>
        <w:keepNext/>
        <w:rPr>
          <w:rFonts w:ascii="Tahoma" w:hAnsi="Tahoma" w:cs="Tahoma"/>
          <w:smallCaps/>
          <w:lang w:val="sl-SI"/>
        </w:rPr>
      </w:pPr>
    </w:p>
    <w:p w:rsidR="001769DE" w:rsidRPr="002909F9" w:rsidRDefault="001769DE" w:rsidP="008E187B">
      <w:pPr>
        <w:pStyle w:val="Telobesedila2"/>
        <w:keepNext/>
        <w:rPr>
          <w:rFonts w:ascii="Tahoma" w:hAnsi="Tahoma" w:cs="Tahoma"/>
          <w:smallCaps/>
          <w:lang w:val="sl-SI"/>
        </w:rPr>
      </w:pPr>
      <w:r w:rsidRPr="002909F9">
        <w:rPr>
          <w:rFonts w:ascii="Tahoma" w:hAnsi="Tahoma" w:cs="Tahoma"/>
          <w:smallCaps/>
          <w:lang w:val="sl-SI"/>
        </w:rPr>
        <w:t>Dokazilo:</w:t>
      </w:r>
    </w:p>
    <w:p w:rsidR="001769DE" w:rsidRDefault="001769DE" w:rsidP="008E187B">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1769DE" w:rsidRDefault="001769DE" w:rsidP="008E187B">
      <w:pPr>
        <w:pStyle w:val="Telobesedila2"/>
        <w:keepNext/>
        <w:rPr>
          <w:rFonts w:ascii="Tahoma" w:hAnsi="Tahoma" w:cs="Tahoma"/>
          <w:lang w:val="sl-SI"/>
        </w:rPr>
      </w:pPr>
    </w:p>
    <w:p w:rsidR="001769DE" w:rsidRPr="007E74DF" w:rsidRDefault="001769DE" w:rsidP="008E187B">
      <w:pPr>
        <w:pStyle w:val="Telobesedila2"/>
        <w:keepNext/>
        <w:rPr>
          <w:rFonts w:ascii="Tahoma" w:hAnsi="Tahoma" w:cs="Tahoma"/>
          <w:lang w:val="sl-SI"/>
        </w:rPr>
      </w:pPr>
      <w:r w:rsidRPr="007E74DF">
        <w:rPr>
          <w:rFonts w:ascii="Tahoma" w:hAnsi="Tahoma" w:cs="Tahoma"/>
          <w:lang w:val="sl-SI"/>
        </w:rPr>
        <w:t>D: Nacionalni razlogi za izključitev</w:t>
      </w:r>
    </w:p>
    <w:p w:rsidR="001769DE" w:rsidRPr="007B792F" w:rsidRDefault="001769DE" w:rsidP="008E187B">
      <w:pPr>
        <w:pStyle w:val="Telobesedila2"/>
        <w:keepNext/>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1769DE" w:rsidRDefault="001769DE" w:rsidP="009556AD">
      <w:pPr>
        <w:pStyle w:val="Telobesedila2"/>
        <w:keepNext/>
        <w:numPr>
          <w:ilvl w:val="0"/>
          <w:numId w:val="8"/>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1769DE" w:rsidRPr="007E74DF" w:rsidRDefault="001769DE" w:rsidP="009556AD">
      <w:pPr>
        <w:pStyle w:val="Telobesedila2"/>
        <w:keepNext/>
        <w:numPr>
          <w:ilvl w:val="0"/>
          <w:numId w:val="8"/>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EA6F98" w:rsidRDefault="00EA6F98" w:rsidP="008E187B">
      <w:pPr>
        <w:pStyle w:val="Telobesedila2"/>
        <w:keepNext/>
        <w:rPr>
          <w:rFonts w:ascii="Tahoma" w:hAnsi="Tahoma" w:cs="Tahoma"/>
          <w:smallCaps/>
          <w:lang w:val="sl-SI"/>
        </w:rPr>
      </w:pPr>
    </w:p>
    <w:p w:rsidR="001769DE" w:rsidRPr="002909F9" w:rsidRDefault="001769DE" w:rsidP="008E187B">
      <w:pPr>
        <w:pStyle w:val="Telobesedila2"/>
        <w:keepNext/>
        <w:rPr>
          <w:rFonts w:ascii="Tahoma" w:hAnsi="Tahoma" w:cs="Tahoma"/>
          <w:smallCaps/>
          <w:lang w:val="sl-SI"/>
        </w:rPr>
      </w:pPr>
      <w:r w:rsidRPr="002909F9">
        <w:rPr>
          <w:rFonts w:ascii="Tahoma" w:hAnsi="Tahoma" w:cs="Tahoma"/>
          <w:smallCaps/>
          <w:lang w:val="sl-SI"/>
        </w:rPr>
        <w:t>Dokazilo:</w:t>
      </w:r>
    </w:p>
    <w:p w:rsidR="001769DE" w:rsidRDefault="001769DE" w:rsidP="008E187B">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9C629E" w:rsidRDefault="009C629E" w:rsidP="008E187B">
      <w:pPr>
        <w:keepNext/>
        <w:ind w:left="720"/>
        <w:jc w:val="both"/>
        <w:rPr>
          <w:rFonts w:ascii="Tahoma" w:hAnsi="Tahoma" w:cs="Tahoma"/>
          <w:szCs w:val="22"/>
        </w:rPr>
      </w:pPr>
    </w:p>
    <w:p w:rsidR="001769DE" w:rsidRDefault="001769DE" w:rsidP="008E187B">
      <w:pPr>
        <w:keepNext/>
        <w:numPr>
          <w:ilvl w:val="1"/>
          <w:numId w:val="2"/>
        </w:numPr>
        <w:jc w:val="both"/>
        <w:rPr>
          <w:rFonts w:ascii="Tahoma" w:hAnsi="Tahoma" w:cs="Tahoma"/>
          <w:b/>
        </w:rPr>
      </w:pPr>
      <w:r>
        <w:rPr>
          <w:rFonts w:ascii="Tahoma" w:hAnsi="Tahoma" w:cs="Tahoma"/>
          <w:b/>
        </w:rPr>
        <w:t xml:space="preserve">Pogoji za sodelovanje </w:t>
      </w:r>
    </w:p>
    <w:p w:rsidR="001769DE" w:rsidRDefault="001769DE" w:rsidP="008E187B">
      <w:pPr>
        <w:keepNext/>
        <w:ind w:left="720"/>
        <w:jc w:val="both"/>
        <w:rPr>
          <w:rFonts w:ascii="Tahoma" w:hAnsi="Tahoma" w:cs="Tahoma"/>
          <w:b/>
        </w:rPr>
      </w:pPr>
    </w:p>
    <w:p w:rsidR="001769DE" w:rsidRPr="009D4EFE" w:rsidRDefault="001769DE" w:rsidP="008E187B">
      <w:pPr>
        <w:keepNext/>
        <w:numPr>
          <w:ilvl w:val="2"/>
          <w:numId w:val="2"/>
        </w:numPr>
        <w:jc w:val="both"/>
        <w:rPr>
          <w:rFonts w:ascii="Tahoma" w:hAnsi="Tahoma" w:cs="Tahoma"/>
        </w:rPr>
      </w:pPr>
      <w:r w:rsidRPr="009D4EFE">
        <w:rPr>
          <w:rFonts w:ascii="Tahoma" w:hAnsi="Tahoma" w:cs="Tahoma"/>
        </w:rPr>
        <w:t>Ustreznost za opravljanje poklicne dejavnosti</w:t>
      </w:r>
    </w:p>
    <w:p w:rsidR="001769DE" w:rsidRDefault="001769DE" w:rsidP="008E187B">
      <w:pPr>
        <w:keepNext/>
        <w:jc w:val="both"/>
        <w:rPr>
          <w:rFonts w:ascii="Tahoma" w:hAnsi="Tahoma" w:cs="Tahoma"/>
        </w:rPr>
      </w:pPr>
    </w:p>
    <w:p w:rsidR="001769DE" w:rsidRDefault="001769DE" w:rsidP="008E187B">
      <w:pPr>
        <w:keepNext/>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1769DE" w:rsidRPr="00702B79" w:rsidRDefault="001769DE" w:rsidP="008E187B">
      <w:pPr>
        <w:keepNext/>
        <w:jc w:val="both"/>
        <w:rPr>
          <w:rFonts w:ascii="Tahoma" w:hAnsi="Tahoma" w:cs="Tahoma"/>
        </w:rPr>
      </w:pPr>
    </w:p>
    <w:p w:rsidR="001769DE" w:rsidRDefault="001769DE" w:rsidP="008E187B">
      <w:pPr>
        <w:keepNext/>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6B1834" w:rsidRPr="00702B79" w:rsidRDefault="006B1834" w:rsidP="008E187B">
      <w:pPr>
        <w:keepNext/>
        <w:jc w:val="both"/>
        <w:rPr>
          <w:rFonts w:ascii="Tahoma" w:hAnsi="Tahoma" w:cs="Tahoma"/>
        </w:rPr>
      </w:pPr>
    </w:p>
    <w:p w:rsidR="001769DE" w:rsidRPr="002E4622" w:rsidRDefault="001769DE" w:rsidP="008E187B">
      <w:pPr>
        <w:pStyle w:val="Telobesedila2"/>
        <w:keepNext/>
        <w:rPr>
          <w:rFonts w:ascii="Tahoma" w:hAnsi="Tahoma" w:cs="Tahoma"/>
          <w:smallCaps/>
          <w:lang w:val="sl-SI"/>
        </w:rPr>
      </w:pPr>
      <w:r w:rsidRPr="002E4622">
        <w:rPr>
          <w:rFonts w:ascii="Tahoma" w:hAnsi="Tahoma" w:cs="Tahoma"/>
          <w:smallCaps/>
          <w:lang w:val="sl-SI"/>
        </w:rPr>
        <w:t>Dokazila:</w:t>
      </w:r>
    </w:p>
    <w:p w:rsidR="001769DE" w:rsidRDefault="001769DE" w:rsidP="008E187B">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E41760" w:rsidRDefault="00E41760" w:rsidP="008E187B">
      <w:pPr>
        <w:pStyle w:val="Telobesedila2"/>
        <w:keepNext/>
        <w:rPr>
          <w:rFonts w:ascii="Tahoma" w:hAnsi="Tahoma" w:cs="Tahoma"/>
          <w:b w:val="0"/>
          <w:lang w:val="sl-SI"/>
        </w:rPr>
      </w:pPr>
    </w:p>
    <w:p w:rsidR="00B6464B" w:rsidRPr="00B6464B" w:rsidRDefault="00B6464B" w:rsidP="008E187B">
      <w:pPr>
        <w:keepNext/>
        <w:numPr>
          <w:ilvl w:val="2"/>
          <w:numId w:val="2"/>
        </w:numPr>
        <w:jc w:val="both"/>
        <w:rPr>
          <w:rFonts w:ascii="Tahoma" w:hAnsi="Tahoma" w:cs="Tahoma"/>
        </w:rPr>
      </w:pPr>
      <w:r w:rsidRPr="00B6464B">
        <w:rPr>
          <w:rFonts w:ascii="Tahoma" w:hAnsi="Tahoma" w:cs="Tahoma"/>
        </w:rPr>
        <w:t>Ekonomski in finančni položaj</w:t>
      </w:r>
    </w:p>
    <w:p w:rsidR="00B6464B" w:rsidRPr="00E938DF" w:rsidRDefault="00B6464B" w:rsidP="008E187B">
      <w:pPr>
        <w:keepNext/>
        <w:jc w:val="both"/>
        <w:rPr>
          <w:rFonts w:ascii="Tahoma" w:hAnsi="Tahoma" w:cs="Tahoma"/>
        </w:rPr>
      </w:pPr>
    </w:p>
    <w:p w:rsidR="00B6464B" w:rsidRPr="00E938DF" w:rsidRDefault="00B6464B" w:rsidP="008E187B">
      <w:pPr>
        <w:keepNext/>
        <w:spacing w:after="40"/>
        <w:jc w:val="both"/>
        <w:rPr>
          <w:rFonts w:ascii="Tahoma" w:hAnsi="Tahoma" w:cs="Tahoma"/>
        </w:rPr>
      </w:pPr>
      <w:r w:rsidRPr="00E938DF">
        <w:rPr>
          <w:rFonts w:ascii="Tahoma" w:hAnsi="Tahoma" w:cs="Tahoma"/>
        </w:rPr>
        <w:t xml:space="preserve">Pogoji naročnika glede ekonomskega in finančnega položaja:   </w:t>
      </w:r>
    </w:p>
    <w:p w:rsidR="00B6464B" w:rsidRPr="00E938DF" w:rsidRDefault="00B6464B" w:rsidP="009556AD">
      <w:pPr>
        <w:keepNext/>
        <w:numPr>
          <w:ilvl w:val="0"/>
          <w:numId w:val="14"/>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rsidR="00B6464B" w:rsidRPr="00E938DF" w:rsidRDefault="00B6464B" w:rsidP="009556AD">
      <w:pPr>
        <w:keepNext/>
        <w:numPr>
          <w:ilvl w:val="0"/>
          <w:numId w:val="14"/>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rsidR="00B6464B" w:rsidRPr="00E938DF" w:rsidRDefault="00B6464B" w:rsidP="008E187B">
      <w:pPr>
        <w:keepNext/>
        <w:jc w:val="both"/>
        <w:rPr>
          <w:rFonts w:ascii="Tahoma" w:hAnsi="Tahoma" w:cs="Tahoma"/>
          <w:b/>
        </w:rPr>
      </w:pPr>
    </w:p>
    <w:p w:rsidR="00B6464B" w:rsidRPr="00E938DF" w:rsidRDefault="00B6464B" w:rsidP="008E187B">
      <w:pPr>
        <w:keepNext/>
        <w:jc w:val="both"/>
        <w:rPr>
          <w:rFonts w:ascii="Tahoma" w:hAnsi="Tahoma" w:cs="Tahoma"/>
          <w:b/>
        </w:rPr>
      </w:pPr>
      <w:r w:rsidRPr="00E938DF">
        <w:rPr>
          <w:rFonts w:ascii="Tahoma" w:hAnsi="Tahoma" w:cs="Tahoma"/>
          <w:b/>
        </w:rPr>
        <w:t>V primeru skupne ponudbe mora navedene pogoje izpolnjevati vsak izmed partnerjev v skupni ponudbi.</w:t>
      </w:r>
    </w:p>
    <w:p w:rsidR="00B6464B" w:rsidRPr="00E938DF" w:rsidRDefault="00B6464B" w:rsidP="008E187B">
      <w:pPr>
        <w:keepNext/>
        <w:jc w:val="both"/>
        <w:rPr>
          <w:rFonts w:ascii="Tahoma" w:hAnsi="Tahoma" w:cs="Tahoma"/>
        </w:rPr>
      </w:pPr>
    </w:p>
    <w:p w:rsidR="00B6464B" w:rsidRPr="006B1834" w:rsidRDefault="00B6464B" w:rsidP="008E187B">
      <w:pPr>
        <w:keepNext/>
        <w:ind w:right="-2"/>
        <w:jc w:val="both"/>
        <w:rPr>
          <w:rFonts w:ascii="Tahoma" w:hAnsi="Tahoma" w:cs="Tahoma"/>
          <w:b/>
          <w:smallCaps/>
        </w:rPr>
      </w:pPr>
      <w:r w:rsidRPr="006B1834">
        <w:rPr>
          <w:rFonts w:ascii="Tahoma" w:hAnsi="Tahoma" w:cs="Tahoma"/>
          <w:b/>
          <w:smallCaps/>
        </w:rPr>
        <w:t>Dokazila:</w:t>
      </w:r>
    </w:p>
    <w:p w:rsidR="00B6464B" w:rsidRPr="00C66C24" w:rsidRDefault="00B6464B" w:rsidP="008E187B">
      <w:pPr>
        <w:keepNext/>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 xml:space="preserve">s </w:t>
      </w:r>
      <w:proofErr w:type="spellStart"/>
      <w:r w:rsidRPr="006B1834">
        <w:rPr>
          <w:rFonts w:ascii="Tahoma" w:hAnsi="Tahoma" w:cs="Tahoma"/>
        </w:rPr>
        <w:t>priložitvijo</w:t>
      </w:r>
      <w:proofErr w:type="spellEnd"/>
      <w:r w:rsidRPr="006B1834">
        <w:rPr>
          <w:rFonts w:ascii="Tahoma" w:hAnsi="Tahoma" w:cs="Tahoma"/>
        </w:rPr>
        <w:t xml:space="preserve">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rsidR="00B6464B" w:rsidRDefault="00B6464B" w:rsidP="008E187B">
      <w:pPr>
        <w:keepNext/>
        <w:jc w:val="both"/>
        <w:rPr>
          <w:rFonts w:ascii="Tahoma" w:hAnsi="Tahoma" w:cs="Tahoma"/>
        </w:rPr>
      </w:pPr>
      <w:r w:rsidRPr="00E938DF">
        <w:rPr>
          <w:rFonts w:ascii="Tahoma" w:hAnsi="Tahoma" w:cs="Tahoma"/>
        </w:rPr>
        <w:t xml:space="preserve"> </w:t>
      </w:r>
    </w:p>
    <w:p w:rsidR="000D5233" w:rsidRPr="00E938DF" w:rsidRDefault="000D5233" w:rsidP="008E187B">
      <w:pPr>
        <w:keepNext/>
        <w:jc w:val="both"/>
        <w:rPr>
          <w:rFonts w:ascii="Tahoma" w:hAnsi="Tahoma" w:cs="Tahoma"/>
        </w:rPr>
      </w:pPr>
    </w:p>
    <w:p w:rsidR="00B6464B" w:rsidRPr="00B6464B" w:rsidRDefault="00B6464B" w:rsidP="008E187B">
      <w:pPr>
        <w:keepNext/>
        <w:numPr>
          <w:ilvl w:val="2"/>
          <w:numId w:val="2"/>
        </w:numPr>
        <w:jc w:val="both"/>
        <w:rPr>
          <w:rFonts w:ascii="Tahoma" w:hAnsi="Tahoma" w:cs="Tahoma"/>
        </w:rPr>
      </w:pPr>
      <w:r w:rsidRPr="00B6464B">
        <w:rPr>
          <w:rFonts w:ascii="Tahoma" w:hAnsi="Tahoma" w:cs="Tahoma"/>
        </w:rPr>
        <w:lastRenderedPageBreak/>
        <w:t xml:space="preserve">Tehnična in strokovna sposobnost </w:t>
      </w:r>
    </w:p>
    <w:p w:rsidR="00B6464B" w:rsidRPr="00E938DF" w:rsidRDefault="00B6464B" w:rsidP="008E187B">
      <w:pPr>
        <w:keepNext/>
        <w:jc w:val="both"/>
        <w:rPr>
          <w:rFonts w:ascii="Tahoma" w:eastAsia="Calibri" w:hAnsi="Tahoma" w:cs="Tahoma"/>
          <w:bCs/>
          <w:i/>
          <w:sz w:val="18"/>
        </w:rPr>
      </w:pPr>
    </w:p>
    <w:p w:rsidR="00B6464B" w:rsidRDefault="00B6464B" w:rsidP="008E187B">
      <w:pPr>
        <w:keepNext/>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rsidR="007C24E8" w:rsidRPr="00E938DF" w:rsidRDefault="007C24E8" w:rsidP="008E187B">
      <w:pPr>
        <w:keepNext/>
        <w:jc w:val="both"/>
        <w:rPr>
          <w:rFonts w:ascii="Tahoma" w:eastAsia="Calibri" w:hAnsi="Tahoma" w:cs="Tahoma"/>
          <w:bCs/>
          <w:i/>
          <w:sz w:val="18"/>
        </w:rPr>
      </w:pPr>
    </w:p>
    <w:p w:rsidR="00B6464B" w:rsidRPr="00B6464B" w:rsidRDefault="00B6464B" w:rsidP="008E187B">
      <w:pPr>
        <w:keepNext/>
        <w:numPr>
          <w:ilvl w:val="2"/>
          <w:numId w:val="2"/>
        </w:numPr>
        <w:jc w:val="both"/>
        <w:rPr>
          <w:rFonts w:ascii="Tahoma" w:hAnsi="Tahoma" w:cs="Tahoma"/>
        </w:rPr>
      </w:pPr>
      <w:r w:rsidRPr="00B6464B">
        <w:rPr>
          <w:rFonts w:ascii="Tahoma" w:hAnsi="Tahoma" w:cs="Tahoma"/>
        </w:rPr>
        <w:t>Tehnični sposobnost oziroma pogoji</w:t>
      </w:r>
    </w:p>
    <w:p w:rsidR="00B6464B" w:rsidRPr="00E938DF" w:rsidRDefault="00B6464B" w:rsidP="008E187B">
      <w:pPr>
        <w:keepNext/>
        <w:ind w:left="1080"/>
        <w:jc w:val="both"/>
        <w:rPr>
          <w:rFonts w:ascii="Tahoma" w:hAnsi="Tahoma" w:cs="Tahoma"/>
          <w:b/>
        </w:rPr>
      </w:pPr>
    </w:p>
    <w:p w:rsidR="00B6464B" w:rsidRPr="00E938DF" w:rsidRDefault="00B6464B" w:rsidP="008E187B">
      <w:pPr>
        <w:keepNext/>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B6464B" w:rsidRPr="00E938DF" w:rsidRDefault="00B6464B" w:rsidP="008E187B">
      <w:pPr>
        <w:keepNext/>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B6464B" w:rsidRPr="00E938DF" w:rsidRDefault="00B6464B" w:rsidP="008E187B">
      <w:pPr>
        <w:keepNext/>
        <w:ind w:right="-2"/>
        <w:jc w:val="both"/>
        <w:rPr>
          <w:rFonts w:ascii="Tahoma" w:hAnsi="Tahoma" w:cs="Tahoma"/>
          <w:smallCaps/>
        </w:rPr>
      </w:pPr>
    </w:p>
    <w:p w:rsidR="00B6464B" w:rsidRPr="00E938DF" w:rsidRDefault="00B6464B" w:rsidP="008E187B">
      <w:pPr>
        <w:keepNext/>
        <w:ind w:right="-2"/>
        <w:jc w:val="both"/>
        <w:rPr>
          <w:rFonts w:ascii="Tahoma" w:hAnsi="Tahoma" w:cs="Tahoma"/>
          <w:b/>
          <w:smallCaps/>
        </w:rPr>
      </w:pPr>
      <w:r w:rsidRPr="00E938DF">
        <w:rPr>
          <w:rFonts w:ascii="Tahoma" w:hAnsi="Tahoma" w:cs="Tahoma"/>
          <w:b/>
          <w:smallCaps/>
        </w:rPr>
        <w:t>Dokazila:</w:t>
      </w:r>
    </w:p>
    <w:p w:rsidR="00B6464B" w:rsidRPr="00E938DF" w:rsidRDefault="00B6464B" w:rsidP="008E187B">
      <w:pPr>
        <w:keepNext/>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rsidR="00B6464B" w:rsidRPr="00E938DF" w:rsidRDefault="00B6464B" w:rsidP="008E187B">
      <w:pPr>
        <w:keepNext/>
        <w:jc w:val="both"/>
        <w:rPr>
          <w:rFonts w:ascii="Tahoma" w:hAnsi="Tahoma" w:cs="Tahoma"/>
        </w:rPr>
      </w:pPr>
      <w:r w:rsidRPr="00E938DF">
        <w:rPr>
          <w:rFonts w:ascii="Tahoma" w:hAnsi="Tahoma" w:cs="Tahoma"/>
        </w:rPr>
        <w:t xml:space="preserve"> </w:t>
      </w:r>
    </w:p>
    <w:p w:rsidR="00B6464B" w:rsidRPr="00B6464B" w:rsidRDefault="00B6464B" w:rsidP="008E187B">
      <w:pPr>
        <w:keepNext/>
        <w:numPr>
          <w:ilvl w:val="2"/>
          <w:numId w:val="2"/>
        </w:numPr>
        <w:jc w:val="both"/>
        <w:rPr>
          <w:rFonts w:ascii="Tahoma" w:hAnsi="Tahoma" w:cs="Tahoma"/>
        </w:rPr>
      </w:pPr>
      <w:r w:rsidRPr="00B6464B">
        <w:rPr>
          <w:rFonts w:ascii="Tahoma" w:hAnsi="Tahoma" w:cs="Tahoma"/>
        </w:rPr>
        <w:t xml:space="preserve">Kadrovski sposobnost oziroma pogoji </w:t>
      </w:r>
    </w:p>
    <w:p w:rsidR="00B6464B" w:rsidRPr="00E938DF" w:rsidRDefault="00B6464B" w:rsidP="008E187B">
      <w:pPr>
        <w:keepNext/>
        <w:ind w:left="1080"/>
        <w:jc w:val="both"/>
        <w:rPr>
          <w:rFonts w:ascii="Tahoma" w:hAnsi="Tahoma" w:cs="Tahoma"/>
          <w:b/>
        </w:rPr>
      </w:pPr>
    </w:p>
    <w:p w:rsidR="00B6464B" w:rsidRPr="00E938DF" w:rsidRDefault="00B6464B" w:rsidP="008E187B">
      <w:pPr>
        <w:keepNext/>
        <w:jc w:val="both"/>
        <w:rPr>
          <w:rFonts w:ascii="Tahoma" w:hAnsi="Tahoma" w:cs="Tahoma"/>
          <w:b/>
        </w:rPr>
      </w:pPr>
      <w:r w:rsidRPr="00E938DF">
        <w:rPr>
          <w:rFonts w:ascii="Tahoma" w:hAnsi="Tahoma" w:cs="Tahoma"/>
          <w:b/>
        </w:rPr>
        <w:t xml:space="preserve">Splošni kadrovski pogoji </w:t>
      </w:r>
    </w:p>
    <w:p w:rsidR="008E187B" w:rsidRDefault="008E187B" w:rsidP="008E187B">
      <w:pPr>
        <w:keepNext/>
        <w:jc w:val="both"/>
        <w:rPr>
          <w:rFonts w:ascii="Tahoma" w:hAnsi="Tahoma" w:cs="Tahoma"/>
        </w:rPr>
      </w:pPr>
    </w:p>
    <w:p w:rsidR="00B6464B" w:rsidRDefault="00B6464B" w:rsidP="008E187B">
      <w:pPr>
        <w:keepNext/>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sprejemom naročil, sprejemom reklamacij, centrom za pomoč uporabnikom, tržnimi raziskavami, preverjanjem zadovoljstva.  </w:t>
      </w:r>
    </w:p>
    <w:p w:rsidR="00CF105C" w:rsidRDefault="00CF105C" w:rsidP="008E187B">
      <w:pPr>
        <w:keepNext/>
        <w:jc w:val="both"/>
        <w:rPr>
          <w:rFonts w:ascii="Tahoma" w:hAnsi="Tahoma" w:cs="Tahoma"/>
        </w:rPr>
      </w:pPr>
    </w:p>
    <w:p w:rsidR="00CF105C" w:rsidRPr="00CF105C" w:rsidRDefault="00CF105C" w:rsidP="008E187B">
      <w:pPr>
        <w:keepNext/>
        <w:jc w:val="both"/>
        <w:rPr>
          <w:rFonts w:ascii="Tahoma" w:hAnsi="Tahoma" w:cs="Tahoma"/>
          <w:b/>
        </w:rPr>
      </w:pPr>
      <w:r w:rsidRPr="00CF105C">
        <w:rPr>
          <w:rFonts w:ascii="Tahoma" w:hAnsi="Tahoma" w:cs="Tahoma"/>
          <w:b/>
        </w:rPr>
        <w:t>Vodja del mora biti polno zaposlen pri glavnem izvajalcu ali partnerju v skupni ponudbi.</w:t>
      </w:r>
    </w:p>
    <w:p w:rsidR="00B6464B" w:rsidRPr="00E938DF" w:rsidRDefault="00B6464B" w:rsidP="008E187B">
      <w:pPr>
        <w:keepNext/>
        <w:jc w:val="both"/>
        <w:rPr>
          <w:rFonts w:ascii="Tahoma" w:hAnsi="Tahoma" w:cs="Tahoma"/>
          <w:b/>
        </w:rPr>
      </w:pPr>
    </w:p>
    <w:p w:rsidR="00B6464B" w:rsidRPr="00E938DF" w:rsidRDefault="00B6464B" w:rsidP="008E187B">
      <w:pPr>
        <w:keepNext/>
        <w:ind w:right="-2"/>
        <w:jc w:val="both"/>
        <w:rPr>
          <w:rFonts w:ascii="Tahoma" w:hAnsi="Tahoma" w:cs="Tahoma"/>
          <w:b/>
          <w:smallCaps/>
        </w:rPr>
      </w:pPr>
      <w:r w:rsidRPr="00E938DF">
        <w:rPr>
          <w:rFonts w:ascii="Tahoma" w:hAnsi="Tahoma" w:cs="Tahoma"/>
          <w:b/>
          <w:smallCaps/>
        </w:rPr>
        <w:t>Dokazila:</w:t>
      </w:r>
    </w:p>
    <w:p w:rsidR="00B6464B" w:rsidRDefault="00B6464B" w:rsidP="008E187B">
      <w:pPr>
        <w:keepNext/>
        <w:jc w:val="both"/>
        <w:rPr>
          <w:rFonts w:ascii="Tahoma" w:hAnsi="Tahoma" w:cs="Tahoma"/>
        </w:rPr>
      </w:pPr>
      <w:r w:rsidRPr="00E938DF">
        <w:rPr>
          <w:rFonts w:ascii="Tahoma" w:hAnsi="Tahoma" w:cs="Tahoma"/>
        </w:rPr>
        <w:t xml:space="preserve">Ponudnik izkaže izpolnjevanje teh pogojev s predložitvijo izpolnjene priloge 3/1 oz. priloge 3/2 (velja za podizvajalca in </w:t>
      </w:r>
      <w:r w:rsidRPr="00E938DF">
        <w:rPr>
          <w:rFonts w:ascii="Tahoma" w:hAnsi="Tahoma" w:cs="Tahoma"/>
          <w:bCs/>
        </w:rPr>
        <w:t>subjekta, katerega zmogljivost bo ponudnik uporabil)</w:t>
      </w:r>
      <w:r w:rsidRPr="00E938DF">
        <w:rPr>
          <w:rFonts w:ascii="Tahoma" w:hAnsi="Tahoma" w:cs="Tahoma"/>
        </w:rPr>
        <w:t>.</w:t>
      </w:r>
    </w:p>
    <w:p w:rsidR="00B6464B" w:rsidRDefault="00B6464B" w:rsidP="008E187B">
      <w:pPr>
        <w:keepNext/>
        <w:jc w:val="both"/>
        <w:rPr>
          <w:rFonts w:ascii="Tahoma" w:hAnsi="Tahoma" w:cs="Tahoma"/>
        </w:rPr>
      </w:pPr>
    </w:p>
    <w:p w:rsidR="00B6464B" w:rsidRPr="00B6464B" w:rsidRDefault="00B6464B" w:rsidP="008E187B">
      <w:pPr>
        <w:keepNext/>
        <w:numPr>
          <w:ilvl w:val="2"/>
          <w:numId w:val="2"/>
        </w:numPr>
        <w:jc w:val="both"/>
        <w:rPr>
          <w:rFonts w:ascii="Tahoma" w:hAnsi="Tahoma" w:cs="Tahoma"/>
        </w:rPr>
      </w:pPr>
      <w:r w:rsidRPr="00B6464B">
        <w:rPr>
          <w:rFonts w:ascii="Tahoma" w:hAnsi="Tahoma" w:cs="Tahoma"/>
        </w:rPr>
        <w:t>Reference</w:t>
      </w:r>
    </w:p>
    <w:p w:rsidR="00B6464B" w:rsidRPr="00E938DF" w:rsidRDefault="00B6464B" w:rsidP="008E187B">
      <w:pPr>
        <w:keepNext/>
        <w:jc w:val="both"/>
        <w:rPr>
          <w:rFonts w:ascii="Tahoma" w:hAnsi="Tahoma" w:cs="Tahoma"/>
        </w:rPr>
      </w:pPr>
    </w:p>
    <w:p w:rsidR="00B6464B" w:rsidRPr="00E938DF" w:rsidRDefault="00B6464B" w:rsidP="009556AD">
      <w:pPr>
        <w:pStyle w:val="Odstavekseznama"/>
        <w:keepNext/>
        <w:numPr>
          <w:ilvl w:val="0"/>
          <w:numId w:val="18"/>
        </w:numPr>
        <w:jc w:val="both"/>
        <w:rPr>
          <w:rFonts w:ascii="Tahoma" w:hAnsi="Tahoma" w:cs="Tahoma"/>
        </w:rPr>
      </w:pPr>
      <w:r w:rsidRPr="00E938DF">
        <w:rPr>
          <w:rFonts w:ascii="Tahoma" w:hAnsi="Tahoma" w:cs="Tahoma"/>
        </w:rPr>
        <w:t xml:space="preserve">Referenčni pogoj št. 1 </w:t>
      </w:r>
    </w:p>
    <w:p w:rsidR="00B6464B" w:rsidRPr="00E938DF" w:rsidRDefault="00B6464B" w:rsidP="008E187B">
      <w:pPr>
        <w:keepNext/>
        <w:jc w:val="both"/>
        <w:rPr>
          <w:rFonts w:ascii="Tahoma" w:hAnsi="Tahoma" w:cs="Tahoma"/>
          <w:sz w:val="18"/>
        </w:rPr>
      </w:pPr>
    </w:p>
    <w:p w:rsidR="00B6464B" w:rsidRPr="004938DB" w:rsidRDefault="00B6464B" w:rsidP="008E187B">
      <w:pPr>
        <w:keepNext/>
        <w:jc w:val="both"/>
        <w:rPr>
          <w:rFonts w:ascii="Tahoma" w:hAnsi="Tahoma" w:cs="Tahoma"/>
          <w:b/>
          <w:u w:val="single"/>
        </w:rPr>
      </w:pPr>
      <w:r w:rsidRPr="004938DB">
        <w:rPr>
          <w:rFonts w:ascii="Tahoma" w:hAnsi="Tahoma" w:cs="Tahoma"/>
        </w:rPr>
        <w:t xml:space="preserve">Ponudnik mora v ponudbi izkazati, da je </w:t>
      </w:r>
      <w:r w:rsidRPr="004938DB">
        <w:rPr>
          <w:rFonts w:ascii="Tahoma" w:hAnsi="Tahoma" w:cs="Tahoma"/>
          <w:u w:val="single"/>
        </w:rPr>
        <w:t>v zadnjih petih (5) letih</w:t>
      </w:r>
      <w:r w:rsidRPr="004938DB">
        <w:rPr>
          <w:rFonts w:ascii="Tahoma" w:hAnsi="Tahoma" w:cs="Tahoma"/>
        </w:rPr>
        <w:t xml:space="preserve"> pred datumom določenim za oddajo ponudb, kvalitetno in v skladu s pogodbenimi določili </w:t>
      </w:r>
      <w:r w:rsidRPr="004938DB">
        <w:rPr>
          <w:rFonts w:ascii="Tahoma" w:hAnsi="Tahoma" w:cs="Tahoma"/>
          <w:b/>
          <w:u w:val="single"/>
        </w:rPr>
        <w:t>uspešno izvedel vsaj dve (2) gradnji/obnovi vodovodnih sistemov</w:t>
      </w:r>
      <w:r w:rsidR="00AC1087">
        <w:rPr>
          <w:rFonts w:ascii="Tahoma" w:hAnsi="Tahoma" w:cs="Tahoma"/>
          <w:b/>
          <w:u w:val="single"/>
        </w:rPr>
        <w:t xml:space="preserve"> iz </w:t>
      </w:r>
      <w:proofErr w:type="spellStart"/>
      <w:r w:rsidR="00AC1087">
        <w:rPr>
          <w:rFonts w:ascii="Tahoma" w:hAnsi="Tahoma" w:cs="Tahoma"/>
          <w:b/>
          <w:u w:val="single"/>
        </w:rPr>
        <w:t>nodularne</w:t>
      </w:r>
      <w:proofErr w:type="spellEnd"/>
      <w:r w:rsidR="00AC1087">
        <w:rPr>
          <w:rFonts w:ascii="Tahoma" w:hAnsi="Tahoma" w:cs="Tahoma"/>
          <w:b/>
          <w:u w:val="single"/>
        </w:rPr>
        <w:t xml:space="preserve"> litine</w:t>
      </w:r>
      <w:r w:rsidRPr="004938DB">
        <w:rPr>
          <w:rFonts w:ascii="Tahoma" w:hAnsi="Tahoma" w:cs="Tahoma"/>
          <w:b/>
          <w:u w:val="single"/>
        </w:rPr>
        <w:t xml:space="preserve"> premera DN 100 mm ali več v min. skupni dolžini </w:t>
      </w:r>
      <w:r w:rsidR="004D0F91">
        <w:rPr>
          <w:rFonts w:ascii="Tahoma" w:hAnsi="Tahoma" w:cs="Tahoma"/>
          <w:b/>
          <w:u w:val="single"/>
        </w:rPr>
        <w:t>5</w:t>
      </w:r>
      <w:r w:rsidRPr="004938DB">
        <w:rPr>
          <w:rFonts w:ascii="Tahoma" w:hAnsi="Tahoma" w:cs="Tahoma"/>
          <w:b/>
          <w:u w:val="single"/>
        </w:rPr>
        <w:t>00m', od tega</w:t>
      </w:r>
      <w:r>
        <w:rPr>
          <w:rFonts w:ascii="Tahoma" w:hAnsi="Tahoma" w:cs="Tahoma"/>
          <w:b/>
          <w:u w:val="single"/>
        </w:rPr>
        <w:t xml:space="preserve"> </w:t>
      </w:r>
      <w:r w:rsidRPr="004938DB">
        <w:rPr>
          <w:rFonts w:ascii="Tahoma" w:hAnsi="Tahoma" w:cs="Tahoma"/>
          <w:b/>
          <w:u w:val="single"/>
        </w:rPr>
        <w:t xml:space="preserve">vsaj 1 referenca daljša od </w:t>
      </w:r>
      <w:r w:rsidR="004D0F91">
        <w:rPr>
          <w:rFonts w:ascii="Tahoma" w:hAnsi="Tahoma" w:cs="Tahoma"/>
          <w:b/>
          <w:u w:val="single"/>
        </w:rPr>
        <w:t>25</w:t>
      </w:r>
      <w:r w:rsidRPr="004938DB">
        <w:rPr>
          <w:rFonts w:ascii="Tahoma" w:hAnsi="Tahoma" w:cs="Tahoma"/>
          <w:b/>
          <w:u w:val="single"/>
        </w:rPr>
        <w:t>0m'</w:t>
      </w:r>
      <w:r>
        <w:rPr>
          <w:rFonts w:ascii="Tahoma" w:hAnsi="Tahoma" w:cs="Tahoma"/>
          <w:b/>
          <w:u w:val="single"/>
        </w:rPr>
        <w:t>.</w:t>
      </w:r>
    </w:p>
    <w:p w:rsidR="00B6464B" w:rsidRPr="00E938DF" w:rsidRDefault="00B6464B" w:rsidP="008E187B">
      <w:pPr>
        <w:keepNext/>
        <w:spacing w:after="40"/>
        <w:jc w:val="both"/>
        <w:rPr>
          <w:rFonts w:ascii="Tahoma" w:hAnsi="Tahoma" w:cs="Tahoma"/>
          <w:b/>
          <w:u w:val="single"/>
        </w:rPr>
      </w:pPr>
    </w:p>
    <w:p w:rsidR="00B6464B" w:rsidRPr="00E938DF" w:rsidRDefault="00B6464B" w:rsidP="008E187B">
      <w:pPr>
        <w:keepNext/>
        <w:jc w:val="both"/>
        <w:rPr>
          <w:rFonts w:ascii="Tahoma" w:hAnsi="Tahoma" w:cs="Tahoma"/>
          <w:b/>
          <w:smallCaps/>
        </w:rPr>
      </w:pPr>
      <w:r w:rsidRPr="00E938DF">
        <w:rPr>
          <w:rFonts w:ascii="Tahoma" w:hAnsi="Tahoma" w:cs="Tahoma"/>
          <w:b/>
          <w:smallCaps/>
        </w:rPr>
        <w:t>Dokazila:</w:t>
      </w:r>
    </w:p>
    <w:p w:rsidR="00B6464B" w:rsidRPr="00C66C24" w:rsidRDefault="00B6464B" w:rsidP="008E187B">
      <w:pPr>
        <w:keepNext/>
        <w:spacing w:after="40"/>
        <w:jc w:val="both"/>
        <w:rPr>
          <w:rFonts w:ascii="Tahoma" w:hAnsi="Tahoma" w:cs="Tahoma"/>
        </w:rPr>
      </w:pPr>
      <w:r w:rsidRPr="00E938DF">
        <w:rPr>
          <w:rFonts w:ascii="Tahoma" w:hAnsi="Tahoma" w:cs="Tahoma"/>
        </w:rPr>
        <w:t xml:space="preserve">Ponudnik izkaže </w:t>
      </w:r>
      <w:r w:rsidRPr="00C66C24">
        <w:rPr>
          <w:rFonts w:ascii="Tahoma" w:hAnsi="Tahoma" w:cs="Tahoma"/>
        </w:rPr>
        <w:t xml:space="preserve">izpolnjevanje zgoraj navedenih referenčnih pogojev na naslednji način: </w:t>
      </w:r>
    </w:p>
    <w:p w:rsidR="00B6464B" w:rsidRPr="00C66C24" w:rsidRDefault="00B6464B" w:rsidP="009556AD">
      <w:pPr>
        <w:keepNext/>
        <w:numPr>
          <w:ilvl w:val="0"/>
          <w:numId w:val="14"/>
        </w:numPr>
        <w:jc w:val="both"/>
        <w:rPr>
          <w:rFonts w:ascii="Tahoma" w:hAnsi="Tahoma" w:cs="Tahoma"/>
        </w:rPr>
      </w:pPr>
      <w:r w:rsidRPr="00C66C24">
        <w:rPr>
          <w:rFonts w:ascii="Tahoma" w:hAnsi="Tahoma" w:cs="Tahoma"/>
        </w:rPr>
        <w:t xml:space="preserve">S </w:t>
      </w:r>
      <w:proofErr w:type="spellStart"/>
      <w:r w:rsidRPr="00C66C24">
        <w:rPr>
          <w:rFonts w:ascii="Tahoma" w:hAnsi="Tahoma" w:cs="Tahoma"/>
        </w:rPr>
        <w:t>priložitvijo</w:t>
      </w:r>
      <w:proofErr w:type="spellEnd"/>
      <w:r w:rsidRPr="00C66C24">
        <w:rPr>
          <w:rFonts w:ascii="Tahoma" w:hAnsi="Tahoma" w:cs="Tahoma"/>
        </w:rPr>
        <w:t xml:space="preserve"> izpolnjenega obrazca »Seznam referenc« (Priloga </w:t>
      </w:r>
      <w:r w:rsidR="006B1834">
        <w:rPr>
          <w:rFonts w:ascii="Tahoma" w:hAnsi="Tahoma" w:cs="Tahoma"/>
        </w:rPr>
        <w:t>5</w:t>
      </w:r>
      <w:r w:rsidRPr="00C66C24">
        <w:rPr>
          <w:rFonts w:ascii="Tahoma" w:hAnsi="Tahoma" w:cs="Tahoma"/>
        </w:rPr>
        <w:t xml:space="preserve">/1). </w:t>
      </w:r>
    </w:p>
    <w:p w:rsidR="00B6464B" w:rsidRPr="00C66C24" w:rsidRDefault="00B6464B" w:rsidP="008E187B">
      <w:pPr>
        <w:keepNext/>
        <w:ind w:left="360"/>
        <w:jc w:val="both"/>
        <w:rPr>
          <w:rFonts w:ascii="Tahoma" w:hAnsi="Tahoma" w:cs="Tahoma"/>
          <w:sz w:val="8"/>
        </w:rPr>
      </w:pPr>
    </w:p>
    <w:p w:rsidR="00B6464B" w:rsidRPr="00C66C24" w:rsidRDefault="00B6464B" w:rsidP="009556AD">
      <w:pPr>
        <w:keepNext/>
        <w:numPr>
          <w:ilvl w:val="0"/>
          <w:numId w:val="14"/>
        </w:numPr>
        <w:jc w:val="both"/>
        <w:rPr>
          <w:rFonts w:ascii="Tahoma" w:hAnsi="Tahoma" w:cs="Tahoma"/>
        </w:rPr>
      </w:pPr>
      <w:r w:rsidRPr="00C66C24">
        <w:rPr>
          <w:rFonts w:ascii="Tahoma" w:hAnsi="Tahoma" w:cs="Tahoma"/>
        </w:rPr>
        <w:t xml:space="preserve">Ponudnik je dolžan k »Seznamu referenc« priložiti dokazilo o navedenih referenčnih delih, in sicer  v obliki obrazca »Potrditev referenc s strani posameznih naročnikov« (Priloga </w:t>
      </w:r>
      <w:r w:rsidR="006B1834">
        <w:rPr>
          <w:rFonts w:ascii="Tahoma" w:hAnsi="Tahoma" w:cs="Tahoma"/>
        </w:rPr>
        <w:t>6</w:t>
      </w:r>
      <w:r w:rsidRPr="00C66C24">
        <w:rPr>
          <w:rFonts w:ascii="Tahoma" w:hAnsi="Tahoma" w:cs="Tahoma"/>
        </w:rPr>
        <w:t>/1), s katerim potrjuje, da je ponudnik dela opravil strokovno pravilno, kvalitetno in v skladu s pogodbenimi določili.</w:t>
      </w:r>
    </w:p>
    <w:p w:rsidR="00B6464B" w:rsidRDefault="00B6464B" w:rsidP="008E187B">
      <w:pPr>
        <w:keepNext/>
        <w:jc w:val="both"/>
        <w:rPr>
          <w:rFonts w:ascii="Tahoma" w:hAnsi="Tahoma" w:cs="Tahoma"/>
          <w:sz w:val="18"/>
        </w:rPr>
      </w:pPr>
    </w:p>
    <w:p w:rsidR="00AC1087" w:rsidRDefault="00AC1087" w:rsidP="008E187B">
      <w:pPr>
        <w:keepNext/>
        <w:jc w:val="both"/>
        <w:rPr>
          <w:rFonts w:ascii="Tahoma" w:hAnsi="Tahoma" w:cs="Tahoma"/>
          <w:sz w:val="18"/>
        </w:rPr>
      </w:pPr>
      <w:r w:rsidRPr="00E938DF">
        <w:rPr>
          <w:rFonts w:ascii="Tahoma" w:eastAsia="Calibri" w:hAnsi="Tahoma" w:cs="Tahoma"/>
          <w:bCs/>
          <w:i/>
        </w:rPr>
        <w:t xml:space="preserve">Zgoraj naveden/e referenčni/e pogoj/e lahko ponudnik izpolni samostojno, kot skupina ponudnikov </w:t>
      </w:r>
      <w:r w:rsidRPr="00E938DF">
        <w:rPr>
          <w:rFonts w:ascii="Tahoma" w:eastAsia="Calibri" w:hAnsi="Tahoma" w:cs="Tahoma"/>
          <w:bCs/>
          <w:i/>
          <w:sz w:val="18"/>
        </w:rPr>
        <w:t xml:space="preserve">(partnerji) </w:t>
      </w:r>
      <w:r w:rsidRPr="00E938DF">
        <w:rPr>
          <w:rFonts w:ascii="Tahoma" w:eastAsia="Calibri" w:hAnsi="Tahoma" w:cs="Tahoma"/>
          <w:bCs/>
          <w:i/>
        </w:rPr>
        <w:t xml:space="preserve">v primeru skupne ponudbe ali s podizvajalci oz. subjektom, katerega zmogljivost bo ponudnik uporabil, </w:t>
      </w:r>
      <w:r w:rsidRPr="00E938DF">
        <w:rPr>
          <w:rFonts w:ascii="Tahoma" w:eastAsia="Calibri" w:hAnsi="Tahoma" w:cs="Tahoma"/>
          <w:b/>
          <w:bCs/>
          <w:i/>
          <w:u w:val="single"/>
        </w:rPr>
        <w:t>vendar bo moral ta subjekt (s katerim se izkazuje reference) predmetna dela javnega naročila (za katera se bo priložila referenca v ponudbi) tudi izvesti.</w:t>
      </w:r>
    </w:p>
    <w:p w:rsidR="00AC1087" w:rsidRPr="00C66C24" w:rsidRDefault="00AC1087" w:rsidP="008E187B">
      <w:pPr>
        <w:keepNext/>
        <w:jc w:val="both"/>
        <w:rPr>
          <w:rFonts w:ascii="Tahoma" w:hAnsi="Tahoma" w:cs="Tahoma"/>
          <w:sz w:val="18"/>
        </w:rPr>
      </w:pPr>
    </w:p>
    <w:p w:rsidR="00B6464B" w:rsidRPr="00C66C24" w:rsidRDefault="00B6464B" w:rsidP="009556AD">
      <w:pPr>
        <w:pStyle w:val="Odstavekseznama"/>
        <w:keepNext/>
        <w:numPr>
          <w:ilvl w:val="0"/>
          <w:numId w:val="18"/>
        </w:numPr>
        <w:jc w:val="both"/>
        <w:rPr>
          <w:rFonts w:ascii="Tahoma" w:hAnsi="Tahoma" w:cs="Tahoma"/>
        </w:rPr>
      </w:pPr>
      <w:r w:rsidRPr="00C66C24">
        <w:rPr>
          <w:rFonts w:ascii="Tahoma" w:hAnsi="Tahoma" w:cs="Tahoma"/>
        </w:rPr>
        <w:t xml:space="preserve">Referenčni pogoj št. 2 </w:t>
      </w:r>
    </w:p>
    <w:p w:rsidR="00B6464B" w:rsidRPr="00C66C24" w:rsidRDefault="00B6464B" w:rsidP="008E187B">
      <w:pPr>
        <w:keepNext/>
        <w:jc w:val="both"/>
        <w:rPr>
          <w:rFonts w:ascii="Tahoma" w:hAnsi="Tahoma" w:cs="Tahoma"/>
          <w:sz w:val="18"/>
        </w:rPr>
      </w:pPr>
    </w:p>
    <w:p w:rsidR="00B6464B" w:rsidRPr="00C66C24" w:rsidRDefault="00B6464B" w:rsidP="008E187B">
      <w:pPr>
        <w:keepNext/>
        <w:jc w:val="both"/>
        <w:rPr>
          <w:rFonts w:ascii="Tahoma" w:hAnsi="Tahoma" w:cs="Tahoma"/>
          <w:b/>
          <w:u w:val="single"/>
        </w:rPr>
      </w:pPr>
      <w:r w:rsidRPr="00C66C24">
        <w:rPr>
          <w:rFonts w:ascii="Tahoma" w:hAnsi="Tahoma" w:cs="Tahoma"/>
        </w:rPr>
        <w:t xml:space="preserve">Ponudnik mora za </w:t>
      </w:r>
      <w:r w:rsidR="00AC1087">
        <w:rPr>
          <w:rFonts w:ascii="Tahoma" w:hAnsi="Tahoma" w:cs="Tahoma"/>
        </w:rPr>
        <w:t>vodjo gradnje</w:t>
      </w:r>
      <w:r w:rsidRPr="00C66C24">
        <w:rPr>
          <w:rFonts w:ascii="Tahoma" w:hAnsi="Tahoma" w:cs="Tahoma"/>
        </w:rPr>
        <w:t xml:space="preserve"> v ponudbi izkazati, da je </w:t>
      </w:r>
      <w:r w:rsidRPr="00C66C24">
        <w:rPr>
          <w:rFonts w:ascii="Tahoma" w:hAnsi="Tahoma" w:cs="Tahoma"/>
          <w:u w:val="single"/>
        </w:rPr>
        <w:t>v zadnjih petih (5) letih</w:t>
      </w:r>
      <w:r w:rsidRPr="00C66C24">
        <w:rPr>
          <w:rFonts w:ascii="Tahoma" w:hAnsi="Tahoma" w:cs="Tahoma"/>
        </w:rPr>
        <w:t xml:space="preserve"> pred datumom določenim za oddajo ponudb, kvalitetno in v skladu s pogodbenimi določili </w:t>
      </w:r>
      <w:r w:rsidRPr="00C66C24">
        <w:rPr>
          <w:rFonts w:ascii="Tahoma" w:hAnsi="Tahoma" w:cs="Tahoma"/>
          <w:b/>
          <w:u w:val="single"/>
        </w:rPr>
        <w:t>uspešno izvedel vsaj eno (1) gradnjo/obnovo vodovodnega sistema</w:t>
      </w:r>
      <w:r w:rsidR="00AC1087">
        <w:rPr>
          <w:rFonts w:ascii="Tahoma" w:hAnsi="Tahoma" w:cs="Tahoma"/>
          <w:b/>
          <w:u w:val="single"/>
        </w:rPr>
        <w:t xml:space="preserve"> iz </w:t>
      </w:r>
      <w:proofErr w:type="spellStart"/>
      <w:r w:rsidR="00AC1087">
        <w:rPr>
          <w:rFonts w:ascii="Tahoma" w:hAnsi="Tahoma" w:cs="Tahoma"/>
          <w:b/>
          <w:u w:val="single"/>
        </w:rPr>
        <w:t>nodularne</w:t>
      </w:r>
      <w:proofErr w:type="spellEnd"/>
      <w:r w:rsidR="00AC1087">
        <w:rPr>
          <w:rFonts w:ascii="Tahoma" w:hAnsi="Tahoma" w:cs="Tahoma"/>
          <w:b/>
          <w:u w:val="single"/>
        </w:rPr>
        <w:t xml:space="preserve"> litine</w:t>
      </w:r>
      <w:r w:rsidRPr="00C66C24">
        <w:rPr>
          <w:rFonts w:ascii="Tahoma" w:hAnsi="Tahoma" w:cs="Tahoma"/>
          <w:b/>
          <w:u w:val="single"/>
        </w:rPr>
        <w:t xml:space="preserve"> premera DN 100 mm ali več v min. skupni dolžini 500m'.</w:t>
      </w:r>
    </w:p>
    <w:p w:rsidR="00B6464B" w:rsidRPr="00C66C24" w:rsidRDefault="00B6464B" w:rsidP="008E187B">
      <w:pPr>
        <w:keepNext/>
        <w:jc w:val="both"/>
        <w:rPr>
          <w:rFonts w:ascii="Tahoma" w:hAnsi="Tahoma" w:cs="Tahoma"/>
          <w:b/>
          <w:u w:val="single"/>
        </w:rPr>
      </w:pPr>
    </w:p>
    <w:p w:rsidR="00B6464B" w:rsidRPr="00C66C24" w:rsidRDefault="00B6464B" w:rsidP="008E187B">
      <w:pPr>
        <w:keepNext/>
        <w:jc w:val="both"/>
        <w:rPr>
          <w:rFonts w:ascii="Tahoma" w:hAnsi="Tahoma" w:cs="Tahoma"/>
          <w:b/>
          <w:smallCaps/>
        </w:rPr>
      </w:pPr>
      <w:r w:rsidRPr="00C66C24">
        <w:rPr>
          <w:rFonts w:ascii="Tahoma" w:hAnsi="Tahoma" w:cs="Tahoma"/>
          <w:b/>
          <w:smallCaps/>
        </w:rPr>
        <w:t>Dokazila:</w:t>
      </w:r>
    </w:p>
    <w:p w:rsidR="00B6464B" w:rsidRPr="00C66C24" w:rsidRDefault="00B6464B" w:rsidP="008E187B">
      <w:pPr>
        <w:keepNext/>
        <w:spacing w:after="40"/>
        <w:jc w:val="both"/>
        <w:rPr>
          <w:rFonts w:ascii="Tahoma" w:hAnsi="Tahoma" w:cs="Tahoma"/>
        </w:rPr>
      </w:pPr>
      <w:r w:rsidRPr="00C66C24">
        <w:rPr>
          <w:rFonts w:ascii="Tahoma" w:hAnsi="Tahoma" w:cs="Tahoma"/>
        </w:rPr>
        <w:t xml:space="preserve">Ponudnik izkaže izpolnjevanje zgoraj navedenih referenčnih pogojev na naslednji način: </w:t>
      </w:r>
    </w:p>
    <w:p w:rsidR="00B6464B" w:rsidRPr="00C66C24" w:rsidRDefault="00B6464B" w:rsidP="009556AD">
      <w:pPr>
        <w:keepNext/>
        <w:numPr>
          <w:ilvl w:val="0"/>
          <w:numId w:val="14"/>
        </w:numPr>
        <w:jc w:val="both"/>
        <w:rPr>
          <w:rFonts w:ascii="Tahoma" w:hAnsi="Tahoma" w:cs="Tahoma"/>
        </w:rPr>
      </w:pPr>
      <w:r w:rsidRPr="00C66C24">
        <w:rPr>
          <w:rFonts w:ascii="Tahoma" w:hAnsi="Tahoma" w:cs="Tahoma"/>
        </w:rPr>
        <w:t xml:space="preserve">S </w:t>
      </w:r>
      <w:proofErr w:type="spellStart"/>
      <w:r w:rsidRPr="00C66C24">
        <w:rPr>
          <w:rFonts w:ascii="Tahoma" w:hAnsi="Tahoma" w:cs="Tahoma"/>
        </w:rPr>
        <w:t>priložitvijo</w:t>
      </w:r>
      <w:proofErr w:type="spellEnd"/>
      <w:r w:rsidRPr="00C66C24">
        <w:rPr>
          <w:rFonts w:ascii="Tahoma" w:hAnsi="Tahoma" w:cs="Tahoma"/>
        </w:rPr>
        <w:t xml:space="preserve"> izpolnjenega obrazca »Seznam referenc« (Priloga </w:t>
      </w:r>
      <w:r w:rsidR="006B1834">
        <w:rPr>
          <w:rFonts w:ascii="Tahoma" w:hAnsi="Tahoma" w:cs="Tahoma"/>
        </w:rPr>
        <w:t>5</w:t>
      </w:r>
      <w:r w:rsidRPr="00C66C24">
        <w:rPr>
          <w:rFonts w:ascii="Tahoma" w:hAnsi="Tahoma" w:cs="Tahoma"/>
        </w:rPr>
        <w:t xml:space="preserve">/2). </w:t>
      </w:r>
    </w:p>
    <w:p w:rsidR="00B6464B" w:rsidRPr="00C66C24" w:rsidRDefault="00B6464B" w:rsidP="008E187B">
      <w:pPr>
        <w:keepNext/>
        <w:ind w:left="360"/>
        <w:jc w:val="both"/>
        <w:rPr>
          <w:rFonts w:ascii="Tahoma" w:hAnsi="Tahoma" w:cs="Tahoma"/>
          <w:sz w:val="8"/>
        </w:rPr>
      </w:pPr>
    </w:p>
    <w:p w:rsidR="00B6464B" w:rsidRPr="00E938DF" w:rsidRDefault="00B6464B" w:rsidP="009556AD">
      <w:pPr>
        <w:keepNext/>
        <w:numPr>
          <w:ilvl w:val="0"/>
          <w:numId w:val="14"/>
        </w:numPr>
        <w:jc w:val="both"/>
        <w:rPr>
          <w:rFonts w:ascii="Tahoma" w:hAnsi="Tahoma" w:cs="Tahoma"/>
        </w:rPr>
      </w:pPr>
      <w:r w:rsidRPr="00C66C24">
        <w:rPr>
          <w:rFonts w:ascii="Tahoma" w:hAnsi="Tahoma" w:cs="Tahoma"/>
        </w:rPr>
        <w:t xml:space="preserve">Ponudnik je dolžan k »Seznamu referenc« priložiti dokazilo o navedenih referenčnih delih, in sicer  v obliki obrazca »Potrditev referenc s strani posameznih naročnikov« (Priloga </w:t>
      </w:r>
      <w:r w:rsidR="006B1834">
        <w:rPr>
          <w:rFonts w:ascii="Tahoma" w:hAnsi="Tahoma" w:cs="Tahoma"/>
        </w:rPr>
        <w:t>6</w:t>
      </w:r>
      <w:r w:rsidRPr="00C66C24">
        <w:rPr>
          <w:rFonts w:ascii="Tahoma" w:hAnsi="Tahoma" w:cs="Tahoma"/>
        </w:rPr>
        <w:t>/2), s katerim</w:t>
      </w:r>
      <w:r w:rsidRPr="00E938DF">
        <w:rPr>
          <w:rFonts w:ascii="Tahoma" w:hAnsi="Tahoma" w:cs="Tahoma"/>
        </w:rPr>
        <w:t xml:space="preserve"> potrjuje, da je ponudnik dela opravil strokovno pravilno, kvalitetno in v skladu s pogodbenimi določili.</w:t>
      </w:r>
    </w:p>
    <w:p w:rsidR="00B6464B" w:rsidRPr="00E938DF" w:rsidRDefault="00B6464B" w:rsidP="008E187B">
      <w:pPr>
        <w:keepNext/>
        <w:jc w:val="both"/>
        <w:rPr>
          <w:rFonts w:ascii="Tahoma" w:hAnsi="Tahoma" w:cs="Tahoma"/>
          <w:sz w:val="18"/>
        </w:rPr>
      </w:pPr>
    </w:p>
    <w:p w:rsidR="00B6464B" w:rsidRPr="00E938DF" w:rsidRDefault="00B6464B" w:rsidP="008E187B">
      <w:pPr>
        <w:keepNext/>
        <w:jc w:val="both"/>
        <w:rPr>
          <w:rFonts w:ascii="Tahoma" w:hAnsi="Tahoma" w:cs="Tahoma"/>
        </w:rPr>
      </w:pPr>
      <w:r w:rsidRPr="00E938DF">
        <w:rPr>
          <w:rFonts w:ascii="Tahoma" w:hAnsi="Tahoma" w:cs="Tahoma"/>
        </w:rPr>
        <w:t xml:space="preserve">Naročnik je upravičen pred sprejemom odločitve o izbiri opraviti poizvedbe o navedenih referencah (velja za oba referenčna pogoja), zato </w:t>
      </w:r>
      <w:r w:rsidRPr="00E938DF">
        <w:rPr>
          <w:rFonts w:ascii="Tahoma" w:hAnsi="Tahoma" w:cs="Tahoma"/>
          <w:b/>
        </w:rPr>
        <w:t>naročnik pridržuje pravico, da ponudnik na podlagi poziva naročnika v zahtevanem roku predloži dodatna dokazila o uspešni izvedbi navedenih referenčnih del</w:t>
      </w:r>
      <w:r w:rsidRPr="00E938DF">
        <w:rPr>
          <w:rFonts w:ascii="Tahoma" w:hAnsi="Tahoma" w:cs="Tahoma"/>
        </w:rPr>
        <w:t>. Če navedene reference ne izkazujejo resničnega stanja jih naročnik ne bo upošteval.</w:t>
      </w:r>
    </w:p>
    <w:p w:rsidR="00B6464B" w:rsidRPr="00E938DF" w:rsidRDefault="00B6464B" w:rsidP="008E187B">
      <w:pPr>
        <w:keepNext/>
        <w:jc w:val="both"/>
        <w:rPr>
          <w:rFonts w:ascii="Tahoma" w:hAnsi="Tahoma" w:cs="Tahoma"/>
        </w:rPr>
      </w:pPr>
    </w:p>
    <w:p w:rsidR="00B6464B" w:rsidRPr="00E938DF" w:rsidRDefault="00B6464B" w:rsidP="008E187B">
      <w:pPr>
        <w:keepNext/>
        <w:jc w:val="both"/>
        <w:rPr>
          <w:rFonts w:ascii="Tahoma" w:hAnsi="Tahoma" w:cs="Tahoma"/>
          <w:sz w:val="22"/>
        </w:rPr>
      </w:pPr>
    </w:p>
    <w:p w:rsidR="00017E33" w:rsidRDefault="00017E33" w:rsidP="008E187B">
      <w:pPr>
        <w:keepNext/>
        <w:jc w:val="both"/>
        <w:rPr>
          <w:rFonts w:ascii="Tahoma" w:hAnsi="Tahoma" w:cs="Tahoma"/>
        </w:rPr>
      </w:pPr>
    </w:p>
    <w:p w:rsidR="008A2986" w:rsidRPr="008A2986" w:rsidRDefault="00385E71" w:rsidP="008E187B">
      <w:pPr>
        <w:keepNext/>
        <w:numPr>
          <w:ilvl w:val="1"/>
          <w:numId w:val="2"/>
        </w:numPr>
        <w:jc w:val="both"/>
        <w:rPr>
          <w:rFonts w:ascii="Tahoma" w:hAnsi="Tahoma" w:cs="Tahoma"/>
          <w:b/>
        </w:rPr>
      </w:pPr>
      <w:r w:rsidRPr="00385E71">
        <w:rPr>
          <w:rFonts w:ascii="Tahoma" w:hAnsi="Tahoma" w:cs="Tahoma"/>
          <w:b/>
        </w:rPr>
        <w:t>Ostale zahteve naročnika</w:t>
      </w:r>
    </w:p>
    <w:p w:rsidR="008A2986" w:rsidRPr="00A776F8" w:rsidRDefault="008A2986" w:rsidP="008E187B">
      <w:pPr>
        <w:keepNext/>
        <w:jc w:val="both"/>
        <w:rPr>
          <w:rFonts w:ascii="Tahoma" w:hAnsi="Tahoma" w:cs="Tahoma"/>
          <w:highlight w:val="yellow"/>
        </w:rPr>
      </w:pPr>
    </w:p>
    <w:p w:rsidR="001769DE" w:rsidRDefault="001769DE" w:rsidP="008E187B">
      <w:pPr>
        <w:keepNext/>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 xml:space="preserve">seznam poslovnih subjektov, s katerimi na podlagi 35. člena Zakona o integriteti in preprečevanju korupcije (Ur. l. RS, št. 69/11-UPB2, v nadaljevanju: </w:t>
      </w:r>
      <w:proofErr w:type="spellStart"/>
      <w:r w:rsidRPr="002667E4">
        <w:rPr>
          <w:rFonts w:ascii="Tahoma" w:hAnsi="Tahoma" w:cs="Tahoma"/>
        </w:rPr>
        <w:t>ZIntPK</w:t>
      </w:r>
      <w:proofErr w:type="spellEnd"/>
      <w:r w:rsidRPr="002667E4">
        <w:rPr>
          <w:rFonts w:ascii="Tahoma" w:hAnsi="Tahoma" w:cs="Tahoma"/>
        </w:rPr>
        <w:t>), naročniki ne smejo sodelovati.</w:t>
      </w:r>
    </w:p>
    <w:p w:rsidR="001769DE" w:rsidRDefault="001769DE" w:rsidP="008E187B">
      <w:pPr>
        <w:keepNext/>
        <w:tabs>
          <w:tab w:val="left" w:pos="0"/>
        </w:tabs>
        <w:jc w:val="both"/>
        <w:rPr>
          <w:rFonts w:ascii="Tahoma" w:hAnsi="Tahoma" w:cs="Tahoma"/>
        </w:rPr>
      </w:pPr>
    </w:p>
    <w:p w:rsidR="001769DE" w:rsidRPr="0064358A" w:rsidRDefault="001769DE" w:rsidP="008E187B">
      <w:pPr>
        <w:keepNext/>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rsidR="001769DE" w:rsidRDefault="001769DE" w:rsidP="008E187B">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265B46" w:rsidRDefault="00265B46" w:rsidP="008E187B">
      <w:pPr>
        <w:keepNext/>
        <w:jc w:val="both"/>
        <w:rPr>
          <w:rFonts w:ascii="Tahoma" w:hAnsi="Tahoma" w:cs="Tahoma"/>
        </w:rPr>
      </w:pPr>
    </w:p>
    <w:p w:rsidR="006B1834" w:rsidRDefault="006B1834" w:rsidP="008E187B">
      <w:pPr>
        <w:keepNext/>
        <w:jc w:val="both"/>
        <w:rPr>
          <w:rFonts w:ascii="Tahoma" w:hAnsi="Tahoma" w:cs="Tahoma"/>
        </w:rPr>
      </w:pPr>
    </w:p>
    <w:p w:rsidR="00695813" w:rsidRPr="005B288F" w:rsidRDefault="008873D9" w:rsidP="008E187B">
      <w:pPr>
        <w:keepNext/>
        <w:numPr>
          <w:ilvl w:val="0"/>
          <w:numId w:val="2"/>
        </w:numPr>
        <w:jc w:val="both"/>
        <w:rPr>
          <w:rFonts w:ascii="Tahoma" w:hAnsi="Tahoma" w:cs="Tahoma"/>
          <w:b/>
        </w:rPr>
      </w:pPr>
      <w:r w:rsidRPr="005B288F">
        <w:rPr>
          <w:rFonts w:ascii="Tahoma" w:hAnsi="Tahoma" w:cs="Tahoma"/>
          <w:b/>
          <w:sz w:val="24"/>
        </w:rPr>
        <w:t>FINANČNA ZAVAROVANJA</w:t>
      </w:r>
      <w:r w:rsidR="005B288F" w:rsidRPr="005B288F">
        <w:rPr>
          <w:rFonts w:ascii="Tahoma" w:hAnsi="Tahoma" w:cs="Tahoma"/>
          <w:b/>
          <w:sz w:val="24"/>
        </w:rPr>
        <w:t xml:space="preserve"> </w:t>
      </w:r>
    </w:p>
    <w:p w:rsidR="00C63E9D" w:rsidRDefault="00C63E9D" w:rsidP="008E187B">
      <w:pPr>
        <w:keepNext/>
      </w:pPr>
    </w:p>
    <w:p w:rsidR="00970351" w:rsidRDefault="00970351" w:rsidP="008E187B">
      <w:pPr>
        <w:keepNext/>
        <w:jc w:val="both"/>
        <w:rPr>
          <w:rFonts w:ascii="Tahoma" w:hAnsi="Tahoma" w:cs="Tahoma"/>
        </w:rPr>
      </w:pPr>
    </w:p>
    <w:p w:rsidR="000D5233" w:rsidRDefault="000D5233" w:rsidP="008E187B">
      <w:pPr>
        <w:keepNext/>
        <w:jc w:val="both"/>
        <w:rPr>
          <w:rFonts w:ascii="Tahoma" w:hAnsi="Tahoma" w:cs="Tahoma"/>
        </w:rPr>
      </w:pPr>
    </w:p>
    <w:p w:rsidR="000D5233" w:rsidRDefault="000D5233" w:rsidP="008E187B">
      <w:pPr>
        <w:keepNext/>
        <w:jc w:val="both"/>
        <w:rPr>
          <w:rFonts w:ascii="Tahoma" w:hAnsi="Tahoma" w:cs="Tahoma"/>
        </w:rPr>
      </w:pPr>
    </w:p>
    <w:p w:rsidR="00B6464B" w:rsidRPr="00E938DF" w:rsidRDefault="00B6464B" w:rsidP="008E187B">
      <w:pPr>
        <w:pStyle w:val="Odstavekseznama"/>
        <w:keepNext/>
        <w:numPr>
          <w:ilvl w:val="1"/>
          <w:numId w:val="2"/>
        </w:numPr>
        <w:jc w:val="both"/>
        <w:rPr>
          <w:rFonts w:ascii="Tahoma" w:hAnsi="Tahoma" w:cs="Tahoma"/>
          <w:b/>
        </w:rPr>
      </w:pPr>
      <w:r w:rsidRPr="00E938DF">
        <w:rPr>
          <w:rFonts w:ascii="Tahoma" w:hAnsi="Tahoma" w:cs="Tahoma"/>
          <w:b/>
        </w:rPr>
        <w:t xml:space="preserve">Zavarovanje dobre izvedbe pogodbenih obveznosti </w:t>
      </w:r>
    </w:p>
    <w:p w:rsidR="00B6464B" w:rsidRPr="00E938DF" w:rsidRDefault="00B6464B" w:rsidP="008E187B">
      <w:pPr>
        <w:keepNext/>
        <w:jc w:val="both"/>
        <w:rPr>
          <w:rFonts w:ascii="Arial" w:hAnsi="Arial" w:cs="Arial"/>
        </w:rPr>
      </w:pPr>
    </w:p>
    <w:p w:rsidR="00B6464B" w:rsidRPr="009135C3" w:rsidRDefault="00B6464B" w:rsidP="008E187B">
      <w:pPr>
        <w:keepNext/>
        <w:jc w:val="both"/>
        <w:rPr>
          <w:rFonts w:ascii="Tahoma" w:hAnsi="Tahoma" w:cs="Tahoma"/>
        </w:rPr>
      </w:pPr>
      <w:r w:rsidRPr="009135C3">
        <w:rPr>
          <w:rFonts w:ascii="Tahoma" w:hAnsi="Tahoma" w:cs="Tahoma"/>
        </w:rPr>
        <w:t xml:space="preserve">Izbrani ponudnik s katerim bo sklenjena pogodba, bo moral najkasneje v petnajstih (15) koledarskih dneh od sklenitve pogodbe, predložiti naročniku </w:t>
      </w:r>
      <w:r w:rsidRPr="009135C3">
        <w:rPr>
          <w:rFonts w:ascii="Tahoma" w:hAnsi="Tahoma" w:cs="Tahoma"/>
          <w:u w:val="single"/>
        </w:rPr>
        <w:t>podpisano in žigosano bianko menico ter izpolnjen, podpisan in žigosan obrazec »Menična izjava za zavarovanje dobre izvedbe pogodbenih obveznosti«,</w:t>
      </w:r>
      <w:r w:rsidRPr="009135C3">
        <w:rPr>
          <w:rFonts w:ascii="Tahoma" w:hAnsi="Tahoma" w:cs="Tahoma"/>
        </w:rPr>
        <w:t xml:space="preserve"> </w:t>
      </w:r>
      <w:r w:rsidRPr="009135C3">
        <w:rPr>
          <w:rFonts w:ascii="Tahoma" w:hAnsi="Tahoma" w:cs="Tahoma"/>
          <w:b/>
          <w:u w:val="single"/>
        </w:rPr>
        <w:t>v višini 5 % skupne pogodbene vrednosti z DDV</w:t>
      </w:r>
      <w:r w:rsidRPr="009135C3">
        <w:rPr>
          <w:rFonts w:ascii="Tahoma" w:hAnsi="Tahoma" w:cs="Tahoma"/>
        </w:rPr>
        <w:t xml:space="preserve">, z dobo veljavnosti šestdeset (60) koledarskih dni po pogodbenem roku dokončanja del.   </w:t>
      </w:r>
    </w:p>
    <w:p w:rsidR="00B6464B" w:rsidRPr="009135C3" w:rsidRDefault="00B6464B" w:rsidP="008E187B">
      <w:pPr>
        <w:keepNext/>
        <w:jc w:val="both"/>
        <w:rPr>
          <w:rFonts w:ascii="Tahoma" w:hAnsi="Tahoma" w:cs="Tahoma"/>
        </w:rPr>
      </w:pPr>
      <w:r w:rsidRPr="009A322A">
        <w:rPr>
          <w:rFonts w:ascii="Tahoma" w:hAnsi="Tahoma" w:cs="Tahoma"/>
          <w:highlight w:val="yellow"/>
        </w:rPr>
        <w:t xml:space="preserve"> </w:t>
      </w:r>
    </w:p>
    <w:p w:rsidR="00B6464B" w:rsidRPr="009135C3" w:rsidRDefault="00B6464B" w:rsidP="008E187B">
      <w:pPr>
        <w:keepNext/>
        <w:jc w:val="both"/>
        <w:rPr>
          <w:rFonts w:ascii="Tahoma" w:hAnsi="Tahoma" w:cs="Tahoma"/>
        </w:rPr>
      </w:pPr>
      <w:r w:rsidRPr="009135C3">
        <w:rPr>
          <w:rFonts w:ascii="Tahoma" w:hAnsi="Tahoma" w:cs="Tahoma"/>
        </w:rPr>
        <w:t>V kolikor izbrani ponudnik, v roku petnajstih (15) koledarskih dni od sklenitve pogodbe</w:t>
      </w:r>
      <w:r w:rsidRPr="009135C3">
        <w:rPr>
          <w:rFonts w:ascii="Tahoma" w:hAnsi="Tahoma" w:cs="Tahoma"/>
          <w:kern w:val="16"/>
        </w:rPr>
        <w:t xml:space="preserve"> </w:t>
      </w:r>
      <w:r w:rsidRPr="009135C3">
        <w:rPr>
          <w:rFonts w:ascii="Tahoma" w:hAnsi="Tahoma" w:cs="Tahoma"/>
        </w:rPr>
        <w:t xml:space="preserve">in naknadnem naročnikovem pozivu ne bo predložil zavarovanja dobre izvedbe pogodbenih obveznosti, se šteje da odstopa od sklenitve pogodbe in velja, da pogodba ni bila nikoli sklenjena. V tem primeru bo naročnik </w:t>
      </w:r>
      <w:r>
        <w:rPr>
          <w:rFonts w:ascii="Tahoma" w:hAnsi="Tahoma" w:cs="Tahoma"/>
        </w:rPr>
        <w:t xml:space="preserve">unovčil finančno zavarovanje za resnost ponudbe </w:t>
      </w:r>
      <w:r w:rsidRPr="00E938DF">
        <w:rPr>
          <w:rFonts w:ascii="Tahoma" w:hAnsi="Tahoma" w:cs="Tahoma"/>
        </w:rPr>
        <w:t>brez kakršnekoli obveznosti do izvajalca</w:t>
      </w:r>
      <w:r>
        <w:rPr>
          <w:rFonts w:ascii="Tahoma" w:hAnsi="Tahoma" w:cs="Tahoma"/>
        </w:rPr>
        <w:t xml:space="preserve"> in </w:t>
      </w:r>
      <w:r w:rsidRPr="009135C3">
        <w:rPr>
          <w:rFonts w:ascii="Tahoma" w:hAnsi="Tahoma" w:cs="Tahoma"/>
        </w:rPr>
        <w:t xml:space="preserve">Državni revizijski komisiji predlagal, da uvede postopek o prekršku iz 112. člena ZJN-3. </w:t>
      </w:r>
    </w:p>
    <w:p w:rsidR="00B6464B" w:rsidRPr="009135C3" w:rsidRDefault="00B6464B" w:rsidP="008E187B">
      <w:pPr>
        <w:keepNext/>
        <w:jc w:val="both"/>
        <w:rPr>
          <w:rFonts w:ascii="Tahoma" w:hAnsi="Tahoma" w:cs="Tahoma"/>
        </w:rPr>
      </w:pPr>
    </w:p>
    <w:p w:rsidR="00B6464B" w:rsidRPr="009135C3" w:rsidRDefault="00B6464B" w:rsidP="008E187B">
      <w:pPr>
        <w:keepNext/>
        <w:jc w:val="both"/>
        <w:rPr>
          <w:rFonts w:ascii="Tahoma" w:hAnsi="Tahoma" w:cs="Tahoma"/>
        </w:rPr>
      </w:pPr>
      <w:r w:rsidRPr="009135C3">
        <w:rPr>
          <w:rFonts w:ascii="Tahoma" w:hAnsi="Tahoma" w:cs="Tahoma"/>
        </w:rPr>
        <w:t xml:space="preserve">V koliko izbrani ponudnik ne bo izpolnjeval svojih obveznosti iz pogodbe, bo lahko naročnik unovčil zavarovanje dobre izvedbe pogodbenih obveznosti in odstopil od pogodbe, brez kakršnekoli obveznosti do </w:t>
      </w:r>
      <w:r w:rsidRPr="009135C3">
        <w:rPr>
          <w:rFonts w:ascii="Tahoma" w:hAnsi="Tahoma" w:cs="Tahoma"/>
        </w:rPr>
        <w:lastRenderedPageBreak/>
        <w:t>izvajalca. Naročnik bo pred unovčenjem zavarovanja izbranega ponudnika pisno pozval k izpolnjevanju obveznosti in mu določil rok za izpolnitev.</w:t>
      </w:r>
    </w:p>
    <w:p w:rsidR="00B6464B" w:rsidRPr="009135C3" w:rsidRDefault="00B6464B" w:rsidP="008E187B">
      <w:pPr>
        <w:keepNext/>
        <w:jc w:val="both"/>
        <w:rPr>
          <w:rFonts w:ascii="Tahoma" w:hAnsi="Tahoma" w:cs="Tahoma"/>
        </w:rPr>
      </w:pPr>
    </w:p>
    <w:p w:rsidR="00B6464B" w:rsidRPr="009135C3" w:rsidRDefault="00B6464B" w:rsidP="008E187B">
      <w:pPr>
        <w:keepNext/>
        <w:jc w:val="both"/>
        <w:rPr>
          <w:rFonts w:ascii="Tahoma" w:hAnsi="Tahoma" w:cs="Tahoma"/>
        </w:rPr>
      </w:pPr>
      <w:r w:rsidRPr="006B1834">
        <w:rPr>
          <w:rFonts w:ascii="Tahoma" w:hAnsi="Tahoma" w:cs="Tahoma"/>
        </w:rPr>
        <w:t>Vzorec finančnega zavarovanja za zavarovanje dobre izvedbe</w:t>
      </w:r>
      <w:r w:rsidRPr="006B1834">
        <w:t xml:space="preserve"> </w:t>
      </w:r>
      <w:r w:rsidRPr="006B1834">
        <w:rPr>
          <w:rFonts w:ascii="Tahoma" w:hAnsi="Tahoma" w:cs="Tahoma"/>
        </w:rPr>
        <w:t xml:space="preserve">pogodbenih obveznosti je priložen v prilogi </w:t>
      </w:r>
      <w:r w:rsidR="006B1834" w:rsidRPr="006B1834">
        <w:rPr>
          <w:rFonts w:ascii="Tahoma" w:hAnsi="Tahoma" w:cs="Tahoma"/>
        </w:rPr>
        <w:t>9</w:t>
      </w:r>
      <w:r w:rsidRPr="006B1834">
        <w:rPr>
          <w:rFonts w:ascii="Tahoma" w:hAnsi="Tahoma" w:cs="Tahoma"/>
        </w:rPr>
        <w:t xml:space="preserve"> dokumentacije v zvezi z oddajo javnega naročila.</w:t>
      </w:r>
      <w:r w:rsidRPr="009135C3">
        <w:rPr>
          <w:rFonts w:ascii="Tahoma" w:hAnsi="Tahoma" w:cs="Tahoma"/>
        </w:rPr>
        <w:t xml:space="preserve"> </w:t>
      </w:r>
    </w:p>
    <w:p w:rsidR="00B6464B" w:rsidRPr="009135C3" w:rsidRDefault="00B6464B" w:rsidP="008E187B">
      <w:pPr>
        <w:keepNext/>
        <w:jc w:val="both"/>
        <w:rPr>
          <w:rFonts w:ascii="Tahoma" w:hAnsi="Tahoma" w:cs="Tahoma"/>
        </w:rPr>
      </w:pPr>
    </w:p>
    <w:p w:rsidR="00B6464B" w:rsidRPr="009135C3" w:rsidRDefault="00B6464B" w:rsidP="008E187B">
      <w:pPr>
        <w:keepNext/>
        <w:numPr>
          <w:ilvl w:val="1"/>
          <w:numId w:val="2"/>
        </w:numPr>
        <w:jc w:val="both"/>
        <w:rPr>
          <w:rFonts w:ascii="Tahoma" w:hAnsi="Tahoma" w:cs="Tahoma"/>
          <w:b/>
        </w:rPr>
      </w:pPr>
      <w:r w:rsidRPr="009135C3">
        <w:rPr>
          <w:rFonts w:ascii="Tahoma" w:hAnsi="Tahoma" w:cs="Tahoma"/>
          <w:b/>
        </w:rPr>
        <w:t xml:space="preserve">Zavarovanje odprave okvar in napak v času garancijske dobe </w:t>
      </w:r>
    </w:p>
    <w:p w:rsidR="00B6464B" w:rsidRPr="009135C3" w:rsidRDefault="00B6464B" w:rsidP="008E187B">
      <w:pPr>
        <w:keepNext/>
        <w:jc w:val="both"/>
        <w:rPr>
          <w:rFonts w:ascii="Tahoma" w:hAnsi="Tahoma" w:cs="Tahoma"/>
          <w:b/>
        </w:rPr>
      </w:pPr>
    </w:p>
    <w:p w:rsidR="00B6464B" w:rsidRPr="009135C3" w:rsidRDefault="00B6464B" w:rsidP="008E187B">
      <w:pPr>
        <w:keepNext/>
        <w:jc w:val="both"/>
        <w:rPr>
          <w:rFonts w:ascii="Tahoma" w:hAnsi="Tahoma" w:cs="Tahoma"/>
        </w:rPr>
      </w:pPr>
      <w:r w:rsidRPr="009135C3">
        <w:rPr>
          <w:rFonts w:ascii="Tahoma" w:hAnsi="Tahoma" w:cs="Tahoma"/>
        </w:rPr>
        <w:t xml:space="preserve">Izbrani izvajalec s katerim bo sklenjena pogodba bo moral najkasneje v desetih koledarskih (10) dneh po končni primopredaji, izročiti naročniku </w:t>
      </w:r>
      <w:r w:rsidRPr="00AB54A9">
        <w:rPr>
          <w:rFonts w:ascii="Tahoma" w:hAnsi="Tahoma" w:cs="Tahoma"/>
          <w:u w:val="single"/>
        </w:rPr>
        <w:t xml:space="preserve">podpisano in žigosano </w:t>
      </w:r>
      <w:r w:rsidRPr="00D46A2B">
        <w:rPr>
          <w:rFonts w:ascii="Tahoma" w:hAnsi="Tahoma" w:cs="Tahoma"/>
          <w:u w:val="single"/>
        </w:rPr>
        <w:t>bianko menico ter izpolnjen, podpisan in žigosan obrazec »Menična izjava za odpravo napak v garancijskem roku«</w:t>
      </w:r>
      <w:r w:rsidRPr="00D46A2B">
        <w:rPr>
          <w:rFonts w:ascii="Tahoma" w:hAnsi="Tahoma" w:cs="Tahoma"/>
        </w:rPr>
        <w:t xml:space="preserve">, </w:t>
      </w:r>
      <w:r w:rsidRPr="00D46A2B">
        <w:rPr>
          <w:rFonts w:ascii="Tahoma" w:hAnsi="Tahoma" w:cs="Tahoma"/>
          <w:b/>
          <w:u w:val="single"/>
        </w:rPr>
        <w:t>v višini 5 % skupne pogodbene vrednosti z DDV</w:t>
      </w:r>
      <w:r w:rsidRPr="009135C3">
        <w:rPr>
          <w:rFonts w:ascii="Tahoma" w:hAnsi="Tahoma" w:cs="Tahoma"/>
        </w:rPr>
        <w:t xml:space="preserve">, z rokom veljavnosti, ki je trideset (30) dni daljši kot je garancijski rok za izvedena dela. </w:t>
      </w:r>
    </w:p>
    <w:p w:rsidR="00B6464B" w:rsidRPr="009135C3" w:rsidRDefault="00B6464B" w:rsidP="008E187B">
      <w:pPr>
        <w:keepNext/>
        <w:jc w:val="both"/>
        <w:rPr>
          <w:rFonts w:ascii="Tahoma" w:hAnsi="Tahoma" w:cs="Tahoma"/>
        </w:rPr>
      </w:pPr>
    </w:p>
    <w:p w:rsidR="00B6464B" w:rsidRPr="009135C3" w:rsidRDefault="00B6464B" w:rsidP="008E187B">
      <w:pPr>
        <w:keepNext/>
        <w:jc w:val="both"/>
        <w:rPr>
          <w:rFonts w:ascii="Tahoma" w:hAnsi="Tahoma" w:cs="Tahoma"/>
        </w:rPr>
      </w:pPr>
      <w:r w:rsidRPr="009135C3">
        <w:rPr>
          <w:rFonts w:ascii="Tahoma" w:hAnsi="Tahoma" w:cs="Tahoma"/>
        </w:rPr>
        <w:t xml:space="preserve">V kolikor izvajalec ne bo predložil zavarovanj za odpravo napak v času garancijske dobe lahko naročnik unovči finančno zavarovanje za dobro izvedbe pogodbenih obveznosti, brez kakršnekoli obveznosti do ponudnika. </w:t>
      </w:r>
    </w:p>
    <w:p w:rsidR="00B6464B" w:rsidRPr="009135C3" w:rsidRDefault="00B6464B" w:rsidP="008E187B">
      <w:pPr>
        <w:keepNext/>
        <w:tabs>
          <w:tab w:val="left" w:pos="8198"/>
        </w:tabs>
        <w:jc w:val="both"/>
        <w:rPr>
          <w:rFonts w:ascii="Tahoma" w:hAnsi="Tahoma" w:cs="Tahoma"/>
        </w:rPr>
      </w:pPr>
      <w:r>
        <w:rPr>
          <w:rFonts w:ascii="Tahoma" w:hAnsi="Tahoma" w:cs="Tahoma"/>
        </w:rPr>
        <w:tab/>
      </w:r>
    </w:p>
    <w:p w:rsidR="00B6464B" w:rsidRPr="00E938DF" w:rsidRDefault="00B6464B" w:rsidP="008E187B">
      <w:pPr>
        <w:keepNext/>
        <w:jc w:val="both"/>
        <w:rPr>
          <w:rFonts w:ascii="Tahoma" w:hAnsi="Tahoma" w:cs="Tahoma"/>
        </w:rPr>
      </w:pPr>
      <w:r w:rsidRPr="006B1834">
        <w:rPr>
          <w:rFonts w:ascii="Tahoma" w:hAnsi="Tahoma" w:cs="Tahoma"/>
        </w:rPr>
        <w:t xml:space="preserve">Vzorec finančnega zavarovanja za odpravo okvar in napak v času garancijske dobe - za izvedena dela je priložen v prilogi </w:t>
      </w:r>
      <w:r w:rsidR="00AC1087">
        <w:rPr>
          <w:rFonts w:ascii="Tahoma" w:hAnsi="Tahoma" w:cs="Tahoma"/>
        </w:rPr>
        <w:t>9</w:t>
      </w:r>
      <w:r w:rsidR="00AC1087" w:rsidRPr="006B1834">
        <w:rPr>
          <w:rFonts w:ascii="Tahoma" w:hAnsi="Tahoma" w:cs="Tahoma"/>
        </w:rPr>
        <w:t xml:space="preserve"> </w:t>
      </w:r>
      <w:r w:rsidRPr="006B1834">
        <w:rPr>
          <w:rFonts w:ascii="Tahoma" w:hAnsi="Tahoma" w:cs="Tahoma"/>
        </w:rPr>
        <w:t>dokumentacije v zvezi z oddajo javnega naročila.</w:t>
      </w:r>
      <w:r w:rsidRPr="00E938DF">
        <w:rPr>
          <w:rFonts w:ascii="Tahoma" w:hAnsi="Tahoma" w:cs="Tahoma"/>
        </w:rPr>
        <w:t xml:space="preserve"> </w:t>
      </w:r>
    </w:p>
    <w:p w:rsidR="00F31C5C" w:rsidRDefault="00F31C5C" w:rsidP="008E187B">
      <w:pPr>
        <w:keepNext/>
        <w:jc w:val="both"/>
        <w:rPr>
          <w:rFonts w:ascii="Tahoma" w:hAnsi="Tahoma" w:cs="Tahoma"/>
        </w:rPr>
      </w:pPr>
    </w:p>
    <w:p w:rsidR="00460C04" w:rsidRDefault="00460C04" w:rsidP="008E187B">
      <w:pPr>
        <w:keepNext/>
        <w:jc w:val="both"/>
        <w:rPr>
          <w:rFonts w:ascii="Tahoma" w:hAnsi="Tahoma" w:cs="Tahoma"/>
        </w:rPr>
      </w:pPr>
    </w:p>
    <w:p w:rsidR="00864212" w:rsidRPr="00A545BB" w:rsidRDefault="00864212" w:rsidP="008E187B">
      <w:pPr>
        <w:keepNext/>
        <w:numPr>
          <w:ilvl w:val="0"/>
          <w:numId w:val="2"/>
        </w:numPr>
        <w:jc w:val="both"/>
        <w:rPr>
          <w:rFonts w:ascii="Tahoma" w:hAnsi="Tahoma" w:cs="Tahoma"/>
          <w:b/>
          <w:sz w:val="24"/>
        </w:rPr>
      </w:pPr>
      <w:r w:rsidRPr="00A545BB">
        <w:rPr>
          <w:rFonts w:ascii="Tahoma" w:hAnsi="Tahoma" w:cs="Tahoma"/>
          <w:b/>
          <w:sz w:val="24"/>
        </w:rPr>
        <w:t>MERILA ZA IZBIRO PONUDNIKOV</w:t>
      </w:r>
    </w:p>
    <w:p w:rsidR="0081255E" w:rsidRDefault="0081255E" w:rsidP="008E187B">
      <w:pPr>
        <w:keepNext/>
        <w:jc w:val="both"/>
        <w:rPr>
          <w:rFonts w:ascii="Tahoma" w:hAnsi="Tahoma"/>
        </w:rPr>
      </w:pPr>
    </w:p>
    <w:p w:rsidR="00F31C5C" w:rsidRDefault="00F31C5C" w:rsidP="008E187B">
      <w:pPr>
        <w:keepNext/>
        <w:jc w:val="both"/>
        <w:rPr>
          <w:rFonts w:ascii="Tahoma" w:hAnsi="Tahoma" w:cs="Tahoma"/>
        </w:rPr>
      </w:pPr>
      <w:r w:rsidRPr="00B2333E">
        <w:rPr>
          <w:rFonts w:ascii="Tahoma" w:hAnsi="Tahoma" w:cs="Tahoma"/>
        </w:rPr>
        <w:t xml:space="preserve">Merilo za izbiro cenovno najugodnejšega ponudnika je </w:t>
      </w:r>
      <w:r w:rsidRPr="00B2333E">
        <w:rPr>
          <w:rFonts w:ascii="Tahoma" w:hAnsi="Tahoma" w:cs="Tahoma"/>
          <w:b/>
        </w:rPr>
        <w:t xml:space="preserve">najnižja skupna ponudbena cena </w:t>
      </w:r>
      <w:r>
        <w:rPr>
          <w:rFonts w:ascii="Tahoma" w:hAnsi="Tahoma" w:cs="Tahoma"/>
          <w:b/>
        </w:rPr>
        <w:t xml:space="preserve">v EUR brez </w:t>
      </w:r>
      <w:r w:rsidRPr="00B2333E">
        <w:rPr>
          <w:rFonts w:ascii="Tahoma" w:hAnsi="Tahoma" w:cs="Tahoma"/>
          <w:b/>
        </w:rPr>
        <w:t>DDV</w:t>
      </w:r>
      <w:r>
        <w:rPr>
          <w:rFonts w:ascii="Tahoma" w:hAnsi="Tahoma" w:cs="Tahoma"/>
          <w:b/>
        </w:rPr>
        <w:t>.</w:t>
      </w:r>
      <w:r w:rsidRPr="00B2333E">
        <w:rPr>
          <w:rFonts w:ascii="Tahoma" w:hAnsi="Tahoma" w:cs="Tahoma"/>
        </w:rPr>
        <w:t xml:space="preserve"> </w:t>
      </w:r>
    </w:p>
    <w:p w:rsidR="00F31C5C" w:rsidRDefault="00F31C5C" w:rsidP="008E187B">
      <w:pPr>
        <w:keepNext/>
        <w:jc w:val="both"/>
        <w:rPr>
          <w:rFonts w:ascii="Tahoma" w:hAnsi="Tahoma" w:cs="Tahoma"/>
        </w:rPr>
      </w:pPr>
    </w:p>
    <w:p w:rsidR="00C058D9" w:rsidRDefault="00C058D9" w:rsidP="008E187B">
      <w:pPr>
        <w:keepNext/>
        <w:jc w:val="both"/>
        <w:rPr>
          <w:rFonts w:ascii="Tahoma" w:hAnsi="Tahoma"/>
        </w:rPr>
      </w:pPr>
    </w:p>
    <w:p w:rsidR="007C70A1" w:rsidRPr="005D1D6C" w:rsidRDefault="00527046" w:rsidP="008E187B">
      <w:pPr>
        <w:keepNext/>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rsidR="007C70A1" w:rsidRDefault="007C70A1" w:rsidP="008E187B">
      <w:pPr>
        <w:pStyle w:val="Telobesedila3"/>
        <w:keepNext/>
        <w:tabs>
          <w:tab w:val="clear" w:pos="142"/>
        </w:tabs>
        <w:rPr>
          <w:rFonts w:ascii="Tahoma" w:hAnsi="Tahoma" w:cs="Tahoma"/>
        </w:rPr>
      </w:pPr>
    </w:p>
    <w:p w:rsidR="00A7327B" w:rsidRPr="005649BD" w:rsidRDefault="00A7327B" w:rsidP="008E187B">
      <w:pPr>
        <w:keepNext/>
        <w:numPr>
          <w:ilvl w:val="1"/>
          <w:numId w:val="2"/>
        </w:numPr>
        <w:jc w:val="both"/>
        <w:rPr>
          <w:rFonts w:ascii="Tahoma" w:hAnsi="Tahoma" w:cs="Tahoma"/>
          <w:b/>
        </w:rPr>
      </w:pPr>
      <w:r w:rsidRPr="005649BD">
        <w:rPr>
          <w:rFonts w:ascii="Tahoma" w:hAnsi="Tahoma" w:cs="Tahoma"/>
          <w:b/>
        </w:rPr>
        <w:t>Izdelava ponudbe</w:t>
      </w:r>
    </w:p>
    <w:p w:rsidR="00A7327B" w:rsidRDefault="00A7327B" w:rsidP="008E187B">
      <w:pPr>
        <w:keepNext/>
        <w:jc w:val="both"/>
        <w:rPr>
          <w:rFonts w:ascii="Tahoma" w:hAnsi="Tahoma" w:cs="Tahoma"/>
        </w:rPr>
      </w:pPr>
    </w:p>
    <w:p w:rsidR="0056453C" w:rsidRDefault="007F63F7" w:rsidP="008E187B">
      <w:pPr>
        <w:keepNext/>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rsidR="0056453C" w:rsidRPr="00CE1BAD" w:rsidRDefault="00864212" w:rsidP="008E187B">
      <w:pPr>
        <w:keepNext/>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0128D6">
        <w:rPr>
          <w:rFonts w:ascii="Tahoma" w:hAnsi="Tahoma" w:cs="Tahoma"/>
        </w:rPr>
        <w:t>6</w:t>
      </w:r>
      <w:r w:rsidR="007F63F7">
        <w:rPr>
          <w:rFonts w:ascii="Tahoma" w:hAnsi="Tahoma" w:cs="Tahoma"/>
        </w:rPr>
        <w:t>.3.</w:t>
      </w:r>
      <w:r w:rsidR="0056453C">
        <w:rPr>
          <w:rFonts w:ascii="Tahoma" w:hAnsi="Tahoma" w:cs="Tahoma"/>
        </w:rPr>
        <w:t xml:space="preserve"> poglavju razpisne dokumentacije,</w:t>
      </w:r>
    </w:p>
    <w:p w:rsidR="0056453C" w:rsidRPr="00AD2AB2" w:rsidRDefault="0056453C" w:rsidP="008E187B">
      <w:pPr>
        <w:keepNext/>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rsidR="002D4200" w:rsidRDefault="002D4200" w:rsidP="008E187B">
      <w:pPr>
        <w:keepNext/>
        <w:jc w:val="both"/>
        <w:rPr>
          <w:rFonts w:ascii="Tahoma" w:hAnsi="Tahoma" w:cs="Tahoma"/>
          <w:b/>
        </w:rPr>
      </w:pPr>
    </w:p>
    <w:p w:rsidR="007F63F7" w:rsidRDefault="007F63F7" w:rsidP="008E187B">
      <w:pPr>
        <w:keepNext/>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rsidR="007F63F7" w:rsidRPr="00954E60" w:rsidRDefault="007F63F7" w:rsidP="008E187B">
      <w:pPr>
        <w:keepNext/>
        <w:jc w:val="both"/>
        <w:rPr>
          <w:rFonts w:ascii="Tahoma" w:hAnsi="Tahoma" w:cs="Tahoma"/>
          <w:u w:val="single"/>
        </w:rPr>
      </w:pPr>
    </w:p>
    <w:p w:rsidR="007F63F7" w:rsidRPr="007C24E8" w:rsidRDefault="007F63F7" w:rsidP="008E187B">
      <w:pPr>
        <w:keepNext/>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in na </w:t>
      </w:r>
      <w:r w:rsidRPr="007C24E8">
        <w:rPr>
          <w:rFonts w:ascii="Tahoma" w:hAnsi="Tahoma" w:cs="Tahoma"/>
        </w:rPr>
        <w:t xml:space="preserve">spletni strani </w:t>
      </w:r>
      <w:hyperlink r:id="rId18" w:history="1">
        <w:r w:rsidR="004D0F91" w:rsidRPr="007C24E8">
          <w:rPr>
            <w:rStyle w:val="Hiperpovezava"/>
            <w:rFonts w:ascii="Tahoma" w:hAnsi="Tahoma" w:cs="Tahoma"/>
          </w:rPr>
          <w:t>https://www.vokasnaga.si/javna-narocila</w:t>
        </w:r>
      </w:hyperlink>
      <w:r w:rsidRPr="007C24E8">
        <w:rPr>
          <w:rFonts w:ascii="Tahoma" w:hAnsi="Tahoma" w:cs="Tahoma"/>
        </w:rPr>
        <w:t xml:space="preserve">, ki jih morajo ponudniki upoštevati pri pripravi ponudbene dokumentacije. </w:t>
      </w:r>
    </w:p>
    <w:p w:rsidR="008E187B" w:rsidRDefault="008E187B" w:rsidP="008E187B">
      <w:pPr>
        <w:keepNext/>
        <w:jc w:val="both"/>
        <w:rPr>
          <w:rFonts w:ascii="Tahoma" w:hAnsi="Tahoma" w:cs="Tahoma"/>
        </w:rPr>
      </w:pPr>
    </w:p>
    <w:p w:rsidR="007F63F7" w:rsidRPr="00711F89" w:rsidRDefault="007F63F7" w:rsidP="008E187B">
      <w:pPr>
        <w:keepNext/>
        <w:numPr>
          <w:ilvl w:val="1"/>
          <w:numId w:val="2"/>
        </w:numPr>
        <w:jc w:val="both"/>
        <w:rPr>
          <w:rFonts w:ascii="Tahoma" w:hAnsi="Tahoma" w:cs="Tahoma"/>
          <w:b/>
        </w:rPr>
      </w:pPr>
      <w:r w:rsidRPr="00711F89">
        <w:rPr>
          <w:rFonts w:ascii="Tahoma" w:hAnsi="Tahoma" w:cs="Tahoma"/>
          <w:b/>
        </w:rPr>
        <w:t>Način in navodila za predložitev ponudb</w:t>
      </w:r>
    </w:p>
    <w:p w:rsidR="007F63F7" w:rsidRPr="00711F89" w:rsidRDefault="007F63F7" w:rsidP="008E187B">
      <w:pPr>
        <w:keepNext/>
        <w:jc w:val="both"/>
        <w:rPr>
          <w:rFonts w:ascii="Tahoma" w:hAnsi="Tahoma" w:cs="Tahoma"/>
          <w:b/>
        </w:rPr>
      </w:pPr>
    </w:p>
    <w:p w:rsidR="007F63F7" w:rsidRPr="00711F89" w:rsidRDefault="007F63F7" w:rsidP="008E187B">
      <w:pPr>
        <w:keepNext/>
        <w:jc w:val="both"/>
        <w:rPr>
          <w:rFonts w:ascii="Tahoma" w:hAnsi="Tahoma" w:cs="Tahoma"/>
        </w:rPr>
      </w:pPr>
      <w:r w:rsidRPr="00711F89">
        <w:rPr>
          <w:rFonts w:ascii="Tahoma" w:hAnsi="Tahoma" w:cs="Tahoma"/>
          <w:lang w:val="x-none"/>
        </w:rPr>
        <w:t xml:space="preserve">Ponudniki morajo ponudbe predložiti v informacijski sistem e-JN na spletnem naslovu </w:t>
      </w:r>
      <w:hyperlink r:id="rId19" w:history="1">
        <w:r w:rsidRPr="00711F89">
          <w:rPr>
            <w:rStyle w:val="Hiperpovezava"/>
            <w:rFonts w:ascii="Tahoma" w:hAnsi="Tahoma" w:cs="Tahoma"/>
            <w:lang w:val="x-none"/>
          </w:rPr>
          <w:t>https://ejn.gov.si/eJN2</w:t>
        </w:r>
      </w:hyperlink>
      <w:r w:rsidRPr="00711F89">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0" w:history="1">
        <w:r w:rsidRPr="00711F89">
          <w:rPr>
            <w:rStyle w:val="Hiperpovezava"/>
            <w:rFonts w:ascii="Tahoma" w:hAnsi="Tahoma" w:cs="Tahoma"/>
            <w:lang w:val="x-none"/>
          </w:rPr>
          <w:t>https://ejn.gov.si/eJN2</w:t>
        </w:r>
      </w:hyperlink>
      <w:r w:rsidRPr="00711F89">
        <w:rPr>
          <w:rFonts w:ascii="Tahoma" w:hAnsi="Tahoma" w:cs="Tahoma"/>
          <w:lang w:val="x-none"/>
        </w:rPr>
        <w:t>.</w:t>
      </w:r>
    </w:p>
    <w:p w:rsidR="007F63F7" w:rsidRPr="00711F89" w:rsidRDefault="007F63F7" w:rsidP="008E187B">
      <w:pPr>
        <w:keepNext/>
        <w:jc w:val="both"/>
        <w:rPr>
          <w:rFonts w:ascii="Tahoma" w:hAnsi="Tahoma" w:cs="Tahoma"/>
        </w:rPr>
      </w:pPr>
    </w:p>
    <w:p w:rsidR="007F63F7" w:rsidRPr="00711F89" w:rsidRDefault="007F63F7" w:rsidP="008E187B">
      <w:pPr>
        <w:keepNext/>
        <w:jc w:val="both"/>
        <w:rPr>
          <w:rFonts w:ascii="Tahoma" w:hAnsi="Tahoma" w:cs="Tahoma"/>
        </w:rPr>
      </w:pPr>
      <w:r w:rsidRPr="00711F89">
        <w:rPr>
          <w:rFonts w:ascii="Tahoma" w:hAnsi="Tahoma" w:cs="Tahoma"/>
        </w:rPr>
        <w:lastRenderedPageBreak/>
        <w:t xml:space="preserve">Ponudnik se mora pred oddajo ponudbe registrirati na spletnem naslovu </w:t>
      </w:r>
      <w:hyperlink r:id="rId21" w:history="1">
        <w:r w:rsidRPr="00711F89">
          <w:rPr>
            <w:rStyle w:val="Hiperpovezava"/>
            <w:rFonts w:ascii="Tahoma" w:hAnsi="Tahoma" w:cs="Tahoma"/>
          </w:rPr>
          <w:t>https://ejn.gov.si/eJN2</w:t>
        </w:r>
      </w:hyperlink>
      <w:r w:rsidRPr="00711F89">
        <w:rPr>
          <w:rFonts w:ascii="Tahoma" w:hAnsi="Tahoma" w:cs="Tahoma"/>
        </w:rPr>
        <w:t>, v skladu z Navodili za uporabo e-JN. Če je ponudnik že registriran v informacijski sistem e-JN, se v aplikacijo prijavi na istem naslovu.</w:t>
      </w:r>
    </w:p>
    <w:p w:rsidR="007F63F7" w:rsidRPr="00711F89" w:rsidRDefault="007F63F7" w:rsidP="008E187B">
      <w:pPr>
        <w:keepNext/>
        <w:jc w:val="both"/>
        <w:rPr>
          <w:rFonts w:ascii="Tahoma" w:hAnsi="Tahoma" w:cs="Tahoma"/>
        </w:rPr>
      </w:pPr>
    </w:p>
    <w:p w:rsidR="007F63F7" w:rsidRPr="00711F89" w:rsidRDefault="007F63F7" w:rsidP="008E187B">
      <w:pPr>
        <w:keepNext/>
        <w:jc w:val="both"/>
        <w:rPr>
          <w:rFonts w:ascii="Tahoma" w:hAnsi="Tahoma" w:cs="Tahoma"/>
        </w:rPr>
      </w:pPr>
      <w:r w:rsidRPr="00711F89">
        <w:rPr>
          <w:rFonts w:ascii="Tahoma" w:hAnsi="Tahoma" w:cs="Tahoma"/>
        </w:rPr>
        <w:t>Za oddajo ponudb je zahtevano eno od s strani kvalificiranega overitelja izdano digitalno potrdilo: SIGEN-CA (</w:t>
      </w:r>
      <w:hyperlink r:id="rId22" w:history="1">
        <w:r w:rsidRPr="00711F89">
          <w:rPr>
            <w:rStyle w:val="Hiperpovezava"/>
            <w:rFonts w:ascii="Tahoma" w:hAnsi="Tahoma" w:cs="Tahoma"/>
          </w:rPr>
          <w:t>www.sigen-ca.si</w:t>
        </w:r>
      </w:hyperlink>
      <w:r w:rsidRPr="00711F89">
        <w:rPr>
          <w:rFonts w:ascii="Tahoma" w:hAnsi="Tahoma" w:cs="Tahoma"/>
        </w:rPr>
        <w:t>), POŠTA®CA (</w:t>
      </w:r>
      <w:proofErr w:type="spellStart"/>
      <w:r w:rsidRPr="00711F89">
        <w:rPr>
          <w:rFonts w:ascii="Tahoma" w:hAnsi="Tahoma" w:cs="Tahoma"/>
        </w:rPr>
        <w:t>postarca.posta.si</w:t>
      </w:r>
      <w:proofErr w:type="spellEnd"/>
      <w:r w:rsidRPr="00711F89">
        <w:rPr>
          <w:rFonts w:ascii="Tahoma" w:hAnsi="Tahoma" w:cs="Tahoma"/>
        </w:rPr>
        <w:t>), HALCOM-CA (</w:t>
      </w:r>
      <w:hyperlink r:id="rId23" w:history="1">
        <w:r w:rsidRPr="00711F89">
          <w:rPr>
            <w:rStyle w:val="Hiperpovezava"/>
            <w:rFonts w:ascii="Tahoma" w:hAnsi="Tahoma" w:cs="Tahoma"/>
          </w:rPr>
          <w:t>www.halcom.si</w:t>
        </w:r>
      </w:hyperlink>
      <w:r w:rsidRPr="00711F89">
        <w:rPr>
          <w:rFonts w:ascii="Tahoma" w:hAnsi="Tahoma" w:cs="Tahoma"/>
        </w:rPr>
        <w:t>), AC NLB (</w:t>
      </w:r>
      <w:hyperlink r:id="rId24" w:history="1">
        <w:r w:rsidRPr="00711F89">
          <w:rPr>
            <w:rStyle w:val="Hiperpovezava"/>
            <w:rFonts w:ascii="Tahoma" w:hAnsi="Tahoma" w:cs="Tahoma"/>
          </w:rPr>
          <w:t>www.nlb.si</w:t>
        </w:r>
      </w:hyperlink>
      <w:r w:rsidRPr="00711F89">
        <w:rPr>
          <w:rFonts w:ascii="Tahoma" w:hAnsi="Tahoma" w:cs="Tahoma"/>
        </w:rPr>
        <w:t>).</w:t>
      </w:r>
    </w:p>
    <w:p w:rsidR="007F63F7" w:rsidRPr="00711F89" w:rsidRDefault="007F63F7" w:rsidP="008E187B">
      <w:pPr>
        <w:keepNext/>
        <w:jc w:val="both"/>
        <w:rPr>
          <w:rFonts w:ascii="Tahoma" w:hAnsi="Tahoma" w:cs="Tahoma"/>
        </w:rPr>
      </w:pPr>
    </w:p>
    <w:p w:rsidR="007F63F7" w:rsidRPr="00711F89" w:rsidRDefault="007F63F7" w:rsidP="008E187B">
      <w:pPr>
        <w:keepNext/>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F63F7" w:rsidRPr="00711F89" w:rsidRDefault="007F63F7" w:rsidP="008E187B">
      <w:pPr>
        <w:keepNext/>
        <w:jc w:val="both"/>
        <w:rPr>
          <w:rFonts w:ascii="Tahoma" w:hAnsi="Tahoma" w:cs="Tahoma"/>
        </w:rPr>
      </w:pPr>
    </w:p>
    <w:p w:rsidR="007F63F7" w:rsidRPr="00711F89" w:rsidRDefault="007F63F7" w:rsidP="008E187B">
      <w:pPr>
        <w:keepNext/>
        <w:jc w:val="both"/>
        <w:rPr>
          <w:rFonts w:ascii="Tahoma" w:hAnsi="Tahoma" w:cs="Tahoma"/>
        </w:rPr>
      </w:pPr>
      <w:r w:rsidRPr="00711F89">
        <w:rPr>
          <w:rFonts w:ascii="Tahoma" w:hAnsi="Tahoma" w:cs="Tahoma"/>
        </w:rPr>
        <w:t>Po preteku roka za predložitev ponudb ponudbe ne bo več mogoče oddati.</w:t>
      </w:r>
    </w:p>
    <w:p w:rsidR="006B1834" w:rsidRDefault="006B1834" w:rsidP="008E187B">
      <w:pPr>
        <w:keepNext/>
        <w:jc w:val="both"/>
        <w:rPr>
          <w:rFonts w:ascii="Tahoma" w:hAnsi="Tahoma" w:cs="Tahoma"/>
          <w:b/>
        </w:rPr>
      </w:pPr>
    </w:p>
    <w:p w:rsidR="00A7327B" w:rsidRPr="005649BD" w:rsidRDefault="00A7327B" w:rsidP="008E187B">
      <w:pPr>
        <w:keepNext/>
        <w:numPr>
          <w:ilvl w:val="1"/>
          <w:numId w:val="2"/>
        </w:numPr>
        <w:jc w:val="both"/>
        <w:rPr>
          <w:rFonts w:ascii="Tahoma" w:hAnsi="Tahoma" w:cs="Tahoma"/>
          <w:b/>
        </w:rPr>
      </w:pPr>
      <w:r w:rsidRPr="005649BD">
        <w:rPr>
          <w:rFonts w:ascii="Tahoma" w:hAnsi="Tahoma" w:cs="Tahoma"/>
          <w:b/>
        </w:rPr>
        <w:t>Vsebina ponudbene dokumentacije</w:t>
      </w:r>
    </w:p>
    <w:p w:rsidR="00A7327B" w:rsidRDefault="00A7327B" w:rsidP="008E187B">
      <w:pPr>
        <w:pStyle w:val="Telobesedila3"/>
        <w:keepNext/>
        <w:tabs>
          <w:tab w:val="clear" w:pos="142"/>
        </w:tabs>
        <w:rPr>
          <w:rFonts w:ascii="Tahoma" w:hAnsi="Tahoma" w:cs="Tahoma"/>
        </w:rPr>
      </w:pPr>
    </w:p>
    <w:p w:rsidR="007F63F7" w:rsidRPr="00B52987" w:rsidRDefault="007F63F7" w:rsidP="008E187B">
      <w:pPr>
        <w:keepNext/>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7F63F7" w:rsidRPr="00B52987" w:rsidRDefault="007F63F7" w:rsidP="008E187B">
      <w:pPr>
        <w:keepNext/>
        <w:jc w:val="both"/>
        <w:rPr>
          <w:rFonts w:ascii="Tahoma" w:hAnsi="Tahoma" w:cs="Tahoma"/>
          <w:b/>
        </w:rPr>
      </w:pPr>
    </w:p>
    <w:p w:rsidR="007F63F7" w:rsidRDefault="007F63F7" w:rsidP="008E187B">
      <w:pPr>
        <w:keepNext/>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rsidR="007F63F7" w:rsidRDefault="007F63F7" w:rsidP="008E187B">
      <w:pPr>
        <w:keepNext/>
        <w:jc w:val="both"/>
        <w:rPr>
          <w:rFonts w:ascii="Tahoma" w:hAnsi="Tahoma" w:cs="Tahoma"/>
          <w:b/>
        </w:rPr>
      </w:pPr>
    </w:p>
    <w:p w:rsidR="007F63F7" w:rsidRPr="003346EC" w:rsidRDefault="007F63F7" w:rsidP="009556AD">
      <w:pPr>
        <w:keepNext/>
        <w:numPr>
          <w:ilvl w:val="0"/>
          <w:numId w:val="17"/>
        </w:numPr>
        <w:jc w:val="both"/>
        <w:rPr>
          <w:rFonts w:ascii="Tahoma" w:hAnsi="Tahoma" w:cs="Tahoma"/>
          <w:b/>
          <w:color w:val="FF0000"/>
        </w:rPr>
      </w:pPr>
      <w:r w:rsidRPr="003346EC">
        <w:rPr>
          <w:rFonts w:ascii="Tahoma" w:hAnsi="Tahoma" w:cs="Tahoma"/>
          <w:b/>
          <w:color w:val="FF0000"/>
        </w:rPr>
        <w:t>Predračun</w:t>
      </w:r>
    </w:p>
    <w:p w:rsidR="007F63F7" w:rsidRDefault="007F63F7" w:rsidP="008E187B">
      <w:pPr>
        <w:keepNext/>
        <w:jc w:val="both"/>
        <w:rPr>
          <w:rFonts w:ascii="Tahoma" w:hAnsi="Tahoma" w:cs="Tahoma"/>
        </w:rPr>
      </w:pPr>
    </w:p>
    <w:p w:rsidR="007F63F7" w:rsidRPr="007D1C8B" w:rsidRDefault="007F63F7" w:rsidP="008E187B">
      <w:pPr>
        <w:keepNext/>
        <w:jc w:val="both"/>
        <w:rPr>
          <w:rFonts w:ascii="Tahoma" w:hAnsi="Tahoma" w:cs="Tahoma"/>
        </w:rPr>
      </w:pPr>
      <w:r w:rsidRPr="007D1C8B">
        <w:rPr>
          <w:rFonts w:ascii="Tahoma" w:hAnsi="Tahoma" w:cs="Tahoma"/>
        </w:rPr>
        <w:t>Ponudnik mora obrazec »Ponudba« izpolniti, podpisati in žigosati ter ga v .</w:t>
      </w:r>
      <w:proofErr w:type="spellStart"/>
      <w:r w:rsidRPr="007D1C8B">
        <w:rPr>
          <w:rFonts w:ascii="Tahoma" w:hAnsi="Tahoma" w:cs="Tahoma"/>
        </w:rPr>
        <w:t>pdf</w:t>
      </w:r>
      <w:proofErr w:type="spellEnd"/>
      <w:r w:rsidRPr="007D1C8B">
        <w:rPr>
          <w:rFonts w:ascii="Tahoma" w:hAnsi="Tahoma" w:cs="Tahoma"/>
        </w:rPr>
        <w:t xml:space="preserve"> formatu naložiti na informacijski sistem e-JN</w:t>
      </w:r>
      <w:r w:rsidRPr="007D1C8B">
        <w:rPr>
          <w:rFonts w:ascii="Tahoma" w:hAnsi="Tahoma" w:cs="Tahoma"/>
          <w:b/>
        </w:rPr>
        <w:t xml:space="preserve"> v razdelek »Predračun« </w:t>
      </w:r>
      <w:r w:rsidRPr="007D1C8B">
        <w:rPr>
          <w:rFonts w:ascii="Tahoma" w:hAnsi="Tahoma" w:cs="Tahoma"/>
        </w:rPr>
        <w:t xml:space="preserve">Povzetek predračuna bo dostopen na javnem odpiranju ponudb. </w:t>
      </w:r>
    </w:p>
    <w:p w:rsidR="006B1834" w:rsidRDefault="006B1834" w:rsidP="008E187B">
      <w:pPr>
        <w:keepNext/>
        <w:jc w:val="both"/>
        <w:rPr>
          <w:rFonts w:ascii="Tahoma" w:hAnsi="Tahoma" w:cs="Tahoma"/>
        </w:rPr>
      </w:pPr>
      <w:r w:rsidRPr="00B23BFD">
        <w:rPr>
          <w:rFonts w:ascii="Tahoma" w:hAnsi="Tahoma" w:cs="Tahoma"/>
        </w:rPr>
        <w:t xml:space="preserve">Obrazec predračuna (popisa del) </w:t>
      </w:r>
      <w:r w:rsidRPr="007D1C8B">
        <w:rPr>
          <w:rFonts w:ascii="Tahoma" w:hAnsi="Tahoma" w:cs="Tahoma"/>
        </w:rPr>
        <w:t xml:space="preserve">je k razpisni dokumentaciji priložena v </w:t>
      </w:r>
      <w:proofErr w:type="spellStart"/>
      <w:r w:rsidRPr="007D1C8B">
        <w:rPr>
          <w:rFonts w:ascii="Tahoma" w:hAnsi="Tahoma" w:cs="Tahoma"/>
        </w:rPr>
        <w:t>excel</w:t>
      </w:r>
      <w:proofErr w:type="spellEnd"/>
      <w:r w:rsidRPr="007D1C8B">
        <w:rPr>
          <w:rFonts w:ascii="Tahoma" w:hAnsi="Tahoma" w:cs="Tahoma"/>
        </w:rPr>
        <w:t xml:space="preserve"> formatu. Ponudnik ga izpolni, natisne in v pisni obliki podpiše in žigosa na strani rekapitulacije za celotno javno </w:t>
      </w:r>
      <w:r>
        <w:rPr>
          <w:rFonts w:ascii="Tahoma" w:hAnsi="Tahoma" w:cs="Tahoma"/>
        </w:rPr>
        <w:t>naročilo in ter ga kot prilogo 1</w:t>
      </w:r>
      <w:r w:rsidRPr="007D1C8B">
        <w:rPr>
          <w:rFonts w:ascii="Tahoma" w:hAnsi="Tahoma" w:cs="Tahoma"/>
        </w:rPr>
        <w:t xml:space="preserve">1 </w:t>
      </w:r>
      <w:r>
        <w:rPr>
          <w:rFonts w:ascii="Tahoma" w:hAnsi="Tahoma" w:cs="Tahoma"/>
        </w:rPr>
        <w:t xml:space="preserve">naloži v </w:t>
      </w:r>
      <w:r w:rsidRPr="007D1C8B">
        <w:rPr>
          <w:rFonts w:ascii="Tahoma" w:hAnsi="Tahoma" w:cs="Tahoma"/>
        </w:rPr>
        <w:t>informacijski sistem e-JN</w:t>
      </w:r>
      <w:r w:rsidRPr="007D1C8B">
        <w:rPr>
          <w:rFonts w:ascii="Tahoma" w:hAnsi="Tahoma" w:cs="Tahoma"/>
          <w:b/>
        </w:rPr>
        <w:t xml:space="preserve"> v razdelek »Drugi dokumenti«. </w:t>
      </w:r>
      <w:r w:rsidRPr="007D1C8B">
        <w:rPr>
          <w:rFonts w:ascii="Tahoma" w:hAnsi="Tahoma" w:cs="Tahoma"/>
        </w:rPr>
        <w:t xml:space="preserve">Celoten </w:t>
      </w:r>
      <w:r>
        <w:rPr>
          <w:rFonts w:ascii="Tahoma" w:hAnsi="Tahoma" w:cs="Tahoma"/>
        </w:rPr>
        <w:t>o</w:t>
      </w:r>
      <w:r w:rsidRPr="00B23BFD">
        <w:rPr>
          <w:rFonts w:ascii="Tahoma" w:hAnsi="Tahoma" w:cs="Tahoma"/>
        </w:rPr>
        <w:t xml:space="preserve">brazec predračuna (popisa del) </w:t>
      </w:r>
      <w:r w:rsidRPr="007D1C8B">
        <w:rPr>
          <w:rFonts w:ascii="Tahoma" w:hAnsi="Tahoma" w:cs="Tahoma"/>
        </w:rPr>
        <w:t xml:space="preserve"> mora biti priložen tudi v </w:t>
      </w:r>
      <w:proofErr w:type="spellStart"/>
      <w:r w:rsidRPr="007D1C8B">
        <w:rPr>
          <w:rFonts w:ascii="Tahoma" w:hAnsi="Tahoma" w:cs="Tahoma"/>
        </w:rPr>
        <w:t>excel</w:t>
      </w:r>
      <w:proofErr w:type="spellEnd"/>
      <w:r w:rsidRPr="007D1C8B">
        <w:rPr>
          <w:rFonts w:ascii="Tahoma" w:hAnsi="Tahoma" w:cs="Tahoma"/>
        </w:rPr>
        <w:t xml:space="preserve"> formatu.</w:t>
      </w:r>
    </w:p>
    <w:p w:rsidR="007F63F7" w:rsidRDefault="007F63F7" w:rsidP="008E187B">
      <w:pPr>
        <w:keepNext/>
        <w:jc w:val="both"/>
        <w:rPr>
          <w:rFonts w:ascii="Tahoma" w:hAnsi="Tahoma" w:cs="Tahoma"/>
          <w:highlight w:val="yellow"/>
        </w:rPr>
      </w:pPr>
    </w:p>
    <w:p w:rsidR="007F63F7" w:rsidRPr="003346EC" w:rsidRDefault="007F63F7" w:rsidP="009556AD">
      <w:pPr>
        <w:keepNext/>
        <w:numPr>
          <w:ilvl w:val="0"/>
          <w:numId w:val="17"/>
        </w:numPr>
        <w:jc w:val="both"/>
        <w:rPr>
          <w:rFonts w:ascii="Tahoma" w:hAnsi="Tahoma" w:cs="Tahoma"/>
          <w:b/>
          <w:color w:val="FF0000"/>
        </w:rPr>
      </w:pPr>
      <w:r w:rsidRPr="003346EC">
        <w:rPr>
          <w:rFonts w:ascii="Tahoma" w:hAnsi="Tahoma" w:cs="Tahoma"/>
          <w:b/>
          <w:color w:val="FF0000"/>
        </w:rPr>
        <w:t>Ostala ponudbena dokumentacija</w:t>
      </w:r>
    </w:p>
    <w:p w:rsidR="007F63F7" w:rsidRPr="00B52987" w:rsidRDefault="007F63F7" w:rsidP="008E187B">
      <w:pPr>
        <w:keepNext/>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rsidR="007F63F7" w:rsidRDefault="007F63F7" w:rsidP="008E187B">
      <w:pPr>
        <w:keepNext/>
        <w:jc w:val="both"/>
        <w:rPr>
          <w:rFonts w:ascii="Tahoma" w:hAnsi="Tahoma" w:cs="Tahoma"/>
        </w:rPr>
      </w:pPr>
      <w:r w:rsidRPr="00B52987">
        <w:rPr>
          <w:rFonts w:ascii="Tahoma" w:hAnsi="Tahoma" w:cs="Tahoma"/>
        </w:rPr>
        <w:t>Spodaj zahtevana ponudbena dokumentacija mora biti priložena v .</w:t>
      </w:r>
      <w:proofErr w:type="spellStart"/>
      <w:r w:rsidRPr="00B52987">
        <w:rPr>
          <w:rFonts w:ascii="Tahoma" w:hAnsi="Tahoma" w:cs="Tahoma"/>
        </w:rPr>
        <w:t>pdf</w:t>
      </w:r>
      <w:proofErr w:type="spellEnd"/>
      <w:r w:rsidRPr="00B52987">
        <w:rPr>
          <w:rFonts w:ascii="Tahoma" w:hAnsi="Tahoma" w:cs="Tahoma"/>
        </w:rPr>
        <w:t xml:space="preserve"> formatu (</w:t>
      </w:r>
      <w:proofErr w:type="spellStart"/>
      <w:r w:rsidRPr="00B52987">
        <w:rPr>
          <w:rFonts w:ascii="Tahoma" w:hAnsi="Tahoma" w:cs="Tahoma"/>
        </w:rPr>
        <w:t>sken</w:t>
      </w:r>
      <w:proofErr w:type="spellEnd"/>
      <w:r w:rsidRPr="00B52987">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hAnsi="Tahoma" w:cs="Tahoma"/>
        </w:rPr>
        <w:t>specifikacije opreme</w:t>
      </w:r>
      <w:r w:rsidRPr="00B52987">
        <w:rPr>
          <w:rFonts w:ascii="Tahoma" w:hAnsi="Tahoma" w:cs="Tahoma"/>
        </w:rPr>
        <w:t xml:space="preserve"> mora biti priložen tudi v </w:t>
      </w:r>
      <w:proofErr w:type="spellStart"/>
      <w:r w:rsidRPr="00B52987">
        <w:rPr>
          <w:rFonts w:ascii="Tahoma" w:hAnsi="Tahoma" w:cs="Tahoma"/>
        </w:rPr>
        <w:t>excel</w:t>
      </w:r>
      <w:proofErr w:type="spellEnd"/>
      <w:r w:rsidRPr="00B52987">
        <w:rPr>
          <w:rFonts w:ascii="Tahoma" w:hAnsi="Tahoma" w:cs="Tahoma"/>
        </w:rPr>
        <w:t xml:space="preserve"> formatu. Ponudniki so obvezani priložiti vse priloge, razen če v posamezni prilogi ni drugače navedeno.</w:t>
      </w:r>
    </w:p>
    <w:p w:rsidR="005649BD" w:rsidRPr="00CE1BAD" w:rsidRDefault="005649BD" w:rsidP="008E187B">
      <w:pPr>
        <w:keepNext/>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8E187B">
            <w:pPr>
              <w:keepNext/>
              <w:jc w:val="both"/>
              <w:rPr>
                <w:rFonts w:ascii="Tahoma" w:hAnsi="Tahoma" w:cs="Tahoma"/>
              </w:rPr>
            </w:pPr>
          </w:p>
        </w:tc>
        <w:tc>
          <w:tcPr>
            <w:tcW w:w="7653" w:type="dxa"/>
            <w:tcBorders>
              <w:left w:val="nil"/>
            </w:tcBorders>
          </w:tcPr>
          <w:p w:rsidR="007C70A1" w:rsidRPr="00CE1BAD" w:rsidRDefault="007C70A1" w:rsidP="008E187B">
            <w:pPr>
              <w:keepNext/>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7C70A1" w:rsidRPr="00CE1BAD" w:rsidRDefault="00864212"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1</w:t>
            </w:r>
          </w:p>
        </w:tc>
      </w:tr>
    </w:tbl>
    <w:p w:rsidR="006C3E29" w:rsidRDefault="00864212" w:rsidP="008E187B">
      <w:pPr>
        <w:keepNext/>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p w:rsidR="0030311E" w:rsidRDefault="0030311E" w:rsidP="008E187B">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8E187B">
            <w:pPr>
              <w:keepNext/>
              <w:jc w:val="both"/>
              <w:rPr>
                <w:rFonts w:ascii="Tahoma" w:hAnsi="Tahoma" w:cs="Tahoma"/>
              </w:rPr>
            </w:pPr>
          </w:p>
        </w:tc>
        <w:tc>
          <w:tcPr>
            <w:tcW w:w="7653" w:type="dxa"/>
            <w:tcBorders>
              <w:left w:val="nil"/>
            </w:tcBorders>
          </w:tcPr>
          <w:p w:rsidR="007C70A1" w:rsidRPr="00CE1BAD" w:rsidRDefault="007C70A1" w:rsidP="008E187B">
            <w:pPr>
              <w:keepNext/>
              <w:jc w:val="both"/>
              <w:rPr>
                <w:rFonts w:ascii="Tahoma" w:hAnsi="Tahoma" w:cs="Tahoma"/>
              </w:rPr>
            </w:pPr>
            <w:r w:rsidRPr="00CE1BAD">
              <w:rPr>
                <w:rFonts w:ascii="Tahoma" w:hAnsi="Tahoma" w:cs="Tahoma"/>
              </w:rPr>
              <w:t>PONUDBA</w:t>
            </w:r>
          </w:p>
        </w:tc>
        <w:tc>
          <w:tcPr>
            <w:tcW w:w="912" w:type="dxa"/>
            <w:tcBorders>
              <w:right w:val="nil"/>
            </w:tcBorders>
          </w:tcPr>
          <w:p w:rsidR="007C70A1" w:rsidRPr="00CE1BAD" w:rsidRDefault="00864212"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BB593C" w:rsidP="008E187B">
            <w:pPr>
              <w:keepNext/>
              <w:jc w:val="both"/>
              <w:rPr>
                <w:rFonts w:ascii="Tahoma" w:hAnsi="Tahoma" w:cs="Tahoma"/>
                <w:b/>
                <w:i/>
              </w:rPr>
            </w:pPr>
            <w:r>
              <w:rPr>
                <w:rFonts w:ascii="Tahoma" w:hAnsi="Tahoma" w:cs="Tahoma"/>
                <w:b/>
                <w:i/>
              </w:rPr>
              <w:t>2</w:t>
            </w:r>
          </w:p>
        </w:tc>
      </w:tr>
    </w:tbl>
    <w:p w:rsidR="00852E15" w:rsidRDefault="005649BD" w:rsidP="008E187B">
      <w:pPr>
        <w:keepNext/>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rsidR="00103CBD" w:rsidRDefault="00103CBD" w:rsidP="008E187B">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8E187B">
            <w:pPr>
              <w:keepNext/>
              <w:jc w:val="both"/>
              <w:rPr>
                <w:rFonts w:ascii="Tahoma" w:hAnsi="Tahoma" w:cs="Tahoma"/>
              </w:rPr>
            </w:pPr>
          </w:p>
        </w:tc>
        <w:tc>
          <w:tcPr>
            <w:tcW w:w="7653" w:type="dxa"/>
            <w:tcBorders>
              <w:left w:val="nil"/>
            </w:tcBorders>
          </w:tcPr>
          <w:p w:rsidR="0056453C" w:rsidRPr="00CE1BAD" w:rsidRDefault="00864212" w:rsidP="008E187B">
            <w:pPr>
              <w:keepNext/>
              <w:jc w:val="both"/>
              <w:rPr>
                <w:rFonts w:ascii="Tahoma" w:hAnsi="Tahoma" w:cs="Tahoma"/>
              </w:rPr>
            </w:pPr>
            <w:r>
              <w:rPr>
                <w:rFonts w:ascii="Tahoma" w:hAnsi="Tahoma" w:cs="Tahoma"/>
              </w:rPr>
              <w:t>UGOTAVLJANJE SPOSOBNOSTI – Izjava ponudnika (partnerja)</w:t>
            </w:r>
          </w:p>
        </w:tc>
        <w:tc>
          <w:tcPr>
            <w:tcW w:w="912" w:type="dxa"/>
            <w:tcBorders>
              <w:right w:val="nil"/>
            </w:tcBorders>
          </w:tcPr>
          <w:p w:rsidR="0056453C" w:rsidRPr="00CE1BAD" w:rsidRDefault="00864212" w:rsidP="008E187B">
            <w:pPr>
              <w:keepNext/>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8E187B">
            <w:pPr>
              <w:keepNext/>
              <w:jc w:val="both"/>
              <w:rPr>
                <w:rFonts w:ascii="Tahoma" w:hAnsi="Tahoma" w:cs="Tahoma"/>
                <w:b/>
                <w:i/>
              </w:rPr>
            </w:pPr>
            <w:r>
              <w:rPr>
                <w:rFonts w:ascii="Tahoma" w:hAnsi="Tahoma" w:cs="Tahoma"/>
                <w:b/>
                <w:i/>
              </w:rPr>
              <w:t>3/1</w:t>
            </w:r>
          </w:p>
        </w:tc>
      </w:tr>
    </w:tbl>
    <w:p w:rsidR="00864212" w:rsidRDefault="00864212" w:rsidP="008E187B">
      <w:pPr>
        <w:keepNext/>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rsidR="007A79FA" w:rsidRDefault="007A79FA" w:rsidP="008E187B">
      <w:pPr>
        <w:keepNext/>
        <w:jc w:val="both"/>
        <w:rPr>
          <w:rFonts w:ascii="Tahoma" w:hAnsi="Tahoma" w:cs="Tahoma"/>
        </w:rPr>
      </w:pPr>
    </w:p>
    <w:p w:rsidR="0030311E" w:rsidRDefault="0030311E" w:rsidP="008E187B">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8E187B">
            <w:pPr>
              <w:keepNext/>
              <w:jc w:val="both"/>
              <w:rPr>
                <w:rFonts w:ascii="Tahoma" w:hAnsi="Tahoma" w:cs="Tahoma"/>
              </w:rPr>
            </w:pPr>
          </w:p>
        </w:tc>
        <w:tc>
          <w:tcPr>
            <w:tcW w:w="7653" w:type="dxa"/>
            <w:tcBorders>
              <w:left w:val="nil"/>
            </w:tcBorders>
          </w:tcPr>
          <w:p w:rsidR="0056453C" w:rsidRPr="00CE1BAD" w:rsidRDefault="00864212" w:rsidP="008E187B">
            <w:pPr>
              <w:keepNext/>
              <w:jc w:val="both"/>
              <w:rPr>
                <w:rFonts w:ascii="Tahoma" w:hAnsi="Tahoma" w:cs="Tahoma"/>
              </w:rPr>
            </w:pPr>
            <w:r>
              <w:rPr>
                <w:rFonts w:ascii="Tahoma" w:hAnsi="Tahoma" w:cs="Tahoma"/>
              </w:rPr>
              <w:t>UGOTAVLJANJE SPOSOBNOSTI – Izjava podizvajalca/subjekta, katerega zmogljivost uporablja</w:t>
            </w:r>
          </w:p>
        </w:tc>
        <w:tc>
          <w:tcPr>
            <w:tcW w:w="912" w:type="dxa"/>
            <w:tcBorders>
              <w:right w:val="nil"/>
            </w:tcBorders>
          </w:tcPr>
          <w:p w:rsidR="0056453C" w:rsidRPr="00CE1BAD" w:rsidRDefault="00864212" w:rsidP="008E187B">
            <w:pPr>
              <w:keepNext/>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8E187B">
            <w:pPr>
              <w:keepNext/>
              <w:jc w:val="both"/>
              <w:rPr>
                <w:rFonts w:ascii="Tahoma" w:hAnsi="Tahoma" w:cs="Tahoma"/>
                <w:b/>
                <w:i/>
              </w:rPr>
            </w:pPr>
            <w:r>
              <w:rPr>
                <w:rFonts w:ascii="Tahoma" w:hAnsi="Tahoma" w:cs="Tahoma"/>
                <w:b/>
                <w:i/>
              </w:rPr>
              <w:t>3/2</w:t>
            </w:r>
          </w:p>
        </w:tc>
      </w:tr>
    </w:tbl>
    <w:p w:rsidR="00864212" w:rsidRDefault="00864212" w:rsidP="008E187B">
      <w:pPr>
        <w:keepNext/>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rsidR="00002128" w:rsidRPr="005D24C4" w:rsidRDefault="00002128" w:rsidP="008E187B">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8E187B">
            <w:pPr>
              <w:keepNext/>
              <w:jc w:val="both"/>
              <w:rPr>
                <w:rFonts w:ascii="Tahoma" w:hAnsi="Tahoma" w:cs="Tahoma"/>
              </w:rPr>
            </w:pPr>
          </w:p>
        </w:tc>
        <w:tc>
          <w:tcPr>
            <w:tcW w:w="7653" w:type="dxa"/>
            <w:tcBorders>
              <w:left w:val="nil"/>
            </w:tcBorders>
          </w:tcPr>
          <w:p w:rsidR="00864212" w:rsidRPr="00CE1BAD" w:rsidRDefault="00864212" w:rsidP="008E187B">
            <w:pPr>
              <w:keepNext/>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rsidR="00864212" w:rsidRPr="00CE1BAD" w:rsidRDefault="00864212"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8E187B">
            <w:pPr>
              <w:keepNext/>
              <w:jc w:val="both"/>
              <w:rPr>
                <w:rFonts w:ascii="Tahoma" w:hAnsi="Tahoma" w:cs="Tahoma"/>
                <w:b/>
                <w:i/>
              </w:rPr>
            </w:pPr>
            <w:r>
              <w:rPr>
                <w:rFonts w:ascii="Tahoma" w:hAnsi="Tahoma" w:cs="Tahoma"/>
                <w:b/>
                <w:i/>
              </w:rPr>
              <w:t>3/3</w:t>
            </w:r>
          </w:p>
        </w:tc>
      </w:tr>
    </w:tbl>
    <w:p w:rsidR="00864212" w:rsidRPr="008A3EC0" w:rsidRDefault="00864212" w:rsidP="008E187B">
      <w:pPr>
        <w:keepNext/>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073172" w:rsidRDefault="00073172" w:rsidP="008E187B">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8E187B">
            <w:pPr>
              <w:keepNext/>
              <w:jc w:val="both"/>
              <w:rPr>
                <w:rFonts w:ascii="Tahoma" w:hAnsi="Tahoma" w:cs="Tahoma"/>
              </w:rPr>
            </w:pPr>
          </w:p>
        </w:tc>
        <w:tc>
          <w:tcPr>
            <w:tcW w:w="7653" w:type="dxa"/>
            <w:tcBorders>
              <w:left w:val="nil"/>
            </w:tcBorders>
          </w:tcPr>
          <w:p w:rsidR="00864212" w:rsidRPr="00CE1BAD" w:rsidRDefault="006C74A1" w:rsidP="008E187B">
            <w:pPr>
              <w:keepNext/>
              <w:jc w:val="both"/>
              <w:rPr>
                <w:rFonts w:ascii="Tahoma" w:hAnsi="Tahoma" w:cs="Tahoma"/>
              </w:rPr>
            </w:pPr>
            <w:r>
              <w:rPr>
                <w:rFonts w:ascii="Tahoma" w:hAnsi="Tahoma" w:cs="Tahoma"/>
              </w:rPr>
              <w:t>UDELEŽBA PODIZVAJALCA</w:t>
            </w:r>
          </w:p>
        </w:tc>
        <w:tc>
          <w:tcPr>
            <w:tcW w:w="912" w:type="dxa"/>
            <w:tcBorders>
              <w:right w:val="nil"/>
            </w:tcBorders>
          </w:tcPr>
          <w:p w:rsidR="00864212" w:rsidRPr="00CE1BAD" w:rsidRDefault="00864212"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8E187B">
            <w:pPr>
              <w:keepNext/>
              <w:jc w:val="both"/>
              <w:rPr>
                <w:rFonts w:ascii="Tahoma" w:hAnsi="Tahoma" w:cs="Tahoma"/>
                <w:b/>
                <w:i/>
              </w:rPr>
            </w:pPr>
            <w:r>
              <w:rPr>
                <w:rFonts w:ascii="Tahoma" w:hAnsi="Tahoma" w:cs="Tahoma"/>
                <w:b/>
                <w:i/>
              </w:rPr>
              <w:t>4/1</w:t>
            </w:r>
          </w:p>
        </w:tc>
      </w:tr>
    </w:tbl>
    <w:p w:rsidR="00864212" w:rsidRDefault="00864212" w:rsidP="008E187B">
      <w:pPr>
        <w:keepNext/>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w:t>
      </w:r>
      <w:proofErr w:type="spellStart"/>
      <w:r w:rsidRPr="00F53A99">
        <w:rPr>
          <w:rFonts w:ascii="Tahoma" w:hAnsi="Tahoma" w:cs="Tahoma"/>
        </w:rPr>
        <w:t>podizvajanje</w:t>
      </w:r>
      <w:proofErr w:type="spellEnd"/>
      <w:r w:rsidRPr="00F53A99">
        <w:rPr>
          <w:rFonts w:ascii="Tahoma" w:hAnsi="Tahoma" w:cs="Tahoma"/>
        </w:rPr>
        <w:t xml:space="preserv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864212" w:rsidRDefault="00864212" w:rsidP="008E187B">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8E187B">
            <w:pPr>
              <w:keepNext/>
              <w:jc w:val="both"/>
              <w:rPr>
                <w:rFonts w:ascii="Tahoma" w:hAnsi="Tahoma" w:cs="Tahoma"/>
              </w:rPr>
            </w:pPr>
          </w:p>
        </w:tc>
        <w:tc>
          <w:tcPr>
            <w:tcW w:w="7653" w:type="dxa"/>
            <w:tcBorders>
              <w:left w:val="nil"/>
            </w:tcBorders>
          </w:tcPr>
          <w:p w:rsidR="00864212" w:rsidRPr="00CE1BAD" w:rsidRDefault="00864212" w:rsidP="008E187B">
            <w:pPr>
              <w:keepNext/>
              <w:jc w:val="both"/>
              <w:rPr>
                <w:rFonts w:ascii="Tahoma" w:hAnsi="Tahoma" w:cs="Tahoma"/>
              </w:rPr>
            </w:pPr>
            <w:r>
              <w:rPr>
                <w:rFonts w:ascii="Tahoma" w:hAnsi="Tahoma" w:cs="Tahoma"/>
              </w:rPr>
              <w:t>ZAHTEVA ZA NEPOSREDNO PLAČILO</w:t>
            </w:r>
          </w:p>
        </w:tc>
        <w:tc>
          <w:tcPr>
            <w:tcW w:w="912" w:type="dxa"/>
            <w:tcBorders>
              <w:right w:val="nil"/>
            </w:tcBorders>
          </w:tcPr>
          <w:p w:rsidR="00864212" w:rsidRPr="00CE1BAD" w:rsidRDefault="00864212"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8E187B">
            <w:pPr>
              <w:keepNext/>
              <w:jc w:val="both"/>
              <w:rPr>
                <w:rFonts w:ascii="Tahoma" w:hAnsi="Tahoma" w:cs="Tahoma"/>
                <w:b/>
                <w:i/>
              </w:rPr>
            </w:pPr>
            <w:r>
              <w:rPr>
                <w:rFonts w:ascii="Tahoma" w:hAnsi="Tahoma" w:cs="Tahoma"/>
                <w:b/>
                <w:i/>
              </w:rPr>
              <w:t>4/2</w:t>
            </w:r>
          </w:p>
        </w:tc>
      </w:tr>
    </w:tbl>
    <w:p w:rsidR="00864212" w:rsidRDefault="00864212" w:rsidP="008E187B">
      <w:pPr>
        <w:keepNext/>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rsidR="00897922" w:rsidRDefault="00897922" w:rsidP="008E187B">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8E187B">
            <w:pPr>
              <w:keepNext/>
              <w:jc w:val="both"/>
              <w:rPr>
                <w:rFonts w:ascii="Tahoma" w:hAnsi="Tahoma" w:cs="Tahoma"/>
              </w:rPr>
            </w:pPr>
          </w:p>
        </w:tc>
        <w:tc>
          <w:tcPr>
            <w:tcW w:w="7653" w:type="dxa"/>
            <w:tcBorders>
              <w:left w:val="nil"/>
            </w:tcBorders>
          </w:tcPr>
          <w:p w:rsidR="006C74A1" w:rsidRPr="00CE1BAD" w:rsidRDefault="006C74A1" w:rsidP="008E187B">
            <w:pPr>
              <w:keepNext/>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8E187B">
            <w:pPr>
              <w:keepNext/>
              <w:jc w:val="both"/>
              <w:rPr>
                <w:rFonts w:ascii="Tahoma" w:hAnsi="Tahoma" w:cs="Tahoma"/>
                <w:b/>
                <w:i/>
              </w:rPr>
            </w:pPr>
            <w:r>
              <w:rPr>
                <w:rFonts w:ascii="Tahoma" w:hAnsi="Tahoma" w:cs="Tahoma"/>
                <w:b/>
                <w:i/>
              </w:rPr>
              <w:t>4/3</w:t>
            </w:r>
          </w:p>
        </w:tc>
      </w:tr>
    </w:tbl>
    <w:p w:rsidR="006C74A1" w:rsidRDefault="006C74A1" w:rsidP="008E187B">
      <w:pPr>
        <w:keepNext/>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w:t>
      </w:r>
      <w:proofErr w:type="spellStart"/>
      <w:r w:rsidRPr="00190A60">
        <w:rPr>
          <w:rFonts w:ascii="Tahoma" w:hAnsi="Tahoma" w:cs="Tahoma"/>
          <w:u w:val="single"/>
        </w:rPr>
        <w:t>ci</w:t>
      </w:r>
      <w:proofErr w:type="spellEnd"/>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B6464B" w:rsidRPr="00E938DF" w:rsidRDefault="00B6464B" w:rsidP="008E187B">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8E187B">
            <w:pPr>
              <w:keepNext/>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8E187B">
            <w:pPr>
              <w:keepNext/>
              <w:rPr>
                <w:rFonts w:ascii="Tahoma" w:hAnsi="Tahoma" w:cs="Tahoma"/>
              </w:rPr>
            </w:pPr>
            <w:r w:rsidRPr="00E938DF">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A76569" w:rsidP="008E187B">
            <w:pPr>
              <w:keepNext/>
              <w:rPr>
                <w:rFonts w:ascii="Tahoma" w:hAnsi="Tahoma" w:cs="Tahoma"/>
                <w:b/>
                <w:i/>
              </w:rPr>
            </w:pPr>
            <w:r>
              <w:rPr>
                <w:rFonts w:ascii="Tahoma" w:hAnsi="Tahoma" w:cs="Tahoma"/>
                <w:b/>
                <w:i/>
              </w:rPr>
              <w:t>5</w:t>
            </w:r>
          </w:p>
        </w:tc>
      </w:tr>
    </w:tbl>
    <w:p w:rsidR="00B6464B" w:rsidRPr="00E938DF" w:rsidRDefault="00B6464B" w:rsidP="008E187B">
      <w:pPr>
        <w:keepNext/>
        <w:jc w:val="both"/>
        <w:rPr>
          <w:rFonts w:ascii="Tahoma" w:hAnsi="Tahoma" w:cs="Tahoma"/>
        </w:rPr>
      </w:pPr>
      <w:r w:rsidRPr="00E938DF">
        <w:rPr>
          <w:rFonts w:ascii="Tahoma" w:hAnsi="Tahoma" w:cs="Tahoma"/>
        </w:rPr>
        <w:t xml:space="preserve">Ponudnik mora v obrazcu </w:t>
      </w:r>
      <w:r w:rsidR="007779B6">
        <w:rPr>
          <w:rFonts w:ascii="Tahoma" w:hAnsi="Tahoma" w:cs="Tahoma"/>
        </w:rPr>
        <w:t>5</w:t>
      </w:r>
      <w:r w:rsidRPr="00E938DF">
        <w:rPr>
          <w:rFonts w:ascii="Tahoma" w:hAnsi="Tahoma" w:cs="Tahoma"/>
        </w:rPr>
        <w:t xml:space="preserve">/1 </w:t>
      </w:r>
      <w:r>
        <w:rPr>
          <w:rFonts w:ascii="Tahoma" w:hAnsi="Tahoma" w:cs="Tahoma"/>
        </w:rPr>
        <w:t xml:space="preserve">in </w:t>
      </w:r>
      <w:r w:rsidR="007779B6">
        <w:rPr>
          <w:rFonts w:ascii="Tahoma" w:hAnsi="Tahoma" w:cs="Tahoma"/>
        </w:rPr>
        <w:t>5</w:t>
      </w:r>
      <w:r>
        <w:rPr>
          <w:rFonts w:ascii="Tahoma" w:hAnsi="Tahoma" w:cs="Tahoma"/>
        </w:rPr>
        <w:t xml:space="preserve">/2 </w:t>
      </w:r>
      <w:r w:rsidRPr="00E938DF">
        <w:rPr>
          <w:rFonts w:ascii="Tahoma" w:hAnsi="Tahoma" w:cs="Tahoma"/>
        </w:rPr>
        <w:t>navesti pridobljene reference za predmetno javno naročilo.</w:t>
      </w:r>
    </w:p>
    <w:p w:rsidR="00B6464B" w:rsidRPr="00E938DF" w:rsidRDefault="00B6464B" w:rsidP="008E187B">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8E187B">
            <w:pPr>
              <w:keepNext/>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8E187B">
            <w:pPr>
              <w:keepNext/>
              <w:rPr>
                <w:rFonts w:ascii="Tahoma" w:hAnsi="Tahoma" w:cs="Tahoma"/>
              </w:rPr>
            </w:pPr>
            <w:r w:rsidRPr="00E938DF">
              <w:rPr>
                <w:rFonts w:ascii="Tahoma" w:hAnsi="Tahoma" w:cs="Tahoma"/>
              </w:rPr>
              <w:t>POTRDITEV REFERENC S STRANI POSAMEZNIH NAROČNIKOV</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E187B">
            <w:pPr>
              <w:keepNext/>
              <w:jc w:val="right"/>
              <w:rPr>
                <w:rFonts w:ascii="Tahoma" w:hAnsi="Tahoma" w:cs="Tahoma"/>
                <w:b/>
              </w:rPr>
            </w:pPr>
            <w:r w:rsidRPr="00E938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B6464B" w:rsidRPr="00E938DF" w:rsidRDefault="00A76569" w:rsidP="008E187B">
            <w:pPr>
              <w:keepNext/>
              <w:rPr>
                <w:rFonts w:ascii="Tahoma" w:hAnsi="Tahoma" w:cs="Tahoma"/>
                <w:b/>
                <w:i/>
              </w:rPr>
            </w:pPr>
            <w:r>
              <w:rPr>
                <w:rFonts w:ascii="Tahoma" w:hAnsi="Tahoma" w:cs="Tahoma"/>
                <w:b/>
                <w:i/>
              </w:rPr>
              <w:t>6</w:t>
            </w:r>
          </w:p>
        </w:tc>
      </w:tr>
    </w:tbl>
    <w:p w:rsidR="00B6464B" w:rsidRDefault="00B6464B" w:rsidP="008E187B">
      <w:pPr>
        <w:keepNext/>
        <w:jc w:val="both"/>
        <w:rPr>
          <w:rFonts w:ascii="Tahoma" w:hAnsi="Tahoma" w:cs="Tahoma"/>
        </w:rPr>
      </w:pPr>
      <w:r w:rsidRPr="00E938DF">
        <w:rPr>
          <w:rFonts w:ascii="Tahoma" w:hAnsi="Tahoma" w:cs="Tahoma"/>
        </w:rPr>
        <w:t xml:space="preserve">V prilogi mora ponudnik priložiti izpolnjene, žigosane in podpisane obrazce za reference, ki jih ponudnik navaja v prilogi </w:t>
      </w:r>
      <w:r w:rsidR="007779B6">
        <w:rPr>
          <w:rFonts w:ascii="Tahoma" w:hAnsi="Tahoma" w:cs="Tahoma"/>
        </w:rPr>
        <w:t>5</w:t>
      </w:r>
      <w:r w:rsidRPr="00E938DF">
        <w:rPr>
          <w:rFonts w:ascii="Tahoma" w:hAnsi="Tahoma" w:cs="Tahoma"/>
        </w:rPr>
        <w:t>/1</w:t>
      </w:r>
      <w:r>
        <w:rPr>
          <w:rFonts w:ascii="Tahoma" w:hAnsi="Tahoma" w:cs="Tahoma"/>
        </w:rPr>
        <w:t xml:space="preserve"> in </w:t>
      </w:r>
      <w:r w:rsidR="007779B6">
        <w:rPr>
          <w:rFonts w:ascii="Tahoma" w:hAnsi="Tahoma" w:cs="Tahoma"/>
        </w:rPr>
        <w:t>5</w:t>
      </w:r>
      <w:r>
        <w:rPr>
          <w:rFonts w:ascii="Tahoma" w:hAnsi="Tahoma" w:cs="Tahoma"/>
        </w:rPr>
        <w:t>/2</w:t>
      </w:r>
      <w:r w:rsidRPr="00E938DF">
        <w:rPr>
          <w:rFonts w:ascii="Tahoma" w:hAnsi="Tahoma" w:cs="Tahoma"/>
        </w:rPr>
        <w:t xml:space="preserve">. Obrazec </w:t>
      </w:r>
      <w:r w:rsidR="007779B6">
        <w:rPr>
          <w:rFonts w:ascii="Tahoma" w:hAnsi="Tahoma" w:cs="Tahoma"/>
        </w:rPr>
        <w:t>6</w:t>
      </w:r>
      <w:r w:rsidRPr="00E938DF">
        <w:rPr>
          <w:rFonts w:ascii="Tahoma" w:hAnsi="Tahoma" w:cs="Tahoma"/>
        </w:rPr>
        <w:t xml:space="preserve">/1 </w:t>
      </w:r>
      <w:r>
        <w:rPr>
          <w:rFonts w:ascii="Tahoma" w:hAnsi="Tahoma" w:cs="Tahoma"/>
        </w:rPr>
        <w:t xml:space="preserve">in </w:t>
      </w:r>
      <w:r w:rsidR="007779B6">
        <w:rPr>
          <w:rFonts w:ascii="Tahoma" w:hAnsi="Tahoma" w:cs="Tahoma"/>
        </w:rPr>
        <w:t>6</w:t>
      </w:r>
      <w:r>
        <w:rPr>
          <w:rFonts w:ascii="Tahoma" w:hAnsi="Tahoma" w:cs="Tahoma"/>
        </w:rPr>
        <w:t xml:space="preserve">/2 </w:t>
      </w:r>
      <w:r w:rsidRPr="00E938DF">
        <w:rPr>
          <w:rFonts w:ascii="Tahoma" w:hAnsi="Tahoma" w:cs="Tahoma"/>
        </w:rPr>
        <w:t>mora ponudnik razmnožiti v potrebnem številu.</w:t>
      </w:r>
    </w:p>
    <w:p w:rsidR="00B6464B" w:rsidRPr="00E938DF" w:rsidRDefault="00B6464B" w:rsidP="008E187B">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E938DF" w:rsidTr="00D12766">
        <w:tc>
          <w:tcPr>
            <w:tcW w:w="599" w:type="dxa"/>
            <w:tcBorders>
              <w:right w:val="nil"/>
            </w:tcBorders>
          </w:tcPr>
          <w:p w:rsidR="00B6464B" w:rsidRPr="00E938DF" w:rsidRDefault="00B6464B" w:rsidP="008E187B">
            <w:pPr>
              <w:keepNext/>
              <w:jc w:val="both"/>
              <w:rPr>
                <w:rFonts w:ascii="Tahoma" w:hAnsi="Tahoma" w:cs="Tahoma"/>
              </w:rPr>
            </w:pPr>
          </w:p>
        </w:tc>
        <w:tc>
          <w:tcPr>
            <w:tcW w:w="7653" w:type="dxa"/>
            <w:tcBorders>
              <w:left w:val="nil"/>
            </w:tcBorders>
          </w:tcPr>
          <w:p w:rsidR="00B6464B" w:rsidRPr="00E938DF" w:rsidRDefault="00B6464B" w:rsidP="008E187B">
            <w:pPr>
              <w:keepNext/>
              <w:jc w:val="both"/>
              <w:rPr>
                <w:rFonts w:ascii="Tahoma" w:hAnsi="Tahoma" w:cs="Tahoma"/>
              </w:rPr>
            </w:pPr>
            <w:r w:rsidRPr="00E938DF">
              <w:rPr>
                <w:rFonts w:ascii="Tahoma" w:hAnsi="Tahoma" w:cs="Tahoma"/>
              </w:rPr>
              <w:t>VZOREC POGODBE</w:t>
            </w:r>
          </w:p>
        </w:tc>
        <w:tc>
          <w:tcPr>
            <w:tcW w:w="912" w:type="dxa"/>
            <w:tcBorders>
              <w:right w:val="nil"/>
            </w:tcBorders>
          </w:tcPr>
          <w:p w:rsidR="00B6464B" w:rsidRPr="00E938DF" w:rsidRDefault="00B6464B" w:rsidP="008E187B">
            <w:pPr>
              <w:keepNext/>
              <w:jc w:val="both"/>
              <w:rPr>
                <w:rFonts w:ascii="Tahoma" w:hAnsi="Tahoma" w:cs="Tahoma"/>
                <w:b/>
              </w:rPr>
            </w:pPr>
            <w:r w:rsidRPr="00E938DF">
              <w:rPr>
                <w:rFonts w:ascii="Tahoma" w:hAnsi="Tahoma" w:cs="Tahoma"/>
                <w:b/>
                <w:i/>
              </w:rPr>
              <w:t xml:space="preserve">priloga </w:t>
            </w:r>
          </w:p>
        </w:tc>
        <w:tc>
          <w:tcPr>
            <w:tcW w:w="551" w:type="dxa"/>
            <w:tcBorders>
              <w:left w:val="nil"/>
            </w:tcBorders>
          </w:tcPr>
          <w:p w:rsidR="00B6464B" w:rsidRPr="00E938DF" w:rsidRDefault="00A76569" w:rsidP="008E187B">
            <w:pPr>
              <w:keepNext/>
              <w:jc w:val="both"/>
              <w:rPr>
                <w:rFonts w:ascii="Tahoma" w:hAnsi="Tahoma" w:cs="Tahoma"/>
                <w:b/>
                <w:i/>
              </w:rPr>
            </w:pPr>
            <w:r>
              <w:rPr>
                <w:rFonts w:ascii="Tahoma" w:hAnsi="Tahoma" w:cs="Tahoma"/>
                <w:b/>
                <w:i/>
              </w:rPr>
              <w:t>7</w:t>
            </w:r>
          </w:p>
        </w:tc>
      </w:tr>
    </w:tbl>
    <w:p w:rsidR="00B6464B" w:rsidRDefault="00B6464B" w:rsidP="008E187B">
      <w:pPr>
        <w:keepNext/>
        <w:jc w:val="both"/>
        <w:rPr>
          <w:rFonts w:ascii="Tahoma" w:hAnsi="Tahoma" w:cs="Tahoma"/>
        </w:rPr>
      </w:pPr>
      <w:r w:rsidRPr="00E938DF">
        <w:rPr>
          <w:rFonts w:ascii="Tahoma" w:hAnsi="Tahoma" w:cs="Tahoma"/>
        </w:rPr>
        <w:t xml:space="preserve">Vzorec pogodbe je sestavni del razpisne dokumentacije. Ponudnik se s podpisano prilogo 3/1 obveže, da se strinja z navedenim osnutkom pogodbe, zato ga k ponudbeni dokumentaciji ponudniku ni potrebno priložiti. </w:t>
      </w:r>
    </w:p>
    <w:p w:rsidR="000D5233" w:rsidRDefault="000D5233" w:rsidP="008E187B">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9135C3" w:rsidTr="00D12766">
        <w:tc>
          <w:tcPr>
            <w:tcW w:w="599" w:type="dxa"/>
            <w:tcBorders>
              <w:top w:val="single" w:sz="4" w:space="0" w:color="auto"/>
              <w:bottom w:val="single" w:sz="4" w:space="0" w:color="auto"/>
              <w:right w:val="nil"/>
            </w:tcBorders>
          </w:tcPr>
          <w:p w:rsidR="00B6464B" w:rsidRPr="009135C3" w:rsidRDefault="00B6464B" w:rsidP="008E187B">
            <w:pPr>
              <w:keepNext/>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rsidR="00B6464B" w:rsidRPr="009135C3" w:rsidRDefault="00B6464B" w:rsidP="008E187B">
            <w:pPr>
              <w:keepNext/>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B6464B" w:rsidRPr="009135C3" w:rsidRDefault="00B6464B" w:rsidP="008E187B">
            <w:pPr>
              <w:keepNext/>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B6464B" w:rsidRPr="009135C3" w:rsidRDefault="00E765AC" w:rsidP="008E187B">
            <w:pPr>
              <w:keepNext/>
              <w:rPr>
                <w:rFonts w:ascii="Tahoma" w:hAnsi="Tahoma" w:cs="Tahoma"/>
                <w:b/>
                <w:i/>
              </w:rPr>
            </w:pPr>
            <w:r>
              <w:rPr>
                <w:rFonts w:ascii="Tahoma" w:hAnsi="Tahoma" w:cs="Tahoma"/>
                <w:b/>
                <w:i/>
              </w:rPr>
              <w:t>8</w:t>
            </w:r>
          </w:p>
        </w:tc>
      </w:tr>
    </w:tbl>
    <w:p w:rsidR="00B6464B" w:rsidRPr="009135C3" w:rsidRDefault="00B6464B" w:rsidP="008E187B">
      <w:pPr>
        <w:keepNext/>
        <w:jc w:val="both"/>
      </w:pPr>
      <w:r w:rsidRPr="009135C3">
        <w:rPr>
          <w:rFonts w:ascii="Tahoma" w:hAnsi="Tahoma" w:cs="Tahoma"/>
        </w:rPr>
        <w:t>V prilogi je priložen vzorec finančnega zavarovanja za dobro izvedbo pogodbenih obveznosti, ki ga bo moral izbrani ponudnik (v skladu z zahtevami razpisne dokumentacije) predložiti naročniku.</w:t>
      </w:r>
      <w:r w:rsidRPr="009135C3">
        <w:t xml:space="preserve"> </w:t>
      </w:r>
    </w:p>
    <w:p w:rsidR="00B6464B" w:rsidRPr="009135C3" w:rsidRDefault="00B6464B" w:rsidP="008E187B">
      <w:pPr>
        <w:keepNext/>
        <w:jc w:val="both"/>
      </w:pPr>
    </w:p>
    <w:p w:rsidR="00B6464B" w:rsidRPr="00CD1BF3" w:rsidRDefault="00B6464B" w:rsidP="008E187B">
      <w:pPr>
        <w:keepNext/>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B6464B" w:rsidRPr="00A3786C" w:rsidRDefault="00B6464B" w:rsidP="008E187B">
      <w:pPr>
        <w:keepNext/>
        <w:jc w:val="both"/>
        <w:rPr>
          <w:rFonts w:ascii="Tahoma" w:hAnsi="Tahoma" w:cs="Tahoma"/>
          <w:sz w:val="16"/>
          <w:highlight w:val="yellow"/>
        </w:rPr>
      </w:pPr>
      <w:r w:rsidRPr="00A3786C">
        <w:rPr>
          <w:rFonts w:ascii="Tahoma" w:hAnsi="Tahoma" w:cs="Tahoma"/>
          <w:sz w:val="16"/>
          <w:highlight w:val="yellow"/>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92"/>
        <w:gridCol w:w="850"/>
        <w:gridCol w:w="578"/>
      </w:tblGrid>
      <w:tr w:rsidR="00B6464B" w:rsidRPr="009135C3" w:rsidTr="00D12766">
        <w:tc>
          <w:tcPr>
            <w:tcW w:w="600" w:type="dxa"/>
            <w:tcBorders>
              <w:top w:val="single" w:sz="4" w:space="0" w:color="auto"/>
              <w:left w:val="single" w:sz="4" w:space="0" w:color="auto"/>
              <w:bottom w:val="single" w:sz="4" w:space="0" w:color="auto"/>
              <w:right w:val="nil"/>
            </w:tcBorders>
            <w:hideMark/>
          </w:tcPr>
          <w:p w:rsidR="00B6464B" w:rsidRPr="009135C3" w:rsidRDefault="00B6464B" w:rsidP="008E187B">
            <w:pPr>
              <w:keepNext/>
              <w:jc w:val="right"/>
              <w:rPr>
                <w:rFonts w:ascii="Tahoma" w:hAnsi="Tahoma" w:cs="Tahoma"/>
              </w:rPr>
            </w:pPr>
            <w:r w:rsidRPr="009135C3">
              <w:rPr>
                <w:rFonts w:ascii="Tahoma" w:hAnsi="Tahoma" w:cs="Tahoma"/>
              </w:rPr>
              <w:t xml:space="preserve">      </w:t>
            </w:r>
          </w:p>
        </w:tc>
        <w:tc>
          <w:tcPr>
            <w:tcW w:w="7692" w:type="dxa"/>
            <w:tcBorders>
              <w:top w:val="single" w:sz="4" w:space="0" w:color="auto"/>
              <w:left w:val="nil"/>
              <w:bottom w:val="single" w:sz="4" w:space="0" w:color="auto"/>
              <w:right w:val="single" w:sz="4" w:space="0" w:color="808080"/>
            </w:tcBorders>
            <w:hideMark/>
          </w:tcPr>
          <w:p w:rsidR="00B6464B" w:rsidRPr="009135C3" w:rsidRDefault="00B6464B" w:rsidP="008E187B">
            <w:pPr>
              <w:keepNext/>
              <w:rPr>
                <w:rFonts w:ascii="Tahoma" w:hAnsi="Tahoma" w:cs="Tahoma"/>
              </w:rPr>
            </w:pPr>
            <w:r w:rsidRPr="009135C3">
              <w:rPr>
                <w:rFonts w:ascii="Tahoma" w:hAnsi="Tahoma" w:cs="Tahoma"/>
              </w:rPr>
              <w:t>FINANČNO ZAVAROVANJE ZA ODPRAVO NAPAK V GARANCIJSKEM ROKU</w:t>
            </w:r>
          </w:p>
        </w:tc>
        <w:tc>
          <w:tcPr>
            <w:tcW w:w="850" w:type="dxa"/>
            <w:tcBorders>
              <w:top w:val="single" w:sz="4" w:space="0" w:color="auto"/>
              <w:left w:val="single" w:sz="4" w:space="0" w:color="808080"/>
              <w:bottom w:val="single" w:sz="4" w:space="0" w:color="auto"/>
              <w:right w:val="nil"/>
            </w:tcBorders>
            <w:hideMark/>
          </w:tcPr>
          <w:p w:rsidR="00B6464B" w:rsidRPr="009135C3" w:rsidRDefault="00B6464B" w:rsidP="008E187B">
            <w:pPr>
              <w:keepNext/>
              <w:jc w:val="right"/>
              <w:rPr>
                <w:rFonts w:ascii="Tahoma" w:hAnsi="Tahoma" w:cs="Tahoma"/>
                <w:b/>
              </w:rPr>
            </w:pPr>
            <w:r w:rsidRPr="009135C3">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rsidR="00B6464B" w:rsidRPr="009135C3" w:rsidRDefault="00E765AC" w:rsidP="008E187B">
            <w:pPr>
              <w:keepNext/>
              <w:rPr>
                <w:rFonts w:ascii="Tahoma" w:hAnsi="Tahoma" w:cs="Tahoma"/>
                <w:b/>
                <w:i/>
              </w:rPr>
            </w:pPr>
            <w:r>
              <w:rPr>
                <w:rFonts w:ascii="Tahoma" w:hAnsi="Tahoma" w:cs="Tahoma"/>
                <w:b/>
                <w:i/>
              </w:rPr>
              <w:t>9</w:t>
            </w:r>
          </w:p>
        </w:tc>
      </w:tr>
    </w:tbl>
    <w:p w:rsidR="00B6464B" w:rsidRPr="009135C3" w:rsidRDefault="00B6464B" w:rsidP="008E187B">
      <w:pPr>
        <w:keepNext/>
        <w:jc w:val="both"/>
      </w:pPr>
      <w:r w:rsidRPr="009135C3">
        <w:rPr>
          <w:rFonts w:ascii="Tahoma" w:hAnsi="Tahoma" w:cs="Tahoma"/>
        </w:rPr>
        <w:t>V prilogi je priložen vzorec finančnega zavarovanja za odpravo napak v garancijskem roku, ki ga bo moral izbrani ponudnik (v skladu z zahtevami razpisne dokumentacije) predložiti naročniku.</w:t>
      </w:r>
      <w:r w:rsidRPr="009135C3">
        <w:t xml:space="preserve"> </w:t>
      </w:r>
    </w:p>
    <w:p w:rsidR="00B6464B" w:rsidRPr="009135C3" w:rsidRDefault="00B6464B" w:rsidP="008E187B">
      <w:pPr>
        <w:keepNext/>
        <w:jc w:val="both"/>
      </w:pPr>
    </w:p>
    <w:p w:rsidR="00B6464B" w:rsidRPr="00CD1BF3" w:rsidRDefault="00B6464B" w:rsidP="008E187B">
      <w:pPr>
        <w:keepNext/>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B6464B" w:rsidRPr="00E938DF" w:rsidRDefault="00B6464B" w:rsidP="008E187B">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hideMark/>
          </w:tcPr>
          <w:p w:rsidR="00B6464B" w:rsidRPr="00E938DF" w:rsidRDefault="00B6464B" w:rsidP="008E187B">
            <w:pPr>
              <w:keepNext/>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8E187B">
            <w:pPr>
              <w:keepNext/>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E187B">
            <w:pPr>
              <w:keepNext/>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A76569" w:rsidP="00E765AC">
            <w:pPr>
              <w:keepNext/>
              <w:jc w:val="both"/>
              <w:rPr>
                <w:rFonts w:ascii="Tahoma" w:hAnsi="Tahoma" w:cs="Tahoma"/>
                <w:b/>
                <w:i/>
              </w:rPr>
            </w:pPr>
            <w:r>
              <w:rPr>
                <w:rFonts w:ascii="Tahoma" w:hAnsi="Tahoma" w:cs="Tahoma"/>
                <w:b/>
                <w:i/>
              </w:rPr>
              <w:t>1</w:t>
            </w:r>
            <w:r w:rsidR="00E765AC">
              <w:rPr>
                <w:rFonts w:ascii="Tahoma" w:hAnsi="Tahoma" w:cs="Tahoma"/>
                <w:b/>
                <w:i/>
              </w:rPr>
              <w:t>0</w:t>
            </w:r>
          </w:p>
        </w:tc>
      </w:tr>
    </w:tbl>
    <w:p w:rsidR="00B6464B" w:rsidRPr="00793183" w:rsidRDefault="00B6464B" w:rsidP="008E187B">
      <w:pPr>
        <w:pStyle w:val="Slog"/>
        <w:keepNext/>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sidR="00220F7D">
        <w:rPr>
          <w:rFonts w:ascii="Tahoma" w:hAnsi="Tahoma" w:cs="Tahoma"/>
          <w:sz w:val="20"/>
          <w:lang w:val="sl-SI"/>
        </w:rPr>
        <w:t>ponudnikom</w:t>
      </w:r>
      <w:r w:rsidRPr="00793183">
        <w:rPr>
          <w:rFonts w:ascii="Tahoma" w:hAnsi="Tahoma" w:cs="Tahoma"/>
          <w:sz w:val="20"/>
          <w:lang w:val="sl-SI"/>
        </w:rPr>
        <w:t xml:space="preserve"> v elektronski obliki. </w:t>
      </w:r>
      <w:r w:rsidR="00220F7D">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sidR="00220F7D">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rsidR="00B6464B" w:rsidRDefault="00B6464B" w:rsidP="008E187B">
      <w:pPr>
        <w:pStyle w:val="Slog"/>
        <w:keepNext/>
        <w:jc w:val="both"/>
        <w:rPr>
          <w:rFonts w:ascii="Tahoma" w:hAnsi="Tahoma" w:cs="Tahoma"/>
          <w:sz w:val="20"/>
          <w:lang w:val="sl-SI"/>
        </w:rPr>
      </w:pPr>
      <w:r w:rsidRPr="00793183">
        <w:rPr>
          <w:rFonts w:ascii="Tahoma" w:hAnsi="Tahoma" w:cs="Tahoma"/>
          <w:sz w:val="20"/>
          <w:lang w:val="sl-SI"/>
        </w:rPr>
        <w:lastRenderedPageBreak/>
        <w:t xml:space="preserve">Predračunske postavke, ki so ocenjene </w:t>
      </w:r>
      <w:proofErr w:type="spellStart"/>
      <w:r w:rsidRPr="00793183">
        <w:rPr>
          <w:rFonts w:ascii="Tahoma" w:hAnsi="Tahoma" w:cs="Tahoma"/>
          <w:sz w:val="20"/>
          <w:lang w:val="sl-SI"/>
        </w:rPr>
        <w:t>procentualno</w:t>
      </w:r>
      <w:proofErr w:type="spellEnd"/>
      <w:r w:rsidRPr="00793183">
        <w:rPr>
          <w:rFonts w:ascii="Tahoma" w:hAnsi="Tahoma" w:cs="Tahoma"/>
          <w:sz w:val="20"/>
          <w:lang w:val="sl-SI"/>
        </w:rPr>
        <w:t>, zmnožek količin in cen na enoto, vsoto postavk in prenos podatkov v rekapitulacijo izvrši računalniški program avtomatsko po vnosu cen na enoto v obrazec predračuna.</w:t>
      </w:r>
    </w:p>
    <w:p w:rsidR="00B6464B" w:rsidRPr="00793183" w:rsidRDefault="00B6464B" w:rsidP="008E187B">
      <w:pPr>
        <w:pStyle w:val="Slog"/>
        <w:keepNext/>
        <w:jc w:val="both"/>
        <w:rPr>
          <w:rFonts w:ascii="Tahoma" w:hAnsi="Tahoma" w:cs="Tahoma"/>
          <w:sz w:val="20"/>
          <w:lang w:val="sl-SI"/>
        </w:rPr>
      </w:pPr>
    </w:p>
    <w:p w:rsidR="00B6464B" w:rsidRPr="00F63795" w:rsidRDefault="00220F7D" w:rsidP="008E187B">
      <w:pPr>
        <w:pStyle w:val="Slog"/>
        <w:keepNext/>
        <w:jc w:val="both"/>
        <w:rPr>
          <w:rFonts w:ascii="Tahoma" w:hAnsi="Tahoma" w:cs="Tahoma"/>
          <w:b/>
          <w:sz w:val="20"/>
          <w:lang w:val="sl-SI"/>
        </w:rPr>
      </w:pPr>
      <w:r>
        <w:rPr>
          <w:rFonts w:ascii="Tahoma" w:hAnsi="Tahoma" w:cs="Tahoma"/>
          <w:b/>
          <w:sz w:val="20"/>
          <w:lang w:val="sl-SI"/>
        </w:rPr>
        <w:t>Ponudnik</w:t>
      </w:r>
      <w:r w:rsidR="00B6464B" w:rsidRPr="00B23BFD">
        <w:rPr>
          <w:rFonts w:ascii="Tahoma" w:hAnsi="Tahoma" w:cs="Tahoma"/>
          <w:b/>
          <w:sz w:val="20"/>
          <w:lang w:val="sl-SI"/>
        </w:rPr>
        <w:t xml:space="preserve"> mora v obrazec predračuna navesti TIP in proizvajalca </w:t>
      </w:r>
      <w:r w:rsidR="00B6464B" w:rsidRPr="00B76197">
        <w:rPr>
          <w:rFonts w:ascii="Tahoma" w:hAnsi="Tahoma" w:cs="Tahoma"/>
          <w:b/>
          <w:sz w:val="20"/>
          <w:lang w:val="sl-SI"/>
        </w:rPr>
        <w:t>materiala (kjer je to zahtevano)</w:t>
      </w:r>
      <w:r w:rsidR="00B6464B" w:rsidRPr="00B23BFD">
        <w:rPr>
          <w:rFonts w:ascii="Tahoma" w:hAnsi="Tahoma" w:cs="Tahoma"/>
          <w:b/>
          <w:sz w:val="20"/>
          <w:lang w:val="sl-SI"/>
        </w:rPr>
        <w:t xml:space="preserve">. V primeru, da </w:t>
      </w:r>
      <w:r>
        <w:rPr>
          <w:rFonts w:ascii="Tahoma" w:hAnsi="Tahoma" w:cs="Tahoma"/>
          <w:b/>
          <w:sz w:val="20"/>
          <w:lang w:val="sl-SI"/>
        </w:rPr>
        <w:t>ponudnik</w:t>
      </w:r>
      <w:r w:rsidR="00B6464B" w:rsidRPr="00B23BFD">
        <w:rPr>
          <w:rFonts w:ascii="Tahoma" w:hAnsi="Tahoma" w:cs="Tahoma"/>
          <w:b/>
          <w:sz w:val="20"/>
          <w:lang w:val="sl-SI"/>
        </w:rPr>
        <w:t xml:space="preserve"> v obrazec predračuna ne vnese TIP in proizvajalca ponujenega materiala, bo naročnik štel, da je prijava nedopustna </w:t>
      </w:r>
      <w:r w:rsidR="00B6464B" w:rsidRPr="00B76197">
        <w:rPr>
          <w:rFonts w:ascii="Tahoma" w:hAnsi="Tahoma" w:cs="Tahoma"/>
          <w:b/>
          <w:sz w:val="20"/>
          <w:lang w:val="sl-SI"/>
        </w:rPr>
        <w:t>in jo bo izločil sodelovanja v postopku javnega naročanja</w:t>
      </w:r>
      <w:r w:rsidR="00B6464B" w:rsidRPr="00B23BFD">
        <w:rPr>
          <w:rFonts w:ascii="Tahoma" w:hAnsi="Tahoma" w:cs="Tahoma"/>
          <w:b/>
          <w:sz w:val="20"/>
          <w:lang w:val="sl-SI"/>
        </w:rPr>
        <w:t>.</w:t>
      </w:r>
    </w:p>
    <w:p w:rsidR="00B6464B" w:rsidRPr="004C4A46" w:rsidRDefault="00B6464B" w:rsidP="008E187B">
      <w:pPr>
        <w:keepNext/>
        <w:spacing w:line="276" w:lineRule="auto"/>
        <w:rPr>
          <w:rFonts w:ascii="Tahoma" w:eastAsiaTheme="minorHAnsi" w:hAnsi="Tahoma" w:cs="Tahoma"/>
          <w:b/>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hideMark/>
          </w:tcPr>
          <w:p w:rsidR="00B6464B" w:rsidRPr="00E938DF" w:rsidRDefault="00B6464B" w:rsidP="008E187B">
            <w:pPr>
              <w:keepNext/>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8E187B">
            <w:pPr>
              <w:keepNext/>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E765AC">
            <w:pPr>
              <w:keepNext/>
              <w:rPr>
                <w:rFonts w:ascii="Tahoma" w:hAnsi="Tahoma" w:cs="Tahoma"/>
                <w:b/>
                <w:i/>
              </w:rPr>
            </w:pPr>
            <w:r w:rsidRPr="00E938DF">
              <w:rPr>
                <w:rFonts w:ascii="Tahoma" w:hAnsi="Tahoma" w:cs="Tahoma"/>
                <w:b/>
                <w:i/>
              </w:rPr>
              <w:t>1</w:t>
            </w:r>
            <w:r w:rsidR="00E765AC">
              <w:rPr>
                <w:rFonts w:ascii="Tahoma" w:hAnsi="Tahoma" w:cs="Tahoma"/>
                <w:b/>
                <w:i/>
              </w:rPr>
              <w:t>1</w:t>
            </w:r>
          </w:p>
        </w:tc>
      </w:tr>
    </w:tbl>
    <w:p w:rsidR="00B6464B" w:rsidRPr="00E938DF" w:rsidRDefault="00B6464B" w:rsidP="008E187B">
      <w:pPr>
        <w:keepNext/>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rPr>
        <w:t>fco</w:t>
      </w:r>
      <w:proofErr w:type="spellEnd"/>
      <w:r w:rsidRPr="00E938DF">
        <w:rPr>
          <w:rFonts w:ascii="Tahoma" w:hAnsi="Tahoma" w:cs="Tahoma"/>
        </w:rPr>
        <w:t xml:space="preserve"> gradbišče </w:t>
      </w:r>
      <w:r w:rsidRPr="00E938DF">
        <w:rPr>
          <w:rFonts w:ascii="Tahoma" w:hAnsi="Tahoma" w:cs="Tahoma"/>
          <w:u w:val="single"/>
        </w:rPr>
        <w:t>in</w:t>
      </w:r>
      <w:r w:rsidRPr="00E938DF">
        <w:rPr>
          <w:rFonts w:ascii="Tahoma" w:hAnsi="Tahoma" w:cs="Tahoma"/>
        </w:rPr>
        <w:t xml:space="preserve"> cenik prodajnih ur po kvalifikacijski strukturi.</w:t>
      </w:r>
    </w:p>
    <w:p w:rsidR="00B6464B" w:rsidRPr="00E938DF" w:rsidRDefault="00B6464B" w:rsidP="008E187B">
      <w:pPr>
        <w:keepNext/>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hideMark/>
          </w:tcPr>
          <w:p w:rsidR="00B6464B" w:rsidRPr="00E938DF" w:rsidRDefault="00B6464B" w:rsidP="008E187B">
            <w:pPr>
              <w:keepNext/>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8E187B">
            <w:pPr>
              <w:keepNext/>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E765AC">
            <w:pPr>
              <w:keepNext/>
              <w:rPr>
                <w:rFonts w:ascii="Tahoma" w:hAnsi="Tahoma" w:cs="Tahoma"/>
                <w:b/>
                <w:i/>
              </w:rPr>
            </w:pPr>
            <w:r w:rsidRPr="00E938DF">
              <w:rPr>
                <w:rFonts w:ascii="Tahoma" w:hAnsi="Tahoma" w:cs="Tahoma"/>
                <w:b/>
                <w:i/>
              </w:rPr>
              <w:t>1</w:t>
            </w:r>
            <w:r w:rsidR="00E765AC">
              <w:rPr>
                <w:rFonts w:ascii="Tahoma" w:hAnsi="Tahoma" w:cs="Tahoma"/>
                <w:b/>
                <w:i/>
              </w:rPr>
              <w:t>2</w:t>
            </w:r>
          </w:p>
        </w:tc>
      </w:tr>
    </w:tbl>
    <w:p w:rsidR="00B6464B" w:rsidRPr="00E938DF" w:rsidRDefault="00B6464B" w:rsidP="008E187B">
      <w:pPr>
        <w:keepNext/>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rsidR="00B6464B" w:rsidRPr="00E938DF" w:rsidRDefault="00B6464B" w:rsidP="008E187B">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tcPr>
          <w:p w:rsidR="00B6464B" w:rsidRPr="00E938DF" w:rsidRDefault="00B6464B" w:rsidP="008E187B">
            <w:pPr>
              <w:keepNext/>
              <w:jc w:val="right"/>
              <w:rPr>
                <w:rFonts w:ascii="Tahoma" w:hAnsi="Tahoma"/>
              </w:rPr>
            </w:pP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8E187B">
            <w:pPr>
              <w:keepNext/>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E187B">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E765AC">
            <w:pPr>
              <w:keepNext/>
              <w:rPr>
                <w:rFonts w:ascii="Tahoma" w:hAnsi="Tahoma"/>
                <w:b/>
                <w:i/>
              </w:rPr>
            </w:pPr>
            <w:r w:rsidRPr="00E938DF">
              <w:rPr>
                <w:rFonts w:ascii="Tahoma" w:hAnsi="Tahoma"/>
                <w:b/>
                <w:i/>
              </w:rPr>
              <w:t>1</w:t>
            </w:r>
            <w:r w:rsidR="00E765AC">
              <w:rPr>
                <w:rFonts w:ascii="Tahoma" w:hAnsi="Tahoma"/>
                <w:b/>
                <w:i/>
              </w:rPr>
              <w:t>3</w:t>
            </w:r>
          </w:p>
        </w:tc>
      </w:tr>
    </w:tbl>
    <w:p w:rsidR="00B6464B" w:rsidRPr="00E938DF" w:rsidRDefault="00B6464B" w:rsidP="008E187B">
      <w:pPr>
        <w:keepNext/>
        <w:jc w:val="both"/>
        <w:rPr>
          <w:rFonts w:ascii="Tahoma" w:hAnsi="Tahoma" w:cs="Tahoma"/>
        </w:rPr>
      </w:pPr>
      <w:r w:rsidRPr="00E938DF">
        <w:rPr>
          <w:rFonts w:ascii="Tahoma" w:hAnsi="Tahoma" w:cs="Tahoma"/>
        </w:rPr>
        <w:t>Ponudnik mora obrazec izpolniti, podpisati in žigosati.</w:t>
      </w:r>
    </w:p>
    <w:p w:rsidR="00B6464B" w:rsidRPr="00E938DF" w:rsidRDefault="00B6464B" w:rsidP="008E187B">
      <w:pPr>
        <w:keepNext/>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8E187B">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8E187B">
            <w:pPr>
              <w:keepNext/>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E187B">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E765AC">
            <w:pPr>
              <w:keepNext/>
              <w:rPr>
                <w:rFonts w:ascii="Tahoma" w:hAnsi="Tahoma"/>
                <w:b/>
                <w:i/>
              </w:rPr>
            </w:pPr>
            <w:r>
              <w:rPr>
                <w:rFonts w:ascii="Tahoma" w:hAnsi="Tahoma"/>
                <w:b/>
                <w:i/>
              </w:rPr>
              <w:t>1</w:t>
            </w:r>
            <w:r w:rsidR="00E765AC">
              <w:rPr>
                <w:rFonts w:ascii="Tahoma" w:hAnsi="Tahoma"/>
                <w:b/>
                <w:i/>
              </w:rPr>
              <w:t>4</w:t>
            </w:r>
          </w:p>
        </w:tc>
      </w:tr>
    </w:tbl>
    <w:p w:rsidR="00B6464B" w:rsidRPr="00E938DF" w:rsidRDefault="00B6464B" w:rsidP="008E187B">
      <w:pPr>
        <w:keepNext/>
        <w:tabs>
          <w:tab w:val="left" w:pos="567"/>
          <w:tab w:val="left" w:pos="993"/>
        </w:tabs>
        <w:ind w:left="1213"/>
        <w:rPr>
          <w:rFonts w:ascii="Tahoma" w:hAnsi="Tahoma"/>
          <w:sz w:val="16"/>
        </w:rPr>
      </w:pPr>
    </w:p>
    <w:p w:rsidR="00B6464B" w:rsidRPr="00E938DF" w:rsidRDefault="00B6464B" w:rsidP="009556AD">
      <w:pPr>
        <w:keepNext/>
        <w:numPr>
          <w:ilvl w:val="0"/>
          <w:numId w:val="19"/>
        </w:numPr>
        <w:tabs>
          <w:tab w:val="left" w:pos="567"/>
          <w:tab w:val="left" w:pos="993"/>
        </w:tabs>
        <w:ind w:left="1213" w:hanging="646"/>
        <w:rPr>
          <w:rFonts w:ascii="Tahoma" w:hAnsi="Tahoma"/>
        </w:rPr>
      </w:pPr>
      <w:r w:rsidRPr="00E938DF">
        <w:rPr>
          <w:rFonts w:ascii="Tahoma" w:hAnsi="Tahoma"/>
        </w:rPr>
        <w:t>INDIVIDUALNA IZJAVA O BOLEZENSKIH ZNAKIH</w:t>
      </w:r>
      <w:r w:rsidRPr="00E938DF">
        <w:rPr>
          <w:rFonts w:ascii="Tahoma" w:hAnsi="Tahoma"/>
        </w:rPr>
        <w:tab/>
        <w:t xml:space="preserve">      </w:t>
      </w:r>
      <w:r w:rsidRPr="00E938DF">
        <w:rPr>
          <w:rFonts w:ascii="Tahoma" w:hAnsi="Tahoma"/>
        </w:rPr>
        <w:tab/>
        <w:t xml:space="preserve"> - </w:t>
      </w:r>
      <w:r w:rsidRPr="00E938DF">
        <w:rPr>
          <w:rFonts w:ascii="Tahoma" w:hAnsi="Tahoma"/>
          <w:b/>
          <w:i/>
        </w:rPr>
        <w:t xml:space="preserve">Priloga </w:t>
      </w:r>
      <w:proofErr w:type="spellStart"/>
      <w:r>
        <w:rPr>
          <w:rFonts w:ascii="Tahoma" w:hAnsi="Tahoma"/>
          <w:b/>
          <w:i/>
        </w:rPr>
        <w:t>1</w:t>
      </w:r>
      <w:r w:rsidR="00E765AC">
        <w:rPr>
          <w:rFonts w:ascii="Tahoma" w:hAnsi="Tahoma"/>
          <w:b/>
          <w:i/>
        </w:rPr>
        <w:t>4</w:t>
      </w:r>
      <w:r w:rsidRPr="00E938DF">
        <w:rPr>
          <w:rFonts w:ascii="Tahoma" w:hAnsi="Tahoma"/>
          <w:b/>
          <w:i/>
        </w:rPr>
        <w:t>.a</w:t>
      </w:r>
      <w:proofErr w:type="spellEnd"/>
      <w:r w:rsidRPr="00E938DF">
        <w:rPr>
          <w:rFonts w:ascii="Tahoma" w:hAnsi="Tahoma"/>
          <w:i/>
        </w:rPr>
        <w:tab/>
      </w:r>
      <w:r w:rsidRPr="00E938DF">
        <w:rPr>
          <w:rFonts w:ascii="Tahoma" w:hAnsi="Tahoma"/>
        </w:rPr>
        <w:tab/>
      </w:r>
    </w:p>
    <w:p w:rsidR="00B6464B" w:rsidRPr="00E938DF" w:rsidRDefault="00B6464B" w:rsidP="009556AD">
      <w:pPr>
        <w:keepNext/>
        <w:numPr>
          <w:ilvl w:val="0"/>
          <w:numId w:val="19"/>
        </w:numPr>
        <w:tabs>
          <w:tab w:val="left" w:pos="993"/>
        </w:tabs>
        <w:ind w:hanging="644"/>
        <w:jc w:val="both"/>
        <w:rPr>
          <w:rFonts w:ascii="Tahoma" w:hAnsi="Tahoma"/>
        </w:rPr>
      </w:pPr>
      <w:r w:rsidRPr="00E938DF">
        <w:rPr>
          <w:rFonts w:ascii="Tahoma" w:hAnsi="Tahoma" w:cs="Tahoma"/>
        </w:rPr>
        <w:t xml:space="preserve">ZDRAVSTVENE ZAHTEVE – POTRDILO                       </w:t>
      </w:r>
      <w:r w:rsidRPr="00E938DF">
        <w:rPr>
          <w:rFonts w:ascii="Tahoma" w:hAnsi="Tahoma" w:cs="Tahoma"/>
          <w:i/>
        </w:rPr>
        <w:tab/>
        <w:t xml:space="preserve">-  </w:t>
      </w:r>
      <w:r w:rsidRPr="00E938DF">
        <w:rPr>
          <w:rFonts w:ascii="Tahoma" w:hAnsi="Tahoma" w:cs="Tahoma"/>
          <w:b/>
          <w:i/>
        </w:rPr>
        <w:t xml:space="preserve">Priloga </w:t>
      </w:r>
      <w:proofErr w:type="spellStart"/>
      <w:r>
        <w:rPr>
          <w:rFonts w:ascii="Tahoma" w:hAnsi="Tahoma" w:cs="Tahoma"/>
          <w:b/>
          <w:i/>
        </w:rPr>
        <w:t>1</w:t>
      </w:r>
      <w:r w:rsidR="00E765AC">
        <w:rPr>
          <w:rFonts w:ascii="Tahoma" w:hAnsi="Tahoma" w:cs="Tahoma"/>
          <w:b/>
          <w:i/>
        </w:rPr>
        <w:t>4</w:t>
      </w:r>
      <w:r w:rsidRPr="00E938DF">
        <w:rPr>
          <w:rFonts w:ascii="Tahoma" w:hAnsi="Tahoma" w:cs="Tahoma"/>
          <w:b/>
          <w:i/>
        </w:rPr>
        <w:t>.b</w:t>
      </w:r>
      <w:proofErr w:type="spellEnd"/>
    </w:p>
    <w:p w:rsidR="00B6464B" w:rsidRPr="00E938DF" w:rsidRDefault="00B6464B" w:rsidP="008E187B">
      <w:pPr>
        <w:keepNext/>
        <w:jc w:val="both"/>
        <w:rPr>
          <w:rFonts w:ascii="Tahoma" w:hAnsi="Tahoma"/>
          <w:sz w:val="16"/>
        </w:rPr>
      </w:pPr>
    </w:p>
    <w:p w:rsidR="00B6464B" w:rsidRPr="00E938DF" w:rsidRDefault="00B6464B" w:rsidP="008E187B">
      <w:pPr>
        <w:keepNext/>
        <w:jc w:val="both"/>
        <w:rPr>
          <w:rFonts w:ascii="Tahoma" w:hAnsi="Tahoma"/>
        </w:rPr>
      </w:pPr>
      <w:r w:rsidRPr="00E938DF">
        <w:rPr>
          <w:rFonts w:ascii="Tahoma" w:hAnsi="Tahoma"/>
        </w:rPr>
        <w:t>Ponudnik mora obrazec podpisati in žigosati, s čimer potrjuje seznanjenost z obrazcem.</w:t>
      </w:r>
    </w:p>
    <w:p w:rsidR="00B6464B" w:rsidRDefault="00B6464B" w:rsidP="008E187B">
      <w:pPr>
        <w:keepNext/>
        <w:jc w:val="both"/>
        <w:rPr>
          <w:rFonts w:ascii="Tahoma" w:hAnsi="Tahoma" w:cs="Tahoma"/>
        </w:rPr>
      </w:pPr>
    </w:p>
    <w:p w:rsidR="00B6464B" w:rsidRDefault="00B6464B" w:rsidP="008E187B">
      <w:pPr>
        <w:keepNext/>
        <w:jc w:val="both"/>
        <w:rPr>
          <w:rFonts w:ascii="Tahoma" w:hAnsi="Tahoma" w:cs="Tahoma"/>
        </w:rPr>
      </w:pPr>
    </w:p>
    <w:p w:rsidR="00B6464B" w:rsidRDefault="00B6464B" w:rsidP="008E187B">
      <w:pPr>
        <w:keepNext/>
        <w:jc w:val="both"/>
        <w:rPr>
          <w:rFonts w:ascii="Tahoma" w:hAnsi="Tahoma" w:cs="Tahoma"/>
        </w:rPr>
      </w:pPr>
    </w:p>
    <w:p w:rsidR="00413E3D" w:rsidRDefault="00413E3D" w:rsidP="008E187B">
      <w:pPr>
        <w:keepNext/>
        <w:jc w:val="both"/>
        <w:rPr>
          <w:rFonts w:ascii="Tahoma" w:hAnsi="Tahoma" w:cs="Tahoma"/>
        </w:rPr>
      </w:pPr>
    </w:p>
    <w:p w:rsidR="00460C04" w:rsidRDefault="00460C04" w:rsidP="008E187B">
      <w:pPr>
        <w:keepNext/>
        <w:jc w:val="both"/>
        <w:rPr>
          <w:rFonts w:ascii="Tahoma" w:hAnsi="Tahoma" w:cs="Tahoma"/>
        </w:rPr>
      </w:pPr>
    </w:p>
    <w:p w:rsidR="00460C04" w:rsidRDefault="00460C04" w:rsidP="008E187B">
      <w:pPr>
        <w:keepNext/>
        <w:jc w:val="both"/>
        <w:rPr>
          <w:rFonts w:ascii="Tahoma" w:hAnsi="Tahoma" w:cs="Tahoma"/>
        </w:rPr>
      </w:pPr>
    </w:p>
    <w:p w:rsidR="00460C04" w:rsidRDefault="00460C04" w:rsidP="008E187B">
      <w:pPr>
        <w:keepNext/>
        <w:jc w:val="both"/>
        <w:rPr>
          <w:rFonts w:ascii="Tahoma" w:hAnsi="Tahoma" w:cs="Tahoma"/>
        </w:rPr>
      </w:pPr>
    </w:p>
    <w:p w:rsidR="0030311E" w:rsidRDefault="0030311E">
      <w:pPr>
        <w:rPr>
          <w:rFonts w:ascii="Tahoma" w:hAnsi="Tahoma" w:cs="Tahoma"/>
        </w:rPr>
      </w:pPr>
      <w:r>
        <w:rPr>
          <w:rFonts w:ascii="Tahoma" w:hAnsi="Tahoma" w:cs="Tahoma"/>
        </w:rPr>
        <w:br w:type="page"/>
      </w:r>
    </w:p>
    <w:p w:rsidR="00460C04" w:rsidRDefault="00460C04" w:rsidP="008E187B">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tc>
          <w:tcPr>
            <w:tcW w:w="567" w:type="dxa"/>
            <w:tcBorders>
              <w:right w:val="nil"/>
            </w:tcBorders>
          </w:tcPr>
          <w:p w:rsidR="007C70A1" w:rsidRPr="00CE1BAD" w:rsidRDefault="00722C27" w:rsidP="008E187B">
            <w:pPr>
              <w:keepNext/>
              <w:jc w:val="both"/>
              <w:rPr>
                <w:rFonts w:ascii="Tahoma" w:hAnsi="Tahoma" w:cs="Tahoma"/>
              </w:rPr>
            </w:pPr>
            <w:r>
              <w:br w:type="page"/>
            </w:r>
          </w:p>
        </w:tc>
        <w:tc>
          <w:tcPr>
            <w:tcW w:w="7655" w:type="dxa"/>
            <w:tcBorders>
              <w:left w:val="nil"/>
            </w:tcBorders>
            <w:vAlign w:val="bottom"/>
          </w:tcPr>
          <w:p w:rsidR="007C70A1" w:rsidRPr="00CE1BAD" w:rsidRDefault="007C70A1" w:rsidP="008E187B">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rsidR="007C70A1" w:rsidRPr="00CE1BAD" w:rsidRDefault="008A7DC7"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1</w:t>
            </w:r>
          </w:p>
        </w:tc>
      </w:tr>
    </w:tbl>
    <w:p w:rsidR="007C70A1" w:rsidRDefault="007C70A1" w:rsidP="008E187B">
      <w:pPr>
        <w:keepNext/>
        <w:tabs>
          <w:tab w:val="left" w:pos="567"/>
          <w:tab w:val="num" w:pos="851"/>
          <w:tab w:val="left" w:pos="993"/>
        </w:tabs>
        <w:jc w:val="both"/>
        <w:rPr>
          <w:rFonts w:ascii="Tahoma" w:hAnsi="Tahoma" w:cs="Tahoma"/>
        </w:rPr>
      </w:pPr>
    </w:p>
    <w:p w:rsidR="00D72CAD" w:rsidRPr="00CE1BAD" w:rsidRDefault="00D72CAD" w:rsidP="008E187B">
      <w:pPr>
        <w:keepNext/>
        <w:tabs>
          <w:tab w:val="left" w:pos="567"/>
          <w:tab w:val="num" w:pos="851"/>
          <w:tab w:val="left" w:pos="993"/>
        </w:tabs>
        <w:jc w:val="both"/>
        <w:rPr>
          <w:rFonts w:ascii="Tahoma" w:hAnsi="Tahoma" w:cs="Tahoma"/>
        </w:rPr>
      </w:pPr>
    </w:p>
    <w:p w:rsidR="007C70A1" w:rsidRPr="00D72CAD" w:rsidRDefault="00663151" w:rsidP="008E187B">
      <w:pPr>
        <w:keepNext/>
        <w:jc w:val="both"/>
        <w:rPr>
          <w:rFonts w:ascii="Tahoma" w:hAnsi="Tahoma" w:cs="Tahoma"/>
        </w:rPr>
      </w:pPr>
      <w:r>
        <w:rPr>
          <w:rFonts w:ascii="Tahoma" w:hAnsi="Tahoma" w:cs="Tahoma"/>
          <w:b/>
        </w:rPr>
        <w:t>VOKA-</w:t>
      </w:r>
      <w:r w:rsidR="004D0F91">
        <w:rPr>
          <w:rFonts w:ascii="Tahoma" w:hAnsi="Tahoma" w:cs="Tahoma"/>
          <w:b/>
        </w:rPr>
        <w:t>40</w:t>
      </w:r>
      <w:r>
        <w:rPr>
          <w:rFonts w:ascii="Tahoma" w:hAnsi="Tahoma" w:cs="Tahoma"/>
          <w:b/>
        </w:rPr>
        <w:t>/1</w:t>
      </w:r>
      <w:r w:rsidR="004D0F91">
        <w:rPr>
          <w:rFonts w:ascii="Tahoma" w:hAnsi="Tahoma" w:cs="Tahoma"/>
          <w:b/>
        </w:rPr>
        <w:t>9</w:t>
      </w:r>
      <w:r w:rsidR="008A7DC7">
        <w:rPr>
          <w:rFonts w:ascii="Tahoma" w:hAnsi="Tahoma" w:cs="Tahoma"/>
          <w:b/>
        </w:rPr>
        <w:t xml:space="preserve">– </w:t>
      </w:r>
      <w:r w:rsidR="00EA3C71" w:rsidRPr="00EA3C71">
        <w:rPr>
          <w:rFonts w:ascii="Tahoma" w:hAnsi="Tahoma" w:cs="Tahoma"/>
          <w:b/>
          <w:color w:val="000000"/>
        </w:rPr>
        <w:t xml:space="preserve">Obnova vodovoda po Cesti na postajo -del, </w:t>
      </w:r>
      <w:proofErr w:type="spellStart"/>
      <w:r w:rsidR="00EA3C71" w:rsidRPr="00EA3C71">
        <w:rPr>
          <w:rFonts w:ascii="Tahoma" w:hAnsi="Tahoma" w:cs="Tahoma"/>
          <w:b/>
          <w:color w:val="000000"/>
        </w:rPr>
        <w:t>Komarijski</w:t>
      </w:r>
      <w:proofErr w:type="spellEnd"/>
      <w:r w:rsidR="00EA3C71" w:rsidRPr="00EA3C71">
        <w:rPr>
          <w:rFonts w:ascii="Tahoma" w:hAnsi="Tahoma" w:cs="Tahoma"/>
          <w:b/>
          <w:color w:val="000000"/>
        </w:rPr>
        <w:t xml:space="preserve"> poti in </w:t>
      </w:r>
      <w:proofErr w:type="spellStart"/>
      <w:r w:rsidR="00EA3C71" w:rsidRPr="00EA3C71">
        <w:rPr>
          <w:rFonts w:ascii="Tahoma" w:hAnsi="Tahoma" w:cs="Tahoma"/>
          <w:b/>
          <w:color w:val="000000"/>
        </w:rPr>
        <w:t>Sodnikarjevi</w:t>
      </w:r>
      <w:proofErr w:type="spellEnd"/>
      <w:r w:rsidR="00EA3C71" w:rsidRPr="00EA3C71">
        <w:rPr>
          <w:rFonts w:ascii="Tahoma" w:hAnsi="Tahoma" w:cs="Tahoma"/>
          <w:b/>
          <w:color w:val="000000"/>
        </w:rPr>
        <w:t xml:space="preserve"> ulici na Brezovici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51252B" w:rsidRDefault="0051252B" w:rsidP="008E187B">
            <w:pPr>
              <w:keepNext/>
              <w:tabs>
                <w:tab w:val="left" w:pos="567"/>
                <w:tab w:val="num" w:pos="851"/>
                <w:tab w:val="left" w:pos="993"/>
              </w:tabs>
              <w:rPr>
                <w:rFonts w:ascii="Tahoma" w:hAnsi="Tahoma" w:cs="Tahoma"/>
              </w:rPr>
            </w:pPr>
            <w:r>
              <w:rPr>
                <w:rFonts w:ascii="Tahoma" w:hAnsi="Tahoma" w:cs="Tahoma"/>
              </w:rPr>
              <w:t>Zastopnik</w:t>
            </w:r>
          </w:p>
          <w:p w:rsidR="007C70A1" w:rsidRPr="00706F0F" w:rsidRDefault="003B620D" w:rsidP="008E187B">
            <w:pPr>
              <w:keepNext/>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E14638">
              <w:rPr>
                <w:rFonts w:ascii="Tahoma" w:hAnsi="Tahoma" w:cs="Tahoma"/>
              </w:rPr>
              <w:t>pogodbe</w:t>
            </w:r>
            <w:r w:rsidR="007C70A1" w:rsidRPr="00CE1BAD">
              <w:rPr>
                <w:rFonts w:ascii="Tahoma" w:hAnsi="Tahoma" w:cs="Tahoma"/>
              </w:rPr>
              <w:t>)</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4"/>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Default="007C70A1" w:rsidP="008E187B">
      <w:pPr>
        <w:keepNext/>
        <w:tabs>
          <w:tab w:val="left" w:pos="2835"/>
        </w:tabs>
        <w:jc w:val="both"/>
        <w:rPr>
          <w:rFonts w:ascii="Tahoma" w:hAnsi="Tahoma" w:cs="Tahoma"/>
        </w:rPr>
      </w:pPr>
    </w:p>
    <w:p w:rsidR="00FF69E9" w:rsidRPr="00CE1BAD" w:rsidRDefault="00FF69E9" w:rsidP="008E187B">
      <w:pPr>
        <w:keepNext/>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Default="007C70A1" w:rsidP="008E187B">
      <w:pPr>
        <w:keepNext/>
        <w:tabs>
          <w:tab w:val="left" w:pos="2835"/>
        </w:tabs>
        <w:ind w:left="284" w:hanging="284"/>
        <w:jc w:val="both"/>
        <w:rPr>
          <w:rFonts w:ascii="Tahoma" w:hAnsi="Tahoma" w:cs="Tahoma"/>
        </w:rPr>
      </w:pPr>
    </w:p>
    <w:p w:rsidR="00FF3C2E" w:rsidRDefault="00FF3C2E" w:rsidP="008E187B">
      <w:pPr>
        <w:keepNext/>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60"/>
        <w:gridCol w:w="4926"/>
      </w:tblGrid>
      <w:tr w:rsidR="00FF3C2E" w:rsidRPr="00657E67" w:rsidTr="001B1358">
        <w:tc>
          <w:tcPr>
            <w:tcW w:w="4360" w:type="dxa"/>
            <w:shd w:val="clear" w:color="auto" w:fill="auto"/>
          </w:tcPr>
          <w:p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E-</w:t>
            </w:r>
            <w:proofErr w:type="spellStart"/>
            <w:r w:rsidRPr="00657E67">
              <w:rPr>
                <w:rFonts w:ascii="Tahoma" w:hAnsi="Tahoma" w:cs="Tahoma"/>
              </w:rPr>
              <w:t>mail</w:t>
            </w:r>
            <w:proofErr w:type="spellEnd"/>
            <w:r w:rsidRPr="00657E67">
              <w:rPr>
                <w:rFonts w:ascii="Tahoma" w:hAnsi="Tahoma" w:cs="Tahoma"/>
              </w:rPr>
              <w:t xml:space="preserve"> za vročitev odločitve po 90. členu ZJN-3 </w:t>
            </w:r>
          </w:p>
          <w:p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rsidR="00FF3C2E" w:rsidRPr="00657E67" w:rsidRDefault="00FF3C2E" w:rsidP="008E187B">
            <w:pPr>
              <w:keepNext/>
              <w:tabs>
                <w:tab w:val="left" w:pos="2552"/>
              </w:tabs>
              <w:jc w:val="both"/>
              <w:rPr>
                <w:rFonts w:ascii="Tahoma" w:hAnsi="Tahoma" w:cs="Tahoma"/>
              </w:rPr>
            </w:pPr>
          </w:p>
        </w:tc>
      </w:tr>
    </w:tbl>
    <w:p w:rsidR="00FF3C2E" w:rsidRDefault="00FF3C2E" w:rsidP="008E187B">
      <w:pPr>
        <w:keepNext/>
        <w:tabs>
          <w:tab w:val="left" w:pos="2835"/>
        </w:tabs>
        <w:ind w:left="284" w:hanging="284"/>
        <w:jc w:val="both"/>
        <w:rPr>
          <w:rFonts w:ascii="Tahoma" w:hAnsi="Tahoma" w:cs="Tahoma"/>
        </w:rPr>
      </w:pPr>
    </w:p>
    <w:p w:rsidR="00FF3C2E" w:rsidRDefault="00FF3C2E" w:rsidP="008E187B">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FF3C2E" w:rsidRPr="00CE1BAD">
        <w:tc>
          <w:tcPr>
            <w:tcW w:w="2552" w:type="dxa"/>
            <w:tcBorders>
              <w:top w:val="nil"/>
              <w:left w:val="nil"/>
              <w:bottom w:val="nil"/>
              <w:right w:val="nil"/>
            </w:tcBorders>
            <w:vAlign w:val="bottom"/>
          </w:tcPr>
          <w:p w:rsidR="00FF3C2E" w:rsidRPr="00CE1BAD" w:rsidRDefault="00FF3C2E" w:rsidP="008E187B">
            <w:pPr>
              <w:pStyle w:val="BESEDILO"/>
              <w:keepNext/>
              <w:keepLines w:val="0"/>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rsidR="00FF3C2E" w:rsidRPr="00CE1BAD" w:rsidRDefault="00FF3C2E"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keepNext/>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FF3C2E" w:rsidRPr="00381201" w:rsidTr="001B1358">
        <w:tc>
          <w:tcPr>
            <w:tcW w:w="3420" w:type="dxa"/>
            <w:shd w:val="clear" w:color="auto" w:fill="auto"/>
          </w:tcPr>
          <w:p w:rsidR="00FF3C2E" w:rsidRPr="00381201" w:rsidRDefault="00FF3C2E" w:rsidP="008E187B">
            <w:pPr>
              <w:keepNext/>
              <w:tabs>
                <w:tab w:val="left" w:pos="2835"/>
              </w:tabs>
              <w:jc w:val="both"/>
              <w:rPr>
                <w:rFonts w:ascii="Tahoma" w:hAnsi="Tahoma" w:cs="Tahoma"/>
              </w:rPr>
            </w:pPr>
          </w:p>
          <w:p w:rsidR="00FF3C2E" w:rsidRPr="00381201" w:rsidRDefault="00FF3C2E" w:rsidP="008E187B">
            <w:pPr>
              <w:keepNext/>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rsidR="00FF3C2E" w:rsidRPr="00381201" w:rsidRDefault="00FF3C2E" w:rsidP="009556AD">
            <w:pPr>
              <w:keepNext/>
              <w:numPr>
                <w:ilvl w:val="0"/>
                <w:numId w:val="9"/>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rsidR="00FF3C2E" w:rsidRPr="00381201" w:rsidRDefault="00FF3C2E" w:rsidP="009556AD">
            <w:pPr>
              <w:keepNext/>
              <w:numPr>
                <w:ilvl w:val="0"/>
                <w:numId w:val="9"/>
              </w:numPr>
              <w:tabs>
                <w:tab w:val="left" w:pos="893"/>
              </w:tabs>
              <w:jc w:val="both"/>
              <w:rPr>
                <w:rFonts w:ascii="Tahoma" w:hAnsi="Tahoma" w:cs="Tahoma"/>
              </w:rPr>
            </w:pPr>
            <w:r w:rsidRPr="00381201">
              <w:rPr>
                <w:rFonts w:ascii="Tahoma" w:hAnsi="Tahoma" w:cs="Tahoma"/>
              </w:rPr>
              <w:t xml:space="preserve">Ne </w:t>
            </w:r>
          </w:p>
        </w:tc>
      </w:tr>
    </w:tbl>
    <w:p w:rsidR="00FF3C2E" w:rsidRPr="009C5278" w:rsidRDefault="00FF3C2E" w:rsidP="008E187B">
      <w:pPr>
        <w:keepNext/>
        <w:tabs>
          <w:tab w:val="left" w:pos="2835"/>
        </w:tabs>
        <w:ind w:left="284"/>
        <w:jc w:val="both"/>
        <w:rPr>
          <w:rFonts w:ascii="Tahoma" w:hAnsi="Tahoma" w:cs="Tahoma"/>
          <w:sz w:val="18"/>
          <w:szCs w:val="18"/>
        </w:rPr>
      </w:pPr>
      <w:r w:rsidRPr="009C5278">
        <w:rPr>
          <w:rFonts w:ascii="Tahoma" w:hAnsi="Tahoma" w:cs="Tahoma"/>
          <w:sz w:val="18"/>
          <w:szCs w:val="18"/>
        </w:rPr>
        <w:t xml:space="preserve">*MSP: </w:t>
      </w:r>
      <w:proofErr w:type="spellStart"/>
      <w:r w:rsidRPr="009C5278">
        <w:rPr>
          <w:rFonts w:ascii="Tahoma" w:hAnsi="Tahoma" w:cs="Tahoma"/>
          <w:sz w:val="18"/>
          <w:szCs w:val="18"/>
        </w:rPr>
        <w:t>mikro</w:t>
      </w:r>
      <w:proofErr w:type="spellEnd"/>
      <w:r w:rsidRPr="009C5278">
        <w:rPr>
          <w:rFonts w:ascii="Tahoma" w:hAnsi="Tahoma" w:cs="Tahoma"/>
          <w:sz w:val="18"/>
          <w:szCs w:val="18"/>
        </w:rPr>
        <w:t>,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rsidR="007C70A1" w:rsidRDefault="007C70A1" w:rsidP="008E187B">
      <w:pPr>
        <w:keepNext/>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trPr>
          <w:trHeight w:val="235"/>
        </w:trPr>
        <w:tc>
          <w:tcPr>
            <w:tcW w:w="3402" w:type="dxa"/>
            <w:tcBorders>
              <w:bottom w:val="single" w:sz="4" w:space="0" w:color="auto"/>
            </w:tcBorders>
          </w:tcPr>
          <w:p w:rsidR="00402E6E" w:rsidRPr="00CE1BAD" w:rsidRDefault="00402E6E" w:rsidP="008E187B">
            <w:pPr>
              <w:keepNext/>
              <w:jc w:val="both"/>
              <w:rPr>
                <w:rFonts w:ascii="Tahoma" w:hAnsi="Tahoma" w:cs="Tahoma"/>
                <w:snapToGrid w:val="0"/>
                <w:color w:val="000000"/>
              </w:rPr>
            </w:pPr>
          </w:p>
        </w:tc>
        <w:tc>
          <w:tcPr>
            <w:tcW w:w="2977" w:type="dxa"/>
          </w:tcPr>
          <w:p w:rsidR="00402E6E" w:rsidRPr="00CE1BAD" w:rsidRDefault="00402E6E" w:rsidP="008E187B">
            <w:pPr>
              <w:keepNext/>
              <w:jc w:val="center"/>
              <w:rPr>
                <w:rFonts w:ascii="Tahoma" w:hAnsi="Tahoma" w:cs="Tahoma"/>
                <w:snapToGrid w:val="0"/>
                <w:color w:val="000000"/>
              </w:rPr>
            </w:pPr>
          </w:p>
        </w:tc>
        <w:tc>
          <w:tcPr>
            <w:tcW w:w="3260" w:type="dxa"/>
            <w:tcBorders>
              <w:bottom w:val="single" w:sz="4" w:space="0" w:color="auto"/>
            </w:tcBorders>
          </w:tcPr>
          <w:p w:rsidR="00402E6E" w:rsidRPr="00CE1BAD" w:rsidRDefault="00402E6E" w:rsidP="008E187B">
            <w:pPr>
              <w:keepNext/>
              <w:tabs>
                <w:tab w:val="left" w:pos="567"/>
                <w:tab w:val="num" w:pos="851"/>
                <w:tab w:val="left" w:pos="993"/>
              </w:tabs>
              <w:jc w:val="both"/>
              <w:rPr>
                <w:rFonts w:ascii="Tahoma" w:hAnsi="Tahoma" w:cs="Tahoma"/>
                <w:snapToGrid w:val="0"/>
                <w:color w:val="000000"/>
                <w:sz w:val="28"/>
              </w:rPr>
            </w:pPr>
          </w:p>
        </w:tc>
      </w:tr>
      <w:tr w:rsidR="00402E6E" w:rsidRPr="00CE1BAD">
        <w:trPr>
          <w:trHeight w:val="235"/>
        </w:trPr>
        <w:tc>
          <w:tcPr>
            <w:tcW w:w="3402" w:type="dxa"/>
            <w:tcBorders>
              <w:top w:val="single" w:sz="4" w:space="0" w:color="auto"/>
            </w:tcBorders>
          </w:tcPr>
          <w:p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402E6E" w:rsidRPr="00CE1BAD" w:rsidRDefault="00402E6E"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7C70A1" w:rsidRPr="00CE1BAD" w:rsidRDefault="007C70A1" w:rsidP="008E187B">
      <w:pPr>
        <w:keepNext/>
        <w:tabs>
          <w:tab w:val="left" w:pos="2835"/>
        </w:tabs>
        <w:ind w:left="284" w:hanging="284"/>
        <w:jc w:val="both"/>
        <w:rPr>
          <w:rFonts w:ascii="Tahoma" w:hAnsi="Tahoma" w:cs="Tahoma"/>
        </w:rPr>
      </w:pPr>
    </w:p>
    <w:p w:rsidR="009D3D5B" w:rsidRDefault="00FF3C2E" w:rsidP="008E187B">
      <w:pPr>
        <w:keepNext/>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rsidR="00300D38" w:rsidRDefault="00300D38" w:rsidP="008E187B">
      <w:pPr>
        <w:keepNext/>
        <w:jc w:val="both"/>
        <w:rPr>
          <w:rFonts w:ascii="Tahoma" w:hAnsi="Tahoma" w:cs="Tahoma"/>
          <w:i/>
          <w:sz w:val="18"/>
          <w:szCs w:val="18"/>
        </w:rPr>
      </w:pPr>
    </w:p>
    <w:p w:rsidR="00DB754D" w:rsidRDefault="00DB754D" w:rsidP="008E187B">
      <w:pPr>
        <w:keepNext/>
        <w:jc w:val="both"/>
        <w:rPr>
          <w:rFonts w:ascii="Tahoma" w:hAnsi="Tahoma" w:cs="Tahoma"/>
          <w:i/>
          <w:sz w:val="18"/>
          <w:szCs w:val="18"/>
        </w:rPr>
      </w:pPr>
    </w:p>
    <w:p w:rsidR="00D72CAD" w:rsidRDefault="00D72CAD" w:rsidP="008E187B">
      <w:pPr>
        <w:keepNext/>
        <w:jc w:val="both"/>
        <w:rPr>
          <w:rFonts w:ascii="Tahoma" w:hAnsi="Tahoma" w:cs="Tahoma"/>
          <w:i/>
          <w:sz w:val="18"/>
          <w:szCs w:val="18"/>
        </w:rPr>
      </w:pPr>
    </w:p>
    <w:p w:rsidR="000E1BF4" w:rsidRDefault="000E1BF4" w:rsidP="008E187B">
      <w:pPr>
        <w:keepNext/>
        <w:jc w:val="both"/>
        <w:rPr>
          <w:rFonts w:ascii="Tahoma" w:hAnsi="Tahoma" w:cs="Tahoma"/>
          <w:i/>
          <w:sz w:val="18"/>
          <w:szCs w:val="18"/>
        </w:rPr>
      </w:pPr>
    </w:p>
    <w:p w:rsidR="00460C04" w:rsidRDefault="00460C04" w:rsidP="008E187B">
      <w:pPr>
        <w:keepNext/>
        <w:jc w:val="both"/>
        <w:rPr>
          <w:rFonts w:ascii="Tahoma" w:hAnsi="Tahoma" w:cs="Tahoma"/>
          <w:i/>
          <w:sz w:val="18"/>
          <w:szCs w:val="18"/>
        </w:rPr>
      </w:pPr>
    </w:p>
    <w:p w:rsidR="007779B6" w:rsidRPr="00E938DF" w:rsidRDefault="007779B6" w:rsidP="008E187B">
      <w:pPr>
        <w:keepNext/>
        <w:tabs>
          <w:tab w:val="left" w:pos="567"/>
          <w:tab w:val="num" w:pos="851"/>
          <w:tab w:val="left" w:pos="993"/>
        </w:tabs>
        <w:jc w:val="right"/>
        <w:rPr>
          <w:rFonts w:ascii="Tahoma" w:hAnsi="Tahoma" w:cs="Tahoma"/>
          <w:b/>
        </w:rPr>
      </w:pPr>
      <w:r w:rsidRPr="00E938DF">
        <w:rPr>
          <w:rFonts w:ascii="Tahoma" w:hAnsi="Tahoma" w:cs="Tahoma"/>
          <w:b/>
        </w:rPr>
        <w:t xml:space="preserve">Obrazec 1 k prilogi 1 </w:t>
      </w: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keepNext/>
        <w:jc w:val="center"/>
        <w:rPr>
          <w:rFonts w:ascii="Tahoma" w:hAnsi="Tahoma" w:cs="Tahoma"/>
          <w:b/>
          <w:sz w:val="22"/>
          <w:szCs w:val="22"/>
        </w:rPr>
      </w:pPr>
      <w:r w:rsidRPr="00E938DF">
        <w:rPr>
          <w:rFonts w:ascii="Tahoma" w:hAnsi="Tahoma" w:cs="Tahoma"/>
          <w:b/>
          <w:sz w:val="22"/>
          <w:szCs w:val="22"/>
        </w:rPr>
        <w:t>PRAVNI AKT O SKUPNI IZVEDBI NAROČILA</w:t>
      </w: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pStyle w:val="Naslov"/>
        <w:keepNext/>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2D67CD" w:rsidRDefault="002D67CD"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rsidTr="00BC7A6F">
        <w:tc>
          <w:tcPr>
            <w:tcW w:w="599" w:type="dxa"/>
            <w:tcBorders>
              <w:right w:val="nil"/>
            </w:tcBorders>
          </w:tcPr>
          <w:p w:rsidR="007C70A1" w:rsidRPr="00CE1BAD" w:rsidRDefault="00E81E01" w:rsidP="008E187B">
            <w:pPr>
              <w:keepNext/>
              <w:jc w:val="both"/>
              <w:rPr>
                <w:rFonts w:ascii="Tahoma" w:hAnsi="Tahoma" w:cs="Tahoma"/>
              </w:rPr>
            </w:pPr>
            <w:r>
              <w:rPr>
                <w:rFonts w:ascii="Tahoma" w:hAnsi="Tahoma" w:cs="Tahoma"/>
              </w:rPr>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rsidR="007C70A1" w:rsidRPr="00CE1BAD" w:rsidRDefault="007C70A1" w:rsidP="008E187B">
            <w:pPr>
              <w:keepNext/>
              <w:jc w:val="both"/>
              <w:rPr>
                <w:rFonts w:ascii="Tahoma" w:hAnsi="Tahoma" w:cs="Tahoma"/>
              </w:rPr>
            </w:pPr>
            <w:r w:rsidRPr="00CE1BAD">
              <w:rPr>
                <w:rFonts w:ascii="Tahoma" w:hAnsi="Tahoma" w:cs="Tahoma"/>
              </w:rPr>
              <w:t xml:space="preserve">PONUDBA </w:t>
            </w:r>
          </w:p>
        </w:tc>
        <w:tc>
          <w:tcPr>
            <w:tcW w:w="851" w:type="dxa"/>
            <w:tcBorders>
              <w:right w:val="nil"/>
            </w:tcBorders>
          </w:tcPr>
          <w:p w:rsidR="007C70A1" w:rsidRPr="00CE1BAD" w:rsidRDefault="00FF3C2E"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2</w:t>
            </w:r>
          </w:p>
        </w:tc>
      </w:tr>
    </w:tbl>
    <w:p w:rsidR="00BB593C" w:rsidRDefault="00BB593C" w:rsidP="008E187B">
      <w:pPr>
        <w:keepNext/>
        <w:jc w:val="both"/>
        <w:rPr>
          <w:rFonts w:ascii="Tahoma" w:hAnsi="Tahoma" w:cs="Tahoma"/>
          <w:b/>
          <w:highlight w:val="yellow"/>
        </w:rPr>
      </w:pPr>
    </w:p>
    <w:p w:rsidR="00D72CAD" w:rsidRPr="00D72CAD" w:rsidRDefault="0013381C" w:rsidP="008E187B">
      <w:pPr>
        <w:keepNext/>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8D5102" w:rsidRPr="008D5102">
        <w:rPr>
          <w:rFonts w:ascii="Tahoma" w:hAnsi="Tahoma" w:cs="Tahoma"/>
          <w:b/>
        </w:rPr>
        <w:t xml:space="preserve">VOKA-40/19– Obnova vodovoda po Cesti na postajo -del, </w:t>
      </w:r>
      <w:proofErr w:type="spellStart"/>
      <w:r w:rsidR="008D5102" w:rsidRPr="008D5102">
        <w:rPr>
          <w:rFonts w:ascii="Tahoma" w:hAnsi="Tahoma" w:cs="Tahoma"/>
          <w:b/>
        </w:rPr>
        <w:t>Komarijski</w:t>
      </w:r>
      <w:proofErr w:type="spellEnd"/>
      <w:r w:rsidR="008D5102" w:rsidRPr="008D5102">
        <w:rPr>
          <w:rFonts w:ascii="Tahoma" w:hAnsi="Tahoma" w:cs="Tahoma"/>
          <w:b/>
        </w:rPr>
        <w:t xml:space="preserve"> poti in </w:t>
      </w:r>
      <w:proofErr w:type="spellStart"/>
      <w:r w:rsidR="008D5102" w:rsidRPr="008D5102">
        <w:rPr>
          <w:rFonts w:ascii="Tahoma" w:hAnsi="Tahoma" w:cs="Tahoma"/>
          <w:b/>
        </w:rPr>
        <w:t>Sodnikarjevi</w:t>
      </w:r>
      <w:proofErr w:type="spellEnd"/>
      <w:r w:rsidR="008D5102" w:rsidRPr="008D5102">
        <w:rPr>
          <w:rFonts w:ascii="Tahoma" w:hAnsi="Tahoma" w:cs="Tahoma"/>
          <w:b/>
        </w:rPr>
        <w:t xml:space="preserve"> ulici na Brezovici</w:t>
      </w:r>
    </w:p>
    <w:p w:rsidR="007C70A1" w:rsidRPr="00D112A4" w:rsidRDefault="007C70A1" w:rsidP="008E187B">
      <w:pPr>
        <w:keepNext/>
        <w:jc w:val="both"/>
        <w:rPr>
          <w:rFonts w:ascii="Tahoma" w:hAnsi="Tahoma" w:cs="Tahoma"/>
        </w:rPr>
      </w:pPr>
    </w:p>
    <w:p w:rsidR="008827E0" w:rsidRDefault="00D94021" w:rsidP="008E187B">
      <w:pPr>
        <w:keepNext/>
        <w:ind w:left="1080" w:hanging="1080"/>
        <w:jc w:val="both"/>
        <w:rPr>
          <w:rFonts w:ascii="Tahoma" w:hAnsi="Tahoma" w:cs="Tahoma"/>
          <w:b/>
        </w:rPr>
      </w:pPr>
      <w:r w:rsidRPr="00B803F6">
        <w:rPr>
          <w:rFonts w:ascii="Tahoma" w:hAnsi="Tahoma" w:cs="Tahoma"/>
          <w:b/>
        </w:rPr>
        <w:t xml:space="preserve"> </w:t>
      </w:r>
    </w:p>
    <w:p w:rsidR="00B94379" w:rsidRDefault="00B94379" w:rsidP="008E187B">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rsidTr="001B1358">
        <w:tc>
          <w:tcPr>
            <w:tcW w:w="1688" w:type="dxa"/>
          </w:tcPr>
          <w:p w:rsidR="00FF3C2E" w:rsidRPr="008473A4" w:rsidRDefault="00FF3C2E" w:rsidP="009556AD">
            <w:pPr>
              <w:keepNext/>
              <w:numPr>
                <w:ilvl w:val="0"/>
                <w:numId w:val="7"/>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rsidR="00FF3C2E" w:rsidRPr="008473A4" w:rsidRDefault="00FF3C2E" w:rsidP="009556AD">
            <w:pPr>
              <w:keepNext/>
              <w:numPr>
                <w:ilvl w:val="0"/>
                <w:numId w:val="7"/>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rsidR="00FF3C2E" w:rsidRPr="008473A4" w:rsidRDefault="00FF3C2E" w:rsidP="009556AD">
            <w:pPr>
              <w:keepNext/>
              <w:numPr>
                <w:ilvl w:val="0"/>
                <w:numId w:val="7"/>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FF3C2E" w:rsidRPr="008473A4" w:rsidRDefault="00FF3C2E" w:rsidP="009556AD">
            <w:pPr>
              <w:keepNext/>
              <w:numPr>
                <w:ilvl w:val="0"/>
                <w:numId w:val="7"/>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rsidR="000453C1" w:rsidRDefault="000453C1" w:rsidP="008E187B">
      <w:pPr>
        <w:keepNext/>
        <w:tabs>
          <w:tab w:val="num" w:pos="426"/>
        </w:tabs>
        <w:rPr>
          <w:rFonts w:ascii="Tahoma" w:hAnsi="Tahoma" w:cs="Tahoma"/>
          <w:b/>
        </w:rPr>
      </w:pPr>
    </w:p>
    <w:p w:rsidR="00D72CAD" w:rsidRDefault="00D72CAD" w:rsidP="008E187B">
      <w:pPr>
        <w:keepNext/>
        <w:tabs>
          <w:tab w:val="num" w:pos="426"/>
        </w:tabs>
        <w:rPr>
          <w:rFonts w:ascii="Tahoma" w:hAnsi="Tahoma" w:cs="Tahoma"/>
          <w:b/>
        </w:rPr>
      </w:pPr>
    </w:p>
    <w:p w:rsidR="00D72CAD" w:rsidRDefault="00D72CAD" w:rsidP="008E187B">
      <w:pPr>
        <w:keepNext/>
        <w:tabs>
          <w:tab w:val="num" w:pos="426"/>
        </w:tabs>
        <w:rPr>
          <w:rFonts w:ascii="Tahoma" w:hAnsi="Tahoma" w:cs="Tahoma"/>
          <w:b/>
        </w:rPr>
      </w:pPr>
    </w:p>
    <w:p w:rsidR="00DB7430" w:rsidRDefault="000E1BF4" w:rsidP="009556AD">
      <w:pPr>
        <w:keepNext/>
        <w:numPr>
          <w:ilvl w:val="0"/>
          <w:numId w:val="36"/>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rsidR="007779B6" w:rsidRDefault="007779B6" w:rsidP="008E187B">
      <w:pPr>
        <w:keepNext/>
        <w:tabs>
          <w:tab w:val="num" w:pos="426"/>
        </w:tabs>
        <w:rPr>
          <w:rFonts w:ascii="Tahoma" w:hAnsi="Tahoma" w:cs="Tahoma"/>
          <w:b/>
        </w:rPr>
      </w:pPr>
    </w:p>
    <w:p w:rsidR="007779B6" w:rsidRDefault="007779B6" w:rsidP="008E187B">
      <w:pPr>
        <w:keepNext/>
        <w:tabs>
          <w:tab w:val="num" w:pos="426"/>
        </w:tabs>
        <w:rPr>
          <w:rFonts w:ascii="Tahoma" w:hAnsi="Tahoma" w:cs="Tahoma"/>
          <w:b/>
        </w:rPr>
      </w:pPr>
    </w:p>
    <w:p w:rsidR="007779B6" w:rsidRPr="00E938DF" w:rsidRDefault="007779B6" w:rsidP="008E187B">
      <w:pPr>
        <w:keepNext/>
        <w:rPr>
          <w:rFonts w:ascii="Tahoma" w:hAnsi="Tahoma" w:cs="Tahoma"/>
          <w:sz w:val="18"/>
          <w:szCs w:val="22"/>
        </w:rPr>
      </w:pPr>
    </w:p>
    <w:p w:rsidR="007779B6" w:rsidRPr="00E938DF" w:rsidRDefault="007779B6" w:rsidP="008E187B">
      <w:pPr>
        <w:keepNext/>
        <w:rPr>
          <w:rFonts w:ascii="Tahoma" w:hAnsi="Tahoma" w:cs="Tahoma"/>
          <w:sz w:val="18"/>
          <w:szCs w:val="22"/>
        </w:rPr>
      </w:pPr>
    </w:p>
    <w:tbl>
      <w:tblPr>
        <w:tblStyle w:val="Tabelamre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45"/>
      </w:tblGrid>
      <w:tr w:rsidR="007779B6" w:rsidRPr="00E938DF" w:rsidTr="00220F7D">
        <w:tc>
          <w:tcPr>
            <w:tcW w:w="5211" w:type="dxa"/>
            <w:vAlign w:val="bottom"/>
          </w:tcPr>
          <w:p w:rsidR="007779B6" w:rsidRPr="00E938DF" w:rsidRDefault="007779B6" w:rsidP="008E187B">
            <w:pPr>
              <w:keepNext/>
              <w:spacing w:line="276" w:lineRule="auto"/>
              <w:rPr>
                <w:rFonts w:ascii="Tahoma" w:eastAsia="Calibri" w:hAnsi="Tahoma" w:cs="Tahoma"/>
                <w:b/>
                <w:lang w:eastAsia="en-US"/>
              </w:rPr>
            </w:pPr>
            <w:r w:rsidRPr="00E938DF">
              <w:rPr>
                <w:rFonts w:ascii="Tahoma" w:eastAsia="Calibri" w:hAnsi="Tahoma" w:cs="Tahoma"/>
                <w:b/>
                <w:lang w:eastAsia="en-US"/>
              </w:rPr>
              <w:t>SKUPNA PONUDBENA CENA (BREZ DDV)</w:t>
            </w:r>
          </w:p>
        </w:tc>
        <w:tc>
          <w:tcPr>
            <w:tcW w:w="4145" w:type="dxa"/>
            <w:tcBorders>
              <w:bottom w:val="single" w:sz="4" w:space="0" w:color="auto"/>
            </w:tcBorders>
            <w:vAlign w:val="bottom"/>
          </w:tcPr>
          <w:p w:rsidR="007779B6" w:rsidRPr="00E938DF" w:rsidRDefault="007779B6" w:rsidP="008E187B">
            <w:pPr>
              <w:keepNext/>
              <w:spacing w:line="276" w:lineRule="auto"/>
              <w:jc w:val="right"/>
              <w:rPr>
                <w:rFonts w:ascii="Calibri" w:eastAsia="Calibri" w:hAnsi="Calibri"/>
                <w:b/>
                <w:lang w:eastAsia="en-US"/>
              </w:rPr>
            </w:pPr>
            <w:r w:rsidRPr="00E938DF">
              <w:rPr>
                <w:rFonts w:ascii="Tahoma" w:eastAsia="Calibri" w:hAnsi="Tahoma" w:cs="Tahoma"/>
                <w:b/>
                <w:lang w:eastAsia="en-US"/>
              </w:rPr>
              <w:t>EUR</w:t>
            </w:r>
          </w:p>
        </w:tc>
      </w:tr>
      <w:tr w:rsidR="007779B6" w:rsidRPr="00E938DF" w:rsidTr="00220F7D">
        <w:tc>
          <w:tcPr>
            <w:tcW w:w="5211" w:type="dxa"/>
          </w:tcPr>
          <w:p w:rsidR="007779B6" w:rsidRPr="00E938DF" w:rsidRDefault="007779B6" w:rsidP="008E187B">
            <w:pPr>
              <w:keepNext/>
              <w:spacing w:before="180" w:line="276" w:lineRule="auto"/>
              <w:rPr>
                <w:rFonts w:ascii="Tahoma" w:eastAsia="Calibri" w:hAnsi="Tahoma" w:cs="Tahoma"/>
                <w:lang w:eastAsia="en-US"/>
              </w:rPr>
            </w:pPr>
            <w:r w:rsidRPr="00E938DF">
              <w:rPr>
                <w:rFonts w:ascii="Tahoma" w:eastAsia="Calibri" w:hAnsi="Tahoma" w:cs="Tahoma"/>
                <w:lang w:eastAsia="en-US"/>
              </w:rPr>
              <w:t>DDV</w:t>
            </w:r>
          </w:p>
        </w:tc>
        <w:tc>
          <w:tcPr>
            <w:tcW w:w="4145" w:type="dxa"/>
            <w:tcBorders>
              <w:top w:val="single" w:sz="4" w:space="0" w:color="auto"/>
              <w:bottom w:val="single" w:sz="4" w:space="0" w:color="auto"/>
            </w:tcBorders>
          </w:tcPr>
          <w:p w:rsidR="007779B6" w:rsidRPr="00E938DF" w:rsidRDefault="007779B6" w:rsidP="008E187B">
            <w:pPr>
              <w:keepNext/>
              <w:spacing w:before="180" w:line="276" w:lineRule="auto"/>
              <w:jc w:val="right"/>
              <w:rPr>
                <w:rFonts w:ascii="Calibri" w:eastAsia="Calibri" w:hAnsi="Calibri"/>
                <w:lang w:eastAsia="en-US"/>
              </w:rPr>
            </w:pPr>
            <w:r w:rsidRPr="00E938DF">
              <w:rPr>
                <w:rFonts w:ascii="Tahoma" w:eastAsia="Calibri" w:hAnsi="Tahoma" w:cs="Tahoma"/>
                <w:lang w:eastAsia="en-US"/>
              </w:rPr>
              <w:t>EUR</w:t>
            </w:r>
          </w:p>
        </w:tc>
      </w:tr>
      <w:tr w:rsidR="007779B6" w:rsidRPr="00E938DF" w:rsidTr="00220F7D">
        <w:tc>
          <w:tcPr>
            <w:tcW w:w="5211" w:type="dxa"/>
            <w:tcBorders>
              <w:bottom w:val="single" w:sz="4" w:space="0" w:color="auto"/>
            </w:tcBorders>
          </w:tcPr>
          <w:p w:rsidR="007779B6" w:rsidRPr="00E938DF" w:rsidRDefault="007779B6" w:rsidP="008E187B">
            <w:pPr>
              <w:keepNext/>
              <w:spacing w:before="180" w:line="276" w:lineRule="auto"/>
              <w:rPr>
                <w:rFonts w:ascii="Tahoma" w:eastAsia="Calibri" w:hAnsi="Tahoma" w:cs="Tahoma"/>
                <w:b/>
                <w:lang w:eastAsia="en-US"/>
              </w:rPr>
            </w:pPr>
            <w:r w:rsidRPr="00E938DF">
              <w:rPr>
                <w:rFonts w:ascii="Tahoma" w:eastAsia="Calibri" w:hAnsi="Tahoma" w:cs="Tahoma"/>
                <w:b/>
                <w:lang w:eastAsia="en-US"/>
              </w:rPr>
              <w:t>SKUPNA PONUDBENA CENA (VKLJUČNO Z DDV)</w:t>
            </w:r>
          </w:p>
        </w:tc>
        <w:tc>
          <w:tcPr>
            <w:tcW w:w="4145" w:type="dxa"/>
            <w:tcBorders>
              <w:top w:val="single" w:sz="4" w:space="0" w:color="auto"/>
              <w:bottom w:val="single" w:sz="4" w:space="0" w:color="auto"/>
            </w:tcBorders>
          </w:tcPr>
          <w:p w:rsidR="007779B6" w:rsidRPr="00E938DF" w:rsidRDefault="007779B6" w:rsidP="008E187B">
            <w:pPr>
              <w:keepNext/>
              <w:spacing w:before="180" w:line="276" w:lineRule="auto"/>
              <w:jc w:val="right"/>
              <w:rPr>
                <w:rFonts w:ascii="Calibri" w:eastAsia="Calibri" w:hAnsi="Calibri"/>
                <w:b/>
                <w:lang w:eastAsia="en-US"/>
              </w:rPr>
            </w:pPr>
            <w:r w:rsidRPr="00E938DF">
              <w:rPr>
                <w:rFonts w:ascii="Tahoma" w:eastAsia="Calibri" w:hAnsi="Tahoma" w:cs="Tahoma"/>
                <w:b/>
                <w:lang w:eastAsia="en-US"/>
              </w:rPr>
              <w:t>EUR</w:t>
            </w:r>
          </w:p>
        </w:tc>
      </w:tr>
    </w:tbl>
    <w:p w:rsidR="007779B6" w:rsidRDefault="007779B6" w:rsidP="008E187B">
      <w:pPr>
        <w:keepNext/>
        <w:rPr>
          <w:rFonts w:ascii="Tahoma" w:hAnsi="Tahoma" w:cs="Tahoma"/>
        </w:rPr>
      </w:pPr>
    </w:p>
    <w:p w:rsidR="00C3290F" w:rsidRDefault="00C3290F" w:rsidP="008E187B">
      <w:pPr>
        <w:keepNext/>
        <w:rPr>
          <w:rFonts w:ascii="Tahoma" w:hAnsi="Tahoma" w:cs="Tahoma"/>
        </w:rPr>
      </w:pPr>
    </w:p>
    <w:p w:rsidR="00C3290F" w:rsidRPr="00C3290F" w:rsidRDefault="00C3290F" w:rsidP="009556AD">
      <w:pPr>
        <w:keepNext/>
        <w:numPr>
          <w:ilvl w:val="0"/>
          <w:numId w:val="36"/>
        </w:numPr>
        <w:tabs>
          <w:tab w:val="num" w:pos="426"/>
        </w:tabs>
        <w:ind w:left="0" w:firstLine="0"/>
        <w:rPr>
          <w:rFonts w:ascii="Tahoma" w:hAnsi="Tahoma" w:cs="Tahoma"/>
          <w:b/>
        </w:rPr>
      </w:pPr>
      <w:r w:rsidRPr="00C3290F">
        <w:rPr>
          <w:rFonts w:ascii="Tahoma" w:hAnsi="Tahoma" w:cs="Tahoma"/>
          <w:b/>
        </w:rPr>
        <w:t>KADRI</w:t>
      </w:r>
    </w:p>
    <w:p w:rsidR="00C3290F" w:rsidRPr="0098233E" w:rsidRDefault="00C3290F" w:rsidP="008E187B">
      <w:pPr>
        <w:keepNext/>
        <w:jc w:val="both"/>
        <w:rPr>
          <w:rFonts w:ascii="Tahoma" w:hAnsi="Tahoma" w:cs="Tahoma"/>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2410"/>
      </w:tblGrid>
      <w:tr w:rsidR="00CF105C" w:rsidRPr="0098233E" w:rsidTr="00CF105C">
        <w:trPr>
          <w:trHeight w:val="290"/>
        </w:trPr>
        <w:tc>
          <w:tcPr>
            <w:tcW w:w="528" w:type="dxa"/>
            <w:tcBorders>
              <w:top w:val="single" w:sz="4" w:space="0" w:color="auto"/>
              <w:left w:val="single" w:sz="4" w:space="0" w:color="auto"/>
              <w:bottom w:val="single" w:sz="4" w:space="0" w:color="auto"/>
              <w:right w:val="single" w:sz="4" w:space="0" w:color="auto"/>
            </w:tcBorders>
          </w:tcPr>
          <w:p w:rsidR="00CF105C" w:rsidRPr="0098233E" w:rsidRDefault="00CF105C" w:rsidP="008E187B">
            <w:pPr>
              <w:keepNext/>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rsidR="00CF105C" w:rsidRPr="0098233E" w:rsidRDefault="00CF105C" w:rsidP="008E187B">
            <w:pPr>
              <w:keepNext/>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rsidR="00CF105C" w:rsidRPr="0098233E" w:rsidRDefault="00CF105C" w:rsidP="008E187B">
            <w:pPr>
              <w:keepNext/>
              <w:spacing w:before="120" w:after="120"/>
              <w:jc w:val="center"/>
              <w:rPr>
                <w:rFonts w:ascii="Tahoma" w:hAnsi="Tahoma" w:cs="Tahoma"/>
              </w:rPr>
            </w:pPr>
            <w:r w:rsidRPr="0098233E">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rsidR="00CF105C" w:rsidRPr="0098233E" w:rsidRDefault="00CF105C" w:rsidP="008E187B">
            <w:pPr>
              <w:keepNext/>
              <w:spacing w:before="120" w:after="120"/>
              <w:jc w:val="center"/>
              <w:rPr>
                <w:rFonts w:ascii="Tahoma" w:hAnsi="Tahoma" w:cs="Tahoma"/>
              </w:rPr>
            </w:pPr>
            <w:r w:rsidRPr="0098233E">
              <w:rPr>
                <w:rFonts w:ascii="Tahoma" w:hAnsi="Tahoma" w:cs="Tahoma"/>
              </w:rPr>
              <w:t>Št. IZS</w:t>
            </w: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8E187B">
            <w:pPr>
              <w:keepNext/>
              <w:spacing w:before="120" w:after="120"/>
              <w:jc w:val="center"/>
              <w:rPr>
                <w:rFonts w:ascii="Tahoma" w:hAnsi="Tahoma" w:cs="Tahoma"/>
              </w:rPr>
            </w:pPr>
            <w:r>
              <w:rPr>
                <w:rFonts w:ascii="Tahoma" w:hAnsi="Tahoma" w:cs="Tahoma"/>
              </w:rPr>
              <w:t xml:space="preserve">Delodajalec </w:t>
            </w:r>
          </w:p>
        </w:tc>
      </w:tr>
      <w:tr w:rsidR="00CF105C" w:rsidRPr="0098233E" w:rsidTr="00CF105C">
        <w:tc>
          <w:tcPr>
            <w:tcW w:w="528" w:type="dxa"/>
            <w:tcBorders>
              <w:top w:val="single" w:sz="4" w:space="0" w:color="auto"/>
              <w:left w:val="single" w:sz="4" w:space="0" w:color="auto"/>
              <w:bottom w:val="single" w:sz="4" w:space="0" w:color="auto"/>
              <w:right w:val="single" w:sz="4" w:space="0" w:color="auto"/>
            </w:tcBorders>
            <w:hideMark/>
          </w:tcPr>
          <w:p w:rsidR="00CF105C" w:rsidRPr="0098233E" w:rsidRDefault="00CF105C" w:rsidP="008E187B">
            <w:pPr>
              <w:keepNext/>
              <w:spacing w:before="20" w:after="20"/>
              <w:jc w:val="center"/>
              <w:rPr>
                <w:rFonts w:ascii="Tahoma" w:hAnsi="Tahoma" w:cs="Tahoma"/>
              </w:rPr>
            </w:pPr>
            <w:r w:rsidRPr="0098233E">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rsidR="00CF105C" w:rsidRDefault="00CF105C" w:rsidP="008E187B">
            <w:pPr>
              <w:keepNext/>
              <w:spacing w:before="20" w:after="20"/>
              <w:jc w:val="both"/>
              <w:rPr>
                <w:rFonts w:ascii="Tahoma" w:hAnsi="Tahoma" w:cs="Tahoma"/>
              </w:rPr>
            </w:pPr>
            <w:r>
              <w:rPr>
                <w:rFonts w:ascii="Tahoma" w:hAnsi="Tahoma" w:cs="Tahoma"/>
              </w:rPr>
              <w:t>V</w:t>
            </w:r>
            <w:r w:rsidRPr="005C0EB1">
              <w:rPr>
                <w:rFonts w:ascii="Tahoma" w:hAnsi="Tahoma" w:cs="Tahoma"/>
              </w:rPr>
              <w:t>odja del</w:t>
            </w:r>
          </w:p>
          <w:p w:rsidR="00CF105C" w:rsidRPr="004A419D" w:rsidRDefault="00CF105C" w:rsidP="008E187B">
            <w:pPr>
              <w:keepNext/>
              <w:spacing w:before="20" w:after="20"/>
              <w:jc w:val="both"/>
              <w:rPr>
                <w:rFonts w:ascii="Tahoma" w:hAnsi="Tahoma" w:cs="Tahoma"/>
                <w:highlight w:val="yellow"/>
              </w:rPr>
            </w:pP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8E187B">
            <w:pPr>
              <w:keepNext/>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rsidR="00CF105C" w:rsidRPr="0098233E" w:rsidRDefault="00CF105C" w:rsidP="008E187B">
            <w:pPr>
              <w:keepNext/>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8E187B">
            <w:pPr>
              <w:keepNext/>
              <w:spacing w:before="20" w:after="20"/>
              <w:jc w:val="both"/>
              <w:rPr>
                <w:rFonts w:ascii="Tahoma" w:hAnsi="Tahoma" w:cs="Tahoma"/>
              </w:rPr>
            </w:pPr>
          </w:p>
        </w:tc>
      </w:tr>
    </w:tbl>
    <w:p w:rsidR="00C3290F" w:rsidRPr="00ED1D0D" w:rsidRDefault="00C3290F" w:rsidP="008E187B">
      <w:pPr>
        <w:keepNext/>
      </w:pPr>
    </w:p>
    <w:p w:rsidR="00C3290F" w:rsidRPr="00E938DF" w:rsidRDefault="00C3290F" w:rsidP="008E187B">
      <w:pPr>
        <w:keepNext/>
        <w:rPr>
          <w:rFonts w:ascii="Tahoma" w:hAnsi="Tahoma" w:cs="Tahoma"/>
        </w:rPr>
      </w:pPr>
    </w:p>
    <w:p w:rsidR="00A81E3C" w:rsidRDefault="00A81E3C" w:rsidP="008E187B">
      <w:pPr>
        <w:keepNext/>
        <w:jc w:val="both"/>
        <w:rPr>
          <w:rFonts w:ascii="Tahoma" w:hAnsi="Tahoma" w:cs="Tahoma"/>
          <w:b/>
        </w:rPr>
      </w:pPr>
    </w:p>
    <w:p w:rsidR="001F39E8" w:rsidRPr="00CE1BAD" w:rsidRDefault="001F39E8" w:rsidP="009556AD">
      <w:pPr>
        <w:keepNext/>
        <w:numPr>
          <w:ilvl w:val="0"/>
          <w:numId w:val="36"/>
        </w:numPr>
        <w:tabs>
          <w:tab w:val="num" w:pos="426"/>
        </w:tabs>
        <w:ind w:left="0" w:firstLine="0"/>
        <w:rPr>
          <w:rFonts w:ascii="Tahoma" w:hAnsi="Tahoma" w:cs="Tahoma"/>
          <w:b/>
        </w:rPr>
      </w:pPr>
      <w:r w:rsidRPr="00CE1BAD">
        <w:rPr>
          <w:rFonts w:ascii="Tahoma" w:hAnsi="Tahoma" w:cs="Tahoma"/>
          <w:b/>
        </w:rPr>
        <w:t>VELJAVNOST PONUDBE</w:t>
      </w:r>
    </w:p>
    <w:p w:rsidR="001F39E8" w:rsidRDefault="001F39E8" w:rsidP="008E187B">
      <w:pPr>
        <w:keepNext/>
        <w:jc w:val="both"/>
        <w:rPr>
          <w:rFonts w:ascii="Tahoma" w:hAnsi="Tahoma" w:cs="Tahoma"/>
          <w:highlight w:val="yellow"/>
        </w:rPr>
      </w:pPr>
    </w:p>
    <w:p w:rsidR="00FF3C2E" w:rsidRDefault="00FF3C2E" w:rsidP="008E187B">
      <w:pPr>
        <w:keepNext/>
        <w:jc w:val="both"/>
        <w:rPr>
          <w:rFonts w:ascii="Tahoma" w:hAnsi="Tahoma" w:cs="Tahoma"/>
        </w:rPr>
      </w:pPr>
      <w:r w:rsidRPr="00A409A3">
        <w:rPr>
          <w:rFonts w:ascii="Tahoma" w:hAnsi="Tahoma" w:cs="Tahoma"/>
        </w:rPr>
        <w:t xml:space="preserve">Veljavnost ponudbe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sidR="00AF27F1">
        <w:rPr>
          <w:rFonts w:ascii="Tahoma" w:hAnsi="Tahoma" w:cs="Tahoma"/>
        </w:rPr>
        <w:t xml:space="preserve">najmanj </w:t>
      </w:r>
      <w:r w:rsidR="007779B6">
        <w:rPr>
          <w:rFonts w:ascii="Tahoma" w:hAnsi="Tahoma" w:cs="Tahoma"/>
        </w:rPr>
        <w:t>4</w:t>
      </w:r>
      <w:r w:rsidR="00AF27F1">
        <w:rPr>
          <w:rFonts w:ascii="Tahoma" w:hAnsi="Tahoma" w:cs="Tahoma"/>
        </w:rPr>
        <w:t xml:space="preserve"> (</w:t>
      </w:r>
      <w:r w:rsidR="007779B6">
        <w:rPr>
          <w:rFonts w:ascii="Tahoma" w:hAnsi="Tahoma" w:cs="Tahoma"/>
        </w:rPr>
        <w:t>štiri</w:t>
      </w:r>
      <w:r w:rsidR="00AF27F1">
        <w:rPr>
          <w:rFonts w:ascii="Tahoma" w:hAnsi="Tahoma" w:cs="Tahoma"/>
        </w:rPr>
        <w:t>) mesece dni od datuma, določenega za oddajo ponudb</w:t>
      </w:r>
      <w:r w:rsidRPr="00A409A3">
        <w:rPr>
          <w:rFonts w:ascii="Tahoma" w:hAnsi="Tahoma" w:cs="Tahoma"/>
        </w:rPr>
        <w:t>.</w:t>
      </w:r>
    </w:p>
    <w:p w:rsidR="00AF27F1" w:rsidRDefault="00AF27F1" w:rsidP="008E187B">
      <w:pPr>
        <w:keepNext/>
        <w:jc w:val="both"/>
        <w:rPr>
          <w:rFonts w:ascii="Tahoma" w:hAnsi="Tahoma" w:cs="Tahoma"/>
        </w:rPr>
      </w:pPr>
    </w:p>
    <w:p w:rsidR="00B94379" w:rsidRDefault="00B94379" w:rsidP="008E187B">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rsidTr="000453C1">
        <w:trPr>
          <w:trHeight w:val="235"/>
        </w:trPr>
        <w:tc>
          <w:tcPr>
            <w:tcW w:w="3402" w:type="dxa"/>
            <w:tcBorders>
              <w:bottom w:val="single" w:sz="4" w:space="0" w:color="auto"/>
            </w:tcBorders>
          </w:tcPr>
          <w:p w:rsidR="002933E2" w:rsidRPr="00CE1BAD" w:rsidRDefault="002933E2" w:rsidP="008E187B">
            <w:pPr>
              <w:keepNext/>
              <w:jc w:val="both"/>
              <w:rPr>
                <w:rFonts w:ascii="Tahoma" w:hAnsi="Tahoma" w:cs="Tahoma"/>
                <w:snapToGrid w:val="0"/>
                <w:color w:val="000000"/>
              </w:rPr>
            </w:pPr>
          </w:p>
        </w:tc>
        <w:tc>
          <w:tcPr>
            <w:tcW w:w="2977" w:type="dxa"/>
          </w:tcPr>
          <w:p w:rsidR="002933E2" w:rsidRPr="00CE1BAD" w:rsidRDefault="002933E2" w:rsidP="008E187B">
            <w:pPr>
              <w:keepNext/>
              <w:jc w:val="center"/>
              <w:rPr>
                <w:rFonts w:ascii="Tahoma" w:hAnsi="Tahoma" w:cs="Tahoma"/>
                <w:snapToGrid w:val="0"/>
                <w:color w:val="000000"/>
              </w:rPr>
            </w:pPr>
          </w:p>
        </w:tc>
        <w:tc>
          <w:tcPr>
            <w:tcW w:w="3119" w:type="dxa"/>
            <w:tcBorders>
              <w:bottom w:val="single" w:sz="4" w:space="0" w:color="auto"/>
            </w:tcBorders>
          </w:tcPr>
          <w:p w:rsidR="002933E2" w:rsidRPr="00CE1BAD" w:rsidRDefault="002933E2" w:rsidP="008E187B">
            <w:pPr>
              <w:keepNext/>
              <w:tabs>
                <w:tab w:val="left" w:pos="567"/>
                <w:tab w:val="num" w:pos="851"/>
                <w:tab w:val="left" w:pos="993"/>
              </w:tabs>
              <w:jc w:val="both"/>
              <w:rPr>
                <w:rFonts w:ascii="Tahoma" w:hAnsi="Tahoma" w:cs="Tahoma"/>
                <w:snapToGrid w:val="0"/>
                <w:color w:val="000000"/>
                <w:sz w:val="28"/>
              </w:rPr>
            </w:pPr>
          </w:p>
        </w:tc>
      </w:tr>
      <w:tr w:rsidR="002933E2" w:rsidRPr="00CE1BAD" w:rsidTr="000453C1">
        <w:trPr>
          <w:trHeight w:val="235"/>
        </w:trPr>
        <w:tc>
          <w:tcPr>
            <w:tcW w:w="3402" w:type="dxa"/>
            <w:tcBorders>
              <w:top w:val="single" w:sz="4" w:space="0" w:color="auto"/>
            </w:tcBorders>
          </w:tcPr>
          <w:p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2933E2" w:rsidRDefault="002933E2"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rsidR="00F75A87" w:rsidRDefault="00F75A87" w:rsidP="008E187B">
            <w:pPr>
              <w:keepNext/>
              <w:jc w:val="center"/>
              <w:rPr>
                <w:rFonts w:ascii="Tahoma" w:hAnsi="Tahoma" w:cs="Tahoma"/>
                <w:snapToGrid w:val="0"/>
                <w:color w:val="000000"/>
              </w:rPr>
            </w:pPr>
          </w:p>
          <w:p w:rsidR="00F75A87" w:rsidRPr="00CE1BAD" w:rsidRDefault="00F75A87" w:rsidP="008E187B">
            <w:pPr>
              <w:keepNext/>
              <w:jc w:val="center"/>
              <w:rPr>
                <w:rFonts w:ascii="Tahoma" w:hAnsi="Tahoma" w:cs="Tahoma"/>
                <w:snapToGrid w:val="0"/>
                <w:color w:val="000000"/>
              </w:rPr>
            </w:pPr>
          </w:p>
        </w:tc>
      </w:tr>
    </w:tbl>
    <w:p w:rsidR="000453C1" w:rsidRDefault="000453C1"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rsidTr="004E042F">
        <w:tc>
          <w:tcPr>
            <w:tcW w:w="599" w:type="dxa"/>
            <w:tcBorders>
              <w:right w:val="nil"/>
            </w:tcBorders>
          </w:tcPr>
          <w:p w:rsidR="00B94379" w:rsidRPr="00CE1BAD" w:rsidRDefault="00B94379" w:rsidP="008E187B">
            <w:pPr>
              <w:keepNext/>
              <w:jc w:val="both"/>
              <w:rPr>
                <w:rFonts w:ascii="Tahoma" w:hAnsi="Tahoma" w:cs="Tahoma"/>
              </w:rPr>
            </w:pPr>
          </w:p>
        </w:tc>
        <w:tc>
          <w:tcPr>
            <w:tcW w:w="7653" w:type="dxa"/>
            <w:tcBorders>
              <w:left w:val="nil"/>
            </w:tcBorders>
          </w:tcPr>
          <w:p w:rsidR="00B94379" w:rsidRPr="00CE1BAD" w:rsidRDefault="00FF3C2E"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rsidR="00B94379" w:rsidRPr="00CE1BAD" w:rsidRDefault="00FF3C2E" w:rsidP="008E187B">
            <w:pPr>
              <w:keepNext/>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rsidR="00B94379" w:rsidRPr="00CE1BAD" w:rsidRDefault="00B94379" w:rsidP="008E187B">
            <w:pPr>
              <w:keepNext/>
              <w:jc w:val="both"/>
              <w:rPr>
                <w:rFonts w:ascii="Tahoma" w:hAnsi="Tahoma" w:cs="Tahoma"/>
                <w:b/>
                <w:i/>
              </w:rPr>
            </w:pPr>
            <w:r>
              <w:rPr>
                <w:rFonts w:ascii="Tahoma" w:hAnsi="Tahoma" w:cs="Tahoma"/>
                <w:b/>
                <w:i/>
              </w:rPr>
              <w:t>3/1</w:t>
            </w:r>
          </w:p>
        </w:tc>
      </w:tr>
    </w:tbl>
    <w:p w:rsidR="0054060F" w:rsidRPr="00D72CAD" w:rsidRDefault="00FF3C2E" w:rsidP="008D5102">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8D5102" w:rsidRPr="008D5102">
        <w:rPr>
          <w:rFonts w:ascii="Tahoma" w:hAnsi="Tahoma" w:cs="Tahoma"/>
          <w:b/>
        </w:rPr>
        <w:t xml:space="preserve">VOKA-40/19– Obnova vodovoda po Cesti na postajo -del, </w:t>
      </w:r>
      <w:proofErr w:type="spellStart"/>
      <w:r w:rsidR="008D5102" w:rsidRPr="008D5102">
        <w:rPr>
          <w:rFonts w:ascii="Tahoma" w:hAnsi="Tahoma" w:cs="Tahoma"/>
          <w:b/>
        </w:rPr>
        <w:t>Komarijski</w:t>
      </w:r>
      <w:proofErr w:type="spellEnd"/>
      <w:r w:rsidR="008D5102" w:rsidRPr="008D5102">
        <w:rPr>
          <w:rFonts w:ascii="Tahoma" w:hAnsi="Tahoma" w:cs="Tahoma"/>
          <w:b/>
        </w:rPr>
        <w:t xml:space="preserve"> poti in </w:t>
      </w:r>
      <w:proofErr w:type="spellStart"/>
      <w:r w:rsidR="008D5102" w:rsidRPr="008D5102">
        <w:rPr>
          <w:rFonts w:ascii="Tahoma" w:hAnsi="Tahoma" w:cs="Tahoma"/>
          <w:b/>
        </w:rPr>
        <w:t>Sodnikarjevi</w:t>
      </w:r>
      <w:proofErr w:type="spellEnd"/>
      <w:r w:rsidR="008D5102" w:rsidRPr="008D5102">
        <w:rPr>
          <w:rFonts w:ascii="Tahoma" w:hAnsi="Tahoma" w:cs="Tahoma"/>
          <w:b/>
        </w:rPr>
        <w:t xml:space="preserve"> ulici na Brezovici</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sidR="00A271A0">
        <w:rPr>
          <w:rFonts w:ascii="Tahoma" w:hAnsi="Tahoma" w:cs="Tahoma"/>
          <w:b/>
        </w:rPr>
        <w:t xml:space="preserve"> </w:t>
      </w:r>
      <w:r w:rsidR="00A271A0" w:rsidRPr="00A271A0">
        <w:rPr>
          <w:rFonts w:ascii="Tahoma" w:hAnsi="Tahoma" w:cs="Tahoma"/>
          <w:i/>
        </w:rPr>
        <w:t>(navedba ponudnika/partnerja)</w:t>
      </w:r>
    </w:p>
    <w:p w:rsidR="0054060F" w:rsidRPr="00CE1BAD" w:rsidRDefault="0054060F" w:rsidP="008E187B">
      <w:pPr>
        <w:pStyle w:val="Blokbesedila"/>
        <w:keepNext/>
        <w:ind w:left="0" w:right="565"/>
        <w:jc w:val="both"/>
        <w:rPr>
          <w:rFonts w:ascii="Tahoma" w:hAnsi="Tahoma" w:cs="Tahoma"/>
          <w:sz w:val="20"/>
        </w:rPr>
      </w:pPr>
    </w:p>
    <w:p w:rsidR="00FF3C2E" w:rsidRDefault="00FF3C2E"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FF3C2E"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FF3C2E" w:rsidRPr="007B2B90"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Default="001B1358" w:rsidP="008E187B">
      <w:pPr>
        <w:pStyle w:val="Blokbesedila"/>
        <w:keepNext/>
        <w:tabs>
          <w:tab w:val="clear" w:pos="8647"/>
          <w:tab w:val="left" w:pos="426"/>
          <w:tab w:val="left" w:pos="9354"/>
        </w:tabs>
        <w:ind w:left="426" w:right="-2"/>
        <w:jc w:val="both"/>
        <w:rPr>
          <w:rFonts w:ascii="Tahoma" w:hAnsi="Tahoma" w:cs="Tahoma"/>
          <w:sz w:val="20"/>
        </w:rPr>
      </w:pPr>
    </w:p>
    <w:p w:rsidR="00FF3C2E" w:rsidRPr="007B2B90"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455E5"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FF3C2E" w:rsidRPr="00C455E5" w:rsidRDefault="00C455E5" w:rsidP="009556AD">
      <w:pPr>
        <w:pStyle w:val="Blokbesedila"/>
        <w:keepNext/>
        <w:numPr>
          <w:ilvl w:val="1"/>
          <w:numId w:val="10"/>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rsidR="00FF3C2E"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sidRPr="00830797">
        <w:rPr>
          <w:rFonts w:ascii="Tahoma" w:hAnsi="Tahoma" w:cs="Tahoma"/>
          <w:sz w:val="20"/>
        </w:rPr>
        <w:t>.</w:t>
      </w:r>
    </w:p>
    <w:p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8D767B" w:rsidRPr="008D767B">
        <w:rPr>
          <w:rFonts w:ascii="Tahoma" w:hAnsi="Tahoma" w:cs="Tahoma"/>
          <w:b/>
          <w:sz w:val="18"/>
          <w:szCs w:val="18"/>
        </w:rPr>
        <w:t>pogodbe/</w:t>
      </w:r>
      <w:r w:rsidRPr="008D767B">
        <w:rPr>
          <w:rFonts w:ascii="Tahoma" w:hAnsi="Tahoma" w:cs="Tahoma"/>
          <w:b/>
          <w:sz w:val="18"/>
          <w:szCs w:val="18"/>
        </w:rPr>
        <w:t>okvirnega sporazuma, ter prevzemamo kazensko in materialno odgovornost, da so vsi podatki in dokumenti, podani v ponudbi, resnični, in da fotokopije priloženih listin ustrezajo originalu.</w:t>
      </w:r>
    </w:p>
    <w:p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dajemo soglasje, da naročnik v zvezi z oddajo predmetnega javnega naročila pridobi podatke za preveritev ponudbe v skladu z 89. členom ZJN-3 v enotnem informacijskem sistemu – </w:t>
      </w:r>
      <w:proofErr w:type="spellStart"/>
      <w:r w:rsidRPr="008D767B">
        <w:rPr>
          <w:rFonts w:ascii="Tahoma" w:hAnsi="Tahoma" w:cs="Tahoma"/>
          <w:b/>
          <w:sz w:val="18"/>
          <w:szCs w:val="18"/>
        </w:rPr>
        <w:t>eDosje</w:t>
      </w:r>
      <w:proofErr w:type="spellEnd"/>
      <w:r w:rsidRPr="008D767B">
        <w:rPr>
          <w:rFonts w:ascii="Tahoma" w:hAnsi="Tahoma" w:cs="Tahoma"/>
          <w:b/>
          <w:sz w:val="18"/>
          <w:szCs w:val="18"/>
        </w:rPr>
        <w:t xml:space="preserve"> iz devetega odstavka 77. člena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rsidTr="001B1358">
        <w:trPr>
          <w:trHeight w:val="235"/>
        </w:trPr>
        <w:tc>
          <w:tcPr>
            <w:tcW w:w="3430" w:type="dxa"/>
            <w:tcBorders>
              <w:bottom w:val="single" w:sz="4" w:space="0" w:color="auto"/>
            </w:tcBorders>
          </w:tcPr>
          <w:p w:rsidR="00FF3C2E" w:rsidRPr="00722C27" w:rsidRDefault="00FF3C2E" w:rsidP="008E187B">
            <w:pPr>
              <w:keepNext/>
              <w:jc w:val="both"/>
              <w:rPr>
                <w:rFonts w:ascii="Tahoma" w:hAnsi="Tahoma" w:cs="Tahoma"/>
                <w:snapToGrid w:val="0"/>
                <w:color w:val="000000"/>
                <w:sz w:val="18"/>
              </w:rPr>
            </w:pPr>
          </w:p>
        </w:tc>
        <w:tc>
          <w:tcPr>
            <w:tcW w:w="2574" w:type="dxa"/>
          </w:tcPr>
          <w:p w:rsidR="00FF3C2E" w:rsidRPr="00722C27" w:rsidRDefault="00FF3C2E" w:rsidP="008E187B">
            <w:pPr>
              <w:keepNext/>
              <w:jc w:val="center"/>
              <w:rPr>
                <w:rFonts w:ascii="Tahoma" w:hAnsi="Tahoma" w:cs="Tahoma"/>
                <w:snapToGrid w:val="0"/>
                <w:color w:val="000000"/>
                <w:sz w:val="18"/>
              </w:rPr>
            </w:pPr>
          </w:p>
        </w:tc>
        <w:tc>
          <w:tcPr>
            <w:tcW w:w="3715" w:type="dxa"/>
            <w:tcBorders>
              <w:bottom w:val="single" w:sz="4" w:space="0" w:color="auto"/>
            </w:tcBorders>
          </w:tcPr>
          <w:p w:rsidR="00FF3C2E" w:rsidRPr="00722C27" w:rsidRDefault="00FF3C2E" w:rsidP="008E187B">
            <w:pPr>
              <w:keepNext/>
              <w:tabs>
                <w:tab w:val="left" w:pos="567"/>
                <w:tab w:val="num" w:pos="851"/>
                <w:tab w:val="left" w:pos="993"/>
              </w:tabs>
              <w:jc w:val="both"/>
              <w:rPr>
                <w:rFonts w:ascii="Tahoma" w:hAnsi="Tahoma" w:cs="Tahoma"/>
                <w:snapToGrid w:val="0"/>
                <w:color w:val="000000"/>
                <w:sz w:val="18"/>
              </w:rPr>
            </w:pPr>
          </w:p>
        </w:tc>
      </w:tr>
      <w:tr w:rsidR="00FF3C2E" w:rsidRPr="00CE1BAD" w:rsidTr="001B1358">
        <w:trPr>
          <w:trHeight w:val="235"/>
        </w:trPr>
        <w:tc>
          <w:tcPr>
            <w:tcW w:w="3430" w:type="dxa"/>
            <w:tcBorders>
              <w:top w:val="single" w:sz="4" w:space="0" w:color="auto"/>
            </w:tcBorders>
          </w:tcPr>
          <w:p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FF3C2E" w:rsidRPr="00CE1BAD" w:rsidRDefault="00FF3C2E" w:rsidP="008E187B">
            <w:pPr>
              <w:keepNext/>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rsidR="00C93259" w:rsidRDefault="00C93259" w:rsidP="008E187B">
      <w:pPr>
        <w:keepNext/>
        <w:jc w:val="both"/>
        <w:rPr>
          <w:rFonts w:ascii="Tahoma" w:hAnsi="Tahoma" w:cs="Tahoma"/>
          <w:b/>
          <w:bCs/>
          <w:i/>
          <w:noProof/>
          <w:sz w:val="18"/>
          <w:szCs w:val="18"/>
        </w:rPr>
      </w:pPr>
    </w:p>
    <w:p w:rsidR="005377E3" w:rsidRDefault="00FF3C2E" w:rsidP="008E187B">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2D67CD" w:rsidRDefault="002D67CD" w:rsidP="008E187B">
      <w:pPr>
        <w:keepNext/>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rsidTr="00DE3254">
        <w:tc>
          <w:tcPr>
            <w:tcW w:w="599" w:type="dxa"/>
            <w:tcBorders>
              <w:right w:val="nil"/>
            </w:tcBorders>
          </w:tcPr>
          <w:p w:rsidR="002D05E7" w:rsidRPr="00CE1BAD" w:rsidRDefault="00722C27" w:rsidP="008E187B">
            <w:pPr>
              <w:keepNext/>
              <w:jc w:val="both"/>
              <w:rPr>
                <w:rFonts w:ascii="Tahoma" w:hAnsi="Tahoma" w:cs="Tahoma"/>
              </w:rPr>
            </w:pPr>
            <w:r>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rsidR="002D05E7" w:rsidRPr="00CE1BAD" w:rsidRDefault="001B1358"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p>
        </w:tc>
        <w:tc>
          <w:tcPr>
            <w:tcW w:w="851" w:type="dxa"/>
            <w:tcBorders>
              <w:right w:val="nil"/>
            </w:tcBorders>
          </w:tcPr>
          <w:p w:rsidR="002D05E7" w:rsidRPr="00CE1BAD" w:rsidRDefault="001B1358" w:rsidP="008E187B">
            <w:pPr>
              <w:keepNext/>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rsidR="002D05E7" w:rsidRPr="00CE1BAD" w:rsidRDefault="002D05E7" w:rsidP="008E187B">
            <w:pPr>
              <w:keepNext/>
              <w:jc w:val="both"/>
              <w:rPr>
                <w:rFonts w:ascii="Tahoma" w:hAnsi="Tahoma" w:cs="Tahoma"/>
                <w:b/>
                <w:i/>
              </w:rPr>
            </w:pPr>
            <w:r>
              <w:rPr>
                <w:rFonts w:ascii="Tahoma" w:hAnsi="Tahoma" w:cs="Tahoma"/>
                <w:b/>
                <w:i/>
              </w:rPr>
              <w:t>3/2</w:t>
            </w:r>
          </w:p>
        </w:tc>
      </w:tr>
    </w:tbl>
    <w:p w:rsidR="001B1358" w:rsidRPr="00D72CAD" w:rsidRDefault="001B1358" w:rsidP="008E187B">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8D5102" w:rsidRPr="008D5102">
        <w:rPr>
          <w:rFonts w:ascii="Tahoma" w:hAnsi="Tahoma" w:cs="Tahoma"/>
          <w:b/>
        </w:rPr>
        <w:t xml:space="preserve">VOKA-40/19– Obnova vodovoda po Cesti na postajo -del, </w:t>
      </w:r>
      <w:proofErr w:type="spellStart"/>
      <w:r w:rsidR="008D5102" w:rsidRPr="008D5102">
        <w:rPr>
          <w:rFonts w:ascii="Tahoma" w:hAnsi="Tahoma" w:cs="Tahoma"/>
          <w:b/>
        </w:rPr>
        <w:t>Komarijski</w:t>
      </w:r>
      <w:proofErr w:type="spellEnd"/>
      <w:r w:rsidR="008D5102" w:rsidRPr="008D5102">
        <w:rPr>
          <w:rFonts w:ascii="Tahoma" w:hAnsi="Tahoma" w:cs="Tahoma"/>
          <w:b/>
        </w:rPr>
        <w:t xml:space="preserve"> poti in </w:t>
      </w:r>
      <w:proofErr w:type="spellStart"/>
      <w:r w:rsidR="008D5102" w:rsidRPr="008D5102">
        <w:rPr>
          <w:rFonts w:ascii="Tahoma" w:hAnsi="Tahoma" w:cs="Tahoma"/>
          <w:b/>
        </w:rPr>
        <w:t>Sodnikarjevi</w:t>
      </w:r>
      <w:proofErr w:type="spellEnd"/>
      <w:r w:rsidR="008D5102" w:rsidRPr="008D5102">
        <w:rPr>
          <w:rFonts w:ascii="Tahoma" w:hAnsi="Tahoma" w:cs="Tahoma"/>
          <w:b/>
        </w:rPr>
        <w:t xml:space="preserve"> ulici na Brezovici</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rsidR="002D05E7" w:rsidRDefault="002D05E7" w:rsidP="008E187B">
      <w:pPr>
        <w:pStyle w:val="Naslov"/>
        <w:keepNext/>
        <w:jc w:val="both"/>
        <w:rPr>
          <w:rFonts w:ascii="Tahoma" w:hAnsi="Tahoma" w:cs="Tahoma"/>
          <w:b w:val="0"/>
          <w:sz w:val="20"/>
        </w:rPr>
      </w:pPr>
    </w:p>
    <w:p w:rsidR="001B1358" w:rsidRDefault="001B1358"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1B1358"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1B1358" w:rsidRDefault="001B1358" w:rsidP="008E187B">
      <w:pPr>
        <w:pStyle w:val="Blokbesedila"/>
        <w:keepNext/>
        <w:tabs>
          <w:tab w:val="left" w:pos="9354"/>
        </w:tabs>
        <w:ind w:left="0" w:right="-2"/>
        <w:jc w:val="both"/>
        <w:rPr>
          <w:rFonts w:ascii="Tahoma" w:hAnsi="Tahoma" w:cs="Tahoma"/>
          <w:b/>
          <w:sz w:val="20"/>
        </w:rPr>
      </w:pP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1B1358" w:rsidRPr="007B2B90"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1B1358" w:rsidRDefault="001B1358" w:rsidP="008E187B">
      <w:pPr>
        <w:keepNext/>
        <w:jc w:val="both"/>
        <w:rPr>
          <w:rFonts w:ascii="Tahoma" w:hAnsi="Tahoma" w:cs="Tahoma"/>
          <w:bCs/>
          <w:i/>
          <w:noProof/>
          <w:sz w:val="18"/>
          <w:szCs w:val="18"/>
        </w:rPr>
      </w:pPr>
    </w:p>
    <w:p w:rsidR="001B1358" w:rsidRPr="007B2B90"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1B1358" w:rsidRDefault="001B1358" w:rsidP="008E187B">
      <w:pPr>
        <w:keepNext/>
        <w:ind w:left="426" w:hanging="426"/>
        <w:jc w:val="both"/>
        <w:rPr>
          <w:rFonts w:ascii="Tahoma" w:hAnsi="Tahoma" w:cs="Tahoma"/>
          <w:bCs/>
          <w:noProof/>
          <w:sz w:val="18"/>
          <w:szCs w:val="18"/>
        </w:rPr>
      </w:pPr>
    </w:p>
    <w:p w:rsidR="001B1358" w:rsidRPr="00BE35B2" w:rsidRDefault="001B1358" w:rsidP="008E187B">
      <w:pPr>
        <w:keepNext/>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977958" w:rsidRDefault="001B1358" w:rsidP="008E187B">
      <w:pPr>
        <w:keepNext/>
        <w:ind w:left="426" w:hanging="426"/>
        <w:jc w:val="both"/>
        <w:rPr>
          <w:rFonts w:ascii="Tahoma" w:hAnsi="Tahoma" w:cs="Tahoma"/>
          <w:bCs/>
          <w:noProof/>
          <w:sz w:val="18"/>
          <w:szCs w:val="18"/>
        </w:rPr>
      </w:pPr>
    </w:p>
    <w:p w:rsidR="005E7F25" w:rsidRDefault="001B1358" w:rsidP="009556AD">
      <w:pPr>
        <w:keepNext/>
        <w:numPr>
          <w:ilvl w:val="1"/>
          <w:numId w:val="11"/>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1B1358" w:rsidRDefault="001B1358" w:rsidP="009556AD">
      <w:pPr>
        <w:keepNext/>
        <w:numPr>
          <w:ilvl w:val="1"/>
          <w:numId w:val="11"/>
        </w:numPr>
        <w:ind w:left="426" w:hanging="426"/>
        <w:jc w:val="both"/>
        <w:rPr>
          <w:rFonts w:ascii="Tahoma" w:hAnsi="Tahoma" w:cs="Tahoma"/>
        </w:rPr>
      </w:pPr>
      <w:r w:rsidRPr="00977958">
        <w:rPr>
          <w:rFonts w:ascii="Tahoma" w:hAnsi="Tahoma" w:cs="Tahoma"/>
        </w:rPr>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 naročniki ne smejo sodelovati.</w:t>
      </w:r>
    </w:p>
    <w:p w:rsidR="001B1358" w:rsidRDefault="001B1358" w:rsidP="008E187B">
      <w:pPr>
        <w:keepNext/>
        <w:ind w:left="426" w:hanging="426"/>
        <w:jc w:val="both"/>
        <w:rPr>
          <w:rFonts w:ascii="Tahoma" w:hAnsi="Tahoma" w:cs="Tahoma"/>
        </w:rPr>
      </w:pPr>
    </w:p>
    <w:p w:rsidR="0030311E" w:rsidRDefault="0030311E" w:rsidP="008E187B">
      <w:pPr>
        <w:keepNext/>
        <w:ind w:left="426" w:hanging="426"/>
        <w:jc w:val="both"/>
        <w:rPr>
          <w:rFonts w:ascii="Tahoma" w:hAnsi="Tahoma" w:cs="Tahoma"/>
        </w:rPr>
      </w:pPr>
    </w:p>
    <w:p w:rsidR="0030311E" w:rsidRDefault="0030311E" w:rsidP="008E187B">
      <w:pPr>
        <w:keepNext/>
        <w:ind w:left="426" w:hanging="426"/>
        <w:jc w:val="both"/>
        <w:rPr>
          <w:rFonts w:ascii="Tahoma" w:hAnsi="Tahoma" w:cs="Tahoma"/>
        </w:rPr>
      </w:pPr>
    </w:p>
    <w:p w:rsidR="001B1358" w:rsidRPr="00876B20" w:rsidRDefault="001B1358" w:rsidP="008E187B">
      <w:pPr>
        <w:keepNext/>
        <w:jc w:val="both"/>
        <w:rPr>
          <w:rFonts w:ascii="Tahoma" w:hAnsi="Tahoma" w:cs="Tahoma"/>
          <w:b/>
        </w:rPr>
      </w:pPr>
      <w:r w:rsidRPr="00876B20">
        <w:rPr>
          <w:rFonts w:ascii="Tahoma" w:hAnsi="Tahoma" w:cs="Tahoma"/>
          <w:b/>
        </w:rPr>
        <w:lastRenderedPageBreak/>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odgovornost, da so vsi podatki in dokumenti, podani v ponudbi, resnični, in da fotokopije priloženih listin ustrezajo originalu.</w:t>
      </w:r>
    </w:p>
    <w:p w:rsidR="001B1358" w:rsidRPr="00876B20" w:rsidRDefault="001B1358" w:rsidP="008E187B">
      <w:pPr>
        <w:pStyle w:val="Blokbesedila"/>
        <w:keepNext/>
        <w:tabs>
          <w:tab w:val="left" w:pos="0"/>
        </w:tabs>
        <w:ind w:left="0" w:right="-2"/>
        <w:jc w:val="both"/>
        <w:rPr>
          <w:rFonts w:ascii="Tahoma" w:hAnsi="Tahoma" w:cs="Tahoma"/>
          <w:b/>
          <w:sz w:val="20"/>
        </w:rPr>
      </w:pPr>
      <w:r>
        <w:rPr>
          <w:rFonts w:ascii="Tahoma" w:hAnsi="Tahoma" w:cs="Tahoma"/>
          <w:b/>
          <w:sz w:val="20"/>
        </w:rPr>
        <w:t xml:space="preserve">S podpisom te izjave dajemo soglasje, da naročnik v zvezi z oddajo predmetnega javnega naročila pridobi podatke za preveritev ponudbe v skladu z 89. členom ZJN-3 v enotnem informacijskem sistemu – </w:t>
      </w:r>
      <w:proofErr w:type="spellStart"/>
      <w:r>
        <w:rPr>
          <w:rFonts w:ascii="Tahoma" w:hAnsi="Tahoma" w:cs="Tahoma"/>
          <w:b/>
          <w:sz w:val="20"/>
        </w:rPr>
        <w:t>eDosje</w:t>
      </w:r>
      <w:proofErr w:type="spellEnd"/>
      <w:r>
        <w:rPr>
          <w:rFonts w:ascii="Tahoma" w:hAnsi="Tahoma" w:cs="Tahoma"/>
          <w:b/>
          <w:sz w:val="20"/>
        </w:rPr>
        <w:t xml:space="preserve"> iz devetega odstavka 77. člena ZJN-3.</w:t>
      </w:r>
    </w:p>
    <w:p w:rsidR="001B1358" w:rsidRDefault="001B1358" w:rsidP="008E187B">
      <w:pPr>
        <w:keepNext/>
        <w:jc w:val="both"/>
        <w:rPr>
          <w:rFonts w:ascii="Tahoma" w:hAnsi="Tahoma" w:cs="Tahoma"/>
          <w:bCs/>
          <w:i/>
          <w:noProof/>
          <w:sz w:val="18"/>
          <w:szCs w:val="18"/>
        </w:rPr>
      </w:pPr>
    </w:p>
    <w:p w:rsidR="005E7F25" w:rsidRDefault="005E7F25" w:rsidP="008E187B">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rsidTr="001B1358">
        <w:trPr>
          <w:trHeight w:val="235"/>
        </w:trPr>
        <w:tc>
          <w:tcPr>
            <w:tcW w:w="3430" w:type="dxa"/>
            <w:tcBorders>
              <w:bottom w:val="single" w:sz="4" w:space="0" w:color="auto"/>
            </w:tcBorders>
          </w:tcPr>
          <w:p w:rsidR="001B1358" w:rsidRPr="00CE1BAD" w:rsidRDefault="001B1358" w:rsidP="008E187B">
            <w:pPr>
              <w:keepNext/>
              <w:jc w:val="both"/>
              <w:rPr>
                <w:rFonts w:ascii="Tahoma" w:hAnsi="Tahoma" w:cs="Tahoma"/>
                <w:snapToGrid w:val="0"/>
                <w:color w:val="000000"/>
              </w:rPr>
            </w:pPr>
          </w:p>
        </w:tc>
        <w:tc>
          <w:tcPr>
            <w:tcW w:w="2574" w:type="dxa"/>
          </w:tcPr>
          <w:p w:rsidR="001B1358" w:rsidRPr="00CE1BAD" w:rsidRDefault="001B1358" w:rsidP="008E187B">
            <w:pPr>
              <w:keepNext/>
              <w:jc w:val="center"/>
              <w:rPr>
                <w:rFonts w:ascii="Tahoma" w:hAnsi="Tahoma" w:cs="Tahoma"/>
                <w:snapToGrid w:val="0"/>
                <w:color w:val="000000"/>
              </w:rPr>
            </w:pPr>
          </w:p>
        </w:tc>
        <w:tc>
          <w:tcPr>
            <w:tcW w:w="3715" w:type="dxa"/>
            <w:tcBorders>
              <w:bottom w:val="single" w:sz="4" w:space="0" w:color="auto"/>
            </w:tcBorders>
          </w:tcPr>
          <w:p w:rsidR="001B1358" w:rsidRPr="005D5727" w:rsidRDefault="001B1358" w:rsidP="008E187B">
            <w:pPr>
              <w:keepNext/>
              <w:tabs>
                <w:tab w:val="left" w:pos="567"/>
                <w:tab w:val="num" w:pos="851"/>
                <w:tab w:val="left" w:pos="993"/>
              </w:tabs>
              <w:jc w:val="both"/>
              <w:rPr>
                <w:rFonts w:ascii="Tahoma" w:hAnsi="Tahoma" w:cs="Tahoma"/>
                <w:snapToGrid w:val="0"/>
                <w:color w:val="000000"/>
              </w:rPr>
            </w:pPr>
          </w:p>
        </w:tc>
      </w:tr>
      <w:tr w:rsidR="001B1358" w:rsidRPr="00CE1BAD" w:rsidTr="001B1358">
        <w:trPr>
          <w:trHeight w:val="235"/>
        </w:trPr>
        <w:tc>
          <w:tcPr>
            <w:tcW w:w="3430" w:type="dxa"/>
            <w:tcBorders>
              <w:top w:val="single" w:sz="4" w:space="0" w:color="auto"/>
            </w:tcBorders>
          </w:tcPr>
          <w:p w:rsidR="001B1358" w:rsidRPr="00CE1BAD" w:rsidRDefault="001B1358"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1B1358" w:rsidRPr="00CE1BAD" w:rsidRDefault="001B1358"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1B1358" w:rsidRPr="00CE1BAD" w:rsidRDefault="001B1358" w:rsidP="008E187B">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1B1358" w:rsidRDefault="001B1358" w:rsidP="008E187B">
      <w:pPr>
        <w:keepNext/>
        <w:jc w:val="both"/>
        <w:rPr>
          <w:rFonts w:ascii="Tahoma" w:hAnsi="Tahoma" w:cs="Tahoma"/>
          <w:bCs/>
          <w:i/>
          <w:noProof/>
          <w:sz w:val="18"/>
          <w:szCs w:val="18"/>
        </w:rPr>
      </w:pPr>
    </w:p>
    <w:p w:rsidR="005E7F25" w:rsidRDefault="005E7F25"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2D05E7" w:rsidRDefault="002D05E7"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2D05E7" w:rsidRDefault="005E7F25" w:rsidP="008E187B">
      <w:pPr>
        <w:keepNext/>
        <w:tabs>
          <w:tab w:val="left" w:pos="567"/>
          <w:tab w:val="num" w:pos="851"/>
          <w:tab w:val="left" w:pos="993"/>
        </w:tabs>
        <w:jc w:val="right"/>
        <w:rPr>
          <w:rFonts w:ascii="Tahoma" w:hAnsi="Tahoma" w:cs="Tahoma"/>
          <w:b/>
        </w:rPr>
      </w:pPr>
      <w:r>
        <w:rPr>
          <w:rFonts w:ascii="Tahoma" w:hAnsi="Tahoma" w:cs="Tahoma"/>
          <w:b/>
        </w:rPr>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rsidR="002D05E7" w:rsidRDefault="002D05E7" w:rsidP="008E187B">
      <w:pPr>
        <w:keepNext/>
        <w:tabs>
          <w:tab w:val="left" w:pos="567"/>
          <w:tab w:val="num" w:pos="851"/>
          <w:tab w:val="left" w:pos="993"/>
        </w:tabs>
        <w:rPr>
          <w:rFonts w:ascii="Tahoma" w:hAnsi="Tahoma" w:cs="Tahoma"/>
          <w:b/>
        </w:rPr>
      </w:pPr>
    </w:p>
    <w:p w:rsidR="002D05E7" w:rsidRPr="00F64F75" w:rsidRDefault="002D05E7" w:rsidP="008E187B">
      <w:pPr>
        <w:keepNext/>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2D05E7" w:rsidRPr="00F64F75" w:rsidRDefault="002D05E7" w:rsidP="008E187B">
      <w:pPr>
        <w:keepNext/>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rsidR="002D05E7" w:rsidRPr="008227E0" w:rsidRDefault="002D05E7" w:rsidP="008E187B">
      <w:pPr>
        <w:keepNext/>
        <w:tabs>
          <w:tab w:val="left" w:pos="284"/>
        </w:tabs>
        <w:rPr>
          <w:rFonts w:ascii="Tahoma" w:hAnsi="Tahoma" w:cs="Tahoma"/>
          <w:b/>
        </w:rPr>
      </w:pPr>
    </w:p>
    <w:p w:rsidR="002D05E7" w:rsidRDefault="002D05E7" w:rsidP="008E187B">
      <w:pPr>
        <w:keepNext/>
        <w:tabs>
          <w:tab w:val="left" w:pos="284"/>
        </w:tabs>
        <w:jc w:val="both"/>
        <w:rPr>
          <w:rFonts w:ascii="Tahoma" w:hAnsi="Tahoma" w:cs="Tahoma"/>
        </w:rPr>
      </w:pPr>
    </w:p>
    <w:p w:rsidR="002D05E7" w:rsidRPr="00982243" w:rsidRDefault="002D05E7" w:rsidP="008E187B">
      <w:pPr>
        <w:keepNext/>
        <w:ind w:right="1"/>
        <w:jc w:val="both"/>
        <w:rPr>
          <w:rFonts w:ascii="Tahoma" w:hAnsi="Tahoma" w:cs="Tahoma"/>
          <w:i/>
        </w:rPr>
      </w:pPr>
      <w:r w:rsidRPr="00982243">
        <w:rPr>
          <w:rFonts w:ascii="Tahoma" w:hAnsi="Tahoma" w:cs="Tahoma"/>
          <w:i/>
        </w:rPr>
        <w:t>Podatki o pravni osebi (ponudniku):</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rsidR="002D05E7" w:rsidRDefault="002D05E7" w:rsidP="008E187B">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rsidR="002D05E7" w:rsidRPr="00982243" w:rsidRDefault="002D05E7" w:rsidP="008E187B">
      <w:pPr>
        <w:keepNext/>
        <w:ind w:right="1"/>
        <w:jc w:val="both"/>
        <w:rPr>
          <w:rFonts w:ascii="Tahoma" w:hAnsi="Tahoma" w:cs="Tahoma"/>
        </w:rPr>
      </w:pPr>
    </w:p>
    <w:p w:rsidR="002D05E7" w:rsidRPr="00F64F75" w:rsidRDefault="002D05E7" w:rsidP="008E187B">
      <w:pPr>
        <w:keepNext/>
        <w:jc w:val="both"/>
        <w:rPr>
          <w:rFonts w:ascii="Tahoma" w:hAnsi="Tahoma" w:cs="Tahoma"/>
        </w:rPr>
      </w:pPr>
      <w:r w:rsidRPr="00F64F75">
        <w:rPr>
          <w:rFonts w:ascii="Tahoma" w:hAnsi="Tahoma" w:cs="Tahoma"/>
        </w:rPr>
        <w:t xml:space="preserve">V zvezi z javnim naročilom </w:t>
      </w:r>
      <w:r w:rsidR="008D5102" w:rsidRPr="008D5102">
        <w:rPr>
          <w:rFonts w:ascii="Tahoma" w:hAnsi="Tahoma" w:cs="Tahoma"/>
          <w:b/>
        </w:rPr>
        <w:t xml:space="preserve">VOKA-40/19– Obnova vodovoda po Cesti na postajo -del, </w:t>
      </w:r>
      <w:proofErr w:type="spellStart"/>
      <w:r w:rsidR="008D5102" w:rsidRPr="008D5102">
        <w:rPr>
          <w:rFonts w:ascii="Tahoma" w:hAnsi="Tahoma" w:cs="Tahoma"/>
          <w:b/>
        </w:rPr>
        <w:t>Komarijski</w:t>
      </w:r>
      <w:proofErr w:type="spellEnd"/>
      <w:r w:rsidR="008D5102" w:rsidRPr="008D5102">
        <w:rPr>
          <w:rFonts w:ascii="Tahoma" w:hAnsi="Tahoma" w:cs="Tahoma"/>
          <w:b/>
        </w:rPr>
        <w:t xml:space="preserve"> poti in </w:t>
      </w:r>
      <w:proofErr w:type="spellStart"/>
      <w:r w:rsidR="008D5102" w:rsidRPr="008D5102">
        <w:rPr>
          <w:rFonts w:ascii="Tahoma" w:hAnsi="Tahoma" w:cs="Tahoma"/>
          <w:b/>
        </w:rPr>
        <w:t>Sodnikarjevi</w:t>
      </w:r>
      <w:proofErr w:type="spellEnd"/>
      <w:r w:rsidR="008D5102" w:rsidRPr="008D5102">
        <w:rPr>
          <w:rFonts w:ascii="Tahoma" w:hAnsi="Tahoma" w:cs="Tahoma"/>
          <w:b/>
        </w:rPr>
        <w:t xml:space="preserve"> ulici na Brezovici </w:t>
      </w:r>
      <w:r w:rsidR="008D5102">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w:t>
      </w:r>
      <w:proofErr w:type="spellStart"/>
      <w:r w:rsidRPr="00F64F75">
        <w:rPr>
          <w:rFonts w:ascii="Tahoma" w:hAnsi="Tahoma" w:cs="Tahoma"/>
        </w:rPr>
        <w:t>ZIntPK</w:t>
      </w:r>
      <w:proofErr w:type="spellEnd"/>
      <w:r w:rsidRPr="00F64F75">
        <w:rPr>
          <w:rFonts w:ascii="Tahoma" w:hAnsi="Tahoma" w:cs="Tahoma"/>
        </w:rPr>
        <w:t>-</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rsidR="002D05E7" w:rsidRDefault="002D05E7" w:rsidP="008E187B">
      <w:pPr>
        <w:keepNext/>
        <w:jc w:val="both"/>
      </w:pPr>
    </w:p>
    <w:p w:rsidR="002D05E7" w:rsidRDefault="002D05E7" w:rsidP="008E187B">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2D05E7" w:rsidRPr="00D07315" w:rsidRDefault="002D05E7" w:rsidP="008E187B">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rsidTr="00DE3254">
        <w:tc>
          <w:tcPr>
            <w:tcW w:w="533"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Št.</w:t>
            </w:r>
          </w:p>
        </w:tc>
        <w:tc>
          <w:tcPr>
            <w:tcW w:w="3403"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Naziv</w:t>
            </w:r>
          </w:p>
        </w:tc>
        <w:tc>
          <w:tcPr>
            <w:tcW w:w="3685" w:type="dxa"/>
          </w:tcPr>
          <w:p w:rsidR="002D05E7" w:rsidRPr="00D07315" w:rsidRDefault="002D05E7" w:rsidP="008E187B">
            <w:pPr>
              <w:keepNext/>
              <w:jc w:val="both"/>
              <w:rPr>
                <w:rFonts w:ascii="Tahoma" w:hAnsi="Tahoma" w:cs="Tahoma"/>
                <w:b/>
              </w:rPr>
            </w:pPr>
            <w:r w:rsidRPr="002E4D5C">
              <w:rPr>
                <w:rFonts w:ascii="Tahoma" w:hAnsi="Tahoma" w:cs="Tahoma"/>
                <w:b/>
              </w:rPr>
              <w:t>Sedež</w:t>
            </w:r>
          </w:p>
        </w:tc>
        <w:tc>
          <w:tcPr>
            <w:tcW w:w="1843" w:type="dxa"/>
            <w:shd w:val="clear" w:color="auto" w:fill="auto"/>
          </w:tcPr>
          <w:p w:rsidR="002D05E7" w:rsidRPr="00D07315" w:rsidRDefault="002D05E7" w:rsidP="008E187B">
            <w:pPr>
              <w:keepNext/>
              <w:jc w:val="both"/>
              <w:rPr>
                <w:rFonts w:ascii="Tahoma" w:hAnsi="Tahoma" w:cs="Tahoma"/>
                <w:b/>
              </w:rPr>
            </w:pPr>
            <w:r w:rsidRPr="002E4D5C">
              <w:rPr>
                <w:rFonts w:ascii="Tahoma" w:hAnsi="Tahoma" w:cs="Tahoma"/>
                <w:b/>
              </w:rPr>
              <w:t>Delež lastništva v %</w:t>
            </w:r>
          </w:p>
        </w:tc>
      </w:tr>
      <w:tr w:rsidR="002D05E7" w:rsidRPr="00D07315" w:rsidTr="00DE3254">
        <w:tc>
          <w:tcPr>
            <w:tcW w:w="533"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1.</w:t>
            </w:r>
          </w:p>
        </w:tc>
        <w:tc>
          <w:tcPr>
            <w:tcW w:w="3403" w:type="dxa"/>
            <w:shd w:val="clear" w:color="auto" w:fill="auto"/>
          </w:tcPr>
          <w:p w:rsidR="002D05E7" w:rsidRPr="00D07315" w:rsidRDefault="002D05E7" w:rsidP="008E187B">
            <w:pPr>
              <w:keepNext/>
              <w:jc w:val="both"/>
              <w:rPr>
                <w:rFonts w:ascii="Tahoma" w:hAnsi="Tahoma" w:cs="Tahoma"/>
                <w:b/>
              </w:rPr>
            </w:pPr>
          </w:p>
        </w:tc>
        <w:tc>
          <w:tcPr>
            <w:tcW w:w="3685" w:type="dxa"/>
          </w:tcPr>
          <w:p w:rsidR="002D05E7" w:rsidRPr="00D07315" w:rsidRDefault="002D05E7" w:rsidP="008E187B">
            <w:pPr>
              <w:keepNext/>
              <w:jc w:val="both"/>
              <w:rPr>
                <w:rFonts w:ascii="Tahoma" w:hAnsi="Tahoma" w:cs="Tahoma"/>
                <w:b/>
              </w:rPr>
            </w:pPr>
          </w:p>
        </w:tc>
        <w:tc>
          <w:tcPr>
            <w:tcW w:w="1843" w:type="dxa"/>
            <w:shd w:val="clear" w:color="auto" w:fill="auto"/>
          </w:tcPr>
          <w:p w:rsidR="002D05E7" w:rsidRPr="00D07315" w:rsidRDefault="002D05E7" w:rsidP="008E187B">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2.</w:t>
            </w:r>
          </w:p>
        </w:tc>
        <w:tc>
          <w:tcPr>
            <w:tcW w:w="3403" w:type="dxa"/>
            <w:shd w:val="clear" w:color="auto" w:fill="auto"/>
          </w:tcPr>
          <w:p w:rsidR="002D05E7" w:rsidRPr="00D07315" w:rsidRDefault="002D05E7" w:rsidP="008E187B">
            <w:pPr>
              <w:keepNext/>
              <w:jc w:val="both"/>
              <w:rPr>
                <w:rFonts w:ascii="Tahoma" w:hAnsi="Tahoma" w:cs="Tahoma"/>
                <w:b/>
              </w:rPr>
            </w:pPr>
          </w:p>
        </w:tc>
        <w:tc>
          <w:tcPr>
            <w:tcW w:w="3685" w:type="dxa"/>
          </w:tcPr>
          <w:p w:rsidR="002D05E7" w:rsidRPr="00D07315" w:rsidRDefault="002D05E7" w:rsidP="008E187B">
            <w:pPr>
              <w:keepNext/>
              <w:jc w:val="both"/>
              <w:rPr>
                <w:rFonts w:ascii="Tahoma" w:hAnsi="Tahoma" w:cs="Tahoma"/>
                <w:b/>
              </w:rPr>
            </w:pPr>
          </w:p>
        </w:tc>
        <w:tc>
          <w:tcPr>
            <w:tcW w:w="1843" w:type="dxa"/>
            <w:shd w:val="clear" w:color="auto" w:fill="auto"/>
          </w:tcPr>
          <w:p w:rsidR="002D05E7" w:rsidRPr="00D07315" w:rsidRDefault="002D05E7" w:rsidP="008E187B">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3.</w:t>
            </w:r>
          </w:p>
        </w:tc>
        <w:tc>
          <w:tcPr>
            <w:tcW w:w="3403" w:type="dxa"/>
            <w:shd w:val="clear" w:color="auto" w:fill="auto"/>
          </w:tcPr>
          <w:p w:rsidR="002D05E7" w:rsidRPr="00D07315" w:rsidRDefault="002D05E7" w:rsidP="008E187B">
            <w:pPr>
              <w:keepNext/>
              <w:jc w:val="both"/>
              <w:rPr>
                <w:rFonts w:ascii="Tahoma" w:hAnsi="Tahoma" w:cs="Tahoma"/>
                <w:b/>
              </w:rPr>
            </w:pPr>
          </w:p>
        </w:tc>
        <w:tc>
          <w:tcPr>
            <w:tcW w:w="3685" w:type="dxa"/>
          </w:tcPr>
          <w:p w:rsidR="002D05E7" w:rsidRPr="00D07315" w:rsidRDefault="002D05E7" w:rsidP="008E187B">
            <w:pPr>
              <w:keepNext/>
              <w:jc w:val="both"/>
              <w:rPr>
                <w:rFonts w:ascii="Tahoma" w:hAnsi="Tahoma" w:cs="Tahoma"/>
                <w:b/>
              </w:rPr>
            </w:pPr>
          </w:p>
        </w:tc>
        <w:tc>
          <w:tcPr>
            <w:tcW w:w="1843" w:type="dxa"/>
            <w:shd w:val="clear" w:color="auto" w:fill="auto"/>
          </w:tcPr>
          <w:p w:rsidR="002D05E7" w:rsidRPr="00D07315" w:rsidRDefault="002D05E7" w:rsidP="008E187B">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w:t>
            </w:r>
          </w:p>
        </w:tc>
        <w:tc>
          <w:tcPr>
            <w:tcW w:w="3403" w:type="dxa"/>
            <w:shd w:val="clear" w:color="auto" w:fill="auto"/>
          </w:tcPr>
          <w:p w:rsidR="002D05E7" w:rsidRPr="00D07315" w:rsidRDefault="002D05E7" w:rsidP="008E187B">
            <w:pPr>
              <w:keepNext/>
              <w:jc w:val="both"/>
              <w:rPr>
                <w:rFonts w:ascii="Tahoma" w:hAnsi="Tahoma" w:cs="Tahoma"/>
                <w:b/>
              </w:rPr>
            </w:pPr>
          </w:p>
        </w:tc>
        <w:tc>
          <w:tcPr>
            <w:tcW w:w="3685" w:type="dxa"/>
          </w:tcPr>
          <w:p w:rsidR="002D05E7" w:rsidRPr="00D07315" w:rsidRDefault="002D05E7" w:rsidP="008E187B">
            <w:pPr>
              <w:keepNext/>
              <w:jc w:val="both"/>
              <w:rPr>
                <w:rFonts w:ascii="Tahoma" w:hAnsi="Tahoma" w:cs="Tahoma"/>
                <w:b/>
              </w:rPr>
            </w:pPr>
          </w:p>
        </w:tc>
        <w:tc>
          <w:tcPr>
            <w:tcW w:w="1843" w:type="dxa"/>
            <w:shd w:val="clear" w:color="auto" w:fill="auto"/>
          </w:tcPr>
          <w:p w:rsidR="002D05E7" w:rsidRPr="00D07315" w:rsidRDefault="002D05E7" w:rsidP="008E187B">
            <w:pPr>
              <w:keepNext/>
              <w:jc w:val="both"/>
              <w:rPr>
                <w:rFonts w:ascii="Tahoma" w:hAnsi="Tahoma" w:cs="Tahoma"/>
                <w:b/>
              </w:rPr>
            </w:pPr>
          </w:p>
        </w:tc>
      </w:tr>
    </w:tbl>
    <w:p w:rsidR="002D05E7" w:rsidRPr="00D07315" w:rsidRDefault="002D05E7" w:rsidP="008E187B">
      <w:pPr>
        <w:keepNext/>
        <w:jc w:val="both"/>
        <w:rPr>
          <w:rFonts w:ascii="Tahoma" w:hAnsi="Tahoma" w:cs="Tahoma"/>
          <w:b/>
        </w:rPr>
      </w:pPr>
    </w:p>
    <w:p w:rsidR="002D05E7" w:rsidRDefault="002D05E7" w:rsidP="008E187B">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2D05E7" w:rsidRPr="00D07315" w:rsidRDefault="002D05E7" w:rsidP="008E187B">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rsidTr="00DE3254">
        <w:tc>
          <w:tcPr>
            <w:tcW w:w="534"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Št.</w:t>
            </w:r>
          </w:p>
        </w:tc>
        <w:tc>
          <w:tcPr>
            <w:tcW w:w="3402"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Ime in priimek</w:t>
            </w:r>
          </w:p>
        </w:tc>
        <w:tc>
          <w:tcPr>
            <w:tcW w:w="3685"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Naslov stalnega bivališča</w:t>
            </w:r>
          </w:p>
        </w:tc>
        <w:tc>
          <w:tcPr>
            <w:tcW w:w="1810"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Delež lastništva v %</w:t>
            </w:r>
          </w:p>
        </w:tc>
      </w:tr>
      <w:tr w:rsidR="002D05E7" w:rsidRPr="00D07315" w:rsidTr="00DE3254">
        <w:tc>
          <w:tcPr>
            <w:tcW w:w="534"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1.</w:t>
            </w:r>
          </w:p>
        </w:tc>
        <w:tc>
          <w:tcPr>
            <w:tcW w:w="3402" w:type="dxa"/>
            <w:shd w:val="clear" w:color="auto" w:fill="auto"/>
          </w:tcPr>
          <w:p w:rsidR="002D05E7" w:rsidRPr="00D07315" w:rsidRDefault="002D05E7" w:rsidP="008E187B">
            <w:pPr>
              <w:keepNext/>
              <w:jc w:val="both"/>
              <w:rPr>
                <w:rFonts w:ascii="Tahoma" w:hAnsi="Tahoma" w:cs="Tahoma"/>
                <w:b/>
              </w:rPr>
            </w:pPr>
          </w:p>
        </w:tc>
        <w:tc>
          <w:tcPr>
            <w:tcW w:w="3685" w:type="dxa"/>
            <w:shd w:val="clear" w:color="auto" w:fill="auto"/>
          </w:tcPr>
          <w:p w:rsidR="002D05E7" w:rsidRPr="00D07315" w:rsidRDefault="002D05E7" w:rsidP="008E187B">
            <w:pPr>
              <w:keepNext/>
              <w:jc w:val="both"/>
              <w:rPr>
                <w:rFonts w:ascii="Tahoma" w:hAnsi="Tahoma" w:cs="Tahoma"/>
                <w:b/>
              </w:rPr>
            </w:pPr>
          </w:p>
        </w:tc>
        <w:tc>
          <w:tcPr>
            <w:tcW w:w="1810" w:type="dxa"/>
            <w:shd w:val="clear" w:color="auto" w:fill="auto"/>
          </w:tcPr>
          <w:p w:rsidR="002D05E7" w:rsidRPr="00D07315" w:rsidRDefault="002D05E7" w:rsidP="008E187B">
            <w:pPr>
              <w:keepNext/>
              <w:jc w:val="both"/>
              <w:rPr>
                <w:rFonts w:ascii="Tahoma" w:hAnsi="Tahoma" w:cs="Tahoma"/>
                <w:b/>
              </w:rPr>
            </w:pPr>
          </w:p>
        </w:tc>
      </w:tr>
      <w:tr w:rsidR="002D05E7" w:rsidRPr="00D07315" w:rsidTr="00DE3254">
        <w:tc>
          <w:tcPr>
            <w:tcW w:w="534"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2.</w:t>
            </w:r>
          </w:p>
        </w:tc>
        <w:tc>
          <w:tcPr>
            <w:tcW w:w="3402" w:type="dxa"/>
            <w:shd w:val="clear" w:color="auto" w:fill="auto"/>
          </w:tcPr>
          <w:p w:rsidR="002D05E7" w:rsidRPr="00D07315" w:rsidRDefault="002D05E7" w:rsidP="008E187B">
            <w:pPr>
              <w:keepNext/>
              <w:jc w:val="both"/>
              <w:rPr>
                <w:rFonts w:ascii="Tahoma" w:hAnsi="Tahoma" w:cs="Tahoma"/>
                <w:b/>
              </w:rPr>
            </w:pPr>
          </w:p>
        </w:tc>
        <w:tc>
          <w:tcPr>
            <w:tcW w:w="3685" w:type="dxa"/>
            <w:shd w:val="clear" w:color="auto" w:fill="auto"/>
          </w:tcPr>
          <w:p w:rsidR="002D05E7" w:rsidRPr="00D07315" w:rsidRDefault="002D05E7" w:rsidP="008E187B">
            <w:pPr>
              <w:keepNext/>
              <w:jc w:val="both"/>
              <w:rPr>
                <w:rFonts w:ascii="Tahoma" w:hAnsi="Tahoma" w:cs="Tahoma"/>
                <w:b/>
              </w:rPr>
            </w:pPr>
          </w:p>
        </w:tc>
        <w:tc>
          <w:tcPr>
            <w:tcW w:w="1810" w:type="dxa"/>
            <w:shd w:val="clear" w:color="auto" w:fill="auto"/>
          </w:tcPr>
          <w:p w:rsidR="002D05E7" w:rsidRPr="00D07315" w:rsidRDefault="002D05E7" w:rsidP="008E187B">
            <w:pPr>
              <w:keepNext/>
              <w:jc w:val="both"/>
              <w:rPr>
                <w:rFonts w:ascii="Tahoma" w:hAnsi="Tahoma" w:cs="Tahoma"/>
                <w:b/>
              </w:rPr>
            </w:pPr>
          </w:p>
        </w:tc>
      </w:tr>
      <w:tr w:rsidR="002D05E7" w:rsidRPr="00D07315" w:rsidTr="00DE3254">
        <w:tc>
          <w:tcPr>
            <w:tcW w:w="534"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3.</w:t>
            </w:r>
          </w:p>
        </w:tc>
        <w:tc>
          <w:tcPr>
            <w:tcW w:w="3402" w:type="dxa"/>
            <w:shd w:val="clear" w:color="auto" w:fill="auto"/>
          </w:tcPr>
          <w:p w:rsidR="002D05E7" w:rsidRPr="00D07315" w:rsidRDefault="002D05E7" w:rsidP="008E187B">
            <w:pPr>
              <w:keepNext/>
              <w:jc w:val="both"/>
              <w:rPr>
                <w:rFonts w:ascii="Tahoma" w:hAnsi="Tahoma" w:cs="Tahoma"/>
                <w:b/>
              </w:rPr>
            </w:pPr>
          </w:p>
        </w:tc>
        <w:tc>
          <w:tcPr>
            <w:tcW w:w="3685" w:type="dxa"/>
            <w:shd w:val="clear" w:color="auto" w:fill="auto"/>
          </w:tcPr>
          <w:p w:rsidR="002D05E7" w:rsidRPr="00D07315" w:rsidRDefault="002D05E7" w:rsidP="008E187B">
            <w:pPr>
              <w:keepNext/>
              <w:jc w:val="both"/>
              <w:rPr>
                <w:rFonts w:ascii="Tahoma" w:hAnsi="Tahoma" w:cs="Tahoma"/>
                <w:b/>
              </w:rPr>
            </w:pPr>
          </w:p>
        </w:tc>
        <w:tc>
          <w:tcPr>
            <w:tcW w:w="1810" w:type="dxa"/>
            <w:shd w:val="clear" w:color="auto" w:fill="auto"/>
          </w:tcPr>
          <w:p w:rsidR="002D05E7" w:rsidRPr="00D07315" w:rsidRDefault="002D05E7" w:rsidP="008E187B">
            <w:pPr>
              <w:keepNext/>
              <w:jc w:val="both"/>
              <w:rPr>
                <w:rFonts w:ascii="Tahoma" w:hAnsi="Tahoma" w:cs="Tahoma"/>
                <w:b/>
              </w:rPr>
            </w:pPr>
          </w:p>
        </w:tc>
      </w:tr>
      <w:tr w:rsidR="002D05E7" w:rsidRPr="00D07315" w:rsidTr="00DE3254">
        <w:tc>
          <w:tcPr>
            <w:tcW w:w="534"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w:t>
            </w:r>
          </w:p>
        </w:tc>
        <w:tc>
          <w:tcPr>
            <w:tcW w:w="3402" w:type="dxa"/>
            <w:shd w:val="clear" w:color="auto" w:fill="auto"/>
          </w:tcPr>
          <w:p w:rsidR="002D05E7" w:rsidRPr="00D07315" w:rsidRDefault="002D05E7" w:rsidP="008E187B">
            <w:pPr>
              <w:keepNext/>
              <w:jc w:val="both"/>
              <w:rPr>
                <w:rFonts w:ascii="Tahoma" w:hAnsi="Tahoma" w:cs="Tahoma"/>
                <w:b/>
              </w:rPr>
            </w:pPr>
          </w:p>
        </w:tc>
        <w:tc>
          <w:tcPr>
            <w:tcW w:w="3685" w:type="dxa"/>
            <w:shd w:val="clear" w:color="auto" w:fill="auto"/>
          </w:tcPr>
          <w:p w:rsidR="002D05E7" w:rsidRPr="00D07315" w:rsidRDefault="002D05E7" w:rsidP="008E187B">
            <w:pPr>
              <w:keepNext/>
              <w:jc w:val="both"/>
              <w:rPr>
                <w:rFonts w:ascii="Tahoma" w:hAnsi="Tahoma" w:cs="Tahoma"/>
                <w:b/>
              </w:rPr>
            </w:pPr>
          </w:p>
        </w:tc>
        <w:tc>
          <w:tcPr>
            <w:tcW w:w="1810" w:type="dxa"/>
            <w:shd w:val="clear" w:color="auto" w:fill="auto"/>
          </w:tcPr>
          <w:p w:rsidR="002D05E7" w:rsidRPr="00D07315" w:rsidRDefault="002D05E7" w:rsidP="008E187B">
            <w:pPr>
              <w:keepNext/>
              <w:jc w:val="both"/>
              <w:rPr>
                <w:rFonts w:ascii="Tahoma" w:hAnsi="Tahoma" w:cs="Tahoma"/>
                <w:b/>
              </w:rPr>
            </w:pPr>
          </w:p>
        </w:tc>
      </w:tr>
    </w:tbl>
    <w:p w:rsidR="002D05E7" w:rsidRDefault="002D05E7" w:rsidP="008E187B">
      <w:pPr>
        <w:keepNext/>
        <w:jc w:val="both"/>
        <w:rPr>
          <w:rFonts w:ascii="Tahoma" w:hAnsi="Tahoma" w:cs="Tahoma"/>
          <w:b/>
        </w:rPr>
      </w:pPr>
    </w:p>
    <w:p w:rsidR="0030311E" w:rsidRDefault="0030311E" w:rsidP="008E187B">
      <w:pPr>
        <w:keepNext/>
        <w:jc w:val="both"/>
        <w:rPr>
          <w:rFonts w:ascii="Tahoma" w:hAnsi="Tahoma" w:cs="Tahoma"/>
          <w:b/>
        </w:rPr>
      </w:pPr>
    </w:p>
    <w:p w:rsidR="0030311E" w:rsidRDefault="0030311E" w:rsidP="008E187B">
      <w:pPr>
        <w:keepNext/>
        <w:jc w:val="both"/>
        <w:rPr>
          <w:rFonts w:ascii="Tahoma" w:hAnsi="Tahoma" w:cs="Tahoma"/>
          <w:b/>
        </w:rPr>
      </w:pPr>
    </w:p>
    <w:p w:rsidR="0030311E" w:rsidRDefault="0030311E" w:rsidP="008E187B">
      <w:pPr>
        <w:keepNext/>
        <w:jc w:val="both"/>
        <w:rPr>
          <w:rFonts w:ascii="Tahoma" w:hAnsi="Tahoma" w:cs="Tahoma"/>
          <w:b/>
        </w:rPr>
      </w:pPr>
    </w:p>
    <w:p w:rsidR="0030311E" w:rsidRDefault="0030311E" w:rsidP="008E187B">
      <w:pPr>
        <w:keepNext/>
        <w:jc w:val="both"/>
        <w:rPr>
          <w:rFonts w:ascii="Tahoma" w:hAnsi="Tahoma" w:cs="Tahoma"/>
          <w:b/>
        </w:rPr>
      </w:pPr>
    </w:p>
    <w:p w:rsidR="0030311E" w:rsidRDefault="0030311E" w:rsidP="008E187B">
      <w:pPr>
        <w:keepNext/>
        <w:jc w:val="both"/>
        <w:rPr>
          <w:rFonts w:ascii="Tahoma" w:hAnsi="Tahoma" w:cs="Tahoma"/>
          <w:b/>
        </w:rPr>
      </w:pPr>
    </w:p>
    <w:p w:rsidR="0030311E" w:rsidRDefault="0030311E" w:rsidP="008E187B">
      <w:pPr>
        <w:keepNext/>
        <w:jc w:val="both"/>
        <w:rPr>
          <w:rFonts w:ascii="Tahoma" w:hAnsi="Tahoma" w:cs="Tahoma"/>
          <w:b/>
        </w:rPr>
      </w:pPr>
    </w:p>
    <w:p w:rsidR="002D05E7" w:rsidRDefault="002D05E7" w:rsidP="008E187B">
      <w:pPr>
        <w:keepNext/>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1B1358">
        <w:rPr>
          <w:rFonts w:ascii="Tahoma" w:hAnsi="Tahoma" w:cs="Tahoma"/>
        </w:rPr>
        <w:t>gospodarskim subjektom</w:t>
      </w:r>
      <w:r w:rsidRPr="00D07315">
        <w:rPr>
          <w:rFonts w:ascii="Tahoma" w:hAnsi="Tahoma" w:cs="Tahoma"/>
        </w:rPr>
        <w:t>, naslednji gospodarski subjekti:</w:t>
      </w:r>
    </w:p>
    <w:p w:rsidR="002D05E7" w:rsidRPr="00D07315" w:rsidRDefault="002D05E7" w:rsidP="008E187B">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rsidTr="00DE3254">
        <w:tc>
          <w:tcPr>
            <w:tcW w:w="533"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Št.</w:t>
            </w:r>
          </w:p>
        </w:tc>
        <w:tc>
          <w:tcPr>
            <w:tcW w:w="3376"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 xml:space="preserve">Naziv </w:t>
            </w:r>
          </w:p>
        </w:tc>
        <w:tc>
          <w:tcPr>
            <w:tcW w:w="3657"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 xml:space="preserve">Sedež </w:t>
            </w:r>
          </w:p>
        </w:tc>
        <w:tc>
          <w:tcPr>
            <w:tcW w:w="1865"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Matična številka</w:t>
            </w:r>
          </w:p>
        </w:tc>
      </w:tr>
      <w:tr w:rsidR="002D05E7" w:rsidRPr="00D07315" w:rsidTr="00DE3254">
        <w:tc>
          <w:tcPr>
            <w:tcW w:w="533"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1.</w:t>
            </w:r>
          </w:p>
        </w:tc>
        <w:tc>
          <w:tcPr>
            <w:tcW w:w="3376" w:type="dxa"/>
            <w:shd w:val="clear" w:color="auto" w:fill="auto"/>
          </w:tcPr>
          <w:p w:rsidR="002D05E7" w:rsidRPr="00D07315" w:rsidRDefault="002D05E7" w:rsidP="008E187B">
            <w:pPr>
              <w:keepNext/>
              <w:jc w:val="both"/>
              <w:rPr>
                <w:rFonts w:ascii="Tahoma" w:hAnsi="Tahoma" w:cs="Tahoma"/>
                <w:b/>
              </w:rPr>
            </w:pPr>
          </w:p>
        </w:tc>
        <w:tc>
          <w:tcPr>
            <w:tcW w:w="3657" w:type="dxa"/>
            <w:shd w:val="clear" w:color="auto" w:fill="auto"/>
          </w:tcPr>
          <w:p w:rsidR="002D05E7" w:rsidRPr="00D07315" w:rsidRDefault="002D05E7" w:rsidP="008E187B">
            <w:pPr>
              <w:keepNext/>
              <w:jc w:val="both"/>
              <w:rPr>
                <w:rFonts w:ascii="Tahoma" w:hAnsi="Tahoma" w:cs="Tahoma"/>
                <w:b/>
              </w:rPr>
            </w:pPr>
          </w:p>
        </w:tc>
        <w:tc>
          <w:tcPr>
            <w:tcW w:w="1865" w:type="dxa"/>
            <w:shd w:val="clear" w:color="auto" w:fill="auto"/>
          </w:tcPr>
          <w:p w:rsidR="002D05E7" w:rsidRPr="00D07315" w:rsidRDefault="002D05E7" w:rsidP="008E187B">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2.</w:t>
            </w:r>
          </w:p>
        </w:tc>
        <w:tc>
          <w:tcPr>
            <w:tcW w:w="3376" w:type="dxa"/>
            <w:shd w:val="clear" w:color="auto" w:fill="auto"/>
          </w:tcPr>
          <w:p w:rsidR="002D05E7" w:rsidRPr="00D07315" w:rsidRDefault="002D05E7" w:rsidP="008E187B">
            <w:pPr>
              <w:keepNext/>
              <w:jc w:val="both"/>
              <w:rPr>
                <w:rFonts w:ascii="Tahoma" w:hAnsi="Tahoma" w:cs="Tahoma"/>
                <w:b/>
              </w:rPr>
            </w:pPr>
          </w:p>
        </w:tc>
        <w:tc>
          <w:tcPr>
            <w:tcW w:w="3657" w:type="dxa"/>
            <w:shd w:val="clear" w:color="auto" w:fill="auto"/>
          </w:tcPr>
          <w:p w:rsidR="002D05E7" w:rsidRPr="00D07315" w:rsidRDefault="002D05E7" w:rsidP="008E187B">
            <w:pPr>
              <w:keepNext/>
              <w:jc w:val="both"/>
              <w:rPr>
                <w:rFonts w:ascii="Tahoma" w:hAnsi="Tahoma" w:cs="Tahoma"/>
                <w:b/>
              </w:rPr>
            </w:pPr>
          </w:p>
        </w:tc>
        <w:tc>
          <w:tcPr>
            <w:tcW w:w="1865" w:type="dxa"/>
            <w:shd w:val="clear" w:color="auto" w:fill="auto"/>
          </w:tcPr>
          <w:p w:rsidR="002D05E7" w:rsidRPr="00D07315" w:rsidRDefault="002D05E7" w:rsidP="008E187B">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3.</w:t>
            </w:r>
          </w:p>
        </w:tc>
        <w:tc>
          <w:tcPr>
            <w:tcW w:w="3376" w:type="dxa"/>
            <w:shd w:val="clear" w:color="auto" w:fill="auto"/>
          </w:tcPr>
          <w:p w:rsidR="002D05E7" w:rsidRPr="00D07315" w:rsidRDefault="002D05E7" w:rsidP="008E187B">
            <w:pPr>
              <w:keepNext/>
              <w:jc w:val="both"/>
              <w:rPr>
                <w:rFonts w:ascii="Tahoma" w:hAnsi="Tahoma" w:cs="Tahoma"/>
                <w:b/>
              </w:rPr>
            </w:pPr>
          </w:p>
        </w:tc>
        <w:tc>
          <w:tcPr>
            <w:tcW w:w="3657" w:type="dxa"/>
            <w:shd w:val="clear" w:color="auto" w:fill="auto"/>
          </w:tcPr>
          <w:p w:rsidR="002D05E7" w:rsidRPr="00D07315" w:rsidRDefault="002D05E7" w:rsidP="008E187B">
            <w:pPr>
              <w:keepNext/>
              <w:jc w:val="both"/>
              <w:rPr>
                <w:rFonts w:ascii="Tahoma" w:hAnsi="Tahoma" w:cs="Tahoma"/>
                <w:b/>
              </w:rPr>
            </w:pPr>
          </w:p>
        </w:tc>
        <w:tc>
          <w:tcPr>
            <w:tcW w:w="1865" w:type="dxa"/>
            <w:shd w:val="clear" w:color="auto" w:fill="auto"/>
          </w:tcPr>
          <w:p w:rsidR="002D05E7" w:rsidRPr="00D07315" w:rsidRDefault="002D05E7" w:rsidP="008E187B">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8E187B">
            <w:pPr>
              <w:keepNext/>
              <w:jc w:val="both"/>
              <w:rPr>
                <w:rFonts w:ascii="Tahoma" w:hAnsi="Tahoma" w:cs="Tahoma"/>
                <w:b/>
              </w:rPr>
            </w:pPr>
            <w:r w:rsidRPr="00D07315">
              <w:rPr>
                <w:rFonts w:ascii="Tahoma" w:hAnsi="Tahoma" w:cs="Tahoma"/>
                <w:b/>
              </w:rPr>
              <w:t>….</w:t>
            </w:r>
          </w:p>
        </w:tc>
        <w:tc>
          <w:tcPr>
            <w:tcW w:w="3376" w:type="dxa"/>
            <w:shd w:val="clear" w:color="auto" w:fill="auto"/>
          </w:tcPr>
          <w:p w:rsidR="002D05E7" w:rsidRPr="00D07315" w:rsidRDefault="002D05E7" w:rsidP="008E187B">
            <w:pPr>
              <w:keepNext/>
              <w:jc w:val="both"/>
              <w:rPr>
                <w:rFonts w:ascii="Tahoma" w:hAnsi="Tahoma" w:cs="Tahoma"/>
                <w:b/>
              </w:rPr>
            </w:pPr>
          </w:p>
        </w:tc>
        <w:tc>
          <w:tcPr>
            <w:tcW w:w="3657" w:type="dxa"/>
            <w:shd w:val="clear" w:color="auto" w:fill="auto"/>
          </w:tcPr>
          <w:p w:rsidR="002D05E7" w:rsidRPr="00D07315" w:rsidRDefault="002D05E7" w:rsidP="008E187B">
            <w:pPr>
              <w:keepNext/>
              <w:jc w:val="both"/>
              <w:rPr>
                <w:rFonts w:ascii="Tahoma" w:hAnsi="Tahoma" w:cs="Tahoma"/>
                <w:b/>
              </w:rPr>
            </w:pPr>
          </w:p>
        </w:tc>
        <w:tc>
          <w:tcPr>
            <w:tcW w:w="1865" w:type="dxa"/>
            <w:shd w:val="clear" w:color="auto" w:fill="auto"/>
          </w:tcPr>
          <w:p w:rsidR="002D05E7" w:rsidRPr="00D07315" w:rsidRDefault="002D05E7" w:rsidP="008E187B">
            <w:pPr>
              <w:keepNext/>
              <w:jc w:val="both"/>
              <w:rPr>
                <w:rFonts w:ascii="Tahoma" w:hAnsi="Tahoma" w:cs="Tahoma"/>
                <w:b/>
              </w:rPr>
            </w:pPr>
          </w:p>
        </w:tc>
      </w:tr>
    </w:tbl>
    <w:p w:rsidR="001B1358" w:rsidRDefault="001B1358" w:rsidP="008E187B">
      <w:pPr>
        <w:keepNext/>
        <w:jc w:val="both"/>
        <w:rPr>
          <w:rFonts w:ascii="Tahoma" w:hAnsi="Tahoma" w:cs="Tahoma"/>
        </w:rPr>
      </w:pPr>
    </w:p>
    <w:p w:rsidR="002D05E7" w:rsidRPr="00D07315" w:rsidRDefault="002D05E7" w:rsidP="008E187B">
      <w:pPr>
        <w:keepNext/>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Default="002D05E7" w:rsidP="008E187B">
      <w:pPr>
        <w:keepNext/>
        <w:jc w:val="both"/>
        <w:rPr>
          <w:rFonts w:ascii="Tahoma" w:hAnsi="Tahoma" w:cs="Tahoma"/>
        </w:rPr>
      </w:pPr>
    </w:p>
    <w:p w:rsidR="002D05E7" w:rsidRPr="00D07315" w:rsidRDefault="002D05E7" w:rsidP="008E187B">
      <w:pPr>
        <w:keepNext/>
        <w:jc w:val="both"/>
        <w:rPr>
          <w:rFonts w:ascii="Tahoma" w:hAnsi="Tahoma" w:cs="Tahoma"/>
        </w:rPr>
      </w:pPr>
      <w:r w:rsidRPr="00D07315">
        <w:rPr>
          <w:rFonts w:ascii="Tahoma" w:hAnsi="Tahoma" w:cs="Tahoma"/>
        </w:rPr>
        <w:t xml:space="preserve">S podpisom te izjave jamčim za točnost in resničnost podatkov ter se zavedam, da je </w:t>
      </w:r>
      <w:r w:rsidR="009D030E">
        <w:rPr>
          <w:rFonts w:ascii="Tahoma" w:hAnsi="Tahoma" w:cs="Tahoma"/>
        </w:rPr>
        <w:t>pogodba</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rsidR="002D05E7" w:rsidRDefault="002D05E7" w:rsidP="008E187B">
      <w:pPr>
        <w:keepNext/>
        <w:jc w:val="both"/>
        <w:rPr>
          <w:rFonts w:ascii="Tahoma" w:hAnsi="Tahoma" w:cs="Tahoma"/>
          <w:b/>
        </w:rPr>
      </w:pPr>
    </w:p>
    <w:p w:rsidR="002D05E7" w:rsidRDefault="002D05E7" w:rsidP="008E187B">
      <w:pPr>
        <w:keepNext/>
        <w:jc w:val="both"/>
        <w:rPr>
          <w:rFonts w:ascii="Tahoma" w:hAnsi="Tahoma" w:cs="Tahoma"/>
          <w:i/>
          <w:u w:val="single"/>
        </w:rPr>
      </w:pPr>
    </w:p>
    <w:p w:rsidR="002D05E7" w:rsidRPr="0094287D" w:rsidRDefault="002D05E7" w:rsidP="008E187B">
      <w:pPr>
        <w:keepNext/>
        <w:jc w:val="both"/>
        <w:rPr>
          <w:rFonts w:ascii="Tahoma" w:hAnsi="Tahoma" w:cs="Tahoma"/>
          <w:i/>
          <w:u w:val="single"/>
        </w:rPr>
      </w:pPr>
      <w:r w:rsidRPr="0094287D">
        <w:rPr>
          <w:rFonts w:ascii="Tahoma" w:hAnsi="Tahoma" w:cs="Tahoma"/>
          <w:i/>
          <w:u w:val="single"/>
        </w:rPr>
        <w:t>Vse izjave podajamo pod kazensko in materialno odgovornostjo.</w:t>
      </w:r>
    </w:p>
    <w:p w:rsidR="002D05E7" w:rsidRDefault="002D05E7" w:rsidP="008E187B">
      <w:pPr>
        <w:keepNext/>
        <w:jc w:val="both"/>
        <w:rPr>
          <w:rFonts w:ascii="Tahoma" w:hAnsi="Tahoma" w:cs="Tahoma"/>
          <w:b/>
        </w:rPr>
      </w:pPr>
    </w:p>
    <w:p w:rsidR="002D05E7" w:rsidRPr="00D07315" w:rsidRDefault="002D05E7" w:rsidP="008E187B">
      <w:pPr>
        <w:keepNext/>
        <w:jc w:val="both"/>
        <w:rPr>
          <w:rFonts w:ascii="Tahoma" w:hAnsi="Tahoma" w:cs="Tahoma"/>
          <w:b/>
        </w:rPr>
      </w:pPr>
    </w:p>
    <w:p w:rsidR="002D05E7" w:rsidRPr="00D07315" w:rsidRDefault="002D05E7" w:rsidP="008E187B">
      <w:pPr>
        <w:keepNext/>
        <w:jc w:val="both"/>
        <w:rPr>
          <w:rFonts w:ascii="Tahoma" w:hAnsi="Tahoma" w:cs="Tahoma"/>
          <w:b/>
        </w:rPr>
      </w:pPr>
    </w:p>
    <w:p w:rsidR="002D05E7" w:rsidRPr="00D07315" w:rsidRDefault="002D05E7" w:rsidP="008E187B">
      <w:pPr>
        <w:keepNext/>
        <w:jc w:val="both"/>
        <w:rPr>
          <w:rFonts w:ascii="Tahoma" w:hAnsi="Tahoma" w:cs="Tahoma"/>
          <w:b/>
        </w:rPr>
      </w:pPr>
      <w:r w:rsidRPr="00D07315">
        <w:rPr>
          <w:rFonts w:ascii="Tahoma" w:hAnsi="Tahoma" w:cs="Tahoma"/>
          <w:b/>
        </w:rPr>
        <w:t>__________________________                                    _____________________________</w:t>
      </w:r>
    </w:p>
    <w:p w:rsidR="002D05E7" w:rsidRPr="00D07315" w:rsidRDefault="002D05E7" w:rsidP="008E187B">
      <w:pPr>
        <w:keepNext/>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Pr="00CE1BAD" w:rsidRDefault="002D05E7" w:rsidP="008E187B">
      <w:pPr>
        <w:keepNext/>
        <w:tabs>
          <w:tab w:val="left" w:pos="284"/>
        </w:tabs>
        <w:jc w:val="both"/>
        <w:rPr>
          <w:rFonts w:ascii="Tahoma" w:hAnsi="Tahoma" w:cs="Tahoma"/>
        </w:rPr>
      </w:pPr>
    </w:p>
    <w:p w:rsidR="002D05E7" w:rsidRPr="00CE1BAD" w:rsidRDefault="002D05E7" w:rsidP="008E187B">
      <w:pPr>
        <w:keepNext/>
        <w:tabs>
          <w:tab w:val="left" w:pos="284"/>
        </w:tabs>
        <w:jc w:val="both"/>
        <w:rPr>
          <w:rFonts w:ascii="Tahoma" w:hAnsi="Tahoma" w:cs="Tahoma"/>
        </w:rPr>
      </w:pPr>
    </w:p>
    <w:p w:rsidR="002D05E7" w:rsidRPr="00CE1BAD" w:rsidRDefault="002D05E7" w:rsidP="008E187B">
      <w:pPr>
        <w:keepNext/>
        <w:tabs>
          <w:tab w:val="left" w:pos="284"/>
        </w:tabs>
        <w:jc w:val="both"/>
        <w:rPr>
          <w:rFonts w:ascii="Tahoma" w:hAnsi="Tahoma" w:cs="Tahoma"/>
        </w:rPr>
      </w:pPr>
    </w:p>
    <w:p w:rsidR="001B1358" w:rsidRPr="00312FB5" w:rsidRDefault="001B1358" w:rsidP="008E187B">
      <w:pPr>
        <w:keepNext/>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rsidR="001B1358" w:rsidRDefault="001B1358" w:rsidP="008E187B">
      <w:pPr>
        <w:keepNext/>
        <w:tabs>
          <w:tab w:val="left" w:pos="284"/>
        </w:tabs>
        <w:jc w:val="both"/>
        <w:rPr>
          <w:rFonts w:ascii="Tahoma" w:hAnsi="Tahoma" w:cs="Tahoma"/>
        </w:rPr>
      </w:pPr>
    </w:p>
    <w:p w:rsidR="001B1358" w:rsidRDefault="001B1358" w:rsidP="008E187B">
      <w:pPr>
        <w:keepNext/>
        <w:tabs>
          <w:tab w:val="left" w:pos="284"/>
        </w:tabs>
        <w:jc w:val="both"/>
        <w:rPr>
          <w:rFonts w:ascii="Tahoma" w:hAnsi="Tahoma" w:cs="Tahoma"/>
        </w:rPr>
      </w:pPr>
    </w:p>
    <w:p w:rsidR="001B1358" w:rsidRPr="00D15DC5" w:rsidRDefault="001B1358" w:rsidP="008E187B">
      <w:pPr>
        <w:keepNext/>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5"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2D67CD" w:rsidRDefault="002D67CD" w:rsidP="008E187B">
      <w:pPr>
        <w:keepNext/>
        <w:tabs>
          <w:tab w:val="left" w:pos="284"/>
        </w:tabs>
        <w:jc w:val="both"/>
        <w:rPr>
          <w:rFonts w:ascii="Tahoma" w:hAnsi="Tahoma" w:cs="Tahoma"/>
        </w:rPr>
      </w:pPr>
    </w:p>
    <w:p w:rsidR="002D67CD" w:rsidRDefault="002D67CD" w:rsidP="008E187B">
      <w:pPr>
        <w:keepNext/>
        <w:tabs>
          <w:tab w:val="left" w:pos="284"/>
        </w:tabs>
        <w:jc w:val="both"/>
        <w:rPr>
          <w:rFonts w:ascii="Tahoma" w:hAnsi="Tahoma" w:cs="Tahoma"/>
        </w:rPr>
      </w:pPr>
    </w:p>
    <w:p w:rsidR="002D05E7" w:rsidRDefault="002D05E7" w:rsidP="008E187B">
      <w:pPr>
        <w:keepNext/>
        <w:tabs>
          <w:tab w:val="left" w:pos="284"/>
        </w:tabs>
        <w:jc w:val="both"/>
        <w:rPr>
          <w:rFonts w:ascii="Tahoma" w:hAnsi="Tahoma" w:cs="Tahoma"/>
        </w:rPr>
      </w:pPr>
    </w:p>
    <w:p w:rsidR="005E7F25" w:rsidRDefault="005E7F25"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E187B">
            <w:pPr>
              <w:keepNext/>
              <w:jc w:val="both"/>
              <w:rPr>
                <w:rFonts w:ascii="Tahoma" w:hAnsi="Tahoma" w:cs="Tahoma"/>
              </w:rPr>
            </w:pPr>
            <w:r>
              <w:lastRenderedPageBreak/>
              <w:br w:type="page"/>
            </w:r>
          </w:p>
        </w:tc>
        <w:tc>
          <w:tcPr>
            <w:tcW w:w="7653" w:type="dxa"/>
            <w:tcBorders>
              <w:left w:val="nil"/>
            </w:tcBorders>
          </w:tcPr>
          <w:p w:rsidR="001B1358" w:rsidRPr="00CE1BAD" w:rsidRDefault="001B1358" w:rsidP="008E187B">
            <w:pPr>
              <w:keepNext/>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E187B">
            <w:pPr>
              <w:keepNext/>
              <w:jc w:val="both"/>
              <w:rPr>
                <w:rFonts w:ascii="Tahoma" w:hAnsi="Tahoma" w:cs="Tahoma"/>
                <w:b/>
                <w:i/>
              </w:rPr>
            </w:pPr>
            <w:r>
              <w:rPr>
                <w:rFonts w:ascii="Tahoma" w:hAnsi="Tahoma" w:cs="Tahoma"/>
                <w:b/>
                <w:i/>
              </w:rPr>
              <w:t>3/3</w:t>
            </w:r>
          </w:p>
        </w:tc>
      </w:tr>
    </w:tbl>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član/</w:t>
      </w:r>
      <w:proofErr w:type="spellStart"/>
      <w:r w:rsidRPr="00001ACD">
        <w:rPr>
          <w:rFonts w:ascii="Tahoma" w:hAnsi="Tahoma" w:cs="Tahoma"/>
        </w:rPr>
        <w:t>ica</w:t>
      </w:r>
      <w:proofErr w:type="spellEnd"/>
      <w:r w:rsidRPr="00001ACD">
        <w:rPr>
          <w:rFonts w:ascii="Tahoma" w:hAnsi="Tahoma" w:cs="Tahoma"/>
        </w:rPr>
        <w:t xml:space="preserve"> (ustrezno obkrožiti</w:t>
      </w:r>
      <w:r>
        <w:rPr>
          <w:rFonts w:ascii="Tahoma" w:hAnsi="Tahoma" w:cs="Tahoma"/>
        </w:rPr>
        <w:t>/označiti</w:t>
      </w:r>
      <w:r w:rsidRPr="00001ACD">
        <w:rPr>
          <w:rFonts w:ascii="Tahoma" w:hAnsi="Tahoma" w:cs="Tahoma"/>
        </w:rPr>
        <w:t>):</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vodstvenega organa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odločanje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nadzor v njem,</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center"/>
        <w:rPr>
          <w:rFonts w:ascii="Tahoma" w:hAnsi="Tahoma" w:cs="Tahoma"/>
          <w:b/>
        </w:rPr>
      </w:pPr>
    </w:p>
    <w:p w:rsidR="001B1358" w:rsidRPr="00001ACD" w:rsidRDefault="001B1358" w:rsidP="008E187B">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rsidTr="001B1358">
        <w:trPr>
          <w:trHeight w:val="235"/>
        </w:trPr>
        <w:tc>
          <w:tcPr>
            <w:tcW w:w="3402" w:type="dxa"/>
            <w:tcBorders>
              <w:top w:val="single" w:sz="4" w:space="0" w:color="auto"/>
            </w:tcBorders>
          </w:tcPr>
          <w:p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1B1358" w:rsidRPr="00001ACD" w:rsidRDefault="001B1358" w:rsidP="008E187B">
            <w:pPr>
              <w:keepNext/>
              <w:keepLines/>
              <w:jc w:val="center"/>
              <w:rPr>
                <w:rFonts w:ascii="Tahoma" w:hAnsi="Tahoma" w:cs="Tahoma"/>
                <w:snapToGrid w:val="0"/>
                <w:color w:val="000000"/>
              </w:rPr>
            </w:pPr>
          </w:p>
        </w:tc>
        <w:tc>
          <w:tcPr>
            <w:tcW w:w="3686" w:type="dxa"/>
            <w:tcBorders>
              <w:top w:val="single" w:sz="4" w:space="0" w:color="auto"/>
            </w:tcBorders>
          </w:tcPr>
          <w:p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1B1358" w:rsidRPr="00001ACD" w:rsidRDefault="001B1358" w:rsidP="008E187B">
      <w:pPr>
        <w:keepNext/>
        <w:keepLines/>
        <w:tabs>
          <w:tab w:val="left" w:pos="284"/>
        </w:tabs>
        <w:jc w:val="both"/>
        <w:rPr>
          <w:rFonts w:ascii="Tahoma" w:hAnsi="Tahoma" w:cs="Tahoma"/>
        </w:rPr>
      </w:pPr>
    </w:p>
    <w:p w:rsidR="001B1358" w:rsidRPr="00001ACD" w:rsidRDefault="001B1358" w:rsidP="008E187B">
      <w:pPr>
        <w:keepNext/>
        <w:keepLines/>
        <w:tabs>
          <w:tab w:val="left" w:pos="284"/>
        </w:tabs>
        <w:jc w:val="both"/>
        <w:rPr>
          <w:rFonts w:ascii="Tahoma" w:hAnsi="Tahoma" w:cs="Tahoma"/>
        </w:rPr>
      </w:pPr>
    </w:p>
    <w:p w:rsidR="001B1358" w:rsidRPr="00001ACD" w:rsidRDefault="001B1358" w:rsidP="008E187B">
      <w:pPr>
        <w:keepNext/>
        <w:keepLines/>
        <w:tabs>
          <w:tab w:val="left" w:pos="284"/>
        </w:tabs>
        <w:jc w:val="both"/>
        <w:rPr>
          <w:rFonts w:ascii="Tahoma" w:hAnsi="Tahoma" w:cs="Tahoma"/>
        </w:rPr>
      </w:pPr>
    </w:p>
    <w:p w:rsidR="001B1358" w:rsidRDefault="001B1358" w:rsidP="008E187B">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1B1358"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rsidR="001B1358" w:rsidRPr="00001ACD"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1B1358" w:rsidRPr="00001ACD" w:rsidRDefault="001B1358" w:rsidP="008E187B">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1B1358" w:rsidRDefault="001B1358" w:rsidP="008E187B">
      <w:pPr>
        <w:keepNext/>
        <w:jc w:val="both"/>
        <w:rPr>
          <w:rFonts w:ascii="Tahoma" w:hAnsi="Tahoma" w:cs="Tahoma"/>
          <w:b/>
          <w:i/>
          <w:sz w:val="18"/>
          <w:szCs w:val="18"/>
        </w:rPr>
      </w:pPr>
    </w:p>
    <w:p w:rsidR="001B1358" w:rsidRPr="003732C0" w:rsidRDefault="001B1358" w:rsidP="008E187B">
      <w:pPr>
        <w:keepNext/>
        <w:jc w:val="both"/>
        <w:rPr>
          <w:rFonts w:ascii="Tahoma" w:hAnsi="Tahoma" w:cs="Tahoma"/>
          <w:i/>
          <w:sz w:val="18"/>
          <w:szCs w:val="18"/>
        </w:rPr>
      </w:pPr>
      <w:r w:rsidRPr="003732C0">
        <w:rPr>
          <w:rFonts w:ascii="Tahoma" w:hAnsi="Tahoma" w:cs="Tahoma"/>
          <w:i/>
          <w:sz w:val="18"/>
          <w:szCs w:val="18"/>
        </w:rPr>
        <w:t>Obrazec se po potrebi fotokopira!</w:t>
      </w:r>
    </w:p>
    <w:p w:rsidR="001B1358" w:rsidRDefault="001B1358" w:rsidP="008E187B">
      <w:pPr>
        <w:keepNext/>
        <w:jc w:val="both"/>
        <w:rPr>
          <w:rFonts w:ascii="Tahoma" w:hAnsi="Tahoma" w:cs="Tahoma"/>
          <w:b/>
          <w:i/>
          <w:sz w:val="18"/>
          <w:szCs w:val="18"/>
        </w:rPr>
      </w:pPr>
    </w:p>
    <w:p w:rsidR="001B1358" w:rsidRDefault="001B1358" w:rsidP="008E187B">
      <w:pPr>
        <w:keepNext/>
        <w:jc w:val="both"/>
        <w:rPr>
          <w:rFonts w:ascii="Tahoma" w:hAnsi="Tahoma" w:cs="Tahoma"/>
          <w:b/>
          <w:i/>
          <w:sz w:val="18"/>
          <w:szCs w:val="18"/>
        </w:rPr>
      </w:pPr>
    </w:p>
    <w:p w:rsidR="002D05E7" w:rsidRDefault="002D05E7"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2D67CD" w:rsidRDefault="002D67CD" w:rsidP="008E187B">
      <w:pPr>
        <w:keepNext/>
        <w:tabs>
          <w:tab w:val="left" w:pos="284"/>
        </w:tabs>
        <w:jc w:val="both"/>
        <w:rPr>
          <w:rFonts w:ascii="Tahoma" w:hAnsi="Tahoma" w:cs="Tahoma"/>
        </w:rPr>
      </w:pPr>
    </w:p>
    <w:p w:rsidR="002D67CD" w:rsidRDefault="002D67CD"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E187B">
            <w:pPr>
              <w:keepNext/>
              <w:jc w:val="both"/>
              <w:rPr>
                <w:rFonts w:ascii="Tahoma" w:hAnsi="Tahoma" w:cs="Tahoma"/>
              </w:rPr>
            </w:pPr>
            <w:r>
              <w:lastRenderedPageBreak/>
              <w:br w:type="page"/>
            </w:r>
          </w:p>
        </w:tc>
        <w:tc>
          <w:tcPr>
            <w:tcW w:w="7653" w:type="dxa"/>
            <w:tcBorders>
              <w:left w:val="nil"/>
            </w:tcBorders>
          </w:tcPr>
          <w:p w:rsidR="001B1358" w:rsidRPr="00CE1BAD" w:rsidRDefault="006C74A1" w:rsidP="008E187B">
            <w:pPr>
              <w:keepNext/>
              <w:jc w:val="both"/>
              <w:rPr>
                <w:rFonts w:ascii="Tahoma" w:hAnsi="Tahoma" w:cs="Tahoma"/>
              </w:rPr>
            </w:pPr>
            <w:r>
              <w:rPr>
                <w:rFonts w:ascii="Tahoma" w:hAnsi="Tahoma" w:cs="Tahoma"/>
              </w:rPr>
              <w:t>UDELEŽBA PODIZVAJALCA</w:t>
            </w:r>
          </w:p>
        </w:tc>
        <w:tc>
          <w:tcPr>
            <w:tcW w:w="912" w:type="dxa"/>
            <w:tcBorders>
              <w:right w:val="nil"/>
            </w:tcBorders>
          </w:tcPr>
          <w:p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E187B">
            <w:pPr>
              <w:keepNext/>
              <w:jc w:val="both"/>
              <w:rPr>
                <w:rFonts w:ascii="Tahoma" w:hAnsi="Tahoma" w:cs="Tahoma"/>
                <w:b/>
                <w:i/>
              </w:rPr>
            </w:pPr>
            <w:r>
              <w:rPr>
                <w:rFonts w:ascii="Tahoma" w:hAnsi="Tahoma" w:cs="Tahoma"/>
                <w:b/>
                <w:i/>
              </w:rPr>
              <w:t>4/1</w:t>
            </w:r>
          </w:p>
        </w:tc>
      </w:tr>
    </w:tbl>
    <w:p w:rsidR="001B1358" w:rsidRDefault="001B1358" w:rsidP="008E187B">
      <w:pPr>
        <w:keepNext/>
        <w:jc w:val="both"/>
        <w:rPr>
          <w:rFonts w:ascii="Tahoma" w:hAnsi="Tahoma" w:cs="Tahoma"/>
        </w:rPr>
      </w:pPr>
    </w:p>
    <w:p w:rsidR="00D72CAD" w:rsidRPr="00D72CAD" w:rsidRDefault="008D5102" w:rsidP="008E187B">
      <w:pPr>
        <w:keepNext/>
        <w:jc w:val="both"/>
        <w:rPr>
          <w:rFonts w:ascii="Tahoma" w:hAnsi="Tahoma" w:cs="Tahoma"/>
        </w:rPr>
      </w:pPr>
      <w:r w:rsidRPr="008D5102">
        <w:rPr>
          <w:rFonts w:ascii="Tahoma" w:hAnsi="Tahoma" w:cs="Tahoma"/>
          <w:b/>
        </w:rPr>
        <w:t xml:space="preserve">VOKA-40/19– Obnova vodovoda po Cesti na postajo -del, </w:t>
      </w:r>
      <w:proofErr w:type="spellStart"/>
      <w:r w:rsidRPr="008D5102">
        <w:rPr>
          <w:rFonts w:ascii="Tahoma" w:hAnsi="Tahoma" w:cs="Tahoma"/>
          <w:b/>
        </w:rPr>
        <w:t>Komarijski</w:t>
      </w:r>
      <w:proofErr w:type="spellEnd"/>
      <w:r w:rsidRPr="008D5102">
        <w:rPr>
          <w:rFonts w:ascii="Tahoma" w:hAnsi="Tahoma" w:cs="Tahoma"/>
          <w:b/>
        </w:rPr>
        <w:t xml:space="preserve"> poti in </w:t>
      </w:r>
      <w:proofErr w:type="spellStart"/>
      <w:r w:rsidRPr="008D5102">
        <w:rPr>
          <w:rFonts w:ascii="Tahoma" w:hAnsi="Tahoma" w:cs="Tahoma"/>
          <w:b/>
        </w:rPr>
        <w:t>Sodnikarjevi</w:t>
      </w:r>
      <w:proofErr w:type="spellEnd"/>
      <w:r w:rsidRPr="008D5102">
        <w:rPr>
          <w:rFonts w:ascii="Tahoma" w:hAnsi="Tahoma" w:cs="Tahoma"/>
          <w:b/>
        </w:rPr>
        <w:t xml:space="preserve"> ulici na Brezovici</w:t>
      </w:r>
    </w:p>
    <w:p w:rsidR="007439FA" w:rsidRDefault="007439FA" w:rsidP="008E187B">
      <w:pPr>
        <w:keepNext/>
        <w:jc w:val="both"/>
        <w:rPr>
          <w:rFonts w:ascii="Tahoma" w:hAnsi="Tahoma" w:cs="Tahoma"/>
          <w:b/>
        </w:rPr>
      </w:pPr>
    </w:p>
    <w:p w:rsidR="00D72CAD" w:rsidRDefault="00D72CAD" w:rsidP="008E187B">
      <w:pPr>
        <w:keepNext/>
        <w:jc w:val="both"/>
        <w:rPr>
          <w:rFonts w:ascii="Tahoma" w:hAnsi="Tahoma" w:cs="Tahoma"/>
          <w:b/>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rsidR="006C74A1" w:rsidRPr="00B2333E" w:rsidRDefault="006C74A1" w:rsidP="008E187B">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rsidTr="00AE5219">
        <w:trPr>
          <w:trHeight w:val="334"/>
          <w:jc w:val="center"/>
        </w:trPr>
        <w:tc>
          <w:tcPr>
            <w:tcW w:w="3367" w:type="dxa"/>
            <w:vMerge/>
            <w:tcBorders>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NE</w:t>
            </w:r>
          </w:p>
        </w:tc>
      </w:tr>
      <w:tr w:rsidR="006C74A1" w:rsidRPr="00B2333E"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jc w:val="both"/>
              <w:rPr>
                <w:rFonts w:ascii="Tahoma" w:hAnsi="Tahoma" w:cs="Tahoma"/>
                <w:sz w:val="18"/>
                <w:szCs w:val="18"/>
              </w:rPr>
            </w:pPr>
            <w:r w:rsidRPr="00B2333E">
              <w:rPr>
                <w:rFonts w:ascii="Tahoma" w:hAnsi="Tahoma" w:cs="Tahoma"/>
                <w:sz w:val="18"/>
                <w:szCs w:val="18"/>
              </w:rPr>
              <w:t xml:space="preserve">Vsi zakoniti zastopniki podizvajalca </w:t>
            </w:r>
          </w:p>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 xml:space="preserve">Vsak del javnega naročila (storitev/gradnja/blago), ki se oddaja v </w:t>
            </w:r>
            <w:proofErr w:type="spellStart"/>
            <w:r w:rsidRPr="00B2333E">
              <w:rPr>
                <w:rFonts w:ascii="Tahoma" w:hAnsi="Tahoma" w:cs="Tahoma"/>
                <w:sz w:val="18"/>
                <w:szCs w:val="18"/>
              </w:rPr>
              <w:t>podizvajanje</w:t>
            </w:r>
            <w:proofErr w:type="spellEnd"/>
            <w:r w:rsidRPr="00B2333E">
              <w:rPr>
                <w:rFonts w:ascii="Tahoma" w:hAnsi="Tahoma" w:cs="Tahoma"/>
                <w:sz w:val="18"/>
                <w:szCs w:val="18"/>
              </w:rPr>
              <w:t xml:space="preserve"> (vrsta/opis del</w:t>
            </w:r>
            <w:r w:rsidR="008D767B">
              <w:rPr>
                <w:rFonts w:ascii="Tahoma" w:hAnsi="Tahoma" w:cs="Tahoma"/>
                <w:sz w:val="18"/>
                <w:szCs w:val="18"/>
              </w:rPr>
              <w:t>/storitev</w:t>
            </w:r>
            <w:r w:rsidRPr="00B2333E">
              <w:rPr>
                <w:rFonts w:ascii="Tahoma" w:hAnsi="Tahoma" w:cs="Tahoma"/>
                <w:sz w:val="18"/>
                <w:szCs w:val="18"/>
              </w:rPr>
              <w:t>)</w:t>
            </w: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 xml:space="preserve">Količina/Delež (%) javnega naročila, ki se oddaja v </w:t>
            </w:r>
            <w:proofErr w:type="spellStart"/>
            <w:r w:rsidRPr="00B2333E">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 xml:space="preserve">ki se oddaja v </w:t>
            </w:r>
            <w:proofErr w:type="spellStart"/>
            <w:r w:rsidRPr="00B2333E">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bl>
    <w:p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E187B">
            <w:pPr>
              <w:keepNext/>
              <w:jc w:val="both"/>
              <w:rPr>
                <w:rFonts w:ascii="Tahoma" w:hAnsi="Tahoma" w:cs="Tahoma"/>
                <w:snapToGrid w:val="0"/>
              </w:rPr>
            </w:pPr>
          </w:p>
        </w:tc>
        <w:tc>
          <w:tcPr>
            <w:tcW w:w="2977" w:type="dxa"/>
          </w:tcPr>
          <w:p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8E187B">
            <w:pPr>
              <w:keepNext/>
              <w:ind w:hanging="144"/>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E187B">
            <w:pPr>
              <w:keepNext/>
              <w:jc w:val="both"/>
              <w:rPr>
                <w:rFonts w:ascii="Tahoma" w:hAnsi="Tahoma" w:cs="Tahoma"/>
                <w:snapToGrid w:val="0"/>
              </w:rPr>
            </w:pPr>
          </w:p>
        </w:tc>
        <w:tc>
          <w:tcPr>
            <w:tcW w:w="2977" w:type="dxa"/>
          </w:tcPr>
          <w:p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8E187B">
            <w:pPr>
              <w:keepNext/>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rsidR="00722C27" w:rsidRDefault="00722C27" w:rsidP="008E187B">
      <w:pPr>
        <w:keepNext/>
        <w:tabs>
          <w:tab w:val="left" w:pos="567"/>
          <w:tab w:val="left" w:pos="851"/>
          <w:tab w:val="left" w:pos="993"/>
        </w:tabs>
        <w:suppressAutoHyphens/>
        <w:jc w:val="both"/>
        <w:rPr>
          <w:rFonts w:ascii="Tahoma" w:hAnsi="Tahoma" w:cs="Tahoma"/>
          <w:b/>
          <w:i/>
          <w:sz w:val="18"/>
          <w:szCs w:val="22"/>
          <w:lang w:eastAsia="ar-SA"/>
        </w:rPr>
      </w:pPr>
    </w:p>
    <w:p w:rsidR="007439FA" w:rsidRDefault="007439FA" w:rsidP="008E187B">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5E7F25" w:rsidRDefault="005E7F25" w:rsidP="008E187B">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BD7331" w:rsidRDefault="00BD7331" w:rsidP="008E187B">
      <w:pPr>
        <w:keepNext/>
        <w:jc w:val="both"/>
        <w:rPr>
          <w:rFonts w:ascii="Tahoma" w:hAnsi="Tahoma" w:cs="Tahoma"/>
          <w:bCs/>
          <w:i/>
          <w:noProof/>
          <w:sz w:val="18"/>
          <w:szCs w:val="18"/>
        </w:rPr>
      </w:pPr>
    </w:p>
    <w:p w:rsidR="00BD7331" w:rsidRDefault="00BD7331" w:rsidP="008E187B">
      <w:pPr>
        <w:keepNext/>
        <w:jc w:val="both"/>
        <w:rPr>
          <w:rFonts w:ascii="Tahoma" w:hAnsi="Tahoma" w:cs="Tahoma"/>
          <w:bCs/>
          <w:i/>
          <w:noProof/>
          <w:sz w:val="18"/>
          <w:szCs w:val="18"/>
        </w:rPr>
      </w:pPr>
    </w:p>
    <w:p w:rsidR="006C74A1" w:rsidRDefault="006C74A1" w:rsidP="008E187B">
      <w:pPr>
        <w:keepNext/>
        <w:jc w:val="both"/>
        <w:rPr>
          <w:rFonts w:ascii="Tahoma" w:hAnsi="Tahoma" w:cs="Tahoma"/>
          <w:bCs/>
          <w:i/>
          <w:noProof/>
          <w:sz w:val="18"/>
          <w:szCs w:val="18"/>
        </w:rPr>
      </w:pPr>
    </w:p>
    <w:p w:rsidR="002D67CD" w:rsidRDefault="002D67CD" w:rsidP="008E187B">
      <w:pPr>
        <w:keepNext/>
        <w:jc w:val="both"/>
        <w:rPr>
          <w:rFonts w:ascii="Tahoma" w:hAnsi="Tahoma" w:cs="Tahoma"/>
          <w:bCs/>
          <w:i/>
          <w:noProof/>
          <w:sz w:val="18"/>
          <w:szCs w:val="18"/>
        </w:rPr>
      </w:pPr>
    </w:p>
    <w:p w:rsidR="006C74A1" w:rsidRDefault="006C74A1" w:rsidP="008E187B">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rsidTr="00D972B9">
        <w:tc>
          <w:tcPr>
            <w:tcW w:w="599" w:type="dxa"/>
            <w:tcBorders>
              <w:right w:val="nil"/>
            </w:tcBorders>
          </w:tcPr>
          <w:p w:rsidR="00BD7331" w:rsidRPr="00CE1BAD" w:rsidRDefault="00BD7331" w:rsidP="008E187B">
            <w:pPr>
              <w:keepNext/>
              <w:jc w:val="both"/>
              <w:rPr>
                <w:rFonts w:ascii="Tahoma" w:hAnsi="Tahoma" w:cs="Tahoma"/>
              </w:rPr>
            </w:pPr>
            <w:r>
              <w:br w:type="page"/>
            </w:r>
          </w:p>
        </w:tc>
        <w:tc>
          <w:tcPr>
            <w:tcW w:w="7653" w:type="dxa"/>
            <w:tcBorders>
              <w:left w:val="nil"/>
            </w:tcBorders>
          </w:tcPr>
          <w:p w:rsidR="00BD7331" w:rsidRPr="00CE1BAD" w:rsidRDefault="00BD7331" w:rsidP="008E187B">
            <w:pPr>
              <w:keepNext/>
              <w:jc w:val="both"/>
              <w:rPr>
                <w:rFonts w:ascii="Tahoma" w:hAnsi="Tahoma" w:cs="Tahoma"/>
              </w:rPr>
            </w:pPr>
            <w:r>
              <w:rPr>
                <w:rFonts w:ascii="Tahoma" w:hAnsi="Tahoma" w:cs="Tahoma"/>
              </w:rPr>
              <w:t>ZAHTEVA ZA NEPOSREDNO PLAČILO</w:t>
            </w:r>
          </w:p>
        </w:tc>
        <w:tc>
          <w:tcPr>
            <w:tcW w:w="912" w:type="dxa"/>
            <w:tcBorders>
              <w:right w:val="nil"/>
            </w:tcBorders>
          </w:tcPr>
          <w:p w:rsidR="00BD7331" w:rsidRPr="00CE1BAD" w:rsidRDefault="00BD733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D7331" w:rsidRPr="00CE1BAD" w:rsidRDefault="00BD7331" w:rsidP="008E187B">
            <w:pPr>
              <w:keepNext/>
              <w:jc w:val="both"/>
              <w:rPr>
                <w:rFonts w:ascii="Tahoma" w:hAnsi="Tahoma" w:cs="Tahoma"/>
                <w:b/>
                <w:i/>
              </w:rPr>
            </w:pPr>
            <w:r>
              <w:rPr>
                <w:rFonts w:ascii="Tahoma" w:hAnsi="Tahoma" w:cs="Tahoma"/>
                <w:b/>
                <w:i/>
              </w:rPr>
              <w:t>4/2</w:t>
            </w:r>
          </w:p>
        </w:tc>
      </w:tr>
    </w:tbl>
    <w:p w:rsidR="00BD7331" w:rsidRDefault="00BD7331" w:rsidP="008E187B">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8E187B">
      <w:pPr>
        <w:keepNext/>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rsidR="001B1358" w:rsidRDefault="001B1358" w:rsidP="008E187B">
      <w:pPr>
        <w:keepNext/>
        <w:jc w:val="both"/>
        <w:rPr>
          <w:rFonts w:ascii="Tahoma" w:hAnsi="Tahoma" w:cs="Tahoma"/>
        </w:rPr>
      </w:pPr>
    </w:p>
    <w:p w:rsidR="001B1358" w:rsidRDefault="001B1358" w:rsidP="008E187B">
      <w:pPr>
        <w:keepNext/>
        <w:jc w:val="center"/>
        <w:rPr>
          <w:rFonts w:ascii="Tahoma" w:hAnsi="Tahoma" w:cs="Tahoma"/>
          <w:b/>
        </w:rPr>
      </w:pPr>
      <w:r w:rsidRPr="00F23B8A">
        <w:rPr>
          <w:rFonts w:ascii="Tahoma" w:hAnsi="Tahoma" w:cs="Tahoma"/>
          <w:b/>
        </w:rPr>
        <w:t>ZAHTEVAM</w:t>
      </w:r>
      <w:r>
        <w:rPr>
          <w:rFonts w:ascii="Tahoma" w:hAnsi="Tahoma" w:cs="Tahoma"/>
          <w:b/>
        </w:rPr>
        <w:t>,</w:t>
      </w:r>
    </w:p>
    <w:p w:rsidR="001B1358" w:rsidRDefault="001B1358" w:rsidP="008E187B">
      <w:pPr>
        <w:keepNext/>
        <w:jc w:val="center"/>
        <w:rPr>
          <w:rFonts w:ascii="Tahoma" w:hAnsi="Tahoma" w:cs="Tahoma"/>
          <w:b/>
        </w:rPr>
      </w:pPr>
    </w:p>
    <w:p w:rsidR="001B1358" w:rsidRPr="00422D72" w:rsidRDefault="001B1358" w:rsidP="008E187B">
      <w:pPr>
        <w:keepNext/>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8D5102" w:rsidRPr="008D5102">
        <w:rPr>
          <w:rFonts w:ascii="Tahoma" w:hAnsi="Tahoma" w:cs="Tahoma"/>
          <w:b/>
        </w:rPr>
        <w:t xml:space="preserve">VOKA-40/19– Obnova vodovoda po Cesti na postajo -del, </w:t>
      </w:r>
      <w:proofErr w:type="spellStart"/>
      <w:r w:rsidR="008D5102" w:rsidRPr="008D5102">
        <w:rPr>
          <w:rFonts w:ascii="Tahoma" w:hAnsi="Tahoma" w:cs="Tahoma"/>
          <w:b/>
        </w:rPr>
        <w:t>Komarijski</w:t>
      </w:r>
      <w:proofErr w:type="spellEnd"/>
      <w:r w:rsidR="008D5102" w:rsidRPr="008D5102">
        <w:rPr>
          <w:rFonts w:ascii="Tahoma" w:hAnsi="Tahoma" w:cs="Tahoma"/>
          <w:b/>
        </w:rPr>
        <w:t xml:space="preserve"> poti in </w:t>
      </w:r>
      <w:proofErr w:type="spellStart"/>
      <w:r w:rsidR="008D5102" w:rsidRPr="008D5102">
        <w:rPr>
          <w:rFonts w:ascii="Tahoma" w:hAnsi="Tahoma" w:cs="Tahoma"/>
          <w:b/>
        </w:rPr>
        <w:t>Sodnikarjevi</w:t>
      </w:r>
      <w:proofErr w:type="spellEnd"/>
      <w:r w:rsidR="008D5102" w:rsidRPr="008D5102">
        <w:rPr>
          <w:rFonts w:ascii="Tahoma" w:hAnsi="Tahoma" w:cs="Tahoma"/>
          <w:b/>
        </w:rPr>
        <w:t xml:space="preserve"> ulici na Brezovici</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rsidR="001B1358" w:rsidRDefault="001B1358" w:rsidP="008E187B">
      <w:pPr>
        <w:keepNext/>
        <w:jc w:val="both"/>
        <w:rPr>
          <w:rFonts w:ascii="Tahoma" w:hAnsi="Tahoma" w:cs="Tahoma"/>
        </w:rPr>
      </w:pPr>
    </w:p>
    <w:p w:rsidR="001B1358" w:rsidRDefault="001B1358" w:rsidP="008E187B">
      <w:pPr>
        <w:keepNext/>
        <w:jc w:val="both"/>
        <w:rPr>
          <w:rFonts w:ascii="Tahoma" w:hAnsi="Tahoma" w:cs="Tahoma"/>
        </w:rPr>
      </w:pPr>
    </w:p>
    <w:p w:rsidR="001B1358" w:rsidRPr="00EF589E" w:rsidRDefault="001B1358" w:rsidP="008E187B">
      <w:pPr>
        <w:keepNext/>
        <w:jc w:val="both"/>
        <w:rPr>
          <w:rFonts w:ascii="Tahoma" w:hAnsi="Tahoma" w:cs="Tahoma"/>
        </w:rPr>
      </w:pPr>
    </w:p>
    <w:p w:rsidR="001B1358" w:rsidRPr="00EF589E" w:rsidRDefault="001B1358" w:rsidP="008E187B">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rsidTr="001B1358">
        <w:trPr>
          <w:trHeight w:val="235"/>
        </w:trPr>
        <w:tc>
          <w:tcPr>
            <w:tcW w:w="3402" w:type="dxa"/>
            <w:tcBorders>
              <w:bottom w:val="single" w:sz="4" w:space="0" w:color="auto"/>
            </w:tcBorders>
          </w:tcPr>
          <w:p w:rsidR="001B1358" w:rsidRPr="00EF589E" w:rsidRDefault="001B1358" w:rsidP="008E187B">
            <w:pPr>
              <w:keepNext/>
              <w:jc w:val="both"/>
              <w:rPr>
                <w:rFonts w:ascii="Tahoma" w:hAnsi="Tahoma" w:cs="Tahoma"/>
                <w:snapToGrid w:val="0"/>
              </w:rPr>
            </w:pPr>
          </w:p>
        </w:tc>
        <w:tc>
          <w:tcPr>
            <w:tcW w:w="2977" w:type="dxa"/>
          </w:tcPr>
          <w:p w:rsidR="001B1358" w:rsidRPr="00EF589E" w:rsidRDefault="001B1358" w:rsidP="008E187B">
            <w:pPr>
              <w:keepNext/>
              <w:jc w:val="both"/>
              <w:rPr>
                <w:rFonts w:ascii="Tahoma" w:hAnsi="Tahoma" w:cs="Tahoma"/>
                <w:snapToGrid w:val="0"/>
              </w:rPr>
            </w:pPr>
          </w:p>
        </w:tc>
        <w:tc>
          <w:tcPr>
            <w:tcW w:w="3119" w:type="dxa"/>
            <w:tcBorders>
              <w:bottom w:val="single" w:sz="4" w:space="0" w:color="auto"/>
            </w:tcBorders>
          </w:tcPr>
          <w:p w:rsidR="001B1358" w:rsidRPr="00EF589E" w:rsidRDefault="001B1358" w:rsidP="008E187B">
            <w:pPr>
              <w:keepNext/>
              <w:jc w:val="both"/>
              <w:rPr>
                <w:rFonts w:ascii="Tahoma" w:hAnsi="Tahoma" w:cs="Tahoma"/>
                <w:snapToGrid w:val="0"/>
              </w:rPr>
            </w:pPr>
          </w:p>
        </w:tc>
      </w:tr>
      <w:tr w:rsidR="001B1358" w:rsidRPr="00EF589E" w:rsidTr="001B1358">
        <w:trPr>
          <w:trHeight w:val="235"/>
        </w:trPr>
        <w:tc>
          <w:tcPr>
            <w:tcW w:w="3402" w:type="dxa"/>
            <w:tcBorders>
              <w:top w:val="single" w:sz="4" w:space="0" w:color="auto"/>
            </w:tcBorders>
          </w:tcPr>
          <w:p w:rsidR="001B1358" w:rsidRPr="00EF589E" w:rsidRDefault="001B1358"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1B1358" w:rsidRPr="00EF589E" w:rsidRDefault="001B1358"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1B1358" w:rsidRPr="00EF589E" w:rsidRDefault="001B1358"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1B1358" w:rsidRDefault="001B1358" w:rsidP="008E187B">
      <w:pPr>
        <w:keepNext/>
        <w:tabs>
          <w:tab w:val="left" w:pos="567"/>
          <w:tab w:val="left" w:pos="851"/>
          <w:tab w:val="left" w:pos="993"/>
        </w:tabs>
        <w:suppressAutoHyphens/>
        <w:jc w:val="both"/>
        <w:rPr>
          <w:rFonts w:ascii="Tahoma" w:hAnsi="Tahoma" w:cs="Tahoma"/>
          <w:b/>
          <w:i/>
          <w:sz w:val="18"/>
          <w:szCs w:val="22"/>
          <w:lang w:eastAsia="ar-SA"/>
        </w:rPr>
      </w:pPr>
    </w:p>
    <w:p w:rsidR="001B1358" w:rsidRDefault="001B1358" w:rsidP="008E187B">
      <w:pPr>
        <w:keepNext/>
        <w:tabs>
          <w:tab w:val="left" w:pos="567"/>
          <w:tab w:val="left" w:pos="851"/>
          <w:tab w:val="left" w:pos="993"/>
        </w:tabs>
        <w:suppressAutoHyphens/>
        <w:jc w:val="both"/>
        <w:rPr>
          <w:rFonts w:ascii="Tahoma" w:hAnsi="Tahoma" w:cs="Tahoma"/>
          <w:b/>
          <w:i/>
          <w:sz w:val="18"/>
          <w:szCs w:val="22"/>
          <w:lang w:eastAsia="ar-SA"/>
        </w:rPr>
      </w:pPr>
    </w:p>
    <w:p w:rsidR="001B1358" w:rsidRDefault="001B1358" w:rsidP="008E187B">
      <w:pPr>
        <w:keepNext/>
        <w:tabs>
          <w:tab w:val="left" w:pos="567"/>
          <w:tab w:val="left" w:pos="851"/>
          <w:tab w:val="left" w:pos="993"/>
        </w:tabs>
        <w:suppressAutoHyphens/>
        <w:jc w:val="both"/>
        <w:rPr>
          <w:rFonts w:ascii="Tahoma" w:hAnsi="Tahoma" w:cs="Tahoma"/>
          <w:b/>
          <w:i/>
          <w:sz w:val="18"/>
          <w:szCs w:val="22"/>
          <w:lang w:eastAsia="ar-SA"/>
        </w:rPr>
      </w:pPr>
    </w:p>
    <w:p w:rsidR="001B1358" w:rsidRDefault="001B1358" w:rsidP="008E187B">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1B1358" w:rsidRPr="005D2D50" w:rsidRDefault="001B1358" w:rsidP="008E187B">
      <w:pPr>
        <w:keepNext/>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rsidR="00FA2083" w:rsidRDefault="00FA2083" w:rsidP="008E187B">
      <w:pPr>
        <w:keepNext/>
      </w:pPr>
    </w:p>
    <w:p w:rsidR="00A00967" w:rsidRDefault="00A00967"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422D72" w:rsidRDefault="00422D72" w:rsidP="008E187B">
      <w:pPr>
        <w:keepNext/>
      </w:pPr>
    </w:p>
    <w:p w:rsidR="005E7F25" w:rsidRDefault="005E7F25" w:rsidP="008E187B">
      <w:pPr>
        <w:keepNext/>
      </w:pPr>
    </w:p>
    <w:p w:rsidR="005E7F25" w:rsidRDefault="005E7F25" w:rsidP="008E187B">
      <w:pPr>
        <w:keepNext/>
      </w:pPr>
    </w:p>
    <w:p w:rsidR="005E7F25" w:rsidRDefault="005E7F25" w:rsidP="008E187B">
      <w:pPr>
        <w:keepNext/>
      </w:pPr>
    </w:p>
    <w:p w:rsidR="005E7F25" w:rsidRDefault="005E7F25" w:rsidP="008E187B">
      <w:pPr>
        <w:keepNext/>
      </w:pPr>
    </w:p>
    <w:p w:rsidR="002D67CD" w:rsidRDefault="002D67CD" w:rsidP="008E187B">
      <w:pPr>
        <w:keepNext/>
      </w:pPr>
    </w:p>
    <w:p w:rsidR="005E7F25" w:rsidRDefault="005E7F25" w:rsidP="008E187B">
      <w:pPr>
        <w:keepNext/>
      </w:pPr>
    </w:p>
    <w:p w:rsidR="00BD7331" w:rsidRDefault="00BD7331" w:rsidP="008E187B">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8E187B">
            <w:pPr>
              <w:keepNext/>
              <w:jc w:val="both"/>
              <w:rPr>
                <w:rFonts w:ascii="Tahoma" w:hAnsi="Tahoma" w:cs="Tahoma"/>
              </w:rPr>
            </w:pPr>
          </w:p>
        </w:tc>
        <w:tc>
          <w:tcPr>
            <w:tcW w:w="7653" w:type="dxa"/>
            <w:tcBorders>
              <w:left w:val="nil"/>
            </w:tcBorders>
          </w:tcPr>
          <w:p w:rsidR="006C74A1" w:rsidRPr="00CE1BAD" w:rsidRDefault="006C74A1" w:rsidP="008E187B">
            <w:pPr>
              <w:keepNext/>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8E187B">
            <w:pPr>
              <w:keepNext/>
              <w:jc w:val="both"/>
              <w:rPr>
                <w:rFonts w:ascii="Tahoma" w:hAnsi="Tahoma" w:cs="Tahoma"/>
                <w:b/>
                <w:i/>
              </w:rPr>
            </w:pPr>
            <w:r>
              <w:rPr>
                <w:rFonts w:ascii="Tahoma" w:hAnsi="Tahoma" w:cs="Tahoma"/>
                <w:b/>
                <w:i/>
              </w:rPr>
              <w:t>4/3</w:t>
            </w:r>
          </w:p>
        </w:tc>
      </w:tr>
    </w:tbl>
    <w:p w:rsidR="006C74A1" w:rsidRDefault="006C74A1" w:rsidP="008E187B">
      <w:pPr>
        <w:keepNext/>
      </w:pPr>
    </w:p>
    <w:p w:rsidR="00D72CAD" w:rsidRPr="00D72CAD" w:rsidRDefault="008D5102" w:rsidP="008E187B">
      <w:pPr>
        <w:keepNext/>
        <w:jc w:val="both"/>
        <w:rPr>
          <w:rFonts w:ascii="Tahoma" w:hAnsi="Tahoma" w:cs="Tahoma"/>
        </w:rPr>
      </w:pPr>
      <w:r w:rsidRPr="008D5102">
        <w:rPr>
          <w:rFonts w:ascii="Tahoma" w:hAnsi="Tahoma" w:cs="Tahoma"/>
          <w:b/>
        </w:rPr>
        <w:t xml:space="preserve">VOKA-40/19– Obnova vodovoda po Cesti na postajo -del, </w:t>
      </w:r>
      <w:proofErr w:type="spellStart"/>
      <w:r w:rsidRPr="008D5102">
        <w:rPr>
          <w:rFonts w:ascii="Tahoma" w:hAnsi="Tahoma" w:cs="Tahoma"/>
          <w:b/>
        </w:rPr>
        <w:t>Komarijski</w:t>
      </w:r>
      <w:proofErr w:type="spellEnd"/>
      <w:r w:rsidRPr="008D5102">
        <w:rPr>
          <w:rFonts w:ascii="Tahoma" w:hAnsi="Tahoma" w:cs="Tahoma"/>
          <w:b/>
        </w:rPr>
        <w:t xml:space="preserve"> poti in </w:t>
      </w:r>
      <w:proofErr w:type="spellStart"/>
      <w:r w:rsidRPr="008D5102">
        <w:rPr>
          <w:rFonts w:ascii="Tahoma" w:hAnsi="Tahoma" w:cs="Tahoma"/>
          <w:b/>
        </w:rPr>
        <w:t>Sodnikarjevi</w:t>
      </w:r>
      <w:proofErr w:type="spellEnd"/>
      <w:r w:rsidRPr="008D5102">
        <w:rPr>
          <w:rFonts w:ascii="Tahoma" w:hAnsi="Tahoma" w:cs="Tahoma"/>
          <w:b/>
        </w:rPr>
        <w:t xml:space="preserve"> ulici na Brezovici</w:t>
      </w:r>
    </w:p>
    <w:p w:rsidR="006C74A1" w:rsidRDefault="006C74A1" w:rsidP="008E187B">
      <w:pPr>
        <w:keepNext/>
      </w:pPr>
    </w:p>
    <w:p w:rsidR="00D72CAD" w:rsidRDefault="00D72CAD" w:rsidP="008E187B">
      <w:pPr>
        <w:keepNext/>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rsidTr="00AE5219">
        <w:trPr>
          <w:trHeight w:val="385"/>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Naziv subjekta</w:t>
            </w: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r w:rsidRPr="00B2333E">
              <w:rPr>
                <w:rFonts w:ascii="Tahoma" w:hAnsi="Tahoma" w:cs="Tahoma"/>
                <w:sz w:val="18"/>
                <w:szCs w:val="18"/>
              </w:rPr>
              <w:t>Vsi zakoniti zastopniki subjekta</w:t>
            </w:r>
          </w:p>
          <w:p w:rsidR="006C74A1" w:rsidRPr="00B2333E" w:rsidRDefault="006C74A1" w:rsidP="008E187B">
            <w:pPr>
              <w:keepNext/>
              <w:rPr>
                <w:rFonts w:ascii="Tahoma" w:hAnsi="Tahoma" w:cs="Tahoma"/>
                <w:sz w:val="18"/>
                <w:szCs w:val="18"/>
              </w:rPr>
            </w:pP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357"/>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05"/>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10"/>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trHeight w:val="525"/>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Kraj izvedbe</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bl>
    <w:p w:rsidR="006C74A1" w:rsidRDefault="006C74A1" w:rsidP="008E187B">
      <w:pPr>
        <w:keepNext/>
      </w:pPr>
    </w:p>
    <w:p w:rsidR="006C74A1" w:rsidRDefault="006C74A1" w:rsidP="008E187B">
      <w:pPr>
        <w:keepNext/>
      </w:pPr>
    </w:p>
    <w:p w:rsidR="006C74A1" w:rsidRPr="00B2333E" w:rsidRDefault="006C74A1" w:rsidP="008E187B">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6C74A1" w:rsidRPr="00B2333E" w:rsidRDefault="006C74A1" w:rsidP="008E187B">
      <w:pPr>
        <w:keepNext/>
        <w:tabs>
          <w:tab w:val="left" w:pos="5400"/>
        </w:tabs>
        <w:jc w:val="both"/>
        <w:rPr>
          <w:rFonts w:ascii="Tahoma" w:hAnsi="Tahoma" w:cs="Tahoma"/>
        </w:rPr>
      </w:pPr>
    </w:p>
    <w:p w:rsidR="006C74A1" w:rsidRPr="00B2333E" w:rsidRDefault="006C74A1" w:rsidP="008E187B">
      <w:pPr>
        <w:keepNext/>
        <w:tabs>
          <w:tab w:val="left" w:pos="5400"/>
        </w:tabs>
        <w:jc w:val="both"/>
        <w:rPr>
          <w:rFonts w:ascii="Tahoma" w:hAnsi="Tahoma" w:cs="Tahoma"/>
        </w:rPr>
      </w:pPr>
    </w:p>
    <w:p w:rsidR="006C74A1" w:rsidRDefault="006C74A1" w:rsidP="008E187B">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rsidR="006C74A1" w:rsidRPr="00B2333E" w:rsidRDefault="006C74A1" w:rsidP="008E187B">
      <w:pPr>
        <w:keepNext/>
        <w:tabs>
          <w:tab w:val="left" w:pos="5400"/>
        </w:tabs>
        <w:rPr>
          <w:rFonts w:ascii="Tahoma" w:hAnsi="Tahoma" w:cs="Tahoma"/>
        </w:rPr>
      </w:pPr>
    </w:p>
    <w:p w:rsidR="006C74A1" w:rsidRPr="00B2333E" w:rsidRDefault="006C74A1" w:rsidP="008E187B">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6C74A1" w:rsidRPr="00B2333E" w:rsidRDefault="006C74A1" w:rsidP="008E187B">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6C74A1" w:rsidRPr="00B2333E" w:rsidRDefault="006C74A1" w:rsidP="008E187B">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6C74A1" w:rsidRPr="00B2333E" w:rsidRDefault="006C74A1" w:rsidP="008E187B">
      <w:pPr>
        <w:keepNext/>
        <w:tabs>
          <w:tab w:val="left" w:pos="567"/>
          <w:tab w:val="left" w:pos="851"/>
          <w:tab w:val="left" w:pos="993"/>
        </w:tabs>
        <w:suppressAutoHyphens/>
        <w:jc w:val="both"/>
        <w:rPr>
          <w:rFonts w:ascii="Tahoma" w:hAnsi="Tahoma" w:cs="Tahoma"/>
          <w:b/>
          <w:i/>
          <w:sz w:val="22"/>
          <w:szCs w:val="18"/>
          <w:lang w:eastAsia="ar-SA"/>
        </w:rPr>
      </w:pPr>
    </w:p>
    <w:p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4D2DB8" w:rsidRPr="00D72CAD" w:rsidRDefault="006C74A1" w:rsidP="008E187B">
      <w:pPr>
        <w:keepNext/>
        <w:jc w:val="both"/>
        <w:rPr>
          <w:rFonts w:ascii="Tahoma" w:hAnsi="Tahoma" w:cs="Tahoma"/>
          <w:i/>
          <w:sz w:val="18"/>
        </w:rPr>
      </w:pPr>
      <w:r w:rsidRPr="00B2333E">
        <w:rPr>
          <w:rFonts w:ascii="Tahoma" w:hAnsi="Tahoma" w:cs="Tahoma"/>
          <w:i/>
          <w:sz w:val="18"/>
        </w:rPr>
        <w:t>Obrazec se po potrebi kopira!</w:t>
      </w:r>
    </w:p>
    <w:p w:rsidR="004D2DB8" w:rsidRDefault="004D2DB8" w:rsidP="008E187B">
      <w:pPr>
        <w:keepNext/>
        <w:jc w:val="both"/>
        <w:rPr>
          <w:rFonts w:ascii="Tahoma" w:hAnsi="Tahoma" w:cs="Tahoma"/>
        </w:rPr>
      </w:pPr>
    </w:p>
    <w:p w:rsidR="00504187" w:rsidRDefault="00504187" w:rsidP="008E187B">
      <w:pPr>
        <w:keepNext/>
        <w:jc w:val="both"/>
        <w:rPr>
          <w:rFonts w:ascii="Tahoma" w:hAnsi="Tahoma" w:cs="Tahoma"/>
        </w:rPr>
      </w:pPr>
    </w:p>
    <w:p w:rsidR="004D2DB8" w:rsidRDefault="004D2DB8" w:rsidP="008E187B">
      <w:pPr>
        <w:keepNext/>
        <w:jc w:val="both"/>
        <w:rPr>
          <w:rFonts w:ascii="Tahoma" w:hAnsi="Tahoma" w:cs="Tahoma"/>
        </w:rPr>
      </w:pPr>
    </w:p>
    <w:p w:rsidR="002D67CD" w:rsidRDefault="002D67CD" w:rsidP="008E187B">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rsidTr="00220F7D">
        <w:tc>
          <w:tcPr>
            <w:tcW w:w="600" w:type="dxa"/>
            <w:tcBorders>
              <w:top w:val="single" w:sz="4" w:space="0" w:color="auto"/>
              <w:left w:val="single" w:sz="4" w:space="0" w:color="auto"/>
              <w:bottom w:val="single" w:sz="4" w:space="0" w:color="auto"/>
              <w:right w:val="nil"/>
            </w:tcBorders>
          </w:tcPr>
          <w:p w:rsidR="007779B6" w:rsidRPr="00E938DF" w:rsidRDefault="007779B6" w:rsidP="008E187B">
            <w:pPr>
              <w:keepNext/>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7779B6" w:rsidRPr="00E938DF" w:rsidRDefault="007779B6" w:rsidP="008E187B">
            <w:pPr>
              <w:keepNext/>
              <w:rPr>
                <w:rFonts w:ascii="Tahoma" w:hAnsi="Tahoma" w:cs="Tahoma"/>
              </w:rPr>
            </w:pPr>
            <w:r w:rsidRPr="00E938DF">
              <w:rPr>
                <w:rFonts w:ascii="Tahoma" w:hAnsi="Tahoma" w:cs="Tahoma"/>
              </w:rPr>
              <w:t xml:space="preserve">SEZNAM REFERENC </w:t>
            </w:r>
            <w:r>
              <w:rPr>
                <w:rFonts w:ascii="Tahoma" w:hAnsi="Tahoma" w:cs="Tahoma"/>
              </w:rPr>
              <w:t>- PONUDNIK</w:t>
            </w:r>
          </w:p>
        </w:tc>
        <w:tc>
          <w:tcPr>
            <w:tcW w:w="912" w:type="dxa"/>
            <w:tcBorders>
              <w:top w:val="single" w:sz="4" w:space="0" w:color="auto"/>
              <w:left w:val="single" w:sz="4" w:space="0" w:color="808080"/>
              <w:bottom w:val="single" w:sz="4" w:space="0" w:color="auto"/>
              <w:right w:val="nil"/>
            </w:tcBorders>
            <w:hideMark/>
          </w:tcPr>
          <w:p w:rsidR="007779B6" w:rsidRPr="00E938DF" w:rsidRDefault="007779B6"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779B6" w:rsidRPr="00E938DF" w:rsidRDefault="007779B6" w:rsidP="008E187B">
            <w:pPr>
              <w:keepNext/>
              <w:rPr>
                <w:rFonts w:ascii="Tahoma" w:hAnsi="Tahoma" w:cs="Tahoma"/>
                <w:b/>
                <w:i/>
              </w:rPr>
            </w:pPr>
            <w:r>
              <w:rPr>
                <w:rFonts w:ascii="Tahoma" w:hAnsi="Tahoma" w:cs="Tahoma"/>
                <w:b/>
                <w:i/>
              </w:rPr>
              <w:t>5</w:t>
            </w:r>
            <w:r w:rsidRPr="00E938DF">
              <w:rPr>
                <w:rFonts w:ascii="Tahoma" w:hAnsi="Tahoma" w:cs="Tahoma"/>
                <w:b/>
                <w:i/>
              </w:rPr>
              <w:t>/1</w:t>
            </w:r>
          </w:p>
        </w:tc>
      </w:tr>
    </w:tbl>
    <w:p w:rsidR="007779B6" w:rsidRPr="00E938DF" w:rsidRDefault="007779B6" w:rsidP="008E187B">
      <w:pPr>
        <w:keepNext/>
        <w:rPr>
          <w:rFonts w:ascii="Tahoma" w:hAnsi="Tahoma" w:cs="Tahoma"/>
          <w:i/>
          <w:sz w:val="22"/>
        </w:rPr>
      </w:pPr>
    </w:p>
    <w:p w:rsidR="007779B6" w:rsidRPr="00E938DF" w:rsidRDefault="007779B6" w:rsidP="008E187B">
      <w:pPr>
        <w:keepNext/>
        <w:jc w:val="right"/>
        <w:rPr>
          <w:rFonts w:ascii="Tahoma" w:hAnsi="Tahoma" w:cs="Tahoma"/>
          <w:i/>
          <w:sz w:val="18"/>
          <w:szCs w:val="18"/>
        </w:rPr>
      </w:pPr>
      <w:r w:rsidRPr="00E938DF">
        <w:rPr>
          <w:rFonts w:ascii="Tahoma" w:hAnsi="Tahoma" w:cs="Tahoma"/>
          <w:i/>
          <w:sz w:val="18"/>
          <w:szCs w:val="18"/>
        </w:rPr>
        <w:t>……/……</w:t>
      </w:r>
    </w:p>
    <w:p w:rsidR="007779B6" w:rsidRPr="00E938DF" w:rsidRDefault="007779B6" w:rsidP="008E187B">
      <w:pPr>
        <w:keepNext/>
        <w:jc w:val="right"/>
        <w:rPr>
          <w:rFonts w:ascii="Tahoma" w:hAnsi="Tahoma" w:cs="Tahoma"/>
          <w:i/>
          <w:sz w:val="18"/>
          <w:szCs w:val="18"/>
        </w:rPr>
      </w:pPr>
      <w:r w:rsidRPr="00E938DF">
        <w:rPr>
          <w:rFonts w:ascii="Tahoma" w:hAnsi="Tahoma" w:cs="Tahoma"/>
          <w:i/>
          <w:sz w:val="18"/>
          <w:szCs w:val="18"/>
        </w:rPr>
        <w:t>(št. izvoda / št. vseh izvodov)</w:t>
      </w:r>
    </w:p>
    <w:p w:rsidR="007779B6" w:rsidRPr="00E938DF" w:rsidRDefault="007779B6" w:rsidP="008E187B">
      <w:pPr>
        <w:keepNext/>
        <w:jc w:val="right"/>
        <w:rPr>
          <w:rFonts w:ascii="Tahoma" w:hAnsi="Tahoma" w:cs="Tahoma"/>
          <w:b/>
          <w:i/>
          <w:sz w:val="24"/>
        </w:rPr>
      </w:pPr>
    </w:p>
    <w:p w:rsidR="007779B6" w:rsidRPr="00E938DF" w:rsidRDefault="007779B6" w:rsidP="008E187B">
      <w:pPr>
        <w:keepNext/>
        <w:tabs>
          <w:tab w:val="left" w:pos="0"/>
        </w:tabs>
        <w:jc w:val="center"/>
        <w:rPr>
          <w:rFonts w:ascii="Tahoma" w:hAnsi="Tahoma" w:cs="Tahoma"/>
          <w:b/>
          <w:sz w:val="22"/>
        </w:rPr>
      </w:pPr>
      <w:r w:rsidRPr="00E938DF">
        <w:rPr>
          <w:rFonts w:ascii="Tahoma" w:hAnsi="Tahoma" w:cs="Tahoma"/>
          <w:b/>
          <w:sz w:val="22"/>
        </w:rPr>
        <w:t>Seznam referenčnih del oziroma uspešno izvedenih poslov ponudnika</w:t>
      </w:r>
    </w:p>
    <w:p w:rsidR="007779B6" w:rsidRPr="00E938DF" w:rsidRDefault="007779B6" w:rsidP="008E187B">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779B6" w:rsidRPr="00E938DF" w:rsidTr="00220F7D">
        <w:trPr>
          <w:trHeight w:val="482"/>
        </w:trPr>
        <w:tc>
          <w:tcPr>
            <w:tcW w:w="496" w:type="dxa"/>
            <w:tcBorders>
              <w:top w:val="single" w:sz="2" w:space="0" w:color="auto"/>
              <w:left w:val="single" w:sz="2" w:space="0" w:color="auto"/>
              <w:bottom w:val="single" w:sz="12" w:space="0" w:color="auto"/>
              <w:right w:val="single" w:sz="2" w:space="0" w:color="auto"/>
            </w:tcBorders>
            <w:hideMark/>
          </w:tcPr>
          <w:p w:rsidR="007779B6" w:rsidRPr="00E938DF" w:rsidRDefault="007779B6" w:rsidP="008E187B">
            <w:pPr>
              <w:keepNext/>
              <w:tabs>
                <w:tab w:val="left" w:pos="567"/>
                <w:tab w:val="num" w:pos="851"/>
                <w:tab w:val="left" w:pos="993"/>
              </w:tabs>
              <w:jc w:val="center"/>
              <w:rPr>
                <w:rFonts w:ascii="Tahoma" w:hAnsi="Tahoma" w:cs="Tahoma"/>
                <w:sz w:val="18"/>
              </w:rPr>
            </w:pPr>
            <w:proofErr w:type="spellStart"/>
            <w:r w:rsidRPr="00E938DF">
              <w:rPr>
                <w:rFonts w:ascii="Tahoma" w:hAnsi="Tahoma" w:cs="Tahoma"/>
                <w:sz w:val="18"/>
              </w:rPr>
              <w:t>Zap</w:t>
            </w:r>
            <w:proofErr w:type="spellEnd"/>
            <w:r w:rsidRPr="00E938DF">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izvedene gradnje/storitve</w:t>
            </w:r>
          </w:p>
        </w:tc>
      </w:tr>
      <w:tr w:rsidR="007779B6" w:rsidRPr="00E938DF" w:rsidTr="00220F7D">
        <w:trPr>
          <w:trHeight w:val="780"/>
        </w:trPr>
        <w:tc>
          <w:tcPr>
            <w:tcW w:w="496" w:type="dxa"/>
            <w:tcBorders>
              <w:top w:val="nil"/>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bl>
    <w:p w:rsidR="007779B6" w:rsidRPr="00E938DF" w:rsidRDefault="007779B6" w:rsidP="008E187B">
      <w:pPr>
        <w:keepNext/>
        <w:jc w:val="both"/>
        <w:rPr>
          <w:rFonts w:ascii="Tahoma" w:hAnsi="Tahoma" w:cs="Tahoma"/>
          <w:sz w:val="18"/>
          <w:szCs w:val="18"/>
        </w:rPr>
      </w:pPr>
    </w:p>
    <w:p w:rsidR="007779B6" w:rsidRPr="00E938DF" w:rsidRDefault="007779B6" w:rsidP="008E187B">
      <w:pPr>
        <w:keepNext/>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rsidR="007779B6" w:rsidRPr="00E938DF" w:rsidRDefault="007779B6" w:rsidP="008E187B">
      <w:pPr>
        <w:keepNext/>
        <w:tabs>
          <w:tab w:val="left" w:pos="567"/>
          <w:tab w:val="num" w:pos="851"/>
          <w:tab w:val="left" w:pos="993"/>
        </w:tabs>
        <w:rPr>
          <w:rFonts w:ascii="Tahoma" w:hAnsi="Tahoma" w:cs="Tahoma"/>
          <w:sz w:val="22"/>
        </w:rPr>
      </w:pPr>
    </w:p>
    <w:p w:rsidR="007779B6" w:rsidRPr="00E938DF" w:rsidRDefault="007779B6" w:rsidP="008E187B">
      <w:pPr>
        <w:keepNext/>
        <w:tabs>
          <w:tab w:val="left" w:pos="567"/>
          <w:tab w:val="num" w:pos="851"/>
          <w:tab w:val="left" w:pos="993"/>
        </w:tabs>
        <w:rPr>
          <w:rFonts w:ascii="Tahoma" w:hAnsi="Tahoma" w:cs="Tahoma"/>
          <w:sz w:val="22"/>
        </w:rPr>
      </w:pPr>
    </w:p>
    <w:p w:rsidR="007779B6" w:rsidRPr="00E938DF" w:rsidRDefault="007779B6" w:rsidP="008E187B">
      <w:pPr>
        <w:keepNext/>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rsidR="007779B6" w:rsidRPr="00E938DF" w:rsidRDefault="007779B6" w:rsidP="008E187B">
      <w:pPr>
        <w:keepNext/>
        <w:jc w:val="both"/>
        <w:rPr>
          <w:rFonts w:ascii="Tahoma" w:hAnsi="Tahoma" w:cs="Tahoma"/>
          <w:i/>
          <w:sz w:val="18"/>
          <w:szCs w:val="18"/>
        </w:rPr>
      </w:pPr>
    </w:p>
    <w:p w:rsidR="007779B6" w:rsidRPr="00E938DF" w:rsidRDefault="007779B6" w:rsidP="008E187B">
      <w:pPr>
        <w:keepNext/>
        <w:jc w:val="both"/>
        <w:rPr>
          <w:rFonts w:ascii="Tahoma" w:hAnsi="Tahoma" w:cs="Tahoma"/>
          <w:i/>
          <w:sz w:val="18"/>
          <w:szCs w:val="18"/>
        </w:rPr>
      </w:pPr>
    </w:p>
    <w:p w:rsidR="007779B6" w:rsidRPr="00E938DF" w:rsidRDefault="007779B6" w:rsidP="008E187B">
      <w:pPr>
        <w:keepNext/>
        <w:jc w:val="both"/>
        <w:rPr>
          <w:rFonts w:ascii="Tahoma" w:hAnsi="Tahoma" w:cs="Tahoma"/>
          <w:i/>
          <w:sz w:val="18"/>
          <w:szCs w:val="18"/>
        </w:rPr>
      </w:pPr>
    </w:p>
    <w:p w:rsidR="007779B6" w:rsidRPr="00E938DF" w:rsidRDefault="007779B6" w:rsidP="008E187B">
      <w:pPr>
        <w:keepNext/>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rsidR="007779B6" w:rsidRPr="00E938DF" w:rsidRDefault="007779B6" w:rsidP="008E187B">
      <w:pPr>
        <w:keepNext/>
        <w:tabs>
          <w:tab w:val="left" w:pos="284"/>
        </w:tabs>
        <w:jc w:val="center"/>
        <w:rPr>
          <w:rFonts w:ascii="Tahoma" w:hAnsi="Tahoma" w:cs="Tahoma"/>
        </w:rPr>
      </w:pPr>
    </w:p>
    <w:p w:rsidR="007779B6" w:rsidRPr="00E938DF" w:rsidRDefault="007779B6" w:rsidP="008E187B">
      <w:pPr>
        <w:keepNext/>
        <w:tabs>
          <w:tab w:val="left" w:pos="284"/>
        </w:tabs>
        <w:jc w:val="center"/>
        <w:rPr>
          <w:rFonts w:ascii="Tahoma" w:hAnsi="Tahoma" w:cs="Tahoma"/>
        </w:rPr>
      </w:pPr>
    </w:p>
    <w:p w:rsidR="007779B6" w:rsidRPr="00E938DF" w:rsidRDefault="007779B6" w:rsidP="008E187B">
      <w:pPr>
        <w:keepNext/>
        <w:tabs>
          <w:tab w:val="left" w:pos="284"/>
        </w:tabs>
        <w:jc w:val="center"/>
        <w:rPr>
          <w:rFonts w:ascii="Tahoma" w:hAnsi="Tahoma" w:cs="Tahoma"/>
        </w:rPr>
      </w:pPr>
    </w:p>
    <w:p w:rsidR="007779B6" w:rsidRPr="00E938DF" w:rsidRDefault="007779B6" w:rsidP="008E187B">
      <w:pPr>
        <w:keepNext/>
      </w:pPr>
    </w:p>
    <w:p w:rsidR="007779B6" w:rsidRDefault="007779B6" w:rsidP="008E187B">
      <w:pPr>
        <w:keepNext/>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rsidTr="00220F7D">
        <w:tc>
          <w:tcPr>
            <w:tcW w:w="600" w:type="dxa"/>
            <w:tcBorders>
              <w:top w:val="single" w:sz="4" w:space="0" w:color="auto"/>
              <w:left w:val="single" w:sz="4" w:space="0" w:color="auto"/>
              <w:bottom w:val="single" w:sz="4" w:space="0" w:color="auto"/>
              <w:right w:val="nil"/>
            </w:tcBorders>
          </w:tcPr>
          <w:p w:rsidR="007779B6" w:rsidRPr="00E938DF" w:rsidRDefault="007779B6" w:rsidP="008E187B">
            <w:pPr>
              <w:keepNext/>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7779B6" w:rsidRPr="00E938DF" w:rsidRDefault="007779B6" w:rsidP="00AC1087">
            <w:pPr>
              <w:keepNext/>
              <w:rPr>
                <w:rFonts w:ascii="Tahoma" w:hAnsi="Tahoma" w:cs="Tahoma"/>
              </w:rPr>
            </w:pPr>
            <w:r w:rsidRPr="00E938DF">
              <w:rPr>
                <w:rFonts w:ascii="Tahoma" w:hAnsi="Tahoma" w:cs="Tahoma"/>
              </w:rPr>
              <w:t xml:space="preserve">SEZNAM REFERENC </w:t>
            </w:r>
            <w:r>
              <w:rPr>
                <w:rFonts w:ascii="Tahoma" w:hAnsi="Tahoma" w:cs="Tahoma"/>
              </w:rPr>
              <w:t xml:space="preserve">- </w:t>
            </w:r>
            <w:r w:rsidR="00AC1087">
              <w:rPr>
                <w:rFonts w:ascii="Tahoma" w:hAnsi="Tahoma" w:cs="Tahoma"/>
              </w:rPr>
              <w:t>VG</w:t>
            </w:r>
          </w:p>
        </w:tc>
        <w:tc>
          <w:tcPr>
            <w:tcW w:w="912" w:type="dxa"/>
            <w:tcBorders>
              <w:top w:val="single" w:sz="4" w:space="0" w:color="auto"/>
              <w:left w:val="single" w:sz="4" w:space="0" w:color="808080"/>
              <w:bottom w:val="single" w:sz="4" w:space="0" w:color="auto"/>
              <w:right w:val="nil"/>
            </w:tcBorders>
            <w:hideMark/>
          </w:tcPr>
          <w:p w:rsidR="007779B6" w:rsidRPr="00E938DF" w:rsidRDefault="007779B6"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779B6" w:rsidRPr="00E938DF" w:rsidRDefault="007779B6" w:rsidP="008E187B">
            <w:pPr>
              <w:keepNext/>
              <w:rPr>
                <w:rFonts w:ascii="Tahoma" w:hAnsi="Tahoma" w:cs="Tahoma"/>
                <w:b/>
                <w:i/>
              </w:rPr>
            </w:pPr>
            <w:r>
              <w:rPr>
                <w:rFonts w:ascii="Tahoma" w:hAnsi="Tahoma" w:cs="Tahoma"/>
                <w:b/>
                <w:i/>
              </w:rPr>
              <w:t>5</w:t>
            </w:r>
            <w:r w:rsidRPr="00E938DF">
              <w:rPr>
                <w:rFonts w:ascii="Tahoma" w:hAnsi="Tahoma" w:cs="Tahoma"/>
                <w:b/>
                <w:i/>
              </w:rPr>
              <w:t>/1</w:t>
            </w:r>
          </w:p>
        </w:tc>
      </w:tr>
    </w:tbl>
    <w:p w:rsidR="007779B6" w:rsidRPr="00E938DF" w:rsidRDefault="007779B6" w:rsidP="008E187B">
      <w:pPr>
        <w:keepNext/>
        <w:rPr>
          <w:rFonts w:ascii="Tahoma" w:hAnsi="Tahoma" w:cs="Tahoma"/>
          <w:i/>
          <w:sz w:val="22"/>
        </w:rPr>
      </w:pPr>
    </w:p>
    <w:p w:rsidR="007779B6" w:rsidRPr="00E938DF" w:rsidRDefault="007779B6" w:rsidP="008E187B">
      <w:pPr>
        <w:keepNext/>
        <w:jc w:val="right"/>
        <w:rPr>
          <w:rFonts w:ascii="Tahoma" w:hAnsi="Tahoma" w:cs="Tahoma"/>
          <w:i/>
          <w:sz w:val="18"/>
          <w:szCs w:val="18"/>
        </w:rPr>
      </w:pPr>
      <w:r w:rsidRPr="00E938DF">
        <w:rPr>
          <w:rFonts w:ascii="Tahoma" w:hAnsi="Tahoma" w:cs="Tahoma"/>
          <w:i/>
          <w:sz w:val="18"/>
          <w:szCs w:val="18"/>
        </w:rPr>
        <w:t>……/……</w:t>
      </w:r>
    </w:p>
    <w:p w:rsidR="007779B6" w:rsidRPr="00E938DF" w:rsidRDefault="007779B6" w:rsidP="008E187B">
      <w:pPr>
        <w:keepNext/>
        <w:jc w:val="right"/>
        <w:rPr>
          <w:rFonts w:ascii="Tahoma" w:hAnsi="Tahoma" w:cs="Tahoma"/>
          <w:i/>
          <w:sz w:val="18"/>
          <w:szCs w:val="18"/>
        </w:rPr>
      </w:pPr>
      <w:r w:rsidRPr="00E938DF">
        <w:rPr>
          <w:rFonts w:ascii="Tahoma" w:hAnsi="Tahoma" w:cs="Tahoma"/>
          <w:i/>
          <w:sz w:val="18"/>
          <w:szCs w:val="18"/>
        </w:rPr>
        <w:t>(št. izvoda / št. vseh izvodov)</w:t>
      </w:r>
    </w:p>
    <w:p w:rsidR="007779B6" w:rsidRPr="00E938DF" w:rsidRDefault="007779B6" w:rsidP="008E187B">
      <w:pPr>
        <w:keepNext/>
        <w:jc w:val="right"/>
        <w:rPr>
          <w:rFonts w:ascii="Tahoma" w:hAnsi="Tahoma" w:cs="Tahoma"/>
          <w:b/>
          <w:i/>
          <w:sz w:val="24"/>
        </w:rPr>
      </w:pPr>
    </w:p>
    <w:p w:rsidR="007779B6" w:rsidRPr="00E938DF" w:rsidRDefault="007779B6" w:rsidP="008E187B">
      <w:pPr>
        <w:keepNext/>
        <w:tabs>
          <w:tab w:val="left" w:pos="0"/>
        </w:tabs>
        <w:jc w:val="center"/>
        <w:rPr>
          <w:rFonts w:ascii="Tahoma" w:hAnsi="Tahoma" w:cs="Tahoma"/>
          <w:b/>
          <w:sz w:val="22"/>
        </w:rPr>
      </w:pPr>
      <w:r w:rsidRPr="00E938DF">
        <w:rPr>
          <w:rFonts w:ascii="Tahoma" w:hAnsi="Tahoma" w:cs="Tahoma"/>
          <w:b/>
          <w:sz w:val="22"/>
        </w:rPr>
        <w:t xml:space="preserve">Seznam referenčnih del oziroma uspešno izvedenih poslov </w:t>
      </w:r>
      <w:r w:rsidR="00AC1087">
        <w:rPr>
          <w:rFonts w:ascii="Tahoma" w:hAnsi="Tahoma" w:cs="Tahoma"/>
          <w:b/>
          <w:sz w:val="22"/>
        </w:rPr>
        <w:t>VG</w:t>
      </w:r>
    </w:p>
    <w:p w:rsidR="007779B6" w:rsidRPr="00E938DF" w:rsidRDefault="007779B6" w:rsidP="008E187B">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779B6" w:rsidRPr="00E938DF" w:rsidTr="00220F7D">
        <w:trPr>
          <w:trHeight w:val="482"/>
        </w:trPr>
        <w:tc>
          <w:tcPr>
            <w:tcW w:w="496" w:type="dxa"/>
            <w:tcBorders>
              <w:top w:val="single" w:sz="2" w:space="0" w:color="auto"/>
              <w:left w:val="single" w:sz="2" w:space="0" w:color="auto"/>
              <w:bottom w:val="single" w:sz="12" w:space="0" w:color="auto"/>
              <w:right w:val="single" w:sz="2" w:space="0" w:color="auto"/>
            </w:tcBorders>
            <w:hideMark/>
          </w:tcPr>
          <w:p w:rsidR="007779B6" w:rsidRPr="00E938DF" w:rsidRDefault="007779B6" w:rsidP="008E187B">
            <w:pPr>
              <w:keepNext/>
              <w:tabs>
                <w:tab w:val="left" w:pos="567"/>
                <w:tab w:val="num" w:pos="851"/>
                <w:tab w:val="left" w:pos="993"/>
              </w:tabs>
              <w:jc w:val="center"/>
              <w:rPr>
                <w:rFonts w:ascii="Tahoma" w:hAnsi="Tahoma" w:cs="Tahoma"/>
                <w:sz w:val="18"/>
              </w:rPr>
            </w:pPr>
            <w:proofErr w:type="spellStart"/>
            <w:r w:rsidRPr="00E938DF">
              <w:rPr>
                <w:rFonts w:ascii="Tahoma" w:hAnsi="Tahoma" w:cs="Tahoma"/>
                <w:sz w:val="18"/>
              </w:rPr>
              <w:t>Zap</w:t>
            </w:r>
            <w:proofErr w:type="spellEnd"/>
            <w:r w:rsidRPr="00E938DF">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izvedene gradnje/storitve</w:t>
            </w:r>
          </w:p>
        </w:tc>
      </w:tr>
      <w:tr w:rsidR="007779B6" w:rsidRPr="00E938DF" w:rsidTr="00220F7D">
        <w:trPr>
          <w:trHeight w:val="780"/>
        </w:trPr>
        <w:tc>
          <w:tcPr>
            <w:tcW w:w="496" w:type="dxa"/>
            <w:tcBorders>
              <w:top w:val="nil"/>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bl>
    <w:p w:rsidR="007779B6" w:rsidRPr="00E938DF" w:rsidRDefault="007779B6" w:rsidP="008E187B">
      <w:pPr>
        <w:keepNext/>
        <w:jc w:val="both"/>
        <w:rPr>
          <w:rFonts w:ascii="Tahoma" w:hAnsi="Tahoma" w:cs="Tahoma"/>
          <w:sz w:val="18"/>
          <w:szCs w:val="18"/>
        </w:rPr>
      </w:pPr>
    </w:p>
    <w:p w:rsidR="007779B6" w:rsidRPr="00E938DF" w:rsidRDefault="007779B6" w:rsidP="008E187B">
      <w:pPr>
        <w:keepNext/>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rsidR="007779B6" w:rsidRPr="00E938DF" w:rsidRDefault="007779B6" w:rsidP="008E187B">
      <w:pPr>
        <w:keepNext/>
        <w:tabs>
          <w:tab w:val="left" w:pos="567"/>
          <w:tab w:val="num" w:pos="851"/>
          <w:tab w:val="left" w:pos="993"/>
        </w:tabs>
        <w:rPr>
          <w:rFonts w:ascii="Tahoma" w:hAnsi="Tahoma" w:cs="Tahoma"/>
          <w:sz w:val="22"/>
        </w:rPr>
      </w:pPr>
    </w:p>
    <w:p w:rsidR="007779B6" w:rsidRPr="00E938DF" w:rsidRDefault="007779B6" w:rsidP="008E187B">
      <w:pPr>
        <w:keepNext/>
        <w:tabs>
          <w:tab w:val="left" w:pos="567"/>
          <w:tab w:val="num" w:pos="851"/>
          <w:tab w:val="left" w:pos="993"/>
        </w:tabs>
        <w:rPr>
          <w:rFonts w:ascii="Tahoma" w:hAnsi="Tahoma" w:cs="Tahoma"/>
          <w:sz w:val="22"/>
        </w:rPr>
      </w:pPr>
    </w:p>
    <w:p w:rsidR="007779B6" w:rsidRPr="00E938DF" w:rsidRDefault="007779B6" w:rsidP="008E187B">
      <w:pPr>
        <w:keepNext/>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rsidR="007779B6" w:rsidRPr="00E938DF" w:rsidRDefault="007779B6" w:rsidP="008E187B">
      <w:pPr>
        <w:keepNext/>
        <w:jc w:val="both"/>
        <w:rPr>
          <w:rFonts w:ascii="Tahoma" w:hAnsi="Tahoma" w:cs="Tahoma"/>
          <w:i/>
          <w:sz w:val="18"/>
          <w:szCs w:val="18"/>
        </w:rPr>
      </w:pPr>
    </w:p>
    <w:p w:rsidR="007779B6" w:rsidRPr="00E938DF" w:rsidRDefault="007779B6" w:rsidP="008E187B">
      <w:pPr>
        <w:keepNext/>
        <w:jc w:val="both"/>
        <w:rPr>
          <w:rFonts w:ascii="Tahoma" w:hAnsi="Tahoma" w:cs="Tahoma"/>
          <w:i/>
          <w:sz w:val="18"/>
          <w:szCs w:val="18"/>
        </w:rPr>
      </w:pPr>
    </w:p>
    <w:p w:rsidR="007779B6" w:rsidRPr="00E938DF" w:rsidRDefault="007779B6" w:rsidP="008E187B">
      <w:pPr>
        <w:keepNext/>
        <w:jc w:val="both"/>
        <w:rPr>
          <w:rFonts w:ascii="Tahoma" w:hAnsi="Tahoma" w:cs="Tahoma"/>
          <w:i/>
          <w:sz w:val="18"/>
          <w:szCs w:val="18"/>
        </w:rPr>
      </w:pPr>
    </w:p>
    <w:p w:rsidR="007779B6" w:rsidRPr="00E938DF" w:rsidRDefault="007779B6" w:rsidP="008E187B">
      <w:pPr>
        <w:keepNext/>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rsidR="007779B6" w:rsidRDefault="007779B6" w:rsidP="008E187B">
      <w:pPr>
        <w:keepNext/>
      </w:pPr>
    </w:p>
    <w:p w:rsidR="007779B6" w:rsidRDefault="007779B6" w:rsidP="008E187B">
      <w:pPr>
        <w:keepNext/>
      </w:pPr>
    </w:p>
    <w:p w:rsidR="007779B6" w:rsidRDefault="007779B6" w:rsidP="008E187B">
      <w:pPr>
        <w:keepNext/>
      </w:pPr>
    </w:p>
    <w:p w:rsidR="002D67CD" w:rsidRDefault="002D67CD" w:rsidP="008E187B">
      <w:pPr>
        <w:keepNext/>
      </w:pPr>
    </w:p>
    <w:p w:rsidR="007779B6" w:rsidRDefault="007779B6" w:rsidP="008E187B">
      <w:pPr>
        <w:keepNext/>
      </w:pPr>
    </w:p>
    <w:p w:rsidR="007779B6" w:rsidRPr="00E938DF" w:rsidRDefault="007779B6" w:rsidP="008E187B">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rsidTr="00220F7D">
        <w:tc>
          <w:tcPr>
            <w:tcW w:w="600" w:type="dxa"/>
            <w:tcBorders>
              <w:top w:val="single" w:sz="4" w:space="0" w:color="auto"/>
              <w:left w:val="single" w:sz="4" w:space="0" w:color="auto"/>
              <w:bottom w:val="single" w:sz="4" w:space="0" w:color="auto"/>
              <w:right w:val="nil"/>
            </w:tcBorders>
          </w:tcPr>
          <w:p w:rsidR="007779B6" w:rsidRPr="00E938DF" w:rsidRDefault="007779B6" w:rsidP="008E187B">
            <w:pPr>
              <w:keepNext/>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7779B6" w:rsidRPr="00E938DF" w:rsidRDefault="007779B6" w:rsidP="008E187B">
            <w:pPr>
              <w:keepNext/>
              <w:jc w:val="center"/>
              <w:rPr>
                <w:rFonts w:ascii="Tahoma" w:hAnsi="Tahoma" w:cs="Tahoma"/>
              </w:rPr>
            </w:pPr>
            <w:r w:rsidRPr="00E938DF">
              <w:rPr>
                <w:rFonts w:ascii="Tahoma" w:hAnsi="Tahoma" w:cs="Tahoma"/>
              </w:rPr>
              <w:t>POTRDITEV REFERENC S STRANI POSAMEZNIH NAROČNIKOV –</w:t>
            </w:r>
            <w:r>
              <w:rPr>
                <w:rFonts w:ascii="Tahoma" w:hAnsi="Tahoma" w:cs="Tahoma"/>
              </w:rPr>
              <w:t xml:space="preserve"> PONUDNIK</w:t>
            </w:r>
          </w:p>
          <w:p w:rsidR="007779B6" w:rsidRPr="00E938DF" w:rsidRDefault="007779B6" w:rsidP="008E187B">
            <w:pPr>
              <w:keepNext/>
              <w:jc w:val="center"/>
              <w:rPr>
                <w:rFonts w:ascii="Tahoma" w:hAnsi="Tahoma" w:cs="Tahoma"/>
                <w:b/>
              </w:rPr>
            </w:pPr>
          </w:p>
        </w:tc>
        <w:tc>
          <w:tcPr>
            <w:tcW w:w="912" w:type="dxa"/>
            <w:tcBorders>
              <w:top w:val="single" w:sz="4" w:space="0" w:color="auto"/>
              <w:left w:val="single" w:sz="4" w:space="0" w:color="808080"/>
              <w:bottom w:val="single" w:sz="4" w:space="0" w:color="auto"/>
              <w:right w:val="nil"/>
            </w:tcBorders>
            <w:hideMark/>
          </w:tcPr>
          <w:p w:rsidR="007779B6" w:rsidRPr="00E938DF" w:rsidRDefault="007779B6"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779B6" w:rsidRPr="00E938DF" w:rsidRDefault="007779B6" w:rsidP="008E187B">
            <w:pPr>
              <w:keepNext/>
              <w:rPr>
                <w:rFonts w:ascii="Tahoma" w:hAnsi="Tahoma" w:cs="Tahoma"/>
                <w:b/>
                <w:i/>
              </w:rPr>
            </w:pPr>
            <w:r>
              <w:rPr>
                <w:rFonts w:ascii="Tahoma" w:hAnsi="Tahoma" w:cs="Tahoma"/>
                <w:b/>
                <w:i/>
              </w:rPr>
              <w:t>6</w:t>
            </w:r>
            <w:r w:rsidRPr="00E938DF">
              <w:rPr>
                <w:rFonts w:ascii="Tahoma" w:hAnsi="Tahoma" w:cs="Tahoma"/>
                <w:b/>
                <w:i/>
              </w:rPr>
              <w:t>/1</w:t>
            </w:r>
          </w:p>
        </w:tc>
      </w:tr>
    </w:tbl>
    <w:p w:rsidR="007779B6" w:rsidRPr="00E938DF" w:rsidRDefault="007779B6" w:rsidP="008E187B">
      <w:pPr>
        <w:keepNext/>
        <w:tabs>
          <w:tab w:val="left" w:pos="993"/>
        </w:tabs>
        <w:ind w:left="993" w:hanging="993"/>
        <w:rPr>
          <w:rFonts w:ascii="Tahoma" w:hAnsi="Tahoma" w:cs="Tahoma"/>
          <w:b/>
          <w:sz w:val="18"/>
        </w:rPr>
      </w:pPr>
      <w:r w:rsidRPr="00E938DF">
        <w:rPr>
          <w:rFonts w:ascii="Tahoma" w:hAnsi="Tahoma" w:cs="Tahoma"/>
          <w:b/>
          <w:sz w:val="18"/>
        </w:rPr>
        <w:t>IZPOLNI PONUDNIK!!!!!!</w:t>
      </w:r>
    </w:p>
    <w:p w:rsidR="007779B6" w:rsidRPr="00E938DF" w:rsidRDefault="007779B6" w:rsidP="008E187B">
      <w:pPr>
        <w:keepNext/>
        <w:rPr>
          <w:rFonts w:ascii="Tahoma" w:hAnsi="Tahoma" w:cs="Tahoma"/>
          <w:sz w:val="16"/>
        </w:rPr>
      </w:pPr>
    </w:p>
    <w:p w:rsidR="007779B6" w:rsidRPr="00E938DF" w:rsidRDefault="007779B6" w:rsidP="008E187B">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7779B6" w:rsidRPr="00E938DF" w:rsidRDefault="007779B6" w:rsidP="008E187B">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7779B6" w:rsidRPr="00E938DF" w:rsidTr="00220F7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p w:rsidR="007779B6" w:rsidRPr="00E938DF" w:rsidRDefault="007779B6" w:rsidP="008E187B">
            <w:pPr>
              <w:keepNext/>
              <w:widowControl w:val="0"/>
              <w:jc w:val="both"/>
              <w:rPr>
                <w:rFonts w:ascii="Tahoma" w:hAnsi="Tahoma" w:cs="Tahoma"/>
              </w:rPr>
            </w:pPr>
          </w:p>
        </w:tc>
      </w:tr>
      <w:tr w:rsidR="007779B6" w:rsidRPr="00E938DF" w:rsidTr="00220F7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p w:rsidR="007779B6" w:rsidRPr="00E938DF" w:rsidRDefault="007779B6" w:rsidP="008E187B">
            <w:pPr>
              <w:keepNext/>
              <w:widowControl w:val="0"/>
              <w:jc w:val="both"/>
              <w:rPr>
                <w:rFonts w:ascii="Tahoma" w:hAnsi="Tahoma" w:cs="Tahoma"/>
              </w:rPr>
            </w:pPr>
          </w:p>
        </w:tc>
      </w:tr>
      <w:tr w:rsidR="007779B6" w:rsidRPr="00E938DF" w:rsidTr="00220F7D">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tc>
      </w:tr>
      <w:tr w:rsidR="007779B6" w:rsidRPr="00E938DF" w:rsidTr="00220F7D">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tc>
      </w:tr>
      <w:tr w:rsidR="007779B6" w:rsidRPr="00E938DF" w:rsidTr="00220F7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tc>
      </w:tr>
      <w:tr w:rsidR="007779B6" w:rsidRPr="00E938DF" w:rsidTr="00220F7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tc>
      </w:tr>
      <w:tr w:rsidR="007779B6" w:rsidRPr="00E938DF" w:rsidTr="00220F7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p w:rsidR="007779B6" w:rsidRPr="00E938DF" w:rsidRDefault="007779B6" w:rsidP="008E187B">
            <w:pPr>
              <w:keepNext/>
              <w:widowControl w:val="0"/>
              <w:jc w:val="both"/>
              <w:rPr>
                <w:rFonts w:ascii="Tahoma" w:hAnsi="Tahoma" w:cs="Tahoma"/>
              </w:rPr>
            </w:pPr>
          </w:p>
        </w:tc>
      </w:tr>
      <w:tr w:rsidR="007779B6" w:rsidRPr="00E938DF" w:rsidTr="00220F7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tc>
      </w:tr>
      <w:tr w:rsidR="007779B6" w:rsidRPr="00E938DF" w:rsidTr="00220F7D">
        <w:trPr>
          <w:trHeight w:val="1123"/>
        </w:trPr>
        <w:tc>
          <w:tcPr>
            <w:tcW w:w="3546" w:type="dxa"/>
            <w:vMerge w:val="restart"/>
            <w:tcBorders>
              <w:top w:val="single" w:sz="2" w:space="0" w:color="auto"/>
              <w:left w:val="single" w:sz="2" w:space="0" w:color="auto"/>
              <w:right w:val="single" w:sz="2" w:space="0" w:color="auto"/>
            </w:tcBorders>
            <w:vAlign w:val="center"/>
          </w:tcPr>
          <w:p w:rsidR="007779B6" w:rsidRPr="00E938DF" w:rsidRDefault="007779B6" w:rsidP="008E187B">
            <w:pPr>
              <w:keepNext/>
              <w:widowControl w:val="0"/>
              <w:spacing w:beforeLines="40" w:before="96" w:afterLines="40" w:after="96"/>
              <w:rPr>
                <w:rFonts w:ascii="Tahoma" w:hAnsi="Tahoma" w:cs="Tahoma"/>
              </w:rPr>
            </w:pPr>
            <w:r>
              <w:rPr>
                <w:rFonts w:ascii="Tahoma" w:hAnsi="Tahoma" w:cs="Tahoma"/>
              </w:rPr>
              <w:t>G</w:t>
            </w:r>
            <w:r w:rsidRPr="007779B6">
              <w:rPr>
                <w:rFonts w:ascii="Tahoma" w:hAnsi="Tahoma" w:cs="Tahoma"/>
              </w:rPr>
              <w:t>radnj</w:t>
            </w:r>
            <w:r>
              <w:rPr>
                <w:rFonts w:ascii="Tahoma" w:hAnsi="Tahoma" w:cs="Tahoma"/>
              </w:rPr>
              <w:t>a</w:t>
            </w:r>
            <w:r w:rsidRPr="007779B6">
              <w:rPr>
                <w:rFonts w:ascii="Tahoma" w:hAnsi="Tahoma" w:cs="Tahoma"/>
              </w:rPr>
              <w:t>/obnov</w:t>
            </w:r>
            <w:r>
              <w:rPr>
                <w:rFonts w:ascii="Tahoma" w:hAnsi="Tahoma" w:cs="Tahoma"/>
              </w:rPr>
              <w:t>a</w:t>
            </w:r>
            <w:r w:rsidRPr="007779B6">
              <w:rPr>
                <w:rFonts w:ascii="Tahoma" w:hAnsi="Tahoma" w:cs="Tahoma"/>
              </w:rPr>
              <w:t xml:space="preserve"> vodovodnih sistemov premera DN 100 mm ali več v min. skupni dolžini 800m', od tega vsaj 1 referenca daljša od 500m'</w:t>
            </w:r>
            <w:r w:rsidRPr="00E938DF">
              <w:rPr>
                <w:rFonts w:ascii="Tahoma" w:hAnsi="Tahoma" w:cs="Tahoma"/>
              </w:rPr>
              <w:t>:</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8E187B">
            <w:pPr>
              <w:keepNext/>
              <w:widowControl w:val="0"/>
              <w:spacing w:beforeLines="40" w:before="96" w:afterLines="40" w:after="96"/>
              <w:jc w:val="center"/>
              <w:rPr>
                <w:rFonts w:ascii="Tahoma" w:hAnsi="Tahoma" w:cs="Tahoma"/>
              </w:rPr>
            </w:pPr>
            <w:r>
              <w:rPr>
                <w:rFonts w:ascii="Tahoma" w:hAnsi="Tahoma" w:cs="Tahoma"/>
              </w:rPr>
              <w:t>G</w:t>
            </w:r>
            <w:r w:rsidRPr="007779B6">
              <w:rPr>
                <w:rFonts w:ascii="Tahoma" w:hAnsi="Tahoma" w:cs="Tahoma"/>
              </w:rPr>
              <w:t>radnj</w:t>
            </w:r>
            <w:r>
              <w:rPr>
                <w:rFonts w:ascii="Tahoma" w:hAnsi="Tahoma" w:cs="Tahoma"/>
              </w:rPr>
              <w:t xml:space="preserve">a            </w:t>
            </w:r>
            <w:r w:rsidRPr="007779B6">
              <w:rPr>
                <w:rFonts w:ascii="Tahoma" w:hAnsi="Tahoma" w:cs="Tahoma"/>
              </w:rPr>
              <w:t>/</w:t>
            </w:r>
            <w:r>
              <w:rPr>
                <w:rFonts w:ascii="Tahoma" w:hAnsi="Tahoma" w:cs="Tahoma"/>
              </w:rPr>
              <w:t xml:space="preserve">            </w:t>
            </w:r>
            <w:r w:rsidRPr="007779B6">
              <w:rPr>
                <w:rFonts w:ascii="Tahoma" w:hAnsi="Tahoma" w:cs="Tahoma"/>
              </w:rPr>
              <w:t>obnov</w:t>
            </w:r>
            <w:r>
              <w:rPr>
                <w:rFonts w:ascii="Tahoma" w:hAnsi="Tahoma" w:cs="Tahoma"/>
              </w:rPr>
              <w:t xml:space="preserve">a            </w:t>
            </w:r>
            <w:r w:rsidRPr="001917A3">
              <w:rPr>
                <w:rFonts w:ascii="Tahoma" w:hAnsi="Tahoma" w:cs="Tahoma"/>
              </w:rPr>
              <w:t>(</w:t>
            </w:r>
            <w:r w:rsidRPr="001917A3">
              <w:rPr>
                <w:rFonts w:ascii="Tahoma" w:hAnsi="Tahoma" w:cs="Tahoma"/>
                <w:b/>
              </w:rPr>
              <w:t>Obkroži!!!</w:t>
            </w:r>
            <w:r w:rsidRPr="001917A3">
              <w:rPr>
                <w:rFonts w:ascii="Tahoma" w:hAnsi="Tahoma" w:cs="Tahoma"/>
              </w:rPr>
              <w:t>)</w:t>
            </w:r>
          </w:p>
        </w:tc>
      </w:tr>
      <w:tr w:rsidR="007779B6" w:rsidRPr="00E938DF" w:rsidTr="00220F7D">
        <w:trPr>
          <w:trHeight w:val="997"/>
        </w:trPr>
        <w:tc>
          <w:tcPr>
            <w:tcW w:w="3546" w:type="dxa"/>
            <w:vMerge/>
            <w:tcBorders>
              <w:left w:val="single" w:sz="2" w:space="0" w:color="auto"/>
              <w:bottom w:val="single" w:sz="2" w:space="0" w:color="auto"/>
              <w:right w:val="single" w:sz="2" w:space="0" w:color="auto"/>
            </w:tcBorders>
            <w:vAlign w:val="center"/>
          </w:tcPr>
          <w:p w:rsidR="007779B6" w:rsidRPr="00E938DF" w:rsidRDefault="007779B6" w:rsidP="008E187B">
            <w:pPr>
              <w:keepNext/>
              <w:widowControl w:val="0"/>
              <w:spacing w:before="120" w:after="120"/>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8E187B">
            <w:pPr>
              <w:keepNext/>
              <w:widowControl w:val="0"/>
              <w:spacing w:beforeLines="40" w:before="96" w:afterLines="40" w:after="96"/>
              <w:jc w:val="center"/>
              <w:rPr>
                <w:rFonts w:ascii="Tahoma" w:hAnsi="Tahoma" w:cs="Tahoma"/>
              </w:rPr>
            </w:pPr>
            <w:r>
              <w:rPr>
                <w:rFonts w:ascii="Tahoma" w:hAnsi="Tahoma" w:cs="Tahoma"/>
              </w:rPr>
              <w:t>Premer DN ____________</w:t>
            </w:r>
            <w:r w:rsidRPr="00E938DF">
              <w:rPr>
                <w:rFonts w:ascii="Tahoma" w:hAnsi="Tahoma" w:cs="Tahoma"/>
              </w:rPr>
              <w:t xml:space="preserve"> </w:t>
            </w:r>
          </w:p>
          <w:p w:rsidR="007779B6" w:rsidRPr="00E938DF" w:rsidRDefault="007779B6" w:rsidP="008E187B">
            <w:pPr>
              <w:keepNext/>
              <w:widowControl w:val="0"/>
              <w:jc w:val="center"/>
              <w:rPr>
                <w:rFonts w:ascii="Tahoma" w:hAnsi="Tahoma" w:cs="Tahoma"/>
              </w:rPr>
            </w:pPr>
            <w:r>
              <w:rPr>
                <w:rFonts w:ascii="Tahoma" w:hAnsi="Tahoma" w:cs="Tahoma"/>
              </w:rPr>
              <w:t xml:space="preserve">Dolžina _____________ </w:t>
            </w:r>
            <w:r w:rsidRPr="007779B6">
              <w:rPr>
                <w:rFonts w:ascii="Tahoma" w:hAnsi="Tahoma" w:cs="Tahoma"/>
              </w:rPr>
              <w:t>m'</w:t>
            </w:r>
            <w:r w:rsidRPr="00E938DF">
              <w:rPr>
                <w:rFonts w:ascii="Tahoma" w:hAnsi="Tahoma" w:cs="Tahoma"/>
              </w:rPr>
              <w:t xml:space="preserve">   </w:t>
            </w:r>
          </w:p>
        </w:tc>
      </w:tr>
      <w:tr w:rsidR="007779B6" w:rsidRPr="00E938DF" w:rsidTr="00220F7D">
        <w:trPr>
          <w:trHeight w:val="996"/>
        </w:trPr>
        <w:tc>
          <w:tcPr>
            <w:tcW w:w="3546" w:type="dxa"/>
            <w:tcBorders>
              <w:top w:val="single" w:sz="2" w:space="0" w:color="auto"/>
              <w:left w:val="single" w:sz="2" w:space="0" w:color="auto"/>
              <w:bottom w:val="single" w:sz="2" w:space="0" w:color="auto"/>
              <w:right w:val="single" w:sz="4" w:space="0" w:color="auto"/>
            </w:tcBorders>
            <w:vAlign w:val="center"/>
          </w:tcPr>
          <w:p w:rsidR="007779B6" w:rsidRPr="00E938DF" w:rsidRDefault="007779B6" w:rsidP="008E187B">
            <w:pPr>
              <w:keepNext/>
              <w:widowControl w:val="0"/>
              <w:rPr>
                <w:rFonts w:ascii="Tahoma" w:hAnsi="Tahoma" w:cs="Tahoma"/>
              </w:rPr>
            </w:pPr>
          </w:p>
          <w:p w:rsidR="007779B6" w:rsidRPr="00E938DF" w:rsidRDefault="007779B6" w:rsidP="008E187B">
            <w:pPr>
              <w:keepNext/>
              <w:widowControl w:val="0"/>
              <w:rPr>
                <w:rFonts w:ascii="Tahoma" w:hAnsi="Tahoma" w:cs="Tahoma"/>
              </w:rPr>
            </w:pPr>
            <w:r w:rsidRPr="00E938DF">
              <w:rPr>
                <w:rFonts w:ascii="Tahoma" w:hAnsi="Tahoma" w:cs="Tahoma"/>
              </w:rPr>
              <w:t>Kratek opis izvedenih del:</w:t>
            </w:r>
          </w:p>
          <w:p w:rsidR="007779B6" w:rsidRPr="00E938DF" w:rsidRDefault="007779B6" w:rsidP="008E187B">
            <w:pPr>
              <w:keepNext/>
              <w:widowControl w:val="0"/>
              <w:rPr>
                <w:rFonts w:ascii="Tahoma" w:hAnsi="Tahoma" w:cs="Tahoma"/>
              </w:rPr>
            </w:pPr>
          </w:p>
          <w:p w:rsidR="007779B6" w:rsidRPr="00E938DF" w:rsidRDefault="007779B6" w:rsidP="008E187B">
            <w:pPr>
              <w:keepNext/>
              <w:widowControl w:val="0"/>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widowControl w:val="0"/>
              <w:rPr>
                <w:rFonts w:ascii="Tahoma" w:hAnsi="Tahoma" w:cs="Tahoma"/>
              </w:rPr>
            </w:pPr>
          </w:p>
          <w:p w:rsidR="007779B6" w:rsidRPr="00E938DF" w:rsidRDefault="007779B6" w:rsidP="008E187B">
            <w:pPr>
              <w:keepNext/>
              <w:widowControl w:val="0"/>
              <w:rPr>
                <w:rFonts w:ascii="Tahoma" w:hAnsi="Tahoma" w:cs="Tahoma"/>
              </w:rPr>
            </w:pPr>
          </w:p>
        </w:tc>
      </w:tr>
    </w:tbl>
    <w:p w:rsidR="007779B6" w:rsidRPr="00E938DF" w:rsidRDefault="007779B6" w:rsidP="008E187B">
      <w:pPr>
        <w:keepNext/>
        <w:widowControl w:val="0"/>
        <w:rPr>
          <w:rFonts w:ascii="Tahoma" w:hAnsi="Tahoma" w:cs="Tahoma"/>
          <w:sz w:val="16"/>
        </w:rPr>
      </w:pPr>
    </w:p>
    <w:p w:rsidR="007779B6" w:rsidRPr="00E938DF" w:rsidRDefault="007779B6" w:rsidP="008E187B">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779B6" w:rsidRPr="00E938DF" w:rsidTr="00220F7D">
        <w:trPr>
          <w:trHeight w:val="235"/>
        </w:trPr>
        <w:tc>
          <w:tcPr>
            <w:tcW w:w="2410" w:type="dxa"/>
            <w:tcBorders>
              <w:top w:val="nil"/>
              <w:left w:val="nil"/>
              <w:bottom w:val="single" w:sz="4" w:space="0" w:color="auto"/>
              <w:right w:val="nil"/>
            </w:tcBorders>
          </w:tcPr>
          <w:p w:rsidR="007779B6" w:rsidRPr="00E938DF" w:rsidRDefault="007779B6" w:rsidP="008E187B">
            <w:pPr>
              <w:keepNext/>
              <w:jc w:val="both"/>
              <w:rPr>
                <w:rFonts w:ascii="Tahoma" w:hAnsi="Tahoma" w:cs="Tahoma"/>
                <w:snapToGrid w:val="0"/>
              </w:rPr>
            </w:pPr>
          </w:p>
        </w:tc>
        <w:tc>
          <w:tcPr>
            <w:tcW w:w="2693" w:type="dxa"/>
          </w:tcPr>
          <w:p w:rsidR="007779B6" w:rsidRPr="00E938DF" w:rsidRDefault="007779B6" w:rsidP="008E187B">
            <w:pPr>
              <w:keepNext/>
              <w:jc w:val="center"/>
              <w:rPr>
                <w:rFonts w:ascii="Tahoma" w:hAnsi="Tahoma" w:cs="Tahoma"/>
                <w:snapToGrid w:val="0"/>
              </w:rPr>
            </w:pPr>
          </w:p>
        </w:tc>
        <w:tc>
          <w:tcPr>
            <w:tcW w:w="4395" w:type="dxa"/>
            <w:tcBorders>
              <w:top w:val="nil"/>
              <w:left w:val="nil"/>
              <w:bottom w:val="single" w:sz="4" w:space="0" w:color="auto"/>
              <w:right w:val="nil"/>
            </w:tcBorders>
          </w:tcPr>
          <w:p w:rsidR="007779B6" w:rsidRPr="00E938DF" w:rsidRDefault="007779B6" w:rsidP="008E187B">
            <w:pPr>
              <w:keepNext/>
              <w:jc w:val="both"/>
              <w:rPr>
                <w:rFonts w:ascii="Tahoma" w:hAnsi="Tahoma" w:cs="Tahoma"/>
                <w:snapToGrid w:val="0"/>
                <w:sz w:val="28"/>
              </w:rPr>
            </w:pPr>
          </w:p>
        </w:tc>
      </w:tr>
      <w:tr w:rsidR="007779B6" w:rsidRPr="00E938DF" w:rsidTr="00220F7D">
        <w:trPr>
          <w:trHeight w:val="235"/>
        </w:trPr>
        <w:tc>
          <w:tcPr>
            <w:tcW w:w="2410" w:type="dxa"/>
            <w:tcBorders>
              <w:top w:val="single" w:sz="4" w:space="0" w:color="auto"/>
              <w:left w:val="nil"/>
              <w:bottom w:val="nil"/>
              <w:right w:val="nil"/>
            </w:tcBorders>
            <w:hideMark/>
          </w:tcPr>
          <w:p w:rsidR="007779B6" w:rsidRPr="00E938DF" w:rsidRDefault="007779B6" w:rsidP="008E187B">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7779B6" w:rsidRPr="00E938DF" w:rsidRDefault="007779B6" w:rsidP="008E187B">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7779B6" w:rsidRPr="00E938DF" w:rsidRDefault="007779B6" w:rsidP="008E187B">
            <w:pPr>
              <w:keepNext/>
              <w:jc w:val="center"/>
              <w:rPr>
                <w:rFonts w:ascii="Tahoma" w:hAnsi="Tahoma" w:cs="Tahoma"/>
                <w:snapToGrid w:val="0"/>
              </w:rPr>
            </w:pPr>
            <w:r w:rsidRPr="00E938DF">
              <w:rPr>
                <w:rFonts w:ascii="Tahoma" w:hAnsi="Tahoma" w:cs="Tahoma"/>
                <w:snapToGrid w:val="0"/>
              </w:rPr>
              <w:t>( podpis zakonitega zastopnika ponudnika)</w:t>
            </w:r>
          </w:p>
        </w:tc>
      </w:tr>
    </w:tbl>
    <w:p w:rsidR="007779B6" w:rsidRPr="00E938DF" w:rsidRDefault="007779B6" w:rsidP="008E187B">
      <w:pPr>
        <w:keepNext/>
        <w:widowControl w:val="0"/>
        <w:pBdr>
          <w:bottom w:val="single" w:sz="4" w:space="1" w:color="auto"/>
        </w:pBdr>
        <w:rPr>
          <w:rFonts w:ascii="Tahoma" w:hAnsi="Tahoma" w:cs="Tahoma"/>
          <w:b/>
          <w:sz w:val="28"/>
          <w:szCs w:val="30"/>
        </w:rPr>
      </w:pPr>
    </w:p>
    <w:p w:rsidR="007779B6" w:rsidRPr="00E938DF" w:rsidRDefault="007779B6" w:rsidP="008E187B">
      <w:pPr>
        <w:keepNext/>
        <w:widowControl w:val="0"/>
        <w:jc w:val="both"/>
        <w:rPr>
          <w:rFonts w:ascii="Tahoma" w:hAnsi="Tahoma" w:cs="Tahoma"/>
          <w:b/>
        </w:rPr>
      </w:pPr>
      <w:r w:rsidRPr="00E938DF">
        <w:rPr>
          <w:rFonts w:ascii="Tahoma" w:hAnsi="Tahoma" w:cs="Tahoma"/>
          <w:b/>
          <w:sz w:val="18"/>
        </w:rPr>
        <w:t xml:space="preserve">IZPOLNI INVESTITOR (Izdajatelj reference)!!!!! </w:t>
      </w:r>
    </w:p>
    <w:p w:rsidR="007779B6" w:rsidRPr="00E938DF" w:rsidRDefault="007779B6" w:rsidP="008E187B">
      <w:pPr>
        <w:keepNext/>
        <w:widowControl w:val="0"/>
        <w:jc w:val="both"/>
        <w:rPr>
          <w:rFonts w:ascii="Tahoma" w:hAnsi="Tahoma" w:cs="Tahoma"/>
          <w:sz w:val="18"/>
        </w:rPr>
      </w:pPr>
    </w:p>
    <w:p w:rsidR="007779B6" w:rsidRPr="00E938DF" w:rsidRDefault="007779B6" w:rsidP="008E187B">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7779B6" w:rsidRPr="00E938DF" w:rsidRDefault="007779B6" w:rsidP="008E187B">
      <w:pPr>
        <w:keepNext/>
        <w:widowControl w:val="0"/>
        <w:rPr>
          <w:rFonts w:ascii="Tahoma" w:hAnsi="Tahoma" w:cs="Tahoma"/>
        </w:rPr>
      </w:pPr>
    </w:p>
    <w:p w:rsidR="007779B6" w:rsidRPr="00E938DF" w:rsidRDefault="007779B6" w:rsidP="008E187B">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7779B6" w:rsidRPr="00E938DF" w:rsidRDefault="007779B6" w:rsidP="008E187B">
      <w:pPr>
        <w:keepNext/>
        <w:widowControl w:val="0"/>
        <w:rPr>
          <w:rFonts w:ascii="Tahoma" w:hAnsi="Tahoma" w:cs="Tahoma"/>
        </w:rPr>
      </w:pPr>
    </w:p>
    <w:p w:rsidR="007779B6" w:rsidRPr="00E938DF" w:rsidRDefault="007779B6" w:rsidP="008E187B">
      <w:pPr>
        <w:keepNext/>
        <w:widowControl w:val="0"/>
        <w:rPr>
          <w:rFonts w:ascii="Tahoma" w:hAnsi="Tahoma" w:cs="Tahoma"/>
        </w:rPr>
      </w:pPr>
      <w:r w:rsidRPr="00E938DF">
        <w:rPr>
          <w:rFonts w:ascii="Tahoma" w:hAnsi="Tahoma" w:cs="Tahoma"/>
        </w:rPr>
        <w:t>Izdajatelj reference</w:t>
      </w:r>
    </w:p>
    <w:p w:rsidR="007779B6" w:rsidRPr="00E938DF" w:rsidRDefault="007779B6" w:rsidP="008E187B">
      <w:pPr>
        <w:keepNext/>
        <w:widowControl w:val="0"/>
        <w:rPr>
          <w:rFonts w:ascii="Tahoma" w:hAnsi="Tahoma" w:cs="Tahoma"/>
        </w:rPr>
      </w:pPr>
      <w:r w:rsidRPr="00E938DF">
        <w:rPr>
          <w:rFonts w:ascii="Tahoma" w:hAnsi="Tahoma" w:cs="Tahoma"/>
        </w:rPr>
        <w:t xml:space="preserve"> </w:t>
      </w:r>
    </w:p>
    <w:p w:rsidR="007779B6" w:rsidRPr="00E938DF" w:rsidRDefault="007779B6" w:rsidP="008E187B">
      <w:pPr>
        <w:keepNext/>
        <w:widowControl w:val="0"/>
        <w:rPr>
          <w:rFonts w:ascii="Tahoma" w:hAnsi="Tahoma" w:cs="Tahoma"/>
        </w:rPr>
      </w:pPr>
      <w:r w:rsidRPr="00E938DF">
        <w:rPr>
          <w:rFonts w:ascii="Tahoma" w:hAnsi="Tahoma" w:cs="Tahoma"/>
        </w:rPr>
        <w:t>__________________________________                 Žig                               _______________</w:t>
      </w:r>
    </w:p>
    <w:p w:rsidR="007779B6" w:rsidRDefault="007779B6" w:rsidP="008E187B">
      <w:pPr>
        <w:keepNext/>
        <w:widowControl w:val="0"/>
        <w:rPr>
          <w:rFonts w:ascii="Tahoma" w:hAnsi="Tahoma" w:cs="Tahoma"/>
        </w:rPr>
      </w:pPr>
      <w:r w:rsidRPr="00E938DF">
        <w:rPr>
          <w:rFonts w:ascii="Tahoma" w:hAnsi="Tahoma" w:cs="Tahoma"/>
        </w:rPr>
        <w:t xml:space="preserve">( podpis odgovorne osebe)                                                                             (kraj in datum) </w:t>
      </w:r>
    </w:p>
    <w:p w:rsidR="002D67CD" w:rsidRPr="00E938DF" w:rsidRDefault="002D67CD" w:rsidP="008E187B">
      <w:pPr>
        <w:keepNext/>
        <w:widowControl w:val="0"/>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rsidTr="00220F7D">
        <w:tc>
          <w:tcPr>
            <w:tcW w:w="600" w:type="dxa"/>
            <w:tcBorders>
              <w:top w:val="single" w:sz="4" w:space="0" w:color="auto"/>
              <w:left w:val="single" w:sz="4" w:space="0" w:color="auto"/>
              <w:bottom w:val="single" w:sz="4" w:space="0" w:color="auto"/>
              <w:right w:val="nil"/>
            </w:tcBorders>
          </w:tcPr>
          <w:p w:rsidR="007779B6" w:rsidRPr="00E938DF" w:rsidRDefault="007779B6" w:rsidP="008E187B">
            <w:pPr>
              <w:keepNext/>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7779B6" w:rsidRPr="00E938DF" w:rsidRDefault="007779B6" w:rsidP="008E187B">
            <w:pPr>
              <w:keepNext/>
              <w:jc w:val="center"/>
              <w:rPr>
                <w:rFonts w:ascii="Tahoma" w:hAnsi="Tahoma" w:cs="Tahoma"/>
              </w:rPr>
            </w:pPr>
            <w:r w:rsidRPr="00E938DF">
              <w:rPr>
                <w:rFonts w:ascii="Tahoma" w:hAnsi="Tahoma" w:cs="Tahoma"/>
              </w:rPr>
              <w:t>POTRDITEV REFERENC S STRANI POSAMEZNIH NAROČNIKOV –</w:t>
            </w:r>
            <w:r>
              <w:rPr>
                <w:rFonts w:ascii="Tahoma" w:hAnsi="Tahoma" w:cs="Tahoma"/>
              </w:rPr>
              <w:t xml:space="preserve"> </w:t>
            </w:r>
            <w:r w:rsidR="00AC1087">
              <w:rPr>
                <w:rFonts w:ascii="Tahoma" w:hAnsi="Tahoma" w:cs="Tahoma"/>
              </w:rPr>
              <w:t>VG</w:t>
            </w:r>
          </w:p>
          <w:p w:rsidR="007779B6" w:rsidRPr="00E938DF" w:rsidRDefault="007779B6" w:rsidP="008E187B">
            <w:pPr>
              <w:keepNext/>
              <w:jc w:val="center"/>
              <w:rPr>
                <w:rFonts w:ascii="Tahoma" w:hAnsi="Tahoma" w:cs="Tahoma"/>
                <w:b/>
              </w:rPr>
            </w:pPr>
          </w:p>
        </w:tc>
        <w:tc>
          <w:tcPr>
            <w:tcW w:w="912" w:type="dxa"/>
            <w:tcBorders>
              <w:top w:val="single" w:sz="4" w:space="0" w:color="auto"/>
              <w:left w:val="single" w:sz="4" w:space="0" w:color="808080"/>
              <w:bottom w:val="single" w:sz="4" w:space="0" w:color="auto"/>
              <w:right w:val="nil"/>
            </w:tcBorders>
            <w:hideMark/>
          </w:tcPr>
          <w:p w:rsidR="007779B6" w:rsidRPr="00E938DF" w:rsidRDefault="007779B6"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779B6" w:rsidRPr="00E938DF" w:rsidRDefault="007779B6" w:rsidP="008E187B">
            <w:pPr>
              <w:keepNext/>
              <w:rPr>
                <w:rFonts w:ascii="Tahoma" w:hAnsi="Tahoma" w:cs="Tahoma"/>
                <w:b/>
                <w:i/>
              </w:rPr>
            </w:pPr>
            <w:r>
              <w:rPr>
                <w:rFonts w:ascii="Tahoma" w:hAnsi="Tahoma" w:cs="Tahoma"/>
                <w:b/>
                <w:i/>
              </w:rPr>
              <w:t>6</w:t>
            </w:r>
            <w:r w:rsidRPr="00E938DF">
              <w:rPr>
                <w:rFonts w:ascii="Tahoma" w:hAnsi="Tahoma" w:cs="Tahoma"/>
                <w:b/>
                <w:i/>
              </w:rPr>
              <w:t>/</w:t>
            </w:r>
            <w:r>
              <w:rPr>
                <w:rFonts w:ascii="Tahoma" w:hAnsi="Tahoma" w:cs="Tahoma"/>
                <w:b/>
                <w:i/>
              </w:rPr>
              <w:t>2</w:t>
            </w:r>
          </w:p>
        </w:tc>
      </w:tr>
    </w:tbl>
    <w:p w:rsidR="007779B6" w:rsidRPr="00E938DF" w:rsidRDefault="007779B6" w:rsidP="008E187B">
      <w:pPr>
        <w:keepNext/>
        <w:tabs>
          <w:tab w:val="left" w:pos="993"/>
        </w:tabs>
        <w:ind w:left="993" w:hanging="993"/>
        <w:rPr>
          <w:rFonts w:ascii="Tahoma" w:hAnsi="Tahoma" w:cs="Tahoma"/>
          <w:b/>
          <w:sz w:val="18"/>
        </w:rPr>
      </w:pPr>
      <w:r w:rsidRPr="00E938DF">
        <w:rPr>
          <w:rFonts w:ascii="Tahoma" w:hAnsi="Tahoma" w:cs="Tahoma"/>
          <w:b/>
          <w:sz w:val="18"/>
        </w:rPr>
        <w:t>IZPOLNI PONUDNIK!!!!!!</w:t>
      </w:r>
    </w:p>
    <w:p w:rsidR="007779B6" w:rsidRPr="00E938DF" w:rsidRDefault="007779B6" w:rsidP="008E187B">
      <w:pPr>
        <w:keepNext/>
        <w:rPr>
          <w:rFonts w:ascii="Tahoma" w:hAnsi="Tahoma" w:cs="Tahoma"/>
          <w:sz w:val="16"/>
        </w:rPr>
      </w:pPr>
    </w:p>
    <w:p w:rsidR="007779B6" w:rsidRPr="00E938DF" w:rsidRDefault="007779B6" w:rsidP="008E187B">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7779B6" w:rsidRPr="00E938DF" w:rsidRDefault="007779B6" w:rsidP="008E187B">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7779B6" w:rsidRPr="00E938DF" w:rsidTr="00220F7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p w:rsidR="007779B6" w:rsidRPr="00E938DF" w:rsidRDefault="007779B6" w:rsidP="008E187B">
            <w:pPr>
              <w:keepNext/>
              <w:widowControl w:val="0"/>
              <w:jc w:val="both"/>
              <w:rPr>
                <w:rFonts w:ascii="Tahoma" w:hAnsi="Tahoma" w:cs="Tahoma"/>
              </w:rPr>
            </w:pPr>
          </w:p>
        </w:tc>
      </w:tr>
      <w:tr w:rsidR="007779B6" w:rsidRPr="00E938DF" w:rsidTr="00220F7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p w:rsidR="007779B6" w:rsidRPr="00E938DF" w:rsidRDefault="007779B6" w:rsidP="008E187B">
            <w:pPr>
              <w:keepNext/>
              <w:widowControl w:val="0"/>
              <w:jc w:val="both"/>
              <w:rPr>
                <w:rFonts w:ascii="Tahoma" w:hAnsi="Tahoma" w:cs="Tahoma"/>
              </w:rPr>
            </w:pPr>
          </w:p>
        </w:tc>
      </w:tr>
      <w:tr w:rsidR="007779B6" w:rsidRPr="00E938DF" w:rsidTr="00220F7D">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C3290F" w:rsidP="008E187B">
            <w:pPr>
              <w:keepNext/>
              <w:widowControl w:val="0"/>
              <w:rPr>
                <w:rFonts w:ascii="Tahoma" w:hAnsi="Tahoma" w:cs="Tahoma"/>
              </w:rPr>
            </w:pPr>
            <w:r>
              <w:rPr>
                <w:rFonts w:ascii="Tahoma" w:hAnsi="Tahoma" w:cs="Tahoma"/>
              </w:rPr>
              <w:t>V</w:t>
            </w:r>
            <w:r w:rsidR="007779B6"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tc>
      </w:tr>
      <w:tr w:rsidR="007779B6" w:rsidRPr="00E938DF" w:rsidTr="00220F7D">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tc>
      </w:tr>
      <w:tr w:rsidR="007779B6" w:rsidRPr="00E938DF" w:rsidTr="00220F7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tc>
      </w:tr>
      <w:tr w:rsidR="007779B6" w:rsidRPr="00E938DF" w:rsidTr="00220F7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tc>
      </w:tr>
      <w:tr w:rsidR="007779B6" w:rsidRPr="00E938DF" w:rsidTr="00220F7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8E187B">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p w:rsidR="007779B6" w:rsidRPr="00E938DF" w:rsidRDefault="007779B6" w:rsidP="008E187B">
            <w:pPr>
              <w:keepNext/>
              <w:widowControl w:val="0"/>
              <w:jc w:val="both"/>
              <w:rPr>
                <w:rFonts w:ascii="Tahoma" w:hAnsi="Tahoma" w:cs="Tahoma"/>
              </w:rPr>
            </w:pPr>
          </w:p>
        </w:tc>
      </w:tr>
      <w:tr w:rsidR="007779B6" w:rsidRPr="00E938DF" w:rsidTr="00220F7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779B6" w:rsidRPr="00E938DF" w:rsidRDefault="007779B6" w:rsidP="008E187B">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8E187B">
            <w:pPr>
              <w:keepNext/>
              <w:widowControl w:val="0"/>
              <w:jc w:val="both"/>
              <w:rPr>
                <w:rFonts w:ascii="Tahoma" w:hAnsi="Tahoma" w:cs="Tahoma"/>
              </w:rPr>
            </w:pPr>
          </w:p>
        </w:tc>
      </w:tr>
      <w:tr w:rsidR="007779B6" w:rsidRPr="00E938DF" w:rsidTr="00220F7D">
        <w:trPr>
          <w:trHeight w:val="1123"/>
        </w:trPr>
        <w:tc>
          <w:tcPr>
            <w:tcW w:w="3546" w:type="dxa"/>
            <w:vMerge w:val="restart"/>
            <w:tcBorders>
              <w:top w:val="single" w:sz="2" w:space="0" w:color="auto"/>
              <w:left w:val="single" w:sz="2" w:space="0" w:color="auto"/>
              <w:right w:val="single" w:sz="2" w:space="0" w:color="auto"/>
            </w:tcBorders>
            <w:vAlign w:val="center"/>
          </w:tcPr>
          <w:p w:rsidR="007779B6" w:rsidRPr="00E938DF" w:rsidRDefault="007779B6" w:rsidP="008E187B">
            <w:pPr>
              <w:keepNext/>
              <w:widowControl w:val="0"/>
              <w:spacing w:beforeLines="40" w:before="96" w:afterLines="40" w:after="96"/>
              <w:rPr>
                <w:rFonts w:ascii="Tahoma" w:hAnsi="Tahoma" w:cs="Tahoma"/>
              </w:rPr>
            </w:pPr>
            <w:r>
              <w:rPr>
                <w:rFonts w:ascii="Tahoma" w:hAnsi="Tahoma" w:cs="Tahoma"/>
              </w:rPr>
              <w:t>G</w:t>
            </w:r>
            <w:r w:rsidRPr="007779B6">
              <w:rPr>
                <w:rFonts w:ascii="Tahoma" w:hAnsi="Tahoma" w:cs="Tahoma"/>
              </w:rPr>
              <w:t>radnj</w:t>
            </w:r>
            <w:r>
              <w:rPr>
                <w:rFonts w:ascii="Tahoma" w:hAnsi="Tahoma" w:cs="Tahoma"/>
              </w:rPr>
              <w:t>a</w:t>
            </w:r>
            <w:r w:rsidRPr="007779B6">
              <w:rPr>
                <w:rFonts w:ascii="Tahoma" w:hAnsi="Tahoma" w:cs="Tahoma"/>
              </w:rPr>
              <w:t>/obnov</w:t>
            </w:r>
            <w:r>
              <w:rPr>
                <w:rFonts w:ascii="Tahoma" w:hAnsi="Tahoma" w:cs="Tahoma"/>
              </w:rPr>
              <w:t>a</w:t>
            </w:r>
            <w:r w:rsidRPr="007779B6">
              <w:rPr>
                <w:rFonts w:ascii="Tahoma" w:hAnsi="Tahoma" w:cs="Tahoma"/>
              </w:rPr>
              <w:t xml:space="preserve"> vodovodnih sistemov premera DN 100 mm ali več v min. skupni dolžini </w:t>
            </w:r>
            <w:r>
              <w:rPr>
                <w:rFonts w:ascii="Tahoma" w:hAnsi="Tahoma" w:cs="Tahoma"/>
              </w:rPr>
              <w:t>5</w:t>
            </w:r>
            <w:r w:rsidRPr="007779B6">
              <w:rPr>
                <w:rFonts w:ascii="Tahoma" w:hAnsi="Tahoma" w:cs="Tahoma"/>
              </w:rPr>
              <w:t xml:space="preserve">00m', </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8E187B">
            <w:pPr>
              <w:keepNext/>
              <w:widowControl w:val="0"/>
              <w:spacing w:beforeLines="40" w:before="96" w:afterLines="40" w:after="96"/>
              <w:jc w:val="center"/>
              <w:rPr>
                <w:rFonts w:ascii="Tahoma" w:hAnsi="Tahoma" w:cs="Tahoma"/>
              </w:rPr>
            </w:pPr>
            <w:r>
              <w:rPr>
                <w:rFonts w:ascii="Tahoma" w:hAnsi="Tahoma" w:cs="Tahoma"/>
              </w:rPr>
              <w:t>G</w:t>
            </w:r>
            <w:r w:rsidRPr="007779B6">
              <w:rPr>
                <w:rFonts w:ascii="Tahoma" w:hAnsi="Tahoma" w:cs="Tahoma"/>
              </w:rPr>
              <w:t>radnj</w:t>
            </w:r>
            <w:r>
              <w:rPr>
                <w:rFonts w:ascii="Tahoma" w:hAnsi="Tahoma" w:cs="Tahoma"/>
              </w:rPr>
              <w:t xml:space="preserve">a            </w:t>
            </w:r>
            <w:r w:rsidRPr="007779B6">
              <w:rPr>
                <w:rFonts w:ascii="Tahoma" w:hAnsi="Tahoma" w:cs="Tahoma"/>
              </w:rPr>
              <w:t>/</w:t>
            </w:r>
            <w:r>
              <w:rPr>
                <w:rFonts w:ascii="Tahoma" w:hAnsi="Tahoma" w:cs="Tahoma"/>
              </w:rPr>
              <w:t xml:space="preserve">            </w:t>
            </w:r>
            <w:r w:rsidRPr="007779B6">
              <w:rPr>
                <w:rFonts w:ascii="Tahoma" w:hAnsi="Tahoma" w:cs="Tahoma"/>
              </w:rPr>
              <w:t>obnov</w:t>
            </w:r>
            <w:r>
              <w:rPr>
                <w:rFonts w:ascii="Tahoma" w:hAnsi="Tahoma" w:cs="Tahoma"/>
              </w:rPr>
              <w:t xml:space="preserve">a            </w:t>
            </w:r>
            <w:r w:rsidRPr="001917A3">
              <w:rPr>
                <w:rFonts w:ascii="Tahoma" w:hAnsi="Tahoma" w:cs="Tahoma"/>
              </w:rPr>
              <w:t>(</w:t>
            </w:r>
            <w:r w:rsidRPr="001917A3">
              <w:rPr>
                <w:rFonts w:ascii="Tahoma" w:hAnsi="Tahoma" w:cs="Tahoma"/>
                <w:b/>
              </w:rPr>
              <w:t>Obkroži!!!</w:t>
            </w:r>
            <w:r w:rsidRPr="001917A3">
              <w:rPr>
                <w:rFonts w:ascii="Tahoma" w:hAnsi="Tahoma" w:cs="Tahoma"/>
              </w:rPr>
              <w:t>)</w:t>
            </w:r>
          </w:p>
        </w:tc>
      </w:tr>
      <w:tr w:rsidR="007779B6" w:rsidRPr="00E938DF" w:rsidTr="00220F7D">
        <w:trPr>
          <w:trHeight w:val="997"/>
        </w:trPr>
        <w:tc>
          <w:tcPr>
            <w:tcW w:w="3546" w:type="dxa"/>
            <w:vMerge/>
            <w:tcBorders>
              <w:left w:val="single" w:sz="2" w:space="0" w:color="auto"/>
              <w:bottom w:val="single" w:sz="2" w:space="0" w:color="auto"/>
              <w:right w:val="single" w:sz="2" w:space="0" w:color="auto"/>
            </w:tcBorders>
            <w:vAlign w:val="center"/>
          </w:tcPr>
          <w:p w:rsidR="007779B6" w:rsidRPr="00E938DF" w:rsidRDefault="007779B6" w:rsidP="008E187B">
            <w:pPr>
              <w:keepNext/>
              <w:widowControl w:val="0"/>
              <w:spacing w:before="120" w:after="120"/>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8E187B">
            <w:pPr>
              <w:keepNext/>
              <w:widowControl w:val="0"/>
              <w:spacing w:beforeLines="40" w:before="96" w:afterLines="40" w:after="96"/>
              <w:jc w:val="center"/>
              <w:rPr>
                <w:rFonts w:ascii="Tahoma" w:hAnsi="Tahoma" w:cs="Tahoma"/>
              </w:rPr>
            </w:pPr>
            <w:r>
              <w:rPr>
                <w:rFonts w:ascii="Tahoma" w:hAnsi="Tahoma" w:cs="Tahoma"/>
              </w:rPr>
              <w:t>Premer DN ____________</w:t>
            </w:r>
            <w:r w:rsidRPr="00E938DF">
              <w:rPr>
                <w:rFonts w:ascii="Tahoma" w:hAnsi="Tahoma" w:cs="Tahoma"/>
              </w:rPr>
              <w:t xml:space="preserve"> </w:t>
            </w:r>
          </w:p>
          <w:p w:rsidR="007779B6" w:rsidRPr="00E938DF" w:rsidRDefault="007779B6" w:rsidP="008E187B">
            <w:pPr>
              <w:keepNext/>
              <w:widowControl w:val="0"/>
              <w:jc w:val="center"/>
              <w:rPr>
                <w:rFonts w:ascii="Tahoma" w:hAnsi="Tahoma" w:cs="Tahoma"/>
              </w:rPr>
            </w:pPr>
            <w:r>
              <w:rPr>
                <w:rFonts w:ascii="Tahoma" w:hAnsi="Tahoma" w:cs="Tahoma"/>
              </w:rPr>
              <w:t xml:space="preserve">Dolžina _____________ </w:t>
            </w:r>
            <w:r w:rsidRPr="007779B6">
              <w:rPr>
                <w:rFonts w:ascii="Tahoma" w:hAnsi="Tahoma" w:cs="Tahoma"/>
              </w:rPr>
              <w:t>m'</w:t>
            </w:r>
            <w:r w:rsidRPr="00E938DF">
              <w:rPr>
                <w:rFonts w:ascii="Tahoma" w:hAnsi="Tahoma" w:cs="Tahoma"/>
              </w:rPr>
              <w:t xml:space="preserve">   </w:t>
            </w:r>
          </w:p>
        </w:tc>
      </w:tr>
      <w:tr w:rsidR="007779B6" w:rsidRPr="00E938DF" w:rsidTr="00220F7D">
        <w:trPr>
          <w:trHeight w:val="996"/>
        </w:trPr>
        <w:tc>
          <w:tcPr>
            <w:tcW w:w="3546" w:type="dxa"/>
            <w:tcBorders>
              <w:top w:val="single" w:sz="2" w:space="0" w:color="auto"/>
              <w:left w:val="single" w:sz="2" w:space="0" w:color="auto"/>
              <w:bottom w:val="single" w:sz="2" w:space="0" w:color="auto"/>
              <w:right w:val="single" w:sz="4" w:space="0" w:color="auto"/>
            </w:tcBorders>
            <w:vAlign w:val="center"/>
          </w:tcPr>
          <w:p w:rsidR="007779B6" w:rsidRPr="00E938DF" w:rsidRDefault="007779B6" w:rsidP="008E187B">
            <w:pPr>
              <w:keepNext/>
              <w:widowControl w:val="0"/>
              <w:rPr>
                <w:rFonts w:ascii="Tahoma" w:hAnsi="Tahoma" w:cs="Tahoma"/>
              </w:rPr>
            </w:pPr>
          </w:p>
          <w:p w:rsidR="007779B6" w:rsidRPr="00E938DF" w:rsidRDefault="007779B6" w:rsidP="008E187B">
            <w:pPr>
              <w:keepNext/>
              <w:widowControl w:val="0"/>
              <w:rPr>
                <w:rFonts w:ascii="Tahoma" w:hAnsi="Tahoma" w:cs="Tahoma"/>
              </w:rPr>
            </w:pPr>
            <w:r w:rsidRPr="00E938DF">
              <w:rPr>
                <w:rFonts w:ascii="Tahoma" w:hAnsi="Tahoma" w:cs="Tahoma"/>
              </w:rPr>
              <w:t>Kratek opis izvedenih del:</w:t>
            </w:r>
          </w:p>
          <w:p w:rsidR="007779B6" w:rsidRPr="00E938DF" w:rsidRDefault="007779B6" w:rsidP="008E187B">
            <w:pPr>
              <w:keepNext/>
              <w:widowControl w:val="0"/>
              <w:rPr>
                <w:rFonts w:ascii="Tahoma" w:hAnsi="Tahoma" w:cs="Tahoma"/>
              </w:rPr>
            </w:pPr>
          </w:p>
          <w:p w:rsidR="007779B6" w:rsidRPr="00E938DF" w:rsidRDefault="007779B6" w:rsidP="008E187B">
            <w:pPr>
              <w:keepNext/>
              <w:widowControl w:val="0"/>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widowControl w:val="0"/>
              <w:rPr>
                <w:rFonts w:ascii="Tahoma" w:hAnsi="Tahoma" w:cs="Tahoma"/>
              </w:rPr>
            </w:pPr>
          </w:p>
          <w:p w:rsidR="007779B6" w:rsidRPr="00E938DF" w:rsidRDefault="007779B6" w:rsidP="008E187B">
            <w:pPr>
              <w:keepNext/>
              <w:widowControl w:val="0"/>
              <w:rPr>
                <w:rFonts w:ascii="Tahoma" w:hAnsi="Tahoma" w:cs="Tahoma"/>
              </w:rPr>
            </w:pPr>
          </w:p>
        </w:tc>
      </w:tr>
    </w:tbl>
    <w:p w:rsidR="007779B6" w:rsidRPr="00E938DF" w:rsidRDefault="007779B6" w:rsidP="008E187B">
      <w:pPr>
        <w:keepNext/>
        <w:widowControl w:val="0"/>
        <w:rPr>
          <w:rFonts w:ascii="Tahoma" w:hAnsi="Tahoma" w:cs="Tahoma"/>
          <w:sz w:val="16"/>
        </w:rPr>
      </w:pPr>
    </w:p>
    <w:p w:rsidR="007779B6" w:rsidRPr="00E938DF" w:rsidRDefault="007779B6" w:rsidP="008E187B">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779B6" w:rsidRPr="00E938DF" w:rsidTr="00220F7D">
        <w:trPr>
          <w:trHeight w:val="235"/>
        </w:trPr>
        <w:tc>
          <w:tcPr>
            <w:tcW w:w="2410" w:type="dxa"/>
            <w:tcBorders>
              <w:top w:val="nil"/>
              <w:left w:val="nil"/>
              <w:bottom w:val="single" w:sz="4" w:space="0" w:color="auto"/>
              <w:right w:val="nil"/>
            </w:tcBorders>
          </w:tcPr>
          <w:p w:rsidR="007779B6" w:rsidRPr="00E938DF" w:rsidRDefault="007779B6" w:rsidP="008E187B">
            <w:pPr>
              <w:keepNext/>
              <w:jc w:val="both"/>
              <w:rPr>
                <w:rFonts w:ascii="Tahoma" w:hAnsi="Tahoma" w:cs="Tahoma"/>
                <w:snapToGrid w:val="0"/>
              </w:rPr>
            </w:pPr>
          </w:p>
        </w:tc>
        <w:tc>
          <w:tcPr>
            <w:tcW w:w="2693" w:type="dxa"/>
          </w:tcPr>
          <w:p w:rsidR="007779B6" w:rsidRPr="00E938DF" w:rsidRDefault="007779B6" w:rsidP="008E187B">
            <w:pPr>
              <w:keepNext/>
              <w:jc w:val="center"/>
              <w:rPr>
                <w:rFonts w:ascii="Tahoma" w:hAnsi="Tahoma" w:cs="Tahoma"/>
                <w:snapToGrid w:val="0"/>
              </w:rPr>
            </w:pPr>
          </w:p>
        </w:tc>
        <w:tc>
          <w:tcPr>
            <w:tcW w:w="4395" w:type="dxa"/>
            <w:tcBorders>
              <w:top w:val="nil"/>
              <w:left w:val="nil"/>
              <w:bottom w:val="single" w:sz="4" w:space="0" w:color="auto"/>
              <w:right w:val="nil"/>
            </w:tcBorders>
          </w:tcPr>
          <w:p w:rsidR="007779B6" w:rsidRPr="00E938DF" w:rsidRDefault="007779B6" w:rsidP="008E187B">
            <w:pPr>
              <w:keepNext/>
              <w:jc w:val="both"/>
              <w:rPr>
                <w:rFonts w:ascii="Tahoma" w:hAnsi="Tahoma" w:cs="Tahoma"/>
                <w:snapToGrid w:val="0"/>
                <w:sz w:val="28"/>
              </w:rPr>
            </w:pPr>
          </w:p>
        </w:tc>
      </w:tr>
      <w:tr w:rsidR="007779B6" w:rsidRPr="00E938DF" w:rsidTr="00220F7D">
        <w:trPr>
          <w:trHeight w:val="235"/>
        </w:trPr>
        <w:tc>
          <w:tcPr>
            <w:tcW w:w="2410" w:type="dxa"/>
            <w:tcBorders>
              <w:top w:val="single" w:sz="4" w:space="0" w:color="auto"/>
              <w:left w:val="nil"/>
              <w:bottom w:val="nil"/>
              <w:right w:val="nil"/>
            </w:tcBorders>
            <w:hideMark/>
          </w:tcPr>
          <w:p w:rsidR="007779B6" w:rsidRPr="00E938DF" w:rsidRDefault="007779B6" w:rsidP="008E187B">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7779B6" w:rsidRPr="00E938DF" w:rsidRDefault="007779B6" w:rsidP="008E187B">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7779B6" w:rsidRPr="00E938DF" w:rsidRDefault="007779B6" w:rsidP="008E187B">
            <w:pPr>
              <w:keepNext/>
              <w:jc w:val="center"/>
              <w:rPr>
                <w:rFonts w:ascii="Tahoma" w:hAnsi="Tahoma" w:cs="Tahoma"/>
                <w:snapToGrid w:val="0"/>
              </w:rPr>
            </w:pPr>
            <w:r w:rsidRPr="00E938DF">
              <w:rPr>
                <w:rFonts w:ascii="Tahoma" w:hAnsi="Tahoma" w:cs="Tahoma"/>
                <w:snapToGrid w:val="0"/>
              </w:rPr>
              <w:t>( podpis zakonitega zastopnika ponudnika)</w:t>
            </w:r>
          </w:p>
        </w:tc>
      </w:tr>
    </w:tbl>
    <w:p w:rsidR="007779B6" w:rsidRPr="00E938DF" w:rsidRDefault="007779B6" w:rsidP="008E187B">
      <w:pPr>
        <w:keepNext/>
        <w:widowControl w:val="0"/>
        <w:pBdr>
          <w:bottom w:val="single" w:sz="4" w:space="1" w:color="auto"/>
        </w:pBdr>
        <w:rPr>
          <w:rFonts w:ascii="Tahoma" w:hAnsi="Tahoma" w:cs="Tahoma"/>
          <w:b/>
          <w:sz w:val="28"/>
          <w:szCs w:val="30"/>
        </w:rPr>
      </w:pPr>
    </w:p>
    <w:p w:rsidR="007779B6" w:rsidRPr="00E938DF" w:rsidRDefault="007779B6" w:rsidP="008E187B">
      <w:pPr>
        <w:keepNext/>
        <w:widowControl w:val="0"/>
        <w:jc w:val="both"/>
        <w:rPr>
          <w:rFonts w:ascii="Tahoma" w:hAnsi="Tahoma" w:cs="Tahoma"/>
          <w:b/>
        </w:rPr>
      </w:pPr>
      <w:r w:rsidRPr="00E938DF">
        <w:rPr>
          <w:rFonts w:ascii="Tahoma" w:hAnsi="Tahoma" w:cs="Tahoma"/>
          <w:b/>
          <w:sz w:val="18"/>
        </w:rPr>
        <w:t xml:space="preserve">IZPOLNI INVESTITOR (Izdajatelj reference)!!!!! </w:t>
      </w:r>
    </w:p>
    <w:p w:rsidR="007779B6" w:rsidRPr="00E938DF" w:rsidRDefault="007779B6" w:rsidP="008E187B">
      <w:pPr>
        <w:keepNext/>
        <w:widowControl w:val="0"/>
        <w:jc w:val="both"/>
        <w:rPr>
          <w:rFonts w:ascii="Tahoma" w:hAnsi="Tahoma" w:cs="Tahoma"/>
          <w:sz w:val="18"/>
        </w:rPr>
      </w:pPr>
    </w:p>
    <w:p w:rsidR="007779B6" w:rsidRPr="00E938DF" w:rsidRDefault="007779B6" w:rsidP="008E187B">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7779B6" w:rsidRPr="00E938DF" w:rsidRDefault="007779B6" w:rsidP="008E187B">
      <w:pPr>
        <w:keepNext/>
        <w:widowControl w:val="0"/>
        <w:rPr>
          <w:rFonts w:ascii="Tahoma" w:hAnsi="Tahoma" w:cs="Tahoma"/>
        </w:rPr>
      </w:pPr>
    </w:p>
    <w:p w:rsidR="007779B6" w:rsidRPr="00E938DF" w:rsidRDefault="007779B6" w:rsidP="008E187B">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7779B6" w:rsidRPr="00E938DF" w:rsidRDefault="007779B6" w:rsidP="008E187B">
      <w:pPr>
        <w:keepNext/>
        <w:widowControl w:val="0"/>
        <w:rPr>
          <w:rFonts w:ascii="Tahoma" w:hAnsi="Tahoma" w:cs="Tahoma"/>
        </w:rPr>
      </w:pPr>
    </w:p>
    <w:p w:rsidR="007779B6" w:rsidRPr="00E938DF" w:rsidRDefault="007779B6" w:rsidP="008E187B">
      <w:pPr>
        <w:keepNext/>
        <w:widowControl w:val="0"/>
        <w:rPr>
          <w:rFonts w:ascii="Tahoma" w:hAnsi="Tahoma" w:cs="Tahoma"/>
        </w:rPr>
      </w:pPr>
      <w:r w:rsidRPr="00E938DF">
        <w:rPr>
          <w:rFonts w:ascii="Tahoma" w:hAnsi="Tahoma" w:cs="Tahoma"/>
        </w:rPr>
        <w:t>Izdajatelj reference</w:t>
      </w:r>
    </w:p>
    <w:p w:rsidR="007779B6" w:rsidRPr="00E938DF" w:rsidRDefault="007779B6" w:rsidP="008E187B">
      <w:pPr>
        <w:keepNext/>
        <w:widowControl w:val="0"/>
        <w:rPr>
          <w:rFonts w:ascii="Tahoma" w:hAnsi="Tahoma" w:cs="Tahoma"/>
        </w:rPr>
      </w:pPr>
      <w:r w:rsidRPr="00E938DF">
        <w:rPr>
          <w:rFonts w:ascii="Tahoma" w:hAnsi="Tahoma" w:cs="Tahoma"/>
        </w:rPr>
        <w:t xml:space="preserve"> </w:t>
      </w:r>
    </w:p>
    <w:p w:rsidR="007779B6" w:rsidRPr="00E938DF" w:rsidRDefault="007779B6" w:rsidP="008E187B">
      <w:pPr>
        <w:keepNext/>
        <w:widowControl w:val="0"/>
        <w:rPr>
          <w:rFonts w:ascii="Tahoma" w:hAnsi="Tahoma" w:cs="Tahoma"/>
        </w:rPr>
      </w:pPr>
      <w:r w:rsidRPr="00E938DF">
        <w:rPr>
          <w:rFonts w:ascii="Tahoma" w:hAnsi="Tahoma" w:cs="Tahoma"/>
        </w:rPr>
        <w:t>__________________________________                 Žig                               _______________</w:t>
      </w:r>
    </w:p>
    <w:p w:rsidR="007779B6" w:rsidRPr="00E938DF" w:rsidRDefault="007779B6" w:rsidP="008E187B">
      <w:pPr>
        <w:keepNext/>
        <w:widowControl w:val="0"/>
        <w:rPr>
          <w:rFonts w:ascii="Tahoma" w:hAnsi="Tahoma" w:cs="Tahoma"/>
        </w:rPr>
      </w:pPr>
      <w:r w:rsidRPr="00E938DF">
        <w:rPr>
          <w:rFonts w:ascii="Tahoma" w:hAnsi="Tahoma" w:cs="Tahoma"/>
        </w:rPr>
        <w:t xml:space="preserve">( podpis odgovorne osebe)                                                                             (kraj in datum) </w:t>
      </w:r>
    </w:p>
    <w:p w:rsidR="007779B6" w:rsidRDefault="007779B6" w:rsidP="008E187B">
      <w:pPr>
        <w:keepNext/>
        <w:jc w:val="both"/>
        <w:rPr>
          <w:rFonts w:ascii="Tahoma" w:hAnsi="Tahoma" w:cs="Tahoma"/>
        </w:rPr>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4543A0" w:rsidRPr="00CE1BAD" w:rsidTr="00922ADB">
        <w:tc>
          <w:tcPr>
            <w:tcW w:w="599" w:type="dxa"/>
            <w:tcBorders>
              <w:right w:val="nil"/>
            </w:tcBorders>
          </w:tcPr>
          <w:p w:rsidR="004543A0" w:rsidRPr="00CE1BAD" w:rsidRDefault="004543A0" w:rsidP="008E187B">
            <w:pPr>
              <w:keepNext/>
              <w:jc w:val="both"/>
              <w:rPr>
                <w:rFonts w:ascii="Tahoma" w:hAnsi="Tahoma" w:cs="Tahoma"/>
              </w:rPr>
            </w:pPr>
            <w:r>
              <w:lastRenderedPageBreak/>
              <w:br w:type="page"/>
            </w:r>
            <w:r>
              <w:br w:type="page"/>
            </w:r>
            <w:r>
              <w:rPr>
                <w:rFonts w:ascii="Tahoma" w:hAnsi="Tahoma" w:cs="Tahoma"/>
              </w:rPr>
              <w:br w:type="page"/>
            </w:r>
          </w:p>
        </w:tc>
        <w:tc>
          <w:tcPr>
            <w:tcW w:w="7623" w:type="dxa"/>
            <w:tcBorders>
              <w:left w:val="nil"/>
            </w:tcBorders>
          </w:tcPr>
          <w:p w:rsidR="004543A0" w:rsidRPr="00CE1BAD" w:rsidRDefault="004543A0" w:rsidP="008E187B">
            <w:pPr>
              <w:keepNext/>
              <w:jc w:val="both"/>
              <w:rPr>
                <w:rFonts w:ascii="Tahoma" w:hAnsi="Tahoma" w:cs="Tahoma"/>
              </w:rPr>
            </w:pPr>
            <w:r>
              <w:rPr>
                <w:rFonts w:ascii="Tahoma" w:hAnsi="Tahoma" w:cs="Tahoma"/>
              </w:rPr>
              <w:t>OSNUTEK POGODBE</w:t>
            </w:r>
          </w:p>
        </w:tc>
        <w:tc>
          <w:tcPr>
            <w:tcW w:w="850" w:type="dxa"/>
            <w:tcBorders>
              <w:right w:val="nil"/>
            </w:tcBorders>
          </w:tcPr>
          <w:p w:rsidR="004543A0" w:rsidRPr="00CE1BAD" w:rsidRDefault="004543A0"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26" w:type="dxa"/>
            <w:tcBorders>
              <w:left w:val="nil"/>
            </w:tcBorders>
          </w:tcPr>
          <w:p w:rsidR="004543A0" w:rsidRPr="00CE1BAD" w:rsidRDefault="00220F7D" w:rsidP="008E187B">
            <w:pPr>
              <w:keepNext/>
              <w:jc w:val="both"/>
              <w:rPr>
                <w:rFonts w:ascii="Tahoma" w:hAnsi="Tahoma" w:cs="Tahoma"/>
                <w:b/>
                <w:i/>
              </w:rPr>
            </w:pPr>
            <w:r>
              <w:rPr>
                <w:rFonts w:ascii="Tahoma" w:hAnsi="Tahoma" w:cs="Tahoma"/>
                <w:b/>
                <w:i/>
              </w:rPr>
              <w:t>7</w:t>
            </w:r>
          </w:p>
        </w:tc>
      </w:tr>
    </w:tbl>
    <w:p w:rsidR="002D67CD" w:rsidRDefault="002D67CD" w:rsidP="008E187B">
      <w:pPr>
        <w:keepNext/>
        <w:jc w:val="center"/>
        <w:outlineLvl w:val="0"/>
        <w:rPr>
          <w:rFonts w:ascii="Tahoma" w:hAnsi="Tahoma" w:cs="Tahoma"/>
          <w:b/>
          <w:sz w:val="22"/>
          <w:szCs w:val="22"/>
        </w:rPr>
      </w:pPr>
    </w:p>
    <w:p w:rsidR="00220F7D" w:rsidRPr="00AD6472" w:rsidRDefault="00220F7D" w:rsidP="008E187B">
      <w:pPr>
        <w:keepNext/>
        <w:jc w:val="center"/>
        <w:outlineLvl w:val="0"/>
        <w:rPr>
          <w:rFonts w:ascii="Tahoma" w:hAnsi="Tahoma" w:cs="Tahoma"/>
          <w:b/>
          <w:sz w:val="22"/>
          <w:szCs w:val="22"/>
        </w:rPr>
      </w:pPr>
      <w:r w:rsidRPr="00AD6472">
        <w:rPr>
          <w:rFonts w:ascii="Tahoma" w:hAnsi="Tahoma" w:cs="Tahoma"/>
          <w:b/>
          <w:sz w:val="22"/>
          <w:szCs w:val="22"/>
        </w:rPr>
        <w:t>POGODBA</w:t>
      </w:r>
      <w:r>
        <w:rPr>
          <w:rFonts w:ascii="Tahoma" w:hAnsi="Tahoma" w:cs="Tahoma"/>
          <w:b/>
          <w:sz w:val="22"/>
          <w:szCs w:val="22"/>
        </w:rPr>
        <w:t xml:space="preserve"> ZA</w:t>
      </w:r>
    </w:p>
    <w:p w:rsidR="00220F7D" w:rsidRPr="008D5102" w:rsidRDefault="008D5102" w:rsidP="008E187B">
      <w:pPr>
        <w:keepNext/>
        <w:jc w:val="center"/>
        <w:rPr>
          <w:rFonts w:ascii="Tahoma" w:hAnsi="Tahoma" w:cs="Tahoma"/>
          <w:b/>
          <w:caps/>
          <w:color w:val="000000"/>
        </w:rPr>
      </w:pPr>
      <w:r w:rsidRPr="008D5102">
        <w:rPr>
          <w:rFonts w:ascii="Tahoma" w:hAnsi="Tahoma" w:cs="Tahoma"/>
          <w:b/>
          <w:caps/>
          <w:color w:val="000000"/>
        </w:rPr>
        <w:t>Obnov</w:t>
      </w:r>
      <w:r>
        <w:rPr>
          <w:rFonts w:ascii="Tahoma" w:hAnsi="Tahoma" w:cs="Tahoma"/>
          <w:b/>
          <w:caps/>
          <w:color w:val="000000"/>
        </w:rPr>
        <w:t>O</w:t>
      </w:r>
      <w:r w:rsidRPr="008D5102">
        <w:rPr>
          <w:rFonts w:ascii="Tahoma" w:hAnsi="Tahoma" w:cs="Tahoma"/>
          <w:b/>
          <w:caps/>
          <w:color w:val="000000"/>
        </w:rPr>
        <w:t xml:space="preserve"> vodovoda po Cesti na postajo -del, Komarijski poti in Sodnikarjevi ulici na Brezovici</w:t>
      </w:r>
    </w:p>
    <w:p w:rsidR="002D67CD" w:rsidRPr="00AD6472" w:rsidRDefault="002D67CD" w:rsidP="008E187B">
      <w:pPr>
        <w:keepNext/>
        <w:jc w:val="center"/>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764"/>
        <w:gridCol w:w="1984"/>
      </w:tblGrid>
      <w:tr w:rsidR="00220F7D" w:rsidRPr="00AD6472" w:rsidTr="00220F7D">
        <w:trPr>
          <w:trHeight w:val="343"/>
        </w:trPr>
        <w:tc>
          <w:tcPr>
            <w:tcW w:w="2764" w:type="dxa"/>
            <w:vAlign w:val="bottom"/>
            <w:hideMark/>
          </w:tcPr>
          <w:p w:rsidR="00220F7D" w:rsidRPr="00AD6472" w:rsidRDefault="00220F7D" w:rsidP="008E187B">
            <w:pPr>
              <w:keepNext/>
              <w:rPr>
                <w:rFonts w:ascii="Tahoma" w:hAnsi="Tahoma" w:cs="Tahoma"/>
              </w:rPr>
            </w:pPr>
            <w:r w:rsidRPr="00AD6472">
              <w:rPr>
                <w:rFonts w:ascii="Tahoma" w:hAnsi="Tahoma" w:cs="Tahoma"/>
              </w:rPr>
              <w:t>Številka pogodbe naročnika:</w:t>
            </w:r>
          </w:p>
        </w:tc>
        <w:tc>
          <w:tcPr>
            <w:tcW w:w="1984" w:type="dxa"/>
            <w:vAlign w:val="bottom"/>
            <w:hideMark/>
          </w:tcPr>
          <w:p w:rsidR="00220F7D" w:rsidRPr="00AD6472" w:rsidRDefault="00220F7D" w:rsidP="008E187B">
            <w:pPr>
              <w:keepNext/>
              <w:rPr>
                <w:rFonts w:ascii="Tahoma" w:hAnsi="Tahoma" w:cs="Tahoma"/>
                <w:b/>
              </w:rPr>
            </w:pPr>
            <w:r w:rsidRPr="00AD6472">
              <w:rPr>
                <w:rFonts w:ascii="Tahoma" w:hAnsi="Tahoma" w:cs="Tahoma"/>
                <w:b/>
              </w:rPr>
              <w:t xml:space="preserve">  </w:t>
            </w:r>
          </w:p>
        </w:tc>
      </w:tr>
      <w:tr w:rsidR="00220F7D" w:rsidRPr="00AD6472" w:rsidTr="00220F7D">
        <w:trPr>
          <w:trHeight w:val="375"/>
        </w:trPr>
        <w:tc>
          <w:tcPr>
            <w:tcW w:w="2764" w:type="dxa"/>
            <w:vAlign w:val="bottom"/>
          </w:tcPr>
          <w:p w:rsidR="00220F7D" w:rsidRPr="00AD6472" w:rsidRDefault="00220F7D" w:rsidP="008E187B">
            <w:pPr>
              <w:keepNext/>
              <w:rPr>
                <w:rFonts w:ascii="Tahoma" w:hAnsi="Tahoma" w:cs="Tahoma"/>
              </w:rPr>
            </w:pPr>
            <w:r>
              <w:rPr>
                <w:rFonts w:ascii="Tahoma" w:hAnsi="Tahoma" w:cs="Tahoma"/>
              </w:rPr>
              <w:t>Številka JN:</w:t>
            </w:r>
          </w:p>
        </w:tc>
        <w:tc>
          <w:tcPr>
            <w:tcW w:w="1984" w:type="dxa"/>
            <w:vAlign w:val="bottom"/>
          </w:tcPr>
          <w:p w:rsidR="00220F7D" w:rsidRPr="00AD6472" w:rsidRDefault="00220F7D" w:rsidP="008D5102">
            <w:pPr>
              <w:keepNext/>
              <w:rPr>
                <w:rFonts w:ascii="Tahoma" w:hAnsi="Tahoma" w:cs="Tahoma"/>
                <w:b/>
              </w:rPr>
            </w:pPr>
            <w:r>
              <w:rPr>
                <w:rFonts w:ascii="Tahoma" w:hAnsi="Tahoma" w:cs="Tahoma"/>
                <w:b/>
              </w:rPr>
              <w:t>VOKA-</w:t>
            </w:r>
            <w:r w:rsidR="008D5102">
              <w:rPr>
                <w:rFonts w:ascii="Tahoma" w:hAnsi="Tahoma" w:cs="Tahoma"/>
                <w:b/>
              </w:rPr>
              <w:t>40</w:t>
            </w:r>
            <w:r>
              <w:rPr>
                <w:rFonts w:ascii="Tahoma" w:hAnsi="Tahoma" w:cs="Tahoma"/>
                <w:b/>
              </w:rPr>
              <w:t>/1</w:t>
            </w:r>
            <w:r w:rsidR="008D5102">
              <w:rPr>
                <w:rFonts w:ascii="Tahoma" w:hAnsi="Tahoma" w:cs="Tahoma"/>
                <w:b/>
              </w:rPr>
              <w:t>9</w:t>
            </w:r>
          </w:p>
        </w:tc>
      </w:tr>
      <w:tr w:rsidR="00220F7D" w:rsidRPr="00AD6472" w:rsidTr="00220F7D">
        <w:trPr>
          <w:trHeight w:val="311"/>
        </w:trPr>
        <w:tc>
          <w:tcPr>
            <w:tcW w:w="2764" w:type="dxa"/>
            <w:vAlign w:val="bottom"/>
            <w:hideMark/>
          </w:tcPr>
          <w:p w:rsidR="00220F7D" w:rsidRPr="00AD6472" w:rsidRDefault="00220F7D" w:rsidP="008E187B">
            <w:pPr>
              <w:keepNext/>
              <w:rPr>
                <w:rFonts w:ascii="Tahoma" w:hAnsi="Tahoma" w:cs="Tahoma"/>
              </w:rPr>
            </w:pPr>
            <w:r w:rsidRPr="00AD6472">
              <w:rPr>
                <w:rFonts w:ascii="Tahoma" w:hAnsi="Tahoma" w:cs="Tahoma"/>
              </w:rPr>
              <w:t>Številka pogodbe izvajalca:</w:t>
            </w:r>
          </w:p>
        </w:tc>
        <w:tc>
          <w:tcPr>
            <w:tcW w:w="1984" w:type="dxa"/>
            <w:vAlign w:val="bottom"/>
          </w:tcPr>
          <w:p w:rsidR="00220F7D" w:rsidRPr="00AD6472" w:rsidRDefault="00220F7D" w:rsidP="008E187B">
            <w:pPr>
              <w:keepNext/>
              <w:rPr>
                <w:rFonts w:ascii="Tahoma" w:hAnsi="Tahoma" w:cs="Tahoma"/>
              </w:rPr>
            </w:pPr>
          </w:p>
        </w:tc>
      </w:tr>
    </w:tbl>
    <w:p w:rsidR="00220F7D" w:rsidRDefault="00220F7D" w:rsidP="008E187B">
      <w:pPr>
        <w:keepNext/>
        <w:jc w:val="both"/>
        <w:rPr>
          <w:rFonts w:ascii="Tahoma" w:hAnsi="Tahoma" w:cs="Tahoma"/>
        </w:rPr>
      </w:pPr>
    </w:p>
    <w:p w:rsidR="00220F7D" w:rsidRPr="00AD6472" w:rsidRDefault="00220F7D" w:rsidP="008E187B">
      <w:pPr>
        <w:keepNext/>
        <w:jc w:val="both"/>
        <w:rPr>
          <w:rFonts w:ascii="Tahoma" w:hAnsi="Tahoma" w:cs="Tahoma"/>
        </w:rPr>
      </w:pPr>
    </w:p>
    <w:p w:rsidR="001F358B" w:rsidRDefault="001F358B" w:rsidP="001F358B">
      <w:pPr>
        <w:jc w:val="both"/>
        <w:rPr>
          <w:rFonts w:ascii="Tahoma" w:hAnsi="Tahoma" w:cs="Tahoma"/>
        </w:rPr>
      </w:pPr>
      <w:r w:rsidRPr="003A55D8">
        <w:rPr>
          <w:rFonts w:ascii="Tahoma" w:hAnsi="Tahoma" w:cs="Tahoma"/>
        </w:rPr>
        <w:t>naročnikom:</w:t>
      </w:r>
      <w:r w:rsidRPr="003A55D8">
        <w:rPr>
          <w:rFonts w:ascii="Tahoma" w:hAnsi="Tahoma" w:cs="Tahoma"/>
        </w:rPr>
        <w:tab/>
      </w:r>
      <w:r w:rsidRPr="003A55D8">
        <w:rPr>
          <w:rFonts w:ascii="Tahoma" w:hAnsi="Tahoma" w:cs="Tahoma"/>
        </w:rPr>
        <w:tab/>
      </w:r>
    </w:p>
    <w:p w:rsidR="001F358B" w:rsidRPr="003A55D8" w:rsidRDefault="001F358B" w:rsidP="001F358B">
      <w:pPr>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1F358B" w:rsidRPr="00093180" w:rsidTr="001F358B">
        <w:trPr>
          <w:trHeight w:val="2419"/>
        </w:trPr>
        <w:tc>
          <w:tcPr>
            <w:tcW w:w="6670" w:type="dxa"/>
          </w:tcPr>
          <w:p w:rsidR="001F358B" w:rsidRPr="003A55D8" w:rsidRDefault="001F358B" w:rsidP="001F358B">
            <w:pPr>
              <w:jc w:val="both"/>
              <w:rPr>
                <w:rFonts w:ascii="Tahoma" w:hAnsi="Tahoma" w:cs="Tahoma"/>
              </w:rPr>
            </w:pPr>
            <w:r w:rsidRPr="003A55D8">
              <w:rPr>
                <w:rFonts w:ascii="Tahoma" w:hAnsi="Tahoma" w:cs="Tahoma"/>
                <w:b/>
              </w:rPr>
              <w:t>JAVNO PODJETJE VODOVOD</w:t>
            </w:r>
            <w:r>
              <w:rPr>
                <w:rFonts w:ascii="Tahoma" w:hAnsi="Tahoma" w:cs="Tahoma"/>
                <w:b/>
              </w:rPr>
              <w:t xml:space="preserve"> </w:t>
            </w:r>
            <w:r w:rsidRPr="003A55D8">
              <w:rPr>
                <w:rFonts w:ascii="Tahoma" w:hAnsi="Tahoma" w:cs="Tahoma"/>
                <w:b/>
              </w:rPr>
              <w:t xml:space="preserve">KANALIZACIJA </w:t>
            </w:r>
            <w:r>
              <w:rPr>
                <w:rFonts w:ascii="Tahoma" w:hAnsi="Tahoma" w:cs="Tahoma"/>
                <w:b/>
              </w:rPr>
              <w:t xml:space="preserve">SNAGA </w:t>
            </w:r>
            <w:r w:rsidRPr="003A55D8">
              <w:rPr>
                <w:rFonts w:ascii="Tahoma" w:hAnsi="Tahoma" w:cs="Tahoma"/>
                <w:b/>
              </w:rPr>
              <w:t>d.o.o.</w:t>
            </w:r>
          </w:p>
          <w:p w:rsidR="001F358B" w:rsidRPr="003A55D8" w:rsidRDefault="001F358B" w:rsidP="001F358B">
            <w:pPr>
              <w:jc w:val="both"/>
              <w:rPr>
                <w:rFonts w:ascii="Tahoma" w:hAnsi="Tahoma" w:cs="Tahoma"/>
              </w:rPr>
            </w:pPr>
            <w:r w:rsidRPr="003A55D8">
              <w:rPr>
                <w:rFonts w:ascii="Tahoma" w:hAnsi="Tahoma" w:cs="Tahoma"/>
              </w:rPr>
              <w:t>Vodovodna cesta 90</w:t>
            </w:r>
          </w:p>
          <w:p w:rsidR="001F358B" w:rsidRPr="003A55D8" w:rsidRDefault="001F358B" w:rsidP="001F358B">
            <w:pPr>
              <w:jc w:val="both"/>
              <w:rPr>
                <w:rFonts w:ascii="Tahoma" w:hAnsi="Tahoma" w:cs="Tahoma"/>
              </w:rPr>
            </w:pPr>
            <w:r w:rsidRPr="003A55D8">
              <w:rPr>
                <w:rFonts w:ascii="Tahoma" w:hAnsi="Tahoma" w:cs="Tahoma"/>
              </w:rPr>
              <w:t>1000 Ljubljana,</w:t>
            </w:r>
          </w:p>
          <w:p w:rsidR="001F358B" w:rsidRPr="003A55D8" w:rsidRDefault="001F358B" w:rsidP="001F358B">
            <w:pPr>
              <w:jc w:val="both"/>
              <w:rPr>
                <w:rFonts w:ascii="Tahoma" w:hAnsi="Tahoma" w:cs="Tahoma"/>
              </w:rPr>
            </w:pPr>
          </w:p>
          <w:p w:rsidR="001F358B" w:rsidRPr="003A55D8" w:rsidRDefault="001F358B" w:rsidP="001F358B">
            <w:pPr>
              <w:jc w:val="both"/>
              <w:rPr>
                <w:rFonts w:ascii="Tahoma" w:hAnsi="Tahoma" w:cs="Tahoma"/>
              </w:rPr>
            </w:pPr>
            <w:r>
              <w:rPr>
                <w:rFonts w:ascii="Tahoma" w:hAnsi="Tahoma" w:cs="Tahoma"/>
              </w:rPr>
              <w:t>ki ga zastopa direktor</w:t>
            </w:r>
          </w:p>
          <w:p w:rsidR="001F358B" w:rsidRPr="00892A6A" w:rsidRDefault="001F358B" w:rsidP="001F358B">
            <w:pPr>
              <w:jc w:val="both"/>
              <w:rPr>
                <w:rFonts w:ascii="Tahoma" w:hAnsi="Tahoma" w:cs="Tahoma"/>
                <w:b/>
              </w:rPr>
            </w:pPr>
            <w:r w:rsidRPr="00892A6A">
              <w:rPr>
                <w:rFonts w:ascii="Tahoma" w:hAnsi="Tahoma" w:cs="Tahoma"/>
                <w:b/>
              </w:rPr>
              <w:t>Krištof MLAKAR</w:t>
            </w:r>
          </w:p>
          <w:p w:rsidR="001F358B" w:rsidRPr="003A55D8" w:rsidRDefault="001F358B" w:rsidP="001F358B">
            <w:pPr>
              <w:ind w:left="1416" w:firstLine="708"/>
              <w:jc w:val="both"/>
              <w:rPr>
                <w:rFonts w:ascii="Tahoma" w:hAnsi="Tahoma" w:cs="Tahoma"/>
              </w:rPr>
            </w:pPr>
          </w:p>
          <w:p w:rsidR="001F358B" w:rsidRPr="003A55D8" w:rsidRDefault="001F358B" w:rsidP="001F358B">
            <w:pPr>
              <w:jc w:val="both"/>
              <w:rPr>
                <w:rFonts w:ascii="Tahoma" w:hAnsi="Tahoma" w:cs="Tahoma"/>
              </w:rPr>
            </w:pPr>
            <w:r w:rsidRPr="003A55D8">
              <w:rPr>
                <w:rFonts w:ascii="Tahoma" w:hAnsi="Tahoma" w:cs="Tahoma"/>
              </w:rPr>
              <w:t>Id</w:t>
            </w:r>
            <w:r>
              <w:rPr>
                <w:rFonts w:ascii="Tahoma" w:hAnsi="Tahoma" w:cs="Tahoma"/>
              </w:rPr>
              <w:t xml:space="preserve">entifikacijska številka za DDV: </w:t>
            </w:r>
            <w:r w:rsidRPr="003A55D8">
              <w:rPr>
                <w:rFonts w:ascii="Tahoma" w:hAnsi="Tahoma" w:cs="Tahoma"/>
              </w:rPr>
              <w:t>SI64520463</w:t>
            </w:r>
          </w:p>
          <w:p w:rsidR="001F358B" w:rsidRPr="00093180" w:rsidRDefault="001F358B" w:rsidP="001F358B">
            <w:pPr>
              <w:jc w:val="both"/>
              <w:rPr>
                <w:rFonts w:ascii="Tahoma" w:hAnsi="Tahoma" w:cs="Tahoma"/>
              </w:rPr>
            </w:pPr>
            <w:r>
              <w:rPr>
                <w:rFonts w:ascii="Tahoma" w:hAnsi="Tahoma" w:cs="Tahoma"/>
              </w:rPr>
              <w:t>Matična številka: 5046688000</w:t>
            </w:r>
          </w:p>
        </w:tc>
      </w:tr>
    </w:tbl>
    <w:p w:rsidR="001F358B" w:rsidRDefault="001F358B" w:rsidP="001F358B">
      <w:pPr>
        <w:jc w:val="both"/>
        <w:rPr>
          <w:rFonts w:ascii="Tahoma" w:hAnsi="Tahoma" w:cs="Tahoma"/>
        </w:rPr>
      </w:pP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241175">
        <w:rPr>
          <w:rFonts w:ascii="Tahoma" w:hAnsi="Tahoma" w:cs="Tahoma"/>
        </w:rPr>
        <w:t>in</w:t>
      </w:r>
      <w:r w:rsidRPr="00D6117F">
        <w:rPr>
          <w:rFonts w:ascii="Tahoma" w:hAnsi="Tahoma" w:cs="Tahoma"/>
        </w:rPr>
        <w:t xml:space="preserve"> </w:t>
      </w:r>
      <w:r>
        <w:rPr>
          <w:rFonts w:ascii="Tahoma" w:hAnsi="Tahoma" w:cs="Tahoma"/>
        </w:rPr>
        <w:t>izvajalcem</w:t>
      </w:r>
      <w:r w:rsidRPr="00241175">
        <w:rPr>
          <w:rFonts w:ascii="Tahoma" w:hAnsi="Tahoma" w:cs="Tahoma"/>
        </w:rPr>
        <w:t>:</w:t>
      </w:r>
    </w:p>
    <w:p w:rsidR="001F358B" w:rsidRDefault="001F358B" w:rsidP="001F358B">
      <w:pPr>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1F358B" w:rsidRPr="00D050E2" w:rsidTr="001F358B">
        <w:trPr>
          <w:trHeight w:val="170"/>
        </w:trPr>
        <w:tc>
          <w:tcPr>
            <w:tcW w:w="5726" w:type="dxa"/>
          </w:tcPr>
          <w:p w:rsidR="001F358B" w:rsidRPr="00D050E2" w:rsidRDefault="001F358B" w:rsidP="001F358B">
            <w:pPr>
              <w:jc w:val="both"/>
              <w:rPr>
                <w:rFonts w:ascii="Tahoma" w:hAnsi="Tahoma" w:cs="Tahoma"/>
                <w:b/>
              </w:rPr>
            </w:pP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180"/>
        </w:trPr>
        <w:tc>
          <w:tcPr>
            <w:tcW w:w="5726" w:type="dxa"/>
          </w:tcPr>
          <w:p w:rsidR="001F358B" w:rsidRPr="00D050E2" w:rsidRDefault="001F358B" w:rsidP="001F358B">
            <w:pPr>
              <w:jc w:val="both"/>
              <w:rPr>
                <w:rFonts w:ascii="Tahoma" w:hAnsi="Tahoma" w:cs="Tahoma"/>
              </w:rPr>
            </w:pP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180"/>
        </w:trPr>
        <w:tc>
          <w:tcPr>
            <w:tcW w:w="5726" w:type="dxa"/>
          </w:tcPr>
          <w:p w:rsidR="001F358B" w:rsidRPr="00D050E2" w:rsidRDefault="001F358B" w:rsidP="001F358B">
            <w:pPr>
              <w:jc w:val="both"/>
              <w:rPr>
                <w:rFonts w:ascii="Tahoma" w:hAnsi="Tahoma" w:cs="Tahoma"/>
              </w:rPr>
            </w:pP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361"/>
        </w:trPr>
        <w:tc>
          <w:tcPr>
            <w:tcW w:w="5726" w:type="dxa"/>
          </w:tcPr>
          <w:p w:rsidR="001F358B" w:rsidRPr="00D050E2" w:rsidRDefault="001F358B" w:rsidP="001F358B">
            <w:pPr>
              <w:jc w:val="both"/>
              <w:rPr>
                <w:rFonts w:ascii="Tahoma" w:hAnsi="Tahoma" w:cs="Tahoma"/>
              </w:rPr>
            </w:pP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80"/>
        </w:trPr>
        <w:tc>
          <w:tcPr>
            <w:tcW w:w="5726" w:type="dxa"/>
          </w:tcPr>
          <w:p w:rsidR="001F358B" w:rsidRPr="00D050E2" w:rsidRDefault="001F358B" w:rsidP="001F358B">
            <w:pPr>
              <w:jc w:val="both"/>
              <w:rPr>
                <w:rFonts w:ascii="Tahoma" w:hAnsi="Tahoma" w:cs="Tahoma"/>
              </w:rPr>
            </w:pPr>
            <w:r w:rsidRPr="00D050E2">
              <w:rPr>
                <w:rFonts w:ascii="Tahoma" w:hAnsi="Tahoma" w:cs="Tahoma"/>
              </w:rPr>
              <w:t xml:space="preserve">ki ga zastopa </w:t>
            </w: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80"/>
        </w:trPr>
        <w:tc>
          <w:tcPr>
            <w:tcW w:w="5726" w:type="dxa"/>
          </w:tcPr>
          <w:p w:rsidR="001F358B" w:rsidRPr="00B22A9E" w:rsidRDefault="001F358B" w:rsidP="001F358B">
            <w:pPr>
              <w:jc w:val="both"/>
              <w:rPr>
                <w:rFonts w:ascii="Tahoma" w:hAnsi="Tahoma" w:cs="Tahoma"/>
                <w:b/>
              </w:rPr>
            </w:pP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80"/>
        </w:trPr>
        <w:tc>
          <w:tcPr>
            <w:tcW w:w="5726" w:type="dxa"/>
          </w:tcPr>
          <w:p w:rsidR="001F358B" w:rsidRPr="005F1E62" w:rsidRDefault="001F358B" w:rsidP="001F358B">
            <w:pPr>
              <w:jc w:val="both"/>
              <w:rPr>
                <w:rFonts w:ascii="Tahoma" w:hAnsi="Tahoma" w:cs="Tahoma"/>
                <w:b/>
              </w:rPr>
            </w:pP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80"/>
        </w:trPr>
        <w:tc>
          <w:tcPr>
            <w:tcW w:w="5726" w:type="dxa"/>
          </w:tcPr>
          <w:p w:rsidR="001F358B" w:rsidRPr="00B22A9E" w:rsidRDefault="001F358B" w:rsidP="001F358B">
            <w:pPr>
              <w:jc w:val="both"/>
              <w:rPr>
                <w:rFonts w:ascii="Tahoma" w:hAnsi="Tahoma" w:cs="Tahoma"/>
              </w:rPr>
            </w:pPr>
            <w:r w:rsidRPr="00D050E2">
              <w:rPr>
                <w:rFonts w:ascii="Tahoma" w:hAnsi="Tahoma" w:cs="Tahoma"/>
              </w:rPr>
              <w:t>Ident</w:t>
            </w:r>
            <w:r>
              <w:rPr>
                <w:rFonts w:ascii="Tahoma" w:hAnsi="Tahoma" w:cs="Tahoma"/>
              </w:rPr>
              <w:t>ifikacijska številka za DDV: SI</w:t>
            </w: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80"/>
        </w:trPr>
        <w:tc>
          <w:tcPr>
            <w:tcW w:w="5726" w:type="dxa"/>
            <w:vAlign w:val="center"/>
          </w:tcPr>
          <w:p w:rsidR="001F358B" w:rsidRPr="00D050E2" w:rsidRDefault="001F358B" w:rsidP="001F358B">
            <w:pPr>
              <w:jc w:val="both"/>
              <w:rPr>
                <w:rFonts w:ascii="Tahoma" w:hAnsi="Tahoma" w:cs="Tahoma"/>
              </w:rPr>
            </w:pPr>
            <w:r w:rsidRPr="00D050E2">
              <w:rPr>
                <w:rFonts w:ascii="Tahoma" w:hAnsi="Tahoma" w:cs="Tahoma"/>
              </w:rPr>
              <w:t xml:space="preserve">Matična številka:    </w:t>
            </w: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bl>
    <w:p w:rsidR="001F358B" w:rsidRDefault="001F358B" w:rsidP="001F358B">
      <w:pPr>
        <w:jc w:val="both"/>
        <w:rPr>
          <w:rFonts w:ascii="Tahoma" w:hAnsi="Tahoma" w:cs="Tahoma"/>
        </w:rPr>
      </w:pPr>
    </w:p>
    <w:p w:rsidR="001F358B" w:rsidRDefault="001F358B" w:rsidP="001F358B">
      <w:pPr>
        <w:rPr>
          <w:rFonts w:ascii="Tahoma" w:hAnsi="Tahoma" w:cs="Tahoma"/>
        </w:rPr>
      </w:pPr>
    </w:p>
    <w:p w:rsidR="001F358B" w:rsidRDefault="001F358B" w:rsidP="001F358B">
      <w:pPr>
        <w:rPr>
          <w:rFonts w:ascii="Tahoma" w:hAnsi="Tahoma" w:cs="Tahoma"/>
        </w:rPr>
      </w:pPr>
    </w:p>
    <w:p w:rsidR="001F358B" w:rsidRDefault="001F358B" w:rsidP="001F358B">
      <w:pPr>
        <w:rPr>
          <w:rFonts w:ascii="Tahoma" w:hAnsi="Tahoma" w:cs="Tahoma"/>
          <w:b/>
        </w:rPr>
      </w:pPr>
      <w:r w:rsidRPr="00DB02A7">
        <w:rPr>
          <w:rFonts w:ascii="Tahoma" w:hAnsi="Tahoma" w:cs="Tahoma"/>
          <w:b/>
        </w:rPr>
        <w:t>UVODNA UGOTOVITEV IN PREDMET POGODBE</w:t>
      </w:r>
    </w:p>
    <w:p w:rsidR="001F358B" w:rsidRPr="00494883" w:rsidRDefault="001F358B" w:rsidP="009556AD">
      <w:pPr>
        <w:numPr>
          <w:ilvl w:val="0"/>
          <w:numId w:val="37"/>
        </w:numPr>
        <w:jc w:val="center"/>
        <w:rPr>
          <w:rFonts w:ascii="Tahoma" w:hAnsi="Tahoma" w:cs="Tahoma"/>
          <w:b/>
        </w:rPr>
      </w:pPr>
      <w:r w:rsidRPr="00494883">
        <w:rPr>
          <w:rFonts w:ascii="Tahoma" w:hAnsi="Tahoma" w:cs="Tahoma"/>
          <w:b/>
        </w:rPr>
        <w:t>člen</w:t>
      </w:r>
    </w:p>
    <w:p w:rsidR="001F358B" w:rsidRPr="00494883" w:rsidRDefault="001F358B" w:rsidP="001F358B">
      <w:pPr>
        <w:jc w:val="both"/>
        <w:rPr>
          <w:rFonts w:ascii="Tahoma" w:hAnsi="Tahoma" w:cs="Tahoma"/>
        </w:rPr>
      </w:pPr>
    </w:p>
    <w:p w:rsidR="001F358B" w:rsidRPr="00AD6472" w:rsidRDefault="001F358B" w:rsidP="001F358B">
      <w:pPr>
        <w:keepNext/>
        <w:jc w:val="both"/>
        <w:rPr>
          <w:rFonts w:ascii="Tahoma" w:hAnsi="Tahoma" w:cs="Tahoma"/>
          <w:b/>
          <w:sz w:val="28"/>
          <w:szCs w:val="28"/>
        </w:rPr>
      </w:pPr>
      <w:r w:rsidRPr="00AD6472">
        <w:rPr>
          <w:rFonts w:ascii="Tahoma" w:hAnsi="Tahoma" w:cs="Tahoma"/>
          <w:bCs/>
        </w:rPr>
        <w:t xml:space="preserve">Pogodbeni stranki uvodoma sporazumno ugotavljata, da je </w:t>
      </w:r>
      <w:r w:rsidR="009556AD" w:rsidRPr="004D0F91">
        <w:rPr>
          <w:rFonts w:ascii="Tahoma" w:hAnsi="Tahoma" w:cs="Tahoma"/>
        </w:rPr>
        <w:t>JAVNO PODJETJE VODOVOD KANALIZACIJA SNAGA d.o.o.</w:t>
      </w:r>
      <w:r w:rsidRPr="00AD6472">
        <w:rPr>
          <w:rFonts w:ascii="Tahoma" w:hAnsi="Tahoma" w:cs="Tahoma"/>
          <w:bCs/>
        </w:rPr>
        <w:t>, V</w:t>
      </w:r>
      <w:r w:rsidR="009556AD">
        <w:rPr>
          <w:rFonts w:ascii="Tahoma" w:hAnsi="Tahoma" w:cs="Tahoma"/>
          <w:bCs/>
        </w:rPr>
        <w:t>odovodna 90</w:t>
      </w:r>
      <w:r w:rsidRPr="00AD6472">
        <w:rPr>
          <w:rFonts w:ascii="Tahoma" w:hAnsi="Tahoma" w:cs="Tahoma"/>
          <w:bCs/>
        </w:rPr>
        <w:t>, 1000 Ljubljana</w:t>
      </w:r>
      <w:r>
        <w:rPr>
          <w:rFonts w:ascii="Tahoma" w:hAnsi="Tahoma" w:cs="Tahoma"/>
          <w:bCs/>
        </w:rPr>
        <w:t>,</w:t>
      </w:r>
      <w:r w:rsidRPr="00AD6472">
        <w:rPr>
          <w:rFonts w:ascii="Tahoma" w:hAnsi="Tahoma" w:cs="Tahoma"/>
          <w:bCs/>
        </w:rPr>
        <w:t xml:space="preserve"> izvedl</w:t>
      </w:r>
      <w:r w:rsidR="009556AD">
        <w:rPr>
          <w:rFonts w:ascii="Tahoma" w:hAnsi="Tahoma" w:cs="Tahoma"/>
          <w:bCs/>
        </w:rPr>
        <w:t>a</w:t>
      </w:r>
      <w:r w:rsidRPr="00AD6472">
        <w:rPr>
          <w:rFonts w:ascii="Tahoma" w:hAnsi="Tahoma" w:cs="Tahoma"/>
          <w:bCs/>
        </w:rPr>
        <w:t xml:space="preserve"> postopek oddaje javnega naročila št. </w:t>
      </w:r>
      <w:r>
        <w:rPr>
          <w:rFonts w:ascii="Tahoma" w:hAnsi="Tahoma" w:cs="Tahoma"/>
          <w:b/>
          <w:bCs/>
        </w:rPr>
        <w:t>VOKA-</w:t>
      </w:r>
      <w:r w:rsidR="009556AD">
        <w:rPr>
          <w:rFonts w:ascii="Tahoma" w:hAnsi="Tahoma" w:cs="Tahoma"/>
          <w:b/>
          <w:bCs/>
        </w:rPr>
        <w:t>40</w:t>
      </w:r>
      <w:r>
        <w:rPr>
          <w:rFonts w:ascii="Tahoma" w:hAnsi="Tahoma" w:cs="Tahoma"/>
          <w:b/>
          <w:bCs/>
        </w:rPr>
        <w:t>/1</w:t>
      </w:r>
      <w:r w:rsidR="009556AD">
        <w:rPr>
          <w:rFonts w:ascii="Tahoma" w:hAnsi="Tahoma" w:cs="Tahoma"/>
          <w:b/>
          <w:bCs/>
        </w:rPr>
        <w:t>9</w:t>
      </w:r>
      <w:r w:rsidRPr="00AD6472">
        <w:rPr>
          <w:rFonts w:ascii="Tahoma" w:hAnsi="Tahoma" w:cs="Tahoma"/>
          <w:bCs/>
        </w:rPr>
        <w:t xml:space="preserve"> po postopku </w:t>
      </w:r>
      <w:r>
        <w:rPr>
          <w:rFonts w:ascii="Tahoma" w:hAnsi="Tahoma" w:cs="Tahoma"/>
          <w:bCs/>
        </w:rPr>
        <w:t>naročila male vrednosti,</w:t>
      </w:r>
      <w:r w:rsidRPr="00AD6472">
        <w:rPr>
          <w:rFonts w:ascii="Tahoma" w:hAnsi="Tahoma" w:cs="Tahoma"/>
          <w:bCs/>
        </w:rPr>
        <w:t xml:space="preserve"> v skladu </w:t>
      </w:r>
      <w:r>
        <w:rPr>
          <w:rFonts w:ascii="Tahoma" w:hAnsi="Tahoma" w:cs="Tahoma"/>
          <w:color w:val="000000"/>
        </w:rPr>
        <w:t>s 47</w:t>
      </w:r>
      <w:r w:rsidRPr="005817C5">
        <w:rPr>
          <w:rFonts w:ascii="Tahoma" w:hAnsi="Tahoma" w:cs="Tahoma"/>
          <w:color w:val="000000"/>
        </w:rPr>
        <w:t xml:space="preserve">. členom </w:t>
      </w:r>
      <w:r>
        <w:rPr>
          <w:rFonts w:ascii="Tahoma" w:hAnsi="Tahoma" w:cs="Tahoma"/>
          <w:color w:val="000000"/>
        </w:rPr>
        <w:t xml:space="preserve">Zakona o javnem naročanju (v nadaljevanju: </w:t>
      </w:r>
      <w:r w:rsidRPr="005817C5">
        <w:rPr>
          <w:rFonts w:ascii="Tahoma" w:hAnsi="Tahoma" w:cs="Tahoma"/>
          <w:color w:val="000000"/>
        </w:rPr>
        <w:t>ZJN-3</w:t>
      </w:r>
      <w:r>
        <w:rPr>
          <w:rFonts w:ascii="Tahoma" w:hAnsi="Tahoma" w:cs="Tahoma"/>
          <w:color w:val="000000"/>
        </w:rPr>
        <w:t>)</w:t>
      </w:r>
      <w:r w:rsidRPr="00AD6472">
        <w:rPr>
          <w:rFonts w:ascii="Tahoma" w:hAnsi="Tahoma" w:cs="Tahoma"/>
          <w:bCs/>
        </w:rPr>
        <w:t>, objavljenim na Portalu javnih naročil dne ………….., pod št. objave ………………………………………, z namenom sklenitve pogodbe za »</w:t>
      </w:r>
      <w:r w:rsidR="009556AD" w:rsidRPr="009556AD">
        <w:rPr>
          <w:rFonts w:ascii="Tahoma" w:hAnsi="Tahoma" w:cs="Tahoma"/>
          <w:b/>
          <w:color w:val="000000"/>
        </w:rPr>
        <w:t xml:space="preserve">Obnova vodovoda po Cesti na postajo -del, </w:t>
      </w:r>
      <w:proofErr w:type="spellStart"/>
      <w:r w:rsidR="009556AD" w:rsidRPr="009556AD">
        <w:rPr>
          <w:rFonts w:ascii="Tahoma" w:hAnsi="Tahoma" w:cs="Tahoma"/>
          <w:b/>
          <w:color w:val="000000"/>
        </w:rPr>
        <w:t>Komarijski</w:t>
      </w:r>
      <w:proofErr w:type="spellEnd"/>
      <w:r w:rsidR="009556AD" w:rsidRPr="009556AD">
        <w:rPr>
          <w:rFonts w:ascii="Tahoma" w:hAnsi="Tahoma" w:cs="Tahoma"/>
          <w:b/>
          <w:color w:val="000000"/>
        </w:rPr>
        <w:t xml:space="preserve"> poti in </w:t>
      </w:r>
      <w:proofErr w:type="spellStart"/>
      <w:r w:rsidR="009556AD" w:rsidRPr="009556AD">
        <w:rPr>
          <w:rFonts w:ascii="Tahoma" w:hAnsi="Tahoma" w:cs="Tahoma"/>
          <w:b/>
          <w:color w:val="000000"/>
        </w:rPr>
        <w:t>Sodnikarjevi</w:t>
      </w:r>
      <w:proofErr w:type="spellEnd"/>
      <w:r w:rsidR="009556AD" w:rsidRPr="009556AD">
        <w:rPr>
          <w:rFonts w:ascii="Tahoma" w:hAnsi="Tahoma" w:cs="Tahoma"/>
          <w:b/>
          <w:color w:val="000000"/>
        </w:rPr>
        <w:t xml:space="preserve"> ulici na Brezovici</w:t>
      </w:r>
      <w:r w:rsidRPr="00AD6472">
        <w:rPr>
          <w:rFonts w:ascii="Tahoma" w:hAnsi="Tahoma" w:cs="Tahoma"/>
          <w:bCs/>
        </w:rPr>
        <w:t xml:space="preserve">«, in sicer za obdobje od dneva sklenitve pogodbe do izpolnitve vseh obveznosti iz pogodbe.  </w:t>
      </w:r>
    </w:p>
    <w:p w:rsidR="001F358B" w:rsidRDefault="001F358B" w:rsidP="001F358B">
      <w:pPr>
        <w:keepNext/>
        <w:jc w:val="both"/>
        <w:rPr>
          <w:rFonts w:ascii="Tahoma" w:hAnsi="Tahoma" w:cs="Tahoma"/>
          <w:bCs/>
          <w:highlight w:val="yellow"/>
        </w:rPr>
      </w:pPr>
    </w:p>
    <w:p w:rsidR="001F358B" w:rsidRPr="00CB7D52" w:rsidRDefault="001F358B" w:rsidP="009556AD">
      <w:pPr>
        <w:keepNext/>
        <w:numPr>
          <w:ilvl w:val="0"/>
          <w:numId w:val="28"/>
        </w:numPr>
        <w:ind w:left="567" w:hanging="578"/>
        <w:jc w:val="both"/>
        <w:rPr>
          <w:rFonts w:ascii="Tahoma" w:hAnsi="Tahoma" w:cs="Tahoma"/>
          <w:b/>
          <w:kern w:val="16"/>
        </w:rPr>
      </w:pPr>
      <w:r w:rsidRPr="00CB7D52">
        <w:rPr>
          <w:rFonts w:ascii="Tahoma" w:hAnsi="Tahoma" w:cs="Tahoma"/>
          <w:b/>
          <w:kern w:val="16"/>
        </w:rPr>
        <w:t>PREDMET POGODBE</w:t>
      </w:r>
    </w:p>
    <w:p w:rsidR="001F358B" w:rsidRPr="00CB7D52" w:rsidRDefault="001F358B" w:rsidP="009556AD">
      <w:pPr>
        <w:keepNext/>
        <w:numPr>
          <w:ilvl w:val="0"/>
          <w:numId w:val="29"/>
        </w:numPr>
        <w:spacing w:line="276" w:lineRule="auto"/>
        <w:ind w:left="714" w:hanging="357"/>
        <w:jc w:val="center"/>
        <w:rPr>
          <w:rFonts w:ascii="Tahoma" w:hAnsi="Tahoma" w:cs="Tahoma"/>
        </w:rPr>
      </w:pPr>
      <w:r w:rsidRPr="00CB7D52">
        <w:rPr>
          <w:rFonts w:ascii="Tahoma" w:hAnsi="Tahoma" w:cs="Tahoma"/>
        </w:rPr>
        <w:t>člen</w:t>
      </w:r>
    </w:p>
    <w:p w:rsidR="001F358B" w:rsidRPr="00C119EC" w:rsidRDefault="001F358B" w:rsidP="001F358B">
      <w:pPr>
        <w:keepNext/>
        <w:jc w:val="both"/>
        <w:rPr>
          <w:rFonts w:ascii="Tahoma" w:hAnsi="Tahoma" w:cs="Tahoma"/>
          <w:highlight w:val="yellow"/>
        </w:rPr>
      </w:pPr>
    </w:p>
    <w:p w:rsidR="001F358B" w:rsidRPr="00B447FC" w:rsidRDefault="001F358B" w:rsidP="001F358B">
      <w:pPr>
        <w:keepNext/>
        <w:jc w:val="both"/>
        <w:rPr>
          <w:rFonts w:ascii="Tahoma" w:hAnsi="Tahoma" w:cs="Tahoma"/>
        </w:rPr>
      </w:pPr>
      <w:r w:rsidRPr="00B447FC">
        <w:rPr>
          <w:rFonts w:ascii="Tahoma" w:hAnsi="Tahoma" w:cs="Tahoma"/>
        </w:rPr>
        <w:t xml:space="preserve">Predmet te pogodbe je </w:t>
      </w:r>
      <w:r w:rsidR="009556AD">
        <w:rPr>
          <w:rFonts w:ascii="Tahoma" w:hAnsi="Tahoma" w:cs="Tahoma"/>
          <w:b/>
          <w:color w:val="000000"/>
        </w:rPr>
        <w:t>o</w:t>
      </w:r>
      <w:r w:rsidR="009556AD" w:rsidRPr="009556AD">
        <w:rPr>
          <w:rFonts w:ascii="Tahoma" w:hAnsi="Tahoma" w:cs="Tahoma"/>
          <w:b/>
          <w:color w:val="000000"/>
        </w:rPr>
        <w:t xml:space="preserve">bnova vodovoda po Cesti na postajo -del, </w:t>
      </w:r>
      <w:proofErr w:type="spellStart"/>
      <w:r w:rsidR="009556AD" w:rsidRPr="009556AD">
        <w:rPr>
          <w:rFonts w:ascii="Tahoma" w:hAnsi="Tahoma" w:cs="Tahoma"/>
          <w:b/>
          <w:color w:val="000000"/>
        </w:rPr>
        <w:t>Komarijski</w:t>
      </w:r>
      <w:proofErr w:type="spellEnd"/>
      <w:r w:rsidR="009556AD" w:rsidRPr="009556AD">
        <w:rPr>
          <w:rFonts w:ascii="Tahoma" w:hAnsi="Tahoma" w:cs="Tahoma"/>
          <w:b/>
          <w:color w:val="000000"/>
        </w:rPr>
        <w:t xml:space="preserve"> poti in </w:t>
      </w:r>
      <w:proofErr w:type="spellStart"/>
      <w:r w:rsidR="009556AD" w:rsidRPr="009556AD">
        <w:rPr>
          <w:rFonts w:ascii="Tahoma" w:hAnsi="Tahoma" w:cs="Tahoma"/>
          <w:b/>
          <w:color w:val="000000"/>
        </w:rPr>
        <w:t>Sodnikarjevi</w:t>
      </w:r>
      <w:proofErr w:type="spellEnd"/>
      <w:r w:rsidR="009556AD" w:rsidRPr="009556AD">
        <w:rPr>
          <w:rFonts w:ascii="Tahoma" w:hAnsi="Tahoma" w:cs="Tahoma"/>
          <w:b/>
          <w:color w:val="000000"/>
        </w:rPr>
        <w:t xml:space="preserve"> ulici na Brezovici</w:t>
      </w:r>
      <w:r w:rsidRPr="00B447FC">
        <w:rPr>
          <w:rFonts w:ascii="Tahoma" w:hAnsi="Tahoma" w:cs="Tahoma"/>
        </w:rPr>
        <w:t xml:space="preserve"> (v nadaljevanju: dela</w:t>
      </w:r>
      <w:r>
        <w:rPr>
          <w:rFonts w:ascii="Tahoma" w:hAnsi="Tahoma" w:cs="Tahoma"/>
        </w:rPr>
        <w:t xml:space="preserve"> ali tudi pogodbena dela</w:t>
      </w:r>
      <w:r w:rsidRPr="00B447FC">
        <w:rPr>
          <w:rFonts w:ascii="Tahoma" w:hAnsi="Tahoma" w:cs="Tahoma"/>
        </w:rPr>
        <w:t xml:space="preserve">) v skladu s tehnično </w:t>
      </w:r>
      <w:r w:rsidRPr="00B447FC">
        <w:rPr>
          <w:rFonts w:ascii="Tahoma" w:hAnsi="Tahoma" w:cs="Tahoma"/>
        </w:rPr>
        <w:lastRenderedPageBreak/>
        <w:t xml:space="preserve">specifikacijo, kot je to opredeljeno v razpisni dokumentaciji naročnika št. </w:t>
      </w:r>
      <w:r>
        <w:rPr>
          <w:rFonts w:ascii="Tahoma" w:hAnsi="Tahoma" w:cs="Tahoma"/>
          <w:b/>
        </w:rPr>
        <w:t>VOKA-</w:t>
      </w:r>
      <w:r w:rsidR="009556AD">
        <w:rPr>
          <w:rFonts w:ascii="Tahoma" w:hAnsi="Tahoma" w:cs="Tahoma"/>
          <w:b/>
        </w:rPr>
        <w:t xml:space="preserve">40/19 </w:t>
      </w:r>
      <w:r w:rsidRPr="00B447FC">
        <w:rPr>
          <w:rFonts w:ascii="Tahoma" w:hAnsi="Tahoma" w:cs="Tahoma"/>
        </w:rPr>
        <w:t>(v nadaljevanju: razpisna dokumentacija) in na podlagi</w:t>
      </w:r>
      <w:r>
        <w:rPr>
          <w:rFonts w:ascii="Tahoma" w:hAnsi="Tahoma" w:cs="Tahoma"/>
        </w:rPr>
        <w:t xml:space="preserve"> prijave št.: _________ z dne _________ ter</w:t>
      </w:r>
      <w:r w:rsidRPr="00B447FC">
        <w:rPr>
          <w:rFonts w:ascii="Tahoma" w:hAnsi="Tahoma" w:cs="Tahoma"/>
        </w:rPr>
        <w:t xml:space="preserve"> ponudbe izvajalca št.:_______ z dne ______ (v nadaljevanju: ponudba izvajalca), ki je sestavni del te pogodbe, in sicer vse po pravilih stroke, </w:t>
      </w:r>
      <w:r>
        <w:rPr>
          <w:rFonts w:ascii="Tahoma" w:hAnsi="Tahoma" w:cs="Tahoma"/>
        </w:rPr>
        <w:t xml:space="preserve">s </w:t>
      </w:r>
      <w:r w:rsidRPr="00B447FC">
        <w:rPr>
          <w:rFonts w:ascii="Tahoma" w:hAnsi="Tahoma" w:cs="Tahoma"/>
        </w:rPr>
        <w:t xml:space="preserve">skrbnostjo dobrega strokovnjaka ter v skladu s to pogodbo. </w:t>
      </w:r>
    </w:p>
    <w:p w:rsidR="001F358B" w:rsidRPr="00B447FC" w:rsidRDefault="001F358B" w:rsidP="001F358B">
      <w:pPr>
        <w:keepNext/>
        <w:jc w:val="both"/>
        <w:rPr>
          <w:rFonts w:ascii="Tahoma" w:hAnsi="Tahoma" w:cs="Tahoma"/>
        </w:rPr>
      </w:pPr>
    </w:p>
    <w:p w:rsidR="001F358B" w:rsidRPr="00B447FC" w:rsidRDefault="001F358B" w:rsidP="009556AD">
      <w:pPr>
        <w:keepNext/>
        <w:numPr>
          <w:ilvl w:val="0"/>
          <w:numId w:val="28"/>
        </w:numPr>
        <w:ind w:left="567" w:hanging="578"/>
        <w:jc w:val="both"/>
        <w:rPr>
          <w:rFonts w:ascii="Tahoma" w:hAnsi="Tahoma" w:cs="Tahoma"/>
          <w:b/>
        </w:rPr>
      </w:pPr>
      <w:r w:rsidRPr="00B447FC">
        <w:rPr>
          <w:rFonts w:ascii="Tahoma" w:hAnsi="Tahoma" w:cs="Tahoma"/>
          <w:b/>
        </w:rPr>
        <w:t>POGODBENA VREDNOST</w:t>
      </w:r>
    </w:p>
    <w:p w:rsidR="001F358B" w:rsidRPr="00B447FC" w:rsidRDefault="001F358B" w:rsidP="009556AD">
      <w:pPr>
        <w:keepNext/>
        <w:numPr>
          <w:ilvl w:val="0"/>
          <w:numId w:val="29"/>
        </w:numPr>
        <w:spacing w:line="276" w:lineRule="auto"/>
        <w:ind w:left="714" w:hanging="357"/>
        <w:jc w:val="center"/>
        <w:rPr>
          <w:rFonts w:ascii="Tahoma" w:hAnsi="Tahoma" w:cs="Tahoma"/>
        </w:rPr>
      </w:pPr>
      <w:r w:rsidRPr="00B447FC">
        <w:rPr>
          <w:rFonts w:ascii="Tahoma" w:hAnsi="Tahoma" w:cs="Tahoma"/>
        </w:rPr>
        <w:t>člen</w:t>
      </w:r>
    </w:p>
    <w:p w:rsidR="001F358B" w:rsidRPr="00B447FC" w:rsidRDefault="001F358B" w:rsidP="001F358B">
      <w:pPr>
        <w:keepNext/>
        <w:rPr>
          <w:rFonts w:ascii="Tahoma" w:hAnsi="Tahoma" w:cs="Tahoma"/>
          <w:b/>
        </w:rPr>
      </w:pPr>
    </w:p>
    <w:p w:rsidR="001F358B" w:rsidRPr="00B447FC" w:rsidRDefault="001F358B" w:rsidP="001F358B">
      <w:pPr>
        <w:keepNext/>
        <w:jc w:val="both"/>
        <w:rPr>
          <w:rFonts w:ascii="Tahoma" w:hAnsi="Tahoma" w:cs="Tahoma"/>
        </w:rPr>
      </w:pPr>
      <w:r w:rsidRPr="00B447FC">
        <w:rPr>
          <w:rFonts w:ascii="Tahoma" w:hAnsi="Tahoma" w:cs="Tahoma"/>
        </w:rPr>
        <w:t xml:space="preserve">Pogodbeni stranki se dogovorita za </w:t>
      </w:r>
      <w:r>
        <w:rPr>
          <w:rFonts w:ascii="Tahoma" w:hAnsi="Tahoma" w:cs="Tahoma"/>
        </w:rPr>
        <w:t>pogodbeno vrednost</w:t>
      </w:r>
      <w:r w:rsidRPr="00B447FC">
        <w:rPr>
          <w:rFonts w:ascii="Tahoma" w:hAnsi="Tahoma" w:cs="Tahoma"/>
        </w:rPr>
        <w:t xml:space="preserve">, ki izhaja iz ponudbenega predračuna izvajalca št._________ z dne ________ (v nadaljevanju: ponudbeni predračun izvajalca). Za pogodbena dela naročnik ne daje avansa. </w:t>
      </w:r>
    </w:p>
    <w:p w:rsidR="001F358B" w:rsidRPr="00B447FC" w:rsidRDefault="001F358B" w:rsidP="001F358B">
      <w:pPr>
        <w:keepNext/>
        <w:jc w:val="both"/>
        <w:rPr>
          <w:rFonts w:ascii="Tahoma" w:hAnsi="Tahoma" w:cs="Tahoma"/>
        </w:rPr>
      </w:pPr>
    </w:p>
    <w:p w:rsidR="001F358B" w:rsidRPr="00B447FC" w:rsidRDefault="001F358B" w:rsidP="001F358B">
      <w:pPr>
        <w:keepNext/>
        <w:jc w:val="both"/>
        <w:rPr>
          <w:rFonts w:ascii="Tahoma" w:hAnsi="Tahoma" w:cs="Tahoma"/>
        </w:rPr>
      </w:pPr>
      <w:r w:rsidRPr="00B447FC">
        <w:rPr>
          <w:rFonts w:ascii="Tahoma" w:hAnsi="Tahoma" w:cs="Tahoma"/>
        </w:rPr>
        <w:t xml:space="preserve">Pogodbena </w:t>
      </w:r>
      <w:r>
        <w:rPr>
          <w:rFonts w:ascii="Tahoma" w:hAnsi="Tahoma" w:cs="Tahoma"/>
        </w:rPr>
        <w:t>vrednost</w:t>
      </w:r>
      <w:r w:rsidRPr="00B447FC">
        <w:rPr>
          <w:rFonts w:ascii="Tahoma" w:hAnsi="Tahoma" w:cs="Tahoma"/>
        </w:rPr>
        <w:t xml:space="preserve"> po ponudbenem predračunu izvajalca znaša na dan sklenitve te pogodbe:</w:t>
      </w:r>
    </w:p>
    <w:p w:rsidR="001F358B" w:rsidRPr="005F1E62" w:rsidRDefault="001F358B" w:rsidP="001F358B">
      <w:pPr>
        <w:jc w:val="both"/>
        <w:rPr>
          <w:rFonts w:ascii="Tahoma" w:hAnsi="Tahoma" w:cs="Tahoma"/>
        </w:rPr>
      </w:pPr>
    </w:p>
    <w:p w:rsidR="001F358B" w:rsidRPr="005F1E62" w:rsidRDefault="001F358B" w:rsidP="001F358B">
      <w:pPr>
        <w:jc w:val="both"/>
        <w:rPr>
          <w:rFonts w:ascii="Tahoma" w:hAnsi="Tahoma" w:cs="Tahoma"/>
        </w:rPr>
      </w:pPr>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409"/>
        <w:gridCol w:w="709"/>
      </w:tblGrid>
      <w:tr w:rsidR="001F358B" w:rsidRPr="00562D23" w:rsidTr="001F358B">
        <w:trPr>
          <w:trHeight w:val="514"/>
        </w:trPr>
        <w:tc>
          <w:tcPr>
            <w:tcW w:w="5387" w:type="dxa"/>
            <w:tcBorders>
              <w:top w:val="nil"/>
              <w:left w:val="nil"/>
              <w:bottom w:val="nil"/>
              <w:right w:val="nil"/>
            </w:tcBorders>
            <w:vAlign w:val="bottom"/>
          </w:tcPr>
          <w:p w:rsidR="001F358B" w:rsidRPr="00562D23" w:rsidRDefault="001F358B" w:rsidP="001F358B">
            <w:pPr>
              <w:pStyle w:val="Brezrazmikov"/>
              <w:rPr>
                <w:rFonts w:ascii="Tahoma" w:hAnsi="Tahoma" w:cs="Tahoma"/>
              </w:rPr>
            </w:pPr>
            <w:r>
              <w:rPr>
                <w:rFonts w:ascii="Tahoma" w:hAnsi="Tahoma" w:cs="Tahoma"/>
              </w:rPr>
              <w:t>JAVNI VODOVOD 0.1.1</w:t>
            </w:r>
          </w:p>
        </w:tc>
        <w:tc>
          <w:tcPr>
            <w:tcW w:w="2409" w:type="dxa"/>
            <w:tcBorders>
              <w:top w:val="nil"/>
              <w:left w:val="nil"/>
              <w:bottom w:val="single" w:sz="4" w:space="0" w:color="auto"/>
              <w:right w:val="nil"/>
            </w:tcBorders>
            <w:vAlign w:val="bottom"/>
          </w:tcPr>
          <w:p w:rsidR="001F358B" w:rsidRPr="00562D23" w:rsidRDefault="001F358B" w:rsidP="001F358B">
            <w:pPr>
              <w:pStyle w:val="Brezrazmikov"/>
              <w:jc w:val="right"/>
              <w:rPr>
                <w:rFonts w:ascii="Tahoma" w:eastAsia="Calibri" w:hAnsi="Tahoma" w:cs="Tahoma"/>
              </w:rPr>
            </w:pPr>
          </w:p>
        </w:tc>
        <w:tc>
          <w:tcPr>
            <w:tcW w:w="709" w:type="dxa"/>
            <w:tcBorders>
              <w:top w:val="nil"/>
              <w:left w:val="nil"/>
              <w:bottom w:val="single" w:sz="4" w:space="0" w:color="auto"/>
              <w:right w:val="nil"/>
            </w:tcBorders>
            <w:vAlign w:val="bottom"/>
          </w:tcPr>
          <w:p w:rsidR="001F358B" w:rsidRPr="00562D23" w:rsidRDefault="001F358B" w:rsidP="001F358B">
            <w:pPr>
              <w:pStyle w:val="Brezrazmikov"/>
              <w:rPr>
                <w:rFonts w:ascii="Tahoma" w:hAnsi="Tahoma" w:cs="Tahoma"/>
                <w:i/>
              </w:rPr>
            </w:pPr>
            <w:r w:rsidRPr="00562D23">
              <w:rPr>
                <w:rFonts w:ascii="Tahoma" w:hAnsi="Tahoma" w:cs="Tahoma"/>
              </w:rPr>
              <w:t>EUR</w:t>
            </w:r>
          </w:p>
        </w:tc>
      </w:tr>
      <w:tr w:rsidR="001F358B" w:rsidRPr="00562D23" w:rsidTr="001F358B">
        <w:trPr>
          <w:trHeight w:val="514"/>
        </w:trPr>
        <w:tc>
          <w:tcPr>
            <w:tcW w:w="5387" w:type="dxa"/>
            <w:tcBorders>
              <w:top w:val="nil"/>
              <w:left w:val="nil"/>
              <w:bottom w:val="nil"/>
              <w:right w:val="nil"/>
            </w:tcBorders>
            <w:vAlign w:val="bottom"/>
          </w:tcPr>
          <w:p w:rsidR="001F358B" w:rsidRPr="00562D23" w:rsidRDefault="001F358B" w:rsidP="001F358B">
            <w:pPr>
              <w:pStyle w:val="Brezrazmikov"/>
              <w:rPr>
                <w:rFonts w:ascii="Tahoma" w:hAnsi="Tahoma" w:cs="Tahoma"/>
              </w:rPr>
            </w:pPr>
            <w:r w:rsidRPr="00562D23">
              <w:rPr>
                <w:rFonts w:ascii="Tahoma" w:hAnsi="Tahoma" w:cs="Tahoma"/>
              </w:rPr>
              <w:t xml:space="preserve">HIŠNI VODOVODNI PRIKLJUČKI </w:t>
            </w:r>
            <w:r>
              <w:rPr>
                <w:rFonts w:ascii="Tahoma" w:hAnsi="Tahoma" w:cs="Tahoma"/>
              </w:rPr>
              <w:t xml:space="preserve"> 0.1.1</w:t>
            </w:r>
          </w:p>
        </w:tc>
        <w:tc>
          <w:tcPr>
            <w:tcW w:w="2409" w:type="dxa"/>
            <w:tcBorders>
              <w:top w:val="nil"/>
              <w:left w:val="nil"/>
              <w:bottom w:val="single" w:sz="4" w:space="0" w:color="auto"/>
              <w:right w:val="nil"/>
            </w:tcBorders>
            <w:vAlign w:val="bottom"/>
          </w:tcPr>
          <w:p w:rsidR="001F358B" w:rsidRPr="00562D23" w:rsidRDefault="001F358B" w:rsidP="001F358B">
            <w:pPr>
              <w:pStyle w:val="Brezrazmikov"/>
              <w:jc w:val="right"/>
              <w:rPr>
                <w:rFonts w:ascii="Tahoma" w:eastAsia="Calibri" w:hAnsi="Tahoma" w:cs="Tahoma"/>
              </w:rPr>
            </w:pPr>
          </w:p>
        </w:tc>
        <w:tc>
          <w:tcPr>
            <w:tcW w:w="709" w:type="dxa"/>
            <w:tcBorders>
              <w:top w:val="nil"/>
              <w:left w:val="nil"/>
              <w:bottom w:val="single" w:sz="4" w:space="0" w:color="auto"/>
              <w:right w:val="nil"/>
            </w:tcBorders>
            <w:vAlign w:val="bottom"/>
          </w:tcPr>
          <w:p w:rsidR="001F358B" w:rsidRPr="00562D23" w:rsidRDefault="001F358B" w:rsidP="001F358B">
            <w:pPr>
              <w:pStyle w:val="Brezrazmikov"/>
              <w:rPr>
                <w:rFonts w:ascii="Tahoma" w:hAnsi="Tahoma" w:cs="Tahoma"/>
                <w:i/>
              </w:rPr>
            </w:pPr>
            <w:r w:rsidRPr="00562D23">
              <w:rPr>
                <w:rFonts w:ascii="Tahoma" w:hAnsi="Tahoma" w:cs="Tahoma"/>
              </w:rPr>
              <w:t>EUR</w:t>
            </w:r>
          </w:p>
        </w:tc>
      </w:tr>
      <w:tr w:rsidR="001F358B" w:rsidRPr="00562D23" w:rsidTr="001F358B">
        <w:trPr>
          <w:trHeight w:val="515"/>
        </w:trPr>
        <w:tc>
          <w:tcPr>
            <w:tcW w:w="5387" w:type="dxa"/>
            <w:tcBorders>
              <w:top w:val="nil"/>
              <w:left w:val="nil"/>
              <w:bottom w:val="nil"/>
              <w:right w:val="nil"/>
            </w:tcBorders>
            <w:vAlign w:val="bottom"/>
          </w:tcPr>
          <w:p w:rsidR="001F358B" w:rsidRPr="00562D23" w:rsidRDefault="001F358B" w:rsidP="001F358B">
            <w:pPr>
              <w:pStyle w:val="Brezrazmikov"/>
              <w:rPr>
                <w:rFonts w:ascii="Tahoma" w:hAnsi="Tahoma" w:cs="Tahoma"/>
              </w:rPr>
            </w:pPr>
            <w:r>
              <w:rPr>
                <w:rFonts w:ascii="Tahoma" w:hAnsi="Tahoma" w:cs="Tahoma"/>
              </w:rPr>
              <w:t>JAVNI VODOVOD 0.1.2</w:t>
            </w:r>
          </w:p>
        </w:tc>
        <w:tc>
          <w:tcPr>
            <w:tcW w:w="2409" w:type="dxa"/>
            <w:tcBorders>
              <w:top w:val="nil"/>
              <w:left w:val="nil"/>
              <w:bottom w:val="single" w:sz="4" w:space="0" w:color="auto"/>
              <w:right w:val="nil"/>
            </w:tcBorders>
            <w:vAlign w:val="bottom"/>
          </w:tcPr>
          <w:p w:rsidR="001F358B" w:rsidRPr="00562D23" w:rsidRDefault="001F358B" w:rsidP="001F358B">
            <w:pPr>
              <w:pStyle w:val="Brezrazmikov"/>
              <w:jc w:val="right"/>
              <w:rPr>
                <w:rFonts w:ascii="Tahoma" w:eastAsia="Calibri" w:hAnsi="Tahoma" w:cs="Tahoma"/>
              </w:rPr>
            </w:pPr>
          </w:p>
        </w:tc>
        <w:tc>
          <w:tcPr>
            <w:tcW w:w="709" w:type="dxa"/>
            <w:tcBorders>
              <w:top w:val="nil"/>
              <w:left w:val="nil"/>
              <w:bottom w:val="single" w:sz="4" w:space="0" w:color="auto"/>
              <w:right w:val="nil"/>
            </w:tcBorders>
            <w:vAlign w:val="bottom"/>
          </w:tcPr>
          <w:p w:rsidR="001F358B" w:rsidRPr="00562D23" w:rsidRDefault="001F358B" w:rsidP="001F358B">
            <w:pPr>
              <w:pStyle w:val="Brezrazmikov"/>
              <w:rPr>
                <w:rFonts w:ascii="Tahoma" w:hAnsi="Tahoma" w:cs="Tahoma"/>
                <w:i/>
              </w:rPr>
            </w:pPr>
            <w:r w:rsidRPr="00562D23">
              <w:rPr>
                <w:rFonts w:ascii="Tahoma" w:hAnsi="Tahoma" w:cs="Tahoma"/>
              </w:rPr>
              <w:t>EUR</w:t>
            </w:r>
          </w:p>
        </w:tc>
      </w:tr>
      <w:tr w:rsidR="001F358B" w:rsidRPr="00562D23" w:rsidTr="001F358B">
        <w:trPr>
          <w:trHeight w:val="505"/>
        </w:trPr>
        <w:tc>
          <w:tcPr>
            <w:tcW w:w="5387" w:type="dxa"/>
            <w:tcBorders>
              <w:top w:val="nil"/>
              <w:left w:val="nil"/>
              <w:bottom w:val="nil"/>
              <w:right w:val="nil"/>
            </w:tcBorders>
            <w:vAlign w:val="bottom"/>
          </w:tcPr>
          <w:p w:rsidR="001F358B" w:rsidRPr="00562D23" w:rsidRDefault="001F358B" w:rsidP="001F358B">
            <w:pPr>
              <w:pStyle w:val="Brezrazmikov"/>
              <w:rPr>
                <w:rFonts w:ascii="Tahoma" w:hAnsi="Tahoma" w:cs="Tahoma"/>
              </w:rPr>
            </w:pPr>
            <w:r w:rsidRPr="00562D23">
              <w:rPr>
                <w:rFonts w:ascii="Tahoma" w:hAnsi="Tahoma" w:cs="Tahoma"/>
              </w:rPr>
              <w:t xml:space="preserve">HIŠNI VODOVODNI PRIKLJUČKI </w:t>
            </w:r>
            <w:r>
              <w:rPr>
                <w:rFonts w:ascii="Tahoma" w:hAnsi="Tahoma" w:cs="Tahoma"/>
              </w:rPr>
              <w:t xml:space="preserve"> 0.1.2</w:t>
            </w:r>
          </w:p>
        </w:tc>
        <w:tc>
          <w:tcPr>
            <w:tcW w:w="2409" w:type="dxa"/>
            <w:tcBorders>
              <w:top w:val="nil"/>
              <w:left w:val="nil"/>
              <w:bottom w:val="nil"/>
              <w:right w:val="nil"/>
            </w:tcBorders>
            <w:vAlign w:val="bottom"/>
          </w:tcPr>
          <w:p w:rsidR="001F358B" w:rsidRPr="00562D23" w:rsidRDefault="001F358B" w:rsidP="001F358B">
            <w:pPr>
              <w:pStyle w:val="Brezrazmikov"/>
              <w:jc w:val="right"/>
              <w:rPr>
                <w:rFonts w:ascii="Tahoma" w:eastAsia="Calibri" w:hAnsi="Tahoma" w:cs="Tahoma"/>
              </w:rPr>
            </w:pPr>
          </w:p>
        </w:tc>
        <w:tc>
          <w:tcPr>
            <w:tcW w:w="709" w:type="dxa"/>
            <w:tcBorders>
              <w:top w:val="nil"/>
              <w:left w:val="nil"/>
              <w:bottom w:val="nil"/>
              <w:right w:val="nil"/>
            </w:tcBorders>
            <w:vAlign w:val="bottom"/>
          </w:tcPr>
          <w:p w:rsidR="001F358B" w:rsidRPr="00562D23" w:rsidRDefault="001F358B" w:rsidP="001F358B">
            <w:pPr>
              <w:pStyle w:val="Brezrazmikov"/>
              <w:rPr>
                <w:rFonts w:ascii="Tahoma" w:hAnsi="Tahoma" w:cs="Tahoma"/>
                <w:i/>
              </w:rPr>
            </w:pPr>
            <w:r w:rsidRPr="00562D23">
              <w:rPr>
                <w:rFonts w:ascii="Tahoma" w:hAnsi="Tahoma" w:cs="Tahoma"/>
              </w:rPr>
              <w:t>EUR</w:t>
            </w:r>
          </w:p>
        </w:tc>
      </w:tr>
      <w:tr w:rsidR="001F358B" w:rsidRPr="00562D23" w:rsidTr="001F358B">
        <w:trPr>
          <w:trHeight w:val="515"/>
        </w:trPr>
        <w:tc>
          <w:tcPr>
            <w:tcW w:w="5387" w:type="dxa"/>
            <w:tcBorders>
              <w:top w:val="nil"/>
              <w:left w:val="nil"/>
              <w:bottom w:val="nil"/>
              <w:right w:val="nil"/>
            </w:tcBorders>
            <w:vAlign w:val="bottom"/>
          </w:tcPr>
          <w:p w:rsidR="001F358B" w:rsidRPr="00562D23" w:rsidRDefault="001F358B" w:rsidP="001F358B">
            <w:pPr>
              <w:pStyle w:val="Brezrazmikov"/>
              <w:rPr>
                <w:rFonts w:ascii="Tahoma" w:hAnsi="Tahoma" w:cs="Tahoma"/>
              </w:rPr>
            </w:pPr>
            <w:r>
              <w:rPr>
                <w:rFonts w:ascii="Tahoma" w:hAnsi="Tahoma" w:cs="Tahoma"/>
              </w:rPr>
              <w:t>JAVNI VODOVOD 0.1.3</w:t>
            </w:r>
          </w:p>
        </w:tc>
        <w:tc>
          <w:tcPr>
            <w:tcW w:w="2409" w:type="dxa"/>
            <w:tcBorders>
              <w:top w:val="nil"/>
              <w:left w:val="nil"/>
              <w:bottom w:val="single" w:sz="4" w:space="0" w:color="auto"/>
              <w:right w:val="nil"/>
            </w:tcBorders>
            <w:vAlign w:val="bottom"/>
          </w:tcPr>
          <w:p w:rsidR="001F358B" w:rsidRPr="00562D23" w:rsidRDefault="001F358B" w:rsidP="001F358B">
            <w:pPr>
              <w:pStyle w:val="Brezrazmikov"/>
              <w:jc w:val="right"/>
              <w:rPr>
                <w:rFonts w:ascii="Tahoma" w:eastAsia="Calibri" w:hAnsi="Tahoma" w:cs="Tahoma"/>
              </w:rPr>
            </w:pPr>
          </w:p>
        </w:tc>
        <w:tc>
          <w:tcPr>
            <w:tcW w:w="709" w:type="dxa"/>
            <w:tcBorders>
              <w:top w:val="nil"/>
              <w:left w:val="nil"/>
              <w:bottom w:val="single" w:sz="4" w:space="0" w:color="auto"/>
              <w:right w:val="nil"/>
            </w:tcBorders>
            <w:vAlign w:val="bottom"/>
          </w:tcPr>
          <w:p w:rsidR="001F358B" w:rsidRPr="00562D23" w:rsidRDefault="001F358B" w:rsidP="001F358B">
            <w:pPr>
              <w:pStyle w:val="Brezrazmikov"/>
              <w:rPr>
                <w:rFonts w:ascii="Tahoma" w:hAnsi="Tahoma" w:cs="Tahoma"/>
                <w:i/>
              </w:rPr>
            </w:pPr>
            <w:r w:rsidRPr="00562D23">
              <w:rPr>
                <w:rFonts w:ascii="Tahoma" w:hAnsi="Tahoma" w:cs="Tahoma"/>
              </w:rPr>
              <w:t>EUR</w:t>
            </w:r>
          </w:p>
        </w:tc>
      </w:tr>
      <w:tr w:rsidR="001F358B" w:rsidRPr="00562D23" w:rsidTr="001F358B">
        <w:trPr>
          <w:trHeight w:val="505"/>
        </w:trPr>
        <w:tc>
          <w:tcPr>
            <w:tcW w:w="5387" w:type="dxa"/>
            <w:tcBorders>
              <w:top w:val="nil"/>
              <w:left w:val="nil"/>
              <w:bottom w:val="nil"/>
              <w:right w:val="nil"/>
            </w:tcBorders>
            <w:vAlign w:val="bottom"/>
          </w:tcPr>
          <w:p w:rsidR="001F358B" w:rsidRPr="00562D23" w:rsidRDefault="001F358B" w:rsidP="001F358B">
            <w:pPr>
              <w:pStyle w:val="Brezrazmikov"/>
              <w:rPr>
                <w:rFonts w:ascii="Tahoma" w:hAnsi="Tahoma" w:cs="Tahoma"/>
              </w:rPr>
            </w:pPr>
            <w:r w:rsidRPr="00562D23">
              <w:rPr>
                <w:rFonts w:ascii="Tahoma" w:hAnsi="Tahoma" w:cs="Tahoma"/>
              </w:rPr>
              <w:t xml:space="preserve">HIŠNI VODOVODNI PRIKLJUČKI </w:t>
            </w:r>
            <w:r>
              <w:rPr>
                <w:rFonts w:ascii="Tahoma" w:hAnsi="Tahoma" w:cs="Tahoma"/>
              </w:rPr>
              <w:t xml:space="preserve"> 0.1.3</w:t>
            </w:r>
          </w:p>
        </w:tc>
        <w:tc>
          <w:tcPr>
            <w:tcW w:w="2409" w:type="dxa"/>
            <w:tcBorders>
              <w:top w:val="nil"/>
              <w:left w:val="nil"/>
              <w:bottom w:val="nil"/>
              <w:right w:val="nil"/>
            </w:tcBorders>
            <w:vAlign w:val="bottom"/>
          </w:tcPr>
          <w:p w:rsidR="001F358B" w:rsidRPr="00562D23" w:rsidRDefault="001F358B" w:rsidP="001F358B">
            <w:pPr>
              <w:pStyle w:val="Brezrazmikov"/>
              <w:jc w:val="right"/>
              <w:rPr>
                <w:rFonts w:ascii="Tahoma" w:eastAsia="Calibri" w:hAnsi="Tahoma" w:cs="Tahoma"/>
              </w:rPr>
            </w:pPr>
          </w:p>
        </w:tc>
        <w:tc>
          <w:tcPr>
            <w:tcW w:w="709" w:type="dxa"/>
            <w:tcBorders>
              <w:top w:val="nil"/>
              <w:left w:val="nil"/>
              <w:bottom w:val="nil"/>
              <w:right w:val="nil"/>
            </w:tcBorders>
            <w:vAlign w:val="bottom"/>
          </w:tcPr>
          <w:p w:rsidR="001F358B" w:rsidRPr="00562D23" w:rsidRDefault="001F358B" w:rsidP="001F358B">
            <w:pPr>
              <w:pStyle w:val="Brezrazmikov"/>
              <w:rPr>
                <w:rFonts w:ascii="Tahoma" w:hAnsi="Tahoma" w:cs="Tahoma"/>
                <w:i/>
              </w:rPr>
            </w:pPr>
            <w:r w:rsidRPr="00562D23">
              <w:rPr>
                <w:rFonts w:ascii="Tahoma" w:hAnsi="Tahoma" w:cs="Tahoma"/>
              </w:rPr>
              <w:t>EUR</w:t>
            </w:r>
          </w:p>
        </w:tc>
      </w:tr>
      <w:tr w:rsidR="001F358B" w:rsidRPr="00562D23" w:rsidTr="001F358B">
        <w:tc>
          <w:tcPr>
            <w:tcW w:w="5387" w:type="dxa"/>
            <w:tcBorders>
              <w:top w:val="single" w:sz="4" w:space="0" w:color="auto"/>
              <w:left w:val="nil"/>
              <w:bottom w:val="nil"/>
              <w:right w:val="nil"/>
            </w:tcBorders>
            <w:vAlign w:val="bottom"/>
          </w:tcPr>
          <w:p w:rsidR="001F358B" w:rsidRPr="00715CE8" w:rsidRDefault="001F358B" w:rsidP="001F358B">
            <w:pPr>
              <w:pStyle w:val="Brezrazmikov"/>
              <w:rPr>
                <w:rFonts w:ascii="Tahoma" w:hAnsi="Tahoma" w:cs="Tahoma"/>
                <w:i/>
              </w:rPr>
            </w:pPr>
            <w:r w:rsidRPr="00715CE8">
              <w:rPr>
                <w:rFonts w:ascii="Tahoma" w:hAnsi="Tahoma" w:cs="Tahoma"/>
              </w:rPr>
              <w:br/>
            </w:r>
            <w:r>
              <w:rPr>
                <w:rFonts w:ascii="Tahoma" w:hAnsi="Tahoma" w:cs="Tahoma"/>
              </w:rPr>
              <w:t>SKUPAJ JAVNI VODOVOD</w:t>
            </w:r>
          </w:p>
        </w:tc>
        <w:tc>
          <w:tcPr>
            <w:tcW w:w="2409" w:type="dxa"/>
            <w:tcBorders>
              <w:top w:val="single" w:sz="4" w:space="0" w:color="auto"/>
              <w:left w:val="nil"/>
              <w:bottom w:val="single" w:sz="4" w:space="0" w:color="auto"/>
              <w:right w:val="nil"/>
            </w:tcBorders>
            <w:vAlign w:val="bottom"/>
          </w:tcPr>
          <w:p w:rsidR="001F358B" w:rsidRPr="00715CE8" w:rsidRDefault="001F358B" w:rsidP="001F358B">
            <w:pPr>
              <w:pStyle w:val="Brezrazmikov"/>
              <w:jc w:val="right"/>
              <w:rPr>
                <w:rFonts w:ascii="Tahoma" w:eastAsia="Calibri" w:hAnsi="Tahoma" w:cs="Tahoma"/>
              </w:rPr>
            </w:pPr>
          </w:p>
        </w:tc>
        <w:tc>
          <w:tcPr>
            <w:tcW w:w="709" w:type="dxa"/>
            <w:tcBorders>
              <w:top w:val="single" w:sz="4" w:space="0" w:color="auto"/>
              <w:left w:val="nil"/>
              <w:bottom w:val="single" w:sz="4" w:space="0" w:color="auto"/>
              <w:right w:val="nil"/>
            </w:tcBorders>
            <w:vAlign w:val="bottom"/>
          </w:tcPr>
          <w:p w:rsidR="001F358B" w:rsidRPr="00715CE8" w:rsidRDefault="001F358B" w:rsidP="001F358B">
            <w:pPr>
              <w:pStyle w:val="Brezrazmikov"/>
              <w:rPr>
                <w:rFonts w:ascii="Tahoma" w:hAnsi="Tahoma" w:cs="Tahoma"/>
                <w:i/>
              </w:rPr>
            </w:pPr>
            <w:r w:rsidRPr="00715CE8">
              <w:rPr>
                <w:rFonts w:ascii="Tahoma" w:hAnsi="Tahoma" w:cs="Tahoma"/>
              </w:rPr>
              <w:t>EUR</w:t>
            </w:r>
          </w:p>
        </w:tc>
      </w:tr>
      <w:tr w:rsidR="001F358B" w:rsidRPr="00562D23" w:rsidTr="001F358B">
        <w:tc>
          <w:tcPr>
            <w:tcW w:w="5387" w:type="dxa"/>
            <w:tcBorders>
              <w:top w:val="nil"/>
              <w:left w:val="nil"/>
              <w:bottom w:val="single" w:sz="4" w:space="0" w:color="auto"/>
              <w:right w:val="nil"/>
            </w:tcBorders>
            <w:vAlign w:val="bottom"/>
          </w:tcPr>
          <w:p w:rsidR="001F358B" w:rsidRPr="00715CE8" w:rsidRDefault="001F358B" w:rsidP="001F358B">
            <w:pPr>
              <w:pStyle w:val="Brezrazmikov"/>
              <w:rPr>
                <w:rFonts w:ascii="Tahoma" w:hAnsi="Tahoma" w:cs="Tahoma"/>
                <w:i/>
              </w:rPr>
            </w:pPr>
            <w:r w:rsidRPr="00715CE8">
              <w:rPr>
                <w:rFonts w:ascii="Tahoma" w:hAnsi="Tahoma" w:cs="Tahoma"/>
              </w:rPr>
              <w:br/>
              <w:t>SKUPAJ HIŠNI PRIKLJUČKI</w:t>
            </w:r>
          </w:p>
        </w:tc>
        <w:tc>
          <w:tcPr>
            <w:tcW w:w="2409" w:type="dxa"/>
            <w:tcBorders>
              <w:top w:val="nil"/>
              <w:left w:val="nil"/>
              <w:bottom w:val="single" w:sz="4" w:space="0" w:color="auto"/>
              <w:right w:val="nil"/>
            </w:tcBorders>
            <w:vAlign w:val="bottom"/>
          </w:tcPr>
          <w:p w:rsidR="001F358B" w:rsidRPr="00715CE8" w:rsidRDefault="001F358B" w:rsidP="001F358B">
            <w:pPr>
              <w:pStyle w:val="Brezrazmikov"/>
              <w:jc w:val="right"/>
              <w:rPr>
                <w:rFonts w:ascii="Tahoma" w:eastAsia="Calibri" w:hAnsi="Tahoma" w:cs="Tahoma"/>
              </w:rPr>
            </w:pPr>
          </w:p>
        </w:tc>
        <w:tc>
          <w:tcPr>
            <w:tcW w:w="709" w:type="dxa"/>
            <w:tcBorders>
              <w:top w:val="nil"/>
              <w:left w:val="nil"/>
              <w:bottom w:val="single" w:sz="4" w:space="0" w:color="auto"/>
              <w:right w:val="nil"/>
            </w:tcBorders>
            <w:vAlign w:val="bottom"/>
          </w:tcPr>
          <w:p w:rsidR="001F358B" w:rsidRPr="00715CE8" w:rsidRDefault="001F358B" w:rsidP="001F358B">
            <w:pPr>
              <w:pStyle w:val="Brezrazmikov"/>
              <w:rPr>
                <w:rFonts w:ascii="Tahoma" w:hAnsi="Tahoma" w:cs="Tahoma"/>
                <w:i/>
              </w:rPr>
            </w:pPr>
            <w:r w:rsidRPr="00715CE8">
              <w:rPr>
                <w:rFonts w:ascii="Tahoma" w:hAnsi="Tahoma" w:cs="Tahoma"/>
              </w:rPr>
              <w:t>EUR</w:t>
            </w:r>
          </w:p>
        </w:tc>
      </w:tr>
      <w:tr w:rsidR="001F358B" w:rsidRPr="00562D23" w:rsidTr="001F358B">
        <w:tc>
          <w:tcPr>
            <w:tcW w:w="5387" w:type="dxa"/>
            <w:tcBorders>
              <w:top w:val="single" w:sz="4" w:space="0" w:color="auto"/>
              <w:left w:val="nil"/>
              <w:bottom w:val="single" w:sz="4" w:space="0" w:color="auto"/>
              <w:right w:val="nil"/>
            </w:tcBorders>
            <w:vAlign w:val="bottom"/>
          </w:tcPr>
          <w:p w:rsidR="001F358B" w:rsidRPr="00562D23" w:rsidRDefault="001F358B" w:rsidP="001F358B">
            <w:pPr>
              <w:pStyle w:val="Brezrazmikov"/>
              <w:rPr>
                <w:rFonts w:ascii="Tahoma" w:hAnsi="Tahoma" w:cs="Tahoma"/>
                <w:b/>
                <w:i/>
              </w:rPr>
            </w:pPr>
            <w:r w:rsidRPr="00562D23">
              <w:rPr>
                <w:rFonts w:ascii="Tahoma" w:hAnsi="Tahoma" w:cs="Tahoma"/>
                <w:b/>
              </w:rPr>
              <w:br/>
              <w:t xml:space="preserve">SKUPNA POGODBENA </w:t>
            </w:r>
            <w:r>
              <w:rPr>
                <w:rFonts w:ascii="Tahoma" w:hAnsi="Tahoma" w:cs="Tahoma"/>
                <w:b/>
              </w:rPr>
              <w:t>VREDNOST</w:t>
            </w:r>
            <w:r w:rsidRPr="00562D23">
              <w:rPr>
                <w:rFonts w:ascii="Tahoma" w:hAnsi="Tahoma" w:cs="Tahoma"/>
                <w:b/>
              </w:rPr>
              <w:t xml:space="preserve"> (BREZ DDV)</w:t>
            </w:r>
          </w:p>
        </w:tc>
        <w:tc>
          <w:tcPr>
            <w:tcW w:w="2409" w:type="dxa"/>
            <w:tcBorders>
              <w:top w:val="single" w:sz="4" w:space="0" w:color="auto"/>
              <w:left w:val="nil"/>
              <w:bottom w:val="single" w:sz="4" w:space="0" w:color="auto"/>
              <w:right w:val="nil"/>
            </w:tcBorders>
            <w:vAlign w:val="bottom"/>
          </w:tcPr>
          <w:p w:rsidR="001F358B" w:rsidRPr="00562D23" w:rsidRDefault="001F358B" w:rsidP="001F358B">
            <w:pPr>
              <w:pStyle w:val="Brezrazmikov"/>
              <w:jc w:val="right"/>
              <w:rPr>
                <w:rFonts w:ascii="Tahoma" w:eastAsia="Calibri" w:hAnsi="Tahoma" w:cs="Tahoma"/>
                <w:b/>
              </w:rPr>
            </w:pPr>
            <w:r>
              <w:rPr>
                <w:rFonts w:ascii="Tahoma" w:eastAsia="Calibri" w:hAnsi="Tahoma" w:cs="Tahoma"/>
                <w:b/>
              </w:rPr>
              <w:t>0,00</w:t>
            </w:r>
          </w:p>
        </w:tc>
        <w:tc>
          <w:tcPr>
            <w:tcW w:w="709" w:type="dxa"/>
            <w:tcBorders>
              <w:top w:val="single" w:sz="4" w:space="0" w:color="auto"/>
              <w:left w:val="nil"/>
              <w:bottom w:val="single" w:sz="4" w:space="0" w:color="auto"/>
              <w:right w:val="nil"/>
            </w:tcBorders>
            <w:vAlign w:val="bottom"/>
          </w:tcPr>
          <w:p w:rsidR="001F358B" w:rsidRPr="00562D23" w:rsidRDefault="001F358B" w:rsidP="001F358B">
            <w:pPr>
              <w:pStyle w:val="Brezrazmikov"/>
              <w:rPr>
                <w:rFonts w:ascii="Tahoma" w:hAnsi="Tahoma" w:cs="Tahoma"/>
                <w:b/>
                <w:i/>
              </w:rPr>
            </w:pPr>
            <w:r w:rsidRPr="00562D23">
              <w:rPr>
                <w:rFonts w:ascii="Tahoma" w:hAnsi="Tahoma" w:cs="Tahoma"/>
                <w:b/>
              </w:rPr>
              <w:t>EUR</w:t>
            </w:r>
          </w:p>
        </w:tc>
      </w:tr>
      <w:tr w:rsidR="001F358B" w:rsidRPr="001F358B" w:rsidTr="001F358B">
        <w:trPr>
          <w:trHeight w:val="320"/>
        </w:trPr>
        <w:tc>
          <w:tcPr>
            <w:tcW w:w="5387" w:type="dxa"/>
            <w:tcBorders>
              <w:top w:val="single" w:sz="4" w:space="0" w:color="auto"/>
              <w:left w:val="nil"/>
              <w:bottom w:val="nil"/>
              <w:right w:val="nil"/>
            </w:tcBorders>
            <w:vAlign w:val="bottom"/>
          </w:tcPr>
          <w:p w:rsidR="001F358B" w:rsidRPr="001F358B" w:rsidRDefault="001F358B" w:rsidP="001F358B">
            <w:pPr>
              <w:pStyle w:val="Brezrazmikov"/>
              <w:rPr>
                <w:rFonts w:ascii="Tahoma" w:hAnsi="Tahoma" w:cs="Tahoma"/>
                <w:iCs/>
                <w:sz w:val="16"/>
                <w:szCs w:val="16"/>
              </w:rPr>
            </w:pPr>
          </w:p>
          <w:p w:rsidR="001F358B" w:rsidRPr="001F358B" w:rsidRDefault="001F358B" w:rsidP="001F358B">
            <w:pPr>
              <w:pStyle w:val="Brezrazmikov"/>
              <w:rPr>
                <w:rFonts w:ascii="Tahoma" w:hAnsi="Tahoma" w:cs="Tahoma"/>
                <w:iCs/>
                <w:sz w:val="16"/>
                <w:szCs w:val="16"/>
              </w:rPr>
            </w:pPr>
          </w:p>
        </w:tc>
        <w:tc>
          <w:tcPr>
            <w:tcW w:w="2409" w:type="dxa"/>
            <w:tcBorders>
              <w:top w:val="single" w:sz="4" w:space="0" w:color="auto"/>
              <w:left w:val="nil"/>
              <w:bottom w:val="nil"/>
              <w:right w:val="nil"/>
            </w:tcBorders>
            <w:vAlign w:val="bottom"/>
          </w:tcPr>
          <w:p w:rsidR="001F358B" w:rsidRPr="001F358B" w:rsidRDefault="001F358B" w:rsidP="001F358B">
            <w:pPr>
              <w:pStyle w:val="Brezrazmikov"/>
              <w:jc w:val="right"/>
              <w:rPr>
                <w:rFonts w:ascii="Tahoma" w:eastAsia="Calibri" w:hAnsi="Tahoma" w:cs="Tahoma"/>
                <w:sz w:val="16"/>
                <w:szCs w:val="16"/>
              </w:rPr>
            </w:pPr>
          </w:p>
        </w:tc>
        <w:tc>
          <w:tcPr>
            <w:tcW w:w="709" w:type="dxa"/>
            <w:tcBorders>
              <w:top w:val="single" w:sz="4" w:space="0" w:color="auto"/>
              <w:left w:val="nil"/>
              <w:bottom w:val="nil"/>
              <w:right w:val="nil"/>
            </w:tcBorders>
            <w:vAlign w:val="bottom"/>
          </w:tcPr>
          <w:p w:rsidR="001F358B" w:rsidRPr="001F358B" w:rsidRDefault="001F358B" w:rsidP="001F358B">
            <w:pPr>
              <w:pStyle w:val="Brezrazmikov"/>
              <w:rPr>
                <w:rFonts w:ascii="Tahoma" w:hAnsi="Tahoma" w:cs="Tahoma"/>
                <w:sz w:val="16"/>
                <w:szCs w:val="16"/>
              </w:rPr>
            </w:pPr>
          </w:p>
        </w:tc>
      </w:tr>
      <w:tr w:rsidR="001F358B" w:rsidRPr="00562D23" w:rsidTr="001F358B">
        <w:trPr>
          <w:trHeight w:val="70"/>
        </w:trPr>
        <w:tc>
          <w:tcPr>
            <w:tcW w:w="5387" w:type="dxa"/>
            <w:tcBorders>
              <w:top w:val="nil"/>
              <w:left w:val="nil"/>
              <w:bottom w:val="nil"/>
              <w:right w:val="nil"/>
            </w:tcBorders>
            <w:vAlign w:val="bottom"/>
          </w:tcPr>
          <w:p w:rsidR="001F358B" w:rsidRPr="00562D23" w:rsidRDefault="001F358B" w:rsidP="001F358B">
            <w:pPr>
              <w:pStyle w:val="Brezrazmikov"/>
              <w:rPr>
                <w:rFonts w:ascii="Tahoma" w:hAnsi="Tahoma" w:cs="Tahoma"/>
                <w:i/>
              </w:rPr>
            </w:pPr>
            <w:r w:rsidRPr="00562D23">
              <w:rPr>
                <w:rFonts w:ascii="Tahoma" w:hAnsi="Tahoma" w:cs="Tahoma"/>
                <w:iCs/>
              </w:rPr>
              <w:br/>
              <w:t>INFORMATIVNI IZRAČUN DDV (22 %)</w:t>
            </w:r>
          </w:p>
        </w:tc>
        <w:tc>
          <w:tcPr>
            <w:tcW w:w="2409" w:type="dxa"/>
            <w:tcBorders>
              <w:top w:val="nil"/>
              <w:left w:val="nil"/>
              <w:bottom w:val="single" w:sz="4" w:space="0" w:color="auto"/>
              <w:right w:val="nil"/>
            </w:tcBorders>
            <w:vAlign w:val="bottom"/>
          </w:tcPr>
          <w:p w:rsidR="001F358B" w:rsidRPr="00562D23" w:rsidRDefault="001F358B" w:rsidP="001F358B">
            <w:pPr>
              <w:pStyle w:val="Brezrazmikov"/>
              <w:jc w:val="right"/>
              <w:rPr>
                <w:rFonts w:ascii="Tahoma" w:eastAsia="Calibri" w:hAnsi="Tahoma" w:cs="Tahoma"/>
              </w:rPr>
            </w:pPr>
          </w:p>
        </w:tc>
        <w:tc>
          <w:tcPr>
            <w:tcW w:w="709" w:type="dxa"/>
            <w:tcBorders>
              <w:top w:val="nil"/>
              <w:left w:val="nil"/>
              <w:bottom w:val="single" w:sz="4" w:space="0" w:color="auto"/>
              <w:right w:val="nil"/>
            </w:tcBorders>
            <w:vAlign w:val="bottom"/>
          </w:tcPr>
          <w:p w:rsidR="001F358B" w:rsidRPr="00562D23" w:rsidRDefault="001F358B" w:rsidP="001F358B">
            <w:pPr>
              <w:pStyle w:val="Brezrazmikov"/>
              <w:rPr>
                <w:rFonts w:ascii="Tahoma" w:hAnsi="Tahoma" w:cs="Tahoma"/>
                <w:i/>
              </w:rPr>
            </w:pPr>
            <w:r w:rsidRPr="00562D23">
              <w:rPr>
                <w:rFonts w:ascii="Tahoma" w:hAnsi="Tahoma" w:cs="Tahoma"/>
              </w:rPr>
              <w:t>EUR</w:t>
            </w:r>
          </w:p>
        </w:tc>
      </w:tr>
      <w:tr w:rsidR="001F358B" w:rsidRPr="00562D23" w:rsidTr="001F358B">
        <w:trPr>
          <w:trHeight w:val="389"/>
        </w:trPr>
        <w:tc>
          <w:tcPr>
            <w:tcW w:w="5387" w:type="dxa"/>
            <w:tcBorders>
              <w:top w:val="nil"/>
              <w:left w:val="nil"/>
              <w:bottom w:val="single" w:sz="4" w:space="0" w:color="auto"/>
              <w:right w:val="nil"/>
            </w:tcBorders>
            <w:vAlign w:val="bottom"/>
          </w:tcPr>
          <w:p w:rsidR="001F358B" w:rsidRPr="00562D23" w:rsidRDefault="001F358B" w:rsidP="001F358B">
            <w:pPr>
              <w:pStyle w:val="Brezrazmikov"/>
              <w:rPr>
                <w:rFonts w:ascii="Tahoma" w:hAnsi="Tahoma" w:cs="Tahoma"/>
                <w:i/>
              </w:rPr>
            </w:pPr>
            <w:r w:rsidRPr="00562D23">
              <w:rPr>
                <w:rFonts w:ascii="Tahoma" w:hAnsi="Tahoma" w:cs="Tahoma"/>
              </w:rPr>
              <w:t xml:space="preserve">POGODBENA </w:t>
            </w:r>
            <w:r>
              <w:rPr>
                <w:rFonts w:ascii="Tahoma" w:hAnsi="Tahoma" w:cs="Tahoma"/>
              </w:rPr>
              <w:t>VREDNOST</w:t>
            </w:r>
            <w:r w:rsidRPr="00562D23">
              <w:rPr>
                <w:rFonts w:ascii="Tahoma" w:hAnsi="Tahoma" w:cs="Tahoma"/>
              </w:rPr>
              <w:t xml:space="preserve"> (VKLJUČNO Z DDV)</w:t>
            </w:r>
          </w:p>
        </w:tc>
        <w:tc>
          <w:tcPr>
            <w:tcW w:w="2409" w:type="dxa"/>
            <w:tcBorders>
              <w:top w:val="single" w:sz="4" w:space="0" w:color="auto"/>
              <w:left w:val="nil"/>
              <w:bottom w:val="single" w:sz="4" w:space="0" w:color="auto"/>
              <w:right w:val="nil"/>
            </w:tcBorders>
            <w:vAlign w:val="bottom"/>
          </w:tcPr>
          <w:p w:rsidR="001F358B" w:rsidRPr="00562D23" w:rsidRDefault="001F358B" w:rsidP="001F358B">
            <w:pPr>
              <w:pStyle w:val="Brezrazmikov"/>
              <w:jc w:val="right"/>
              <w:rPr>
                <w:rFonts w:ascii="Tahoma" w:eastAsia="Calibri" w:hAnsi="Tahoma" w:cs="Tahoma"/>
              </w:rPr>
            </w:pPr>
          </w:p>
        </w:tc>
        <w:tc>
          <w:tcPr>
            <w:tcW w:w="709" w:type="dxa"/>
            <w:tcBorders>
              <w:top w:val="single" w:sz="4" w:space="0" w:color="auto"/>
              <w:left w:val="nil"/>
              <w:bottom w:val="single" w:sz="4" w:space="0" w:color="auto"/>
              <w:right w:val="nil"/>
            </w:tcBorders>
            <w:vAlign w:val="bottom"/>
          </w:tcPr>
          <w:p w:rsidR="001F358B" w:rsidRPr="00562D23" w:rsidRDefault="001F358B" w:rsidP="001F358B">
            <w:pPr>
              <w:pStyle w:val="Brezrazmikov"/>
              <w:rPr>
                <w:rFonts w:ascii="Tahoma" w:hAnsi="Tahoma" w:cs="Tahoma"/>
                <w:i/>
              </w:rPr>
            </w:pPr>
            <w:r w:rsidRPr="00562D23">
              <w:rPr>
                <w:rFonts w:ascii="Tahoma" w:hAnsi="Tahoma" w:cs="Tahoma"/>
              </w:rPr>
              <w:t>EUR</w:t>
            </w:r>
          </w:p>
        </w:tc>
      </w:tr>
    </w:tbl>
    <w:p w:rsidR="001F358B" w:rsidRPr="005F1E62" w:rsidRDefault="001F358B" w:rsidP="001F358B">
      <w:pPr>
        <w:jc w:val="both"/>
        <w:rPr>
          <w:rFonts w:ascii="Tahoma" w:hAnsi="Tahoma" w:cs="Tahoma"/>
        </w:rPr>
      </w:pPr>
    </w:p>
    <w:p w:rsidR="001F358B" w:rsidRPr="005F1E62" w:rsidRDefault="001F358B" w:rsidP="001F358B">
      <w:pPr>
        <w:jc w:val="both"/>
        <w:rPr>
          <w:rFonts w:ascii="Tahoma" w:hAnsi="Tahoma" w:cs="Tahoma"/>
        </w:rPr>
      </w:pPr>
      <w:r w:rsidRPr="005F1E62">
        <w:rPr>
          <w:rFonts w:ascii="Tahoma" w:hAnsi="Tahoma" w:cs="Tahoma"/>
        </w:rPr>
        <w:t xml:space="preserve">Skladno z </w:t>
      </w:r>
      <w:proofErr w:type="spellStart"/>
      <w:r w:rsidRPr="005F1E62">
        <w:rPr>
          <w:rFonts w:ascii="Tahoma" w:hAnsi="Tahoma" w:cs="Tahoma"/>
        </w:rPr>
        <w:t>76.a</w:t>
      </w:r>
      <w:proofErr w:type="spellEnd"/>
      <w:r w:rsidRPr="005F1E62">
        <w:rPr>
          <w:rFonts w:ascii="Tahoma" w:hAnsi="Tahoma" w:cs="Tahoma"/>
        </w:rPr>
        <w:t xml:space="preserve"> členom Zakona o davku na dodano vrednost (ZDDV-1, Ur. l. RS, št. 13/11–UPB, 18/11,78/11, 38/12, 40/12 - ZUJF, 83/12, 14/13, 46/13 - ZIPRS1314-A, 101/13 - ZIPRS1415, 86/14 in 90/15), DDV obračuna in plača naročnik. </w:t>
      </w:r>
    </w:p>
    <w:p w:rsidR="001F358B" w:rsidRPr="005F1E62" w:rsidRDefault="001F358B" w:rsidP="001F358B">
      <w:pPr>
        <w:jc w:val="both"/>
        <w:rPr>
          <w:rFonts w:ascii="Tahoma" w:hAnsi="Tahoma" w:cs="Tahoma"/>
        </w:rPr>
      </w:pPr>
    </w:p>
    <w:p w:rsidR="001F358B" w:rsidRDefault="001F358B" w:rsidP="001F358B">
      <w:pPr>
        <w:jc w:val="both"/>
        <w:rPr>
          <w:rFonts w:ascii="Tahoma" w:hAnsi="Tahoma" w:cs="Tahoma"/>
        </w:rPr>
      </w:pPr>
      <w:r w:rsidRPr="005F1E62">
        <w:rPr>
          <w:rFonts w:ascii="Tahoma" w:hAnsi="Tahoma" w:cs="Tahoma"/>
        </w:rPr>
        <w:t>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w:t>
      </w:r>
      <w:r w:rsidRPr="00FF6A5B">
        <w:rPr>
          <w:rFonts w:ascii="Tahoma" w:hAnsi="Tahoma" w:cs="Tahoma"/>
        </w:rPr>
        <w:t>, vse potrebne delovne odre in delovne pripomočke ter podobno, zavarovanje gradnje pred poškodbami do primopredaje naročniku, vse tlačne in druge potrebne preizkuse, stroške preizkusnega obratovanja, kot tudi stroške, ki jih določajo splošni pogoji naročnika.</w:t>
      </w:r>
    </w:p>
    <w:p w:rsidR="001F358B" w:rsidRPr="00FF6A5B" w:rsidRDefault="001F358B" w:rsidP="001F358B">
      <w:pPr>
        <w:jc w:val="both"/>
        <w:rPr>
          <w:rFonts w:ascii="Tahoma" w:hAnsi="Tahoma" w:cs="Tahoma"/>
        </w:rPr>
      </w:pPr>
    </w:p>
    <w:p w:rsidR="001F358B" w:rsidRDefault="001F358B" w:rsidP="001F358B">
      <w:pPr>
        <w:jc w:val="both"/>
        <w:rPr>
          <w:rFonts w:ascii="Tahoma" w:hAnsi="Tahoma" w:cs="Tahoma"/>
        </w:rPr>
      </w:pPr>
      <w:r w:rsidRPr="00FF6A5B">
        <w:rPr>
          <w:rFonts w:ascii="Tahoma" w:hAnsi="Tahoma" w:cs="Tahoma"/>
        </w:rPr>
        <w:t>Izvajalec soglaša z dinamiko izvedbe del, glede na potrjen investicijski načrt, za tekoče koledarsko leto oz. za vsako koledarsko leto posebej.</w:t>
      </w:r>
    </w:p>
    <w:p w:rsidR="001F358B" w:rsidRDefault="001F358B" w:rsidP="001F358B">
      <w:pPr>
        <w:jc w:val="both"/>
        <w:rPr>
          <w:rFonts w:ascii="Tahoma" w:hAnsi="Tahoma" w:cs="Tahoma"/>
        </w:rPr>
      </w:pPr>
    </w:p>
    <w:p w:rsidR="00F03FBF" w:rsidRDefault="00F03FBF" w:rsidP="001F358B">
      <w:pPr>
        <w:jc w:val="both"/>
        <w:rPr>
          <w:rFonts w:ascii="Tahoma" w:hAnsi="Tahoma" w:cs="Tahoma"/>
        </w:rPr>
      </w:pPr>
    </w:p>
    <w:p w:rsidR="00F03FBF" w:rsidRDefault="00F03FBF" w:rsidP="001F358B">
      <w:pPr>
        <w:jc w:val="both"/>
        <w:rPr>
          <w:rFonts w:ascii="Tahoma" w:hAnsi="Tahoma" w:cs="Tahoma"/>
        </w:rPr>
      </w:pPr>
    </w:p>
    <w:p w:rsidR="001F358B" w:rsidRPr="00770ECB" w:rsidRDefault="001F358B" w:rsidP="001F35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r w:rsidRPr="00770ECB">
        <w:rPr>
          <w:rFonts w:ascii="Tahoma" w:hAnsi="Tahoma" w:cs="Tahoma"/>
          <w:b/>
        </w:rPr>
        <w:lastRenderedPageBreak/>
        <w:t>SESTAVNI DEL POGODBE</w:t>
      </w:r>
    </w:p>
    <w:p w:rsidR="001F358B" w:rsidRPr="00770ECB" w:rsidRDefault="001F358B" w:rsidP="009556AD">
      <w:pPr>
        <w:numPr>
          <w:ilvl w:val="0"/>
          <w:numId w:val="37"/>
        </w:numPr>
        <w:jc w:val="center"/>
        <w:rPr>
          <w:rFonts w:ascii="Tahoma" w:hAnsi="Tahoma" w:cs="Tahoma"/>
          <w:b/>
        </w:rPr>
      </w:pPr>
      <w:r w:rsidRPr="00770ECB">
        <w:rPr>
          <w:rFonts w:ascii="Tahoma" w:hAnsi="Tahoma" w:cs="Tahoma"/>
          <w:b/>
        </w:rPr>
        <w:t>člen</w:t>
      </w:r>
    </w:p>
    <w:p w:rsidR="001F358B" w:rsidRDefault="001F358B" w:rsidP="001F358B">
      <w:pPr>
        <w:jc w:val="both"/>
        <w:rPr>
          <w:rFonts w:ascii="Tahoma" w:hAnsi="Tahoma" w:cs="Tahoma"/>
        </w:rPr>
      </w:pPr>
    </w:p>
    <w:p w:rsidR="001F358B" w:rsidRPr="00FF6A5B" w:rsidRDefault="001F358B" w:rsidP="001F358B">
      <w:pPr>
        <w:jc w:val="both"/>
        <w:rPr>
          <w:rFonts w:ascii="Tahoma" w:hAnsi="Tahoma" w:cs="Tahoma"/>
        </w:rPr>
      </w:pPr>
      <w:r w:rsidRPr="00FF6A5B">
        <w:rPr>
          <w:rFonts w:ascii="Tahoma" w:hAnsi="Tahoma" w:cs="Tahoma"/>
        </w:rPr>
        <w:t>Sestavni del pogodbe so:</w:t>
      </w:r>
      <w:r>
        <w:rPr>
          <w:rFonts w:ascii="Tahoma" w:hAnsi="Tahoma" w:cs="Tahoma"/>
        </w:rPr>
        <w:t xml:space="preserve">  </w:t>
      </w:r>
    </w:p>
    <w:p w:rsidR="001F358B" w:rsidRPr="00FF6A5B" w:rsidRDefault="001F358B" w:rsidP="009556AD">
      <w:pPr>
        <w:pStyle w:val="Odstavekseznama"/>
        <w:numPr>
          <w:ilvl w:val="0"/>
          <w:numId w:val="38"/>
        </w:numPr>
        <w:spacing w:line="276" w:lineRule="auto"/>
        <w:ind w:left="567" w:hanging="207"/>
        <w:contextualSpacing/>
        <w:jc w:val="both"/>
        <w:rPr>
          <w:rFonts w:ascii="Tahoma" w:hAnsi="Tahoma" w:cs="Tahoma"/>
        </w:rPr>
      </w:pPr>
      <w:r w:rsidRPr="00FF6A5B">
        <w:rPr>
          <w:rFonts w:ascii="Tahoma" w:hAnsi="Tahoma" w:cs="Tahoma"/>
        </w:rPr>
        <w:t xml:space="preserve">razpisna dokumentacija št. </w:t>
      </w:r>
      <w:r>
        <w:rPr>
          <w:rFonts w:ascii="Tahoma" w:hAnsi="Tahoma" w:cs="Tahoma"/>
        </w:rPr>
        <w:t>……………….,</w:t>
      </w:r>
    </w:p>
    <w:p w:rsidR="001F358B" w:rsidRPr="00FF6A5B" w:rsidRDefault="001F358B" w:rsidP="009556AD">
      <w:pPr>
        <w:pStyle w:val="Odstavekseznama"/>
        <w:numPr>
          <w:ilvl w:val="0"/>
          <w:numId w:val="38"/>
        </w:numPr>
        <w:spacing w:line="276" w:lineRule="auto"/>
        <w:ind w:left="567" w:hanging="207"/>
        <w:contextualSpacing/>
        <w:jc w:val="both"/>
        <w:rPr>
          <w:rFonts w:ascii="Tahoma" w:hAnsi="Tahoma" w:cs="Tahoma"/>
        </w:rPr>
      </w:pPr>
      <w:r w:rsidRPr="0020658B">
        <w:rPr>
          <w:rFonts w:ascii="Tahoma" w:hAnsi="Tahoma" w:cs="Tahoma"/>
        </w:rPr>
        <w:t xml:space="preserve">ponudbeni predračun izvajalca št. </w:t>
      </w:r>
      <w:r>
        <w:rPr>
          <w:rFonts w:ascii="Tahoma" w:hAnsi="Tahoma" w:cs="Tahoma"/>
        </w:rPr>
        <w:t>……………………….</w:t>
      </w:r>
      <w:r w:rsidRPr="00C23BD7">
        <w:rPr>
          <w:rFonts w:ascii="Tahoma" w:hAnsi="Tahoma" w:cs="Tahoma"/>
        </w:rPr>
        <w:t xml:space="preserve"> z dne </w:t>
      </w:r>
      <w:r>
        <w:rPr>
          <w:rFonts w:ascii="Tahoma" w:hAnsi="Tahoma" w:cs="Tahoma"/>
        </w:rPr>
        <w:t>…………………………..,</w:t>
      </w:r>
    </w:p>
    <w:p w:rsidR="001F358B" w:rsidRPr="00FF6A5B" w:rsidRDefault="001F358B" w:rsidP="009556AD">
      <w:pPr>
        <w:pStyle w:val="Odstavekseznama"/>
        <w:numPr>
          <w:ilvl w:val="0"/>
          <w:numId w:val="38"/>
        </w:numPr>
        <w:spacing w:line="276" w:lineRule="auto"/>
        <w:ind w:left="567" w:hanging="207"/>
        <w:contextualSpacing/>
        <w:jc w:val="both"/>
        <w:rPr>
          <w:rFonts w:ascii="Tahoma" w:hAnsi="Tahoma" w:cs="Tahoma"/>
        </w:rPr>
      </w:pPr>
      <w:r w:rsidRPr="00FF6A5B">
        <w:rPr>
          <w:rFonts w:ascii="Tahoma" w:hAnsi="Tahoma" w:cs="Tahoma"/>
        </w:rPr>
        <w:t xml:space="preserve">potrjena projektna dokumentacija za izvedbo, </w:t>
      </w:r>
    </w:p>
    <w:p w:rsidR="001F358B" w:rsidRPr="00FF6A5B" w:rsidRDefault="001F358B" w:rsidP="009556AD">
      <w:pPr>
        <w:pStyle w:val="Odstavekseznama"/>
        <w:numPr>
          <w:ilvl w:val="0"/>
          <w:numId w:val="38"/>
        </w:numPr>
        <w:spacing w:line="276" w:lineRule="auto"/>
        <w:ind w:left="567" w:hanging="207"/>
        <w:contextualSpacing/>
        <w:jc w:val="both"/>
        <w:rPr>
          <w:rFonts w:ascii="Tahoma" w:hAnsi="Tahoma" w:cs="Tahoma"/>
        </w:rPr>
      </w:pPr>
      <w:r w:rsidRPr="00FF6A5B">
        <w:rPr>
          <w:rFonts w:ascii="Tahoma" w:hAnsi="Tahoma" w:cs="Tahoma"/>
        </w:rPr>
        <w:t>potrjen terminski plan,</w:t>
      </w:r>
    </w:p>
    <w:p w:rsidR="001F358B" w:rsidRPr="00FF6A5B" w:rsidRDefault="001F358B" w:rsidP="009556AD">
      <w:pPr>
        <w:pStyle w:val="Odstavekseznama"/>
        <w:numPr>
          <w:ilvl w:val="0"/>
          <w:numId w:val="38"/>
        </w:numPr>
        <w:spacing w:line="276" w:lineRule="auto"/>
        <w:ind w:left="567" w:hanging="207"/>
        <w:contextualSpacing/>
        <w:jc w:val="both"/>
        <w:rPr>
          <w:rFonts w:ascii="Tahoma" w:hAnsi="Tahoma" w:cs="Tahoma"/>
        </w:rPr>
      </w:pPr>
      <w:r w:rsidRPr="00FF6A5B">
        <w:rPr>
          <w:rFonts w:ascii="Tahoma" w:hAnsi="Tahoma" w:cs="Tahoma"/>
        </w:rPr>
        <w:t>potrjena organizacijska shema gradbišča,</w:t>
      </w:r>
    </w:p>
    <w:p w:rsidR="001F358B" w:rsidRPr="00FF6A5B" w:rsidRDefault="001F358B" w:rsidP="009556AD">
      <w:pPr>
        <w:pStyle w:val="Odstavekseznama"/>
        <w:numPr>
          <w:ilvl w:val="0"/>
          <w:numId w:val="38"/>
        </w:numPr>
        <w:spacing w:line="276" w:lineRule="auto"/>
        <w:ind w:left="567" w:hanging="207"/>
        <w:contextualSpacing/>
        <w:jc w:val="both"/>
        <w:rPr>
          <w:rFonts w:ascii="Tahoma" w:hAnsi="Tahoma" w:cs="Tahoma"/>
        </w:rPr>
      </w:pPr>
      <w:r w:rsidRPr="00FF6A5B">
        <w:rPr>
          <w:rFonts w:ascii="Tahoma" w:hAnsi="Tahoma" w:cs="Tahoma"/>
        </w:rPr>
        <w:t>vsi drugi pisni sporazumi in zapisniške ugotovitve, ki s</w:t>
      </w:r>
      <w:r>
        <w:rPr>
          <w:rFonts w:ascii="Tahoma" w:hAnsi="Tahoma" w:cs="Tahoma"/>
        </w:rPr>
        <w:t>o</w:t>
      </w:r>
      <w:r w:rsidRPr="00FF6A5B">
        <w:rPr>
          <w:rFonts w:ascii="Tahoma" w:hAnsi="Tahoma" w:cs="Tahoma"/>
        </w:rPr>
        <w:t xml:space="preserve"> jih podpisal</w:t>
      </w:r>
      <w:r>
        <w:rPr>
          <w:rFonts w:ascii="Tahoma" w:hAnsi="Tahoma" w:cs="Tahoma"/>
        </w:rPr>
        <w:t>i</w:t>
      </w:r>
      <w:r w:rsidRPr="00FF6A5B">
        <w:rPr>
          <w:rFonts w:ascii="Tahoma" w:hAnsi="Tahoma" w:cs="Tahoma"/>
        </w:rPr>
        <w:t xml:space="preserve">  predstavnik</w:t>
      </w:r>
      <w:r>
        <w:rPr>
          <w:rFonts w:ascii="Tahoma" w:hAnsi="Tahoma" w:cs="Tahoma"/>
        </w:rPr>
        <w:t>i</w:t>
      </w:r>
      <w:r w:rsidRPr="00FF6A5B">
        <w:rPr>
          <w:rFonts w:ascii="Tahoma" w:hAnsi="Tahoma" w:cs="Tahoma"/>
        </w:rPr>
        <w:t xml:space="preserve"> pogodbenih strank.</w:t>
      </w:r>
    </w:p>
    <w:p w:rsidR="001F358B" w:rsidRPr="00FF6A5B" w:rsidRDefault="001F358B" w:rsidP="001F358B">
      <w:pPr>
        <w:jc w:val="both"/>
        <w:rPr>
          <w:rFonts w:ascii="Tahoma" w:hAnsi="Tahoma" w:cs="Tahoma"/>
        </w:rPr>
      </w:pPr>
    </w:p>
    <w:p w:rsidR="001F358B" w:rsidRDefault="001F358B" w:rsidP="001F358B">
      <w:pPr>
        <w:jc w:val="both"/>
        <w:rPr>
          <w:rFonts w:ascii="Tahoma" w:hAnsi="Tahoma" w:cs="Tahoma"/>
        </w:rPr>
      </w:pPr>
      <w:r w:rsidRPr="00FF6A5B">
        <w:rPr>
          <w:rFonts w:ascii="Tahoma" w:hAnsi="Tahoma" w:cs="Tahoma"/>
        </w:rPr>
        <w:t>Stranki pogodbe s</w:t>
      </w:r>
      <w:r>
        <w:rPr>
          <w:rFonts w:ascii="Tahoma" w:hAnsi="Tahoma" w:cs="Tahoma"/>
        </w:rPr>
        <w:t>ta</w:t>
      </w:r>
      <w:r w:rsidRPr="00FF6A5B">
        <w:rPr>
          <w:rFonts w:ascii="Tahoma" w:hAnsi="Tahoma" w:cs="Tahoma"/>
        </w:rPr>
        <w:t xml:space="preserve"> sporazumn</w:t>
      </w:r>
      <w:r>
        <w:rPr>
          <w:rFonts w:ascii="Tahoma" w:hAnsi="Tahoma" w:cs="Tahoma"/>
        </w:rPr>
        <w:t>i</w:t>
      </w:r>
      <w:r w:rsidRPr="00FF6A5B">
        <w:rPr>
          <w:rFonts w:ascii="Tahoma" w:hAnsi="Tahoma" w:cs="Tahoma"/>
        </w:rPr>
        <w:t>, da je dokumentacija iz prejšnjega odstavka tega člena sestavni del pogodbe.</w:t>
      </w:r>
    </w:p>
    <w:p w:rsidR="001F358B" w:rsidRPr="00FF6A5B" w:rsidRDefault="001F358B" w:rsidP="001F358B">
      <w:pPr>
        <w:jc w:val="both"/>
        <w:rPr>
          <w:rFonts w:ascii="Tahoma" w:hAnsi="Tahoma" w:cs="Tahoma"/>
        </w:rPr>
      </w:pPr>
    </w:p>
    <w:p w:rsidR="001F358B" w:rsidRPr="00770ECB" w:rsidRDefault="001F358B" w:rsidP="001F358B">
      <w:pPr>
        <w:jc w:val="both"/>
        <w:rPr>
          <w:rFonts w:ascii="Tahoma" w:hAnsi="Tahoma" w:cs="Tahoma"/>
        </w:rPr>
      </w:pPr>
      <w:r w:rsidRPr="00FF6A5B">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1F358B" w:rsidRPr="00770ECB" w:rsidRDefault="001F358B" w:rsidP="001F35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1F358B" w:rsidRPr="00770ECB" w:rsidRDefault="001F358B" w:rsidP="001F35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r w:rsidRPr="00770ECB">
        <w:rPr>
          <w:rFonts w:ascii="Tahoma" w:hAnsi="Tahoma" w:cs="Tahoma"/>
          <w:b/>
        </w:rPr>
        <w:t>DODATNA DELA</w:t>
      </w:r>
    </w:p>
    <w:p w:rsidR="001F358B" w:rsidRPr="00770ECB" w:rsidRDefault="001F358B" w:rsidP="009556AD">
      <w:pPr>
        <w:numPr>
          <w:ilvl w:val="0"/>
          <w:numId w:val="37"/>
        </w:numPr>
        <w:jc w:val="center"/>
        <w:rPr>
          <w:rFonts w:ascii="Tahoma" w:hAnsi="Tahoma" w:cs="Tahoma"/>
          <w:b/>
        </w:rPr>
      </w:pPr>
      <w:r w:rsidRPr="00770ECB">
        <w:rPr>
          <w:rFonts w:ascii="Tahoma" w:hAnsi="Tahoma" w:cs="Tahoma"/>
          <w:b/>
        </w:rPr>
        <w:t>člen</w:t>
      </w:r>
    </w:p>
    <w:p w:rsidR="001F358B" w:rsidRDefault="001F358B" w:rsidP="001F35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1F358B" w:rsidRDefault="001F358B" w:rsidP="001F358B">
      <w:pPr>
        <w:jc w:val="both"/>
        <w:rPr>
          <w:rFonts w:ascii="Tahoma" w:hAnsi="Tahoma" w:cs="Tahoma"/>
        </w:rPr>
      </w:pPr>
      <w:r w:rsidRPr="00FF6A5B">
        <w:rPr>
          <w:rFonts w:ascii="Tahoma" w:hAnsi="Tahoma" w:cs="Tahoma"/>
        </w:rPr>
        <w:t>Izvajalec se obveže izvršiti eventualna dodatna dela in popravila, ki niso zajeta v ponudbi, so se pa pokazala kot nujno potrebna ali pa so dodatno naročena s strani naročnika. Vsa nujno potrebna dela ali dodatno naročena dela s strani naročnika se evidentirajo in potrdijo s strani nadzorne osebe oziroma predstavnika naročnika z vpisom v gradbeni dnevnik.</w:t>
      </w:r>
    </w:p>
    <w:p w:rsidR="001F358B" w:rsidRPr="00FF6A5B" w:rsidRDefault="001F358B" w:rsidP="001F358B">
      <w:pPr>
        <w:jc w:val="both"/>
        <w:rPr>
          <w:rFonts w:ascii="Tahoma" w:hAnsi="Tahoma" w:cs="Tahoma"/>
        </w:rPr>
      </w:pPr>
    </w:p>
    <w:p w:rsidR="001F358B" w:rsidRDefault="001F358B" w:rsidP="001F358B">
      <w:pPr>
        <w:jc w:val="both"/>
        <w:rPr>
          <w:rFonts w:ascii="Tahoma" w:hAnsi="Tahoma" w:cs="Tahoma"/>
        </w:rPr>
      </w:pPr>
      <w:r w:rsidRPr="00FF6A5B">
        <w:rPr>
          <w:rFonts w:ascii="Tahoma" w:hAnsi="Tahoma" w:cs="Tahoma"/>
        </w:rPr>
        <w:t xml:space="preserve">Za izvedbo dodatnih del se pred izčrpanjem sredstev po tej pogodbi sklene odgovarjajoči aneks k tej pogodbi za dela, ki se obračunajo po cenah, ki so določene v ponudbi izvajalca, če pa teh cen ni, bosta izvajalec in naročnik ceno za taka dela določila pred pričetkom teh del na osnovi </w:t>
      </w:r>
      <w:proofErr w:type="spellStart"/>
      <w:r w:rsidRPr="00FF6A5B">
        <w:rPr>
          <w:rFonts w:ascii="Tahoma" w:hAnsi="Tahoma" w:cs="Tahoma"/>
        </w:rPr>
        <w:t>kalkulativnih</w:t>
      </w:r>
      <w:proofErr w:type="spellEnd"/>
      <w:r w:rsidRPr="00FF6A5B">
        <w:rPr>
          <w:rFonts w:ascii="Tahoma" w:hAnsi="Tahoma" w:cs="Tahoma"/>
        </w:rPr>
        <w:t xml:space="preserve"> elementov izvajalca, ki jih vsebuje ponudba izvajalca.</w:t>
      </w:r>
    </w:p>
    <w:p w:rsidR="001F358B" w:rsidRPr="00770ECB" w:rsidRDefault="001F358B" w:rsidP="001F358B">
      <w:pPr>
        <w:jc w:val="both"/>
        <w:rPr>
          <w:rFonts w:ascii="Tahoma" w:hAnsi="Tahoma" w:cs="Tahoma"/>
        </w:rPr>
      </w:pPr>
    </w:p>
    <w:p w:rsidR="001F358B" w:rsidRPr="00901828" w:rsidRDefault="001F358B" w:rsidP="001F358B">
      <w:pPr>
        <w:jc w:val="both"/>
        <w:rPr>
          <w:rFonts w:ascii="Tahoma" w:hAnsi="Tahoma" w:cs="Tahoma"/>
          <w:b/>
        </w:rPr>
      </w:pPr>
      <w:r w:rsidRPr="00901828">
        <w:rPr>
          <w:rFonts w:ascii="Tahoma" w:hAnsi="Tahoma" w:cs="Tahoma"/>
          <w:b/>
        </w:rPr>
        <w:t>NAČIN OBRAČUNAVANJA</w:t>
      </w:r>
    </w:p>
    <w:p w:rsidR="001F358B" w:rsidRPr="00770ECB" w:rsidRDefault="001F358B" w:rsidP="009556AD">
      <w:pPr>
        <w:numPr>
          <w:ilvl w:val="0"/>
          <w:numId w:val="37"/>
        </w:numPr>
        <w:jc w:val="center"/>
        <w:rPr>
          <w:rFonts w:ascii="Tahoma" w:hAnsi="Tahoma" w:cs="Tahoma"/>
          <w:b/>
        </w:rPr>
      </w:pPr>
      <w:r w:rsidRPr="00770ECB">
        <w:rPr>
          <w:rFonts w:ascii="Tahoma" w:hAnsi="Tahoma" w:cs="Tahoma"/>
          <w:b/>
        </w:rPr>
        <w:t>člen</w:t>
      </w:r>
    </w:p>
    <w:p w:rsidR="001F358B" w:rsidRPr="00FF6A5B" w:rsidRDefault="001F358B" w:rsidP="001F358B">
      <w:pPr>
        <w:jc w:val="both"/>
        <w:rPr>
          <w:rFonts w:ascii="Tahoma" w:hAnsi="Tahoma" w:cs="Tahoma"/>
        </w:rPr>
      </w:pPr>
      <w:r w:rsidRPr="00FF6A5B">
        <w:rPr>
          <w:rFonts w:ascii="Tahoma" w:hAnsi="Tahoma" w:cs="Tahoma"/>
        </w:rPr>
        <w:t>Izvajalec soglaša:</w:t>
      </w:r>
    </w:p>
    <w:p w:rsidR="001F358B" w:rsidRPr="00AE7B8A" w:rsidRDefault="001F358B" w:rsidP="009556AD">
      <w:pPr>
        <w:pStyle w:val="Odstavekseznama"/>
        <w:numPr>
          <w:ilvl w:val="0"/>
          <w:numId w:val="47"/>
        </w:numPr>
        <w:spacing w:line="276" w:lineRule="auto"/>
        <w:ind w:left="567" w:hanging="283"/>
        <w:contextualSpacing/>
        <w:jc w:val="both"/>
        <w:rPr>
          <w:rFonts w:ascii="Tahoma" w:hAnsi="Tahoma" w:cs="Tahoma"/>
        </w:rPr>
      </w:pPr>
      <w:r w:rsidRPr="00AE7B8A">
        <w:rPr>
          <w:rFonts w:ascii="Tahoma" w:hAnsi="Tahoma" w:cs="Tahoma"/>
        </w:rPr>
        <w:t>da se dela, mesečno evidentirana v knjigi obračunskih izmer, izplačujejo največ do 95</w:t>
      </w:r>
      <w:r>
        <w:rPr>
          <w:rFonts w:ascii="Tahoma" w:hAnsi="Tahoma" w:cs="Tahoma"/>
        </w:rPr>
        <w:t> </w:t>
      </w:r>
      <w:r w:rsidRPr="00AE7B8A">
        <w:rPr>
          <w:rFonts w:ascii="Tahoma" w:hAnsi="Tahoma" w:cs="Tahoma"/>
        </w:rPr>
        <w:t>% (petindevetdeset odstotkov) vrednosti mesečne situacije,</w:t>
      </w:r>
    </w:p>
    <w:p w:rsidR="001F358B" w:rsidRPr="00AE7B8A" w:rsidRDefault="001F358B" w:rsidP="009556AD">
      <w:pPr>
        <w:pStyle w:val="Odstavekseznama"/>
        <w:numPr>
          <w:ilvl w:val="0"/>
          <w:numId w:val="47"/>
        </w:numPr>
        <w:spacing w:line="276" w:lineRule="auto"/>
        <w:ind w:left="567" w:hanging="283"/>
        <w:contextualSpacing/>
        <w:jc w:val="both"/>
        <w:rPr>
          <w:rFonts w:ascii="Tahoma" w:hAnsi="Tahoma" w:cs="Tahoma"/>
        </w:rPr>
      </w:pPr>
      <w:r w:rsidRPr="00AE7B8A">
        <w:rPr>
          <w:rFonts w:ascii="Tahoma" w:hAnsi="Tahoma" w:cs="Tahoma"/>
        </w:rPr>
        <w:t>da se 5</w:t>
      </w:r>
      <w:r>
        <w:rPr>
          <w:rFonts w:ascii="Tahoma" w:hAnsi="Tahoma" w:cs="Tahoma"/>
        </w:rPr>
        <w:t> </w:t>
      </w:r>
      <w:r w:rsidRPr="00AE7B8A">
        <w:rPr>
          <w:rFonts w:ascii="Tahoma" w:hAnsi="Tahoma" w:cs="Tahoma"/>
        </w:rPr>
        <w:t xml:space="preserve">% (pet odstotkov) preostale vrednosti izplača po uspešno opravljenem prevzemnem pregledu in odpravi morebitno ugotovljenih napak na tem pregledu, po končnem obračunu in prejetju finančnega zavarovanja za garancijsko dobo, v skladu s </w:t>
      </w:r>
      <w:r w:rsidR="007C24E8" w:rsidRPr="00AE7B8A">
        <w:rPr>
          <w:rFonts w:ascii="Tahoma" w:hAnsi="Tahoma" w:cs="Tahoma"/>
        </w:rPr>
        <w:t>2</w:t>
      </w:r>
      <w:r w:rsidR="007C24E8">
        <w:rPr>
          <w:rFonts w:ascii="Tahoma" w:hAnsi="Tahoma" w:cs="Tahoma"/>
        </w:rPr>
        <w:t>5</w:t>
      </w:r>
      <w:r w:rsidRPr="00AE7B8A">
        <w:rPr>
          <w:rFonts w:ascii="Tahoma" w:hAnsi="Tahoma" w:cs="Tahoma"/>
        </w:rPr>
        <w:t>. členom pogodbe.</w:t>
      </w:r>
    </w:p>
    <w:p w:rsidR="001F358B" w:rsidRPr="00FF6A5B" w:rsidRDefault="001F358B" w:rsidP="001F358B">
      <w:pPr>
        <w:jc w:val="both"/>
        <w:rPr>
          <w:rFonts w:ascii="Tahoma" w:hAnsi="Tahoma" w:cs="Tahoma"/>
        </w:rPr>
      </w:pPr>
    </w:p>
    <w:p w:rsidR="001F358B" w:rsidRPr="00770ECB" w:rsidRDefault="001F358B" w:rsidP="009556AD">
      <w:pPr>
        <w:numPr>
          <w:ilvl w:val="0"/>
          <w:numId w:val="37"/>
        </w:numPr>
        <w:jc w:val="center"/>
        <w:rPr>
          <w:rFonts w:ascii="Tahoma" w:hAnsi="Tahoma" w:cs="Tahoma"/>
          <w:b/>
        </w:rPr>
      </w:pPr>
      <w:r w:rsidRPr="00770ECB">
        <w:rPr>
          <w:rFonts w:ascii="Tahoma" w:hAnsi="Tahoma" w:cs="Tahoma"/>
          <w:b/>
        </w:rPr>
        <w:t>člen</w:t>
      </w:r>
    </w:p>
    <w:p w:rsidR="001F358B" w:rsidRPr="00770ECB" w:rsidRDefault="001F358B" w:rsidP="001F358B">
      <w:pPr>
        <w:pStyle w:val="Odstavekseznama"/>
        <w:jc w:val="both"/>
        <w:rPr>
          <w:rFonts w:ascii="Tahoma" w:hAnsi="Tahoma" w:cs="Tahoma"/>
        </w:rPr>
      </w:pPr>
    </w:p>
    <w:p w:rsidR="001F358B" w:rsidRDefault="001F358B" w:rsidP="001F358B">
      <w:pPr>
        <w:widowControl w:val="0"/>
        <w:jc w:val="both"/>
        <w:rPr>
          <w:rFonts w:ascii="Tahoma" w:hAnsi="Tahoma" w:cs="Tahoma"/>
        </w:rPr>
      </w:pPr>
      <w:r w:rsidRPr="00FF6A5B">
        <w:rPr>
          <w:rFonts w:ascii="Tahoma" w:hAnsi="Tahoma" w:cs="Tahoma"/>
        </w:rPr>
        <w:t>Rok plačila je trideset (30) koledarskih dni od dneva prejema pravilne situacije za opravljena dela. Pogodbeno delo se šteje za opravljeno s pretekom zadnjega dne preteklega meseca, zajetega v situaciji.</w:t>
      </w:r>
    </w:p>
    <w:p w:rsidR="001F358B" w:rsidRPr="00FF6A5B" w:rsidRDefault="001F358B" w:rsidP="001F358B">
      <w:pPr>
        <w:widowControl w:val="0"/>
        <w:jc w:val="both"/>
        <w:rPr>
          <w:rFonts w:ascii="Tahoma" w:hAnsi="Tahoma" w:cs="Tahoma"/>
        </w:rPr>
      </w:pPr>
    </w:p>
    <w:p w:rsidR="001F358B" w:rsidRDefault="001F358B" w:rsidP="001F358B">
      <w:pPr>
        <w:widowControl w:val="0"/>
        <w:jc w:val="both"/>
        <w:rPr>
          <w:rFonts w:ascii="Tahoma" w:hAnsi="Tahoma" w:cs="Tahoma"/>
        </w:rPr>
      </w:pPr>
      <w:r w:rsidRPr="00FF6A5B">
        <w:rPr>
          <w:rFonts w:ascii="Tahoma" w:hAnsi="Tahoma" w:cs="Tahoma"/>
        </w:rPr>
        <w:t xml:space="preserve">Pogodbena dela se obračunavajo v tekočem mesecu za pretekli mesec na podlagi dejansko izvršenih količin iz knjige obračunskih izmer. Obračun del se izvede na podlagi začasnih situacij in končne situacije. </w:t>
      </w:r>
    </w:p>
    <w:p w:rsidR="001F358B" w:rsidRPr="00FF6A5B" w:rsidRDefault="001F358B" w:rsidP="001F358B">
      <w:pPr>
        <w:widowControl w:val="0"/>
        <w:jc w:val="both"/>
        <w:rPr>
          <w:rFonts w:ascii="Tahoma" w:hAnsi="Tahoma" w:cs="Tahoma"/>
        </w:rPr>
      </w:pPr>
    </w:p>
    <w:p w:rsidR="001F358B" w:rsidRDefault="001F358B" w:rsidP="001F358B">
      <w:pPr>
        <w:widowControl w:val="0"/>
        <w:jc w:val="both"/>
        <w:rPr>
          <w:rFonts w:ascii="Tahoma" w:hAnsi="Tahoma" w:cs="Tahoma"/>
        </w:rPr>
      </w:pPr>
      <w:r w:rsidRPr="00FF6A5B">
        <w:rPr>
          <w:rFonts w:ascii="Tahoma" w:hAnsi="Tahoma" w:cs="Tahoma"/>
        </w:rPr>
        <w:t xml:space="preserve">Izvajalec dostavi naročniku začasne/mesečne situacije ločeno za vsak komunalni vod do petega (5.) koledarskega dne v tekočem mesecu za pretekli mesec, končno situacijo pa v osmih (8.) koledarskih dneh po opravljenem </w:t>
      </w:r>
      <w:r>
        <w:rPr>
          <w:rFonts w:ascii="Tahoma" w:hAnsi="Tahoma" w:cs="Tahoma"/>
        </w:rPr>
        <w:t>tehničnem</w:t>
      </w:r>
      <w:r w:rsidRPr="00FF6A5B">
        <w:rPr>
          <w:rFonts w:ascii="Tahoma" w:hAnsi="Tahoma" w:cs="Tahoma"/>
        </w:rPr>
        <w:t xml:space="preserve"> pregledu in odpravi morebitnih pomanjkljivosti.</w:t>
      </w:r>
    </w:p>
    <w:p w:rsidR="001F358B" w:rsidRDefault="001F358B" w:rsidP="001F358B">
      <w:pPr>
        <w:widowControl w:val="0"/>
        <w:jc w:val="both"/>
        <w:rPr>
          <w:rFonts w:ascii="Tahoma" w:hAnsi="Tahoma" w:cs="Tahoma"/>
          <w:b/>
        </w:rPr>
      </w:pPr>
    </w:p>
    <w:p w:rsidR="00F03FBF" w:rsidRDefault="00F03FBF" w:rsidP="001F358B">
      <w:pPr>
        <w:widowControl w:val="0"/>
        <w:jc w:val="both"/>
        <w:rPr>
          <w:rFonts w:ascii="Tahoma" w:hAnsi="Tahoma" w:cs="Tahoma"/>
          <w:b/>
        </w:rPr>
      </w:pPr>
    </w:p>
    <w:p w:rsidR="00F03FBF" w:rsidRPr="00901828" w:rsidRDefault="00F03FBF" w:rsidP="001F358B">
      <w:pPr>
        <w:widowControl w:val="0"/>
        <w:jc w:val="both"/>
        <w:rPr>
          <w:rFonts w:ascii="Tahoma" w:hAnsi="Tahoma" w:cs="Tahoma"/>
          <w:b/>
        </w:rPr>
      </w:pPr>
    </w:p>
    <w:p w:rsidR="001F358B" w:rsidRPr="00770ECB" w:rsidRDefault="001F358B" w:rsidP="009556AD">
      <w:pPr>
        <w:numPr>
          <w:ilvl w:val="0"/>
          <w:numId w:val="37"/>
        </w:numPr>
        <w:jc w:val="center"/>
        <w:rPr>
          <w:rFonts w:ascii="Tahoma" w:hAnsi="Tahoma" w:cs="Tahoma"/>
          <w:b/>
        </w:rPr>
      </w:pPr>
      <w:r w:rsidRPr="00770ECB">
        <w:rPr>
          <w:rFonts w:ascii="Tahoma" w:hAnsi="Tahoma" w:cs="Tahoma"/>
          <w:b/>
        </w:rPr>
        <w:lastRenderedPageBreak/>
        <w:t xml:space="preserve">člen </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FF6A5B">
        <w:rPr>
          <w:rFonts w:ascii="Tahoma" w:hAnsi="Tahoma" w:cs="Tahoma"/>
        </w:rPr>
        <w:t xml:space="preserve">Naročnik je dolžan plačati začasne/mesečne situacijo v roku tridesetih (30.) koledarskih dni od dneva prejema pravilne situacije za opravljena dela. Naročnik je dolžan ugotoviti pravilno vrednost opravljenih del na osnovi začasne/mesečne izstavljene situacije in njeno pravilnost potrditi v </w:t>
      </w:r>
      <w:r>
        <w:rPr>
          <w:rFonts w:ascii="Tahoma" w:hAnsi="Tahoma" w:cs="Tahoma"/>
        </w:rPr>
        <w:t>petih</w:t>
      </w:r>
      <w:r w:rsidRPr="00FF6A5B">
        <w:rPr>
          <w:rFonts w:ascii="Tahoma" w:hAnsi="Tahoma" w:cs="Tahoma"/>
        </w:rPr>
        <w:t xml:space="preserve"> (</w:t>
      </w:r>
      <w:r>
        <w:rPr>
          <w:rFonts w:ascii="Tahoma" w:hAnsi="Tahoma" w:cs="Tahoma"/>
        </w:rPr>
        <w:t>5</w:t>
      </w:r>
      <w:r w:rsidRPr="00FF6A5B">
        <w:rPr>
          <w:rFonts w:ascii="Tahoma" w:hAnsi="Tahoma" w:cs="Tahoma"/>
        </w:rPr>
        <w:t xml:space="preserve">.) dneh od dneva uradno evidentiranega prejema situacije. V primeru, da izstavljena situacija ni pravilna, jo je naročnik v navedenem roku dolžan zavrniti z obrazložitvijo, izvajalec pa je dolžan izstaviti novo popravljeno situacijo v roku </w:t>
      </w:r>
      <w:r>
        <w:rPr>
          <w:rFonts w:ascii="Tahoma" w:hAnsi="Tahoma" w:cs="Tahoma"/>
        </w:rPr>
        <w:t>treh</w:t>
      </w:r>
      <w:r w:rsidRPr="00FF6A5B">
        <w:rPr>
          <w:rFonts w:ascii="Tahoma" w:hAnsi="Tahoma" w:cs="Tahoma"/>
        </w:rPr>
        <w:t xml:space="preserve"> (</w:t>
      </w:r>
      <w:r>
        <w:rPr>
          <w:rFonts w:ascii="Tahoma" w:hAnsi="Tahoma" w:cs="Tahoma"/>
        </w:rPr>
        <w:t>3</w:t>
      </w:r>
      <w:r w:rsidRPr="00FF6A5B">
        <w:rPr>
          <w:rFonts w:ascii="Tahoma" w:hAnsi="Tahoma" w:cs="Tahoma"/>
        </w:rPr>
        <w:t xml:space="preserve">.) dni od zavrnitve, v kateri bo izkazana pravilna vrednost opravljenih del. Končna situacija mora biti usklajena med izvajalcem in naročnikom. Za plačila s kompenzacijo se zamudne obresti ne obračunajo. </w:t>
      </w:r>
    </w:p>
    <w:p w:rsidR="001F358B" w:rsidRPr="00FF6A5B" w:rsidRDefault="001F358B" w:rsidP="001F358B">
      <w:pPr>
        <w:jc w:val="both"/>
        <w:rPr>
          <w:rFonts w:ascii="Tahoma" w:hAnsi="Tahoma" w:cs="Tahoma"/>
        </w:rPr>
      </w:pPr>
    </w:p>
    <w:p w:rsidR="001F358B" w:rsidRDefault="001F358B" w:rsidP="001F358B">
      <w:pPr>
        <w:jc w:val="both"/>
        <w:rPr>
          <w:rFonts w:ascii="Tahoma" w:hAnsi="Tahoma" w:cs="Tahoma"/>
        </w:rPr>
      </w:pPr>
      <w:r w:rsidRPr="00FF6A5B">
        <w:rPr>
          <w:rFonts w:ascii="Tahoma" w:hAnsi="Tahoma" w:cs="Tahoma"/>
        </w:rPr>
        <w:t xml:space="preserve">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w:t>
      </w:r>
    </w:p>
    <w:p w:rsidR="001F358B" w:rsidRPr="00FF6A5B" w:rsidRDefault="001F358B" w:rsidP="001F358B">
      <w:pPr>
        <w:jc w:val="both"/>
        <w:rPr>
          <w:rFonts w:ascii="Tahoma" w:hAnsi="Tahoma" w:cs="Tahoma"/>
        </w:rPr>
      </w:pPr>
    </w:p>
    <w:p w:rsidR="001F358B" w:rsidRDefault="001F358B" w:rsidP="001F358B">
      <w:pPr>
        <w:jc w:val="both"/>
        <w:rPr>
          <w:rFonts w:ascii="Tahoma" w:hAnsi="Tahoma" w:cs="Tahoma"/>
        </w:rPr>
      </w:pPr>
      <w:r>
        <w:rPr>
          <w:rFonts w:ascii="Tahoma" w:hAnsi="Tahoma" w:cs="Tahoma"/>
        </w:rPr>
        <w:t>I</w:t>
      </w:r>
      <w:r w:rsidRPr="00FF6A5B">
        <w:rPr>
          <w:rFonts w:ascii="Tahoma" w:hAnsi="Tahoma" w:cs="Tahoma"/>
        </w:rPr>
        <w:t>zvod vsake situacije mora izvajalec dostaviti predstavniku naročnika tudi v zapisu podatkovne baze (oblika Microsoft Excel).</w:t>
      </w:r>
    </w:p>
    <w:p w:rsidR="001F358B" w:rsidRPr="00FF6A5B" w:rsidRDefault="001F358B" w:rsidP="001F358B">
      <w:pPr>
        <w:jc w:val="both"/>
        <w:rPr>
          <w:rFonts w:ascii="Tahoma" w:hAnsi="Tahoma" w:cs="Tahoma"/>
        </w:rPr>
      </w:pPr>
    </w:p>
    <w:p w:rsidR="001F358B" w:rsidRDefault="001F358B" w:rsidP="001F358B">
      <w:pPr>
        <w:jc w:val="both"/>
        <w:rPr>
          <w:rFonts w:ascii="Tahoma" w:hAnsi="Tahoma" w:cs="Tahoma"/>
        </w:rPr>
      </w:pPr>
      <w:r w:rsidRPr="00FF6A5B">
        <w:rPr>
          <w:rFonts w:ascii="Tahoma" w:hAnsi="Tahoma" w:cs="Tahoma"/>
        </w:rPr>
        <w:t>Situacije potrjuje naročnikov predstavnik po pogodbi in sicer na osnovi potrjenih del iz knjige obračunskih izmer, ki jo vodi izvajalec.</w:t>
      </w:r>
    </w:p>
    <w:p w:rsidR="001F358B" w:rsidRDefault="001F358B" w:rsidP="001F358B">
      <w:pPr>
        <w:widowControl w:val="0"/>
        <w:jc w:val="both"/>
        <w:rPr>
          <w:rFonts w:ascii="Tahoma" w:hAnsi="Tahoma" w:cs="Tahoma"/>
          <w:b/>
        </w:rPr>
      </w:pPr>
    </w:p>
    <w:p w:rsidR="001F358B" w:rsidRPr="00494883" w:rsidRDefault="001F358B" w:rsidP="001F358B">
      <w:pPr>
        <w:widowControl w:val="0"/>
        <w:jc w:val="both"/>
        <w:rPr>
          <w:rFonts w:ascii="Tahoma" w:hAnsi="Tahoma" w:cs="Tahoma"/>
          <w:b/>
        </w:rPr>
      </w:pPr>
      <w:r w:rsidRPr="00494883">
        <w:rPr>
          <w:rFonts w:ascii="Tahoma" w:hAnsi="Tahoma" w:cs="Tahoma"/>
          <w:b/>
        </w:rPr>
        <w:t>NAČIN PLAČILA</w:t>
      </w:r>
    </w:p>
    <w:p w:rsidR="001F358B" w:rsidRPr="00494883" w:rsidRDefault="001F358B" w:rsidP="009556AD">
      <w:pPr>
        <w:numPr>
          <w:ilvl w:val="0"/>
          <w:numId w:val="37"/>
        </w:numPr>
        <w:jc w:val="center"/>
        <w:rPr>
          <w:rFonts w:ascii="Tahoma" w:hAnsi="Tahoma" w:cs="Tahoma"/>
          <w:b/>
        </w:rPr>
      </w:pPr>
      <w:r w:rsidRPr="00494883">
        <w:rPr>
          <w:rFonts w:ascii="Tahoma" w:hAnsi="Tahoma" w:cs="Tahoma"/>
          <w:b/>
        </w:rPr>
        <w:t>člen</w:t>
      </w:r>
    </w:p>
    <w:p w:rsidR="001F358B" w:rsidRPr="00494883" w:rsidRDefault="001F358B" w:rsidP="001F35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1F358B" w:rsidRPr="00AE7B8A" w:rsidRDefault="001F358B" w:rsidP="001F358B">
      <w:pPr>
        <w:jc w:val="both"/>
        <w:rPr>
          <w:rFonts w:ascii="Tahoma" w:hAnsi="Tahoma" w:cs="Tahoma"/>
        </w:rPr>
      </w:pPr>
      <w:r w:rsidRPr="00AE7B8A">
        <w:rPr>
          <w:rFonts w:ascii="Tahoma" w:hAnsi="Tahoma" w:cs="Tahoma"/>
        </w:rPr>
        <w:t xml:space="preserve">Naročnik se obvezuje, da bo prejete situacije plačal na transakcijski račun izvajalca/podizvajalca, ki je uradno evidentiran pri AJPES in bo naveden na situaciji. </w:t>
      </w:r>
    </w:p>
    <w:p w:rsidR="001F358B" w:rsidRPr="00AE7B8A" w:rsidRDefault="001F358B" w:rsidP="001F358B">
      <w:pPr>
        <w:jc w:val="both"/>
        <w:rPr>
          <w:rFonts w:ascii="Tahoma" w:hAnsi="Tahoma" w:cs="Tahoma"/>
        </w:rPr>
      </w:pPr>
    </w:p>
    <w:p w:rsidR="001F358B" w:rsidRDefault="001F358B" w:rsidP="001F358B">
      <w:pPr>
        <w:jc w:val="both"/>
        <w:rPr>
          <w:rFonts w:ascii="Tahoma" w:hAnsi="Tahoma" w:cs="Tahoma"/>
        </w:rPr>
      </w:pPr>
      <w:r w:rsidRPr="00041C1E">
        <w:rPr>
          <w:rFonts w:ascii="Tahoma" w:hAnsi="Tahoma" w:cs="Tahoma"/>
        </w:rPr>
        <w:t>V primeru zamude plačila je izvajalec upravičen zaračunati naročniku zakonite zamudne obresti.</w:t>
      </w:r>
    </w:p>
    <w:p w:rsidR="001F358B" w:rsidRDefault="001F358B" w:rsidP="001F358B">
      <w:pPr>
        <w:jc w:val="both"/>
        <w:rPr>
          <w:rFonts w:ascii="Tahoma" w:hAnsi="Tahoma" w:cs="Tahoma"/>
          <w:b/>
        </w:rPr>
      </w:pPr>
    </w:p>
    <w:p w:rsidR="001F358B" w:rsidRDefault="001F358B" w:rsidP="001F358B">
      <w:pPr>
        <w:jc w:val="both"/>
        <w:rPr>
          <w:rFonts w:ascii="Tahoma" w:hAnsi="Tahoma" w:cs="Tahoma"/>
          <w:b/>
        </w:rPr>
      </w:pPr>
      <w:r w:rsidRPr="00B447FC">
        <w:rPr>
          <w:rFonts w:ascii="Tahoma" w:hAnsi="Tahoma" w:cs="Tahoma"/>
          <w:b/>
        </w:rPr>
        <w:t>PODIZVAJALCI</w:t>
      </w:r>
    </w:p>
    <w:p w:rsidR="001F358B" w:rsidRDefault="001F358B" w:rsidP="001F358B">
      <w:pPr>
        <w:jc w:val="both"/>
        <w:rPr>
          <w:rFonts w:ascii="Tahoma" w:hAnsi="Tahoma" w:cs="Tahoma"/>
          <w:b/>
        </w:rPr>
      </w:pPr>
    </w:p>
    <w:p w:rsidR="001F358B" w:rsidRDefault="001F358B" w:rsidP="009556AD">
      <w:pPr>
        <w:numPr>
          <w:ilvl w:val="0"/>
          <w:numId w:val="37"/>
        </w:numPr>
        <w:jc w:val="center"/>
        <w:rPr>
          <w:rFonts w:ascii="Tahoma" w:hAnsi="Tahoma" w:cs="Tahoma"/>
          <w:b/>
        </w:rPr>
      </w:pPr>
      <w:r w:rsidRPr="001F358B">
        <w:rPr>
          <w:rFonts w:ascii="Tahoma" w:hAnsi="Tahoma" w:cs="Tahoma"/>
          <w:b/>
        </w:rPr>
        <w:t>člen</w:t>
      </w:r>
    </w:p>
    <w:p w:rsidR="001F358B" w:rsidRPr="001F358B" w:rsidRDefault="001F358B" w:rsidP="001F358B">
      <w:pPr>
        <w:jc w:val="center"/>
        <w:rPr>
          <w:rFonts w:ascii="Tahoma" w:hAnsi="Tahoma" w:cs="Tahoma"/>
          <w:b/>
        </w:rPr>
      </w:pPr>
      <w:r w:rsidRPr="001F358B">
        <w:rPr>
          <w:rFonts w:ascii="Tahoma" w:hAnsi="Tahoma" w:cs="Tahoma"/>
          <w:b/>
          <w:color w:val="000000"/>
        </w:rPr>
        <w:t>/se upošteva v primeru, da izvajalec nastopa s podizvajalcem/</w:t>
      </w:r>
    </w:p>
    <w:p w:rsidR="001F358B" w:rsidRPr="00DE3E0F" w:rsidRDefault="001F358B" w:rsidP="001F358B">
      <w:pPr>
        <w:pStyle w:val="BESEDILO"/>
        <w:keepNext/>
        <w:keepLines w:val="0"/>
        <w:widowControl/>
        <w:tabs>
          <w:tab w:val="clear" w:pos="2155"/>
        </w:tabs>
        <w:rPr>
          <w:rFonts w:ascii="Tahoma" w:hAnsi="Tahoma" w:cs="Tahoma"/>
          <w:kern w:val="0"/>
        </w:rPr>
      </w:pPr>
    </w:p>
    <w:p w:rsidR="001F358B" w:rsidRDefault="001F358B" w:rsidP="001F358B">
      <w:pPr>
        <w:keepNext/>
        <w:spacing w:after="200" w:line="276" w:lineRule="auto"/>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okviru te </w:t>
      </w:r>
      <w:r>
        <w:rPr>
          <w:rFonts w:ascii="Tahoma" w:eastAsia="Frutiger" w:hAnsi="Tahoma" w:cs="Tahoma"/>
          <w:lang w:eastAsia="en-US"/>
        </w:rPr>
        <w:t>pogodbe</w:t>
      </w:r>
      <w:r w:rsidRPr="0054190E">
        <w:rPr>
          <w:rFonts w:ascii="Tahoma" w:eastAsia="Frutiger" w:hAnsi="Tahoma" w:cs="Tahoma"/>
          <w:lang w:eastAsia="en-US"/>
        </w:rPr>
        <w:t xml:space="preserv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1F358B" w:rsidRPr="0054190E" w:rsidTr="001F358B">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F358B">
            <w:pPr>
              <w:keepNext/>
              <w:rPr>
                <w:rFonts w:ascii="Tahoma" w:eastAsiaTheme="minorHAnsi" w:hAnsi="Tahoma" w:cs="Tahoma"/>
                <w:lang w:eastAsia="en-US"/>
              </w:rPr>
            </w:pPr>
            <w:r w:rsidRPr="0054190E">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F358B">
            <w:pPr>
              <w:keepNext/>
              <w:rPr>
                <w:rFonts w:ascii="Tahoma" w:eastAsiaTheme="minorHAnsi" w:hAnsi="Tahoma" w:cs="Tahoma"/>
                <w:lang w:eastAsia="en-US"/>
              </w:rPr>
            </w:pPr>
          </w:p>
        </w:tc>
      </w:tr>
      <w:tr w:rsidR="001F358B" w:rsidRPr="0054190E" w:rsidTr="001F358B">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F358B" w:rsidRPr="0054190E" w:rsidRDefault="001F358B" w:rsidP="001F358B">
            <w:pPr>
              <w:keepNext/>
              <w:rPr>
                <w:rFonts w:ascii="Tahoma" w:eastAsiaTheme="minorHAnsi" w:hAnsi="Tahoma" w:cs="Tahoma"/>
                <w:lang w:eastAsia="en-US"/>
              </w:rPr>
            </w:pPr>
            <w:r w:rsidRPr="0054190E">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1F358B" w:rsidRPr="0054190E" w:rsidRDefault="001F358B" w:rsidP="001F358B">
            <w:pPr>
              <w:keepNext/>
              <w:rPr>
                <w:rFonts w:ascii="Tahoma" w:eastAsiaTheme="minorHAnsi" w:hAnsi="Tahoma" w:cs="Tahoma"/>
                <w:lang w:eastAsia="en-US"/>
              </w:rPr>
            </w:pPr>
          </w:p>
        </w:tc>
      </w:tr>
      <w:tr w:rsidR="001F358B" w:rsidRPr="0054190E" w:rsidTr="001F358B">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358B" w:rsidRPr="0054190E" w:rsidRDefault="001F358B" w:rsidP="001F358B">
            <w:pPr>
              <w:keepNext/>
              <w:rPr>
                <w:rFonts w:ascii="Tahoma" w:eastAsiaTheme="minorHAnsi" w:hAnsi="Tahoma" w:cs="Tahoma"/>
                <w:lang w:eastAsia="en-US"/>
              </w:rPr>
            </w:pPr>
            <w:r w:rsidRPr="0054190E">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358B" w:rsidRPr="0054190E" w:rsidRDefault="001F358B" w:rsidP="001F358B">
            <w:pPr>
              <w:keepNext/>
              <w:jc w:val="center"/>
              <w:rPr>
                <w:rFonts w:ascii="Tahoma" w:eastAsiaTheme="minorHAnsi" w:hAnsi="Tahoma" w:cs="Tahoma"/>
                <w:lang w:eastAsia="en-US"/>
              </w:rPr>
            </w:pPr>
            <w:r w:rsidRPr="0054190E">
              <w:rPr>
                <w:rFonts w:ascii="Tahoma" w:eastAsia="Frutiger" w:hAnsi="Tahoma" w:cs="Tahoma"/>
                <w:lang w:eastAsia="en-US"/>
              </w:rPr>
              <w:t>DA / NE</w:t>
            </w:r>
          </w:p>
        </w:tc>
      </w:tr>
      <w:tr w:rsidR="001F358B" w:rsidRPr="0054190E" w:rsidTr="001F358B">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F358B">
            <w:pPr>
              <w:keepNext/>
              <w:rPr>
                <w:rFonts w:ascii="Tahoma" w:eastAsiaTheme="minorHAnsi" w:hAnsi="Tahoma" w:cs="Tahoma"/>
                <w:lang w:eastAsia="en-US"/>
              </w:rPr>
            </w:pPr>
            <w:r w:rsidRPr="0054190E">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F358B">
            <w:pPr>
              <w:keepNext/>
              <w:rPr>
                <w:rFonts w:ascii="Tahoma" w:eastAsiaTheme="minorHAnsi" w:hAnsi="Tahoma" w:cs="Tahoma"/>
                <w:lang w:eastAsia="en-US"/>
              </w:rPr>
            </w:pPr>
          </w:p>
        </w:tc>
      </w:tr>
      <w:tr w:rsidR="001F358B" w:rsidRPr="0054190E" w:rsidTr="001F358B">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F358B" w:rsidRPr="0054190E" w:rsidRDefault="001F358B" w:rsidP="001F358B">
            <w:pPr>
              <w:keepNext/>
              <w:rPr>
                <w:rFonts w:ascii="Tahoma" w:eastAsiaTheme="minorHAnsi" w:hAnsi="Tahoma" w:cs="Tahoma"/>
                <w:lang w:eastAsia="en-US"/>
              </w:rPr>
            </w:pPr>
            <w:r w:rsidRPr="0054190E">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F358B" w:rsidRPr="0054190E" w:rsidRDefault="001F358B" w:rsidP="001F358B">
            <w:pPr>
              <w:keepNext/>
              <w:rPr>
                <w:rFonts w:ascii="Tahoma" w:eastAsiaTheme="minorHAnsi" w:hAnsi="Tahoma" w:cs="Tahoma"/>
                <w:lang w:eastAsia="en-US"/>
              </w:rPr>
            </w:pPr>
          </w:p>
        </w:tc>
      </w:tr>
      <w:tr w:rsidR="001F358B" w:rsidRPr="0054190E" w:rsidTr="001F358B">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F358B">
            <w:pPr>
              <w:keepNext/>
              <w:rPr>
                <w:rFonts w:ascii="Tahoma" w:eastAsiaTheme="minorHAnsi" w:hAnsi="Tahoma" w:cs="Tahoma"/>
                <w:lang w:eastAsia="en-US"/>
              </w:rPr>
            </w:pPr>
            <w:r w:rsidRPr="0054190E">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F358B">
            <w:pPr>
              <w:keepNext/>
              <w:rPr>
                <w:rFonts w:ascii="Tahoma" w:eastAsiaTheme="minorHAnsi" w:hAnsi="Tahoma" w:cs="Tahoma"/>
                <w:lang w:eastAsia="en-US"/>
              </w:rPr>
            </w:pPr>
          </w:p>
        </w:tc>
      </w:tr>
      <w:tr w:rsidR="001F358B" w:rsidRPr="0054190E" w:rsidTr="001F358B">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F358B">
            <w:pPr>
              <w:keepNext/>
              <w:rPr>
                <w:rFonts w:ascii="Tahoma" w:eastAsiaTheme="minorHAnsi" w:hAnsi="Tahoma" w:cs="Tahoma"/>
                <w:lang w:eastAsia="en-US"/>
              </w:rPr>
            </w:pPr>
            <w:r w:rsidRPr="0054190E">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F358B">
            <w:pPr>
              <w:keepNext/>
              <w:rPr>
                <w:rFonts w:ascii="Tahoma" w:eastAsiaTheme="minorHAnsi" w:hAnsi="Tahoma" w:cs="Tahoma"/>
                <w:lang w:eastAsia="en-US"/>
              </w:rPr>
            </w:pPr>
          </w:p>
        </w:tc>
      </w:tr>
      <w:tr w:rsidR="001F358B" w:rsidRPr="0054190E" w:rsidTr="001F358B">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F358B">
            <w:pPr>
              <w:keepNext/>
              <w:rPr>
                <w:rFonts w:ascii="Tahoma" w:eastAsiaTheme="minorHAnsi" w:hAnsi="Tahoma" w:cs="Tahoma"/>
                <w:lang w:eastAsia="en-US"/>
              </w:rPr>
            </w:pPr>
            <w:r w:rsidRPr="0054190E">
              <w:rPr>
                <w:rFonts w:ascii="Tahoma" w:eastAsia="Frutiger" w:hAnsi="Tahoma" w:cs="Tahoma"/>
                <w:lang w:eastAsia="en-US"/>
              </w:rPr>
              <w:t xml:space="preserve">Del javnega naročila, ki se oddaja v </w:t>
            </w:r>
            <w:proofErr w:type="spellStart"/>
            <w:r w:rsidRPr="0054190E">
              <w:rPr>
                <w:rFonts w:ascii="Tahoma" w:eastAsia="Frutiger" w:hAnsi="Tahoma" w:cs="Tahoma"/>
                <w:lang w:eastAsia="en-US"/>
              </w:rPr>
              <w:t>podizvajanje</w:t>
            </w:r>
            <w:proofErr w:type="spellEnd"/>
            <w:r w:rsidRPr="0054190E">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F358B">
            <w:pPr>
              <w:keepNext/>
              <w:rPr>
                <w:rFonts w:ascii="Tahoma" w:eastAsiaTheme="minorHAnsi" w:hAnsi="Tahoma" w:cs="Tahoma"/>
                <w:lang w:eastAsia="en-US"/>
              </w:rPr>
            </w:pPr>
          </w:p>
        </w:tc>
      </w:tr>
      <w:tr w:rsidR="001F358B" w:rsidRPr="0054190E" w:rsidTr="001F358B">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1F358B" w:rsidRPr="0054190E" w:rsidRDefault="001F358B" w:rsidP="001F358B">
            <w:pPr>
              <w:keepNext/>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F358B">
            <w:pPr>
              <w:keepNext/>
              <w:rPr>
                <w:rFonts w:ascii="Tahoma" w:eastAsiaTheme="minorHAnsi" w:hAnsi="Tahoma" w:cs="Tahoma"/>
                <w:lang w:eastAsia="en-US"/>
              </w:rPr>
            </w:pPr>
          </w:p>
        </w:tc>
      </w:tr>
      <w:tr w:rsidR="001F358B" w:rsidRPr="0054190E" w:rsidTr="001F358B">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F358B">
            <w:pPr>
              <w:keepNext/>
              <w:rPr>
                <w:rFonts w:ascii="Tahoma" w:eastAsiaTheme="minorHAnsi" w:hAnsi="Tahoma" w:cs="Tahoma"/>
                <w:lang w:eastAsia="en-US"/>
              </w:rPr>
            </w:pPr>
            <w:r w:rsidRPr="0054190E">
              <w:rPr>
                <w:rFonts w:ascii="Tahoma" w:eastAsia="Frutiger" w:hAnsi="Tahoma" w:cs="Tahoma"/>
                <w:lang w:eastAsia="en-US"/>
              </w:rPr>
              <w:t xml:space="preserve">Količina/Delež (%) v </w:t>
            </w:r>
            <w:proofErr w:type="spellStart"/>
            <w:r w:rsidRPr="0054190E">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F358B">
            <w:pPr>
              <w:keepNext/>
              <w:rPr>
                <w:rFonts w:ascii="Tahoma" w:eastAsiaTheme="minorHAnsi" w:hAnsi="Tahoma" w:cs="Tahoma"/>
                <w:lang w:eastAsia="en-US"/>
              </w:rPr>
            </w:pPr>
          </w:p>
        </w:tc>
      </w:tr>
      <w:tr w:rsidR="001F358B" w:rsidRPr="0054190E" w:rsidTr="001F358B">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F358B">
            <w:pPr>
              <w:keepNext/>
              <w:rPr>
                <w:rFonts w:ascii="Tahoma" w:eastAsiaTheme="minorHAnsi" w:hAnsi="Tahoma" w:cs="Tahoma"/>
                <w:lang w:eastAsia="en-US"/>
              </w:rPr>
            </w:pPr>
            <w:r w:rsidRPr="0054190E">
              <w:rPr>
                <w:rFonts w:ascii="Tahoma" w:eastAsia="Frutiger" w:hAnsi="Tahoma" w:cs="Tahoma"/>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F358B">
            <w:pPr>
              <w:keepNext/>
              <w:rPr>
                <w:rFonts w:ascii="Tahoma" w:eastAsiaTheme="minorHAnsi" w:hAnsi="Tahoma" w:cs="Tahoma"/>
                <w:lang w:eastAsia="en-US"/>
              </w:rPr>
            </w:pPr>
          </w:p>
        </w:tc>
      </w:tr>
      <w:tr w:rsidR="001F358B" w:rsidRPr="0054190E" w:rsidTr="001F358B">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F358B">
            <w:pPr>
              <w:keepNext/>
              <w:rPr>
                <w:rFonts w:ascii="Tahoma" w:eastAsiaTheme="minorHAnsi" w:hAnsi="Tahoma" w:cs="Tahoma"/>
                <w:lang w:eastAsia="en-US"/>
              </w:rPr>
            </w:pPr>
            <w:r w:rsidRPr="0054190E">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F358B">
            <w:pPr>
              <w:keepNext/>
              <w:rPr>
                <w:rFonts w:ascii="Tahoma" w:eastAsiaTheme="minorHAnsi" w:hAnsi="Tahoma" w:cs="Tahoma"/>
                <w:lang w:eastAsia="en-US"/>
              </w:rPr>
            </w:pPr>
          </w:p>
        </w:tc>
      </w:tr>
      <w:tr w:rsidR="001F358B" w:rsidRPr="0054190E" w:rsidTr="001F358B">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F358B">
            <w:pPr>
              <w:keepNext/>
              <w:rPr>
                <w:rFonts w:ascii="Tahoma" w:eastAsiaTheme="minorHAnsi" w:hAnsi="Tahoma" w:cs="Tahoma"/>
                <w:lang w:eastAsia="en-US"/>
              </w:rPr>
            </w:pPr>
            <w:r w:rsidRPr="0054190E">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F358B">
            <w:pPr>
              <w:keepNext/>
              <w:rPr>
                <w:rFonts w:ascii="Tahoma" w:eastAsiaTheme="minorHAnsi" w:hAnsi="Tahoma" w:cs="Tahoma"/>
                <w:lang w:eastAsia="en-US"/>
              </w:rPr>
            </w:pPr>
          </w:p>
        </w:tc>
      </w:tr>
    </w:tbl>
    <w:p w:rsidR="001F358B" w:rsidRPr="0054190E" w:rsidRDefault="001F358B" w:rsidP="001F358B">
      <w:pPr>
        <w:keepNext/>
        <w:numPr>
          <w:ilvl w:val="12"/>
          <w:numId w:val="0"/>
        </w:numPr>
        <w:jc w:val="both"/>
        <w:rPr>
          <w:rFonts w:ascii="Tahoma" w:eastAsiaTheme="minorHAnsi" w:hAnsi="Tahoma" w:cs="Tahoma"/>
          <w:lang w:eastAsia="en-US"/>
        </w:rPr>
      </w:pPr>
    </w:p>
    <w:p w:rsidR="001F358B" w:rsidRPr="0054190E" w:rsidRDefault="001F358B" w:rsidP="001F358B">
      <w:pPr>
        <w:keepNext/>
        <w:numPr>
          <w:ilvl w:val="12"/>
          <w:numId w:val="0"/>
        </w:numPr>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Frutiger" w:hAnsi="Tahoma" w:cs="Tahoma"/>
          <w:lang w:eastAsia="en-US"/>
        </w:rPr>
        <w:t>izvajalec</w:t>
      </w:r>
      <w:r w:rsidRPr="0054190E">
        <w:rPr>
          <w:rFonts w:ascii="Tahoma" w:eastAsia="Frutiger" w:hAnsi="Tahoma" w:cs="Tahoma"/>
          <w:lang w:eastAsia="en-US"/>
        </w:rPr>
        <w:t xml:space="preserve"> ne ravna v skladu s 94. </w:t>
      </w:r>
      <w:r w:rsidRPr="0054190E">
        <w:rPr>
          <w:rFonts w:ascii="Tahoma" w:eastAsia="Frutiger" w:hAnsi="Tahoma" w:cs="Tahoma"/>
          <w:lang w:eastAsia="en-US"/>
        </w:rPr>
        <w:lastRenderedPageBreak/>
        <w:t xml:space="preserve">člena ZJN-3, bo </w:t>
      </w:r>
      <w:r>
        <w:rPr>
          <w:rFonts w:ascii="Tahoma" w:eastAsia="Frutiger" w:hAnsi="Tahoma" w:cs="Tahoma"/>
          <w:lang w:eastAsia="en-US"/>
        </w:rPr>
        <w:t>naročnik</w:t>
      </w:r>
      <w:r w:rsidRPr="0054190E">
        <w:rPr>
          <w:rFonts w:ascii="Tahoma" w:eastAsia="Frutiger" w:hAnsi="Tahoma" w:cs="Tahoma"/>
          <w:lang w:eastAsia="en-US"/>
        </w:rPr>
        <w:t xml:space="preserve"> Državni revizijski komisiji podal predlog za uvedbo postopka o prekršku iz 2. točke prvega odstavka 112. člena ZJN-3.</w:t>
      </w:r>
    </w:p>
    <w:p w:rsidR="001F358B" w:rsidRPr="0054190E" w:rsidRDefault="001F358B" w:rsidP="001F358B">
      <w:pPr>
        <w:keepNext/>
        <w:numPr>
          <w:ilvl w:val="12"/>
          <w:numId w:val="0"/>
        </w:numPr>
        <w:jc w:val="both"/>
        <w:rPr>
          <w:rFonts w:ascii="Tahoma" w:eastAsia="Frutiger" w:hAnsi="Tahoma" w:cs="Tahoma"/>
          <w:lang w:eastAsia="en-US"/>
        </w:rPr>
      </w:pPr>
    </w:p>
    <w:p w:rsidR="001F358B" w:rsidRPr="0054190E" w:rsidRDefault="001F358B" w:rsidP="001F358B">
      <w:pPr>
        <w:keepNext/>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Podizvajalec mora izpolnjevati vse pogoje in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navedeni v razpisni dokumentaciji ter izpolniti vse navedene priloge, ki se nanašajo na izpolnjevanje pogojev podizvajalcev.</w:t>
      </w:r>
    </w:p>
    <w:p w:rsidR="001F358B" w:rsidRPr="0054190E" w:rsidRDefault="001F358B" w:rsidP="001F358B">
      <w:pPr>
        <w:keepNext/>
        <w:jc w:val="both"/>
        <w:rPr>
          <w:rFonts w:ascii="Tahoma" w:eastAsia="Frutiger" w:hAnsi="Tahoma" w:cs="Tahoma"/>
          <w:lang w:eastAsia="en-US"/>
        </w:rPr>
      </w:pPr>
    </w:p>
    <w:p w:rsidR="001F358B" w:rsidRPr="0054190E" w:rsidRDefault="001F358B" w:rsidP="001F358B">
      <w:pPr>
        <w:keepNext/>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 </w:t>
      </w:r>
      <w:r>
        <w:rPr>
          <w:rFonts w:ascii="Tahoma" w:eastAsia="Frutiger" w:hAnsi="Tahoma" w:cs="Tahoma"/>
          <w:lang w:eastAsia="en-US"/>
        </w:rPr>
        <w:t xml:space="preserve">pogodbenih </w:t>
      </w:r>
      <w:r w:rsidRPr="0054190E">
        <w:rPr>
          <w:rFonts w:ascii="Tahoma" w:eastAsia="Frutiger" w:hAnsi="Tahoma" w:cs="Tahoma"/>
          <w:lang w:eastAsia="en-US"/>
        </w:rPr>
        <w:t>obveznosti, ne glede na število podizvajalcev.</w:t>
      </w:r>
    </w:p>
    <w:p w:rsidR="001F358B" w:rsidRPr="0054190E" w:rsidRDefault="001F358B" w:rsidP="001F358B">
      <w:pPr>
        <w:keepNext/>
        <w:jc w:val="both"/>
        <w:rPr>
          <w:rFonts w:ascii="Tahoma" w:eastAsia="Frutiger" w:hAnsi="Tahoma" w:cs="Tahoma"/>
          <w:lang w:eastAsia="en-US"/>
        </w:rPr>
      </w:pPr>
    </w:p>
    <w:p w:rsidR="001F358B" w:rsidRPr="0054190E" w:rsidRDefault="001F358B" w:rsidP="001F358B">
      <w:pPr>
        <w:keepNext/>
        <w:numPr>
          <w:ilvl w:val="12"/>
          <w:numId w:val="0"/>
        </w:numPr>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mora med izvajanjem </w:t>
      </w:r>
      <w:r>
        <w:rPr>
          <w:rFonts w:ascii="Tahoma" w:eastAsia="Frutiger" w:hAnsi="Tahoma" w:cs="Tahoma"/>
          <w:lang w:eastAsia="en-US"/>
        </w:rPr>
        <w:t>pogodbe naročnika</w:t>
      </w:r>
      <w:r w:rsidRPr="0054190E">
        <w:rPr>
          <w:rFonts w:ascii="Tahoma" w:eastAsia="Frutiger" w:hAnsi="Tahoma" w:cs="Tahoma"/>
          <w:lang w:eastAsia="en-US"/>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eastAsia="Frutiger" w:hAnsi="Tahoma" w:cs="Tahoma"/>
          <w:lang w:eastAsia="en-US"/>
        </w:rPr>
        <w:t>izvajalec</w:t>
      </w:r>
      <w:r w:rsidRPr="0054190E">
        <w:rPr>
          <w:rFonts w:ascii="Tahoma" w:eastAsia="Frutiger" w:hAnsi="Tahoma" w:cs="Tahoma"/>
          <w:lang w:eastAsia="en-US"/>
        </w:rPr>
        <w:t xml:space="preserve"> skupaj z obvestilom posredovati tudi podatke in dokumente iz druge, tretje in četrte alineje drugega odstavka 94. člena ZJN-3.</w:t>
      </w:r>
    </w:p>
    <w:p w:rsidR="001F358B" w:rsidRPr="0054190E" w:rsidRDefault="001F358B" w:rsidP="001F358B">
      <w:pPr>
        <w:keepNext/>
        <w:numPr>
          <w:ilvl w:val="12"/>
          <w:numId w:val="0"/>
        </w:numPr>
        <w:jc w:val="both"/>
        <w:rPr>
          <w:rFonts w:ascii="Tahoma" w:eastAsia="Frutiger" w:hAnsi="Tahoma" w:cs="Tahoma"/>
          <w:lang w:eastAsia="en-US"/>
        </w:rPr>
      </w:pPr>
    </w:p>
    <w:p w:rsidR="001F358B" w:rsidRDefault="001F358B" w:rsidP="001F358B">
      <w:pPr>
        <w:keepNext/>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mora v skladu s četrtim odstavkom 94. člena ZJN-3 zavrniti vsakega podizvajalca, če zanj obstajajo razlogi za izključitev iz točke 3.1. razpisne dokumentacije</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rsidR="001F358B" w:rsidRDefault="001F358B" w:rsidP="001F358B">
      <w:pPr>
        <w:keepNext/>
        <w:numPr>
          <w:ilvl w:val="12"/>
          <w:numId w:val="0"/>
        </w:numPr>
        <w:jc w:val="both"/>
        <w:rPr>
          <w:rFonts w:ascii="Tahoma" w:eastAsia="Frutiger" w:hAnsi="Tahoma" w:cs="Tahoma"/>
          <w:lang w:eastAsia="en-US"/>
        </w:rPr>
      </w:pPr>
    </w:p>
    <w:p w:rsidR="001F358B" w:rsidRPr="0054190E" w:rsidRDefault="001F358B" w:rsidP="001F358B">
      <w:pPr>
        <w:keepNext/>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ne zahteva neposrednega plačila/</w:t>
      </w:r>
    </w:p>
    <w:p w:rsidR="001F358B" w:rsidRPr="0054190E" w:rsidRDefault="001F358B" w:rsidP="001F358B">
      <w:pPr>
        <w:keepNext/>
        <w:numPr>
          <w:ilvl w:val="12"/>
          <w:numId w:val="0"/>
        </w:numPr>
        <w:jc w:val="both"/>
        <w:rPr>
          <w:rFonts w:ascii="Tahoma" w:eastAsia="Frutiger" w:hAnsi="Tahoma" w:cs="Tahoma"/>
          <w:lang w:eastAsia="en-US"/>
        </w:rPr>
      </w:pPr>
    </w:p>
    <w:p w:rsidR="001F358B" w:rsidRPr="0054190E" w:rsidRDefault="001F358B" w:rsidP="001F358B">
      <w:pPr>
        <w:keepNext/>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nastopa s podizvajalcem, ki ne zahteva neposrednega plačila, bo </w:t>
      </w:r>
      <w:r>
        <w:rPr>
          <w:rFonts w:ascii="Tahoma" w:eastAsia="Frutiger" w:hAnsi="Tahoma" w:cs="Tahoma"/>
          <w:lang w:eastAsia="en-US"/>
        </w:rPr>
        <w:t>naročnik</w:t>
      </w:r>
      <w:r w:rsidRPr="0054190E">
        <w:rPr>
          <w:rFonts w:ascii="Tahoma" w:eastAsia="Frutiger" w:hAnsi="Tahoma" w:cs="Tahoma"/>
          <w:lang w:eastAsia="en-US"/>
        </w:rPr>
        <w:t xml:space="preserve"> od </w:t>
      </w:r>
      <w:r>
        <w:rPr>
          <w:rFonts w:ascii="Tahoma" w:eastAsia="Frutiger" w:hAnsi="Tahoma" w:cs="Tahoma"/>
          <w:lang w:eastAsia="en-US"/>
        </w:rPr>
        <w:t>izvajalca</w:t>
      </w:r>
      <w:r w:rsidRPr="0054190E">
        <w:rPr>
          <w:rFonts w:ascii="Tahoma" w:eastAsia="Frutiger" w:hAnsi="Tahoma" w:cs="Tahoma"/>
          <w:lang w:eastAsia="en-US"/>
        </w:rPr>
        <w:t xml:space="preserve"> zahteval, da mu najpozneje v 60 (šestdesetih) dneh od plačila končne </w:t>
      </w:r>
      <w:r>
        <w:rPr>
          <w:rFonts w:ascii="Tahoma" w:eastAsia="Frutiger" w:hAnsi="Tahoma" w:cs="Tahoma"/>
          <w:lang w:eastAsia="en-US"/>
        </w:rPr>
        <w:t>situacije</w:t>
      </w:r>
      <w:r w:rsidRPr="0054190E">
        <w:rPr>
          <w:rFonts w:ascii="Tahoma" w:eastAsia="Frutiger" w:hAnsi="Tahoma" w:cs="Tahoma"/>
          <w:lang w:eastAsia="en-US"/>
        </w:rPr>
        <w:t xml:space="preserve"> pošlje svojo pisno izjavo in pisno izjavo podizvajalca, da je podizvajalec prejel plačilo za </w:t>
      </w:r>
      <w:r>
        <w:rPr>
          <w:rFonts w:ascii="Tahoma" w:eastAsia="Frutiger" w:hAnsi="Tahoma" w:cs="Tahoma"/>
          <w:lang w:eastAsia="en-US"/>
        </w:rPr>
        <w:t>opravljena dela</w:t>
      </w:r>
      <w:r w:rsidRPr="0054190E">
        <w:rPr>
          <w:rFonts w:ascii="Tahoma" w:eastAsia="Frutiger" w:hAnsi="Tahoma" w:cs="Tahoma"/>
          <w:lang w:eastAsia="en-US"/>
        </w:rPr>
        <w:t xml:space="preserve">, ki </w:t>
      </w:r>
      <w:r>
        <w:rPr>
          <w:rFonts w:ascii="Tahoma" w:eastAsia="Frutiger" w:hAnsi="Tahoma" w:cs="Tahoma"/>
          <w:lang w:eastAsia="en-US"/>
        </w:rPr>
        <w:t>so</w:t>
      </w:r>
      <w:r w:rsidRPr="0054190E">
        <w:rPr>
          <w:rFonts w:ascii="Tahoma" w:eastAsia="Frutiger" w:hAnsi="Tahoma" w:cs="Tahoma"/>
          <w:lang w:eastAsia="en-US"/>
        </w:rPr>
        <w:t xml:space="preserve"> neposredno povezan</w:t>
      </w:r>
      <w:r>
        <w:rPr>
          <w:rFonts w:ascii="Tahoma" w:eastAsia="Frutiger" w:hAnsi="Tahoma" w:cs="Tahoma"/>
          <w:lang w:eastAsia="en-US"/>
        </w:rPr>
        <w:t>a</w:t>
      </w:r>
      <w:r w:rsidRPr="0054190E">
        <w:rPr>
          <w:rFonts w:ascii="Tahoma" w:eastAsia="Frutiger" w:hAnsi="Tahoma" w:cs="Tahoma"/>
          <w:lang w:eastAsia="en-US"/>
        </w:rPr>
        <w:t xml:space="preserve"> s predmetom te</w:t>
      </w:r>
      <w:r>
        <w:rPr>
          <w:rFonts w:ascii="Tahoma" w:eastAsia="Frutiger" w:hAnsi="Tahoma" w:cs="Tahoma"/>
          <w:lang w:eastAsia="en-US"/>
        </w:rPr>
        <w:t xml:space="preserve"> pogodbe</w:t>
      </w:r>
      <w:r w:rsidRPr="0054190E">
        <w:rPr>
          <w:rFonts w:ascii="Tahoma" w:eastAsia="Frutiger" w:hAnsi="Tahoma" w:cs="Tahoma"/>
          <w:lang w:eastAsia="en-US"/>
        </w:rPr>
        <w:t>.</w:t>
      </w:r>
    </w:p>
    <w:p w:rsidR="001F358B" w:rsidRDefault="001F358B" w:rsidP="001F358B">
      <w:pPr>
        <w:keepNext/>
        <w:numPr>
          <w:ilvl w:val="12"/>
          <w:numId w:val="0"/>
        </w:numPr>
        <w:jc w:val="both"/>
        <w:rPr>
          <w:rFonts w:ascii="Tahoma" w:eastAsia="Frutiger" w:hAnsi="Tahoma" w:cs="Tahoma"/>
          <w:lang w:eastAsia="en-US"/>
        </w:rPr>
      </w:pPr>
    </w:p>
    <w:p w:rsidR="001F358B" w:rsidRPr="0054190E" w:rsidRDefault="001F358B" w:rsidP="001F358B">
      <w:pPr>
        <w:keepNext/>
        <w:numPr>
          <w:ilvl w:val="12"/>
          <w:numId w:val="0"/>
        </w:numPr>
        <w:jc w:val="both"/>
        <w:rPr>
          <w:rFonts w:ascii="Tahoma" w:eastAsia="Frutiger" w:hAnsi="Tahoma" w:cs="Tahoma"/>
          <w:lang w:eastAsia="en-US"/>
        </w:rPr>
      </w:pPr>
    </w:p>
    <w:p w:rsidR="001F358B" w:rsidRPr="0054190E" w:rsidRDefault="001F358B" w:rsidP="001F358B">
      <w:pPr>
        <w:keepNext/>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zahteva neposredno plačilo/</w:t>
      </w:r>
    </w:p>
    <w:p w:rsidR="001F358B" w:rsidRPr="0054190E" w:rsidRDefault="001F358B" w:rsidP="001F358B">
      <w:pPr>
        <w:keepNext/>
        <w:jc w:val="both"/>
        <w:rPr>
          <w:rFonts w:ascii="Tahoma" w:eastAsia="Frutiger" w:hAnsi="Tahoma" w:cs="Tahoma"/>
          <w:lang w:eastAsia="en-US"/>
        </w:rPr>
      </w:pPr>
    </w:p>
    <w:p w:rsidR="001F358B" w:rsidRPr="0054190E" w:rsidRDefault="001F358B" w:rsidP="001F358B">
      <w:pPr>
        <w:keepNext/>
        <w:spacing w:after="120"/>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izvaja javno naročilo s podizvajalcem, ki zahteva neposredno plačilo, mora v skladu s 94. členom ZJN-3: </w:t>
      </w:r>
    </w:p>
    <w:p w:rsidR="001F358B" w:rsidRPr="0054190E" w:rsidRDefault="001F358B" w:rsidP="009556AD">
      <w:pPr>
        <w:keepNext/>
        <w:numPr>
          <w:ilvl w:val="0"/>
          <w:numId w:val="27"/>
        </w:numPr>
        <w:jc w:val="both"/>
        <w:rPr>
          <w:rFonts w:ascii="Tahoma" w:eastAsia="Frutiger" w:hAnsi="Tahoma" w:cs="Tahoma"/>
          <w:lang w:eastAsia="en-US"/>
        </w:rPr>
      </w:pPr>
      <w:r w:rsidRPr="0054190E">
        <w:rPr>
          <w:rFonts w:ascii="Tahoma" w:eastAsia="Frutiger" w:hAnsi="Tahoma" w:cs="Tahoma"/>
          <w:lang w:eastAsia="en-US"/>
        </w:rPr>
        <w:t xml:space="preserve">pooblastiti </w:t>
      </w:r>
      <w:r>
        <w:rPr>
          <w:rFonts w:ascii="Tahoma" w:eastAsia="Frutiger" w:hAnsi="Tahoma" w:cs="Tahoma"/>
          <w:lang w:eastAsia="en-US"/>
        </w:rPr>
        <w:t>naročnika</w:t>
      </w:r>
      <w:r w:rsidRPr="0054190E">
        <w:rPr>
          <w:rFonts w:ascii="Tahoma" w:eastAsia="Frutiger" w:hAnsi="Tahoma" w:cs="Tahoma"/>
          <w:lang w:eastAsia="en-US"/>
        </w:rPr>
        <w:t>, da na podlagi potrjenega računa</w:t>
      </w:r>
      <w:r>
        <w:rPr>
          <w:rFonts w:ascii="Tahoma" w:eastAsia="Frutiger" w:hAnsi="Tahoma" w:cs="Tahoma"/>
          <w:lang w:eastAsia="en-US"/>
        </w:rPr>
        <w:t xml:space="preserve"> oziroma situacije</w:t>
      </w:r>
      <w:r w:rsidRPr="0054190E">
        <w:rPr>
          <w:rFonts w:ascii="Tahoma" w:eastAsia="Frutiger" w:hAnsi="Tahoma" w:cs="Tahoma"/>
          <w:lang w:eastAsia="en-US"/>
        </w:rPr>
        <w:t xml:space="preserve"> s strani </w:t>
      </w:r>
      <w:r>
        <w:rPr>
          <w:rFonts w:ascii="Tahoma" w:eastAsia="Frutiger" w:hAnsi="Tahoma" w:cs="Tahoma"/>
          <w:lang w:eastAsia="en-US"/>
        </w:rPr>
        <w:t>izvajalca</w:t>
      </w:r>
      <w:r w:rsidRPr="0054190E">
        <w:rPr>
          <w:rFonts w:ascii="Tahoma" w:eastAsia="Frutiger" w:hAnsi="Tahoma" w:cs="Tahoma"/>
          <w:lang w:eastAsia="en-US"/>
        </w:rPr>
        <w:t xml:space="preserve"> neposredno plačuje podizvajalcu,</w:t>
      </w:r>
    </w:p>
    <w:p w:rsidR="001F358B" w:rsidRPr="0054190E" w:rsidRDefault="001F358B" w:rsidP="009556AD">
      <w:pPr>
        <w:keepNext/>
        <w:numPr>
          <w:ilvl w:val="0"/>
          <w:numId w:val="27"/>
        </w:numPr>
        <w:jc w:val="both"/>
        <w:rPr>
          <w:rFonts w:ascii="Tahoma" w:eastAsia="Frutiger" w:hAnsi="Tahoma" w:cs="Tahoma"/>
          <w:lang w:eastAsia="en-US"/>
        </w:rPr>
      </w:pPr>
      <w:r w:rsidRPr="0054190E">
        <w:rPr>
          <w:rFonts w:ascii="Tahoma" w:eastAsia="Frutiger" w:hAnsi="Tahoma" w:cs="Tahoma"/>
          <w:lang w:eastAsia="en-US"/>
        </w:rPr>
        <w:t xml:space="preserve">predložiti soglasje podizvajalca, na podlagi katerega </w:t>
      </w:r>
      <w:r>
        <w:rPr>
          <w:rFonts w:ascii="Tahoma" w:eastAsia="Frutiger" w:hAnsi="Tahoma" w:cs="Tahoma"/>
          <w:lang w:eastAsia="en-US"/>
        </w:rPr>
        <w:t>naročnik</w:t>
      </w:r>
      <w:r w:rsidRPr="0054190E">
        <w:rPr>
          <w:rFonts w:ascii="Tahoma" w:eastAsia="Frutiger" w:hAnsi="Tahoma" w:cs="Tahoma"/>
          <w:lang w:eastAsia="en-US"/>
        </w:rPr>
        <w:t xml:space="preserve"> namesto </w:t>
      </w:r>
      <w:r>
        <w:rPr>
          <w:rFonts w:ascii="Tahoma" w:eastAsia="Frutiger" w:hAnsi="Tahoma" w:cs="Tahoma"/>
          <w:lang w:eastAsia="en-US"/>
        </w:rPr>
        <w:t>izvajalca</w:t>
      </w:r>
      <w:r w:rsidRPr="0054190E">
        <w:rPr>
          <w:rFonts w:ascii="Tahoma" w:eastAsia="Frutiger" w:hAnsi="Tahoma" w:cs="Tahoma"/>
          <w:lang w:eastAsia="en-US"/>
        </w:rPr>
        <w:t xml:space="preserve"> poravna podizvajalčevo terjatev do </w:t>
      </w:r>
      <w:r>
        <w:rPr>
          <w:rFonts w:ascii="Tahoma" w:eastAsia="Frutiger" w:hAnsi="Tahoma" w:cs="Tahoma"/>
          <w:lang w:eastAsia="en-US"/>
        </w:rPr>
        <w:t>izvajalca</w:t>
      </w:r>
      <w:r w:rsidRPr="0054190E">
        <w:rPr>
          <w:rFonts w:ascii="Tahoma" w:eastAsia="Frutiger" w:hAnsi="Tahoma" w:cs="Tahoma"/>
          <w:lang w:eastAsia="en-US"/>
        </w:rPr>
        <w:t xml:space="preserve">, </w:t>
      </w:r>
    </w:p>
    <w:p w:rsidR="001F358B" w:rsidRDefault="001F358B" w:rsidP="009556AD">
      <w:pPr>
        <w:keepNext/>
        <w:numPr>
          <w:ilvl w:val="0"/>
          <w:numId w:val="27"/>
        </w:numPr>
        <w:jc w:val="both"/>
        <w:rPr>
          <w:rFonts w:ascii="Tahoma" w:eastAsia="Frutiger" w:hAnsi="Tahoma" w:cs="Tahoma"/>
          <w:lang w:eastAsia="en-US"/>
        </w:rPr>
      </w:pPr>
      <w:r w:rsidRPr="00916951">
        <w:rPr>
          <w:rFonts w:ascii="Tahoma" w:eastAsia="Frutiger" w:hAnsi="Tahoma" w:cs="Tahoma"/>
          <w:lang w:eastAsia="en-US"/>
        </w:rPr>
        <w:t xml:space="preserve">svojemu </w:t>
      </w:r>
      <w:r w:rsidRPr="0054190E">
        <w:rPr>
          <w:rFonts w:ascii="Tahoma" w:eastAsia="Frutiger" w:hAnsi="Tahoma" w:cs="Tahoma"/>
          <w:lang w:eastAsia="en-US"/>
        </w:rPr>
        <w:t>računu</w:t>
      </w:r>
      <w:r>
        <w:rPr>
          <w:rFonts w:ascii="Tahoma" w:eastAsia="Frutiger" w:hAnsi="Tahoma" w:cs="Tahoma"/>
          <w:lang w:eastAsia="en-US"/>
        </w:rPr>
        <w:t xml:space="preserve"> oziroma situaciji</w:t>
      </w:r>
      <w:r w:rsidRPr="0054190E">
        <w:rPr>
          <w:rFonts w:ascii="Tahoma" w:eastAsia="Frutiger" w:hAnsi="Tahoma" w:cs="Tahoma"/>
          <w:lang w:eastAsia="en-US"/>
        </w:rPr>
        <w:t xml:space="preserve"> priložiti račun </w:t>
      </w:r>
      <w:r>
        <w:rPr>
          <w:rFonts w:ascii="Tahoma" w:eastAsia="Frutiger" w:hAnsi="Tahoma" w:cs="Tahoma"/>
          <w:lang w:eastAsia="en-US"/>
        </w:rPr>
        <w:t xml:space="preserve">oziroma situacijo </w:t>
      </w:r>
      <w:r w:rsidRPr="0054190E">
        <w:rPr>
          <w:rFonts w:ascii="Tahoma" w:eastAsia="Frutiger" w:hAnsi="Tahoma" w:cs="Tahoma"/>
          <w:lang w:eastAsia="en-US"/>
        </w:rPr>
        <w:t>podizvajalca, ki ga</w:t>
      </w:r>
      <w:r>
        <w:rPr>
          <w:rFonts w:ascii="Tahoma" w:eastAsia="Frutiger" w:hAnsi="Tahoma" w:cs="Tahoma"/>
          <w:lang w:eastAsia="en-US"/>
        </w:rPr>
        <w:t>/jo</w:t>
      </w:r>
      <w:r w:rsidRPr="0054190E">
        <w:rPr>
          <w:rFonts w:ascii="Tahoma" w:eastAsia="Frutiger" w:hAnsi="Tahoma" w:cs="Tahoma"/>
          <w:lang w:eastAsia="en-US"/>
        </w:rPr>
        <w:t xml:space="preserve"> je predhodno potrdil.</w:t>
      </w:r>
    </w:p>
    <w:p w:rsidR="001F358B" w:rsidRPr="00916951" w:rsidRDefault="001F358B" w:rsidP="001F358B">
      <w:pPr>
        <w:keepNext/>
        <w:jc w:val="both"/>
        <w:rPr>
          <w:rFonts w:ascii="Tahoma" w:eastAsia="Frutiger" w:hAnsi="Tahoma" w:cs="Tahoma"/>
          <w:lang w:eastAsia="en-US"/>
        </w:rPr>
      </w:pPr>
    </w:p>
    <w:p w:rsidR="001F358B" w:rsidRPr="002125CA" w:rsidRDefault="001F358B" w:rsidP="001F358B">
      <w:pPr>
        <w:keepNext/>
        <w:jc w:val="both"/>
        <w:rPr>
          <w:rFonts w:ascii="Tahoma" w:eastAsia="Calibri" w:hAnsi="Tahoma" w:cs="Tahoma"/>
          <w:color w:val="1F497D"/>
          <w:lang w:eastAsia="en-US"/>
        </w:rPr>
      </w:pPr>
      <w:r w:rsidRPr="002125CA">
        <w:rPr>
          <w:rFonts w:ascii="Tahoma" w:eastAsia="Calibri" w:hAnsi="Tahoma" w:cs="Tahoma"/>
          <w:lang w:eastAsia="en-US"/>
        </w:rPr>
        <w:t>S plačilom posameznega zneska podizvajalcu obveznost naročnika za plačilo izvajalcu ugasne do višine tako plačanega zneska podizvajalcu.</w:t>
      </w:r>
    </w:p>
    <w:p w:rsidR="001F358B" w:rsidRPr="002125CA" w:rsidRDefault="001F358B" w:rsidP="001F358B">
      <w:pPr>
        <w:keepNext/>
        <w:spacing w:line="276" w:lineRule="auto"/>
        <w:jc w:val="both"/>
        <w:rPr>
          <w:rFonts w:ascii="Tahoma" w:hAnsi="Tahoma" w:cs="Tahoma"/>
        </w:rPr>
      </w:pPr>
    </w:p>
    <w:p w:rsidR="001F358B" w:rsidRPr="002125CA" w:rsidRDefault="001F358B" w:rsidP="001F358B">
      <w:pPr>
        <w:keepNext/>
        <w:numPr>
          <w:ilvl w:val="12"/>
          <w:numId w:val="0"/>
        </w:numPr>
        <w:jc w:val="both"/>
        <w:rPr>
          <w:rFonts w:ascii="Tahoma" w:hAnsi="Tahoma" w:cs="Tahoma"/>
        </w:rPr>
      </w:pPr>
      <w:r w:rsidRPr="002125CA">
        <w:rPr>
          <w:rFonts w:ascii="Tahoma" w:hAnsi="Tahoma" w:cs="Tahoma"/>
        </w:rPr>
        <w:t xml:space="preserve">V primeru, če nobeden od dokumentov iz </w:t>
      </w:r>
      <w:r>
        <w:rPr>
          <w:rFonts w:ascii="Tahoma" w:hAnsi="Tahoma" w:cs="Tahoma"/>
        </w:rPr>
        <w:t>prvega</w:t>
      </w:r>
      <w:r w:rsidRPr="002125CA">
        <w:rPr>
          <w:rFonts w:ascii="Tahoma" w:hAnsi="Tahoma" w:cs="Tahoma"/>
        </w:rPr>
        <w:t xml:space="preserve"> odstavka tega člena za prijavljenega podizvajalca ni predložen, naročnik do dostavitve vseh dokumentov zadrži plačilo celotnega računa </w:t>
      </w:r>
      <w:r>
        <w:rPr>
          <w:rFonts w:ascii="Tahoma" w:hAnsi="Tahoma" w:cs="Tahoma"/>
        </w:rPr>
        <w:t xml:space="preserve">oziroma situacije </w:t>
      </w:r>
      <w:r w:rsidRPr="002125CA">
        <w:rPr>
          <w:rFonts w:ascii="Tahoma" w:hAnsi="Tahoma" w:cs="Tahoma"/>
        </w:rPr>
        <w:t>in s tem ne pride v zamudo pri plačilu.</w:t>
      </w:r>
    </w:p>
    <w:p w:rsidR="001F358B" w:rsidRDefault="001F358B" w:rsidP="001F358B">
      <w:pPr>
        <w:keepNext/>
        <w:numPr>
          <w:ilvl w:val="12"/>
          <w:numId w:val="0"/>
        </w:numPr>
        <w:jc w:val="both"/>
        <w:rPr>
          <w:rFonts w:ascii="Tahoma" w:hAnsi="Tahoma" w:cs="Tahoma"/>
          <w:sz w:val="22"/>
          <w:szCs w:val="22"/>
        </w:rPr>
      </w:pPr>
    </w:p>
    <w:p w:rsidR="001F358B" w:rsidRDefault="001F358B" w:rsidP="001F358B">
      <w:pPr>
        <w:keepNext/>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bo potrjene račune</w:t>
      </w:r>
      <w:r>
        <w:rPr>
          <w:rFonts w:ascii="Tahoma" w:eastAsia="Frutiger" w:hAnsi="Tahoma" w:cs="Tahoma"/>
          <w:lang w:eastAsia="en-US"/>
        </w:rPr>
        <w:t xml:space="preserve"> oziroma situacije</w:t>
      </w:r>
      <w:r w:rsidRPr="0054190E">
        <w:rPr>
          <w:rFonts w:ascii="Tahoma" w:eastAsia="Frutiger" w:hAnsi="Tahoma" w:cs="Tahoma"/>
          <w:lang w:eastAsia="en-US"/>
        </w:rPr>
        <w:t xml:space="preserve"> podizvajalcev poravnal neposredno podizvajalcem na način in v roku, kot je dogovorjeno za plačilo </w:t>
      </w:r>
      <w:r>
        <w:rPr>
          <w:rFonts w:ascii="Tahoma" w:eastAsia="Frutiger" w:hAnsi="Tahoma" w:cs="Tahoma"/>
          <w:lang w:eastAsia="en-US"/>
        </w:rPr>
        <w:t>izvajalcu</w:t>
      </w:r>
      <w:r w:rsidRPr="0054190E">
        <w:rPr>
          <w:rFonts w:ascii="Tahoma" w:eastAsia="Frutiger" w:hAnsi="Tahoma" w:cs="Tahoma"/>
          <w:lang w:eastAsia="en-US"/>
        </w:rPr>
        <w:t>.</w:t>
      </w:r>
    </w:p>
    <w:p w:rsidR="001F358B" w:rsidRDefault="001F358B" w:rsidP="001F358B">
      <w:pPr>
        <w:keepNext/>
        <w:rPr>
          <w:rFonts w:ascii="Tahoma" w:eastAsia="Frutiger" w:hAnsi="Tahoma" w:cs="Tahoma"/>
          <w:lang w:eastAsia="en-US"/>
        </w:rPr>
      </w:pPr>
    </w:p>
    <w:p w:rsidR="001F358B" w:rsidRPr="0054190E" w:rsidRDefault="001F358B" w:rsidP="001F358B">
      <w:pPr>
        <w:keepNext/>
        <w:jc w:val="center"/>
        <w:rPr>
          <w:rFonts w:ascii="Tahoma" w:eastAsia="Frutiger" w:hAnsi="Tahoma" w:cs="Tahoma"/>
          <w:b/>
          <w:bCs/>
          <w:lang w:eastAsia="en-US"/>
        </w:rPr>
      </w:pPr>
      <w:r w:rsidRPr="0054190E">
        <w:rPr>
          <w:rFonts w:ascii="Tahoma" w:eastAsia="Frutiger" w:hAnsi="Tahoma" w:cs="Tahoma"/>
          <w:b/>
          <w:bCs/>
          <w:lang w:eastAsia="en-US"/>
        </w:rPr>
        <w:t>ALI</w:t>
      </w:r>
    </w:p>
    <w:p w:rsidR="001F358B" w:rsidRPr="0054190E" w:rsidRDefault="001F358B" w:rsidP="001F358B">
      <w:pPr>
        <w:keepNext/>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ne nastopa s podizvajalcem/</w:t>
      </w:r>
    </w:p>
    <w:p w:rsidR="001F358B" w:rsidRDefault="001F358B" w:rsidP="001F358B">
      <w:pPr>
        <w:keepNext/>
        <w:jc w:val="both"/>
        <w:rPr>
          <w:rFonts w:ascii="Tahoma" w:eastAsia="Frutiger" w:hAnsi="Tahoma" w:cs="Tahoma"/>
          <w:lang w:eastAsia="en-US"/>
        </w:rPr>
      </w:pPr>
    </w:p>
    <w:p w:rsidR="001F358B" w:rsidRPr="0054190E" w:rsidRDefault="001F358B" w:rsidP="001F358B">
      <w:pPr>
        <w:keepNext/>
        <w:jc w:val="both"/>
        <w:rPr>
          <w:rFonts w:ascii="Tahoma" w:eastAsia="Frutiger" w:hAnsi="Tahoma" w:cs="Tahoma"/>
          <w:lang w:eastAsia="en-US"/>
        </w:rPr>
      </w:pPr>
      <w:r>
        <w:rPr>
          <w:rFonts w:ascii="Tahoma" w:eastAsia="Frutiger" w:hAnsi="Tahoma" w:cs="Tahoma"/>
          <w:lang w:eastAsia="en-US"/>
        </w:rPr>
        <w:lastRenderedPageBreak/>
        <w:t>Izvajalec</w:t>
      </w:r>
      <w:r w:rsidRPr="0054190E">
        <w:rPr>
          <w:rFonts w:ascii="Tahoma" w:eastAsia="Frutiger" w:hAnsi="Tahoma" w:cs="Tahoma"/>
          <w:lang w:eastAsia="en-US"/>
        </w:rPr>
        <w:t xml:space="preserve"> ob predložitvi ponudbe in ob sklenitvi te</w:t>
      </w:r>
      <w:r>
        <w:rPr>
          <w:rFonts w:ascii="Tahoma" w:eastAsia="Frutiger" w:hAnsi="Tahoma" w:cs="Tahoma"/>
          <w:lang w:eastAsia="en-US"/>
        </w:rPr>
        <w:t xml:space="preserve"> pogodbe</w:t>
      </w:r>
      <w:r w:rsidRPr="0054190E">
        <w:rPr>
          <w:rFonts w:ascii="Tahoma" w:eastAsia="Frutiger" w:hAnsi="Tahoma" w:cs="Tahoma"/>
          <w:lang w:eastAsia="en-US"/>
        </w:rPr>
        <w:t xml:space="preserve"> nima prijavljenih podizvajalcev za izvedbo predmeta te</w:t>
      </w:r>
      <w:r>
        <w:rPr>
          <w:rFonts w:ascii="Tahoma" w:eastAsia="Frutiger" w:hAnsi="Tahoma" w:cs="Tahoma"/>
          <w:lang w:eastAsia="en-US"/>
        </w:rPr>
        <w:t xml:space="preserve"> pogodbe</w:t>
      </w:r>
      <w:r w:rsidRPr="0054190E">
        <w:rPr>
          <w:rFonts w:ascii="Tahoma" w:eastAsia="Frutiger" w:hAnsi="Tahoma" w:cs="Tahoma"/>
          <w:lang w:eastAsia="en-US"/>
        </w:rPr>
        <w:t>.</w:t>
      </w:r>
    </w:p>
    <w:p w:rsidR="001F358B" w:rsidRPr="0054190E" w:rsidRDefault="001F358B" w:rsidP="001F358B">
      <w:pPr>
        <w:keepNext/>
        <w:jc w:val="both"/>
        <w:rPr>
          <w:rFonts w:ascii="Tahoma" w:eastAsia="Frutiger" w:hAnsi="Tahoma" w:cs="Tahoma"/>
          <w:lang w:eastAsia="en-US"/>
        </w:rPr>
      </w:pPr>
    </w:p>
    <w:p w:rsidR="001F358B" w:rsidRPr="0054190E" w:rsidRDefault="001F358B" w:rsidP="001F358B">
      <w:pPr>
        <w:keepNext/>
        <w:jc w:val="both"/>
        <w:rPr>
          <w:rFonts w:ascii="Tahoma" w:eastAsia="Frutiger" w:hAnsi="Tahoma" w:cs="Tahoma"/>
          <w:lang w:eastAsia="en-US"/>
        </w:rPr>
      </w:pPr>
      <w:r w:rsidRPr="0054190E">
        <w:rPr>
          <w:rFonts w:ascii="Tahoma" w:eastAsia="Frutiger" w:hAnsi="Tahoma" w:cs="Tahoma"/>
          <w:lang w:eastAsia="en-US"/>
        </w:rPr>
        <w:t xml:space="preserve">V kolikor bo </w:t>
      </w:r>
      <w:r>
        <w:rPr>
          <w:rFonts w:ascii="Tahoma" w:eastAsia="Frutiger" w:hAnsi="Tahoma" w:cs="Tahoma"/>
          <w:lang w:eastAsia="en-US"/>
        </w:rPr>
        <w:t>izvajalec</w:t>
      </w:r>
      <w:r w:rsidRPr="0054190E">
        <w:rPr>
          <w:rFonts w:ascii="Tahoma" w:eastAsia="Frutiger" w:hAnsi="Tahoma" w:cs="Tahoma"/>
          <w:lang w:eastAsia="en-US"/>
        </w:rPr>
        <w:t xml:space="preserve"> za izvedbo predmeta te</w:t>
      </w:r>
      <w:r>
        <w:rPr>
          <w:rFonts w:ascii="Tahoma" w:eastAsia="Frutiger" w:hAnsi="Tahoma" w:cs="Tahoma"/>
          <w:lang w:eastAsia="en-US"/>
        </w:rPr>
        <w:t xml:space="preserve"> pogodbe</w:t>
      </w:r>
      <w:r w:rsidRPr="0054190E">
        <w:rPr>
          <w:rFonts w:ascii="Tahoma" w:eastAsia="Frutiger" w:hAnsi="Tahoma" w:cs="Tahoma"/>
          <w:lang w:eastAsia="en-US"/>
        </w:rPr>
        <w:t xml:space="preserve">, naknadno vključil ali zamenjal podizvajalca, bo moral upoštevati določila 94. člena ZJN-3. Vključeni oz. zamenjani podizvajalec bo moral izpolnjevati vse pogoje in ostale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bili navedeni v razpisni dokumentaciji, na podlagi katere je bila sklenjen</w:t>
      </w:r>
      <w:r>
        <w:rPr>
          <w:rFonts w:ascii="Tahoma" w:eastAsia="Frutiger" w:hAnsi="Tahoma" w:cs="Tahoma"/>
          <w:lang w:eastAsia="en-US"/>
        </w:rPr>
        <w:t>a</w:t>
      </w:r>
      <w:r w:rsidRPr="0054190E">
        <w:rPr>
          <w:rFonts w:ascii="Tahoma" w:eastAsia="Frutiger" w:hAnsi="Tahoma" w:cs="Tahoma"/>
          <w:lang w:eastAsia="en-US"/>
        </w:rPr>
        <w:t xml:space="preserve"> ta </w:t>
      </w:r>
      <w:r>
        <w:rPr>
          <w:rFonts w:ascii="Tahoma" w:eastAsia="Frutiger" w:hAnsi="Tahoma" w:cs="Tahoma"/>
          <w:lang w:eastAsia="en-US"/>
        </w:rPr>
        <w:t>pogodba</w:t>
      </w:r>
    </w:p>
    <w:p w:rsidR="001F358B" w:rsidRPr="0054190E" w:rsidRDefault="001F358B" w:rsidP="001F358B">
      <w:pPr>
        <w:keepNext/>
        <w:jc w:val="both"/>
        <w:rPr>
          <w:rFonts w:ascii="Tahoma" w:eastAsia="Frutiger" w:hAnsi="Tahoma" w:cs="Tahoma"/>
          <w:lang w:eastAsia="en-US"/>
        </w:rPr>
      </w:pPr>
    </w:p>
    <w:p w:rsidR="001F358B" w:rsidRPr="0054190E" w:rsidRDefault="001F358B" w:rsidP="001F358B">
      <w:pPr>
        <w:keepNext/>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mora v skladu s četrtim odstavkom 94. člena ZJN-3</w:t>
      </w:r>
      <w:r>
        <w:rPr>
          <w:rFonts w:ascii="Tahoma" w:eastAsia="Frutiger" w:hAnsi="Tahoma" w:cs="Tahoma"/>
          <w:lang w:eastAsia="en-US"/>
        </w:rPr>
        <w:t>,</w:t>
      </w:r>
      <w:r w:rsidRPr="0054190E">
        <w:rPr>
          <w:rFonts w:ascii="Tahoma" w:eastAsia="Frutiger" w:hAnsi="Tahoma" w:cs="Tahoma"/>
          <w:lang w:eastAsia="en-US"/>
        </w:rPr>
        <w:t xml:space="preserve"> zavrniti vsakega podizvajalca, če zanj obstajajo razlogi za izključitev </w:t>
      </w:r>
      <w:r w:rsidRPr="0054190E">
        <w:rPr>
          <w:rFonts w:ascii="Tahoma" w:eastAsia="Frutiger" w:hAnsi="Tahoma" w:cs="Tahoma"/>
          <w:bCs/>
          <w:lang w:eastAsia="en-US"/>
        </w:rPr>
        <w:t>v skladu z 1., 2., 4., in 6. odstavkom 75. člena ZJN-3</w:t>
      </w:r>
      <w:r w:rsidRPr="0054190E">
        <w:rPr>
          <w:rFonts w:ascii="Tahoma" w:eastAsia="Frutiger" w:hAnsi="Tahoma" w:cs="Tahoma"/>
          <w:lang w:eastAsia="en-US"/>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rsidR="001F358B" w:rsidRPr="0054190E" w:rsidRDefault="001F358B" w:rsidP="001F358B">
      <w:pPr>
        <w:keepNext/>
        <w:jc w:val="both"/>
        <w:rPr>
          <w:rFonts w:ascii="Tahoma" w:eastAsia="Frutiger" w:hAnsi="Tahoma" w:cs="Tahoma"/>
          <w:lang w:eastAsia="en-US"/>
        </w:rPr>
      </w:pPr>
    </w:p>
    <w:p w:rsidR="001F358B" w:rsidRPr="0054190E" w:rsidRDefault="001F358B" w:rsidP="001F358B">
      <w:pPr>
        <w:keepNext/>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w:t>
      </w:r>
      <w:r>
        <w:rPr>
          <w:rFonts w:ascii="Tahoma" w:eastAsia="Frutiger" w:hAnsi="Tahoma" w:cs="Tahoma"/>
          <w:lang w:eastAsia="en-US"/>
        </w:rPr>
        <w:t xml:space="preserve"> pogodbenih</w:t>
      </w:r>
      <w:r w:rsidRPr="0054190E">
        <w:rPr>
          <w:rFonts w:ascii="Tahoma" w:eastAsia="Frutiger" w:hAnsi="Tahoma" w:cs="Tahoma"/>
          <w:lang w:eastAsia="en-US"/>
        </w:rPr>
        <w:t xml:space="preserve"> obveznosti, ne glede na število podizvajalcev.</w:t>
      </w:r>
    </w:p>
    <w:p w:rsidR="001F358B" w:rsidRPr="00494883" w:rsidRDefault="001F358B" w:rsidP="001F358B">
      <w:pPr>
        <w:widowControl w:val="0"/>
        <w:jc w:val="both"/>
        <w:rPr>
          <w:rFonts w:ascii="Tahoma" w:hAnsi="Tahoma" w:cs="Tahoma"/>
          <w:b/>
        </w:rPr>
      </w:pPr>
      <w:r>
        <w:rPr>
          <w:rFonts w:ascii="Tahoma" w:hAnsi="Tahoma" w:cs="Tahoma"/>
        </w:rPr>
        <w:t xml:space="preserve"> </w:t>
      </w:r>
    </w:p>
    <w:p w:rsidR="001F358B" w:rsidRPr="00494883" w:rsidRDefault="001F358B" w:rsidP="001F358B">
      <w:pPr>
        <w:widowControl w:val="0"/>
        <w:jc w:val="both"/>
        <w:rPr>
          <w:rFonts w:ascii="Tahoma" w:hAnsi="Tahoma" w:cs="Tahoma"/>
          <w:b/>
        </w:rPr>
      </w:pPr>
      <w:r w:rsidRPr="00494883">
        <w:rPr>
          <w:rFonts w:ascii="Tahoma" w:hAnsi="Tahoma" w:cs="Tahoma"/>
          <w:b/>
        </w:rPr>
        <w:t>OBVEZNOSTI NAROČNIKA</w:t>
      </w:r>
    </w:p>
    <w:p w:rsidR="001F358B" w:rsidRPr="00494883" w:rsidRDefault="001F358B" w:rsidP="009556AD">
      <w:pPr>
        <w:numPr>
          <w:ilvl w:val="0"/>
          <w:numId w:val="37"/>
        </w:numPr>
        <w:tabs>
          <w:tab w:val="num" w:pos="4605"/>
        </w:tabs>
        <w:jc w:val="center"/>
        <w:rPr>
          <w:rFonts w:ascii="Tahoma" w:hAnsi="Tahoma" w:cs="Tahoma"/>
          <w:b/>
        </w:rPr>
      </w:pPr>
      <w:r>
        <w:rPr>
          <w:rFonts w:ascii="Tahoma" w:hAnsi="Tahoma" w:cs="Tahoma"/>
          <w:b/>
        </w:rPr>
        <w:t xml:space="preserve"> </w:t>
      </w:r>
      <w:r w:rsidRPr="00494883">
        <w:rPr>
          <w:rFonts w:ascii="Tahoma" w:hAnsi="Tahoma" w:cs="Tahoma"/>
          <w:b/>
        </w:rPr>
        <w:t>člen</w:t>
      </w:r>
    </w:p>
    <w:p w:rsidR="001F358B" w:rsidRPr="00494883" w:rsidRDefault="001F358B" w:rsidP="001F358B">
      <w:pPr>
        <w:jc w:val="both"/>
        <w:rPr>
          <w:rFonts w:ascii="Tahoma" w:hAnsi="Tahoma" w:cs="Tahoma"/>
        </w:rPr>
      </w:pPr>
    </w:p>
    <w:p w:rsidR="001F358B" w:rsidRPr="00D53787" w:rsidRDefault="001F358B" w:rsidP="001F358B">
      <w:pPr>
        <w:widowControl w:val="0"/>
        <w:jc w:val="both"/>
        <w:rPr>
          <w:rFonts w:ascii="Tahoma" w:hAnsi="Tahoma" w:cs="Tahoma"/>
        </w:rPr>
      </w:pPr>
      <w:r w:rsidRPr="00D53787">
        <w:rPr>
          <w:rFonts w:ascii="Tahoma" w:hAnsi="Tahoma" w:cs="Tahoma"/>
        </w:rPr>
        <w:t>Naročnik se obvezuje po sklenitvi pogodbe izvajalcu izročiti:</w:t>
      </w:r>
    </w:p>
    <w:p w:rsidR="001F358B" w:rsidRPr="00D53787" w:rsidRDefault="001F358B" w:rsidP="009556AD">
      <w:pPr>
        <w:pStyle w:val="Odstavekseznama"/>
        <w:widowControl w:val="0"/>
        <w:numPr>
          <w:ilvl w:val="0"/>
          <w:numId w:val="39"/>
        </w:numPr>
        <w:spacing w:line="276" w:lineRule="auto"/>
        <w:ind w:left="567" w:hanging="283"/>
        <w:contextualSpacing/>
        <w:jc w:val="both"/>
        <w:rPr>
          <w:rFonts w:ascii="Tahoma" w:hAnsi="Tahoma" w:cs="Tahoma"/>
        </w:rPr>
      </w:pPr>
      <w:r w:rsidRPr="00D53787">
        <w:rPr>
          <w:rFonts w:ascii="Tahoma" w:hAnsi="Tahoma" w:cs="Tahoma"/>
        </w:rPr>
        <w:t>potrjeno projektno dokumentacijo za izvedbo,</w:t>
      </w:r>
    </w:p>
    <w:p w:rsidR="001F358B" w:rsidRPr="00D53787" w:rsidRDefault="001F358B" w:rsidP="009556AD">
      <w:pPr>
        <w:pStyle w:val="Odstavekseznama"/>
        <w:widowControl w:val="0"/>
        <w:numPr>
          <w:ilvl w:val="0"/>
          <w:numId w:val="40"/>
        </w:numPr>
        <w:spacing w:line="276" w:lineRule="auto"/>
        <w:ind w:left="567" w:hanging="283"/>
        <w:contextualSpacing/>
        <w:jc w:val="both"/>
        <w:rPr>
          <w:rFonts w:ascii="Tahoma" w:hAnsi="Tahoma" w:cs="Tahoma"/>
        </w:rPr>
      </w:pPr>
      <w:r w:rsidRPr="00D53787">
        <w:rPr>
          <w:rFonts w:ascii="Tahoma" w:hAnsi="Tahoma" w:cs="Tahoma"/>
        </w:rPr>
        <w:t>situacijo vseh obstoječih podzemnih in nadzemnih vodov in naprav,</w:t>
      </w:r>
    </w:p>
    <w:p w:rsidR="001F358B" w:rsidRPr="00D53787" w:rsidRDefault="001F358B" w:rsidP="009556AD">
      <w:pPr>
        <w:pStyle w:val="Odstavekseznama"/>
        <w:widowControl w:val="0"/>
        <w:numPr>
          <w:ilvl w:val="0"/>
          <w:numId w:val="40"/>
        </w:numPr>
        <w:spacing w:line="276" w:lineRule="auto"/>
        <w:ind w:left="567" w:hanging="283"/>
        <w:contextualSpacing/>
        <w:jc w:val="both"/>
        <w:rPr>
          <w:rFonts w:ascii="Tahoma" w:hAnsi="Tahoma" w:cs="Tahoma"/>
        </w:rPr>
      </w:pPr>
      <w:r w:rsidRPr="00D53787">
        <w:rPr>
          <w:rFonts w:ascii="Tahoma" w:hAnsi="Tahoma" w:cs="Tahoma"/>
        </w:rPr>
        <w:t>pooblastilo za pridobitev cestne zapore,</w:t>
      </w:r>
    </w:p>
    <w:p w:rsidR="001F358B" w:rsidRPr="00D53787" w:rsidRDefault="001F358B" w:rsidP="009556AD">
      <w:pPr>
        <w:pStyle w:val="Odstavekseznama"/>
        <w:widowControl w:val="0"/>
        <w:numPr>
          <w:ilvl w:val="0"/>
          <w:numId w:val="40"/>
        </w:numPr>
        <w:spacing w:line="276" w:lineRule="auto"/>
        <w:ind w:left="567" w:hanging="283"/>
        <w:contextualSpacing/>
        <w:jc w:val="both"/>
        <w:rPr>
          <w:rFonts w:ascii="Tahoma" w:hAnsi="Tahoma" w:cs="Tahoma"/>
        </w:rPr>
      </w:pPr>
      <w:r w:rsidRPr="00D53787">
        <w:rPr>
          <w:rFonts w:ascii="Tahoma" w:hAnsi="Tahoma" w:cs="Tahoma"/>
        </w:rPr>
        <w:t xml:space="preserve">vso drugo potrebno dokumentacijo ter pisne sporazume in zapisniške ugotovitve, ki </w:t>
      </w:r>
      <w:r>
        <w:rPr>
          <w:rFonts w:ascii="Tahoma" w:hAnsi="Tahoma" w:cs="Tahoma"/>
        </w:rPr>
        <w:t>so</w:t>
      </w:r>
      <w:r w:rsidRPr="00D53787">
        <w:rPr>
          <w:rFonts w:ascii="Tahoma" w:hAnsi="Tahoma" w:cs="Tahoma"/>
        </w:rPr>
        <w:t xml:space="preserve"> jih podpisal</w:t>
      </w:r>
      <w:r>
        <w:rPr>
          <w:rFonts w:ascii="Tahoma" w:hAnsi="Tahoma" w:cs="Tahoma"/>
        </w:rPr>
        <w:t>i</w:t>
      </w:r>
      <w:r w:rsidRPr="00D53787">
        <w:rPr>
          <w:rFonts w:ascii="Tahoma" w:hAnsi="Tahoma" w:cs="Tahoma"/>
        </w:rPr>
        <w:t xml:space="preserve"> predstavnik</w:t>
      </w:r>
      <w:r>
        <w:rPr>
          <w:rFonts w:ascii="Tahoma" w:hAnsi="Tahoma" w:cs="Tahoma"/>
        </w:rPr>
        <w:t>i</w:t>
      </w:r>
      <w:r w:rsidRPr="00D53787">
        <w:rPr>
          <w:rFonts w:ascii="Tahoma" w:hAnsi="Tahoma" w:cs="Tahoma"/>
        </w:rPr>
        <w:t xml:space="preserve"> pogodbenih strank.</w:t>
      </w:r>
    </w:p>
    <w:p w:rsidR="001F358B" w:rsidRPr="00D53787" w:rsidRDefault="001F358B" w:rsidP="001F358B">
      <w:pPr>
        <w:widowControl w:val="0"/>
        <w:jc w:val="both"/>
        <w:rPr>
          <w:rFonts w:ascii="Tahoma" w:hAnsi="Tahoma" w:cs="Tahoma"/>
        </w:rPr>
      </w:pPr>
    </w:p>
    <w:p w:rsidR="001F358B" w:rsidRDefault="001F358B" w:rsidP="001F358B">
      <w:pPr>
        <w:widowControl w:val="0"/>
        <w:jc w:val="both"/>
        <w:rPr>
          <w:rFonts w:ascii="Tahoma" w:hAnsi="Tahoma" w:cs="Tahoma"/>
        </w:rPr>
      </w:pPr>
      <w:r w:rsidRPr="00D53787">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rsidRPr="00901828">
        <w:rPr>
          <w:rFonts w:ascii="Tahoma" w:hAnsi="Tahoma" w:cs="Tahoma"/>
        </w:rPr>
        <w:t xml:space="preserve"> </w:t>
      </w:r>
    </w:p>
    <w:p w:rsidR="001F358B" w:rsidRDefault="001F358B" w:rsidP="001F358B">
      <w:pPr>
        <w:widowControl w:val="0"/>
        <w:jc w:val="both"/>
        <w:rPr>
          <w:rFonts w:ascii="Tahoma" w:hAnsi="Tahoma" w:cs="Tahoma"/>
        </w:rPr>
      </w:pPr>
    </w:p>
    <w:p w:rsidR="001F358B" w:rsidRPr="004F21D0" w:rsidRDefault="001F358B" w:rsidP="001F358B">
      <w:pPr>
        <w:widowControl w:val="0"/>
        <w:jc w:val="both"/>
        <w:rPr>
          <w:rFonts w:ascii="Tahoma" w:hAnsi="Tahoma" w:cs="Tahoma"/>
        </w:rPr>
      </w:pPr>
      <w:r w:rsidRPr="00494883">
        <w:rPr>
          <w:rFonts w:ascii="Tahoma" w:hAnsi="Tahoma" w:cs="Tahoma"/>
          <w:b/>
        </w:rPr>
        <w:t>OBVEZNOSTI IZVAJALCA</w:t>
      </w:r>
    </w:p>
    <w:p w:rsidR="001F358B" w:rsidRPr="00494883" w:rsidRDefault="001F358B" w:rsidP="009556AD">
      <w:pPr>
        <w:numPr>
          <w:ilvl w:val="0"/>
          <w:numId w:val="37"/>
        </w:numPr>
        <w:tabs>
          <w:tab w:val="clear" w:pos="360"/>
          <w:tab w:val="num" w:pos="993"/>
          <w:tab w:val="num" w:pos="4605"/>
        </w:tabs>
        <w:jc w:val="center"/>
        <w:rPr>
          <w:rFonts w:ascii="Tahoma" w:hAnsi="Tahoma" w:cs="Tahoma"/>
          <w:b/>
        </w:rPr>
      </w:pPr>
      <w:r>
        <w:rPr>
          <w:rFonts w:ascii="Tahoma" w:hAnsi="Tahoma" w:cs="Tahoma"/>
          <w:b/>
        </w:rPr>
        <w:t>člen</w:t>
      </w:r>
    </w:p>
    <w:p w:rsidR="001F358B" w:rsidRPr="00494883" w:rsidRDefault="001F358B" w:rsidP="001F358B">
      <w:pPr>
        <w:jc w:val="center"/>
        <w:rPr>
          <w:rFonts w:ascii="Tahoma" w:hAnsi="Tahoma" w:cs="Tahoma"/>
          <w:b/>
        </w:rPr>
      </w:pPr>
    </w:p>
    <w:p w:rsidR="001F358B" w:rsidRPr="00D53787" w:rsidRDefault="001F358B" w:rsidP="001F358B">
      <w:pPr>
        <w:pStyle w:val="Odstavekseznama"/>
        <w:widowControl w:val="0"/>
        <w:ind w:left="426" w:hanging="219"/>
        <w:jc w:val="both"/>
        <w:rPr>
          <w:rFonts w:ascii="Tahoma" w:hAnsi="Tahoma" w:cs="Tahoma"/>
        </w:rPr>
      </w:pPr>
      <w:r w:rsidRPr="00D53787">
        <w:rPr>
          <w:rFonts w:ascii="Tahoma" w:hAnsi="Tahoma" w:cs="Tahoma"/>
        </w:rPr>
        <w:t>Izvajalec se obvezuje, da bo:</w:t>
      </w:r>
    </w:p>
    <w:p w:rsidR="001F358B"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 xml:space="preserve">naročniku predložil finančno zavarovanje za dobro izvedbo pogodbenih obveznosti </w:t>
      </w:r>
      <w:r>
        <w:rPr>
          <w:rFonts w:ascii="Tahoma" w:hAnsi="Tahoma" w:cs="Tahoma"/>
        </w:rPr>
        <w:t xml:space="preserve"> </w:t>
      </w:r>
      <w:r w:rsidRPr="00D53787">
        <w:rPr>
          <w:rFonts w:ascii="Tahoma" w:hAnsi="Tahoma" w:cs="Tahoma"/>
        </w:rPr>
        <w:t xml:space="preserve">v skladu s </w:t>
      </w:r>
      <w:r w:rsidR="00AC1087">
        <w:rPr>
          <w:rFonts w:ascii="Tahoma" w:hAnsi="Tahoma" w:cs="Tahoma"/>
        </w:rPr>
        <w:t>16</w:t>
      </w:r>
      <w:r w:rsidRPr="00D53787">
        <w:rPr>
          <w:rFonts w:ascii="Tahoma" w:hAnsi="Tahoma" w:cs="Tahoma"/>
        </w:rPr>
        <w:t xml:space="preserve">. členom te pogodbe, </w:t>
      </w:r>
    </w:p>
    <w:p w:rsidR="001F358B" w:rsidRPr="00CE7666" w:rsidRDefault="001F358B" w:rsidP="009556AD">
      <w:pPr>
        <w:pStyle w:val="Odstavekseznama"/>
        <w:widowControl w:val="0"/>
        <w:numPr>
          <w:ilvl w:val="0"/>
          <w:numId w:val="41"/>
        </w:numPr>
        <w:ind w:left="567" w:hanging="283"/>
        <w:jc w:val="both"/>
        <w:rPr>
          <w:rFonts w:ascii="Tahoma" w:hAnsi="Tahoma" w:cs="Tahoma"/>
        </w:rPr>
      </w:pPr>
      <w:r>
        <w:rPr>
          <w:rFonts w:ascii="Tahoma" w:hAnsi="Tahoma" w:cs="Tahoma"/>
        </w:rPr>
        <w:t>naročniku predložil</w:t>
      </w:r>
      <w:r w:rsidRPr="0020707D">
        <w:rPr>
          <w:rFonts w:ascii="Tahoma" w:hAnsi="Tahoma" w:cs="Tahoma"/>
        </w:rPr>
        <w:t xml:space="preserve"> </w:t>
      </w:r>
      <w:r>
        <w:rPr>
          <w:rFonts w:ascii="Tahoma" w:hAnsi="Tahoma" w:cs="Tahoma"/>
        </w:rPr>
        <w:t>finančno zavarovanje</w:t>
      </w:r>
      <w:r w:rsidRPr="00901828">
        <w:rPr>
          <w:rFonts w:ascii="Tahoma" w:hAnsi="Tahoma" w:cs="Tahoma"/>
        </w:rPr>
        <w:t xml:space="preserve"> za odpravo napak v garancijskem roku</w:t>
      </w:r>
      <w:r>
        <w:rPr>
          <w:rFonts w:ascii="Tahoma" w:hAnsi="Tahoma" w:cs="Tahoma"/>
        </w:rPr>
        <w:t xml:space="preserve"> v skladu s </w:t>
      </w:r>
      <w:r w:rsidR="00AC1087">
        <w:rPr>
          <w:rFonts w:ascii="Tahoma" w:hAnsi="Tahoma" w:cs="Tahoma"/>
        </w:rPr>
        <w:t>25</w:t>
      </w:r>
      <w:r w:rsidRPr="00C714D2">
        <w:rPr>
          <w:rFonts w:ascii="Tahoma" w:hAnsi="Tahoma" w:cs="Tahoma"/>
        </w:rPr>
        <w:t>. členom te pogodb</w:t>
      </w:r>
      <w:r>
        <w:rPr>
          <w:rFonts w:ascii="Tahoma" w:hAnsi="Tahoma" w:cs="Tahoma"/>
        </w:rPr>
        <w:t>e,</w:t>
      </w:r>
    </w:p>
    <w:p w:rsidR="001F358B" w:rsidRPr="00D53787"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v roku šestih (6.) koledarskih dni po uvedbi v delo vložil zahtevo za izdelavo skice cestne zapore in o datumu vložitve zahteve za izdelavo pisno obvestil naročnika,</w:t>
      </w:r>
    </w:p>
    <w:p w:rsidR="001F358B" w:rsidRPr="00D53787"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v roku štirih (4.) koledarskih dni po prejemu skice cestne zapore v imenu naročnika vložil zahtevo za cestno zaporo, ki je potrebna za izvajanje pogodbenih del in o datumu zahteve za cestno zaporo pisno obvestil naročnika,</w:t>
      </w:r>
    </w:p>
    <w:p w:rsidR="001F358B" w:rsidRPr="00D53787"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v imenu naročnika izvajal vse naloge, pogojene v dovoljenju za cestno zaporo in v zvezi z danimi pogoji v odločbi nosil vso odgovornost,</w:t>
      </w:r>
    </w:p>
    <w:p w:rsidR="001F358B" w:rsidRPr="00D53787"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pridobil vsa druga soglasja, ki so potrebna za izvajanje del in niso bila predmet upravnega postopka za pridobitev pravnomočnega upravnega dovoljenja,</w:t>
      </w:r>
    </w:p>
    <w:p w:rsidR="001F358B" w:rsidRPr="00D53787"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zavaroval svojo opremo in opremo dobaviteljev, ki bo vgrajena, proti vsem rizikom, do predaje investicije naročniku,</w:t>
      </w:r>
    </w:p>
    <w:p w:rsidR="001F358B" w:rsidRPr="00D53787"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 xml:space="preserve">zavaroval delovno osebje in svoje naprave, </w:t>
      </w:r>
    </w:p>
    <w:p w:rsidR="001F358B" w:rsidRPr="00D53787"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 xml:space="preserve">med opravljanjem pogodbenih del upošteval varnostni načrt, ter poskrbel za vse potrebne ukrepe varstva pri delu in varstva pred požarom ter za ustrezno izvajanje teh ukrepov in prevzel polno </w:t>
      </w:r>
      <w:r w:rsidRPr="00D53787">
        <w:rPr>
          <w:rFonts w:ascii="Tahoma" w:hAnsi="Tahoma" w:cs="Tahoma"/>
        </w:rPr>
        <w:lastRenderedPageBreak/>
        <w:t xml:space="preserve">odgovornost za posledice njihove morebitne opustitve, </w:t>
      </w:r>
    </w:p>
    <w:p w:rsidR="001F358B" w:rsidRPr="00D53787"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strokovno pravilno, kvalitetno in v skladu z veljavnimi tehničnimi predpisi, standardi, gradbenimi normativi ter z običaji dobre prakse izvedel pogodbena dela po potrjeni projektni dokumentaciji,</w:t>
      </w:r>
    </w:p>
    <w:p w:rsidR="001F358B" w:rsidRPr="00D53787"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 xml:space="preserve">ves čas gradnje vodil gradbeni dnevnik in knjigo obračunskih izmer v skladu z veljavnim </w:t>
      </w:r>
      <w:r>
        <w:rPr>
          <w:rFonts w:ascii="Tahoma" w:hAnsi="Tahoma" w:cs="Tahoma"/>
        </w:rPr>
        <w:t>z</w:t>
      </w:r>
      <w:r w:rsidRPr="00D53787">
        <w:rPr>
          <w:rFonts w:ascii="Tahoma" w:hAnsi="Tahoma" w:cs="Tahoma"/>
        </w:rPr>
        <w:t>akonom</w:t>
      </w:r>
      <w:r>
        <w:rPr>
          <w:rFonts w:ascii="Tahoma" w:hAnsi="Tahoma" w:cs="Tahoma"/>
        </w:rPr>
        <w:t>, ki ureja</w:t>
      </w:r>
      <w:r w:rsidRPr="00D53787">
        <w:rPr>
          <w:rFonts w:ascii="Tahoma" w:hAnsi="Tahoma" w:cs="Tahoma"/>
        </w:rPr>
        <w:t xml:space="preserve"> gradit</w:t>
      </w:r>
      <w:r>
        <w:rPr>
          <w:rFonts w:ascii="Tahoma" w:hAnsi="Tahoma" w:cs="Tahoma"/>
        </w:rPr>
        <w:t>e</w:t>
      </w:r>
      <w:r w:rsidRPr="00D53787">
        <w:rPr>
          <w:rFonts w:ascii="Tahoma" w:hAnsi="Tahoma" w:cs="Tahoma"/>
        </w:rPr>
        <w:t>v objektov,</w:t>
      </w:r>
    </w:p>
    <w:p w:rsidR="001F358B" w:rsidRPr="00D53787"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izvajal na gradbišču varnostne ukrepe po veljavni zakonodaji tako za delavce, naprave in material ter za vse mimoidoče,</w:t>
      </w:r>
    </w:p>
    <w:p w:rsidR="001F358B" w:rsidRPr="00901828"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da bo izvajal dela ves svetli del dneva vse dni v tednu, (razen ob nedeljah in dela prostih dnevih) določenimi s predpisi,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1F358B" w:rsidRPr="00AE7B8A" w:rsidTr="001F358B">
        <w:trPr>
          <w:cantSplit/>
          <w:trHeight w:hRule="exact" w:val="454"/>
        </w:trPr>
        <w:tc>
          <w:tcPr>
            <w:tcW w:w="3520" w:type="dxa"/>
          </w:tcPr>
          <w:p w:rsidR="001F358B" w:rsidRPr="00AE7B8A" w:rsidRDefault="001F358B" w:rsidP="001F358B">
            <w:pPr>
              <w:pStyle w:val="Brezrazmikov"/>
              <w:jc w:val="center"/>
              <w:rPr>
                <w:rFonts w:ascii="Tahoma" w:hAnsi="Tahoma" w:cs="Tahoma"/>
              </w:rPr>
            </w:pPr>
            <w:r w:rsidRPr="00AE7B8A">
              <w:rPr>
                <w:rFonts w:ascii="Tahoma" w:hAnsi="Tahoma" w:cs="Tahoma"/>
              </w:rPr>
              <w:t>Obdobje leta</w:t>
            </w:r>
          </w:p>
        </w:tc>
        <w:tc>
          <w:tcPr>
            <w:tcW w:w="2268" w:type="dxa"/>
          </w:tcPr>
          <w:p w:rsidR="001F358B" w:rsidRPr="00AE7B8A" w:rsidRDefault="001F358B" w:rsidP="001F358B">
            <w:pPr>
              <w:pStyle w:val="Brezrazmikov"/>
              <w:jc w:val="center"/>
              <w:rPr>
                <w:rFonts w:ascii="Tahoma" w:hAnsi="Tahoma" w:cs="Tahoma"/>
              </w:rPr>
            </w:pPr>
            <w:r w:rsidRPr="00AE7B8A">
              <w:rPr>
                <w:rFonts w:ascii="Tahoma" w:hAnsi="Tahoma" w:cs="Tahoma"/>
              </w:rPr>
              <w:t>Polne ure dneva</w:t>
            </w:r>
          </w:p>
        </w:tc>
      </w:tr>
      <w:tr w:rsidR="001F358B" w:rsidRPr="00AE7B8A" w:rsidTr="001F358B">
        <w:trPr>
          <w:cantSplit/>
          <w:trHeight w:hRule="exact" w:val="454"/>
        </w:trPr>
        <w:tc>
          <w:tcPr>
            <w:tcW w:w="3520" w:type="dxa"/>
          </w:tcPr>
          <w:p w:rsidR="001F358B" w:rsidRPr="00AE7B8A" w:rsidRDefault="001F358B" w:rsidP="001F358B">
            <w:pPr>
              <w:pStyle w:val="Brezrazmikov"/>
              <w:jc w:val="center"/>
              <w:rPr>
                <w:rFonts w:ascii="Tahoma" w:hAnsi="Tahoma" w:cs="Tahoma"/>
              </w:rPr>
            </w:pPr>
            <w:r w:rsidRPr="00AE7B8A">
              <w:rPr>
                <w:rFonts w:ascii="Tahoma" w:hAnsi="Tahoma" w:cs="Tahoma"/>
              </w:rPr>
              <w:t>1. januar – 19. februar</w:t>
            </w:r>
          </w:p>
        </w:tc>
        <w:tc>
          <w:tcPr>
            <w:tcW w:w="2268" w:type="dxa"/>
          </w:tcPr>
          <w:p w:rsidR="001F358B" w:rsidRPr="00AE7B8A" w:rsidRDefault="001F358B" w:rsidP="001F358B">
            <w:pPr>
              <w:pStyle w:val="Brezrazmikov"/>
              <w:jc w:val="center"/>
              <w:rPr>
                <w:rFonts w:ascii="Tahoma" w:hAnsi="Tahoma" w:cs="Tahoma"/>
              </w:rPr>
            </w:pPr>
            <w:r w:rsidRPr="00AE7B8A">
              <w:rPr>
                <w:rFonts w:ascii="Tahoma" w:hAnsi="Tahoma" w:cs="Tahoma"/>
              </w:rPr>
              <w:t>8.00 – 17.00 h</w:t>
            </w:r>
          </w:p>
        </w:tc>
      </w:tr>
      <w:tr w:rsidR="001F358B" w:rsidRPr="00AE7B8A" w:rsidTr="001F358B">
        <w:trPr>
          <w:cantSplit/>
          <w:trHeight w:hRule="exact" w:val="454"/>
        </w:trPr>
        <w:tc>
          <w:tcPr>
            <w:tcW w:w="3520" w:type="dxa"/>
          </w:tcPr>
          <w:p w:rsidR="001F358B" w:rsidRPr="00AE7B8A" w:rsidRDefault="001F358B" w:rsidP="001F358B">
            <w:pPr>
              <w:pStyle w:val="Brezrazmikov"/>
              <w:jc w:val="center"/>
              <w:rPr>
                <w:rFonts w:ascii="Tahoma" w:hAnsi="Tahoma" w:cs="Tahoma"/>
              </w:rPr>
            </w:pPr>
            <w:r w:rsidRPr="00AE7B8A">
              <w:rPr>
                <w:rFonts w:ascii="Tahoma" w:hAnsi="Tahoma" w:cs="Tahoma"/>
              </w:rPr>
              <w:t>20. februar – 8. marec</w:t>
            </w:r>
          </w:p>
        </w:tc>
        <w:tc>
          <w:tcPr>
            <w:tcW w:w="2268" w:type="dxa"/>
          </w:tcPr>
          <w:p w:rsidR="001F358B" w:rsidRPr="00AE7B8A" w:rsidRDefault="001F358B" w:rsidP="001F358B">
            <w:pPr>
              <w:pStyle w:val="Brezrazmikov"/>
              <w:jc w:val="center"/>
              <w:rPr>
                <w:rFonts w:ascii="Tahoma" w:hAnsi="Tahoma" w:cs="Tahoma"/>
              </w:rPr>
            </w:pPr>
            <w:r w:rsidRPr="00AE7B8A">
              <w:rPr>
                <w:rFonts w:ascii="Tahoma" w:hAnsi="Tahoma" w:cs="Tahoma"/>
              </w:rPr>
              <w:t>7.00 – 17.00 h</w:t>
            </w:r>
          </w:p>
        </w:tc>
      </w:tr>
      <w:tr w:rsidR="001F358B" w:rsidRPr="00AE7B8A" w:rsidTr="001F358B">
        <w:trPr>
          <w:cantSplit/>
          <w:trHeight w:hRule="exact" w:val="454"/>
        </w:trPr>
        <w:tc>
          <w:tcPr>
            <w:tcW w:w="3520" w:type="dxa"/>
          </w:tcPr>
          <w:p w:rsidR="001F358B" w:rsidRPr="00AE7B8A" w:rsidRDefault="001F358B" w:rsidP="001F358B">
            <w:pPr>
              <w:pStyle w:val="Brezrazmikov"/>
              <w:jc w:val="center"/>
              <w:rPr>
                <w:rFonts w:ascii="Tahoma" w:hAnsi="Tahoma" w:cs="Tahoma"/>
              </w:rPr>
            </w:pPr>
            <w:r w:rsidRPr="00AE7B8A">
              <w:rPr>
                <w:rFonts w:ascii="Tahoma" w:hAnsi="Tahoma" w:cs="Tahoma"/>
              </w:rPr>
              <w:t>9. marec – 22. marec</w:t>
            </w:r>
          </w:p>
        </w:tc>
        <w:tc>
          <w:tcPr>
            <w:tcW w:w="2268" w:type="dxa"/>
          </w:tcPr>
          <w:p w:rsidR="001F358B" w:rsidRPr="00AE7B8A" w:rsidRDefault="001F358B" w:rsidP="001F358B">
            <w:pPr>
              <w:pStyle w:val="Brezrazmikov"/>
              <w:jc w:val="center"/>
              <w:rPr>
                <w:rFonts w:ascii="Tahoma" w:hAnsi="Tahoma" w:cs="Tahoma"/>
              </w:rPr>
            </w:pPr>
            <w:r w:rsidRPr="00AE7B8A">
              <w:rPr>
                <w:rFonts w:ascii="Tahoma" w:hAnsi="Tahoma" w:cs="Tahoma"/>
              </w:rPr>
              <w:t>7.00 – 18.00 h</w:t>
            </w:r>
          </w:p>
        </w:tc>
      </w:tr>
      <w:tr w:rsidR="001F358B" w:rsidRPr="00AE7B8A" w:rsidTr="001F358B">
        <w:trPr>
          <w:cantSplit/>
          <w:trHeight w:hRule="exact" w:val="454"/>
        </w:trPr>
        <w:tc>
          <w:tcPr>
            <w:tcW w:w="3520" w:type="dxa"/>
          </w:tcPr>
          <w:p w:rsidR="001F358B" w:rsidRPr="00AE7B8A" w:rsidRDefault="001F358B" w:rsidP="001F358B">
            <w:pPr>
              <w:pStyle w:val="Brezrazmikov"/>
              <w:jc w:val="center"/>
              <w:rPr>
                <w:rFonts w:ascii="Tahoma" w:hAnsi="Tahoma" w:cs="Tahoma"/>
              </w:rPr>
            </w:pPr>
            <w:r w:rsidRPr="00AE7B8A">
              <w:rPr>
                <w:rFonts w:ascii="Tahoma" w:hAnsi="Tahoma" w:cs="Tahoma"/>
              </w:rPr>
              <w:t>23. marec – 23. april</w:t>
            </w:r>
          </w:p>
        </w:tc>
        <w:tc>
          <w:tcPr>
            <w:tcW w:w="2268" w:type="dxa"/>
          </w:tcPr>
          <w:p w:rsidR="001F358B" w:rsidRPr="00AE7B8A" w:rsidRDefault="001F358B" w:rsidP="001F358B">
            <w:pPr>
              <w:pStyle w:val="Brezrazmikov"/>
              <w:jc w:val="center"/>
              <w:rPr>
                <w:rFonts w:ascii="Tahoma" w:hAnsi="Tahoma" w:cs="Tahoma"/>
              </w:rPr>
            </w:pPr>
            <w:r w:rsidRPr="00AE7B8A">
              <w:rPr>
                <w:rFonts w:ascii="Tahoma" w:hAnsi="Tahoma" w:cs="Tahoma"/>
              </w:rPr>
              <w:t>6.00 – 18.00 h</w:t>
            </w:r>
          </w:p>
        </w:tc>
      </w:tr>
      <w:tr w:rsidR="001F358B" w:rsidRPr="00AE7B8A" w:rsidTr="001F358B">
        <w:trPr>
          <w:cantSplit/>
          <w:trHeight w:hRule="exact" w:val="454"/>
        </w:trPr>
        <w:tc>
          <w:tcPr>
            <w:tcW w:w="3520" w:type="dxa"/>
          </w:tcPr>
          <w:p w:rsidR="001F358B" w:rsidRPr="00AE7B8A" w:rsidRDefault="001F358B" w:rsidP="001F358B">
            <w:pPr>
              <w:pStyle w:val="Brezrazmikov"/>
              <w:jc w:val="center"/>
              <w:rPr>
                <w:rFonts w:ascii="Tahoma" w:hAnsi="Tahoma" w:cs="Tahoma"/>
              </w:rPr>
            </w:pPr>
            <w:r w:rsidRPr="00AE7B8A">
              <w:rPr>
                <w:rFonts w:ascii="Tahoma" w:hAnsi="Tahoma" w:cs="Tahoma"/>
              </w:rPr>
              <w:t>24. april – 30. september</w:t>
            </w:r>
          </w:p>
        </w:tc>
        <w:tc>
          <w:tcPr>
            <w:tcW w:w="2268" w:type="dxa"/>
          </w:tcPr>
          <w:p w:rsidR="001F358B" w:rsidRPr="00AE7B8A" w:rsidRDefault="001F358B" w:rsidP="001F358B">
            <w:pPr>
              <w:pStyle w:val="Brezrazmikov"/>
              <w:jc w:val="center"/>
              <w:rPr>
                <w:rFonts w:ascii="Tahoma" w:hAnsi="Tahoma" w:cs="Tahoma"/>
              </w:rPr>
            </w:pPr>
            <w:r w:rsidRPr="00AE7B8A">
              <w:rPr>
                <w:rFonts w:ascii="Tahoma" w:hAnsi="Tahoma" w:cs="Tahoma"/>
              </w:rPr>
              <w:t>6.00 – 19.00 h</w:t>
            </w:r>
          </w:p>
        </w:tc>
      </w:tr>
      <w:tr w:rsidR="001F358B" w:rsidRPr="00AE7B8A" w:rsidTr="001F358B">
        <w:trPr>
          <w:cantSplit/>
          <w:trHeight w:hRule="exact" w:val="454"/>
        </w:trPr>
        <w:tc>
          <w:tcPr>
            <w:tcW w:w="3520" w:type="dxa"/>
          </w:tcPr>
          <w:p w:rsidR="001F358B" w:rsidRPr="00AE7B8A" w:rsidRDefault="001F358B" w:rsidP="001F358B">
            <w:pPr>
              <w:pStyle w:val="Brezrazmikov"/>
              <w:jc w:val="center"/>
              <w:rPr>
                <w:rFonts w:ascii="Tahoma" w:hAnsi="Tahoma" w:cs="Tahoma"/>
              </w:rPr>
            </w:pPr>
            <w:r w:rsidRPr="00AE7B8A">
              <w:rPr>
                <w:rFonts w:ascii="Tahoma" w:hAnsi="Tahoma" w:cs="Tahoma"/>
              </w:rPr>
              <w:t>1. oktober – 13. november</w:t>
            </w:r>
          </w:p>
        </w:tc>
        <w:tc>
          <w:tcPr>
            <w:tcW w:w="2268" w:type="dxa"/>
          </w:tcPr>
          <w:p w:rsidR="001F358B" w:rsidRPr="00AE7B8A" w:rsidRDefault="001F358B" w:rsidP="001F358B">
            <w:pPr>
              <w:pStyle w:val="Brezrazmikov"/>
              <w:jc w:val="center"/>
              <w:rPr>
                <w:rFonts w:ascii="Tahoma" w:hAnsi="Tahoma" w:cs="Tahoma"/>
              </w:rPr>
            </w:pPr>
            <w:r w:rsidRPr="00AE7B8A">
              <w:rPr>
                <w:rFonts w:ascii="Tahoma" w:hAnsi="Tahoma" w:cs="Tahoma"/>
              </w:rPr>
              <w:t>7.00 – 17.00 h</w:t>
            </w:r>
          </w:p>
        </w:tc>
      </w:tr>
      <w:tr w:rsidR="001F358B" w:rsidRPr="00AE7B8A" w:rsidTr="001F358B">
        <w:trPr>
          <w:cantSplit/>
          <w:trHeight w:hRule="exact" w:val="454"/>
        </w:trPr>
        <w:tc>
          <w:tcPr>
            <w:tcW w:w="3520" w:type="dxa"/>
          </w:tcPr>
          <w:p w:rsidR="001F358B" w:rsidRPr="00AE7B8A" w:rsidRDefault="001F358B" w:rsidP="001F358B">
            <w:pPr>
              <w:pStyle w:val="Brezrazmikov"/>
              <w:jc w:val="center"/>
              <w:rPr>
                <w:rFonts w:ascii="Tahoma" w:hAnsi="Tahoma" w:cs="Tahoma"/>
              </w:rPr>
            </w:pPr>
            <w:r w:rsidRPr="00AE7B8A">
              <w:rPr>
                <w:rFonts w:ascii="Tahoma" w:hAnsi="Tahoma" w:cs="Tahoma"/>
              </w:rPr>
              <w:t>14. november – 31. december</w:t>
            </w:r>
          </w:p>
        </w:tc>
        <w:tc>
          <w:tcPr>
            <w:tcW w:w="2268" w:type="dxa"/>
          </w:tcPr>
          <w:p w:rsidR="001F358B" w:rsidRPr="00AE7B8A" w:rsidRDefault="001F358B" w:rsidP="001F358B">
            <w:pPr>
              <w:pStyle w:val="Brezrazmikov"/>
              <w:jc w:val="center"/>
              <w:rPr>
                <w:rFonts w:ascii="Tahoma" w:hAnsi="Tahoma" w:cs="Tahoma"/>
              </w:rPr>
            </w:pPr>
            <w:r>
              <w:rPr>
                <w:rFonts w:ascii="Tahoma" w:hAnsi="Tahoma" w:cs="Tahoma"/>
              </w:rPr>
              <w:t>8:00</w:t>
            </w:r>
            <w:r w:rsidRPr="00AE7B8A">
              <w:rPr>
                <w:rFonts w:ascii="Tahoma" w:hAnsi="Tahoma" w:cs="Tahoma"/>
              </w:rPr>
              <w:t>– 17.00 h</w:t>
            </w:r>
          </w:p>
        </w:tc>
      </w:tr>
    </w:tbl>
    <w:p w:rsidR="001F358B" w:rsidRDefault="001F358B" w:rsidP="001F358B">
      <w:pPr>
        <w:tabs>
          <w:tab w:val="left" w:pos="0"/>
          <w:tab w:val="left" w:pos="567"/>
          <w:tab w:val="left" w:pos="1276"/>
        </w:tabs>
        <w:jc w:val="both"/>
        <w:rPr>
          <w:rFonts w:ascii="Tahoma" w:hAnsi="Tahoma" w:cs="Tahoma"/>
        </w:rPr>
      </w:pPr>
    </w:p>
    <w:p w:rsidR="001F358B" w:rsidRPr="00AD484F"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AD484F">
        <w:rPr>
          <w:rFonts w:ascii="Tahoma" w:hAnsi="Tahoma" w:cs="Tahoma"/>
        </w:rPr>
        <w:t xml:space="preserve">po zaključku del očistil gradbišče, </w:t>
      </w:r>
    </w:p>
    <w:p w:rsidR="001F358B" w:rsidRPr="00D53787" w:rsidRDefault="001F358B" w:rsidP="009556AD">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 xml:space="preserve">v roku petnajstih (15) koledarskih dni po končanju del, ki ga potrdi predstavnik naročnika z vpisom v gradbeni dnevnik, </w:t>
      </w:r>
      <w:r>
        <w:rPr>
          <w:rFonts w:ascii="Tahoma" w:hAnsi="Tahoma" w:cs="Tahoma"/>
        </w:rPr>
        <w:t>zagotovil</w:t>
      </w:r>
      <w:r w:rsidRPr="00D53787">
        <w:rPr>
          <w:rFonts w:ascii="Tahoma" w:hAnsi="Tahoma" w:cs="Tahoma"/>
        </w:rPr>
        <w:t xml:space="preserve"> projekt izvedenih del in predal naročniku vso potrebno dokumentacijo za potrebe izvedbe </w:t>
      </w:r>
      <w:r>
        <w:rPr>
          <w:rFonts w:ascii="Tahoma" w:hAnsi="Tahoma" w:cs="Tahoma"/>
        </w:rPr>
        <w:t>prevzemnega</w:t>
      </w:r>
      <w:r w:rsidRPr="00D53787">
        <w:rPr>
          <w:rFonts w:ascii="Tahoma" w:hAnsi="Tahoma" w:cs="Tahoma"/>
        </w:rPr>
        <w:t xml:space="preserve"> pregleda,</w:t>
      </w:r>
    </w:p>
    <w:p w:rsidR="001F358B" w:rsidRPr="00D53787" w:rsidRDefault="001F358B" w:rsidP="009556AD">
      <w:pPr>
        <w:pStyle w:val="Odstavekseznama"/>
        <w:numPr>
          <w:ilvl w:val="0"/>
          <w:numId w:val="42"/>
        </w:numPr>
        <w:tabs>
          <w:tab w:val="left" w:pos="0"/>
          <w:tab w:val="left" w:pos="567"/>
          <w:tab w:val="left" w:pos="1276"/>
        </w:tabs>
        <w:spacing w:line="276" w:lineRule="auto"/>
        <w:ind w:left="567" w:hanging="283"/>
        <w:contextualSpacing/>
        <w:jc w:val="both"/>
        <w:rPr>
          <w:rFonts w:ascii="Tahoma" w:hAnsi="Tahoma" w:cs="Tahoma"/>
        </w:rPr>
      </w:pPr>
      <w:r w:rsidRPr="00D53787">
        <w:rPr>
          <w:rFonts w:ascii="Tahoma" w:hAnsi="Tahoma" w:cs="Tahoma"/>
        </w:rPr>
        <w:t xml:space="preserve">v roku petnajstih (15) koledarskih dni od dneva </w:t>
      </w:r>
      <w:r>
        <w:rPr>
          <w:rFonts w:ascii="Tahoma" w:hAnsi="Tahoma" w:cs="Tahoma"/>
        </w:rPr>
        <w:t>prevzemnega</w:t>
      </w:r>
      <w:r w:rsidRPr="00D53787">
        <w:rPr>
          <w:rFonts w:ascii="Tahoma" w:hAnsi="Tahoma" w:cs="Tahoma"/>
        </w:rPr>
        <w:t xml:space="preserve"> pregleda odpravil pomanjkljivosti, ugotovljene na </w:t>
      </w:r>
      <w:r>
        <w:rPr>
          <w:rFonts w:ascii="Tahoma" w:hAnsi="Tahoma" w:cs="Tahoma"/>
        </w:rPr>
        <w:t>tem p</w:t>
      </w:r>
      <w:r w:rsidRPr="00D53787">
        <w:rPr>
          <w:rFonts w:ascii="Tahoma" w:hAnsi="Tahoma" w:cs="Tahoma"/>
        </w:rPr>
        <w:t>regledu,</w:t>
      </w:r>
    </w:p>
    <w:p w:rsidR="001F358B" w:rsidRPr="00D53787" w:rsidRDefault="001F358B" w:rsidP="001F358B">
      <w:pPr>
        <w:tabs>
          <w:tab w:val="left" w:pos="0"/>
          <w:tab w:val="left" w:pos="567"/>
          <w:tab w:val="left" w:pos="851"/>
        </w:tabs>
        <w:jc w:val="both"/>
        <w:rPr>
          <w:rFonts w:ascii="Tahoma" w:hAnsi="Tahoma" w:cs="Tahoma"/>
        </w:rPr>
      </w:pPr>
    </w:p>
    <w:p w:rsidR="001F358B" w:rsidRDefault="001F358B" w:rsidP="001F358B">
      <w:pPr>
        <w:tabs>
          <w:tab w:val="left" w:pos="0"/>
          <w:tab w:val="left" w:pos="567"/>
          <w:tab w:val="left" w:pos="851"/>
        </w:tabs>
        <w:jc w:val="both"/>
        <w:rPr>
          <w:rFonts w:ascii="Tahoma" w:hAnsi="Tahoma" w:cs="Tahoma"/>
        </w:rPr>
      </w:pPr>
      <w:r w:rsidRPr="00D53787">
        <w:rPr>
          <w:rFonts w:ascii="Tahoma" w:hAnsi="Tahoma" w:cs="Tahoma"/>
        </w:rPr>
        <w:t>Stroški vseh obveznosti izvajalca, ki so navedene v tem členu predmetne pogodbe, so zajeti v pogodbeni ceni. Izvajalec nima pravice zahtevati dodatnega plačila za navedene obveznosti.</w:t>
      </w:r>
    </w:p>
    <w:p w:rsidR="001F358B" w:rsidRPr="00D53787" w:rsidRDefault="001F358B" w:rsidP="001F358B">
      <w:pPr>
        <w:tabs>
          <w:tab w:val="left" w:pos="0"/>
          <w:tab w:val="left" w:pos="567"/>
          <w:tab w:val="left" w:pos="851"/>
        </w:tabs>
        <w:jc w:val="both"/>
        <w:rPr>
          <w:rFonts w:ascii="Tahoma" w:hAnsi="Tahoma" w:cs="Tahoma"/>
        </w:rPr>
      </w:pPr>
    </w:p>
    <w:p w:rsidR="001F358B" w:rsidRPr="00770ECB" w:rsidRDefault="001F358B" w:rsidP="009556AD">
      <w:pPr>
        <w:numPr>
          <w:ilvl w:val="0"/>
          <w:numId w:val="37"/>
        </w:numPr>
        <w:tabs>
          <w:tab w:val="clear" w:pos="360"/>
          <w:tab w:val="num" w:pos="993"/>
          <w:tab w:val="num" w:pos="4605"/>
        </w:tabs>
        <w:jc w:val="center"/>
        <w:rPr>
          <w:rFonts w:ascii="Tahoma" w:hAnsi="Tahoma" w:cs="Tahoma"/>
          <w:b/>
        </w:rPr>
      </w:pPr>
      <w:r w:rsidRPr="00770ECB">
        <w:rPr>
          <w:rFonts w:ascii="Tahoma" w:hAnsi="Tahoma" w:cs="Tahoma"/>
          <w:b/>
        </w:rPr>
        <w:t>člen</w:t>
      </w:r>
    </w:p>
    <w:p w:rsidR="001F358B" w:rsidRDefault="001F358B" w:rsidP="001F358B">
      <w:pPr>
        <w:jc w:val="both"/>
        <w:rPr>
          <w:rFonts w:ascii="Tahoma" w:hAnsi="Tahoma" w:cs="Tahoma"/>
        </w:rPr>
      </w:pPr>
    </w:p>
    <w:p w:rsidR="001F358B" w:rsidRPr="00E174D7" w:rsidRDefault="001F358B" w:rsidP="001F358B">
      <w:pPr>
        <w:widowControl w:val="0"/>
        <w:jc w:val="both"/>
        <w:rPr>
          <w:rFonts w:ascii="Tahoma" w:hAnsi="Tahoma" w:cs="Tahoma"/>
        </w:rPr>
      </w:pPr>
      <w:r>
        <w:rPr>
          <w:rFonts w:ascii="Tahoma" w:hAnsi="Tahoma" w:cs="Tahoma"/>
        </w:rPr>
        <w:t>Izvedba del</w:t>
      </w:r>
      <w:r w:rsidRPr="00E174D7">
        <w:rPr>
          <w:rFonts w:ascii="Tahoma" w:hAnsi="Tahoma" w:cs="Tahoma"/>
        </w:rPr>
        <w:t xml:space="preserve"> se lahko začne po:</w:t>
      </w:r>
    </w:p>
    <w:p w:rsidR="001F358B" w:rsidRPr="00E174D7" w:rsidRDefault="001F358B" w:rsidP="001F358B">
      <w:pPr>
        <w:widowControl w:val="0"/>
        <w:jc w:val="both"/>
        <w:rPr>
          <w:rFonts w:ascii="Tahoma" w:hAnsi="Tahoma" w:cs="Tahoma"/>
        </w:rPr>
      </w:pPr>
    </w:p>
    <w:p w:rsidR="001F358B" w:rsidRDefault="001F358B" w:rsidP="009556AD">
      <w:pPr>
        <w:pStyle w:val="Odstavekseznama"/>
        <w:widowControl w:val="0"/>
        <w:numPr>
          <w:ilvl w:val="0"/>
          <w:numId w:val="46"/>
        </w:numPr>
        <w:spacing w:line="276" w:lineRule="auto"/>
        <w:ind w:left="426" w:hanging="284"/>
        <w:contextualSpacing/>
        <w:jc w:val="both"/>
        <w:rPr>
          <w:rFonts w:ascii="Tahoma" w:hAnsi="Tahoma" w:cs="Tahoma"/>
        </w:rPr>
      </w:pPr>
      <w:r w:rsidRPr="00E174D7">
        <w:rPr>
          <w:rFonts w:ascii="Tahoma" w:hAnsi="Tahoma" w:cs="Tahoma"/>
        </w:rPr>
        <w:t>izdelavi varnostnega načrta in</w:t>
      </w:r>
    </w:p>
    <w:p w:rsidR="001F358B" w:rsidRPr="00E174D7" w:rsidRDefault="001F358B" w:rsidP="009556AD">
      <w:pPr>
        <w:pStyle w:val="Odstavekseznama"/>
        <w:widowControl w:val="0"/>
        <w:numPr>
          <w:ilvl w:val="0"/>
          <w:numId w:val="46"/>
        </w:numPr>
        <w:spacing w:line="276" w:lineRule="auto"/>
        <w:ind w:left="426" w:hanging="284"/>
        <w:contextualSpacing/>
        <w:jc w:val="both"/>
        <w:rPr>
          <w:rFonts w:ascii="Tahoma" w:hAnsi="Tahoma" w:cs="Tahoma"/>
        </w:rPr>
      </w:pPr>
      <w:r>
        <w:rPr>
          <w:rFonts w:ascii="Tahoma" w:hAnsi="Tahoma" w:cs="Tahoma"/>
        </w:rPr>
        <w:t>s</w:t>
      </w:r>
      <w:r w:rsidRPr="00E174D7">
        <w:rPr>
          <w:rFonts w:ascii="Tahoma" w:hAnsi="Tahoma" w:cs="Tahoma"/>
        </w:rPr>
        <w:t>klenitvi pisnega sporazuma v skladu s 25. členom Zakona o varnosti in zdravju pri delu, in predložitvi izpolnjenih izjav oziroma obrazcev:</w:t>
      </w:r>
    </w:p>
    <w:p w:rsidR="001F358B" w:rsidRDefault="001F358B" w:rsidP="009556AD">
      <w:pPr>
        <w:pStyle w:val="Odstavekseznama"/>
        <w:widowControl w:val="0"/>
        <w:numPr>
          <w:ilvl w:val="0"/>
          <w:numId w:val="42"/>
        </w:numPr>
        <w:spacing w:line="276" w:lineRule="auto"/>
        <w:ind w:left="709" w:hanging="283"/>
        <w:contextualSpacing/>
        <w:jc w:val="both"/>
        <w:rPr>
          <w:rFonts w:ascii="Tahoma" w:hAnsi="Tahoma" w:cs="Tahoma"/>
        </w:rPr>
      </w:pPr>
      <w:r w:rsidRPr="00E174D7">
        <w:rPr>
          <w:rFonts w:ascii="Tahoma" w:hAnsi="Tahoma" w:cs="Tahoma"/>
        </w:rPr>
        <w:t>individualne izjave o obnašanju na delovišču,</w:t>
      </w:r>
    </w:p>
    <w:p w:rsidR="001F358B" w:rsidRPr="00E174D7" w:rsidRDefault="001F358B" w:rsidP="009556AD">
      <w:pPr>
        <w:pStyle w:val="Odstavekseznama"/>
        <w:widowControl w:val="0"/>
        <w:numPr>
          <w:ilvl w:val="0"/>
          <w:numId w:val="42"/>
        </w:numPr>
        <w:spacing w:line="276" w:lineRule="auto"/>
        <w:ind w:left="709" w:hanging="283"/>
        <w:contextualSpacing/>
        <w:jc w:val="both"/>
        <w:rPr>
          <w:rFonts w:ascii="Tahoma" w:hAnsi="Tahoma" w:cs="Tahoma"/>
          <w:b/>
        </w:rPr>
      </w:pPr>
      <w:r w:rsidRPr="00E174D7">
        <w:rPr>
          <w:rFonts w:ascii="Tahoma" w:hAnsi="Tahoma" w:cs="Tahoma"/>
        </w:rPr>
        <w:t xml:space="preserve">Obrazca 1 – Soglasje osebe k obveznosti prijavljanja bolezni, ki se lahko prenašajo z delom znakih iz Pravilnika o zdravstvenih zahtevah za osebe, ki pri delu proizvodnji in prometu z živili prihajajo v stik z živili (uradni list 82/2003 in 25/2009) in </w:t>
      </w:r>
    </w:p>
    <w:p w:rsidR="001F358B" w:rsidRPr="0030311E" w:rsidRDefault="001F358B" w:rsidP="009556AD">
      <w:pPr>
        <w:pStyle w:val="Odstavekseznama"/>
        <w:widowControl w:val="0"/>
        <w:numPr>
          <w:ilvl w:val="0"/>
          <w:numId w:val="42"/>
        </w:numPr>
        <w:spacing w:line="276" w:lineRule="auto"/>
        <w:ind w:left="709" w:hanging="283"/>
        <w:contextualSpacing/>
        <w:jc w:val="both"/>
        <w:rPr>
          <w:rFonts w:ascii="Tahoma" w:hAnsi="Tahoma" w:cs="Tahoma"/>
          <w:b/>
        </w:rPr>
      </w:pPr>
      <w:r w:rsidRPr="00E174D7">
        <w:rPr>
          <w:rFonts w:ascii="Tahoma" w:hAnsi="Tahoma" w:cs="Tahoma"/>
        </w:rPr>
        <w:t>Obrazca 2 – Individualna izjava o bolezenskih znakih iz Pravilnika o zdravstvenih zahtevah za osebe, ki pri delu proizvodnji in prometu z živili prihajajo v stik z živili (uradni list 82/2003 in 25/2009), ki jih morajo izpolniti delavci, ki bodo delali na gradbišču. Izjave je potrebno predložiti odgovorni osebi s strani naročnika.</w:t>
      </w:r>
    </w:p>
    <w:p w:rsidR="0030311E" w:rsidRDefault="0030311E" w:rsidP="0030311E">
      <w:pPr>
        <w:widowControl w:val="0"/>
        <w:spacing w:line="276" w:lineRule="auto"/>
        <w:contextualSpacing/>
        <w:jc w:val="both"/>
        <w:rPr>
          <w:rFonts w:ascii="Tahoma" w:hAnsi="Tahoma" w:cs="Tahoma"/>
          <w:b/>
        </w:rPr>
      </w:pPr>
    </w:p>
    <w:p w:rsidR="0030311E" w:rsidRPr="0030311E" w:rsidRDefault="0030311E" w:rsidP="0030311E">
      <w:pPr>
        <w:widowControl w:val="0"/>
        <w:spacing w:line="276" w:lineRule="auto"/>
        <w:contextualSpacing/>
        <w:jc w:val="both"/>
        <w:rPr>
          <w:rFonts w:ascii="Tahoma" w:hAnsi="Tahoma" w:cs="Tahoma"/>
          <w:b/>
        </w:rPr>
      </w:pPr>
    </w:p>
    <w:p w:rsidR="001F358B" w:rsidRPr="00494883" w:rsidRDefault="001F358B" w:rsidP="001F358B">
      <w:pPr>
        <w:widowControl w:val="0"/>
        <w:jc w:val="both"/>
        <w:rPr>
          <w:rFonts w:ascii="Tahoma" w:hAnsi="Tahoma" w:cs="Tahoma"/>
          <w:b/>
        </w:rPr>
      </w:pPr>
      <w:r w:rsidRPr="00494883">
        <w:rPr>
          <w:rFonts w:ascii="Tahoma" w:hAnsi="Tahoma" w:cs="Tahoma"/>
          <w:b/>
        </w:rPr>
        <w:lastRenderedPageBreak/>
        <w:t>ROKI</w:t>
      </w:r>
    </w:p>
    <w:p w:rsidR="001F358B" w:rsidRPr="00494883" w:rsidRDefault="001F358B" w:rsidP="009556AD">
      <w:pPr>
        <w:numPr>
          <w:ilvl w:val="0"/>
          <w:numId w:val="37"/>
        </w:numPr>
        <w:tabs>
          <w:tab w:val="clear" w:pos="360"/>
          <w:tab w:val="num" w:pos="993"/>
          <w:tab w:val="num" w:pos="4605"/>
        </w:tabs>
        <w:jc w:val="center"/>
        <w:rPr>
          <w:rFonts w:ascii="Tahoma" w:hAnsi="Tahoma" w:cs="Tahoma"/>
          <w:b/>
        </w:rPr>
      </w:pPr>
      <w:r w:rsidRPr="00494883">
        <w:rPr>
          <w:rFonts w:ascii="Tahoma" w:hAnsi="Tahoma" w:cs="Tahoma"/>
          <w:b/>
        </w:rPr>
        <w:t>člen</w:t>
      </w:r>
    </w:p>
    <w:p w:rsidR="001F358B" w:rsidRPr="00494883" w:rsidRDefault="001F358B" w:rsidP="001F35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1F358B" w:rsidRPr="00A77E24" w:rsidRDefault="001F358B" w:rsidP="001F358B">
      <w:pPr>
        <w:tabs>
          <w:tab w:val="left" w:pos="0"/>
          <w:tab w:val="left" w:pos="567"/>
          <w:tab w:val="left" w:pos="851"/>
        </w:tabs>
        <w:jc w:val="both"/>
        <w:rPr>
          <w:rFonts w:ascii="Tahoma" w:hAnsi="Tahoma" w:cs="Tahoma"/>
        </w:rPr>
      </w:pPr>
      <w:r w:rsidRPr="00D53787">
        <w:rPr>
          <w:rFonts w:ascii="Tahoma" w:hAnsi="Tahoma" w:cs="Tahoma"/>
        </w:rPr>
        <w:t xml:space="preserve">Rok za dokončanje pogodbenih del je </w:t>
      </w:r>
      <w:r>
        <w:rPr>
          <w:rFonts w:ascii="Tahoma" w:hAnsi="Tahoma" w:cs="Tahoma"/>
        </w:rPr>
        <w:t>90</w:t>
      </w:r>
      <w:r w:rsidRPr="00486553">
        <w:rPr>
          <w:rFonts w:ascii="Tahoma" w:hAnsi="Tahoma" w:cs="Tahoma"/>
        </w:rPr>
        <w:t xml:space="preserve"> (</w:t>
      </w:r>
      <w:r>
        <w:rPr>
          <w:rFonts w:ascii="Tahoma" w:hAnsi="Tahoma" w:cs="Tahoma"/>
        </w:rPr>
        <w:t>devetdeset</w:t>
      </w:r>
      <w:r w:rsidRPr="00486553">
        <w:rPr>
          <w:rFonts w:ascii="Tahoma" w:hAnsi="Tahoma" w:cs="Tahoma"/>
        </w:rPr>
        <w:t>)</w:t>
      </w:r>
      <w:r>
        <w:rPr>
          <w:rFonts w:ascii="Tahoma" w:hAnsi="Tahoma" w:cs="Tahoma"/>
        </w:rPr>
        <w:t xml:space="preserve"> </w:t>
      </w:r>
      <w:r w:rsidRPr="00D53787">
        <w:rPr>
          <w:rFonts w:ascii="Tahoma" w:hAnsi="Tahoma" w:cs="Tahoma"/>
        </w:rPr>
        <w:t xml:space="preserve">koledarskih dni od dneva </w:t>
      </w:r>
      <w:r w:rsidR="007C24E8">
        <w:rPr>
          <w:rFonts w:ascii="Tahoma" w:hAnsi="Tahoma" w:cs="Tahoma"/>
        </w:rPr>
        <w:t>uvedbe izvajalca v delo</w:t>
      </w:r>
      <w:r>
        <w:rPr>
          <w:rFonts w:ascii="Tahoma" w:hAnsi="Tahoma" w:cs="Tahoma"/>
        </w:rPr>
        <w:t>.</w:t>
      </w:r>
      <w:r w:rsidRPr="00D53787">
        <w:rPr>
          <w:rFonts w:ascii="Tahoma" w:hAnsi="Tahoma" w:cs="Tahoma"/>
        </w:rPr>
        <w:t xml:space="preserve"> V pogodbenem roku je vključen tudi rok za pridobitev cestne zapore. Dan uvedbe izvajalca v delo se ugotovi zapisniško in evidentira v gradbenem dnevniku. </w:t>
      </w:r>
    </w:p>
    <w:p w:rsidR="001F358B" w:rsidRPr="00A77E24" w:rsidRDefault="001F358B" w:rsidP="001F358B">
      <w:pPr>
        <w:tabs>
          <w:tab w:val="left" w:pos="0"/>
          <w:tab w:val="left" w:pos="567"/>
          <w:tab w:val="left" w:pos="851"/>
        </w:tabs>
        <w:jc w:val="both"/>
        <w:rPr>
          <w:rFonts w:ascii="Tahoma" w:hAnsi="Tahoma" w:cs="Tahoma"/>
        </w:rPr>
      </w:pPr>
    </w:p>
    <w:p w:rsidR="001F358B" w:rsidRPr="00494883" w:rsidRDefault="001F358B" w:rsidP="009556AD">
      <w:pPr>
        <w:numPr>
          <w:ilvl w:val="0"/>
          <w:numId w:val="37"/>
        </w:numPr>
        <w:tabs>
          <w:tab w:val="clear" w:pos="360"/>
          <w:tab w:val="num" w:pos="993"/>
          <w:tab w:val="num" w:pos="4605"/>
        </w:tabs>
        <w:jc w:val="center"/>
        <w:rPr>
          <w:rFonts w:ascii="Tahoma" w:hAnsi="Tahoma" w:cs="Tahoma"/>
          <w:b/>
        </w:rPr>
      </w:pPr>
      <w:r w:rsidRPr="00494883">
        <w:rPr>
          <w:rFonts w:ascii="Tahoma" w:hAnsi="Tahoma" w:cs="Tahoma"/>
          <w:b/>
        </w:rPr>
        <w:t>člen</w:t>
      </w:r>
    </w:p>
    <w:p w:rsidR="001F358B" w:rsidRPr="00D53787" w:rsidRDefault="001F358B" w:rsidP="001F358B">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Frutiger" w:hAnsi="Tahoma" w:cs="Tahoma"/>
          <w:b w:val="0"/>
          <w:sz w:val="22"/>
          <w:szCs w:val="22"/>
          <w:lang w:eastAsia="en-US"/>
        </w:rPr>
      </w:pPr>
    </w:p>
    <w:p w:rsidR="001F358B" w:rsidRPr="00A77E24" w:rsidRDefault="001F358B" w:rsidP="001F358B">
      <w:pPr>
        <w:tabs>
          <w:tab w:val="left" w:pos="0"/>
          <w:tab w:val="left" w:pos="567"/>
          <w:tab w:val="left" w:pos="851"/>
        </w:tabs>
        <w:jc w:val="both"/>
        <w:rPr>
          <w:rFonts w:ascii="Tahoma" w:hAnsi="Tahoma" w:cs="Tahoma"/>
        </w:rPr>
      </w:pPr>
      <w:r w:rsidRPr="00D53787">
        <w:rPr>
          <w:rFonts w:ascii="Tahoma" w:hAnsi="Tahoma" w:cs="Tahoma"/>
        </w:rPr>
        <w:t>Rok dokončanja del se podaljša v primerih, naštetih v 42. točki Posebnih gradbenih uzanc (Ur. l. SFRJ, št. 18/77) ter v primeru neugodnih vremenskih razmer, ki ne dopuščajo kvalitetne izvedbe del. Izvajalec je dolžan v roku treh (3) dni s pisno obrazložitvijo obvestiti predstavnika naročnika o nastanku pogojev, ki vplivajo na podaljšanje roka dokončanja del.</w:t>
      </w:r>
    </w:p>
    <w:p w:rsidR="001F358B" w:rsidRPr="00A77E24" w:rsidRDefault="001F358B" w:rsidP="001F358B">
      <w:pPr>
        <w:tabs>
          <w:tab w:val="left" w:pos="0"/>
          <w:tab w:val="left" w:pos="567"/>
          <w:tab w:val="left" w:pos="851"/>
        </w:tabs>
        <w:jc w:val="both"/>
        <w:rPr>
          <w:rFonts w:ascii="Tahoma" w:hAnsi="Tahoma" w:cs="Tahoma"/>
        </w:rPr>
      </w:pPr>
    </w:p>
    <w:p w:rsidR="001F358B" w:rsidRPr="00494883" w:rsidRDefault="001F358B" w:rsidP="009556AD">
      <w:pPr>
        <w:numPr>
          <w:ilvl w:val="0"/>
          <w:numId w:val="37"/>
        </w:numPr>
        <w:tabs>
          <w:tab w:val="clear" w:pos="360"/>
          <w:tab w:val="num" w:pos="993"/>
          <w:tab w:val="num" w:pos="4605"/>
        </w:tabs>
        <w:jc w:val="center"/>
        <w:rPr>
          <w:rFonts w:ascii="Tahoma" w:hAnsi="Tahoma" w:cs="Tahoma"/>
          <w:b/>
        </w:rPr>
      </w:pPr>
      <w:r w:rsidRPr="00494883">
        <w:rPr>
          <w:rFonts w:ascii="Tahoma" w:hAnsi="Tahoma" w:cs="Tahoma"/>
          <w:b/>
        </w:rPr>
        <w:t>člen</w:t>
      </w:r>
    </w:p>
    <w:p w:rsidR="001F358B" w:rsidRPr="00D53787" w:rsidRDefault="001F358B" w:rsidP="001F358B">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Frutiger" w:hAnsi="Tahoma" w:cs="Tahoma"/>
          <w:b w:val="0"/>
          <w:sz w:val="22"/>
          <w:szCs w:val="22"/>
          <w:lang w:eastAsia="en-US"/>
        </w:rPr>
      </w:pPr>
    </w:p>
    <w:p w:rsidR="001F358B" w:rsidRDefault="001F358B" w:rsidP="001F358B">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Frutiger" w:hAnsi="Tahoma" w:cs="Tahoma"/>
          <w:b w:val="0"/>
          <w:sz w:val="22"/>
          <w:szCs w:val="22"/>
          <w:lang w:eastAsia="en-US"/>
        </w:rPr>
      </w:pPr>
      <w:r w:rsidRPr="00D53787">
        <w:rPr>
          <w:rFonts w:ascii="Tahoma" w:eastAsia="Frutiger" w:hAnsi="Tahoma" w:cs="Tahoma"/>
          <w:b w:val="0"/>
          <w:sz w:val="22"/>
          <w:szCs w:val="22"/>
          <w:lang w:eastAsia="en-US"/>
        </w:rPr>
        <w:t xml:space="preserve">V primeru, da izvajalec ne more pričeti z deli po naročnikovi krivdi, ima pravico zahtevati nov rok dokončanja del. </w:t>
      </w:r>
    </w:p>
    <w:p w:rsidR="001F358B" w:rsidRPr="00D53787" w:rsidRDefault="001F358B" w:rsidP="001F358B">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Frutiger" w:hAnsi="Tahoma" w:cs="Tahoma"/>
          <w:b w:val="0"/>
          <w:sz w:val="22"/>
          <w:szCs w:val="22"/>
          <w:lang w:eastAsia="en-US"/>
        </w:rPr>
      </w:pPr>
    </w:p>
    <w:p w:rsidR="001F358B" w:rsidRPr="00D53787" w:rsidRDefault="001F358B" w:rsidP="001F358B">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Frutiger" w:hAnsi="Tahoma" w:cs="Tahoma"/>
          <w:b w:val="0"/>
          <w:sz w:val="22"/>
          <w:szCs w:val="22"/>
          <w:lang w:eastAsia="en-US"/>
        </w:rPr>
      </w:pPr>
      <w:r w:rsidRPr="00D53787">
        <w:rPr>
          <w:rFonts w:ascii="Tahoma" w:eastAsia="Frutiger" w:hAnsi="Tahoma" w:cs="Tahoma"/>
          <w:b w:val="0"/>
          <w:sz w:val="22"/>
          <w:szCs w:val="22"/>
          <w:lang w:eastAsia="en-US"/>
        </w:rPr>
        <w:t xml:space="preserve">V primeru prekoračitve pogodbenega roka je vse stroške, ki bi nastali zaradi zamude, dolžna nositi tista pogodbena stranka, ki je povzročila zamudo. </w:t>
      </w:r>
    </w:p>
    <w:p w:rsidR="001F358B" w:rsidRPr="00D53787" w:rsidRDefault="001F358B" w:rsidP="001F358B">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Frutiger" w:hAnsi="Tahoma" w:cs="Tahoma"/>
          <w:b w:val="0"/>
          <w:sz w:val="22"/>
          <w:szCs w:val="22"/>
          <w:lang w:eastAsia="en-US"/>
        </w:rPr>
      </w:pPr>
    </w:p>
    <w:p w:rsidR="001F358B" w:rsidRPr="00494883" w:rsidRDefault="001F358B" w:rsidP="009556AD">
      <w:pPr>
        <w:numPr>
          <w:ilvl w:val="0"/>
          <w:numId w:val="37"/>
        </w:numPr>
        <w:tabs>
          <w:tab w:val="clear" w:pos="360"/>
          <w:tab w:val="num" w:pos="993"/>
          <w:tab w:val="num" w:pos="4605"/>
        </w:tabs>
        <w:jc w:val="center"/>
        <w:rPr>
          <w:rFonts w:ascii="Tahoma" w:hAnsi="Tahoma" w:cs="Tahoma"/>
          <w:b/>
        </w:rPr>
      </w:pPr>
      <w:r w:rsidRPr="00494883">
        <w:rPr>
          <w:rFonts w:ascii="Tahoma" w:hAnsi="Tahoma" w:cs="Tahoma"/>
          <w:b/>
        </w:rPr>
        <w:t>člen</w:t>
      </w:r>
    </w:p>
    <w:p w:rsidR="001F358B" w:rsidRPr="00D53787" w:rsidRDefault="001F358B" w:rsidP="001F358B">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Frutiger" w:hAnsi="Tahoma" w:cs="Tahoma"/>
          <w:b w:val="0"/>
          <w:sz w:val="22"/>
          <w:szCs w:val="22"/>
          <w:lang w:eastAsia="en-US"/>
        </w:rPr>
      </w:pPr>
    </w:p>
    <w:p w:rsidR="001F358B" w:rsidRDefault="001F358B" w:rsidP="001F358B">
      <w:pPr>
        <w:pStyle w:val="Telobesedila"/>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Frutiger" w:hAnsi="Tahoma" w:cs="Tahoma"/>
          <w:b w:val="0"/>
          <w:sz w:val="22"/>
          <w:szCs w:val="22"/>
          <w:lang w:eastAsia="en-US"/>
        </w:rPr>
      </w:pPr>
      <w:r w:rsidRPr="00D53787">
        <w:rPr>
          <w:rFonts w:ascii="Tahoma" w:eastAsia="Frutiger" w:hAnsi="Tahoma" w:cs="Tahoma"/>
          <w:b w:val="0"/>
          <w:sz w:val="22"/>
          <w:szCs w:val="22"/>
          <w:lang w:eastAsia="en-US"/>
        </w:rPr>
        <w:t xml:space="preserve">V primeru nastanka pogojev iz </w:t>
      </w:r>
      <w:r w:rsidR="007C24E8" w:rsidRPr="00D53787">
        <w:rPr>
          <w:rFonts w:ascii="Tahoma" w:eastAsia="Frutiger" w:hAnsi="Tahoma" w:cs="Tahoma"/>
          <w:b w:val="0"/>
          <w:sz w:val="22"/>
          <w:szCs w:val="22"/>
          <w:lang w:eastAsia="en-US"/>
        </w:rPr>
        <w:t>1</w:t>
      </w:r>
      <w:r w:rsidR="007C24E8">
        <w:rPr>
          <w:rFonts w:ascii="Tahoma" w:eastAsia="Frutiger" w:hAnsi="Tahoma" w:cs="Tahoma"/>
          <w:b w:val="0"/>
          <w:sz w:val="22"/>
          <w:szCs w:val="22"/>
          <w:lang w:val="sl-SI" w:eastAsia="en-US"/>
        </w:rPr>
        <w:t>3</w:t>
      </w:r>
      <w:r w:rsidRPr="00D53787">
        <w:rPr>
          <w:rFonts w:ascii="Tahoma" w:eastAsia="Frutiger" w:hAnsi="Tahoma" w:cs="Tahoma"/>
          <w:b w:val="0"/>
          <w:sz w:val="22"/>
          <w:szCs w:val="22"/>
          <w:lang w:eastAsia="en-US"/>
        </w:rPr>
        <w:t>. in 1</w:t>
      </w:r>
      <w:r>
        <w:rPr>
          <w:rFonts w:ascii="Tahoma" w:eastAsia="Frutiger" w:hAnsi="Tahoma" w:cs="Tahoma"/>
          <w:b w:val="0"/>
          <w:sz w:val="22"/>
          <w:szCs w:val="22"/>
          <w:lang w:eastAsia="en-US"/>
        </w:rPr>
        <w:t>6</w:t>
      </w:r>
      <w:r w:rsidRPr="00D53787">
        <w:rPr>
          <w:rFonts w:ascii="Tahoma" w:eastAsia="Frutiger" w:hAnsi="Tahoma" w:cs="Tahoma"/>
          <w:b w:val="0"/>
          <w:sz w:val="22"/>
          <w:szCs w:val="22"/>
          <w:lang w:eastAsia="en-US"/>
        </w:rPr>
        <w:t>. člena pogodbe, pogodben</w:t>
      </w:r>
      <w:r>
        <w:rPr>
          <w:rFonts w:ascii="Tahoma" w:eastAsia="Frutiger" w:hAnsi="Tahoma" w:cs="Tahoma"/>
          <w:b w:val="0"/>
          <w:sz w:val="22"/>
          <w:szCs w:val="22"/>
          <w:lang w:eastAsia="en-US"/>
        </w:rPr>
        <w:t>e</w:t>
      </w:r>
      <w:r w:rsidRPr="00D53787">
        <w:rPr>
          <w:rFonts w:ascii="Tahoma" w:eastAsia="Frutiger" w:hAnsi="Tahoma" w:cs="Tahoma"/>
          <w:b w:val="0"/>
          <w:sz w:val="22"/>
          <w:szCs w:val="22"/>
          <w:lang w:eastAsia="en-US"/>
        </w:rPr>
        <w:t xml:space="preserve"> strank</w:t>
      </w:r>
      <w:r>
        <w:rPr>
          <w:rFonts w:ascii="Tahoma" w:eastAsia="Frutiger" w:hAnsi="Tahoma" w:cs="Tahoma"/>
          <w:b w:val="0"/>
          <w:sz w:val="22"/>
          <w:szCs w:val="22"/>
          <w:lang w:eastAsia="en-US"/>
        </w:rPr>
        <w:t>e</w:t>
      </w:r>
      <w:r w:rsidRPr="00D53787">
        <w:rPr>
          <w:rFonts w:ascii="Tahoma" w:eastAsia="Frutiger" w:hAnsi="Tahoma" w:cs="Tahoma"/>
          <w:b w:val="0"/>
          <w:sz w:val="22"/>
          <w:szCs w:val="22"/>
          <w:lang w:eastAsia="en-US"/>
        </w:rPr>
        <w:t xml:space="preserve"> za nov rok dokončanja del sklene</w:t>
      </w:r>
      <w:r>
        <w:rPr>
          <w:rFonts w:ascii="Tahoma" w:eastAsia="Frutiger" w:hAnsi="Tahoma" w:cs="Tahoma"/>
          <w:b w:val="0"/>
          <w:sz w:val="22"/>
          <w:szCs w:val="22"/>
          <w:lang w:eastAsia="en-US"/>
        </w:rPr>
        <w:t>jo</w:t>
      </w:r>
      <w:r w:rsidRPr="00D53787">
        <w:rPr>
          <w:rFonts w:ascii="Tahoma" w:eastAsia="Frutiger" w:hAnsi="Tahoma" w:cs="Tahoma"/>
          <w:b w:val="0"/>
          <w:sz w:val="22"/>
          <w:szCs w:val="22"/>
          <w:lang w:eastAsia="en-US"/>
        </w:rPr>
        <w:t xml:space="preserve"> odgovarjajoči aneks k pogodbi.</w:t>
      </w:r>
    </w:p>
    <w:p w:rsidR="001F358B" w:rsidRDefault="001F358B" w:rsidP="001F358B">
      <w:pPr>
        <w:pStyle w:val="Telobesedila"/>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Frutiger" w:hAnsi="Tahoma" w:cs="Tahoma"/>
          <w:b w:val="0"/>
          <w:sz w:val="22"/>
          <w:szCs w:val="22"/>
          <w:lang w:eastAsia="en-US"/>
        </w:rPr>
      </w:pPr>
      <w:r>
        <w:rPr>
          <w:rFonts w:ascii="Tahoma" w:eastAsia="Frutiger" w:hAnsi="Tahoma" w:cs="Tahoma"/>
          <w:b w:val="0"/>
          <w:sz w:val="22"/>
          <w:szCs w:val="22"/>
          <w:lang w:eastAsia="en-US"/>
        </w:rPr>
        <w:t xml:space="preserve">  </w:t>
      </w:r>
    </w:p>
    <w:p w:rsidR="001F358B" w:rsidRPr="00901828" w:rsidRDefault="001F358B" w:rsidP="001F358B">
      <w:pPr>
        <w:jc w:val="both"/>
        <w:rPr>
          <w:rFonts w:ascii="Tahoma" w:hAnsi="Tahoma" w:cs="Tahoma"/>
          <w:b/>
        </w:rPr>
      </w:pPr>
      <w:r>
        <w:rPr>
          <w:rFonts w:ascii="Tahoma" w:hAnsi="Tahoma" w:cs="Tahoma"/>
          <w:b/>
        </w:rPr>
        <w:t>FINANČNO ZAVAROVANJE</w:t>
      </w:r>
    </w:p>
    <w:p w:rsidR="001F358B" w:rsidRPr="00363C11" w:rsidRDefault="001F358B" w:rsidP="009556AD">
      <w:pPr>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Izvajalec mora najkasneje v petnajstih koledarskih (15) dneh od dneva sklenitve pogodbe predložiti naročniku podpisano in žigosano bančno garancijo oziroma kavcijsko zavarovanje zavarovalnice za dobro izvedbo pogodbenih obveznosti (skladno z vzorcem iz razpisne dokumentacije) v višini pet odstotkov (5</w:t>
      </w:r>
      <w:r>
        <w:rPr>
          <w:rFonts w:ascii="Tahoma" w:hAnsi="Tahoma" w:cs="Tahoma"/>
        </w:rPr>
        <w:t> </w:t>
      </w:r>
      <w:r w:rsidRPr="00830B0C">
        <w:rPr>
          <w:rFonts w:ascii="Tahoma" w:hAnsi="Tahoma" w:cs="Tahoma"/>
        </w:rPr>
        <w:t xml:space="preserve">%) skupne pogodbene vrednosti z DDV, z dobo veljavnosti najmanj </w:t>
      </w:r>
      <w:proofErr w:type="spellStart"/>
      <w:r w:rsidRPr="00830B0C">
        <w:rPr>
          <w:rFonts w:ascii="Tahoma" w:hAnsi="Tahoma" w:cs="Tahoma"/>
        </w:rPr>
        <w:t>stodvajset</w:t>
      </w:r>
      <w:proofErr w:type="spellEnd"/>
      <w:r w:rsidRPr="00830B0C">
        <w:rPr>
          <w:rFonts w:ascii="Tahoma" w:hAnsi="Tahoma" w:cs="Tahoma"/>
        </w:rPr>
        <w:t xml:space="preserve"> (120) koledarskih dni po pogodbenem roku dokončanja del.   </w:t>
      </w:r>
    </w:p>
    <w:p w:rsidR="001F358B" w:rsidRPr="00830B0C"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unovčil finančno zavarovanje za resnost ponudbe brez kakršnekoli obveznosti do izvajalca in Državni revizijski komisiji predlagal, da uvede postopek o prekršku iz 112. člena ZJN-3.</w:t>
      </w:r>
      <w:r>
        <w:rPr>
          <w:rFonts w:ascii="Tahoma" w:hAnsi="Tahoma" w:cs="Tahoma"/>
        </w:rPr>
        <w:t xml:space="preserve"> </w:t>
      </w:r>
    </w:p>
    <w:p w:rsidR="001F358B" w:rsidRDefault="001F358B" w:rsidP="001F358B">
      <w:pPr>
        <w:jc w:val="both"/>
        <w:rPr>
          <w:rFonts w:ascii="Tahoma" w:hAnsi="Tahoma" w:cs="Tahoma"/>
        </w:rPr>
      </w:pPr>
      <w:r w:rsidRPr="00830B0C">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w:t>
      </w:r>
      <w:r w:rsidRPr="00901828">
        <w:rPr>
          <w:rFonts w:ascii="Tahoma" w:hAnsi="Tahoma" w:cs="Tahoma"/>
        </w:rPr>
        <w:t xml:space="preserve">.  </w:t>
      </w:r>
    </w:p>
    <w:p w:rsidR="00F03FBF" w:rsidRDefault="00F03FBF" w:rsidP="001F358B">
      <w:pPr>
        <w:jc w:val="both"/>
        <w:rPr>
          <w:rFonts w:ascii="Tahoma" w:hAnsi="Tahoma" w:cs="Tahoma"/>
        </w:rPr>
      </w:pPr>
    </w:p>
    <w:p w:rsidR="0030311E" w:rsidRDefault="0030311E" w:rsidP="001F358B">
      <w:pPr>
        <w:jc w:val="both"/>
        <w:rPr>
          <w:rFonts w:ascii="Tahoma" w:hAnsi="Tahoma" w:cs="Tahoma"/>
        </w:rPr>
      </w:pPr>
    </w:p>
    <w:p w:rsidR="0030311E" w:rsidRDefault="0030311E" w:rsidP="001F358B">
      <w:pPr>
        <w:jc w:val="both"/>
        <w:rPr>
          <w:rFonts w:ascii="Tahoma" w:hAnsi="Tahoma" w:cs="Tahoma"/>
        </w:rPr>
      </w:pPr>
    </w:p>
    <w:p w:rsidR="0030311E" w:rsidRDefault="0030311E" w:rsidP="001F358B">
      <w:pPr>
        <w:jc w:val="both"/>
        <w:rPr>
          <w:rFonts w:ascii="Tahoma" w:hAnsi="Tahoma" w:cs="Tahoma"/>
        </w:rPr>
      </w:pPr>
    </w:p>
    <w:p w:rsidR="0030311E" w:rsidRPr="00901828" w:rsidRDefault="0030311E" w:rsidP="001F358B">
      <w:pPr>
        <w:jc w:val="both"/>
        <w:rPr>
          <w:rFonts w:ascii="Tahoma" w:hAnsi="Tahoma" w:cs="Tahoma"/>
        </w:rPr>
      </w:pPr>
    </w:p>
    <w:p w:rsidR="001F358B" w:rsidRPr="00363C11" w:rsidRDefault="001F358B" w:rsidP="009556AD">
      <w:pPr>
        <w:numPr>
          <w:ilvl w:val="0"/>
          <w:numId w:val="37"/>
        </w:numPr>
        <w:tabs>
          <w:tab w:val="clear" w:pos="360"/>
          <w:tab w:val="num" w:pos="993"/>
          <w:tab w:val="num" w:pos="4605"/>
        </w:tabs>
        <w:jc w:val="center"/>
        <w:rPr>
          <w:rFonts w:ascii="Tahoma" w:hAnsi="Tahoma" w:cs="Tahoma"/>
          <w:b/>
        </w:rPr>
      </w:pPr>
      <w:r w:rsidRPr="00363C11">
        <w:rPr>
          <w:rFonts w:ascii="Tahoma" w:hAnsi="Tahoma" w:cs="Tahoma"/>
          <w:b/>
        </w:rPr>
        <w:lastRenderedPageBreak/>
        <w:t>člen</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w:t>
      </w:r>
      <w:r>
        <w:rPr>
          <w:rFonts w:ascii="Tahoma" w:hAnsi="Tahoma" w:cs="Tahoma"/>
        </w:rPr>
        <w:t>,</w:t>
      </w:r>
      <w:r w:rsidRPr="00830B0C">
        <w:rPr>
          <w:rFonts w:ascii="Tahoma" w:hAnsi="Tahoma" w:cs="Tahoma"/>
        </w:rPr>
        <w:t xml:space="preserve"> in zneskom iz unovčenega finančnega zavarovanja</w:t>
      </w:r>
      <w:r w:rsidRPr="00901828">
        <w:rPr>
          <w:rFonts w:ascii="Tahoma" w:hAnsi="Tahoma" w:cs="Tahoma"/>
        </w:rPr>
        <w:t>.</w:t>
      </w:r>
    </w:p>
    <w:p w:rsidR="001F358B" w:rsidRDefault="001F358B" w:rsidP="001F358B">
      <w:pPr>
        <w:jc w:val="both"/>
        <w:rPr>
          <w:rFonts w:ascii="Tahoma" w:hAnsi="Tahoma" w:cs="Tahoma"/>
        </w:rPr>
      </w:pPr>
    </w:p>
    <w:p w:rsidR="001F358B" w:rsidRPr="00901828" w:rsidRDefault="001F358B" w:rsidP="001F358B">
      <w:pPr>
        <w:keepNext/>
        <w:jc w:val="both"/>
        <w:outlineLvl w:val="1"/>
        <w:rPr>
          <w:rFonts w:ascii="Tahoma" w:hAnsi="Tahoma" w:cs="Tahoma"/>
          <w:b/>
        </w:rPr>
      </w:pPr>
      <w:r w:rsidRPr="00901828">
        <w:rPr>
          <w:rFonts w:ascii="Tahoma" w:hAnsi="Tahoma" w:cs="Tahoma"/>
          <w:b/>
        </w:rPr>
        <w:t>POGODBENA KAZEN</w:t>
      </w:r>
    </w:p>
    <w:p w:rsidR="001F358B" w:rsidRPr="00306B2B" w:rsidRDefault="001F358B" w:rsidP="009556AD">
      <w:pPr>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F358B">
      <w:pPr>
        <w:keepNext/>
        <w:keepLines/>
        <w:jc w:val="both"/>
        <w:rPr>
          <w:rFonts w:ascii="Tahoma" w:hAnsi="Tahoma" w:cs="Tahoma"/>
        </w:rPr>
      </w:pPr>
    </w:p>
    <w:p w:rsidR="001F358B" w:rsidRDefault="001F358B" w:rsidP="001F358B">
      <w:pPr>
        <w:jc w:val="both"/>
        <w:rPr>
          <w:rFonts w:ascii="Tahoma" w:hAnsi="Tahoma" w:cs="Tahoma"/>
        </w:rPr>
      </w:pPr>
      <w:r w:rsidRPr="00442A8E">
        <w:rPr>
          <w:rFonts w:ascii="Tahoma" w:hAnsi="Tahoma" w:cs="Tahoma"/>
        </w:rPr>
        <w:t>V primeru, da izvajalec po svoji krivdi ne izvede pravočasno pogodbenih del, je naročniku dolžan plačati pogodbeno kazen. O tem mora naročnik nemudoma obvestiti izvajalca skladno s 5. odstavkom 251. člena Obligac</w:t>
      </w:r>
      <w:r>
        <w:rPr>
          <w:rFonts w:ascii="Tahoma" w:hAnsi="Tahoma" w:cs="Tahoma"/>
        </w:rPr>
        <w:t>ijskega zakonika (Ur.l. RS, št.</w:t>
      </w:r>
      <w:r w:rsidRPr="00442A8E">
        <w:rPr>
          <w:rFonts w:ascii="Tahoma" w:hAnsi="Tahoma" w:cs="Tahoma"/>
        </w:rPr>
        <w:t xml:space="preserve"> 83/2001 s spremembami):</w:t>
      </w:r>
    </w:p>
    <w:p w:rsidR="001F358B" w:rsidRPr="00442A8E" w:rsidRDefault="001F358B" w:rsidP="001F358B">
      <w:pPr>
        <w:jc w:val="both"/>
        <w:rPr>
          <w:rFonts w:ascii="Tahoma" w:hAnsi="Tahoma" w:cs="Tahoma"/>
        </w:rPr>
      </w:pPr>
    </w:p>
    <w:p w:rsidR="001F358B" w:rsidRPr="00442A8E" w:rsidRDefault="001F358B" w:rsidP="009556AD">
      <w:pPr>
        <w:pStyle w:val="Odstavekseznama"/>
        <w:numPr>
          <w:ilvl w:val="0"/>
          <w:numId w:val="48"/>
        </w:numPr>
        <w:spacing w:line="276" w:lineRule="auto"/>
        <w:ind w:left="567" w:hanging="283"/>
        <w:contextualSpacing/>
        <w:jc w:val="both"/>
        <w:rPr>
          <w:rFonts w:ascii="Tahoma" w:hAnsi="Tahoma" w:cs="Tahoma"/>
        </w:rPr>
      </w:pPr>
      <w:r w:rsidRPr="00442A8E">
        <w:rPr>
          <w:rFonts w:ascii="Tahoma" w:hAnsi="Tahoma" w:cs="Tahoma"/>
        </w:rPr>
        <w:t>za vsak koledarski dan prekoračitve roka dokončanja del v višini 0,5</w:t>
      </w:r>
      <w:r>
        <w:rPr>
          <w:rFonts w:ascii="Tahoma" w:hAnsi="Tahoma" w:cs="Tahoma"/>
        </w:rPr>
        <w:t> </w:t>
      </w:r>
      <w:r w:rsidRPr="00442A8E">
        <w:rPr>
          <w:rFonts w:ascii="Tahoma" w:hAnsi="Tahoma" w:cs="Tahoma"/>
        </w:rPr>
        <w:t>% (nič celih pet odstotkov) skupne pogodbene vrednosti z DDV, vendar skupno največ v višini 10</w:t>
      </w:r>
      <w:r>
        <w:rPr>
          <w:rFonts w:ascii="Tahoma" w:hAnsi="Tahoma" w:cs="Tahoma"/>
        </w:rPr>
        <w:t> </w:t>
      </w:r>
      <w:r w:rsidRPr="00442A8E">
        <w:rPr>
          <w:rFonts w:ascii="Tahoma" w:hAnsi="Tahoma" w:cs="Tahoma"/>
        </w:rPr>
        <w:t>% (deset odstotkov) skupne pogodbene  vrednosti z DDV,</w:t>
      </w:r>
    </w:p>
    <w:p w:rsidR="001F358B" w:rsidRPr="00442A8E" w:rsidRDefault="001F358B" w:rsidP="009556AD">
      <w:pPr>
        <w:pStyle w:val="Odstavekseznama"/>
        <w:numPr>
          <w:ilvl w:val="0"/>
          <w:numId w:val="48"/>
        </w:numPr>
        <w:spacing w:line="276" w:lineRule="auto"/>
        <w:ind w:left="567" w:hanging="283"/>
        <w:contextualSpacing/>
        <w:jc w:val="both"/>
        <w:rPr>
          <w:rFonts w:ascii="Tahoma" w:hAnsi="Tahoma" w:cs="Tahoma"/>
        </w:rPr>
      </w:pPr>
      <w:r w:rsidRPr="00442A8E">
        <w:rPr>
          <w:rFonts w:ascii="Tahoma" w:hAnsi="Tahoma" w:cs="Tahoma"/>
        </w:rPr>
        <w:t>za vsak koledarski dan prekoračitve roka za vložitev zahteve za izdelavo skice cestne zapore in vložitve zahteve za izdajo cestne zapore v višini 0,5</w:t>
      </w:r>
      <w:r>
        <w:rPr>
          <w:rFonts w:ascii="Tahoma" w:hAnsi="Tahoma" w:cs="Tahoma"/>
        </w:rPr>
        <w:t> </w:t>
      </w:r>
      <w:r w:rsidRPr="00442A8E">
        <w:rPr>
          <w:rFonts w:ascii="Tahoma" w:hAnsi="Tahoma" w:cs="Tahoma"/>
        </w:rPr>
        <w:t>% (nič celih pet odstotkov) skupne pogodbene vrednosti z DDV, vendar največ v višini 5</w:t>
      </w:r>
      <w:r>
        <w:rPr>
          <w:rFonts w:ascii="Tahoma" w:hAnsi="Tahoma" w:cs="Tahoma"/>
        </w:rPr>
        <w:t> </w:t>
      </w:r>
      <w:r w:rsidRPr="00442A8E">
        <w:rPr>
          <w:rFonts w:ascii="Tahoma" w:hAnsi="Tahoma" w:cs="Tahoma"/>
        </w:rPr>
        <w:t>% (pet odstotkov) skupne pogodbene vrednosti z DDV.</w:t>
      </w:r>
    </w:p>
    <w:p w:rsidR="001F358B" w:rsidRPr="00442A8E" w:rsidRDefault="001F358B" w:rsidP="001F358B">
      <w:pPr>
        <w:jc w:val="both"/>
        <w:rPr>
          <w:rFonts w:ascii="Tahoma" w:hAnsi="Tahoma" w:cs="Tahoma"/>
        </w:rPr>
      </w:pPr>
    </w:p>
    <w:p w:rsidR="001F358B" w:rsidRPr="00442A8E" w:rsidRDefault="001F358B" w:rsidP="001F358B">
      <w:pPr>
        <w:jc w:val="both"/>
        <w:rPr>
          <w:rFonts w:ascii="Tahoma" w:hAnsi="Tahoma" w:cs="Tahoma"/>
        </w:rPr>
      </w:pPr>
      <w:r w:rsidRPr="00442A8E">
        <w:rPr>
          <w:rFonts w:ascii="Tahoma" w:hAnsi="Tahoma" w:cs="Tahoma"/>
        </w:rPr>
        <w:t>V kolikor pogodbena kazen za zamudo po prvi alineji prejšnjega odstavka preseže 10</w:t>
      </w:r>
      <w:r>
        <w:rPr>
          <w:rFonts w:ascii="Tahoma" w:hAnsi="Tahoma" w:cs="Tahoma"/>
        </w:rPr>
        <w:t> </w:t>
      </w:r>
      <w:r w:rsidRPr="00442A8E">
        <w:rPr>
          <w:rFonts w:ascii="Tahoma" w:hAnsi="Tahoma" w:cs="Tahoma"/>
        </w:rPr>
        <w:t>% (deset odstotkov) skupne pogodbene vrednosti z DDV oz. pogodbena kazen za zamudo po drugi alineji prejšnjega odstavka preseže 5</w:t>
      </w:r>
      <w:r>
        <w:rPr>
          <w:rFonts w:ascii="Tahoma" w:hAnsi="Tahoma" w:cs="Tahoma"/>
        </w:rPr>
        <w:t> </w:t>
      </w:r>
      <w:r w:rsidRPr="00442A8E">
        <w:rPr>
          <w:rFonts w:ascii="Tahoma" w:hAnsi="Tahoma" w:cs="Tahoma"/>
        </w:rPr>
        <w:t>% (pet odstotkov) skupne pogodbene vrednosti z DDV, lahko naročnik unovči finančno zavarovanje za dobro izvedbo pogodbenih obveznosti ali tudi odstopi od pogodbe.</w:t>
      </w:r>
    </w:p>
    <w:p w:rsidR="001F358B" w:rsidRPr="00830B0C"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Pogodbena kazen se s strani naročnika obračuna pri končni situaciji</w:t>
      </w:r>
      <w:r w:rsidRPr="00901828">
        <w:rPr>
          <w:rFonts w:ascii="Tahoma" w:hAnsi="Tahoma" w:cs="Tahoma"/>
        </w:rPr>
        <w:t xml:space="preserve">. </w:t>
      </w:r>
    </w:p>
    <w:p w:rsidR="001F358B" w:rsidRDefault="001F358B" w:rsidP="001F358B">
      <w:pPr>
        <w:jc w:val="both"/>
        <w:rPr>
          <w:rFonts w:ascii="Tahoma" w:hAnsi="Tahoma" w:cs="Tahoma"/>
        </w:rPr>
      </w:pPr>
    </w:p>
    <w:p w:rsidR="001F358B" w:rsidRPr="00363C11" w:rsidRDefault="001F358B" w:rsidP="009556AD">
      <w:pPr>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r w:rsidRPr="00901828">
        <w:rPr>
          <w:rFonts w:ascii="Tahoma" w:hAnsi="Tahoma" w:cs="Tahoma"/>
        </w:rPr>
        <w:t>.</w:t>
      </w:r>
    </w:p>
    <w:p w:rsidR="001F358B" w:rsidRDefault="001F358B" w:rsidP="001F358B">
      <w:pPr>
        <w:jc w:val="both"/>
        <w:rPr>
          <w:rFonts w:ascii="Tahoma" w:hAnsi="Tahoma" w:cs="Tahoma"/>
        </w:rPr>
      </w:pPr>
    </w:p>
    <w:p w:rsidR="001F358B" w:rsidRPr="00363C11" w:rsidRDefault="001F358B" w:rsidP="009556AD">
      <w:pPr>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V primeru, da izvajalec ne dostavi začasne/mesečne situacije v zahtevanem roku iz 7. člena te pogodbe, naročnik ne odobri izplačila začasne/mesečne situacije in jo pismeno, brez obrazložitve, zavrne</w:t>
      </w:r>
      <w:r w:rsidRPr="00901828">
        <w:rPr>
          <w:rFonts w:ascii="Tahoma" w:hAnsi="Tahoma" w:cs="Tahoma"/>
        </w:rPr>
        <w:t xml:space="preserve">. </w:t>
      </w:r>
    </w:p>
    <w:p w:rsidR="001F358B" w:rsidRDefault="001F358B" w:rsidP="001F358B">
      <w:pPr>
        <w:jc w:val="both"/>
        <w:rPr>
          <w:rFonts w:ascii="Tahoma" w:hAnsi="Tahoma" w:cs="Tahoma"/>
        </w:rPr>
      </w:pPr>
    </w:p>
    <w:p w:rsidR="001F358B" w:rsidRPr="00901828" w:rsidRDefault="001F358B" w:rsidP="001F358B">
      <w:pPr>
        <w:jc w:val="both"/>
        <w:rPr>
          <w:rFonts w:ascii="Tahoma" w:hAnsi="Tahoma" w:cs="Tahoma"/>
          <w:b/>
        </w:rPr>
      </w:pPr>
      <w:r>
        <w:rPr>
          <w:rFonts w:ascii="Tahoma" w:hAnsi="Tahoma" w:cs="Tahoma"/>
          <w:b/>
        </w:rPr>
        <w:t>PREDSTAVNIKI POGODBENIH STRANK</w:t>
      </w:r>
    </w:p>
    <w:p w:rsidR="001F358B" w:rsidRPr="00363C11" w:rsidRDefault="001F358B" w:rsidP="009556AD">
      <w:pPr>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901828">
        <w:rPr>
          <w:rFonts w:ascii="Tahoma" w:hAnsi="Tahoma" w:cs="Tahoma"/>
        </w:rPr>
        <w:t>Predstavnik izvajalca</w:t>
      </w:r>
      <w:r>
        <w:rPr>
          <w:rFonts w:ascii="Tahoma" w:hAnsi="Tahoma" w:cs="Tahoma"/>
        </w:rPr>
        <w:t>:   ………………</w:t>
      </w:r>
    </w:p>
    <w:p w:rsidR="001F358B" w:rsidRDefault="001F358B" w:rsidP="001F358B">
      <w:pPr>
        <w:rPr>
          <w:rFonts w:ascii="Tahoma" w:hAnsi="Tahoma" w:cs="Tahoma"/>
        </w:rPr>
      </w:pPr>
      <w:r>
        <w:rPr>
          <w:rFonts w:ascii="Tahoma" w:hAnsi="Tahoma" w:cs="Tahoma"/>
        </w:rPr>
        <w:t xml:space="preserve">Vodja gradnje:  …………….. </w:t>
      </w:r>
      <w:r>
        <w:rPr>
          <w:rFonts w:ascii="Tahoma" w:hAnsi="Tahoma" w:cs="Tahoma"/>
        </w:rPr>
        <w:br/>
      </w:r>
      <w:r w:rsidRPr="00901828">
        <w:rPr>
          <w:rFonts w:ascii="Tahoma" w:hAnsi="Tahoma" w:cs="Tahoma"/>
        </w:rPr>
        <w:t>Predstavnik naročnika in skrbnik pogodbe:</w:t>
      </w:r>
      <w:r>
        <w:rPr>
          <w:rFonts w:ascii="Tahoma" w:hAnsi="Tahoma" w:cs="Tahoma"/>
        </w:rPr>
        <w:t xml:space="preserve"> ………………..</w:t>
      </w:r>
    </w:p>
    <w:p w:rsidR="001F358B" w:rsidRDefault="001F358B" w:rsidP="001F358B">
      <w:pPr>
        <w:jc w:val="both"/>
        <w:rPr>
          <w:rFonts w:ascii="Tahoma" w:hAnsi="Tahoma" w:cs="Tahoma"/>
        </w:rPr>
      </w:pPr>
      <w:r>
        <w:rPr>
          <w:rFonts w:ascii="Tahoma" w:hAnsi="Tahoma" w:cs="Tahoma"/>
        </w:rPr>
        <w:t xml:space="preserve">  </w:t>
      </w:r>
    </w:p>
    <w:p w:rsidR="001F358B" w:rsidRPr="00830B0C" w:rsidRDefault="001F358B" w:rsidP="001F358B">
      <w:pPr>
        <w:jc w:val="both"/>
        <w:rPr>
          <w:rFonts w:ascii="Tahoma" w:hAnsi="Tahoma" w:cs="Tahoma"/>
        </w:rPr>
      </w:pPr>
      <w:r w:rsidRPr="00830B0C">
        <w:rPr>
          <w:rFonts w:ascii="Tahoma" w:hAnsi="Tahoma" w:cs="Tahoma"/>
        </w:rPr>
        <w:t>Predstavnik pravnomočno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 del najkasneje v treh (3.) koledarskih dneh pred navedenim dnevom primopredaje poslov.</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 xml:space="preserve">Izvajalec brez naročnikovega predhodnega soglasja ne sme spremeniti </w:t>
      </w:r>
      <w:r>
        <w:rPr>
          <w:rFonts w:ascii="Tahoma" w:hAnsi="Tahoma" w:cs="Tahoma"/>
        </w:rPr>
        <w:t xml:space="preserve">vodje gradnje </w:t>
      </w:r>
      <w:r w:rsidRPr="00E174D7">
        <w:rPr>
          <w:rFonts w:ascii="Tahoma" w:hAnsi="Tahoma" w:cs="Tahoma"/>
        </w:rPr>
        <w:t>(ob izpolnjevanju pogojev iz razpisne dokumentacije)</w:t>
      </w:r>
      <w:r w:rsidRPr="00901828">
        <w:rPr>
          <w:rFonts w:ascii="Tahoma" w:hAnsi="Tahoma" w:cs="Tahoma"/>
        </w:rPr>
        <w:t>.</w:t>
      </w:r>
    </w:p>
    <w:p w:rsidR="00F03FBF" w:rsidRDefault="00F03FBF" w:rsidP="001F358B">
      <w:pPr>
        <w:jc w:val="both"/>
        <w:rPr>
          <w:rFonts w:ascii="Tahoma" w:hAnsi="Tahoma" w:cs="Tahoma"/>
        </w:rPr>
      </w:pPr>
    </w:p>
    <w:p w:rsidR="00F03FBF" w:rsidRDefault="00F03FBF" w:rsidP="001F358B">
      <w:pPr>
        <w:jc w:val="both"/>
        <w:rPr>
          <w:rFonts w:ascii="Tahoma" w:hAnsi="Tahoma" w:cs="Tahoma"/>
        </w:rPr>
      </w:pPr>
    </w:p>
    <w:p w:rsidR="0030311E" w:rsidRDefault="0030311E" w:rsidP="001F358B">
      <w:pPr>
        <w:jc w:val="both"/>
        <w:rPr>
          <w:rFonts w:ascii="Tahoma" w:hAnsi="Tahoma" w:cs="Tahoma"/>
        </w:rPr>
      </w:pPr>
    </w:p>
    <w:p w:rsidR="001F358B" w:rsidRPr="00901828" w:rsidRDefault="001F358B" w:rsidP="001F358B">
      <w:pPr>
        <w:jc w:val="both"/>
        <w:rPr>
          <w:rFonts w:ascii="Tahoma" w:hAnsi="Tahoma" w:cs="Tahoma"/>
        </w:rPr>
      </w:pPr>
      <w:r w:rsidRPr="00901828">
        <w:rPr>
          <w:rFonts w:ascii="Tahoma" w:hAnsi="Tahoma" w:cs="Tahoma"/>
        </w:rPr>
        <w:t xml:space="preserve"> </w:t>
      </w:r>
    </w:p>
    <w:p w:rsidR="001F358B" w:rsidRPr="00363C11" w:rsidRDefault="001F358B" w:rsidP="009556AD">
      <w:pPr>
        <w:numPr>
          <w:ilvl w:val="0"/>
          <w:numId w:val="37"/>
        </w:numPr>
        <w:tabs>
          <w:tab w:val="clear" w:pos="360"/>
          <w:tab w:val="num" w:pos="993"/>
          <w:tab w:val="num" w:pos="4605"/>
        </w:tabs>
        <w:jc w:val="center"/>
        <w:rPr>
          <w:rFonts w:ascii="Tahoma" w:hAnsi="Tahoma" w:cs="Tahoma"/>
          <w:b/>
        </w:rPr>
      </w:pPr>
      <w:r w:rsidRPr="00363C11">
        <w:rPr>
          <w:rFonts w:ascii="Tahoma" w:hAnsi="Tahoma" w:cs="Tahoma"/>
          <w:b/>
        </w:rPr>
        <w:lastRenderedPageBreak/>
        <w:t>člen</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pogodbe.</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rsidR="001F358B" w:rsidRPr="00830B0C"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 xml:space="preserve">Delavci izvajalca morajo imeti opravljen zdravstveni pregled, v skladu z veljavnim Pravilnikom o preventivnih zdravstvenih pregledih delavcev (Uradni list RS, št. 87/02, 29/03 - </w:t>
      </w:r>
      <w:proofErr w:type="spellStart"/>
      <w:r w:rsidRPr="00830B0C">
        <w:rPr>
          <w:rFonts w:ascii="Tahoma" w:hAnsi="Tahoma" w:cs="Tahoma"/>
        </w:rPr>
        <w:t>popr</w:t>
      </w:r>
      <w:proofErr w:type="spellEnd"/>
      <w:r w:rsidRPr="00830B0C">
        <w:rPr>
          <w:rFonts w:ascii="Tahoma" w:hAnsi="Tahoma" w:cs="Tahoma"/>
        </w:rPr>
        <w:t xml:space="preserve">., 124/06 in 43/11 - ZVZD-1). </w:t>
      </w:r>
    </w:p>
    <w:p w:rsidR="001F358B" w:rsidRDefault="001F358B" w:rsidP="001F358B">
      <w:pPr>
        <w:jc w:val="both"/>
        <w:rPr>
          <w:rFonts w:ascii="Tahoma" w:hAnsi="Tahoma" w:cs="Tahoma"/>
        </w:rPr>
      </w:pPr>
      <w:r w:rsidRPr="00830B0C">
        <w:rPr>
          <w:rFonts w:ascii="Tahoma" w:hAnsi="Tahoma" w:cs="Tahoma"/>
        </w:rPr>
        <w:t>Seznam delavcev, ki bodo opravljali dela po tej pogodbi, vključno s potrdili o uspešno opravljenem letnem zdravstvenem pregledu, mora izvajalec predložiti naročniku pred pričetkom izvajanja pogodbenih del oziroma najkasneje ob uvedbi v delo</w:t>
      </w:r>
      <w:r w:rsidRPr="00901828">
        <w:rPr>
          <w:rFonts w:ascii="Tahoma" w:hAnsi="Tahoma" w:cs="Tahoma"/>
        </w:rPr>
        <w:t>.</w:t>
      </w:r>
    </w:p>
    <w:p w:rsidR="001F358B" w:rsidRDefault="001F358B" w:rsidP="001F358B">
      <w:pPr>
        <w:jc w:val="both"/>
        <w:rPr>
          <w:rFonts w:ascii="Tahoma" w:hAnsi="Tahoma" w:cs="Tahoma"/>
        </w:rPr>
      </w:pPr>
    </w:p>
    <w:p w:rsidR="001F358B" w:rsidRPr="00901828" w:rsidRDefault="001F358B" w:rsidP="001F358B">
      <w:pPr>
        <w:keepNext/>
        <w:jc w:val="both"/>
        <w:outlineLvl w:val="1"/>
        <w:rPr>
          <w:rFonts w:ascii="Tahoma" w:hAnsi="Tahoma" w:cs="Tahoma"/>
        </w:rPr>
      </w:pPr>
      <w:r w:rsidRPr="00901828">
        <w:rPr>
          <w:rFonts w:ascii="Tahoma" w:hAnsi="Tahoma" w:cs="Tahoma"/>
          <w:b/>
        </w:rPr>
        <w:t>NADZOR</w:t>
      </w:r>
    </w:p>
    <w:p w:rsidR="001F358B" w:rsidRPr="00363C11" w:rsidRDefault="001F358B" w:rsidP="009556AD">
      <w:pPr>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 xml:space="preserve">Naročnik bo opravljal nadzor nad izvajanjem del izvajalca iz te pogodbe. V okviru izvajanja nadzora naročnik lahko, na stroške izvajalca, zahteva točkovni izkop s preverjanjem vgrajenih materialov. </w:t>
      </w:r>
    </w:p>
    <w:p w:rsidR="001F358B" w:rsidRPr="00830B0C"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rsidR="001F358B" w:rsidRPr="00830B0C"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 xml:space="preserve">V kolikor naročnik ugotovi, da izvajalec ne izpolnjuje svojih obveznosti v skladu z določili te pogodbe in zahtevami iz razpisne dokumentacije javnega naročila </w:t>
      </w:r>
      <w:r>
        <w:rPr>
          <w:rFonts w:ascii="Tahoma" w:hAnsi="Tahoma" w:cs="Tahoma"/>
        </w:rPr>
        <w:t xml:space="preserve">ter </w:t>
      </w:r>
      <w:r w:rsidRPr="00830B0C">
        <w:rPr>
          <w:rFonts w:ascii="Tahoma" w:hAnsi="Tahoma" w:cs="Tahoma"/>
        </w:rPr>
        <w:t>projektne dokumentacije za izvedbo ter kršitve ne prenehajo po pisnem opominu, lahko naročnik pisno odstopi od pogodbe, brez odškodninske obveznosti do izvajalca</w:t>
      </w:r>
      <w:r w:rsidRPr="00901828">
        <w:rPr>
          <w:rFonts w:ascii="Tahoma" w:hAnsi="Tahoma" w:cs="Tahoma"/>
        </w:rPr>
        <w:t xml:space="preserve">. </w:t>
      </w:r>
    </w:p>
    <w:p w:rsidR="001F358B" w:rsidRPr="00901828" w:rsidRDefault="001F358B" w:rsidP="001F358B">
      <w:pPr>
        <w:jc w:val="both"/>
        <w:rPr>
          <w:rFonts w:ascii="Tahoma" w:hAnsi="Tahoma" w:cs="Tahoma"/>
        </w:rPr>
      </w:pPr>
    </w:p>
    <w:p w:rsidR="001F358B" w:rsidRPr="00901828" w:rsidRDefault="001F358B" w:rsidP="001F358B">
      <w:pPr>
        <w:jc w:val="both"/>
        <w:rPr>
          <w:rFonts w:ascii="Tahoma" w:hAnsi="Tahoma" w:cs="Tahoma"/>
          <w:b/>
        </w:rPr>
      </w:pPr>
      <w:r w:rsidRPr="00901828">
        <w:rPr>
          <w:rFonts w:ascii="Tahoma" w:hAnsi="Tahoma" w:cs="Tahoma"/>
          <w:b/>
        </w:rPr>
        <w:t>PREVZEM IN GARANCIJA</w:t>
      </w:r>
    </w:p>
    <w:p w:rsidR="001F358B" w:rsidRPr="00363C11" w:rsidRDefault="001F358B" w:rsidP="009556AD">
      <w:pPr>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Ob zaključku del</w:t>
      </w:r>
      <w:r>
        <w:rPr>
          <w:rFonts w:ascii="Tahoma" w:hAnsi="Tahoma" w:cs="Tahoma"/>
        </w:rPr>
        <w:t xml:space="preserve"> (po uspešno izvedenem tehničnem pregledu)</w:t>
      </w:r>
      <w:r w:rsidRPr="00830B0C">
        <w:rPr>
          <w:rFonts w:ascii="Tahoma" w:hAnsi="Tahoma" w:cs="Tahoma"/>
        </w:rPr>
        <w:t xml:space="preserve"> se</w:t>
      </w:r>
      <w:r>
        <w:rPr>
          <w:rFonts w:ascii="Tahoma" w:hAnsi="Tahoma" w:cs="Tahoma"/>
        </w:rPr>
        <w:t>,</w:t>
      </w:r>
      <w:r w:rsidRPr="00830B0C">
        <w:rPr>
          <w:rFonts w:ascii="Tahoma" w:hAnsi="Tahoma" w:cs="Tahoma"/>
        </w:rPr>
        <w:t xml:space="preserve"> s strani predstavnika naročnika in izvajalca</w:t>
      </w:r>
      <w:r>
        <w:rPr>
          <w:rFonts w:ascii="Tahoma" w:hAnsi="Tahoma" w:cs="Tahoma"/>
        </w:rPr>
        <w:t>,</w:t>
      </w:r>
      <w:r w:rsidRPr="00830B0C">
        <w:rPr>
          <w:rFonts w:ascii="Tahoma" w:hAnsi="Tahoma" w:cs="Tahoma"/>
        </w:rPr>
        <w:t xml:space="preserve"> izvede pregled izvedenih del. Ob prevzemu predstavnika </w:t>
      </w:r>
      <w:r>
        <w:rPr>
          <w:rFonts w:ascii="Tahoma" w:hAnsi="Tahoma" w:cs="Tahoma"/>
        </w:rPr>
        <w:t xml:space="preserve">pogodbenih strank </w:t>
      </w:r>
      <w:r w:rsidRPr="00830B0C">
        <w:rPr>
          <w:rFonts w:ascii="Tahoma" w:hAnsi="Tahoma" w:cs="Tahoma"/>
        </w:rPr>
        <w:t>naredita prevzemni zapis o opravljenem delu v zahtevanem obsegu in kakovosti, ki se vpiše v gradbeni dnevnik in je osnova za izdajo končne situacije.</w:t>
      </w:r>
    </w:p>
    <w:p w:rsidR="001F358B" w:rsidRPr="00830B0C"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Morebitne pomanjkljivosti se vpišejo v gradbeni dnevnik, kjer se določi tudi rok za njihovo odpravo. Po odpravi pomanjkljivosti izvajalec o tem pisno obvesti naročnika. Pomanjkljivosti odpravi izvajalec na svoje stroške</w:t>
      </w:r>
      <w:r w:rsidRPr="00901828">
        <w:rPr>
          <w:rFonts w:ascii="Tahoma" w:hAnsi="Tahoma" w:cs="Tahoma"/>
        </w:rPr>
        <w:t xml:space="preserve">. </w:t>
      </w:r>
    </w:p>
    <w:p w:rsidR="001F358B" w:rsidRDefault="001F358B" w:rsidP="001F358B">
      <w:pPr>
        <w:jc w:val="both"/>
        <w:rPr>
          <w:rFonts w:ascii="Tahoma" w:hAnsi="Tahoma" w:cs="Tahoma"/>
        </w:rPr>
      </w:pPr>
    </w:p>
    <w:p w:rsidR="001F358B" w:rsidRDefault="001F358B" w:rsidP="009556AD">
      <w:pPr>
        <w:numPr>
          <w:ilvl w:val="0"/>
          <w:numId w:val="37"/>
        </w:numPr>
        <w:tabs>
          <w:tab w:val="clear" w:pos="360"/>
          <w:tab w:val="num" w:pos="993"/>
          <w:tab w:val="num" w:pos="4605"/>
        </w:tabs>
        <w:jc w:val="center"/>
        <w:rPr>
          <w:rFonts w:ascii="Tahoma" w:hAnsi="Tahoma" w:cs="Tahoma"/>
          <w:b/>
        </w:rPr>
      </w:pPr>
      <w:r w:rsidRPr="00E76EA7">
        <w:rPr>
          <w:rFonts w:ascii="Tahoma" w:hAnsi="Tahoma" w:cs="Tahoma"/>
          <w:b/>
        </w:rPr>
        <w:t xml:space="preserve">člen </w:t>
      </w:r>
    </w:p>
    <w:p w:rsidR="001F358B" w:rsidRDefault="001F358B" w:rsidP="001F358B">
      <w:pPr>
        <w:tabs>
          <w:tab w:val="num" w:pos="4605"/>
        </w:tabs>
        <w:jc w:val="both"/>
        <w:rPr>
          <w:rFonts w:ascii="Tahoma" w:hAnsi="Tahoma" w:cs="Tahoma"/>
        </w:rPr>
      </w:pPr>
    </w:p>
    <w:p w:rsidR="001F358B" w:rsidRPr="00E76EA7" w:rsidRDefault="001F358B" w:rsidP="001F358B">
      <w:pPr>
        <w:jc w:val="both"/>
        <w:rPr>
          <w:rFonts w:ascii="Tahoma" w:hAnsi="Tahoma" w:cs="Tahoma"/>
        </w:rPr>
      </w:pPr>
      <w:r w:rsidRPr="00E76EA7">
        <w:rPr>
          <w:rFonts w:ascii="Tahoma" w:hAnsi="Tahoma" w:cs="Tahoma"/>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Pr>
          <w:rFonts w:ascii="Tahoma" w:hAnsi="Tahoma" w:cs="Tahoma"/>
        </w:rPr>
        <w:lastRenderedPageBreak/>
        <w:t>V primeru, da izvajalec ne izvede sanacije morebitnih poškodb okoliških objektov, infrastrukture in naprav, nastalih v času izvajanja pogodbenih del, lahko naročnik unovči finančno zavarovanje za dobro izvedbo pogodbenih obveznosti.</w:t>
      </w:r>
    </w:p>
    <w:p w:rsidR="001F358B" w:rsidRDefault="001F358B" w:rsidP="001F358B">
      <w:pPr>
        <w:jc w:val="both"/>
        <w:rPr>
          <w:rFonts w:ascii="Tahoma" w:hAnsi="Tahoma" w:cs="Tahoma"/>
        </w:rPr>
      </w:pPr>
      <w:r>
        <w:rPr>
          <w:rFonts w:ascii="Tahoma" w:hAnsi="Tahoma" w:cs="Tahoma"/>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Pr>
          <w:rFonts w:ascii="Tahoma" w:hAnsi="Tahoma" w:cs="Tahoma"/>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Pr>
          <w:rFonts w:ascii="Tahoma" w:hAnsi="Tahoma" w:cs="Tahoma"/>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w:t>
      </w:r>
      <w:r w:rsidRPr="00901828">
        <w:rPr>
          <w:rFonts w:ascii="Tahoma" w:hAnsi="Tahoma" w:cs="Tahoma"/>
        </w:rPr>
        <w:t xml:space="preserve"> </w:t>
      </w:r>
    </w:p>
    <w:p w:rsidR="001F358B" w:rsidRDefault="001F358B" w:rsidP="001F358B">
      <w:pPr>
        <w:jc w:val="both"/>
        <w:rPr>
          <w:rFonts w:ascii="Tahoma" w:hAnsi="Tahoma" w:cs="Tahoma"/>
        </w:rPr>
      </w:pPr>
    </w:p>
    <w:p w:rsidR="001F358B" w:rsidRPr="00363C11" w:rsidRDefault="001F358B" w:rsidP="009556AD">
      <w:pPr>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Izvajalec se obveže, da bo na naročnikovo zahtevo na svoje stroške odpravil vse pomanjkljivosti v garancijski dobi</w:t>
      </w:r>
      <w:r w:rsidRPr="00901828">
        <w:rPr>
          <w:rFonts w:ascii="Tahoma" w:hAnsi="Tahoma" w:cs="Tahoma"/>
        </w:rPr>
        <w:t>.</w:t>
      </w:r>
    </w:p>
    <w:p w:rsidR="001F358B" w:rsidRDefault="001F358B" w:rsidP="001F358B">
      <w:pPr>
        <w:jc w:val="both"/>
        <w:rPr>
          <w:rFonts w:ascii="Tahoma" w:hAnsi="Tahoma" w:cs="Tahoma"/>
        </w:rPr>
      </w:pPr>
    </w:p>
    <w:p w:rsidR="001F358B" w:rsidRPr="00830B0C" w:rsidRDefault="001F358B" w:rsidP="001F358B">
      <w:pPr>
        <w:jc w:val="both"/>
        <w:rPr>
          <w:rFonts w:ascii="Tahoma" w:hAnsi="Tahoma" w:cs="Tahoma"/>
          <w:b/>
        </w:rPr>
      </w:pPr>
      <w:r w:rsidRPr="00830B0C">
        <w:rPr>
          <w:rFonts w:ascii="Tahoma" w:hAnsi="Tahoma" w:cs="Tahoma"/>
          <w:b/>
        </w:rPr>
        <w:t>ODSTOP OD POGODBE</w:t>
      </w:r>
    </w:p>
    <w:p w:rsidR="001F358B" w:rsidRPr="00A73801" w:rsidRDefault="001F358B" w:rsidP="009556AD">
      <w:pPr>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830B0C" w:rsidRDefault="001F358B" w:rsidP="001F358B">
      <w:pPr>
        <w:jc w:val="both"/>
        <w:rPr>
          <w:rFonts w:ascii="Tahoma" w:hAnsi="Tahoma" w:cs="Tahoma"/>
        </w:rPr>
      </w:pPr>
    </w:p>
    <w:p w:rsidR="001F358B" w:rsidRPr="00830B0C" w:rsidRDefault="001F358B" w:rsidP="001F358B">
      <w:pPr>
        <w:jc w:val="both"/>
        <w:rPr>
          <w:rFonts w:ascii="Tahoma" w:hAnsi="Tahoma" w:cs="Tahoma"/>
        </w:rPr>
      </w:pPr>
      <w:r w:rsidRPr="00830B0C">
        <w:rPr>
          <w:rFonts w:ascii="Tahoma" w:hAnsi="Tahoma" w:cs="Tahoma"/>
        </w:rPr>
        <w:t>Naročnik lahko, s pisnim obvestilom izvajalcu, kadarkoli odstopi od pogodbe. V tem primeru je naročnik dolžan izvajalcu povrniti vse stroške in mu plačati do tedaj opravljena dela.</w:t>
      </w:r>
    </w:p>
    <w:p w:rsidR="001F358B" w:rsidRPr="00830B0C" w:rsidRDefault="001F358B" w:rsidP="001F358B">
      <w:pPr>
        <w:jc w:val="both"/>
        <w:rPr>
          <w:rFonts w:ascii="Tahoma" w:hAnsi="Tahoma" w:cs="Tahoma"/>
        </w:rPr>
      </w:pPr>
    </w:p>
    <w:p w:rsidR="001F358B" w:rsidRPr="00A73801" w:rsidRDefault="001F358B" w:rsidP="009556AD">
      <w:pPr>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830B0C" w:rsidRDefault="001F358B" w:rsidP="001F358B">
      <w:pPr>
        <w:jc w:val="both"/>
        <w:rPr>
          <w:rFonts w:ascii="Tahoma" w:hAnsi="Tahoma" w:cs="Tahoma"/>
        </w:rPr>
      </w:pPr>
    </w:p>
    <w:p w:rsidR="001F358B" w:rsidRPr="00830B0C" w:rsidRDefault="001F358B" w:rsidP="001F358B">
      <w:pPr>
        <w:jc w:val="both"/>
        <w:rPr>
          <w:rFonts w:ascii="Tahoma" w:hAnsi="Tahoma" w:cs="Tahoma"/>
        </w:rPr>
      </w:pPr>
      <w:r w:rsidRPr="00830B0C">
        <w:rPr>
          <w:rFonts w:ascii="Tahoma" w:hAnsi="Tahoma" w:cs="Tahoma"/>
        </w:rPr>
        <w:t>Naročnik lahko odstopi od pogodbe brez obveznosti do izvajalca, če izvajalec:</w:t>
      </w:r>
    </w:p>
    <w:p w:rsidR="001F358B" w:rsidRPr="00830B0C" w:rsidRDefault="001F358B" w:rsidP="001F358B">
      <w:pPr>
        <w:ind w:left="567" w:hanging="283"/>
        <w:jc w:val="both"/>
        <w:rPr>
          <w:rFonts w:ascii="Tahoma" w:hAnsi="Tahoma" w:cs="Tahoma"/>
        </w:rPr>
      </w:pPr>
      <w:r w:rsidRPr="00830B0C">
        <w:rPr>
          <w:rFonts w:ascii="Tahoma" w:hAnsi="Tahoma" w:cs="Tahoma"/>
        </w:rPr>
        <w:t>-</w:t>
      </w:r>
      <w:r w:rsidRPr="00830B0C">
        <w:rPr>
          <w:rFonts w:ascii="Tahoma" w:hAnsi="Tahoma" w:cs="Tahoma"/>
        </w:rPr>
        <w:tab/>
        <w:t>ne upošteva navodil naročnika in tega kljub opozorilu ne popravi,</w:t>
      </w:r>
    </w:p>
    <w:p w:rsidR="001F358B" w:rsidRPr="00830B0C" w:rsidRDefault="001F358B" w:rsidP="001F358B">
      <w:pPr>
        <w:ind w:left="567" w:hanging="283"/>
        <w:jc w:val="both"/>
        <w:rPr>
          <w:rFonts w:ascii="Tahoma" w:hAnsi="Tahoma" w:cs="Tahoma"/>
        </w:rPr>
      </w:pPr>
      <w:r w:rsidRPr="00830B0C">
        <w:rPr>
          <w:rFonts w:ascii="Tahoma" w:hAnsi="Tahoma" w:cs="Tahoma"/>
        </w:rPr>
        <w:t>-</w:t>
      </w:r>
      <w:r w:rsidRPr="00830B0C">
        <w:rPr>
          <w:rFonts w:ascii="Tahoma" w:hAnsi="Tahoma" w:cs="Tahoma"/>
        </w:rPr>
        <w:tab/>
        <w:t>poviša cene v času veljavnosti pogodbe,</w:t>
      </w:r>
    </w:p>
    <w:p w:rsidR="001F358B" w:rsidRPr="00830B0C" w:rsidRDefault="001F358B" w:rsidP="001F358B">
      <w:pPr>
        <w:ind w:left="567" w:hanging="283"/>
        <w:jc w:val="both"/>
        <w:rPr>
          <w:rFonts w:ascii="Tahoma" w:hAnsi="Tahoma" w:cs="Tahoma"/>
        </w:rPr>
      </w:pPr>
      <w:r w:rsidRPr="00830B0C">
        <w:rPr>
          <w:rFonts w:ascii="Tahoma" w:hAnsi="Tahoma" w:cs="Tahoma"/>
        </w:rPr>
        <w:t>-</w:t>
      </w:r>
      <w:r w:rsidRPr="00830B0C">
        <w:rPr>
          <w:rFonts w:ascii="Tahoma" w:hAnsi="Tahoma" w:cs="Tahoma"/>
        </w:rPr>
        <w:tab/>
        <w:t>ne izvaja predmeta pogodbe v dogovorjeni kvaliteti ali v dogovorjenih rokih,</w:t>
      </w:r>
    </w:p>
    <w:p w:rsidR="001F358B" w:rsidRPr="00830B0C" w:rsidRDefault="001F358B" w:rsidP="001F358B">
      <w:pPr>
        <w:ind w:left="567" w:hanging="283"/>
        <w:jc w:val="both"/>
        <w:rPr>
          <w:rFonts w:ascii="Tahoma" w:hAnsi="Tahoma" w:cs="Tahoma"/>
        </w:rPr>
      </w:pPr>
      <w:r w:rsidRPr="00830B0C">
        <w:rPr>
          <w:rFonts w:ascii="Tahoma" w:hAnsi="Tahoma" w:cs="Tahoma"/>
        </w:rPr>
        <w:t>-</w:t>
      </w:r>
      <w:r w:rsidRPr="00830B0C">
        <w:rPr>
          <w:rFonts w:ascii="Tahoma" w:hAnsi="Tahoma" w:cs="Tahoma"/>
        </w:rPr>
        <w:tab/>
        <w:t>ne izpolnjuje vseh svojih obveznosti iz pogodbe,</w:t>
      </w:r>
    </w:p>
    <w:p w:rsidR="001F358B" w:rsidRPr="00830B0C" w:rsidRDefault="001F358B" w:rsidP="001F358B">
      <w:pPr>
        <w:ind w:left="567" w:hanging="283"/>
        <w:jc w:val="both"/>
        <w:rPr>
          <w:rFonts w:ascii="Tahoma" w:hAnsi="Tahoma" w:cs="Tahoma"/>
        </w:rPr>
      </w:pPr>
      <w:r w:rsidRPr="00830B0C">
        <w:rPr>
          <w:rFonts w:ascii="Tahoma" w:hAnsi="Tahoma" w:cs="Tahoma"/>
        </w:rPr>
        <w:t>-</w:t>
      </w:r>
      <w:r w:rsidRPr="00830B0C">
        <w:rPr>
          <w:rFonts w:ascii="Tahoma" w:hAnsi="Tahoma" w:cs="Tahoma"/>
        </w:rPr>
        <w:tab/>
        <w:t>prekine z deli brez predhodnega pisnega soglasja naročnika</w:t>
      </w:r>
      <w:r>
        <w:rPr>
          <w:rFonts w:ascii="Tahoma" w:hAnsi="Tahoma" w:cs="Tahoma"/>
        </w:rPr>
        <w:t>,</w:t>
      </w:r>
    </w:p>
    <w:p w:rsidR="001F358B" w:rsidRPr="00830B0C" w:rsidRDefault="001F358B" w:rsidP="001F358B">
      <w:pPr>
        <w:ind w:left="567" w:hanging="283"/>
        <w:jc w:val="both"/>
        <w:rPr>
          <w:rFonts w:ascii="Tahoma" w:hAnsi="Tahoma" w:cs="Tahoma"/>
        </w:rPr>
      </w:pPr>
      <w:r w:rsidRPr="00830B0C">
        <w:rPr>
          <w:rFonts w:ascii="Tahoma" w:hAnsi="Tahoma" w:cs="Tahoma"/>
        </w:rPr>
        <w:t>-</w:t>
      </w:r>
      <w:r w:rsidRPr="00830B0C">
        <w:rPr>
          <w:rFonts w:ascii="Tahoma" w:hAnsi="Tahoma" w:cs="Tahoma"/>
        </w:rPr>
        <w:tab/>
        <w:t>v drugih primerih in obsegu, določenem v tej pogodbi.</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rsidR="001F358B" w:rsidRPr="00830B0C"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rsidR="001F358B" w:rsidRPr="00830B0C"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V primeru odstopa od pogodbe sta stranki dolžni do tedaj prevzete obveznosti izpolniti tako, kot je bilo to dogovorjeno pred odstopom.</w:t>
      </w:r>
    </w:p>
    <w:p w:rsidR="001F358B" w:rsidRPr="00830B0C"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Med veljavnostjo pogodbe lahko naročnik, ne glede na določbe zakona, ki ureja obligacijska razmerja, odstopi od pogodbe tudi v primerih iz 96. člena ZJN-3.</w:t>
      </w:r>
    </w:p>
    <w:p w:rsidR="001F358B" w:rsidRDefault="001F358B" w:rsidP="001F358B">
      <w:pPr>
        <w:jc w:val="both"/>
        <w:rPr>
          <w:rFonts w:ascii="Tahoma" w:hAnsi="Tahoma" w:cs="Tahoma"/>
        </w:rPr>
      </w:pPr>
    </w:p>
    <w:p w:rsidR="00F03FBF" w:rsidRPr="00830B0C" w:rsidRDefault="00F03FBF" w:rsidP="001F358B">
      <w:pPr>
        <w:jc w:val="both"/>
        <w:rPr>
          <w:rFonts w:ascii="Tahoma" w:hAnsi="Tahoma" w:cs="Tahoma"/>
        </w:rPr>
      </w:pPr>
    </w:p>
    <w:p w:rsidR="001F358B" w:rsidRDefault="001F358B" w:rsidP="001F358B">
      <w:pPr>
        <w:jc w:val="both"/>
        <w:rPr>
          <w:rFonts w:ascii="Tahoma" w:hAnsi="Tahoma" w:cs="Tahoma"/>
          <w:b/>
        </w:rPr>
      </w:pPr>
      <w:r w:rsidRPr="00A73801">
        <w:rPr>
          <w:rFonts w:ascii="Tahoma" w:hAnsi="Tahoma" w:cs="Tahoma"/>
          <w:b/>
        </w:rPr>
        <w:lastRenderedPageBreak/>
        <w:t>ODPOVED POGODBE</w:t>
      </w:r>
    </w:p>
    <w:p w:rsidR="001F358B" w:rsidRPr="00A73801" w:rsidRDefault="001F358B" w:rsidP="009556AD">
      <w:pPr>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Vsaka stranka lahko odpove pogodbo. Odpovedni rok je najmanj en (1) mesec od prejema pisne odpovedi, ki mora biti drugi pogodbeni strank</w:t>
      </w:r>
      <w:r>
        <w:rPr>
          <w:rFonts w:ascii="Tahoma" w:hAnsi="Tahoma" w:cs="Tahoma"/>
        </w:rPr>
        <w:t>i</w:t>
      </w:r>
      <w:r w:rsidRPr="00830B0C">
        <w:rPr>
          <w:rFonts w:ascii="Tahoma" w:hAnsi="Tahoma" w:cs="Tahoma"/>
        </w:rPr>
        <w:t xml:space="preserve"> poslana s priporočeno poštno pošiljko.</w:t>
      </w:r>
    </w:p>
    <w:p w:rsidR="001F358B" w:rsidRPr="00830B0C" w:rsidRDefault="001F358B" w:rsidP="001F358B">
      <w:pPr>
        <w:jc w:val="both"/>
        <w:rPr>
          <w:rFonts w:ascii="Tahoma" w:hAnsi="Tahoma" w:cs="Tahoma"/>
        </w:rPr>
      </w:pPr>
    </w:p>
    <w:p w:rsidR="001F358B" w:rsidRDefault="001F358B" w:rsidP="001F358B">
      <w:pPr>
        <w:jc w:val="both"/>
        <w:rPr>
          <w:rFonts w:ascii="Tahoma" w:hAnsi="Tahoma" w:cs="Tahoma"/>
        </w:rPr>
      </w:pPr>
      <w:r w:rsidRPr="00830B0C">
        <w:rPr>
          <w:rFonts w:ascii="Tahoma" w:hAnsi="Tahoma" w:cs="Tahoma"/>
        </w:rPr>
        <w:t>Izvajalec se obvezuje, v času odpovedi medsebojnega razmerja po pogodbi, izvajati pogodbena dela do izteka odpovednega roka, pri čemer se naročnik in izvajalec lahko pisno sporazumeta za drugačen</w:t>
      </w:r>
      <w:r>
        <w:rPr>
          <w:rFonts w:ascii="Tahoma" w:hAnsi="Tahoma" w:cs="Tahoma"/>
        </w:rPr>
        <w:t>,</w:t>
      </w:r>
      <w:r w:rsidRPr="00830B0C">
        <w:rPr>
          <w:rFonts w:ascii="Tahoma" w:hAnsi="Tahoma" w:cs="Tahoma"/>
        </w:rPr>
        <w:t xml:space="preserve"> tj. daljši odpovedni rok.</w:t>
      </w:r>
    </w:p>
    <w:p w:rsidR="001F358B" w:rsidRDefault="001F358B" w:rsidP="001F358B">
      <w:pPr>
        <w:jc w:val="both"/>
        <w:rPr>
          <w:rFonts w:ascii="Tahoma" w:hAnsi="Tahoma" w:cs="Tahoma"/>
          <w:b/>
        </w:rPr>
      </w:pPr>
    </w:p>
    <w:p w:rsidR="001F358B" w:rsidRPr="00494883" w:rsidRDefault="001F358B" w:rsidP="001F358B">
      <w:pPr>
        <w:jc w:val="both"/>
        <w:rPr>
          <w:rFonts w:ascii="Tahoma" w:hAnsi="Tahoma" w:cs="Tahoma"/>
          <w:b/>
        </w:rPr>
      </w:pPr>
      <w:r w:rsidRPr="00494883">
        <w:rPr>
          <w:rFonts w:ascii="Tahoma" w:hAnsi="Tahoma" w:cs="Tahoma"/>
          <w:b/>
        </w:rPr>
        <w:t>REŠEVANJE SPOROV</w:t>
      </w:r>
    </w:p>
    <w:p w:rsidR="001F358B" w:rsidRPr="00494883" w:rsidRDefault="001F358B" w:rsidP="009556AD">
      <w:pPr>
        <w:numPr>
          <w:ilvl w:val="0"/>
          <w:numId w:val="37"/>
        </w:numPr>
        <w:tabs>
          <w:tab w:val="clear" w:pos="360"/>
          <w:tab w:val="num" w:pos="993"/>
          <w:tab w:val="num" w:pos="4605"/>
        </w:tabs>
        <w:jc w:val="center"/>
        <w:rPr>
          <w:rFonts w:ascii="Tahoma" w:hAnsi="Tahoma" w:cs="Tahoma"/>
          <w:b/>
        </w:rPr>
      </w:pPr>
      <w:r w:rsidRPr="00494883">
        <w:rPr>
          <w:rFonts w:ascii="Tahoma" w:hAnsi="Tahoma" w:cs="Tahoma"/>
          <w:b/>
        </w:rPr>
        <w:t>člen</w:t>
      </w:r>
    </w:p>
    <w:p w:rsidR="001F358B" w:rsidRPr="00494883" w:rsidRDefault="001F358B" w:rsidP="001F358B">
      <w:pPr>
        <w:jc w:val="both"/>
        <w:rPr>
          <w:rFonts w:ascii="Tahoma" w:hAnsi="Tahoma" w:cs="Tahoma"/>
        </w:rPr>
      </w:pPr>
    </w:p>
    <w:p w:rsidR="001F358B" w:rsidRDefault="001F358B" w:rsidP="001F358B">
      <w:pPr>
        <w:jc w:val="both"/>
        <w:rPr>
          <w:rFonts w:ascii="Tahoma" w:hAnsi="Tahoma" w:cs="Tahoma"/>
        </w:rPr>
      </w:pPr>
      <w:r w:rsidRPr="00A73801">
        <w:rPr>
          <w:rFonts w:ascii="Tahoma" w:hAnsi="Tahoma" w:cs="Tahoma"/>
        </w:rPr>
        <w:t>Vse morebitne spore iz te pogodbe bo</w:t>
      </w:r>
      <w:r>
        <w:rPr>
          <w:rFonts w:ascii="Tahoma" w:hAnsi="Tahoma" w:cs="Tahoma"/>
        </w:rPr>
        <w:t>do</w:t>
      </w:r>
      <w:r w:rsidRPr="00A73801">
        <w:rPr>
          <w:rFonts w:ascii="Tahoma" w:hAnsi="Tahoma" w:cs="Tahoma"/>
        </w:rPr>
        <w:t xml:space="preserve"> pogodben</w:t>
      </w:r>
      <w:r>
        <w:rPr>
          <w:rFonts w:ascii="Tahoma" w:hAnsi="Tahoma" w:cs="Tahoma"/>
        </w:rPr>
        <w:t>e</w:t>
      </w:r>
      <w:r w:rsidRPr="00A73801">
        <w:rPr>
          <w:rFonts w:ascii="Tahoma" w:hAnsi="Tahoma" w:cs="Tahoma"/>
        </w:rPr>
        <w:t xml:space="preserve"> strank</w:t>
      </w:r>
      <w:r>
        <w:rPr>
          <w:rFonts w:ascii="Tahoma" w:hAnsi="Tahoma" w:cs="Tahoma"/>
        </w:rPr>
        <w:t>e</w:t>
      </w:r>
      <w:r w:rsidRPr="00A73801">
        <w:rPr>
          <w:rFonts w:ascii="Tahoma" w:hAnsi="Tahoma" w:cs="Tahoma"/>
        </w:rPr>
        <w:t xml:space="preserve"> prvenstveno reševal</w:t>
      </w:r>
      <w:r>
        <w:rPr>
          <w:rFonts w:ascii="Tahoma" w:hAnsi="Tahoma" w:cs="Tahoma"/>
        </w:rPr>
        <w:t>e</w:t>
      </w:r>
      <w:r w:rsidRPr="00A73801">
        <w:rPr>
          <w:rFonts w:ascii="Tahoma" w:hAnsi="Tahoma" w:cs="Tahoma"/>
        </w:rPr>
        <w:t xml:space="preserve"> sporazumno. V nasprotnem primeru je za reševanje spora pristojno stvarno pristojno sodišče v Ljubljani.</w:t>
      </w:r>
    </w:p>
    <w:p w:rsidR="001F358B" w:rsidRPr="00A73801" w:rsidRDefault="001F358B" w:rsidP="001F358B">
      <w:pPr>
        <w:jc w:val="both"/>
        <w:rPr>
          <w:rFonts w:ascii="Tahoma" w:hAnsi="Tahoma" w:cs="Tahoma"/>
        </w:rPr>
      </w:pPr>
    </w:p>
    <w:p w:rsidR="001F358B" w:rsidRPr="00901828" w:rsidRDefault="001F358B" w:rsidP="001F358B">
      <w:pPr>
        <w:jc w:val="both"/>
        <w:rPr>
          <w:rFonts w:ascii="Tahoma" w:hAnsi="Tahoma" w:cs="Tahoma"/>
        </w:rPr>
      </w:pPr>
      <w:r w:rsidRPr="00A73801">
        <w:rPr>
          <w:rFonts w:ascii="Tahoma" w:hAnsi="Tahoma" w:cs="Tahoma"/>
        </w:rPr>
        <w:t>Če katerokoli od pogodbenih določb je ali postane neveljavno, to ne vpliva na ostala pogodbena določila. Neveljavno določilo se nadomesti z veljavnim, ki mora čim bolj ustrezati namenu, ki ga je želelo doseči neveljavno določilo</w:t>
      </w:r>
      <w:r w:rsidRPr="00901828">
        <w:rPr>
          <w:rFonts w:ascii="Tahoma" w:hAnsi="Tahoma" w:cs="Tahoma"/>
        </w:rPr>
        <w:t>.</w:t>
      </w:r>
    </w:p>
    <w:p w:rsidR="001F358B" w:rsidRDefault="001F358B" w:rsidP="001F358B">
      <w:pPr>
        <w:rPr>
          <w:rFonts w:ascii="Tahoma" w:hAnsi="Tahoma" w:cs="Tahoma"/>
        </w:rPr>
      </w:pPr>
    </w:p>
    <w:p w:rsidR="001F358B" w:rsidRDefault="001F358B" w:rsidP="001F358B">
      <w:pPr>
        <w:pStyle w:val="Brezrazmikov"/>
        <w:jc w:val="both"/>
        <w:rPr>
          <w:rFonts w:ascii="Tahoma" w:hAnsi="Tahoma" w:cs="Tahoma"/>
          <w:b/>
        </w:rPr>
      </w:pPr>
      <w:r>
        <w:rPr>
          <w:rFonts w:ascii="Tahoma" w:hAnsi="Tahoma" w:cs="Tahoma"/>
          <w:b/>
        </w:rPr>
        <w:t>RAZVEZNI POGOJ</w:t>
      </w:r>
    </w:p>
    <w:p w:rsidR="001F358B" w:rsidRPr="00A77E24" w:rsidRDefault="001F358B" w:rsidP="009556AD">
      <w:pPr>
        <w:numPr>
          <w:ilvl w:val="0"/>
          <w:numId w:val="37"/>
        </w:numPr>
        <w:tabs>
          <w:tab w:val="clear" w:pos="360"/>
          <w:tab w:val="num" w:pos="993"/>
          <w:tab w:val="num" w:pos="4605"/>
        </w:tabs>
        <w:jc w:val="center"/>
        <w:rPr>
          <w:rFonts w:ascii="Tahoma" w:hAnsi="Tahoma" w:cs="Tahoma"/>
          <w:b/>
        </w:rPr>
      </w:pPr>
      <w:r w:rsidRPr="00A77E24">
        <w:rPr>
          <w:rFonts w:ascii="Tahoma" w:hAnsi="Tahoma" w:cs="Tahoma"/>
          <w:b/>
        </w:rPr>
        <w:t>člen</w:t>
      </w:r>
    </w:p>
    <w:p w:rsidR="001F358B" w:rsidRDefault="001F358B" w:rsidP="001F358B">
      <w:pPr>
        <w:pStyle w:val="Brezrazmikov"/>
        <w:jc w:val="both"/>
        <w:rPr>
          <w:rFonts w:ascii="Tahoma" w:hAnsi="Tahoma" w:cs="Tahoma"/>
          <w:lang w:val="es-AR"/>
        </w:rPr>
      </w:pPr>
    </w:p>
    <w:p w:rsidR="001F358B" w:rsidRPr="005B7933" w:rsidRDefault="001F358B" w:rsidP="001F358B">
      <w:pPr>
        <w:tabs>
          <w:tab w:val="left" w:pos="1418"/>
          <w:tab w:val="left" w:pos="1702"/>
        </w:tabs>
        <w:jc w:val="both"/>
        <w:rPr>
          <w:rFonts w:ascii="Tahoma" w:hAnsi="Tahoma" w:cs="Tahoma"/>
        </w:rPr>
      </w:pPr>
      <w:r w:rsidRPr="005B7933">
        <w:rPr>
          <w:rFonts w:ascii="Tahoma" w:hAnsi="Tahoma" w:cs="Tahoma"/>
        </w:rPr>
        <w:t xml:space="preserve">Ta pogodba je </w:t>
      </w:r>
      <w:r w:rsidRPr="00AD4DAD">
        <w:rPr>
          <w:rFonts w:ascii="Tahoma" w:hAnsi="Tahoma" w:cs="Tahoma"/>
        </w:rPr>
        <w:t xml:space="preserve">skladno s 67. členom ZJN-3 </w:t>
      </w:r>
      <w:r w:rsidRPr="005B7933">
        <w:rPr>
          <w:rFonts w:ascii="Tahoma" w:hAnsi="Tahoma" w:cs="Tahoma"/>
        </w:rPr>
        <w:t>sklenjena pod razveznim pogojem, ki se uresniči v primeru izpolnitve ene od naslednjih okoliščin:</w:t>
      </w:r>
    </w:p>
    <w:p w:rsidR="001F358B" w:rsidRPr="005B7933" w:rsidRDefault="001F358B" w:rsidP="009556AD">
      <w:pPr>
        <w:pStyle w:val="Odstavekseznama"/>
        <w:numPr>
          <w:ilvl w:val="0"/>
          <w:numId w:val="44"/>
        </w:numPr>
        <w:tabs>
          <w:tab w:val="left" w:pos="1418"/>
          <w:tab w:val="left" w:pos="1702"/>
        </w:tabs>
        <w:spacing w:line="276" w:lineRule="auto"/>
        <w:contextualSpacing/>
        <w:jc w:val="both"/>
        <w:rPr>
          <w:rFonts w:ascii="Tahoma" w:hAnsi="Tahoma" w:cs="Tahoma"/>
        </w:rPr>
      </w:pPr>
      <w:r w:rsidRPr="005B7933">
        <w:rPr>
          <w:rFonts w:ascii="Tahoma" w:hAnsi="Tahoma" w:cs="Tahoma"/>
        </w:rPr>
        <w:t xml:space="preserve">če bo naročnik seznanjen, da je sodišče s pravnomočno odločitvijo ugotovilo kršitev obveznosti delovne, okoljske ali socialne zakonodaje s strani izvajalca ali podizvajalca ali </w:t>
      </w:r>
    </w:p>
    <w:p w:rsidR="001F358B" w:rsidRPr="005B7933" w:rsidRDefault="001F358B" w:rsidP="009556AD">
      <w:pPr>
        <w:pStyle w:val="Odstavekseznama"/>
        <w:numPr>
          <w:ilvl w:val="0"/>
          <w:numId w:val="44"/>
        </w:numPr>
        <w:tabs>
          <w:tab w:val="left" w:pos="1418"/>
          <w:tab w:val="left" w:pos="1702"/>
        </w:tabs>
        <w:spacing w:line="276" w:lineRule="auto"/>
        <w:contextualSpacing/>
        <w:jc w:val="both"/>
        <w:rPr>
          <w:rFonts w:ascii="Tahoma" w:hAnsi="Tahoma" w:cs="Tahoma"/>
        </w:rPr>
      </w:pPr>
      <w:r w:rsidRPr="005B7933">
        <w:rPr>
          <w:rFonts w:ascii="Tahoma" w:hAnsi="Tahoma" w:cs="Tahoma"/>
        </w:rPr>
        <w:t>če bo naročnik seznanjen, da je pristojni državni organ pri izvajalcu ali podizvajalcu v času izvajanja pogodbe ugotovil najmanj dve kršitvi v zvezi s:</w:t>
      </w:r>
    </w:p>
    <w:p w:rsidR="001F358B" w:rsidRPr="005B7933" w:rsidRDefault="001F358B" w:rsidP="009556AD">
      <w:pPr>
        <w:pStyle w:val="Odstavekseznama"/>
        <w:numPr>
          <w:ilvl w:val="0"/>
          <w:numId w:val="45"/>
        </w:numPr>
        <w:tabs>
          <w:tab w:val="left" w:pos="1418"/>
          <w:tab w:val="left" w:pos="1702"/>
        </w:tabs>
        <w:spacing w:line="276" w:lineRule="auto"/>
        <w:ind w:left="993" w:hanging="284"/>
        <w:contextualSpacing/>
        <w:jc w:val="both"/>
        <w:rPr>
          <w:rFonts w:ascii="Tahoma" w:hAnsi="Tahoma" w:cs="Tahoma"/>
        </w:rPr>
      </w:pPr>
      <w:r w:rsidRPr="005B7933">
        <w:rPr>
          <w:rFonts w:ascii="Tahoma" w:hAnsi="Tahoma" w:cs="Tahoma"/>
        </w:rPr>
        <w:t xml:space="preserve">plačilom za delo, </w:t>
      </w:r>
    </w:p>
    <w:p w:rsidR="001F358B" w:rsidRPr="005B7933" w:rsidRDefault="001F358B" w:rsidP="009556AD">
      <w:pPr>
        <w:pStyle w:val="Odstavekseznama"/>
        <w:numPr>
          <w:ilvl w:val="0"/>
          <w:numId w:val="45"/>
        </w:numPr>
        <w:tabs>
          <w:tab w:val="left" w:pos="1418"/>
          <w:tab w:val="left" w:pos="1702"/>
        </w:tabs>
        <w:spacing w:line="276" w:lineRule="auto"/>
        <w:ind w:left="993" w:hanging="284"/>
        <w:contextualSpacing/>
        <w:jc w:val="both"/>
        <w:rPr>
          <w:rFonts w:ascii="Tahoma" w:hAnsi="Tahoma" w:cs="Tahoma"/>
        </w:rPr>
      </w:pPr>
      <w:r w:rsidRPr="005B7933">
        <w:rPr>
          <w:rFonts w:ascii="Tahoma" w:hAnsi="Tahoma" w:cs="Tahoma"/>
        </w:rPr>
        <w:t xml:space="preserve">delovnim časom, </w:t>
      </w:r>
    </w:p>
    <w:p w:rsidR="001F358B" w:rsidRPr="005B7933" w:rsidRDefault="001F358B" w:rsidP="009556AD">
      <w:pPr>
        <w:pStyle w:val="Odstavekseznama"/>
        <w:numPr>
          <w:ilvl w:val="0"/>
          <w:numId w:val="45"/>
        </w:numPr>
        <w:tabs>
          <w:tab w:val="left" w:pos="1418"/>
          <w:tab w:val="left" w:pos="1702"/>
        </w:tabs>
        <w:spacing w:line="276" w:lineRule="auto"/>
        <w:ind w:left="993" w:hanging="284"/>
        <w:contextualSpacing/>
        <w:jc w:val="both"/>
        <w:rPr>
          <w:rFonts w:ascii="Tahoma" w:hAnsi="Tahoma" w:cs="Tahoma"/>
        </w:rPr>
      </w:pPr>
      <w:r w:rsidRPr="005B7933">
        <w:rPr>
          <w:rFonts w:ascii="Tahoma" w:hAnsi="Tahoma" w:cs="Tahoma"/>
        </w:rPr>
        <w:t xml:space="preserve">počitki, </w:t>
      </w:r>
    </w:p>
    <w:p w:rsidR="001F358B" w:rsidRDefault="001F358B" w:rsidP="009556AD">
      <w:pPr>
        <w:pStyle w:val="Odstavekseznama"/>
        <w:numPr>
          <w:ilvl w:val="0"/>
          <w:numId w:val="45"/>
        </w:numPr>
        <w:tabs>
          <w:tab w:val="left" w:pos="1418"/>
          <w:tab w:val="left" w:pos="1702"/>
        </w:tabs>
        <w:spacing w:line="276" w:lineRule="auto"/>
        <w:ind w:left="993" w:hanging="284"/>
        <w:contextualSpacing/>
        <w:jc w:val="both"/>
        <w:rPr>
          <w:rFonts w:ascii="Tahoma" w:hAnsi="Tahoma" w:cs="Tahoma"/>
        </w:rPr>
      </w:pPr>
      <w:r w:rsidRPr="00A46369">
        <w:rPr>
          <w:rFonts w:ascii="Tahoma" w:hAnsi="Tahoma" w:cs="Tahoma"/>
        </w:rPr>
        <w:t>opravljanjem dela na podlagi pogodb civilnega prava kljub obstoju elementov delovnega razmerja ali v zvezi z zaposlovanjem na črno in za kateri mu je bila s pravnomočno odločitvijo ali več pravnomočnimi odločitvami izrečena globa za prekršek,</w:t>
      </w:r>
    </w:p>
    <w:p w:rsidR="001F358B" w:rsidRPr="00A46369" w:rsidRDefault="001F358B" w:rsidP="001F358B">
      <w:pPr>
        <w:tabs>
          <w:tab w:val="left" w:pos="1418"/>
          <w:tab w:val="left" w:pos="1702"/>
        </w:tabs>
        <w:ind w:left="709"/>
        <w:jc w:val="both"/>
        <w:rPr>
          <w:rFonts w:ascii="Tahoma" w:hAnsi="Tahoma" w:cs="Tahoma"/>
        </w:rPr>
      </w:pPr>
    </w:p>
    <w:p w:rsidR="001F358B" w:rsidRPr="00A46369" w:rsidRDefault="001F358B" w:rsidP="001F358B">
      <w:pPr>
        <w:tabs>
          <w:tab w:val="left" w:pos="1418"/>
          <w:tab w:val="left" w:pos="1702"/>
        </w:tabs>
        <w:jc w:val="both"/>
        <w:rPr>
          <w:rFonts w:ascii="Tahoma" w:hAnsi="Tahoma" w:cs="Tahoma"/>
        </w:rPr>
      </w:pPr>
      <w:r w:rsidRPr="00A46369">
        <w:rPr>
          <w:rFonts w:ascii="Tahoma" w:hAnsi="Tahoma" w:cs="Tahoma"/>
        </w:rPr>
        <w:t>in pod pogojem, da je od seznanitve s kršitvijo in do izteka veljavnosti pogodbe še najmanj šest mesecev</w:t>
      </w:r>
      <w:r>
        <w:rPr>
          <w:rFonts w:ascii="Tahoma" w:hAnsi="Tahoma" w:cs="Tahoma"/>
        </w:rPr>
        <w:t>,</w:t>
      </w:r>
      <w:r w:rsidRPr="00A46369">
        <w:rPr>
          <w:rFonts w:ascii="Tahoma" w:hAnsi="Tahoma" w:cs="Tahoma"/>
        </w:rPr>
        <w:t xml:space="preserve"> oziroma če izvajalec nastopa s podizvajalcem</w:t>
      </w:r>
      <w:r>
        <w:rPr>
          <w:rFonts w:ascii="Tahoma" w:hAnsi="Tahoma" w:cs="Tahoma"/>
        </w:rPr>
        <w:t>,</w:t>
      </w:r>
      <w:r w:rsidRPr="00A46369">
        <w:rPr>
          <w:rFonts w:ascii="Tahoma" w:hAnsi="Tahoma" w:cs="Tahoma"/>
        </w:rPr>
        <w:t xml:space="preserve"> pa tudi če zaradi ugotovljene kršitve pri podizvajalcu izvajalec ne nadomesti ali zamenja tega podizvajalca, na način določen v skladu s 94. členom ZJN-3 in določili te pogodbe v roku trideset (30) koledarskih dni od seznanitve s kršitvijo. </w:t>
      </w:r>
    </w:p>
    <w:p w:rsidR="001F358B" w:rsidRPr="005B7933" w:rsidRDefault="001F358B" w:rsidP="001F358B">
      <w:pPr>
        <w:tabs>
          <w:tab w:val="left" w:pos="1418"/>
          <w:tab w:val="left" w:pos="1702"/>
        </w:tabs>
        <w:jc w:val="both"/>
        <w:rPr>
          <w:rFonts w:ascii="Tahoma" w:hAnsi="Tahoma" w:cs="Tahoma"/>
        </w:rPr>
      </w:pPr>
    </w:p>
    <w:p w:rsidR="001F358B" w:rsidRPr="005B7933" w:rsidRDefault="001F358B" w:rsidP="001F358B">
      <w:pPr>
        <w:tabs>
          <w:tab w:val="left" w:pos="1418"/>
          <w:tab w:val="left" w:pos="1702"/>
        </w:tabs>
        <w:jc w:val="both"/>
        <w:rPr>
          <w:rFonts w:ascii="Tahoma" w:hAnsi="Tahoma" w:cs="Tahoma"/>
        </w:rPr>
      </w:pPr>
      <w:r w:rsidRPr="005B7933">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rsidR="001F358B" w:rsidRPr="005B7933" w:rsidRDefault="001F358B" w:rsidP="001F358B">
      <w:pPr>
        <w:tabs>
          <w:tab w:val="left" w:pos="1418"/>
          <w:tab w:val="left" w:pos="1702"/>
        </w:tabs>
        <w:jc w:val="both"/>
        <w:rPr>
          <w:rFonts w:ascii="Tahoma" w:hAnsi="Tahoma" w:cs="Tahoma"/>
        </w:rPr>
      </w:pPr>
    </w:p>
    <w:p w:rsidR="001F358B" w:rsidRPr="005B7933" w:rsidRDefault="001F358B" w:rsidP="001F358B">
      <w:pPr>
        <w:tabs>
          <w:tab w:val="left" w:pos="1418"/>
          <w:tab w:val="left" w:pos="1702"/>
        </w:tabs>
        <w:jc w:val="both"/>
        <w:rPr>
          <w:rFonts w:ascii="Tahoma" w:hAnsi="Tahoma" w:cs="Tahoma"/>
        </w:rPr>
      </w:pPr>
      <w:r w:rsidRPr="005B7933">
        <w:rPr>
          <w:rFonts w:ascii="Tahoma" w:hAnsi="Tahoma" w:cs="Tahoma"/>
        </w:rPr>
        <w:t xml:space="preserve">Če naročnik v roku trideset (30) koledarskih dni od seznanitve s kršitvijo ne začne novega postopka javnega naročila, se šteje, da je pogodba razvezana trideseti (30.) dan od seznanitve s kršitvijo. </w:t>
      </w:r>
    </w:p>
    <w:p w:rsidR="001F358B" w:rsidRDefault="001F358B" w:rsidP="001F358B">
      <w:pPr>
        <w:jc w:val="both"/>
        <w:rPr>
          <w:rFonts w:ascii="Tahoma" w:hAnsi="Tahoma" w:cs="Tahoma"/>
        </w:rPr>
      </w:pPr>
    </w:p>
    <w:p w:rsidR="001F358B" w:rsidRPr="00A73801" w:rsidRDefault="001F358B" w:rsidP="001F358B">
      <w:pPr>
        <w:jc w:val="both"/>
        <w:rPr>
          <w:rFonts w:ascii="Tahoma" w:hAnsi="Tahoma" w:cs="Tahoma"/>
        </w:rPr>
      </w:pPr>
      <w:r w:rsidRPr="00A73801">
        <w:rPr>
          <w:rFonts w:ascii="Tahoma" w:hAnsi="Tahoma" w:cs="Tahoma"/>
          <w:b/>
        </w:rPr>
        <w:t>PROTIKORUPCIJSKA KLAVZULA</w:t>
      </w:r>
      <w:r w:rsidRPr="00A73801">
        <w:rPr>
          <w:rFonts w:ascii="Tahoma" w:hAnsi="Tahoma" w:cs="Tahoma"/>
        </w:rPr>
        <w:t xml:space="preserve"> </w:t>
      </w:r>
    </w:p>
    <w:p w:rsidR="001F358B" w:rsidRPr="00A73801" w:rsidRDefault="001F358B" w:rsidP="009556AD">
      <w:pPr>
        <w:numPr>
          <w:ilvl w:val="0"/>
          <w:numId w:val="37"/>
        </w:numPr>
        <w:tabs>
          <w:tab w:val="clear" w:pos="360"/>
          <w:tab w:val="num" w:pos="993"/>
          <w:tab w:val="num" w:pos="4605"/>
        </w:tabs>
        <w:jc w:val="center"/>
        <w:rPr>
          <w:rFonts w:ascii="Tahoma" w:hAnsi="Tahoma" w:cs="Tahoma"/>
          <w:b/>
        </w:rPr>
      </w:pPr>
      <w:r w:rsidRPr="00A73801">
        <w:rPr>
          <w:rFonts w:ascii="Tahoma" w:hAnsi="Tahoma" w:cs="Tahoma"/>
          <w:b/>
        </w:rPr>
        <w:t xml:space="preserve">člen </w:t>
      </w:r>
    </w:p>
    <w:p w:rsidR="001F358B" w:rsidRPr="00A73801" w:rsidRDefault="001F358B" w:rsidP="001F358B">
      <w:pPr>
        <w:jc w:val="both"/>
        <w:rPr>
          <w:rFonts w:ascii="Tahoma" w:hAnsi="Tahoma" w:cs="Tahoma"/>
        </w:rPr>
      </w:pPr>
    </w:p>
    <w:p w:rsidR="001F358B" w:rsidRDefault="001F358B" w:rsidP="001F358B">
      <w:pPr>
        <w:jc w:val="both"/>
        <w:rPr>
          <w:rFonts w:ascii="Tahoma" w:hAnsi="Tahoma" w:cs="Tahoma"/>
        </w:rPr>
      </w:pPr>
      <w:r w:rsidRPr="00A73801">
        <w:rPr>
          <w:rFonts w:ascii="Tahoma" w:hAnsi="Tahoma" w:cs="Tahoma"/>
        </w:rPr>
        <w:t>V primeru, da se ugotovi, da je pri izvedbi javnega naročila, na podlagi katerega je sklenjena ta pogodba</w:t>
      </w:r>
      <w:r>
        <w:rPr>
          <w:rFonts w:ascii="Tahoma" w:hAnsi="Tahoma" w:cs="Tahoma"/>
        </w:rPr>
        <w:t>,</w:t>
      </w:r>
      <w:r w:rsidRPr="00A73801">
        <w:rPr>
          <w:rFonts w:ascii="Tahoma" w:hAnsi="Tahoma" w:cs="Tahoma"/>
        </w:rPr>
        <w:t xml:space="preserve">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w:t>
      </w:r>
      <w:r w:rsidRPr="00A73801">
        <w:rPr>
          <w:rFonts w:ascii="Tahoma" w:hAnsi="Tahoma" w:cs="Tahoma"/>
        </w:rPr>
        <w:lastRenderedPageBreak/>
        <w:t>nad izvajanjem obveznosti iz pogodbe ali za drugo ravnanje ali opustitev, s katerim je naročniku oziroma organu ali organizaciji iz javnega sektorja povzročena škoda</w:t>
      </w:r>
      <w:r>
        <w:rPr>
          <w:rFonts w:ascii="Tahoma" w:hAnsi="Tahoma" w:cs="Tahoma"/>
        </w:rPr>
        <w:t>,</w:t>
      </w:r>
      <w:r w:rsidRPr="00A73801">
        <w:rPr>
          <w:rFonts w:ascii="Tahoma" w:hAnsi="Tahoma" w:cs="Tahoma"/>
        </w:rPr>
        <w:t xml:space="preserve"> ali je omogočena pridobitev nedovoljene koristi predstavniku naročnika, organa, posredniku organa ali organizacije iz javnega sektorja, izvajalcu ali njegovemu predstavniku, zastopniku, posredniku, je ta pogodba nična.</w:t>
      </w:r>
    </w:p>
    <w:p w:rsidR="001F358B" w:rsidRPr="00A73801" w:rsidRDefault="001F358B" w:rsidP="001F358B">
      <w:pPr>
        <w:jc w:val="both"/>
        <w:rPr>
          <w:rFonts w:ascii="Tahoma" w:hAnsi="Tahoma" w:cs="Tahoma"/>
        </w:rPr>
      </w:pPr>
    </w:p>
    <w:p w:rsidR="001F358B" w:rsidRDefault="001F358B" w:rsidP="001F358B">
      <w:pPr>
        <w:jc w:val="both"/>
        <w:rPr>
          <w:rFonts w:ascii="Tahoma" w:hAnsi="Tahoma" w:cs="Tahoma"/>
        </w:rPr>
      </w:pPr>
      <w:r w:rsidRPr="00A73801">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1F358B" w:rsidRPr="00A73801" w:rsidRDefault="001F358B" w:rsidP="001F358B">
      <w:pPr>
        <w:jc w:val="both"/>
        <w:rPr>
          <w:rFonts w:ascii="Tahoma" w:hAnsi="Tahoma" w:cs="Tahoma"/>
        </w:rPr>
      </w:pPr>
    </w:p>
    <w:p w:rsidR="001F358B" w:rsidRPr="00A73801" w:rsidRDefault="001F358B" w:rsidP="009556AD">
      <w:pPr>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A73801" w:rsidRDefault="001F358B" w:rsidP="001F358B">
      <w:pPr>
        <w:jc w:val="both"/>
        <w:rPr>
          <w:rFonts w:ascii="Tahoma" w:hAnsi="Tahoma" w:cs="Tahoma"/>
        </w:rPr>
      </w:pPr>
    </w:p>
    <w:p w:rsidR="001F358B" w:rsidRPr="00A73801" w:rsidRDefault="001F358B" w:rsidP="001F358B">
      <w:pPr>
        <w:jc w:val="both"/>
        <w:rPr>
          <w:rFonts w:ascii="Tahoma" w:hAnsi="Tahoma" w:cs="Tahoma"/>
        </w:rPr>
      </w:pPr>
      <w:r w:rsidRPr="00A73801">
        <w:rPr>
          <w:rFonts w:ascii="Tahoma" w:hAnsi="Tahoma" w:cs="Tahoma"/>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rsidR="001F358B" w:rsidRPr="00A73801" w:rsidRDefault="001F358B" w:rsidP="009556AD">
      <w:pPr>
        <w:pStyle w:val="Odstavekseznama"/>
        <w:numPr>
          <w:ilvl w:val="0"/>
          <w:numId w:val="43"/>
        </w:numPr>
        <w:spacing w:line="276" w:lineRule="auto"/>
        <w:ind w:left="567" w:hanging="283"/>
        <w:contextualSpacing/>
        <w:jc w:val="both"/>
        <w:rPr>
          <w:rFonts w:ascii="Tahoma" w:hAnsi="Tahoma" w:cs="Tahoma"/>
        </w:rPr>
      </w:pPr>
      <w:r w:rsidRPr="00A73801">
        <w:rPr>
          <w:rFonts w:ascii="Tahoma" w:hAnsi="Tahoma" w:cs="Tahoma"/>
        </w:rPr>
        <w:t xml:space="preserve">svojih ustanoviteljih, družbenikih, vključno s tihimi družbeniki, delničarjih, </w:t>
      </w:r>
      <w:proofErr w:type="spellStart"/>
      <w:r w:rsidRPr="00A73801">
        <w:rPr>
          <w:rFonts w:ascii="Tahoma" w:hAnsi="Tahoma" w:cs="Tahoma"/>
        </w:rPr>
        <w:t>komanditistih</w:t>
      </w:r>
      <w:proofErr w:type="spellEnd"/>
      <w:r w:rsidRPr="00A73801">
        <w:rPr>
          <w:rFonts w:ascii="Tahoma" w:hAnsi="Tahoma" w:cs="Tahoma"/>
        </w:rPr>
        <w:t xml:space="preserve"> ali drugih  lastnikih in podatke o lastniških deležih navedenih oseb,</w:t>
      </w:r>
    </w:p>
    <w:p w:rsidR="001F358B" w:rsidRPr="00A73801" w:rsidRDefault="001F358B" w:rsidP="009556AD">
      <w:pPr>
        <w:pStyle w:val="Odstavekseznama"/>
        <w:numPr>
          <w:ilvl w:val="0"/>
          <w:numId w:val="43"/>
        </w:numPr>
        <w:spacing w:line="276" w:lineRule="auto"/>
        <w:ind w:left="567" w:hanging="283"/>
        <w:contextualSpacing/>
        <w:jc w:val="both"/>
        <w:rPr>
          <w:rFonts w:ascii="Tahoma" w:hAnsi="Tahoma" w:cs="Tahoma"/>
        </w:rPr>
      </w:pPr>
      <w:r>
        <w:rPr>
          <w:rFonts w:ascii="Tahoma" w:hAnsi="Tahoma" w:cs="Tahoma"/>
        </w:rPr>
        <w:t>g</w:t>
      </w:r>
      <w:r w:rsidRPr="00A73801">
        <w:rPr>
          <w:rFonts w:ascii="Tahoma" w:hAnsi="Tahoma" w:cs="Tahoma"/>
        </w:rPr>
        <w:t>ospodarskih subjektih, za katere se glede na določbe zakona, ki ureja gospodarske družbe, šteje, da so z njim povezane družbe.</w:t>
      </w:r>
    </w:p>
    <w:p w:rsidR="001F358B" w:rsidRPr="00494883" w:rsidRDefault="001F358B" w:rsidP="001F358B">
      <w:pPr>
        <w:rPr>
          <w:rFonts w:ascii="Tahoma" w:hAnsi="Tahoma" w:cs="Tahoma"/>
        </w:rPr>
      </w:pPr>
    </w:p>
    <w:p w:rsidR="001F358B" w:rsidRPr="00494883" w:rsidRDefault="001F358B" w:rsidP="00F03FBF">
      <w:pPr>
        <w:rPr>
          <w:rFonts w:ascii="Tahoma" w:hAnsi="Tahoma" w:cs="Tahoma"/>
          <w:b/>
        </w:rPr>
      </w:pPr>
      <w:r>
        <w:rPr>
          <w:rFonts w:ascii="Tahoma" w:hAnsi="Tahoma" w:cs="Tahoma"/>
          <w:b/>
        </w:rPr>
        <w:t>O</w:t>
      </w:r>
      <w:r w:rsidRPr="00494883">
        <w:rPr>
          <w:rFonts w:ascii="Tahoma" w:hAnsi="Tahoma" w:cs="Tahoma"/>
          <w:b/>
        </w:rPr>
        <w:t>STALA DOLOČILA</w:t>
      </w:r>
    </w:p>
    <w:p w:rsidR="001F358B" w:rsidRPr="00494883" w:rsidRDefault="001F358B" w:rsidP="009556AD">
      <w:pPr>
        <w:numPr>
          <w:ilvl w:val="0"/>
          <w:numId w:val="37"/>
        </w:numPr>
        <w:tabs>
          <w:tab w:val="clear" w:pos="360"/>
          <w:tab w:val="num" w:pos="993"/>
          <w:tab w:val="num" w:pos="4605"/>
        </w:tabs>
        <w:jc w:val="center"/>
        <w:rPr>
          <w:rFonts w:ascii="Tahoma" w:hAnsi="Tahoma" w:cs="Tahoma"/>
          <w:b/>
        </w:rPr>
      </w:pPr>
      <w:r w:rsidRPr="00494883">
        <w:rPr>
          <w:rFonts w:ascii="Tahoma" w:hAnsi="Tahoma" w:cs="Tahoma"/>
          <w:b/>
        </w:rPr>
        <w:t>člen</w:t>
      </w:r>
    </w:p>
    <w:p w:rsidR="001F358B" w:rsidRPr="00494883" w:rsidRDefault="001F358B" w:rsidP="001F358B">
      <w:pPr>
        <w:tabs>
          <w:tab w:val="num" w:pos="4605"/>
        </w:tabs>
        <w:jc w:val="center"/>
        <w:rPr>
          <w:rFonts w:ascii="Tahoma" w:hAnsi="Tahoma" w:cs="Tahoma"/>
          <w:b/>
        </w:rPr>
      </w:pPr>
    </w:p>
    <w:p w:rsidR="001F358B" w:rsidRPr="00A73801" w:rsidRDefault="001F358B" w:rsidP="001F358B">
      <w:pPr>
        <w:jc w:val="both"/>
        <w:rPr>
          <w:rFonts w:ascii="Tahoma" w:hAnsi="Tahoma" w:cs="Tahoma"/>
        </w:rPr>
      </w:pPr>
      <w:r w:rsidRPr="00A73801">
        <w:rPr>
          <w:rFonts w:ascii="Tahoma" w:hAnsi="Tahoma" w:cs="Tahoma"/>
        </w:rPr>
        <w:t xml:space="preserve">Izvajalec s podpisom te pogodbe potrjuje, da mu je poznan predmet pogodbe in vsi riziki, ki bodo spremljali delo, da je seznanjen z razpisnimi zahtevami in </w:t>
      </w:r>
      <w:r>
        <w:rPr>
          <w:rFonts w:ascii="Tahoma" w:hAnsi="Tahoma" w:cs="Tahoma"/>
        </w:rPr>
        <w:t>s</w:t>
      </w:r>
      <w:r w:rsidRPr="00A73801">
        <w:rPr>
          <w:rFonts w:ascii="Tahoma" w:hAnsi="Tahoma" w:cs="Tahoma"/>
        </w:rPr>
        <w:t xml:space="preserve"> tehnično dokumentacijo</w:t>
      </w:r>
      <w:r>
        <w:rPr>
          <w:rFonts w:ascii="Tahoma" w:hAnsi="Tahoma" w:cs="Tahoma"/>
        </w:rPr>
        <w:t xml:space="preserve"> </w:t>
      </w:r>
      <w:r w:rsidRPr="00A73801">
        <w:rPr>
          <w:rFonts w:ascii="Tahoma" w:hAnsi="Tahoma" w:cs="Tahoma"/>
        </w:rPr>
        <w:t xml:space="preserve">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1F358B" w:rsidRPr="00A73801" w:rsidRDefault="001F358B" w:rsidP="001F358B">
      <w:pPr>
        <w:tabs>
          <w:tab w:val="num" w:pos="4605"/>
        </w:tabs>
        <w:ind w:left="454"/>
        <w:rPr>
          <w:rFonts w:ascii="Tahoma" w:hAnsi="Tahoma" w:cs="Tahoma"/>
          <w:b/>
        </w:rPr>
      </w:pPr>
    </w:p>
    <w:p w:rsidR="001F358B" w:rsidRPr="00A73801" w:rsidRDefault="001F358B" w:rsidP="009556AD">
      <w:pPr>
        <w:numPr>
          <w:ilvl w:val="0"/>
          <w:numId w:val="37"/>
        </w:numPr>
        <w:tabs>
          <w:tab w:val="clear" w:pos="360"/>
          <w:tab w:val="num" w:pos="993"/>
          <w:tab w:val="num" w:pos="4605"/>
        </w:tabs>
        <w:jc w:val="center"/>
        <w:rPr>
          <w:rFonts w:ascii="Tahoma" w:hAnsi="Tahoma" w:cs="Tahoma"/>
          <w:b/>
        </w:rPr>
      </w:pPr>
      <w:r w:rsidRPr="00A73801">
        <w:rPr>
          <w:rFonts w:ascii="Tahoma" w:hAnsi="Tahoma" w:cs="Tahoma"/>
          <w:b/>
        </w:rPr>
        <w:t xml:space="preserve">člen </w:t>
      </w:r>
    </w:p>
    <w:p w:rsidR="001F358B" w:rsidRPr="00A73801" w:rsidRDefault="001F358B" w:rsidP="001F358B">
      <w:pPr>
        <w:jc w:val="both"/>
        <w:rPr>
          <w:rFonts w:ascii="Tahoma" w:hAnsi="Tahoma" w:cs="Tahoma"/>
        </w:rPr>
      </w:pPr>
    </w:p>
    <w:p w:rsidR="001F358B" w:rsidRPr="00A73801" w:rsidRDefault="001F358B" w:rsidP="001F358B">
      <w:pPr>
        <w:jc w:val="both"/>
        <w:rPr>
          <w:rFonts w:ascii="Tahoma" w:hAnsi="Tahoma" w:cs="Tahoma"/>
        </w:rPr>
      </w:pPr>
      <w:r w:rsidRPr="00A73801">
        <w:rPr>
          <w:rFonts w:ascii="Tahoma" w:hAnsi="Tahoma" w:cs="Tahoma"/>
        </w:rPr>
        <w:t>Pogodben</w:t>
      </w:r>
      <w:r>
        <w:rPr>
          <w:rFonts w:ascii="Tahoma" w:hAnsi="Tahoma" w:cs="Tahoma"/>
        </w:rPr>
        <w:t xml:space="preserve">i </w:t>
      </w:r>
      <w:r w:rsidRPr="00A73801">
        <w:rPr>
          <w:rFonts w:ascii="Tahoma" w:hAnsi="Tahoma" w:cs="Tahoma"/>
        </w:rPr>
        <w:t>strank</w:t>
      </w:r>
      <w:r>
        <w:rPr>
          <w:rFonts w:ascii="Tahoma" w:hAnsi="Tahoma" w:cs="Tahoma"/>
        </w:rPr>
        <w:t>i</w:t>
      </w:r>
      <w:r w:rsidRPr="00A73801">
        <w:rPr>
          <w:rFonts w:ascii="Tahoma" w:hAnsi="Tahoma" w:cs="Tahoma"/>
        </w:rPr>
        <w:t xml:space="preserve"> </w:t>
      </w:r>
      <w:r>
        <w:rPr>
          <w:rFonts w:ascii="Tahoma" w:hAnsi="Tahoma" w:cs="Tahoma"/>
        </w:rPr>
        <w:t>bosta</w:t>
      </w:r>
      <w:r w:rsidRPr="00A73801">
        <w:rPr>
          <w:rFonts w:ascii="Tahoma" w:hAnsi="Tahoma" w:cs="Tahoma"/>
        </w:rPr>
        <w:t xml:space="preserve"> to pogodbo kot tudi vse medsebojne dogovore, podatke in dokumentacijo, ki je predmet te pogodbe oz. njenega izvajanja, varoval</w:t>
      </w:r>
      <w:r>
        <w:rPr>
          <w:rFonts w:ascii="Tahoma" w:hAnsi="Tahoma" w:cs="Tahoma"/>
        </w:rPr>
        <w:t>e</w:t>
      </w:r>
      <w:r w:rsidRPr="00A73801">
        <w:rPr>
          <w:rFonts w:ascii="Tahoma" w:hAnsi="Tahoma" w:cs="Tahoma"/>
        </w:rPr>
        <w:t xml:space="preserve"> kot poslovno skrivnost in jih ne </w:t>
      </w:r>
      <w:r>
        <w:rPr>
          <w:rFonts w:ascii="Tahoma" w:hAnsi="Tahoma" w:cs="Tahoma"/>
        </w:rPr>
        <w:t>bosta</w:t>
      </w:r>
      <w:r w:rsidRPr="00A73801">
        <w:rPr>
          <w:rFonts w:ascii="Tahoma" w:hAnsi="Tahoma" w:cs="Tahoma"/>
        </w:rPr>
        <w:t xml:space="preserve"> neupravičeno uporabljal</w:t>
      </w:r>
      <w:r>
        <w:rPr>
          <w:rFonts w:ascii="Tahoma" w:hAnsi="Tahoma" w:cs="Tahoma"/>
        </w:rPr>
        <w:t>e</w:t>
      </w:r>
      <w:r w:rsidRPr="00A73801">
        <w:rPr>
          <w:rFonts w:ascii="Tahoma" w:hAnsi="Tahoma" w:cs="Tahoma"/>
        </w:rPr>
        <w:t xml:space="preserve"> v svojo korist oziroma komercialno izkoriščal</w:t>
      </w:r>
      <w:r>
        <w:rPr>
          <w:rFonts w:ascii="Tahoma" w:hAnsi="Tahoma" w:cs="Tahoma"/>
        </w:rPr>
        <w:t>e</w:t>
      </w:r>
      <w:r w:rsidRPr="00A73801">
        <w:rPr>
          <w:rFonts w:ascii="Tahoma" w:hAnsi="Tahoma" w:cs="Tahoma"/>
        </w:rPr>
        <w:t xml:space="preserve"> ali posredoval</w:t>
      </w:r>
      <w:r>
        <w:rPr>
          <w:rFonts w:ascii="Tahoma" w:hAnsi="Tahoma" w:cs="Tahoma"/>
        </w:rPr>
        <w:t>e</w:t>
      </w:r>
      <w:r w:rsidRPr="00A73801">
        <w:rPr>
          <w:rFonts w:ascii="Tahoma" w:hAnsi="Tahoma" w:cs="Tahoma"/>
        </w:rPr>
        <w:t xml:space="preserve"> tretjim osebam izven organizacij, ki niso vključene v izvajanje nalog predmeta pogodbe razen podatkov, ki po veljavnih predpisih štejejo za javne.</w:t>
      </w:r>
    </w:p>
    <w:p w:rsidR="001F358B" w:rsidRPr="00A73801" w:rsidRDefault="001F358B" w:rsidP="001F358B">
      <w:pPr>
        <w:jc w:val="both"/>
        <w:rPr>
          <w:rFonts w:ascii="Tahoma" w:hAnsi="Tahoma" w:cs="Tahoma"/>
        </w:rPr>
      </w:pPr>
    </w:p>
    <w:p w:rsidR="001F358B" w:rsidRPr="00A73801" w:rsidRDefault="001F358B" w:rsidP="009556AD">
      <w:pPr>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A73801" w:rsidRDefault="001F358B" w:rsidP="001F358B">
      <w:pPr>
        <w:jc w:val="both"/>
        <w:rPr>
          <w:rFonts w:ascii="Tahoma" w:hAnsi="Tahoma" w:cs="Tahoma"/>
        </w:rPr>
      </w:pPr>
    </w:p>
    <w:p w:rsidR="001F358B" w:rsidRPr="00A73801" w:rsidRDefault="001F358B" w:rsidP="001F358B">
      <w:pPr>
        <w:jc w:val="both"/>
        <w:rPr>
          <w:rFonts w:ascii="Tahoma" w:hAnsi="Tahoma" w:cs="Tahoma"/>
        </w:rPr>
      </w:pPr>
      <w:r w:rsidRPr="00A73801">
        <w:rPr>
          <w:rFonts w:ascii="Tahoma" w:hAnsi="Tahoma" w:cs="Tahoma"/>
        </w:rPr>
        <w:t>Pogodben</w:t>
      </w:r>
      <w:r>
        <w:rPr>
          <w:rFonts w:ascii="Tahoma" w:hAnsi="Tahoma" w:cs="Tahoma"/>
        </w:rPr>
        <w:t xml:space="preserve">i </w:t>
      </w:r>
      <w:r w:rsidRPr="00A73801">
        <w:rPr>
          <w:rFonts w:ascii="Tahoma" w:hAnsi="Tahoma" w:cs="Tahoma"/>
        </w:rPr>
        <w:t>strank</w:t>
      </w:r>
      <w:r>
        <w:rPr>
          <w:rFonts w:ascii="Tahoma" w:hAnsi="Tahoma" w:cs="Tahoma"/>
        </w:rPr>
        <w:t>i</w:t>
      </w:r>
      <w:r w:rsidRPr="00A73801">
        <w:rPr>
          <w:rFonts w:ascii="Tahoma" w:hAnsi="Tahoma" w:cs="Tahoma"/>
        </w:rPr>
        <w:t xml:space="preserve"> se zavezuje</w:t>
      </w:r>
      <w:r>
        <w:rPr>
          <w:rFonts w:ascii="Tahoma" w:hAnsi="Tahoma" w:cs="Tahoma"/>
        </w:rPr>
        <w:t>ta</w:t>
      </w:r>
      <w:r w:rsidRPr="00A73801">
        <w:rPr>
          <w:rFonts w:ascii="Tahoma" w:hAnsi="Tahoma" w:cs="Tahoma"/>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1F358B" w:rsidRPr="00A73801" w:rsidRDefault="001F358B" w:rsidP="001F358B">
      <w:pPr>
        <w:jc w:val="both"/>
        <w:rPr>
          <w:rFonts w:ascii="Tahoma" w:hAnsi="Tahoma" w:cs="Tahoma"/>
        </w:rPr>
      </w:pPr>
    </w:p>
    <w:p w:rsidR="001F358B" w:rsidRPr="00A73801" w:rsidRDefault="001F358B" w:rsidP="009556AD">
      <w:pPr>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A73801" w:rsidRDefault="001F358B" w:rsidP="001F358B">
      <w:pPr>
        <w:jc w:val="both"/>
        <w:rPr>
          <w:rFonts w:ascii="Tahoma" w:hAnsi="Tahoma" w:cs="Tahoma"/>
        </w:rPr>
      </w:pPr>
    </w:p>
    <w:p w:rsidR="001F358B" w:rsidRDefault="001F358B" w:rsidP="001F358B">
      <w:pPr>
        <w:jc w:val="both"/>
        <w:rPr>
          <w:rFonts w:ascii="Tahoma" w:hAnsi="Tahoma" w:cs="Tahoma"/>
        </w:rPr>
      </w:pPr>
      <w:r w:rsidRPr="00A73801">
        <w:rPr>
          <w:rFonts w:ascii="Tahoma" w:hAnsi="Tahoma" w:cs="Tahoma"/>
        </w:rPr>
        <w:t>Spremembe ali dopolnitve te pogodbe veljajo samo v pisni obliki in v primeru, da jih podpiše</w:t>
      </w:r>
      <w:r>
        <w:rPr>
          <w:rFonts w:ascii="Tahoma" w:hAnsi="Tahoma" w:cs="Tahoma"/>
        </w:rPr>
        <w:t>ta</w:t>
      </w:r>
      <w:r w:rsidRPr="00A73801">
        <w:rPr>
          <w:rFonts w:ascii="Tahoma" w:hAnsi="Tahoma" w:cs="Tahoma"/>
        </w:rPr>
        <w:t xml:space="preserve"> </w:t>
      </w:r>
      <w:r>
        <w:rPr>
          <w:rFonts w:ascii="Tahoma" w:hAnsi="Tahoma" w:cs="Tahoma"/>
        </w:rPr>
        <w:t>obe</w:t>
      </w:r>
      <w:r w:rsidRPr="00A73801">
        <w:rPr>
          <w:rFonts w:ascii="Tahoma" w:hAnsi="Tahoma" w:cs="Tahoma"/>
        </w:rPr>
        <w:t xml:space="preserve"> pogodben</w:t>
      </w:r>
      <w:r>
        <w:rPr>
          <w:rFonts w:ascii="Tahoma" w:hAnsi="Tahoma" w:cs="Tahoma"/>
        </w:rPr>
        <w:t>i</w:t>
      </w:r>
      <w:r w:rsidRPr="00A73801">
        <w:rPr>
          <w:rFonts w:ascii="Tahoma" w:hAnsi="Tahoma" w:cs="Tahoma"/>
        </w:rPr>
        <w:t xml:space="preserve"> strank</w:t>
      </w:r>
      <w:r>
        <w:rPr>
          <w:rFonts w:ascii="Tahoma" w:hAnsi="Tahoma" w:cs="Tahoma"/>
        </w:rPr>
        <w:t>i</w:t>
      </w:r>
      <w:r w:rsidRPr="00A73801">
        <w:rPr>
          <w:rFonts w:ascii="Tahoma" w:hAnsi="Tahoma" w:cs="Tahoma"/>
        </w:rPr>
        <w:t>.</w:t>
      </w:r>
    </w:p>
    <w:p w:rsidR="001F358B" w:rsidRPr="00A73801" w:rsidRDefault="001F358B" w:rsidP="001F358B">
      <w:pPr>
        <w:jc w:val="both"/>
        <w:rPr>
          <w:rFonts w:ascii="Tahoma" w:hAnsi="Tahoma" w:cs="Tahoma"/>
        </w:rPr>
      </w:pPr>
    </w:p>
    <w:p w:rsidR="001F358B" w:rsidRPr="00A73801" w:rsidRDefault="001F358B" w:rsidP="001F358B">
      <w:pPr>
        <w:jc w:val="both"/>
        <w:rPr>
          <w:rFonts w:ascii="Tahoma" w:hAnsi="Tahoma" w:cs="Tahoma"/>
        </w:rPr>
      </w:pPr>
    </w:p>
    <w:p w:rsidR="001F358B" w:rsidRPr="00A73801" w:rsidRDefault="001F358B" w:rsidP="009556AD">
      <w:pPr>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A73801" w:rsidRDefault="001F358B" w:rsidP="001F358B">
      <w:pPr>
        <w:jc w:val="both"/>
        <w:rPr>
          <w:rFonts w:ascii="Tahoma" w:hAnsi="Tahoma" w:cs="Tahoma"/>
        </w:rPr>
      </w:pPr>
    </w:p>
    <w:p w:rsidR="001F358B" w:rsidRDefault="001F358B" w:rsidP="001F358B">
      <w:pPr>
        <w:jc w:val="both"/>
        <w:rPr>
          <w:rFonts w:ascii="Tahoma" w:hAnsi="Tahoma" w:cs="Tahoma"/>
        </w:rPr>
      </w:pPr>
      <w:r w:rsidRPr="00A73801">
        <w:rPr>
          <w:rFonts w:ascii="Tahoma" w:hAnsi="Tahoma" w:cs="Tahoma"/>
        </w:rPr>
        <w:t>Pogodba v celoti zavezuje tudi morebitne vsakokratne pravne naslednike vsake od pogodbenih strank, kar velja tudi v primeru organizacijsko – statusnih ter lastninskih sprememb.</w:t>
      </w:r>
    </w:p>
    <w:p w:rsidR="001F358B" w:rsidRDefault="001F358B" w:rsidP="001F358B">
      <w:pPr>
        <w:jc w:val="both"/>
        <w:rPr>
          <w:rFonts w:ascii="Tahoma" w:hAnsi="Tahoma" w:cs="Tahoma"/>
        </w:rPr>
      </w:pPr>
    </w:p>
    <w:p w:rsidR="00F03FBF" w:rsidRPr="00A73801" w:rsidRDefault="00F03FBF" w:rsidP="001F358B">
      <w:pPr>
        <w:jc w:val="both"/>
        <w:rPr>
          <w:rFonts w:ascii="Tahoma" w:hAnsi="Tahoma" w:cs="Tahoma"/>
        </w:rPr>
      </w:pPr>
    </w:p>
    <w:p w:rsidR="001F358B" w:rsidRDefault="001F358B" w:rsidP="009556AD">
      <w:pPr>
        <w:numPr>
          <w:ilvl w:val="0"/>
          <w:numId w:val="37"/>
        </w:numPr>
        <w:tabs>
          <w:tab w:val="clear" w:pos="360"/>
          <w:tab w:val="num" w:pos="993"/>
          <w:tab w:val="num" w:pos="4605"/>
        </w:tabs>
        <w:jc w:val="center"/>
        <w:rPr>
          <w:rFonts w:ascii="Tahoma" w:hAnsi="Tahoma" w:cs="Tahoma"/>
          <w:b/>
        </w:rPr>
      </w:pPr>
      <w:r>
        <w:rPr>
          <w:rFonts w:ascii="Tahoma" w:hAnsi="Tahoma" w:cs="Tahoma"/>
          <w:b/>
        </w:rPr>
        <w:lastRenderedPageBreak/>
        <w:t>č</w:t>
      </w:r>
      <w:r w:rsidRPr="00A73801">
        <w:rPr>
          <w:rFonts w:ascii="Tahoma" w:hAnsi="Tahoma" w:cs="Tahoma"/>
          <w:b/>
        </w:rPr>
        <w:t>len</w:t>
      </w:r>
    </w:p>
    <w:p w:rsidR="001F358B" w:rsidRPr="00A73801" w:rsidRDefault="001F358B" w:rsidP="001F358B">
      <w:pPr>
        <w:tabs>
          <w:tab w:val="num" w:pos="4605"/>
        </w:tabs>
        <w:ind w:left="454"/>
        <w:rPr>
          <w:rFonts w:ascii="Tahoma" w:hAnsi="Tahoma" w:cs="Tahoma"/>
          <w:b/>
        </w:rPr>
      </w:pPr>
    </w:p>
    <w:p w:rsidR="001F358B" w:rsidRPr="00A73801" w:rsidRDefault="001F358B" w:rsidP="001F358B">
      <w:pPr>
        <w:jc w:val="both"/>
        <w:rPr>
          <w:rFonts w:ascii="Tahoma" w:hAnsi="Tahoma" w:cs="Tahoma"/>
        </w:rPr>
      </w:pPr>
      <w:r w:rsidRPr="00A73801">
        <w:rPr>
          <w:rFonts w:ascii="Tahoma" w:hAnsi="Tahoma" w:cs="Tahoma"/>
        </w:rPr>
        <w:t xml:space="preserve">Katerakoli od pogodbenih strank lahko zaradi kršitev pogodbenih obveznosti s strani nasprotne stranke, če kršitve ne prenehajo po pisnem opominu, pisno odstopi od pogodbe. V primeru odstopa </w:t>
      </w:r>
      <w:r>
        <w:rPr>
          <w:rFonts w:ascii="Tahoma" w:hAnsi="Tahoma" w:cs="Tahoma"/>
        </w:rPr>
        <w:t>sta</w:t>
      </w:r>
      <w:r w:rsidRPr="00A73801">
        <w:rPr>
          <w:rFonts w:ascii="Tahoma" w:hAnsi="Tahoma" w:cs="Tahoma"/>
        </w:rPr>
        <w:t xml:space="preserve"> </w:t>
      </w:r>
      <w:r>
        <w:rPr>
          <w:rFonts w:ascii="Tahoma" w:hAnsi="Tahoma" w:cs="Tahoma"/>
        </w:rPr>
        <w:t>pogodbeni stranki</w:t>
      </w:r>
      <w:r w:rsidRPr="00A73801">
        <w:rPr>
          <w:rFonts w:ascii="Tahoma" w:hAnsi="Tahoma" w:cs="Tahoma"/>
        </w:rPr>
        <w:t xml:space="preserve"> dolžni poravnati medsebojne obveznosti iz te pogodbe in nastalo škodo.</w:t>
      </w:r>
    </w:p>
    <w:p w:rsidR="001F358B" w:rsidRDefault="001F358B" w:rsidP="001F358B">
      <w:pPr>
        <w:jc w:val="both"/>
        <w:rPr>
          <w:rFonts w:ascii="Tahoma" w:hAnsi="Tahoma" w:cs="Tahoma"/>
        </w:rPr>
      </w:pPr>
    </w:p>
    <w:p w:rsidR="001F358B" w:rsidRPr="00A73801" w:rsidRDefault="001F358B" w:rsidP="009556AD">
      <w:pPr>
        <w:numPr>
          <w:ilvl w:val="0"/>
          <w:numId w:val="37"/>
        </w:numPr>
        <w:tabs>
          <w:tab w:val="clear" w:pos="360"/>
          <w:tab w:val="num" w:pos="993"/>
          <w:tab w:val="num" w:pos="4605"/>
        </w:tabs>
        <w:jc w:val="center"/>
        <w:rPr>
          <w:rFonts w:ascii="Tahoma" w:hAnsi="Tahoma" w:cs="Tahoma"/>
          <w:b/>
        </w:rPr>
      </w:pPr>
      <w:r w:rsidRPr="00A73801">
        <w:rPr>
          <w:rFonts w:ascii="Tahoma" w:hAnsi="Tahoma" w:cs="Tahoma"/>
          <w:b/>
        </w:rPr>
        <w:t xml:space="preserve">člen </w:t>
      </w:r>
    </w:p>
    <w:p w:rsidR="001F358B" w:rsidRPr="00A73801" w:rsidRDefault="001F358B" w:rsidP="001F358B">
      <w:pPr>
        <w:jc w:val="both"/>
        <w:rPr>
          <w:rFonts w:ascii="Tahoma" w:hAnsi="Tahoma" w:cs="Tahoma"/>
        </w:rPr>
      </w:pPr>
    </w:p>
    <w:p w:rsidR="001F358B" w:rsidRPr="00A73801" w:rsidRDefault="001F358B" w:rsidP="001F358B">
      <w:pPr>
        <w:jc w:val="both"/>
        <w:rPr>
          <w:rFonts w:ascii="Tahoma" w:hAnsi="Tahoma" w:cs="Tahoma"/>
        </w:rPr>
      </w:pPr>
      <w:r w:rsidRPr="00A73801">
        <w:rPr>
          <w:rFonts w:ascii="Tahoma" w:hAnsi="Tahoma" w:cs="Tahoma"/>
        </w:rPr>
        <w:t xml:space="preserve">Pogodba je sklenjena z dnem podpisa pogodbe s strani </w:t>
      </w:r>
      <w:r>
        <w:rPr>
          <w:rFonts w:ascii="Tahoma" w:hAnsi="Tahoma" w:cs="Tahoma"/>
        </w:rPr>
        <w:t>obeh</w:t>
      </w:r>
      <w:r w:rsidRPr="00A73801">
        <w:rPr>
          <w:rFonts w:ascii="Tahoma" w:hAnsi="Tahoma" w:cs="Tahoma"/>
        </w:rPr>
        <w:t xml:space="preserve"> pogodbenih strank in prične veljati z dnem, ko izvajalec, v skladu z 1</w:t>
      </w:r>
      <w:r>
        <w:rPr>
          <w:rFonts w:ascii="Tahoma" w:hAnsi="Tahoma" w:cs="Tahoma"/>
        </w:rPr>
        <w:t>8</w:t>
      </w:r>
      <w:r w:rsidRPr="00A73801">
        <w:rPr>
          <w:rFonts w:ascii="Tahoma" w:hAnsi="Tahoma" w:cs="Tahoma"/>
        </w:rPr>
        <w:t>. členom pogodbe, naročniku predloži finančno zavarovanje za dobro izvedbo pogodbenih obveznosti. V kolikor izvajalec, v skladu z 1</w:t>
      </w:r>
      <w:r>
        <w:rPr>
          <w:rFonts w:ascii="Tahoma" w:hAnsi="Tahoma" w:cs="Tahoma"/>
        </w:rPr>
        <w:t>8</w:t>
      </w:r>
      <w:r w:rsidRPr="00A73801">
        <w:rPr>
          <w:rFonts w:ascii="Tahoma" w:hAnsi="Tahoma" w:cs="Tahoma"/>
        </w:rPr>
        <w:t xml:space="preserve">. členom pogodbe, naročniku ne predloži finančnega zavarovanja za dobro izvedbo pogodbenih obveznosti, se šteje, da ta pogodba ni bila nikoli sklenjena, naročnik pa lahko unovči finančno zavarovanje za resnost ponudbe, brez kakršnekoli obveznosti do izvajalca. </w:t>
      </w:r>
    </w:p>
    <w:p w:rsidR="001F358B" w:rsidRDefault="001F358B" w:rsidP="001F358B">
      <w:pPr>
        <w:jc w:val="both"/>
        <w:rPr>
          <w:rFonts w:ascii="Tahoma" w:hAnsi="Tahoma" w:cs="Tahoma"/>
        </w:rPr>
      </w:pPr>
    </w:p>
    <w:p w:rsidR="001F358B" w:rsidRPr="00A73801" w:rsidRDefault="001F358B" w:rsidP="001F358B">
      <w:pPr>
        <w:jc w:val="both"/>
        <w:rPr>
          <w:rFonts w:ascii="Tahoma" w:hAnsi="Tahoma" w:cs="Tahoma"/>
        </w:rPr>
      </w:pPr>
      <w:r w:rsidRPr="00A73801">
        <w:rPr>
          <w:rFonts w:ascii="Tahoma" w:hAnsi="Tahoma" w:cs="Tahoma"/>
        </w:rPr>
        <w:t>Glede garancijskih določil, pogodba velja vse do poteka vseh garancijskih rokov.</w:t>
      </w:r>
    </w:p>
    <w:p w:rsidR="001F358B" w:rsidRPr="00A73801" w:rsidRDefault="001F358B" w:rsidP="001F358B">
      <w:pPr>
        <w:jc w:val="both"/>
        <w:rPr>
          <w:rFonts w:ascii="Tahoma" w:hAnsi="Tahoma" w:cs="Tahoma"/>
        </w:rPr>
      </w:pPr>
    </w:p>
    <w:p w:rsidR="001F358B" w:rsidRPr="00A73801" w:rsidRDefault="001F358B" w:rsidP="009556AD">
      <w:pPr>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A73801" w:rsidRDefault="001F358B" w:rsidP="001F358B">
      <w:pPr>
        <w:jc w:val="both"/>
        <w:rPr>
          <w:rFonts w:ascii="Tahoma" w:hAnsi="Tahoma" w:cs="Tahoma"/>
        </w:rPr>
      </w:pPr>
    </w:p>
    <w:p w:rsidR="001F358B" w:rsidRPr="00494883" w:rsidRDefault="001F358B" w:rsidP="001F358B">
      <w:pPr>
        <w:jc w:val="both"/>
        <w:rPr>
          <w:rFonts w:ascii="Tahoma" w:hAnsi="Tahoma" w:cs="Tahoma"/>
        </w:rPr>
      </w:pPr>
      <w:r w:rsidRPr="00A73801">
        <w:rPr>
          <w:rFonts w:ascii="Tahoma" w:hAnsi="Tahoma" w:cs="Tahoma"/>
        </w:rPr>
        <w:t xml:space="preserve">Pogodba je sestavljena in podpisana v </w:t>
      </w:r>
      <w:r>
        <w:rPr>
          <w:rFonts w:ascii="Tahoma" w:hAnsi="Tahoma" w:cs="Tahoma"/>
        </w:rPr>
        <w:t>štirih</w:t>
      </w:r>
      <w:r w:rsidRPr="00A73801">
        <w:rPr>
          <w:rFonts w:ascii="Tahoma" w:hAnsi="Tahoma" w:cs="Tahoma"/>
        </w:rPr>
        <w:t xml:space="preserve"> </w:t>
      </w:r>
      <w:r>
        <w:rPr>
          <w:rFonts w:ascii="Tahoma" w:hAnsi="Tahoma" w:cs="Tahoma"/>
        </w:rPr>
        <w:t>(4</w:t>
      </w:r>
      <w:r w:rsidRPr="00A73801">
        <w:rPr>
          <w:rFonts w:ascii="Tahoma" w:hAnsi="Tahoma" w:cs="Tahoma"/>
        </w:rPr>
        <w:t>) enakih izvodih, od katerih prejme</w:t>
      </w:r>
      <w:r>
        <w:rPr>
          <w:rFonts w:ascii="Tahoma" w:hAnsi="Tahoma" w:cs="Tahoma"/>
        </w:rPr>
        <w:t>ta</w:t>
      </w:r>
      <w:r w:rsidRPr="00A73801">
        <w:rPr>
          <w:rFonts w:ascii="Tahoma" w:hAnsi="Tahoma" w:cs="Tahoma"/>
        </w:rPr>
        <w:t xml:space="preserve"> </w:t>
      </w:r>
      <w:r>
        <w:rPr>
          <w:rFonts w:ascii="Tahoma" w:hAnsi="Tahoma" w:cs="Tahoma"/>
        </w:rPr>
        <w:t xml:space="preserve">obe stranki po </w:t>
      </w:r>
      <w:r w:rsidRPr="00A73801">
        <w:rPr>
          <w:rFonts w:ascii="Tahoma" w:hAnsi="Tahoma" w:cs="Tahoma"/>
        </w:rPr>
        <w:t>(</w:t>
      </w:r>
      <w:r>
        <w:rPr>
          <w:rFonts w:ascii="Tahoma" w:hAnsi="Tahoma" w:cs="Tahoma"/>
        </w:rPr>
        <w:t>2</w:t>
      </w:r>
      <w:r w:rsidRPr="00A73801">
        <w:rPr>
          <w:rFonts w:ascii="Tahoma" w:hAnsi="Tahoma" w:cs="Tahoma"/>
        </w:rPr>
        <w:t xml:space="preserve">) </w:t>
      </w:r>
      <w:r>
        <w:rPr>
          <w:rFonts w:ascii="Tahoma" w:hAnsi="Tahoma" w:cs="Tahoma"/>
        </w:rPr>
        <w:t xml:space="preserve">dva </w:t>
      </w:r>
      <w:r w:rsidRPr="00A73801">
        <w:rPr>
          <w:rFonts w:ascii="Tahoma" w:hAnsi="Tahoma" w:cs="Tahoma"/>
        </w:rPr>
        <w:t>izvod</w:t>
      </w:r>
      <w:r>
        <w:rPr>
          <w:rFonts w:ascii="Tahoma" w:hAnsi="Tahoma" w:cs="Tahoma"/>
        </w:rPr>
        <w:t>a</w:t>
      </w:r>
      <w:r w:rsidRPr="00494883">
        <w:rPr>
          <w:rFonts w:ascii="Tahoma" w:hAnsi="Tahoma" w:cs="Tahoma"/>
        </w:rPr>
        <w:t>.</w:t>
      </w:r>
    </w:p>
    <w:p w:rsidR="001F358B" w:rsidRDefault="001F358B" w:rsidP="001F358B">
      <w:pPr>
        <w:jc w:val="both"/>
        <w:rPr>
          <w:rFonts w:ascii="Tahoma" w:hAnsi="Tahoma" w:cs="Tahoma"/>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1F358B" w:rsidRPr="00901828" w:rsidTr="001F358B">
        <w:tc>
          <w:tcPr>
            <w:tcW w:w="4597" w:type="dxa"/>
          </w:tcPr>
          <w:p w:rsidR="001F358B" w:rsidRPr="00901828" w:rsidRDefault="001F358B" w:rsidP="001F358B">
            <w:pPr>
              <w:widowControl w:val="0"/>
              <w:rPr>
                <w:rFonts w:ascii="Tahoma" w:hAnsi="Tahoma" w:cs="Tahoma"/>
              </w:rPr>
            </w:pPr>
            <w:r>
              <w:rPr>
                <w:rFonts w:ascii="Tahoma" w:hAnsi="Tahoma" w:cs="Tahoma"/>
              </w:rPr>
              <w:t>Kraj</w:t>
            </w:r>
            <w:r w:rsidRPr="00901828">
              <w:rPr>
                <w:rFonts w:ascii="Tahoma" w:hAnsi="Tahoma" w:cs="Tahoma"/>
              </w:rPr>
              <w:t xml:space="preserve">, dne………………… </w:t>
            </w:r>
          </w:p>
          <w:p w:rsidR="001F358B" w:rsidRPr="00901828" w:rsidRDefault="001F358B" w:rsidP="001F358B">
            <w:pPr>
              <w:widowControl w:val="0"/>
              <w:jc w:val="both"/>
              <w:rPr>
                <w:rFonts w:ascii="Tahoma" w:hAnsi="Tahoma" w:cs="Tahoma"/>
              </w:rPr>
            </w:pPr>
          </w:p>
        </w:tc>
        <w:tc>
          <w:tcPr>
            <w:tcW w:w="5123" w:type="dxa"/>
          </w:tcPr>
          <w:p w:rsidR="001F358B" w:rsidRPr="00901828" w:rsidRDefault="001F358B" w:rsidP="001F358B">
            <w:pPr>
              <w:widowControl w:val="0"/>
              <w:rPr>
                <w:rFonts w:ascii="Tahoma" w:hAnsi="Tahoma" w:cs="Tahoma"/>
              </w:rPr>
            </w:pPr>
            <w:r w:rsidRPr="00901828">
              <w:rPr>
                <w:rFonts w:ascii="Tahoma" w:hAnsi="Tahoma" w:cs="Tahoma"/>
              </w:rPr>
              <w:t xml:space="preserve">Ljubljana, dne………………… </w:t>
            </w:r>
          </w:p>
          <w:p w:rsidR="001F358B" w:rsidRPr="00901828" w:rsidRDefault="001F358B" w:rsidP="001F358B">
            <w:pPr>
              <w:widowControl w:val="0"/>
              <w:jc w:val="both"/>
              <w:rPr>
                <w:rFonts w:ascii="Tahoma" w:hAnsi="Tahoma" w:cs="Tahoma"/>
              </w:rPr>
            </w:pPr>
          </w:p>
        </w:tc>
      </w:tr>
      <w:tr w:rsidR="001F358B" w:rsidRPr="00901828" w:rsidTr="001F358B">
        <w:tc>
          <w:tcPr>
            <w:tcW w:w="4597" w:type="dxa"/>
          </w:tcPr>
          <w:p w:rsidR="001F358B" w:rsidRPr="00901828" w:rsidRDefault="001F358B" w:rsidP="001F358B">
            <w:pPr>
              <w:widowControl w:val="0"/>
              <w:jc w:val="both"/>
              <w:rPr>
                <w:rFonts w:ascii="Tahoma" w:hAnsi="Tahoma" w:cs="Tahoma"/>
              </w:rPr>
            </w:pPr>
            <w:r>
              <w:rPr>
                <w:rFonts w:ascii="Tahoma" w:hAnsi="Tahoma" w:cs="Tahoma"/>
              </w:rPr>
              <w:t>IZVAJALEC</w:t>
            </w:r>
            <w:r w:rsidRPr="00901828">
              <w:rPr>
                <w:rFonts w:ascii="Tahoma" w:hAnsi="Tahoma" w:cs="Tahoma"/>
              </w:rPr>
              <w:t xml:space="preserve"> : </w:t>
            </w:r>
          </w:p>
          <w:p w:rsidR="001F358B" w:rsidRPr="00901828" w:rsidRDefault="001F358B" w:rsidP="001F358B">
            <w:pPr>
              <w:widowControl w:val="0"/>
              <w:jc w:val="both"/>
              <w:rPr>
                <w:rFonts w:ascii="Tahoma" w:hAnsi="Tahoma" w:cs="Tahoma"/>
              </w:rPr>
            </w:pPr>
          </w:p>
          <w:p w:rsidR="001F358B" w:rsidRDefault="001F358B" w:rsidP="001F358B">
            <w:pPr>
              <w:widowControl w:val="0"/>
              <w:jc w:val="both"/>
              <w:rPr>
                <w:rFonts w:ascii="Tahoma" w:hAnsi="Tahoma" w:cs="Tahoma"/>
              </w:rPr>
            </w:pPr>
          </w:p>
          <w:p w:rsidR="001F358B" w:rsidRPr="00901828" w:rsidRDefault="001F358B" w:rsidP="001F358B">
            <w:pPr>
              <w:widowControl w:val="0"/>
              <w:jc w:val="both"/>
              <w:rPr>
                <w:rFonts w:ascii="Tahoma" w:hAnsi="Tahoma" w:cs="Tahoma"/>
              </w:rPr>
            </w:pPr>
          </w:p>
        </w:tc>
        <w:tc>
          <w:tcPr>
            <w:tcW w:w="5123" w:type="dxa"/>
          </w:tcPr>
          <w:p w:rsidR="001F358B" w:rsidRPr="00901828" w:rsidRDefault="001F358B" w:rsidP="001F358B">
            <w:pPr>
              <w:widowControl w:val="0"/>
              <w:jc w:val="both"/>
              <w:rPr>
                <w:rFonts w:ascii="Tahoma" w:hAnsi="Tahoma" w:cs="Tahoma"/>
              </w:rPr>
            </w:pPr>
            <w:r w:rsidRPr="00901828">
              <w:rPr>
                <w:rFonts w:ascii="Tahoma" w:hAnsi="Tahoma" w:cs="Tahoma"/>
              </w:rPr>
              <w:t>NAROČNIK:</w:t>
            </w:r>
          </w:p>
          <w:p w:rsidR="001F358B" w:rsidRPr="00901828" w:rsidRDefault="001F358B" w:rsidP="001F358B">
            <w:pPr>
              <w:widowControl w:val="0"/>
              <w:jc w:val="both"/>
              <w:rPr>
                <w:rFonts w:ascii="Tahoma" w:hAnsi="Tahoma" w:cs="Tahoma"/>
                <w:b/>
              </w:rPr>
            </w:pPr>
            <w:r w:rsidRPr="00901828">
              <w:rPr>
                <w:rFonts w:ascii="Tahoma" w:hAnsi="Tahoma" w:cs="Tahoma"/>
                <w:b/>
              </w:rPr>
              <w:t xml:space="preserve">JAVNO PODJETJE </w:t>
            </w:r>
          </w:p>
          <w:p w:rsidR="001F358B" w:rsidRPr="00901828" w:rsidRDefault="001F358B" w:rsidP="001F358B">
            <w:pPr>
              <w:widowControl w:val="0"/>
              <w:jc w:val="both"/>
              <w:rPr>
                <w:rFonts w:ascii="Tahoma" w:hAnsi="Tahoma" w:cs="Tahoma"/>
              </w:rPr>
            </w:pPr>
            <w:r>
              <w:rPr>
                <w:rFonts w:ascii="Tahoma" w:hAnsi="Tahoma" w:cs="Tahoma"/>
                <w:b/>
              </w:rPr>
              <w:t xml:space="preserve">VODOVOD </w:t>
            </w:r>
            <w:r w:rsidRPr="00901828">
              <w:rPr>
                <w:rFonts w:ascii="Tahoma" w:hAnsi="Tahoma" w:cs="Tahoma"/>
                <w:b/>
              </w:rPr>
              <w:t>KANALIZACIJA</w:t>
            </w:r>
            <w:r w:rsidRPr="0025429B">
              <w:rPr>
                <w:rFonts w:ascii="Tahoma" w:hAnsi="Tahoma" w:cs="Tahoma"/>
                <w:b/>
              </w:rPr>
              <w:t xml:space="preserve"> SNAGA </w:t>
            </w:r>
            <w:r w:rsidRPr="00901828">
              <w:rPr>
                <w:rFonts w:ascii="Tahoma" w:hAnsi="Tahoma" w:cs="Tahoma"/>
                <w:b/>
              </w:rPr>
              <w:t>d.o.o</w:t>
            </w:r>
            <w:r w:rsidRPr="00901828">
              <w:rPr>
                <w:rFonts w:ascii="Tahoma" w:hAnsi="Tahoma" w:cs="Tahoma"/>
              </w:rPr>
              <w:t xml:space="preserve">. </w:t>
            </w:r>
          </w:p>
          <w:p w:rsidR="001F358B" w:rsidRPr="00901828" w:rsidRDefault="001F358B" w:rsidP="001F358B">
            <w:pPr>
              <w:widowControl w:val="0"/>
              <w:jc w:val="both"/>
              <w:rPr>
                <w:rFonts w:ascii="Tahoma" w:hAnsi="Tahoma" w:cs="Tahoma"/>
              </w:rPr>
            </w:pPr>
            <w:r w:rsidRPr="00901828">
              <w:rPr>
                <w:rFonts w:ascii="Tahoma" w:hAnsi="Tahoma" w:cs="Tahoma"/>
              </w:rPr>
              <w:t>Direktor</w:t>
            </w:r>
            <w:r>
              <w:rPr>
                <w:rFonts w:ascii="Tahoma" w:hAnsi="Tahoma" w:cs="Tahoma"/>
              </w:rPr>
              <w:t>:</w:t>
            </w:r>
          </w:p>
          <w:p w:rsidR="001F358B" w:rsidRPr="00901828" w:rsidRDefault="001F358B" w:rsidP="001F358B">
            <w:pPr>
              <w:widowControl w:val="0"/>
              <w:jc w:val="both"/>
              <w:rPr>
                <w:rFonts w:ascii="Tahoma" w:hAnsi="Tahoma" w:cs="Tahoma"/>
              </w:rPr>
            </w:pPr>
            <w:r w:rsidRPr="00901828">
              <w:rPr>
                <w:rFonts w:ascii="Tahoma" w:hAnsi="Tahoma" w:cs="Tahoma"/>
              </w:rPr>
              <w:t>Krištof Mlakar</w:t>
            </w:r>
          </w:p>
        </w:tc>
      </w:tr>
    </w:tbl>
    <w:p w:rsidR="001F358B" w:rsidRDefault="001F358B" w:rsidP="001F358B">
      <w:pPr>
        <w:jc w:val="center"/>
        <w:rPr>
          <w:rFonts w:ascii="Tahoma" w:hAnsi="Tahoma" w:cs="Tahoma"/>
          <w:b/>
        </w:rPr>
      </w:pPr>
    </w:p>
    <w:p w:rsidR="009556AD" w:rsidRDefault="009556AD" w:rsidP="001F358B">
      <w:pPr>
        <w:jc w:val="center"/>
        <w:rPr>
          <w:rFonts w:ascii="Tahoma" w:hAnsi="Tahoma" w:cs="Tahoma"/>
          <w:b/>
        </w:rPr>
      </w:pPr>
    </w:p>
    <w:p w:rsidR="009556AD" w:rsidRDefault="009556AD" w:rsidP="001F358B">
      <w:pPr>
        <w:jc w:val="center"/>
        <w:rPr>
          <w:rFonts w:ascii="Tahoma" w:hAnsi="Tahoma" w:cs="Tahoma"/>
          <w:b/>
        </w:rPr>
      </w:pPr>
    </w:p>
    <w:p w:rsidR="009556AD" w:rsidRDefault="009556AD" w:rsidP="001F358B">
      <w:pPr>
        <w:jc w:val="center"/>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0F7D" w:rsidRPr="009135C3" w:rsidTr="00220F7D">
        <w:tc>
          <w:tcPr>
            <w:tcW w:w="599" w:type="dxa"/>
            <w:tcBorders>
              <w:top w:val="single" w:sz="4" w:space="0" w:color="auto"/>
              <w:bottom w:val="single" w:sz="4" w:space="0" w:color="auto"/>
              <w:right w:val="nil"/>
            </w:tcBorders>
          </w:tcPr>
          <w:p w:rsidR="00220F7D" w:rsidRPr="00E938DF" w:rsidRDefault="00220F7D" w:rsidP="008E187B">
            <w:pPr>
              <w:keepNext/>
              <w:jc w:val="right"/>
              <w:rPr>
                <w:rFonts w:ascii="Tahoma" w:hAnsi="Tahoma" w:cs="Tahoma"/>
              </w:rPr>
            </w:pPr>
            <w:r w:rsidRPr="00E938DF">
              <w:lastRenderedPageBreak/>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t xml:space="preserve">      </w:t>
            </w:r>
          </w:p>
        </w:tc>
        <w:tc>
          <w:tcPr>
            <w:tcW w:w="7653" w:type="dxa"/>
            <w:tcBorders>
              <w:top w:val="single" w:sz="4" w:space="0" w:color="auto"/>
              <w:left w:val="nil"/>
              <w:bottom w:val="single" w:sz="4" w:space="0" w:color="auto"/>
            </w:tcBorders>
          </w:tcPr>
          <w:p w:rsidR="00220F7D" w:rsidRPr="009135C3" w:rsidRDefault="00220F7D" w:rsidP="008E187B">
            <w:pPr>
              <w:keepNext/>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220F7D" w:rsidRPr="009135C3" w:rsidRDefault="00220F7D" w:rsidP="008E187B">
            <w:pPr>
              <w:keepNext/>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220F7D" w:rsidRPr="009135C3" w:rsidRDefault="00E765AC" w:rsidP="008E187B">
            <w:pPr>
              <w:keepNext/>
              <w:rPr>
                <w:rFonts w:ascii="Tahoma" w:hAnsi="Tahoma" w:cs="Tahoma"/>
                <w:b/>
                <w:i/>
              </w:rPr>
            </w:pPr>
            <w:r>
              <w:rPr>
                <w:rFonts w:ascii="Tahoma" w:hAnsi="Tahoma" w:cs="Tahoma"/>
                <w:b/>
                <w:i/>
              </w:rPr>
              <w:t>8</w:t>
            </w:r>
          </w:p>
        </w:tc>
      </w:tr>
    </w:tbl>
    <w:p w:rsidR="00220F7D" w:rsidRDefault="00220F7D" w:rsidP="008E187B">
      <w:pPr>
        <w:pStyle w:val="Naslov"/>
        <w:keepNext/>
        <w:spacing w:after="60"/>
        <w:rPr>
          <w:rFonts w:ascii="Tahoma" w:hAnsi="Tahoma" w:cs="Tahoma"/>
          <w:sz w:val="20"/>
        </w:rPr>
      </w:pPr>
    </w:p>
    <w:p w:rsidR="00220F7D" w:rsidRPr="00286D95" w:rsidRDefault="00220F7D" w:rsidP="008E187B">
      <w:pPr>
        <w:pStyle w:val="Naslov"/>
        <w:keepNext/>
        <w:spacing w:after="60"/>
        <w:rPr>
          <w:rFonts w:ascii="Tahoma" w:hAnsi="Tahoma" w:cs="Tahoma"/>
          <w:sz w:val="20"/>
        </w:rPr>
      </w:pPr>
      <w:r w:rsidRPr="007B3D10">
        <w:rPr>
          <w:rFonts w:ascii="Tahoma" w:hAnsi="Tahoma" w:cs="Tahoma"/>
          <w:sz w:val="20"/>
        </w:rPr>
        <w:t>MENIČNA IZJAVA</w:t>
      </w:r>
    </w:p>
    <w:p w:rsidR="00220F7D" w:rsidRPr="00634457" w:rsidRDefault="00220F7D" w:rsidP="008E187B">
      <w:pPr>
        <w:keepNext/>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Pr="00634457">
        <w:rPr>
          <w:rFonts w:ascii="Tahoma" w:hAnsi="Tahoma" w:cs="Tahoma"/>
          <w:b/>
        </w:rPr>
        <w:t>obveznosti</w:t>
      </w:r>
    </w:p>
    <w:p w:rsidR="00220F7D" w:rsidRPr="00DB123E" w:rsidRDefault="00220F7D" w:rsidP="008E187B">
      <w:pPr>
        <w:keepNext/>
        <w:jc w:val="both"/>
        <w:rPr>
          <w:rFonts w:ascii="Tahoma" w:hAnsi="Tahoma" w:cs="Tahoma"/>
        </w:rPr>
      </w:pPr>
    </w:p>
    <w:p w:rsidR="00220F7D" w:rsidRPr="00DB123E" w:rsidRDefault="00220F7D" w:rsidP="008E187B">
      <w:pPr>
        <w:keepNext/>
        <w:jc w:val="both"/>
        <w:rPr>
          <w:rFonts w:ascii="Tahoma" w:hAnsi="Tahoma" w:cs="Tahoma"/>
        </w:rPr>
      </w:pPr>
      <w:r w:rsidRPr="00DB123E">
        <w:rPr>
          <w:rFonts w:ascii="Tahoma" w:hAnsi="Tahoma" w:cs="Tahoma"/>
        </w:rPr>
        <w:t xml:space="preserve">V skladu </w:t>
      </w:r>
      <w:r>
        <w:rPr>
          <w:rFonts w:ascii="Tahoma" w:hAnsi="Tahoma" w:cs="Tahoma"/>
        </w:rPr>
        <w:t xml:space="preserve">s pogodbo št. </w:t>
      </w:r>
      <w:r>
        <w:rPr>
          <w:rFonts w:ascii="Tahoma" w:hAnsi="Tahoma" w:cs="Tahoma"/>
          <w:b/>
        </w:rPr>
        <w:t xml:space="preserve">_________________________, </w:t>
      </w:r>
      <w:r w:rsidRPr="00DB123E">
        <w:rPr>
          <w:rFonts w:ascii="Tahoma" w:hAnsi="Tahoma" w:cs="Tahoma"/>
        </w:rPr>
        <w:t>sklenjen</w:t>
      </w:r>
      <w:r>
        <w:rPr>
          <w:rFonts w:ascii="Tahoma" w:hAnsi="Tahoma" w:cs="Tahoma"/>
        </w:rPr>
        <w:t>o</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Pr="00CD1BF3">
        <w:rPr>
          <w:rFonts w:ascii="Tahoma" w:hAnsi="Tahoma" w:cs="Tahoma"/>
          <w:b/>
        </w:rPr>
        <w:t>JP VODOVOD</w:t>
      </w:r>
      <w:r w:rsidR="009556AD">
        <w:rPr>
          <w:rFonts w:ascii="Tahoma" w:hAnsi="Tahoma" w:cs="Tahoma"/>
          <w:b/>
        </w:rPr>
        <w:t xml:space="preserve"> </w:t>
      </w:r>
      <w:r w:rsidRPr="00CD1BF3">
        <w:rPr>
          <w:rFonts w:ascii="Tahoma" w:hAnsi="Tahoma" w:cs="Tahoma"/>
          <w:b/>
        </w:rPr>
        <w:t>KANALIZACIJA</w:t>
      </w:r>
      <w:r w:rsidR="009556AD">
        <w:rPr>
          <w:rFonts w:ascii="Tahoma" w:hAnsi="Tahoma" w:cs="Tahoma"/>
          <w:b/>
        </w:rPr>
        <w:t xml:space="preserve"> SNAGA</w:t>
      </w:r>
      <w:r w:rsidRPr="00CD1BF3">
        <w:rPr>
          <w:rFonts w:ascii="Tahoma" w:hAnsi="Tahoma" w:cs="Tahoma"/>
          <w:b/>
        </w:rPr>
        <w:t xml:space="preserve"> d.o.o., Vodovodna cesta 90, 1000 Ljubljana</w:t>
      </w:r>
      <w:r>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 xml:space="preserve">dolžan izvesti obveznosti </w:t>
      </w:r>
      <w:r w:rsidRPr="00DB123E">
        <w:rPr>
          <w:rFonts w:ascii="Tahoma" w:hAnsi="Tahoma" w:cs="Tahoma"/>
        </w:rPr>
        <w:t>v količini, ceni in kvaliteti kot je opredeljeno v navede</w:t>
      </w:r>
      <w:r>
        <w:rPr>
          <w:rFonts w:ascii="Tahoma" w:hAnsi="Tahoma" w:cs="Tahoma"/>
        </w:rPr>
        <w:t>ni pogodbi</w:t>
      </w:r>
      <w:r w:rsidRPr="00DB123E">
        <w:rPr>
          <w:rFonts w:ascii="Tahoma" w:hAnsi="Tahoma" w:cs="Tahoma"/>
        </w:rPr>
        <w:t xml:space="preserve">. </w:t>
      </w:r>
    </w:p>
    <w:p w:rsidR="00220F7D" w:rsidRPr="00DB123E"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Kot garancijo za dobro izvedbo</w:t>
      </w:r>
      <w:r>
        <w:rPr>
          <w:rFonts w:ascii="Tahoma" w:hAnsi="Tahoma" w:cs="Tahoma"/>
        </w:rPr>
        <w:t xml:space="preserve"> 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 podpisano in žigosano</w:t>
      </w:r>
      <w:r w:rsidRPr="000148DB">
        <w:rPr>
          <w:rFonts w:ascii="Tahoma" w:hAnsi="Tahoma" w:cs="Tahoma"/>
        </w:rPr>
        <w:t xml:space="preserve"> bianko menico</w:t>
      </w:r>
      <w:r>
        <w:rPr>
          <w:rFonts w:ascii="Tahoma" w:hAnsi="Tahoma" w:cs="Tahoma"/>
        </w:rPr>
        <w:t xml:space="preserve"> v višini </w:t>
      </w:r>
      <w:r>
        <w:rPr>
          <w:rFonts w:ascii="Tahoma" w:eastAsia="Calibri" w:hAnsi="Tahoma" w:cs="Tahoma"/>
        </w:rPr>
        <w:t>…………………… EUR (z besedo: …………………………………………………)</w:t>
      </w:r>
      <w:r w:rsidRPr="000148DB">
        <w:rPr>
          <w:rFonts w:ascii="Tahoma" w:hAnsi="Tahoma" w:cs="Tahoma"/>
        </w:rPr>
        <w:t xml:space="preserve"> s pooblastilom za njeno izpolnitev in unovčenje, na kateri so podpisane pooblaščene osebe za zastopanje:</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rsidR="00220F7D" w:rsidRPr="000148DB" w:rsidRDefault="00220F7D" w:rsidP="008E187B">
      <w:pPr>
        <w:keepNext/>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 xml:space="preserve">pogodbenih obveznosti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xml:space="preserve">, opredeljenih v zgoraj citirani pogodbi </w:t>
      </w:r>
      <w:r w:rsidRPr="000148DB">
        <w:rPr>
          <w:rFonts w:ascii="Tahoma" w:hAnsi="Tahoma" w:cs="Tahoma"/>
        </w:rPr>
        <w:t>, da:</w:t>
      </w:r>
    </w:p>
    <w:p w:rsidR="00220F7D" w:rsidRPr="000148DB" w:rsidRDefault="00220F7D" w:rsidP="009556AD">
      <w:pPr>
        <w:keepNext/>
        <w:numPr>
          <w:ilvl w:val="0"/>
          <w:numId w:val="13"/>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eastAsia="Calibri" w:hAnsi="Tahoma" w:cs="Tahoma"/>
        </w:rPr>
        <w:t>…………………… EUR (z besedo: …………………………………………………)</w:t>
      </w:r>
      <w:r w:rsidRPr="000148DB">
        <w:rPr>
          <w:rFonts w:ascii="Tahoma" w:hAnsi="Tahoma" w:cs="Tahoma"/>
        </w:rPr>
        <w:t>,</w:t>
      </w:r>
    </w:p>
    <w:p w:rsidR="00220F7D" w:rsidRPr="000148DB" w:rsidRDefault="00220F7D" w:rsidP="009556AD">
      <w:pPr>
        <w:keepNext/>
        <w:numPr>
          <w:ilvl w:val="0"/>
          <w:numId w:val="13"/>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220F7D" w:rsidRDefault="00220F7D" w:rsidP="009556AD">
      <w:pPr>
        <w:keepNext/>
        <w:numPr>
          <w:ilvl w:val="0"/>
          <w:numId w:val="13"/>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V primeru spremembe upnika predmetnih terjatev, veljajo določbe tega pooblastila tudi v korist novih upnikov.</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Zavezujemo se, da tega pooblastila ne bomo preklicali.</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220F7D" w:rsidRDefault="00220F7D" w:rsidP="008E187B">
      <w:pPr>
        <w:pStyle w:val="Telobesedila"/>
        <w:keepNext/>
        <w:rPr>
          <w:rFonts w:ascii="Tahoma" w:hAnsi="Tahoma" w:cs="Tahoma"/>
        </w:rPr>
      </w:pPr>
      <w:r>
        <w:rPr>
          <w:rFonts w:ascii="Tahoma" w:hAnsi="Tahoma" w:cs="Tahoma"/>
        </w:rPr>
        <w:t xml:space="preserve"> </w:t>
      </w:r>
    </w:p>
    <w:p w:rsidR="00220F7D" w:rsidRDefault="00220F7D" w:rsidP="008E187B">
      <w:pPr>
        <w:pStyle w:val="Telobesedila"/>
        <w:keepNext/>
        <w:rPr>
          <w:rFonts w:ascii="Tahoma" w:hAnsi="Tahoma" w:cs="Tahoma"/>
        </w:rPr>
      </w:pPr>
    </w:p>
    <w:p w:rsidR="00220F7D" w:rsidRDefault="00220F7D" w:rsidP="008E187B">
      <w:pPr>
        <w:pStyle w:val="Telobesedila"/>
        <w:keepNext/>
        <w:rPr>
          <w:rFonts w:ascii="Tahoma" w:hAnsi="Tahoma" w:cs="Tahoma"/>
        </w:rPr>
      </w:pPr>
    </w:p>
    <w:p w:rsidR="00220F7D" w:rsidRDefault="00220F7D" w:rsidP="008E187B">
      <w:pPr>
        <w:pStyle w:val="Telobesedila"/>
        <w:keepNext/>
        <w:rPr>
          <w:rFonts w:ascii="Tahoma" w:hAnsi="Tahoma" w:cs="Tahoma"/>
        </w:rPr>
      </w:pPr>
    </w:p>
    <w:p w:rsidR="00220F7D" w:rsidRPr="00CD1BF3" w:rsidRDefault="00220F7D" w:rsidP="008E187B">
      <w:pPr>
        <w:keepNext/>
      </w:pPr>
    </w:p>
    <w:p w:rsidR="00220F7D" w:rsidRPr="00CD1BF3" w:rsidRDefault="00220F7D" w:rsidP="008E187B">
      <w:pPr>
        <w:keepNext/>
      </w:pPr>
      <w:r w:rsidRPr="00CD1BF3">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220F7D" w:rsidRPr="009135C3" w:rsidTr="00220F7D">
        <w:tc>
          <w:tcPr>
            <w:tcW w:w="599" w:type="dxa"/>
            <w:tcBorders>
              <w:top w:val="single" w:sz="4" w:space="0" w:color="auto"/>
              <w:bottom w:val="single" w:sz="4" w:space="0" w:color="auto"/>
              <w:right w:val="nil"/>
            </w:tcBorders>
          </w:tcPr>
          <w:p w:rsidR="00220F7D" w:rsidRPr="00D11BEC" w:rsidRDefault="00220F7D" w:rsidP="008E187B">
            <w:pPr>
              <w:keepNext/>
              <w:jc w:val="right"/>
              <w:rPr>
                <w:rFonts w:ascii="Tahoma" w:hAnsi="Tahoma" w:cs="Tahoma"/>
                <w:highlight w:val="yellow"/>
              </w:rPr>
            </w:pPr>
            <w:r w:rsidRPr="00D11BEC">
              <w:rPr>
                <w:rFonts w:ascii="Tahoma" w:hAnsi="Tahoma" w:cs="Tahoma"/>
                <w:highlight w:val="yellow"/>
              </w:rPr>
              <w:lastRenderedPageBreak/>
              <w:t xml:space="preserve">      </w:t>
            </w:r>
          </w:p>
        </w:tc>
        <w:tc>
          <w:tcPr>
            <w:tcW w:w="7268" w:type="dxa"/>
            <w:tcBorders>
              <w:top w:val="single" w:sz="4" w:space="0" w:color="auto"/>
              <w:left w:val="nil"/>
              <w:bottom w:val="single" w:sz="4" w:space="0" w:color="auto"/>
            </w:tcBorders>
          </w:tcPr>
          <w:p w:rsidR="00220F7D" w:rsidRPr="009135C3" w:rsidRDefault="00220F7D" w:rsidP="008E187B">
            <w:pPr>
              <w:keepNext/>
              <w:rPr>
                <w:rFonts w:ascii="Tahoma" w:hAnsi="Tahoma" w:cs="Tahoma"/>
              </w:rPr>
            </w:pPr>
            <w:r w:rsidRPr="009135C3">
              <w:rPr>
                <w:rFonts w:ascii="Tahoma" w:hAnsi="Tahoma" w:cs="Tahoma"/>
              </w:rPr>
              <w:t>FINANČNO ZAVAROVANJE ZA ODPRAVO NAPAK V GARANCIJSKEM ROKU - ZA IZVEDENA DELA</w:t>
            </w:r>
          </w:p>
        </w:tc>
        <w:tc>
          <w:tcPr>
            <w:tcW w:w="850" w:type="dxa"/>
            <w:tcBorders>
              <w:top w:val="single" w:sz="4" w:space="0" w:color="auto"/>
              <w:bottom w:val="single" w:sz="4" w:space="0" w:color="auto"/>
              <w:right w:val="nil"/>
            </w:tcBorders>
          </w:tcPr>
          <w:p w:rsidR="00220F7D" w:rsidRPr="009135C3" w:rsidRDefault="00220F7D" w:rsidP="008E187B">
            <w:pPr>
              <w:keepNext/>
              <w:tabs>
                <w:tab w:val="left" w:pos="71"/>
              </w:tabs>
              <w:jc w:val="right"/>
              <w:rPr>
                <w:rFonts w:ascii="Tahoma" w:hAnsi="Tahoma" w:cs="Tahoma"/>
                <w:b/>
              </w:rPr>
            </w:pPr>
            <w:r w:rsidRPr="009135C3">
              <w:rPr>
                <w:rFonts w:ascii="Tahoma" w:hAnsi="Tahoma" w:cs="Tahoma"/>
                <w:b/>
                <w:i/>
              </w:rPr>
              <w:t xml:space="preserve">priloga </w:t>
            </w:r>
          </w:p>
        </w:tc>
        <w:tc>
          <w:tcPr>
            <w:tcW w:w="992" w:type="dxa"/>
            <w:tcBorders>
              <w:top w:val="single" w:sz="4" w:space="0" w:color="auto"/>
              <w:left w:val="nil"/>
              <w:bottom w:val="single" w:sz="4" w:space="0" w:color="auto"/>
            </w:tcBorders>
          </w:tcPr>
          <w:p w:rsidR="00220F7D" w:rsidRPr="009135C3" w:rsidRDefault="00E765AC" w:rsidP="008E187B">
            <w:pPr>
              <w:keepNext/>
              <w:ind w:left="174"/>
              <w:rPr>
                <w:rFonts w:ascii="Tahoma" w:hAnsi="Tahoma" w:cs="Tahoma"/>
                <w:b/>
                <w:i/>
              </w:rPr>
            </w:pPr>
            <w:r>
              <w:rPr>
                <w:rFonts w:ascii="Tahoma" w:hAnsi="Tahoma" w:cs="Tahoma"/>
                <w:b/>
                <w:i/>
              </w:rPr>
              <w:t>9</w:t>
            </w:r>
          </w:p>
        </w:tc>
      </w:tr>
    </w:tbl>
    <w:p w:rsidR="00220F7D" w:rsidRDefault="00220F7D" w:rsidP="008E187B">
      <w:pPr>
        <w:keepNext/>
        <w:jc w:val="center"/>
        <w:rPr>
          <w:rFonts w:ascii="Tahoma" w:hAnsi="Tahoma" w:cs="Tahoma"/>
          <w:b/>
        </w:rPr>
      </w:pPr>
    </w:p>
    <w:p w:rsidR="00220F7D" w:rsidRPr="00CD1BF3" w:rsidRDefault="00220F7D" w:rsidP="008E187B">
      <w:pPr>
        <w:keepNext/>
        <w:jc w:val="center"/>
        <w:rPr>
          <w:rFonts w:ascii="Tahoma" w:hAnsi="Tahoma" w:cs="Tahoma"/>
          <w:b/>
        </w:rPr>
      </w:pPr>
      <w:r w:rsidRPr="00CD1BF3">
        <w:rPr>
          <w:rFonts w:ascii="Tahoma" w:hAnsi="Tahoma" w:cs="Tahoma"/>
          <w:b/>
        </w:rPr>
        <w:t>MENIČNA IZJAVA</w:t>
      </w:r>
    </w:p>
    <w:p w:rsidR="00220F7D" w:rsidRPr="00CD1BF3" w:rsidRDefault="00220F7D" w:rsidP="008E187B">
      <w:pPr>
        <w:keepNext/>
        <w:jc w:val="center"/>
        <w:rPr>
          <w:rFonts w:ascii="Tahoma" w:hAnsi="Tahoma" w:cs="Tahoma"/>
          <w:b/>
        </w:rPr>
      </w:pPr>
      <w:r w:rsidRPr="00CD1BF3">
        <w:rPr>
          <w:rFonts w:ascii="Tahoma" w:hAnsi="Tahoma" w:cs="Tahoma"/>
          <w:b/>
        </w:rPr>
        <w:t>za zavarovanje odprave napak v garancijski dobi</w:t>
      </w:r>
    </w:p>
    <w:p w:rsidR="00220F7D" w:rsidRPr="00CD1BF3" w:rsidRDefault="00220F7D" w:rsidP="008E187B">
      <w:pPr>
        <w:keepNext/>
        <w:jc w:val="both"/>
        <w:rPr>
          <w:rFonts w:ascii="Tahoma" w:hAnsi="Tahoma" w:cs="Tahoma"/>
          <w:b/>
        </w:rPr>
      </w:pPr>
    </w:p>
    <w:p w:rsidR="00220F7D" w:rsidRPr="00CD1BF3" w:rsidRDefault="00220F7D" w:rsidP="008E187B">
      <w:pPr>
        <w:keepNext/>
        <w:jc w:val="both"/>
        <w:rPr>
          <w:rFonts w:ascii="Tahoma" w:hAnsi="Tahoma" w:cs="Tahoma"/>
          <w:snapToGrid w:val="0"/>
        </w:rPr>
      </w:pPr>
      <w:r w:rsidRPr="00CD1BF3">
        <w:rPr>
          <w:rFonts w:ascii="Tahoma" w:hAnsi="Tahoma" w:cs="Tahoma"/>
        </w:rPr>
        <w:t>V skladu s sklenjeno pogodbo št. ____________ z dne ___________ (</w:t>
      </w:r>
      <w:r w:rsidRPr="00CD1BF3">
        <w:rPr>
          <w:rFonts w:ascii="Tahoma" w:hAnsi="Tahoma" w:cs="Tahoma"/>
          <w:i/>
        </w:rPr>
        <w:t xml:space="preserve">številka </w:t>
      </w:r>
      <w:r w:rsidRPr="00CD1BF3">
        <w:rPr>
          <w:rFonts w:ascii="Tahoma" w:hAnsi="Tahoma" w:cs="Tahoma"/>
        </w:rPr>
        <w:t xml:space="preserve">pogodbe </w:t>
      </w:r>
      <w:r w:rsidRPr="00CD1BF3">
        <w:rPr>
          <w:rFonts w:ascii="Tahoma" w:hAnsi="Tahoma" w:cs="Tahoma"/>
          <w:i/>
        </w:rPr>
        <w:t>in datum</w:t>
      </w:r>
      <w:r w:rsidRPr="00CD1BF3">
        <w:rPr>
          <w:rFonts w:ascii="Tahoma" w:hAnsi="Tahoma" w:cs="Tahoma"/>
        </w:rPr>
        <w:t xml:space="preserve">), sklenjeno med </w:t>
      </w:r>
      <w:r w:rsidRPr="00CD1BF3">
        <w:rPr>
          <w:rFonts w:ascii="Tahoma" w:hAnsi="Tahoma" w:cs="Tahoma"/>
          <w:snapToGrid w:val="0"/>
        </w:rPr>
        <w:t>upravičencem</w:t>
      </w:r>
      <w:r w:rsidRPr="00CD1BF3">
        <w:rPr>
          <w:rFonts w:ascii="Tahoma" w:hAnsi="Tahoma" w:cs="Tahoma"/>
        </w:rPr>
        <w:t xml:space="preserve"> </w:t>
      </w:r>
      <w:r w:rsidR="009556AD" w:rsidRPr="00CD1BF3">
        <w:rPr>
          <w:rFonts w:ascii="Tahoma" w:hAnsi="Tahoma" w:cs="Tahoma"/>
          <w:b/>
        </w:rPr>
        <w:t>JP VODOVOD</w:t>
      </w:r>
      <w:r w:rsidR="009556AD">
        <w:rPr>
          <w:rFonts w:ascii="Tahoma" w:hAnsi="Tahoma" w:cs="Tahoma"/>
          <w:b/>
        </w:rPr>
        <w:t xml:space="preserve"> </w:t>
      </w:r>
      <w:r w:rsidR="009556AD" w:rsidRPr="00CD1BF3">
        <w:rPr>
          <w:rFonts w:ascii="Tahoma" w:hAnsi="Tahoma" w:cs="Tahoma"/>
          <w:b/>
        </w:rPr>
        <w:t>KANALIZACIJA</w:t>
      </w:r>
      <w:r w:rsidR="009556AD">
        <w:rPr>
          <w:rFonts w:ascii="Tahoma" w:hAnsi="Tahoma" w:cs="Tahoma"/>
          <w:b/>
        </w:rPr>
        <w:t xml:space="preserve"> SNAGA</w:t>
      </w:r>
      <w:r w:rsidR="009556AD" w:rsidRPr="00CD1BF3">
        <w:rPr>
          <w:rFonts w:ascii="Tahoma" w:hAnsi="Tahoma" w:cs="Tahoma"/>
          <w:b/>
        </w:rPr>
        <w:t xml:space="preserve"> d.o.o.</w:t>
      </w:r>
      <w:r w:rsidRPr="00CD1BF3">
        <w:rPr>
          <w:rFonts w:ascii="Tahoma" w:hAnsi="Tahoma" w:cs="Tahoma"/>
          <w:b/>
        </w:rPr>
        <w:t>, Vodovodna cesta 90, 1000 Ljubljana</w:t>
      </w:r>
      <w:r w:rsidRPr="00CD1BF3">
        <w:rPr>
          <w:rFonts w:ascii="Tahoma" w:hAnsi="Tahoma" w:cs="Tahoma"/>
        </w:rPr>
        <w:t xml:space="preserve"> in izvajalcem </w:t>
      </w:r>
      <w:r w:rsidRPr="00CD1BF3">
        <w:rPr>
          <w:rFonts w:ascii="Tahoma" w:hAnsi="Tahoma" w:cs="Tahoma"/>
          <w:b/>
        </w:rPr>
        <w:t>____________________________________________________</w:t>
      </w:r>
      <w:r w:rsidRPr="00CD1BF3">
        <w:rPr>
          <w:rFonts w:ascii="Tahoma" w:hAnsi="Tahoma" w:cs="Tahoma"/>
        </w:rPr>
        <w:t>, za »</w:t>
      </w:r>
      <w:r>
        <w:rPr>
          <w:rFonts w:ascii="Tahoma" w:hAnsi="Tahoma" w:cs="Tahoma"/>
          <w:b/>
        </w:rPr>
        <w:t>VOKA-</w:t>
      </w:r>
      <w:r w:rsidR="009556AD">
        <w:rPr>
          <w:rFonts w:ascii="Tahoma" w:hAnsi="Tahoma" w:cs="Tahoma"/>
          <w:b/>
        </w:rPr>
        <w:t>40</w:t>
      </w:r>
      <w:r>
        <w:rPr>
          <w:rFonts w:ascii="Tahoma" w:hAnsi="Tahoma" w:cs="Tahoma"/>
          <w:b/>
        </w:rPr>
        <w:t>/1</w:t>
      </w:r>
      <w:r w:rsidR="009556AD">
        <w:rPr>
          <w:rFonts w:ascii="Tahoma" w:hAnsi="Tahoma" w:cs="Tahoma"/>
          <w:b/>
        </w:rPr>
        <w:t>9</w:t>
      </w:r>
      <w:r>
        <w:rPr>
          <w:rFonts w:ascii="Tahoma" w:hAnsi="Tahoma" w:cs="Tahoma"/>
          <w:b/>
        </w:rPr>
        <w:t xml:space="preserve"> </w:t>
      </w:r>
      <w:r w:rsidR="009556AD" w:rsidRPr="009556AD">
        <w:rPr>
          <w:rFonts w:ascii="Tahoma" w:hAnsi="Tahoma" w:cs="Tahoma"/>
          <w:b/>
          <w:color w:val="000000"/>
        </w:rPr>
        <w:t xml:space="preserve">Obnova vodovoda po Cesti na postajo -del, </w:t>
      </w:r>
      <w:proofErr w:type="spellStart"/>
      <w:r w:rsidR="009556AD" w:rsidRPr="009556AD">
        <w:rPr>
          <w:rFonts w:ascii="Tahoma" w:hAnsi="Tahoma" w:cs="Tahoma"/>
          <w:b/>
          <w:color w:val="000000"/>
        </w:rPr>
        <w:t>Komarijski</w:t>
      </w:r>
      <w:proofErr w:type="spellEnd"/>
      <w:r w:rsidR="009556AD" w:rsidRPr="009556AD">
        <w:rPr>
          <w:rFonts w:ascii="Tahoma" w:hAnsi="Tahoma" w:cs="Tahoma"/>
          <w:b/>
          <w:color w:val="000000"/>
        </w:rPr>
        <w:t xml:space="preserve"> poti in </w:t>
      </w:r>
      <w:proofErr w:type="spellStart"/>
      <w:r w:rsidR="009556AD" w:rsidRPr="009556AD">
        <w:rPr>
          <w:rFonts w:ascii="Tahoma" w:hAnsi="Tahoma" w:cs="Tahoma"/>
          <w:b/>
          <w:color w:val="000000"/>
        </w:rPr>
        <w:t>Sodnikarjevi</w:t>
      </w:r>
      <w:proofErr w:type="spellEnd"/>
      <w:r w:rsidR="009556AD" w:rsidRPr="009556AD">
        <w:rPr>
          <w:rFonts w:ascii="Tahoma" w:hAnsi="Tahoma" w:cs="Tahoma"/>
          <w:b/>
          <w:color w:val="000000"/>
        </w:rPr>
        <w:t xml:space="preserve"> ulici na Brezovici</w:t>
      </w:r>
      <w:r w:rsidRPr="00CD1BF3">
        <w:rPr>
          <w:rFonts w:ascii="Tahoma" w:hAnsi="Tahoma" w:cs="Tahoma"/>
          <w:b/>
        </w:rPr>
        <w:t xml:space="preserve"> </w:t>
      </w:r>
      <w:r w:rsidRPr="00CD1BF3">
        <w:rPr>
          <w:rFonts w:ascii="Tahoma" w:hAnsi="Tahoma" w:cs="Tahoma"/>
        </w:rPr>
        <w:t xml:space="preserve">v skupni vrednosti iz pogodbe ___________________ EUR brez DDV (z besedo: ________________________ evrov), je izvajalec dolžan </w:t>
      </w:r>
      <w:r w:rsidRPr="00CD1BF3">
        <w:rPr>
          <w:rFonts w:ascii="Tahoma" w:hAnsi="Tahoma" w:cs="Tahoma"/>
          <w:snapToGrid w:val="0"/>
        </w:rPr>
        <w:t>po opravljeni končni primopredaji v garancijskem roku odpraviti vse ugotovljene pomanjkljivosti, skladno z določili zgoraj citirane pogodbe in garancijske izjave.</w:t>
      </w:r>
    </w:p>
    <w:p w:rsidR="00220F7D" w:rsidRPr="00CD1BF3" w:rsidRDefault="00220F7D" w:rsidP="008E187B">
      <w:pPr>
        <w:keepNext/>
        <w:jc w:val="both"/>
        <w:rPr>
          <w:rFonts w:ascii="Tahoma" w:hAnsi="Tahoma" w:cs="Tahoma"/>
          <w:snapToGrid w:val="0"/>
        </w:rPr>
      </w:pPr>
    </w:p>
    <w:p w:rsidR="00220F7D" w:rsidRPr="00CD1BF3" w:rsidRDefault="00220F7D" w:rsidP="008E187B">
      <w:pPr>
        <w:keepNext/>
        <w:jc w:val="both"/>
        <w:rPr>
          <w:rFonts w:ascii="Tahoma" w:hAnsi="Tahoma" w:cs="Tahoma"/>
        </w:rPr>
      </w:pPr>
      <w:r w:rsidRPr="00CD1BF3">
        <w:rPr>
          <w:rFonts w:ascii="Tahoma" w:hAnsi="Tahoma" w:cs="Tahoma"/>
        </w:rPr>
        <w:t xml:space="preserve">Kot garancijo za zavarovanje odprave napak v garancijski dobi, mi kot zavezanec izdajamo eno bianko menico </w:t>
      </w:r>
      <w:r w:rsidRPr="00CD1BF3">
        <w:rPr>
          <w:rFonts w:ascii="Tahoma" w:hAnsi="Tahoma" w:cs="Tahoma"/>
          <w:b/>
        </w:rPr>
        <w:t>v višini</w:t>
      </w:r>
      <w:r w:rsidRPr="00CD1BF3">
        <w:rPr>
          <w:rFonts w:ascii="Tahoma" w:hAnsi="Tahoma" w:cs="Tahoma"/>
        </w:rPr>
        <w:t xml:space="preserve"> </w:t>
      </w:r>
      <w:r w:rsidRPr="00CD1BF3">
        <w:rPr>
          <w:rFonts w:ascii="Tahoma" w:hAnsi="Tahoma" w:cs="Tahoma"/>
          <w:b/>
        </w:rPr>
        <w:t>_________ EUR</w:t>
      </w:r>
      <w:r w:rsidRPr="00CD1BF3">
        <w:rPr>
          <w:rFonts w:ascii="Tahoma" w:hAnsi="Tahoma" w:cs="Tahoma"/>
        </w:rPr>
        <w:t xml:space="preserve"> (z besedo: _________________ evrov 00/100)</w:t>
      </w:r>
      <w:r w:rsidRPr="00CD1BF3">
        <w:rPr>
          <w:rFonts w:ascii="Tahoma" w:hAnsi="Tahoma" w:cs="Tahoma"/>
          <w:b/>
        </w:rPr>
        <w:t xml:space="preserve"> </w:t>
      </w:r>
      <w:r w:rsidRPr="00CD1BF3">
        <w:rPr>
          <w:rFonts w:ascii="Tahoma" w:hAnsi="Tahoma" w:cs="Tahoma"/>
        </w:rPr>
        <w:t xml:space="preserve">s pooblastilom za njeno izpolnitev in unovčenje, na kateri so podpisane pooblaščene osebe za zastopanje: </w:t>
      </w:r>
    </w:p>
    <w:p w:rsidR="00220F7D" w:rsidRPr="00CD1BF3" w:rsidRDefault="00220F7D" w:rsidP="008E187B">
      <w:pPr>
        <w:keepNext/>
        <w:jc w:val="both"/>
        <w:rPr>
          <w:rFonts w:ascii="Tahoma" w:hAnsi="Tahoma" w:cs="Tahoma"/>
        </w:rPr>
      </w:pPr>
    </w:p>
    <w:p w:rsidR="00220F7D" w:rsidRPr="00CD1BF3" w:rsidRDefault="00220F7D" w:rsidP="008E187B">
      <w:pPr>
        <w:keepNext/>
        <w:jc w:val="both"/>
        <w:rPr>
          <w:rFonts w:ascii="Tahoma" w:hAnsi="Tahoma" w:cs="Tahoma"/>
        </w:rPr>
      </w:pPr>
      <w:r w:rsidRPr="00CD1BF3">
        <w:rPr>
          <w:rFonts w:ascii="Tahoma" w:hAnsi="Tahoma" w:cs="Tahoma"/>
        </w:rPr>
        <w:t>_____________________________________________________________________________________</w:t>
      </w:r>
    </w:p>
    <w:p w:rsidR="00220F7D" w:rsidRPr="00CD1BF3" w:rsidRDefault="00220F7D" w:rsidP="008E187B">
      <w:pPr>
        <w:keepNext/>
        <w:jc w:val="both"/>
        <w:rPr>
          <w:rFonts w:ascii="Tahoma" w:hAnsi="Tahoma" w:cs="Tahoma"/>
        </w:rPr>
      </w:pPr>
      <w:r w:rsidRPr="00CD1BF3">
        <w:rPr>
          <w:rFonts w:ascii="Tahoma" w:hAnsi="Tahoma" w:cs="Tahoma"/>
        </w:rPr>
        <w:t xml:space="preserve">(Ime in priimek)                        (Funkcija zastopnika)                     </w:t>
      </w:r>
      <w:r w:rsidRPr="00CD1BF3">
        <w:rPr>
          <w:rFonts w:ascii="Tahoma" w:hAnsi="Tahoma" w:cs="Tahoma"/>
        </w:rPr>
        <w:tab/>
      </w:r>
      <w:r w:rsidRPr="00CD1BF3">
        <w:rPr>
          <w:rFonts w:ascii="Tahoma" w:hAnsi="Tahoma" w:cs="Tahoma"/>
        </w:rPr>
        <w:tab/>
        <w:t>(Podpis)</w:t>
      </w:r>
    </w:p>
    <w:p w:rsidR="00220F7D" w:rsidRPr="00CD1BF3" w:rsidRDefault="00220F7D" w:rsidP="008E187B">
      <w:pPr>
        <w:keepNext/>
        <w:ind w:right="-2"/>
        <w:jc w:val="both"/>
        <w:rPr>
          <w:rFonts w:ascii="Tahoma" w:hAnsi="Tahoma" w:cs="Tahoma"/>
        </w:rPr>
      </w:pPr>
    </w:p>
    <w:p w:rsidR="00220F7D" w:rsidRPr="00CD1BF3" w:rsidRDefault="00220F7D" w:rsidP="008E187B">
      <w:pPr>
        <w:keepNext/>
        <w:spacing w:after="40"/>
        <w:jc w:val="both"/>
        <w:rPr>
          <w:rFonts w:ascii="Tahoma" w:hAnsi="Tahoma" w:cs="Tahoma"/>
        </w:rPr>
      </w:pPr>
      <w:r w:rsidRPr="00CD1BF3">
        <w:rPr>
          <w:rFonts w:ascii="Tahoma" w:hAnsi="Tahoma" w:cs="Tahoma"/>
        </w:rPr>
        <w:t xml:space="preserve">Nepreklicno in brezpogojno se zavezujemo in pooblaščamo upravičenca, da v primeru, če mi kot zavezanec v garancijskem roku ne odpravimo vseh ugotovljenih pomanjkljivosti oziroma izpolnimo svojih obveznosti iz naslova garancijske obveznosti, skladno z določili zgoraj citirane pogodbe in garancijske izjave, da: </w:t>
      </w:r>
    </w:p>
    <w:p w:rsidR="00220F7D" w:rsidRPr="00CD1BF3" w:rsidRDefault="00220F7D" w:rsidP="009556AD">
      <w:pPr>
        <w:keepNext/>
        <w:numPr>
          <w:ilvl w:val="0"/>
          <w:numId w:val="30"/>
        </w:numPr>
        <w:ind w:left="567"/>
        <w:jc w:val="both"/>
        <w:rPr>
          <w:rFonts w:ascii="Tahoma" w:hAnsi="Tahoma" w:cs="Tahoma"/>
        </w:rPr>
      </w:pPr>
      <w:r w:rsidRPr="00CD1BF3">
        <w:rPr>
          <w:rFonts w:ascii="Tahoma" w:hAnsi="Tahoma" w:cs="Tahoma"/>
        </w:rPr>
        <w:t xml:space="preserve">izpolni bianko menico v višini do najvišjega garancijskega zneska __________ EUR,  </w:t>
      </w:r>
    </w:p>
    <w:p w:rsidR="00220F7D" w:rsidRPr="00CD1BF3" w:rsidRDefault="00220F7D" w:rsidP="009556AD">
      <w:pPr>
        <w:keepNext/>
        <w:numPr>
          <w:ilvl w:val="0"/>
          <w:numId w:val="30"/>
        </w:numPr>
        <w:ind w:left="567"/>
        <w:jc w:val="both"/>
        <w:rPr>
          <w:rFonts w:ascii="Tahoma" w:hAnsi="Tahoma" w:cs="Tahoma"/>
        </w:rPr>
      </w:pPr>
      <w:r w:rsidRPr="00CD1BF3">
        <w:rPr>
          <w:rFonts w:ascii="Tahoma" w:hAnsi="Tahoma" w:cs="Tahoma"/>
        </w:rPr>
        <w:t>da izpolni vse druge sestavne dele menic, ki niso izpolnjeni,</w:t>
      </w:r>
    </w:p>
    <w:p w:rsidR="00220F7D" w:rsidRPr="00CD1BF3" w:rsidRDefault="00220F7D" w:rsidP="009556AD">
      <w:pPr>
        <w:keepNext/>
        <w:numPr>
          <w:ilvl w:val="0"/>
          <w:numId w:val="30"/>
        </w:numPr>
        <w:ind w:left="567"/>
        <w:jc w:val="both"/>
        <w:rPr>
          <w:rFonts w:ascii="Tahoma" w:hAnsi="Tahoma" w:cs="Tahoma"/>
        </w:rPr>
      </w:pPr>
      <w:r w:rsidRPr="00CD1BF3">
        <w:rPr>
          <w:rFonts w:ascii="Tahoma" w:hAnsi="Tahoma" w:cs="Tahoma"/>
        </w:rPr>
        <w:t>da po potrebi zapiše na menici tudi katerokoli menično klavzulo, ki sicer ni bistvena menična sestavina.</w:t>
      </w:r>
    </w:p>
    <w:p w:rsidR="00220F7D" w:rsidRPr="00CD1BF3" w:rsidRDefault="00220F7D" w:rsidP="008E187B">
      <w:pPr>
        <w:keepNext/>
        <w:ind w:right="-2"/>
        <w:jc w:val="both"/>
        <w:rPr>
          <w:rFonts w:ascii="Tahoma" w:hAnsi="Tahoma" w:cs="Tahoma"/>
        </w:rPr>
      </w:pPr>
    </w:p>
    <w:p w:rsidR="00220F7D" w:rsidRPr="00CD1BF3" w:rsidRDefault="00220F7D" w:rsidP="008E187B">
      <w:pPr>
        <w:keepNext/>
        <w:jc w:val="both"/>
        <w:rPr>
          <w:rFonts w:ascii="Tahoma" w:hAnsi="Tahoma" w:cs="Tahoma"/>
        </w:rPr>
      </w:pPr>
      <w:r w:rsidRPr="00CD1BF3">
        <w:rPr>
          <w:rFonts w:ascii="Tahoma" w:hAnsi="Tahoma" w:cs="Tahoma"/>
        </w:rPr>
        <w:t xml:space="preserve">V primeru spremembe upnika predmetnih terjatev, veljajo določbe tega pooblastila tudi v korist novih upnikov. </w:t>
      </w:r>
    </w:p>
    <w:p w:rsidR="00220F7D" w:rsidRPr="00CD1BF3" w:rsidRDefault="00220F7D" w:rsidP="008E187B">
      <w:pPr>
        <w:keepNext/>
        <w:jc w:val="both"/>
        <w:rPr>
          <w:rFonts w:ascii="Tahoma" w:hAnsi="Tahoma" w:cs="Tahoma"/>
        </w:rPr>
      </w:pPr>
    </w:p>
    <w:p w:rsidR="00220F7D" w:rsidRPr="00CD1BF3" w:rsidRDefault="00220F7D" w:rsidP="008E187B">
      <w:pPr>
        <w:keepNext/>
        <w:jc w:val="both"/>
        <w:rPr>
          <w:rFonts w:ascii="Tahoma" w:hAnsi="Tahoma" w:cs="Tahoma"/>
        </w:rPr>
      </w:pPr>
      <w:r w:rsidRPr="00CD1BF3">
        <w:rPr>
          <w:rFonts w:ascii="Tahoma" w:hAnsi="Tahoma" w:cs="Tahoma"/>
        </w:rPr>
        <w:t>Pooblaščamo upravičenca, da menico po potrebi domicilira pri katerikoli banki, pri kateri imamo odprt račun.</w:t>
      </w:r>
    </w:p>
    <w:p w:rsidR="00220F7D" w:rsidRPr="00CD1BF3" w:rsidRDefault="00220F7D" w:rsidP="008E187B">
      <w:pPr>
        <w:keepNext/>
        <w:jc w:val="both"/>
        <w:rPr>
          <w:rFonts w:ascii="Tahoma" w:hAnsi="Tahoma" w:cs="Tahoma"/>
        </w:rPr>
      </w:pPr>
    </w:p>
    <w:p w:rsidR="00220F7D" w:rsidRPr="00CD1BF3" w:rsidRDefault="00220F7D" w:rsidP="008E187B">
      <w:pPr>
        <w:keepNext/>
        <w:jc w:val="both"/>
        <w:rPr>
          <w:rFonts w:ascii="Tahoma" w:hAnsi="Tahoma" w:cs="Tahoma"/>
        </w:rPr>
      </w:pPr>
      <w:r w:rsidRPr="00CD1BF3">
        <w:rPr>
          <w:rFonts w:ascii="Tahoma" w:hAnsi="Tahoma" w:cs="Tahoma"/>
        </w:rPr>
        <w:t>Pooblaščamo tudi katerokoli banko, pri kateri bi imeli odprt račun, da v breme našega transakcijskega računa unovči predloženo menico.</w:t>
      </w:r>
    </w:p>
    <w:p w:rsidR="00220F7D" w:rsidRPr="00CD1BF3" w:rsidRDefault="00220F7D" w:rsidP="008E187B">
      <w:pPr>
        <w:keepNext/>
        <w:jc w:val="both"/>
        <w:rPr>
          <w:rFonts w:ascii="Tahoma" w:hAnsi="Tahoma" w:cs="Tahoma"/>
        </w:rPr>
      </w:pPr>
    </w:p>
    <w:p w:rsidR="00220F7D" w:rsidRPr="00CD1BF3" w:rsidRDefault="00220F7D" w:rsidP="008E187B">
      <w:pPr>
        <w:keepNext/>
        <w:jc w:val="both"/>
        <w:rPr>
          <w:rFonts w:ascii="Tahoma" w:hAnsi="Tahoma" w:cs="Tahoma"/>
        </w:rPr>
      </w:pPr>
      <w:r w:rsidRPr="00CD1BF3">
        <w:rPr>
          <w:rFonts w:ascii="Tahoma" w:hAnsi="Tahoma" w:cs="Tahoma"/>
        </w:rPr>
        <w:t>S podpisom tega pooblastila soglašamo, da upravičenec, opravi poizvedbe o številkah transakcijskih računov pri katerikoli banki, finančni organizaciji ali upravljavcu baz podatkov o računih.</w:t>
      </w:r>
    </w:p>
    <w:p w:rsidR="00220F7D" w:rsidRPr="00CD1BF3" w:rsidRDefault="00220F7D" w:rsidP="008E187B">
      <w:pPr>
        <w:keepNext/>
        <w:jc w:val="both"/>
        <w:rPr>
          <w:rFonts w:ascii="Tahoma" w:hAnsi="Tahoma" w:cs="Tahoma"/>
        </w:rPr>
      </w:pPr>
    </w:p>
    <w:p w:rsidR="00220F7D" w:rsidRPr="00CD1BF3" w:rsidRDefault="00220F7D" w:rsidP="008E187B">
      <w:pPr>
        <w:keepNext/>
        <w:jc w:val="both"/>
        <w:rPr>
          <w:rFonts w:ascii="Tahoma" w:hAnsi="Tahoma" w:cs="Tahoma"/>
        </w:rPr>
      </w:pPr>
      <w:r w:rsidRPr="00CD1BF3">
        <w:rPr>
          <w:rFonts w:ascii="Tahoma" w:hAnsi="Tahoma" w:cs="Tahoma"/>
        </w:rPr>
        <w:t>S to menično izjavo pooblaščamo _______________________________________ (</w:t>
      </w:r>
      <w:r w:rsidRPr="00CD1BF3">
        <w:rPr>
          <w:rFonts w:ascii="Tahoma" w:hAnsi="Tahoma" w:cs="Tahoma"/>
          <w:i/>
        </w:rPr>
        <w:t>navedba banke</w:t>
      </w:r>
      <w:r w:rsidRPr="00CD1BF3">
        <w:rPr>
          <w:rFonts w:ascii="Tahoma" w:hAnsi="Tahoma" w:cs="Tahoma"/>
        </w:rPr>
        <w:t>), da v breme našega transakcijskega računa št. SI56 ________________________ unovči predloženo menico najkasneje do _______________ (z rokom veljavnosti, ki je trideset (30) dni daljši kot je garancijski rok za celotni tehnološki sklop).</w:t>
      </w:r>
    </w:p>
    <w:p w:rsidR="00220F7D" w:rsidRPr="00CD1BF3" w:rsidRDefault="00220F7D" w:rsidP="008E187B">
      <w:pPr>
        <w:keepNext/>
        <w:jc w:val="both"/>
        <w:rPr>
          <w:rFonts w:ascii="Tahoma" w:hAnsi="Tahoma" w:cs="Tahoma"/>
        </w:rPr>
      </w:pPr>
    </w:p>
    <w:p w:rsidR="00220F7D" w:rsidRPr="00CD1BF3" w:rsidRDefault="00220F7D" w:rsidP="008E187B">
      <w:pPr>
        <w:keepNext/>
        <w:jc w:val="both"/>
        <w:rPr>
          <w:rFonts w:ascii="Tahoma" w:hAnsi="Tahoma" w:cs="Tahoma"/>
        </w:rPr>
      </w:pPr>
      <w:r w:rsidRPr="00CD1BF3">
        <w:rPr>
          <w:rFonts w:ascii="Tahoma" w:hAnsi="Tahoma" w:cs="Tahoma"/>
        </w:rPr>
        <w:t xml:space="preserve">Ta menična izjava velja do ____________ (z rokom veljavnosti, ki je trideset (30) dni daljši kot je garancijski rok za celotni tehnološki sklop). Zavezujemo se, da do takrat tega pooblastila ne bomo preklicali. </w:t>
      </w:r>
    </w:p>
    <w:p w:rsidR="00220F7D" w:rsidRPr="00CD1BF3" w:rsidRDefault="00220F7D" w:rsidP="008E187B">
      <w:pPr>
        <w:keepNext/>
        <w:jc w:val="both"/>
        <w:rPr>
          <w:rFonts w:ascii="Tahoma" w:hAnsi="Tahoma" w:cs="Tahoma"/>
        </w:rPr>
      </w:pPr>
    </w:p>
    <w:p w:rsidR="00220F7D" w:rsidRPr="00CD1BF3" w:rsidRDefault="00220F7D" w:rsidP="008E187B">
      <w:pPr>
        <w:keepNext/>
        <w:jc w:val="both"/>
        <w:rPr>
          <w:rFonts w:ascii="Tahoma" w:hAnsi="Tahoma" w:cs="Tahoma"/>
        </w:rPr>
      </w:pPr>
      <w:r w:rsidRPr="00CD1BF3">
        <w:rPr>
          <w:rFonts w:ascii="Tahoma" w:hAnsi="Tahoma" w:cs="Tahoma"/>
        </w:rPr>
        <w:t>Priloga: 1 bianko menica</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p>
    <w:p w:rsidR="00220F7D" w:rsidRPr="00CD1BF3" w:rsidRDefault="00220F7D" w:rsidP="008E187B">
      <w:pPr>
        <w:keepNext/>
        <w:jc w:val="both"/>
        <w:rPr>
          <w:rFonts w:ascii="Tahoma" w:hAnsi="Tahoma" w:cs="Tahoma"/>
        </w:rPr>
      </w:pPr>
    </w:p>
    <w:p w:rsidR="00220F7D" w:rsidRPr="00CD1BF3" w:rsidRDefault="00220F7D" w:rsidP="008E187B">
      <w:pPr>
        <w:keepNext/>
        <w:jc w:val="both"/>
        <w:rPr>
          <w:rFonts w:ascii="Tahoma" w:hAnsi="Tahoma" w:cs="Tahoma"/>
          <w:u w:val="single"/>
        </w:rPr>
      </w:pPr>
      <w:r w:rsidRPr="00CD1BF3">
        <w:rPr>
          <w:rFonts w:ascii="Tahoma" w:hAnsi="Tahoma" w:cs="Tahoma"/>
        </w:rPr>
        <w:t>Kraj, datum</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t>Žig</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u w:val="single"/>
        </w:rPr>
        <w:t xml:space="preserve">Izdajatelj menice: </w:t>
      </w:r>
    </w:p>
    <w:p w:rsidR="009D030E" w:rsidRDefault="009D030E" w:rsidP="008E187B">
      <w:pPr>
        <w:keepNext/>
        <w:rPr>
          <w:rFonts w:ascii="Tahoma" w:hAnsi="Tahoma" w:cs="Tahoma"/>
          <w:b/>
        </w:rPr>
      </w:pPr>
    </w:p>
    <w:p w:rsidR="00220F7D" w:rsidRDefault="00220F7D" w:rsidP="008E187B">
      <w:pPr>
        <w:keepNext/>
        <w:rPr>
          <w:rFonts w:ascii="Tahoma" w:hAnsi="Tahoma" w:cs="Tahoma"/>
          <w:b/>
        </w:rPr>
      </w:pPr>
    </w:p>
    <w:p w:rsidR="00220F7D" w:rsidRDefault="00220F7D" w:rsidP="008E187B">
      <w:pPr>
        <w:keepNext/>
        <w:rPr>
          <w:rFonts w:ascii="Tahoma" w:hAnsi="Tahoma" w:cs="Tahoma"/>
          <w:b/>
        </w:rPr>
      </w:pPr>
    </w:p>
    <w:p w:rsidR="00220F7D" w:rsidRDefault="00220F7D" w:rsidP="008E187B">
      <w:pPr>
        <w:keepNext/>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c>
          <w:tcPr>
            <w:tcW w:w="600" w:type="dxa"/>
            <w:tcBorders>
              <w:top w:val="single" w:sz="4" w:space="0" w:color="auto"/>
              <w:left w:val="single" w:sz="4" w:space="0" w:color="auto"/>
              <w:bottom w:val="single" w:sz="4" w:space="0" w:color="auto"/>
              <w:right w:val="nil"/>
            </w:tcBorders>
            <w:hideMark/>
          </w:tcPr>
          <w:p w:rsidR="00220F7D" w:rsidRPr="00E938DF" w:rsidRDefault="00220F7D" w:rsidP="008E187B">
            <w:pPr>
              <w:keepNext/>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8E187B">
            <w:pPr>
              <w:keepNext/>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E187B">
            <w:pPr>
              <w:keepNext/>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E765AC">
            <w:pPr>
              <w:keepNext/>
              <w:jc w:val="both"/>
              <w:rPr>
                <w:rFonts w:ascii="Tahoma" w:hAnsi="Tahoma" w:cs="Tahoma"/>
                <w:b/>
                <w:i/>
              </w:rPr>
            </w:pPr>
            <w:r w:rsidRPr="00E938DF">
              <w:rPr>
                <w:rFonts w:ascii="Tahoma" w:hAnsi="Tahoma" w:cs="Tahoma"/>
                <w:b/>
                <w:i/>
              </w:rPr>
              <w:t>1</w:t>
            </w:r>
            <w:r w:rsidR="00E765AC">
              <w:rPr>
                <w:rFonts w:ascii="Tahoma" w:hAnsi="Tahoma" w:cs="Tahoma"/>
                <w:b/>
                <w:i/>
              </w:rPr>
              <w:t>0</w:t>
            </w:r>
          </w:p>
        </w:tc>
      </w:tr>
    </w:tbl>
    <w:p w:rsidR="00220F7D" w:rsidRPr="00E938DF" w:rsidRDefault="00220F7D" w:rsidP="008E187B">
      <w:pPr>
        <w:keepNext/>
      </w:pPr>
    </w:p>
    <w:p w:rsidR="00220F7D" w:rsidRPr="00793183" w:rsidRDefault="00220F7D" w:rsidP="008E187B">
      <w:pPr>
        <w:pStyle w:val="Slog"/>
        <w:keepNext/>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Pr>
          <w:rFonts w:ascii="Tahoma" w:hAnsi="Tahoma" w:cs="Tahoma"/>
          <w:sz w:val="20"/>
          <w:lang w:val="sl-SI"/>
        </w:rPr>
        <w:t>ponudnikom</w:t>
      </w:r>
      <w:r w:rsidRPr="00793183">
        <w:rPr>
          <w:rFonts w:ascii="Tahoma" w:hAnsi="Tahoma" w:cs="Tahoma"/>
          <w:sz w:val="20"/>
          <w:lang w:val="sl-SI"/>
        </w:rPr>
        <w:t xml:space="preserve"> v elektronski obliki. </w:t>
      </w:r>
      <w:r>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rsidR="00220F7D" w:rsidRDefault="00220F7D" w:rsidP="008E187B">
      <w:pPr>
        <w:pStyle w:val="Slog"/>
        <w:keepNext/>
        <w:jc w:val="both"/>
        <w:rPr>
          <w:rFonts w:ascii="Tahoma" w:hAnsi="Tahoma" w:cs="Tahoma"/>
          <w:sz w:val="20"/>
          <w:lang w:val="sl-SI"/>
        </w:rPr>
      </w:pPr>
      <w:r w:rsidRPr="00793183">
        <w:rPr>
          <w:rFonts w:ascii="Tahoma" w:hAnsi="Tahoma" w:cs="Tahoma"/>
          <w:sz w:val="20"/>
          <w:lang w:val="sl-SI"/>
        </w:rPr>
        <w:t xml:space="preserve">Predračunske postavke, ki so ocenjene </w:t>
      </w:r>
      <w:proofErr w:type="spellStart"/>
      <w:r w:rsidRPr="00793183">
        <w:rPr>
          <w:rFonts w:ascii="Tahoma" w:hAnsi="Tahoma" w:cs="Tahoma"/>
          <w:sz w:val="20"/>
          <w:lang w:val="sl-SI"/>
        </w:rPr>
        <w:t>procentualno</w:t>
      </w:r>
      <w:proofErr w:type="spellEnd"/>
      <w:r w:rsidRPr="00793183">
        <w:rPr>
          <w:rFonts w:ascii="Tahoma" w:hAnsi="Tahoma" w:cs="Tahoma"/>
          <w:sz w:val="20"/>
          <w:lang w:val="sl-SI"/>
        </w:rPr>
        <w:t>, zmnožek količin in cen na enoto, vsoto postavk in prenos podatkov v rekapitulacijo izvrši računalniški program avtomatsko po vnosu cen na enoto v obrazec predračuna.</w:t>
      </w:r>
    </w:p>
    <w:p w:rsidR="00220F7D" w:rsidRPr="00793183" w:rsidRDefault="00220F7D" w:rsidP="008E187B">
      <w:pPr>
        <w:pStyle w:val="Slog"/>
        <w:keepNext/>
        <w:jc w:val="both"/>
        <w:rPr>
          <w:rFonts w:ascii="Tahoma" w:hAnsi="Tahoma" w:cs="Tahoma"/>
          <w:sz w:val="20"/>
          <w:lang w:val="sl-SI"/>
        </w:rPr>
      </w:pPr>
    </w:p>
    <w:p w:rsidR="00220F7D" w:rsidRPr="00F63795" w:rsidRDefault="00220F7D" w:rsidP="008E187B">
      <w:pPr>
        <w:pStyle w:val="Slog"/>
        <w:keepNext/>
        <w:jc w:val="both"/>
        <w:rPr>
          <w:rFonts w:ascii="Tahoma" w:hAnsi="Tahoma" w:cs="Tahoma"/>
          <w:b/>
          <w:sz w:val="20"/>
          <w:lang w:val="sl-SI"/>
        </w:rPr>
      </w:pPr>
      <w:r>
        <w:rPr>
          <w:rFonts w:ascii="Tahoma" w:hAnsi="Tahoma" w:cs="Tahoma"/>
          <w:b/>
          <w:sz w:val="20"/>
          <w:lang w:val="sl-SI"/>
        </w:rPr>
        <w:t>Ponudnik</w:t>
      </w:r>
      <w:r w:rsidRPr="00B23BFD">
        <w:rPr>
          <w:rFonts w:ascii="Tahoma" w:hAnsi="Tahoma" w:cs="Tahoma"/>
          <w:b/>
          <w:sz w:val="20"/>
          <w:lang w:val="sl-SI"/>
        </w:rPr>
        <w:t xml:space="preserve"> mora v obrazec predračuna navesti TIP in proizvajalca </w:t>
      </w:r>
      <w:r w:rsidRPr="00B76197">
        <w:rPr>
          <w:rFonts w:ascii="Tahoma" w:hAnsi="Tahoma" w:cs="Tahoma"/>
          <w:b/>
          <w:sz w:val="20"/>
          <w:lang w:val="sl-SI"/>
        </w:rPr>
        <w:t>materiala (kjer je to zahtevano)</w:t>
      </w:r>
      <w:r w:rsidRPr="00B23BFD">
        <w:rPr>
          <w:rFonts w:ascii="Tahoma" w:hAnsi="Tahoma" w:cs="Tahoma"/>
          <w:b/>
          <w:sz w:val="20"/>
          <w:lang w:val="sl-SI"/>
        </w:rPr>
        <w:t xml:space="preserve">. V primeru, da </w:t>
      </w:r>
      <w:r>
        <w:rPr>
          <w:rFonts w:ascii="Tahoma" w:hAnsi="Tahoma" w:cs="Tahoma"/>
          <w:b/>
          <w:sz w:val="20"/>
          <w:lang w:val="sl-SI"/>
        </w:rPr>
        <w:t>ponudnik</w:t>
      </w:r>
      <w:r w:rsidRPr="00B23BFD">
        <w:rPr>
          <w:rFonts w:ascii="Tahoma" w:hAnsi="Tahoma" w:cs="Tahoma"/>
          <w:b/>
          <w:sz w:val="20"/>
          <w:lang w:val="sl-SI"/>
        </w:rPr>
        <w:t xml:space="preserve"> v obrazec predračuna ne vnese TIP in proizvajalca ponujenega materiala, bo naročnik štel, da je prijava nedopustna </w:t>
      </w:r>
      <w:r w:rsidRPr="00B76197">
        <w:rPr>
          <w:rFonts w:ascii="Tahoma" w:hAnsi="Tahoma" w:cs="Tahoma"/>
          <w:b/>
          <w:sz w:val="20"/>
          <w:lang w:val="sl-SI"/>
        </w:rPr>
        <w:t>in jo bo izločil sodelovanja v postopku javnega naročanja</w:t>
      </w:r>
      <w:r w:rsidRPr="00B23BFD">
        <w:rPr>
          <w:rFonts w:ascii="Tahoma" w:hAnsi="Tahoma" w:cs="Tahoma"/>
          <w:b/>
          <w:sz w:val="20"/>
          <w:lang w:val="sl-SI"/>
        </w:rPr>
        <w:t>.</w:t>
      </w:r>
    </w:p>
    <w:p w:rsidR="00220F7D" w:rsidRPr="00E938DF" w:rsidRDefault="00220F7D" w:rsidP="008E187B">
      <w:pPr>
        <w:keepNext/>
      </w:pPr>
    </w:p>
    <w:p w:rsidR="00220F7D" w:rsidRPr="00E938DF" w:rsidRDefault="00220F7D" w:rsidP="008E187B">
      <w:pPr>
        <w:keepNext/>
      </w:pPr>
    </w:p>
    <w:p w:rsidR="00220F7D" w:rsidRPr="00E938DF" w:rsidRDefault="00220F7D" w:rsidP="008E187B">
      <w:pPr>
        <w:keepNext/>
      </w:pPr>
    </w:p>
    <w:p w:rsidR="00220F7D" w:rsidRPr="00E938DF" w:rsidRDefault="00220F7D" w:rsidP="008E187B">
      <w:pPr>
        <w:keepNext/>
      </w:pPr>
    </w:p>
    <w:p w:rsidR="00220F7D" w:rsidRPr="00E938DF" w:rsidRDefault="00220F7D" w:rsidP="008E187B">
      <w:pPr>
        <w:keepNext/>
      </w:pPr>
    </w:p>
    <w:p w:rsidR="00220F7D" w:rsidRPr="00E938DF" w:rsidRDefault="00220F7D" w:rsidP="008E187B">
      <w:pPr>
        <w:keepNext/>
      </w:pPr>
      <w:r w:rsidRPr="00E938DF">
        <w:br w:type="page"/>
      </w:r>
    </w:p>
    <w:p w:rsidR="00220F7D" w:rsidRPr="00E938DF" w:rsidRDefault="00220F7D" w:rsidP="008E187B">
      <w:pPr>
        <w:keepNext/>
        <w:spacing w:line="276" w:lineRule="auto"/>
        <w:jc w:val="center"/>
        <w:rPr>
          <w:rFonts w:asciiTheme="minorHAnsi" w:eastAsiaTheme="minorHAnsi" w:hAnsiTheme="minorHAnsi" w:cstheme="minorBidi"/>
          <w:b/>
          <w:sz w:val="22"/>
          <w:szCs w:val="22"/>
          <w:lang w:eastAsia="en-US"/>
        </w:rPr>
        <w:sectPr w:rsidR="00220F7D" w:rsidRPr="00E938DF" w:rsidSect="00220F7D">
          <w:headerReference w:type="default" r:id="rId26"/>
          <w:footerReference w:type="default" r:id="rId27"/>
          <w:headerReference w:type="first" r:id="rId28"/>
          <w:footerReference w:type="first" r:id="rId29"/>
          <w:pgSz w:w="11906" w:h="16838" w:code="9"/>
          <w:pgMar w:top="1527" w:right="1134" w:bottom="1418" w:left="1276" w:header="284" w:footer="531" w:gutter="0"/>
          <w:pgNumType w:start="1"/>
          <w:cols w:space="708"/>
          <w:titlePg/>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8E187B">
            <w:pPr>
              <w:keepNext/>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E938DF" w:rsidRDefault="00220F7D" w:rsidP="008E187B">
            <w:pPr>
              <w:keepNext/>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E765AC">
            <w:pPr>
              <w:keepNext/>
              <w:rPr>
                <w:rFonts w:ascii="Tahoma" w:hAnsi="Tahoma" w:cs="Tahoma"/>
                <w:b/>
                <w:i/>
              </w:rPr>
            </w:pPr>
            <w:r w:rsidRPr="00E938DF">
              <w:rPr>
                <w:rFonts w:ascii="Tahoma" w:hAnsi="Tahoma" w:cs="Tahoma"/>
                <w:b/>
                <w:i/>
              </w:rPr>
              <w:t>1</w:t>
            </w:r>
            <w:r w:rsidR="00E765AC">
              <w:rPr>
                <w:rFonts w:ascii="Tahoma" w:hAnsi="Tahoma" w:cs="Tahoma"/>
                <w:b/>
                <w:i/>
              </w:rPr>
              <w:t>1</w:t>
            </w:r>
          </w:p>
        </w:tc>
      </w:tr>
    </w:tbl>
    <w:p w:rsidR="00220F7D" w:rsidRPr="00E938DF" w:rsidRDefault="00220F7D" w:rsidP="008E187B">
      <w:pPr>
        <w:keepNext/>
        <w:rPr>
          <w:rFonts w:ascii="Tahoma" w:hAnsi="Tahoma" w:cs="Tahoma"/>
          <w:sz w:val="16"/>
        </w:rPr>
      </w:pPr>
    </w:p>
    <w:p w:rsidR="00220F7D" w:rsidRPr="00E938DF" w:rsidRDefault="00220F7D" w:rsidP="008E187B">
      <w:pPr>
        <w:keepNext/>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220F7D" w:rsidRPr="00E938DF" w:rsidRDefault="00220F7D" w:rsidP="008E187B">
      <w:pPr>
        <w:keepNext/>
      </w:pPr>
    </w:p>
    <w:p w:rsidR="00220F7D" w:rsidRPr="00E938DF" w:rsidRDefault="00220F7D" w:rsidP="008E187B">
      <w:pPr>
        <w:keepNext/>
        <w:jc w:val="both"/>
        <w:rPr>
          <w:rFonts w:ascii="Tahoma" w:eastAsia="Calibri" w:hAnsi="Tahoma" w:cs="Tahoma"/>
        </w:rPr>
      </w:pPr>
      <w:r w:rsidRPr="00E938DF">
        <w:rPr>
          <w:rFonts w:ascii="Tahoma" w:eastAsia="Calibri" w:hAnsi="Tahoma" w:cs="Tahoma"/>
        </w:rPr>
        <w:t>Ponudnik mora v prilogi priložiti cenike za naslednje postavke:</w:t>
      </w:r>
    </w:p>
    <w:p w:rsidR="00220F7D" w:rsidRPr="00E938DF" w:rsidRDefault="00220F7D" w:rsidP="009556AD">
      <w:pPr>
        <w:keepNext/>
        <w:numPr>
          <w:ilvl w:val="0"/>
          <w:numId w:val="35"/>
        </w:numPr>
        <w:jc w:val="both"/>
        <w:rPr>
          <w:rFonts w:ascii="Tahoma" w:hAnsi="Tahoma" w:cs="Tahoma"/>
        </w:rPr>
      </w:pPr>
      <w:r w:rsidRPr="00E938DF">
        <w:rPr>
          <w:rFonts w:ascii="Tahoma" w:hAnsi="Tahoma" w:cs="Tahoma"/>
        </w:rPr>
        <w:t>Cenik prodajnih ur po kvalifikacijski strukturi (NK delavec, PK delavec, …, cenik strojev);</w:t>
      </w:r>
    </w:p>
    <w:p w:rsidR="00220F7D" w:rsidRPr="00E938DF" w:rsidRDefault="00220F7D" w:rsidP="009556AD">
      <w:pPr>
        <w:keepNext/>
        <w:numPr>
          <w:ilvl w:val="0"/>
          <w:numId w:val="35"/>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rsidR="00220F7D" w:rsidRPr="00E938DF" w:rsidRDefault="00220F7D" w:rsidP="009556AD">
      <w:pPr>
        <w:keepNext/>
        <w:numPr>
          <w:ilvl w:val="0"/>
          <w:numId w:val="35"/>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220F7D" w:rsidRPr="00E938DF" w:rsidRDefault="00220F7D" w:rsidP="008E187B">
      <w:pPr>
        <w:keepNext/>
      </w:pPr>
      <w:r w:rsidRPr="00E938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8E187B">
            <w:pPr>
              <w:keepNext/>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E938DF" w:rsidRDefault="00220F7D" w:rsidP="008E187B">
            <w:pPr>
              <w:keepNext/>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E765AC">
            <w:pPr>
              <w:keepNext/>
              <w:rPr>
                <w:rFonts w:ascii="Tahoma" w:hAnsi="Tahoma" w:cs="Tahoma"/>
                <w:b/>
                <w:i/>
              </w:rPr>
            </w:pPr>
            <w:r w:rsidRPr="00E938DF">
              <w:rPr>
                <w:rFonts w:ascii="Tahoma" w:hAnsi="Tahoma" w:cs="Tahoma"/>
                <w:b/>
                <w:i/>
              </w:rPr>
              <w:t>1</w:t>
            </w:r>
            <w:r w:rsidR="00E765AC">
              <w:rPr>
                <w:rFonts w:ascii="Tahoma" w:hAnsi="Tahoma" w:cs="Tahoma"/>
                <w:b/>
                <w:i/>
              </w:rPr>
              <w:t>2</w:t>
            </w:r>
          </w:p>
        </w:tc>
      </w:tr>
    </w:tbl>
    <w:p w:rsidR="00220F7D" w:rsidRPr="00E938DF" w:rsidRDefault="00220F7D" w:rsidP="008E187B">
      <w:pPr>
        <w:keepNext/>
        <w:rPr>
          <w:rFonts w:ascii="Tahoma" w:hAnsi="Tahoma" w:cs="Tahoma"/>
          <w:sz w:val="16"/>
        </w:rPr>
      </w:pPr>
    </w:p>
    <w:p w:rsidR="00220F7D" w:rsidRPr="00E938DF" w:rsidRDefault="00220F7D" w:rsidP="008E187B">
      <w:pPr>
        <w:keepNext/>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rsidR="00220F7D" w:rsidRPr="00E938DF" w:rsidRDefault="00220F7D" w:rsidP="008E187B">
      <w:pPr>
        <w:keepNext/>
        <w:rPr>
          <w:rFonts w:ascii="Tahoma" w:hAnsi="Tahoma" w:cs="Tahoma"/>
          <w:sz w:val="16"/>
        </w:rPr>
      </w:pPr>
    </w:p>
    <w:p w:rsidR="00220F7D" w:rsidRPr="00E938DF" w:rsidRDefault="00220F7D" w:rsidP="008E187B">
      <w:pPr>
        <w:keepNext/>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c>
          <w:tcPr>
            <w:tcW w:w="600" w:type="dxa"/>
            <w:tcBorders>
              <w:top w:val="single" w:sz="4" w:space="0" w:color="auto"/>
              <w:left w:val="single" w:sz="4" w:space="0" w:color="auto"/>
              <w:bottom w:val="single" w:sz="4" w:space="0" w:color="auto"/>
              <w:right w:val="nil"/>
            </w:tcBorders>
          </w:tcPr>
          <w:p w:rsidR="00220F7D" w:rsidRPr="00E938DF" w:rsidRDefault="00220F7D" w:rsidP="008E187B">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8E187B">
            <w:pPr>
              <w:keepNext/>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E187B">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E765AC">
            <w:pPr>
              <w:keepNext/>
              <w:rPr>
                <w:rFonts w:ascii="Tahoma" w:hAnsi="Tahoma"/>
                <w:b/>
                <w:i/>
              </w:rPr>
            </w:pPr>
            <w:r w:rsidRPr="00E938DF">
              <w:rPr>
                <w:rFonts w:ascii="Tahoma" w:hAnsi="Tahoma"/>
                <w:b/>
                <w:i/>
              </w:rPr>
              <w:t>1</w:t>
            </w:r>
            <w:r w:rsidR="00E765AC">
              <w:rPr>
                <w:rFonts w:ascii="Tahoma" w:hAnsi="Tahoma"/>
                <w:b/>
                <w:i/>
              </w:rPr>
              <w:t>3</w:t>
            </w:r>
          </w:p>
        </w:tc>
      </w:tr>
    </w:tbl>
    <w:p w:rsidR="00220F7D" w:rsidRPr="00E938DF" w:rsidRDefault="00220F7D" w:rsidP="008E187B">
      <w:pPr>
        <w:keepNext/>
        <w:rPr>
          <w:rFonts w:ascii="Tahoma" w:hAnsi="Tahoma" w:cs="Tahoma"/>
          <w:sz w:val="16"/>
        </w:rPr>
      </w:pPr>
    </w:p>
    <w:p w:rsidR="00220F7D" w:rsidRPr="00E938DF" w:rsidRDefault="00220F7D" w:rsidP="008E187B">
      <w:pPr>
        <w:pStyle w:val="Naslov3"/>
        <w:rPr>
          <w:rFonts w:ascii="Tahoma" w:hAnsi="Tahoma"/>
          <w:spacing w:val="20"/>
          <w:sz w:val="24"/>
          <w:szCs w:val="24"/>
        </w:rPr>
      </w:pPr>
      <w:r w:rsidRPr="00E938DF">
        <w:rPr>
          <w:rFonts w:ascii="Tahoma" w:hAnsi="Tahoma"/>
          <w:spacing w:val="20"/>
          <w:sz w:val="24"/>
          <w:szCs w:val="24"/>
        </w:rPr>
        <w:t>IZJAVA</w:t>
      </w:r>
    </w:p>
    <w:p w:rsidR="00220F7D" w:rsidRPr="00E938DF" w:rsidRDefault="00220F7D" w:rsidP="008E187B">
      <w:pPr>
        <w:pStyle w:val="Glava"/>
        <w:keepNext/>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8E187B">
            <w:pPr>
              <w:pStyle w:val="Glava"/>
              <w:keepNext/>
              <w:tabs>
                <w:tab w:val="left" w:pos="708"/>
              </w:tabs>
              <w:rPr>
                <w:rFonts w:ascii="Tahoma" w:hAnsi="Tahoma"/>
                <w:b/>
                <w:sz w:val="20"/>
              </w:rPr>
            </w:pPr>
            <w:r w:rsidRPr="00E938DF">
              <w:rPr>
                <w:rFonts w:ascii="Tahoma" w:hAnsi="Tahoma"/>
                <w:b/>
                <w:sz w:val="20"/>
              </w:rPr>
              <w:t>PONUDNIK – NAZIV:</w:t>
            </w:r>
          </w:p>
          <w:p w:rsidR="00220F7D" w:rsidRPr="00E938DF" w:rsidRDefault="00220F7D" w:rsidP="008E187B">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8E187B">
            <w:pPr>
              <w:pStyle w:val="Glava"/>
              <w:keepNext/>
              <w:rPr>
                <w:rFonts w:ascii="Tahoma" w:hAnsi="Tahoma"/>
                <w:b/>
                <w:sz w:val="20"/>
              </w:rPr>
            </w:pPr>
          </w:p>
          <w:p w:rsidR="00220F7D" w:rsidRPr="00E938DF" w:rsidRDefault="00220F7D" w:rsidP="008E187B">
            <w:pPr>
              <w:pStyle w:val="Glava"/>
              <w:keepNext/>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220F7D" w:rsidRPr="00E938DF" w:rsidTr="00220F7D">
        <w:trPr>
          <w:trHeight w:val="266"/>
        </w:trPr>
        <w:tc>
          <w:tcPr>
            <w:tcW w:w="2500" w:type="dxa"/>
          </w:tcPr>
          <w:p w:rsidR="00220F7D" w:rsidRPr="00E938DF" w:rsidRDefault="00220F7D" w:rsidP="008E187B">
            <w:pPr>
              <w:pStyle w:val="Glava"/>
              <w:keepNext/>
              <w:tabs>
                <w:tab w:val="left" w:pos="708"/>
              </w:tabs>
              <w:rPr>
                <w:rFonts w:ascii="Tahoma" w:hAnsi="Tahoma"/>
                <w:b/>
                <w:sz w:val="20"/>
              </w:rPr>
            </w:pPr>
            <w:r w:rsidRPr="00E938DF">
              <w:rPr>
                <w:rFonts w:ascii="Tahoma" w:hAnsi="Tahoma"/>
                <w:b/>
                <w:sz w:val="20"/>
              </w:rPr>
              <w:t>NASLOV:</w:t>
            </w:r>
          </w:p>
          <w:p w:rsidR="00220F7D" w:rsidRPr="00E938DF" w:rsidRDefault="00220F7D" w:rsidP="008E187B">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8E187B">
            <w:pPr>
              <w:pStyle w:val="Glava"/>
              <w:keepNext/>
              <w:tabs>
                <w:tab w:val="left" w:pos="708"/>
              </w:tabs>
              <w:rPr>
                <w:rFonts w:ascii="Tahoma" w:hAnsi="Tahoma"/>
                <w:b/>
                <w:sz w:val="20"/>
              </w:rPr>
            </w:pPr>
          </w:p>
          <w:p w:rsidR="00220F7D" w:rsidRPr="00E938DF" w:rsidRDefault="00220F7D" w:rsidP="008E187B">
            <w:pPr>
              <w:pStyle w:val="Glava"/>
              <w:keepNext/>
              <w:tabs>
                <w:tab w:val="left" w:pos="708"/>
              </w:tabs>
              <w:rPr>
                <w:rFonts w:ascii="Tahoma" w:hAnsi="Tahoma"/>
                <w:b/>
                <w:sz w:val="20"/>
              </w:rPr>
            </w:pPr>
          </w:p>
        </w:tc>
      </w:tr>
    </w:tbl>
    <w:p w:rsidR="00220F7D" w:rsidRPr="00E938DF" w:rsidRDefault="00220F7D" w:rsidP="008E187B">
      <w:pPr>
        <w:keepNext/>
        <w:rPr>
          <w:rFonts w:ascii="Tahoma" w:hAnsi="Tahoma"/>
          <w:sz w:val="16"/>
          <w:szCs w:val="16"/>
        </w:rPr>
      </w:pPr>
    </w:p>
    <w:p w:rsidR="00220F7D" w:rsidRPr="00E938DF" w:rsidRDefault="00220F7D" w:rsidP="008E187B">
      <w:pPr>
        <w:keepNext/>
        <w:jc w:val="center"/>
        <w:rPr>
          <w:rFonts w:ascii="Tahoma" w:hAnsi="Tahoma"/>
        </w:rPr>
      </w:pPr>
      <w:r w:rsidRPr="00E938DF">
        <w:rPr>
          <w:rFonts w:ascii="Tahoma" w:hAnsi="Tahoma"/>
        </w:rPr>
        <w:t>ki se javljamo na javni razpis:</w:t>
      </w:r>
    </w:p>
    <w:p w:rsidR="00220F7D" w:rsidRPr="00E938DF" w:rsidRDefault="00220F7D" w:rsidP="008E187B">
      <w:pPr>
        <w:keepNext/>
        <w:jc w:val="center"/>
        <w:rPr>
          <w:rFonts w:ascii="Tahoma" w:hAnsi="Tahoma"/>
          <w:sz w:val="16"/>
          <w:szCs w:val="16"/>
        </w:rPr>
      </w:pPr>
    </w:p>
    <w:p w:rsidR="00F767E0" w:rsidRPr="00D72CAD" w:rsidRDefault="00F767E0" w:rsidP="008E187B">
      <w:pPr>
        <w:keepNext/>
        <w:jc w:val="center"/>
        <w:rPr>
          <w:rFonts w:ascii="Tahoma" w:hAnsi="Tahoma" w:cs="Tahoma"/>
        </w:rPr>
      </w:pPr>
      <w:r>
        <w:rPr>
          <w:rFonts w:ascii="Tahoma" w:hAnsi="Tahoma" w:cs="Tahoma"/>
          <w:b/>
        </w:rPr>
        <w:t>VOKA-</w:t>
      </w:r>
      <w:r w:rsidR="009556AD">
        <w:rPr>
          <w:rFonts w:ascii="Tahoma" w:hAnsi="Tahoma" w:cs="Tahoma"/>
          <w:b/>
        </w:rPr>
        <w:t>40</w:t>
      </w:r>
      <w:r>
        <w:rPr>
          <w:rFonts w:ascii="Tahoma" w:hAnsi="Tahoma" w:cs="Tahoma"/>
          <w:b/>
        </w:rPr>
        <w:t>/1</w:t>
      </w:r>
      <w:r w:rsidR="009556AD">
        <w:rPr>
          <w:rFonts w:ascii="Tahoma" w:hAnsi="Tahoma" w:cs="Tahoma"/>
          <w:b/>
        </w:rPr>
        <w:t>9</w:t>
      </w:r>
      <w:r>
        <w:rPr>
          <w:rFonts w:ascii="Tahoma" w:hAnsi="Tahoma" w:cs="Tahoma"/>
          <w:b/>
        </w:rPr>
        <w:t xml:space="preserve">– </w:t>
      </w:r>
      <w:r w:rsidR="009556AD" w:rsidRPr="009556AD">
        <w:rPr>
          <w:rFonts w:ascii="Tahoma" w:hAnsi="Tahoma" w:cs="Tahoma"/>
          <w:b/>
          <w:color w:val="000000"/>
        </w:rPr>
        <w:t xml:space="preserve">Obnova vodovoda po Cesti na postajo -del, </w:t>
      </w:r>
      <w:proofErr w:type="spellStart"/>
      <w:r w:rsidR="009556AD" w:rsidRPr="009556AD">
        <w:rPr>
          <w:rFonts w:ascii="Tahoma" w:hAnsi="Tahoma" w:cs="Tahoma"/>
          <w:b/>
          <w:color w:val="000000"/>
        </w:rPr>
        <w:t>Komarijski</w:t>
      </w:r>
      <w:proofErr w:type="spellEnd"/>
      <w:r w:rsidR="009556AD" w:rsidRPr="009556AD">
        <w:rPr>
          <w:rFonts w:ascii="Tahoma" w:hAnsi="Tahoma" w:cs="Tahoma"/>
          <w:b/>
          <w:color w:val="000000"/>
        </w:rPr>
        <w:t xml:space="preserve"> poti in </w:t>
      </w:r>
      <w:proofErr w:type="spellStart"/>
      <w:r w:rsidR="009556AD" w:rsidRPr="009556AD">
        <w:rPr>
          <w:rFonts w:ascii="Tahoma" w:hAnsi="Tahoma" w:cs="Tahoma"/>
          <w:b/>
          <w:color w:val="000000"/>
        </w:rPr>
        <w:t>Sodnikarjevi</w:t>
      </w:r>
      <w:proofErr w:type="spellEnd"/>
      <w:r w:rsidR="009556AD" w:rsidRPr="009556AD">
        <w:rPr>
          <w:rFonts w:ascii="Tahoma" w:hAnsi="Tahoma" w:cs="Tahoma"/>
          <w:b/>
          <w:color w:val="000000"/>
        </w:rPr>
        <w:t xml:space="preserve"> ulici na Brezovici</w:t>
      </w:r>
    </w:p>
    <w:p w:rsidR="00220F7D" w:rsidRPr="00E938DF" w:rsidRDefault="00220F7D" w:rsidP="008E187B">
      <w:pPr>
        <w:keepNext/>
        <w:jc w:val="center"/>
        <w:rPr>
          <w:rFonts w:ascii="Tahoma" w:hAnsi="Tahoma"/>
        </w:rPr>
      </w:pPr>
    </w:p>
    <w:p w:rsidR="00220F7D" w:rsidRPr="00E938DF" w:rsidRDefault="00220F7D" w:rsidP="008E187B">
      <w:pPr>
        <w:keepNext/>
        <w:jc w:val="center"/>
        <w:rPr>
          <w:rFonts w:ascii="Tahoma" w:hAnsi="Tahoma"/>
        </w:rPr>
      </w:pPr>
      <w:r w:rsidRPr="00E938DF">
        <w:rPr>
          <w:rFonts w:ascii="Tahoma" w:hAnsi="Tahoma"/>
          <w:b/>
          <w:spacing w:val="20"/>
        </w:rPr>
        <w:t>IZJAVLJAMO</w:t>
      </w:r>
      <w:r w:rsidRPr="00E938DF">
        <w:rPr>
          <w:rFonts w:ascii="Tahoma" w:hAnsi="Tahoma"/>
          <w:spacing w:val="20"/>
        </w:rPr>
        <w:t>,</w:t>
      </w:r>
    </w:p>
    <w:p w:rsidR="00220F7D" w:rsidRPr="00E938DF" w:rsidRDefault="00220F7D" w:rsidP="008E187B">
      <w:pPr>
        <w:keepNext/>
        <w:jc w:val="center"/>
        <w:rPr>
          <w:rFonts w:ascii="Tahoma" w:hAnsi="Tahoma"/>
        </w:rPr>
      </w:pPr>
      <w:r w:rsidRPr="00E938DF">
        <w:rPr>
          <w:rFonts w:ascii="Tahoma" w:hAnsi="Tahoma"/>
        </w:rPr>
        <w:t xml:space="preserve">da smo seznanjeni z </w:t>
      </w:r>
    </w:p>
    <w:p w:rsidR="00220F7D" w:rsidRPr="00E938DF" w:rsidRDefault="00220F7D" w:rsidP="008E187B">
      <w:pPr>
        <w:keepNext/>
        <w:jc w:val="center"/>
        <w:rPr>
          <w:rFonts w:ascii="Tahoma" w:hAnsi="Tahoma"/>
          <w:sz w:val="16"/>
          <w:szCs w:val="16"/>
        </w:rPr>
      </w:pPr>
    </w:p>
    <w:p w:rsidR="00220F7D" w:rsidRPr="00E938DF" w:rsidRDefault="00220F7D" w:rsidP="008E187B">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220F7D" w:rsidRPr="00E938DF" w:rsidRDefault="00220F7D" w:rsidP="008E187B">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rsidR="00220F7D" w:rsidRPr="00E938DF" w:rsidRDefault="00220F7D" w:rsidP="008E187B">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rsidR="00220F7D" w:rsidRPr="00E938DF" w:rsidRDefault="00220F7D" w:rsidP="008E187B">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 xml:space="preserve">(Ur.l. RS št. 82/2003 in Ur.l.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soglasja zaposlenih (Priloga 20).</w:t>
      </w:r>
    </w:p>
    <w:p w:rsidR="00220F7D" w:rsidRPr="00E938DF" w:rsidRDefault="00220F7D" w:rsidP="008E187B">
      <w:pPr>
        <w:keepNext/>
        <w:rPr>
          <w:rFonts w:ascii="Tahoma" w:hAnsi="Tahoma"/>
        </w:rPr>
      </w:pPr>
    </w:p>
    <w:p w:rsidR="00220F7D" w:rsidRPr="00E938DF" w:rsidRDefault="00220F7D" w:rsidP="008E187B">
      <w:pPr>
        <w:keepNext/>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(Ur.l. RS št. 82/2003 in Ur.l. RS št. 25/2009)</w:t>
      </w:r>
      <w:r w:rsidRPr="00E938DF">
        <w:rPr>
          <w:rFonts w:ascii="Tahoma" w:hAnsi="Tahoma" w:cs="Tahoma"/>
        </w:rPr>
        <w:t xml:space="preserve"> </w:t>
      </w:r>
      <w:r w:rsidRPr="00E938DF">
        <w:rPr>
          <w:rFonts w:ascii="Tahoma" w:hAnsi="Tahoma"/>
          <w:sz w:val="16"/>
        </w:rPr>
        <w:t>določa :</w:t>
      </w:r>
    </w:p>
    <w:p w:rsidR="00220F7D" w:rsidRPr="00E938DF" w:rsidRDefault="00220F7D" w:rsidP="009556AD">
      <w:pPr>
        <w:keepNext/>
        <w:numPr>
          <w:ilvl w:val="0"/>
          <w:numId w:val="23"/>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rsidR="00220F7D" w:rsidRPr="00E938DF" w:rsidRDefault="00220F7D" w:rsidP="009556AD">
      <w:pPr>
        <w:keepNext/>
        <w:numPr>
          <w:ilvl w:val="0"/>
          <w:numId w:val="23"/>
        </w:numPr>
        <w:jc w:val="both"/>
        <w:rPr>
          <w:rFonts w:ascii="Tahoma" w:hAnsi="Tahoma"/>
          <w:sz w:val="16"/>
        </w:rPr>
      </w:pPr>
      <w:r w:rsidRPr="00E938DF">
        <w:rPr>
          <w:rFonts w:ascii="Tahoma" w:hAnsi="Tahoma"/>
          <w:sz w:val="16"/>
        </w:rPr>
        <w:t>dolžnosti oseb</w:t>
      </w:r>
    </w:p>
    <w:p w:rsidR="00220F7D" w:rsidRPr="00E938DF" w:rsidRDefault="00220F7D" w:rsidP="009556AD">
      <w:pPr>
        <w:keepNext/>
        <w:numPr>
          <w:ilvl w:val="0"/>
          <w:numId w:val="23"/>
        </w:numPr>
        <w:jc w:val="both"/>
        <w:rPr>
          <w:rFonts w:ascii="Tahoma" w:hAnsi="Tahoma"/>
          <w:sz w:val="16"/>
        </w:rPr>
      </w:pPr>
      <w:r w:rsidRPr="00E938DF">
        <w:rPr>
          <w:rFonts w:ascii="Tahoma" w:hAnsi="Tahoma"/>
          <w:sz w:val="16"/>
        </w:rPr>
        <w:t>obseg, način in pogoje za opravljanje pregledov oseb</w:t>
      </w:r>
    </w:p>
    <w:p w:rsidR="00220F7D" w:rsidRPr="00E938DF" w:rsidRDefault="00220F7D" w:rsidP="009556AD">
      <w:pPr>
        <w:keepNext/>
        <w:numPr>
          <w:ilvl w:val="0"/>
          <w:numId w:val="23"/>
        </w:numPr>
        <w:jc w:val="both"/>
        <w:rPr>
          <w:rFonts w:ascii="Tahoma" w:hAnsi="Tahoma"/>
          <w:sz w:val="16"/>
        </w:rPr>
      </w:pPr>
      <w:r w:rsidRPr="00E938DF">
        <w:rPr>
          <w:rFonts w:ascii="Tahoma" w:hAnsi="Tahoma"/>
          <w:sz w:val="16"/>
        </w:rPr>
        <w:t>dolžnosti nosilcev živilske dejavnosti</w:t>
      </w:r>
    </w:p>
    <w:p w:rsidR="00220F7D" w:rsidRPr="00E938DF" w:rsidRDefault="00220F7D" w:rsidP="008E187B">
      <w:pPr>
        <w:keepNext/>
        <w:jc w:val="both"/>
        <w:rPr>
          <w:rFonts w:ascii="Tahoma" w:hAnsi="Tahoma"/>
          <w:sz w:val="16"/>
        </w:rPr>
      </w:pPr>
    </w:p>
    <w:p w:rsidR="00220F7D" w:rsidRPr="00E938DF" w:rsidRDefault="00220F7D" w:rsidP="008E187B">
      <w:pPr>
        <w:keepNext/>
        <w:jc w:val="both"/>
        <w:rPr>
          <w:rFonts w:ascii="Tahoma" w:hAnsi="Tahoma"/>
          <w:b/>
          <w:sz w:val="16"/>
        </w:rPr>
      </w:pPr>
      <w:r w:rsidRPr="00E938DF">
        <w:rPr>
          <w:rFonts w:ascii="Tahoma" w:hAnsi="Tahoma"/>
          <w:b/>
          <w:sz w:val="16"/>
        </w:rPr>
        <w:t>Stik z živili ( pitno vodo) v smislu tega pravilnika pomeni stik z:</w:t>
      </w:r>
    </w:p>
    <w:p w:rsidR="00220F7D" w:rsidRPr="00E938DF" w:rsidRDefault="00220F7D" w:rsidP="009556AD">
      <w:pPr>
        <w:keepNext/>
        <w:numPr>
          <w:ilvl w:val="0"/>
          <w:numId w:val="24"/>
        </w:numPr>
        <w:jc w:val="both"/>
        <w:rPr>
          <w:rFonts w:ascii="Tahoma" w:hAnsi="Tahoma"/>
          <w:sz w:val="16"/>
        </w:rPr>
      </w:pPr>
      <w:r w:rsidRPr="00E938DF">
        <w:rPr>
          <w:rFonts w:ascii="Tahoma" w:hAnsi="Tahoma"/>
          <w:sz w:val="16"/>
        </w:rPr>
        <w:t>delovno opremo,</w:t>
      </w:r>
    </w:p>
    <w:p w:rsidR="00220F7D" w:rsidRPr="00E938DF" w:rsidRDefault="00220F7D" w:rsidP="009556AD">
      <w:pPr>
        <w:keepNext/>
        <w:numPr>
          <w:ilvl w:val="0"/>
          <w:numId w:val="24"/>
        </w:numPr>
        <w:jc w:val="both"/>
        <w:rPr>
          <w:rFonts w:ascii="Tahoma" w:hAnsi="Tahoma"/>
          <w:sz w:val="16"/>
        </w:rPr>
      </w:pPr>
      <w:r w:rsidRPr="00E938DF">
        <w:rPr>
          <w:rFonts w:ascii="Tahoma" w:hAnsi="Tahoma"/>
          <w:sz w:val="16"/>
        </w:rPr>
        <w:t>delovnimi površinami,</w:t>
      </w:r>
    </w:p>
    <w:p w:rsidR="00220F7D" w:rsidRPr="00E938DF" w:rsidRDefault="00220F7D" w:rsidP="009556AD">
      <w:pPr>
        <w:keepNext/>
        <w:numPr>
          <w:ilvl w:val="0"/>
          <w:numId w:val="24"/>
        </w:numPr>
        <w:jc w:val="both"/>
        <w:rPr>
          <w:rFonts w:ascii="Tahoma" w:hAnsi="Tahoma"/>
          <w:sz w:val="16"/>
        </w:rPr>
      </w:pPr>
      <w:r w:rsidRPr="00E938DF">
        <w:rPr>
          <w:rFonts w:ascii="Tahoma" w:hAnsi="Tahoma"/>
          <w:sz w:val="16"/>
        </w:rPr>
        <w:t>predmeti ali materiali, ki neposredno prihajajo v stik z živili.</w:t>
      </w:r>
      <w:bookmarkStart w:id="13" w:name="_GoBack"/>
      <w:bookmarkEnd w:id="13"/>
    </w:p>
    <w:p w:rsidR="00220F7D" w:rsidRPr="00E938DF" w:rsidRDefault="00220F7D" w:rsidP="008E187B">
      <w:pPr>
        <w:keepNext/>
        <w:jc w:val="both"/>
        <w:rPr>
          <w:rFonts w:ascii="Tahoma" w:hAnsi="Tahoma"/>
          <w:sz w:val="16"/>
        </w:rPr>
      </w:pPr>
    </w:p>
    <w:p w:rsidR="00220F7D" w:rsidRPr="00E938DF" w:rsidRDefault="00220F7D" w:rsidP="008E187B">
      <w:pPr>
        <w:pStyle w:val="Telobesedila2"/>
        <w:keepNext/>
        <w:rPr>
          <w:rFonts w:ascii="Tahoma" w:hAnsi="Tahoma"/>
          <w:sz w:val="16"/>
        </w:rPr>
      </w:pPr>
      <w:r w:rsidRPr="00E938DF">
        <w:rPr>
          <w:rFonts w:ascii="Tahoma" w:hAnsi="Tahoma"/>
          <w:sz w:val="16"/>
        </w:rPr>
        <w:t>Zahteve za zunanje izvajalce, ki izvajajo pogodbe</w:t>
      </w:r>
      <w:r w:rsidR="0030311E">
        <w:rPr>
          <w:rFonts w:ascii="Tahoma" w:hAnsi="Tahoma"/>
          <w:sz w:val="16"/>
        </w:rPr>
        <w:t>na ali druga dela za JP VODOVOD</w:t>
      </w:r>
      <w:r w:rsidR="0030311E">
        <w:rPr>
          <w:rFonts w:ascii="Tahoma" w:hAnsi="Tahoma"/>
          <w:sz w:val="16"/>
          <w:lang w:val="sl-SI"/>
        </w:rPr>
        <w:t xml:space="preserve"> </w:t>
      </w:r>
      <w:r w:rsidR="0030311E" w:rsidRPr="00E938DF">
        <w:rPr>
          <w:rFonts w:ascii="Tahoma" w:hAnsi="Tahoma"/>
          <w:sz w:val="16"/>
        </w:rPr>
        <w:t>KANALIZACIJA</w:t>
      </w:r>
      <w:r w:rsidR="0030311E">
        <w:rPr>
          <w:rFonts w:ascii="Tahoma" w:hAnsi="Tahoma"/>
          <w:sz w:val="16"/>
          <w:lang w:val="sl-SI"/>
        </w:rPr>
        <w:t xml:space="preserve"> SNAGA</w:t>
      </w:r>
      <w:r w:rsidRPr="00E938DF">
        <w:rPr>
          <w:rFonts w:ascii="Tahoma" w:hAnsi="Tahoma"/>
          <w:sz w:val="16"/>
        </w:rPr>
        <w:t>:</w:t>
      </w:r>
    </w:p>
    <w:p w:rsidR="00220F7D" w:rsidRPr="00E938DF" w:rsidRDefault="00220F7D" w:rsidP="009556AD">
      <w:pPr>
        <w:keepNext/>
        <w:numPr>
          <w:ilvl w:val="0"/>
          <w:numId w:val="25"/>
        </w:numPr>
        <w:jc w:val="both"/>
        <w:rPr>
          <w:rFonts w:ascii="Tahoma" w:hAnsi="Tahoma"/>
          <w:sz w:val="16"/>
        </w:rPr>
      </w:pPr>
      <w:r w:rsidRPr="00E938DF">
        <w:rPr>
          <w:rFonts w:ascii="Tahoma" w:hAnsi="Tahoma"/>
          <w:sz w:val="16"/>
        </w:rPr>
        <w:t>Pred pričetkom pogodbenega ali drugega dela mora izvajalec obvestiti JP Vodovod-Kanalizacija d.o.o. o zdravstvenem stanju zaposlenih , ki bodo opravljali delo in sicer z:</w:t>
      </w:r>
    </w:p>
    <w:p w:rsidR="00220F7D" w:rsidRPr="00E938DF" w:rsidRDefault="00220F7D" w:rsidP="009556AD">
      <w:pPr>
        <w:keepNext/>
        <w:numPr>
          <w:ilvl w:val="2"/>
          <w:numId w:val="24"/>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sidR="00E765AC">
        <w:rPr>
          <w:rFonts w:ascii="Tahoma" w:hAnsi="Tahoma"/>
          <w:sz w:val="16"/>
        </w:rPr>
        <w:t>14</w:t>
      </w:r>
      <w:r w:rsidRPr="00E938DF">
        <w:rPr>
          <w:rFonts w:ascii="Tahoma" w:hAnsi="Tahoma"/>
          <w:sz w:val="16"/>
        </w:rPr>
        <w:t xml:space="preserve">  (Soglasje osebe k obveznosti prijavljanja bolezni, ki se lahko prenašajo z delom) za vse zaposlene, ki bodo pri svojem delu prihajali stalno ali občasno v stik s pitno vodo,</w:t>
      </w:r>
    </w:p>
    <w:p w:rsidR="00220F7D" w:rsidRPr="00E938DF" w:rsidRDefault="00220F7D" w:rsidP="009556AD">
      <w:pPr>
        <w:keepNext/>
        <w:numPr>
          <w:ilvl w:val="2"/>
          <w:numId w:val="24"/>
        </w:numPr>
        <w:tabs>
          <w:tab w:val="num" w:pos="1560"/>
        </w:tabs>
        <w:ind w:left="1560" w:hanging="284"/>
        <w:jc w:val="both"/>
        <w:rPr>
          <w:rFonts w:ascii="Tahoma" w:hAnsi="Tahoma"/>
          <w:sz w:val="16"/>
        </w:rPr>
      </w:pPr>
      <w:r w:rsidRPr="00E938DF">
        <w:rPr>
          <w:rFonts w:ascii="Tahoma" w:hAnsi="Tahoma"/>
          <w:sz w:val="16"/>
        </w:rPr>
        <w:t xml:space="preserve">predložitvijo podpisanih Prilog </w:t>
      </w:r>
      <w:proofErr w:type="spellStart"/>
      <w:r w:rsidR="00E765AC">
        <w:rPr>
          <w:rFonts w:ascii="Tahoma" w:hAnsi="Tahoma"/>
          <w:sz w:val="16"/>
        </w:rPr>
        <w:t>14</w:t>
      </w:r>
      <w:r w:rsidRPr="00E938DF">
        <w:rPr>
          <w:rFonts w:ascii="Tahoma" w:hAnsi="Tahoma"/>
          <w:sz w:val="16"/>
        </w:rPr>
        <w:t>.a</w:t>
      </w:r>
      <w:proofErr w:type="spellEnd"/>
      <w:r w:rsidRPr="00E938DF">
        <w:rPr>
          <w:rFonts w:ascii="Tahoma" w:hAnsi="Tahoma"/>
          <w:sz w:val="16"/>
        </w:rPr>
        <w:t xml:space="preserve">  (Individualna izjava o bolezenskih znakih ) za vse zaposlene, ki bodo pri svojem delu prihajali stalno ali občasno v stik z pitno vodo, da se ugotovi začetno zdravstveno stanje zaposlenih.</w:t>
      </w:r>
    </w:p>
    <w:p w:rsidR="00220F7D" w:rsidRPr="00E938DF" w:rsidRDefault="00220F7D" w:rsidP="008E187B">
      <w:pPr>
        <w:keepNext/>
        <w:jc w:val="both"/>
        <w:rPr>
          <w:rFonts w:ascii="Tahoma" w:hAnsi="Tahoma"/>
          <w:sz w:val="16"/>
        </w:rPr>
      </w:pPr>
    </w:p>
    <w:p w:rsidR="00220F7D" w:rsidRPr="00E938DF" w:rsidRDefault="00220F7D" w:rsidP="009556AD">
      <w:pPr>
        <w:keepNext/>
        <w:numPr>
          <w:ilvl w:val="0"/>
          <w:numId w:val="26"/>
        </w:numPr>
        <w:jc w:val="both"/>
        <w:rPr>
          <w:rFonts w:ascii="Tahoma" w:hAnsi="Tahoma"/>
          <w:sz w:val="16"/>
        </w:rPr>
      </w:pPr>
      <w:r w:rsidRPr="00E938DF">
        <w:rPr>
          <w:rFonts w:ascii="Tahoma" w:hAnsi="Tahoma"/>
          <w:sz w:val="16"/>
        </w:rPr>
        <w:t>V primeru pojava bolezenskih znakov iz Priloge 14 pri zaposlenem pred ali med izvajanjem pogodbenega ali drugega dela mora izvajalec del obvestiti JP Vodovod–Kanalizacija d.o.o.:</w:t>
      </w:r>
    </w:p>
    <w:p w:rsidR="00220F7D" w:rsidRPr="00E938DF" w:rsidRDefault="00220F7D" w:rsidP="009556AD">
      <w:pPr>
        <w:keepNext/>
        <w:numPr>
          <w:ilvl w:val="3"/>
          <w:numId w:val="26"/>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rsidR="00220F7D" w:rsidRPr="00E938DF" w:rsidRDefault="00220F7D" w:rsidP="009556AD">
      <w:pPr>
        <w:keepNext/>
        <w:numPr>
          <w:ilvl w:val="3"/>
          <w:numId w:val="26"/>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p>
    <w:p w:rsidR="00220F7D" w:rsidRPr="00E938DF" w:rsidRDefault="00220F7D" w:rsidP="008E187B">
      <w:pPr>
        <w:keepNext/>
        <w:tabs>
          <w:tab w:val="num" w:pos="2508"/>
        </w:tabs>
        <w:jc w:val="both"/>
        <w:rPr>
          <w:rFonts w:ascii="Tahoma" w:hAnsi="Tahoma"/>
          <w:sz w:val="16"/>
        </w:rPr>
      </w:pPr>
    </w:p>
    <w:p w:rsidR="00220F7D" w:rsidRPr="00E938DF" w:rsidRDefault="00220F7D" w:rsidP="008E187B">
      <w:pPr>
        <w:keepNext/>
        <w:tabs>
          <w:tab w:val="num" w:pos="2508"/>
        </w:tabs>
        <w:jc w:val="both"/>
        <w:rPr>
          <w:rFonts w:ascii="Tahoma" w:hAnsi="Tahoma"/>
          <w:sz w:val="16"/>
        </w:rPr>
      </w:pPr>
    </w:p>
    <w:p w:rsidR="00220F7D" w:rsidRPr="00E938DF" w:rsidRDefault="00220F7D" w:rsidP="008E187B">
      <w:pPr>
        <w:keepNext/>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8E187B">
            <w:pPr>
              <w:keepNext/>
              <w:jc w:val="both"/>
              <w:rPr>
                <w:rFonts w:ascii="Tahoma" w:hAnsi="Tahoma"/>
                <w:snapToGrid w:val="0"/>
              </w:rPr>
            </w:pPr>
          </w:p>
        </w:tc>
        <w:tc>
          <w:tcPr>
            <w:tcW w:w="2693" w:type="dxa"/>
          </w:tcPr>
          <w:p w:rsidR="00220F7D" w:rsidRPr="00E938DF" w:rsidRDefault="00220F7D" w:rsidP="008E187B">
            <w:pPr>
              <w:keepNext/>
              <w:jc w:val="center"/>
              <w:rPr>
                <w:rFonts w:ascii="Tahoma" w:hAnsi="Tahoma"/>
                <w:snapToGrid w:val="0"/>
              </w:rPr>
            </w:pPr>
          </w:p>
        </w:tc>
        <w:tc>
          <w:tcPr>
            <w:tcW w:w="4395" w:type="dxa"/>
          </w:tcPr>
          <w:p w:rsidR="00220F7D" w:rsidRPr="00E938DF" w:rsidRDefault="00220F7D" w:rsidP="008E187B">
            <w:pPr>
              <w:keepNext/>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8E187B">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8E187B">
      <w:pPr>
        <w:keepNext/>
        <w:rPr>
          <w:rFonts w:ascii="Tahoma" w:hAnsi="Tahoma" w:cs="Tahoma"/>
          <w:sz w:val="16"/>
        </w:rPr>
      </w:pPr>
    </w:p>
    <w:p w:rsidR="00220F7D" w:rsidRPr="00E938DF" w:rsidRDefault="00220F7D" w:rsidP="008E187B">
      <w:pPr>
        <w:keepNext/>
        <w:rPr>
          <w:rFonts w:ascii="Tahoma" w:hAnsi="Tahoma" w:cs="Tahoma"/>
          <w:sz w:val="16"/>
        </w:rPr>
      </w:pPr>
    </w:p>
    <w:p w:rsidR="00220F7D" w:rsidRPr="00E938DF" w:rsidRDefault="00220F7D" w:rsidP="008E187B">
      <w:pPr>
        <w:keepNext/>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rPr>
          <w:trHeight w:val="100"/>
        </w:trPr>
        <w:tc>
          <w:tcPr>
            <w:tcW w:w="600" w:type="dxa"/>
            <w:tcBorders>
              <w:top w:val="single" w:sz="4" w:space="0" w:color="auto"/>
              <w:left w:val="single" w:sz="4" w:space="0" w:color="auto"/>
              <w:bottom w:val="single" w:sz="4" w:space="0" w:color="auto"/>
              <w:right w:val="nil"/>
            </w:tcBorders>
          </w:tcPr>
          <w:p w:rsidR="00220F7D" w:rsidRPr="00E938DF" w:rsidRDefault="00220F7D" w:rsidP="008E187B">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8E187B">
            <w:pPr>
              <w:keepNext/>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E187B">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E765AC">
            <w:pPr>
              <w:keepNext/>
              <w:rPr>
                <w:rFonts w:ascii="Tahoma" w:hAnsi="Tahoma"/>
                <w:b/>
                <w:i/>
              </w:rPr>
            </w:pPr>
            <w:r>
              <w:rPr>
                <w:rFonts w:ascii="Tahoma" w:hAnsi="Tahoma"/>
                <w:b/>
                <w:i/>
              </w:rPr>
              <w:t>1</w:t>
            </w:r>
            <w:r w:rsidR="00E765AC">
              <w:rPr>
                <w:rFonts w:ascii="Tahoma" w:hAnsi="Tahoma"/>
                <w:b/>
                <w:i/>
              </w:rPr>
              <w:t>4</w:t>
            </w:r>
          </w:p>
        </w:tc>
      </w:tr>
    </w:tbl>
    <w:p w:rsidR="00220F7D" w:rsidRPr="00E938DF" w:rsidRDefault="00220F7D" w:rsidP="008E187B">
      <w:pPr>
        <w:keepNext/>
        <w:tabs>
          <w:tab w:val="left" w:pos="567"/>
          <w:tab w:val="left" w:pos="993"/>
        </w:tabs>
        <w:ind w:left="1213"/>
        <w:rPr>
          <w:rFonts w:ascii="Tahoma" w:hAnsi="Tahoma"/>
          <w:sz w:val="16"/>
        </w:rPr>
      </w:pPr>
    </w:p>
    <w:p w:rsidR="00220F7D" w:rsidRPr="00E938DF" w:rsidRDefault="00220F7D" w:rsidP="008E187B">
      <w:pPr>
        <w:pStyle w:val="Telobesedila3"/>
        <w:keepNext/>
        <w:tabs>
          <w:tab w:val="clear" w:pos="142"/>
          <w:tab w:val="left" w:pos="567"/>
          <w:tab w:val="num" w:pos="851"/>
          <w:tab w:val="left" w:pos="993"/>
        </w:tabs>
        <w:rPr>
          <w:rFonts w:ascii="Tahoma" w:hAnsi="Tahoma"/>
        </w:rPr>
      </w:pPr>
    </w:p>
    <w:p w:rsidR="00220F7D" w:rsidRPr="00E938DF" w:rsidRDefault="00220F7D" w:rsidP="008E187B">
      <w:pPr>
        <w:pStyle w:val="Telobesedila3"/>
        <w:keepNext/>
        <w:tabs>
          <w:tab w:val="clear" w:pos="142"/>
          <w:tab w:val="left" w:pos="567"/>
          <w:tab w:val="num" w:pos="851"/>
          <w:tab w:val="left" w:pos="993"/>
        </w:tabs>
        <w:rPr>
          <w:rFonts w:ascii="Tahoma" w:hAnsi="Tahoma"/>
        </w:rPr>
      </w:pPr>
    </w:p>
    <w:p w:rsidR="00220F7D" w:rsidRPr="00E938DF" w:rsidRDefault="00220F7D" w:rsidP="008E187B">
      <w:pPr>
        <w:keepNext/>
        <w:jc w:val="center"/>
        <w:rPr>
          <w:rFonts w:ascii="Tahoma" w:hAnsi="Tahoma"/>
          <w:b/>
        </w:rPr>
      </w:pPr>
      <w:r w:rsidRPr="00E938DF">
        <w:rPr>
          <w:rFonts w:ascii="Tahoma" w:hAnsi="Tahoma"/>
          <w:b/>
        </w:rPr>
        <w:t>VZOREC</w:t>
      </w:r>
    </w:p>
    <w:p w:rsidR="00220F7D" w:rsidRPr="00E938DF" w:rsidRDefault="00220F7D" w:rsidP="008E187B">
      <w:pPr>
        <w:keepNext/>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8E187B">
            <w:pPr>
              <w:pStyle w:val="Glava"/>
              <w:keepNext/>
              <w:tabs>
                <w:tab w:val="left" w:pos="708"/>
              </w:tabs>
              <w:rPr>
                <w:rFonts w:ascii="Tahoma" w:hAnsi="Tahoma" w:cs="Tahoma"/>
                <w:b/>
                <w:sz w:val="20"/>
              </w:rPr>
            </w:pPr>
            <w:r w:rsidRPr="00E938DF">
              <w:rPr>
                <w:rFonts w:ascii="Tahoma" w:hAnsi="Tahoma" w:cs="Tahoma"/>
                <w:b/>
                <w:sz w:val="20"/>
              </w:rPr>
              <w:t>PONUDNIK – NAZIV:</w:t>
            </w:r>
          </w:p>
          <w:p w:rsidR="00220F7D" w:rsidRPr="00E938DF" w:rsidRDefault="00220F7D" w:rsidP="008E187B">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E938DF" w:rsidRDefault="00220F7D" w:rsidP="008E187B">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rsidTr="00220F7D">
        <w:trPr>
          <w:trHeight w:val="153"/>
        </w:trPr>
        <w:tc>
          <w:tcPr>
            <w:tcW w:w="2500" w:type="dxa"/>
          </w:tcPr>
          <w:p w:rsidR="00220F7D" w:rsidRPr="00E938DF" w:rsidRDefault="00220F7D" w:rsidP="008E187B">
            <w:pPr>
              <w:pStyle w:val="Glava"/>
              <w:keepNext/>
              <w:tabs>
                <w:tab w:val="left" w:pos="708"/>
              </w:tabs>
              <w:rPr>
                <w:rFonts w:ascii="Tahoma" w:hAnsi="Tahoma" w:cs="Tahoma"/>
                <w:b/>
                <w:sz w:val="20"/>
              </w:rPr>
            </w:pPr>
          </w:p>
        </w:tc>
        <w:tc>
          <w:tcPr>
            <w:tcW w:w="6994" w:type="dxa"/>
          </w:tcPr>
          <w:p w:rsidR="00220F7D" w:rsidRPr="00E938DF" w:rsidRDefault="00220F7D" w:rsidP="008E187B">
            <w:pPr>
              <w:pStyle w:val="Glava"/>
              <w:keepNext/>
              <w:tabs>
                <w:tab w:val="left" w:pos="708"/>
              </w:tabs>
              <w:rPr>
                <w:rFonts w:ascii="Tahoma" w:hAnsi="Tahoma" w:cs="Tahoma"/>
                <w:b/>
                <w:sz w:val="20"/>
              </w:rPr>
            </w:pPr>
          </w:p>
        </w:tc>
      </w:tr>
      <w:tr w:rsidR="00220F7D" w:rsidRPr="00E938DF" w:rsidTr="00220F7D">
        <w:trPr>
          <w:trHeight w:val="266"/>
        </w:trPr>
        <w:tc>
          <w:tcPr>
            <w:tcW w:w="2500" w:type="dxa"/>
          </w:tcPr>
          <w:p w:rsidR="00220F7D" w:rsidRPr="00E938DF" w:rsidRDefault="00220F7D" w:rsidP="008E187B">
            <w:pPr>
              <w:pStyle w:val="Glava"/>
              <w:keepNext/>
              <w:tabs>
                <w:tab w:val="left" w:pos="708"/>
              </w:tabs>
              <w:rPr>
                <w:rFonts w:ascii="Tahoma" w:hAnsi="Tahoma" w:cs="Tahoma"/>
                <w:b/>
                <w:sz w:val="20"/>
              </w:rPr>
            </w:pPr>
            <w:r w:rsidRPr="00E938DF">
              <w:rPr>
                <w:rFonts w:ascii="Tahoma" w:hAnsi="Tahoma" w:cs="Tahoma"/>
                <w:b/>
                <w:sz w:val="20"/>
              </w:rPr>
              <w:t>NASLOV:</w:t>
            </w:r>
          </w:p>
          <w:p w:rsidR="00220F7D" w:rsidRPr="00E938DF" w:rsidRDefault="00220F7D" w:rsidP="008E187B">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E938DF" w:rsidRDefault="00220F7D" w:rsidP="008E187B">
            <w:pPr>
              <w:pStyle w:val="Glava"/>
              <w:keepNext/>
              <w:tabs>
                <w:tab w:val="left" w:pos="708"/>
              </w:tabs>
              <w:rPr>
                <w:rFonts w:ascii="Tahoma" w:hAnsi="Tahoma" w:cs="Tahoma"/>
                <w:b/>
                <w:sz w:val="20"/>
              </w:rPr>
            </w:pPr>
          </w:p>
        </w:tc>
      </w:tr>
    </w:tbl>
    <w:p w:rsidR="00220F7D" w:rsidRPr="00E938DF" w:rsidRDefault="00220F7D" w:rsidP="008E187B">
      <w:pPr>
        <w:pStyle w:val="Telobesedila"/>
        <w:keepNext/>
        <w:jc w:val="center"/>
        <w:rPr>
          <w:rFonts w:ascii="Tahoma" w:hAnsi="Tahoma" w:cs="Tahoma"/>
          <w:b w:val="0"/>
        </w:rPr>
      </w:pPr>
    </w:p>
    <w:p w:rsidR="00220F7D" w:rsidRPr="00E938DF" w:rsidRDefault="00220F7D" w:rsidP="008E187B">
      <w:pPr>
        <w:pStyle w:val="Telobesedila"/>
        <w:keepNext/>
        <w:jc w:val="center"/>
        <w:rPr>
          <w:rFonts w:ascii="Tahoma" w:hAnsi="Tahoma" w:cs="Tahoma"/>
          <w:b w:val="0"/>
        </w:rPr>
      </w:pPr>
    </w:p>
    <w:p w:rsidR="00220F7D" w:rsidRPr="00E938DF" w:rsidRDefault="00220F7D" w:rsidP="008E187B">
      <w:pPr>
        <w:pStyle w:val="Telobesedila"/>
        <w:keepNext/>
        <w:jc w:val="center"/>
        <w:rPr>
          <w:rFonts w:ascii="Tahoma" w:hAnsi="Tahoma" w:cs="Tahoma"/>
        </w:rPr>
      </w:pPr>
      <w:r w:rsidRPr="00E938DF">
        <w:rPr>
          <w:rFonts w:ascii="Tahoma" w:hAnsi="Tahoma" w:cs="Tahoma"/>
        </w:rPr>
        <w:t xml:space="preserve">SOGLASJE OSEBE K OBVEZNOSTI PRIJAVLJANJA BOLEZNI, KI SE LAHKO </w:t>
      </w:r>
    </w:p>
    <w:p w:rsidR="00220F7D" w:rsidRPr="00E938DF" w:rsidRDefault="00220F7D" w:rsidP="008E187B">
      <w:pPr>
        <w:pStyle w:val="Telobesedila"/>
        <w:keepNext/>
        <w:jc w:val="center"/>
        <w:rPr>
          <w:rFonts w:ascii="Tahoma" w:hAnsi="Tahoma" w:cs="Tahoma"/>
        </w:rPr>
      </w:pPr>
      <w:r w:rsidRPr="00E938DF">
        <w:rPr>
          <w:rFonts w:ascii="Tahoma" w:hAnsi="Tahoma" w:cs="Tahoma"/>
        </w:rPr>
        <w:t>PRENAŠAJO Z DELOM</w:t>
      </w:r>
    </w:p>
    <w:p w:rsidR="00220F7D" w:rsidRPr="00E938DF" w:rsidRDefault="00220F7D" w:rsidP="008E187B">
      <w:pPr>
        <w:keepNext/>
        <w:jc w:val="center"/>
        <w:rPr>
          <w:rFonts w:ascii="Tahoma" w:hAnsi="Tahoma" w:cs="Tahoma"/>
        </w:rPr>
      </w:pPr>
    </w:p>
    <w:p w:rsidR="00220F7D" w:rsidRPr="00E938DF" w:rsidRDefault="00220F7D" w:rsidP="008E187B">
      <w:pPr>
        <w:keepNext/>
        <w:rPr>
          <w:rFonts w:ascii="Tahoma" w:hAnsi="Tahoma" w:cs="Tahoma"/>
        </w:rPr>
      </w:pPr>
    </w:p>
    <w:p w:rsidR="00220F7D" w:rsidRPr="00E938DF" w:rsidRDefault="00220F7D" w:rsidP="008E187B">
      <w:pPr>
        <w:pStyle w:val="Telobesedila2"/>
        <w:keepNext/>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220F7D" w:rsidRPr="00E938DF" w:rsidRDefault="00220F7D" w:rsidP="008E187B">
      <w:pPr>
        <w:keepNext/>
        <w:jc w:val="both"/>
        <w:rPr>
          <w:rFonts w:ascii="Tahoma" w:hAnsi="Tahoma" w:cs="Tahoma"/>
        </w:rPr>
      </w:pPr>
    </w:p>
    <w:p w:rsidR="00220F7D" w:rsidRPr="00E938DF" w:rsidRDefault="00220F7D" w:rsidP="009556AD">
      <w:pPr>
        <w:keepNext/>
        <w:numPr>
          <w:ilvl w:val="0"/>
          <w:numId w:val="31"/>
        </w:numPr>
        <w:jc w:val="both"/>
        <w:rPr>
          <w:rFonts w:ascii="Tahoma" w:hAnsi="Tahoma" w:cs="Tahoma"/>
        </w:rPr>
      </w:pPr>
      <w:r w:rsidRPr="00E938DF">
        <w:rPr>
          <w:rFonts w:ascii="Tahoma" w:hAnsi="Tahoma" w:cs="Tahoma"/>
        </w:rPr>
        <w:t>V vsakem primeru:</w:t>
      </w:r>
    </w:p>
    <w:p w:rsidR="00220F7D" w:rsidRPr="00E938DF" w:rsidRDefault="00220F7D" w:rsidP="009556AD">
      <w:pPr>
        <w:keepNext/>
        <w:numPr>
          <w:ilvl w:val="0"/>
          <w:numId w:val="32"/>
        </w:numPr>
        <w:jc w:val="both"/>
        <w:rPr>
          <w:rFonts w:ascii="Tahoma" w:hAnsi="Tahoma" w:cs="Tahoma"/>
        </w:rPr>
      </w:pPr>
      <w:r w:rsidRPr="00E938DF">
        <w:rPr>
          <w:rFonts w:ascii="Tahoma" w:hAnsi="Tahoma" w:cs="Tahoma"/>
        </w:rPr>
        <w:t>bruhanje;</w:t>
      </w:r>
    </w:p>
    <w:p w:rsidR="00220F7D" w:rsidRPr="00E938DF" w:rsidRDefault="00220F7D" w:rsidP="009556AD">
      <w:pPr>
        <w:keepNext/>
        <w:numPr>
          <w:ilvl w:val="0"/>
          <w:numId w:val="32"/>
        </w:numPr>
        <w:jc w:val="both"/>
        <w:rPr>
          <w:rFonts w:ascii="Tahoma" w:hAnsi="Tahoma" w:cs="Tahoma"/>
        </w:rPr>
      </w:pPr>
      <w:r w:rsidRPr="00E938DF">
        <w:rPr>
          <w:rFonts w:ascii="Tahoma" w:hAnsi="Tahoma" w:cs="Tahoma"/>
        </w:rPr>
        <w:t>driske;</w:t>
      </w:r>
    </w:p>
    <w:p w:rsidR="00220F7D" w:rsidRPr="00E938DF" w:rsidRDefault="00220F7D" w:rsidP="009556AD">
      <w:pPr>
        <w:keepNext/>
        <w:numPr>
          <w:ilvl w:val="0"/>
          <w:numId w:val="32"/>
        </w:numPr>
        <w:jc w:val="both"/>
        <w:rPr>
          <w:rFonts w:ascii="Tahoma" w:hAnsi="Tahoma" w:cs="Tahoma"/>
        </w:rPr>
      </w:pPr>
      <w:r w:rsidRPr="00E938DF">
        <w:rPr>
          <w:rFonts w:ascii="Tahoma" w:hAnsi="Tahoma" w:cs="Tahoma"/>
        </w:rPr>
        <w:t>gnojnih sprememb na koži (ognojki, gnojne rane,turi itd.);</w:t>
      </w:r>
    </w:p>
    <w:p w:rsidR="00220F7D" w:rsidRPr="00E938DF" w:rsidRDefault="00220F7D" w:rsidP="009556AD">
      <w:pPr>
        <w:keepNext/>
        <w:numPr>
          <w:ilvl w:val="0"/>
          <w:numId w:val="32"/>
        </w:numPr>
        <w:jc w:val="both"/>
        <w:rPr>
          <w:rFonts w:ascii="Tahoma" w:hAnsi="Tahoma" w:cs="Tahoma"/>
        </w:rPr>
      </w:pPr>
      <w:r w:rsidRPr="00E938DF">
        <w:rPr>
          <w:rFonts w:ascii="Tahoma" w:hAnsi="Tahoma" w:cs="Tahoma"/>
        </w:rPr>
        <w:t>izcedka iz ušes, nosu.</w:t>
      </w:r>
    </w:p>
    <w:p w:rsidR="00220F7D" w:rsidRPr="00E938DF" w:rsidRDefault="00220F7D" w:rsidP="008E187B">
      <w:pPr>
        <w:keepNext/>
        <w:jc w:val="both"/>
        <w:rPr>
          <w:rFonts w:ascii="Tahoma" w:hAnsi="Tahoma" w:cs="Tahoma"/>
        </w:rPr>
      </w:pPr>
    </w:p>
    <w:p w:rsidR="00220F7D" w:rsidRPr="00E938DF" w:rsidRDefault="00220F7D" w:rsidP="009556AD">
      <w:pPr>
        <w:keepNext/>
        <w:numPr>
          <w:ilvl w:val="0"/>
          <w:numId w:val="31"/>
        </w:numPr>
        <w:jc w:val="both"/>
        <w:rPr>
          <w:rFonts w:ascii="Tahoma" w:hAnsi="Tahoma" w:cs="Tahoma"/>
        </w:rPr>
      </w:pPr>
      <w:r w:rsidRPr="00E938DF">
        <w:rPr>
          <w:rFonts w:ascii="Tahoma" w:hAnsi="Tahoma" w:cs="Tahoma"/>
        </w:rPr>
        <w:t>Vsakokrat po preboleli nalezljivi bolezni, pred vrnitvijo na delo.</w:t>
      </w:r>
    </w:p>
    <w:p w:rsidR="00220F7D" w:rsidRPr="00E938DF" w:rsidRDefault="00220F7D" w:rsidP="008E187B">
      <w:pPr>
        <w:keepNext/>
        <w:jc w:val="both"/>
        <w:rPr>
          <w:rFonts w:ascii="Tahoma" w:hAnsi="Tahoma" w:cs="Tahoma"/>
        </w:rPr>
      </w:pPr>
    </w:p>
    <w:p w:rsidR="00220F7D" w:rsidRPr="00E938DF" w:rsidRDefault="00220F7D" w:rsidP="009556AD">
      <w:pPr>
        <w:keepNext/>
        <w:numPr>
          <w:ilvl w:val="0"/>
          <w:numId w:val="31"/>
        </w:numPr>
        <w:jc w:val="both"/>
        <w:rPr>
          <w:rFonts w:ascii="Tahoma" w:hAnsi="Tahoma" w:cs="Tahoma"/>
        </w:rPr>
      </w:pPr>
      <w:r w:rsidRPr="00E938DF">
        <w:rPr>
          <w:rFonts w:ascii="Tahoma" w:hAnsi="Tahoma" w:cs="Tahoma"/>
        </w:rPr>
        <w:t>V primeru pojava driske in/ali bruhanja v družini.</w:t>
      </w:r>
    </w:p>
    <w:p w:rsidR="00220F7D" w:rsidRPr="00E938DF" w:rsidRDefault="00220F7D" w:rsidP="008E187B">
      <w:pPr>
        <w:keepNext/>
        <w:jc w:val="both"/>
        <w:rPr>
          <w:rFonts w:ascii="Tahoma" w:hAnsi="Tahoma" w:cs="Tahoma"/>
        </w:rPr>
      </w:pPr>
    </w:p>
    <w:p w:rsidR="00220F7D" w:rsidRPr="00E938DF" w:rsidRDefault="00220F7D" w:rsidP="009556AD">
      <w:pPr>
        <w:keepNext/>
        <w:numPr>
          <w:ilvl w:val="0"/>
          <w:numId w:val="31"/>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p>
    <w:p w:rsidR="00220F7D" w:rsidRPr="00E938DF" w:rsidRDefault="00220F7D" w:rsidP="008E187B">
      <w:pPr>
        <w:keepNext/>
        <w:ind w:firstLine="360"/>
        <w:jc w:val="both"/>
        <w:rPr>
          <w:rFonts w:ascii="Tahoma" w:hAnsi="Tahoma" w:cs="Tahoma"/>
        </w:rPr>
      </w:pPr>
      <w:r w:rsidRPr="00E938DF">
        <w:rPr>
          <w:rFonts w:ascii="Tahoma" w:hAnsi="Tahoma" w:cs="Tahoma"/>
        </w:rPr>
        <w:t xml:space="preserve">Podpis osebe:                                                                     Datum:  </w:t>
      </w:r>
    </w:p>
    <w:p w:rsidR="00220F7D" w:rsidRPr="00E938DF" w:rsidRDefault="00220F7D" w:rsidP="008E187B">
      <w:pPr>
        <w:pStyle w:val="Telobesedila"/>
        <w:keepNext/>
        <w:rPr>
          <w:rFonts w:ascii="Tahoma" w:hAnsi="Tahoma"/>
          <w:b w:val="0"/>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8E187B">
            <w:pPr>
              <w:keepNext/>
              <w:jc w:val="both"/>
              <w:rPr>
                <w:rFonts w:ascii="Tahoma" w:hAnsi="Tahoma"/>
                <w:snapToGrid w:val="0"/>
              </w:rPr>
            </w:pPr>
          </w:p>
        </w:tc>
        <w:tc>
          <w:tcPr>
            <w:tcW w:w="2693" w:type="dxa"/>
          </w:tcPr>
          <w:p w:rsidR="00220F7D" w:rsidRPr="00E938DF" w:rsidRDefault="00220F7D" w:rsidP="008E187B">
            <w:pPr>
              <w:keepNext/>
              <w:jc w:val="center"/>
              <w:rPr>
                <w:rFonts w:ascii="Tahoma" w:hAnsi="Tahoma"/>
                <w:snapToGrid w:val="0"/>
              </w:rPr>
            </w:pPr>
          </w:p>
        </w:tc>
        <w:tc>
          <w:tcPr>
            <w:tcW w:w="4395" w:type="dxa"/>
          </w:tcPr>
          <w:p w:rsidR="00220F7D" w:rsidRPr="00E938DF" w:rsidRDefault="00220F7D" w:rsidP="008E187B">
            <w:pPr>
              <w:keepNext/>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8E187B">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pPr>
      <w:r w:rsidRPr="00E938DF">
        <w:br w:type="page"/>
      </w: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8E187B">
            <w:pPr>
              <w:keepNext/>
              <w:jc w:val="right"/>
              <w:rPr>
                <w:rFonts w:ascii="Tahoma" w:hAnsi="Tahoma"/>
              </w:rPr>
            </w:pPr>
            <w:r w:rsidRPr="00E938DF">
              <w:lastRenderedPageBreak/>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E938DF" w:rsidRDefault="00220F7D" w:rsidP="008E187B">
            <w:pPr>
              <w:pStyle w:val="Sprotnaopomba-besedilo"/>
              <w:keepNext/>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220F7D" w:rsidRPr="00E938DF" w:rsidRDefault="00220F7D" w:rsidP="008E187B">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220F7D" w:rsidRPr="00E938DF" w:rsidRDefault="00220F7D" w:rsidP="00E765AC">
            <w:pPr>
              <w:keepNext/>
              <w:rPr>
                <w:rFonts w:ascii="Tahoma" w:hAnsi="Tahoma"/>
                <w:b/>
                <w:i/>
              </w:rPr>
            </w:pPr>
            <w:proofErr w:type="spellStart"/>
            <w:r>
              <w:rPr>
                <w:rFonts w:ascii="Tahoma" w:hAnsi="Tahoma"/>
                <w:b/>
                <w:i/>
              </w:rPr>
              <w:t>1</w:t>
            </w:r>
            <w:r w:rsidR="00E765AC">
              <w:rPr>
                <w:rFonts w:ascii="Tahoma" w:hAnsi="Tahoma"/>
                <w:b/>
                <w:i/>
              </w:rPr>
              <w:t>4</w:t>
            </w:r>
            <w:r w:rsidRPr="00E938DF">
              <w:rPr>
                <w:rFonts w:ascii="Tahoma" w:hAnsi="Tahoma"/>
                <w:b/>
                <w:i/>
              </w:rPr>
              <w:t>.a</w:t>
            </w:r>
            <w:proofErr w:type="spellEnd"/>
          </w:p>
        </w:tc>
      </w:tr>
    </w:tbl>
    <w:p w:rsidR="00220F7D" w:rsidRPr="00E938DF" w:rsidRDefault="00220F7D" w:rsidP="008E187B">
      <w:pPr>
        <w:pStyle w:val="Naslov6"/>
        <w:rPr>
          <w:rFonts w:ascii="Tahoma" w:hAnsi="Tahoma"/>
          <w:sz w:val="20"/>
        </w:rPr>
      </w:pPr>
    </w:p>
    <w:p w:rsidR="00220F7D" w:rsidRPr="00E938DF" w:rsidRDefault="00220F7D" w:rsidP="008E187B">
      <w:pPr>
        <w:pStyle w:val="Naslov6"/>
        <w:rPr>
          <w:rFonts w:ascii="Tahoma" w:hAnsi="Tahoma"/>
          <w:sz w:val="20"/>
        </w:rPr>
      </w:pPr>
      <w:r w:rsidRPr="00E938DF">
        <w:rPr>
          <w:rFonts w:ascii="Tahoma" w:hAnsi="Tahoma"/>
          <w:sz w:val="20"/>
        </w:rPr>
        <w:t>VZOREC</w:t>
      </w:r>
    </w:p>
    <w:p w:rsidR="00220F7D" w:rsidRPr="00E938DF" w:rsidRDefault="00220F7D" w:rsidP="008E187B">
      <w:pPr>
        <w:keepNext/>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8E187B">
            <w:pPr>
              <w:pStyle w:val="Glava"/>
              <w:keepNext/>
              <w:tabs>
                <w:tab w:val="left" w:pos="708"/>
              </w:tabs>
              <w:rPr>
                <w:rFonts w:ascii="Tahoma" w:hAnsi="Tahoma"/>
                <w:b/>
                <w:sz w:val="20"/>
              </w:rPr>
            </w:pPr>
            <w:r w:rsidRPr="00E938DF">
              <w:rPr>
                <w:rFonts w:ascii="Tahoma" w:hAnsi="Tahoma"/>
                <w:b/>
                <w:sz w:val="20"/>
              </w:rPr>
              <w:t>PONUDNIK – NAZIV:</w:t>
            </w:r>
          </w:p>
          <w:p w:rsidR="00220F7D" w:rsidRPr="00E938DF" w:rsidRDefault="00220F7D" w:rsidP="008E187B">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8E187B">
            <w:pPr>
              <w:pStyle w:val="Glava"/>
              <w:keepNext/>
              <w:rPr>
                <w:rFonts w:ascii="Tahoma" w:hAnsi="Tahoma"/>
                <w:b/>
                <w:sz w:val="20"/>
              </w:rPr>
            </w:pPr>
          </w:p>
        </w:tc>
      </w:tr>
      <w:tr w:rsidR="00220F7D" w:rsidRPr="00E938DF" w:rsidTr="00220F7D">
        <w:trPr>
          <w:trHeight w:val="153"/>
        </w:trPr>
        <w:tc>
          <w:tcPr>
            <w:tcW w:w="2500" w:type="dxa"/>
          </w:tcPr>
          <w:p w:rsidR="00220F7D" w:rsidRPr="00E938DF" w:rsidRDefault="00220F7D" w:rsidP="008E187B">
            <w:pPr>
              <w:pStyle w:val="Glava"/>
              <w:keepNext/>
              <w:tabs>
                <w:tab w:val="left" w:pos="708"/>
              </w:tabs>
              <w:rPr>
                <w:rFonts w:ascii="Tahoma" w:hAnsi="Tahoma"/>
                <w:b/>
                <w:sz w:val="20"/>
              </w:rPr>
            </w:pPr>
          </w:p>
        </w:tc>
        <w:tc>
          <w:tcPr>
            <w:tcW w:w="6994" w:type="dxa"/>
          </w:tcPr>
          <w:p w:rsidR="00220F7D" w:rsidRPr="00E938DF" w:rsidRDefault="00220F7D" w:rsidP="008E187B">
            <w:pPr>
              <w:pStyle w:val="Glava"/>
              <w:keepNext/>
              <w:tabs>
                <w:tab w:val="left" w:pos="708"/>
              </w:tabs>
              <w:rPr>
                <w:rFonts w:ascii="Tahoma" w:hAnsi="Tahoma"/>
                <w:b/>
                <w:sz w:val="20"/>
              </w:rPr>
            </w:pPr>
          </w:p>
        </w:tc>
      </w:tr>
      <w:tr w:rsidR="00220F7D" w:rsidRPr="00E938DF" w:rsidTr="00220F7D">
        <w:trPr>
          <w:trHeight w:val="266"/>
        </w:trPr>
        <w:tc>
          <w:tcPr>
            <w:tcW w:w="2500" w:type="dxa"/>
          </w:tcPr>
          <w:p w:rsidR="00220F7D" w:rsidRPr="00E938DF" w:rsidRDefault="00220F7D" w:rsidP="008E187B">
            <w:pPr>
              <w:pStyle w:val="Glava"/>
              <w:keepNext/>
              <w:tabs>
                <w:tab w:val="left" w:pos="708"/>
              </w:tabs>
              <w:rPr>
                <w:rFonts w:ascii="Tahoma" w:hAnsi="Tahoma"/>
                <w:b/>
                <w:sz w:val="20"/>
              </w:rPr>
            </w:pPr>
            <w:r w:rsidRPr="00E938DF">
              <w:rPr>
                <w:rFonts w:ascii="Tahoma" w:hAnsi="Tahoma"/>
                <w:b/>
                <w:sz w:val="20"/>
              </w:rPr>
              <w:t>NASLOV:</w:t>
            </w:r>
          </w:p>
          <w:p w:rsidR="00220F7D" w:rsidRPr="00E938DF" w:rsidRDefault="00220F7D" w:rsidP="008E187B">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8E187B">
            <w:pPr>
              <w:pStyle w:val="Glava"/>
              <w:keepNext/>
              <w:tabs>
                <w:tab w:val="left" w:pos="708"/>
              </w:tabs>
              <w:rPr>
                <w:rFonts w:ascii="Tahoma" w:hAnsi="Tahoma"/>
                <w:b/>
                <w:sz w:val="20"/>
              </w:rPr>
            </w:pPr>
          </w:p>
        </w:tc>
      </w:tr>
    </w:tbl>
    <w:p w:rsidR="00220F7D" w:rsidRPr="00E938DF" w:rsidRDefault="00220F7D" w:rsidP="008E187B">
      <w:pPr>
        <w:keepNext/>
        <w:jc w:val="center"/>
        <w:rPr>
          <w:rFonts w:ascii="Tahoma" w:hAnsi="Tahoma"/>
          <w:b/>
        </w:rPr>
      </w:pPr>
    </w:p>
    <w:p w:rsidR="00220F7D" w:rsidRPr="00E938DF" w:rsidRDefault="00220F7D" w:rsidP="008E187B">
      <w:pPr>
        <w:pStyle w:val="Naslov2"/>
      </w:pPr>
      <w:r w:rsidRPr="00E938DF">
        <w:t>INDIVIDUALNA IZJAVA O BOLEZENSKIH ZNAKIH</w:t>
      </w:r>
    </w:p>
    <w:p w:rsidR="00220F7D" w:rsidRPr="00E938DF" w:rsidRDefault="00220F7D" w:rsidP="008E187B">
      <w:pPr>
        <w:keepNext/>
        <w:jc w:val="both"/>
        <w:rPr>
          <w:rFonts w:ascii="Tahoma" w:hAnsi="Tahoma"/>
        </w:rPr>
      </w:pPr>
    </w:p>
    <w:p w:rsidR="00220F7D" w:rsidRPr="00E938DF" w:rsidRDefault="00220F7D" w:rsidP="008E187B">
      <w:pPr>
        <w:keepNext/>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rsidR="00220F7D" w:rsidRPr="00E938DF" w:rsidRDefault="00220F7D" w:rsidP="008E187B">
      <w:pPr>
        <w:keepNext/>
        <w:jc w:val="both"/>
        <w:rPr>
          <w:rFonts w:ascii="Tahoma" w:hAnsi="Tahoma"/>
        </w:rPr>
      </w:pPr>
    </w:p>
    <w:p w:rsidR="00220F7D" w:rsidRPr="00E938DF" w:rsidRDefault="00220F7D" w:rsidP="008E187B">
      <w:pPr>
        <w:keepNext/>
        <w:rPr>
          <w:rFonts w:ascii="Tahoma" w:hAnsi="Tahoma"/>
        </w:rPr>
      </w:pPr>
      <w:r w:rsidRPr="00E938DF">
        <w:rPr>
          <w:rFonts w:ascii="Tahoma" w:hAnsi="Tahoma"/>
        </w:rPr>
        <w:t>Naslov bivališča:___________________________________________________________</w:t>
      </w:r>
    </w:p>
    <w:p w:rsidR="00220F7D" w:rsidRPr="00E938DF" w:rsidRDefault="00220F7D" w:rsidP="008E187B">
      <w:pPr>
        <w:keepNext/>
        <w:jc w:val="both"/>
        <w:rPr>
          <w:rFonts w:ascii="Tahoma" w:hAnsi="Tahoma"/>
        </w:rPr>
      </w:pPr>
    </w:p>
    <w:p w:rsidR="00220F7D" w:rsidRPr="00E938DF" w:rsidRDefault="00220F7D" w:rsidP="008E187B">
      <w:pPr>
        <w:keepNext/>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rsidR="00220F7D" w:rsidRPr="00E938DF" w:rsidRDefault="00220F7D" w:rsidP="008E187B">
      <w:pPr>
        <w:keepNext/>
        <w:jc w:val="both"/>
        <w:rPr>
          <w:rFonts w:ascii="Tahoma" w:hAnsi="Tahoma"/>
        </w:rPr>
      </w:pPr>
    </w:p>
    <w:p w:rsidR="00220F7D" w:rsidRPr="00E938DF" w:rsidRDefault="00220F7D" w:rsidP="008E187B">
      <w:pPr>
        <w:pStyle w:val="BESEDILO"/>
        <w:keepNext/>
        <w:keepLines w:val="0"/>
        <w:widowControl/>
        <w:tabs>
          <w:tab w:val="left" w:pos="708"/>
        </w:tabs>
        <w:rPr>
          <w:rFonts w:ascii="Tahoma" w:hAnsi="Tahoma"/>
          <w:kern w:val="0"/>
        </w:rPr>
      </w:pPr>
      <w:r w:rsidRPr="00E938DF">
        <w:rPr>
          <w:rFonts w:ascii="Tahoma" w:hAnsi="Tahoma"/>
          <w:kern w:val="0"/>
        </w:rPr>
        <w:t>Opis bolezenskih znakov:</w:t>
      </w:r>
    </w:p>
    <w:p w:rsidR="00220F7D" w:rsidRPr="00E938DF" w:rsidRDefault="00220F7D" w:rsidP="008E187B">
      <w:pPr>
        <w:keepNext/>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20F7D" w:rsidRPr="00E938DF" w:rsidTr="00220F7D">
        <w:tc>
          <w:tcPr>
            <w:tcW w:w="5457"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8E187B">
            <w:pPr>
              <w:keepNext/>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8E187B">
            <w:pPr>
              <w:keepNext/>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8E187B">
            <w:pPr>
              <w:keepNext/>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8E187B">
            <w:pPr>
              <w:keepNext/>
              <w:jc w:val="both"/>
              <w:rPr>
                <w:rFonts w:ascii="Tahoma" w:hAnsi="Tahoma"/>
                <w:b/>
              </w:rPr>
            </w:pPr>
            <w:r w:rsidRPr="00E938DF">
              <w:rPr>
                <w:rFonts w:ascii="Tahoma" w:hAnsi="Tahoma"/>
                <w:b/>
              </w:rPr>
              <w:t>Datum pojava</w:t>
            </w: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8E187B">
            <w:pPr>
              <w:keepNext/>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8E187B">
            <w:pPr>
              <w:keepNext/>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8E187B">
            <w:pPr>
              <w:keepNext/>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8E187B">
            <w:pPr>
              <w:keepNext/>
              <w:jc w:val="both"/>
              <w:rPr>
                <w:rFonts w:ascii="Tahoma" w:hAnsi="Tahoma"/>
              </w:rPr>
            </w:pPr>
            <w:r w:rsidRPr="00E938DF">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8E187B">
            <w:pPr>
              <w:keepNext/>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8E187B">
            <w:pPr>
              <w:keepNext/>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8E187B">
            <w:pPr>
              <w:keepNext/>
              <w:jc w:val="both"/>
              <w:rPr>
                <w:rFonts w:ascii="Tahoma" w:hAnsi="Tahoma"/>
              </w:rPr>
            </w:pPr>
          </w:p>
        </w:tc>
      </w:tr>
      <w:tr w:rsidR="00220F7D" w:rsidRPr="00E938DF" w:rsidTr="00220F7D">
        <w:tc>
          <w:tcPr>
            <w:tcW w:w="5457" w:type="dxa"/>
            <w:tcBorders>
              <w:top w:val="single" w:sz="2" w:space="0" w:color="auto"/>
              <w:left w:val="single" w:sz="18" w:space="0" w:color="auto"/>
              <w:bottom w:val="single" w:sz="18" w:space="0" w:color="auto"/>
              <w:right w:val="single" w:sz="18" w:space="0" w:color="auto"/>
            </w:tcBorders>
            <w:hideMark/>
          </w:tcPr>
          <w:p w:rsidR="00220F7D" w:rsidRPr="00E938DF" w:rsidRDefault="00220F7D" w:rsidP="008E187B">
            <w:pPr>
              <w:keepNext/>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220F7D" w:rsidRPr="00E938DF" w:rsidRDefault="00220F7D" w:rsidP="008E187B">
            <w:pPr>
              <w:keepNext/>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220F7D" w:rsidRPr="00E938DF" w:rsidRDefault="00220F7D" w:rsidP="008E187B">
            <w:pPr>
              <w:keepNext/>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220F7D" w:rsidRPr="00E938DF" w:rsidRDefault="00220F7D" w:rsidP="008E187B">
            <w:pPr>
              <w:keepNext/>
              <w:jc w:val="both"/>
              <w:rPr>
                <w:rFonts w:ascii="Tahoma" w:hAnsi="Tahoma"/>
              </w:rPr>
            </w:pPr>
          </w:p>
        </w:tc>
      </w:tr>
    </w:tbl>
    <w:p w:rsidR="00220F7D" w:rsidRPr="00E938DF" w:rsidRDefault="00220F7D" w:rsidP="008E187B">
      <w:pPr>
        <w:keepNext/>
        <w:jc w:val="both"/>
        <w:rPr>
          <w:rFonts w:ascii="Tahoma" w:hAnsi="Tahoma"/>
        </w:rPr>
      </w:pPr>
    </w:p>
    <w:p w:rsidR="00220F7D" w:rsidRPr="00E938DF" w:rsidRDefault="00220F7D" w:rsidP="008E187B">
      <w:pPr>
        <w:keepNext/>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rsidR="00220F7D" w:rsidRPr="00E938DF" w:rsidRDefault="00220F7D" w:rsidP="008E187B">
      <w:pPr>
        <w:pStyle w:val="Telobesedila"/>
        <w:keepNext/>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F7D" w:rsidRPr="00E938DF" w:rsidRDefault="00220F7D" w:rsidP="008E187B">
      <w:pPr>
        <w:keepNext/>
        <w:jc w:val="both"/>
        <w:rPr>
          <w:rFonts w:ascii="Tahoma" w:hAnsi="Tahoma"/>
        </w:rPr>
      </w:pPr>
    </w:p>
    <w:p w:rsidR="00220F7D" w:rsidRPr="00E938DF" w:rsidRDefault="00220F7D" w:rsidP="008E187B">
      <w:pPr>
        <w:keepNext/>
        <w:jc w:val="both"/>
        <w:rPr>
          <w:rFonts w:ascii="Tahoma" w:hAnsi="Tahoma"/>
        </w:rPr>
      </w:pPr>
      <w:r w:rsidRPr="00E938DF">
        <w:rPr>
          <w:rFonts w:ascii="Tahoma" w:hAnsi="Tahoma"/>
        </w:rPr>
        <w:t>Potrjujem, da so odgovori na vprašanja ter dodatne informacije resnični.</w:t>
      </w:r>
    </w:p>
    <w:p w:rsidR="00220F7D" w:rsidRPr="00E938DF" w:rsidRDefault="00220F7D" w:rsidP="008E187B">
      <w:pPr>
        <w:keepNext/>
        <w:jc w:val="both"/>
        <w:rPr>
          <w:rFonts w:ascii="Tahoma" w:hAnsi="Tahoma"/>
        </w:rPr>
      </w:pPr>
    </w:p>
    <w:p w:rsidR="00220F7D" w:rsidRPr="00E938DF" w:rsidRDefault="00220F7D" w:rsidP="008E187B">
      <w:pPr>
        <w:keepNext/>
        <w:jc w:val="both"/>
        <w:rPr>
          <w:rFonts w:ascii="Tahoma" w:hAnsi="Tahoma"/>
        </w:rPr>
      </w:pPr>
      <w:r w:rsidRPr="00E938DF">
        <w:rPr>
          <w:rFonts w:ascii="Tahoma" w:hAnsi="Tahoma"/>
        </w:rPr>
        <w:t>Podpis osebe:                                                                                Datum:</w:t>
      </w:r>
    </w:p>
    <w:p w:rsidR="00220F7D" w:rsidRPr="00E938DF" w:rsidRDefault="00220F7D" w:rsidP="008E187B">
      <w:pPr>
        <w:keepNext/>
        <w:pBdr>
          <w:bottom w:val="single" w:sz="12" w:space="1" w:color="auto"/>
        </w:pBdr>
        <w:jc w:val="both"/>
        <w:rPr>
          <w:rFonts w:ascii="Tahoma" w:hAnsi="Tahoma"/>
        </w:rPr>
      </w:pPr>
    </w:p>
    <w:p w:rsidR="00220F7D" w:rsidRPr="00E938DF" w:rsidRDefault="00220F7D" w:rsidP="008E187B">
      <w:pPr>
        <w:keepNext/>
        <w:pBdr>
          <w:bottom w:val="single" w:sz="12" w:space="1" w:color="auto"/>
        </w:pBdr>
        <w:jc w:val="both"/>
        <w:rPr>
          <w:rFonts w:ascii="Tahoma" w:hAnsi="Tahoma"/>
        </w:rPr>
      </w:pPr>
    </w:p>
    <w:p w:rsidR="00220F7D" w:rsidRPr="00E938DF" w:rsidRDefault="00220F7D" w:rsidP="008E187B">
      <w:pPr>
        <w:keepNext/>
        <w:jc w:val="both"/>
        <w:rPr>
          <w:rFonts w:ascii="Tahoma" w:hAnsi="Tahoma"/>
        </w:rPr>
      </w:pPr>
    </w:p>
    <w:p w:rsidR="00220F7D" w:rsidRPr="00E938DF" w:rsidRDefault="00220F7D" w:rsidP="008E187B">
      <w:pPr>
        <w:keepNext/>
        <w:jc w:val="both"/>
        <w:rPr>
          <w:rFonts w:ascii="Tahoma" w:hAnsi="Tahoma"/>
        </w:rPr>
      </w:pPr>
      <w:r w:rsidRPr="00E938DF">
        <w:rPr>
          <w:rFonts w:ascii="Tahoma" w:hAnsi="Tahoma"/>
        </w:rPr>
        <w:t>Napoten na zdravniški pregled                   da                     ne</w:t>
      </w:r>
    </w:p>
    <w:p w:rsidR="00220F7D" w:rsidRPr="00E938DF" w:rsidRDefault="00220F7D" w:rsidP="008E187B">
      <w:pPr>
        <w:keepNext/>
        <w:jc w:val="both"/>
        <w:rPr>
          <w:rFonts w:ascii="Tahoma" w:hAnsi="Tahoma"/>
        </w:rPr>
      </w:pPr>
    </w:p>
    <w:p w:rsidR="00220F7D" w:rsidRPr="00E938DF" w:rsidRDefault="00220F7D" w:rsidP="008E187B">
      <w:pPr>
        <w:keepNext/>
        <w:rPr>
          <w:rFonts w:ascii="Tahoma" w:hAnsi="Tahoma"/>
        </w:rPr>
      </w:pPr>
      <w:r w:rsidRPr="00E938DF">
        <w:rPr>
          <w:rFonts w:ascii="Tahoma" w:hAnsi="Tahoma"/>
        </w:rPr>
        <w:t xml:space="preserve">Podpis nosilca živilske dejavnosti oziroma odgovorne osebe:       </w:t>
      </w:r>
      <w:r w:rsidRPr="00E938DF">
        <w:rPr>
          <w:rFonts w:ascii="Tahoma" w:hAnsi="Tahoma"/>
        </w:rPr>
        <w:tab/>
      </w: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8E187B">
            <w:pPr>
              <w:keepNext/>
              <w:jc w:val="both"/>
              <w:rPr>
                <w:rFonts w:ascii="Tahoma" w:hAnsi="Tahoma"/>
                <w:snapToGrid w:val="0"/>
              </w:rPr>
            </w:pPr>
          </w:p>
        </w:tc>
        <w:tc>
          <w:tcPr>
            <w:tcW w:w="2693" w:type="dxa"/>
          </w:tcPr>
          <w:p w:rsidR="00220F7D" w:rsidRPr="00E938DF" w:rsidRDefault="00220F7D" w:rsidP="008E187B">
            <w:pPr>
              <w:keepNext/>
              <w:jc w:val="center"/>
              <w:rPr>
                <w:rFonts w:ascii="Tahoma" w:hAnsi="Tahoma"/>
                <w:snapToGrid w:val="0"/>
              </w:rPr>
            </w:pPr>
          </w:p>
        </w:tc>
        <w:tc>
          <w:tcPr>
            <w:tcW w:w="4395" w:type="dxa"/>
          </w:tcPr>
          <w:p w:rsidR="00220F7D" w:rsidRPr="00E938DF" w:rsidRDefault="00220F7D" w:rsidP="008E187B">
            <w:pPr>
              <w:keepNext/>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8E187B">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8E187B">
            <w:pPr>
              <w:keepNext/>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E938DF" w:rsidRDefault="00220F7D" w:rsidP="008E187B">
            <w:pPr>
              <w:pStyle w:val="Sprotnaopomba-besedilo"/>
              <w:keepNext/>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220F7D" w:rsidRPr="00E938DF" w:rsidRDefault="00220F7D" w:rsidP="008E187B">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220F7D" w:rsidRPr="00E938DF" w:rsidRDefault="00220F7D" w:rsidP="00E765AC">
            <w:pPr>
              <w:keepNext/>
              <w:rPr>
                <w:rFonts w:ascii="Tahoma" w:hAnsi="Tahoma"/>
                <w:b/>
                <w:i/>
              </w:rPr>
            </w:pPr>
            <w:proofErr w:type="spellStart"/>
            <w:r>
              <w:rPr>
                <w:rFonts w:ascii="Tahoma" w:hAnsi="Tahoma"/>
                <w:b/>
                <w:i/>
              </w:rPr>
              <w:t>1</w:t>
            </w:r>
            <w:r w:rsidR="00E765AC">
              <w:rPr>
                <w:rFonts w:ascii="Tahoma" w:hAnsi="Tahoma"/>
                <w:b/>
                <w:i/>
              </w:rPr>
              <w:t>4</w:t>
            </w:r>
            <w:r w:rsidRPr="00E938DF">
              <w:rPr>
                <w:rFonts w:ascii="Tahoma" w:hAnsi="Tahoma"/>
                <w:b/>
                <w:i/>
              </w:rPr>
              <w:t>.b</w:t>
            </w:r>
            <w:proofErr w:type="spellEnd"/>
          </w:p>
        </w:tc>
      </w:tr>
    </w:tbl>
    <w:p w:rsidR="00220F7D" w:rsidRPr="00E938DF" w:rsidRDefault="00220F7D" w:rsidP="008E187B">
      <w:pPr>
        <w:keepNext/>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8E187B">
            <w:pPr>
              <w:pStyle w:val="Glava"/>
              <w:keepNext/>
              <w:tabs>
                <w:tab w:val="left" w:pos="708"/>
              </w:tabs>
              <w:rPr>
                <w:rFonts w:ascii="Tahoma" w:hAnsi="Tahoma" w:cs="Tahoma"/>
                <w:b/>
                <w:sz w:val="20"/>
              </w:rPr>
            </w:pPr>
            <w:r w:rsidRPr="00E938DF">
              <w:rPr>
                <w:rFonts w:ascii="Tahoma" w:hAnsi="Tahoma" w:cs="Tahoma"/>
                <w:b/>
                <w:sz w:val="20"/>
              </w:rPr>
              <w:t>PONUDNIK – NAZIV:</w:t>
            </w:r>
          </w:p>
          <w:p w:rsidR="00220F7D" w:rsidRPr="00E938DF" w:rsidRDefault="00220F7D" w:rsidP="008E187B">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E938DF" w:rsidRDefault="00220F7D" w:rsidP="008E187B">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rsidTr="00220F7D">
        <w:trPr>
          <w:trHeight w:val="153"/>
        </w:trPr>
        <w:tc>
          <w:tcPr>
            <w:tcW w:w="2500" w:type="dxa"/>
          </w:tcPr>
          <w:p w:rsidR="00220F7D" w:rsidRPr="00E938DF" w:rsidRDefault="00220F7D" w:rsidP="008E187B">
            <w:pPr>
              <w:pStyle w:val="Glava"/>
              <w:keepNext/>
              <w:tabs>
                <w:tab w:val="left" w:pos="708"/>
              </w:tabs>
              <w:rPr>
                <w:rFonts w:ascii="Tahoma" w:hAnsi="Tahoma" w:cs="Tahoma"/>
                <w:b/>
                <w:sz w:val="20"/>
              </w:rPr>
            </w:pPr>
          </w:p>
        </w:tc>
        <w:tc>
          <w:tcPr>
            <w:tcW w:w="6994" w:type="dxa"/>
          </w:tcPr>
          <w:p w:rsidR="00220F7D" w:rsidRPr="00E938DF" w:rsidRDefault="00220F7D" w:rsidP="008E187B">
            <w:pPr>
              <w:pStyle w:val="Glava"/>
              <w:keepNext/>
              <w:tabs>
                <w:tab w:val="left" w:pos="708"/>
              </w:tabs>
              <w:rPr>
                <w:rFonts w:ascii="Tahoma" w:hAnsi="Tahoma" w:cs="Tahoma"/>
                <w:b/>
                <w:sz w:val="20"/>
              </w:rPr>
            </w:pPr>
          </w:p>
        </w:tc>
      </w:tr>
      <w:tr w:rsidR="00220F7D" w:rsidRPr="00E938DF" w:rsidTr="00220F7D">
        <w:trPr>
          <w:trHeight w:val="266"/>
        </w:trPr>
        <w:tc>
          <w:tcPr>
            <w:tcW w:w="2500" w:type="dxa"/>
          </w:tcPr>
          <w:p w:rsidR="00220F7D" w:rsidRPr="00E938DF" w:rsidRDefault="00220F7D" w:rsidP="008E187B">
            <w:pPr>
              <w:pStyle w:val="Glava"/>
              <w:keepNext/>
              <w:tabs>
                <w:tab w:val="left" w:pos="708"/>
              </w:tabs>
              <w:rPr>
                <w:rFonts w:ascii="Tahoma" w:hAnsi="Tahoma" w:cs="Tahoma"/>
                <w:b/>
                <w:sz w:val="20"/>
              </w:rPr>
            </w:pPr>
            <w:r w:rsidRPr="00E938DF">
              <w:rPr>
                <w:rFonts w:ascii="Tahoma" w:hAnsi="Tahoma" w:cs="Tahoma"/>
                <w:b/>
                <w:sz w:val="20"/>
              </w:rPr>
              <w:t>NASLOV:</w:t>
            </w:r>
          </w:p>
          <w:p w:rsidR="00220F7D" w:rsidRPr="00E938DF" w:rsidRDefault="00220F7D" w:rsidP="008E187B">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E938DF" w:rsidRDefault="00220F7D" w:rsidP="008E187B">
            <w:pPr>
              <w:pStyle w:val="Glava"/>
              <w:keepNext/>
              <w:tabs>
                <w:tab w:val="left" w:pos="708"/>
              </w:tabs>
              <w:rPr>
                <w:rFonts w:ascii="Tahoma" w:hAnsi="Tahoma" w:cs="Tahoma"/>
                <w:b/>
                <w:sz w:val="20"/>
              </w:rPr>
            </w:pPr>
          </w:p>
        </w:tc>
      </w:tr>
    </w:tbl>
    <w:p w:rsidR="00220F7D" w:rsidRPr="00E938DF" w:rsidRDefault="00220F7D" w:rsidP="008E187B">
      <w:pPr>
        <w:keepNext/>
        <w:jc w:val="center"/>
        <w:rPr>
          <w:rFonts w:ascii="Tahoma" w:hAnsi="Tahoma" w:cs="Tahoma"/>
          <w:b/>
        </w:rPr>
      </w:pPr>
    </w:p>
    <w:p w:rsidR="00220F7D" w:rsidRPr="00E938DF" w:rsidRDefault="00220F7D" w:rsidP="008E187B">
      <w:pPr>
        <w:keepNext/>
        <w:tabs>
          <w:tab w:val="num" w:pos="2508"/>
        </w:tabs>
        <w:jc w:val="center"/>
        <w:rPr>
          <w:rFonts w:ascii="Tahoma" w:hAnsi="Tahoma" w:cs="Tahoma"/>
          <w:b/>
        </w:rPr>
      </w:pPr>
      <w:r w:rsidRPr="00E938DF">
        <w:rPr>
          <w:rFonts w:ascii="Tahoma" w:hAnsi="Tahoma" w:cs="Tahoma"/>
          <w:b/>
        </w:rPr>
        <w:t>POTRDILO O PREGLEDU OSEBE, KI PRI DELU PRIHAJA V STIK Z ŽIVILI*</w:t>
      </w:r>
    </w:p>
    <w:p w:rsidR="00220F7D" w:rsidRPr="00E938DF" w:rsidRDefault="00220F7D" w:rsidP="008E187B">
      <w:pPr>
        <w:keepNext/>
        <w:tabs>
          <w:tab w:val="num" w:pos="2508"/>
        </w:tabs>
        <w:jc w:val="center"/>
        <w:rPr>
          <w:rFonts w:ascii="Tahoma" w:hAnsi="Tahoma" w:cs="Tahoma"/>
          <w:b/>
        </w:rPr>
      </w:pPr>
    </w:p>
    <w:p w:rsidR="00220F7D" w:rsidRPr="00E938DF" w:rsidRDefault="00220F7D" w:rsidP="008E187B">
      <w:pPr>
        <w:keepNext/>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(Ur.l. RS št. 82/2003 in Ur.l. RS št. 25/2009).</w:t>
      </w: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Na podlagi opravljenega pregleda je bilo ugotovljeno, da:</w:t>
      </w: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rsidR="00220F7D" w:rsidRPr="00E938DF" w:rsidRDefault="00220F7D" w:rsidP="008E187B">
      <w:pPr>
        <w:keepNext/>
        <w:jc w:val="both"/>
        <w:rPr>
          <w:rFonts w:ascii="Tahoma" w:hAnsi="Tahoma" w:cs="Tahoma"/>
        </w:rPr>
      </w:pPr>
    </w:p>
    <w:p w:rsidR="00220F7D" w:rsidRPr="00E938DF" w:rsidRDefault="00220F7D" w:rsidP="008E187B">
      <w:pPr>
        <w:keepNext/>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Izpolnjuje pogoje za delo z živili</w:t>
      </w:r>
    </w:p>
    <w:p w:rsidR="00220F7D" w:rsidRPr="00E938DF" w:rsidRDefault="00220F7D" w:rsidP="009556AD">
      <w:pPr>
        <w:keepNext/>
        <w:numPr>
          <w:ilvl w:val="0"/>
          <w:numId w:val="33"/>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rsidR="00220F7D" w:rsidRPr="00E938DF" w:rsidRDefault="00220F7D" w:rsidP="009556AD">
      <w:pPr>
        <w:keepNext/>
        <w:numPr>
          <w:ilvl w:val="0"/>
          <w:numId w:val="33"/>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rsidR="00220F7D" w:rsidRPr="00E938DF" w:rsidRDefault="00220F7D" w:rsidP="009556AD">
      <w:pPr>
        <w:keepNext/>
        <w:numPr>
          <w:ilvl w:val="0"/>
          <w:numId w:val="33"/>
        </w:numPr>
        <w:tabs>
          <w:tab w:val="clear" w:pos="360"/>
          <w:tab w:val="num" w:pos="567"/>
        </w:tabs>
        <w:ind w:hanging="76"/>
        <w:jc w:val="both"/>
        <w:rPr>
          <w:rFonts w:ascii="Tahoma" w:hAnsi="Tahoma" w:cs="Tahoma"/>
        </w:rPr>
      </w:pPr>
    </w:p>
    <w:p w:rsidR="00220F7D" w:rsidRPr="00E938DF" w:rsidRDefault="00220F7D" w:rsidP="009556AD">
      <w:pPr>
        <w:keepNext/>
        <w:numPr>
          <w:ilvl w:val="0"/>
          <w:numId w:val="33"/>
        </w:numPr>
        <w:tabs>
          <w:tab w:val="clear" w:pos="360"/>
          <w:tab w:val="num" w:pos="567"/>
        </w:tabs>
        <w:ind w:hanging="76"/>
        <w:jc w:val="both"/>
        <w:rPr>
          <w:rFonts w:ascii="Tahoma" w:hAnsi="Tahoma" w:cs="Tahoma"/>
        </w:rPr>
      </w:pPr>
    </w:p>
    <w:p w:rsidR="00220F7D" w:rsidRPr="00E938DF" w:rsidRDefault="00220F7D" w:rsidP="009556AD">
      <w:pPr>
        <w:keepNext/>
        <w:numPr>
          <w:ilvl w:val="0"/>
          <w:numId w:val="33"/>
        </w:numPr>
        <w:tabs>
          <w:tab w:val="clear" w:pos="360"/>
          <w:tab w:val="num" w:pos="567"/>
        </w:tabs>
        <w:ind w:hanging="76"/>
        <w:jc w:val="both"/>
        <w:rPr>
          <w:rFonts w:ascii="Tahoma" w:hAnsi="Tahoma" w:cs="Tahoma"/>
        </w:rPr>
      </w:pPr>
    </w:p>
    <w:p w:rsidR="00220F7D" w:rsidRPr="00E938DF" w:rsidRDefault="00220F7D" w:rsidP="009556AD">
      <w:pPr>
        <w:keepNext/>
        <w:numPr>
          <w:ilvl w:val="0"/>
          <w:numId w:val="33"/>
        </w:numPr>
        <w:tabs>
          <w:tab w:val="clear" w:pos="360"/>
          <w:tab w:val="num" w:pos="567"/>
        </w:tabs>
        <w:ind w:hanging="76"/>
        <w:jc w:val="both"/>
        <w:rPr>
          <w:rFonts w:ascii="Tahoma" w:hAnsi="Tahoma" w:cs="Tahoma"/>
        </w:rPr>
      </w:pP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Predlagani ukrepi:</w:t>
      </w:r>
    </w:p>
    <w:p w:rsidR="00220F7D" w:rsidRPr="00E938DF" w:rsidRDefault="00220F7D" w:rsidP="009556AD">
      <w:pPr>
        <w:keepNext/>
        <w:numPr>
          <w:ilvl w:val="0"/>
          <w:numId w:val="34"/>
        </w:numPr>
        <w:tabs>
          <w:tab w:val="clear" w:pos="360"/>
          <w:tab w:val="num" w:pos="567"/>
        </w:tabs>
        <w:ind w:hanging="76"/>
        <w:jc w:val="both"/>
        <w:rPr>
          <w:rFonts w:ascii="Tahoma" w:hAnsi="Tahoma" w:cs="Tahoma"/>
        </w:rPr>
      </w:pPr>
    </w:p>
    <w:p w:rsidR="00220F7D" w:rsidRPr="00E938DF" w:rsidRDefault="00220F7D" w:rsidP="009556AD">
      <w:pPr>
        <w:keepNext/>
        <w:numPr>
          <w:ilvl w:val="0"/>
          <w:numId w:val="34"/>
        </w:numPr>
        <w:tabs>
          <w:tab w:val="clear" w:pos="360"/>
          <w:tab w:val="num" w:pos="567"/>
        </w:tabs>
        <w:ind w:hanging="76"/>
        <w:jc w:val="both"/>
        <w:rPr>
          <w:rFonts w:ascii="Tahoma" w:hAnsi="Tahoma" w:cs="Tahoma"/>
        </w:rPr>
      </w:pPr>
    </w:p>
    <w:p w:rsidR="00220F7D" w:rsidRPr="00E938DF" w:rsidRDefault="00220F7D" w:rsidP="009556AD">
      <w:pPr>
        <w:keepNext/>
        <w:numPr>
          <w:ilvl w:val="0"/>
          <w:numId w:val="34"/>
        </w:numPr>
        <w:tabs>
          <w:tab w:val="clear" w:pos="360"/>
          <w:tab w:val="num" w:pos="567"/>
        </w:tabs>
        <w:ind w:hanging="76"/>
        <w:jc w:val="both"/>
        <w:rPr>
          <w:rFonts w:ascii="Tahoma" w:hAnsi="Tahoma" w:cs="Tahoma"/>
        </w:rPr>
      </w:pPr>
    </w:p>
    <w:p w:rsidR="00220F7D" w:rsidRPr="00E938DF" w:rsidRDefault="00220F7D" w:rsidP="009556AD">
      <w:pPr>
        <w:keepNext/>
        <w:numPr>
          <w:ilvl w:val="0"/>
          <w:numId w:val="34"/>
        </w:numPr>
        <w:tabs>
          <w:tab w:val="clear" w:pos="360"/>
          <w:tab w:val="num" w:pos="567"/>
        </w:tabs>
        <w:ind w:hanging="76"/>
        <w:jc w:val="both"/>
        <w:rPr>
          <w:rFonts w:ascii="Tahoma" w:hAnsi="Tahoma" w:cs="Tahoma"/>
        </w:rPr>
      </w:pP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Naziv pooblaščenega javnega zdravstvenega zavoda, ki je potrdilo izdal:</w:t>
      </w:r>
    </w:p>
    <w:p w:rsidR="00220F7D" w:rsidRPr="00E938DF" w:rsidRDefault="00220F7D" w:rsidP="008E187B">
      <w:pPr>
        <w:keepNext/>
        <w:jc w:val="both"/>
        <w:rPr>
          <w:rFonts w:ascii="Tahoma" w:hAnsi="Tahoma" w:cs="Tahoma"/>
        </w:rPr>
      </w:pPr>
      <w:r w:rsidRPr="00E938DF">
        <w:rPr>
          <w:rFonts w:ascii="Tahoma" w:hAnsi="Tahoma" w:cs="Tahoma"/>
        </w:rPr>
        <w:t>………………………………………………………………………………………………………………………..</w:t>
      </w:r>
    </w:p>
    <w:p w:rsidR="00220F7D" w:rsidRPr="00E938DF" w:rsidRDefault="00220F7D" w:rsidP="008E187B">
      <w:pPr>
        <w:keepNext/>
        <w:jc w:val="both"/>
        <w:rPr>
          <w:rFonts w:ascii="Tahoma" w:hAnsi="Tahoma" w:cs="Tahoma"/>
        </w:rPr>
      </w:pPr>
      <w:r w:rsidRPr="00E938DF">
        <w:rPr>
          <w:rFonts w:ascii="Tahoma" w:hAnsi="Tahoma" w:cs="Tahoma"/>
        </w:rPr>
        <w:t>………………………………………………………………………………………………………………………..</w:t>
      </w:r>
    </w:p>
    <w:p w:rsidR="00220F7D" w:rsidRPr="00E938DF" w:rsidRDefault="00220F7D" w:rsidP="008E187B">
      <w:pPr>
        <w:keepNext/>
        <w:jc w:val="both"/>
        <w:rPr>
          <w:rFonts w:ascii="Tahoma" w:hAnsi="Tahoma" w:cs="Tahoma"/>
        </w:rPr>
      </w:pPr>
      <w:r w:rsidRPr="00E938DF">
        <w:rPr>
          <w:rFonts w:ascii="Tahoma" w:hAnsi="Tahoma" w:cs="Tahoma"/>
        </w:rPr>
        <w:t>………………………………………………………………………………………………………………………..</w:t>
      </w:r>
    </w:p>
    <w:p w:rsidR="00220F7D" w:rsidRPr="00E938DF" w:rsidRDefault="00220F7D" w:rsidP="008E187B">
      <w:pPr>
        <w:keepNext/>
        <w:jc w:val="both"/>
        <w:rPr>
          <w:rFonts w:ascii="Tahoma" w:hAnsi="Tahoma" w:cs="Tahoma"/>
        </w:rPr>
      </w:pPr>
      <w:r w:rsidRPr="00E938DF">
        <w:rPr>
          <w:rFonts w:ascii="Tahoma" w:hAnsi="Tahoma" w:cs="Tahoma"/>
        </w:rPr>
        <w:t>………………………………………………………………………………………………………………………..</w:t>
      </w:r>
    </w:p>
    <w:p w:rsidR="00220F7D" w:rsidRPr="00E938DF" w:rsidRDefault="00220F7D" w:rsidP="008E187B">
      <w:pPr>
        <w:keepNext/>
        <w:jc w:val="both"/>
        <w:rPr>
          <w:rFonts w:ascii="Tahoma" w:hAnsi="Tahoma" w:cs="Tahoma"/>
        </w:rPr>
      </w:pPr>
      <w:r w:rsidRPr="00E938DF">
        <w:rPr>
          <w:rFonts w:ascii="Tahoma" w:hAnsi="Tahoma" w:cs="Tahoma"/>
        </w:rPr>
        <w:t>………………………………………………………………………………………………………………………..</w:t>
      </w:r>
    </w:p>
    <w:p w:rsidR="00220F7D" w:rsidRPr="00E938DF" w:rsidRDefault="00220F7D" w:rsidP="008E187B">
      <w:pPr>
        <w:keepNext/>
        <w:jc w:val="both"/>
        <w:rPr>
          <w:rFonts w:ascii="Tahoma" w:hAnsi="Tahoma" w:cs="Tahoma"/>
        </w:rPr>
      </w:pPr>
    </w:p>
    <w:p w:rsidR="00220F7D" w:rsidRPr="00E938DF" w:rsidRDefault="00220F7D" w:rsidP="008E187B">
      <w:pPr>
        <w:keepNext/>
        <w:jc w:val="center"/>
        <w:rPr>
          <w:rFonts w:ascii="Tahoma" w:hAnsi="Tahoma" w:cs="Tahoma"/>
        </w:rPr>
      </w:pPr>
      <w:r w:rsidRPr="00E938DF">
        <w:rPr>
          <w:rFonts w:ascii="Tahoma" w:hAnsi="Tahoma" w:cs="Tahoma"/>
        </w:rPr>
        <w:t xml:space="preserve">                                </w:t>
      </w:r>
    </w:p>
    <w:p w:rsidR="00220F7D" w:rsidRPr="00E938DF" w:rsidRDefault="00220F7D" w:rsidP="008E187B">
      <w:pPr>
        <w:keepNext/>
        <w:jc w:val="center"/>
        <w:rPr>
          <w:rFonts w:ascii="Tahoma" w:hAnsi="Tahoma" w:cs="Tahoma"/>
        </w:rPr>
      </w:pPr>
      <w:r w:rsidRPr="00E938DF">
        <w:rPr>
          <w:rFonts w:ascii="Tahoma" w:hAnsi="Tahoma" w:cs="Tahoma"/>
        </w:rPr>
        <w:t xml:space="preserve">   </w:t>
      </w:r>
    </w:p>
    <w:p w:rsidR="00220F7D" w:rsidRPr="00E938DF" w:rsidRDefault="00220F7D" w:rsidP="008E187B">
      <w:pPr>
        <w:keepNext/>
        <w:jc w:val="center"/>
        <w:rPr>
          <w:rFonts w:ascii="Tahoma" w:hAnsi="Tahoma" w:cs="Tahoma"/>
        </w:rPr>
      </w:pPr>
      <w:r w:rsidRPr="00E938DF">
        <w:rPr>
          <w:rFonts w:ascii="Tahoma" w:hAnsi="Tahoma" w:cs="Tahoma"/>
        </w:rPr>
        <w:t xml:space="preserve">                                                                                        Žig in podpis zdravnika</w:t>
      </w: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*izpolni se v dveh (2) izvodih (za nosilca živilske dejavnosti in izvajalca pregleda)</w:t>
      </w:r>
    </w:p>
    <w:p w:rsidR="00220F7D" w:rsidRPr="00E938DF" w:rsidRDefault="00220F7D" w:rsidP="008E187B">
      <w:pPr>
        <w:keepNext/>
      </w:pPr>
    </w:p>
    <w:p w:rsidR="00220F7D" w:rsidRPr="00E938DF" w:rsidRDefault="00220F7D" w:rsidP="008E187B">
      <w:pPr>
        <w:keepNext/>
      </w:pPr>
    </w:p>
    <w:p w:rsidR="00220F7D" w:rsidRPr="00E938DF" w:rsidRDefault="00220F7D" w:rsidP="008E187B">
      <w:pPr>
        <w:keepNext/>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8E187B">
            <w:pPr>
              <w:keepNext/>
              <w:jc w:val="both"/>
              <w:rPr>
                <w:rFonts w:ascii="Tahoma" w:hAnsi="Tahoma"/>
                <w:snapToGrid w:val="0"/>
              </w:rPr>
            </w:pPr>
          </w:p>
        </w:tc>
        <w:tc>
          <w:tcPr>
            <w:tcW w:w="2693" w:type="dxa"/>
          </w:tcPr>
          <w:p w:rsidR="00220F7D" w:rsidRPr="00E938DF" w:rsidRDefault="00220F7D" w:rsidP="008E187B">
            <w:pPr>
              <w:keepNext/>
              <w:jc w:val="center"/>
              <w:rPr>
                <w:rFonts w:ascii="Tahoma" w:hAnsi="Tahoma"/>
                <w:snapToGrid w:val="0"/>
              </w:rPr>
            </w:pPr>
          </w:p>
        </w:tc>
        <w:tc>
          <w:tcPr>
            <w:tcW w:w="4395" w:type="dxa"/>
          </w:tcPr>
          <w:p w:rsidR="00220F7D" w:rsidRPr="00E938DF" w:rsidRDefault="00220F7D" w:rsidP="008E187B">
            <w:pPr>
              <w:keepNext/>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8E187B">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8E187B">
      <w:pPr>
        <w:keepNext/>
      </w:pPr>
    </w:p>
    <w:p w:rsidR="00220F7D" w:rsidRPr="00E938DF" w:rsidRDefault="00220F7D" w:rsidP="008E187B">
      <w:pPr>
        <w:keepNext/>
      </w:pPr>
    </w:p>
    <w:p w:rsidR="00220F7D" w:rsidRPr="00F323CC" w:rsidRDefault="00220F7D" w:rsidP="008E187B">
      <w:pPr>
        <w:keepNext/>
        <w:rPr>
          <w:rFonts w:ascii="Tahoma" w:hAnsi="Tahoma" w:cs="Tahoma"/>
          <w:b/>
        </w:rPr>
      </w:pPr>
    </w:p>
    <w:sectPr w:rsidR="00220F7D" w:rsidRPr="00F323CC" w:rsidSect="00AF2FA6">
      <w:footerReference w:type="default" r:id="rId30"/>
      <w:headerReference w:type="first" r:id="rId31"/>
      <w:footerReference w:type="first" r:id="rId32"/>
      <w:pgSz w:w="11906" w:h="16838" w:code="9"/>
      <w:pgMar w:top="1817" w:right="1276" w:bottom="1474" w:left="1276" w:header="567" w:footer="567" w:gutter="0"/>
      <w:pgNumType w:start="6"/>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E8" w:rsidRDefault="007C24E8">
      <w:r>
        <w:separator/>
      </w:r>
    </w:p>
  </w:endnote>
  <w:endnote w:type="continuationSeparator" w:id="0">
    <w:p w:rsidR="007C24E8" w:rsidRDefault="007C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panose1 w:val="00000400000000000000"/>
    <w:charset w:val="EE"/>
    <w:family w:val="auto"/>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8" w:rsidRPr="007653AE" w:rsidRDefault="007C24E8" w:rsidP="002303FA">
    <w:pPr>
      <w:pStyle w:val="Noga"/>
      <w:tabs>
        <w:tab w:val="clear" w:pos="4536"/>
        <w:tab w:val="clear" w:pos="9072"/>
      </w:tabs>
      <w:ind w:right="-1276"/>
      <w:jc w:val="right"/>
      <w:rPr>
        <w:sz w:val="16"/>
        <w:szCs w:val="16"/>
      </w:rPr>
    </w:pPr>
    <w:r>
      <w:rPr>
        <w:noProof/>
        <w:lang w:val="sl-SI"/>
      </w:rPr>
      <w:drawing>
        <wp:inline distT="0" distB="0" distL="0" distR="0" wp14:anchorId="0C645901" wp14:editId="00B73D4E">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8" w:rsidRPr="00CF4AE1" w:rsidRDefault="007C24E8" w:rsidP="00A32DAD">
    <w:pPr>
      <w:tabs>
        <w:tab w:val="center" w:pos="4536"/>
        <w:tab w:val="right" w:pos="9072"/>
      </w:tabs>
      <w:ind w:right="-1134"/>
      <w:jc w:val="right"/>
    </w:pPr>
    <w:r w:rsidRPr="00685234">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8" w:rsidRDefault="007C24E8" w:rsidP="00220F7D">
    <w:pPr>
      <w:pStyle w:val="Noga"/>
      <w:tabs>
        <w:tab w:val="left" w:pos="1134"/>
        <w:tab w:val="left" w:pos="1985"/>
      </w:tabs>
      <w:ind w:right="-1134"/>
      <w:jc w:val="right"/>
    </w:pPr>
    <w:r>
      <w:t xml:space="preserve">                     </w:t>
    </w:r>
  </w:p>
  <w:p w:rsidR="007C24E8" w:rsidRDefault="007C24E8" w:rsidP="00220F7D">
    <w:pPr>
      <w:pStyle w:val="Noga"/>
      <w:jc w:val="center"/>
      <w:rPr>
        <w:sz w:val="16"/>
        <w:szCs w:val="16"/>
      </w:rPr>
    </w:pPr>
  </w:p>
  <w:p w:rsidR="007C24E8" w:rsidRPr="001B5040" w:rsidRDefault="007C24E8"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0311E">
      <w:rPr>
        <w:noProof/>
        <w:sz w:val="16"/>
        <w:szCs w:val="16"/>
      </w:rPr>
      <w:t>49</w:t>
    </w:r>
    <w:r w:rsidRPr="00394716">
      <w:rPr>
        <w:sz w:val="16"/>
        <w:szCs w:val="16"/>
      </w:rPr>
      <w:fldChar w:fldCharType="end"/>
    </w:r>
  </w:p>
  <w:p w:rsidR="007C24E8" w:rsidRDefault="007C24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8" w:rsidRPr="00DA1ACE" w:rsidRDefault="007C24E8" w:rsidP="00220F7D">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r>
    <w:r w:rsidRPr="00685234">
      <w:tab/>
      <w:t xml:space="preserve">      </w:t>
    </w:r>
    <w:r>
      <w:tab/>
    </w:r>
    <w:r w:rsidRPr="00685234">
      <w:rPr>
        <w:noProof/>
      </w:rPr>
      <w:drawing>
        <wp:inline distT="0" distB="0" distL="0" distR="0" wp14:anchorId="4A54F902" wp14:editId="38E1A7B4">
          <wp:extent cx="3438525" cy="628650"/>
          <wp:effectExtent l="19050" t="0" r="9525" b="0"/>
          <wp:docPr id="12" name="Slika 1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8" w:rsidRDefault="007C24E8" w:rsidP="00C27A1B">
    <w:pPr>
      <w:pStyle w:val="Noga"/>
      <w:tabs>
        <w:tab w:val="left" w:pos="4353"/>
      </w:tabs>
      <w:ind w:right="-1276"/>
    </w:pPr>
    <w:r>
      <w:tab/>
    </w:r>
  </w:p>
  <w:p w:rsidR="007C24E8" w:rsidRPr="00B1262D" w:rsidRDefault="007C24E8" w:rsidP="002303FA">
    <w:pPr>
      <w:pStyle w:val="Noga"/>
      <w:tabs>
        <w:tab w:val="clear" w:pos="4536"/>
        <w:tab w:val="clear" w:pos="9072"/>
      </w:tabs>
      <w:ind w:right="-2"/>
      <w:jc w:val="right"/>
      <w:rPr>
        <w:sz w:val="16"/>
        <w:szCs w:val="16"/>
      </w:rPr>
    </w:pPr>
  </w:p>
  <w:p w:rsidR="007C24E8" w:rsidRPr="00DD1744" w:rsidRDefault="007C24E8"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0311E">
      <w:rPr>
        <w:noProof/>
        <w:sz w:val="16"/>
        <w:szCs w:val="16"/>
      </w:rPr>
      <w:t>11</w:t>
    </w:r>
    <w:r w:rsidRPr="00394716">
      <w:rPr>
        <w:sz w:val="16"/>
        <w:szCs w:val="16"/>
      </w:rPr>
      <w:fldChar w:fldCharType="end"/>
    </w:r>
  </w:p>
  <w:p w:rsidR="007C24E8" w:rsidRPr="007653AE" w:rsidRDefault="007C24E8" w:rsidP="002303FA">
    <w:pPr>
      <w:pStyle w:val="Noga"/>
      <w:tabs>
        <w:tab w:val="clear" w:pos="4536"/>
        <w:tab w:val="clear" w:pos="9072"/>
      </w:tabs>
      <w:ind w:right="-1276"/>
      <w:jc w:val="righ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8" w:rsidRDefault="007C24E8" w:rsidP="0073769E">
    <w:pPr>
      <w:pStyle w:val="Noga"/>
      <w:ind w:right="-1134"/>
      <w:jc w:val="right"/>
    </w:pPr>
    <w:r>
      <w:rPr>
        <w:noProof/>
        <w:lang w:val="sl-SI"/>
      </w:rPr>
      <w:drawing>
        <wp:inline distT="0" distB="0" distL="0" distR="0" wp14:anchorId="66FF9EC4" wp14:editId="777AA2EF">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7C24E8" w:rsidRDefault="007C24E8" w:rsidP="0073769E">
    <w:pPr>
      <w:pStyle w:val="Noga"/>
      <w:jc w:val="center"/>
      <w:rPr>
        <w:sz w:val="16"/>
        <w:szCs w:val="16"/>
      </w:rPr>
    </w:pPr>
  </w:p>
  <w:p w:rsidR="007C24E8" w:rsidRDefault="007C24E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7C24E8" w:rsidRDefault="007C24E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E8" w:rsidRDefault="007C24E8">
      <w:r>
        <w:separator/>
      </w:r>
    </w:p>
  </w:footnote>
  <w:footnote w:type="continuationSeparator" w:id="0">
    <w:p w:rsidR="007C24E8" w:rsidRDefault="007C24E8">
      <w:r>
        <w:continuationSeparator/>
      </w:r>
    </w:p>
  </w:footnote>
  <w:footnote w:id="1">
    <w:p w:rsidR="007C24E8" w:rsidRDefault="007C24E8">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8" w:rsidRDefault="007C24E8" w:rsidP="009670F5">
    <w:pPr>
      <w:pStyle w:val="Glava"/>
      <w:jc w:val="center"/>
    </w:pPr>
  </w:p>
  <w:p w:rsidR="007C24E8" w:rsidRDefault="007C24E8" w:rsidP="002303FA">
    <w:pPr>
      <w:pStyle w:val="Glava"/>
      <w:tabs>
        <w:tab w:val="clear" w:pos="4536"/>
        <w:tab w:val="clear" w:pos="9072"/>
      </w:tabs>
      <w:ind w:right="-1276"/>
      <w:jc w:val="right"/>
    </w:pPr>
    <w:r>
      <w:rPr>
        <w:noProof/>
        <w:lang w:val="sl-SI"/>
      </w:rPr>
      <w:drawing>
        <wp:inline distT="0" distB="0" distL="0" distR="0" wp14:anchorId="798F56EA" wp14:editId="0B065129">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7C24E8" w:rsidRPr="009670F5" w:rsidRDefault="007C24E8"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8" w:rsidRDefault="007C24E8" w:rsidP="00722C27">
    <w:pPr>
      <w:pStyle w:val="Glava"/>
      <w:tabs>
        <w:tab w:val="clear" w:pos="4536"/>
        <w:tab w:val="clear" w:pos="9072"/>
      </w:tabs>
      <w:ind w:right="-1276"/>
      <w:jc w:val="right"/>
    </w:pPr>
  </w:p>
  <w:p w:rsidR="007C24E8" w:rsidRDefault="007C24E8"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8" w:rsidRDefault="007C24E8" w:rsidP="00220F7D">
    <w:pPr>
      <w:pStyle w:val="Glava"/>
      <w:jc w:val="center"/>
    </w:pPr>
    <w:r>
      <w:rPr>
        <w:noProof/>
        <w:lang w:val="sl-SI"/>
      </w:rPr>
      <w:drawing>
        <wp:anchor distT="0" distB="0" distL="114300" distR="114300" simplePos="0" relativeHeight="251661312" behindDoc="0" locked="0" layoutInCell="1" allowOverlap="1" wp14:anchorId="3755A751" wp14:editId="6C00A86A">
          <wp:simplePos x="0" y="0"/>
          <wp:positionH relativeFrom="margin">
            <wp:posOffset>2825115</wp:posOffset>
          </wp:positionH>
          <wp:positionV relativeFrom="margin">
            <wp:posOffset>-817880</wp:posOffset>
          </wp:positionV>
          <wp:extent cx="487045" cy="731520"/>
          <wp:effectExtent l="0" t="0" r="825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rsidR="007C24E8" w:rsidRPr="00B97ED8" w:rsidRDefault="007C24E8" w:rsidP="00220F7D">
    <w:pPr>
      <w:pStyle w:val="Glava"/>
      <w:jc w:val="center"/>
      <w:rPr>
        <w:sz w:val="12"/>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8" w:rsidRDefault="007C24E8" w:rsidP="00220F7D">
    <w:pPr>
      <w:pStyle w:val="Glava"/>
      <w:tabs>
        <w:tab w:val="clear" w:pos="4536"/>
        <w:tab w:val="clear" w:pos="9072"/>
        <w:tab w:val="left" w:pos="5930"/>
      </w:tabs>
      <w:jc w:val="center"/>
      <w:rPr>
        <w:sz w:val="12"/>
      </w:rPr>
    </w:pPr>
    <w:r>
      <w:rPr>
        <w:noProof/>
        <w:lang w:val="sl-SI"/>
      </w:rPr>
      <w:drawing>
        <wp:anchor distT="0" distB="0" distL="114300" distR="114300" simplePos="0" relativeHeight="251659264" behindDoc="0" locked="0" layoutInCell="1" allowOverlap="1" wp14:anchorId="13B01FCC" wp14:editId="66C09B51">
          <wp:simplePos x="0" y="0"/>
          <wp:positionH relativeFrom="margin">
            <wp:posOffset>2672715</wp:posOffset>
          </wp:positionH>
          <wp:positionV relativeFrom="margin">
            <wp:posOffset>-839470</wp:posOffset>
          </wp:positionV>
          <wp:extent cx="487045" cy="731520"/>
          <wp:effectExtent l="0" t="0" r="8255"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rsidR="007C24E8" w:rsidRPr="00A660CE" w:rsidRDefault="007C24E8"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8" w:rsidRDefault="007C24E8" w:rsidP="000C1E30">
    <w:pPr>
      <w:pStyle w:val="Glava"/>
      <w:jc w:val="center"/>
    </w:pPr>
    <w:r>
      <w:rPr>
        <w:noProof/>
        <w:lang w:val="sl-SI"/>
      </w:rPr>
      <w:drawing>
        <wp:inline distT="0" distB="0" distL="0" distR="0" wp14:anchorId="1781075F" wp14:editId="4C04961C">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7C24E8" w:rsidRDefault="007C24E8" w:rsidP="009670F5">
    <w:pPr>
      <w:pStyle w:val="Glava"/>
      <w:spacing w:after="120"/>
      <w:jc w:val="center"/>
    </w:pPr>
  </w:p>
  <w:p w:rsidR="007C24E8" w:rsidRPr="00001A3E" w:rsidRDefault="007C24E8"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3B15346"/>
    <w:multiLevelType w:val="hybridMultilevel"/>
    <w:tmpl w:val="E07C803E"/>
    <w:lvl w:ilvl="0" w:tplc="0AF823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16C40C9B"/>
    <w:multiLevelType w:val="hybridMultilevel"/>
    <w:tmpl w:val="00841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nsid w:val="23900511"/>
    <w:multiLevelType w:val="hybridMultilevel"/>
    <w:tmpl w:val="13C499D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2">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445957E9"/>
    <w:multiLevelType w:val="hybridMultilevel"/>
    <w:tmpl w:val="7988C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4D90E1D"/>
    <w:multiLevelType w:val="singleLevel"/>
    <w:tmpl w:val="0424000F"/>
    <w:lvl w:ilvl="0">
      <w:start w:val="1"/>
      <w:numFmt w:val="decimal"/>
      <w:lvlText w:val="%1."/>
      <w:lvlJc w:val="left"/>
      <w:pPr>
        <w:tabs>
          <w:tab w:val="num" w:pos="360"/>
        </w:tabs>
        <w:ind w:left="360" w:hanging="360"/>
      </w:pPr>
    </w:lvl>
  </w:abstractNum>
  <w:abstractNum w:abstractNumId="38">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9">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2">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4">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5">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nsid w:val="77F8361E"/>
    <w:multiLevelType w:val="hybridMultilevel"/>
    <w:tmpl w:val="99168652"/>
    <w:lvl w:ilvl="0" w:tplc="0AF823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1">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20"/>
  </w:num>
  <w:num w:numId="3">
    <w:abstractNumId w:val="38"/>
  </w:num>
  <w:num w:numId="4">
    <w:abstractNumId w:val="22"/>
  </w:num>
  <w:num w:numId="5">
    <w:abstractNumId w:val="29"/>
  </w:num>
  <w:num w:numId="6">
    <w:abstractNumId w:val="34"/>
  </w:num>
  <w:num w:numId="7">
    <w:abstractNumId w:val="27"/>
  </w:num>
  <w:num w:numId="8">
    <w:abstractNumId w:val="16"/>
  </w:num>
  <w:num w:numId="9">
    <w:abstractNumId w:val="48"/>
  </w:num>
  <w:num w:numId="10">
    <w:abstractNumId w:val="45"/>
  </w:num>
  <w:num w:numId="11">
    <w:abstractNumId w:val="52"/>
  </w:num>
  <w:num w:numId="12">
    <w:abstractNumId w:val="11"/>
  </w:num>
  <w:num w:numId="13">
    <w:abstractNumId w:val="43"/>
  </w:num>
  <w:num w:numId="14">
    <w:abstractNumId w:val="23"/>
  </w:num>
  <w:num w:numId="15">
    <w:abstractNumId w:val="32"/>
  </w:num>
  <w:num w:numId="16">
    <w:abstractNumId w:val="42"/>
  </w:num>
  <w:num w:numId="17">
    <w:abstractNumId w:val="8"/>
  </w:num>
  <w:num w:numId="18">
    <w:abstractNumId w:val="35"/>
  </w:num>
  <w:num w:numId="19">
    <w:abstractNumId w:val="44"/>
  </w:num>
  <w:num w:numId="20">
    <w:abstractNumId w:val="25"/>
  </w:num>
  <w:num w:numId="21">
    <w:abstractNumId w:val="10"/>
  </w:num>
  <w:num w:numId="22">
    <w:abstractNumId w:val="51"/>
  </w:num>
  <w:num w:numId="23">
    <w:abstractNumId w:val="19"/>
  </w:num>
  <w:num w:numId="24">
    <w:abstractNumId w:val="41"/>
  </w:num>
  <w:num w:numId="25">
    <w:abstractNumId w:val="39"/>
  </w:num>
  <w:num w:numId="26">
    <w:abstractNumId w:val="7"/>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0"/>
  </w:num>
  <w:num w:numId="31">
    <w:abstractNumId w:val="37"/>
    <w:lvlOverride w:ilvl="0">
      <w:startOverride w:val="1"/>
    </w:lvlOverride>
  </w:num>
  <w:num w:numId="32">
    <w:abstractNumId w:val="26"/>
  </w:num>
  <w:num w:numId="33">
    <w:abstractNumId w:val="30"/>
  </w:num>
  <w:num w:numId="34">
    <w:abstractNumId w:val="14"/>
  </w:num>
  <w:num w:numId="35">
    <w:abstractNumId w:val="46"/>
  </w:num>
  <w:num w:numId="36">
    <w:abstractNumId w:val="17"/>
  </w:num>
  <w:num w:numId="37">
    <w:abstractNumId w:val="31"/>
  </w:num>
  <w:num w:numId="38">
    <w:abstractNumId w:val="5"/>
  </w:num>
  <w:num w:numId="39">
    <w:abstractNumId w:val="24"/>
  </w:num>
  <w:num w:numId="40">
    <w:abstractNumId w:val="28"/>
  </w:num>
  <w:num w:numId="41">
    <w:abstractNumId w:val="50"/>
  </w:num>
  <w:num w:numId="42">
    <w:abstractNumId w:val="33"/>
  </w:num>
  <w:num w:numId="43">
    <w:abstractNumId w:val="49"/>
  </w:num>
  <w:num w:numId="44">
    <w:abstractNumId w:val="6"/>
  </w:num>
  <w:num w:numId="45">
    <w:abstractNumId w:val="36"/>
  </w:num>
  <w:num w:numId="46">
    <w:abstractNumId w:val="15"/>
  </w:num>
  <w:num w:numId="47">
    <w:abstractNumId w:val="47"/>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89"/>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244D"/>
    <w:rsid w:val="00032754"/>
    <w:rsid w:val="00034339"/>
    <w:rsid w:val="00037AB0"/>
    <w:rsid w:val="00041C5E"/>
    <w:rsid w:val="00041DD6"/>
    <w:rsid w:val="000453C1"/>
    <w:rsid w:val="0004599E"/>
    <w:rsid w:val="00045E2C"/>
    <w:rsid w:val="00047537"/>
    <w:rsid w:val="00047732"/>
    <w:rsid w:val="000478FE"/>
    <w:rsid w:val="00047A4C"/>
    <w:rsid w:val="00047F19"/>
    <w:rsid w:val="00051141"/>
    <w:rsid w:val="000514D8"/>
    <w:rsid w:val="00051E9C"/>
    <w:rsid w:val="0005290E"/>
    <w:rsid w:val="000538C0"/>
    <w:rsid w:val="00053E2F"/>
    <w:rsid w:val="00060B3A"/>
    <w:rsid w:val="000611F7"/>
    <w:rsid w:val="00062286"/>
    <w:rsid w:val="00062317"/>
    <w:rsid w:val="00062896"/>
    <w:rsid w:val="00063039"/>
    <w:rsid w:val="00066178"/>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70E8"/>
    <w:rsid w:val="00077899"/>
    <w:rsid w:val="000778AC"/>
    <w:rsid w:val="00077C1A"/>
    <w:rsid w:val="000808BD"/>
    <w:rsid w:val="00080ABE"/>
    <w:rsid w:val="00081916"/>
    <w:rsid w:val="000822AE"/>
    <w:rsid w:val="00083AE8"/>
    <w:rsid w:val="00087C1C"/>
    <w:rsid w:val="00087D1D"/>
    <w:rsid w:val="0009013F"/>
    <w:rsid w:val="0009108D"/>
    <w:rsid w:val="000924F1"/>
    <w:rsid w:val="0009631F"/>
    <w:rsid w:val="000963B1"/>
    <w:rsid w:val="00096C88"/>
    <w:rsid w:val="000A076D"/>
    <w:rsid w:val="000A104F"/>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C051B"/>
    <w:rsid w:val="000C1023"/>
    <w:rsid w:val="000C1295"/>
    <w:rsid w:val="000C1E30"/>
    <w:rsid w:val="000C28FF"/>
    <w:rsid w:val="000C36A2"/>
    <w:rsid w:val="000C424C"/>
    <w:rsid w:val="000C4BF7"/>
    <w:rsid w:val="000C58D2"/>
    <w:rsid w:val="000C5996"/>
    <w:rsid w:val="000C5BDF"/>
    <w:rsid w:val="000D11D5"/>
    <w:rsid w:val="000D1340"/>
    <w:rsid w:val="000D1988"/>
    <w:rsid w:val="000D3507"/>
    <w:rsid w:val="000D3E47"/>
    <w:rsid w:val="000D5042"/>
    <w:rsid w:val="000D5233"/>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70B0"/>
    <w:rsid w:val="001073E7"/>
    <w:rsid w:val="00110BE2"/>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859"/>
    <w:rsid w:val="001554E4"/>
    <w:rsid w:val="0015615A"/>
    <w:rsid w:val="00156AC3"/>
    <w:rsid w:val="0015756F"/>
    <w:rsid w:val="0015781A"/>
    <w:rsid w:val="001579DE"/>
    <w:rsid w:val="00157C20"/>
    <w:rsid w:val="0016578F"/>
    <w:rsid w:val="00165C5E"/>
    <w:rsid w:val="00165E0E"/>
    <w:rsid w:val="00167029"/>
    <w:rsid w:val="00167CDD"/>
    <w:rsid w:val="00171476"/>
    <w:rsid w:val="001736C4"/>
    <w:rsid w:val="00173DE8"/>
    <w:rsid w:val="00175156"/>
    <w:rsid w:val="001769DE"/>
    <w:rsid w:val="00177058"/>
    <w:rsid w:val="00180C5C"/>
    <w:rsid w:val="00181CFB"/>
    <w:rsid w:val="00182A9D"/>
    <w:rsid w:val="0018369E"/>
    <w:rsid w:val="00185B2B"/>
    <w:rsid w:val="00185F8A"/>
    <w:rsid w:val="001872DC"/>
    <w:rsid w:val="00187759"/>
    <w:rsid w:val="001929B7"/>
    <w:rsid w:val="00193548"/>
    <w:rsid w:val="00193E0E"/>
    <w:rsid w:val="00194C32"/>
    <w:rsid w:val="001953EE"/>
    <w:rsid w:val="00195E67"/>
    <w:rsid w:val="001967B1"/>
    <w:rsid w:val="001A0819"/>
    <w:rsid w:val="001A230D"/>
    <w:rsid w:val="001A2465"/>
    <w:rsid w:val="001A2C12"/>
    <w:rsid w:val="001A3F49"/>
    <w:rsid w:val="001A4502"/>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57C"/>
    <w:rsid w:val="001F195B"/>
    <w:rsid w:val="001F2ECF"/>
    <w:rsid w:val="001F2F26"/>
    <w:rsid w:val="001F358B"/>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6554"/>
    <w:rsid w:val="00207925"/>
    <w:rsid w:val="002103C6"/>
    <w:rsid w:val="00211345"/>
    <w:rsid w:val="00211B9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70CD"/>
    <w:rsid w:val="0023782F"/>
    <w:rsid w:val="00237975"/>
    <w:rsid w:val="002419A3"/>
    <w:rsid w:val="00242434"/>
    <w:rsid w:val="00243F99"/>
    <w:rsid w:val="0024588D"/>
    <w:rsid w:val="00245CB8"/>
    <w:rsid w:val="002465E8"/>
    <w:rsid w:val="0024670B"/>
    <w:rsid w:val="00246CFE"/>
    <w:rsid w:val="002505DE"/>
    <w:rsid w:val="00250832"/>
    <w:rsid w:val="00253AB2"/>
    <w:rsid w:val="00254ECA"/>
    <w:rsid w:val="002569F7"/>
    <w:rsid w:val="00256CA6"/>
    <w:rsid w:val="00256D56"/>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4F86"/>
    <w:rsid w:val="0029557A"/>
    <w:rsid w:val="00295A10"/>
    <w:rsid w:val="0029692E"/>
    <w:rsid w:val="002A0C54"/>
    <w:rsid w:val="002A27AA"/>
    <w:rsid w:val="002A4DF3"/>
    <w:rsid w:val="002A550C"/>
    <w:rsid w:val="002A5D90"/>
    <w:rsid w:val="002A5D9A"/>
    <w:rsid w:val="002B1399"/>
    <w:rsid w:val="002B2389"/>
    <w:rsid w:val="002B2D0F"/>
    <w:rsid w:val="002B3693"/>
    <w:rsid w:val="002B3E04"/>
    <w:rsid w:val="002B5329"/>
    <w:rsid w:val="002B54C0"/>
    <w:rsid w:val="002B5C42"/>
    <w:rsid w:val="002B78A9"/>
    <w:rsid w:val="002C21F5"/>
    <w:rsid w:val="002C43CE"/>
    <w:rsid w:val="002C6059"/>
    <w:rsid w:val="002C60A1"/>
    <w:rsid w:val="002C6799"/>
    <w:rsid w:val="002C6872"/>
    <w:rsid w:val="002C70CC"/>
    <w:rsid w:val="002C72F1"/>
    <w:rsid w:val="002C7D53"/>
    <w:rsid w:val="002D0222"/>
    <w:rsid w:val="002D05E7"/>
    <w:rsid w:val="002D339A"/>
    <w:rsid w:val="002D4200"/>
    <w:rsid w:val="002D5EE1"/>
    <w:rsid w:val="002D6576"/>
    <w:rsid w:val="002D67CD"/>
    <w:rsid w:val="002E07C4"/>
    <w:rsid w:val="002E14E4"/>
    <w:rsid w:val="002E50EF"/>
    <w:rsid w:val="002E6452"/>
    <w:rsid w:val="002E6A8B"/>
    <w:rsid w:val="002E6DA4"/>
    <w:rsid w:val="002F0256"/>
    <w:rsid w:val="002F1C53"/>
    <w:rsid w:val="002F248B"/>
    <w:rsid w:val="002F2DD2"/>
    <w:rsid w:val="002F3B96"/>
    <w:rsid w:val="002F4376"/>
    <w:rsid w:val="002F7590"/>
    <w:rsid w:val="00300D38"/>
    <w:rsid w:val="0030280F"/>
    <w:rsid w:val="0030311E"/>
    <w:rsid w:val="00303280"/>
    <w:rsid w:val="0030461C"/>
    <w:rsid w:val="00304ABD"/>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57C0"/>
    <w:rsid w:val="00335D52"/>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9A8"/>
    <w:rsid w:val="0034637A"/>
    <w:rsid w:val="003470A3"/>
    <w:rsid w:val="003470AA"/>
    <w:rsid w:val="0034712E"/>
    <w:rsid w:val="003509D6"/>
    <w:rsid w:val="00350F16"/>
    <w:rsid w:val="0035149A"/>
    <w:rsid w:val="00352176"/>
    <w:rsid w:val="00352782"/>
    <w:rsid w:val="00352EA1"/>
    <w:rsid w:val="00355386"/>
    <w:rsid w:val="00357BC9"/>
    <w:rsid w:val="00361C09"/>
    <w:rsid w:val="00362492"/>
    <w:rsid w:val="00362905"/>
    <w:rsid w:val="00363745"/>
    <w:rsid w:val="003647C5"/>
    <w:rsid w:val="00364982"/>
    <w:rsid w:val="00365A69"/>
    <w:rsid w:val="0036621D"/>
    <w:rsid w:val="0037187E"/>
    <w:rsid w:val="003727E4"/>
    <w:rsid w:val="00373040"/>
    <w:rsid w:val="0037361A"/>
    <w:rsid w:val="00374657"/>
    <w:rsid w:val="003746A1"/>
    <w:rsid w:val="003747EA"/>
    <w:rsid w:val="0037613B"/>
    <w:rsid w:val="003768FA"/>
    <w:rsid w:val="00376D4F"/>
    <w:rsid w:val="0037703A"/>
    <w:rsid w:val="003772AA"/>
    <w:rsid w:val="0038049C"/>
    <w:rsid w:val="003811D2"/>
    <w:rsid w:val="00381695"/>
    <w:rsid w:val="00383246"/>
    <w:rsid w:val="003844B0"/>
    <w:rsid w:val="00385E71"/>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51DB"/>
    <w:rsid w:val="003A555C"/>
    <w:rsid w:val="003A6ABC"/>
    <w:rsid w:val="003A6D8E"/>
    <w:rsid w:val="003A706B"/>
    <w:rsid w:val="003A7275"/>
    <w:rsid w:val="003B0048"/>
    <w:rsid w:val="003B01C7"/>
    <w:rsid w:val="003B047F"/>
    <w:rsid w:val="003B176A"/>
    <w:rsid w:val="003B34D4"/>
    <w:rsid w:val="003B38A4"/>
    <w:rsid w:val="003B4866"/>
    <w:rsid w:val="003B5EEA"/>
    <w:rsid w:val="003B620D"/>
    <w:rsid w:val="003B6810"/>
    <w:rsid w:val="003B7285"/>
    <w:rsid w:val="003B734F"/>
    <w:rsid w:val="003C01C9"/>
    <w:rsid w:val="003C06CE"/>
    <w:rsid w:val="003C0C8E"/>
    <w:rsid w:val="003C1EE1"/>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7302"/>
    <w:rsid w:val="00457982"/>
    <w:rsid w:val="00460372"/>
    <w:rsid w:val="00460544"/>
    <w:rsid w:val="00460C04"/>
    <w:rsid w:val="00461414"/>
    <w:rsid w:val="00461504"/>
    <w:rsid w:val="0046423D"/>
    <w:rsid w:val="00464EA7"/>
    <w:rsid w:val="0046576E"/>
    <w:rsid w:val="00465D1B"/>
    <w:rsid w:val="00472446"/>
    <w:rsid w:val="00474527"/>
    <w:rsid w:val="004750EE"/>
    <w:rsid w:val="00475828"/>
    <w:rsid w:val="00475A78"/>
    <w:rsid w:val="0047610A"/>
    <w:rsid w:val="00477729"/>
    <w:rsid w:val="0048036B"/>
    <w:rsid w:val="00481853"/>
    <w:rsid w:val="004833AD"/>
    <w:rsid w:val="00485860"/>
    <w:rsid w:val="00486AF1"/>
    <w:rsid w:val="00490C99"/>
    <w:rsid w:val="004915A1"/>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F5F"/>
    <w:rsid w:val="004A595E"/>
    <w:rsid w:val="004B15B4"/>
    <w:rsid w:val="004B5FBD"/>
    <w:rsid w:val="004B6D95"/>
    <w:rsid w:val="004B7452"/>
    <w:rsid w:val="004B7C74"/>
    <w:rsid w:val="004C11B3"/>
    <w:rsid w:val="004C1A65"/>
    <w:rsid w:val="004C1F78"/>
    <w:rsid w:val="004C22FF"/>
    <w:rsid w:val="004C352F"/>
    <w:rsid w:val="004C56CE"/>
    <w:rsid w:val="004C6E2B"/>
    <w:rsid w:val="004D047C"/>
    <w:rsid w:val="004D0903"/>
    <w:rsid w:val="004D0F91"/>
    <w:rsid w:val="004D191E"/>
    <w:rsid w:val="004D2DB8"/>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5C46"/>
    <w:rsid w:val="00506A2F"/>
    <w:rsid w:val="0050795C"/>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2C41"/>
    <w:rsid w:val="0052365B"/>
    <w:rsid w:val="005250B9"/>
    <w:rsid w:val="005251BD"/>
    <w:rsid w:val="00525655"/>
    <w:rsid w:val="00525778"/>
    <w:rsid w:val="00525D40"/>
    <w:rsid w:val="00526271"/>
    <w:rsid w:val="005265A3"/>
    <w:rsid w:val="00526E21"/>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5417"/>
    <w:rsid w:val="00557CA4"/>
    <w:rsid w:val="00561F2D"/>
    <w:rsid w:val="005629A1"/>
    <w:rsid w:val="0056309F"/>
    <w:rsid w:val="0056453C"/>
    <w:rsid w:val="00564949"/>
    <w:rsid w:val="005649BD"/>
    <w:rsid w:val="00565B27"/>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88F"/>
    <w:rsid w:val="005B2E09"/>
    <w:rsid w:val="005B43E7"/>
    <w:rsid w:val="005B67DD"/>
    <w:rsid w:val="005C0559"/>
    <w:rsid w:val="005C0A41"/>
    <w:rsid w:val="005C2F39"/>
    <w:rsid w:val="005C4321"/>
    <w:rsid w:val="005C476A"/>
    <w:rsid w:val="005C4F9A"/>
    <w:rsid w:val="005C5602"/>
    <w:rsid w:val="005C5A5A"/>
    <w:rsid w:val="005C619E"/>
    <w:rsid w:val="005C7255"/>
    <w:rsid w:val="005C7429"/>
    <w:rsid w:val="005D16C8"/>
    <w:rsid w:val="005D1D6C"/>
    <w:rsid w:val="005D21AB"/>
    <w:rsid w:val="005D2387"/>
    <w:rsid w:val="005D2618"/>
    <w:rsid w:val="005D4649"/>
    <w:rsid w:val="005D562B"/>
    <w:rsid w:val="005D5C08"/>
    <w:rsid w:val="005D694D"/>
    <w:rsid w:val="005E3499"/>
    <w:rsid w:val="005E3D5E"/>
    <w:rsid w:val="005E4125"/>
    <w:rsid w:val="005E606A"/>
    <w:rsid w:val="005E7F25"/>
    <w:rsid w:val="005F043B"/>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79"/>
    <w:rsid w:val="0068683C"/>
    <w:rsid w:val="006871B2"/>
    <w:rsid w:val="006907E9"/>
    <w:rsid w:val="00692007"/>
    <w:rsid w:val="00694C64"/>
    <w:rsid w:val="00695813"/>
    <w:rsid w:val="00695C63"/>
    <w:rsid w:val="00697E9D"/>
    <w:rsid w:val="006A15FC"/>
    <w:rsid w:val="006A1B91"/>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2B25"/>
    <w:rsid w:val="006F3C51"/>
    <w:rsid w:val="006F4206"/>
    <w:rsid w:val="006F4B76"/>
    <w:rsid w:val="006F4DD0"/>
    <w:rsid w:val="006F53DE"/>
    <w:rsid w:val="006F56EA"/>
    <w:rsid w:val="006F6B85"/>
    <w:rsid w:val="00703B47"/>
    <w:rsid w:val="00704627"/>
    <w:rsid w:val="00704807"/>
    <w:rsid w:val="007049AC"/>
    <w:rsid w:val="00706821"/>
    <w:rsid w:val="00706C97"/>
    <w:rsid w:val="00706F0F"/>
    <w:rsid w:val="007079C1"/>
    <w:rsid w:val="007116AE"/>
    <w:rsid w:val="00712029"/>
    <w:rsid w:val="00712C35"/>
    <w:rsid w:val="00712EF3"/>
    <w:rsid w:val="007159A9"/>
    <w:rsid w:val="00715FD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719B"/>
    <w:rsid w:val="00770BA7"/>
    <w:rsid w:val="00770FAF"/>
    <w:rsid w:val="007717F3"/>
    <w:rsid w:val="0077185C"/>
    <w:rsid w:val="00771F23"/>
    <w:rsid w:val="007721B3"/>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6176"/>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F40"/>
    <w:rsid w:val="007B15C9"/>
    <w:rsid w:val="007B2E9A"/>
    <w:rsid w:val="007B3CF9"/>
    <w:rsid w:val="007B47A3"/>
    <w:rsid w:val="007B607B"/>
    <w:rsid w:val="007B6BD0"/>
    <w:rsid w:val="007B6ED8"/>
    <w:rsid w:val="007B6F8E"/>
    <w:rsid w:val="007C04A3"/>
    <w:rsid w:val="007C1A68"/>
    <w:rsid w:val="007C1F65"/>
    <w:rsid w:val="007C24E8"/>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738"/>
    <w:rsid w:val="007F0673"/>
    <w:rsid w:val="007F091A"/>
    <w:rsid w:val="007F1035"/>
    <w:rsid w:val="007F200A"/>
    <w:rsid w:val="007F2A6E"/>
    <w:rsid w:val="007F2BB2"/>
    <w:rsid w:val="007F367B"/>
    <w:rsid w:val="007F3A0A"/>
    <w:rsid w:val="007F60DA"/>
    <w:rsid w:val="007F63F7"/>
    <w:rsid w:val="007F7344"/>
    <w:rsid w:val="007F7568"/>
    <w:rsid w:val="007F76FD"/>
    <w:rsid w:val="008025EB"/>
    <w:rsid w:val="00804576"/>
    <w:rsid w:val="00804B15"/>
    <w:rsid w:val="0080547E"/>
    <w:rsid w:val="00806CF6"/>
    <w:rsid w:val="00806D09"/>
    <w:rsid w:val="0080784D"/>
    <w:rsid w:val="00810CF9"/>
    <w:rsid w:val="00811161"/>
    <w:rsid w:val="008113B6"/>
    <w:rsid w:val="008123FF"/>
    <w:rsid w:val="0081255E"/>
    <w:rsid w:val="00813A49"/>
    <w:rsid w:val="008142C7"/>
    <w:rsid w:val="0081434D"/>
    <w:rsid w:val="00814BC5"/>
    <w:rsid w:val="00814DF3"/>
    <w:rsid w:val="008152D8"/>
    <w:rsid w:val="00815E58"/>
    <w:rsid w:val="008167D8"/>
    <w:rsid w:val="00816F86"/>
    <w:rsid w:val="008176F2"/>
    <w:rsid w:val="00817F13"/>
    <w:rsid w:val="00820298"/>
    <w:rsid w:val="00820F9B"/>
    <w:rsid w:val="0082197C"/>
    <w:rsid w:val="00821CE8"/>
    <w:rsid w:val="0082224C"/>
    <w:rsid w:val="008229D9"/>
    <w:rsid w:val="00822A63"/>
    <w:rsid w:val="00824780"/>
    <w:rsid w:val="00826302"/>
    <w:rsid w:val="00826385"/>
    <w:rsid w:val="00830818"/>
    <w:rsid w:val="00830E0B"/>
    <w:rsid w:val="008312D7"/>
    <w:rsid w:val="008317D6"/>
    <w:rsid w:val="00832012"/>
    <w:rsid w:val="00832C13"/>
    <w:rsid w:val="008334D3"/>
    <w:rsid w:val="00833658"/>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40EB"/>
    <w:rsid w:val="00876572"/>
    <w:rsid w:val="00876CDD"/>
    <w:rsid w:val="00880986"/>
    <w:rsid w:val="00880BD9"/>
    <w:rsid w:val="00881E9A"/>
    <w:rsid w:val="0088204C"/>
    <w:rsid w:val="008823DE"/>
    <w:rsid w:val="008827E0"/>
    <w:rsid w:val="0088353E"/>
    <w:rsid w:val="0088391D"/>
    <w:rsid w:val="00883B5B"/>
    <w:rsid w:val="00883E91"/>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3297"/>
    <w:rsid w:val="008B517D"/>
    <w:rsid w:val="008B7D08"/>
    <w:rsid w:val="008C06C7"/>
    <w:rsid w:val="008C22F8"/>
    <w:rsid w:val="008C2784"/>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102"/>
    <w:rsid w:val="008D5E31"/>
    <w:rsid w:val="008D650A"/>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74C"/>
    <w:rsid w:val="008F6EBC"/>
    <w:rsid w:val="00900033"/>
    <w:rsid w:val="009000F9"/>
    <w:rsid w:val="009012A0"/>
    <w:rsid w:val="009015C1"/>
    <w:rsid w:val="0090331F"/>
    <w:rsid w:val="0090351C"/>
    <w:rsid w:val="00904ECF"/>
    <w:rsid w:val="009058D3"/>
    <w:rsid w:val="00905A92"/>
    <w:rsid w:val="00906709"/>
    <w:rsid w:val="00906B04"/>
    <w:rsid w:val="009071B3"/>
    <w:rsid w:val="00910E0F"/>
    <w:rsid w:val="00912130"/>
    <w:rsid w:val="00912DA9"/>
    <w:rsid w:val="00913139"/>
    <w:rsid w:val="0091402B"/>
    <w:rsid w:val="009147A2"/>
    <w:rsid w:val="00917FBB"/>
    <w:rsid w:val="009211A2"/>
    <w:rsid w:val="0092288B"/>
    <w:rsid w:val="00922ADB"/>
    <w:rsid w:val="0092437A"/>
    <w:rsid w:val="00925D65"/>
    <w:rsid w:val="009265E0"/>
    <w:rsid w:val="00926CE6"/>
    <w:rsid w:val="00931F2A"/>
    <w:rsid w:val="00932189"/>
    <w:rsid w:val="00932798"/>
    <w:rsid w:val="00934635"/>
    <w:rsid w:val="00934719"/>
    <w:rsid w:val="009351D4"/>
    <w:rsid w:val="009354B5"/>
    <w:rsid w:val="00935E5D"/>
    <w:rsid w:val="00936304"/>
    <w:rsid w:val="009372A4"/>
    <w:rsid w:val="00940008"/>
    <w:rsid w:val="009409AD"/>
    <w:rsid w:val="00940CEB"/>
    <w:rsid w:val="00941EAC"/>
    <w:rsid w:val="00945D8F"/>
    <w:rsid w:val="009472A8"/>
    <w:rsid w:val="00947427"/>
    <w:rsid w:val="009504E5"/>
    <w:rsid w:val="00950D46"/>
    <w:rsid w:val="00950ED1"/>
    <w:rsid w:val="00951475"/>
    <w:rsid w:val="00952968"/>
    <w:rsid w:val="009556AD"/>
    <w:rsid w:val="00955BD8"/>
    <w:rsid w:val="00956E80"/>
    <w:rsid w:val="00957E2C"/>
    <w:rsid w:val="00957F65"/>
    <w:rsid w:val="009635FB"/>
    <w:rsid w:val="00965025"/>
    <w:rsid w:val="00965DCE"/>
    <w:rsid w:val="00966BE6"/>
    <w:rsid w:val="00966D0C"/>
    <w:rsid w:val="009670F5"/>
    <w:rsid w:val="00970351"/>
    <w:rsid w:val="00971BAC"/>
    <w:rsid w:val="0097226F"/>
    <w:rsid w:val="00972A47"/>
    <w:rsid w:val="009733A0"/>
    <w:rsid w:val="009733DF"/>
    <w:rsid w:val="00975CD1"/>
    <w:rsid w:val="00975D54"/>
    <w:rsid w:val="009763A7"/>
    <w:rsid w:val="00976999"/>
    <w:rsid w:val="00976A92"/>
    <w:rsid w:val="00977247"/>
    <w:rsid w:val="0097733A"/>
    <w:rsid w:val="00977549"/>
    <w:rsid w:val="00977B57"/>
    <w:rsid w:val="0098148C"/>
    <w:rsid w:val="009828C4"/>
    <w:rsid w:val="009876E3"/>
    <w:rsid w:val="009902DC"/>
    <w:rsid w:val="009908BF"/>
    <w:rsid w:val="00993612"/>
    <w:rsid w:val="009938CB"/>
    <w:rsid w:val="0099406B"/>
    <w:rsid w:val="00994647"/>
    <w:rsid w:val="0099466C"/>
    <w:rsid w:val="009949ED"/>
    <w:rsid w:val="0099508C"/>
    <w:rsid w:val="00995A41"/>
    <w:rsid w:val="009963ED"/>
    <w:rsid w:val="0099760F"/>
    <w:rsid w:val="00997EB7"/>
    <w:rsid w:val="009A0D9B"/>
    <w:rsid w:val="009A1F22"/>
    <w:rsid w:val="009A3997"/>
    <w:rsid w:val="009A3DC9"/>
    <w:rsid w:val="009A5802"/>
    <w:rsid w:val="009A5CF0"/>
    <w:rsid w:val="009A5F76"/>
    <w:rsid w:val="009A6B0F"/>
    <w:rsid w:val="009A6DF9"/>
    <w:rsid w:val="009B08F5"/>
    <w:rsid w:val="009B10A8"/>
    <w:rsid w:val="009B1E96"/>
    <w:rsid w:val="009B2B6D"/>
    <w:rsid w:val="009B371A"/>
    <w:rsid w:val="009B39D4"/>
    <w:rsid w:val="009B4B8F"/>
    <w:rsid w:val="009B4F05"/>
    <w:rsid w:val="009B5D96"/>
    <w:rsid w:val="009B6560"/>
    <w:rsid w:val="009B663C"/>
    <w:rsid w:val="009B6C3F"/>
    <w:rsid w:val="009C01E2"/>
    <w:rsid w:val="009C07FD"/>
    <w:rsid w:val="009C08DF"/>
    <w:rsid w:val="009C32C3"/>
    <w:rsid w:val="009C629E"/>
    <w:rsid w:val="009C631F"/>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AED"/>
    <w:rsid w:val="009E40ED"/>
    <w:rsid w:val="009E5665"/>
    <w:rsid w:val="009E573B"/>
    <w:rsid w:val="009E5CA9"/>
    <w:rsid w:val="009F004D"/>
    <w:rsid w:val="009F033D"/>
    <w:rsid w:val="009F215E"/>
    <w:rsid w:val="009F4E76"/>
    <w:rsid w:val="009F582C"/>
    <w:rsid w:val="009F5AC0"/>
    <w:rsid w:val="009F5D71"/>
    <w:rsid w:val="009F6C2B"/>
    <w:rsid w:val="009F77A3"/>
    <w:rsid w:val="00A00541"/>
    <w:rsid w:val="00A0078B"/>
    <w:rsid w:val="00A00967"/>
    <w:rsid w:val="00A01538"/>
    <w:rsid w:val="00A01B0C"/>
    <w:rsid w:val="00A01CE9"/>
    <w:rsid w:val="00A02B99"/>
    <w:rsid w:val="00A04160"/>
    <w:rsid w:val="00A04B3F"/>
    <w:rsid w:val="00A04EF0"/>
    <w:rsid w:val="00A05A6F"/>
    <w:rsid w:val="00A05F2A"/>
    <w:rsid w:val="00A06829"/>
    <w:rsid w:val="00A069FC"/>
    <w:rsid w:val="00A10A27"/>
    <w:rsid w:val="00A10A67"/>
    <w:rsid w:val="00A10B9A"/>
    <w:rsid w:val="00A10D5D"/>
    <w:rsid w:val="00A126B4"/>
    <w:rsid w:val="00A13412"/>
    <w:rsid w:val="00A1373C"/>
    <w:rsid w:val="00A14AF0"/>
    <w:rsid w:val="00A14C1C"/>
    <w:rsid w:val="00A1784D"/>
    <w:rsid w:val="00A17A92"/>
    <w:rsid w:val="00A210A0"/>
    <w:rsid w:val="00A21445"/>
    <w:rsid w:val="00A238FA"/>
    <w:rsid w:val="00A23C64"/>
    <w:rsid w:val="00A23E4A"/>
    <w:rsid w:val="00A23F92"/>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58F2"/>
    <w:rsid w:val="00A76569"/>
    <w:rsid w:val="00A76806"/>
    <w:rsid w:val="00A768DC"/>
    <w:rsid w:val="00A76D16"/>
    <w:rsid w:val="00A76F35"/>
    <w:rsid w:val="00A771EF"/>
    <w:rsid w:val="00A809DB"/>
    <w:rsid w:val="00A80A9D"/>
    <w:rsid w:val="00A80B7B"/>
    <w:rsid w:val="00A80DD1"/>
    <w:rsid w:val="00A81635"/>
    <w:rsid w:val="00A81E3C"/>
    <w:rsid w:val="00A820F9"/>
    <w:rsid w:val="00A82260"/>
    <w:rsid w:val="00A82B01"/>
    <w:rsid w:val="00A850F7"/>
    <w:rsid w:val="00A85940"/>
    <w:rsid w:val="00A85E4E"/>
    <w:rsid w:val="00A86479"/>
    <w:rsid w:val="00A866FD"/>
    <w:rsid w:val="00A87352"/>
    <w:rsid w:val="00A87AFF"/>
    <w:rsid w:val="00A87EA6"/>
    <w:rsid w:val="00A91333"/>
    <w:rsid w:val="00A91D7E"/>
    <w:rsid w:val="00A91E7C"/>
    <w:rsid w:val="00A91FC7"/>
    <w:rsid w:val="00A9293E"/>
    <w:rsid w:val="00A92F55"/>
    <w:rsid w:val="00A9342D"/>
    <w:rsid w:val="00A9387B"/>
    <w:rsid w:val="00A9533C"/>
    <w:rsid w:val="00A963F3"/>
    <w:rsid w:val="00A96998"/>
    <w:rsid w:val="00A96FA6"/>
    <w:rsid w:val="00A97629"/>
    <w:rsid w:val="00AA024E"/>
    <w:rsid w:val="00AA0E8D"/>
    <w:rsid w:val="00AA2A0A"/>
    <w:rsid w:val="00AA39DE"/>
    <w:rsid w:val="00AA4585"/>
    <w:rsid w:val="00AA53E3"/>
    <w:rsid w:val="00AA589C"/>
    <w:rsid w:val="00AA58F2"/>
    <w:rsid w:val="00AA65CA"/>
    <w:rsid w:val="00AA7323"/>
    <w:rsid w:val="00AA79ED"/>
    <w:rsid w:val="00AB0AF0"/>
    <w:rsid w:val="00AB0EDA"/>
    <w:rsid w:val="00AB153D"/>
    <w:rsid w:val="00AB1FE3"/>
    <w:rsid w:val="00AB395C"/>
    <w:rsid w:val="00AB48D2"/>
    <w:rsid w:val="00AB55A3"/>
    <w:rsid w:val="00AB574A"/>
    <w:rsid w:val="00AB5EB8"/>
    <w:rsid w:val="00AC1087"/>
    <w:rsid w:val="00AC1D05"/>
    <w:rsid w:val="00AC259A"/>
    <w:rsid w:val="00AC2635"/>
    <w:rsid w:val="00AC2D28"/>
    <w:rsid w:val="00AC30C9"/>
    <w:rsid w:val="00AC4259"/>
    <w:rsid w:val="00AC48C7"/>
    <w:rsid w:val="00AC49AC"/>
    <w:rsid w:val="00AC4E56"/>
    <w:rsid w:val="00AD053B"/>
    <w:rsid w:val="00AD0C4F"/>
    <w:rsid w:val="00AD122A"/>
    <w:rsid w:val="00AD1F67"/>
    <w:rsid w:val="00AD2110"/>
    <w:rsid w:val="00AD2986"/>
    <w:rsid w:val="00AD567B"/>
    <w:rsid w:val="00AD5C9B"/>
    <w:rsid w:val="00AD5F70"/>
    <w:rsid w:val="00AD6544"/>
    <w:rsid w:val="00AE0704"/>
    <w:rsid w:val="00AE1276"/>
    <w:rsid w:val="00AE1C52"/>
    <w:rsid w:val="00AE2096"/>
    <w:rsid w:val="00AE3610"/>
    <w:rsid w:val="00AE3BF9"/>
    <w:rsid w:val="00AE453C"/>
    <w:rsid w:val="00AE5219"/>
    <w:rsid w:val="00AE5A76"/>
    <w:rsid w:val="00AE6594"/>
    <w:rsid w:val="00AF00AB"/>
    <w:rsid w:val="00AF012E"/>
    <w:rsid w:val="00AF11D9"/>
    <w:rsid w:val="00AF22EC"/>
    <w:rsid w:val="00AF27F1"/>
    <w:rsid w:val="00AF2FA6"/>
    <w:rsid w:val="00AF4A03"/>
    <w:rsid w:val="00AF4DD1"/>
    <w:rsid w:val="00AF63F9"/>
    <w:rsid w:val="00AF7653"/>
    <w:rsid w:val="00AF7705"/>
    <w:rsid w:val="00B00292"/>
    <w:rsid w:val="00B0100E"/>
    <w:rsid w:val="00B040ED"/>
    <w:rsid w:val="00B0505E"/>
    <w:rsid w:val="00B05E3A"/>
    <w:rsid w:val="00B06615"/>
    <w:rsid w:val="00B06651"/>
    <w:rsid w:val="00B06797"/>
    <w:rsid w:val="00B1029A"/>
    <w:rsid w:val="00B1262D"/>
    <w:rsid w:val="00B129F5"/>
    <w:rsid w:val="00B12DD5"/>
    <w:rsid w:val="00B131AB"/>
    <w:rsid w:val="00B146E4"/>
    <w:rsid w:val="00B14766"/>
    <w:rsid w:val="00B156A4"/>
    <w:rsid w:val="00B16C2E"/>
    <w:rsid w:val="00B16DD1"/>
    <w:rsid w:val="00B175F8"/>
    <w:rsid w:val="00B17C4C"/>
    <w:rsid w:val="00B2025B"/>
    <w:rsid w:val="00B2427A"/>
    <w:rsid w:val="00B250E1"/>
    <w:rsid w:val="00B33676"/>
    <w:rsid w:val="00B34294"/>
    <w:rsid w:val="00B3482B"/>
    <w:rsid w:val="00B348A1"/>
    <w:rsid w:val="00B34CB2"/>
    <w:rsid w:val="00B34D39"/>
    <w:rsid w:val="00B35E1F"/>
    <w:rsid w:val="00B36918"/>
    <w:rsid w:val="00B36C79"/>
    <w:rsid w:val="00B37873"/>
    <w:rsid w:val="00B37FFE"/>
    <w:rsid w:val="00B419EB"/>
    <w:rsid w:val="00B4482E"/>
    <w:rsid w:val="00B47458"/>
    <w:rsid w:val="00B47F9F"/>
    <w:rsid w:val="00B51B39"/>
    <w:rsid w:val="00B5221D"/>
    <w:rsid w:val="00B5323E"/>
    <w:rsid w:val="00B53B1F"/>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CB2"/>
    <w:rsid w:val="00BC63F1"/>
    <w:rsid w:val="00BC7A6F"/>
    <w:rsid w:val="00BD0CA8"/>
    <w:rsid w:val="00BD10CA"/>
    <w:rsid w:val="00BD13B6"/>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1E51"/>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C005E6"/>
    <w:rsid w:val="00C01F76"/>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4006F"/>
    <w:rsid w:val="00C40E04"/>
    <w:rsid w:val="00C42A9F"/>
    <w:rsid w:val="00C43656"/>
    <w:rsid w:val="00C4512C"/>
    <w:rsid w:val="00C455E5"/>
    <w:rsid w:val="00C46220"/>
    <w:rsid w:val="00C466BB"/>
    <w:rsid w:val="00C50422"/>
    <w:rsid w:val="00C50D7E"/>
    <w:rsid w:val="00C52C57"/>
    <w:rsid w:val="00C5351C"/>
    <w:rsid w:val="00C54875"/>
    <w:rsid w:val="00C5493C"/>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60C8"/>
    <w:rsid w:val="00C6747B"/>
    <w:rsid w:val="00C70857"/>
    <w:rsid w:val="00C71732"/>
    <w:rsid w:val="00C73F85"/>
    <w:rsid w:val="00C7565F"/>
    <w:rsid w:val="00C765A2"/>
    <w:rsid w:val="00C76792"/>
    <w:rsid w:val="00C770D0"/>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314E"/>
    <w:rsid w:val="00C93259"/>
    <w:rsid w:val="00C93ACE"/>
    <w:rsid w:val="00C94491"/>
    <w:rsid w:val="00C94553"/>
    <w:rsid w:val="00C94D3F"/>
    <w:rsid w:val="00C95F59"/>
    <w:rsid w:val="00C969A6"/>
    <w:rsid w:val="00CA0137"/>
    <w:rsid w:val="00CA05C8"/>
    <w:rsid w:val="00CA12AD"/>
    <w:rsid w:val="00CA14A2"/>
    <w:rsid w:val="00CA2554"/>
    <w:rsid w:val="00CA39CE"/>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68D0"/>
    <w:rsid w:val="00CD7968"/>
    <w:rsid w:val="00CD7EB1"/>
    <w:rsid w:val="00CE1340"/>
    <w:rsid w:val="00CE2124"/>
    <w:rsid w:val="00CE2A0E"/>
    <w:rsid w:val="00CE32EB"/>
    <w:rsid w:val="00CE4088"/>
    <w:rsid w:val="00CE43BD"/>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270E"/>
    <w:rsid w:val="00D52FA3"/>
    <w:rsid w:val="00D530C3"/>
    <w:rsid w:val="00D538E9"/>
    <w:rsid w:val="00D541E6"/>
    <w:rsid w:val="00D551F4"/>
    <w:rsid w:val="00D56D6D"/>
    <w:rsid w:val="00D6299A"/>
    <w:rsid w:val="00D62FA4"/>
    <w:rsid w:val="00D642BB"/>
    <w:rsid w:val="00D64C9F"/>
    <w:rsid w:val="00D66A81"/>
    <w:rsid w:val="00D67677"/>
    <w:rsid w:val="00D67964"/>
    <w:rsid w:val="00D7017F"/>
    <w:rsid w:val="00D7292F"/>
    <w:rsid w:val="00D72CAD"/>
    <w:rsid w:val="00D72F85"/>
    <w:rsid w:val="00D75177"/>
    <w:rsid w:val="00D7517E"/>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81E"/>
    <w:rsid w:val="00D9684D"/>
    <w:rsid w:val="00D972B9"/>
    <w:rsid w:val="00D97576"/>
    <w:rsid w:val="00DA0D31"/>
    <w:rsid w:val="00DA2246"/>
    <w:rsid w:val="00DA2A60"/>
    <w:rsid w:val="00DA33A6"/>
    <w:rsid w:val="00DA4150"/>
    <w:rsid w:val="00DA46E6"/>
    <w:rsid w:val="00DA5B47"/>
    <w:rsid w:val="00DA675D"/>
    <w:rsid w:val="00DA68C2"/>
    <w:rsid w:val="00DB005D"/>
    <w:rsid w:val="00DB01FF"/>
    <w:rsid w:val="00DB0F51"/>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15A5"/>
    <w:rsid w:val="00DF3CAE"/>
    <w:rsid w:val="00DF44AE"/>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711B"/>
    <w:rsid w:val="00E0796B"/>
    <w:rsid w:val="00E07FE5"/>
    <w:rsid w:val="00E10862"/>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FB9"/>
    <w:rsid w:val="00E31505"/>
    <w:rsid w:val="00E31996"/>
    <w:rsid w:val="00E323D3"/>
    <w:rsid w:val="00E32927"/>
    <w:rsid w:val="00E34C6F"/>
    <w:rsid w:val="00E35470"/>
    <w:rsid w:val="00E3549C"/>
    <w:rsid w:val="00E35C8A"/>
    <w:rsid w:val="00E363F4"/>
    <w:rsid w:val="00E365DD"/>
    <w:rsid w:val="00E366E5"/>
    <w:rsid w:val="00E379EF"/>
    <w:rsid w:val="00E4175B"/>
    <w:rsid w:val="00E41760"/>
    <w:rsid w:val="00E4192C"/>
    <w:rsid w:val="00E42796"/>
    <w:rsid w:val="00E435B0"/>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EE5"/>
    <w:rsid w:val="00E81E01"/>
    <w:rsid w:val="00E81E9A"/>
    <w:rsid w:val="00E82130"/>
    <w:rsid w:val="00E84B8B"/>
    <w:rsid w:val="00E85BAE"/>
    <w:rsid w:val="00E85EA5"/>
    <w:rsid w:val="00E86D3C"/>
    <w:rsid w:val="00E914A5"/>
    <w:rsid w:val="00E927DD"/>
    <w:rsid w:val="00E92A06"/>
    <w:rsid w:val="00E93227"/>
    <w:rsid w:val="00E93E07"/>
    <w:rsid w:val="00E940CF"/>
    <w:rsid w:val="00E947B2"/>
    <w:rsid w:val="00E97186"/>
    <w:rsid w:val="00E973A0"/>
    <w:rsid w:val="00EA376F"/>
    <w:rsid w:val="00EA3C71"/>
    <w:rsid w:val="00EA4729"/>
    <w:rsid w:val="00EA4905"/>
    <w:rsid w:val="00EA593F"/>
    <w:rsid w:val="00EA5F2D"/>
    <w:rsid w:val="00EA629F"/>
    <w:rsid w:val="00EA6D25"/>
    <w:rsid w:val="00EA6F98"/>
    <w:rsid w:val="00EB0215"/>
    <w:rsid w:val="00EB0FBB"/>
    <w:rsid w:val="00EB1E1C"/>
    <w:rsid w:val="00EB1E46"/>
    <w:rsid w:val="00EB2A76"/>
    <w:rsid w:val="00EB32A4"/>
    <w:rsid w:val="00EB607A"/>
    <w:rsid w:val="00EB69B5"/>
    <w:rsid w:val="00EB6DDC"/>
    <w:rsid w:val="00EB7351"/>
    <w:rsid w:val="00EB79F6"/>
    <w:rsid w:val="00EC3448"/>
    <w:rsid w:val="00EC406B"/>
    <w:rsid w:val="00EC4F88"/>
    <w:rsid w:val="00EC69BB"/>
    <w:rsid w:val="00EC6E2A"/>
    <w:rsid w:val="00ED43EA"/>
    <w:rsid w:val="00ED5D9F"/>
    <w:rsid w:val="00ED648B"/>
    <w:rsid w:val="00ED6E90"/>
    <w:rsid w:val="00ED71EA"/>
    <w:rsid w:val="00EE0B4F"/>
    <w:rsid w:val="00EE0BB3"/>
    <w:rsid w:val="00EE14A7"/>
    <w:rsid w:val="00EE172A"/>
    <w:rsid w:val="00EE1A13"/>
    <w:rsid w:val="00EE2BBE"/>
    <w:rsid w:val="00EE37B1"/>
    <w:rsid w:val="00EE3FB0"/>
    <w:rsid w:val="00EE5829"/>
    <w:rsid w:val="00EE66FE"/>
    <w:rsid w:val="00EE6877"/>
    <w:rsid w:val="00EE6D81"/>
    <w:rsid w:val="00EE7553"/>
    <w:rsid w:val="00EF304B"/>
    <w:rsid w:val="00EF3BE3"/>
    <w:rsid w:val="00EF5825"/>
    <w:rsid w:val="00EF617B"/>
    <w:rsid w:val="00EF6726"/>
    <w:rsid w:val="00EF6BCA"/>
    <w:rsid w:val="00EF706F"/>
    <w:rsid w:val="00F002F3"/>
    <w:rsid w:val="00F00E5C"/>
    <w:rsid w:val="00F016D1"/>
    <w:rsid w:val="00F0234D"/>
    <w:rsid w:val="00F02E91"/>
    <w:rsid w:val="00F03FBF"/>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40918"/>
    <w:rsid w:val="00F40C59"/>
    <w:rsid w:val="00F40F3C"/>
    <w:rsid w:val="00F40FDC"/>
    <w:rsid w:val="00F42522"/>
    <w:rsid w:val="00F4409F"/>
    <w:rsid w:val="00F4568C"/>
    <w:rsid w:val="00F46917"/>
    <w:rsid w:val="00F46CA6"/>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C06"/>
    <w:rsid w:val="00F66D86"/>
    <w:rsid w:val="00F67780"/>
    <w:rsid w:val="00F67E99"/>
    <w:rsid w:val="00F7030E"/>
    <w:rsid w:val="00F70B98"/>
    <w:rsid w:val="00F714BD"/>
    <w:rsid w:val="00F71A83"/>
    <w:rsid w:val="00F71D71"/>
    <w:rsid w:val="00F71EB1"/>
    <w:rsid w:val="00F73080"/>
    <w:rsid w:val="00F73AED"/>
    <w:rsid w:val="00F73B16"/>
    <w:rsid w:val="00F7409E"/>
    <w:rsid w:val="00F74751"/>
    <w:rsid w:val="00F74B31"/>
    <w:rsid w:val="00F75A87"/>
    <w:rsid w:val="00F767E0"/>
    <w:rsid w:val="00F81739"/>
    <w:rsid w:val="00F820CA"/>
    <w:rsid w:val="00F82282"/>
    <w:rsid w:val="00F8443C"/>
    <w:rsid w:val="00F86EE2"/>
    <w:rsid w:val="00F90E15"/>
    <w:rsid w:val="00F91692"/>
    <w:rsid w:val="00F91B02"/>
    <w:rsid w:val="00F92384"/>
    <w:rsid w:val="00F93F9E"/>
    <w:rsid w:val="00F94980"/>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AF"/>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42"/>
    <w:rsid w:val="00FF3C2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F358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F35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vokasnaga.si/javna-narocil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jn.gov.si/mojej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dominik.dezman@vokasnaga.si" TargetMode="External"/><Relationship Id="rId25" Type="http://schemas.openxmlformats.org/officeDocument/2006/relationships/hyperlink" Target="https://www.kpk-rs.si/sl/pogosta-vprasanj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lb.si"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yperlink" Target="http://www.halcom.si"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ejn.gov.si/mojejn"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vokasnaga.si/javna-narocila" TargetMode="External"/><Relationship Id="rId22" Type="http://schemas.openxmlformats.org/officeDocument/2006/relationships/hyperlink" Target="http://www.sigen-ca.si" TargetMode="External"/><Relationship Id="rId27" Type="http://schemas.openxmlformats.org/officeDocument/2006/relationships/footer" Target="footer3.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6.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05F8-86FE-417B-87E2-A2223FBB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17572</Words>
  <Characters>100163</Characters>
  <Application>Microsoft Office Word</Application>
  <DocSecurity>4</DocSecurity>
  <Lines>834</Lines>
  <Paragraphs>234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117501</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Administrator</cp:lastModifiedBy>
  <cp:revision>2</cp:revision>
  <cp:lastPrinted>2019-07-08T10:29:00Z</cp:lastPrinted>
  <dcterms:created xsi:type="dcterms:W3CDTF">2019-08-13T13:03:00Z</dcterms:created>
  <dcterms:modified xsi:type="dcterms:W3CDTF">2019-08-13T13:03:00Z</dcterms:modified>
</cp:coreProperties>
</file>