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F57C" w14:textId="77777777" w:rsidR="0059209E" w:rsidRPr="00C8579C" w:rsidRDefault="0059209E" w:rsidP="00E10354">
      <w:pPr>
        <w:keepNext/>
        <w:keepLines/>
        <w:ind w:right="1274"/>
      </w:pPr>
    </w:p>
    <w:p w14:paraId="3FF9689E" w14:textId="77777777" w:rsidR="007C70A1" w:rsidRPr="00C8579C" w:rsidRDefault="007C70A1" w:rsidP="00E10354">
      <w:pPr>
        <w:keepNext/>
        <w:keepLines/>
        <w:ind w:right="1274"/>
        <w:rPr>
          <w:rFonts w:ascii="Tahoma" w:hAnsi="Tahoma" w:cs="Tahoma"/>
          <w:b/>
        </w:rPr>
      </w:pPr>
      <w:r w:rsidRPr="00C8579C">
        <w:rPr>
          <w:rFonts w:ascii="Tahoma" w:hAnsi="Tahoma" w:cs="Tahoma"/>
          <w:b/>
        </w:rPr>
        <w:t>Naročnik:</w:t>
      </w:r>
    </w:p>
    <w:p w14:paraId="5E2F55AE" w14:textId="77777777" w:rsidR="007C70A1" w:rsidRPr="00C8579C" w:rsidRDefault="007C70A1" w:rsidP="00E10354">
      <w:pPr>
        <w:keepNext/>
        <w:keepLines/>
        <w:rPr>
          <w:rFonts w:ascii="Tahoma" w:hAnsi="Tahoma" w:cs="Tahoma"/>
          <w:b/>
        </w:rPr>
      </w:pPr>
    </w:p>
    <w:p w14:paraId="58F6DDB5" w14:textId="77777777" w:rsidR="0094613F" w:rsidRPr="00C8579C" w:rsidRDefault="0094613F" w:rsidP="00E10354">
      <w:pPr>
        <w:keepNext/>
        <w:keepLines/>
        <w:rPr>
          <w:rFonts w:ascii="Tahoma" w:hAnsi="Tahoma" w:cs="Tahoma"/>
          <w:b/>
          <w:bCs/>
        </w:rPr>
      </w:pPr>
      <w:r w:rsidRPr="00C8579C">
        <w:rPr>
          <w:rFonts w:ascii="Tahoma" w:hAnsi="Tahoma" w:cs="Tahoma"/>
          <w:b/>
          <w:bCs/>
        </w:rPr>
        <w:t>JAVNO PODJETJE VODOVOD KANALIZACIJA SNAGA d.o.o.</w:t>
      </w:r>
    </w:p>
    <w:p w14:paraId="11A45F5E" w14:textId="77777777" w:rsidR="0094613F" w:rsidRPr="00C8579C" w:rsidRDefault="0094613F" w:rsidP="00E10354">
      <w:pPr>
        <w:keepNext/>
        <w:keepLines/>
        <w:rPr>
          <w:rFonts w:ascii="Tahoma" w:hAnsi="Tahoma" w:cs="Tahoma"/>
        </w:rPr>
      </w:pPr>
      <w:r w:rsidRPr="00C8579C">
        <w:rPr>
          <w:rFonts w:ascii="Tahoma" w:hAnsi="Tahoma" w:cs="Tahoma"/>
        </w:rPr>
        <w:t>Vodovodna cesta 90</w:t>
      </w:r>
    </w:p>
    <w:p w14:paraId="69EB613A" w14:textId="77777777" w:rsidR="0094613F" w:rsidRPr="00C8579C" w:rsidRDefault="0094613F" w:rsidP="00E10354">
      <w:pPr>
        <w:keepNext/>
        <w:keepLines/>
        <w:rPr>
          <w:rFonts w:ascii="Tahoma" w:hAnsi="Tahoma" w:cs="Tahoma"/>
        </w:rPr>
      </w:pPr>
      <w:r w:rsidRPr="00C8579C">
        <w:rPr>
          <w:rFonts w:ascii="Tahoma" w:hAnsi="Tahoma" w:cs="Tahoma"/>
        </w:rPr>
        <w:t>1000 Ljubljana</w:t>
      </w:r>
    </w:p>
    <w:p w14:paraId="05FDE43C" w14:textId="77777777" w:rsidR="007C70A1" w:rsidRPr="00C8579C" w:rsidRDefault="007C70A1" w:rsidP="00E10354">
      <w:pPr>
        <w:keepNext/>
        <w:keepLines/>
        <w:rPr>
          <w:rFonts w:ascii="Tahoma" w:hAnsi="Tahoma" w:cs="Tahoma"/>
        </w:rPr>
      </w:pPr>
    </w:p>
    <w:p w14:paraId="7829966E" w14:textId="77777777" w:rsidR="007C70A1" w:rsidRPr="00C8579C" w:rsidRDefault="007C70A1" w:rsidP="00E10354">
      <w:pPr>
        <w:keepNext/>
        <w:keepLines/>
        <w:rPr>
          <w:rFonts w:ascii="Tahoma" w:hAnsi="Tahoma" w:cs="Tahoma"/>
          <w:b/>
        </w:rPr>
      </w:pPr>
      <w:r w:rsidRPr="00C8579C">
        <w:rPr>
          <w:rFonts w:ascii="Tahoma" w:hAnsi="Tahoma" w:cs="Tahoma"/>
          <w:b/>
        </w:rPr>
        <w:t>Po pooblastilu javno naročilo vodi:</w:t>
      </w:r>
    </w:p>
    <w:p w14:paraId="6E7CE27C" w14:textId="77777777" w:rsidR="007C70A1" w:rsidRPr="00C8579C" w:rsidRDefault="007C70A1" w:rsidP="00E10354">
      <w:pPr>
        <w:keepNext/>
        <w:keepLines/>
        <w:rPr>
          <w:rFonts w:ascii="Tahoma" w:hAnsi="Tahoma" w:cs="Tahoma"/>
        </w:rPr>
      </w:pPr>
    </w:p>
    <w:p w14:paraId="480997DF" w14:textId="77777777" w:rsidR="00A04160" w:rsidRPr="00C8579C" w:rsidRDefault="00A04160" w:rsidP="00E10354">
      <w:pPr>
        <w:keepNext/>
        <w:keepLines/>
        <w:rPr>
          <w:rFonts w:ascii="Tahoma" w:hAnsi="Tahoma" w:cs="Tahoma"/>
          <w:b/>
          <w:bCs/>
        </w:rPr>
      </w:pPr>
      <w:r w:rsidRPr="00C8579C">
        <w:rPr>
          <w:rFonts w:ascii="Tahoma" w:hAnsi="Tahoma" w:cs="Tahoma"/>
          <w:b/>
          <w:bCs/>
        </w:rPr>
        <w:t xml:space="preserve">JAVNI HOLDING Ljubljana, d.o.o. </w:t>
      </w:r>
    </w:p>
    <w:p w14:paraId="33142459" w14:textId="77777777" w:rsidR="007C70A1" w:rsidRPr="00C8579C" w:rsidRDefault="00AA024E" w:rsidP="00E10354">
      <w:pPr>
        <w:keepNext/>
        <w:keepLines/>
        <w:rPr>
          <w:rFonts w:ascii="Tahoma" w:hAnsi="Tahoma" w:cs="Tahoma"/>
        </w:rPr>
      </w:pPr>
      <w:r w:rsidRPr="00C8579C">
        <w:rPr>
          <w:rFonts w:ascii="Tahoma" w:hAnsi="Tahoma" w:cs="Tahoma"/>
        </w:rPr>
        <w:t>Verovškova ulica 70</w:t>
      </w:r>
    </w:p>
    <w:p w14:paraId="26C3381C" w14:textId="77777777" w:rsidR="00A04160" w:rsidRPr="00C8579C" w:rsidRDefault="00A04160" w:rsidP="00E10354">
      <w:pPr>
        <w:keepNext/>
        <w:keepLines/>
        <w:rPr>
          <w:rFonts w:ascii="Tahoma" w:hAnsi="Tahoma" w:cs="Tahoma"/>
        </w:rPr>
      </w:pPr>
      <w:r w:rsidRPr="00C8579C">
        <w:rPr>
          <w:rFonts w:ascii="Tahoma" w:hAnsi="Tahoma" w:cs="Tahoma"/>
        </w:rPr>
        <w:t>1000 Ljubljana</w:t>
      </w:r>
    </w:p>
    <w:p w14:paraId="2A4C527B" w14:textId="77777777" w:rsidR="007C70A1" w:rsidRDefault="007C70A1" w:rsidP="00E10354">
      <w:pPr>
        <w:keepNext/>
        <w:keepLines/>
        <w:rPr>
          <w:rFonts w:ascii="Tahoma" w:hAnsi="Tahoma" w:cs="Tahoma"/>
          <w:b/>
        </w:rPr>
      </w:pPr>
    </w:p>
    <w:p w14:paraId="4D04F706" w14:textId="77777777" w:rsidR="00EA1678" w:rsidRPr="00C8579C" w:rsidRDefault="00EA1678" w:rsidP="00E10354">
      <w:pPr>
        <w:keepNext/>
        <w:keepLines/>
        <w:rPr>
          <w:rFonts w:ascii="Tahoma" w:hAnsi="Tahoma" w:cs="Tahoma"/>
          <w:b/>
        </w:rPr>
      </w:pPr>
    </w:p>
    <w:p w14:paraId="52857FD0" w14:textId="77777777" w:rsidR="007C70A1" w:rsidRPr="00C8579C" w:rsidRDefault="007C70A1" w:rsidP="00E10354">
      <w:pPr>
        <w:keepNext/>
        <w:keepLines/>
        <w:jc w:val="center"/>
        <w:rPr>
          <w:rFonts w:ascii="Tahoma" w:hAnsi="Tahoma" w:cs="Tahoma"/>
        </w:rPr>
      </w:pPr>
    </w:p>
    <w:p w14:paraId="66853836" w14:textId="590C2A38" w:rsidR="004958CB" w:rsidRPr="00C8579C" w:rsidRDefault="007C70A1" w:rsidP="00E10354">
      <w:pPr>
        <w:keepNext/>
        <w:keepLines/>
        <w:rPr>
          <w:rFonts w:ascii="Tahoma" w:hAnsi="Tahoma" w:cs="Tahoma"/>
          <w:b/>
        </w:rPr>
      </w:pPr>
      <w:r w:rsidRPr="00C5623D">
        <w:rPr>
          <w:rFonts w:ascii="Tahoma" w:hAnsi="Tahoma" w:cs="Tahoma"/>
        </w:rPr>
        <w:t xml:space="preserve">Številka: </w:t>
      </w:r>
      <w:r w:rsidR="00EC763E" w:rsidRPr="00A618BC">
        <w:rPr>
          <w:rFonts w:ascii="Tahoma" w:hAnsi="Tahoma" w:cs="Tahoma"/>
          <w:b/>
        </w:rPr>
        <w:t>VKS</w:t>
      </w:r>
      <w:r w:rsidR="004D643A">
        <w:rPr>
          <w:rFonts w:ascii="Tahoma" w:hAnsi="Tahoma" w:cs="Tahoma"/>
          <w:b/>
        </w:rPr>
        <w:t>-97</w:t>
      </w:r>
      <w:r w:rsidR="00EA1678">
        <w:rPr>
          <w:rFonts w:ascii="Tahoma" w:hAnsi="Tahoma" w:cs="Tahoma"/>
          <w:b/>
        </w:rPr>
        <w:t>/22</w:t>
      </w:r>
    </w:p>
    <w:p w14:paraId="1FCA4DCE" w14:textId="77777777" w:rsidR="004958CB" w:rsidRDefault="004958CB" w:rsidP="00E10354">
      <w:pPr>
        <w:keepNext/>
        <w:keepLines/>
        <w:rPr>
          <w:rFonts w:ascii="Tahoma" w:hAnsi="Tahoma" w:cs="Tahoma"/>
        </w:rPr>
      </w:pPr>
    </w:p>
    <w:p w14:paraId="2F1797AD" w14:textId="77777777" w:rsidR="00EA1678" w:rsidRPr="00C8579C" w:rsidRDefault="00EA1678" w:rsidP="00E10354">
      <w:pPr>
        <w:keepNext/>
        <w:keepLines/>
        <w:rPr>
          <w:rFonts w:ascii="Tahoma" w:hAnsi="Tahoma" w:cs="Tahoma"/>
        </w:rPr>
      </w:pPr>
    </w:p>
    <w:p w14:paraId="37229865" w14:textId="77777777" w:rsidR="00171035" w:rsidRPr="00C8579C" w:rsidRDefault="00171035" w:rsidP="00E10354">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5999259E" w14:textId="77777777">
        <w:trPr>
          <w:trHeight w:val="851"/>
        </w:trPr>
        <w:tc>
          <w:tcPr>
            <w:tcW w:w="7094" w:type="dxa"/>
            <w:shd w:val="pct12" w:color="auto" w:fill="FFFFFF"/>
            <w:vAlign w:val="center"/>
          </w:tcPr>
          <w:p w14:paraId="453D3EA5" w14:textId="77777777" w:rsidR="007C70A1" w:rsidRPr="00C8579C" w:rsidRDefault="006A1CBC" w:rsidP="00E10354">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63450AE5" w14:textId="77777777" w:rsidR="0047238D" w:rsidRPr="00C8579C" w:rsidRDefault="0047238D" w:rsidP="00E10354">
      <w:pPr>
        <w:keepNext/>
        <w:keepLines/>
        <w:ind w:right="424"/>
        <w:jc w:val="center"/>
        <w:rPr>
          <w:rFonts w:ascii="Tahoma" w:hAnsi="Tahoma" w:cs="Tahoma"/>
          <w:b/>
        </w:rPr>
      </w:pPr>
    </w:p>
    <w:p w14:paraId="6ABFCDA1" w14:textId="77777777" w:rsidR="004958CB" w:rsidRPr="00C8579C" w:rsidRDefault="00654AC8" w:rsidP="00E10354">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5B407C8B" w14:textId="77777777" w:rsidR="004958CB" w:rsidRPr="00C8579C" w:rsidRDefault="004958CB" w:rsidP="00E10354">
      <w:pPr>
        <w:keepNext/>
        <w:keepLines/>
        <w:ind w:right="424"/>
        <w:jc w:val="center"/>
        <w:rPr>
          <w:rFonts w:ascii="Tahoma" w:hAnsi="Tahoma" w:cs="Tahoma"/>
        </w:rPr>
      </w:pPr>
    </w:p>
    <w:p w14:paraId="53F6BF48" w14:textId="77777777" w:rsidR="00444E72" w:rsidRPr="00C8579C" w:rsidRDefault="00444E72" w:rsidP="00E10354">
      <w:pPr>
        <w:keepNext/>
        <w:keepLines/>
        <w:ind w:right="424"/>
        <w:jc w:val="center"/>
        <w:rPr>
          <w:rFonts w:ascii="Tahoma" w:hAnsi="Tahoma" w:cs="Tahoma"/>
        </w:rPr>
      </w:pPr>
    </w:p>
    <w:p w14:paraId="3C14FE61" w14:textId="77777777" w:rsidR="004958CB" w:rsidRPr="00C8579C" w:rsidRDefault="004C1CDA" w:rsidP="00E10354">
      <w:pPr>
        <w:keepNext/>
        <w:keepLines/>
        <w:ind w:right="424"/>
        <w:jc w:val="center"/>
        <w:rPr>
          <w:rFonts w:ascii="Tahoma" w:hAnsi="Tahoma" w:cs="Tahoma"/>
          <w:b/>
        </w:rPr>
      </w:pPr>
      <w:r>
        <w:rPr>
          <w:rFonts w:ascii="Tahoma" w:hAnsi="Tahoma" w:cs="Tahoma"/>
          <w:b/>
          <w:bCs/>
          <w:color w:val="000000"/>
          <w:sz w:val="28"/>
          <w:szCs w:val="28"/>
        </w:rPr>
        <w:t xml:space="preserve">Prevzem </w:t>
      </w:r>
      <w:r w:rsidR="00627EE8">
        <w:rPr>
          <w:rFonts w:ascii="Tahoma" w:hAnsi="Tahoma" w:cs="Tahoma"/>
          <w:b/>
          <w:bCs/>
          <w:color w:val="000000"/>
          <w:sz w:val="28"/>
          <w:szCs w:val="28"/>
        </w:rPr>
        <w:t>digestata</w:t>
      </w:r>
      <w:r w:rsidR="00AC3420">
        <w:rPr>
          <w:rFonts w:ascii="Tahoma" w:hAnsi="Tahoma" w:cs="Tahoma"/>
          <w:b/>
          <w:bCs/>
          <w:color w:val="000000"/>
          <w:sz w:val="28"/>
          <w:szCs w:val="28"/>
        </w:rPr>
        <w:t xml:space="preserve"> </w:t>
      </w:r>
      <w:r w:rsidR="00AC3420" w:rsidRPr="00AC3420">
        <w:rPr>
          <w:rFonts w:ascii="Tahoma" w:hAnsi="Tahoma" w:cs="Tahoma"/>
          <w:b/>
          <w:bCs/>
          <w:color w:val="000000"/>
          <w:sz w:val="28"/>
          <w:szCs w:val="28"/>
        </w:rPr>
        <w:t>kot produkta</w:t>
      </w:r>
      <w:r>
        <w:rPr>
          <w:rFonts w:ascii="Tahoma" w:hAnsi="Tahoma" w:cs="Tahoma"/>
          <w:b/>
          <w:bCs/>
          <w:color w:val="000000"/>
          <w:sz w:val="28"/>
          <w:szCs w:val="28"/>
        </w:rPr>
        <w:t xml:space="preserve"> iz obdelave komunalnih odpadkov v RCERO Ljubljana</w:t>
      </w:r>
    </w:p>
    <w:p w14:paraId="0C6FA52F" w14:textId="77777777" w:rsidR="004958CB" w:rsidRPr="00C8579C" w:rsidRDefault="004958CB" w:rsidP="00E10354">
      <w:pPr>
        <w:keepNext/>
        <w:keepLines/>
        <w:ind w:right="424"/>
        <w:jc w:val="center"/>
        <w:rPr>
          <w:rFonts w:ascii="Tahoma" w:hAnsi="Tahoma" w:cs="Tahoma"/>
          <w:b/>
        </w:rPr>
      </w:pPr>
    </w:p>
    <w:p w14:paraId="3220BCAA" w14:textId="77777777" w:rsidR="004958CB" w:rsidRPr="00C8579C" w:rsidRDefault="004958CB" w:rsidP="00E10354">
      <w:pPr>
        <w:keepNext/>
        <w:keepLines/>
        <w:ind w:right="424"/>
        <w:jc w:val="center"/>
        <w:rPr>
          <w:rFonts w:ascii="Tahoma" w:hAnsi="Tahoma" w:cs="Tahoma"/>
          <w:b/>
        </w:rPr>
      </w:pPr>
    </w:p>
    <w:p w14:paraId="2CF28F44" w14:textId="77777777" w:rsidR="004958CB" w:rsidRPr="00C8579C" w:rsidRDefault="004958CB" w:rsidP="00E10354">
      <w:pPr>
        <w:keepNext/>
        <w:keepLines/>
        <w:ind w:right="424"/>
        <w:jc w:val="center"/>
        <w:rPr>
          <w:rFonts w:ascii="Tahoma" w:hAnsi="Tahoma" w:cs="Tahoma"/>
          <w:b/>
        </w:rPr>
      </w:pPr>
    </w:p>
    <w:p w14:paraId="706EDE72" w14:textId="77777777" w:rsidR="007C70A1" w:rsidRPr="00C8579C" w:rsidRDefault="007C70A1" w:rsidP="00E10354">
      <w:pPr>
        <w:keepNext/>
        <w:keepLines/>
        <w:ind w:right="424"/>
        <w:jc w:val="center"/>
        <w:rPr>
          <w:rFonts w:ascii="Tahoma" w:hAnsi="Tahoma" w:cs="Tahoma"/>
        </w:rPr>
      </w:pPr>
    </w:p>
    <w:p w14:paraId="6858A4D6" w14:textId="77777777" w:rsidR="00F46CA6" w:rsidRPr="00C8579C" w:rsidRDefault="00F46CA6" w:rsidP="00E10354">
      <w:pPr>
        <w:keepNext/>
        <w:keepLines/>
        <w:ind w:right="424"/>
        <w:jc w:val="center"/>
        <w:rPr>
          <w:rFonts w:ascii="Tahoma" w:hAnsi="Tahoma" w:cs="Tahoma"/>
          <w:noProof/>
        </w:rPr>
      </w:pPr>
    </w:p>
    <w:p w14:paraId="2BB89576" w14:textId="77777777" w:rsidR="00650419" w:rsidRPr="00C8579C" w:rsidRDefault="00650419" w:rsidP="00E10354">
      <w:pPr>
        <w:keepNext/>
        <w:keepLines/>
        <w:ind w:right="424"/>
        <w:jc w:val="center"/>
        <w:rPr>
          <w:rFonts w:ascii="Tahoma" w:hAnsi="Tahoma" w:cs="Tahoma"/>
          <w:noProof/>
        </w:rPr>
      </w:pPr>
    </w:p>
    <w:p w14:paraId="634AA309" w14:textId="77777777" w:rsidR="00F46CA6" w:rsidRPr="00C8579C" w:rsidRDefault="00F46CA6" w:rsidP="00E10354">
      <w:pPr>
        <w:keepNext/>
        <w:keepLines/>
        <w:ind w:right="424"/>
        <w:jc w:val="center"/>
        <w:rPr>
          <w:rFonts w:ascii="Tahoma" w:hAnsi="Tahoma" w:cs="Tahoma"/>
          <w:noProof/>
        </w:rPr>
      </w:pPr>
    </w:p>
    <w:p w14:paraId="415D81F0" w14:textId="7424B828" w:rsidR="00413199" w:rsidRPr="00C8579C" w:rsidRDefault="000D748B" w:rsidP="00E10354">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4D643A">
        <w:rPr>
          <w:rFonts w:ascii="Tahoma" w:hAnsi="Tahoma" w:cs="Tahoma"/>
          <w:noProof/>
        </w:rPr>
        <w:t>junij</w:t>
      </w:r>
      <w:r w:rsidR="00EA1678">
        <w:rPr>
          <w:rFonts w:ascii="Tahoma" w:hAnsi="Tahoma" w:cs="Tahoma"/>
          <w:noProof/>
        </w:rPr>
        <w:t xml:space="preserve"> 2022</w:t>
      </w:r>
    </w:p>
    <w:p w14:paraId="3B4E9CB8" w14:textId="77777777" w:rsidR="00EA1678" w:rsidRDefault="00EA1678" w:rsidP="00E10354">
      <w:pPr>
        <w:pStyle w:val="Naslov1"/>
        <w:keepLines/>
        <w:jc w:val="center"/>
        <w:rPr>
          <w:rFonts w:ascii="Tahoma" w:hAnsi="Tahoma" w:cs="Tahoma"/>
          <w:sz w:val="28"/>
          <w:szCs w:val="28"/>
          <w:lang w:val="sl-SI"/>
        </w:rPr>
      </w:pPr>
      <w:bookmarkStart w:id="0" w:name="_Toc178483388"/>
    </w:p>
    <w:p w14:paraId="51DF1217" w14:textId="77777777" w:rsidR="00EA1678" w:rsidRDefault="00EA1678" w:rsidP="00E10354">
      <w:pPr>
        <w:pStyle w:val="Naslov1"/>
        <w:keepLines/>
        <w:jc w:val="center"/>
        <w:rPr>
          <w:rFonts w:ascii="Tahoma" w:hAnsi="Tahoma" w:cs="Tahoma"/>
          <w:sz w:val="28"/>
          <w:szCs w:val="28"/>
          <w:lang w:val="sl-SI"/>
        </w:rPr>
      </w:pPr>
    </w:p>
    <w:p w14:paraId="75C5CEA0" w14:textId="77777777" w:rsidR="00EA1678" w:rsidRDefault="00EA1678" w:rsidP="00E10354">
      <w:pPr>
        <w:pStyle w:val="Naslov1"/>
        <w:keepLines/>
        <w:jc w:val="center"/>
        <w:rPr>
          <w:rFonts w:ascii="Tahoma" w:hAnsi="Tahoma" w:cs="Tahoma"/>
          <w:sz w:val="28"/>
          <w:szCs w:val="28"/>
          <w:lang w:val="sl-SI"/>
        </w:rPr>
      </w:pPr>
    </w:p>
    <w:p w14:paraId="4094BAE6" w14:textId="77777777" w:rsidR="007C70A1" w:rsidRPr="00C8579C" w:rsidRDefault="007C70A1" w:rsidP="00E10354">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24D2DD40" w14:textId="77777777" w:rsidR="007C70A1" w:rsidRPr="00C8579C" w:rsidRDefault="007C70A1" w:rsidP="00E10354">
      <w:pPr>
        <w:keepNext/>
        <w:keepLines/>
        <w:tabs>
          <w:tab w:val="left" w:pos="2895"/>
        </w:tabs>
        <w:rPr>
          <w:rFonts w:ascii="Tahoma" w:hAnsi="Tahoma" w:cs="Tahoma"/>
        </w:rPr>
      </w:pPr>
      <w:r w:rsidRPr="00C8579C">
        <w:rPr>
          <w:rFonts w:ascii="Tahoma" w:hAnsi="Tahoma" w:cs="Tahoma"/>
        </w:rPr>
        <w:tab/>
      </w:r>
    </w:p>
    <w:p w14:paraId="487EB5F8" w14:textId="77777777" w:rsidR="007C70A1" w:rsidRPr="00C8579C" w:rsidRDefault="007C70A1" w:rsidP="00E10354">
      <w:pPr>
        <w:keepNext/>
        <w:keepLines/>
        <w:rPr>
          <w:rFonts w:ascii="Tahoma" w:hAnsi="Tahoma" w:cs="Tahoma"/>
        </w:rPr>
      </w:pPr>
    </w:p>
    <w:p w14:paraId="4017BD24" w14:textId="77777777" w:rsidR="007C70A1" w:rsidRPr="00C8579C" w:rsidRDefault="007C70A1" w:rsidP="00E10354">
      <w:pPr>
        <w:keepNext/>
        <w:keepLines/>
        <w:rPr>
          <w:rFonts w:ascii="Tahoma" w:hAnsi="Tahoma" w:cs="Tahoma"/>
        </w:rPr>
      </w:pPr>
    </w:p>
    <w:p w14:paraId="69BFE3F2" w14:textId="77777777" w:rsidR="007C70A1" w:rsidRPr="00C8579C" w:rsidRDefault="007C70A1" w:rsidP="00E10354">
      <w:pPr>
        <w:keepNext/>
        <w:keepLines/>
        <w:rPr>
          <w:rFonts w:ascii="Tahoma" w:hAnsi="Tahoma" w:cs="Tahoma"/>
        </w:rPr>
      </w:pPr>
    </w:p>
    <w:p w14:paraId="01989AE7" w14:textId="77777777" w:rsidR="007C70A1" w:rsidRPr="00C8579C" w:rsidRDefault="00A04160" w:rsidP="00E10354">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567B372E" w14:textId="77777777" w:rsidR="007C70A1" w:rsidRPr="00C8579C" w:rsidRDefault="007C70A1" w:rsidP="00E10354">
      <w:pPr>
        <w:keepNext/>
        <w:keepLines/>
        <w:rPr>
          <w:rFonts w:ascii="Tahoma" w:hAnsi="Tahoma" w:cs="Tahoma"/>
        </w:rPr>
      </w:pPr>
    </w:p>
    <w:p w14:paraId="5000C072" w14:textId="77777777" w:rsidR="007C70A1" w:rsidRPr="00C8579C" w:rsidRDefault="007C70A1" w:rsidP="00E10354">
      <w:pPr>
        <w:keepNext/>
        <w:keepLines/>
        <w:jc w:val="center"/>
        <w:rPr>
          <w:rFonts w:ascii="Tahoma" w:hAnsi="Tahoma" w:cs="Tahoma"/>
        </w:rPr>
      </w:pPr>
    </w:p>
    <w:p w14:paraId="47E3A776" w14:textId="77777777" w:rsidR="007C70A1" w:rsidRPr="00C8579C" w:rsidRDefault="007C70A1" w:rsidP="00E10354">
      <w:pPr>
        <w:keepNext/>
        <w:keepLines/>
        <w:rPr>
          <w:rFonts w:ascii="Tahoma" w:hAnsi="Tahoma" w:cs="Tahoma"/>
          <w:b/>
        </w:rPr>
      </w:pPr>
      <w:r w:rsidRPr="00C8579C">
        <w:rPr>
          <w:rFonts w:ascii="Tahoma" w:hAnsi="Tahoma" w:cs="Tahoma"/>
          <w:b/>
        </w:rPr>
        <w:t xml:space="preserve"> vabi </w:t>
      </w:r>
    </w:p>
    <w:p w14:paraId="039C2FBD" w14:textId="77777777" w:rsidR="007C70A1" w:rsidRPr="00C8579C" w:rsidRDefault="007C70A1" w:rsidP="00E10354">
      <w:pPr>
        <w:keepNext/>
        <w:keepLines/>
        <w:jc w:val="center"/>
        <w:rPr>
          <w:rFonts w:ascii="Tahoma" w:hAnsi="Tahoma" w:cs="Tahoma"/>
        </w:rPr>
      </w:pPr>
    </w:p>
    <w:p w14:paraId="19E01F48" w14:textId="77777777" w:rsidR="007C70A1" w:rsidRPr="00C8579C" w:rsidRDefault="007C70A1" w:rsidP="00E10354">
      <w:pPr>
        <w:keepNext/>
        <w:keepLines/>
        <w:jc w:val="center"/>
        <w:rPr>
          <w:rFonts w:ascii="Tahoma" w:hAnsi="Tahoma" w:cs="Tahoma"/>
        </w:rPr>
      </w:pPr>
    </w:p>
    <w:p w14:paraId="461CDAC8" w14:textId="77777777" w:rsidR="00D9227D" w:rsidRPr="00C8579C" w:rsidRDefault="00D9227D" w:rsidP="00E10354">
      <w:pPr>
        <w:keepNext/>
        <w:keepLines/>
        <w:jc w:val="center"/>
        <w:rPr>
          <w:rFonts w:ascii="Tahoma" w:hAnsi="Tahoma" w:cs="Tahoma"/>
        </w:rPr>
      </w:pPr>
    </w:p>
    <w:p w14:paraId="5C020B63" w14:textId="77777777" w:rsidR="007C70A1" w:rsidRPr="00C8579C" w:rsidRDefault="007C70A1" w:rsidP="00E10354">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557BC1E9" w14:textId="77777777" w:rsidR="007C70A1" w:rsidRPr="00C8579C" w:rsidRDefault="007C70A1" w:rsidP="00E10354">
      <w:pPr>
        <w:keepNext/>
        <w:keepLines/>
        <w:rPr>
          <w:rFonts w:ascii="Tahoma" w:hAnsi="Tahoma" w:cs="Tahoma"/>
        </w:rPr>
      </w:pPr>
    </w:p>
    <w:p w14:paraId="07CAE589" w14:textId="77777777" w:rsidR="001B10C8" w:rsidRPr="00C8579C" w:rsidRDefault="001B10C8" w:rsidP="00E10354">
      <w:pPr>
        <w:keepNext/>
        <w:keepLines/>
        <w:rPr>
          <w:rFonts w:ascii="Tahoma" w:hAnsi="Tahoma" w:cs="Tahoma"/>
        </w:rPr>
      </w:pPr>
    </w:p>
    <w:p w14:paraId="0DD45CBD" w14:textId="77777777" w:rsidR="009A5F76" w:rsidRPr="00C8579C" w:rsidRDefault="00FF0BBB" w:rsidP="00E10354">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4C1CDA">
        <w:rPr>
          <w:rFonts w:ascii="Tahoma" w:hAnsi="Tahoma" w:cs="Tahoma"/>
          <w:b/>
          <w:bCs/>
          <w:color w:val="000000"/>
          <w:sz w:val="28"/>
          <w:szCs w:val="28"/>
        </w:rPr>
        <w:t xml:space="preserve">Prevzem </w:t>
      </w:r>
      <w:r w:rsidR="00627EE8">
        <w:rPr>
          <w:rFonts w:ascii="Tahoma" w:hAnsi="Tahoma" w:cs="Tahoma"/>
          <w:b/>
          <w:bCs/>
          <w:color w:val="000000"/>
          <w:sz w:val="28"/>
          <w:szCs w:val="28"/>
        </w:rPr>
        <w:t>digestata</w:t>
      </w:r>
      <w:r w:rsidR="00AC3420">
        <w:rPr>
          <w:rFonts w:ascii="Tahoma" w:hAnsi="Tahoma" w:cs="Tahoma"/>
          <w:b/>
          <w:bCs/>
          <w:color w:val="000000"/>
          <w:sz w:val="28"/>
          <w:szCs w:val="28"/>
        </w:rPr>
        <w:t xml:space="preserve"> </w:t>
      </w:r>
      <w:r w:rsidR="00AC3420" w:rsidRPr="00AC3420">
        <w:rPr>
          <w:rFonts w:ascii="Tahoma" w:hAnsi="Tahoma" w:cs="Tahoma"/>
          <w:b/>
          <w:bCs/>
          <w:color w:val="000000"/>
          <w:sz w:val="28"/>
          <w:szCs w:val="28"/>
        </w:rPr>
        <w:t>kot produkta</w:t>
      </w:r>
      <w:r w:rsidR="004C1CDA">
        <w:rPr>
          <w:rFonts w:ascii="Tahoma" w:hAnsi="Tahoma" w:cs="Tahoma"/>
          <w:b/>
          <w:bCs/>
          <w:color w:val="000000"/>
          <w:sz w:val="28"/>
          <w:szCs w:val="28"/>
        </w:rPr>
        <w:t xml:space="preserve"> iz obdelave komunalnih odpadkov v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26F67955" w14:textId="77777777" w:rsidR="007C70A1" w:rsidRPr="00C8579C" w:rsidRDefault="007C70A1" w:rsidP="00E10354">
      <w:pPr>
        <w:keepNext/>
        <w:keepLines/>
        <w:jc w:val="center"/>
        <w:rPr>
          <w:rFonts w:ascii="Tahoma" w:hAnsi="Tahoma" w:cs="Tahoma"/>
        </w:rPr>
      </w:pPr>
    </w:p>
    <w:p w14:paraId="58996DF8" w14:textId="77777777" w:rsidR="007D7739" w:rsidRPr="00C8579C" w:rsidRDefault="007D7739" w:rsidP="00E10354">
      <w:pPr>
        <w:keepNext/>
        <w:keepLines/>
        <w:jc w:val="center"/>
        <w:rPr>
          <w:rFonts w:ascii="Tahoma" w:hAnsi="Tahoma" w:cs="Tahoma"/>
        </w:rPr>
      </w:pPr>
    </w:p>
    <w:p w14:paraId="111CB6DC" w14:textId="77777777" w:rsidR="007F3A0A" w:rsidRPr="00C8579C" w:rsidRDefault="007F3A0A" w:rsidP="00E10354">
      <w:pPr>
        <w:keepNext/>
        <w:keepLines/>
        <w:jc w:val="both"/>
        <w:rPr>
          <w:rFonts w:ascii="Tahoma" w:hAnsi="Tahoma" w:cs="Tahoma"/>
        </w:rPr>
      </w:pPr>
    </w:p>
    <w:p w14:paraId="159FE1C1" w14:textId="77777777" w:rsidR="00D9227D" w:rsidRPr="00C8579C" w:rsidRDefault="00D9227D" w:rsidP="00E10354">
      <w:pPr>
        <w:keepNext/>
        <w:keepLines/>
        <w:rPr>
          <w:rFonts w:ascii="Tahoma" w:hAnsi="Tahoma" w:cs="Tahoma"/>
        </w:rPr>
      </w:pPr>
    </w:p>
    <w:p w14:paraId="31A455B2" w14:textId="77777777" w:rsidR="007C70A1" w:rsidRPr="00C8579C" w:rsidRDefault="006A1CBC" w:rsidP="00E10354">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08786A6E" w14:textId="77777777" w:rsidR="007C70A1" w:rsidRPr="00C8579C" w:rsidRDefault="007C70A1" w:rsidP="00E10354">
      <w:pPr>
        <w:keepNext/>
        <w:keepLines/>
        <w:rPr>
          <w:rFonts w:ascii="Tahoma" w:hAnsi="Tahoma" w:cs="Tahoma"/>
          <w:color w:val="FF0000"/>
        </w:rPr>
      </w:pPr>
    </w:p>
    <w:p w14:paraId="0E97AC7F" w14:textId="77777777" w:rsidR="007C70A1" w:rsidRPr="00C8579C" w:rsidRDefault="007C70A1" w:rsidP="00E10354">
      <w:pPr>
        <w:keepNext/>
        <w:keepLines/>
        <w:rPr>
          <w:rFonts w:ascii="Tahoma" w:hAnsi="Tahoma" w:cs="Tahoma"/>
          <w:color w:val="FF0000"/>
        </w:rPr>
      </w:pPr>
    </w:p>
    <w:p w14:paraId="6BC12FE4" w14:textId="77777777" w:rsidR="007C70A1" w:rsidRPr="00C8579C" w:rsidRDefault="007C70A1" w:rsidP="00E10354">
      <w:pPr>
        <w:keepNext/>
        <w:keepLines/>
        <w:rPr>
          <w:rFonts w:ascii="Tahoma" w:hAnsi="Tahoma" w:cs="Tahoma"/>
          <w:color w:val="FF0000"/>
        </w:rPr>
      </w:pPr>
    </w:p>
    <w:p w14:paraId="6D574106" w14:textId="77777777" w:rsidR="007C70A1" w:rsidRPr="00C8579C" w:rsidRDefault="007C70A1" w:rsidP="00E10354">
      <w:pPr>
        <w:keepNext/>
        <w:keepLines/>
        <w:rPr>
          <w:rFonts w:ascii="Tahoma" w:hAnsi="Tahoma" w:cs="Tahoma"/>
          <w:color w:val="000000"/>
        </w:rPr>
      </w:pPr>
      <w:r w:rsidRPr="00C8579C">
        <w:rPr>
          <w:rFonts w:ascii="Tahoma" w:hAnsi="Tahoma" w:cs="Tahoma"/>
          <w:color w:val="000000"/>
        </w:rPr>
        <w:t>S spoštovanjem!</w:t>
      </w:r>
    </w:p>
    <w:p w14:paraId="4766857B" w14:textId="77777777" w:rsidR="00325548" w:rsidRPr="00C8579C" w:rsidRDefault="00325548" w:rsidP="00E10354">
      <w:pPr>
        <w:keepNext/>
        <w:keepLines/>
        <w:autoSpaceDE w:val="0"/>
        <w:autoSpaceDN w:val="0"/>
        <w:adjustRightInd w:val="0"/>
        <w:rPr>
          <w:rFonts w:ascii="Tahoma" w:hAnsi="Tahoma" w:cs="Tahoma"/>
        </w:rPr>
      </w:pPr>
    </w:p>
    <w:p w14:paraId="431B94BA" w14:textId="77777777" w:rsidR="00D9227D" w:rsidRPr="00C8579C" w:rsidRDefault="00D9227D" w:rsidP="00E10354">
      <w:pPr>
        <w:keepNext/>
        <w:keepLines/>
        <w:autoSpaceDE w:val="0"/>
        <w:autoSpaceDN w:val="0"/>
        <w:adjustRightInd w:val="0"/>
        <w:jc w:val="right"/>
        <w:rPr>
          <w:rFonts w:ascii="Tahoma" w:hAnsi="Tahoma" w:cs="Tahoma"/>
          <w:bCs/>
        </w:rPr>
      </w:pPr>
    </w:p>
    <w:p w14:paraId="142583A2" w14:textId="77777777" w:rsidR="00325548" w:rsidRPr="00C8579C" w:rsidRDefault="00325548" w:rsidP="00E10354">
      <w:pPr>
        <w:keepNext/>
        <w:keepLines/>
        <w:autoSpaceDE w:val="0"/>
        <w:autoSpaceDN w:val="0"/>
        <w:adjustRightInd w:val="0"/>
        <w:jc w:val="right"/>
        <w:rPr>
          <w:rFonts w:ascii="Tahoma" w:hAnsi="Tahoma" w:cs="Tahoma"/>
          <w:bCs/>
        </w:rPr>
      </w:pPr>
    </w:p>
    <w:p w14:paraId="7E378C14" w14:textId="77777777" w:rsidR="00325548" w:rsidRPr="00C8579C" w:rsidRDefault="00325548" w:rsidP="00E10354">
      <w:pPr>
        <w:keepNext/>
        <w:keepLines/>
        <w:autoSpaceDE w:val="0"/>
        <w:autoSpaceDN w:val="0"/>
        <w:adjustRightInd w:val="0"/>
        <w:jc w:val="right"/>
        <w:rPr>
          <w:rFonts w:ascii="Tahoma" w:hAnsi="Tahoma" w:cs="Tahoma"/>
          <w:bCs/>
        </w:rPr>
      </w:pPr>
    </w:p>
    <w:p w14:paraId="3405DE3E" w14:textId="77777777" w:rsidR="00325548" w:rsidRPr="00C8579C" w:rsidRDefault="00325548" w:rsidP="00E10354">
      <w:pPr>
        <w:keepNext/>
        <w:keepLines/>
        <w:autoSpaceDE w:val="0"/>
        <w:autoSpaceDN w:val="0"/>
        <w:adjustRightInd w:val="0"/>
        <w:jc w:val="right"/>
        <w:rPr>
          <w:rFonts w:ascii="Tahoma" w:hAnsi="Tahoma" w:cs="Tahoma"/>
          <w:bCs/>
        </w:rPr>
      </w:pPr>
    </w:p>
    <w:p w14:paraId="602BB77B" w14:textId="77777777" w:rsidR="00325548" w:rsidRPr="00C8579C" w:rsidRDefault="001F195B" w:rsidP="00E10354">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82AC40D" w14:textId="77777777" w:rsidR="007C70A1" w:rsidRPr="00C8579C" w:rsidRDefault="00BA6432" w:rsidP="00E10354">
      <w:pPr>
        <w:keepNext/>
        <w:keepLines/>
        <w:ind w:left="4956" w:firstLine="708"/>
        <w:rPr>
          <w:rFonts w:ascii="Tahoma" w:hAnsi="Tahoma" w:cs="Tahoma"/>
        </w:rPr>
      </w:pPr>
      <w:r w:rsidRPr="00C8579C">
        <w:rPr>
          <w:rFonts w:ascii="Tahoma" w:hAnsi="Tahoma" w:cs="Tahoma"/>
          <w:bCs/>
        </w:rPr>
        <w:t xml:space="preserve">l.r.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6BAFDC72" w14:textId="77777777" w:rsidR="007C70A1" w:rsidRPr="00C8579C" w:rsidRDefault="007C70A1" w:rsidP="00E10354">
      <w:pPr>
        <w:keepNext/>
        <w:keepLines/>
        <w:rPr>
          <w:rFonts w:ascii="Tahoma" w:hAnsi="Tahoma" w:cs="Tahoma"/>
        </w:rPr>
      </w:pPr>
    </w:p>
    <w:p w14:paraId="54A8E452" w14:textId="77777777" w:rsidR="00325548" w:rsidRPr="00C8579C" w:rsidRDefault="00325548" w:rsidP="00E10354">
      <w:pPr>
        <w:keepNext/>
        <w:keepLines/>
        <w:rPr>
          <w:rFonts w:ascii="Tahoma" w:hAnsi="Tahoma" w:cs="Tahoma"/>
        </w:rPr>
      </w:pPr>
    </w:p>
    <w:p w14:paraId="6E4BEEA2" w14:textId="77777777" w:rsidR="00325548" w:rsidRPr="00C8579C" w:rsidRDefault="00325548" w:rsidP="00E10354">
      <w:pPr>
        <w:keepNext/>
        <w:keepLines/>
        <w:rPr>
          <w:rFonts w:ascii="Tahoma" w:hAnsi="Tahoma" w:cs="Tahoma"/>
        </w:rPr>
      </w:pPr>
    </w:p>
    <w:p w14:paraId="720EBCAD" w14:textId="77777777" w:rsidR="00325548" w:rsidRPr="00C8579C" w:rsidRDefault="00325548" w:rsidP="00E10354">
      <w:pPr>
        <w:keepNext/>
        <w:keepLines/>
        <w:rPr>
          <w:rFonts w:ascii="Tahoma" w:hAnsi="Tahoma" w:cs="Tahoma"/>
        </w:rPr>
      </w:pPr>
    </w:p>
    <w:p w14:paraId="3A69348E" w14:textId="77777777" w:rsidR="00325548" w:rsidRPr="00C8579C" w:rsidRDefault="00325548" w:rsidP="00E10354">
      <w:pPr>
        <w:keepNext/>
        <w:keepLines/>
        <w:rPr>
          <w:rFonts w:ascii="Tahoma" w:hAnsi="Tahoma" w:cs="Tahoma"/>
        </w:rPr>
      </w:pPr>
    </w:p>
    <w:p w14:paraId="7112013A" w14:textId="77777777" w:rsidR="00325548" w:rsidRPr="00C8579C" w:rsidRDefault="00325548" w:rsidP="00E10354">
      <w:pPr>
        <w:keepNext/>
        <w:keepLines/>
        <w:rPr>
          <w:rFonts w:ascii="Tahoma" w:hAnsi="Tahoma" w:cs="Tahoma"/>
        </w:rPr>
      </w:pPr>
    </w:p>
    <w:p w14:paraId="5AC5FF83" w14:textId="77777777" w:rsidR="00542462" w:rsidRPr="00C8579C" w:rsidRDefault="00890FA5" w:rsidP="00E10354">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78E81EBA" w14:textId="77777777" w:rsidR="007C70A1" w:rsidRPr="00C8579C" w:rsidRDefault="007C70A1" w:rsidP="00E10354">
      <w:pPr>
        <w:keepNext/>
        <w:keepLines/>
        <w:jc w:val="both"/>
        <w:rPr>
          <w:rFonts w:ascii="Tahoma" w:hAnsi="Tahoma" w:cs="Tahoma"/>
          <w:b/>
          <w:sz w:val="16"/>
          <w:szCs w:val="16"/>
        </w:rPr>
      </w:pPr>
    </w:p>
    <w:p w14:paraId="7BEFB31D" w14:textId="77777777" w:rsidR="007C70A1" w:rsidRPr="00C8579C" w:rsidRDefault="007C70A1" w:rsidP="00E10354">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35B74EF4" w14:textId="77777777" w:rsidR="007C70A1" w:rsidRPr="00F2349A" w:rsidRDefault="007C70A1" w:rsidP="00E10354">
      <w:pPr>
        <w:keepNext/>
        <w:keepLines/>
        <w:jc w:val="both"/>
        <w:rPr>
          <w:rFonts w:ascii="Tahoma" w:hAnsi="Tahoma" w:cs="Tahoma"/>
          <w:color w:val="000000"/>
        </w:rPr>
      </w:pPr>
    </w:p>
    <w:p w14:paraId="545CC460" w14:textId="77777777" w:rsidR="00FE3DED" w:rsidRPr="00F2349A" w:rsidRDefault="00FE3DED" w:rsidP="00E10354">
      <w:pPr>
        <w:keepNext/>
        <w:keepLines/>
        <w:jc w:val="both"/>
        <w:rPr>
          <w:rFonts w:ascii="Tahoma" w:hAnsi="Tahoma" w:cs="Tahoma"/>
          <w:color w:val="000000"/>
        </w:rPr>
      </w:pPr>
      <w:r w:rsidRPr="00F2349A">
        <w:rPr>
          <w:rFonts w:ascii="Tahoma" w:hAnsi="Tahoma" w:cs="Tahoma"/>
          <w:color w:val="000000"/>
        </w:rPr>
        <w:t xml:space="preserve">Predmet javnega naročila </w:t>
      </w:r>
      <w:r w:rsidR="00E20210" w:rsidRPr="002058BA">
        <w:rPr>
          <w:rFonts w:ascii="Tahoma" w:hAnsi="Tahoma"/>
          <w:b/>
          <w:color w:val="000000"/>
        </w:rPr>
        <w:t xml:space="preserve">prevzem </w:t>
      </w:r>
      <w:r w:rsidR="00E20210" w:rsidRPr="00C8579C">
        <w:rPr>
          <w:rFonts w:ascii="Tahoma" w:hAnsi="Tahoma" w:cs="Tahoma"/>
          <w:b/>
        </w:rPr>
        <w:t>produkta digestat</w:t>
      </w:r>
      <w:r w:rsidR="00E20210">
        <w:rPr>
          <w:rFonts w:ascii="Tahoma" w:hAnsi="Tahoma" w:cs="Tahoma"/>
          <w:b/>
        </w:rPr>
        <w:t xml:space="preserve"> </w:t>
      </w:r>
      <w:r w:rsidR="00E20210" w:rsidRPr="001D3471">
        <w:rPr>
          <w:rFonts w:ascii="Tahoma" w:hAnsi="Tahoma" w:cs="Tahoma"/>
          <w:b/>
        </w:rPr>
        <w:t>z EWC oznako 19 06 04</w:t>
      </w:r>
      <w:r w:rsidR="00E20210" w:rsidRPr="002058BA">
        <w:rPr>
          <w:rFonts w:ascii="Tahoma" w:hAnsi="Tahoma"/>
          <w:b/>
        </w:rPr>
        <w:t xml:space="preserve"> </w:t>
      </w:r>
      <w:r w:rsidR="00E20210" w:rsidRPr="002058BA">
        <w:rPr>
          <w:rFonts w:ascii="Tahoma" w:hAnsi="Tahoma"/>
          <w:color w:val="000000"/>
        </w:rPr>
        <w:t>(v nadaljevanju tudi: produkt</w:t>
      </w:r>
      <w:r w:rsidR="00E20210">
        <w:rPr>
          <w:rFonts w:ascii="Tahoma" w:hAnsi="Tahoma" w:cs="Tahoma"/>
        </w:rPr>
        <w:t xml:space="preserve"> ali digestat</w:t>
      </w:r>
      <w:r w:rsidR="00E20210" w:rsidRPr="002058BA">
        <w:rPr>
          <w:rFonts w:ascii="Tahoma" w:hAnsi="Tahoma"/>
          <w:color w:val="000000"/>
        </w:rPr>
        <w:t>)</w:t>
      </w:r>
      <w:r w:rsidRPr="00F2349A">
        <w:rPr>
          <w:rFonts w:ascii="Tahoma" w:hAnsi="Tahoma" w:cs="Tahoma"/>
          <w:color w:val="000000"/>
        </w:rPr>
        <w:t xml:space="preserve"> </w:t>
      </w:r>
      <w:r w:rsidRPr="00F2349A">
        <w:rPr>
          <w:rFonts w:ascii="Tahoma" w:hAnsi="Tahoma" w:cs="Tahoma"/>
          <w:b/>
          <w:color w:val="000000"/>
        </w:rPr>
        <w:t>iz obdelave mešanih komunalnih odpadkov</w:t>
      </w:r>
      <w:r w:rsidRPr="00F2349A">
        <w:rPr>
          <w:rFonts w:ascii="Tahoma" w:hAnsi="Tahoma" w:cs="Tahoma"/>
          <w:color w:val="000000"/>
        </w:rPr>
        <w:t xml:space="preserve"> (v nadaljevanju MKO), ki nastajajo v procesu obdelave odpadkov v obratu za mehansko-biološko obdelavo (v nadaljevanju: MBO) Regijskega centra za ravnanje z odpadki Ljubljana, Cesta dveh cesarjev 101, 1000 Ljubljana (v </w:t>
      </w:r>
      <w:r w:rsidR="006B7626" w:rsidRPr="00F2349A">
        <w:rPr>
          <w:rFonts w:ascii="Tahoma" w:hAnsi="Tahoma" w:cs="Tahoma"/>
          <w:color w:val="000000"/>
        </w:rPr>
        <w:t>nadaljevanju: RCERO Ljubljana).</w:t>
      </w:r>
    </w:p>
    <w:p w14:paraId="05E679A2" w14:textId="77777777" w:rsidR="00FE3DED" w:rsidRPr="00FE3DED" w:rsidRDefault="00FE3DED" w:rsidP="00E10354">
      <w:pPr>
        <w:keepNext/>
        <w:keepLines/>
        <w:jc w:val="both"/>
        <w:rPr>
          <w:rFonts w:ascii="Tahoma" w:hAnsi="Tahoma" w:cs="Tahoma"/>
        </w:rPr>
      </w:pPr>
    </w:p>
    <w:p w14:paraId="75D4FEC2" w14:textId="77777777" w:rsidR="00E20210" w:rsidRPr="00C8579C" w:rsidRDefault="00E20210" w:rsidP="00E10354">
      <w:pPr>
        <w:keepNext/>
        <w:keepLines/>
        <w:jc w:val="both"/>
        <w:rPr>
          <w:rFonts w:ascii="Tahoma" w:hAnsi="Tahoma" w:cs="Tahoma"/>
        </w:rPr>
      </w:pPr>
      <w:r w:rsidRPr="00C8579C">
        <w:rPr>
          <w:rFonts w:ascii="Tahoma" w:hAnsi="Tahoma" w:cs="Tahoma"/>
        </w:rPr>
        <w:t>Predviden je prevzem, odvoz in nadaljnja obdelava nastale količine produkta digestat.</w:t>
      </w:r>
    </w:p>
    <w:p w14:paraId="073E608D" w14:textId="77777777" w:rsidR="003124D0" w:rsidRDefault="003124D0" w:rsidP="00E10354">
      <w:pPr>
        <w:keepNext/>
        <w:keepLines/>
        <w:jc w:val="both"/>
        <w:rPr>
          <w:rFonts w:ascii="Tahoma" w:hAnsi="Tahoma" w:cs="Tahoma"/>
        </w:rPr>
      </w:pPr>
    </w:p>
    <w:p w14:paraId="7F0AAF4D" w14:textId="2C6A9A5A" w:rsidR="00E20210" w:rsidRPr="003124D0" w:rsidRDefault="00E20210" w:rsidP="00E10354">
      <w:pPr>
        <w:keepNext/>
        <w:keepLines/>
        <w:jc w:val="both"/>
        <w:rPr>
          <w:rFonts w:ascii="Tahoma" w:hAnsi="Tahoma" w:cs="Tahoma"/>
          <w:b/>
        </w:rPr>
      </w:pPr>
      <w:r w:rsidRPr="003124D0">
        <w:rPr>
          <w:rFonts w:ascii="Tahoma" w:hAnsi="Tahoma" w:cs="Tahoma"/>
          <w:color w:val="000000"/>
        </w:rPr>
        <w:t>Okvirni</w:t>
      </w:r>
      <w:r w:rsidRPr="003124D0">
        <w:rPr>
          <w:rFonts w:ascii="Tahoma" w:hAnsi="Tahoma"/>
          <w:color w:val="000000" w:themeColor="text1"/>
        </w:rPr>
        <w:t xml:space="preserve"> sporazum </w:t>
      </w:r>
      <w:r w:rsidRPr="003124D0">
        <w:rPr>
          <w:rFonts w:ascii="Tahoma" w:hAnsi="Tahoma" w:cs="Tahoma"/>
          <w:color w:val="000000"/>
        </w:rPr>
        <w:t xml:space="preserve">se sklepa </w:t>
      </w:r>
      <w:r w:rsidRPr="003124D0">
        <w:rPr>
          <w:rFonts w:ascii="Tahoma" w:hAnsi="Tahoma"/>
          <w:color w:val="000000" w:themeColor="text1"/>
        </w:rPr>
        <w:t xml:space="preserve">za obdobje </w:t>
      </w:r>
      <w:r w:rsidR="00EA1678">
        <w:rPr>
          <w:rFonts w:ascii="Tahoma" w:hAnsi="Tahoma" w:cs="Tahoma"/>
          <w:color w:val="000000" w:themeColor="text1"/>
        </w:rPr>
        <w:t>8</w:t>
      </w:r>
      <w:r w:rsidR="005A32E7" w:rsidRPr="003124D0">
        <w:rPr>
          <w:rFonts w:ascii="Tahoma" w:hAnsi="Tahoma"/>
          <w:color w:val="000000" w:themeColor="text1"/>
        </w:rPr>
        <w:t xml:space="preserve"> </w:t>
      </w:r>
      <w:r w:rsidRPr="003124D0">
        <w:rPr>
          <w:rFonts w:ascii="Tahoma" w:hAnsi="Tahoma"/>
          <w:color w:val="000000" w:themeColor="text1"/>
        </w:rPr>
        <w:t>mesecev od datuma sklenitve okvirnega sporazuma s strani obeh strank okvirnega sporazuma oziroma do izčrpanja vrednosti okvirnega sporazuma</w:t>
      </w:r>
      <w:r w:rsidR="00FC53F8">
        <w:rPr>
          <w:rFonts w:ascii="Tahoma" w:hAnsi="Tahoma"/>
          <w:color w:val="000000" w:themeColor="text1"/>
        </w:rPr>
        <w:t>.</w:t>
      </w:r>
      <w:r w:rsidRPr="003124D0">
        <w:rPr>
          <w:rFonts w:ascii="Tahoma" w:hAnsi="Tahoma" w:cs="Tahoma"/>
        </w:rPr>
        <w:t xml:space="preserve"> </w:t>
      </w:r>
    </w:p>
    <w:p w14:paraId="57F41202" w14:textId="77777777" w:rsidR="003124D0" w:rsidRDefault="003124D0" w:rsidP="00E10354">
      <w:pPr>
        <w:keepNext/>
        <w:keepLines/>
        <w:jc w:val="both"/>
        <w:rPr>
          <w:rFonts w:ascii="Tahoma" w:hAnsi="Tahoma" w:cs="Tahoma"/>
        </w:rPr>
      </w:pPr>
    </w:p>
    <w:p w14:paraId="4963CC70" w14:textId="77777777" w:rsidR="000A474F" w:rsidRDefault="00E20210" w:rsidP="00E10354">
      <w:pPr>
        <w:keepNext/>
        <w:keepLines/>
        <w:jc w:val="both"/>
        <w:rPr>
          <w:rFonts w:ascii="Tahoma" w:hAnsi="Tahoma" w:cs="Tahoma"/>
        </w:rPr>
      </w:pPr>
      <w:r w:rsidRPr="00C8579C">
        <w:rPr>
          <w:rFonts w:ascii="Tahoma" w:hAnsi="Tahoma" w:cs="Tahoma"/>
        </w:rPr>
        <w:t xml:space="preserve">Okvirna skupna količina produkta, ki je predmet tega javnega naročila, znaša </w:t>
      </w:r>
      <w:r w:rsidR="00EA1678">
        <w:rPr>
          <w:rFonts w:ascii="Tahoma" w:hAnsi="Tahoma" w:cs="Tahoma"/>
        </w:rPr>
        <w:t>2</w:t>
      </w:r>
      <w:r w:rsidR="00071D65">
        <w:rPr>
          <w:rFonts w:ascii="Tahoma" w:hAnsi="Tahoma" w:cs="Tahoma"/>
        </w:rPr>
        <w:t>5</w:t>
      </w:r>
      <w:r>
        <w:rPr>
          <w:rFonts w:ascii="Tahoma" w:hAnsi="Tahoma" w:cs="Tahoma"/>
        </w:rPr>
        <w:t>.000</w:t>
      </w:r>
      <w:r w:rsidRPr="00C8579C">
        <w:rPr>
          <w:rFonts w:ascii="Tahoma" w:hAnsi="Tahoma" w:cs="Tahoma"/>
        </w:rPr>
        <w:t xml:space="preserve"> ton digestata v razsutem stanju iz obdelave komunalnih odpadkov v RCERO Ljubljana. Navedene količine so okvirne in niso obvezujoče za naročnika</w:t>
      </w:r>
      <w:r w:rsidR="0021205A">
        <w:rPr>
          <w:rFonts w:ascii="Tahoma" w:hAnsi="Tahoma" w:cs="Tahoma"/>
        </w:rPr>
        <w:t>.</w:t>
      </w:r>
    </w:p>
    <w:p w14:paraId="14A6CC3E" w14:textId="77777777" w:rsidR="00AD6596" w:rsidRPr="00C8579C" w:rsidRDefault="00AD6596" w:rsidP="00E10354">
      <w:pPr>
        <w:keepNext/>
        <w:keepLines/>
        <w:tabs>
          <w:tab w:val="left" w:pos="4958"/>
          <w:tab w:val="left" w:pos="7064"/>
        </w:tabs>
        <w:jc w:val="both"/>
        <w:rPr>
          <w:rFonts w:ascii="Tahoma" w:hAnsi="Tahoma" w:cs="Tahoma"/>
        </w:rPr>
      </w:pPr>
    </w:p>
    <w:p w14:paraId="5DF61B0C" w14:textId="77777777" w:rsidR="008D27F8" w:rsidRPr="00C8579C" w:rsidRDefault="00DE5970" w:rsidP="00E10354">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457881DC" w14:textId="77777777" w:rsidR="00777852" w:rsidRPr="00C8579C" w:rsidRDefault="00777852" w:rsidP="00E10354">
      <w:pPr>
        <w:keepNext/>
        <w:keepLines/>
        <w:jc w:val="both"/>
        <w:rPr>
          <w:rFonts w:ascii="Tahoma" w:hAnsi="Tahoma" w:cs="Tahoma"/>
          <w:highlight w:val="yellow"/>
        </w:rPr>
      </w:pPr>
    </w:p>
    <w:p w14:paraId="3B1AC158" w14:textId="77777777" w:rsidR="007C70A1" w:rsidRPr="00C8579C" w:rsidRDefault="007C70A1" w:rsidP="00E10354">
      <w:pPr>
        <w:keepNext/>
        <w:keepLines/>
        <w:numPr>
          <w:ilvl w:val="1"/>
          <w:numId w:val="2"/>
        </w:numPr>
        <w:jc w:val="both"/>
        <w:rPr>
          <w:rFonts w:ascii="Tahoma" w:hAnsi="Tahoma" w:cs="Tahoma"/>
          <w:b/>
        </w:rPr>
      </w:pPr>
      <w:r w:rsidRPr="00C8579C">
        <w:rPr>
          <w:rFonts w:ascii="Tahoma" w:hAnsi="Tahoma" w:cs="Tahoma"/>
          <w:b/>
        </w:rPr>
        <w:t>Podatki o naročniku</w:t>
      </w:r>
    </w:p>
    <w:p w14:paraId="0C782071" w14:textId="77777777" w:rsidR="007C70A1" w:rsidRPr="00C8579C" w:rsidRDefault="007C70A1" w:rsidP="00E10354">
      <w:pPr>
        <w:keepNext/>
        <w:keepLines/>
        <w:jc w:val="both"/>
        <w:rPr>
          <w:rFonts w:ascii="Tahoma" w:hAnsi="Tahoma" w:cs="Tahoma"/>
        </w:rPr>
      </w:pPr>
    </w:p>
    <w:p w14:paraId="77814FDC" w14:textId="77777777" w:rsidR="007C70A1" w:rsidRPr="00C8579C" w:rsidRDefault="007C70A1" w:rsidP="00E10354">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9468A">
        <w:rPr>
          <w:rFonts w:ascii="Tahoma" w:hAnsi="Tahoma" w:cs="Tahoma"/>
          <w:bCs/>
          <w:noProof/>
        </w:rPr>
        <w:t xml:space="preserve"> (krajše: JP VOKA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4C1CDA">
        <w:rPr>
          <w:rFonts w:ascii="Tahoma" w:hAnsi="Tahoma" w:cs="Tahoma"/>
          <w:b/>
          <w:bCs/>
        </w:rPr>
        <w:t xml:space="preserve">Prevzem </w:t>
      </w:r>
      <w:r w:rsidR="00BD1B78">
        <w:rPr>
          <w:rFonts w:ascii="Tahoma" w:hAnsi="Tahoma" w:cs="Tahoma"/>
          <w:b/>
          <w:bCs/>
        </w:rPr>
        <w:t xml:space="preserve">digestata kot </w:t>
      </w:r>
      <w:r w:rsidR="004C1CDA">
        <w:rPr>
          <w:rFonts w:ascii="Tahoma" w:hAnsi="Tahoma" w:cs="Tahoma"/>
          <w:b/>
          <w:bCs/>
        </w:rPr>
        <w:t>produkta iz obdelave komunalnih odpadkov v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36E1AFB2" w14:textId="77777777" w:rsidR="00E9188F" w:rsidRPr="00C8579C" w:rsidRDefault="00E9188F" w:rsidP="00E10354">
      <w:pPr>
        <w:keepNext/>
        <w:keepLines/>
        <w:ind w:left="708"/>
        <w:jc w:val="both"/>
        <w:rPr>
          <w:rFonts w:ascii="Tahoma" w:hAnsi="Tahoma" w:cs="Tahoma"/>
          <w:b/>
        </w:rPr>
      </w:pPr>
    </w:p>
    <w:p w14:paraId="0B1E1469" w14:textId="77777777" w:rsidR="007C70A1" w:rsidRPr="00C8579C" w:rsidRDefault="007C70A1" w:rsidP="00E10354">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1C01C455" w14:textId="77777777" w:rsidR="007C70A1" w:rsidRPr="00C8579C" w:rsidRDefault="007C70A1" w:rsidP="00E10354">
      <w:pPr>
        <w:keepNext/>
        <w:keepLines/>
        <w:jc w:val="both"/>
      </w:pPr>
    </w:p>
    <w:p w14:paraId="0AD5AF99" w14:textId="77777777" w:rsidR="007C70A1" w:rsidRPr="00C8579C" w:rsidRDefault="007C70A1" w:rsidP="00E10354">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42BE3555" w14:textId="77777777" w:rsidR="00F1423B" w:rsidRPr="0012180C" w:rsidRDefault="00F1423B" w:rsidP="00E10354">
      <w:pPr>
        <w:keepNext/>
        <w:keepLines/>
        <w:numPr>
          <w:ilvl w:val="0"/>
          <w:numId w:val="27"/>
        </w:numPr>
        <w:jc w:val="both"/>
        <w:rPr>
          <w:rFonts w:ascii="Tahoma" w:hAnsi="Tahoma" w:cs="Tahoma"/>
          <w:kern w:val="16"/>
        </w:rPr>
      </w:pPr>
      <w:r w:rsidRPr="0012180C">
        <w:rPr>
          <w:rFonts w:ascii="Tahoma" w:hAnsi="Tahoma" w:cs="Tahoma"/>
          <w:kern w:val="16"/>
        </w:rPr>
        <w:t xml:space="preserve">Zakona o javnem naročanju (Ur. l. RS, </w:t>
      </w:r>
      <w:r w:rsidR="00CD2E32" w:rsidRPr="0012180C">
        <w:rPr>
          <w:rFonts w:ascii="Tahoma" w:hAnsi="Tahoma" w:cs="Tahoma"/>
          <w:kern w:val="16"/>
        </w:rPr>
        <w:t xml:space="preserve">št. </w:t>
      </w:r>
      <w:r w:rsidR="005C1BB3" w:rsidRPr="0012180C">
        <w:rPr>
          <w:rFonts w:ascii="Tahoma" w:hAnsi="Tahoma" w:cs="Tahoma"/>
          <w:kern w:val="16"/>
        </w:rPr>
        <w:t>91/15</w:t>
      </w:r>
      <w:r w:rsidR="00C87EE0" w:rsidRPr="0012180C">
        <w:rPr>
          <w:rFonts w:ascii="Tahoma" w:hAnsi="Tahoma" w:cs="Tahoma"/>
          <w:kern w:val="16"/>
        </w:rPr>
        <w:t xml:space="preserve"> </w:t>
      </w:r>
      <w:r w:rsidR="0045383F" w:rsidRPr="0012180C">
        <w:rPr>
          <w:rFonts w:ascii="Tahoma" w:hAnsi="Tahoma" w:cs="Tahoma"/>
          <w:kern w:val="16"/>
        </w:rPr>
        <w:t>s spremembami</w:t>
      </w:r>
      <w:r w:rsidR="00137300" w:rsidRPr="0012180C">
        <w:rPr>
          <w:rFonts w:ascii="Tahoma" w:hAnsi="Tahoma" w:cs="Tahoma"/>
          <w:kern w:val="16"/>
        </w:rPr>
        <w:t>; v nadaljevanju: ZJN-</w:t>
      </w:r>
      <w:r w:rsidR="005C1BB3" w:rsidRPr="0012180C">
        <w:rPr>
          <w:rFonts w:ascii="Tahoma" w:hAnsi="Tahoma" w:cs="Tahoma"/>
          <w:kern w:val="16"/>
        </w:rPr>
        <w:t>3</w:t>
      </w:r>
      <w:r w:rsidRPr="0012180C">
        <w:rPr>
          <w:rFonts w:ascii="Tahoma" w:hAnsi="Tahoma" w:cs="Tahoma"/>
          <w:kern w:val="16"/>
        </w:rPr>
        <w:t>),</w:t>
      </w:r>
    </w:p>
    <w:p w14:paraId="1610D2ED" w14:textId="77777777" w:rsidR="00F1423B" w:rsidRPr="0012180C" w:rsidRDefault="00F1423B" w:rsidP="00E10354">
      <w:pPr>
        <w:keepNext/>
        <w:keepLines/>
        <w:numPr>
          <w:ilvl w:val="0"/>
          <w:numId w:val="27"/>
        </w:numPr>
        <w:jc w:val="both"/>
        <w:rPr>
          <w:rFonts w:ascii="Tahoma" w:hAnsi="Tahoma" w:cs="Tahoma"/>
          <w:kern w:val="16"/>
        </w:rPr>
      </w:pPr>
      <w:r w:rsidRPr="0012180C">
        <w:rPr>
          <w:rFonts w:ascii="Tahoma" w:hAnsi="Tahoma" w:cs="Tahoma"/>
          <w:kern w:val="16"/>
        </w:rPr>
        <w:t xml:space="preserve">Zakona o pravnem varstvu v postopkih javnega naročanja (Ur. l. RS, št. </w:t>
      </w:r>
      <w:r w:rsidR="00C7533B" w:rsidRPr="0012180C">
        <w:rPr>
          <w:rFonts w:ascii="Tahoma" w:hAnsi="Tahoma" w:cs="Tahoma"/>
          <w:kern w:val="16"/>
        </w:rPr>
        <w:t>43/11, 60/11-ZTP-D</w:t>
      </w:r>
      <w:r w:rsidR="00C87EE0" w:rsidRPr="0012180C">
        <w:rPr>
          <w:rFonts w:ascii="Tahoma" w:hAnsi="Tahoma" w:cs="Tahoma"/>
          <w:kern w:val="16"/>
        </w:rPr>
        <w:t xml:space="preserve">, </w:t>
      </w:r>
      <w:r w:rsidR="00C7533B" w:rsidRPr="0012180C">
        <w:rPr>
          <w:rFonts w:ascii="Tahoma" w:hAnsi="Tahoma" w:cs="Tahoma"/>
          <w:kern w:val="16"/>
        </w:rPr>
        <w:t>63/13</w:t>
      </w:r>
      <w:r w:rsidR="00C87EE0" w:rsidRPr="0012180C">
        <w:rPr>
          <w:rFonts w:ascii="Tahoma" w:hAnsi="Tahoma" w:cs="Tahoma"/>
          <w:kern w:val="16"/>
        </w:rPr>
        <w:t>, 90/14 in 60/17</w:t>
      </w:r>
      <w:r w:rsidR="00137300" w:rsidRPr="0012180C">
        <w:rPr>
          <w:rFonts w:ascii="Tahoma" w:hAnsi="Tahoma" w:cs="Tahoma"/>
          <w:kern w:val="16"/>
        </w:rPr>
        <w:t>; v nadaljevanju: ZPVPJN</w:t>
      </w:r>
      <w:r w:rsidRPr="0012180C">
        <w:rPr>
          <w:rFonts w:ascii="Tahoma" w:hAnsi="Tahoma" w:cs="Tahoma"/>
          <w:kern w:val="16"/>
        </w:rPr>
        <w:t>),</w:t>
      </w:r>
    </w:p>
    <w:p w14:paraId="1E7887CB" w14:textId="77777777" w:rsidR="00FE3DED" w:rsidRPr="0012180C" w:rsidRDefault="00FE3DED" w:rsidP="00E10354">
      <w:pPr>
        <w:keepNext/>
        <w:keepLines/>
        <w:numPr>
          <w:ilvl w:val="0"/>
          <w:numId w:val="27"/>
        </w:numPr>
        <w:jc w:val="both"/>
        <w:rPr>
          <w:rFonts w:ascii="Tahoma" w:hAnsi="Tahoma" w:cs="Tahoma"/>
          <w:kern w:val="16"/>
        </w:rPr>
      </w:pPr>
      <w:r w:rsidRPr="0012180C">
        <w:rPr>
          <w:rFonts w:ascii="Tahoma" w:hAnsi="Tahoma" w:cs="Tahoma"/>
          <w:kern w:val="16"/>
        </w:rPr>
        <w:t>Uredbe o odlagališčih odpadkov (Ur. l.</w:t>
      </w:r>
      <w:r w:rsidR="0071788F">
        <w:rPr>
          <w:rFonts w:ascii="Tahoma" w:hAnsi="Tahoma" w:cs="Tahoma"/>
          <w:kern w:val="16"/>
        </w:rPr>
        <w:t xml:space="preserve"> RS, št. 10/14, 54/15, 36/16, </w:t>
      </w:r>
      <w:r w:rsidRPr="0012180C">
        <w:rPr>
          <w:rFonts w:ascii="Tahoma" w:hAnsi="Tahoma" w:cs="Tahoma"/>
          <w:kern w:val="16"/>
        </w:rPr>
        <w:t>37/18</w:t>
      </w:r>
      <w:r w:rsidR="0071788F">
        <w:rPr>
          <w:rFonts w:ascii="Tahoma" w:hAnsi="Tahoma" w:cs="Tahoma"/>
          <w:kern w:val="16"/>
        </w:rPr>
        <w:t xml:space="preserve"> in 13/21</w:t>
      </w:r>
      <w:r w:rsidRPr="0012180C">
        <w:rPr>
          <w:rFonts w:ascii="Tahoma" w:hAnsi="Tahoma" w:cs="Tahoma"/>
          <w:kern w:val="16"/>
        </w:rPr>
        <w:t>),</w:t>
      </w:r>
    </w:p>
    <w:p w14:paraId="10FE4B58" w14:textId="77777777" w:rsidR="00FE3DED" w:rsidRPr="0012180C" w:rsidRDefault="00FE3DED" w:rsidP="00E10354">
      <w:pPr>
        <w:keepNext/>
        <w:keepLines/>
        <w:numPr>
          <w:ilvl w:val="0"/>
          <w:numId w:val="27"/>
        </w:numPr>
        <w:jc w:val="both"/>
        <w:rPr>
          <w:rFonts w:ascii="Tahoma" w:hAnsi="Tahoma" w:cs="Tahoma"/>
          <w:kern w:val="16"/>
        </w:rPr>
      </w:pPr>
      <w:r w:rsidRPr="0012180C">
        <w:rPr>
          <w:rFonts w:ascii="Tahoma" w:hAnsi="Tahoma" w:cs="Tahoma"/>
          <w:kern w:val="16"/>
        </w:rPr>
        <w:t>Uredbe o odpadkih (Ur. l. RS, št. 37/15</w:t>
      </w:r>
      <w:r w:rsidR="0071788F">
        <w:rPr>
          <w:rFonts w:ascii="Tahoma" w:hAnsi="Tahoma" w:cs="Tahoma"/>
          <w:kern w:val="16"/>
        </w:rPr>
        <w:t xml:space="preserve">, </w:t>
      </w:r>
      <w:r w:rsidRPr="0012180C">
        <w:rPr>
          <w:rFonts w:ascii="Tahoma" w:hAnsi="Tahoma" w:cs="Tahoma"/>
          <w:kern w:val="16"/>
        </w:rPr>
        <w:t>69/15</w:t>
      </w:r>
      <w:r w:rsidR="0071788F">
        <w:rPr>
          <w:rFonts w:ascii="Tahoma" w:hAnsi="Tahoma" w:cs="Tahoma"/>
          <w:kern w:val="16"/>
        </w:rPr>
        <w:t xml:space="preserve"> in 129/20</w:t>
      </w:r>
      <w:r w:rsidRPr="0012180C">
        <w:rPr>
          <w:rFonts w:ascii="Tahoma" w:hAnsi="Tahoma" w:cs="Tahoma"/>
          <w:kern w:val="16"/>
        </w:rPr>
        <w:t>),</w:t>
      </w:r>
    </w:p>
    <w:p w14:paraId="069D2538" w14:textId="77777777" w:rsidR="00FD6FC9" w:rsidRPr="0012180C" w:rsidRDefault="00706C97" w:rsidP="00E10354">
      <w:pPr>
        <w:keepNext/>
        <w:keepLines/>
        <w:numPr>
          <w:ilvl w:val="0"/>
          <w:numId w:val="27"/>
        </w:numPr>
        <w:jc w:val="both"/>
        <w:rPr>
          <w:rFonts w:ascii="Tahoma" w:hAnsi="Tahoma" w:cs="Tahoma"/>
          <w:kern w:val="16"/>
        </w:rPr>
      </w:pPr>
      <w:r w:rsidRPr="0012180C">
        <w:rPr>
          <w:rFonts w:ascii="Tahoma" w:hAnsi="Tahoma" w:cs="Tahoma"/>
          <w:kern w:val="16"/>
        </w:rPr>
        <w:t xml:space="preserve">ostalih predpisov, ki temeljijo na zgoraj navedenih zakonih ter </w:t>
      </w:r>
      <w:r w:rsidR="00FD6FC9" w:rsidRPr="0012180C">
        <w:rPr>
          <w:rFonts w:ascii="Tahoma" w:hAnsi="Tahoma" w:cs="Tahoma"/>
          <w:kern w:val="16"/>
        </w:rPr>
        <w:t>veljavno zakonodajo, ki se nanaš</w:t>
      </w:r>
      <w:r w:rsidR="00177058" w:rsidRPr="0012180C">
        <w:rPr>
          <w:rFonts w:ascii="Tahoma" w:hAnsi="Tahoma" w:cs="Tahoma"/>
          <w:kern w:val="16"/>
        </w:rPr>
        <w:t>a</w:t>
      </w:r>
      <w:r w:rsidRPr="0012180C">
        <w:rPr>
          <w:rFonts w:ascii="Tahoma" w:hAnsi="Tahoma" w:cs="Tahoma"/>
          <w:kern w:val="16"/>
        </w:rPr>
        <w:t xml:space="preserve"> na predmet</w:t>
      </w:r>
      <w:r w:rsidR="00FD6FC9" w:rsidRPr="0012180C">
        <w:rPr>
          <w:rFonts w:ascii="Tahoma" w:hAnsi="Tahoma" w:cs="Tahoma"/>
          <w:kern w:val="16"/>
        </w:rPr>
        <w:t xml:space="preserve"> javnega</w:t>
      </w:r>
      <w:r w:rsidRPr="0012180C">
        <w:rPr>
          <w:rFonts w:ascii="Tahoma" w:hAnsi="Tahoma" w:cs="Tahoma"/>
          <w:kern w:val="16"/>
        </w:rPr>
        <w:t xml:space="preserve"> naročila.</w:t>
      </w:r>
    </w:p>
    <w:p w14:paraId="55A99C4D" w14:textId="77777777" w:rsidR="00E53959" w:rsidRPr="0012180C" w:rsidRDefault="00E53959" w:rsidP="00E10354">
      <w:pPr>
        <w:keepNext/>
        <w:keepLines/>
        <w:ind w:left="720"/>
        <w:jc w:val="both"/>
        <w:rPr>
          <w:rFonts w:ascii="Tahoma" w:hAnsi="Tahoma" w:cs="Tahoma"/>
          <w:kern w:val="16"/>
        </w:rPr>
      </w:pPr>
    </w:p>
    <w:p w14:paraId="66DE1056" w14:textId="77777777" w:rsidR="00AA0A25" w:rsidRDefault="00606533" w:rsidP="00E10354">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57B3E532" w14:textId="747A7EA1" w:rsidR="004D643A" w:rsidRPr="00C8579C" w:rsidRDefault="004D643A" w:rsidP="00520479">
      <w:pPr>
        <w:jc w:val="both"/>
        <w:rPr>
          <w:rFonts w:ascii="Tahoma" w:hAnsi="Tahoma" w:cs="Tahoma"/>
          <w:b/>
        </w:rPr>
      </w:pPr>
    </w:p>
    <w:p w14:paraId="4690E2E4" w14:textId="6C699F83" w:rsidR="004D643A" w:rsidRPr="004D643A" w:rsidRDefault="004D643A" w:rsidP="004D643A">
      <w:pPr>
        <w:jc w:val="both"/>
        <w:rPr>
          <w:rFonts w:ascii="Tahoma" w:hAnsi="Tahoma" w:cs="Tahoma"/>
        </w:rPr>
      </w:pPr>
      <w:r w:rsidRPr="004D643A">
        <w:rPr>
          <w:rFonts w:ascii="Tahoma" w:hAnsi="Tahoma" w:cs="Tahoma"/>
        </w:rPr>
        <w:t xml:space="preserve">Naročnik je dne 8. 10. 2021 sklenil Okvirni sporazum za prevzem digestata kot produkta iz obdelave komunalnih odpadkov v RCERO Ljubljana. Okvirni sporazum je bil sklenjen za obdobje 12 mesecev oziroma do izčrpanja vrednosti okvirnega sporazuma, kar nastopi prej. Naročnik je pravočasno začel z </w:t>
      </w:r>
      <w:r w:rsidR="00520479">
        <w:rPr>
          <w:rFonts w:ascii="Tahoma" w:hAnsi="Tahoma" w:cs="Tahoma"/>
        </w:rPr>
        <w:t>novim javnim naročilo št. VKS-40</w:t>
      </w:r>
      <w:r w:rsidRPr="004D643A">
        <w:rPr>
          <w:rFonts w:ascii="Tahoma" w:hAnsi="Tahoma" w:cs="Tahoma"/>
        </w:rPr>
        <w:t>/22, objava na portalu JN002059/2022-B01 z dne 31. 3. 2022. Naročnik je na podlagi odprtega postopka prejel zgolj eno ponudbo, za katero pa je naročnik po pregledu ugotovil, da je ponudba nedopustna, saj ponudbena vrednost presega sredstva naročnika za predmetno naročilo. Naročnik mora postopek javnega naročila ponoviti. Kljub pravočasnemu začetku post</w:t>
      </w:r>
      <w:r w:rsidR="00520479">
        <w:rPr>
          <w:rFonts w:ascii="Tahoma" w:hAnsi="Tahoma" w:cs="Tahoma"/>
        </w:rPr>
        <w:t>opka javnega naročila št. VKS-40</w:t>
      </w:r>
      <w:r w:rsidRPr="004D643A">
        <w:rPr>
          <w:rFonts w:ascii="Tahoma" w:hAnsi="Tahoma" w:cs="Tahoma"/>
        </w:rPr>
        <w:t xml:space="preserve">/22, ki je zaključen kot neuspešen, pa naročnik zaradi dinamike proizvodnje digestata kot produkta iz obdelave komunalnih odpadkov v RCERO Ljubljana ugotavlja, da bo trenutno veljaven okvirni sporazum predčasno izčrpan, in sicer že v začetku meseca junija 2022. Digestat predstavlja odpadek, ki je namenjen nadaljnjemu plasmaju v termično obdelavo, morebitno skladiščenje digestata pa predstavlja tveganje za emisije neprijetnih vonjav. </w:t>
      </w:r>
    </w:p>
    <w:p w14:paraId="70258F54" w14:textId="420D2217" w:rsidR="001D5D59" w:rsidRDefault="004D643A" w:rsidP="004D643A">
      <w:pPr>
        <w:jc w:val="both"/>
        <w:rPr>
          <w:rFonts w:ascii="Tahoma" w:hAnsi="Tahoma" w:cs="Tahoma"/>
        </w:rPr>
      </w:pPr>
      <w:r w:rsidRPr="004D643A">
        <w:rPr>
          <w:rFonts w:ascii="Tahoma" w:hAnsi="Tahoma" w:cs="Tahoma"/>
        </w:rPr>
        <w:lastRenderedPageBreak/>
        <w:t>Na podlagi zgoraj navedenih razlogov naročnik ugotavlja, da pri ponovitvi postopka javnega naročila ni mogoče upoštevati roka iz drugega odstavka v povezavi s petim odstavkom 40. člena ZJN-3, zato bo naročnik rok za oddajo ponudbe skrajšal. Naročnik ob tem dodaja, da je predhodni, neuspešni postopek javnega naročila izvedel po odprtem postopku, ki je bil objavljen tako na Portalu javnih naročil kot tudi v Uradnem listu Evropske unije, da je prejel zgolj eno ponudbo, ter da se zahteve razpisne dokumentacije v ponovljenem postopku javnega naročila po vsebini ne bodo spremenile.«</w:t>
      </w:r>
    </w:p>
    <w:p w14:paraId="0CE1AC1E" w14:textId="77777777" w:rsidR="004D643A" w:rsidRPr="001D5D59" w:rsidRDefault="004D643A" w:rsidP="004D643A">
      <w:pPr>
        <w:jc w:val="both"/>
        <w:rPr>
          <w:rFonts w:ascii="Tahoma" w:hAnsi="Tahoma" w:cs="Tahoma"/>
        </w:rPr>
      </w:pPr>
    </w:p>
    <w:p w14:paraId="6BF86C6B" w14:textId="77777777" w:rsidR="007C70A1" w:rsidRPr="00C8579C" w:rsidRDefault="007C70A1" w:rsidP="004D643A">
      <w:pPr>
        <w:numPr>
          <w:ilvl w:val="1"/>
          <w:numId w:val="2"/>
        </w:numPr>
        <w:jc w:val="both"/>
        <w:rPr>
          <w:rFonts w:ascii="Tahoma" w:hAnsi="Tahoma" w:cs="Tahoma"/>
          <w:b/>
        </w:rPr>
      </w:pPr>
      <w:r w:rsidRPr="00C8579C">
        <w:rPr>
          <w:rFonts w:ascii="Tahoma" w:hAnsi="Tahoma" w:cs="Tahoma"/>
          <w:b/>
        </w:rPr>
        <w:t>Jezik in denarna enota</w:t>
      </w:r>
    </w:p>
    <w:p w14:paraId="34643C15" w14:textId="77777777" w:rsidR="007C70A1" w:rsidRPr="00C8579C" w:rsidRDefault="007C70A1" w:rsidP="004D643A">
      <w:pPr>
        <w:jc w:val="both"/>
        <w:rPr>
          <w:rFonts w:ascii="Tahoma" w:hAnsi="Tahoma" w:cs="Tahoma"/>
          <w:b/>
        </w:rPr>
      </w:pPr>
    </w:p>
    <w:p w14:paraId="0461CB2C" w14:textId="77777777" w:rsidR="00137300" w:rsidRPr="00C8579C" w:rsidRDefault="004C1CDA" w:rsidP="004D643A">
      <w:pPr>
        <w:jc w:val="both"/>
        <w:rPr>
          <w:rFonts w:ascii="Tahoma" w:hAnsi="Tahoma" w:cs="Tahoma"/>
          <w:color w:val="000000"/>
        </w:rPr>
      </w:pPr>
      <w:r>
        <w:rPr>
          <w:rFonts w:ascii="Tahoma" w:hAnsi="Tahoma" w:cs="Tahoma"/>
        </w:rPr>
        <w:t xml:space="preserve">Postopek javnega naročanja poteka v slovenskem jeziku. </w:t>
      </w:r>
      <w:r w:rsidR="002A23A6"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36BC0CC9" w14:textId="77777777" w:rsidR="0094613F" w:rsidRPr="00C8579C" w:rsidRDefault="0094613F" w:rsidP="004D643A">
      <w:pPr>
        <w:jc w:val="both"/>
        <w:rPr>
          <w:rFonts w:ascii="Tahoma" w:hAnsi="Tahoma" w:cs="Tahoma"/>
        </w:rPr>
      </w:pPr>
    </w:p>
    <w:p w14:paraId="67433E87" w14:textId="77777777" w:rsidR="002A23A6" w:rsidRDefault="002A23A6" w:rsidP="004D643A">
      <w:pPr>
        <w:jc w:val="both"/>
        <w:rPr>
          <w:rFonts w:ascii="Tahoma" w:hAnsi="Tahoma" w:cs="Tahoma"/>
        </w:rPr>
      </w:pPr>
      <w:r w:rsidRPr="00C8579C">
        <w:rPr>
          <w:rFonts w:ascii="Tahoma" w:hAnsi="Tahoma" w:cs="Tahoma"/>
        </w:rPr>
        <w:t>Finančni podatki morajo biti podani v evrih, na do dve (2) decimalni mesti natančno.</w:t>
      </w:r>
    </w:p>
    <w:p w14:paraId="19C2B423" w14:textId="77777777" w:rsidR="004C1CDA" w:rsidRDefault="004C1CDA" w:rsidP="004D643A">
      <w:pPr>
        <w:jc w:val="both"/>
        <w:rPr>
          <w:rFonts w:ascii="Tahoma" w:hAnsi="Tahoma" w:cs="Tahoma"/>
        </w:rPr>
      </w:pPr>
    </w:p>
    <w:p w14:paraId="5D855630" w14:textId="77777777" w:rsidR="007C70A1" w:rsidRPr="00C8579C" w:rsidRDefault="007C70A1" w:rsidP="004D643A">
      <w:pPr>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5F486779" w14:textId="77777777" w:rsidR="007C70A1" w:rsidRPr="00C8579C" w:rsidRDefault="007C70A1" w:rsidP="004D643A">
      <w:pPr>
        <w:jc w:val="both"/>
        <w:rPr>
          <w:rFonts w:ascii="Tahoma" w:hAnsi="Tahoma" w:cs="Tahoma"/>
        </w:rPr>
      </w:pPr>
    </w:p>
    <w:p w14:paraId="77B66658" w14:textId="19886231" w:rsidR="0094613F" w:rsidRPr="00C8579C" w:rsidRDefault="0094613F" w:rsidP="004D643A">
      <w:pPr>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800F4A">
        <w:rPr>
          <w:rFonts w:ascii="Tahoma" w:hAnsi="Tahoma"/>
          <w:b/>
        </w:rPr>
        <w:t xml:space="preserve">najkasneje do </w:t>
      </w:r>
      <w:r w:rsidR="00800F4A" w:rsidRPr="00800F4A">
        <w:rPr>
          <w:rFonts w:ascii="Tahoma" w:hAnsi="Tahoma"/>
          <w:b/>
        </w:rPr>
        <w:t>17</w:t>
      </w:r>
      <w:r w:rsidR="004C382B" w:rsidRPr="00800F4A">
        <w:rPr>
          <w:rFonts w:ascii="Tahoma" w:hAnsi="Tahoma"/>
          <w:b/>
        </w:rPr>
        <w:t>. 6</w:t>
      </w:r>
      <w:r w:rsidR="00FB17D1" w:rsidRPr="00800F4A">
        <w:rPr>
          <w:rFonts w:ascii="Tahoma" w:hAnsi="Tahoma"/>
          <w:b/>
        </w:rPr>
        <w:t>. 2022</w:t>
      </w:r>
      <w:r w:rsidRPr="00800F4A">
        <w:rPr>
          <w:rFonts w:ascii="Tahoma" w:hAnsi="Tahoma"/>
          <w:b/>
        </w:rPr>
        <w:t xml:space="preserve"> do 10.00 ure</w:t>
      </w:r>
      <w:r w:rsidRPr="00800F4A">
        <w:rPr>
          <w:rFonts w:ascii="Tahoma" w:hAnsi="Tahoma"/>
        </w:rPr>
        <w:t xml:space="preserve">. Odgovori oziroma pojasnila bodo objavljeni na Portalu javnih naročil, najkasneje </w:t>
      </w:r>
      <w:r w:rsidR="00FE3DED" w:rsidRPr="00800F4A">
        <w:rPr>
          <w:rFonts w:ascii="Tahoma" w:hAnsi="Tahoma"/>
        </w:rPr>
        <w:t xml:space="preserve">do </w:t>
      </w:r>
      <w:r w:rsidR="00FE3DED" w:rsidRPr="00800F4A">
        <w:rPr>
          <w:rFonts w:ascii="Tahoma" w:hAnsi="Tahoma"/>
          <w:b/>
        </w:rPr>
        <w:t xml:space="preserve">vključno </w:t>
      </w:r>
      <w:r w:rsidR="00800F4A" w:rsidRPr="00800F4A">
        <w:rPr>
          <w:rFonts w:ascii="Tahoma" w:hAnsi="Tahoma"/>
          <w:b/>
        </w:rPr>
        <w:t>21</w:t>
      </w:r>
      <w:r w:rsidR="004C382B" w:rsidRPr="00800F4A">
        <w:rPr>
          <w:rFonts w:ascii="Tahoma" w:hAnsi="Tahoma"/>
          <w:b/>
        </w:rPr>
        <w:t>. 6</w:t>
      </w:r>
      <w:r w:rsidR="00FB17D1" w:rsidRPr="00800F4A">
        <w:rPr>
          <w:rFonts w:ascii="Tahoma" w:hAnsi="Tahoma"/>
          <w:b/>
        </w:rPr>
        <w:t>. 2022 do 10:00 ure</w:t>
      </w:r>
      <w:r w:rsidRPr="00800F4A">
        <w:rPr>
          <w:rFonts w:ascii="Tahoma" w:hAnsi="Tahoma"/>
        </w:rPr>
        <w:t>, pod pogojem, da bo zahteva posredovana pravočasno. Na drugače posredovane zahteve za dodatna</w:t>
      </w:r>
      <w:r w:rsidRPr="00C8579C">
        <w:rPr>
          <w:rFonts w:ascii="Tahoma" w:hAnsi="Tahoma"/>
        </w:rPr>
        <w:t xml:space="preserve"> pojasnila ali vprašanja naročnik ni dolžan odgovoriti.</w:t>
      </w:r>
    </w:p>
    <w:p w14:paraId="2B81328F" w14:textId="77777777" w:rsidR="00AC3420" w:rsidRPr="00C8579C" w:rsidRDefault="00AC3420" w:rsidP="004D643A">
      <w:pPr>
        <w:jc w:val="both"/>
        <w:rPr>
          <w:rFonts w:ascii="Tahoma" w:hAnsi="Tahoma"/>
        </w:rPr>
      </w:pPr>
    </w:p>
    <w:p w14:paraId="167D63B4" w14:textId="77777777" w:rsidR="007C70A1" w:rsidRPr="00C8579C" w:rsidRDefault="007C70A1" w:rsidP="004D643A">
      <w:pPr>
        <w:numPr>
          <w:ilvl w:val="1"/>
          <w:numId w:val="2"/>
        </w:numPr>
        <w:jc w:val="both"/>
        <w:rPr>
          <w:rFonts w:ascii="Tahoma" w:hAnsi="Tahoma" w:cs="Tahoma"/>
          <w:b/>
        </w:rPr>
      </w:pPr>
      <w:r w:rsidRPr="00C8579C">
        <w:rPr>
          <w:rFonts w:ascii="Tahoma" w:hAnsi="Tahoma" w:cs="Tahoma"/>
          <w:b/>
        </w:rPr>
        <w:t>Variantna ponudba</w:t>
      </w:r>
      <w:r w:rsidR="005A32E7">
        <w:rPr>
          <w:rFonts w:ascii="Tahoma" w:hAnsi="Tahoma" w:cs="Tahoma"/>
          <w:b/>
        </w:rPr>
        <w:t xml:space="preserve"> in ponudba z opcijo</w:t>
      </w:r>
    </w:p>
    <w:p w14:paraId="6366BC5E" w14:textId="77777777" w:rsidR="007C70A1" w:rsidRPr="00C8579C" w:rsidRDefault="007C70A1" w:rsidP="004D643A">
      <w:pPr>
        <w:pStyle w:val="BESEDILO"/>
        <w:keepLines w:val="0"/>
        <w:widowControl/>
        <w:tabs>
          <w:tab w:val="clear" w:pos="2155"/>
        </w:tabs>
        <w:rPr>
          <w:rFonts w:ascii="Tahoma" w:hAnsi="Tahoma" w:cs="Tahoma"/>
          <w:kern w:val="0"/>
        </w:rPr>
      </w:pPr>
    </w:p>
    <w:p w14:paraId="77554307" w14:textId="77777777" w:rsidR="00606533" w:rsidRPr="00C8579C" w:rsidRDefault="00606533" w:rsidP="004D643A">
      <w:pPr>
        <w:jc w:val="both"/>
        <w:rPr>
          <w:rFonts w:ascii="Tahoma" w:hAnsi="Tahoma" w:cs="Tahoma"/>
        </w:rPr>
      </w:pPr>
      <w:r w:rsidRPr="00C8579C">
        <w:rPr>
          <w:rFonts w:ascii="Tahoma" w:hAnsi="Tahoma" w:cs="Tahoma"/>
        </w:rPr>
        <w:t>Naročnik ne dopušča predložitve variantne ponudbe</w:t>
      </w:r>
      <w:r w:rsidR="005A32E7">
        <w:rPr>
          <w:rFonts w:ascii="Tahoma" w:hAnsi="Tahoma" w:cs="Tahoma"/>
        </w:rPr>
        <w:t xml:space="preserve"> ali ponudbe z opcijo</w:t>
      </w:r>
      <w:r w:rsidRPr="00C8579C">
        <w:rPr>
          <w:rFonts w:ascii="Tahoma" w:hAnsi="Tahoma" w:cs="Tahoma"/>
        </w:rPr>
        <w:t>. Naročnik bo tako ponudbo zavrnil kot nedopustno.</w:t>
      </w:r>
    </w:p>
    <w:p w14:paraId="1CF95E6E" w14:textId="77777777" w:rsidR="004F2EA8" w:rsidRPr="00C8579C" w:rsidRDefault="004F2EA8" w:rsidP="004D643A">
      <w:pPr>
        <w:jc w:val="both"/>
        <w:rPr>
          <w:rFonts w:ascii="Tahoma" w:hAnsi="Tahoma" w:cs="Tahoma"/>
        </w:rPr>
      </w:pPr>
    </w:p>
    <w:p w14:paraId="25A8513E" w14:textId="77777777" w:rsidR="004F2EA8" w:rsidRPr="00C8579C" w:rsidRDefault="004F2EA8" w:rsidP="004D643A">
      <w:pPr>
        <w:numPr>
          <w:ilvl w:val="1"/>
          <w:numId w:val="2"/>
        </w:numPr>
        <w:jc w:val="both"/>
        <w:rPr>
          <w:rFonts w:ascii="Tahoma" w:hAnsi="Tahoma" w:cs="Tahoma"/>
          <w:b/>
        </w:rPr>
      </w:pPr>
      <w:r w:rsidRPr="00C8579C">
        <w:rPr>
          <w:rFonts w:ascii="Tahoma" w:hAnsi="Tahoma" w:cs="Tahoma"/>
          <w:b/>
        </w:rPr>
        <w:t>Pregled in ocenjevanje ponudb</w:t>
      </w:r>
    </w:p>
    <w:p w14:paraId="4541829A" w14:textId="77777777" w:rsidR="004F2EA8" w:rsidRPr="00C8579C" w:rsidRDefault="004F2EA8" w:rsidP="004D643A">
      <w:pPr>
        <w:rPr>
          <w:rFonts w:ascii="Tahoma" w:hAnsi="Tahoma" w:cs="Tahoma"/>
        </w:rPr>
      </w:pPr>
    </w:p>
    <w:p w14:paraId="7D3C27EE" w14:textId="77777777" w:rsidR="00DF3A28" w:rsidRDefault="004F2EA8" w:rsidP="004D643A">
      <w:pPr>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07D4DB70" w14:textId="77777777" w:rsidR="00EB78EB" w:rsidRPr="00C8579C" w:rsidRDefault="00EB78EB" w:rsidP="004D643A">
      <w:pPr>
        <w:jc w:val="both"/>
        <w:rPr>
          <w:rFonts w:ascii="Tahoma" w:hAnsi="Tahoma" w:cs="Tahoma"/>
        </w:rPr>
      </w:pPr>
    </w:p>
    <w:p w14:paraId="0BF3027A" w14:textId="77777777" w:rsidR="00AE4BEB" w:rsidRPr="00C8579C" w:rsidRDefault="00C74881" w:rsidP="004D643A">
      <w:pPr>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C8579C">
        <w:rPr>
          <w:rFonts w:ascii="Tahoma" w:hAnsi="Tahoma" w:cs="Tahoma"/>
          <w:b/>
        </w:rPr>
        <w:t>Okvirni sporazum</w:t>
      </w:r>
    </w:p>
    <w:p w14:paraId="04B2AAEF" w14:textId="77777777" w:rsidR="00F1423B" w:rsidRPr="00C8579C" w:rsidRDefault="00F1423B" w:rsidP="004D643A">
      <w:pPr>
        <w:ind w:hanging="360"/>
        <w:jc w:val="both"/>
        <w:rPr>
          <w:rFonts w:ascii="Tahoma" w:hAnsi="Tahoma" w:cs="Tahoma"/>
        </w:rPr>
      </w:pPr>
    </w:p>
    <w:p w14:paraId="55545788" w14:textId="77777777" w:rsidR="00194AC2" w:rsidRPr="00C8579C" w:rsidRDefault="00194AC2" w:rsidP="004D643A">
      <w:pPr>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 bo podpisal zakoniti zastopnik naročnika.</w:t>
      </w:r>
    </w:p>
    <w:p w14:paraId="1FAEEBE7" w14:textId="77777777" w:rsidR="00194AC2" w:rsidRPr="00C8579C" w:rsidRDefault="00194AC2" w:rsidP="004D643A">
      <w:pPr>
        <w:jc w:val="both"/>
        <w:rPr>
          <w:rFonts w:ascii="Tahoma" w:hAnsi="Tahoma" w:cs="Tahoma"/>
        </w:rPr>
      </w:pPr>
    </w:p>
    <w:p w14:paraId="149CBB30" w14:textId="77777777" w:rsidR="009A7FCB" w:rsidRPr="00C8579C" w:rsidRDefault="00194AC2" w:rsidP="004D643A">
      <w:pPr>
        <w:keepNext/>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p>
    <w:p w14:paraId="5BC5D1BD" w14:textId="77777777" w:rsidR="00AE4BEB" w:rsidRPr="00C8579C" w:rsidRDefault="00AE4BEB" w:rsidP="004D643A">
      <w:pPr>
        <w:keepNext/>
        <w:jc w:val="both"/>
        <w:rPr>
          <w:rFonts w:ascii="Tahoma" w:hAnsi="Tahoma" w:cs="Tahoma"/>
        </w:rPr>
      </w:pPr>
    </w:p>
    <w:p w14:paraId="4F0C2D6E" w14:textId="77777777" w:rsidR="00AE4BEB" w:rsidRPr="00C8579C" w:rsidRDefault="00AE4BEB" w:rsidP="004D643A">
      <w:pPr>
        <w:keepNext/>
        <w:jc w:val="both"/>
        <w:rPr>
          <w:rFonts w:ascii="Tahoma" w:hAnsi="Tahoma" w:cs="Tahoma"/>
        </w:rPr>
      </w:pPr>
      <w:r w:rsidRPr="00C8579C">
        <w:rPr>
          <w:rFonts w:ascii="Tahoma" w:hAnsi="Tahoma" w:cs="Tahoma"/>
        </w:rPr>
        <w:t>V skladu s šestim odstavkom 14. člena Zakona o integriteti in preprečevanju korupcije (Ur</w:t>
      </w:r>
      <w:r w:rsidR="004C1CDA">
        <w:rPr>
          <w:rFonts w:ascii="Tahoma" w:hAnsi="Tahoma" w:cs="Tahoma"/>
        </w:rPr>
        <w:t>.</w:t>
      </w:r>
      <w:r w:rsidRPr="00C8579C">
        <w:rPr>
          <w:rFonts w:ascii="Tahoma" w:hAnsi="Tahoma" w:cs="Tahoma"/>
        </w:rPr>
        <w:t xml:space="preserve"> l</w:t>
      </w:r>
      <w:r w:rsidR="004C1CDA">
        <w:rPr>
          <w:rFonts w:ascii="Tahoma" w:hAnsi="Tahoma" w:cs="Tahoma"/>
        </w:rPr>
        <w:t>.</w:t>
      </w:r>
      <w:r w:rsidRPr="00C8579C">
        <w:rPr>
          <w:rFonts w:ascii="Tahoma" w:hAnsi="Tahoma" w:cs="Tahoma"/>
        </w:rPr>
        <w:t xml:space="preserve"> RS, št. 69/11-UPB2</w:t>
      </w:r>
      <w:r w:rsidR="004C1CDA">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2137B2C6" w14:textId="77777777" w:rsidR="002B0FB8" w:rsidRDefault="002B0FB8" w:rsidP="004D643A">
      <w:pPr>
        <w:keepNext/>
        <w:jc w:val="both"/>
        <w:rPr>
          <w:rFonts w:ascii="Tahoma" w:hAnsi="Tahoma" w:cs="Tahoma"/>
        </w:rPr>
      </w:pPr>
    </w:p>
    <w:p w14:paraId="70D2194A" w14:textId="77777777" w:rsidR="005F1B04" w:rsidRPr="00B106CF" w:rsidRDefault="005F1B04" w:rsidP="004D643A">
      <w:pPr>
        <w:keepNext/>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 xml:space="preserve">na RCERO Ljubljana </w:t>
      </w:r>
      <w:r w:rsidRPr="00E27B63">
        <w:rPr>
          <w:rFonts w:ascii="Tahoma" w:hAnsi="Tahoma" w:cs="Tahoma"/>
        </w:rPr>
        <w:lastRenderedPageBreak/>
        <w:t>na Cesti dveh cesarjev 101 v Ljubljani</w:t>
      </w:r>
      <w:r w:rsidRPr="000443E4">
        <w:rPr>
          <w:rFonts w:ascii="Tahoma" w:hAnsi="Tahoma" w:cs="Tahoma"/>
        </w:rPr>
        <w:t xml:space="preserve"> (v nadaljevanju: pisni sporazum varstvenih ukrepov), ki ga izbrani ponudnik podpiše z naročnikom.</w:t>
      </w:r>
    </w:p>
    <w:p w14:paraId="47211109" w14:textId="77777777" w:rsidR="005F1B04" w:rsidRDefault="005F1B04" w:rsidP="004D643A">
      <w:pPr>
        <w:keepNext/>
        <w:jc w:val="both"/>
        <w:rPr>
          <w:rFonts w:ascii="Tahoma" w:hAnsi="Tahoma" w:cs="Tahoma"/>
        </w:rPr>
      </w:pPr>
    </w:p>
    <w:p w14:paraId="5A976880" w14:textId="77777777" w:rsidR="004A5D86" w:rsidRPr="004A5D86" w:rsidRDefault="004A5D86" w:rsidP="004D643A">
      <w:pPr>
        <w:keepNext/>
        <w:jc w:val="both"/>
        <w:rPr>
          <w:rFonts w:ascii="Tahoma" w:hAnsi="Tahoma" w:cs="Tahoma"/>
          <w:b/>
        </w:rPr>
      </w:pPr>
      <w:r w:rsidRPr="004A5D86">
        <w:rPr>
          <w:rFonts w:ascii="Tahoma" w:hAnsi="Tahoma" w:cs="Tahoma"/>
        </w:rPr>
        <w:t xml:space="preserve">Naročnik oddaja javno naročilo po </w:t>
      </w:r>
      <w:r>
        <w:rPr>
          <w:rFonts w:ascii="Tahoma" w:hAnsi="Tahoma" w:cs="Tahoma"/>
        </w:rPr>
        <w:t xml:space="preserve">odprtem </w:t>
      </w:r>
      <w:r w:rsidRPr="004A5D86">
        <w:rPr>
          <w:rFonts w:ascii="Tahoma" w:hAnsi="Tahoma" w:cs="Tahoma"/>
        </w:rPr>
        <w:t xml:space="preserve">postopku in bo po izvedenem postopku na podlagi a. točke sedmega odstavka 48. člena ZJN-3, sklenil okvirni sporazum </w:t>
      </w:r>
      <w:r w:rsidR="008448D8">
        <w:rPr>
          <w:rFonts w:ascii="Tahoma" w:hAnsi="Tahoma" w:cs="Tahoma"/>
          <w:b/>
          <w:u w:val="single"/>
        </w:rPr>
        <w:t xml:space="preserve">z </w:t>
      </w:r>
      <w:r w:rsidRPr="004A5D86">
        <w:rPr>
          <w:rFonts w:ascii="Tahoma" w:hAnsi="Tahoma" w:cs="Tahoma"/>
          <w:b/>
          <w:u w:val="single"/>
        </w:rPr>
        <w:t>ekonomsko najugodnejšim ponudnik</w:t>
      </w:r>
      <w:r>
        <w:rPr>
          <w:rFonts w:ascii="Tahoma" w:hAnsi="Tahoma" w:cs="Tahoma"/>
          <w:b/>
          <w:u w:val="single"/>
        </w:rPr>
        <w:t>om</w:t>
      </w:r>
      <w:r w:rsidR="00E20E27" w:rsidRPr="00E20E27">
        <w:rPr>
          <w:rFonts w:ascii="Tahoma" w:hAnsi="Tahoma" w:cs="Tahoma"/>
          <w:b/>
        </w:rPr>
        <w:t xml:space="preserve">, </w:t>
      </w:r>
      <w:r w:rsidRPr="00E20E27">
        <w:rPr>
          <w:rFonts w:ascii="Tahoma" w:hAnsi="Tahoma" w:cs="Tahoma"/>
          <w:b/>
        </w:rPr>
        <w:t xml:space="preserve"> </w:t>
      </w:r>
      <w:r w:rsidRPr="004A5D86">
        <w:rPr>
          <w:rFonts w:ascii="Tahoma" w:hAnsi="Tahoma" w:cs="Tahoma"/>
        </w:rPr>
        <w:t>ki bo izpolnjeval pogoje in zahteve naročnika navedene v razpisni dokumentaciji.</w:t>
      </w:r>
    </w:p>
    <w:p w14:paraId="7D90D55B" w14:textId="77777777" w:rsidR="004A5D86" w:rsidRPr="00C8579C" w:rsidRDefault="004A5D86" w:rsidP="004D643A">
      <w:pPr>
        <w:keepNext/>
        <w:jc w:val="both"/>
        <w:rPr>
          <w:rFonts w:ascii="Tahoma" w:hAnsi="Tahoma" w:cs="Tahoma"/>
        </w:rPr>
      </w:pPr>
    </w:p>
    <w:p w14:paraId="3856029D" w14:textId="77777777" w:rsidR="00AE4BEB" w:rsidRPr="00C8579C" w:rsidRDefault="00AE4BEB" w:rsidP="004D643A">
      <w:pPr>
        <w:keepNext/>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D27B46" w:rsidRPr="00C8579C">
        <w:rPr>
          <w:rFonts w:ascii="Tahoma" w:hAnsi="Tahoma" w:cs="Tahoma"/>
        </w:rPr>
        <w:t xml:space="preserve">8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56AF12EE" w14:textId="77777777" w:rsidR="00AD7483" w:rsidRDefault="00AD7483" w:rsidP="004D643A">
      <w:pPr>
        <w:keepNext/>
        <w:jc w:val="both"/>
        <w:rPr>
          <w:rFonts w:ascii="Tahoma" w:hAnsi="Tahoma" w:cs="Tahoma"/>
        </w:rPr>
      </w:pPr>
    </w:p>
    <w:p w14:paraId="157622C2" w14:textId="77777777" w:rsidR="007C70A1" w:rsidRPr="00C8579C" w:rsidRDefault="007C70A1" w:rsidP="004D643A">
      <w:pPr>
        <w:keepNext/>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70202E56" w14:textId="77777777" w:rsidR="007C70A1" w:rsidRPr="00C8579C" w:rsidRDefault="007C70A1" w:rsidP="004D643A">
      <w:pPr>
        <w:keepNext/>
        <w:jc w:val="both"/>
        <w:rPr>
          <w:rFonts w:ascii="Tahoma" w:hAnsi="Tahoma" w:cs="Tahoma"/>
          <w:b/>
        </w:rPr>
      </w:pPr>
    </w:p>
    <w:p w14:paraId="1D9E8C7C" w14:textId="77777777" w:rsidR="005E0EDF" w:rsidRDefault="005E0EDF" w:rsidP="004D643A">
      <w:pPr>
        <w:keepNext/>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6680329B" w14:textId="77777777" w:rsidR="003124D0" w:rsidRDefault="003124D0" w:rsidP="004D643A">
      <w:pPr>
        <w:keepNext/>
        <w:autoSpaceDE w:val="0"/>
        <w:autoSpaceDN w:val="0"/>
        <w:adjustRightInd w:val="0"/>
        <w:jc w:val="both"/>
        <w:rPr>
          <w:rFonts w:ascii="Tahoma" w:hAnsi="Tahoma" w:cs="Tahoma"/>
        </w:rPr>
      </w:pPr>
    </w:p>
    <w:p w14:paraId="5F226209" w14:textId="77777777" w:rsidR="007C70A1" w:rsidRDefault="007C70A1" w:rsidP="004D643A">
      <w:pPr>
        <w:keepNext/>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4517EB88" w14:textId="77777777" w:rsidR="00896CF6" w:rsidRPr="00C8579C" w:rsidRDefault="00896CF6" w:rsidP="004D643A">
      <w:pPr>
        <w:keepNext/>
        <w:ind w:left="720"/>
        <w:jc w:val="both"/>
        <w:rPr>
          <w:rFonts w:ascii="Tahoma" w:hAnsi="Tahoma" w:cs="Tahoma"/>
          <w:b/>
        </w:rPr>
      </w:pPr>
    </w:p>
    <w:p w14:paraId="41B38856" w14:textId="77777777" w:rsidR="00025B4F" w:rsidRDefault="00025B4F" w:rsidP="004D643A">
      <w:pPr>
        <w:keepNext/>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1F823378" w14:textId="77777777" w:rsidR="00896CF6" w:rsidRPr="00C8579C" w:rsidRDefault="00896CF6" w:rsidP="004D643A">
      <w:pPr>
        <w:keepNext/>
        <w:jc w:val="both"/>
        <w:rPr>
          <w:rFonts w:ascii="Tahoma" w:hAnsi="Tahoma" w:cs="Tahoma"/>
        </w:rPr>
      </w:pPr>
    </w:p>
    <w:p w14:paraId="60FD4F78" w14:textId="77777777" w:rsidR="00025B4F" w:rsidRDefault="00025B4F" w:rsidP="004D643A">
      <w:pPr>
        <w:keepNext/>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70DE965E" w14:textId="77777777" w:rsidR="00EB78EB" w:rsidRDefault="00EB78EB" w:rsidP="004D643A">
      <w:pPr>
        <w:keepNext/>
        <w:jc w:val="both"/>
        <w:rPr>
          <w:rFonts w:ascii="Tahoma" w:hAnsi="Tahoma" w:cs="Tahoma"/>
        </w:rPr>
      </w:pPr>
    </w:p>
    <w:p w14:paraId="263B83F1" w14:textId="77777777" w:rsidR="004E252F" w:rsidRPr="008C53AF" w:rsidRDefault="004E252F" w:rsidP="004D643A">
      <w:pPr>
        <w:jc w:val="both"/>
        <w:rPr>
          <w:rFonts w:ascii="Tahoma" w:hAnsi="Tahoma" w:cs="Tahoma"/>
        </w:rPr>
      </w:pPr>
      <w:r w:rsidRPr="008C53AF">
        <w:rPr>
          <w:rFonts w:ascii="Tahoma" w:hAnsi="Tahoma" w:cs="Tahoma"/>
        </w:rPr>
        <w:t>Naročnik bo omogočil vpogled v skl</w:t>
      </w:r>
      <w:r w:rsidR="005D7E5B">
        <w:rPr>
          <w:rFonts w:ascii="Tahoma" w:hAnsi="Tahoma" w:cs="Tahoma"/>
        </w:rPr>
        <w:t>adu s 35. členom</w:t>
      </w:r>
      <w:r>
        <w:rPr>
          <w:rFonts w:ascii="Tahoma" w:hAnsi="Tahoma" w:cs="Tahoma"/>
        </w:rPr>
        <w:t xml:space="preserve">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54418EB0" w14:textId="77777777" w:rsidR="004E252F" w:rsidRPr="00C8579C" w:rsidRDefault="004E252F" w:rsidP="004D643A">
      <w:pPr>
        <w:jc w:val="both"/>
        <w:rPr>
          <w:rFonts w:ascii="Tahoma" w:hAnsi="Tahoma" w:cs="Tahoma"/>
        </w:rPr>
      </w:pPr>
    </w:p>
    <w:p w14:paraId="720BE37B" w14:textId="77777777" w:rsidR="007C70A1" w:rsidRPr="00C8579C" w:rsidRDefault="007C70A1" w:rsidP="004D643A">
      <w:pPr>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4D22D4F4" w14:textId="77777777" w:rsidR="00777852" w:rsidRPr="00C8579C" w:rsidRDefault="00777852" w:rsidP="004D643A">
      <w:pPr>
        <w:ind w:left="720"/>
        <w:jc w:val="both"/>
        <w:rPr>
          <w:rFonts w:ascii="Tahoma" w:hAnsi="Tahoma" w:cs="Tahoma"/>
          <w:b/>
        </w:rPr>
      </w:pPr>
    </w:p>
    <w:p w14:paraId="4C506470" w14:textId="77777777" w:rsidR="007C70A1" w:rsidRPr="00C8579C" w:rsidRDefault="00787A19" w:rsidP="004D643A">
      <w:pPr>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432A07AF" w14:textId="77777777" w:rsidR="002B3B8D" w:rsidRPr="00C8579C" w:rsidRDefault="002B3B8D" w:rsidP="004D643A">
      <w:pPr>
        <w:jc w:val="both"/>
        <w:rPr>
          <w:rFonts w:ascii="Tahoma" w:hAnsi="Tahoma" w:cs="Tahoma"/>
        </w:rPr>
      </w:pPr>
    </w:p>
    <w:p w14:paraId="3E75AD19" w14:textId="77777777" w:rsidR="005D1D6C" w:rsidRPr="00C8579C" w:rsidRDefault="00837427" w:rsidP="004D643A">
      <w:pPr>
        <w:numPr>
          <w:ilvl w:val="1"/>
          <w:numId w:val="2"/>
        </w:numPr>
        <w:jc w:val="both"/>
        <w:rPr>
          <w:rFonts w:ascii="Tahoma" w:hAnsi="Tahoma" w:cs="Tahoma"/>
          <w:b/>
        </w:rPr>
      </w:pPr>
      <w:r w:rsidRPr="00C8579C">
        <w:rPr>
          <w:rFonts w:ascii="Tahoma" w:hAnsi="Tahoma" w:cs="Tahoma"/>
          <w:b/>
        </w:rPr>
        <w:t>Celovitost ponudbe</w:t>
      </w:r>
    </w:p>
    <w:p w14:paraId="437E80D5" w14:textId="77777777" w:rsidR="00C74881" w:rsidRDefault="00C74881" w:rsidP="004D643A">
      <w:pPr>
        <w:jc w:val="both"/>
        <w:rPr>
          <w:rFonts w:ascii="Tahoma" w:hAnsi="Tahoma" w:cs="Tahoma"/>
        </w:rPr>
      </w:pPr>
    </w:p>
    <w:p w14:paraId="672142AB" w14:textId="77777777" w:rsidR="00AC3420" w:rsidRDefault="00AC3420" w:rsidP="004D643A">
      <w:pPr>
        <w:jc w:val="both"/>
        <w:rPr>
          <w:rFonts w:ascii="Tahoma" w:hAnsi="Tahoma" w:cs="Tahoma"/>
        </w:rPr>
      </w:pPr>
      <w:r w:rsidRPr="00AC3420">
        <w:rPr>
          <w:rFonts w:ascii="Tahoma" w:hAnsi="Tahoma" w:cs="Tahoma"/>
          <w:b/>
        </w:rPr>
        <w:t xml:space="preserve">Ponudnik mora ponuditi celoten predmet javnega naročila </w:t>
      </w:r>
      <w:r w:rsidRPr="00AC3420">
        <w:rPr>
          <w:rFonts w:ascii="Tahoma" w:hAnsi="Tahoma" w:cs="Tahoma"/>
        </w:rPr>
        <w:t>(vse razpisane storitve), pri čemer mora predmet ponudbe ustrezati tehničnim in ostalim zahtevam, navedenim v predmetni razpisni dokumentaciji naročnika.</w:t>
      </w:r>
    </w:p>
    <w:p w14:paraId="02078B6B" w14:textId="77777777" w:rsidR="004C1CDA" w:rsidRDefault="004C1CDA" w:rsidP="004D643A">
      <w:pPr>
        <w:jc w:val="both"/>
        <w:rPr>
          <w:rFonts w:ascii="Tahoma" w:hAnsi="Tahoma" w:cs="Tahoma"/>
        </w:rPr>
      </w:pPr>
    </w:p>
    <w:p w14:paraId="767C2D8F" w14:textId="77777777" w:rsidR="00085465" w:rsidRPr="00085465" w:rsidRDefault="00085465" w:rsidP="004D643A">
      <w:pPr>
        <w:jc w:val="both"/>
        <w:rPr>
          <w:rFonts w:ascii="Tahoma" w:hAnsi="Tahoma" w:cs="Tahoma"/>
        </w:rPr>
      </w:pPr>
      <w:r w:rsidRPr="00085465">
        <w:rPr>
          <w:rFonts w:ascii="Tahoma" w:hAnsi="Tahoma" w:cs="Tahoma"/>
        </w:rPr>
        <w:t>Ponudnik se s podpisom ponudbe in okvirnega sporazuma, v primeru izbora, zavezuje, da bo prevzel, odpeljal in obdelal celotno, s strani naročnika naročeno okvirno količino. Predmet ponudbe mora ustrezati zahtevam in pogojem, navedenim v predmetni dokumentaciji naročnika.</w:t>
      </w:r>
    </w:p>
    <w:p w14:paraId="14ECAECE" w14:textId="77777777" w:rsidR="00085465" w:rsidRPr="00085465" w:rsidRDefault="00085465" w:rsidP="004D643A">
      <w:pPr>
        <w:jc w:val="both"/>
        <w:rPr>
          <w:rFonts w:ascii="Tahoma" w:hAnsi="Tahoma" w:cs="Tahoma"/>
        </w:rPr>
      </w:pPr>
    </w:p>
    <w:p w14:paraId="56FAD5F3" w14:textId="77777777" w:rsidR="00085465" w:rsidRPr="00085465" w:rsidRDefault="00085465" w:rsidP="004D643A">
      <w:pPr>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6FEE9F32" w14:textId="77777777" w:rsidR="00382D76" w:rsidRPr="00C8579C" w:rsidRDefault="00382D76" w:rsidP="004D643A">
      <w:pPr>
        <w:jc w:val="both"/>
        <w:rPr>
          <w:rFonts w:ascii="Tahoma" w:hAnsi="Tahoma" w:cs="Tahoma"/>
        </w:rPr>
      </w:pPr>
    </w:p>
    <w:p w14:paraId="305E2BCA" w14:textId="77777777" w:rsidR="00AE4BEB" w:rsidRPr="00C8579C" w:rsidRDefault="00AE4BEB" w:rsidP="004D643A">
      <w:pPr>
        <w:numPr>
          <w:ilvl w:val="1"/>
          <w:numId w:val="2"/>
        </w:numPr>
        <w:jc w:val="both"/>
        <w:rPr>
          <w:rFonts w:ascii="Tahoma" w:hAnsi="Tahoma" w:cs="Tahoma"/>
          <w:b/>
        </w:rPr>
      </w:pPr>
      <w:r w:rsidRPr="00C8579C">
        <w:rPr>
          <w:rFonts w:ascii="Tahoma" w:hAnsi="Tahoma" w:cs="Tahoma"/>
          <w:b/>
        </w:rPr>
        <w:t>Ponudniki s sedežem izven Republike Slovenije</w:t>
      </w:r>
    </w:p>
    <w:p w14:paraId="27C2AA25" w14:textId="77777777" w:rsidR="00AE4BEB" w:rsidRPr="00C8579C" w:rsidRDefault="00AE4BEB" w:rsidP="004D643A">
      <w:pPr>
        <w:autoSpaceDE w:val="0"/>
        <w:autoSpaceDN w:val="0"/>
        <w:adjustRightInd w:val="0"/>
        <w:ind w:left="720"/>
        <w:jc w:val="both"/>
        <w:rPr>
          <w:rFonts w:ascii="Tahoma" w:eastAsia="Calibri" w:hAnsi="Tahoma" w:cs="Tahoma"/>
        </w:rPr>
      </w:pPr>
    </w:p>
    <w:p w14:paraId="72060509" w14:textId="77777777" w:rsidR="00E51BA3" w:rsidRDefault="00E51BA3" w:rsidP="004D643A">
      <w:pPr>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w:t>
      </w:r>
      <w:r w:rsidRPr="0072622B">
        <w:rPr>
          <w:rFonts w:ascii="Tahoma" w:eastAsiaTheme="minorHAnsi" w:hAnsi="Tahoma" w:cs="Tahoma"/>
        </w:rPr>
        <w:lastRenderedPageBreak/>
        <w:t>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6BFC21ED" w14:textId="77777777" w:rsidR="00E51BA3" w:rsidRPr="00C8579C" w:rsidRDefault="00E51BA3" w:rsidP="004D643A">
      <w:pPr>
        <w:autoSpaceDE w:val="0"/>
        <w:autoSpaceDN w:val="0"/>
        <w:adjustRightInd w:val="0"/>
        <w:jc w:val="both"/>
        <w:rPr>
          <w:rFonts w:ascii="Tahoma" w:hAnsi="Tahoma" w:cs="Tahoma"/>
        </w:rPr>
      </w:pPr>
    </w:p>
    <w:p w14:paraId="42AE8472" w14:textId="77777777" w:rsidR="00E51BA3" w:rsidRDefault="00E51BA3" w:rsidP="004D643A">
      <w:pPr>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3C1BF34A" w14:textId="77777777" w:rsidR="004B3EFC" w:rsidRPr="0072622B" w:rsidRDefault="004B3EFC" w:rsidP="004D643A">
      <w:pPr>
        <w:autoSpaceDE w:val="0"/>
        <w:autoSpaceDN w:val="0"/>
        <w:adjustRightInd w:val="0"/>
        <w:jc w:val="both"/>
        <w:rPr>
          <w:rFonts w:ascii="Tahoma" w:hAnsi="Tahoma" w:cs="Tahoma"/>
        </w:rPr>
      </w:pPr>
    </w:p>
    <w:p w14:paraId="17512A9D" w14:textId="77777777" w:rsidR="00B0702A" w:rsidRDefault="00B0702A" w:rsidP="004D643A">
      <w:pPr>
        <w:numPr>
          <w:ilvl w:val="1"/>
          <w:numId w:val="2"/>
        </w:numPr>
        <w:jc w:val="both"/>
        <w:rPr>
          <w:rFonts w:ascii="Tahoma" w:hAnsi="Tahoma" w:cs="Tahoma"/>
          <w:b/>
        </w:rPr>
      </w:pPr>
      <w:r>
        <w:rPr>
          <w:rFonts w:ascii="Tahoma" w:hAnsi="Tahoma" w:cs="Tahoma"/>
          <w:b/>
        </w:rPr>
        <w:t>Samostojna ponudba</w:t>
      </w:r>
    </w:p>
    <w:p w14:paraId="1FDC7C83" w14:textId="77777777" w:rsidR="00B0702A" w:rsidRPr="00B0702A" w:rsidRDefault="00B0702A" w:rsidP="004D643A">
      <w:pPr>
        <w:jc w:val="both"/>
        <w:rPr>
          <w:rFonts w:ascii="Tahoma" w:hAnsi="Tahoma" w:cs="Tahoma"/>
        </w:rPr>
      </w:pPr>
    </w:p>
    <w:p w14:paraId="68A17F42" w14:textId="77777777" w:rsidR="00B0702A" w:rsidRPr="00B0702A" w:rsidRDefault="00B0702A" w:rsidP="004D643A">
      <w:pPr>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169C06BB" w14:textId="77777777" w:rsidR="00B0702A" w:rsidRDefault="00B0702A" w:rsidP="004D643A">
      <w:pPr>
        <w:jc w:val="both"/>
        <w:rPr>
          <w:rFonts w:ascii="Tahoma" w:hAnsi="Tahoma" w:cs="Tahoma"/>
          <w:b/>
        </w:rPr>
      </w:pPr>
    </w:p>
    <w:p w14:paraId="7ABB0228" w14:textId="77777777" w:rsidR="003418E8" w:rsidRPr="00C8579C" w:rsidRDefault="003418E8" w:rsidP="004D643A">
      <w:pPr>
        <w:numPr>
          <w:ilvl w:val="1"/>
          <w:numId w:val="2"/>
        </w:numPr>
        <w:jc w:val="both"/>
        <w:rPr>
          <w:rFonts w:ascii="Tahoma" w:hAnsi="Tahoma" w:cs="Tahoma"/>
          <w:b/>
        </w:rPr>
      </w:pPr>
      <w:r w:rsidRPr="00C8579C">
        <w:rPr>
          <w:rFonts w:ascii="Tahoma" w:hAnsi="Tahoma" w:cs="Tahoma"/>
          <w:b/>
        </w:rPr>
        <w:t>Skupna ponudba</w:t>
      </w:r>
    </w:p>
    <w:p w14:paraId="734EAAA5" w14:textId="77777777" w:rsidR="00147135" w:rsidRPr="00C8579C" w:rsidRDefault="00147135" w:rsidP="004D643A">
      <w:pPr>
        <w:pStyle w:val="tekst1"/>
        <w:spacing w:before="0" w:line="240" w:lineRule="auto"/>
        <w:rPr>
          <w:rFonts w:ascii="Tahoma" w:hAnsi="Tahoma" w:cs="Tahoma"/>
          <w:sz w:val="20"/>
        </w:rPr>
      </w:pPr>
    </w:p>
    <w:p w14:paraId="2BF56E5C" w14:textId="77777777" w:rsidR="003418E8" w:rsidRPr="00C8579C" w:rsidRDefault="003418E8" w:rsidP="004D643A">
      <w:pPr>
        <w:pStyle w:val="tekst1"/>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019780FD"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medsebojno odgovornost posameznih članov skupine za izvedbo naročila znotraj skupine,</w:t>
      </w:r>
    </w:p>
    <w:p w14:paraId="2C3C1AEA"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neomejeno solidarno odgovornost članov skupine do naročnika glede vseh obveznosti,</w:t>
      </w:r>
    </w:p>
    <w:p w14:paraId="18E154E9"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glavnega nosilca izvedbe obveznosti, s katerim bo naročnik komuniciral,</w:t>
      </w:r>
    </w:p>
    <w:p w14:paraId="17831BB7"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nosilca finančnih obračunov in transakcij z navedbo transakcijskega računa, preko katerega se bo izvajalo plačevanje izvedenih obveznosti,</w:t>
      </w:r>
    </w:p>
    <w:p w14:paraId="1BCB0BFE"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nosilca zavarovanja obveznost</w:t>
      </w:r>
      <w:r w:rsidR="008A47C2" w:rsidRPr="00EB78EB">
        <w:rPr>
          <w:rFonts w:ascii="Tahoma" w:hAnsi="Tahoma" w:cs="Tahoma"/>
          <w:kern w:val="16"/>
        </w:rPr>
        <w:t>i</w:t>
      </w:r>
      <w:r w:rsidRPr="00EB78EB">
        <w:rPr>
          <w:rFonts w:ascii="Tahoma" w:hAnsi="Tahoma" w:cs="Tahoma"/>
          <w:kern w:val="16"/>
        </w:rPr>
        <w:t xml:space="preserve"> iz naslova dobre izvedbe del, </w:t>
      </w:r>
    </w:p>
    <w:p w14:paraId="5797DC90"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določila v primeru izstopa partnerja,</w:t>
      </w:r>
    </w:p>
    <w:p w14:paraId="77F554DE"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pooblastilo vodilnemu partnerju,</w:t>
      </w:r>
    </w:p>
    <w:p w14:paraId="19C5B4FF" w14:textId="77777777" w:rsidR="003418E8" w:rsidRPr="00EB78EB" w:rsidRDefault="003418E8" w:rsidP="004D643A">
      <w:pPr>
        <w:numPr>
          <w:ilvl w:val="0"/>
          <w:numId w:val="27"/>
        </w:numPr>
        <w:jc w:val="both"/>
        <w:rPr>
          <w:rFonts w:ascii="Tahoma" w:hAnsi="Tahoma" w:cs="Tahoma"/>
          <w:kern w:val="16"/>
        </w:rPr>
      </w:pPr>
      <w:r w:rsidRPr="00EB78EB">
        <w:rPr>
          <w:rFonts w:ascii="Tahoma" w:hAnsi="Tahoma" w:cs="Tahoma"/>
          <w:kern w:val="16"/>
        </w:rPr>
        <w:t>opredelitev deležev in področje dela.</w:t>
      </w:r>
    </w:p>
    <w:p w14:paraId="50BD674A" w14:textId="77777777" w:rsidR="00B0702A" w:rsidRDefault="00B0702A" w:rsidP="004D643A">
      <w:pPr>
        <w:pStyle w:val="tekst1"/>
        <w:tabs>
          <w:tab w:val="left" w:pos="180"/>
        </w:tabs>
        <w:spacing w:before="0" w:line="240" w:lineRule="auto"/>
        <w:rPr>
          <w:rFonts w:ascii="Tahoma" w:hAnsi="Tahoma" w:cs="Tahoma"/>
          <w:sz w:val="20"/>
        </w:rPr>
      </w:pPr>
    </w:p>
    <w:p w14:paraId="0D3054C2" w14:textId="77777777" w:rsidR="004607A5" w:rsidRDefault="003418E8" w:rsidP="004D643A">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123045E9" w14:textId="77777777" w:rsidR="00750F5A" w:rsidRPr="00C8579C" w:rsidRDefault="00750F5A" w:rsidP="004D643A">
      <w:pPr>
        <w:pStyle w:val="tekst1"/>
        <w:tabs>
          <w:tab w:val="left" w:pos="180"/>
        </w:tabs>
        <w:spacing w:before="0" w:line="240" w:lineRule="auto"/>
        <w:rPr>
          <w:rFonts w:ascii="Tahoma" w:hAnsi="Tahoma" w:cs="Tahoma"/>
          <w:sz w:val="20"/>
        </w:rPr>
      </w:pPr>
    </w:p>
    <w:p w14:paraId="60F6AE4B" w14:textId="77777777" w:rsidR="00B0702A" w:rsidRDefault="00C53A34" w:rsidP="004D643A">
      <w:pPr>
        <w:jc w:val="both"/>
        <w:rPr>
          <w:rFonts w:ascii="Tahoma" w:hAnsi="Tahoma" w:cs="Tahoma"/>
          <w:kern w:val="16"/>
        </w:rPr>
      </w:pPr>
      <w:r w:rsidRPr="00C8579C">
        <w:rPr>
          <w:rFonts w:ascii="Tahoma" w:hAnsi="Tahoma" w:cs="Tahoma"/>
        </w:rPr>
        <w:t>V primeru skupne ponudbe mora glavni</w:t>
      </w:r>
      <w:r w:rsidR="00B0702A">
        <w:rPr>
          <w:rFonts w:ascii="Tahoma" w:hAnsi="Tahoma" w:cs="Tahoma"/>
        </w:rPr>
        <w:t xml:space="preserve"> (vodilni) ponudnik</w:t>
      </w:r>
      <w:r w:rsidRPr="00C8579C">
        <w:rPr>
          <w:rFonts w:ascii="Tahoma" w:hAnsi="Tahoma" w:cs="Tahoma"/>
        </w:rPr>
        <w:t xml:space="preserve"> za vse partnerje v skupni ponudbi k ponudbi v razdelek </w:t>
      </w:r>
      <w:r w:rsidR="005A32E7">
        <w:rPr>
          <w:rFonts w:ascii="Tahoma" w:hAnsi="Tahoma" w:cs="Tahoma"/>
        </w:rPr>
        <w:t xml:space="preserve">»Sodelujoči«, del </w:t>
      </w:r>
      <w:r w:rsidR="005A32E7" w:rsidRPr="00496805">
        <w:rPr>
          <w:rFonts w:ascii="Tahoma" w:hAnsi="Tahoma" w:cs="Tahoma"/>
        </w:rPr>
        <w:t>»ESPD – ostali sodelujoči«</w:t>
      </w:r>
      <w:r w:rsidRPr="00C8579C">
        <w:rPr>
          <w:rFonts w:ascii="Tahoma" w:hAnsi="Tahoma" w:cs="Tahoma"/>
        </w:rPr>
        <w:t xml:space="preserve"> priložiti </w:t>
      </w:r>
      <w:r w:rsidR="002B0FB8" w:rsidRPr="00C8579C">
        <w:rPr>
          <w:rFonts w:ascii="Tahoma" w:hAnsi="Tahoma" w:cs="Tahoma"/>
        </w:rPr>
        <w:t xml:space="preserve">izpolnjen </w:t>
      </w:r>
      <w:r w:rsidRPr="00C8579C">
        <w:rPr>
          <w:rFonts w:ascii="Tahoma" w:hAnsi="Tahoma" w:cs="Tahoma"/>
        </w:rPr>
        <w:t>ESPD v .pdf formatu</w:t>
      </w:r>
      <w:r w:rsidR="005A32E7">
        <w:rPr>
          <w:rFonts w:ascii="Tahoma" w:hAnsi="Tahoma" w:cs="Tahoma"/>
        </w:rPr>
        <w:t xml:space="preserve"> </w:t>
      </w:r>
      <w:r w:rsidR="005A32E7" w:rsidRPr="00496805">
        <w:rPr>
          <w:rFonts w:ascii="Tahoma" w:hAnsi="Tahoma" w:cs="Tahoma"/>
        </w:rPr>
        <w:t>ali elektronsko podpisan ESPD</w:t>
      </w:r>
      <w:r w:rsidRPr="00C8579C">
        <w:rPr>
          <w:rFonts w:ascii="Tahoma" w:hAnsi="Tahoma" w:cs="Tahoma"/>
          <w:kern w:val="16"/>
        </w:rPr>
        <w:t xml:space="preserve">, ter v razdelek </w:t>
      </w:r>
      <w:r w:rsidR="005A32E7">
        <w:rPr>
          <w:rFonts w:ascii="Tahoma" w:hAnsi="Tahoma" w:cs="Tahoma"/>
          <w:kern w:val="16"/>
        </w:rPr>
        <w:t>»Dokumenti«, del</w:t>
      </w:r>
      <w:r w:rsidR="005A32E7" w:rsidRPr="00496805">
        <w:rPr>
          <w:rFonts w:ascii="Tahoma" w:hAnsi="Tahoma" w:cs="Tahoma"/>
          <w:kern w:val="16"/>
        </w:rPr>
        <w:t xml:space="preserve"> »</w:t>
      </w:r>
      <w:r w:rsidR="005A32E7">
        <w:rPr>
          <w:rFonts w:ascii="Tahoma" w:hAnsi="Tahoma" w:cs="Tahoma"/>
          <w:kern w:val="16"/>
        </w:rPr>
        <w:t>Ostale</w:t>
      </w:r>
      <w:r w:rsidR="005A32E7" w:rsidRPr="00496805">
        <w:rPr>
          <w:rFonts w:ascii="Tahoma" w:hAnsi="Tahoma" w:cs="Tahoma"/>
          <w:kern w:val="16"/>
        </w:rPr>
        <w:t xml:space="preserve"> priloge«</w:t>
      </w:r>
      <w:r w:rsidRPr="00C8579C">
        <w:rPr>
          <w:rFonts w:ascii="Tahoma" w:hAnsi="Tahoma" w:cs="Tahoma"/>
          <w:kern w:val="16"/>
        </w:rPr>
        <w:t xml:space="preserve"> </w:t>
      </w:r>
      <w:r w:rsidRPr="00C8579C">
        <w:rPr>
          <w:rFonts w:ascii="Tahoma" w:hAnsi="Tahoma" w:cs="Tahoma"/>
          <w:bCs/>
        </w:rPr>
        <w:t>v .pdf formatu</w:t>
      </w:r>
      <w:r w:rsidR="00B0702A">
        <w:rPr>
          <w:rFonts w:ascii="Tahoma" w:hAnsi="Tahoma" w:cs="Tahoma"/>
          <w:kern w:val="16"/>
        </w:rPr>
        <w:t>:</w:t>
      </w:r>
    </w:p>
    <w:p w14:paraId="72896B5A" w14:textId="77777777" w:rsidR="00B0702A" w:rsidRDefault="00B0702A" w:rsidP="004D643A">
      <w:pPr>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1CE8626B" w14:textId="77777777" w:rsidR="00B0702A" w:rsidRPr="001B4647" w:rsidRDefault="00B0702A" w:rsidP="004D643A">
      <w:pPr>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1A146D21" w14:textId="77777777" w:rsidR="00B0702A" w:rsidRDefault="00B0702A" w:rsidP="004D643A">
      <w:pPr>
        <w:numPr>
          <w:ilvl w:val="0"/>
          <w:numId w:val="27"/>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1CAB3EB1" w14:textId="77777777" w:rsidR="00B0702A" w:rsidRDefault="00B0702A" w:rsidP="004D643A">
      <w:pPr>
        <w:numPr>
          <w:ilvl w:val="0"/>
          <w:numId w:val="27"/>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7090CC83" w14:textId="77777777" w:rsidR="00B0702A" w:rsidRPr="001B4647" w:rsidRDefault="00B0702A" w:rsidP="004D643A">
      <w:pPr>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14:paraId="7E02B0FA" w14:textId="77777777" w:rsidR="00B0702A" w:rsidRPr="001B4647" w:rsidRDefault="00B0702A" w:rsidP="004D643A">
      <w:pPr>
        <w:numPr>
          <w:ilvl w:val="0"/>
          <w:numId w:val="2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84C5C88" w14:textId="77777777" w:rsidR="00613FEA" w:rsidRDefault="00613FEA" w:rsidP="004D643A">
      <w:pPr>
        <w:jc w:val="both"/>
        <w:rPr>
          <w:rFonts w:ascii="Tahoma" w:hAnsi="Tahoma" w:cs="Tahoma"/>
          <w:kern w:val="16"/>
        </w:rPr>
      </w:pPr>
    </w:p>
    <w:p w14:paraId="3486B508" w14:textId="77777777" w:rsidR="003418E8" w:rsidRPr="00C8579C" w:rsidRDefault="003418E8" w:rsidP="004D643A">
      <w:pPr>
        <w:numPr>
          <w:ilvl w:val="1"/>
          <w:numId w:val="2"/>
        </w:numPr>
        <w:jc w:val="both"/>
        <w:rPr>
          <w:rFonts w:ascii="Tahoma" w:hAnsi="Tahoma" w:cs="Tahoma"/>
          <w:b/>
        </w:rPr>
      </w:pPr>
      <w:r w:rsidRPr="00C8579C">
        <w:rPr>
          <w:rFonts w:ascii="Tahoma" w:hAnsi="Tahoma" w:cs="Tahoma"/>
          <w:b/>
        </w:rPr>
        <w:t>Ponudba s podizvajalci</w:t>
      </w:r>
    </w:p>
    <w:p w14:paraId="2EDBD5C4" w14:textId="77777777" w:rsidR="003418E8" w:rsidRPr="00C8579C" w:rsidRDefault="003418E8" w:rsidP="004D643A">
      <w:pPr>
        <w:ind w:left="720"/>
        <w:jc w:val="both"/>
        <w:rPr>
          <w:rFonts w:ascii="Tahoma" w:hAnsi="Tahoma" w:cs="Tahoma"/>
        </w:rPr>
      </w:pPr>
    </w:p>
    <w:p w14:paraId="42A47C39" w14:textId="77777777" w:rsidR="00C53A34" w:rsidRDefault="00C53A34" w:rsidP="004D643A">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w:t>
      </w:r>
      <w:r w:rsidR="005A32E7">
        <w:rPr>
          <w:rFonts w:ascii="Tahoma" w:hAnsi="Tahoma" w:cs="Tahoma"/>
        </w:rPr>
        <w:t xml:space="preserve"> v pdf. formatu </w:t>
      </w:r>
      <w:r w:rsidRPr="00C8579C">
        <w:rPr>
          <w:rFonts w:ascii="Tahoma" w:hAnsi="Tahoma" w:cs="Tahoma"/>
        </w:rPr>
        <w:t xml:space="preserve">priložiti </w:t>
      </w:r>
    </w:p>
    <w:p w14:paraId="3B3E5D24" w14:textId="77777777" w:rsidR="005A32E7" w:rsidRPr="005A32E7" w:rsidRDefault="005A32E7" w:rsidP="004D643A">
      <w:pPr>
        <w:numPr>
          <w:ilvl w:val="0"/>
          <w:numId w:val="55"/>
        </w:numPr>
        <w:ind w:left="284" w:hanging="284"/>
        <w:jc w:val="both"/>
        <w:rPr>
          <w:rFonts w:ascii="Tahoma" w:hAnsi="Tahoma" w:cs="Tahoma"/>
        </w:rPr>
      </w:pPr>
      <w:r w:rsidRPr="005A32E7">
        <w:rPr>
          <w:rFonts w:ascii="Tahoma" w:hAnsi="Tahoma" w:cs="Tahoma"/>
        </w:rPr>
        <w:t>v razdelek »Sodelujoči«, del »ESPD – ostali sodelujoči«:</w:t>
      </w:r>
    </w:p>
    <w:p w14:paraId="6287FE06" w14:textId="77777777" w:rsidR="005A32E7" w:rsidRPr="005A32E7" w:rsidRDefault="005A32E7" w:rsidP="004D643A">
      <w:pPr>
        <w:numPr>
          <w:ilvl w:val="0"/>
          <w:numId w:val="27"/>
        </w:numPr>
        <w:jc w:val="both"/>
        <w:rPr>
          <w:rFonts w:ascii="Tahoma" w:hAnsi="Tahoma" w:cs="Tahoma"/>
          <w:kern w:val="16"/>
        </w:rPr>
      </w:pPr>
      <w:r w:rsidRPr="005A32E7">
        <w:rPr>
          <w:rFonts w:ascii="Tahoma" w:hAnsi="Tahoma" w:cs="Tahoma"/>
          <w:kern w:val="16"/>
        </w:rPr>
        <w:t>izpolnjen in popisan obrazec ESPD s strani podizvajalca/ev (Priloga 3),</w:t>
      </w:r>
    </w:p>
    <w:p w14:paraId="1629251E" w14:textId="77777777" w:rsidR="005A32E7" w:rsidRPr="005A32E7" w:rsidRDefault="005A32E7" w:rsidP="004D643A">
      <w:pPr>
        <w:numPr>
          <w:ilvl w:val="0"/>
          <w:numId w:val="55"/>
        </w:numPr>
        <w:ind w:left="284" w:hanging="284"/>
        <w:jc w:val="both"/>
        <w:rPr>
          <w:rFonts w:ascii="Tahoma" w:hAnsi="Tahoma" w:cs="Tahoma"/>
        </w:rPr>
      </w:pPr>
      <w:r w:rsidRPr="005A32E7">
        <w:rPr>
          <w:rFonts w:ascii="Tahoma" w:hAnsi="Tahoma" w:cs="Tahoma"/>
        </w:rPr>
        <w:t>v razdelek »Dokumenti«, del »Ostale priloge«:</w:t>
      </w:r>
    </w:p>
    <w:p w14:paraId="4381A9D1" w14:textId="77777777" w:rsidR="00C53A34" w:rsidRPr="00EB78EB" w:rsidRDefault="00C53A34" w:rsidP="004D643A">
      <w:pPr>
        <w:numPr>
          <w:ilvl w:val="0"/>
          <w:numId w:val="27"/>
        </w:numPr>
        <w:jc w:val="both"/>
        <w:rPr>
          <w:rFonts w:ascii="Tahoma" w:hAnsi="Tahoma" w:cs="Tahoma"/>
          <w:kern w:val="16"/>
        </w:rPr>
      </w:pPr>
      <w:r w:rsidRPr="00EB78EB">
        <w:rPr>
          <w:rFonts w:ascii="Tahoma" w:hAnsi="Tahoma" w:cs="Tahoma"/>
          <w:kern w:val="16"/>
        </w:rPr>
        <w:t>izpolnjeno in podpisano Prilogo 3/1</w:t>
      </w:r>
      <w:r w:rsidR="002B0FB8" w:rsidRPr="00EB78EB">
        <w:rPr>
          <w:rFonts w:ascii="Tahoma" w:hAnsi="Tahoma" w:cs="Tahoma"/>
          <w:kern w:val="16"/>
        </w:rPr>
        <w:t xml:space="preserve"> POOBLASTILO ZA PRIDOBITEV POTRDILA IZ KAZENSKE EVIDENCE – ZA PRAVNE OSEBE</w:t>
      </w:r>
      <w:r w:rsidRPr="00EB78EB">
        <w:rPr>
          <w:rFonts w:ascii="Tahoma" w:hAnsi="Tahoma" w:cs="Tahoma"/>
          <w:kern w:val="16"/>
        </w:rPr>
        <w:t xml:space="preserve"> in</w:t>
      </w:r>
      <w:r w:rsidR="00486EA4" w:rsidRPr="00EB78EB">
        <w:rPr>
          <w:rFonts w:ascii="Tahoma" w:hAnsi="Tahoma" w:cs="Tahoma"/>
          <w:kern w:val="16"/>
        </w:rPr>
        <w:t xml:space="preserve"> </w:t>
      </w:r>
      <w:r w:rsidRPr="00EB78EB">
        <w:rPr>
          <w:rFonts w:ascii="Tahoma" w:hAnsi="Tahoma" w:cs="Tahoma"/>
          <w:kern w:val="16"/>
        </w:rPr>
        <w:t>Prilogo 3/2</w:t>
      </w:r>
      <w:r w:rsidR="002B0FB8" w:rsidRPr="00EB78EB">
        <w:rPr>
          <w:rFonts w:ascii="Tahoma" w:hAnsi="Tahoma" w:cs="Tahoma"/>
          <w:kern w:val="16"/>
        </w:rPr>
        <w:t xml:space="preserve"> POOBLASTILO ZA PRIDOBITEV POTRDILA IZ KAZENSKE EVIDENCE – ZA FIZIČNO OSEBE</w:t>
      </w:r>
      <w:r w:rsidRPr="00EB78EB">
        <w:rPr>
          <w:rFonts w:ascii="Tahoma" w:hAnsi="Tahoma" w:cs="Tahoma"/>
          <w:kern w:val="16"/>
        </w:rPr>
        <w:t>,</w:t>
      </w:r>
    </w:p>
    <w:p w14:paraId="605CA06C" w14:textId="77777777" w:rsidR="00C53A34" w:rsidRPr="00EB78EB" w:rsidRDefault="00C53A34" w:rsidP="004D643A">
      <w:pPr>
        <w:keepNext/>
        <w:numPr>
          <w:ilvl w:val="0"/>
          <w:numId w:val="27"/>
        </w:numPr>
        <w:jc w:val="both"/>
        <w:rPr>
          <w:rFonts w:ascii="Tahoma" w:hAnsi="Tahoma" w:cs="Tahoma"/>
          <w:kern w:val="16"/>
        </w:rPr>
      </w:pPr>
      <w:r w:rsidRPr="00EB78EB">
        <w:rPr>
          <w:rFonts w:ascii="Tahoma" w:hAnsi="Tahoma" w:cs="Tahoma"/>
          <w:kern w:val="16"/>
        </w:rPr>
        <w:lastRenderedPageBreak/>
        <w:t>izpolnjen in podpisano Prilogo 4/1 UDELEŽBA PODIZVAJALCA,</w:t>
      </w:r>
    </w:p>
    <w:p w14:paraId="5C8345D8" w14:textId="77777777" w:rsidR="006642B0" w:rsidRPr="00EB78EB" w:rsidRDefault="006642B0" w:rsidP="004D643A">
      <w:pPr>
        <w:keepNext/>
        <w:numPr>
          <w:ilvl w:val="0"/>
          <w:numId w:val="27"/>
        </w:numPr>
        <w:jc w:val="both"/>
        <w:rPr>
          <w:rFonts w:ascii="Tahoma" w:hAnsi="Tahoma" w:cs="Tahoma"/>
          <w:kern w:val="16"/>
        </w:rPr>
      </w:pPr>
      <w:r w:rsidRPr="00EB78EB">
        <w:rPr>
          <w:rFonts w:ascii="Tahoma" w:hAnsi="Tahoma" w:cs="Tahoma"/>
          <w:kern w:val="16"/>
        </w:rPr>
        <w:t>izpolnjeno in podpisano Prilogo 4/2 POOBLASTILO PONUDNIKA,</w:t>
      </w:r>
    </w:p>
    <w:p w14:paraId="331B5DEA" w14:textId="77777777" w:rsidR="00C53A34" w:rsidRPr="00EB78EB" w:rsidRDefault="00C53A34" w:rsidP="004D643A">
      <w:pPr>
        <w:keepNext/>
        <w:numPr>
          <w:ilvl w:val="0"/>
          <w:numId w:val="27"/>
        </w:numPr>
        <w:jc w:val="both"/>
        <w:rPr>
          <w:rFonts w:ascii="Tahoma" w:hAnsi="Tahoma" w:cs="Tahoma"/>
          <w:kern w:val="16"/>
        </w:rPr>
      </w:pPr>
      <w:r w:rsidRPr="00EB78EB">
        <w:rPr>
          <w:rFonts w:ascii="Tahoma" w:hAnsi="Tahoma" w:cs="Tahoma"/>
          <w:kern w:val="16"/>
        </w:rPr>
        <w:t>izpolnjeno in podpisano Prilogo 4/</w:t>
      </w:r>
      <w:r w:rsidR="006642B0" w:rsidRPr="00EB78EB">
        <w:rPr>
          <w:rFonts w:ascii="Tahoma" w:hAnsi="Tahoma" w:cs="Tahoma"/>
          <w:kern w:val="16"/>
        </w:rPr>
        <w:t>3</w:t>
      </w:r>
      <w:r w:rsidRPr="00EB78EB">
        <w:rPr>
          <w:rFonts w:ascii="Tahoma" w:hAnsi="Tahoma" w:cs="Tahoma"/>
          <w:kern w:val="16"/>
        </w:rPr>
        <w:t xml:space="preserve"> </w:t>
      </w:r>
      <w:r w:rsidR="00D5152D" w:rsidRPr="00EB78EB">
        <w:rPr>
          <w:rFonts w:ascii="Tahoma" w:hAnsi="Tahoma" w:cs="Tahoma"/>
          <w:kern w:val="16"/>
        </w:rPr>
        <w:t>SOGLASJE</w:t>
      </w:r>
      <w:r w:rsidRPr="00EB78EB">
        <w:rPr>
          <w:rFonts w:ascii="Tahoma" w:hAnsi="Tahoma" w:cs="Tahoma"/>
          <w:kern w:val="16"/>
        </w:rPr>
        <w:t xml:space="preserve"> PODIZVAJALCA ZA NEPOSREDNA PLAČILA, če podizvajalec neposredna plačila zahteva,</w:t>
      </w:r>
    </w:p>
    <w:p w14:paraId="3BEEA9CF" w14:textId="77777777" w:rsidR="002B0FB8" w:rsidRDefault="00C53A34" w:rsidP="004D643A">
      <w:pPr>
        <w:keepNext/>
        <w:numPr>
          <w:ilvl w:val="0"/>
          <w:numId w:val="27"/>
        </w:numPr>
        <w:jc w:val="both"/>
        <w:rPr>
          <w:rFonts w:ascii="Tahoma" w:hAnsi="Tahoma" w:cs="Tahoma"/>
          <w:kern w:val="16"/>
        </w:rPr>
      </w:pPr>
      <w:r w:rsidRPr="00EB78EB">
        <w:rPr>
          <w:rFonts w:ascii="Tahoma" w:hAnsi="Tahoma" w:cs="Tahoma"/>
          <w:kern w:val="16"/>
        </w:rPr>
        <w:t>izpolnjeno in podpisano Prilogo 3/3 IZJAVA O UDELEŽBI FIZIČNIH IN PRAVNIH OSEB V LASTNIŠTVU GOSPODARSKEGA SUBJEKTA</w:t>
      </w:r>
      <w:r w:rsidR="002B0FB8" w:rsidRPr="00EB78EB">
        <w:rPr>
          <w:rFonts w:ascii="Tahoma" w:hAnsi="Tahoma" w:cs="Tahoma"/>
          <w:kern w:val="16"/>
        </w:rPr>
        <w:t>,</w:t>
      </w:r>
    </w:p>
    <w:p w14:paraId="4DF52ED5" w14:textId="77777777" w:rsidR="00C53A34" w:rsidRPr="00EB78EB" w:rsidRDefault="002B0FB8" w:rsidP="004D643A">
      <w:pPr>
        <w:keepNext/>
        <w:numPr>
          <w:ilvl w:val="0"/>
          <w:numId w:val="27"/>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r w:rsidR="00C53A34" w:rsidRPr="00EB78EB">
        <w:rPr>
          <w:rFonts w:ascii="Tahoma" w:hAnsi="Tahoma" w:cs="Tahoma"/>
          <w:kern w:val="16"/>
        </w:rPr>
        <w:t>.</w:t>
      </w:r>
    </w:p>
    <w:p w14:paraId="521289E7" w14:textId="77777777" w:rsidR="00C53A34" w:rsidRPr="00C8579C" w:rsidRDefault="00C53A34" w:rsidP="004D643A">
      <w:pPr>
        <w:pStyle w:val="Odstavekseznama"/>
        <w:keepNext/>
        <w:ind w:left="720"/>
        <w:jc w:val="both"/>
        <w:rPr>
          <w:rFonts w:ascii="Tahoma" w:hAnsi="Tahoma" w:cs="Tahoma"/>
        </w:rPr>
      </w:pPr>
    </w:p>
    <w:p w14:paraId="2C414BAB" w14:textId="77777777" w:rsidR="002B0FB8" w:rsidRPr="00C8579C" w:rsidRDefault="00C53A34" w:rsidP="004D643A">
      <w:pPr>
        <w:keepNext/>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6000B669" w14:textId="77777777" w:rsidR="002B0FB8" w:rsidRPr="00C8579C" w:rsidRDefault="002B0FB8" w:rsidP="004D643A">
      <w:pPr>
        <w:keepNext/>
        <w:jc w:val="both"/>
        <w:rPr>
          <w:rFonts w:ascii="Tahoma" w:hAnsi="Tahoma" w:cs="Tahoma"/>
        </w:rPr>
      </w:pPr>
    </w:p>
    <w:p w14:paraId="1662CB70" w14:textId="77777777" w:rsidR="00514460" w:rsidRPr="00C8579C" w:rsidRDefault="00514460" w:rsidP="004D643A">
      <w:pPr>
        <w:keepNext/>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672353BD" w14:textId="77777777" w:rsidR="00C53A34" w:rsidRPr="00C8579C" w:rsidRDefault="00C53A34" w:rsidP="004D643A">
      <w:pPr>
        <w:keepNext/>
        <w:jc w:val="both"/>
        <w:rPr>
          <w:rFonts w:ascii="Tahoma" w:hAnsi="Tahoma" w:cs="Tahoma"/>
        </w:rPr>
      </w:pPr>
    </w:p>
    <w:p w14:paraId="51506183" w14:textId="77777777" w:rsidR="00C53A34" w:rsidRPr="00C8579C" w:rsidRDefault="00C53A34" w:rsidP="004D643A">
      <w:pPr>
        <w:keepNext/>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13B9AEFE" w14:textId="77777777" w:rsidR="00C53A34" w:rsidRPr="00C8579C" w:rsidRDefault="00C53A34" w:rsidP="004D643A">
      <w:pPr>
        <w:keepNext/>
        <w:jc w:val="both"/>
        <w:rPr>
          <w:rFonts w:ascii="Tahoma" w:hAnsi="Tahoma" w:cs="Tahoma"/>
        </w:rPr>
      </w:pPr>
    </w:p>
    <w:p w14:paraId="557AF5ED" w14:textId="77777777" w:rsidR="00C53A34" w:rsidRPr="00C8579C" w:rsidRDefault="00C53A34" w:rsidP="004D643A">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69397304" w14:textId="77777777" w:rsidR="00C53A34" w:rsidRPr="00C8579C" w:rsidRDefault="00C53A34" w:rsidP="004D643A">
      <w:pPr>
        <w:numPr>
          <w:ilvl w:val="12"/>
          <w:numId w:val="0"/>
        </w:numPr>
        <w:jc w:val="both"/>
        <w:rPr>
          <w:rFonts w:ascii="Tahoma" w:eastAsia="Calibri" w:hAnsi="Tahoma" w:cs="Tahoma"/>
        </w:rPr>
      </w:pPr>
      <w:r w:rsidRPr="00C8579C">
        <w:rPr>
          <w:rFonts w:ascii="Tahoma" w:hAnsi="Tahoma" w:cs="Tahoma"/>
          <w:kern w:val="16"/>
        </w:rPr>
        <w:t xml:space="preserve"> </w:t>
      </w:r>
    </w:p>
    <w:p w14:paraId="5BFE4C33" w14:textId="59A0655F" w:rsidR="0074332C" w:rsidRDefault="0074332C" w:rsidP="004D643A">
      <w:pPr>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795DD150" w14:textId="77777777" w:rsidR="004D643A" w:rsidRPr="00C8579C" w:rsidRDefault="004D643A" w:rsidP="004D643A">
      <w:pPr>
        <w:jc w:val="both"/>
        <w:rPr>
          <w:rFonts w:ascii="Tahoma" w:hAnsi="Tahoma" w:cs="Tahoma"/>
        </w:rPr>
      </w:pPr>
    </w:p>
    <w:p w14:paraId="45BE2202" w14:textId="77777777" w:rsidR="008A7FE3" w:rsidRPr="00C8579C" w:rsidRDefault="008A7FE3" w:rsidP="004D643A">
      <w:pPr>
        <w:numPr>
          <w:ilvl w:val="1"/>
          <w:numId w:val="2"/>
        </w:numPr>
        <w:jc w:val="both"/>
        <w:rPr>
          <w:rFonts w:ascii="Tahoma" w:hAnsi="Tahoma" w:cs="Tahoma"/>
          <w:b/>
        </w:rPr>
      </w:pPr>
      <w:r w:rsidRPr="00C8579C">
        <w:rPr>
          <w:rFonts w:ascii="Tahoma" w:hAnsi="Tahoma" w:cs="Tahoma"/>
          <w:b/>
        </w:rPr>
        <w:t>Uporaba zmogljivosti drugih subjektov</w:t>
      </w:r>
    </w:p>
    <w:p w14:paraId="2A2B8CA1" w14:textId="77777777" w:rsidR="008A7FE3" w:rsidRPr="00C8579C" w:rsidRDefault="008A7FE3" w:rsidP="004D643A">
      <w:pPr>
        <w:jc w:val="both"/>
        <w:rPr>
          <w:rFonts w:ascii="Tahoma" w:hAnsi="Tahoma" w:cs="Tahoma"/>
        </w:rPr>
      </w:pPr>
    </w:p>
    <w:p w14:paraId="63BED786" w14:textId="77777777" w:rsidR="00DE5970" w:rsidRPr="00C8579C" w:rsidRDefault="00DE5970" w:rsidP="004D643A">
      <w:pPr>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B5F241F" w14:textId="77777777" w:rsidR="00DE5970" w:rsidRPr="00C8579C" w:rsidRDefault="00DE5970" w:rsidP="004D643A">
      <w:pPr>
        <w:jc w:val="both"/>
        <w:rPr>
          <w:rFonts w:ascii="Tahoma" w:hAnsi="Tahoma" w:cs="Tahoma"/>
        </w:rPr>
      </w:pPr>
    </w:p>
    <w:p w14:paraId="7BF97713" w14:textId="77777777" w:rsidR="00DE5970" w:rsidRDefault="00DE5970" w:rsidP="004D643A">
      <w:pPr>
        <w:pStyle w:val="Telobesedila2"/>
        <w:rPr>
          <w:rFonts w:ascii="Tahoma" w:hAnsi="Tahoma" w:cs="Tahoma"/>
          <w:b w:val="0"/>
          <w:lang w:val="sl-SI"/>
        </w:rPr>
      </w:pPr>
      <w:r w:rsidRPr="00C8579C">
        <w:rPr>
          <w:rFonts w:ascii="Tahoma" w:hAnsi="Tahoma" w:cs="Tahoma"/>
          <w:b w:val="0"/>
          <w:lang w:val="sl-SI"/>
        </w:rPr>
        <w:t>Če želi ponudnik uporabiti zmogljivosti drugih subjektov, mora v ponudbi dokazati, da bo imel na voljo sredstva, na primer s predložitvijo zagotovil teh subjektov za ta namen. Naročnik bo</w:t>
      </w:r>
      <w:r w:rsidR="00B7595D">
        <w:rPr>
          <w:rFonts w:ascii="Tahoma" w:hAnsi="Tahoma" w:cs="Tahoma"/>
          <w:b w:val="0"/>
          <w:lang w:val="sl-SI"/>
        </w:rPr>
        <w:t xml:space="preserve"> v tem primeru ravnal v skladu z</w:t>
      </w:r>
      <w:r w:rsidRPr="00C8579C">
        <w:rPr>
          <w:rFonts w:ascii="Tahoma" w:hAnsi="Tahoma" w:cs="Tahoma"/>
          <w:b w:val="0"/>
          <w:lang w:val="sl-SI"/>
        </w:rPr>
        <w:t xml:space="preserve"> drugim odstavkom 81. člena ZJN-3. </w:t>
      </w:r>
    </w:p>
    <w:p w14:paraId="2C5A0E7D" w14:textId="77777777" w:rsidR="00E51BA3" w:rsidRDefault="00E51BA3" w:rsidP="004D643A">
      <w:pPr>
        <w:pStyle w:val="Telobesedila2"/>
        <w:rPr>
          <w:rFonts w:ascii="Tahoma" w:hAnsi="Tahoma" w:cs="Tahoma"/>
          <w:b w:val="0"/>
          <w:lang w:val="sl-SI"/>
        </w:rPr>
      </w:pPr>
    </w:p>
    <w:p w14:paraId="15EA8B2F" w14:textId="77777777" w:rsidR="00E51BA3" w:rsidRPr="0072622B" w:rsidRDefault="00E51BA3" w:rsidP="004D643A">
      <w:pPr>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61EA3F46" w14:textId="77777777" w:rsidR="00E51BA3" w:rsidRPr="00C8579C" w:rsidRDefault="00E51BA3" w:rsidP="004D643A">
      <w:pPr>
        <w:pStyle w:val="Telobesedila2"/>
        <w:rPr>
          <w:rFonts w:ascii="Tahoma" w:hAnsi="Tahoma" w:cs="Tahoma"/>
          <w:b w:val="0"/>
          <w:lang w:val="sl-SI"/>
        </w:rPr>
      </w:pPr>
    </w:p>
    <w:p w14:paraId="728A38EB" w14:textId="77777777" w:rsidR="00DE5970" w:rsidRDefault="00DE5970" w:rsidP="004D643A">
      <w:pPr>
        <w:pStyle w:val="Telobesedila2"/>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BB67D11" w14:textId="77777777" w:rsidR="005A32E7" w:rsidRPr="000D3BA3" w:rsidRDefault="005A32E7" w:rsidP="004D643A">
      <w:pPr>
        <w:pStyle w:val="Odstavekseznama"/>
        <w:numPr>
          <w:ilvl w:val="0"/>
          <w:numId w:val="55"/>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62E8CC04" w14:textId="77777777" w:rsidR="005A32E7" w:rsidRDefault="005A32E7" w:rsidP="004D643A">
      <w:pPr>
        <w:pStyle w:val="Odstavekseznama"/>
        <w:numPr>
          <w:ilvl w:val="0"/>
          <w:numId w:val="36"/>
        </w:numPr>
        <w:jc w:val="both"/>
        <w:rPr>
          <w:rFonts w:ascii="Tahoma" w:hAnsi="Tahoma" w:cs="Tahoma"/>
        </w:rPr>
      </w:pPr>
      <w:r w:rsidRPr="00496805">
        <w:rPr>
          <w:rFonts w:ascii="Tahoma" w:hAnsi="Tahoma" w:cs="Tahoma"/>
        </w:rPr>
        <w:t xml:space="preserve">izpolnjen in podpisan ESPD s strani subjekta, katerega zmogljivost uporablja ponudnik (Priloga </w:t>
      </w:r>
      <w:r>
        <w:rPr>
          <w:rFonts w:ascii="Tahoma" w:hAnsi="Tahoma" w:cs="Tahoma"/>
        </w:rPr>
        <w:t>3</w:t>
      </w:r>
      <w:r w:rsidRPr="00496805">
        <w:rPr>
          <w:rFonts w:ascii="Tahoma" w:hAnsi="Tahoma" w:cs="Tahoma"/>
        </w:rPr>
        <w:t>),</w:t>
      </w:r>
    </w:p>
    <w:p w14:paraId="17E7A34D" w14:textId="77777777" w:rsidR="005A32E7" w:rsidRPr="000D3BA3" w:rsidRDefault="005A32E7" w:rsidP="004D643A">
      <w:pPr>
        <w:pStyle w:val="Odstavekseznama"/>
        <w:numPr>
          <w:ilvl w:val="0"/>
          <w:numId w:val="55"/>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2C707F64" w14:textId="77777777" w:rsidR="00DE5970" w:rsidRPr="0012180C" w:rsidRDefault="00DE5970" w:rsidP="004D643A">
      <w:pPr>
        <w:pStyle w:val="Odstavekseznama"/>
        <w:numPr>
          <w:ilvl w:val="0"/>
          <w:numId w:val="36"/>
        </w:numPr>
        <w:jc w:val="both"/>
        <w:rPr>
          <w:rFonts w:ascii="Tahoma" w:hAnsi="Tahoma" w:cs="Tahoma"/>
        </w:rPr>
      </w:pPr>
      <w:r w:rsidRPr="0012180C">
        <w:rPr>
          <w:rFonts w:ascii="Tahoma" w:hAnsi="Tahoma" w:cs="Tahoma"/>
        </w:rPr>
        <w:t xml:space="preserve">izpolnjeno in podpisano Prilogo 3/1 </w:t>
      </w:r>
      <w:r w:rsidR="002B0FB8" w:rsidRPr="0012180C">
        <w:rPr>
          <w:rFonts w:ascii="Tahoma" w:hAnsi="Tahoma" w:cs="Tahoma"/>
        </w:rPr>
        <w:t>POOBLASTILO ZA PRIDOBITEV POTRDILA IZ KAZENSKE EVIDENCE – ZA PRAVNE OSEBE in</w:t>
      </w:r>
      <w:r w:rsidR="00486EA4" w:rsidRPr="0012180C">
        <w:rPr>
          <w:rFonts w:ascii="Tahoma" w:hAnsi="Tahoma" w:cs="Tahoma"/>
        </w:rPr>
        <w:t xml:space="preserve"> </w:t>
      </w:r>
      <w:r w:rsidR="002B0FB8" w:rsidRPr="0012180C">
        <w:rPr>
          <w:rFonts w:ascii="Tahoma" w:hAnsi="Tahoma" w:cs="Tahoma"/>
        </w:rPr>
        <w:t>Prilogo 3/2 POOBLASTILO ZA PRIDOBITEV POTRDILA IZ KAZENSKE EVIDENCE – ZA FIZIČN</w:t>
      </w:r>
      <w:r w:rsidR="00514460" w:rsidRPr="0012180C">
        <w:rPr>
          <w:rFonts w:ascii="Tahoma" w:hAnsi="Tahoma" w:cs="Tahoma"/>
        </w:rPr>
        <w:t>E</w:t>
      </w:r>
      <w:r w:rsidR="002B0FB8" w:rsidRPr="0012180C">
        <w:rPr>
          <w:rFonts w:ascii="Tahoma" w:hAnsi="Tahoma" w:cs="Tahoma"/>
        </w:rPr>
        <w:t xml:space="preserve"> OSEBE</w:t>
      </w:r>
      <w:r w:rsidRPr="0012180C">
        <w:rPr>
          <w:rFonts w:ascii="Tahoma" w:hAnsi="Tahoma" w:cs="Tahoma"/>
        </w:rPr>
        <w:t>,</w:t>
      </w:r>
    </w:p>
    <w:p w14:paraId="72D3DE91" w14:textId="77777777" w:rsidR="00DE5970" w:rsidRPr="0012180C" w:rsidRDefault="00DE5970" w:rsidP="004D643A">
      <w:pPr>
        <w:pStyle w:val="Odstavekseznama"/>
        <w:numPr>
          <w:ilvl w:val="0"/>
          <w:numId w:val="36"/>
        </w:numPr>
        <w:jc w:val="both"/>
        <w:rPr>
          <w:rFonts w:ascii="Tahoma" w:hAnsi="Tahoma" w:cs="Tahoma"/>
        </w:rPr>
      </w:pPr>
      <w:r w:rsidRPr="0012180C">
        <w:rPr>
          <w:rFonts w:ascii="Tahoma" w:hAnsi="Tahoma" w:cs="Tahoma"/>
        </w:rPr>
        <w:t>izpolnjeno in podpisano Prilogo 4/</w:t>
      </w:r>
      <w:r w:rsidR="006642B0" w:rsidRPr="0012180C">
        <w:rPr>
          <w:rFonts w:ascii="Tahoma" w:hAnsi="Tahoma" w:cs="Tahoma"/>
        </w:rPr>
        <w:t>4</w:t>
      </w:r>
      <w:r w:rsidRPr="0012180C">
        <w:rPr>
          <w:rFonts w:ascii="Tahoma" w:hAnsi="Tahoma" w:cs="Tahoma"/>
        </w:rPr>
        <w:t xml:space="preserve"> UDELEŽBA SUBJEKTA, KATEREGA ZMOGLJIVOST SE UPORABLJA.</w:t>
      </w:r>
    </w:p>
    <w:p w14:paraId="450E4634" w14:textId="77777777" w:rsidR="0094613F" w:rsidRPr="00C8579C" w:rsidRDefault="0094613F" w:rsidP="004D643A">
      <w:pPr>
        <w:jc w:val="both"/>
        <w:rPr>
          <w:rFonts w:ascii="Tahoma" w:hAnsi="Tahoma" w:cs="Tahoma"/>
        </w:rPr>
      </w:pPr>
    </w:p>
    <w:p w14:paraId="4FA81786" w14:textId="77777777" w:rsidR="00C53A34" w:rsidRPr="00C8579C" w:rsidRDefault="00C53A34" w:rsidP="004D643A">
      <w:pPr>
        <w:jc w:val="both"/>
        <w:rPr>
          <w:rFonts w:ascii="Tahoma" w:hAnsi="Tahoma" w:cs="Tahoma"/>
        </w:rPr>
      </w:pPr>
      <w:r w:rsidRPr="00C8579C">
        <w:rPr>
          <w:rFonts w:ascii="Tahoma" w:hAnsi="Tahoma" w:cs="Tahoma"/>
        </w:rPr>
        <w:lastRenderedPageBreak/>
        <w:t>Če ima subjekt, katerega zmogljivost uporablja ponudnik, sedež izven Republike Slovenije, mora ponudnik zanj namesto izpolnjene in podpisane Priloge 3/1</w:t>
      </w:r>
      <w:r w:rsidR="00F6317F">
        <w:rPr>
          <w:rFonts w:ascii="Tahoma" w:hAnsi="Tahoma" w:cs="Tahoma"/>
        </w:rPr>
        <w:t xml:space="preserve"> in</w:t>
      </w:r>
      <w:r w:rsidRPr="00C8579C">
        <w:rPr>
          <w:rFonts w:ascii="Tahoma" w:hAnsi="Tahoma" w:cs="Tahoma"/>
        </w:rPr>
        <w:t xml:space="preserve"> Priloge 3/2 priložiti dokazila v skladu z zahtevami razpisne dokumentacije.</w:t>
      </w:r>
    </w:p>
    <w:p w14:paraId="7E9B5953" w14:textId="77777777" w:rsidR="00C53A34" w:rsidRPr="00C8579C" w:rsidRDefault="00C53A34" w:rsidP="004D643A">
      <w:pPr>
        <w:ind w:left="720"/>
        <w:jc w:val="both"/>
        <w:rPr>
          <w:rFonts w:ascii="Tahoma" w:hAnsi="Tahoma" w:cs="Tahoma"/>
        </w:rPr>
      </w:pPr>
    </w:p>
    <w:p w14:paraId="28BEC9B4" w14:textId="77777777" w:rsidR="00C53A34" w:rsidRPr="00C8579C" w:rsidRDefault="00C53A34" w:rsidP="004D643A">
      <w:pPr>
        <w:pStyle w:val="Telobesedila2"/>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A4CBE4E" w14:textId="77777777" w:rsidR="00C53A34" w:rsidRPr="00C8579C" w:rsidRDefault="00C53A34" w:rsidP="004D643A">
      <w:pPr>
        <w:pStyle w:val="Telobesedila2"/>
        <w:rPr>
          <w:rFonts w:ascii="Tahoma" w:hAnsi="Tahoma" w:cs="Tahoma"/>
          <w:b w:val="0"/>
          <w:lang w:val="sl-SI"/>
        </w:rPr>
      </w:pPr>
    </w:p>
    <w:p w14:paraId="2D2D8DDB" w14:textId="77777777" w:rsidR="00C53A34" w:rsidRPr="00C8579C" w:rsidRDefault="00C53A34" w:rsidP="004D643A">
      <w:pPr>
        <w:pStyle w:val="Telobesedila2"/>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7A7C407" w14:textId="77777777" w:rsidR="001D7684" w:rsidRPr="00C8579C" w:rsidRDefault="001D7684" w:rsidP="004D643A">
      <w:pPr>
        <w:ind w:left="720"/>
        <w:jc w:val="both"/>
        <w:rPr>
          <w:rFonts w:ascii="Tahoma" w:hAnsi="Tahoma" w:cs="Tahoma"/>
        </w:rPr>
      </w:pPr>
    </w:p>
    <w:p w14:paraId="0A182699" w14:textId="77777777" w:rsidR="00C74881" w:rsidRPr="00C8579C" w:rsidRDefault="00F1423B" w:rsidP="004D643A">
      <w:pPr>
        <w:numPr>
          <w:ilvl w:val="1"/>
          <w:numId w:val="2"/>
        </w:numPr>
        <w:jc w:val="both"/>
        <w:rPr>
          <w:rFonts w:ascii="Tahoma" w:hAnsi="Tahoma" w:cs="Tahoma"/>
          <w:b/>
        </w:rPr>
      </w:pPr>
      <w:r w:rsidRPr="00C8579C">
        <w:rPr>
          <w:rFonts w:ascii="Tahoma" w:hAnsi="Tahoma" w:cs="Tahoma"/>
          <w:b/>
        </w:rPr>
        <w:t xml:space="preserve">Ponudbena </w:t>
      </w:r>
      <w:r w:rsidR="00BB49D2">
        <w:rPr>
          <w:rFonts w:ascii="Tahoma" w:hAnsi="Tahoma" w:cs="Tahoma"/>
          <w:b/>
        </w:rPr>
        <w:t>vrednost</w:t>
      </w:r>
    </w:p>
    <w:p w14:paraId="5B8D7E31" w14:textId="77777777" w:rsidR="00C74881" w:rsidRPr="00C8579C" w:rsidRDefault="00C74881" w:rsidP="004D643A">
      <w:pPr>
        <w:ind w:left="720"/>
        <w:jc w:val="both"/>
        <w:rPr>
          <w:rFonts w:ascii="Tahoma" w:hAnsi="Tahoma" w:cs="Tahoma"/>
          <w:b/>
        </w:rPr>
      </w:pPr>
    </w:p>
    <w:p w14:paraId="5E2F09FF" w14:textId="77777777" w:rsidR="00AA0A25" w:rsidRDefault="00D817A8" w:rsidP="004D643A">
      <w:pPr>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BB49D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4D9F6091" w14:textId="77777777" w:rsidR="00AA0A25" w:rsidRDefault="00AA0A25" w:rsidP="004D643A">
      <w:pPr>
        <w:jc w:val="both"/>
        <w:rPr>
          <w:rFonts w:ascii="Tahoma" w:hAnsi="Tahoma" w:cs="Tahoma"/>
        </w:rPr>
      </w:pPr>
    </w:p>
    <w:p w14:paraId="764867D9" w14:textId="77777777" w:rsidR="00F6317F" w:rsidRPr="00533041" w:rsidRDefault="00F6317F" w:rsidP="004D643A">
      <w:pPr>
        <w:jc w:val="both"/>
        <w:rPr>
          <w:rFonts w:ascii="Tahoma" w:hAnsi="Tahoma" w:cs="Tahoma"/>
          <w:b/>
          <w:color w:val="000000" w:themeColor="text1"/>
        </w:rPr>
      </w:pPr>
      <w:r w:rsidRPr="00533041">
        <w:rPr>
          <w:rFonts w:ascii="Tahoma" w:hAnsi="Tahoma" w:cs="Tahoma"/>
          <w:b/>
          <w:color w:val="000000" w:themeColor="text1"/>
        </w:rPr>
        <w:t>Kandidat v sistem e-JN v razdelek »Skupna ponudbena vrednost« v zato namenjen prostor vpiše skupni ponudbeni znesek brez davka v EUR in znesek davka v EUR. Znesek skupaj z davkom v EUR se izračuna samodejno. V del »Predračun« pa naloži izpolnjeno in podpisano Prilogo</w:t>
      </w:r>
      <w:r>
        <w:rPr>
          <w:rFonts w:ascii="Tahoma" w:hAnsi="Tahoma" w:cs="Tahoma"/>
          <w:b/>
          <w:color w:val="000000" w:themeColor="text1"/>
        </w:rPr>
        <w:t xml:space="preserve"> </w:t>
      </w:r>
      <w:r w:rsidRPr="00533041">
        <w:rPr>
          <w:rFonts w:ascii="Tahoma" w:hAnsi="Tahoma" w:cs="Tahoma"/>
          <w:b/>
          <w:color w:val="000000" w:themeColor="text1"/>
        </w:rPr>
        <w:t>»</w:t>
      </w:r>
      <w:r w:rsidRPr="00F6317F">
        <w:rPr>
          <w:rFonts w:ascii="Tahoma" w:hAnsi="Tahoma" w:cs="Tahoma"/>
          <w:b/>
          <w:color w:val="000000" w:themeColor="text1"/>
        </w:rPr>
        <w:t>POVZETEK PREDRAČUNA</w:t>
      </w:r>
      <w:r w:rsidRPr="00533041">
        <w:rPr>
          <w:rFonts w:ascii="Tahoma" w:hAnsi="Tahoma" w:cs="Tahoma"/>
          <w:b/>
          <w:color w:val="000000" w:themeColor="text1"/>
        </w:rPr>
        <w:t xml:space="preserve">« v pdf. obliki/formatu. </w:t>
      </w:r>
    </w:p>
    <w:p w14:paraId="52C4F37B" w14:textId="77777777" w:rsidR="00F6317F" w:rsidRPr="00533041" w:rsidRDefault="00F6317F" w:rsidP="004D643A">
      <w:pPr>
        <w:jc w:val="both"/>
        <w:rPr>
          <w:rFonts w:ascii="Tahoma" w:hAnsi="Tahoma" w:cs="Tahoma"/>
          <w:color w:val="000000" w:themeColor="text1"/>
          <w:highlight w:val="yellow"/>
        </w:rPr>
      </w:pPr>
    </w:p>
    <w:p w14:paraId="68BD9511" w14:textId="77777777" w:rsidR="00B532E5" w:rsidRDefault="0070004D" w:rsidP="004D643A">
      <w:pPr>
        <w:jc w:val="both"/>
        <w:rPr>
          <w:rFonts w:ascii="Tahoma" w:hAnsi="Tahoma" w:cs="Tahoma"/>
        </w:rPr>
      </w:pPr>
      <w:r>
        <w:rPr>
          <w:rFonts w:ascii="Tahoma" w:hAnsi="Tahoma" w:cs="Tahoma"/>
        </w:rPr>
        <w:t>Ponudnik mora Prilogo 2</w:t>
      </w:r>
      <w:r w:rsidR="003124D0">
        <w:rPr>
          <w:rFonts w:ascii="Tahoma" w:hAnsi="Tahoma" w:cs="Tahoma"/>
        </w:rPr>
        <w:t xml:space="preserve"> </w:t>
      </w:r>
      <w:r w:rsidR="00F6317F">
        <w:rPr>
          <w:rFonts w:ascii="Tahoma" w:hAnsi="Tahoma" w:cs="Tahoma"/>
        </w:rPr>
        <w:t>»</w:t>
      </w:r>
      <w:r>
        <w:rPr>
          <w:rFonts w:ascii="Tahoma" w:hAnsi="Tahoma" w:cs="Tahoma"/>
        </w:rPr>
        <w:t>PONUDBA</w:t>
      </w:r>
      <w:r w:rsidR="00F6317F">
        <w:rPr>
          <w:rFonts w:ascii="Tahoma" w:hAnsi="Tahoma" w:cs="Tahoma"/>
        </w:rPr>
        <w:t>«</w:t>
      </w:r>
      <w:r w:rsidR="00085465">
        <w:rPr>
          <w:rFonts w:ascii="Tahoma" w:hAnsi="Tahoma" w:cs="Tahoma"/>
        </w:rPr>
        <w:t xml:space="preserve"> </w:t>
      </w:r>
      <w:r>
        <w:rPr>
          <w:rFonts w:ascii="Tahoma" w:hAnsi="Tahoma" w:cs="Tahoma"/>
        </w:rPr>
        <w:t xml:space="preserve">izpolniti, podpisati in žigosati ter jo v pdf. formatu priložiti k ponudbi v razdelek </w:t>
      </w:r>
      <w:r w:rsidR="00F6317F" w:rsidRPr="00124487">
        <w:rPr>
          <w:rFonts w:ascii="Tahoma" w:hAnsi="Tahoma" w:cs="Tahoma"/>
          <w:b/>
        </w:rPr>
        <w:t>»Dokumenti«, del »Ostale priloge«</w:t>
      </w:r>
      <w:r>
        <w:rPr>
          <w:rFonts w:ascii="Tahoma" w:hAnsi="Tahoma" w:cs="Tahoma"/>
        </w:rPr>
        <w:t xml:space="preserve">. </w:t>
      </w:r>
    </w:p>
    <w:p w14:paraId="4C0C8FC8" w14:textId="77777777" w:rsidR="00D8565C" w:rsidRPr="00C8579C" w:rsidRDefault="00D8565C" w:rsidP="004D643A">
      <w:pPr>
        <w:jc w:val="both"/>
        <w:rPr>
          <w:rFonts w:ascii="Tahoma" w:hAnsi="Tahoma" w:cs="Tahoma"/>
        </w:rPr>
      </w:pPr>
    </w:p>
    <w:p w14:paraId="18F4C6FF" w14:textId="77777777" w:rsidR="00C74881" w:rsidRDefault="0032545C" w:rsidP="004D643A">
      <w:pPr>
        <w:jc w:val="both"/>
        <w:rPr>
          <w:rFonts w:ascii="Tahoma" w:hAnsi="Tahoma" w:cs="Tahoma"/>
        </w:rPr>
      </w:pPr>
      <w:r w:rsidRPr="00C8579C">
        <w:rPr>
          <w:rFonts w:ascii="Tahoma" w:hAnsi="Tahoma" w:cs="Tahoma"/>
        </w:rPr>
        <w:t>Cen</w:t>
      </w:r>
      <w:r w:rsidR="0095655C">
        <w:rPr>
          <w:rFonts w:ascii="Tahoma" w:hAnsi="Tahoma" w:cs="Tahoma"/>
        </w:rPr>
        <w:t>a</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sidR="0095655C">
        <w:rPr>
          <w:rFonts w:ascii="Tahoma" w:hAnsi="Tahoma" w:cs="Tahoma"/>
        </w:rPr>
        <w:t>a</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3724F1" w:rsidRPr="00C8579C">
        <w:rPr>
          <w:rFonts w:ascii="Tahoma" w:hAnsi="Tahoma" w:cs="Tahoma"/>
        </w:rPr>
        <w:t>(</w:t>
      </w:r>
      <w:r w:rsidR="005E53D4" w:rsidRPr="005E53D4">
        <w:rPr>
          <w:rFonts w:ascii="Tahoma" w:hAnsi="Tahoma" w:cs="Tahoma"/>
        </w:rPr>
        <w:t>Prilog</w:t>
      </w:r>
      <w:r w:rsidR="005E53D4">
        <w:rPr>
          <w:rFonts w:ascii="Tahoma" w:hAnsi="Tahoma" w:cs="Tahoma"/>
        </w:rPr>
        <w:t>a</w:t>
      </w:r>
      <w:r w:rsidR="005E53D4" w:rsidRPr="005E53D4">
        <w:rPr>
          <w:rFonts w:ascii="Tahoma" w:hAnsi="Tahoma" w:cs="Tahoma"/>
        </w:rPr>
        <w:t xml:space="preserve"> 2</w:t>
      </w:r>
      <w:r w:rsidR="003124D0">
        <w:rPr>
          <w:rFonts w:ascii="Tahoma" w:hAnsi="Tahoma" w:cs="Tahoma"/>
        </w:rPr>
        <w:t xml:space="preserve"> </w:t>
      </w:r>
      <w:r w:rsidR="006E4464">
        <w:rPr>
          <w:rFonts w:ascii="Tahoma" w:hAnsi="Tahoma" w:cs="Tahoma"/>
        </w:rPr>
        <w:t>PONUDBA</w:t>
      </w:r>
      <w:r w:rsidR="003724F1" w:rsidRPr="00C8579C">
        <w:rPr>
          <w:rFonts w:ascii="Tahoma" w:hAnsi="Tahoma" w:cs="Tahoma"/>
        </w:rPr>
        <w:t>)</w:t>
      </w:r>
      <w:r w:rsidR="00C74881" w:rsidRPr="00C8579C">
        <w:rPr>
          <w:rFonts w:ascii="Tahoma" w:hAnsi="Tahoma" w:cs="Tahoma"/>
        </w:rPr>
        <w:t xml:space="preserve"> mora biti v času veljavnosti okvirnega sporazuma </w:t>
      </w:r>
      <w:r w:rsidRPr="00C8579C">
        <w:rPr>
          <w:rFonts w:ascii="Tahoma" w:hAnsi="Tahoma" w:cs="Tahoma"/>
        </w:rPr>
        <w:t>fiksn</w:t>
      </w:r>
      <w:r w:rsidR="0095655C">
        <w:rPr>
          <w:rFonts w:ascii="Tahoma" w:hAnsi="Tahoma" w:cs="Tahoma"/>
        </w:rPr>
        <w:t>a</w:t>
      </w:r>
      <w:r w:rsidR="00C74881" w:rsidRPr="00C8579C">
        <w:rPr>
          <w:rFonts w:ascii="Tahoma" w:hAnsi="Tahoma" w:cs="Tahoma"/>
        </w:rPr>
        <w:t>, razen v primeru znižanja cen.</w:t>
      </w:r>
    </w:p>
    <w:p w14:paraId="0182E83A" w14:textId="77777777" w:rsidR="0045383F" w:rsidRDefault="0045383F" w:rsidP="004D643A">
      <w:pPr>
        <w:jc w:val="both"/>
        <w:rPr>
          <w:rFonts w:ascii="Tahoma" w:hAnsi="Tahoma" w:cs="Tahoma"/>
        </w:rPr>
      </w:pPr>
    </w:p>
    <w:p w14:paraId="1613A668" w14:textId="77777777" w:rsidR="0045383F" w:rsidRDefault="0045383F" w:rsidP="004D643A">
      <w:pPr>
        <w:jc w:val="both"/>
        <w:rPr>
          <w:rFonts w:ascii="Tahoma" w:hAnsi="Tahoma" w:cs="Tahoma"/>
        </w:rPr>
      </w:pPr>
      <w:r>
        <w:rPr>
          <w:rFonts w:ascii="Tahoma" w:hAnsi="Tahoma" w:cs="Tahoma"/>
        </w:rPr>
        <w:t>Ponudnik</w:t>
      </w:r>
      <w:r w:rsidRPr="005D654E">
        <w:rPr>
          <w:rFonts w:ascii="Tahoma" w:hAnsi="Tahoma" w:cs="Tahoma"/>
        </w:rPr>
        <w:t xml:space="preserve"> mora pri pripravi ponudbe in določanju ponudbene cene upoštevati vse materialne in nematerialne stroške, ki bodo potrebni za kvalitetno in pravočasno izvedbo predmeta javnega naročila in mora v ceno prevzema vračunati tudi:</w:t>
      </w:r>
    </w:p>
    <w:p w14:paraId="0AE39324" w14:textId="77777777" w:rsidR="0045383F" w:rsidRPr="005D654E" w:rsidRDefault="0045383F" w:rsidP="004D643A">
      <w:pPr>
        <w:numPr>
          <w:ilvl w:val="0"/>
          <w:numId w:val="37"/>
        </w:numPr>
        <w:jc w:val="both"/>
        <w:rPr>
          <w:rFonts w:ascii="Tahoma" w:hAnsi="Tahoma" w:cs="Tahoma"/>
        </w:rPr>
      </w:pPr>
      <w:r w:rsidRPr="005D654E">
        <w:rPr>
          <w:rFonts w:ascii="Tahoma" w:hAnsi="Tahoma" w:cs="Tahoma"/>
        </w:rPr>
        <w:t xml:space="preserve">zagotavljanje opreme za prevoz ter celotno pripravo za odvoz </w:t>
      </w:r>
      <w:r>
        <w:rPr>
          <w:rFonts w:ascii="Tahoma" w:hAnsi="Tahoma" w:cs="Tahoma"/>
        </w:rPr>
        <w:t>produkta</w:t>
      </w:r>
      <w:r w:rsidRPr="005D654E">
        <w:rPr>
          <w:rFonts w:ascii="Tahoma" w:hAnsi="Tahoma" w:cs="Tahoma"/>
        </w:rPr>
        <w:t>,</w:t>
      </w:r>
    </w:p>
    <w:p w14:paraId="57908343" w14:textId="77777777" w:rsidR="0045383F" w:rsidRPr="005D654E" w:rsidRDefault="0045383F" w:rsidP="004D643A">
      <w:pPr>
        <w:numPr>
          <w:ilvl w:val="0"/>
          <w:numId w:val="37"/>
        </w:numPr>
        <w:jc w:val="both"/>
        <w:rPr>
          <w:rFonts w:ascii="Tahoma" w:hAnsi="Tahoma" w:cs="Tahoma"/>
        </w:rPr>
      </w:pPr>
      <w:r>
        <w:rPr>
          <w:rFonts w:ascii="Tahoma" w:hAnsi="Tahoma" w:cs="Tahoma"/>
        </w:rPr>
        <w:t>potrjevanje elektronskih</w:t>
      </w:r>
      <w:r w:rsidRPr="005D654E">
        <w:rPr>
          <w:rFonts w:ascii="Tahoma" w:hAnsi="Tahoma" w:cs="Tahoma"/>
        </w:rPr>
        <w:t xml:space="preserve"> evidenčnih listov,</w:t>
      </w:r>
    </w:p>
    <w:p w14:paraId="5E0885DB" w14:textId="77777777" w:rsidR="0045383F" w:rsidRPr="005D654E" w:rsidRDefault="0045383F" w:rsidP="004D643A">
      <w:pPr>
        <w:numPr>
          <w:ilvl w:val="0"/>
          <w:numId w:val="37"/>
        </w:numPr>
        <w:jc w:val="both"/>
        <w:rPr>
          <w:rFonts w:ascii="Tahoma" w:hAnsi="Tahoma" w:cs="Tahoma"/>
        </w:rPr>
      </w:pPr>
      <w:r w:rsidRPr="005D654E">
        <w:rPr>
          <w:rFonts w:ascii="Tahoma" w:hAnsi="Tahoma" w:cs="Tahoma"/>
        </w:rPr>
        <w:t xml:space="preserve">vse stroške, ki nastanejo glede pridobivanja predpisanih dovoljenj pri pošiljanju odpadkov v skladu z Uredbo 1013/2006/ES (priprava dokumentacije, finančna jamstva, itd.), </w:t>
      </w:r>
    </w:p>
    <w:p w14:paraId="080402EC" w14:textId="77777777" w:rsidR="0045383F" w:rsidRPr="005D654E" w:rsidRDefault="0045383F" w:rsidP="004D643A">
      <w:pPr>
        <w:numPr>
          <w:ilvl w:val="0"/>
          <w:numId w:val="37"/>
        </w:numPr>
        <w:jc w:val="both"/>
        <w:rPr>
          <w:rFonts w:ascii="Tahoma" w:hAnsi="Tahoma" w:cs="Tahoma"/>
        </w:rPr>
      </w:pPr>
      <w:r w:rsidRPr="005D654E">
        <w:rPr>
          <w:rFonts w:ascii="Tahoma" w:hAnsi="Tahoma" w:cs="Tahoma"/>
        </w:rPr>
        <w:t>stroške dela, materiala, prevoza, stroške izdelave ponudbene dokumentacije, popuste in dajatve.</w:t>
      </w:r>
    </w:p>
    <w:p w14:paraId="1CF0BB7A" w14:textId="77777777" w:rsidR="001D7684" w:rsidRDefault="001D7684" w:rsidP="004D643A">
      <w:pPr>
        <w:jc w:val="both"/>
        <w:rPr>
          <w:rFonts w:ascii="Tahoma" w:hAnsi="Tahoma" w:cs="Tahoma"/>
        </w:rPr>
      </w:pPr>
    </w:p>
    <w:p w14:paraId="5A550372" w14:textId="77777777" w:rsidR="00F6317F" w:rsidRPr="00F6317F" w:rsidRDefault="00F6317F" w:rsidP="004D643A">
      <w:pPr>
        <w:jc w:val="both"/>
        <w:rPr>
          <w:rFonts w:ascii="Tahoma" w:hAnsi="Tahoma" w:cs="Tahoma"/>
          <w:b/>
        </w:rPr>
      </w:pPr>
      <w:r w:rsidRPr="00F6317F">
        <w:rPr>
          <w:rFonts w:ascii="Tahoma" w:hAnsi="Tahoma" w:cs="Tahoma"/>
          <w:b/>
        </w:rPr>
        <w:t>V primeru razhajanj med podatki navedenimi v razdelku »Skupna ponudbena vrednost«, podatki v Prilogi »</w:t>
      </w:r>
      <w:r>
        <w:rPr>
          <w:rFonts w:ascii="Tahoma" w:hAnsi="Tahoma" w:cs="Tahoma"/>
          <w:b/>
        </w:rPr>
        <w:t>POVZETEK PREDRAČUNA</w:t>
      </w:r>
      <w:r w:rsidRPr="00F6317F">
        <w:rPr>
          <w:rFonts w:ascii="Tahoma" w:hAnsi="Tahoma" w:cs="Tahoma"/>
          <w:b/>
        </w:rPr>
        <w:t>« - naloženim v razdelek »Skupna ponudbena vrednost«, del »Predračun«, in Prilogo 2 »</w:t>
      </w:r>
      <w:r>
        <w:rPr>
          <w:rFonts w:ascii="Tahoma" w:hAnsi="Tahoma" w:cs="Tahoma"/>
          <w:b/>
        </w:rPr>
        <w:t>PONUDBA</w:t>
      </w:r>
      <w:r w:rsidRPr="00F6317F">
        <w:rPr>
          <w:rFonts w:ascii="Tahoma" w:hAnsi="Tahoma" w:cs="Tahoma"/>
          <w:b/>
        </w:rPr>
        <w:t>« - naloženim v razdelek »Dokumenti«, del »Ostale priloge«, kot veljavni štejejo podatki v dokumentu, ki je predložen v razdelku »Dokumenti«, del »Ostale priloge«.</w:t>
      </w:r>
    </w:p>
    <w:p w14:paraId="0A721B3D" w14:textId="77777777" w:rsidR="003724F1" w:rsidRPr="00C8579C" w:rsidRDefault="003724F1" w:rsidP="004D643A">
      <w:pPr>
        <w:jc w:val="both"/>
        <w:rPr>
          <w:rFonts w:ascii="Tahoma" w:hAnsi="Tahoma" w:cs="Tahoma"/>
        </w:rPr>
      </w:pPr>
    </w:p>
    <w:p w14:paraId="568B9913" w14:textId="77777777" w:rsidR="0075292D" w:rsidRPr="00C8579C" w:rsidRDefault="00325548" w:rsidP="004D643A">
      <w:pPr>
        <w:numPr>
          <w:ilvl w:val="1"/>
          <w:numId w:val="2"/>
        </w:numPr>
        <w:jc w:val="both"/>
        <w:rPr>
          <w:rFonts w:ascii="Tahoma" w:hAnsi="Tahoma" w:cs="Tahoma"/>
          <w:b/>
        </w:rPr>
      </w:pPr>
      <w:r w:rsidRPr="00C8579C">
        <w:rPr>
          <w:rFonts w:ascii="Tahoma" w:hAnsi="Tahoma" w:cs="Tahoma"/>
          <w:b/>
        </w:rPr>
        <w:t>Veljavnost ponudbe</w:t>
      </w:r>
    </w:p>
    <w:p w14:paraId="447C444B" w14:textId="77777777" w:rsidR="00325548" w:rsidRPr="00C8579C" w:rsidRDefault="00325548" w:rsidP="004D643A">
      <w:pPr>
        <w:jc w:val="both"/>
        <w:rPr>
          <w:rFonts w:ascii="Tahoma" w:hAnsi="Tahoma" w:cs="Tahoma"/>
        </w:rPr>
      </w:pPr>
    </w:p>
    <w:p w14:paraId="6E54DBA4" w14:textId="77777777" w:rsidR="00C53A34" w:rsidRPr="00C8579C" w:rsidRDefault="00C53A34" w:rsidP="004D643A">
      <w:pPr>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487B2015" w14:textId="77777777" w:rsidR="00102611" w:rsidRDefault="00102611" w:rsidP="004D643A">
      <w:pPr>
        <w:jc w:val="both"/>
        <w:rPr>
          <w:rFonts w:ascii="Tahoma" w:hAnsi="Tahoma" w:cs="Tahoma"/>
        </w:rPr>
      </w:pPr>
    </w:p>
    <w:p w14:paraId="368AA90F" w14:textId="77777777" w:rsidR="00193548" w:rsidRPr="00C8579C" w:rsidRDefault="00734DC1" w:rsidP="004D643A">
      <w:pPr>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00847FB7" w14:textId="77777777" w:rsidR="003C01C9" w:rsidRPr="00C8579C" w:rsidRDefault="003C01C9" w:rsidP="004D643A">
      <w:pPr>
        <w:pStyle w:val="BESEDILO"/>
        <w:keepLines w:val="0"/>
        <w:widowControl/>
        <w:tabs>
          <w:tab w:val="clear" w:pos="2155"/>
        </w:tabs>
        <w:rPr>
          <w:rFonts w:ascii="Tahoma" w:hAnsi="Tahoma" w:cs="Tahoma"/>
        </w:rPr>
      </w:pPr>
    </w:p>
    <w:p w14:paraId="76244C18" w14:textId="77777777" w:rsidR="003418E8" w:rsidRPr="00C8579C" w:rsidRDefault="003418E8" w:rsidP="004D643A">
      <w:pPr>
        <w:pStyle w:val="BESEDILO"/>
        <w:keepLines w:val="0"/>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698832E6" w14:textId="77777777" w:rsidR="00E51E22" w:rsidRDefault="00E51E22" w:rsidP="004D643A">
      <w:pPr>
        <w:rPr>
          <w:rFonts w:ascii="Tahoma" w:hAnsi="Tahoma" w:cs="Tahoma"/>
          <w:kern w:val="16"/>
        </w:rPr>
      </w:pPr>
    </w:p>
    <w:p w14:paraId="29158270" w14:textId="77777777" w:rsidR="004C6014" w:rsidRDefault="004C6014" w:rsidP="004D643A">
      <w:pPr>
        <w:rPr>
          <w:rFonts w:ascii="Tahoma" w:hAnsi="Tahoma" w:cs="Tahoma"/>
          <w:kern w:val="16"/>
        </w:rPr>
      </w:pPr>
    </w:p>
    <w:p w14:paraId="3939D735" w14:textId="77777777" w:rsidR="00203567" w:rsidRPr="00C8579C" w:rsidRDefault="005E53D4" w:rsidP="004D643A">
      <w:pPr>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7B01E1E5" w14:textId="77777777" w:rsidR="00A621A7" w:rsidRPr="00C8579C" w:rsidRDefault="00A621A7" w:rsidP="004D643A">
      <w:pPr>
        <w:jc w:val="both"/>
        <w:rPr>
          <w:rFonts w:ascii="Tahoma" w:hAnsi="Tahoma" w:cs="Tahoma"/>
        </w:rPr>
      </w:pPr>
    </w:p>
    <w:p w14:paraId="1243FFA3" w14:textId="77777777" w:rsidR="00E51BA3" w:rsidRDefault="00E51BA3" w:rsidP="004D643A">
      <w:pPr>
        <w:numPr>
          <w:ilvl w:val="1"/>
          <w:numId w:val="2"/>
        </w:numPr>
        <w:jc w:val="both"/>
        <w:rPr>
          <w:rFonts w:ascii="Tahoma" w:hAnsi="Tahoma" w:cs="Tahoma"/>
          <w:b/>
        </w:rPr>
      </w:pPr>
      <w:r>
        <w:rPr>
          <w:rFonts w:ascii="Tahoma" w:hAnsi="Tahoma" w:cs="Tahoma"/>
          <w:b/>
        </w:rPr>
        <w:t>Opis predmeta javnega naročila</w:t>
      </w:r>
      <w:r w:rsidR="006B3825">
        <w:rPr>
          <w:rFonts w:ascii="Tahoma" w:hAnsi="Tahoma" w:cs="Tahoma"/>
          <w:b/>
        </w:rPr>
        <w:t xml:space="preserve"> </w:t>
      </w:r>
    </w:p>
    <w:p w14:paraId="55B2C3FD" w14:textId="77777777" w:rsidR="00F73BC8" w:rsidRDefault="00F73BC8" w:rsidP="004D643A">
      <w:pPr>
        <w:jc w:val="both"/>
        <w:rPr>
          <w:rFonts w:ascii="Tahoma" w:hAnsi="Tahoma" w:cs="Tahoma"/>
          <w:b/>
        </w:rPr>
      </w:pPr>
    </w:p>
    <w:p w14:paraId="4615AE75" w14:textId="77777777" w:rsidR="00F73BC8" w:rsidRPr="005D654E" w:rsidRDefault="00F73BC8" w:rsidP="004D643A">
      <w:pPr>
        <w:jc w:val="both"/>
        <w:rPr>
          <w:rFonts w:ascii="Tahoma" w:hAnsi="Tahoma" w:cs="Tahoma"/>
        </w:rPr>
      </w:pPr>
      <w:r w:rsidRPr="005D654E">
        <w:rPr>
          <w:rFonts w:ascii="Tahoma" w:hAnsi="Tahoma" w:cs="Tahoma"/>
        </w:rPr>
        <w:t xml:space="preserve">Predmet javnega naročila je </w:t>
      </w:r>
      <w:r w:rsidRPr="00E533B8">
        <w:rPr>
          <w:rFonts w:ascii="Tahoma" w:hAnsi="Tahoma" w:cs="Tahoma"/>
        </w:rPr>
        <w:t>prevzem produkta</w:t>
      </w:r>
      <w:r>
        <w:rPr>
          <w:rFonts w:ascii="Tahoma" w:hAnsi="Tahoma" w:cs="Tahoma"/>
        </w:rPr>
        <w:t xml:space="preserve"> </w:t>
      </w:r>
      <w:r w:rsidR="003B483D">
        <w:rPr>
          <w:rFonts w:ascii="Tahoma" w:hAnsi="Tahoma" w:cs="Tahoma"/>
        </w:rPr>
        <w:t>digestat</w:t>
      </w:r>
      <w:r w:rsidR="004C6014">
        <w:rPr>
          <w:rFonts w:ascii="Tahoma" w:hAnsi="Tahoma" w:cs="Tahoma"/>
        </w:rPr>
        <w:t>a</w:t>
      </w:r>
      <w:r w:rsidR="003B483D">
        <w:rPr>
          <w:rFonts w:ascii="Tahoma" w:hAnsi="Tahoma" w:cs="Tahoma"/>
        </w:rPr>
        <w:t xml:space="preserve"> </w:t>
      </w:r>
      <w:r>
        <w:rPr>
          <w:rFonts w:ascii="Tahoma" w:hAnsi="Tahoma" w:cs="Tahoma"/>
          <w:b/>
        </w:rPr>
        <w:t xml:space="preserve"> </w:t>
      </w:r>
      <w:r w:rsidRPr="00E533B8">
        <w:rPr>
          <w:rFonts w:ascii="Tahoma" w:hAnsi="Tahoma" w:cs="Tahoma"/>
        </w:rPr>
        <w:t xml:space="preserve">iz obdelave </w:t>
      </w:r>
      <w:r>
        <w:rPr>
          <w:rFonts w:ascii="Tahoma" w:hAnsi="Tahoma" w:cs="Tahoma"/>
        </w:rPr>
        <w:t>MKO</w:t>
      </w:r>
      <w:r w:rsidRPr="005D654E">
        <w:rPr>
          <w:rFonts w:ascii="Tahoma" w:hAnsi="Tahoma" w:cs="Tahoma"/>
        </w:rPr>
        <w:t xml:space="preserve">, ki </w:t>
      </w:r>
      <w:r>
        <w:rPr>
          <w:rFonts w:ascii="Tahoma" w:hAnsi="Tahoma" w:cs="Tahoma"/>
        </w:rPr>
        <w:t>nastaja</w:t>
      </w:r>
      <w:r w:rsidRPr="005D654E">
        <w:rPr>
          <w:rFonts w:ascii="Tahoma" w:hAnsi="Tahoma" w:cs="Tahoma"/>
        </w:rPr>
        <w:t xml:space="preserve"> </w:t>
      </w:r>
      <w:r>
        <w:rPr>
          <w:rFonts w:ascii="Tahoma" w:hAnsi="Tahoma" w:cs="Tahoma"/>
        </w:rPr>
        <w:t>v</w:t>
      </w:r>
      <w:r w:rsidRPr="005D654E">
        <w:rPr>
          <w:rFonts w:ascii="Tahoma" w:hAnsi="Tahoma" w:cs="Tahoma"/>
        </w:rPr>
        <w:t xml:space="preserve"> procesu obdelave odpadkov v obratu </w:t>
      </w:r>
      <w:r>
        <w:rPr>
          <w:rFonts w:ascii="Tahoma" w:hAnsi="Tahoma" w:cs="Tahoma"/>
        </w:rPr>
        <w:t xml:space="preserve">MBO </w:t>
      </w:r>
      <w:r w:rsidRPr="005D654E">
        <w:rPr>
          <w:rFonts w:ascii="Tahoma" w:hAnsi="Tahoma" w:cs="Tahoma"/>
        </w:rPr>
        <w:t>RCERO Ljubljana.</w:t>
      </w:r>
    </w:p>
    <w:p w14:paraId="48D28769" w14:textId="77777777" w:rsidR="00F73BC8" w:rsidRDefault="00F73BC8" w:rsidP="004D643A">
      <w:pPr>
        <w:jc w:val="both"/>
        <w:rPr>
          <w:rFonts w:ascii="Tahoma" w:hAnsi="Tahoma" w:cs="Tahoma"/>
          <w:b/>
        </w:rPr>
      </w:pPr>
    </w:p>
    <w:p w14:paraId="4FA196DE" w14:textId="77777777" w:rsidR="003B483D" w:rsidRDefault="00F73BC8" w:rsidP="004D643A">
      <w:pPr>
        <w:jc w:val="both"/>
        <w:rPr>
          <w:rFonts w:ascii="Tahoma" w:hAnsi="Tahoma" w:cs="Tahoma"/>
        </w:rPr>
      </w:pPr>
      <w:r w:rsidRPr="005D654E">
        <w:rPr>
          <w:rFonts w:ascii="Tahoma" w:hAnsi="Tahoma" w:cs="Tahoma"/>
        </w:rPr>
        <w:t>Produkt obdelave odpadkov</w:t>
      </w:r>
      <w:r>
        <w:rPr>
          <w:rFonts w:ascii="Tahoma" w:hAnsi="Tahoma" w:cs="Tahoma"/>
        </w:rPr>
        <w:t xml:space="preserve"> </w:t>
      </w:r>
      <w:r w:rsidR="003B483D">
        <w:rPr>
          <w:rFonts w:ascii="Tahoma" w:hAnsi="Tahoma" w:cs="Tahoma"/>
          <w:b/>
        </w:rPr>
        <w:t>digestat</w:t>
      </w:r>
      <w:r>
        <w:rPr>
          <w:rFonts w:ascii="Tahoma" w:hAnsi="Tahoma" w:cs="Tahoma"/>
          <w:b/>
        </w:rPr>
        <w:t xml:space="preserve"> </w:t>
      </w:r>
      <w:r w:rsidRPr="005D654E">
        <w:rPr>
          <w:rFonts w:ascii="Tahoma" w:hAnsi="Tahoma" w:cs="Tahoma"/>
        </w:rPr>
        <w:t xml:space="preserve">predstavlja </w:t>
      </w:r>
      <w:r w:rsidR="0095655C">
        <w:rPr>
          <w:rFonts w:ascii="Tahoma" w:hAnsi="Tahoma" w:cs="Tahoma"/>
        </w:rPr>
        <w:t>produkt</w:t>
      </w:r>
      <w:r w:rsidRPr="005D654E">
        <w:rPr>
          <w:rFonts w:ascii="Tahoma" w:hAnsi="Tahoma" w:cs="Tahoma"/>
        </w:rPr>
        <w:t xml:space="preserve">, </w:t>
      </w:r>
      <w:r w:rsidR="003B483D" w:rsidRPr="00C8579C">
        <w:rPr>
          <w:rFonts w:ascii="Tahoma" w:hAnsi="Tahoma" w:cs="Tahoma"/>
        </w:rPr>
        <w:t>ki nastane v postopku anaerobne digestije – stabilizacije težke frakcije mešanih komunalnih odpadkov in v skladu s predpisom, ki ureja predelavo nenevarnih odpadkov, ustreza odpadku s klasifikacijsko številko odpadka 19 06 04. Potrditev klasifikacijske številke EWC 19 06 04 za produkt Digestat je izvedel pooblaščeni izvajalec z oceno odpadka, ki je priloga te razpisne dokumentacije.</w:t>
      </w:r>
    </w:p>
    <w:p w14:paraId="0525A6AE" w14:textId="77777777" w:rsidR="0095655C" w:rsidRPr="00C8579C" w:rsidRDefault="0095655C" w:rsidP="004D643A">
      <w:pPr>
        <w:jc w:val="both"/>
        <w:rPr>
          <w:rFonts w:ascii="Tahoma" w:hAnsi="Tahoma" w:cs="Tahoma"/>
          <w:color w:val="000000"/>
        </w:rPr>
      </w:pPr>
    </w:p>
    <w:p w14:paraId="1078277F" w14:textId="77777777" w:rsidR="0095655C" w:rsidRPr="0095655C" w:rsidRDefault="0095655C" w:rsidP="004D643A">
      <w:pPr>
        <w:jc w:val="both"/>
        <w:rPr>
          <w:rFonts w:ascii="Tahoma" w:hAnsi="Tahoma" w:cs="Tahoma"/>
          <w:color w:val="000000"/>
        </w:rPr>
      </w:pPr>
      <w:r w:rsidRPr="0095655C">
        <w:rPr>
          <w:rFonts w:ascii="Tahoma" w:hAnsi="Tahoma" w:cs="Tahoma"/>
          <w:color w:val="000000"/>
        </w:rPr>
        <w:t xml:space="preserve">Naročnik bo izvajalcu predajal produkt v razsutem stanju, naložen na kamion. </w:t>
      </w:r>
    </w:p>
    <w:p w14:paraId="6C8FF525" w14:textId="77777777" w:rsidR="0095655C" w:rsidRPr="0095655C" w:rsidRDefault="0095655C" w:rsidP="004D643A">
      <w:pPr>
        <w:jc w:val="both"/>
        <w:rPr>
          <w:rFonts w:ascii="Tahoma" w:hAnsi="Tahoma" w:cs="Tahoma"/>
          <w:b/>
          <w:color w:val="000000"/>
        </w:rPr>
      </w:pPr>
    </w:p>
    <w:p w14:paraId="69BC8D9E" w14:textId="77777777" w:rsidR="0095655C" w:rsidRPr="0095655C" w:rsidRDefault="0095655C" w:rsidP="004D643A">
      <w:pPr>
        <w:jc w:val="both"/>
        <w:rPr>
          <w:rFonts w:ascii="Tahoma" w:hAnsi="Tahoma" w:cs="Tahoma"/>
          <w:color w:val="000000"/>
        </w:rPr>
      </w:pPr>
      <w:r w:rsidRPr="0095655C">
        <w:rPr>
          <w:rFonts w:ascii="Tahoma" w:hAnsi="Tahoma" w:cs="Tahoma"/>
          <w:b/>
          <w:color w:val="000000"/>
        </w:rPr>
        <w:t xml:space="preserve">V obdobju veljavnosti okvirnega sporazuma bo izbrani izvajalec prevzemal s sporazumom določene količine produkta, nastalega pri obdelavi odpadkov v MBO RCERO Ljubljana v navedenem obdobju, glede na dejanske potrebe naročnika in dinamiko naročil. </w:t>
      </w:r>
    </w:p>
    <w:p w14:paraId="0191C5F0" w14:textId="77777777" w:rsidR="008A21EB" w:rsidRDefault="008A21EB" w:rsidP="004D643A">
      <w:pPr>
        <w:jc w:val="both"/>
        <w:rPr>
          <w:rFonts w:ascii="Tahoma" w:hAnsi="Tahoma" w:cs="Tahoma"/>
          <w:color w:val="000000"/>
        </w:rPr>
      </w:pPr>
    </w:p>
    <w:p w14:paraId="50632C01" w14:textId="77777777" w:rsidR="0095655C" w:rsidRDefault="0095655C" w:rsidP="004D643A">
      <w:pPr>
        <w:jc w:val="both"/>
        <w:rPr>
          <w:rFonts w:ascii="Tahoma" w:hAnsi="Tahoma" w:cs="Tahoma"/>
          <w:color w:val="000000"/>
        </w:rPr>
      </w:pPr>
      <w:r w:rsidRPr="0095655C">
        <w:rPr>
          <w:rFonts w:ascii="Tahoma" w:hAnsi="Tahoma" w:cs="Tahoma"/>
          <w:color w:val="000000"/>
        </w:rPr>
        <w:t xml:space="preserve">Prevzem, odvoz in nadaljnja obdelava produkta bo potekala sukcesivno na podlagi posameznih naročil naročnika. </w:t>
      </w:r>
    </w:p>
    <w:p w14:paraId="079BF577" w14:textId="77777777" w:rsidR="00F928ED" w:rsidRDefault="00F928ED" w:rsidP="004D643A">
      <w:pPr>
        <w:jc w:val="both"/>
        <w:rPr>
          <w:rFonts w:ascii="Tahoma" w:hAnsi="Tahoma" w:cs="Tahoma"/>
          <w:color w:val="000000"/>
        </w:rPr>
      </w:pPr>
    </w:p>
    <w:p w14:paraId="05247FAB" w14:textId="77777777" w:rsidR="0095655C" w:rsidRPr="0095655C" w:rsidRDefault="0095655C" w:rsidP="004D643A">
      <w:pPr>
        <w:jc w:val="both"/>
        <w:rPr>
          <w:rFonts w:ascii="Tahoma" w:hAnsi="Tahoma" w:cs="Tahoma"/>
          <w:color w:val="000000"/>
        </w:rPr>
      </w:pPr>
      <w:r w:rsidRPr="0095655C">
        <w:rPr>
          <w:rFonts w:ascii="Tahoma" w:hAnsi="Tahoma" w:cs="Tahoma"/>
          <w:color w:val="000000"/>
        </w:rPr>
        <w:t xml:space="preserve">Naročnik si pridržuje pravico, da enostransko, brez odpovednega roka, odstopi od okvirnega sporazuma v primeru, da v sprejetem poslovnem načrtu ne bo imel predvidenih sredstev za izvedbo storitev, ki bo predmet sklenjenega okvirnega sporazuma. </w:t>
      </w:r>
    </w:p>
    <w:p w14:paraId="644287C1" w14:textId="77777777" w:rsidR="0095655C" w:rsidRPr="0095655C" w:rsidRDefault="0095655C" w:rsidP="004D643A">
      <w:pPr>
        <w:jc w:val="both"/>
        <w:rPr>
          <w:rFonts w:ascii="Tahoma" w:hAnsi="Tahoma" w:cs="Tahoma"/>
          <w:color w:val="000000"/>
        </w:rPr>
      </w:pPr>
    </w:p>
    <w:p w14:paraId="675EDFA3" w14:textId="77777777" w:rsidR="0095655C" w:rsidRPr="00BD27BE" w:rsidRDefault="0095655C" w:rsidP="004D643A">
      <w:pPr>
        <w:jc w:val="both"/>
        <w:rPr>
          <w:rFonts w:ascii="Tahoma" w:hAnsi="Tahoma" w:cs="Tahoma"/>
          <w:color w:val="000000"/>
        </w:rPr>
      </w:pPr>
      <w:r w:rsidRPr="00BD27BE">
        <w:rPr>
          <w:rFonts w:ascii="Tahoma" w:hAnsi="Tahoma" w:cs="Tahoma"/>
          <w:b/>
          <w:color w:val="000000"/>
        </w:rPr>
        <w:t xml:space="preserve">Naročnik na podlagi internih fizikalno kemijskih analiz </w:t>
      </w:r>
      <w:r w:rsidR="004C6014">
        <w:rPr>
          <w:rFonts w:ascii="Tahoma" w:hAnsi="Tahoma" w:cs="Tahoma"/>
          <w:b/>
          <w:color w:val="000000"/>
        </w:rPr>
        <w:t>posameznega produkta v letu 2021</w:t>
      </w:r>
      <w:r w:rsidRPr="00BD27BE">
        <w:rPr>
          <w:rFonts w:ascii="Tahoma" w:hAnsi="Tahoma" w:cs="Tahoma"/>
          <w:b/>
          <w:color w:val="000000"/>
        </w:rPr>
        <w:t xml:space="preserve"> ugotavlja naslednje lastnosti digestata:</w:t>
      </w:r>
    </w:p>
    <w:p w14:paraId="3DB658F7" w14:textId="77777777" w:rsidR="0095655C" w:rsidRPr="002F1E50" w:rsidRDefault="0095655C" w:rsidP="004D643A">
      <w:pPr>
        <w:jc w:val="both"/>
        <w:rPr>
          <w:rFonts w:ascii="Tahoma" w:hAnsi="Tahoma" w:cs="Tahoma"/>
          <w:color w:val="000000"/>
          <w:highlight w:val="green"/>
        </w:rPr>
      </w:pPr>
    </w:p>
    <w:tbl>
      <w:tblPr>
        <w:tblStyle w:val="Tabelamrea"/>
        <w:tblW w:w="0" w:type="auto"/>
        <w:tblInd w:w="108" w:type="dxa"/>
        <w:tblLook w:val="04A0" w:firstRow="1" w:lastRow="0" w:firstColumn="1" w:lastColumn="0" w:noHBand="0" w:noVBand="1"/>
      </w:tblPr>
      <w:tblGrid>
        <w:gridCol w:w="326"/>
        <w:gridCol w:w="4229"/>
        <w:gridCol w:w="4399"/>
      </w:tblGrid>
      <w:tr w:rsidR="00FE4FAB" w:rsidRPr="00F547E4" w14:paraId="19B9D08F" w14:textId="77777777" w:rsidTr="0095655C">
        <w:tc>
          <w:tcPr>
            <w:tcW w:w="326" w:type="dxa"/>
          </w:tcPr>
          <w:p w14:paraId="177FD306" w14:textId="77777777" w:rsidR="003B483D" w:rsidRPr="00F547E4" w:rsidRDefault="003B483D" w:rsidP="004D643A">
            <w:pPr>
              <w:jc w:val="both"/>
              <w:rPr>
                <w:rFonts w:ascii="Tahoma" w:hAnsi="Tahoma" w:cs="Tahoma"/>
                <w:b/>
                <w:highlight w:val="green"/>
              </w:rPr>
            </w:pPr>
          </w:p>
        </w:tc>
        <w:tc>
          <w:tcPr>
            <w:tcW w:w="4229" w:type="dxa"/>
          </w:tcPr>
          <w:p w14:paraId="1DCF581C" w14:textId="77777777" w:rsidR="003B483D" w:rsidRPr="00F547E4" w:rsidRDefault="003B483D" w:rsidP="004D643A">
            <w:pPr>
              <w:jc w:val="center"/>
              <w:rPr>
                <w:rFonts w:ascii="Tahoma" w:hAnsi="Tahoma" w:cs="Tahoma"/>
                <w:b/>
              </w:rPr>
            </w:pPr>
            <w:r w:rsidRPr="00F547E4">
              <w:rPr>
                <w:rFonts w:ascii="Tahoma" w:hAnsi="Tahoma" w:cs="Tahoma"/>
                <w:b/>
              </w:rPr>
              <w:t>PARAMETER</w:t>
            </w:r>
          </w:p>
        </w:tc>
        <w:tc>
          <w:tcPr>
            <w:tcW w:w="4399" w:type="dxa"/>
          </w:tcPr>
          <w:p w14:paraId="3673F63A" w14:textId="77777777" w:rsidR="003B483D" w:rsidRPr="00F547E4" w:rsidRDefault="003B483D" w:rsidP="004D643A">
            <w:pPr>
              <w:jc w:val="center"/>
              <w:rPr>
                <w:rFonts w:ascii="Tahoma" w:hAnsi="Tahoma" w:cs="Tahoma"/>
                <w:b/>
              </w:rPr>
            </w:pPr>
            <w:r w:rsidRPr="00F547E4">
              <w:rPr>
                <w:rFonts w:ascii="Tahoma" w:hAnsi="Tahoma" w:cs="Tahoma"/>
                <w:b/>
              </w:rPr>
              <w:t>DIGESTAT</w:t>
            </w:r>
          </w:p>
        </w:tc>
      </w:tr>
      <w:tr w:rsidR="00E36580" w:rsidRPr="00E36580" w14:paraId="6D3FC8FF" w14:textId="77777777" w:rsidTr="00E36580">
        <w:tc>
          <w:tcPr>
            <w:tcW w:w="326" w:type="dxa"/>
          </w:tcPr>
          <w:p w14:paraId="0882CE5A" w14:textId="77777777" w:rsidR="00E36580" w:rsidRPr="00E36580" w:rsidRDefault="00E36580" w:rsidP="004D643A">
            <w:pPr>
              <w:jc w:val="both"/>
              <w:rPr>
                <w:rFonts w:ascii="Tahoma" w:hAnsi="Tahoma" w:cs="Tahoma"/>
              </w:rPr>
            </w:pPr>
            <w:r w:rsidRPr="00E36580">
              <w:rPr>
                <w:rFonts w:ascii="Tahoma" w:hAnsi="Tahoma" w:cs="Tahoma"/>
              </w:rPr>
              <w:t>1</w:t>
            </w:r>
          </w:p>
        </w:tc>
        <w:tc>
          <w:tcPr>
            <w:tcW w:w="4229" w:type="dxa"/>
          </w:tcPr>
          <w:p w14:paraId="1D33025A" w14:textId="77777777" w:rsidR="00E36580" w:rsidRPr="00E36580" w:rsidRDefault="00E36580" w:rsidP="004D643A">
            <w:pPr>
              <w:jc w:val="both"/>
              <w:rPr>
                <w:rFonts w:ascii="Tahoma" w:hAnsi="Tahoma" w:cs="Tahoma"/>
              </w:rPr>
            </w:pPr>
            <w:r w:rsidRPr="00E36580">
              <w:rPr>
                <w:rFonts w:ascii="Tahoma" w:hAnsi="Tahoma" w:cs="Tahoma"/>
                <w:sz w:val="18"/>
                <w:szCs w:val="18"/>
              </w:rPr>
              <w:t xml:space="preserve">Spodnja kurilna vrednost v </w:t>
            </w:r>
            <w:r w:rsidRPr="00E36580">
              <w:rPr>
                <w:rFonts w:ascii="Tahoma" w:hAnsi="Tahoma" w:cs="Tahoma"/>
                <w:sz w:val="16"/>
                <w:szCs w:val="16"/>
              </w:rPr>
              <w:t>MJ/kg</w:t>
            </w:r>
          </w:p>
        </w:tc>
        <w:tc>
          <w:tcPr>
            <w:tcW w:w="4399" w:type="dxa"/>
            <w:shd w:val="clear" w:color="auto" w:fill="auto"/>
          </w:tcPr>
          <w:p w14:paraId="48EDFE40" w14:textId="77777777" w:rsidR="00E36580" w:rsidRPr="00E36580" w:rsidRDefault="00E36580" w:rsidP="004D643A">
            <w:pPr>
              <w:jc w:val="center"/>
              <w:rPr>
                <w:rFonts w:ascii="Tahoma" w:hAnsi="Tahoma" w:cs="Tahoma"/>
              </w:rPr>
            </w:pPr>
            <w:r w:rsidRPr="00E36580">
              <w:rPr>
                <w:rFonts w:ascii="Tahoma" w:hAnsi="Tahoma" w:cs="Tahoma"/>
                <w:sz w:val="18"/>
                <w:szCs w:val="18"/>
              </w:rPr>
              <w:t>4,3</w:t>
            </w:r>
            <w:r>
              <w:rPr>
                <w:rFonts w:ascii="Tahoma" w:hAnsi="Tahoma" w:cs="Tahoma"/>
                <w:sz w:val="18"/>
                <w:szCs w:val="18"/>
              </w:rPr>
              <w:t xml:space="preserve"> </w:t>
            </w:r>
            <w:r w:rsidRPr="00E36580">
              <w:rPr>
                <w:rFonts w:ascii="Tahoma" w:hAnsi="Tahoma" w:cs="Tahoma"/>
                <w:sz w:val="18"/>
                <w:szCs w:val="18"/>
              </w:rPr>
              <w:t>-</w:t>
            </w:r>
            <w:r>
              <w:rPr>
                <w:rFonts w:ascii="Tahoma" w:hAnsi="Tahoma" w:cs="Tahoma"/>
                <w:sz w:val="18"/>
                <w:szCs w:val="18"/>
              </w:rPr>
              <w:t xml:space="preserve"> </w:t>
            </w:r>
            <w:r w:rsidRPr="00E36580">
              <w:rPr>
                <w:rFonts w:ascii="Tahoma" w:hAnsi="Tahoma" w:cs="Tahoma"/>
                <w:sz w:val="18"/>
                <w:szCs w:val="18"/>
              </w:rPr>
              <w:t>6,9</w:t>
            </w:r>
          </w:p>
        </w:tc>
      </w:tr>
      <w:tr w:rsidR="00E36580" w:rsidRPr="00E36580" w14:paraId="28D2848F" w14:textId="77777777" w:rsidTr="00E36580">
        <w:tc>
          <w:tcPr>
            <w:tcW w:w="326" w:type="dxa"/>
          </w:tcPr>
          <w:p w14:paraId="430EC01E" w14:textId="77777777" w:rsidR="00E36580" w:rsidRPr="00E36580" w:rsidRDefault="00E36580" w:rsidP="004D643A">
            <w:pPr>
              <w:jc w:val="both"/>
              <w:rPr>
                <w:rFonts w:ascii="Tahoma" w:hAnsi="Tahoma" w:cs="Tahoma"/>
              </w:rPr>
            </w:pPr>
            <w:r w:rsidRPr="00E36580">
              <w:rPr>
                <w:rFonts w:ascii="Tahoma" w:hAnsi="Tahoma" w:cs="Tahoma"/>
              </w:rPr>
              <w:t>2</w:t>
            </w:r>
          </w:p>
        </w:tc>
        <w:tc>
          <w:tcPr>
            <w:tcW w:w="4229" w:type="dxa"/>
            <w:vAlign w:val="center"/>
          </w:tcPr>
          <w:p w14:paraId="27ED24E1" w14:textId="77777777" w:rsidR="00E36580" w:rsidRPr="00E36580" w:rsidRDefault="00E36580" w:rsidP="004D643A">
            <w:pPr>
              <w:rPr>
                <w:rFonts w:ascii="Tahoma" w:hAnsi="Tahoma" w:cs="Tahoma"/>
                <w:sz w:val="18"/>
                <w:szCs w:val="18"/>
              </w:rPr>
            </w:pPr>
            <w:r w:rsidRPr="00E36580">
              <w:rPr>
                <w:rFonts w:ascii="Tahoma" w:hAnsi="Tahoma" w:cs="Tahoma"/>
                <w:sz w:val="18"/>
                <w:szCs w:val="18"/>
              </w:rPr>
              <w:t>Vlaga v %</w:t>
            </w:r>
          </w:p>
        </w:tc>
        <w:tc>
          <w:tcPr>
            <w:tcW w:w="4399" w:type="dxa"/>
            <w:shd w:val="clear" w:color="auto" w:fill="auto"/>
            <w:vAlign w:val="center"/>
          </w:tcPr>
          <w:p w14:paraId="4FAC8761" w14:textId="77777777" w:rsidR="00E36580" w:rsidRPr="00E36580" w:rsidRDefault="00E36580" w:rsidP="004D643A">
            <w:pPr>
              <w:jc w:val="center"/>
              <w:rPr>
                <w:rFonts w:ascii="Tahoma" w:hAnsi="Tahoma" w:cs="Tahoma"/>
                <w:sz w:val="18"/>
                <w:szCs w:val="18"/>
              </w:rPr>
            </w:pPr>
            <w:r w:rsidRPr="00E36580">
              <w:rPr>
                <w:rFonts w:ascii="Tahoma" w:hAnsi="Tahoma" w:cs="Tahoma"/>
                <w:sz w:val="18"/>
                <w:szCs w:val="18"/>
              </w:rPr>
              <w:t>30</w:t>
            </w:r>
            <w:r>
              <w:rPr>
                <w:rFonts w:ascii="Tahoma" w:hAnsi="Tahoma" w:cs="Tahoma"/>
                <w:sz w:val="18"/>
                <w:szCs w:val="18"/>
              </w:rPr>
              <w:t xml:space="preserve"> </w:t>
            </w:r>
            <w:r w:rsidRPr="00E36580">
              <w:rPr>
                <w:rFonts w:ascii="Tahoma" w:hAnsi="Tahoma" w:cs="Tahoma"/>
                <w:sz w:val="18"/>
                <w:szCs w:val="18"/>
              </w:rPr>
              <w:t>-</w:t>
            </w:r>
            <w:r>
              <w:rPr>
                <w:rFonts w:ascii="Tahoma" w:hAnsi="Tahoma" w:cs="Tahoma"/>
                <w:sz w:val="18"/>
                <w:szCs w:val="18"/>
              </w:rPr>
              <w:t xml:space="preserve"> </w:t>
            </w:r>
            <w:r w:rsidRPr="00E36580">
              <w:rPr>
                <w:rFonts w:ascii="Tahoma" w:hAnsi="Tahoma" w:cs="Tahoma"/>
                <w:sz w:val="18"/>
                <w:szCs w:val="18"/>
              </w:rPr>
              <w:t>50</w:t>
            </w:r>
          </w:p>
        </w:tc>
      </w:tr>
      <w:tr w:rsidR="00E36580" w:rsidRPr="00E36580" w14:paraId="0F669BBA" w14:textId="77777777" w:rsidTr="00E36580">
        <w:tc>
          <w:tcPr>
            <w:tcW w:w="326" w:type="dxa"/>
          </w:tcPr>
          <w:p w14:paraId="2F342024" w14:textId="77777777" w:rsidR="00E36580" w:rsidRPr="00E36580" w:rsidRDefault="00E36580" w:rsidP="004D643A">
            <w:pPr>
              <w:jc w:val="both"/>
              <w:rPr>
                <w:rFonts w:ascii="Tahoma" w:hAnsi="Tahoma" w:cs="Tahoma"/>
              </w:rPr>
            </w:pPr>
            <w:r w:rsidRPr="00E36580">
              <w:rPr>
                <w:rFonts w:ascii="Tahoma" w:hAnsi="Tahoma" w:cs="Tahoma"/>
              </w:rPr>
              <w:t>3</w:t>
            </w:r>
          </w:p>
        </w:tc>
        <w:tc>
          <w:tcPr>
            <w:tcW w:w="4229" w:type="dxa"/>
            <w:vAlign w:val="center"/>
          </w:tcPr>
          <w:p w14:paraId="7DC1D5C6" w14:textId="77777777" w:rsidR="00E36580" w:rsidRPr="00E36580" w:rsidRDefault="00E36580" w:rsidP="004D643A">
            <w:pPr>
              <w:rPr>
                <w:rFonts w:ascii="Tahoma" w:hAnsi="Tahoma" w:cs="Tahoma"/>
                <w:sz w:val="18"/>
                <w:szCs w:val="18"/>
              </w:rPr>
            </w:pPr>
            <w:r w:rsidRPr="00E36580">
              <w:rPr>
                <w:rFonts w:ascii="Tahoma" w:hAnsi="Tahoma" w:cs="Tahoma"/>
                <w:sz w:val="18"/>
                <w:szCs w:val="18"/>
              </w:rPr>
              <w:t>Velikost delcev (povprečje)</w:t>
            </w:r>
          </w:p>
        </w:tc>
        <w:tc>
          <w:tcPr>
            <w:tcW w:w="4399" w:type="dxa"/>
            <w:shd w:val="clear" w:color="auto" w:fill="auto"/>
            <w:vAlign w:val="center"/>
          </w:tcPr>
          <w:p w14:paraId="1032FED3" w14:textId="77777777" w:rsidR="00E36580" w:rsidRPr="00E36580" w:rsidRDefault="00E36580" w:rsidP="004D643A">
            <w:pPr>
              <w:jc w:val="center"/>
              <w:rPr>
                <w:rFonts w:ascii="Tahoma" w:hAnsi="Tahoma" w:cs="Tahoma"/>
                <w:sz w:val="18"/>
                <w:szCs w:val="18"/>
              </w:rPr>
            </w:pPr>
            <w:r w:rsidRPr="00E36580">
              <w:rPr>
                <w:rFonts w:ascii="Tahoma" w:hAnsi="Tahoma" w:cs="Tahoma"/>
                <w:sz w:val="18"/>
                <w:szCs w:val="18"/>
              </w:rPr>
              <w:t>95% ≤ do 100 mm</w:t>
            </w:r>
          </w:p>
        </w:tc>
      </w:tr>
    </w:tbl>
    <w:p w14:paraId="6E70F573" w14:textId="77777777" w:rsidR="00452792" w:rsidRPr="00E36580" w:rsidRDefault="00452792" w:rsidP="004D643A">
      <w:pPr>
        <w:jc w:val="both"/>
        <w:rPr>
          <w:rFonts w:ascii="Tahoma" w:hAnsi="Tahoma" w:cs="Tahoma"/>
          <w:b/>
        </w:rPr>
      </w:pPr>
    </w:p>
    <w:p w14:paraId="7E853688" w14:textId="77777777" w:rsidR="0095655C" w:rsidRPr="00C8579C" w:rsidRDefault="0095655C" w:rsidP="004D643A">
      <w:pPr>
        <w:jc w:val="both"/>
        <w:rPr>
          <w:rFonts w:ascii="Tahoma" w:hAnsi="Tahoma" w:cs="Tahoma"/>
          <w:b/>
        </w:rPr>
      </w:pPr>
      <w:r w:rsidRPr="00E36580">
        <w:rPr>
          <w:rFonts w:ascii="Tahoma" w:hAnsi="Tahoma" w:cs="Tahoma"/>
          <w:b/>
        </w:rPr>
        <w:t>Podatki v zgornji tabeli so informativne narave in niso zavezujoči.</w:t>
      </w:r>
    </w:p>
    <w:p w14:paraId="578A060D" w14:textId="77777777" w:rsidR="0095655C" w:rsidRPr="00C8579C" w:rsidRDefault="0095655C" w:rsidP="004D643A">
      <w:pPr>
        <w:jc w:val="both"/>
        <w:rPr>
          <w:rFonts w:ascii="Tahoma" w:hAnsi="Tahoma" w:cs="Tahoma"/>
          <w:b/>
        </w:rPr>
      </w:pPr>
    </w:p>
    <w:p w14:paraId="65170A4B" w14:textId="77777777" w:rsidR="0095655C" w:rsidRPr="00C8579C" w:rsidRDefault="0095655C" w:rsidP="004D643A">
      <w:pPr>
        <w:jc w:val="both"/>
        <w:rPr>
          <w:rFonts w:ascii="Tahoma" w:hAnsi="Tahoma" w:cs="Tahoma"/>
        </w:rPr>
      </w:pPr>
      <w:r w:rsidRPr="00C8579C">
        <w:rPr>
          <w:rFonts w:ascii="Tahoma" w:hAnsi="Tahoma" w:cs="Tahoma"/>
        </w:rPr>
        <w:t>Naročnik razpisni dokumentaciji prilaga oceno odpadka, in sicer:</w:t>
      </w:r>
    </w:p>
    <w:p w14:paraId="3FF2DCD4" w14:textId="77777777" w:rsidR="0095655C" w:rsidRPr="003124D0" w:rsidRDefault="0095655C" w:rsidP="004D643A">
      <w:pPr>
        <w:pStyle w:val="Odstavekseznama"/>
        <w:numPr>
          <w:ilvl w:val="0"/>
          <w:numId w:val="54"/>
        </w:numPr>
        <w:jc w:val="both"/>
        <w:rPr>
          <w:rFonts w:ascii="Tahoma" w:hAnsi="Tahoma" w:cs="Tahoma"/>
          <w:b/>
        </w:rPr>
      </w:pPr>
      <w:r w:rsidRPr="003124D0">
        <w:rPr>
          <w:rFonts w:ascii="Tahoma" w:hAnsi="Tahoma" w:cs="Tahoma"/>
        </w:rPr>
        <w:t xml:space="preserve">Ocena odpadka za podjetje </w:t>
      </w:r>
      <w:r w:rsidR="00643560">
        <w:rPr>
          <w:rFonts w:ascii="Tahoma" w:hAnsi="Tahoma" w:cs="Tahoma"/>
        </w:rPr>
        <w:t xml:space="preserve">JP </w:t>
      </w:r>
      <w:r w:rsidRPr="003124D0">
        <w:rPr>
          <w:rFonts w:ascii="Tahoma" w:hAnsi="Tahoma" w:cs="Tahoma"/>
        </w:rPr>
        <w:t>VOKA SNAGA d.</w:t>
      </w:r>
      <w:r w:rsidR="008A21EB" w:rsidRPr="003124D0">
        <w:rPr>
          <w:rFonts w:ascii="Tahoma" w:hAnsi="Tahoma" w:cs="Tahoma"/>
        </w:rPr>
        <w:t xml:space="preserve"> </w:t>
      </w:r>
      <w:r w:rsidRPr="003124D0">
        <w:rPr>
          <w:rFonts w:ascii="Tahoma" w:hAnsi="Tahoma" w:cs="Tahoma"/>
        </w:rPr>
        <w:t>o.</w:t>
      </w:r>
      <w:r w:rsidR="008A21EB" w:rsidRPr="003124D0">
        <w:rPr>
          <w:rFonts w:ascii="Tahoma" w:hAnsi="Tahoma" w:cs="Tahoma"/>
        </w:rPr>
        <w:t xml:space="preserve"> </w:t>
      </w:r>
      <w:r w:rsidRPr="003124D0">
        <w:rPr>
          <w:rFonts w:ascii="Tahoma" w:hAnsi="Tahoma" w:cs="Tahoma"/>
        </w:rPr>
        <w:t>o., (v slovenskem in angleškem jeziku).</w:t>
      </w:r>
    </w:p>
    <w:p w14:paraId="630E74F9" w14:textId="77777777" w:rsidR="006B3825" w:rsidRDefault="006B3825" w:rsidP="004D643A">
      <w:pPr>
        <w:jc w:val="both"/>
        <w:rPr>
          <w:rFonts w:ascii="Tahoma" w:hAnsi="Tahoma" w:cs="Tahoma"/>
          <w:b/>
        </w:rPr>
      </w:pPr>
    </w:p>
    <w:p w14:paraId="3CAA6AFE" w14:textId="77777777" w:rsidR="00404AFE" w:rsidRPr="00841111" w:rsidRDefault="00BB4F43" w:rsidP="004D643A">
      <w:pPr>
        <w:numPr>
          <w:ilvl w:val="1"/>
          <w:numId w:val="2"/>
        </w:numPr>
        <w:jc w:val="both"/>
        <w:rPr>
          <w:rFonts w:ascii="Tahoma" w:hAnsi="Tahoma" w:cs="Tahoma"/>
          <w:b/>
        </w:rPr>
      </w:pPr>
      <w:r>
        <w:rPr>
          <w:rFonts w:ascii="Tahoma" w:hAnsi="Tahoma" w:cs="Tahoma"/>
          <w:b/>
        </w:rPr>
        <w:t>Obseg storitev</w:t>
      </w:r>
    </w:p>
    <w:p w14:paraId="70D779BF" w14:textId="77777777" w:rsidR="00404AFE" w:rsidRPr="00C8579C" w:rsidRDefault="00404AFE" w:rsidP="004D643A">
      <w:pPr>
        <w:jc w:val="both"/>
        <w:rPr>
          <w:rFonts w:ascii="Tahoma" w:hAnsi="Tahoma" w:cs="Tahoma"/>
        </w:rPr>
      </w:pPr>
    </w:p>
    <w:p w14:paraId="15668EAC" w14:textId="77777777" w:rsidR="00BB4F43" w:rsidRDefault="00BB4F43" w:rsidP="004D643A">
      <w:pPr>
        <w:jc w:val="both"/>
        <w:rPr>
          <w:rFonts w:ascii="Tahoma" w:hAnsi="Tahoma" w:cs="Tahoma"/>
          <w:u w:val="single"/>
        </w:rPr>
      </w:pPr>
      <w:r>
        <w:rPr>
          <w:rFonts w:ascii="Tahoma" w:hAnsi="Tahoma" w:cs="Tahoma"/>
        </w:rPr>
        <w:t>Ponudnik (samostojno ali skupaj s partnerji in/ali s podizvajalci)</w:t>
      </w:r>
      <w:r w:rsidRPr="008A7FE3">
        <w:rPr>
          <w:rFonts w:ascii="Tahoma" w:hAnsi="Tahoma" w:cs="Tahoma"/>
          <w:lang w:val="x-none"/>
        </w:rPr>
        <w:t xml:space="preserve"> </w:t>
      </w:r>
      <w:r w:rsidRPr="005D654E">
        <w:rPr>
          <w:rFonts w:ascii="Tahoma" w:hAnsi="Tahoma" w:cs="Tahoma"/>
        </w:rPr>
        <w:t xml:space="preserve">bo moral prevzeti in nadalje obdelati produkt v strukturah, ki nastanejo </w:t>
      </w:r>
      <w:r>
        <w:rPr>
          <w:rFonts w:ascii="Tahoma" w:hAnsi="Tahoma" w:cs="Tahoma"/>
        </w:rPr>
        <w:t>kot</w:t>
      </w:r>
      <w:r w:rsidRPr="005D654E">
        <w:rPr>
          <w:rFonts w:ascii="Tahoma" w:hAnsi="Tahoma" w:cs="Tahoma"/>
        </w:rPr>
        <w:t xml:space="preserve"> </w:t>
      </w:r>
      <w:r>
        <w:rPr>
          <w:rFonts w:ascii="Tahoma" w:hAnsi="Tahoma" w:cs="Tahoma"/>
        </w:rPr>
        <w:t xml:space="preserve">rezultat </w:t>
      </w:r>
      <w:r w:rsidRPr="005D654E">
        <w:rPr>
          <w:rFonts w:ascii="Tahoma" w:hAnsi="Tahoma" w:cs="Tahoma"/>
        </w:rPr>
        <w:t>obdelav</w:t>
      </w:r>
      <w:r>
        <w:rPr>
          <w:rFonts w:ascii="Tahoma" w:hAnsi="Tahoma" w:cs="Tahoma"/>
        </w:rPr>
        <w:t>e</w:t>
      </w:r>
      <w:r w:rsidRPr="005D654E">
        <w:rPr>
          <w:rFonts w:ascii="Tahoma" w:hAnsi="Tahoma" w:cs="Tahoma"/>
        </w:rPr>
        <w:t xml:space="preserve"> MKO v obratu MBO RCERO Ljubljana.</w:t>
      </w:r>
      <w:r>
        <w:rPr>
          <w:rFonts w:ascii="Tahoma" w:hAnsi="Tahoma" w:cs="Tahoma"/>
        </w:rPr>
        <w:t xml:space="preserve"> </w:t>
      </w:r>
      <w:r w:rsidRPr="005D654E">
        <w:rPr>
          <w:rFonts w:ascii="Tahoma" w:hAnsi="Tahoma" w:cs="Tahoma"/>
          <w:u w:val="single"/>
        </w:rPr>
        <w:t>Dejanske</w:t>
      </w:r>
      <w:r>
        <w:rPr>
          <w:rFonts w:ascii="Tahoma" w:hAnsi="Tahoma" w:cs="Tahoma"/>
          <w:u w:val="single"/>
        </w:rPr>
        <w:t xml:space="preserve"> </w:t>
      </w:r>
      <w:r w:rsidRPr="005D654E">
        <w:rPr>
          <w:rFonts w:ascii="Tahoma" w:hAnsi="Tahoma" w:cs="Tahoma"/>
          <w:u w:val="single"/>
        </w:rPr>
        <w:t xml:space="preserve">količine in dinamika prevzema se bodo določale na osnovi </w:t>
      </w:r>
      <w:r>
        <w:rPr>
          <w:rFonts w:ascii="Tahoma" w:hAnsi="Tahoma" w:cs="Tahoma"/>
          <w:u w:val="single"/>
        </w:rPr>
        <w:t xml:space="preserve">sprotnih </w:t>
      </w:r>
      <w:r w:rsidRPr="005D654E">
        <w:rPr>
          <w:rFonts w:ascii="Tahoma" w:hAnsi="Tahoma" w:cs="Tahoma"/>
          <w:u w:val="single"/>
        </w:rPr>
        <w:t xml:space="preserve">potreb naročnika. </w:t>
      </w:r>
      <w:r>
        <w:rPr>
          <w:rFonts w:ascii="Tahoma" w:hAnsi="Tahoma" w:cs="Tahoma"/>
          <w:u w:val="single"/>
        </w:rPr>
        <w:t>Ponudnik</w:t>
      </w:r>
      <w:r w:rsidRPr="004607A5">
        <w:rPr>
          <w:rFonts w:ascii="Tahoma" w:hAnsi="Tahoma" w:cs="Tahoma"/>
          <w:u w:val="single"/>
        </w:rPr>
        <w:t xml:space="preserve"> </w:t>
      </w:r>
      <w:r w:rsidRPr="005D654E">
        <w:rPr>
          <w:rFonts w:ascii="Tahoma" w:hAnsi="Tahoma" w:cs="Tahoma"/>
          <w:u w:val="single"/>
        </w:rPr>
        <w:t xml:space="preserve">ne bo mogel uveljavljati odškodnine zaradi morebitnega </w:t>
      </w:r>
      <w:r>
        <w:rPr>
          <w:rFonts w:ascii="Tahoma" w:hAnsi="Tahoma" w:cs="Tahoma"/>
          <w:u w:val="single"/>
        </w:rPr>
        <w:t>odstopanja</w:t>
      </w:r>
      <w:r w:rsidRPr="005D654E">
        <w:rPr>
          <w:rFonts w:ascii="Tahoma" w:hAnsi="Tahoma" w:cs="Tahoma"/>
          <w:u w:val="single"/>
        </w:rPr>
        <w:t xml:space="preserve"> količin. </w:t>
      </w:r>
    </w:p>
    <w:p w14:paraId="1A7C20BF" w14:textId="77777777" w:rsidR="000A3EF9" w:rsidRDefault="000A3EF9" w:rsidP="004D643A">
      <w:pPr>
        <w:jc w:val="both"/>
        <w:rPr>
          <w:rFonts w:ascii="Tahoma" w:hAnsi="Tahoma" w:cs="Tahoma"/>
          <w:u w:val="single"/>
        </w:rPr>
      </w:pPr>
    </w:p>
    <w:p w14:paraId="27010512" w14:textId="77777777" w:rsidR="00BB4F43" w:rsidRDefault="00BB4F43" w:rsidP="004D643A">
      <w:pPr>
        <w:jc w:val="both"/>
        <w:rPr>
          <w:rFonts w:ascii="Tahoma" w:hAnsi="Tahoma" w:cs="Tahoma"/>
        </w:rPr>
      </w:pPr>
      <w:r>
        <w:rPr>
          <w:rFonts w:ascii="Tahoma" w:hAnsi="Tahoma" w:cs="Tahoma"/>
        </w:rPr>
        <w:t>S</w:t>
      </w:r>
      <w:r w:rsidRPr="005D654E">
        <w:rPr>
          <w:rFonts w:ascii="Tahoma" w:hAnsi="Tahoma" w:cs="Tahoma"/>
        </w:rPr>
        <w:t>toritve je potrebno opravlj</w:t>
      </w:r>
      <w:r>
        <w:rPr>
          <w:rFonts w:ascii="Tahoma" w:hAnsi="Tahoma" w:cs="Tahoma"/>
        </w:rPr>
        <w:t>ati na način, kot ga predpisuje zakonodaja Republike Slovenije</w:t>
      </w:r>
      <w:r w:rsidRPr="005D654E">
        <w:rPr>
          <w:rFonts w:ascii="Tahoma" w:hAnsi="Tahoma" w:cs="Tahoma"/>
        </w:rPr>
        <w:t xml:space="preserve"> in v primeru </w:t>
      </w:r>
      <w:r>
        <w:rPr>
          <w:rFonts w:ascii="Tahoma" w:hAnsi="Tahoma" w:cs="Tahoma"/>
        </w:rPr>
        <w:t>čez</w:t>
      </w:r>
      <w:r w:rsidRPr="005D654E">
        <w:rPr>
          <w:rFonts w:ascii="Tahoma" w:hAnsi="Tahoma" w:cs="Tahoma"/>
        </w:rPr>
        <w:t>mejnega pošiljanja odpadkov tudi tuja zakonodaja. Ponudnik</w:t>
      </w:r>
      <w:r>
        <w:rPr>
          <w:rFonts w:ascii="Tahoma" w:hAnsi="Tahoma" w:cs="Tahoma"/>
        </w:rPr>
        <w:t xml:space="preserve"> (samostojno ali skupaj s partnerji in/ali skupaj s podizvajalci)</w:t>
      </w:r>
      <w:r w:rsidRPr="005D654E">
        <w:rPr>
          <w:rFonts w:ascii="Tahoma" w:hAnsi="Tahoma" w:cs="Tahoma"/>
        </w:rPr>
        <w:t xml:space="preserve"> mora zagotoviti vodenje potrebne dokumentacije in v mesecu odvoza </w:t>
      </w:r>
      <w:r w:rsidR="00D740F9">
        <w:rPr>
          <w:rFonts w:ascii="Tahoma" w:hAnsi="Tahoma" w:cs="Tahoma"/>
        </w:rPr>
        <w:t>produktov</w:t>
      </w:r>
      <w:r w:rsidRPr="005D654E">
        <w:rPr>
          <w:rFonts w:ascii="Tahoma" w:hAnsi="Tahoma" w:cs="Tahoma"/>
        </w:rPr>
        <w:t xml:space="preserve"> potrditi elektronske evidenčne liste oz. dostaviti naročniku potrjene </w:t>
      </w:r>
      <w:r>
        <w:rPr>
          <w:rFonts w:ascii="Tahoma" w:hAnsi="Tahoma" w:cs="Tahoma"/>
        </w:rPr>
        <w:t>t</w:t>
      </w:r>
      <w:r w:rsidRPr="005D654E">
        <w:rPr>
          <w:rFonts w:ascii="Tahoma" w:hAnsi="Tahoma" w:cs="Tahoma"/>
        </w:rPr>
        <w:t xml:space="preserve">ransportne dokumente za </w:t>
      </w:r>
      <w:r>
        <w:rPr>
          <w:rFonts w:ascii="Tahoma" w:hAnsi="Tahoma" w:cs="Tahoma"/>
        </w:rPr>
        <w:t xml:space="preserve">čezmejne </w:t>
      </w:r>
      <w:r w:rsidRPr="005D654E">
        <w:rPr>
          <w:rFonts w:ascii="Tahoma" w:hAnsi="Tahoma" w:cs="Tahoma"/>
        </w:rPr>
        <w:t xml:space="preserve">prehode pošiljk </w:t>
      </w:r>
      <w:r w:rsidR="00D740F9">
        <w:rPr>
          <w:rFonts w:ascii="Tahoma" w:hAnsi="Tahoma" w:cs="Tahoma"/>
        </w:rPr>
        <w:t>produktov</w:t>
      </w:r>
      <w:r w:rsidRPr="005D654E">
        <w:rPr>
          <w:rFonts w:ascii="Tahoma" w:hAnsi="Tahoma" w:cs="Tahoma"/>
        </w:rPr>
        <w:t xml:space="preserve"> za vsak</w:t>
      </w:r>
      <w:r>
        <w:rPr>
          <w:rFonts w:ascii="Tahoma" w:hAnsi="Tahoma" w:cs="Tahoma"/>
        </w:rPr>
        <w:t>o pošiljko</w:t>
      </w:r>
      <w:r w:rsidRPr="005D654E">
        <w:rPr>
          <w:rFonts w:ascii="Tahoma" w:hAnsi="Tahoma" w:cs="Tahoma"/>
        </w:rPr>
        <w:t xml:space="preserve"> odpadkov preko meje Republike Slovenije</w:t>
      </w:r>
      <w:r>
        <w:rPr>
          <w:rFonts w:ascii="Tahoma" w:hAnsi="Tahoma" w:cs="Tahoma"/>
        </w:rPr>
        <w:t xml:space="preserve"> posebej</w:t>
      </w:r>
      <w:r w:rsidRPr="005D654E">
        <w:rPr>
          <w:rFonts w:ascii="Tahoma" w:hAnsi="Tahoma" w:cs="Tahoma"/>
        </w:rPr>
        <w:t>.</w:t>
      </w:r>
    </w:p>
    <w:p w14:paraId="6D2C5A87" w14:textId="77777777" w:rsidR="001B6A28" w:rsidRPr="00C8579C" w:rsidRDefault="001B6A28" w:rsidP="004D643A">
      <w:pPr>
        <w:jc w:val="both"/>
        <w:rPr>
          <w:rFonts w:ascii="Tahoma" w:hAnsi="Tahoma" w:cs="Tahoma"/>
        </w:rPr>
      </w:pPr>
    </w:p>
    <w:p w14:paraId="5999E8D3" w14:textId="77777777" w:rsidR="00000C09" w:rsidRPr="00841111" w:rsidRDefault="00BB4F43" w:rsidP="004D643A">
      <w:pPr>
        <w:numPr>
          <w:ilvl w:val="1"/>
          <w:numId w:val="2"/>
        </w:numPr>
        <w:jc w:val="both"/>
        <w:rPr>
          <w:rFonts w:ascii="Tahoma" w:hAnsi="Tahoma" w:cs="Tahoma"/>
          <w:b/>
        </w:rPr>
      </w:pPr>
      <w:r>
        <w:rPr>
          <w:rFonts w:ascii="Tahoma" w:hAnsi="Tahoma" w:cs="Tahoma"/>
          <w:b/>
        </w:rPr>
        <w:t>Začetek odvoza produkta</w:t>
      </w:r>
    </w:p>
    <w:p w14:paraId="0085C331" w14:textId="77777777" w:rsidR="00245293" w:rsidRPr="00245293" w:rsidRDefault="00245293" w:rsidP="004D643A">
      <w:pPr>
        <w:jc w:val="both"/>
        <w:rPr>
          <w:rFonts w:ascii="Tahoma" w:hAnsi="Tahoma" w:cs="Tahoma"/>
        </w:rPr>
      </w:pPr>
    </w:p>
    <w:p w14:paraId="269DEECB" w14:textId="77777777" w:rsidR="00BB4F43" w:rsidRDefault="000022D0" w:rsidP="004D643A">
      <w:pPr>
        <w:pStyle w:val="Pripombabesedilo"/>
        <w:jc w:val="both"/>
        <w:rPr>
          <w:rFonts w:ascii="Tahoma" w:hAnsi="Tahoma" w:cs="Tahoma"/>
          <w:bCs/>
          <w:lang w:val="sl-SI"/>
        </w:rPr>
      </w:pPr>
      <w:r w:rsidRPr="0045383F">
        <w:rPr>
          <w:rFonts w:ascii="Tahoma" w:hAnsi="Tahoma" w:cs="Tahoma"/>
          <w:bCs/>
          <w:lang w:val="sl-SI"/>
        </w:rPr>
        <w:t>Ponudnik mora biti za prvi prevzem in nadaljnjo obdelavo produkta, ki dnevno nastaja v obratu MBO RCERO Ljubljana, pripravljen najkasneje v osmih (8) dneh od podpisa okvirnega sporazuma s strani obeh strank okvirnega sporazuma.</w:t>
      </w:r>
    </w:p>
    <w:p w14:paraId="13DE99DF" w14:textId="77777777" w:rsidR="001E0C11" w:rsidRPr="000022D0" w:rsidRDefault="001E0C11" w:rsidP="004D643A">
      <w:pPr>
        <w:pStyle w:val="Pripombabesedilo"/>
        <w:jc w:val="both"/>
        <w:rPr>
          <w:rFonts w:ascii="Tahoma" w:hAnsi="Tahoma" w:cs="Tahoma"/>
        </w:rPr>
      </w:pPr>
    </w:p>
    <w:p w14:paraId="5DC1C0DC" w14:textId="77777777" w:rsidR="00BB4F43" w:rsidRDefault="00BB4F43" w:rsidP="004D643A">
      <w:pPr>
        <w:pStyle w:val="Telobesedila211"/>
        <w:suppressAutoHyphens w:val="0"/>
        <w:rPr>
          <w:rFonts w:ascii="Tahoma" w:hAnsi="Tahoma" w:cs="Tahoma"/>
          <w:sz w:val="20"/>
          <w:szCs w:val="20"/>
        </w:rPr>
      </w:pPr>
      <w:r w:rsidRPr="00B25896">
        <w:rPr>
          <w:rFonts w:ascii="Tahoma" w:hAnsi="Tahoma" w:cs="Tahoma"/>
          <w:sz w:val="20"/>
          <w:szCs w:val="20"/>
        </w:rPr>
        <w:lastRenderedPageBreak/>
        <w:t xml:space="preserve">Naročnik bo v primeru začasne zaustavitve obdelave MKO (npr. zaradi tehničnih težav, ipd.) in s tem zaustavljenega </w:t>
      </w:r>
      <w:r>
        <w:rPr>
          <w:rFonts w:ascii="Tahoma" w:hAnsi="Tahoma" w:cs="Tahoma"/>
          <w:sz w:val="20"/>
          <w:szCs w:val="20"/>
        </w:rPr>
        <w:t>prevzema</w:t>
      </w:r>
      <w:r w:rsidRPr="00B25896">
        <w:rPr>
          <w:rFonts w:ascii="Tahoma" w:hAnsi="Tahoma" w:cs="Tahoma"/>
          <w:sz w:val="20"/>
          <w:szCs w:val="20"/>
        </w:rPr>
        <w:t xml:space="preserve"> produkt</w:t>
      </w:r>
      <w:r>
        <w:rPr>
          <w:rFonts w:ascii="Tahoma" w:hAnsi="Tahoma" w:cs="Tahoma"/>
          <w:sz w:val="20"/>
          <w:szCs w:val="20"/>
        </w:rPr>
        <w:t>a</w:t>
      </w:r>
      <w:r w:rsidRPr="00B25896">
        <w:rPr>
          <w:rFonts w:ascii="Tahoma" w:hAnsi="Tahoma" w:cs="Tahoma"/>
          <w:sz w:val="20"/>
          <w:szCs w:val="20"/>
        </w:rPr>
        <w:t xml:space="preserve"> o tem izbranega ponudnika obvestil takoj, oziroma najkasneje na dan, ko bo do zaustavitve prišlo.</w:t>
      </w:r>
      <w:r>
        <w:rPr>
          <w:rFonts w:ascii="Tahoma" w:hAnsi="Tahoma" w:cs="Tahoma"/>
          <w:sz w:val="20"/>
          <w:szCs w:val="20"/>
        </w:rPr>
        <w:t xml:space="preserve"> </w:t>
      </w:r>
    </w:p>
    <w:p w14:paraId="6D10ACFF" w14:textId="77777777" w:rsidR="00245293" w:rsidRDefault="00245293" w:rsidP="004D643A">
      <w:pPr>
        <w:jc w:val="both"/>
        <w:rPr>
          <w:rFonts w:ascii="Tahoma" w:hAnsi="Tahoma" w:cs="Tahoma"/>
        </w:rPr>
      </w:pPr>
    </w:p>
    <w:p w14:paraId="33C9988A" w14:textId="77777777" w:rsidR="00BB4F43" w:rsidRDefault="00BB4F43" w:rsidP="004D643A">
      <w:pPr>
        <w:numPr>
          <w:ilvl w:val="1"/>
          <w:numId w:val="2"/>
        </w:numPr>
        <w:jc w:val="both"/>
        <w:rPr>
          <w:rFonts w:ascii="Tahoma" w:hAnsi="Tahoma" w:cs="Tahoma"/>
          <w:b/>
        </w:rPr>
      </w:pPr>
      <w:r>
        <w:rPr>
          <w:rFonts w:ascii="Tahoma" w:hAnsi="Tahoma" w:cs="Tahoma"/>
          <w:b/>
        </w:rPr>
        <w:t>Način in čas prevzema</w:t>
      </w:r>
    </w:p>
    <w:p w14:paraId="57EDC12B" w14:textId="77777777" w:rsidR="00BB4F43" w:rsidRDefault="00BB4F43" w:rsidP="004D643A">
      <w:pPr>
        <w:jc w:val="both"/>
        <w:rPr>
          <w:rFonts w:ascii="Tahoma" w:hAnsi="Tahoma" w:cs="Tahoma"/>
          <w:b/>
        </w:rPr>
      </w:pPr>
    </w:p>
    <w:p w14:paraId="5718830F" w14:textId="77777777" w:rsidR="00BB4F43" w:rsidRDefault="00BB4F43" w:rsidP="004D643A">
      <w:pPr>
        <w:jc w:val="both"/>
        <w:rPr>
          <w:rFonts w:ascii="Tahoma" w:hAnsi="Tahoma" w:cs="Tahoma"/>
        </w:rPr>
      </w:pPr>
      <w:r w:rsidRPr="005D654E">
        <w:rPr>
          <w:rFonts w:ascii="Tahoma" w:hAnsi="Tahoma" w:cs="Tahoma"/>
        </w:rPr>
        <w:t xml:space="preserve">Vozila, s katerimi se bo odvažal produkt, se bodo morala pred prihodom in odhodom z lokacije </w:t>
      </w:r>
      <w:r>
        <w:rPr>
          <w:rFonts w:ascii="Tahoma" w:hAnsi="Tahoma" w:cs="Tahoma"/>
        </w:rPr>
        <w:t xml:space="preserve">RCERO Ljubljana </w:t>
      </w:r>
      <w:r w:rsidRPr="005D654E">
        <w:rPr>
          <w:rFonts w:ascii="Tahoma" w:hAnsi="Tahoma" w:cs="Tahoma"/>
        </w:rPr>
        <w:t>peljati preko uradno umerjene tehtnice na lokaciji RCERO Ljubljana. Osnova za obračun in vodenje evidenc je neto masa produkt</w:t>
      </w:r>
      <w:r>
        <w:rPr>
          <w:rFonts w:ascii="Tahoma" w:hAnsi="Tahoma" w:cs="Tahoma"/>
        </w:rPr>
        <w:t>a</w:t>
      </w:r>
      <w:r w:rsidRPr="005D654E">
        <w:rPr>
          <w:rFonts w:ascii="Tahoma" w:hAnsi="Tahoma" w:cs="Tahoma"/>
        </w:rPr>
        <w:t>, stehtana na</w:t>
      </w:r>
      <w:r>
        <w:rPr>
          <w:rFonts w:ascii="Tahoma" w:hAnsi="Tahoma" w:cs="Tahoma"/>
        </w:rPr>
        <w:t xml:space="preserve"> </w:t>
      </w:r>
      <w:r w:rsidRPr="005D654E">
        <w:rPr>
          <w:rFonts w:ascii="Tahoma" w:hAnsi="Tahoma" w:cs="Tahoma"/>
        </w:rPr>
        <w:t>uradno umerjen</w:t>
      </w:r>
      <w:r>
        <w:rPr>
          <w:rFonts w:ascii="Tahoma" w:hAnsi="Tahoma" w:cs="Tahoma"/>
        </w:rPr>
        <w:t>i</w:t>
      </w:r>
      <w:r w:rsidRPr="005D654E">
        <w:rPr>
          <w:rFonts w:ascii="Tahoma" w:hAnsi="Tahoma" w:cs="Tahoma"/>
        </w:rPr>
        <w:t xml:space="preserve"> tehtnici</w:t>
      </w:r>
      <w:r>
        <w:rPr>
          <w:rFonts w:ascii="Tahoma" w:hAnsi="Tahoma" w:cs="Tahoma"/>
        </w:rPr>
        <w:t xml:space="preserve"> </w:t>
      </w:r>
      <w:r w:rsidRPr="005D654E">
        <w:rPr>
          <w:rFonts w:ascii="Tahoma" w:hAnsi="Tahoma" w:cs="Tahoma"/>
        </w:rPr>
        <w:t>na lokaciji RCERO Ljubljana.</w:t>
      </w:r>
    </w:p>
    <w:p w14:paraId="6268BAA0" w14:textId="77777777" w:rsidR="00BB4F43" w:rsidRPr="005D654E" w:rsidRDefault="00BB4F43" w:rsidP="004D643A">
      <w:pPr>
        <w:jc w:val="both"/>
        <w:rPr>
          <w:rFonts w:ascii="Tahoma" w:hAnsi="Tahoma" w:cs="Tahoma"/>
        </w:rPr>
      </w:pPr>
    </w:p>
    <w:p w14:paraId="66CC86B5" w14:textId="77777777" w:rsidR="00BB4F43" w:rsidRPr="005D654E" w:rsidRDefault="00BB4F43" w:rsidP="004D643A">
      <w:pPr>
        <w:jc w:val="both"/>
        <w:rPr>
          <w:rFonts w:ascii="Tahoma" w:hAnsi="Tahoma" w:cs="Tahoma"/>
        </w:rPr>
      </w:pPr>
      <w:r w:rsidRPr="005D654E">
        <w:rPr>
          <w:rFonts w:ascii="Tahoma" w:hAnsi="Tahoma" w:cs="Tahoma"/>
        </w:rPr>
        <w:t>Za prevzem in odvoz produkt</w:t>
      </w:r>
      <w:r>
        <w:rPr>
          <w:rFonts w:ascii="Tahoma" w:hAnsi="Tahoma" w:cs="Tahoma"/>
        </w:rPr>
        <w:t>a</w:t>
      </w:r>
      <w:r w:rsidRPr="005D654E">
        <w:rPr>
          <w:rFonts w:ascii="Tahoma" w:hAnsi="Tahoma" w:cs="Tahoma"/>
        </w:rPr>
        <w:t xml:space="preserve"> bo zadolžen </w:t>
      </w:r>
      <w:r w:rsidRPr="00162521">
        <w:rPr>
          <w:rFonts w:ascii="Tahoma" w:hAnsi="Tahoma" w:cs="Tahoma"/>
        </w:rPr>
        <w:t>vsak od izbranih ponudnikov</w:t>
      </w:r>
      <w:r w:rsidRPr="005D654E">
        <w:rPr>
          <w:rFonts w:ascii="Tahoma" w:hAnsi="Tahoma" w:cs="Tahoma"/>
        </w:rPr>
        <w:t xml:space="preserve">, ki bo moral pri izvajanju storitve upoštevati veljavna navodila in pogoje na lokaciji RCERO Ljubljana, </w:t>
      </w:r>
      <w:r>
        <w:rPr>
          <w:rFonts w:ascii="Tahoma" w:hAnsi="Tahoma" w:cs="Tahoma"/>
        </w:rPr>
        <w:t xml:space="preserve">s katerimi bo naročnik seznanil izbrane ponudnike pred pričetkom izvajanja storitev po okvirnem sporazumu in po potrebi tudi tekom veljavnosti sporazuma. </w:t>
      </w:r>
    </w:p>
    <w:p w14:paraId="4F58ADE3" w14:textId="77777777" w:rsidR="00BB4F43" w:rsidRPr="005D654E" w:rsidRDefault="00BB4F43" w:rsidP="004D643A">
      <w:pPr>
        <w:jc w:val="both"/>
        <w:rPr>
          <w:rFonts w:ascii="Tahoma" w:hAnsi="Tahoma" w:cs="Tahoma"/>
        </w:rPr>
      </w:pPr>
    </w:p>
    <w:p w14:paraId="1813B908" w14:textId="77777777" w:rsidR="00BB4F43" w:rsidRDefault="00BB4F43" w:rsidP="004D643A">
      <w:pPr>
        <w:jc w:val="both"/>
        <w:rPr>
          <w:rFonts w:ascii="Tahoma" w:hAnsi="Tahoma" w:cs="Tahoma"/>
        </w:rPr>
      </w:pPr>
      <w:r w:rsidRPr="005D654E">
        <w:rPr>
          <w:rFonts w:ascii="Tahoma" w:hAnsi="Tahoma" w:cs="Tahoma"/>
        </w:rPr>
        <w:t>Nakladanje</w:t>
      </w:r>
      <w:r>
        <w:rPr>
          <w:rFonts w:ascii="Tahoma" w:hAnsi="Tahoma" w:cs="Tahoma"/>
        </w:rPr>
        <w:t xml:space="preserve"> produkta</w:t>
      </w:r>
      <w:r w:rsidRPr="005D654E">
        <w:rPr>
          <w:rFonts w:ascii="Tahoma" w:hAnsi="Tahoma" w:cs="Tahoma"/>
        </w:rPr>
        <w:t xml:space="preserve"> in izdajo tehtalnih listov bo zagotovil naročnik.</w:t>
      </w:r>
      <w:r>
        <w:rPr>
          <w:rFonts w:ascii="Tahoma" w:hAnsi="Tahoma" w:cs="Tahoma"/>
        </w:rPr>
        <w:t xml:space="preserve"> P</w:t>
      </w:r>
      <w:r w:rsidRPr="005D654E">
        <w:rPr>
          <w:rFonts w:ascii="Tahoma" w:hAnsi="Tahoma" w:cs="Tahoma"/>
        </w:rPr>
        <w:t>rodukt se prevzema na oddajnih mestih v obratu MBO RCERO Ljubljana, vsak delovni dan</w:t>
      </w:r>
      <w:r>
        <w:rPr>
          <w:rFonts w:ascii="Tahoma" w:hAnsi="Tahoma" w:cs="Tahoma"/>
        </w:rPr>
        <w:t>,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Pr>
          <w:rFonts w:ascii="Tahoma" w:hAnsi="Tahoma" w:cs="Tahoma"/>
        </w:rPr>
        <w:t>.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w:t>
      </w:r>
      <w:r w:rsidR="00AC4341">
        <w:rPr>
          <w:rFonts w:ascii="Tahoma" w:hAnsi="Tahoma" w:cs="Tahoma"/>
        </w:rPr>
        <w:t>17</w:t>
      </w:r>
      <w:r w:rsidRPr="005D654E">
        <w:rPr>
          <w:rFonts w:ascii="Tahoma" w:hAnsi="Tahoma" w:cs="Tahoma"/>
        </w:rPr>
        <w:t>.</w:t>
      </w:r>
      <w:r w:rsidR="00AC4341">
        <w:rPr>
          <w:rFonts w:ascii="Tahoma" w:hAnsi="Tahoma" w:cs="Tahoma"/>
        </w:rPr>
        <w:t>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Pr="005D654E">
        <w:rPr>
          <w:rFonts w:ascii="Tahoma" w:hAnsi="Tahoma" w:cs="Tahoma"/>
        </w:rPr>
        <w:t xml:space="preserve">. </w:t>
      </w:r>
    </w:p>
    <w:p w14:paraId="47AE1A08" w14:textId="77777777" w:rsidR="00BB4F43" w:rsidRDefault="00BB4F43" w:rsidP="004D643A">
      <w:pPr>
        <w:jc w:val="both"/>
        <w:rPr>
          <w:rFonts w:ascii="Tahoma" w:hAnsi="Tahoma" w:cs="Tahoma"/>
          <w:b/>
        </w:rPr>
      </w:pPr>
    </w:p>
    <w:p w14:paraId="7D299299" w14:textId="77777777" w:rsidR="00E937B2" w:rsidRPr="00841111" w:rsidRDefault="00E937B2" w:rsidP="004D643A">
      <w:pPr>
        <w:numPr>
          <w:ilvl w:val="1"/>
          <w:numId w:val="2"/>
        </w:numPr>
        <w:jc w:val="both"/>
        <w:rPr>
          <w:rFonts w:ascii="Tahoma" w:hAnsi="Tahoma" w:cs="Tahoma"/>
          <w:b/>
        </w:rPr>
      </w:pPr>
      <w:r w:rsidRPr="00841111">
        <w:rPr>
          <w:rFonts w:ascii="Tahoma" w:hAnsi="Tahoma" w:cs="Tahoma"/>
          <w:b/>
        </w:rPr>
        <w:t>Zagotavljanje varnosti in zdravja pri delu</w:t>
      </w:r>
    </w:p>
    <w:p w14:paraId="3EE9F4CA" w14:textId="77777777" w:rsidR="00E937B2" w:rsidRPr="00C8579C" w:rsidRDefault="00E937B2" w:rsidP="004D643A">
      <w:pPr>
        <w:jc w:val="both"/>
        <w:rPr>
          <w:rFonts w:ascii="Tahoma" w:hAnsi="Tahoma" w:cs="Tahoma"/>
        </w:rPr>
      </w:pPr>
    </w:p>
    <w:p w14:paraId="3060B0F1" w14:textId="77777777" w:rsidR="00E937B2" w:rsidRDefault="00E937B2" w:rsidP="004D643A">
      <w:pPr>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 </w:t>
      </w:r>
    </w:p>
    <w:p w14:paraId="0870D2F0" w14:textId="77777777" w:rsidR="00E937B2" w:rsidRPr="00C8579C" w:rsidRDefault="00E937B2" w:rsidP="004D643A">
      <w:pPr>
        <w:jc w:val="both"/>
        <w:rPr>
          <w:rFonts w:ascii="Tahoma" w:hAnsi="Tahoma" w:cs="Tahoma"/>
        </w:rPr>
      </w:pPr>
    </w:p>
    <w:p w14:paraId="6B58FC4E" w14:textId="77777777" w:rsidR="00404AFE" w:rsidRPr="00841111" w:rsidRDefault="00520933" w:rsidP="004D643A">
      <w:pPr>
        <w:numPr>
          <w:ilvl w:val="1"/>
          <w:numId w:val="2"/>
        </w:numPr>
        <w:jc w:val="both"/>
        <w:rPr>
          <w:rFonts w:ascii="Tahoma" w:hAnsi="Tahoma" w:cs="Tahoma"/>
          <w:b/>
        </w:rPr>
      </w:pPr>
      <w:r>
        <w:rPr>
          <w:rFonts w:ascii="Tahoma" w:hAnsi="Tahoma" w:cs="Tahoma"/>
          <w:b/>
        </w:rPr>
        <w:t xml:space="preserve">Ogled produkta na lokaciji naročnika </w:t>
      </w:r>
    </w:p>
    <w:p w14:paraId="4FD4223D" w14:textId="77777777" w:rsidR="001360A5" w:rsidRPr="00C8579C" w:rsidRDefault="001360A5" w:rsidP="004D643A">
      <w:pPr>
        <w:jc w:val="both"/>
        <w:rPr>
          <w:rFonts w:ascii="Tahoma" w:hAnsi="Tahoma" w:cs="Tahoma"/>
        </w:rPr>
      </w:pPr>
    </w:p>
    <w:p w14:paraId="18325933" w14:textId="77777777" w:rsidR="002A0B40" w:rsidRDefault="00CD5A2B" w:rsidP="004D643A">
      <w:pPr>
        <w:jc w:val="both"/>
        <w:rPr>
          <w:rFonts w:ascii="Tahoma" w:hAnsi="Tahoma" w:cs="Tahoma"/>
        </w:rPr>
      </w:pPr>
      <w:r w:rsidRPr="00C8579C">
        <w:rPr>
          <w:rFonts w:ascii="Tahoma" w:hAnsi="Tahoma" w:cs="Tahoma"/>
        </w:rPr>
        <w:t xml:space="preserve">Neodvisno od podatkov, ki so vsebovani v razpisni dokumentaciji, lahko </w:t>
      </w:r>
      <w:r w:rsidR="00540BFA" w:rsidRPr="00C8579C">
        <w:rPr>
          <w:rFonts w:ascii="Tahoma" w:hAnsi="Tahoma" w:cs="Tahoma"/>
        </w:rPr>
        <w:t>zainteresirani ponudniki</w:t>
      </w:r>
      <w:r w:rsidR="004607A5" w:rsidRPr="00C8579C">
        <w:rPr>
          <w:rFonts w:ascii="Tahoma" w:hAnsi="Tahoma" w:cs="Tahoma"/>
        </w:rPr>
        <w:t xml:space="preserve"> </w:t>
      </w:r>
      <w:r w:rsidRPr="00C8579C">
        <w:rPr>
          <w:rFonts w:ascii="Tahoma" w:hAnsi="Tahoma" w:cs="Tahoma"/>
        </w:rPr>
        <w:t>pred oddajo ponudbe pridobi</w:t>
      </w:r>
      <w:r w:rsidR="00540BFA" w:rsidRPr="00C8579C">
        <w:rPr>
          <w:rFonts w:ascii="Tahoma" w:hAnsi="Tahoma" w:cs="Tahoma"/>
        </w:rPr>
        <w:t>jo</w:t>
      </w:r>
      <w:r w:rsidRPr="00C8579C">
        <w:rPr>
          <w:rFonts w:ascii="Tahoma" w:hAnsi="Tahoma" w:cs="Tahoma"/>
        </w:rPr>
        <w:t xml:space="preserve"> morebitne </w:t>
      </w:r>
      <w:r w:rsidR="00205398" w:rsidRPr="00C8579C">
        <w:rPr>
          <w:rFonts w:ascii="Tahoma" w:hAnsi="Tahoma" w:cs="Tahoma"/>
        </w:rPr>
        <w:t>druge</w:t>
      </w:r>
      <w:r w:rsidRPr="00C8579C">
        <w:rPr>
          <w:rFonts w:ascii="Tahoma" w:hAnsi="Tahoma" w:cs="Tahoma"/>
        </w:rPr>
        <w:t xml:space="preserve"> podatke, ki se nanašajo na izvedbo </w:t>
      </w:r>
      <w:r w:rsidR="00540BFA" w:rsidRPr="00C8579C">
        <w:rPr>
          <w:rFonts w:ascii="Tahoma" w:hAnsi="Tahoma" w:cs="Tahoma"/>
        </w:rPr>
        <w:t xml:space="preserve">storitev </w:t>
      </w:r>
      <w:r w:rsidRPr="00C8579C">
        <w:rPr>
          <w:rFonts w:ascii="Tahoma" w:hAnsi="Tahoma" w:cs="Tahoma"/>
        </w:rPr>
        <w:t>po tej razpisni dokumentaciji in ki lahko vplivajo na ponudnikovo ceno ali ponudnikove obveznosti in izvedbene zmogljivosti ter se seznani z dejanskimi razmerami v obratu MBO RCERO Ljubljana.</w:t>
      </w:r>
    </w:p>
    <w:p w14:paraId="5E94C79A" w14:textId="77777777" w:rsidR="00CD5A2B" w:rsidRPr="00C8579C" w:rsidRDefault="00CD5A2B" w:rsidP="004D643A">
      <w:pPr>
        <w:jc w:val="both"/>
        <w:rPr>
          <w:rFonts w:ascii="Tahoma" w:hAnsi="Tahoma" w:cs="Tahoma"/>
        </w:rPr>
      </w:pPr>
      <w:r w:rsidRPr="00C8579C">
        <w:rPr>
          <w:rFonts w:ascii="Tahoma" w:hAnsi="Tahoma" w:cs="Tahoma"/>
        </w:rPr>
        <w:t xml:space="preserve"> </w:t>
      </w:r>
    </w:p>
    <w:p w14:paraId="0CBA4321" w14:textId="77777777" w:rsidR="00CD5A2B" w:rsidRPr="00C8579C" w:rsidRDefault="00CD5A2B" w:rsidP="004D643A">
      <w:pPr>
        <w:jc w:val="both"/>
        <w:rPr>
          <w:rFonts w:ascii="Tahoma" w:hAnsi="Tahoma" w:cs="Tahoma"/>
        </w:rPr>
      </w:pPr>
      <w:r w:rsidRPr="00C8579C">
        <w:rPr>
          <w:rFonts w:ascii="Tahoma" w:hAnsi="Tahoma" w:cs="Tahoma"/>
        </w:rPr>
        <w:t xml:space="preserve">Naročnik bo v ta namen ločeno organiziral </w:t>
      </w:r>
      <w:r w:rsidR="00520933">
        <w:rPr>
          <w:rFonts w:ascii="Tahoma" w:hAnsi="Tahoma" w:cs="Tahoma"/>
        </w:rPr>
        <w:t>oglede produkta</w:t>
      </w:r>
      <w:r w:rsidR="00520933" w:rsidRPr="00C8579C">
        <w:rPr>
          <w:rFonts w:ascii="Tahoma" w:hAnsi="Tahoma" w:cs="Tahoma"/>
        </w:rPr>
        <w:t xml:space="preserve"> </w:t>
      </w:r>
      <w:r w:rsidRPr="00C8579C">
        <w:rPr>
          <w:rFonts w:ascii="Tahoma" w:hAnsi="Tahoma" w:cs="Tahoma"/>
        </w:rPr>
        <w:t xml:space="preserve">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obrata MBO RCERO Ljubljana</w:t>
      </w:r>
      <w:r w:rsidRPr="00C8579C">
        <w:rPr>
          <w:rFonts w:ascii="Tahoma" w:hAnsi="Tahoma" w:cs="Tahoma"/>
        </w:rPr>
        <w:t xml:space="preserve">. </w:t>
      </w:r>
      <w:r w:rsidR="00540BFA" w:rsidRPr="00C8579C">
        <w:rPr>
          <w:rFonts w:ascii="Tahoma" w:hAnsi="Tahoma" w:cs="Tahoma"/>
        </w:rPr>
        <w:t xml:space="preserve">Ponudniki </w:t>
      </w:r>
      <w:r w:rsidRPr="00C8579C">
        <w:rPr>
          <w:rFonts w:ascii="Tahoma" w:hAnsi="Tahoma" w:cs="Tahoma"/>
        </w:rPr>
        <w:t>lahko kontaktira</w:t>
      </w:r>
      <w:r w:rsidR="00540BFA" w:rsidRPr="00C8579C">
        <w:rPr>
          <w:rFonts w:ascii="Tahoma" w:hAnsi="Tahoma" w:cs="Tahoma"/>
        </w:rPr>
        <w:t>jo</w:t>
      </w:r>
      <w:r w:rsidRPr="00C8579C">
        <w:rPr>
          <w:rFonts w:ascii="Tahoma" w:hAnsi="Tahoma" w:cs="Tahoma"/>
        </w:rPr>
        <w:t xml:space="preserve"> predstavnika naročnika in se dogovori</w:t>
      </w:r>
      <w:r w:rsidR="00540BFA" w:rsidRPr="00C8579C">
        <w:rPr>
          <w:rFonts w:ascii="Tahoma" w:hAnsi="Tahoma" w:cs="Tahoma"/>
        </w:rPr>
        <w:t>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14:paraId="60ADF6D8" w14:textId="77777777" w:rsidR="00CD5A2B" w:rsidRPr="00C8579C" w:rsidRDefault="00CD5A2B" w:rsidP="004D643A">
      <w:pPr>
        <w:jc w:val="both"/>
        <w:rPr>
          <w:rFonts w:ascii="Tahoma" w:hAnsi="Tahoma" w:cs="Tahoma"/>
        </w:rPr>
      </w:pPr>
    </w:p>
    <w:p w14:paraId="0CE39C9B" w14:textId="77777777" w:rsidR="00CD5A2B" w:rsidRPr="004B6AF3" w:rsidRDefault="00CD5A2B" w:rsidP="004D643A">
      <w:pPr>
        <w:jc w:val="both"/>
        <w:rPr>
          <w:rFonts w:ascii="Tahoma" w:hAnsi="Tahoma" w:cs="Tahoma"/>
        </w:rPr>
      </w:pPr>
      <w:r w:rsidRPr="004B6AF3">
        <w:rPr>
          <w:rFonts w:ascii="Tahoma" w:hAnsi="Tahoma" w:cs="Tahoma"/>
        </w:rPr>
        <w:t>Kontaktna oseba za izvedbo sest</w:t>
      </w:r>
      <w:r w:rsidR="003C04C1" w:rsidRPr="004B6AF3">
        <w:rPr>
          <w:rFonts w:ascii="Tahoma" w:hAnsi="Tahoma" w:cs="Tahoma"/>
        </w:rPr>
        <w:t>anka in terenskega ogleda je g</w:t>
      </w:r>
      <w:r w:rsidR="004B6AF3" w:rsidRPr="004B6AF3">
        <w:rPr>
          <w:rFonts w:ascii="Tahoma" w:hAnsi="Tahoma" w:cs="Tahoma"/>
        </w:rPr>
        <w:t>a. Metka Janežič</w:t>
      </w:r>
      <w:r w:rsidRPr="004B6AF3">
        <w:rPr>
          <w:rFonts w:ascii="Tahoma" w:hAnsi="Tahoma" w:cs="Tahoma"/>
        </w:rPr>
        <w:t xml:space="preserve"> elektronska pošta: </w:t>
      </w:r>
      <w:r w:rsidR="004B6AF3" w:rsidRPr="004B6AF3">
        <w:rPr>
          <w:rStyle w:val="Hiperpovezava"/>
          <w:rFonts w:ascii="Tahoma" w:hAnsi="Tahoma" w:cs="Tahoma"/>
          <w:color w:val="auto"/>
        </w:rPr>
        <w:t>metka.janezic</w:t>
      </w:r>
      <w:r w:rsidR="00362702" w:rsidRPr="004B6AF3">
        <w:rPr>
          <w:rStyle w:val="Hiperpovezava"/>
          <w:rFonts w:ascii="Tahoma" w:hAnsi="Tahoma" w:cs="Tahoma"/>
          <w:color w:val="auto"/>
        </w:rPr>
        <w:t>@vokasnaga.si</w:t>
      </w:r>
      <w:r w:rsidRPr="004B6AF3">
        <w:rPr>
          <w:rFonts w:ascii="Tahoma" w:hAnsi="Tahoma" w:cs="Tahoma"/>
        </w:rPr>
        <w:t xml:space="preserve">, </w:t>
      </w:r>
      <w:r w:rsidR="00514460" w:rsidRPr="004B6AF3">
        <w:rPr>
          <w:rFonts w:ascii="Tahoma" w:hAnsi="Tahoma" w:cs="Tahoma"/>
        </w:rPr>
        <w:t xml:space="preserve">telefon: 01 </w:t>
      </w:r>
      <w:r w:rsidR="004B6AF3" w:rsidRPr="004B6AF3">
        <w:rPr>
          <w:rFonts w:ascii="Tahoma" w:hAnsi="Tahoma" w:cs="Tahoma"/>
        </w:rPr>
        <w:t>477</w:t>
      </w:r>
      <w:r w:rsidR="00BB4F43" w:rsidRPr="004B6AF3">
        <w:rPr>
          <w:rFonts w:ascii="Tahoma" w:hAnsi="Tahoma" w:cs="Tahoma"/>
        </w:rPr>
        <w:t xml:space="preserve"> </w:t>
      </w:r>
      <w:r w:rsidR="004B6AF3" w:rsidRPr="004B6AF3">
        <w:rPr>
          <w:rFonts w:ascii="Tahoma" w:hAnsi="Tahoma" w:cs="Tahoma"/>
        </w:rPr>
        <w:t>96</w:t>
      </w:r>
      <w:r w:rsidR="00BB4F43" w:rsidRPr="004B6AF3">
        <w:rPr>
          <w:rFonts w:ascii="Tahoma" w:hAnsi="Tahoma" w:cs="Tahoma"/>
        </w:rPr>
        <w:t xml:space="preserve"> </w:t>
      </w:r>
      <w:r w:rsidR="004B6AF3" w:rsidRPr="004B6AF3">
        <w:rPr>
          <w:rFonts w:ascii="Tahoma" w:hAnsi="Tahoma" w:cs="Tahoma"/>
        </w:rPr>
        <w:t>43</w:t>
      </w:r>
      <w:r w:rsidR="00362702" w:rsidRPr="004B6AF3">
        <w:rPr>
          <w:rFonts w:ascii="Tahoma" w:hAnsi="Tahoma" w:cs="Tahoma"/>
        </w:rPr>
        <w:t xml:space="preserve"> </w:t>
      </w:r>
      <w:r w:rsidR="00514460" w:rsidRPr="004B6AF3">
        <w:rPr>
          <w:rFonts w:ascii="Tahoma" w:hAnsi="Tahoma" w:cs="Tahoma"/>
        </w:rPr>
        <w:t>ali</w:t>
      </w:r>
      <w:r w:rsidR="00356B57" w:rsidRPr="004B6AF3">
        <w:rPr>
          <w:rFonts w:ascii="Tahoma" w:hAnsi="Tahoma" w:cs="Tahoma"/>
        </w:rPr>
        <w:t xml:space="preserve"> </w:t>
      </w:r>
      <w:r w:rsidR="004B6AF3" w:rsidRPr="004B6AF3">
        <w:rPr>
          <w:rFonts w:ascii="Tahoma" w:hAnsi="Tahoma" w:cs="Tahoma"/>
        </w:rPr>
        <w:t>03</w:t>
      </w:r>
      <w:r w:rsidR="00BB4F43" w:rsidRPr="004B6AF3">
        <w:rPr>
          <w:rFonts w:ascii="Tahoma" w:hAnsi="Tahoma" w:cs="Tahoma"/>
        </w:rPr>
        <w:t xml:space="preserve">1 </w:t>
      </w:r>
      <w:r w:rsidR="004B6AF3" w:rsidRPr="004B6AF3">
        <w:rPr>
          <w:rFonts w:ascii="Tahoma" w:hAnsi="Tahoma" w:cs="Tahoma"/>
        </w:rPr>
        <w:t>574</w:t>
      </w:r>
      <w:r w:rsidR="00BB4F43" w:rsidRPr="004B6AF3">
        <w:rPr>
          <w:rFonts w:ascii="Tahoma" w:hAnsi="Tahoma" w:cs="Tahoma"/>
        </w:rPr>
        <w:t xml:space="preserve"> </w:t>
      </w:r>
      <w:r w:rsidR="004B6AF3" w:rsidRPr="004B6AF3">
        <w:rPr>
          <w:rFonts w:ascii="Tahoma" w:hAnsi="Tahoma" w:cs="Tahoma"/>
        </w:rPr>
        <w:t>742</w:t>
      </w:r>
      <w:r w:rsidRPr="004B6AF3">
        <w:rPr>
          <w:rFonts w:ascii="Tahoma" w:hAnsi="Tahoma" w:cs="Tahoma"/>
        </w:rPr>
        <w:t>.</w:t>
      </w:r>
    </w:p>
    <w:p w14:paraId="12FB9B83" w14:textId="77777777" w:rsidR="003124D0" w:rsidRPr="00C8579C" w:rsidRDefault="003124D0" w:rsidP="004D643A">
      <w:pPr>
        <w:jc w:val="both"/>
        <w:rPr>
          <w:rFonts w:ascii="Tahoma" w:hAnsi="Tahoma" w:cs="Tahoma"/>
        </w:rPr>
      </w:pPr>
    </w:p>
    <w:p w14:paraId="5989A2B7" w14:textId="77777777" w:rsidR="00065E94" w:rsidRDefault="00540BFA" w:rsidP="004D643A">
      <w:pPr>
        <w:jc w:val="both"/>
        <w:rPr>
          <w:rFonts w:ascii="Tahoma" w:hAnsi="Tahoma" w:cs="Tahoma"/>
        </w:rPr>
      </w:pPr>
      <w:r w:rsidRPr="00C8579C">
        <w:rPr>
          <w:rFonts w:ascii="Tahoma" w:hAnsi="Tahoma" w:cs="Tahoma"/>
        </w:rPr>
        <w:t>Ponudnik</w:t>
      </w:r>
      <w:r w:rsidR="003F441A" w:rsidRPr="00C8579C">
        <w:rPr>
          <w:rFonts w:ascii="Tahoma" w:hAnsi="Tahoma" w:cs="Tahoma"/>
        </w:rPr>
        <w:t xml:space="preserve"> </w:t>
      </w:r>
      <w:r w:rsidR="00CD5A2B" w:rsidRPr="00C8579C">
        <w:rPr>
          <w:rFonts w:ascii="Tahoma" w:hAnsi="Tahoma" w:cs="Tahoma"/>
        </w:rPr>
        <w:t xml:space="preserve">ne bo upravičen do povečanja cene, ki bi ga utemeljeval s tem, da ni bil polno obveščen o pogojih, ki se nanašajo na predmetne storitve. </w:t>
      </w:r>
    </w:p>
    <w:p w14:paraId="1034342E" w14:textId="77777777" w:rsidR="00065E94" w:rsidRDefault="00065E94" w:rsidP="004D643A">
      <w:pPr>
        <w:jc w:val="both"/>
        <w:rPr>
          <w:rFonts w:ascii="Tahoma" w:hAnsi="Tahoma" w:cs="Tahoma"/>
        </w:rPr>
      </w:pPr>
    </w:p>
    <w:p w14:paraId="3DC27931" w14:textId="77777777" w:rsidR="00065E94" w:rsidRPr="00065E94" w:rsidRDefault="00065E94" w:rsidP="004D643A">
      <w:pPr>
        <w:jc w:val="both"/>
        <w:rPr>
          <w:rFonts w:ascii="Tahoma" w:hAnsi="Tahoma" w:cs="Tahoma"/>
        </w:rPr>
      </w:pPr>
      <w:r w:rsidRPr="001F75F1">
        <w:rPr>
          <w:rFonts w:ascii="Tahoma" w:hAnsi="Tahoma" w:cs="Tahoma"/>
        </w:rPr>
        <w:t>Predstavnik ponudnika, ki bo prišel na ogled lokacije mora upoštevati priporočila za preprečevanje okužbe z virusom SARS-CoV-2 in sam poskrbeti za ustrezno zaščito. V kolikor ne bo upošteval priporočil in ne bo poskrbel za ustrezno zaščito, ogled lokacije ne bo mogoč.</w:t>
      </w:r>
    </w:p>
    <w:p w14:paraId="68B01448" w14:textId="77777777" w:rsidR="001B6A28" w:rsidRDefault="001B6A28" w:rsidP="004D643A">
      <w:pPr>
        <w:jc w:val="both"/>
        <w:rPr>
          <w:rFonts w:ascii="Tahoma" w:hAnsi="Tahoma" w:cs="Tahoma"/>
        </w:rPr>
      </w:pPr>
    </w:p>
    <w:p w14:paraId="4606F2EF" w14:textId="77777777" w:rsidR="001F75F1" w:rsidRDefault="001F75F1" w:rsidP="004D643A">
      <w:pPr>
        <w:jc w:val="both"/>
        <w:rPr>
          <w:rFonts w:ascii="Tahoma" w:hAnsi="Tahoma" w:cs="Tahoma"/>
        </w:rPr>
      </w:pPr>
    </w:p>
    <w:p w14:paraId="13A2A06E" w14:textId="77777777" w:rsidR="007C70A1" w:rsidRPr="00C8579C" w:rsidRDefault="009F4E76" w:rsidP="004D643A">
      <w:pPr>
        <w:numPr>
          <w:ilvl w:val="0"/>
          <w:numId w:val="2"/>
        </w:numPr>
        <w:jc w:val="both"/>
        <w:rPr>
          <w:rFonts w:ascii="Tahoma" w:hAnsi="Tahoma" w:cs="Tahoma"/>
          <w:b/>
          <w:sz w:val="24"/>
        </w:rPr>
      </w:pPr>
      <w:r w:rsidRPr="00C8579C">
        <w:rPr>
          <w:rFonts w:ascii="Tahoma" w:hAnsi="Tahoma" w:cs="Tahoma"/>
          <w:b/>
          <w:sz w:val="24"/>
        </w:rPr>
        <w:t xml:space="preserve">UGOTAVLJANJE SPOSOBNOSTI </w:t>
      </w:r>
    </w:p>
    <w:p w14:paraId="60F15B20" w14:textId="77777777" w:rsidR="007C70A1" w:rsidRPr="00C8579C" w:rsidRDefault="007C70A1" w:rsidP="004D643A">
      <w:pPr>
        <w:jc w:val="both"/>
        <w:rPr>
          <w:rFonts w:ascii="Tahoma" w:hAnsi="Tahoma" w:cs="Tahoma"/>
        </w:rPr>
      </w:pPr>
    </w:p>
    <w:p w14:paraId="2641B930" w14:textId="77777777" w:rsidR="00C53A34" w:rsidRPr="00C8579C" w:rsidRDefault="00C53A34" w:rsidP="004D643A">
      <w:pPr>
        <w:numPr>
          <w:ilvl w:val="0"/>
          <w:numId w:val="18"/>
        </w:numPr>
        <w:jc w:val="both"/>
        <w:rPr>
          <w:rFonts w:ascii="Tahoma" w:hAnsi="Tahoma" w:cs="Tahoma"/>
          <w:b/>
        </w:rPr>
      </w:pPr>
      <w:r w:rsidRPr="00C8579C">
        <w:rPr>
          <w:rFonts w:ascii="Tahoma" w:hAnsi="Tahoma" w:cs="Tahoma"/>
          <w:b/>
        </w:rPr>
        <w:t xml:space="preserve">Splošno: </w:t>
      </w:r>
    </w:p>
    <w:p w14:paraId="426A22C1" w14:textId="77777777" w:rsidR="00C53A34" w:rsidRPr="00C8579C" w:rsidRDefault="00C53A34" w:rsidP="004D643A">
      <w:pPr>
        <w:jc w:val="both"/>
        <w:rPr>
          <w:rFonts w:ascii="Tahoma" w:hAnsi="Tahoma" w:cs="Tahoma"/>
          <w:bCs/>
        </w:rPr>
      </w:pPr>
    </w:p>
    <w:p w14:paraId="7CC4286A" w14:textId="77777777" w:rsidR="00C53A34" w:rsidRPr="00C8579C" w:rsidRDefault="00C53A34" w:rsidP="004D643A">
      <w:pPr>
        <w:jc w:val="both"/>
        <w:rPr>
          <w:rFonts w:ascii="Tahoma" w:hAnsi="Tahoma" w:cs="Tahoma"/>
          <w:bCs/>
        </w:rPr>
      </w:pPr>
      <w:r w:rsidRPr="00C8579C">
        <w:rPr>
          <w:rFonts w:ascii="Tahoma" w:hAnsi="Tahoma" w:cs="Tahoma"/>
          <w:bCs/>
        </w:rPr>
        <w:lastRenderedPageBreak/>
        <w:t xml:space="preserve">Za ugotavljanje sposobnosti mora ponudnik izpolnjevati pogoje in zahteve skladno z določbami ZJN-3, ter pogoje in zahteve, ki so določene v tej razpisni dokumentaciji. </w:t>
      </w:r>
    </w:p>
    <w:p w14:paraId="0C4F76B4" w14:textId="77777777" w:rsidR="00D93F5A" w:rsidRPr="00C8579C" w:rsidRDefault="00D93F5A" w:rsidP="004D643A">
      <w:pPr>
        <w:jc w:val="both"/>
        <w:rPr>
          <w:rFonts w:ascii="Tahoma" w:hAnsi="Tahoma" w:cs="Tahoma"/>
        </w:rPr>
      </w:pPr>
    </w:p>
    <w:p w14:paraId="5F89852C" w14:textId="77777777" w:rsidR="00C53A34" w:rsidRPr="00C8579C" w:rsidRDefault="00C53A34" w:rsidP="004D643A">
      <w:pPr>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39C6C226" w14:textId="77777777" w:rsidR="00CD3CCA" w:rsidRDefault="00CD3CCA" w:rsidP="004D643A">
      <w:pPr>
        <w:jc w:val="both"/>
        <w:rPr>
          <w:rFonts w:ascii="Tahoma" w:hAnsi="Tahoma" w:cs="Tahoma"/>
          <w:bCs/>
          <w:i/>
        </w:rPr>
      </w:pPr>
    </w:p>
    <w:p w14:paraId="19130B7E" w14:textId="77777777" w:rsidR="00F25778" w:rsidRPr="00C8579C" w:rsidRDefault="00F25778" w:rsidP="004D643A">
      <w:pPr>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0AAC9288" w14:textId="77777777" w:rsidR="003124D0" w:rsidRDefault="003124D0" w:rsidP="004D643A">
      <w:pPr>
        <w:jc w:val="both"/>
        <w:rPr>
          <w:rFonts w:ascii="Tahoma" w:hAnsi="Tahoma" w:cs="Tahoma"/>
          <w:bCs/>
          <w:i/>
        </w:rPr>
      </w:pPr>
    </w:p>
    <w:p w14:paraId="197E0FE6" w14:textId="77777777" w:rsidR="00C53A34" w:rsidRPr="00C8579C" w:rsidRDefault="00C53A34" w:rsidP="004D643A">
      <w:pPr>
        <w:numPr>
          <w:ilvl w:val="0"/>
          <w:numId w:val="18"/>
        </w:numPr>
        <w:jc w:val="both"/>
        <w:rPr>
          <w:rFonts w:ascii="Tahoma" w:hAnsi="Tahoma" w:cs="Tahoma"/>
          <w:b/>
        </w:rPr>
      </w:pPr>
      <w:r w:rsidRPr="00C8579C">
        <w:rPr>
          <w:rFonts w:ascii="Tahoma" w:hAnsi="Tahoma" w:cs="Tahoma"/>
          <w:b/>
        </w:rPr>
        <w:t xml:space="preserve">Ponudnik: </w:t>
      </w:r>
    </w:p>
    <w:p w14:paraId="1434AFA4" w14:textId="77777777" w:rsidR="00C53A34" w:rsidRPr="00C8579C" w:rsidRDefault="00C53A34" w:rsidP="004D643A">
      <w:pPr>
        <w:jc w:val="both"/>
        <w:rPr>
          <w:rFonts w:ascii="Tahoma" w:hAnsi="Tahoma" w:cs="Tahoma"/>
        </w:rPr>
      </w:pPr>
    </w:p>
    <w:p w14:paraId="4442EC30" w14:textId="77777777" w:rsidR="00C53A34" w:rsidRPr="00C8579C" w:rsidRDefault="00C53A34" w:rsidP="004D643A">
      <w:pPr>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566BBD76" w14:textId="77777777" w:rsidR="006927C4" w:rsidRPr="00C8579C" w:rsidRDefault="006927C4" w:rsidP="004D643A">
      <w:pPr>
        <w:jc w:val="both"/>
        <w:rPr>
          <w:rFonts w:ascii="Tahoma" w:hAnsi="Tahoma" w:cs="Tahoma"/>
        </w:rPr>
      </w:pPr>
    </w:p>
    <w:p w14:paraId="7E503167" w14:textId="77777777" w:rsidR="00C53A34" w:rsidRPr="00C8579C" w:rsidRDefault="00C53A34" w:rsidP="004D643A">
      <w:pPr>
        <w:numPr>
          <w:ilvl w:val="0"/>
          <w:numId w:val="18"/>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65843EF1" w14:textId="77777777" w:rsidR="006927C4" w:rsidRPr="00C8579C" w:rsidRDefault="006927C4" w:rsidP="004D643A">
      <w:pPr>
        <w:jc w:val="both"/>
        <w:rPr>
          <w:rFonts w:ascii="Tahoma" w:hAnsi="Tahoma" w:cs="Tahoma"/>
        </w:rPr>
      </w:pPr>
    </w:p>
    <w:p w14:paraId="1D6F8D94" w14:textId="6FFACA69" w:rsidR="00C53A34" w:rsidRDefault="00C53A34" w:rsidP="004D643A">
      <w:pPr>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03340ADF" w14:textId="77777777" w:rsidR="004C382B" w:rsidRPr="00C8579C" w:rsidRDefault="004C382B" w:rsidP="004D643A">
      <w:pPr>
        <w:jc w:val="both"/>
        <w:rPr>
          <w:rFonts w:ascii="Tahoma" w:hAnsi="Tahoma" w:cs="Tahoma"/>
        </w:rPr>
      </w:pPr>
    </w:p>
    <w:p w14:paraId="5B971B10" w14:textId="77777777" w:rsidR="00C53A34" w:rsidRPr="00C8579C" w:rsidRDefault="00C53A34" w:rsidP="004D643A">
      <w:pPr>
        <w:numPr>
          <w:ilvl w:val="0"/>
          <w:numId w:val="18"/>
        </w:numPr>
        <w:jc w:val="both"/>
        <w:rPr>
          <w:rFonts w:ascii="Tahoma" w:hAnsi="Tahoma" w:cs="Tahoma"/>
          <w:b/>
        </w:rPr>
      </w:pPr>
      <w:r w:rsidRPr="00C8579C">
        <w:rPr>
          <w:rFonts w:ascii="Tahoma" w:hAnsi="Tahoma" w:cs="Tahoma"/>
          <w:b/>
        </w:rPr>
        <w:t>Navodila za ESPD obrazec:</w:t>
      </w:r>
    </w:p>
    <w:p w14:paraId="4EF62CC6" w14:textId="77777777" w:rsidR="00C53A34" w:rsidRPr="00C8579C" w:rsidRDefault="00C53A34" w:rsidP="004D643A">
      <w:pPr>
        <w:jc w:val="both"/>
        <w:rPr>
          <w:rFonts w:ascii="Tahoma" w:hAnsi="Tahoma" w:cs="Tahoma"/>
        </w:rPr>
      </w:pPr>
    </w:p>
    <w:p w14:paraId="55207A5A" w14:textId="77777777" w:rsidR="00C53A34" w:rsidRPr="00C8579C" w:rsidRDefault="00C53A34" w:rsidP="004D643A">
      <w:pPr>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5A02A10A" w14:textId="77777777" w:rsidR="00D239BA" w:rsidRPr="00C8579C" w:rsidRDefault="00D239BA" w:rsidP="004D643A">
      <w:pPr>
        <w:jc w:val="both"/>
        <w:rPr>
          <w:rFonts w:ascii="Tahoma" w:hAnsi="Tahoma" w:cs="Tahoma"/>
          <w:bCs/>
        </w:rPr>
      </w:pPr>
    </w:p>
    <w:p w14:paraId="31E8EE60" w14:textId="77777777" w:rsidR="00F6317F" w:rsidRDefault="00DA0B3F" w:rsidP="004D643A">
      <w:pPr>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w:t>
      </w:r>
      <w:r w:rsidR="00F6317F">
        <w:rPr>
          <w:rFonts w:ascii="Tahoma" w:hAnsi="Tahoma" w:cs="Tahoma"/>
          <w:bCs/>
        </w:rPr>
        <w:t>»Dokumenti«, del</w:t>
      </w:r>
      <w:r w:rsidR="00F6317F" w:rsidRPr="00496805">
        <w:rPr>
          <w:rFonts w:ascii="Tahoma" w:hAnsi="Tahoma" w:cs="Tahoma"/>
          <w:bCs/>
        </w:rPr>
        <w:t xml:space="preserve"> »ESPD – ponudnik«</w:t>
      </w:r>
      <w:r w:rsidRPr="00C8579C">
        <w:rPr>
          <w:rFonts w:ascii="Tahoma" w:hAnsi="Tahoma" w:cs="Tahoma"/>
          <w:bCs/>
        </w:rPr>
        <w:t xml:space="preserve">, ESPD ostalih sodelujočih pa naloži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w:t>
      </w:r>
    </w:p>
    <w:p w14:paraId="500DA860" w14:textId="77777777" w:rsidR="00F6317F" w:rsidRDefault="00F6317F" w:rsidP="004D643A">
      <w:pPr>
        <w:jc w:val="both"/>
        <w:rPr>
          <w:rFonts w:ascii="Tahoma" w:hAnsi="Tahoma" w:cs="Tahoma"/>
          <w:bCs/>
        </w:rPr>
      </w:pPr>
    </w:p>
    <w:p w14:paraId="37013A00" w14:textId="77777777" w:rsidR="00A3096A" w:rsidRDefault="00DA0B3F" w:rsidP="004D643A">
      <w:pPr>
        <w:jc w:val="both"/>
        <w:rPr>
          <w:rFonts w:ascii="Tahoma" w:hAnsi="Tahoma" w:cs="Tahoma"/>
          <w:bCs/>
        </w:rPr>
      </w:pPr>
      <w:r w:rsidRPr="00C8579C">
        <w:rPr>
          <w:rFonts w:ascii="Tahoma" w:hAnsi="Tahoma" w:cs="Tahoma"/>
          <w:bCs/>
        </w:rPr>
        <w:t xml:space="preserve">Ponudnik, ki v sistemu e-JN oddaja ponudbo, naloži elektronsko podpisan ESPD v xml. </w:t>
      </w:r>
      <w:r w:rsidR="0010602E">
        <w:rPr>
          <w:rFonts w:ascii="Tahoma" w:hAnsi="Tahoma" w:cs="Tahoma"/>
          <w:bCs/>
        </w:rPr>
        <w:t>formatu</w:t>
      </w:r>
      <w:r w:rsidRPr="00C8579C">
        <w:rPr>
          <w:rFonts w:ascii="Tahoma" w:hAnsi="Tahoma" w:cs="Tahoma"/>
          <w:bCs/>
        </w:rPr>
        <w:t xml:space="preserve"> ali nepodpisan ESPD v xml. </w:t>
      </w:r>
      <w:r w:rsidR="0010602E">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451AE4A5" w14:textId="77777777" w:rsidR="00DA0B3F" w:rsidRPr="00C8579C" w:rsidRDefault="00DA0B3F" w:rsidP="004D643A">
      <w:pPr>
        <w:jc w:val="both"/>
        <w:rPr>
          <w:rFonts w:ascii="Tahoma" w:hAnsi="Tahoma" w:cs="Tahoma"/>
          <w:bCs/>
        </w:rPr>
      </w:pPr>
      <w:r w:rsidRPr="00C8579C">
        <w:rPr>
          <w:rFonts w:ascii="Tahoma" w:hAnsi="Tahoma" w:cs="Tahoma"/>
          <w:bCs/>
        </w:rPr>
        <w:t xml:space="preserve"> </w:t>
      </w:r>
    </w:p>
    <w:bookmarkEnd w:id="12"/>
    <w:p w14:paraId="33C27532" w14:textId="77777777" w:rsidR="00DA0B3F" w:rsidRPr="00C8579C" w:rsidRDefault="00DA0B3F" w:rsidP="004D643A">
      <w:pPr>
        <w:jc w:val="both"/>
        <w:rPr>
          <w:rFonts w:ascii="Tahoma" w:hAnsi="Tahoma" w:cs="Tahoma"/>
          <w:bCs/>
        </w:rPr>
      </w:pPr>
      <w:r w:rsidRPr="00C8579C">
        <w:rPr>
          <w:rFonts w:ascii="Tahoma" w:hAnsi="Tahoma" w:cs="Tahoma"/>
          <w:bCs/>
        </w:rPr>
        <w:t xml:space="preserve">Za ostale sodelujoče ponudnik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priloži podpisane ESPD v pdf. </w:t>
      </w:r>
      <w:r w:rsidR="0010602E">
        <w:rPr>
          <w:rFonts w:ascii="Tahoma" w:hAnsi="Tahoma" w:cs="Tahoma"/>
          <w:bCs/>
        </w:rPr>
        <w:t>formatu</w:t>
      </w:r>
      <w:r w:rsidRPr="00C8579C">
        <w:rPr>
          <w:rFonts w:ascii="Tahoma" w:hAnsi="Tahoma" w:cs="Tahoma"/>
          <w:bCs/>
        </w:rPr>
        <w:t xml:space="preserve"> ali v elektronski obliki podpisan xml.</w:t>
      </w:r>
    </w:p>
    <w:p w14:paraId="4616BE2E" w14:textId="77777777" w:rsidR="00AF7EF7" w:rsidRDefault="00AF7EF7" w:rsidP="004D643A">
      <w:pPr>
        <w:jc w:val="both"/>
        <w:rPr>
          <w:rFonts w:ascii="Tahoma" w:hAnsi="Tahoma" w:cs="Tahoma"/>
          <w:b/>
          <w:bCs/>
          <w:i/>
          <w:sz w:val="18"/>
        </w:rPr>
      </w:pPr>
    </w:p>
    <w:p w14:paraId="718ABB55" w14:textId="77777777" w:rsidR="00341A94" w:rsidRPr="008A3D17" w:rsidRDefault="00341A94" w:rsidP="004D643A">
      <w:pPr>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724196CD" w14:textId="77777777" w:rsidR="00CD3CCA" w:rsidRDefault="00CD3CCA" w:rsidP="004D643A">
      <w:pPr>
        <w:jc w:val="both"/>
        <w:rPr>
          <w:rFonts w:ascii="Tahoma" w:hAnsi="Tahoma" w:cs="Tahoma"/>
          <w:bCs/>
        </w:rPr>
      </w:pPr>
    </w:p>
    <w:p w14:paraId="5943181A" w14:textId="77777777" w:rsidR="00734DC1" w:rsidRPr="00C8579C" w:rsidRDefault="006B3202" w:rsidP="004D643A">
      <w:pPr>
        <w:numPr>
          <w:ilvl w:val="1"/>
          <w:numId w:val="2"/>
        </w:numPr>
        <w:jc w:val="both"/>
        <w:rPr>
          <w:rFonts w:ascii="Tahoma" w:hAnsi="Tahoma" w:cs="Tahoma"/>
          <w:b/>
        </w:rPr>
      </w:pPr>
      <w:r w:rsidRPr="00C8579C">
        <w:rPr>
          <w:rFonts w:ascii="Tahoma" w:hAnsi="Tahoma" w:cs="Tahoma"/>
          <w:b/>
        </w:rPr>
        <w:t>Razlogi za izključitev</w:t>
      </w:r>
    </w:p>
    <w:p w14:paraId="7E00915B" w14:textId="77777777" w:rsidR="00734DC1" w:rsidRDefault="00734DC1" w:rsidP="004D643A">
      <w:pPr>
        <w:jc w:val="both"/>
        <w:rPr>
          <w:rFonts w:ascii="Tahoma" w:hAnsi="Tahoma" w:cs="Tahoma"/>
        </w:rPr>
      </w:pPr>
    </w:p>
    <w:p w14:paraId="76D5502F" w14:textId="77777777" w:rsidR="00204E9A" w:rsidRDefault="00204E9A" w:rsidP="004D643A">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70720C4A" w14:textId="77777777" w:rsidR="00CD3CCA" w:rsidRDefault="00CD3CCA" w:rsidP="004D643A">
      <w:pPr>
        <w:jc w:val="both"/>
        <w:rPr>
          <w:rFonts w:ascii="Tahoma" w:hAnsi="Tahoma" w:cs="Tahoma"/>
          <w:bCs/>
        </w:rPr>
      </w:pPr>
    </w:p>
    <w:p w14:paraId="624E5E67" w14:textId="77777777" w:rsidR="00245293" w:rsidRDefault="00245293" w:rsidP="004D643A">
      <w:pPr>
        <w:jc w:val="both"/>
        <w:rPr>
          <w:rFonts w:ascii="Tahoma" w:hAnsi="Tahoma" w:cs="Tahoma"/>
        </w:rPr>
      </w:pPr>
      <w:r>
        <w:rPr>
          <w:rFonts w:ascii="Tahoma" w:hAnsi="Tahoma" w:cs="Tahoma"/>
        </w:rPr>
        <w:t xml:space="preserve">V kolikor je gospodarski subjekt </w:t>
      </w:r>
      <w:r w:rsidRPr="00B058CC">
        <w:rPr>
          <w:rFonts w:ascii="Tahoma" w:hAnsi="Tahoma" w:cs="Tahoma"/>
        </w:rPr>
        <w:t xml:space="preserve">v enem </w:t>
      </w:r>
      <w:r w:rsidR="000B029B">
        <w:rPr>
          <w:rFonts w:ascii="Tahoma" w:hAnsi="Tahoma" w:cs="Tahoma"/>
        </w:rPr>
        <w:t xml:space="preserve">od položajev iz prvega </w:t>
      </w:r>
      <w:r w:rsidRPr="00B058CC">
        <w:rPr>
          <w:rFonts w:ascii="Tahoma" w:hAnsi="Tahoma" w:cs="Tahoma"/>
        </w:rPr>
        <w:t>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w:t>
      </w:r>
      <w:r w:rsidRPr="005456F3">
        <w:rPr>
          <w:rFonts w:ascii="Tahoma" w:hAnsi="Tahoma" w:cs="Tahoma"/>
          <w:bCs/>
        </w:rPr>
        <w:lastRenderedPageBreak/>
        <w:t>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7388886E" w14:textId="77777777" w:rsidR="00245293" w:rsidRDefault="00245293" w:rsidP="004D643A">
      <w:pPr>
        <w:jc w:val="both"/>
        <w:rPr>
          <w:rFonts w:ascii="Tahoma" w:hAnsi="Tahoma" w:cs="Tahoma"/>
        </w:rPr>
      </w:pPr>
    </w:p>
    <w:p w14:paraId="57E6DD32" w14:textId="0CCE43D0" w:rsidR="00245293" w:rsidRPr="009C70F6" w:rsidRDefault="00245293" w:rsidP="004D643A">
      <w:pPr>
        <w:pStyle w:val="Telobesedila2"/>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4EC09D1B" w14:textId="77777777" w:rsidR="004E252F" w:rsidRPr="008A3D17" w:rsidRDefault="004E252F" w:rsidP="004D643A">
      <w:pPr>
        <w:jc w:val="both"/>
        <w:rPr>
          <w:rFonts w:ascii="Tahoma" w:hAnsi="Tahoma" w:cs="Tahoma"/>
          <w:bCs/>
        </w:rPr>
      </w:pPr>
    </w:p>
    <w:p w14:paraId="4E57FBC2" w14:textId="77777777" w:rsidR="00CD1BD6" w:rsidRDefault="003D2D57" w:rsidP="004D643A">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20623159" w14:textId="77777777" w:rsidR="00703EC3" w:rsidRDefault="00703EC3" w:rsidP="004D643A">
      <w:pPr>
        <w:pStyle w:val="Telobesedila2"/>
        <w:rPr>
          <w:rFonts w:ascii="Tahoma" w:hAnsi="Tahoma" w:cs="Tahoma"/>
        </w:rPr>
      </w:pPr>
    </w:p>
    <w:p w14:paraId="720BDE13" w14:textId="77777777" w:rsidR="00F6317F" w:rsidRPr="00496805" w:rsidRDefault="00F6317F" w:rsidP="004D643A">
      <w:pPr>
        <w:jc w:val="both"/>
        <w:rPr>
          <w:rFonts w:ascii="Tahoma" w:hAnsi="Tahoma" w:cs="Tahoma"/>
          <w:bCs/>
        </w:rPr>
      </w:pPr>
      <w:r w:rsidRPr="00496805">
        <w:rPr>
          <w:rFonts w:ascii="Tahoma" w:hAnsi="Tahoma" w:cs="Tahoma"/>
          <w:bCs/>
        </w:rPr>
        <w:t>Če država članica ali tretja država dokumentov in potrdil, zahtevanih v točkah spodaj, ne izdaja ali če ti ne zajemajo vse</w:t>
      </w:r>
      <w:r w:rsidR="000B3675">
        <w:rPr>
          <w:rFonts w:ascii="Tahoma" w:hAnsi="Tahoma" w:cs="Tahoma"/>
          <w:bCs/>
        </w:rPr>
        <w:t xml:space="preserve">h primerov iz prvega </w:t>
      </w:r>
      <w:r w:rsidRPr="00496805">
        <w:rPr>
          <w:rFonts w:ascii="Tahoma" w:hAnsi="Tahoma" w:cs="Tahoma"/>
          <w:bCs/>
        </w:rPr>
        <w:t>odstavka ter b) točke četrtega odstavka 75. člena ZJN-3 (tj. podtč. A, B</w:t>
      </w:r>
      <w:r>
        <w:rPr>
          <w:rFonts w:ascii="Tahoma" w:hAnsi="Tahoma" w:cs="Tahoma"/>
          <w:bCs/>
        </w:rPr>
        <w:t>, C</w:t>
      </w:r>
      <w:r w:rsidRPr="00496805">
        <w:rPr>
          <w:rFonts w:ascii="Tahoma" w:hAnsi="Tahoma" w:cs="Tahoma"/>
          <w:bCs/>
        </w:rPr>
        <w:t xml:space="preserve">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C536853" w14:textId="77777777" w:rsidR="00F6317F" w:rsidRPr="00CD1BD6" w:rsidRDefault="00F6317F" w:rsidP="004D643A">
      <w:pPr>
        <w:pStyle w:val="Telobesedila2"/>
        <w:rPr>
          <w:rFonts w:ascii="Tahoma" w:hAnsi="Tahoma" w:cs="Tahoma"/>
        </w:rPr>
      </w:pPr>
    </w:p>
    <w:p w14:paraId="36D627DF" w14:textId="77777777" w:rsidR="00B630AD" w:rsidRPr="00C8579C" w:rsidRDefault="00B630AD" w:rsidP="004D643A">
      <w:pPr>
        <w:pStyle w:val="Telobesedila2"/>
        <w:rPr>
          <w:rFonts w:ascii="Tahoma" w:hAnsi="Tahoma" w:cs="Tahoma"/>
          <w:lang w:val="sl-SI"/>
        </w:rPr>
      </w:pPr>
      <w:r w:rsidRPr="00C8579C">
        <w:rPr>
          <w:rFonts w:ascii="Tahoma" w:hAnsi="Tahoma" w:cs="Tahoma"/>
          <w:lang w:val="sl-SI"/>
        </w:rPr>
        <w:t xml:space="preserve">A: Razlogi, povezani s kazenskimi obsodbami </w:t>
      </w:r>
    </w:p>
    <w:p w14:paraId="50C4692E" w14:textId="77777777" w:rsidR="00B630AD" w:rsidRPr="00C8579C" w:rsidRDefault="00010FE1" w:rsidP="004D643A">
      <w:pPr>
        <w:pStyle w:val="Telobesedila2"/>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03FB61" w14:textId="77777777" w:rsidR="00A3096A" w:rsidRDefault="00A3096A" w:rsidP="004D643A">
      <w:pPr>
        <w:pStyle w:val="Telobesedila2"/>
        <w:rPr>
          <w:rFonts w:ascii="Tahoma" w:hAnsi="Tahoma" w:cs="Tahoma"/>
          <w:b w:val="0"/>
          <w:lang w:val="sl-SI"/>
        </w:rPr>
      </w:pPr>
    </w:p>
    <w:p w14:paraId="25CF80C5" w14:textId="77777777" w:rsidR="00357AF8" w:rsidRPr="00C8579C" w:rsidRDefault="00357AF8" w:rsidP="004D643A">
      <w:pPr>
        <w:pStyle w:val="Telobesedila2"/>
        <w:rPr>
          <w:rFonts w:ascii="Tahoma" w:hAnsi="Tahoma" w:cs="Tahoma"/>
          <w:smallCaps/>
          <w:lang w:val="sl-SI"/>
        </w:rPr>
      </w:pPr>
      <w:r w:rsidRPr="00C8579C">
        <w:rPr>
          <w:rFonts w:ascii="Tahoma" w:hAnsi="Tahoma" w:cs="Tahoma"/>
          <w:smallCaps/>
          <w:lang w:val="sl-SI"/>
        </w:rPr>
        <w:t>Dokazilo:</w:t>
      </w:r>
    </w:p>
    <w:p w14:paraId="248BD8D0" w14:textId="77777777" w:rsidR="00FC2E27" w:rsidRPr="00C8579C" w:rsidRDefault="00357AF8" w:rsidP="004D643A">
      <w:pPr>
        <w:pStyle w:val="Odstavekseznama"/>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240975D6" w14:textId="77777777" w:rsidR="00AC4EC2" w:rsidRDefault="00AC4EC2" w:rsidP="004D643A">
      <w:pPr>
        <w:pStyle w:val="Odstavekseznama"/>
        <w:ind w:left="0"/>
        <w:jc w:val="both"/>
        <w:rPr>
          <w:rFonts w:ascii="Tahoma" w:hAnsi="Tahoma" w:cs="Tahoma"/>
          <w:szCs w:val="22"/>
        </w:rPr>
      </w:pPr>
    </w:p>
    <w:p w14:paraId="19FA5728" w14:textId="77777777" w:rsidR="00EC3CA7" w:rsidRPr="00111389" w:rsidRDefault="00EC3CA7" w:rsidP="004D643A">
      <w:pPr>
        <w:pStyle w:val="Odstavekseznama"/>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33EE46CA" w14:textId="77777777" w:rsidR="00EC3CA7" w:rsidRPr="00111389" w:rsidRDefault="00EC3CA7" w:rsidP="004D643A">
      <w:pPr>
        <w:pStyle w:val="Odstavekseznama"/>
        <w:ind w:left="0"/>
        <w:jc w:val="both"/>
        <w:rPr>
          <w:rFonts w:ascii="Tahoma" w:hAnsi="Tahoma" w:cs="Tahoma"/>
          <w:szCs w:val="22"/>
          <w:highlight w:val="yellow"/>
        </w:rPr>
      </w:pPr>
    </w:p>
    <w:p w14:paraId="571E8222" w14:textId="77777777" w:rsidR="00F6317F" w:rsidRPr="00842DEF" w:rsidRDefault="00F6317F" w:rsidP="004D643A">
      <w:pPr>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ponudnika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ponudnika</w:t>
      </w:r>
      <w:r w:rsidRPr="00842DEF">
        <w:rPr>
          <w:rFonts w:ascii="Tahoma" w:hAnsi="Tahoma" w:cs="Tahoma"/>
          <w:bCs/>
        </w:rPr>
        <w:t xml:space="preserve"> ali ki imajo pooblastila za zastopanje ali odločanje ali nadzor v te</w:t>
      </w:r>
      <w:r>
        <w:rPr>
          <w:rFonts w:ascii="Tahoma" w:hAnsi="Tahoma" w:cs="Tahoma"/>
          <w:bCs/>
        </w:rPr>
        <w:t xml:space="preserve">m ponudniku, </w:t>
      </w:r>
      <w:r w:rsidRPr="00842DEF">
        <w:rPr>
          <w:rFonts w:ascii="Tahoma" w:hAnsi="Tahoma" w:cs="Tahoma"/>
          <w:bCs/>
        </w:rPr>
        <w:t>niso obstajali razlogi za izključitev, skladno s prvim odstavkom 75. člena ZJN-3</w:t>
      </w:r>
      <w:r>
        <w:rPr>
          <w:rFonts w:ascii="Tahoma" w:hAnsi="Tahoma" w:cs="Tahoma"/>
          <w:bCs/>
        </w:rPr>
        <w:t xml:space="preserve">. </w:t>
      </w:r>
    </w:p>
    <w:p w14:paraId="48732885" w14:textId="77777777" w:rsidR="00F6317F" w:rsidRDefault="00F6317F" w:rsidP="004D643A">
      <w:pPr>
        <w:jc w:val="both"/>
        <w:rPr>
          <w:rFonts w:ascii="Tahoma" w:hAnsi="Tahoma" w:cs="Tahoma"/>
          <w:bCs/>
        </w:rPr>
      </w:pPr>
    </w:p>
    <w:p w14:paraId="04E64BD0" w14:textId="77777777" w:rsidR="00F6317F" w:rsidRPr="00266280" w:rsidRDefault="00F6317F" w:rsidP="004D643A">
      <w:pPr>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11F727B5" w14:textId="77777777" w:rsidR="00F6317F" w:rsidRPr="007165A6" w:rsidRDefault="00F6317F" w:rsidP="004D643A">
      <w:pPr>
        <w:pStyle w:val="Odstavekseznama"/>
        <w:numPr>
          <w:ilvl w:val="0"/>
          <w:numId w:val="56"/>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232B0BF4" w14:textId="77777777" w:rsidR="00F6317F" w:rsidRPr="00C8579C" w:rsidRDefault="00F6317F" w:rsidP="004D643A">
      <w:pPr>
        <w:pStyle w:val="Odstavekseznama"/>
        <w:ind w:left="0"/>
        <w:jc w:val="both"/>
        <w:rPr>
          <w:rFonts w:ascii="Tahoma" w:hAnsi="Tahoma" w:cs="Tahoma"/>
          <w:szCs w:val="22"/>
        </w:rPr>
      </w:pPr>
    </w:p>
    <w:p w14:paraId="45766176" w14:textId="77777777" w:rsidR="00B630AD" w:rsidRPr="00C8579C" w:rsidRDefault="00B630AD" w:rsidP="004D643A">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6985D331" w14:textId="77777777" w:rsidR="00010FE1" w:rsidRDefault="00010FE1" w:rsidP="004D643A">
      <w:pPr>
        <w:pStyle w:val="Telobesedila2"/>
        <w:ind w:right="0"/>
        <w:rPr>
          <w:rFonts w:ascii="Tahoma" w:hAnsi="Tahoma" w:cs="Tahoma"/>
          <w:b w:val="0"/>
          <w:lang w:val="sl-SI"/>
        </w:rPr>
      </w:pPr>
      <w:r w:rsidRPr="00C8579C">
        <w:rPr>
          <w:rFonts w:ascii="Tahoma" w:hAnsi="Tahoma" w:cs="Tahoma"/>
          <w:b w:val="0"/>
          <w:lang w:val="sl-SI"/>
        </w:rPr>
        <w:lastRenderedPageBreak/>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4E03EB26" w14:textId="77777777" w:rsidR="003124D0" w:rsidRPr="00C8579C" w:rsidRDefault="003124D0" w:rsidP="004D643A">
      <w:pPr>
        <w:pStyle w:val="Telobesedila2"/>
        <w:ind w:right="0"/>
        <w:rPr>
          <w:rFonts w:ascii="Tahoma" w:hAnsi="Tahoma" w:cs="Tahoma"/>
          <w:b w:val="0"/>
          <w:lang w:val="sl-SI"/>
        </w:rPr>
      </w:pPr>
    </w:p>
    <w:p w14:paraId="0760DD4F" w14:textId="77777777" w:rsidR="00357AF8" w:rsidRPr="00C8579C" w:rsidRDefault="00357AF8" w:rsidP="004D643A">
      <w:pPr>
        <w:pStyle w:val="Telobesedila2"/>
        <w:rPr>
          <w:rFonts w:ascii="Tahoma" w:hAnsi="Tahoma" w:cs="Tahoma"/>
          <w:smallCaps/>
          <w:lang w:val="sl-SI"/>
        </w:rPr>
      </w:pPr>
      <w:r w:rsidRPr="00C8579C">
        <w:rPr>
          <w:rFonts w:ascii="Tahoma" w:hAnsi="Tahoma" w:cs="Tahoma"/>
          <w:smallCaps/>
          <w:lang w:val="sl-SI"/>
        </w:rPr>
        <w:t>Dokazilo:</w:t>
      </w:r>
    </w:p>
    <w:p w14:paraId="2A16E4A3" w14:textId="77777777" w:rsidR="00357AF8" w:rsidRPr="00C8579C" w:rsidRDefault="00357AF8" w:rsidP="004D643A">
      <w:pPr>
        <w:pStyle w:val="Odstavekseznama"/>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4B4DF8E3" w14:textId="77777777" w:rsidR="00F30DAF" w:rsidRPr="00C8579C" w:rsidRDefault="00F30DAF" w:rsidP="004D643A">
      <w:pPr>
        <w:pStyle w:val="Odstavekseznama"/>
        <w:ind w:left="0"/>
        <w:jc w:val="both"/>
        <w:rPr>
          <w:rFonts w:ascii="Tahoma" w:hAnsi="Tahoma" w:cs="Tahoma"/>
          <w:szCs w:val="22"/>
        </w:rPr>
      </w:pPr>
    </w:p>
    <w:p w14:paraId="0951F4BC" w14:textId="77777777" w:rsidR="008D7DE7" w:rsidRPr="00C8579C" w:rsidRDefault="000A159C" w:rsidP="004D643A">
      <w:pPr>
        <w:pStyle w:val="Odstavekseznama"/>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sidR="00EC3CA7">
        <w:rPr>
          <w:rFonts w:ascii="Tahoma" w:hAnsi="Tahoma" w:cs="Tahoma"/>
        </w:rPr>
        <w:t xml:space="preserve"> </w:t>
      </w:r>
      <w:r w:rsidR="00EC3CA7" w:rsidRPr="00685C4E">
        <w:rPr>
          <w:rFonts w:ascii="Tahoma" w:hAnsi="Tahoma" w:cs="Tahoma"/>
          <w:bCs/>
        </w:rPr>
        <w:t>oziroma izpis iz aplikacije eDosje</w:t>
      </w:r>
      <w:r w:rsidRPr="00C8579C">
        <w:rPr>
          <w:rFonts w:ascii="Tahoma" w:hAnsi="Tahoma" w:cs="Tahoma"/>
        </w:rPr>
        <w:t xml:space="preserve">. </w:t>
      </w:r>
    </w:p>
    <w:p w14:paraId="282682BA" w14:textId="77777777" w:rsidR="000A159C" w:rsidRDefault="000A159C" w:rsidP="004D643A">
      <w:pPr>
        <w:pStyle w:val="Telobesedila2"/>
        <w:ind w:left="1080"/>
        <w:rPr>
          <w:rFonts w:ascii="Tahoma" w:hAnsi="Tahoma" w:cs="Tahoma"/>
          <w:b w:val="0"/>
          <w:lang w:val="sl-SI"/>
        </w:rPr>
      </w:pPr>
    </w:p>
    <w:p w14:paraId="6871D669" w14:textId="77777777" w:rsidR="00F6317F" w:rsidRPr="00842DEF" w:rsidRDefault="00F6317F" w:rsidP="004D643A">
      <w:pPr>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 xml:space="preserve">na dan oddaje </w:t>
      </w:r>
      <w:r>
        <w:rPr>
          <w:rFonts w:ascii="Tahoma" w:hAnsi="Tahoma" w:cs="Tahoma"/>
          <w:bCs/>
          <w:u w:val="single"/>
        </w:rPr>
        <w:t>ponudbe</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xml:space="preserve">. </w:t>
      </w:r>
    </w:p>
    <w:p w14:paraId="723B66DD" w14:textId="77777777" w:rsidR="00F6317F" w:rsidRDefault="00F6317F" w:rsidP="004D643A">
      <w:pPr>
        <w:jc w:val="both"/>
        <w:rPr>
          <w:rFonts w:ascii="Tahoma" w:hAnsi="Tahoma" w:cs="Tahoma"/>
          <w:bCs/>
        </w:rPr>
      </w:pPr>
    </w:p>
    <w:p w14:paraId="6BE61BA0" w14:textId="77777777" w:rsidR="00F6317F" w:rsidRDefault="00F6317F" w:rsidP="004D643A">
      <w:pPr>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75BEC654" w14:textId="77777777" w:rsidR="00F6317F" w:rsidRPr="007165A6" w:rsidRDefault="00F6317F" w:rsidP="004D643A">
      <w:pPr>
        <w:pStyle w:val="Odstavekseznama"/>
        <w:numPr>
          <w:ilvl w:val="0"/>
          <w:numId w:val="56"/>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32CB7270" w14:textId="77777777" w:rsidR="0056348F" w:rsidRDefault="0056348F" w:rsidP="004D643A">
      <w:pPr>
        <w:pStyle w:val="Telobesedila2"/>
        <w:rPr>
          <w:rFonts w:ascii="Tahoma" w:hAnsi="Tahoma" w:cs="Tahoma"/>
          <w:b w:val="0"/>
          <w:lang w:val="sl-SI"/>
        </w:rPr>
      </w:pPr>
    </w:p>
    <w:p w14:paraId="41F1F825" w14:textId="77777777" w:rsidR="00ED6B03" w:rsidRDefault="00ED6B03" w:rsidP="004D643A">
      <w:pPr>
        <w:pStyle w:val="Telobesedila2"/>
        <w:rPr>
          <w:rFonts w:ascii="Tahoma" w:hAnsi="Tahoma" w:cs="Tahoma"/>
          <w:b w:val="0"/>
          <w:lang w:val="sl-SI"/>
        </w:rPr>
      </w:pPr>
    </w:p>
    <w:p w14:paraId="7AC98BE3" w14:textId="77777777" w:rsidR="00B630AD" w:rsidRPr="00C8579C" w:rsidRDefault="007E74DF" w:rsidP="004D643A">
      <w:pPr>
        <w:pStyle w:val="Telobesedila2"/>
        <w:rPr>
          <w:rFonts w:ascii="Tahoma" w:hAnsi="Tahoma" w:cs="Tahoma"/>
          <w:lang w:val="sl-SI"/>
        </w:rPr>
      </w:pPr>
      <w:r w:rsidRPr="00C8579C">
        <w:rPr>
          <w:rFonts w:ascii="Tahoma" w:hAnsi="Tahoma" w:cs="Tahoma"/>
          <w:lang w:val="sl-SI"/>
        </w:rPr>
        <w:t>D: Nacionalni razlogi za izključitev</w:t>
      </w:r>
    </w:p>
    <w:p w14:paraId="21088B9D" w14:textId="77777777" w:rsidR="00B630AD" w:rsidRPr="00C8579C" w:rsidRDefault="00B630AD" w:rsidP="004D643A">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5FE0BB28" w14:textId="77777777" w:rsidR="007E74DF" w:rsidRPr="00C8579C" w:rsidRDefault="00B630AD" w:rsidP="004D643A">
      <w:pPr>
        <w:pStyle w:val="Telobesedila2"/>
        <w:numPr>
          <w:ilvl w:val="0"/>
          <w:numId w:val="38"/>
        </w:numPr>
        <w:ind w:left="426" w:hanging="284"/>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4B78E56B" w14:textId="77777777" w:rsidR="00C53A34" w:rsidRPr="00BD27BE" w:rsidRDefault="00C53A34" w:rsidP="004D643A">
      <w:pPr>
        <w:pStyle w:val="Odstavekseznama"/>
        <w:numPr>
          <w:ilvl w:val="0"/>
          <w:numId w:val="38"/>
        </w:numPr>
        <w:ind w:left="426" w:hanging="284"/>
        <w:jc w:val="both"/>
        <w:rPr>
          <w:rFonts w:ascii="Tahoma" w:hAnsi="Tahoma" w:cs="Tahoma"/>
          <w:bCs/>
        </w:rPr>
      </w:pPr>
      <w:r w:rsidRPr="00BD27BE">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8060552" w14:textId="77777777" w:rsidR="009F5C6D" w:rsidRDefault="009F5C6D" w:rsidP="004D643A">
      <w:pPr>
        <w:pStyle w:val="Telobesedila2"/>
        <w:ind w:left="426" w:hanging="284"/>
        <w:jc w:val="left"/>
        <w:rPr>
          <w:rFonts w:ascii="Tahoma" w:hAnsi="Tahoma" w:cs="Tahoma"/>
          <w:b w:val="0"/>
          <w:lang w:val="sl-SI"/>
        </w:rPr>
      </w:pPr>
    </w:p>
    <w:p w14:paraId="1A07179F" w14:textId="77777777" w:rsidR="00650E5C" w:rsidRPr="00C8579C" w:rsidRDefault="00650E5C" w:rsidP="004D643A">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1D21F9EB" w14:textId="77777777" w:rsidR="00F72C15" w:rsidRPr="00C8579C" w:rsidRDefault="00580017" w:rsidP="004D643A">
      <w:pPr>
        <w:pStyle w:val="Odstavekseznama"/>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3B7D66F7" w14:textId="77777777" w:rsidR="00460AEF" w:rsidRPr="00C8579C" w:rsidRDefault="00460AEF" w:rsidP="004D643A">
      <w:pPr>
        <w:pStyle w:val="Odstavekseznama"/>
        <w:ind w:left="0"/>
        <w:jc w:val="both"/>
        <w:rPr>
          <w:rFonts w:ascii="Tahoma" w:hAnsi="Tahoma" w:cs="Tahoma"/>
          <w:szCs w:val="22"/>
        </w:rPr>
      </w:pPr>
    </w:p>
    <w:p w14:paraId="54E3ED38" w14:textId="77777777" w:rsidR="000A159C" w:rsidRDefault="000A159C" w:rsidP="004D643A">
      <w:pPr>
        <w:pStyle w:val="Odstavekseznama"/>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47104EDE" w14:textId="77777777" w:rsidR="0056348F" w:rsidRDefault="0056348F" w:rsidP="004D643A">
      <w:pPr>
        <w:pStyle w:val="Odstavekseznama"/>
        <w:ind w:left="0"/>
        <w:jc w:val="both"/>
        <w:rPr>
          <w:rFonts w:ascii="Tahoma" w:hAnsi="Tahoma" w:cs="Tahoma"/>
        </w:rPr>
      </w:pPr>
    </w:p>
    <w:p w14:paraId="57AE661A" w14:textId="77777777" w:rsidR="00C32654" w:rsidRPr="00842DEF" w:rsidRDefault="00C32654" w:rsidP="004D643A">
      <w:pPr>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 xml:space="preserve">na dan, ko je potekel rok za oddajo </w:t>
      </w:r>
      <w:r>
        <w:rPr>
          <w:rFonts w:ascii="Tahoma" w:hAnsi="Tahoma" w:cs="Tahoma"/>
          <w:bCs/>
          <w:u w:val="single"/>
        </w:rPr>
        <w:t>ponudb</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w:t>
      </w:r>
      <w:r>
        <w:rPr>
          <w:rFonts w:ascii="Tahoma" w:hAnsi="Tahoma" w:cs="Tahoma"/>
          <w:bCs/>
        </w:rPr>
        <w:t>ne obstajajo razlogi za izključitev 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xml:space="preserve">. </w:t>
      </w:r>
    </w:p>
    <w:p w14:paraId="588FC9E9" w14:textId="77777777" w:rsidR="00C32654" w:rsidRDefault="00C32654" w:rsidP="004D643A">
      <w:pPr>
        <w:jc w:val="both"/>
        <w:rPr>
          <w:rFonts w:ascii="Tahoma" w:hAnsi="Tahoma" w:cs="Tahoma"/>
          <w:bCs/>
        </w:rPr>
      </w:pPr>
    </w:p>
    <w:p w14:paraId="1F41E103" w14:textId="77777777" w:rsidR="00C32654" w:rsidRPr="00266280" w:rsidRDefault="00C32654" w:rsidP="004D643A">
      <w:pPr>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3D62031C" w14:textId="77777777" w:rsidR="00C32654" w:rsidRDefault="00C32654" w:rsidP="004D643A">
      <w:pPr>
        <w:pStyle w:val="Odstavekseznama"/>
        <w:numPr>
          <w:ilvl w:val="0"/>
          <w:numId w:val="56"/>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741E2CE6" w14:textId="77777777" w:rsidR="00C32654" w:rsidRDefault="00C32654" w:rsidP="004D643A">
      <w:pPr>
        <w:pStyle w:val="Odstavekseznama"/>
        <w:numPr>
          <w:ilvl w:val="0"/>
          <w:numId w:val="56"/>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44AD6AB1" w14:textId="77777777" w:rsidR="001E0C11" w:rsidRDefault="001E0C11" w:rsidP="004D643A">
      <w:pPr>
        <w:jc w:val="both"/>
        <w:rPr>
          <w:rFonts w:ascii="Tahoma" w:hAnsi="Tahoma" w:cs="Tahoma"/>
        </w:rPr>
      </w:pPr>
    </w:p>
    <w:p w14:paraId="4BE2DAF2" w14:textId="77777777" w:rsidR="00440BF3" w:rsidRPr="00C8579C" w:rsidRDefault="00440BF3" w:rsidP="004D643A">
      <w:pPr>
        <w:numPr>
          <w:ilvl w:val="1"/>
          <w:numId w:val="2"/>
        </w:numPr>
        <w:jc w:val="both"/>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14:paraId="58F65D2A" w14:textId="77777777" w:rsidR="00440BF3" w:rsidRPr="00C8579C" w:rsidRDefault="00440BF3" w:rsidP="004D643A">
      <w:pPr>
        <w:ind w:left="720"/>
        <w:jc w:val="both"/>
        <w:rPr>
          <w:rFonts w:ascii="Tahoma" w:hAnsi="Tahoma" w:cs="Tahoma"/>
          <w:b/>
        </w:rPr>
      </w:pPr>
    </w:p>
    <w:p w14:paraId="7E60F9A2" w14:textId="77777777" w:rsidR="00F04689" w:rsidRPr="00C8579C" w:rsidRDefault="00702B79" w:rsidP="004D643A">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955B2D6" w14:textId="77777777" w:rsidR="00E11ADF" w:rsidRPr="00C8579C" w:rsidRDefault="00E11ADF" w:rsidP="004D643A">
      <w:pPr>
        <w:jc w:val="both"/>
        <w:rPr>
          <w:rFonts w:ascii="Tahoma" w:hAnsi="Tahoma" w:cs="Tahoma"/>
        </w:rPr>
      </w:pPr>
    </w:p>
    <w:p w14:paraId="17BAA6AB" w14:textId="77777777" w:rsidR="00BF1947" w:rsidRPr="00C8579C" w:rsidRDefault="00702B79" w:rsidP="004D643A">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E98A950" w14:textId="77777777" w:rsidR="00F20C0B" w:rsidRPr="00C8579C" w:rsidRDefault="00F20C0B" w:rsidP="004D643A">
      <w:pPr>
        <w:jc w:val="both"/>
        <w:rPr>
          <w:rFonts w:ascii="Tahoma" w:hAnsi="Tahoma" w:cs="Tahoma"/>
        </w:rPr>
      </w:pPr>
    </w:p>
    <w:p w14:paraId="71A44EEE" w14:textId="77777777" w:rsidR="00702B79" w:rsidRDefault="00702B79" w:rsidP="004D643A">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774FDD1" w14:textId="77777777" w:rsidR="00341A94" w:rsidRPr="00C8579C" w:rsidRDefault="00341A94" w:rsidP="004D643A">
      <w:pPr>
        <w:jc w:val="both"/>
        <w:rPr>
          <w:rFonts w:ascii="Tahoma" w:hAnsi="Tahoma" w:cs="Tahoma"/>
        </w:rPr>
      </w:pPr>
    </w:p>
    <w:p w14:paraId="6E3A106B" w14:textId="77777777" w:rsidR="00821BE2" w:rsidRPr="00C8579C" w:rsidRDefault="00821BE2" w:rsidP="004D643A">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4494BC60" w14:textId="77777777" w:rsidR="006A4A03" w:rsidRPr="00C8579C" w:rsidRDefault="006A4A03" w:rsidP="004D643A">
      <w:pPr>
        <w:jc w:val="both"/>
        <w:rPr>
          <w:rFonts w:ascii="Tahoma" w:eastAsia="Calibri" w:hAnsi="Tahoma" w:cs="Tahoma"/>
          <w:bCs/>
        </w:rPr>
      </w:pPr>
    </w:p>
    <w:p w14:paraId="190B911C" w14:textId="77777777" w:rsidR="00650E5C" w:rsidRPr="00C8579C" w:rsidRDefault="00650E5C" w:rsidP="004D643A">
      <w:pPr>
        <w:pStyle w:val="Telobesedila2"/>
        <w:rPr>
          <w:rFonts w:ascii="Tahoma" w:hAnsi="Tahoma" w:cs="Tahoma"/>
          <w:smallCaps/>
          <w:lang w:val="sl-SI"/>
        </w:rPr>
      </w:pPr>
      <w:r w:rsidRPr="00C8579C">
        <w:rPr>
          <w:rFonts w:ascii="Tahoma" w:hAnsi="Tahoma" w:cs="Tahoma"/>
          <w:smallCaps/>
          <w:lang w:val="sl-SI"/>
        </w:rPr>
        <w:t>Dokazila:</w:t>
      </w:r>
    </w:p>
    <w:p w14:paraId="6BCA97AA" w14:textId="77777777" w:rsidR="00363E6C" w:rsidRDefault="00363E6C" w:rsidP="004D643A">
      <w:pPr>
        <w:pStyle w:val="Telobesedila2"/>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56295350" w14:textId="77777777" w:rsidR="00D239BA" w:rsidRDefault="00D239BA" w:rsidP="004D643A">
      <w:pPr>
        <w:pStyle w:val="Odstavekseznama"/>
        <w:ind w:left="0"/>
        <w:jc w:val="both"/>
        <w:rPr>
          <w:rFonts w:ascii="Tahoma" w:hAnsi="Tahoma" w:cs="Tahoma"/>
          <w:szCs w:val="22"/>
        </w:rPr>
      </w:pPr>
    </w:p>
    <w:p w14:paraId="0A6DF5F6" w14:textId="77777777" w:rsidR="005F1B04" w:rsidRDefault="005F1B04" w:rsidP="004D643A">
      <w:pPr>
        <w:pStyle w:val="Telobesedila2"/>
        <w:rPr>
          <w:rFonts w:ascii="Tahoma" w:hAnsi="Tahoma" w:cs="Tahoma"/>
          <w:b w:val="0"/>
          <w:szCs w:val="22"/>
          <w:lang w:val="sl-SI"/>
        </w:rPr>
      </w:pPr>
      <w:r>
        <w:rPr>
          <w:rFonts w:ascii="Tahoma" w:hAnsi="Tahoma" w:cs="Tahoma"/>
          <w:b w:val="0"/>
          <w:szCs w:val="22"/>
          <w:lang w:val="sl-SI"/>
        </w:rPr>
        <w:t xml:space="preserve">Naročnik bo preveril, ali je gospodarski subjekt s sedežem v </w:t>
      </w:r>
      <w:r w:rsidR="0056348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3781A64D" w14:textId="77777777" w:rsidR="0056348F" w:rsidRDefault="0056348F" w:rsidP="004D643A">
      <w:pPr>
        <w:pStyle w:val="Telobesedila2"/>
        <w:rPr>
          <w:rFonts w:ascii="Tahoma" w:hAnsi="Tahoma" w:cs="Tahoma"/>
          <w:b w:val="0"/>
          <w:szCs w:val="22"/>
          <w:lang w:val="sl-SI"/>
        </w:rPr>
      </w:pPr>
    </w:p>
    <w:p w14:paraId="03D599D7" w14:textId="77777777" w:rsidR="0056348F" w:rsidRDefault="0056348F" w:rsidP="004D643A">
      <w:pPr>
        <w:pStyle w:val="Telobesedila2"/>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347B739F" w14:textId="77777777" w:rsidR="005F1B04" w:rsidRPr="00C8579C" w:rsidRDefault="005F1B04" w:rsidP="004D643A">
      <w:pPr>
        <w:pStyle w:val="Odstavekseznama"/>
        <w:ind w:left="0"/>
        <w:jc w:val="both"/>
        <w:rPr>
          <w:rFonts w:ascii="Tahoma" w:hAnsi="Tahoma" w:cs="Tahoma"/>
          <w:szCs w:val="22"/>
        </w:rPr>
      </w:pPr>
    </w:p>
    <w:p w14:paraId="7F0F5C2C" w14:textId="77777777" w:rsidR="009729B6" w:rsidRPr="00C8579C" w:rsidRDefault="00307846" w:rsidP="004D643A">
      <w:pPr>
        <w:numPr>
          <w:ilvl w:val="2"/>
          <w:numId w:val="2"/>
        </w:numPr>
        <w:jc w:val="both"/>
        <w:rPr>
          <w:rFonts w:ascii="Tahoma" w:hAnsi="Tahoma" w:cs="Tahoma"/>
          <w:b/>
        </w:rPr>
      </w:pPr>
      <w:r>
        <w:rPr>
          <w:rFonts w:ascii="Tahoma" w:hAnsi="Tahoma" w:cs="Tahoma"/>
          <w:b/>
        </w:rPr>
        <w:t>Tehnična sposobnost</w:t>
      </w:r>
    </w:p>
    <w:p w14:paraId="0B4FF3C8" w14:textId="77777777" w:rsidR="000A1EC6" w:rsidRPr="00C8579C" w:rsidRDefault="000A1EC6" w:rsidP="004D643A">
      <w:pPr>
        <w:ind w:left="1080"/>
        <w:jc w:val="both"/>
        <w:rPr>
          <w:rFonts w:ascii="Tahoma" w:hAnsi="Tahoma" w:cs="Tahoma"/>
          <w:b/>
        </w:rPr>
      </w:pPr>
    </w:p>
    <w:p w14:paraId="1547F36F" w14:textId="77777777" w:rsidR="00703EC3" w:rsidRPr="00703EC3" w:rsidRDefault="00703EC3" w:rsidP="004D643A">
      <w:pPr>
        <w:pStyle w:val="Odstavekseznama"/>
        <w:numPr>
          <w:ilvl w:val="3"/>
          <w:numId w:val="2"/>
        </w:numPr>
        <w:jc w:val="both"/>
        <w:rPr>
          <w:rFonts w:ascii="Tahoma" w:hAnsi="Tahoma" w:cs="Tahoma"/>
          <w:bCs/>
        </w:rPr>
      </w:pPr>
      <w:r w:rsidRPr="00703EC3">
        <w:rPr>
          <w:rFonts w:ascii="Tahoma" w:hAnsi="Tahoma" w:cs="Tahoma"/>
          <w:bCs/>
        </w:rPr>
        <w:t>Dovoljenja</w:t>
      </w:r>
    </w:p>
    <w:p w14:paraId="0452B083" w14:textId="77777777" w:rsidR="00703EC3" w:rsidRDefault="00703EC3" w:rsidP="004D643A">
      <w:pPr>
        <w:jc w:val="both"/>
        <w:rPr>
          <w:rFonts w:ascii="Tahoma" w:hAnsi="Tahoma" w:cs="Tahoma"/>
          <w:bCs/>
        </w:rPr>
      </w:pPr>
    </w:p>
    <w:p w14:paraId="734A3421" w14:textId="77777777" w:rsidR="00703EC3" w:rsidRPr="005D654E" w:rsidRDefault="00703EC3" w:rsidP="004D643A">
      <w:pPr>
        <w:jc w:val="both"/>
        <w:rPr>
          <w:rFonts w:ascii="Tahoma" w:hAnsi="Tahoma" w:cs="Tahoma"/>
        </w:rPr>
      </w:pPr>
      <w:r>
        <w:rPr>
          <w:rFonts w:ascii="Tahoma" w:hAnsi="Tahoma" w:cs="Tahoma"/>
        </w:rPr>
        <w:t>Ponudnik</w:t>
      </w:r>
      <w:r w:rsidRPr="005D654E">
        <w:rPr>
          <w:rFonts w:ascii="Tahoma" w:hAnsi="Tahoma" w:cs="Tahoma"/>
        </w:rPr>
        <w:t xml:space="preserve"> </w:t>
      </w:r>
      <w:r>
        <w:rPr>
          <w:rFonts w:ascii="Tahoma" w:hAnsi="Tahoma" w:cs="Tahoma"/>
          <w:bCs/>
        </w:rPr>
        <w:t>mora</w:t>
      </w:r>
      <w:r w:rsidR="00D81A2A">
        <w:rPr>
          <w:rFonts w:ascii="Tahoma" w:hAnsi="Tahoma" w:cs="Tahoma"/>
          <w:bCs/>
        </w:rPr>
        <w:t xml:space="preserve"> imeti </w:t>
      </w:r>
      <w:r w:rsidR="00D81A2A" w:rsidRPr="00D81A2A">
        <w:rPr>
          <w:rFonts w:ascii="Tahoma" w:hAnsi="Tahoma" w:cs="Tahoma"/>
          <w:bCs/>
        </w:rPr>
        <w:t>na dan, ko poteče rok za oddajo ponudb</w:t>
      </w:r>
      <w:r w:rsidR="00D81A2A">
        <w:rPr>
          <w:rFonts w:ascii="Tahoma" w:hAnsi="Tahoma" w:cs="Tahoma"/>
          <w:bCs/>
        </w:rPr>
        <w:t xml:space="preserve"> </w:t>
      </w:r>
      <w:r w:rsidRPr="005D654E">
        <w:rPr>
          <w:rFonts w:ascii="Tahoma" w:hAnsi="Tahoma" w:cs="Tahoma"/>
          <w:bCs/>
        </w:rPr>
        <w:t>vsa potrebna</w:t>
      </w:r>
      <w:r w:rsidR="00D81A2A">
        <w:rPr>
          <w:rFonts w:ascii="Tahoma" w:hAnsi="Tahoma" w:cs="Tahoma"/>
          <w:bCs/>
        </w:rPr>
        <w:t xml:space="preserve"> veljavna</w:t>
      </w:r>
      <w:r w:rsidRPr="005D654E">
        <w:rPr>
          <w:rFonts w:ascii="Tahoma" w:hAnsi="Tahoma" w:cs="Tahoma"/>
          <w:bCs/>
        </w:rPr>
        <w:t xml:space="preserve"> dovoljenja pristojnih institucij za izvajanje dejavnosti ravnanja z odpadki, ki so predmet tega javnega naročila, in sicer od prevzema produkt</w:t>
      </w:r>
      <w:r>
        <w:rPr>
          <w:rFonts w:ascii="Tahoma" w:hAnsi="Tahoma" w:cs="Tahoma"/>
          <w:bCs/>
        </w:rPr>
        <w:t xml:space="preserve">a </w:t>
      </w:r>
      <w:r w:rsidRPr="005D654E">
        <w:rPr>
          <w:rFonts w:ascii="Tahoma" w:hAnsi="Tahoma" w:cs="Tahoma"/>
          <w:bCs/>
        </w:rPr>
        <w:t xml:space="preserve">do </w:t>
      </w:r>
      <w:r>
        <w:rPr>
          <w:rFonts w:ascii="Tahoma" w:hAnsi="Tahoma" w:cs="Tahoma"/>
          <w:bCs/>
        </w:rPr>
        <w:t>njegove</w:t>
      </w:r>
      <w:r w:rsidRPr="005D654E">
        <w:rPr>
          <w:rFonts w:ascii="Tahoma" w:hAnsi="Tahoma" w:cs="Tahoma"/>
          <w:bCs/>
        </w:rPr>
        <w:t xml:space="preserve"> končne obdelave.</w:t>
      </w:r>
      <w:r w:rsidR="00D81A2A">
        <w:rPr>
          <w:rFonts w:ascii="Tahoma" w:hAnsi="Tahoma" w:cs="Tahoma"/>
          <w:bCs/>
        </w:rPr>
        <w:t xml:space="preserve"> </w:t>
      </w:r>
    </w:p>
    <w:p w14:paraId="00BECC14" w14:textId="77777777" w:rsidR="00703EC3" w:rsidRPr="005D654E" w:rsidRDefault="00703EC3" w:rsidP="004D643A">
      <w:pPr>
        <w:jc w:val="both"/>
        <w:rPr>
          <w:rFonts w:ascii="Tahoma" w:hAnsi="Tahoma" w:cs="Tahoma"/>
        </w:rPr>
      </w:pPr>
    </w:p>
    <w:p w14:paraId="32A7D8EF" w14:textId="77777777" w:rsidR="00703EC3" w:rsidRDefault="00703EC3" w:rsidP="004D643A">
      <w:pPr>
        <w:jc w:val="both"/>
        <w:rPr>
          <w:rFonts w:ascii="Tahoma" w:hAnsi="Tahoma" w:cs="Tahoma"/>
        </w:rPr>
      </w:pPr>
      <w:r>
        <w:rPr>
          <w:rFonts w:ascii="Tahoma" w:hAnsi="Tahoma" w:cs="Tahoma"/>
        </w:rPr>
        <w:t xml:space="preserve">Ponudnik </w:t>
      </w:r>
      <w:r w:rsidR="00D81A2A">
        <w:rPr>
          <w:rFonts w:ascii="Tahoma" w:hAnsi="Tahoma" w:cs="Tahoma"/>
        </w:rPr>
        <w:t>mora</w:t>
      </w:r>
      <w:r w:rsidRPr="005D654E">
        <w:rPr>
          <w:rFonts w:ascii="Tahoma" w:hAnsi="Tahoma" w:cs="Tahoma"/>
        </w:rPr>
        <w:t xml:space="preserve"> biti</w:t>
      </w:r>
      <w:r w:rsidR="00D81A2A">
        <w:rPr>
          <w:rFonts w:ascii="Tahoma" w:hAnsi="Tahoma" w:cs="Tahoma"/>
        </w:rPr>
        <w:t xml:space="preserve"> </w:t>
      </w:r>
      <w:r w:rsidR="00D81A2A" w:rsidRPr="00D81A2A">
        <w:rPr>
          <w:rFonts w:ascii="Tahoma" w:hAnsi="Tahoma" w:cs="Tahoma"/>
        </w:rPr>
        <w:t>na dan, ko poteče rok za oddajo ponudb</w:t>
      </w:r>
      <w:r w:rsidR="00AD5C30">
        <w:rPr>
          <w:rFonts w:ascii="Tahoma" w:hAnsi="Tahoma" w:cs="Tahoma"/>
        </w:rPr>
        <w:t xml:space="preserve"> vpisan</w:t>
      </w:r>
      <w:r w:rsidRPr="005D654E">
        <w:rPr>
          <w:rFonts w:ascii="Tahoma" w:hAnsi="Tahoma" w:cs="Tahoma"/>
        </w:rPr>
        <w:t xml:space="preserve"> v ustrezne evidence oseb, ki ravnajo z odpadki v skladu z Uredbo o odpadkih (Ur. l</w:t>
      </w:r>
      <w:r>
        <w:rPr>
          <w:rFonts w:ascii="Tahoma" w:hAnsi="Tahoma" w:cs="Tahoma"/>
        </w:rPr>
        <w:t xml:space="preserve">. </w:t>
      </w:r>
      <w:r w:rsidRPr="005D654E">
        <w:rPr>
          <w:rFonts w:ascii="Tahoma" w:hAnsi="Tahoma" w:cs="Tahoma"/>
        </w:rPr>
        <w:t>RS št. 37/15</w:t>
      </w:r>
      <w:r w:rsidR="00E53E46">
        <w:rPr>
          <w:rFonts w:ascii="Tahoma" w:hAnsi="Tahoma" w:cs="Tahoma"/>
        </w:rPr>
        <w:t xml:space="preserve">, </w:t>
      </w:r>
      <w:r>
        <w:rPr>
          <w:rFonts w:ascii="Tahoma" w:hAnsi="Tahoma" w:cs="Tahoma"/>
        </w:rPr>
        <w:t>69/15</w:t>
      </w:r>
      <w:r w:rsidR="004B1D3E">
        <w:rPr>
          <w:rFonts w:ascii="Tahoma" w:hAnsi="Tahoma" w:cs="Tahoma"/>
        </w:rPr>
        <w:t xml:space="preserve"> in 129/20</w:t>
      </w:r>
      <w:r w:rsidRPr="005D654E">
        <w:rPr>
          <w:rFonts w:ascii="Tahoma" w:hAnsi="Tahoma" w:cs="Tahoma"/>
        </w:rPr>
        <w:t>) in ostalo veljavno zakonodajo oz. v ustrezne evidence oseb, ki ravnajo z odpadki v skladu s predpisi, ki veljajo v državi, kjer ima ponudnik svoj sedež.</w:t>
      </w:r>
    </w:p>
    <w:p w14:paraId="6C3A0F1B" w14:textId="77777777" w:rsidR="00703EC3" w:rsidRPr="005D654E" w:rsidRDefault="00703EC3" w:rsidP="004D643A">
      <w:pPr>
        <w:jc w:val="both"/>
        <w:rPr>
          <w:rFonts w:ascii="Tahoma" w:hAnsi="Tahoma" w:cs="Tahoma"/>
        </w:rPr>
      </w:pPr>
    </w:p>
    <w:p w14:paraId="0A6272B0" w14:textId="77777777" w:rsidR="00703EC3" w:rsidRPr="005D654E" w:rsidRDefault="00703EC3" w:rsidP="004D643A">
      <w:pPr>
        <w:jc w:val="both"/>
        <w:rPr>
          <w:rFonts w:ascii="Tahoma" w:hAnsi="Tahoma" w:cs="Tahoma"/>
        </w:rPr>
      </w:pPr>
      <w:r>
        <w:rPr>
          <w:rFonts w:ascii="Tahoma" w:hAnsi="Tahoma" w:cs="Tahoma"/>
        </w:rPr>
        <w:t xml:space="preserve">Ponudnik </w:t>
      </w:r>
      <w:r w:rsidRPr="00C2309E">
        <w:rPr>
          <w:rFonts w:ascii="Tahoma" w:hAnsi="Tahoma" w:cs="Tahoma"/>
        </w:rPr>
        <w:t>mora biti</w:t>
      </w:r>
      <w:r w:rsidR="00D81A2A">
        <w:rPr>
          <w:rFonts w:ascii="Tahoma" w:hAnsi="Tahoma" w:cs="Tahoma"/>
        </w:rPr>
        <w:t xml:space="preserve"> </w:t>
      </w:r>
      <w:r w:rsidR="00D81A2A" w:rsidRPr="00D81A2A">
        <w:rPr>
          <w:rFonts w:ascii="Tahoma" w:hAnsi="Tahoma" w:cs="Tahoma"/>
        </w:rPr>
        <w:t>na dan, ko poteče rok za oddajo ponudb</w:t>
      </w:r>
      <w:r w:rsidRPr="00C2309E">
        <w:rPr>
          <w:rFonts w:ascii="Tahoma" w:hAnsi="Tahoma" w:cs="Tahoma"/>
        </w:rPr>
        <w:t xml:space="preserve"> pooblaščen za ravnanje z vrstami odpadkov, kar dokazuje </w:t>
      </w:r>
      <w:r>
        <w:rPr>
          <w:rFonts w:ascii="Tahoma" w:hAnsi="Tahoma" w:cs="Tahoma"/>
        </w:rPr>
        <w:t>s</w:t>
      </w:r>
      <w:r w:rsidRPr="00C2309E">
        <w:rPr>
          <w:rFonts w:ascii="Tahoma" w:hAnsi="Tahoma" w:cs="Tahoma"/>
        </w:rPr>
        <w:t xml:space="preserve"> kopij</w:t>
      </w:r>
      <w:r w:rsidR="00D81A2A">
        <w:rPr>
          <w:rFonts w:ascii="Tahoma" w:hAnsi="Tahoma" w:cs="Tahoma"/>
        </w:rPr>
        <w:t>ami</w:t>
      </w:r>
      <w:r w:rsidRPr="00C2309E">
        <w:rPr>
          <w:rFonts w:ascii="Tahoma" w:hAnsi="Tahoma" w:cs="Tahoma"/>
        </w:rPr>
        <w:t xml:space="preserve"> odločbe Agencije Republike Slovenije za okolje o vpisu v ustrezne evidence oseb, ki ravnajo z odpadki v skladu z Uredbo o odpadkih (Ur. l</w:t>
      </w:r>
      <w:r>
        <w:rPr>
          <w:rFonts w:ascii="Tahoma" w:hAnsi="Tahoma" w:cs="Tahoma"/>
        </w:rPr>
        <w:t xml:space="preserve">. </w:t>
      </w:r>
      <w:r w:rsidRPr="00C2309E">
        <w:rPr>
          <w:rFonts w:ascii="Tahoma" w:hAnsi="Tahoma" w:cs="Tahoma"/>
        </w:rPr>
        <w:t>RS št. 37/15</w:t>
      </w:r>
      <w:r w:rsidR="004B1D3E">
        <w:rPr>
          <w:rFonts w:ascii="Tahoma" w:hAnsi="Tahoma" w:cs="Tahoma"/>
        </w:rPr>
        <w:t xml:space="preserve">, </w:t>
      </w:r>
      <w:r>
        <w:rPr>
          <w:rFonts w:ascii="Tahoma" w:hAnsi="Tahoma" w:cs="Tahoma"/>
        </w:rPr>
        <w:t>69/15</w:t>
      </w:r>
      <w:r w:rsidR="004B1D3E">
        <w:rPr>
          <w:rFonts w:ascii="Tahoma" w:hAnsi="Tahoma" w:cs="Tahoma"/>
        </w:rPr>
        <w:t xml:space="preserve"> in 129/20</w:t>
      </w:r>
      <w:r w:rsidRPr="00C2309E">
        <w:rPr>
          <w:rFonts w:ascii="Tahoma" w:hAnsi="Tahoma" w:cs="Tahoma"/>
        </w:rPr>
        <w:t>) oziroma s primerljivimi dokazili pooblaščenega tujega organa v primeru ponudnika, ki nima sedeža v Republiki Sloveniji v skladu za zahtevami Uredbe 1013/2006/ES.</w:t>
      </w:r>
      <w:r w:rsidRPr="005D654E">
        <w:rPr>
          <w:rFonts w:ascii="Tahoma" w:hAnsi="Tahoma" w:cs="Tahoma"/>
        </w:rPr>
        <w:t xml:space="preserve"> </w:t>
      </w:r>
    </w:p>
    <w:p w14:paraId="7DD68D25" w14:textId="77777777" w:rsidR="00703EC3" w:rsidRPr="005D654E" w:rsidRDefault="00703EC3" w:rsidP="004D643A">
      <w:pPr>
        <w:jc w:val="both"/>
        <w:rPr>
          <w:rFonts w:ascii="Tahoma" w:hAnsi="Tahoma" w:cs="Tahoma"/>
        </w:rPr>
      </w:pPr>
    </w:p>
    <w:p w14:paraId="2AF1C206" w14:textId="77777777" w:rsidR="00703EC3" w:rsidRDefault="00703EC3" w:rsidP="004D643A">
      <w:pPr>
        <w:jc w:val="both"/>
        <w:rPr>
          <w:rFonts w:ascii="Tahoma" w:hAnsi="Tahoma" w:cs="Tahoma"/>
        </w:rPr>
      </w:pPr>
      <w:r w:rsidRPr="00800EDD">
        <w:rPr>
          <w:rFonts w:ascii="Tahoma" w:hAnsi="Tahoma" w:cs="Tahoma"/>
        </w:rPr>
        <w:t xml:space="preserve">V skladu z določili OVD RCERO Ljubljana 35406-56/2015-11 z dne 9. 8. 2016 mora </w:t>
      </w:r>
      <w:r>
        <w:rPr>
          <w:rFonts w:ascii="Tahoma" w:hAnsi="Tahoma" w:cs="Tahoma"/>
        </w:rPr>
        <w:t>ponudnik ali skupina ponudnikov ali skupaj z nominiranimi podizvajalci</w:t>
      </w:r>
      <w:r w:rsidRPr="005D654E">
        <w:rPr>
          <w:rFonts w:ascii="Tahoma" w:hAnsi="Tahoma" w:cs="Tahoma"/>
        </w:rPr>
        <w:t xml:space="preserve"> </w:t>
      </w:r>
      <w:r w:rsidRPr="00800EDD">
        <w:rPr>
          <w:rFonts w:ascii="Tahoma" w:hAnsi="Tahoma" w:cs="Tahoma"/>
        </w:rPr>
        <w:t>zagotavljati obdelavo odpadkov po postopku R1 ali D10</w:t>
      </w:r>
      <w:r>
        <w:rPr>
          <w:rFonts w:ascii="Tahoma" w:hAnsi="Tahoma" w:cs="Tahoma"/>
        </w:rPr>
        <w:t xml:space="preserve"> ali predelavo nenevarnih odpadkov v trdo gorivo po postopku R12</w:t>
      </w:r>
      <w:r w:rsidRPr="00800EDD">
        <w:rPr>
          <w:rFonts w:ascii="Tahoma" w:hAnsi="Tahoma" w:cs="Tahoma"/>
        </w:rPr>
        <w:t>.</w:t>
      </w:r>
    </w:p>
    <w:p w14:paraId="17AD2424" w14:textId="77777777" w:rsidR="009848EE" w:rsidRPr="000F6B53" w:rsidRDefault="009848EE" w:rsidP="004D643A">
      <w:pPr>
        <w:jc w:val="both"/>
        <w:rPr>
          <w:rFonts w:ascii="Tahoma" w:hAnsi="Tahoma" w:cs="Tahoma"/>
        </w:rPr>
      </w:pPr>
    </w:p>
    <w:p w14:paraId="68504940" w14:textId="77777777" w:rsidR="009848EE" w:rsidRDefault="009848EE" w:rsidP="004D643A">
      <w:pPr>
        <w:jc w:val="both"/>
        <w:rPr>
          <w:rFonts w:ascii="Tahoma" w:hAnsi="Tahoma" w:cs="Tahoma"/>
        </w:rPr>
      </w:pPr>
      <w:r w:rsidRPr="005D654E">
        <w:rPr>
          <w:rFonts w:ascii="Tahoma" w:hAnsi="Tahoma" w:cs="Tahoma"/>
        </w:rPr>
        <w:t xml:space="preserve">V primeru </w:t>
      </w:r>
      <w:r>
        <w:rPr>
          <w:rFonts w:ascii="Tahoma" w:hAnsi="Tahoma" w:cs="Tahoma"/>
        </w:rPr>
        <w:t xml:space="preserve">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izven meja Republike Slovenije</w:t>
      </w:r>
      <w:r w:rsidRPr="005D654E" w:rsidDel="009848EE">
        <w:rPr>
          <w:rFonts w:ascii="Tahoma" w:hAnsi="Tahoma" w:cs="Tahoma"/>
        </w:rPr>
        <w:t xml:space="preserve"> </w:t>
      </w:r>
      <w:r>
        <w:rPr>
          <w:rFonts w:ascii="Tahoma" w:hAnsi="Tahoma" w:cs="Tahoma"/>
        </w:rPr>
        <w:t>mora ponudnik</w:t>
      </w:r>
      <w:r w:rsidRPr="005D654E">
        <w:rPr>
          <w:rFonts w:ascii="Tahoma" w:hAnsi="Tahoma" w:cs="Tahoma"/>
        </w:rPr>
        <w:t xml:space="preserve"> </w:t>
      </w:r>
      <w:r w:rsidR="00547BA5">
        <w:rPr>
          <w:rFonts w:ascii="Tahoma" w:hAnsi="Tahoma" w:cs="Tahoma"/>
        </w:rPr>
        <w:t xml:space="preserve"> </w:t>
      </w:r>
      <w:r w:rsidR="00200658">
        <w:rPr>
          <w:rFonts w:ascii="Tahoma" w:hAnsi="Tahoma" w:cs="Tahoma"/>
        </w:rPr>
        <w:t xml:space="preserve">v ponudbi </w:t>
      </w:r>
      <w:r w:rsidRPr="005D654E">
        <w:rPr>
          <w:rFonts w:ascii="Tahoma" w:hAnsi="Tahoma" w:cs="Tahoma"/>
        </w:rPr>
        <w:t>predložiti še:</w:t>
      </w:r>
    </w:p>
    <w:p w14:paraId="6B1703B9" w14:textId="77777777" w:rsidR="009848EE" w:rsidRPr="005D654E" w:rsidRDefault="009848EE" w:rsidP="004D643A">
      <w:pPr>
        <w:numPr>
          <w:ilvl w:val="0"/>
          <w:numId w:val="23"/>
        </w:numPr>
        <w:jc w:val="both"/>
        <w:rPr>
          <w:rFonts w:ascii="Tahoma" w:hAnsi="Tahoma" w:cs="Tahoma"/>
        </w:rPr>
      </w:pPr>
      <w:r>
        <w:rPr>
          <w:rFonts w:ascii="Tahoma" w:hAnsi="Tahoma" w:cs="Tahoma"/>
        </w:rPr>
        <w:t>t</w:t>
      </w:r>
      <w:r w:rsidRPr="005D654E">
        <w:rPr>
          <w:rFonts w:ascii="Tahoma" w:hAnsi="Tahoma" w:cs="Tahoma"/>
        </w:rPr>
        <w:t>ehnični opis naprave za obdelavo,</w:t>
      </w:r>
    </w:p>
    <w:p w14:paraId="6CF6CA7D" w14:textId="77777777" w:rsidR="009848EE" w:rsidRPr="005D654E" w:rsidRDefault="009848EE" w:rsidP="004D643A">
      <w:pPr>
        <w:numPr>
          <w:ilvl w:val="0"/>
          <w:numId w:val="23"/>
        </w:numPr>
        <w:jc w:val="both"/>
        <w:rPr>
          <w:rFonts w:ascii="Tahoma" w:hAnsi="Tahoma" w:cs="Tahoma"/>
        </w:rPr>
      </w:pPr>
      <w:r>
        <w:rPr>
          <w:rFonts w:ascii="Tahoma" w:hAnsi="Tahoma" w:cs="Tahoma"/>
        </w:rPr>
        <w:t>k</w:t>
      </w:r>
      <w:r w:rsidRPr="005D654E">
        <w:rPr>
          <w:rFonts w:ascii="Tahoma" w:hAnsi="Tahoma" w:cs="Tahoma"/>
        </w:rPr>
        <w:t>opijo dovoljenja za napravo v skladu s 4. in 5. členom Direktive 96/61/ES (Direktiva 2008/1/ES)</w:t>
      </w:r>
      <w:r>
        <w:rPr>
          <w:rFonts w:ascii="Tahoma" w:hAnsi="Tahoma" w:cs="Tahoma"/>
        </w:rPr>
        <w:t>.</w:t>
      </w:r>
      <w:r w:rsidRPr="005D654E">
        <w:rPr>
          <w:rFonts w:ascii="Tahoma" w:hAnsi="Tahoma" w:cs="Tahoma"/>
        </w:rPr>
        <w:t xml:space="preserve"> </w:t>
      </w:r>
    </w:p>
    <w:p w14:paraId="52C30808" w14:textId="77777777" w:rsidR="00703EC3" w:rsidRDefault="00703EC3" w:rsidP="004D643A">
      <w:pPr>
        <w:jc w:val="both"/>
        <w:rPr>
          <w:rFonts w:ascii="Tahoma" w:hAnsi="Tahoma" w:cs="Tahoma"/>
        </w:rPr>
      </w:pPr>
    </w:p>
    <w:p w14:paraId="1F180708" w14:textId="77777777" w:rsidR="00703EC3" w:rsidRPr="005D654E" w:rsidRDefault="00703EC3" w:rsidP="004D643A">
      <w:pPr>
        <w:jc w:val="both"/>
        <w:rPr>
          <w:rFonts w:ascii="Tahoma" w:hAnsi="Tahoma" w:cs="Tahoma"/>
        </w:rPr>
      </w:pPr>
      <w:r>
        <w:rPr>
          <w:rFonts w:ascii="Tahoma" w:hAnsi="Tahoma" w:cs="Tahoma"/>
        </w:rPr>
        <w:t xml:space="preserve">V primeru, da se bo </w:t>
      </w:r>
      <w:r w:rsidRPr="005D654E">
        <w:rPr>
          <w:rFonts w:ascii="Tahoma" w:hAnsi="Tahoma" w:cs="Tahoma"/>
        </w:rPr>
        <w:t xml:space="preserve">obdelava odpadkov </w:t>
      </w:r>
      <w:r>
        <w:rPr>
          <w:rFonts w:ascii="Tahoma" w:hAnsi="Tahoma" w:cs="Tahoma"/>
        </w:rPr>
        <w:t xml:space="preserve">izvajala </w:t>
      </w:r>
      <w:r w:rsidRPr="005D654E">
        <w:rPr>
          <w:rFonts w:ascii="Tahoma" w:hAnsi="Tahoma" w:cs="Tahoma"/>
        </w:rPr>
        <w:t xml:space="preserve">izven meja Republike Slovenije, bo moral izbrani ponudnik pridobiti vsa potrebna dovoljenja in listine v skladu z Uredbo (ES) št. 1013/2006 o pošiljkah odpadkov </w:t>
      </w:r>
      <w:r>
        <w:rPr>
          <w:rFonts w:ascii="Tahoma" w:hAnsi="Tahoma" w:cs="Tahoma"/>
        </w:rPr>
        <w:t xml:space="preserve">in </w:t>
      </w:r>
      <w:r w:rsidRPr="005D654E">
        <w:rPr>
          <w:rFonts w:ascii="Tahoma" w:hAnsi="Tahoma" w:cs="Tahoma"/>
        </w:rPr>
        <w:t>v skladu z določili te razpisne dokumentacije (</w:t>
      </w:r>
      <w:r w:rsidRPr="001B6A28">
        <w:rPr>
          <w:rFonts w:ascii="Tahoma" w:hAnsi="Tahoma" w:cs="Tahoma"/>
        </w:rPr>
        <w:t>točk</w:t>
      </w:r>
      <w:r w:rsidR="001B6A28" w:rsidRPr="001B6A28">
        <w:rPr>
          <w:rFonts w:ascii="Tahoma" w:hAnsi="Tahoma" w:cs="Tahoma"/>
        </w:rPr>
        <w:t>a</w:t>
      </w:r>
      <w:r w:rsidRPr="001B6A28">
        <w:rPr>
          <w:rFonts w:ascii="Tahoma" w:hAnsi="Tahoma" w:cs="Tahoma"/>
        </w:rPr>
        <w:t xml:space="preserve"> 2.3. razpisne dokumentacije (</w:t>
      </w:r>
      <w:r w:rsidR="001B6A28" w:rsidRPr="001B6A28">
        <w:rPr>
          <w:rFonts w:ascii="Tahoma" w:hAnsi="Tahoma" w:cs="Tahoma"/>
        </w:rPr>
        <w:t xml:space="preserve">2.3. </w:t>
      </w:r>
      <w:r w:rsidR="00D81A2A" w:rsidRPr="001B6A28">
        <w:rPr>
          <w:rFonts w:ascii="Tahoma" w:hAnsi="Tahoma" w:cs="Tahoma"/>
        </w:rPr>
        <w:t>Z</w:t>
      </w:r>
      <w:r w:rsidRPr="001B6A28">
        <w:rPr>
          <w:rFonts w:ascii="Tahoma" w:hAnsi="Tahoma" w:cs="Tahoma"/>
        </w:rPr>
        <w:t>ačet</w:t>
      </w:r>
      <w:r w:rsidR="00D81A2A" w:rsidRPr="001B6A28">
        <w:rPr>
          <w:rFonts w:ascii="Tahoma" w:hAnsi="Tahoma" w:cs="Tahoma"/>
        </w:rPr>
        <w:t>ek</w:t>
      </w:r>
      <w:r w:rsidRPr="001B6A28">
        <w:rPr>
          <w:rFonts w:ascii="Tahoma" w:hAnsi="Tahoma" w:cs="Tahoma"/>
        </w:rPr>
        <w:t xml:space="preserve"> odvoza produkta)</w:t>
      </w:r>
      <w:r w:rsidRPr="005D654E">
        <w:rPr>
          <w:rFonts w:ascii="Tahoma" w:hAnsi="Tahoma" w:cs="Tahoma"/>
        </w:rPr>
        <w:t>)</w:t>
      </w:r>
      <w:r w:rsidR="009848EE">
        <w:rPr>
          <w:rFonts w:ascii="Tahoma" w:hAnsi="Tahoma" w:cs="Tahoma"/>
        </w:rPr>
        <w:t xml:space="preserve"> v roku 30 dni od </w:t>
      </w:r>
      <w:r w:rsidR="00F420A4">
        <w:rPr>
          <w:rFonts w:ascii="Tahoma" w:hAnsi="Tahoma" w:cs="Tahoma"/>
        </w:rPr>
        <w:t>sklenitve okvirnega sporazuma</w:t>
      </w:r>
      <w:r w:rsidRPr="005D654E">
        <w:rPr>
          <w:rFonts w:ascii="Tahoma" w:hAnsi="Tahoma" w:cs="Tahoma"/>
        </w:rPr>
        <w:t xml:space="preserve">. </w:t>
      </w:r>
    </w:p>
    <w:p w14:paraId="77D27580" w14:textId="77777777" w:rsidR="00703EC3" w:rsidRDefault="00703EC3" w:rsidP="004D643A">
      <w:pPr>
        <w:jc w:val="both"/>
        <w:rPr>
          <w:rFonts w:ascii="Tahoma" w:hAnsi="Tahoma" w:cs="Tahoma"/>
        </w:rPr>
      </w:pPr>
    </w:p>
    <w:p w14:paraId="5FF2A729" w14:textId="77777777" w:rsidR="00703EC3" w:rsidRDefault="00703EC3" w:rsidP="004D643A">
      <w:pPr>
        <w:jc w:val="both"/>
        <w:rPr>
          <w:rFonts w:ascii="Tahoma" w:hAnsi="Tahoma" w:cs="Tahoma"/>
        </w:rPr>
      </w:pPr>
      <w:r w:rsidRPr="005D654E">
        <w:rPr>
          <w:rFonts w:ascii="Tahoma" w:hAnsi="Tahoma" w:cs="Tahoma"/>
        </w:rPr>
        <w:t xml:space="preserve">V kolikor izbrani ponudnik ne bo pravočasno pridobil </w:t>
      </w:r>
      <w:r w:rsidR="00D81A2A">
        <w:rPr>
          <w:rFonts w:ascii="Tahoma" w:hAnsi="Tahoma" w:cs="Tahoma"/>
        </w:rPr>
        <w:t>ustreznih dovoljenj in listin</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 xml:space="preserve">obveznosti. </w:t>
      </w:r>
    </w:p>
    <w:p w14:paraId="7B03ACE1" w14:textId="77777777" w:rsidR="00703EC3" w:rsidRPr="005D654E" w:rsidRDefault="00703EC3" w:rsidP="004D643A">
      <w:pPr>
        <w:jc w:val="both"/>
        <w:rPr>
          <w:rFonts w:ascii="Tahoma" w:hAnsi="Tahoma" w:cs="Tahoma"/>
        </w:rPr>
      </w:pPr>
    </w:p>
    <w:p w14:paraId="570C1D89" w14:textId="77777777" w:rsidR="00703EC3" w:rsidRPr="005D654E" w:rsidRDefault="00703EC3" w:rsidP="004D643A">
      <w:pPr>
        <w:jc w:val="both"/>
        <w:rPr>
          <w:rFonts w:ascii="Tahoma" w:hAnsi="Tahoma" w:cs="Tahoma"/>
        </w:rPr>
      </w:pPr>
      <w:r w:rsidRPr="005D654E">
        <w:rPr>
          <w:rFonts w:ascii="Tahoma" w:hAnsi="Tahoma" w:cs="Tahoma"/>
        </w:rPr>
        <w:t>Izbrani ponudnik lahko za pridobitev dovoljenj pooblasti trgovca ali posrednika. V tem primeru mora za to predhodno pridobiti pooblastilo od naročnika.</w:t>
      </w:r>
    </w:p>
    <w:p w14:paraId="06D5FCE5" w14:textId="77777777" w:rsidR="00DA15B1" w:rsidRDefault="00DA15B1" w:rsidP="004D643A">
      <w:pPr>
        <w:jc w:val="both"/>
        <w:rPr>
          <w:rFonts w:ascii="Tahoma" w:hAnsi="Tahoma" w:cs="Tahoma"/>
        </w:rPr>
      </w:pPr>
    </w:p>
    <w:p w14:paraId="5A5394C9" w14:textId="77777777" w:rsidR="00D81A2A" w:rsidRPr="00307846" w:rsidRDefault="00D81A2A" w:rsidP="004D643A">
      <w:pPr>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(Dovoljenja)</w:t>
      </w:r>
      <w:r w:rsidRPr="00307846">
        <w:rPr>
          <w:rFonts w:ascii="Tahoma" w:hAnsi="Tahoma" w:cs="Tahoma"/>
          <w:bCs/>
          <w:i/>
        </w:rPr>
        <w:t xml:space="preserve">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537FDAAE" w14:textId="77777777" w:rsidR="004B6AF3" w:rsidRDefault="004B6AF3" w:rsidP="004D643A">
      <w:pPr>
        <w:jc w:val="both"/>
        <w:rPr>
          <w:rFonts w:ascii="Tahoma" w:hAnsi="Tahoma" w:cs="Tahoma"/>
          <w:b/>
          <w:smallCaps/>
        </w:rPr>
      </w:pPr>
    </w:p>
    <w:p w14:paraId="6AF5221F" w14:textId="77777777" w:rsidR="00703EC3" w:rsidRPr="00A1220B" w:rsidRDefault="00703EC3" w:rsidP="004D643A">
      <w:pPr>
        <w:ind w:left="1080" w:hanging="1080"/>
        <w:jc w:val="both"/>
        <w:rPr>
          <w:rFonts w:ascii="Tahoma" w:hAnsi="Tahoma" w:cs="Tahoma"/>
          <w:b/>
          <w:smallCaps/>
        </w:rPr>
      </w:pPr>
      <w:r w:rsidRPr="00A1220B">
        <w:rPr>
          <w:rFonts w:ascii="Tahoma" w:hAnsi="Tahoma" w:cs="Tahoma"/>
          <w:b/>
          <w:smallCaps/>
        </w:rPr>
        <w:t>Dokazila:</w:t>
      </w:r>
    </w:p>
    <w:p w14:paraId="592AE217" w14:textId="77777777" w:rsidR="00703EC3" w:rsidRPr="0012180C" w:rsidRDefault="00703EC3" w:rsidP="004D643A">
      <w:pPr>
        <w:pStyle w:val="Odstavekseznama"/>
        <w:numPr>
          <w:ilvl w:val="0"/>
          <w:numId w:val="39"/>
        </w:numPr>
        <w:ind w:left="426" w:hanging="284"/>
        <w:jc w:val="both"/>
        <w:rPr>
          <w:rFonts w:ascii="Tahoma" w:hAnsi="Tahoma" w:cs="Tahoma"/>
          <w:szCs w:val="22"/>
        </w:rPr>
      </w:pPr>
      <w:r w:rsidRPr="0012180C">
        <w:rPr>
          <w:rFonts w:ascii="Tahoma" w:hAnsi="Tahoma" w:cs="Tahoma"/>
          <w:szCs w:val="22"/>
        </w:rPr>
        <w:t>Izpolnjen ESPD (</w:t>
      </w:r>
      <w:r w:rsidRPr="0012180C">
        <w:rPr>
          <w:rFonts w:ascii="Tahoma" w:hAnsi="Tahoma" w:cs="Tahoma"/>
          <w:i/>
          <w:szCs w:val="22"/>
        </w:rPr>
        <w:t>v »Del IV: Pogoji za sodelovanje, ɑ: Skupna navedba za vse pogoje za sodelovanje«</w:t>
      </w:r>
      <w:r w:rsidRPr="0012180C">
        <w:rPr>
          <w:rFonts w:ascii="Tahoma" w:hAnsi="Tahoma" w:cs="Tahoma"/>
          <w:szCs w:val="22"/>
        </w:rPr>
        <w:t>) s strani vseh gospodarskih subjektov v ponudbi</w:t>
      </w:r>
      <w:r w:rsidR="008D1023" w:rsidRPr="0012180C">
        <w:rPr>
          <w:rFonts w:ascii="Tahoma" w:hAnsi="Tahoma" w:cs="Tahoma"/>
          <w:szCs w:val="22"/>
        </w:rPr>
        <w:t>;</w:t>
      </w:r>
    </w:p>
    <w:p w14:paraId="5D307CAC" w14:textId="77777777" w:rsidR="00703EC3" w:rsidRPr="0012180C" w:rsidRDefault="00D81A2A" w:rsidP="004D643A">
      <w:pPr>
        <w:pStyle w:val="Odstavekseznama"/>
        <w:numPr>
          <w:ilvl w:val="0"/>
          <w:numId w:val="39"/>
        </w:numPr>
        <w:ind w:left="426" w:hanging="284"/>
        <w:jc w:val="both"/>
        <w:rPr>
          <w:rFonts w:ascii="Tahoma" w:hAnsi="Tahoma" w:cs="Tahoma"/>
          <w:szCs w:val="22"/>
        </w:rPr>
      </w:pPr>
      <w:r w:rsidRPr="0012180C">
        <w:rPr>
          <w:rFonts w:ascii="Tahoma" w:hAnsi="Tahoma" w:cs="Tahoma"/>
          <w:szCs w:val="22"/>
        </w:rPr>
        <w:t>K</w:t>
      </w:r>
      <w:r w:rsidR="00703EC3" w:rsidRPr="0012180C">
        <w:rPr>
          <w:rFonts w:ascii="Tahoma" w:hAnsi="Tahoma" w:cs="Tahoma"/>
          <w:szCs w:val="22"/>
        </w:rPr>
        <w:t>opije odločb/dovoljenj oziroma potrdil (in ostalih dokazil) o vpisu v ustrezne evidence oseb, ki ravnajo z odpadki s klasifikacijskimi številkami odpadkov in zahtevanimi postopki obdelave odpadkov (Priloga 5)</w:t>
      </w:r>
      <w:r w:rsidR="008D1023" w:rsidRPr="0012180C">
        <w:rPr>
          <w:rFonts w:ascii="Tahoma" w:hAnsi="Tahoma" w:cs="Tahoma"/>
          <w:szCs w:val="22"/>
        </w:rPr>
        <w:t>;</w:t>
      </w:r>
    </w:p>
    <w:p w14:paraId="282BB70A" w14:textId="77777777" w:rsidR="0044224D" w:rsidRPr="0012180C" w:rsidRDefault="00703EC3" w:rsidP="004D643A">
      <w:pPr>
        <w:pStyle w:val="Odstavekseznama"/>
        <w:numPr>
          <w:ilvl w:val="0"/>
          <w:numId w:val="39"/>
        </w:numPr>
        <w:ind w:left="426" w:hanging="284"/>
        <w:jc w:val="both"/>
        <w:rPr>
          <w:rFonts w:ascii="Tahoma" w:hAnsi="Tahoma" w:cs="Tahoma"/>
          <w:szCs w:val="22"/>
        </w:rPr>
      </w:pPr>
      <w:r w:rsidRPr="0012180C">
        <w:rPr>
          <w:rFonts w:ascii="Tahoma" w:hAnsi="Tahoma" w:cs="Tahoma"/>
          <w:szCs w:val="22"/>
        </w:rPr>
        <w:t xml:space="preserve">V primeru </w:t>
      </w:r>
      <w:r w:rsidRPr="0012180C">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 (Priloga 5).</w:t>
      </w:r>
    </w:p>
    <w:p w14:paraId="3019CB55" w14:textId="77777777" w:rsidR="00452792" w:rsidRDefault="00452792" w:rsidP="004D643A">
      <w:pPr>
        <w:jc w:val="both"/>
        <w:rPr>
          <w:rFonts w:ascii="Tahoma" w:hAnsi="Tahoma" w:cs="Tahoma"/>
          <w:bCs/>
        </w:rPr>
      </w:pPr>
    </w:p>
    <w:p w14:paraId="689A4768" w14:textId="77777777" w:rsidR="00172875" w:rsidRDefault="00172875" w:rsidP="004D643A">
      <w:pPr>
        <w:pStyle w:val="Odstavekseznama"/>
        <w:numPr>
          <w:ilvl w:val="3"/>
          <w:numId w:val="2"/>
        </w:numPr>
        <w:jc w:val="both"/>
        <w:rPr>
          <w:rFonts w:ascii="Tahoma" w:hAnsi="Tahoma" w:cs="Tahoma"/>
          <w:bCs/>
        </w:rPr>
      </w:pPr>
      <w:r w:rsidRPr="00D81A2A">
        <w:rPr>
          <w:rFonts w:ascii="Tahoma" w:hAnsi="Tahoma" w:cs="Tahoma"/>
          <w:bCs/>
        </w:rPr>
        <w:t>Postopek ravnanja z odpadki</w:t>
      </w:r>
    </w:p>
    <w:p w14:paraId="01B23E39" w14:textId="77777777" w:rsidR="00172875" w:rsidRDefault="00172875" w:rsidP="004D643A">
      <w:pPr>
        <w:jc w:val="both"/>
        <w:rPr>
          <w:rFonts w:ascii="Tahoma" w:hAnsi="Tahoma" w:cs="Tahoma"/>
          <w:bCs/>
        </w:rPr>
      </w:pPr>
    </w:p>
    <w:p w14:paraId="2E09B13A" w14:textId="77777777" w:rsidR="00172875" w:rsidRPr="00B445A2" w:rsidRDefault="00172875" w:rsidP="004D643A">
      <w:pPr>
        <w:tabs>
          <w:tab w:val="left" w:pos="8646"/>
        </w:tabs>
        <w:ind w:right="284"/>
        <w:jc w:val="both"/>
        <w:rPr>
          <w:rFonts w:ascii="Tahoma" w:hAnsi="Tahoma" w:cs="Tahoma"/>
          <w:color w:val="000000"/>
        </w:rPr>
      </w:pPr>
      <w:r>
        <w:rPr>
          <w:rFonts w:ascii="Tahoma" w:hAnsi="Tahoma" w:cs="Tahoma"/>
        </w:rPr>
        <w:t>Ponudnik</w:t>
      </w:r>
      <w:r w:rsidRPr="005D654E">
        <w:rPr>
          <w:rFonts w:ascii="Tahoma" w:hAnsi="Tahoma" w:cs="Tahoma"/>
        </w:rPr>
        <w:t xml:space="preserve"> </w:t>
      </w:r>
      <w:r w:rsidR="00A1457B">
        <w:rPr>
          <w:rFonts w:ascii="Tahoma" w:hAnsi="Tahoma" w:cs="Tahoma"/>
        </w:rPr>
        <w:t xml:space="preserve">mora </w:t>
      </w:r>
      <w:r>
        <w:rPr>
          <w:rFonts w:ascii="Tahoma" w:hAnsi="Tahoma" w:cs="Tahoma"/>
          <w:bCs/>
          <w:szCs w:val="22"/>
        </w:rPr>
        <w:t xml:space="preserve">v ponudbi opisati postopek </w:t>
      </w:r>
      <w:r w:rsidRPr="00D1171A">
        <w:rPr>
          <w:rFonts w:ascii="Tahoma" w:hAnsi="Tahoma" w:cs="Tahoma"/>
        </w:rPr>
        <w:t>ravnanja z odpadki od prevzema do vključno vseh postopkov nadaljnje</w:t>
      </w:r>
      <w:r>
        <w:rPr>
          <w:rFonts w:ascii="Tahoma" w:hAnsi="Tahoma" w:cs="Tahoma"/>
        </w:rPr>
        <w:t xml:space="preserve"> </w:t>
      </w:r>
      <w:r w:rsidRPr="00D1171A">
        <w:rPr>
          <w:rFonts w:ascii="Tahoma" w:hAnsi="Tahoma" w:cs="Tahoma"/>
        </w:rPr>
        <w:t xml:space="preserve">obdelave. </w:t>
      </w: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44E0D178" w14:textId="77777777" w:rsidR="00172875" w:rsidRDefault="00172875" w:rsidP="004D643A">
      <w:pPr>
        <w:jc w:val="both"/>
        <w:rPr>
          <w:rFonts w:ascii="Tahoma" w:hAnsi="Tahoma" w:cs="Tahoma"/>
        </w:rPr>
      </w:pPr>
    </w:p>
    <w:p w14:paraId="7FD0B970" w14:textId="77777777" w:rsidR="00172875" w:rsidRDefault="00172875" w:rsidP="004D643A">
      <w:pPr>
        <w:jc w:val="both"/>
        <w:rPr>
          <w:rFonts w:ascii="Tahoma" w:hAnsi="Tahoma" w:cs="Tahoma"/>
        </w:rPr>
      </w:pPr>
      <w:r>
        <w:rPr>
          <w:rFonts w:ascii="Tahoma" w:hAnsi="Tahoma" w:cs="Tahoma"/>
        </w:rPr>
        <w:t>Ponudnik</w:t>
      </w:r>
      <w:r w:rsidRPr="005D654E">
        <w:rPr>
          <w:rFonts w:ascii="Tahoma" w:hAnsi="Tahoma" w:cs="Tahoma"/>
        </w:rPr>
        <w:t xml:space="preserve"> </w:t>
      </w:r>
      <w:r w:rsidRPr="00D1171A">
        <w:rPr>
          <w:rFonts w:ascii="Tahoma" w:hAnsi="Tahoma" w:cs="Tahoma"/>
        </w:rPr>
        <w:t>mora za navedene zbiralce oziroma izvajalce obdelave predložiti dokazila, da so vpisani v ustrezne evidence v skladu z Uredbo o ravnanju z odpadki oz. primerljiva dokazila pooblaščenega tujega organa v primeru ponudnika iz tujine v skladu za zahtevami Uredbe 1013/2006/ES.</w:t>
      </w:r>
    </w:p>
    <w:p w14:paraId="0566FD85" w14:textId="77777777" w:rsidR="00172875" w:rsidRDefault="00172875" w:rsidP="004D643A">
      <w:pPr>
        <w:jc w:val="both"/>
        <w:rPr>
          <w:rFonts w:ascii="Tahoma" w:hAnsi="Tahoma" w:cs="Tahoma"/>
        </w:rPr>
      </w:pPr>
    </w:p>
    <w:p w14:paraId="5B18864C" w14:textId="77777777" w:rsidR="00172875" w:rsidRPr="00752313" w:rsidRDefault="00172875" w:rsidP="004D643A">
      <w:pPr>
        <w:jc w:val="both"/>
        <w:rPr>
          <w:rFonts w:ascii="Tahoma" w:hAnsi="Tahoma" w:cs="Tahoma"/>
          <w:color w:val="000000" w:themeColor="text1"/>
        </w:rPr>
      </w:pPr>
      <w:r w:rsidRPr="00752313">
        <w:rPr>
          <w:rFonts w:ascii="Tahoma" w:hAnsi="Tahoma" w:cs="Tahoma"/>
          <w:color w:val="000000" w:themeColor="text1"/>
        </w:rPr>
        <w:t xml:space="preserve">V kolikor ponudnik ni hkrati tudi izvajalec prevoza produkta ali zbiralec oziroma izvajalec obdelave, mora za v Prilogi </w:t>
      </w:r>
      <w:r>
        <w:rPr>
          <w:rFonts w:ascii="Tahoma" w:hAnsi="Tahoma" w:cs="Tahoma"/>
          <w:color w:val="000000" w:themeColor="text1"/>
        </w:rPr>
        <w:t>7</w:t>
      </w:r>
      <w:r w:rsidRPr="00752313">
        <w:rPr>
          <w:rFonts w:ascii="Tahoma" w:hAnsi="Tahoma" w:cs="Tahoma"/>
          <w:color w:val="000000" w:themeColor="text1"/>
        </w:rPr>
        <w:t xml:space="preserve"> navedene gospodarske subjekte upoštevati določila tč. 1.15 razpisne dokumentacije (skupna ponudba) ali tč. 1.16 razpisne dokumentacije (ponudba s podizvajalci).</w:t>
      </w:r>
    </w:p>
    <w:p w14:paraId="56E4E72D" w14:textId="77777777" w:rsidR="00172875" w:rsidRDefault="00172875" w:rsidP="004D643A">
      <w:pPr>
        <w:jc w:val="both"/>
        <w:rPr>
          <w:rFonts w:ascii="Tahoma" w:hAnsi="Tahoma" w:cs="Tahoma"/>
          <w:bCs/>
        </w:rPr>
      </w:pPr>
    </w:p>
    <w:p w14:paraId="268593D3" w14:textId="77777777" w:rsidR="00172875" w:rsidRDefault="00172875" w:rsidP="004D643A">
      <w:pPr>
        <w:jc w:val="both"/>
        <w:rPr>
          <w:rFonts w:ascii="Tahoma" w:hAnsi="Tahoma" w:cs="Tahoma"/>
          <w:b/>
          <w:smallCaps/>
        </w:rPr>
      </w:pPr>
      <w:r w:rsidRPr="00376D98">
        <w:rPr>
          <w:rFonts w:ascii="Tahoma" w:hAnsi="Tahoma" w:cs="Tahoma"/>
          <w:b/>
          <w:smallCaps/>
        </w:rPr>
        <w:t>Dokazila:</w:t>
      </w:r>
    </w:p>
    <w:p w14:paraId="6D84BD66" w14:textId="77777777" w:rsidR="00172875" w:rsidRPr="00110CA3" w:rsidRDefault="00172875" w:rsidP="004D643A">
      <w:pPr>
        <w:pStyle w:val="Telobesedila2"/>
        <w:numPr>
          <w:ilvl w:val="0"/>
          <w:numId w:val="40"/>
        </w:numPr>
        <w:ind w:left="426" w:hanging="284"/>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Pr>
          <w:rFonts w:ascii="Tahoma" w:hAnsi="Tahoma" w:cs="Tahoma"/>
          <w:b w:val="0"/>
          <w:szCs w:val="22"/>
        </w:rPr>
        <w:t>,</w:t>
      </w:r>
    </w:p>
    <w:p w14:paraId="1862D14B" w14:textId="77777777" w:rsidR="00172875" w:rsidRPr="00452792" w:rsidRDefault="004B1D3E" w:rsidP="004D643A">
      <w:pPr>
        <w:pStyle w:val="Odstavekseznama"/>
        <w:numPr>
          <w:ilvl w:val="0"/>
          <w:numId w:val="40"/>
        </w:numPr>
        <w:ind w:left="426" w:hanging="284"/>
        <w:jc w:val="both"/>
        <w:rPr>
          <w:rFonts w:ascii="Tahoma" w:hAnsi="Tahoma" w:cs="Tahoma"/>
          <w:bCs/>
        </w:rPr>
      </w:pPr>
      <w:r>
        <w:rPr>
          <w:rFonts w:ascii="Tahoma" w:hAnsi="Tahoma" w:cs="Tahoma"/>
          <w:szCs w:val="22"/>
        </w:rPr>
        <w:t>Izpolnjena in podpisana Priloga</w:t>
      </w:r>
      <w:r w:rsidR="00172875" w:rsidRPr="00452792">
        <w:rPr>
          <w:rFonts w:ascii="Tahoma" w:hAnsi="Tahoma" w:cs="Tahoma"/>
          <w:szCs w:val="22"/>
        </w:rPr>
        <w:t xml:space="preserve"> 7 POSTOPEK RAVNANJA </w:t>
      </w:r>
      <w:r w:rsidR="00172875">
        <w:rPr>
          <w:rFonts w:ascii="Tahoma" w:hAnsi="Tahoma" w:cs="Tahoma"/>
          <w:szCs w:val="22"/>
        </w:rPr>
        <w:t>Z ODPADKI.</w:t>
      </w:r>
    </w:p>
    <w:p w14:paraId="2203D8A1" w14:textId="77777777" w:rsidR="00172875" w:rsidRPr="00F420A4" w:rsidRDefault="00172875" w:rsidP="004D643A">
      <w:pPr>
        <w:jc w:val="both"/>
        <w:rPr>
          <w:rFonts w:ascii="Tahoma" w:hAnsi="Tahoma" w:cs="Tahoma"/>
          <w:bCs/>
        </w:rPr>
      </w:pPr>
    </w:p>
    <w:p w14:paraId="089A5CAD" w14:textId="77777777" w:rsidR="00AF6136" w:rsidRDefault="00AF6136" w:rsidP="004D643A">
      <w:pPr>
        <w:pStyle w:val="Odstavekseznama"/>
        <w:numPr>
          <w:ilvl w:val="3"/>
          <w:numId w:val="2"/>
        </w:numPr>
        <w:jc w:val="both"/>
        <w:rPr>
          <w:rFonts w:ascii="Tahoma" w:hAnsi="Tahoma" w:cs="Tahoma"/>
          <w:bCs/>
        </w:rPr>
      </w:pPr>
      <w:r>
        <w:rPr>
          <w:rFonts w:ascii="Tahoma" w:hAnsi="Tahoma" w:cs="Tahoma"/>
          <w:bCs/>
        </w:rPr>
        <w:t>Reference</w:t>
      </w:r>
    </w:p>
    <w:p w14:paraId="24E21791" w14:textId="77777777" w:rsidR="00AF6136" w:rsidRDefault="00AF6136" w:rsidP="004D643A">
      <w:pPr>
        <w:jc w:val="both"/>
        <w:rPr>
          <w:rFonts w:ascii="Tahoma" w:hAnsi="Tahoma" w:cs="Tahoma"/>
          <w:bCs/>
        </w:rPr>
      </w:pPr>
    </w:p>
    <w:p w14:paraId="10AECA6E" w14:textId="77777777" w:rsidR="000A1EC6" w:rsidRDefault="000A1EC6" w:rsidP="004D643A">
      <w:pPr>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14:paraId="1C988CA5" w14:textId="77777777" w:rsidR="00ED6B03" w:rsidRPr="00C8579C" w:rsidRDefault="00ED6B03" w:rsidP="004D643A">
      <w:pPr>
        <w:jc w:val="both"/>
        <w:rPr>
          <w:rFonts w:ascii="Tahoma" w:hAnsi="Tahoma" w:cs="Tahoma"/>
        </w:rPr>
      </w:pPr>
    </w:p>
    <w:p w14:paraId="23584FA3" w14:textId="77777777" w:rsidR="003D2D57" w:rsidRDefault="003D2D57" w:rsidP="004D643A">
      <w:pPr>
        <w:autoSpaceDE w:val="0"/>
        <w:autoSpaceDN w:val="0"/>
        <w:adjustRightInd w:val="0"/>
        <w:jc w:val="both"/>
        <w:rPr>
          <w:rFonts w:ascii="Tahoma" w:eastAsia="Calibri" w:hAnsi="Tahoma" w:cs="Tahoma"/>
          <w:b/>
          <w:bCs/>
          <w:i/>
          <w:u w:val="single"/>
        </w:rPr>
      </w:pPr>
      <w:r w:rsidRPr="00C8579C">
        <w:rPr>
          <w:rFonts w:ascii="Tahoma" w:eastAsia="Calibri" w:hAnsi="Tahoma" w:cs="Tahoma"/>
          <w:bCs/>
          <w:i/>
        </w:rPr>
        <w:t xml:space="preserve">Spodaj navedene referenčne zahteve lahko ponudnik izpolni samostojno, kot skupina ponudnikov </w:t>
      </w:r>
      <w:r w:rsidRPr="00C8579C">
        <w:rPr>
          <w:rFonts w:ascii="Tahoma" w:eastAsia="Calibri" w:hAnsi="Tahoma" w:cs="Tahoma"/>
          <w:bCs/>
          <w:i/>
          <w:sz w:val="18"/>
        </w:rPr>
        <w:t xml:space="preserve">(partnerji)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w:t>
      </w:r>
      <w:r w:rsidR="002A4426">
        <w:rPr>
          <w:rFonts w:ascii="Tahoma" w:eastAsia="Calibri" w:hAnsi="Tahoma" w:cs="Tahoma"/>
          <w:b/>
          <w:bCs/>
          <w:i/>
          <w:u w:val="single"/>
        </w:rPr>
        <w:t xml:space="preserve">gospodarski </w:t>
      </w:r>
      <w:r w:rsidRPr="00C8579C">
        <w:rPr>
          <w:rFonts w:ascii="Tahoma" w:eastAsia="Calibri" w:hAnsi="Tahoma" w:cs="Tahoma"/>
          <w:b/>
          <w:bCs/>
          <w:i/>
          <w:u w:val="single"/>
        </w:rPr>
        <w:lastRenderedPageBreak/>
        <w:t xml:space="preserve">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14:paraId="0DF3F4D0" w14:textId="77777777" w:rsidR="002A4426" w:rsidRPr="00C8579C" w:rsidRDefault="002A4426" w:rsidP="004D643A">
      <w:pPr>
        <w:autoSpaceDE w:val="0"/>
        <w:autoSpaceDN w:val="0"/>
        <w:adjustRightInd w:val="0"/>
        <w:jc w:val="both"/>
        <w:rPr>
          <w:rFonts w:ascii="Tahoma" w:hAnsi="Tahoma" w:cs="Tahoma"/>
          <w:color w:val="000000"/>
        </w:rPr>
      </w:pPr>
    </w:p>
    <w:p w14:paraId="630385CF" w14:textId="77777777" w:rsidR="000E0005" w:rsidRDefault="000E0005" w:rsidP="004D643A">
      <w:pPr>
        <w:pStyle w:val="Telobesedila"/>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14:paraId="19314386" w14:textId="77777777" w:rsidR="0090550B" w:rsidRDefault="0090550B" w:rsidP="004D643A">
      <w:pPr>
        <w:pStyle w:val="Telobesedila"/>
        <w:widowControl/>
        <w:rPr>
          <w:rFonts w:ascii="Tahoma" w:hAnsi="Tahoma" w:cs="Tahoma"/>
          <w:b w:val="0"/>
          <w:u w:val="single"/>
        </w:rPr>
      </w:pPr>
    </w:p>
    <w:p w14:paraId="658D2320" w14:textId="76718D8F" w:rsidR="00292C39" w:rsidRDefault="0090550B" w:rsidP="00292C39">
      <w:pPr>
        <w:rPr>
          <w:rFonts w:ascii="Tahoma" w:hAnsi="Tahoma" w:cs="Tahoma"/>
        </w:rPr>
      </w:pPr>
      <w:r w:rsidRPr="00C8579C">
        <w:rPr>
          <w:rFonts w:ascii="Tahoma" w:hAnsi="Tahoma" w:cs="Tahoma"/>
        </w:rPr>
        <w:t>Ponudnik mora predložiti vsaj 1 (eno) referenco s katero izkazuje, da je v obdobju zadnjih 3 (treh) let, šteto do datuma, določenega za oddajo ponudb</w:t>
      </w:r>
      <w:r w:rsidRPr="00292C39">
        <w:rPr>
          <w:rFonts w:ascii="Tahoma" w:hAnsi="Tahoma" w:cs="Tahoma"/>
        </w:rPr>
        <w:t xml:space="preserve">, </w:t>
      </w:r>
      <w:r w:rsidR="00292C39" w:rsidRPr="00292C39">
        <w:rPr>
          <w:rFonts w:ascii="Tahoma" w:hAnsi="Tahoma" w:cs="Tahoma"/>
        </w:rPr>
        <w:t>zagotovil in izvedel storitev obdelave produkta s klasifikacijsko številko odpadka 19 12 10 ali 19 12 12  ali 19 06 04 (19 06 04), v minimalni skupni količini 5.000 ton.</w:t>
      </w:r>
    </w:p>
    <w:p w14:paraId="7D50AE91" w14:textId="77777777" w:rsidR="00292C39" w:rsidRPr="00292C39" w:rsidRDefault="00292C39" w:rsidP="00292C39">
      <w:pPr>
        <w:rPr>
          <w:rFonts w:ascii="Tahoma" w:hAnsi="Tahoma" w:cs="Tahoma"/>
        </w:rPr>
      </w:pPr>
    </w:p>
    <w:p w14:paraId="2B6A7084" w14:textId="1E164A23" w:rsidR="00AF6136" w:rsidRPr="005853DD" w:rsidRDefault="00AF6136" w:rsidP="004D643A">
      <w:pPr>
        <w:jc w:val="both"/>
        <w:rPr>
          <w:rFonts w:ascii="Tahoma" w:hAnsi="Tahoma" w:cs="Tahoma"/>
        </w:rPr>
      </w:pPr>
      <w:r w:rsidRPr="005853DD">
        <w:rPr>
          <w:rFonts w:ascii="Tahoma" w:hAnsi="Tahoma" w:cs="Tahoma"/>
        </w:rPr>
        <w:t>Za referenčna naročila se štejejo tista naročila, ki izkazujejo, da je izvajalec kvalitetno in v skladu s pogodbenimi določili prevzel in obdelal navedene količine produkta v objektih z enakim načinom obdelave, kot jo ponuja.</w:t>
      </w:r>
      <w:r w:rsidR="002A4426">
        <w:rPr>
          <w:rFonts w:ascii="Tahoma" w:hAnsi="Tahoma" w:cs="Tahoma"/>
        </w:rPr>
        <w:t xml:space="preserve"> Reference morajo biti potrjene s strani končnega referenčnega naročnika (investitorja).</w:t>
      </w:r>
    </w:p>
    <w:p w14:paraId="2D6B48CD" w14:textId="77777777" w:rsidR="004B6AF3" w:rsidRDefault="004B6AF3" w:rsidP="004D643A">
      <w:pPr>
        <w:pStyle w:val="Telobesedila2"/>
        <w:rPr>
          <w:rFonts w:ascii="Tahoma" w:hAnsi="Tahoma" w:cs="Tahoma"/>
          <w:smallCaps/>
          <w:lang w:val="sl-SI"/>
        </w:rPr>
      </w:pPr>
    </w:p>
    <w:p w14:paraId="07D4B9F1" w14:textId="77777777" w:rsidR="00623F48" w:rsidRPr="00C8579C" w:rsidRDefault="00623F48" w:rsidP="004D643A">
      <w:pPr>
        <w:pStyle w:val="Telobesedila2"/>
        <w:rPr>
          <w:rFonts w:ascii="Tahoma" w:hAnsi="Tahoma" w:cs="Tahoma"/>
          <w:smallCaps/>
          <w:lang w:val="sl-SI"/>
        </w:rPr>
      </w:pPr>
      <w:r w:rsidRPr="00C8579C">
        <w:rPr>
          <w:rFonts w:ascii="Tahoma" w:hAnsi="Tahoma" w:cs="Tahoma"/>
          <w:smallCaps/>
          <w:lang w:val="sl-SI"/>
        </w:rPr>
        <w:t>Dokazila:</w:t>
      </w:r>
    </w:p>
    <w:p w14:paraId="06EE0163" w14:textId="77777777" w:rsidR="00363E6C" w:rsidRPr="00C8579C" w:rsidRDefault="00363E6C" w:rsidP="004D643A">
      <w:pPr>
        <w:pStyle w:val="Telobesedila2"/>
        <w:numPr>
          <w:ilvl w:val="0"/>
          <w:numId w:val="41"/>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73B7D43B" w14:textId="77777777" w:rsidR="00363E6C" w:rsidRPr="00C8579C" w:rsidRDefault="00363E6C" w:rsidP="004D643A">
      <w:pPr>
        <w:pStyle w:val="Telobesedila2"/>
        <w:numPr>
          <w:ilvl w:val="0"/>
          <w:numId w:val="4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/1 »SEZNAM REFERENC«</w:t>
      </w:r>
      <w:r w:rsidR="00111389">
        <w:rPr>
          <w:rFonts w:ascii="Tahoma" w:hAnsi="Tahoma" w:cs="Tahoma"/>
          <w:b w:val="0"/>
          <w:bCs/>
          <w:szCs w:val="22"/>
          <w:lang w:val="sl-SI"/>
        </w:rPr>
        <w:t>;</w:t>
      </w:r>
    </w:p>
    <w:p w14:paraId="6E55CE25" w14:textId="77777777" w:rsidR="00363E6C" w:rsidRPr="00C8579C" w:rsidRDefault="00363E6C" w:rsidP="004D643A">
      <w:pPr>
        <w:pStyle w:val="Telobesedila2"/>
        <w:numPr>
          <w:ilvl w:val="0"/>
          <w:numId w:val="41"/>
        </w:numPr>
        <w:rPr>
          <w:rFonts w:ascii="Tahoma" w:hAnsi="Tahoma" w:cs="Tahoma"/>
          <w:b w:val="0"/>
          <w:bCs/>
          <w:szCs w:val="22"/>
          <w:lang w:val="sl-SI"/>
        </w:rPr>
      </w:pPr>
      <w:r w:rsidRPr="00C8579C">
        <w:rPr>
          <w:rFonts w:ascii="Tahoma" w:hAnsi="Tahoma" w:cs="Tahoma"/>
          <w:b w:val="0"/>
          <w:bCs/>
          <w:szCs w:val="22"/>
          <w:lang w:val="sl-SI"/>
        </w:rPr>
        <w:t xml:space="preserve">Izpolnjena in podpisana (potrjen obrazec) Priloga </w:t>
      </w:r>
      <w:r w:rsidR="00AF7EF7">
        <w:rPr>
          <w:rFonts w:ascii="Tahoma" w:hAnsi="Tahoma" w:cs="Tahoma"/>
          <w:b w:val="0"/>
          <w:bCs/>
          <w:szCs w:val="22"/>
          <w:lang w:val="sl-SI"/>
        </w:rPr>
        <w:t>6</w:t>
      </w:r>
      <w:r w:rsidRPr="00C8579C">
        <w:rPr>
          <w:rFonts w:ascii="Tahoma" w:hAnsi="Tahoma" w:cs="Tahoma"/>
          <w:b w:val="0"/>
          <w:bCs/>
          <w:szCs w:val="22"/>
          <w:lang w:val="sl-SI"/>
        </w:rPr>
        <w:t xml:space="preserve">/2 »POTRDITEV REFERENC S STRANI POSAMEZNIH NAROČNIKOV«. Ponudnik lahko namesto Priloge </w:t>
      </w:r>
      <w:r w:rsidR="00AF7EF7">
        <w:rPr>
          <w:rFonts w:ascii="Tahoma" w:hAnsi="Tahoma" w:cs="Tahoma"/>
          <w:b w:val="0"/>
          <w:bCs/>
          <w:szCs w:val="22"/>
          <w:lang w:val="sl-SI"/>
        </w:rPr>
        <w:t>6</w:t>
      </w:r>
      <w:r w:rsidRPr="00C8579C">
        <w:rPr>
          <w:rFonts w:ascii="Tahoma" w:hAnsi="Tahoma" w:cs="Tahoma"/>
          <w:b w:val="0"/>
          <w:bCs/>
          <w:szCs w:val="22"/>
          <w:lang w:val="sl-SI"/>
        </w:rPr>
        <w:t>/2 priloži tudi lasten obrazec, iz katerega bo razvidno izpolnjevanje zahtev.</w:t>
      </w:r>
    </w:p>
    <w:p w14:paraId="6CD2653D" w14:textId="77777777" w:rsidR="00AF6136" w:rsidRPr="00C8579C" w:rsidRDefault="00AF6136" w:rsidP="004D643A">
      <w:pPr>
        <w:tabs>
          <w:tab w:val="left" w:pos="284"/>
        </w:tabs>
        <w:jc w:val="both"/>
        <w:rPr>
          <w:rFonts w:ascii="Tahoma" w:hAnsi="Tahoma" w:cs="Tahoma"/>
        </w:rPr>
      </w:pPr>
    </w:p>
    <w:p w14:paraId="5E82C27B" w14:textId="77777777" w:rsidR="00363E6C" w:rsidRPr="00C8579C" w:rsidRDefault="00363E6C" w:rsidP="004D643A">
      <w:pPr>
        <w:jc w:val="both"/>
        <w:rPr>
          <w:rFonts w:ascii="Tahoma" w:hAnsi="Tahoma" w:cs="Tahoma"/>
        </w:rPr>
      </w:pPr>
      <w:r w:rsidRPr="00C8579C">
        <w:rPr>
          <w:rFonts w:ascii="Tahoma" w:hAnsi="Tahoma" w:cs="Tahoma"/>
        </w:rPr>
        <w:t xml:space="preserve">Za reference, katerih referenčni naročnik je </w:t>
      </w:r>
      <w:r w:rsidR="00B845D2">
        <w:rPr>
          <w:rFonts w:ascii="Tahoma" w:hAnsi="Tahoma" w:cs="Tahoma"/>
        </w:rPr>
        <w:t>JAVNO PODJETJE VODOVOD KANALIZACIJA SNAGA d.o.o.</w:t>
      </w:r>
      <w:r w:rsidR="00D87002">
        <w:rPr>
          <w:rFonts w:ascii="Tahoma" w:hAnsi="Tahoma" w:cs="Tahoma"/>
        </w:rPr>
        <w:t xml:space="preserve"> (prej SNAGA Javno podjetje d.o.o.) </w:t>
      </w:r>
      <w:r w:rsidRPr="00C8579C">
        <w:rPr>
          <w:rFonts w:ascii="Tahoma" w:hAnsi="Tahoma" w:cs="Tahoma"/>
        </w:rPr>
        <w:t xml:space="preserve">ni potrebno predložiti </w:t>
      </w:r>
      <w:r w:rsidR="000E0005">
        <w:rPr>
          <w:rFonts w:ascii="Tahoma" w:hAnsi="Tahoma" w:cs="Tahoma"/>
        </w:rPr>
        <w:t>podpisane</w:t>
      </w:r>
      <w:r w:rsidRPr="00C8579C">
        <w:rPr>
          <w:rFonts w:ascii="Tahoma" w:hAnsi="Tahoma" w:cs="Tahoma"/>
        </w:rPr>
        <w:t xml:space="preserve"> Priloge </w:t>
      </w:r>
      <w:r w:rsidR="00AF7EF7">
        <w:rPr>
          <w:rFonts w:ascii="Tahoma" w:hAnsi="Tahoma" w:cs="Tahoma"/>
        </w:rPr>
        <w:t>6</w:t>
      </w:r>
      <w:r w:rsidRPr="00C8579C">
        <w:rPr>
          <w:rFonts w:ascii="Tahoma" w:hAnsi="Tahoma" w:cs="Tahoma"/>
        </w:rPr>
        <w:t>/2</w:t>
      </w:r>
      <w:r w:rsidR="000E0005">
        <w:rPr>
          <w:rFonts w:ascii="Tahoma" w:hAnsi="Tahoma" w:cs="Tahoma"/>
        </w:rPr>
        <w:t xml:space="preserve"> (mora pa biti priloga izpolnjena v delu, ki se nanaša na predstavitev</w:t>
      </w:r>
      <w:r w:rsidR="00146312">
        <w:rPr>
          <w:rFonts w:ascii="Tahoma" w:hAnsi="Tahoma" w:cs="Tahoma"/>
        </w:rPr>
        <w:t>/opis</w:t>
      </w:r>
      <w:r w:rsidR="000E0005">
        <w:rPr>
          <w:rFonts w:ascii="Tahoma" w:hAnsi="Tahoma" w:cs="Tahoma"/>
        </w:rPr>
        <w:t xml:space="preserve"> reference)</w:t>
      </w:r>
      <w:r w:rsidRPr="00C8579C">
        <w:rPr>
          <w:rFonts w:ascii="Tahoma" w:hAnsi="Tahoma" w:cs="Tahoma"/>
        </w:rPr>
        <w:t>.</w:t>
      </w:r>
    </w:p>
    <w:p w14:paraId="596BC31F" w14:textId="77777777" w:rsidR="00343206" w:rsidRPr="00C8579C" w:rsidRDefault="00343206" w:rsidP="004D643A">
      <w:pPr>
        <w:tabs>
          <w:tab w:val="left" w:pos="284"/>
        </w:tabs>
        <w:jc w:val="both"/>
        <w:rPr>
          <w:rFonts w:ascii="Tahoma" w:hAnsi="Tahoma" w:cs="Tahoma"/>
        </w:rPr>
      </w:pPr>
    </w:p>
    <w:p w14:paraId="16295F52" w14:textId="77777777" w:rsidR="004F741F" w:rsidRPr="00C8579C" w:rsidRDefault="004F741F" w:rsidP="004D643A">
      <w:pPr>
        <w:numPr>
          <w:ilvl w:val="1"/>
          <w:numId w:val="2"/>
        </w:numPr>
        <w:jc w:val="both"/>
        <w:rPr>
          <w:rFonts w:ascii="Tahoma" w:hAnsi="Tahoma" w:cs="Tahoma"/>
          <w:b/>
        </w:rPr>
      </w:pPr>
      <w:r w:rsidRPr="00C8579C">
        <w:rPr>
          <w:rFonts w:ascii="Tahoma" w:hAnsi="Tahoma" w:cs="Tahoma"/>
          <w:b/>
        </w:rPr>
        <w:t>Ostale zahteve in pogoji naročnika</w:t>
      </w:r>
    </w:p>
    <w:p w14:paraId="4C3A8536" w14:textId="77777777" w:rsidR="004F741F" w:rsidRPr="00C8579C" w:rsidRDefault="004F741F" w:rsidP="004D643A">
      <w:pPr>
        <w:jc w:val="both"/>
        <w:rPr>
          <w:rFonts w:ascii="Tahoma" w:hAnsi="Tahoma" w:cs="Tahoma"/>
          <w:highlight w:val="yellow"/>
        </w:rPr>
      </w:pPr>
    </w:p>
    <w:p w14:paraId="7C1539D6" w14:textId="77777777" w:rsidR="0041574F" w:rsidRPr="00C8579C" w:rsidRDefault="00A433F6" w:rsidP="004D643A">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ZIntPK, naročniki ne smejo sodelovati.</w:t>
      </w:r>
    </w:p>
    <w:p w14:paraId="5558C30C" w14:textId="77777777" w:rsidR="00767080" w:rsidRPr="00C8579C" w:rsidRDefault="00767080" w:rsidP="004D643A">
      <w:pPr>
        <w:tabs>
          <w:tab w:val="left" w:pos="0"/>
        </w:tabs>
        <w:jc w:val="both"/>
        <w:rPr>
          <w:rFonts w:ascii="Tahoma" w:hAnsi="Tahoma" w:cs="Tahoma"/>
        </w:rPr>
      </w:pPr>
    </w:p>
    <w:p w14:paraId="493F8A63" w14:textId="77777777" w:rsidR="00357AF8" w:rsidRPr="00C8579C" w:rsidRDefault="00357AF8" w:rsidP="004D643A">
      <w:pPr>
        <w:pStyle w:val="Telobesedila2"/>
        <w:rPr>
          <w:rFonts w:ascii="Tahoma" w:hAnsi="Tahoma" w:cs="Tahoma"/>
          <w:smallCaps/>
          <w:lang w:val="sl-SI"/>
        </w:rPr>
      </w:pPr>
      <w:r w:rsidRPr="00C8579C">
        <w:rPr>
          <w:rFonts w:ascii="Tahoma" w:hAnsi="Tahoma" w:cs="Tahoma"/>
          <w:smallCaps/>
          <w:lang w:val="sl-SI"/>
        </w:rPr>
        <w:t>Dokazilo:</w:t>
      </w:r>
    </w:p>
    <w:p w14:paraId="25ACC871" w14:textId="77777777" w:rsidR="00357AF8" w:rsidRDefault="00357AF8" w:rsidP="004D643A">
      <w:pPr>
        <w:pStyle w:val="Odstavekseznama"/>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70924DAC" w14:textId="77777777" w:rsidR="006B4E8F" w:rsidRDefault="006B4E8F" w:rsidP="004D643A">
      <w:pPr>
        <w:pStyle w:val="Odstavekseznama"/>
        <w:ind w:left="0"/>
        <w:jc w:val="both"/>
        <w:rPr>
          <w:rFonts w:ascii="Tahoma" w:hAnsi="Tahoma" w:cs="Tahoma"/>
          <w:szCs w:val="22"/>
        </w:rPr>
      </w:pPr>
    </w:p>
    <w:p w14:paraId="37BAA949" w14:textId="77777777" w:rsidR="004B1D3E" w:rsidRDefault="004B1D3E" w:rsidP="004D643A">
      <w:pPr>
        <w:pStyle w:val="Odstavekseznama"/>
        <w:ind w:left="0"/>
        <w:jc w:val="both"/>
        <w:rPr>
          <w:rFonts w:ascii="Tahoma" w:hAnsi="Tahoma" w:cs="Tahoma"/>
          <w:szCs w:val="22"/>
        </w:rPr>
      </w:pPr>
    </w:p>
    <w:p w14:paraId="0EFD1B48" w14:textId="77777777" w:rsidR="007C70A1" w:rsidRPr="00C8579C" w:rsidRDefault="008873D9" w:rsidP="004D643A">
      <w:pPr>
        <w:numPr>
          <w:ilvl w:val="0"/>
          <w:numId w:val="2"/>
        </w:numPr>
        <w:jc w:val="both"/>
        <w:rPr>
          <w:rFonts w:ascii="Tahoma" w:hAnsi="Tahoma" w:cs="Tahoma"/>
          <w:b/>
          <w:sz w:val="24"/>
        </w:rPr>
      </w:pPr>
      <w:r w:rsidRPr="00C8579C">
        <w:rPr>
          <w:rFonts w:ascii="Tahoma" w:hAnsi="Tahoma" w:cs="Tahoma"/>
          <w:b/>
          <w:sz w:val="24"/>
        </w:rPr>
        <w:t>FINANČNA ZAVAROVANJA</w:t>
      </w:r>
    </w:p>
    <w:p w14:paraId="1F0C50C1" w14:textId="77777777" w:rsidR="00D36B07" w:rsidRPr="00C8579C" w:rsidRDefault="00D36B07" w:rsidP="004D643A"/>
    <w:p w14:paraId="3682CD69" w14:textId="77777777" w:rsidR="003B60C4" w:rsidRPr="00C8579C" w:rsidRDefault="003B60C4" w:rsidP="004D643A">
      <w:pPr>
        <w:numPr>
          <w:ilvl w:val="1"/>
          <w:numId w:val="2"/>
        </w:numPr>
        <w:jc w:val="both"/>
        <w:rPr>
          <w:rFonts w:ascii="Tahoma" w:hAnsi="Tahoma" w:cs="Tahoma"/>
          <w:b/>
        </w:rPr>
      </w:pPr>
      <w:r w:rsidRPr="00C8579C">
        <w:rPr>
          <w:rFonts w:ascii="Tahoma" w:hAnsi="Tahoma" w:cs="Tahoma"/>
          <w:b/>
        </w:rPr>
        <w:t>Splošno</w:t>
      </w:r>
    </w:p>
    <w:p w14:paraId="530F120E" w14:textId="77777777" w:rsidR="00F90FE3" w:rsidRDefault="00F90FE3" w:rsidP="004D643A">
      <w:pPr>
        <w:jc w:val="both"/>
        <w:rPr>
          <w:rFonts w:ascii="Tahoma" w:hAnsi="Tahoma" w:cs="Tahoma"/>
        </w:rPr>
      </w:pPr>
    </w:p>
    <w:p w14:paraId="043485EC" w14:textId="77777777" w:rsidR="00F30DAF" w:rsidRPr="00C8579C" w:rsidRDefault="00F30DAF" w:rsidP="004D643A">
      <w:pPr>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6E02523F" w14:textId="77777777" w:rsidR="00F30DAF" w:rsidRPr="00C8579C" w:rsidRDefault="00F30DAF" w:rsidP="004D643A">
      <w:pPr>
        <w:jc w:val="both"/>
        <w:rPr>
          <w:rFonts w:ascii="Tahoma" w:hAnsi="Tahoma" w:cs="Tahoma"/>
        </w:rPr>
      </w:pPr>
    </w:p>
    <w:p w14:paraId="6A1A3ED5" w14:textId="77777777" w:rsidR="00F30DAF" w:rsidRPr="006A1AB1" w:rsidRDefault="00F30DAF" w:rsidP="004D643A">
      <w:pPr>
        <w:jc w:val="both"/>
        <w:rPr>
          <w:rFonts w:ascii="Tahoma" w:hAnsi="Tahoma" w:cs="Tahoma"/>
          <w:i/>
          <w:kern w:val="16"/>
        </w:rPr>
      </w:pPr>
      <w:bookmarkStart w:id="13" w:name="_Hlk508788160"/>
      <w:r w:rsidRPr="006A1AB1">
        <w:rPr>
          <w:rFonts w:ascii="Tahoma" w:hAnsi="Tahoma" w:cs="Tahoma"/>
          <w:i/>
          <w:kern w:val="16"/>
        </w:rPr>
        <w:t>Bančne garancije</w:t>
      </w:r>
      <w:r w:rsidR="0016657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0BE96CA4" w14:textId="77777777" w:rsidR="00F30DAF" w:rsidRPr="006A1AB1" w:rsidRDefault="00F30DAF" w:rsidP="004D643A">
      <w:pPr>
        <w:jc w:val="both"/>
        <w:rPr>
          <w:rFonts w:ascii="Tahoma" w:hAnsi="Tahoma" w:cs="Tahoma"/>
          <w:i/>
          <w:kern w:val="16"/>
        </w:rPr>
      </w:pPr>
    </w:p>
    <w:p w14:paraId="14F97B57" w14:textId="77777777" w:rsidR="00F30DAF" w:rsidRDefault="00F30DAF" w:rsidP="004D643A">
      <w:pPr>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14:paraId="41FD6F14" w14:textId="77777777" w:rsidR="00ED6B03" w:rsidRPr="006A1AB1" w:rsidRDefault="00ED6B03" w:rsidP="004D643A">
      <w:pPr>
        <w:jc w:val="both"/>
        <w:rPr>
          <w:rFonts w:ascii="Tahoma" w:hAnsi="Tahoma" w:cs="Tahoma"/>
          <w:i/>
          <w:kern w:val="16"/>
        </w:rPr>
      </w:pPr>
    </w:p>
    <w:bookmarkEnd w:id="13"/>
    <w:p w14:paraId="329B2E21" w14:textId="77777777" w:rsidR="00F30DAF" w:rsidRDefault="00F30DAF" w:rsidP="004D643A">
      <w:pPr>
        <w:jc w:val="both"/>
        <w:rPr>
          <w:rFonts w:ascii="Tahoma" w:hAnsi="Tahoma" w:cs="Tahoma"/>
        </w:rPr>
      </w:pPr>
      <w:r w:rsidRPr="00C8579C">
        <w:rPr>
          <w:rFonts w:ascii="Tahoma" w:hAnsi="Tahoma" w:cs="Tahoma"/>
        </w:rPr>
        <w:lastRenderedPageBreak/>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064575FE" w14:textId="77777777" w:rsidR="00957AEB" w:rsidRPr="00C8579C" w:rsidRDefault="00957AEB" w:rsidP="004D643A">
      <w:pPr>
        <w:jc w:val="both"/>
        <w:rPr>
          <w:rFonts w:ascii="Tahoma" w:hAnsi="Tahoma" w:cs="Tahoma"/>
          <w:b/>
        </w:rPr>
      </w:pPr>
    </w:p>
    <w:p w14:paraId="31CC481F" w14:textId="77777777" w:rsidR="00AF6136" w:rsidRDefault="00AF6136" w:rsidP="004D643A">
      <w:pPr>
        <w:numPr>
          <w:ilvl w:val="1"/>
          <w:numId w:val="2"/>
        </w:numPr>
        <w:jc w:val="both"/>
        <w:rPr>
          <w:rFonts w:ascii="Tahoma" w:hAnsi="Tahoma" w:cs="Tahoma"/>
          <w:b/>
        </w:rPr>
      </w:pPr>
      <w:r>
        <w:rPr>
          <w:rFonts w:ascii="Tahoma" w:hAnsi="Tahoma" w:cs="Tahoma"/>
          <w:b/>
        </w:rPr>
        <w:t>Zavarovanje resnosti ponudbe</w:t>
      </w:r>
    </w:p>
    <w:p w14:paraId="04F7A59B" w14:textId="77777777" w:rsidR="00AF6136" w:rsidRDefault="00AF6136" w:rsidP="004D643A">
      <w:pPr>
        <w:jc w:val="both"/>
        <w:rPr>
          <w:rFonts w:ascii="Tahoma" w:hAnsi="Tahoma" w:cs="Tahoma"/>
          <w:b/>
        </w:rPr>
      </w:pPr>
    </w:p>
    <w:p w14:paraId="2B98E4B5" w14:textId="77777777" w:rsidR="00AF6136" w:rsidRDefault="00AF6136" w:rsidP="004D643A">
      <w:pPr>
        <w:jc w:val="both"/>
        <w:rPr>
          <w:rFonts w:ascii="Tahoma" w:hAnsi="Tahoma" w:cs="Tahoma"/>
        </w:rPr>
      </w:pPr>
      <w:r w:rsidRPr="00C73DA4">
        <w:rPr>
          <w:rFonts w:ascii="Tahoma" w:hAnsi="Tahoma" w:cs="Tahoma"/>
        </w:rPr>
        <w:t xml:space="preserve">Ponudnik mora za zavarovanje resnosti ponudbe predložiti naročniku nepreklicno in brezpogojno </w:t>
      </w:r>
    </w:p>
    <w:p w14:paraId="238AAC7A" w14:textId="77777777" w:rsidR="00AF6136" w:rsidRPr="0012180C" w:rsidRDefault="00AF6136" w:rsidP="004D643A">
      <w:pPr>
        <w:pStyle w:val="Odstavekseznama"/>
        <w:numPr>
          <w:ilvl w:val="0"/>
          <w:numId w:val="42"/>
        </w:numPr>
        <w:jc w:val="both"/>
        <w:rPr>
          <w:rFonts w:ascii="Tahoma" w:hAnsi="Tahoma" w:cs="Tahoma"/>
        </w:rPr>
      </w:pPr>
      <w:r w:rsidRPr="0012180C">
        <w:rPr>
          <w:rFonts w:ascii="Tahoma" w:hAnsi="Tahoma" w:cs="Tahoma"/>
        </w:rPr>
        <w:t xml:space="preserve">bančno garancijo za resnost ponudbe ali </w:t>
      </w:r>
    </w:p>
    <w:p w14:paraId="1A078B0E" w14:textId="77777777" w:rsidR="00AA118C" w:rsidRPr="000E4408" w:rsidRDefault="00AF6136" w:rsidP="004D643A">
      <w:pPr>
        <w:pStyle w:val="Odstavekseznama"/>
        <w:numPr>
          <w:ilvl w:val="0"/>
          <w:numId w:val="42"/>
        </w:numPr>
        <w:jc w:val="both"/>
        <w:rPr>
          <w:rFonts w:ascii="Tahoma" w:hAnsi="Tahoma" w:cs="Tahoma"/>
          <w:b/>
          <w:u w:val="single"/>
        </w:rPr>
      </w:pPr>
      <w:r w:rsidRPr="000E4408">
        <w:rPr>
          <w:rFonts w:ascii="Tahoma" w:hAnsi="Tahoma" w:cs="Tahoma"/>
        </w:rPr>
        <w:t xml:space="preserve">kavcijsko zavarovanje </w:t>
      </w:r>
    </w:p>
    <w:p w14:paraId="2E6E5D8C" w14:textId="77777777" w:rsidR="002A4426" w:rsidRPr="00451CB9" w:rsidRDefault="00AF6136" w:rsidP="004D643A">
      <w:pPr>
        <w:jc w:val="both"/>
        <w:rPr>
          <w:rFonts w:ascii="Tahoma" w:hAnsi="Tahoma" w:cs="Tahoma"/>
        </w:rPr>
      </w:pPr>
      <w:r w:rsidRPr="000E4408">
        <w:rPr>
          <w:rFonts w:ascii="Tahoma" w:hAnsi="Tahoma" w:cs="Tahoma"/>
          <w:b/>
          <w:u w:val="single"/>
        </w:rPr>
        <w:t xml:space="preserve">v višini </w:t>
      </w:r>
      <w:r w:rsidR="00B2678E">
        <w:rPr>
          <w:rFonts w:ascii="Tahoma" w:hAnsi="Tahoma" w:cs="Tahoma"/>
          <w:b/>
          <w:u w:val="single"/>
        </w:rPr>
        <w:t>10</w:t>
      </w:r>
      <w:r w:rsidR="00D80902">
        <w:rPr>
          <w:rFonts w:ascii="Tahoma" w:hAnsi="Tahoma" w:cs="Tahoma"/>
          <w:b/>
          <w:u w:val="single"/>
        </w:rPr>
        <w:t>0</w:t>
      </w:r>
      <w:r w:rsidR="00845BE9" w:rsidRPr="000E4408">
        <w:rPr>
          <w:rFonts w:ascii="Tahoma" w:hAnsi="Tahoma" w:cs="Tahoma"/>
          <w:b/>
          <w:u w:val="single"/>
        </w:rPr>
        <w:t>.000</w:t>
      </w:r>
      <w:r w:rsidR="00056E74">
        <w:rPr>
          <w:rFonts w:ascii="Tahoma" w:hAnsi="Tahoma" w:cs="Tahoma"/>
          <w:b/>
          <w:u w:val="single"/>
        </w:rPr>
        <w:t>,00</w:t>
      </w:r>
      <w:r w:rsidR="00845BE9" w:rsidRPr="000E4408">
        <w:rPr>
          <w:rFonts w:ascii="Tahoma" w:hAnsi="Tahoma" w:cs="Tahoma"/>
          <w:b/>
          <w:u w:val="single"/>
        </w:rPr>
        <w:t xml:space="preserve"> EUR</w:t>
      </w:r>
      <w:r w:rsidR="00845BE9">
        <w:rPr>
          <w:rFonts w:ascii="Tahoma" w:hAnsi="Tahoma" w:cs="Tahoma"/>
        </w:rPr>
        <w:t xml:space="preserve"> </w:t>
      </w:r>
      <w:r w:rsidR="002A4426" w:rsidRPr="00451CB9">
        <w:rPr>
          <w:rFonts w:ascii="Tahoma" w:hAnsi="Tahoma" w:cs="Tahoma"/>
        </w:rPr>
        <w:t xml:space="preserve">in z dobo veljavnosti </w:t>
      </w:r>
      <w:r w:rsidR="00451CB9" w:rsidRPr="00451CB9">
        <w:rPr>
          <w:rFonts w:ascii="Tahoma" w:hAnsi="Tahoma" w:cs="Tahoma"/>
        </w:rPr>
        <w:t>ponudbe oziroma do predložitve zavarovanja za dobro izvedbo obveznosti po okvirnem sporazumu.</w:t>
      </w:r>
    </w:p>
    <w:p w14:paraId="5B0785F2" w14:textId="77777777" w:rsidR="002A4426" w:rsidRDefault="002A4426" w:rsidP="004D643A">
      <w:pPr>
        <w:jc w:val="both"/>
        <w:rPr>
          <w:rFonts w:ascii="Tahoma" w:hAnsi="Tahoma" w:cs="Tahoma"/>
          <w:i/>
        </w:rPr>
      </w:pPr>
    </w:p>
    <w:p w14:paraId="4AAA76B2" w14:textId="77777777" w:rsidR="00AF6136" w:rsidRDefault="00AF6136" w:rsidP="004D643A">
      <w:pPr>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08986615" w14:textId="77777777" w:rsidR="00AF6136" w:rsidRPr="00C73DA4" w:rsidRDefault="00AF6136" w:rsidP="004D643A">
      <w:pPr>
        <w:jc w:val="both"/>
        <w:rPr>
          <w:rFonts w:ascii="Tahoma" w:hAnsi="Tahoma" w:cs="Tahoma"/>
        </w:rPr>
      </w:pPr>
    </w:p>
    <w:p w14:paraId="5990D7D1" w14:textId="77777777" w:rsidR="00AF6136" w:rsidRPr="00C73DA4" w:rsidRDefault="00AF6136" w:rsidP="004D643A">
      <w:pPr>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Pr>
          <w:rFonts w:ascii="Tahoma" w:hAnsi="Tahoma" w:cs="Tahoma"/>
          <w:u w:val="single"/>
        </w:rPr>
        <w:t>JP VOKA  SNAGA d.o.o., Vodovodna cesta 90</w:t>
      </w:r>
      <w:r w:rsidRPr="00C73DA4">
        <w:rPr>
          <w:rFonts w:ascii="Tahoma" w:hAnsi="Tahoma" w:cs="Tahoma"/>
          <w:u w:val="single"/>
        </w:rPr>
        <w:t>, 1000 Ljubljana</w:t>
      </w:r>
      <w:r w:rsidRPr="00C73DA4">
        <w:rPr>
          <w:rFonts w:ascii="Tahoma" w:hAnsi="Tahoma" w:cs="Tahoma"/>
        </w:rPr>
        <w:t>.</w:t>
      </w:r>
    </w:p>
    <w:p w14:paraId="24B462DD" w14:textId="77777777" w:rsidR="00AF6136" w:rsidRPr="00C73DA4" w:rsidRDefault="00AF6136" w:rsidP="004D643A">
      <w:pPr>
        <w:jc w:val="both"/>
        <w:rPr>
          <w:rFonts w:ascii="Tahoma" w:hAnsi="Tahoma" w:cs="Tahoma"/>
        </w:rPr>
      </w:pPr>
      <w:r w:rsidRPr="00C73DA4">
        <w:rPr>
          <w:rFonts w:ascii="Tahoma" w:hAnsi="Tahoma" w:cs="Tahoma"/>
        </w:rPr>
        <w:t xml:space="preserve"> </w:t>
      </w:r>
    </w:p>
    <w:p w14:paraId="37418E61" w14:textId="77777777" w:rsidR="0001373F" w:rsidRDefault="0001373F" w:rsidP="004D643A">
      <w:pPr>
        <w:jc w:val="both"/>
        <w:rPr>
          <w:rFonts w:ascii="Tahoma" w:hAnsi="Tahoma" w:cs="Tahoma"/>
        </w:rPr>
      </w:pPr>
      <w:r>
        <w:rPr>
          <w:rFonts w:ascii="Tahoma" w:hAnsi="Tahoma" w:cs="Tahoma"/>
        </w:rPr>
        <w:t>Zavarovanje resnosti ponudbe se lahko unovči iz naslednjih razlogov:</w:t>
      </w:r>
    </w:p>
    <w:p w14:paraId="68FFEDC3" w14:textId="77777777" w:rsidR="0001373F" w:rsidRPr="00C73DA4" w:rsidRDefault="0001373F" w:rsidP="004D643A">
      <w:pPr>
        <w:numPr>
          <w:ilvl w:val="0"/>
          <w:numId w:val="16"/>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3D513977" w14:textId="77777777" w:rsidR="0001373F" w:rsidRPr="00C73DA4" w:rsidRDefault="0001373F" w:rsidP="004D643A">
      <w:pPr>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okvirnega sporazuma</w:t>
      </w:r>
      <w:r w:rsidRPr="00C73DA4">
        <w:rPr>
          <w:rFonts w:ascii="Tahoma" w:hAnsi="Tahoma" w:cs="Tahoma"/>
          <w:lang w:eastAsia="en-US"/>
        </w:rPr>
        <w:t>; ali</w:t>
      </w:r>
    </w:p>
    <w:p w14:paraId="70166C16" w14:textId="77777777" w:rsidR="0001373F" w:rsidRPr="00C73DA4" w:rsidRDefault="0001373F" w:rsidP="004D643A">
      <w:pPr>
        <w:numPr>
          <w:ilvl w:val="0"/>
          <w:numId w:val="16"/>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273D6A60" w14:textId="77777777" w:rsidR="0001373F" w:rsidRDefault="0001373F" w:rsidP="004D643A">
      <w:pPr>
        <w:jc w:val="both"/>
        <w:rPr>
          <w:rFonts w:ascii="Tahoma" w:hAnsi="Tahoma" w:cs="Tahoma"/>
        </w:rPr>
      </w:pPr>
    </w:p>
    <w:p w14:paraId="7A26AB61" w14:textId="77777777" w:rsidR="0001373F" w:rsidRDefault="0001373F" w:rsidP="004D643A">
      <w:pPr>
        <w:jc w:val="both"/>
        <w:rPr>
          <w:rFonts w:ascii="Tahoma" w:hAnsi="Tahoma" w:cs="Tahoma"/>
        </w:rPr>
      </w:pPr>
      <w:r>
        <w:rPr>
          <w:rFonts w:ascii="Tahoma" w:hAnsi="Tahoma" w:cs="Tahoma"/>
        </w:rPr>
        <w:t xml:space="preserve">Šteje se, da izbrani ponudnik na poziv naročnika ni podpisal okvirnega sporazuma, v kolikor izbrani ponudnik </w:t>
      </w:r>
      <w:r w:rsidRPr="00295F9E">
        <w:rPr>
          <w:rFonts w:ascii="Tahoma" w:hAnsi="Tahoma" w:cs="Tahoma"/>
        </w:rPr>
        <w:t xml:space="preserve">podpisanega </w:t>
      </w:r>
      <w:r>
        <w:rPr>
          <w:rFonts w:ascii="Tahoma" w:hAnsi="Tahoma" w:cs="Tahoma"/>
        </w:rPr>
        <w:t>okvirnega sporazuma</w:t>
      </w:r>
      <w:r w:rsidRPr="00295F9E">
        <w:rPr>
          <w:rFonts w:ascii="Tahoma" w:hAnsi="Tahoma" w:cs="Tahoma"/>
        </w:rPr>
        <w:t xml:space="preserv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okvirnega sporazuma </w:t>
      </w:r>
      <w:r w:rsidRPr="00295F9E">
        <w:rPr>
          <w:rFonts w:ascii="Tahoma" w:hAnsi="Tahoma" w:cs="Tahoma"/>
        </w:rPr>
        <w:t>v podpis.</w:t>
      </w:r>
      <w:r>
        <w:rPr>
          <w:rFonts w:ascii="Tahoma" w:hAnsi="Tahoma" w:cs="Tahoma"/>
        </w:rPr>
        <w:t xml:space="preserve"> </w:t>
      </w:r>
    </w:p>
    <w:p w14:paraId="3889A585" w14:textId="77777777" w:rsidR="0001373F" w:rsidRDefault="0001373F" w:rsidP="004D643A">
      <w:pPr>
        <w:jc w:val="both"/>
        <w:rPr>
          <w:rFonts w:ascii="Tahoma" w:hAnsi="Tahoma" w:cs="Tahoma"/>
        </w:rPr>
      </w:pPr>
    </w:p>
    <w:p w14:paraId="139FADC5" w14:textId="77777777" w:rsidR="0001373F" w:rsidRDefault="0001373F" w:rsidP="004D643A">
      <w:pPr>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w:t>
      </w:r>
      <w:r w:rsidRPr="001B6A28">
        <w:rPr>
          <w:rFonts w:ascii="Tahoma" w:hAnsi="Tahoma" w:cs="Tahoma"/>
          <w:lang w:eastAsia="en-US"/>
        </w:rPr>
        <w:t>tč. 4.3 razpisne dokumentacije</w:t>
      </w:r>
      <w:r>
        <w:rPr>
          <w:rFonts w:ascii="Tahoma" w:hAnsi="Tahoma" w:cs="Tahoma"/>
          <w:lang w:eastAsia="en-US"/>
        </w:rPr>
        <w:t xml:space="preserve"> oziroma določili okvirnega sporazuma.</w:t>
      </w:r>
    </w:p>
    <w:p w14:paraId="6FDA18DC" w14:textId="77777777" w:rsidR="00AF6136" w:rsidRDefault="00AF6136" w:rsidP="004D643A">
      <w:pPr>
        <w:jc w:val="both"/>
        <w:rPr>
          <w:rFonts w:ascii="Tahoma" w:hAnsi="Tahoma" w:cs="Tahoma"/>
        </w:rPr>
      </w:pPr>
    </w:p>
    <w:p w14:paraId="1CF895E7" w14:textId="77777777" w:rsidR="00E10354" w:rsidRPr="00C73DA4" w:rsidRDefault="00E10354" w:rsidP="004D643A">
      <w:pPr>
        <w:numPr>
          <w:ilvl w:val="0"/>
          <w:numId w:val="57"/>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079B7AA4" w14:textId="77777777" w:rsidR="00E10354" w:rsidRDefault="00E10354" w:rsidP="004D643A">
      <w:pPr>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72BC9022" w14:textId="77777777" w:rsidR="00E10354" w:rsidRDefault="00E10354" w:rsidP="004D643A">
      <w:pPr>
        <w:ind w:left="284"/>
        <w:jc w:val="both"/>
        <w:rPr>
          <w:rFonts w:ascii="Tahoma" w:hAnsi="Tahoma" w:cs="Tahoma"/>
        </w:rPr>
      </w:pPr>
    </w:p>
    <w:p w14:paraId="46F26F26" w14:textId="77777777" w:rsidR="00E10354" w:rsidRDefault="00E10354" w:rsidP="004D643A">
      <w:pPr>
        <w:numPr>
          <w:ilvl w:val="0"/>
          <w:numId w:val="57"/>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5D9ED5F3" w14:textId="77777777" w:rsidR="00E10354" w:rsidRPr="00557A9A" w:rsidRDefault="00E10354" w:rsidP="004D643A">
      <w:pPr>
        <w:pStyle w:val="Odstavekseznama"/>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3182C09E" w14:textId="77777777" w:rsidR="00E10354" w:rsidRDefault="00E10354" w:rsidP="004D643A">
      <w:pPr>
        <w:jc w:val="both"/>
        <w:rPr>
          <w:rFonts w:ascii="Tahoma" w:hAnsi="Tahoma" w:cs="Tahoma"/>
        </w:rPr>
      </w:pPr>
    </w:p>
    <w:p w14:paraId="0024321D" w14:textId="77777777" w:rsidR="00AF6136" w:rsidRDefault="00AF6136" w:rsidP="004D643A">
      <w:pPr>
        <w:jc w:val="both"/>
        <w:rPr>
          <w:rFonts w:ascii="Tahoma" w:hAnsi="Tahoma" w:cs="Tahoma"/>
        </w:rPr>
      </w:pPr>
      <w:r w:rsidRPr="006A1BB3">
        <w:rPr>
          <w:rFonts w:ascii="Tahoma" w:hAnsi="Tahoma" w:cs="Tahoma"/>
        </w:rPr>
        <w:t xml:space="preserve">Vzorec bančne garancije je priložen v </w:t>
      </w:r>
      <w:r w:rsidRPr="00313C14">
        <w:rPr>
          <w:rFonts w:ascii="Tahoma" w:hAnsi="Tahoma" w:cs="Tahoma"/>
        </w:rPr>
        <w:t>Prilogi 9/1</w:t>
      </w:r>
      <w:r w:rsidRPr="006A1BB3">
        <w:rPr>
          <w:rFonts w:ascii="Tahoma" w:hAnsi="Tahoma" w:cs="Tahoma"/>
        </w:rPr>
        <w:t>.</w:t>
      </w:r>
      <w:r w:rsidR="00112C33">
        <w:rPr>
          <w:rFonts w:ascii="Tahoma" w:hAnsi="Tahoma" w:cs="Tahoma"/>
        </w:rPr>
        <w:t xml:space="preserve"> </w:t>
      </w:r>
      <w:r w:rsidR="002D1FAE">
        <w:rPr>
          <w:rFonts w:ascii="Tahoma" w:hAnsi="Tahoma" w:cs="Tahoma"/>
        </w:rPr>
        <w:t>G</w:t>
      </w:r>
      <w:r w:rsidR="002D1FAE" w:rsidRPr="005D654E">
        <w:rPr>
          <w:rFonts w:ascii="Tahoma" w:hAnsi="Tahoma" w:cs="Tahoma"/>
        </w:rPr>
        <w:t>arancija je lahko izdana tudi v obliki kavcijskega zavarovanja, izdanega s strani zavarovalnic</w:t>
      </w:r>
      <w:r w:rsidR="002D1FAE">
        <w:rPr>
          <w:rFonts w:ascii="Tahoma" w:hAnsi="Tahoma" w:cs="Tahoma"/>
        </w:rPr>
        <w:t>e</w:t>
      </w:r>
      <w:r w:rsidR="002D1FAE" w:rsidRPr="005D654E">
        <w:rPr>
          <w:rFonts w:ascii="Tahoma" w:hAnsi="Tahoma" w:cs="Tahoma"/>
        </w:rPr>
        <w:t>.</w:t>
      </w:r>
      <w:r w:rsidR="002D1FAE">
        <w:rPr>
          <w:rFonts w:ascii="Tahoma" w:hAnsi="Tahoma" w:cs="Tahoma"/>
        </w:rPr>
        <w:t xml:space="preserve"> </w:t>
      </w:r>
      <w:r w:rsidR="00112C33">
        <w:rPr>
          <w:rFonts w:ascii="Tahoma" w:hAnsi="Tahoma" w:cs="Tahoma"/>
        </w:rPr>
        <w:t>Morebitno kavcijsko zavarovanje ne sme odstopati od vzorca bančne garancije</w:t>
      </w:r>
      <w:r w:rsidR="002D1FAE">
        <w:rPr>
          <w:rFonts w:ascii="Tahoma" w:hAnsi="Tahoma" w:cs="Tahoma"/>
        </w:rPr>
        <w:t xml:space="preserve"> (po vsebini mora biti enako vzorcu bančne garancije)</w:t>
      </w:r>
      <w:r w:rsidR="00112C33">
        <w:rPr>
          <w:rFonts w:ascii="Tahoma" w:hAnsi="Tahoma" w:cs="Tahoma"/>
        </w:rPr>
        <w:t>.</w:t>
      </w:r>
    </w:p>
    <w:p w14:paraId="07A3254E" w14:textId="77777777" w:rsidR="00752313" w:rsidRDefault="00752313" w:rsidP="004D643A">
      <w:pPr>
        <w:jc w:val="both"/>
        <w:rPr>
          <w:rFonts w:ascii="Tahoma" w:hAnsi="Tahoma" w:cs="Tahoma"/>
        </w:rPr>
      </w:pPr>
    </w:p>
    <w:p w14:paraId="18DADF9B" w14:textId="77777777" w:rsidR="00357AF8" w:rsidRPr="00C8579C" w:rsidRDefault="00357AF8" w:rsidP="004D643A">
      <w:pPr>
        <w:numPr>
          <w:ilvl w:val="1"/>
          <w:numId w:val="2"/>
        </w:numPr>
        <w:jc w:val="both"/>
        <w:rPr>
          <w:rFonts w:ascii="Tahoma" w:hAnsi="Tahoma" w:cs="Tahoma"/>
          <w:b/>
        </w:rPr>
      </w:pPr>
      <w:r w:rsidRPr="00C8579C">
        <w:rPr>
          <w:rFonts w:ascii="Tahoma" w:hAnsi="Tahoma" w:cs="Tahoma"/>
          <w:b/>
        </w:rPr>
        <w:t>Zavarovanje dobre izvedbe obveznosti</w:t>
      </w:r>
    </w:p>
    <w:p w14:paraId="1FC0FCFE" w14:textId="77777777" w:rsidR="00357AF8" w:rsidRPr="00C8579C" w:rsidRDefault="00357AF8" w:rsidP="004D643A">
      <w:pPr>
        <w:jc w:val="both"/>
        <w:rPr>
          <w:rFonts w:ascii="Tahoma" w:hAnsi="Tahoma" w:cs="Tahoma"/>
          <w:color w:val="FF0000"/>
        </w:rPr>
      </w:pPr>
    </w:p>
    <w:p w14:paraId="7981010A" w14:textId="19BC00D2" w:rsidR="009146B4" w:rsidRPr="00D0137C" w:rsidRDefault="002D1FAE" w:rsidP="009146B4">
      <w:pPr>
        <w:keepNext/>
        <w:keepLines/>
        <w:jc w:val="both"/>
        <w:rPr>
          <w:rFonts w:ascii="Tahoma" w:hAnsi="Tahoma" w:cs="Tahoma"/>
          <w:i/>
          <w:strike/>
        </w:rPr>
      </w:pPr>
      <w:r w:rsidRPr="005D654E">
        <w:rPr>
          <w:rFonts w:ascii="Tahoma" w:hAnsi="Tahoma" w:cs="Tahoma"/>
        </w:rPr>
        <w:lastRenderedPageBreak/>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rPr>
        <w:t xml:space="preserve"> koledarskih</w:t>
      </w:r>
      <w:r w:rsidRPr="005D654E">
        <w:rPr>
          <w:rFonts w:ascii="Tahoma" w:hAnsi="Tahoma" w:cs="Tahoma"/>
        </w:rPr>
        <w:t xml:space="preserve"> dni od sklenitve okvirnega sporazuma, predložiti naročniku </w:t>
      </w:r>
      <w:r>
        <w:rPr>
          <w:rFonts w:ascii="Tahoma" w:hAnsi="Tahoma" w:cs="Tahoma"/>
        </w:rPr>
        <w:t>izvirnik</w:t>
      </w:r>
      <w:r w:rsidR="00E10354">
        <w:rPr>
          <w:rFonts w:ascii="Tahoma" w:hAnsi="Tahoma" w:cs="Tahoma"/>
        </w:rPr>
        <w:t xml:space="preserve"> ali </w:t>
      </w:r>
      <w:r w:rsidR="00E10354" w:rsidRPr="00FB03FB">
        <w:rPr>
          <w:rFonts w:ascii="Tahoma" w:hAnsi="Tahoma" w:cs="Tahoma"/>
        </w:rPr>
        <w:t>v elektronski obliki v pdf. formatu digitalno podpisano</w:t>
      </w:r>
      <w:r w:rsidR="00E10354">
        <w:rPr>
          <w:rFonts w:ascii="Tahoma" w:hAnsi="Tahoma" w:cs="Tahoma"/>
        </w:rPr>
        <w:t xml:space="preserve"> finančno zavarovanje v obliki</w:t>
      </w:r>
      <w:r>
        <w:rPr>
          <w:rFonts w:ascii="Tahoma" w:hAnsi="Tahoma" w:cs="Tahoma"/>
        </w:rPr>
        <w:t xml:space="preserve"> </w:t>
      </w:r>
      <w:r w:rsidRPr="005D654E">
        <w:rPr>
          <w:rFonts w:ascii="Tahoma" w:hAnsi="Tahoma" w:cs="Tahoma"/>
        </w:rPr>
        <w:t>bančn</w:t>
      </w:r>
      <w:r>
        <w:rPr>
          <w:rFonts w:ascii="Tahoma" w:hAnsi="Tahoma" w:cs="Tahoma"/>
        </w:rPr>
        <w:t>e</w:t>
      </w:r>
      <w:r w:rsidRPr="005D654E">
        <w:rPr>
          <w:rFonts w:ascii="Tahoma" w:hAnsi="Tahoma" w:cs="Tahoma"/>
        </w:rPr>
        <w:t xml:space="preserve"> garancij</w:t>
      </w:r>
      <w:r>
        <w:rPr>
          <w:rFonts w:ascii="Tahoma" w:hAnsi="Tahoma" w:cs="Tahoma"/>
        </w:rPr>
        <w:t>e ali kavcijskega zavarovanja</w:t>
      </w:r>
      <w:r w:rsidRPr="005D654E">
        <w:rPr>
          <w:rFonts w:ascii="Tahoma" w:hAnsi="Tahoma" w:cs="Tahoma"/>
        </w:rPr>
        <w:t xml:space="preserve"> za zavarovanje dobre izvedbe obveznosti iz okvirnega sporazuma v </w:t>
      </w:r>
      <w:r w:rsidRPr="00110CA3">
        <w:rPr>
          <w:rFonts w:ascii="Tahoma" w:hAnsi="Tahoma" w:cs="Tahoma"/>
        </w:rPr>
        <w:t xml:space="preserve">višini </w:t>
      </w:r>
      <w:r w:rsidR="00087A4F">
        <w:rPr>
          <w:rFonts w:ascii="Tahoma" w:hAnsi="Tahoma" w:cs="Tahoma"/>
        </w:rPr>
        <w:t>5</w:t>
      </w:r>
      <w:r w:rsidR="006B4E8F" w:rsidRPr="00110CA3">
        <w:rPr>
          <w:rFonts w:ascii="Tahoma" w:hAnsi="Tahoma" w:cs="Tahoma"/>
        </w:rPr>
        <w:t xml:space="preserve"> </w:t>
      </w:r>
      <w:r w:rsidRPr="00110CA3">
        <w:rPr>
          <w:rFonts w:ascii="Tahoma" w:hAnsi="Tahoma" w:cs="Tahoma"/>
        </w:rPr>
        <w:t>% (</w:t>
      </w:r>
      <w:r w:rsidR="00087A4F">
        <w:rPr>
          <w:rFonts w:ascii="Tahoma" w:hAnsi="Tahoma" w:cs="Tahoma"/>
        </w:rPr>
        <w:t xml:space="preserve">pet </w:t>
      </w:r>
      <w:r w:rsidRPr="00110CA3">
        <w:rPr>
          <w:rFonts w:ascii="Tahoma" w:hAnsi="Tahoma" w:cs="Tahoma"/>
        </w:rPr>
        <w:t>odstotkov)</w:t>
      </w:r>
      <w:r>
        <w:rPr>
          <w:rFonts w:ascii="Tahoma" w:hAnsi="Tahoma" w:cs="Tahoma"/>
        </w:rPr>
        <w:t xml:space="preserve"> vrednosti okvirnega sporazuma brez DDV in </w:t>
      </w:r>
      <w:r w:rsidR="009146B4" w:rsidRPr="00C509F8">
        <w:rPr>
          <w:rFonts w:ascii="Tahoma" w:hAnsi="Tahoma" w:cs="Tahoma"/>
        </w:rPr>
        <w:t>z dobo veljavnosti</w:t>
      </w:r>
      <w:r w:rsidR="009146B4">
        <w:rPr>
          <w:rFonts w:ascii="Tahoma" w:hAnsi="Tahoma" w:cs="Tahoma"/>
        </w:rPr>
        <w:t xml:space="preserve"> dvanajst (12) mesecev od sklenitve okvirnega sporazuma. </w:t>
      </w:r>
      <w:r w:rsidR="00CE22FC">
        <w:rPr>
          <w:rFonts w:ascii="Tahoma" w:hAnsi="Tahoma" w:cs="Tahoma"/>
        </w:rPr>
        <w:t xml:space="preserve">V kolikor se veljavnost okvirnega sporazuma podaljša na več kot dvanajst (12) mesecev (vrednost okvirnega sporazuma ni izčrpana), ponudnik ustrezno podaljša finančno zavarovanje. </w:t>
      </w:r>
    </w:p>
    <w:p w14:paraId="7219FA9D" w14:textId="2051B45C" w:rsidR="002D1FAE" w:rsidRPr="005D654E" w:rsidRDefault="002D1FAE" w:rsidP="009146B4">
      <w:pPr>
        <w:pStyle w:val="Pripombabesedilo"/>
        <w:jc w:val="both"/>
        <w:rPr>
          <w:rFonts w:ascii="Tahoma" w:hAnsi="Tahoma" w:cs="Tahoma"/>
        </w:rPr>
      </w:pPr>
    </w:p>
    <w:p w14:paraId="69B04BD3" w14:textId="77777777" w:rsidR="002D1FAE" w:rsidRDefault="002D1FAE" w:rsidP="004D643A">
      <w:pPr>
        <w:jc w:val="both"/>
        <w:rPr>
          <w:rFonts w:ascii="Tahoma" w:hAnsi="Tahoma" w:cs="Tahoma"/>
        </w:rPr>
      </w:pPr>
      <w:r w:rsidRPr="00772523">
        <w:rPr>
          <w:rFonts w:ascii="Tahoma" w:hAnsi="Tahoma" w:cs="Tahoma"/>
        </w:rPr>
        <w:t>V kolikor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14:paraId="2B59C1FC" w14:textId="77777777" w:rsidR="001E0C11" w:rsidRDefault="001E0C11" w:rsidP="004D643A">
      <w:pPr>
        <w:jc w:val="both"/>
        <w:rPr>
          <w:rFonts w:ascii="Tahoma" w:hAnsi="Tahoma" w:cs="Tahoma"/>
        </w:rPr>
      </w:pPr>
    </w:p>
    <w:p w14:paraId="2D739C57" w14:textId="77777777" w:rsidR="002D1FAE" w:rsidRDefault="002D1FAE" w:rsidP="004D643A">
      <w:pPr>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okvirnega sporazuma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obveznosti po okvirnem sporazumu v višini</w:t>
      </w:r>
      <w:r w:rsidR="000E4408">
        <w:rPr>
          <w:rFonts w:ascii="Tahoma" w:hAnsi="Tahoma" w:cs="Tahoma"/>
        </w:rPr>
        <w:t xml:space="preserve">, </w:t>
      </w:r>
      <w:r>
        <w:rPr>
          <w:rFonts w:ascii="Tahoma" w:hAnsi="Tahoma" w:cs="Tahoma"/>
        </w:rPr>
        <w:t xml:space="preserve"> </w:t>
      </w:r>
      <w:r w:rsidRPr="005C28A5">
        <w:rPr>
          <w:rFonts w:ascii="Tahoma" w:hAnsi="Tahoma" w:cs="Tahoma"/>
        </w:rPr>
        <w:t>kot je opredeljeno v zgornji tabeli</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okvirnega sporazuma in velja, da okvirni sporazum ni bil nikoli sklenjen. </w:t>
      </w:r>
      <w:r w:rsidRPr="00083AEA">
        <w:rPr>
          <w:rFonts w:ascii="Tahoma" w:hAnsi="Tahoma" w:cs="Tahoma"/>
        </w:rPr>
        <w:t>V tem primeru bo naročnik unovčil zavarovanje resnosti ponudbe, brez kakršnekoli obveznosti do izvajalca.</w:t>
      </w:r>
    </w:p>
    <w:p w14:paraId="47418D7F" w14:textId="77777777" w:rsidR="002D1FAE" w:rsidRPr="005D654E" w:rsidRDefault="002D1FAE" w:rsidP="004D643A">
      <w:pPr>
        <w:jc w:val="both"/>
        <w:rPr>
          <w:rFonts w:ascii="Tahoma" w:hAnsi="Tahoma" w:cs="Tahoma"/>
        </w:rPr>
      </w:pPr>
    </w:p>
    <w:p w14:paraId="38DE1D73" w14:textId="77777777" w:rsidR="002D1FAE" w:rsidRDefault="002D1FAE" w:rsidP="004D643A">
      <w:pPr>
        <w:jc w:val="both"/>
        <w:rPr>
          <w:rFonts w:ascii="Tahoma" w:hAnsi="Tahoma" w:cs="Tahoma"/>
        </w:rPr>
      </w:pPr>
      <w:r w:rsidRPr="005D654E">
        <w:rPr>
          <w:rFonts w:ascii="Tahoma" w:hAnsi="Tahoma" w:cs="Tahoma"/>
        </w:rPr>
        <w:t>Vzorec bančne garancije za dobro izvedbo obveznosti po okvirnem sporazumu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3C1C963A" w14:textId="77777777" w:rsidR="00313C14" w:rsidRDefault="00313C14" w:rsidP="004D643A">
      <w:pPr>
        <w:jc w:val="both"/>
        <w:rPr>
          <w:rFonts w:ascii="Tahoma" w:hAnsi="Tahoma" w:cs="Tahoma"/>
        </w:rPr>
      </w:pPr>
    </w:p>
    <w:p w14:paraId="2FBBF38E" w14:textId="77777777" w:rsidR="002D1FAE" w:rsidRPr="001679B4" w:rsidRDefault="002D1FAE" w:rsidP="004D643A">
      <w:pPr>
        <w:numPr>
          <w:ilvl w:val="1"/>
          <w:numId w:val="2"/>
        </w:numPr>
        <w:jc w:val="both"/>
        <w:rPr>
          <w:rFonts w:ascii="Tahoma" w:hAnsi="Tahoma" w:cs="Tahoma"/>
          <w:b/>
        </w:rPr>
      </w:pPr>
      <w:r>
        <w:rPr>
          <w:rFonts w:ascii="Tahoma" w:hAnsi="Tahoma" w:cs="Tahoma"/>
          <w:b/>
        </w:rPr>
        <w:t>Dodatna zavarovanja</w:t>
      </w:r>
    </w:p>
    <w:p w14:paraId="587B692C" w14:textId="77777777" w:rsidR="002D1FAE" w:rsidRPr="001679B4" w:rsidRDefault="002D1FAE" w:rsidP="004D643A">
      <w:pPr>
        <w:jc w:val="both"/>
        <w:rPr>
          <w:rFonts w:ascii="Tahoma" w:hAnsi="Tahoma" w:cs="Tahoma"/>
        </w:rPr>
      </w:pPr>
    </w:p>
    <w:p w14:paraId="117EADFB" w14:textId="77777777" w:rsidR="002D1FAE" w:rsidRDefault="002D1FAE" w:rsidP="004D643A">
      <w:pPr>
        <w:jc w:val="both"/>
        <w:rPr>
          <w:rFonts w:ascii="Tahoma" w:hAnsi="Tahoma" w:cs="Tahoma"/>
        </w:rPr>
      </w:pPr>
      <w:r w:rsidRPr="00645EF5">
        <w:rPr>
          <w:rFonts w:ascii="Tahoma" w:hAnsi="Tahoma" w:cs="Tahoma"/>
        </w:rPr>
        <w:t>V primeru zahteve Agencije Republike Slovenije za okolje (v nadaljevanju: ARSO) ali katere druge institucije v Republiki Sloveniji ali drugi državi, kjer se izvaja transport ali nadaljnja obdelava, mora izbrani ponudnik storitev po okvirnem sporazumu predložiti tem organom ali institucijam dodatna zavarovanja v svojem imenu ali v imenu naročnika in za svoj račun oz. zavarovanja v skladu z Uredbo (ES) št. 1013/2006 o čezmejnem pošiljanju odpadkov</w:t>
      </w:r>
      <w:r>
        <w:rPr>
          <w:rFonts w:ascii="Tahoma" w:hAnsi="Tahoma" w:cs="Tahoma"/>
        </w:rPr>
        <w:t>.</w:t>
      </w:r>
    </w:p>
    <w:p w14:paraId="43E5265D" w14:textId="77777777" w:rsidR="004B6AF3" w:rsidRDefault="004B6AF3" w:rsidP="004D643A">
      <w:pPr>
        <w:jc w:val="both"/>
        <w:rPr>
          <w:rFonts w:ascii="Tahoma" w:hAnsi="Tahoma" w:cs="Tahoma"/>
          <w:b/>
          <w:sz w:val="24"/>
        </w:rPr>
      </w:pPr>
    </w:p>
    <w:p w14:paraId="48FD8FC2" w14:textId="77777777" w:rsidR="00112D9C" w:rsidRPr="00C8579C" w:rsidRDefault="00112D9C" w:rsidP="004D643A">
      <w:pPr>
        <w:numPr>
          <w:ilvl w:val="0"/>
          <w:numId w:val="2"/>
        </w:numPr>
        <w:jc w:val="both"/>
        <w:rPr>
          <w:rFonts w:ascii="Tahoma" w:hAnsi="Tahoma" w:cs="Tahoma"/>
          <w:b/>
          <w:sz w:val="24"/>
        </w:rPr>
      </w:pPr>
      <w:r w:rsidRPr="00C8579C">
        <w:rPr>
          <w:rFonts w:ascii="Tahoma" w:hAnsi="Tahoma" w:cs="Tahoma"/>
          <w:b/>
          <w:sz w:val="24"/>
        </w:rPr>
        <w:t>MERILA ZA IZBIRO PONUDNIKOV</w:t>
      </w:r>
    </w:p>
    <w:p w14:paraId="4280D460" w14:textId="77777777" w:rsidR="00873008" w:rsidRDefault="00873008" w:rsidP="004D643A">
      <w:pPr>
        <w:jc w:val="both"/>
        <w:rPr>
          <w:rFonts w:ascii="Tahoma" w:hAnsi="Tahoma" w:cs="Tahoma"/>
          <w:b/>
          <w:lang w:val="x-none"/>
        </w:rPr>
      </w:pPr>
    </w:p>
    <w:p w14:paraId="63604AFA" w14:textId="77777777" w:rsidR="00895645" w:rsidRPr="000E4408" w:rsidRDefault="00895645" w:rsidP="004D643A">
      <w:pPr>
        <w:numPr>
          <w:ilvl w:val="1"/>
          <w:numId w:val="2"/>
        </w:numPr>
        <w:jc w:val="both"/>
        <w:rPr>
          <w:rFonts w:ascii="Tahoma" w:hAnsi="Tahoma" w:cs="Tahoma"/>
          <w:b/>
        </w:rPr>
      </w:pPr>
      <w:r w:rsidRPr="00845BE9">
        <w:rPr>
          <w:rFonts w:ascii="Tahoma" w:hAnsi="Tahoma" w:cs="Tahoma"/>
          <w:b/>
        </w:rPr>
        <w:t xml:space="preserve">Merilo za izbiro ponudnikov </w:t>
      </w:r>
    </w:p>
    <w:p w14:paraId="00294C70" w14:textId="77777777" w:rsidR="000E4408" w:rsidRDefault="000E4408" w:rsidP="004D643A">
      <w:pPr>
        <w:pStyle w:val="Default"/>
        <w:jc w:val="both"/>
        <w:rPr>
          <w:rFonts w:ascii="Tahoma" w:hAnsi="Tahoma" w:cs="Tahoma"/>
          <w:sz w:val="20"/>
        </w:rPr>
      </w:pPr>
    </w:p>
    <w:p w14:paraId="4B662294" w14:textId="77777777" w:rsidR="00895645" w:rsidRPr="00B25896" w:rsidRDefault="00895645" w:rsidP="004D643A">
      <w:pPr>
        <w:pStyle w:val="Default"/>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najnižja ponudbena cena brez DDV, in sicer najnižja cena na enoto mere brez DDV (tj. EUR/tono)</w:t>
      </w:r>
      <w:r w:rsidR="006B4E8F">
        <w:rPr>
          <w:rFonts w:ascii="Tahoma" w:hAnsi="Tahoma" w:cs="Tahoma"/>
          <w:b/>
          <w:sz w:val="20"/>
        </w:rPr>
        <w:t xml:space="preserve">, navedena v Prilogi 2 </w:t>
      </w:r>
      <w:r w:rsidR="006B4E8F" w:rsidRPr="00C8579C">
        <w:rPr>
          <w:rFonts w:ascii="Tahoma" w:hAnsi="Tahoma" w:cs="Tahoma"/>
          <w:b/>
          <w:sz w:val="20"/>
        </w:rPr>
        <w:t>»PONUDBA«</w:t>
      </w:r>
      <w:r w:rsidR="006B4E8F" w:rsidRPr="00C8579C">
        <w:rPr>
          <w:rFonts w:ascii="Tahoma" w:hAnsi="Tahoma" w:cs="Tahoma"/>
          <w:sz w:val="20"/>
        </w:rPr>
        <w:t>.</w:t>
      </w:r>
      <w:r w:rsidRPr="00B25896">
        <w:rPr>
          <w:rFonts w:ascii="Tahoma" w:hAnsi="Tahoma" w:cs="Tahoma"/>
          <w:sz w:val="20"/>
        </w:rPr>
        <w:t xml:space="preserve"> </w:t>
      </w:r>
    </w:p>
    <w:p w14:paraId="284962F5" w14:textId="77777777" w:rsidR="00895645" w:rsidRDefault="00895645" w:rsidP="004D643A">
      <w:pPr>
        <w:jc w:val="both"/>
        <w:rPr>
          <w:rFonts w:ascii="Tahoma" w:hAnsi="Tahoma" w:cs="Tahoma"/>
        </w:rPr>
      </w:pPr>
    </w:p>
    <w:p w14:paraId="2266150A" w14:textId="77777777" w:rsidR="006B4E8F" w:rsidRDefault="006B4E8F" w:rsidP="004D643A">
      <w:pPr>
        <w:jc w:val="both"/>
        <w:rPr>
          <w:rFonts w:ascii="Tahoma" w:hAnsi="Tahoma" w:cs="Tahoma"/>
        </w:rPr>
      </w:pPr>
      <w:r w:rsidRPr="006B4E8F">
        <w:rPr>
          <w:rFonts w:ascii="Tahoma" w:hAnsi="Tahoma" w:cs="Tahoma"/>
        </w:rPr>
        <w:t>Ponudnik lahko odda ponudbo samo za celotno okvirno količino.</w:t>
      </w:r>
      <w:r w:rsidRPr="00172875">
        <w:rPr>
          <w:rFonts w:ascii="Tahoma" w:hAnsi="Tahoma" w:cs="Tahoma"/>
          <w:color w:val="FF0000"/>
        </w:rPr>
        <w:t xml:space="preserve"> </w:t>
      </w:r>
    </w:p>
    <w:p w14:paraId="4141F7C6" w14:textId="77777777" w:rsidR="00056E74" w:rsidRPr="006B4E8F" w:rsidRDefault="00056E74" w:rsidP="004D643A">
      <w:pPr>
        <w:jc w:val="both"/>
        <w:rPr>
          <w:rFonts w:ascii="Tahoma" w:hAnsi="Tahoma" w:cs="Tahoma"/>
        </w:rPr>
      </w:pPr>
    </w:p>
    <w:p w14:paraId="1ACB4A4A" w14:textId="77777777" w:rsidR="006B4E8F" w:rsidRPr="00B25896" w:rsidRDefault="006B4E8F" w:rsidP="004D643A">
      <w:pPr>
        <w:jc w:val="both"/>
        <w:rPr>
          <w:rFonts w:ascii="Tahoma" w:hAnsi="Tahoma" w:cs="Tahoma"/>
        </w:rPr>
      </w:pPr>
      <w:r w:rsidRPr="00172875">
        <w:rPr>
          <w:rFonts w:ascii="Tahoma" w:hAnsi="Tahoma" w:cs="Tahoma"/>
        </w:rPr>
        <w:t>V primeru dveh ali več enakovrednih ponudb, bo naročnik izbral ponudnika</w:t>
      </w:r>
      <w:r w:rsidR="000E4408" w:rsidRPr="00172875">
        <w:rPr>
          <w:rFonts w:ascii="Tahoma" w:hAnsi="Tahoma" w:cs="Tahoma"/>
        </w:rPr>
        <w:t>,</w:t>
      </w:r>
      <w:r w:rsidRPr="00172875">
        <w:rPr>
          <w:rFonts w:ascii="Tahoma" w:hAnsi="Tahoma" w:cs="Tahoma"/>
        </w:rPr>
        <w:t xml:space="preserve"> </w:t>
      </w:r>
      <w:r w:rsidR="000E4408" w:rsidRPr="00172875">
        <w:rPr>
          <w:rFonts w:ascii="Tahoma" w:hAnsi="Tahoma" w:cs="Tahoma"/>
        </w:rPr>
        <w:t xml:space="preserve">ki je prej oddal ponudbo preko sistema e-JN </w:t>
      </w:r>
      <w:hyperlink r:id="rId12" w:history="1">
        <w:r w:rsidR="000E4408"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03EDA6D1" w14:textId="77777777" w:rsidR="00895645" w:rsidRPr="00B25896" w:rsidRDefault="00895645" w:rsidP="004D643A">
      <w:pPr>
        <w:jc w:val="both"/>
        <w:rPr>
          <w:rFonts w:ascii="Tahoma" w:hAnsi="Tahoma" w:cs="Tahoma"/>
        </w:rPr>
      </w:pPr>
    </w:p>
    <w:p w14:paraId="4F2560AA" w14:textId="77777777" w:rsidR="00F90FE3" w:rsidRPr="00F90FE3" w:rsidRDefault="00F90FE3" w:rsidP="004D643A">
      <w:pPr>
        <w:jc w:val="both"/>
        <w:rPr>
          <w:rFonts w:ascii="Tahoma" w:hAnsi="Tahoma" w:cs="Tahoma"/>
          <w:bCs/>
        </w:rPr>
      </w:pPr>
    </w:p>
    <w:p w14:paraId="67FA3132" w14:textId="77777777" w:rsidR="00363E6C" w:rsidRDefault="00363E6C" w:rsidP="004D643A">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043E4A65" w14:textId="77777777" w:rsidR="00EE0332" w:rsidRPr="00C8579C" w:rsidRDefault="00EE0332" w:rsidP="004D643A">
      <w:pPr>
        <w:ind w:left="360"/>
        <w:jc w:val="both"/>
        <w:rPr>
          <w:rFonts w:ascii="Tahoma" w:hAnsi="Tahoma" w:cs="Tahoma"/>
          <w:b/>
          <w:sz w:val="24"/>
        </w:rPr>
      </w:pPr>
    </w:p>
    <w:p w14:paraId="64B8C880" w14:textId="77777777" w:rsidR="00363E6C" w:rsidRPr="00C8579C" w:rsidRDefault="00363E6C" w:rsidP="004D643A">
      <w:pPr>
        <w:numPr>
          <w:ilvl w:val="1"/>
          <w:numId w:val="2"/>
        </w:numPr>
        <w:jc w:val="both"/>
        <w:rPr>
          <w:rFonts w:ascii="Tahoma" w:hAnsi="Tahoma" w:cs="Tahoma"/>
          <w:b/>
        </w:rPr>
      </w:pPr>
      <w:r w:rsidRPr="00C8579C">
        <w:rPr>
          <w:rFonts w:ascii="Tahoma" w:hAnsi="Tahoma" w:cs="Tahoma"/>
          <w:b/>
        </w:rPr>
        <w:t>Rok za predložitev ponudb in javno odpiranje ponudb</w:t>
      </w:r>
    </w:p>
    <w:p w14:paraId="1FF0BF1A" w14:textId="77777777" w:rsidR="00363E6C" w:rsidRPr="00C8579C" w:rsidRDefault="00363E6C" w:rsidP="004D643A">
      <w:pPr>
        <w:jc w:val="both"/>
        <w:rPr>
          <w:rFonts w:ascii="Tahoma" w:hAnsi="Tahoma" w:cs="Tahoma"/>
        </w:rPr>
      </w:pPr>
    </w:p>
    <w:p w14:paraId="71E011CC" w14:textId="605A98D2" w:rsidR="00363E6C" w:rsidRPr="00A75AC6" w:rsidRDefault="00363E6C" w:rsidP="004D643A">
      <w:pPr>
        <w:pStyle w:val="Telobesedila3"/>
        <w:rPr>
          <w:rFonts w:ascii="Tahoma" w:hAnsi="Tahoma" w:cs="Tahoma"/>
          <w:b/>
          <w:highlight w:val="yellow"/>
          <w:lang w:val="sl-SI"/>
        </w:rPr>
      </w:pPr>
      <w:r w:rsidRPr="00C8579C">
        <w:rPr>
          <w:rFonts w:ascii="Tahoma" w:hAnsi="Tahoma" w:cs="Tahoma"/>
          <w:lang w:val="sl-SI"/>
        </w:rPr>
        <w:t xml:space="preserve">Ponudba se šteje za pravočasno oddano, če jo naročnik prejme preko sistema e-JN </w:t>
      </w:r>
      <w:hyperlink r:id="rId13" w:history="1">
        <w:r w:rsidR="003F0795" w:rsidRPr="003F0795">
          <w:rPr>
            <w:rStyle w:val="Hiperpovezava"/>
            <w:rFonts w:ascii="Tahoma" w:hAnsi="Tahoma" w:cs="Tahoma"/>
            <w:lang w:val="sl-SI"/>
          </w:rPr>
          <w:t>https://ejn.gov.si</w:t>
        </w:r>
      </w:hyperlink>
      <w:r w:rsidRPr="00C8579C">
        <w:rPr>
          <w:rFonts w:ascii="Tahoma" w:hAnsi="Tahoma" w:cs="Tahoma"/>
          <w:lang w:val="sl-SI"/>
        </w:rPr>
        <w:t xml:space="preserve"> </w:t>
      </w:r>
      <w:r w:rsidRPr="00C8579C">
        <w:rPr>
          <w:rFonts w:ascii="Tahoma" w:hAnsi="Tahoma" w:cs="Tahoma"/>
          <w:b/>
          <w:lang w:val="sl-SI"/>
        </w:rPr>
        <w:t xml:space="preserve">najkasneje </w:t>
      </w:r>
      <w:r w:rsidRPr="00FB17D1">
        <w:rPr>
          <w:rFonts w:ascii="Tahoma" w:hAnsi="Tahoma" w:cs="Tahoma"/>
          <w:b/>
          <w:lang w:val="sl-SI"/>
        </w:rPr>
        <w:t>do</w:t>
      </w:r>
      <w:r w:rsidRPr="00FB17D1">
        <w:rPr>
          <w:rFonts w:ascii="Tahoma" w:hAnsi="Tahoma" w:cs="Tahoma"/>
          <w:lang w:val="sl-SI"/>
        </w:rPr>
        <w:t xml:space="preserve"> </w:t>
      </w:r>
      <w:r w:rsidR="00800F4A">
        <w:rPr>
          <w:rFonts w:ascii="Tahoma" w:hAnsi="Tahoma" w:cs="Tahoma"/>
          <w:b/>
          <w:lang w:val="sl-SI"/>
        </w:rPr>
        <w:t>24. 6</w:t>
      </w:r>
      <w:r w:rsidR="00FB17D1" w:rsidRPr="00FB17D1">
        <w:rPr>
          <w:rFonts w:ascii="Tahoma" w:hAnsi="Tahoma" w:cs="Tahoma"/>
          <w:b/>
          <w:lang w:val="sl-SI"/>
        </w:rPr>
        <w:t>. 2022</w:t>
      </w:r>
      <w:r w:rsidRPr="00FB17D1">
        <w:rPr>
          <w:rFonts w:ascii="Tahoma" w:hAnsi="Tahoma" w:cs="Tahoma"/>
          <w:b/>
          <w:i/>
          <w:lang w:val="sl-SI"/>
        </w:rPr>
        <w:t xml:space="preserve"> </w:t>
      </w:r>
      <w:r w:rsidRPr="00FB17D1">
        <w:rPr>
          <w:rFonts w:ascii="Tahoma" w:hAnsi="Tahoma" w:cs="Tahoma"/>
          <w:b/>
          <w:lang w:val="sl-SI"/>
        </w:rPr>
        <w:t>do 10.00</w:t>
      </w:r>
      <w:r w:rsidRPr="00FB17D1">
        <w:rPr>
          <w:rFonts w:ascii="Tahoma" w:hAnsi="Tahoma" w:cs="Tahoma"/>
          <w:lang w:val="sl-SI"/>
        </w:rPr>
        <w:t xml:space="preserve"> </w:t>
      </w:r>
      <w:r w:rsidRPr="00FB17D1">
        <w:rPr>
          <w:rFonts w:ascii="Tahoma" w:hAnsi="Tahoma" w:cs="Tahoma"/>
          <w:b/>
          <w:lang w:val="sl-SI"/>
        </w:rPr>
        <w:t>ure</w:t>
      </w:r>
      <w:r w:rsidRPr="00FB17D1">
        <w:rPr>
          <w:rFonts w:ascii="Tahoma" w:hAnsi="Tahoma" w:cs="Tahoma"/>
          <w:lang w:val="sl-SI"/>
        </w:rPr>
        <w:t>. Za</w:t>
      </w:r>
      <w:r w:rsidRPr="00C8579C">
        <w:rPr>
          <w:rFonts w:ascii="Tahoma" w:hAnsi="Tahoma" w:cs="Tahoma"/>
          <w:lang w:val="sl-SI"/>
        </w:rPr>
        <w:t xml:space="preserve"> oddano ponudbo se šteje ponudba, ki je v informacijskem sistemu e-JN označena s statusom »ODDANO«. Ponudnik nosi vse stroške priprave in predložitve ponudbe.</w:t>
      </w:r>
    </w:p>
    <w:p w14:paraId="3C17B8A5" w14:textId="77777777" w:rsidR="00363E6C" w:rsidRPr="00C8579C" w:rsidRDefault="00363E6C" w:rsidP="004D643A">
      <w:pPr>
        <w:jc w:val="both"/>
        <w:rPr>
          <w:rFonts w:ascii="Tahoma" w:hAnsi="Tahoma" w:cs="Tahoma"/>
          <w:b/>
        </w:rPr>
      </w:pPr>
    </w:p>
    <w:p w14:paraId="75135D64" w14:textId="77777777" w:rsidR="003F0795" w:rsidRDefault="003F0795" w:rsidP="004D643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2F2C22A" w14:textId="77777777" w:rsidR="003F0795" w:rsidRPr="00C8579C" w:rsidRDefault="003F0795" w:rsidP="004D643A">
      <w:pPr>
        <w:pStyle w:val="Telobesedila3"/>
        <w:rPr>
          <w:rFonts w:ascii="Tahoma" w:hAnsi="Tahoma" w:cs="Tahoma"/>
          <w:lang w:val="sl-SI"/>
        </w:rPr>
      </w:pPr>
    </w:p>
    <w:p w14:paraId="360F6A0C" w14:textId="77777777" w:rsidR="003F0795" w:rsidRPr="00C8579C" w:rsidRDefault="003F0795" w:rsidP="004D643A">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8642F53" w14:textId="77777777" w:rsidR="003F0795" w:rsidRPr="00C8579C" w:rsidRDefault="003F0795" w:rsidP="004D643A">
      <w:pPr>
        <w:pStyle w:val="Telobesedila3"/>
        <w:rPr>
          <w:rFonts w:ascii="Tahoma" w:hAnsi="Tahoma" w:cs="Tahoma"/>
          <w:lang w:val="sl-SI"/>
        </w:rPr>
      </w:pPr>
    </w:p>
    <w:p w14:paraId="067828EC" w14:textId="77777777" w:rsidR="003F0795" w:rsidRPr="00C8579C" w:rsidRDefault="003F0795" w:rsidP="004D643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AC687D4" w14:textId="77777777" w:rsidR="003F0795" w:rsidRPr="00C8579C" w:rsidRDefault="003F0795" w:rsidP="004D643A">
      <w:pPr>
        <w:jc w:val="both"/>
        <w:rPr>
          <w:rFonts w:ascii="Tahoma" w:hAnsi="Tahoma" w:cs="Tahoma"/>
          <w:b/>
        </w:rPr>
      </w:pPr>
    </w:p>
    <w:p w14:paraId="3D559C4B" w14:textId="1DCF9149" w:rsidR="003F0795" w:rsidRPr="00C8579C" w:rsidRDefault="003F0795" w:rsidP="004D643A">
      <w:pPr>
        <w:jc w:val="both"/>
        <w:rPr>
          <w:rFonts w:ascii="Tahoma" w:hAnsi="Tahoma" w:cs="Tahoma"/>
        </w:rPr>
      </w:pPr>
      <w:r w:rsidRPr="00C8579C">
        <w:rPr>
          <w:rFonts w:ascii="Tahoma" w:hAnsi="Tahoma" w:cs="Tahoma"/>
        </w:rPr>
        <w:t xml:space="preserve">Odpiranje ponudb bo potekalo avtomatično v informacijskem sistemu e-JN </w:t>
      </w:r>
      <w:r w:rsidRPr="00FB17D1">
        <w:rPr>
          <w:rFonts w:ascii="Tahoma" w:hAnsi="Tahoma" w:cs="Tahoma"/>
        </w:rPr>
        <w:t xml:space="preserve">dne </w:t>
      </w:r>
      <w:r w:rsidR="00800F4A">
        <w:rPr>
          <w:rFonts w:ascii="Tahoma" w:hAnsi="Tahoma" w:cs="Tahoma"/>
          <w:b/>
        </w:rPr>
        <w:t>24. 6</w:t>
      </w:r>
      <w:r w:rsidR="00FB17D1" w:rsidRPr="00FB17D1">
        <w:rPr>
          <w:rFonts w:ascii="Tahoma" w:hAnsi="Tahoma" w:cs="Tahoma"/>
          <w:b/>
        </w:rPr>
        <w:t>. 2022</w:t>
      </w:r>
      <w:r w:rsidRPr="00FB17D1">
        <w:rPr>
          <w:rFonts w:ascii="Tahoma" w:hAnsi="Tahoma" w:cs="Tahoma"/>
          <w:b/>
          <w:i/>
        </w:rPr>
        <w:t xml:space="preserve"> </w:t>
      </w:r>
      <w:r w:rsidRPr="00FB17D1">
        <w:rPr>
          <w:rFonts w:ascii="Tahoma" w:hAnsi="Tahoma" w:cs="Tahoma"/>
        </w:rPr>
        <w:t xml:space="preserve">in se bo začelo </w:t>
      </w:r>
      <w:r w:rsidR="00A75AC6" w:rsidRPr="00FB17D1">
        <w:rPr>
          <w:rFonts w:ascii="Tahoma" w:hAnsi="Tahoma" w:cs="Tahoma"/>
          <w:b/>
        </w:rPr>
        <w:t>ob 11.00</w:t>
      </w:r>
      <w:r w:rsidRPr="00FB17D1">
        <w:rPr>
          <w:rFonts w:ascii="Tahoma" w:hAnsi="Tahoma" w:cs="Tahoma"/>
          <w:b/>
        </w:rPr>
        <w:t xml:space="preserve"> uri</w:t>
      </w:r>
      <w:r w:rsidRPr="00FB17D1">
        <w:rPr>
          <w:rFonts w:ascii="Tahoma" w:hAnsi="Tahoma" w:cs="Tahoma"/>
        </w:rPr>
        <w:t xml:space="preserve"> na spletnem naslovu </w:t>
      </w:r>
      <w:hyperlink r:id="rId14" w:history="1">
        <w:r w:rsidRPr="00FB17D1">
          <w:rPr>
            <w:rFonts w:ascii="Arial" w:eastAsia="Calibri" w:hAnsi="Arial" w:cs="Arial"/>
            <w:color w:val="0000FF"/>
            <w:u w:val="single"/>
          </w:rPr>
          <w:t>https://ejn.gov.si</w:t>
        </w:r>
      </w:hyperlink>
      <w:r w:rsidRPr="00FB17D1">
        <w:rPr>
          <w:rFonts w:ascii="Tahoma" w:hAnsi="Tahoma" w:cs="Tahoma"/>
        </w:rPr>
        <w:t>.</w:t>
      </w:r>
      <w:r w:rsidRPr="00C8579C">
        <w:rPr>
          <w:rFonts w:ascii="Tahoma" w:hAnsi="Tahoma" w:cs="Tahoma"/>
        </w:rPr>
        <w:t xml:space="preserve"> </w:t>
      </w:r>
    </w:p>
    <w:p w14:paraId="1859BFA4" w14:textId="77777777" w:rsidR="003F0795" w:rsidRPr="00C8579C" w:rsidRDefault="003F0795" w:rsidP="004D643A">
      <w:pPr>
        <w:jc w:val="both"/>
        <w:rPr>
          <w:rFonts w:ascii="Tahoma" w:hAnsi="Tahoma" w:cs="Tahoma"/>
        </w:rPr>
      </w:pPr>
    </w:p>
    <w:p w14:paraId="4619BA9D" w14:textId="77777777" w:rsidR="003F0795" w:rsidRPr="002F4A49" w:rsidRDefault="003F0795" w:rsidP="004D643A">
      <w:pPr>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6418F02D" w14:textId="77777777" w:rsidR="00056E74" w:rsidRPr="00C8579C" w:rsidRDefault="00056E74" w:rsidP="004D643A">
      <w:pPr>
        <w:jc w:val="both"/>
        <w:rPr>
          <w:rFonts w:ascii="Tahoma" w:hAnsi="Tahoma" w:cs="Tahoma"/>
        </w:rPr>
      </w:pPr>
    </w:p>
    <w:p w14:paraId="2BC2D1B4" w14:textId="77777777" w:rsidR="00363E6C" w:rsidRPr="00C8579C" w:rsidRDefault="00363E6C" w:rsidP="004D643A">
      <w:pPr>
        <w:numPr>
          <w:ilvl w:val="1"/>
          <w:numId w:val="2"/>
        </w:numPr>
        <w:jc w:val="both"/>
        <w:rPr>
          <w:rFonts w:ascii="Tahoma" w:hAnsi="Tahoma" w:cs="Tahoma"/>
          <w:b/>
        </w:rPr>
      </w:pPr>
      <w:r w:rsidRPr="00C8579C">
        <w:rPr>
          <w:rFonts w:ascii="Tahoma" w:hAnsi="Tahoma" w:cs="Tahoma"/>
          <w:b/>
        </w:rPr>
        <w:t>Način in navodila za predložitev ponudb</w:t>
      </w:r>
    </w:p>
    <w:p w14:paraId="6BF3BAAF" w14:textId="77777777" w:rsidR="00363E6C" w:rsidRPr="00C8579C" w:rsidRDefault="00363E6C" w:rsidP="004D643A">
      <w:pPr>
        <w:jc w:val="both"/>
        <w:rPr>
          <w:rFonts w:ascii="Tahoma" w:hAnsi="Tahoma" w:cs="Tahoma"/>
          <w:b/>
        </w:rPr>
      </w:pPr>
    </w:p>
    <w:p w14:paraId="004DB2AE" w14:textId="77777777" w:rsidR="003F0795" w:rsidRPr="00CE2724" w:rsidRDefault="003F0795" w:rsidP="004D643A">
      <w:pPr>
        <w:pStyle w:val="Telobesedila3"/>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5"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6" w:history="1">
        <w:r w:rsidRPr="00CE2724">
          <w:rPr>
            <w:rStyle w:val="Hiperpovezava"/>
            <w:rFonts w:ascii="Tahoma" w:hAnsi="Tahoma" w:cs="Tahoma"/>
          </w:rPr>
          <w:t>https://ejn.gov.si</w:t>
        </w:r>
      </w:hyperlink>
      <w:r w:rsidRPr="00CE2724">
        <w:rPr>
          <w:rFonts w:ascii="Tahoma" w:hAnsi="Tahoma" w:cs="Tahoma"/>
        </w:rPr>
        <w:t>.</w:t>
      </w:r>
    </w:p>
    <w:p w14:paraId="3FCC6E4A" w14:textId="77777777" w:rsidR="003F0795" w:rsidRPr="00CE2724" w:rsidRDefault="003F0795" w:rsidP="004D643A">
      <w:pPr>
        <w:pStyle w:val="Telobesedila3"/>
        <w:rPr>
          <w:rFonts w:ascii="Tahoma" w:hAnsi="Tahoma" w:cs="Tahoma"/>
        </w:rPr>
      </w:pPr>
    </w:p>
    <w:p w14:paraId="20AFE5C0" w14:textId="77777777" w:rsidR="003F0795" w:rsidRPr="00CE2724" w:rsidRDefault="003F0795" w:rsidP="004D643A">
      <w:pPr>
        <w:pStyle w:val="Telobesedila3"/>
        <w:rPr>
          <w:rFonts w:ascii="Tahoma" w:hAnsi="Tahoma" w:cs="Tahoma"/>
        </w:rPr>
      </w:pPr>
      <w:r w:rsidRPr="00CE2724">
        <w:rPr>
          <w:rFonts w:ascii="Tahoma" w:hAnsi="Tahoma" w:cs="Tahoma"/>
        </w:rPr>
        <w:t xml:space="preserve">Ponudnik se mora pred oddajo ponudbe registrirati na spletnem naslovu </w:t>
      </w:r>
      <w:hyperlink r:id="rId17"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170DC8F3" w14:textId="77777777" w:rsidR="003F0795" w:rsidRPr="00CE2724" w:rsidRDefault="003F0795" w:rsidP="004D643A">
      <w:pPr>
        <w:pStyle w:val="Telobesedila3"/>
        <w:rPr>
          <w:rFonts w:ascii="Tahoma" w:hAnsi="Tahoma" w:cs="Tahoma"/>
        </w:rPr>
      </w:pPr>
    </w:p>
    <w:p w14:paraId="06E2CFB9" w14:textId="77777777" w:rsidR="003F0795" w:rsidRDefault="003F0795" w:rsidP="004D643A">
      <w:pPr>
        <w:pStyle w:val="Telobesedila3"/>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6479D96" w14:textId="77777777" w:rsidR="008819FA" w:rsidRPr="00C8579C" w:rsidRDefault="008819FA" w:rsidP="004D643A">
      <w:pPr>
        <w:jc w:val="both"/>
        <w:rPr>
          <w:rFonts w:ascii="Tahoma" w:hAnsi="Tahoma" w:cs="Tahoma"/>
        </w:rPr>
      </w:pPr>
    </w:p>
    <w:p w14:paraId="447551DE" w14:textId="77777777" w:rsidR="00363E6C" w:rsidRPr="00251AB7" w:rsidRDefault="00363E6C" w:rsidP="004D643A">
      <w:pPr>
        <w:numPr>
          <w:ilvl w:val="1"/>
          <w:numId w:val="2"/>
        </w:numPr>
        <w:jc w:val="both"/>
        <w:rPr>
          <w:rFonts w:ascii="Tahoma" w:hAnsi="Tahoma" w:cs="Tahoma"/>
          <w:b/>
        </w:rPr>
      </w:pPr>
      <w:r w:rsidRPr="00251AB7">
        <w:rPr>
          <w:rFonts w:ascii="Tahoma" w:hAnsi="Tahoma" w:cs="Tahoma"/>
          <w:b/>
        </w:rPr>
        <w:t>Izdelava ponudbe</w:t>
      </w:r>
    </w:p>
    <w:p w14:paraId="63D28B56" w14:textId="77777777" w:rsidR="00363E6C" w:rsidRPr="00C8579C" w:rsidRDefault="00363E6C" w:rsidP="004D643A">
      <w:pPr>
        <w:jc w:val="both"/>
        <w:rPr>
          <w:rFonts w:ascii="Tahoma" w:hAnsi="Tahoma" w:cs="Tahoma"/>
        </w:rPr>
      </w:pPr>
    </w:p>
    <w:p w14:paraId="1F384C58" w14:textId="77777777" w:rsidR="00363E6C" w:rsidRDefault="00363E6C" w:rsidP="004D643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4DD5873D" w14:textId="77777777" w:rsidR="003F0795" w:rsidRPr="00C8579C" w:rsidRDefault="003F0795" w:rsidP="004D643A">
      <w:pPr>
        <w:jc w:val="both"/>
        <w:rPr>
          <w:rFonts w:ascii="Tahoma" w:hAnsi="Tahoma" w:cs="Tahoma"/>
        </w:rPr>
      </w:pPr>
    </w:p>
    <w:p w14:paraId="13B1FCA4" w14:textId="77777777" w:rsidR="003F0795" w:rsidRDefault="003F0795" w:rsidP="004D643A">
      <w:pPr>
        <w:jc w:val="both"/>
        <w:rPr>
          <w:rFonts w:ascii="Tahoma" w:hAnsi="Tahoma" w:cs="Tahoma"/>
          <w:u w:val="single"/>
        </w:rPr>
      </w:pPr>
      <w:r>
        <w:rPr>
          <w:rFonts w:ascii="Tahoma" w:hAnsi="Tahoma" w:cs="Tahoma"/>
          <w:u w:val="single"/>
        </w:rPr>
        <w:t>Ponudba</w:t>
      </w:r>
      <w:r w:rsidRPr="00496805">
        <w:rPr>
          <w:rFonts w:ascii="Tahoma" w:hAnsi="Tahoma" w:cs="Tahoma"/>
          <w:u w:val="single"/>
        </w:rPr>
        <w:t xml:space="preserve"> mora biti priložena v "pdf" formatu/zapisu/datoteki</w:t>
      </w:r>
      <w:r>
        <w:rPr>
          <w:rFonts w:ascii="Tahoma" w:hAnsi="Tahoma" w:cs="Tahoma"/>
          <w:u w:val="single"/>
        </w:rPr>
        <w:t>, razen kjer je v razpisni dokumentaciji določeno/dopuščeno drugače.</w:t>
      </w:r>
    </w:p>
    <w:p w14:paraId="2E35CC03" w14:textId="77777777" w:rsidR="00363E6C" w:rsidRPr="00C8579C" w:rsidRDefault="00363E6C" w:rsidP="004D643A">
      <w:pPr>
        <w:jc w:val="both"/>
        <w:rPr>
          <w:rFonts w:ascii="Tahoma" w:hAnsi="Tahoma" w:cs="Tahoma"/>
          <w:b/>
        </w:rPr>
      </w:pPr>
    </w:p>
    <w:p w14:paraId="60E05DEA" w14:textId="77777777" w:rsidR="00363E6C" w:rsidRPr="00C8579C" w:rsidRDefault="00363E6C" w:rsidP="004D643A">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A7FB725" w14:textId="77777777" w:rsidR="00363E6C" w:rsidRPr="00C8579C" w:rsidRDefault="00363E6C" w:rsidP="004D643A">
      <w:pPr>
        <w:jc w:val="both"/>
        <w:rPr>
          <w:rFonts w:ascii="Tahoma" w:hAnsi="Tahoma" w:cs="Tahoma"/>
        </w:rPr>
      </w:pPr>
    </w:p>
    <w:p w14:paraId="30A1D7D1" w14:textId="77777777" w:rsidR="00363E6C" w:rsidRDefault="00363E6C" w:rsidP="004D643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BE12A71" w14:textId="77777777" w:rsidR="00363E6C" w:rsidRPr="00C8579C" w:rsidRDefault="00363E6C" w:rsidP="004D643A">
      <w:pPr>
        <w:jc w:val="both"/>
        <w:rPr>
          <w:rFonts w:ascii="Tahoma" w:hAnsi="Tahoma" w:cs="Tahoma"/>
        </w:rPr>
      </w:pPr>
    </w:p>
    <w:p w14:paraId="18260FC3" w14:textId="77777777" w:rsidR="00363E6C" w:rsidRPr="00C8579C" w:rsidRDefault="00363E6C" w:rsidP="004D643A">
      <w:pPr>
        <w:numPr>
          <w:ilvl w:val="1"/>
          <w:numId w:val="2"/>
        </w:numPr>
        <w:jc w:val="both"/>
        <w:rPr>
          <w:rFonts w:ascii="Tahoma" w:hAnsi="Tahoma" w:cs="Tahoma"/>
          <w:b/>
        </w:rPr>
      </w:pPr>
      <w:r w:rsidRPr="00C8579C">
        <w:rPr>
          <w:rFonts w:ascii="Tahoma" w:hAnsi="Tahoma" w:cs="Tahoma"/>
          <w:b/>
        </w:rPr>
        <w:t>Vsebina ponudbene dokumentacije</w:t>
      </w:r>
    </w:p>
    <w:p w14:paraId="07377619" w14:textId="77777777" w:rsidR="00363E6C" w:rsidRPr="00C8579C" w:rsidRDefault="00363E6C" w:rsidP="004D643A">
      <w:pPr>
        <w:jc w:val="both"/>
        <w:rPr>
          <w:rFonts w:ascii="Tahoma" w:hAnsi="Tahoma" w:cs="Tahoma"/>
        </w:rPr>
      </w:pPr>
    </w:p>
    <w:p w14:paraId="75BA50C8" w14:textId="77777777" w:rsidR="00363E6C" w:rsidRPr="00C8579C" w:rsidRDefault="00363E6C" w:rsidP="004D643A">
      <w:pPr>
        <w:jc w:val="both"/>
        <w:rPr>
          <w:rFonts w:ascii="Tahoma" w:hAnsi="Tahoma" w:cs="Tahoma"/>
          <w:b/>
        </w:rPr>
      </w:pPr>
      <w:r w:rsidRPr="00C8579C">
        <w:rPr>
          <w:rFonts w:ascii="Tahoma" w:hAnsi="Tahoma" w:cs="Tahoma"/>
          <w:b/>
        </w:rPr>
        <w:lastRenderedPageBreak/>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7B9EF3D" w14:textId="77777777" w:rsidR="00363E6C" w:rsidRPr="00C8579C" w:rsidRDefault="00363E6C" w:rsidP="004D643A">
      <w:pPr>
        <w:jc w:val="both"/>
        <w:rPr>
          <w:rFonts w:ascii="Tahoma" w:hAnsi="Tahoma" w:cs="Tahoma"/>
        </w:rPr>
      </w:pPr>
    </w:p>
    <w:p w14:paraId="031B9DE7" w14:textId="77777777" w:rsidR="00363E6C" w:rsidRDefault="00363E6C" w:rsidP="004D643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58556DF" w14:textId="77777777" w:rsidR="003F0795" w:rsidRPr="00C8579C" w:rsidRDefault="003F0795" w:rsidP="004D643A">
      <w:pPr>
        <w:jc w:val="both"/>
        <w:rPr>
          <w:rFonts w:ascii="Tahoma" w:hAnsi="Tahoma" w:cs="Tahoma"/>
          <w:b/>
        </w:rPr>
      </w:pPr>
    </w:p>
    <w:p w14:paraId="77628C71" w14:textId="77777777" w:rsidR="003F0795" w:rsidRDefault="003F0795" w:rsidP="004D643A">
      <w:pPr>
        <w:pStyle w:val="Odstavekseznama"/>
        <w:numPr>
          <w:ilvl w:val="0"/>
          <w:numId w:val="18"/>
        </w:numPr>
        <w:rPr>
          <w:rFonts w:ascii="Tahoma" w:hAnsi="Tahoma" w:cs="Tahoma"/>
          <w:b/>
        </w:rPr>
      </w:pPr>
      <w:r w:rsidRPr="003F0795">
        <w:rPr>
          <w:rFonts w:ascii="Tahoma" w:hAnsi="Tahoma" w:cs="Tahoma"/>
          <w:b/>
        </w:rPr>
        <w:t>Razdelek »Skupna ponudbena vrednost«</w:t>
      </w:r>
    </w:p>
    <w:p w14:paraId="1AB2BD52" w14:textId="77777777" w:rsidR="003F0795" w:rsidRDefault="003F0795" w:rsidP="004D643A">
      <w:pPr>
        <w:rPr>
          <w:rFonts w:ascii="Tahoma" w:hAnsi="Tahoma" w:cs="Tahoma"/>
        </w:rPr>
      </w:pPr>
    </w:p>
    <w:p w14:paraId="5615A66A" w14:textId="77777777" w:rsidR="003F0795" w:rsidRPr="00C63E28" w:rsidRDefault="003F0795" w:rsidP="004D643A">
      <w:pPr>
        <w:jc w:val="both"/>
        <w:rPr>
          <w:rFonts w:ascii="Tahoma" w:hAnsi="Tahoma" w:cs="Tahoma"/>
        </w:rPr>
      </w:pPr>
      <w:r w:rsidRPr="00C63E28">
        <w:rPr>
          <w:rFonts w:ascii="Tahoma" w:hAnsi="Tahoma" w:cs="Tahoma"/>
        </w:rPr>
        <w:t xml:space="preserve">Ponudnik v sistem e-JN </w:t>
      </w:r>
      <w:r w:rsidRPr="00C63E28">
        <w:rPr>
          <w:rFonts w:ascii="Tahoma" w:hAnsi="Tahoma" w:cs="Tahoma"/>
          <w:b/>
        </w:rPr>
        <w:t>v razdelek »Skupna ponudbena vrednost«</w:t>
      </w:r>
      <w:r w:rsidRPr="00C63E28">
        <w:rPr>
          <w:rFonts w:ascii="Tahoma" w:hAnsi="Tahoma" w:cs="Tahoma"/>
        </w:rPr>
        <w:t xml:space="preserve"> v zato namenjen </w:t>
      </w:r>
      <w:r>
        <w:rPr>
          <w:rFonts w:ascii="Tahoma" w:hAnsi="Tahoma" w:cs="Tahoma"/>
        </w:rPr>
        <w:t>prostor</w:t>
      </w:r>
      <w:r w:rsidRPr="00C63E28">
        <w:rPr>
          <w:rFonts w:ascii="Tahoma" w:hAnsi="Tahoma" w:cs="Tahoma"/>
        </w:rPr>
        <w:t xml:space="preserve"> vpiše skupni ponudbeni znesek b</w:t>
      </w:r>
      <w:r>
        <w:rPr>
          <w:rFonts w:ascii="Tahoma" w:hAnsi="Tahoma" w:cs="Tahoma"/>
        </w:rPr>
        <w:t>rez davka v EUR in znesek davka</w:t>
      </w:r>
      <w:r w:rsidRPr="00C63E28">
        <w:rPr>
          <w:rFonts w:ascii="Tahoma" w:hAnsi="Tahoma" w:cs="Tahoma"/>
        </w:rPr>
        <w:t xml:space="preserve">.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179E101E" w14:textId="77777777" w:rsidR="007F1A87" w:rsidRPr="00C8579C" w:rsidRDefault="007F1A87" w:rsidP="004D643A">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5A816F3" w14:textId="77777777" w:rsidTr="001142A1">
        <w:tc>
          <w:tcPr>
            <w:tcW w:w="7725" w:type="dxa"/>
          </w:tcPr>
          <w:p w14:paraId="25DD200C" w14:textId="77777777" w:rsidR="00E533B8" w:rsidRPr="00C8579C" w:rsidRDefault="00AF5910" w:rsidP="004D643A">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2F233B56" w14:textId="77777777" w:rsidR="00E533B8" w:rsidRPr="00C8579C" w:rsidRDefault="00E533B8" w:rsidP="004D643A">
            <w:pPr>
              <w:jc w:val="both"/>
              <w:rPr>
                <w:rFonts w:ascii="Tahoma" w:hAnsi="Tahoma" w:cs="Tahoma"/>
                <w:b/>
                <w:i/>
              </w:rPr>
            </w:pPr>
          </w:p>
        </w:tc>
      </w:tr>
    </w:tbl>
    <w:p w14:paraId="4C8557C5" w14:textId="77777777" w:rsidR="00AC4EC2" w:rsidRDefault="00AC4EC2" w:rsidP="004D643A">
      <w:pPr>
        <w:rPr>
          <w:rFonts w:ascii="Tahoma" w:hAnsi="Tahoma" w:cs="Tahoma"/>
          <w:b/>
          <w:color w:val="FF0000"/>
        </w:rPr>
      </w:pPr>
    </w:p>
    <w:p w14:paraId="32850532" w14:textId="77777777" w:rsidR="003F0795" w:rsidRPr="001263CE" w:rsidRDefault="003F0795" w:rsidP="004D643A">
      <w:pPr>
        <w:jc w:val="both"/>
        <w:rPr>
          <w:rFonts w:ascii="Tahoma" w:hAnsi="Tahoma" w:cs="Tahoma"/>
          <w:b/>
        </w:rPr>
      </w:pPr>
      <w:r w:rsidRPr="001263CE">
        <w:rPr>
          <w:rFonts w:ascii="Tahoma" w:hAnsi="Tahoma" w:cs="Tahoma"/>
          <w:b/>
        </w:rPr>
        <w:t xml:space="preserve">V primeru razhajanj med podatki navedenimi v razdelku »Skupna ponudbena vrednost«, podatki v Prilogi »POVZETEK PREDRAČUNA« - naloženim v razdelek »Skupna ponudbena cena«, del »Predračun«, in </w:t>
      </w:r>
      <w:r>
        <w:rPr>
          <w:rFonts w:ascii="Tahoma" w:hAnsi="Tahoma" w:cs="Tahoma"/>
          <w:b/>
        </w:rPr>
        <w:t>Prilogo 2 »PONUDBA«</w:t>
      </w:r>
      <w:r w:rsidRPr="001263CE">
        <w:rPr>
          <w:rFonts w:ascii="Tahoma" w:hAnsi="Tahoma" w:cs="Tahoma"/>
          <w:b/>
        </w:rPr>
        <w:t xml:space="preserve"> v pdf. format</w:t>
      </w:r>
      <w:r>
        <w:rPr>
          <w:rFonts w:ascii="Tahoma" w:hAnsi="Tahoma" w:cs="Tahoma"/>
          <w:b/>
        </w:rPr>
        <w:t xml:space="preserve">u </w:t>
      </w:r>
      <w:r w:rsidRPr="001263CE">
        <w:rPr>
          <w:rFonts w:ascii="Tahoma" w:hAnsi="Tahoma" w:cs="Tahoma"/>
          <w:b/>
        </w:rPr>
        <w:t>- naloženim v razdelek »Dokumenti«, del »Ostale priloge«, kot veljavni štejejo podatki v</w:t>
      </w:r>
      <w:r>
        <w:rPr>
          <w:rFonts w:ascii="Tahoma" w:hAnsi="Tahoma" w:cs="Tahoma"/>
          <w:b/>
        </w:rPr>
        <w:t xml:space="preserve"> Prilogi 2 »PONUDBA«</w:t>
      </w:r>
      <w:r w:rsidRPr="001263CE">
        <w:rPr>
          <w:rFonts w:ascii="Tahoma" w:hAnsi="Tahoma" w:cs="Tahoma"/>
          <w:b/>
        </w:rPr>
        <w:t xml:space="preserve"> pdf. format, ki je </w:t>
      </w:r>
      <w:r>
        <w:rPr>
          <w:rFonts w:ascii="Tahoma" w:hAnsi="Tahoma" w:cs="Tahoma"/>
          <w:b/>
        </w:rPr>
        <w:t>naložena</w:t>
      </w:r>
      <w:r w:rsidRPr="001263CE">
        <w:rPr>
          <w:rFonts w:ascii="Tahoma" w:hAnsi="Tahoma" w:cs="Tahoma"/>
          <w:b/>
        </w:rPr>
        <w:t xml:space="preserve"> v razdelku »Dokumenti«, del »Ostale priloge«.</w:t>
      </w:r>
    </w:p>
    <w:p w14:paraId="342526D5" w14:textId="77777777" w:rsidR="007F1A87" w:rsidRDefault="007F1A87" w:rsidP="004D643A">
      <w:pPr>
        <w:jc w:val="both"/>
        <w:rPr>
          <w:rFonts w:ascii="Tahoma" w:hAnsi="Tahoma" w:cs="Tahoma"/>
          <w:b/>
        </w:rPr>
      </w:pPr>
    </w:p>
    <w:p w14:paraId="104F80CA" w14:textId="77777777" w:rsidR="00E10354" w:rsidRPr="00195DEF" w:rsidRDefault="00E10354" w:rsidP="004D643A">
      <w:pPr>
        <w:jc w:val="both"/>
        <w:rPr>
          <w:rFonts w:ascii="Tahoma" w:hAnsi="Tahoma" w:cs="Tahoma"/>
          <w:b/>
        </w:rPr>
      </w:pPr>
    </w:p>
    <w:p w14:paraId="550C7CD4" w14:textId="77777777" w:rsidR="003F0795" w:rsidRPr="003F0795" w:rsidRDefault="003F0795" w:rsidP="004D643A">
      <w:pPr>
        <w:numPr>
          <w:ilvl w:val="0"/>
          <w:numId w:val="18"/>
        </w:numPr>
        <w:jc w:val="both"/>
        <w:rPr>
          <w:rFonts w:ascii="Tahoma" w:hAnsi="Tahoma" w:cs="Tahoma"/>
          <w:b/>
        </w:rPr>
      </w:pPr>
      <w:r w:rsidRPr="003F0795">
        <w:rPr>
          <w:rFonts w:ascii="Tahoma" w:hAnsi="Tahoma" w:cs="Tahoma"/>
          <w:b/>
        </w:rPr>
        <w:t xml:space="preserve">Razdelek </w:t>
      </w:r>
      <w:r w:rsidRPr="003F0795">
        <w:rPr>
          <w:rFonts w:ascii="Tahoma" w:hAnsi="Tahoma" w:cs="Tahoma"/>
          <w:b/>
          <w:bCs/>
        </w:rPr>
        <w:t>»Dokumenti«, del »ESPD – ponudnik«</w:t>
      </w:r>
      <w:r w:rsidRPr="003F0795">
        <w:rPr>
          <w:rFonts w:ascii="Tahoma" w:hAnsi="Tahoma" w:cs="Tahoma"/>
          <w:b/>
        </w:rPr>
        <w:t xml:space="preserve"> </w:t>
      </w:r>
    </w:p>
    <w:p w14:paraId="5B1DBABD" w14:textId="77777777" w:rsidR="00363E6C" w:rsidRPr="00C8579C" w:rsidRDefault="00363E6C" w:rsidP="004D643A">
      <w:pPr>
        <w:jc w:val="both"/>
        <w:rPr>
          <w:rFonts w:ascii="Tahoma" w:hAnsi="Tahoma" w:cs="Tahoma"/>
          <w:b/>
        </w:rPr>
      </w:pPr>
    </w:p>
    <w:p w14:paraId="1E91C9D1" w14:textId="77777777" w:rsidR="003F0795" w:rsidRPr="00496805" w:rsidRDefault="003F0795" w:rsidP="004D643A">
      <w:pPr>
        <w:jc w:val="both"/>
        <w:rPr>
          <w:rFonts w:ascii="Tahoma" w:hAnsi="Tahoma" w:cs="Tahoma"/>
        </w:rPr>
      </w:pPr>
      <w:r>
        <w:rPr>
          <w:rFonts w:ascii="Tahoma" w:hAnsi="Tahoma" w:cs="Tahoma"/>
        </w:rPr>
        <w:t>Ponudnik</w:t>
      </w:r>
      <w:r w:rsidRPr="00496805">
        <w:rPr>
          <w:rFonts w:ascii="Tahoma" w:hAnsi="Tahoma" w:cs="Tahoma"/>
        </w:rPr>
        <w:t xml:space="preserve"> mora prilogo »ESPD« izpolniti ter v informacijski sistem e-JN naložiti elektronsko podpisan ESPD v xml. obliki ali nepodpisan ESPD v xml. obliki, </w:t>
      </w:r>
      <w:bookmarkStart w:id="14"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14"/>
      <w:r w:rsidRPr="00496805">
        <w:rPr>
          <w:rFonts w:ascii="Tahoma" w:hAnsi="Tahoma" w:cs="Tahoma"/>
        </w:rPr>
        <w:t>.</w:t>
      </w:r>
    </w:p>
    <w:p w14:paraId="59F812A4" w14:textId="77777777" w:rsidR="003F0795" w:rsidRPr="00496805" w:rsidRDefault="003F0795" w:rsidP="004D643A">
      <w:pPr>
        <w:jc w:val="both"/>
        <w:rPr>
          <w:rFonts w:ascii="Tahoma" w:hAnsi="Tahoma" w:cs="Tahoma"/>
          <w:b/>
        </w:rPr>
      </w:pPr>
    </w:p>
    <w:p w14:paraId="1CF014DE" w14:textId="77777777" w:rsidR="003F0795" w:rsidRPr="00496805" w:rsidRDefault="003F0795" w:rsidP="004D643A">
      <w:pPr>
        <w:jc w:val="both"/>
        <w:rPr>
          <w:rFonts w:ascii="Tahoma" w:hAnsi="Tahoma" w:cs="Tahoma"/>
        </w:rPr>
      </w:pPr>
      <w:r>
        <w:rPr>
          <w:rFonts w:ascii="Tahoma" w:hAnsi="Tahoma" w:cs="Tahoma"/>
        </w:rPr>
        <w:t>Ponudnik</w:t>
      </w:r>
      <w:r w:rsidRPr="00496805">
        <w:rPr>
          <w:rFonts w:ascii="Tahoma" w:hAnsi="Tahoma" w:cs="Tahoma"/>
        </w:rPr>
        <w:t xml:space="preserve"> s podpisom ESPD obrazca izrecno izjavlja, da sprejema pogoje razpisa, osnutek pogodbe in da izpolnjuje vse pogoje, za izvedbo naročila.</w:t>
      </w:r>
    </w:p>
    <w:p w14:paraId="415D42B8" w14:textId="77777777" w:rsidR="003F0795" w:rsidRPr="00496805" w:rsidRDefault="003F0795" w:rsidP="004D643A">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2493FA12" w14:textId="77777777" w:rsidTr="003F0795">
        <w:tc>
          <w:tcPr>
            <w:tcW w:w="7650" w:type="dxa"/>
          </w:tcPr>
          <w:p w14:paraId="31D55DEB" w14:textId="77777777" w:rsidR="003F0795" w:rsidRPr="00496805" w:rsidRDefault="003F0795" w:rsidP="004D643A">
            <w:pPr>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417" w:type="dxa"/>
          </w:tcPr>
          <w:p w14:paraId="6180C860" w14:textId="77777777" w:rsidR="003F0795" w:rsidRPr="00496805" w:rsidRDefault="003F0795" w:rsidP="004D643A">
            <w:pPr>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5BED4D4B" w14:textId="77777777" w:rsidR="003F0795" w:rsidRPr="00496805" w:rsidRDefault="003F0795" w:rsidP="004D643A">
      <w:pPr>
        <w:jc w:val="both"/>
        <w:rPr>
          <w:rFonts w:ascii="Tahoma" w:hAnsi="Tahoma" w:cs="Tahoma"/>
        </w:rPr>
      </w:pPr>
    </w:p>
    <w:p w14:paraId="39BB1E66" w14:textId="77777777" w:rsidR="003F0795" w:rsidRPr="00D80902" w:rsidRDefault="003F0795" w:rsidP="004D643A">
      <w:pPr>
        <w:numPr>
          <w:ilvl w:val="0"/>
          <w:numId w:val="18"/>
        </w:numPr>
        <w:jc w:val="both"/>
        <w:rPr>
          <w:rFonts w:ascii="Tahoma" w:hAnsi="Tahoma" w:cs="Tahoma"/>
          <w:b/>
        </w:rPr>
      </w:pPr>
      <w:r w:rsidRPr="00D80902">
        <w:rPr>
          <w:rFonts w:ascii="Tahoma" w:hAnsi="Tahoma" w:cs="Tahoma"/>
          <w:b/>
        </w:rPr>
        <w:t xml:space="preserve">Razdelek </w:t>
      </w:r>
      <w:r w:rsidRPr="00D80902">
        <w:rPr>
          <w:rFonts w:ascii="Tahoma" w:hAnsi="Tahoma" w:cs="Tahoma"/>
          <w:b/>
          <w:bCs/>
        </w:rPr>
        <w:t>»Sodelujoči«, del »ESPD – ostali sodelujoči«</w:t>
      </w:r>
    </w:p>
    <w:p w14:paraId="5A89F4F6" w14:textId="77777777" w:rsidR="003F0795" w:rsidRPr="00496805" w:rsidRDefault="003F0795" w:rsidP="004D643A">
      <w:pPr>
        <w:jc w:val="both"/>
        <w:rPr>
          <w:rFonts w:ascii="Tahoma" w:hAnsi="Tahoma" w:cs="Tahoma"/>
        </w:rPr>
      </w:pPr>
    </w:p>
    <w:p w14:paraId="79876D43" w14:textId="77777777" w:rsidR="003F0795" w:rsidRPr="00496805" w:rsidRDefault="003F0795" w:rsidP="004D643A">
      <w:pPr>
        <w:jc w:val="both"/>
        <w:rPr>
          <w:rFonts w:ascii="Tahoma" w:hAnsi="Tahoma" w:cs="Tahoma"/>
        </w:rPr>
      </w:pPr>
      <w:r>
        <w:rPr>
          <w:rFonts w:ascii="Tahoma" w:hAnsi="Tahoma" w:cs="Tahoma"/>
        </w:rPr>
        <w:t>Ponudnik</w:t>
      </w:r>
      <w:r w:rsidRPr="00496805">
        <w:rPr>
          <w:rFonts w:ascii="Tahoma" w:hAnsi="Tahoma" w:cs="Tahoma"/>
        </w:rPr>
        <w:t xml:space="preserve"> mora </w:t>
      </w:r>
      <w:r w:rsidRPr="00496805">
        <w:rPr>
          <w:rFonts w:ascii="Tahoma" w:hAnsi="Tahoma" w:cs="Tahoma"/>
          <w:b/>
        </w:rPr>
        <w:t xml:space="preserve">v primeru nastopa s partnerji (skupna </w:t>
      </w:r>
      <w:r>
        <w:rPr>
          <w:rFonts w:ascii="Tahoma" w:hAnsi="Tahoma" w:cs="Tahoma"/>
          <w:b/>
        </w:rPr>
        <w:t>ponudba</w:t>
      </w:r>
      <w:r w:rsidRPr="00496805">
        <w:rPr>
          <w:rFonts w:ascii="Tahoma" w:hAnsi="Tahoma" w:cs="Tahoma"/>
          <w:b/>
        </w:rPr>
        <w:t xml:space="preserve">),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xml.</w:t>
      </w:r>
      <w:r w:rsidRPr="00496805">
        <w:rPr>
          <w:rFonts w:ascii="Tahoma" w:hAnsi="Tahoma" w:cs="Tahoma"/>
          <w:b/>
        </w:rPr>
        <w:t xml:space="preserve"> </w:t>
      </w:r>
      <w:r w:rsidRPr="00496805">
        <w:rPr>
          <w:rFonts w:ascii="Tahoma" w:hAnsi="Tahoma" w:cs="Tahoma"/>
        </w:rPr>
        <w:t xml:space="preserve">V kolikor </w:t>
      </w:r>
      <w:r>
        <w:rPr>
          <w:rFonts w:ascii="Tahoma" w:hAnsi="Tahoma" w:cs="Tahoma"/>
        </w:rPr>
        <w:t>ponudnik</w:t>
      </w:r>
      <w:r w:rsidRPr="00496805">
        <w:rPr>
          <w:rFonts w:ascii="Tahoma" w:hAnsi="Tahoma" w:cs="Tahoma"/>
        </w:rPr>
        <w:t xml:space="preserve"> v predmetnem naročilu ne nastopa z partnerjem, podizvajalcem ali subjektom, Priloge ni treba prilagati.</w:t>
      </w:r>
    </w:p>
    <w:p w14:paraId="5B7792C2" w14:textId="77777777" w:rsidR="003F0795" w:rsidRPr="00496805" w:rsidRDefault="003F0795" w:rsidP="004D643A">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725941C9" w14:textId="77777777" w:rsidTr="003F0795">
        <w:tc>
          <w:tcPr>
            <w:tcW w:w="7650" w:type="dxa"/>
          </w:tcPr>
          <w:p w14:paraId="1545FA37" w14:textId="77777777" w:rsidR="003F0795" w:rsidRPr="00496805" w:rsidRDefault="003F0795" w:rsidP="004D643A">
            <w:pPr>
              <w:jc w:val="both"/>
              <w:rPr>
                <w:rFonts w:ascii="Tahoma" w:hAnsi="Tahoma" w:cs="Tahoma"/>
                <w:b/>
              </w:rPr>
            </w:pPr>
            <w:r w:rsidRPr="00496805">
              <w:rPr>
                <w:rFonts w:ascii="Tahoma" w:hAnsi="Tahoma" w:cs="Tahoma"/>
                <w:b/>
              </w:rPr>
              <w:t>ESPD – ostali sodelujoči</w:t>
            </w:r>
          </w:p>
        </w:tc>
        <w:tc>
          <w:tcPr>
            <w:tcW w:w="1417" w:type="dxa"/>
          </w:tcPr>
          <w:p w14:paraId="389CCC60" w14:textId="77777777" w:rsidR="003F0795" w:rsidRPr="00496805" w:rsidRDefault="003F0795" w:rsidP="004D643A">
            <w:pPr>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653D9DB9" w14:textId="77777777" w:rsidR="003F0795" w:rsidRPr="00496805" w:rsidRDefault="003F0795" w:rsidP="004D643A">
      <w:pPr>
        <w:jc w:val="both"/>
        <w:rPr>
          <w:rFonts w:ascii="Tahoma" w:hAnsi="Tahoma" w:cs="Tahoma"/>
        </w:rPr>
      </w:pPr>
      <w:r w:rsidRPr="00496805">
        <w:rPr>
          <w:rFonts w:ascii="Tahoma" w:hAnsi="Tahoma" w:cs="Tahoma"/>
        </w:rPr>
        <w:t xml:space="preserve">V primeru skupne </w:t>
      </w:r>
      <w:r>
        <w:rPr>
          <w:rFonts w:ascii="Tahoma" w:hAnsi="Tahoma" w:cs="Tahoma"/>
        </w:rPr>
        <w:t>ponudbe</w:t>
      </w:r>
      <w:r w:rsidRPr="00496805">
        <w:rPr>
          <w:rFonts w:ascii="Tahoma" w:hAnsi="Tahoma" w:cs="Tahoma"/>
        </w:rPr>
        <w:t xml:space="preserve">, uporabe zmogljivosti drugih subjektov in/ali podizvajalcev mora </w:t>
      </w:r>
      <w:r>
        <w:rPr>
          <w:rFonts w:ascii="Tahoma" w:hAnsi="Tahoma" w:cs="Tahoma"/>
        </w:rPr>
        <w:t>ponudnik</w:t>
      </w:r>
      <w:r w:rsidRPr="00496805">
        <w:rPr>
          <w:rFonts w:ascii="Tahoma" w:hAnsi="Tahoma" w:cs="Tahoma"/>
        </w:rPr>
        <w:t xml:space="preserve"> ročno/fizično podpisane obrazce ESPD za vsakega od ostalih sodelujočih v .pdf obliki ali v .xml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07D8BD05" w14:textId="77777777" w:rsidR="004E252F" w:rsidRPr="00C8579C" w:rsidRDefault="004E252F" w:rsidP="004D643A">
      <w:pPr>
        <w:jc w:val="both"/>
        <w:rPr>
          <w:rFonts w:ascii="Tahoma" w:hAnsi="Tahoma" w:cs="Tahoma"/>
          <w:b/>
        </w:rPr>
      </w:pPr>
    </w:p>
    <w:p w14:paraId="20D81121" w14:textId="77777777" w:rsidR="00363E6C" w:rsidRDefault="00363E6C" w:rsidP="004D643A">
      <w:pPr>
        <w:numPr>
          <w:ilvl w:val="0"/>
          <w:numId w:val="18"/>
        </w:numPr>
        <w:jc w:val="both"/>
        <w:rPr>
          <w:rFonts w:ascii="Tahoma" w:hAnsi="Tahoma" w:cs="Tahoma"/>
          <w:b/>
        </w:rPr>
      </w:pPr>
      <w:r w:rsidRPr="003F0795">
        <w:rPr>
          <w:rFonts w:ascii="Tahoma" w:hAnsi="Tahoma" w:cs="Tahoma"/>
          <w:b/>
        </w:rPr>
        <w:t xml:space="preserve">Razdelek </w:t>
      </w:r>
      <w:r w:rsidR="003F0795" w:rsidRPr="003F0795">
        <w:rPr>
          <w:rFonts w:ascii="Tahoma" w:hAnsi="Tahoma" w:cs="Tahoma"/>
          <w:b/>
        </w:rPr>
        <w:t>»DOKUMENTI«, del »Ostale priloge«</w:t>
      </w:r>
    </w:p>
    <w:p w14:paraId="1C15EE31" w14:textId="77777777" w:rsidR="003F0795" w:rsidRPr="003F0795" w:rsidRDefault="003F0795" w:rsidP="004D643A">
      <w:pPr>
        <w:ind w:left="360"/>
        <w:jc w:val="both"/>
        <w:rPr>
          <w:rFonts w:ascii="Tahoma" w:hAnsi="Tahoma" w:cs="Tahoma"/>
          <w:b/>
        </w:rPr>
      </w:pPr>
    </w:p>
    <w:p w14:paraId="105F810E" w14:textId="77777777" w:rsidR="003F0795" w:rsidRPr="00496805" w:rsidRDefault="003F0795" w:rsidP="004D643A">
      <w:pPr>
        <w:jc w:val="both"/>
        <w:rPr>
          <w:rFonts w:ascii="Tahoma" w:hAnsi="Tahoma" w:cs="Tahoma"/>
        </w:rPr>
      </w:pPr>
      <w:r>
        <w:rPr>
          <w:rFonts w:ascii="Tahoma" w:hAnsi="Tahoma" w:cs="Tahoma"/>
        </w:rPr>
        <w:t>Ponudnik</w:t>
      </w:r>
      <w:r w:rsidRPr="00496805">
        <w:rPr>
          <w:rFonts w:ascii="Tahoma" w:hAnsi="Tahoma" w:cs="Tahoma"/>
        </w:rPr>
        <w:t xml:space="preserve"> v informacijskem sistemu e-JN</w:t>
      </w:r>
      <w:r w:rsidRPr="00496805">
        <w:rPr>
          <w:rFonts w:ascii="Tahoma" w:hAnsi="Tahoma" w:cs="Tahoma"/>
          <w:b/>
        </w:rPr>
        <w:t xml:space="preserve"> v razdelek </w:t>
      </w:r>
      <w:r w:rsidRPr="00082311">
        <w:rPr>
          <w:rFonts w:ascii="Tahoma" w:hAnsi="Tahoma" w:cs="Tahoma"/>
          <w:b/>
        </w:rPr>
        <w:t>»Dokumenti«, del »Ostale priloge«</w:t>
      </w:r>
      <w:r>
        <w:rPr>
          <w:rFonts w:ascii="Tahoma" w:hAnsi="Tahoma" w:cs="Tahoma"/>
          <w:b/>
        </w:rPr>
        <w:t xml:space="preserve"> </w:t>
      </w:r>
      <w:r w:rsidRPr="00496805">
        <w:rPr>
          <w:rFonts w:ascii="Tahoma" w:hAnsi="Tahoma" w:cs="Tahoma"/>
        </w:rPr>
        <w:t>naloži ostalo ponudbeno dokumentacijo, ki je zahtevana s to razpisno dokumentacijo.</w:t>
      </w:r>
    </w:p>
    <w:p w14:paraId="3AE6B2DA" w14:textId="77777777" w:rsidR="003F0795" w:rsidRPr="00496805" w:rsidRDefault="003F0795" w:rsidP="004D643A">
      <w:pPr>
        <w:jc w:val="both"/>
        <w:rPr>
          <w:rFonts w:ascii="Tahoma" w:hAnsi="Tahoma" w:cs="Tahoma"/>
        </w:rPr>
      </w:pPr>
    </w:p>
    <w:p w14:paraId="3F683AF3" w14:textId="77777777" w:rsidR="003F0795" w:rsidRDefault="003F0795" w:rsidP="004D643A">
      <w:pPr>
        <w:jc w:val="both"/>
        <w:rPr>
          <w:rFonts w:ascii="Tahoma" w:hAnsi="Tahoma" w:cs="Tahoma"/>
        </w:rPr>
      </w:pPr>
      <w:r w:rsidRPr="00496805">
        <w:rPr>
          <w:rFonts w:ascii="Tahoma" w:hAnsi="Tahoma" w:cs="Tahoma"/>
        </w:rPr>
        <w:t xml:space="preserve">Spodaj zahtevana </w:t>
      </w:r>
      <w:r>
        <w:rPr>
          <w:rFonts w:ascii="Tahoma" w:hAnsi="Tahoma" w:cs="Tahoma"/>
        </w:rPr>
        <w:t>ponudbena</w:t>
      </w:r>
      <w:r w:rsidRPr="00496805">
        <w:rPr>
          <w:rFonts w:ascii="Tahoma" w:hAnsi="Tahoma" w:cs="Tahoma"/>
        </w:rPr>
        <w:t xml:space="preserve"> dokumentacija mora biti </w:t>
      </w:r>
      <w:r w:rsidRPr="00496805">
        <w:rPr>
          <w:rFonts w:ascii="Tahoma" w:hAnsi="Tahoma" w:cs="Tahoma"/>
          <w:b/>
          <w:u w:val="single"/>
        </w:rPr>
        <w:t>priložena v .pdf formatu</w:t>
      </w:r>
      <w:r w:rsidRPr="00496805">
        <w:rPr>
          <w:rFonts w:ascii="Tahoma" w:hAnsi="Tahoma" w:cs="Tahoma"/>
        </w:rPr>
        <w:t xml:space="preserve"> (sken celotne ponudbe z izpolnjenimi, podpisanimi in žigosanimi ponudbenimi listinami). </w:t>
      </w:r>
      <w:r>
        <w:rPr>
          <w:rFonts w:ascii="Tahoma" w:hAnsi="Tahoma" w:cs="Tahoma"/>
        </w:rPr>
        <w:t>P</w:t>
      </w:r>
      <w:r w:rsidRPr="003549F2">
        <w:rPr>
          <w:rFonts w:ascii="Tahoma" w:hAnsi="Tahoma" w:cs="Tahoma"/>
        </w:rPr>
        <w:t>onudnik</w:t>
      </w:r>
      <w:r>
        <w:rPr>
          <w:rFonts w:ascii="Tahoma" w:hAnsi="Tahoma" w:cs="Tahoma"/>
        </w:rPr>
        <w:t>i</w:t>
      </w:r>
      <w:r w:rsidRPr="003549F2">
        <w:rPr>
          <w:rFonts w:ascii="Tahoma" w:hAnsi="Tahoma" w:cs="Tahoma"/>
          <w:b/>
        </w:rPr>
        <w:t xml:space="preserve"> </w:t>
      </w:r>
      <w:r w:rsidRPr="00496805">
        <w:rPr>
          <w:rFonts w:ascii="Tahoma" w:hAnsi="Tahoma" w:cs="Tahoma"/>
        </w:rPr>
        <w:t xml:space="preserve">so obvezani priložiti vse priloge, razen če v posamezni prilogi ni drugače navedeno. </w:t>
      </w:r>
    </w:p>
    <w:p w14:paraId="1CAA4962" w14:textId="77777777" w:rsidR="003F0795" w:rsidRDefault="003F0795" w:rsidP="004D643A">
      <w:pPr>
        <w:jc w:val="both"/>
        <w:rPr>
          <w:rFonts w:ascii="Tahoma" w:hAnsi="Tahoma" w:cs="Tahoma"/>
          <w:b/>
        </w:rPr>
      </w:pPr>
    </w:p>
    <w:p w14:paraId="4BCDE48E" w14:textId="77777777" w:rsidR="003F0795" w:rsidRPr="00C8579C" w:rsidRDefault="003F0795" w:rsidP="004D643A">
      <w:pPr>
        <w:jc w:val="both"/>
        <w:rPr>
          <w:rFonts w:ascii="Tahoma" w:hAnsi="Tahoma" w:cs="Tahoma"/>
          <w:b/>
        </w:rPr>
      </w:pPr>
      <w:r w:rsidRPr="00C8579C">
        <w:rPr>
          <w:rFonts w:ascii="Tahoma" w:hAnsi="Tahoma" w:cs="Tahoma"/>
          <w:b/>
        </w:rPr>
        <w:t xml:space="preserve">Ostala </w:t>
      </w:r>
      <w:r>
        <w:rPr>
          <w:rFonts w:ascii="Tahoma" w:hAnsi="Tahoma" w:cs="Tahoma"/>
          <w:b/>
        </w:rPr>
        <w:t>ponudbena</w:t>
      </w:r>
      <w:r w:rsidRPr="00C8579C">
        <w:rPr>
          <w:rFonts w:ascii="Tahoma" w:hAnsi="Tahoma" w:cs="Tahoma"/>
          <w:b/>
        </w:rPr>
        <w:t xml:space="preserve"> dokumentacija je sestavljena iz naslednjih dokumentov (prilog):</w:t>
      </w:r>
    </w:p>
    <w:p w14:paraId="34C5FF04" w14:textId="77777777" w:rsidR="00A41E90" w:rsidRPr="00C8579C" w:rsidRDefault="00A41E90" w:rsidP="004D643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E4464" w:rsidRPr="00C8579C" w14:paraId="10C748B0" w14:textId="77777777" w:rsidTr="0071788F">
        <w:tc>
          <w:tcPr>
            <w:tcW w:w="7725" w:type="dxa"/>
          </w:tcPr>
          <w:p w14:paraId="2AD517B8" w14:textId="77777777" w:rsidR="006E4464" w:rsidRPr="00C8579C" w:rsidRDefault="006E4464" w:rsidP="004D643A">
            <w:pPr>
              <w:jc w:val="both"/>
              <w:rPr>
                <w:rFonts w:ascii="Tahoma" w:hAnsi="Tahoma" w:cs="Tahoma"/>
              </w:rPr>
            </w:pPr>
            <w:r w:rsidRPr="00C8579C">
              <w:rPr>
                <w:rFonts w:ascii="Tahoma" w:hAnsi="Tahoma" w:cs="Tahoma"/>
              </w:rPr>
              <w:t xml:space="preserve">PODATKI O PONUDNIKU </w:t>
            </w:r>
          </w:p>
        </w:tc>
        <w:tc>
          <w:tcPr>
            <w:tcW w:w="1417" w:type="dxa"/>
          </w:tcPr>
          <w:p w14:paraId="4BFBAA76" w14:textId="77777777" w:rsidR="006E4464" w:rsidRPr="00C8579C" w:rsidRDefault="006E4464" w:rsidP="004D643A">
            <w:pPr>
              <w:jc w:val="both"/>
              <w:rPr>
                <w:rFonts w:ascii="Tahoma" w:hAnsi="Tahoma" w:cs="Tahoma"/>
                <w:b/>
              </w:rPr>
            </w:pPr>
            <w:r w:rsidRPr="00C8579C">
              <w:rPr>
                <w:rFonts w:ascii="Tahoma" w:hAnsi="Tahoma" w:cs="Tahoma"/>
                <w:b/>
              </w:rPr>
              <w:t>Priloga 1</w:t>
            </w:r>
          </w:p>
        </w:tc>
      </w:tr>
    </w:tbl>
    <w:p w14:paraId="483C36EB" w14:textId="77777777" w:rsidR="006D2369" w:rsidRDefault="007C70A1" w:rsidP="004D643A">
      <w:pPr>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4913AAF0" w14:textId="77777777" w:rsidR="00A1457B" w:rsidRPr="00C8579C" w:rsidRDefault="00A1457B" w:rsidP="004D643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59F5FC19" w14:textId="77777777" w:rsidTr="006C1AC9">
        <w:tc>
          <w:tcPr>
            <w:tcW w:w="7725" w:type="dxa"/>
          </w:tcPr>
          <w:p w14:paraId="1291A3AA" w14:textId="77777777" w:rsidR="00E533B8" w:rsidRPr="00C8579C" w:rsidRDefault="00895645" w:rsidP="004D643A">
            <w:pPr>
              <w:jc w:val="both"/>
              <w:rPr>
                <w:rFonts w:ascii="Tahoma" w:hAnsi="Tahoma" w:cs="Tahoma"/>
              </w:rPr>
            </w:pPr>
            <w:r>
              <w:rPr>
                <w:rFonts w:ascii="Tahoma" w:hAnsi="Tahoma" w:cs="Tahoma"/>
              </w:rPr>
              <w:t xml:space="preserve">PONUDBA </w:t>
            </w:r>
          </w:p>
        </w:tc>
        <w:tc>
          <w:tcPr>
            <w:tcW w:w="1417" w:type="dxa"/>
          </w:tcPr>
          <w:p w14:paraId="78406880" w14:textId="77777777" w:rsidR="00E533B8" w:rsidRPr="00C8579C" w:rsidRDefault="00E533B8" w:rsidP="004D643A">
            <w:pPr>
              <w:ind w:left="-211" w:firstLine="211"/>
              <w:jc w:val="both"/>
              <w:rPr>
                <w:rFonts w:ascii="Tahoma" w:hAnsi="Tahoma" w:cs="Tahoma"/>
                <w:b/>
                <w:i/>
              </w:rPr>
            </w:pPr>
            <w:r w:rsidRPr="00C8579C">
              <w:rPr>
                <w:rFonts w:ascii="Tahoma" w:hAnsi="Tahoma" w:cs="Tahoma"/>
                <w:b/>
                <w:i/>
              </w:rPr>
              <w:t>Priloga 2</w:t>
            </w:r>
          </w:p>
        </w:tc>
      </w:tr>
    </w:tbl>
    <w:p w14:paraId="4CD51FD3" w14:textId="77777777" w:rsidR="00A41E90" w:rsidRPr="00C8579C" w:rsidRDefault="00512963" w:rsidP="004D643A">
      <w:pPr>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2732CC34" w14:textId="77777777" w:rsidR="007F1A87" w:rsidRPr="00C8579C" w:rsidRDefault="007F1A87" w:rsidP="004D643A">
      <w:pPr>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0CF93248" w14:textId="77777777" w:rsidTr="002D5817">
        <w:tc>
          <w:tcPr>
            <w:tcW w:w="7289" w:type="dxa"/>
          </w:tcPr>
          <w:p w14:paraId="62D0A59B" w14:textId="77777777" w:rsidR="00110CA3" w:rsidRPr="00C8579C" w:rsidRDefault="00110CA3" w:rsidP="004D643A">
            <w:pPr>
              <w:jc w:val="both"/>
              <w:rPr>
                <w:rFonts w:ascii="Tahoma" w:hAnsi="Tahoma" w:cs="Tahoma"/>
              </w:rPr>
            </w:pPr>
            <w:r w:rsidRPr="00C8579C">
              <w:rPr>
                <w:rFonts w:ascii="Tahoma" w:hAnsi="Tahoma" w:cs="Tahoma"/>
              </w:rPr>
              <w:t>POOBLASTILA IN IZJAVA PRAVNIH IN FIZIČNIH OSEB</w:t>
            </w:r>
          </w:p>
        </w:tc>
        <w:tc>
          <w:tcPr>
            <w:tcW w:w="1848" w:type="dxa"/>
          </w:tcPr>
          <w:p w14:paraId="796E066B" w14:textId="77777777" w:rsidR="00110CA3" w:rsidRPr="00C8579C" w:rsidRDefault="00110CA3" w:rsidP="004D643A">
            <w:pPr>
              <w:jc w:val="both"/>
              <w:rPr>
                <w:rFonts w:ascii="Tahoma" w:hAnsi="Tahoma" w:cs="Tahoma"/>
                <w:b/>
                <w:i/>
              </w:rPr>
            </w:pPr>
            <w:r w:rsidRPr="00C8579C">
              <w:rPr>
                <w:rFonts w:ascii="Tahoma" w:hAnsi="Tahoma" w:cs="Tahoma"/>
                <w:b/>
                <w:i/>
              </w:rPr>
              <w:t>Priloga 3/1-3/3</w:t>
            </w:r>
          </w:p>
        </w:tc>
      </w:tr>
    </w:tbl>
    <w:p w14:paraId="4F0AADED" w14:textId="77777777" w:rsidR="00F229CA" w:rsidRPr="00C8579C" w:rsidRDefault="00110CA3" w:rsidP="004D643A">
      <w:pPr>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F229CA">
        <w:rPr>
          <w:rFonts w:ascii="Tahoma" w:hAnsi="Tahoma" w:cs="Tahoma"/>
        </w:rPr>
        <w:t xml:space="preserve"> 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138002F4" w14:textId="453C5EEB" w:rsidR="00E10354" w:rsidRPr="00C8579C" w:rsidRDefault="00E10354" w:rsidP="004D643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03AFA93D" w14:textId="77777777" w:rsidTr="006C1AC9">
        <w:tc>
          <w:tcPr>
            <w:tcW w:w="7725" w:type="dxa"/>
          </w:tcPr>
          <w:p w14:paraId="30FE1220" w14:textId="77777777" w:rsidR="00E533B8" w:rsidRPr="00C8579C" w:rsidRDefault="00E533B8" w:rsidP="004D643A">
            <w:pPr>
              <w:jc w:val="both"/>
              <w:rPr>
                <w:rFonts w:ascii="Tahoma" w:hAnsi="Tahoma" w:cs="Tahoma"/>
              </w:rPr>
            </w:pPr>
            <w:r w:rsidRPr="00C8579C">
              <w:rPr>
                <w:rFonts w:ascii="Tahoma" w:hAnsi="Tahoma" w:cs="Tahoma"/>
              </w:rPr>
              <w:t>UDELEŽBA PODIZVAJALCA</w:t>
            </w:r>
          </w:p>
        </w:tc>
        <w:tc>
          <w:tcPr>
            <w:tcW w:w="1417" w:type="dxa"/>
          </w:tcPr>
          <w:p w14:paraId="1E0A140B" w14:textId="77777777" w:rsidR="00E533B8" w:rsidRPr="00C8579C" w:rsidRDefault="00E533B8" w:rsidP="004D643A">
            <w:pPr>
              <w:jc w:val="both"/>
              <w:rPr>
                <w:rFonts w:ascii="Tahoma" w:hAnsi="Tahoma" w:cs="Tahoma"/>
                <w:b/>
                <w:i/>
              </w:rPr>
            </w:pPr>
            <w:r w:rsidRPr="00C8579C">
              <w:rPr>
                <w:rFonts w:ascii="Tahoma" w:hAnsi="Tahoma" w:cs="Tahoma"/>
                <w:b/>
                <w:i/>
              </w:rPr>
              <w:t>Priloga 4/1</w:t>
            </w:r>
          </w:p>
        </w:tc>
      </w:tr>
    </w:tbl>
    <w:p w14:paraId="04FC4854" w14:textId="77777777" w:rsidR="0084389E" w:rsidRDefault="00D92424" w:rsidP="004D643A">
      <w:pPr>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5D6F76B6" w14:textId="77777777" w:rsidR="00B25DEB" w:rsidRDefault="00B25DEB" w:rsidP="004D643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668AA255" w14:textId="77777777" w:rsidTr="0071788F">
        <w:tc>
          <w:tcPr>
            <w:tcW w:w="7583" w:type="dxa"/>
          </w:tcPr>
          <w:p w14:paraId="182A06CD" w14:textId="77777777" w:rsidR="006E4464" w:rsidRPr="00C8579C" w:rsidRDefault="006E4464" w:rsidP="004D643A">
            <w:pPr>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1559" w:type="dxa"/>
          </w:tcPr>
          <w:p w14:paraId="1F53A26B" w14:textId="77777777" w:rsidR="006E4464" w:rsidRPr="00C8579C" w:rsidRDefault="006E4464" w:rsidP="004D643A">
            <w:pPr>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2</w:t>
            </w:r>
          </w:p>
        </w:tc>
      </w:tr>
    </w:tbl>
    <w:p w14:paraId="6F82914F" w14:textId="77777777" w:rsidR="000C1B19" w:rsidRDefault="000C1B19" w:rsidP="004D643A">
      <w:pPr>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008367D8" w:rsidRPr="008367D8">
        <w:rPr>
          <w:rFonts w:ascii="Tahoma" w:hAnsi="Tahoma" w:cs="Tahoma"/>
          <w:b/>
          <w:u w:val="single"/>
        </w:rPr>
        <w:t>»Dokumenti«, del »Ostale priloge«</w:t>
      </w:r>
      <w:r w:rsidRPr="001221AF">
        <w:rPr>
          <w:rFonts w:ascii="Tahoma" w:hAnsi="Tahoma" w:cs="Tahoma"/>
        </w:rPr>
        <w:t>.</w:t>
      </w:r>
    </w:p>
    <w:p w14:paraId="7F0D7C41" w14:textId="77777777" w:rsidR="000C1B19" w:rsidRPr="00C8579C" w:rsidRDefault="000C1B19" w:rsidP="004D643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09C39C32" w14:textId="77777777" w:rsidTr="006C1AC9">
        <w:tc>
          <w:tcPr>
            <w:tcW w:w="7725" w:type="dxa"/>
          </w:tcPr>
          <w:p w14:paraId="4364D3DB" w14:textId="77777777" w:rsidR="00E533B8" w:rsidRPr="00C8579C" w:rsidRDefault="005F1B04" w:rsidP="004D643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0E205759" w14:textId="77777777" w:rsidR="00E533B8" w:rsidRPr="00C8579C" w:rsidRDefault="00E533B8" w:rsidP="004D643A">
            <w:pPr>
              <w:jc w:val="both"/>
              <w:rPr>
                <w:rFonts w:ascii="Tahoma" w:hAnsi="Tahoma" w:cs="Tahoma"/>
                <w:b/>
                <w:i/>
              </w:rPr>
            </w:pPr>
            <w:r w:rsidRPr="00C8579C">
              <w:rPr>
                <w:rFonts w:ascii="Tahoma" w:hAnsi="Tahoma" w:cs="Tahoma"/>
                <w:b/>
                <w:i/>
              </w:rPr>
              <w:t>Priloga 4/</w:t>
            </w:r>
            <w:r w:rsidR="000C1B19">
              <w:rPr>
                <w:rFonts w:ascii="Tahoma" w:hAnsi="Tahoma" w:cs="Tahoma"/>
                <w:b/>
                <w:i/>
              </w:rPr>
              <w:t>3</w:t>
            </w:r>
          </w:p>
        </w:tc>
      </w:tr>
    </w:tbl>
    <w:p w14:paraId="304BD9BF" w14:textId="77777777" w:rsidR="00147D46" w:rsidRPr="00C8579C" w:rsidRDefault="00767842" w:rsidP="004D643A">
      <w:pPr>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68ED34F9" w14:textId="77777777" w:rsidR="00AF7EF7" w:rsidRPr="001E0C11" w:rsidRDefault="00AF7EF7" w:rsidP="004D643A">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22457E67" w14:textId="77777777" w:rsidTr="0071788F">
        <w:tc>
          <w:tcPr>
            <w:tcW w:w="7725" w:type="dxa"/>
          </w:tcPr>
          <w:p w14:paraId="6F162453" w14:textId="77777777" w:rsidR="006E4464" w:rsidRPr="00C8579C" w:rsidRDefault="006E4464" w:rsidP="004D643A">
            <w:pPr>
              <w:jc w:val="both"/>
              <w:rPr>
                <w:rFonts w:ascii="Tahoma" w:hAnsi="Tahoma" w:cs="Tahoma"/>
              </w:rPr>
            </w:pPr>
            <w:r w:rsidRPr="00C8579C">
              <w:rPr>
                <w:rFonts w:ascii="Tahoma" w:hAnsi="Tahoma" w:cs="Tahoma"/>
              </w:rPr>
              <w:t>UDELEŽBA SUBJEKTA, KATEREGA ZMOGLJIVOST SE UPORABLJA</w:t>
            </w:r>
          </w:p>
        </w:tc>
        <w:tc>
          <w:tcPr>
            <w:tcW w:w="1463" w:type="dxa"/>
          </w:tcPr>
          <w:p w14:paraId="3F7C6543" w14:textId="77777777" w:rsidR="006E4464" w:rsidRPr="00C8579C" w:rsidRDefault="006E4464" w:rsidP="004D643A">
            <w:pPr>
              <w:jc w:val="both"/>
              <w:rPr>
                <w:rFonts w:ascii="Tahoma" w:hAnsi="Tahoma" w:cs="Tahoma"/>
                <w:b/>
                <w:i/>
              </w:rPr>
            </w:pPr>
            <w:r w:rsidRPr="00C8579C">
              <w:rPr>
                <w:rFonts w:ascii="Tahoma" w:hAnsi="Tahoma" w:cs="Tahoma"/>
                <w:b/>
                <w:i/>
              </w:rPr>
              <w:t>Priloga 4/</w:t>
            </w:r>
            <w:r>
              <w:rPr>
                <w:rFonts w:ascii="Tahoma" w:hAnsi="Tahoma" w:cs="Tahoma"/>
                <w:b/>
                <w:i/>
              </w:rPr>
              <w:t>4</w:t>
            </w:r>
          </w:p>
        </w:tc>
      </w:tr>
    </w:tbl>
    <w:p w14:paraId="5F0EFEB2" w14:textId="77777777" w:rsidR="00D92424" w:rsidRDefault="00D92424" w:rsidP="004D643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5D4DE53A" w14:textId="77777777" w:rsidR="006E4464" w:rsidRDefault="006E4464" w:rsidP="004D643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14:paraId="4B296508" w14:textId="77777777" w:rsidTr="00895645">
        <w:tc>
          <w:tcPr>
            <w:tcW w:w="7725" w:type="dxa"/>
          </w:tcPr>
          <w:p w14:paraId="105FD7DC" w14:textId="77777777" w:rsidR="00F11071" w:rsidRPr="00C8579C" w:rsidRDefault="00895645" w:rsidP="004D643A">
            <w:pPr>
              <w:jc w:val="both"/>
              <w:rPr>
                <w:rFonts w:ascii="Tahoma" w:hAnsi="Tahoma" w:cs="Tahoma"/>
              </w:rPr>
            </w:pPr>
            <w:r>
              <w:rPr>
                <w:rFonts w:ascii="Tahoma" w:hAnsi="Tahoma" w:cs="Tahoma"/>
              </w:rPr>
              <w:t>DOVOLJENJA</w:t>
            </w:r>
          </w:p>
        </w:tc>
        <w:tc>
          <w:tcPr>
            <w:tcW w:w="1484" w:type="dxa"/>
          </w:tcPr>
          <w:p w14:paraId="47E8DB14" w14:textId="77777777" w:rsidR="00F11071" w:rsidRPr="00C8579C" w:rsidRDefault="00F11071" w:rsidP="004D643A">
            <w:pPr>
              <w:jc w:val="both"/>
              <w:rPr>
                <w:rFonts w:ascii="Tahoma" w:hAnsi="Tahoma" w:cs="Tahoma"/>
                <w:b/>
                <w:i/>
              </w:rPr>
            </w:pPr>
            <w:r w:rsidRPr="00C8579C">
              <w:rPr>
                <w:rFonts w:ascii="Tahoma" w:hAnsi="Tahoma" w:cs="Tahoma"/>
                <w:b/>
                <w:i/>
              </w:rPr>
              <w:t>Priloga 5</w:t>
            </w:r>
          </w:p>
        </w:tc>
      </w:tr>
    </w:tbl>
    <w:p w14:paraId="0E15CAC9" w14:textId="77777777" w:rsidR="00895645" w:rsidRDefault="00895645" w:rsidP="004D643A">
      <w:pPr>
        <w:jc w:val="both"/>
        <w:rPr>
          <w:rFonts w:ascii="Tahoma" w:hAnsi="Tahoma" w:cs="Tahoma"/>
        </w:rPr>
      </w:pPr>
      <w:r>
        <w:rPr>
          <w:rFonts w:ascii="Tahoma" w:hAnsi="Tahoma" w:cs="Tahoma"/>
          <w:szCs w:val="22"/>
        </w:rPr>
        <w:t>Ponudnik mora v ponudbi priložiti fotokopije odločb/dovoljenj oziroma</w:t>
      </w:r>
      <w:r w:rsidRPr="00C2309E">
        <w:rPr>
          <w:rFonts w:ascii="Tahoma" w:hAnsi="Tahoma" w:cs="Tahoma"/>
          <w:b/>
        </w:rPr>
        <w:t xml:space="preserve"> </w:t>
      </w:r>
      <w:r w:rsidRPr="00A1220B">
        <w:rPr>
          <w:rFonts w:ascii="Tahoma" w:hAnsi="Tahoma" w:cs="Tahoma"/>
        </w:rPr>
        <w:t xml:space="preserve">potrdil </w:t>
      </w:r>
      <w:r>
        <w:rPr>
          <w:rFonts w:ascii="Tahoma" w:hAnsi="Tahoma" w:cs="Tahoma"/>
        </w:rPr>
        <w:t xml:space="preserve">(in ostalih dokazil) </w:t>
      </w:r>
      <w:r w:rsidRPr="00A1220B">
        <w:rPr>
          <w:rFonts w:ascii="Tahoma" w:hAnsi="Tahoma" w:cs="Tahoma"/>
        </w:rPr>
        <w:t>o vpisu v ustrezne evidence oseb, ki ravnajo z odpadki s klasifikacijskimi številkami odpadkov</w:t>
      </w:r>
      <w:r>
        <w:rPr>
          <w:rFonts w:ascii="Tahoma" w:hAnsi="Tahoma" w:cs="Tahoma"/>
        </w:rPr>
        <w:t xml:space="preserve"> </w:t>
      </w:r>
      <w:r w:rsidRPr="000F6B53">
        <w:rPr>
          <w:rFonts w:ascii="Tahoma" w:hAnsi="Tahoma" w:cs="Tahoma"/>
        </w:rPr>
        <w:t>in</w:t>
      </w:r>
      <w:r>
        <w:rPr>
          <w:rFonts w:ascii="Tahoma" w:hAnsi="Tahoma" w:cs="Tahoma"/>
        </w:rPr>
        <w:t xml:space="preserve"> </w:t>
      </w:r>
      <w:r w:rsidRPr="000F6B53">
        <w:rPr>
          <w:rFonts w:ascii="Tahoma" w:hAnsi="Tahoma" w:cs="Tahoma"/>
        </w:rPr>
        <w:t>zahtevanimi postopki obdelave odpadkov</w:t>
      </w:r>
      <w:r>
        <w:rPr>
          <w:rFonts w:ascii="Tahoma" w:hAnsi="Tahoma" w:cs="Tahoma"/>
        </w:rPr>
        <w:t>.</w:t>
      </w:r>
      <w:r w:rsidR="00F229CA">
        <w:rPr>
          <w:rFonts w:ascii="Tahoma" w:hAnsi="Tahoma" w:cs="Tahoma"/>
        </w:rPr>
        <w:t xml:space="preserve"> 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7511438E" w14:textId="77777777" w:rsidR="00330EED" w:rsidRDefault="00330EED" w:rsidP="004D643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602152B5" w14:textId="77777777" w:rsidTr="00FD5D41">
        <w:tc>
          <w:tcPr>
            <w:tcW w:w="7725" w:type="dxa"/>
            <w:tcBorders>
              <w:top w:val="single" w:sz="4" w:space="0" w:color="auto"/>
              <w:bottom w:val="single" w:sz="4" w:space="0" w:color="auto"/>
            </w:tcBorders>
          </w:tcPr>
          <w:p w14:paraId="325983D1" w14:textId="77777777" w:rsidR="00330EED" w:rsidRPr="00C8579C" w:rsidRDefault="00330EED" w:rsidP="004D643A">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p>
        </w:tc>
        <w:tc>
          <w:tcPr>
            <w:tcW w:w="1484" w:type="dxa"/>
            <w:tcBorders>
              <w:top w:val="single" w:sz="4" w:space="0" w:color="auto"/>
              <w:bottom w:val="single" w:sz="4" w:space="0" w:color="auto"/>
            </w:tcBorders>
          </w:tcPr>
          <w:p w14:paraId="2F22ABB0" w14:textId="77777777" w:rsidR="00330EED" w:rsidRPr="00C8579C" w:rsidRDefault="00330EED" w:rsidP="004D643A">
            <w:pPr>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/1</w:t>
            </w:r>
          </w:p>
        </w:tc>
      </w:tr>
    </w:tbl>
    <w:p w14:paraId="796EC670" w14:textId="77777777" w:rsidR="00330EED" w:rsidRDefault="00330EED" w:rsidP="004D643A">
      <w:pPr>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r w:rsidR="00F229CA">
        <w:rPr>
          <w:rFonts w:ascii="Tahoma" w:hAnsi="Tahoma" w:cs="Tahoma"/>
        </w:rPr>
        <w:t xml:space="preserve">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29BFAAFA" w14:textId="77777777" w:rsidR="00FD3ECE" w:rsidRPr="00C8579C" w:rsidRDefault="00FD3ECE" w:rsidP="004D643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4F541DD0" w14:textId="77777777" w:rsidTr="00FD5D41">
        <w:tc>
          <w:tcPr>
            <w:tcW w:w="7725" w:type="dxa"/>
            <w:tcBorders>
              <w:top w:val="single" w:sz="4" w:space="0" w:color="auto"/>
              <w:bottom w:val="single" w:sz="4" w:space="0" w:color="auto"/>
            </w:tcBorders>
          </w:tcPr>
          <w:p w14:paraId="390F0F10" w14:textId="77777777" w:rsidR="00330EED" w:rsidRPr="00C8579C" w:rsidRDefault="00330EED" w:rsidP="004D643A">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11C1B547" w14:textId="77777777" w:rsidR="00330EED" w:rsidRPr="00C8579C" w:rsidRDefault="00330EED" w:rsidP="004D643A">
            <w:pPr>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/2</w:t>
            </w:r>
          </w:p>
        </w:tc>
      </w:tr>
    </w:tbl>
    <w:p w14:paraId="6908972A" w14:textId="77777777" w:rsidR="00AF5910" w:rsidRDefault="00330EED" w:rsidP="004D643A">
      <w:pPr>
        <w:autoSpaceDE w:val="0"/>
        <w:autoSpaceDN w:val="0"/>
        <w:adjustRightInd w:val="0"/>
        <w:jc w:val="both"/>
        <w:rPr>
          <w:rFonts w:ascii="Tahoma" w:hAnsi="Tahoma" w:cs="Tahoma"/>
        </w:rPr>
      </w:pPr>
      <w:r w:rsidRPr="00C8579C">
        <w:rPr>
          <w:rFonts w:ascii="Tahoma" w:hAnsi="Tahoma" w:cs="Tahoma"/>
          <w:bCs/>
          <w:szCs w:val="22"/>
        </w:rPr>
        <w:lastRenderedPageBreak/>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8367D8">
        <w:rPr>
          <w:rFonts w:ascii="Tahoma" w:hAnsi="Tahoma" w:cs="Tahoma"/>
          <w:b/>
          <w:u w:val="single"/>
        </w:rPr>
        <w:t>.</w:t>
      </w:r>
    </w:p>
    <w:p w14:paraId="099C27F6" w14:textId="77777777" w:rsidR="004E252F" w:rsidRDefault="004E252F" w:rsidP="004D643A">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8367D8" w:rsidRPr="005D654E" w14:paraId="017E6FF7" w14:textId="77777777" w:rsidTr="004418C5">
        <w:tc>
          <w:tcPr>
            <w:tcW w:w="7867" w:type="dxa"/>
            <w:tcBorders>
              <w:top w:val="single" w:sz="4" w:space="0" w:color="auto"/>
              <w:bottom w:val="single" w:sz="4" w:space="0" w:color="auto"/>
            </w:tcBorders>
          </w:tcPr>
          <w:p w14:paraId="46B5CBF4" w14:textId="77777777" w:rsidR="008367D8" w:rsidRPr="005D654E" w:rsidRDefault="008367D8" w:rsidP="004D643A">
            <w:pPr>
              <w:rPr>
                <w:rFonts w:ascii="Tahoma" w:hAnsi="Tahoma" w:cs="Tahoma"/>
              </w:rPr>
            </w:pPr>
            <w:r w:rsidRPr="005D654E">
              <w:rPr>
                <w:rFonts w:ascii="Tahoma" w:hAnsi="Tahoma" w:cs="Tahoma"/>
              </w:rPr>
              <w:t>POSTOPEK RAVNANJA Z ODPADKI</w:t>
            </w:r>
          </w:p>
        </w:tc>
        <w:tc>
          <w:tcPr>
            <w:tcW w:w="1275" w:type="dxa"/>
            <w:tcBorders>
              <w:top w:val="single" w:sz="4" w:space="0" w:color="auto"/>
              <w:bottom w:val="single" w:sz="4" w:space="0" w:color="auto"/>
            </w:tcBorders>
          </w:tcPr>
          <w:p w14:paraId="475E2356" w14:textId="77777777" w:rsidR="008367D8" w:rsidRPr="005D654E" w:rsidRDefault="008367D8" w:rsidP="004D643A">
            <w:pPr>
              <w:rPr>
                <w:rFonts w:ascii="Tahoma" w:hAnsi="Tahoma" w:cs="Tahoma"/>
                <w:b/>
                <w:i/>
              </w:rPr>
            </w:pPr>
            <w:r>
              <w:rPr>
                <w:rFonts w:ascii="Tahoma" w:hAnsi="Tahoma" w:cs="Tahoma"/>
                <w:b/>
                <w:i/>
              </w:rPr>
              <w:t>P</w:t>
            </w:r>
            <w:r w:rsidRPr="005D654E">
              <w:rPr>
                <w:rFonts w:ascii="Tahoma" w:hAnsi="Tahoma" w:cs="Tahoma"/>
                <w:b/>
                <w:i/>
              </w:rPr>
              <w:t xml:space="preserve">riloga </w:t>
            </w:r>
            <w:r>
              <w:rPr>
                <w:rFonts w:ascii="Tahoma" w:hAnsi="Tahoma" w:cs="Tahoma"/>
                <w:b/>
                <w:i/>
              </w:rPr>
              <w:t>7</w:t>
            </w:r>
          </w:p>
        </w:tc>
      </w:tr>
    </w:tbl>
    <w:p w14:paraId="6A9A0269" w14:textId="77777777" w:rsidR="00895645" w:rsidRDefault="00895645" w:rsidP="004D643A">
      <w:pPr>
        <w:jc w:val="both"/>
        <w:rPr>
          <w:rFonts w:ascii="Tahoma" w:hAnsi="Tahoma" w:cs="Tahoma"/>
        </w:rPr>
      </w:pPr>
      <w:r w:rsidRPr="005D654E">
        <w:rPr>
          <w:rFonts w:ascii="Tahoma" w:hAnsi="Tahoma" w:cs="Tahoma"/>
        </w:rPr>
        <w:t xml:space="preserve">Ponudnik mora </w:t>
      </w:r>
      <w:r w:rsidR="00F229CA">
        <w:rPr>
          <w:rFonts w:ascii="Tahoma" w:hAnsi="Tahoma" w:cs="Tahoma"/>
        </w:rPr>
        <w:t>Prilogo</w:t>
      </w:r>
      <w:r w:rsidRPr="005D654E">
        <w:rPr>
          <w:rFonts w:ascii="Tahoma" w:hAnsi="Tahoma" w:cs="Tahoma"/>
        </w:rPr>
        <w:t xml:space="preserve"> izpolniti, podpisati in žigosati </w:t>
      </w:r>
      <w:r w:rsidR="00F229CA" w:rsidRPr="00F229CA">
        <w:rPr>
          <w:rFonts w:ascii="Tahoma" w:hAnsi="Tahoma" w:cs="Tahoma"/>
        </w:rPr>
        <w:t xml:space="preserve">ter jo v pdf. formatu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315B7261" w14:textId="77777777" w:rsidR="00895645" w:rsidRPr="00C8579C" w:rsidRDefault="00895645" w:rsidP="004D643A">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8367D8" w:rsidRPr="00C8579C" w14:paraId="320FC1DD" w14:textId="77777777" w:rsidTr="004418C5">
        <w:tc>
          <w:tcPr>
            <w:tcW w:w="7867" w:type="dxa"/>
          </w:tcPr>
          <w:p w14:paraId="1C3FB853" w14:textId="77777777" w:rsidR="008367D8" w:rsidRPr="00C8579C" w:rsidRDefault="008367D8" w:rsidP="004D643A">
            <w:pPr>
              <w:jc w:val="both"/>
              <w:rPr>
                <w:rFonts w:ascii="Tahoma" w:hAnsi="Tahoma" w:cs="Tahoma"/>
              </w:rPr>
            </w:pPr>
            <w:r w:rsidRPr="00C8579C">
              <w:rPr>
                <w:rFonts w:ascii="Tahoma" w:hAnsi="Tahoma" w:cs="Tahoma"/>
              </w:rPr>
              <w:t>VZOREC OKVIRNEGA SPORAZUMA</w:t>
            </w:r>
          </w:p>
        </w:tc>
        <w:tc>
          <w:tcPr>
            <w:tcW w:w="1275" w:type="dxa"/>
          </w:tcPr>
          <w:p w14:paraId="538F0DC3" w14:textId="77777777" w:rsidR="008367D8" w:rsidRPr="00C8579C" w:rsidRDefault="008367D8" w:rsidP="004D643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8</w:t>
            </w:r>
          </w:p>
        </w:tc>
      </w:tr>
    </w:tbl>
    <w:p w14:paraId="218D14D4" w14:textId="77777777" w:rsidR="006E4464" w:rsidRDefault="00C23AD1" w:rsidP="004D643A">
      <w:pPr>
        <w:jc w:val="both"/>
        <w:rPr>
          <w:rFonts w:ascii="Tahoma" w:hAnsi="Tahoma" w:cs="Tahoma"/>
        </w:rPr>
      </w:pPr>
      <w:r w:rsidRPr="00C8579C">
        <w:rPr>
          <w:rFonts w:ascii="Tahoma" w:hAnsi="Tahoma" w:cs="Tahoma"/>
        </w:rPr>
        <w:t xml:space="preserve">Ponudnik s podpisom ESPD potrdi, da se strinja z njegovo vsebino. </w:t>
      </w:r>
    </w:p>
    <w:p w14:paraId="3C64BED1" w14:textId="77777777" w:rsidR="006E4464" w:rsidRDefault="006E4464" w:rsidP="004D643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895645" w:rsidRPr="00667509" w14:paraId="617F1058" w14:textId="77777777" w:rsidTr="00FD5D41">
        <w:tc>
          <w:tcPr>
            <w:tcW w:w="7725" w:type="dxa"/>
            <w:tcBorders>
              <w:top w:val="single" w:sz="4" w:space="0" w:color="auto"/>
              <w:bottom w:val="single" w:sz="4" w:space="0" w:color="auto"/>
            </w:tcBorders>
          </w:tcPr>
          <w:p w14:paraId="7FF91B6F" w14:textId="77777777" w:rsidR="00895645" w:rsidRPr="00512963" w:rsidRDefault="00895645" w:rsidP="004D643A">
            <w:pPr>
              <w:rPr>
                <w:rFonts w:ascii="Tahoma" w:hAnsi="Tahoma" w:cs="Tahoma"/>
              </w:rPr>
            </w:pPr>
            <w:r>
              <w:rPr>
                <w:rFonts w:ascii="Tahoma" w:hAnsi="Tahoma" w:cs="Tahoma"/>
              </w:rPr>
              <w:t>ZAVAROVANJE RESNOSTI PONUDBE</w:t>
            </w:r>
          </w:p>
        </w:tc>
        <w:tc>
          <w:tcPr>
            <w:tcW w:w="1484" w:type="dxa"/>
            <w:tcBorders>
              <w:top w:val="single" w:sz="4" w:space="0" w:color="auto"/>
              <w:bottom w:val="single" w:sz="4" w:space="0" w:color="auto"/>
            </w:tcBorders>
          </w:tcPr>
          <w:p w14:paraId="129E646B" w14:textId="77777777" w:rsidR="00895645" w:rsidRPr="008A2081" w:rsidRDefault="00895645" w:rsidP="004D643A">
            <w:pPr>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14:paraId="62A2F801" w14:textId="77777777" w:rsidR="00895645" w:rsidRDefault="00895645" w:rsidP="004D643A">
      <w:pPr>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r w:rsidR="00F229CA">
        <w:rPr>
          <w:rFonts w:ascii="Tahoma" w:hAnsi="Tahoma" w:cs="Tahoma"/>
        </w:rPr>
        <w:t xml:space="preserve"> Ponudnik zavarovanje</w:t>
      </w:r>
      <w:r w:rsidR="00F229CA" w:rsidRPr="00F229CA">
        <w:rPr>
          <w:rFonts w:ascii="Tahoma" w:hAnsi="Tahoma" w:cs="Tahoma"/>
        </w:rPr>
        <w:t xml:space="preserve"> 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211117C1" w14:textId="77777777" w:rsidR="00895645" w:rsidRPr="00C8579C" w:rsidRDefault="00895645" w:rsidP="004D643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512963" w:rsidRPr="00C8579C" w14:paraId="257D7367" w14:textId="77777777" w:rsidTr="00FD5D41">
        <w:tc>
          <w:tcPr>
            <w:tcW w:w="7650" w:type="dxa"/>
            <w:tcBorders>
              <w:top w:val="single" w:sz="4" w:space="0" w:color="auto"/>
              <w:bottom w:val="single" w:sz="4" w:space="0" w:color="auto"/>
            </w:tcBorders>
          </w:tcPr>
          <w:p w14:paraId="27C91557" w14:textId="77777777" w:rsidR="00512963" w:rsidRPr="00C8579C" w:rsidRDefault="00512963" w:rsidP="004D643A">
            <w:pPr>
              <w:rPr>
                <w:rFonts w:ascii="Tahoma" w:hAnsi="Tahoma" w:cs="Tahoma"/>
              </w:rPr>
            </w:pPr>
            <w:r w:rsidRPr="00C8579C">
              <w:rPr>
                <w:rFonts w:ascii="Tahoma" w:hAnsi="Tahoma" w:cs="Tahoma"/>
              </w:rPr>
              <w:t>ZAVAROVANJE DOBRE IZVEDBE OBVEZNOSTI</w:t>
            </w:r>
          </w:p>
        </w:tc>
        <w:tc>
          <w:tcPr>
            <w:tcW w:w="1559" w:type="dxa"/>
            <w:tcBorders>
              <w:top w:val="single" w:sz="4" w:space="0" w:color="auto"/>
              <w:bottom w:val="single" w:sz="4" w:space="0" w:color="auto"/>
            </w:tcBorders>
          </w:tcPr>
          <w:p w14:paraId="6844765B" w14:textId="77777777" w:rsidR="00512963" w:rsidRPr="00C8579C" w:rsidRDefault="00FD3ECE" w:rsidP="004D643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D5D41">
              <w:rPr>
                <w:rFonts w:ascii="Tahoma" w:hAnsi="Tahoma" w:cs="Tahoma"/>
                <w:b/>
                <w:i/>
              </w:rPr>
              <w:t>9/2</w:t>
            </w:r>
          </w:p>
        </w:tc>
      </w:tr>
    </w:tbl>
    <w:p w14:paraId="58C0F0F0" w14:textId="77777777" w:rsidR="000C36D4" w:rsidRPr="00C8579C" w:rsidRDefault="00A92E0F" w:rsidP="004D643A">
      <w:pPr>
        <w:jc w:val="both"/>
        <w:rPr>
          <w:rFonts w:ascii="Tahoma" w:hAnsi="Tahoma" w:cs="Tahoma"/>
        </w:rPr>
      </w:pPr>
      <w:r w:rsidRPr="00C8579C">
        <w:rPr>
          <w:rFonts w:ascii="Tahoma" w:hAnsi="Tahoma" w:cs="Tahoma"/>
        </w:rPr>
        <w:t>Razpisni dokumentaciji je priložen vzorec zavarovanja. Vzorca ni treba prilagati ponudbi.</w:t>
      </w:r>
    </w:p>
    <w:p w14:paraId="7CE7FBB4" w14:textId="77777777" w:rsidR="00BA4AD5" w:rsidRPr="00C8579C" w:rsidRDefault="00BA4AD5" w:rsidP="004D643A">
      <w:pPr>
        <w:jc w:val="both"/>
        <w:rPr>
          <w:rFonts w:ascii="Tahoma" w:hAnsi="Tahoma" w:cs="Tahoma"/>
        </w:rPr>
      </w:pPr>
    </w:p>
    <w:p w14:paraId="6AB02465" w14:textId="77777777" w:rsidR="00097F8C" w:rsidRPr="00C8579C" w:rsidRDefault="00097F8C" w:rsidP="004D643A">
      <w:pPr>
        <w:jc w:val="both"/>
        <w:rPr>
          <w:rFonts w:ascii="Tahoma" w:hAnsi="Tahoma" w:cs="Tahoma"/>
        </w:rPr>
      </w:pPr>
    </w:p>
    <w:p w14:paraId="02712836" w14:textId="6BEC2E3E" w:rsidR="00205398" w:rsidRDefault="00205398" w:rsidP="004D643A">
      <w:pPr>
        <w:jc w:val="both"/>
        <w:rPr>
          <w:rFonts w:ascii="Tahoma" w:hAnsi="Tahoma" w:cs="Tahoma"/>
        </w:rPr>
      </w:pPr>
    </w:p>
    <w:p w14:paraId="5EB6F962" w14:textId="7DC1FE4F" w:rsidR="004D643A" w:rsidRDefault="004D643A" w:rsidP="004D643A">
      <w:pPr>
        <w:jc w:val="both"/>
        <w:rPr>
          <w:rFonts w:ascii="Tahoma" w:hAnsi="Tahoma" w:cs="Tahoma"/>
        </w:rPr>
      </w:pPr>
    </w:p>
    <w:p w14:paraId="164628E5" w14:textId="48BCBE5A" w:rsidR="004D643A" w:rsidRDefault="004D643A" w:rsidP="004D643A">
      <w:pPr>
        <w:jc w:val="both"/>
        <w:rPr>
          <w:rFonts w:ascii="Tahoma" w:hAnsi="Tahoma" w:cs="Tahoma"/>
        </w:rPr>
      </w:pPr>
    </w:p>
    <w:p w14:paraId="0BDF5040" w14:textId="588371D5" w:rsidR="004D643A" w:rsidRDefault="004D643A" w:rsidP="004D643A">
      <w:pPr>
        <w:jc w:val="both"/>
        <w:rPr>
          <w:rFonts w:ascii="Tahoma" w:hAnsi="Tahoma" w:cs="Tahoma"/>
        </w:rPr>
      </w:pPr>
    </w:p>
    <w:p w14:paraId="45B2E733" w14:textId="0079E4F6" w:rsidR="004D643A" w:rsidRDefault="004D643A" w:rsidP="004D643A">
      <w:pPr>
        <w:jc w:val="both"/>
        <w:rPr>
          <w:rFonts w:ascii="Tahoma" w:hAnsi="Tahoma" w:cs="Tahoma"/>
        </w:rPr>
      </w:pPr>
    </w:p>
    <w:p w14:paraId="5F515C99" w14:textId="663E580E" w:rsidR="004D643A" w:rsidRDefault="004D643A" w:rsidP="004D643A">
      <w:pPr>
        <w:jc w:val="both"/>
        <w:rPr>
          <w:rFonts w:ascii="Tahoma" w:hAnsi="Tahoma" w:cs="Tahoma"/>
        </w:rPr>
      </w:pPr>
    </w:p>
    <w:p w14:paraId="00C50E85" w14:textId="28B91F0C" w:rsidR="004D643A" w:rsidRDefault="004D643A" w:rsidP="004D643A">
      <w:pPr>
        <w:jc w:val="both"/>
        <w:rPr>
          <w:rFonts w:ascii="Tahoma" w:hAnsi="Tahoma" w:cs="Tahoma"/>
        </w:rPr>
      </w:pPr>
    </w:p>
    <w:p w14:paraId="60E8CB60" w14:textId="48391DF4" w:rsidR="004D643A" w:rsidRDefault="004D643A" w:rsidP="004D643A">
      <w:pPr>
        <w:jc w:val="both"/>
        <w:rPr>
          <w:rFonts w:ascii="Tahoma" w:hAnsi="Tahoma" w:cs="Tahoma"/>
        </w:rPr>
      </w:pPr>
    </w:p>
    <w:p w14:paraId="523F053D" w14:textId="2CCF44AD" w:rsidR="004D643A" w:rsidRDefault="004D643A" w:rsidP="004D643A">
      <w:pPr>
        <w:jc w:val="both"/>
        <w:rPr>
          <w:rFonts w:ascii="Tahoma" w:hAnsi="Tahoma" w:cs="Tahoma"/>
        </w:rPr>
      </w:pPr>
    </w:p>
    <w:p w14:paraId="268A6269" w14:textId="398D4E7A" w:rsidR="004D643A" w:rsidRDefault="004D643A" w:rsidP="004D643A">
      <w:pPr>
        <w:jc w:val="both"/>
        <w:rPr>
          <w:rFonts w:ascii="Tahoma" w:hAnsi="Tahoma" w:cs="Tahoma"/>
        </w:rPr>
      </w:pPr>
    </w:p>
    <w:p w14:paraId="7D087B01" w14:textId="631AB5BD" w:rsidR="004D643A" w:rsidRDefault="004D643A" w:rsidP="004D643A">
      <w:pPr>
        <w:jc w:val="both"/>
        <w:rPr>
          <w:rFonts w:ascii="Tahoma" w:hAnsi="Tahoma" w:cs="Tahoma"/>
        </w:rPr>
      </w:pPr>
    </w:p>
    <w:p w14:paraId="12BB0568" w14:textId="2D8A297B" w:rsidR="004D643A" w:rsidRDefault="004D643A" w:rsidP="004D643A">
      <w:pPr>
        <w:jc w:val="both"/>
        <w:rPr>
          <w:rFonts w:ascii="Tahoma" w:hAnsi="Tahoma" w:cs="Tahoma"/>
        </w:rPr>
      </w:pPr>
    </w:p>
    <w:p w14:paraId="28661A91" w14:textId="1CF27056" w:rsidR="004D643A" w:rsidRDefault="004D643A" w:rsidP="004D643A">
      <w:pPr>
        <w:jc w:val="both"/>
        <w:rPr>
          <w:rFonts w:ascii="Tahoma" w:hAnsi="Tahoma" w:cs="Tahoma"/>
        </w:rPr>
      </w:pPr>
    </w:p>
    <w:p w14:paraId="1BCC6059" w14:textId="655ABF4C" w:rsidR="004D643A" w:rsidRDefault="004D643A" w:rsidP="004D643A">
      <w:pPr>
        <w:jc w:val="both"/>
        <w:rPr>
          <w:rFonts w:ascii="Tahoma" w:hAnsi="Tahoma" w:cs="Tahoma"/>
        </w:rPr>
      </w:pPr>
    </w:p>
    <w:p w14:paraId="6569AFA8" w14:textId="4663B8E2" w:rsidR="004D643A" w:rsidRDefault="004D643A" w:rsidP="004D643A">
      <w:pPr>
        <w:jc w:val="both"/>
        <w:rPr>
          <w:rFonts w:ascii="Tahoma" w:hAnsi="Tahoma" w:cs="Tahoma"/>
        </w:rPr>
      </w:pPr>
    </w:p>
    <w:p w14:paraId="7AB8957B" w14:textId="2A1FF7F8" w:rsidR="004D643A" w:rsidRDefault="004D643A" w:rsidP="004D643A">
      <w:pPr>
        <w:jc w:val="both"/>
        <w:rPr>
          <w:rFonts w:ascii="Tahoma" w:hAnsi="Tahoma" w:cs="Tahoma"/>
        </w:rPr>
      </w:pPr>
    </w:p>
    <w:p w14:paraId="27789EA4" w14:textId="2A724740" w:rsidR="004D643A" w:rsidRDefault="004D643A" w:rsidP="004D643A">
      <w:pPr>
        <w:jc w:val="both"/>
        <w:rPr>
          <w:rFonts w:ascii="Tahoma" w:hAnsi="Tahoma" w:cs="Tahoma"/>
        </w:rPr>
      </w:pPr>
    </w:p>
    <w:p w14:paraId="7D243DE2" w14:textId="2F2E5EE8" w:rsidR="004D643A" w:rsidRDefault="004D643A" w:rsidP="004D643A">
      <w:pPr>
        <w:jc w:val="both"/>
        <w:rPr>
          <w:rFonts w:ascii="Tahoma" w:hAnsi="Tahoma" w:cs="Tahoma"/>
        </w:rPr>
      </w:pPr>
    </w:p>
    <w:p w14:paraId="20FBC77F" w14:textId="08F1F92D" w:rsidR="004D643A" w:rsidRDefault="004D643A" w:rsidP="004D643A">
      <w:pPr>
        <w:jc w:val="both"/>
        <w:rPr>
          <w:rFonts w:ascii="Tahoma" w:hAnsi="Tahoma" w:cs="Tahoma"/>
        </w:rPr>
      </w:pPr>
    </w:p>
    <w:p w14:paraId="45F0D9C9" w14:textId="7642FD3A" w:rsidR="004D643A" w:rsidRDefault="004D643A" w:rsidP="004D643A">
      <w:pPr>
        <w:jc w:val="both"/>
        <w:rPr>
          <w:rFonts w:ascii="Tahoma" w:hAnsi="Tahoma" w:cs="Tahoma"/>
        </w:rPr>
      </w:pPr>
    </w:p>
    <w:p w14:paraId="02F9922F" w14:textId="1ED29CF0" w:rsidR="004D643A" w:rsidRDefault="004D643A" w:rsidP="004D643A">
      <w:pPr>
        <w:jc w:val="both"/>
        <w:rPr>
          <w:rFonts w:ascii="Tahoma" w:hAnsi="Tahoma" w:cs="Tahoma"/>
        </w:rPr>
      </w:pPr>
    </w:p>
    <w:p w14:paraId="10DB6DD2" w14:textId="64289665" w:rsidR="004D643A" w:rsidRDefault="004D643A" w:rsidP="004D643A">
      <w:pPr>
        <w:jc w:val="both"/>
        <w:rPr>
          <w:rFonts w:ascii="Tahoma" w:hAnsi="Tahoma" w:cs="Tahoma"/>
        </w:rPr>
      </w:pPr>
    </w:p>
    <w:p w14:paraId="041E85D9" w14:textId="64F91AD2" w:rsidR="004D643A" w:rsidRDefault="004D643A" w:rsidP="004D643A">
      <w:pPr>
        <w:jc w:val="both"/>
        <w:rPr>
          <w:rFonts w:ascii="Tahoma" w:hAnsi="Tahoma" w:cs="Tahoma"/>
        </w:rPr>
      </w:pPr>
    </w:p>
    <w:p w14:paraId="4386C9D3" w14:textId="2D99FAFC" w:rsidR="004D643A" w:rsidRDefault="004D643A" w:rsidP="004D643A">
      <w:pPr>
        <w:jc w:val="both"/>
        <w:rPr>
          <w:rFonts w:ascii="Tahoma" w:hAnsi="Tahoma" w:cs="Tahoma"/>
        </w:rPr>
      </w:pPr>
    </w:p>
    <w:p w14:paraId="073E553D" w14:textId="6E901F5D" w:rsidR="004D643A" w:rsidRDefault="004D643A" w:rsidP="004D643A">
      <w:pPr>
        <w:jc w:val="both"/>
        <w:rPr>
          <w:rFonts w:ascii="Tahoma" w:hAnsi="Tahoma" w:cs="Tahoma"/>
        </w:rPr>
      </w:pPr>
    </w:p>
    <w:p w14:paraId="2A10123F" w14:textId="24E7C013" w:rsidR="004D643A" w:rsidRDefault="004D643A" w:rsidP="004D643A">
      <w:pPr>
        <w:jc w:val="both"/>
        <w:rPr>
          <w:rFonts w:ascii="Tahoma" w:hAnsi="Tahoma" w:cs="Tahoma"/>
        </w:rPr>
      </w:pPr>
    </w:p>
    <w:p w14:paraId="69C061BB" w14:textId="1EEF2B54" w:rsidR="004D643A" w:rsidRDefault="004D643A" w:rsidP="004D643A">
      <w:pPr>
        <w:jc w:val="both"/>
        <w:rPr>
          <w:rFonts w:ascii="Tahoma" w:hAnsi="Tahoma" w:cs="Tahoma"/>
        </w:rPr>
      </w:pPr>
    </w:p>
    <w:p w14:paraId="585DFD12" w14:textId="24CFC8D4" w:rsidR="004D643A" w:rsidRDefault="004D643A" w:rsidP="004D643A">
      <w:pPr>
        <w:jc w:val="both"/>
        <w:rPr>
          <w:rFonts w:ascii="Tahoma" w:hAnsi="Tahoma" w:cs="Tahoma"/>
        </w:rPr>
      </w:pPr>
    </w:p>
    <w:p w14:paraId="525828A8" w14:textId="214882A4" w:rsidR="004D643A" w:rsidRDefault="004D643A" w:rsidP="004D643A">
      <w:pPr>
        <w:jc w:val="both"/>
        <w:rPr>
          <w:rFonts w:ascii="Tahoma" w:hAnsi="Tahoma" w:cs="Tahoma"/>
        </w:rPr>
      </w:pPr>
    </w:p>
    <w:p w14:paraId="75C8974E" w14:textId="7D33E97C" w:rsidR="004D643A" w:rsidRDefault="004D643A" w:rsidP="004D643A">
      <w:pPr>
        <w:jc w:val="both"/>
        <w:rPr>
          <w:rFonts w:ascii="Tahoma" w:hAnsi="Tahoma" w:cs="Tahoma"/>
        </w:rPr>
      </w:pPr>
    </w:p>
    <w:p w14:paraId="4B91481C" w14:textId="7271AF17" w:rsidR="004D643A" w:rsidRDefault="004D643A" w:rsidP="004D643A">
      <w:pPr>
        <w:jc w:val="both"/>
        <w:rPr>
          <w:rFonts w:ascii="Tahoma" w:hAnsi="Tahoma" w:cs="Tahoma"/>
        </w:rPr>
      </w:pPr>
    </w:p>
    <w:p w14:paraId="0E56F899" w14:textId="30C13A1E" w:rsidR="004D643A" w:rsidRDefault="004D643A" w:rsidP="004D643A">
      <w:pPr>
        <w:jc w:val="both"/>
        <w:rPr>
          <w:rFonts w:ascii="Tahoma" w:hAnsi="Tahoma" w:cs="Tahoma"/>
        </w:rPr>
      </w:pPr>
    </w:p>
    <w:p w14:paraId="7FDF5993" w14:textId="192A9A53" w:rsidR="004D643A" w:rsidRDefault="004D643A" w:rsidP="004D643A">
      <w:pPr>
        <w:jc w:val="both"/>
        <w:rPr>
          <w:rFonts w:ascii="Tahoma" w:hAnsi="Tahoma" w:cs="Tahoma"/>
        </w:rPr>
      </w:pPr>
    </w:p>
    <w:p w14:paraId="126F346D" w14:textId="40644202" w:rsidR="004D643A" w:rsidRDefault="004D643A" w:rsidP="004D643A">
      <w:pPr>
        <w:jc w:val="both"/>
        <w:rPr>
          <w:rFonts w:ascii="Tahoma" w:hAnsi="Tahoma" w:cs="Tahoma"/>
        </w:rPr>
      </w:pPr>
    </w:p>
    <w:p w14:paraId="61452596" w14:textId="0AB2404D" w:rsidR="004D643A" w:rsidRDefault="004D643A" w:rsidP="004D643A">
      <w:pPr>
        <w:jc w:val="both"/>
        <w:rPr>
          <w:rFonts w:ascii="Tahoma" w:hAnsi="Tahoma" w:cs="Tahoma"/>
        </w:rPr>
      </w:pPr>
    </w:p>
    <w:p w14:paraId="735985FD" w14:textId="6047DA58" w:rsidR="004D643A" w:rsidRDefault="004D643A" w:rsidP="004D643A">
      <w:pPr>
        <w:jc w:val="both"/>
        <w:rPr>
          <w:rFonts w:ascii="Tahoma" w:hAnsi="Tahoma" w:cs="Tahoma"/>
        </w:rPr>
      </w:pPr>
    </w:p>
    <w:p w14:paraId="3F90562F" w14:textId="77777777" w:rsidR="004D643A" w:rsidRDefault="004D643A" w:rsidP="004D643A">
      <w:pPr>
        <w:jc w:val="both"/>
        <w:rPr>
          <w:rFonts w:ascii="Tahoma" w:hAnsi="Tahoma" w:cs="Tahoma"/>
        </w:rPr>
      </w:pPr>
    </w:p>
    <w:p w14:paraId="4A205A36" w14:textId="30704991" w:rsidR="005F1B04" w:rsidRDefault="005F1B04" w:rsidP="004D643A">
      <w:pPr>
        <w:jc w:val="both"/>
        <w:rPr>
          <w:rFonts w:ascii="Tahoma" w:hAnsi="Tahoma" w:cs="Tahoma"/>
        </w:rPr>
      </w:pPr>
    </w:p>
    <w:p w14:paraId="5EC2FDF1" w14:textId="5A642958" w:rsidR="004C382B" w:rsidRDefault="004C382B" w:rsidP="004D643A">
      <w:pPr>
        <w:jc w:val="both"/>
        <w:rPr>
          <w:rFonts w:ascii="Tahoma" w:hAnsi="Tahoma" w:cs="Tahoma"/>
        </w:rPr>
      </w:pPr>
    </w:p>
    <w:p w14:paraId="4F92FB2C" w14:textId="77777777" w:rsidR="004C382B" w:rsidRDefault="004C382B" w:rsidP="004D643A">
      <w:pPr>
        <w:jc w:val="both"/>
        <w:rPr>
          <w:rFonts w:ascii="Tahoma" w:hAnsi="Tahoma" w:cs="Tahoma"/>
        </w:rPr>
      </w:pPr>
    </w:p>
    <w:p w14:paraId="5631A51B" w14:textId="77777777" w:rsidR="000E7ED8" w:rsidRDefault="000E7ED8" w:rsidP="004D643A">
      <w:pPr>
        <w:rPr>
          <w:rFonts w:ascii="Tahoma" w:hAnsi="Tahoma" w:cs="Tahoma"/>
        </w:rPr>
      </w:pPr>
    </w:p>
    <w:p w14:paraId="4997E555" w14:textId="77777777" w:rsidR="00A1457B" w:rsidRDefault="00A1457B" w:rsidP="004D643A">
      <w:pPr>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1F158496" w14:textId="77777777" w:rsidTr="006C1AC9">
        <w:tc>
          <w:tcPr>
            <w:tcW w:w="7725" w:type="dxa"/>
          </w:tcPr>
          <w:p w14:paraId="6345D6A0" w14:textId="77777777" w:rsidR="006C1AC9" w:rsidRPr="00C8579C" w:rsidRDefault="00993FEA" w:rsidP="004D643A">
            <w:pPr>
              <w:jc w:val="both"/>
              <w:rPr>
                <w:rFonts w:ascii="Tahoma" w:hAnsi="Tahoma" w:cs="Tahoma"/>
              </w:rPr>
            </w:pPr>
            <w:r>
              <w:rPr>
                <w:rFonts w:ascii="Tahoma" w:hAnsi="Tahoma" w:cs="Tahoma"/>
              </w:rPr>
              <w:t>POVZETEK PREDRAČUNA</w:t>
            </w:r>
          </w:p>
        </w:tc>
        <w:tc>
          <w:tcPr>
            <w:tcW w:w="1417" w:type="dxa"/>
          </w:tcPr>
          <w:p w14:paraId="0947B5C9" w14:textId="77777777" w:rsidR="006C1AC9" w:rsidRPr="00C8579C" w:rsidRDefault="006C1AC9" w:rsidP="004D643A">
            <w:pPr>
              <w:jc w:val="both"/>
              <w:rPr>
                <w:rFonts w:ascii="Tahoma" w:hAnsi="Tahoma" w:cs="Tahoma"/>
                <w:b/>
                <w:i/>
              </w:rPr>
            </w:pPr>
          </w:p>
        </w:tc>
      </w:tr>
    </w:tbl>
    <w:p w14:paraId="178C3A8C" w14:textId="77777777" w:rsidR="006C1AC9" w:rsidRPr="00C8579C" w:rsidRDefault="006C1AC9" w:rsidP="004D643A">
      <w:pPr>
        <w:jc w:val="both"/>
        <w:rPr>
          <w:rFonts w:ascii="Tahoma" w:hAnsi="Tahoma" w:cs="Tahoma"/>
        </w:rPr>
      </w:pPr>
    </w:p>
    <w:p w14:paraId="79AECE58" w14:textId="77777777" w:rsidR="006C1AC9" w:rsidRPr="00C8579C" w:rsidRDefault="006C1AC9" w:rsidP="004D643A">
      <w:pPr>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422EFCBB" w14:textId="77777777" w:rsidR="006C1AC9" w:rsidRPr="00C8579C" w:rsidRDefault="006C1AC9" w:rsidP="004D643A">
      <w:pPr>
        <w:jc w:val="both"/>
        <w:rPr>
          <w:rFonts w:ascii="Tahoma" w:hAnsi="Tahoma" w:cs="Tahoma"/>
        </w:rPr>
      </w:pPr>
    </w:p>
    <w:p w14:paraId="1FA26807" w14:textId="05610E93" w:rsidR="006C1AC9" w:rsidRPr="00C8579C" w:rsidRDefault="006C1AC9" w:rsidP="004D643A">
      <w:pPr>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4C382B">
        <w:rPr>
          <w:rFonts w:ascii="Tahoma" w:hAnsi="Tahoma" w:cs="Tahoma"/>
          <w:b/>
        </w:rPr>
        <w:t>VKS-97</w:t>
      </w:r>
      <w:r w:rsidR="00E56558">
        <w:rPr>
          <w:rFonts w:ascii="Tahoma" w:hAnsi="Tahoma" w:cs="Tahoma"/>
          <w:b/>
        </w:rPr>
        <w:t>/22</w:t>
      </w:r>
      <w:r w:rsidR="00B23FAA" w:rsidRPr="00302588">
        <w:rPr>
          <w:rFonts w:ascii="Tahoma" w:hAnsi="Tahoma" w:cs="Tahoma"/>
          <w:b/>
        </w:rPr>
        <w:t xml:space="preserve"> </w:t>
      </w:r>
      <w:r w:rsidR="004C1CDA" w:rsidRPr="00056E74">
        <w:rPr>
          <w:rFonts w:ascii="Tahoma" w:hAnsi="Tahoma" w:cs="Tahoma"/>
          <w:b/>
          <w:bCs/>
        </w:rPr>
        <w:t xml:space="preserve">Prevzem </w:t>
      </w:r>
      <w:r w:rsidR="00943B55" w:rsidRPr="00056E74">
        <w:rPr>
          <w:rFonts w:ascii="Tahoma" w:hAnsi="Tahoma" w:cs="Tahoma"/>
          <w:b/>
          <w:bCs/>
        </w:rPr>
        <w:t>digestata kot</w:t>
      </w:r>
      <w:r w:rsidR="00F33E5B" w:rsidRPr="00056E74">
        <w:rPr>
          <w:rFonts w:ascii="Tahoma" w:hAnsi="Tahoma" w:cs="Tahoma"/>
          <w:b/>
          <w:bCs/>
        </w:rPr>
        <w:t xml:space="preserve"> </w:t>
      </w:r>
      <w:r w:rsidR="004C1CDA" w:rsidRPr="00056E74">
        <w:rPr>
          <w:rFonts w:ascii="Tahoma" w:hAnsi="Tahoma" w:cs="Tahoma"/>
          <w:b/>
          <w:bCs/>
        </w:rPr>
        <w:t>produkta iz obdelave komunalnih odpadkov v RCERO Ljubljana</w:t>
      </w:r>
    </w:p>
    <w:p w14:paraId="347DA312" w14:textId="77777777" w:rsidR="00963821" w:rsidRPr="00C8579C" w:rsidRDefault="006C1AC9" w:rsidP="004D643A">
      <w:pPr>
        <w:jc w:val="both"/>
        <w:rPr>
          <w:rFonts w:ascii="Tahoma" w:hAnsi="Tahoma" w:cs="Tahoma"/>
          <w:b/>
        </w:rPr>
      </w:pPr>
      <w:r w:rsidRPr="00C8579C">
        <w:rPr>
          <w:rFonts w:ascii="Tahoma" w:hAnsi="Tahoma" w:cs="Tahoma"/>
          <w:b/>
        </w:rPr>
        <w:t xml:space="preserve"> </w:t>
      </w:r>
    </w:p>
    <w:p w14:paraId="52E5AACD" w14:textId="77777777" w:rsidR="00B41635" w:rsidRDefault="006C1AC9" w:rsidP="004D643A">
      <w:pPr>
        <w:pStyle w:val="Odstavekseznama"/>
        <w:numPr>
          <w:ilvl w:val="0"/>
          <w:numId w:val="19"/>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4FD65C54" w14:textId="77777777" w:rsidR="00B41635" w:rsidRDefault="00B41635" w:rsidP="004D643A">
      <w:pPr>
        <w:pStyle w:val="Odstavekseznama"/>
        <w:ind w:left="720"/>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31"/>
        <w:gridCol w:w="992"/>
        <w:gridCol w:w="1701"/>
        <w:gridCol w:w="2551"/>
      </w:tblGrid>
      <w:tr w:rsidR="00B41635" w:rsidRPr="00B41635" w14:paraId="3EA3EE06" w14:textId="77777777" w:rsidTr="00161B0E">
        <w:trPr>
          <w:trHeight w:val="535"/>
        </w:trPr>
        <w:tc>
          <w:tcPr>
            <w:tcW w:w="597" w:type="dxa"/>
            <w:shd w:val="clear" w:color="auto" w:fill="CCFF99"/>
            <w:vAlign w:val="center"/>
          </w:tcPr>
          <w:p w14:paraId="6DA0E4E5"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Poz.</w:t>
            </w:r>
          </w:p>
        </w:tc>
        <w:tc>
          <w:tcPr>
            <w:tcW w:w="3231" w:type="dxa"/>
            <w:shd w:val="clear" w:color="auto" w:fill="CCFF99"/>
            <w:vAlign w:val="center"/>
          </w:tcPr>
          <w:p w14:paraId="507A11FD"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Naziv</w:t>
            </w:r>
          </w:p>
        </w:tc>
        <w:tc>
          <w:tcPr>
            <w:tcW w:w="2693" w:type="dxa"/>
            <w:gridSpan w:val="2"/>
            <w:shd w:val="clear" w:color="auto" w:fill="CCFF99"/>
            <w:vAlign w:val="center"/>
          </w:tcPr>
          <w:p w14:paraId="7610E6DB"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Skupna okvirna količina</w:t>
            </w:r>
          </w:p>
          <w:p w14:paraId="0175587F"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 xml:space="preserve">digestata </w:t>
            </w:r>
          </w:p>
          <w:p w14:paraId="0DD0BA36" w14:textId="77777777" w:rsidR="00B41635" w:rsidRPr="00B41635" w:rsidRDefault="00B41635" w:rsidP="004D643A">
            <w:pPr>
              <w:ind w:left="720" w:hanging="544"/>
              <w:rPr>
                <w:rFonts w:ascii="Tahoma" w:hAnsi="Tahoma" w:cs="Tahoma"/>
                <w:b/>
                <w:sz w:val="18"/>
                <w:szCs w:val="18"/>
              </w:rPr>
            </w:pPr>
          </w:p>
        </w:tc>
        <w:tc>
          <w:tcPr>
            <w:tcW w:w="2551" w:type="dxa"/>
            <w:shd w:val="clear" w:color="auto" w:fill="CCFF99"/>
            <w:vAlign w:val="center"/>
          </w:tcPr>
          <w:p w14:paraId="1B845454"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Cena na enoto mere (v EUR/t) brez DDV</w:t>
            </w:r>
          </w:p>
        </w:tc>
      </w:tr>
      <w:tr w:rsidR="00B41635" w:rsidRPr="00B41635" w14:paraId="4C0AC3B4" w14:textId="77777777" w:rsidTr="00161B0E">
        <w:trPr>
          <w:trHeight w:val="671"/>
        </w:trPr>
        <w:tc>
          <w:tcPr>
            <w:tcW w:w="597" w:type="dxa"/>
            <w:shd w:val="clear" w:color="auto" w:fill="auto"/>
            <w:vAlign w:val="center"/>
          </w:tcPr>
          <w:p w14:paraId="31EF33A9" w14:textId="77777777" w:rsidR="00B41635" w:rsidRPr="00B41635" w:rsidRDefault="00B41635" w:rsidP="004D643A">
            <w:pPr>
              <w:jc w:val="center"/>
              <w:rPr>
                <w:rFonts w:ascii="Tahoma" w:hAnsi="Tahoma" w:cs="Tahoma"/>
                <w:sz w:val="18"/>
                <w:szCs w:val="18"/>
              </w:rPr>
            </w:pPr>
            <w:r w:rsidRPr="00B41635">
              <w:rPr>
                <w:rFonts w:ascii="Tahoma" w:hAnsi="Tahoma" w:cs="Tahoma"/>
                <w:sz w:val="18"/>
                <w:szCs w:val="18"/>
              </w:rPr>
              <w:t>1.</w:t>
            </w:r>
          </w:p>
        </w:tc>
        <w:tc>
          <w:tcPr>
            <w:tcW w:w="3231" w:type="dxa"/>
            <w:vAlign w:val="center"/>
          </w:tcPr>
          <w:p w14:paraId="409DA386"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Prevzem in obdelava digestata</w:t>
            </w:r>
          </w:p>
        </w:tc>
        <w:tc>
          <w:tcPr>
            <w:tcW w:w="2693" w:type="dxa"/>
            <w:gridSpan w:val="2"/>
            <w:vAlign w:val="center"/>
          </w:tcPr>
          <w:p w14:paraId="7A97304E" w14:textId="77777777" w:rsidR="00B41635" w:rsidRPr="00B41635" w:rsidRDefault="00E56558" w:rsidP="004D643A">
            <w:pPr>
              <w:jc w:val="center"/>
              <w:rPr>
                <w:rFonts w:ascii="Tahoma" w:hAnsi="Tahoma" w:cs="Tahoma"/>
                <w:b/>
                <w:sz w:val="18"/>
                <w:szCs w:val="18"/>
              </w:rPr>
            </w:pPr>
            <w:r>
              <w:rPr>
                <w:rFonts w:ascii="Tahoma" w:hAnsi="Tahoma" w:cs="Tahoma"/>
                <w:b/>
                <w:sz w:val="18"/>
                <w:szCs w:val="18"/>
              </w:rPr>
              <w:t>2</w:t>
            </w:r>
            <w:r w:rsidR="004D593A">
              <w:rPr>
                <w:rFonts w:ascii="Tahoma" w:hAnsi="Tahoma" w:cs="Tahoma"/>
                <w:b/>
                <w:sz w:val="18"/>
                <w:szCs w:val="18"/>
              </w:rPr>
              <w:t>5</w:t>
            </w:r>
            <w:r w:rsidR="00B41635" w:rsidRPr="00B41635">
              <w:rPr>
                <w:rFonts w:ascii="Tahoma" w:hAnsi="Tahoma" w:cs="Tahoma"/>
                <w:b/>
                <w:sz w:val="18"/>
                <w:szCs w:val="18"/>
              </w:rPr>
              <w:t>.000 ton</w:t>
            </w:r>
          </w:p>
        </w:tc>
        <w:tc>
          <w:tcPr>
            <w:tcW w:w="2551" w:type="dxa"/>
            <w:shd w:val="clear" w:color="auto" w:fill="auto"/>
            <w:vAlign w:val="center"/>
          </w:tcPr>
          <w:p w14:paraId="15251E5E" w14:textId="77777777" w:rsidR="00B41635" w:rsidRPr="00B41635" w:rsidRDefault="00B41635" w:rsidP="004D643A">
            <w:pPr>
              <w:jc w:val="center"/>
              <w:rPr>
                <w:rFonts w:ascii="Tahoma" w:hAnsi="Tahoma" w:cs="Tahoma"/>
                <w:sz w:val="18"/>
                <w:szCs w:val="18"/>
              </w:rPr>
            </w:pPr>
          </w:p>
        </w:tc>
      </w:tr>
      <w:tr w:rsidR="00B41635" w:rsidRPr="00B41635" w14:paraId="6608170E" w14:textId="77777777" w:rsidTr="00161B0E">
        <w:trPr>
          <w:trHeight w:val="671"/>
        </w:trPr>
        <w:tc>
          <w:tcPr>
            <w:tcW w:w="597" w:type="dxa"/>
            <w:shd w:val="clear" w:color="auto" w:fill="auto"/>
            <w:vAlign w:val="center"/>
          </w:tcPr>
          <w:p w14:paraId="5402BC23" w14:textId="77777777" w:rsidR="00B41635" w:rsidRPr="00B41635" w:rsidRDefault="00B41635" w:rsidP="004D643A">
            <w:pPr>
              <w:jc w:val="center"/>
              <w:rPr>
                <w:rFonts w:ascii="Tahoma" w:hAnsi="Tahoma" w:cs="Tahoma"/>
                <w:sz w:val="18"/>
                <w:szCs w:val="18"/>
              </w:rPr>
            </w:pPr>
          </w:p>
        </w:tc>
        <w:tc>
          <w:tcPr>
            <w:tcW w:w="5924" w:type="dxa"/>
            <w:gridSpan w:val="3"/>
            <w:vAlign w:val="center"/>
          </w:tcPr>
          <w:p w14:paraId="07F86C33"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 xml:space="preserve">Skupna ponudbena cena v EUR brez DDV </w:t>
            </w:r>
          </w:p>
          <w:p w14:paraId="605BA011" w14:textId="77777777" w:rsidR="00B41635" w:rsidRPr="00B41635" w:rsidRDefault="00B41635" w:rsidP="004D643A">
            <w:pPr>
              <w:jc w:val="center"/>
              <w:rPr>
                <w:rFonts w:ascii="Tahoma" w:hAnsi="Tahoma" w:cs="Tahoma"/>
                <w:b/>
                <w:sz w:val="18"/>
                <w:szCs w:val="18"/>
              </w:rPr>
            </w:pPr>
            <w:r w:rsidRPr="00B41635">
              <w:rPr>
                <w:rFonts w:ascii="Tahoma" w:hAnsi="Tahoma" w:cs="Tahoma"/>
                <w:sz w:val="18"/>
                <w:szCs w:val="18"/>
              </w:rPr>
              <w:t>(skupna okvirna količina x cena na enoto mere)</w:t>
            </w:r>
          </w:p>
        </w:tc>
        <w:tc>
          <w:tcPr>
            <w:tcW w:w="2551" w:type="dxa"/>
            <w:shd w:val="clear" w:color="auto" w:fill="auto"/>
            <w:vAlign w:val="center"/>
          </w:tcPr>
          <w:p w14:paraId="36188737" w14:textId="77777777" w:rsidR="00B41635" w:rsidRPr="00B41635" w:rsidRDefault="00B41635" w:rsidP="004D643A">
            <w:pPr>
              <w:jc w:val="center"/>
              <w:rPr>
                <w:rFonts w:ascii="Tahoma" w:hAnsi="Tahoma" w:cs="Tahoma"/>
                <w:sz w:val="18"/>
                <w:szCs w:val="18"/>
              </w:rPr>
            </w:pPr>
          </w:p>
        </w:tc>
      </w:tr>
      <w:tr w:rsidR="00B41635" w:rsidRPr="00B41635" w14:paraId="627B611B" w14:textId="77777777" w:rsidTr="00161B0E">
        <w:trPr>
          <w:trHeight w:val="671"/>
        </w:trPr>
        <w:tc>
          <w:tcPr>
            <w:tcW w:w="597" w:type="dxa"/>
            <w:shd w:val="clear" w:color="auto" w:fill="auto"/>
            <w:vAlign w:val="center"/>
          </w:tcPr>
          <w:p w14:paraId="5F695843" w14:textId="77777777" w:rsidR="00B41635" w:rsidRPr="00B41635" w:rsidRDefault="00B41635" w:rsidP="004D643A">
            <w:pPr>
              <w:jc w:val="center"/>
              <w:rPr>
                <w:rFonts w:ascii="Tahoma" w:hAnsi="Tahoma" w:cs="Tahoma"/>
                <w:sz w:val="18"/>
                <w:szCs w:val="18"/>
              </w:rPr>
            </w:pPr>
          </w:p>
        </w:tc>
        <w:tc>
          <w:tcPr>
            <w:tcW w:w="4223" w:type="dxa"/>
            <w:gridSpan w:val="2"/>
            <w:vAlign w:val="center"/>
          </w:tcPr>
          <w:p w14:paraId="676BFCEC" w14:textId="77777777" w:rsidR="00B41635" w:rsidRPr="00B41635" w:rsidRDefault="00B41635" w:rsidP="004D643A">
            <w:pPr>
              <w:jc w:val="right"/>
              <w:rPr>
                <w:rFonts w:ascii="Tahoma" w:hAnsi="Tahoma" w:cs="Tahoma"/>
                <w:b/>
                <w:sz w:val="18"/>
                <w:szCs w:val="18"/>
              </w:rPr>
            </w:pPr>
            <w:r w:rsidRPr="00B41635">
              <w:rPr>
                <w:rFonts w:ascii="Tahoma" w:hAnsi="Tahoma" w:cs="Tahoma"/>
                <w:b/>
                <w:sz w:val="18"/>
                <w:szCs w:val="18"/>
              </w:rPr>
              <w:t xml:space="preserve">Informativni izračun DDV </w:t>
            </w:r>
          </w:p>
        </w:tc>
        <w:tc>
          <w:tcPr>
            <w:tcW w:w="1701" w:type="dxa"/>
            <w:vAlign w:val="center"/>
          </w:tcPr>
          <w:p w14:paraId="34D2C9DE"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                %</w:t>
            </w:r>
          </w:p>
        </w:tc>
        <w:tc>
          <w:tcPr>
            <w:tcW w:w="2551" w:type="dxa"/>
            <w:shd w:val="clear" w:color="auto" w:fill="auto"/>
            <w:vAlign w:val="center"/>
          </w:tcPr>
          <w:p w14:paraId="15972537" w14:textId="77777777" w:rsidR="00B41635" w:rsidRPr="00B41635" w:rsidRDefault="00B41635" w:rsidP="004D643A">
            <w:pPr>
              <w:jc w:val="center"/>
              <w:rPr>
                <w:rFonts w:ascii="Tahoma" w:hAnsi="Tahoma" w:cs="Tahoma"/>
                <w:sz w:val="18"/>
                <w:szCs w:val="18"/>
              </w:rPr>
            </w:pPr>
          </w:p>
        </w:tc>
      </w:tr>
      <w:tr w:rsidR="00B41635" w:rsidRPr="00B41635" w14:paraId="357D9E94" w14:textId="77777777" w:rsidTr="00161B0E">
        <w:trPr>
          <w:trHeight w:val="671"/>
        </w:trPr>
        <w:tc>
          <w:tcPr>
            <w:tcW w:w="597" w:type="dxa"/>
            <w:shd w:val="clear" w:color="auto" w:fill="auto"/>
            <w:vAlign w:val="center"/>
          </w:tcPr>
          <w:p w14:paraId="32493681" w14:textId="77777777" w:rsidR="00B41635" w:rsidRPr="00B41635" w:rsidRDefault="00B41635" w:rsidP="004D643A">
            <w:pPr>
              <w:jc w:val="center"/>
              <w:rPr>
                <w:rFonts w:ascii="Tahoma" w:hAnsi="Tahoma" w:cs="Tahoma"/>
                <w:sz w:val="18"/>
                <w:szCs w:val="18"/>
              </w:rPr>
            </w:pPr>
          </w:p>
        </w:tc>
        <w:tc>
          <w:tcPr>
            <w:tcW w:w="5924" w:type="dxa"/>
            <w:gridSpan w:val="3"/>
            <w:vAlign w:val="center"/>
          </w:tcPr>
          <w:p w14:paraId="3DBCC9B5" w14:textId="77777777" w:rsidR="00B41635" w:rsidRPr="00B41635" w:rsidRDefault="00B41635" w:rsidP="004D643A">
            <w:pPr>
              <w:jc w:val="center"/>
              <w:rPr>
                <w:rFonts w:ascii="Tahoma" w:hAnsi="Tahoma" w:cs="Tahoma"/>
                <w:b/>
                <w:sz w:val="18"/>
                <w:szCs w:val="18"/>
              </w:rPr>
            </w:pPr>
            <w:r w:rsidRPr="00B41635">
              <w:rPr>
                <w:rFonts w:ascii="Tahoma" w:hAnsi="Tahoma" w:cs="Tahoma"/>
                <w:b/>
                <w:sz w:val="18"/>
                <w:szCs w:val="18"/>
              </w:rPr>
              <w:t>Skupna ponudbena cena v EUR z DDV</w:t>
            </w:r>
          </w:p>
        </w:tc>
        <w:tc>
          <w:tcPr>
            <w:tcW w:w="2551" w:type="dxa"/>
            <w:tcBorders>
              <w:bottom w:val="single" w:sz="4" w:space="0" w:color="auto"/>
            </w:tcBorders>
            <w:shd w:val="clear" w:color="auto" w:fill="auto"/>
            <w:vAlign w:val="center"/>
          </w:tcPr>
          <w:p w14:paraId="0E92EC3D" w14:textId="77777777" w:rsidR="00B41635" w:rsidRPr="00B41635" w:rsidRDefault="00B41635" w:rsidP="004D643A">
            <w:pPr>
              <w:jc w:val="center"/>
              <w:rPr>
                <w:rFonts w:ascii="Tahoma" w:hAnsi="Tahoma" w:cs="Tahoma"/>
                <w:sz w:val="18"/>
                <w:szCs w:val="18"/>
              </w:rPr>
            </w:pPr>
          </w:p>
        </w:tc>
      </w:tr>
    </w:tbl>
    <w:p w14:paraId="2F395302" w14:textId="77777777" w:rsidR="00B41635" w:rsidRDefault="00B41635" w:rsidP="004D643A">
      <w:pPr>
        <w:jc w:val="both"/>
        <w:rPr>
          <w:rFonts w:ascii="Tahoma" w:hAnsi="Tahoma" w:cs="Tahoma"/>
          <w:b/>
        </w:rPr>
      </w:pPr>
    </w:p>
    <w:p w14:paraId="453232E4" w14:textId="77777777" w:rsidR="00B41635" w:rsidRDefault="00B41635" w:rsidP="004D643A">
      <w:pPr>
        <w:jc w:val="both"/>
        <w:rPr>
          <w:rFonts w:ascii="Tahoma" w:hAnsi="Tahoma" w:cs="Tahoma"/>
          <w:b/>
        </w:rPr>
      </w:pPr>
    </w:p>
    <w:p w14:paraId="31D73364" w14:textId="77777777" w:rsidR="00A95F97" w:rsidRDefault="00A95F97" w:rsidP="004D643A">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393D358D" w14:textId="77777777" w:rsidTr="00FF7983">
        <w:trPr>
          <w:trHeight w:val="235"/>
        </w:trPr>
        <w:tc>
          <w:tcPr>
            <w:tcW w:w="3402" w:type="dxa"/>
            <w:tcBorders>
              <w:bottom w:val="single" w:sz="4" w:space="0" w:color="auto"/>
            </w:tcBorders>
          </w:tcPr>
          <w:p w14:paraId="27DB3FA6" w14:textId="77777777" w:rsidR="00C23AD1" w:rsidRPr="00C8579C" w:rsidRDefault="00C23AD1" w:rsidP="004D643A">
            <w:pPr>
              <w:jc w:val="both"/>
              <w:rPr>
                <w:rFonts w:ascii="Tahoma" w:hAnsi="Tahoma" w:cs="Tahoma"/>
                <w:snapToGrid w:val="0"/>
                <w:color w:val="000000"/>
              </w:rPr>
            </w:pPr>
          </w:p>
        </w:tc>
        <w:tc>
          <w:tcPr>
            <w:tcW w:w="2127" w:type="dxa"/>
          </w:tcPr>
          <w:p w14:paraId="21257F40" w14:textId="77777777" w:rsidR="00C23AD1" w:rsidRPr="00C8579C" w:rsidRDefault="00C23AD1" w:rsidP="004D643A">
            <w:pPr>
              <w:jc w:val="center"/>
              <w:rPr>
                <w:rFonts w:ascii="Tahoma" w:hAnsi="Tahoma" w:cs="Tahoma"/>
                <w:snapToGrid w:val="0"/>
                <w:color w:val="000000"/>
              </w:rPr>
            </w:pPr>
          </w:p>
        </w:tc>
        <w:tc>
          <w:tcPr>
            <w:tcW w:w="3543" w:type="dxa"/>
            <w:tcBorders>
              <w:bottom w:val="single" w:sz="4" w:space="0" w:color="auto"/>
            </w:tcBorders>
          </w:tcPr>
          <w:p w14:paraId="368F79B7" w14:textId="77777777" w:rsidR="00C23AD1" w:rsidRPr="00C8579C" w:rsidRDefault="00C23AD1" w:rsidP="004D643A">
            <w:pPr>
              <w:tabs>
                <w:tab w:val="left" w:pos="567"/>
                <w:tab w:val="num" w:pos="851"/>
                <w:tab w:val="left" w:pos="993"/>
              </w:tabs>
              <w:jc w:val="both"/>
              <w:rPr>
                <w:rFonts w:ascii="Tahoma" w:hAnsi="Tahoma" w:cs="Tahoma"/>
                <w:snapToGrid w:val="0"/>
                <w:color w:val="000000"/>
                <w:sz w:val="28"/>
              </w:rPr>
            </w:pPr>
          </w:p>
        </w:tc>
      </w:tr>
      <w:tr w:rsidR="00C23AD1" w:rsidRPr="00C8579C" w14:paraId="430EF33B" w14:textId="77777777" w:rsidTr="00FF7983">
        <w:trPr>
          <w:trHeight w:val="235"/>
        </w:trPr>
        <w:tc>
          <w:tcPr>
            <w:tcW w:w="3402" w:type="dxa"/>
            <w:tcBorders>
              <w:top w:val="single" w:sz="4" w:space="0" w:color="auto"/>
            </w:tcBorders>
          </w:tcPr>
          <w:p w14:paraId="7C3C346A" w14:textId="77777777" w:rsidR="00C23AD1" w:rsidRPr="00C8579C" w:rsidRDefault="00C23AD1" w:rsidP="004D643A">
            <w:pPr>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2CB3D0AD" w14:textId="77777777" w:rsidR="00C23AD1" w:rsidRPr="00C8579C" w:rsidRDefault="00C23AD1" w:rsidP="004D643A">
            <w:pPr>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09595498" w14:textId="77777777" w:rsidR="00C23AD1" w:rsidRPr="00C8579C" w:rsidRDefault="00C23AD1" w:rsidP="004D643A">
            <w:pPr>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2F95F820" w14:textId="77777777" w:rsidR="000E7ED8" w:rsidRDefault="000E7ED8" w:rsidP="004D643A">
      <w:pPr>
        <w:rPr>
          <w:rFonts w:ascii="Tahoma" w:hAnsi="Tahoma" w:cs="Tahoma"/>
        </w:rPr>
      </w:pPr>
    </w:p>
    <w:p w14:paraId="275CA75D" w14:textId="77777777" w:rsidR="000E7ED8" w:rsidRDefault="000E7ED8" w:rsidP="004D643A">
      <w:pPr>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7F267B1B" w14:textId="77777777" w:rsidTr="00E100F4">
        <w:tc>
          <w:tcPr>
            <w:tcW w:w="7725" w:type="dxa"/>
          </w:tcPr>
          <w:p w14:paraId="288D560E" w14:textId="77777777" w:rsidR="000C5B08" w:rsidRPr="00C8579C" w:rsidRDefault="000C5B08" w:rsidP="004D643A">
            <w:pPr>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512B2490" w14:textId="77777777" w:rsidR="000C5B08" w:rsidRPr="00C8579C" w:rsidRDefault="000C5B08" w:rsidP="004D643A">
            <w:pPr>
              <w:jc w:val="both"/>
              <w:rPr>
                <w:rFonts w:ascii="Tahoma" w:hAnsi="Tahoma" w:cs="Tahoma"/>
                <w:b/>
              </w:rPr>
            </w:pPr>
            <w:r>
              <w:rPr>
                <w:rFonts w:ascii="Tahoma" w:hAnsi="Tahoma" w:cs="Tahoma"/>
                <w:b/>
              </w:rPr>
              <w:t>Priloga 3</w:t>
            </w:r>
          </w:p>
        </w:tc>
      </w:tr>
    </w:tbl>
    <w:p w14:paraId="024DB000" w14:textId="77777777" w:rsidR="008367D8" w:rsidRPr="00CE27AE" w:rsidRDefault="008367D8" w:rsidP="004D643A">
      <w:pPr>
        <w:jc w:val="both"/>
        <w:rPr>
          <w:rFonts w:ascii="Tahoma" w:hAnsi="Tahoma" w:cs="Tahoma"/>
          <w:b/>
        </w:rPr>
      </w:pPr>
      <w:r w:rsidRPr="00CE27AE">
        <w:rPr>
          <w:rFonts w:ascii="Tahoma" w:hAnsi="Tahoma" w:cs="Tahoma"/>
        </w:rPr>
        <w:t>Ponudnik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7965A6C5" w14:textId="77777777" w:rsidR="000E7ED8" w:rsidRDefault="000E7ED8" w:rsidP="004D643A">
      <w:pPr>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63ACF" w:rsidRPr="00C8579C" w14:paraId="2701DE13" w14:textId="77777777" w:rsidTr="0021205A">
        <w:tc>
          <w:tcPr>
            <w:tcW w:w="7725" w:type="dxa"/>
          </w:tcPr>
          <w:p w14:paraId="4BBBCB4E" w14:textId="77777777" w:rsidR="00663ACF" w:rsidRPr="00C8579C" w:rsidRDefault="00663ACF" w:rsidP="004D643A">
            <w:pPr>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7E7343ED" w14:textId="77777777" w:rsidR="00663ACF" w:rsidRPr="00C8579C" w:rsidRDefault="00663ACF" w:rsidP="004D643A">
            <w:pPr>
              <w:jc w:val="both"/>
              <w:rPr>
                <w:rFonts w:ascii="Tahoma" w:hAnsi="Tahoma" w:cs="Tahoma"/>
                <w:b/>
              </w:rPr>
            </w:pPr>
            <w:r w:rsidRPr="00C8579C">
              <w:rPr>
                <w:rFonts w:ascii="Tahoma" w:hAnsi="Tahoma" w:cs="Tahoma"/>
                <w:b/>
                <w:i/>
              </w:rPr>
              <w:t>Priloga 3</w:t>
            </w:r>
          </w:p>
        </w:tc>
      </w:tr>
    </w:tbl>
    <w:p w14:paraId="0DB145DD" w14:textId="77777777" w:rsidR="00663ACF" w:rsidRPr="00C8579C" w:rsidRDefault="008367D8" w:rsidP="004D643A">
      <w:pPr>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 ali v elektronski obliki podpisan xml</w:t>
      </w:r>
      <w:r w:rsidRPr="00F229CA">
        <w:rPr>
          <w:rFonts w:ascii="Tahoma" w:hAnsi="Tahoma" w:cs="Tahoma"/>
        </w:rPr>
        <w:t>.</w:t>
      </w:r>
      <w:r>
        <w:rPr>
          <w:rFonts w:ascii="Tahoma" w:hAnsi="Tahoma" w:cs="Tahoma"/>
        </w:rPr>
        <w:t xml:space="preserve"> format.</w:t>
      </w:r>
    </w:p>
    <w:p w14:paraId="64D1E349" w14:textId="77777777" w:rsidR="00C23AD1" w:rsidRPr="00C8579C" w:rsidRDefault="00C23AD1" w:rsidP="00E10354">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693E32D3" w14:textId="77777777" w:rsidTr="00A20447">
        <w:tc>
          <w:tcPr>
            <w:tcW w:w="7938" w:type="dxa"/>
          </w:tcPr>
          <w:p w14:paraId="6309439B" w14:textId="77777777" w:rsidR="00173006" w:rsidRPr="00C8579C" w:rsidRDefault="00173006" w:rsidP="00E10354">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75737436" w14:textId="77777777" w:rsidR="00173006" w:rsidRPr="00C8579C" w:rsidRDefault="00173006" w:rsidP="00E10354">
            <w:pPr>
              <w:keepNext/>
              <w:keepLines/>
              <w:jc w:val="both"/>
              <w:rPr>
                <w:rFonts w:ascii="Tahoma" w:hAnsi="Tahoma" w:cs="Tahoma"/>
                <w:b/>
                <w:i/>
              </w:rPr>
            </w:pPr>
            <w:r w:rsidRPr="00C8579C">
              <w:rPr>
                <w:rFonts w:ascii="Tahoma" w:hAnsi="Tahoma" w:cs="Tahoma"/>
                <w:b/>
                <w:i/>
              </w:rPr>
              <w:t>Priloga 1</w:t>
            </w:r>
          </w:p>
        </w:tc>
      </w:tr>
    </w:tbl>
    <w:p w14:paraId="1230C88F" w14:textId="77777777" w:rsidR="000E7ED8" w:rsidRDefault="000E7ED8" w:rsidP="00E10354">
      <w:pPr>
        <w:keepNext/>
        <w:keepLines/>
        <w:ind w:left="142"/>
        <w:jc w:val="both"/>
        <w:rPr>
          <w:rFonts w:ascii="Tahoma" w:hAnsi="Tahoma" w:cs="Tahoma"/>
          <w:b/>
        </w:rPr>
      </w:pPr>
    </w:p>
    <w:p w14:paraId="748ACBBF" w14:textId="5E846964" w:rsidR="00545BD7" w:rsidRPr="00C8579C" w:rsidRDefault="004C382B" w:rsidP="00E10354">
      <w:pPr>
        <w:keepNext/>
        <w:keepLines/>
        <w:ind w:left="142"/>
        <w:jc w:val="both"/>
        <w:rPr>
          <w:rFonts w:ascii="Tahoma" w:hAnsi="Tahoma" w:cs="Tahoma"/>
        </w:rPr>
      </w:pPr>
      <w:r>
        <w:rPr>
          <w:rFonts w:ascii="Tahoma" w:hAnsi="Tahoma" w:cs="Tahoma"/>
          <w:b/>
        </w:rPr>
        <w:t>VKS-97</w:t>
      </w:r>
      <w:r w:rsidR="00147057">
        <w:rPr>
          <w:rFonts w:ascii="Tahoma" w:hAnsi="Tahoma" w:cs="Tahoma"/>
          <w:b/>
        </w:rPr>
        <w:t>/22</w:t>
      </w:r>
      <w:r w:rsidR="000E7ED8" w:rsidRPr="00302588">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digestata kot produkta</w:t>
      </w:r>
      <w:r w:rsidR="004C1CDA" w:rsidRPr="00663ACF">
        <w:rPr>
          <w:rFonts w:ascii="Tahoma" w:hAnsi="Tahoma" w:cs="Tahoma"/>
          <w:b/>
          <w:bCs/>
        </w:rPr>
        <w:t xml:space="preserve"> iz obdelave komunalnih odpadkov v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1157E8E3" w14:textId="77777777" w:rsidTr="00745A83">
        <w:tc>
          <w:tcPr>
            <w:tcW w:w="2552" w:type="dxa"/>
            <w:tcBorders>
              <w:top w:val="nil"/>
              <w:left w:val="nil"/>
              <w:bottom w:val="nil"/>
              <w:right w:val="nil"/>
            </w:tcBorders>
            <w:vAlign w:val="bottom"/>
          </w:tcPr>
          <w:p w14:paraId="0BB74844" w14:textId="77777777" w:rsidR="007C70A1" w:rsidRPr="00C8579C" w:rsidRDefault="007C70A1" w:rsidP="00E10354">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115BFF25"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40CE6033" w14:textId="77777777" w:rsidTr="00745A83">
        <w:tc>
          <w:tcPr>
            <w:tcW w:w="2552" w:type="dxa"/>
            <w:tcBorders>
              <w:top w:val="nil"/>
              <w:left w:val="nil"/>
              <w:bottom w:val="nil"/>
              <w:right w:val="nil"/>
            </w:tcBorders>
          </w:tcPr>
          <w:p w14:paraId="748E1A03"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A88E539"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4F50BB45" w14:textId="77777777" w:rsidTr="00745A83">
        <w:tc>
          <w:tcPr>
            <w:tcW w:w="2552" w:type="dxa"/>
            <w:tcBorders>
              <w:top w:val="nil"/>
              <w:left w:val="nil"/>
              <w:bottom w:val="nil"/>
              <w:right w:val="nil"/>
            </w:tcBorders>
            <w:vAlign w:val="bottom"/>
          </w:tcPr>
          <w:p w14:paraId="484D499C" w14:textId="77777777" w:rsidR="004244EE" w:rsidRPr="00C8579C" w:rsidRDefault="004244EE" w:rsidP="00E10354">
            <w:pPr>
              <w:keepNext/>
              <w:keepLines/>
              <w:tabs>
                <w:tab w:val="left" w:pos="567"/>
                <w:tab w:val="num" w:pos="851"/>
                <w:tab w:val="left" w:pos="993"/>
              </w:tabs>
              <w:jc w:val="both"/>
              <w:rPr>
                <w:rFonts w:ascii="Tahoma" w:hAnsi="Tahoma" w:cs="Tahoma"/>
              </w:rPr>
            </w:pPr>
          </w:p>
          <w:p w14:paraId="580DD1A4" w14:textId="77777777" w:rsidR="007C70A1" w:rsidRPr="00C8579C" w:rsidRDefault="007C70A1" w:rsidP="00E10354">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253076F7"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596FB4A4" w14:textId="77777777" w:rsidTr="00745A83">
        <w:tc>
          <w:tcPr>
            <w:tcW w:w="2552" w:type="dxa"/>
            <w:tcBorders>
              <w:top w:val="nil"/>
              <w:left w:val="nil"/>
              <w:bottom w:val="nil"/>
              <w:right w:val="nil"/>
            </w:tcBorders>
          </w:tcPr>
          <w:p w14:paraId="672D223A"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4986F4F2"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4432EAB1" w14:textId="77777777" w:rsidTr="00745A83">
        <w:tc>
          <w:tcPr>
            <w:tcW w:w="2552" w:type="dxa"/>
            <w:tcBorders>
              <w:top w:val="nil"/>
              <w:left w:val="nil"/>
              <w:bottom w:val="nil"/>
              <w:right w:val="nil"/>
            </w:tcBorders>
            <w:vAlign w:val="bottom"/>
          </w:tcPr>
          <w:p w14:paraId="2D71D16B" w14:textId="77777777" w:rsidR="004244EE" w:rsidRPr="00C8579C" w:rsidRDefault="004244EE" w:rsidP="00E10354">
            <w:pPr>
              <w:keepNext/>
              <w:keepLines/>
              <w:tabs>
                <w:tab w:val="left" w:pos="567"/>
                <w:tab w:val="num" w:pos="851"/>
                <w:tab w:val="left" w:pos="993"/>
              </w:tabs>
              <w:rPr>
                <w:rFonts w:ascii="Tahoma" w:hAnsi="Tahoma" w:cs="Tahoma"/>
              </w:rPr>
            </w:pPr>
          </w:p>
          <w:p w14:paraId="027BC78C" w14:textId="77777777" w:rsidR="007C70A1" w:rsidRPr="00C8579C" w:rsidRDefault="005F1B04" w:rsidP="00E10354">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61A2F8E2" w14:textId="77777777" w:rsidR="007C70A1" w:rsidRPr="00C8579C" w:rsidRDefault="007C70A1" w:rsidP="00E10354">
            <w:pPr>
              <w:keepNext/>
              <w:keepLines/>
              <w:tabs>
                <w:tab w:val="left" w:pos="567"/>
                <w:tab w:val="num" w:pos="851"/>
                <w:tab w:val="left" w:pos="993"/>
              </w:tabs>
              <w:jc w:val="both"/>
              <w:rPr>
                <w:rFonts w:ascii="Tahoma" w:hAnsi="Tahoma" w:cs="Tahoma"/>
                <w:sz w:val="24"/>
              </w:rPr>
            </w:pPr>
          </w:p>
        </w:tc>
      </w:tr>
      <w:tr w:rsidR="007C70A1" w:rsidRPr="00C8579C" w14:paraId="651F6834" w14:textId="77777777" w:rsidTr="00745A83">
        <w:tc>
          <w:tcPr>
            <w:tcW w:w="2552" w:type="dxa"/>
            <w:tcBorders>
              <w:top w:val="nil"/>
              <w:left w:val="nil"/>
              <w:bottom w:val="nil"/>
              <w:right w:val="nil"/>
            </w:tcBorders>
            <w:vAlign w:val="bottom"/>
          </w:tcPr>
          <w:p w14:paraId="70626B0E" w14:textId="77777777" w:rsidR="007C70A1" w:rsidRPr="000E7ED8" w:rsidRDefault="007C70A1" w:rsidP="00E10354">
            <w:pPr>
              <w:pStyle w:val="Odstavekseznama"/>
              <w:keepNext/>
              <w:keepLines/>
              <w:numPr>
                <w:ilvl w:val="0"/>
                <w:numId w:val="44"/>
              </w:numPr>
              <w:tabs>
                <w:tab w:val="left" w:pos="567"/>
                <w:tab w:val="left" w:pos="993"/>
              </w:tabs>
              <w:jc w:val="both"/>
              <w:rPr>
                <w:rFonts w:ascii="Tahoma" w:hAnsi="Tahoma" w:cs="Tahoma"/>
              </w:rPr>
            </w:pPr>
            <w:r w:rsidRPr="000E7ED8">
              <w:rPr>
                <w:rFonts w:ascii="Tahoma" w:hAnsi="Tahoma" w:cs="Tahoma"/>
              </w:rPr>
              <w:t>funkcija</w:t>
            </w:r>
          </w:p>
        </w:tc>
        <w:tc>
          <w:tcPr>
            <w:tcW w:w="6520" w:type="dxa"/>
            <w:tcBorders>
              <w:left w:val="nil"/>
              <w:right w:val="nil"/>
            </w:tcBorders>
          </w:tcPr>
          <w:p w14:paraId="0AB1E15D"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2BD0AA68" w14:textId="77777777" w:rsidTr="00745A83">
        <w:tc>
          <w:tcPr>
            <w:tcW w:w="2552" w:type="dxa"/>
            <w:tcBorders>
              <w:top w:val="nil"/>
              <w:left w:val="nil"/>
              <w:bottom w:val="nil"/>
              <w:right w:val="nil"/>
            </w:tcBorders>
            <w:vAlign w:val="bottom"/>
          </w:tcPr>
          <w:p w14:paraId="00ED6E4F" w14:textId="77777777" w:rsidR="007C70A1" w:rsidRPr="000E7ED8" w:rsidRDefault="007C70A1" w:rsidP="00E10354">
            <w:pPr>
              <w:pStyle w:val="Odstavekseznama"/>
              <w:keepNext/>
              <w:keepLines/>
              <w:numPr>
                <w:ilvl w:val="0"/>
                <w:numId w:val="44"/>
              </w:numPr>
              <w:tabs>
                <w:tab w:val="left" w:pos="567"/>
                <w:tab w:val="left" w:pos="993"/>
              </w:tabs>
              <w:jc w:val="both"/>
              <w:rPr>
                <w:rFonts w:ascii="Tahoma" w:hAnsi="Tahoma" w:cs="Tahoma"/>
              </w:rPr>
            </w:pPr>
            <w:r w:rsidRPr="000E7ED8">
              <w:rPr>
                <w:rFonts w:ascii="Tahoma" w:hAnsi="Tahoma" w:cs="Tahoma"/>
              </w:rPr>
              <w:t>telefon</w:t>
            </w:r>
          </w:p>
        </w:tc>
        <w:tc>
          <w:tcPr>
            <w:tcW w:w="6520" w:type="dxa"/>
            <w:tcBorders>
              <w:left w:val="nil"/>
              <w:right w:val="nil"/>
            </w:tcBorders>
          </w:tcPr>
          <w:p w14:paraId="2FAD70E4"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06B8ED6B" w14:textId="77777777" w:rsidTr="00745A83">
        <w:tc>
          <w:tcPr>
            <w:tcW w:w="2552" w:type="dxa"/>
            <w:tcBorders>
              <w:top w:val="nil"/>
              <w:left w:val="nil"/>
              <w:bottom w:val="nil"/>
              <w:right w:val="nil"/>
            </w:tcBorders>
            <w:vAlign w:val="bottom"/>
          </w:tcPr>
          <w:p w14:paraId="7F261302" w14:textId="77777777" w:rsidR="007C70A1" w:rsidRPr="000E7ED8" w:rsidRDefault="007C70A1" w:rsidP="00E10354">
            <w:pPr>
              <w:pStyle w:val="Odstavekseznama"/>
              <w:keepNext/>
              <w:keepLines/>
              <w:numPr>
                <w:ilvl w:val="0"/>
                <w:numId w:val="44"/>
              </w:numPr>
              <w:tabs>
                <w:tab w:val="left" w:pos="567"/>
                <w:tab w:val="left" w:pos="993"/>
              </w:tabs>
              <w:jc w:val="both"/>
              <w:rPr>
                <w:rFonts w:ascii="Tahoma" w:hAnsi="Tahoma" w:cs="Tahoma"/>
              </w:rPr>
            </w:pPr>
            <w:r w:rsidRPr="000E7ED8">
              <w:rPr>
                <w:rFonts w:ascii="Tahoma" w:hAnsi="Tahoma" w:cs="Tahoma"/>
              </w:rPr>
              <w:t>e-mail</w:t>
            </w:r>
          </w:p>
        </w:tc>
        <w:tc>
          <w:tcPr>
            <w:tcW w:w="6520" w:type="dxa"/>
            <w:tcBorders>
              <w:left w:val="nil"/>
              <w:right w:val="nil"/>
            </w:tcBorders>
          </w:tcPr>
          <w:p w14:paraId="72B43743"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bl>
    <w:p w14:paraId="7F78E0E2" w14:textId="77777777" w:rsidR="007C70A1" w:rsidRPr="00C8579C" w:rsidRDefault="007C70A1" w:rsidP="00E10354">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3A7A2D91" w14:textId="77777777" w:rsidTr="00745A83">
        <w:trPr>
          <w:trHeight w:val="355"/>
        </w:trPr>
        <w:tc>
          <w:tcPr>
            <w:tcW w:w="2509" w:type="dxa"/>
            <w:tcBorders>
              <w:top w:val="nil"/>
              <w:left w:val="nil"/>
              <w:bottom w:val="nil"/>
              <w:right w:val="nil"/>
            </w:tcBorders>
            <w:vAlign w:val="bottom"/>
          </w:tcPr>
          <w:p w14:paraId="5B583516" w14:textId="77777777" w:rsidR="007C70A1" w:rsidRPr="00C8579C" w:rsidRDefault="007C70A1" w:rsidP="00E10354">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F977EA"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19B0C5BA" w14:textId="77777777" w:rsidTr="00745A83">
        <w:trPr>
          <w:trHeight w:val="355"/>
        </w:trPr>
        <w:tc>
          <w:tcPr>
            <w:tcW w:w="2509" w:type="dxa"/>
            <w:tcBorders>
              <w:top w:val="nil"/>
              <w:left w:val="nil"/>
              <w:bottom w:val="nil"/>
              <w:right w:val="nil"/>
            </w:tcBorders>
            <w:vAlign w:val="bottom"/>
          </w:tcPr>
          <w:p w14:paraId="7C32DA2E" w14:textId="77777777" w:rsidR="007C70A1" w:rsidRPr="000E7ED8" w:rsidRDefault="007C70A1" w:rsidP="00E10354">
            <w:pPr>
              <w:pStyle w:val="Odstavekseznama"/>
              <w:keepNext/>
              <w:keepLines/>
              <w:numPr>
                <w:ilvl w:val="0"/>
                <w:numId w:val="43"/>
              </w:numPr>
              <w:tabs>
                <w:tab w:val="left" w:pos="567"/>
                <w:tab w:val="left" w:pos="993"/>
              </w:tabs>
              <w:jc w:val="both"/>
              <w:rPr>
                <w:rFonts w:ascii="Tahoma" w:hAnsi="Tahoma" w:cs="Tahoma"/>
              </w:rPr>
            </w:pPr>
            <w:r w:rsidRPr="000E7ED8">
              <w:rPr>
                <w:rFonts w:ascii="Tahoma" w:hAnsi="Tahoma" w:cs="Tahoma"/>
              </w:rPr>
              <w:t>funkcija</w:t>
            </w:r>
          </w:p>
        </w:tc>
        <w:tc>
          <w:tcPr>
            <w:tcW w:w="6563" w:type="dxa"/>
            <w:tcBorders>
              <w:left w:val="nil"/>
              <w:right w:val="nil"/>
            </w:tcBorders>
          </w:tcPr>
          <w:p w14:paraId="45E913FE"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3B975A59" w14:textId="77777777" w:rsidTr="00745A83">
        <w:trPr>
          <w:trHeight w:val="343"/>
        </w:trPr>
        <w:tc>
          <w:tcPr>
            <w:tcW w:w="2509" w:type="dxa"/>
            <w:tcBorders>
              <w:top w:val="nil"/>
              <w:left w:val="nil"/>
              <w:bottom w:val="nil"/>
              <w:right w:val="nil"/>
            </w:tcBorders>
            <w:vAlign w:val="bottom"/>
          </w:tcPr>
          <w:p w14:paraId="2D9E2ADE" w14:textId="77777777" w:rsidR="007C70A1" w:rsidRPr="000E7ED8" w:rsidRDefault="007C70A1" w:rsidP="00E10354">
            <w:pPr>
              <w:pStyle w:val="Odstavekseznama"/>
              <w:keepNext/>
              <w:keepLines/>
              <w:numPr>
                <w:ilvl w:val="0"/>
                <w:numId w:val="43"/>
              </w:numPr>
              <w:tabs>
                <w:tab w:val="left" w:pos="567"/>
                <w:tab w:val="left" w:pos="993"/>
              </w:tabs>
              <w:jc w:val="both"/>
              <w:rPr>
                <w:rFonts w:ascii="Tahoma" w:hAnsi="Tahoma" w:cs="Tahoma"/>
              </w:rPr>
            </w:pPr>
            <w:r w:rsidRPr="000E7ED8">
              <w:rPr>
                <w:rFonts w:ascii="Tahoma" w:hAnsi="Tahoma" w:cs="Tahoma"/>
              </w:rPr>
              <w:t>telefon</w:t>
            </w:r>
          </w:p>
        </w:tc>
        <w:tc>
          <w:tcPr>
            <w:tcW w:w="6563" w:type="dxa"/>
            <w:tcBorders>
              <w:left w:val="nil"/>
              <w:right w:val="nil"/>
            </w:tcBorders>
          </w:tcPr>
          <w:p w14:paraId="27DF4644"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03BDEC9B" w14:textId="77777777" w:rsidTr="00745A83">
        <w:trPr>
          <w:trHeight w:val="366"/>
        </w:trPr>
        <w:tc>
          <w:tcPr>
            <w:tcW w:w="2509" w:type="dxa"/>
            <w:tcBorders>
              <w:top w:val="nil"/>
              <w:left w:val="nil"/>
              <w:bottom w:val="nil"/>
              <w:right w:val="nil"/>
            </w:tcBorders>
            <w:vAlign w:val="bottom"/>
          </w:tcPr>
          <w:p w14:paraId="3871D249" w14:textId="77777777" w:rsidR="007C70A1" w:rsidRPr="000E7ED8" w:rsidRDefault="007C70A1" w:rsidP="00E10354">
            <w:pPr>
              <w:pStyle w:val="Odstavekseznama"/>
              <w:keepNext/>
              <w:keepLines/>
              <w:numPr>
                <w:ilvl w:val="0"/>
                <w:numId w:val="43"/>
              </w:numPr>
              <w:tabs>
                <w:tab w:val="left" w:pos="567"/>
                <w:tab w:val="left" w:pos="993"/>
              </w:tabs>
              <w:jc w:val="both"/>
              <w:rPr>
                <w:rFonts w:ascii="Tahoma" w:hAnsi="Tahoma" w:cs="Tahoma"/>
              </w:rPr>
            </w:pPr>
            <w:r w:rsidRPr="000E7ED8">
              <w:rPr>
                <w:rFonts w:ascii="Tahoma" w:hAnsi="Tahoma" w:cs="Tahoma"/>
              </w:rPr>
              <w:t>e-mail</w:t>
            </w:r>
          </w:p>
        </w:tc>
        <w:tc>
          <w:tcPr>
            <w:tcW w:w="6563" w:type="dxa"/>
            <w:tcBorders>
              <w:left w:val="nil"/>
              <w:right w:val="nil"/>
            </w:tcBorders>
          </w:tcPr>
          <w:p w14:paraId="019D1F14"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bl>
    <w:p w14:paraId="282A9B7A" w14:textId="77777777" w:rsidR="007C70A1" w:rsidRPr="00C8579C" w:rsidRDefault="007C70A1" w:rsidP="00E10354">
      <w:pPr>
        <w:keepNext/>
        <w:keepLines/>
        <w:tabs>
          <w:tab w:val="left" w:pos="2835"/>
        </w:tabs>
        <w:ind w:left="284" w:hanging="284"/>
        <w:jc w:val="both"/>
        <w:rPr>
          <w:rFonts w:ascii="Tahoma" w:hAnsi="Tahoma" w:cs="Tahoma"/>
        </w:rPr>
      </w:pPr>
    </w:p>
    <w:p w14:paraId="059B59E5" w14:textId="77777777" w:rsidR="007C70A1" w:rsidRPr="00C8579C" w:rsidRDefault="007C70A1" w:rsidP="00E10354">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56783993" w14:textId="77777777" w:rsidTr="00745A83">
        <w:trPr>
          <w:trHeight w:val="346"/>
        </w:trPr>
        <w:tc>
          <w:tcPr>
            <w:tcW w:w="2503" w:type="dxa"/>
            <w:tcBorders>
              <w:top w:val="nil"/>
              <w:left w:val="nil"/>
              <w:bottom w:val="nil"/>
              <w:right w:val="nil"/>
            </w:tcBorders>
            <w:vAlign w:val="bottom"/>
          </w:tcPr>
          <w:p w14:paraId="33D44DB8" w14:textId="77777777" w:rsidR="007C70A1" w:rsidRPr="00C8579C" w:rsidRDefault="007C70A1" w:rsidP="00E10354">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72B64B6B"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437311AE" w14:textId="77777777" w:rsidTr="00745A83">
        <w:trPr>
          <w:trHeight w:val="346"/>
        </w:trPr>
        <w:tc>
          <w:tcPr>
            <w:tcW w:w="2503" w:type="dxa"/>
            <w:tcBorders>
              <w:top w:val="nil"/>
              <w:left w:val="nil"/>
              <w:bottom w:val="nil"/>
              <w:right w:val="nil"/>
            </w:tcBorders>
            <w:vAlign w:val="bottom"/>
          </w:tcPr>
          <w:p w14:paraId="5D459BA2" w14:textId="77777777" w:rsidR="007C70A1" w:rsidRPr="00C8579C" w:rsidRDefault="007C70A1" w:rsidP="00E10354">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27090E2"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0A0465AC" w14:textId="77777777" w:rsidTr="00745A83">
        <w:trPr>
          <w:trHeight w:val="346"/>
        </w:trPr>
        <w:tc>
          <w:tcPr>
            <w:tcW w:w="2503" w:type="dxa"/>
            <w:tcBorders>
              <w:top w:val="nil"/>
              <w:left w:val="nil"/>
              <w:bottom w:val="nil"/>
              <w:right w:val="nil"/>
            </w:tcBorders>
            <w:vAlign w:val="bottom"/>
          </w:tcPr>
          <w:p w14:paraId="307A2969" w14:textId="77777777" w:rsidR="007C70A1" w:rsidRPr="00C8579C" w:rsidRDefault="007C70A1" w:rsidP="00E10354">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59937BE2"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r w:rsidR="007C70A1" w:rsidRPr="00C8579C" w14:paraId="654132DC" w14:textId="77777777" w:rsidTr="00745A83">
        <w:trPr>
          <w:trHeight w:val="346"/>
        </w:trPr>
        <w:tc>
          <w:tcPr>
            <w:tcW w:w="2503" w:type="dxa"/>
            <w:tcBorders>
              <w:top w:val="nil"/>
              <w:left w:val="nil"/>
              <w:bottom w:val="nil"/>
              <w:right w:val="nil"/>
            </w:tcBorders>
            <w:vAlign w:val="bottom"/>
          </w:tcPr>
          <w:p w14:paraId="65BD1F6B" w14:textId="77777777" w:rsidR="007C70A1" w:rsidRPr="00C8579C" w:rsidRDefault="007C70A1" w:rsidP="00E10354">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36B44F5" w14:textId="77777777" w:rsidR="007C70A1" w:rsidRPr="00C8579C" w:rsidRDefault="007C70A1" w:rsidP="00E10354">
            <w:pPr>
              <w:keepNext/>
              <w:keepLines/>
              <w:tabs>
                <w:tab w:val="left" w:pos="567"/>
                <w:tab w:val="num" w:pos="851"/>
                <w:tab w:val="left" w:pos="993"/>
              </w:tabs>
              <w:jc w:val="both"/>
              <w:rPr>
                <w:rFonts w:ascii="Tahoma" w:hAnsi="Tahoma" w:cs="Tahoma"/>
                <w:sz w:val="28"/>
              </w:rPr>
            </w:pPr>
          </w:p>
        </w:tc>
      </w:tr>
    </w:tbl>
    <w:p w14:paraId="1149032F" w14:textId="77777777" w:rsidR="004244EE" w:rsidRPr="00C8579C" w:rsidRDefault="004244EE" w:rsidP="00E10354">
      <w:pPr>
        <w:keepNext/>
        <w:keepLines/>
        <w:jc w:val="both"/>
        <w:rPr>
          <w:rFonts w:ascii="Tahoma" w:hAnsi="Tahoma" w:cs="Tahoma"/>
        </w:rPr>
      </w:pPr>
    </w:p>
    <w:p w14:paraId="390BCCB6" w14:textId="77777777" w:rsidR="004244EE" w:rsidRPr="00C8579C" w:rsidRDefault="004244EE" w:rsidP="00E10354">
      <w:pPr>
        <w:keepNext/>
        <w:keepLines/>
        <w:jc w:val="both"/>
        <w:rPr>
          <w:rFonts w:ascii="Tahoma" w:hAnsi="Tahoma" w:cs="Tahoma"/>
        </w:rPr>
      </w:pPr>
      <w:r w:rsidRPr="00C8579C">
        <w:rPr>
          <w:rFonts w:ascii="Tahoma" w:hAnsi="Tahoma" w:cs="Tahoma"/>
        </w:rPr>
        <w:t xml:space="preserve">Predstavnik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xml:space="preserve">, je </w:t>
      </w:r>
      <w:r w:rsidR="00663ACF">
        <w:rPr>
          <w:rFonts w:ascii="Tahoma" w:hAnsi="Tahoma" w:cs="Tahoma"/>
        </w:rPr>
        <w:t xml:space="preserve">g./ga. </w:t>
      </w:r>
      <w:r w:rsidRPr="00C8579C">
        <w:rPr>
          <w:rFonts w:ascii="Tahoma" w:hAnsi="Tahoma" w:cs="Tahoma"/>
        </w:rPr>
        <w:t>_________________________</w:t>
      </w:r>
      <w:r w:rsidR="00C33EC6">
        <w:rPr>
          <w:rFonts w:ascii="Tahoma" w:hAnsi="Tahoma" w:cs="Tahoma"/>
        </w:rPr>
        <w:t xml:space="preserve"> </w:t>
      </w:r>
      <w:r w:rsidRPr="00C8579C">
        <w:rPr>
          <w:rFonts w:ascii="Tahoma" w:hAnsi="Tahoma" w:cs="Tahoma"/>
        </w:rPr>
        <w:t>, telefon</w:t>
      </w:r>
      <w:r w:rsidR="00663ACF">
        <w:rPr>
          <w:rFonts w:ascii="Tahoma" w:hAnsi="Tahoma" w:cs="Tahoma"/>
        </w:rPr>
        <w:t>:</w:t>
      </w:r>
      <w:r w:rsidRPr="00C8579C">
        <w:rPr>
          <w:rFonts w:ascii="Tahoma" w:hAnsi="Tahoma" w:cs="Tahoma"/>
        </w:rPr>
        <w:t xml:space="preserve"> ___________________</w:t>
      </w:r>
      <w:r w:rsidR="00C33EC6">
        <w:rPr>
          <w:rFonts w:ascii="Tahoma" w:hAnsi="Tahoma" w:cs="Tahoma"/>
        </w:rPr>
        <w:t xml:space="preserve"> </w:t>
      </w:r>
      <w:r w:rsidRPr="00C8579C">
        <w:rPr>
          <w:rFonts w:ascii="Tahoma" w:hAnsi="Tahoma" w:cs="Tahoma"/>
        </w:rPr>
        <w:t>, e-pošta: ___________________</w:t>
      </w:r>
      <w:r w:rsidR="00C33EC6">
        <w:rPr>
          <w:rFonts w:ascii="Tahoma" w:hAnsi="Tahoma" w:cs="Tahoma"/>
        </w:rPr>
        <w:t xml:space="preserve"> </w:t>
      </w:r>
      <w:r w:rsidRPr="00C8579C">
        <w:rPr>
          <w:rFonts w:ascii="Tahoma" w:hAnsi="Tahoma" w:cs="Tahoma"/>
        </w:rPr>
        <w:t>.</w:t>
      </w:r>
    </w:p>
    <w:p w14:paraId="14B92328" w14:textId="77777777" w:rsidR="00745DAC" w:rsidRPr="00C8579C" w:rsidRDefault="00745DAC" w:rsidP="00E10354">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244EE" w:rsidRPr="00C8579C" w14:paraId="6E2DE0C9" w14:textId="77777777" w:rsidTr="00FF7983">
        <w:tc>
          <w:tcPr>
            <w:tcW w:w="3348" w:type="dxa"/>
            <w:shd w:val="clear" w:color="auto" w:fill="auto"/>
          </w:tcPr>
          <w:p w14:paraId="1D86827C" w14:textId="77777777" w:rsidR="004244EE" w:rsidRPr="00C8579C" w:rsidRDefault="004244EE" w:rsidP="00E10354">
            <w:pPr>
              <w:keepNext/>
              <w:keepLines/>
              <w:tabs>
                <w:tab w:val="left" w:pos="2835"/>
              </w:tabs>
              <w:jc w:val="both"/>
              <w:rPr>
                <w:rFonts w:ascii="Tahoma" w:hAnsi="Tahoma" w:cs="Tahoma"/>
                <w:sz w:val="19"/>
                <w:szCs w:val="19"/>
              </w:rPr>
            </w:pPr>
          </w:p>
          <w:p w14:paraId="4C48976D" w14:textId="77777777" w:rsidR="004244EE" w:rsidRPr="00C8579C" w:rsidRDefault="004244EE" w:rsidP="00E10354">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17E61C46" w14:textId="77777777" w:rsidR="004244EE" w:rsidRPr="00C8579C" w:rsidRDefault="004244EE" w:rsidP="00E10354">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71D75D94" w14:textId="77777777" w:rsidR="004244EE" w:rsidRPr="00C8579C" w:rsidRDefault="004244EE" w:rsidP="00E10354">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115801E" w14:textId="77777777" w:rsidR="004244EE" w:rsidRDefault="004244EE" w:rsidP="00E10354">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0E0FDE6" w14:textId="77777777" w:rsidR="00FF7983" w:rsidRDefault="00FF7983" w:rsidP="00E10354">
      <w:pPr>
        <w:keepNext/>
        <w:keepLines/>
        <w:tabs>
          <w:tab w:val="left" w:pos="2835"/>
        </w:tabs>
        <w:ind w:left="284"/>
        <w:jc w:val="both"/>
        <w:rPr>
          <w:rFonts w:ascii="Tahoma" w:hAnsi="Tahoma" w:cs="Tahoma"/>
          <w:sz w:val="19"/>
          <w:szCs w:val="19"/>
        </w:rPr>
      </w:pPr>
    </w:p>
    <w:p w14:paraId="32795C43" w14:textId="77777777" w:rsidR="00FF7983" w:rsidRPr="00C8579C" w:rsidRDefault="00FF7983" w:rsidP="00E10354">
      <w:pPr>
        <w:keepNext/>
        <w:keepLines/>
        <w:tabs>
          <w:tab w:val="left" w:pos="2835"/>
        </w:tabs>
        <w:ind w:left="284"/>
        <w:jc w:val="both"/>
        <w:rPr>
          <w:rFonts w:ascii="Tahoma" w:hAnsi="Tahoma" w:cs="Tahoma"/>
          <w:sz w:val="19"/>
          <w:szCs w:val="19"/>
        </w:rPr>
      </w:pPr>
    </w:p>
    <w:p w14:paraId="74D54BE8" w14:textId="77777777" w:rsidR="004244EE" w:rsidRPr="00C8579C" w:rsidRDefault="004244EE" w:rsidP="00E10354">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6F3BC1C" w14:textId="77777777" w:rsidTr="00745A83">
        <w:trPr>
          <w:trHeight w:val="260"/>
        </w:trPr>
        <w:tc>
          <w:tcPr>
            <w:tcW w:w="3349" w:type="dxa"/>
            <w:tcBorders>
              <w:bottom w:val="single" w:sz="4" w:space="0" w:color="auto"/>
            </w:tcBorders>
          </w:tcPr>
          <w:p w14:paraId="35CDEDC1" w14:textId="77777777" w:rsidR="00545BD7" w:rsidRPr="00C8579C" w:rsidRDefault="00545BD7" w:rsidP="00E10354">
            <w:pPr>
              <w:keepNext/>
              <w:keepLines/>
              <w:jc w:val="both"/>
              <w:rPr>
                <w:rFonts w:ascii="Tahoma" w:hAnsi="Tahoma" w:cs="Tahoma"/>
                <w:snapToGrid w:val="0"/>
                <w:color w:val="000000"/>
              </w:rPr>
            </w:pPr>
          </w:p>
        </w:tc>
        <w:tc>
          <w:tcPr>
            <w:tcW w:w="2513" w:type="dxa"/>
          </w:tcPr>
          <w:p w14:paraId="3826E34D" w14:textId="77777777" w:rsidR="00545BD7" w:rsidRPr="00C8579C" w:rsidRDefault="00545BD7" w:rsidP="00E10354">
            <w:pPr>
              <w:keepNext/>
              <w:keepLines/>
              <w:jc w:val="center"/>
              <w:rPr>
                <w:rFonts w:ascii="Tahoma" w:hAnsi="Tahoma" w:cs="Tahoma"/>
                <w:snapToGrid w:val="0"/>
                <w:color w:val="000000"/>
              </w:rPr>
            </w:pPr>
          </w:p>
        </w:tc>
        <w:tc>
          <w:tcPr>
            <w:tcW w:w="3290" w:type="dxa"/>
            <w:tcBorders>
              <w:bottom w:val="single" w:sz="4" w:space="0" w:color="auto"/>
            </w:tcBorders>
          </w:tcPr>
          <w:p w14:paraId="46EAC0D0" w14:textId="77777777" w:rsidR="00545BD7" w:rsidRPr="00C8579C" w:rsidRDefault="00545BD7" w:rsidP="00E10354">
            <w:pPr>
              <w:keepNext/>
              <w:keepLines/>
              <w:tabs>
                <w:tab w:val="left" w:pos="567"/>
                <w:tab w:val="num" w:pos="851"/>
                <w:tab w:val="left" w:pos="993"/>
              </w:tabs>
              <w:jc w:val="both"/>
              <w:rPr>
                <w:rFonts w:ascii="Tahoma" w:hAnsi="Tahoma" w:cs="Tahoma"/>
                <w:snapToGrid w:val="0"/>
                <w:color w:val="000000"/>
              </w:rPr>
            </w:pPr>
          </w:p>
        </w:tc>
      </w:tr>
      <w:tr w:rsidR="00545BD7" w:rsidRPr="00C8579C" w14:paraId="643C9708" w14:textId="77777777" w:rsidTr="00745A83">
        <w:trPr>
          <w:trHeight w:val="260"/>
        </w:trPr>
        <w:tc>
          <w:tcPr>
            <w:tcW w:w="3349" w:type="dxa"/>
            <w:tcBorders>
              <w:top w:val="single" w:sz="4" w:space="0" w:color="auto"/>
            </w:tcBorders>
          </w:tcPr>
          <w:p w14:paraId="3F846220" w14:textId="77777777" w:rsidR="00545BD7" w:rsidRPr="00C8579C" w:rsidRDefault="00545BD7"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54B54B4D" w14:textId="77777777" w:rsidR="00545BD7" w:rsidRPr="00C8579C" w:rsidRDefault="00545BD7"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A16B578" w14:textId="77777777" w:rsidR="00545BD7" w:rsidRPr="00C8579C" w:rsidRDefault="00545BD7" w:rsidP="00E10354">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037AF0F7" w14:textId="77777777" w:rsidR="00FF7983" w:rsidRDefault="00FF7983" w:rsidP="00E10354">
      <w:pPr>
        <w:keepNext/>
        <w:keepLines/>
        <w:tabs>
          <w:tab w:val="left" w:pos="567"/>
          <w:tab w:val="num" w:pos="851"/>
          <w:tab w:val="left" w:pos="993"/>
        </w:tabs>
        <w:jc w:val="both"/>
        <w:rPr>
          <w:rFonts w:ascii="Tahoma" w:hAnsi="Tahoma" w:cs="Tahoma"/>
          <w:b/>
          <w:i/>
          <w:sz w:val="18"/>
          <w:szCs w:val="18"/>
        </w:rPr>
      </w:pPr>
    </w:p>
    <w:p w14:paraId="1E7AEC27" w14:textId="77777777" w:rsidR="00FF7983" w:rsidRDefault="00FF7983" w:rsidP="00E10354">
      <w:pPr>
        <w:keepNext/>
        <w:keepLines/>
        <w:tabs>
          <w:tab w:val="left" w:pos="567"/>
          <w:tab w:val="num" w:pos="851"/>
          <w:tab w:val="left" w:pos="993"/>
        </w:tabs>
        <w:jc w:val="both"/>
        <w:rPr>
          <w:rFonts w:ascii="Tahoma" w:hAnsi="Tahoma" w:cs="Tahoma"/>
          <w:b/>
          <w:i/>
          <w:sz w:val="18"/>
          <w:szCs w:val="18"/>
        </w:rPr>
      </w:pPr>
    </w:p>
    <w:p w14:paraId="6CC26563" w14:textId="77777777" w:rsidR="00AA184C" w:rsidRPr="00C8579C" w:rsidRDefault="00CB0547" w:rsidP="00E10354">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78B88345" w14:textId="77777777" w:rsidR="00FF56BB" w:rsidRDefault="00FF56BB" w:rsidP="00E10354">
      <w:pPr>
        <w:keepNext/>
        <w:keepLines/>
        <w:tabs>
          <w:tab w:val="left" w:pos="567"/>
          <w:tab w:val="num" w:pos="851"/>
          <w:tab w:val="left" w:pos="993"/>
        </w:tabs>
        <w:jc w:val="both"/>
        <w:rPr>
          <w:rFonts w:ascii="Tahoma" w:hAnsi="Tahoma" w:cs="Tahoma"/>
          <w:i/>
          <w:sz w:val="16"/>
          <w:szCs w:val="18"/>
        </w:rPr>
      </w:pPr>
    </w:p>
    <w:p w14:paraId="5990D517" w14:textId="77777777" w:rsidR="00B43307" w:rsidRDefault="00B43307" w:rsidP="00E10354">
      <w:pPr>
        <w:keepNext/>
        <w:keepLines/>
        <w:tabs>
          <w:tab w:val="left" w:pos="567"/>
          <w:tab w:val="num" w:pos="851"/>
          <w:tab w:val="left" w:pos="993"/>
        </w:tabs>
        <w:jc w:val="both"/>
        <w:rPr>
          <w:rFonts w:ascii="Tahoma" w:hAnsi="Tahoma" w:cs="Tahoma"/>
          <w:i/>
          <w:sz w:val="16"/>
          <w:szCs w:val="18"/>
        </w:rPr>
      </w:pPr>
    </w:p>
    <w:p w14:paraId="244BCA45" w14:textId="77777777" w:rsidR="00B43307" w:rsidRDefault="00B43307" w:rsidP="00E10354">
      <w:pPr>
        <w:keepNext/>
        <w:keepLines/>
        <w:tabs>
          <w:tab w:val="left" w:pos="567"/>
          <w:tab w:val="num" w:pos="851"/>
          <w:tab w:val="left" w:pos="993"/>
        </w:tabs>
        <w:jc w:val="both"/>
        <w:rPr>
          <w:rFonts w:ascii="Tahoma" w:hAnsi="Tahoma" w:cs="Tahoma"/>
          <w:i/>
          <w:sz w:val="16"/>
          <w:szCs w:val="18"/>
        </w:rPr>
      </w:pPr>
    </w:p>
    <w:p w14:paraId="0A9B76A9" w14:textId="77777777" w:rsidR="00FF7983" w:rsidRDefault="00FF7983" w:rsidP="00E10354">
      <w:pPr>
        <w:keepNext/>
        <w:keepLines/>
        <w:tabs>
          <w:tab w:val="left" w:pos="567"/>
          <w:tab w:val="num" w:pos="851"/>
          <w:tab w:val="left" w:pos="993"/>
        </w:tabs>
        <w:jc w:val="both"/>
        <w:rPr>
          <w:rFonts w:ascii="Tahoma" w:hAnsi="Tahoma" w:cs="Tahoma"/>
          <w:i/>
          <w:sz w:val="16"/>
          <w:szCs w:val="18"/>
        </w:rPr>
      </w:pPr>
    </w:p>
    <w:p w14:paraId="0923F0B6" w14:textId="77777777" w:rsidR="007F1A87" w:rsidRDefault="007F1A87" w:rsidP="00E10354">
      <w:pPr>
        <w:keepNext/>
        <w:keepLines/>
        <w:tabs>
          <w:tab w:val="left" w:pos="567"/>
          <w:tab w:val="num" w:pos="851"/>
          <w:tab w:val="left" w:pos="993"/>
        </w:tabs>
        <w:jc w:val="both"/>
        <w:rPr>
          <w:rFonts w:ascii="Tahoma" w:hAnsi="Tahoma" w:cs="Tahoma"/>
          <w:i/>
          <w:sz w:val="16"/>
          <w:szCs w:val="18"/>
        </w:rPr>
      </w:pPr>
    </w:p>
    <w:p w14:paraId="42D63C40" w14:textId="77777777" w:rsidR="007F1A87" w:rsidRDefault="007F1A87" w:rsidP="00E10354">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125CCE10" w14:textId="77777777" w:rsidTr="009229D0">
        <w:tc>
          <w:tcPr>
            <w:tcW w:w="7725" w:type="dxa"/>
          </w:tcPr>
          <w:p w14:paraId="2FD23DB1" w14:textId="77777777" w:rsidR="004244EE" w:rsidRPr="00C8579C" w:rsidRDefault="00993FEA" w:rsidP="00E10354">
            <w:pPr>
              <w:keepNext/>
              <w:keepLines/>
              <w:jc w:val="both"/>
              <w:rPr>
                <w:rFonts w:ascii="Tahoma" w:hAnsi="Tahoma" w:cs="Tahoma"/>
              </w:rPr>
            </w:pPr>
            <w:r>
              <w:rPr>
                <w:rFonts w:ascii="Tahoma" w:hAnsi="Tahoma" w:cs="Tahoma"/>
              </w:rPr>
              <w:lastRenderedPageBreak/>
              <w:t>PONUDB</w:t>
            </w:r>
            <w:r w:rsidR="000807A3">
              <w:rPr>
                <w:rFonts w:ascii="Tahoma" w:hAnsi="Tahoma" w:cs="Tahoma"/>
              </w:rPr>
              <w:t>A</w:t>
            </w:r>
          </w:p>
        </w:tc>
        <w:tc>
          <w:tcPr>
            <w:tcW w:w="1417" w:type="dxa"/>
          </w:tcPr>
          <w:p w14:paraId="2F956BFE" w14:textId="77777777" w:rsidR="004244EE" w:rsidRPr="00C8579C" w:rsidRDefault="004244EE" w:rsidP="00E10354">
            <w:pPr>
              <w:keepNext/>
              <w:keepLines/>
              <w:ind w:left="-211" w:firstLine="211"/>
              <w:jc w:val="both"/>
              <w:rPr>
                <w:rFonts w:ascii="Tahoma" w:hAnsi="Tahoma" w:cs="Tahoma"/>
                <w:b/>
                <w:i/>
              </w:rPr>
            </w:pPr>
            <w:r w:rsidRPr="00C8579C">
              <w:rPr>
                <w:rFonts w:ascii="Tahoma" w:hAnsi="Tahoma" w:cs="Tahoma"/>
                <w:b/>
                <w:i/>
              </w:rPr>
              <w:t>Priloga 2</w:t>
            </w:r>
          </w:p>
        </w:tc>
      </w:tr>
    </w:tbl>
    <w:p w14:paraId="0D59E6AD" w14:textId="77777777" w:rsidR="008D7DE7" w:rsidRPr="00C8579C" w:rsidRDefault="008D7DE7" w:rsidP="00E10354">
      <w:pPr>
        <w:keepNext/>
        <w:keepLines/>
        <w:jc w:val="both"/>
        <w:rPr>
          <w:rFonts w:ascii="Tahoma" w:hAnsi="Tahoma" w:cs="Tahoma"/>
        </w:rPr>
      </w:pPr>
    </w:p>
    <w:p w14:paraId="4CF32A6D" w14:textId="21C4FA8F" w:rsidR="00110E02" w:rsidRDefault="000807A3" w:rsidP="00E10354">
      <w:pPr>
        <w:keepNext/>
        <w:keepLines/>
        <w:jc w:val="both"/>
        <w:rPr>
          <w:rFonts w:ascii="Tahoma" w:hAnsi="Tahoma" w:cs="Tahoma"/>
          <w:b/>
        </w:rPr>
      </w:pPr>
      <w:r w:rsidRPr="00663ACF">
        <w:rPr>
          <w:rFonts w:ascii="Tahoma" w:hAnsi="Tahoma" w:cs="Tahoma"/>
          <w:b/>
        </w:rPr>
        <w:t>PONUDBA</w:t>
      </w:r>
      <w:r w:rsidR="00FF7983" w:rsidRPr="00663ACF">
        <w:rPr>
          <w:rFonts w:ascii="Tahoma" w:hAnsi="Tahoma" w:cs="Tahoma"/>
          <w:b/>
        </w:rPr>
        <w:t xml:space="preserve"> ŠT. _________________ za javno naročilo št. </w:t>
      </w:r>
      <w:r w:rsidR="004C382B">
        <w:rPr>
          <w:rFonts w:ascii="Tahoma" w:hAnsi="Tahoma" w:cs="Tahoma"/>
          <w:b/>
        </w:rPr>
        <w:t>VKS-97</w:t>
      </w:r>
      <w:r w:rsidR="00147057">
        <w:rPr>
          <w:rFonts w:ascii="Tahoma" w:hAnsi="Tahoma" w:cs="Tahoma"/>
          <w:b/>
        </w:rPr>
        <w:t>/22</w:t>
      </w:r>
      <w:r w:rsidR="00B23FAA" w:rsidRPr="00302588">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663ACF">
        <w:rPr>
          <w:rFonts w:ascii="Tahoma" w:hAnsi="Tahoma" w:cs="Tahoma"/>
          <w:b/>
        </w:rPr>
        <w:t>,</w:t>
      </w:r>
    </w:p>
    <w:p w14:paraId="27AF7E8D" w14:textId="77777777" w:rsidR="000807A3" w:rsidRDefault="000807A3" w:rsidP="00E10354">
      <w:pPr>
        <w:keepNext/>
        <w:keepLines/>
        <w:jc w:val="both"/>
        <w:rPr>
          <w:rFonts w:ascii="Tahoma" w:hAnsi="Tahoma" w:cs="Tahoma"/>
          <w:b/>
        </w:rPr>
      </w:pPr>
    </w:p>
    <w:p w14:paraId="1296B0BB" w14:textId="77777777" w:rsidR="00FF7983" w:rsidRPr="00FF7983" w:rsidRDefault="00FF7983" w:rsidP="00E10354">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7983" w:rsidRPr="00FF7983" w14:paraId="6A7F7736" w14:textId="77777777" w:rsidTr="001212A2">
        <w:tc>
          <w:tcPr>
            <w:tcW w:w="1688" w:type="dxa"/>
          </w:tcPr>
          <w:p w14:paraId="3A06B0AE" w14:textId="77777777" w:rsidR="00FF7983" w:rsidRPr="00FF7983" w:rsidRDefault="00FF7983" w:rsidP="00E10354">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2DB4C646" w14:textId="77777777" w:rsidR="00FF7983" w:rsidRPr="00FF7983" w:rsidRDefault="00FF7983" w:rsidP="00E10354">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0B2734B7" w14:textId="77777777" w:rsidR="00FF7983" w:rsidRPr="00FF7983" w:rsidRDefault="00FF7983" w:rsidP="00E10354">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7A1DF651" w14:textId="77777777" w:rsidR="00FF7983" w:rsidRPr="00FF7983" w:rsidRDefault="00FF7983" w:rsidP="00E10354">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370D4123" w14:textId="77777777" w:rsidR="00FF7983" w:rsidRDefault="00FF7983" w:rsidP="00E10354">
      <w:pPr>
        <w:keepNext/>
        <w:keepLines/>
      </w:pPr>
    </w:p>
    <w:p w14:paraId="1288B27C" w14:textId="77777777" w:rsidR="00110E02" w:rsidRDefault="00FF7983" w:rsidP="00E10354">
      <w:pPr>
        <w:pStyle w:val="Odstavekseznama"/>
        <w:keepNext/>
        <w:keepLines/>
        <w:numPr>
          <w:ilvl w:val="0"/>
          <w:numId w:val="20"/>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2133FF90" w14:textId="77777777" w:rsidR="00B41635" w:rsidRDefault="00B41635" w:rsidP="00E10354">
      <w:pPr>
        <w:pStyle w:val="Odstavekseznama"/>
        <w:keepNext/>
        <w:keepLines/>
        <w:ind w:left="720"/>
        <w:jc w:val="both"/>
        <w:rPr>
          <w:rFonts w:ascii="Tahoma" w:hAnsi="Tahoma" w:cs="Tahoma"/>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231"/>
        <w:gridCol w:w="992"/>
        <w:gridCol w:w="1701"/>
        <w:gridCol w:w="2551"/>
      </w:tblGrid>
      <w:tr w:rsidR="00B41635" w:rsidRPr="00B41635" w14:paraId="46F85EE9" w14:textId="77777777" w:rsidTr="00161B0E">
        <w:trPr>
          <w:trHeight w:val="535"/>
        </w:trPr>
        <w:tc>
          <w:tcPr>
            <w:tcW w:w="597" w:type="dxa"/>
            <w:shd w:val="clear" w:color="auto" w:fill="CCFF99"/>
            <w:vAlign w:val="center"/>
          </w:tcPr>
          <w:p w14:paraId="62DFF9D9"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Poz.</w:t>
            </w:r>
          </w:p>
        </w:tc>
        <w:tc>
          <w:tcPr>
            <w:tcW w:w="3231" w:type="dxa"/>
            <w:shd w:val="clear" w:color="auto" w:fill="CCFF99"/>
            <w:vAlign w:val="center"/>
          </w:tcPr>
          <w:p w14:paraId="4580DF0F"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Naziv</w:t>
            </w:r>
          </w:p>
        </w:tc>
        <w:tc>
          <w:tcPr>
            <w:tcW w:w="2693" w:type="dxa"/>
            <w:gridSpan w:val="2"/>
            <w:shd w:val="clear" w:color="auto" w:fill="CCFF99"/>
            <w:vAlign w:val="center"/>
          </w:tcPr>
          <w:p w14:paraId="7BFA2B7F"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Skupna okvirna količina</w:t>
            </w:r>
          </w:p>
          <w:p w14:paraId="47639A4D"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 xml:space="preserve">digestata </w:t>
            </w:r>
          </w:p>
          <w:p w14:paraId="53235CDB" w14:textId="77777777" w:rsidR="00B41635" w:rsidRPr="00B41635" w:rsidRDefault="00B41635" w:rsidP="00E10354">
            <w:pPr>
              <w:keepNext/>
              <w:keepLines/>
              <w:ind w:left="720" w:hanging="544"/>
              <w:rPr>
                <w:rFonts w:ascii="Tahoma" w:hAnsi="Tahoma" w:cs="Tahoma"/>
                <w:b/>
                <w:sz w:val="18"/>
                <w:szCs w:val="18"/>
              </w:rPr>
            </w:pPr>
          </w:p>
        </w:tc>
        <w:tc>
          <w:tcPr>
            <w:tcW w:w="2551" w:type="dxa"/>
            <w:shd w:val="clear" w:color="auto" w:fill="CCFF99"/>
            <w:vAlign w:val="center"/>
          </w:tcPr>
          <w:p w14:paraId="0EAE1215"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Cena na enoto mere (v EUR/t) brez DDV</w:t>
            </w:r>
          </w:p>
        </w:tc>
      </w:tr>
      <w:tr w:rsidR="00B41635" w:rsidRPr="00B41635" w14:paraId="5B12E63D" w14:textId="77777777" w:rsidTr="00161B0E">
        <w:trPr>
          <w:trHeight w:val="671"/>
        </w:trPr>
        <w:tc>
          <w:tcPr>
            <w:tcW w:w="597" w:type="dxa"/>
            <w:shd w:val="clear" w:color="auto" w:fill="auto"/>
            <w:vAlign w:val="center"/>
          </w:tcPr>
          <w:p w14:paraId="415DDBB9" w14:textId="77777777" w:rsidR="00B41635" w:rsidRPr="00B41635" w:rsidRDefault="00B41635" w:rsidP="00E10354">
            <w:pPr>
              <w:keepNext/>
              <w:keepLines/>
              <w:jc w:val="center"/>
              <w:rPr>
                <w:rFonts w:ascii="Tahoma" w:hAnsi="Tahoma" w:cs="Tahoma"/>
                <w:sz w:val="18"/>
                <w:szCs w:val="18"/>
              </w:rPr>
            </w:pPr>
            <w:r w:rsidRPr="00B41635">
              <w:rPr>
                <w:rFonts w:ascii="Tahoma" w:hAnsi="Tahoma" w:cs="Tahoma"/>
                <w:sz w:val="18"/>
                <w:szCs w:val="18"/>
              </w:rPr>
              <w:t>1.</w:t>
            </w:r>
          </w:p>
        </w:tc>
        <w:tc>
          <w:tcPr>
            <w:tcW w:w="3231" w:type="dxa"/>
            <w:vAlign w:val="center"/>
          </w:tcPr>
          <w:p w14:paraId="48C32232"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Prevzem in obdelava digestata</w:t>
            </w:r>
          </w:p>
        </w:tc>
        <w:tc>
          <w:tcPr>
            <w:tcW w:w="2693" w:type="dxa"/>
            <w:gridSpan w:val="2"/>
            <w:vAlign w:val="center"/>
          </w:tcPr>
          <w:p w14:paraId="0103B7C7" w14:textId="77777777" w:rsidR="00B41635" w:rsidRPr="00B41635" w:rsidRDefault="00147057" w:rsidP="00E10354">
            <w:pPr>
              <w:keepNext/>
              <w:keepLines/>
              <w:jc w:val="center"/>
              <w:rPr>
                <w:rFonts w:ascii="Tahoma" w:hAnsi="Tahoma" w:cs="Tahoma"/>
                <w:b/>
                <w:sz w:val="18"/>
                <w:szCs w:val="18"/>
              </w:rPr>
            </w:pPr>
            <w:r>
              <w:rPr>
                <w:rFonts w:ascii="Tahoma" w:hAnsi="Tahoma" w:cs="Tahoma"/>
                <w:b/>
                <w:sz w:val="18"/>
                <w:szCs w:val="18"/>
              </w:rPr>
              <w:t>2</w:t>
            </w:r>
            <w:r w:rsidR="004D593A">
              <w:rPr>
                <w:rFonts w:ascii="Tahoma" w:hAnsi="Tahoma" w:cs="Tahoma"/>
                <w:b/>
                <w:sz w:val="18"/>
                <w:szCs w:val="18"/>
              </w:rPr>
              <w:t>5</w:t>
            </w:r>
            <w:r w:rsidR="00B41635" w:rsidRPr="00B41635">
              <w:rPr>
                <w:rFonts w:ascii="Tahoma" w:hAnsi="Tahoma" w:cs="Tahoma"/>
                <w:b/>
                <w:sz w:val="18"/>
                <w:szCs w:val="18"/>
              </w:rPr>
              <w:t>.000 ton</w:t>
            </w:r>
          </w:p>
        </w:tc>
        <w:tc>
          <w:tcPr>
            <w:tcW w:w="2551" w:type="dxa"/>
            <w:shd w:val="clear" w:color="auto" w:fill="auto"/>
            <w:vAlign w:val="center"/>
          </w:tcPr>
          <w:p w14:paraId="06ADF815" w14:textId="77777777" w:rsidR="00B41635" w:rsidRPr="00B41635" w:rsidRDefault="00B41635" w:rsidP="00E10354">
            <w:pPr>
              <w:keepNext/>
              <w:keepLines/>
              <w:jc w:val="center"/>
              <w:rPr>
                <w:rFonts w:ascii="Tahoma" w:hAnsi="Tahoma" w:cs="Tahoma"/>
                <w:sz w:val="18"/>
                <w:szCs w:val="18"/>
              </w:rPr>
            </w:pPr>
          </w:p>
        </w:tc>
      </w:tr>
      <w:tr w:rsidR="00B41635" w:rsidRPr="00B41635" w14:paraId="0B7A64D0" w14:textId="77777777" w:rsidTr="00161B0E">
        <w:trPr>
          <w:trHeight w:val="671"/>
        </w:trPr>
        <w:tc>
          <w:tcPr>
            <w:tcW w:w="597" w:type="dxa"/>
            <w:shd w:val="clear" w:color="auto" w:fill="auto"/>
            <w:vAlign w:val="center"/>
          </w:tcPr>
          <w:p w14:paraId="7F17A8BB" w14:textId="77777777" w:rsidR="00B41635" w:rsidRPr="00B41635" w:rsidRDefault="00B41635" w:rsidP="00E10354">
            <w:pPr>
              <w:keepNext/>
              <w:keepLines/>
              <w:jc w:val="center"/>
              <w:rPr>
                <w:rFonts w:ascii="Tahoma" w:hAnsi="Tahoma" w:cs="Tahoma"/>
                <w:sz w:val="18"/>
                <w:szCs w:val="18"/>
              </w:rPr>
            </w:pPr>
          </w:p>
        </w:tc>
        <w:tc>
          <w:tcPr>
            <w:tcW w:w="5924" w:type="dxa"/>
            <w:gridSpan w:val="3"/>
            <w:vAlign w:val="center"/>
          </w:tcPr>
          <w:p w14:paraId="49B10C1D"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 xml:space="preserve">Skupna ponudbena cena v EUR brez DDV </w:t>
            </w:r>
          </w:p>
          <w:p w14:paraId="282A89E1"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sz w:val="18"/>
                <w:szCs w:val="18"/>
              </w:rPr>
              <w:t>(skupna okvirna količina x cena na enoto mere)</w:t>
            </w:r>
          </w:p>
        </w:tc>
        <w:tc>
          <w:tcPr>
            <w:tcW w:w="2551" w:type="dxa"/>
            <w:shd w:val="clear" w:color="auto" w:fill="auto"/>
            <w:vAlign w:val="center"/>
          </w:tcPr>
          <w:p w14:paraId="02F8524F" w14:textId="77777777" w:rsidR="00B41635" w:rsidRPr="00B41635" w:rsidRDefault="00B41635" w:rsidP="00E10354">
            <w:pPr>
              <w:keepNext/>
              <w:keepLines/>
              <w:jc w:val="center"/>
              <w:rPr>
                <w:rFonts w:ascii="Tahoma" w:hAnsi="Tahoma" w:cs="Tahoma"/>
                <w:sz w:val="18"/>
                <w:szCs w:val="18"/>
              </w:rPr>
            </w:pPr>
          </w:p>
        </w:tc>
      </w:tr>
      <w:tr w:rsidR="00B41635" w:rsidRPr="00B41635" w14:paraId="1700E424" w14:textId="77777777" w:rsidTr="00161B0E">
        <w:trPr>
          <w:trHeight w:val="671"/>
        </w:trPr>
        <w:tc>
          <w:tcPr>
            <w:tcW w:w="597" w:type="dxa"/>
            <w:shd w:val="clear" w:color="auto" w:fill="auto"/>
            <w:vAlign w:val="center"/>
          </w:tcPr>
          <w:p w14:paraId="717A374F" w14:textId="77777777" w:rsidR="00B41635" w:rsidRPr="00B41635" w:rsidRDefault="00B41635" w:rsidP="00E10354">
            <w:pPr>
              <w:keepNext/>
              <w:keepLines/>
              <w:jc w:val="center"/>
              <w:rPr>
                <w:rFonts w:ascii="Tahoma" w:hAnsi="Tahoma" w:cs="Tahoma"/>
                <w:sz w:val="18"/>
                <w:szCs w:val="18"/>
              </w:rPr>
            </w:pPr>
          </w:p>
        </w:tc>
        <w:tc>
          <w:tcPr>
            <w:tcW w:w="4223" w:type="dxa"/>
            <w:gridSpan w:val="2"/>
            <w:vAlign w:val="center"/>
          </w:tcPr>
          <w:p w14:paraId="78A8C7EC" w14:textId="77777777" w:rsidR="00B41635" w:rsidRPr="00B41635" w:rsidRDefault="00B41635" w:rsidP="00E10354">
            <w:pPr>
              <w:keepNext/>
              <w:keepLines/>
              <w:jc w:val="right"/>
              <w:rPr>
                <w:rFonts w:ascii="Tahoma" w:hAnsi="Tahoma" w:cs="Tahoma"/>
                <w:b/>
                <w:sz w:val="18"/>
                <w:szCs w:val="18"/>
              </w:rPr>
            </w:pPr>
            <w:r w:rsidRPr="00B41635">
              <w:rPr>
                <w:rFonts w:ascii="Tahoma" w:hAnsi="Tahoma" w:cs="Tahoma"/>
                <w:b/>
                <w:sz w:val="18"/>
                <w:szCs w:val="18"/>
              </w:rPr>
              <w:t xml:space="preserve">Informativni izračun DDV </w:t>
            </w:r>
          </w:p>
        </w:tc>
        <w:tc>
          <w:tcPr>
            <w:tcW w:w="1701" w:type="dxa"/>
            <w:vAlign w:val="center"/>
          </w:tcPr>
          <w:p w14:paraId="7E0AB1ED"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                %</w:t>
            </w:r>
          </w:p>
        </w:tc>
        <w:tc>
          <w:tcPr>
            <w:tcW w:w="2551" w:type="dxa"/>
            <w:shd w:val="clear" w:color="auto" w:fill="auto"/>
            <w:vAlign w:val="center"/>
          </w:tcPr>
          <w:p w14:paraId="7B58C169" w14:textId="77777777" w:rsidR="00B41635" w:rsidRPr="00B41635" w:rsidRDefault="00B41635" w:rsidP="00E10354">
            <w:pPr>
              <w:keepNext/>
              <w:keepLines/>
              <w:jc w:val="center"/>
              <w:rPr>
                <w:rFonts w:ascii="Tahoma" w:hAnsi="Tahoma" w:cs="Tahoma"/>
                <w:sz w:val="18"/>
                <w:szCs w:val="18"/>
              </w:rPr>
            </w:pPr>
          </w:p>
        </w:tc>
      </w:tr>
      <w:tr w:rsidR="00B41635" w:rsidRPr="00B41635" w14:paraId="2CDE04C6" w14:textId="77777777" w:rsidTr="00161B0E">
        <w:trPr>
          <w:trHeight w:val="671"/>
        </w:trPr>
        <w:tc>
          <w:tcPr>
            <w:tcW w:w="597" w:type="dxa"/>
            <w:shd w:val="clear" w:color="auto" w:fill="auto"/>
            <w:vAlign w:val="center"/>
          </w:tcPr>
          <w:p w14:paraId="183CEA75" w14:textId="77777777" w:rsidR="00B41635" w:rsidRPr="00B41635" w:rsidRDefault="00B41635" w:rsidP="00E10354">
            <w:pPr>
              <w:keepNext/>
              <w:keepLines/>
              <w:jc w:val="center"/>
              <w:rPr>
                <w:rFonts w:ascii="Tahoma" w:hAnsi="Tahoma" w:cs="Tahoma"/>
                <w:sz w:val="18"/>
                <w:szCs w:val="18"/>
              </w:rPr>
            </w:pPr>
          </w:p>
        </w:tc>
        <w:tc>
          <w:tcPr>
            <w:tcW w:w="5924" w:type="dxa"/>
            <w:gridSpan w:val="3"/>
            <w:vAlign w:val="center"/>
          </w:tcPr>
          <w:p w14:paraId="73FB58E0" w14:textId="77777777" w:rsidR="00B41635" w:rsidRPr="00B41635" w:rsidRDefault="00B41635" w:rsidP="00E10354">
            <w:pPr>
              <w:keepNext/>
              <w:keepLines/>
              <w:jc w:val="center"/>
              <w:rPr>
                <w:rFonts w:ascii="Tahoma" w:hAnsi="Tahoma" w:cs="Tahoma"/>
                <w:b/>
                <w:sz w:val="18"/>
                <w:szCs w:val="18"/>
              </w:rPr>
            </w:pPr>
            <w:r w:rsidRPr="00B41635">
              <w:rPr>
                <w:rFonts w:ascii="Tahoma" w:hAnsi="Tahoma" w:cs="Tahoma"/>
                <w:b/>
                <w:sz w:val="18"/>
                <w:szCs w:val="18"/>
              </w:rPr>
              <w:t>Skupna ponudbena cena v EUR z DDV</w:t>
            </w:r>
          </w:p>
        </w:tc>
        <w:tc>
          <w:tcPr>
            <w:tcW w:w="2551" w:type="dxa"/>
            <w:tcBorders>
              <w:bottom w:val="single" w:sz="4" w:space="0" w:color="auto"/>
            </w:tcBorders>
            <w:shd w:val="clear" w:color="auto" w:fill="auto"/>
            <w:vAlign w:val="center"/>
          </w:tcPr>
          <w:p w14:paraId="0C8D896E" w14:textId="77777777" w:rsidR="00B41635" w:rsidRPr="00B41635" w:rsidRDefault="00B41635" w:rsidP="00E10354">
            <w:pPr>
              <w:keepNext/>
              <w:keepLines/>
              <w:jc w:val="center"/>
              <w:rPr>
                <w:rFonts w:ascii="Tahoma" w:hAnsi="Tahoma" w:cs="Tahoma"/>
                <w:sz w:val="18"/>
                <w:szCs w:val="18"/>
              </w:rPr>
            </w:pPr>
          </w:p>
        </w:tc>
      </w:tr>
    </w:tbl>
    <w:p w14:paraId="5C69E22A" w14:textId="77777777" w:rsidR="00B41635" w:rsidRDefault="00B41635" w:rsidP="00E10354">
      <w:pPr>
        <w:pStyle w:val="Odstavekseznama"/>
        <w:keepNext/>
        <w:keepLines/>
        <w:ind w:left="720"/>
        <w:jc w:val="both"/>
        <w:rPr>
          <w:rFonts w:ascii="Tahoma" w:hAnsi="Tahoma" w:cs="Tahoma"/>
          <w:b/>
        </w:rPr>
      </w:pPr>
    </w:p>
    <w:p w14:paraId="651654F9" w14:textId="77777777" w:rsidR="0070004D" w:rsidRDefault="0070004D" w:rsidP="00E10354">
      <w:pPr>
        <w:keepNext/>
        <w:keepLines/>
        <w:jc w:val="both"/>
        <w:rPr>
          <w:rFonts w:ascii="Tahoma" w:hAnsi="Tahoma" w:cs="Tahoma"/>
          <w:b/>
        </w:rPr>
      </w:pPr>
    </w:p>
    <w:p w14:paraId="24C6CDFE" w14:textId="77777777" w:rsidR="00110E02" w:rsidRPr="00C8579C" w:rsidRDefault="00110E02" w:rsidP="00E10354">
      <w:pPr>
        <w:keepNext/>
        <w:keepLines/>
        <w:ind w:firstLine="142"/>
        <w:jc w:val="both"/>
        <w:rPr>
          <w:rFonts w:ascii="Tahoma" w:hAnsi="Tahoma" w:cs="Tahoma"/>
          <w:b/>
        </w:rPr>
      </w:pPr>
    </w:p>
    <w:p w14:paraId="79D95493" w14:textId="77777777" w:rsidR="00FF7983" w:rsidRPr="00C8579C" w:rsidRDefault="00FF7983" w:rsidP="00E10354">
      <w:pPr>
        <w:pStyle w:val="Odstavekseznama"/>
        <w:keepNext/>
        <w:keepLines/>
        <w:numPr>
          <w:ilvl w:val="0"/>
          <w:numId w:val="20"/>
        </w:numPr>
        <w:ind w:hanging="578"/>
        <w:jc w:val="both"/>
        <w:rPr>
          <w:rFonts w:ascii="Tahoma" w:hAnsi="Tahoma" w:cs="Tahoma"/>
          <w:b/>
        </w:rPr>
      </w:pPr>
      <w:r w:rsidRPr="00C8579C">
        <w:rPr>
          <w:rFonts w:ascii="Tahoma" w:hAnsi="Tahoma" w:cs="Tahoma"/>
          <w:b/>
        </w:rPr>
        <w:t>VELJAVNOST PONUDBE</w:t>
      </w:r>
    </w:p>
    <w:p w14:paraId="218E7A4C" w14:textId="77777777" w:rsidR="00FF7983" w:rsidRPr="00C8579C" w:rsidRDefault="00FF7983" w:rsidP="00E10354">
      <w:pPr>
        <w:keepNext/>
        <w:keepLines/>
        <w:jc w:val="both"/>
        <w:rPr>
          <w:rFonts w:ascii="Tahoma" w:hAnsi="Tahoma" w:cs="Tahoma"/>
          <w:highlight w:val="yellow"/>
        </w:rPr>
      </w:pPr>
    </w:p>
    <w:p w14:paraId="71F688DA" w14:textId="77777777" w:rsidR="00FF7983" w:rsidRDefault="00FF7983" w:rsidP="00E10354">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19ED0BD5" w14:textId="77777777" w:rsidR="00663ACF" w:rsidRDefault="00663ACF" w:rsidP="00E10354">
      <w:pPr>
        <w:keepNext/>
        <w:keepLines/>
        <w:jc w:val="both"/>
        <w:rPr>
          <w:rFonts w:ascii="Tahoma" w:hAnsi="Tahoma" w:cs="Tahoma"/>
        </w:rPr>
      </w:pPr>
    </w:p>
    <w:p w14:paraId="35EBAEF0" w14:textId="77777777" w:rsidR="00663ACF" w:rsidRDefault="00663ACF" w:rsidP="00E10354">
      <w:pPr>
        <w:keepNext/>
        <w:keepLines/>
        <w:jc w:val="both"/>
        <w:rPr>
          <w:rFonts w:ascii="Tahoma" w:hAnsi="Tahoma" w:cs="Tahoma"/>
        </w:rPr>
      </w:pPr>
    </w:p>
    <w:p w14:paraId="2DA30EBF" w14:textId="77777777" w:rsidR="001E2613" w:rsidRPr="00C8579C" w:rsidRDefault="001E2613" w:rsidP="00E10354">
      <w:pPr>
        <w:keepNext/>
        <w:keepLines/>
        <w:jc w:val="both"/>
        <w:rPr>
          <w:rFonts w:ascii="Tahoma" w:hAnsi="Tahoma" w:cs="Tahoma"/>
        </w:rPr>
      </w:pPr>
    </w:p>
    <w:p w14:paraId="63797BE4" w14:textId="77777777" w:rsidR="00C23AD1" w:rsidRPr="00C8579C" w:rsidRDefault="00C23AD1" w:rsidP="00E10354">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055985DA" w14:textId="77777777" w:rsidTr="00CD53CE">
        <w:trPr>
          <w:trHeight w:val="235"/>
        </w:trPr>
        <w:tc>
          <w:tcPr>
            <w:tcW w:w="3430" w:type="dxa"/>
            <w:tcBorders>
              <w:bottom w:val="single" w:sz="4" w:space="0" w:color="auto"/>
            </w:tcBorders>
          </w:tcPr>
          <w:p w14:paraId="4692D71C" w14:textId="77777777" w:rsidR="00C23AD1" w:rsidRPr="00C8579C" w:rsidRDefault="00C23AD1" w:rsidP="00E10354">
            <w:pPr>
              <w:keepNext/>
              <w:keepLines/>
              <w:jc w:val="both"/>
              <w:rPr>
                <w:rFonts w:ascii="Tahoma" w:hAnsi="Tahoma" w:cs="Tahoma"/>
                <w:snapToGrid w:val="0"/>
                <w:color w:val="000000"/>
              </w:rPr>
            </w:pPr>
          </w:p>
        </w:tc>
        <w:tc>
          <w:tcPr>
            <w:tcW w:w="2320" w:type="dxa"/>
          </w:tcPr>
          <w:p w14:paraId="0A531BA0" w14:textId="77777777" w:rsidR="00C23AD1" w:rsidRPr="00C8579C" w:rsidRDefault="00C23AD1" w:rsidP="00E10354">
            <w:pPr>
              <w:keepNext/>
              <w:keepLines/>
              <w:jc w:val="center"/>
              <w:rPr>
                <w:rFonts w:ascii="Tahoma" w:hAnsi="Tahoma" w:cs="Tahoma"/>
                <w:snapToGrid w:val="0"/>
                <w:color w:val="000000"/>
              </w:rPr>
            </w:pPr>
          </w:p>
        </w:tc>
        <w:tc>
          <w:tcPr>
            <w:tcW w:w="3290" w:type="dxa"/>
            <w:tcBorders>
              <w:bottom w:val="single" w:sz="4" w:space="0" w:color="auto"/>
            </w:tcBorders>
          </w:tcPr>
          <w:p w14:paraId="3157836C" w14:textId="77777777" w:rsidR="00C23AD1" w:rsidRPr="00C8579C" w:rsidRDefault="00C23AD1" w:rsidP="00E10354">
            <w:pPr>
              <w:keepNext/>
              <w:keepLines/>
              <w:tabs>
                <w:tab w:val="left" w:pos="567"/>
                <w:tab w:val="num" w:pos="851"/>
                <w:tab w:val="left" w:pos="993"/>
              </w:tabs>
              <w:jc w:val="both"/>
              <w:rPr>
                <w:rFonts w:ascii="Tahoma" w:hAnsi="Tahoma" w:cs="Tahoma"/>
                <w:snapToGrid w:val="0"/>
                <w:color w:val="000000"/>
              </w:rPr>
            </w:pPr>
          </w:p>
        </w:tc>
      </w:tr>
      <w:tr w:rsidR="00C23AD1" w:rsidRPr="00C8579C" w14:paraId="51E1300F" w14:textId="77777777" w:rsidTr="00CD53CE">
        <w:trPr>
          <w:trHeight w:val="235"/>
        </w:trPr>
        <w:tc>
          <w:tcPr>
            <w:tcW w:w="3430" w:type="dxa"/>
            <w:tcBorders>
              <w:top w:val="single" w:sz="4" w:space="0" w:color="auto"/>
            </w:tcBorders>
          </w:tcPr>
          <w:p w14:paraId="5670B7D6" w14:textId="77777777" w:rsidR="00C23AD1" w:rsidRPr="00C8579C" w:rsidRDefault="00C23AD1"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3D497D0F" w14:textId="77777777" w:rsidR="00C23AD1" w:rsidRPr="00C8579C" w:rsidRDefault="00C23AD1"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74F8D01" w14:textId="77777777" w:rsidR="00C23AD1" w:rsidRPr="00C8579C" w:rsidRDefault="00C23AD1" w:rsidP="00E10354">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46FDA157" w14:textId="77777777" w:rsidR="00C23AD1" w:rsidRPr="00C8579C" w:rsidRDefault="00C23AD1" w:rsidP="00E10354">
      <w:pPr>
        <w:keepNext/>
        <w:keepLines/>
        <w:jc w:val="both"/>
        <w:rPr>
          <w:rFonts w:ascii="Tahoma" w:hAnsi="Tahoma" w:cs="Tahoma"/>
        </w:rPr>
      </w:pPr>
    </w:p>
    <w:p w14:paraId="0B23640B" w14:textId="77777777" w:rsidR="00110E02" w:rsidRPr="00C8579C" w:rsidRDefault="00110E02" w:rsidP="00E10354">
      <w:pPr>
        <w:keepNext/>
        <w:keepLines/>
      </w:pPr>
    </w:p>
    <w:p w14:paraId="67C1C0E0" w14:textId="77777777" w:rsidR="00D33ED9" w:rsidRDefault="00D33ED9" w:rsidP="00E10354">
      <w:pPr>
        <w:keepNext/>
        <w:keepLines/>
        <w:jc w:val="both"/>
        <w:rPr>
          <w:rFonts w:ascii="Tahoma" w:hAnsi="Tahoma" w:cs="Tahoma"/>
          <w:b/>
        </w:rPr>
      </w:pPr>
    </w:p>
    <w:p w14:paraId="0F114B23" w14:textId="77777777" w:rsidR="00F33E5B" w:rsidRDefault="00F33E5B" w:rsidP="00E10354">
      <w:pPr>
        <w:keepNext/>
        <w:keepLines/>
        <w:rPr>
          <w:rFonts w:ascii="Tahoma" w:hAnsi="Tahoma" w:cs="Tahoma"/>
          <w:b/>
        </w:rPr>
      </w:pPr>
      <w:r>
        <w:rPr>
          <w:rFonts w:ascii="Tahoma" w:hAnsi="Tahoma" w:cs="Tahoma"/>
          <w: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3A98820E" w14:textId="77777777" w:rsidTr="009015D8">
        <w:tc>
          <w:tcPr>
            <w:tcW w:w="7660" w:type="dxa"/>
          </w:tcPr>
          <w:p w14:paraId="257C3790" w14:textId="77777777" w:rsidR="004244EE" w:rsidRPr="00C8579C" w:rsidRDefault="004244EE" w:rsidP="00E10354">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296C4B7B" w14:textId="77777777" w:rsidR="004244EE" w:rsidRPr="00C8579C" w:rsidRDefault="004244EE" w:rsidP="00E10354">
            <w:pPr>
              <w:keepNext/>
              <w:keepLines/>
              <w:jc w:val="both"/>
              <w:rPr>
                <w:rFonts w:ascii="Tahoma" w:hAnsi="Tahoma" w:cs="Tahoma"/>
                <w:b/>
              </w:rPr>
            </w:pPr>
            <w:r w:rsidRPr="00C8579C">
              <w:rPr>
                <w:rFonts w:ascii="Tahoma" w:hAnsi="Tahoma" w:cs="Tahoma"/>
                <w:b/>
              </w:rPr>
              <w:t>Priloga 3/1</w:t>
            </w:r>
          </w:p>
        </w:tc>
      </w:tr>
    </w:tbl>
    <w:p w14:paraId="07C21ACC" w14:textId="77777777" w:rsidR="00D92424" w:rsidRPr="00C8579C" w:rsidRDefault="00D92424" w:rsidP="00E10354">
      <w:pPr>
        <w:keepNext/>
        <w:keepLines/>
        <w:jc w:val="both"/>
        <w:rPr>
          <w:rFonts w:ascii="Tahoma" w:hAnsi="Tahoma" w:cs="Tahoma"/>
        </w:rPr>
      </w:pPr>
    </w:p>
    <w:p w14:paraId="3C8AB111" w14:textId="77777777" w:rsidR="00AA184C" w:rsidRPr="00C8579C" w:rsidRDefault="00AA184C" w:rsidP="00E10354">
      <w:pPr>
        <w:keepNext/>
        <w:keepLines/>
        <w:rPr>
          <w:rFonts w:ascii="Tahoma" w:hAnsi="Tahoma" w:cs="Tahoma"/>
          <w:sz w:val="22"/>
          <w:szCs w:val="22"/>
        </w:rPr>
      </w:pPr>
    </w:p>
    <w:p w14:paraId="2FB7B26B" w14:textId="3DA9551D" w:rsidR="00AA184C" w:rsidRPr="00C8579C" w:rsidRDefault="00AA184C" w:rsidP="00E10354">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4C382B">
        <w:rPr>
          <w:rFonts w:ascii="Tahoma" w:hAnsi="Tahoma" w:cs="Tahoma"/>
          <w:b/>
        </w:rPr>
        <w:t>VKS-97</w:t>
      </w:r>
      <w:r w:rsidR="006022D5">
        <w:rPr>
          <w:rFonts w:ascii="Tahoma" w:hAnsi="Tahoma" w:cs="Tahoma"/>
          <w:b/>
        </w:rPr>
        <w:t>/22</w:t>
      </w:r>
      <w:r w:rsidR="00B23FAA" w:rsidRPr="00302588">
        <w:rPr>
          <w:rFonts w:ascii="Tahoma" w:hAnsi="Tahoma" w:cs="Tahoma"/>
          <w:b/>
        </w:rPr>
        <w:t xml:space="preserve"> </w:t>
      </w:r>
      <w:r w:rsidR="004C1CDA" w:rsidRPr="00663ACF">
        <w:rPr>
          <w:rFonts w:ascii="Tahoma" w:hAnsi="Tahoma" w:cs="Tahoma"/>
          <w:b/>
          <w:bCs/>
        </w:rPr>
        <w:t xml:space="preserve">Prevzem </w:t>
      </w:r>
      <w:r w:rsidR="00943B55"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663ACF">
        <w:rPr>
          <w:rFonts w:ascii="Tahoma" w:hAnsi="Tahoma" w:cs="Tahoma"/>
        </w:rPr>
        <w:t>,</w:t>
      </w:r>
      <w:r w:rsidRPr="00C8579C">
        <w:rPr>
          <w:rFonts w:ascii="Tahoma" w:hAnsi="Tahoma" w:cs="Tahoma"/>
        </w:rPr>
        <w:t xml:space="preserve"> od Ministrstva za pravosodje pridobi potrdilo iz kazenske evidence.</w:t>
      </w:r>
    </w:p>
    <w:p w14:paraId="35447329" w14:textId="77777777" w:rsidR="00AA184C" w:rsidRPr="00C8579C" w:rsidRDefault="00AA184C" w:rsidP="00E10354">
      <w:pPr>
        <w:keepNext/>
        <w:keepLines/>
        <w:rPr>
          <w:rFonts w:ascii="Tahoma" w:hAnsi="Tahoma" w:cs="Tahoma"/>
        </w:rPr>
      </w:pPr>
    </w:p>
    <w:p w14:paraId="1E02BFE4" w14:textId="77777777" w:rsidR="00AA184C" w:rsidRPr="00C8579C" w:rsidRDefault="00AA184C" w:rsidP="00E10354">
      <w:pPr>
        <w:keepNext/>
        <w:keepLines/>
        <w:rPr>
          <w:rFonts w:ascii="Tahoma" w:hAnsi="Tahoma" w:cs="Tahoma"/>
        </w:rPr>
      </w:pPr>
    </w:p>
    <w:p w14:paraId="6A88590E" w14:textId="77777777" w:rsidR="00AA184C" w:rsidRPr="00C8579C" w:rsidRDefault="00AA184C" w:rsidP="00E10354">
      <w:pPr>
        <w:keepNext/>
        <w:keepLines/>
        <w:rPr>
          <w:rFonts w:ascii="Tahoma" w:hAnsi="Tahoma" w:cs="Tahoma"/>
        </w:rPr>
      </w:pPr>
    </w:p>
    <w:p w14:paraId="0BCD5604" w14:textId="77777777" w:rsidR="00AA184C" w:rsidRPr="00C8579C" w:rsidRDefault="00AA184C" w:rsidP="00E10354">
      <w:pPr>
        <w:keepNext/>
        <w:keepLines/>
        <w:rPr>
          <w:rFonts w:ascii="Tahoma" w:hAnsi="Tahoma" w:cs="Tahoma"/>
        </w:rPr>
      </w:pPr>
    </w:p>
    <w:p w14:paraId="5F698874" w14:textId="77777777" w:rsidR="00AA184C" w:rsidRPr="00C8579C" w:rsidRDefault="00AA184C" w:rsidP="00E10354">
      <w:pPr>
        <w:keepNext/>
        <w:keepLines/>
        <w:rPr>
          <w:rFonts w:ascii="Tahoma" w:hAnsi="Tahoma" w:cs="Tahoma"/>
        </w:rPr>
      </w:pPr>
      <w:r w:rsidRPr="00C8579C">
        <w:rPr>
          <w:rFonts w:ascii="Tahoma" w:hAnsi="Tahoma" w:cs="Tahoma"/>
        </w:rPr>
        <w:t>Podatki o pravni osebi:</w:t>
      </w:r>
    </w:p>
    <w:p w14:paraId="6EA4C266" w14:textId="77777777" w:rsidR="00AA184C" w:rsidRPr="00C8579C" w:rsidRDefault="00AA184C" w:rsidP="00E10354">
      <w:pPr>
        <w:keepNext/>
        <w:keepLines/>
        <w:spacing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41C2B159" w14:textId="77777777" w:rsidR="00AA184C" w:rsidRPr="00C8579C" w:rsidRDefault="00AA184C" w:rsidP="00E10354">
      <w:pPr>
        <w:keepNext/>
        <w:keepLines/>
        <w:spacing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651A8B8E" w14:textId="77777777" w:rsidR="00AA184C" w:rsidRPr="00C8579C" w:rsidRDefault="00AA184C" w:rsidP="00E10354">
      <w:pPr>
        <w:keepNext/>
        <w:keepLines/>
        <w:spacing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4668B9D3" w14:textId="77777777" w:rsidR="00AA184C" w:rsidRPr="00C8579C" w:rsidRDefault="00AA184C" w:rsidP="00E10354">
      <w:pPr>
        <w:keepNext/>
        <w:keepLines/>
        <w:spacing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3AADBB6E" w14:textId="77777777" w:rsidR="00AA184C" w:rsidRPr="00C8579C" w:rsidRDefault="00AA184C" w:rsidP="00E10354">
      <w:pPr>
        <w:keepNext/>
        <w:keepLines/>
        <w:spacing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35FC3464" w14:textId="77777777" w:rsidR="00AA184C" w:rsidRPr="00C8579C" w:rsidRDefault="00AA184C" w:rsidP="00E10354">
      <w:pPr>
        <w:keepNext/>
        <w:keepLines/>
        <w:rPr>
          <w:rFonts w:ascii="Tahoma" w:hAnsi="Tahoma" w:cs="Tahoma"/>
        </w:rPr>
      </w:pPr>
    </w:p>
    <w:p w14:paraId="2772BA78" w14:textId="77777777" w:rsidR="00AA184C" w:rsidRPr="00C8579C" w:rsidRDefault="00AA184C" w:rsidP="00E10354">
      <w:pPr>
        <w:keepNext/>
        <w:keepLines/>
        <w:rPr>
          <w:rFonts w:ascii="Tahoma" w:hAnsi="Tahoma" w:cs="Tahoma"/>
        </w:rPr>
      </w:pPr>
    </w:p>
    <w:p w14:paraId="776854C6" w14:textId="77777777" w:rsidR="00AA184C" w:rsidRPr="00C8579C" w:rsidRDefault="00AA184C" w:rsidP="00E10354">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27663834" w14:textId="77777777" w:rsidTr="00FF7983">
        <w:trPr>
          <w:trHeight w:val="235"/>
        </w:trPr>
        <w:tc>
          <w:tcPr>
            <w:tcW w:w="3402" w:type="dxa"/>
            <w:tcBorders>
              <w:bottom w:val="single" w:sz="4" w:space="0" w:color="auto"/>
            </w:tcBorders>
          </w:tcPr>
          <w:p w14:paraId="78891F32" w14:textId="77777777" w:rsidR="00AA184C" w:rsidRPr="00C8579C" w:rsidRDefault="00AA184C" w:rsidP="00E10354">
            <w:pPr>
              <w:keepNext/>
              <w:keepLines/>
              <w:jc w:val="both"/>
              <w:rPr>
                <w:rFonts w:ascii="Tahoma" w:hAnsi="Tahoma" w:cs="Tahoma"/>
                <w:snapToGrid w:val="0"/>
                <w:color w:val="000000"/>
              </w:rPr>
            </w:pPr>
          </w:p>
        </w:tc>
        <w:tc>
          <w:tcPr>
            <w:tcW w:w="2268" w:type="dxa"/>
          </w:tcPr>
          <w:p w14:paraId="3F7EB754" w14:textId="77777777" w:rsidR="00AA184C" w:rsidRPr="00C8579C" w:rsidRDefault="00AA184C" w:rsidP="00E10354">
            <w:pPr>
              <w:keepNext/>
              <w:keepLines/>
              <w:jc w:val="center"/>
              <w:rPr>
                <w:rFonts w:ascii="Tahoma" w:hAnsi="Tahoma" w:cs="Tahoma"/>
                <w:snapToGrid w:val="0"/>
                <w:color w:val="000000"/>
              </w:rPr>
            </w:pPr>
          </w:p>
        </w:tc>
        <w:tc>
          <w:tcPr>
            <w:tcW w:w="3261" w:type="dxa"/>
            <w:tcBorders>
              <w:bottom w:val="single" w:sz="4" w:space="0" w:color="auto"/>
            </w:tcBorders>
          </w:tcPr>
          <w:p w14:paraId="7B4BD639" w14:textId="77777777" w:rsidR="00AA184C" w:rsidRPr="00C8579C" w:rsidRDefault="00AA184C" w:rsidP="00E10354">
            <w:pPr>
              <w:keepNext/>
              <w:keepLines/>
              <w:tabs>
                <w:tab w:val="left" w:pos="567"/>
                <w:tab w:val="num" w:pos="851"/>
                <w:tab w:val="left" w:pos="993"/>
              </w:tabs>
              <w:jc w:val="both"/>
              <w:rPr>
                <w:rFonts w:ascii="Tahoma" w:hAnsi="Tahoma" w:cs="Tahoma"/>
                <w:snapToGrid w:val="0"/>
                <w:color w:val="000000"/>
                <w:sz w:val="28"/>
              </w:rPr>
            </w:pPr>
          </w:p>
        </w:tc>
      </w:tr>
      <w:tr w:rsidR="00AA184C" w:rsidRPr="00C8579C" w14:paraId="15AFF8A3" w14:textId="77777777" w:rsidTr="00FF7983">
        <w:trPr>
          <w:trHeight w:val="235"/>
        </w:trPr>
        <w:tc>
          <w:tcPr>
            <w:tcW w:w="3402" w:type="dxa"/>
            <w:tcBorders>
              <w:top w:val="single" w:sz="4" w:space="0" w:color="auto"/>
            </w:tcBorders>
          </w:tcPr>
          <w:p w14:paraId="1786E129" w14:textId="77777777" w:rsidR="00AA184C" w:rsidRPr="00C8579C" w:rsidRDefault="00AA184C"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2C789333" w14:textId="77777777" w:rsidR="00AA184C" w:rsidRPr="00C8579C" w:rsidRDefault="00AA184C"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28B3D2F0" w14:textId="77777777" w:rsidR="00AA184C" w:rsidRPr="00C8579C" w:rsidRDefault="00AA184C" w:rsidP="00E10354">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1AE24894" w14:textId="77777777" w:rsidR="00AA184C" w:rsidRPr="00C8579C" w:rsidRDefault="00AA184C" w:rsidP="00E10354">
      <w:pPr>
        <w:keepNext/>
        <w:keepLines/>
        <w:tabs>
          <w:tab w:val="left" w:pos="284"/>
        </w:tabs>
        <w:jc w:val="both"/>
        <w:rPr>
          <w:rFonts w:ascii="Tahoma" w:hAnsi="Tahoma" w:cs="Tahoma"/>
        </w:rPr>
      </w:pPr>
    </w:p>
    <w:p w14:paraId="7607148D" w14:textId="77777777" w:rsidR="00AA184C" w:rsidRPr="00C8579C" w:rsidRDefault="00AA184C" w:rsidP="00E10354">
      <w:pPr>
        <w:keepNext/>
        <w:keepLines/>
        <w:tabs>
          <w:tab w:val="left" w:pos="284"/>
        </w:tabs>
        <w:jc w:val="both"/>
        <w:rPr>
          <w:rFonts w:ascii="Tahoma" w:hAnsi="Tahoma" w:cs="Tahoma"/>
        </w:rPr>
      </w:pPr>
    </w:p>
    <w:p w14:paraId="08AC6DAC" w14:textId="77777777" w:rsidR="00AA184C" w:rsidRPr="00C8579C" w:rsidRDefault="00AA184C" w:rsidP="00E10354">
      <w:pPr>
        <w:keepNext/>
        <w:keepLines/>
        <w:tabs>
          <w:tab w:val="left" w:pos="284"/>
        </w:tabs>
        <w:jc w:val="both"/>
        <w:rPr>
          <w:rFonts w:ascii="Tahoma" w:hAnsi="Tahoma" w:cs="Tahoma"/>
        </w:rPr>
      </w:pPr>
    </w:p>
    <w:p w14:paraId="59F80A1E" w14:textId="77777777" w:rsidR="00AA184C" w:rsidRPr="00C8579C" w:rsidRDefault="00AA184C" w:rsidP="00E10354">
      <w:pPr>
        <w:keepNext/>
        <w:keepLines/>
        <w:tabs>
          <w:tab w:val="left" w:pos="284"/>
        </w:tabs>
        <w:jc w:val="both"/>
        <w:rPr>
          <w:rFonts w:ascii="Tahoma" w:hAnsi="Tahoma" w:cs="Tahoma"/>
        </w:rPr>
      </w:pPr>
    </w:p>
    <w:p w14:paraId="1BA9084D" w14:textId="77777777" w:rsidR="00AA184C" w:rsidRPr="00C8579C" w:rsidRDefault="00AA184C" w:rsidP="00E10354">
      <w:pPr>
        <w:keepNext/>
        <w:keepLines/>
        <w:tabs>
          <w:tab w:val="left" w:pos="284"/>
        </w:tabs>
        <w:jc w:val="both"/>
        <w:rPr>
          <w:rFonts w:ascii="Tahoma" w:hAnsi="Tahoma" w:cs="Tahoma"/>
        </w:rPr>
      </w:pPr>
    </w:p>
    <w:p w14:paraId="3EB03EED" w14:textId="77777777" w:rsidR="00AA184C" w:rsidRPr="00C8579C" w:rsidRDefault="00AA184C" w:rsidP="00E10354">
      <w:pPr>
        <w:keepNext/>
        <w:keepLines/>
        <w:tabs>
          <w:tab w:val="left" w:pos="284"/>
        </w:tabs>
        <w:jc w:val="both"/>
        <w:rPr>
          <w:rFonts w:ascii="Tahoma" w:hAnsi="Tahoma" w:cs="Tahoma"/>
        </w:rPr>
      </w:pPr>
    </w:p>
    <w:p w14:paraId="0A6AD27B" w14:textId="77777777" w:rsidR="00AA184C" w:rsidRPr="00C8579C" w:rsidRDefault="00AA184C" w:rsidP="00E10354">
      <w:pPr>
        <w:keepNext/>
        <w:keepLines/>
        <w:jc w:val="both"/>
        <w:rPr>
          <w:rFonts w:ascii="Tahoma" w:hAnsi="Tahoma" w:cs="Tahoma"/>
          <w:bCs/>
          <w:i/>
          <w:noProof/>
          <w:sz w:val="18"/>
          <w:szCs w:val="18"/>
        </w:rPr>
      </w:pPr>
    </w:p>
    <w:p w14:paraId="3F197DFE" w14:textId="77777777" w:rsidR="009F35FE" w:rsidRPr="00C8579C" w:rsidRDefault="009F35FE" w:rsidP="00E10354">
      <w:pPr>
        <w:keepNext/>
        <w:keepLines/>
        <w:jc w:val="both"/>
        <w:rPr>
          <w:rFonts w:ascii="Tahoma" w:hAnsi="Tahoma" w:cs="Tahoma"/>
          <w:bCs/>
          <w:i/>
          <w:noProof/>
          <w:sz w:val="18"/>
          <w:szCs w:val="18"/>
        </w:rPr>
      </w:pPr>
    </w:p>
    <w:p w14:paraId="500353C9" w14:textId="77777777" w:rsidR="00330EED" w:rsidRPr="00C8579C" w:rsidRDefault="00330EED" w:rsidP="00E10354">
      <w:pPr>
        <w:keepNext/>
        <w:keepLines/>
        <w:tabs>
          <w:tab w:val="left" w:pos="284"/>
        </w:tabs>
        <w:jc w:val="both"/>
        <w:rPr>
          <w:rFonts w:ascii="Tahoma" w:hAnsi="Tahoma" w:cs="Tahoma"/>
          <w:sz w:val="18"/>
          <w:szCs w:val="18"/>
        </w:rPr>
      </w:pPr>
    </w:p>
    <w:p w14:paraId="2AB2300B" w14:textId="77777777" w:rsidR="00330EED" w:rsidRPr="00C8579C" w:rsidRDefault="00330EED" w:rsidP="00E10354">
      <w:pPr>
        <w:keepNext/>
        <w:keepLines/>
        <w:tabs>
          <w:tab w:val="left" w:pos="284"/>
        </w:tabs>
        <w:jc w:val="both"/>
        <w:rPr>
          <w:rFonts w:ascii="Tahoma" w:hAnsi="Tahoma" w:cs="Tahoma"/>
          <w:sz w:val="18"/>
          <w:szCs w:val="18"/>
        </w:rPr>
      </w:pPr>
    </w:p>
    <w:p w14:paraId="10E9F0AA" w14:textId="77777777" w:rsidR="00330EED" w:rsidRPr="00C8579C" w:rsidRDefault="00330EED" w:rsidP="00E10354">
      <w:pPr>
        <w:keepNext/>
        <w:keepLines/>
        <w:tabs>
          <w:tab w:val="left" w:pos="284"/>
        </w:tabs>
        <w:jc w:val="both"/>
        <w:rPr>
          <w:rFonts w:ascii="Tahoma" w:hAnsi="Tahoma" w:cs="Tahoma"/>
          <w:sz w:val="18"/>
          <w:szCs w:val="18"/>
        </w:rPr>
      </w:pPr>
    </w:p>
    <w:p w14:paraId="79C254FD" w14:textId="77777777" w:rsidR="00330EED" w:rsidRPr="00C8579C" w:rsidRDefault="00330EED" w:rsidP="00E10354">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BA17E1" w14:paraId="4D797778" w14:textId="77777777" w:rsidTr="009229D0">
        <w:tc>
          <w:tcPr>
            <w:tcW w:w="7725" w:type="dxa"/>
          </w:tcPr>
          <w:p w14:paraId="2F4366B2" w14:textId="77777777" w:rsidR="004244EE" w:rsidRPr="00BA17E1" w:rsidRDefault="00172798" w:rsidP="00E10354">
            <w:pPr>
              <w:keepNext/>
              <w:keepLines/>
              <w:jc w:val="both"/>
              <w:rPr>
                <w:rFonts w:ascii="Tahoma" w:hAnsi="Tahoma" w:cs="Tahoma"/>
              </w:rPr>
            </w:pPr>
            <w:r w:rsidRPr="00BA17E1">
              <w:rPr>
                <w:rFonts w:ascii="Tahoma" w:hAnsi="Tahoma" w:cs="Tahoma"/>
                <w:bCs/>
                <w:i/>
                <w:noProof/>
              </w:rPr>
              <w:lastRenderedPageBreak/>
              <w:br w:type="page"/>
            </w:r>
            <w:r w:rsidR="004244EE" w:rsidRPr="00BA17E1">
              <w:rPr>
                <w:rFonts w:ascii="Tahoma" w:hAnsi="Tahoma" w:cs="Tahoma"/>
              </w:rPr>
              <w:t>POOBLASTILO ZA PRIDOBITEV POTRDILA IZ KAZENSKE EVIDENCE – ZA FIZIČNE OSEBE</w:t>
            </w:r>
          </w:p>
        </w:tc>
        <w:tc>
          <w:tcPr>
            <w:tcW w:w="1417" w:type="dxa"/>
          </w:tcPr>
          <w:p w14:paraId="47C78D03" w14:textId="77777777" w:rsidR="004244EE" w:rsidRPr="00BA17E1" w:rsidRDefault="004244EE" w:rsidP="00E10354">
            <w:pPr>
              <w:keepNext/>
              <w:keepLines/>
              <w:jc w:val="both"/>
              <w:rPr>
                <w:rFonts w:ascii="Tahoma" w:hAnsi="Tahoma" w:cs="Tahoma"/>
                <w:b/>
              </w:rPr>
            </w:pPr>
            <w:r w:rsidRPr="00BA17E1">
              <w:rPr>
                <w:rFonts w:ascii="Tahoma" w:hAnsi="Tahoma" w:cs="Tahoma"/>
                <w:b/>
              </w:rPr>
              <w:t>Priloga 3/2</w:t>
            </w:r>
          </w:p>
        </w:tc>
      </w:tr>
    </w:tbl>
    <w:p w14:paraId="47E90618" w14:textId="77777777" w:rsidR="00D6227E" w:rsidRPr="00C8579C" w:rsidRDefault="00D6227E" w:rsidP="00E10354">
      <w:pPr>
        <w:keepNext/>
        <w:keepLines/>
        <w:jc w:val="both"/>
        <w:rPr>
          <w:rFonts w:ascii="Tahoma" w:hAnsi="Tahoma" w:cs="Tahoma"/>
        </w:rPr>
      </w:pPr>
    </w:p>
    <w:p w14:paraId="519B95D8" w14:textId="321CE7A9" w:rsidR="00D6227E" w:rsidRPr="004C382B" w:rsidRDefault="00D6227E" w:rsidP="00E10354">
      <w:pPr>
        <w:keepNext/>
        <w:keepLines/>
        <w:jc w:val="both"/>
        <w:rPr>
          <w:rFonts w:ascii="Tahoma" w:hAnsi="Tahoma" w:cs="Tahoma"/>
          <w:b/>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4C382B">
        <w:rPr>
          <w:rFonts w:ascii="Tahoma" w:hAnsi="Tahoma" w:cs="Tahoma"/>
          <w:b/>
        </w:rPr>
        <w:t>VKS-97</w:t>
      </w:r>
      <w:r w:rsidR="006022D5">
        <w:rPr>
          <w:rFonts w:ascii="Tahoma" w:hAnsi="Tahoma" w:cs="Tahoma"/>
          <w:b/>
        </w:rPr>
        <w:t>/22</w:t>
      </w:r>
      <w:r w:rsidR="00B23FAA" w:rsidRPr="00302588">
        <w:rPr>
          <w:rFonts w:ascii="Tahoma" w:hAnsi="Tahoma" w:cs="Tahoma"/>
          <w:b/>
        </w:rPr>
        <w:t xml:space="preserve"> </w:t>
      </w:r>
      <w:r w:rsidR="004C1CDA" w:rsidRPr="00663ACF">
        <w:rPr>
          <w:rFonts w:ascii="Tahoma" w:hAnsi="Tahoma" w:cs="Tahoma"/>
          <w:b/>
          <w:bCs/>
        </w:rPr>
        <w:t xml:space="preserve">Prevzem </w:t>
      </w:r>
      <w:r w:rsidR="006E5AFC" w:rsidRPr="00663ACF">
        <w:rPr>
          <w:rFonts w:ascii="Tahoma" w:hAnsi="Tahoma" w:cs="Tahoma"/>
          <w:b/>
          <w:bCs/>
        </w:rPr>
        <w:t xml:space="preserve">digestata kot </w:t>
      </w:r>
      <w:r w:rsidR="004C1CDA" w:rsidRPr="00663ACF">
        <w:rPr>
          <w:rFonts w:ascii="Tahoma" w:hAnsi="Tahoma" w:cs="Tahoma"/>
          <w:b/>
          <w:bCs/>
        </w:rPr>
        <w:t>produkta iz obdelave komunalnih odpadkov v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58D0521D" w14:textId="77777777" w:rsidR="00D6227E" w:rsidRPr="00C8579C" w:rsidRDefault="00D6227E" w:rsidP="00E10354">
      <w:pPr>
        <w:keepNext/>
        <w:keepLines/>
        <w:rPr>
          <w:rFonts w:ascii="Tahoma" w:hAnsi="Tahoma" w:cs="Tahoma"/>
        </w:rPr>
      </w:pPr>
    </w:p>
    <w:p w14:paraId="4AEB09C9" w14:textId="77777777" w:rsidR="00D6227E" w:rsidRPr="00C8579C" w:rsidRDefault="00D6227E" w:rsidP="00E10354">
      <w:pPr>
        <w:keepNext/>
        <w:keepLines/>
        <w:rPr>
          <w:rFonts w:ascii="Tahoma" w:hAnsi="Tahoma" w:cs="Tahoma"/>
        </w:rPr>
      </w:pPr>
      <w:r w:rsidRPr="00C8579C">
        <w:rPr>
          <w:rFonts w:ascii="Tahoma" w:hAnsi="Tahoma" w:cs="Tahoma"/>
        </w:rPr>
        <w:t>Moji osebni podatki so naslednji:</w:t>
      </w:r>
    </w:p>
    <w:p w14:paraId="35E34966" w14:textId="77777777" w:rsidR="00D6227E" w:rsidRPr="00C8579C" w:rsidRDefault="00D6227E" w:rsidP="00E10354">
      <w:pPr>
        <w:keepNext/>
        <w:keepLines/>
        <w:spacing w:after="240"/>
        <w:rPr>
          <w:rFonts w:ascii="Tahoma" w:hAnsi="Tahoma" w:cs="Tahoma"/>
        </w:rPr>
      </w:pPr>
      <w:r w:rsidRPr="00C8579C">
        <w:rPr>
          <w:rFonts w:ascii="Tahoma" w:hAnsi="Tahoma" w:cs="Tahoma"/>
        </w:rPr>
        <w:t>EMŠO (obvezen podatek): ________________________________________________________</w:t>
      </w:r>
    </w:p>
    <w:p w14:paraId="6B839EAD" w14:textId="77777777" w:rsidR="00D6227E" w:rsidRPr="00C8579C" w:rsidRDefault="00D6227E" w:rsidP="00E10354">
      <w:pPr>
        <w:keepNext/>
        <w:keepLines/>
        <w:spacing w:after="240"/>
        <w:rPr>
          <w:rFonts w:ascii="Tahoma" w:hAnsi="Tahoma" w:cs="Tahoma"/>
        </w:rPr>
      </w:pPr>
      <w:r w:rsidRPr="00C8579C">
        <w:rPr>
          <w:rFonts w:ascii="Tahoma" w:hAnsi="Tahoma" w:cs="Tahoma"/>
        </w:rPr>
        <w:t>DATUM ROJSTVA: __________________________________________________________________</w:t>
      </w:r>
    </w:p>
    <w:p w14:paraId="336B3DC5" w14:textId="77777777" w:rsidR="00D6227E" w:rsidRPr="00C8579C" w:rsidRDefault="00D6227E" w:rsidP="00E10354">
      <w:pPr>
        <w:keepNext/>
        <w:keepLines/>
        <w:spacing w:after="240"/>
        <w:rPr>
          <w:rFonts w:ascii="Tahoma" w:hAnsi="Tahoma" w:cs="Tahoma"/>
        </w:rPr>
      </w:pPr>
      <w:r w:rsidRPr="00C8579C">
        <w:rPr>
          <w:rFonts w:ascii="Tahoma" w:hAnsi="Tahoma" w:cs="Tahoma"/>
        </w:rPr>
        <w:t>KRAJ ROJSTVA: ____________________________________________________________________</w:t>
      </w:r>
    </w:p>
    <w:p w14:paraId="342D9033" w14:textId="77777777" w:rsidR="00D6227E" w:rsidRPr="00C8579C" w:rsidRDefault="00D6227E" w:rsidP="00E10354">
      <w:pPr>
        <w:keepNext/>
        <w:keepLines/>
        <w:spacing w:after="240"/>
        <w:rPr>
          <w:rFonts w:ascii="Tahoma" w:hAnsi="Tahoma" w:cs="Tahoma"/>
        </w:rPr>
      </w:pPr>
      <w:r w:rsidRPr="00C8579C">
        <w:rPr>
          <w:rFonts w:ascii="Tahoma" w:hAnsi="Tahoma" w:cs="Tahoma"/>
        </w:rPr>
        <w:t>OBČINA ROJSTVA: __________________________________________________________________</w:t>
      </w:r>
    </w:p>
    <w:p w14:paraId="5301C201" w14:textId="77777777" w:rsidR="00D6227E" w:rsidRPr="00C8579C" w:rsidRDefault="00D6227E" w:rsidP="00E10354">
      <w:pPr>
        <w:keepNext/>
        <w:keepLines/>
        <w:spacing w:after="240"/>
        <w:rPr>
          <w:rFonts w:ascii="Tahoma" w:hAnsi="Tahoma" w:cs="Tahoma"/>
        </w:rPr>
      </w:pPr>
      <w:r w:rsidRPr="00C8579C">
        <w:rPr>
          <w:rFonts w:ascii="Tahoma" w:hAnsi="Tahoma" w:cs="Tahoma"/>
        </w:rPr>
        <w:t>DRŽAVA ROJSTVA: _________________________________________________________________</w:t>
      </w:r>
    </w:p>
    <w:p w14:paraId="057C732A" w14:textId="77777777" w:rsidR="00D6227E" w:rsidRPr="00C8579C" w:rsidRDefault="00D6227E" w:rsidP="00E10354">
      <w:pPr>
        <w:keepNext/>
        <w:keepLines/>
        <w:spacing w:after="240"/>
        <w:rPr>
          <w:rFonts w:ascii="Tahoma" w:hAnsi="Tahoma" w:cs="Tahoma"/>
        </w:rPr>
      </w:pPr>
      <w:r w:rsidRPr="00C8579C">
        <w:rPr>
          <w:rFonts w:ascii="Tahoma" w:hAnsi="Tahoma" w:cs="Tahoma"/>
        </w:rPr>
        <w:t>NASLOV STALNEGA/ZAČASNEGA BIVALIŠČA:</w:t>
      </w:r>
    </w:p>
    <w:p w14:paraId="125ABAB9" w14:textId="77777777" w:rsidR="00D6227E" w:rsidRPr="00C8579C" w:rsidRDefault="00D6227E" w:rsidP="00E10354">
      <w:pPr>
        <w:keepNext/>
        <w:keepLines/>
        <w:numPr>
          <w:ilvl w:val="0"/>
          <w:numId w:val="13"/>
        </w:numPr>
        <w:spacing w:after="240"/>
        <w:rPr>
          <w:rFonts w:ascii="Tahoma" w:hAnsi="Tahoma" w:cs="Tahoma"/>
        </w:rPr>
      </w:pPr>
      <w:r w:rsidRPr="00C8579C">
        <w:rPr>
          <w:rFonts w:ascii="Tahoma" w:hAnsi="Tahoma" w:cs="Tahoma"/>
        </w:rPr>
        <w:t>(ulica in hišna številka) ________________________________</w:t>
      </w:r>
    </w:p>
    <w:p w14:paraId="3DBA01FB" w14:textId="77777777" w:rsidR="00D6227E" w:rsidRPr="00C8579C" w:rsidRDefault="00D6227E" w:rsidP="00E10354">
      <w:pPr>
        <w:keepNext/>
        <w:keepLines/>
        <w:numPr>
          <w:ilvl w:val="0"/>
          <w:numId w:val="13"/>
        </w:numPr>
        <w:spacing w:after="240"/>
        <w:rPr>
          <w:rFonts w:ascii="Tahoma" w:hAnsi="Tahoma" w:cs="Tahoma"/>
        </w:rPr>
      </w:pPr>
      <w:r w:rsidRPr="00C8579C">
        <w:rPr>
          <w:rFonts w:ascii="Tahoma" w:hAnsi="Tahoma" w:cs="Tahoma"/>
        </w:rPr>
        <w:t>(poštna številka in pošta) ______________________________</w:t>
      </w:r>
    </w:p>
    <w:p w14:paraId="23EACB8F" w14:textId="77777777" w:rsidR="00D6227E" w:rsidRPr="00C8579C" w:rsidRDefault="00D6227E" w:rsidP="00E10354">
      <w:pPr>
        <w:keepNext/>
        <w:keepLines/>
        <w:spacing w:after="240"/>
        <w:rPr>
          <w:rFonts w:ascii="Tahoma" w:hAnsi="Tahoma" w:cs="Tahoma"/>
        </w:rPr>
      </w:pPr>
      <w:r w:rsidRPr="00C8579C">
        <w:rPr>
          <w:rFonts w:ascii="Tahoma" w:hAnsi="Tahoma" w:cs="Tahoma"/>
        </w:rPr>
        <w:t>DRŽAVLJANSTVO: __________________________________________________________________</w:t>
      </w:r>
    </w:p>
    <w:p w14:paraId="018FEA78" w14:textId="77777777" w:rsidR="00D6227E" w:rsidRPr="00C8579C" w:rsidRDefault="00D6227E" w:rsidP="00E10354">
      <w:pPr>
        <w:keepNext/>
        <w:keepLines/>
        <w:spacing w:after="240"/>
        <w:rPr>
          <w:rFonts w:ascii="Tahoma" w:hAnsi="Tahoma" w:cs="Tahoma"/>
        </w:rPr>
      </w:pPr>
      <w:r w:rsidRPr="00C8579C">
        <w:rPr>
          <w:rFonts w:ascii="Tahoma" w:hAnsi="Tahoma" w:cs="Tahoma"/>
        </w:rPr>
        <w:t>MOJ PREJŠNJI PRIIMEK SE JE GLASIL: _________________________________________________</w:t>
      </w:r>
    </w:p>
    <w:p w14:paraId="0922B5F2" w14:textId="77777777" w:rsidR="00D6227E" w:rsidRPr="00C8579C" w:rsidRDefault="00D6227E" w:rsidP="00E10354">
      <w:pPr>
        <w:keepNext/>
        <w:keepLines/>
        <w:rPr>
          <w:rFonts w:ascii="Tahoma" w:hAnsi="Tahoma" w:cs="Tahoma"/>
        </w:rPr>
      </w:pPr>
    </w:p>
    <w:p w14:paraId="13AAA8CF" w14:textId="77777777" w:rsidR="00D6227E" w:rsidRPr="00C8579C" w:rsidRDefault="00D6227E" w:rsidP="00E10354">
      <w:pPr>
        <w:keepNext/>
        <w:keepLines/>
        <w:rPr>
          <w:rFonts w:ascii="Tahoma" w:hAnsi="Tahoma" w:cs="Tahoma"/>
        </w:rPr>
      </w:pPr>
    </w:p>
    <w:p w14:paraId="151ACC67" w14:textId="77777777" w:rsidR="00D6227E" w:rsidRPr="00C8579C" w:rsidRDefault="00D6227E" w:rsidP="00E10354">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5023703F" w14:textId="77777777" w:rsidTr="00745A83">
        <w:trPr>
          <w:trHeight w:val="235"/>
        </w:trPr>
        <w:tc>
          <w:tcPr>
            <w:tcW w:w="3402" w:type="dxa"/>
            <w:tcBorders>
              <w:bottom w:val="single" w:sz="4" w:space="0" w:color="auto"/>
            </w:tcBorders>
          </w:tcPr>
          <w:p w14:paraId="40205A48" w14:textId="77777777" w:rsidR="00D6227E" w:rsidRPr="00C8579C" w:rsidRDefault="00D6227E" w:rsidP="00E10354">
            <w:pPr>
              <w:keepNext/>
              <w:keepLines/>
              <w:jc w:val="both"/>
              <w:rPr>
                <w:rFonts w:ascii="Tahoma" w:hAnsi="Tahoma" w:cs="Tahoma"/>
                <w:snapToGrid w:val="0"/>
                <w:color w:val="000000"/>
              </w:rPr>
            </w:pPr>
          </w:p>
        </w:tc>
        <w:tc>
          <w:tcPr>
            <w:tcW w:w="2977" w:type="dxa"/>
          </w:tcPr>
          <w:p w14:paraId="34344998" w14:textId="77777777" w:rsidR="00D6227E" w:rsidRPr="00C8579C" w:rsidRDefault="00D6227E" w:rsidP="00E10354">
            <w:pPr>
              <w:keepNext/>
              <w:keepLines/>
              <w:jc w:val="center"/>
              <w:rPr>
                <w:rFonts w:ascii="Tahoma" w:hAnsi="Tahoma" w:cs="Tahoma"/>
                <w:snapToGrid w:val="0"/>
                <w:color w:val="000000"/>
              </w:rPr>
            </w:pPr>
          </w:p>
        </w:tc>
        <w:tc>
          <w:tcPr>
            <w:tcW w:w="2693" w:type="dxa"/>
            <w:tcBorders>
              <w:bottom w:val="single" w:sz="4" w:space="0" w:color="auto"/>
            </w:tcBorders>
          </w:tcPr>
          <w:p w14:paraId="54F82EAC" w14:textId="77777777" w:rsidR="00D6227E" w:rsidRPr="00C8579C" w:rsidRDefault="00D6227E" w:rsidP="00E10354">
            <w:pPr>
              <w:keepNext/>
              <w:keepLines/>
              <w:jc w:val="both"/>
              <w:rPr>
                <w:rFonts w:ascii="Tahoma" w:hAnsi="Tahoma" w:cs="Tahoma"/>
                <w:snapToGrid w:val="0"/>
                <w:color w:val="000000"/>
              </w:rPr>
            </w:pPr>
          </w:p>
        </w:tc>
      </w:tr>
      <w:tr w:rsidR="00D6227E" w:rsidRPr="00C8579C" w14:paraId="762F2300" w14:textId="77777777" w:rsidTr="00745A83">
        <w:trPr>
          <w:trHeight w:val="235"/>
        </w:trPr>
        <w:tc>
          <w:tcPr>
            <w:tcW w:w="3402" w:type="dxa"/>
            <w:tcBorders>
              <w:top w:val="single" w:sz="4" w:space="0" w:color="auto"/>
            </w:tcBorders>
          </w:tcPr>
          <w:p w14:paraId="7A961313" w14:textId="77777777" w:rsidR="00D6227E" w:rsidRPr="00C8579C" w:rsidRDefault="00D6227E"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6A66B936" w14:textId="77777777" w:rsidR="00D6227E" w:rsidRPr="00C8579C" w:rsidRDefault="00D6227E" w:rsidP="00E10354">
            <w:pPr>
              <w:keepNext/>
              <w:keepLines/>
              <w:jc w:val="center"/>
              <w:rPr>
                <w:rFonts w:ascii="Tahoma" w:hAnsi="Tahoma" w:cs="Tahoma"/>
                <w:snapToGrid w:val="0"/>
                <w:color w:val="000000"/>
              </w:rPr>
            </w:pPr>
          </w:p>
        </w:tc>
        <w:tc>
          <w:tcPr>
            <w:tcW w:w="2693" w:type="dxa"/>
            <w:tcBorders>
              <w:top w:val="single" w:sz="4" w:space="0" w:color="auto"/>
            </w:tcBorders>
          </w:tcPr>
          <w:p w14:paraId="01DC2975" w14:textId="77777777" w:rsidR="00D6227E" w:rsidRPr="00C8579C" w:rsidRDefault="00D6227E" w:rsidP="00E10354">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095EAB5F" w14:textId="77777777" w:rsidR="00D6227E" w:rsidRPr="00C8579C" w:rsidRDefault="00D6227E" w:rsidP="00E10354">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0FE10301" w14:textId="77777777" w:rsidR="00D6227E" w:rsidRPr="00C8579C" w:rsidRDefault="00D6227E" w:rsidP="00E10354">
      <w:pPr>
        <w:keepNext/>
        <w:keepLines/>
        <w:rPr>
          <w:rFonts w:ascii="Tahoma" w:hAnsi="Tahoma" w:cs="Tahoma"/>
        </w:rPr>
      </w:pPr>
    </w:p>
    <w:p w14:paraId="463CE646" w14:textId="77777777" w:rsidR="00D6227E" w:rsidRPr="00C8579C" w:rsidRDefault="00D6227E" w:rsidP="00E10354">
      <w:pPr>
        <w:keepNext/>
        <w:keepLines/>
        <w:tabs>
          <w:tab w:val="left" w:pos="284"/>
        </w:tabs>
        <w:jc w:val="both"/>
        <w:rPr>
          <w:rFonts w:ascii="Tahoma" w:hAnsi="Tahoma" w:cs="Tahoma"/>
        </w:rPr>
      </w:pPr>
    </w:p>
    <w:p w14:paraId="295AEC04" w14:textId="77777777" w:rsidR="00D6227E" w:rsidRPr="00C8579C" w:rsidRDefault="00D6227E" w:rsidP="00E10354">
      <w:pPr>
        <w:keepNext/>
        <w:keepLines/>
      </w:pPr>
    </w:p>
    <w:p w14:paraId="201D0E1A" w14:textId="77777777" w:rsidR="00D6227E" w:rsidRPr="00C8579C" w:rsidRDefault="00D6227E" w:rsidP="00E10354">
      <w:pPr>
        <w:keepNext/>
        <w:keepLines/>
      </w:pPr>
    </w:p>
    <w:p w14:paraId="15B2BB36" w14:textId="77777777" w:rsidR="00C87794" w:rsidRDefault="00C87794" w:rsidP="00E10354">
      <w:pPr>
        <w:keepNext/>
        <w:keepLines/>
        <w:tabs>
          <w:tab w:val="left" w:pos="284"/>
        </w:tabs>
        <w:jc w:val="both"/>
        <w:rPr>
          <w:rFonts w:ascii="Tahoma" w:hAnsi="Tahoma" w:cs="Tahoma"/>
          <w:b/>
          <w:i/>
          <w:sz w:val="18"/>
          <w:szCs w:val="18"/>
        </w:rPr>
      </w:pPr>
    </w:p>
    <w:p w14:paraId="04C4D033" w14:textId="77777777" w:rsidR="00663ACF" w:rsidRDefault="00663ACF" w:rsidP="00E10354">
      <w:pPr>
        <w:keepNext/>
        <w:keepLines/>
        <w:tabs>
          <w:tab w:val="left" w:pos="284"/>
        </w:tabs>
        <w:jc w:val="both"/>
        <w:rPr>
          <w:rFonts w:ascii="Tahoma" w:hAnsi="Tahoma" w:cs="Tahoma"/>
          <w:b/>
          <w:i/>
          <w:sz w:val="18"/>
          <w:szCs w:val="18"/>
        </w:rPr>
      </w:pPr>
    </w:p>
    <w:p w14:paraId="0D73F63E" w14:textId="77777777" w:rsidR="00663ACF" w:rsidRDefault="00663ACF" w:rsidP="00E10354">
      <w:pPr>
        <w:keepNext/>
        <w:keepLines/>
        <w:tabs>
          <w:tab w:val="left" w:pos="284"/>
        </w:tabs>
        <w:jc w:val="both"/>
        <w:rPr>
          <w:rFonts w:ascii="Tahoma" w:hAnsi="Tahoma" w:cs="Tahoma"/>
          <w:b/>
          <w:i/>
          <w:sz w:val="18"/>
          <w:szCs w:val="18"/>
        </w:rPr>
      </w:pPr>
    </w:p>
    <w:p w14:paraId="34BA6777" w14:textId="77777777" w:rsidR="00663ACF" w:rsidRDefault="00663ACF" w:rsidP="00E10354">
      <w:pPr>
        <w:keepNext/>
        <w:keepLines/>
        <w:tabs>
          <w:tab w:val="left" w:pos="284"/>
        </w:tabs>
        <w:jc w:val="both"/>
        <w:rPr>
          <w:rFonts w:ascii="Tahoma" w:hAnsi="Tahoma" w:cs="Tahoma"/>
          <w:b/>
          <w:i/>
          <w:sz w:val="18"/>
          <w:szCs w:val="18"/>
        </w:rPr>
      </w:pPr>
    </w:p>
    <w:p w14:paraId="6E2009E2" w14:textId="77777777" w:rsidR="00663ACF" w:rsidRDefault="00663ACF" w:rsidP="00E10354">
      <w:pPr>
        <w:keepNext/>
        <w:keepLines/>
        <w:tabs>
          <w:tab w:val="left" w:pos="284"/>
        </w:tabs>
        <w:jc w:val="both"/>
        <w:rPr>
          <w:rFonts w:ascii="Tahoma" w:hAnsi="Tahoma" w:cs="Tahoma"/>
          <w:b/>
          <w:i/>
          <w:sz w:val="18"/>
          <w:szCs w:val="18"/>
        </w:rPr>
      </w:pPr>
    </w:p>
    <w:p w14:paraId="5E281225" w14:textId="77777777" w:rsidR="00663ACF" w:rsidRDefault="00663ACF" w:rsidP="00E10354">
      <w:pPr>
        <w:keepNext/>
        <w:keepLines/>
        <w:tabs>
          <w:tab w:val="left" w:pos="284"/>
        </w:tabs>
        <w:jc w:val="both"/>
        <w:rPr>
          <w:rFonts w:ascii="Tahoma" w:hAnsi="Tahoma" w:cs="Tahoma"/>
          <w:b/>
          <w:i/>
          <w:sz w:val="18"/>
          <w:szCs w:val="18"/>
        </w:rPr>
      </w:pPr>
    </w:p>
    <w:p w14:paraId="424CF6C6" w14:textId="77777777" w:rsidR="00663ACF" w:rsidRDefault="00663ACF" w:rsidP="00E10354">
      <w:pPr>
        <w:keepNext/>
        <w:keepLines/>
        <w:tabs>
          <w:tab w:val="left" w:pos="284"/>
        </w:tabs>
        <w:jc w:val="both"/>
        <w:rPr>
          <w:rFonts w:ascii="Tahoma" w:hAnsi="Tahoma" w:cs="Tahoma"/>
          <w:b/>
          <w:i/>
          <w:sz w:val="18"/>
          <w:szCs w:val="18"/>
        </w:rPr>
      </w:pPr>
    </w:p>
    <w:p w14:paraId="1DA3E1E6" w14:textId="77777777" w:rsidR="00663ACF" w:rsidRDefault="00663ACF" w:rsidP="00E10354">
      <w:pPr>
        <w:keepNext/>
        <w:keepLines/>
        <w:tabs>
          <w:tab w:val="left" w:pos="284"/>
        </w:tabs>
        <w:jc w:val="both"/>
        <w:rPr>
          <w:rFonts w:ascii="Tahoma" w:hAnsi="Tahoma" w:cs="Tahoma"/>
          <w:b/>
          <w:i/>
          <w:sz w:val="18"/>
          <w:szCs w:val="18"/>
        </w:rPr>
      </w:pPr>
    </w:p>
    <w:p w14:paraId="331DF179" w14:textId="77777777" w:rsidR="00663ACF" w:rsidRPr="00C8579C" w:rsidRDefault="00663ACF" w:rsidP="00E10354">
      <w:pPr>
        <w:keepNext/>
        <w:keepLines/>
        <w:tabs>
          <w:tab w:val="left" w:pos="284"/>
        </w:tabs>
        <w:jc w:val="both"/>
        <w:rPr>
          <w:rFonts w:ascii="Tahoma" w:hAnsi="Tahoma" w:cs="Tahoma"/>
          <w:i/>
          <w:sz w:val="18"/>
          <w:szCs w:val="18"/>
        </w:rPr>
      </w:pPr>
    </w:p>
    <w:p w14:paraId="1EC57C49" w14:textId="77777777" w:rsidR="00C87794" w:rsidRDefault="00C87794" w:rsidP="00E10354">
      <w:pPr>
        <w:keepNext/>
        <w:keepLines/>
        <w:tabs>
          <w:tab w:val="left" w:pos="284"/>
        </w:tabs>
        <w:jc w:val="both"/>
        <w:rPr>
          <w:rFonts w:ascii="Tahoma" w:hAnsi="Tahoma" w:cs="Tahoma"/>
        </w:rPr>
      </w:pPr>
    </w:p>
    <w:p w14:paraId="193DC162" w14:textId="77777777" w:rsidR="001E2613" w:rsidRDefault="001E2613" w:rsidP="00E10354">
      <w:pPr>
        <w:keepNext/>
        <w:keepLines/>
        <w:tabs>
          <w:tab w:val="left" w:pos="284"/>
        </w:tabs>
        <w:jc w:val="both"/>
        <w:rPr>
          <w:rFonts w:ascii="Tahoma" w:hAnsi="Tahoma" w:cs="Tahoma"/>
        </w:rPr>
      </w:pPr>
    </w:p>
    <w:p w14:paraId="71307D4D" w14:textId="77777777" w:rsidR="001E2613" w:rsidRDefault="001E2613" w:rsidP="00E10354">
      <w:pPr>
        <w:keepNext/>
        <w:keepLines/>
        <w:tabs>
          <w:tab w:val="left" w:pos="284"/>
        </w:tabs>
        <w:jc w:val="both"/>
        <w:rPr>
          <w:rFonts w:ascii="Tahoma" w:hAnsi="Tahoma" w:cs="Tahoma"/>
        </w:rPr>
      </w:pPr>
    </w:p>
    <w:p w14:paraId="6C43F5B8" w14:textId="77777777" w:rsidR="00FF7983" w:rsidRDefault="00FF7983" w:rsidP="00E10354">
      <w:pPr>
        <w:keepNext/>
        <w:keepLines/>
        <w:tabs>
          <w:tab w:val="left" w:pos="284"/>
        </w:tabs>
        <w:jc w:val="both"/>
        <w:rPr>
          <w:rFonts w:ascii="Tahoma" w:hAnsi="Tahoma" w:cs="Tahoma"/>
        </w:rPr>
      </w:pPr>
    </w:p>
    <w:p w14:paraId="063692B4" w14:textId="77777777" w:rsidR="00D33ED9" w:rsidRDefault="00D33ED9" w:rsidP="00E10354">
      <w:pPr>
        <w:keepNext/>
        <w:keepLines/>
        <w:tabs>
          <w:tab w:val="left" w:pos="284"/>
        </w:tabs>
        <w:jc w:val="both"/>
        <w:rPr>
          <w:rFonts w:ascii="Tahoma" w:hAnsi="Tahoma" w:cs="Tahoma"/>
        </w:rPr>
      </w:pPr>
    </w:p>
    <w:p w14:paraId="76A6A46E" w14:textId="77777777" w:rsidR="00E10354" w:rsidRPr="00C8579C" w:rsidRDefault="00E10354" w:rsidP="00E10354">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5BF12C21" w14:textId="77777777" w:rsidTr="009229D0">
        <w:tc>
          <w:tcPr>
            <w:tcW w:w="7725" w:type="dxa"/>
          </w:tcPr>
          <w:p w14:paraId="71FF1422" w14:textId="77777777" w:rsidR="00B976DC" w:rsidRPr="00C8579C" w:rsidRDefault="00B976DC" w:rsidP="00E10354">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61B44613" w14:textId="77777777" w:rsidR="00B976DC" w:rsidRPr="00C8579C" w:rsidRDefault="00B976DC" w:rsidP="00E10354">
            <w:pPr>
              <w:keepNext/>
              <w:keepLines/>
              <w:jc w:val="both"/>
              <w:rPr>
                <w:rFonts w:ascii="Tahoma" w:hAnsi="Tahoma" w:cs="Tahoma"/>
                <w:b/>
              </w:rPr>
            </w:pPr>
            <w:r w:rsidRPr="00C8579C">
              <w:rPr>
                <w:rFonts w:ascii="Tahoma" w:hAnsi="Tahoma" w:cs="Tahoma"/>
                <w:b/>
              </w:rPr>
              <w:t>Priloga 3/3</w:t>
            </w:r>
          </w:p>
        </w:tc>
      </w:tr>
    </w:tbl>
    <w:p w14:paraId="4E36D70A" w14:textId="77777777" w:rsidR="00A539F0" w:rsidRPr="00C8579C" w:rsidRDefault="00A539F0" w:rsidP="00E10354">
      <w:pPr>
        <w:keepNext/>
        <w:keepLines/>
        <w:jc w:val="both"/>
        <w:rPr>
          <w:rFonts w:ascii="Tahoma" w:hAnsi="Tahoma" w:cs="Tahoma"/>
          <w:bCs/>
          <w:i/>
          <w:noProof/>
          <w:sz w:val="18"/>
          <w:szCs w:val="18"/>
        </w:rPr>
      </w:pPr>
    </w:p>
    <w:p w14:paraId="28E46770" w14:textId="77777777" w:rsidR="00A539F0" w:rsidRPr="00C8579C" w:rsidRDefault="00A539F0" w:rsidP="00E10354">
      <w:pPr>
        <w:keepNext/>
        <w:keepLines/>
        <w:tabs>
          <w:tab w:val="left" w:pos="284"/>
        </w:tabs>
        <w:jc w:val="both"/>
        <w:rPr>
          <w:rFonts w:ascii="Tahoma" w:hAnsi="Tahoma" w:cs="Tahoma"/>
        </w:rPr>
      </w:pPr>
    </w:p>
    <w:p w14:paraId="5D60EE21" w14:textId="77777777" w:rsidR="00A539F0" w:rsidRPr="00C8579C" w:rsidRDefault="00A539F0" w:rsidP="00E10354">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6A9C5BE6" w14:textId="77777777" w:rsidR="00A539F0" w:rsidRPr="00C8579C" w:rsidRDefault="00A539F0" w:rsidP="00E10354">
      <w:pPr>
        <w:keepNext/>
        <w:keepLines/>
        <w:spacing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0B7E86B0" w14:textId="77777777" w:rsidR="00A539F0" w:rsidRPr="00C8579C" w:rsidRDefault="00A539F0" w:rsidP="00E10354">
      <w:pPr>
        <w:keepNext/>
        <w:keepLines/>
        <w:spacing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1001B248" w14:textId="77777777" w:rsidR="00A539F0" w:rsidRPr="00C8579C" w:rsidRDefault="00A539F0" w:rsidP="00E10354">
      <w:pPr>
        <w:keepNext/>
        <w:keepLines/>
        <w:spacing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2C212B4E" w14:textId="77777777" w:rsidR="00A539F0" w:rsidRPr="00C8579C" w:rsidRDefault="00A539F0" w:rsidP="00E10354">
      <w:pPr>
        <w:keepNext/>
        <w:keepLines/>
        <w:spacing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0F871D31" w14:textId="77777777" w:rsidR="00A539F0" w:rsidRPr="00C8579C" w:rsidRDefault="00A539F0" w:rsidP="00E10354">
      <w:pPr>
        <w:keepNext/>
        <w:keepLines/>
        <w:spacing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4D7789B6" w14:textId="77777777" w:rsidR="00A539F0" w:rsidRPr="00C8579C" w:rsidRDefault="00A539F0" w:rsidP="00E10354">
      <w:pPr>
        <w:keepNext/>
        <w:keepLines/>
        <w:spacing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7DEAEBB2" w14:textId="77777777" w:rsidR="00A539F0" w:rsidRPr="00C8579C" w:rsidRDefault="00A539F0" w:rsidP="00E10354">
      <w:pPr>
        <w:keepNext/>
        <w:keepLines/>
        <w:ind w:right="1"/>
        <w:jc w:val="both"/>
        <w:rPr>
          <w:rFonts w:ascii="Tahoma" w:hAnsi="Tahoma" w:cs="Tahoma"/>
        </w:rPr>
      </w:pPr>
    </w:p>
    <w:p w14:paraId="3861110A" w14:textId="506A8375" w:rsidR="00A539F0" w:rsidRPr="00C8579C" w:rsidRDefault="00A539F0" w:rsidP="00E10354">
      <w:pPr>
        <w:keepNext/>
        <w:keepLines/>
        <w:jc w:val="both"/>
        <w:rPr>
          <w:rFonts w:ascii="Tahoma" w:hAnsi="Tahoma" w:cs="Tahoma"/>
        </w:rPr>
      </w:pPr>
      <w:r w:rsidRPr="00C8579C">
        <w:rPr>
          <w:rFonts w:ascii="Tahoma" w:hAnsi="Tahoma" w:cs="Tahoma"/>
        </w:rPr>
        <w:t xml:space="preserve">V zvezi z javnim </w:t>
      </w:r>
      <w:r w:rsidRPr="00302588">
        <w:rPr>
          <w:rFonts w:ascii="Tahoma" w:hAnsi="Tahoma" w:cs="Tahoma"/>
        </w:rPr>
        <w:t xml:space="preserve">naročilom </w:t>
      </w:r>
      <w:r w:rsidR="004C382B">
        <w:rPr>
          <w:rFonts w:ascii="Tahoma" w:hAnsi="Tahoma" w:cs="Tahoma"/>
          <w:b/>
        </w:rPr>
        <w:t>VKS-97</w:t>
      </w:r>
      <w:r w:rsidR="006022D5">
        <w:rPr>
          <w:rFonts w:ascii="Tahoma" w:hAnsi="Tahoma" w:cs="Tahoma"/>
          <w:b/>
        </w:rPr>
        <w:t>/22</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7ED76C65" w14:textId="77777777" w:rsidR="00A539F0" w:rsidRPr="00C8579C" w:rsidRDefault="00A539F0" w:rsidP="00E10354">
      <w:pPr>
        <w:keepNext/>
        <w:keepLines/>
        <w:jc w:val="both"/>
      </w:pPr>
    </w:p>
    <w:p w14:paraId="29664EA3" w14:textId="77777777" w:rsidR="00A539F0" w:rsidRPr="00C8579C" w:rsidRDefault="00A539F0" w:rsidP="00E10354">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4E38513" w14:textId="77777777" w:rsidR="00A539F0" w:rsidRPr="00C8579C" w:rsidRDefault="00A539F0" w:rsidP="00E10354">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691B00E7" w14:textId="77777777" w:rsidTr="00A16DD0">
        <w:tc>
          <w:tcPr>
            <w:tcW w:w="533" w:type="dxa"/>
            <w:shd w:val="clear" w:color="auto" w:fill="auto"/>
          </w:tcPr>
          <w:p w14:paraId="37751D25" w14:textId="77777777" w:rsidR="00A539F0" w:rsidRPr="00C8579C" w:rsidRDefault="00A539F0" w:rsidP="00E10354">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22EBD5DB" w14:textId="77777777" w:rsidR="00A539F0" w:rsidRPr="00C8579C" w:rsidRDefault="00A539F0" w:rsidP="00E10354">
            <w:pPr>
              <w:keepNext/>
              <w:keepLines/>
              <w:jc w:val="both"/>
              <w:rPr>
                <w:rFonts w:ascii="Tahoma" w:hAnsi="Tahoma" w:cs="Tahoma"/>
                <w:b/>
              </w:rPr>
            </w:pPr>
            <w:r w:rsidRPr="00C8579C">
              <w:rPr>
                <w:rFonts w:ascii="Tahoma" w:hAnsi="Tahoma" w:cs="Tahoma"/>
                <w:b/>
              </w:rPr>
              <w:t>Naziv</w:t>
            </w:r>
          </w:p>
        </w:tc>
        <w:tc>
          <w:tcPr>
            <w:tcW w:w="3402" w:type="dxa"/>
          </w:tcPr>
          <w:p w14:paraId="4C77FBFD" w14:textId="77777777" w:rsidR="00A539F0" w:rsidRPr="00C8579C" w:rsidRDefault="00A539F0" w:rsidP="00E10354">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320AF30D" w14:textId="77777777" w:rsidR="00A539F0" w:rsidRPr="00C8579C" w:rsidRDefault="00A539F0" w:rsidP="00E10354">
            <w:pPr>
              <w:keepNext/>
              <w:keepLines/>
              <w:jc w:val="both"/>
              <w:rPr>
                <w:rFonts w:ascii="Tahoma" w:hAnsi="Tahoma" w:cs="Tahoma"/>
                <w:b/>
              </w:rPr>
            </w:pPr>
            <w:r w:rsidRPr="00C8579C">
              <w:rPr>
                <w:rFonts w:ascii="Tahoma" w:hAnsi="Tahoma" w:cs="Tahoma"/>
                <w:b/>
              </w:rPr>
              <w:t>Delež lastništva v %</w:t>
            </w:r>
          </w:p>
        </w:tc>
      </w:tr>
      <w:tr w:rsidR="00A539F0" w:rsidRPr="00C8579C" w14:paraId="7E369D7B" w14:textId="77777777" w:rsidTr="00A16DD0">
        <w:tc>
          <w:tcPr>
            <w:tcW w:w="533" w:type="dxa"/>
            <w:shd w:val="clear" w:color="auto" w:fill="auto"/>
          </w:tcPr>
          <w:p w14:paraId="4BFE8D30" w14:textId="77777777" w:rsidR="00A539F0" w:rsidRPr="00C8579C" w:rsidRDefault="00A539F0" w:rsidP="00E10354">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7F7B3A28" w14:textId="77777777" w:rsidR="00A539F0" w:rsidRPr="00C8579C" w:rsidRDefault="00A539F0" w:rsidP="00E10354">
            <w:pPr>
              <w:keepNext/>
              <w:keepLines/>
              <w:jc w:val="both"/>
              <w:rPr>
                <w:rFonts w:ascii="Tahoma" w:hAnsi="Tahoma" w:cs="Tahoma"/>
                <w:b/>
              </w:rPr>
            </w:pPr>
          </w:p>
        </w:tc>
        <w:tc>
          <w:tcPr>
            <w:tcW w:w="3402" w:type="dxa"/>
          </w:tcPr>
          <w:p w14:paraId="35731AED" w14:textId="77777777" w:rsidR="00A539F0" w:rsidRPr="00C8579C" w:rsidRDefault="00A539F0" w:rsidP="00E10354">
            <w:pPr>
              <w:keepNext/>
              <w:keepLines/>
              <w:jc w:val="both"/>
              <w:rPr>
                <w:rFonts w:ascii="Tahoma" w:hAnsi="Tahoma" w:cs="Tahoma"/>
                <w:b/>
              </w:rPr>
            </w:pPr>
          </w:p>
        </w:tc>
        <w:tc>
          <w:tcPr>
            <w:tcW w:w="1843" w:type="dxa"/>
            <w:shd w:val="clear" w:color="auto" w:fill="auto"/>
          </w:tcPr>
          <w:p w14:paraId="1BDCBC75" w14:textId="77777777" w:rsidR="00A539F0" w:rsidRPr="00C8579C" w:rsidRDefault="00A539F0" w:rsidP="00E10354">
            <w:pPr>
              <w:keepNext/>
              <w:keepLines/>
              <w:jc w:val="both"/>
              <w:rPr>
                <w:rFonts w:ascii="Tahoma" w:hAnsi="Tahoma" w:cs="Tahoma"/>
                <w:b/>
              </w:rPr>
            </w:pPr>
          </w:p>
        </w:tc>
      </w:tr>
      <w:tr w:rsidR="00A539F0" w:rsidRPr="00C8579C" w14:paraId="173F7ECE" w14:textId="77777777" w:rsidTr="00A16DD0">
        <w:tc>
          <w:tcPr>
            <w:tcW w:w="533" w:type="dxa"/>
            <w:shd w:val="clear" w:color="auto" w:fill="auto"/>
          </w:tcPr>
          <w:p w14:paraId="104474BE" w14:textId="77777777" w:rsidR="00A539F0" w:rsidRPr="00C8579C" w:rsidRDefault="00A539F0" w:rsidP="00E10354">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2D3F56A5" w14:textId="77777777" w:rsidR="00A539F0" w:rsidRPr="00C8579C" w:rsidRDefault="00A539F0" w:rsidP="00E10354">
            <w:pPr>
              <w:keepNext/>
              <w:keepLines/>
              <w:jc w:val="both"/>
              <w:rPr>
                <w:rFonts w:ascii="Tahoma" w:hAnsi="Tahoma" w:cs="Tahoma"/>
                <w:b/>
              </w:rPr>
            </w:pPr>
          </w:p>
        </w:tc>
        <w:tc>
          <w:tcPr>
            <w:tcW w:w="3402" w:type="dxa"/>
          </w:tcPr>
          <w:p w14:paraId="71EBC590" w14:textId="77777777" w:rsidR="00A539F0" w:rsidRPr="00C8579C" w:rsidRDefault="00A539F0" w:rsidP="00E10354">
            <w:pPr>
              <w:keepNext/>
              <w:keepLines/>
              <w:jc w:val="both"/>
              <w:rPr>
                <w:rFonts w:ascii="Tahoma" w:hAnsi="Tahoma" w:cs="Tahoma"/>
                <w:b/>
              </w:rPr>
            </w:pPr>
          </w:p>
        </w:tc>
        <w:tc>
          <w:tcPr>
            <w:tcW w:w="1843" w:type="dxa"/>
            <w:shd w:val="clear" w:color="auto" w:fill="auto"/>
          </w:tcPr>
          <w:p w14:paraId="7D072C68" w14:textId="77777777" w:rsidR="00A539F0" w:rsidRPr="00C8579C" w:rsidRDefault="00A539F0" w:rsidP="00E10354">
            <w:pPr>
              <w:keepNext/>
              <w:keepLines/>
              <w:jc w:val="both"/>
              <w:rPr>
                <w:rFonts w:ascii="Tahoma" w:hAnsi="Tahoma" w:cs="Tahoma"/>
                <w:b/>
              </w:rPr>
            </w:pPr>
          </w:p>
        </w:tc>
      </w:tr>
      <w:tr w:rsidR="00A539F0" w:rsidRPr="00C8579C" w14:paraId="449DEE67" w14:textId="77777777" w:rsidTr="00A16DD0">
        <w:tc>
          <w:tcPr>
            <w:tcW w:w="533" w:type="dxa"/>
            <w:shd w:val="clear" w:color="auto" w:fill="auto"/>
          </w:tcPr>
          <w:p w14:paraId="79F06366" w14:textId="77777777" w:rsidR="00A539F0" w:rsidRPr="00C8579C" w:rsidRDefault="00A539F0" w:rsidP="00E10354">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16223399" w14:textId="77777777" w:rsidR="00A539F0" w:rsidRPr="00C8579C" w:rsidRDefault="00A539F0" w:rsidP="00E10354">
            <w:pPr>
              <w:keepNext/>
              <w:keepLines/>
              <w:jc w:val="both"/>
              <w:rPr>
                <w:rFonts w:ascii="Tahoma" w:hAnsi="Tahoma" w:cs="Tahoma"/>
                <w:b/>
              </w:rPr>
            </w:pPr>
          </w:p>
        </w:tc>
        <w:tc>
          <w:tcPr>
            <w:tcW w:w="3402" w:type="dxa"/>
          </w:tcPr>
          <w:p w14:paraId="39222BA8" w14:textId="77777777" w:rsidR="00A539F0" w:rsidRPr="00C8579C" w:rsidRDefault="00A539F0" w:rsidP="00E10354">
            <w:pPr>
              <w:keepNext/>
              <w:keepLines/>
              <w:jc w:val="both"/>
              <w:rPr>
                <w:rFonts w:ascii="Tahoma" w:hAnsi="Tahoma" w:cs="Tahoma"/>
                <w:b/>
              </w:rPr>
            </w:pPr>
          </w:p>
        </w:tc>
        <w:tc>
          <w:tcPr>
            <w:tcW w:w="1843" w:type="dxa"/>
            <w:shd w:val="clear" w:color="auto" w:fill="auto"/>
          </w:tcPr>
          <w:p w14:paraId="6EF192E9" w14:textId="77777777" w:rsidR="00A539F0" w:rsidRPr="00C8579C" w:rsidRDefault="00A539F0" w:rsidP="00E10354">
            <w:pPr>
              <w:keepNext/>
              <w:keepLines/>
              <w:jc w:val="both"/>
              <w:rPr>
                <w:rFonts w:ascii="Tahoma" w:hAnsi="Tahoma" w:cs="Tahoma"/>
                <w:b/>
              </w:rPr>
            </w:pPr>
          </w:p>
        </w:tc>
      </w:tr>
      <w:tr w:rsidR="00A539F0" w:rsidRPr="00C8579C" w14:paraId="1C2B5B51" w14:textId="77777777" w:rsidTr="00A16DD0">
        <w:tc>
          <w:tcPr>
            <w:tcW w:w="533" w:type="dxa"/>
            <w:shd w:val="clear" w:color="auto" w:fill="auto"/>
          </w:tcPr>
          <w:p w14:paraId="79CFC5B3" w14:textId="77777777" w:rsidR="00A539F0" w:rsidRPr="00C8579C" w:rsidRDefault="00A539F0" w:rsidP="00E10354">
            <w:pPr>
              <w:keepNext/>
              <w:keepLines/>
              <w:jc w:val="both"/>
              <w:rPr>
                <w:rFonts w:ascii="Tahoma" w:hAnsi="Tahoma" w:cs="Tahoma"/>
                <w:b/>
              </w:rPr>
            </w:pPr>
            <w:r w:rsidRPr="00C8579C">
              <w:rPr>
                <w:rFonts w:ascii="Tahoma" w:hAnsi="Tahoma" w:cs="Tahoma"/>
                <w:b/>
              </w:rPr>
              <w:t>….</w:t>
            </w:r>
          </w:p>
        </w:tc>
        <w:tc>
          <w:tcPr>
            <w:tcW w:w="3403" w:type="dxa"/>
            <w:shd w:val="clear" w:color="auto" w:fill="auto"/>
          </w:tcPr>
          <w:p w14:paraId="32E04D87" w14:textId="77777777" w:rsidR="00A539F0" w:rsidRPr="00C8579C" w:rsidRDefault="00A539F0" w:rsidP="00E10354">
            <w:pPr>
              <w:keepNext/>
              <w:keepLines/>
              <w:jc w:val="both"/>
              <w:rPr>
                <w:rFonts w:ascii="Tahoma" w:hAnsi="Tahoma" w:cs="Tahoma"/>
                <w:b/>
              </w:rPr>
            </w:pPr>
          </w:p>
        </w:tc>
        <w:tc>
          <w:tcPr>
            <w:tcW w:w="3402" w:type="dxa"/>
          </w:tcPr>
          <w:p w14:paraId="620B044A" w14:textId="77777777" w:rsidR="00A539F0" w:rsidRPr="00C8579C" w:rsidRDefault="00A539F0" w:rsidP="00E10354">
            <w:pPr>
              <w:keepNext/>
              <w:keepLines/>
              <w:jc w:val="both"/>
              <w:rPr>
                <w:rFonts w:ascii="Tahoma" w:hAnsi="Tahoma" w:cs="Tahoma"/>
                <w:b/>
              </w:rPr>
            </w:pPr>
          </w:p>
        </w:tc>
        <w:tc>
          <w:tcPr>
            <w:tcW w:w="1843" w:type="dxa"/>
            <w:shd w:val="clear" w:color="auto" w:fill="auto"/>
          </w:tcPr>
          <w:p w14:paraId="5BB07953" w14:textId="77777777" w:rsidR="00A539F0" w:rsidRPr="00C8579C" w:rsidRDefault="00A539F0" w:rsidP="00E10354">
            <w:pPr>
              <w:keepNext/>
              <w:keepLines/>
              <w:jc w:val="both"/>
              <w:rPr>
                <w:rFonts w:ascii="Tahoma" w:hAnsi="Tahoma" w:cs="Tahoma"/>
                <w:b/>
              </w:rPr>
            </w:pPr>
          </w:p>
        </w:tc>
      </w:tr>
    </w:tbl>
    <w:p w14:paraId="465AF70F" w14:textId="77777777" w:rsidR="00A539F0" w:rsidRPr="00C8579C" w:rsidRDefault="00A539F0" w:rsidP="00E10354">
      <w:pPr>
        <w:keepNext/>
        <w:keepLines/>
        <w:jc w:val="both"/>
        <w:rPr>
          <w:rFonts w:ascii="Tahoma" w:hAnsi="Tahoma" w:cs="Tahoma"/>
          <w:b/>
        </w:rPr>
      </w:pPr>
    </w:p>
    <w:p w14:paraId="2AC4E2FA" w14:textId="77777777" w:rsidR="00890C57" w:rsidRPr="00C8579C" w:rsidRDefault="00890C57" w:rsidP="00E10354">
      <w:pPr>
        <w:keepNext/>
        <w:keepLines/>
        <w:jc w:val="both"/>
        <w:rPr>
          <w:rFonts w:ascii="Tahoma" w:hAnsi="Tahoma" w:cs="Tahoma"/>
          <w:b/>
        </w:rPr>
      </w:pPr>
    </w:p>
    <w:p w14:paraId="5E445335" w14:textId="77777777" w:rsidR="00A539F0" w:rsidRPr="00C8579C" w:rsidRDefault="00A539F0" w:rsidP="00E10354">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7E38EF8B" w14:textId="77777777" w:rsidR="00A539F0" w:rsidRPr="00C8579C" w:rsidRDefault="00A539F0" w:rsidP="00E10354">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A539F0" w:rsidRPr="00C8579C" w14:paraId="109E9226" w14:textId="77777777" w:rsidTr="003C0E5D">
        <w:tc>
          <w:tcPr>
            <w:tcW w:w="534" w:type="dxa"/>
            <w:shd w:val="clear" w:color="auto" w:fill="auto"/>
          </w:tcPr>
          <w:p w14:paraId="694A98C9" w14:textId="77777777" w:rsidR="00A539F0" w:rsidRPr="00C8579C" w:rsidRDefault="00A539F0" w:rsidP="00E10354">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6DD4496F" w14:textId="77777777" w:rsidR="00A539F0" w:rsidRPr="00C8579C" w:rsidRDefault="00A539F0" w:rsidP="00E10354">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04120F2E" w14:textId="77777777" w:rsidR="00A539F0" w:rsidRPr="00C8579C" w:rsidRDefault="00A539F0" w:rsidP="00E10354">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43DD01E5" w14:textId="77777777" w:rsidR="00A539F0" w:rsidRPr="00C8579C" w:rsidRDefault="00A539F0" w:rsidP="00E10354">
            <w:pPr>
              <w:keepNext/>
              <w:keepLines/>
              <w:jc w:val="both"/>
              <w:rPr>
                <w:rFonts w:ascii="Tahoma" w:hAnsi="Tahoma" w:cs="Tahoma"/>
                <w:b/>
              </w:rPr>
            </w:pPr>
            <w:r w:rsidRPr="00C8579C">
              <w:rPr>
                <w:rFonts w:ascii="Tahoma" w:hAnsi="Tahoma" w:cs="Tahoma"/>
                <w:b/>
              </w:rPr>
              <w:t>Delež lastništva v %</w:t>
            </w:r>
          </w:p>
        </w:tc>
      </w:tr>
      <w:tr w:rsidR="00A539F0" w:rsidRPr="00C8579C" w14:paraId="57630CC7" w14:textId="77777777" w:rsidTr="003C0E5D">
        <w:tc>
          <w:tcPr>
            <w:tcW w:w="534" w:type="dxa"/>
            <w:shd w:val="clear" w:color="auto" w:fill="auto"/>
          </w:tcPr>
          <w:p w14:paraId="2E597B1F" w14:textId="77777777" w:rsidR="00A539F0" w:rsidRPr="00C8579C" w:rsidRDefault="00A539F0" w:rsidP="00E10354">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39D51A65" w14:textId="77777777" w:rsidR="00A539F0" w:rsidRPr="00C8579C" w:rsidRDefault="00A539F0" w:rsidP="00E10354">
            <w:pPr>
              <w:keepNext/>
              <w:keepLines/>
              <w:jc w:val="both"/>
              <w:rPr>
                <w:rFonts w:ascii="Tahoma" w:hAnsi="Tahoma" w:cs="Tahoma"/>
                <w:b/>
              </w:rPr>
            </w:pPr>
          </w:p>
        </w:tc>
        <w:tc>
          <w:tcPr>
            <w:tcW w:w="3685" w:type="dxa"/>
            <w:shd w:val="clear" w:color="auto" w:fill="auto"/>
          </w:tcPr>
          <w:p w14:paraId="3F626F21" w14:textId="77777777" w:rsidR="00A539F0" w:rsidRPr="00C8579C" w:rsidRDefault="00A539F0" w:rsidP="00E10354">
            <w:pPr>
              <w:keepNext/>
              <w:keepLines/>
              <w:jc w:val="both"/>
              <w:rPr>
                <w:rFonts w:ascii="Tahoma" w:hAnsi="Tahoma" w:cs="Tahoma"/>
                <w:b/>
              </w:rPr>
            </w:pPr>
          </w:p>
        </w:tc>
        <w:tc>
          <w:tcPr>
            <w:tcW w:w="1810" w:type="dxa"/>
            <w:shd w:val="clear" w:color="auto" w:fill="auto"/>
          </w:tcPr>
          <w:p w14:paraId="3E4E280B" w14:textId="77777777" w:rsidR="00A539F0" w:rsidRPr="00C8579C" w:rsidRDefault="00A539F0" w:rsidP="00E10354">
            <w:pPr>
              <w:keepNext/>
              <w:keepLines/>
              <w:jc w:val="both"/>
              <w:rPr>
                <w:rFonts w:ascii="Tahoma" w:hAnsi="Tahoma" w:cs="Tahoma"/>
                <w:b/>
              </w:rPr>
            </w:pPr>
          </w:p>
        </w:tc>
      </w:tr>
      <w:tr w:rsidR="00A539F0" w:rsidRPr="00C8579C" w14:paraId="519C9DF2" w14:textId="77777777" w:rsidTr="003C0E5D">
        <w:tc>
          <w:tcPr>
            <w:tcW w:w="534" w:type="dxa"/>
            <w:shd w:val="clear" w:color="auto" w:fill="auto"/>
          </w:tcPr>
          <w:p w14:paraId="0DEE25E2" w14:textId="77777777" w:rsidR="00A539F0" w:rsidRPr="00C8579C" w:rsidRDefault="00A539F0" w:rsidP="00E10354">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042FFEAF" w14:textId="77777777" w:rsidR="00A539F0" w:rsidRPr="00C8579C" w:rsidRDefault="00A539F0" w:rsidP="00E10354">
            <w:pPr>
              <w:keepNext/>
              <w:keepLines/>
              <w:jc w:val="both"/>
              <w:rPr>
                <w:rFonts w:ascii="Tahoma" w:hAnsi="Tahoma" w:cs="Tahoma"/>
                <w:b/>
              </w:rPr>
            </w:pPr>
          </w:p>
        </w:tc>
        <w:tc>
          <w:tcPr>
            <w:tcW w:w="3685" w:type="dxa"/>
            <w:shd w:val="clear" w:color="auto" w:fill="auto"/>
          </w:tcPr>
          <w:p w14:paraId="404A402A" w14:textId="77777777" w:rsidR="00A539F0" w:rsidRPr="00C8579C" w:rsidRDefault="00A539F0" w:rsidP="00E10354">
            <w:pPr>
              <w:keepNext/>
              <w:keepLines/>
              <w:jc w:val="both"/>
              <w:rPr>
                <w:rFonts w:ascii="Tahoma" w:hAnsi="Tahoma" w:cs="Tahoma"/>
                <w:b/>
              </w:rPr>
            </w:pPr>
          </w:p>
        </w:tc>
        <w:tc>
          <w:tcPr>
            <w:tcW w:w="1810" w:type="dxa"/>
            <w:shd w:val="clear" w:color="auto" w:fill="auto"/>
          </w:tcPr>
          <w:p w14:paraId="7B8C54C2" w14:textId="77777777" w:rsidR="00A539F0" w:rsidRPr="00C8579C" w:rsidRDefault="00A539F0" w:rsidP="00E10354">
            <w:pPr>
              <w:keepNext/>
              <w:keepLines/>
              <w:jc w:val="both"/>
              <w:rPr>
                <w:rFonts w:ascii="Tahoma" w:hAnsi="Tahoma" w:cs="Tahoma"/>
                <w:b/>
              </w:rPr>
            </w:pPr>
          </w:p>
        </w:tc>
      </w:tr>
      <w:tr w:rsidR="00A539F0" w:rsidRPr="00C8579C" w14:paraId="73267D2F" w14:textId="77777777" w:rsidTr="003C0E5D">
        <w:tc>
          <w:tcPr>
            <w:tcW w:w="534" w:type="dxa"/>
            <w:shd w:val="clear" w:color="auto" w:fill="auto"/>
          </w:tcPr>
          <w:p w14:paraId="00643658" w14:textId="77777777" w:rsidR="00A539F0" w:rsidRPr="00C8579C" w:rsidRDefault="00A539F0" w:rsidP="00E10354">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1F8570E3" w14:textId="77777777" w:rsidR="00A539F0" w:rsidRPr="00C8579C" w:rsidRDefault="00A539F0" w:rsidP="00E10354">
            <w:pPr>
              <w:keepNext/>
              <w:keepLines/>
              <w:jc w:val="both"/>
              <w:rPr>
                <w:rFonts w:ascii="Tahoma" w:hAnsi="Tahoma" w:cs="Tahoma"/>
                <w:b/>
              </w:rPr>
            </w:pPr>
          </w:p>
        </w:tc>
        <w:tc>
          <w:tcPr>
            <w:tcW w:w="3685" w:type="dxa"/>
            <w:shd w:val="clear" w:color="auto" w:fill="auto"/>
          </w:tcPr>
          <w:p w14:paraId="5D4880AB" w14:textId="77777777" w:rsidR="00A539F0" w:rsidRPr="00C8579C" w:rsidRDefault="00A539F0" w:rsidP="00E10354">
            <w:pPr>
              <w:keepNext/>
              <w:keepLines/>
              <w:jc w:val="both"/>
              <w:rPr>
                <w:rFonts w:ascii="Tahoma" w:hAnsi="Tahoma" w:cs="Tahoma"/>
                <w:b/>
              </w:rPr>
            </w:pPr>
          </w:p>
        </w:tc>
        <w:tc>
          <w:tcPr>
            <w:tcW w:w="1810" w:type="dxa"/>
            <w:shd w:val="clear" w:color="auto" w:fill="auto"/>
          </w:tcPr>
          <w:p w14:paraId="417CFDEE" w14:textId="77777777" w:rsidR="00A539F0" w:rsidRPr="00C8579C" w:rsidRDefault="00A539F0" w:rsidP="00E10354">
            <w:pPr>
              <w:keepNext/>
              <w:keepLines/>
              <w:jc w:val="both"/>
              <w:rPr>
                <w:rFonts w:ascii="Tahoma" w:hAnsi="Tahoma" w:cs="Tahoma"/>
                <w:b/>
              </w:rPr>
            </w:pPr>
          </w:p>
        </w:tc>
      </w:tr>
      <w:tr w:rsidR="00A539F0" w:rsidRPr="00C8579C" w14:paraId="02D7799B" w14:textId="77777777" w:rsidTr="003C0E5D">
        <w:tc>
          <w:tcPr>
            <w:tcW w:w="534" w:type="dxa"/>
            <w:shd w:val="clear" w:color="auto" w:fill="auto"/>
          </w:tcPr>
          <w:p w14:paraId="269D593B" w14:textId="77777777" w:rsidR="00A539F0" w:rsidRPr="00C8579C" w:rsidRDefault="00A539F0" w:rsidP="00E10354">
            <w:pPr>
              <w:keepNext/>
              <w:keepLines/>
              <w:jc w:val="both"/>
              <w:rPr>
                <w:rFonts w:ascii="Tahoma" w:hAnsi="Tahoma" w:cs="Tahoma"/>
                <w:b/>
              </w:rPr>
            </w:pPr>
            <w:r w:rsidRPr="00C8579C">
              <w:rPr>
                <w:rFonts w:ascii="Tahoma" w:hAnsi="Tahoma" w:cs="Tahoma"/>
                <w:b/>
              </w:rPr>
              <w:t>…</w:t>
            </w:r>
          </w:p>
        </w:tc>
        <w:tc>
          <w:tcPr>
            <w:tcW w:w="3402" w:type="dxa"/>
            <w:shd w:val="clear" w:color="auto" w:fill="auto"/>
          </w:tcPr>
          <w:p w14:paraId="7D74E84C" w14:textId="77777777" w:rsidR="00A539F0" w:rsidRPr="00C8579C" w:rsidRDefault="00A539F0" w:rsidP="00E10354">
            <w:pPr>
              <w:keepNext/>
              <w:keepLines/>
              <w:jc w:val="both"/>
              <w:rPr>
                <w:rFonts w:ascii="Tahoma" w:hAnsi="Tahoma" w:cs="Tahoma"/>
                <w:b/>
              </w:rPr>
            </w:pPr>
          </w:p>
        </w:tc>
        <w:tc>
          <w:tcPr>
            <w:tcW w:w="3685" w:type="dxa"/>
            <w:shd w:val="clear" w:color="auto" w:fill="auto"/>
          </w:tcPr>
          <w:p w14:paraId="0900B0D6" w14:textId="77777777" w:rsidR="00A539F0" w:rsidRPr="00C8579C" w:rsidRDefault="00A539F0" w:rsidP="00E10354">
            <w:pPr>
              <w:keepNext/>
              <w:keepLines/>
              <w:jc w:val="both"/>
              <w:rPr>
                <w:rFonts w:ascii="Tahoma" w:hAnsi="Tahoma" w:cs="Tahoma"/>
                <w:b/>
              </w:rPr>
            </w:pPr>
          </w:p>
        </w:tc>
        <w:tc>
          <w:tcPr>
            <w:tcW w:w="1810" w:type="dxa"/>
            <w:shd w:val="clear" w:color="auto" w:fill="auto"/>
          </w:tcPr>
          <w:p w14:paraId="7A8CB3B7" w14:textId="77777777" w:rsidR="00A539F0" w:rsidRPr="00C8579C" w:rsidRDefault="00A539F0" w:rsidP="00E10354">
            <w:pPr>
              <w:keepNext/>
              <w:keepLines/>
              <w:jc w:val="both"/>
              <w:rPr>
                <w:rFonts w:ascii="Tahoma" w:hAnsi="Tahoma" w:cs="Tahoma"/>
                <w:b/>
              </w:rPr>
            </w:pPr>
          </w:p>
        </w:tc>
      </w:tr>
    </w:tbl>
    <w:p w14:paraId="1F60E82E" w14:textId="77777777" w:rsidR="0009065C" w:rsidRPr="00C8579C" w:rsidRDefault="0009065C" w:rsidP="00E10354">
      <w:pPr>
        <w:keepNext/>
        <w:keepLines/>
        <w:jc w:val="both"/>
        <w:rPr>
          <w:rFonts w:ascii="Tahoma" w:hAnsi="Tahoma" w:cs="Tahoma"/>
          <w:b/>
        </w:rPr>
      </w:pPr>
    </w:p>
    <w:p w14:paraId="63B80161" w14:textId="77777777" w:rsidR="00A539F0" w:rsidRPr="00C8579C" w:rsidRDefault="00A539F0" w:rsidP="00E10354">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2519E0D3" w14:textId="77777777" w:rsidR="00A539F0" w:rsidRPr="00C8579C" w:rsidRDefault="00A539F0" w:rsidP="00E10354">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A539F0" w:rsidRPr="00C8579C" w14:paraId="33F9614A" w14:textId="77777777" w:rsidTr="003C0E5D">
        <w:tc>
          <w:tcPr>
            <w:tcW w:w="533" w:type="dxa"/>
            <w:shd w:val="clear" w:color="auto" w:fill="auto"/>
          </w:tcPr>
          <w:p w14:paraId="6CD2B86B" w14:textId="77777777" w:rsidR="00A539F0" w:rsidRPr="00C8579C" w:rsidRDefault="00A539F0" w:rsidP="00E10354">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AF9E2CB" w14:textId="77777777" w:rsidR="00A539F0" w:rsidRPr="00C8579C" w:rsidRDefault="00A539F0" w:rsidP="00E10354">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0F7E84C1" w14:textId="77777777" w:rsidR="00A539F0" w:rsidRPr="00C8579C" w:rsidRDefault="00A539F0" w:rsidP="00E10354">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3B78F19" w14:textId="77777777" w:rsidR="00A539F0" w:rsidRPr="00C8579C" w:rsidRDefault="00A539F0" w:rsidP="00E10354">
            <w:pPr>
              <w:keepNext/>
              <w:keepLines/>
              <w:jc w:val="both"/>
              <w:rPr>
                <w:rFonts w:ascii="Tahoma" w:hAnsi="Tahoma" w:cs="Tahoma"/>
                <w:b/>
              </w:rPr>
            </w:pPr>
            <w:r w:rsidRPr="00C8579C">
              <w:rPr>
                <w:rFonts w:ascii="Tahoma" w:hAnsi="Tahoma" w:cs="Tahoma"/>
                <w:b/>
              </w:rPr>
              <w:t>Matična številka</w:t>
            </w:r>
          </w:p>
        </w:tc>
      </w:tr>
      <w:tr w:rsidR="00A539F0" w:rsidRPr="00C8579C" w14:paraId="5AF8E4F0" w14:textId="77777777" w:rsidTr="003C0E5D">
        <w:tc>
          <w:tcPr>
            <w:tcW w:w="533" w:type="dxa"/>
            <w:shd w:val="clear" w:color="auto" w:fill="auto"/>
          </w:tcPr>
          <w:p w14:paraId="011617FF" w14:textId="77777777" w:rsidR="00A539F0" w:rsidRPr="00C8579C" w:rsidRDefault="00A539F0" w:rsidP="00E10354">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47A34962" w14:textId="77777777" w:rsidR="00A539F0" w:rsidRPr="00C8579C" w:rsidRDefault="00A539F0" w:rsidP="00E10354">
            <w:pPr>
              <w:keepNext/>
              <w:keepLines/>
              <w:jc w:val="both"/>
              <w:rPr>
                <w:rFonts w:ascii="Tahoma" w:hAnsi="Tahoma" w:cs="Tahoma"/>
                <w:b/>
              </w:rPr>
            </w:pPr>
          </w:p>
        </w:tc>
        <w:tc>
          <w:tcPr>
            <w:tcW w:w="3657" w:type="dxa"/>
            <w:shd w:val="clear" w:color="auto" w:fill="auto"/>
          </w:tcPr>
          <w:p w14:paraId="5E4313D6" w14:textId="77777777" w:rsidR="00A539F0" w:rsidRPr="00C8579C" w:rsidRDefault="00A539F0" w:rsidP="00E10354">
            <w:pPr>
              <w:keepNext/>
              <w:keepLines/>
              <w:jc w:val="both"/>
              <w:rPr>
                <w:rFonts w:ascii="Tahoma" w:hAnsi="Tahoma" w:cs="Tahoma"/>
                <w:b/>
              </w:rPr>
            </w:pPr>
          </w:p>
        </w:tc>
        <w:tc>
          <w:tcPr>
            <w:tcW w:w="1865" w:type="dxa"/>
            <w:shd w:val="clear" w:color="auto" w:fill="auto"/>
          </w:tcPr>
          <w:p w14:paraId="4E5CD8E0" w14:textId="77777777" w:rsidR="00A539F0" w:rsidRPr="00C8579C" w:rsidRDefault="00A539F0" w:rsidP="00E10354">
            <w:pPr>
              <w:keepNext/>
              <w:keepLines/>
              <w:jc w:val="both"/>
              <w:rPr>
                <w:rFonts w:ascii="Tahoma" w:hAnsi="Tahoma" w:cs="Tahoma"/>
                <w:b/>
              </w:rPr>
            </w:pPr>
          </w:p>
        </w:tc>
      </w:tr>
      <w:tr w:rsidR="00A539F0" w:rsidRPr="00C8579C" w14:paraId="4434B5C5" w14:textId="77777777" w:rsidTr="003C0E5D">
        <w:tc>
          <w:tcPr>
            <w:tcW w:w="533" w:type="dxa"/>
            <w:shd w:val="clear" w:color="auto" w:fill="auto"/>
          </w:tcPr>
          <w:p w14:paraId="1973A3AE" w14:textId="77777777" w:rsidR="00A539F0" w:rsidRPr="00C8579C" w:rsidRDefault="00A539F0" w:rsidP="00E10354">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045B118C" w14:textId="77777777" w:rsidR="00A539F0" w:rsidRPr="00C8579C" w:rsidRDefault="00A539F0" w:rsidP="00E10354">
            <w:pPr>
              <w:keepNext/>
              <w:keepLines/>
              <w:jc w:val="both"/>
              <w:rPr>
                <w:rFonts w:ascii="Tahoma" w:hAnsi="Tahoma" w:cs="Tahoma"/>
                <w:b/>
              </w:rPr>
            </w:pPr>
          </w:p>
        </w:tc>
        <w:tc>
          <w:tcPr>
            <w:tcW w:w="3657" w:type="dxa"/>
            <w:shd w:val="clear" w:color="auto" w:fill="auto"/>
          </w:tcPr>
          <w:p w14:paraId="34BCD857" w14:textId="77777777" w:rsidR="00A539F0" w:rsidRPr="00C8579C" w:rsidRDefault="00A539F0" w:rsidP="00E10354">
            <w:pPr>
              <w:keepNext/>
              <w:keepLines/>
              <w:jc w:val="both"/>
              <w:rPr>
                <w:rFonts w:ascii="Tahoma" w:hAnsi="Tahoma" w:cs="Tahoma"/>
                <w:b/>
              </w:rPr>
            </w:pPr>
          </w:p>
        </w:tc>
        <w:tc>
          <w:tcPr>
            <w:tcW w:w="1865" w:type="dxa"/>
            <w:shd w:val="clear" w:color="auto" w:fill="auto"/>
          </w:tcPr>
          <w:p w14:paraId="4BC44916" w14:textId="77777777" w:rsidR="00A539F0" w:rsidRPr="00C8579C" w:rsidRDefault="00A539F0" w:rsidP="00E10354">
            <w:pPr>
              <w:keepNext/>
              <w:keepLines/>
              <w:jc w:val="both"/>
              <w:rPr>
                <w:rFonts w:ascii="Tahoma" w:hAnsi="Tahoma" w:cs="Tahoma"/>
                <w:b/>
              </w:rPr>
            </w:pPr>
          </w:p>
        </w:tc>
      </w:tr>
      <w:tr w:rsidR="00A539F0" w:rsidRPr="00C8579C" w14:paraId="2BAAB09D" w14:textId="77777777" w:rsidTr="003C0E5D">
        <w:tc>
          <w:tcPr>
            <w:tcW w:w="533" w:type="dxa"/>
            <w:shd w:val="clear" w:color="auto" w:fill="auto"/>
          </w:tcPr>
          <w:p w14:paraId="352E2C2C" w14:textId="77777777" w:rsidR="00A539F0" w:rsidRPr="00C8579C" w:rsidRDefault="00A539F0" w:rsidP="00E10354">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47615326" w14:textId="77777777" w:rsidR="00A539F0" w:rsidRPr="00C8579C" w:rsidRDefault="00A539F0" w:rsidP="00E10354">
            <w:pPr>
              <w:keepNext/>
              <w:keepLines/>
              <w:jc w:val="both"/>
              <w:rPr>
                <w:rFonts w:ascii="Tahoma" w:hAnsi="Tahoma" w:cs="Tahoma"/>
                <w:b/>
              </w:rPr>
            </w:pPr>
          </w:p>
        </w:tc>
        <w:tc>
          <w:tcPr>
            <w:tcW w:w="3657" w:type="dxa"/>
            <w:shd w:val="clear" w:color="auto" w:fill="auto"/>
          </w:tcPr>
          <w:p w14:paraId="7BBFB75C" w14:textId="77777777" w:rsidR="00A539F0" w:rsidRPr="00C8579C" w:rsidRDefault="00A539F0" w:rsidP="00E10354">
            <w:pPr>
              <w:keepNext/>
              <w:keepLines/>
              <w:jc w:val="both"/>
              <w:rPr>
                <w:rFonts w:ascii="Tahoma" w:hAnsi="Tahoma" w:cs="Tahoma"/>
                <w:b/>
              </w:rPr>
            </w:pPr>
          </w:p>
        </w:tc>
        <w:tc>
          <w:tcPr>
            <w:tcW w:w="1865" w:type="dxa"/>
            <w:shd w:val="clear" w:color="auto" w:fill="auto"/>
          </w:tcPr>
          <w:p w14:paraId="04EA4D78" w14:textId="77777777" w:rsidR="00A539F0" w:rsidRPr="00C8579C" w:rsidRDefault="00A539F0" w:rsidP="00E10354">
            <w:pPr>
              <w:keepNext/>
              <w:keepLines/>
              <w:jc w:val="both"/>
              <w:rPr>
                <w:rFonts w:ascii="Tahoma" w:hAnsi="Tahoma" w:cs="Tahoma"/>
                <w:b/>
              </w:rPr>
            </w:pPr>
          </w:p>
        </w:tc>
      </w:tr>
      <w:tr w:rsidR="00A539F0" w:rsidRPr="00C8579C" w14:paraId="299250BF" w14:textId="77777777" w:rsidTr="003C0E5D">
        <w:tc>
          <w:tcPr>
            <w:tcW w:w="533" w:type="dxa"/>
            <w:shd w:val="clear" w:color="auto" w:fill="auto"/>
          </w:tcPr>
          <w:p w14:paraId="4E463D78" w14:textId="77777777" w:rsidR="00A539F0" w:rsidRPr="00C8579C" w:rsidRDefault="00A539F0" w:rsidP="00E10354">
            <w:pPr>
              <w:keepNext/>
              <w:keepLines/>
              <w:jc w:val="both"/>
              <w:rPr>
                <w:rFonts w:ascii="Tahoma" w:hAnsi="Tahoma" w:cs="Tahoma"/>
                <w:b/>
              </w:rPr>
            </w:pPr>
            <w:r w:rsidRPr="00C8579C">
              <w:rPr>
                <w:rFonts w:ascii="Tahoma" w:hAnsi="Tahoma" w:cs="Tahoma"/>
                <w:b/>
              </w:rPr>
              <w:t>….</w:t>
            </w:r>
          </w:p>
        </w:tc>
        <w:tc>
          <w:tcPr>
            <w:tcW w:w="3376" w:type="dxa"/>
            <w:shd w:val="clear" w:color="auto" w:fill="auto"/>
          </w:tcPr>
          <w:p w14:paraId="77B0F48A" w14:textId="77777777" w:rsidR="00A539F0" w:rsidRPr="00C8579C" w:rsidRDefault="00A539F0" w:rsidP="00E10354">
            <w:pPr>
              <w:keepNext/>
              <w:keepLines/>
              <w:jc w:val="both"/>
              <w:rPr>
                <w:rFonts w:ascii="Tahoma" w:hAnsi="Tahoma" w:cs="Tahoma"/>
                <w:b/>
              </w:rPr>
            </w:pPr>
          </w:p>
        </w:tc>
        <w:tc>
          <w:tcPr>
            <w:tcW w:w="3657" w:type="dxa"/>
            <w:shd w:val="clear" w:color="auto" w:fill="auto"/>
          </w:tcPr>
          <w:p w14:paraId="5AA24B11" w14:textId="77777777" w:rsidR="00A539F0" w:rsidRPr="00C8579C" w:rsidRDefault="00A539F0" w:rsidP="00E10354">
            <w:pPr>
              <w:keepNext/>
              <w:keepLines/>
              <w:jc w:val="both"/>
              <w:rPr>
                <w:rFonts w:ascii="Tahoma" w:hAnsi="Tahoma" w:cs="Tahoma"/>
                <w:b/>
              </w:rPr>
            </w:pPr>
          </w:p>
        </w:tc>
        <w:tc>
          <w:tcPr>
            <w:tcW w:w="1865" w:type="dxa"/>
            <w:shd w:val="clear" w:color="auto" w:fill="auto"/>
          </w:tcPr>
          <w:p w14:paraId="1F26AB9C" w14:textId="77777777" w:rsidR="00A539F0" w:rsidRPr="00C8579C" w:rsidRDefault="00A539F0" w:rsidP="00E10354">
            <w:pPr>
              <w:keepNext/>
              <w:keepLines/>
              <w:jc w:val="both"/>
              <w:rPr>
                <w:rFonts w:ascii="Tahoma" w:hAnsi="Tahoma" w:cs="Tahoma"/>
                <w:b/>
              </w:rPr>
            </w:pPr>
          </w:p>
        </w:tc>
      </w:tr>
    </w:tbl>
    <w:p w14:paraId="6D307764" w14:textId="77777777" w:rsidR="00890C57" w:rsidRPr="00C8579C" w:rsidRDefault="00890C57" w:rsidP="00E10354">
      <w:pPr>
        <w:keepNext/>
        <w:keepLines/>
        <w:jc w:val="both"/>
        <w:rPr>
          <w:rFonts w:ascii="Tahoma" w:hAnsi="Tahoma" w:cs="Tahoma"/>
        </w:rPr>
      </w:pPr>
    </w:p>
    <w:p w14:paraId="77612685" w14:textId="77777777" w:rsidR="00A539F0" w:rsidRPr="00C8579C" w:rsidRDefault="00A539F0" w:rsidP="00E10354">
      <w:pPr>
        <w:keepNext/>
        <w:keepLines/>
        <w:jc w:val="both"/>
        <w:rPr>
          <w:rFonts w:ascii="Tahoma" w:hAnsi="Tahoma" w:cs="Tahoma"/>
        </w:rPr>
      </w:pPr>
      <w:r w:rsidRPr="00C8579C">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50FAB6F" w14:textId="77777777" w:rsidR="00A539F0" w:rsidRPr="00C8579C" w:rsidRDefault="00A539F0" w:rsidP="00E10354">
      <w:pPr>
        <w:keepNext/>
        <w:keepLines/>
        <w:jc w:val="both"/>
        <w:rPr>
          <w:rFonts w:ascii="Tahoma" w:hAnsi="Tahoma" w:cs="Tahoma"/>
        </w:rPr>
      </w:pPr>
    </w:p>
    <w:p w14:paraId="2530A98D" w14:textId="77777777" w:rsidR="00A539F0" w:rsidRPr="00C8579C" w:rsidRDefault="00A539F0" w:rsidP="00E10354">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56E55319" w14:textId="77777777" w:rsidR="00A539F0" w:rsidRPr="00C8579C" w:rsidRDefault="00A539F0" w:rsidP="00E10354">
      <w:pPr>
        <w:keepNext/>
        <w:keepLines/>
        <w:jc w:val="both"/>
        <w:rPr>
          <w:rFonts w:ascii="Tahoma" w:hAnsi="Tahoma" w:cs="Tahoma"/>
          <w:b/>
        </w:rPr>
      </w:pPr>
    </w:p>
    <w:p w14:paraId="36B1CDDC" w14:textId="77777777" w:rsidR="00A539F0" w:rsidRPr="00C8579C" w:rsidRDefault="00A539F0" w:rsidP="00E10354">
      <w:pPr>
        <w:keepNext/>
        <w:keepLines/>
        <w:jc w:val="both"/>
        <w:rPr>
          <w:rFonts w:ascii="Tahoma" w:hAnsi="Tahoma" w:cs="Tahoma"/>
          <w:i/>
          <w:u w:val="single"/>
        </w:rPr>
      </w:pPr>
    </w:p>
    <w:p w14:paraId="5E333A5A" w14:textId="77777777" w:rsidR="00A539F0" w:rsidRPr="00C8579C" w:rsidRDefault="00A539F0" w:rsidP="00E10354">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6E5268D5" w14:textId="77777777" w:rsidR="00A539F0" w:rsidRPr="00C8579C" w:rsidRDefault="00A539F0" w:rsidP="00E10354">
      <w:pPr>
        <w:keepNext/>
        <w:keepLines/>
        <w:jc w:val="both"/>
        <w:rPr>
          <w:rFonts w:ascii="Tahoma" w:hAnsi="Tahoma" w:cs="Tahoma"/>
          <w:b/>
        </w:rPr>
      </w:pPr>
    </w:p>
    <w:p w14:paraId="6A8CA0EC" w14:textId="77777777" w:rsidR="00A539F0" w:rsidRPr="00C8579C" w:rsidRDefault="00A539F0" w:rsidP="00E10354">
      <w:pPr>
        <w:keepNext/>
        <w:keepLines/>
        <w:jc w:val="both"/>
        <w:rPr>
          <w:rFonts w:ascii="Tahoma" w:hAnsi="Tahoma" w:cs="Tahoma"/>
          <w:b/>
        </w:rPr>
      </w:pPr>
    </w:p>
    <w:p w14:paraId="30066D27" w14:textId="77777777" w:rsidR="00A539F0" w:rsidRPr="00C8579C" w:rsidRDefault="00A539F0" w:rsidP="00E10354">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5B904885" w14:textId="77777777" w:rsidTr="00A16DD0">
        <w:trPr>
          <w:trHeight w:val="235"/>
        </w:trPr>
        <w:tc>
          <w:tcPr>
            <w:tcW w:w="3402" w:type="dxa"/>
            <w:tcBorders>
              <w:bottom w:val="single" w:sz="4" w:space="0" w:color="auto"/>
            </w:tcBorders>
          </w:tcPr>
          <w:p w14:paraId="01964ED5" w14:textId="77777777" w:rsidR="00A539F0" w:rsidRPr="00C8579C" w:rsidRDefault="00A539F0" w:rsidP="00E10354">
            <w:pPr>
              <w:keepNext/>
              <w:keepLines/>
              <w:jc w:val="both"/>
              <w:rPr>
                <w:rFonts w:ascii="Tahoma" w:hAnsi="Tahoma" w:cs="Tahoma"/>
                <w:snapToGrid w:val="0"/>
                <w:color w:val="000000"/>
              </w:rPr>
            </w:pPr>
          </w:p>
        </w:tc>
        <w:tc>
          <w:tcPr>
            <w:tcW w:w="2552" w:type="dxa"/>
          </w:tcPr>
          <w:p w14:paraId="7E5AF6CD" w14:textId="77777777" w:rsidR="00A539F0" w:rsidRPr="00C8579C" w:rsidRDefault="00A539F0" w:rsidP="00E10354">
            <w:pPr>
              <w:keepNext/>
              <w:keepLines/>
              <w:jc w:val="center"/>
              <w:rPr>
                <w:rFonts w:ascii="Tahoma" w:hAnsi="Tahoma" w:cs="Tahoma"/>
                <w:snapToGrid w:val="0"/>
                <w:color w:val="000000"/>
              </w:rPr>
            </w:pPr>
          </w:p>
        </w:tc>
        <w:tc>
          <w:tcPr>
            <w:tcW w:w="3119" w:type="dxa"/>
            <w:tcBorders>
              <w:bottom w:val="single" w:sz="4" w:space="0" w:color="auto"/>
            </w:tcBorders>
          </w:tcPr>
          <w:p w14:paraId="02BB03E0" w14:textId="77777777" w:rsidR="00A539F0" w:rsidRPr="00C8579C" w:rsidRDefault="00A539F0" w:rsidP="00E10354">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EBBF0FB" w14:textId="77777777" w:rsidTr="00A16DD0">
        <w:trPr>
          <w:trHeight w:val="235"/>
        </w:trPr>
        <w:tc>
          <w:tcPr>
            <w:tcW w:w="3402" w:type="dxa"/>
            <w:tcBorders>
              <w:top w:val="single" w:sz="4" w:space="0" w:color="auto"/>
            </w:tcBorders>
          </w:tcPr>
          <w:p w14:paraId="493AED3C" w14:textId="77777777" w:rsidR="00A539F0" w:rsidRPr="00C8579C" w:rsidRDefault="00A539F0"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4ABFC3F" w14:textId="77777777" w:rsidR="00A539F0" w:rsidRPr="00C8579C" w:rsidRDefault="00A539F0"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04F8FAD8" w14:textId="77777777" w:rsidR="00A539F0" w:rsidRPr="00C8579C" w:rsidRDefault="00A539F0" w:rsidP="00E10354">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6B18B615" w14:textId="77777777" w:rsidR="00A539F0" w:rsidRPr="00C8579C" w:rsidRDefault="00A539F0" w:rsidP="00E10354">
      <w:pPr>
        <w:keepNext/>
        <w:keepLines/>
        <w:tabs>
          <w:tab w:val="left" w:pos="284"/>
        </w:tabs>
        <w:jc w:val="both"/>
        <w:rPr>
          <w:rFonts w:ascii="Tahoma" w:hAnsi="Tahoma" w:cs="Tahoma"/>
        </w:rPr>
      </w:pPr>
    </w:p>
    <w:p w14:paraId="2E0E28DC" w14:textId="77777777" w:rsidR="00A539F0" w:rsidRPr="00C8579C" w:rsidRDefault="00A539F0" w:rsidP="00E10354">
      <w:pPr>
        <w:keepNext/>
        <w:keepLines/>
        <w:tabs>
          <w:tab w:val="left" w:pos="284"/>
        </w:tabs>
        <w:jc w:val="both"/>
        <w:rPr>
          <w:rFonts w:ascii="Tahoma" w:hAnsi="Tahoma" w:cs="Tahoma"/>
        </w:rPr>
      </w:pPr>
    </w:p>
    <w:p w14:paraId="704242AE" w14:textId="77777777" w:rsidR="00A539F0" w:rsidRPr="00C8579C" w:rsidRDefault="00A539F0" w:rsidP="00E10354">
      <w:pPr>
        <w:keepNext/>
        <w:keepLines/>
        <w:tabs>
          <w:tab w:val="left" w:pos="284"/>
        </w:tabs>
        <w:jc w:val="both"/>
        <w:rPr>
          <w:rFonts w:ascii="Tahoma" w:hAnsi="Tahoma" w:cs="Tahoma"/>
        </w:rPr>
      </w:pPr>
    </w:p>
    <w:p w14:paraId="39050758" w14:textId="77777777" w:rsidR="00A539F0" w:rsidRPr="00C8579C" w:rsidRDefault="00A539F0" w:rsidP="00E10354">
      <w:pPr>
        <w:keepNext/>
        <w:keepLines/>
        <w:tabs>
          <w:tab w:val="left" w:pos="284"/>
        </w:tabs>
        <w:jc w:val="both"/>
        <w:rPr>
          <w:rFonts w:ascii="Tahoma" w:hAnsi="Tahoma" w:cs="Tahoma"/>
        </w:rPr>
      </w:pPr>
    </w:p>
    <w:p w14:paraId="10F797CF" w14:textId="77777777" w:rsidR="00A539F0" w:rsidRPr="00C8579C" w:rsidRDefault="00A539F0" w:rsidP="00E10354">
      <w:pPr>
        <w:keepNext/>
        <w:keepLines/>
        <w:tabs>
          <w:tab w:val="left" w:pos="284"/>
        </w:tabs>
        <w:jc w:val="both"/>
        <w:rPr>
          <w:rFonts w:ascii="Tahoma" w:hAnsi="Tahoma" w:cs="Tahoma"/>
        </w:rPr>
      </w:pPr>
    </w:p>
    <w:p w14:paraId="058795B4" w14:textId="77777777" w:rsidR="00A539F0" w:rsidRPr="00C8579C" w:rsidRDefault="00A539F0" w:rsidP="00E10354">
      <w:pPr>
        <w:keepNext/>
        <w:keepLines/>
        <w:tabs>
          <w:tab w:val="left" w:pos="284"/>
        </w:tabs>
        <w:jc w:val="both"/>
        <w:rPr>
          <w:rFonts w:ascii="Tahoma" w:hAnsi="Tahoma" w:cs="Tahoma"/>
        </w:rPr>
      </w:pPr>
    </w:p>
    <w:p w14:paraId="3D86C207" w14:textId="77777777" w:rsidR="00A539F0" w:rsidRPr="00C8579C" w:rsidRDefault="00A539F0" w:rsidP="00E10354">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75CE63C0" w14:textId="77777777" w:rsidR="00A539F0" w:rsidRPr="00C8579C" w:rsidRDefault="00A539F0" w:rsidP="00E10354">
      <w:pPr>
        <w:keepNext/>
        <w:keepLines/>
        <w:tabs>
          <w:tab w:val="left" w:pos="284"/>
        </w:tabs>
        <w:jc w:val="both"/>
        <w:rPr>
          <w:rFonts w:ascii="Tahoma" w:hAnsi="Tahoma" w:cs="Tahoma"/>
        </w:rPr>
      </w:pPr>
    </w:p>
    <w:p w14:paraId="09D5BB75" w14:textId="77777777" w:rsidR="00A539F0" w:rsidRPr="00C8579C" w:rsidRDefault="00A539F0" w:rsidP="00E10354">
      <w:pPr>
        <w:keepNext/>
        <w:keepLines/>
        <w:tabs>
          <w:tab w:val="left" w:pos="284"/>
        </w:tabs>
        <w:jc w:val="both"/>
        <w:rPr>
          <w:rFonts w:ascii="Tahoma" w:hAnsi="Tahoma" w:cs="Tahoma"/>
        </w:rPr>
      </w:pPr>
    </w:p>
    <w:p w14:paraId="678530F9" w14:textId="77777777" w:rsidR="00A539F0" w:rsidRPr="00C8579C" w:rsidRDefault="00A539F0" w:rsidP="00E10354">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7BB4A682" w14:textId="77777777" w:rsidR="00A539F0" w:rsidRPr="00C8579C" w:rsidRDefault="00A539F0" w:rsidP="00E10354">
      <w:pPr>
        <w:keepNext/>
        <w:keepLines/>
        <w:jc w:val="both"/>
        <w:rPr>
          <w:rFonts w:ascii="Tahoma" w:hAnsi="Tahoma" w:cs="Tahoma"/>
          <w:bCs/>
          <w:i/>
          <w:noProof/>
          <w:sz w:val="18"/>
          <w:szCs w:val="18"/>
        </w:rPr>
      </w:pPr>
    </w:p>
    <w:p w14:paraId="5C64B233" w14:textId="77777777" w:rsidR="0084389E" w:rsidRPr="00C8579C" w:rsidRDefault="0084389E" w:rsidP="00E10354">
      <w:pPr>
        <w:keepNext/>
        <w:keepLines/>
        <w:jc w:val="both"/>
        <w:rPr>
          <w:rFonts w:ascii="Tahoma" w:hAnsi="Tahoma" w:cs="Tahoma"/>
          <w:bCs/>
          <w:i/>
          <w:noProof/>
          <w:sz w:val="18"/>
          <w:szCs w:val="18"/>
        </w:rPr>
      </w:pPr>
    </w:p>
    <w:p w14:paraId="1E153ACD" w14:textId="77777777" w:rsidR="00890C57" w:rsidRPr="00C8579C" w:rsidRDefault="00890C57" w:rsidP="00E10354">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4CEF8751" w14:textId="77777777" w:rsidTr="0071788F">
        <w:tc>
          <w:tcPr>
            <w:tcW w:w="7583" w:type="dxa"/>
          </w:tcPr>
          <w:p w14:paraId="2F7D9002" w14:textId="77777777" w:rsidR="006E4464" w:rsidRPr="00C8579C" w:rsidRDefault="006E4464" w:rsidP="00E10354">
            <w:pPr>
              <w:keepNext/>
              <w:keepLines/>
              <w:jc w:val="both"/>
              <w:rPr>
                <w:rFonts w:ascii="Tahoma" w:hAnsi="Tahoma" w:cs="Tahoma"/>
              </w:rPr>
            </w:pPr>
            <w:r w:rsidRPr="00C8579C">
              <w:rPr>
                <w:rFonts w:ascii="Tahoma" w:hAnsi="Tahoma" w:cs="Tahoma"/>
              </w:rPr>
              <w:lastRenderedPageBreak/>
              <w:t xml:space="preserve">UDELEŽBA PODIZVAJALCA </w:t>
            </w:r>
          </w:p>
        </w:tc>
        <w:tc>
          <w:tcPr>
            <w:tcW w:w="1559" w:type="dxa"/>
          </w:tcPr>
          <w:p w14:paraId="7F0A65C7" w14:textId="77777777" w:rsidR="006E4464" w:rsidRPr="00C8579C" w:rsidRDefault="006E4464" w:rsidP="00E10354">
            <w:pPr>
              <w:keepNext/>
              <w:keepLines/>
              <w:jc w:val="both"/>
              <w:rPr>
                <w:rFonts w:ascii="Tahoma" w:hAnsi="Tahoma" w:cs="Tahoma"/>
                <w:b/>
                <w:i/>
              </w:rPr>
            </w:pPr>
            <w:r w:rsidRPr="00C8579C">
              <w:rPr>
                <w:rFonts w:ascii="Tahoma" w:hAnsi="Tahoma" w:cs="Tahoma"/>
                <w:b/>
                <w:i/>
              </w:rPr>
              <w:t>Priloga 4/1</w:t>
            </w:r>
          </w:p>
        </w:tc>
      </w:tr>
    </w:tbl>
    <w:p w14:paraId="1C270A5E" w14:textId="77777777" w:rsidR="00F72C15" w:rsidRPr="00C8579C" w:rsidRDefault="00F72C15" w:rsidP="00E10354">
      <w:pPr>
        <w:keepNext/>
        <w:keepLines/>
        <w:jc w:val="both"/>
        <w:rPr>
          <w:rFonts w:ascii="Tahoma" w:hAnsi="Tahoma" w:cs="Tahoma"/>
        </w:rPr>
      </w:pPr>
    </w:p>
    <w:p w14:paraId="20C566C2" w14:textId="3A55E183" w:rsidR="0084389E" w:rsidRPr="00C8579C" w:rsidRDefault="004C382B" w:rsidP="00E10354">
      <w:pPr>
        <w:keepNext/>
        <w:keepLines/>
        <w:jc w:val="both"/>
        <w:rPr>
          <w:rFonts w:ascii="Tahoma" w:hAnsi="Tahoma" w:cs="Tahoma"/>
          <w:b/>
        </w:rPr>
      </w:pPr>
      <w:r>
        <w:rPr>
          <w:rFonts w:ascii="Tahoma" w:hAnsi="Tahoma" w:cs="Tahoma"/>
          <w:b/>
        </w:rPr>
        <w:t>VKS-97</w:t>
      </w:r>
      <w:r w:rsidR="006022D5">
        <w:rPr>
          <w:rFonts w:ascii="Tahoma" w:hAnsi="Tahoma" w:cs="Tahoma"/>
          <w:b/>
        </w:rPr>
        <w:t>/22</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p>
    <w:p w14:paraId="5003D334" w14:textId="77777777" w:rsidR="00C23AD1" w:rsidRDefault="00C23AD1" w:rsidP="00E10354">
      <w:pPr>
        <w:keepNext/>
        <w:keepLines/>
        <w:jc w:val="both"/>
        <w:rPr>
          <w:rFonts w:ascii="Tahoma" w:hAnsi="Tahoma" w:cs="Tahoma"/>
          <w:b/>
        </w:rPr>
      </w:pPr>
    </w:p>
    <w:p w14:paraId="3DCA4A9B" w14:textId="77777777" w:rsidR="00696F1B" w:rsidRPr="00F5688B" w:rsidRDefault="00696F1B" w:rsidP="00E10354">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49CF88C" w14:textId="77777777" w:rsidR="00696F1B" w:rsidRPr="00C8579C" w:rsidRDefault="00696F1B" w:rsidP="00E10354">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575D7987"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4F7DD56" w14:textId="77777777" w:rsidR="00C23AD1" w:rsidRPr="00C8579C" w:rsidRDefault="00C23AD1" w:rsidP="00E10354">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3F31B37" w14:textId="77777777" w:rsidR="00C23AD1" w:rsidRPr="00C8579C" w:rsidRDefault="00C23AD1" w:rsidP="00E10354">
            <w:pPr>
              <w:keepNext/>
              <w:keepLines/>
              <w:rPr>
                <w:rFonts w:ascii="Tahoma" w:hAnsi="Tahoma" w:cs="Tahoma"/>
                <w:sz w:val="18"/>
                <w:szCs w:val="18"/>
              </w:rPr>
            </w:pPr>
          </w:p>
          <w:p w14:paraId="7067C0D4" w14:textId="77777777" w:rsidR="00C23AD1" w:rsidRPr="00C8579C" w:rsidRDefault="00C23AD1" w:rsidP="00E10354">
            <w:pPr>
              <w:keepNext/>
              <w:keepLines/>
              <w:rPr>
                <w:rFonts w:ascii="Tahoma" w:hAnsi="Tahoma" w:cs="Tahoma"/>
                <w:sz w:val="18"/>
                <w:szCs w:val="18"/>
              </w:rPr>
            </w:pPr>
          </w:p>
        </w:tc>
      </w:tr>
      <w:tr w:rsidR="00C23AD1" w:rsidRPr="00C8579C" w14:paraId="1090AC0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80C1B44" w14:textId="77777777" w:rsidR="00C23AD1" w:rsidRPr="00C8579C" w:rsidRDefault="00C23AD1" w:rsidP="00E10354">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37ED6C5" w14:textId="77777777" w:rsidR="00C23AD1" w:rsidRPr="00C8579C" w:rsidRDefault="00C23AD1" w:rsidP="00E10354">
            <w:pPr>
              <w:keepNext/>
              <w:keepLines/>
              <w:rPr>
                <w:rFonts w:ascii="Tahoma" w:hAnsi="Tahoma" w:cs="Tahoma"/>
                <w:sz w:val="18"/>
                <w:szCs w:val="18"/>
              </w:rPr>
            </w:pPr>
          </w:p>
          <w:p w14:paraId="74021FF3" w14:textId="77777777" w:rsidR="00C23AD1" w:rsidRPr="00C8579C" w:rsidRDefault="00C23AD1" w:rsidP="00E10354">
            <w:pPr>
              <w:keepNext/>
              <w:keepLines/>
              <w:rPr>
                <w:rFonts w:ascii="Tahoma" w:hAnsi="Tahoma" w:cs="Tahoma"/>
                <w:sz w:val="18"/>
                <w:szCs w:val="18"/>
              </w:rPr>
            </w:pPr>
          </w:p>
        </w:tc>
      </w:tr>
      <w:tr w:rsidR="00465652" w:rsidRPr="00C8579C" w14:paraId="323FC327"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9257BD1" w14:textId="77777777" w:rsidR="00465652" w:rsidRPr="00C8579C" w:rsidRDefault="00465652" w:rsidP="00E10354">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E0BB586" w14:textId="77777777" w:rsidR="00465652" w:rsidRPr="00C8579C" w:rsidRDefault="00465652" w:rsidP="00E10354">
            <w:pPr>
              <w:keepNext/>
              <w:keepLines/>
              <w:rPr>
                <w:rFonts w:ascii="Tahoma" w:hAnsi="Tahoma" w:cs="Tahoma"/>
                <w:sz w:val="18"/>
                <w:szCs w:val="18"/>
              </w:rPr>
            </w:pPr>
          </w:p>
        </w:tc>
      </w:tr>
      <w:tr w:rsidR="00465652" w:rsidRPr="00C8579C" w14:paraId="5944A652"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32E711B" w14:textId="77777777" w:rsidR="00465652" w:rsidRDefault="00465652" w:rsidP="00E10354">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7B5ECA7" w14:textId="77777777" w:rsidR="00465652" w:rsidRPr="00C8579C" w:rsidRDefault="00465652" w:rsidP="00E10354">
            <w:pPr>
              <w:keepNext/>
              <w:keepLines/>
              <w:rPr>
                <w:rFonts w:ascii="Tahoma" w:hAnsi="Tahoma" w:cs="Tahoma"/>
                <w:sz w:val="18"/>
                <w:szCs w:val="18"/>
              </w:rPr>
            </w:pPr>
          </w:p>
        </w:tc>
      </w:tr>
      <w:tr w:rsidR="00465652" w:rsidRPr="00C8579C" w14:paraId="316F89C8"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9AD87F5" w14:textId="77777777" w:rsidR="00465652" w:rsidRDefault="00465652" w:rsidP="00E10354">
            <w:pPr>
              <w:keepNext/>
              <w:keepLines/>
              <w:rPr>
                <w:rFonts w:ascii="Tahoma" w:hAnsi="Tahoma" w:cs="Tahoma"/>
                <w:sz w:val="18"/>
                <w:szCs w:val="18"/>
              </w:rPr>
            </w:pPr>
          </w:p>
          <w:p w14:paraId="5145989F" w14:textId="77777777" w:rsidR="00465652" w:rsidRDefault="00465652" w:rsidP="00E10354">
            <w:pPr>
              <w:keepNext/>
              <w:keepLines/>
              <w:rPr>
                <w:rFonts w:ascii="Tahoma" w:hAnsi="Tahoma" w:cs="Tahoma"/>
                <w:sz w:val="18"/>
                <w:szCs w:val="18"/>
              </w:rPr>
            </w:pPr>
          </w:p>
          <w:p w14:paraId="75FCE4B3" w14:textId="77777777" w:rsidR="00465652" w:rsidRDefault="00465652" w:rsidP="00E10354">
            <w:pPr>
              <w:keepNext/>
              <w:keepLines/>
              <w:rPr>
                <w:rFonts w:ascii="Tahoma" w:hAnsi="Tahoma" w:cs="Tahoma"/>
                <w:sz w:val="18"/>
                <w:szCs w:val="18"/>
              </w:rPr>
            </w:pPr>
            <w:r>
              <w:rPr>
                <w:rFonts w:ascii="Tahoma" w:hAnsi="Tahoma" w:cs="Tahoma"/>
                <w:sz w:val="18"/>
                <w:szCs w:val="18"/>
              </w:rPr>
              <w:t>Vsi zakoniti zastopniki podizvajalca</w:t>
            </w:r>
          </w:p>
          <w:p w14:paraId="01DE982C" w14:textId="77777777" w:rsidR="00465652" w:rsidRDefault="00465652" w:rsidP="00E10354">
            <w:pPr>
              <w:keepNext/>
              <w:keepLines/>
              <w:rPr>
                <w:rFonts w:ascii="Tahoma" w:hAnsi="Tahoma" w:cs="Tahoma"/>
                <w:sz w:val="18"/>
                <w:szCs w:val="18"/>
              </w:rPr>
            </w:pPr>
          </w:p>
          <w:p w14:paraId="53808E40" w14:textId="77777777" w:rsidR="00465652" w:rsidRDefault="00465652" w:rsidP="00E10354">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5DE04EC" w14:textId="77777777" w:rsidR="00465652" w:rsidRPr="00C8579C" w:rsidRDefault="00465652" w:rsidP="00E10354">
            <w:pPr>
              <w:keepNext/>
              <w:keepLines/>
              <w:rPr>
                <w:rFonts w:ascii="Tahoma" w:hAnsi="Tahoma" w:cs="Tahoma"/>
                <w:sz w:val="18"/>
                <w:szCs w:val="18"/>
              </w:rPr>
            </w:pPr>
          </w:p>
        </w:tc>
      </w:tr>
      <w:tr w:rsidR="00696F1B" w:rsidRPr="00C8579C" w14:paraId="33CE3D9B"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F059267" w14:textId="77777777" w:rsidR="00696F1B" w:rsidRPr="00C8579C" w:rsidRDefault="00696F1B" w:rsidP="00E10354">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87FE14B"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0A1E2207" w14:textId="77777777" w:rsidR="00C23AD1" w:rsidRPr="00C8579C" w:rsidRDefault="00C23AD1" w:rsidP="00E10354">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10C1B4B" w14:textId="77777777" w:rsidR="00C23AD1" w:rsidRPr="00C8579C" w:rsidRDefault="00C23AD1" w:rsidP="00E10354">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3BDC290B"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2CF2B3F1" w14:textId="77777777" w:rsidR="00C23AD1" w:rsidRPr="00C8579C" w:rsidRDefault="00C23AD1" w:rsidP="00E10354">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75EDF924" w14:textId="77777777" w:rsidR="00C23AD1" w:rsidRPr="00C8579C" w:rsidRDefault="00C23AD1" w:rsidP="00E10354">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57BDD0E" w14:textId="77777777" w:rsidR="00C23AD1" w:rsidRPr="00C8579C" w:rsidRDefault="00C23AD1" w:rsidP="00E10354">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7AD9EFE"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1F655D" w14:textId="77777777" w:rsidR="00C23AD1" w:rsidRPr="00C8579C" w:rsidRDefault="00C23AD1" w:rsidP="00E10354">
            <w:pPr>
              <w:keepNext/>
              <w:keepLines/>
              <w:spacing w:line="276" w:lineRule="auto"/>
              <w:rPr>
                <w:rFonts w:ascii="Tahoma" w:hAnsi="Tahoma" w:cs="Tahoma"/>
                <w:sz w:val="18"/>
                <w:szCs w:val="18"/>
              </w:rPr>
            </w:pPr>
          </w:p>
          <w:p w14:paraId="37805682" w14:textId="77777777" w:rsidR="00C23AD1" w:rsidRPr="00C8579C" w:rsidRDefault="00C23AD1" w:rsidP="00E10354">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51839C22" w14:textId="77777777" w:rsidR="00C23AD1" w:rsidRPr="00C8579C" w:rsidRDefault="00C23AD1" w:rsidP="00E10354">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1099533" w14:textId="77777777" w:rsidR="00C23AD1" w:rsidRPr="00C8579C" w:rsidRDefault="00C23AD1" w:rsidP="00E10354">
            <w:pPr>
              <w:keepNext/>
              <w:keepLines/>
              <w:spacing w:line="276" w:lineRule="auto"/>
              <w:rPr>
                <w:rFonts w:ascii="Tahoma" w:hAnsi="Tahoma" w:cs="Tahoma"/>
                <w:sz w:val="18"/>
                <w:szCs w:val="18"/>
              </w:rPr>
            </w:pPr>
          </w:p>
        </w:tc>
      </w:tr>
      <w:tr w:rsidR="00C23AD1" w:rsidRPr="00C8579C" w14:paraId="29CE0799"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AB94B77" w14:textId="77777777" w:rsidR="00C23AD1" w:rsidRDefault="0009065C" w:rsidP="00E10354">
            <w:pPr>
              <w:keepNext/>
              <w:keepLines/>
              <w:rPr>
                <w:rFonts w:ascii="Tahoma" w:hAnsi="Tahoma" w:cs="Tahoma"/>
                <w:sz w:val="18"/>
                <w:szCs w:val="18"/>
              </w:rPr>
            </w:pPr>
            <w:r>
              <w:rPr>
                <w:rFonts w:ascii="Tahoma" w:hAnsi="Tahoma" w:cs="Tahoma"/>
                <w:sz w:val="18"/>
                <w:szCs w:val="18"/>
              </w:rPr>
              <w:t>Okvirna k</w:t>
            </w:r>
            <w:r w:rsidR="00C23AD1" w:rsidRPr="00C8579C">
              <w:rPr>
                <w:rFonts w:ascii="Tahoma" w:hAnsi="Tahoma" w:cs="Tahoma"/>
                <w:sz w:val="18"/>
                <w:szCs w:val="18"/>
              </w:rPr>
              <w:t>oličina/Delež (%) javnega naročila, ki se oddaja v podizvajanje</w:t>
            </w:r>
          </w:p>
          <w:p w14:paraId="4191023A" w14:textId="77777777" w:rsidR="00987C8A" w:rsidRPr="00C8579C" w:rsidRDefault="00987C8A" w:rsidP="00E10354">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sidR="000C1B19">
              <w:rPr>
                <w:rFonts w:ascii="Tahoma" w:hAnsi="Tahoma" w:cs="Tahoma"/>
                <w:i/>
                <w:sz w:val="16"/>
                <w:szCs w:val="18"/>
              </w:rPr>
              <w:t xml:space="preserve">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30F376B" w14:textId="77777777" w:rsidR="00C23AD1" w:rsidRPr="00C8579C" w:rsidRDefault="00C23AD1" w:rsidP="00E10354">
            <w:pPr>
              <w:keepNext/>
              <w:keepLines/>
              <w:rPr>
                <w:sz w:val="18"/>
                <w:szCs w:val="18"/>
              </w:rPr>
            </w:pPr>
          </w:p>
        </w:tc>
      </w:tr>
      <w:tr w:rsidR="00C23AD1" w:rsidRPr="00C8579C" w14:paraId="519AB54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00638A5" w14:textId="77777777" w:rsidR="00C23AD1" w:rsidRPr="00C8579C" w:rsidRDefault="00C23AD1" w:rsidP="00E10354">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9B7F764" w14:textId="77777777" w:rsidR="00C23AD1" w:rsidRPr="00C8579C" w:rsidRDefault="00C23AD1" w:rsidP="00E10354">
            <w:pPr>
              <w:keepNext/>
              <w:keepLines/>
              <w:rPr>
                <w:sz w:val="18"/>
                <w:szCs w:val="18"/>
              </w:rPr>
            </w:pPr>
          </w:p>
        </w:tc>
      </w:tr>
    </w:tbl>
    <w:p w14:paraId="372971F5" w14:textId="77777777" w:rsidR="00C23AD1" w:rsidRPr="00C8579C" w:rsidRDefault="00C23AD1" w:rsidP="00E10354">
      <w:pPr>
        <w:keepNext/>
        <w:keepLines/>
        <w:jc w:val="both"/>
        <w:rPr>
          <w:rFonts w:ascii="Tahoma" w:hAnsi="Tahoma" w:cs="Tahoma"/>
        </w:rPr>
      </w:pPr>
    </w:p>
    <w:p w14:paraId="4C05A5EF" w14:textId="77777777" w:rsidR="00C23AD1" w:rsidRPr="00C8579C" w:rsidRDefault="00C23AD1" w:rsidP="00E10354">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0FBBAB2D" w14:textId="77777777" w:rsidR="00C23AD1" w:rsidRPr="00C8579C" w:rsidRDefault="00C23AD1" w:rsidP="00E10354">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A6DEFDF" w14:textId="77777777" w:rsidTr="00CD53CE">
        <w:trPr>
          <w:trHeight w:val="235"/>
        </w:trPr>
        <w:tc>
          <w:tcPr>
            <w:tcW w:w="2835" w:type="dxa"/>
            <w:tcBorders>
              <w:bottom w:val="single" w:sz="4" w:space="0" w:color="auto"/>
            </w:tcBorders>
          </w:tcPr>
          <w:p w14:paraId="2DA29FA9" w14:textId="77777777" w:rsidR="00C23AD1" w:rsidRPr="00C8579C" w:rsidRDefault="00C23AD1" w:rsidP="00E10354">
            <w:pPr>
              <w:keepNext/>
              <w:keepLines/>
              <w:jc w:val="both"/>
              <w:rPr>
                <w:rFonts w:ascii="Tahoma" w:hAnsi="Tahoma" w:cs="Tahoma"/>
                <w:snapToGrid w:val="0"/>
                <w:color w:val="000000"/>
              </w:rPr>
            </w:pPr>
          </w:p>
        </w:tc>
        <w:tc>
          <w:tcPr>
            <w:tcW w:w="2552" w:type="dxa"/>
          </w:tcPr>
          <w:p w14:paraId="52D3E6B8" w14:textId="77777777" w:rsidR="00C23AD1" w:rsidRPr="00C8579C" w:rsidRDefault="00C23AD1" w:rsidP="00E10354">
            <w:pPr>
              <w:keepNext/>
              <w:keepLines/>
              <w:jc w:val="center"/>
              <w:rPr>
                <w:rFonts w:ascii="Tahoma" w:hAnsi="Tahoma" w:cs="Tahoma"/>
                <w:snapToGrid w:val="0"/>
                <w:color w:val="000000"/>
              </w:rPr>
            </w:pPr>
          </w:p>
        </w:tc>
        <w:tc>
          <w:tcPr>
            <w:tcW w:w="3685" w:type="dxa"/>
            <w:tcBorders>
              <w:bottom w:val="single" w:sz="4" w:space="0" w:color="auto"/>
            </w:tcBorders>
          </w:tcPr>
          <w:p w14:paraId="2646EFE5" w14:textId="77777777" w:rsidR="00C23AD1" w:rsidRPr="00C8579C" w:rsidRDefault="00C23AD1" w:rsidP="00E10354">
            <w:pPr>
              <w:keepNext/>
              <w:keepLines/>
              <w:tabs>
                <w:tab w:val="left" w:pos="567"/>
                <w:tab w:val="num" w:pos="851"/>
                <w:tab w:val="left" w:pos="993"/>
              </w:tabs>
              <w:jc w:val="both"/>
              <w:rPr>
                <w:rFonts w:ascii="Tahoma" w:hAnsi="Tahoma" w:cs="Tahoma"/>
                <w:snapToGrid w:val="0"/>
                <w:color w:val="000000"/>
                <w:sz w:val="28"/>
              </w:rPr>
            </w:pPr>
          </w:p>
        </w:tc>
      </w:tr>
      <w:tr w:rsidR="00C23AD1" w:rsidRPr="00C8579C" w14:paraId="0596EA7E" w14:textId="77777777" w:rsidTr="00CD53CE">
        <w:trPr>
          <w:trHeight w:val="235"/>
        </w:trPr>
        <w:tc>
          <w:tcPr>
            <w:tcW w:w="2835" w:type="dxa"/>
            <w:tcBorders>
              <w:top w:val="single" w:sz="4" w:space="0" w:color="auto"/>
            </w:tcBorders>
          </w:tcPr>
          <w:p w14:paraId="36980306" w14:textId="77777777" w:rsidR="00C23AD1" w:rsidRPr="00C8579C" w:rsidRDefault="00C23AD1"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0B8BBD3" w14:textId="77777777" w:rsidR="00C23AD1" w:rsidRPr="00C8579C" w:rsidRDefault="00C23AD1"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A0A3B6F" w14:textId="77777777" w:rsidR="00C23AD1" w:rsidRPr="00C8579C" w:rsidRDefault="00C23AD1" w:rsidP="00E10354">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750E7B">
              <w:rPr>
                <w:rFonts w:ascii="Tahoma" w:hAnsi="Tahoma" w:cs="Tahoma"/>
                <w:snapToGrid w:val="0"/>
                <w:color w:val="000000"/>
              </w:rPr>
              <w:t xml:space="preserve"> odgovorne osebe</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6CDA3A83" w14:textId="77777777" w:rsidTr="00CD53CE">
        <w:trPr>
          <w:trHeight w:val="235"/>
        </w:trPr>
        <w:tc>
          <w:tcPr>
            <w:tcW w:w="2835" w:type="dxa"/>
            <w:tcBorders>
              <w:bottom w:val="single" w:sz="4" w:space="0" w:color="auto"/>
            </w:tcBorders>
          </w:tcPr>
          <w:p w14:paraId="09AEA890" w14:textId="77777777" w:rsidR="00C23AD1" w:rsidRPr="00C8579C" w:rsidRDefault="00C23AD1" w:rsidP="00E10354">
            <w:pPr>
              <w:keepNext/>
              <w:keepLines/>
              <w:jc w:val="both"/>
              <w:rPr>
                <w:rFonts w:ascii="Tahoma" w:hAnsi="Tahoma" w:cs="Tahoma"/>
                <w:snapToGrid w:val="0"/>
                <w:color w:val="000000"/>
              </w:rPr>
            </w:pPr>
          </w:p>
          <w:p w14:paraId="0C85460D" w14:textId="77777777" w:rsidR="00C23AD1" w:rsidRPr="00C8579C" w:rsidRDefault="00C23AD1" w:rsidP="00E10354">
            <w:pPr>
              <w:keepNext/>
              <w:keepLines/>
              <w:jc w:val="both"/>
              <w:rPr>
                <w:rFonts w:ascii="Tahoma" w:hAnsi="Tahoma" w:cs="Tahoma"/>
                <w:snapToGrid w:val="0"/>
                <w:color w:val="000000"/>
              </w:rPr>
            </w:pPr>
          </w:p>
          <w:p w14:paraId="6FDD1ADD" w14:textId="77777777" w:rsidR="00C23AD1" w:rsidRPr="00C8579C" w:rsidRDefault="00C23AD1" w:rsidP="00E10354">
            <w:pPr>
              <w:keepNext/>
              <w:keepLines/>
              <w:jc w:val="both"/>
              <w:rPr>
                <w:rFonts w:ascii="Tahoma" w:hAnsi="Tahoma" w:cs="Tahoma"/>
                <w:snapToGrid w:val="0"/>
                <w:color w:val="000000"/>
              </w:rPr>
            </w:pPr>
          </w:p>
        </w:tc>
        <w:tc>
          <w:tcPr>
            <w:tcW w:w="2552" w:type="dxa"/>
          </w:tcPr>
          <w:p w14:paraId="105C8EB1" w14:textId="77777777" w:rsidR="00C23AD1" w:rsidRPr="00C8579C" w:rsidRDefault="00C23AD1" w:rsidP="00E10354">
            <w:pPr>
              <w:keepNext/>
              <w:keepLines/>
              <w:jc w:val="center"/>
              <w:rPr>
                <w:rFonts w:ascii="Tahoma" w:hAnsi="Tahoma" w:cs="Tahoma"/>
                <w:snapToGrid w:val="0"/>
                <w:color w:val="000000"/>
              </w:rPr>
            </w:pPr>
          </w:p>
        </w:tc>
        <w:tc>
          <w:tcPr>
            <w:tcW w:w="3685" w:type="dxa"/>
            <w:tcBorders>
              <w:bottom w:val="single" w:sz="4" w:space="0" w:color="auto"/>
            </w:tcBorders>
          </w:tcPr>
          <w:p w14:paraId="49DAE043" w14:textId="77777777" w:rsidR="00C23AD1" w:rsidRPr="00C8579C" w:rsidRDefault="00C23AD1" w:rsidP="00E10354">
            <w:pPr>
              <w:keepNext/>
              <w:keepLines/>
              <w:tabs>
                <w:tab w:val="left" w:pos="567"/>
                <w:tab w:val="num" w:pos="851"/>
                <w:tab w:val="left" w:pos="993"/>
              </w:tabs>
              <w:jc w:val="both"/>
              <w:rPr>
                <w:rFonts w:ascii="Tahoma" w:hAnsi="Tahoma" w:cs="Tahoma"/>
                <w:snapToGrid w:val="0"/>
                <w:color w:val="000000"/>
                <w:sz w:val="28"/>
              </w:rPr>
            </w:pPr>
          </w:p>
        </w:tc>
      </w:tr>
      <w:tr w:rsidR="00C23AD1" w:rsidRPr="00C8579C" w14:paraId="53EE5D8B" w14:textId="77777777" w:rsidTr="00CD53CE">
        <w:trPr>
          <w:trHeight w:val="235"/>
        </w:trPr>
        <w:tc>
          <w:tcPr>
            <w:tcW w:w="2835" w:type="dxa"/>
            <w:tcBorders>
              <w:top w:val="single" w:sz="4" w:space="0" w:color="auto"/>
            </w:tcBorders>
          </w:tcPr>
          <w:p w14:paraId="0B039B12" w14:textId="77777777" w:rsidR="00C23AD1" w:rsidRPr="00C8579C" w:rsidRDefault="00C23AD1"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460AF2C" w14:textId="77777777" w:rsidR="00C23AD1" w:rsidRPr="00C8579C" w:rsidRDefault="00C23AD1"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C2CF637" w14:textId="77777777" w:rsidR="00C23AD1" w:rsidRPr="00C8579C" w:rsidRDefault="00C23AD1" w:rsidP="00E10354">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750E7B">
              <w:rPr>
                <w:rFonts w:ascii="Tahoma" w:hAnsi="Tahoma" w:cs="Tahoma"/>
                <w:snapToGrid w:val="0"/>
                <w:color w:val="000000"/>
              </w:rPr>
              <w:t xml:space="preserve"> odgovorne osebe</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A8774DC" w14:textId="77777777" w:rsidR="00C23AD1" w:rsidRPr="00C8579C" w:rsidRDefault="00C23AD1" w:rsidP="00E10354">
      <w:pPr>
        <w:keepNext/>
        <w:keepLines/>
        <w:jc w:val="both"/>
        <w:rPr>
          <w:rFonts w:ascii="Tahoma" w:hAnsi="Tahoma" w:cs="Tahoma"/>
        </w:rPr>
      </w:pPr>
    </w:p>
    <w:p w14:paraId="399B142F" w14:textId="77777777" w:rsidR="00C23AD1" w:rsidRPr="00C8579C" w:rsidRDefault="00C23AD1" w:rsidP="00E10354">
      <w:pPr>
        <w:keepNext/>
        <w:keepLines/>
        <w:jc w:val="both"/>
        <w:rPr>
          <w:rFonts w:ascii="Tahoma" w:hAnsi="Tahoma" w:cs="Tahoma"/>
        </w:rPr>
      </w:pPr>
    </w:p>
    <w:p w14:paraId="0D621715" w14:textId="77777777" w:rsidR="00B976DC" w:rsidRPr="00C8579C" w:rsidRDefault="00B976DC" w:rsidP="00E10354">
      <w:pPr>
        <w:keepNext/>
        <w:keepLines/>
        <w:jc w:val="both"/>
        <w:rPr>
          <w:rFonts w:ascii="Tahoma" w:hAnsi="Tahoma" w:cs="Tahoma"/>
        </w:rPr>
      </w:pPr>
    </w:p>
    <w:p w14:paraId="071C4977" w14:textId="77777777" w:rsidR="00B976DC" w:rsidRDefault="00B976DC" w:rsidP="00E10354">
      <w:pPr>
        <w:keepNext/>
        <w:keepLines/>
        <w:jc w:val="both"/>
        <w:rPr>
          <w:rFonts w:ascii="Tahoma" w:hAnsi="Tahoma" w:cs="Tahoma"/>
        </w:rPr>
      </w:pPr>
    </w:p>
    <w:p w14:paraId="633AFC9F" w14:textId="77777777" w:rsidR="00C66B05" w:rsidRPr="00C8579C" w:rsidRDefault="00C66B05" w:rsidP="00E10354">
      <w:pPr>
        <w:keepNext/>
        <w:keepLines/>
        <w:jc w:val="both"/>
        <w:rPr>
          <w:rFonts w:ascii="Tahoma" w:hAnsi="Tahoma" w:cs="Tahoma"/>
        </w:rPr>
      </w:pPr>
    </w:p>
    <w:p w14:paraId="68FA47E9" w14:textId="77777777" w:rsidR="00B976DC" w:rsidRDefault="00B976DC" w:rsidP="00E10354">
      <w:pPr>
        <w:keepNext/>
        <w:keepLines/>
        <w:jc w:val="both"/>
        <w:rPr>
          <w:rFonts w:ascii="Tahoma" w:hAnsi="Tahoma" w:cs="Tahoma"/>
        </w:rPr>
      </w:pPr>
    </w:p>
    <w:p w14:paraId="64A5A1EA" w14:textId="77777777" w:rsidR="001A7314" w:rsidRDefault="001A7314" w:rsidP="00E10354">
      <w:pPr>
        <w:keepNext/>
        <w:keepLines/>
        <w:jc w:val="both"/>
        <w:rPr>
          <w:rFonts w:ascii="Tahoma" w:hAnsi="Tahoma" w:cs="Tahoma"/>
        </w:rPr>
      </w:pPr>
    </w:p>
    <w:p w14:paraId="414179E8" w14:textId="77777777" w:rsidR="00700F83" w:rsidRDefault="00700F83" w:rsidP="00E10354">
      <w:pPr>
        <w:keepNext/>
        <w:keepLines/>
        <w:jc w:val="both"/>
        <w:rPr>
          <w:rFonts w:ascii="Tahoma" w:hAnsi="Tahoma" w:cs="Tahoma"/>
        </w:rPr>
      </w:pPr>
    </w:p>
    <w:p w14:paraId="07EE8257" w14:textId="77777777" w:rsidR="00700F83" w:rsidRPr="00C8579C" w:rsidRDefault="00700F83" w:rsidP="00E10354">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348D25C9" w14:textId="77777777" w:rsidTr="0071788F">
        <w:tc>
          <w:tcPr>
            <w:tcW w:w="7583" w:type="dxa"/>
          </w:tcPr>
          <w:p w14:paraId="640AFAE7" w14:textId="77777777" w:rsidR="006E4464" w:rsidRPr="00C8579C" w:rsidRDefault="006E4464" w:rsidP="00E10354">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1559" w:type="dxa"/>
          </w:tcPr>
          <w:p w14:paraId="14484BB5" w14:textId="77777777" w:rsidR="006E4464" w:rsidRPr="00C8579C" w:rsidRDefault="006E4464" w:rsidP="00E10354">
            <w:pPr>
              <w:keepNext/>
              <w:keepLines/>
              <w:jc w:val="both"/>
              <w:rPr>
                <w:rFonts w:ascii="Tahoma" w:hAnsi="Tahoma" w:cs="Tahoma"/>
                <w:b/>
                <w:i/>
              </w:rPr>
            </w:pPr>
            <w:r w:rsidRPr="00C8579C">
              <w:rPr>
                <w:rFonts w:ascii="Tahoma" w:hAnsi="Tahoma" w:cs="Tahoma"/>
                <w:b/>
                <w:i/>
              </w:rPr>
              <w:t>Priloga 4/</w:t>
            </w:r>
            <w:r>
              <w:rPr>
                <w:rFonts w:ascii="Tahoma" w:hAnsi="Tahoma" w:cs="Tahoma"/>
                <w:b/>
                <w:i/>
              </w:rPr>
              <w:t>2</w:t>
            </w:r>
          </w:p>
        </w:tc>
      </w:tr>
    </w:tbl>
    <w:p w14:paraId="25EF715A" w14:textId="77777777" w:rsidR="00750E7B" w:rsidRPr="009968AA" w:rsidRDefault="00750E7B" w:rsidP="00E10354">
      <w:pPr>
        <w:keepNext/>
        <w:keepLines/>
        <w:ind w:right="-143"/>
        <w:jc w:val="both"/>
        <w:rPr>
          <w:rFonts w:ascii="Tahoma" w:hAnsi="Tahoma" w:cs="Tahoma"/>
          <w:sz w:val="24"/>
        </w:rPr>
      </w:pPr>
    </w:p>
    <w:p w14:paraId="6DDC61A9" w14:textId="77777777" w:rsidR="00750E7B" w:rsidRPr="009968AA" w:rsidRDefault="00750E7B" w:rsidP="00E10354">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3A9B73AD" w14:textId="77777777" w:rsidR="00750E7B" w:rsidRPr="009968AA" w:rsidRDefault="00750E7B" w:rsidP="00E10354">
      <w:pPr>
        <w:keepNext/>
        <w:keepLines/>
        <w:rPr>
          <w:rFonts w:ascii="Tahoma" w:hAnsi="Tahoma" w:cs="Tahoma"/>
        </w:rPr>
      </w:pPr>
    </w:p>
    <w:p w14:paraId="78B1813F" w14:textId="1E71DBC3" w:rsidR="00750E7B" w:rsidRPr="009968AA" w:rsidRDefault="00750E7B" w:rsidP="00E10354">
      <w:pPr>
        <w:keepNext/>
        <w:keepLines/>
        <w:spacing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4C382B">
        <w:rPr>
          <w:rFonts w:ascii="Tahoma" w:hAnsi="Tahoma" w:cs="Tahoma"/>
          <w:b/>
        </w:rPr>
        <w:t>VKS-97</w:t>
      </w:r>
      <w:r w:rsidR="00B634FC">
        <w:rPr>
          <w:rFonts w:ascii="Tahoma" w:hAnsi="Tahoma" w:cs="Tahoma"/>
          <w:b/>
        </w:rPr>
        <w:t>/22</w:t>
      </w:r>
      <w:r w:rsidR="00B23FAA" w:rsidRPr="00302588">
        <w:rPr>
          <w:rFonts w:ascii="Tahoma" w:hAnsi="Tahoma" w:cs="Tahoma"/>
          <w:b/>
        </w:rPr>
        <w:t xml:space="preserve"> </w:t>
      </w:r>
      <w:r w:rsidRPr="00651BDD">
        <w:rPr>
          <w:rFonts w:ascii="Tahoma" w:hAnsi="Tahoma" w:cs="Tahoma"/>
          <w:b/>
          <w:bCs/>
        </w:rPr>
        <w:t>Prevzem</w:t>
      </w:r>
      <w:r w:rsidR="006E5AFC" w:rsidRPr="00651BDD">
        <w:rPr>
          <w:rFonts w:ascii="Tahoma" w:hAnsi="Tahoma" w:cs="Tahoma"/>
          <w:b/>
          <w:bCs/>
        </w:rPr>
        <w:t xml:space="preserve"> digestata kot</w:t>
      </w:r>
      <w:r w:rsidRPr="00651BDD">
        <w:rPr>
          <w:rFonts w:ascii="Tahoma" w:hAnsi="Tahoma" w:cs="Tahoma"/>
          <w:b/>
          <w:bCs/>
        </w:rPr>
        <w:t xml:space="preserve"> produkta iz obdelave komunalnih odpadkov v RCERO Ljubljana</w:t>
      </w:r>
      <w:r w:rsidRPr="009968AA">
        <w:rPr>
          <w:rFonts w:ascii="Tahoma" w:hAnsi="Tahoma" w:cs="Tahoma"/>
        </w:rPr>
        <w:t xml:space="preserve"> ter v skladu s 94. členom ZJN-3</w:t>
      </w:r>
    </w:p>
    <w:p w14:paraId="4CB84014" w14:textId="77777777" w:rsidR="00750E7B" w:rsidRPr="009968AA" w:rsidRDefault="00750E7B" w:rsidP="00E10354">
      <w:pPr>
        <w:keepNext/>
        <w:keepLines/>
        <w:rPr>
          <w:rFonts w:ascii="Tahoma" w:hAnsi="Tahoma" w:cs="Tahoma"/>
        </w:rPr>
      </w:pPr>
    </w:p>
    <w:p w14:paraId="537F1236" w14:textId="77777777" w:rsidR="00750E7B" w:rsidRPr="009968AA" w:rsidRDefault="00750E7B" w:rsidP="00E10354">
      <w:pPr>
        <w:keepNext/>
        <w:keepLines/>
        <w:jc w:val="center"/>
        <w:rPr>
          <w:rFonts w:ascii="Tahoma" w:hAnsi="Tahoma" w:cs="Tahoma"/>
          <w:b/>
          <w:sz w:val="22"/>
          <w:szCs w:val="22"/>
        </w:rPr>
      </w:pPr>
      <w:r w:rsidRPr="009968AA">
        <w:rPr>
          <w:rFonts w:ascii="Tahoma" w:hAnsi="Tahoma" w:cs="Tahoma"/>
          <w:b/>
          <w:sz w:val="22"/>
          <w:szCs w:val="22"/>
        </w:rPr>
        <w:t>POOBLAŠČAMO</w:t>
      </w:r>
    </w:p>
    <w:p w14:paraId="4CEA7E61" w14:textId="77777777" w:rsidR="00750E7B" w:rsidRPr="009968AA" w:rsidRDefault="00750E7B" w:rsidP="00E10354">
      <w:pPr>
        <w:keepNext/>
        <w:keepLines/>
        <w:rPr>
          <w:rFonts w:ascii="Tahoma" w:hAnsi="Tahoma" w:cs="Tahoma"/>
        </w:rPr>
      </w:pPr>
    </w:p>
    <w:p w14:paraId="5AFF2421" w14:textId="77777777" w:rsidR="00750E7B" w:rsidRPr="009968AA" w:rsidRDefault="00750E7B" w:rsidP="00E10354">
      <w:pPr>
        <w:keepNext/>
        <w:keepLines/>
        <w:jc w:val="both"/>
        <w:rPr>
          <w:rFonts w:ascii="Tahoma" w:hAnsi="Tahoma" w:cs="Tahoma"/>
        </w:rPr>
      </w:pPr>
      <w:r w:rsidRPr="00750E7B">
        <w:rPr>
          <w:rFonts w:ascii="Tahoma" w:hAnsi="Tahoma" w:cs="Tahoma"/>
        </w:rPr>
        <w:t xml:space="preserve">naročnika </w:t>
      </w:r>
      <w:r w:rsidRPr="00750E7B">
        <w:rPr>
          <w:rFonts w:ascii="Tahoma" w:hAnsi="Tahoma" w:cs="Tahoma"/>
          <w:szCs w:val="22"/>
        </w:rPr>
        <w:t xml:space="preserve">JAVNO PODJETJE </w:t>
      </w:r>
      <w:r w:rsidRPr="00750E7B">
        <w:rPr>
          <w:rFonts w:ascii="Tahoma" w:hAnsi="Tahoma" w:cs="Tahoma"/>
          <w:bCs/>
        </w:rPr>
        <w:t>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0919FE7A" w14:textId="77777777" w:rsidR="00750E7B" w:rsidRPr="009968AA" w:rsidRDefault="00750E7B" w:rsidP="00E10354">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750E7B" w:rsidRPr="009968AA" w14:paraId="6B345DAB" w14:textId="77777777" w:rsidTr="00750E7B">
        <w:tc>
          <w:tcPr>
            <w:tcW w:w="392" w:type="dxa"/>
            <w:tcBorders>
              <w:top w:val="single" w:sz="4" w:space="0" w:color="auto"/>
              <w:left w:val="single" w:sz="4" w:space="0" w:color="auto"/>
              <w:bottom w:val="single" w:sz="4" w:space="0" w:color="auto"/>
              <w:right w:val="single" w:sz="4" w:space="0" w:color="auto"/>
            </w:tcBorders>
            <w:vAlign w:val="center"/>
            <w:hideMark/>
          </w:tcPr>
          <w:p w14:paraId="454444CB" w14:textId="77777777" w:rsidR="00750E7B" w:rsidRPr="009968AA" w:rsidRDefault="00750E7B" w:rsidP="00E10354">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670FFB9B" w14:textId="77777777" w:rsidR="00750E7B" w:rsidRPr="009968AA" w:rsidRDefault="00750E7B" w:rsidP="00E10354">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750E7B" w:rsidRPr="009968AA" w14:paraId="547BE149" w14:textId="77777777" w:rsidTr="00750E7B">
        <w:tc>
          <w:tcPr>
            <w:tcW w:w="392" w:type="dxa"/>
            <w:tcBorders>
              <w:top w:val="single" w:sz="4" w:space="0" w:color="auto"/>
              <w:left w:val="single" w:sz="4" w:space="0" w:color="auto"/>
              <w:bottom w:val="single" w:sz="4" w:space="0" w:color="auto"/>
              <w:right w:val="single" w:sz="4" w:space="0" w:color="auto"/>
            </w:tcBorders>
            <w:vAlign w:val="center"/>
          </w:tcPr>
          <w:p w14:paraId="52FA6CB2" w14:textId="77777777" w:rsidR="00750E7B" w:rsidRPr="009968AA" w:rsidRDefault="00750E7B" w:rsidP="00E10354">
            <w:pPr>
              <w:keepNext/>
              <w:keepLines/>
              <w:spacing w:line="276" w:lineRule="auto"/>
              <w:jc w:val="center"/>
              <w:rPr>
                <w:rFonts w:ascii="Tahoma" w:hAnsi="Tahoma" w:cs="Tahoma"/>
                <w:sz w:val="16"/>
                <w:szCs w:val="22"/>
                <w:lang w:eastAsia="en-US"/>
              </w:rPr>
            </w:pPr>
          </w:p>
          <w:p w14:paraId="6C28C101" w14:textId="77777777" w:rsidR="00750E7B" w:rsidRPr="009968AA" w:rsidRDefault="00750E7B" w:rsidP="00E10354">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7281231E" w14:textId="77777777" w:rsidR="00750E7B" w:rsidRPr="009968AA" w:rsidRDefault="00750E7B" w:rsidP="00E10354">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5F2D3B7E" w14:textId="77777777" w:rsidR="00750E7B" w:rsidRPr="009968AA" w:rsidRDefault="00750E7B" w:rsidP="00E10354">
            <w:pPr>
              <w:keepNext/>
              <w:keepLines/>
              <w:spacing w:line="276" w:lineRule="auto"/>
              <w:rPr>
                <w:rFonts w:ascii="Tahoma" w:hAnsi="Tahoma" w:cs="Tahoma"/>
                <w:sz w:val="22"/>
                <w:szCs w:val="22"/>
                <w:lang w:eastAsia="en-US"/>
              </w:rPr>
            </w:pPr>
          </w:p>
          <w:p w14:paraId="65504BE1" w14:textId="77777777" w:rsidR="00750E7B" w:rsidRPr="009968AA" w:rsidRDefault="00750E7B" w:rsidP="00E10354">
            <w:pPr>
              <w:keepNext/>
              <w:keepLines/>
              <w:spacing w:line="276" w:lineRule="auto"/>
              <w:rPr>
                <w:rFonts w:ascii="Tahoma" w:hAnsi="Tahoma" w:cs="Tahoma"/>
                <w:sz w:val="22"/>
                <w:szCs w:val="22"/>
                <w:lang w:eastAsia="en-US"/>
              </w:rPr>
            </w:pPr>
          </w:p>
        </w:tc>
      </w:tr>
      <w:tr w:rsidR="00750E7B" w:rsidRPr="009968AA" w14:paraId="095FC8F6" w14:textId="77777777" w:rsidTr="00750E7B">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2F7E9299" w14:textId="77777777" w:rsidR="00750E7B" w:rsidRPr="009968AA" w:rsidRDefault="00750E7B" w:rsidP="00E10354">
            <w:pPr>
              <w:keepNext/>
              <w:keepLines/>
              <w:spacing w:line="276" w:lineRule="auto"/>
              <w:jc w:val="center"/>
              <w:rPr>
                <w:rFonts w:ascii="Tahoma" w:hAnsi="Tahoma" w:cs="Tahoma"/>
                <w:sz w:val="16"/>
                <w:szCs w:val="22"/>
                <w:lang w:eastAsia="en-US"/>
              </w:rPr>
            </w:pPr>
          </w:p>
          <w:p w14:paraId="25CAD2B2" w14:textId="77777777" w:rsidR="00750E7B" w:rsidRPr="009968AA" w:rsidRDefault="00750E7B" w:rsidP="00E10354">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7101CBB4" w14:textId="77777777" w:rsidR="00750E7B" w:rsidRPr="009968AA" w:rsidRDefault="00750E7B" w:rsidP="00E10354">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CF0BECF" w14:textId="77777777" w:rsidR="00750E7B" w:rsidRPr="009968AA" w:rsidRDefault="00750E7B" w:rsidP="00E10354">
            <w:pPr>
              <w:keepNext/>
              <w:keepLines/>
              <w:spacing w:line="276" w:lineRule="auto"/>
              <w:rPr>
                <w:rFonts w:ascii="Tahoma" w:hAnsi="Tahoma" w:cs="Tahoma"/>
                <w:sz w:val="22"/>
                <w:szCs w:val="22"/>
                <w:lang w:eastAsia="en-US"/>
              </w:rPr>
            </w:pPr>
          </w:p>
          <w:p w14:paraId="6AD5064E" w14:textId="77777777" w:rsidR="00750E7B" w:rsidRPr="009968AA" w:rsidRDefault="00750E7B" w:rsidP="00E10354">
            <w:pPr>
              <w:keepNext/>
              <w:keepLines/>
              <w:spacing w:line="276" w:lineRule="auto"/>
              <w:rPr>
                <w:rFonts w:ascii="Tahoma" w:hAnsi="Tahoma" w:cs="Tahoma"/>
                <w:sz w:val="22"/>
                <w:szCs w:val="22"/>
                <w:lang w:eastAsia="en-US"/>
              </w:rPr>
            </w:pPr>
          </w:p>
        </w:tc>
      </w:tr>
      <w:tr w:rsidR="00750E7B" w:rsidRPr="009968AA" w14:paraId="61BFFA38" w14:textId="77777777" w:rsidTr="00750E7B">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3AAD4B20" w14:textId="77777777" w:rsidR="00750E7B" w:rsidRPr="009968AA" w:rsidRDefault="00750E7B" w:rsidP="00E10354">
            <w:pPr>
              <w:keepNext/>
              <w:keepLines/>
              <w:spacing w:line="276" w:lineRule="auto"/>
              <w:jc w:val="center"/>
              <w:rPr>
                <w:rFonts w:ascii="Tahoma" w:hAnsi="Tahoma" w:cs="Tahoma"/>
                <w:sz w:val="16"/>
                <w:szCs w:val="22"/>
                <w:lang w:eastAsia="en-US"/>
              </w:rPr>
            </w:pPr>
          </w:p>
          <w:p w14:paraId="2527E896" w14:textId="77777777" w:rsidR="00750E7B" w:rsidRPr="009968AA" w:rsidRDefault="00750E7B" w:rsidP="00E10354">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071293CB" w14:textId="77777777" w:rsidR="00750E7B" w:rsidRPr="009968AA" w:rsidRDefault="00750E7B" w:rsidP="00E10354">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EBC894B" w14:textId="77777777" w:rsidR="00750E7B" w:rsidRPr="009968AA" w:rsidRDefault="00750E7B" w:rsidP="00E10354">
            <w:pPr>
              <w:keepNext/>
              <w:keepLines/>
              <w:spacing w:line="276" w:lineRule="auto"/>
              <w:rPr>
                <w:rFonts w:ascii="Tahoma" w:hAnsi="Tahoma" w:cs="Tahoma"/>
                <w:sz w:val="22"/>
                <w:szCs w:val="22"/>
                <w:lang w:eastAsia="en-US"/>
              </w:rPr>
            </w:pPr>
          </w:p>
          <w:p w14:paraId="51EBE513" w14:textId="77777777" w:rsidR="00750E7B" w:rsidRPr="009968AA" w:rsidRDefault="00750E7B" w:rsidP="00E10354">
            <w:pPr>
              <w:keepNext/>
              <w:keepLines/>
              <w:spacing w:line="276" w:lineRule="auto"/>
              <w:rPr>
                <w:rFonts w:ascii="Tahoma" w:hAnsi="Tahoma" w:cs="Tahoma"/>
                <w:sz w:val="22"/>
                <w:szCs w:val="22"/>
                <w:lang w:eastAsia="en-US"/>
              </w:rPr>
            </w:pPr>
          </w:p>
        </w:tc>
      </w:tr>
    </w:tbl>
    <w:p w14:paraId="1CEF1AE6" w14:textId="77777777" w:rsidR="00750E7B" w:rsidRPr="009968AA" w:rsidRDefault="00750E7B" w:rsidP="00E10354">
      <w:pPr>
        <w:keepNext/>
        <w:keepLines/>
        <w:jc w:val="both"/>
        <w:rPr>
          <w:rFonts w:ascii="Tahoma" w:hAnsi="Tahoma" w:cs="Tahoma"/>
          <w:bCs/>
          <w:i/>
          <w:noProof/>
          <w:sz w:val="18"/>
          <w:szCs w:val="18"/>
        </w:rPr>
      </w:pPr>
    </w:p>
    <w:p w14:paraId="1BE7BA41" w14:textId="77777777" w:rsidR="00750E7B" w:rsidRPr="009968AA" w:rsidRDefault="00750E7B" w:rsidP="00E10354">
      <w:pPr>
        <w:keepNext/>
        <w:keepLines/>
        <w:jc w:val="both"/>
        <w:rPr>
          <w:rFonts w:ascii="Tahoma" w:hAnsi="Tahoma" w:cs="Tahoma"/>
          <w:bCs/>
          <w:i/>
          <w:noProof/>
          <w:sz w:val="18"/>
          <w:szCs w:val="18"/>
        </w:rPr>
      </w:pPr>
    </w:p>
    <w:p w14:paraId="23E11B25" w14:textId="77777777" w:rsidR="00750E7B" w:rsidRPr="009968AA" w:rsidRDefault="00750E7B" w:rsidP="00E1035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750E7B" w:rsidRPr="009968AA" w14:paraId="595422EC" w14:textId="77777777" w:rsidTr="00750E7B">
        <w:tc>
          <w:tcPr>
            <w:tcW w:w="3189" w:type="dxa"/>
            <w:tcBorders>
              <w:top w:val="single" w:sz="4" w:space="0" w:color="auto"/>
              <w:left w:val="nil"/>
              <w:bottom w:val="nil"/>
              <w:right w:val="nil"/>
            </w:tcBorders>
            <w:vAlign w:val="bottom"/>
            <w:hideMark/>
          </w:tcPr>
          <w:p w14:paraId="0DDB1184" w14:textId="77777777" w:rsidR="00750E7B" w:rsidRPr="009968AA" w:rsidRDefault="00750E7B" w:rsidP="00E10354">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283BBBD6" w14:textId="77777777" w:rsidR="00750E7B" w:rsidRPr="009968AA" w:rsidRDefault="00750E7B" w:rsidP="00E10354">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16A1D424" w14:textId="77777777" w:rsidR="00750E7B" w:rsidRPr="009968AA" w:rsidRDefault="00750E7B" w:rsidP="00E10354">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0BCC9A45" w14:textId="77777777" w:rsidR="00750E7B" w:rsidRPr="009968AA" w:rsidRDefault="00750E7B" w:rsidP="00E10354">
      <w:pPr>
        <w:keepNext/>
        <w:keepLines/>
        <w:tabs>
          <w:tab w:val="left" w:pos="2835"/>
        </w:tabs>
        <w:ind w:left="284" w:hanging="284"/>
        <w:jc w:val="both"/>
        <w:rPr>
          <w:rFonts w:ascii="Tahoma" w:hAnsi="Tahoma" w:cs="Tahoma"/>
        </w:rPr>
      </w:pPr>
    </w:p>
    <w:p w14:paraId="4346F713" w14:textId="77777777" w:rsidR="00750E7B" w:rsidRPr="009968AA" w:rsidRDefault="00750E7B" w:rsidP="00E10354">
      <w:pPr>
        <w:keepNext/>
        <w:keepLines/>
        <w:tabs>
          <w:tab w:val="left" w:pos="2835"/>
        </w:tabs>
        <w:ind w:left="284" w:hanging="284"/>
        <w:jc w:val="both"/>
        <w:rPr>
          <w:rFonts w:ascii="Tahoma" w:hAnsi="Tahoma" w:cs="Tahoma"/>
        </w:rPr>
      </w:pPr>
    </w:p>
    <w:p w14:paraId="14815B9D" w14:textId="77777777" w:rsidR="00750E7B" w:rsidRPr="009968AA" w:rsidRDefault="00750E7B" w:rsidP="00E10354">
      <w:pPr>
        <w:keepNext/>
        <w:keepLines/>
        <w:tabs>
          <w:tab w:val="left" w:pos="2835"/>
        </w:tabs>
        <w:ind w:left="284" w:hanging="284"/>
        <w:jc w:val="both"/>
        <w:rPr>
          <w:rFonts w:ascii="Tahoma" w:hAnsi="Tahoma" w:cs="Tahoma"/>
        </w:rPr>
      </w:pPr>
    </w:p>
    <w:p w14:paraId="41A442FE" w14:textId="77777777" w:rsidR="00750E7B" w:rsidRPr="009968AA" w:rsidRDefault="00750E7B" w:rsidP="00E10354">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55AAE383" w14:textId="77777777" w:rsidR="00750E7B" w:rsidRPr="009968AA" w:rsidRDefault="00750E7B" w:rsidP="00E10354">
      <w:pPr>
        <w:keepNext/>
        <w:keepLines/>
        <w:jc w:val="both"/>
        <w:rPr>
          <w:rFonts w:ascii="Tahoma" w:hAnsi="Tahoma" w:cs="Tahoma"/>
          <w:i/>
          <w:iCs/>
          <w:sz w:val="16"/>
          <w:szCs w:val="22"/>
        </w:rPr>
      </w:pPr>
    </w:p>
    <w:p w14:paraId="17E6FF3F" w14:textId="77777777" w:rsidR="00750E7B" w:rsidRPr="009968AA" w:rsidRDefault="00750E7B" w:rsidP="00E10354">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13DAC185" w14:textId="77777777" w:rsidR="00750E7B" w:rsidRPr="009968AA" w:rsidRDefault="00750E7B" w:rsidP="00E10354">
      <w:pPr>
        <w:keepNext/>
        <w:keepLines/>
        <w:jc w:val="both"/>
        <w:rPr>
          <w:rFonts w:ascii="Tahoma" w:hAnsi="Tahoma" w:cs="Tahoma"/>
          <w:i/>
          <w:iCs/>
          <w:szCs w:val="22"/>
        </w:rPr>
      </w:pPr>
    </w:p>
    <w:p w14:paraId="4A3ED68B" w14:textId="77777777" w:rsidR="00750E7B" w:rsidRPr="009968AA" w:rsidRDefault="00750E7B" w:rsidP="00E10354">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67B97A6B" w14:textId="77777777" w:rsidR="00750E7B" w:rsidRPr="009968AA" w:rsidRDefault="00750E7B" w:rsidP="00E10354">
      <w:pPr>
        <w:keepNext/>
        <w:keepLines/>
        <w:jc w:val="both"/>
        <w:rPr>
          <w:rFonts w:ascii="Tahoma" w:hAnsi="Tahoma" w:cs="Tahoma"/>
          <w:i/>
          <w:sz w:val="18"/>
        </w:rPr>
      </w:pPr>
    </w:p>
    <w:p w14:paraId="519A589A" w14:textId="77777777" w:rsidR="00750E7B" w:rsidRPr="009968AA" w:rsidRDefault="00750E7B" w:rsidP="00E10354">
      <w:pPr>
        <w:keepNext/>
        <w:keepLines/>
        <w:jc w:val="both"/>
        <w:rPr>
          <w:rFonts w:ascii="Tahoma" w:hAnsi="Tahoma" w:cs="Tahoma"/>
          <w:i/>
          <w:sz w:val="18"/>
        </w:rPr>
      </w:pPr>
      <w:r w:rsidRPr="009968AA">
        <w:rPr>
          <w:rFonts w:ascii="Tahoma" w:hAnsi="Tahoma" w:cs="Tahoma"/>
          <w:i/>
          <w:sz w:val="18"/>
        </w:rPr>
        <w:t>Obrazec se po potrebi kopira!</w:t>
      </w:r>
    </w:p>
    <w:p w14:paraId="2945DDD8" w14:textId="77777777" w:rsidR="00750E7B" w:rsidRDefault="00750E7B" w:rsidP="00E10354">
      <w:pPr>
        <w:keepNext/>
        <w:keepLines/>
        <w:jc w:val="both"/>
        <w:rPr>
          <w:rFonts w:ascii="Tahoma" w:hAnsi="Tahoma" w:cs="Tahoma"/>
        </w:rPr>
      </w:pPr>
    </w:p>
    <w:p w14:paraId="785C6F66" w14:textId="77777777" w:rsidR="00750E7B" w:rsidRDefault="00750E7B" w:rsidP="00E10354">
      <w:pPr>
        <w:keepNext/>
        <w:keepLines/>
        <w:jc w:val="both"/>
        <w:rPr>
          <w:rFonts w:ascii="Tahoma" w:hAnsi="Tahoma" w:cs="Tahoma"/>
        </w:rPr>
      </w:pPr>
    </w:p>
    <w:p w14:paraId="0D2A8449" w14:textId="77777777" w:rsidR="00750E7B" w:rsidRDefault="00750E7B" w:rsidP="00E10354">
      <w:pPr>
        <w:keepNext/>
        <w:keepLines/>
        <w:jc w:val="both"/>
        <w:rPr>
          <w:rFonts w:ascii="Tahoma" w:hAnsi="Tahoma" w:cs="Tahoma"/>
        </w:rPr>
      </w:pPr>
    </w:p>
    <w:p w14:paraId="33218B1C" w14:textId="77777777" w:rsidR="00750E7B" w:rsidRDefault="00750E7B" w:rsidP="00E10354">
      <w:pPr>
        <w:keepNext/>
        <w:keepLines/>
        <w:jc w:val="both"/>
        <w:rPr>
          <w:rFonts w:ascii="Tahoma" w:hAnsi="Tahoma" w:cs="Tahoma"/>
        </w:rPr>
      </w:pPr>
    </w:p>
    <w:p w14:paraId="28E2798E" w14:textId="77777777" w:rsidR="00750E7B" w:rsidRDefault="00750E7B" w:rsidP="00E10354">
      <w:pPr>
        <w:keepNext/>
        <w:keepLines/>
        <w:jc w:val="both"/>
        <w:rPr>
          <w:rFonts w:ascii="Tahoma" w:hAnsi="Tahoma" w:cs="Tahoma"/>
        </w:rPr>
      </w:pPr>
    </w:p>
    <w:p w14:paraId="135E01E6" w14:textId="77777777" w:rsidR="00750E7B" w:rsidRDefault="00750E7B" w:rsidP="00E10354">
      <w:pPr>
        <w:keepNext/>
        <w:keepLines/>
        <w:jc w:val="both"/>
        <w:rPr>
          <w:rFonts w:ascii="Tahoma" w:hAnsi="Tahoma" w:cs="Tahoma"/>
        </w:rPr>
      </w:pPr>
    </w:p>
    <w:p w14:paraId="187B88B5" w14:textId="77777777" w:rsidR="00750E7B" w:rsidRDefault="00750E7B" w:rsidP="00E10354">
      <w:pPr>
        <w:keepNext/>
        <w:keepLines/>
        <w:jc w:val="both"/>
        <w:rPr>
          <w:rFonts w:ascii="Tahoma" w:hAnsi="Tahoma" w:cs="Tahoma"/>
        </w:rPr>
      </w:pPr>
    </w:p>
    <w:p w14:paraId="56384B6A" w14:textId="77777777" w:rsidR="00750E7B" w:rsidRDefault="00750E7B" w:rsidP="00E10354">
      <w:pPr>
        <w:keepNext/>
        <w:keepLines/>
        <w:jc w:val="both"/>
        <w:rPr>
          <w:rFonts w:ascii="Tahoma" w:hAnsi="Tahoma" w:cs="Tahoma"/>
        </w:rPr>
      </w:pPr>
    </w:p>
    <w:p w14:paraId="48B1FC2C" w14:textId="77777777" w:rsidR="00750E7B" w:rsidRDefault="00750E7B" w:rsidP="00E10354">
      <w:pPr>
        <w:keepNext/>
        <w:keepLines/>
        <w:jc w:val="both"/>
        <w:rPr>
          <w:rFonts w:ascii="Tahoma" w:hAnsi="Tahoma" w:cs="Tahoma"/>
        </w:rPr>
      </w:pPr>
    </w:p>
    <w:p w14:paraId="6F23F594" w14:textId="77777777" w:rsidR="00750E7B" w:rsidRDefault="00750E7B" w:rsidP="00E10354">
      <w:pPr>
        <w:keepNext/>
        <w:keepLines/>
        <w:jc w:val="both"/>
        <w:rPr>
          <w:rFonts w:ascii="Tahoma" w:hAnsi="Tahoma" w:cs="Tahoma"/>
        </w:rPr>
      </w:pPr>
    </w:p>
    <w:p w14:paraId="5191278D" w14:textId="77777777" w:rsidR="00750E7B" w:rsidRDefault="00750E7B" w:rsidP="00E10354">
      <w:pPr>
        <w:keepNext/>
        <w:keepLines/>
        <w:jc w:val="both"/>
        <w:rPr>
          <w:rFonts w:ascii="Tahoma" w:hAnsi="Tahoma" w:cs="Tahoma"/>
        </w:rPr>
      </w:pPr>
    </w:p>
    <w:p w14:paraId="48A71E92" w14:textId="77777777" w:rsidR="00750E7B" w:rsidRDefault="00750E7B" w:rsidP="00E10354">
      <w:pPr>
        <w:keepNext/>
        <w:keepLines/>
        <w:jc w:val="both"/>
        <w:rPr>
          <w:rFonts w:ascii="Tahoma" w:hAnsi="Tahoma" w:cs="Tahoma"/>
        </w:rPr>
      </w:pPr>
    </w:p>
    <w:p w14:paraId="4E4C926B" w14:textId="77777777" w:rsidR="00750E7B" w:rsidRDefault="00750E7B" w:rsidP="00E10354">
      <w:pPr>
        <w:keepNext/>
        <w:keepLines/>
        <w:jc w:val="both"/>
        <w:rPr>
          <w:rFonts w:ascii="Tahoma" w:hAnsi="Tahoma" w:cs="Tahoma"/>
        </w:rPr>
      </w:pPr>
    </w:p>
    <w:p w14:paraId="6A99E25E" w14:textId="77777777" w:rsidR="00456174" w:rsidRDefault="00456174" w:rsidP="00E10354">
      <w:pPr>
        <w:keepNext/>
        <w:keepLines/>
        <w:jc w:val="both"/>
        <w:rPr>
          <w:rFonts w:ascii="Tahoma" w:hAnsi="Tahoma" w:cs="Tahoma"/>
        </w:rPr>
      </w:pPr>
    </w:p>
    <w:p w14:paraId="2C8E25A3" w14:textId="77777777" w:rsidR="00456174" w:rsidRDefault="00456174" w:rsidP="00E10354">
      <w:pPr>
        <w:keepNext/>
        <w:keepLines/>
        <w:jc w:val="both"/>
        <w:rPr>
          <w:rFonts w:ascii="Tahoma" w:hAnsi="Tahoma" w:cs="Tahoma"/>
        </w:rPr>
      </w:pPr>
    </w:p>
    <w:p w14:paraId="6446B0DC" w14:textId="77777777" w:rsidR="00750E7B" w:rsidRPr="00C8579C" w:rsidRDefault="00750E7B" w:rsidP="00E10354">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A45B069" w14:textId="77777777" w:rsidTr="00B976DC">
        <w:tc>
          <w:tcPr>
            <w:tcW w:w="7725" w:type="dxa"/>
          </w:tcPr>
          <w:p w14:paraId="06FBCF2D" w14:textId="77777777" w:rsidR="00B976DC" w:rsidRPr="00C8579C" w:rsidRDefault="005F1B04" w:rsidP="00E10354">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0547B05E" w14:textId="77777777" w:rsidR="00B976DC" w:rsidRPr="00C8579C" w:rsidRDefault="00B976DC" w:rsidP="00E10354">
            <w:pPr>
              <w:keepNext/>
              <w:keepLines/>
              <w:jc w:val="both"/>
              <w:rPr>
                <w:rFonts w:ascii="Tahoma" w:hAnsi="Tahoma" w:cs="Tahoma"/>
                <w:b/>
                <w:i/>
              </w:rPr>
            </w:pPr>
            <w:r w:rsidRPr="00C8579C">
              <w:rPr>
                <w:rFonts w:ascii="Tahoma" w:hAnsi="Tahoma" w:cs="Tahoma"/>
                <w:b/>
                <w:i/>
              </w:rPr>
              <w:t>Priloga 4/</w:t>
            </w:r>
            <w:r w:rsidR="00456174">
              <w:rPr>
                <w:rFonts w:ascii="Tahoma" w:hAnsi="Tahoma" w:cs="Tahoma"/>
                <w:b/>
                <w:i/>
              </w:rPr>
              <w:t>3</w:t>
            </w:r>
          </w:p>
        </w:tc>
      </w:tr>
    </w:tbl>
    <w:p w14:paraId="4E8D70B4" w14:textId="77777777" w:rsidR="00094688" w:rsidRPr="00C8579C" w:rsidRDefault="00094688" w:rsidP="00E10354">
      <w:pPr>
        <w:keepNext/>
        <w:keepLines/>
        <w:jc w:val="both"/>
        <w:rPr>
          <w:rFonts w:ascii="Tahoma" w:hAnsi="Tahoma" w:cs="Tahoma"/>
        </w:rPr>
      </w:pPr>
    </w:p>
    <w:p w14:paraId="23298AF3" w14:textId="77777777" w:rsidR="00805B6C" w:rsidRPr="00C8579C" w:rsidRDefault="00805B6C" w:rsidP="00E10354">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0BC452CA" w14:textId="77777777" w:rsidR="00805B6C" w:rsidRPr="00C8579C" w:rsidRDefault="00805B6C" w:rsidP="00E10354">
      <w:pPr>
        <w:keepNext/>
        <w:keepLines/>
        <w:jc w:val="both"/>
        <w:rPr>
          <w:rFonts w:ascii="Tahoma" w:hAnsi="Tahoma" w:cs="Tahoma"/>
        </w:rPr>
      </w:pPr>
    </w:p>
    <w:p w14:paraId="05A8BFF1" w14:textId="77777777" w:rsidR="00805B6C" w:rsidRPr="00C8579C" w:rsidRDefault="00805B6C" w:rsidP="00E10354">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35D828A3" w14:textId="77777777" w:rsidR="00805B6C" w:rsidRPr="00C8579C" w:rsidRDefault="00805B6C" w:rsidP="00E10354">
      <w:pPr>
        <w:keepNext/>
        <w:keepLines/>
        <w:jc w:val="both"/>
        <w:rPr>
          <w:rFonts w:ascii="Tahoma" w:hAnsi="Tahoma" w:cs="Tahoma"/>
        </w:rPr>
      </w:pPr>
      <w:r w:rsidRPr="00C8579C">
        <w:rPr>
          <w:rFonts w:ascii="Tahoma" w:hAnsi="Tahoma" w:cs="Tahoma"/>
          <w:b/>
        </w:rPr>
        <w:t>______________________________________________________________________</w:t>
      </w:r>
    </w:p>
    <w:p w14:paraId="409BD5DF" w14:textId="77777777" w:rsidR="00094688" w:rsidRPr="00C8579C" w:rsidRDefault="00094688" w:rsidP="00E10354">
      <w:pPr>
        <w:keepNext/>
        <w:keepLines/>
        <w:jc w:val="both"/>
        <w:rPr>
          <w:rFonts w:ascii="Tahoma" w:hAnsi="Tahoma" w:cs="Tahoma"/>
        </w:rPr>
      </w:pPr>
    </w:p>
    <w:p w14:paraId="3568B1FD" w14:textId="77777777" w:rsidR="00094688" w:rsidRPr="00C8579C" w:rsidRDefault="005F1B04" w:rsidP="00E10354">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0C8118EB" w14:textId="77777777" w:rsidR="00094688" w:rsidRPr="00C8579C" w:rsidRDefault="00094688" w:rsidP="00E10354">
      <w:pPr>
        <w:keepNext/>
        <w:keepLines/>
        <w:jc w:val="both"/>
        <w:rPr>
          <w:rFonts w:ascii="Tahoma" w:hAnsi="Tahoma" w:cs="Tahoma"/>
          <w:b/>
        </w:rPr>
      </w:pPr>
    </w:p>
    <w:p w14:paraId="4FA5B953" w14:textId="7C495A4F" w:rsidR="00094688" w:rsidRPr="00C8579C" w:rsidRDefault="00094688" w:rsidP="00E10354">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4C382B">
        <w:rPr>
          <w:rFonts w:ascii="Tahoma" w:hAnsi="Tahoma" w:cs="Tahoma"/>
          <w:b/>
        </w:rPr>
        <w:t>VKS-97</w:t>
      </w:r>
      <w:r w:rsidR="00B634FC">
        <w:rPr>
          <w:rFonts w:ascii="Tahoma" w:hAnsi="Tahoma" w:cs="Tahoma"/>
          <w:b/>
        </w:rPr>
        <w:t>/22</w:t>
      </w:r>
      <w:r w:rsidR="00B23FAA" w:rsidRPr="00651BDD">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23C389B5" w14:textId="77777777" w:rsidR="00094688" w:rsidRPr="00C8579C" w:rsidRDefault="00094688" w:rsidP="00E10354">
      <w:pPr>
        <w:keepNext/>
        <w:keepLines/>
        <w:jc w:val="both"/>
        <w:rPr>
          <w:rFonts w:ascii="Tahoma" w:hAnsi="Tahoma" w:cs="Tahoma"/>
        </w:rPr>
      </w:pPr>
    </w:p>
    <w:p w14:paraId="1F86B574" w14:textId="77777777" w:rsidR="00094688" w:rsidRPr="00C8579C" w:rsidRDefault="00094688" w:rsidP="00E10354">
      <w:pPr>
        <w:keepNext/>
        <w:keepLines/>
        <w:jc w:val="both"/>
        <w:rPr>
          <w:rFonts w:ascii="Tahoma" w:hAnsi="Tahoma" w:cs="Tahoma"/>
        </w:rPr>
      </w:pPr>
    </w:p>
    <w:p w14:paraId="0DEBEEAC" w14:textId="77777777" w:rsidR="00094688" w:rsidRPr="00C8579C" w:rsidRDefault="00094688" w:rsidP="00E10354">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23A62524" w14:textId="77777777" w:rsidTr="00745A83">
        <w:trPr>
          <w:trHeight w:val="235"/>
        </w:trPr>
        <w:tc>
          <w:tcPr>
            <w:tcW w:w="3402" w:type="dxa"/>
            <w:tcBorders>
              <w:bottom w:val="single" w:sz="4" w:space="0" w:color="auto"/>
            </w:tcBorders>
          </w:tcPr>
          <w:p w14:paraId="2F2FF38F" w14:textId="77777777" w:rsidR="00094688" w:rsidRPr="00C8579C" w:rsidRDefault="00094688" w:rsidP="00E10354">
            <w:pPr>
              <w:keepNext/>
              <w:keepLines/>
              <w:jc w:val="both"/>
              <w:rPr>
                <w:rFonts w:ascii="Tahoma" w:hAnsi="Tahoma" w:cs="Tahoma"/>
                <w:snapToGrid w:val="0"/>
              </w:rPr>
            </w:pPr>
          </w:p>
        </w:tc>
        <w:tc>
          <w:tcPr>
            <w:tcW w:w="2977" w:type="dxa"/>
          </w:tcPr>
          <w:p w14:paraId="5D9F7BD4" w14:textId="77777777" w:rsidR="00094688" w:rsidRPr="00C8579C" w:rsidRDefault="00094688" w:rsidP="00E10354">
            <w:pPr>
              <w:keepNext/>
              <w:keepLines/>
              <w:jc w:val="both"/>
              <w:rPr>
                <w:rFonts w:ascii="Tahoma" w:hAnsi="Tahoma" w:cs="Tahoma"/>
                <w:snapToGrid w:val="0"/>
              </w:rPr>
            </w:pPr>
          </w:p>
        </w:tc>
        <w:tc>
          <w:tcPr>
            <w:tcW w:w="2721" w:type="dxa"/>
            <w:tcBorders>
              <w:bottom w:val="single" w:sz="4" w:space="0" w:color="auto"/>
            </w:tcBorders>
          </w:tcPr>
          <w:p w14:paraId="4A5E6DC6" w14:textId="77777777" w:rsidR="00094688" w:rsidRPr="00C8579C" w:rsidRDefault="00094688" w:rsidP="00E10354">
            <w:pPr>
              <w:keepNext/>
              <w:keepLines/>
              <w:jc w:val="both"/>
              <w:rPr>
                <w:rFonts w:ascii="Tahoma" w:hAnsi="Tahoma" w:cs="Tahoma"/>
                <w:snapToGrid w:val="0"/>
              </w:rPr>
            </w:pPr>
          </w:p>
        </w:tc>
      </w:tr>
      <w:tr w:rsidR="00094688" w:rsidRPr="00C8579C" w14:paraId="77DC32E4" w14:textId="77777777" w:rsidTr="00745A83">
        <w:trPr>
          <w:trHeight w:val="235"/>
        </w:trPr>
        <w:tc>
          <w:tcPr>
            <w:tcW w:w="3402" w:type="dxa"/>
            <w:tcBorders>
              <w:top w:val="single" w:sz="4" w:space="0" w:color="auto"/>
            </w:tcBorders>
          </w:tcPr>
          <w:p w14:paraId="37EB923F" w14:textId="77777777" w:rsidR="00094688" w:rsidRPr="00C8579C" w:rsidRDefault="00094688" w:rsidP="00E10354">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63564F41" w14:textId="77777777" w:rsidR="00094688" w:rsidRPr="00C8579C" w:rsidRDefault="00094688" w:rsidP="00E10354">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012B5EB0" w14:textId="77777777" w:rsidR="00094688" w:rsidRPr="00C8579C" w:rsidRDefault="00094688" w:rsidP="00E10354">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750E7B">
              <w:rPr>
                <w:rFonts w:ascii="Tahoma" w:hAnsi="Tahoma" w:cs="Tahoma"/>
              </w:rPr>
              <w:t xml:space="preserve"> odgovorne osebe</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5599546E" w14:textId="77777777" w:rsidR="00094688" w:rsidRPr="00C8579C" w:rsidRDefault="00094688" w:rsidP="00E10354">
      <w:pPr>
        <w:keepNext/>
        <w:keepLines/>
        <w:jc w:val="both"/>
        <w:rPr>
          <w:rFonts w:ascii="Tahoma" w:eastAsia="Calibri" w:hAnsi="Tahoma" w:cs="Tahoma"/>
          <w:sz w:val="22"/>
          <w:szCs w:val="22"/>
          <w:lang w:eastAsia="en-US"/>
        </w:rPr>
      </w:pPr>
    </w:p>
    <w:p w14:paraId="7648F239" w14:textId="77777777" w:rsidR="00094688" w:rsidRPr="00C8579C" w:rsidRDefault="00094688" w:rsidP="00E10354">
      <w:pPr>
        <w:keepNext/>
        <w:keepLines/>
        <w:jc w:val="both"/>
        <w:rPr>
          <w:rFonts w:ascii="Tahoma" w:eastAsia="Calibri" w:hAnsi="Tahoma" w:cs="Tahoma"/>
          <w:sz w:val="22"/>
          <w:szCs w:val="22"/>
          <w:lang w:eastAsia="en-US"/>
        </w:rPr>
      </w:pPr>
    </w:p>
    <w:p w14:paraId="678174FB" w14:textId="77777777" w:rsidR="00094688" w:rsidRPr="00C8579C" w:rsidRDefault="00094688" w:rsidP="00E10354">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C71C02F" w14:textId="77777777" w:rsidR="00094688" w:rsidRPr="00C8579C" w:rsidRDefault="00094688" w:rsidP="00E10354">
      <w:pPr>
        <w:keepNext/>
        <w:keepLines/>
        <w:tabs>
          <w:tab w:val="left" w:pos="567"/>
          <w:tab w:val="left" w:pos="851"/>
          <w:tab w:val="left" w:pos="993"/>
        </w:tabs>
        <w:jc w:val="both"/>
        <w:rPr>
          <w:rFonts w:ascii="Tahoma" w:hAnsi="Tahoma" w:cs="Tahoma"/>
          <w:i/>
          <w:sz w:val="16"/>
          <w:szCs w:val="18"/>
          <w:lang w:eastAsia="ar-SA"/>
        </w:rPr>
      </w:pPr>
    </w:p>
    <w:p w14:paraId="62E6C6B4" w14:textId="77777777" w:rsidR="00094688" w:rsidRPr="00C8579C" w:rsidRDefault="00094688" w:rsidP="00E10354">
      <w:pPr>
        <w:keepNext/>
        <w:keepLines/>
        <w:tabs>
          <w:tab w:val="left" w:pos="567"/>
          <w:tab w:val="left" w:pos="851"/>
          <w:tab w:val="left" w:pos="993"/>
        </w:tabs>
        <w:jc w:val="both"/>
        <w:rPr>
          <w:rFonts w:ascii="Tahoma" w:hAnsi="Tahoma" w:cs="Tahoma"/>
          <w:i/>
          <w:sz w:val="16"/>
          <w:szCs w:val="18"/>
          <w:lang w:eastAsia="ar-SA"/>
        </w:rPr>
      </w:pPr>
    </w:p>
    <w:p w14:paraId="4A61DC81" w14:textId="77777777" w:rsidR="00094688" w:rsidRPr="00C8579C" w:rsidRDefault="00094688" w:rsidP="00E10354">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27551708" w14:textId="77777777" w:rsidR="00094688" w:rsidRPr="00C8579C" w:rsidRDefault="00094688" w:rsidP="00E10354">
      <w:pPr>
        <w:keepNext/>
        <w:keepLines/>
        <w:jc w:val="both"/>
        <w:rPr>
          <w:rFonts w:ascii="Tahoma" w:hAnsi="Tahoma" w:cs="Tahoma"/>
        </w:rPr>
      </w:pPr>
    </w:p>
    <w:p w14:paraId="06616367" w14:textId="77777777" w:rsidR="00094688" w:rsidRPr="00C8579C" w:rsidRDefault="00094688" w:rsidP="00E10354">
      <w:pPr>
        <w:keepNext/>
        <w:keepLines/>
        <w:jc w:val="both"/>
        <w:rPr>
          <w:rFonts w:ascii="Tahoma" w:hAnsi="Tahoma" w:cs="Tahoma"/>
        </w:rPr>
      </w:pPr>
    </w:p>
    <w:p w14:paraId="612F238F" w14:textId="77777777" w:rsidR="00094688" w:rsidRPr="00C8579C" w:rsidRDefault="00094688" w:rsidP="00E10354">
      <w:pPr>
        <w:keepNext/>
        <w:keepLines/>
        <w:jc w:val="both"/>
        <w:rPr>
          <w:rFonts w:ascii="Tahoma" w:hAnsi="Tahoma" w:cs="Tahoma"/>
        </w:rPr>
      </w:pPr>
    </w:p>
    <w:p w14:paraId="6874072E" w14:textId="77777777" w:rsidR="00D92424" w:rsidRPr="00C8579C" w:rsidRDefault="00D92424" w:rsidP="00E10354">
      <w:pPr>
        <w:keepNext/>
        <w:keepLines/>
        <w:rPr>
          <w:rFonts w:ascii="Tahoma" w:hAnsi="Tahoma" w:cs="Tahoma"/>
        </w:rPr>
      </w:pPr>
    </w:p>
    <w:p w14:paraId="46444E92" w14:textId="77777777" w:rsidR="00D92424" w:rsidRPr="00C8579C" w:rsidRDefault="00D92424" w:rsidP="00E10354">
      <w:pPr>
        <w:keepNext/>
        <w:keepLines/>
        <w:rPr>
          <w:rFonts w:ascii="Tahoma" w:hAnsi="Tahoma" w:cs="Tahoma"/>
        </w:rPr>
      </w:pPr>
    </w:p>
    <w:p w14:paraId="45870F3B" w14:textId="77777777" w:rsidR="00D92424" w:rsidRPr="00C8579C" w:rsidRDefault="00D92424" w:rsidP="00E10354">
      <w:pPr>
        <w:keepNext/>
        <w:keepLines/>
        <w:rPr>
          <w:rFonts w:ascii="Tahoma" w:hAnsi="Tahoma" w:cs="Tahoma"/>
        </w:rPr>
      </w:pPr>
    </w:p>
    <w:p w14:paraId="69601C41" w14:textId="77777777" w:rsidR="00D92424" w:rsidRPr="00C8579C" w:rsidRDefault="00D92424" w:rsidP="00E10354">
      <w:pPr>
        <w:keepNext/>
        <w:keepLines/>
        <w:rPr>
          <w:rFonts w:ascii="Tahoma" w:hAnsi="Tahoma" w:cs="Tahoma"/>
        </w:rPr>
      </w:pPr>
    </w:p>
    <w:p w14:paraId="2728D0F1" w14:textId="77777777" w:rsidR="00D92424" w:rsidRPr="00C8579C" w:rsidRDefault="00D92424" w:rsidP="00E10354">
      <w:pPr>
        <w:keepNext/>
        <w:keepLines/>
        <w:rPr>
          <w:rFonts w:ascii="Tahoma" w:hAnsi="Tahoma" w:cs="Tahoma"/>
        </w:rPr>
      </w:pPr>
    </w:p>
    <w:p w14:paraId="63E47388" w14:textId="77777777" w:rsidR="00D92424" w:rsidRPr="00C8579C" w:rsidRDefault="00D92424" w:rsidP="00E10354">
      <w:pPr>
        <w:keepNext/>
        <w:keepLines/>
        <w:rPr>
          <w:rFonts w:ascii="Tahoma" w:hAnsi="Tahoma" w:cs="Tahoma"/>
        </w:rPr>
      </w:pPr>
    </w:p>
    <w:p w14:paraId="4E311B45" w14:textId="77777777" w:rsidR="00D92424" w:rsidRPr="00C8579C" w:rsidRDefault="00D92424" w:rsidP="00E10354">
      <w:pPr>
        <w:keepNext/>
        <w:keepLines/>
        <w:rPr>
          <w:rFonts w:ascii="Tahoma" w:hAnsi="Tahoma" w:cs="Tahoma"/>
        </w:rPr>
      </w:pPr>
    </w:p>
    <w:p w14:paraId="4CF0115D" w14:textId="77777777" w:rsidR="00D92424" w:rsidRPr="00C8579C" w:rsidRDefault="00D92424" w:rsidP="00E10354">
      <w:pPr>
        <w:keepNext/>
        <w:keepLines/>
        <w:rPr>
          <w:rFonts w:ascii="Tahoma" w:hAnsi="Tahoma" w:cs="Tahoma"/>
        </w:rPr>
      </w:pPr>
    </w:p>
    <w:p w14:paraId="30D6FAD2" w14:textId="77777777" w:rsidR="00D92424" w:rsidRPr="00C8579C" w:rsidRDefault="00D92424" w:rsidP="00E10354">
      <w:pPr>
        <w:keepNext/>
        <w:keepLines/>
        <w:rPr>
          <w:rFonts w:ascii="Tahoma" w:hAnsi="Tahoma" w:cs="Tahoma"/>
        </w:rPr>
      </w:pPr>
    </w:p>
    <w:p w14:paraId="4261228E" w14:textId="77777777" w:rsidR="00D92424" w:rsidRPr="00C8579C" w:rsidRDefault="00D92424" w:rsidP="00E10354">
      <w:pPr>
        <w:keepNext/>
        <w:keepLines/>
        <w:rPr>
          <w:rFonts w:ascii="Tahoma" w:hAnsi="Tahoma" w:cs="Tahoma"/>
        </w:rPr>
      </w:pPr>
    </w:p>
    <w:p w14:paraId="23777A61" w14:textId="77777777" w:rsidR="00D92424" w:rsidRPr="00C8579C" w:rsidRDefault="00D92424" w:rsidP="00E10354">
      <w:pPr>
        <w:keepNext/>
        <w:keepLines/>
        <w:rPr>
          <w:rFonts w:ascii="Tahoma" w:hAnsi="Tahoma" w:cs="Tahoma"/>
        </w:rPr>
      </w:pPr>
    </w:p>
    <w:p w14:paraId="399E9815" w14:textId="77777777" w:rsidR="00D92424" w:rsidRPr="00C8579C" w:rsidRDefault="00D92424" w:rsidP="00E10354">
      <w:pPr>
        <w:keepNext/>
        <w:keepLines/>
        <w:rPr>
          <w:rFonts w:ascii="Tahoma" w:hAnsi="Tahoma" w:cs="Tahoma"/>
        </w:rPr>
      </w:pPr>
    </w:p>
    <w:p w14:paraId="143D23FD" w14:textId="77777777" w:rsidR="00D92424" w:rsidRPr="00C8579C" w:rsidRDefault="00D92424" w:rsidP="00E10354">
      <w:pPr>
        <w:keepNext/>
        <w:keepLines/>
        <w:rPr>
          <w:rFonts w:ascii="Tahoma" w:hAnsi="Tahoma" w:cs="Tahoma"/>
        </w:rPr>
      </w:pPr>
    </w:p>
    <w:p w14:paraId="089A69E5" w14:textId="77777777" w:rsidR="00D92424" w:rsidRPr="00C8579C" w:rsidRDefault="00D92424" w:rsidP="00E10354">
      <w:pPr>
        <w:keepNext/>
        <w:keepLines/>
        <w:rPr>
          <w:rFonts w:ascii="Tahoma" w:hAnsi="Tahoma" w:cs="Tahoma"/>
        </w:rPr>
      </w:pPr>
    </w:p>
    <w:p w14:paraId="26DD2686" w14:textId="77777777" w:rsidR="00D92424" w:rsidRPr="00C8579C" w:rsidRDefault="00D92424" w:rsidP="00E10354">
      <w:pPr>
        <w:keepNext/>
        <w:keepLines/>
        <w:rPr>
          <w:rFonts w:ascii="Tahoma" w:hAnsi="Tahoma" w:cs="Tahoma"/>
        </w:rPr>
      </w:pPr>
    </w:p>
    <w:p w14:paraId="0D1B9C3A" w14:textId="77777777" w:rsidR="00D92424" w:rsidRPr="00C8579C" w:rsidRDefault="00D92424" w:rsidP="00E10354">
      <w:pPr>
        <w:keepNext/>
        <w:keepLines/>
        <w:rPr>
          <w:rFonts w:ascii="Tahoma" w:hAnsi="Tahoma" w:cs="Tahoma"/>
        </w:rPr>
      </w:pPr>
    </w:p>
    <w:p w14:paraId="774523BA" w14:textId="77777777" w:rsidR="00D92424" w:rsidRPr="00C8579C" w:rsidRDefault="00D92424" w:rsidP="00E10354">
      <w:pPr>
        <w:keepNext/>
        <w:keepLines/>
        <w:rPr>
          <w:rFonts w:ascii="Tahoma" w:hAnsi="Tahoma" w:cs="Tahoma"/>
        </w:rPr>
      </w:pPr>
    </w:p>
    <w:p w14:paraId="32787B6D" w14:textId="77777777" w:rsidR="00D92424" w:rsidRPr="00C8579C" w:rsidRDefault="00D92424" w:rsidP="00E10354">
      <w:pPr>
        <w:keepNext/>
        <w:keepLines/>
        <w:rPr>
          <w:rFonts w:ascii="Tahoma" w:hAnsi="Tahoma" w:cs="Tahoma"/>
        </w:rPr>
      </w:pPr>
    </w:p>
    <w:p w14:paraId="5323CAF4" w14:textId="77777777" w:rsidR="00D92424" w:rsidRPr="00C8579C" w:rsidRDefault="00D92424" w:rsidP="00E10354">
      <w:pPr>
        <w:keepNext/>
        <w:keepLines/>
        <w:rPr>
          <w:rFonts w:ascii="Tahoma" w:hAnsi="Tahoma" w:cs="Tahoma"/>
        </w:rPr>
      </w:pPr>
    </w:p>
    <w:p w14:paraId="1F2DE1FD" w14:textId="77777777" w:rsidR="00C23AD1" w:rsidRPr="00C8579C" w:rsidRDefault="00C23AD1" w:rsidP="00E10354">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39C13C32" w14:textId="77777777" w:rsidTr="0071788F">
        <w:tc>
          <w:tcPr>
            <w:tcW w:w="7725" w:type="dxa"/>
          </w:tcPr>
          <w:p w14:paraId="3E43573D" w14:textId="77777777" w:rsidR="006E4464" w:rsidRPr="00C8579C" w:rsidRDefault="006E4464" w:rsidP="00E10354">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38769F12" w14:textId="77777777" w:rsidR="006E4464" w:rsidRPr="00C8579C" w:rsidRDefault="006E4464" w:rsidP="00E10354">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4</w:t>
            </w:r>
          </w:p>
        </w:tc>
      </w:tr>
    </w:tbl>
    <w:p w14:paraId="452F2F04" w14:textId="77777777" w:rsidR="00D92424" w:rsidRPr="00C8579C" w:rsidRDefault="00D92424" w:rsidP="00E10354">
      <w:pPr>
        <w:keepNext/>
        <w:keepLines/>
      </w:pPr>
    </w:p>
    <w:p w14:paraId="3E2B9906" w14:textId="62AA3623" w:rsidR="00D92424" w:rsidRPr="00C8579C" w:rsidRDefault="004C382B" w:rsidP="00E10354">
      <w:pPr>
        <w:keepNext/>
        <w:keepLines/>
        <w:jc w:val="both"/>
        <w:rPr>
          <w:rFonts w:ascii="Tahoma" w:hAnsi="Tahoma" w:cs="Tahoma"/>
        </w:rPr>
      </w:pPr>
      <w:r>
        <w:rPr>
          <w:rFonts w:ascii="Tahoma" w:hAnsi="Tahoma" w:cs="Tahoma"/>
          <w:b/>
        </w:rPr>
        <w:t>VKS-97</w:t>
      </w:r>
      <w:r w:rsidR="00B634FC">
        <w:rPr>
          <w:rFonts w:ascii="Tahoma" w:hAnsi="Tahoma" w:cs="Tahoma"/>
          <w:b/>
        </w:rPr>
        <w:t>/22</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produkta iz obdelave komunalnih odpadkov v RCERO Ljubljana</w:t>
      </w:r>
    </w:p>
    <w:p w14:paraId="299A5C97" w14:textId="77777777" w:rsidR="00D92424" w:rsidRPr="00C8579C" w:rsidRDefault="00D92424" w:rsidP="00E10354">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681DB31F" w14:textId="77777777" w:rsidTr="003E7257">
        <w:trPr>
          <w:trHeight w:val="385"/>
          <w:jc w:val="center"/>
        </w:trPr>
        <w:tc>
          <w:tcPr>
            <w:tcW w:w="2534" w:type="dxa"/>
            <w:vAlign w:val="center"/>
          </w:tcPr>
          <w:p w14:paraId="21DEC56E" w14:textId="77777777" w:rsidR="00B976DC" w:rsidRPr="00C8579C" w:rsidRDefault="00B976DC" w:rsidP="00E10354">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A48C5C1" w14:textId="77777777" w:rsidR="00B976DC" w:rsidRPr="00C8579C" w:rsidRDefault="00B976DC" w:rsidP="00E10354">
            <w:pPr>
              <w:keepNext/>
              <w:keepLines/>
              <w:rPr>
                <w:rFonts w:ascii="Tahoma" w:hAnsi="Tahoma" w:cs="Tahoma"/>
                <w:sz w:val="18"/>
                <w:szCs w:val="18"/>
              </w:rPr>
            </w:pPr>
          </w:p>
          <w:p w14:paraId="54D7712D" w14:textId="77777777" w:rsidR="00B976DC" w:rsidRPr="00C8579C" w:rsidRDefault="00B976DC" w:rsidP="00E10354">
            <w:pPr>
              <w:keepNext/>
              <w:keepLines/>
              <w:rPr>
                <w:rFonts w:ascii="Tahoma" w:hAnsi="Tahoma" w:cs="Tahoma"/>
                <w:sz w:val="18"/>
                <w:szCs w:val="18"/>
              </w:rPr>
            </w:pPr>
          </w:p>
        </w:tc>
      </w:tr>
      <w:tr w:rsidR="00B976DC" w:rsidRPr="00C8579C" w14:paraId="1CDAF585" w14:textId="77777777" w:rsidTr="003E7257">
        <w:trPr>
          <w:jc w:val="center"/>
        </w:trPr>
        <w:tc>
          <w:tcPr>
            <w:tcW w:w="2534" w:type="dxa"/>
            <w:vAlign w:val="center"/>
          </w:tcPr>
          <w:p w14:paraId="566D9C0E" w14:textId="77777777" w:rsidR="00B976DC" w:rsidRPr="00C8579C" w:rsidRDefault="00B976DC" w:rsidP="00E10354">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46089F3A" w14:textId="77777777" w:rsidR="00B976DC" w:rsidRPr="00C8579C" w:rsidRDefault="00B976DC" w:rsidP="00E10354">
            <w:pPr>
              <w:keepNext/>
              <w:keepLines/>
              <w:rPr>
                <w:rFonts w:ascii="Tahoma" w:hAnsi="Tahoma" w:cs="Tahoma"/>
                <w:sz w:val="18"/>
                <w:szCs w:val="18"/>
              </w:rPr>
            </w:pPr>
          </w:p>
          <w:p w14:paraId="53D13B40" w14:textId="77777777" w:rsidR="00B976DC" w:rsidRPr="00C8579C" w:rsidRDefault="00B976DC" w:rsidP="00E10354">
            <w:pPr>
              <w:keepNext/>
              <w:keepLines/>
              <w:rPr>
                <w:rFonts w:ascii="Tahoma" w:hAnsi="Tahoma" w:cs="Tahoma"/>
                <w:sz w:val="18"/>
                <w:szCs w:val="18"/>
              </w:rPr>
            </w:pPr>
          </w:p>
        </w:tc>
      </w:tr>
      <w:tr w:rsidR="005E1556" w:rsidRPr="00C8579C" w14:paraId="5BBC2E0A" w14:textId="77777777" w:rsidTr="003E7257">
        <w:trPr>
          <w:jc w:val="center"/>
        </w:trPr>
        <w:tc>
          <w:tcPr>
            <w:tcW w:w="2534" w:type="dxa"/>
            <w:vAlign w:val="center"/>
          </w:tcPr>
          <w:p w14:paraId="1709BF0B" w14:textId="77777777" w:rsidR="005E1556" w:rsidRPr="00C8579C" w:rsidRDefault="005E1556" w:rsidP="00E10354">
            <w:pPr>
              <w:keepNext/>
              <w:keepLines/>
              <w:spacing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6BF2C6A9" w14:textId="77777777" w:rsidR="005E1556" w:rsidRPr="00C8579C" w:rsidRDefault="005E1556" w:rsidP="00E10354">
            <w:pPr>
              <w:keepNext/>
              <w:keepLines/>
              <w:rPr>
                <w:rFonts w:ascii="Tahoma" w:hAnsi="Tahoma" w:cs="Tahoma"/>
                <w:sz w:val="18"/>
                <w:szCs w:val="18"/>
              </w:rPr>
            </w:pPr>
          </w:p>
        </w:tc>
      </w:tr>
      <w:tr w:rsidR="005E1556" w:rsidRPr="00C8579C" w14:paraId="70F41A72" w14:textId="77777777" w:rsidTr="003E7257">
        <w:trPr>
          <w:jc w:val="center"/>
        </w:trPr>
        <w:tc>
          <w:tcPr>
            <w:tcW w:w="2534" w:type="dxa"/>
            <w:vAlign w:val="center"/>
          </w:tcPr>
          <w:p w14:paraId="5D3F1E28" w14:textId="77777777" w:rsidR="005E1556" w:rsidRPr="00C8579C" w:rsidRDefault="005E1556" w:rsidP="00E10354">
            <w:pPr>
              <w:keepNext/>
              <w:keepLines/>
              <w:spacing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5974CD48" w14:textId="77777777" w:rsidR="005E1556" w:rsidRPr="00C8579C" w:rsidRDefault="005E1556" w:rsidP="00E10354">
            <w:pPr>
              <w:keepNext/>
              <w:keepLines/>
              <w:rPr>
                <w:rFonts w:ascii="Tahoma" w:hAnsi="Tahoma" w:cs="Tahoma"/>
                <w:sz w:val="18"/>
                <w:szCs w:val="18"/>
              </w:rPr>
            </w:pPr>
          </w:p>
        </w:tc>
      </w:tr>
      <w:tr w:rsidR="00B976DC" w:rsidRPr="00C8579C" w14:paraId="106C3E01" w14:textId="77777777" w:rsidTr="003E7257">
        <w:trPr>
          <w:jc w:val="center"/>
        </w:trPr>
        <w:tc>
          <w:tcPr>
            <w:tcW w:w="2534" w:type="dxa"/>
            <w:vAlign w:val="center"/>
          </w:tcPr>
          <w:p w14:paraId="5FA778B4" w14:textId="77777777" w:rsidR="00B976DC" w:rsidRPr="00C8579C" w:rsidRDefault="00B976DC" w:rsidP="00E10354">
            <w:pPr>
              <w:keepNext/>
              <w:keepLines/>
              <w:jc w:val="center"/>
              <w:rPr>
                <w:rFonts w:ascii="Tahoma" w:hAnsi="Tahoma" w:cs="Tahoma"/>
                <w:sz w:val="18"/>
                <w:szCs w:val="18"/>
              </w:rPr>
            </w:pPr>
          </w:p>
          <w:p w14:paraId="36CE83CF" w14:textId="77777777" w:rsidR="00B976DC" w:rsidRPr="00C8579C" w:rsidRDefault="00B976DC" w:rsidP="00E10354">
            <w:pPr>
              <w:keepNext/>
              <w:keepLines/>
              <w:jc w:val="center"/>
              <w:rPr>
                <w:rFonts w:ascii="Tahoma" w:hAnsi="Tahoma" w:cs="Tahoma"/>
                <w:sz w:val="18"/>
                <w:szCs w:val="18"/>
              </w:rPr>
            </w:pPr>
          </w:p>
          <w:p w14:paraId="2BA35DB0" w14:textId="77777777" w:rsidR="00B976DC" w:rsidRPr="00C8579C" w:rsidRDefault="00B976DC" w:rsidP="00E10354">
            <w:pPr>
              <w:keepNext/>
              <w:keepLines/>
              <w:rPr>
                <w:rFonts w:ascii="Tahoma" w:hAnsi="Tahoma" w:cs="Tahoma"/>
                <w:sz w:val="18"/>
                <w:szCs w:val="18"/>
              </w:rPr>
            </w:pPr>
          </w:p>
          <w:p w14:paraId="354DF956" w14:textId="77777777" w:rsidR="00B976DC" w:rsidRPr="00C8579C" w:rsidRDefault="00B976DC" w:rsidP="00E10354">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0B632E43" w14:textId="77777777" w:rsidR="00B976DC" w:rsidRPr="00C8579C" w:rsidRDefault="00B976DC" w:rsidP="00E10354">
            <w:pPr>
              <w:keepNext/>
              <w:keepLines/>
              <w:jc w:val="center"/>
              <w:rPr>
                <w:rFonts w:ascii="Tahoma" w:hAnsi="Tahoma" w:cs="Tahoma"/>
                <w:sz w:val="18"/>
                <w:szCs w:val="18"/>
              </w:rPr>
            </w:pPr>
          </w:p>
          <w:p w14:paraId="76F287E5" w14:textId="77777777" w:rsidR="00B976DC" w:rsidRPr="00C8579C" w:rsidRDefault="00B976DC" w:rsidP="00E10354">
            <w:pPr>
              <w:keepNext/>
              <w:keepLines/>
              <w:rPr>
                <w:rFonts w:ascii="Tahoma" w:hAnsi="Tahoma" w:cs="Tahoma"/>
                <w:sz w:val="18"/>
                <w:szCs w:val="18"/>
              </w:rPr>
            </w:pPr>
          </w:p>
          <w:p w14:paraId="515447F0" w14:textId="77777777" w:rsidR="00B976DC" w:rsidRPr="00C8579C" w:rsidRDefault="00B976DC" w:rsidP="00E10354">
            <w:pPr>
              <w:keepNext/>
              <w:keepLines/>
              <w:rPr>
                <w:rFonts w:ascii="Tahoma" w:hAnsi="Tahoma" w:cs="Tahoma"/>
                <w:sz w:val="18"/>
                <w:szCs w:val="18"/>
              </w:rPr>
            </w:pPr>
          </w:p>
        </w:tc>
        <w:tc>
          <w:tcPr>
            <w:tcW w:w="6520" w:type="dxa"/>
            <w:vAlign w:val="center"/>
          </w:tcPr>
          <w:p w14:paraId="2958A3D2" w14:textId="77777777" w:rsidR="00B976DC" w:rsidRPr="00C8579C" w:rsidRDefault="00B976DC" w:rsidP="00E10354">
            <w:pPr>
              <w:keepNext/>
              <w:keepLines/>
              <w:rPr>
                <w:sz w:val="18"/>
                <w:szCs w:val="18"/>
              </w:rPr>
            </w:pPr>
          </w:p>
          <w:p w14:paraId="48917CC4" w14:textId="77777777" w:rsidR="00B976DC" w:rsidRPr="00C8579C" w:rsidRDefault="00B976DC" w:rsidP="00E10354">
            <w:pPr>
              <w:keepNext/>
              <w:keepLines/>
              <w:rPr>
                <w:sz w:val="18"/>
                <w:szCs w:val="18"/>
              </w:rPr>
            </w:pPr>
          </w:p>
        </w:tc>
      </w:tr>
      <w:tr w:rsidR="00B976DC" w:rsidRPr="00C8579C" w14:paraId="585104FE" w14:textId="77777777" w:rsidTr="003E7257">
        <w:trPr>
          <w:trHeight w:val="525"/>
          <w:jc w:val="center"/>
        </w:trPr>
        <w:tc>
          <w:tcPr>
            <w:tcW w:w="2534" w:type="dxa"/>
            <w:vAlign w:val="center"/>
          </w:tcPr>
          <w:p w14:paraId="239354D4" w14:textId="77777777" w:rsidR="00B976DC" w:rsidRPr="00C8579C" w:rsidRDefault="00632BCD" w:rsidP="00E10354">
            <w:pPr>
              <w:keepNext/>
              <w:keepLines/>
              <w:rPr>
                <w:rFonts w:ascii="Tahoma" w:hAnsi="Tahoma" w:cs="Tahoma"/>
                <w:sz w:val="18"/>
                <w:szCs w:val="18"/>
              </w:rPr>
            </w:pPr>
            <w:r>
              <w:rPr>
                <w:rFonts w:ascii="Tahoma" w:hAnsi="Tahoma" w:cs="Tahoma"/>
                <w:sz w:val="18"/>
                <w:szCs w:val="18"/>
              </w:rPr>
              <w:t>Okvirna k</w:t>
            </w:r>
            <w:r w:rsidR="00B976DC" w:rsidRPr="00C8579C">
              <w:rPr>
                <w:rFonts w:ascii="Tahoma" w:hAnsi="Tahoma" w:cs="Tahoma"/>
                <w:sz w:val="18"/>
                <w:szCs w:val="18"/>
              </w:rPr>
              <w:t>oličina/Delež (%) javnega naročila</w:t>
            </w:r>
          </w:p>
        </w:tc>
        <w:tc>
          <w:tcPr>
            <w:tcW w:w="6520" w:type="dxa"/>
            <w:vAlign w:val="center"/>
          </w:tcPr>
          <w:p w14:paraId="6629FFC9" w14:textId="77777777" w:rsidR="00B976DC" w:rsidRPr="00C8579C" w:rsidRDefault="00B976DC" w:rsidP="00E10354">
            <w:pPr>
              <w:keepNext/>
              <w:keepLines/>
              <w:rPr>
                <w:sz w:val="18"/>
                <w:szCs w:val="18"/>
              </w:rPr>
            </w:pPr>
          </w:p>
          <w:p w14:paraId="7446B9C1" w14:textId="77777777" w:rsidR="00B976DC" w:rsidRPr="00C8579C" w:rsidRDefault="00B976DC" w:rsidP="00E10354">
            <w:pPr>
              <w:keepNext/>
              <w:keepLines/>
              <w:rPr>
                <w:sz w:val="18"/>
                <w:szCs w:val="18"/>
              </w:rPr>
            </w:pPr>
          </w:p>
        </w:tc>
      </w:tr>
    </w:tbl>
    <w:p w14:paraId="3739630F" w14:textId="77777777" w:rsidR="00B976DC" w:rsidRPr="00C8579C" w:rsidRDefault="00B976DC" w:rsidP="00E10354">
      <w:pPr>
        <w:keepNext/>
        <w:keepLines/>
        <w:tabs>
          <w:tab w:val="left" w:pos="567"/>
          <w:tab w:val="left" w:pos="851"/>
          <w:tab w:val="left" w:pos="993"/>
        </w:tabs>
        <w:jc w:val="both"/>
        <w:rPr>
          <w:rFonts w:ascii="Tahoma" w:hAnsi="Tahoma" w:cs="Tahoma"/>
          <w:lang w:eastAsia="ar-SA"/>
        </w:rPr>
      </w:pPr>
    </w:p>
    <w:p w14:paraId="2F9A07AC" w14:textId="77777777" w:rsidR="00D92424" w:rsidRPr="00C8579C" w:rsidRDefault="00D92424" w:rsidP="00E10354">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4325276D" w14:textId="77777777" w:rsidR="00D92424" w:rsidRPr="00C8579C" w:rsidRDefault="00D92424" w:rsidP="00E10354">
      <w:pPr>
        <w:keepNext/>
        <w:keepLines/>
        <w:tabs>
          <w:tab w:val="left" w:pos="5400"/>
        </w:tabs>
        <w:jc w:val="both"/>
        <w:rPr>
          <w:rFonts w:ascii="Tahoma" w:hAnsi="Tahoma" w:cs="Tahoma"/>
        </w:rPr>
      </w:pPr>
    </w:p>
    <w:p w14:paraId="0366678E" w14:textId="77777777" w:rsidR="00D92424" w:rsidRPr="00C8579C" w:rsidRDefault="00D92424" w:rsidP="00E10354">
      <w:pPr>
        <w:keepNext/>
        <w:keepLines/>
        <w:tabs>
          <w:tab w:val="left" w:pos="5400"/>
        </w:tabs>
        <w:jc w:val="both"/>
        <w:rPr>
          <w:rFonts w:ascii="Tahoma" w:hAnsi="Tahoma" w:cs="Tahoma"/>
        </w:rPr>
      </w:pPr>
    </w:p>
    <w:p w14:paraId="0A9F55BB" w14:textId="77777777" w:rsidR="00D504E5" w:rsidRDefault="00D504E5" w:rsidP="00E10354">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ab/>
        <w:t>Ime in priimek ter 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 xml:space="preserve"> </w:t>
      </w:r>
      <w:r w:rsidR="00700F83">
        <w:rPr>
          <w:rFonts w:ascii="Tahoma" w:hAnsi="Tahoma" w:cs="Tahoma"/>
          <w:snapToGrid w:val="0"/>
          <w:color w:val="000000"/>
        </w:rPr>
        <w:t>subjekta</w:t>
      </w:r>
    </w:p>
    <w:p w14:paraId="1DA8A1AE" w14:textId="77777777" w:rsidR="00D92424" w:rsidRPr="00C8579C" w:rsidRDefault="00D504E5" w:rsidP="00E10354">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694F5345" w14:textId="77777777" w:rsidR="00D92424" w:rsidRPr="00C8579C" w:rsidRDefault="00D92424" w:rsidP="00E10354">
      <w:pPr>
        <w:keepNext/>
        <w:keepLines/>
        <w:tabs>
          <w:tab w:val="left" w:pos="5400"/>
        </w:tabs>
        <w:rPr>
          <w:rFonts w:ascii="Tahoma" w:hAnsi="Tahoma" w:cs="Tahoma"/>
        </w:rPr>
      </w:pPr>
    </w:p>
    <w:p w14:paraId="233A6DB6" w14:textId="77777777" w:rsidR="00D92424" w:rsidRPr="00C8579C" w:rsidRDefault="00D92424" w:rsidP="00E10354">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138FAB53" w14:textId="77777777" w:rsidR="00D92424" w:rsidRPr="00C8579C" w:rsidRDefault="00D92424" w:rsidP="00E10354">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09AC3837" w14:textId="77777777" w:rsidR="00D92424" w:rsidRPr="00C8579C" w:rsidRDefault="00D92424" w:rsidP="00E10354">
      <w:pPr>
        <w:keepNext/>
        <w:keepLines/>
        <w:tabs>
          <w:tab w:val="left" w:pos="567"/>
          <w:tab w:val="left" w:pos="851"/>
          <w:tab w:val="left" w:pos="993"/>
        </w:tabs>
        <w:jc w:val="both"/>
        <w:rPr>
          <w:rFonts w:ascii="Tahoma" w:hAnsi="Tahoma" w:cs="Tahoma"/>
          <w:b/>
          <w:i/>
          <w:sz w:val="18"/>
          <w:szCs w:val="18"/>
          <w:lang w:eastAsia="ar-SA"/>
        </w:rPr>
      </w:pPr>
    </w:p>
    <w:p w14:paraId="2EF55E23" w14:textId="77777777" w:rsidR="00D92424" w:rsidRPr="00C8579C" w:rsidRDefault="00D92424" w:rsidP="00E10354">
      <w:pPr>
        <w:keepNext/>
        <w:keepLines/>
        <w:tabs>
          <w:tab w:val="left" w:pos="567"/>
          <w:tab w:val="left" w:pos="851"/>
          <w:tab w:val="left" w:pos="993"/>
        </w:tabs>
        <w:jc w:val="both"/>
        <w:rPr>
          <w:rFonts w:ascii="Tahoma" w:hAnsi="Tahoma" w:cs="Tahoma"/>
          <w:b/>
          <w:i/>
          <w:sz w:val="18"/>
          <w:szCs w:val="18"/>
          <w:lang w:eastAsia="ar-SA"/>
        </w:rPr>
      </w:pPr>
    </w:p>
    <w:p w14:paraId="16293B7C" w14:textId="77777777" w:rsidR="00D92424" w:rsidRPr="00C8579C" w:rsidRDefault="00D92424" w:rsidP="00E10354">
      <w:pPr>
        <w:keepNext/>
        <w:keepLines/>
        <w:tabs>
          <w:tab w:val="left" w:pos="567"/>
          <w:tab w:val="left" w:pos="851"/>
          <w:tab w:val="left" w:pos="993"/>
        </w:tabs>
        <w:jc w:val="both"/>
        <w:rPr>
          <w:rFonts w:ascii="Tahoma" w:hAnsi="Tahoma" w:cs="Tahoma"/>
          <w:b/>
          <w:i/>
          <w:sz w:val="18"/>
          <w:szCs w:val="18"/>
          <w:lang w:eastAsia="ar-SA"/>
        </w:rPr>
      </w:pPr>
    </w:p>
    <w:p w14:paraId="46DBC48F" w14:textId="77777777" w:rsidR="00D92424" w:rsidRPr="00C8579C" w:rsidRDefault="00D92424" w:rsidP="00E10354">
      <w:pPr>
        <w:keepNext/>
        <w:keepLines/>
        <w:tabs>
          <w:tab w:val="left" w:pos="567"/>
          <w:tab w:val="left" w:pos="851"/>
          <w:tab w:val="left" w:pos="993"/>
        </w:tabs>
        <w:jc w:val="both"/>
        <w:rPr>
          <w:rFonts w:ascii="Tahoma" w:hAnsi="Tahoma" w:cs="Tahoma"/>
          <w:b/>
          <w:i/>
          <w:sz w:val="18"/>
          <w:szCs w:val="18"/>
          <w:lang w:eastAsia="ar-SA"/>
        </w:rPr>
      </w:pPr>
    </w:p>
    <w:p w14:paraId="78108AD9" w14:textId="77777777" w:rsidR="00D92424" w:rsidRPr="00C8579C" w:rsidRDefault="00D92424" w:rsidP="00E10354">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2DAB8C10" w14:textId="77777777" w:rsidR="00D92424" w:rsidRPr="00C8579C" w:rsidRDefault="00D92424" w:rsidP="00E10354">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29290493" w14:textId="77777777" w:rsidR="00D92424" w:rsidRPr="00C8579C" w:rsidRDefault="00D92424" w:rsidP="00E10354">
      <w:pPr>
        <w:keepNext/>
        <w:keepLines/>
        <w:tabs>
          <w:tab w:val="left" w:pos="567"/>
          <w:tab w:val="left" w:pos="851"/>
          <w:tab w:val="left" w:pos="993"/>
        </w:tabs>
        <w:jc w:val="both"/>
        <w:rPr>
          <w:rFonts w:ascii="Tahoma" w:hAnsi="Tahoma" w:cs="Tahoma"/>
          <w:b/>
          <w:i/>
          <w:sz w:val="22"/>
          <w:szCs w:val="18"/>
          <w:lang w:eastAsia="ar-SA"/>
        </w:rPr>
      </w:pPr>
    </w:p>
    <w:p w14:paraId="25A14F2D" w14:textId="77777777" w:rsidR="00D92424" w:rsidRPr="00C8579C" w:rsidRDefault="00D92424" w:rsidP="00E10354">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86727AC" w14:textId="77777777" w:rsidR="00D92424" w:rsidRPr="00C8579C" w:rsidRDefault="00D92424" w:rsidP="00E10354">
      <w:pPr>
        <w:keepNext/>
        <w:keepLines/>
        <w:jc w:val="both"/>
        <w:rPr>
          <w:rFonts w:ascii="Tahoma" w:hAnsi="Tahoma" w:cs="Tahoma"/>
          <w:i/>
          <w:sz w:val="18"/>
        </w:rPr>
      </w:pPr>
      <w:r w:rsidRPr="00C8579C">
        <w:rPr>
          <w:rFonts w:ascii="Tahoma" w:hAnsi="Tahoma" w:cs="Tahoma"/>
          <w:i/>
          <w:sz w:val="18"/>
        </w:rPr>
        <w:t>Obrazec se po potrebi kopira!</w:t>
      </w:r>
    </w:p>
    <w:p w14:paraId="6869BF68" w14:textId="77777777" w:rsidR="00890C57" w:rsidRPr="00C8579C" w:rsidRDefault="00890C57" w:rsidP="00E10354">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741A3BFB" w14:textId="77777777" w:rsidTr="00E100F4">
        <w:tc>
          <w:tcPr>
            <w:tcW w:w="7725" w:type="dxa"/>
          </w:tcPr>
          <w:p w14:paraId="3BE0F563" w14:textId="77777777" w:rsidR="00F11071" w:rsidRPr="00C8579C" w:rsidRDefault="00D33ED9" w:rsidP="00E10354">
            <w:pPr>
              <w:keepNext/>
              <w:keepLines/>
              <w:jc w:val="both"/>
              <w:rPr>
                <w:rFonts w:ascii="Tahoma" w:hAnsi="Tahoma" w:cs="Tahoma"/>
              </w:rPr>
            </w:pPr>
            <w:r>
              <w:rPr>
                <w:rFonts w:ascii="Tahoma" w:hAnsi="Tahoma" w:cs="Tahoma"/>
              </w:rPr>
              <w:lastRenderedPageBreak/>
              <w:t>DOVOLJENJA</w:t>
            </w:r>
          </w:p>
        </w:tc>
        <w:tc>
          <w:tcPr>
            <w:tcW w:w="1417" w:type="dxa"/>
          </w:tcPr>
          <w:p w14:paraId="4032B36D" w14:textId="77777777" w:rsidR="00F11071" w:rsidRPr="00C8579C" w:rsidRDefault="00F11071" w:rsidP="00E10354">
            <w:pPr>
              <w:keepNext/>
              <w:keepLines/>
              <w:jc w:val="both"/>
              <w:rPr>
                <w:rFonts w:ascii="Tahoma" w:hAnsi="Tahoma" w:cs="Tahoma"/>
                <w:b/>
                <w:i/>
              </w:rPr>
            </w:pPr>
            <w:r w:rsidRPr="00C8579C">
              <w:rPr>
                <w:rFonts w:ascii="Tahoma" w:hAnsi="Tahoma" w:cs="Tahoma"/>
                <w:b/>
                <w:i/>
              </w:rPr>
              <w:t>Priloga 5</w:t>
            </w:r>
          </w:p>
        </w:tc>
      </w:tr>
    </w:tbl>
    <w:p w14:paraId="2D7BEECA" w14:textId="77777777" w:rsidR="00AF5910" w:rsidRPr="00C8579C" w:rsidRDefault="00AF5910" w:rsidP="00E10354">
      <w:pPr>
        <w:keepNext/>
        <w:keepLines/>
        <w:jc w:val="both"/>
        <w:rPr>
          <w:rFonts w:ascii="Tahoma" w:hAnsi="Tahoma" w:cs="Tahoma"/>
          <w:szCs w:val="22"/>
        </w:rPr>
      </w:pPr>
    </w:p>
    <w:p w14:paraId="068496B9" w14:textId="77777777" w:rsidR="00D33ED9" w:rsidRDefault="00D33ED9" w:rsidP="00E10354">
      <w:pPr>
        <w:keepNext/>
        <w:keepLines/>
        <w:jc w:val="both"/>
        <w:rPr>
          <w:rFonts w:ascii="Tahoma" w:hAnsi="Tahoma" w:cs="Tahoma"/>
          <w:szCs w:val="22"/>
        </w:rPr>
      </w:pPr>
      <w:r>
        <w:rPr>
          <w:rFonts w:ascii="Tahoma" w:hAnsi="Tahoma" w:cs="Tahoma"/>
          <w:szCs w:val="22"/>
        </w:rPr>
        <w:t xml:space="preserve">Ponudnik za to stranjo priloži </w:t>
      </w:r>
    </w:p>
    <w:p w14:paraId="2796FACB" w14:textId="77777777" w:rsidR="00D33ED9" w:rsidRPr="006952B3" w:rsidRDefault="00D33ED9" w:rsidP="00E10354">
      <w:pPr>
        <w:pStyle w:val="Odstavekseznama"/>
        <w:keepNext/>
        <w:keepLines/>
        <w:numPr>
          <w:ilvl w:val="0"/>
          <w:numId w:val="45"/>
        </w:numPr>
        <w:jc w:val="both"/>
        <w:rPr>
          <w:rFonts w:ascii="Tahoma" w:hAnsi="Tahoma" w:cs="Tahoma"/>
          <w:i/>
        </w:rPr>
      </w:pPr>
      <w:r w:rsidRPr="002F3FA3">
        <w:rPr>
          <w:rFonts w:ascii="Tahoma" w:hAnsi="Tahoma" w:cs="Tahoma"/>
          <w:szCs w:val="22"/>
        </w:rPr>
        <w:t>fotokopije odločb/dovoljenj oziroma</w:t>
      </w:r>
      <w:r w:rsidRPr="002F3FA3">
        <w:rPr>
          <w:rFonts w:ascii="Tahoma" w:hAnsi="Tahoma" w:cs="Tahoma"/>
          <w:b/>
        </w:rPr>
        <w:t xml:space="preserve"> </w:t>
      </w:r>
      <w:r w:rsidRPr="002F3FA3">
        <w:rPr>
          <w:rFonts w:ascii="Tahoma" w:hAnsi="Tahoma" w:cs="Tahoma"/>
        </w:rPr>
        <w:t xml:space="preserve">potrdil (in ostalih dokazil) o vpisu v ustrezne evidence oseb, ki ravnajo z odpadki s klasifikacijskimi številkami </w:t>
      </w:r>
      <w:r w:rsidR="006E5AFC" w:rsidRPr="006952B3">
        <w:rPr>
          <w:rFonts w:ascii="Tahoma" w:hAnsi="Tahoma" w:cs="Tahoma"/>
        </w:rPr>
        <w:t>produkta, ki je predmet tega javnega naročila</w:t>
      </w:r>
      <w:r w:rsidR="00F420A4">
        <w:rPr>
          <w:rFonts w:ascii="Tahoma" w:hAnsi="Tahoma" w:cs="Tahoma"/>
        </w:rPr>
        <w:t>;</w:t>
      </w:r>
    </w:p>
    <w:p w14:paraId="66201170" w14:textId="77777777" w:rsidR="006952B3" w:rsidRPr="002F3FA3" w:rsidRDefault="006952B3" w:rsidP="00E10354">
      <w:pPr>
        <w:pStyle w:val="Odstavekseznama"/>
        <w:keepNext/>
        <w:keepLines/>
        <w:ind w:left="720"/>
        <w:jc w:val="both"/>
        <w:rPr>
          <w:rFonts w:ascii="Tahoma" w:hAnsi="Tahoma" w:cs="Tahoma"/>
          <w:i/>
        </w:rPr>
      </w:pPr>
    </w:p>
    <w:p w14:paraId="7749F1C4" w14:textId="77777777" w:rsidR="00D33ED9" w:rsidRPr="002F3FA3" w:rsidRDefault="00D33ED9" w:rsidP="00E10354">
      <w:pPr>
        <w:pStyle w:val="Odstavekseznama"/>
        <w:keepNext/>
        <w:keepLines/>
        <w:numPr>
          <w:ilvl w:val="0"/>
          <w:numId w:val="45"/>
        </w:numPr>
        <w:jc w:val="both"/>
        <w:rPr>
          <w:rFonts w:ascii="Tahoma" w:hAnsi="Tahoma" w:cs="Tahoma"/>
          <w:i/>
        </w:rPr>
      </w:pPr>
      <w:r w:rsidRPr="002F3FA3">
        <w:rPr>
          <w:rFonts w:ascii="Tahoma" w:hAnsi="Tahoma" w:cs="Tahoma"/>
          <w:szCs w:val="22"/>
        </w:rPr>
        <w:t xml:space="preserve">v primeru </w:t>
      </w:r>
      <w:r w:rsidRPr="002F3FA3">
        <w:rPr>
          <w:rFonts w:ascii="Tahoma" w:hAnsi="Tahoma" w:cs="Tahoma"/>
        </w:rPr>
        <w:t>obdelave produkta izven meja Republike Slovenije vsa potrebna dovoljenja in listine v skladu z Uredbo (ES) št. 1013/2006, tehnični opis naprave za obdelavo ter kopijo dovoljenja za napravo v skladu s 4. in 5. členom Direktive 96/61/ES (Direktiva 2008/1/ES).</w:t>
      </w:r>
    </w:p>
    <w:p w14:paraId="6ACCE49C" w14:textId="77777777" w:rsidR="00476C22" w:rsidRPr="00C8579C" w:rsidRDefault="00476C22" w:rsidP="00E10354">
      <w:pPr>
        <w:keepNext/>
        <w:keepLines/>
        <w:jc w:val="both"/>
        <w:rPr>
          <w:rFonts w:ascii="Tahoma" w:hAnsi="Tahoma" w:cs="Tahoma"/>
          <w:bCs/>
          <w:i/>
          <w:noProof/>
          <w:sz w:val="18"/>
          <w:szCs w:val="18"/>
        </w:rPr>
      </w:pPr>
    </w:p>
    <w:p w14:paraId="516B30FA" w14:textId="77777777" w:rsidR="00476C22" w:rsidRPr="00C8579C" w:rsidRDefault="00476C22" w:rsidP="00E10354">
      <w:pPr>
        <w:keepNext/>
        <w:keepLines/>
        <w:jc w:val="both"/>
        <w:rPr>
          <w:rFonts w:ascii="Tahoma" w:hAnsi="Tahoma" w:cs="Tahoma"/>
          <w:bCs/>
          <w:i/>
          <w:noProof/>
          <w:sz w:val="18"/>
          <w:szCs w:val="18"/>
        </w:rPr>
      </w:pPr>
    </w:p>
    <w:p w14:paraId="1842CDD9" w14:textId="77777777" w:rsidR="00476C22" w:rsidRPr="00C8579C" w:rsidRDefault="00476C22" w:rsidP="00E10354">
      <w:pPr>
        <w:keepNext/>
        <w:keepLines/>
        <w:jc w:val="both"/>
        <w:rPr>
          <w:rFonts w:ascii="Tahoma" w:hAnsi="Tahoma" w:cs="Tahoma"/>
          <w:bCs/>
          <w:i/>
          <w:noProof/>
          <w:sz w:val="18"/>
          <w:szCs w:val="18"/>
        </w:rPr>
      </w:pPr>
    </w:p>
    <w:p w14:paraId="55DFCE4E" w14:textId="77777777" w:rsidR="00476C22" w:rsidRPr="00C8579C" w:rsidRDefault="00476C22" w:rsidP="00E10354">
      <w:pPr>
        <w:keepNext/>
        <w:keepLines/>
        <w:jc w:val="both"/>
        <w:rPr>
          <w:rFonts w:ascii="Tahoma" w:hAnsi="Tahoma" w:cs="Tahoma"/>
          <w:bCs/>
          <w:i/>
          <w:noProof/>
          <w:sz w:val="18"/>
          <w:szCs w:val="18"/>
        </w:rPr>
      </w:pPr>
    </w:p>
    <w:p w14:paraId="05FA6353" w14:textId="77777777" w:rsidR="00476C22" w:rsidRPr="00C8579C" w:rsidRDefault="00476C22" w:rsidP="00E10354">
      <w:pPr>
        <w:keepNext/>
        <w:keepLines/>
        <w:jc w:val="both"/>
        <w:rPr>
          <w:rFonts w:ascii="Tahoma" w:hAnsi="Tahoma" w:cs="Tahoma"/>
          <w:bCs/>
          <w:i/>
          <w:noProof/>
          <w:sz w:val="18"/>
          <w:szCs w:val="18"/>
        </w:rPr>
      </w:pPr>
    </w:p>
    <w:p w14:paraId="71C12A96" w14:textId="77777777" w:rsidR="00476C22" w:rsidRPr="00C8579C" w:rsidRDefault="00476C22" w:rsidP="00E10354">
      <w:pPr>
        <w:keepNext/>
        <w:keepLines/>
        <w:jc w:val="both"/>
        <w:rPr>
          <w:rFonts w:ascii="Tahoma" w:hAnsi="Tahoma" w:cs="Tahoma"/>
          <w:bCs/>
          <w:i/>
          <w:noProof/>
          <w:sz w:val="18"/>
          <w:szCs w:val="18"/>
        </w:rPr>
      </w:pPr>
    </w:p>
    <w:p w14:paraId="1A8BA89E" w14:textId="77777777" w:rsidR="00476C22" w:rsidRPr="00C8579C" w:rsidRDefault="00476C22" w:rsidP="00E10354">
      <w:pPr>
        <w:keepNext/>
        <w:keepLines/>
        <w:jc w:val="both"/>
        <w:rPr>
          <w:rFonts w:ascii="Tahoma" w:hAnsi="Tahoma" w:cs="Tahoma"/>
          <w:bCs/>
          <w:i/>
          <w:noProof/>
          <w:sz w:val="18"/>
          <w:szCs w:val="18"/>
        </w:rPr>
      </w:pPr>
    </w:p>
    <w:p w14:paraId="7AD06D11" w14:textId="77777777" w:rsidR="00476C22" w:rsidRDefault="00476C22" w:rsidP="00E10354">
      <w:pPr>
        <w:keepNext/>
        <w:keepLines/>
        <w:jc w:val="both"/>
        <w:rPr>
          <w:rFonts w:ascii="Tahoma" w:hAnsi="Tahoma" w:cs="Tahoma"/>
          <w:bCs/>
          <w:i/>
          <w:noProof/>
          <w:sz w:val="18"/>
          <w:szCs w:val="18"/>
        </w:rPr>
      </w:pPr>
    </w:p>
    <w:p w14:paraId="28F523CE" w14:textId="77777777" w:rsidR="00AF5910" w:rsidRDefault="00AF5910" w:rsidP="00E10354">
      <w:pPr>
        <w:keepNext/>
        <w:keepLines/>
        <w:jc w:val="both"/>
        <w:rPr>
          <w:rFonts w:ascii="Tahoma" w:hAnsi="Tahoma" w:cs="Tahoma"/>
          <w:bCs/>
          <w:i/>
          <w:noProof/>
          <w:sz w:val="18"/>
          <w:szCs w:val="18"/>
        </w:rPr>
      </w:pPr>
    </w:p>
    <w:p w14:paraId="5F6B6EC6" w14:textId="77777777" w:rsidR="00AF5910" w:rsidRDefault="00AF5910" w:rsidP="00E10354">
      <w:pPr>
        <w:keepNext/>
        <w:keepLines/>
        <w:jc w:val="both"/>
        <w:rPr>
          <w:rFonts w:ascii="Tahoma" w:hAnsi="Tahoma" w:cs="Tahoma"/>
          <w:bCs/>
          <w:i/>
          <w:noProof/>
          <w:sz w:val="18"/>
          <w:szCs w:val="18"/>
        </w:rPr>
      </w:pPr>
    </w:p>
    <w:p w14:paraId="37859312" w14:textId="77777777" w:rsidR="00AF5910" w:rsidRDefault="00AF5910" w:rsidP="00E10354">
      <w:pPr>
        <w:keepNext/>
        <w:keepLines/>
        <w:jc w:val="both"/>
        <w:rPr>
          <w:rFonts w:ascii="Tahoma" w:hAnsi="Tahoma" w:cs="Tahoma"/>
          <w:bCs/>
          <w:i/>
          <w:noProof/>
          <w:sz w:val="18"/>
          <w:szCs w:val="18"/>
        </w:rPr>
      </w:pPr>
    </w:p>
    <w:p w14:paraId="1A67FE05" w14:textId="77777777" w:rsidR="00AF5910" w:rsidRDefault="00AF5910" w:rsidP="00E10354">
      <w:pPr>
        <w:keepNext/>
        <w:keepLines/>
        <w:jc w:val="both"/>
        <w:rPr>
          <w:rFonts w:ascii="Tahoma" w:hAnsi="Tahoma" w:cs="Tahoma"/>
          <w:bCs/>
          <w:i/>
          <w:noProof/>
          <w:sz w:val="18"/>
          <w:szCs w:val="18"/>
        </w:rPr>
      </w:pPr>
    </w:p>
    <w:p w14:paraId="2288CF8C" w14:textId="77777777" w:rsidR="00AF5910" w:rsidRDefault="00AF5910" w:rsidP="00E10354">
      <w:pPr>
        <w:keepNext/>
        <w:keepLines/>
        <w:jc w:val="both"/>
        <w:rPr>
          <w:rFonts w:ascii="Tahoma" w:hAnsi="Tahoma" w:cs="Tahoma"/>
          <w:bCs/>
          <w:i/>
          <w:noProof/>
          <w:sz w:val="18"/>
          <w:szCs w:val="18"/>
        </w:rPr>
      </w:pPr>
    </w:p>
    <w:p w14:paraId="758EFD81" w14:textId="77777777" w:rsidR="00AF5910" w:rsidRDefault="00AF5910" w:rsidP="00E10354">
      <w:pPr>
        <w:keepNext/>
        <w:keepLines/>
        <w:jc w:val="both"/>
        <w:rPr>
          <w:rFonts w:ascii="Tahoma" w:hAnsi="Tahoma" w:cs="Tahoma"/>
          <w:bCs/>
          <w:i/>
          <w:noProof/>
          <w:sz w:val="18"/>
          <w:szCs w:val="18"/>
        </w:rPr>
      </w:pPr>
    </w:p>
    <w:p w14:paraId="09A0414B" w14:textId="77777777" w:rsidR="00AF5910" w:rsidRDefault="00AF5910" w:rsidP="00E10354">
      <w:pPr>
        <w:keepNext/>
        <w:keepLines/>
        <w:jc w:val="both"/>
        <w:rPr>
          <w:rFonts w:ascii="Tahoma" w:hAnsi="Tahoma" w:cs="Tahoma"/>
          <w:bCs/>
          <w:i/>
          <w:noProof/>
          <w:sz w:val="18"/>
          <w:szCs w:val="18"/>
        </w:rPr>
      </w:pPr>
    </w:p>
    <w:p w14:paraId="63F57E6F" w14:textId="77777777" w:rsidR="00AF5910" w:rsidRDefault="00AF5910" w:rsidP="00E10354">
      <w:pPr>
        <w:keepNext/>
        <w:keepLines/>
        <w:jc w:val="both"/>
        <w:rPr>
          <w:rFonts w:ascii="Tahoma" w:hAnsi="Tahoma" w:cs="Tahoma"/>
          <w:bCs/>
          <w:i/>
          <w:noProof/>
          <w:sz w:val="18"/>
          <w:szCs w:val="18"/>
        </w:rPr>
      </w:pPr>
    </w:p>
    <w:p w14:paraId="5C005E43" w14:textId="77777777" w:rsidR="00AF5910" w:rsidRDefault="00AF5910" w:rsidP="00E10354">
      <w:pPr>
        <w:keepNext/>
        <w:keepLines/>
        <w:jc w:val="both"/>
        <w:rPr>
          <w:rFonts w:ascii="Tahoma" w:hAnsi="Tahoma" w:cs="Tahoma"/>
          <w:bCs/>
          <w:i/>
          <w:noProof/>
          <w:sz w:val="18"/>
          <w:szCs w:val="18"/>
        </w:rPr>
      </w:pPr>
    </w:p>
    <w:p w14:paraId="152D066F" w14:textId="77777777" w:rsidR="00AF5910" w:rsidRDefault="00AF5910" w:rsidP="00E10354">
      <w:pPr>
        <w:keepNext/>
        <w:keepLines/>
        <w:jc w:val="both"/>
        <w:rPr>
          <w:rFonts w:ascii="Tahoma" w:hAnsi="Tahoma" w:cs="Tahoma"/>
          <w:bCs/>
          <w:i/>
          <w:noProof/>
          <w:sz w:val="18"/>
          <w:szCs w:val="18"/>
        </w:rPr>
      </w:pPr>
    </w:p>
    <w:p w14:paraId="7B5C9ED9" w14:textId="77777777" w:rsidR="00AF5910" w:rsidRDefault="00AF5910" w:rsidP="00E10354">
      <w:pPr>
        <w:keepNext/>
        <w:keepLines/>
        <w:jc w:val="both"/>
        <w:rPr>
          <w:rFonts w:ascii="Tahoma" w:hAnsi="Tahoma" w:cs="Tahoma"/>
          <w:bCs/>
          <w:i/>
          <w:noProof/>
          <w:sz w:val="18"/>
          <w:szCs w:val="18"/>
        </w:rPr>
      </w:pPr>
    </w:p>
    <w:p w14:paraId="2B46D276" w14:textId="77777777" w:rsidR="00AF5910" w:rsidRDefault="00AF5910" w:rsidP="00E10354">
      <w:pPr>
        <w:keepNext/>
        <w:keepLines/>
        <w:jc w:val="both"/>
        <w:rPr>
          <w:rFonts w:ascii="Tahoma" w:hAnsi="Tahoma" w:cs="Tahoma"/>
          <w:bCs/>
          <w:i/>
          <w:noProof/>
          <w:sz w:val="18"/>
          <w:szCs w:val="18"/>
        </w:rPr>
      </w:pPr>
    </w:p>
    <w:p w14:paraId="5704B46F" w14:textId="77777777" w:rsidR="00AF5910" w:rsidRDefault="00AF5910" w:rsidP="00E10354">
      <w:pPr>
        <w:keepNext/>
        <w:keepLines/>
        <w:jc w:val="both"/>
        <w:rPr>
          <w:rFonts w:ascii="Tahoma" w:hAnsi="Tahoma" w:cs="Tahoma"/>
          <w:bCs/>
          <w:i/>
          <w:noProof/>
          <w:sz w:val="18"/>
          <w:szCs w:val="18"/>
        </w:rPr>
      </w:pPr>
    </w:p>
    <w:p w14:paraId="6A8AEFAC" w14:textId="77777777" w:rsidR="00AF5910" w:rsidRDefault="00AF5910" w:rsidP="00E10354">
      <w:pPr>
        <w:keepNext/>
        <w:keepLines/>
        <w:jc w:val="both"/>
        <w:rPr>
          <w:rFonts w:ascii="Tahoma" w:hAnsi="Tahoma" w:cs="Tahoma"/>
          <w:bCs/>
          <w:i/>
          <w:noProof/>
          <w:sz w:val="18"/>
          <w:szCs w:val="18"/>
        </w:rPr>
      </w:pPr>
    </w:p>
    <w:p w14:paraId="6F198228" w14:textId="77777777" w:rsidR="00AF5910" w:rsidRDefault="00AF5910" w:rsidP="00E10354">
      <w:pPr>
        <w:keepNext/>
        <w:keepLines/>
        <w:jc w:val="both"/>
        <w:rPr>
          <w:rFonts w:ascii="Tahoma" w:hAnsi="Tahoma" w:cs="Tahoma"/>
          <w:bCs/>
          <w:i/>
          <w:noProof/>
          <w:sz w:val="18"/>
          <w:szCs w:val="18"/>
        </w:rPr>
      </w:pPr>
    </w:p>
    <w:p w14:paraId="40A32F38" w14:textId="77777777" w:rsidR="00AF5910" w:rsidRDefault="00AF5910" w:rsidP="00E10354">
      <w:pPr>
        <w:keepNext/>
        <w:keepLines/>
        <w:jc w:val="both"/>
        <w:rPr>
          <w:rFonts w:ascii="Tahoma" w:hAnsi="Tahoma" w:cs="Tahoma"/>
          <w:bCs/>
          <w:i/>
          <w:noProof/>
          <w:sz w:val="18"/>
          <w:szCs w:val="18"/>
        </w:rPr>
      </w:pPr>
    </w:p>
    <w:p w14:paraId="4F574664" w14:textId="77777777" w:rsidR="00AF5910" w:rsidRDefault="00AF5910" w:rsidP="00E10354">
      <w:pPr>
        <w:keepNext/>
        <w:keepLines/>
        <w:jc w:val="both"/>
        <w:rPr>
          <w:rFonts w:ascii="Tahoma" w:hAnsi="Tahoma" w:cs="Tahoma"/>
          <w:bCs/>
          <w:i/>
          <w:noProof/>
          <w:sz w:val="18"/>
          <w:szCs w:val="18"/>
        </w:rPr>
      </w:pPr>
    </w:p>
    <w:p w14:paraId="62345C5E" w14:textId="77777777" w:rsidR="00AF5910" w:rsidRDefault="00AF5910" w:rsidP="00E10354">
      <w:pPr>
        <w:keepNext/>
        <w:keepLines/>
        <w:jc w:val="both"/>
        <w:rPr>
          <w:rFonts w:ascii="Tahoma" w:hAnsi="Tahoma" w:cs="Tahoma"/>
          <w:bCs/>
          <w:i/>
          <w:noProof/>
          <w:sz w:val="18"/>
          <w:szCs w:val="18"/>
        </w:rPr>
      </w:pPr>
    </w:p>
    <w:p w14:paraId="0DC86D86" w14:textId="77777777" w:rsidR="00AF5910" w:rsidRDefault="00AF5910" w:rsidP="00E10354">
      <w:pPr>
        <w:keepNext/>
        <w:keepLines/>
        <w:jc w:val="both"/>
        <w:rPr>
          <w:rFonts w:ascii="Tahoma" w:hAnsi="Tahoma" w:cs="Tahoma"/>
          <w:bCs/>
          <w:i/>
          <w:noProof/>
          <w:sz w:val="18"/>
          <w:szCs w:val="18"/>
        </w:rPr>
      </w:pPr>
    </w:p>
    <w:p w14:paraId="5D1E6C51" w14:textId="77777777" w:rsidR="00AF5910" w:rsidRDefault="00AF5910" w:rsidP="00E10354">
      <w:pPr>
        <w:keepNext/>
        <w:keepLines/>
        <w:jc w:val="both"/>
        <w:rPr>
          <w:rFonts w:ascii="Tahoma" w:hAnsi="Tahoma" w:cs="Tahoma"/>
          <w:bCs/>
          <w:i/>
          <w:noProof/>
          <w:sz w:val="18"/>
          <w:szCs w:val="18"/>
        </w:rPr>
      </w:pPr>
    </w:p>
    <w:p w14:paraId="732E59EE" w14:textId="77777777" w:rsidR="00AF5910" w:rsidRDefault="00AF5910" w:rsidP="00E10354">
      <w:pPr>
        <w:keepNext/>
        <w:keepLines/>
        <w:jc w:val="both"/>
        <w:rPr>
          <w:rFonts w:ascii="Tahoma" w:hAnsi="Tahoma" w:cs="Tahoma"/>
          <w:bCs/>
          <w:i/>
          <w:noProof/>
          <w:sz w:val="18"/>
          <w:szCs w:val="18"/>
        </w:rPr>
      </w:pPr>
    </w:p>
    <w:p w14:paraId="543CFEFD" w14:textId="77777777" w:rsidR="00AF5910" w:rsidRDefault="00AF5910" w:rsidP="00E10354">
      <w:pPr>
        <w:keepNext/>
        <w:keepLines/>
        <w:jc w:val="both"/>
        <w:rPr>
          <w:rFonts w:ascii="Tahoma" w:hAnsi="Tahoma" w:cs="Tahoma"/>
          <w:bCs/>
          <w:i/>
          <w:noProof/>
          <w:sz w:val="18"/>
          <w:szCs w:val="18"/>
        </w:rPr>
      </w:pPr>
    </w:p>
    <w:p w14:paraId="430F0FBE" w14:textId="77777777" w:rsidR="00AF5910" w:rsidRDefault="00AF5910" w:rsidP="00E10354">
      <w:pPr>
        <w:keepNext/>
        <w:keepLines/>
        <w:jc w:val="both"/>
        <w:rPr>
          <w:rFonts w:ascii="Tahoma" w:hAnsi="Tahoma" w:cs="Tahoma"/>
          <w:bCs/>
          <w:i/>
          <w:noProof/>
          <w:sz w:val="18"/>
          <w:szCs w:val="18"/>
        </w:rPr>
      </w:pPr>
    </w:p>
    <w:p w14:paraId="33DBD214" w14:textId="77777777" w:rsidR="00AF5910" w:rsidRDefault="00AF5910" w:rsidP="00E10354">
      <w:pPr>
        <w:keepNext/>
        <w:keepLines/>
        <w:jc w:val="both"/>
        <w:rPr>
          <w:rFonts w:ascii="Tahoma" w:hAnsi="Tahoma" w:cs="Tahoma"/>
          <w:bCs/>
          <w:i/>
          <w:noProof/>
          <w:sz w:val="18"/>
          <w:szCs w:val="18"/>
        </w:rPr>
      </w:pPr>
    </w:p>
    <w:p w14:paraId="13170BE1" w14:textId="77777777" w:rsidR="00AF5910" w:rsidRDefault="00AF5910" w:rsidP="00E10354">
      <w:pPr>
        <w:keepNext/>
        <w:keepLines/>
        <w:jc w:val="both"/>
        <w:rPr>
          <w:rFonts w:ascii="Tahoma" w:hAnsi="Tahoma" w:cs="Tahoma"/>
          <w:bCs/>
          <w:i/>
          <w:noProof/>
          <w:sz w:val="18"/>
          <w:szCs w:val="18"/>
        </w:rPr>
      </w:pPr>
    </w:p>
    <w:p w14:paraId="762F7C92" w14:textId="77777777" w:rsidR="00AF5910" w:rsidRDefault="00AF5910" w:rsidP="00E10354">
      <w:pPr>
        <w:keepNext/>
        <w:keepLines/>
        <w:jc w:val="both"/>
        <w:rPr>
          <w:rFonts w:ascii="Tahoma" w:hAnsi="Tahoma" w:cs="Tahoma"/>
          <w:bCs/>
          <w:i/>
          <w:noProof/>
          <w:sz w:val="18"/>
          <w:szCs w:val="18"/>
        </w:rPr>
      </w:pPr>
    </w:p>
    <w:p w14:paraId="16CAD1F8" w14:textId="77777777" w:rsidR="00AF5910" w:rsidRDefault="00AF5910" w:rsidP="00E10354">
      <w:pPr>
        <w:keepNext/>
        <w:keepLines/>
        <w:jc w:val="both"/>
        <w:rPr>
          <w:rFonts w:ascii="Tahoma" w:hAnsi="Tahoma" w:cs="Tahoma"/>
          <w:bCs/>
          <w:i/>
          <w:noProof/>
          <w:sz w:val="18"/>
          <w:szCs w:val="18"/>
        </w:rPr>
      </w:pPr>
    </w:p>
    <w:p w14:paraId="7DE5E457" w14:textId="77777777" w:rsidR="00AF5910" w:rsidRDefault="00AF5910" w:rsidP="00E10354">
      <w:pPr>
        <w:keepNext/>
        <w:keepLines/>
        <w:jc w:val="both"/>
        <w:rPr>
          <w:rFonts w:ascii="Tahoma" w:hAnsi="Tahoma" w:cs="Tahoma"/>
          <w:bCs/>
          <w:i/>
          <w:noProof/>
          <w:sz w:val="18"/>
          <w:szCs w:val="18"/>
        </w:rPr>
      </w:pPr>
    </w:p>
    <w:p w14:paraId="7775E838" w14:textId="77777777" w:rsidR="00AF5910" w:rsidRDefault="00AF5910" w:rsidP="00E10354">
      <w:pPr>
        <w:keepNext/>
        <w:keepLines/>
        <w:jc w:val="both"/>
        <w:rPr>
          <w:rFonts w:ascii="Tahoma" w:hAnsi="Tahoma" w:cs="Tahoma"/>
          <w:bCs/>
          <w:i/>
          <w:noProof/>
          <w:sz w:val="18"/>
          <w:szCs w:val="18"/>
        </w:rPr>
      </w:pPr>
    </w:p>
    <w:p w14:paraId="015AAE0C" w14:textId="77777777" w:rsidR="00AF5910" w:rsidRDefault="00AF5910" w:rsidP="00E10354">
      <w:pPr>
        <w:keepNext/>
        <w:keepLines/>
        <w:jc w:val="both"/>
        <w:rPr>
          <w:rFonts w:ascii="Tahoma" w:hAnsi="Tahoma" w:cs="Tahoma"/>
          <w:bCs/>
          <w:i/>
          <w:noProof/>
          <w:sz w:val="18"/>
          <w:szCs w:val="18"/>
        </w:rPr>
      </w:pPr>
    </w:p>
    <w:p w14:paraId="0ED3C606" w14:textId="77777777" w:rsidR="00AF5910" w:rsidRDefault="00AF5910" w:rsidP="00E10354">
      <w:pPr>
        <w:keepNext/>
        <w:keepLines/>
        <w:jc w:val="both"/>
        <w:rPr>
          <w:rFonts w:ascii="Tahoma" w:hAnsi="Tahoma" w:cs="Tahoma"/>
          <w:bCs/>
          <w:i/>
          <w:noProof/>
          <w:sz w:val="18"/>
          <w:szCs w:val="18"/>
        </w:rPr>
      </w:pPr>
    </w:p>
    <w:p w14:paraId="6D60887A" w14:textId="77777777" w:rsidR="00AF5910" w:rsidRDefault="00AF5910" w:rsidP="00E10354">
      <w:pPr>
        <w:keepNext/>
        <w:keepLines/>
        <w:jc w:val="both"/>
        <w:rPr>
          <w:rFonts w:ascii="Tahoma" w:hAnsi="Tahoma" w:cs="Tahoma"/>
          <w:bCs/>
          <w:i/>
          <w:noProof/>
          <w:sz w:val="18"/>
          <w:szCs w:val="18"/>
        </w:rPr>
      </w:pPr>
    </w:p>
    <w:p w14:paraId="2B60B3C9" w14:textId="77777777" w:rsidR="00AF5910" w:rsidRDefault="00AF5910" w:rsidP="00E10354">
      <w:pPr>
        <w:keepNext/>
        <w:keepLines/>
        <w:jc w:val="both"/>
        <w:rPr>
          <w:rFonts w:ascii="Tahoma" w:hAnsi="Tahoma" w:cs="Tahoma"/>
          <w:bCs/>
          <w:i/>
          <w:noProof/>
          <w:sz w:val="18"/>
          <w:szCs w:val="18"/>
        </w:rPr>
      </w:pPr>
    </w:p>
    <w:p w14:paraId="37DDE0D7" w14:textId="77777777" w:rsidR="00AF5910" w:rsidRDefault="00AF5910" w:rsidP="00E10354">
      <w:pPr>
        <w:keepNext/>
        <w:keepLines/>
        <w:jc w:val="both"/>
        <w:rPr>
          <w:rFonts w:ascii="Tahoma" w:hAnsi="Tahoma" w:cs="Tahoma"/>
          <w:bCs/>
          <w:i/>
          <w:noProof/>
          <w:sz w:val="18"/>
          <w:szCs w:val="18"/>
        </w:rPr>
      </w:pPr>
    </w:p>
    <w:p w14:paraId="56076222" w14:textId="77777777" w:rsidR="00AF5910" w:rsidRDefault="00AF5910" w:rsidP="00E10354">
      <w:pPr>
        <w:keepNext/>
        <w:keepLines/>
        <w:jc w:val="both"/>
        <w:rPr>
          <w:rFonts w:ascii="Tahoma" w:hAnsi="Tahoma" w:cs="Tahoma"/>
          <w:bCs/>
          <w:i/>
          <w:noProof/>
          <w:sz w:val="18"/>
          <w:szCs w:val="18"/>
        </w:rPr>
      </w:pPr>
    </w:p>
    <w:p w14:paraId="744C9DDF" w14:textId="77777777" w:rsidR="00AF5910" w:rsidRDefault="00AF5910" w:rsidP="00E10354">
      <w:pPr>
        <w:keepNext/>
        <w:keepLines/>
        <w:jc w:val="both"/>
        <w:rPr>
          <w:rFonts w:ascii="Tahoma" w:hAnsi="Tahoma" w:cs="Tahoma"/>
          <w:bCs/>
          <w:i/>
          <w:noProof/>
          <w:sz w:val="18"/>
          <w:szCs w:val="18"/>
        </w:rPr>
      </w:pPr>
    </w:p>
    <w:p w14:paraId="3A5166F4" w14:textId="77777777" w:rsidR="00AF5910" w:rsidRDefault="00AF5910" w:rsidP="00E10354">
      <w:pPr>
        <w:keepNext/>
        <w:keepLines/>
        <w:jc w:val="both"/>
        <w:rPr>
          <w:rFonts w:ascii="Tahoma" w:hAnsi="Tahoma" w:cs="Tahoma"/>
          <w:bCs/>
          <w:i/>
          <w:noProof/>
          <w:sz w:val="18"/>
          <w:szCs w:val="18"/>
        </w:rPr>
      </w:pPr>
    </w:p>
    <w:p w14:paraId="5FE76AB1" w14:textId="77777777" w:rsidR="00AF5910" w:rsidRDefault="00AF5910" w:rsidP="00E10354">
      <w:pPr>
        <w:keepNext/>
        <w:keepLines/>
        <w:jc w:val="both"/>
        <w:rPr>
          <w:rFonts w:ascii="Tahoma" w:hAnsi="Tahoma" w:cs="Tahoma"/>
          <w:bCs/>
          <w:i/>
          <w:noProof/>
          <w:sz w:val="18"/>
          <w:szCs w:val="18"/>
        </w:rPr>
      </w:pPr>
    </w:p>
    <w:p w14:paraId="4BF4F027" w14:textId="77777777" w:rsidR="00AF5910" w:rsidRDefault="00AF5910" w:rsidP="00E10354">
      <w:pPr>
        <w:keepNext/>
        <w:keepLines/>
        <w:jc w:val="both"/>
        <w:rPr>
          <w:rFonts w:ascii="Tahoma" w:hAnsi="Tahoma" w:cs="Tahoma"/>
          <w:bCs/>
          <w:i/>
          <w:noProof/>
          <w:sz w:val="18"/>
          <w:szCs w:val="18"/>
        </w:rPr>
      </w:pPr>
    </w:p>
    <w:p w14:paraId="0EADD892" w14:textId="77777777" w:rsidR="00AF5910" w:rsidRDefault="00AF5910" w:rsidP="00E10354">
      <w:pPr>
        <w:keepNext/>
        <w:keepLines/>
        <w:jc w:val="both"/>
        <w:rPr>
          <w:rFonts w:ascii="Tahoma" w:hAnsi="Tahoma" w:cs="Tahoma"/>
          <w:bCs/>
          <w:i/>
          <w:noProof/>
          <w:sz w:val="18"/>
          <w:szCs w:val="18"/>
        </w:rPr>
      </w:pPr>
    </w:p>
    <w:p w14:paraId="3E5A08B2" w14:textId="77777777" w:rsidR="00AF5910" w:rsidRDefault="00AF5910" w:rsidP="00E10354">
      <w:pPr>
        <w:keepNext/>
        <w:keepLines/>
        <w:jc w:val="both"/>
        <w:rPr>
          <w:rFonts w:ascii="Tahoma" w:hAnsi="Tahoma" w:cs="Tahoma"/>
          <w:bCs/>
          <w:i/>
          <w:noProof/>
          <w:sz w:val="18"/>
          <w:szCs w:val="18"/>
        </w:rPr>
      </w:pPr>
    </w:p>
    <w:p w14:paraId="1F0C5C39" w14:textId="77777777" w:rsidR="00AF5910" w:rsidRDefault="00AF5910" w:rsidP="00E10354">
      <w:pPr>
        <w:keepNext/>
        <w:keepLines/>
        <w:jc w:val="both"/>
        <w:rPr>
          <w:rFonts w:ascii="Tahoma" w:hAnsi="Tahoma" w:cs="Tahoma"/>
          <w:bCs/>
          <w:i/>
          <w:noProof/>
          <w:sz w:val="18"/>
          <w:szCs w:val="18"/>
        </w:rPr>
      </w:pPr>
    </w:p>
    <w:p w14:paraId="383ABC17" w14:textId="77777777" w:rsidR="00AF5910" w:rsidRDefault="00AF5910" w:rsidP="00E10354">
      <w:pPr>
        <w:keepNext/>
        <w:keepLines/>
        <w:jc w:val="both"/>
        <w:rPr>
          <w:rFonts w:ascii="Tahoma" w:hAnsi="Tahoma" w:cs="Tahoma"/>
          <w:bCs/>
          <w:i/>
          <w:noProof/>
          <w:sz w:val="18"/>
          <w:szCs w:val="18"/>
        </w:rPr>
      </w:pPr>
    </w:p>
    <w:p w14:paraId="404E9FD6" w14:textId="77777777" w:rsidR="001A7314" w:rsidRDefault="001A7314" w:rsidP="00E10354">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183B3943" w14:textId="77777777" w:rsidTr="009229D0">
        <w:tc>
          <w:tcPr>
            <w:tcW w:w="7725" w:type="dxa"/>
            <w:tcBorders>
              <w:top w:val="single" w:sz="4" w:space="0" w:color="auto"/>
              <w:bottom w:val="single" w:sz="4" w:space="0" w:color="auto"/>
            </w:tcBorders>
          </w:tcPr>
          <w:p w14:paraId="2356BAA6" w14:textId="77777777" w:rsidR="00B976DC" w:rsidRPr="00C8579C" w:rsidRDefault="00B976DC" w:rsidP="00E10354">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514326FB" w14:textId="77777777" w:rsidR="00B976DC" w:rsidRPr="00C8579C" w:rsidRDefault="00B976DC" w:rsidP="00E10354">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/1</w:t>
            </w:r>
          </w:p>
        </w:tc>
      </w:tr>
    </w:tbl>
    <w:p w14:paraId="33107D28" w14:textId="77777777" w:rsidR="00B976DC" w:rsidRPr="00C8579C" w:rsidRDefault="00B976DC" w:rsidP="00E10354">
      <w:pPr>
        <w:keepNext/>
        <w:keepLines/>
        <w:jc w:val="right"/>
        <w:rPr>
          <w:rFonts w:ascii="Tahoma" w:hAnsi="Tahoma" w:cs="Tahoma"/>
          <w:i/>
          <w:sz w:val="22"/>
        </w:rPr>
      </w:pPr>
      <w:r w:rsidRPr="00C8579C">
        <w:rPr>
          <w:rFonts w:ascii="Tahoma" w:hAnsi="Tahoma" w:cs="Tahoma"/>
          <w:i/>
          <w:sz w:val="22"/>
        </w:rPr>
        <w:t>……/……</w:t>
      </w:r>
    </w:p>
    <w:p w14:paraId="1A9E3BC1" w14:textId="77777777" w:rsidR="00B976DC" w:rsidRPr="00C8579C" w:rsidRDefault="00B976DC" w:rsidP="00E10354">
      <w:pPr>
        <w:keepNext/>
        <w:keepLines/>
        <w:jc w:val="right"/>
        <w:rPr>
          <w:rFonts w:ascii="Tahoma" w:hAnsi="Tahoma" w:cs="Tahoma"/>
          <w:i/>
        </w:rPr>
      </w:pPr>
      <w:r w:rsidRPr="00C8579C">
        <w:rPr>
          <w:rFonts w:ascii="Tahoma" w:hAnsi="Tahoma" w:cs="Tahoma"/>
          <w:i/>
        </w:rPr>
        <w:t>(št. izvoda / št. vseh izvodov)</w:t>
      </w:r>
    </w:p>
    <w:p w14:paraId="436714E2" w14:textId="77777777" w:rsidR="002F3FA3" w:rsidRDefault="002F3FA3" w:rsidP="00E10354">
      <w:pPr>
        <w:keepNext/>
        <w:keepLines/>
        <w:jc w:val="both"/>
        <w:rPr>
          <w:rFonts w:ascii="Tahoma" w:hAnsi="Tahoma" w:cs="Tahoma"/>
          <w:b/>
        </w:rPr>
      </w:pPr>
    </w:p>
    <w:p w14:paraId="6498FDA9" w14:textId="2E9764E0" w:rsidR="00B976DC" w:rsidRPr="00C8579C" w:rsidRDefault="004C382B" w:rsidP="00E10354">
      <w:pPr>
        <w:keepNext/>
        <w:keepLines/>
        <w:jc w:val="both"/>
        <w:rPr>
          <w:rFonts w:ascii="Tahoma" w:hAnsi="Tahoma" w:cs="Tahoma"/>
          <w:b/>
        </w:rPr>
      </w:pPr>
      <w:r>
        <w:rPr>
          <w:rFonts w:ascii="Tahoma" w:hAnsi="Tahoma" w:cs="Tahoma"/>
          <w:b/>
        </w:rPr>
        <w:t>VKS-97</w:t>
      </w:r>
      <w:r w:rsidR="00B634FC">
        <w:rPr>
          <w:rFonts w:ascii="Tahoma" w:hAnsi="Tahoma" w:cs="Tahoma"/>
          <w:b/>
        </w:rPr>
        <w:t>/22</w:t>
      </w:r>
      <w:r w:rsidR="00B23FAA" w:rsidRPr="00302588">
        <w:rPr>
          <w:rFonts w:ascii="Tahoma" w:hAnsi="Tahoma" w:cs="Tahoma"/>
          <w:b/>
        </w:rPr>
        <w:t xml:space="preserve"> </w:t>
      </w:r>
      <w:r w:rsidR="004C1CDA" w:rsidRPr="00651BDD">
        <w:rPr>
          <w:rFonts w:ascii="Tahoma" w:hAnsi="Tahoma" w:cs="Tahoma"/>
          <w:b/>
          <w:bCs/>
        </w:rPr>
        <w:t xml:space="preserve">Prevzem </w:t>
      </w:r>
      <w:r w:rsidR="006E5AFC" w:rsidRPr="00651BDD">
        <w:rPr>
          <w:rFonts w:ascii="Tahoma" w:hAnsi="Tahoma" w:cs="Tahoma"/>
          <w:b/>
          <w:bCs/>
        </w:rPr>
        <w:t xml:space="preserve">digestata kot </w:t>
      </w:r>
      <w:r w:rsidR="004C1CDA" w:rsidRPr="00651BDD">
        <w:rPr>
          <w:rFonts w:ascii="Tahoma" w:hAnsi="Tahoma" w:cs="Tahoma"/>
          <w:b/>
          <w:bCs/>
        </w:rPr>
        <w:t xml:space="preserve">produkta </w:t>
      </w:r>
      <w:r w:rsidR="006E5AFC" w:rsidRPr="00651BDD">
        <w:rPr>
          <w:rFonts w:ascii="Tahoma" w:hAnsi="Tahoma" w:cs="Tahoma"/>
          <w:b/>
          <w:bCs/>
        </w:rPr>
        <w:t xml:space="preserve"> </w:t>
      </w:r>
      <w:r w:rsidR="004C1CDA" w:rsidRPr="00651BDD">
        <w:rPr>
          <w:rFonts w:ascii="Tahoma" w:hAnsi="Tahoma" w:cs="Tahoma"/>
          <w:b/>
          <w:bCs/>
        </w:rPr>
        <w:t>iz obdelave komunalnih odpadkov v RCERO Ljubljana</w:t>
      </w:r>
    </w:p>
    <w:p w14:paraId="5C483B3F" w14:textId="77777777" w:rsidR="00B976DC" w:rsidRPr="00C8579C" w:rsidRDefault="00B976DC" w:rsidP="00E10354">
      <w:pPr>
        <w:keepNext/>
        <w:keepLines/>
        <w:jc w:val="both"/>
        <w:rPr>
          <w:rFonts w:ascii="Tahoma" w:hAnsi="Tahoma" w:cs="Tahoma"/>
          <w:b/>
          <w:i/>
          <w:sz w:val="24"/>
        </w:rPr>
      </w:pPr>
    </w:p>
    <w:p w14:paraId="5A15CD95" w14:textId="77777777" w:rsidR="00B976DC" w:rsidRPr="00C8579C" w:rsidRDefault="00B976DC" w:rsidP="00E10354">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117CA3F9" w14:textId="77777777" w:rsidR="00B976DC" w:rsidRPr="00C8579C" w:rsidRDefault="00B976DC" w:rsidP="00E10354">
      <w:pPr>
        <w:keepNext/>
        <w:keepLines/>
        <w:tabs>
          <w:tab w:val="left" w:pos="0"/>
        </w:tabs>
        <w:rPr>
          <w:rFonts w:ascii="Tahoma" w:hAnsi="Tahoma" w:cs="Tahoma"/>
          <w:color w:val="FF0000"/>
          <w:sz w:val="22"/>
        </w:rPr>
      </w:pPr>
    </w:p>
    <w:p w14:paraId="75AB4EF0" w14:textId="77777777" w:rsidR="00B976DC" w:rsidRPr="00C8579C" w:rsidRDefault="00B976DC" w:rsidP="00E10354">
      <w:pPr>
        <w:keepNext/>
        <w:keepLines/>
        <w:tabs>
          <w:tab w:val="left" w:pos="567"/>
          <w:tab w:val="num" w:pos="851"/>
          <w:tab w:val="left" w:pos="993"/>
        </w:tabs>
        <w:rPr>
          <w:rFonts w:ascii="Tahoma" w:hAnsi="Tahoma" w:cs="Tahom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2538"/>
        <w:gridCol w:w="4820"/>
      </w:tblGrid>
      <w:tr w:rsidR="00106CBF" w:rsidRPr="00C8579C" w14:paraId="40DE3A32" w14:textId="77777777" w:rsidTr="00056E7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480031F7" w14:textId="77777777" w:rsidR="00106CBF" w:rsidRPr="00C8579C" w:rsidRDefault="00106CBF" w:rsidP="00E10354">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4A89B668" w14:textId="77777777" w:rsidR="00106CBF" w:rsidRPr="00C8579C" w:rsidRDefault="00106CBF" w:rsidP="00E10354">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2538" w:type="dxa"/>
            <w:tcBorders>
              <w:top w:val="single" w:sz="2" w:space="0" w:color="auto"/>
              <w:left w:val="single" w:sz="2" w:space="0" w:color="auto"/>
              <w:bottom w:val="single" w:sz="12" w:space="0" w:color="auto"/>
              <w:right w:val="single" w:sz="2" w:space="0" w:color="auto"/>
            </w:tcBorders>
          </w:tcPr>
          <w:p w14:paraId="2027A048" w14:textId="77777777" w:rsidR="00106CBF" w:rsidRPr="00C8579C" w:rsidRDefault="00106CBF" w:rsidP="00E10354">
            <w:pPr>
              <w:keepNext/>
              <w:keepLines/>
              <w:tabs>
                <w:tab w:val="left" w:pos="567"/>
                <w:tab w:val="num" w:pos="851"/>
                <w:tab w:val="left" w:pos="993"/>
              </w:tabs>
              <w:jc w:val="center"/>
              <w:rPr>
                <w:rFonts w:ascii="Tahoma" w:hAnsi="Tahoma" w:cs="Tahoma"/>
                <w:sz w:val="18"/>
              </w:rPr>
            </w:pPr>
          </w:p>
          <w:p w14:paraId="2B3C9E3C" w14:textId="77777777" w:rsidR="00106CBF" w:rsidRPr="00C8579C" w:rsidRDefault="00106CBF" w:rsidP="00E10354">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820" w:type="dxa"/>
            <w:tcBorders>
              <w:top w:val="single" w:sz="2" w:space="0" w:color="auto"/>
              <w:left w:val="single" w:sz="2" w:space="0" w:color="auto"/>
              <w:bottom w:val="single" w:sz="12" w:space="0" w:color="auto"/>
              <w:right w:val="single" w:sz="2" w:space="0" w:color="auto"/>
            </w:tcBorders>
            <w:vAlign w:val="center"/>
          </w:tcPr>
          <w:p w14:paraId="4F8F207D" w14:textId="77777777" w:rsidR="00106CBF" w:rsidRPr="00C8579C" w:rsidRDefault="00106CBF" w:rsidP="00E10354">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106CBF" w:rsidRPr="00C8579C" w14:paraId="66ED2A57" w14:textId="77777777" w:rsidTr="00056E74">
        <w:trPr>
          <w:trHeight w:val="780"/>
        </w:trPr>
        <w:tc>
          <w:tcPr>
            <w:tcW w:w="637" w:type="dxa"/>
            <w:tcBorders>
              <w:top w:val="nil"/>
            </w:tcBorders>
          </w:tcPr>
          <w:p w14:paraId="286B6163" w14:textId="77777777" w:rsidR="00106CBF" w:rsidRPr="00C8579C" w:rsidRDefault="00106CBF" w:rsidP="00E10354">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3A83E8E9" w14:textId="77777777" w:rsidR="00106CBF" w:rsidRPr="00C8579C" w:rsidRDefault="00106CBF" w:rsidP="00E10354">
            <w:pPr>
              <w:keepNext/>
              <w:keepLines/>
              <w:tabs>
                <w:tab w:val="left" w:pos="567"/>
                <w:tab w:val="num" w:pos="851"/>
                <w:tab w:val="left" w:pos="993"/>
              </w:tabs>
              <w:jc w:val="center"/>
              <w:rPr>
                <w:rFonts w:ascii="Tahoma" w:hAnsi="Tahoma" w:cs="Tahoma"/>
              </w:rPr>
            </w:pPr>
            <w:r w:rsidRPr="00C8579C">
              <w:rPr>
                <w:rFonts w:ascii="Tahoma" w:hAnsi="Tahoma" w:cs="Tahoma"/>
              </w:rPr>
              <w:t>DA</w:t>
            </w:r>
          </w:p>
          <w:p w14:paraId="718AF33B" w14:textId="77777777" w:rsidR="00106CBF" w:rsidRPr="00C8579C" w:rsidRDefault="00106CBF" w:rsidP="00E10354">
            <w:pPr>
              <w:keepNext/>
              <w:keepLines/>
              <w:tabs>
                <w:tab w:val="left" w:pos="567"/>
                <w:tab w:val="num" w:pos="851"/>
                <w:tab w:val="left" w:pos="993"/>
              </w:tabs>
              <w:jc w:val="center"/>
              <w:rPr>
                <w:rFonts w:ascii="Tahoma" w:hAnsi="Tahoma" w:cs="Tahoma"/>
                <w:sz w:val="12"/>
                <w:szCs w:val="12"/>
              </w:rPr>
            </w:pPr>
          </w:p>
          <w:p w14:paraId="7AA20E4C" w14:textId="77777777" w:rsidR="00106CBF" w:rsidRPr="00C8579C" w:rsidRDefault="00106CBF" w:rsidP="00E10354">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Borders>
              <w:top w:val="nil"/>
            </w:tcBorders>
          </w:tcPr>
          <w:p w14:paraId="360B8128"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4820" w:type="dxa"/>
            <w:tcBorders>
              <w:top w:val="nil"/>
            </w:tcBorders>
          </w:tcPr>
          <w:p w14:paraId="7266A5A2" w14:textId="77777777" w:rsidR="00106CBF" w:rsidRPr="00C8579C" w:rsidRDefault="00106CBF" w:rsidP="00E10354">
            <w:pPr>
              <w:keepNext/>
              <w:keepLines/>
              <w:tabs>
                <w:tab w:val="left" w:pos="567"/>
                <w:tab w:val="num" w:pos="851"/>
                <w:tab w:val="left" w:pos="993"/>
              </w:tabs>
              <w:ind w:left="330" w:hanging="330"/>
              <w:rPr>
                <w:rFonts w:ascii="Tahoma" w:hAnsi="Tahoma" w:cs="Tahoma"/>
                <w:sz w:val="22"/>
              </w:rPr>
            </w:pPr>
          </w:p>
        </w:tc>
      </w:tr>
      <w:tr w:rsidR="00106CBF" w:rsidRPr="00C8579C" w14:paraId="1C7D7BA1" w14:textId="77777777" w:rsidTr="00056E74">
        <w:trPr>
          <w:trHeight w:val="780"/>
        </w:trPr>
        <w:tc>
          <w:tcPr>
            <w:tcW w:w="637" w:type="dxa"/>
          </w:tcPr>
          <w:p w14:paraId="337E3A6D"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933" w:type="dxa"/>
            <w:vAlign w:val="center"/>
          </w:tcPr>
          <w:p w14:paraId="0C9433E1" w14:textId="77777777" w:rsidR="00106CBF" w:rsidRPr="00C8579C" w:rsidRDefault="00106CBF" w:rsidP="00E10354">
            <w:pPr>
              <w:keepNext/>
              <w:keepLines/>
              <w:tabs>
                <w:tab w:val="left" w:pos="567"/>
                <w:tab w:val="num" w:pos="851"/>
                <w:tab w:val="left" w:pos="993"/>
              </w:tabs>
              <w:jc w:val="center"/>
              <w:rPr>
                <w:rFonts w:ascii="Tahoma" w:hAnsi="Tahoma" w:cs="Tahoma"/>
              </w:rPr>
            </w:pPr>
            <w:r w:rsidRPr="00C8579C">
              <w:rPr>
                <w:rFonts w:ascii="Tahoma" w:hAnsi="Tahoma" w:cs="Tahoma"/>
              </w:rPr>
              <w:t>DA</w:t>
            </w:r>
          </w:p>
          <w:p w14:paraId="2C96EEC5" w14:textId="77777777" w:rsidR="00106CBF" w:rsidRPr="00C8579C" w:rsidRDefault="00106CBF" w:rsidP="00E10354">
            <w:pPr>
              <w:keepNext/>
              <w:keepLines/>
              <w:tabs>
                <w:tab w:val="left" w:pos="567"/>
                <w:tab w:val="num" w:pos="851"/>
                <w:tab w:val="left" w:pos="993"/>
              </w:tabs>
              <w:jc w:val="center"/>
              <w:rPr>
                <w:rFonts w:ascii="Tahoma" w:hAnsi="Tahoma" w:cs="Tahoma"/>
                <w:sz w:val="12"/>
                <w:szCs w:val="12"/>
              </w:rPr>
            </w:pPr>
          </w:p>
          <w:p w14:paraId="3552BF9A" w14:textId="77777777" w:rsidR="00106CBF" w:rsidRPr="00C8579C" w:rsidRDefault="00106CBF" w:rsidP="00E10354">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428D4E16"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4820" w:type="dxa"/>
          </w:tcPr>
          <w:p w14:paraId="41F98559" w14:textId="77777777" w:rsidR="00106CBF" w:rsidRPr="00C8579C" w:rsidRDefault="00106CBF" w:rsidP="00E10354">
            <w:pPr>
              <w:keepNext/>
              <w:keepLines/>
              <w:tabs>
                <w:tab w:val="left" w:pos="567"/>
                <w:tab w:val="num" w:pos="851"/>
                <w:tab w:val="left" w:pos="993"/>
              </w:tabs>
              <w:ind w:left="330" w:hanging="330"/>
              <w:rPr>
                <w:rFonts w:ascii="Tahoma" w:hAnsi="Tahoma" w:cs="Tahoma"/>
                <w:sz w:val="22"/>
              </w:rPr>
            </w:pPr>
          </w:p>
        </w:tc>
      </w:tr>
      <w:tr w:rsidR="00106CBF" w:rsidRPr="00C8579C" w14:paraId="5A905DC7" w14:textId="77777777" w:rsidTr="00056E74">
        <w:trPr>
          <w:trHeight w:val="780"/>
        </w:trPr>
        <w:tc>
          <w:tcPr>
            <w:tcW w:w="637" w:type="dxa"/>
          </w:tcPr>
          <w:p w14:paraId="14FC903B"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933" w:type="dxa"/>
            <w:vAlign w:val="center"/>
          </w:tcPr>
          <w:p w14:paraId="3835D883" w14:textId="77777777" w:rsidR="00106CBF" w:rsidRPr="00C8579C" w:rsidRDefault="00106CBF" w:rsidP="00E10354">
            <w:pPr>
              <w:keepNext/>
              <w:keepLines/>
              <w:tabs>
                <w:tab w:val="left" w:pos="567"/>
                <w:tab w:val="num" w:pos="851"/>
                <w:tab w:val="left" w:pos="993"/>
              </w:tabs>
              <w:jc w:val="center"/>
              <w:rPr>
                <w:rFonts w:ascii="Tahoma" w:hAnsi="Tahoma" w:cs="Tahoma"/>
              </w:rPr>
            </w:pPr>
            <w:r w:rsidRPr="00C8579C">
              <w:rPr>
                <w:rFonts w:ascii="Tahoma" w:hAnsi="Tahoma" w:cs="Tahoma"/>
              </w:rPr>
              <w:t>DA</w:t>
            </w:r>
          </w:p>
          <w:p w14:paraId="04BFF275" w14:textId="77777777" w:rsidR="00106CBF" w:rsidRPr="00C8579C" w:rsidRDefault="00106CBF" w:rsidP="00E10354">
            <w:pPr>
              <w:keepNext/>
              <w:keepLines/>
              <w:tabs>
                <w:tab w:val="left" w:pos="567"/>
                <w:tab w:val="num" w:pos="851"/>
                <w:tab w:val="left" w:pos="993"/>
              </w:tabs>
              <w:jc w:val="center"/>
              <w:rPr>
                <w:rFonts w:ascii="Tahoma" w:hAnsi="Tahoma" w:cs="Tahoma"/>
                <w:sz w:val="12"/>
                <w:szCs w:val="12"/>
              </w:rPr>
            </w:pPr>
          </w:p>
          <w:p w14:paraId="52C53650" w14:textId="77777777" w:rsidR="00106CBF" w:rsidRPr="00C8579C" w:rsidRDefault="00106CBF" w:rsidP="00E10354">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72C183A9"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4820" w:type="dxa"/>
          </w:tcPr>
          <w:p w14:paraId="04E4DA1E" w14:textId="77777777" w:rsidR="00106CBF" w:rsidRPr="00C8579C" w:rsidRDefault="00106CBF" w:rsidP="00E10354">
            <w:pPr>
              <w:keepNext/>
              <w:keepLines/>
              <w:tabs>
                <w:tab w:val="left" w:pos="567"/>
                <w:tab w:val="num" w:pos="851"/>
                <w:tab w:val="left" w:pos="993"/>
              </w:tabs>
              <w:ind w:left="330" w:hanging="330"/>
              <w:rPr>
                <w:rFonts w:ascii="Tahoma" w:hAnsi="Tahoma" w:cs="Tahoma"/>
                <w:sz w:val="22"/>
              </w:rPr>
            </w:pPr>
          </w:p>
        </w:tc>
      </w:tr>
      <w:tr w:rsidR="00106CBF" w:rsidRPr="00C8579C" w14:paraId="2371E7B7" w14:textId="77777777" w:rsidTr="00056E74">
        <w:trPr>
          <w:trHeight w:val="780"/>
        </w:trPr>
        <w:tc>
          <w:tcPr>
            <w:tcW w:w="637" w:type="dxa"/>
          </w:tcPr>
          <w:p w14:paraId="6F6A93ED"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933" w:type="dxa"/>
            <w:vAlign w:val="center"/>
          </w:tcPr>
          <w:p w14:paraId="66B9D5DE" w14:textId="77777777" w:rsidR="00106CBF" w:rsidRPr="00C8579C" w:rsidRDefault="00106CBF" w:rsidP="00E10354">
            <w:pPr>
              <w:keepNext/>
              <w:keepLines/>
              <w:tabs>
                <w:tab w:val="left" w:pos="567"/>
                <w:tab w:val="num" w:pos="851"/>
                <w:tab w:val="left" w:pos="993"/>
              </w:tabs>
              <w:jc w:val="center"/>
              <w:rPr>
                <w:rFonts w:ascii="Tahoma" w:hAnsi="Tahoma" w:cs="Tahoma"/>
              </w:rPr>
            </w:pPr>
            <w:r w:rsidRPr="00C8579C">
              <w:rPr>
                <w:rFonts w:ascii="Tahoma" w:hAnsi="Tahoma" w:cs="Tahoma"/>
              </w:rPr>
              <w:t>DA</w:t>
            </w:r>
          </w:p>
          <w:p w14:paraId="024E9FB6" w14:textId="77777777" w:rsidR="00106CBF" w:rsidRPr="00C8579C" w:rsidRDefault="00106CBF" w:rsidP="00E10354">
            <w:pPr>
              <w:keepNext/>
              <w:keepLines/>
              <w:tabs>
                <w:tab w:val="left" w:pos="567"/>
                <w:tab w:val="num" w:pos="851"/>
                <w:tab w:val="left" w:pos="993"/>
              </w:tabs>
              <w:jc w:val="center"/>
              <w:rPr>
                <w:rFonts w:ascii="Tahoma" w:hAnsi="Tahoma" w:cs="Tahoma"/>
                <w:sz w:val="12"/>
                <w:szCs w:val="12"/>
              </w:rPr>
            </w:pPr>
          </w:p>
          <w:p w14:paraId="1D51B879" w14:textId="77777777" w:rsidR="00106CBF" w:rsidRPr="00C8579C" w:rsidRDefault="00106CBF" w:rsidP="00E10354">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631ECC01"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4820" w:type="dxa"/>
          </w:tcPr>
          <w:p w14:paraId="2F852F3C" w14:textId="77777777" w:rsidR="00106CBF" w:rsidRPr="00C8579C" w:rsidRDefault="00106CBF" w:rsidP="00E10354">
            <w:pPr>
              <w:keepNext/>
              <w:keepLines/>
              <w:tabs>
                <w:tab w:val="left" w:pos="567"/>
                <w:tab w:val="num" w:pos="851"/>
                <w:tab w:val="left" w:pos="993"/>
              </w:tabs>
              <w:ind w:left="330" w:hanging="330"/>
              <w:rPr>
                <w:rFonts w:ascii="Tahoma" w:hAnsi="Tahoma" w:cs="Tahoma"/>
                <w:sz w:val="22"/>
              </w:rPr>
            </w:pPr>
          </w:p>
        </w:tc>
      </w:tr>
      <w:tr w:rsidR="00106CBF" w:rsidRPr="00C8579C" w14:paraId="66CD61C6" w14:textId="77777777" w:rsidTr="00056E74">
        <w:trPr>
          <w:trHeight w:val="780"/>
        </w:trPr>
        <w:tc>
          <w:tcPr>
            <w:tcW w:w="637" w:type="dxa"/>
          </w:tcPr>
          <w:p w14:paraId="63D325EE"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933" w:type="dxa"/>
            <w:vAlign w:val="center"/>
          </w:tcPr>
          <w:p w14:paraId="3662FC1F" w14:textId="77777777" w:rsidR="00106CBF" w:rsidRPr="00C8579C" w:rsidRDefault="00106CBF" w:rsidP="00E10354">
            <w:pPr>
              <w:keepNext/>
              <w:keepLines/>
              <w:tabs>
                <w:tab w:val="left" w:pos="567"/>
                <w:tab w:val="num" w:pos="851"/>
                <w:tab w:val="left" w:pos="993"/>
              </w:tabs>
              <w:jc w:val="center"/>
              <w:rPr>
                <w:rFonts w:ascii="Tahoma" w:hAnsi="Tahoma" w:cs="Tahoma"/>
              </w:rPr>
            </w:pPr>
            <w:r w:rsidRPr="00C8579C">
              <w:rPr>
                <w:rFonts w:ascii="Tahoma" w:hAnsi="Tahoma" w:cs="Tahoma"/>
              </w:rPr>
              <w:t>DA</w:t>
            </w:r>
          </w:p>
          <w:p w14:paraId="0E6EF0E1" w14:textId="77777777" w:rsidR="00106CBF" w:rsidRPr="00C8579C" w:rsidRDefault="00106CBF" w:rsidP="00E10354">
            <w:pPr>
              <w:keepNext/>
              <w:keepLines/>
              <w:tabs>
                <w:tab w:val="left" w:pos="567"/>
                <w:tab w:val="num" w:pos="851"/>
                <w:tab w:val="left" w:pos="993"/>
              </w:tabs>
              <w:jc w:val="center"/>
              <w:rPr>
                <w:rFonts w:ascii="Tahoma" w:hAnsi="Tahoma" w:cs="Tahoma"/>
                <w:sz w:val="12"/>
                <w:szCs w:val="12"/>
              </w:rPr>
            </w:pPr>
          </w:p>
          <w:p w14:paraId="511BA361" w14:textId="77777777" w:rsidR="00106CBF" w:rsidRPr="00C8579C" w:rsidRDefault="00106CBF" w:rsidP="00E10354">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2C57B08F"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4820" w:type="dxa"/>
          </w:tcPr>
          <w:p w14:paraId="3B1D1C24" w14:textId="77777777" w:rsidR="00106CBF" w:rsidRPr="00C8579C" w:rsidRDefault="00106CBF" w:rsidP="00E10354">
            <w:pPr>
              <w:keepNext/>
              <w:keepLines/>
              <w:tabs>
                <w:tab w:val="left" w:pos="567"/>
                <w:tab w:val="num" w:pos="851"/>
                <w:tab w:val="left" w:pos="993"/>
              </w:tabs>
              <w:ind w:left="330" w:hanging="330"/>
              <w:rPr>
                <w:rFonts w:ascii="Tahoma" w:hAnsi="Tahoma" w:cs="Tahoma"/>
                <w:sz w:val="22"/>
              </w:rPr>
            </w:pPr>
          </w:p>
        </w:tc>
      </w:tr>
      <w:tr w:rsidR="00106CBF" w:rsidRPr="00C8579C" w14:paraId="0670E670" w14:textId="77777777" w:rsidTr="00056E74">
        <w:trPr>
          <w:trHeight w:val="780"/>
        </w:trPr>
        <w:tc>
          <w:tcPr>
            <w:tcW w:w="637" w:type="dxa"/>
          </w:tcPr>
          <w:p w14:paraId="702CDAD1"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933" w:type="dxa"/>
            <w:vAlign w:val="center"/>
          </w:tcPr>
          <w:p w14:paraId="03D387BB" w14:textId="77777777" w:rsidR="00106CBF" w:rsidRPr="00C8579C" w:rsidRDefault="00106CBF" w:rsidP="00E10354">
            <w:pPr>
              <w:keepNext/>
              <w:keepLines/>
              <w:tabs>
                <w:tab w:val="left" w:pos="567"/>
                <w:tab w:val="num" w:pos="851"/>
                <w:tab w:val="left" w:pos="993"/>
              </w:tabs>
              <w:jc w:val="center"/>
              <w:rPr>
                <w:rFonts w:ascii="Tahoma" w:hAnsi="Tahoma" w:cs="Tahoma"/>
              </w:rPr>
            </w:pPr>
            <w:r w:rsidRPr="00C8579C">
              <w:rPr>
                <w:rFonts w:ascii="Tahoma" w:hAnsi="Tahoma" w:cs="Tahoma"/>
              </w:rPr>
              <w:t>DA</w:t>
            </w:r>
          </w:p>
          <w:p w14:paraId="650AB187" w14:textId="77777777" w:rsidR="00106CBF" w:rsidRPr="00C8579C" w:rsidRDefault="00106CBF" w:rsidP="00E10354">
            <w:pPr>
              <w:keepNext/>
              <w:keepLines/>
              <w:tabs>
                <w:tab w:val="left" w:pos="567"/>
                <w:tab w:val="num" w:pos="851"/>
                <w:tab w:val="left" w:pos="993"/>
              </w:tabs>
              <w:jc w:val="center"/>
              <w:rPr>
                <w:rFonts w:ascii="Tahoma" w:hAnsi="Tahoma" w:cs="Tahoma"/>
                <w:sz w:val="12"/>
                <w:szCs w:val="12"/>
              </w:rPr>
            </w:pPr>
          </w:p>
          <w:p w14:paraId="66496268" w14:textId="77777777" w:rsidR="00106CBF" w:rsidRPr="00C8579C" w:rsidRDefault="00106CBF" w:rsidP="00E10354">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2538" w:type="dxa"/>
          </w:tcPr>
          <w:p w14:paraId="28510BDF" w14:textId="77777777" w:rsidR="00106CBF" w:rsidRPr="00C8579C" w:rsidRDefault="00106CBF" w:rsidP="00E10354">
            <w:pPr>
              <w:keepNext/>
              <w:keepLines/>
              <w:tabs>
                <w:tab w:val="left" w:pos="567"/>
                <w:tab w:val="num" w:pos="851"/>
                <w:tab w:val="left" w:pos="993"/>
              </w:tabs>
              <w:rPr>
                <w:rFonts w:ascii="Tahoma" w:hAnsi="Tahoma" w:cs="Tahoma"/>
                <w:sz w:val="22"/>
              </w:rPr>
            </w:pPr>
          </w:p>
        </w:tc>
        <w:tc>
          <w:tcPr>
            <w:tcW w:w="4820" w:type="dxa"/>
          </w:tcPr>
          <w:p w14:paraId="4841268E" w14:textId="77777777" w:rsidR="00106CBF" w:rsidRPr="00C8579C" w:rsidRDefault="00106CBF" w:rsidP="00E10354">
            <w:pPr>
              <w:keepNext/>
              <w:keepLines/>
              <w:tabs>
                <w:tab w:val="left" w:pos="567"/>
                <w:tab w:val="num" w:pos="851"/>
                <w:tab w:val="left" w:pos="993"/>
              </w:tabs>
              <w:ind w:left="330" w:hanging="330"/>
              <w:rPr>
                <w:rFonts w:ascii="Tahoma" w:hAnsi="Tahoma" w:cs="Tahoma"/>
                <w:sz w:val="22"/>
              </w:rPr>
            </w:pPr>
          </w:p>
        </w:tc>
      </w:tr>
    </w:tbl>
    <w:p w14:paraId="344509CA" w14:textId="77777777" w:rsidR="00B976DC" w:rsidRPr="00C8579C" w:rsidRDefault="00B976DC" w:rsidP="00E10354">
      <w:pPr>
        <w:keepNext/>
        <w:keepLines/>
        <w:tabs>
          <w:tab w:val="left" w:pos="567"/>
          <w:tab w:val="num" w:pos="851"/>
          <w:tab w:val="left" w:pos="993"/>
        </w:tabs>
        <w:rPr>
          <w:rFonts w:ascii="Tahoma" w:hAnsi="Tahoma" w:cs="Tahoma"/>
          <w:sz w:val="22"/>
        </w:rPr>
      </w:pPr>
    </w:p>
    <w:p w14:paraId="57955F93" w14:textId="77777777" w:rsidR="00B976DC" w:rsidRPr="00C8579C" w:rsidRDefault="00B976DC" w:rsidP="00E10354">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373D6593" w14:textId="77777777" w:rsidTr="00B976DC">
        <w:trPr>
          <w:trHeight w:val="235"/>
        </w:trPr>
        <w:tc>
          <w:tcPr>
            <w:tcW w:w="3402" w:type="dxa"/>
            <w:tcBorders>
              <w:bottom w:val="single" w:sz="4" w:space="0" w:color="auto"/>
            </w:tcBorders>
          </w:tcPr>
          <w:p w14:paraId="18807866" w14:textId="77777777" w:rsidR="00B976DC" w:rsidRPr="00C8579C" w:rsidRDefault="00B976DC" w:rsidP="00E10354">
            <w:pPr>
              <w:keepNext/>
              <w:keepLines/>
              <w:jc w:val="both"/>
              <w:rPr>
                <w:rFonts w:ascii="Tahoma" w:hAnsi="Tahoma" w:cs="Tahoma"/>
                <w:snapToGrid w:val="0"/>
                <w:color w:val="000000"/>
              </w:rPr>
            </w:pPr>
          </w:p>
        </w:tc>
        <w:tc>
          <w:tcPr>
            <w:tcW w:w="2552" w:type="dxa"/>
          </w:tcPr>
          <w:p w14:paraId="1397AD69" w14:textId="77777777" w:rsidR="00B976DC" w:rsidRPr="00C8579C" w:rsidRDefault="00B976DC" w:rsidP="00E10354">
            <w:pPr>
              <w:keepNext/>
              <w:keepLines/>
              <w:jc w:val="center"/>
              <w:rPr>
                <w:rFonts w:ascii="Tahoma" w:hAnsi="Tahoma" w:cs="Tahoma"/>
                <w:snapToGrid w:val="0"/>
                <w:color w:val="000000"/>
              </w:rPr>
            </w:pPr>
          </w:p>
        </w:tc>
        <w:tc>
          <w:tcPr>
            <w:tcW w:w="3118" w:type="dxa"/>
            <w:tcBorders>
              <w:bottom w:val="single" w:sz="4" w:space="0" w:color="auto"/>
            </w:tcBorders>
          </w:tcPr>
          <w:p w14:paraId="3CE44C24" w14:textId="77777777" w:rsidR="00B976DC" w:rsidRPr="00C8579C" w:rsidRDefault="00B976DC" w:rsidP="00E10354">
            <w:pPr>
              <w:keepNext/>
              <w:keepLines/>
              <w:tabs>
                <w:tab w:val="left" w:pos="567"/>
                <w:tab w:val="num" w:pos="851"/>
                <w:tab w:val="left" w:pos="993"/>
              </w:tabs>
              <w:jc w:val="both"/>
              <w:rPr>
                <w:rFonts w:ascii="Tahoma" w:hAnsi="Tahoma" w:cs="Tahoma"/>
                <w:snapToGrid w:val="0"/>
                <w:color w:val="000000"/>
              </w:rPr>
            </w:pPr>
          </w:p>
          <w:p w14:paraId="1D49E75C" w14:textId="77777777" w:rsidR="00B976DC" w:rsidRPr="00C8579C" w:rsidRDefault="00B976DC" w:rsidP="00E10354">
            <w:pPr>
              <w:keepNext/>
              <w:keepLines/>
              <w:tabs>
                <w:tab w:val="left" w:pos="567"/>
                <w:tab w:val="num" w:pos="851"/>
                <w:tab w:val="left" w:pos="993"/>
              </w:tabs>
              <w:jc w:val="both"/>
              <w:rPr>
                <w:rFonts w:ascii="Tahoma" w:hAnsi="Tahoma" w:cs="Tahoma"/>
                <w:snapToGrid w:val="0"/>
                <w:color w:val="000000"/>
              </w:rPr>
            </w:pPr>
          </w:p>
        </w:tc>
      </w:tr>
      <w:tr w:rsidR="00B976DC" w:rsidRPr="00C8579C" w14:paraId="20899709" w14:textId="77777777" w:rsidTr="00B976DC">
        <w:trPr>
          <w:trHeight w:val="235"/>
        </w:trPr>
        <w:tc>
          <w:tcPr>
            <w:tcW w:w="3402" w:type="dxa"/>
            <w:tcBorders>
              <w:top w:val="single" w:sz="4" w:space="0" w:color="auto"/>
            </w:tcBorders>
          </w:tcPr>
          <w:p w14:paraId="496E983C" w14:textId="77777777" w:rsidR="00B976DC" w:rsidRPr="00C8579C" w:rsidRDefault="00B976DC" w:rsidP="00E1035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2D31BDA" w14:textId="77777777" w:rsidR="00B976DC" w:rsidRPr="00C8579C" w:rsidRDefault="00B976DC" w:rsidP="00E1035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67E03CCE" w14:textId="77777777" w:rsidR="00B976DC" w:rsidRPr="00C8579C" w:rsidRDefault="00B976DC" w:rsidP="00E10354">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 xml:space="preserve">podpis </w:t>
            </w:r>
            <w:r w:rsidR="00750E7B">
              <w:rPr>
                <w:rFonts w:ascii="Tahoma" w:hAnsi="Tahoma" w:cs="Tahoma"/>
              </w:rPr>
              <w:t xml:space="preserve">odgovorne osebe </w:t>
            </w:r>
            <w:r w:rsidR="00D504E5" w:rsidRPr="00C8579C">
              <w:rPr>
                <w:rFonts w:ascii="Tahoma" w:hAnsi="Tahoma" w:cs="Tahoma"/>
                <w:snapToGrid w:val="0"/>
                <w:color w:val="000000"/>
              </w:rPr>
              <w:t>ponudnika</w:t>
            </w:r>
            <w:r w:rsidRPr="00C8579C">
              <w:rPr>
                <w:rFonts w:ascii="Tahoma" w:hAnsi="Tahoma" w:cs="Tahoma"/>
                <w:snapToGrid w:val="0"/>
                <w:color w:val="000000"/>
              </w:rPr>
              <w:t>)</w:t>
            </w:r>
          </w:p>
        </w:tc>
      </w:tr>
    </w:tbl>
    <w:p w14:paraId="5973F2D5" w14:textId="77777777" w:rsidR="00B976DC" w:rsidRPr="00C8579C" w:rsidRDefault="00B976DC" w:rsidP="00E10354">
      <w:pPr>
        <w:keepNext/>
        <w:keepLines/>
        <w:jc w:val="both"/>
        <w:rPr>
          <w:rFonts w:ascii="Tahoma" w:hAnsi="Tahoma" w:cs="Tahoma"/>
          <w:bCs/>
          <w:i/>
          <w:noProof/>
          <w:sz w:val="18"/>
          <w:szCs w:val="18"/>
        </w:rPr>
      </w:pPr>
    </w:p>
    <w:p w14:paraId="5037C8EB" w14:textId="77777777" w:rsidR="00B976DC" w:rsidRPr="00C8579C" w:rsidRDefault="00B976DC" w:rsidP="00E10354">
      <w:pPr>
        <w:keepNext/>
        <w:keepLines/>
        <w:jc w:val="both"/>
        <w:rPr>
          <w:rFonts w:ascii="Tahoma" w:hAnsi="Tahoma" w:cs="Tahoma"/>
          <w:bCs/>
          <w:i/>
          <w:noProof/>
          <w:sz w:val="18"/>
          <w:szCs w:val="18"/>
        </w:rPr>
      </w:pPr>
    </w:p>
    <w:p w14:paraId="0723BCA9" w14:textId="77777777" w:rsidR="00196FCE" w:rsidRPr="00C8579C" w:rsidRDefault="00196FCE" w:rsidP="00E10354">
      <w:pPr>
        <w:keepNext/>
        <w:keepLines/>
        <w:jc w:val="both"/>
        <w:rPr>
          <w:rFonts w:ascii="Tahoma" w:hAnsi="Tahoma" w:cs="Tahoma"/>
          <w:bCs/>
          <w:i/>
          <w:noProof/>
          <w:sz w:val="18"/>
          <w:szCs w:val="18"/>
        </w:rPr>
      </w:pPr>
    </w:p>
    <w:p w14:paraId="01095858" w14:textId="77777777" w:rsidR="00DD5BD9" w:rsidRPr="00C8579C" w:rsidRDefault="00DD5BD9" w:rsidP="00E10354">
      <w:pPr>
        <w:keepNext/>
        <w:keepLines/>
        <w:rPr>
          <w:rFonts w:ascii="Tahoma" w:hAnsi="Tahoma" w:cs="Tahoma"/>
          <w:bCs/>
          <w:i/>
          <w:noProof/>
          <w:sz w:val="18"/>
          <w:szCs w:val="18"/>
        </w:rPr>
      </w:pPr>
    </w:p>
    <w:p w14:paraId="5E8EDD3E" w14:textId="77777777" w:rsidR="006927C4" w:rsidRPr="00C8579C" w:rsidRDefault="006927C4" w:rsidP="00E10354">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523DE5E8" w14:textId="77777777" w:rsidTr="003724F1">
        <w:tc>
          <w:tcPr>
            <w:tcW w:w="7658" w:type="dxa"/>
            <w:tcBorders>
              <w:top w:val="single" w:sz="4" w:space="0" w:color="auto"/>
              <w:bottom w:val="single" w:sz="4" w:space="0" w:color="auto"/>
            </w:tcBorders>
          </w:tcPr>
          <w:p w14:paraId="29CA72FC" w14:textId="77777777" w:rsidR="00B976DC" w:rsidRPr="00C8579C" w:rsidRDefault="00B976DC" w:rsidP="00E10354">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56A9FC38" w14:textId="77777777" w:rsidR="00B976DC" w:rsidRPr="00C8579C" w:rsidRDefault="00B976DC" w:rsidP="00E10354">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/2</w:t>
            </w:r>
          </w:p>
        </w:tc>
      </w:tr>
    </w:tbl>
    <w:p w14:paraId="2BA9CEE6" w14:textId="77777777" w:rsidR="00B445A2" w:rsidRPr="00C8579C" w:rsidRDefault="00B445A2" w:rsidP="00E10354">
      <w:pPr>
        <w:keepNext/>
        <w:keepLines/>
        <w:jc w:val="both"/>
        <w:rPr>
          <w:rFonts w:ascii="Tahoma" w:hAnsi="Tahoma" w:cs="Tahoma"/>
          <w:bCs/>
          <w:i/>
          <w:noProof/>
          <w:sz w:val="18"/>
          <w:szCs w:val="18"/>
        </w:rPr>
      </w:pPr>
    </w:p>
    <w:p w14:paraId="2C730A53" w14:textId="77777777" w:rsidR="00B445A2" w:rsidRPr="00C8579C" w:rsidRDefault="00B445A2" w:rsidP="00E10354">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545FD18A" w14:textId="77777777" w:rsidR="00B445A2" w:rsidRPr="00C8579C" w:rsidRDefault="00B445A2" w:rsidP="00E10354">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B445A2" w:rsidRPr="00C8579C" w14:paraId="458E31CF" w14:textId="77777777" w:rsidTr="00D33ED9">
        <w:trPr>
          <w:gridBefore w:val="1"/>
          <w:wBefore w:w="81" w:type="dxa"/>
          <w:trHeight w:val="310"/>
        </w:trPr>
        <w:tc>
          <w:tcPr>
            <w:tcW w:w="3544" w:type="dxa"/>
            <w:gridSpan w:val="2"/>
            <w:vAlign w:val="center"/>
          </w:tcPr>
          <w:p w14:paraId="7AF68E98" w14:textId="77777777" w:rsidR="00B445A2" w:rsidRPr="00C8579C" w:rsidRDefault="00632BCD" w:rsidP="00E10354">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5528" w:type="dxa"/>
            <w:gridSpan w:val="3"/>
          </w:tcPr>
          <w:p w14:paraId="5FC959E6" w14:textId="77777777" w:rsidR="00B445A2" w:rsidRPr="00C8579C" w:rsidRDefault="00B445A2" w:rsidP="00E10354">
            <w:pPr>
              <w:pStyle w:val="NavadenTimesNewRoman"/>
              <w:keepNext/>
              <w:keepLines/>
              <w:widowControl/>
              <w:rPr>
                <w:rFonts w:ascii="Tahoma" w:hAnsi="Tahoma" w:cs="Tahoma"/>
                <w:b/>
                <w:sz w:val="20"/>
              </w:rPr>
            </w:pPr>
          </w:p>
          <w:p w14:paraId="4A8AAFFC" w14:textId="77777777" w:rsidR="00B445A2" w:rsidRPr="00C8579C" w:rsidRDefault="00B445A2" w:rsidP="00E10354">
            <w:pPr>
              <w:pStyle w:val="NavadenTimesNewRoman"/>
              <w:keepNext/>
              <w:keepLines/>
              <w:widowControl/>
              <w:rPr>
                <w:rFonts w:ascii="Tahoma" w:hAnsi="Tahoma" w:cs="Tahoma"/>
                <w:b/>
                <w:sz w:val="20"/>
              </w:rPr>
            </w:pPr>
          </w:p>
        </w:tc>
      </w:tr>
      <w:tr w:rsidR="00B445A2" w:rsidRPr="00C8579C" w14:paraId="22B1A089" w14:textId="77777777" w:rsidTr="00D33ED9">
        <w:trPr>
          <w:gridBefore w:val="1"/>
          <w:wBefore w:w="81" w:type="dxa"/>
          <w:trHeight w:val="375"/>
        </w:trPr>
        <w:tc>
          <w:tcPr>
            <w:tcW w:w="3544" w:type="dxa"/>
            <w:gridSpan w:val="2"/>
            <w:vAlign w:val="center"/>
          </w:tcPr>
          <w:p w14:paraId="7B19B52D" w14:textId="77777777" w:rsidR="00B445A2" w:rsidRPr="00C8579C" w:rsidRDefault="00B445A2" w:rsidP="00E10354">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24487D87" w14:textId="77777777" w:rsidR="00B445A2" w:rsidRPr="00C8579C" w:rsidRDefault="00B445A2" w:rsidP="00E10354">
            <w:pPr>
              <w:pStyle w:val="NavadenTimesNewRoman"/>
              <w:keepNext/>
              <w:keepLines/>
              <w:widowControl/>
              <w:rPr>
                <w:rFonts w:ascii="Tahoma" w:hAnsi="Tahoma" w:cs="Tahoma"/>
                <w:b/>
                <w:sz w:val="20"/>
              </w:rPr>
            </w:pPr>
          </w:p>
          <w:p w14:paraId="0C047964" w14:textId="77777777" w:rsidR="00B445A2" w:rsidRPr="00C8579C" w:rsidRDefault="00B445A2" w:rsidP="00E10354">
            <w:pPr>
              <w:pStyle w:val="NavadenTimesNewRoman"/>
              <w:keepNext/>
              <w:keepLines/>
              <w:widowControl/>
              <w:rPr>
                <w:rFonts w:ascii="Tahoma" w:hAnsi="Tahoma" w:cs="Tahoma"/>
                <w:b/>
                <w:sz w:val="20"/>
              </w:rPr>
            </w:pPr>
          </w:p>
        </w:tc>
      </w:tr>
      <w:tr w:rsidR="00B445A2" w:rsidRPr="00C8579C" w14:paraId="0E328812" w14:textId="77777777" w:rsidTr="00D33ED9">
        <w:trPr>
          <w:gridBefore w:val="1"/>
          <w:wBefore w:w="81" w:type="dxa"/>
          <w:trHeight w:val="601"/>
        </w:trPr>
        <w:tc>
          <w:tcPr>
            <w:tcW w:w="3544" w:type="dxa"/>
            <w:gridSpan w:val="2"/>
            <w:vAlign w:val="center"/>
          </w:tcPr>
          <w:p w14:paraId="13686BE2" w14:textId="77777777" w:rsidR="00B445A2" w:rsidRPr="00C8579C" w:rsidRDefault="00B445A2" w:rsidP="00E10354">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27FF74DA" w14:textId="77777777" w:rsidR="00B445A2" w:rsidRPr="00C8579C" w:rsidRDefault="00B445A2" w:rsidP="00E10354">
            <w:pPr>
              <w:pStyle w:val="NavadenTimesNewRoman"/>
              <w:keepNext/>
              <w:keepLines/>
              <w:widowControl/>
              <w:rPr>
                <w:rFonts w:ascii="Tahoma" w:hAnsi="Tahoma" w:cs="Tahoma"/>
                <w:sz w:val="20"/>
              </w:rPr>
            </w:pPr>
          </w:p>
        </w:tc>
      </w:tr>
      <w:tr w:rsidR="00B445A2" w:rsidRPr="00C8579C" w14:paraId="447AB78F" w14:textId="77777777" w:rsidTr="00D33ED9">
        <w:trPr>
          <w:gridBefore w:val="1"/>
          <w:wBefore w:w="81" w:type="dxa"/>
          <w:trHeight w:val="461"/>
        </w:trPr>
        <w:tc>
          <w:tcPr>
            <w:tcW w:w="3544" w:type="dxa"/>
            <w:gridSpan w:val="2"/>
            <w:vAlign w:val="center"/>
          </w:tcPr>
          <w:p w14:paraId="439AC8D8" w14:textId="77777777" w:rsidR="00B445A2" w:rsidRPr="00C8579C" w:rsidRDefault="00B445A2" w:rsidP="00E10354">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2417EA0D" w14:textId="77777777" w:rsidR="00B445A2" w:rsidRPr="00C8579C" w:rsidRDefault="00B445A2" w:rsidP="00E10354">
            <w:pPr>
              <w:pStyle w:val="NavadenTimesNewRoman"/>
              <w:keepNext/>
              <w:keepLines/>
              <w:widowControl/>
              <w:rPr>
                <w:rFonts w:ascii="Tahoma" w:hAnsi="Tahoma" w:cs="Tahoma"/>
                <w:sz w:val="20"/>
              </w:rPr>
            </w:pPr>
          </w:p>
        </w:tc>
      </w:tr>
      <w:tr w:rsidR="00B445A2" w:rsidRPr="00C8579C" w14:paraId="18D09C0E" w14:textId="77777777" w:rsidTr="00D33ED9">
        <w:trPr>
          <w:gridBefore w:val="1"/>
          <w:wBefore w:w="81" w:type="dxa"/>
          <w:trHeight w:val="461"/>
        </w:trPr>
        <w:tc>
          <w:tcPr>
            <w:tcW w:w="3544" w:type="dxa"/>
            <w:gridSpan w:val="2"/>
            <w:vAlign w:val="center"/>
          </w:tcPr>
          <w:p w14:paraId="32E0C3B0" w14:textId="77777777" w:rsidR="00B445A2" w:rsidRPr="00C8579C" w:rsidRDefault="00B445A2" w:rsidP="00E10354">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73C00F80" w14:textId="77777777" w:rsidR="00B445A2" w:rsidRPr="00C8579C" w:rsidRDefault="00B445A2" w:rsidP="00E10354">
            <w:pPr>
              <w:pStyle w:val="NavadenTimesNewRoman"/>
              <w:keepNext/>
              <w:keepLines/>
              <w:widowControl/>
              <w:rPr>
                <w:rFonts w:ascii="Tahoma" w:hAnsi="Tahoma" w:cs="Tahoma"/>
                <w:sz w:val="20"/>
              </w:rPr>
            </w:pPr>
          </w:p>
        </w:tc>
        <w:tc>
          <w:tcPr>
            <w:tcW w:w="5528" w:type="dxa"/>
            <w:gridSpan w:val="3"/>
          </w:tcPr>
          <w:p w14:paraId="2A1F962A" w14:textId="77777777" w:rsidR="00B445A2" w:rsidRPr="00C8579C" w:rsidRDefault="00B445A2" w:rsidP="00E10354">
            <w:pPr>
              <w:pStyle w:val="NavadenTimesNewRoman"/>
              <w:keepNext/>
              <w:keepLines/>
              <w:widowControl/>
              <w:rPr>
                <w:rFonts w:ascii="Tahoma" w:hAnsi="Tahoma" w:cs="Tahoma"/>
                <w:sz w:val="20"/>
              </w:rPr>
            </w:pPr>
          </w:p>
        </w:tc>
      </w:tr>
      <w:tr w:rsidR="00B445A2" w:rsidRPr="00C8579C" w14:paraId="35418008" w14:textId="77777777" w:rsidTr="00D33ED9">
        <w:trPr>
          <w:gridBefore w:val="1"/>
          <w:wBefore w:w="81" w:type="dxa"/>
          <w:cantSplit/>
          <w:trHeight w:val="461"/>
        </w:trPr>
        <w:tc>
          <w:tcPr>
            <w:tcW w:w="3544" w:type="dxa"/>
            <w:gridSpan w:val="2"/>
            <w:vAlign w:val="center"/>
          </w:tcPr>
          <w:p w14:paraId="15FF93EA" w14:textId="77777777" w:rsidR="00B445A2" w:rsidRPr="00C8579C" w:rsidRDefault="00B445A2" w:rsidP="00E10354">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gridSpan w:val="3"/>
            <w:vAlign w:val="bottom"/>
          </w:tcPr>
          <w:p w14:paraId="08DA2EC9" w14:textId="77777777" w:rsidR="00B445A2" w:rsidRPr="00C8579C" w:rsidRDefault="00B445A2" w:rsidP="00E10354">
            <w:pPr>
              <w:pStyle w:val="NavadenTimesNewRoman"/>
              <w:keepNext/>
              <w:keepLines/>
              <w:widowControl/>
              <w:rPr>
                <w:rFonts w:ascii="Tahoma" w:hAnsi="Tahoma" w:cs="Tahoma"/>
                <w:sz w:val="20"/>
              </w:rPr>
            </w:pPr>
          </w:p>
        </w:tc>
      </w:tr>
      <w:tr w:rsidR="00B445A2" w:rsidRPr="00C8579C" w14:paraId="1315B72C" w14:textId="77777777" w:rsidTr="00D33ED9">
        <w:trPr>
          <w:gridBefore w:val="1"/>
          <w:wBefore w:w="81" w:type="dxa"/>
          <w:cantSplit/>
          <w:trHeight w:val="461"/>
        </w:trPr>
        <w:tc>
          <w:tcPr>
            <w:tcW w:w="3544" w:type="dxa"/>
            <w:gridSpan w:val="2"/>
            <w:vAlign w:val="center"/>
          </w:tcPr>
          <w:p w14:paraId="2CD9706D" w14:textId="77777777" w:rsidR="00B445A2" w:rsidRPr="00C8579C" w:rsidRDefault="00B445A2" w:rsidP="00E10354">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2CBABDF2" w14:textId="77777777" w:rsidR="00B445A2" w:rsidRPr="00C8579C" w:rsidRDefault="00B445A2" w:rsidP="00E10354">
            <w:pPr>
              <w:pStyle w:val="NavadenTimesNewRoman"/>
              <w:keepNext/>
              <w:keepLines/>
              <w:widowControl/>
              <w:rPr>
                <w:rFonts w:ascii="Tahoma" w:hAnsi="Tahoma" w:cs="Tahoma"/>
                <w:sz w:val="20"/>
              </w:rPr>
            </w:pPr>
          </w:p>
        </w:tc>
      </w:tr>
      <w:tr w:rsidR="005D0B03" w:rsidRPr="00C8579C" w14:paraId="66043C83" w14:textId="77777777" w:rsidTr="00632BCD">
        <w:trPr>
          <w:gridBefore w:val="1"/>
          <w:wBefore w:w="81" w:type="dxa"/>
          <w:trHeight w:val="940"/>
        </w:trPr>
        <w:tc>
          <w:tcPr>
            <w:tcW w:w="3544" w:type="dxa"/>
            <w:gridSpan w:val="2"/>
            <w:tcBorders>
              <w:right w:val="single" w:sz="4" w:space="0" w:color="auto"/>
            </w:tcBorders>
            <w:vAlign w:val="center"/>
          </w:tcPr>
          <w:p w14:paraId="4320C6AF" w14:textId="77777777" w:rsidR="00D33ED9" w:rsidRPr="00C509F8" w:rsidRDefault="00D33ED9" w:rsidP="00E10354">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5B730E26" w14:textId="77777777" w:rsidR="005D0B03" w:rsidRPr="00C8579C" w:rsidRDefault="005D0B03" w:rsidP="00E10354">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67F2BB31" w14:textId="77777777" w:rsidR="005D0B03" w:rsidRPr="00C8579C" w:rsidRDefault="005D0B03" w:rsidP="00E10354">
            <w:pPr>
              <w:pStyle w:val="NavadenTimesNewRoman"/>
              <w:keepNext/>
              <w:keepLines/>
              <w:widowControl/>
              <w:rPr>
                <w:rFonts w:ascii="Tahoma" w:hAnsi="Tahoma" w:cs="Tahoma"/>
                <w:sz w:val="20"/>
              </w:rPr>
            </w:pPr>
          </w:p>
        </w:tc>
      </w:tr>
      <w:tr w:rsidR="00B445A2" w:rsidRPr="00C8579C" w14:paraId="6FD28A3B" w14:textId="77777777" w:rsidTr="00632BCD">
        <w:trPr>
          <w:gridBefore w:val="1"/>
          <w:wBefore w:w="81" w:type="dxa"/>
          <w:trHeight w:val="415"/>
        </w:trPr>
        <w:tc>
          <w:tcPr>
            <w:tcW w:w="3544" w:type="dxa"/>
            <w:gridSpan w:val="2"/>
            <w:tcBorders>
              <w:right w:val="single" w:sz="4" w:space="0" w:color="auto"/>
            </w:tcBorders>
            <w:vAlign w:val="center"/>
          </w:tcPr>
          <w:p w14:paraId="4B925524" w14:textId="77777777" w:rsidR="00B445A2" w:rsidRPr="00C8579C" w:rsidRDefault="00D33ED9" w:rsidP="00E10354">
            <w:pPr>
              <w:pStyle w:val="NavadenTimesNewRoman"/>
              <w:keepNext/>
              <w:keepLines/>
              <w:widowControl/>
              <w:rPr>
                <w:rFonts w:ascii="Tahoma" w:hAnsi="Tahoma" w:cs="Tahoma"/>
                <w:sz w:val="20"/>
              </w:rPr>
            </w:pPr>
            <w:r>
              <w:rPr>
                <w:rFonts w:ascii="Tahoma" w:hAnsi="Tahoma" w:cs="Tahoma"/>
                <w:sz w:val="20"/>
              </w:rPr>
              <w:t xml:space="preserve">Količina </w:t>
            </w:r>
            <w:r w:rsidRPr="00C509F8">
              <w:rPr>
                <w:rFonts w:ascii="Tahoma" w:hAnsi="Tahoma" w:cs="Tahoma"/>
                <w:sz w:val="20"/>
              </w:rPr>
              <w:t>(ton)</w:t>
            </w:r>
            <w:r>
              <w:rPr>
                <w:rFonts w:ascii="Tahoma" w:hAnsi="Tahoma" w:cs="Tahoma"/>
                <w:sz w:val="20"/>
              </w:rPr>
              <w:t>:</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7D920F7" w14:textId="77777777" w:rsidR="00B445A2" w:rsidRPr="00C8579C" w:rsidRDefault="00B445A2" w:rsidP="00E10354">
            <w:pPr>
              <w:pStyle w:val="NavadenTimesNewRoman"/>
              <w:keepNext/>
              <w:keepLines/>
              <w:widowControl/>
              <w:rPr>
                <w:rFonts w:ascii="Tahoma" w:hAnsi="Tahoma" w:cs="Tahoma"/>
                <w:sz w:val="20"/>
              </w:rPr>
            </w:pPr>
          </w:p>
        </w:tc>
      </w:tr>
      <w:tr w:rsidR="00D33ED9" w:rsidRPr="00C8579C" w14:paraId="7C1D91A9" w14:textId="77777777" w:rsidTr="00632BCD">
        <w:trPr>
          <w:gridBefore w:val="1"/>
          <w:wBefore w:w="81" w:type="dxa"/>
          <w:trHeight w:val="562"/>
        </w:trPr>
        <w:tc>
          <w:tcPr>
            <w:tcW w:w="3544" w:type="dxa"/>
            <w:gridSpan w:val="2"/>
            <w:tcBorders>
              <w:right w:val="single" w:sz="4" w:space="0" w:color="auto"/>
            </w:tcBorders>
            <w:vAlign w:val="center"/>
          </w:tcPr>
          <w:p w14:paraId="7B0DE5DA" w14:textId="77777777" w:rsidR="00D33ED9" w:rsidRDefault="00D33ED9" w:rsidP="00E10354">
            <w:pPr>
              <w:pStyle w:val="NavadenTimesNewRoman"/>
              <w:keepNext/>
              <w:keepLines/>
              <w:widowControl/>
              <w:rPr>
                <w:rFonts w:ascii="Tahoma" w:hAnsi="Tahoma" w:cs="Tahoma"/>
                <w:sz w:val="20"/>
              </w:rPr>
            </w:pPr>
            <w:r>
              <w:rPr>
                <w:rFonts w:ascii="Tahoma" w:hAnsi="Tahoma" w:cs="Tahoma"/>
                <w:sz w:val="20"/>
              </w:rPr>
              <w:t>Postopek končne obdelave (R ali D):</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5F37D61A" w14:textId="77777777" w:rsidR="00D33ED9" w:rsidRPr="00C8579C" w:rsidRDefault="00D33ED9" w:rsidP="00E10354">
            <w:pPr>
              <w:pStyle w:val="NavadenTimesNewRoman"/>
              <w:keepNext/>
              <w:keepLines/>
              <w:widowControl/>
              <w:rPr>
                <w:rFonts w:ascii="Tahoma" w:hAnsi="Tahoma" w:cs="Tahoma"/>
                <w:sz w:val="20"/>
              </w:rPr>
            </w:pPr>
          </w:p>
        </w:tc>
      </w:tr>
      <w:tr w:rsidR="00B445A2" w:rsidRPr="00C8579C" w14:paraId="1088449F"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156A0805" w14:textId="77777777" w:rsidR="00B445A2" w:rsidRPr="00C8579C" w:rsidRDefault="00B445A2" w:rsidP="00E10354">
            <w:pPr>
              <w:keepNext/>
              <w:keepLines/>
              <w:ind w:right="140"/>
              <w:jc w:val="both"/>
              <w:rPr>
                <w:rFonts w:ascii="Tahoma" w:hAnsi="Tahoma" w:cs="Tahoma"/>
                <w:snapToGrid w:val="0"/>
                <w:color w:val="000000"/>
              </w:rPr>
            </w:pPr>
          </w:p>
        </w:tc>
        <w:tc>
          <w:tcPr>
            <w:tcW w:w="2693" w:type="dxa"/>
            <w:gridSpan w:val="2"/>
          </w:tcPr>
          <w:p w14:paraId="1FC2529A" w14:textId="77777777" w:rsidR="00B445A2" w:rsidRPr="00C8579C" w:rsidRDefault="00B445A2" w:rsidP="00E10354">
            <w:pPr>
              <w:keepNext/>
              <w:keepLines/>
              <w:ind w:right="140"/>
              <w:jc w:val="center"/>
              <w:rPr>
                <w:rFonts w:ascii="Tahoma" w:hAnsi="Tahoma" w:cs="Tahoma"/>
                <w:snapToGrid w:val="0"/>
                <w:color w:val="000000"/>
              </w:rPr>
            </w:pPr>
          </w:p>
        </w:tc>
        <w:tc>
          <w:tcPr>
            <w:tcW w:w="3685" w:type="dxa"/>
            <w:tcBorders>
              <w:bottom w:val="single" w:sz="4" w:space="0" w:color="auto"/>
            </w:tcBorders>
          </w:tcPr>
          <w:p w14:paraId="7CE7ACEB" w14:textId="77777777" w:rsidR="00B445A2" w:rsidRPr="00C8579C" w:rsidRDefault="00B445A2" w:rsidP="00E10354">
            <w:pPr>
              <w:keepNext/>
              <w:keepLines/>
              <w:tabs>
                <w:tab w:val="left" w:pos="567"/>
                <w:tab w:val="num" w:pos="851"/>
                <w:tab w:val="left" w:pos="993"/>
              </w:tabs>
              <w:ind w:right="140"/>
              <w:jc w:val="both"/>
              <w:rPr>
                <w:rFonts w:ascii="Tahoma" w:hAnsi="Tahoma" w:cs="Tahoma"/>
                <w:snapToGrid w:val="0"/>
                <w:color w:val="000000"/>
              </w:rPr>
            </w:pPr>
          </w:p>
          <w:p w14:paraId="5EE19E71" w14:textId="77777777" w:rsidR="00B445A2" w:rsidRPr="00C8579C" w:rsidRDefault="00B445A2" w:rsidP="00E10354">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1B144BDA"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56BD4CFF" w14:textId="77777777" w:rsidR="00B445A2" w:rsidRPr="00C8579C" w:rsidRDefault="00B445A2" w:rsidP="00E10354">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373FA62F" w14:textId="77777777" w:rsidR="00B445A2" w:rsidRPr="00C8579C" w:rsidRDefault="00B445A2" w:rsidP="00E10354">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1FD720DC" w14:textId="77777777" w:rsidR="00B445A2" w:rsidRPr="00C8579C" w:rsidRDefault="00B445A2" w:rsidP="00E10354">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74AE98F3" w14:textId="77777777" w:rsidR="00B445A2" w:rsidRPr="00C8579C" w:rsidRDefault="00B445A2" w:rsidP="00E10354">
      <w:pPr>
        <w:pStyle w:val="NavadenTimesNewRoman"/>
        <w:keepNext/>
        <w:keepLines/>
        <w:widowControl/>
        <w:pBdr>
          <w:bottom w:val="single" w:sz="12" w:space="1" w:color="auto"/>
        </w:pBdr>
        <w:ind w:right="140"/>
        <w:rPr>
          <w:rFonts w:ascii="Tahoma" w:hAnsi="Tahoma" w:cs="Tahoma"/>
          <w:b/>
          <w:sz w:val="20"/>
        </w:rPr>
      </w:pPr>
    </w:p>
    <w:p w14:paraId="692E894D" w14:textId="77777777" w:rsidR="002F3FA3" w:rsidRDefault="002F3FA3" w:rsidP="00E10354">
      <w:pPr>
        <w:pStyle w:val="NavadenTimesNewRoman"/>
        <w:keepNext/>
        <w:keepLines/>
        <w:widowControl/>
        <w:ind w:right="140"/>
        <w:jc w:val="both"/>
        <w:rPr>
          <w:rFonts w:ascii="Tahoma" w:hAnsi="Tahoma" w:cs="Tahoma"/>
          <w:b/>
          <w:sz w:val="20"/>
        </w:rPr>
      </w:pPr>
    </w:p>
    <w:p w14:paraId="395645E2" w14:textId="77777777" w:rsidR="00B445A2" w:rsidRPr="00C8579C" w:rsidRDefault="00B445A2" w:rsidP="00E10354">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3DC3D30E" w14:textId="77777777" w:rsidR="00B445A2" w:rsidRPr="00C8579C" w:rsidRDefault="00B445A2" w:rsidP="00E10354">
      <w:pPr>
        <w:pStyle w:val="NavadenTimesNewRoman"/>
        <w:keepNext/>
        <w:keepLines/>
        <w:widowControl/>
        <w:ind w:right="140"/>
        <w:jc w:val="both"/>
        <w:rPr>
          <w:rFonts w:ascii="Tahoma" w:hAnsi="Tahoma" w:cs="Tahoma"/>
          <w:sz w:val="20"/>
        </w:rPr>
      </w:pPr>
    </w:p>
    <w:p w14:paraId="1C84A5C4" w14:textId="6327CB1D" w:rsidR="00B445A2" w:rsidRPr="00C8579C" w:rsidRDefault="00B445A2" w:rsidP="00E10354">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302588" w:rsidRPr="00302588">
        <w:rPr>
          <w:rFonts w:ascii="Tahoma" w:hAnsi="Tahoma" w:cs="Tahoma"/>
          <w:b/>
          <w:sz w:val="20"/>
        </w:rPr>
        <w:t>VK</w:t>
      </w:r>
      <w:r w:rsidR="004C382B">
        <w:rPr>
          <w:rFonts w:ascii="Tahoma" w:hAnsi="Tahoma" w:cs="Tahoma"/>
          <w:b/>
          <w:sz w:val="20"/>
        </w:rPr>
        <w:t>S-97</w:t>
      </w:r>
      <w:r w:rsidR="00B634FC">
        <w:rPr>
          <w:rFonts w:ascii="Tahoma" w:hAnsi="Tahoma" w:cs="Tahoma"/>
          <w:b/>
          <w:sz w:val="20"/>
        </w:rPr>
        <w:t>/22</w:t>
      </w:r>
      <w:r w:rsidR="00B23FAA" w:rsidRPr="00302588">
        <w:rPr>
          <w:rFonts w:ascii="Tahoma" w:hAnsi="Tahoma" w:cs="Tahoma"/>
          <w:b/>
          <w:sz w:val="20"/>
        </w:rPr>
        <w:t xml:space="preserve"> </w:t>
      </w:r>
      <w:r w:rsidRPr="00302588">
        <w:rPr>
          <w:rFonts w:ascii="Tahoma" w:hAnsi="Tahoma" w:cs="Tahoma"/>
          <w:b/>
          <w:sz w:val="20"/>
        </w:rPr>
        <w:t xml:space="preserve"> </w:t>
      </w:r>
      <w:r w:rsidR="004C1CDA" w:rsidRPr="00651BDD">
        <w:rPr>
          <w:rFonts w:ascii="Tahoma" w:hAnsi="Tahoma" w:cs="Tahoma"/>
          <w:b/>
          <w:bCs/>
          <w:sz w:val="20"/>
        </w:rPr>
        <w:t xml:space="preserve">Prevzem </w:t>
      </w:r>
      <w:r w:rsidR="006E5AFC" w:rsidRPr="00651BDD">
        <w:rPr>
          <w:rFonts w:ascii="Tahoma" w:hAnsi="Tahoma" w:cs="Tahoma"/>
          <w:b/>
          <w:bCs/>
        </w:rPr>
        <w:t xml:space="preserve">digestata kot </w:t>
      </w:r>
      <w:r w:rsidR="004C1CDA" w:rsidRPr="00651BDD">
        <w:rPr>
          <w:rFonts w:ascii="Tahoma" w:hAnsi="Tahoma" w:cs="Tahoma"/>
          <w:b/>
          <w:bCs/>
          <w:sz w:val="20"/>
        </w:rPr>
        <w:t>produkta iz obdelave komunalnih odpadkov v RCERO Ljubljana</w:t>
      </w:r>
      <w:r w:rsidR="00DA0B3F" w:rsidRPr="00651BDD">
        <w:rPr>
          <w:rFonts w:ascii="Tahoma" w:hAnsi="Tahoma" w:cs="Tahoma"/>
          <w:b/>
          <w:sz w:val="20"/>
        </w:rPr>
        <w:t>.</w:t>
      </w:r>
      <w:r w:rsidR="00C609F8" w:rsidRPr="00C8579C">
        <w:rPr>
          <w:rFonts w:ascii="Tahoma" w:hAnsi="Tahoma" w:cs="Tahoma"/>
          <w:b/>
          <w:sz w:val="20"/>
        </w:rPr>
        <w:t xml:space="preserve"> </w:t>
      </w:r>
    </w:p>
    <w:p w14:paraId="27D81656" w14:textId="77777777" w:rsidR="00B445A2" w:rsidRPr="00C8579C" w:rsidRDefault="00B445A2" w:rsidP="00E10354">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27DDBBAF" w14:textId="77777777" w:rsidR="00B445A2" w:rsidRPr="00C8579C" w:rsidRDefault="00B445A2" w:rsidP="00E10354">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5D3576E9" w14:textId="77777777" w:rsidTr="00C24835">
        <w:trPr>
          <w:trHeight w:val="235"/>
        </w:trPr>
        <w:tc>
          <w:tcPr>
            <w:tcW w:w="3402" w:type="dxa"/>
            <w:tcBorders>
              <w:bottom w:val="single" w:sz="4" w:space="0" w:color="auto"/>
            </w:tcBorders>
          </w:tcPr>
          <w:p w14:paraId="0075E545" w14:textId="77777777" w:rsidR="00B445A2" w:rsidRPr="00C8579C" w:rsidRDefault="00B445A2" w:rsidP="00E10354">
            <w:pPr>
              <w:keepNext/>
              <w:keepLines/>
              <w:ind w:right="140"/>
              <w:jc w:val="both"/>
              <w:rPr>
                <w:rFonts w:ascii="Tahoma" w:hAnsi="Tahoma" w:cs="Tahoma"/>
                <w:snapToGrid w:val="0"/>
                <w:color w:val="000000"/>
              </w:rPr>
            </w:pPr>
          </w:p>
        </w:tc>
        <w:tc>
          <w:tcPr>
            <w:tcW w:w="2552" w:type="dxa"/>
          </w:tcPr>
          <w:p w14:paraId="45E9407D" w14:textId="77777777" w:rsidR="00B445A2" w:rsidRPr="00C8579C" w:rsidRDefault="00B445A2" w:rsidP="00E10354">
            <w:pPr>
              <w:keepNext/>
              <w:keepLines/>
              <w:ind w:right="140"/>
              <w:jc w:val="center"/>
              <w:rPr>
                <w:rFonts w:ascii="Tahoma" w:hAnsi="Tahoma" w:cs="Tahoma"/>
                <w:snapToGrid w:val="0"/>
                <w:color w:val="000000"/>
              </w:rPr>
            </w:pPr>
          </w:p>
        </w:tc>
        <w:tc>
          <w:tcPr>
            <w:tcW w:w="3119" w:type="dxa"/>
            <w:tcBorders>
              <w:bottom w:val="single" w:sz="4" w:space="0" w:color="auto"/>
            </w:tcBorders>
          </w:tcPr>
          <w:p w14:paraId="205BCCA3" w14:textId="77777777" w:rsidR="00B445A2" w:rsidRPr="00C8579C" w:rsidRDefault="00B445A2" w:rsidP="00E10354">
            <w:pPr>
              <w:keepNext/>
              <w:keepLines/>
              <w:tabs>
                <w:tab w:val="left" w:pos="567"/>
                <w:tab w:val="num" w:pos="851"/>
                <w:tab w:val="left" w:pos="993"/>
              </w:tabs>
              <w:ind w:right="140"/>
              <w:jc w:val="both"/>
              <w:rPr>
                <w:rFonts w:ascii="Tahoma" w:hAnsi="Tahoma" w:cs="Tahoma"/>
                <w:snapToGrid w:val="0"/>
                <w:color w:val="000000"/>
              </w:rPr>
            </w:pPr>
          </w:p>
          <w:p w14:paraId="7CC64441" w14:textId="77777777" w:rsidR="00B445A2" w:rsidRPr="00C8579C" w:rsidRDefault="00B445A2" w:rsidP="00E10354">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5A034310" w14:textId="77777777" w:rsidTr="00C24835">
        <w:trPr>
          <w:trHeight w:val="235"/>
        </w:trPr>
        <w:tc>
          <w:tcPr>
            <w:tcW w:w="3402" w:type="dxa"/>
            <w:tcBorders>
              <w:top w:val="single" w:sz="4" w:space="0" w:color="auto"/>
            </w:tcBorders>
          </w:tcPr>
          <w:p w14:paraId="671FA7E0" w14:textId="77777777" w:rsidR="00B445A2" w:rsidRPr="00C8579C" w:rsidRDefault="00B445A2" w:rsidP="00E10354">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4783768" w14:textId="77777777" w:rsidR="00B445A2" w:rsidRPr="00C8579C" w:rsidRDefault="00B445A2" w:rsidP="00E10354">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52F2745C" w14:textId="77777777" w:rsidR="00B445A2" w:rsidRPr="00C8579C" w:rsidRDefault="00B445A2" w:rsidP="00E10354">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3A66D69F" w14:textId="77777777" w:rsidR="003F7FCC" w:rsidRPr="00C8579C" w:rsidRDefault="003F7FCC" w:rsidP="00E10354">
            <w:pPr>
              <w:keepNext/>
              <w:keepLines/>
              <w:ind w:right="140"/>
              <w:jc w:val="both"/>
              <w:rPr>
                <w:rFonts w:ascii="Tahoma" w:hAnsi="Tahoma" w:cs="Tahoma"/>
                <w:snapToGrid w:val="0"/>
                <w:color w:val="000000"/>
              </w:rPr>
            </w:pPr>
          </w:p>
          <w:p w14:paraId="16446C81" w14:textId="77777777" w:rsidR="00805B6C" w:rsidRPr="00C8579C" w:rsidRDefault="00805B6C" w:rsidP="00E10354">
            <w:pPr>
              <w:keepNext/>
              <w:keepLines/>
              <w:ind w:right="140"/>
              <w:jc w:val="both"/>
              <w:rPr>
                <w:rFonts w:ascii="Tahoma" w:hAnsi="Tahoma" w:cs="Tahoma"/>
                <w:snapToGrid w:val="0"/>
                <w:color w:val="000000"/>
              </w:rPr>
            </w:pPr>
          </w:p>
        </w:tc>
      </w:tr>
    </w:tbl>
    <w:p w14:paraId="4A30B17A" w14:textId="77777777" w:rsidR="00B445A2" w:rsidRDefault="00B445A2" w:rsidP="00E10354">
      <w:pPr>
        <w:keepNext/>
        <w:keepLines/>
        <w:rPr>
          <w:rFonts w:ascii="Tahoma" w:hAnsi="Tahoma" w:cs="Tahoma"/>
        </w:rPr>
      </w:pPr>
    </w:p>
    <w:p w14:paraId="4915680A" w14:textId="77777777" w:rsidR="001A7314" w:rsidRDefault="001A7314" w:rsidP="00E10354">
      <w:pPr>
        <w:keepNext/>
        <w:keepLines/>
        <w:rPr>
          <w:rFonts w:ascii="Tahoma" w:hAnsi="Tahoma" w:cs="Tahoma"/>
        </w:rPr>
      </w:pPr>
    </w:p>
    <w:p w14:paraId="554535DA" w14:textId="77777777" w:rsidR="002F3FA3" w:rsidRDefault="002F3FA3" w:rsidP="00E10354">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4557D3" w:rsidRPr="005D654E" w14:paraId="467DA21E" w14:textId="77777777" w:rsidTr="0071788F">
        <w:tc>
          <w:tcPr>
            <w:tcW w:w="7867" w:type="dxa"/>
            <w:tcBorders>
              <w:top w:val="single" w:sz="4" w:space="0" w:color="auto"/>
              <w:bottom w:val="single" w:sz="4" w:space="0" w:color="auto"/>
            </w:tcBorders>
            <w:shd w:val="clear" w:color="auto" w:fill="auto"/>
          </w:tcPr>
          <w:p w14:paraId="5B2FCD73" w14:textId="77777777" w:rsidR="004557D3" w:rsidRPr="005D654E" w:rsidRDefault="004557D3" w:rsidP="00E10354">
            <w:pPr>
              <w:keepNext/>
              <w:keepLines/>
              <w:rPr>
                <w:rFonts w:ascii="Tahoma" w:hAnsi="Tahoma" w:cs="Tahoma"/>
              </w:rPr>
            </w:pPr>
            <w:r w:rsidRPr="005D654E">
              <w:rPr>
                <w:rFonts w:ascii="Tahoma" w:hAnsi="Tahoma" w:cs="Tahoma"/>
              </w:rPr>
              <w:lastRenderedPageBreak/>
              <w:t>POSTOPEK RAVNANJA Z ODPADKI</w:t>
            </w:r>
          </w:p>
        </w:tc>
        <w:tc>
          <w:tcPr>
            <w:tcW w:w="1275" w:type="dxa"/>
            <w:tcBorders>
              <w:top w:val="single" w:sz="4" w:space="0" w:color="auto"/>
              <w:bottom w:val="single" w:sz="4" w:space="0" w:color="auto"/>
            </w:tcBorders>
            <w:shd w:val="clear" w:color="auto" w:fill="auto"/>
          </w:tcPr>
          <w:p w14:paraId="53E9AC23" w14:textId="77777777" w:rsidR="004557D3" w:rsidRPr="005D654E" w:rsidRDefault="004557D3" w:rsidP="00E10354">
            <w:pPr>
              <w:keepNext/>
              <w:keepLines/>
              <w:rPr>
                <w:rFonts w:ascii="Tahoma" w:hAnsi="Tahoma" w:cs="Tahoma"/>
                <w:b/>
                <w:i/>
              </w:rPr>
            </w:pPr>
            <w:r>
              <w:rPr>
                <w:rFonts w:ascii="Tahoma" w:hAnsi="Tahoma" w:cs="Tahoma"/>
                <w:b/>
                <w:i/>
              </w:rPr>
              <w:t>P</w:t>
            </w:r>
            <w:r w:rsidRPr="005D654E">
              <w:rPr>
                <w:rFonts w:ascii="Tahoma" w:hAnsi="Tahoma" w:cs="Tahoma"/>
                <w:b/>
                <w:i/>
              </w:rPr>
              <w:t>riloga</w:t>
            </w:r>
            <w:r>
              <w:rPr>
                <w:rFonts w:ascii="Tahoma" w:hAnsi="Tahoma" w:cs="Tahoma"/>
                <w:b/>
                <w:i/>
              </w:rPr>
              <w:t xml:space="preserve"> 7</w:t>
            </w:r>
          </w:p>
        </w:tc>
      </w:tr>
    </w:tbl>
    <w:p w14:paraId="5CC125D9" w14:textId="77777777" w:rsidR="002F5EB2" w:rsidRDefault="002F5EB2" w:rsidP="00E10354">
      <w:pPr>
        <w:keepNext/>
        <w:keepLines/>
        <w:jc w:val="both"/>
        <w:rPr>
          <w:rFonts w:ascii="Tahoma" w:hAnsi="Tahoma" w:cs="Tahoma"/>
        </w:rPr>
      </w:pPr>
    </w:p>
    <w:p w14:paraId="78D5E493" w14:textId="77777777" w:rsidR="002F5EB2" w:rsidRPr="00B445A2" w:rsidRDefault="002F5EB2" w:rsidP="00E10354">
      <w:pPr>
        <w:keepNext/>
        <w:keepLines/>
        <w:ind w:right="141"/>
        <w:jc w:val="both"/>
        <w:rPr>
          <w:rFonts w:ascii="Tahoma" w:hAnsi="Tahoma" w:cs="Tahoma"/>
          <w:color w:val="000000"/>
        </w:rPr>
      </w:pPr>
      <w:r>
        <w:rPr>
          <w:rFonts w:ascii="Tahoma" w:hAnsi="Tahoma" w:cs="Tahoma"/>
        </w:rPr>
        <w:t xml:space="preserve">Ponudnik </w:t>
      </w:r>
      <w:r w:rsidRPr="00C509F8">
        <w:rPr>
          <w:rFonts w:ascii="Tahoma" w:hAnsi="Tahoma" w:cs="Tahoma"/>
        </w:rPr>
        <w:t xml:space="preserve">mora navesti celoten postopek </w:t>
      </w:r>
      <w:r>
        <w:rPr>
          <w:rFonts w:ascii="Tahoma" w:hAnsi="Tahoma" w:cs="Tahoma"/>
        </w:rPr>
        <w:t xml:space="preserve">nadaljnjega </w:t>
      </w:r>
      <w:r w:rsidRPr="00C509F8">
        <w:rPr>
          <w:rFonts w:ascii="Tahoma" w:hAnsi="Tahoma" w:cs="Tahoma"/>
        </w:rPr>
        <w:t>ravnanja z odpadki</w:t>
      </w:r>
      <w:r>
        <w:rPr>
          <w:rFonts w:ascii="Tahoma" w:hAnsi="Tahoma" w:cs="Tahoma"/>
        </w:rPr>
        <w:t xml:space="preserve"> oziroma nadaljnje obdelave produkta</w:t>
      </w:r>
      <w:r w:rsidRPr="00C509F8">
        <w:rPr>
          <w:rFonts w:ascii="Tahoma" w:hAnsi="Tahoma" w:cs="Tahoma"/>
        </w:rPr>
        <w:t xml:space="preserve">, ki vključuje tudi tehnološki postopek </w:t>
      </w:r>
      <w:r>
        <w:rPr>
          <w:rFonts w:ascii="Tahoma" w:hAnsi="Tahoma" w:cs="Tahoma"/>
        </w:rPr>
        <w:t>obdelave</w:t>
      </w:r>
      <w:r w:rsidRPr="00C509F8">
        <w:rPr>
          <w:rFonts w:ascii="Tahoma" w:hAnsi="Tahoma" w:cs="Tahoma"/>
        </w:rPr>
        <w:t xml:space="preserve">, lokacijo ter opis </w:t>
      </w:r>
      <w:r>
        <w:rPr>
          <w:rFonts w:ascii="Tahoma" w:hAnsi="Tahoma" w:cs="Tahoma"/>
        </w:rPr>
        <w:t>izvajalca obdelave</w:t>
      </w:r>
      <w:r w:rsidRPr="00C509F8">
        <w:rPr>
          <w:rFonts w:ascii="Tahoma" w:hAnsi="Tahoma" w:cs="Tahoma"/>
        </w:rPr>
        <w:t xml:space="preserve"> (podjetje, naslov)</w:t>
      </w:r>
      <w:r w:rsidRPr="00C555C5">
        <w:rPr>
          <w:rFonts w:ascii="Tahoma" w:hAnsi="Tahoma" w:cs="Tahoma"/>
          <w:color w:val="FF0000"/>
        </w:rPr>
        <w:t xml:space="preserve"> </w:t>
      </w:r>
      <w:r w:rsidRPr="00B445A2">
        <w:rPr>
          <w:rFonts w:ascii="Tahoma" w:hAnsi="Tahoma" w:cs="Tahoma"/>
          <w:color w:val="000000"/>
        </w:rPr>
        <w:t>vključno z navedbo začasnega skladiščenja oziroma razpolaganja z objekti do pridobitve dovoljenj v primeru nadaljnje obdelave izven območja Republike Slovenije.</w:t>
      </w:r>
    </w:p>
    <w:p w14:paraId="40AEC713" w14:textId="77777777" w:rsidR="00750E7B" w:rsidRDefault="00750E7B" w:rsidP="00E10354">
      <w:pPr>
        <w:keepNext/>
        <w:keepLines/>
        <w:jc w:val="both"/>
        <w:rPr>
          <w:rFonts w:ascii="Tahoma" w:hAnsi="Tahoma" w:cs="Tahoma"/>
          <w:color w:val="000000"/>
        </w:rPr>
      </w:pPr>
    </w:p>
    <w:p w14:paraId="0C17FE7F" w14:textId="77777777" w:rsidR="002F5EB2" w:rsidRPr="00C509F8" w:rsidRDefault="002F5EB2" w:rsidP="00E10354">
      <w:pPr>
        <w:keepNext/>
        <w:keepLines/>
        <w:rPr>
          <w:rFonts w:ascii="Tahoma" w:hAnsi="Tahoma"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693"/>
      </w:tblGrid>
      <w:tr w:rsidR="002F5EB2" w:rsidRPr="00C509F8" w14:paraId="500A5281" w14:textId="77777777" w:rsidTr="00C755BB">
        <w:trPr>
          <w:trHeight w:val="353"/>
        </w:trPr>
        <w:tc>
          <w:tcPr>
            <w:tcW w:w="2093" w:type="dxa"/>
            <w:shd w:val="clear" w:color="auto" w:fill="auto"/>
          </w:tcPr>
          <w:p w14:paraId="0F8AF268" w14:textId="77777777" w:rsidR="002F5EB2" w:rsidRPr="00C509F8" w:rsidRDefault="002F5EB2" w:rsidP="00E10354">
            <w:pPr>
              <w:pStyle w:val="Naslov"/>
              <w:keepNext/>
              <w:keepLines/>
              <w:rPr>
                <w:rFonts w:ascii="Tahoma" w:hAnsi="Tahoma" w:cs="Tahoma"/>
                <w:b w:val="0"/>
                <w:sz w:val="20"/>
                <w:lang w:val="sl-SI"/>
              </w:rPr>
            </w:pPr>
            <w:r w:rsidRPr="00C509F8">
              <w:rPr>
                <w:rFonts w:ascii="Tahoma" w:hAnsi="Tahoma" w:cs="Tahoma"/>
                <w:b w:val="0"/>
                <w:sz w:val="20"/>
                <w:lang w:val="sl-SI"/>
              </w:rPr>
              <w:t>FAZA</w:t>
            </w:r>
          </w:p>
        </w:tc>
        <w:tc>
          <w:tcPr>
            <w:tcW w:w="4394" w:type="dxa"/>
            <w:shd w:val="clear" w:color="auto" w:fill="auto"/>
          </w:tcPr>
          <w:p w14:paraId="60822FF5" w14:textId="77777777" w:rsidR="002F5EB2" w:rsidRPr="00B445A2" w:rsidRDefault="002F5EB2" w:rsidP="00E10354">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OPIS (tehnološki postopek, lokacija)</w:t>
            </w:r>
          </w:p>
        </w:tc>
        <w:tc>
          <w:tcPr>
            <w:tcW w:w="2693" w:type="dxa"/>
            <w:shd w:val="clear" w:color="auto" w:fill="auto"/>
          </w:tcPr>
          <w:p w14:paraId="7D76C256" w14:textId="77777777" w:rsidR="002F5EB2" w:rsidRPr="00B445A2" w:rsidRDefault="002F5EB2" w:rsidP="00E10354">
            <w:pPr>
              <w:pStyle w:val="Naslov"/>
              <w:keepNext/>
              <w:keepLines/>
              <w:rPr>
                <w:rFonts w:ascii="Tahoma" w:hAnsi="Tahoma" w:cs="Tahoma"/>
                <w:b w:val="0"/>
                <w:color w:val="000000"/>
                <w:sz w:val="20"/>
                <w:lang w:val="sl-SI"/>
              </w:rPr>
            </w:pPr>
            <w:r w:rsidRPr="00B445A2">
              <w:rPr>
                <w:rFonts w:ascii="Tahoma" w:hAnsi="Tahoma" w:cs="Tahoma"/>
                <w:b w:val="0"/>
                <w:color w:val="000000"/>
                <w:sz w:val="20"/>
                <w:lang w:val="sl-SI"/>
              </w:rPr>
              <w:t>IZVAJALEC</w:t>
            </w:r>
          </w:p>
        </w:tc>
      </w:tr>
      <w:tr w:rsidR="002F5EB2" w:rsidRPr="00C509F8" w14:paraId="47CCF74E" w14:textId="77777777" w:rsidTr="00C755BB">
        <w:trPr>
          <w:trHeight w:val="793"/>
        </w:trPr>
        <w:tc>
          <w:tcPr>
            <w:tcW w:w="2093" w:type="dxa"/>
            <w:shd w:val="clear" w:color="auto" w:fill="auto"/>
          </w:tcPr>
          <w:p w14:paraId="370C030B" w14:textId="77777777" w:rsidR="002F5EB2" w:rsidRDefault="002F5EB2" w:rsidP="00E10354">
            <w:pPr>
              <w:pStyle w:val="Naslov"/>
              <w:keepNext/>
              <w:keepLines/>
              <w:jc w:val="left"/>
              <w:rPr>
                <w:rFonts w:ascii="Tahoma" w:hAnsi="Tahoma" w:cs="Tahoma"/>
                <w:sz w:val="20"/>
                <w:lang w:val="sl-SI"/>
              </w:rPr>
            </w:pPr>
          </w:p>
          <w:p w14:paraId="62DD9137" w14:textId="77777777" w:rsidR="002F5EB2" w:rsidRPr="00C509F8" w:rsidRDefault="002F5EB2" w:rsidP="00E10354">
            <w:pPr>
              <w:pStyle w:val="Naslov"/>
              <w:keepNext/>
              <w:keepLines/>
              <w:jc w:val="left"/>
              <w:rPr>
                <w:rFonts w:ascii="Tahoma" w:hAnsi="Tahoma" w:cs="Tahoma"/>
                <w:sz w:val="20"/>
                <w:lang w:val="sl-SI"/>
              </w:rPr>
            </w:pPr>
            <w:r w:rsidRPr="00C509F8">
              <w:rPr>
                <w:rFonts w:ascii="Tahoma" w:hAnsi="Tahoma" w:cs="Tahoma"/>
                <w:sz w:val="20"/>
                <w:lang w:val="sl-SI"/>
              </w:rPr>
              <w:t>Prevoz</w:t>
            </w:r>
          </w:p>
          <w:p w14:paraId="6918CB1C" w14:textId="77777777" w:rsidR="002F5EB2" w:rsidRPr="00C509F8" w:rsidRDefault="002F5EB2" w:rsidP="00E10354">
            <w:pPr>
              <w:pStyle w:val="Naslov"/>
              <w:keepNext/>
              <w:keepLines/>
              <w:jc w:val="left"/>
              <w:rPr>
                <w:rFonts w:ascii="Tahoma" w:hAnsi="Tahoma" w:cs="Tahoma"/>
                <w:sz w:val="20"/>
                <w:lang w:val="sl-SI"/>
              </w:rPr>
            </w:pPr>
          </w:p>
          <w:p w14:paraId="7734F318" w14:textId="77777777" w:rsidR="002F5EB2" w:rsidRPr="00C509F8" w:rsidRDefault="002F5EB2" w:rsidP="00E10354">
            <w:pPr>
              <w:pStyle w:val="Naslov"/>
              <w:keepNext/>
              <w:keepLines/>
              <w:jc w:val="left"/>
              <w:rPr>
                <w:rFonts w:ascii="Tahoma" w:hAnsi="Tahoma" w:cs="Tahoma"/>
                <w:sz w:val="20"/>
                <w:lang w:val="sl-SI"/>
              </w:rPr>
            </w:pPr>
          </w:p>
          <w:p w14:paraId="455EDE93" w14:textId="77777777" w:rsidR="002F5EB2" w:rsidRPr="00C509F8" w:rsidRDefault="002F5EB2" w:rsidP="00E10354">
            <w:pPr>
              <w:pStyle w:val="Naslov"/>
              <w:keepNext/>
              <w:keepLines/>
              <w:jc w:val="left"/>
              <w:rPr>
                <w:rFonts w:ascii="Tahoma" w:hAnsi="Tahoma" w:cs="Tahoma"/>
                <w:sz w:val="20"/>
                <w:lang w:val="sl-SI"/>
              </w:rPr>
            </w:pPr>
          </w:p>
          <w:p w14:paraId="638D74CF" w14:textId="77777777" w:rsidR="002F5EB2" w:rsidRPr="00C509F8" w:rsidRDefault="002F5EB2" w:rsidP="00E10354">
            <w:pPr>
              <w:pStyle w:val="Naslov"/>
              <w:keepNext/>
              <w:keepLines/>
              <w:jc w:val="left"/>
              <w:rPr>
                <w:rFonts w:ascii="Tahoma" w:hAnsi="Tahoma" w:cs="Tahoma"/>
                <w:sz w:val="20"/>
                <w:lang w:val="sl-SI"/>
              </w:rPr>
            </w:pPr>
          </w:p>
          <w:p w14:paraId="44C70702" w14:textId="77777777" w:rsidR="002F5EB2" w:rsidRPr="00C509F8" w:rsidRDefault="002F5EB2" w:rsidP="00E10354">
            <w:pPr>
              <w:pStyle w:val="Naslov"/>
              <w:keepNext/>
              <w:keepLines/>
              <w:jc w:val="left"/>
              <w:rPr>
                <w:rFonts w:ascii="Tahoma" w:hAnsi="Tahoma" w:cs="Tahoma"/>
                <w:sz w:val="20"/>
                <w:lang w:val="sl-SI"/>
              </w:rPr>
            </w:pPr>
          </w:p>
          <w:p w14:paraId="2264C174" w14:textId="77777777" w:rsidR="002F5EB2" w:rsidRPr="00C509F8" w:rsidRDefault="002F5EB2" w:rsidP="00E10354">
            <w:pPr>
              <w:pStyle w:val="Naslov"/>
              <w:keepNext/>
              <w:keepLines/>
              <w:jc w:val="left"/>
              <w:rPr>
                <w:rFonts w:ascii="Tahoma" w:hAnsi="Tahoma" w:cs="Tahoma"/>
                <w:sz w:val="20"/>
                <w:lang w:val="sl-SI"/>
              </w:rPr>
            </w:pPr>
          </w:p>
          <w:p w14:paraId="0E5E3DEF" w14:textId="77777777" w:rsidR="002F5EB2" w:rsidRPr="00C509F8" w:rsidRDefault="002F5EB2" w:rsidP="00E10354">
            <w:pPr>
              <w:pStyle w:val="Naslov"/>
              <w:keepNext/>
              <w:keepLines/>
              <w:jc w:val="left"/>
              <w:rPr>
                <w:rFonts w:ascii="Tahoma" w:hAnsi="Tahoma" w:cs="Tahoma"/>
                <w:sz w:val="20"/>
                <w:lang w:val="sl-SI"/>
              </w:rPr>
            </w:pPr>
          </w:p>
        </w:tc>
        <w:tc>
          <w:tcPr>
            <w:tcW w:w="4394" w:type="dxa"/>
            <w:shd w:val="clear" w:color="auto" w:fill="auto"/>
          </w:tcPr>
          <w:p w14:paraId="507AB58B" w14:textId="77777777" w:rsidR="002F5EB2" w:rsidRPr="00B445A2" w:rsidRDefault="002F5EB2" w:rsidP="00E10354">
            <w:pPr>
              <w:pStyle w:val="Naslov"/>
              <w:keepNext/>
              <w:keepLines/>
              <w:jc w:val="both"/>
              <w:rPr>
                <w:rFonts w:ascii="Tahoma" w:hAnsi="Tahoma" w:cs="Tahoma"/>
                <w:color w:val="000000"/>
                <w:sz w:val="20"/>
                <w:lang w:val="sl-SI"/>
              </w:rPr>
            </w:pPr>
          </w:p>
        </w:tc>
        <w:tc>
          <w:tcPr>
            <w:tcW w:w="2693" w:type="dxa"/>
            <w:shd w:val="clear" w:color="auto" w:fill="auto"/>
          </w:tcPr>
          <w:p w14:paraId="0E93666C" w14:textId="77777777" w:rsidR="002F5EB2" w:rsidRPr="00B445A2" w:rsidRDefault="002F5EB2" w:rsidP="00E10354">
            <w:pPr>
              <w:pStyle w:val="Naslov"/>
              <w:keepNext/>
              <w:keepLines/>
              <w:jc w:val="both"/>
              <w:rPr>
                <w:rFonts w:ascii="Tahoma" w:hAnsi="Tahoma" w:cs="Tahoma"/>
                <w:color w:val="000000"/>
                <w:sz w:val="20"/>
                <w:lang w:val="sl-SI"/>
              </w:rPr>
            </w:pPr>
          </w:p>
        </w:tc>
      </w:tr>
      <w:tr w:rsidR="002F5EB2" w:rsidRPr="00C509F8" w14:paraId="65270EC3" w14:textId="77777777" w:rsidTr="00C755BB">
        <w:trPr>
          <w:trHeight w:val="690"/>
        </w:trPr>
        <w:tc>
          <w:tcPr>
            <w:tcW w:w="2093" w:type="dxa"/>
            <w:shd w:val="clear" w:color="auto" w:fill="auto"/>
          </w:tcPr>
          <w:p w14:paraId="1D383C69" w14:textId="77777777" w:rsidR="002F5EB2" w:rsidRPr="00B445A2" w:rsidRDefault="002F5EB2" w:rsidP="00E10354">
            <w:pPr>
              <w:pStyle w:val="Naslov"/>
              <w:keepNext/>
              <w:keepLines/>
              <w:jc w:val="left"/>
              <w:rPr>
                <w:rFonts w:ascii="Tahoma" w:hAnsi="Tahoma" w:cs="Tahoma"/>
                <w:color w:val="000000"/>
                <w:sz w:val="20"/>
                <w:lang w:val="sl-SI"/>
              </w:rPr>
            </w:pPr>
            <w:r w:rsidRPr="00B445A2">
              <w:rPr>
                <w:rFonts w:ascii="Tahoma" w:hAnsi="Tahoma" w:cs="Tahoma"/>
                <w:color w:val="000000"/>
                <w:sz w:val="20"/>
                <w:lang w:val="sl-SI"/>
              </w:rPr>
              <w:t>Končna obdelava (predelava ali odstranjevanje)</w:t>
            </w:r>
          </w:p>
          <w:p w14:paraId="11725027" w14:textId="77777777" w:rsidR="002F5EB2" w:rsidRPr="00B445A2" w:rsidRDefault="002F5EB2" w:rsidP="00E10354">
            <w:pPr>
              <w:pStyle w:val="Naslov"/>
              <w:keepNext/>
              <w:keepLines/>
              <w:jc w:val="left"/>
              <w:rPr>
                <w:rFonts w:ascii="Tahoma" w:hAnsi="Tahoma" w:cs="Tahoma"/>
                <w:color w:val="000000"/>
                <w:sz w:val="20"/>
                <w:lang w:val="sl-SI"/>
              </w:rPr>
            </w:pPr>
          </w:p>
          <w:p w14:paraId="6979B0FF" w14:textId="77777777" w:rsidR="002F5EB2" w:rsidRPr="00B445A2" w:rsidRDefault="002F5EB2" w:rsidP="00E10354">
            <w:pPr>
              <w:pStyle w:val="Naslov"/>
              <w:keepNext/>
              <w:keepLines/>
              <w:jc w:val="left"/>
              <w:rPr>
                <w:rFonts w:ascii="Tahoma" w:hAnsi="Tahoma" w:cs="Tahoma"/>
                <w:color w:val="000000"/>
                <w:sz w:val="20"/>
                <w:lang w:val="sl-SI"/>
              </w:rPr>
            </w:pPr>
          </w:p>
          <w:p w14:paraId="7C8815C1" w14:textId="77777777" w:rsidR="002F5EB2" w:rsidRPr="00B445A2" w:rsidRDefault="002F5EB2" w:rsidP="00E10354">
            <w:pPr>
              <w:pStyle w:val="Naslov"/>
              <w:keepNext/>
              <w:keepLines/>
              <w:jc w:val="left"/>
              <w:rPr>
                <w:rFonts w:ascii="Tahoma" w:hAnsi="Tahoma" w:cs="Tahoma"/>
                <w:color w:val="000000"/>
                <w:sz w:val="20"/>
                <w:lang w:val="sl-SI"/>
              </w:rPr>
            </w:pPr>
          </w:p>
          <w:p w14:paraId="0BB77544" w14:textId="77777777" w:rsidR="002F5EB2" w:rsidRPr="00B445A2" w:rsidRDefault="002F5EB2" w:rsidP="00E10354">
            <w:pPr>
              <w:pStyle w:val="Naslov"/>
              <w:keepNext/>
              <w:keepLines/>
              <w:jc w:val="left"/>
              <w:rPr>
                <w:rFonts w:ascii="Tahoma" w:hAnsi="Tahoma" w:cs="Tahoma"/>
                <w:color w:val="000000"/>
                <w:sz w:val="20"/>
                <w:lang w:val="sl-SI"/>
              </w:rPr>
            </w:pPr>
          </w:p>
          <w:p w14:paraId="181A77C4" w14:textId="77777777" w:rsidR="002F5EB2" w:rsidRPr="00B445A2" w:rsidRDefault="002F5EB2" w:rsidP="00E10354">
            <w:pPr>
              <w:pStyle w:val="Naslov"/>
              <w:keepNext/>
              <w:keepLines/>
              <w:jc w:val="left"/>
              <w:rPr>
                <w:rFonts w:ascii="Tahoma" w:hAnsi="Tahoma" w:cs="Tahoma"/>
                <w:color w:val="000000"/>
                <w:sz w:val="20"/>
                <w:lang w:val="sl-SI"/>
              </w:rPr>
            </w:pPr>
          </w:p>
          <w:p w14:paraId="4A71474F" w14:textId="77777777" w:rsidR="002F5EB2" w:rsidRPr="00B445A2" w:rsidRDefault="002F5EB2" w:rsidP="00E10354">
            <w:pPr>
              <w:pStyle w:val="Naslov"/>
              <w:keepNext/>
              <w:keepLines/>
              <w:jc w:val="left"/>
              <w:rPr>
                <w:rFonts w:ascii="Tahoma" w:hAnsi="Tahoma" w:cs="Tahoma"/>
                <w:color w:val="000000"/>
                <w:sz w:val="20"/>
                <w:lang w:val="sl-SI"/>
              </w:rPr>
            </w:pPr>
          </w:p>
        </w:tc>
        <w:tc>
          <w:tcPr>
            <w:tcW w:w="4394" w:type="dxa"/>
            <w:shd w:val="clear" w:color="auto" w:fill="auto"/>
          </w:tcPr>
          <w:p w14:paraId="76C988DF" w14:textId="77777777" w:rsidR="002F5EB2" w:rsidRPr="00B445A2" w:rsidRDefault="002F5EB2" w:rsidP="00E10354">
            <w:pPr>
              <w:pStyle w:val="Naslov"/>
              <w:keepNext/>
              <w:keepLines/>
              <w:jc w:val="both"/>
              <w:rPr>
                <w:rFonts w:ascii="Tahoma" w:hAnsi="Tahoma" w:cs="Tahoma"/>
                <w:color w:val="000000"/>
                <w:sz w:val="20"/>
                <w:lang w:val="sl-SI"/>
              </w:rPr>
            </w:pPr>
          </w:p>
        </w:tc>
        <w:tc>
          <w:tcPr>
            <w:tcW w:w="2693" w:type="dxa"/>
            <w:shd w:val="clear" w:color="auto" w:fill="auto"/>
          </w:tcPr>
          <w:p w14:paraId="2C94D7C9" w14:textId="77777777" w:rsidR="002F5EB2" w:rsidRPr="00B445A2" w:rsidRDefault="002F5EB2" w:rsidP="00E10354">
            <w:pPr>
              <w:pStyle w:val="Naslov"/>
              <w:keepNext/>
              <w:keepLines/>
              <w:jc w:val="both"/>
              <w:rPr>
                <w:rFonts w:ascii="Tahoma" w:hAnsi="Tahoma" w:cs="Tahoma"/>
                <w:color w:val="000000"/>
                <w:sz w:val="20"/>
                <w:lang w:val="sl-SI"/>
              </w:rPr>
            </w:pPr>
          </w:p>
        </w:tc>
      </w:tr>
    </w:tbl>
    <w:p w14:paraId="266E3964" w14:textId="77777777" w:rsidR="002F5EB2" w:rsidRDefault="002F5EB2" w:rsidP="00E10354">
      <w:pPr>
        <w:keepNext/>
        <w:keepLines/>
        <w:rPr>
          <w:rFonts w:ascii="Tahoma" w:hAnsi="Tahoma" w:cs="Tahoma"/>
        </w:rPr>
      </w:pPr>
    </w:p>
    <w:p w14:paraId="6D9C700A" w14:textId="77777777" w:rsidR="004557D3" w:rsidRDefault="004557D3" w:rsidP="00E10354">
      <w:pPr>
        <w:keepNext/>
        <w:keepLines/>
        <w:rPr>
          <w:rFonts w:ascii="Tahoma" w:hAnsi="Tahoma" w:cs="Tahoma"/>
        </w:rPr>
      </w:pPr>
    </w:p>
    <w:p w14:paraId="2583311C" w14:textId="77777777" w:rsidR="004557D3" w:rsidRPr="00C509F8" w:rsidRDefault="004557D3" w:rsidP="00E10354">
      <w:pPr>
        <w:keepNext/>
        <w:keepLines/>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2F5EB2" w:rsidRPr="00C509F8" w14:paraId="172ED789" w14:textId="77777777" w:rsidTr="00C755BB">
        <w:trPr>
          <w:trHeight w:val="235"/>
        </w:trPr>
        <w:tc>
          <w:tcPr>
            <w:tcW w:w="3427" w:type="dxa"/>
            <w:tcBorders>
              <w:bottom w:val="single" w:sz="4" w:space="0" w:color="auto"/>
            </w:tcBorders>
          </w:tcPr>
          <w:p w14:paraId="34FFD437" w14:textId="77777777" w:rsidR="002F5EB2" w:rsidRPr="008227E0" w:rsidRDefault="002F5EB2" w:rsidP="00E10354">
            <w:pPr>
              <w:keepNext/>
              <w:keepLines/>
              <w:jc w:val="both"/>
              <w:rPr>
                <w:rFonts w:ascii="Tahoma" w:hAnsi="Tahoma" w:cs="Tahoma"/>
                <w:snapToGrid w:val="0"/>
                <w:color w:val="000000"/>
              </w:rPr>
            </w:pPr>
          </w:p>
        </w:tc>
        <w:tc>
          <w:tcPr>
            <w:tcW w:w="2271" w:type="dxa"/>
          </w:tcPr>
          <w:p w14:paraId="557D220A" w14:textId="77777777" w:rsidR="002F5EB2" w:rsidRPr="008227E0" w:rsidRDefault="002F5EB2" w:rsidP="00E10354">
            <w:pPr>
              <w:keepNext/>
              <w:keepLines/>
              <w:jc w:val="center"/>
              <w:rPr>
                <w:rFonts w:ascii="Tahoma" w:hAnsi="Tahoma" w:cs="Tahoma"/>
                <w:snapToGrid w:val="0"/>
                <w:color w:val="000000"/>
              </w:rPr>
            </w:pPr>
          </w:p>
        </w:tc>
        <w:tc>
          <w:tcPr>
            <w:tcW w:w="3402" w:type="dxa"/>
            <w:gridSpan w:val="2"/>
            <w:tcBorders>
              <w:bottom w:val="single" w:sz="4" w:space="0" w:color="auto"/>
            </w:tcBorders>
          </w:tcPr>
          <w:p w14:paraId="3C8FAE3A" w14:textId="77777777" w:rsidR="002F5EB2" w:rsidRDefault="002F5EB2" w:rsidP="00E10354">
            <w:pPr>
              <w:keepNext/>
              <w:keepLines/>
              <w:tabs>
                <w:tab w:val="left" w:pos="567"/>
                <w:tab w:val="num" w:pos="851"/>
                <w:tab w:val="left" w:pos="993"/>
              </w:tabs>
              <w:jc w:val="both"/>
              <w:rPr>
                <w:rFonts w:ascii="Tahoma" w:hAnsi="Tahoma" w:cs="Tahoma"/>
                <w:snapToGrid w:val="0"/>
                <w:color w:val="000000"/>
              </w:rPr>
            </w:pPr>
          </w:p>
          <w:p w14:paraId="6F1BC3AE" w14:textId="77777777" w:rsidR="002F5EB2" w:rsidRPr="00B2105C" w:rsidRDefault="002F5EB2" w:rsidP="00E10354">
            <w:pPr>
              <w:keepNext/>
              <w:keepLines/>
              <w:tabs>
                <w:tab w:val="left" w:pos="567"/>
                <w:tab w:val="num" w:pos="851"/>
                <w:tab w:val="left" w:pos="993"/>
              </w:tabs>
              <w:jc w:val="both"/>
              <w:rPr>
                <w:rFonts w:ascii="Tahoma" w:hAnsi="Tahoma" w:cs="Tahoma"/>
                <w:snapToGrid w:val="0"/>
                <w:color w:val="000000"/>
              </w:rPr>
            </w:pPr>
          </w:p>
        </w:tc>
      </w:tr>
      <w:tr w:rsidR="002F5EB2" w:rsidRPr="00C509F8" w14:paraId="5D306431" w14:textId="77777777" w:rsidTr="00C755BB">
        <w:trPr>
          <w:gridAfter w:val="1"/>
          <w:wAfter w:w="141" w:type="dxa"/>
          <w:trHeight w:val="235"/>
        </w:trPr>
        <w:tc>
          <w:tcPr>
            <w:tcW w:w="3427" w:type="dxa"/>
            <w:tcBorders>
              <w:top w:val="single" w:sz="4" w:space="0" w:color="auto"/>
            </w:tcBorders>
          </w:tcPr>
          <w:p w14:paraId="7B0F56D7" w14:textId="77777777" w:rsidR="002F5EB2" w:rsidRPr="008227E0" w:rsidRDefault="002F5EB2" w:rsidP="00E10354">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14:paraId="16837F87" w14:textId="77777777" w:rsidR="002F5EB2" w:rsidRPr="008227E0" w:rsidRDefault="002F5EB2" w:rsidP="00E10354">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14:paraId="4DC0169D" w14:textId="77777777" w:rsidR="002F5EB2" w:rsidRPr="008227E0" w:rsidRDefault="002F5EB2" w:rsidP="00E10354">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sidRPr="00C8579C">
              <w:rPr>
                <w:rFonts w:ascii="Tahoma" w:hAnsi="Tahoma" w:cs="Tahoma"/>
                <w:snapToGrid w:val="0"/>
                <w:color w:val="000000"/>
              </w:rPr>
              <w:t xml:space="preserve"> ponudnika</w:t>
            </w:r>
            <w:r w:rsidRPr="008227E0">
              <w:rPr>
                <w:rFonts w:ascii="Tahoma" w:hAnsi="Tahoma" w:cs="Tahoma"/>
                <w:snapToGrid w:val="0"/>
                <w:color w:val="000000"/>
              </w:rPr>
              <w:t>)</w:t>
            </w:r>
          </w:p>
        </w:tc>
      </w:tr>
    </w:tbl>
    <w:p w14:paraId="24809FDE" w14:textId="77777777" w:rsidR="00B976DC" w:rsidRPr="00C8579C" w:rsidRDefault="00B976DC" w:rsidP="00E10354">
      <w:pPr>
        <w:keepNext/>
        <w:keepLines/>
        <w:rPr>
          <w:rFonts w:ascii="Tahoma" w:hAnsi="Tahoma" w:cs="Tahoma"/>
        </w:rPr>
      </w:pPr>
    </w:p>
    <w:p w14:paraId="7581C8FC" w14:textId="77777777" w:rsidR="00DD5BD9" w:rsidRPr="00C8579C" w:rsidRDefault="00DD5BD9" w:rsidP="00E10354">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4557D3" w:rsidRPr="00C8579C" w14:paraId="196FB89C" w14:textId="77777777" w:rsidTr="0071788F">
        <w:tc>
          <w:tcPr>
            <w:tcW w:w="7867" w:type="dxa"/>
          </w:tcPr>
          <w:p w14:paraId="0F085460" w14:textId="77777777" w:rsidR="004557D3" w:rsidRPr="00C8579C" w:rsidRDefault="004557D3" w:rsidP="00E10354">
            <w:pPr>
              <w:keepNext/>
              <w:keepLines/>
              <w:jc w:val="both"/>
              <w:rPr>
                <w:rFonts w:ascii="Tahoma" w:hAnsi="Tahoma" w:cs="Tahoma"/>
              </w:rPr>
            </w:pPr>
            <w:r w:rsidRPr="00C8579C">
              <w:rPr>
                <w:rFonts w:ascii="Tahoma" w:hAnsi="Tahoma" w:cs="Tahoma"/>
              </w:rPr>
              <w:lastRenderedPageBreak/>
              <w:t>VZOREC OKVIRNEGA SPORAZUMA</w:t>
            </w:r>
          </w:p>
        </w:tc>
        <w:tc>
          <w:tcPr>
            <w:tcW w:w="1275" w:type="dxa"/>
          </w:tcPr>
          <w:p w14:paraId="4D999ED9" w14:textId="77777777" w:rsidR="004557D3" w:rsidRPr="00C8579C" w:rsidRDefault="004557D3" w:rsidP="00E10354">
            <w:pPr>
              <w:keepNext/>
              <w:keepLines/>
              <w:ind w:left="-455" w:firstLine="455"/>
              <w:jc w:val="both"/>
              <w:rPr>
                <w:rFonts w:ascii="Tahoma" w:hAnsi="Tahoma" w:cs="Tahoma"/>
                <w:b/>
                <w:i/>
              </w:rPr>
            </w:pPr>
            <w:r w:rsidRPr="00C8579C">
              <w:rPr>
                <w:rFonts w:ascii="Tahoma" w:hAnsi="Tahoma" w:cs="Tahoma"/>
                <w:b/>
                <w:i/>
              </w:rPr>
              <w:t>Priloga 8</w:t>
            </w:r>
          </w:p>
        </w:tc>
      </w:tr>
    </w:tbl>
    <w:p w14:paraId="6E0A00FA" w14:textId="77777777" w:rsidR="007827C9" w:rsidRPr="00C8579C" w:rsidRDefault="007827C9" w:rsidP="00E10354">
      <w:pPr>
        <w:keepNext/>
        <w:keepLines/>
        <w:jc w:val="center"/>
        <w:rPr>
          <w:rFonts w:ascii="Tahoma" w:hAnsi="Tahoma" w:cs="Tahoma"/>
          <w:b/>
          <w:sz w:val="28"/>
          <w:szCs w:val="28"/>
        </w:rPr>
      </w:pPr>
    </w:p>
    <w:p w14:paraId="10D45B87" w14:textId="77777777" w:rsidR="00856F7B" w:rsidRPr="00C8579C" w:rsidRDefault="003F2E7C" w:rsidP="00E10354">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3DC80251" w14:textId="77777777" w:rsidR="00856F7B" w:rsidRPr="00C8579C" w:rsidRDefault="00856F7B" w:rsidP="00E10354">
      <w:pPr>
        <w:keepNext/>
        <w:keepLines/>
        <w:tabs>
          <w:tab w:val="left" w:pos="4962"/>
        </w:tabs>
        <w:rPr>
          <w:rFonts w:ascii="Tahoma" w:hAnsi="Tahoma" w:cs="Tahoma"/>
          <w:b/>
        </w:rPr>
      </w:pPr>
    </w:p>
    <w:p w14:paraId="3D0DA0B6" w14:textId="77777777" w:rsidR="00856F7B" w:rsidRPr="00C8579C" w:rsidRDefault="003F2E7C" w:rsidP="00E10354">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4EDB444D" w14:textId="77777777" w:rsidR="00856F7B" w:rsidRPr="00C8579C" w:rsidRDefault="00856F7B" w:rsidP="00E10354">
      <w:pPr>
        <w:keepNext/>
        <w:keepLines/>
        <w:rPr>
          <w:rFonts w:ascii="Tahoma" w:hAnsi="Tahoma" w:cs="Tahoma"/>
          <w:b/>
        </w:rPr>
      </w:pPr>
    </w:p>
    <w:p w14:paraId="4CD8242D" w14:textId="77777777" w:rsidR="00E9418C" w:rsidRPr="00C8579C" w:rsidRDefault="00E9418C" w:rsidP="00E10354">
      <w:pPr>
        <w:keepNext/>
        <w:keepLines/>
        <w:rPr>
          <w:rFonts w:ascii="Tahoma" w:hAnsi="Tahoma" w:cs="Tahoma"/>
          <w:b/>
        </w:rPr>
      </w:pPr>
    </w:p>
    <w:p w14:paraId="1AF0A2E6" w14:textId="77777777" w:rsidR="00680575" w:rsidRPr="00C8579C" w:rsidRDefault="001A0989" w:rsidP="00E10354">
      <w:pPr>
        <w:keepNext/>
        <w:keepLines/>
        <w:jc w:val="center"/>
        <w:rPr>
          <w:rFonts w:ascii="Tahoma" w:hAnsi="Tahoma" w:cs="Tahoma"/>
          <w:b/>
          <w:sz w:val="24"/>
          <w:szCs w:val="24"/>
        </w:rPr>
      </w:pPr>
      <w:r w:rsidRPr="00C8579C">
        <w:rPr>
          <w:rFonts w:ascii="Tahoma" w:hAnsi="Tahoma" w:cs="Tahoma"/>
          <w:b/>
          <w:sz w:val="24"/>
          <w:szCs w:val="24"/>
        </w:rPr>
        <w:t>OKVIRNI SPORAZUM</w:t>
      </w:r>
    </w:p>
    <w:p w14:paraId="1CA60F26" w14:textId="77777777" w:rsidR="00B37873" w:rsidRPr="00C8579C" w:rsidRDefault="00E47488" w:rsidP="00E10354">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0F00A1">
        <w:rPr>
          <w:rFonts w:ascii="Tahoma" w:hAnsi="Tahoma" w:cs="Tahoma"/>
          <w:b/>
          <w:snapToGrid w:val="0"/>
          <w:sz w:val="24"/>
          <w:szCs w:val="24"/>
        </w:rPr>
        <w:t>p</w:t>
      </w:r>
      <w:r w:rsidR="008A690E">
        <w:rPr>
          <w:rFonts w:ascii="Tahoma" w:hAnsi="Tahoma" w:cs="Tahoma"/>
          <w:b/>
          <w:snapToGrid w:val="0"/>
          <w:sz w:val="24"/>
          <w:szCs w:val="24"/>
        </w:rPr>
        <w:t xml:space="preserve">revzem </w:t>
      </w:r>
      <w:r w:rsidR="006E5AFC" w:rsidRPr="002F3FA3">
        <w:rPr>
          <w:rFonts w:ascii="Tahoma" w:hAnsi="Tahoma" w:cs="Tahoma"/>
          <w:b/>
          <w:snapToGrid w:val="0"/>
          <w:sz w:val="24"/>
          <w:szCs w:val="24"/>
        </w:rPr>
        <w:t>digestata kot</w:t>
      </w:r>
      <w:r w:rsidR="006E5AFC">
        <w:rPr>
          <w:rFonts w:ascii="Tahoma" w:hAnsi="Tahoma" w:cs="Tahoma"/>
          <w:b/>
          <w:bCs/>
        </w:rPr>
        <w:t xml:space="preserve"> </w:t>
      </w:r>
      <w:r w:rsidR="008A690E">
        <w:rPr>
          <w:rFonts w:ascii="Tahoma" w:hAnsi="Tahoma" w:cs="Tahoma"/>
          <w:b/>
          <w:snapToGrid w:val="0"/>
          <w:sz w:val="24"/>
          <w:szCs w:val="24"/>
        </w:rPr>
        <w:t>produkt</w:t>
      </w:r>
      <w:r w:rsidR="006E5AFC">
        <w:rPr>
          <w:rFonts w:ascii="Tahoma" w:hAnsi="Tahoma" w:cs="Tahoma"/>
          <w:b/>
          <w:snapToGrid w:val="0"/>
          <w:sz w:val="24"/>
          <w:szCs w:val="24"/>
        </w:rPr>
        <w:t>a</w:t>
      </w:r>
      <w:r w:rsidR="008A690E">
        <w:rPr>
          <w:rFonts w:ascii="Tahoma" w:hAnsi="Tahoma" w:cs="Tahoma"/>
          <w:b/>
          <w:snapToGrid w:val="0"/>
          <w:sz w:val="24"/>
          <w:szCs w:val="24"/>
        </w:rPr>
        <w:t xml:space="preserve"> iz obdelave komunalnih odpadkov v RCERO Ljubljana </w:t>
      </w:r>
    </w:p>
    <w:p w14:paraId="299FE41F" w14:textId="77777777" w:rsidR="00890C57" w:rsidRPr="00C8579C" w:rsidRDefault="00890C57" w:rsidP="00E10354">
      <w:pPr>
        <w:keepNext/>
        <w:keepLines/>
        <w:rPr>
          <w:rFonts w:ascii="Tahoma" w:hAnsi="Tahoma" w:cs="Tahoma"/>
        </w:rPr>
      </w:pPr>
    </w:p>
    <w:p w14:paraId="75FF3F64" w14:textId="77777777" w:rsidR="00A7249C" w:rsidRPr="002F5EB2" w:rsidRDefault="00A7249C" w:rsidP="00E10354">
      <w:pPr>
        <w:pStyle w:val="Odstavekseznama"/>
        <w:keepNext/>
        <w:keepLines/>
        <w:ind w:left="720"/>
        <w:rPr>
          <w:rFonts w:ascii="Tahoma" w:hAnsi="Tahoma" w:cs="Tahoma"/>
        </w:rPr>
      </w:pPr>
    </w:p>
    <w:p w14:paraId="5C2FE021" w14:textId="77777777" w:rsidR="00856F7B" w:rsidRPr="00C8579C" w:rsidRDefault="00856F7B" w:rsidP="00E10354">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3B6351F" w14:textId="77777777" w:rsidR="00A7249C" w:rsidRPr="00C8579C" w:rsidRDefault="00A7249C" w:rsidP="00E10354">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53AC8FF5" w14:textId="77777777" w:rsidTr="00A270D9">
        <w:tc>
          <w:tcPr>
            <w:tcW w:w="1701" w:type="dxa"/>
            <w:shd w:val="clear" w:color="auto" w:fill="auto"/>
          </w:tcPr>
          <w:p w14:paraId="7020A5A6" w14:textId="77777777" w:rsidR="00E47488" w:rsidRPr="00C8579C" w:rsidRDefault="001A0989" w:rsidP="00E10354">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2F7FC4C5" w14:textId="77777777" w:rsidR="00E47488" w:rsidRPr="00C8579C" w:rsidRDefault="0094613F" w:rsidP="00E10354">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B6F34F" w14:textId="77777777" w:rsidTr="00A270D9">
        <w:tc>
          <w:tcPr>
            <w:tcW w:w="1701" w:type="dxa"/>
            <w:shd w:val="clear" w:color="auto" w:fill="auto"/>
          </w:tcPr>
          <w:p w14:paraId="1E1B9468" w14:textId="77777777" w:rsidR="00E47488" w:rsidRPr="00C8579C" w:rsidRDefault="00E47488" w:rsidP="00E10354">
            <w:pPr>
              <w:keepNext/>
              <w:keepLines/>
              <w:tabs>
                <w:tab w:val="left" w:pos="1702"/>
              </w:tabs>
              <w:jc w:val="both"/>
              <w:rPr>
                <w:rFonts w:ascii="Tahoma" w:hAnsi="Tahoma" w:cs="Tahoma"/>
              </w:rPr>
            </w:pPr>
          </w:p>
        </w:tc>
        <w:tc>
          <w:tcPr>
            <w:tcW w:w="7230" w:type="dxa"/>
            <w:shd w:val="clear" w:color="auto" w:fill="auto"/>
          </w:tcPr>
          <w:p w14:paraId="23190A90" w14:textId="77777777" w:rsidR="00E47488" w:rsidRPr="00C8579C" w:rsidRDefault="00E47488" w:rsidP="00E10354">
            <w:pPr>
              <w:keepNext/>
              <w:keepLines/>
              <w:tabs>
                <w:tab w:val="left" w:pos="1702"/>
              </w:tabs>
              <w:ind w:left="-108"/>
              <w:jc w:val="both"/>
              <w:rPr>
                <w:rFonts w:ascii="Tahoma" w:hAnsi="Tahoma" w:cs="Tahoma"/>
              </w:rPr>
            </w:pPr>
          </w:p>
        </w:tc>
      </w:tr>
      <w:tr w:rsidR="00E47488" w:rsidRPr="00C8579C" w14:paraId="66BF664B" w14:textId="77777777" w:rsidTr="00A270D9">
        <w:tc>
          <w:tcPr>
            <w:tcW w:w="1701" w:type="dxa"/>
            <w:shd w:val="clear" w:color="auto" w:fill="auto"/>
          </w:tcPr>
          <w:p w14:paraId="0FA0CBA2" w14:textId="77777777" w:rsidR="00E47488" w:rsidRPr="00C8579C" w:rsidRDefault="00E47488" w:rsidP="00E10354">
            <w:pPr>
              <w:keepNext/>
              <w:keepLines/>
              <w:tabs>
                <w:tab w:val="left" w:pos="1702"/>
              </w:tabs>
              <w:jc w:val="both"/>
              <w:rPr>
                <w:rFonts w:ascii="Tahoma" w:hAnsi="Tahoma" w:cs="Tahoma"/>
              </w:rPr>
            </w:pPr>
          </w:p>
        </w:tc>
        <w:tc>
          <w:tcPr>
            <w:tcW w:w="7230" w:type="dxa"/>
            <w:shd w:val="clear" w:color="auto" w:fill="auto"/>
          </w:tcPr>
          <w:p w14:paraId="26B0C697" w14:textId="77777777" w:rsidR="00E47488" w:rsidRPr="00C8579C" w:rsidRDefault="00E47488" w:rsidP="00E10354">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1AE15097" w14:textId="77777777" w:rsidTr="00A270D9">
        <w:tc>
          <w:tcPr>
            <w:tcW w:w="1701" w:type="dxa"/>
            <w:shd w:val="clear" w:color="auto" w:fill="auto"/>
          </w:tcPr>
          <w:p w14:paraId="57C44A79" w14:textId="77777777" w:rsidR="00E47488" w:rsidRPr="00C8579C" w:rsidRDefault="00E47488" w:rsidP="00E10354">
            <w:pPr>
              <w:keepNext/>
              <w:keepLines/>
              <w:tabs>
                <w:tab w:val="left" w:pos="1702"/>
              </w:tabs>
              <w:jc w:val="both"/>
              <w:rPr>
                <w:rFonts w:ascii="Tahoma" w:hAnsi="Tahoma" w:cs="Tahoma"/>
              </w:rPr>
            </w:pPr>
          </w:p>
        </w:tc>
        <w:tc>
          <w:tcPr>
            <w:tcW w:w="7230" w:type="dxa"/>
            <w:shd w:val="clear" w:color="auto" w:fill="auto"/>
          </w:tcPr>
          <w:p w14:paraId="2069EE22" w14:textId="77777777" w:rsidR="00E47488" w:rsidRPr="00C8579C" w:rsidRDefault="00E47488" w:rsidP="00E10354">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1376DCB0" w14:textId="77777777" w:rsidTr="00A270D9">
        <w:tc>
          <w:tcPr>
            <w:tcW w:w="1701" w:type="dxa"/>
            <w:shd w:val="clear" w:color="auto" w:fill="auto"/>
          </w:tcPr>
          <w:p w14:paraId="50DD7A36" w14:textId="77777777" w:rsidR="00E47488" w:rsidRPr="00C8579C" w:rsidRDefault="00E47488" w:rsidP="00E10354">
            <w:pPr>
              <w:keepNext/>
              <w:keepLines/>
              <w:tabs>
                <w:tab w:val="left" w:pos="1702"/>
              </w:tabs>
              <w:jc w:val="both"/>
              <w:rPr>
                <w:rFonts w:ascii="Tahoma" w:hAnsi="Tahoma" w:cs="Tahoma"/>
              </w:rPr>
            </w:pPr>
          </w:p>
        </w:tc>
        <w:tc>
          <w:tcPr>
            <w:tcW w:w="7230" w:type="dxa"/>
            <w:shd w:val="clear" w:color="auto" w:fill="auto"/>
          </w:tcPr>
          <w:p w14:paraId="5BA63CC9" w14:textId="77777777" w:rsidR="00E47488" w:rsidRPr="00C8579C" w:rsidRDefault="00E47488" w:rsidP="00E10354">
            <w:pPr>
              <w:keepNext/>
              <w:keepLines/>
              <w:tabs>
                <w:tab w:val="left" w:pos="1702"/>
              </w:tabs>
              <w:ind w:left="-108"/>
              <w:jc w:val="both"/>
              <w:rPr>
                <w:rFonts w:ascii="Tahoma" w:hAnsi="Tahoma" w:cs="Tahoma"/>
              </w:rPr>
            </w:pPr>
          </w:p>
        </w:tc>
      </w:tr>
      <w:tr w:rsidR="00E47488" w:rsidRPr="00C8579C" w14:paraId="2B6A9461" w14:textId="77777777" w:rsidTr="00A270D9">
        <w:tc>
          <w:tcPr>
            <w:tcW w:w="1701" w:type="dxa"/>
            <w:shd w:val="clear" w:color="auto" w:fill="auto"/>
          </w:tcPr>
          <w:p w14:paraId="51FD1478" w14:textId="77777777" w:rsidR="00E47488" w:rsidRPr="00C8579C" w:rsidRDefault="00E47488" w:rsidP="00E10354">
            <w:pPr>
              <w:keepNext/>
              <w:keepLines/>
              <w:tabs>
                <w:tab w:val="left" w:pos="1702"/>
              </w:tabs>
              <w:jc w:val="both"/>
              <w:rPr>
                <w:rFonts w:ascii="Tahoma" w:hAnsi="Tahoma" w:cs="Tahoma"/>
              </w:rPr>
            </w:pPr>
          </w:p>
        </w:tc>
        <w:tc>
          <w:tcPr>
            <w:tcW w:w="7230" w:type="dxa"/>
            <w:shd w:val="clear" w:color="auto" w:fill="auto"/>
          </w:tcPr>
          <w:p w14:paraId="750712D6" w14:textId="77777777" w:rsidR="00E47488" w:rsidRPr="00C8579C" w:rsidRDefault="00E47488" w:rsidP="00E10354">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32CB11CC" w14:textId="77777777" w:rsidR="00011B83" w:rsidRPr="00C8579C" w:rsidRDefault="00011B83" w:rsidP="00E10354">
      <w:pPr>
        <w:keepNext/>
        <w:keepLines/>
        <w:tabs>
          <w:tab w:val="left" w:pos="1843"/>
        </w:tabs>
        <w:ind w:left="1701" w:hanging="1701"/>
        <w:jc w:val="both"/>
        <w:rPr>
          <w:rFonts w:ascii="Tahoma" w:hAnsi="Tahoma" w:cs="Tahoma"/>
        </w:rPr>
      </w:pPr>
    </w:p>
    <w:p w14:paraId="3376A0AB" w14:textId="77777777" w:rsidR="009A5802" w:rsidRPr="00C8579C" w:rsidRDefault="009A5802" w:rsidP="00E10354">
      <w:pPr>
        <w:keepNext/>
        <w:keepLines/>
        <w:tabs>
          <w:tab w:val="left" w:pos="1702"/>
        </w:tabs>
        <w:rPr>
          <w:rFonts w:ascii="Tahoma" w:hAnsi="Tahoma" w:cs="Tahoma"/>
        </w:rPr>
      </w:pPr>
      <w:r w:rsidRPr="00C8579C">
        <w:rPr>
          <w:rFonts w:ascii="Tahoma" w:hAnsi="Tahoma" w:cs="Tahoma"/>
        </w:rPr>
        <w:t xml:space="preserve">ter </w:t>
      </w:r>
    </w:p>
    <w:p w14:paraId="68FE86A0" w14:textId="77777777" w:rsidR="009A5802" w:rsidRPr="00C8579C" w:rsidRDefault="009A5802" w:rsidP="00E10354">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2E45B7E3" w14:textId="77777777" w:rsidTr="00A270D9">
        <w:tc>
          <w:tcPr>
            <w:tcW w:w="1701" w:type="dxa"/>
            <w:shd w:val="clear" w:color="auto" w:fill="auto"/>
          </w:tcPr>
          <w:p w14:paraId="077FA569" w14:textId="77777777" w:rsidR="00E47488" w:rsidRPr="00C8579C" w:rsidRDefault="001A0989" w:rsidP="00E10354">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46F9553B" w14:textId="601304DB" w:rsidR="00A270D9" w:rsidRPr="00C8579C" w:rsidRDefault="00E47488" w:rsidP="00E10354">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r w:rsidR="0035552E">
              <w:rPr>
                <w:rFonts w:ascii="Tahoma" w:hAnsi="Tahoma" w:cs="Tahoma"/>
              </w:rPr>
              <w:t xml:space="preserve"> </w:t>
            </w:r>
            <w:r w:rsidRPr="00C8579C">
              <w:rPr>
                <w:rFonts w:ascii="Tahoma" w:hAnsi="Tahoma" w:cs="Tahoma"/>
              </w:rPr>
              <w:t>,</w:t>
            </w:r>
          </w:p>
          <w:p w14:paraId="66479917" w14:textId="77777777" w:rsidR="00A270D9" w:rsidRPr="00C8579C" w:rsidRDefault="00A270D9" w:rsidP="00E10354">
            <w:pPr>
              <w:keepNext/>
              <w:keepLines/>
              <w:tabs>
                <w:tab w:val="left" w:pos="1702"/>
              </w:tabs>
              <w:ind w:left="-108" w:right="-142"/>
              <w:jc w:val="both"/>
              <w:rPr>
                <w:rFonts w:ascii="Tahoma" w:hAnsi="Tahoma" w:cs="Tahoma"/>
              </w:rPr>
            </w:pPr>
          </w:p>
          <w:p w14:paraId="63C8ED55" w14:textId="74B0FC34" w:rsidR="00E47488" w:rsidRPr="00C8579C" w:rsidRDefault="00A270D9" w:rsidP="00E10354">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35552E">
              <w:rPr>
                <w:rFonts w:ascii="Tahoma" w:hAnsi="Tahoma" w:cs="Tahoma"/>
              </w:rPr>
              <w:t xml:space="preserve"> </w:t>
            </w:r>
            <w:r w:rsidR="00E47488" w:rsidRPr="00C8579C">
              <w:rPr>
                <w:rFonts w:ascii="Tahoma" w:hAnsi="Tahoma" w:cs="Tahoma"/>
              </w:rPr>
              <w:t>,</w:t>
            </w:r>
          </w:p>
        </w:tc>
      </w:tr>
      <w:tr w:rsidR="00E47488" w:rsidRPr="00C8579C" w14:paraId="0AF7904D" w14:textId="77777777" w:rsidTr="00A270D9">
        <w:tc>
          <w:tcPr>
            <w:tcW w:w="1701" w:type="dxa"/>
            <w:shd w:val="clear" w:color="auto" w:fill="auto"/>
          </w:tcPr>
          <w:p w14:paraId="43AC496B" w14:textId="77777777" w:rsidR="00E47488" w:rsidRPr="00C8579C" w:rsidRDefault="00E47488" w:rsidP="00E10354">
            <w:pPr>
              <w:keepNext/>
              <w:keepLines/>
              <w:tabs>
                <w:tab w:val="left" w:pos="1702"/>
              </w:tabs>
              <w:jc w:val="both"/>
              <w:rPr>
                <w:rFonts w:ascii="Tahoma" w:hAnsi="Tahoma" w:cs="Tahoma"/>
              </w:rPr>
            </w:pPr>
          </w:p>
        </w:tc>
        <w:tc>
          <w:tcPr>
            <w:tcW w:w="7088" w:type="dxa"/>
            <w:shd w:val="clear" w:color="auto" w:fill="auto"/>
          </w:tcPr>
          <w:p w14:paraId="4389726D" w14:textId="77777777" w:rsidR="00E47488" w:rsidRPr="00C8579C" w:rsidRDefault="00E47488" w:rsidP="00E10354">
            <w:pPr>
              <w:keepNext/>
              <w:keepLines/>
              <w:tabs>
                <w:tab w:val="left" w:pos="1702"/>
              </w:tabs>
              <w:ind w:left="-108" w:right="-142"/>
              <w:jc w:val="both"/>
              <w:rPr>
                <w:rFonts w:ascii="Tahoma" w:hAnsi="Tahoma" w:cs="Tahoma"/>
              </w:rPr>
            </w:pPr>
          </w:p>
        </w:tc>
      </w:tr>
      <w:tr w:rsidR="00E47488" w:rsidRPr="00C8579C" w14:paraId="21D4820D" w14:textId="77777777" w:rsidTr="00A270D9">
        <w:tc>
          <w:tcPr>
            <w:tcW w:w="1701" w:type="dxa"/>
            <w:shd w:val="clear" w:color="auto" w:fill="auto"/>
          </w:tcPr>
          <w:p w14:paraId="56677F23" w14:textId="77777777" w:rsidR="00E47488" w:rsidRPr="00C8579C" w:rsidRDefault="00E47488" w:rsidP="00E10354">
            <w:pPr>
              <w:keepNext/>
              <w:keepLines/>
              <w:tabs>
                <w:tab w:val="left" w:pos="1702"/>
              </w:tabs>
              <w:jc w:val="both"/>
              <w:rPr>
                <w:rFonts w:ascii="Tahoma" w:hAnsi="Tahoma" w:cs="Tahoma"/>
              </w:rPr>
            </w:pPr>
          </w:p>
        </w:tc>
        <w:tc>
          <w:tcPr>
            <w:tcW w:w="7088" w:type="dxa"/>
            <w:shd w:val="clear" w:color="auto" w:fill="auto"/>
          </w:tcPr>
          <w:p w14:paraId="5B853F26" w14:textId="77777777" w:rsidR="00E47488" w:rsidRPr="00C8579C" w:rsidRDefault="00E47488" w:rsidP="00E10354">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39F87157" w14:textId="77777777" w:rsidTr="00A270D9">
        <w:tc>
          <w:tcPr>
            <w:tcW w:w="1701" w:type="dxa"/>
            <w:shd w:val="clear" w:color="auto" w:fill="auto"/>
          </w:tcPr>
          <w:p w14:paraId="708E001D" w14:textId="77777777" w:rsidR="00E47488" w:rsidRPr="00C8579C" w:rsidRDefault="00E47488" w:rsidP="00E10354">
            <w:pPr>
              <w:keepNext/>
              <w:keepLines/>
              <w:tabs>
                <w:tab w:val="left" w:pos="1702"/>
              </w:tabs>
              <w:jc w:val="both"/>
              <w:rPr>
                <w:rFonts w:ascii="Tahoma" w:hAnsi="Tahoma" w:cs="Tahoma"/>
              </w:rPr>
            </w:pPr>
          </w:p>
        </w:tc>
        <w:tc>
          <w:tcPr>
            <w:tcW w:w="7088" w:type="dxa"/>
            <w:shd w:val="clear" w:color="auto" w:fill="auto"/>
          </w:tcPr>
          <w:p w14:paraId="12A75F1C" w14:textId="77777777" w:rsidR="00E47488" w:rsidRPr="00C8579C" w:rsidRDefault="00E47488" w:rsidP="00E10354">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112F4E5E" w14:textId="77777777" w:rsidTr="00A270D9">
        <w:tc>
          <w:tcPr>
            <w:tcW w:w="1701" w:type="dxa"/>
            <w:shd w:val="clear" w:color="auto" w:fill="auto"/>
          </w:tcPr>
          <w:p w14:paraId="0B20EAFA" w14:textId="77777777" w:rsidR="00E47488" w:rsidRPr="00C8579C" w:rsidRDefault="00E47488" w:rsidP="00E10354">
            <w:pPr>
              <w:keepNext/>
              <w:keepLines/>
              <w:tabs>
                <w:tab w:val="left" w:pos="1702"/>
              </w:tabs>
              <w:jc w:val="both"/>
              <w:rPr>
                <w:rFonts w:ascii="Tahoma" w:hAnsi="Tahoma" w:cs="Tahoma"/>
              </w:rPr>
            </w:pPr>
          </w:p>
        </w:tc>
        <w:tc>
          <w:tcPr>
            <w:tcW w:w="7088" w:type="dxa"/>
            <w:shd w:val="clear" w:color="auto" w:fill="auto"/>
          </w:tcPr>
          <w:p w14:paraId="08E34088" w14:textId="77777777" w:rsidR="00E47488" w:rsidRPr="00C8579C" w:rsidRDefault="00E47488" w:rsidP="00E10354">
            <w:pPr>
              <w:keepNext/>
              <w:keepLines/>
              <w:tabs>
                <w:tab w:val="left" w:pos="1702"/>
              </w:tabs>
              <w:ind w:left="-108" w:right="-142"/>
              <w:jc w:val="both"/>
              <w:rPr>
                <w:rFonts w:ascii="Tahoma" w:hAnsi="Tahoma" w:cs="Tahoma"/>
              </w:rPr>
            </w:pPr>
          </w:p>
        </w:tc>
      </w:tr>
      <w:tr w:rsidR="00E47488" w:rsidRPr="00C8579C" w14:paraId="15C13260" w14:textId="77777777" w:rsidTr="00A270D9">
        <w:tc>
          <w:tcPr>
            <w:tcW w:w="1701" w:type="dxa"/>
            <w:shd w:val="clear" w:color="auto" w:fill="auto"/>
          </w:tcPr>
          <w:p w14:paraId="5EDE1F06" w14:textId="77777777" w:rsidR="00E47488" w:rsidRPr="00C8579C" w:rsidRDefault="00E47488" w:rsidP="00E10354">
            <w:pPr>
              <w:keepNext/>
              <w:keepLines/>
              <w:tabs>
                <w:tab w:val="left" w:pos="1702"/>
              </w:tabs>
              <w:jc w:val="both"/>
              <w:rPr>
                <w:rFonts w:ascii="Tahoma" w:hAnsi="Tahoma" w:cs="Tahoma"/>
              </w:rPr>
            </w:pPr>
          </w:p>
        </w:tc>
        <w:tc>
          <w:tcPr>
            <w:tcW w:w="7088" w:type="dxa"/>
            <w:shd w:val="clear" w:color="auto" w:fill="auto"/>
          </w:tcPr>
          <w:p w14:paraId="0A590FD6" w14:textId="77777777" w:rsidR="00E47488" w:rsidRPr="00C8579C" w:rsidRDefault="00E47488" w:rsidP="00E10354">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2FB6581B" w14:textId="77777777" w:rsidR="00E937B2" w:rsidRPr="00C8579C" w:rsidRDefault="00E937B2" w:rsidP="00E10354">
      <w:pPr>
        <w:keepNext/>
        <w:keepLines/>
        <w:tabs>
          <w:tab w:val="left" w:pos="709"/>
          <w:tab w:val="left" w:pos="1702"/>
        </w:tabs>
        <w:rPr>
          <w:rFonts w:ascii="Tahoma" w:hAnsi="Tahoma" w:cs="Tahoma"/>
        </w:rPr>
      </w:pPr>
    </w:p>
    <w:p w14:paraId="015EC560" w14:textId="77777777" w:rsidR="008C77E8" w:rsidRDefault="008C77E8" w:rsidP="00E10354">
      <w:pPr>
        <w:keepNext/>
        <w:keepLines/>
        <w:tabs>
          <w:tab w:val="left" w:pos="709"/>
          <w:tab w:val="left" w:pos="1702"/>
        </w:tabs>
        <w:rPr>
          <w:rFonts w:ascii="Tahoma" w:hAnsi="Tahoma" w:cs="Tahoma"/>
        </w:rPr>
      </w:pPr>
    </w:p>
    <w:p w14:paraId="2BC6A4E1" w14:textId="77777777" w:rsidR="00651BDD" w:rsidRDefault="00651BDD" w:rsidP="00E10354">
      <w:pPr>
        <w:keepNext/>
        <w:keepLines/>
        <w:tabs>
          <w:tab w:val="left" w:pos="709"/>
          <w:tab w:val="left" w:pos="1702"/>
        </w:tabs>
        <w:rPr>
          <w:rFonts w:ascii="Tahoma" w:hAnsi="Tahoma" w:cs="Tahoma"/>
        </w:rPr>
      </w:pPr>
    </w:p>
    <w:p w14:paraId="7EB01DA2" w14:textId="77777777" w:rsidR="008367D8" w:rsidRPr="00C8579C" w:rsidRDefault="008367D8" w:rsidP="00E10354">
      <w:pPr>
        <w:keepNext/>
        <w:keepLines/>
        <w:tabs>
          <w:tab w:val="left" w:pos="709"/>
          <w:tab w:val="left" w:pos="1702"/>
        </w:tabs>
        <w:rPr>
          <w:rFonts w:ascii="Tahoma" w:hAnsi="Tahoma" w:cs="Tahoma"/>
        </w:rPr>
      </w:pPr>
    </w:p>
    <w:p w14:paraId="456DC9A6" w14:textId="77777777" w:rsidR="00856F7B" w:rsidRPr="00C8579C" w:rsidRDefault="00104E2A" w:rsidP="00E10354">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FDDB5DB" w14:textId="77777777" w:rsidR="00856F7B" w:rsidRPr="00C8579C" w:rsidRDefault="00856F7B" w:rsidP="00E10354">
      <w:pPr>
        <w:keepNext/>
        <w:keepLines/>
        <w:tabs>
          <w:tab w:val="left" w:pos="709"/>
          <w:tab w:val="left" w:pos="1702"/>
        </w:tabs>
        <w:jc w:val="both"/>
        <w:rPr>
          <w:rFonts w:ascii="Tahoma" w:hAnsi="Tahoma" w:cs="Tahoma"/>
          <w:b/>
        </w:rPr>
      </w:pPr>
    </w:p>
    <w:p w14:paraId="17965027" w14:textId="77777777" w:rsidR="00856F7B" w:rsidRPr="00C8579C" w:rsidRDefault="00856F7B"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C8DA77B" w14:textId="77777777" w:rsidR="00856F7B" w:rsidRPr="00C8579C" w:rsidRDefault="00856F7B" w:rsidP="00E10354">
      <w:pPr>
        <w:keepNext/>
        <w:keepLines/>
        <w:tabs>
          <w:tab w:val="left" w:pos="1702"/>
        </w:tabs>
        <w:jc w:val="center"/>
        <w:rPr>
          <w:rFonts w:ascii="Tahoma" w:hAnsi="Tahoma" w:cs="Tahoma"/>
        </w:rPr>
      </w:pPr>
    </w:p>
    <w:p w14:paraId="615F062E" w14:textId="5153CC25" w:rsidR="006C4C08" w:rsidRPr="00C8579C" w:rsidRDefault="001A0989" w:rsidP="00E10354">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4C382B">
        <w:rPr>
          <w:rFonts w:ascii="Tahoma" w:hAnsi="Tahoma" w:cs="Tahoma"/>
        </w:rPr>
        <w:t>VKS-97</w:t>
      </w:r>
      <w:r w:rsidR="00B634FC">
        <w:rPr>
          <w:rFonts w:ascii="Tahoma" w:hAnsi="Tahoma" w:cs="Tahoma"/>
        </w:rPr>
        <w:t>/22</w:t>
      </w:r>
      <w:r w:rsidR="00B23FAA">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4C1CDA">
        <w:rPr>
          <w:rFonts w:ascii="Tahoma" w:hAnsi="Tahoma" w:cs="Tahoma"/>
          <w:b/>
          <w:bCs/>
        </w:rPr>
        <w:t xml:space="preserve">Prevzem </w:t>
      </w:r>
      <w:r w:rsidR="006E5AFC">
        <w:rPr>
          <w:rFonts w:ascii="Tahoma" w:hAnsi="Tahoma" w:cs="Tahoma"/>
          <w:b/>
          <w:bCs/>
        </w:rPr>
        <w:t xml:space="preserve">digestata kot </w:t>
      </w:r>
      <w:r w:rsidR="004C1CDA">
        <w:rPr>
          <w:rFonts w:ascii="Tahoma" w:hAnsi="Tahoma" w:cs="Tahoma"/>
          <w:b/>
          <w:bCs/>
        </w:rPr>
        <w:t>produkta iz obdelave komunalnih odpadkov v RCERO Ljubljana</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651BDD">
        <w:rPr>
          <w:rFonts w:ascii="Tahoma" w:hAnsi="Tahoma" w:cs="Tahoma"/>
        </w:rPr>
        <w:t xml:space="preserve">razpisni </w:t>
      </w:r>
      <w:r w:rsidR="006C4C08" w:rsidRPr="00651BDD">
        <w:rPr>
          <w:rFonts w:ascii="Tahoma" w:hAnsi="Tahoma" w:cs="Tahoma"/>
        </w:rPr>
        <w:t>dokumentaciji</w:t>
      </w:r>
      <w:r w:rsidR="0075228B" w:rsidRPr="00651BDD">
        <w:rPr>
          <w:rFonts w:ascii="Tahoma" w:hAnsi="Tahoma" w:cs="Tahoma"/>
        </w:rPr>
        <w:t xml:space="preserve"> </w:t>
      </w:r>
      <w:r w:rsidR="006C4C08" w:rsidRPr="00651BDD">
        <w:rPr>
          <w:rFonts w:ascii="Tahoma" w:hAnsi="Tahoma" w:cs="Tahoma"/>
        </w:rPr>
        <w:t xml:space="preserve">št. </w:t>
      </w:r>
      <w:r w:rsidR="004C382B">
        <w:rPr>
          <w:rFonts w:ascii="Tahoma" w:hAnsi="Tahoma" w:cs="Tahoma"/>
        </w:rPr>
        <w:t>VKS-97</w:t>
      </w:r>
      <w:r w:rsidR="00B634FC">
        <w:rPr>
          <w:rFonts w:ascii="Tahoma" w:hAnsi="Tahoma" w:cs="Tahoma"/>
        </w:rPr>
        <w:t>/22</w:t>
      </w:r>
      <w:r w:rsidR="006C4C08" w:rsidRPr="00302588">
        <w:rPr>
          <w:rFonts w:ascii="Tahoma" w:hAnsi="Tahoma" w:cs="Tahoma"/>
        </w:rPr>
        <w:t>.</w:t>
      </w:r>
    </w:p>
    <w:p w14:paraId="157CED27" w14:textId="77777777" w:rsidR="003F21DD" w:rsidRPr="00C8579C" w:rsidRDefault="003F21DD" w:rsidP="00E10354">
      <w:pPr>
        <w:pStyle w:val="Telobesedila"/>
        <w:keepNext/>
        <w:keepLines/>
        <w:widowControl/>
        <w:rPr>
          <w:rFonts w:ascii="Tahoma" w:hAnsi="Tahoma" w:cs="Tahoma"/>
          <w:b w:val="0"/>
          <w:lang w:val="sl-SI"/>
        </w:rPr>
      </w:pPr>
    </w:p>
    <w:p w14:paraId="74A2ADDB" w14:textId="3E61FE23" w:rsidR="00DD5BD9" w:rsidRPr="00D27B3E" w:rsidRDefault="001A0989" w:rsidP="00E10354">
      <w:pPr>
        <w:pStyle w:val="Telobesedila"/>
        <w:keepNext/>
        <w:keepLines/>
        <w:widowControl/>
        <w:rPr>
          <w:rFonts w:ascii="Tahoma" w:hAnsi="Tahoma" w:cs="Tahoma"/>
          <w:b w:val="0"/>
          <w:i/>
          <w:lang w:val="sl-SI"/>
        </w:rPr>
      </w:pPr>
      <w:r w:rsidRPr="00C8579C">
        <w:rPr>
          <w:rFonts w:ascii="Tahoma" w:hAnsi="Tahoma" w:cs="Tahoma"/>
          <w:b w:val="0"/>
          <w:lang w:val="sl-SI"/>
        </w:rPr>
        <w:t xml:space="preserve">Okvirni sporazum je sklenjen in prične veljati z dnem podpisa okvirnega sporazuma s strani obeh strank tega okvirnega sporazuma, pod pogojem iz </w:t>
      </w:r>
      <w:r w:rsidR="008F25F7">
        <w:rPr>
          <w:rFonts w:ascii="Tahoma" w:hAnsi="Tahoma" w:cs="Tahoma"/>
          <w:b w:val="0"/>
          <w:lang w:val="sl-SI"/>
        </w:rPr>
        <w:t>16</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2F3FA3">
        <w:rPr>
          <w:rFonts w:ascii="Tahoma" w:hAnsi="Tahoma" w:cs="Tahoma"/>
          <w:b w:val="0"/>
          <w:lang w:val="sl-SI"/>
        </w:rPr>
        <w:t xml:space="preserve"> </w:t>
      </w:r>
      <w:r w:rsidR="00771E36">
        <w:rPr>
          <w:rFonts w:ascii="Tahoma" w:hAnsi="Tahoma" w:cs="Tahoma"/>
          <w:b w:val="0"/>
          <w:lang w:val="sl-SI"/>
        </w:rPr>
        <w:t>8</w:t>
      </w:r>
      <w:r w:rsidR="008367D8" w:rsidRPr="00ED545E">
        <w:rPr>
          <w:rFonts w:ascii="Tahoma" w:hAnsi="Tahoma" w:cs="Tahoma"/>
          <w:b w:val="0"/>
          <w:i/>
          <w:lang w:val="sl-SI"/>
        </w:rPr>
        <w:t xml:space="preserve"> </w:t>
      </w:r>
      <w:r w:rsidR="002F5A87" w:rsidRPr="00651BDD">
        <w:rPr>
          <w:rFonts w:ascii="Tahoma" w:hAnsi="Tahoma" w:cs="Tahoma"/>
          <w:b w:val="0"/>
          <w:lang w:val="sl-SI"/>
        </w:rPr>
        <w:t>(</w:t>
      </w:r>
      <w:r w:rsidR="00771E36">
        <w:rPr>
          <w:rFonts w:ascii="Tahoma" w:hAnsi="Tahoma" w:cs="Tahoma"/>
          <w:b w:val="0"/>
          <w:lang w:val="sl-SI"/>
        </w:rPr>
        <w:t>osem</w:t>
      </w:r>
      <w:r w:rsidR="002F5A87" w:rsidRPr="00651BDD">
        <w:rPr>
          <w:rFonts w:ascii="Tahoma" w:hAnsi="Tahoma" w:cs="Tahoma"/>
          <w:b w:val="0"/>
          <w:lang w:val="sl-SI"/>
        </w:rPr>
        <w:t>)</w:t>
      </w:r>
      <w:r w:rsidR="00D04873" w:rsidRPr="00651BDD">
        <w:rPr>
          <w:rFonts w:ascii="Tahoma" w:hAnsi="Tahoma" w:cs="Tahoma"/>
          <w:b w:val="0"/>
          <w:lang w:val="sl-SI"/>
        </w:rPr>
        <w:t xml:space="preserve"> mesecev</w:t>
      </w:r>
      <w:r w:rsidR="005F148E" w:rsidRPr="00651BDD">
        <w:rPr>
          <w:rFonts w:ascii="Tahoma" w:hAnsi="Tahoma" w:cs="Tahoma"/>
          <w:b w:val="0"/>
          <w:lang w:val="sl-SI"/>
        </w:rPr>
        <w:t xml:space="preserve">, šteto od dneva </w:t>
      </w:r>
      <w:r w:rsidR="000F0AAB" w:rsidRPr="00651BDD">
        <w:rPr>
          <w:rFonts w:ascii="Tahoma" w:hAnsi="Tahoma" w:cs="Tahoma"/>
          <w:b w:val="0"/>
          <w:lang w:val="sl-SI"/>
        </w:rPr>
        <w:t xml:space="preserve">sklenitve </w:t>
      </w:r>
      <w:r w:rsidR="005F148E" w:rsidRPr="00651BDD">
        <w:rPr>
          <w:rFonts w:ascii="Tahoma" w:hAnsi="Tahoma" w:cs="Tahoma"/>
          <w:b w:val="0"/>
          <w:lang w:val="sl-SI"/>
        </w:rPr>
        <w:t xml:space="preserve">tega </w:t>
      </w:r>
      <w:r w:rsidR="000F0AAB" w:rsidRPr="00651BDD">
        <w:rPr>
          <w:rFonts w:ascii="Tahoma" w:hAnsi="Tahoma" w:cs="Tahoma"/>
          <w:b w:val="0"/>
          <w:lang w:val="sl-SI"/>
        </w:rPr>
        <w:t xml:space="preserve">okvirnega </w:t>
      </w:r>
      <w:r w:rsidR="005F148E" w:rsidRPr="00651BDD">
        <w:rPr>
          <w:rFonts w:ascii="Tahoma" w:hAnsi="Tahoma" w:cs="Tahoma"/>
          <w:b w:val="0"/>
          <w:lang w:val="sl-SI"/>
        </w:rPr>
        <w:t>sporazuma</w:t>
      </w:r>
      <w:r w:rsidR="002F3FA3">
        <w:rPr>
          <w:rFonts w:ascii="Tahoma" w:hAnsi="Tahoma" w:cs="Tahoma"/>
          <w:b w:val="0"/>
          <w:i/>
          <w:lang w:val="sl-SI"/>
        </w:rPr>
        <w:t xml:space="preserve"> </w:t>
      </w:r>
      <w:r w:rsidR="005F148E" w:rsidRPr="00C8579C">
        <w:rPr>
          <w:rFonts w:ascii="Tahoma" w:hAnsi="Tahoma" w:cs="Tahoma"/>
          <w:b w:val="0"/>
          <w:lang w:val="sl-SI"/>
        </w:rPr>
        <w:t>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001365BC">
        <w:rPr>
          <w:rFonts w:ascii="Tahoma" w:hAnsi="Tahoma" w:cs="Tahoma"/>
          <w:b w:val="0"/>
          <w:lang w:val="sl-SI"/>
        </w:rPr>
        <w:t xml:space="preserve"> tega okvirnega sporazuma</w:t>
      </w:r>
      <w:r w:rsidR="00C23AD1" w:rsidRPr="00C8579C">
        <w:rPr>
          <w:rFonts w:ascii="Tahoma" w:hAnsi="Tahoma" w:cs="Tahoma"/>
          <w:b w:val="0"/>
          <w:lang w:val="sl-SI"/>
        </w:rPr>
        <w:t>.</w:t>
      </w:r>
    </w:p>
    <w:p w14:paraId="1FF4AFB5" w14:textId="77777777" w:rsidR="00033E39" w:rsidRPr="00C8579C" w:rsidRDefault="00033E39" w:rsidP="00E10354">
      <w:pPr>
        <w:pStyle w:val="Telobesedila"/>
        <w:keepNext/>
        <w:keepLines/>
        <w:widowControl/>
        <w:rPr>
          <w:rFonts w:ascii="Tahoma" w:hAnsi="Tahoma" w:cs="Tahoma"/>
          <w:b w:val="0"/>
          <w:lang w:val="sl-SI"/>
        </w:rPr>
      </w:pPr>
    </w:p>
    <w:p w14:paraId="0905840E" w14:textId="77777777" w:rsidR="0067582A" w:rsidRPr="00C8579C" w:rsidRDefault="00C03DC3"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 xml:space="preserve">PREDMET </w:t>
      </w:r>
      <w:r w:rsidR="001A0989" w:rsidRPr="00C8579C">
        <w:rPr>
          <w:rFonts w:ascii="Tahoma" w:hAnsi="Tahoma" w:cs="Tahoma"/>
          <w:b/>
        </w:rPr>
        <w:t>OKVIRNEGA SPORAZUMA</w:t>
      </w:r>
    </w:p>
    <w:p w14:paraId="33A7C3A3" w14:textId="77777777" w:rsidR="0067582A" w:rsidRPr="00C8579C" w:rsidRDefault="0067582A" w:rsidP="00E10354">
      <w:pPr>
        <w:keepNext/>
        <w:keepLines/>
        <w:tabs>
          <w:tab w:val="left" w:pos="1080"/>
          <w:tab w:val="left" w:pos="1702"/>
        </w:tabs>
        <w:ind w:left="360"/>
        <w:jc w:val="both"/>
        <w:rPr>
          <w:rFonts w:ascii="Tahoma" w:hAnsi="Tahoma" w:cs="Tahoma"/>
          <w:b/>
        </w:rPr>
      </w:pPr>
    </w:p>
    <w:p w14:paraId="460900AF" w14:textId="77777777" w:rsidR="00764D21" w:rsidRPr="00C8579C" w:rsidRDefault="0067582A" w:rsidP="00E10354">
      <w:pPr>
        <w:keepNext/>
        <w:keepLines/>
        <w:numPr>
          <w:ilvl w:val="1"/>
          <w:numId w:val="4"/>
        </w:numPr>
        <w:tabs>
          <w:tab w:val="clear" w:pos="1440"/>
          <w:tab w:val="num" w:pos="360"/>
        </w:tabs>
        <w:ind w:left="360"/>
        <w:jc w:val="center"/>
        <w:rPr>
          <w:rFonts w:ascii="Tahoma" w:hAnsi="Tahoma" w:cs="Tahoma"/>
        </w:rPr>
      </w:pPr>
      <w:r w:rsidRPr="00C8579C">
        <w:rPr>
          <w:rFonts w:ascii="Tahoma" w:hAnsi="Tahoma" w:cs="Tahoma"/>
        </w:rPr>
        <w:t>člen</w:t>
      </w:r>
    </w:p>
    <w:p w14:paraId="626C0374" w14:textId="77777777" w:rsidR="00E47488" w:rsidRPr="00C8579C" w:rsidRDefault="00E47488" w:rsidP="00E10354">
      <w:pPr>
        <w:keepNext/>
        <w:keepLines/>
        <w:tabs>
          <w:tab w:val="left" w:pos="1702"/>
        </w:tabs>
        <w:jc w:val="both"/>
        <w:rPr>
          <w:rFonts w:ascii="Tahoma" w:hAnsi="Tahoma" w:cs="Tahoma"/>
        </w:rPr>
      </w:pPr>
    </w:p>
    <w:p w14:paraId="64CD56B9" w14:textId="77777777" w:rsidR="002F5EB2" w:rsidRPr="00E15B68" w:rsidRDefault="002F5EB2" w:rsidP="00E10354">
      <w:pPr>
        <w:keepNext/>
        <w:keepLines/>
        <w:jc w:val="both"/>
        <w:rPr>
          <w:rFonts w:ascii="Tahoma" w:hAnsi="Tahoma" w:cs="Tahoma"/>
        </w:rPr>
      </w:pPr>
      <w:r w:rsidRPr="008272E4">
        <w:rPr>
          <w:rFonts w:ascii="Tahoma" w:hAnsi="Tahoma" w:cs="Tahoma"/>
        </w:rPr>
        <w:t>Predmet tega okvirnega sporazuma je prevzem</w:t>
      </w:r>
      <w:r>
        <w:rPr>
          <w:rFonts w:ascii="Tahoma" w:hAnsi="Tahoma" w:cs="Tahoma"/>
        </w:rPr>
        <w:t>, odvoz in nadaljnja obdelava</w:t>
      </w:r>
      <w:r w:rsidRPr="008272E4">
        <w:rPr>
          <w:rFonts w:ascii="Tahoma" w:hAnsi="Tahoma" w:cs="Tahoma"/>
        </w:rPr>
        <w:t xml:space="preserve"> </w:t>
      </w:r>
      <w:r w:rsidR="00B41635">
        <w:rPr>
          <w:rFonts w:ascii="Tahoma" w:hAnsi="Tahoma" w:cs="Tahoma"/>
        </w:rPr>
        <w:t xml:space="preserve">digestata </w:t>
      </w:r>
      <w:r w:rsidR="00B41635" w:rsidRPr="00C8579C">
        <w:rPr>
          <w:rFonts w:ascii="Tahoma" w:hAnsi="Tahoma" w:cs="Tahoma"/>
        </w:rPr>
        <w:t>s številčno kodo za odpadek 19 06 04 (v nadaljevanju: produkt ali tudi digestat)</w:t>
      </w:r>
      <w:r w:rsidR="00B41635">
        <w:rPr>
          <w:rFonts w:ascii="Tahoma" w:hAnsi="Tahoma" w:cs="Tahoma"/>
        </w:rPr>
        <w:t xml:space="preserve"> (v nadaljevanju tudi: storitev)</w:t>
      </w:r>
      <w:r w:rsidR="002F3FA3">
        <w:rPr>
          <w:rFonts w:ascii="Tahoma" w:hAnsi="Tahoma" w:cs="Tahoma"/>
        </w:rPr>
        <w:t xml:space="preserve"> </w:t>
      </w:r>
      <w:r w:rsidRPr="008272E4">
        <w:rPr>
          <w:rFonts w:ascii="Tahoma" w:hAnsi="Tahoma" w:cs="Tahoma"/>
        </w:rPr>
        <w:t xml:space="preserve">iz </w:t>
      </w:r>
      <w:r w:rsidR="006E5AFC">
        <w:rPr>
          <w:rFonts w:ascii="Tahoma" w:hAnsi="Tahoma" w:cs="Tahoma"/>
        </w:rPr>
        <w:t xml:space="preserve">anaerobne </w:t>
      </w:r>
      <w:r w:rsidRPr="008272E4">
        <w:rPr>
          <w:rFonts w:ascii="Tahoma" w:hAnsi="Tahoma" w:cs="Tahoma"/>
        </w:rPr>
        <w:t>obdelave mešanih komunalnih odpadkov</w:t>
      </w:r>
      <w:r>
        <w:rPr>
          <w:rFonts w:ascii="Tahoma" w:hAnsi="Tahoma" w:cs="Tahoma"/>
        </w:rPr>
        <w:t xml:space="preserve"> </w:t>
      </w:r>
      <w:r w:rsidRPr="0074667B">
        <w:rPr>
          <w:rFonts w:ascii="Tahoma" w:hAnsi="Tahoma" w:cs="Tahoma"/>
        </w:rPr>
        <w:t>(v nadaljevanju: MKO)</w:t>
      </w:r>
      <w:r>
        <w:rPr>
          <w:rFonts w:ascii="Tahoma" w:hAnsi="Tahoma" w:cs="Tahoma"/>
        </w:rPr>
        <w:t xml:space="preserve">, </w:t>
      </w:r>
      <w:r w:rsidRPr="00E15B68">
        <w:rPr>
          <w:rFonts w:ascii="Tahoma" w:hAnsi="Tahoma" w:cs="Tahoma"/>
        </w:rPr>
        <w:t xml:space="preserve">ki bo nastal pri </w:t>
      </w:r>
      <w:r w:rsidRPr="00E15B68">
        <w:rPr>
          <w:rFonts w:ascii="Tahoma" w:hAnsi="Tahoma" w:cs="Tahoma"/>
          <w:color w:val="000000"/>
        </w:rPr>
        <w:t xml:space="preserve">obdelavi MKO </w:t>
      </w:r>
      <w:r w:rsidRPr="00E15B68">
        <w:rPr>
          <w:rFonts w:ascii="Tahoma" w:hAnsi="Tahoma" w:cs="Tahoma"/>
        </w:rPr>
        <w:t xml:space="preserve">v obratu za mehansko-biološko obdelavo Regijskega centra za ravnanje z odpadki Ljubljana, Cesta dveh cesarjev 101, 1000 Ljubljana (v nadaljevanju: MBO RCERO Ljubljana) na lokaciji RCERO Ljubljana, </w:t>
      </w:r>
      <w:r w:rsidRPr="00E15B68">
        <w:rPr>
          <w:rFonts w:ascii="Tahoma" w:hAnsi="Tahoma" w:cs="Tahoma"/>
          <w:color w:val="000000"/>
        </w:rPr>
        <w:t>C</w:t>
      </w:r>
      <w:r w:rsidRPr="00E15B68">
        <w:rPr>
          <w:rFonts w:ascii="Tahoma" w:hAnsi="Tahoma" w:cs="Tahoma"/>
        </w:rPr>
        <w:t>esta dveh cesarjev 101, 1000 Ljubljana (v nadaljevanju: RCERO Ljubljana).</w:t>
      </w:r>
    </w:p>
    <w:p w14:paraId="3484F264" w14:textId="77777777" w:rsidR="002C1AC4" w:rsidRDefault="002C1AC4" w:rsidP="00E10354">
      <w:pPr>
        <w:pStyle w:val="Odstavekseznama"/>
        <w:keepNext/>
        <w:keepLines/>
        <w:ind w:left="0"/>
        <w:jc w:val="both"/>
        <w:rPr>
          <w:rFonts w:ascii="Tahoma" w:hAnsi="Tahoma" w:cs="Tahoma"/>
        </w:rPr>
      </w:pPr>
    </w:p>
    <w:p w14:paraId="6B53B17B" w14:textId="2497CCAF" w:rsidR="000F0AAB" w:rsidRPr="00C8579C" w:rsidRDefault="000F0AAB" w:rsidP="00E10354">
      <w:pPr>
        <w:keepNext/>
        <w:keepLines/>
        <w:jc w:val="both"/>
        <w:rPr>
          <w:rFonts w:ascii="Tahoma" w:hAnsi="Tahoma" w:cs="Tahoma"/>
        </w:rPr>
      </w:pPr>
      <w:r w:rsidRPr="004B7354">
        <w:rPr>
          <w:rFonts w:ascii="Tahoma" w:hAnsi="Tahoma" w:cs="Tahoma"/>
        </w:rPr>
        <w:t xml:space="preserve">Izvajalec se zavezuje, da bo izvedel </w:t>
      </w:r>
      <w:r w:rsidR="00501F99">
        <w:rPr>
          <w:rFonts w:ascii="Tahoma" w:hAnsi="Tahoma" w:cs="Tahoma"/>
        </w:rPr>
        <w:t>storitve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4C382B">
        <w:rPr>
          <w:rFonts w:ascii="Tahoma" w:hAnsi="Tahoma" w:cs="Tahoma"/>
        </w:rPr>
        <w:t>VKS-97</w:t>
      </w:r>
      <w:r w:rsidR="00184257">
        <w:rPr>
          <w:rFonts w:ascii="Tahoma" w:hAnsi="Tahoma" w:cs="Tahoma"/>
        </w:rPr>
        <w:t>/22</w:t>
      </w:r>
      <w:r w:rsidR="00032CA0" w:rsidRPr="00302588">
        <w:rPr>
          <w:rFonts w:ascii="Tahoma" w:hAnsi="Tahoma" w:cs="Tahoma"/>
        </w:rPr>
        <w:t xml:space="preserve"> </w:t>
      </w:r>
      <w:r w:rsidRPr="004B7354">
        <w:rPr>
          <w:rFonts w:ascii="Tahoma" w:hAnsi="Tahoma" w:cs="Tahoma"/>
        </w:rPr>
        <w:t xml:space="preserve">(v nadaljevanju: razpisna dokumentacija), </w:t>
      </w:r>
      <w:r w:rsidRPr="004B7354">
        <w:rPr>
          <w:rFonts w:ascii="Tahoma" w:hAnsi="Tahoma" w:cs="Tahoma"/>
          <w:bCs/>
        </w:rPr>
        <w:t>na podlagi ponudbe</w:t>
      </w:r>
      <w:r w:rsidRPr="00C8579C">
        <w:rPr>
          <w:rFonts w:ascii="Tahoma" w:hAnsi="Tahoma" w:cs="Tahoma"/>
          <w:bCs/>
        </w:rPr>
        <w:t xml:space="preserve"> </w:t>
      </w:r>
      <w:r w:rsidR="00E171B6" w:rsidRPr="00C8579C">
        <w:rPr>
          <w:rFonts w:ascii="Tahoma" w:hAnsi="Tahoma" w:cs="Tahoma"/>
          <w:bCs/>
        </w:rPr>
        <w:t xml:space="preserve">izvajalca </w:t>
      </w:r>
      <w:r w:rsidRPr="00C8579C">
        <w:rPr>
          <w:rFonts w:ascii="Tahoma" w:hAnsi="Tahoma" w:cs="Tahoma"/>
          <w:bCs/>
        </w:rPr>
        <w:t xml:space="preserve">št. ______________ z dne __________, ki je priloga </w:t>
      </w:r>
      <w:r w:rsidRPr="00C8579C">
        <w:rPr>
          <w:rFonts w:ascii="Tahoma" w:hAnsi="Tahoma" w:cs="Tahoma"/>
        </w:rPr>
        <w:t>tega okvirnega sporazuma (v nadaljevanju: ponudba)</w:t>
      </w:r>
      <w:r w:rsidR="00501F99">
        <w:rPr>
          <w:rFonts w:ascii="Tahoma" w:hAnsi="Tahoma" w:cs="Tahoma"/>
        </w:rPr>
        <w:t xml:space="preserve"> </w:t>
      </w:r>
      <w:r w:rsidRPr="00C8579C">
        <w:rPr>
          <w:rFonts w:ascii="Tahoma" w:hAnsi="Tahoma" w:cs="Tahoma"/>
        </w:rPr>
        <w:t>ter v skladu z vsebino zahtev javnega naročila št</w:t>
      </w:r>
      <w:r w:rsidRPr="00302588">
        <w:rPr>
          <w:rFonts w:ascii="Tahoma" w:hAnsi="Tahoma" w:cs="Tahoma"/>
        </w:rPr>
        <w:t xml:space="preserve">. </w:t>
      </w:r>
      <w:r w:rsidR="004C382B">
        <w:rPr>
          <w:rFonts w:ascii="Tahoma" w:hAnsi="Tahoma" w:cs="Tahoma"/>
        </w:rPr>
        <w:t>VKS-97</w:t>
      </w:r>
      <w:r w:rsidR="00184257">
        <w:rPr>
          <w:rFonts w:ascii="Tahoma" w:hAnsi="Tahoma" w:cs="Tahoma"/>
        </w:rPr>
        <w:t>/22</w:t>
      </w:r>
      <w:r w:rsidRPr="00302588">
        <w:rPr>
          <w:rFonts w:ascii="Tahoma" w:hAnsi="Tahoma" w:cs="Tahoma"/>
        </w:rPr>
        <w:t xml:space="preserve">, </w:t>
      </w:r>
      <w:r w:rsidRPr="00C8579C">
        <w:rPr>
          <w:rFonts w:ascii="Tahoma" w:hAnsi="Tahoma" w:cs="Tahoma"/>
        </w:rPr>
        <w:t>in sicer vse po pravilih stroke, s skrbnostjo dobrega strokovnjaka ter v skladu s tem okvirnim sporazumom.</w:t>
      </w:r>
    </w:p>
    <w:p w14:paraId="04CC9CA5" w14:textId="77777777" w:rsidR="00330EED" w:rsidRPr="00C8579C" w:rsidRDefault="00330EED" w:rsidP="00E10354">
      <w:pPr>
        <w:keepNext/>
        <w:keepLines/>
        <w:jc w:val="both"/>
        <w:rPr>
          <w:rFonts w:ascii="Tahoma" w:hAnsi="Tahoma" w:cs="Tahoma"/>
        </w:rPr>
      </w:pPr>
    </w:p>
    <w:p w14:paraId="38A21B37" w14:textId="77777777" w:rsidR="002C1AC4" w:rsidRDefault="00501F99" w:rsidP="00E10354">
      <w:pPr>
        <w:keepNext/>
        <w:keepLines/>
        <w:jc w:val="both"/>
        <w:rPr>
          <w:rFonts w:ascii="Tahoma" w:hAnsi="Tahoma" w:cs="Tahoma"/>
          <w:bCs/>
        </w:rPr>
      </w:pPr>
      <w:r w:rsidRPr="00501F99">
        <w:rPr>
          <w:rFonts w:ascii="Tahoma" w:hAnsi="Tahoma" w:cs="Tahoma"/>
          <w:bCs/>
        </w:rPr>
        <w:t xml:space="preserve">Skupna razpisana okvirna količina </w:t>
      </w:r>
      <w:r w:rsidR="00934D76">
        <w:rPr>
          <w:rFonts w:ascii="Tahoma" w:hAnsi="Tahoma" w:cs="Tahoma"/>
          <w:bCs/>
        </w:rPr>
        <w:t xml:space="preserve">digestata </w:t>
      </w:r>
      <w:r w:rsidRPr="004B6AF3">
        <w:rPr>
          <w:rFonts w:ascii="Tahoma" w:hAnsi="Tahoma" w:cs="Tahoma"/>
          <w:bCs/>
        </w:rPr>
        <w:t xml:space="preserve">znaša </w:t>
      </w:r>
      <w:r w:rsidR="00184257">
        <w:rPr>
          <w:rFonts w:ascii="Tahoma" w:hAnsi="Tahoma" w:cs="Tahoma"/>
          <w:bCs/>
        </w:rPr>
        <w:t>2</w:t>
      </w:r>
      <w:r w:rsidR="004F46DF" w:rsidRPr="004B6AF3">
        <w:rPr>
          <w:rFonts w:ascii="Tahoma" w:hAnsi="Tahoma" w:cs="Tahoma"/>
          <w:bCs/>
        </w:rPr>
        <w:t>5</w:t>
      </w:r>
      <w:r w:rsidR="00934D76" w:rsidRPr="004B6AF3">
        <w:rPr>
          <w:rFonts w:ascii="Tahoma" w:hAnsi="Tahoma" w:cs="Tahoma"/>
          <w:bCs/>
        </w:rPr>
        <w:t>.000</w:t>
      </w:r>
      <w:r w:rsidRPr="004B6AF3">
        <w:rPr>
          <w:rFonts w:ascii="Tahoma" w:hAnsi="Tahoma" w:cs="Tahoma"/>
          <w:bCs/>
        </w:rPr>
        <w:t xml:space="preserve"> </w:t>
      </w:r>
      <w:r w:rsidRPr="00501F99">
        <w:rPr>
          <w:rFonts w:ascii="Tahoma" w:hAnsi="Tahoma" w:cs="Tahoma"/>
          <w:bCs/>
        </w:rPr>
        <w:t xml:space="preserve">ton. Skupna količina produkta, ki ga bo naročnik oddal v </w:t>
      </w:r>
      <w:r w:rsidR="00DE2E98" w:rsidRPr="00DE2E98">
        <w:rPr>
          <w:rFonts w:ascii="Tahoma" w:hAnsi="Tahoma" w:cs="Tahoma"/>
          <w:bCs/>
        </w:rPr>
        <w:t xml:space="preserve">prevzem, odvoz in </w:t>
      </w:r>
      <w:r w:rsidRPr="00501F99">
        <w:rPr>
          <w:rFonts w:ascii="Tahoma" w:hAnsi="Tahoma" w:cs="Tahoma"/>
          <w:bCs/>
        </w:rPr>
        <w:t xml:space="preserve">nadaljnjo obdelavo izvajalcu, je okvirna in se naročnik ne zavezuje, da bo oddal celotno predvideno količino produkta. Prav tako naročnik ne zagotavlja enakomernega prevzema produkta v obdobju veljavnosti okvirnega sporazuma, saj dinamika prevzemov ni vezana na veljavnost okvirnega sporazuma ali odvisna od veljavnosti okvirnega sporazuma, temveč na dejanske potrebe naročnika, ki jih bo naročnik izvajalcu sporočal v skladu z </w:t>
      </w:r>
      <w:r w:rsidR="008F25F7">
        <w:rPr>
          <w:rFonts w:ascii="Tahoma" w:hAnsi="Tahoma" w:cs="Tahoma"/>
          <w:bCs/>
        </w:rPr>
        <w:t>11</w:t>
      </w:r>
      <w:r w:rsidRPr="00501F99">
        <w:rPr>
          <w:rFonts w:ascii="Tahoma" w:hAnsi="Tahoma" w:cs="Tahoma"/>
          <w:bCs/>
        </w:rPr>
        <w:t>. členom tega okvirnega sporazuma.</w:t>
      </w:r>
    </w:p>
    <w:p w14:paraId="3DFAEC71" w14:textId="77777777" w:rsidR="00501F99" w:rsidRDefault="00501F99" w:rsidP="00E10354">
      <w:pPr>
        <w:keepNext/>
        <w:keepLines/>
        <w:jc w:val="both"/>
        <w:rPr>
          <w:rFonts w:ascii="Tahoma" w:hAnsi="Tahoma" w:cs="Tahoma"/>
        </w:rPr>
      </w:pPr>
    </w:p>
    <w:p w14:paraId="5E4D6E43" w14:textId="77777777" w:rsidR="00501F99" w:rsidRDefault="00501F99" w:rsidP="00E10354">
      <w:pPr>
        <w:keepNext/>
        <w:keepLines/>
        <w:jc w:val="both"/>
        <w:rPr>
          <w:rFonts w:ascii="Tahoma" w:hAnsi="Tahoma" w:cs="Tahoma"/>
        </w:rPr>
      </w:pPr>
      <w:r w:rsidRPr="00041A73">
        <w:rPr>
          <w:rFonts w:ascii="Tahoma" w:hAnsi="Tahoma" w:cs="Tahoma"/>
        </w:rPr>
        <w:t xml:space="preserve">Izvajalec mora </w:t>
      </w:r>
      <w:r>
        <w:rPr>
          <w:rFonts w:ascii="Tahoma" w:hAnsi="Tahoma" w:cs="Tahoma"/>
        </w:rPr>
        <w:t>prevzem</w:t>
      </w:r>
      <w:r w:rsidRPr="00B52267">
        <w:rPr>
          <w:rFonts w:ascii="Tahoma" w:hAnsi="Tahoma" w:cs="Tahoma"/>
        </w:rPr>
        <w:t>ati</w:t>
      </w:r>
      <w:r w:rsidR="00DE2E98">
        <w:rPr>
          <w:rFonts w:ascii="Tahoma" w:hAnsi="Tahoma" w:cs="Tahoma"/>
        </w:rPr>
        <w:t>, odvažati</w:t>
      </w:r>
      <w:r w:rsidRPr="00B52267">
        <w:rPr>
          <w:rFonts w:ascii="Tahoma" w:hAnsi="Tahoma" w:cs="Tahoma"/>
        </w:rPr>
        <w:t xml:space="preserve"> in nadaljnje</w:t>
      </w:r>
      <w:r w:rsidRPr="008553C7">
        <w:rPr>
          <w:rFonts w:ascii="Tahoma" w:hAnsi="Tahoma" w:cs="Tahoma"/>
        </w:rPr>
        <w:t xml:space="preserve"> </w:t>
      </w:r>
      <w:r>
        <w:rPr>
          <w:rFonts w:ascii="Tahoma" w:hAnsi="Tahoma" w:cs="Tahoma"/>
        </w:rPr>
        <w:t>obdelati produkt, katerega prevzem</w:t>
      </w:r>
      <w:r w:rsidR="0026716A">
        <w:rPr>
          <w:rFonts w:ascii="Tahoma" w:hAnsi="Tahoma" w:cs="Tahoma"/>
        </w:rPr>
        <w:t>, odvoz</w:t>
      </w:r>
      <w:r>
        <w:rPr>
          <w:rFonts w:ascii="Tahoma" w:hAnsi="Tahoma" w:cs="Tahoma"/>
        </w:rPr>
        <w:t xml:space="preserve"> in nadaljnja obdelava s</w:t>
      </w:r>
      <w:r w:rsidR="0026716A">
        <w:rPr>
          <w:rFonts w:ascii="Tahoma" w:hAnsi="Tahoma" w:cs="Tahoma"/>
        </w:rPr>
        <w:t>o</w:t>
      </w:r>
      <w:r>
        <w:rPr>
          <w:rFonts w:ascii="Tahoma" w:hAnsi="Tahoma" w:cs="Tahoma"/>
        </w:rPr>
        <w:t xml:space="preserve"> predmet tega okvirnega sporazuma, v </w:t>
      </w:r>
      <w:r w:rsidRPr="000E17FE">
        <w:rPr>
          <w:rFonts w:ascii="Tahoma" w:hAnsi="Tahoma" w:cs="Tahoma"/>
        </w:rPr>
        <w:t>količini in dinamiki, ki se bo določala na osnovi dejanskih potreb naročnika</w:t>
      </w:r>
      <w:r>
        <w:rPr>
          <w:rFonts w:ascii="Tahoma" w:hAnsi="Tahoma" w:cs="Tahoma"/>
        </w:rPr>
        <w:t xml:space="preserve">, v skladu z </w:t>
      </w:r>
      <w:r w:rsidR="00796810">
        <w:rPr>
          <w:rFonts w:ascii="Tahoma" w:hAnsi="Tahoma" w:cs="Tahoma"/>
          <w:bCs/>
        </w:rPr>
        <w:t>9</w:t>
      </w:r>
      <w:r w:rsidRPr="006413A2">
        <w:rPr>
          <w:rFonts w:ascii="Tahoma" w:hAnsi="Tahoma" w:cs="Tahoma"/>
          <w:bCs/>
        </w:rPr>
        <w:t>. členom</w:t>
      </w:r>
      <w:r>
        <w:rPr>
          <w:rFonts w:ascii="Tahoma" w:hAnsi="Tahoma" w:cs="Tahoma"/>
        </w:rPr>
        <w:t xml:space="preserve"> tega okvirnega sporazuma,</w:t>
      </w:r>
      <w:r w:rsidR="00ED545E">
        <w:rPr>
          <w:rFonts w:ascii="Tahoma" w:hAnsi="Tahoma" w:cs="Tahoma"/>
        </w:rPr>
        <w:t xml:space="preserve"> in za kater</w:t>
      </w:r>
      <w:r w:rsidR="00DE2E98">
        <w:rPr>
          <w:rFonts w:ascii="Tahoma" w:hAnsi="Tahoma" w:cs="Tahoma"/>
        </w:rPr>
        <w:t>ega</w:t>
      </w:r>
      <w:r w:rsidRPr="000E17FE">
        <w:rPr>
          <w:rFonts w:ascii="Tahoma" w:hAnsi="Tahoma" w:cs="Tahoma"/>
        </w:rPr>
        <w:t xml:space="preserve"> bo naročnik imel zagotovljena finančna sredstva.</w:t>
      </w:r>
    </w:p>
    <w:p w14:paraId="5B8BD78E" w14:textId="77777777" w:rsidR="00501F99" w:rsidRPr="00501F99" w:rsidRDefault="00501F99" w:rsidP="00E10354">
      <w:pPr>
        <w:keepNext/>
        <w:keepLines/>
        <w:jc w:val="both"/>
        <w:rPr>
          <w:rFonts w:ascii="Tahoma" w:hAnsi="Tahoma" w:cs="Tahoma"/>
        </w:rPr>
      </w:pPr>
    </w:p>
    <w:p w14:paraId="1ED94CE9" w14:textId="77777777" w:rsidR="002C1AC4" w:rsidRDefault="002C1AC4" w:rsidP="00E10354">
      <w:pPr>
        <w:keepNext/>
        <w:keepLines/>
        <w:tabs>
          <w:tab w:val="left" w:pos="1702"/>
        </w:tabs>
        <w:jc w:val="both"/>
        <w:rPr>
          <w:rFonts w:ascii="Tahoma" w:hAnsi="Tahoma" w:cs="Tahoma"/>
        </w:rPr>
      </w:pPr>
      <w:r>
        <w:rPr>
          <w:rFonts w:ascii="Tahoma" w:hAnsi="Tahoma" w:cs="Tahoma"/>
        </w:rPr>
        <w:t>Naročnik in izvajalec</w:t>
      </w:r>
      <w:r w:rsidRPr="0067582A">
        <w:rPr>
          <w:rFonts w:ascii="Tahoma" w:hAnsi="Tahoma" w:cs="Tahoma"/>
        </w:rPr>
        <w:t xml:space="preserve"> se iz</w:t>
      </w:r>
      <w:r>
        <w:rPr>
          <w:rFonts w:ascii="Tahoma" w:hAnsi="Tahoma" w:cs="Tahoma"/>
        </w:rPr>
        <w:t xml:space="preserve">recno dogovorita, da bo naročnik v obdobju veljavnosti tega okvirnega sporazuma naročal le </w:t>
      </w:r>
      <w:r w:rsidR="00501F99">
        <w:rPr>
          <w:rFonts w:ascii="Tahoma" w:hAnsi="Tahoma" w:cs="Tahoma"/>
        </w:rPr>
        <w:t>storitve</w:t>
      </w:r>
      <w:r>
        <w:rPr>
          <w:rFonts w:ascii="Tahoma" w:hAnsi="Tahoma" w:cs="Tahoma"/>
        </w:rPr>
        <w:t>, ki jih bo dejansko potreboval in za katere</w:t>
      </w:r>
      <w:r w:rsidRPr="0067582A">
        <w:rPr>
          <w:rFonts w:ascii="Tahoma" w:hAnsi="Tahoma" w:cs="Tahoma"/>
        </w:rPr>
        <w:t xml:space="preserve"> bo imel zagotovljena finančna sredstva</w:t>
      </w:r>
      <w:r>
        <w:rPr>
          <w:rFonts w:ascii="Tahoma" w:hAnsi="Tahoma" w:cs="Tahoma"/>
        </w:rPr>
        <w:t xml:space="preserve">. </w:t>
      </w:r>
    </w:p>
    <w:p w14:paraId="116856D2" w14:textId="77777777" w:rsidR="00977549" w:rsidRPr="00C8579C" w:rsidRDefault="00977549" w:rsidP="00E10354">
      <w:pPr>
        <w:keepNext/>
        <w:keepLines/>
        <w:jc w:val="both"/>
        <w:rPr>
          <w:rFonts w:ascii="Tahoma" w:hAnsi="Tahoma" w:cs="Tahoma"/>
        </w:rPr>
      </w:pPr>
    </w:p>
    <w:p w14:paraId="6AD77766" w14:textId="77777777" w:rsidR="00630109" w:rsidRPr="00C8579C" w:rsidRDefault="00960FDA"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70C7E56" w14:textId="77777777" w:rsidR="00555417" w:rsidRPr="00C8579C" w:rsidRDefault="00555417" w:rsidP="00E10354">
      <w:pPr>
        <w:keepNext/>
        <w:keepLines/>
        <w:tabs>
          <w:tab w:val="left" w:pos="1080"/>
        </w:tabs>
        <w:ind w:left="360"/>
        <w:rPr>
          <w:rFonts w:ascii="Tahoma" w:hAnsi="Tahoma" w:cs="Tahoma"/>
          <w:b/>
        </w:rPr>
      </w:pPr>
    </w:p>
    <w:p w14:paraId="655793DD" w14:textId="77777777" w:rsidR="007B3CF9" w:rsidRPr="00C8579C" w:rsidRDefault="00630109"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BD07154" w14:textId="77777777" w:rsidR="007B3CF9" w:rsidRPr="00C8579C" w:rsidRDefault="007B3CF9" w:rsidP="00E10354">
      <w:pPr>
        <w:keepNext/>
        <w:keepLines/>
        <w:jc w:val="both"/>
        <w:rPr>
          <w:rFonts w:ascii="Tahoma" w:hAnsi="Tahoma" w:cs="Tahoma"/>
        </w:rPr>
      </w:pPr>
    </w:p>
    <w:p w14:paraId="3698A0DF" w14:textId="0573E81A" w:rsidR="001E2613" w:rsidRPr="00B42C27" w:rsidRDefault="00B42C27" w:rsidP="00E10354">
      <w:pPr>
        <w:pStyle w:val="Navadensplet"/>
        <w:keepNext/>
        <w:keepLines/>
        <w:spacing w:before="0" w:beforeAutospacing="0" w:after="0" w:afterAutospacing="0"/>
        <w:jc w:val="both"/>
        <w:rPr>
          <w:rFonts w:ascii="Tahoma" w:hAnsi="Tahoma" w:cs="Tahoma"/>
          <w:sz w:val="20"/>
          <w:szCs w:val="20"/>
        </w:rPr>
      </w:pPr>
      <w:r w:rsidRPr="00B42C27">
        <w:rPr>
          <w:rFonts w:ascii="Tahoma" w:hAnsi="Tahoma" w:cs="Tahoma"/>
          <w:sz w:val="20"/>
          <w:szCs w:val="20"/>
          <w:lang w:eastAsia="ar-SA"/>
        </w:rPr>
        <w:t>Ocenjena vrednost javnega naročila, katerega izvedba je predmet tega okvirnega sporazuma, je ob objavi obvestila o javnem naročilu na Portalu javnih naročil, znašala</w:t>
      </w:r>
      <w:r w:rsidR="001E2613" w:rsidRPr="00B42C27">
        <w:rPr>
          <w:rFonts w:ascii="Tahoma" w:hAnsi="Tahoma" w:cs="Tahoma"/>
          <w:sz w:val="20"/>
          <w:szCs w:val="20"/>
        </w:rPr>
        <w:t xml:space="preserve">: </w:t>
      </w:r>
    </w:p>
    <w:p w14:paraId="18606082" w14:textId="77777777" w:rsidR="00501F99" w:rsidRPr="00B42C27" w:rsidRDefault="00501F99" w:rsidP="00E10354">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8AAB062" w14:textId="77777777" w:rsidTr="00A92512">
        <w:trPr>
          <w:jc w:val="center"/>
        </w:trPr>
        <w:tc>
          <w:tcPr>
            <w:tcW w:w="0" w:type="auto"/>
            <w:shd w:val="clear" w:color="auto" w:fill="auto"/>
          </w:tcPr>
          <w:p w14:paraId="4463185E" w14:textId="77777777" w:rsidR="006C4C08" w:rsidRPr="00C8579C" w:rsidRDefault="006C4C08" w:rsidP="00E10354">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373D5819" w14:textId="77777777" w:rsidR="00B20769" w:rsidRPr="00C8579C" w:rsidRDefault="00B20769" w:rsidP="00E10354">
      <w:pPr>
        <w:pStyle w:val="Navadensplet"/>
        <w:keepNext/>
        <w:keepLines/>
        <w:spacing w:before="0" w:beforeAutospacing="0" w:after="0" w:afterAutospacing="0"/>
        <w:jc w:val="center"/>
        <w:rPr>
          <w:rFonts w:ascii="Tahoma" w:hAnsi="Tahoma" w:cs="Tahoma"/>
          <w:sz w:val="20"/>
          <w:szCs w:val="20"/>
        </w:rPr>
      </w:pPr>
    </w:p>
    <w:p w14:paraId="47698F46" w14:textId="77777777" w:rsidR="006C4C08" w:rsidRPr="00C8579C" w:rsidRDefault="006C4C08" w:rsidP="00E10354">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37AA4241" w14:textId="77777777" w:rsidR="00033E39" w:rsidRDefault="00033E39" w:rsidP="00E10354">
      <w:pPr>
        <w:pStyle w:val="Slog"/>
        <w:keepNext/>
        <w:keepLines/>
        <w:jc w:val="both"/>
        <w:rPr>
          <w:rFonts w:ascii="Tahoma" w:hAnsi="Tahoma" w:cs="Tahoma"/>
          <w:sz w:val="20"/>
          <w:lang w:val="sl-SI"/>
        </w:rPr>
      </w:pPr>
    </w:p>
    <w:p w14:paraId="19BC7894" w14:textId="77777777" w:rsidR="002202F6" w:rsidRDefault="00FC1A82" w:rsidP="00E10354">
      <w:pPr>
        <w:pStyle w:val="Slog"/>
        <w:keepNext/>
        <w:keepLines/>
        <w:jc w:val="both"/>
        <w:rPr>
          <w:rFonts w:ascii="Tahoma" w:hAnsi="Tahoma" w:cs="Tahoma"/>
          <w:sz w:val="20"/>
          <w:lang w:val="sl-SI"/>
        </w:rPr>
      </w:pPr>
      <w:r>
        <w:rPr>
          <w:rFonts w:ascii="Tahoma" w:hAnsi="Tahoma" w:cs="Tahoma"/>
          <w:sz w:val="20"/>
          <w:lang w:val="sl-SI"/>
        </w:rPr>
        <w:t>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6E6A8BBF" w14:textId="77777777" w:rsidR="007009BF" w:rsidRPr="00C8579C" w:rsidRDefault="007009BF" w:rsidP="00E10354">
      <w:pPr>
        <w:pStyle w:val="Slog"/>
        <w:keepNext/>
        <w:keepLines/>
        <w:jc w:val="center"/>
        <w:rPr>
          <w:rFonts w:ascii="Tahoma" w:hAnsi="Tahoma" w:cs="Tahoma"/>
          <w:sz w:val="20"/>
          <w:lang w:val="sl-SI"/>
        </w:rPr>
      </w:pPr>
    </w:p>
    <w:p w14:paraId="08801141" w14:textId="77777777" w:rsidR="009969B4" w:rsidRPr="00C8579C" w:rsidRDefault="009969B4"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422AFA0" w14:textId="77777777" w:rsidR="009969B4" w:rsidRPr="00C8579C" w:rsidRDefault="009969B4" w:rsidP="00E10354">
      <w:pPr>
        <w:keepNext/>
        <w:keepLines/>
        <w:ind w:left="426"/>
        <w:jc w:val="center"/>
        <w:rPr>
          <w:rFonts w:ascii="Tahoma" w:hAnsi="Tahoma" w:cs="Tahoma"/>
        </w:rPr>
      </w:pPr>
    </w:p>
    <w:p w14:paraId="31B84BC4" w14:textId="77777777" w:rsidR="00501F99" w:rsidRDefault="00501F99" w:rsidP="00E10354">
      <w:pPr>
        <w:keepNext/>
        <w:keepLines/>
        <w:jc w:val="both"/>
        <w:rPr>
          <w:rFonts w:ascii="Tahoma" w:hAnsi="Tahoma" w:cs="Tahoma"/>
        </w:rPr>
      </w:pPr>
      <w:r w:rsidRPr="009969B4">
        <w:rPr>
          <w:rFonts w:ascii="Tahoma" w:hAnsi="Tahoma" w:cs="Tahoma"/>
        </w:rPr>
        <w:t>Cena na enoto mere brez vključenega DDV, navedena v ponudbi, znaša</w:t>
      </w:r>
      <w:r>
        <w:rPr>
          <w:rFonts w:ascii="Tahoma" w:hAnsi="Tahoma" w:cs="Tahoma"/>
        </w:rPr>
        <w:t>:</w:t>
      </w:r>
    </w:p>
    <w:p w14:paraId="063F725A" w14:textId="77777777" w:rsidR="00501F99" w:rsidRDefault="00501F99" w:rsidP="00E10354">
      <w:pPr>
        <w:keepNext/>
        <w:keepLines/>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501F99" w:rsidRPr="00415E4D" w14:paraId="23977CD2" w14:textId="77777777" w:rsidTr="00C755BB">
        <w:tc>
          <w:tcPr>
            <w:tcW w:w="4394" w:type="dxa"/>
            <w:shd w:val="clear" w:color="auto" w:fill="auto"/>
          </w:tcPr>
          <w:p w14:paraId="4B12997F" w14:textId="77777777" w:rsidR="00501F99" w:rsidRPr="00415E4D" w:rsidRDefault="00501F99" w:rsidP="00E10354">
            <w:pPr>
              <w:keepNext/>
              <w:keepLines/>
              <w:jc w:val="right"/>
              <w:rPr>
                <w:rFonts w:ascii="Tahoma" w:hAnsi="Tahoma" w:cs="Tahoma"/>
              </w:rPr>
            </w:pPr>
            <w:r w:rsidRPr="00415E4D">
              <w:rPr>
                <w:rFonts w:ascii="Tahoma" w:hAnsi="Tahoma" w:cs="Tahoma"/>
              </w:rPr>
              <w:t>EUR na tono</w:t>
            </w:r>
          </w:p>
        </w:tc>
      </w:tr>
    </w:tbl>
    <w:p w14:paraId="059C5C69" w14:textId="77777777" w:rsidR="003624D3" w:rsidRDefault="003624D3" w:rsidP="00E10354">
      <w:pPr>
        <w:keepNext/>
        <w:keepLines/>
        <w:jc w:val="both"/>
        <w:rPr>
          <w:rFonts w:ascii="Tahoma" w:hAnsi="Tahoma" w:cs="Tahoma"/>
        </w:rPr>
      </w:pPr>
    </w:p>
    <w:p w14:paraId="5A91CCA2" w14:textId="77777777" w:rsidR="00501F99" w:rsidRDefault="00501F99" w:rsidP="00E10354">
      <w:pPr>
        <w:keepNext/>
        <w:keepLines/>
        <w:jc w:val="both"/>
        <w:rPr>
          <w:rFonts w:ascii="Tahoma" w:hAnsi="Tahoma" w:cs="Tahoma"/>
        </w:rPr>
      </w:pPr>
      <w:r>
        <w:rPr>
          <w:rFonts w:ascii="Tahoma" w:hAnsi="Tahoma" w:cs="Tahoma"/>
        </w:rPr>
        <w:t>(z besedo: ………………………………………………………….. EUR in …../100 na tono).</w:t>
      </w:r>
    </w:p>
    <w:p w14:paraId="26644E4D" w14:textId="77777777" w:rsidR="00D67D85" w:rsidRPr="00126C32" w:rsidRDefault="00D67D85" w:rsidP="00E10354">
      <w:pPr>
        <w:keepNext/>
        <w:keepLines/>
        <w:jc w:val="both"/>
        <w:rPr>
          <w:rFonts w:ascii="Tahoma" w:hAnsi="Tahoma" w:cs="Tahoma"/>
        </w:rPr>
      </w:pPr>
    </w:p>
    <w:p w14:paraId="711CA594" w14:textId="77777777" w:rsidR="00501F99" w:rsidRDefault="00501F99" w:rsidP="00E10354">
      <w:pPr>
        <w:keepNext/>
        <w:keepLines/>
        <w:jc w:val="both"/>
        <w:rPr>
          <w:rFonts w:ascii="Tahoma" w:hAnsi="Tahoma" w:cs="Tahoma"/>
        </w:rPr>
      </w:pPr>
      <w:r>
        <w:rPr>
          <w:rFonts w:ascii="Tahoma" w:hAnsi="Tahoma" w:cs="Tahoma"/>
        </w:rPr>
        <w:lastRenderedPageBreak/>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73091526" w14:textId="77777777" w:rsidR="00501F99" w:rsidRDefault="00501F99" w:rsidP="00E10354">
      <w:pPr>
        <w:keepNext/>
        <w:keepLines/>
        <w:jc w:val="both"/>
        <w:rPr>
          <w:rFonts w:ascii="Tahoma" w:hAnsi="Tahoma" w:cs="Tahoma"/>
        </w:rPr>
      </w:pPr>
    </w:p>
    <w:p w14:paraId="3E7D52B5" w14:textId="77777777" w:rsidR="00501F99" w:rsidRPr="005C5541" w:rsidRDefault="00501F99" w:rsidP="00E10354">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vrednosti je vključen tudi strošek izdelave ponudbe.</w:t>
      </w:r>
    </w:p>
    <w:p w14:paraId="68DAC5FD" w14:textId="77777777" w:rsidR="00501F99" w:rsidRDefault="00501F99" w:rsidP="00E10354">
      <w:pPr>
        <w:keepNext/>
        <w:keepLines/>
        <w:jc w:val="both"/>
        <w:rPr>
          <w:rFonts w:ascii="Tahoma" w:hAnsi="Tahoma" w:cs="Tahoma"/>
        </w:rPr>
      </w:pPr>
    </w:p>
    <w:p w14:paraId="2BEA6BC1" w14:textId="77777777" w:rsidR="00501F99" w:rsidRPr="00E10E90" w:rsidRDefault="00501F99" w:rsidP="00E10354">
      <w:pPr>
        <w:keepNext/>
        <w:keepLines/>
        <w:jc w:val="both"/>
        <w:rPr>
          <w:rFonts w:ascii="Tahoma" w:hAnsi="Tahoma" w:cs="Tahoma"/>
          <w:color w:val="000000"/>
        </w:rPr>
      </w:pPr>
      <w:r w:rsidRPr="00E10E90">
        <w:rPr>
          <w:rFonts w:ascii="Tahoma" w:hAnsi="Tahoma" w:cs="Tahoma"/>
          <w:color w:val="000000"/>
        </w:rPr>
        <w:t>V ceni na enoto mere so vračunani tudi:</w:t>
      </w:r>
    </w:p>
    <w:p w14:paraId="5B3493B8" w14:textId="77777777" w:rsidR="00501F99" w:rsidRPr="002F3FA3" w:rsidRDefault="00501F99" w:rsidP="00E10354">
      <w:pPr>
        <w:pStyle w:val="Odstavekseznama"/>
        <w:keepNext/>
        <w:keepLines/>
        <w:numPr>
          <w:ilvl w:val="0"/>
          <w:numId w:val="46"/>
        </w:numPr>
        <w:jc w:val="both"/>
        <w:rPr>
          <w:rFonts w:ascii="Tahoma" w:hAnsi="Tahoma" w:cs="Tahoma"/>
          <w:color w:val="000000"/>
        </w:rPr>
      </w:pPr>
      <w:r w:rsidRPr="002F3FA3">
        <w:rPr>
          <w:rFonts w:ascii="Tahoma" w:hAnsi="Tahoma" w:cs="Tahoma"/>
          <w:color w:val="000000"/>
        </w:rPr>
        <w:t xml:space="preserve">stroški za zagotavljanje opreme za prevoz ter celotno pripravo za odvoz produkta, </w:t>
      </w:r>
    </w:p>
    <w:p w14:paraId="0B13D410" w14:textId="77777777" w:rsidR="00501F99" w:rsidRPr="002F3FA3" w:rsidRDefault="00501F99" w:rsidP="00E10354">
      <w:pPr>
        <w:pStyle w:val="Odstavekseznama"/>
        <w:keepNext/>
        <w:keepLines/>
        <w:numPr>
          <w:ilvl w:val="0"/>
          <w:numId w:val="46"/>
        </w:numPr>
        <w:jc w:val="both"/>
        <w:rPr>
          <w:rFonts w:ascii="Tahoma" w:hAnsi="Tahoma" w:cs="Tahoma"/>
          <w:color w:val="000000"/>
        </w:rPr>
      </w:pPr>
      <w:r w:rsidRPr="002F3FA3">
        <w:rPr>
          <w:rFonts w:ascii="Tahoma" w:hAnsi="Tahoma" w:cs="Tahoma"/>
          <w:color w:val="000000"/>
        </w:rPr>
        <w:t>stroški potrjevanja evidenčnih listov,</w:t>
      </w:r>
    </w:p>
    <w:p w14:paraId="12BB119A" w14:textId="77777777" w:rsidR="00501F99" w:rsidRPr="002F3FA3" w:rsidRDefault="00501F99" w:rsidP="00E10354">
      <w:pPr>
        <w:pStyle w:val="Odstavekseznama"/>
        <w:keepNext/>
        <w:keepLines/>
        <w:numPr>
          <w:ilvl w:val="0"/>
          <w:numId w:val="46"/>
        </w:numPr>
        <w:jc w:val="both"/>
        <w:rPr>
          <w:rFonts w:ascii="Tahoma" w:hAnsi="Tahoma" w:cs="Tahoma"/>
        </w:rPr>
      </w:pPr>
      <w:r w:rsidRPr="002F3FA3">
        <w:rPr>
          <w:rFonts w:ascii="Tahoma" w:hAnsi="Tahoma" w:cs="Tahoma"/>
        </w:rPr>
        <w:t xml:space="preserve">vsi stroški, ki nastanejo </w:t>
      </w:r>
      <w:r w:rsidR="0026716A" w:rsidRPr="002F3FA3">
        <w:rPr>
          <w:rFonts w:ascii="Tahoma" w:hAnsi="Tahoma" w:cs="Tahoma"/>
        </w:rPr>
        <w:t>zaradi</w:t>
      </w:r>
      <w:r w:rsidRPr="002F3FA3">
        <w:rPr>
          <w:rFonts w:ascii="Tahoma" w:hAnsi="Tahoma" w:cs="Tahoma"/>
        </w:rPr>
        <w:t xml:space="preserve"> pridobivanja predpisanih dovoljenj pri pošiljanju produkta (odpadkov) v skladu z Uredbo 1013/2006/ES (priprava dokumentacije, pridobitev (finančnega) instrumenta zavarovanja (garancija), itd.), </w:t>
      </w:r>
    </w:p>
    <w:p w14:paraId="2D9F05BB" w14:textId="77777777" w:rsidR="00501F99" w:rsidRPr="002F3FA3" w:rsidRDefault="00501F99" w:rsidP="00E10354">
      <w:pPr>
        <w:pStyle w:val="Odstavekseznama"/>
        <w:keepNext/>
        <w:keepLines/>
        <w:numPr>
          <w:ilvl w:val="0"/>
          <w:numId w:val="46"/>
        </w:numPr>
        <w:jc w:val="both"/>
        <w:rPr>
          <w:rFonts w:ascii="Tahoma" w:hAnsi="Tahoma" w:cs="Tahoma"/>
        </w:rPr>
      </w:pPr>
      <w:r w:rsidRPr="002F3FA3">
        <w:rPr>
          <w:rFonts w:ascii="Tahoma" w:hAnsi="Tahoma" w:cs="Tahoma"/>
        </w:rPr>
        <w:t>popusti in dajatve.</w:t>
      </w:r>
    </w:p>
    <w:p w14:paraId="48ABA708" w14:textId="77777777" w:rsidR="00D67D85" w:rsidRPr="00C8579C" w:rsidRDefault="00D67D85" w:rsidP="00E10354">
      <w:pPr>
        <w:keepNext/>
        <w:keepLines/>
        <w:jc w:val="both"/>
        <w:rPr>
          <w:rFonts w:ascii="Tahoma" w:hAnsi="Tahoma" w:cs="Tahoma"/>
        </w:rPr>
      </w:pPr>
    </w:p>
    <w:p w14:paraId="7C33BE69" w14:textId="77777777" w:rsidR="00A9533C" w:rsidRPr="00C8579C" w:rsidRDefault="00A9533C"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681CC08C" w14:textId="77777777" w:rsidR="00337D19" w:rsidRPr="00C8579C" w:rsidRDefault="00337D19" w:rsidP="00E10354">
      <w:pPr>
        <w:keepNext/>
        <w:keepLines/>
        <w:tabs>
          <w:tab w:val="left" w:pos="851"/>
          <w:tab w:val="left" w:pos="1702"/>
        </w:tabs>
        <w:ind w:left="1440"/>
        <w:jc w:val="both"/>
        <w:rPr>
          <w:rFonts w:ascii="Tahoma" w:hAnsi="Tahoma" w:cs="Tahoma"/>
          <w:b/>
        </w:rPr>
      </w:pPr>
    </w:p>
    <w:p w14:paraId="3213A52F" w14:textId="77777777" w:rsidR="00E3018F" w:rsidRPr="00C8579C" w:rsidRDefault="00050762"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36B4CC40" w14:textId="77777777" w:rsidR="00A86453" w:rsidRPr="00C8579C" w:rsidRDefault="00A86453" w:rsidP="00E10354">
      <w:pPr>
        <w:keepNext/>
        <w:keepLines/>
        <w:jc w:val="both"/>
        <w:rPr>
          <w:rFonts w:ascii="Tahoma" w:hAnsi="Tahoma" w:cs="Tahoma"/>
        </w:rPr>
      </w:pPr>
    </w:p>
    <w:p w14:paraId="510C745D" w14:textId="77777777" w:rsidR="00501F99" w:rsidRPr="002953CA" w:rsidRDefault="00501F99" w:rsidP="00E10354">
      <w:pPr>
        <w:keepNext/>
        <w:keepLines/>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8272E4">
        <w:rPr>
          <w:rFonts w:ascii="Tahoma" w:hAnsi="Tahoma" w:cs="Tahoma"/>
        </w:rPr>
        <w:t>prevzem</w:t>
      </w:r>
      <w:r>
        <w:rPr>
          <w:rFonts w:ascii="Tahoma" w:hAnsi="Tahoma" w:cs="Tahoma"/>
        </w:rPr>
        <w:t>a</w:t>
      </w:r>
      <w:r w:rsidR="00DE2E98">
        <w:rPr>
          <w:rFonts w:ascii="Tahoma" w:hAnsi="Tahoma" w:cs="Tahoma"/>
        </w:rPr>
        <w:t>, odvoza</w:t>
      </w:r>
      <w:r w:rsidRPr="008272E4">
        <w:rPr>
          <w:rFonts w:ascii="Tahoma" w:hAnsi="Tahoma" w:cs="Tahoma"/>
        </w:rPr>
        <w:t xml:space="preserve"> in </w:t>
      </w:r>
      <w:r w:rsidR="00DE2E98">
        <w:rPr>
          <w:rFonts w:ascii="Tahoma" w:hAnsi="Tahoma" w:cs="Tahoma"/>
        </w:rPr>
        <w:t xml:space="preserve">nadaljnje </w:t>
      </w:r>
      <w:r>
        <w:rPr>
          <w:rFonts w:ascii="Tahoma" w:hAnsi="Tahoma" w:cs="Tahoma"/>
        </w:rPr>
        <w:t xml:space="preserve">obdelave </w:t>
      </w:r>
      <w:r w:rsidRPr="005C5541">
        <w:rPr>
          <w:rFonts w:ascii="Tahoma" w:hAnsi="Tahoma" w:cs="Tahoma"/>
        </w:rPr>
        <w:t xml:space="preserve">oziroma dejansko </w:t>
      </w:r>
      <w:r w:rsidRPr="0094421B">
        <w:rPr>
          <w:rFonts w:ascii="Tahoma" w:hAnsi="Tahoma" w:cs="Tahoma"/>
          <w:color w:val="000000"/>
        </w:rPr>
        <w:t xml:space="preserve">prevzetih </w:t>
      </w:r>
      <w:r w:rsidRPr="005C5541">
        <w:rPr>
          <w:rFonts w:ascii="Tahoma" w:hAnsi="Tahoma" w:cs="Tahoma"/>
        </w:rPr>
        <w:t xml:space="preserve">količin </w:t>
      </w:r>
      <w:r>
        <w:rPr>
          <w:rFonts w:ascii="Tahoma" w:hAnsi="Tahoma" w:cs="Tahoma"/>
        </w:rPr>
        <w:t>produkta</w:t>
      </w:r>
      <w:r w:rsidRPr="005C5541">
        <w:rPr>
          <w:rFonts w:ascii="Tahoma" w:hAnsi="Tahoma" w:cs="Tahoma"/>
        </w:rPr>
        <w:t xml:space="preserve">. Storitve se bodo obračunavale mesečno, na osnovi dogovorjenih cen </w:t>
      </w:r>
      <w:r>
        <w:rPr>
          <w:rFonts w:ascii="Tahoma" w:hAnsi="Tahoma" w:cs="Tahoma"/>
        </w:rPr>
        <w:t>na enoto mere</w:t>
      </w:r>
      <w:r w:rsidRPr="005C5541">
        <w:rPr>
          <w:rFonts w:ascii="Tahoma" w:hAnsi="Tahoma" w:cs="Tahoma"/>
        </w:rPr>
        <w:t xml:space="preserve">. Količina </w:t>
      </w:r>
      <w:r>
        <w:rPr>
          <w:rFonts w:ascii="Tahoma" w:hAnsi="Tahoma" w:cs="Tahoma"/>
        </w:rPr>
        <w:t>produkta</w:t>
      </w:r>
      <w:r w:rsidRPr="005C5541">
        <w:rPr>
          <w:rFonts w:ascii="Tahoma" w:hAnsi="Tahoma" w:cs="Tahoma"/>
        </w:rPr>
        <w:t xml:space="preserve">, ki </w:t>
      </w:r>
      <w:r w:rsidR="00DE2E98">
        <w:rPr>
          <w:rFonts w:ascii="Tahoma" w:hAnsi="Tahoma" w:cs="Tahoma"/>
        </w:rPr>
        <w:t>ga</w:t>
      </w:r>
      <w:r w:rsidR="00DE2E98" w:rsidRPr="005C5541">
        <w:rPr>
          <w:rFonts w:ascii="Tahoma" w:hAnsi="Tahoma" w:cs="Tahoma"/>
        </w:rPr>
        <w:t xml:space="preserve"> </w:t>
      </w:r>
      <w:r w:rsidRPr="005C5541">
        <w:rPr>
          <w:rFonts w:ascii="Tahoma" w:hAnsi="Tahoma" w:cs="Tahoma"/>
        </w:rPr>
        <w:t>bo</w:t>
      </w:r>
      <w:r w:rsidR="00DE2E98">
        <w:rPr>
          <w:rFonts w:ascii="Tahoma" w:hAnsi="Tahoma" w:cs="Tahoma"/>
        </w:rPr>
        <w:t xml:space="preserve"> izvajalec</w:t>
      </w:r>
      <w:r w:rsidRPr="005C5541">
        <w:rPr>
          <w:rFonts w:ascii="Tahoma" w:hAnsi="Tahoma" w:cs="Tahoma"/>
        </w:rPr>
        <w:t xml:space="preserve"> </w:t>
      </w:r>
      <w:r>
        <w:rPr>
          <w:rFonts w:ascii="Tahoma" w:hAnsi="Tahoma" w:cs="Tahoma"/>
        </w:rPr>
        <w:t>prevzel</w:t>
      </w:r>
      <w:r w:rsidR="00DE2E98">
        <w:rPr>
          <w:rFonts w:ascii="Tahoma" w:hAnsi="Tahoma" w:cs="Tahoma"/>
        </w:rPr>
        <w:t>, odpeljal</w:t>
      </w:r>
      <w:r>
        <w:rPr>
          <w:rFonts w:ascii="Tahoma" w:hAnsi="Tahoma" w:cs="Tahoma"/>
        </w:rPr>
        <w:t xml:space="preserve"> </w:t>
      </w:r>
      <w:r w:rsidRPr="005C5541">
        <w:rPr>
          <w:rFonts w:ascii="Tahoma" w:hAnsi="Tahoma" w:cs="Tahoma"/>
        </w:rPr>
        <w:t xml:space="preserve">in </w:t>
      </w:r>
      <w:r w:rsidR="00DE2E98">
        <w:rPr>
          <w:rFonts w:ascii="Tahoma" w:hAnsi="Tahoma" w:cs="Tahoma"/>
        </w:rPr>
        <w:t xml:space="preserve">nadaljnje </w:t>
      </w:r>
      <w:r>
        <w:rPr>
          <w:rFonts w:ascii="Tahoma" w:hAnsi="Tahoma" w:cs="Tahoma"/>
        </w:rPr>
        <w:t>obdelal</w:t>
      </w:r>
      <w:r w:rsidRPr="005C5541">
        <w:rPr>
          <w:rFonts w:ascii="Tahoma" w:hAnsi="Tahoma" w:cs="Tahoma"/>
        </w:rPr>
        <w:t xml:space="preserve">, se </w:t>
      </w:r>
      <w:r>
        <w:rPr>
          <w:rFonts w:ascii="Tahoma" w:hAnsi="Tahoma" w:cs="Tahoma"/>
        </w:rPr>
        <w:t xml:space="preserve">bo </w:t>
      </w:r>
      <w:r w:rsidRPr="005C5541">
        <w:rPr>
          <w:rFonts w:ascii="Tahoma" w:hAnsi="Tahoma" w:cs="Tahoma"/>
        </w:rPr>
        <w:t>stehta</w:t>
      </w:r>
      <w:r>
        <w:rPr>
          <w:rFonts w:ascii="Tahoma" w:hAnsi="Tahoma" w:cs="Tahoma"/>
        </w:rPr>
        <w:t>la</w:t>
      </w:r>
      <w:r w:rsidRPr="005C5541">
        <w:rPr>
          <w:rFonts w:ascii="Tahoma" w:hAnsi="Tahoma" w:cs="Tahoma"/>
        </w:rPr>
        <w:t xml:space="preserve"> na</w:t>
      </w:r>
      <w:r>
        <w:rPr>
          <w:rFonts w:ascii="Tahoma" w:hAnsi="Tahoma" w:cs="Tahoma"/>
        </w:rPr>
        <w:t xml:space="preserve"> uradno umerjeni</w:t>
      </w:r>
      <w:r w:rsidRPr="005C5541">
        <w:rPr>
          <w:rFonts w:ascii="Tahoma" w:hAnsi="Tahoma" w:cs="Tahoma"/>
        </w:rPr>
        <w:t xml:space="preserve"> tehtnici naročnika na lokaciji RCERO Ljubljana, pri čemer mora biti količina označena na tehtalnem listu.</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rPr>
        <w:t>produkta</w:t>
      </w:r>
      <w:r w:rsidRPr="0094421B">
        <w:rPr>
          <w:rFonts w:ascii="Tahoma" w:hAnsi="Tahoma" w:cs="Tahoma"/>
          <w:color w:val="000000"/>
        </w:rPr>
        <w:t>, stehtana na tehtnici</w:t>
      </w:r>
      <w:r>
        <w:rPr>
          <w:rFonts w:ascii="Tahoma" w:hAnsi="Tahoma" w:cs="Tahoma"/>
          <w:color w:val="000000"/>
        </w:rPr>
        <w:t xml:space="preserve"> naročnika na lokaciji</w:t>
      </w:r>
      <w:r w:rsidRPr="0094421B">
        <w:rPr>
          <w:rFonts w:ascii="Tahoma" w:hAnsi="Tahoma" w:cs="Tahoma"/>
          <w:color w:val="000000"/>
        </w:rPr>
        <w:t xml:space="preserve"> RCERO Ljubljana.</w:t>
      </w:r>
    </w:p>
    <w:p w14:paraId="65D8E7B4" w14:textId="77777777" w:rsidR="00501F99" w:rsidRPr="00C509F8" w:rsidRDefault="00501F99" w:rsidP="00E10354">
      <w:pPr>
        <w:pStyle w:val="BESEDILO"/>
        <w:keepNext/>
        <w:widowControl/>
        <w:tabs>
          <w:tab w:val="clear" w:pos="2155"/>
        </w:tabs>
        <w:ind w:left="720"/>
        <w:rPr>
          <w:rFonts w:ascii="Tahoma" w:hAnsi="Tahoma" w:cs="Tahoma"/>
        </w:rPr>
      </w:pPr>
    </w:p>
    <w:p w14:paraId="4D3DCF03" w14:textId="77777777" w:rsidR="00501F99" w:rsidRDefault="00501F99" w:rsidP="00E10354">
      <w:pPr>
        <w:pStyle w:val="BESEDILO"/>
        <w:keepNext/>
        <w:widowControl/>
        <w:tabs>
          <w:tab w:val="clear" w:pos="2155"/>
        </w:tabs>
        <w:rPr>
          <w:rFonts w:ascii="Tahoma" w:hAnsi="Tahoma" w:cs="Tahoma"/>
        </w:rPr>
      </w:pPr>
      <w:r w:rsidRPr="00C509F8">
        <w:rPr>
          <w:rFonts w:ascii="Tahoma" w:hAnsi="Tahoma" w:cs="Tahoma"/>
        </w:rPr>
        <w:t xml:space="preserve">Izvajalec </w:t>
      </w:r>
      <w:r>
        <w:rPr>
          <w:rFonts w:ascii="Tahoma" w:hAnsi="Tahoma" w:cs="Tahoma"/>
        </w:rPr>
        <w:t>mora</w:t>
      </w:r>
      <w:r w:rsidRPr="00C509F8">
        <w:rPr>
          <w:rFonts w:ascii="Tahoma" w:hAnsi="Tahoma" w:cs="Tahoma"/>
        </w:rPr>
        <w:t xml:space="preserve"> naročniku</w:t>
      </w:r>
      <w:r w:rsidRPr="0094421B">
        <w:rPr>
          <w:rFonts w:ascii="Tahoma" w:hAnsi="Tahoma" w:cs="Tahoma"/>
          <w:color w:val="000000"/>
        </w:rPr>
        <w:t>,</w:t>
      </w:r>
      <w:r w:rsidRPr="00C509F8">
        <w:rPr>
          <w:rFonts w:ascii="Tahoma" w:hAnsi="Tahoma" w:cs="Tahoma"/>
        </w:rPr>
        <w:t xml:space="preserve"> pred izstavitvijo vsakokratnega</w:t>
      </w:r>
      <w:r>
        <w:rPr>
          <w:rFonts w:ascii="Tahoma" w:hAnsi="Tahoma" w:cs="Tahoma"/>
        </w:rPr>
        <w:t xml:space="preserve"> mesečnega</w:t>
      </w:r>
      <w:r w:rsidRPr="00C509F8">
        <w:rPr>
          <w:rFonts w:ascii="Tahoma" w:hAnsi="Tahoma" w:cs="Tahoma"/>
        </w:rPr>
        <w:t xml:space="preserve"> računa</w:t>
      </w:r>
      <w:r w:rsidRPr="00F36721">
        <w:rPr>
          <w:rFonts w:ascii="Tahoma" w:hAnsi="Tahoma" w:cs="Tahoma"/>
        </w:rPr>
        <w:t>,</w:t>
      </w:r>
      <w:r w:rsidRPr="00C509F8">
        <w:rPr>
          <w:rFonts w:ascii="Tahoma" w:hAnsi="Tahoma" w:cs="Tahoma"/>
        </w:rPr>
        <w:t xml:space="preserve"> zagotoviti tekoče mesečno potrjevanje</w:t>
      </w:r>
      <w:r>
        <w:rPr>
          <w:rFonts w:ascii="Tahoma" w:hAnsi="Tahoma" w:cs="Tahoma"/>
        </w:rPr>
        <w:t xml:space="preserve"> </w:t>
      </w:r>
      <w:r w:rsidRPr="00C509F8">
        <w:rPr>
          <w:rFonts w:ascii="Tahoma" w:hAnsi="Tahoma" w:cs="Tahoma"/>
        </w:rPr>
        <w:t>elektronsk</w:t>
      </w:r>
      <w:r>
        <w:rPr>
          <w:rFonts w:ascii="Tahoma" w:hAnsi="Tahoma" w:cs="Tahoma"/>
        </w:rPr>
        <w:t xml:space="preserve">ega </w:t>
      </w:r>
      <w:r w:rsidRPr="00C509F8">
        <w:rPr>
          <w:rFonts w:ascii="Tahoma" w:hAnsi="Tahoma" w:cs="Tahoma"/>
        </w:rPr>
        <w:t>evidenčn</w:t>
      </w:r>
      <w:r>
        <w:rPr>
          <w:rFonts w:ascii="Tahoma" w:hAnsi="Tahoma" w:cs="Tahoma"/>
        </w:rPr>
        <w:t>ega</w:t>
      </w:r>
      <w:r w:rsidRPr="00C509F8">
        <w:rPr>
          <w:rFonts w:ascii="Tahoma" w:hAnsi="Tahoma" w:cs="Tahoma"/>
        </w:rPr>
        <w:t xml:space="preserve"> list</w:t>
      </w:r>
      <w:r>
        <w:rPr>
          <w:rFonts w:ascii="Tahoma" w:hAnsi="Tahoma" w:cs="Tahoma"/>
        </w:rPr>
        <w:t>a, pripravljenega</w:t>
      </w:r>
      <w:r w:rsidRPr="00C509F8">
        <w:rPr>
          <w:rFonts w:ascii="Tahoma" w:hAnsi="Tahoma" w:cs="Tahoma"/>
        </w:rPr>
        <w:t xml:space="preserve"> s strani naročnika</w:t>
      </w:r>
      <w:r>
        <w:rPr>
          <w:rFonts w:ascii="Tahoma" w:hAnsi="Tahoma" w:cs="Tahoma"/>
        </w:rPr>
        <w:t>,</w:t>
      </w:r>
      <w:r w:rsidRPr="00C509F8">
        <w:rPr>
          <w:rFonts w:ascii="Tahoma" w:hAnsi="Tahoma" w:cs="Tahoma"/>
        </w:rPr>
        <w:t xml:space="preserve"> v informacijskem sistemu ravnanja z odpadki (IS-Odpadki – na spletni strani ARSO)</w:t>
      </w:r>
      <w:r>
        <w:rPr>
          <w:rFonts w:ascii="Tahoma" w:hAnsi="Tahoma" w:cs="Tahoma"/>
        </w:rPr>
        <w:t xml:space="preserve"> </w:t>
      </w:r>
      <w:r w:rsidRPr="00735578">
        <w:rPr>
          <w:rFonts w:ascii="Tahoma" w:hAnsi="Tahoma" w:cs="Tahoma"/>
          <w:iCs/>
        </w:rPr>
        <w:t xml:space="preserve">oziroma dostaviti kopije potrjenih transportnih dokumentov v primeru čezmejnega pošiljanja </w:t>
      </w:r>
      <w:r>
        <w:rPr>
          <w:rFonts w:ascii="Tahoma" w:hAnsi="Tahoma" w:cs="Tahoma"/>
          <w:iCs/>
        </w:rPr>
        <w:t>produkta</w:t>
      </w:r>
      <w:r w:rsidRPr="00735578">
        <w:rPr>
          <w:rFonts w:ascii="Tahoma" w:hAnsi="Tahoma" w:cs="Tahoma"/>
        </w:rPr>
        <w:t>.</w:t>
      </w:r>
    </w:p>
    <w:p w14:paraId="573B9223" w14:textId="77777777" w:rsidR="00501F99" w:rsidRDefault="00501F99" w:rsidP="00E10354">
      <w:pPr>
        <w:pStyle w:val="BESEDILO"/>
        <w:keepNext/>
        <w:widowControl/>
        <w:tabs>
          <w:tab w:val="clear" w:pos="2155"/>
        </w:tabs>
        <w:rPr>
          <w:rFonts w:ascii="Tahoma" w:hAnsi="Tahoma" w:cs="Tahoma"/>
        </w:rPr>
      </w:pPr>
    </w:p>
    <w:p w14:paraId="23621FB5" w14:textId="77777777" w:rsidR="00501F99" w:rsidRDefault="00501F99" w:rsidP="00E10354">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667382D" w14:textId="77777777" w:rsidR="00501F99" w:rsidRDefault="00501F99" w:rsidP="00E10354">
      <w:pPr>
        <w:keepNext/>
        <w:keepLines/>
        <w:jc w:val="both"/>
        <w:rPr>
          <w:rFonts w:ascii="Tahoma" w:hAnsi="Tahoma" w:cs="Tahoma"/>
          <w:i/>
          <w:u w:val="single"/>
        </w:rPr>
      </w:pPr>
    </w:p>
    <w:p w14:paraId="40E2CC85" w14:textId="77777777" w:rsidR="00501F99" w:rsidRDefault="00501F99" w:rsidP="00E10354">
      <w:pPr>
        <w:keepNext/>
        <w:keepLines/>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Storitev</w:t>
      </w:r>
      <w:r>
        <w:rPr>
          <w:rFonts w:ascii="Tahoma" w:hAnsi="Tahoma" w:cs="Tahoma"/>
        </w:rPr>
        <w:t xml:space="preserve"> </w:t>
      </w:r>
      <w:r w:rsidRPr="00C509F8">
        <w:rPr>
          <w:rFonts w:ascii="Tahoma" w:hAnsi="Tahoma" w:cs="Tahoma"/>
        </w:rPr>
        <w:t>se šteje za uspešno opravljeno, ko naročnik in izvajalec</w:t>
      </w:r>
      <w:r>
        <w:rPr>
          <w:rFonts w:ascii="Tahoma" w:hAnsi="Tahoma" w:cs="Tahoma"/>
        </w:rPr>
        <w:t xml:space="preserve"> oziroma njuna predstavnika </w:t>
      </w:r>
      <w:r w:rsidRPr="00F36721">
        <w:rPr>
          <w:rFonts w:ascii="Tahoma" w:hAnsi="Tahoma" w:cs="Tahoma"/>
          <w:color w:val="000000"/>
        </w:rPr>
        <w:t>s</w:t>
      </w:r>
      <w:r w:rsidRPr="00157B09">
        <w:rPr>
          <w:rFonts w:ascii="Tahoma" w:hAnsi="Tahoma" w:cs="Tahoma"/>
          <w:color w:val="00B050"/>
        </w:rPr>
        <w:t xml:space="preserve"> </w:t>
      </w:r>
      <w:r w:rsidRPr="00F36721">
        <w:rPr>
          <w:rFonts w:ascii="Tahoma" w:hAnsi="Tahoma" w:cs="Tahoma"/>
          <w:color w:val="000000"/>
        </w:rPr>
        <w:t xml:space="preserve">podpisom zapisnika o opravljenih storitvah </w:t>
      </w:r>
      <w:r>
        <w:rPr>
          <w:rFonts w:ascii="Tahoma" w:hAnsi="Tahoma" w:cs="Tahoma"/>
        </w:rPr>
        <w:t>prevzema</w:t>
      </w:r>
      <w:r w:rsidR="00DE2E98">
        <w:rPr>
          <w:rFonts w:ascii="Tahoma" w:hAnsi="Tahoma" w:cs="Tahoma"/>
        </w:rPr>
        <w:t>, odvoza</w:t>
      </w:r>
      <w:r>
        <w:rPr>
          <w:rFonts w:ascii="Tahoma" w:hAnsi="Tahoma" w:cs="Tahoma"/>
        </w:rPr>
        <w:t xml:space="preserve"> in obdelave produkta </w:t>
      </w:r>
      <w:r w:rsidRPr="00C509F8">
        <w:rPr>
          <w:rFonts w:ascii="Tahoma" w:hAnsi="Tahoma" w:cs="Tahoma"/>
        </w:rPr>
        <w:t>pisno potrdita</w:t>
      </w:r>
      <w:r>
        <w:rPr>
          <w:rFonts w:ascii="Tahoma" w:hAnsi="Tahoma" w:cs="Tahoma"/>
        </w:rPr>
        <w:t xml:space="preserve"> </w:t>
      </w:r>
      <w:r w:rsidRPr="00C509F8">
        <w:rPr>
          <w:rFonts w:ascii="Tahoma" w:hAnsi="Tahoma" w:cs="Tahoma"/>
        </w:rPr>
        <w:t>vse opravljene storitve, ki jih je izvajalec opravil v preteklem mesecu</w:t>
      </w:r>
      <w:r>
        <w:rPr>
          <w:rFonts w:ascii="Tahoma" w:hAnsi="Tahoma" w:cs="Tahoma"/>
        </w:rPr>
        <w:t xml:space="preserve">, pri čemer je </w:t>
      </w:r>
      <w:r w:rsidRPr="00F36721">
        <w:rPr>
          <w:rFonts w:ascii="Tahoma" w:hAnsi="Tahoma" w:cs="Tahoma"/>
          <w:color w:val="000000"/>
        </w:rPr>
        <w:t xml:space="preserve">s strani obeh strank okvirnega sporazuma </w:t>
      </w:r>
      <w:r>
        <w:rPr>
          <w:rFonts w:ascii="Tahoma" w:hAnsi="Tahoma" w:cs="Tahoma"/>
          <w:color w:val="000000"/>
        </w:rPr>
        <w:t xml:space="preserve">oziroma njunih predstavnikov </w:t>
      </w:r>
      <w:r>
        <w:rPr>
          <w:rFonts w:ascii="Tahoma" w:hAnsi="Tahoma" w:cs="Tahoma"/>
        </w:rPr>
        <w:t>podpisan zapisnik o opravljenih storitvah priloga k računu</w:t>
      </w:r>
      <w:r w:rsidRPr="00C509F8">
        <w:rPr>
          <w:rFonts w:ascii="Tahoma" w:hAnsi="Tahoma" w:cs="Tahoma"/>
        </w:rPr>
        <w:t>.</w:t>
      </w:r>
      <w:r>
        <w:rPr>
          <w:rFonts w:ascii="Tahoma" w:hAnsi="Tahoma" w:cs="Tahoma"/>
        </w:rPr>
        <w:t xml:space="preserve">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p>
    <w:p w14:paraId="57CCF0AB" w14:textId="77777777" w:rsidR="00501F99" w:rsidRPr="00913222" w:rsidRDefault="00501F99" w:rsidP="00E10354">
      <w:pPr>
        <w:keepNext/>
        <w:keepLines/>
        <w:ind w:left="426"/>
        <w:rPr>
          <w:rFonts w:ascii="Tahoma" w:hAnsi="Tahoma" w:cs="Tahoma"/>
        </w:rPr>
      </w:pPr>
    </w:p>
    <w:p w14:paraId="6C39AE9A" w14:textId="77777777" w:rsidR="00501F99" w:rsidRDefault="00501F99" w:rsidP="00E10354">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w:t>
      </w:r>
      <w:r w:rsidR="000C1B19">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pravilnega računa za opravljene storitve v vložišče naročnika.</w:t>
      </w:r>
    </w:p>
    <w:p w14:paraId="7BEC4C04" w14:textId="77777777" w:rsidR="00033E39" w:rsidRDefault="00033E39" w:rsidP="00E10354">
      <w:pPr>
        <w:keepNext/>
        <w:keepLines/>
        <w:jc w:val="both"/>
        <w:rPr>
          <w:rFonts w:ascii="Tahoma" w:hAnsi="Tahoma" w:cs="Tahoma"/>
          <w:i/>
        </w:rPr>
      </w:pPr>
    </w:p>
    <w:p w14:paraId="332D423F" w14:textId="77777777" w:rsidR="00501F99" w:rsidRDefault="00501F99" w:rsidP="00E10354">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26716A">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w:t>
      </w:r>
      <w:r w:rsidR="000C1B19">
        <w:rPr>
          <w:rFonts w:ascii="Tahoma" w:hAnsi="Tahoma" w:cs="Tahoma"/>
          <w:i/>
        </w:rPr>
        <w:t>koledarskih</w:t>
      </w:r>
      <w:r w:rsidR="000C1B19" w:rsidRPr="00215CFF">
        <w:rPr>
          <w:rFonts w:ascii="Tahoma" w:hAnsi="Tahoma" w:cs="Tahoma"/>
          <w:i/>
        </w:rPr>
        <w:t xml:space="preserve"> </w:t>
      </w:r>
      <w:r w:rsidRPr="00215CFF">
        <w:rPr>
          <w:rFonts w:ascii="Tahoma" w:hAnsi="Tahoma" w:cs="Tahoma"/>
          <w:i/>
        </w:rPr>
        <w:t xml:space="preserve">dni od dneva </w:t>
      </w:r>
      <w:r>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14:paraId="6A532A0D" w14:textId="77777777" w:rsidR="00651BDD" w:rsidRDefault="00651BDD" w:rsidP="00E10354">
      <w:pPr>
        <w:keepNext/>
        <w:keepLines/>
        <w:tabs>
          <w:tab w:val="left" w:pos="1418"/>
          <w:tab w:val="left" w:pos="1702"/>
        </w:tabs>
        <w:jc w:val="both"/>
        <w:rPr>
          <w:rFonts w:ascii="Tahoma" w:hAnsi="Tahoma" w:cs="Tahoma"/>
          <w:i/>
        </w:rPr>
      </w:pPr>
    </w:p>
    <w:p w14:paraId="13811349" w14:textId="77777777" w:rsidR="00501F99" w:rsidRDefault="00501F99" w:rsidP="00E10354">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Pr>
          <w:rFonts w:ascii="Tahoma" w:hAnsi="Tahoma" w:cs="Tahoma"/>
        </w:rPr>
        <w:t xml:space="preserve">od prejema </w:t>
      </w:r>
      <w:r w:rsidRPr="0094542F">
        <w:rPr>
          <w:rFonts w:ascii="Tahoma" w:hAnsi="Tahoma" w:cs="Tahoma"/>
        </w:rPr>
        <w:t>dolžan zavrniti z obrazložitvijo, izvajalec pa je dolžan izstaviti nov</w:t>
      </w:r>
      <w:r>
        <w:rPr>
          <w:rFonts w:ascii="Tahoma" w:hAnsi="Tahoma" w:cs="Tahoma"/>
        </w:rPr>
        <w:t>,</w:t>
      </w:r>
      <w:r w:rsidRPr="0094542F">
        <w:rPr>
          <w:rFonts w:ascii="Tahoma" w:hAnsi="Tahoma" w:cs="Tahoma"/>
        </w:rPr>
        <w:t xml:space="preserve"> popravljen račun v roku </w:t>
      </w:r>
      <w:r w:rsidR="000C1B19">
        <w:rPr>
          <w:rFonts w:ascii="Tahoma" w:hAnsi="Tahoma" w:cs="Tahoma"/>
        </w:rPr>
        <w:t>treh</w:t>
      </w:r>
      <w:r w:rsidRPr="0094542F">
        <w:rPr>
          <w:rFonts w:ascii="Tahoma" w:hAnsi="Tahoma" w:cs="Tahoma"/>
        </w:rPr>
        <w:t xml:space="preserve"> (</w:t>
      </w:r>
      <w:r w:rsidR="000C1B19">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storitev</w:t>
      </w:r>
      <w:r w:rsidRPr="0094542F">
        <w:rPr>
          <w:rFonts w:ascii="Tahoma" w:hAnsi="Tahoma" w:cs="Tahoma"/>
        </w:rPr>
        <w:t>.</w:t>
      </w:r>
    </w:p>
    <w:p w14:paraId="59CD93D6" w14:textId="77777777" w:rsidR="00501F99" w:rsidRDefault="00501F99" w:rsidP="00E10354">
      <w:pPr>
        <w:keepNext/>
        <w:keepLines/>
        <w:jc w:val="both"/>
        <w:rPr>
          <w:rFonts w:ascii="Tahoma" w:hAnsi="Tahoma" w:cs="Tahoma"/>
        </w:rPr>
      </w:pPr>
    </w:p>
    <w:p w14:paraId="3EAD5B0C" w14:textId="77777777" w:rsidR="00501F99" w:rsidRDefault="00501F99" w:rsidP="00E10354">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1B8AC131" w14:textId="77777777" w:rsidR="00A63AD7" w:rsidRPr="00C8579C" w:rsidRDefault="00A63AD7"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35222282" w14:textId="77777777" w:rsidR="00E0302E" w:rsidRDefault="00E0302E" w:rsidP="00E10354">
      <w:pPr>
        <w:keepNext/>
        <w:keepLines/>
        <w:tabs>
          <w:tab w:val="left" w:pos="567"/>
          <w:tab w:val="left" w:pos="1418"/>
          <w:tab w:val="left" w:pos="1702"/>
        </w:tabs>
        <w:jc w:val="both"/>
        <w:rPr>
          <w:rFonts w:ascii="Tahoma" w:hAnsi="Tahoma" w:cs="Tahoma"/>
        </w:rPr>
      </w:pPr>
    </w:p>
    <w:p w14:paraId="7992A76B" w14:textId="77777777" w:rsidR="00A63AD7" w:rsidRPr="00C8579C" w:rsidRDefault="00A63AD7" w:rsidP="00E10354">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0A2DBE0B" w14:textId="77777777" w:rsidR="007F2DA2" w:rsidRPr="00C8579C" w:rsidRDefault="007F2DA2" w:rsidP="00E10354">
      <w:pPr>
        <w:keepNext/>
        <w:keepLines/>
        <w:tabs>
          <w:tab w:val="left" w:pos="567"/>
          <w:tab w:val="left" w:pos="1702"/>
        </w:tabs>
        <w:jc w:val="both"/>
        <w:rPr>
          <w:rFonts w:ascii="Tahoma" w:hAnsi="Tahoma" w:cs="Tahoma"/>
        </w:rPr>
      </w:pPr>
    </w:p>
    <w:p w14:paraId="17E05D60" w14:textId="77777777" w:rsidR="006C4C08" w:rsidRPr="00C8579C" w:rsidRDefault="006C4C08"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156AFA41" w14:textId="77777777" w:rsidR="006C4C08" w:rsidRPr="00C8579C" w:rsidRDefault="006C4C08" w:rsidP="00E10354">
      <w:pPr>
        <w:keepNext/>
        <w:keepLines/>
        <w:tabs>
          <w:tab w:val="left" w:pos="851"/>
          <w:tab w:val="left" w:pos="1702"/>
        </w:tabs>
        <w:ind w:left="1440"/>
        <w:jc w:val="both"/>
        <w:rPr>
          <w:rFonts w:ascii="Tahoma" w:hAnsi="Tahoma" w:cs="Tahoma"/>
          <w:b/>
        </w:rPr>
      </w:pPr>
    </w:p>
    <w:p w14:paraId="440F42F0" w14:textId="77777777" w:rsidR="00575670" w:rsidRPr="00C8579C" w:rsidRDefault="00575670"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1887DB4A" w14:textId="77777777" w:rsidR="00A460F0" w:rsidRPr="00C8579C" w:rsidRDefault="00A460F0" w:rsidP="00E10354">
      <w:pPr>
        <w:keepNext/>
        <w:keepLines/>
        <w:jc w:val="both"/>
        <w:rPr>
          <w:rFonts w:ascii="Tahoma" w:hAnsi="Tahoma" w:cs="Tahoma"/>
        </w:rPr>
      </w:pPr>
    </w:p>
    <w:p w14:paraId="2EF46127" w14:textId="77777777" w:rsidR="000042FF" w:rsidRPr="00C8579C" w:rsidRDefault="000042FF" w:rsidP="00E10354">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703FE2A4" w14:textId="77777777" w:rsidR="00745A83" w:rsidRPr="00C8579C" w:rsidRDefault="00745A83" w:rsidP="00E10354">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709FA50D"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5DE6A6BC"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4976F8F" w14:textId="77777777" w:rsidR="008C77E8" w:rsidRPr="00C8579C" w:rsidRDefault="008C77E8" w:rsidP="00E10354">
            <w:pPr>
              <w:keepNext/>
              <w:keepLines/>
              <w:rPr>
                <w:rFonts w:ascii="Tahoma" w:hAnsi="Tahoma" w:cs="Tahoma"/>
                <w:szCs w:val="18"/>
              </w:rPr>
            </w:pPr>
          </w:p>
        </w:tc>
      </w:tr>
      <w:tr w:rsidR="008C77E8" w:rsidRPr="00C8579C" w14:paraId="0A90DD33"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78BD756"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0AD0E293" w14:textId="77777777" w:rsidR="008C77E8" w:rsidRPr="00C8579C" w:rsidRDefault="008C77E8" w:rsidP="00E10354">
            <w:pPr>
              <w:keepNext/>
              <w:keepLines/>
              <w:rPr>
                <w:rFonts w:ascii="Tahoma" w:hAnsi="Tahoma" w:cs="Tahoma"/>
                <w:szCs w:val="18"/>
              </w:rPr>
            </w:pPr>
          </w:p>
        </w:tc>
      </w:tr>
      <w:tr w:rsidR="008C77E8" w:rsidRPr="00C8579C" w14:paraId="20DAF281"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72829F0D"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81CB866" w14:textId="77777777" w:rsidR="008C77E8" w:rsidRPr="00C8579C" w:rsidRDefault="008C77E8" w:rsidP="00E10354">
            <w:pPr>
              <w:keepNext/>
              <w:keepLines/>
              <w:rPr>
                <w:rFonts w:ascii="Tahoma" w:hAnsi="Tahoma" w:cs="Tahoma"/>
                <w:szCs w:val="18"/>
              </w:rPr>
            </w:pPr>
          </w:p>
        </w:tc>
      </w:tr>
      <w:tr w:rsidR="008C77E8" w:rsidRPr="00C8579C" w14:paraId="23D2F35D"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0A96035A"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80B47EC" w14:textId="77777777" w:rsidR="008C77E8" w:rsidRPr="00C8579C" w:rsidRDefault="008C77E8" w:rsidP="00E10354">
            <w:pPr>
              <w:keepNext/>
              <w:keepLines/>
              <w:rPr>
                <w:rFonts w:ascii="Tahoma" w:hAnsi="Tahoma" w:cs="Tahoma"/>
                <w:szCs w:val="18"/>
              </w:rPr>
            </w:pPr>
          </w:p>
        </w:tc>
      </w:tr>
      <w:tr w:rsidR="008C77E8" w:rsidRPr="00C8579C" w14:paraId="48F48776"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CF0D53"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83F217D" w14:textId="77777777" w:rsidR="008C77E8" w:rsidRPr="00C8579C" w:rsidRDefault="008C77E8" w:rsidP="00E10354">
            <w:pPr>
              <w:keepNext/>
              <w:keepLines/>
              <w:rPr>
                <w:rFonts w:ascii="Tahoma" w:hAnsi="Tahoma" w:cs="Tahoma"/>
                <w:szCs w:val="18"/>
              </w:rPr>
            </w:pPr>
          </w:p>
        </w:tc>
      </w:tr>
      <w:tr w:rsidR="008C77E8" w:rsidRPr="00C8579C" w14:paraId="0508F9A8"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7FD858B" w14:textId="77777777" w:rsidR="008C77E8" w:rsidRPr="00C8579C" w:rsidRDefault="008C77E8" w:rsidP="00E10354">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3F910DF" w14:textId="77777777" w:rsidR="008C77E8" w:rsidRPr="00C8579C" w:rsidRDefault="008C77E8" w:rsidP="00E10354">
            <w:pPr>
              <w:keepNext/>
              <w:keepLines/>
              <w:jc w:val="center"/>
              <w:rPr>
                <w:rFonts w:ascii="Tahoma" w:hAnsi="Tahoma" w:cs="Tahoma"/>
                <w:szCs w:val="18"/>
              </w:rPr>
            </w:pPr>
            <w:r w:rsidRPr="00C8579C">
              <w:rPr>
                <w:rFonts w:ascii="Tahoma" w:hAnsi="Tahoma" w:cs="Tahoma"/>
                <w:szCs w:val="18"/>
              </w:rPr>
              <w:t>DA / NE</w:t>
            </w:r>
          </w:p>
        </w:tc>
      </w:tr>
      <w:tr w:rsidR="008C77E8" w:rsidRPr="00C8579C" w14:paraId="421D3A41"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445E4FD0"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7128B7B9" w14:textId="77777777" w:rsidR="008C77E8" w:rsidRPr="00C8579C" w:rsidRDefault="008C77E8" w:rsidP="00E10354">
            <w:pPr>
              <w:keepNext/>
              <w:keepLines/>
              <w:rPr>
                <w:szCs w:val="18"/>
              </w:rPr>
            </w:pPr>
          </w:p>
        </w:tc>
      </w:tr>
      <w:tr w:rsidR="008C77E8" w:rsidRPr="00C8579C" w14:paraId="7FC3235B"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7650A7CD" w14:textId="77777777" w:rsidR="008C77E8" w:rsidRPr="00C8579C" w:rsidRDefault="008C77E8" w:rsidP="00E10354">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0F425BA9" w14:textId="77777777" w:rsidR="008C77E8" w:rsidRPr="00C8579C" w:rsidRDefault="008C77E8" w:rsidP="00E10354">
            <w:pPr>
              <w:keepNext/>
              <w:keepLines/>
              <w:rPr>
                <w:szCs w:val="18"/>
              </w:rPr>
            </w:pPr>
          </w:p>
        </w:tc>
      </w:tr>
      <w:tr w:rsidR="008C77E8" w:rsidRPr="00C8579C" w14:paraId="0A8E0546"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7C304667"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Količina/Delež (%) v podizvajanju</w:t>
            </w:r>
            <w:r w:rsidR="000C1B19">
              <w:rPr>
                <w:rFonts w:ascii="Tahoma" w:hAnsi="Tahoma" w:cs="Tahoma"/>
                <w:szCs w:val="18"/>
              </w:rPr>
              <w:t xml:space="preserve"> brez DDV</w:t>
            </w:r>
          </w:p>
        </w:tc>
        <w:tc>
          <w:tcPr>
            <w:tcW w:w="4659" w:type="dxa"/>
            <w:tcBorders>
              <w:top w:val="single" w:sz="4" w:space="0" w:color="auto"/>
              <w:left w:val="single" w:sz="4" w:space="0" w:color="auto"/>
              <w:bottom w:val="single" w:sz="4" w:space="0" w:color="auto"/>
              <w:right w:val="single" w:sz="4" w:space="0" w:color="auto"/>
            </w:tcBorders>
            <w:vAlign w:val="center"/>
          </w:tcPr>
          <w:p w14:paraId="6309D06E" w14:textId="77777777" w:rsidR="008C77E8" w:rsidRPr="00C8579C" w:rsidRDefault="008C77E8" w:rsidP="00E10354">
            <w:pPr>
              <w:keepNext/>
              <w:keepLines/>
              <w:rPr>
                <w:szCs w:val="18"/>
              </w:rPr>
            </w:pPr>
          </w:p>
        </w:tc>
      </w:tr>
      <w:tr w:rsidR="008C77E8" w:rsidRPr="00C8579C" w14:paraId="53A575C4"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056D04D5" w14:textId="77777777" w:rsidR="008C77E8" w:rsidRPr="00C8579C" w:rsidRDefault="008C77E8" w:rsidP="00E10354">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25F0DE9" w14:textId="77777777" w:rsidR="008C77E8" w:rsidRPr="00C8579C" w:rsidRDefault="008C77E8" w:rsidP="00E10354">
            <w:pPr>
              <w:keepNext/>
              <w:keepLines/>
              <w:rPr>
                <w:szCs w:val="18"/>
              </w:rPr>
            </w:pPr>
          </w:p>
        </w:tc>
      </w:tr>
    </w:tbl>
    <w:p w14:paraId="0DA3BD0B" w14:textId="77777777" w:rsidR="008C77E8" w:rsidRPr="00C8579C" w:rsidRDefault="008C77E8" w:rsidP="00E10354">
      <w:pPr>
        <w:keepNext/>
        <w:keepLines/>
        <w:jc w:val="both"/>
        <w:rPr>
          <w:rFonts w:ascii="Tahoma" w:hAnsi="Tahoma" w:cs="Tahoma"/>
        </w:rPr>
      </w:pPr>
    </w:p>
    <w:p w14:paraId="5D98047E" w14:textId="77777777" w:rsidR="009C0D7F" w:rsidRPr="00C8579C" w:rsidRDefault="009C0D7F" w:rsidP="00E10354">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2BF14A23" w14:textId="77777777" w:rsidR="009C0D7F" w:rsidRPr="00C8579C" w:rsidRDefault="009C0D7F" w:rsidP="00E10354">
      <w:pPr>
        <w:keepNext/>
        <w:keepLines/>
        <w:jc w:val="both"/>
        <w:rPr>
          <w:rFonts w:ascii="Tahoma" w:hAnsi="Tahoma" w:cs="Tahoma"/>
        </w:rPr>
      </w:pPr>
    </w:p>
    <w:p w14:paraId="62B5FDED" w14:textId="77777777" w:rsidR="005369A2" w:rsidRDefault="005369A2" w:rsidP="00E10354">
      <w:pPr>
        <w:keepNext/>
        <w:keepLines/>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7ADB456F" w14:textId="77777777" w:rsidR="00E0302E" w:rsidRPr="00C8579C" w:rsidRDefault="00E0302E" w:rsidP="00E10354">
      <w:pPr>
        <w:keepNext/>
        <w:keepLines/>
        <w:jc w:val="both"/>
        <w:rPr>
          <w:rFonts w:ascii="Tahoma" w:hAnsi="Tahoma" w:cs="Tahoma"/>
        </w:rPr>
      </w:pPr>
    </w:p>
    <w:p w14:paraId="4903B972" w14:textId="77777777" w:rsidR="009C0D7F" w:rsidRPr="00C8579C" w:rsidRDefault="009C0D7F" w:rsidP="00E10354">
      <w:pPr>
        <w:keepNext/>
        <w:keepLines/>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2EEE29A6" w14:textId="77777777" w:rsidR="009C0D7F" w:rsidRPr="00C8579C" w:rsidRDefault="009C0D7F" w:rsidP="00E10354">
      <w:pPr>
        <w:keepNext/>
        <w:keepLines/>
        <w:jc w:val="both"/>
        <w:rPr>
          <w:rFonts w:ascii="Tahoma" w:hAnsi="Tahoma" w:cs="Tahoma"/>
          <w:b/>
          <w:i/>
        </w:rPr>
      </w:pPr>
    </w:p>
    <w:p w14:paraId="01C099FA" w14:textId="77777777" w:rsidR="009C0D7F" w:rsidRPr="00C8579C" w:rsidRDefault="009C0D7F" w:rsidP="00E10354">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54DFC909" w14:textId="77777777" w:rsidR="009C0D7F" w:rsidRPr="00C8579C" w:rsidRDefault="009C0D7F" w:rsidP="00E10354">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28304779" w14:textId="77777777" w:rsidR="009C0D7F" w:rsidRPr="00C8579C" w:rsidRDefault="009C0D7F" w:rsidP="00E10354">
      <w:pPr>
        <w:keepNext/>
        <w:keepLines/>
        <w:ind w:left="357"/>
        <w:jc w:val="both"/>
        <w:rPr>
          <w:rFonts w:ascii="Tahoma" w:hAnsi="Tahoma" w:cs="Tahoma"/>
        </w:rPr>
      </w:pPr>
    </w:p>
    <w:p w14:paraId="5F32B855" w14:textId="77777777" w:rsidR="009C0D7F" w:rsidRPr="00C8579C" w:rsidRDefault="009C0D7F" w:rsidP="00E10354">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37D68ABE" w14:textId="77777777" w:rsidR="009C0D7F" w:rsidRPr="002F3FA3" w:rsidRDefault="009C0D7F" w:rsidP="00E10354">
      <w:pPr>
        <w:pStyle w:val="Odstavekseznama"/>
        <w:keepNext/>
        <w:keepLines/>
        <w:numPr>
          <w:ilvl w:val="0"/>
          <w:numId w:val="47"/>
        </w:numPr>
        <w:jc w:val="both"/>
        <w:rPr>
          <w:rFonts w:ascii="Tahoma" w:hAnsi="Tahoma" w:cs="Tahoma"/>
        </w:rPr>
      </w:pPr>
      <w:r w:rsidRPr="002F3FA3">
        <w:rPr>
          <w:rFonts w:ascii="Tahoma" w:hAnsi="Tahoma" w:cs="Tahoma"/>
        </w:rPr>
        <w:t>račun podizvajalca za opravljene obveznosti iz okvirnega sporazuma, potrjen s strani izvajalca, na podlagi katerega naročnik izvede nakazilo za opravljene obveznosti iz okvirnega sporazuma</w:t>
      </w:r>
      <w:r w:rsidRPr="002F3FA3" w:rsidDel="00654A1C">
        <w:rPr>
          <w:rFonts w:ascii="Tahoma" w:hAnsi="Tahoma" w:cs="Tahoma"/>
        </w:rPr>
        <w:t xml:space="preserve"> </w:t>
      </w:r>
      <w:r w:rsidRPr="002F3FA3">
        <w:rPr>
          <w:rFonts w:ascii="Tahoma" w:hAnsi="Tahoma" w:cs="Tahoma"/>
        </w:rPr>
        <w:t xml:space="preserve">neposredno na račun podizvajalca ali </w:t>
      </w:r>
    </w:p>
    <w:p w14:paraId="3C956A26" w14:textId="77777777" w:rsidR="009C0D7F" w:rsidRPr="00C8579C" w:rsidRDefault="009C0D7F" w:rsidP="00E10354">
      <w:pPr>
        <w:keepNext/>
        <w:keepLines/>
        <w:numPr>
          <w:ilvl w:val="0"/>
          <w:numId w:val="48"/>
        </w:numPr>
        <w:jc w:val="both"/>
        <w:rPr>
          <w:rFonts w:ascii="Tahoma" w:hAnsi="Tahoma" w:cs="Tahoma"/>
        </w:rPr>
      </w:pPr>
      <w:r w:rsidRPr="00C8579C">
        <w:rPr>
          <w:rFonts w:ascii="Tahoma" w:hAnsi="Tahoma" w:cs="Tahoma"/>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B160673" w14:textId="77777777" w:rsidR="009C0D7F" w:rsidRPr="00C8579C" w:rsidRDefault="009C0D7F" w:rsidP="00E10354">
      <w:pPr>
        <w:keepNext/>
        <w:keepLines/>
        <w:jc w:val="both"/>
        <w:rPr>
          <w:rFonts w:ascii="Tahoma" w:hAnsi="Tahoma" w:cs="Tahoma"/>
        </w:rPr>
      </w:pPr>
    </w:p>
    <w:p w14:paraId="27025108" w14:textId="77777777" w:rsidR="00A460F0" w:rsidRPr="00C8579C" w:rsidRDefault="00A460F0" w:rsidP="00E10354">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EEB5EEC" w14:textId="77777777" w:rsidR="00A460F0" w:rsidRPr="00C8579C" w:rsidRDefault="00A460F0" w:rsidP="00E10354">
      <w:pPr>
        <w:keepNext/>
        <w:keepLines/>
        <w:jc w:val="both"/>
        <w:rPr>
          <w:rFonts w:ascii="Tahoma" w:hAnsi="Tahoma" w:cs="Tahoma"/>
        </w:rPr>
      </w:pPr>
    </w:p>
    <w:p w14:paraId="46A5545B" w14:textId="77777777" w:rsidR="009C0D7F" w:rsidRPr="00C8579C" w:rsidRDefault="009C0D7F" w:rsidP="00E10354">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4FA211FB" w14:textId="77777777" w:rsidR="00011993" w:rsidRDefault="00011993" w:rsidP="00E10354">
      <w:pPr>
        <w:keepNext/>
        <w:keepLines/>
        <w:jc w:val="both"/>
        <w:rPr>
          <w:rFonts w:ascii="Tahoma" w:hAnsi="Tahoma" w:cs="Tahoma"/>
        </w:rPr>
      </w:pPr>
    </w:p>
    <w:p w14:paraId="1798ABBE" w14:textId="77777777" w:rsidR="00164676" w:rsidRPr="00C8579C" w:rsidRDefault="00164676" w:rsidP="00E10354">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57015E88" w14:textId="77777777" w:rsidR="00164676" w:rsidRPr="00C8579C" w:rsidRDefault="00164676" w:rsidP="00E10354">
      <w:pPr>
        <w:keepNext/>
        <w:keepLines/>
        <w:jc w:val="both"/>
        <w:rPr>
          <w:rFonts w:ascii="Tahoma" w:hAnsi="Tahoma" w:cs="Tahoma"/>
        </w:rPr>
      </w:pPr>
    </w:p>
    <w:p w14:paraId="6A945E52" w14:textId="77777777" w:rsidR="000042FF" w:rsidRPr="00C8579C" w:rsidRDefault="000042FF" w:rsidP="00E10354">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58F3649A" w14:textId="77777777" w:rsidR="00A460F0" w:rsidRPr="00C8579C" w:rsidRDefault="00A460F0" w:rsidP="00E10354">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0C67489B" w14:textId="77777777" w:rsidR="00275625" w:rsidRPr="00C8579C" w:rsidRDefault="00275625" w:rsidP="00E10354">
      <w:pPr>
        <w:keepNext/>
        <w:keepLines/>
        <w:tabs>
          <w:tab w:val="left" w:pos="567"/>
          <w:tab w:val="left" w:pos="1702"/>
        </w:tabs>
        <w:jc w:val="both"/>
        <w:rPr>
          <w:rFonts w:ascii="Tahoma" w:hAnsi="Tahoma" w:cs="Tahoma"/>
          <w:b/>
          <w:bCs/>
        </w:rPr>
      </w:pPr>
    </w:p>
    <w:p w14:paraId="715921EC" w14:textId="77777777" w:rsidR="0075228B" w:rsidRPr="00C8579C" w:rsidRDefault="0075228B" w:rsidP="00E10354">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03773CBF" w14:textId="77777777" w:rsidR="007F7D6E" w:rsidRPr="00C8579C" w:rsidRDefault="007F7D6E" w:rsidP="00E10354">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10620EFB" w14:textId="77777777" w:rsidR="007F7D6E" w:rsidRPr="00C8579C" w:rsidRDefault="007F7D6E" w:rsidP="00E10354">
      <w:pPr>
        <w:keepNext/>
        <w:keepLines/>
        <w:jc w:val="both"/>
        <w:rPr>
          <w:rFonts w:ascii="Tahoma" w:hAnsi="Tahoma" w:cs="Tahoma"/>
          <w:b/>
        </w:rPr>
      </w:pPr>
    </w:p>
    <w:p w14:paraId="1CE57160" w14:textId="77777777" w:rsidR="001B257C" w:rsidRPr="00C8579C" w:rsidRDefault="007F7D6E" w:rsidP="00E10354">
      <w:pPr>
        <w:keepNext/>
        <w:keepLines/>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293B4093" w14:textId="77777777" w:rsidR="00D030E2" w:rsidRPr="00C8579C" w:rsidRDefault="00D030E2" w:rsidP="00E10354">
      <w:pPr>
        <w:keepNext/>
        <w:keepLines/>
        <w:jc w:val="both"/>
        <w:rPr>
          <w:rFonts w:ascii="Tahoma" w:hAnsi="Tahoma" w:cs="Tahoma"/>
        </w:rPr>
      </w:pPr>
    </w:p>
    <w:p w14:paraId="612912EE" w14:textId="77777777" w:rsidR="001B257C" w:rsidRDefault="001B257C" w:rsidP="00E10354">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7FC811E5" w14:textId="77777777" w:rsidR="00651BDD" w:rsidRDefault="00651BDD" w:rsidP="00E10354">
      <w:pPr>
        <w:keepNext/>
        <w:keepLines/>
        <w:jc w:val="both"/>
        <w:rPr>
          <w:rFonts w:ascii="Tahoma" w:hAnsi="Tahoma" w:cs="Tahoma"/>
        </w:rPr>
      </w:pPr>
    </w:p>
    <w:p w14:paraId="39636B70" w14:textId="77777777" w:rsidR="001B257C" w:rsidRDefault="001B257C" w:rsidP="00E10354">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61D7B3C" w14:textId="77777777" w:rsidR="003B3123" w:rsidRDefault="003B3123" w:rsidP="00E10354">
      <w:pPr>
        <w:keepNext/>
        <w:keepLines/>
        <w:jc w:val="both"/>
        <w:rPr>
          <w:rFonts w:ascii="Tahoma" w:hAnsi="Tahoma" w:cs="Tahoma"/>
        </w:rPr>
      </w:pPr>
    </w:p>
    <w:p w14:paraId="240D7495" w14:textId="77777777" w:rsidR="00164676" w:rsidRDefault="00164676" w:rsidP="00E10354">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333E2C0E" w14:textId="77777777" w:rsidR="00752313" w:rsidRDefault="00752313" w:rsidP="00E10354">
      <w:pPr>
        <w:keepNext/>
        <w:keepLines/>
        <w:jc w:val="both"/>
        <w:rPr>
          <w:rFonts w:ascii="Tahoma" w:hAnsi="Tahoma" w:cs="Tahoma"/>
        </w:rPr>
      </w:pPr>
    </w:p>
    <w:p w14:paraId="732CEA34" w14:textId="77777777" w:rsidR="008876D8" w:rsidRPr="00C8579C" w:rsidRDefault="00501F99" w:rsidP="00E10354">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OBSEG STORITEV IN ROK ZAČETKA IZVEDBE STORITEV TER NAROČANJE ODVOZOV</w:t>
      </w:r>
    </w:p>
    <w:p w14:paraId="1D21B3EB" w14:textId="77777777" w:rsidR="002474B7" w:rsidRDefault="002474B7" w:rsidP="00E10354">
      <w:pPr>
        <w:keepNext/>
        <w:keepLines/>
        <w:tabs>
          <w:tab w:val="left" w:pos="851"/>
          <w:tab w:val="left" w:pos="1702"/>
        </w:tabs>
        <w:ind w:left="1440"/>
        <w:jc w:val="both"/>
        <w:rPr>
          <w:rFonts w:ascii="Tahoma" w:hAnsi="Tahoma" w:cs="Tahoma"/>
          <w:b/>
        </w:rPr>
      </w:pPr>
    </w:p>
    <w:p w14:paraId="31000EEC" w14:textId="77777777" w:rsidR="002474B7" w:rsidRPr="00C8579C" w:rsidRDefault="002474B7"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A493153" w14:textId="77777777" w:rsidR="002474B7" w:rsidRDefault="002474B7" w:rsidP="00E10354">
      <w:pPr>
        <w:keepNext/>
        <w:keepLines/>
        <w:ind w:left="426"/>
        <w:jc w:val="center"/>
        <w:rPr>
          <w:rFonts w:ascii="Tahoma" w:hAnsi="Tahoma" w:cs="Tahoma"/>
        </w:rPr>
      </w:pPr>
    </w:p>
    <w:p w14:paraId="14F622D5" w14:textId="77777777" w:rsidR="00D24759" w:rsidRDefault="00D24759" w:rsidP="00E10354">
      <w:pPr>
        <w:keepNext/>
        <w:keepLines/>
        <w:jc w:val="both"/>
        <w:rPr>
          <w:rFonts w:ascii="Tahoma" w:hAnsi="Tahoma" w:cs="Tahoma"/>
          <w:color w:val="000000"/>
        </w:rPr>
      </w:pPr>
      <w:r w:rsidRPr="002474B7">
        <w:rPr>
          <w:rFonts w:ascii="Tahoma" w:hAnsi="Tahoma" w:cs="Tahoma"/>
          <w:color w:val="000000"/>
        </w:rPr>
        <w:t>Izvajalec mora prevzemati</w:t>
      </w:r>
      <w:r w:rsidR="00DE2E98">
        <w:rPr>
          <w:rFonts w:ascii="Tahoma" w:hAnsi="Tahoma" w:cs="Tahoma"/>
          <w:color w:val="000000"/>
        </w:rPr>
        <w:t>, odvažati</w:t>
      </w:r>
      <w:r w:rsidRPr="002474B7">
        <w:rPr>
          <w:rFonts w:ascii="Tahoma" w:hAnsi="Tahoma" w:cs="Tahoma"/>
          <w:color w:val="000000"/>
        </w:rPr>
        <w:t xml:space="preserve"> in nadalje obdelati produkt v strukturah, ki nastanejo pri obdelavi MKO v obratu MBO RCERO Ljubljana. Dejanske količine in dinamika prevzema se bodo določale na osnovi trenutnih potreb naročnika. Izvajalec ne bo mogel uveljavljati odškodnine zaradi morebitnega spreminjanja količin.</w:t>
      </w:r>
    </w:p>
    <w:p w14:paraId="41A30B83" w14:textId="77777777" w:rsidR="0088378D" w:rsidRDefault="0088378D" w:rsidP="00E10354">
      <w:pPr>
        <w:keepNext/>
        <w:keepLines/>
        <w:jc w:val="both"/>
        <w:rPr>
          <w:rFonts w:ascii="Tahoma" w:hAnsi="Tahoma" w:cs="Tahoma"/>
        </w:rPr>
      </w:pPr>
    </w:p>
    <w:p w14:paraId="26FD7B08" w14:textId="77777777" w:rsidR="00C755BB" w:rsidRDefault="009E3684" w:rsidP="00E10354">
      <w:pPr>
        <w:keepNext/>
        <w:keepLines/>
        <w:jc w:val="both"/>
        <w:rPr>
          <w:rFonts w:ascii="Tahoma" w:hAnsi="Tahoma" w:cs="Tahoma"/>
          <w:color w:val="000000"/>
        </w:rPr>
      </w:pPr>
      <w:r w:rsidRPr="00C8579C">
        <w:rPr>
          <w:rFonts w:ascii="Tahoma" w:hAnsi="Tahoma" w:cs="Tahoma"/>
          <w:color w:val="000000"/>
        </w:rPr>
        <w:lastRenderedPageBreak/>
        <w:t>Izvajalec mora zagotavljati prevzemanj</w:t>
      </w:r>
      <w:r>
        <w:rPr>
          <w:rFonts w:ascii="Tahoma" w:hAnsi="Tahoma" w:cs="Tahoma"/>
          <w:color w:val="000000"/>
        </w:rPr>
        <w:t>e</w:t>
      </w:r>
      <w:r w:rsidRPr="00C8579C">
        <w:rPr>
          <w:rFonts w:ascii="Tahoma" w:hAnsi="Tahoma" w:cs="Tahoma"/>
          <w:color w:val="000000"/>
        </w:rPr>
        <w:t xml:space="preserve"> produkta v razsutem stanju (rinfuza)</w:t>
      </w:r>
      <w:r>
        <w:rPr>
          <w:rFonts w:ascii="Tahoma" w:hAnsi="Tahoma" w:cs="Tahoma"/>
          <w:color w:val="000000"/>
        </w:rPr>
        <w:t>.</w:t>
      </w:r>
    </w:p>
    <w:p w14:paraId="65659E99" w14:textId="77777777" w:rsidR="00934D76" w:rsidRDefault="00934D76" w:rsidP="00E10354">
      <w:pPr>
        <w:keepNext/>
        <w:keepLines/>
        <w:jc w:val="both"/>
        <w:rPr>
          <w:rFonts w:ascii="Tahoma" w:hAnsi="Tahoma" w:cs="Tahoma"/>
          <w:color w:val="000000"/>
        </w:rPr>
      </w:pPr>
    </w:p>
    <w:p w14:paraId="0682325F" w14:textId="77777777" w:rsidR="009E3684" w:rsidRDefault="00934D76" w:rsidP="00E10354">
      <w:pPr>
        <w:keepNext/>
        <w:keepLines/>
        <w:jc w:val="both"/>
        <w:rPr>
          <w:rFonts w:ascii="Tahoma" w:hAnsi="Tahoma" w:cs="Tahoma"/>
          <w:color w:val="000000"/>
        </w:rPr>
      </w:pPr>
      <w:r w:rsidRPr="00C8579C">
        <w:rPr>
          <w:rFonts w:ascii="Tahoma" w:hAnsi="Tahoma" w:cs="Tahoma"/>
          <w:color w:val="000000"/>
        </w:rPr>
        <w:t>Naročnik ne nudi storitve skladiščenja produkta.</w:t>
      </w:r>
    </w:p>
    <w:p w14:paraId="4BD3115F" w14:textId="77777777" w:rsidR="00651BDD" w:rsidRPr="002474B7" w:rsidRDefault="00651BDD" w:rsidP="00E10354">
      <w:pPr>
        <w:keepNext/>
        <w:keepLines/>
        <w:jc w:val="both"/>
        <w:rPr>
          <w:rFonts w:ascii="Tahoma" w:hAnsi="Tahoma" w:cs="Tahoma"/>
          <w:color w:val="000000"/>
        </w:rPr>
      </w:pPr>
    </w:p>
    <w:p w14:paraId="7B4E3F74" w14:textId="77777777" w:rsidR="00C755BB" w:rsidRPr="002474B7" w:rsidRDefault="00C755BB" w:rsidP="00E10354">
      <w:pPr>
        <w:keepNext/>
        <w:keepLines/>
        <w:jc w:val="both"/>
        <w:rPr>
          <w:rFonts w:ascii="Tahoma" w:hAnsi="Tahoma" w:cs="Tahoma"/>
          <w:color w:val="000000"/>
        </w:rPr>
      </w:pPr>
      <w:r w:rsidRPr="002474B7">
        <w:rPr>
          <w:rFonts w:ascii="Tahoma" w:hAnsi="Tahoma" w:cs="Tahoma"/>
          <w:color w:val="000000"/>
        </w:rPr>
        <w:t xml:space="preserve">Storitve je potrebno opravljati na način, kot ga predpisujeta </w:t>
      </w:r>
      <w:r>
        <w:rPr>
          <w:rFonts w:ascii="Tahoma" w:hAnsi="Tahoma" w:cs="Tahoma"/>
          <w:color w:val="000000"/>
        </w:rPr>
        <w:t>zakonodaja Republike Slovenije</w:t>
      </w:r>
      <w:r w:rsidRPr="002474B7">
        <w:rPr>
          <w:rFonts w:ascii="Tahoma" w:hAnsi="Tahoma" w:cs="Tahoma"/>
          <w:color w:val="000000"/>
        </w:rPr>
        <w:t xml:space="preserve"> in v primeru </w:t>
      </w:r>
      <w:r>
        <w:rPr>
          <w:rFonts w:ascii="Tahoma" w:hAnsi="Tahoma" w:cs="Tahoma"/>
          <w:color w:val="000000"/>
        </w:rPr>
        <w:t>čezmejnega</w:t>
      </w:r>
      <w:r w:rsidRPr="002474B7">
        <w:rPr>
          <w:rFonts w:ascii="Tahoma" w:hAnsi="Tahoma" w:cs="Tahoma"/>
          <w:color w:val="000000"/>
        </w:rPr>
        <w:t xml:space="preserve"> pošiljanja </w:t>
      </w:r>
      <w:r>
        <w:rPr>
          <w:rFonts w:ascii="Tahoma" w:hAnsi="Tahoma" w:cs="Tahoma"/>
          <w:color w:val="000000"/>
        </w:rPr>
        <w:t>produkta</w:t>
      </w:r>
      <w:r w:rsidRPr="002474B7">
        <w:rPr>
          <w:rFonts w:ascii="Tahoma" w:hAnsi="Tahoma" w:cs="Tahoma"/>
          <w:color w:val="000000"/>
        </w:rPr>
        <w:t xml:space="preserve"> tudi tuja zakonodaja. Izvajalec mora zagotoviti vodenje potrebne dokumentacije in v mesecu odvoza produkt</w:t>
      </w:r>
      <w:r>
        <w:rPr>
          <w:rFonts w:ascii="Tahoma" w:hAnsi="Tahoma" w:cs="Tahoma"/>
          <w:color w:val="000000"/>
        </w:rPr>
        <w:t>a</w:t>
      </w:r>
      <w:r w:rsidRPr="002474B7">
        <w:rPr>
          <w:rFonts w:ascii="Tahoma" w:hAnsi="Tahoma" w:cs="Tahoma"/>
          <w:color w:val="000000"/>
        </w:rPr>
        <w:t xml:space="preserve"> potrditi elektronske evidenčne liste oz. dostaviti naročniku potrjene »Transportne dokumente« za prehode pošiljk </w:t>
      </w:r>
      <w:r>
        <w:rPr>
          <w:rFonts w:ascii="Tahoma" w:hAnsi="Tahoma" w:cs="Tahoma"/>
          <w:color w:val="000000"/>
        </w:rPr>
        <w:t>produkta</w:t>
      </w:r>
      <w:r w:rsidRPr="002474B7">
        <w:rPr>
          <w:rFonts w:ascii="Tahoma" w:hAnsi="Tahoma" w:cs="Tahoma"/>
          <w:color w:val="000000"/>
        </w:rPr>
        <w:t xml:space="preserve"> preko meje za vsak prevoz </w:t>
      </w:r>
      <w:r>
        <w:rPr>
          <w:rFonts w:ascii="Tahoma" w:hAnsi="Tahoma" w:cs="Tahoma"/>
          <w:color w:val="000000"/>
        </w:rPr>
        <w:t>produkta</w:t>
      </w:r>
      <w:r w:rsidRPr="002474B7">
        <w:rPr>
          <w:rFonts w:ascii="Tahoma" w:hAnsi="Tahoma" w:cs="Tahoma"/>
          <w:color w:val="000000"/>
        </w:rPr>
        <w:t xml:space="preserve"> preko meje Republike Slovenije</w:t>
      </w:r>
      <w:r>
        <w:rPr>
          <w:rFonts w:ascii="Tahoma" w:hAnsi="Tahoma" w:cs="Tahoma"/>
          <w:color w:val="000000"/>
        </w:rPr>
        <w:t xml:space="preserve"> posebej</w:t>
      </w:r>
      <w:r w:rsidRPr="002474B7">
        <w:rPr>
          <w:rFonts w:ascii="Tahoma" w:hAnsi="Tahoma" w:cs="Tahoma"/>
          <w:color w:val="000000"/>
        </w:rPr>
        <w:t>.</w:t>
      </w:r>
    </w:p>
    <w:p w14:paraId="03E52C19" w14:textId="77777777" w:rsidR="00C755BB" w:rsidRPr="00C8579C" w:rsidRDefault="00C755BB" w:rsidP="00E10354">
      <w:pPr>
        <w:keepNext/>
        <w:keepLines/>
        <w:jc w:val="both"/>
        <w:rPr>
          <w:rFonts w:ascii="Tahoma" w:hAnsi="Tahoma" w:cs="Tahoma"/>
        </w:rPr>
      </w:pPr>
    </w:p>
    <w:p w14:paraId="09D95E60" w14:textId="77777777" w:rsidR="00BF280C" w:rsidRDefault="003A7E29" w:rsidP="00E10354">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7306518D" w14:textId="77777777" w:rsidR="003A7E29" w:rsidRDefault="003A7E29" w:rsidP="00E10354">
      <w:pPr>
        <w:keepNext/>
        <w:keepLines/>
        <w:rPr>
          <w:rFonts w:ascii="Tahoma" w:hAnsi="Tahoma" w:cs="Tahoma"/>
        </w:rPr>
      </w:pPr>
    </w:p>
    <w:p w14:paraId="547395C4" w14:textId="77777777" w:rsidR="00C755BB" w:rsidRPr="000022D0" w:rsidRDefault="000022D0" w:rsidP="00E10354">
      <w:pPr>
        <w:keepNext/>
        <w:keepLines/>
        <w:jc w:val="both"/>
        <w:rPr>
          <w:rFonts w:ascii="Tahoma" w:hAnsi="Tahoma" w:cs="Tahoma"/>
        </w:rPr>
      </w:pPr>
      <w:r w:rsidRPr="000022D0">
        <w:rPr>
          <w:rFonts w:ascii="Tahoma" w:hAnsi="Tahoma" w:cs="Tahoma"/>
          <w:bCs/>
        </w:rPr>
        <w:t>Izvajalec mora biti za prvi prevzem</w:t>
      </w:r>
      <w:r w:rsidR="00DE2E98">
        <w:rPr>
          <w:rFonts w:ascii="Tahoma" w:hAnsi="Tahoma" w:cs="Tahoma"/>
          <w:bCs/>
        </w:rPr>
        <w:t>, odvoz</w:t>
      </w:r>
      <w:r w:rsidRPr="000022D0">
        <w:rPr>
          <w:rFonts w:ascii="Tahoma" w:hAnsi="Tahoma" w:cs="Tahoma"/>
          <w:bCs/>
        </w:rPr>
        <w:t xml:space="preserve"> in nadaljnjo obdelavo produkta, ki dnevno nastaja v obratu MBO RCERO Ljubljana, pripravljen najkasneje v osmih (8) dneh od podpisa okvirnega sporazuma s strani obeh strank okvirnega sporazuma. V nasprotnem primeru bo naročnik izvajalcu zaračunal kazen iz okvirnega sporazuma, skladno z določili </w:t>
      </w:r>
      <w:r w:rsidR="00BC6226">
        <w:rPr>
          <w:rFonts w:ascii="Tahoma" w:hAnsi="Tahoma" w:cs="Tahoma"/>
          <w:bCs/>
        </w:rPr>
        <w:t>18</w:t>
      </w:r>
      <w:r w:rsidRPr="000022D0">
        <w:rPr>
          <w:rFonts w:ascii="Tahoma" w:hAnsi="Tahoma" w:cs="Tahoma"/>
          <w:bCs/>
        </w:rPr>
        <w:t>. člena tega okvirnega sporazuma.</w:t>
      </w:r>
    </w:p>
    <w:p w14:paraId="714570AB" w14:textId="77777777" w:rsidR="00C755BB" w:rsidRDefault="00C755BB" w:rsidP="00E10354">
      <w:pPr>
        <w:keepNext/>
        <w:keepLines/>
        <w:jc w:val="both"/>
        <w:rPr>
          <w:rFonts w:ascii="Tahoma" w:hAnsi="Tahoma" w:cs="Tahoma"/>
        </w:rPr>
      </w:pPr>
    </w:p>
    <w:p w14:paraId="1000429D" w14:textId="77777777" w:rsidR="005173C3" w:rsidRPr="005D654E" w:rsidRDefault="005173C3" w:rsidP="00E10354">
      <w:pPr>
        <w:keepNext/>
        <w:keepLines/>
        <w:jc w:val="both"/>
        <w:rPr>
          <w:rFonts w:ascii="Tahoma" w:hAnsi="Tahoma" w:cs="Tahoma"/>
        </w:rPr>
      </w:pPr>
      <w:r>
        <w:rPr>
          <w:rFonts w:ascii="Tahoma" w:hAnsi="Tahoma" w:cs="Tahoma"/>
        </w:rPr>
        <w:t xml:space="preserve">V primeru, da se bo </w:t>
      </w:r>
      <w:r w:rsidR="00DE2E98">
        <w:rPr>
          <w:rFonts w:ascii="Tahoma" w:hAnsi="Tahoma" w:cs="Tahoma"/>
        </w:rPr>
        <w:t xml:space="preserve">nadaljnja </w:t>
      </w:r>
      <w:r w:rsidRPr="005D654E">
        <w:rPr>
          <w:rFonts w:ascii="Tahoma" w:hAnsi="Tahoma" w:cs="Tahoma"/>
        </w:rPr>
        <w:t xml:space="preserve">obdelava </w:t>
      </w:r>
      <w:r w:rsidR="00DE2E98">
        <w:rPr>
          <w:rFonts w:ascii="Tahoma" w:hAnsi="Tahoma" w:cs="Tahoma"/>
        </w:rPr>
        <w:t>produkta</w:t>
      </w:r>
      <w:r w:rsidR="00DE2E98" w:rsidRPr="005D654E">
        <w:rPr>
          <w:rFonts w:ascii="Tahoma" w:hAnsi="Tahoma" w:cs="Tahoma"/>
        </w:rPr>
        <w:t xml:space="preserve"> </w:t>
      </w:r>
      <w:r>
        <w:rPr>
          <w:rFonts w:ascii="Tahoma" w:hAnsi="Tahoma" w:cs="Tahoma"/>
        </w:rPr>
        <w:t xml:space="preserve">izvajala </w:t>
      </w:r>
      <w:r w:rsidRPr="005D654E">
        <w:rPr>
          <w:rFonts w:ascii="Tahoma" w:hAnsi="Tahoma" w:cs="Tahoma"/>
        </w:rPr>
        <w:t xml:space="preserve">izven meja Republike Slovenije,  mora </w:t>
      </w:r>
      <w:r>
        <w:rPr>
          <w:rFonts w:ascii="Tahoma" w:hAnsi="Tahoma" w:cs="Tahoma"/>
        </w:rPr>
        <w:t xml:space="preserve">izvajalec </w:t>
      </w:r>
      <w:r w:rsidRPr="005D654E">
        <w:rPr>
          <w:rFonts w:ascii="Tahoma" w:hAnsi="Tahoma" w:cs="Tahoma"/>
        </w:rPr>
        <w:t>pridobiti vsa potrebna dovoljenja in listine</w:t>
      </w:r>
      <w:r w:rsidR="00DE2E98">
        <w:rPr>
          <w:rFonts w:ascii="Tahoma" w:hAnsi="Tahoma" w:cs="Tahoma"/>
        </w:rPr>
        <w:t>,</w:t>
      </w:r>
      <w:r w:rsidRPr="005D654E">
        <w:rPr>
          <w:rFonts w:ascii="Tahoma" w:hAnsi="Tahoma" w:cs="Tahoma"/>
        </w:rPr>
        <w:t xml:space="preserve"> v skladu z Uredbo (ES) št. 1013/2006 o pošiljkah odpadkov</w:t>
      </w:r>
      <w:r w:rsidR="00DE2E98">
        <w:rPr>
          <w:rFonts w:ascii="Tahoma" w:hAnsi="Tahoma" w:cs="Tahoma"/>
        </w:rPr>
        <w:t>,</w:t>
      </w:r>
      <w:r w:rsidRPr="005D654E">
        <w:rPr>
          <w:rFonts w:ascii="Tahoma" w:hAnsi="Tahoma" w:cs="Tahoma"/>
        </w:rPr>
        <w:t xml:space="preserve"> </w:t>
      </w:r>
      <w:r>
        <w:rPr>
          <w:rFonts w:ascii="Tahoma" w:hAnsi="Tahoma" w:cs="Tahoma"/>
        </w:rPr>
        <w:t xml:space="preserve">v roku 30 (trideset) koledarskih dni od sklenitve </w:t>
      </w:r>
      <w:r w:rsidR="00DE2E98">
        <w:rPr>
          <w:rFonts w:ascii="Tahoma" w:hAnsi="Tahoma" w:cs="Tahoma"/>
        </w:rPr>
        <w:t xml:space="preserve">tega </w:t>
      </w:r>
      <w:r>
        <w:rPr>
          <w:rFonts w:ascii="Tahoma" w:hAnsi="Tahoma" w:cs="Tahoma"/>
        </w:rPr>
        <w:t>okvirnega sporazuma in jih predložiti naročniku</w:t>
      </w:r>
      <w:r w:rsidRPr="005D654E">
        <w:rPr>
          <w:rFonts w:ascii="Tahoma" w:hAnsi="Tahoma" w:cs="Tahoma"/>
        </w:rPr>
        <w:t xml:space="preserve">. </w:t>
      </w:r>
    </w:p>
    <w:p w14:paraId="7508497D" w14:textId="77777777" w:rsidR="005173C3" w:rsidRDefault="005173C3" w:rsidP="00E10354">
      <w:pPr>
        <w:keepNext/>
        <w:keepLines/>
        <w:jc w:val="both"/>
        <w:rPr>
          <w:rFonts w:ascii="Tahoma" w:hAnsi="Tahoma" w:cs="Tahoma"/>
        </w:rPr>
      </w:pPr>
    </w:p>
    <w:p w14:paraId="59F8330D" w14:textId="77777777" w:rsidR="005173C3" w:rsidRDefault="005173C3" w:rsidP="00E10354">
      <w:pPr>
        <w:keepNext/>
        <w:keepLines/>
        <w:jc w:val="both"/>
        <w:rPr>
          <w:rFonts w:ascii="Tahoma" w:hAnsi="Tahoma" w:cs="Tahoma"/>
        </w:rPr>
      </w:pPr>
      <w:r w:rsidRPr="005D654E">
        <w:rPr>
          <w:rFonts w:ascii="Tahoma" w:hAnsi="Tahoma" w:cs="Tahoma"/>
        </w:rPr>
        <w:t xml:space="preserve">V kolikor </w:t>
      </w:r>
      <w:r>
        <w:rPr>
          <w:rFonts w:ascii="Tahoma" w:hAnsi="Tahoma" w:cs="Tahoma"/>
        </w:rPr>
        <w:t>izvajalec</w:t>
      </w:r>
      <w:r w:rsidRPr="005D654E">
        <w:rPr>
          <w:rFonts w:ascii="Tahoma" w:hAnsi="Tahoma" w:cs="Tahoma"/>
        </w:rPr>
        <w:t xml:space="preserve"> ne bo pravočasno pridobil </w:t>
      </w:r>
      <w:r>
        <w:rPr>
          <w:rFonts w:ascii="Tahoma" w:hAnsi="Tahoma" w:cs="Tahoma"/>
        </w:rPr>
        <w:t>ustreznih dovoljenj in listin v primeru iz drugega odstavka tega člena okvirnega sporazuma</w:t>
      </w:r>
      <w:r w:rsidRPr="005D654E">
        <w:rPr>
          <w:rFonts w:ascii="Tahoma" w:hAnsi="Tahoma" w:cs="Tahoma"/>
        </w:rPr>
        <w:t xml:space="preserve">, ima naročnik pravico odstopiti od okvirnega sporazuma in unovčiti </w:t>
      </w:r>
      <w:r>
        <w:rPr>
          <w:rFonts w:ascii="Tahoma" w:hAnsi="Tahoma" w:cs="Tahoma"/>
        </w:rPr>
        <w:t xml:space="preserve">finančno zavarovanje dobre izvedbe </w:t>
      </w:r>
      <w:r w:rsidRPr="005D654E">
        <w:rPr>
          <w:rFonts w:ascii="Tahoma" w:hAnsi="Tahoma" w:cs="Tahoma"/>
        </w:rPr>
        <w:t>obveznosti</w:t>
      </w:r>
      <w:r w:rsidR="00BC38B7" w:rsidRPr="00BC38B7">
        <w:rPr>
          <w:rFonts w:ascii="Tahoma" w:hAnsi="Tahoma" w:cs="Tahoma"/>
        </w:rPr>
        <w:t xml:space="preserve"> iz okvirnega sporazuma</w:t>
      </w:r>
      <w:r w:rsidRPr="005D654E">
        <w:rPr>
          <w:rFonts w:ascii="Tahoma" w:hAnsi="Tahoma" w:cs="Tahoma"/>
        </w:rPr>
        <w:t xml:space="preserve">. </w:t>
      </w:r>
    </w:p>
    <w:p w14:paraId="21CB5044" w14:textId="77777777" w:rsidR="005173C3" w:rsidRPr="00C755BB" w:rsidRDefault="005173C3" w:rsidP="00E10354">
      <w:pPr>
        <w:keepNext/>
        <w:keepLines/>
        <w:jc w:val="both"/>
        <w:rPr>
          <w:rFonts w:ascii="Tahoma" w:hAnsi="Tahoma" w:cs="Tahoma"/>
        </w:rPr>
      </w:pPr>
    </w:p>
    <w:p w14:paraId="0FD312AE" w14:textId="77777777" w:rsidR="00C755BB" w:rsidRPr="00C755BB" w:rsidRDefault="00C755BB" w:rsidP="00E10354">
      <w:pPr>
        <w:keepNext/>
        <w:keepLines/>
        <w:jc w:val="both"/>
        <w:rPr>
          <w:rFonts w:ascii="Tahoma" w:hAnsi="Tahoma" w:cs="Tahoma"/>
        </w:rPr>
      </w:pPr>
      <w:r w:rsidRPr="00C755BB">
        <w:rPr>
          <w:rFonts w:ascii="Tahoma" w:hAnsi="Tahoma" w:cs="Tahoma"/>
        </w:rPr>
        <w:t>Naročnik bo v primeru začasne zaustavitve obdelave MKO (npr. zaradi tehničnih težav, ipd.) in posledično zaustavljenega pridobivanja produkta o tem izvajalca obvestil takoj, oziroma najkasneje na dan, ko bo do zaustavitve prišlo.</w:t>
      </w:r>
    </w:p>
    <w:p w14:paraId="2F8045C0" w14:textId="77777777" w:rsidR="00C755BB" w:rsidRPr="00C755BB" w:rsidRDefault="00C755BB" w:rsidP="00E10354">
      <w:pPr>
        <w:keepNext/>
        <w:keepLines/>
        <w:jc w:val="both"/>
        <w:rPr>
          <w:rFonts w:ascii="Tahoma" w:hAnsi="Tahoma" w:cs="Tahoma"/>
        </w:rPr>
      </w:pPr>
    </w:p>
    <w:p w14:paraId="6700947D" w14:textId="77777777" w:rsidR="00C755BB" w:rsidRPr="00C755BB" w:rsidRDefault="00C755BB" w:rsidP="00E10354">
      <w:pPr>
        <w:keepNext/>
        <w:keepLines/>
        <w:jc w:val="both"/>
        <w:rPr>
          <w:rFonts w:ascii="Tahoma" w:hAnsi="Tahoma" w:cs="Tahoma"/>
        </w:rPr>
      </w:pPr>
      <w:r w:rsidRPr="00C755BB">
        <w:rPr>
          <w:rFonts w:ascii="Tahoma" w:hAnsi="Tahoma" w:cs="Tahoma"/>
        </w:rPr>
        <w:t xml:space="preserve">Za prevzem produkta v nadaljnjo obdelavo je zadolžen izvajalec, ki mora pri izvajanju storitev upoštevati veljavna navodila in pogoje na lokaciji RCERO Ljubljana, ki jih sprejme naročnik in z njimi seznani izvajalca. </w:t>
      </w:r>
    </w:p>
    <w:p w14:paraId="1C4D7307" w14:textId="77777777" w:rsidR="000C1B19" w:rsidRPr="00DA15B1" w:rsidRDefault="000C1B19" w:rsidP="00E10354">
      <w:pPr>
        <w:keepNext/>
        <w:keepLines/>
        <w:jc w:val="both"/>
        <w:rPr>
          <w:rFonts w:ascii="Tahoma" w:hAnsi="Tahoma" w:cs="Tahoma"/>
        </w:rPr>
      </w:pPr>
    </w:p>
    <w:p w14:paraId="6242916F" w14:textId="77777777" w:rsidR="00DA15B1" w:rsidRDefault="00DA15B1" w:rsidP="00E10354">
      <w:pPr>
        <w:keepNext/>
        <w:keepLines/>
        <w:numPr>
          <w:ilvl w:val="1"/>
          <w:numId w:val="4"/>
        </w:numPr>
        <w:tabs>
          <w:tab w:val="clear" w:pos="1440"/>
        </w:tabs>
        <w:ind w:left="426" w:hanging="426"/>
        <w:jc w:val="center"/>
        <w:rPr>
          <w:rFonts w:ascii="Tahoma" w:hAnsi="Tahoma" w:cs="Tahoma"/>
        </w:rPr>
      </w:pPr>
      <w:r>
        <w:rPr>
          <w:rFonts w:ascii="Tahoma" w:hAnsi="Tahoma" w:cs="Tahoma"/>
        </w:rPr>
        <w:t xml:space="preserve"> člen</w:t>
      </w:r>
    </w:p>
    <w:p w14:paraId="2ED22A83" w14:textId="77777777" w:rsidR="0088378D" w:rsidRDefault="0088378D" w:rsidP="00E10354">
      <w:pPr>
        <w:keepNext/>
        <w:keepLines/>
        <w:rPr>
          <w:rFonts w:ascii="Tahoma" w:hAnsi="Tahoma" w:cs="Tahoma"/>
        </w:rPr>
      </w:pPr>
    </w:p>
    <w:p w14:paraId="4FB5BF9A" w14:textId="77777777" w:rsidR="00474E85" w:rsidRDefault="00474E85" w:rsidP="00E10354">
      <w:pPr>
        <w:keepNext/>
        <w:keepLines/>
        <w:jc w:val="both"/>
        <w:rPr>
          <w:rFonts w:ascii="Tahoma" w:hAnsi="Tahoma" w:cs="Tahoma"/>
        </w:rPr>
      </w:pPr>
      <w:r>
        <w:rPr>
          <w:rFonts w:ascii="Tahoma" w:hAnsi="Tahoma" w:cs="Tahoma"/>
        </w:rPr>
        <w:t>N</w:t>
      </w:r>
      <w:r w:rsidRPr="00DE214F">
        <w:rPr>
          <w:rFonts w:ascii="Tahoma" w:hAnsi="Tahoma" w:cs="Tahoma"/>
        </w:rPr>
        <w:t xml:space="preserve">aročnik bo odvoze </w:t>
      </w:r>
      <w:r>
        <w:rPr>
          <w:rFonts w:ascii="Tahoma" w:hAnsi="Tahoma" w:cs="Tahoma"/>
        </w:rPr>
        <w:t xml:space="preserve">produkta naročal </w:t>
      </w:r>
      <w:r w:rsidRPr="00DE214F">
        <w:rPr>
          <w:rFonts w:ascii="Tahoma" w:hAnsi="Tahoma" w:cs="Tahoma"/>
        </w:rPr>
        <w:t>tedensko v pisni obliki po elektronsk</w:t>
      </w:r>
      <w:r w:rsidR="00DE2E98">
        <w:rPr>
          <w:rFonts w:ascii="Tahoma" w:hAnsi="Tahoma" w:cs="Tahoma"/>
        </w:rPr>
        <w:t>i</w:t>
      </w:r>
      <w:r w:rsidRPr="00DE214F">
        <w:rPr>
          <w:rFonts w:ascii="Tahoma" w:hAnsi="Tahoma" w:cs="Tahoma"/>
        </w:rPr>
        <w:t xml:space="preserve"> pošt</w:t>
      </w:r>
      <w:r w:rsidR="00DE2E98">
        <w:rPr>
          <w:rFonts w:ascii="Tahoma" w:hAnsi="Tahoma" w:cs="Tahoma"/>
        </w:rPr>
        <w:t>i</w:t>
      </w:r>
      <w:r>
        <w:rPr>
          <w:rFonts w:ascii="Tahoma" w:hAnsi="Tahoma" w:cs="Tahoma"/>
        </w:rPr>
        <w:t>,</w:t>
      </w:r>
      <w:r w:rsidRPr="00DE214F">
        <w:rPr>
          <w:rFonts w:ascii="Tahoma" w:hAnsi="Tahoma" w:cs="Tahoma"/>
        </w:rPr>
        <w:t xml:space="preserve"> in sicer najkasneje </w:t>
      </w:r>
      <w:r>
        <w:rPr>
          <w:rFonts w:ascii="Tahoma" w:hAnsi="Tahoma" w:cs="Tahoma"/>
        </w:rPr>
        <w:t xml:space="preserve">tri (3) delovne dni pred prvim delovnim dnem v prihodnjem tednu. </w:t>
      </w:r>
      <w:r w:rsidRPr="00DE214F">
        <w:rPr>
          <w:rFonts w:ascii="Tahoma" w:hAnsi="Tahoma" w:cs="Tahoma"/>
        </w:rPr>
        <w:t xml:space="preserve">Naročnik bo v naročilu odvozov opredelil </w:t>
      </w:r>
      <w:r>
        <w:rPr>
          <w:rFonts w:ascii="Tahoma" w:hAnsi="Tahoma" w:cs="Tahoma"/>
        </w:rPr>
        <w:t xml:space="preserve">obliko produkta in </w:t>
      </w:r>
      <w:r w:rsidRPr="00DE214F">
        <w:rPr>
          <w:rFonts w:ascii="Tahoma" w:hAnsi="Tahoma" w:cs="Tahoma"/>
        </w:rPr>
        <w:t xml:space="preserve">količino </w:t>
      </w:r>
      <w:r>
        <w:rPr>
          <w:rFonts w:ascii="Tahoma" w:hAnsi="Tahoma" w:cs="Tahoma"/>
        </w:rPr>
        <w:t>(</w:t>
      </w:r>
      <w:r w:rsidRPr="00DE214F">
        <w:rPr>
          <w:rFonts w:ascii="Tahoma" w:hAnsi="Tahoma" w:cs="Tahoma"/>
        </w:rPr>
        <w:t>v tonah</w:t>
      </w:r>
      <w:r>
        <w:rPr>
          <w:rFonts w:ascii="Tahoma" w:hAnsi="Tahoma" w:cs="Tahoma"/>
        </w:rPr>
        <w:t xml:space="preserve"> oz. kamionih), ki jo mora izvajalec prevzeti, </w:t>
      </w:r>
      <w:r w:rsidRPr="00DE214F">
        <w:rPr>
          <w:rFonts w:ascii="Tahoma" w:hAnsi="Tahoma" w:cs="Tahoma"/>
        </w:rPr>
        <w:t xml:space="preserve">za vsak </w:t>
      </w:r>
      <w:r>
        <w:rPr>
          <w:rFonts w:ascii="Tahoma" w:hAnsi="Tahoma" w:cs="Tahoma"/>
        </w:rPr>
        <w:t xml:space="preserve">delovni </w:t>
      </w:r>
      <w:r w:rsidRPr="00DE214F">
        <w:rPr>
          <w:rFonts w:ascii="Tahoma" w:hAnsi="Tahoma" w:cs="Tahoma"/>
        </w:rPr>
        <w:t xml:space="preserve">dan </w:t>
      </w:r>
      <w:r>
        <w:rPr>
          <w:rFonts w:ascii="Tahoma" w:hAnsi="Tahoma" w:cs="Tahoma"/>
        </w:rPr>
        <w:t xml:space="preserve">v tednu </w:t>
      </w:r>
      <w:r w:rsidRPr="00DE214F">
        <w:rPr>
          <w:rFonts w:ascii="Tahoma" w:hAnsi="Tahoma" w:cs="Tahoma"/>
        </w:rPr>
        <w:t xml:space="preserve">posebej. Morebitne </w:t>
      </w:r>
      <w:r w:rsidR="006E3372">
        <w:rPr>
          <w:rFonts w:ascii="Tahoma" w:hAnsi="Tahoma" w:cs="Tahoma"/>
        </w:rPr>
        <w:t xml:space="preserve">nepredvidene </w:t>
      </w:r>
      <w:r w:rsidRPr="00DE214F">
        <w:rPr>
          <w:rFonts w:ascii="Tahoma" w:hAnsi="Tahoma" w:cs="Tahoma"/>
        </w:rPr>
        <w:t xml:space="preserve">spremembe naročil </w:t>
      </w:r>
      <w:r>
        <w:rPr>
          <w:rFonts w:ascii="Tahoma" w:hAnsi="Tahoma" w:cs="Tahoma"/>
        </w:rPr>
        <w:t>odvozov</w:t>
      </w:r>
      <w:r w:rsidRPr="00DE214F">
        <w:rPr>
          <w:rFonts w:ascii="Tahoma" w:hAnsi="Tahoma" w:cs="Tahoma"/>
        </w:rPr>
        <w:t xml:space="preserve"> bo naročnik posredoval</w:t>
      </w:r>
      <w:r>
        <w:rPr>
          <w:rFonts w:ascii="Tahoma" w:hAnsi="Tahoma" w:cs="Tahoma"/>
        </w:rPr>
        <w:t xml:space="preserve"> pisno (po elektronski pošti) </w:t>
      </w:r>
      <w:r w:rsidRPr="00DE214F">
        <w:rPr>
          <w:rFonts w:ascii="Tahoma" w:hAnsi="Tahoma" w:cs="Tahoma"/>
        </w:rPr>
        <w:t>en</w:t>
      </w:r>
      <w:r>
        <w:rPr>
          <w:rFonts w:ascii="Tahoma" w:hAnsi="Tahoma" w:cs="Tahoma"/>
        </w:rPr>
        <w:t xml:space="preserve"> (1)</w:t>
      </w:r>
      <w:r w:rsidRPr="00DE214F">
        <w:rPr>
          <w:rFonts w:ascii="Tahoma" w:hAnsi="Tahoma" w:cs="Tahoma"/>
        </w:rPr>
        <w:t xml:space="preserve"> delovni dan pred predviden</w:t>
      </w:r>
      <w:r>
        <w:rPr>
          <w:rFonts w:ascii="Tahoma" w:hAnsi="Tahoma" w:cs="Tahoma"/>
        </w:rPr>
        <w:t>im</w:t>
      </w:r>
      <w:r w:rsidRPr="00DE214F">
        <w:rPr>
          <w:rFonts w:ascii="Tahoma" w:hAnsi="Tahoma" w:cs="Tahoma"/>
        </w:rPr>
        <w:t xml:space="preserve"> </w:t>
      </w:r>
      <w:r>
        <w:rPr>
          <w:rFonts w:ascii="Tahoma" w:hAnsi="Tahoma" w:cs="Tahoma"/>
        </w:rPr>
        <w:t>odvozom</w:t>
      </w:r>
      <w:r w:rsidRPr="00DE214F">
        <w:rPr>
          <w:rFonts w:ascii="Tahoma" w:hAnsi="Tahoma" w:cs="Tahoma"/>
        </w:rPr>
        <w:t xml:space="preserve"> do 1</w:t>
      </w:r>
      <w:r>
        <w:rPr>
          <w:rFonts w:ascii="Tahoma" w:hAnsi="Tahoma" w:cs="Tahoma"/>
        </w:rPr>
        <w:t>5.00</w:t>
      </w:r>
      <w:r w:rsidRPr="00DE214F">
        <w:rPr>
          <w:rFonts w:ascii="Tahoma" w:hAnsi="Tahoma" w:cs="Tahoma"/>
        </w:rPr>
        <w:t xml:space="preserve"> ure.</w:t>
      </w:r>
    </w:p>
    <w:p w14:paraId="0A8452E3" w14:textId="77777777" w:rsidR="009325C4" w:rsidRDefault="009325C4" w:rsidP="00E10354">
      <w:pPr>
        <w:keepNext/>
        <w:keepLines/>
        <w:jc w:val="both"/>
        <w:rPr>
          <w:rFonts w:ascii="Tahoma" w:hAnsi="Tahoma" w:cs="Tahoma"/>
          <w:bCs/>
        </w:rPr>
      </w:pPr>
    </w:p>
    <w:p w14:paraId="116C7D13" w14:textId="77777777" w:rsidR="0088378D" w:rsidRPr="00C8579C" w:rsidRDefault="0088378D" w:rsidP="00E10354">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A06F4A2" w14:textId="77777777" w:rsidR="00BF280C" w:rsidRPr="00C8579C" w:rsidRDefault="00BF280C" w:rsidP="00E10354">
      <w:pPr>
        <w:keepNext/>
        <w:keepLines/>
        <w:ind w:left="426"/>
        <w:jc w:val="center"/>
        <w:rPr>
          <w:rFonts w:ascii="Tahoma" w:hAnsi="Tahoma" w:cs="Tahoma"/>
        </w:rPr>
      </w:pPr>
    </w:p>
    <w:p w14:paraId="47E39D34" w14:textId="77777777" w:rsidR="00474E85" w:rsidRDefault="00474E85" w:rsidP="00E10354">
      <w:pPr>
        <w:keepNext/>
        <w:keepLines/>
        <w:jc w:val="both"/>
        <w:rPr>
          <w:rFonts w:ascii="Tahoma" w:hAnsi="Tahoma" w:cs="Tahoma"/>
        </w:rPr>
      </w:pPr>
      <w:r>
        <w:rPr>
          <w:rFonts w:ascii="Tahoma" w:hAnsi="Tahoma" w:cs="Tahoma"/>
        </w:rPr>
        <w:t>Izvajalec je dolžan naročniku pred pričetkom izvajanja storitev dostaviti elektronski seznam vseh vozil (kamionov in priklopnikov), ki bodo vstopala v območje RCERO Ljubljana zaradi odvoza produkta po tem okvirnem sporazumu. Seznam mora vsebovati</w:t>
      </w:r>
      <w:r w:rsidR="00627B53">
        <w:rPr>
          <w:rFonts w:ascii="Tahoma" w:hAnsi="Tahoma" w:cs="Tahoma"/>
        </w:rPr>
        <w:t>:</w:t>
      </w:r>
      <w:r>
        <w:rPr>
          <w:rFonts w:ascii="Tahoma" w:hAnsi="Tahoma" w:cs="Tahoma"/>
        </w:rPr>
        <w:t xml:space="preserve"> št. tega okvirnega sporazuma, naziv in sedež izvajalca, naziv in sedež morebitnega podizvajalca, številko iz evidence prevoznikov odpadkov pri ARSO, registrsko označbo vozila, njegovo lastno težo in skupno dovoljeno maso. V primeru sprememb mora izvajalec nemudoma dostaviti naročniku nov elektronski seznam z označenimi spremembami, v vsakem primeru pa pred prvim vstopom doda</w:t>
      </w:r>
      <w:r w:rsidR="00BC38B7">
        <w:rPr>
          <w:rFonts w:ascii="Tahoma" w:hAnsi="Tahoma" w:cs="Tahoma"/>
        </w:rPr>
        <w:t>t</w:t>
      </w:r>
      <w:r>
        <w:rPr>
          <w:rFonts w:ascii="Tahoma" w:hAnsi="Tahoma" w:cs="Tahoma"/>
        </w:rPr>
        <w:t>nih vozil v območje RCERO Ljubljana. Elektronski seznam se posreduje naročniku po elektronsk</w:t>
      </w:r>
      <w:r w:rsidR="00BC38B7">
        <w:rPr>
          <w:rFonts w:ascii="Tahoma" w:hAnsi="Tahoma" w:cs="Tahoma"/>
        </w:rPr>
        <w:t>i</w:t>
      </w:r>
      <w:r>
        <w:rPr>
          <w:rFonts w:ascii="Tahoma" w:hAnsi="Tahoma" w:cs="Tahoma"/>
        </w:rPr>
        <w:t xml:space="preserve"> pošt</w:t>
      </w:r>
      <w:r w:rsidR="00BC38B7">
        <w:rPr>
          <w:rFonts w:ascii="Tahoma" w:hAnsi="Tahoma" w:cs="Tahoma"/>
        </w:rPr>
        <w:t>i</w:t>
      </w:r>
      <w:r>
        <w:rPr>
          <w:rFonts w:ascii="Tahoma" w:hAnsi="Tahoma" w:cs="Tahoma"/>
        </w:rPr>
        <w:t>.</w:t>
      </w:r>
    </w:p>
    <w:p w14:paraId="0212B022" w14:textId="77777777" w:rsidR="004557D3" w:rsidRDefault="004557D3" w:rsidP="00E10354">
      <w:pPr>
        <w:keepNext/>
        <w:keepLines/>
        <w:jc w:val="both"/>
        <w:rPr>
          <w:rFonts w:ascii="Tahoma" w:hAnsi="Tahoma" w:cs="Tahoma"/>
        </w:rPr>
      </w:pPr>
    </w:p>
    <w:p w14:paraId="21FBAC78" w14:textId="77777777" w:rsidR="00474E85" w:rsidRDefault="00474E85" w:rsidP="00E10354">
      <w:pPr>
        <w:keepNext/>
        <w:keepLines/>
        <w:jc w:val="both"/>
        <w:rPr>
          <w:rFonts w:ascii="Tahoma" w:hAnsi="Tahoma" w:cs="Tahoma"/>
        </w:rPr>
      </w:pPr>
      <w:r>
        <w:rPr>
          <w:rFonts w:ascii="Tahoma" w:hAnsi="Tahoma" w:cs="Tahoma"/>
        </w:rPr>
        <w:t>Vozilu, katerega registrske označbe ne bo na posredovanem seznamu, vstop v območje RCERO ne bo dovoljen. Vse morebitne stroške zaradi zavrnitve vstopa v tem primeru nosi izvajalec.</w:t>
      </w:r>
    </w:p>
    <w:p w14:paraId="4F144033" w14:textId="77777777" w:rsidR="00474E85" w:rsidRDefault="00474E85" w:rsidP="00E10354">
      <w:pPr>
        <w:keepNext/>
        <w:keepLines/>
        <w:jc w:val="both"/>
        <w:rPr>
          <w:rFonts w:ascii="Tahoma" w:hAnsi="Tahoma" w:cs="Tahoma"/>
        </w:rPr>
      </w:pPr>
    </w:p>
    <w:p w14:paraId="56EFD5BE" w14:textId="77777777" w:rsidR="00474E85" w:rsidRDefault="00474E85" w:rsidP="00E10354">
      <w:pPr>
        <w:keepNext/>
        <w:keepLines/>
        <w:jc w:val="both"/>
        <w:rPr>
          <w:rFonts w:ascii="Tahoma" w:hAnsi="Tahoma" w:cs="Tahoma"/>
        </w:rPr>
      </w:pPr>
      <w:r w:rsidRPr="00037056">
        <w:rPr>
          <w:rFonts w:ascii="Tahoma" w:hAnsi="Tahoma" w:cs="Tahoma"/>
        </w:rPr>
        <w:lastRenderedPageBreak/>
        <w:t>Vozila izvajalca, ki vršijo odvoz produkt</w:t>
      </w:r>
      <w:r>
        <w:rPr>
          <w:rFonts w:ascii="Tahoma" w:hAnsi="Tahoma" w:cs="Tahoma"/>
        </w:rPr>
        <w:t>a</w:t>
      </w:r>
      <w:r w:rsidRPr="00037056">
        <w:rPr>
          <w:rFonts w:ascii="Tahoma" w:hAnsi="Tahoma" w:cs="Tahoma"/>
        </w:rPr>
        <w:t xml:space="preserve">, morajo </w:t>
      </w:r>
      <w:r>
        <w:rPr>
          <w:rFonts w:ascii="Tahoma" w:hAnsi="Tahoma" w:cs="Tahoma"/>
        </w:rPr>
        <w:t>ob</w:t>
      </w:r>
      <w:r w:rsidRPr="00037056">
        <w:rPr>
          <w:rFonts w:ascii="Tahoma" w:hAnsi="Tahoma" w:cs="Tahoma"/>
        </w:rPr>
        <w:t xml:space="preserve"> prihod</w:t>
      </w:r>
      <w:r>
        <w:rPr>
          <w:rFonts w:ascii="Tahoma" w:hAnsi="Tahoma" w:cs="Tahoma"/>
        </w:rPr>
        <w:t>u na</w:t>
      </w:r>
      <w:r w:rsidRPr="00037056">
        <w:rPr>
          <w:rFonts w:ascii="Tahoma" w:hAnsi="Tahoma" w:cs="Tahoma"/>
        </w:rPr>
        <w:t xml:space="preserve"> in</w:t>
      </w:r>
      <w:r>
        <w:rPr>
          <w:rFonts w:ascii="Tahoma" w:hAnsi="Tahoma" w:cs="Tahoma"/>
        </w:rPr>
        <w:t xml:space="preserve"> </w:t>
      </w:r>
      <w:r w:rsidRPr="002474B7">
        <w:rPr>
          <w:rFonts w:ascii="Tahoma" w:hAnsi="Tahoma" w:cs="Tahoma"/>
          <w:color w:val="000000"/>
        </w:rPr>
        <w:t xml:space="preserve">ob odhodu z </w:t>
      </w:r>
      <w:r w:rsidRPr="00037056">
        <w:rPr>
          <w:rFonts w:ascii="Tahoma" w:hAnsi="Tahoma" w:cs="Tahoma"/>
        </w:rPr>
        <w:t>lokacije RCERO Ljubljana peljati preko</w:t>
      </w:r>
      <w:r>
        <w:rPr>
          <w:rFonts w:ascii="Tahoma" w:hAnsi="Tahoma" w:cs="Tahoma"/>
        </w:rPr>
        <w:t xml:space="preserve"> </w:t>
      </w:r>
      <w:r w:rsidRPr="002474B7">
        <w:rPr>
          <w:rFonts w:ascii="Tahoma" w:hAnsi="Tahoma" w:cs="Tahoma"/>
          <w:color w:val="000000"/>
        </w:rPr>
        <w:t xml:space="preserve">uradno umerjene </w:t>
      </w:r>
      <w:r w:rsidRPr="00037056">
        <w:rPr>
          <w:rFonts w:ascii="Tahoma" w:hAnsi="Tahoma" w:cs="Tahoma"/>
        </w:rPr>
        <w:t>tehtnice</w:t>
      </w:r>
      <w:r>
        <w:rPr>
          <w:rFonts w:ascii="Tahoma" w:hAnsi="Tahoma" w:cs="Tahoma"/>
        </w:rPr>
        <w:t xml:space="preserve"> naročnika na </w:t>
      </w:r>
      <w:r w:rsidRPr="005C5541">
        <w:rPr>
          <w:rFonts w:ascii="Tahoma" w:hAnsi="Tahoma" w:cs="Tahoma"/>
        </w:rPr>
        <w:t>lokaciji RCERO Ljubljana</w:t>
      </w:r>
      <w:r w:rsidRPr="00037056">
        <w:rPr>
          <w:rFonts w:ascii="Tahoma" w:hAnsi="Tahoma" w:cs="Tahoma"/>
        </w:rPr>
        <w:t xml:space="preserve"> zaradi ugotavljanj</w:t>
      </w:r>
      <w:r w:rsidR="00627B53">
        <w:rPr>
          <w:rFonts w:ascii="Tahoma" w:hAnsi="Tahoma" w:cs="Tahoma"/>
        </w:rPr>
        <w:t>a</w:t>
      </w:r>
      <w:r w:rsidRPr="00037056">
        <w:rPr>
          <w:rFonts w:ascii="Tahoma" w:hAnsi="Tahoma" w:cs="Tahoma"/>
        </w:rPr>
        <w:t xml:space="preserve"> </w:t>
      </w:r>
      <w:r w:rsidR="00627B53">
        <w:rPr>
          <w:rFonts w:ascii="Tahoma" w:hAnsi="Tahoma" w:cs="Tahoma"/>
        </w:rPr>
        <w:t>mase</w:t>
      </w:r>
      <w:r w:rsidRPr="00037056">
        <w:rPr>
          <w:rFonts w:ascii="Tahoma" w:hAnsi="Tahoma" w:cs="Tahoma"/>
        </w:rPr>
        <w:t xml:space="preserve"> oziroma količine produkt</w:t>
      </w:r>
      <w:r>
        <w:rPr>
          <w:rFonts w:ascii="Tahoma" w:hAnsi="Tahoma" w:cs="Tahoma"/>
        </w:rPr>
        <w:t>a</w:t>
      </w:r>
      <w:r w:rsidRPr="00037056">
        <w:rPr>
          <w:rFonts w:ascii="Tahoma" w:hAnsi="Tahoma" w:cs="Tahoma"/>
        </w:rPr>
        <w:t>, ki je osnova za obračun in vodenje evidenc.</w:t>
      </w:r>
    </w:p>
    <w:p w14:paraId="49E7C578" w14:textId="77777777" w:rsidR="00474E85" w:rsidRPr="00037056" w:rsidRDefault="00474E85" w:rsidP="00E10354">
      <w:pPr>
        <w:keepNext/>
        <w:keepLines/>
        <w:jc w:val="both"/>
        <w:rPr>
          <w:rFonts w:ascii="Tahoma" w:hAnsi="Tahoma" w:cs="Tahoma"/>
        </w:rPr>
      </w:pPr>
    </w:p>
    <w:p w14:paraId="5B8F7890" w14:textId="77777777" w:rsidR="00474E85" w:rsidRDefault="00474E85" w:rsidP="00E10354">
      <w:pPr>
        <w:keepNext/>
        <w:keepLines/>
        <w:jc w:val="both"/>
        <w:rPr>
          <w:rFonts w:ascii="Tahoma" w:hAnsi="Tahoma" w:cs="Tahoma"/>
        </w:rPr>
      </w:pPr>
      <w:r>
        <w:rPr>
          <w:rFonts w:ascii="Tahoma" w:hAnsi="Tahoma" w:cs="Tahoma"/>
        </w:rPr>
        <w:t xml:space="preserve">Nakladanje produkta </w:t>
      </w:r>
      <w:r w:rsidRPr="002E419A">
        <w:rPr>
          <w:rFonts w:ascii="Tahoma" w:hAnsi="Tahoma" w:cs="Tahoma"/>
        </w:rPr>
        <w:t xml:space="preserve">in izdajo tehtalnih listov </w:t>
      </w:r>
      <w:r>
        <w:rPr>
          <w:rFonts w:ascii="Tahoma" w:hAnsi="Tahoma" w:cs="Tahoma"/>
        </w:rPr>
        <w:t xml:space="preserve">bo zagotovil naročnik. </w:t>
      </w:r>
      <w:r w:rsidRPr="005D654E">
        <w:rPr>
          <w:rFonts w:ascii="Tahoma" w:hAnsi="Tahoma" w:cs="Tahoma"/>
        </w:rPr>
        <w:t>Produkt se prevzema na oddajnih mestih v obratu MBO RCERO Ljubljana, vsak delovni dan</w:t>
      </w:r>
      <w:r>
        <w:rPr>
          <w:rFonts w:ascii="Tahoma" w:hAnsi="Tahoma" w:cs="Tahoma"/>
        </w:rPr>
        <w:t>, tj. od ponedeljka do petka</w:t>
      </w:r>
      <w:r w:rsidR="0045383F">
        <w:rPr>
          <w:rFonts w:ascii="Tahoma" w:hAnsi="Tahoma" w:cs="Tahoma"/>
        </w:rPr>
        <w:t xml:space="preserve"> </w:t>
      </w:r>
      <w:r w:rsidR="0045383F" w:rsidRPr="003A6A9D">
        <w:rPr>
          <w:rFonts w:ascii="Tahoma" w:hAnsi="Tahoma" w:cs="Tahoma"/>
        </w:rPr>
        <w:t>ter izven praznikov in drugih dela prostih dni, ki veljajo v Republiki Sloveniji</w:t>
      </w:r>
      <w:r w:rsidRPr="005D654E">
        <w:rPr>
          <w:rFonts w:ascii="Tahoma" w:hAnsi="Tahoma" w:cs="Tahoma"/>
        </w:rPr>
        <w:t>.</w:t>
      </w:r>
      <w:r>
        <w:rPr>
          <w:rFonts w:ascii="Tahoma" w:hAnsi="Tahoma" w:cs="Tahoma"/>
        </w:rPr>
        <w:t xml:space="preserve"> Sprejem vozil na vhodni tehtnici je med 6</w:t>
      </w:r>
      <w:r w:rsidRPr="005D654E">
        <w:rPr>
          <w:rFonts w:ascii="Tahoma" w:hAnsi="Tahoma" w:cs="Tahoma"/>
        </w:rPr>
        <w:t xml:space="preserve">.00 </w:t>
      </w:r>
      <w:r>
        <w:rPr>
          <w:rFonts w:ascii="Tahoma" w:hAnsi="Tahoma" w:cs="Tahoma"/>
        </w:rPr>
        <w:t>in</w:t>
      </w:r>
      <w:r w:rsidRPr="005D654E">
        <w:rPr>
          <w:rFonts w:ascii="Tahoma" w:hAnsi="Tahoma" w:cs="Tahoma"/>
        </w:rPr>
        <w:t xml:space="preserve"> 1</w:t>
      </w:r>
      <w:r w:rsidR="002A6ECE">
        <w:rPr>
          <w:rFonts w:ascii="Tahoma" w:hAnsi="Tahoma" w:cs="Tahoma"/>
        </w:rPr>
        <w:t>7.15</w:t>
      </w:r>
      <w:r w:rsidRPr="005D654E">
        <w:rPr>
          <w:rFonts w:ascii="Tahoma" w:hAnsi="Tahoma" w:cs="Tahoma"/>
        </w:rPr>
        <w:t xml:space="preserve"> ur</w:t>
      </w:r>
      <w:r>
        <w:rPr>
          <w:rFonts w:ascii="Tahoma" w:hAnsi="Tahoma" w:cs="Tahoma"/>
        </w:rPr>
        <w:t>o oziroma v skladu z najavo naročnika. Nakladanje produkta ob sobotah je možno po predhodnem dogovoru</w:t>
      </w:r>
      <w:r w:rsidR="00BC38B7">
        <w:rPr>
          <w:rFonts w:ascii="Tahoma" w:hAnsi="Tahoma" w:cs="Tahoma"/>
        </w:rPr>
        <w:t xml:space="preserve"> med naročnikom in izvajalcem</w:t>
      </w:r>
      <w:r w:rsidRPr="005D654E">
        <w:rPr>
          <w:rFonts w:ascii="Tahoma" w:hAnsi="Tahoma" w:cs="Tahoma"/>
        </w:rPr>
        <w:t xml:space="preserve">. </w:t>
      </w:r>
    </w:p>
    <w:p w14:paraId="2A1122B3" w14:textId="77777777" w:rsidR="005B4BB7" w:rsidRDefault="005B4BB7" w:rsidP="00E10354">
      <w:pPr>
        <w:keepNext/>
        <w:keepLines/>
        <w:jc w:val="both"/>
        <w:rPr>
          <w:rFonts w:ascii="Tahoma" w:hAnsi="Tahoma" w:cs="Tahoma"/>
        </w:rPr>
      </w:pPr>
    </w:p>
    <w:p w14:paraId="6E6D0690" w14:textId="77777777" w:rsidR="00971DC6" w:rsidRDefault="00C6266C" w:rsidP="00E10354">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67A1C4D6" w14:textId="77777777" w:rsidR="00AD2E94" w:rsidRPr="00C6266C" w:rsidRDefault="00AD2E94" w:rsidP="00E10354">
      <w:pPr>
        <w:keepNext/>
        <w:keepLines/>
        <w:tabs>
          <w:tab w:val="left" w:pos="851"/>
          <w:tab w:val="left" w:pos="1702"/>
        </w:tabs>
        <w:ind w:left="1440"/>
        <w:jc w:val="both"/>
        <w:rPr>
          <w:rFonts w:ascii="Tahoma" w:hAnsi="Tahoma" w:cs="Tahoma"/>
          <w:b/>
        </w:rPr>
      </w:pPr>
    </w:p>
    <w:p w14:paraId="44092FC4" w14:textId="77777777" w:rsidR="002474B7" w:rsidRPr="00C8579C" w:rsidRDefault="002474B7"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F7A4CDE" w14:textId="77777777" w:rsidR="002474B7" w:rsidRPr="00C8579C" w:rsidRDefault="002474B7" w:rsidP="00E10354">
      <w:pPr>
        <w:keepNext/>
        <w:keepLines/>
        <w:tabs>
          <w:tab w:val="left" w:pos="851"/>
          <w:tab w:val="left" w:pos="1702"/>
        </w:tabs>
        <w:ind w:left="1440"/>
        <w:jc w:val="both"/>
        <w:rPr>
          <w:rFonts w:ascii="Tahoma" w:hAnsi="Tahoma" w:cs="Tahoma"/>
          <w:b/>
        </w:rPr>
      </w:pPr>
    </w:p>
    <w:p w14:paraId="01E3B240" w14:textId="77777777" w:rsidR="00610C6B" w:rsidRPr="00C8579C" w:rsidRDefault="00610C6B" w:rsidP="00E10354">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1739ED50" w14:textId="77777777" w:rsidR="00610C6B" w:rsidRPr="00C8579C" w:rsidRDefault="00610C6B" w:rsidP="00E10354">
      <w:pPr>
        <w:keepNext/>
        <w:keepLines/>
        <w:jc w:val="both"/>
        <w:rPr>
          <w:rFonts w:ascii="Tahoma" w:hAnsi="Tahoma" w:cs="Tahoma"/>
        </w:rPr>
      </w:pPr>
    </w:p>
    <w:p w14:paraId="2451C20D" w14:textId="77777777" w:rsidR="00610C6B" w:rsidRPr="00C8579C" w:rsidRDefault="00610C6B" w:rsidP="00E10354">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6F8E28BD" w14:textId="77777777" w:rsidR="001D7D34" w:rsidRPr="00C8579C" w:rsidRDefault="001D7D34" w:rsidP="00E10354">
      <w:pPr>
        <w:keepNext/>
        <w:keepLines/>
        <w:jc w:val="both"/>
        <w:rPr>
          <w:rFonts w:ascii="Tahoma" w:hAnsi="Tahoma" w:cs="Tahoma"/>
        </w:rPr>
      </w:pPr>
    </w:p>
    <w:p w14:paraId="3BBDC775" w14:textId="77777777" w:rsidR="000B11B2" w:rsidRDefault="00610C6B" w:rsidP="00E10354">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796810">
        <w:rPr>
          <w:rFonts w:ascii="Tahoma" w:hAnsi="Tahoma" w:cs="Tahoma"/>
          <w:color w:val="000000"/>
        </w:rPr>
        <w:t>16</w:t>
      </w:r>
      <w:r w:rsidR="00E8191E">
        <w:rPr>
          <w:rFonts w:ascii="Tahoma" w:hAnsi="Tahoma" w:cs="Tahoma"/>
        </w:rPr>
        <w:t>.</w:t>
      </w:r>
      <w:r w:rsidR="00964270">
        <w:rPr>
          <w:rFonts w:ascii="Tahoma" w:hAnsi="Tahoma" w:cs="Tahoma"/>
        </w:rPr>
        <w:t xml:space="preserve"> ali </w:t>
      </w:r>
      <w:r w:rsidR="00796810">
        <w:rPr>
          <w:rFonts w:ascii="Tahoma" w:hAnsi="Tahoma" w:cs="Tahoma"/>
        </w:rPr>
        <w:t>18</w:t>
      </w:r>
      <w:r w:rsidR="00964270">
        <w:rPr>
          <w:rFonts w:ascii="Tahoma" w:hAnsi="Tahoma" w:cs="Tahoma"/>
        </w:rPr>
        <w:t>.</w:t>
      </w:r>
      <w:r w:rsidRPr="00C8579C">
        <w:rPr>
          <w:rFonts w:ascii="Tahoma" w:hAnsi="Tahoma" w:cs="Tahoma"/>
        </w:rPr>
        <w:t xml:space="preserve"> členu tega okvirnega sporazuma.</w:t>
      </w:r>
    </w:p>
    <w:p w14:paraId="7A99A373" w14:textId="77777777" w:rsidR="00AC4341" w:rsidRDefault="00AC4341" w:rsidP="00E10354">
      <w:pPr>
        <w:keepNext/>
        <w:keepLines/>
        <w:jc w:val="both"/>
        <w:rPr>
          <w:rFonts w:ascii="Tahoma" w:hAnsi="Tahoma" w:cs="Tahoma"/>
        </w:rPr>
      </w:pPr>
    </w:p>
    <w:p w14:paraId="73206BB5" w14:textId="77777777" w:rsidR="00B578F7" w:rsidRPr="00C8579C" w:rsidRDefault="00B578F7"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3DD1058D" w14:textId="77777777" w:rsidR="00B578F7" w:rsidRPr="00C8579C" w:rsidRDefault="00B578F7" w:rsidP="00E10354">
      <w:pPr>
        <w:keepNext/>
        <w:keepLines/>
        <w:spacing w:line="288" w:lineRule="auto"/>
        <w:jc w:val="center"/>
        <w:rPr>
          <w:rFonts w:ascii="Tahoma" w:hAnsi="Tahoma" w:cs="Tahoma"/>
          <w:b/>
        </w:rPr>
      </w:pPr>
    </w:p>
    <w:p w14:paraId="16CEC35F" w14:textId="77777777" w:rsidR="00171035" w:rsidRPr="00C8579C" w:rsidRDefault="00B578F7"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529E27D" w14:textId="77777777" w:rsidR="00171035" w:rsidRPr="00C8579C" w:rsidRDefault="00171035" w:rsidP="00E10354">
      <w:pPr>
        <w:keepNext/>
        <w:keepLines/>
        <w:jc w:val="both"/>
        <w:rPr>
          <w:rFonts w:ascii="Tahoma" w:hAnsi="Tahoma" w:cs="Tahoma"/>
        </w:rPr>
      </w:pPr>
    </w:p>
    <w:p w14:paraId="02E29A20" w14:textId="77777777" w:rsidR="004F05EC" w:rsidRPr="00C8579C" w:rsidRDefault="004F05EC" w:rsidP="00E10354">
      <w:pPr>
        <w:keepNext/>
        <w:keepLines/>
        <w:tabs>
          <w:tab w:val="left" w:pos="851"/>
          <w:tab w:val="left" w:pos="1702"/>
        </w:tabs>
        <w:jc w:val="both"/>
        <w:rPr>
          <w:rFonts w:ascii="Tahoma" w:hAnsi="Tahoma" w:cs="Tahoma"/>
        </w:rPr>
      </w:pPr>
      <w:r w:rsidRPr="00C8579C">
        <w:rPr>
          <w:rFonts w:ascii="Tahoma" w:hAnsi="Tahoma" w:cs="Tahoma"/>
        </w:rPr>
        <w:t>Izvajalec se obvezuje:</w:t>
      </w:r>
    </w:p>
    <w:p w14:paraId="4A3F6064"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z naročnikom skleniti Pisni sporazum, ki ureja skupne varstvene ukrepe za zagotavljanje varstva in zdravja pri delu, ki jih je potrebno upoštevati na lokaciji RCERO Ljubljana oziroma MBO RCERO Ljubljana, ki je priloga tega okvirnega sporazuma,</w:t>
      </w:r>
    </w:p>
    <w:p w14:paraId="7C61C0F5"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upoštevati obstoječe stanje na mikrolokaciji MBO RCERO Ljubljana, tako da bo izvedba predmeta okvirnega sporazuma omogočala neprekinjen delovni proces na lokaciji RCERO Ljubljana,</w:t>
      </w:r>
    </w:p>
    <w:p w14:paraId="4D3465AC"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prevzete storitve izvršiti strokovno pravilno, vestno in kvalitetno, v skladu z vsemi veljavnimi tehničnimi predpisi, standardi in normativi, razpisnimi pogoji,</w:t>
      </w:r>
      <w:r w:rsidRPr="002F3FA3">
        <w:rPr>
          <w:rFonts w:ascii="Tahoma" w:hAnsi="Tahoma" w:cs="Tahoma"/>
          <w:sz w:val="22"/>
        </w:rPr>
        <w:t xml:space="preserve"> </w:t>
      </w:r>
      <w:r w:rsidRPr="002F3FA3">
        <w:rPr>
          <w:rFonts w:ascii="Tahoma" w:hAnsi="Tahoma" w:cs="Tahoma"/>
        </w:rPr>
        <w:t>ob tesnem sodelovanju z naročnikom (skrbnost dobrega strokovnjaka</w:t>
      </w:r>
      <w:r w:rsidR="00FC1A82" w:rsidRPr="002F3FA3">
        <w:rPr>
          <w:rFonts w:ascii="Tahoma" w:hAnsi="Tahoma" w:cs="Tahoma"/>
        </w:rPr>
        <w:t>),</w:t>
      </w:r>
    </w:p>
    <w:p w14:paraId="6E2D5C43"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prevzeti odgovornost za izpolnjevanje varstvenih ukrepov na lokaciji RCERO Ljubljana,</w:t>
      </w:r>
    </w:p>
    <w:p w14:paraId="5D395BF1"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storitve izvajati na način, da se ne ogroža varnost in zdravje ostalih na lokaciji RCERO Ljubljana (preprečiti nepooblaščenim osebam dostop v delovno območje strojev, prašenje zmanjšati na najmanjšo možno stopnjo),</w:t>
      </w:r>
    </w:p>
    <w:p w14:paraId="7C891213"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prevzem produkta opravljati skladno z razporedom dela na lokaciji RCERO Ljubljana,</w:t>
      </w:r>
    </w:p>
    <w:p w14:paraId="318767D4"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redno izvajati prevzem produkta,</w:t>
      </w:r>
    </w:p>
    <w:p w14:paraId="32A6EC7C"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 xml:space="preserve">izvajati vhodno in izhodno tehtanje </w:t>
      </w:r>
      <w:r w:rsidRPr="002F3FA3">
        <w:rPr>
          <w:rFonts w:ascii="Tahoma" w:hAnsi="Tahoma" w:cs="Tahoma"/>
          <w:color w:val="000000"/>
        </w:rPr>
        <w:t xml:space="preserve">produkta </w:t>
      </w:r>
      <w:r w:rsidRPr="002F3FA3">
        <w:rPr>
          <w:rFonts w:ascii="Tahoma" w:hAnsi="Tahoma" w:cs="Tahoma"/>
        </w:rPr>
        <w:t>na uradno umerjeni tehtnici naročnika na lokaciji RCERO Ljubljana,</w:t>
      </w:r>
    </w:p>
    <w:p w14:paraId="48CB1AED"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pred iz</w:t>
      </w:r>
      <w:r w:rsidR="00BC38B7">
        <w:rPr>
          <w:rFonts w:ascii="Tahoma" w:hAnsi="Tahoma" w:cs="Tahoma"/>
        </w:rPr>
        <w:t>stavitvijo</w:t>
      </w:r>
      <w:r w:rsidRPr="002F3FA3">
        <w:rPr>
          <w:rFonts w:ascii="Tahoma" w:hAnsi="Tahoma" w:cs="Tahoma"/>
        </w:rPr>
        <w:t xml:space="preserve"> računa za opravljene storitve potrditi elektronske evidenčne liste v informacijskem sistemu ravnanja z odpadki (IS-Odpadki – na spletni strani ARSO),</w:t>
      </w:r>
    </w:p>
    <w:p w14:paraId="32D4D3AF" w14:textId="77777777" w:rsidR="00474E85" w:rsidRPr="002F3FA3"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obveščati naročnika o vseh spremembah, ki bi lahko vplivale na izvršitev obveznosti po okvirnem sporazumu,</w:t>
      </w:r>
    </w:p>
    <w:p w14:paraId="29C9B565" w14:textId="77777777" w:rsidR="0044224D" w:rsidRDefault="00474E85" w:rsidP="00E10354">
      <w:pPr>
        <w:pStyle w:val="Odstavekseznama"/>
        <w:keepNext/>
        <w:keepLines/>
        <w:numPr>
          <w:ilvl w:val="0"/>
          <w:numId w:val="48"/>
        </w:numPr>
        <w:jc w:val="both"/>
        <w:rPr>
          <w:rFonts w:ascii="Tahoma" w:hAnsi="Tahoma" w:cs="Tahoma"/>
        </w:rPr>
      </w:pPr>
      <w:r w:rsidRPr="002F3FA3">
        <w:rPr>
          <w:rFonts w:ascii="Tahoma" w:hAnsi="Tahoma" w:cs="Tahoma"/>
        </w:rPr>
        <w:t>poravnati vso morebitno nastalo škodo, ki bi jo med izvajanjem storitev povzročil na lokaciji RCERO Ljubljana, na objektih ali napravah naročnika ali tretjim osebam.</w:t>
      </w:r>
    </w:p>
    <w:p w14:paraId="3A40AED8" w14:textId="77777777" w:rsidR="00BC6226" w:rsidRDefault="00BC6226" w:rsidP="00E10354">
      <w:pPr>
        <w:pStyle w:val="Odstavekseznama"/>
        <w:keepNext/>
        <w:keepLines/>
        <w:ind w:left="720"/>
        <w:jc w:val="both"/>
        <w:rPr>
          <w:rFonts w:ascii="Tahoma" w:hAnsi="Tahoma" w:cs="Tahoma"/>
        </w:rPr>
      </w:pPr>
    </w:p>
    <w:p w14:paraId="5E80756D" w14:textId="77777777" w:rsidR="00BC38B7" w:rsidRDefault="00BC38B7" w:rsidP="00E10354">
      <w:pPr>
        <w:pStyle w:val="Odstavekseznama"/>
        <w:keepNext/>
        <w:keepLines/>
        <w:ind w:left="720"/>
        <w:jc w:val="both"/>
        <w:rPr>
          <w:rFonts w:ascii="Tahoma" w:hAnsi="Tahoma" w:cs="Tahoma"/>
        </w:rPr>
      </w:pPr>
    </w:p>
    <w:p w14:paraId="0125B217" w14:textId="77777777" w:rsidR="00BC38B7" w:rsidRDefault="00BC38B7" w:rsidP="00E10354">
      <w:pPr>
        <w:pStyle w:val="Odstavekseznama"/>
        <w:keepNext/>
        <w:keepLines/>
        <w:ind w:left="720"/>
        <w:jc w:val="both"/>
        <w:rPr>
          <w:rFonts w:ascii="Tahoma" w:hAnsi="Tahoma" w:cs="Tahoma"/>
        </w:rPr>
      </w:pPr>
    </w:p>
    <w:p w14:paraId="1E2DC784" w14:textId="77777777" w:rsidR="00BC38B7" w:rsidRDefault="00BC38B7" w:rsidP="00E10354">
      <w:pPr>
        <w:pStyle w:val="Odstavekseznama"/>
        <w:keepNext/>
        <w:keepLines/>
        <w:ind w:left="720"/>
        <w:jc w:val="both"/>
        <w:rPr>
          <w:rFonts w:ascii="Tahoma" w:hAnsi="Tahoma" w:cs="Tahoma"/>
        </w:rPr>
      </w:pPr>
    </w:p>
    <w:p w14:paraId="5D4BDE68" w14:textId="77777777" w:rsidR="00DE098B" w:rsidRPr="00C8579C" w:rsidRDefault="00B578F7"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42A01DC0" w14:textId="77777777" w:rsidR="006C4C08" w:rsidRPr="00C8579C" w:rsidRDefault="006C4C08" w:rsidP="00E10354">
      <w:pPr>
        <w:keepNext/>
        <w:keepLines/>
        <w:jc w:val="both"/>
        <w:rPr>
          <w:rFonts w:ascii="Tahoma" w:hAnsi="Tahoma" w:cs="Tahoma"/>
          <w:b/>
        </w:rPr>
      </w:pPr>
    </w:p>
    <w:p w14:paraId="13A2285E" w14:textId="77777777" w:rsidR="004F05EC" w:rsidRPr="00C8579C" w:rsidRDefault="004F05EC" w:rsidP="00E10354">
      <w:pPr>
        <w:keepNext/>
        <w:keepLines/>
        <w:tabs>
          <w:tab w:val="left" w:pos="851"/>
          <w:tab w:val="left" w:pos="1702"/>
        </w:tabs>
        <w:jc w:val="both"/>
        <w:rPr>
          <w:rFonts w:ascii="Tahoma" w:hAnsi="Tahoma" w:cs="Tahoma"/>
        </w:rPr>
      </w:pPr>
      <w:r w:rsidRPr="00C8579C">
        <w:rPr>
          <w:rFonts w:ascii="Tahoma" w:hAnsi="Tahoma" w:cs="Tahoma"/>
        </w:rPr>
        <w:t>Naročnik se obvezuje:</w:t>
      </w:r>
    </w:p>
    <w:p w14:paraId="4EF35AEA" w14:textId="77777777" w:rsidR="00474E85"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z izvajalcem skleniti Pisni sporazum, ki ureja skupne varstvene ukrepe za zagotavljanje varstva in zdravja pri delu, ki jih je potrebno upoštevati na lokaciji RCERO Ljubljana oziroma MBO RCERO Ljubljana, ki je priloga tega okvirnega sporazuma,</w:t>
      </w:r>
    </w:p>
    <w:p w14:paraId="68F3A8C2" w14:textId="77777777" w:rsidR="00474E85"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sodelovati z izvajalcem z namenom, da se obveznosti po okvirnem sporazumu izvršijo pravočasno,</w:t>
      </w:r>
    </w:p>
    <w:p w14:paraId="669E0DF0" w14:textId="77777777" w:rsidR="00474E85"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tekoče obveščati izvajalca o vseh spremembah, ki bi lahko vplivale na izvršitev obveznosti po okvirnem sporazumu,</w:t>
      </w:r>
    </w:p>
    <w:p w14:paraId="5889ACDE" w14:textId="77777777" w:rsidR="00474E85"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izvajati nakladanje produkta na prevozna sredstva izvajalca,</w:t>
      </w:r>
    </w:p>
    <w:p w14:paraId="34B9A414" w14:textId="77777777" w:rsidR="00474E85"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 xml:space="preserve">izvajati tehtanje produkta na uradno umerjeni tehtnici naročnika pred odvozom z lokacije RCERO Ljubljana, </w:t>
      </w:r>
    </w:p>
    <w:p w14:paraId="50D86E87" w14:textId="77777777" w:rsidR="00474E85"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poravnati obveznosti do izvajalca in njegovih nominiranih podizvajalcev,</w:t>
      </w:r>
    </w:p>
    <w:p w14:paraId="1A151407" w14:textId="77777777" w:rsidR="0096286C" w:rsidRPr="00930DF8" w:rsidRDefault="00474E85" w:rsidP="00E10354">
      <w:pPr>
        <w:pStyle w:val="Odstavekseznama"/>
        <w:keepNext/>
        <w:keepLines/>
        <w:numPr>
          <w:ilvl w:val="0"/>
          <w:numId w:val="49"/>
        </w:numPr>
        <w:jc w:val="both"/>
        <w:rPr>
          <w:rFonts w:ascii="Tahoma" w:hAnsi="Tahoma" w:cs="Tahoma"/>
        </w:rPr>
      </w:pPr>
      <w:r w:rsidRPr="00930DF8">
        <w:rPr>
          <w:rFonts w:ascii="Tahoma" w:hAnsi="Tahoma" w:cs="Tahoma"/>
        </w:rPr>
        <w:t>opravljati nadzor nad izvajanjem storitev s strani izvajalca; v kolikor naročnik ugotovi, da izvajalec ne izpolnjuje svojih obveznosti v skladu z določili tega okvirnega sporazuma in zahtevami razpisne</w:t>
      </w:r>
      <w:r w:rsidR="00930DF8" w:rsidRPr="00930DF8">
        <w:rPr>
          <w:rFonts w:ascii="Tahoma" w:hAnsi="Tahoma" w:cs="Tahoma"/>
        </w:rPr>
        <w:t xml:space="preserve"> do</w:t>
      </w:r>
      <w:r w:rsidRPr="00930DF8">
        <w:rPr>
          <w:rFonts w:ascii="Tahoma" w:hAnsi="Tahoma" w:cs="Tahoma"/>
        </w:rPr>
        <w:t>kumentacije, lahko naročnik takoj pisno odstopi od okvirnega sporazuma, brez odškodninske odgovornosti do izvajalca.</w:t>
      </w:r>
    </w:p>
    <w:p w14:paraId="35AE01FF" w14:textId="77777777" w:rsidR="00FC1A82" w:rsidRPr="00C8579C" w:rsidRDefault="00FC1A82" w:rsidP="00E10354">
      <w:pPr>
        <w:keepNext/>
        <w:keepLines/>
        <w:jc w:val="both"/>
        <w:rPr>
          <w:rFonts w:ascii="Tahoma" w:hAnsi="Tahoma" w:cs="Tahoma"/>
        </w:rPr>
      </w:pPr>
    </w:p>
    <w:p w14:paraId="6F8F68FA" w14:textId="77777777" w:rsidR="00BF4D55" w:rsidRPr="00C8579C" w:rsidRDefault="00841121"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6BBB3AC0" w14:textId="77777777" w:rsidR="00BF4D55" w:rsidRPr="00C8579C" w:rsidRDefault="00BF4D55" w:rsidP="00E10354">
      <w:pPr>
        <w:keepNext/>
        <w:keepLines/>
        <w:tabs>
          <w:tab w:val="left" w:pos="567"/>
          <w:tab w:val="left" w:pos="1702"/>
        </w:tabs>
        <w:jc w:val="both"/>
        <w:rPr>
          <w:rFonts w:ascii="Tahoma" w:hAnsi="Tahoma" w:cs="Tahoma"/>
          <w:b/>
        </w:rPr>
      </w:pPr>
    </w:p>
    <w:p w14:paraId="08C9C260" w14:textId="77777777" w:rsidR="00841121" w:rsidRPr="00C8579C" w:rsidRDefault="001C5BC7"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F32A2A2" w14:textId="77777777" w:rsidR="001C5BC7" w:rsidRPr="00C8579C" w:rsidRDefault="001C5BC7" w:rsidP="00E10354">
      <w:pPr>
        <w:keepNext/>
        <w:keepLines/>
        <w:ind w:left="426"/>
        <w:rPr>
          <w:rFonts w:ascii="Tahoma" w:hAnsi="Tahoma" w:cs="Tahoma"/>
          <w:b/>
        </w:rPr>
      </w:pPr>
    </w:p>
    <w:p w14:paraId="723ECF1B" w14:textId="26FA3B20" w:rsidR="006E2DE7" w:rsidRPr="00D0137C" w:rsidRDefault="00474E85" w:rsidP="006E2DE7">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izvirnik finančnega zavarovanja</w:t>
      </w:r>
      <w:r w:rsidR="00DD1804">
        <w:rPr>
          <w:rFonts w:ascii="Tahoma" w:hAnsi="Tahoma" w:cs="Tahoma"/>
        </w:rPr>
        <w:t xml:space="preserve"> </w:t>
      </w:r>
      <w:r w:rsidR="00794031">
        <w:rPr>
          <w:rFonts w:ascii="Tahoma" w:hAnsi="Tahoma" w:cs="Tahoma"/>
        </w:rPr>
        <w:t xml:space="preserve">ali </w:t>
      </w:r>
      <w:r w:rsidR="00794031" w:rsidRPr="00FB03FB">
        <w:rPr>
          <w:rFonts w:ascii="Tahoma" w:hAnsi="Tahoma" w:cs="Tahoma"/>
        </w:rPr>
        <w:t>v elektronski obliki v pdf. formatu digitalno podpisano</w:t>
      </w:r>
      <w:r w:rsidR="00794031">
        <w:rPr>
          <w:rFonts w:ascii="Tahoma" w:hAnsi="Tahoma" w:cs="Tahoma"/>
        </w:rPr>
        <w:t xml:space="preserve"> </w:t>
      </w:r>
      <w:r w:rsidR="00DD1804">
        <w:rPr>
          <w:rFonts w:ascii="Tahoma" w:hAnsi="Tahoma" w:cs="Tahoma"/>
        </w:rPr>
        <w:t xml:space="preserve">finančno zavarovanje </w:t>
      </w:r>
      <w:r>
        <w:rPr>
          <w:rFonts w:ascii="Tahoma" w:hAnsi="Tahoma" w:cs="Tahoma"/>
        </w:rPr>
        <w:t>za zavarovanje dobre izvedbe obveznosti iz okvirnega sporazuma</w:t>
      </w:r>
      <w:r w:rsidR="00651BDD">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w:t>
      </w:r>
      <w:r w:rsidR="001D31D7">
        <w:rPr>
          <w:rFonts w:ascii="Tahoma" w:hAnsi="Tahoma" w:cs="Tahoma"/>
        </w:rPr>
        <w:t>5</w:t>
      </w:r>
      <w:r w:rsidR="00934D76">
        <w:rPr>
          <w:rFonts w:ascii="Tahoma" w:hAnsi="Tahoma" w:cs="Tahoma"/>
        </w:rPr>
        <w:t xml:space="preserve"> </w:t>
      </w:r>
      <w:r w:rsidRPr="00CB7787">
        <w:rPr>
          <w:rFonts w:ascii="Tahoma" w:hAnsi="Tahoma" w:cs="Tahoma"/>
        </w:rPr>
        <w:t>% (</w:t>
      </w:r>
      <w:r w:rsidR="001D31D7">
        <w:rPr>
          <w:rFonts w:ascii="Tahoma" w:hAnsi="Tahoma" w:cs="Tahoma"/>
        </w:rPr>
        <w:t>pet</w:t>
      </w:r>
      <w:r w:rsidR="00934D76" w:rsidRPr="00CB7787">
        <w:rPr>
          <w:rFonts w:ascii="Tahoma" w:hAnsi="Tahoma" w:cs="Tahoma"/>
        </w:rPr>
        <w:t xml:space="preserve"> </w:t>
      </w:r>
      <w:r w:rsidRPr="00CB7787">
        <w:rPr>
          <w:rFonts w:ascii="Tahoma" w:hAnsi="Tahoma" w:cs="Tahoma"/>
        </w:rPr>
        <w:t>odstotkov) vrednosti</w:t>
      </w:r>
      <w:r>
        <w:rPr>
          <w:rFonts w:ascii="Tahoma" w:hAnsi="Tahoma" w:cs="Tahoma"/>
        </w:rPr>
        <w:t xml:space="preserve"> okvirnega sporazuma brez DDV, navedene v</w:t>
      </w:r>
      <w:r w:rsidR="00610E3F">
        <w:rPr>
          <w:rFonts w:ascii="Tahoma" w:hAnsi="Tahoma" w:cs="Tahoma"/>
        </w:rPr>
        <w:t xml:space="preserve"> prvem odstavku</w:t>
      </w:r>
      <w:r>
        <w:rPr>
          <w:rFonts w:ascii="Tahoma" w:hAnsi="Tahoma" w:cs="Tahoma"/>
        </w:rPr>
        <w:t xml:space="preserve"> 3. člen</w:t>
      </w:r>
      <w:r w:rsidR="00610E3F">
        <w:rPr>
          <w:rFonts w:ascii="Tahoma" w:hAnsi="Tahoma" w:cs="Tahoma"/>
        </w:rPr>
        <w:t>a</w:t>
      </w:r>
      <w:r>
        <w:rPr>
          <w:rFonts w:ascii="Tahoma" w:hAnsi="Tahoma" w:cs="Tahoma"/>
        </w:rPr>
        <w:t xml:space="preserve"> tega okvirnega sporazuma, tj. …………… EUR (z besedo: …………………………… evrov in …./100)</w:t>
      </w:r>
      <w:r w:rsidR="00627B53">
        <w:rPr>
          <w:rFonts w:ascii="Tahoma" w:hAnsi="Tahoma" w:cs="Tahoma"/>
        </w:rPr>
        <w:t>,</w:t>
      </w:r>
      <w:r w:rsidR="006E2DE7">
        <w:rPr>
          <w:rFonts w:ascii="Tahoma" w:hAnsi="Tahoma" w:cs="Tahoma"/>
        </w:rPr>
        <w:t xml:space="preserve"> </w:t>
      </w:r>
      <w:r w:rsidR="006E2DE7" w:rsidRPr="00C509F8">
        <w:rPr>
          <w:rFonts w:ascii="Tahoma" w:hAnsi="Tahoma" w:cs="Tahoma"/>
        </w:rPr>
        <w:t>z dobo veljavnosti</w:t>
      </w:r>
      <w:r w:rsidR="006E2DE7">
        <w:rPr>
          <w:rFonts w:ascii="Tahoma" w:hAnsi="Tahoma" w:cs="Tahoma"/>
        </w:rPr>
        <w:t xml:space="preserve"> dvanajst (12) mesecev od sklenitve okvirnega sporazuma. V kolikor se veljavnost okvirnega sporazuma podaljša na več kot dvanajst (12) mesecev (vrednost okvirnega sporazuma ni izčrpana), ponudnik ustrezno podaljša finančno zavarovanje. </w:t>
      </w:r>
    </w:p>
    <w:p w14:paraId="595D42DC" w14:textId="655E6B14" w:rsidR="00474E85" w:rsidRDefault="00474E85" w:rsidP="00E10354">
      <w:pPr>
        <w:keepNext/>
        <w:keepLines/>
        <w:jc w:val="both"/>
        <w:rPr>
          <w:rFonts w:ascii="Tahoma" w:hAnsi="Tahoma" w:cs="Tahoma"/>
        </w:rPr>
      </w:pPr>
    </w:p>
    <w:p w14:paraId="69DACED5" w14:textId="77777777" w:rsidR="00474E85" w:rsidRDefault="00474E85" w:rsidP="00E10354">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sporazuma je lahko izdano v obliki bančne garancije ali zavarovanja, izdanega s strani zavarovalnice (t.i. kavcijsko zavarovanje).</w:t>
      </w:r>
    </w:p>
    <w:p w14:paraId="0A3DA437" w14:textId="77777777" w:rsidR="00474E85" w:rsidRPr="00256F36" w:rsidRDefault="00474E85" w:rsidP="00E10354">
      <w:pPr>
        <w:keepNext/>
        <w:keepLines/>
        <w:jc w:val="both"/>
        <w:rPr>
          <w:rFonts w:ascii="Tahoma" w:hAnsi="Tahoma" w:cs="Tahoma"/>
        </w:rPr>
      </w:pPr>
    </w:p>
    <w:p w14:paraId="79D1757E" w14:textId="77777777" w:rsidR="00474E85" w:rsidRPr="00C509F8" w:rsidRDefault="00474E85" w:rsidP="00E10354">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ni upravičen do plačila za morebitne že prevzete količine produkta.</w:t>
      </w:r>
    </w:p>
    <w:p w14:paraId="739566B8" w14:textId="77777777" w:rsidR="00474E85" w:rsidRDefault="00474E85" w:rsidP="00E10354">
      <w:pPr>
        <w:keepNext/>
        <w:keepLines/>
        <w:jc w:val="both"/>
        <w:rPr>
          <w:rFonts w:ascii="Tahoma" w:hAnsi="Tahoma" w:cs="Tahoma"/>
        </w:rPr>
      </w:pPr>
    </w:p>
    <w:p w14:paraId="45929C1A" w14:textId="77777777" w:rsidR="008C2F86" w:rsidRDefault="00474E85" w:rsidP="00E10354">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r>
        <w:rPr>
          <w:rFonts w:ascii="Tahoma" w:hAnsi="Tahoma" w:cs="Tahoma"/>
        </w:rPr>
        <w:t>.</w:t>
      </w:r>
    </w:p>
    <w:p w14:paraId="247B63A5" w14:textId="77777777" w:rsidR="00474E85" w:rsidRDefault="00474E85" w:rsidP="00E10354">
      <w:pPr>
        <w:keepNext/>
        <w:keepLines/>
        <w:autoSpaceDE w:val="0"/>
        <w:autoSpaceDN w:val="0"/>
        <w:adjustRightInd w:val="0"/>
        <w:jc w:val="both"/>
        <w:rPr>
          <w:rFonts w:ascii="Tahoma" w:hAnsi="Tahoma" w:cs="Tahoma"/>
        </w:rPr>
      </w:pPr>
    </w:p>
    <w:p w14:paraId="2CAA6E62" w14:textId="77777777" w:rsidR="00474E85" w:rsidRDefault="00474E85" w:rsidP="00E10354">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1597D58" w14:textId="77777777" w:rsidR="00474E85" w:rsidRDefault="00474E85" w:rsidP="00E10354">
      <w:pPr>
        <w:keepNext/>
        <w:keepLines/>
        <w:autoSpaceDE w:val="0"/>
        <w:autoSpaceDN w:val="0"/>
        <w:adjustRightInd w:val="0"/>
        <w:jc w:val="both"/>
        <w:rPr>
          <w:rFonts w:ascii="Tahoma" w:hAnsi="Tahoma" w:cs="Tahoma"/>
        </w:rPr>
      </w:pPr>
    </w:p>
    <w:p w14:paraId="012A6759" w14:textId="77777777" w:rsidR="004557D3" w:rsidRDefault="00474E85" w:rsidP="00E10354">
      <w:pPr>
        <w:keepNext/>
        <w:keepLines/>
        <w:autoSpaceDE w:val="0"/>
        <w:autoSpaceDN w:val="0"/>
        <w:adjustRightInd w:val="0"/>
        <w:jc w:val="both"/>
        <w:rPr>
          <w:rFonts w:ascii="Tahoma" w:hAnsi="Tahoma" w:cs="Tahoma"/>
        </w:rPr>
      </w:pPr>
      <w:r w:rsidRPr="003E0360">
        <w:rPr>
          <w:rFonts w:ascii="Tahoma" w:hAnsi="Tahoma" w:cs="Tahoma"/>
        </w:rPr>
        <w:t>V primeru zahteve Agencije Republike Slovenije za okolje (v nadaljevanju: ARSO) ali katere druge institucije v Republiki Sloveniji ali drugi državi, kjer se izvaja transport ali nadaljnja obdelava</w:t>
      </w:r>
      <w:r w:rsidR="00BC38B7">
        <w:rPr>
          <w:rFonts w:ascii="Tahoma" w:hAnsi="Tahoma" w:cs="Tahoma"/>
        </w:rPr>
        <w:t xml:space="preserve"> produkta</w:t>
      </w:r>
      <w:r w:rsidRPr="003E0360">
        <w:rPr>
          <w:rFonts w:ascii="Tahoma" w:hAnsi="Tahoma" w:cs="Tahoma"/>
        </w:rPr>
        <w:t xml:space="preserve">, mora </w:t>
      </w:r>
      <w:r>
        <w:rPr>
          <w:rFonts w:ascii="Tahoma" w:hAnsi="Tahoma" w:cs="Tahoma"/>
        </w:rPr>
        <w:t>izvajalec</w:t>
      </w:r>
      <w:r w:rsidRPr="003E0360">
        <w:rPr>
          <w:rFonts w:ascii="Tahoma" w:hAnsi="Tahoma" w:cs="Tahoma"/>
        </w:rPr>
        <w:t xml:space="preserve"> predložiti tem organom ali institucijam dodatna zavarovanja v svojem imenu ali v imenu naročnika in za svoj račun oz. zavarovanja v skladu z Uredbo (ES) št. 1013/2006 o čezmejnem pošiljanju</w:t>
      </w:r>
      <w:r w:rsidR="006356CC">
        <w:rPr>
          <w:rFonts w:ascii="Tahoma" w:hAnsi="Tahoma" w:cs="Tahoma"/>
        </w:rPr>
        <w:t xml:space="preserve"> odpadkov.</w:t>
      </w:r>
    </w:p>
    <w:p w14:paraId="52CB74A8" w14:textId="77777777" w:rsidR="004557D3" w:rsidRDefault="004557D3" w:rsidP="00E10354">
      <w:pPr>
        <w:keepNext/>
        <w:keepLines/>
        <w:autoSpaceDE w:val="0"/>
        <w:autoSpaceDN w:val="0"/>
        <w:adjustRightInd w:val="0"/>
        <w:jc w:val="both"/>
        <w:rPr>
          <w:rFonts w:ascii="Tahoma" w:hAnsi="Tahoma" w:cs="Tahoma"/>
        </w:rPr>
      </w:pPr>
    </w:p>
    <w:p w14:paraId="62473B21" w14:textId="77777777" w:rsidR="006E3372" w:rsidRDefault="006E3372" w:rsidP="00E10354">
      <w:pPr>
        <w:keepNext/>
        <w:keepLines/>
        <w:autoSpaceDE w:val="0"/>
        <w:autoSpaceDN w:val="0"/>
        <w:adjustRightInd w:val="0"/>
        <w:jc w:val="both"/>
        <w:rPr>
          <w:rFonts w:ascii="Tahoma" w:hAnsi="Tahoma" w:cs="Tahoma"/>
        </w:rPr>
      </w:pPr>
    </w:p>
    <w:p w14:paraId="61B44E15" w14:textId="77777777" w:rsidR="00841121" w:rsidRPr="00C8579C" w:rsidRDefault="000569BD"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KAZEN</w:t>
      </w:r>
      <w:r w:rsidR="00392AE2" w:rsidRPr="00C8579C">
        <w:rPr>
          <w:rFonts w:ascii="Tahoma" w:hAnsi="Tahoma" w:cs="Tahoma"/>
          <w:b/>
        </w:rPr>
        <w:t xml:space="preserve"> PO OKVIRNEM SPORAZUMU</w:t>
      </w:r>
    </w:p>
    <w:p w14:paraId="5D246773" w14:textId="77777777" w:rsidR="00841121" w:rsidRPr="00C8579C" w:rsidRDefault="00841121" w:rsidP="00E10354">
      <w:pPr>
        <w:keepNext/>
        <w:keepLines/>
        <w:tabs>
          <w:tab w:val="left" w:pos="567"/>
          <w:tab w:val="left" w:pos="1702"/>
        </w:tabs>
        <w:jc w:val="both"/>
        <w:rPr>
          <w:rFonts w:ascii="Tahoma" w:hAnsi="Tahoma" w:cs="Tahoma"/>
          <w:b/>
        </w:rPr>
      </w:pPr>
    </w:p>
    <w:p w14:paraId="58A18F3A" w14:textId="77777777" w:rsidR="00454346" w:rsidRPr="00C8579C" w:rsidRDefault="00454346"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90085DA" w14:textId="77777777" w:rsidR="00454346" w:rsidRPr="00C8579C" w:rsidRDefault="00454346" w:rsidP="00E10354">
      <w:pPr>
        <w:keepNext/>
        <w:keepLines/>
        <w:tabs>
          <w:tab w:val="left" w:pos="567"/>
          <w:tab w:val="left" w:pos="1702"/>
        </w:tabs>
        <w:jc w:val="both"/>
        <w:rPr>
          <w:rFonts w:ascii="Tahoma" w:hAnsi="Tahoma" w:cs="Tahoma"/>
          <w:b/>
        </w:rPr>
      </w:pPr>
    </w:p>
    <w:p w14:paraId="341BD79C" w14:textId="77777777" w:rsidR="00610E3F" w:rsidRPr="00930DF8" w:rsidRDefault="00474E85" w:rsidP="00E10354">
      <w:pPr>
        <w:keepNext/>
        <w:keepLines/>
        <w:jc w:val="both"/>
        <w:rPr>
          <w:rFonts w:ascii="Tahoma" w:hAnsi="Tahoma" w:cs="Tahoma"/>
        </w:rPr>
      </w:pPr>
      <w:r>
        <w:rPr>
          <w:rFonts w:ascii="Tahoma" w:hAnsi="Tahoma" w:cs="Tahoma"/>
        </w:rPr>
        <w:t>Naročnik bo izvajalcu zaračunal kazen po okvirnem sporazumu, če izvajalec ne zagotovi rednega dnevnega prevzema produkta</w:t>
      </w:r>
      <w:r w:rsidR="00627B53">
        <w:rPr>
          <w:rFonts w:ascii="Tahoma" w:hAnsi="Tahoma" w:cs="Tahoma"/>
        </w:rPr>
        <w:t>,</w:t>
      </w:r>
      <w:r>
        <w:rPr>
          <w:rFonts w:ascii="Tahoma" w:hAnsi="Tahoma" w:cs="Tahoma"/>
        </w:rPr>
        <w:t xml:space="preserve"> kot je določeno v </w:t>
      </w:r>
      <w:r w:rsidR="0022499F">
        <w:rPr>
          <w:rFonts w:ascii="Tahoma" w:hAnsi="Tahoma" w:cs="Tahoma"/>
        </w:rPr>
        <w:t>12</w:t>
      </w:r>
      <w:r>
        <w:rPr>
          <w:rFonts w:ascii="Tahoma" w:hAnsi="Tahoma" w:cs="Tahoma"/>
        </w:rPr>
        <w:t xml:space="preserve">. </w:t>
      </w:r>
      <w:r w:rsidR="00930DF8">
        <w:rPr>
          <w:rFonts w:ascii="Tahoma" w:hAnsi="Tahoma" w:cs="Tahoma"/>
        </w:rPr>
        <w:t>členu tega okvirnega sporazuma</w:t>
      </w:r>
      <w:r w:rsidR="00BC38B7">
        <w:rPr>
          <w:rFonts w:ascii="Tahoma" w:hAnsi="Tahoma" w:cs="Tahoma"/>
        </w:rPr>
        <w:t>,</w:t>
      </w:r>
      <w:r w:rsidR="00930DF8">
        <w:rPr>
          <w:rFonts w:ascii="Tahoma" w:hAnsi="Tahoma" w:cs="Tahoma"/>
        </w:rPr>
        <w:t xml:space="preserve"> </w:t>
      </w:r>
      <w:r w:rsidRPr="00930DF8">
        <w:rPr>
          <w:rFonts w:ascii="Tahoma" w:hAnsi="Tahoma" w:cs="Tahoma"/>
        </w:rPr>
        <w:t>v višini 20,00 EUR (dvajset evrov) na tono neprevzete dnevne količine produkta za vsak koledarski dan</w:t>
      </w:r>
      <w:r w:rsidR="00BC38B7">
        <w:rPr>
          <w:rFonts w:ascii="Tahoma" w:hAnsi="Tahoma" w:cs="Tahoma"/>
        </w:rPr>
        <w:t xml:space="preserve"> zamude</w:t>
      </w:r>
      <w:r w:rsidRPr="00930DF8">
        <w:rPr>
          <w:rFonts w:ascii="Tahoma" w:hAnsi="Tahoma" w:cs="Tahoma"/>
        </w:rPr>
        <w:t>, dokler izvajalec ne prevzame celotne dnevne količine produkta, za katero je prišel v zamudo</w:t>
      </w:r>
      <w:r w:rsidR="00930DF8">
        <w:rPr>
          <w:rFonts w:ascii="Tahoma" w:hAnsi="Tahoma" w:cs="Tahoma"/>
        </w:rPr>
        <w:t>.</w:t>
      </w:r>
    </w:p>
    <w:p w14:paraId="2B2B463A" w14:textId="77777777" w:rsidR="00474E85" w:rsidRDefault="00474E85" w:rsidP="00E10354">
      <w:pPr>
        <w:keepNext/>
        <w:keepLines/>
        <w:ind w:left="720"/>
        <w:jc w:val="both"/>
        <w:rPr>
          <w:rFonts w:ascii="Tahoma" w:hAnsi="Tahoma" w:cs="Tahoma"/>
        </w:rPr>
      </w:pPr>
    </w:p>
    <w:p w14:paraId="3631EEA5" w14:textId="77777777" w:rsidR="00474E85" w:rsidRDefault="00BC38B7" w:rsidP="00E10354">
      <w:pPr>
        <w:keepNext/>
        <w:keepLines/>
        <w:jc w:val="both"/>
        <w:rPr>
          <w:rFonts w:ascii="Tahoma" w:hAnsi="Tahoma" w:cs="Tahoma"/>
        </w:rPr>
      </w:pPr>
      <w:r>
        <w:rPr>
          <w:rFonts w:ascii="Tahoma" w:hAnsi="Tahoma" w:cs="Tahoma"/>
        </w:rPr>
        <w:t>K</w:t>
      </w:r>
      <w:r w:rsidRPr="00BC38B7">
        <w:rPr>
          <w:rFonts w:ascii="Tahoma" w:hAnsi="Tahoma" w:cs="Tahoma"/>
        </w:rPr>
        <w:t xml:space="preserve">azen za neprevzeto dnevno količino </w:t>
      </w:r>
      <w:r w:rsidR="00B73783">
        <w:rPr>
          <w:rFonts w:ascii="Tahoma" w:hAnsi="Tahoma" w:cs="Tahoma"/>
        </w:rPr>
        <w:t xml:space="preserve">produkta se </w:t>
      </w:r>
      <w:r w:rsidRPr="00BC38B7">
        <w:rPr>
          <w:rFonts w:ascii="Tahoma" w:hAnsi="Tahoma" w:cs="Tahoma"/>
        </w:rPr>
        <w:t xml:space="preserve">začne obračunavati </w:t>
      </w:r>
      <w:r w:rsidR="00474E85">
        <w:rPr>
          <w:rFonts w:ascii="Tahoma" w:hAnsi="Tahoma" w:cs="Tahoma"/>
        </w:rPr>
        <w:t xml:space="preserve">drugi (2.) delovni dan, šteto od dneva, ko bi moral izvajalec prevzeti dnevno količino produkta, določeno v tedenskih obvestilih iz </w:t>
      </w:r>
      <w:r w:rsidR="0022499F">
        <w:rPr>
          <w:rFonts w:ascii="Tahoma" w:hAnsi="Tahoma" w:cs="Tahoma"/>
        </w:rPr>
        <w:t>11</w:t>
      </w:r>
      <w:r w:rsidR="00474E85">
        <w:rPr>
          <w:rFonts w:ascii="Tahoma" w:hAnsi="Tahoma" w:cs="Tahoma"/>
        </w:rPr>
        <w:t>. člena tega okvirnega sporazuma.</w:t>
      </w:r>
    </w:p>
    <w:p w14:paraId="349D0609" w14:textId="77777777" w:rsidR="00474E85" w:rsidRDefault="00474E85" w:rsidP="00E10354">
      <w:pPr>
        <w:keepNext/>
        <w:keepLines/>
        <w:jc w:val="both"/>
        <w:rPr>
          <w:rFonts w:ascii="Tahoma" w:hAnsi="Tahoma" w:cs="Tahoma"/>
        </w:rPr>
      </w:pPr>
    </w:p>
    <w:p w14:paraId="06FD55CC" w14:textId="77777777" w:rsidR="00474E85" w:rsidRDefault="00474E85" w:rsidP="00E10354">
      <w:pPr>
        <w:keepNext/>
        <w:keepLines/>
        <w:jc w:val="both"/>
        <w:rPr>
          <w:rFonts w:ascii="Tahoma" w:hAnsi="Tahoma" w:cs="Tahoma"/>
        </w:rPr>
      </w:pPr>
      <w:r w:rsidRPr="0075012A">
        <w:rPr>
          <w:rFonts w:ascii="Tahoma" w:hAnsi="Tahoma" w:cs="Tahoma"/>
        </w:rPr>
        <w:t>Kazen po okvirnem sporazumu</w:t>
      </w:r>
      <w:r>
        <w:rPr>
          <w:rFonts w:ascii="Tahoma" w:hAnsi="Tahoma" w:cs="Tahoma"/>
        </w:rPr>
        <w:t xml:space="preserve"> za dnevno neprevzete ko</w:t>
      </w:r>
      <w:r w:rsidR="00647C29">
        <w:rPr>
          <w:rFonts w:ascii="Tahoma" w:hAnsi="Tahoma" w:cs="Tahoma"/>
        </w:rPr>
        <w:t>ličine</w:t>
      </w:r>
      <w:r w:rsidR="00B73783">
        <w:rPr>
          <w:rFonts w:ascii="Tahoma" w:hAnsi="Tahoma" w:cs="Tahoma"/>
        </w:rPr>
        <w:t xml:space="preserve"> produkta</w:t>
      </w:r>
      <w:r w:rsidR="00647C29">
        <w:rPr>
          <w:rFonts w:ascii="Tahoma" w:hAnsi="Tahoma" w:cs="Tahoma"/>
        </w:rPr>
        <w:t xml:space="preserve"> se obračunava do višine 3 % (treh odstotkov</w:t>
      </w:r>
      <w:r>
        <w:rPr>
          <w:rFonts w:ascii="Tahoma" w:hAnsi="Tahoma" w:cs="Tahoma"/>
        </w:rPr>
        <w:t>) vrednosti okvirnega sporazuma brez DDV</w:t>
      </w:r>
      <w:r w:rsidRPr="00E84472">
        <w:rPr>
          <w:rFonts w:ascii="Tahoma" w:hAnsi="Tahoma" w:cs="Tahoma"/>
        </w:rPr>
        <w:t xml:space="preserve"> </w:t>
      </w:r>
      <w:r>
        <w:rPr>
          <w:rFonts w:ascii="Tahoma" w:hAnsi="Tahoma" w:cs="Tahoma"/>
        </w:rPr>
        <w:t>iz</w:t>
      </w:r>
      <w:r w:rsidR="00610E3F">
        <w:rPr>
          <w:rFonts w:ascii="Tahoma" w:hAnsi="Tahoma" w:cs="Tahoma"/>
        </w:rPr>
        <w:t xml:space="preserve"> prvega odstavka</w:t>
      </w:r>
      <w:r>
        <w:rPr>
          <w:rFonts w:ascii="Tahoma" w:hAnsi="Tahoma" w:cs="Tahoma"/>
        </w:rPr>
        <w:t xml:space="preserve"> 3. člena tega okvirnega sporazuma. V kolikor kazen po okv</w:t>
      </w:r>
      <w:r w:rsidR="00647C29">
        <w:rPr>
          <w:rFonts w:ascii="Tahoma" w:hAnsi="Tahoma" w:cs="Tahoma"/>
        </w:rPr>
        <w:t>irnem sporazumu preseže višino 3</w:t>
      </w:r>
      <w:r>
        <w:rPr>
          <w:rFonts w:ascii="Tahoma" w:hAnsi="Tahoma" w:cs="Tahoma"/>
          <w:lang w:val="x-none"/>
        </w:rPr>
        <w:t xml:space="preserve"> %</w:t>
      </w:r>
      <w:r w:rsidR="00647C29">
        <w:rPr>
          <w:rFonts w:ascii="Tahoma" w:hAnsi="Tahoma" w:cs="Tahoma"/>
        </w:rPr>
        <w:t xml:space="preserve"> (tri odstotke</w:t>
      </w:r>
      <w:r>
        <w:rPr>
          <w:rFonts w:ascii="Tahoma" w:hAnsi="Tahoma" w:cs="Tahoma"/>
        </w:rPr>
        <w:t xml:space="preserve">) </w:t>
      </w:r>
      <w:r>
        <w:rPr>
          <w:rFonts w:ascii="Tahoma" w:hAnsi="Tahoma" w:cs="Tahoma"/>
          <w:lang w:val="x-none"/>
        </w:rPr>
        <w:t>vrednosti</w:t>
      </w:r>
      <w:r>
        <w:rPr>
          <w:rFonts w:ascii="Tahoma" w:hAnsi="Tahoma" w:cs="Tahoma"/>
        </w:rPr>
        <w:t xml:space="preserve"> okvirnega sporazuma brez DDV iz </w:t>
      </w:r>
      <w:r w:rsidR="00610E3F">
        <w:rPr>
          <w:rFonts w:ascii="Tahoma" w:hAnsi="Tahoma" w:cs="Tahoma"/>
        </w:rPr>
        <w:t xml:space="preserve">prvega odstavka </w:t>
      </w:r>
      <w:r>
        <w:rPr>
          <w:rFonts w:ascii="Tahoma" w:hAnsi="Tahoma" w:cs="Tahoma"/>
        </w:rPr>
        <w:t xml:space="preserve">3. člena tega okvirnega sporazuma, lahko naročnik unovči finančno zavarovanje. V primeru unovčenja finančnega zavarovanja mora izvajalec v roku petnajstih (15) dni predložiti novo finančno zavarovanje v višini in z veljavnostjo iz prvega odstavka </w:t>
      </w:r>
      <w:r w:rsidR="0022499F">
        <w:rPr>
          <w:rFonts w:ascii="Tahoma" w:hAnsi="Tahoma" w:cs="Tahoma"/>
        </w:rPr>
        <w:t>16</w:t>
      </w:r>
      <w:r>
        <w:rPr>
          <w:rFonts w:ascii="Tahoma" w:hAnsi="Tahoma" w:cs="Tahoma"/>
        </w:rPr>
        <w:t>. člena tega okvirnega sporazuma. V nasprotnem primeru bo naročnik odstopil od okvirnega sporazuma, brez kakršnekoli obveznosti do izvajalca.</w:t>
      </w:r>
    </w:p>
    <w:p w14:paraId="3FD1345F" w14:textId="77777777" w:rsidR="00DA0B3F" w:rsidRPr="00C8579C" w:rsidRDefault="00DA0B3F" w:rsidP="00E10354">
      <w:pPr>
        <w:keepNext/>
        <w:keepLines/>
        <w:jc w:val="both"/>
        <w:rPr>
          <w:rFonts w:ascii="Tahoma" w:hAnsi="Tahoma" w:cs="Tahoma"/>
        </w:rPr>
      </w:pPr>
    </w:p>
    <w:p w14:paraId="57D3025E" w14:textId="77777777" w:rsidR="008D1812" w:rsidRDefault="00727A5C" w:rsidP="00E10354">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550EB287" w14:textId="77777777" w:rsidR="00727A5C" w:rsidRDefault="00727A5C" w:rsidP="00E10354">
      <w:pPr>
        <w:keepNext/>
        <w:keepLines/>
        <w:rPr>
          <w:rFonts w:ascii="Tahoma" w:hAnsi="Tahoma" w:cs="Tahoma"/>
        </w:rPr>
      </w:pPr>
    </w:p>
    <w:p w14:paraId="2FE3D1D7" w14:textId="77777777" w:rsidR="00474E85" w:rsidRDefault="00474E85" w:rsidP="00E10354">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930DF8">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51F5F50E" w14:textId="77777777" w:rsidR="00474E85" w:rsidRDefault="00474E85" w:rsidP="00E10354">
      <w:pPr>
        <w:keepNext/>
        <w:keepLines/>
        <w:tabs>
          <w:tab w:val="left" w:pos="567"/>
          <w:tab w:val="left" w:pos="1418"/>
          <w:tab w:val="left" w:pos="1702"/>
        </w:tabs>
        <w:jc w:val="both"/>
        <w:rPr>
          <w:rFonts w:ascii="Tahoma" w:hAnsi="Tahoma" w:cs="Tahoma"/>
        </w:rPr>
      </w:pPr>
    </w:p>
    <w:p w14:paraId="63C6ECA8" w14:textId="77777777" w:rsidR="00474E85" w:rsidRDefault="00474E85" w:rsidP="00E10354">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sidR="00B73783">
        <w:rPr>
          <w:rFonts w:ascii="Tahoma" w:hAnsi="Tahoma" w:cs="Tahoma"/>
        </w:rPr>
        <w:t xml:space="preserve"> </w:t>
      </w:r>
      <w:r>
        <w:rPr>
          <w:rFonts w:ascii="Tahoma" w:hAnsi="Tahoma" w:cs="Tahoma"/>
        </w:rPr>
        <w:t>za zavarovanje</w:t>
      </w:r>
      <w:r w:rsidRPr="00C509F8">
        <w:rPr>
          <w:rFonts w:ascii="Tahoma" w:hAnsi="Tahoma" w:cs="Tahoma"/>
        </w:rPr>
        <w:t xml:space="preserve"> 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6171C950" w14:textId="77777777" w:rsidR="00575670" w:rsidRPr="00C8579C" w:rsidRDefault="00575670" w:rsidP="00E10354">
      <w:pPr>
        <w:keepNext/>
        <w:keepLines/>
        <w:tabs>
          <w:tab w:val="left" w:pos="567"/>
          <w:tab w:val="left" w:pos="1418"/>
          <w:tab w:val="left" w:pos="1702"/>
        </w:tabs>
        <w:jc w:val="both"/>
        <w:rPr>
          <w:rFonts w:ascii="Tahoma" w:hAnsi="Tahoma" w:cs="Tahoma"/>
        </w:rPr>
      </w:pPr>
    </w:p>
    <w:p w14:paraId="6544EB8F" w14:textId="77777777" w:rsidR="00392AE2" w:rsidRPr="00C8579C" w:rsidRDefault="00392AE2"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00DC390" w14:textId="77777777" w:rsidR="00392AE2" w:rsidRPr="00C8579C" w:rsidRDefault="00392AE2" w:rsidP="00E10354">
      <w:pPr>
        <w:keepNext/>
        <w:keepLines/>
        <w:tabs>
          <w:tab w:val="left" w:pos="567"/>
          <w:tab w:val="left" w:pos="1702"/>
        </w:tabs>
        <w:jc w:val="both"/>
        <w:rPr>
          <w:rFonts w:ascii="Tahoma" w:hAnsi="Tahoma" w:cs="Tahoma"/>
          <w:b/>
        </w:rPr>
      </w:pPr>
    </w:p>
    <w:p w14:paraId="4B143365" w14:textId="77777777" w:rsidR="00392AE2" w:rsidRPr="00C8579C" w:rsidRDefault="00392AE2" w:rsidP="00E10354">
      <w:pPr>
        <w:keepNext/>
        <w:keepLines/>
        <w:jc w:val="both"/>
        <w:rPr>
          <w:rFonts w:ascii="Tahoma" w:hAnsi="Tahoma" w:cs="Tahoma"/>
        </w:rPr>
      </w:pPr>
      <w:r w:rsidRPr="00C8579C">
        <w:rPr>
          <w:rFonts w:ascii="Tahoma" w:hAnsi="Tahoma" w:cs="Tahoma"/>
        </w:rPr>
        <w:t xml:space="preserve">Če zaradi zamude izvedbe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6104797D" w14:textId="77777777" w:rsidR="00627BE1" w:rsidRPr="00C8579C" w:rsidRDefault="00627BE1" w:rsidP="00E10354">
      <w:pPr>
        <w:keepNext/>
        <w:keepLines/>
        <w:tabs>
          <w:tab w:val="left" w:pos="567"/>
          <w:tab w:val="left" w:pos="1702"/>
        </w:tabs>
        <w:jc w:val="both"/>
        <w:rPr>
          <w:rFonts w:ascii="Tahoma" w:hAnsi="Tahoma" w:cs="Tahoma"/>
          <w:b/>
        </w:rPr>
      </w:pPr>
    </w:p>
    <w:p w14:paraId="03B59B69" w14:textId="77777777" w:rsidR="007D5C7C" w:rsidRPr="00C8579C" w:rsidRDefault="002B2D0F"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6917CD4E" w14:textId="77777777" w:rsidR="00A7164C" w:rsidRPr="00C8579C" w:rsidRDefault="00A7164C" w:rsidP="00E10354">
      <w:pPr>
        <w:keepNext/>
        <w:keepLines/>
        <w:tabs>
          <w:tab w:val="left" w:pos="567"/>
          <w:tab w:val="left" w:pos="1702"/>
        </w:tabs>
        <w:jc w:val="both"/>
        <w:rPr>
          <w:rFonts w:ascii="Tahoma" w:hAnsi="Tahoma" w:cs="Tahoma"/>
          <w:b/>
        </w:rPr>
      </w:pPr>
    </w:p>
    <w:p w14:paraId="512C1216" w14:textId="77777777" w:rsidR="007D5C7C" w:rsidRPr="00C8579C" w:rsidRDefault="00A7164C"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2BEAD49" w14:textId="77777777" w:rsidR="007D5C7C" w:rsidRPr="00C8579C" w:rsidRDefault="007D5C7C" w:rsidP="00E10354">
      <w:pPr>
        <w:keepNext/>
        <w:keepLines/>
        <w:tabs>
          <w:tab w:val="left" w:pos="567"/>
          <w:tab w:val="left" w:pos="1702"/>
        </w:tabs>
        <w:jc w:val="both"/>
        <w:rPr>
          <w:rFonts w:ascii="Tahoma" w:hAnsi="Tahoma" w:cs="Tahoma"/>
          <w:b/>
        </w:rPr>
      </w:pPr>
    </w:p>
    <w:p w14:paraId="080A9474" w14:textId="77777777" w:rsidR="00392AE2" w:rsidRPr="00C8579C" w:rsidRDefault="00392AE2" w:rsidP="00E10354">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18EDCBD5" w14:textId="77777777" w:rsidR="00474E85" w:rsidRDefault="00474E85" w:rsidP="00E10354">
      <w:pPr>
        <w:keepNext/>
        <w:keepLines/>
        <w:jc w:val="both"/>
        <w:rPr>
          <w:rFonts w:ascii="Tahoma" w:hAnsi="Tahoma" w:cs="Tahoma"/>
        </w:rPr>
      </w:pPr>
    </w:p>
    <w:p w14:paraId="75B16BDD" w14:textId="77777777" w:rsidR="00392AE2" w:rsidRDefault="00392AE2" w:rsidP="00E10354">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3283F40C" w14:textId="77777777" w:rsidR="00964270" w:rsidRPr="00C8579C" w:rsidRDefault="00964270" w:rsidP="00E10354">
      <w:pPr>
        <w:keepNext/>
        <w:keepLines/>
        <w:jc w:val="both"/>
        <w:rPr>
          <w:rFonts w:ascii="Tahoma" w:hAnsi="Tahoma" w:cs="Tahoma"/>
        </w:rPr>
      </w:pPr>
    </w:p>
    <w:p w14:paraId="0B364675" w14:textId="77777777" w:rsidR="00392AE2" w:rsidRDefault="00392AE2" w:rsidP="00E10354">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3C399EAB" w14:textId="77777777" w:rsidR="00B73783" w:rsidRPr="00C8579C" w:rsidRDefault="00B73783" w:rsidP="00E10354">
      <w:pPr>
        <w:keepNext/>
        <w:keepLines/>
        <w:jc w:val="both"/>
        <w:rPr>
          <w:rFonts w:ascii="Tahoma" w:hAnsi="Tahoma" w:cs="Tahoma"/>
        </w:rPr>
      </w:pPr>
    </w:p>
    <w:p w14:paraId="0988C763" w14:textId="77777777" w:rsidR="00253633" w:rsidRPr="00C8579C" w:rsidRDefault="00392AE2" w:rsidP="00E10354">
      <w:pPr>
        <w:keepNext/>
        <w:keepLines/>
        <w:jc w:val="both"/>
        <w:rPr>
          <w:rFonts w:ascii="Tahoma" w:hAnsi="Tahoma" w:cs="Tahoma"/>
        </w:rPr>
      </w:pPr>
      <w:r w:rsidRPr="00C8579C">
        <w:rPr>
          <w:rFonts w:ascii="Tahoma" w:hAnsi="Tahoma" w:cs="Tahoma"/>
        </w:rPr>
        <w:lastRenderedPageBreak/>
        <w:t>Spremembo predstavnikov/skrbnikov morata stranki okvirnega sporazuma sporočiti druga drugi v pisni obliki</w:t>
      </w:r>
      <w:r w:rsidR="00253633" w:rsidRPr="00C8579C">
        <w:rPr>
          <w:rFonts w:ascii="Tahoma" w:hAnsi="Tahoma" w:cs="Tahoma"/>
        </w:rPr>
        <w:t xml:space="preserve"> (po e-pošt</w:t>
      </w:r>
      <w:r w:rsidR="00B73783">
        <w:rPr>
          <w:rFonts w:ascii="Tahoma" w:hAnsi="Tahoma" w:cs="Tahoma"/>
        </w:rPr>
        <w:t>i</w:t>
      </w:r>
      <w:r w:rsidR="00253633" w:rsidRPr="00C8579C">
        <w:rPr>
          <w:rFonts w:ascii="Tahoma" w:hAnsi="Tahoma" w:cs="Tahoma"/>
        </w:rPr>
        <w:t>)</w:t>
      </w:r>
      <w:r w:rsidRPr="00C8579C">
        <w:rPr>
          <w:rFonts w:ascii="Tahoma" w:hAnsi="Tahoma" w:cs="Tahoma"/>
        </w:rPr>
        <w:t xml:space="preserve"> najkasneje v </w:t>
      </w:r>
      <w:r w:rsidR="00882045">
        <w:rPr>
          <w:rFonts w:ascii="Tahoma" w:hAnsi="Tahoma" w:cs="Tahoma"/>
        </w:rPr>
        <w:t>treh</w:t>
      </w:r>
      <w:r w:rsidR="00882045" w:rsidRPr="00C8579C">
        <w:rPr>
          <w:rFonts w:ascii="Tahoma" w:hAnsi="Tahoma" w:cs="Tahoma"/>
        </w:rPr>
        <w:t xml:space="preserve"> (</w:t>
      </w:r>
      <w:r w:rsidR="00882045">
        <w:rPr>
          <w:rFonts w:ascii="Tahoma" w:hAnsi="Tahoma" w:cs="Tahoma"/>
        </w:rPr>
        <w:t>3</w:t>
      </w:r>
      <w:r w:rsidR="00882045" w:rsidRPr="00C8579C">
        <w:rPr>
          <w:rFonts w:ascii="Tahoma" w:hAnsi="Tahoma" w:cs="Tahoma"/>
        </w:rPr>
        <w:t>) dn</w:t>
      </w:r>
      <w:r w:rsidR="00882045">
        <w:rPr>
          <w:rFonts w:ascii="Tahoma" w:hAnsi="Tahoma" w:cs="Tahoma"/>
        </w:rPr>
        <w:t>i</w:t>
      </w:r>
      <w:r w:rsidR="00882045" w:rsidRPr="00C8579C">
        <w:rPr>
          <w:rFonts w:ascii="Tahoma" w:hAnsi="Tahoma" w:cs="Tahoma"/>
        </w:rPr>
        <w:t xml:space="preserve"> p</w:t>
      </w:r>
      <w:r w:rsidR="00882045">
        <w:rPr>
          <w:rFonts w:ascii="Tahoma" w:hAnsi="Tahoma" w:cs="Tahoma"/>
        </w:rPr>
        <w:t>red</w:t>
      </w:r>
      <w:r w:rsidR="00882045" w:rsidRPr="00C8579C">
        <w:rPr>
          <w:rFonts w:ascii="Tahoma" w:hAnsi="Tahoma" w:cs="Tahoma"/>
        </w:rPr>
        <w:t xml:space="preserve"> nastop</w:t>
      </w:r>
      <w:r w:rsidR="00882045">
        <w:rPr>
          <w:rFonts w:ascii="Tahoma" w:hAnsi="Tahoma" w:cs="Tahoma"/>
        </w:rPr>
        <w:t>om</w:t>
      </w:r>
      <w:r w:rsidR="00882045" w:rsidRPr="00C8579C">
        <w:rPr>
          <w:rFonts w:ascii="Tahoma" w:hAnsi="Tahoma" w:cs="Tahoma"/>
        </w:rPr>
        <w:t xml:space="preserve"> </w:t>
      </w:r>
      <w:r w:rsidRPr="00C8579C">
        <w:rPr>
          <w:rFonts w:ascii="Tahoma" w:hAnsi="Tahoma" w:cs="Tahoma"/>
        </w:rPr>
        <w:t>spremembe.</w:t>
      </w:r>
      <w:r w:rsidR="00253633" w:rsidRPr="00C8579C">
        <w:rPr>
          <w:rFonts w:ascii="Tahoma" w:hAnsi="Tahoma" w:cs="Tahoma"/>
        </w:rPr>
        <w:t xml:space="preserve"> Ne glede na prvi odstavek </w:t>
      </w:r>
      <w:r w:rsidR="0022499F">
        <w:rPr>
          <w:rFonts w:ascii="Tahoma" w:hAnsi="Tahoma" w:cs="Tahoma"/>
        </w:rPr>
        <w:t>2</w:t>
      </w:r>
      <w:r w:rsidR="00B73783">
        <w:rPr>
          <w:rFonts w:ascii="Tahoma" w:hAnsi="Tahoma" w:cs="Tahoma"/>
        </w:rPr>
        <w:t>7</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5F55DC75" w14:textId="77777777" w:rsidR="00856B2F" w:rsidRDefault="00856B2F" w:rsidP="00E10354">
      <w:pPr>
        <w:keepNext/>
        <w:keepLines/>
        <w:tabs>
          <w:tab w:val="left" w:pos="567"/>
          <w:tab w:val="left" w:pos="1418"/>
          <w:tab w:val="left" w:pos="1702"/>
        </w:tabs>
        <w:jc w:val="both"/>
        <w:rPr>
          <w:rFonts w:ascii="Tahoma" w:hAnsi="Tahoma" w:cs="Tahoma"/>
          <w:bCs/>
        </w:rPr>
      </w:pPr>
    </w:p>
    <w:p w14:paraId="7BF756E2" w14:textId="77777777" w:rsidR="00856F7B" w:rsidRPr="00C8579C" w:rsidRDefault="00856F7B"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5ACD08E5" w14:textId="77777777" w:rsidR="00856F7B" w:rsidRPr="00C8579C" w:rsidRDefault="00856F7B" w:rsidP="00E10354">
      <w:pPr>
        <w:keepNext/>
        <w:keepLines/>
        <w:tabs>
          <w:tab w:val="left" w:pos="1702"/>
        </w:tabs>
        <w:jc w:val="both"/>
        <w:rPr>
          <w:rFonts w:ascii="Tahoma" w:hAnsi="Tahoma" w:cs="Tahoma"/>
          <w:b/>
        </w:rPr>
      </w:pPr>
    </w:p>
    <w:p w14:paraId="06DB2F82" w14:textId="77777777" w:rsidR="00856F7B" w:rsidRPr="00C8579C" w:rsidRDefault="00856F7B"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21BA3A70" w14:textId="77777777" w:rsidR="005E1F62" w:rsidRPr="00C8579C" w:rsidRDefault="005E1F62" w:rsidP="00E10354">
      <w:pPr>
        <w:keepNext/>
        <w:keepLines/>
        <w:tabs>
          <w:tab w:val="left" w:pos="1702"/>
        </w:tabs>
        <w:jc w:val="both"/>
        <w:rPr>
          <w:rFonts w:ascii="Tahoma" w:hAnsi="Tahoma" w:cs="Tahoma"/>
        </w:rPr>
      </w:pPr>
    </w:p>
    <w:p w14:paraId="0060949C" w14:textId="77777777" w:rsidR="00856F7B" w:rsidRPr="00C8579C" w:rsidRDefault="00392AE2" w:rsidP="00E10354">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1431E7D0" w14:textId="261A7E51" w:rsidR="008B756B" w:rsidRPr="00930DF8" w:rsidRDefault="00923A51" w:rsidP="00E10354">
      <w:pPr>
        <w:pStyle w:val="Odstavekseznama"/>
        <w:keepNext/>
        <w:keepLines/>
        <w:numPr>
          <w:ilvl w:val="0"/>
          <w:numId w:val="52"/>
        </w:numPr>
        <w:jc w:val="both"/>
        <w:rPr>
          <w:rFonts w:ascii="Tahoma" w:hAnsi="Tahoma" w:cs="Tahoma"/>
        </w:rPr>
      </w:pPr>
      <w:r w:rsidRPr="00930DF8">
        <w:rPr>
          <w:rFonts w:ascii="Tahoma" w:hAnsi="Tahoma" w:cs="Tahoma"/>
        </w:rPr>
        <w:t xml:space="preserve">razpisna </w:t>
      </w:r>
      <w:r w:rsidR="007F1692" w:rsidRPr="00930DF8">
        <w:rPr>
          <w:rFonts w:ascii="Tahoma" w:hAnsi="Tahoma" w:cs="Tahoma"/>
        </w:rPr>
        <w:t xml:space="preserve">dokumentacija </w:t>
      </w:r>
      <w:r w:rsidR="008B756B" w:rsidRPr="00930DF8">
        <w:rPr>
          <w:rFonts w:ascii="Tahoma" w:hAnsi="Tahoma" w:cs="Tahoma"/>
        </w:rPr>
        <w:t>št.</w:t>
      </w:r>
      <w:r w:rsidR="004C382B">
        <w:rPr>
          <w:rFonts w:ascii="Tahoma" w:hAnsi="Tahoma" w:cs="Tahoma"/>
        </w:rPr>
        <w:t xml:space="preserve"> VKS-97</w:t>
      </w:r>
      <w:r w:rsidR="00B73783" w:rsidRPr="00B73783">
        <w:rPr>
          <w:rFonts w:ascii="Tahoma" w:hAnsi="Tahoma" w:cs="Tahoma"/>
        </w:rPr>
        <w:t>/22</w:t>
      </w:r>
      <w:r w:rsidR="008B756B" w:rsidRPr="00930DF8">
        <w:rPr>
          <w:rFonts w:ascii="Tahoma" w:hAnsi="Tahoma" w:cs="Tahoma"/>
        </w:rPr>
        <w:t>,</w:t>
      </w:r>
    </w:p>
    <w:p w14:paraId="5996C073" w14:textId="77777777" w:rsidR="00B36C79" w:rsidRPr="00930DF8" w:rsidRDefault="000F2ACA" w:rsidP="00E10354">
      <w:pPr>
        <w:pStyle w:val="Odstavekseznama"/>
        <w:keepNext/>
        <w:keepLines/>
        <w:numPr>
          <w:ilvl w:val="0"/>
          <w:numId w:val="52"/>
        </w:numPr>
        <w:jc w:val="both"/>
        <w:rPr>
          <w:rFonts w:ascii="Tahoma" w:hAnsi="Tahoma" w:cs="Tahoma"/>
        </w:rPr>
      </w:pPr>
      <w:r w:rsidRPr="00930DF8">
        <w:rPr>
          <w:rFonts w:ascii="Tahoma" w:hAnsi="Tahoma" w:cs="Tahoma"/>
        </w:rPr>
        <w:t>ponudba</w:t>
      </w:r>
      <w:r w:rsidR="00750063" w:rsidRPr="00930DF8">
        <w:rPr>
          <w:rFonts w:ascii="Tahoma" w:hAnsi="Tahoma" w:cs="Tahoma"/>
        </w:rPr>
        <w:t xml:space="preserve"> </w:t>
      </w:r>
      <w:r w:rsidR="00E84472" w:rsidRPr="00930DF8">
        <w:rPr>
          <w:rFonts w:ascii="Tahoma" w:hAnsi="Tahoma" w:cs="Tahoma"/>
        </w:rPr>
        <w:t xml:space="preserve">izvajalca </w:t>
      </w:r>
      <w:r w:rsidR="00750063" w:rsidRPr="00930DF8">
        <w:rPr>
          <w:rFonts w:ascii="Tahoma" w:hAnsi="Tahoma" w:cs="Tahoma"/>
        </w:rPr>
        <w:t xml:space="preserve">št. </w:t>
      </w:r>
      <w:r w:rsidR="00651714" w:rsidRPr="00930DF8">
        <w:rPr>
          <w:rFonts w:ascii="Tahoma" w:hAnsi="Tahoma" w:cs="Tahoma"/>
        </w:rPr>
        <w:t>________</w:t>
      </w:r>
      <w:r w:rsidRPr="00930DF8">
        <w:rPr>
          <w:rFonts w:ascii="Tahoma" w:hAnsi="Tahoma" w:cs="Tahoma"/>
        </w:rPr>
        <w:t>___</w:t>
      </w:r>
      <w:r w:rsidR="00106233" w:rsidRPr="00930DF8">
        <w:rPr>
          <w:rFonts w:ascii="Tahoma" w:hAnsi="Tahoma" w:cs="Tahoma"/>
        </w:rPr>
        <w:t>__________</w:t>
      </w:r>
      <w:r w:rsidRPr="00930DF8">
        <w:rPr>
          <w:rFonts w:ascii="Tahoma" w:hAnsi="Tahoma" w:cs="Tahoma"/>
        </w:rPr>
        <w:t xml:space="preserve"> </w:t>
      </w:r>
      <w:r w:rsidR="00750063" w:rsidRPr="00930DF8">
        <w:rPr>
          <w:rFonts w:ascii="Tahoma" w:hAnsi="Tahoma" w:cs="Tahoma"/>
        </w:rPr>
        <w:t>z dne</w:t>
      </w:r>
      <w:r w:rsidR="00CB35B4" w:rsidRPr="00930DF8">
        <w:rPr>
          <w:rFonts w:ascii="Tahoma" w:hAnsi="Tahoma" w:cs="Tahoma"/>
        </w:rPr>
        <w:t xml:space="preserve"> </w:t>
      </w:r>
      <w:r w:rsidR="00750063" w:rsidRPr="00930DF8">
        <w:rPr>
          <w:rFonts w:ascii="Tahoma" w:hAnsi="Tahoma" w:cs="Tahoma"/>
        </w:rPr>
        <w:t>_</w:t>
      </w:r>
      <w:r w:rsidRPr="00930DF8">
        <w:rPr>
          <w:rFonts w:ascii="Tahoma" w:hAnsi="Tahoma" w:cs="Tahoma"/>
        </w:rPr>
        <w:t>______</w:t>
      </w:r>
      <w:r w:rsidR="00750063" w:rsidRPr="00930DF8">
        <w:rPr>
          <w:rFonts w:ascii="Tahoma" w:hAnsi="Tahoma" w:cs="Tahoma"/>
        </w:rPr>
        <w:t>_</w:t>
      </w:r>
      <w:r w:rsidR="00B36C79" w:rsidRPr="00930DF8">
        <w:rPr>
          <w:rFonts w:ascii="Tahoma" w:hAnsi="Tahoma" w:cs="Tahoma"/>
        </w:rPr>
        <w:t>_________</w:t>
      </w:r>
      <w:r w:rsidR="00750063" w:rsidRPr="00930DF8">
        <w:rPr>
          <w:rFonts w:ascii="Tahoma" w:hAnsi="Tahoma" w:cs="Tahoma"/>
        </w:rPr>
        <w:t>_</w:t>
      </w:r>
      <w:r w:rsidR="0014759E" w:rsidRPr="00930DF8">
        <w:rPr>
          <w:rFonts w:ascii="Tahoma" w:hAnsi="Tahoma" w:cs="Tahoma"/>
        </w:rPr>
        <w:t xml:space="preserve"> </w:t>
      </w:r>
      <w:r w:rsidR="00856F7B" w:rsidRPr="00930DF8">
        <w:rPr>
          <w:rFonts w:ascii="Tahoma" w:hAnsi="Tahoma" w:cs="Tahoma"/>
        </w:rPr>
        <w:t>,</w:t>
      </w:r>
    </w:p>
    <w:p w14:paraId="0761D23B" w14:textId="77777777" w:rsidR="008E5D30" w:rsidRPr="00930DF8" w:rsidRDefault="00A4632E" w:rsidP="00E10354">
      <w:pPr>
        <w:pStyle w:val="Odstavekseznama"/>
        <w:keepNext/>
        <w:keepLines/>
        <w:numPr>
          <w:ilvl w:val="0"/>
          <w:numId w:val="52"/>
        </w:numPr>
        <w:jc w:val="both"/>
        <w:rPr>
          <w:rFonts w:ascii="Tahoma" w:hAnsi="Tahoma" w:cs="Tahoma"/>
        </w:rPr>
      </w:pPr>
      <w:r w:rsidRPr="00930DF8">
        <w:rPr>
          <w:rFonts w:ascii="Tahoma" w:hAnsi="Tahoma" w:cs="Tahoma"/>
        </w:rPr>
        <w:t xml:space="preserve">pisni </w:t>
      </w:r>
      <w:r w:rsidR="008C2F86" w:rsidRPr="00930DF8">
        <w:rPr>
          <w:rFonts w:ascii="Tahoma" w:hAnsi="Tahoma" w:cs="Tahoma"/>
        </w:rPr>
        <w:t>sporazum, ki ureja skupne varstvene ukrepe za zagotavljanje varstva in zdravja pri delu, ki jih je potrebno upoštevati na lokaciji RCERO Ljubljana oziroma MBO RCERO Ljubljana</w:t>
      </w:r>
      <w:r w:rsidR="008E5D30" w:rsidRPr="00930DF8">
        <w:rPr>
          <w:rFonts w:ascii="Tahoma" w:hAnsi="Tahoma" w:cs="Tahoma"/>
        </w:rPr>
        <w:t>,</w:t>
      </w:r>
    </w:p>
    <w:p w14:paraId="4ECACDF1" w14:textId="77777777" w:rsidR="00392AE2" w:rsidRPr="00930DF8" w:rsidRDefault="00E1252A" w:rsidP="00E10354">
      <w:pPr>
        <w:pStyle w:val="Odstavekseznama"/>
        <w:keepNext/>
        <w:keepLines/>
        <w:numPr>
          <w:ilvl w:val="0"/>
          <w:numId w:val="52"/>
        </w:numPr>
        <w:jc w:val="both"/>
        <w:rPr>
          <w:rFonts w:ascii="Tahoma" w:hAnsi="Tahoma" w:cs="Tahoma"/>
        </w:rPr>
      </w:pPr>
      <w:r w:rsidRPr="00930DF8">
        <w:rPr>
          <w:rFonts w:ascii="Tahoma" w:hAnsi="Tahoma" w:cs="Tahoma"/>
        </w:rPr>
        <w:t>ostala relevantna dokumentacija</w:t>
      </w:r>
      <w:r w:rsidR="00856F7B" w:rsidRPr="00930DF8">
        <w:rPr>
          <w:rFonts w:ascii="Tahoma" w:hAnsi="Tahoma" w:cs="Tahoma"/>
        </w:rPr>
        <w:t>.</w:t>
      </w:r>
    </w:p>
    <w:p w14:paraId="554B6C58" w14:textId="77777777" w:rsidR="005E25C0" w:rsidRPr="00C8579C" w:rsidRDefault="005E25C0" w:rsidP="00E10354">
      <w:pPr>
        <w:keepNext/>
        <w:keepLines/>
        <w:jc w:val="both"/>
        <w:rPr>
          <w:rFonts w:ascii="Tahoma" w:hAnsi="Tahoma" w:cs="Tahoma"/>
        </w:rPr>
      </w:pPr>
    </w:p>
    <w:p w14:paraId="498844FC" w14:textId="77777777" w:rsidR="007226C9" w:rsidRDefault="007226C9" w:rsidP="00E10354">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0BCB494C" w14:textId="77777777" w:rsidR="00C87794" w:rsidRPr="00C8579C" w:rsidRDefault="00C87794" w:rsidP="00E10354">
      <w:pPr>
        <w:keepNext/>
        <w:keepLines/>
        <w:jc w:val="both"/>
        <w:rPr>
          <w:rFonts w:ascii="Tahoma" w:hAnsi="Tahoma" w:cs="Tahoma"/>
        </w:rPr>
      </w:pPr>
    </w:p>
    <w:p w14:paraId="10C7A29B" w14:textId="77777777" w:rsidR="00106233" w:rsidRPr="00C8579C" w:rsidRDefault="00106233"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55B5DE69" w14:textId="77777777" w:rsidR="00856F7B" w:rsidRPr="00C8579C" w:rsidRDefault="00856F7B" w:rsidP="00E10354">
      <w:pPr>
        <w:keepNext/>
        <w:keepLines/>
        <w:tabs>
          <w:tab w:val="left" w:pos="567"/>
          <w:tab w:val="left" w:pos="1418"/>
          <w:tab w:val="left" w:pos="1702"/>
        </w:tabs>
        <w:jc w:val="both"/>
        <w:rPr>
          <w:rFonts w:ascii="Tahoma" w:hAnsi="Tahoma" w:cs="Tahoma"/>
        </w:rPr>
      </w:pPr>
    </w:p>
    <w:p w14:paraId="3D2254A3" w14:textId="77777777" w:rsidR="00E659FD" w:rsidRPr="00C8579C" w:rsidRDefault="00856F7B"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6915B9AB" w14:textId="77777777" w:rsidR="00E659FD" w:rsidRPr="00C8579C" w:rsidRDefault="00E659FD" w:rsidP="00E10354">
      <w:pPr>
        <w:keepNext/>
        <w:keepLines/>
        <w:jc w:val="both"/>
        <w:rPr>
          <w:rFonts w:ascii="Tahoma" w:hAnsi="Tahoma" w:cs="Tahoma"/>
        </w:rPr>
      </w:pPr>
    </w:p>
    <w:p w14:paraId="0180C7C4" w14:textId="77777777" w:rsidR="00E659FD" w:rsidRPr="00C8579C" w:rsidRDefault="00E659FD" w:rsidP="00E10354">
      <w:pPr>
        <w:keepNext/>
        <w:keepLines/>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82421D">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447C5A3B" w14:textId="77777777" w:rsidR="00E659FD" w:rsidRPr="00C8579C" w:rsidRDefault="00E659FD" w:rsidP="00E10354">
      <w:pPr>
        <w:keepNext/>
        <w:keepLines/>
        <w:jc w:val="both"/>
        <w:rPr>
          <w:rFonts w:ascii="Tahoma" w:hAnsi="Tahoma" w:cs="Tahoma"/>
        </w:rPr>
      </w:pPr>
    </w:p>
    <w:p w14:paraId="719E73D5" w14:textId="77777777" w:rsidR="00E659FD" w:rsidRPr="00C8579C" w:rsidRDefault="00392AE2" w:rsidP="00E10354">
      <w:pPr>
        <w:keepNext/>
        <w:keepLines/>
        <w:jc w:val="both"/>
        <w:rPr>
          <w:rFonts w:ascii="Tahoma" w:hAnsi="Tahoma" w:cs="Tahoma"/>
        </w:rPr>
      </w:pPr>
      <w:r w:rsidRPr="00C8579C">
        <w:rPr>
          <w:rFonts w:ascii="Tahoma" w:hAnsi="Tahoma" w:cs="Tahoma"/>
        </w:rPr>
        <w:t xml:space="preserve">Naročnik lahko odstopi od okvirnega sporazuma in unovči finančno zavarovanje 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66CE94FC" w14:textId="77777777" w:rsidR="00DD7431" w:rsidRPr="00C8579C" w:rsidRDefault="00DD7431" w:rsidP="00E10354">
      <w:pPr>
        <w:keepNext/>
        <w:keepLines/>
        <w:jc w:val="both"/>
        <w:rPr>
          <w:rFonts w:ascii="Tahoma" w:hAnsi="Tahoma" w:cs="Tahoma"/>
        </w:rPr>
      </w:pPr>
    </w:p>
    <w:p w14:paraId="1E3662E3" w14:textId="77777777" w:rsidR="00DD7431" w:rsidRDefault="00DD7431" w:rsidP="00E10354">
      <w:pPr>
        <w:keepNext/>
        <w:keepLines/>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277C620D" w14:textId="77777777" w:rsidR="00856B2F" w:rsidRPr="00C8579C" w:rsidRDefault="00856B2F" w:rsidP="00E10354">
      <w:pPr>
        <w:keepNext/>
        <w:keepLines/>
        <w:jc w:val="both"/>
        <w:rPr>
          <w:rFonts w:ascii="Tahoma" w:hAnsi="Tahoma" w:cs="Tahoma"/>
        </w:rPr>
      </w:pPr>
    </w:p>
    <w:p w14:paraId="69CA606A" w14:textId="77777777" w:rsidR="00DD7431" w:rsidRPr="00C8579C" w:rsidRDefault="00DD7431" w:rsidP="00E10354">
      <w:pPr>
        <w:keepNext/>
        <w:keepLines/>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3E1BE98" w14:textId="77777777" w:rsidR="00944612" w:rsidRPr="00C8579C" w:rsidRDefault="00944612" w:rsidP="00E10354">
      <w:pPr>
        <w:keepNext/>
        <w:keepLines/>
        <w:jc w:val="both"/>
        <w:rPr>
          <w:rFonts w:ascii="Tahoma" w:hAnsi="Tahoma" w:cs="Tahoma"/>
        </w:rPr>
      </w:pPr>
    </w:p>
    <w:p w14:paraId="565978E7" w14:textId="77777777" w:rsidR="00392AE2" w:rsidRPr="00C8579C" w:rsidRDefault="00392AE2" w:rsidP="00E10354">
      <w:pPr>
        <w:keepNext/>
        <w:keepLines/>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1800BC9" w14:textId="77777777" w:rsidR="00F14F4B" w:rsidRDefault="00F14F4B" w:rsidP="00E10354">
      <w:pPr>
        <w:keepNext/>
        <w:keepLines/>
        <w:tabs>
          <w:tab w:val="left" w:pos="709"/>
          <w:tab w:val="left" w:pos="1702"/>
        </w:tabs>
        <w:jc w:val="both"/>
        <w:rPr>
          <w:rFonts w:ascii="Tahoma" w:hAnsi="Tahoma" w:cs="Tahoma"/>
        </w:rPr>
      </w:pPr>
    </w:p>
    <w:p w14:paraId="6850FE00" w14:textId="77777777" w:rsidR="008E5D30" w:rsidRPr="00C8579C" w:rsidRDefault="008E5D30"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62D39FE" w14:textId="77777777" w:rsidR="008E5D30" w:rsidRPr="00C8579C" w:rsidRDefault="008E5D30" w:rsidP="00E10354">
      <w:pPr>
        <w:keepNext/>
        <w:keepLines/>
        <w:tabs>
          <w:tab w:val="left" w:pos="709"/>
          <w:tab w:val="left" w:pos="1702"/>
        </w:tabs>
        <w:jc w:val="both"/>
        <w:rPr>
          <w:rFonts w:ascii="Tahoma" w:hAnsi="Tahoma" w:cs="Tahoma"/>
        </w:rPr>
      </w:pPr>
    </w:p>
    <w:p w14:paraId="10167FA5" w14:textId="77777777" w:rsidR="00B73783" w:rsidRPr="00FE1859" w:rsidRDefault="00CD5B24" w:rsidP="00E10354">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6E3372">
        <w:rPr>
          <w:rFonts w:ascii="Tahoma" w:hAnsi="Tahoma" w:cs="Tahoma"/>
        </w:rPr>
        <w:t>z</w:t>
      </w:r>
      <w:r w:rsidRPr="00FE1859">
        <w:rPr>
          <w:rFonts w:ascii="Tahoma" w:hAnsi="Tahoma" w:cs="Tahoma"/>
        </w:rPr>
        <w:t xml:space="preserve"> </w:t>
      </w:r>
      <w:r w:rsidR="006E3372">
        <w:rPr>
          <w:rFonts w:ascii="Tahoma" w:hAnsi="Tahoma" w:cs="Tahoma"/>
        </w:rPr>
        <w:t>90</w:t>
      </w:r>
      <w:r w:rsidRPr="00FE1859">
        <w:rPr>
          <w:rFonts w:ascii="Tahoma" w:hAnsi="Tahoma" w:cs="Tahoma"/>
        </w:rPr>
        <w:t xml:space="preserve"> (</w:t>
      </w:r>
      <w:r w:rsidR="006E3372">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4A2BA386" w14:textId="77777777" w:rsidR="009B0CF3" w:rsidRDefault="00CD5B24" w:rsidP="00E10354">
      <w:pPr>
        <w:keepNext/>
        <w:keepLines/>
        <w:jc w:val="both"/>
        <w:rPr>
          <w:rFonts w:ascii="Tahoma" w:hAnsi="Tahoma" w:cs="Tahoma"/>
        </w:rPr>
      </w:pPr>
      <w:r w:rsidRPr="00FE1859">
        <w:rPr>
          <w:rFonts w:ascii="Tahoma" w:hAnsi="Tahoma" w:cs="Tahoma"/>
        </w:rPr>
        <w:lastRenderedPageBreak/>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072D2992" w14:textId="77777777" w:rsidR="00B327EF" w:rsidRDefault="00B327EF" w:rsidP="00E10354">
      <w:pPr>
        <w:keepNext/>
        <w:keepLines/>
        <w:tabs>
          <w:tab w:val="left" w:pos="709"/>
          <w:tab w:val="left" w:pos="1702"/>
        </w:tabs>
        <w:jc w:val="both"/>
        <w:rPr>
          <w:rFonts w:ascii="Tahoma" w:hAnsi="Tahoma" w:cs="Tahoma"/>
        </w:rPr>
      </w:pPr>
    </w:p>
    <w:p w14:paraId="6AA06A01" w14:textId="77777777" w:rsidR="0027636D" w:rsidRPr="00C8579C" w:rsidRDefault="0027636D" w:rsidP="00E10354">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270F8966" w14:textId="77777777" w:rsidR="0027636D" w:rsidRPr="00C8579C" w:rsidRDefault="0027636D" w:rsidP="00E10354">
      <w:pPr>
        <w:keepNext/>
        <w:keepLines/>
        <w:tabs>
          <w:tab w:val="left" w:pos="709"/>
          <w:tab w:val="left" w:pos="1702"/>
        </w:tabs>
        <w:ind w:left="1701" w:hanging="1701"/>
        <w:rPr>
          <w:rFonts w:ascii="Tahoma" w:hAnsi="Tahoma" w:cs="Tahoma"/>
          <w:b/>
        </w:rPr>
      </w:pPr>
    </w:p>
    <w:p w14:paraId="1A16CA26" w14:textId="77777777" w:rsidR="0027636D" w:rsidRPr="00C8579C" w:rsidRDefault="0027636D"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7755E134" w14:textId="77777777" w:rsidR="00A460F0" w:rsidRPr="00C8579C" w:rsidRDefault="00A460F0" w:rsidP="00E10354">
      <w:pPr>
        <w:keepNext/>
        <w:keepLines/>
        <w:tabs>
          <w:tab w:val="left" w:pos="567"/>
          <w:tab w:val="left" w:pos="1418"/>
          <w:tab w:val="left" w:pos="1702"/>
        </w:tabs>
        <w:jc w:val="both"/>
        <w:rPr>
          <w:rFonts w:ascii="Tahoma" w:eastAsia="Calibri" w:hAnsi="Tahoma" w:cs="Tahoma"/>
        </w:rPr>
      </w:pPr>
    </w:p>
    <w:p w14:paraId="34AD7A15" w14:textId="77777777" w:rsidR="00230317" w:rsidRPr="00C8579C" w:rsidRDefault="00230317" w:rsidP="00E10354">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7E314A92" w14:textId="77777777" w:rsidR="008C77E8" w:rsidRPr="00C8579C" w:rsidRDefault="008C77E8" w:rsidP="00E10354">
      <w:pPr>
        <w:keepNext/>
        <w:keepLines/>
        <w:tabs>
          <w:tab w:val="left" w:pos="567"/>
          <w:tab w:val="left" w:pos="1418"/>
          <w:tab w:val="left" w:pos="1702"/>
        </w:tabs>
        <w:jc w:val="both"/>
        <w:rPr>
          <w:rFonts w:ascii="Tahoma" w:eastAsia="Calibri" w:hAnsi="Tahoma" w:cs="Tahoma"/>
        </w:rPr>
      </w:pPr>
    </w:p>
    <w:p w14:paraId="4406C62A" w14:textId="77777777" w:rsidR="0044224D" w:rsidRPr="00C8579C" w:rsidRDefault="00230317" w:rsidP="00E10354">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52ED0E4D" w14:textId="77777777" w:rsidR="00E67AA3" w:rsidRPr="00C8579C" w:rsidRDefault="00E67AA3" w:rsidP="00E10354">
      <w:pPr>
        <w:keepNext/>
        <w:keepLines/>
        <w:tabs>
          <w:tab w:val="left" w:pos="567"/>
          <w:tab w:val="left" w:pos="1418"/>
          <w:tab w:val="left" w:pos="1702"/>
        </w:tabs>
        <w:jc w:val="both"/>
        <w:rPr>
          <w:rFonts w:ascii="Tahoma" w:eastAsia="Calibri" w:hAnsi="Tahoma" w:cs="Tahoma"/>
        </w:rPr>
      </w:pPr>
    </w:p>
    <w:p w14:paraId="6B4A8007" w14:textId="77777777" w:rsidR="0027636D" w:rsidRPr="00C8579C" w:rsidRDefault="0027636D" w:rsidP="00E10354">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241E8781" w14:textId="77777777" w:rsidR="00F82282" w:rsidRPr="00C8579C" w:rsidRDefault="00F82282" w:rsidP="00E10354">
      <w:pPr>
        <w:keepNext/>
        <w:keepLines/>
        <w:tabs>
          <w:tab w:val="left" w:pos="851"/>
          <w:tab w:val="left" w:pos="1702"/>
        </w:tabs>
        <w:jc w:val="both"/>
        <w:rPr>
          <w:rFonts w:ascii="Tahoma" w:hAnsi="Tahoma" w:cs="Tahoma"/>
          <w:b/>
        </w:rPr>
      </w:pPr>
    </w:p>
    <w:p w14:paraId="42411630" w14:textId="77777777" w:rsidR="00F82282" w:rsidRPr="00C8579C" w:rsidRDefault="00F523D0"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55FCFD5D" w14:textId="77777777" w:rsidR="00A90FB7" w:rsidRPr="00C8579C" w:rsidRDefault="00A90FB7" w:rsidP="00E10354">
      <w:pPr>
        <w:keepNext/>
        <w:keepLines/>
        <w:tabs>
          <w:tab w:val="left" w:pos="567"/>
          <w:tab w:val="left" w:pos="1418"/>
          <w:tab w:val="left" w:pos="1702"/>
        </w:tabs>
        <w:jc w:val="both"/>
        <w:rPr>
          <w:rFonts w:ascii="Tahoma" w:hAnsi="Tahoma" w:cs="Tahoma"/>
        </w:rPr>
      </w:pPr>
    </w:p>
    <w:p w14:paraId="6590AF07" w14:textId="77777777" w:rsidR="00392AE2" w:rsidRPr="00C8579C" w:rsidRDefault="00392AE2" w:rsidP="00E10354">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A977C00" w14:textId="77777777" w:rsidR="00392AE2" w:rsidRPr="00C8579C" w:rsidRDefault="00392AE2" w:rsidP="00E10354">
      <w:pPr>
        <w:keepNext/>
        <w:keepLines/>
        <w:tabs>
          <w:tab w:val="left" w:pos="567"/>
          <w:tab w:val="left" w:pos="1418"/>
          <w:tab w:val="left" w:pos="1702"/>
        </w:tabs>
        <w:jc w:val="both"/>
        <w:rPr>
          <w:rFonts w:ascii="Tahoma" w:hAnsi="Tahoma" w:cs="Tahoma"/>
        </w:rPr>
      </w:pPr>
    </w:p>
    <w:p w14:paraId="207D11C0" w14:textId="77777777" w:rsidR="00392AE2" w:rsidRPr="00C8579C" w:rsidRDefault="00392AE2" w:rsidP="00E10354">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791EAF10" w14:textId="77777777" w:rsidR="00E662D6" w:rsidRPr="00C8579C" w:rsidRDefault="00E662D6" w:rsidP="00E10354">
      <w:pPr>
        <w:keepNext/>
        <w:keepLines/>
        <w:tabs>
          <w:tab w:val="left" w:pos="567"/>
          <w:tab w:val="left" w:pos="1418"/>
          <w:tab w:val="left" w:pos="1702"/>
        </w:tabs>
        <w:jc w:val="both"/>
        <w:rPr>
          <w:rFonts w:ascii="Tahoma" w:hAnsi="Tahoma" w:cs="Tahoma"/>
        </w:rPr>
      </w:pPr>
    </w:p>
    <w:p w14:paraId="292F017C" w14:textId="77777777" w:rsidR="00D030E2" w:rsidRPr="00C8579C" w:rsidRDefault="00253633"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0B58B184" w14:textId="77777777" w:rsidR="00253633" w:rsidRPr="00C8579C" w:rsidRDefault="00253633" w:rsidP="00E10354">
      <w:pPr>
        <w:keepNext/>
        <w:keepLines/>
        <w:rPr>
          <w:rFonts w:ascii="Tahoma" w:hAnsi="Tahoma" w:cs="Tahoma"/>
        </w:rPr>
      </w:pPr>
    </w:p>
    <w:p w14:paraId="649EC2A8" w14:textId="77777777" w:rsidR="00253633" w:rsidRDefault="00253633" w:rsidP="00E10354">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399E9F97" w14:textId="77777777" w:rsidR="00E662D6" w:rsidRPr="00C8579C" w:rsidRDefault="00E662D6" w:rsidP="00E10354">
      <w:pPr>
        <w:keepNext/>
        <w:keepLines/>
        <w:jc w:val="both"/>
        <w:rPr>
          <w:rFonts w:ascii="Tahoma" w:hAnsi="Tahoma" w:cs="Tahoma"/>
        </w:rPr>
      </w:pPr>
    </w:p>
    <w:p w14:paraId="155D47AA" w14:textId="77777777" w:rsidR="008C77E8" w:rsidRPr="00C8579C" w:rsidRDefault="008C77E8" w:rsidP="00E10354">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3692F623" w14:textId="77777777" w:rsidR="008C77E8" w:rsidRPr="00C8579C" w:rsidRDefault="008C77E8" w:rsidP="00E10354">
      <w:pPr>
        <w:keepNext/>
        <w:keepLines/>
        <w:tabs>
          <w:tab w:val="left" w:pos="567"/>
          <w:tab w:val="left" w:pos="1418"/>
          <w:tab w:val="left" w:pos="1702"/>
        </w:tabs>
        <w:jc w:val="both"/>
        <w:rPr>
          <w:rFonts w:ascii="Tahoma" w:hAnsi="Tahoma" w:cs="Tahoma"/>
        </w:rPr>
      </w:pPr>
    </w:p>
    <w:p w14:paraId="3EF96B17" w14:textId="77777777" w:rsidR="008C77E8" w:rsidRDefault="008C77E8" w:rsidP="00E10354">
      <w:pPr>
        <w:keepNext/>
        <w:keepLines/>
        <w:tabs>
          <w:tab w:val="left" w:pos="567"/>
          <w:tab w:val="left" w:pos="1418"/>
          <w:tab w:val="left" w:pos="1702"/>
        </w:tabs>
        <w:jc w:val="both"/>
        <w:rPr>
          <w:rFonts w:ascii="Tahoma" w:hAnsi="Tahoma" w:cs="Tahoma"/>
        </w:rPr>
      </w:pPr>
      <w:r w:rsidRPr="00C8579C">
        <w:rPr>
          <w:rFonts w:ascii="Tahoma" w:hAnsi="Tahoma" w:cs="Tahoma"/>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B73783">
        <w:rPr>
          <w:rFonts w:ascii="Tahoma" w:hAnsi="Tahoma" w:cs="Tahoma"/>
        </w:rPr>
        <w:t>storitev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018E2B0C" w14:textId="77777777" w:rsidR="004E18DF" w:rsidRDefault="004E18DF" w:rsidP="00E10354">
      <w:pPr>
        <w:keepNext/>
        <w:keepLines/>
        <w:tabs>
          <w:tab w:val="left" w:pos="567"/>
          <w:tab w:val="left" w:pos="1418"/>
          <w:tab w:val="left" w:pos="1702"/>
        </w:tabs>
        <w:jc w:val="both"/>
        <w:rPr>
          <w:rFonts w:ascii="Tahoma" w:hAnsi="Tahoma" w:cs="Tahoma"/>
        </w:rPr>
      </w:pPr>
    </w:p>
    <w:p w14:paraId="46162F18" w14:textId="77777777" w:rsidR="00E4428E" w:rsidRDefault="00392AE2" w:rsidP="00E10354">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5C198D5A" w14:textId="77777777" w:rsidR="006E3372" w:rsidRDefault="006E3372" w:rsidP="00E10354">
      <w:pPr>
        <w:keepNext/>
        <w:keepLines/>
        <w:tabs>
          <w:tab w:val="left" w:pos="567"/>
          <w:tab w:val="left" w:pos="1418"/>
          <w:tab w:val="left" w:pos="1702"/>
        </w:tabs>
        <w:jc w:val="both"/>
        <w:rPr>
          <w:rFonts w:ascii="Tahoma" w:hAnsi="Tahoma" w:cs="Tahoma"/>
        </w:rPr>
      </w:pPr>
    </w:p>
    <w:p w14:paraId="5B508EA2" w14:textId="77777777" w:rsidR="006E3372" w:rsidRDefault="006E3372" w:rsidP="00E10354">
      <w:pPr>
        <w:keepNext/>
        <w:keepLines/>
        <w:tabs>
          <w:tab w:val="left" w:pos="567"/>
          <w:tab w:val="left" w:pos="1418"/>
          <w:tab w:val="left" w:pos="1702"/>
        </w:tabs>
        <w:jc w:val="both"/>
        <w:rPr>
          <w:rFonts w:ascii="Tahoma" w:hAnsi="Tahoma" w:cs="Tahoma"/>
        </w:rPr>
      </w:pPr>
    </w:p>
    <w:p w14:paraId="3C7CCDFE" w14:textId="77777777" w:rsidR="006E3372" w:rsidRPr="00C8579C" w:rsidRDefault="006E3372" w:rsidP="00E10354">
      <w:pPr>
        <w:keepNext/>
        <w:keepLines/>
        <w:tabs>
          <w:tab w:val="left" w:pos="567"/>
          <w:tab w:val="left" w:pos="1418"/>
          <w:tab w:val="left" w:pos="1702"/>
        </w:tabs>
        <w:jc w:val="both"/>
        <w:rPr>
          <w:rFonts w:ascii="Tahoma" w:hAnsi="Tahoma" w:cs="Tahoma"/>
        </w:rPr>
      </w:pPr>
    </w:p>
    <w:p w14:paraId="1AF76DC1" w14:textId="77777777" w:rsidR="00F523D0" w:rsidRPr="00C8579C" w:rsidRDefault="00F523D0"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213A4ED8" w14:textId="77777777" w:rsidR="00F523D0" w:rsidRPr="00C8579C" w:rsidRDefault="00F523D0" w:rsidP="00E10354">
      <w:pPr>
        <w:keepNext/>
        <w:keepLines/>
        <w:tabs>
          <w:tab w:val="left" w:pos="567"/>
          <w:tab w:val="left" w:pos="1418"/>
          <w:tab w:val="left" w:pos="1702"/>
        </w:tabs>
        <w:jc w:val="both"/>
        <w:rPr>
          <w:rFonts w:ascii="Tahoma" w:hAnsi="Tahoma" w:cs="Tahoma"/>
        </w:rPr>
      </w:pPr>
    </w:p>
    <w:p w14:paraId="54EF841E" w14:textId="77777777" w:rsidR="00392AE2" w:rsidRDefault="00392AE2" w:rsidP="00E10354">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03AC4FF7" w14:textId="77777777" w:rsidR="00AD2E94" w:rsidRPr="00C8579C" w:rsidRDefault="00AD2E94" w:rsidP="00E10354">
      <w:pPr>
        <w:keepNext/>
        <w:keepLines/>
        <w:tabs>
          <w:tab w:val="left" w:pos="567"/>
          <w:tab w:val="left" w:pos="1418"/>
          <w:tab w:val="left" w:pos="1702"/>
        </w:tabs>
        <w:jc w:val="both"/>
        <w:rPr>
          <w:rFonts w:ascii="Tahoma" w:hAnsi="Tahoma" w:cs="Tahoma"/>
        </w:rPr>
      </w:pPr>
    </w:p>
    <w:p w14:paraId="04845AC6" w14:textId="77777777" w:rsidR="00CA7A3B" w:rsidRPr="00C8579C" w:rsidRDefault="00CA7A3B"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9B1F91" w14:textId="77777777" w:rsidR="00CA7A3B" w:rsidRPr="00C8579C" w:rsidRDefault="00CA7A3B" w:rsidP="00E10354">
      <w:pPr>
        <w:keepNext/>
        <w:keepLines/>
        <w:ind w:left="426"/>
        <w:jc w:val="center"/>
        <w:rPr>
          <w:rFonts w:ascii="Tahoma" w:hAnsi="Tahoma" w:cs="Tahoma"/>
        </w:rPr>
      </w:pPr>
    </w:p>
    <w:p w14:paraId="2E16DC03" w14:textId="77777777" w:rsidR="00253633" w:rsidRPr="00C8579C" w:rsidRDefault="00CA7A3B" w:rsidP="00E10354">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556ED9">
        <w:rPr>
          <w:rFonts w:ascii="Tahoma" w:hAnsi="Tahoma" w:cs="Tahoma"/>
          <w:color w:val="000000"/>
        </w:rPr>
        <w:t>16</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556ED9">
        <w:rPr>
          <w:rFonts w:ascii="Tahoma" w:hAnsi="Tahoma" w:cs="Tahoma"/>
          <w:lang w:eastAsia="ar-SA"/>
        </w:rPr>
        <w:t>16</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414FDF">
        <w:rPr>
          <w:rFonts w:ascii="Tahoma" w:hAnsi="Tahoma" w:cs="Tahoma"/>
        </w:rPr>
        <w:t>, naročnik pa bo unovčil finančno zavarovanje resnosti ponudbe brez kakršnekoli obveznosti do izvajalca</w:t>
      </w:r>
      <w:r w:rsidR="00253633" w:rsidRPr="00C8579C">
        <w:rPr>
          <w:rFonts w:ascii="Tahoma" w:hAnsi="Tahoma" w:cs="Tahoma"/>
        </w:rPr>
        <w:t xml:space="preserve">. </w:t>
      </w:r>
    </w:p>
    <w:p w14:paraId="3E032CDE" w14:textId="77777777" w:rsidR="00117AB9" w:rsidRPr="00C8579C" w:rsidRDefault="00117AB9" w:rsidP="00E10354">
      <w:pPr>
        <w:keepNext/>
        <w:keepLines/>
        <w:jc w:val="both"/>
        <w:rPr>
          <w:rFonts w:ascii="Tahoma" w:hAnsi="Tahoma" w:cs="Tahoma"/>
        </w:rPr>
      </w:pPr>
    </w:p>
    <w:p w14:paraId="1ADD08F5" w14:textId="77777777" w:rsidR="000A2619" w:rsidRPr="00C8579C" w:rsidRDefault="000A2619" w:rsidP="00E10354">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2CAD5D59" w14:textId="77777777" w:rsidR="00CD5B24" w:rsidRPr="00C8579C" w:rsidRDefault="00CD5B24" w:rsidP="00E10354">
      <w:pPr>
        <w:keepNext/>
        <w:keepLines/>
        <w:tabs>
          <w:tab w:val="left" w:pos="567"/>
          <w:tab w:val="left" w:pos="1418"/>
          <w:tab w:val="left" w:pos="1702"/>
        </w:tabs>
        <w:jc w:val="both"/>
        <w:rPr>
          <w:rFonts w:ascii="Tahoma" w:eastAsia="Calibri" w:hAnsi="Tahoma" w:cs="Tahoma"/>
        </w:rPr>
      </w:pPr>
    </w:p>
    <w:p w14:paraId="11E2D79B" w14:textId="77777777" w:rsidR="004F6AB5" w:rsidRPr="00C8579C" w:rsidRDefault="004F6AB5"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6761898" w14:textId="77777777" w:rsidR="004F6AB5" w:rsidRPr="00C8579C" w:rsidRDefault="004F6AB5" w:rsidP="00E10354">
      <w:pPr>
        <w:keepNext/>
        <w:keepLines/>
        <w:rPr>
          <w:rFonts w:ascii="Tahoma" w:hAnsi="Tahoma" w:cs="Tahoma"/>
        </w:rPr>
      </w:pPr>
    </w:p>
    <w:p w14:paraId="3B9A5D67" w14:textId="77777777" w:rsidR="004F6AB5" w:rsidRPr="00C8579C" w:rsidRDefault="004F6AB5" w:rsidP="00E10354">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2BFE1E9F" w14:textId="77777777" w:rsidR="004F6AB5" w:rsidRPr="00930DF8" w:rsidRDefault="004F6AB5" w:rsidP="00E10354">
      <w:pPr>
        <w:pStyle w:val="Odstavekseznama"/>
        <w:keepNext/>
        <w:keepLines/>
        <w:numPr>
          <w:ilvl w:val="0"/>
          <w:numId w:val="50"/>
        </w:numPr>
        <w:ind w:left="567" w:hanging="283"/>
        <w:jc w:val="both"/>
        <w:rPr>
          <w:rFonts w:ascii="Tahoma" w:hAnsi="Tahoma" w:cs="Tahoma"/>
        </w:rPr>
      </w:pPr>
      <w:r w:rsidRPr="00930DF8">
        <w:rPr>
          <w:rFonts w:ascii="Tahoma" w:hAnsi="Tahoma" w:cs="Tahoma"/>
        </w:rPr>
        <w:t xml:space="preserve">če bo naročnik seznanjen, da je sodišče s pravnomočno odločitvijo ugotovilo kršitev obveznosti delovne, okoljske ali socialne zakonodaje s strani izvajalca ali podizvajalca ali </w:t>
      </w:r>
    </w:p>
    <w:p w14:paraId="4EE98A4F" w14:textId="77777777" w:rsidR="004F6AB5" w:rsidRPr="00930DF8" w:rsidRDefault="004F6AB5" w:rsidP="00E10354">
      <w:pPr>
        <w:pStyle w:val="Odstavekseznama"/>
        <w:keepNext/>
        <w:keepLines/>
        <w:numPr>
          <w:ilvl w:val="0"/>
          <w:numId w:val="50"/>
        </w:numPr>
        <w:ind w:left="567" w:hanging="283"/>
        <w:jc w:val="both"/>
        <w:rPr>
          <w:rFonts w:ascii="Tahoma" w:hAnsi="Tahoma" w:cs="Tahoma"/>
        </w:rPr>
      </w:pPr>
      <w:r w:rsidRPr="00930DF8">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06BDCA7" w14:textId="77777777" w:rsidR="004F6AB5" w:rsidRPr="00C8579C" w:rsidRDefault="004F6AB5" w:rsidP="00E10354">
      <w:pPr>
        <w:keepNext/>
        <w:keepLines/>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Pr="00C8579C">
        <w:rPr>
          <w:rFonts w:ascii="Tahoma" w:hAnsi="Tahoma" w:cs="Tahoma"/>
        </w:rPr>
        <w:t xml:space="preserve">, v roku 30 (trideset) dni od seznanitve s kršitvijo. </w:t>
      </w:r>
    </w:p>
    <w:p w14:paraId="74FCD858" w14:textId="77777777" w:rsidR="004F6AB5" w:rsidRPr="00C8579C" w:rsidRDefault="004F6AB5" w:rsidP="00E10354">
      <w:pPr>
        <w:keepNext/>
        <w:keepLines/>
        <w:jc w:val="both"/>
        <w:rPr>
          <w:rFonts w:ascii="Tahoma" w:hAnsi="Tahoma" w:cs="Tahoma"/>
        </w:rPr>
      </w:pPr>
    </w:p>
    <w:p w14:paraId="2304948B" w14:textId="77777777" w:rsidR="004F6AB5" w:rsidRPr="00C8579C" w:rsidRDefault="004F6AB5" w:rsidP="00E10354">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01C3539E" w14:textId="77777777" w:rsidR="004F6AB5" w:rsidRPr="00C8579C" w:rsidRDefault="004F6AB5" w:rsidP="00E10354">
      <w:pPr>
        <w:keepNext/>
        <w:keepLines/>
        <w:jc w:val="both"/>
        <w:rPr>
          <w:rFonts w:ascii="Tahoma" w:hAnsi="Tahoma" w:cs="Tahoma"/>
        </w:rPr>
      </w:pPr>
    </w:p>
    <w:p w14:paraId="3D6B93F0" w14:textId="77777777" w:rsidR="00E4428E" w:rsidRDefault="004F6AB5" w:rsidP="00E10354">
      <w:pPr>
        <w:keepNext/>
        <w:keepLines/>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6317393A" w14:textId="77777777" w:rsidR="00551949" w:rsidRPr="00C8579C" w:rsidRDefault="00551949" w:rsidP="00E10354">
      <w:pPr>
        <w:keepNext/>
        <w:keepLines/>
        <w:rPr>
          <w:rFonts w:ascii="Tahoma" w:hAnsi="Tahoma" w:cs="Tahoma"/>
        </w:rPr>
      </w:pPr>
    </w:p>
    <w:p w14:paraId="0CFB4B27" w14:textId="77777777" w:rsidR="00F523D0" w:rsidRPr="00C8579C" w:rsidRDefault="00F523D0" w:rsidP="00E10354">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F7ECBEB" w14:textId="77777777" w:rsidR="00F523D0" w:rsidRPr="00C8579C" w:rsidRDefault="00F523D0" w:rsidP="00E10354">
      <w:pPr>
        <w:keepNext/>
        <w:keepLines/>
        <w:tabs>
          <w:tab w:val="left" w:pos="4820"/>
        </w:tabs>
        <w:jc w:val="both"/>
        <w:rPr>
          <w:rFonts w:ascii="Tahoma" w:hAnsi="Tahoma" w:cs="Tahoma"/>
          <w:b/>
        </w:rPr>
      </w:pPr>
    </w:p>
    <w:p w14:paraId="5E61CB6A" w14:textId="77777777" w:rsidR="00745A83" w:rsidRDefault="000A2619" w:rsidP="00E10354">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68C58190" w14:textId="77777777" w:rsidR="00E4428E" w:rsidRPr="00C8579C" w:rsidRDefault="00E4428E" w:rsidP="00E10354">
      <w:pPr>
        <w:keepNext/>
        <w:keepLines/>
        <w:tabs>
          <w:tab w:val="left" w:pos="1134"/>
          <w:tab w:val="left" w:pos="4820"/>
        </w:tabs>
        <w:jc w:val="both"/>
        <w:rPr>
          <w:rFonts w:ascii="Tahoma" w:hAnsi="Tahoma" w:cs="Tahoma"/>
        </w:rPr>
      </w:pPr>
    </w:p>
    <w:p w14:paraId="7C086C44" w14:textId="77777777" w:rsidR="00BB5299" w:rsidRPr="00E4428E" w:rsidRDefault="00BB5299" w:rsidP="00E10354">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A2E6FAD" w14:textId="77777777" w:rsidR="00E4428E" w:rsidRPr="00C8579C" w:rsidRDefault="00E4428E" w:rsidP="00E10354">
      <w:pPr>
        <w:keepNext/>
        <w:keepLines/>
        <w:tabs>
          <w:tab w:val="left" w:pos="4820"/>
        </w:tabs>
        <w:rPr>
          <w:rFonts w:ascii="Tahoma" w:hAnsi="Tahoma" w:cs="Tahoma"/>
        </w:rPr>
      </w:pPr>
    </w:p>
    <w:p w14:paraId="127F2D2C" w14:textId="77777777" w:rsidR="00E4428E" w:rsidRPr="00DB6F64" w:rsidRDefault="00E4428E" w:rsidP="00E10354">
      <w:pPr>
        <w:keepNext/>
        <w:keepLines/>
        <w:tabs>
          <w:tab w:val="left" w:pos="4820"/>
        </w:tabs>
        <w:rPr>
          <w:rFonts w:ascii="Tahoma" w:hAnsi="Tahoma" w:cs="Tahoma"/>
          <w:b/>
        </w:rPr>
      </w:pPr>
      <w:r w:rsidRPr="00DB6F64">
        <w:rPr>
          <w:rFonts w:ascii="Tahoma" w:hAnsi="Tahoma" w:cs="Tahoma"/>
          <w:b/>
        </w:rPr>
        <w:t>NAROČNIK:</w:t>
      </w:r>
      <w:r w:rsidRPr="00DB6F64">
        <w:rPr>
          <w:rFonts w:ascii="Tahoma" w:hAnsi="Tahoma" w:cs="Tahoma"/>
          <w:b/>
        </w:rPr>
        <w:tab/>
      </w:r>
      <w:r w:rsidRPr="00DB6F64">
        <w:rPr>
          <w:rFonts w:ascii="Tahoma" w:hAnsi="Tahoma" w:cs="Tahoma"/>
          <w:b/>
        </w:rPr>
        <w:tab/>
      </w:r>
      <w:r w:rsidRPr="00DB6F64">
        <w:rPr>
          <w:rFonts w:ascii="Tahoma" w:hAnsi="Tahoma" w:cs="Tahoma"/>
          <w:b/>
        </w:rPr>
        <w:tab/>
        <w:t>IZVAJALEC:</w:t>
      </w:r>
    </w:p>
    <w:p w14:paraId="33F4A4FC" w14:textId="77777777" w:rsidR="00E4428E" w:rsidRDefault="00E4428E" w:rsidP="00E10354">
      <w:pPr>
        <w:keepNext/>
        <w:keepLines/>
        <w:tabs>
          <w:tab w:val="left" w:pos="4962"/>
        </w:tabs>
        <w:ind w:right="-851"/>
        <w:jc w:val="both"/>
        <w:rPr>
          <w:rFonts w:ascii="Tahoma" w:hAnsi="Tahoma" w:cs="Tahoma"/>
        </w:rPr>
      </w:pPr>
    </w:p>
    <w:p w14:paraId="4B6A33A2" w14:textId="77777777" w:rsidR="00E4428E" w:rsidRDefault="00E4428E" w:rsidP="00E10354">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444BB0C2" w14:textId="77777777" w:rsidR="00E4428E" w:rsidRPr="00C8579C" w:rsidRDefault="00E4428E" w:rsidP="00E10354">
      <w:pPr>
        <w:keepNext/>
        <w:keepLines/>
        <w:tabs>
          <w:tab w:val="left" w:pos="4962"/>
        </w:tabs>
        <w:ind w:right="-851"/>
        <w:jc w:val="both"/>
        <w:rPr>
          <w:rFonts w:ascii="Tahoma" w:hAnsi="Tahoma" w:cs="Tahoma"/>
        </w:rPr>
      </w:pPr>
      <w:r w:rsidRPr="00C8579C">
        <w:rPr>
          <w:rFonts w:ascii="Tahoma" w:hAnsi="Tahoma" w:cs="Tahoma"/>
        </w:rPr>
        <w:t>KANALIZACIJA SNAGA d.o.o.</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26C8D353" w14:textId="77777777" w:rsidR="00E4428E" w:rsidRPr="00DB6F64" w:rsidRDefault="00E4428E" w:rsidP="00E10354">
      <w:pPr>
        <w:keepNext/>
        <w:keepLines/>
        <w:tabs>
          <w:tab w:val="left" w:pos="4962"/>
        </w:tabs>
        <w:ind w:right="-851"/>
        <w:jc w:val="both"/>
        <w:rPr>
          <w:rFonts w:ascii="Tahoma" w:hAnsi="Tahoma" w:cs="Tahoma"/>
          <w:b/>
        </w:rPr>
      </w:pPr>
      <w:r w:rsidRPr="00DB6F64">
        <w:rPr>
          <w:rFonts w:ascii="Tahoma" w:hAnsi="Tahoma" w:cs="Tahoma"/>
          <w:b/>
        </w:rPr>
        <w:t xml:space="preserve">Direktor: </w:t>
      </w:r>
      <w:r>
        <w:rPr>
          <w:rFonts w:ascii="Tahoma" w:hAnsi="Tahoma" w:cs="Tahoma"/>
          <w:b/>
        </w:rPr>
        <w:t xml:space="preserve">                                                                                 </w:t>
      </w:r>
      <w:r w:rsidRPr="00DB6F64">
        <w:rPr>
          <w:rFonts w:ascii="Tahoma" w:hAnsi="Tahoma" w:cs="Tahoma"/>
          <w:b/>
        </w:rPr>
        <w:t>Direktor:</w:t>
      </w:r>
    </w:p>
    <w:p w14:paraId="015FF09F" w14:textId="77777777" w:rsidR="00E4428E" w:rsidRPr="00C8579C" w:rsidRDefault="00E4428E" w:rsidP="00E10354">
      <w:pPr>
        <w:keepNext/>
        <w:keepLines/>
        <w:tabs>
          <w:tab w:val="left" w:pos="4962"/>
        </w:tabs>
        <w:ind w:right="-851"/>
        <w:jc w:val="both"/>
        <w:rPr>
          <w:rFonts w:ascii="Tahoma" w:hAnsi="Tahoma" w:cs="Tahoma"/>
        </w:rPr>
      </w:pPr>
      <w:r w:rsidRPr="00C8579C">
        <w:rPr>
          <w:rFonts w:ascii="Tahoma" w:hAnsi="Tahoma" w:cs="Tahoma"/>
        </w:rPr>
        <w:t>Krištof MLAKAR</w:t>
      </w:r>
    </w:p>
    <w:p w14:paraId="589EB297" w14:textId="77777777" w:rsidR="00E4428E" w:rsidRDefault="00E4428E" w:rsidP="00E10354">
      <w:pPr>
        <w:keepNext/>
        <w:keepLines/>
      </w:pPr>
      <w:r>
        <w:br w:type="page"/>
      </w:r>
    </w:p>
    <w:p w14:paraId="5B3638DA" w14:textId="77777777" w:rsidR="00CF60EA" w:rsidRPr="00C8579C" w:rsidRDefault="00CF60EA">
      <w:pPr>
        <w:keepNext/>
        <w:keepLines/>
        <w:rPr>
          <w:rFonts w:ascii="Tahoma" w:hAnsi="Tahoma" w:cs="Tahoma"/>
          <w:b/>
        </w:rPr>
        <w:sectPr w:rsidR="00CF60EA" w:rsidRPr="00C8579C" w:rsidSect="009F37CC">
          <w:headerReference w:type="default" r:id="rId19"/>
          <w:footerReference w:type="default" r:id="rId20"/>
          <w:headerReference w:type="first" r:id="rId21"/>
          <w:footerReference w:type="first" r:id="rId22"/>
          <w:pgSz w:w="11906" w:h="16838" w:code="9"/>
          <w:pgMar w:top="709" w:right="1416"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60E292E4" w14:textId="77777777" w:rsidTr="006E3372">
        <w:trPr>
          <w:trHeight w:val="349"/>
        </w:trPr>
        <w:tc>
          <w:tcPr>
            <w:tcW w:w="8008" w:type="dxa"/>
            <w:tcBorders>
              <w:top w:val="single" w:sz="4" w:space="0" w:color="auto"/>
              <w:bottom w:val="single" w:sz="4" w:space="0" w:color="auto"/>
            </w:tcBorders>
          </w:tcPr>
          <w:p w14:paraId="4A2FDB03" w14:textId="77777777" w:rsidR="004F6AB5" w:rsidRPr="00C8579C" w:rsidRDefault="00FF72CC" w:rsidP="00E10354">
            <w:pPr>
              <w:keepNext/>
              <w:keepLines/>
              <w:rPr>
                <w:rFonts w:ascii="Tahoma" w:hAnsi="Tahoma" w:cs="Tahoma"/>
              </w:rPr>
            </w:pPr>
            <w:r>
              <w:lastRenderedPageBreak/>
              <w:br w:type="page"/>
            </w:r>
            <w:r w:rsidR="00C10089">
              <w:rPr>
                <w:rFonts w:ascii="Tahoma" w:hAnsi="Tahoma" w:cs="Tahoma"/>
              </w:rPr>
              <w:t xml:space="preserve">ZAVAROVANJE RESNOSTI PONUDBE </w:t>
            </w:r>
            <w:r w:rsidR="00C10089"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28F1D76F" w14:textId="77777777" w:rsidR="004F6AB5" w:rsidRPr="00C8579C" w:rsidRDefault="004F6AB5" w:rsidP="00E10354">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r w:rsidR="00C10089">
              <w:rPr>
                <w:rFonts w:ascii="Tahoma" w:hAnsi="Tahoma" w:cs="Tahoma"/>
                <w:b/>
                <w:i/>
              </w:rPr>
              <w:t>/1</w:t>
            </w:r>
          </w:p>
        </w:tc>
      </w:tr>
    </w:tbl>
    <w:p w14:paraId="6F2A1F4C" w14:textId="77777777" w:rsidR="00C10089" w:rsidRPr="00C73DA4" w:rsidRDefault="00C10089" w:rsidP="00E10354">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3DFFAB15"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145323DE"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5493A9F4"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3FEBD938"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55F9228B"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1AF093C"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14:paraId="43021B5D"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2E08D16"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3B9157B7"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1DECF56"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6BC4F77F"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57BA7E"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14:paraId="069A819E"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06B3807" w14:textId="4E8EA053" w:rsidR="00C10089"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14:paraId="502FBD07" w14:textId="137D74B5" w:rsidR="00625B3B" w:rsidRPr="00C73DA4" w:rsidRDefault="00625B3B"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D4682A0" w14:textId="0DC40D69" w:rsidR="00625B3B" w:rsidRDefault="00625B3B" w:rsidP="00625B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8579C">
        <w:rPr>
          <w:rFonts w:ascii="Tahoma" w:hAnsi="Tahoma" w:cs="Tahoma"/>
          <w:b/>
          <w:lang w:eastAsia="en-US"/>
        </w:rPr>
        <w:t xml:space="preserve">OSNOVNI POSEL: </w:t>
      </w:r>
      <w:r w:rsidRPr="00C8579C">
        <w:rPr>
          <w:rFonts w:ascii="Tahoma" w:hAnsi="Tahoma" w:cs="Tahoma"/>
          <w:lang w:eastAsia="en-US"/>
        </w:rPr>
        <w:t xml:space="preserve">obveznost naročnika zavarovanja iz njegove ponudbe, predložene v postopku javnega naročanja št.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številka objave oziroma interne oznake postopka oddaje javnega naročila)</w:t>
      </w:r>
      <w:r w:rsidRPr="00C8579C">
        <w:rPr>
          <w:rFonts w:ascii="Tahoma" w:hAnsi="Tahoma" w:cs="Tahoma"/>
          <w:lang w:eastAsia="en-US"/>
        </w:rPr>
        <w:t xml:space="preserve">, katerega predmet je </w:t>
      </w:r>
      <w:r w:rsidRPr="00C8579C">
        <w:rPr>
          <w:rFonts w:ascii="Tahoma" w:hAnsi="Tahoma" w:cs="Tahoma"/>
          <w:lang w:eastAsia="en-US"/>
        </w:rPr>
        <w:fldChar w:fldCharType="begin">
          <w:ffData>
            <w:name w:val="Besedilo2"/>
            <w:enabled/>
            <w:calcOnExit w:val="0"/>
            <w:textInput/>
          </w:ffData>
        </w:fldChar>
      </w:r>
      <w:r w:rsidRPr="00C8579C">
        <w:rPr>
          <w:rFonts w:ascii="Tahoma" w:hAnsi="Tahoma" w:cs="Tahoma"/>
          <w:lang w:eastAsia="en-US"/>
        </w:rPr>
        <w:instrText xml:space="preserve"> FORMTEXT </w:instrText>
      </w:r>
      <w:r w:rsidRPr="00C8579C">
        <w:rPr>
          <w:rFonts w:ascii="Tahoma" w:hAnsi="Tahoma" w:cs="Tahoma"/>
          <w:lang w:eastAsia="en-US"/>
        </w:rPr>
      </w:r>
      <w:r w:rsidRPr="00C8579C">
        <w:rPr>
          <w:rFonts w:ascii="Tahoma" w:hAnsi="Tahoma" w:cs="Tahoma"/>
          <w:lang w:eastAsia="en-US"/>
        </w:rPr>
        <w:fldChar w:fldCharType="separate"/>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t> </w:t>
      </w:r>
      <w:r w:rsidRPr="00C8579C">
        <w:rPr>
          <w:rFonts w:ascii="Tahoma" w:hAnsi="Tahoma" w:cs="Tahoma"/>
          <w:lang w:eastAsia="en-US"/>
        </w:rPr>
        <w:fldChar w:fldCharType="end"/>
      </w:r>
      <w:r w:rsidRPr="00C8579C">
        <w:rPr>
          <w:rFonts w:ascii="Tahoma" w:hAnsi="Tahoma" w:cs="Tahoma"/>
          <w:lang w:eastAsia="en-US"/>
        </w:rPr>
        <w:t xml:space="preserve"> </w:t>
      </w:r>
      <w:r w:rsidRPr="00C8579C">
        <w:rPr>
          <w:rFonts w:ascii="Tahoma" w:hAnsi="Tahoma" w:cs="Tahoma"/>
          <w:i/>
          <w:lang w:eastAsia="en-US"/>
        </w:rPr>
        <w:t>(vpiše se predmet javnega naročila)</w:t>
      </w:r>
      <w:r w:rsidRPr="00C8579C">
        <w:rPr>
          <w:rFonts w:ascii="Tahoma" w:hAnsi="Tahoma" w:cs="Tahoma"/>
          <w:lang w:eastAsia="en-US"/>
        </w:rPr>
        <w:t>.</w:t>
      </w:r>
    </w:p>
    <w:p w14:paraId="35433702" w14:textId="77777777" w:rsidR="00625B3B" w:rsidRPr="00C8579C" w:rsidRDefault="00625B3B" w:rsidP="00625B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A3C8194" w14:textId="77777777" w:rsidR="00625B3B" w:rsidRDefault="00625B3B" w:rsidP="00625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37623E47"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EFC0129"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34C553CB"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2C5AAE"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6D9F8712"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C0DB0C8"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5443AA38"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2E5FDB6"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0C430104"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8ABE63"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42B69DD4"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72D19AE4"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14:paraId="6E301011"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4E5441A"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14:paraId="2A7270E3"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3618D55" w14:textId="77777777" w:rsidR="00C10089" w:rsidRPr="00C73DA4" w:rsidRDefault="00C10089" w:rsidP="00E10354">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77B9B0" w14:textId="77777777" w:rsidR="00C10089" w:rsidRDefault="00C10089" w:rsidP="00E10354">
      <w:pPr>
        <w:keepNext/>
        <w:keepLines/>
        <w:jc w:val="both"/>
        <w:rPr>
          <w:rFonts w:ascii="Tahoma" w:hAnsi="Tahoma" w:cs="Tahoma"/>
          <w:lang w:eastAsia="en-US"/>
        </w:rPr>
      </w:pPr>
    </w:p>
    <w:p w14:paraId="1C1B7D8A" w14:textId="77777777" w:rsidR="007F1A87" w:rsidRPr="00C73DA4" w:rsidRDefault="007F1A87" w:rsidP="00E10354">
      <w:pPr>
        <w:keepNext/>
        <w:keepLines/>
        <w:jc w:val="both"/>
        <w:rPr>
          <w:rFonts w:ascii="Tahoma" w:hAnsi="Tahoma" w:cs="Tahoma"/>
          <w:lang w:eastAsia="en-US"/>
        </w:rPr>
      </w:pPr>
    </w:p>
    <w:p w14:paraId="65ABE07C" w14:textId="77777777" w:rsidR="00C10089" w:rsidRPr="00C73DA4" w:rsidRDefault="00C10089" w:rsidP="00E10354">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14:paraId="0DCFEE95" w14:textId="77777777" w:rsidR="00C10089" w:rsidRPr="00C73DA4" w:rsidRDefault="00C10089" w:rsidP="00E10354">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lastRenderedPageBreak/>
        <w:t>naročnik zavarovanja je umaknil ponudbo po poteku roka za prejem ponudb ali nedopustno spremenil ponudbo v času njene veljavnosti; ali</w:t>
      </w:r>
    </w:p>
    <w:p w14:paraId="7D00956E" w14:textId="77777777" w:rsidR="00C10089" w:rsidRPr="00C73DA4" w:rsidRDefault="00C10089" w:rsidP="00E10354">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Pr>
          <w:rFonts w:ascii="Tahoma" w:hAnsi="Tahoma" w:cs="Tahoma"/>
          <w:lang w:eastAsia="en-US"/>
        </w:rPr>
        <w:t>okvirnega sporazuma</w:t>
      </w:r>
      <w:r w:rsidRPr="00C73DA4">
        <w:rPr>
          <w:rFonts w:ascii="Tahoma" w:hAnsi="Tahoma" w:cs="Tahoma"/>
          <w:lang w:eastAsia="en-US"/>
        </w:rPr>
        <w:t>; ali</w:t>
      </w:r>
    </w:p>
    <w:p w14:paraId="1A718BDC" w14:textId="77777777" w:rsidR="00C10089" w:rsidRPr="00C73DA4" w:rsidRDefault="00C10089" w:rsidP="00E10354">
      <w:pPr>
        <w:keepNext/>
        <w:keepLines/>
        <w:numPr>
          <w:ilvl w:val="0"/>
          <w:numId w:val="26"/>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14:paraId="110F23CF" w14:textId="77777777" w:rsidR="00C10089" w:rsidRPr="00C73DA4" w:rsidRDefault="00C10089" w:rsidP="00E10354">
      <w:pPr>
        <w:keepNext/>
        <w:keepLines/>
        <w:ind w:left="720"/>
        <w:jc w:val="both"/>
        <w:rPr>
          <w:rFonts w:ascii="Tahoma" w:hAnsi="Tahoma" w:cs="Tahoma"/>
          <w:lang w:eastAsia="en-US"/>
        </w:rPr>
      </w:pPr>
    </w:p>
    <w:p w14:paraId="0CDD681C" w14:textId="77777777" w:rsidR="00C10089" w:rsidRPr="00C73DA4" w:rsidRDefault="00C10089" w:rsidP="00E10354">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14:paraId="24EFBE95" w14:textId="77777777" w:rsidR="00C10089" w:rsidRPr="00C73DA4" w:rsidRDefault="00C10089" w:rsidP="00E10354">
      <w:pPr>
        <w:keepNext/>
        <w:keepLines/>
        <w:jc w:val="both"/>
        <w:rPr>
          <w:rFonts w:ascii="Tahoma" w:hAnsi="Tahoma" w:cs="Tahoma"/>
          <w:lang w:eastAsia="en-US"/>
        </w:rPr>
      </w:pPr>
    </w:p>
    <w:p w14:paraId="1C6F2DC0" w14:textId="77777777" w:rsidR="00C10089" w:rsidRPr="00C73DA4" w:rsidRDefault="00C10089" w:rsidP="00E10354">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703AED7F"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FB61DAB"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289CFEC4" w14:textId="77777777" w:rsidR="00C10089"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9E67048"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86E5426" w14:textId="77777777" w:rsidR="00C10089" w:rsidRPr="00C73DA4"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0B9EEF0E" w14:textId="77777777" w:rsidR="00C10089" w:rsidRPr="00C73DA4" w:rsidRDefault="00C10089" w:rsidP="00E10354">
      <w:pPr>
        <w:keepNext/>
        <w:keepLines/>
        <w:rPr>
          <w:rFonts w:ascii="Arial" w:hAnsi="Arial" w:cs="Arial"/>
          <w:lang w:eastAsia="en-US"/>
        </w:rPr>
      </w:pPr>
    </w:p>
    <w:p w14:paraId="6B4596DE" w14:textId="77777777" w:rsidR="00C10089" w:rsidRPr="00C73DA4" w:rsidRDefault="00C10089" w:rsidP="00E10354">
      <w:pPr>
        <w:keepNext/>
        <w:keepLines/>
        <w:jc w:val="both"/>
        <w:rPr>
          <w:rFonts w:ascii="Tahoma" w:hAnsi="Tahoma" w:cs="Tahoma"/>
          <w:i/>
          <w:iCs/>
          <w:sz w:val="18"/>
          <w:szCs w:val="22"/>
        </w:rPr>
      </w:pPr>
    </w:p>
    <w:p w14:paraId="67B9B7FC" w14:textId="77777777" w:rsidR="00C10089" w:rsidRPr="00C10089"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5AD429C5" w14:textId="77777777" w:rsidR="00C10089" w:rsidRPr="008A3942" w:rsidRDefault="00C10089" w:rsidP="00E10354">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185341A3" w14:textId="77777777" w:rsidR="00C10089" w:rsidRPr="00C73DA4" w:rsidRDefault="00C10089" w:rsidP="00E10354">
      <w:pPr>
        <w:keepNext/>
        <w:keepLines/>
        <w:jc w:val="both"/>
        <w:rPr>
          <w:rFonts w:ascii="Tahoma" w:hAnsi="Tahoma" w:cs="Tahoma"/>
          <w:i/>
          <w:iCs/>
          <w:sz w:val="18"/>
          <w:szCs w:val="22"/>
        </w:rPr>
      </w:pPr>
    </w:p>
    <w:p w14:paraId="4D09C03D" w14:textId="77777777" w:rsidR="00C10089" w:rsidRPr="00C73DA4" w:rsidRDefault="00C10089" w:rsidP="00E10354">
      <w:pPr>
        <w:keepNext/>
        <w:keepLines/>
        <w:jc w:val="both"/>
        <w:rPr>
          <w:rFonts w:ascii="Tahoma" w:hAnsi="Tahoma" w:cs="Tahoma"/>
          <w:i/>
          <w:iCs/>
          <w:sz w:val="18"/>
          <w:szCs w:val="22"/>
        </w:rPr>
      </w:pPr>
    </w:p>
    <w:p w14:paraId="0A20BC94" w14:textId="77777777" w:rsidR="00C10089" w:rsidRPr="00C73DA4" w:rsidRDefault="00C10089" w:rsidP="00E10354">
      <w:pPr>
        <w:keepNext/>
        <w:keepLines/>
        <w:jc w:val="both"/>
        <w:rPr>
          <w:rFonts w:ascii="Tahoma" w:hAnsi="Tahoma" w:cs="Tahoma"/>
          <w:i/>
          <w:iCs/>
          <w:sz w:val="18"/>
          <w:szCs w:val="22"/>
        </w:rPr>
      </w:pPr>
    </w:p>
    <w:p w14:paraId="24EF3A22" w14:textId="77777777" w:rsidR="00C10089" w:rsidRPr="00C73DA4" w:rsidRDefault="00C10089" w:rsidP="00E10354">
      <w:pPr>
        <w:keepNext/>
        <w:keepLines/>
        <w:jc w:val="both"/>
        <w:rPr>
          <w:rFonts w:ascii="Tahoma" w:hAnsi="Tahoma" w:cs="Tahoma"/>
          <w:i/>
          <w:iCs/>
          <w:sz w:val="18"/>
          <w:szCs w:val="22"/>
        </w:rPr>
      </w:pPr>
    </w:p>
    <w:p w14:paraId="0895DEF4" w14:textId="77777777" w:rsidR="00C10089" w:rsidRPr="00C73DA4" w:rsidRDefault="00C10089" w:rsidP="00E10354">
      <w:pPr>
        <w:keepNext/>
        <w:keepLines/>
        <w:jc w:val="both"/>
        <w:rPr>
          <w:rFonts w:ascii="Tahoma" w:hAnsi="Tahoma" w:cs="Tahoma"/>
          <w:i/>
          <w:iCs/>
          <w:sz w:val="18"/>
          <w:szCs w:val="22"/>
        </w:rPr>
      </w:pPr>
      <w:r w:rsidRPr="00C73DA4">
        <w:rPr>
          <w:rFonts w:ascii="Tahoma" w:hAnsi="Tahoma" w:cs="Tahoma"/>
          <w:i/>
          <w:iCs/>
          <w:sz w:val="18"/>
          <w:szCs w:val="22"/>
        </w:rPr>
        <w:t xml:space="preserve">Ponudnik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 xml:space="preserve">naloži v razdelek </w:t>
      </w:r>
      <w:r w:rsidR="008367D8" w:rsidRPr="008367D8">
        <w:rPr>
          <w:rFonts w:ascii="Tahoma" w:hAnsi="Tahoma" w:cs="Tahoma"/>
          <w:b/>
          <w:i/>
          <w:iCs/>
          <w:sz w:val="18"/>
          <w:szCs w:val="22"/>
          <w:u w:val="single"/>
        </w:rPr>
        <w:t>»Dokumenti«, del »Ostale priloge«</w:t>
      </w:r>
      <w:r w:rsidRPr="00C73DA4">
        <w:rPr>
          <w:rFonts w:ascii="Tahoma" w:hAnsi="Tahoma" w:cs="Tahoma"/>
          <w:b/>
          <w:i/>
          <w:iCs/>
          <w:sz w:val="18"/>
          <w:szCs w:val="22"/>
          <w:u w:val="single"/>
        </w:rPr>
        <w:t>!!!</w:t>
      </w:r>
    </w:p>
    <w:p w14:paraId="7896FDBF" w14:textId="77777777" w:rsidR="005F1B04" w:rsidRDefault="005F1B04" w:rsidP="00E10354">
      <w:pPr>
        <w:pStyle w:val="Telobesedila"/>
        <w:keepNext/>
        <w:keepLines/>
        <w:widowControl/>
        <w:rPr>
          <w:rFonts w:ascii="Tahoma" w:hAnsi="Tahoma" w:cs="Tahoma"/>
          <w:lang w:val="sl-SI"/>
        </w:rPr>
      </w:pPr>
    </w:p>
    <w:p w14:paraId="539170B0" w14:textId="77777777" w:rsidR="00C10089" w:rsidRDefault="00C10089" w:rsidP="00E10354">
      <w:pPr>
        <w:pStyle w:val="Telobesedila"/>
        <w:keepNext/>
        <w:keepLines/>
        <w:widowControl/>
        <w:rPr>
          <w:rFonts w:ascii="Tahoma" w:hAnsi="Tahoma" w:cs="Tahoma"/>
          <w:lang w:val="sl-SI"/>
        </w:rPr>
      </w:pPr>
    </w:p>
    <w:p w14:paraId="0D9CE3C9" w14:textId="77777777" w:rsidR="00C10089" w:rsidRDefault="00C10089" w:rsidP="00E10354">
      <w:pPr>
        <w:pStyle w:val="Telobesedila"/>
        <w:keepNext/>
        <w:keepLines/>
        <w:widowControl/>
        <w:rPr>
          <w:rFonts w:ascii="Tahoma" w:hAnsi="Tahoma" w:cs="Tahoma"/>
          <w:lang w:val="sl-SI"/>
        </w:rPr>
      </w:pPr>
    </w:p>
    <w:p w14:paraId="56DB534F" w14:textId="77777777" w:rsidR="00C10089" w:rsidRDefault="00C10089" w:rsidP="00E10354">
      <w:pPr>
        <w:pStyle w:val="Telobesedila"/>
        <w:keepNext/>
        <w:keepLines/>
        <w:widowControl/>
        <w:rPr>
          <w:rFonts w:ascii="Tahoma" w:hAnsi="Tahoma" w:cs="Tahoma"/>
          <w:lang w:val="sl-SI"/>
        </w:rPr>
      </w:pPr>
    </w:p>
    <w:p w14:paraId="3717EDDE" w14:textId="77777777" w:rsidR="00C10089" w:rsidRDefault="00C10089" w:rsidP="00E10354">
      <w:pPr>
        <w:pStyle w:val="Telobesedila"/>
        <w:keepNext/>
        <w:keepLines/>
        <w:widowControl/>
        <w:rPr>
          <w:rFonts w:ascii="Tahoma" w:hAnsi="Tahoma" w:cs="Tahoma"/>
          <w:lang w:val="sl-SI"/>
        </w:rPr>
      </w:pPr>
    </w:p>
    <w:p w14:paraId="2C0D3444" w14:textId="77777777" w:rsidR="00C10089" w:rsidRDefault="00C10089" w:rsidP="00E10354">
      <w:pPr>
        <w:pStyle w:val="Telobesedila"/>
        <w:keepNext/>
        <w:keepLines/>
        <w:widowControl/>
        <w:rPr>
          <w:rFonts w:ascii="Tahoma" w:hAnsi="Tahoma" w:cs="Tahoma"/>
          <w:lang w:val="sl-SI"/>
        </w:rPr>
      </w:pPr>
    </w:p>
    <w:p w14:paraId="119AEDA5" w14:textId="77777777" w:rsidR="00C10089" w:rsidRDefault="00C10089" w:rsidP="00E10354">
      <w:pPr>
        <w:pStyle w:val="Telobesedila"/>
        <w:keepNext/>
        <w:keepLines/>
        <w:widowControl/>
        <w:rPr>
          <w:rFonts w:ascii="Tahoma" w:hAnsi="Tahoma" w:cs="Tahoma"/>
          <w:lang w:val="sl-SI"/>
        </w:rPr>
      </w:pPr>
    </w:p>
    <w:p w14:paraId="7F9B9DB7" w14:textId="77777777" w:rsidR="00C10089" w:rsidRDefault="00C10089" w:rsidP="00E10354">
      <w:pPr>
        <w:pStyle w:val="Telobesedila"/>
        <w:keepNext/>
        <w:keepLines/>
        <w:widowControl/>
        <w:rPr>
          <w:rFonts w:ascii="Tahoma" w:hAnsi="Tahoma" w:cs="Tahoma"/>
          <w:lang w:val="sl-SI"/>
        </w:rPr>
      </w:pPr>
    </w:p>
    <w:p w14:paraId="0FFE8053" w14:textId="77777777" w:rsidR="00C10089" w:rsidRDefault="00C10089" w:rsidP="00E10354">
      <w:pPr>
        <w:pStyle w:val="Telobesedila"/>
        <w:keepNext/>
        <w:keepLines/>
        <w:widowControl/>
        <w:rPr>
          <w:rFonts w:ascii="Tahoma" w:hAnsi="Tahoma" w:cs="Tahoma"/>
          <w:lang w:val="sl-SI"/>
        </w:rPr>
      </w:pPr>
    </w:p>
    <w:p w14:paraId="318DB9F5" w14:textId="77777777" w:rsidR="00C10089" w:rsidRDefault="00C10089" w:rsidP="00E10354">
      <w:pPr>
        <w:pStyle w:val="Telobesedila"/>
        <w:keepNext/>
        <w:keepLines/>
        <w:widowControl/>
        <w:rPr>
          <w:rFonts w:ascii="Tahoma" w:hAnsi="Tahoma" w:cs="Tahoma"/>
          <w:lang w:val="sl-SI"/>
        </w:rPr>
      </w:pPr>
    </w:p>
    <w:p w14:paraId="2523C29F" w14:textId="77777777" w:rsidR="00C10089" w:rsidRDefault="00C10089" w:rsidP="00E10354">
      <w:pPr>
        <w:pStyle w:val="Telobesedila"/>
        <w:keepNext/>
        <w:keepLines/>
        <w:widowControl/>
        <w:rPr>
          <w:rFonts w:ascii="Tahoma" w:hAnsi="Tahoma" w:cs="Tahoma"/>
          <w:lang w:val="sl-SI"/>
        </w:rPr>
      </w:pPr>
    </w:p>
    <w:p w14:paraId="67EE26B3" w14:textId="77777777" w:rsidR="00C10089" w:rsidRDefault="00C10089" w:rsidP="00E10354">
      <w:pPr>
        <w:pStyle w:val="Telobesedila"/>
        <w:keepNext/>
        <w:keepLines/>
        <w:widowControl/>
        <w:rPr>
          <w:rFonts w:ascii="Tahoma" w:hAnsi="Tahoma" w:cs="Tahoma"/>
          <w:lang w:val="sl-SI"/>
        </w:rPr>
      </w:pPr>
    </w:p>
    <w:p w14:paraId="364F922C" w14:textId="77777777" w:rsidR="00C10089" w:rsidRDefault="00C10089" w:rsidP="00E10354">
      <w:pPr>
        <w:pStyle w:val="Telobesedila"/>
        <w:keepNext/>
        <w:keepLines/>
        <w:widowControl/>
        <w:rPr>
          <w:rFonts w:ascii="Tahoma" w:hAnsi="Tahoma" w:cs="Tahoma"/>
          <w:lang w:val="sl-SI"/>
        </w:rPr>
      </w:pPr>
    </w:p>
    <w:p w14:paraId="25A7601A" w14:textId="77777777" w:rsidR="00C10089" w:rsidRDefault="00C10089" w:rsidP="00E10354">
      <w:pPr>
        <w:pStyle w:val="Telobesedila"/>
        <w:keepNext/>
        <w:keepLines/>
        <w:widowControl/>
        <w:rPr>
          <w:rFonts w:ascii="Tahoma" w:hAnsi="Tahoma" w:cs="Tahoma"/>
          <w:lang w:val="sl-SI"/>
        </w:rPr>
      </w:pPr>
    </w:p>
    <w:p w14:paraId="211E8F2D" w14:textId="77777777" w:rsidR="00C10089" w:rsidRDefault="00C10089" w:rsidP="00E10354">
      <w:pPr>
        <w:pStyle w:val="Telobesedila"/>
        <w:keepNext/>
        <w:keepLines/>
        <w:widowControl/>
        <w:rPr>
          <w:rFonts w:ascii="Tahoma" w:hAnsi="Tahoma" w:cs="Tahoma"/>
          <w:lang w:val="sl-SI"/>
        </w:rPr>
      </w:pPr>
    </w:p>
    <w:p w14:paraId="2C6780FF" w14:textId="77777777" w:rsidR="00C10089" w:rsidRDefault="00C10089" w:rsidP="00E10354">
      <w:pPr>
        <w:pStyle w:val="Telobesedila"/>
        <w:keepNext/>
        <w:keepLines/>
        <w:widowControl/>
        <w:rPr>
          <w:rFonts w:ascii="Tahoma" w:hAnsi="Tahoma" w:cs="Tahoma"/>
          <w:lang w:val="sl-SI"/>
        </w:rPr>
      </w:pPr>
    </w:p>
    <w:p w14:paraId="19CC93B3" w14:textId="77777777" w:rsidR="00C10089" w:rsidRDefault="00C10089" w:rsidP="00E10354">
      <w:pPr>
        <w:pStyle w:val="Telobesedila"/>
        <w:keepNext/>
        <w:keepLines/>
        <w:widowControl/>
        <w:rPr>
          <w:rFonts w:ascii="Tahoma" w:hAnsi="Tahoma" w:cs="Tahoma"/>
          <w:lang w:val="sl-SI"/>
        </w:rPr>
      </w:pPr>
    </w:p>
    <w:p w14:paraId="584B046E" w14:textId="77777777" w:rsidR="00C10089" w:rsidRDefault="00C10089" w:rsidP="00E10354">
      <w:pPr>
        <w:pStyle w:val="Telobesedila"/>
        <w:keepNext/>
        <w:keepLines/>
        <w:widowControl/>
        <w:rPr>
          <w:rFonts w:ascii="Tahoma" w:hAnsi="Tahoma" w:cs="Tahoma"/>
          <w:lang w:val="sl-SI"/>
        </w:rPr>
      </w:pPr>
    </w:p>
    <w:p w14:paraId="50F5D7F6" w14:textId="77777777" w:rsidR="00C10089" w:rsidRDefault="00C10089" w:rsidP="00E10354">
      <w:pPr>
        <w:pStyle w:val="Telobesedila"/>
        <w:keepNext/>
        <w:keepLines/>
        <w:widowControl/>
        <w:rPr>
          <w:rFonts w:ascii="Tahoma" w:hAnsi="Tahoma" w:cs="Tahoma"/>
          <w:lang w:val="sl-SI"/>
        </w:rPr>
      </w:pPr>
    </w:p>
    <w:p w14:paraId="026AD6B5" w14:textId="77777777" w:rsidR="00C10089" w:rsidRDefault="00C10089" w:rsidP="00E10354">
      <w:pPr>
        <w:pStyle w:val="Telobesedila"/>
        <w:keepNext/>
        <w:keepLines/>
        <w:widowControl/>
        <w:rPr>
          <w:rFonts w:ascii="Tahoma" w:hAnsi="Tahoma" w:cs="Tahoma"/>
          <w:lang w:val="sl-SI"/>
        </w:rPr>
      </w:pPr>
    </w:p>
    <w:p w14:paraId="57BB852A" w14:textId="77777777" w:rsidR="00C10089" w:rsidRDefault="00C10089" w:rsidP="00E10354">
      <w:pPr>
        <w:pStyle w:val="Telobesedila"/>
        <w:keepNext/>
        <w:keepLines/>
        <w:widowControl/>
        <w:rPr>
          <w:rFonts w:ascii="Tahoma" w:hAnsi="Tahoma" w:cs="Tahoma"/>
          <w:lang w:val="sl-SI"/>
        </w:rPr>
      </w:pPr>
    </w:p>
    <w:p w14:paraId="4FF08AEE" w14:textId="77777777" w:rsidR="00C10089" w:rsidRDefault="00C10089" w:rsidP="00E10354">
      <w:pPr>
        <w:pStyle w:val="Telobesedila"/>
        <w:keepNext/>
        <w:keepLines/>
        <w:widowControl/>
        <w:rPr>
          <w:rFonts w:ascii="Tahoma" w:hAnsi="Tahoma" w:cs="Tahoma"/>
          <w:lang w:val="sl-SI"/>
        </w:rPr>
      </w:pPr>
    </w:p>
    <w:p w14:paraId="5A0EA1CE" w14:textId="77777777" w:rsidR="00AD2E94" w:rsidRDefault="00AD2E94" w:rsidP="00E10354">
      <w:pPr>
        <w:pStyle w:val="Telobesedila"/>
        <w:keepNext/>
        <w:keepLines/>
        <w:widowControl/>
        <w:rPr>
          <w:rFonts w:ascii="Tahoma" w:hAnsi="Tahoma" w:cs="Tahoma"/>
          <w:lang w:val="sl-SI"/>
        </w:rPr>
      </w:pPr>
    </w:p>
    <w:p w14:paraId="7E623167" w14:textId="77777777" w:rsidR="00AD2E94" w:rsidRDefault="00AD2E94" w:rsidP="00E10354">
      <w:pPr>
        <w:pStyle w:val="Telobesedila"/>
        <w:keepNext/>
        <w:keepLines/>
        <w:widowControl/>
        <w:rPr>
          <w:rFonts w:ascii="Tahoma" w:hAnsi="Tahoma" w:cs="Tahoma"/>
          <w:lang w:val="sl-SI"/>
        </w:rPr>
      </w:pPr>
    </w:p>
    <w:p w14:paraId="180E26E5" w14:textId="77777777" w:rsidR="00AD2E94" w:rsidRDefault="00AD2E94" w:rsidP="00E10354">
      <w:pPr>
        <w:pStyle w:val="Telobesedila"/>
        <w:keepNext/>
        <w:keepLines/>
        <w:widowControl/>
        <w:rPr>
          <w:rFonts w:ascii="Tahoma" w:hAnsi="Tahoma" w:cs="Tahoma"/>
          <w:lang w:val="sl-SI"/>
        </w:rPr>
      </w:pPr>
    </w:p>
    <w:p w14:paraId="71F6D703" w14:textId="77777777" w:rsidR="00C10089" w:rsidRDefault="00C10089" w:rsidP="00E10354">
      <w:pPr>
        <w:pStyle w:val="Telobesedila"/>
        <w:keepNext/>
        <w:keepLines/>
        <w:widowControl/>
        <w:rPr>
          <w:rFonts w:ascii="Tahoma" w:hAnsi="Tahoma" w:cs="Tahoma"/>
          <w:lang w:val="sl-SI"/>
        </w:rPr>
      </w:pPr>
    </w:p>
    <w:p w14:paraId="183F67FA" w14:textId="759AD377" w:rsidR="004E18DF" w:rsidRDefault="004E18DF" w:rsidP="00E10354">
      <w:pPr>
        <w:pStyle w:val="Telobesedila"/>
        <w:keepNext/>
        <w:keepLines/>
        <w:widowControl/>
        <w:rPr>
          <w:rFonts w:ascii="Tahoma" w:hAnsi="Tahoma" w:cs="Tahoma"/>
          <w:lang w:val="sl-SI"/>
        </w:rPr>
      </w:pPr>
      <w:bookmarkStart w:id="15" w:name="_GoBack"/>
      <w:bookmarkEnd w:id="15"/>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758F021C" w14:textId="77777777" w:rsidTr="001E0C11">
        <w:tc>
          <w:tcPr>
            <w:tcW w:w="8008" w:type="dxa"/>
            <w:tcBorders>
              <w:top w:val="single" w:sz="4" w:space="0" w:color="auto"/>
              <w:bottom w:val="single" w:sz="4" w:space="0" w:color="auto"/>
            </w:tcBorders>
          </w:tcPr>
          <w:p w14:paraId="53849A64" w14:textId="77777777" w:rsidR="00C10089" w:rsidRPr="0055524E" w:rsidRDefault="00C10089" w:rsidP="00E10354">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2123CD7D" w14:textId="77777777" w:rsidR="00C10089" w:rsidRPr="0055524E" w:rsidRDefault="00C10089" w:rsidP="00E10354">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0A50D3E0" w14:textId="77777777" w:rsidR="00C10089" w:rsidRPr="008A3942" w:rsidRDefault="00C10089" w:rsidP="00E10354">
      <w:pPr>
        <w:keepNext/>
        <w:keepLines/>
        <w:rPr>
          <w:rFonts w:ascii="Tahoma" w:hAnsi="Tahoma" w:cs="Tahoma"/>
          <w:sz w:val="18"/>
        </w:rPr>
      </w:pPr>
    </w:p>
    <w:p w14:paraId="59DCFAD6"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0D8FC201"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5F12672B"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600CCF69"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667DD379"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26AB1E"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5A7F4F6D"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116E4E8"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46589017"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E9CAD34"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6BAD7E7A"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9D9FF4F"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3B24769B"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0E6EA5C"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35B97AED"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7ADB615"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4E2F1CB8"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006D9790"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075C2531"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50B6CEA"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525E477A"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5E8FC4C"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5623B571"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2F494FB"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6C042E5B"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7735CB4"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1FB86B24"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00F30066"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05630500"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42C39077"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38A04CC"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40E6DF59" w14:textId="77777777" w:rsidR="00C10089" w:rsidRPr="008A3942"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4133FFB" w14:textId="77777777" w:rsidR="00C10089" w:rsidRPr="008A3942" w:rsidRDefault="00C10089" w:rsidP="00E10354">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8A7A8B" w14:textId="77777777" w:rsidR="00C10089" w:rsidRPr="008A3942" w:rsidRDefault="00C10089" w:rsidP="00E10354">
      <w:pPr>
        <w:keepNext/>
        <w:keepLines/>
        <w:jc w:val="both"/>
        <w:rPr>
          <w:rFonts w:ascii="Tahoma" w:hAnsi="Tahoma" w:cs="Tahoma"/>
          <w:sz w:val="18"/>
        </w:rPr>
      </w:pPr>
    </w:p>
    <w:p w14:paraId="588BF1CC" w14:textId="77777777" w:rsidR="00C10089" w:rsidRPr="008A3942" w:rsidRDefault="00C10089" w:rsidP="00E10354">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0BC80E02" w14:textId="77777777" w:rsidR="00C10089" w:rsidRPr="008A3942" w:rsidRDefault="00C10089" w:rsidP="00E10354">
      <w:pPr>
        <w:keepNext/>
        <w:keepLines/>
        <w:jc w:val="both"/>
        <w:rPr>
          <w:rFonts w:ascii="Tahoma" w:hAnsi="Tahoma" w:cs="Tahoma"/>
          <w:sz w:val="18"/>
        </w:rPr>
      </w:pPr>
    </w:p>
    <w:p w14:paraId="14CE0F9D" w14:textId="77777777" w:rsidR="00C10089" w:rsidRPr="008A3942" w:rsidRDefault="00C10089" w:rsidP="00E10354">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4039A5F2" w14:textId="77777777" w:rsidR="00C10089" w:rsidRPr="008A3942" w:rsidRDefault="00C10089" w:rsidP="00E10354">
      <w:pPr>
        <w:keepNext/>
        <w:keepLines/>
        <w:jc w:val="both"/>
        <w:rPr>
          <w:rFonts w:ascii="Tahoma" w:hAnsi="Tahoma" w:cs="Tahoma"/>
          <w:sz w:val="18"/>
        </w:rPr>
      </w:pPr>
    </w:p>
    <w:p w14:paraId="7E9FF952" w14:textId="77777777" w:rsidR="00C10089" w:rsidRPr="008A3942" w:rsidRDefault="00C10089" w:rsidP="00E10354">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5A2CB8C5" w14:textId="77777777" w:rsidR="00C10089" w:rsidRDefault="00C10089" w:rsidP="00E10354">
      <w:pPr>
        <w:keepNext/>
        <w:keepLines/>
        <w:jc w:val="both"/>
        <w:rPr>
          <w:rFonts w:ascii="Tahoma" w:hAnsi="Tahoma" w:cs="Tahoma"/>
          <w:sz w:val="18"/>
        </w:rPr>
      </w:pPr>
    </w:p>
    <w:p w14:paraId="00B952AF" w14:textId="77777777" w:rsidR="00C10089" w:rsidRPr="006356CC"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60A5B360" w14:textId="77777777" w:rsidR="00C10089" w:rsidRPr="00C10089" w:rsidRDefault="00C10089" w:rsidP="00E103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4FDF65BB" w14:textId="77777777" w:rsidR="00C10089" w:rsidRPr="006356CC" w:rsidRDefault="00C10089" w:rsidP="00E10354">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sectPr w:rsidR="00C10089" w:rsidRPr="006356CC" w:rsidSect="007F36CA">
      <w:footerReference w:type="default" r:id="rId23"/>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8AED" w14:textId="77777777" w:rsidR="00CE22FC" w:rsidRDefault="00CE22FC">
      <w:r>
        <w:separator/>
      </w:r>
    </w:p>
  </w:endnote>
  <w:endnote w:type="continuationSeparator" w:id="0">
    <w:p w14:paraId="640A928B" w14:textId="77777777" w:rsidR="00CE22FC" w:rsidRDefault="00CE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63D6" w14:textId="77777777" w:rsidR="00CE22FC" w:rsidRPr="007653AE" w:rsidRDefault="00CE22FC"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0FE48C05" wp14:editId="4DDC664B">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1102" w14:textId="77777777" w:rsidR="00CE22FC" w:rsidRDefault="00CE22FC"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F8B8" w14:textId="77777777" w:rsidR="00CE22FC" w:rsidRDefault="00CE22FC" w:rsidP="00D92424">
    <w:pPr>
      <w:pStyle w:val="Noga"/>
      <w:tabs>
        <w:tab w:val="left" w:pos="4353"/>
      </w:tabs>
      <w:ind w:right="-1276"/>
      <w:jc w:val="right"/>
    </w:pPr>
    <w:r>
      <w:tab/>
    </w:r>
    <w:r>
      <w:rPr>
        <w:noProof/>
        <w:lang w:val="sl-SI"/>
      </w:rPr>
      <w:drawing>
        <wp:inline distT="0" distB="0" distL="0" distR="0" wp14:anchorId="4CC28E50" wp14:editId="5EDA7E49">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422A80D" w14:textId="77777777" w:rsidR="00CE22FC" w:rsidRPr="00B1262D" w:rsidRDefault="00CE22FC" w:rsidP="002303FA">
    <w:pPr>
      <w:pStyle w:val="Noga"/>
      <w:tabs>
        <w:tab w:val="clear" w:pos="4536"/>
        <w:tab w:val="clear" w:pos="9072"/>
      </w:tabs>
      <w:ind w:right="-2"/>
      <w:jc w:val="right"/>
      <w:rPr>
        <w:sz w:val="16"/>
        <w:szCs w:val="16"/>
      </w:rPr>
    </w:pPr>
  </w:p>
  <w:p w14:paraId="3095C235" w14:textId="08C667BA" w:rsidR="00CE22FC" w:rsidRDefault="00CE22F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B2C15">
      <w:rPr>
        <w:noProof/>
        <w:sz w:val="16"/>
        <w:szCs w:val="16"/>
      </w:rPr>
      <w:t>50</w:t>
    </w:r>
    <w:r w:rsidRPr="00394716">
      <w:rPr>
        <w:sz w:val="16"/>
        <w:szCs w:val="16"/>
      </w:rPr>
      <w:fldChar w:fldCharType="end"/>
    </w:r>
  </w:p>
  <w:p w14:paraId="7C4829AA" w14:textId="77777777" w:rsidR="00CE22FC" w:rsidRPr="007653AE" w:rsidRDefault="00CE22FC"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DF43" w14:textId="77777777" w:rsidR="00CE22FC" w:rsidRDefault="00CE22FC" w:rsidP="0073769E">
    <w:pPr>
      <w:pStyle w:val="Noga"/>
      <w:ind w:right="-1134"/>
      <w:jc w:val="right"/>
    </w:pPr>
    <w:r>
      <w:rPr>
        <w:noProof/>
        <w:lang w:val="sl-SI"/>
      </w:rPr>
      <w:drawing>
        <wp:inline distT="0" distB="0" distL="0" distR="0" wp14:anchorId="6913833A" wp14:editId="2C9E35C4">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7DDE3" w14:textId="77777777" w:rsidR="00CE22FC" w:rsidRDefault="00CE22FC" w:rsidP="0073769E">
    <w:pPr>
      <w:pStyle w:val="Noga"/>
      <w:jc w:val="center"/>
      <w:rPr>
        <w:sz w:val="16"/>
        <w:szCs w:val="16"/>
      </w:rPr>
    </w:pPr>
  </w:p>
  <w:p w14:paraId="72B8316B" w14:textId="77777777" w:rsidR="00CE22FC" w:rsidRDefault="00CE22F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1F4CBBB3" w14:textId="77777777" w:rsidR="00CE22FC" w:rsidRDefault="00CE22F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EF27" w14:textId="77777777" w:rsidR="00CE22FC" w:rsidRDefault="00CE22FC" w:rsidP="00C27A1B">
    <w:pPr>
      <w:pStyle w:val="Noga"/>
      <w:tabs>
        <w:tab w:val="left" w:pos="4353"/>
      </w:tabs>
      <w:ind w:right="-1276"/>
    </w:pPr>
    <w:r>
      <w:tab/>
    </w:r>
    <w:r>
      <w:rPr>
        <w:noProof/>
        <w:lang w:val="sl-SI"/>
      </w:rPr>
      <w:drawing>
        <wp:inline distT="0" distB="0" distL="0" distR="0" wp14:anchorId="4C81770B" wp14:editId="1DC0CED8">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4ED647D" w14:textId="77777777" w:rsidR="00CE22FC" w:rsidRPr="00B1262D" w:rsidRDefault="00CE22FC" w:rsidP="002303FA">
    <w:pPr>
      <w:pStyle w:val="Noga"/>
      <w:tabs>
        <w:tab w:val="clear" w:pos="4536"/>
        <w:tab w:val="clear" w:pos="9072"/>
      </w:tabs>
      <w:ind w:right="-2"/>
      <w:jc w:val="right"/>
      <w:rPr>
        <w:sz w:val="16"/>
        <w:szCs w:val="16"/>
      </w:rPr>
    </w:pPr>
  </w:p>
  <w:p w14:paraId="1234E787" w14:textId="37E6D7A5" w:rsidR="00CE22FC" w:rsidRDefault="00CE22F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B2C15">
      <w:rPr>
        <w:noProof/>
        <w:sz w:val="16"/>
        <w:szCs w:val="16"/>
      </w:rPr>
      <w:t>51</w:t>
    </w:r>
    <w:r w:rsidRPr="00394716">
      <w:rPr>
        <w:sz w:val="16"/>
        <w:szCs w:val="16"/>
      </w:rPr>
      <w:fldChar w:fldCharType="end"/>
    </w:r>
  </w:p>
  <w:p w14:paraId="12A2F0E6" w14:textId="77777777" w:rsidR="00CE22FC" w:rsidRPr="007653AE" w:rsidRDefault="00CE22FC"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0B80" w14:textId="77777777" w:rsidR="00CE22FC" w:rsidRDefault="00CE22FC">
      <w:r>
        <w:separator/>
      </w:r>
    </w:p>
  </w:footnote>
  <w:footnote w:type="continuationSeparator" w:id="0">
    <w:p w14:paraId="1DA5688E" w14:textId="77777777" w:rsidR="00CE22FC" w:rsidRDefault="00CE22FC">
      <w:r>
        <w:continuationSeparator/>
      </w:r>
    </w:p>
  </w:footnote>
  <w:footnote w:id="1">
    <w:p w14:paraId="08CBF2E3" w14:textId="77777777" w:rsidR="00CE22FC" w:rsidRDefault="00CE22FC"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4681" w14:textId="77777777" w:rsidR="00CE22FC" w:rsidRDefault="00CE22FC" w:rsidP="009670F5">
    <w:pPr>
      <w:pStyle w:val="Glava"/>
      <w:jc w:val="center"/>
    </w:pPr>
  </w:p>
  <w:p w14:paraId="3D1B9FED" w14:textId="77777777" w:rsidR="00CE22FC" w:rsidRDefault="00CE22FC" w:rsidP="002303FA">
    <w:pPr>
      <w:pStyle w:val="Glava"/>
      <w:tabs>
        <w:tab w:val="clear" w:pos="4536"/>
        <w:tab w:val="clear" w:pos="9072"/>
      </w:tabs>
      <w:ind w:right="-1276"/>
      <w:jc w:val="right"/>
    </w:pPr>
    <w:r>
      <w:rPr>
        <w:noProof/>
        <w:lang w:val="sl-SI"/>
      </w:rPr>
      <w:drawing>
        <wp:inline distT="0" distB="0" distL="0" distR="0" wp14:anchorId="76EC2275" wp14:editId="5BF2E268">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67D31180" w14:textId="77777777" w:rsidR="00CE22FC" w:rsidRPr="009670F5" w:rsidRDefault="00CE22FC"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74A0" w14:textId="77777777" w:rsidR="00CE22FC" w:rsidRDefault="00CE22FC" w:rsidP="0000613B">
    <w:pPr>
      <w:pStyle w:val="Glava"/>
      <w:tabs>
        <w:tab w:val="clear" w:pos="4536"/>
        <w:tab w:val="clear" w:pos="9072"/>
      </w:tabs>
      <w:spacing w:after="120"/>
      <w:jc w:val="right"/>
    </w:pPr>
  </w:p>
  <w:p w14:paraId="18D7DC78" w14:textId="77777777" w:rsidR="00CE22FC" w:rsidRDefault="00CE22FC" w:rsidP="009670F5">
    <w:pPr>
      <w:pStyle w:val="Glava"/>
      <w:spacing w:after="120"/>
    </w:pPr>
  </w:p>
  <w:p w14:paraId="2C319FDE" w14:textId="77777777" w:rsidR="00CE22FC" w:rsidRDefault="00CE22FC"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FE02" w14:textId="77777777" w:rsidR="00CE22FC" w:rsidRDefault="00CE22FC" w:rsidP="009670F5">
    <w:pPr>
      <w:pStyle w:val="Glava"/>
      <w:jc w:val="center"/>
    </w:pPr>
    <w:r>
      <w:rPr>
        <w:noProof/>
        <w:lang w:val="sl-SI"/>
      </w:rPr>
      <w:drawing>
        <wp:inline distT="0" distB="0" distL="0" distR="0" wp14:anchorId="1B4D3A38" wp14:editId="7CBF2A31">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6F676C1" w14:textId="77777777" w:rsidR="00CE22FC" w:rsidRPr="00667509" w:rsidRDefault="00CE22FC"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BD" w14:textId="77777777" w:rsidR="00CE22FC" w:rsidRDefault="00CE22FC" w:rsidP="000C1E30">
    <w:pPr>
      <w:pStyle w:val="Glava"/>
      <w:jc w:val="center"/>
    </w:pPr>
    <w:r>
      <w:rPr>
        <w:noProof/>
        <w:lang w:val="sl-SI"/>
      </w:rPr>
      <w:drawing>
        <wp:inline distT="0" distB="0" distL="0" distR="0" wp14:anchorId="7F2B8D95" wp14:editId="44E38FE1">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53EAAEF" w14:textId="77777777" w:rsidR="00CE22FC" w:rsidRDefault="00CE22FC" w:rsidP="009670F5">
    <w:pPr>
      <w:pStyle w:val="Glava"/>
      <w:spacing w:after="120"/>
      <w:jc w:val="center"/>
    </w:pPr>
  </w:p>
  <w:p w14:paraId="2030561D" w14:textId="77777777" w:rsidR="00CE22FC" w:rsidRPr="00001A3E" w:rsidRDefault="00CE22FC"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4C4480"/>
    <w:multiLevelType w:val="hybridMultilevel"/>
    <w:tmpl w:val="6E3C5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61382"/>
    <w:multiLevelType w:val="hybridMultilevel"/>
    <w:tmpl w:val="4AAC128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814008"/>
    <w:multiLevelType w:val="hybridMultilevel"/>
    <w:tmpl w:val="4FD287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DD7B84"/>
    <w:multiLevelType w:val="hybridMultilevel"/>
    <w:tmpl w:val="84F06AF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8CD1C14"/>
    <w:multiLevelType w:val="hybridMultilevel"/>
    <w:tmpl w:val="D0AAB16E"/>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344CAE"/>
    <w:multiLevelType w:val="hybridMultilevel"/>
    <w:tmpl w:val="196A4C74"/>
    <w:lvl w:ilvl="0" w:tplc="0C1CFC48">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FC508EC"/>
    <w:multiLevelType w:val="hybridMultilevel"/>
    <w:tmpl w:val="DA78ED9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9911BB"/>
    <w:multiLevelType w:val="hybridMultilevel"/>
    <w:tmpl w:val="CFA22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81A1FBE"/>
    <w:multiLevelType w:val="hybridMultilevel"/>
    <w:tmpl w:val="F2AC7A1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CD5EC1"/>
    <w:multiLevelType w:val="hybridMultilevel"/>
    <w:tmpl w:val="0D748B50"/>
    <w:lvl w:ilvl="0" w:tplc="187EECD4">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C89254C"/>
    <w:multiLevelType w:val="hybridMultilevel"/>
    <w:tmpl w:val="0842423A"/>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3E8650A6"/>
    <w:multiLevelType w:val="hybridMultilevel"/>
    <w:tmpl w:val="49C8CF2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FD21745"/>
    <w:multiLevelType w:val="hybridMultilevel"/>
    <w:tmpl w:val="E21838D8"/>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7E73F4F"/>
    <w:multiLevelType w:val="hybridMultilevel"/>
    <w:tmpl w:val="EFDE9F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48C61522"/>
    <w:multiLevelType w:val="multilevel"/>
    <w:tmpl w:val="D234D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4A67C6"/>
    <w:multiLevelType w:val="hybridMultilevel"/>
    <w:tmpl w:val="E2B255F4"/>
    <w:lvl w:ilvl="0" w:tplc="04240005">
      <w:start w:val="1"/>
      <w:numFmt w:val="bullet"/>
      <w:lvlText w:val=""/>
      <w:lvlJc w:val="left"/>
      <w:pPr>
        <w:ind w:left="1069" w:hanging="360"/>
      </w:pPr>
      <w:rPr>
        <w:rFonts w:ascii="Wingdings" w:hAnsi="Wingding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5" w15:restartNumberingAfterBreak="0">
    <w:nsid w:val="597B0F87"/>
    <w:multiLevelType w:val="hybridMultilevel"/>
    <w:tmpl w:val="97BECFC4"/>
    <w:lvl w:ilvl="0" w:tplc="7C041212">
      <w:start w:val="100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208096B"/>
    <w:multiLevelType w:val="hybridMultilevel"/>
    <w:tmpl w:val="03508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582745"/>
    <w:multiLevelType w:val="hybridMultilevel"/>
    <w:tmpl w:val="8C60CD98"/>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9" w15:restartNumberingAfterBreak="0">
    <w:nsid w:val="70A125E1"/>
    <w:multiLevelType w:val="hybridMultilevel"/>
    <w:tmpl w:val="D284B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22B3A27"/>
    <w:multiLevelType w:val="hybridMultilevel"/>
    <w:tmpl w:val="548282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E4D2539"/>
    <w:multiLevelType w:val="hybridMultilevel"/>
    <w:tmpl w:val="7930C0C6"/>
    <w:lvl w:ilvl="0" w:tplc="04240005">
      <w:start w:val="1"/>
      <w:numFmt w:val="bullet"/>
      <w:lvlText w:val=""/>
      <w:lvlJc w:val="left"/>
      <w:pPr>
        <w:ind w:left="900" w:hanging="360"/>
      </w:pPr>
      <w:rPr>
        <w:rFonts w:ascii="Wingdings" w:hAnsi="Wingdings"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num w:numId="1">
    <w:abstractNumId w:val="9"/>
  </w:num>
  <w:num w:numId="2">
    <w:abstractNumId w:val="20"/>
  </w:num>
  <w:num w:numId="3">
    <w:abstractNumId w:val="36"/>
  </w:num>
  <w:num w:numId="4">
    <w:abstractNumId w:val="50"/>
  </w:num>
  <w:num w:numId="5">
    <w:abstractNumId w:val="29"/>
  </w:num>
  <w:num w:numId="6">
    <w:abstractNumId w:val="35"/>
  </w:num>
  <w:num w:numId="7">
    <w:abstractNumId w:val="34"/>
  </w:num>
  <w:num w:numId="8">
    <w:abstractNumId w:val="41"/>
  </w:num>
  <w:num w:numId="9">
    <w:abstractNumId w:val="27"/>
  </w:num>
  <w:num w:numId="10">
    <w:abstractNumId w:val="53"/>
  </w:num>
  <w:num w:numId="11">
    <w:abstractNumId w:val="40"/>
  </w:num>
  <w:num w:numId="12">
    <w:abstractNumId w:val="16"/>
  </w:num>
  <w:num w:numId="13">
    <w:abstractNumId w:val="10"/>
  </w:num>
  <w:num w:numId="14">
    <w:abstractNumId w:val="42"/>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8"/>
  </w:num>
  <w:num w:numId="19">
    <w:abstractNumId w:val="23"/>
  </w:num>
  <w:num w:numId="20">
    <w:abstractNumId w:val="18"/>
  </w:num>
  <w:num w:numId="21">
    <w:abstractNumId w:val="45"/>
  </w:num>
  <w:num w:numId="22">
    <w:abstractNumId w:val="17"/>
  </w:num>
  <w:num w:numId="23">
    <w:abstractNumId w:val="26"/>
  </w:num>
  <w:num w:numId="24">
    <w:abstractNumId w:val="24"/>
  </w:num>
  <w:num w:numId="25">
    <w:abstractNumId w:val="14"/>
  </w:num>
  <w:num w:numId="26">
    <w:abstractNumId w:val="28"/>
  </w:num>
  <w:num w:numId="27">
    <w:abstractNumId w:val="33"/>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2"/>
  </w:num>
  <w:num w:numId="37">
    <w:abstractNumId w:val="51"/>
  </w:num>
  <w:num w:numId="38">
    <w:abstractNumId w:val="52"/>
  </w:num>
  <w:num w:numId="39">
    <w:abstractNumId w:val="44"/>
  </w:num>
  <w:num w:numId="40">
    <w:abstractNumId w:val="30"/>
  </w:num>
  <w:num w:numId="41">
    <w:abstractNumId w:val="13"/>
  </w:num>
  <w:num w:numId="42">
    <w:abstractNumId w:val="32"/>
  </w:num>
  <w:num w:numId="43">
    <w:abstractNumId w:val="21"/>
  </w:num>
  <w:num w:numId="44">
    <w:abstractNumId w:val="5"/>
  </w:num>
  <w:num w:numId="45">
    <w:abstractNumId w:val="49"/>
  </w:num>
  <w:num w:numId="46">
    <w:abstractNumId w:val="37"/>
  </w:num>
  <w:num w:numId="47">
    <w:abstractNumId w:val="11"/>
  </w:num>
  <w:num w:numId="48">
    <w:abstractNumId w:val="31"/>
  </w:num>
  <w:num w:numId="49">
    <w:abstractNumId w:val="48"/>
  </w:num>
  <w:num w:numId="50">
    <w:abstractNumId w:val="22"/>
  </w:num>
  <w:num w:numId="51">
    <w:abstractNumId w:val="19"/>
  </w:num>
  <w:num w:numId="52">
    <w:abstractNumId w:val="54"/>
  </w:num>
  <w:num w:numId="53">
    <w:abstractNumId w:val="47"/>
  </w:num>
  <w:num w:numId="54">
    <w:abstractNumId w:val="25"/>
  </w:num>
  <w:num w:numId="55">
    <w:abstractNumId w:val="43"/>
  </w:num>
  <w:num w:numId="56">
    <w:abstractNumId w:val="39"/>
  </w:num>
  <w:num w:numId="57">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34DE"/>
    <w:rsid w:val="00003A2B"/>
    <w:rsid w:val="00003E1B"/>
    <w:rsid w:val="000042FF"/>
    <w:rsid w:val="000043F8"/>
    <w:rsid w:val="000049DE"/>
    <w:rsid w:val="0000520C"/>
    <w:rsid w:val="00006125"/>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D3D"/>
    <w:rsid w:val="00015D6E"/>
    <w:rsid w:val="0001627C"/>
    <w:rsid w:val="0001657E"/>
    <w:rsid w:val="00016656"/>
    <w:rsid w:val="00016B2B"/>
    <w:rsid w:val="00016C1F"/>
    <w:rsid w:val="0002040F"/>
    <w:rsid w:val="00020E1D"/>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3E39"/>
    <w:rsid w:val="00034339"/>
    <w:rsid w:val="00035FA1"/>
    <w:rsid w:val="000368C5"/>
    <w:rsid w:val="00037AB0"/>
    <w:rsid w:val="000404C9"/>
    <w:rsid w:val="00040A8E"/>
    <w:rsid w:val="000414D7"/>
    <w:rsid w:val="000443E4"/>
    <w:rsid w:val="0004599E"/>
    <w:rsid w:val="00045E2C"/>
    <w:rsid w:val="0004746C"/>
    <w:rsid w:val="000478FE"/>
    <w:rsid w:val="00047A4C"/>
    <w:rsid w:val="00050762"/>
    <w:rsid w:val="000514D8"/>
    <w:rsid w:val="00051E9C"/>
    <w:rsid w:val="00052493"/>
    <w:rsid w:val="0005290E"/>
    <w:rsid w:val="00052EFD"/>
    <w:rsid w:val="000538C0"/>
    <w:rsid w:val="00053CFA"/>
    <w:rsid w:val="000569BD"/>
    <w:rsid w:val="00056D91"/>
    <w:rsid w:val="00056E74"/>
    <w:rsid w:val="0006027A"/>
    <w:rsid w:val="000606B6"/>
    <w:rsid w:val="00060F32"/>
    <w:rsid w:val="000611F7"/>
    <w:rsid w:val="00062896"/>
    <w:rsid w:val="0006349C"/>
    <w:rsid w:val="00064A9B"/>
    <w:rsid w:val="00064B87"/>
    <w:rsid w:val="000651CD"/>
    <w:rsid w:val="00065E94"/>
    <w:rsid w:val="00066178"/>
    <w:rsid w:val="00067254"/>
    <w:rsid w:val="00070790"/>
    <w:rsid w:val="000710B3"/>
    <w:rsid w:val="00071D65"/>
    <w:rsid w:val="00072391"/>
    <w:rsid w:val="00072448"/>
    <w:rsid w:val="0007251E"/>
    <w:rsid w:val="000725E3"/>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5D5"/>
    <w:rsid w:val="0008070A"/>
    <w:rsid w:val="000807A3"/>
    <w:rsid w:val="000808BD"/>
    <w:rsid w:val="00081916"/>
    <w:rsid w:val="000822AE"/>
    <w:rsid w:val="00083AEA"/>
    <w:rsid w:val="00085465"/>
    <w:rsid w:val="0008582C"/>
    <w:rsid w:val="00085CC2"/>
    <w:rsid w:val="00086971"/>
    <w:rsid w:val="00086AF1"/>
    <w:rsid w:val="000879EB"/>
    <w:rsid w:val="00087A4F"/>
    <w:rsid w:val="00087D1D"/>
    <w:rsid w:val="00087DAE"/>
    <w:rsid w:val="00090476"/>
    <w:rsid w:val="0009065C"/>
    <w:rsid w:val="00091C34"/>
    <w:rsid w:val="00094564"/>
    <w:rsid w:val="00094688"/>
    <w:rsid w:val="0009474A"/>
    <w:rsid w:val="00094998"/>
    <w:rsid w:val="000950C7"/>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CF"/>
    <w:rsid w:val="000A3EF9"/>
    <w:rsid w:val="000A3F4C"/>
    <w:rsid w:val="000A474F"/>
    <w:rsid w:val="000A6E22"/>
    <w:rsid w:val="000A6F22"/>
    <w:rsid w:val="000A7744"/>
    <w:rsid w:val="000A777D"/>
    <w:rsid w:val="000A7EC7"/>
    <w:rsid w:val="000B00D1"/>
    <w:rsid w:val="000B012B"/>
    <w:rsid w:val="000B029B"/>
    <w:rsid w:val="000B03F6"/>
    <w:rsid w:val="000B11B2"/>
    <w:rsid w:val="000B23F0"/>
    <w:rsid w:val="000B3675"/>
    <w:rsid w:val="000B5D34"/>
    <w:rsid w:val="000B5DD8"/>
    <w:rsid w:val="000C046B"/>
    <w:rsid w:val="000C0B43"/>
    <w:rsid w:val="000C0FD2"/>
    <w:rsid w:val="000C1856"/>
    <w:rsid w:val="000C1B19"/>
    <w:rsid w:val="000C1E30"/>
    <w:rsid w:val="000C2FE0"/>
    <w:rsid w:val="000C3344"/>
    <w:rsid w:val="000C36A2"/>
    <w:rsid w:val="000C36D4"/>
    <w:rsid w:val="000C424C"/>
    <w:rsid w:val="000C4BF7"/>
    <w:rsid w:val="000C5B08"/>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E1"/>
    <w:rsid w:val="000E08F3"/>
    <w:rsid w:val="000E0ABD"/>
    <w:rsid w:val="000E1097"/>
    <w:rsid w:val="000E1C4B"/>
    <w:rsid w:val="000E2191"/>
    <w:rsid w:val="000E4408"/>
    <w:rsid w:val="000E4A63"/>
    <w:rsid w:val="000E5D6A"/>
    <w:rsid w:val="000E7ED8"/>
    <w:rsid w:val="000F00A1"/>
    <w:rsid w:val="000F0AAB"/>
    <w:rsid w:val="000F12A7"/>
    <w:rsid w:val="000F210B"/>
    <w:rsid w:val="000F2296"/>
    <w:rsid w:val="000F2ACA"/>
    <w:rsid w:val="000F3D6D"/>
    <w:rsid w:val="000F4699"/>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2E"/>
    <w:rsid w:val="001060E9"/>
    <w:rsid w:val="00106233"/>
    <w:rsid w:val="0010683B"/>
    <w:rsid w:val="00106A56"/>
    <w:rsid w:val="00106CBF"/>
    <w:rsid w:val="001073E4"/>
    <w:rsid w:val="001073E7"/>
    <w:rsid w:val="00107B9C"/>
    <w:rsid w:val="00110BE2"/>
    <w:rsid w:val="00110CA3"/>
    <w:rsid w:val="00110E02"/>
    <w:rsid w:val="00111389"/>
    <w:rsid w:val="00111630"/>
    <w:rsid w:val="0011190E"/>
    <w:rsid w:val="00112C33"/>
    <w:rsid w:val="00112D9C"/>
    <w:rsid w:val="001142A1"/>
    <w:rsid w:val="001154E2"/>
    <w:rsid w:val="00115E9D"/>
    <w:rsid w:val="0011652A"/>
    <w:rsid w:val="00116838"/>
    <w:rsid w:val="001175D4"/>
    <w:rsid w:val="00117A38"/>
    <w:rsid w:val="00117A3E"/>
    <w:rsid w:val="00117AB9"/>
    <w:rsid w:val="00120B84"/>
    <w:rsid w:val="001212A2"/>
    <w:rsid w:val="0012180C"/>
    <w:rsid w:val="00121CF3"/>
    <w:rsid w:val="00122700"/>
    <w:rsid w:val="0012294E"/>
    <w:rsid w:val="00122C7F"/>
    <w:rsid w:val="00123B12"/>
    <w:rsid w:val="0012484B"/>
    <w:rsid w:val="0012574D"/>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48D3"/>
    <w:rsid w:val="00135300"/>
    <w:rsid w:val="0013536A"/>
    <w:rsid w:val="001360A5"/>
    <w:rsid w:val="0013638E"/>
    <w:rsid w:val="001365BC"/>
    <w:rsid w:val="00136A97"/>
    <w:rsid w:val="00136DA0"/>
    <w:rsid w:val="00136F5C"/>
    <w:rsid w:val="001372AD"/>
    <w:rsid w:val="00137300"/>
    <w:rsid w:val="0013754D"/>
    <w:rsid w:val="00137AF3"/>
    <w:rsid w:val="00137B63"/>
    <w:rsid w:val="00137BF1"/>
    <w:rsid w:val="001417B7"/>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057"/>
    <w:rsid w:val="00147135"/>
    <w:rsid w:val="0014759E"/>
    <w:rsid w:val="0014775B"/>
    <w:rsid w:val="00147D46"/>
    <w:rsid w:val="001514B7"/>
    <w:rsid w:val="001521CC"/>
    <w:rsid w:val="00152C07"/>
    <w:rsid w:val="00152D21"/>
    <w:rsid w:val="0015365F"/>
    <w:rsid w:val="00153D7E"/>
    <w:rsid w:val="001554E4"/>
    <w:rsid w:val="00155ABF"/>
    <w:rsid w:val="0015636B"/>
    <w:rsid w:val="001563A4"/>
    <w:rsid w:val="00156AC3"/>
    <w:rsid w:val="00156C1E"/>
    <w:rsid w:val="0015756F"/>
    <w:rsid w:val="0015781A"/>
    <w:rsid w:val="001579DE"/>
    <w:rsid w:val="00157B4C"/>
    <w:rsid w:val="00157C20"/>
    <w:rsid w:val="00161B0E"/>
    <w:rsid w:val="00162521"/>
    <w:rsid w:val="00164676"/>
    <w:rsid w:val="00165C5E"/>
    <w:rsid w:val="00166577"/>
    <w:rsid w:val="00167CDD"/>
    <w:rsid w:val="0017069D"/>
    <w:rsid w:val="00171035"/>
    <w:rsid w:val="0017110D"/>
    <w:rsid w:val="00171476"/>
    <w:rsid w:val="00171BAB"/>
    <w:rsid w:val="00171DC0"/>
    <w:rsid w:val="00172229"/>
    <w:rsid w:val="00172798"/>
    <w:rsid w:val="00172875"/>
    <w:rsid w:val="00173006"/>
    <w:rsid w:val="00173DE8"/>
    <w:rsid w:val="00175156"/>
    <w:rsid w:val="001760EC"/>
    <w:rsid w:val="00176C8C"/>
    <w:rsid w:val="00177058"/>
    <w:rsid w:val="00180C5C"/>
    <w:rsid w:val="00181CFB"/>
    <w:rsid w:val="00182036"/>
    <w:rsid w:val="0018230B"/>
    <w:rsid w:val="00182A9D"/>
    <w:rsid w:val="001835D3"/>
    <w:rsid w:val="0018369E"/>
    <w:rsid w:val="00184257"/>
    <w:rsid w:val="001846FA"/>
    <w:rsid w:val="00184726"/>
    <w:rsid w:val="00184D04"/>
    <w:rsid w:val="00185B2B"/>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B0125"/>
    <w:rsid w:val="001B0153"/>
    <w:rsid w:val="001B10C8"/>
    <w:rsid w:val="001B257C"/>
    <w:rsid w:val="001B486A"/>
    <w:rsid w:val="001B4909"/>
    <w:rsid w:val="001B4C04"/>
    <w:rsid w:val="001B4FF4"/>
    <w:rsid w:val="001B51BF"/>
    <w:rsid w:val="001B57D4"/>
    <w:rsid w:val="001B59CB"/>
    <w:rsid w:val="001B6586"/>
    <w:rsid w:val="001B6931"/>
    <w:rsid w:val="001B6A28"/>
    <w:rsid w:val="001B6DBF"/>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121"/>
    <w:rsid w:val="001D1811"/>
    <w:rsid w:val="001D27BC"/>
    <w:rsid w:val="001D294D"/>
    <w:rsid w:val="001D31D7"/>
    <w:rsid w:val="001D3471"/>
    <w:rsid w:val="001D381E"/>
    <w:rsid w:val="001D39D3"/>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1D46"/>
    <w:rsid w:val="001E2613"/>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5F1"/>
    <w:rsid w:val="001F7820"/>
    <w:rsid w:val="001F78EC"/>
    <w:rsid w:val="001F7D65"/>
    <w:rsid w:val="0020005E"/>
    <w:rsid w:val="00200159"/>
    <w:rsid w:val="00200658"/>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205A"/>
    <w:rsid w:val="0021325E"/>
    <w:rsid w:val="0021341B"/>
    <w:rsid w:val="00213E93"/>
    <w:rsid w:val="002143FC"/>
    <w:rsid w:val="00214449"/>
    <w:rsid w:val="002150F8"/>
    <w:rsid w:val="0021579E"/>
    <w:rsid w:val="00215A01"/>
    <w:rsid w:val="0021668E"/>
    <w:rsid w:val="00216802"/>
    <w:rsid w:val="00216FF9"/>
    <w:rsid w:val="00217EC0"/>
    <w:rsid w:val="002202F6"/>
    <w:rsid w:val="002229A3"/>
    <w:rsid w:val="00222AE7"/>
    <w:rsid w:val="00223656"/>
    <w:rsid w:val="00224630"/>
    <w:rsid w:val="00224914"/>
    <w:rsid w:val="0022499F"/>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293"/>
    <w:rsid w:val="0024531C"/>
    <w:rsid w:val="00245CB8"/>
    <w:rsid w:val="002465E8"/>
    <w:rsid w:val="0024670B"/>
    <w:rsid w:val="00246CFE"/>
    <w:rsid w:val="00246FF2"/>
    <w:rsid w:val="00247211"/>
    <w:rsid w:val="002474B7"/>
    <w:rsid w:val="002476EF"/>
    <w:rsid w:val="00247D65"/>
    <w:rsid w:val="002505DE"/>
    <w:rsid w:val="0025101D"/>
    <w:rsid w:val="00251458"/>
    <w:rsid w:val="002517B1"/>
    <w:rsid w:val="00251AB7"/>
    <w:rsid w:val="00252EB9"/>
    <w:rsid w:val="00253633"/>
    <w:rsid w:val="00253AB2"/>
    <w:rsid w:val="002553C4"/>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26D"/>
    <w:rsid w:val="00281E57"/>
    <w:rsid w:val="00286AA3"/>
    <w:rsid w:val="00286C9E"/>
    <w:rsid w:val="00287459"/>
    <w:rsid w:val="00290554"/>
    <w:rsid w:val="0029058B"/>
    <w:rsid w:val="00290BA8"/>
    <w:rsid w:val="00291B3D"/>
    <w:rsid w:val="00291BCA"/>
    <w:rsid w:val="00292132"/>
    <w:rsid w:val="002926DD"/>
    <w:rsid w:val="00292C39"/>
    <w:rsid w:val="00292D87"/>
    <w:rsid w:val="002933E2"/>
    <w:rsid w:val="0029348C"/>
    <w:rsid w:val="00294185"/>
    <w:rsid w:val="00295A10"/>
    <w:rsid w:val="0029692E"/>
    <w:rsid w:val="002A0B40"/>
    <w:rsid w:val="002A0BF1"/>
    <w:rsid w:val="002A0C54"/>
    <w:rsid w:val="002A1134"/>
    <w:rsid w:val="002A23A6"/>
    <w:rsid w:val="002A4426"/>
    <w:rsid w:val="002A4934"/>
    <w:rsid w:val="002A4DF3"/>
    <w:rsid w:val="002A550C"/>
    <w:rsid w:val="002A5721"/>
    <w:rsid w:val="002A5D90"/>
    <w:rsid w:val="002A6ECE"/>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EFE"/>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1085"/>
    <w:rsid w:val="002F1E50"/>
    <w:rsid w:val="002F248B"/>
    <w:rsid w:val="002F2738"/>
    <w:rsid w:val="002F3B96"/>
    <w:rsid w:val="002F3C63"/>
    <w:rsid w:val="002F3FA3"/>
    <w:rsid w:val="002F4376"/>
    <w:rsid w:val="002F4DD2"/>
    <w:rsid w:val="002F52B9"/>
    <w:rsid w:val="002F5A87"/>
    <w:rsid w:val="002F5C8F"/>
    <w:rsid w:val="002F5EB2"/>
    <w:rsid w:val="00300381"/>
    <w:rsid w:val="003020E0"/>
    <w:rsid w:val="00302588"/>
    <w:rsid w:val="0030280F"/>
    <w:rsid w:val="00302FD5"/>
    <w:rsid w:val="00303280"/>
    <w:rsid w:val="0030461C"/>
    <w:rsid w:val="00304669"/>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4D0"/>
    <w:rsid w:val="00312FB5"/>
    <w:rsid w:val="00313C14"/>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52E"/>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5DB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2C7"/>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32"/>
    <w:rsid w:val="00391E61"/>
    <w:rsid w:val="00391FBD"/>
    <w:rsid w:val="0039233A"/>
    <w:rsid w:val="00392349"/>
    <w:rsid w:val="003924BA"/>
    <w:rsid w:val="00392AA0"/>
    <w:rsid w:val="00392AE2"/>
    <w:rsid w:val="00392C17"/>
    <w:rsid w:val="00392CD1"/>
    <w:rsid w:val="003932B9"/>
    <w:rsid w:val="003939D0"/>
    <w:rsid w:val="00394670"/>
    <w:rsid w:val="003948BB"/>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51DB"/>
    <w:rsid w:val="003A60BF"/>
    <w:rsid w:val="003A64DB"/>
    <w:rsid w:val="003A6C89"/>
    <w:rsid w:val="003A6D8E"/>
    <w:rsid w:val="003A706B"/>
    <w:rsid w:val="003A7275"/>
    <w:rsid w:val="003A76BA"/>
    <w:rsid w:val="003A7E29"/>
    <w:rsid w:val="003B1562"/>
    <w:rsid w:val="003B176A"/>
    <w:rsid w:val="003B2B5D"/>
    <w:rsid w:val="003B3123"/>
    <w:rsid w:val="003B34D4"/>
    <w:rsid w:val="003B38A4"/>
    <w:rsid w:val="003B483D"/>
    <w:rsid w:val="003B4866"/>
    <w:rsid w:val="003B5F1C"/>
    <w:rsid w:val="003B60C4"/>
    <w:rsid w:val="003B620D"/>
    <w:rsid w:val="003B6810"/>
    <w:rsid w:val="003B6B37"/>
    <w:rsid w:val="003B6E3A"/>
    <w:rsid w:val="003B7267"/>
    <w:rsid w:val="003B734F"/>
    <w:rsid w:val="003C01C9"/>
    <w:rsid w:val="003C04C1"/>
    <w:rsid w:val="003C054A"/>
    <w:rsid w:val="003C0563"/>
    <w:rsid w:val="003C06CE"/>
    <w:rsid w:val="003C0E5D"/>
    <w:rsid w:val="003C1EE1"/>
    <w:rsid w:val="003C2483"/>
    <w:rsid w:val="003C29A4"/>
    <w:rsid w:val="003C3655"/>
    <w:rsid w:val="003C4A3D"/>
    <w:rsid w:val="003C5F76"/>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B15"/>
    <w:rsid w:val="003E60B8"/>
    <w:rsid w:val="003E65B5"/>
    <w:rsid w:val="003E7257"/>
    <w:rsid w:val="003F0795"/>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D39"/>
    <w:rsid w:val="00421DBA"/>
    <w:rsid w:val="00422341"/>
    <w:rsid w:val="004224D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7"/>
    <w:rsid w:val="00437C2D"/>
    <w:rsid w:val="00440318"/>
    <w:rsid w:val="004406D2"/>
    <w:rsid w:val="00440B99"/>
    <w:rsid w:val="00440BF3"/>
    <w:rsid w:val="004418C5"/>
    <w:rsid w:val="0044224D"/>
    <w:rsid w:val="00442DD1"/>
    <w:rsid w:val="00442F77"/>
    <w:rsid w:val="00443232"/>
    <w:rsid w:val="00444666"/>
    <w:rsid w:val="00444E72"/>
    <w:rsid w:val="00444FCD"/>
    <w:rsid w:val="00444FFA"/>
    <w:rsid w:val="0044526C"/>
    <w:rsid w:val="00445ADD"/>
    <w:rsid w:val="00445FFF"/>
    <w:rsid w:val="00447181"/>
    <w:rsid w:val="004479AA"/>
    <w:rsid w:val="004502BD"/>
    <w:rsid w:val="00450B01"/>
    <w:rsid w:val="00450B33"/>
    <w:rsid w:val="00451CB9"/>
    <w:rsid w:val="00452792"/>
    <w:rsid w:val="0045341C"/>
    <w:rsid w:val="0045383F"/>
    <w:rsid w:val="00454346"/>
    <w:rsid w:val="004557D3"/>
    <w:rsid w:val="00455E46"/>
    <w:rsid w:val="00456174"/>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4AE9"/>
    <w:rsid w:val="00485860"/>
    <w:rsid w:val="00486232"/>
    <w:rsid w:val="00486EA4"/>
    <w:rsid w:val="00490C99"/>
    <w:rsid w:val="004914FA"/>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1D3E"/>
    <w:rsid w:val="004B2C73"/>
    <w:rsid w:val="004B3EFC"/>
    <w:rsid w:val="004B4D9C"/>
    <w:rsid w:val="004B507E"/>
    <w:rsid w:val="004B5F72"/>
    <w:rsid w:val="004B5FBD"/>
    <w:rsid w:val="004B6AF3"/>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CDA"/>
    <w:rsid w:val="004C1F78"/>
    <w:rsid w:val="004C22FF"/>
    <w:rsid w:val="004C352F"/>
    <w:rsid w:val="004C382B"/>
    <w:rsid w:val="004C3D17"/>
    <w:rsid w:val="004C579A"/>
    <w:rsid w:val="004C6014"/>
    <w:rsid w:val="004C6E2B"/>
    <w:rsid w:val="004C6EEF"/>
    <w:rsid w:val="004C743F"/>
    <w:rsid w:val="004C7FF8"/>
    <w:rsid w:val="004D091E"/>
    <w:rsid w:val="004D12EC"/>
    <w:rsid w:val="004D191E"/>
    <w:rsid w:val="004D1B09"/>
    <w:rsid w:val="004D2534"/>
    <w:rsid w:val="004D254A"/>
    <w:rsid w:val="004D38C4"/>
    <w:rsid w:val="004D4073"/>
    <w:rsid w:val="004D50A5"/>
    <w:rsid w:val="004D593A"/>
    <w:rsid w:val="004D59B3"/>
    <w:rsid w:val="004D5FB7"/>
    <w:rsid w:val="004D643A"/>
    <w:rsid w:val="004D6D18"/>
    <w:rsid w:val="004D735C"/>
    <w:rsid w:val="004D7442"/>
    <w:rsid w:val="004D76B4"/>
    <w:rsid w:val="004D79F5"/>
    <w:rsid w:val="004D7DCB"/>
    <w:rsid w:val="004D7E63"/>
    <w:rsid w:val="004E04E8"/>
    <w:rsid w:val="004E10F2"/>
    <w:rsid w:val="004E1670"/>
    <w:rsid w:val="004E18DF"/>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6DF"/>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3C3"/>
    <w:rsid w:val="005179F6"/>
    <w:rsid w:val="00520479"/>
    <w:rsid w:val="00520623"/>
    <w:rsid w:val="00520933"/>
    <w:rsid w:val="0052109E"/>
    <w:rsid w:val="005223D6"/>
    <w:rsid w:val="00522C41"/>
    <w:rsid w:val="00523498"/>
    <w:rsid w:val="005237C4"/>
    <w:rsid w:val="00523C09"/>
    <w:rsid w:val="0052447C"/>
    <w:rsid w:val="00524B42"/>
    <w:rsid w:val="005250B9"/>
    <w:rsid w:val="005251BD"/>
    <w:rsid w:val="0052563F"/>
    <w:rsid w:val="00525655"/>
    <w:rsid w:val="00525B1A"/>
    <w:rsid w:val="00526271"/>
    <w:rsid w:val="005265A3"/>
    <w:rsid w:val="00526B7D"/>
    <w:rsid w:val="00527046"/>
    <w:rsid w:val="005271CA"/>
    <w:rsid w:val="005275CD"/>
    <w:rsid w:val="00527B47"/>
    <w:rsid w:val="00527DE8"/>
    <w:rsid w:val="00530115"/>
    <w:rsid w:val="005302DC"/>
    <w:rsid w:val="00531397"/>
    <w:rsid w:val="0053192F"/>
    <w:rsid w:val="0053213B"/>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D7"/>
    <w:rsid w:val="005462AB"/>
    <w:rsid w:val="00546B3C"/>
    <w:rsid w:val="00547BA5"/>
    <w:rsid w:val="005510DA"/>
    <w:rsid w:val="005515EC"/>
    <w:rsid w:val="00551949"/>
    <w:rsid w:val="00551B3C"/>
    <w:rsid w:val="00551CF2"/>
    <w:rsid w:val="00552305"/>
    <w:rsid w:val="00553098"/>
    <w:rsid w:val="0055321F"/>
    <w:rsid w:val="005553C5"/>
    <w:rsid w:val="00555417"/>
    <w:rsid w:val="0055575A"/>
    <w:rsid w:val="00555F2F"/>
    <w:rsid w:val="00556ED9"/>
    <w:rsid w:val="0056309F"/>
    <w:rsid w:val="0056348F"/>
    <w:rsid w:val="0056453C"/>
    <w:rsid w:val="00564949"/>
    <w:rsid w:val="005649BD"/>
    <w:rsid w:val="00564C1F"/>
    <w:rsid w:val="00564C84"/>
    <w:rsid w:val="00565300"/>
    <w:rsid w:val="005661CC"/>
    <w:rsid w:val="0056639B"/>
    <w:rsid w:val="005664A8"/>
    <w:rsid w:val="005668F6"/>
    <w:rsid w:val="00570E55"/>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68A"/>
    <w:rsid w:val="005947E7"/>
    <w:rsid w:val="00594EE0"/>
    <w:rsid w:val="0059527E"/>
    <w:rsid w:val="00596DA5"/>
    <w:rsid w:val="0059701D"/>
    <w:rsid w:val="005A0B2E"/>
    <w:rsid w:val="005A13E4"/>
    <w:rsid w:val="005A1B2C"/>
    <w:rsid w:val="005A1D7D"/>
    <w:rsid w:val="005A2020"/>
    <w:rsid w:val="005A2D76"/>
    <w:rsid w:val="005A2F76"/>
    <w:rsid w:val="005A3001"/>
    <w:rsid w:val="005A32E7"/>
    <w:rsid w:val="005A3AF8"/>
    <w:rsid w:val="005A468E"/>
    <w:rsid w:val="005A5E3D"/>
    <w:rsid w:val="005A78AA"/>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D7E5B"/>
    <w:rsid w:val="005E0031"/>
    <w:rsid w:val="005E0EDF"/>
    <w:rsid w:val="005E1556"/>
    <w:rsid w:val="005E178A"/>
    <w:rsid w:val="005E18AA"/>
    <w:rsid w:val="005E1F62"/>
    <w:rsid w:val="005E25C0"/>
    <w:rsid w:val="005E2F73"/>
    <w:rsid w:val="005E348D"/>
    <w:rsid w:val="005E3D51"/>
    <w:rsid w:val="005E4125"/>
    <w:rsid w:val="005E4C0C"/>
    <w:rsid w:val="005E53D4"/>
    <w:rsid w:val="005E55AB"/>
    <w:rsid w:val="005E574D"/>
    <w:rsid w:val="005E606A"/>
    <w:rsid w:val="005E65E9"/>
    <w:rsid w:val="005E6B0F"/>
    <w:rsid w:val="005E70B9"/>
    <w:rsid w:val="005E74F0"/>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712C"/>
    <w:rsid w:val="005F740B"/>
    <w:rsid w:val="0060010A"/>
    <w:rsid w:val="0060052E"/>
    <w:rsid w:val="00600663"/>
    <w:rsid w:val="006009C0"/>
    <w:rsid w:val="00600F77"/>
    <w:rsid w:val="00601DE7"/>
    <w:rsid w:val="00601E0E"/>
    <w:rsid w:val="006022D5"/>
    <w:rsid w:val="00602361"/>
    <w:rsid w:val="006023E7"/>
    <w:rsid w:val="006025A7"/>
    <w:rsid w:val="00602BA5"/>
    <w:rsid w:val="006036E7"/>
    <w:rsid w:val="006042A7"/>
    <w:rsid w:val="0060502E"/>
    <w:rsid w:val="00606492"/>
    <w:rsid w:val="00606533"/>
    <w:rsid w:val="00606D23"/>
    <w:rsid w:val="006109AD"/>
    <w:rsid w:val="00610BE7"/>
    <w:rsid w:val="00610C6B"/>
    <w:rsid w:val="00610E3F"/>
    <w:rsid w:val="00612A96"/>
    <w:rsid w:val="00613299"/>
    <w:rsid w:val="00613CF9"/>
    <w:rsid w:val="00613E0A"/>
    <w:rsid w:val="00613FEA"/>
    <w:rsid w:val="00614DE2"/>
    <w:rsid w:val="00614F5D"/>
    <w:rsid w:val="006152CB"/>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B3B"/>
    <w:rsid w:val="00625C56"/>
    <w:rsid w:val="00625D4B"/>
    <w:rsid w:val="006266F4"/>
    <w:rsid w:val="00626B08"/>
    <w:rsid w:val="00626BC8"/>
    <w:rsid w:val="00626F97"/>
    <w:rsid w:val="00627B53"/>
    <w:rsid w:val="00627BE1"/>
    <w:rsid w:val="00627EE8"/>
    <w:rsid w:val="00627F5E"/>
    <w:rsid w:val="00630109"/>
    <w:rsid w:val="006309A5"/>
    <w:rsid w:val="00630A12"/>
    <w:rsid w:val="00630B13"/>
    <w:rsid w:val="006319C9"/>
    <w:rsid w:val="00631C3B"/>
    <w:rsid w:val="0063267A"/>
    <w:rsid w:val="00632A9D"/>
    <w:rsid w:val="00632ABA"/>
    <w:rsid w:val="00632BCD"/>
    <w:rsid w:val="0063302D"/>
    <w:rsid w:val="0063338B"/>
    <w:rsid w:val="006346C1"/>
    <w:rsid w:val="00634ABD"/>
    <w:rsid w:val="006356CC"/>
    <w:rsid w:val="006366DE"/>
    <w:rsid w:val="006369F9"/>
    <w:rsid w:val="00636A36"/>
    <w:rsid w:val="006372F5"/>
    <w:rsid w:val="006374C6"/>
    <w:rsid w:val="00637A2C"/>
    <w:rsid w:val="00640063"/>
    <w:rsid w:val="006402A9"/>
    <w:rsid w:val="00640D45"/>
    <w:rsid w:val="00640F3C"/>
    <w:rsid w:val="006413A2"/>
    <w:rsid w:val="00641D52"/>
    <w:rsid w:val="00643560"/>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47C29"/>
    <w:rsid w:val="00650419"/>
    <w:rsid w:val="00650E5C"/>
    <w:rsid w:val="00650EEB"/>
    <w:rsid w:val="00651353"/>
    <w:rsid w:val="00651714"/>
    <w:rsid w:val="00651BDD"/>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3ACF"/>
    <w:rsid w:val="006642B0"/>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139"/>
    <w:rsid w:val="006767E5"/>
    <w:rsid w:val="00676FDC"/>
    <w:rsid w:val="006779EE"/>
    <w:rsid w:val="00680575"/>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F44"/>
    <w:rsid w:val="006952B3"/>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2C15"/>
    <w:rsid w:val="006B30E9"/>
    <w:rsid w:val="006B3202"/>
    <w:rsid w:val="006B3825"/>
    <w:rsid w:val="006B3A9F"/>
    <w:rsid w:val="006B4477"/>
    <w:rsid w:val="006B4E8F"/>
    <w:rsid w:val="006B67C5"/>
    <w:rsid w:val="006B6E4E"/>
    <w:rsid w:val="006B73DD"/>
    <w:rsid w:val="006B757D"/>
    <w:rsid w:val="006B7626"/>
    <w:rsid w:val="006C0647"/>
    <w:rsid w:val="006C1838"/>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42C"/>
    <w:rsid w:val="006D0668"/>
    <w:rsid w:val="006D2047"/>
    <w:rsid w:val="006D20E0"/>
    <w:rsid w:val="006D2369"/>
    <w:rsid w:val="006D3CF9"/>
    <w:rsid w:val="006D4A7C"/>
    <w:rsid w:val="006D53B7"/>
    <w:rsid w:val="006D57D9"/>
    <w:rsid w:val="006E0216"/>
    <w:rsid w:val="006E0465"/>
    <w:rsid w:val="006E0A56"/>
    <w:rsid w:val="006E1B8B"/>
    <w:rsid w:val="006E2DE7"/>
    <w:rsid w:val="006E3372"/>
    <w:rsid w:val="006E3742"/>
    <w:rsid w:val="006E3F6B"/>
    <w:rsid w:val="006E3FD9"/>
    <w:rsid w:val="006E42A4"/>
    <w:rsid w:val="006E4464"/>
    <w:rsid w:val="006E4743"/>
    <w:rsid w:val="006E49FD"/>
    <w:rsid w:val="006E5AF6"/>
    <w:rsid w:val="006E5AFC"/>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88F"/>
    <w:rsid w:val="00717955"/>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12C5"/>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7B"/>
    <w:rsid w:val="00750EE0"/>
    <w:rsid w:val="00750F4A"/>
    <w:rsid w:val="00750F5A"/>
    <w:rsid w:val="0075155A"/>
    <w:rsid w:val="007519D7"/>
    <w:rsid w:val="00752166"/>
    <w:rsid w:val="0075228B"/>
    <w:rsid w:val="00752313"/>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1E36"/>
    <w:rsid w:val="007721B3"/>
    <w:rsid w:val="00772523"/>
    <w:rsid w:val="00772553"/>
    <w:rsid w:val="00772773"/>
    <w:rsid w:val="007727F8"/>
    <w:rsid w:val="00772D87"/>
    <w:rsid w:val="007742F3"/>
    <w:rsid w:val="0077454C"/>
    <w:rsid w:val="0077486D"/>
    <w:rsid w:val="007762AD"/>
    <w:rsid w:val="007764EF"/>
    <w:rsid w:val="00776728"/>
    <w:rsid w:val="00777852"/>
    <w:rsid w:val="0078076A"/>
    <w:rsid w:val="007824BD"/>
    <w:rsid w:val="007825AD"/>
    <w:rsid w:val="007827C9"/>
    <w:rsid w:val="00783304"/>
    <w:rsid w:val="007847C0"/>
    <w:rsid w:val="00784D6F"/>
    <w:rsid w:val="0078503D"/>
    <w:rsid w:val="00785F39"/>
    <w:rsid w:val="00786DE1"/>
    <w:rsid w:val="00787220"/>
    <w:rsid w:val="007879DA"/>
    <w:rsid w:val="00787A19"/>
    <w:rsid w:val="00787EE4"/>
    <w:rsid w:val="007902CA"/>
    <w:rsid w:val="00792B66"/>
    <w:rsid w:val="00792CED"/>
    <w:rsid w:val="00793D49"/>
    <w:rsid w:val="00793F21"/>
    <w:rsid w:val="00794031"/>
    <w:rsid w:val="007946A6"/>
    <w:rsid w:val="007952C6"/>
    <w:rsid w:val="00796176"/>
    <w:rsid w:val="0079624A"/>
    <w:rsid w:val="00796810"/>
    <w:rsid w:val="007973F4"/>
    <w:rsid w:val="00797B65"/>
    <w:rsid w:val="00797FA7"/>
    <w:rsid w:val="007A0ACE"/>
    <w:rsid w:val="007A0F7D"/>
    <w:rsid w:val="007A1247"/>
    <w:rsid w:val="007A196E"/>
    <w:rsid w:val="007A2D6A"/>
    <w:rsid w:val="007A2F91"/>
    <w:rsid w:val="007A31A4"/>
    <w:rsid w:val="007A3F06"/>
    <w:rsid w:val="007A3F13"/>
    <w:rsid w:val="007A407F"/>
    <w:rsid w:val="007A4125"/>
    <w:rsid w:val="007A52D0"/>
    <w:rsid w:val="007A61EF"/>
    <w:rsid w:val="007A6500"/>
    <w:rsid w:val="007A6957"/>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E7DA2"/>
    <w:rsid w:val="007F0673"/>
    <w:rsid w:val="007F1692"/>
    <w:rsid w:val="007F1A87"/>
    <w:rsid w:val="007F200A"/>
    <w:rsid w:val="007F2BB2"/>
    <w:rsid w:val="007F2DA2"/>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0F4A"/>
    <w:rsid w:val="00801498"/>
    <w:rsid w:val="00802508"/>
    <w:rsid w:val="008025EB"/>
    <w:rsid w:val="00804576"/>
    <w:rsid w:val="008046B2"/>
    <w:rsid w:val="00804B15"/>
    <w:rsid w:val="0080547E"/>
    <w:rsid w:val="008057DF"/>
    <w:rsid w:val="00805B6C"/>
    <w:rsid w:val="00806CF6"/>
    <w:rsid w:val="0080784D"/>
    <w:rsid w:val="00807C43"/>
    <w:rsid w:val="008108EE"/>
    <w:rsid w:val="00810B08"/>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35A8"/>
    <w:rsid w:val="00834F58"/>
    <w:rsid w:val="0083566E"/>
    <w:rsid w:val="00835B1A"/>
    <w:rsid w:val="00835E31"/>
    <w:rsid w:val="008367D8"/>
    <w:rsid w:val="0083700F"/>
    <w:rsid w:val="00837427"/>
    <w:rsid w:val="00837C77"/>
    <w:rsid w:val="00840476"/>
    <w:rsid w:val="00841111"/>
    <w:rsid w:val="00841121"/>
    <w:rsid w:val="00841588"/>
    <w:rsid w:val="008415C5"/>
    <w:rsid w:val="008415F9"/>
    <w:rsid w:val="00841D04"/>
    <w:rsid w:val="00841F32"/>
    <w:rsid w:val="0084247C"/>
    <w:rsid w:val="008435B3"/>
    <w:rsid w:val="0084389E"/>
    <w:rsid w:val="008448D8"/>
    <w:rsid w:val="00845BE9"/>
    <w:rsid w:val="00845C52"/>
    <w:rsid w:val="00847A5D"/>
    <w:rsid w:val="00847B22"/>
    <w:rsid w:val="00847FC6"/>
    <w:rsid w:val="00850484"/>
    <w:rsid w:val="008507AA"/>
    <w:rsid w:val="0085097F"/>
    <w:rsid w:val="0085166A"/>
    <w:rsid w:val="00851899"/>
    <w:rsid w:val="008519DE"/>
    <w:rsid w:val="00851DE3"/>
    <w:rsid w:val="00851F02"/>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5"/>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11"/>
    <w:rsid w:val="00890FA5"/>
    <w:rsid w:val="008910EA"/>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2081"/>
    <w:rsid w:val="008A21EB"/>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11E"/>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30C"/>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023"/>
    <w:rsid w:val="008D1188"/>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6EFE"/>
    <w:rsid w:val="008D7DE7"/>
    <w:rsid w:val="008D7E55"/>
    <w:rsid w:val="008E03EA"/>
    <w:rsid w:val="008E0D9A"/>
    <w:rsid w:val="008E0EFE"/>
    <w:rsid w:val="008E15B2"/>
    <w:rsid w:val="008E192F"/>
    <w:rsid w:val="008E3804"/>
    <w:rsid w:val="008E4095"/>
    <w:rsid w:val="008E414A"/>
    <w:rsid w:val="008E5149"/>
    <w:rsid w:val="008E5296"/>
    <w:rsid w:val="008E5D30"/>
    <w:rsid w:val="008F13CA"/>
    <w:rsid w:val="008F2323"/>
    <w:rsid w:val="008F244B"/>
    <w:rsid w:val="008F25F7"/>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50B"/>
    <w:rsid w:val="009058D3"/>
    <w:rsid w:val="00905A92"/>
    <w:rsid w:val="0090613F"/>
    <w:rsid w:val="00906711"/>
    <w:rsid w:val="009071B3"/>
    <w:rsid w:val="00907B69"/>
    <w:rsid w:val="00910022"/>
    <w:rsid w:val="00910A88"/>
    <w:rsid w:val="00910CE6"/>
    <w:rsid w:val="00910E0F"/>
    <w:rsid w:val="00911EDB"/>
    <w:rsid w:val="00912130"/>
    <w:rsid w:val="00912DA9"/>
    <w:rsid w:val="00913139"/>
    <w:rsid w:val="00913222"/>
    <w:rsid w:val="0091466D"/>
    <w:rsid w:val="009146B4"/>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0DF8"/>
    <w:rsid w:val="00931F2A"/>
    <w:rsid w:val="009325C4"/>
    <w:rsid w:val="00932798"/>
    <w:rsid w:val="00932A0D"/>
    <w:rsid w:val="0093328A"/>
    <w:rsid w:val="00933EF4"/>
    <w:rsid w:val="0093417C"/>
    <w:rsid w:val="00934562"/>
    <w:rsid w:val="00934635"/>
    <w:rsid w:val="00934719"/>
    <w:rsid w:val="00934D76"/>
    <w:rsid w:val="00935CFC"/>
    <w:rsid w:val="00935E5D"/>
    <w:rsid w:val="00936304"/>
    <w:rsid w:val="00936EE4"/>
    <w:rsid w:val="009372A4"/>
    <w:rsid w:val="00940008"/>
    <w:rsid w:val="0094187F"/>
    <w:rsid w:val="00942528"/>
    <w:rsid w:val="0094393B"/>
    <w:rsid w:val="00943B55"/>
    <w:rsid w:val="00943DA6"/>
    <w:rsid w:val="0094415D"/>
    <w:rsid w:val="00944612"/>
    <w:rsid w:val="00945D8F"/>
    <w:rsid w:val="009460F3"/>
    <w:rsid w:val="0094613F"/>
    <w:rsid w:val="00946949"/>
    <w:rsid w:val="00946AE0"/>
    <w:rsid w:val="009472A8"/>
    <w:rsid w:val="00950699"/>
    <w:rsid w:val="0095151F"/>
    <w:rsid w:val="009518A5"/>
    <w:rsid w:val="00952AE1"/>
    <w:rsid w:val="00953AE2"/>
    <w:rsid w:val="0095655C"/>
    <w:rsid w:val="0095696E"/>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48EE"/>
    <w:rsid w:val="00985708"/>
    <w:rsid w:val="00985C29"/>
    <w:rsid w:val="009876E3"/>
    <w:rsid w:val="00987C8A"/>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975BE"/>
    <w:rsid w:val="009A016D"/>
    <w:rsid w:val="009A058B"/>
    <w:rsid w:val="009A05FC"/>
    <w:rsid w:val="009A0D9B"/>
    <w:rsid w:val="009A1975"/>
    <w:rsid w:val="009A1F22"/>
    <w:rsid w:val="009A1F55"/>
    <w:rsid w:val="009A3997"/>
    <w:rsid w:val="009A3DC9"/>
    <w:rsid w:val="009A4082"/>
    <w:rsid w:val="009A4131"/>
    <w:rsid w:val="009A4516"/>
    <w:rsid w:val="009A5802"/>
    <w:rsid w:val="009A5BFB"/>
    <w:rsid w:val="009A5CF0"/>
    <w:rsid w:val="009A5E57"/>
    <w:rsid w:val="009A5F76"/>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684"/>
    <w:rsid w:val="009E40ED"/>
    <w:rsid w:val="009E573B"/>
    <w:rsid w:val="009E5CA9"/>
    <w:rsid w:val="009E72F6"/>
    <w:rsid w:val="009E7377"/>
    <w:rsid w:val="009E7D2A"/>
    <w:rsid w:val="009E7F41"/>
    <w:rsid w:val="009F000B"/>
    <w:rsid w:val="009F004D"/>
    <w:rsid w:val="009F03E8"/>
    <w:rsid w:val="009F23F9"/>
    <w:rsid w:val="009F2A5D"/>
    <w:rsid w:val="009F35FE"/>
    <w:rsid w:val="009F37CC"/>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3A60"/>
    <w:rsid w:val="00A1457B"/>
    <w:rsid w:val="00A1493D"/>
    <w:rsid w:val="00A14AF0"/>
    <w:rsid w:val="00A16263"/>
    <w:rsid w:val="00A16DD0"/>
    <w:rsid w:val="00A1784D"/>
    <w:rsid w:val="00A17A92"/>
    <w:rsid w:val="00A20447"/>
    <w:rsid w:val="00A20F3F"/>
    <w:rsid w:val="00A210A0"/>
    <w:rsid w:val="00A213B5"/>
    <w:rsid w:val="00A21445"/>
    <w:rsid w:val="00A22EA3"/>
    <w:rsid w:val="00A2369F"/>
    <w:rsid w:val="00A238FA"/>
    <w:rsid w:val="00A247E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552"/>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8BC"/>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8CA"/>
    <w:rsid w:val="00A71A86"/>
    <w:rsid w:val="00A71B0A"/>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5AC6"/>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B0C"/>
    <w:rsid w:val="00A95F97"/>
    <w:rsid w:val="00A96998"/>
    <w:rsid w:val="00A96D26"/>
    <w:rsid w:val="00A96FA6"/>
    <w:rsid w:val="00AA024E"/>
    <w:rsid w:val="00AA0A25"/>
    <w:rsid w:val="00AA118C"/>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3420"/>
    <w:rsid w:val="00AC4259"/>
    <w:rsid w:val="00AC4341"/>
    <w:rsid w:val="00AC48C7"/>
    <w:rsid w:val="00AC49AC"/>
    <w:rsid w:val="00AC4EC2"/>
    <w:rsid w:val="00AC4F9E"/>
    <w:rsid w:val="00AC724F"/>
    <w:rsid w:val="00AC7A85"/>
    <w:rsid w:val="00AC7B78"/>
    <w:rsid w:val="00AD053B"/>
    <w:rsid w:val="00AD0AAB"/>
    <w:rsid w:val="00AD0B4B"/>
    <w:rsid w:val="00AD17BB"/>
    <w:rsid w:val="00AD1BBC"/>
    <w:rsid w:val="00AD2110"/>
    <w:rsid w:val="00AD2455"/>
    <w:rsid w:val="00AD2C56"/>
    <w:rsid w:val="00AD2E94"/>
    <w:rsid w:val="00AD3FB0"/>
    <w:rsid w:val="00AD42DB"/>
    <w:rsid w:val="00AD5412"/>
    <w:rsid w:val="00AD5C30"/>
    <w:rsid w:val="00AD6180"/>
    <w:rsid w:val="00AD6544"/>
    <w:rsid w:val="00AD6596"/>
    <w:rsid w:val="00AD7483"/>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B2D"/>
    <w:rsid w:val="00B02E9C"/>
    <w:rsid w:val="00B0413D"/>
    <w:rsid w:val="00B05972"/>
    <w:rsid w:val="00B06651"/>
    <w:rsid w:val="00B06797"/>
    <w:rsid w:val="00B0702A"/>
    <w:rsid w:val="00B07597"/>
    <w:rsid w:val="00B0776D"/>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17679"/>
    <w:rsid w:val="00B2025B"/>
    <w:rsid w:val="00B20716"/>
    <w:rsid w:val="00B20769"/>
    <w:rsid w:val="00B20B6B"/>
    <w:rsid w:val="00B20DE9"/>
    <w:rsid w:val="00B2124F"/>
    <w:rsid w:val="00B2178F"/>
    <w:rsid w:val="00B2326E"/>
    <w:rsid w:val="00B23FAA"/>
    <w:rsid w:val="00B2427A"/>
    <w:rsid w:val="00B2467D"/>
    <w:rsid w:val="00B25896"/>
    <w:rsid w:val="00B25DEB"/>
    <w:rsid w:val="00B264FF"/>
    <w:rsid w:val="00B2663F"/>
    <w:rsid w:val="00B2678E"/>
    <w:rsid w:val="00B31625"/>
    <w:rsid w:val="00B318EA"/>
    <w:rsid w:val="00B327EF"/>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635"/>
    <w:rsid w:val="00B41CA5"/>
    <w:rsid w:val="00B41D01"/>
    <w:rsid w:val="00B41EBC"/>
    <w:rsid w:val="00B42B48"/>
    <w:rsid w:val="00B42C27"/>
    <w:rsid w:val="00B430F3"/>
    <w:rsid w:val="00B43307"/>
    <w:rsid w:val="00B43D05"/>
    <w:rsid w:val="00B445A2"/>
    <w:rsid w:val="00B4482E"/>
    <w:rsid w:val="00B44D87"/>
    <w:rsid w:val="00B46BCD"/>
    <w:rsid w:val="00B46DE4"/>
    <w:rsid w:val="00B46F41"/>
    <w:rsid w:val="00B47A65"/>
    <w:rsid w:val="00B47F9F"/>
    <w:rsid w:val="00B50DDA"/>
    <w:rsid w:val="00B5221D"/>
    <w:rsid w:val="00B525A5"/>
    <w:rsid w:val="00B5305C"/>
    <w:rsid w:val="00B532E5"/>
    <w:rsid w:val="00B53733"/>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4FC"/>
    <w:rsid w:val="00B638BE"/>
    <w:rsid w:val="00B63C65"/>
    <w:rsid w:val="00B64057"/>
    <w:rsid w:val="00B64147"/>
    <w:rsid w:val="00B64ABA"/>
    <w:rsid w:val="00B65167"/>
    <w:rsid w:val="00B6588E"/>
    <w:rsid w:val="00B65AF5"/>
    <w:rsid w:val="00B663D9"/>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783"/>
    <w:rsid w:val="00B73E56"/>
    <w:rsid w:val="00B75443"/>
    <w:rsid w:val="00B7595D"/>
    <w:rsid w:val="00B75C76"/>
    <w:rsid w:val="00B75E4B"/>
    <w:rsid w:val="00B760FB"/>
    <w:rsid w:val="00B765F1"/>
    <w:rsid w:val="00B77584"/>
    <w:rsid w:val="00B779B2"/>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BE7"/>
    <w:rsid w:val="00B91C69"/>
    <w:rsid w:val="00B91D13"/>
    <w:rsid w:val="00B96115"/>
    <w:rsid w:val="00B9693B"/>
    <w:rsid w:val="00B976DC"/>
    <w:rsid w:val="00BA0E79"/>
    <w:rsid w:val="00BA0EF9"/>
    <w:rsid w:val="00BA12F1"/>
    <w:rsid w:val="00BA17E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991"/>
    <w:rsid w:val="00BA7B79"/>
    <w:rsid w:val="00BA7D40"/>
    <w:rsid w:val="00BB0CE6"/>
    <w:rsid w:val="00BB142D"/>
    <w:rsid w:val="00BB1FC8"/>
    <w:rsid w:val="00BB2334"/>
    <w:rsid w:val="00BB2F9F"/>
    <w:rsid w:val="00BB34B2"/>
    <w:rsid w:val="00BB34EB"/>
    <w:rsid w:val="00BB49D2"/>
    <w:rsid w:val="00BB4C88"/>
    <w:rsid w:val="00BB4CB1"/>
    <w:rsid w:val="00BB4F43"/>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38B7"/>
    <w:rsid w:val="00BC4960"/>
    <w:rsid w:val="00BC5CB2"/>
    <w:rsid w:val="00BC6226"/>
    <w:rsid w:val="00BC63F1"/>
    <w:rsid w:val="00BC6855"/>
    <w:rsid w:val="00BD0A12"/>
    <w:rsid w:val="00BD0CA8"/>
    <w:rsid w:val="00BD13B6"/>
    <w:rsid w:val="00BD148A"/>
    <w:rsid w:val="00BD189A"/>
    <w:rsid w:val="00BD1B78"/>
    <w:rsid w:val="00BD2322"/>
    <w:rsid w:val="00BD27BE"/>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391E"/>
    <w:rsid w:val="00BE3E44"/>
    <w:rsid w:val="00BE496B"/>
    <w:rsid w:val="00BE609F"/>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7621"/>
    <w:rsid w:val="00C07709"/>
    <w:rsid w:val="00C10089"/>
    <w:rsid w:val="00C107FE"/>
    <w:rsid w:val="00C109D1"/>
    <w:rsid w:val="00C112B8"/>
    <w:rsid w:val="00C11FE0"/>
    <w:rsid w:val="00C12A0B"/>
    <w:rsid w:val="00C132C4"/>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2654"/>
    <w:rsid w:val="00C33056"/>
    <w:rsid w:val="00C33EC6"/>
    <w:rsid w:val="00C34503"/>
    <w:rsid w:val="00C34823"/>
    <w:rsid w:val="00C3484D"/>
    <w:rsid w:val="00C34C2C"/>
    <w:rsid w:val="00C3548F"/>
    <w:rsid w:val="00C365F7"/>
    <w:rsid w:val="00C36BD8"/>
    <w:rsid w:val="00C3730A"/>
    <w:rsid w:val="00C37CFA"/>
    <w:rsid w:val="00C40C9C"/>
    <w:rsid w:val="00C40E04"/>
    <w:rsid w:val="00C412CD"/>
    <w:rsid w:val="00C4198A"/>
    <w:rsid w:val="00C42A9F"/>
    <w:rsid w:val="00C431BE"/>
    <w:rsid w:val="00C4468B"/>
    <w:rsid w:val="00C4470B"/>
    <w:rsid w:val="00C4512C"/>
    <w:rsid w:val="00C45FFF"/>
    <w:rsid w:val="00C46220"/>
    <w:rsid w:val="00C466BB"/>
    <w:rsid w:val="00C466F7"/>
    <w:rsid w:val="00C471A9"/>
    <w:rsid w:val="00C511A8"/>
    <w:rsid w:val="00C52C57"/>
    <w:rsid w:val="00C5351C"/>
    <w:rsid w:val="00C53A34"/>
    <w:rsid w:val="00C54875"/>
    <w:rsid w:val="00C549BC"/>
    <w:rsid w:val="00C54FC4"/>
    <w:rsid w:val="00C552DA"/>
    <w:rsid w:val="00C55996"/>
    <w:rsid w:val="00C5622F"/>
    <w:rsid w:val="00C5623D"/>
    <w:rsid w:val="00C563B3"/>
    <w:rsid w:val="00C56429"/>
    <w:rsid w:val="00C607DE"/>
    <w:rsid w:val="00C609F8"/>
    <w:rsid w:val="00C61153"/>
    <w:rsid w:val="00C61994"/>
    <w:rsid w:val="00C61ED2"/>
    <w:rsid w:val="00C6232C"/>
    <w:rsid w:val="00C6266C"/>
    <w:rsid w:val="00C6422D"/>
    <w:rsid w:val="00C64426"/>
    <w:rsid w:val="00C64677"/>
    <w:rsid w:val="00C64AF9"/>
    <w:rsid w:val="00C658DA"/>
    <w:rsid w:val="00C66B05"/>
    <w:rsid w:val="00C6747B"/>
    <w:rsid w:val="00C70C86"/>
    <w:rsid w:val="00C7241F"/>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5"/>
    <w:rsid w:val="00C87047"/>
    <w:rsid w:val="00C87792"/>
    <w:rsid w:val="00C87794"/>
    <w:rsid w:val="00C87EE0"/>
    <w:rsid w:val="00C900EE"/>
    <w:rsid w:val="00C9011D"/>
    <w:rsid w:val="00C90157"/>
    <w:rsid w:val="00C9095B"/>
    <w:rsid w:val="00C90BCB"/>
    <w:rsid w:val="00C91864"/>
    <w:rsid w:val="00C91A76"/>
    <w:rsid w:val="00C91DB1"/>
    <w:rsid w:val="00C921A4"/>
    <w:rsid w:val="00C921F5"/>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68A8"/>
    <w:rsid w:val="00CA77E0"/>
    <w:rsid w:val="00CA78BB"/>
    <w:rsid w:val="00CA7A3B"/>
    <w:rsid w:val="00CB002E"/>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5308"/>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3CE"/>
    <w:rsid w:val="00CD5446"/>
    <w:rsid w:val="00CD58BF"/>
    <w:rsid w:val="00CD5A2B"/>
    <w:rsid w:val="00CD5B24"/>
    <w:rsid w:val="00CD626D"/>
    <w:rsid w:val="00CD68D0"/>
    <w:rsid w:val="00CD6F4D"/>
    <w:rsid w:val="00CE0240"/>
    <w:rsid w:val="00CE040C"/>
    <w:rsid w:val="00CE0FB5"/>
    <w:rsid w:val="00CE1340"/>
    <w:rsid w:val="00CE22FC"/>
    <w:rsid w:val="00CE4063"/>
    <w:rsid w:val="00CE5216"/>
    <w:rsid w:val="00CE5566"/>
    <w:rsid w:val="00CE6623"/>
    <w:rsid w:val="00CE761D"/>
    <w:rsid w:val="00CE7ACC"/>
    <w:rsid w:val="00CE7DCD"/>
    <w:rsid w:val="00CF0343"/>
    <w:rsid w:val="00CF0C40"/>
    <w:rsid w:val="00CF20AC"/>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4BF8"/>
    <w:rsid w:val="00D058EE"/>
    <w:rsid w:val="00D06180"/>
    <w:rsid w:val="00D066B7"/>
    <w:rsid w:val="00D06B02"/>
    <w:rsid w:val="00D06E1E"/>
    <w:rsid w:val="00D111A1"/>
    <w:rsid w:val="00D112A4"/>
    <w:rsid w:val="00D125B0"/>
    <w:rsid w:val="00D12955"/>
    <w:rsid w:val="00D12B57"/>
    <w:rsid w:val="00D132C7"/>
    <w:rsid w:val="00D13836"/>
    <w:rsid w:val="00D156DA"/>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3E"/>
    <w:rsid w:val="00D27B46"/>
    <w:rsid w:val="00D27D20"/>
    <w:rsid w:val="00D30194"/>
    <w:rsid w:val="00D31536"/>
    <w:rsid w:val="00D31594"/>
    <w:rsid w:val="00D3199C"/>
    <w:rsid w:val="00D329B9"/>
    <w:rsid w:val="00D32EE7"/>
    <w:rsid w:val="00D33A5A"/>
    <w:rsid w:val="00D33ED9"/>
    <w:rsid w:val="00D34A3E"/>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32A"/>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902"/>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32D"/>
    <w:rsid w:val="00DA0A51"/>
    <w:rsid w:val="00DA0B3F"/>
    <w:rsid w:val="00DA0D31"/>
    <w:rsid w:val="00DA1456"/>
    <w:rsid w:val="00DA15B1"/>
    <w:rsid w:val="00DA26F3"/>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301"/>
    <w:rsid w:val="00DB6F64"/>
    <w:rsid w:val="00DB745E"/>
    <w:rsid w:val="00DB77BC"/>
    <w:rsid w:val="00DB7ED8"/>
    <w:rsid w:val="00DC3424"/>
    <w:rsid w:val="00DC5F07"/>
    <w:rsid w:val="00DC638D"/>
    <w:rsid w:val="00DC693C"/>
    <w:rsid w:val="00DC6BFB"/>
    <w:rsid w:val="00DC6C02"/>
    <w:rsid w:val="00DC7136"/>
    <w:rsid w:val="00DC7304"/>
    <w:rsid w:val="00DC78E7"/>
    <w:rsid w:val="00DC7BB2"/>
    <w:rsid w:val="00DD0308"/>
    <w:rsid w:val="00DD1804"/>
    <w:rsid w:val="00DD2AF1"/>
    <w:rsid w:val="00DD4043"/>
    <w:rsid w:val="00DD48E0"/>
    <w:rsid w:val="00DD5AD1"/>
    <w:rsid w:val="00DD5BD9"/>
    <w:rsid w:val="00DD5BF8"/>
    <w:rsid w:val="00DD64BB"/>
    <w:rsid w:val="00DD64D5"/>
    <w:rsid w:val="00DD6681"/>
    <w:rsid w:val="00DD679C"/>
    <w:rsid w:val="00DD73DB"/>
    <w:rsid w:val="00DD7431"/>
    <w:rsid w:val="00DD74FE"/>
    <w:rsid w:val="00DD7980"/>
    <w:rsid w:val="00DD7A9F"/>
    <w:rsid w:val="00DE02A1"/>
    <w:rsid w:val="00DE098B"/>
    <w:rsid w:val="00DE161C"/>
    <w:rsid w:val="00DE214F"/>
    <w:rsid w:val="00DE2E98"/>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28F1"/>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0354"/>
    <w:rsid w:val="00E11261"/>
    <w:rsid w:val="00E11ADF"/>
    <w:rsid w:val="00E11E2C"/>
    <w:rsid w:val="00E1252A"/>
    <w:rsid w:val="00E125C3"/>
    <w:rsid w:val="00E12755"/>
    <w:rsid w:val="00E13247"/>
    <w:rsid w:val="00E13285"/>
    <w:rsid w:val="00E13416"/>
    <w:rsid w:val="00E1425D"/>
    <w:rsid w:val="00E1506A"/>
    <w:rsid w:val="00E150DF"/>
    <w:rsid w:val="00E15F3D"/>
    <w:rsid w:val="00E171B6"/>
    <w:rsid w:val="00E200B0"/>
    <w:rsid w:val="00E20210"/>
    <w:rsid w:val="00E20E27"/>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580"/>
    <w:rsid w:val="00E366E5"/>
    <w:rsid w:val="00E368DC"/>
    <w:rsid w:val="00E3754F"/>
    <w:rsid w:val="00E379EF"/>
    <w:rsid w:val="00E40345"/>
    <w:rsid w:val="00E41319"/>
    <w:rsid w:val="00E4131F"/>
    <w:rsid w:val="00E415E0"/>
    <w:rsid w:val="00E4192C"/>
    <w:rsid w:val="00E419F4"/>
    <w:rsid w:val="00E42796"/>
    <w:rsid w:val="00E435B0"/>
    <w:rsid w:val="00E4376B"/>
    <w:rsid w:val="00E4428E"/>
    <w:rsid w:val="00E4434C"/>
    <w:rsid w:val="00E44BB9"/>
    <w:rsid w:val="00E45251"/>
    <w:rsid w:val="00E466B7"/>
    <w:rsid w:val="00E4688C"/>
    <w:rsid w:val="00E47488"/>
    <w:rsid w:val="00E478E9"/>
    <w:rsid w:val="00E47BB0"/>
    <w:rsid w:val="00E47C4C"/>
    <w:rsid w:val="00E47E00"/>
    <w:rsid w:val="00E50301"/>
    <w:rsid w:val="00E505F0"/>
    <w:rsid w:val="00E51BA3"/>
    <w:rsid w:val="00E51E22"/>
    <w:rsid w:val="00E52CAA"/>
    <w:rsid w:val="00E531DA"/>
    <w:rsid w:val="00E533B8"/>
    <w:rsid w:val="00E53959"/>
    <w:rsid w:val="00E53C22"/>
    <w:rsid w:val="00E53E46"/>
    <w:rsid w:val="00E54073"/>
    <w:rsid w:val="00E5444F"/>
    <w:rsid w:val="00E5448F"/>
    <w:rsid w:val="00E55350"/>
    <w:rsid w:val="00E5588F"/>
    <w:rsid w:val="00E56558"/>
    <w:rsid w:val="00E56C2B"/>
    <w:rsid w:val="00E5746A"/>
    <w:rsid w:val="00E60B66"/>
    <w:rsid w:val="00E60C22"/>
    <w:rsid w:val="00E61C45"/>
    <w:rsid w:val="00E623F9"/>
    <w:rsid w:val="00E62510"/>
    <w:rsid w:val="00E63065"/>
    <w:rsid w:val="00E640D1"/>
    <w:rsid w:val="00E650FF"/>
    <w:rsid w:val="00E65851"/>
    <w:rsid w:val="00E659FD"/>
    <w:rsid w:val="00E662D6"/>
    <w:rsid w:val="00E6680E"/>
    <w:rsid w:val="00E67177"/>
    <w:rsid w:val="00E673C5"/>
    <w:rsid w:val="00E67AA3"/>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043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1678"/>
    <w:rsid w:val="00EA376F"/>
    <w:rsid w:val="00EA4729"/>
    <w:rsid w:val="00EA4905"/>
    <w:rsid w:val="00EA593F"/>
    <w:rsid w:val="00EA629F"/>
    <w:rsid w:val="00EA7016"/>
    <w:rsid w:val="00EA7B10"/>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8EB"/>
    <w:rsid w:val="00EB79F6"/>
    <w:rsid w:val="00EC3448"/>
    <w:rsid w:val="00EC3CA7"/>
    <w:rsid w:val="00EC3F30"/>
    <w:rsid w:val="00EC406B"/>
    <w:rsid w:val="00EC4215"/>
    <w:rsid w:val="00EC69BB"/>
    <w:rsid w:val="00EC763E"/>
    <w:rsid w:val="00ED050C"/>
    <w:rsid w:val="00ED16A2"/>
    <w:rsid w:val="00ED2023"/>
    <w:rsid w:val="00ED3113"/>
    <w:rsid w:val="00ED3FD8"/>
    <w:rsid w:val="00ED43EA"/>
    <w:rsid w:val="00ED545E"/>
    <w:rsid w:val="00ED5D9F"/>
    <w:rsid w:val="00ED6B03"/>
    <w:rsid w:val="00ED6E90"/>
    <w:rsid w:val="00ED7321"/>
    <w:rsid w:val="00ED767D"/>
    <w:rsid w:val="00EE0332"/>
    <w:rsid w:val="00EE172A"/>
    <w:rsid w:val="00EE22F4"/>
    <w:rsid w:val="00EE2BBE"/>
    <w:rsid w:val="00EE3FB0"/>
    <w:rsid w:val="00EE4091"/>
    <w:rsid w:val="00EE5829"/>
    <w:rsid w:val="00EE594D"/>
    <w:rsid w:val="00EE5EA3"/>
    <w:rsid w:val="00EE6877"/>
    <w:rsid w:val="00EE6D81"/>
    <w:rsid w:val="00EE7089"/>
    <w:rsid w:val="00EE7553"/>
    <w:rsid w:val="00EF0B04"/>
    <w:rsid w:val="00EF15E7"/>
    <w:rsid w:val="00EF2841"/>
    <w:rsid w:val="00EF2D6D"/>
    <w:rsid w:val="00EF2FD9"/>
    <w:rsid w:val="00EF304B"/>
    <w:rsid w:val="00EF3BE3"/>
    <w:rsid w:val="00EF41B9"/>
    <w:rsid w:val="00EF4C76"/>
    <w:rsid w:val="00EF53F7"/>
    <w:rsid w:val="00EF617B"/>
    <w:rsid w:val="00EF6A6B"/>
    <w:rsid w:val="00EF6AC9"/>
    <w:rsid w:val="00EF7303"/>
    <w:rsid w:val="00EF7951"/>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EC5"/>
    <w:rsid w:val="00F14F4B"/>
    <w:rsid w:val="00F150E5"/>
    <w:rsid w:val="00F15CDC"/>
    <w:rsid w:val="00F15E80"/>
    <w:rsid w:val="00F1698B"/>
    <w:rsid w:val="00F16BB3"/>
    <w:rsid w:val="00F20C0B"/>
    <w:rsid w:val="00F21317"/>
    <w:rsid w:val="00F21E23"/>
    <w:rsid w:val="00F2230B"/>
    <w:rsid w:val="00F229CA"/>
    <w:rsid w:val="00F229F8"/>
    <w:rsid w:val="00F2349A"/>
    <w:rsid w:val="00F23CA8"/>
    <w:rsid w:val="00F23CC5"/>
    <w:rsid w:val="00F23E90"/>
    <w:rsid w:val="00F25185"/>
    <w:rsid w:val="00F2546A"/>
    <w:rsid w:val="00F254FF"/>
    <w:rsid w:val="00F25778"/>
    <w:rsid w:val="00F27BFF"/>
    <w:rsid w:val="00F27C1E"/>
    <w:rsid w:val="00F3019D"/>
    <w:rsid w:val="00F30773"/>
    <w:rsid w:val="00F30B22"/>
    <w:rsid w:val="00F30D3B"/>
    <w:rsid w:val="00F30DAF"/>
    <w:rsid w:val="00F30F04"/>
    <w:rsid w:val="00F31860"/>
    <w:rsid w:val="00F31B97"/>
    <w:rsid w:val="00F31C81"/>
    <w:rsid w:val="00F32B52"/>
    <w:rsid w:val="00F33614"/>
    <w:rsid w:val="00F33E5B"/>
    <w:rsid w:val="00F4025B"/>
    <w:rsid w:val="00F4053C"/>
    <w:rsid w:val="00F406FB"/>
    <w:rsid w:val="00F40C59"/>
    <w:rsid w:val="00F40F3C"/>
    <w:rsid w:val="00F40FDC"/>
    <w:rsid w:val="00F41316"/>
    <w:rsid w:val="00F41CC8"/>
    <w:rsid w:val="00F420A4"/>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7E4"/>
    <w:rsid w:val="00F54E06"/>
    <w:rsid w:val="00F5512D"/>
    <w:rsid w:val="00F554C0"/>
    <w:rsid w:val="00F56A51"/>
    <w:rsid w:val="00F576DE"/>
    <w:rsid w:val="00F57971"/>
    <w:rsid w:val="00F57F3D"/>
    <w:rsid w:val="00F60520"/>
    <w:rsid w:val="00F61524"/>
    <w:rsid w:val="00F619E1"/>
    <w:rsid w:val="00F620B1"/>
    <w:rsid w:val="00F62116"/>
    <w:rsid w:val="00F62E78"/>
    <w:rsid w:val="00F6317F"/>
    <w:rsid w:val="00F63AFA"/>
    <w:rsid w:val="00F640CE"/>
    <w:rsid w:val="00F65AB4"/>
    <w:rsid w:val="00F66B55"/>
    <w:rsid w:val="00F66D86"/>
    <w:rsid w:val="00F67E06"/>
    <w:rsid w:val="00F67E99"/>
    <w:rsid w:val="00F70B98"/>
    <w:rsid w:val="00F70EBB"/>
    <w:rsid w:val="00F714BD"/>
    <w:rsid w:val="00F71A83"/>
    <w:rsid w:val="00F71D71"/>
    <w:rsid w:val="00F72432"/>
    <w:rsid w:val="00F72A8F"/>
    <w:rsid w:val="00F72A9E"/>
    <w:rsid w:val="00F72C15"/>
    <w:rsid w:val="00F73080"/>
    <w:rsid w:val="00F730D9"/>
    <w:rsid w:val="00F73AED"/>
    <w:rsid w:val="00F73BC8"/>
    <w:rsid w:val="00F7409E"/>
    <w:rsid w:val="00F7427E"/>
    <w:rsid w:val="00F74751"/>
    <w:rsid w:val="00F74A15"/>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8ED"/>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ED8"/>
    <w:rsid w:val="00FA7266"/>
    <w:rsid w:val="00FA7E00"/>
    <w:rsid w:val="00FB0027"/>
    <w:rsid w:val="00FB010A"/>
    <w:rsid w:val="00FB0FF6"/>
    <w:rsid w:val="00FB1141"/>
    <w:rsid w:val="00FB17D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3F8"/>
    <w:rsid w:val="00FC5715"/>
    <w:rsid w:val="00FC6ABC"/>
    <w:rsid w:val="00FC6F55"/>
    <w:rsid w:val="00FC70D9"/>
    <w:rsid w:val="00FC7F49"/>
    <w:rsid w:val="00FD0A80"/>
    <w:rsid w:val="00FD1EFF"/>
    <w:rsid w:val="00FD25E3"/>
    <w:rsid w:val="00FD2FAF"/>
    <w:rsid w:val="00FD3715"/>
    <w:rsid w:val="00FD3ECE"/>
    <w:rsid w:val="00FD412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4FAB"/>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5990EE"/>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customStyle="1" w:styleId="Naslovstika">
    <w:name w:val="Naslov stika"/>
    <w:basedOn w:val="Navaden"/>
    <w:uiPriority w:val="4"/>
    <w:qFormat/>
    <w:rsid w:val="00EE594D"/>
    <w:pPr>
      <w:spacing w:before="320" w:after="200"/>
    </w:pPr>
    <w:rPr>
      <w:rFonts w:asciiTheme="majorHAnsi" w:eastAsiaTheme="majorEastAsia" w:hAnsiTheme="majorHAnsi" w:cstheme="majorBidi"/>
      <w:color w:val="4F81BD" w:themeColor="accent1"/>
      <w:kern w:val="2"/>
      <w:sz w:val="24"/>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80825">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17078632">
      <w:bodyDiv w:val="1"/>
      <w:marLeft w:val="0"/>
      <w:marRight w:val="0"/>
      <w:marTop w:val="0"/>
      <w:marBottom w:val="0"/>
      <w:divBdr>
        <w:top w:val="none" w:sz="0" w:space="0" w:color="auto"/>
        <w:left w:val="none" w:sz="0" w:space="0" w:color="auto"/>
        <w:bottom w:val="none" w:sz="0" w:space="0" w:color="auto"/>
        <w:right w:val="none" w:sz="0" w:space="0" w:color="auto"/>
      </w:divBdr>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84804117">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65736145">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7553-8C32-49B0-A0FF-E2ECFF6F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18717</Words>
  <Characters>106690</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125157</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Tanja Dermastja</cp:lastModifiedBy>
  <cp:revision>11</cp:revision>
  <cp:lastPrinted>2022-03-21T12:25:00Z</cp:lastPrinted>
  <dcterms:created xsi:type="dcterms:W3CDTF">2022-06-08T05:51:00Z</dcterms:created>
  <dcterms:modified xsi:type="dcterms:W3CDTF">2022-06-17T11:23:00Z</dcterms:modified>
</cp:coreProperties>
</file>