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0A1" w:rsidRPr="000924F1" w:rsidRDefault="00C5493C" w:rsidP="008E187B">
      <w:pPr>
        <w:keepNext/>
        <w:ind w:right="1274"/>
        <w:rPr>
          <w:rFonts w:ascii="Tahoma" w:hAnsi="Tahoma" w:cs="Tahoma"/>
          <w:b/>
        </w:rPr>
      </w:pPr>
      <w:r>
        <w:rPr>
          <w:noProof/>
        </w:rPr>
        <w:drawing>
          <wp:anchor distT="0" distB="0" distL="114300" distR="114300" simplePos="0" relativeHeight="251659264" behindDoc="0" locked="0" layoutInCell="1" allowOverlap="1" wp14:anchorId="1D3205B2" wp14:editId="231136FC">
            <wp:simplePos x="0" y="0"/>
            <wp:positionH relativeFrom="margin">
              <wp:posOffset>5411470</wp:posOffset>
            </wp:positionH>
            <wp:positionV relativeFrom="margin">
              <wp:posOffset>44450</wp:posOffset>
            </wp:positionV>
            <wp:extent cx="487045" cy="731520"/>
            <wp:effectExtent l="0" t="0" r="825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JPVK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7045" cy="731520"/>
                    </a:xfrm>
                    <a:prstGeom prst="rect">
                      <a:avLst/>
                    </a:prstGeom>
                  </pic:spPr>
                </pic:pic>
              </a:graphicData>
            </a:graphic>
            <wp14:sizeRelH relativeFrom="margin">
              <wp14:pctWidth>0</wp14:pctWidth>
            </wp14:sizeRelH>
            <wp14:sizeRelV relativeFrom="margin">
              <wp14:pctHeight>0</wp14:pctHeight>
            </wp14:sizeRelV>
          </wp:anchor>
        </w:drawing>
      </w:r>
      <w:r w:rsidR="007C70A1" w:rsidRPr="000924F1">
        <w:rPr>
          <w:rFonts w:ascii="Tahoma" w:hAnsi="Tahoma" w:cs="Tahoma"/>
          <w:b/>
        </w:rPr>
        <w:t>Naročnik:</w:t>
      </w:r>
    </w:p>
    <w:p w:rsidR="007C70A1" w:rsidRPr="000924F1" w:rsidRDefault="007C70A1" w:rsidP="008E187B">
      <w:pPr>
        <w:keepNext/>
        <w:rPr>
          <w:rFonts w:ascii="Tahoma" w:hAnsi="Tahoma" w:cs="Tahoma"/>
          <w:b/>
        </w:rPr>
      </w:pPr>
    </w:p>
    <w:p w:rsidR="00663151" w:rsidRPr="000924F1" w:rsidRDefault="000924F1" w:rsidP="008E187B">
      <w:pPr>
        <w:keepNext/>
        <w:rPr>
          <w:rFonts w:ascii="Tahoma" w:hAnsi="Tahoma" w:cs="Tahoma"/>
          <w:b/>
        </w:rPr>
      </w:pPr>
      <w:r w:rsidRPr="000924F1">
        <w:rPr>
          <w:rFonts w:ascii="Tahoma" w:hAnsi="Tahoma" w:cs="Tahoma"/>
          <w:b/>
        </w:rPr>
        <w:t>JAVNO PODJETJE VODOVOD KANALIZACIJA SNAGA d.o.o.</w:t>
      </w:r>
    </w:p>
    <w:p w:rsidR="00663151" w:rsidRPr="000924F1" w:rsidRDefault="00663151" w:rsidP="008E187B">
      <w:pPr>
        <w:keepNext/>
        <w:rPr>
          <w:rFonts w:ascii="Tahoma" w:hAnsi="Tahoma" w:cs="Tahoma"/>
        </w:rPr>
      </w:pPr>
      <w:r w:rsidRPr="000924F1">
        <w:rPr>
          <w:rFonts w:ascii="Tahoma" w:hAnsi="Tahoma" w:cs="Tahoma"/>
        </w:rPr>
        <w:t>Vodovodna cesta 90</w:t>
      </w:r>
    </w:p>
    <w:p w:rsidR="00663151" w:rsidRPr="000924F1" w:rsidRDefault="00663151" w:rsidP="008E187B">
      <w:pPr>
        <w:keepNext/>
        <w:rPr>
          <w:rFonts w:ascii="Tahoma" w:hAnsi="Tahoma" w:cs="Tahoma"/>
        </w:rPr>
      </w:pPr>
      <w:r w:rsidRPr="000924F1">
        <w:rPr>
          <w:rFonts w:ascii="Tahoma" w:hAnsi="Tahoma" w:cs="Tahoma"/>
        </w:rPr>
        <w:t>1000 Ljubljana</w:t>
      </w:r>
    </w:p>
    <w:p w:rsidR="007C70A1" w:rsidRPr="003459A8" w:rsidRDefault="007C70A1" w:rsidP="008E187B">
      <w:pPr>
        <w:keepNext/>
        <w:rPr>
          <w:rFonts w:ascii="Tahoma" w:hAnsi="Tahoma" w:cs="Tahoma"/>
          <w:highlight w:val="yellow"/>
        </w:rPr>
      </w:pPr>
    </w:p>
    <w:p w:rsidR="007C70A1" w:rsidRPr="003459A8" w:rsidRDefault="007C70A1" w:rsidP="008E187B">
      <w:pPr>
        <w:keepNext/>
        <w:rPr>
          <w:rFonts w:ascii="Tahoma" w:hAnsi="Tahoma" w:cs="Tahoma"/>
          <w:b/>
          <w:highlight w:val="yellow"/>
        </w:rPr>
      </w:pPr>
    </w:p>
    <w:p w:rsidR="007C70A1" w:rsidRPr="003459A8" w:rsidRDefault="007C70A1" w:rsidP="008E187B">
      <w:pPr>
        <w:keepNext/>
        <w:jc w:val="center"/>
        <w:rPr>
          <w:rFonts w:ascii="Tahoma" w:hAnsi="Tahoma" w:cs="Tahoma"/>
          <w:highlight w:val="yellow"/>
        </w:rPr>
      </w:pPr>
    </w:p>
    <w:p w:rsidR="007C70A1" w:rsidRPr="003459A8" w:rsidRDefault="007C70A1" w:rsidP="008E187B">
      <w:pPr>
        <w:keepNext/>
        <w:jc w:val="center"/>
        <w:rPr>
          <w:rFonts w:ascii="Tahoma" w:hAnsi="Tahoma" w:cs="Tahoma"/>
          <w:highlight w:val="yellow"/>
        </w:rPr>
      </w:pPr>
    </w:p>
    <w:p w:rsidR="004958CB" w:rsidRDefault="007C70A1" w:rsidP="008E187B">
      <w:pPr>
        <w:keepNext/>
        <w:rPr>
          <w:rFonts w:ascii="Tahoma" w:hAnsi="Tahoma" w:cs="Tahoma"/>
          <w:b/>
        </w:rPr>
      </w:pPr>
      <w:r w:rsidRPr="000924F1">
        <w:rPr>
          <w:rFonts w:ascii="Tahoma" w:hAnsi="Tahoma" w:cs="Tahoma"/>
        </w:rPr>
        <w:t xml:space="preserve">Številka: </w:t>
      </w:r>
      <w:r w:rsidR="00C109DB">
        <w:rPr>
          <w:rFonts w:ascii="Tahoma" w:hAnsi="Tahoma" w:cs="Tahoma"/>
          <w:b/>
        </w:rPr>
        <w:t>VKS-77/20</w:t>
      </w:r>
    </w:p>
    <w:p w:rsidR="007C70A1" w:rsidRDefault="007C70A1" w:rsidP="008E187B">
      <w:pPr>
        <w:keepNext/>
        <w:rPr>
          <w:rFonts w:ascii="Tahoma" w:hAnsi="Tahoma" w:cs="Tahoma"/>
        </w:rPr>
      </w:pPr>
    </w:p>
    <w:p w:rsidR="004958CB" w:rsidRPr="00CE1BAD" w:rsidRDefault="004958CB" w:rsidP="008E187B">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trPr>
          <w:trHeight w:val="851"/>
        </w:trPr>
        <w:tc>
          <w:tcPr>
            <w:tcW w:w="7094" w:type="dxa"/>
            <w:shd w:val="pct12" w:color="auto" w:fill="FFFFFF"/>
            <w:vAlign w:val="center"/>
          </w:tcPr>
          <w:p w:rsidR="007C70A1" w:rsidRPr="004958CB" w:rsidRDefault="007C70A1" w:rsidP="008E187B">
            <w:pPr>
              <w:keepNext/>
              <w:jc w:val="center"/>
              <w:rPr>
                <w:rFonts w:ascii="Tahoma" w:hAnsi="Tahoma" w:cs="Tahoma"/>
                <w:b/>
                <w:sz w:val="28"/>
                <w:szCs w:val="28"/>
              </w:rPr>
            </w:pPr>
            <w:r w:rsidRPr="004958CB">
              <w:rPr>
                <w:rFonts w:ascii="Tahoma" w:hAnsi="Tahoma" w:cs="Tahoma"/>
                <w:b/>
                <w:sz w:val="28"/>
                <w:szCs w:val="28"/>
              </w:rPr>
              <w:t>RAZPISNA DOKUMENTACIJA</w:t>
            </w:r>
          </w:p>
        </w:tc>
      </w:tr>
    </w:tbl>
    <w:p w:rsidR="007C70A1" w:rsidRPr="00CE1BAD" w:rsidRDefault="007C70A1" w:rsidP="008E187B">
      <w:pPr>
        <w:keepNext/>
        <w:ind w:right="-284"/>
        <w:jc w:val="center"/>
        <w:rPr>
          <w:rFonts w:ascii="Tahoma" w:hAnsi="Tahoma" w:cs="Tahoma"/>
          <w:b/>
        </w:rPr>
      </w:pPr>
    </w:p>
    <w:p w:rsidR="007C70A1" w:rsidRDefault="007C70A1" w:rsidP="008E187B">
      <w:pPr>
        <w:keepNext/>
        <w:ind w:right="-284"/>
        <w:jc w:val="center"/>
        <w:rPr>
          <w:rFonts w:ascii="Tahoma" w:hAnsi="Tahoma" w:cs="Tahoma"/>
          <w:b/>
        </w:rPr>
      </w:pPr>
    </w:p>
    <w:p w:rsidR="003C55BF" w:rsidRDefault="004958CB" w:rsidP="008E187B">
      <w:pPr>
        <w:keepNext/>
        <w:ind w:right="424"/>
        <w:jc w:val="center"/>
        <w:rPr>
          <w:rFonts w:ascii="Tahoma" w:hAnsi="Tahoma" w:cs="Tahoma"/>
        </w:rPr>
      </w:pPr>
      <w:r w:rsidRPr="004958CB">
        <w:rPr>
          <w:rFonts w:ascii="Tahoma" w:hAnsi="Tahoma" w:cs="Tahoma"/>
          <w:sz w:val="24"/>
        </w:rPr>
        <w:t>ZA ODDAJO</w:t>
      </w:r>
      <w:r w:rsidR="009A5F76">
        <w:rPr>
          <w:rFonts w:ascii="Tahoma" w:hAnsi="Tahoma" w:cs="Tahoma"/>
          <w:sz w:val="24"/>
        </w:rPr>
        <w:t xml:space="preserve"> </w:t>
      </w:r>
      <w:r w:rsidRPr="004958CB">
        <w:rPr>
          <w:rFonts w:ascii="Tahoma" w:hAnsi="Tahoma" w:cs="Tahoma"/>
          <w:sz w:val="24"/>
        </w:rPr>
        <w:t xml:space="preserve">JAVNEGA NAROČILA PO </w:t>
      </w:r>
      <w:r w:rsidR="00F047D9">
        <w:rPr>
          <w:rFonts w:ascii="Tahoma" w:hAnsi="Tahoma" w:cs="Tahoma"/>
          <w:sz w:val="24"/>
        </w:rPr>
        <w:t>POSTOPKU</w:t>
      </w:r>
      <w:r w:rsidR="0038049C">
        <w:rPr>
          <w:rFonts w:ascii="Tahoma" w:hAnsi="Tahoma" w:cs="Tahoma"/>
          <w:sz w:val="24"/>
        </w:rPr>
        <w:t xml:space="preserve"> </w:t>
      </w:r>
      <w:r w:rsidR="003C55BF">
        <w:rPr>
          <w:rFonts w:ascii="Tahoma" w:hAnsi="Tahoma" w:cs="Tahoma"/>
          <w:sz w:val="24"/>
        </w:rPr>
        <w:t xml:space="preserve">NAROČILA MALE VREDNOSTI </w:t>
      </w:r>
    </w:p>
    <w:p w:rsidR="004958CB" w:rsidRDefault="004958CB" w:rsidP="008E187B">
      <w:pPr>
        <w:keepNext/>
        <w:ind w:right="424"/>
        <w:jc w:val="center"/>
        <w:rPr>
          <w:rFonts w:ascii="Tahoma" w:hAnsi="Tahoma" w:cs="Tahoma"/>
        </w:rPr>
      </w:pPr>
    </w:p>
    <w:p w:rsidR="004958CB" w:rsidRPr="00CE1BAD" w:rsidRDefault="004958CB" w:rsidP="008E187B">
      <w:pPr>
        <w:keepNext/>
        <w:ind w:right="424"/>
        <w:jc w:val="center"/>
        <w:rPr>
          <w:rFonts w:ascii="Tahoma" w:hAnsi="Tahoma" w:cs="Tahoma"/>
        </w:rPr>
      </w:pPr>
    </w:p>
    <w:p w:rsidR="004958CB" w:rsidRDefault="00C109DB" w:rsidP="008E187B">
      <w:pPr>
        <w:keepNext/>
        <w:ind w:right="424"/>
        <w:jc w:val="center"/>
        <w:rPr>
          <w:rFonts w:ascii="Tahoma" w:hAnsi="Tahoma" w:cs="Tahoma"/>
          <w:b/>
        </w:rPr>
      </w:pPr>
      <w:r>
        <w:rPr>
          <w:rFonts w:ascii="Tahoma" w:hAnsi="Tahoma" w:cs="Tahoma"/>
          <w:b/>
          <w:color w:val="000000"/>
          <w:sz w:val="28"/>
          <w:szCs w:val="28"/>
        </w:rPr>
        <w:t>Obnova vodovoda v naselju Mali Lipoglav</w:t>
      </w:r>
    </w:p>
    <w:p w:rsidR="004958CB" w:rsidRPr="00CE1BAD" w:rsidRDefault="004958CB" w:rsidP="008E187B">
      <w:pPr>
        <w:keepNext/>
        <w:ind w:right="424"/>
        <w:jc w:val="center"/>
        <w:rPr>
          <w:rFonts w:ascii="Tahoma" w:hAnsi="Tahoma" w:cs="Tahoma"/>
          <w:b/>
        </w:rPr>
      </w:pPr>
    </w:p>
    <w:p w:rsidR="007C70A1" w:rsidRPr="00CE1BAD" w:rsidRDefault="007C70A1" w:rsidP="008E187B">
      <w:pPr>
        <w:keepNext/>
        <w:ind w:right="424"/>
        <w:jc w:val="center"/>
        <w:rPr>
          <w:rFonts w:ascii="Tahoma" w:hAnsi="Tahoma" w:cs="Tahoma"/>
        </w:rPr>
      </w:pPr>
    </w:p>
    <w:p w:rsidR="00F46CA6" w:rsidRDefault="00F46CA6" w:rsidP="008E187B">
      <w:pPr>
        <w:keepNext/>
        <w:ind w:right="424"/>
        <w:jc w:val="center"/>
        <w:rPr>
          <w:rFonts w:ascii="Tahoma" w:hAnsi="Tahoma" w:cs="Tahoma"/>
          <w:noProof/>
        </w:rPr>
      </w:pPr>
    </w:p>
    <w:p w:rsidR="00650419" w:rsidRDefault="00650419" w:rsidP="008E187B">
      <w:pPr>
        <w:keepNext/>
        <w:ind w:right="424"/>
        <w:jc w:val="center"/>
        <w:rPr>
          <w:rFonts w:ascii="Tahoma" w:hAnsi="Tahoma" w:cs="Tahoma"/>
          <w:noProof/>
        </w:rPr>
      </w:pPr>
    </w:p>
    <w:p w:rsidR="00F46CA6" w:rsidRDefault="00F46CA6" w:rsidP="008E187B">
      <w:pPr>
        <w:keepNext/>
        <w:ind w:right="424"/>
        <w:jc w:val="center"/>
        <w:rPr>
          <w:rFonts w:ascii="Tahoma" w:hAnsi="Tahoma" w:cs="Tahoma"/>
          <w:noProof/>
        </w:rPr>
      </w:pPr>
    </w:p>
    <w:p w:rsidR="00413199" w:rsidRDefault="000D748B" w:rsidP="008E187B">
      <w:pPr>
        <w:keepNext/>
        <w:tabs>
          <w:tab w:val="left" w:pos="567"/>
        </w:tabs>
        <w:jc w:val="center"/>
        <w:rPr>
          <w:rFonts w:ascii="Tahoma" w:hAnsi="Tahoma" w:cs="Tahoma"/>
          <w:noProof/>
        </w:rPr>
        <w:sectPr w:rsidR="00413199" w:rsidSect="00722C27">
          <w:headerReference w:type="default" r:id="rId9"/>
          <w:footerReference w:type="default" r:id="rId10"/>
          <w:headerReference w:type="first" r:id="rId11"/>
          <w:footerReference w:type="first" r:id="rId12"/>
          <w:type w:val="continuous"/>
          <w:pgSz w:w="11906" w:h="16838" w:code="9"/>
          <w:pgMar w:top="709" w:right="1276" w:bottom="1474" w:left="1276" w:header="567" w:footer="567" w:gutter="0"/>
          <w:cols w:space="708"/>
          <w:titlePg/>
          <w:docGrid w:linePitch="272"/>
        </w:sectPr>
      </w:pPr>
      <w:r>
        <w:rPr>
          <w:rFonts w:ascii="Tahoma" w:hAnsi="Tahoma" w:cs="Tahoma"/>
          <w:noProof/>
        </w:rPr>
        <w:t xml:space="preserve">Ljubljana, </w:t>
      </w:r>
      <w:r w:rsidR="00FC5459">
        <w:rPr>
          <w:rFonts w:ascii="Tahoma" w:hAnsi="Tahoma" w:cs="Tahoma"/>
          <w:noProof/>
        </w:rPr>
        <w:t>junij</w:t>
      </w:r>
      <w:r w:rsidR="00A32DAD">
        <w:rPr>
          <w:rFonts w:ascii="Tahoma" w:hAnsi="Tahoma" w:cs="Tahoma"/>
          <w:noProof/>
        </w:rPr>
        <w:t xml:space="preserve"> 20</w:t>
      </w:r>
      <w:r w:rsidR="00C109DB">
        <w:rPr>
          <w:rFonts w:ascii="Tahoma" w:hAnsi="Tahoma" w:cs="Tahoma"/>
          <w:noProof/>
        </w:rPr>
        <w:t>20</w:t>
      </w:r>
    </w:p>
    <w:p w:rsidR="0073769E" w:rsidRDefault="0073769E" w:rsidP="008E187B">
      <w:pPr>
        <w:pStyle w:val="Naslov1"/>
        <w:jc w:val="center"/>
        <w:rPr>
          <w:rFonts w:ascii="Tahoma" w:hAnsi="Tahoma" w:cs="Tahoma"/>
          <w:sz w:val="28"/>
          <w:szCs w:val="28"/>
        </w:rPr>
      </w:pPr>
      <w:bookmarkStart w:id="0" w:name="_Toc178483388"/>
    </w:p>
    <w:p w:rsidR="007C70A1" w:rsidRPr="00CE1BAD" w:rsidRDefault="007C70A1" w:rsidP="008E187B">
      <w:pPr>
        <w:pStyle w:val="Naslov1"/>
        <w:jc w:val="center"/>
        <w:rPr>
          <w:rFonts w:ascii="Tahoma" w:hAnsi="Tahoma" w:cs="Tahoma"/>
          <w:sz w:val="28"/>
          <w:szCs w:val="28"/>
        </w:rPr>
      </w:pPr>
      <w:r w:rsidRPr="00CE1BAD">
        <w:rPr>
          <w:rFonts w:ascii="Tahoma" w:hAnsi="Tahoma" w:cs="Tahoma"/>
          <w:sz w:val="28"/>
          <w:szCs w:val="28"/>
        </w:rPr>
        <w:t xml:space="preserve">POVABILO K ODDAJI </w:t>
      </w:r>
      <w:bookmarkEnd w:id="0"/>
      <w:r w:rsidR="00037AB0">
        <w:rPr>
          <w:rFonts w:ascii="Tahoma" w:hAnsi="Tahoma" w:cs="Tahoma"/>
          <w:sz w:val="28"/>
          <w:szCs w:val="28"/>
        </w:rPr>
        <w:t>PONUDBE</w:t>
      </w:r>
    </w:p>
    <w:p w:rsidR="007C70A1" w:rsidRPr="00001A3E" w:rsidRDefault="007C70A1" w:rsidP="008E187B">
      <w:pPr>
        <w:keepNext/>
        <w:tabs>
          <w:tab w:val="left" w:pos="2895"/>
        </w:tabs>
        <w:rPr>
          <w:rFonts w:ascii="Tahoma" w:hAnsi="Tahoma" w:cs="Tahoma"/>
        </w:rPr>
      </w:pPr>
      <w:r w:rsidRPr="00CE1BAD">
        <w:rPr>
          <w:rFonts w:ascii="Tahoma" w:hAnsi="Tahoma" w:cs="Tahoma"/>
        </w:rPr>
        <w:tab/>
      </w:r>
    </w:p>
    <w:p w:rsidR="007C70A1" w:rsidRPr="00001A3E" w:rsidRDefault="007C70A1" w:rsidP="008E187B">
      <w:pPr>
        <w:keepNext/>
        <w:rPr>
          <w:rFonts w:ascii="Tahoma" w:hAnsi="Tahoma" w:cs="Tahoma"/>
        </w:rPr>
      </w:pPr>
    </w:p>
    <w:p w:rsidR="007C70A1" w:rsidRPr="00001A3E" w:rsidRDefault="007C70A1" w:rsidP="008E187B">
      <w:pPr>
        <w:keepNext/>
        <w:rPr>
          <w:rFonts w:ascii="Tahoma" w:hAnsi="Tahoma" w:cs="Tahoma"/>
        </w:rPr>
      </w:pPr>
    </w:p>
    <w:p w:rsidR="007C70A1" w:rsidRPr="00001A3E" w:rsidRDefault="000924F1" w:rsidP="008E187B">
      <w:pPr>
        <w:keepNext/>
        <w:jc w:val="both"/>
        <w:rPr>
          <w:rFonts w:ascii="Tahoma" w:hAnsi="Tahoma" w:cs="Tahoma"/>
        </w:rPr>
      </w:pPr>
      <w:r w:rsidRPr="000924F1">
        <w:rPr>
          <w:rFonts w:ascii="Tahoma" w:hAnsi="Tahoma" w:cs="Tahoma"/>
        </w:rPr>
        <w:t>JAVNO PODJETJE VODOVOD KANALIZACIJA SNAGA d.o.o.</w:t>
      </w:r>
      <w:r w:rsidR="00460C04" w:rsidRPr="00896AC8">
        <w:rPr>
          <w:rFonts w:ascii="Tahoma" w:hAnsi="Tahoma" w:cs="Tahoma"/>
        </w:rPr>
        <w:t>, Vodovodna cesta 90, 1000 Ljubljana</w:t>
      </w:r>
      <w:r w:rsidR="000778AC">
        <w:rPr>
          <w:rFonts w:ascii="Tahoma" w:hAnsi="Tahoma" w:cs="Tahoma"/>
          <w:bCs/>
        </w:rPr>
        <w:t xml:space="preserve">, </w:t>
      </w:r>
    </w:p>
    <w:p w:rsidR="007C70A1" w:rsidRPr="00001A3E" w:rsidRDefault="007C70A1" w:rsidP="008E187B">
      <w:pPr>
        <w:keepNext/>
        <w:rPr>
          <w:rFonts w:ascii="Tahoma" w:hAnsi="Tahoma" w:cs="Tahoma"/>
        </w:rPr>
      </w:pPr>
    </w:p>
    <w:p w:rsidR="007C70A1" w:rsidRPr="00001A3E" w:rsidRDefault="007C70A1" w:rsidP="008E187B">
      <w:pPr>
        <w:keepNext/>
        <w:jc w:val="center"/>
        <w:rPr>
          <w:rFonts w:ascii="Tahoma" w:hAnsi="Tahoma" w:cs="Tahoma"/>
        </w:rPr>
      </w:pPr>
    </w:p>
    <w:p w:rsidR="007C70A1" w:rsidRPr="00001A3E" w:rsidRDefault="007C70A1" w:rsidP="008E187B">
      <w:pPr>
        <w:keepNext/>
        <w:rPr>
          <w:rFonts w:ascii="Tahoma" w:hAnsi="Tahoma" w:cs="Tahoma"/>
          <w:b/>
        </w:rPr>
      </w:pPr>
      <w:r w:rsidRPr="00001A3E">
        <w:rPr>
          <w:rFonts w:ascii="Tahoma" w:hAnsi="Tahoma" w:cs="Tahoma"/>
          <w:b/>
        </w:rPr>
        <w:t xml:space="preserve"> vabi </w:t>
      </w:r>
    </w:p>
    <w:p w:rsidR="007C70A1" w:rsidRPr="00001A3E" w:rsidRDefault="007C70A1" w:rsidP="008E187B">
      <w:pPr>
        <w:keepNext/>
        <w:jc w:val="center"/>
        <w:rPr>
          <w:rFonts w:ascii="Tahoma" w:hAnsi="Tahoma" w:cs="Tahoma"/>
        </w:rPr>
      </w:pPr>
    </w:p>
    <w:p w:rsidR="007C70A1" w:rsidRDefault="007C70A1" w:rsidP="008E187B">
      <w:pPr>
        <w:keepNext/>
        <w:jc w:val="center"/>
        <w:rPr>
          <w:rFonts w:ascii="Tahoma" w:hAnsi="Tahoma" w:cs="Tahoma"/>
        </w:rPr>
      </w:pPr>
    </w:p>
    <w:p w:rsidR="00D9227D" w:rsidRPr="00001A3E" w:rsidRDefault="00D9227D" w:rsidP="008E187B">
      <w:pPr>
        <w:keepNext/>
        <w:jc w:val="center"/>
        <w:rPr>
          <w:rFonts w:ascii="Tahoma" w:hAnsi="Tahoma" w:cs="Tahoma"/>
        </w:rPr>
      </w:pPr>
    </w:p>
    <w:p w:rsidR="007C70A1" w:rsidRPr="00001A3E" w:rsidRDefault="007C70A1" w:rsidP="008E187B">
      <w:pPr>
        <w:keepNext/>
        <w:jc w:val="both"/>
        <w:rPr>
          <w:rFonts w:ascii="Tahoma" w:hAnsi="Tahoma" w:cs="Tahoma"/>
        </w:rPr>
      </w:pPr>
      <w:r w:rsidRPr="00001A3E">
        <w:rPr>
          <w:rFonts w:ascii="Tahoma" w:hAnsi="Tahoma" w:cs="Tahoma"/>
        </w:rPr>
        <w:t>vse zainteresirane ponudnike, da predložijo svojo ponudbo po zahtevah razpisne dokumentaci</w:t>
      </w:r>
      <w:r w:rsidR="00905A92" w:rsidRPr="00001A3E">
        <w:rPr>
          <w:rFonts w:ascii="Tahoma" w:hAnsi="Tahoma" w:cs="Tahoma"/>
        </w:rPr>
        <w:t>je za oddajo javnega naročila:</w:t>
      </w:r>
    </w:p>
    <w:p w:rsidR="007C70A1" w:rsidRPr="00001A3E" w:rsidRDefault="007C70A1" w:rsidP="008E187B">
      <w:pPr>
        <w:keepNext/>
        <w:rPr>
          <w:rFonts w:ascii="Tahoma" w:hAnsi="Tahoma" w:cs="Tahoma"/>
        </w:rPr>
      </w:pPr>
    </w:p>
    <w:p w:rsidR="001B10C8" w:rsidRDefault="001B10C8" w:rsidP="008E187B">
      <w:pPr>
        <w:keepNext/>
        <w:rPr>
          <w:rFonts w:ascii="Tahoma" w:hAnsi="Tahoma" w:cs="Tahoma"/>
        </w:rPr>
      </w:pPr>
    </w:p>
    <w:p w:rsidR="00D9227D" w:rsidRDefault="00D9227D" w:rsidP="008E187B">
      <w:pPr>
        <w:keepNext/>
        <w:rPr>
          <w:rFonts w:ascii="Tahoma" w:hAnsi="Tahoma" w:cs="Tahoma"/>
        </w:rPr>
      </w:pPr>
    </w:p>
    <w:p w:rsidR="00D9227D" w:rsidRPr="00001A3E" w:rsidRDefault="00D9227D" w:rsidP="008E187B">
      <w:pPr>
        <w:keepNext/>
        <w:rPr>
          <w:rFonts w:ascii="Tahoma" w:hAnsi="Tahoma" w:cs="Tahoma"/>
        </w:rPr>
      </w:pPr>
    </w:p>
    <w:p w:rsidR="009A5F76" w:rsidRPr="00D9227D" w:rsidRDefault="00FF0BBB" w:rsidP="008E187B">
      <w:pPr>
        <w:keepNext/>
        <w:ind w:right="424"/>
        <w:jc w:val="center"/>
        <w:rPr>
          <w:rFonts w:ascii="Tahoma" w:hAnsi="Tahoma" w:cs="Tahoma"/>
          <w:b/>
          <w:color w:val="000000"/>
          <w:sz w:val="28"/>
          <w:szCs w:val="28"/>
        </w:rPr>
      </w:pPr>
      <w:r>
        <w:rPr>
          <w:rFonts w:ascii="Tahoma" w:hAnsi="Tahoma" w:cs="Tahoma"/>
          <w:b/>
          <w:color w:val="000000"/>
          <w:sz w:val="28"/>
          <w:szCs w:val="28"/>
        </w:rPr>
        <w:t>»</w:t>
      </w:r>
      <w:r w:rsidR="00C109DB">
        <w:rPr>
          <w:rFonts w:ascii="Tahoma" w:hAnsi="Tahoma" w:cs="Tahoma"/>
          <w:b/>
          <w:color w:val="000000"/>
          <w:sz w:val="28"/>
          <w:szCs w:val="28"/>
        </w:rPr>
        <w:t>Obnova vodovoda v naselju Mali Lipoglav</w:t>
      </w:r>
      <w:r>
        <w:rPr>
          <w:rFonts w:ascii="Tahoma" w:hAnsi="Tahoma" w:cs="Tahoma"/>
          <w:b/>
          <w:color w:val="000000"/>
          <w:sz w:val="28"/>
          <w:szCs w:val="28"/>
        </w:rPr>
        <w:t>«</w:t>
      </w:r>
      <w:r w:rsidR="009A5F76">
        <w:rPr>
          <w:rFonts w:ascii="Tahoma" w:hAnsi="Tahoma" w:cs="Tahoma"/>
          <w:b/>
          <w:color w:val="000000"/>
          <w:sz w:val="28"/>
          <w:szCs w:val="28"/>
        </w:rPr>
        <w:t xml:space="preserve"> </w:t>
      </w:r>
    </w:p>
    <w:p w:rsidR="007C70A1" w:rsidRPr="00001A3E" w:rsidRDefault="007C70A1" w:rsidP="008E187B">
      <w:pPr>
        <w:keepNext/>
        <w:jc w:val="center"/>
        <w:rPr>
          <w:rFonts w:ascii="Tahoma" w:hAnsi="Tahoma" w:cs="Tahoma"/>
        </w:rPr>
      </w:pPr>
    </w:p>
    <w:p w:rsidR="007D7739" w:rsidRPr="00001A3E" w:rsidRDefault="007D7739" w:rsidP="008E187B">
      <w:pPr>
        <w:keepNext/>
        <w:jc w:val="center"/>
        <w:rPr>
          <w:rFonts w:ascii="Tahoma" w:hAnsi="Tahoma" w:cs="Tahoma"/>
        </w:rPr>
      </w:pPr>
    </w:p>
    <w:p w:rsidR="007F3A0A" w:rsidRPr="00001A3E" w:rsidRDefault="007F3A0A" w:rsidP="008E187B">
      <w:pPr>
        <w:keepNext/>
        <w:jc w:val="both"/>
        <w:rPr>
          <w:rFonts w:ascii="Tahoma" w:hAnsi="Tahoma" w:cs="Tahoma"/>
        </w:rPr>
      </w:pPr>
    </w:p>
    <w:p w:rsidR="007C70A1" w:rsidRPr="00001A3E" w:rsidRDefault="007C70A1" w:rsidP="008E187B">
      <w:pPr>
        <w:keepNext/>
        <w:ind w:right="565"/>
        <w:rPr>
          <w:rFonts w:ascii="Tahoma" w:hAnsi="Tahoma" w:cs="Tahoma"/>
          <w:b/>
          <w:noProof/>
        </w:rPr>
      </w:pPr>
    </w:p>
    <w:p w:rsidR="00D9227D" w:rsidRDefault="00D9227D" w:rsidP="008E187B">
      <w:pPr>
        <w:keepNext/>
        <w:rPr>
          <w:rFonts w:ascii="Tahoma" w:hAnsi="Tahoma" w:cs="Tahoma"/>
        </w:rPr>
      </w:pPr>
    </w:p>
    <w:p w:rsidR="00D9227D" w:rsidRPr="004E7686" w:rsidRDefault="00D9227D" w:rsidP="008E187B">
      <w:pPr>
        <w:keepNext/>
        <w:rPr>
          <w:rFonts w:ascii="Tahoma" w:hAnsi="Tahoma" w:cs="Tahoma"/>
        </w:rPr>
      </w:pPr>
    </w:p>
    <w:p w:rsidR="007C70A1" w:rsidRPr="00001A3E" w:rsidRDefault="007C70A1" w:rsidP="008E187B">
      <w:pPr>
        <w:keepNext/>
        <w:jc w:val="both"/>
        <w:rPr>
          <w:rFonts w:ascii="Tahoma" w:hAnsi="Tahoma" w:cs="Tahoma"/>
        </w:rPr>
      </w:pPr>
      <w:r w:rsidRPr="004E7686">
        <w:rPr>
          <w:rFonts w:ascii="Tahoma" w:hAnsi="Tahoma" w:cs="Tahoma"/>
        </w:rPr>
        <w:t>Razpisna dokumentacija natančno določa pre</w:t>
      </w:r>
      <w:r w:rsidR="002B3693" w:rsidRPr="004E7686">
        <w:rPr>
          <w:rFonts w:ascii="Tahoma" w:hAnsi="Tahoma" w:cs="Tahoma"/>
        </w:rPr>
        <w:t>dmet javnega naročila ter</w:t>
      </w:r>
      <w:r w:rsidRPr="004E7686">
        <w:rPr>
          <w:rFonts w:ascii="Tahoma" w:hAnsi="Tahoma" w:cs="Tahoma"/>
        </w:rPr>
        <w:t xml:space="preserve"> pogoje </w:t>
      </w:r>
      <w:r w:rsidR="002B3693" w:rsidRPr="004E7686">
        <w:rPr>
          <w:rFonts w:ascii="Tahoma" w:hAnsi="Tahoma" w:cs="Tahoma"/>
        </w:rPr>
        <w:t xml:space="preserve">za </w:t>
      </w:r>
      <w:r w:rsidR="001F195B" w:rsidRPr="004E7686">
        <w:rPr>
          <w:rFonts w:ascii="Tahoma" w:hAnsi="Tahoma" w:cs="Tahoma"/>
        </w:rPr>
        <w:t xml:space="preserve">izbiro </w:t>
      </w:r>
      <w:r w:rsidR="00852BA7" w:rsidRPr="004E7686">
        <w:rPr>
          <w:rFonts w:ascii="Tahoma" w:hAnsi="Tahoma" w:cs="Tahoma"/>
        </w:rPr>
        <w:t>cenovno</w:t>
      </w:r>
      <w:r w:rsidR="00852BA7">
        <w:rPr>
          <w:rFonts w:ascii="Tahoma" w:hAnsi="Tahoma" w:cs="Tahoma"/>
        </w:rPr>
        <w:t xml:space="preserve"> </w:t>
      </w:r>
      <w:r w:rsidR="001F195B">
        <w:rPr>
          <w:rFonts w:ascii="Tahoma" w:hAnsi="Tahoma" w:cs="Tahoma"/>
        </w:rPr>
        <w:t>najugodnejšega ponudnika</w:t>
      </w:r>
      <w:r w:rsidR="009A5F76">
        <w:rPr>
          <w:rFonts w:ascii="Tahoma" w:hAnsi="Tahoma" w:cs="Tahoma"/>
        </w:rPr>
        <w:t>,</w:t>
      </w:r>
      <w:r w:rsidR="000D748B">
        <w:rPr>
          <w:rFonts w:ascii="Tahoma" w:hAnsi="Tahoma" w:cs="Tahoma"/>
        </w:rPr>
        <w:t xml:space="preserve"> </w:t>
      </w:r>
      <w:r w:rsidR="001F195B">
        <w:rPr>
          <w:rFonts w:ascii="Tahoma" w:hAnsi="Tahoma" w:cs="Tahoma"/>
        </w:rPr>
        <w:t>s katerim</w:t>
      </w:r>
      <w:r w:rsidR="002B3693" w:rsidRPr="00001A3E">
        <w:rPr>
          <w:rFonts w:ascii="Tahoma" w:hAnsi="Tahoma" w:cs="Tahoma"/>
        </w:rPr>
        <w:t xml:space="preserve"> bo sklen</w:t>
      </w:r>
      <w:r w:rsidR="008C6000">
        <w:rPr>
          <w:rFonts w:ascii="Tahoma" w:hAnsi="Tahoma" w:cs="Tahoma"/>
        </w:rPr>
        <w:t>jen</w:t>
      </w:r>
      <w:r w:rsidR="00F27ADC">
        <w:rPr>
          <w:rFonts w:ascii="Tahoma" w:hAnsi="Tahoma" w:cs="Tahoma"/>
        </w:rPr>
        <w:t>a</w:t>
      </w:r>
      <w:r w:rsidR="00361C09" w:rsidRPr="00001A3E">
        <w:rPr>
          <w:rFonts w:ascii="Tahoma" w:hAnsi="Tahoma" w:cs="Tahoma"/>
        </w:rPr>
        <w:t xml:space="preserve"> </w:t>
      </w:r>
      <w:r w:rsidR="00F27ADC">
        <w:rPr>
          <w:rFonts w:ascii="Tahoma" w:hAnsi="Tahoma" w:cs="Tahoma"/>
        </w:rPr>
        <w:t>pogodba</w:t>
      </w:r>
      <w:r w:rsidR="000D748B">
        <w:rPr>
          <w:rFonts w:ascii="Tahoma" w:hAnsi="Tahoma" w:cs="Tahoma"/>
        </w:rPr>
        <w:t xml:space="preserve"> za </w:t>
      </w:r>
      <w:r w:rsidR="00C56429">
        <w:rPr>
          <w:rFonts w:ascii="Tahoma" w:hAnsi="Tahoma" w:cs="Tahoma"/>
        </w:rPr>
        <w:t>predmetno javno naročilo</w:t>
      </w:r>
      <w:r w:rsidR="000D748B">
        <w:rPr>
          <w:rFonts w:ascii="Tahoma" w:hAnsi="Tahoma" w:cs="Tahoma"/>
        </w:rPr>
        <w:t>.</w:t>
      </w:r>
    </w:p>
    <w:p w:rsidR="007C70A1" w:rsidRPr="00001A3E" w:rsidRDefault="007C70A1" w:rsidP="008E187B">
      <w:pPr>
        <w:keepNext/>
        <w:rPr>
          <w:rFonts w:ascii="Tahoma" w:hAnsi="Tahoma" w:cs="Tahoma"/>
          <w:color w:val="FF0000"/>
        </w:rPr>
      </w:pPr>
    </w:p>
    <w:p w:rsidR="007C70A1" w:rsidRDefault="007C70A1" w:rsidP="008E187B">
      <w:pPr>
        <w:keepNext/>
        <w:rPr>
          <w:rFonts w:ascii="Tahoma" w:hAnsi="Tahoma" w:cs="Tahoma"/>
          <w:color w:val="FF0000"/>
        </w:rPr>
      </w:pPr>
    </w:p>
    <w:p w:rsidR="000924F1" w:rsidRPr="00001A3E" w:rsidRDefault="000924F1" w:rsidP="008E187B">
      <w:pPr>
        <w:keepNext/>
        <w:rPr>
          <w:rFonts w:ascii="Tahoma" w:hAnsi="Tahoma" w:cs="Tahoma"/>
          <w:color w:val="FF0000"/>
        </w:rPr>
      </w:pPr>
    </w:p>
    <w:p w:rsidR="007C70A1" w:rsidRPr="00001A3E" w:rsidRDefault="007C70A1" w:rsidP="008E187B">
      <w:pPr>
        <w:keepNext/>
        <w:rPr>
          <w:rFonts w:ascii="Tahoma" w:hAnsi="Tahoma" w:cs="Tahoma"/>
          <w:color w:val="FF0000"/>
        </w:rPr>
      </w:pPr>
    </w:p>
    <w:p w:rsidR="007C70A1" w:rsidRPr="00001A3E" w:rsidRDefault="007C70A1" w:rsidP="008E187B">
      <w:pPr>
        <w:keepNext/>
        <w:rPr>
          <w:rFonts w:ascii="Tahoma" w:hAnsi="Tahoma" w:cs="Tahoma"/>
          <w:color w:val="000000"/>
        </w:rPr>
      </w:pPr>
      <w:r w:rsidRPr="00001A3E">
        <w:rPr>
          <w:rFonts w:ascii="Tahoma" w:hAnsi="Tahoma" w:cs="Tahoma"/>
          <w:color w:val="000000"/>
        </w:rPr>
        <w:t>S spoštovanjem!</w:t>
      </w:r>
    </w:p>
    <w:p w:rsidR="00325548" w:rsidRDefault="00325548" w:rsidP="008E187B">
      <w:pPr>
        <w:keepNext/>
        <w:autoSpaceDE w:val="0"/>
        <w:autoSpaceDN w:val="0"/>
        <w:adjustRightInd w:val="0"/>
        <w:rPr>
          <w:rFonts w:ascii="Tahoma" w:hAnsi="Tahoma" w:cs="Tahoma"/>
        </w:rPr>
      </w:pPr>
    </w:p>
    <w:p w:rsidR="000924F1" w:rsidRPr="00D9227D" w:rsidRDefault="000924F1" w:rsidP="008E187B">
      <w:pPr>
        <w:keepNext/>
        <w:autoSpaceDE w:val="0"/>
        <w:autoSpaceDN w:val="0"/>
        <w:adjustRightInd w:val="0"/>
        <w:rPr>
          <w:rFonts w:ascii="Tahoma" w:hAnsi="Tahoma" w:cs="Tahoma"/>
        </w:rPr>
      </w:pPr>
    </w:p>
    <w:p w:rsidR="00D9227D" w:rsidRDefault="00D9227D" w:rsidP="008E187B">
      <w:pPr>
        <w:keepNext/>
        <w:autoSpaceDE w:val="0"/>
        <w:autoSpaceDN w:val="0"/>
        <w:adjustRightInd w:val="0"/>
        <w:jc w:val="right"/>
        <w:rPr>
          <w:rFonts w:ascii="Tahoma" w:hAnsi="Tahoma" w:cs="Tahoma"/>
          <w:bCs/>
        </w:rPr>
      </w:pPr>
    </w:p>
    <w:p w:rsidR="00325548" w:rsidRPr="00D9227D" w:rsidRDefault="00325548" w:rsidP="008E187B">
      <w:pPr>
        <w:keepNext/>
        <w:autoSpaceDE w:val="0"/>
        <w:autoSpaceDN w:val="0"/>
        <w:adjustRightInd w:val="0"/>
        <w:jc w:val="right"/>
        <w:rPr>
          <w:rFonts w:ascii="Tahoma" w:hAnsi="Tahoma" w:cs="Tahoma"/>
          <w:bCs/>
        </w:rPr>
      </w:pPr>
    </w:p>
    <w:p w:rsidR="00325548" w:rsidRPr="00D9227D" w:rsidRDefault="00325548" w:rsidP="008E187B">
      <w:pPr>
        <w:keepNext/>
        <w:autoSpaceDE w:val="0"/>
        <w:autoSpaceDN w:val="0"/>
        <w:adjustRightInd w:val="0"/>
        <w:jc w:val="right"/>
        <w:rPr>
          <w:rFonts w:ascii="Tahoma" w:hAnsi="Tahoma" w:cs="Tahoma"/>
          <w:bCs/>
        </w:rPr>
      </w:pPr>
    </w:p>
    <w:p w:rsidR="00325548" w:rsidRPr="00D9227D" w:rsidRDefault="00325548" w:rsidP="008E187B">
      <w:pPr>
        <w:keepNext/>
        <w:autoSpaceDE w:val="0"/>
        <w:autoSpaceDN w:val="0"/>
        <w:adjustRightInd w:val="0"/>
        <w:jc w:val="right"/>
        <w:rPr>
          <w:rFonts w:ascii="Tahoma" w:hAnsi="Tahoma" w:cs="Tahoma"/>
          <w:bCs/>
        </w:rPr>
      </w:pPr>
    </w:p>
    <w:p w:rsidR="00325548" w:rsidRPr="00001A3E" w:rsidRDefault="001F195B" w:rsidP="008E187B">
      <w:pPr>
        <w:keepNext/>
        <w:autoSpaceDE w:val="0"/>
        <w:autoSpaceDN w:val="0"/>
        <w:adjustRightInd w:val="0"/>
        <w:ind w:left="6372"/>
        <w:rPr>
          <w:rFonts w:ascii="Tahoma" w:hAnsi="Tahoma" w:cs="Tahoma"/>
          <w:bCs/>
        </w:rPr>
      </w:pPr>
      <w:r>
        <w:rPr>
          <w:rFonts w:ascii="Tahoma" w:hAnsi="Tahoma" w:cs="Tahoma"/>
          <w:bCs/>
        </w:rPr>
        <w:t xml:space="preserve">    </w:t>
      </w:r>
      <w:r w:rsidR="000924F1">
        <w:rPr>
          <w:rFonts w:ascii="Tahoma" w:hAnsi="Tahoma" w:cs="Tahoma"/>
          <w:bCs/>
        </w:rPr>
        <w:t>Direktor</w:t>
      </w:r>
    </w:p>
    <w:p w:rsidR="007C70A1" w:rsidRPr="00001A3E" w:rsidRDefault="000924F1" w:rsidP="008E187B">
      <w:pPr>
        <w:keepNext/>
        <w:ind w:left="4956" w:firstLine="708"/>
        <w:rPr>
          <w:rFonts w:ascii="Tahoma" w:hAnsi="Tahoma" w:cs="Tahoma"/>
        </w:rPr>
      </w:pPr>
      <w:r>
        <w:rPr>
          <w:rFonts w:ascii="Tahoma" w:hAnsi="Tahoma" w:cs="Tahoma"/>
          <w:bCs/>
        </w:rPr>
        <w:t xml:space="preserve">         </w:t>
      </w:r>
      <w:r w:rsidR="00BA6432">
        <w:rPr>
          <w:rFonts w:ascii="Tahoma" w:hAnsi="Tahoma" w:cs="Tahoma"/>
          <w:bCs/>
        </w:rPr>
        <w:t xml:space="preserve">l.r. </w:t>
      </w:r>
      <w:r>
        <w:rPr>
          <w:rFonts w:ascii="Tahoma" w:hAnsi="Tahoma" w:cs="Tahoma"/>
          <w:bCs/>
        </w:rPr>
        <w:t>Krištof Mlakar</w:t>
      </w:r>
    </w:p>
    <w:p w:rsidR="007C70A1" w:rsidRPr="00001A3E" w:rsidRDefault="007C70A1" w:rsidP="008E187B">
      <w:pPr>
        <w:keepNext/>
        <w:rPr>
          <w:rFonts w:ascii="Tahoma" w:hAnsi="Tahoma" w:cs="Tahoma"/>
        </w:rPr>
      </w:pPr>
    </w:p>
    <w:p w:rsidR="00325548" w:rsidRPr="00001A3E" w:rsidRDefault="00325548" w:rsidP="008E187B">
      <w:pPr>
        <w:keepNext/>
        <w:rPr>
          <w:rFonts w:ascii="Tahoma" w:hAnsi="Tahoma" w:cs="Tahoma"/>
        </w:rPr>
      </w:pPr>
    </w:p>
    <w:p w:rsidR="00325548" w:rsidRPr="00001A3E" w:rsidRDefault="00325548" w:rsidP="008E187B">
      <w:pPr>
        <w:keepNext/>
        <w:rPr>
          <w:rFonts w:ascii="Tahoma" w:hAnsi="Tahoma" w:cs="Tahoma"/>
        </w:rPr>
      </w:pPr>
    </w:p>
    <w:p w:rsidR="00325548" w:rsidRPr="00001A3E" w:rsidRDefault="00325548" w:rsidP="008E187B">
      <w:pPr>
        <w:keepNext/>
        <w:rPr>
          <w:rFonts w:ascii="Tahoma" w:hAnsi="Tahoma" w:cs="Tahoma"/>
        </w:rPr>
      </w:pPr>
    </w:p>
    <w:p w:rsidR="00325548" w:rsidRPr="00001A3E" w:rsidRDefault="00325548" w:rsidP="008E187B">
      <w:pPr>
        <w:keepNext/>
        <w:rPr>
          <w:rFonts w:ascii="Tahoma" w:hAnsi="Tahoma" w:cs="Tahoma"/>
        </w:rPr>
      </w:pPr>
    </w:p>
    <w:p w:rsidR="00325548" w:rsidRPr="00001A3E" w:rsidRDefault="00325548" w:rsidP="008E187B">
      <w:pPr>
        <w:keepNext/>
        <w:rPr>
          <w:rFonts w:ascii="Tahoma" w:hAnsi="Tahoma" w:cs="Tahoma"/>
        </w:rPr>
      </w:pPr>
    </w:p>
    <w:p w:rsidR="00542462" w:rsidRPr="004E6B5E" w:rsidRDefault="00890FA5" w:rsidP="00A50EFE">
      <w:pPr>
        <w:widowControl w:val="0"/>
        <w:numPr>
          <w:ilvl w:val="0"/>
          <w:numId w:val="2"/>
        </w:numPr>
        <w:jc w:val="both"/>
        <w:rPr>
          <w:rFonts w:ascii="Tahoma" w:hAnsi="Tahoma" w:cs="Tahoma"/>
          <w:b/>
          <w:sz w:val="24"/>
        </w:rPr>
      </w:pPr>
      <w:r w:rsidRPr="00001A3E">
        <w:rPr>
          <w:rFonts w:ascii="Tahoma" w:hAnsi="Tahoma" w:cs="Tahoma"/>
          <w:b/>
          <w:highlight w:val="lightGray"/>
        </w:rPr>
        <w:br w:type="page"/>
      </w:r>
      <w:r w:rsidR="00542462" w:rsidRPr="00CE1BAD">
        <w:rPr>
          <w:rFonts w:ascii="Tahoma" w:hAnsi="Tahoma" w:cs="Tahoma"/>
          <w:b/>
          <w:sz w:val="24"/>
        </w:rPr>
        <w:lastRenderedPageBreak/>
        <w:t xml:space="preserve">SPLOŠNA DOLOČILA </w:t>
      </w:r>
    </w:p>
    <w:p w:rsidR="007C70A1" w:rsidRPr="007A6500" w:rsidRDefault="007C70A1" w:rsidP="00A50EFE">
      <w:pPr>
        <w:widowControl w:val="0"/>
        <w:jc w:val="both"/>
        <w:rPr>
          <w:rFonts w:ascii="Tahoma" w:hAnsi="Tahoma" w:cs="Tahoma"/>
          <w:b/>
          <w:sz w:val="16"/>
          <w:szCs w:val="16"/>
        </w:rPr>
      </w:pPr>
    </w:p>
    <w:p w:rsidR="007C70A1" w:rsidRPr="00542462" w:rsidRDefault="007C70A1" w:rsidP="00A50EFE">
      <w:pPr>
        <w:widowControl w:val="0"/>
        <w:numPr>
          <w:ilvl w:val="1"/>
          <w:numId w:val="2"/>
        </w:numPr>
        <w:jc w:val="both"/>
        <w:rPr>
          <w:rFonts w:ascii="Tahoma" w:hAnsi="Tahoma" w:cs="Tahoma"/>
          <w:b/>
        </w:rPr>
      </w:pPr>
      <w:r w:rsidRPr="00542462">
        <w:rPr>
          <w:rFonts w:ascii="Tahoma" w:hAnsi="Tahoma" w:cs="Tahoma"/>
          <w:b/>
        </w:rPr>
        <w:t xml:space="preserve">Predmet javnega naročila </w:t>
      </w:r>
    </w:p>
    <w:p w:rsidR="007C70A1" w:rsidRPr="00CE1BAD" w:rsidRDefault="007C70A1" w:rsidP="00A50EFE">
      <w:pPr>
        <w:widowControl w:val="0"/>
        <w:jc w:val="both"/>
        <w:rPr>
          <w:rFonts w:ascii="Tahoma" w:hAnsi="Tahoma" w:cs="Tahoma"/>
          <w:b/>
        </w:rPr>
      </w:pPr>
    </w:p>
    <w:p w:rsidR="00663151" w:rsidRPr="00E938DF" w:rsidRDefault="00663151" w:rsidP="00A50EFE">
      <w:pPr>
        <w:widowControl w:val="0"/>
        <w:jc w:val="both"/>
        <w:rPr>
          <w:rFonts w:ascii="Tahoma" w:hAnsi="Tahoma" w:cs="Tahoma"/>
        </w:rPr>
      </w:pPr>
      <w:r w:rsidRPr="00E938DF">
        <w:rPr>
          <w:rFonts w:ascii="Tahoma" w:hAnsi="Tahoma" w:cs="Tahoma"/>
        </w:rPr>
        <w:t xml:space="preserve">Predmet javnega naročila je </w:t>
      </w:r>
      <w:r w:rsidR="00C109DB">
        <w:rPr>
          <w:rFonts w:ascii="Tahoma" w:hAnsi="Tahoma" w:cs="Tahoma"/>
        </w:rPr>
        <w:t>obnova vodovoda v naselju Mali Lipoglav</w:t>
      </w:r>
      <w:r w:rsidRPr="00E938DF">
        <w:rPr>
          <w:rFonts w:ascii="Tahoma" w:hAnsi="Tahoma" w:cs="Tahoma"/>
        </w:rPr>
        <w:t>.</w:t>
      </w:r>
    </w:p>
    <w:p w:rsidR="00663151" w:rsidRPr="00E938DF" w:rsidRDefault="00663151" w:rsidP="00A50EFE">
      <w:pPr>
        <w:widowControl w:val="0"/>
        <w:jc w:val="both"/>
        <w:rPr>
          <w:rFonts w:ascii="Tahoma" w:hAnsi="Tahoma" w:cs="Tahoma"/>
        </w:rPr>
      </w:pPr>
    </w:p>
    <w:p w:rsidR="00663151" w:rsidRPr="00E938DF" w:rsidRDefault="00663151" w:rsidP="00A50EFE">
      <w:pPr>
        <w:widowControl w:val="0"/>
        <w:jc w:val="both"/>
        <w:rPr>
          <w:rFonts w:ascii="Tahoma" w:hAnsi="Tahoma" w:cs="Tahoma"/>
        </w:rPr>
      </w:pPr>
      <w:r w:rsidRPr="00E938DF">
        <w:rPr>
          <w:rFonts w:ascii="Tahoma" w:hAnsi="Tahoma" w:cs="Tahoma"/>
        </w:rPr>
        <w:t xml:space="preserve">Podroben opis predmeta javnega naročila je razviden v nadaljevanju te razpisne dokumentacije ter v ponudbenem predračunu (popisu del) in v predmetnem seznamu opreme, ki predstavljata sestavni del te razpisne dokumentacije. </w:t>
      </w:r>
      <w:r w:rsidRPr="00E938DF">
        <w:rPr>
          <w:rFonts w:ascii="Tahoma" w:hAnsi="Tahoma"/>
        </w:rPr>
        <w:t>Ponudnik mora pri pripravi ponudbe in določanju ponudbene cene upoštevati vse materialne in nematerialne stroške, ki bodo potrebni za izvedbo predmeta naročila.</w:t>
      </w:r>
    </w:p>
    <w:p w:rsidR="009B1E96" w:rsidRPr="009B1E96" w:rsidRDefault="009B1E96" w:rsidP="00A50EFE">
      <w:pPr>
        <w:widowControl w:val="0"/>
        <w:jc w:val="both"/>
        <w:rPr>
          <w:rFonts w:ascii="Tahoma" w:hAnsi="Tahoma" w:cs="Tahoma"/>
          <w:b/>
        </w:rPr>
      </w:pPr>
    </w:p>
    <w:p w:rsidR="007C70A1" w:rsidRPr="00542462" w:rsidRDefault="007C70A1" w:rsidP="00A50EFE">
      <w:pPr>
        <w:widowControl w:val="0"/>
        <w:numPr>
          <w:ilvl w:val="1"/>
          <w:numId w:val="2"/>
        </w:numPr>
        <w:jc w:val="both"/>
        <w:rPr>
          <w:rFonts w:ascii="Tahoma" w:hAnsi="Tahoma" w:cs="Tahoma"/>
          <w:b/>
        </w:rPr>
      </w:pPr>
      <w:r w:rsidRPr="00542462">
        <w:rPr>
          <w:rFonts w:ascii="Tahoma" w:hAnsi="Tahoma" w:cs="Tahoma"/>
          <w:b/>
        </w:rPr>
        <w:t>Podatki o naročniku</w:t>
      </w:r>
    </w:p>
    <w:p w:rsidR="007C70A1" w:rsidRPr="00CE1BAD" w:rsidRDefault="007C70A1" w:rsidP="00A50EFE">
      <w:pPr>
        <w:widowControl w:val="0"/>
        <w:jc w:val="both"/>
        <w:rPr>
          <w:rFonts w:ascii="Tahoma" w:hAnsi="Tahoma" w:cs="Tahoma"/>
        </w:rPr>
      </w:pPr>
    </w:p>
    <w:p w:rsidR="00663151" w:rsidRPr="00E938DF" w:rsidRDefault="00663151" w:rsidP="00A50EFE">
      <w:pPr>
        <w:widowControl w:val="0"/>
        <w:jc w:val="both"/>
        <w:rPr>
          <w:rFonts w:ascii="Tahoma" w:hAnsi="Tahoma" w:cs="Tahoma"/>
        </w:rPr>
      </w:pPr>
      <w:r w:rsidRPr="00E938DF">
        <w:rPr>
          <w:rFonts w:ascii="Tahoma" w:hAnsi="Tahoma" w:cs="Tahoma"/>
        </w:rPr>
        <w:t xml:space="preserve">Naročnik javnega naročila je </w:t>
      </w:r>
      <w:r w:rsidRPr="00E938DF">
        <w:rPr>
          <w:rFonts w:ascii="Tahoma" w:hAnsi="Tahoma" w:cs="Tahoma"/>
          <w:b/>
        </w:rPr>
        <w:t>JAVNO PODJETJE VODOVOD</w:t>
      </w:r>
      <w:r w:rsidR="000924F1">
        <w:rPr>
          <w:rFonts w:ascii="Tahoma" w:hAnsi="Tahoma" w:cs="Tahoma"/>
          <w:b/>
        </w:rPr>
        <w:t xml:space="preserve"> </w:t>
      </w:r>
      <w:r w:rsidRPr="00E938DF">
        <w:rPr>
          <w:rFonts w:ascii="Tahoma" w:hAnsi="Tahoma" w:cs="Tahoma"/>
          <w:b/>
        </w:rPr>
        <w:t xml:space="preserve">KANALIZACIJA </w:t>
      </w:r>
      <w:r w:rsidR="000924F1">
        <w:rPr>
          <w:rFonts w:ascii="Tahoma" w:hAnsi="Tahoma" w:cs="Tahoma"/>
          <w:b/>
        </w:rPr>
        <w:t xml:space="preserve">SNAGA </w:t>
      </w:r>
      <w:r w:rsidRPr="00E938DF">
        <w:rPr>
          <w:rFonts w:ascii="Tahoma" w:hAnsi="Tahoma" w:cs="Tahoma"/>
          <w:b/>
        </w:rPr>
        <w:t>d.o.o.</w:t>
      </w:r>
      <w:r w:rsidRPr="00E938DF">
        <w:rPr>
          <w:rFonts w:ascii="Tahoma" w:hAnsi="Tahoma" w:cs="Tahoma"/>
        </w:rPr>
        <w:t>, Vodovodna cesta 90, 1000 Ljubljana</w:t>
      </w:r>
      <w:r w:rsidR="000924F1">
        <w:rPr>
          <w:rFonts w:ascii="Tahoma" w:hAnsi="Tahoma" w:cs="Tahoma"/>
        </w:rPr>
        <w:t>.</w:t>
      </w:r>
    </w:p>
    <w:p w:rsidR="00663151" w:rsidRPr="00E938DF" w:rsidRDefault="00663151" w:rsidP="00A50EFE">
      <w:pPr>
        <w:widowControl w:val="0"/>
        <w:jc w:val="both"/>
        <w:rPr>
          <w:rFonts w:ascii="Tahoma" w:hAnsi="Tahoma" w:cs="Tahoma"/>
        </w:rPr>
      </w:pPr>
    </w:p>
    <w:p w:rsidR="00663151" w:rsidRPr="00E938DF" w:rsidRDefault="00663151" w:rsidP="00A50EFE">
      <w:pPr>
        <w:widowControl w:val="0"/>
        <w:jc w:val="both"/>
        <w:rPr>
          <w:rFonts w:ascii="Tahoma" w:hAnsi="Tahoma" w:cs="Tahoma"/>
          <w:b/>
        </w:rPr>
      </w:pPr>
      <w:r w:rsidRPr="00E938DF">
        <w:rPr>
          <w:rFonts w:ascii="Tahoma" w:hAnsi="Tahoma" w:cs="Tahoma"/>
        </w:rPr>
        <w:t>Podpisnik pogodbe je direktor družbe JAVNO PODJETJE VODOVOD</w:t>
      </w:r>
      <w:r w:rsidR="000924F1">
        <w:rPr>
          <w:rFonts w:ascii="Tahoma" w:hAnsi="Tahoma" w:cs="Tahoma"/>
        </w:rPr>
        <w:t xml:space="preserve"> </w:t>
      </w:r>
      <w:r w:rsidRPr="00E938DF">
        <w:rPr>
          <w:rFonts w:ascii="Tahoma" w:hAnsi="Tahoma" w:cs="Tahoma"/>
        </w:rPr>
        <w:t>KANALIZACIJA</w:t>
      </w:r>
      <w:r w:rsidR="000924F1">
        <w:rPr>
          <w:rFonts w:ascii="Tahoma" w:hAnsi="Tahoma" w:cs="Tahoma"/>
        </w:rPr>
        <w:t xml:space="preserve"> SNAGA</w:t>
      </w:r>
      <w:r w:rsidRPr="00E938DF">
        <w:rPr>
          <w:rFonts w:ascii="Tahoma" w:hAnsi="Tahoma" w:cs="Tahoma"/>
        </w:rPr>
        <w:t xml:space="preserve"> d.o.o., Vodovodna cesta 90, 1000 Ljubljana, g. Krištof MLAKAR. </w:t>
      </w:r>
    </w:p>
    <w:p w:rsidR="007C70A1" w:rsidRPr="00CE1BAD" w:rsidRDefault="007C70A1" w:rsidP="00A50EFE">
      <w:pPr>
        <w:widowControl w:val="0"/>
        <w:ind w:left="708"/>
        <w:jc w:val="both"/>
        <w:rPr>
          <w:rFonts w:ascii="Tahoma" w:hAnsi="Tahoma" w:cs="Tahoma"/>
          <w:b/>
        </w:rPr>
      </w:pPr>
    </w:p>
    <w:p w:rsidR="007C70A1" w:rsidRPr="00542462" w:rsidRDefault="007C70A1" w:rsidP="00A50EFE">
      <w:pPr>
        <w:widowControl w:val="0"/>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p>
    <w:p w:rsidR="007C70A1" w:rsidRDefault="007C70A1" w:rsidP="00A50EFE">
      <w:pPr>
        <w:widowControl w:val="0"/>
        <w:jc w:val="both"/>
      </w:pPr>
    </w:p>
    <w:p w:rsidR="007C70A1" w:rsidRPr="0098189E" w:rsidRDefault="007C70A1" w:rsidP="00A50EFE">
      <w:pPr>
        <w:pStyle w:val="Telobesedila3"/>
        <w:widowControl w:val="0"/>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rsidR="00F1423B" w:rsidRPr="00F1423B" w:rsidRDefault="00F1423B" w:rsidP="00A50EFE">
      <w:pPr>
        <w:widowControl w:val="0"/>
        <w:numPr>
          <w:ilvl w:val="0"/>
          <w:numId w:val="5"/>
        </w:numPr>
        <w:jc w:val="both"/>
        <w:rPr>
          <w:rFonts w:ascii="Tahoma" w:hAnsi="Tahoma" w:cs="Tahoma"/>
        </w:rPr>
      </w:pPr>
      <w:r w:rsidRPr="00F1423B">
        <w:rPr>
          <w:rFonts w:ascii="Tahoma" w:hAnsi="Tahoma" w:cs="Tahoma"/>
        </w:rPr>
        <w:t xml:space="preserve">Zakona o javnem naročanju (Ur. l. RS, št. </w:t>
      </w:r>
      <w:r w:rsidR="00E34C6F">
        <w:rPr>
          <w:rFonts w:ascii="Tahoma" w:hAnsi="Tahoma" w:cs="Tahoma"/>
        </w:rPr>
        <w:t>91/15</w:t>
      </w:r>
      <w:r w:rsidR="00E34C6F" w:rsidRPr="00C509F8">
        <w:rPr>
          <w:rFonts w:ascii="Tahoma" w:hAnsi="Tahoma" w:cs="Tahoma"/>
        </w:rPr>
        <w:t>; v nadaljevanju: ZJN-</w:t>
      </w:r>
      <w:r w:rsidR="00E34C6F">
        <w:rPr>
          <w:rFonts w:ascii="Tahoma" w:hAnsi="Tahoma" w:cs="Tahoma"/>
        </w:rPr>
        <w:t>3</w:t>
      </w:r>
      <w:r w:rsidRPr="00F1423B">
        <w:rPr>
          <w:rFonts w:ascii="Tahoma" w:hAnsi="Tahoma" w:cs="Tahoma"/>
        </w:rPr>
        <w:t>),</w:t>
      </w:r>
    </w:p>
    <w:p w:rsidR="003061FB" w:rsidRPr="001C5517" w:rsidRDefault="00F1423B" w:rsidP="00A50EFE">
      <w:pPr>
        <w:widowControl w:val="0"/>
        <w:numPr>
          <w:ilvl w:val="0"/>
          <w:numId w:val="5"/>
        </w:numPr>
        <w:jc w:val="both"/>
        <w:rPr>
          <w:rFonts w:ascii="Tahoma" w:hAnsi="Tahoma" w:cs="Tahoma"/>
        </w:rPr>
      </w:pPr>
      <w:r w:rsidRPr="001D7147">
        <w:rPr>
          <w:rFonts w:ascii="Tahoma" w:hAnsi="Tahoma" w:cs="Tahoma"/>
        </w:rPr>
        <w:t>Zakona o pravnem varstvu v postopkih javnega naročanja (</w:t>
      </w:r>
      <w:r w:rsidR="001D7147" w:rsidRPr="001D7147">
        <w:rPr>
          <w:rFonts w:ascii="Tahoma" w:hAnsi="Tahoma" w:cs="Tahoma"/>
        </w:rPr>
        <w:t>Ur. l. RS, št. 43/11, 60/11-ZTP-D, 63/13, 90/14 in 60/17; v nadaljevanju: ZPVPJN</w:t>
      </w:r>
      <w:r w:rsidRPr="00F1423B">
        <w:rPr>
          <w:rFonts w:ascii="Tahoma" w:hAnsi="Tahoma" w:cs="Tahoma"/>
        </w:rPr>
        <w:t>),</w:t>
      </w:r>
    </w:p>
    <w:p w:rsidR="00FD6FC9" w:rsidRPr="00F1423B" w:rsidRDefault="00706C97" w:rsidP="00A50EFE">
      <w:pPr>
        <w:widowControl w:val="0"/>
        <w:numPr>
          <w:ilvl w:val="0"/>
          <w:numId w:val="5"/>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rsidR="00F1423B" w:rsidRDefault="00F1423B" w:rsidP="00A50EFE">
      <w:pPr>
        <w:widowControl w:val="0"/>
        <w:jc w:val="both"/>
        <w:rPr>
          <w:rFonts w:ascii="Tahoma" w:hAnsi="Tahoma" w:cs="Tahoma"/>
        </w:rPr>
      </w:pPr>
    </w:p>
    <w:p w:rsidR="007C70A1" w:rsidRPr="00542462" w:rsidRDefault="007C70A1" w:rsidP="00A50EFE">
      <w:pPr>
        <w:widowControl w:val="0"/>
        <w:numPr>
          <w:ilvl w:val="1"/>
          <w:numId w:val="2"/>
        </w:numPr>
        <w:jc w:val="both"/>
        <w:rPr>
          <w:rFonts w:ascii="Tahoma" w:hAnsi="Tahoma" w:cs="Tahoma"/>
          <w:b/>
        </w:rPr>
      </w:pPr>
      <w:r w:rsidRPr="00542462">
        <w:rPr>
          <w:rFonts w:ascii="Tahoma" w:hAnsi="Tahoma" w:cs="Tahoma"/>
          <w:b/>
        </w:rPr>
        <w:t>Jezik in denarna enota</w:t>
      </w:r>
    </w:p>
    <w:p w:rsidR="007C70A1" w:rsidRPr="00CE1BAD" w:rsidRDefault="007C70A1" w:rsidP="00A50EFE">
      <w:pPr>
        <w:widowControl w:val="0"/>
        <w:jc w:val="both"/>
        <w:rPr>
          <w:rFonts w:ascii="Tahoma" w:hAnsi="Tahoma" w:cs="Tahoma"/>
          <w:b/>
        </w:rPr>
      </w:pPr>
    </w:p>
    <w:p w:rsidR="00E34C6F" w:rsidRDefault="00E34C6F" w:rsidP="00A50EFE">
      <w:pPr>
        <w:widowControl w:val="0"/>
        <w:jc w:val="both"/>
        <w:rPr>
          <w:rFonts w:ascii="Tahoma" w:hAnsi="Tahoma" w:cs="Tahoma"/>
        </w:rPr>
      </w:pPr>
      <w:r w:rsidRPr="002E6D91">
        <w:rPr>
          <w:rFonts w:ascii="Tahoma" w:hAnsi="Tahoma" w:cs="Tahoma"/>
        </w:rPr>
        <w:t>Ponudniki predložijo ponudbo v slovenskem jeziku.</w:t>
      </w:r>
      <w:r w:rsidRPr="0002142C">
        <w:rPr>
          <w:rFonts w:ascii="Tahoma" w:hAnsi="Tahoma" w:cs="Tahoma"/>
        </w:rPr>
        <w:t xml:space="preserve"> </w:t>
      </w:r>
      <w:r>
        <w:rPr>
          <w:rFonts w:ascii="Tahoma" w:hAnsi="Tahoma" w:cs="Tahoma"/>
        </w:rPr>
        <w:t xml:space="preserve">V kolikor ponudnik v ponudbi priloži dokument ponudbe v tujem jeziku, si naročnik pridržuje pravico, da v fazi pregledovanja in ocenjevanja ponudb od ponudnika zahteva, da na lastne </w:t>
      </w:r>
      <w:r w:rsidRPr="002A4934">
        <w:rPr>
          <w:rFonts w:ascii="Tahoma" w:hAnsi="Tahoma" w:cs="Tahoma"/>
          <w:color w:val="000000"/>
        </w:rPr>
        <w:t>stroške</w:t>
      </w:r>
      <w:r>
        <w:rPr>
          <w:rFonts w:ascii="Tahoma" w:hAnsi="Tahoma" w:cs="Tahoma"/>
          <w:color w:val="000000"/>
        </w:rPr>
        <w:t xml:space="preserve"> (tj. stroške ponudnika)</w:t>
      </w:r>
      <w:r w:rsidRPr="002A4934">
        <w:rPr>
          <w:rFonts w:ascii="Tahoma" w:hAnsi="Tahoma" w:cs="Tahoma"/>
          <w:color w:val="000000"/>
        </w:rPr>
        <w:t xml:space="preserve"> predloži uradne prevode dokumentov/dokazil s strani sodnega tolmača za slovenski jezik, ki so predloženi v tujem jeziku.</w:t>
      </w:r>
    </w:p>
    <w:p w:rsidR="00E34C6F" w:rsidRDefault="00E34C6F" w:rsidP="00A50EFE">
      <w:pPr>
        <w:widowControl w:val="0"/>
        <w:jc w:val="both"/>
        <w:rPr>
          <w:rFonts w:ascii="Tahoma" w:hAnsi="Tahoma" w:cs="Tahoma"/>
        </w:rPr>
      </w:pPr>
    </w:p>
    <w:p w:rsidR="00E34C6F" w:rsidRPr="002E6D91" w:rsidRDefault="00E34C6F" w:rsidP="00A50EFE">
      <w:pPr>
        <w:widowControl w:val="0"/>
        <w:jc w:val="both"/>
        <w:rPr>
          <w:rFonts w:ascii="Tahoma" w:hAnsi="Tahoma" w:cs="Tahoma"/>
        </w:rPr>
      </w:pPr>
      <w:r w:rsidRPr="002E6D91">
        <w:rPr>
          <w:rFonts w:ascii="Tahoma" w:hAnsi="Tahoma" w:cs="Tahoma"/>
        </w:rPr>
        <w:t>Finančni podatki morajo biti podani v evrih, na do dve (2) decimalni mesti natančno.</w:t>
      </w:r>
    </w:p>
    <w:p w:rsidR="0073174F" w:rsidRPr="00CE1BAD" w:rsidRDefault="0073174F" w:rsidP="00A50EFE">
      <w:pPr>
        <w:widowControl w:val="0"/>
        <w:jc w:val="both"/>
        <w:rPr>
          <w:rFonts w:ascii="Tahoma" w:hAnsi="Tahoma" w:cs="Tahoma"/>
        </w:rPr>
      </w:pPr>
    </w:p>
    <w:p w:rsidR="007C70A1" w:rsidRPr="00542462" w:rsidRDefault="007C70A1" w:rsidP="00A50EFE">
      <w:pPr>
        <w:widowControl w:val="0"/>
        <w:numPr>
          <w:ilvl w:val="1"/>
          <w:numId w:val="2"/>
        </w:numPr>
        <w:jc w:val="both"/>
        <w:rPr>
          <w:rFonts w:ascii="Tahoma" w:hAnsi="Tahoma" w:cs="Tahoma"/>
          <w:b/>
        </w:rPr>
      </w:pPr>
      <w:r w:rsidRPr="00542462">
        <w:rPr>
          <w:rFonts w:ascii="Tahoma" w:hAnsi="Tahoma" w:cs="Tahoma"/>
          <w:b/>
        </w:rPr>
        <w:t>Dodatna pojasnila ponudnikom</w:t>
      </w:r>
      <w:bookmarkEnd w:id="1"/>
      <w:bookmarkEnd w:id="2"/>
      <w:bookmarkEnd w:id="3"/>
      <w:bookmarkEnd w:id="4"/>
      <w:bookmarkEnd w:id="5"/>
    </w:p>
    <w:p w:rsidR="007C70A1" w:rsidRPr="00CE1BAD" w:rsidRDefault="007C70A1" w:rsidP="00A50EFE">
      <w:pPr>
        <w:widowControl w:val="0"/>
        <w:jc w:val="both"/>
        <w:rPr>
          <w:rFonts w:ascii="Tahoma" w:hAnsi="Tahoma" w:cs="Tahoma"/>
        </w:rPr>
      </w:pPr>
    </w:p>
    <w:p w:rsidR="00E34C6F" w:rsidRPr="00147A7A" w:rsidRDefault="00E34C6F" w:rsidP="00A50EFE">
      <w:pPr>
        <w:widowControl w:val="0"/>
        <w:jc w:val="both"/>
        <w:rPr>
          <w:rFonts w:ascii="Tahoma" w:hAnsi="Tahoma"/>
        </w:rPr>
      </w:pPr>
      <w:r w:rsidRPr="004D0F91">
        <w:rPr>
          <w:rFonts w:ascii="Tahoma" w:hAnsi="Tahoma" w:cs="Tahoma"/>
        </w:rPr>
        <w:t xml:space="preserve">Dodatna pojasnila ali vprašanja o razpisni dokumentaciji lahko zainteresirani ponudniki zahtevajo preko Portala javnih naročil, vendar najkasneje do </w:t>
      </w:r>
      <w:r w:rsidR="005B15DC" w:rsidRPr="004D0F91">
        <w:rPr>
          <w:rFonts w:ascii="Tahoma" w:hAnsi="Tahoma" w:cs="Tahoma"/>
        </w:rPr>
        <w:t>sedem</w:t>
      </w:r>
      <w:r w:rsidRPr="004D0F91">
        <w:rPr>
          <w:rFonts w:ascii="Tahoma" w:hAnsi="Tahoma" w:cs="Tahoma"/>
        </w:rPr>
        <w:t xml:space="preserve"> (</w:t>
      </w:r>
      <w:r w:rsidR="005B15DC" w:rsidRPr="004D0F91">
        <w:rPr>
          <w:rFonts w:ascii="Tahoma" w:hAnsi="Tahoma" w:cs="Tahoma"/>
        </w:rPr>
        <w:t>7</w:t>
      </w:r>
      <w:r w:rsidRPr="004D0F91">
        <w:rPr>
          <w:rFonts w:ascii="Tahoma" w:hAnsi="Tahoma" w:cs="Tahoma"/>
        </w:rPr>
        <w:t xml:space="preserve">) koledarskih dni pred potekom roka za predložitev ponudb. Odgovori oziroma pojasnila bodo objavljeni na spletnem naslovu podjetja </w:t>
      </w:r>
      <w:r w:rsidR="004D0F91" w:rsidRPr="004D0F91">
        <w:rPr>
          <w:rFonts w:ascii="Tahoma" w:hAnsi="Tahoma" w:cs="Tahoma"/>
        </w:rPr>
        <w:t>JAVNO PODJETJE VODOVOD KANALIZACIJA SNAGA d.o.o.</w:t>
      </w:r>
      <w:r w:rsidRPr="004D0F91">
        <w:rPr>
          <w:rFonts w:ascii="Tahoma" w:hAnsi="Tahoma" w:cs="Tahoma"/>
        </w:rPr>
        <w:t xml:space="preserve"> (</w:t>
      </w:r>
      <w:hyperlink r:id="rId13" w:history="1">
        <w:r w:rsidR="004D0F91" w:rsidRPr="004D0F91">
          <w:rPr>
            <w:rStyle w:val="Hiperpovezava"/>
            <w:rFonts w:ascii="Tahoma" w:hAnsi="Tahoma" w:cs="Tahoma"/>
          </w:rPr>
          <w:t>https://www.vokasnaga.si/javna-narocila</w:t>
        </w:r>
      </w:hyperlink>
      <w:r w:rsidRPr="004D0F91">
        <w:rPr>
          <w:rFonts w:ascii="Tahoma" w:hAnsi="Tahoma" w:cs="Tahoma"/>
        </w:rPr>
        <w:t>) na mestu, kjer je objavljena razpisna dokumentacija ter na Portalu javnih naročil, najkasneje</w:t>
      </w:r>
      <w:r w:rsidR="00722C27" w:rsidRPr="004D0F91">
        <w:rPr>
          <w:rFonts w:ascii="Tahoma" w:hAnsi="Tahoma" w:cs="Tahoma"/>
        </w:rPr>
        <w:t xml:space="preserve"> </w:t>
      </w:r>
      <w:r w:rsidR="005B15DC" w:rsidRPr="004D0F91">
        <w:rPr>
          <w:rFonts w:ascii="Tahoma" w:hAnsi="Tahoma" w:cs="Tahoma"/>
        </w:rPr>
        <w:t>pet</w:t>
      </w:r>
      <w:r w:rsidR="00722C27" w:rsidRPr="004D0F91">
        <w:rPr>
          <w:rFonts w:ascii="Tahoma" w:hAnsi="Tahoma" w:cs="Tahoma"/>
        </w:rPr>
        <w:t xml:space="preserve"> </w:t>
      </w:r>
      <w:r w:rsidRPr="004D0F91">
        <w:rPr>
          <w:rFonts w:ascii="Tahoma" w:hAnsi="Tahoma" w:cs="Tahoma"/>
        </w:rPr>
        <w:t>(</w:t>
      </w:r>
      <w:r w:rsidR="005B15DC" w:rsidRPr="004D0F91">
        <w:rPr>
          <w:rFonts w:ascii="Tahoma" w:hAnsi="Tahoma" w:cs="Tahoma"/>
        </w:rPr>
        <w:t>5</w:t>
      </w:r>
      <w:r w:rsidRPr="004D0F91">
        <w:rPr>
          <w:rFonts w:ascii="Tahoma" w:hAnsi="Tahoma" w:cs="Tahoma"/>
        </w:rPr>
        <w:t>) koledarsk</w:t>
      </w:r>
      <w:r w:rsidR="005D2387" w:rsidRPr="004D0F91">
        <w:rPr>
          <w:rFonts w:ascii="Tahoma" w:hAnsi="Tahoma" w:cs="Tahoma"/>
        </w:rPr>
        <w:t>ih</w:t>
      </w:r>
      <w:r w:rsidRPr="004D0F91">
        <w:rPr>
          <w:rFonts w:ascii="Tahoma" w:hAnsi="Tahoma" w:cs="Tahoma"/>
        </w:rPr>
        <w:t xml:space="preserve"> dn</w:t>
      </w:r>
      <w:r w:rsidR="005D2387" w:rsidRPr="004D0F91">
        <w:rPr>
          <w:rFonts w:ascii="Tahoma" w:hAnsi="Tahoma" w:cs="Tahoma"/>
        </w:rPr>
        <w:t>i</w:t>
      </w:r>
      <w:r w:rsidR="00722C27" w:rsidRPr="004D0F91">
        <w:rPr>
          <w:rFonts w:ascii="Tahoma" w:hAnsi="Tahoma" w:cs="Tahoma"/>
        </w:rPr>
        <w:t xml:space="preserve"> </w:t>
      </w:r>
      <w:r w:rsidR="005D2387" w:rsidRPr="004D0F91">
        <w:rPr>
          <w:rFonts w:ascii="Tahoma" w:hAnsi="Tahoma" w:cs="Tahoma"/>
        </w:rPr>
        <w:t>pred rokom za oddajo ponudb</w:t>
      </w:r>
      <w:r w:rsidRPr="004D0F91">
        <w:rPr>
          <w:rFonts w:ascii="Tahoma" w:hAnsi="Tahoma" w:cs="Tahoma"/>
        </w:rPr>
        <w:t>, pod pogojem, da bo zahteva posredovana pravočasno</w:t>
      </w:r>
      <w:r w:rsidRPr="00147A7A">
        <w:rPr>
          <w:rFonts w:ascii="Tahoma" w:hAnsi="Tahoma"/>
        </w:rPr>
        <w:t>.</w:t>
      </w:r>
      <w:r>
        <w:rPr>
          <w:rFonts w:ascii="Tahoma" w:hAnsi="Tahoma"/>
        </w:rPr>
        <w:t xml:space="preserve"> Na drugače posredovane zahteve za dodatna pojasnila ali vprašanja naročnik ni dolžan odgovoriti.</w:t>
      </w:r>
    </w:p>
    <w:p w:rsidR="00623B62" w:rsidRDefault="00623B62" w:rsidP="00A50EFE">
      <w:pPr>
        <w:widowControl w:val="0"/>
        <w:jc w:val="both"/>
        <w:rPr>
          <w:rFonts w:ascii="Tahoma" w:hAnsi="Tahoma" w:cs="Tahoma"/>
          <w:color w:val="FF0000"/>
        </w:rPr>
      </w:pPr>
    </w:p>
    <w:p w:rsidR="007C70A1" w:rsidRPr="00542462" w:rsidRDefault="007C70A1" w:rsidP="00A50EFE">
      <w:pPr>
        <w:widowControl w:val="0"/>
        <w:numPr>
          <w:ilvl w:val="1"/>
          <w:numId w:val="2"/>
        </w:numPr>
        <w:jc w:val="both"/>
        <w:rPr>
          <w:rFonts w:ascii="Tahoma" w:hAnsi="Tahoma" w:cs="Tahoma"/>
          <w:b/>
        </w:rPr>
      </w:pPr>
      <w:r w:rsidRPr="00542462">
        <w:rPr>
          <w:rFonts w:ascii="Tahoma" w:hAnsi="Tahoma" w:cs="Tahoma"/>
          <w:b/>
        </w:rPr>
        <w:t>Variantna ponudba</w:t>
      </w:r>
    </w:p>
    <w:p w:rsidR="007C70A1" w:rsidRPr="00CE1BAD" w:rsidRDefault="007C70A1" w:rsidP="00A50EFE">
      <w:pPr>
        <w:pStyle w:val="BESEDILO"/>
        <w:keepLines w:val="0"/>
        <w:tabs>
          <w:tab w:val="clear" w:pos="2155"/>
        </w:tabs>
        <w:rPr>
          <w:rFonts w:ascii="Tahoma" w:hAnsi="Tahoma" w:cs="Tahoma"/>
          <w:kern w:val="0"/>
        </w:rPr>
      </w:pPr>
    </w:p>
    <w:p w:rsidR="00E34C6F" w:rsidRDefault="00E34C6F" w:rsidP="00A50EFE">
      <w:pPr>
        <w:pStyle w:val="BESEDILO"/>
        <w:keepLines w:val="0"/>
        <w:rPr>
          <w:rFonts w:ascii="Tahoma" w:hAnsi="Tahoma" w:cs="Tahoma"/>
        </w:rPr>
      </w:pPr>
      <w:r w:rsidRPr="004F2EA8">
        <w:rPr>
          <w:rFonts w:ascii="Tahoma" w:hAnsi="Tahoma" w:cs="Tahoma"/>
        </w:rPr>
        <w:t>Naročnik ne dopušča predložitve variantne ponudbe.</w:t>
      </w:r>
      <w:r>
        <w:rPr>
          <w:rFonts w:ascii="Tahoma" w:hAnsi="Tahoma" w:cs="Tahoma"/>
        </w:rPr>
        <w:t xml:space="preserve"> Naročnik bo ponudbo, </w:t>
      </w:r>
      <w:r w:rsidRPr="004F2EA8">
        <w:rPr>
          <w:rFonts w:ascii="Tahoma" w:hAnsi="Tahoma" w:cs="Tahoma"/>
        </w:rPr>
        <w:t xml:space="preserve">ki bo vsebovala variantno ponudbo, </w:t>
      </w:r>
      <w:r>
        <w:rPr>
          <w:rFonts w:ascii="Tahoma" w:hAnsi="Tahoma" w:cs="Tahoma"/>
        </w:rPr>
        <w:t>zavrnil kot nedopustno.</w:t>
      </w:r>
    </w:p>
    <w:p w:rsidR="008E187B" w:rsidRDefault="008E187B" w:rsidP="00A50EFE">
      <w:pPr>
        <w:widowControl w:val="0"/>
        <w:jc w:val="both"/>
        <w:rPr>
          <w:rFonts w:ascii="Tahoma" w:hAnsi="Tahoma" w:cs="Tahoma"/>
        </w:rPr>
      </w:pPr>
    </w:p>
    <w:p w:rsidR="00D6581C" w:rsidRDefault="00D6581C" w:rsidP="00A50EFE">
      <w:pPr>
        <w:widowControl w:val="0"/>
        <w:jc w:val="both"/>
        <w:rPr>
          <w:rFonts w:ascii="Tahoma" w:hAnsi="Tahoma" w:cs="Tahoma"/>
        </w:rPr>
      </w:pPr>
    </w:p>
    <w:p w:rsidR="00D6581C" w:rsidRDefault="00D6581C" w:rsidP="00A50EFE">
      <w:pPr>
        <w:widowControl w:val="0"/>
        <w:jc w:val="both"/>
        <w:rPr>
          <w:rFonts w:ascii="Tahoma" w:hAnsi="Tahoma" w:cs="Tahoma"/>
        </w:rPr>
      </w:pPr>
    </w:p>
    <w:p w:rsidR="00D6581C" w:rsidRDefault="00D6581C" w:rsidP="00A50EFE">
      <w:pPr>
        <w:widowControl w:val="0"/>
        <w:jc w:val="both"/>
        <w:rPr>
          <w:rFonts w:ascii="Tahoma" w:hAnsi="Tahoma" w:cs="Tahoma"/>
        </w:rPr>
      </w:pPr>
    </w:p>
    <w:p w:rsidR="00D6581C" w:rsidRDefault="00D6581C" w:rsidP="00A50EFE">
      <w:pPr>
        <w:widowControl w:val="0"/>
        <w:jc w:val="both"/>
        <w:rPr>
          <w:rFonts w:ascii="Tahoma" w:hAnsi="Tahoma" w:cs="Tahoma"/>
        </w:rPr>
      </w:pPr>
    </w:p>
    <w:p w:rsidR="00D6581C" w:rsidRDefault="00D6581C" w:rsidP="00A50EFE">
      <w:pPr>
        <w:widowControl w:val="0"/>
        <w:jc w:val="both"/>
        <w:rPr>
          <w:rFonts w:ascii="Tahoma" w:hAnsi="Tahoma" w:cs="Tahoma"/>
        </w:rPr>
      </w:pPr>
    </w:p>
    <w:p w:rsidR="007C70A1" w:rsidRPr="00542462" w:rsidRDefault="007C70A1" w:rsidP="00A50EFE">
      <w:pPr>
        <w:widowControl w:val="0"/>
        <w:numPr>
          <w:ilvl w:val="1"/>
          <w:numId w:val="2"/>
        </w:numPr>
        <w:jc w:val="both"/>
        <w:rPr>
          <w:rFonts w:ascii="Tahoma" w:hAnsi="Tahoma" w:cs="Tahoma"/>
          <w:b/>
        </w:rPr>
      </w:pPr>
      <w:r w:rsidRPr="00542462">
        <w:rPr>
          <w:rFonts w:ascii="Tahoma" w:hAnsi="Tahoma" w:cs="Tahoma"/>
          <w:b/>
        </w:rPr>
        <w:lastRenderedPageBreak/>
        <w:t>Predložitev ponudbe</w:t>
      </w:r>
    </w:p>
    <w:p w:rsidR="007C70A1" w:rsidRPr="00CE1BAD" w:rsidRDefault="007C70A1" w:rsidP="00A50EFE">
      <w:pPr>
        <w:widowControl w:val="0"/>
        <w:jc w:val="both"/>
        <w:rPr>
          <w:rFonts w:ascii="Tahoma" w:hAnsi="Tahoma" w:cs="Tahoma"/>
          <w:b/>
        </w:rPr>
      </w:pPr>
    </w:p>
    <w:p w:rsidR="00204F4A" w:rsidRPr="00C5493C" w:rsidRDefault="007C70A1" w:rsidP="00A50EFE">
      <w:pPr>
        <w:pStyle w:val="Telobesedila3"/>
        <w:widowControl w:val="0"/>
        <w:tabs>
          <w:tab w:val="clear" w:pos="142"/>
        </w:tabs>
        <w:rPr>
          <w:rFonts w:ascii="Tahoma" w:hAnsi="Tahoma" w:cs="Tahoma"/>
          <w:lang w:val="sl-SI"/>
        </w:rPr>
      </w:pPr>
      <w:r w:rsidRPr="00C5493C">
        <w:rPr>
          <w:rFonts w:ascii="Tahoma" w:hAnsi="Tahoma" w:cs="Tahoma"/>
        </w:rPr>
        <w:t>Ponudnik nosi vse stroške p</w:t>
      </w:r>
      <w:r w:rsidR="004244F8" w:rsidRPr="00C5493C">
        <w:rPr>
          <w:rFonts w:ascii="Tahoma" w:hAnsi="Tahoma" w:cs="Tahoma"/>
        </w:rPr>
        <w:t xml:space="preserve">riprave in predložitve ponudbe. </w:t>
      </w:r>
      <w:r w:rsidRPr="00C5493C">
        <w:rPr>
          <w:rFonts w:ascii="Tahoma" w:hAnsi="Tahoma" w:cs="Tahoma"/>
        </w:rPr>
        <w:t xml:space="preserve">Rok za predložitev ponudbe je </w:t>
      </w:r>
      <w:r w:rsidR="00FC5459">
        <w:rPr>
          <w:rFonts w:ascii="Tahoma" w:hAnsi="Tahoma" w:cs="Tahoma"/>
          <w:b/>
          <w:lang w:val="sl-SI"/>
        </w:rPr>
        <w:t>2</w:t>
      </w:r>
      <w:bookmarkStart w:id="6" w:name="_GoBack"/>
      <w:bookmarkEnd w:id="6"/>
      <w:r w:rsidR="009E48B6">
        <w:rPr>
          <w:rFonts w:ascii="Tahoma" w:hAnsi="Tahoma" w:cs="Tahoma"/>
          <w:b/>
          <w:lang w:val="sl-SI"/>
        </w:rPr>
        <w:t>2</w:t>
      </w:r>
      <w:r w:rsidR="008E187B" w:rsidRPr="00C5493C">
        <w:rPr>
          <w:rFonts w:ascii="Tahoma" w:hAnsi="Tahoma" w:cs="Tahoma"/>
          <w:b/>
          <w:lang w:val="sl-SI"/>
        </w:rPr>
        <w:t>.</w:t>
      </w:r>
      <w:r w:rsidR="00C5493C" w:rsidRPr="00C5493C">
        <w:rPr>
          <w:rFonts w:ascii="Tahoma" w:hAnsi="Tahoma" w:cs="Tahoma"/>
          <w:b/>
          <w:lang w:val="sl-SI"/>
        </w:rPr>
        <w:t>0</w:t>
      </w:r>
      <w:r w:rsidR="009E48B6">
        <w:rPr>
          <w:rFonts w:ascii="Tahoma" w:hAnsi="Tahoma" w:cs="Tahoma"/>
          <w:b/>
          <w:lang w:val="sl-SI"/>
        </w:rPr>
        <w:t>6</w:t>
      </w:r>
      <w:r w:rsidR="008E187B" w:rsidRPr="00C5493C">
        <w:rPr>
          <w:rFonts w:ascii="Tahoma" w:hAnsi="Tahoma" w:cs="Tahoma"/>
          <w:b/>
          <w:lang w:val="sl-SI"/>
        </w:rPr>
        <w:t>.</w:t>
      </w:r>
      <w:r w:rsidR="00DC07C4" w:rsidRPr="00C5493C">
        <w:rPr>
          <w:rFonts w:ascii="Tahoma" w:hAnsi="Tahoma" w:cs="Tahoma"/>
          <w:b/>
          <w:lang w:val="sl-SI"/>
        </w:rPr>
        <w:t>20</w:t>
      </w:r>
      <w:r w:rsidR="009E48B6">
        <w:rPr>
          <w:rFonts w:ascii="Tahoma" w:hAnsi="Tahoma" w:cs="Tahoma"/>
          <w:b/>
          <w:lang w:val="sl-SI"/>
        </w:rPr>
        <w:t>20</w:t>
      </w:r>
      <w:r w:rsidRPr="00C5493C">
        <w:rPr>
          <w:rFonts w:ascii="Tahoma" w:hAnsi="Tahoma" w:cs="Tahoma"/>
        </w:rPr>
        <w:t xml:space="preserve"> do </w:t>
      </w:r>
      <w:r w:rsidRPr="00C5493C">
        <w:rPr>
          <w:rFonts w:ascii="Tahoma" w:hAnsi="Tahoma" w:cs="Tahoma"/>
          <w:b/>
          <w:noProof/>
        </w:rPr>
        <w:t>10:00</w:t>
      </w:r>
      <w:r w:rsidRPr="00C5493C">
        <w:rPr>
          <w:rFonts w:ascii="Tahoma" w:hAnsi="Tahoma" w:cs="Tahoma"/>
        </w:rPr>
        <w:t xml:space="preserve"> </w:t>
      </w:r>
      <w:r w:rsidRPr="00C5493C">
        <w:rPr>
          <w:rFonts w:ascii="Tahoma" w:hAnsi="Tahoma" w:cs="Tahoma"/>
          <w:b/>
        </w:rPr>
        <w:t>ure</w:t>
      </w:r>
      <w:r w:rsidR="001E6702" w:rsidRPr="00C5493C">
        <w:rPr>
          <w:rFonts w:ascii="Tahoma" w:hAnsi="Tahoma" w:cs="Tahoma"/>
          <w:lang w:val="sl-SI"/>
        </w:rPr>
        <w:t xml:space="preserve">. </w:t>
      </w:r>
      <w:r w:rsidR="00F27ADC" w:rsidRPr="00C5493C">
        <w:rPr>
          <w:rFonts w:ascii="Tahoma" w:hAnsi="Tahoma" w:cs="Tahoma"/>
          <w:lang w:val="sl-SI"/>
        </w:rPr>
        <w:t xml:space="preserve"> </w:t>
      </w:r>
    </w:p>
    <w:p w:rsidR="00EB607A" w:rsidRPr="00C5493C" w:rsidRDefault="00EB607A" w:rsidP="00A50EFE">
      <w:pPr>
        <w:widowControl w:val="0"/>
        <w:jc w:val="both"/>
        <w:rPr>
          <w:rFonts w:ascii="Tahoma" w:hAnsi="Tahoma" w:cs="Tahoma"/>
        </w:rPr>
      </w:pPr>
    </w:p>
    <w:p w:rsidR="001E6702" w:rsidRPr="00C5493C" w:rsidRDefault="001E6702" w:rsidP="00A50EFE">
      <w:pPr>
        <w:widowControl w:val="0"/>
        <w:tabs>
          <w:tab w:val="left" w:pos="142"/>
        </w:tabs>
        <w:jc w:val="both"/>
        <w:rPr>
          <w:rFonts w:ascii="Tahoma" w:hAnsi="Tahoma" w:cs="Tahoma"/>
        </w:rPr>
      </w:pPr>
      <w:r w:rsidRPr="00C5493C">
        <w:rPr>
          <w:rFonts w:ascii="Tahoma" w:hAnsi="Tahoma" w:cs="Tahoma"/>
          <w:lang w:val="x-none"/>
        </w:rPr>
        <w:t xml:space="preserve">Ponudniki morajo ponudbe predložiti v informacijski sistem e-JN na spletnem naslovu </w:t>
      </w:r>
      <w:hyperlink r:id="rId14" w:history="1">
        <w:r w:rsidRPr="00C5493C">
          <w:rPr>
            <w:rFonts w:ascii="Tahoma" w:hAnsi="Tahoma" w:cs="Tahoma"/>
            <w:color w:val="0000FF"/>
            <w:u w:val="single"/>
            <w:lang w:val="x-none"/>
          </w:rPr>
          <w:t>https://ejn.gov.si/eJN2</w:t>
        </w:r>
      </w:hyperlink>
      <w:r w:rsidRPr="00C5493C">
        <w:rPr>
          <w:rFonts w:ascii="Tahoma" w:hAnsi="Tahoma" w:cs="Tahoma"/>
        </w:rPr>
        <w:t xml:space="preserve">, v skladu </w:t>
      </w:r>
      <w:r w:rsidRPr="00C5493C">
        <w:rPr>
          <w:rFonts w:ascii="Tahoma" w:hAnsi="Tahoma" w:cs="Tahoma"/>
          <w:u w:val="single"/>
        </w:rPr>
        <w:t xml:space="preserve">s </w:t>
      </w:r>
      <w:r w:rsidRPr="00C5493C">
        <w:rPr>
          <w:rFonts w:ascii="Tahoma" w:hAnsi="Tahoma" w:cs="Tahoma"/>
          <w:b/>
          <w:u w:val="single"/>
        </w:rPr>
        <w:t>poglavjem 6</w:t>
      </w:r>
      <w:r w:rsidRPr="00C5493C">
        <w:rPr>
          <w:rFonts w:ascii="Tahoma" w:hAnsi="Tahoma" w:cs="Tahoma"/>
          <w:u w:val="single"/>
        </w:rPr>
        <w:t xml:space="preserve"> te razpisne dokumentacije</w:t>
      </w:r>
      <w:r w:rsidRPr="00C5493C">
        <w:rPr>
          <w:rFonts w:ascii="Tahoma" w:hAnsi="Tahoma" w:cs="Tahoma"/>
        </w:rPr>
        <w:t>.</w:t>
      </w:r>
    </w:p>
    <w:p w:rsidR="001E6702" w:rsidRPr="00C5493C" w:rsidRDefault="001E6702" w:rsidP="00A50EFE">
      <w:pPr>
        <w:widowControl w:val="0"/>
        <w:jc w:val="both"/>
        <w:rPr>
          <w:rFonts w:ascii="Tahoma" w:hAnsi="Tahoma" w:cs="Tahoma"/>
        </w:rPr>
      </w:pPr>
    </w:p>
    <w:p w:rsidR="007C70A1" w:rsidRPr="00C5493C" w:rsidRDefault="001E6702" w:rsidP="00A50EFE">
      <w:pPr>
        <w:widowControl w:val="0"/>
        <w:numPr>
          <w:ilvl w:val="1"/>
          <w:numId w:val="2"/>
        </w:numPr>
        <w:jc w:val="both"/>
        <w:rPr>
          <w:rFonts w:ascii="Tahoma" w:hAnsi="Tahoma" w:cs="Tahoma"/>
          <w:b/>
        </w:rPr>
      </w:pPr>
      <w:r w:rsidRPr="00C5493C">
        <w:rPr>
          <w:rFonts w:ascii="Tahoma" w:hAnsi="Tahoma" w:cs="Tahoma"/>
          <w:b/>
        </w:rPr>
        <w:t>Informacije v zvezi z odpiranjem ponudb</w:t>
      </w:r>
    </w:p>
    <w:p w:rsidR="006E0A56" w:rsidRPr="00C5493C" w:rsidRDefault="006E0A56" w:rsidP="00A50EFE">
      <w:pPr>
        <w:widowControl w:val="0"/>
        <w:jc w:val="both"/>
        <w:rPr>
          <w:rFonts w:ascii="Tahoma" w:hAnsi="Tahoma" w:cs="Tahoma"/>
          <w:b/>
        </w:rPr>
      </w:pPr>
    </w:p>
    <w:p w:rsidR="001E6702" w:rsidRPr="00ED4C1E" w:rsidRDefault="001E6702" w:rsidP="00A50EFE">
      <w:pPr>
        <w:widowControl w:val="0"/>
        <w:jc w:val="both"/>
        <w:rPr>
          <w:rFonts w:ascii="Tahoma" w:hAnsi="Tahoma" w:cs="Tahoma"/>
        </w:rPr>
      </w:pPr>
      <w:r w:rsidRPr="00C5493C">
        <w:rPr>
          <w:rFonts w:ascii="Tahoma" w:hAnsi="Tahoma" w:cs="Tahoma"/>
        </w:rPr>
        <w:t xml:space="preserve">Odpiranje ponudb bo potekalo avtomatično v informacijskem sistemu e-JN dne </w:t>
      </w:r>
      <w:r w:rsidR="00FC5459">
        <w:rPr>
          <w:rFonts w:ascii="Tahoma" w:hAnsi="Tahoma" w:cs="Tahoma"/>
          <w:b/>
        </w:rPr>
        <w:t>2</w:t>
      </w:r>
      <w:r w:rsidR="009E48B6">
        <w:rPr>
          <w:rFonts w:ascii="Tahoma" w:hAnsi="Tahoma" w:cs="Tahoma"/>
          <w:b/>
        </w:rPr>
        <w:t>2</w:t>
      </w:r>
      <w:r w:rsidR="008E187B" w:rsidRPr="00C5493C">
        <w:rPr>
          <w:rFonts w:ascii="Tahoma" w:hAnsi="Tahoma" w:cs="Tahoma"/>
          <w:b/>
        </w:rPr>
        <w:t>.</w:t>
      </w:r>
      <w:r w:rsidR="00C5493C" w:rsidRPr="00C5493C">
        <w:rPr>
          <w:rFonts w:ascii="Tahoma" w:hAnsi="Tahoma" w:cs="Tahoma"/>
          <w:b/>
        </w:rPr>
        <w:t>0</w:t>
      </w:r>
      <w:r w:rsidR="00D6581C">
        <w:rPr>
          <w:rFonts w:ascii="Tahoma" w:hAnsi="Tahoma" w:cs="Tahoma"/>
          <w:b/>
        </w:rPr>
        <w:t>6</w:t>
      </w:r>
      <w:r w:rsidR="00D12766" w:rsidRPr="00C5493C">
        <w:rPr>
          <w:rFonts w:ascii="Tahoma" w:hAnsi="Tahoma" w:cs="Tahoma"/>
          <w:b/>
        </w:rPr>
        <w:t>.20</w:t>
      </w:r>
      <w:r w:rsidR="009E48B6">
        <w:rPr>
          <w:rFonts w:ascii="Tahoma" w:hAnsi="Tahoma" w:cs="Tahoma"/>
          <w:b/>
        </w:rPr>
        <w:t>20</w:t>
      </w:r>
      <w:r w:rsidR="00D12766" w:rsidRPr="00C5493C">
        <w:rPr>
          <w:rFonts w:ascii="Tahoma" w:hAnsi="Tahoma" w:cs="Tahoma"/>
        </w:rPr>
        <w:t xml:space="preserve"> </w:t>
      </w:r>
      <w:r w:rsidRPr="00C5493C">
        <w:rPr>
          <w:rFonts w:ascii="Tahoma" w:hAnsi="Tahoma" w:cs="Tahoma"/>
        </w:rPr>
        <w:t xml:space="preserve">in se bo začelo </w:t>
      </w:r>
      <w:r w:rsidRPr="00C5493C">
        <w:rPr>
          <w:rFonts w:ascii="Tahoma" w:hAnsi="Tahoma" w:cs="Tahoma"/>
          <w:b/>
        </w:rPr>
        <w:t>ob 10:30 uri</w:t>
      </w:r>
      <w:r w:rsidRPr="00C5493C">
        <w:rPr>
          <w:rFonts w:ascii="Tahoma" w:hAnsi="Tahoma" w:cs="Tahoma"/>
        </w:rPr>
        <w:t xml:space="preserve"> na spletnem naslovu </w:t>
      </w:r>
      <w:hyperlink r:id="rId15" w:history="1">
        <w:r w:rsidRPr="00C5493C">
          <w:rPr>
            <w:rStyle w:val="Hiperpovezava"/>
            <w:rFonts w:ascii="Tahoma" w:hAnsi="Tahoma" w:cs="Tahoma"/>
          </w:rPr>
          <w:t>https://ejn.gov.si/eJN2</w:t>
        </w:r>
      </w:hyperlink>
      <w:r w:rsidRPr="00C5493C">
        <w:rPr>
          <w:rFonts w:ascii="Tahoma" w:hAnsi="Tahoma" w:cs="Tahoma"/>
        </w:rPr>
        <w:t>.</w:t>
      </w:r>
      <w:r w:rsidRPr="00ED4C1E">
        <w:rPr>
          <w:rFonts w:ascii="Tahoma" w:hAnsi="Tahoma" w:cs="Tahoma"/>
        </w:rPr>
        <w:t xml:space="preserve"> </w:t>
      </w:r>
    </w:p>
    <w:p w:rsidR="001E6702" w:rsidRPr="00ED4C1E" w:rsidRDefault="001E6702" w:rsidP="00A50EFE">
      <w:pPr>
        <w:widowControl w:val="0"/>
        <w:jc w:val="both"/>
        <w:rPr>
          <w:rFonts w:ascii="Tahoma" w:hAnsi="Tahoma" w:cs="Tahoma"/>
        </w:rPr>
      </w:pPr>
    </w:p>
    <w:p w:rsidR="001E6702" w:rsidRPr="00ED4C1E" w:rsidRDefault="001E6702" w:rsidP="00A50EFE">
      <w:pPr>
        <w:widowControl w:val="0"/>
        <w:jc w:val="both"/>
        <w:rPr>
          <w:rFonts w:ascii="Tahoma" w:hAnsi="Tahoma" w:cs="Tahoma"/>
        </w:rPr>
      </w:pPr>
      <w:r w:rsidRPr="00ED4C1E">
        <w:rPr>
          <w:rFonts w:ascii="Tahoma" w:hAnsi="Tahoma" w:cs="Tahoma"/>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60 minut. Ponudniki, ki so oddali ponudbe, imajo te podatke v informacijskem sistemu e-JN na razpolago v razdelku »Zapisnik o odpiranju ponudb«. </w:t>
      </w:r>
    </w:p>
    <w:p w:rsidR="007C70A1" w:rsidRPr="00CE1BAD" w:rsidRDefault="007C70A1" w:rsidP="00A50EFE">
      <w:pPr>
        <w:widowControl w:val="0"/>
        <w:rPr>
          <w:rFonts w:ascii="Tahoma" w:hAnsi="Tahoma" w:cs="Tahoma"/>
        </w:rPr>
      </w:pPr>
    </w:p>
    <w:p w:rsidR="00E34C6F" w:rsidRPr="004F2EA8" w:rsidRDefault="00E34C6F" w:rsidP="00A50EFE">
      <w:pPr>
        <w:widowControl w:val="0"/>
        <w:numPr>
          <w:ilvl w:val="1"/>
          <w:numId w:val="2"/>
        </w:numPr>
        <w:jc w:val="both"/>
        <w:rPr>
          <w:rFonts w:ascii="Tahoma" w:hAnsi="Tahoma" w:cs="Tahoma"/>
          <w:b/>
        </w:rPr>
      </w:pPr>
      <w:r w:rsidRPr="004F2EA8">
        <w:rPr>
          <w:rFonts w:ascii="Tahoma" w:hAnsi="Tahoma" w:cs="Tahoma"/>
          <w:b/>
        </w:rPr>
        <w:t>Pregled in ocenjevanje ponudb</w:t>
      </w:r>
    </w:p>
    <w:p w:rsidR="00E34C6F" w:rsidRDefault="00E34C6F" w:rsidP="00A50EFE">
      <w:pPr>
        <w:widowControl w:val="0"/>
        <w:rPr>
          <w:rFonts w:ascii="Tahoma" w:hAnsi="Tahoma" w:cs="Tahoma"/>
        </w:rPr>
      </w:pPr>
    </w:p>
    <w:p w:rsidR="00E34C6F" w:rsidRPr="00DF3A28" w:rsidRDefault="00E34C6F" w:rsidP="00A50EFE">
      <w:pPr>
        <w:widowControl w:val="0"/>
        <w:jc w:val="both"/>
        <w:rPr>
          <w:rFonts w:ascii="Tahoma" w:hAnsi="Tahoma" w:cs="Tahoma"/>
        </w:rPr>
      </w:pPr>
      <w:r w:rsidRPr="004F2EA8">
        <w:rPr>
          <w:rFonts w:ascii="Tahoma" w:hAnsi="Tahoma" w:cs="Tahoma"/>
        </w:rPr>
        <w:t xml:space="preserve">Naročnik </w:t>
      </w:r>
      <w:r>
        <w:rPr>
          <w:rFonts w:ascii="Tahoma" w:hAnsi="Tahoma" w:cs="Tahoma"/>
        </w:rPr>
        <w:t xml:space="preserve">bo </w:t>
      </w:r>
      <w:r w:rsidRPr="004F2EA8">
        <w:rPr>
          <w:rFonts w:ascii="Tahoma" w:hAnsi="Tahoma" w:cs="Tahoma"/>
        </w:rPr>
        <w:t>pred oddajo javnega naročila preveri</w:t>
      </w:r>
      <w:r>
        <w:rPr>
          <w:rFonts w:ascii="Tahoma" w:hAnsi="Tahoma" w:cs="Tahoma"/>
        </w:rPr>
        <w:t>l</w:t>
      </w:r>
      <w:r w:rsidRPr="004F2EA8">
        <w:rPr>
          <w:rFonts w:ascii="Tahoma" w:hAnsi="Tahoma" w:cs="Tahoma"/>
        </w:rPr>
        <w:t xml:space="preserve"> obstoj in vsebino podatkov oziroma drugih navedb iz ponudbe ponudnika, kateremu se je odločil oddati javno naročilo.</w:t>
      </w:r>
      <w:r>
        <w:rPr>
          <w:rFonts w:ascii="Tahoma" w:hAnsi="Tahoma" w:cs="Tahoma"/>
        </w:rPr>
        <w:t xml:space="preserve"> </w:t>
      </w:r>
      <w:r w:rsidRPr="00DF3A28">
        <w:rPr>
          <w:rFonts w:ascii="Tahoma" w:hAnsi="Tahoma" w:cs="Tahoma"/>
        </w:rPr>
        <w:t>Naročnik bo opravil pregled in ocenjevanje ponudb ter javno naročilo oddal na način, kot je opredeljeno v določilih 89. člena ZJN-3.</w:t>
      </w:r>
    </w:p>
    <w:p w:rsidR="001D5105" w:rsidRDefault="001D5105" w:rsidP="00A50EFE">
      <w:pPr>
        <w:widowControl w:val="0"/>
        <w:ind w:right="56"/>
        <w:jc w:val="both"/>
        <w:rPr>
          <w:rFonts w:ascii="Tahoma" w:hAnsi="Tahoma" w:cs="Tahoma"/>
        </w:rPr>
      </w:pPr>
    </w:p>
    <w:p w:rsidR="00391627" w:rsidRPr="00542462" w:rsidRDefault="00634ABD" w:rsidP="00A50EFE">
      <w:pPr>
        <w:widowControl w:val="0"/>
        <w:numPr>
          <w:ilvl w:val="1"/>
          <w:numId w:val="2"/>
        </w:numPr>
        <w:jc w:val="both"/>
        <w:rPr>
          <w:rFonts w:ascii="Tahoma" w:hAnsi="Tahoma" w:cs="Tahoma"/>
          <w:b/>
        </w:rPr>
      </w:pPr>
      <w:r w:rsidRPr="00542462">
        <w:rPr>
          <w:rFonts w:ascii="Tahoma" w:hAnsi="Tahoma" w:cs="Tahoma"/>
          <w:b/>
        </w:rPr>
        <w:t xml:space="preserve">Opredelitev postopka </w:t>
      </w:r>
    </w:p>
    <w:p w:rsidR="007464D7" w:rsidRPr="007464D7" w:rsidRDefault="007464D7" w:rsidP="00A50EFE">
      <w:pPr>
        <w:widowControl w:val="0"/>
        <w:jc w:val="both"/>
        <w:rPr>
          <w:rFonts w:ascii="Tahoma" w:hAnsi="Tahoma" w:cs="Tahoma"/>
          <w:b/>
          <w:highlight w:val="yellow"/>
        </w:rPr>
      </w:pPr>
    </w:p>
    <w:p w:rsidR="00E34C6F" w:rsidRDefault="00E34C6F" w:rsidP="00A50EFE">
      <w:pPr>
        <w:pStyle w:val="Telobesedila"/>
        <w:rPr>
          <w:rFonts w:ascii="Tahoma" w:hAnsi="Tahoma" w:cs="Tahoma"/>
        </w:rPr>
      </w:pPr>
      <w:bookmarkStart w:id="7" w:name="_Toc116720524"/>
      <w:bookmarkStart w:id="8" w:name="_Toc116720588"/>
      <w:bookmarkStart w:id="9" w:name="_Toc116783499"/>
      <w:bookmarkStart w:id="10" w:name="_Toc116792933"/>
      <w:bookmarkStart w:id="11" w:name="_Toc136417505"/>
      <w:r>
        <w:rPr>
          <w:rFonts w:ascii="Tahoma" w:hAnsi="Tahoma" w:cs="Tahoma"/>
          <w:b w:val="0"/>
        </w:rPr>
        <w:t>Naročnik izvaja javno naročilo po postopku</w:t>
      </w:r>
      <w:r>
        <w:rPr>
          <w:rFonts w:ascii="Tahoma" w:hAnsi="Tahoma" w:cs="Tahoma"/>
          <w:b w:val="0"/>
          <w:lang w:val="sl-SI"/>
        </w:rPr>
        <w:t xml:space="preserve"> naročila male vrednosti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47.</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3</w:t>
      </w:r>
      <w:r>
        <w:rPr>
          <w:rFonts w:ascii="Tahoma" w:hAnsi="Tahoma" w:cs="Tahoma"/>
          <w:b w:val="0"/>
        </w:rPr>
        <w:t xml:space="preserve">. </w:t>
      </w:r>
      <w:r w:rsidRPr="00DA1902">
        <w:rPr>
          <w:rFonts w:ascii="Tahoma" w:hAnsi="Tahoma" w:cs="Tahoma"/>
          <w:b w:val="0"/>
        </w:rPr>
        <w:t>Naročnik bo o vseh odločitvah v skladu s 90. členom ZJN-3 obvestil ponudnike na način, da bo podpisano odločitev iz tega člena objavil na portalu javnih naročil.</w:t>
      </w:r>
      <w:r>
        <w:rPr>
          <w:rFonts w:ascii="Tahoma" w:hAnsi="Tahoma" w:cs="Tahoma"/>
        </w:rPr>
        <w:t xml:space="preserve"> </w:t>
      </w:r>
    </w:p>
    <w:p w:rsidR="0073174F" w:rsidRPr="00C35E35" w:rsidRDefault="0073174F" w:rsidP="00A50EFE">
      <w:pPr>
        <w:widowControl w:val="0"/>
        <w:jc w:val="both"/>
        <w:rPr>
          <w:rFonts w:ascii="Tahoma" w:hAnsi="Tahoma" w:cs="Tahoma"/>
        </w:rPr>
      </w:pPr>
    </w:p>
    <w:p w:rsidR="00E34C6F" w:rsidRDefault="00F27ADC" w:rsidP="00A50EFE">
      <w:pPr>
        <w:widowControl w:val="0"/>
        <w:numPr>
          <w:ilvl w:val="1"/>
          <w:numId w:val="2"/>
        </w:numPr>
        <w:jc w:val="both"/>
        <w:rPr>
          <w:rFonts w:ascii="Tahoma" w:hAnsi="Tahoma" w:cs="Tahoma"/>
          <w:b/>
        </w:rPr>
      </w:pPr>
      <w:r>
        <w:rPr>
          <w:rFonts w:ascii="Tahoma" w:hAnsi="Tahoma" w:cs="Tahoma"/>
          <w:b/>
        </w:rPr>
        <w:t>Pogodba</w:t>
      </w:r>
    </w:p>
    <w:p w:rsidR="00E34C6F" w:rsidRDefault="00E34C6F" w:rsidP="00A50EFE">
      <w:pPr>
        <w:widowControl w:val="0"/>
        <w:ind w:left="720"/>
        <w:jc w:val="both"/>
        <w:rPr>
          <w:rFonts w:ascii="Tahoma" w:hAnsi="Tahoma" w:cs="Tahoma"/>
          <w:b/>
        </w:rPr>
      </w:pPr>
    </w:p>
    <w:p w:rsidR="00E34C6F" w:rsidRDefault="00F27ADC" w:rsidP="00A50EFE">
      <w:pPr>
        <w:widowControl w:val="0"/>
        <w:jc w:val="both"/>
        <w:rPr>
          <w:rFonts w:ascii="Tahoma" w:hAnsi="Tahoma" w:cs="Tahoma"/>
        </w:rPr>
      </w:pPr>
      <w:r>
        <w:rPr>
          <w:rFonts w:ascii="Tahoma" w:hAnsi="Tahoma" w:cs="Tahoma"/>
        </w:rPr>
        <w:t>Pogodbo</w:t>
      </w:r>
      <w:r w:rsidR="00E34C6F">
        <w:rPr>
          <w:rFonts w:ascii="Tahoma" w:hAnsi="Tahoma" w:cs="Tahoma"/>
        </w:rPr>
        <w:t xml:space="preserve"> z izbranim ponudnikom bo podpisal zakoniti zastopnik naročnika.</w:t>
      </w:r>
    </w:p>
    <w:p w:rsidR="00E34C6F" w:rsidRDefault="00E34C6F" w:rsidP="00A50EFE">
      <w:pPr>
        <w:widowControl w:val="0"/>
        <w:jc w:val="both"/>
        <w:rPr>
          <w:rFonts w:ascii="Tahoma" w:hAnsi="Tahoma" w:cs="Tahoma"/>
        </w:rPr>
      </w:pPr>
    </w:p>
    <w:p w:rsidR="00E34C6F" w:rsidRDefault="00F27ADC" w:rsidP="00A50EFE">
      <w:pPr>
        <w:widowControl w:val="0"/>
        <w:jc w:val="both"/>
        <w:rPr>
          <w:rFonts w:ascii="Tahoma" w:hAnsi="Tahoma" w:cs="Tahoma"/>
        </w:rPr>
      </w:pPr>
      <w:r>
        <w:rPr>
          <w:rFonts w:ascii="Tahoma" w:hAnsi="Tahoma" w:cs="Tahoma"/>
        </w:rPr>
        <w:t xml:space="preserve">Pogodba </w:t>
      </w:r>
      <w:r w:rsidR="00E34C6F" w:rsidRPr="00E13BD7">
        <w:rPr>
          <w:rFonts w:ascii="Tahoma" w:hAnsi="Tahoma" w:cs="Tahoma"/>
        </w:rPr>
        <w:t>se bo pred podpisom vsebinsko prilagodil</w:t>
      </w:r>
      <w:r>
        <w:rPr>
          <w:rFonts w:ascii="Tahoma" w:hAnsi="Tahoma" w:cs="Tahoma"/>
        </w:rPr>
        <w:t>a</w:t>
      </w:r>
      <w:r w:rsidR="00E34C6F" w:rsidRPr="00E13BD7">
        <w:rPr>
          <w:rFonts w:ascii="Tahoma" w:hAnsi="Tahoma" w:cs="Tahoma"/>
        </w:rPr>
        <w:t xml:space="preserve"> </w:t>
      </w:r>
      <w:r w:rsidR="00E34C6F">
        <w:rPr>
          <w:rFonts w:ascii="Tahoma" w:hAnsi="Tahoma" w:cs="Tahoma"/>
        </w:rPr>
        <w:t xml:space="preserve">le </w:t>
      </w:r>
      <w:r w:rsidR="00E34C6F" w:rsidRPr="00E13BD7">
        <w:rPr>
          <w:rFonts w:ascii="Tahoma" w:hAnsi="Tahoma" w:cs="Tahoma"/>
        </w:rPr>
        <w:t>glede na to, ali bo izbrani ponudnik predložil</w:t>
      </w:r>
      <w:r w:rsidR="00E34C6F">
        <w:rPr>
          <w:rFonts w:ascii="Tahoma" w:hAnsi="Tahoma" w:cs="Tahoma"/>
        </w:rPr>
        <w:t xml:space="preserve"> </w:t>
      </w:r>
      <w:r w:rsidR="00E34C6F" w:rsidRPr="00E13BD7">
        <w:rPr>
          <w:rFonts w:ascii="Tahoma" w:hAnsi="Tahoma" w:cs="Tahoma"/>
        </w:rPr>
        <w:t>skupno ponudbo, prijavil sodelovanje podizvajalcev in podobno.</w:t>
      </w:r>
    </w:p>
    <w:p w:rsidR="00E34C6F" w:rsidRDefault="00E34C6F" w:rsidP="00A50EFE">
      <w:pPr>
        <w:widowControl w:val="0"/>
        <w:jc w:val="both"/>
        <w:rPr>
          <w:rFonts w:ascii="Tahoma" w:hAnsi="Tahoma" w:cs="Tahoma"/>
        </w:rPr>
      </w:pPr>
    </w:p>
    <w:p w:rsidR="00E34C6F" w:rsidRDefault="00E34C6F" w:rsidP="00A50EFE">
      <w:pPr>
        <w:widowControl w:val="0"/>
        <w:jc w:val="both"/>
        <w:rPr>
          <w:rFonts w:ascii="Tahoma" w:hAnsi="Tahoma" w:cs="Tahoma"/>
        </w:rPr>
      </w:pPr>
      <w:r w:rsidRPr="00E13BD7">
        <w:rPr>
          <w:rFonts w:ascii="Tahoma" w:hAnsi="Tahoma" w:cs="Tahoma"/>
        </w:rPr>
        <w:t>V skladu s šestim odstavkom 14. člena Zakona o integriteti in preprečevanju korupcije (Ur</w:t>
      </w:r>
      <w:r>
        <w:rPr>
          <w:rFonts w:ascii="Tahoma" w:hAnsi="Tahoma" w:cs="Tahoma"/>
        </w:rPr>
        <w:t>.</w:t>
      </w:r>
      <w:r w:rsidRPr="00E13BD7">
        <w:rPr>
          <w:rFonts w:ascii="Tahoma" w:hAnsi="Tahoma" w:cs="Tahoma"/>
        </w:rPr>
        <w:t xml:space="preserve"> l</w:t>
      </w:r>
      <w:r>
        <w:rPr>
          <w:rFonts w:ascii="Tahoma" w:hAnsi="Tahoma" w:cs="Tahoma"/>
        </w:rPr>
        <w:t>.</w:t>
      </w:r>
      <w:r w:rsidRPr="00E13BD7">
        <w:rPr>
          <w:rFonts w:ascii="Tahoma" w:hAnsi="Tahoma" w:cs="Tahoma"/>
        </w:rPr>
        <w:t xml:space="preserve"> RS, št. 69/11-UPB2; v nadaljevanju ZIntPK) je dolžan izbrani ponudnik na poziv naročnika, pred podpisom </w:t>
      </w:r>
      <w:r w:rsidR="00F27ADC">
        <w:rPr>
          <w:rFonts w:ascii="Tahoma" w:hAnsi="Tahoma" w:cs="Tahoma"/>
        </w:rPr>
        <w:t>pogodbe</w:t>
      </w:r>
      <w:r w:rsidRPr="00E13BD7">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Pr>
          <w:rFonts w:ascii="Tahoma" w:hAnsi="Tahoma" w:cs="Tahoma"/>
        </w:rPr>
        <w:t xml:space="preserve"> (</w:t>
      </w:r>
      <w:r w:rsidRPr="004A688D">
        <w:rPr>
          <w:rFonts w:ascii="Tahoma" w:hAnsi="Tahoma" w:cs="Tahoma"/>
        </w:rPr>
        <w:t>Obrazec 1 k Prilogi 3</w:t>
      </w:r>
      <w:r>
        <w:rPr>
          <w:rFonts w:ascii="Tahoma" w:hAnsi="Tahoma" w:cs="Tahoma"/>
        </w:rPr>
        <w:t>)</w:t>
      </w:r>
      <w:r w:rsidRPr="00E13BD7">
        <w:rPr>
          <w:rFonts w:ascii="Tahoma" w:hAnsi="Tahoma" w:cs="Tahoma"/>
        </w:rPr>
        <w:t xml:space="preserve">. Če bo ponudnik predložil lažno izjavo oziroma bo dal neresnične podatke o navedenih dejstvih, bo to imelo za posledico ničnost </w:t>
      </w:r>
      <w:r w:rsidR="00F27ADC">
        <w:rPr>
          <w:rFonts w:ascii="Tahoma" w:hAnsi="Tahoma" w:cs="Tahoma"/>
        </w:rPr>
        <w:t>pogodbe</w:t>
      </w:r>
      <w:r w:rsidRPr="00E13BD7">
        <w:rPr>
          <w:rFonts w:ascii="Tahoma" w:hAnsi="Tahoma" w:cs="Tahoma"/>
        </w:rPr>
        <w:t>.</w:t>
      </w:r>
      <w:r>
        <w:rPr>
          <w:rFonts w:ascii="Tahoma" w:hAnsi="Tahoma" w:cs="Tahoma"/>
        </w:rPr>
        <w:t xml:space="preserve"> Izjavo bodo morali podati tudi ostali gospodarski subjekti, ki nastopajo v ponudbi skupaj s ponudnikom.</w:t>
      </w:r>
    </w:p>
    <w:p w:rsidR="00BD6DCC" w:rsidRDefault="00BD6DCC" w:rsidP="00A50EFE">
      <w:pPr>
        <w:widowControl w:val="0"/>
        <w:jc w:val="both"/>
        <w:rPr>
          <w:rFonts w:ascii="Tahoma" w:hAnsi="Tahoma" w:cs="Tahoma"/>
        </w:rPr>
      </w:pPr>
    </w:p>
    <w:p w:rsidR="00E34C6F" w:rsidRDefault="00E34C6F" w:rsidP="00A50EFE">
      <w:pPr>
        <w:widowControl w:val="0"/>
        <w:jc w:val="both"/>
        <w:rPr>
          <w:rFonts w:ascii="Tahoma" w:hAnsi="Tahoma" w:cs="Tahoma"/>
        </w:rPr>
      </w:pPr>
      <w:r>
        <w:rPr>
          <w:rFonts w:ascii="Tahoma" w:hAnsi="Tahoma" w:cs="Tahoma"/>
        </w:rPr>
        <w:t xml:space="preserve">Vzorec </w:t>
      </w:r>
      <w:r w:rsidR="00F27ADC">
        <w:rPr>
          <w:rFonts w:ascii="Tahoma" w:hAnsi="Tahoma" w:cs="Tahoma"/>
        </w:rPr>
        <w:t>pogodbe</w:t>
      </w:r>
      <w:r>
        <w:rPr>
          <w:rFonts w:ascii="Tahoma" w:hAnsi="Tahoma" w:cs="Tahoma"/>
        </w:rPr>
        <w:t xml:space="preserve"> je kot </w:t>
      </w:r>
      <w:r w:rsidRPr="00A10D5D">
        <w:rPr>
          <w:rFonts w:ascii="Tahoma" w:hAnsi="Tahoma" w:cs="Tahoma"/>
        </w:rPr>
        <w:t xml:space="preserve">Priloga </w:t>
      </w:r>
      <w:r w:rsidR="000128D6">
        <w:rPr>
          <w:rFonts w:ascii="Tahoma" w:hAnsi="Tahoma" w:cs="Tahoma"/>
        </w:rPr>
        <w:t>5</w:t>
      </w:r>
      <w:r>
        <w:rPr>
          <w:rFonts w:ascii="Tahoma" w:hAnsi="Tahoma" w:cs="Tahoma"/>
        </w:rPr>
        <w:t xml:space="preserve"> sestavni del te</w:t>
      </w:r>
      <w:r w:rsidRPr="006A1CBC">
        <w:rPr>
          <w:rFonts w:ascii="Tahoma" w:hAnsi="Tahoma" w:cs="Tahoma"/>
        </w:rPr>
        <w:t xml:space="preserve"> </w:t>
      </w:r>
      <w:r>
        <w:rPr>
          <w:rFonts w:ascii="Tahoma" w:hAnsi="Tahoma" w:cs="Tahoma"/>
        </w:rPr>
        <w:t xml:space="preserve">razpisne dokumentacije. Ponudnik s podpisom Priloge 3/1 potrdi, da se strinja z vsebino </w:t>
      </w:r>
      <w:r w:rsidR="00F27ADC">
        <w:rPr>
          <w:rFonts w:ascii="Tahoma" w:hAnsi="Tahoma" w:cs="Tahoma"/>
        </w:rPr>
        <w:t>pogodbe</w:t>
      </w:r>
      <w:r>
        <w:rPr>
          <w:rFonts w:ascii="Tahoma" w:hAnsi="Tahoma" w:cs="Tahoma"/>
        </w:rPr>
        <w:t>.</w:t>
      </w:r>
      <w:r w:rsidR="00B37FFE">
        <w:rPr>
          <w:rFonts w:ascii="Tahoma" w:hAnsi="Tahoma" w:cs="Tahoma"/>
        </w:rPr>
        <w:t xml:space="preserve"> Ponudnik izpolni vzorec </w:t>
      </w:r>
      <w:r w:rsidR="00F27ADC">
        <w:rPr>
          <w:rFonts w:ascii="Tahoma" w:hAnsi="Tahoma" w:cs="Tahoma"/>
        </w:rPr>
        <w:t>pogodbe</w:t>
      </w:r>
      <w:r w:rsidR="00B37FFE">
        <w:rPr>
          <w:rFonts w:ascii="Tahoma" w:hAnsi="Tahoma" w:cs="Tahoma"/>
        </w:rPr>
        <w:t>.</w:t>
      </w:r>
    </w:p>
    <w:p w:rsidR="00F27ADC" w:rsidRDefault="00F27ADC" w:rsidP="00A50EFE">
      <w:pPr>
        <w:widowControl w:val="0"/>
        <w:jc w:val="both"/>
        <w:rPr>
          <w:rFonts w:ascii="Tahoma" w:hAnsi="Tahoma" w:cs="Tahoma"/>
          <w:b/>
        </w:rPr>
      </w:pPr>
    </w:p>
    <w:p w:rsidR="007C70A1" w:rsidRPr="00542462" w:rsidRDefault="007C70A1" w:rsidP="00A50EFE">
      <w:pPr>
        <w:widowControl w:val="0"/>
        <w:numPr>
          <w:ilvl w:val="1"/>
          <w:numId w:val="2"/>
        </w:numPr>
        <w:jc w:val="both"/>
        <w:rPr>
          <w:rFonts w:ascii="Tahoma" w:hAnsi="Tahoma" w:cs="Tahoma"/>
          <w:b/>
        </w:rPr>
      </w:pPr>
      <w:r w:rsidRPr="00542462">
        <w:rPr>
          <w:rFonts w:ascii="Tahoma" w:hAnsi="Tahoma" w:cs="Tahoma"/>
          <w:b/>
        </w:rPr>
        <w:t>Prav</w:t>
      </w:r>
      <w:bookmarkEnd w:id="7"/>
      <w:bookmarkEnd w:id="8"/>
      <w:bookmarkEnd w:id="9"/>
      <w:bookmarkEnd w:id="10"/>
      <w:bookmarkEnd w:id="11"/>
      <w:r w:rsidR="00712EF3" w:rsidRPr="00542462">
        <w:rPr>
          <w:rFonts w:ascii="Tahoma" w:hAnsi="Tahoma" w:cs="Tahoma"/>
          <w:b/>
        </w:rPr>
        <w:t>no varstvo</w:t>
      </w:r>
    </w:p>
    <w:p w:rsidR="007C70A1" w:rsidRDefault="007C70A1" w:rsidP="00A50EFE">
      <w:pPr>
        <w:widowControl w:val="0"/>
        <w:jc w:val="both"/>
        <w:rPr>
          <w:rFonts w:ascii="Tahoma" w:hAnsi="Tahoma" w:cs="Tahoma"/>
          <w:b/>
        </w:rPr>
      </w:pPr>
    </w:p>
    <w:p w:rsidR="00F1423B" w:rsidRDefault="00F1423B" w:rsidP="00A50EFE">
      <w:pPr>
        <w:widowControl w:val="0"/>
        <w:autoSpaceDE w:val="0"/>
        <w:autoSpaceDN w:val="0"/>
        <w:adjustRightInd w:val="0"/>
        <w:jc w:val="both"/>
        <w:rPr>
          <w:rFonts w:ascii="Tahoma" w:hAnsi="Tahoma" w:cs="Tahoma"/>
        </w:rPr>
      </w:pPr>
      <w:r w:rsidRPr="00B41CDF">
        <w:rPr>
          <w:rFonts w:ascii="Tahoma" w:hAnsi="Tahoma" w:cs="Tahoma"/>
        </w:rPr>
        <w:t xml:space="preserve">Ponudnikom je zagotovljeno pravno varstvo, skladno z Zakonom o </w:t>
      </w:r>
      <w:r>
        <w:rPr>
          <w:rFonts w:ascii="Tahoma" w:hAnsi="Tahoma" w:cs="Tahoma"/>
        </w:rPr>
        <w:t>pravnem varstvu v postopkih</w:t>
      </w:r>
      <w:r w:rsidRPr="00B41CDF">
        <w:rPr>
          <w:rFonts w:ascii="Tahoma" w:hAnsi="Tahoma" w:cs="Tahoma"/>
        </w:rPr>
        <w:t xml:space="preserve"> javnega naročanja.</w:t>
      </w:r>
    </w:p>
    <w:p w:rsidR="00D12766" w:rsidRDefault="00D12766" w:rsidP="00A50EFE">
      <w:pPr>
        <w:widowControl w:val="0"/>
        <w:autoSpaceDE w:val="0"/>
        <w:autoSpaceDN w:val="0"/>
        <w:adjustRightInd w:val="0"/>
        <w:jc w:val="both"/>
        <w:rPr>
          <w:rFonts w:ascii="Tahoma" w:hAnsi="Tahoma" w:cs="Tahoma"/>
        </w:rPr>
      </w:pPr>
    </w:p>
    <w:p w:rsidR="007C70A1" w:rsidRPr="00542462" w:rsidRDefault="007C70A1" w:rsidP="00A50EFE">
      <w:pPr>
        <w:widowControl w:val="0"/>
        <w:numPr>
          <w:ilvl w:val="1"/>
          <w:numId w:val="2"/>
        </w:numPr>
        <w:jc w:val="both"/>
        <w:rPr>
          <w:rFonts w:ascii="Tahoma" w:hAnsi="Tahoma" w:cs="Tahoma"/>
          <w:b/>
        </w:rPr>
      </w:pPr>
      <w:r w:rsidRPr="00F1423B">
        <w:rPr>
          <w:rFonts w:ascii="Tahoma" w:hAnsi="Tahoma" w:cs="Tahoma"/>
          <w:b/>
        </w:rPr>
        <w:t xml:space="preserve"> </w:t>
      </w:r>
      <w:bookmarkStart w:id="12" w:name="_Toc163615935"/>
      <w:r w:rsidRPr="00542462">
        <w:rPr>
          <w:rFonts w:ascii="Tahoma" w:hAnsi="Tahoma" w:cs="Tahoma"/>
          <w:b/>
        </w:rPr>
        <w:t>Zaupnost po</w:t>
      </w:r>
      <w:bookmarkEnd w:id="12"/>
      <w:r w:rsidR="00502E8E" w:rsidRPr="00542462">
        <w:rPr>
          <w:rFonts w:ascii="Tahoma" w:hAnsi="Tahoma" w:cs="Tahoma"/>
          <w:b/>
        </w:rPr>
        <w:t>datkov</w:t>
      </w:r>
    </w:p>
    <w:p w:rsidR="007C70A1" w:rsidRPr="00CE1BAD" w:rsidRDefault="007C70A1" w:rsidP="00A50EFE">
      <w:pPr>
        <w:pStyle w:val="tekst1"/>
        <w:widowControl w:val="0"/>
        <w:spacing w:before="0" w:line="240" w:lineRule="auto"/>
        <w:rPr>
          <w:rFonts w:ascii="Tahoma" w:hAnsi="Tahoma" w:cs="Tahoma"/>
          <w:sz w:val="20"/>
        </w:rPr>
      </w:pPr>
    </w:p>
    <w:p w:rsidR="00404799" w:rsidRDefault="00404799" w:rsidP="00A50EFE">
      <w:pPr>
        <w:widowControl w:val="0"/>
        <w:jc w:val="both"/>
        <w:rPr>
          <w:rFonts w:ascii="Tahoma" w:hAnsi="Tahoma" w:cs="Tahoma"/>
        </w:rPr>
      </w:pPr>
      <w:r>
        <w:rPr>
          <w:rFonts w:ascii="Tahoma" w:hAnsi="Tahoma" w:cs="Tahoma"/>
        </w:rPr>
        <w:t xml:space="preserve">Naročnik zagotavlja javnost in zaupnost podatkov skladno s 35. členom ZJN-3 ob upoštevanju določb zakona, </w:t>
      </w:r>
      <w:r>
        <w:rPr>
          <w:rFonts w:ascii="Tahoma" w:hAnsi="Tahoma" w:cs="Tahoma"/>
        </w:rPr>
        <w:lastRenderedPageBreak/>
        <w:t>ki ureja varstvo osebnih podatkov, tajne podatke ali gospodarske družbe.</w:t>
      </w:r>
    </w:p>
    <w:p w:rsidR="00404799" w:rsidRDefault="00404799" w:rsidP="00A50EFE">
      <w:pPr>
        <w:widowControl w:val="0"/>
        <w:jc w:val="both"/>
        <w:rPr>
          <w:rFonts w:ascii="Tahoma" w:hAnsi="Tahoma" w:cs="Tahoma"/>
        </w:rPr>
      </w:pPr>
    </w:p>
    <w:p w:rsidR="00404799" w:rsidRDefault="00404799" w:rsidP="00A50EFE">
      <w:pPr>
        <w:widowControl w:val="0"/>
        <w:jc w:val="both"/>
        <w:rPr>
          <w:rFonts w:ascii="Tahoma" w:hAnsi="Tahoma" w:cs="Tahoma"/>
        </w:rPr>
      </w:pPr>
      <w:r>
        <w:rPr>
          <w:rFonts w:ascii="Tahoma" w:hAnsi="Tahoma" w:cs="Tahoma"/>
        </w:rPr>
        <w:t>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objavljeni na odpiranju ponudb niti v nadaljevanju postopka ali kasneje. Naročnik bo v celoti odgovoren za varovanje zaupnosti tako dobljenih podatkov.</w:t>
      </w:r>
    </w:p>
    <w:p w:rsidR="009A5F76" w:rsidRDefault="009A5F76" w:rsidP="00A50EFE">
      <w:pPr>
        <w:pStyle w:val="tekst1"/>
        <w:widowControl w:val="0"/>
        <w:spacing w:before="0" w:line="240" w:lineRule="auto"/>
        <w:rPr>
          <w:rFonts w:ascii="Tahoma" w:hAnsi="Tahoma" w:cs="Tahoma"/>
          <w:sz w:val="20"/>
        </w:rPr>
      </w:pPr>
    </w:p>
    <w:p w:rsidR="007C70A1" w:rsidRPr="00542462" w:rsidRDefault="007C70A1" w:rsidP="00A50EFE">
      <w:pPr>
        <w:widowControl w:val="0"/>
        <w:numPr>
          <w:ilvl w:val="1"/>
          <w:numId w:val="2"/>
        </w:numPr>
        <w:jc w:val="both"/>
        <w:rPr>
          <w:rFonts w:ascii="Tahoma" w:hAnsi="Tahoma" w:cs="Tahoma"/>
          <w:b/>
        </w:rPr>
      </w:pPr>
      <w:r w:rsidRPr="00542462">
        <w:rPr>
          <w:rFonts w:ascii="Tahoma" w:hAnsi="Tahoma" w:cs="Tahoma"/>
          <w:b/>
        </w:rPr>
        <w:t>Jamstvo za</w:t>
      </w:r>
      <w:r w:rsidR="00A96998">
        <w:rPr>
          <w:rFonts w:ascii="Tahoma" w:hAnsi="Tahoma" w:cs="Tahoma"/>
          <w:b/>
        </w:rPr>
        <w:t xml:space="preserve"> </w:t>
      </w:r>
      <w:r w:rsidRPr="00542462">
        <w:rPr>
          <w:rFonts w:ascii="Tahoma" w:hAnsi="Tahoma" w:cs="Tahoma"/>
          <w:b/>
        </w:rPr>
        <w:t>napake</w:t>
      </w:r>
    </w:p>
    <w:p w:rsidR="007C70A1" w:rsidRPr="00CE1BAD" w:rsidRDefault="007C70A1" w:rsidP="00A50EFE">
      <w:pPr>
        <w:widowControl w:val="0"/>
        <w:jc w:val="both"/>
        <w:rPr>
          <w:rFonts w:ascii="Tahoma" w:hAnsi="Tahoma" w:cs="Tahoma"/>
        </w:rPr>
      </w:pPr>
    </w:p>
    <w:p w:rsidR="007C70A1" w:rsidRDefault="00787A19" w:rsidP="00A50EFE">
      <w:pPr>
        <w:widowControl w:val="0"/>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86655C">
        <w:rPr>
          <w:rFonts w:ascii="Tahoma" w:hAnsi="Tahoma" w:cs="Tahoma"/>
        </w:rPr>
        <w:t>pogodbo</w:t>
      </w:r>
      <w:r w:rsidR="007C70A1" w:rsidRPr="00CE1BAD">
        <w:rPr>
          <w:rFonts w:ascii="Tahoma" w:hAnsi="Tahoma" w:cs="Tahoma"/>
        </w:rPr>
        <w:t>, bo moral jamčiti 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rsidR="005D1D6C" w:rsidRDefault="005D1D6C" w:rsidP="00A50EFE">
      <w:pPr>
        <w:widowControl w:val="0"/>
        <w:jc w:val="both"/>
        <w:rPr>
          <w:rFonts w:ascii="Tahoma" w:hAnsi="Tahoma" w:cs="Tahoma"/>
        </w:rPr>
      </w:pPr>
    </w:p>
    <w:p w:rsidR="005D1D6C" w:rsidRPr="005154C7" w:rsidRDefault="00837427" w:rsidP="00A50EFE">
      <w:pPr>
        <w:widowControl w:val="0"/>
        <w:numPr>
          <w:ilvl w:val="1"/>
          <w:numId w:val="2"/>
        </w:numPr>
        <w:jc w:val="both"/>
        <w:rPr>
          <w:rFonts w:ascii="Tahoma" w:hAnsi="Tahoma" w:cs="Tahoma"/>
          <w:b/>
        </w:rPr>
      </w:pPr>
      <w:r w:rsidRPr="005154C7">
        <w:rPr>
          <w:rFonts w:ascii="Tahoma" w:hAnsi="Tahoma" w:cs="Tahoma"/>
          <w:b/>
        </w:rPr>
        <w:t>Celovitost ponudbe</w:t>
      </w:r>
    </w:p>
    <w:p w:rsidR="00837427" w:rsidRDefault="00837427" w:rsidP="00A50EFE">
      <w:pPr>
        <w:widowControl w:val="0"/>
        <w:jc w:val="both"/>
        <w:rPr>
          <w:rFonts w:ascii="Tahoma" w:hAnsi="Tahoma" w:cs="Tahoma"/>
        </w:rPr>
      </w:pPr>
    </w:p>
    <w:p w:rsidR="005154C7" w:rsidRDefault="005154C7" w:rsidP="00A50EFE">
      <w:pPr>
        <w:widowControl w:val="0"/>
        <w:jc w:val="both"/>
        <w:rPr>
          <w:rFonts w:ascii="Tahoma" w:hAnsi="Tahoma" w:cs="Tahoma"/>
        </w:rPr>
      </w:pPr>
      <w:r w:rsidRPr="00B41545">
        <w:rPr>
          <w:rFonts w:ascii="Tahoma" w:hAnsi="Tahoma" w:cs="Tahoma"/>
        </w:rPr>
        <w:t xml:space="preserve">Ponudnik mora oddati ponudbo za </w:t>
      </w:r>
      <w:r>
        <w:rPr>
          <w:rFonts w:ascii="Tahoma" w:hAnsi="Tahoma" w:cs="Tahoma"/>
        </w:rPr>
        <w:t xml:space="preserve">celoten </w:t>
      </w:r>
      <w:r w:rsidRPr="00B41545">
        <w:rPr>
          <w:rFonts w:ascii="Tahoma" w:hAnsi="Tahoma" w:cs="Tahoma"/>
        </w:rPr>
        <w:t>predmet javnega naročila, pri čemer mora ponudb</w:t>
      </w:r>
      <w:r>
        <w:rPr>
          <w:rFonts w:ascii="Tahoma" w:hAnsi="Tahoma" w:cs="Tahoma"/>
        </w:rPr>
        <w:t>a</w:t>
      </w:r>
      <w:r w:rsidRPr="00B41545">
        <w:rPr>
          <w:rFonts w:ascii="Tahoma" w:hAnsi="Tahoma" w:cs="Tahoma"/>
        </w:rPr>
        <w:t xml:space="preserve"> ustrezati tehničnim in ostalim zahtevam, navedenim v </w:t>
      </w:r>
      <w:r>
        <w:rPr>
          <w:rFonts w:ascii="Tahoma" w:hAnsi="Tahoma" w:cs="Tahoma"/>
        </w:rPr>
        <w:t xml:space="preserve">predmetni </w:t>
      </w:r>
      <w:r w:rsidRPr="00B41545">
        <w:rPr>
          <w:rFonts w:ascii="Tahoma" w:hAnsi="Tahoma" w:cs="Tahoma"/>
        </w:rPr>
        <w:t>dokumentaciji naročnika.</w:t>
      </w:r>
      <w:r>
        <w:rPr>
          <w:rFonts w:ascii="Tahoma" w:hAnsi="Tahoma" w:cs="Tahoma"/>
        </w:rPr>
        <w:t xml:space="preserve"> </w:t>
      </w:r>
      <w:r w:rsidRPr="00B46BCD">
        <w:rPr>
          <w:rFonts w:ascii="Tahoma" w:hAnsi="Tahoma" w:cs="Tahoma"/>
        </w:rPr>
        <w:t xml:space="preserve">V primeru, da predmet ponudbe ne bo v skladu z vsemi zahtevami in pogoji </w:t>
      </w:r>
      <w:r>
        <w:rPr>
          <w:rFonts w:ascii="Tahoma" w:hAnsi="Tahoma" w:cs="Tahoma"/>
        </w:rPr>
        <w:t xml:space="preserve">razpisne </w:t>
      </w:r>
      <w:r w:rsidRPr="00B46BCD">
        <w:rPr>
          <w:rFonts w:ascii="Tahoma" w:hAnsi="Tahoma" w:cs="Tahoma"/>
        </w:rPr>
        <w:t>dokumentacije</w:t>
      </w:r>
      <w:r>
        <w:rPr>
          <w:rFonts w:ascii="Tahoma" w:hAnsi="Tahoma" w:cs="Tahoma"/>
        </w:rPr>
        <w:t xml:space="preserve"> </w:t>
      </w:r>
      <w:r>
        <w:rPr>
          <w:rFonts w:ascii="Tahoma" w:hAnsi="Tahoma" w:cs="Tahoma"/>
          <w:bCs/>
        </w:rPr>
        <w:t xml:space="preserve">št. </w:t>
      </w:r>
      <w:r w:rsidR="00C109DB">
        <w:rPr>
          <w:rFonts w:ascii="Tahoma" w:hAnsi="Tahoma" w:cs="Tahoma"/>
          <w:bCs/>
        </w:rPr>
        <w:t>VKS-77/20</w:t>
      </w:r>
      <w:r w:rsidRPr="00B46BCD">
        <w:rPr>
          <w:rFonts w:ascii="Tahoma" w:hAnsi="Tahoma" w:cs="Tahoma"/>
        </w:rPr>
        <w:t>, bo naročnik tako ponudbo izključil iz sodelovanja v postopku oddaje javnega naročila.</w:t>
      </w:r>
    </w:p>
    <w:p w:rsidR="00D6581C" w:rsidRDefault="00D6581C" w:rsidP="00A50EFE">
      <w:pPr>
        <w:widowControl w:val="0"/>
        <w:jc w:val="both"/>
        <w:rPr>
          <w:rFonts w:ascii="Tahoma" w:hAnsi="Tahoma" w:cs="Tahoma"/>
        </w:rPr>
      </w:pPr>
    </w:p>
    <w:p w:rsidR="00581FA8" w:rsidRPr="005154C7" w:rsidRDefault="00581FA8" w:rsidP="00A50EFE">
      <w:pPr>
        <w:widowControl w:val="0"/>
        <w:numPr>
          <w:ilvl w:val="1"/>
          <w:numId w:val="2"/>
        </w:numPr>
        <w:jc w:val="both"/>
        <w:rPr>
          <w:rFonts w:ascii="Tahoma" w:hAnsi="Tahoma" w:cs="Tahoma"/>
          <w:b/>
        </w:rPr>
      </w:pPr>
      <w:r w:rsidRPr="005154C7">
        <w:rPr>
          <w:rFonts w:ascii="Tahoma" w:hAnsi="Tahoma" w:cs="Tahoma"/>
          <w:b/>
        </w:rPr>
        <w:t>Skupna ponudba</w:t>
      </w:r>
    </w:p>
    <w:p w:rsidR="00581FA8" w:rsidRPr="00CE1BAD" w:rsidRDefault="00581FA8" w:rsidP="00A50EFE">
      <w:pPr>
        <w:widowControl w:val="0"/>
        <w:rPr>
          <w:rFonts w:ascii="Tahoma" w:hAnsi="Tahoma" w:cs="Tahoma"/>
        </w:rPr>
      </w:pPr>
    </w:p>
    <w:p w:rsidR="005154C7" w:rsidRPr="006369AE" w:rsidRDefault="00F1423B" w:rsidP="00A50EFE">
      <w:pPr>
        <w:pStyle w:val="tekst1"/>
        <w:widowControl w:val="0"/>
        <w:spacing w:before="0" w:line="240" w:lineRule="auto"/>
        <w:rPr>
          <w:rFonts w:ascii="Tahoma" w:hAnsi="Tahoma" w:cs="Tahoma"/>
          <w:sz w:val="20"/>
        </w:rPr>
      </w:pPr>
      <w:r w:rsidRPr="00CE1BAD">
        <w:rPr>
          <w:rFonts w:ascii="Tahoma" w:hAnsi="Tahoma" w:cs="Tahoma"/>
          <w:sz w:val="20"/>
        </w:rPr>
        <w:t>Ponudbo l</w:t>
      </w:r>
      <w:r>
        <w:rPr>
          <w:rFonts w:ascii="Tahoma" w:hAnsi="Tahoma" w:cs="Tahoma"/>
          <w:sz w:val="20"/>
        </w:rPr>
        <w:t>ahko predloži skupina ponudnikov</w:t>
      </w:r>
      <w:r w:rsidRPr="00CE1BAD">
        <w:rPr>
          <w:rFonts w:ascii="Tahoma" w:hAnsi="Tahoma" w:cs="Tahoma"/>
          <w:sz w:val="20"/>
        </w:rPr>
        <w:t>, ki mora predložiti pravni akt o skupni izvedbi naročila.</w:t>
      </w:r>
      <w:r w:rsidR="00E21F15">
        <w:rPr>
          <w:rFonts w:ascii="Tahoma" w:hAnsi="Tahoma" w:cs="Tahoma"/>
          <w:sz w:val="20"/>
        </w:rPr>
        <w:t xml:space="preserve"> </w:t>
      </w:r>
      <w:r w:rsidR="005154C7" w:rsidRPr="006369AE">
        <w:rPr>
          <w:rFonts w:ascii="Tahoma" w:hAnsi="Tahoma" w:cs="Tahoma"/>
          <w:sz w:val="20"/>
        </w:rPr>
        <w:t>Ponudbo lahko predloži skupina ponudnikov, ki mora predložiti akt o skupni izvedbi naročila</w:t>
      </w:r>
      <w:r w:rsidR="005154C7">
        <w:rPr>
          <w:rFonts w:ascii="Tahoma" w:hAnsi="Tahoma" w:cs="Tahoma"/>
          <w:sz w:val="20"/>
        </w:rPr>
        <w:t xml:space="preserve"> (za </w:t>
      </w:r>
      <w:r w:rsidR="00002128">
        <w:rPr>
          <w:rFonts w:ascii="Tahoma" w:hAnsi="Tahoma" w:cs="Tahoma"/>
          <w:sz w:val="20"/>
        </w:rPr>
        <w:t>P</w:t>
      </w:r>
      <w:r w:rsidR="005154C7">
        <w:rPr>
          <w:rFonts w:ascii="Tahoma" w:hAnsi="Tahoma" w:cs="Tahoma"/>
          <w:sz w:val="20"/>
        </w:rPr>
        <w:t>rilogo 1)</w:t>
      </w:r>
      <w:r w:rsidR="005154C7" w:rsidRPr="006369AE">
        <w:rPr>
          <w:rFonts w:ascii="Tahoma" w:hAnsi="Tahoma" w:cs="Tahoma"/>
          <w:sz w:val="20"/>
        </w:rPr>
        <w:t>. Navedeni akt mora opredeliti:</w:t>
      </w:r>
    </w:p>
    <w:p w:rsidR="005154C7" w:rsidRPr="00C35E35" w:rsidRDefault="005154C7" w:rsidP="00A50EFE">
      <w:pPr>
        <w:widowControl w:val="0"/>
        <w:numPr>
          <w:ilvl w:val="0"/>
          <w:numId w:val="5"/>
        </w:numPr>
        <w:jc w:val="both"/>
        <w:rPr>
          <w:rFonts w:ascii="Tahoma" w:hAnsi="Tahoma" w:cs="Tahoma"/>
        </w:rPr>
      </w:pPr>
      <w:r w:rsidRPr="00C35E35">
        <w:rPr>
          <w:rFonts w:ascii="Tahoma" w:hAnsi="Tahoma" w:cs="Tahoma"/>
        </w:rPr>
        <w:t>medsebojno odgovornost posameznih članov skupine za izvedbo naročila znotraj skupine,</w:t>
      </w:r>
    </w:p>
    <w:p w:rsidR="005154C7" w:rsidRPr="00C35E35" w:rsidRDefault="005154C7" w:rsidP="00A50EFE">
      <w:pPr>
        <w:widowControl w:val="0"/>
        <w:numPr>
          <w:ilvl w:val="0"/>
          <w:numId w:val="5"/>
        </w:numPr>
        <w:jc w:val="both"/>
        <w:rPr>
          <w:rFonts w:ascii="Tahoma" w:hAnsi="Tahoma" w:cs="Tahoma"/>
        </w:rPr>
      </w:pPr>
      <w:r w:rsidRPr="00C35E35">
        <w:rPr>
          <w:rFonts w:ascii="Tahoma" w:hAnsi="Tahoma" w:cs="Tahoma"/>
        </w:rPr>
        <w:t>neomejeno solidarno odgovornost članov skupine do naročnika glede vseh obveznosti,</w:t>
      </w:r>
    </w:p>
    <w:p w:rsidR="005154C7" w:rsidRDefault="005154C7" w:rsidP="00A50EFE">
      <w:pPr>
        <w:widowControl w:val="0"/>
        <w:numPr>
          <w:ilvl w:val="0"/>
          <w:numId w:val="5"/>
        </w:numPr>
        <w:jc w:val="both"/>
        <w:rPr>
          <w:rFonts w:ascii="Tahoma" w:hAnsi="Tahoma" w:cs="Tahoma"/>
        </w:rPr>
      </w:pPr>
      <w:r w:rsidRPr="00C35E35">
        <w:rPr>
          <w:rFonts w:ascii="Tahoma" w:hAnsi="Tahoma" w:cs="Tahoma"/>
        </w:rPr>
        <w:t>glavnega nosilca izvedbe</w:t>
      </w:r>
      <w:r>
        <w:rPr>
          <w:rFonts w:ascii="Tahoma" w:hAnsi="Tahoma" w:cs="Tahoma"/>
        </w:rPr>
        <w:t xml:space="preserve"> </w:t>
      </w:r>
      <w:r w:rsidRPr="00C35E35">
        <w:rPr>
          <w:rFonts w:ascii="Tahoma" w:hAnsi="Tahoma" w:cs="Tahoma"/>
        </w:rPr>
        <w:t>obveznosti, s katerim bo naročnik komuniciral</w:t>
      </w:r>
      <w:r>
        <w:rPr>
          <w:rFonts w:ascii="Tahoma" w:hAnsi="Tahoma" w:cs="Tahoma"/>
        </w:rPr>
        <w:t>,</w:t>
      </w:r>
    </w:p>
    <w:p w:rsidR="005154C7" w:rsidRPr="00C35E35" w:rsidRDefault="005154C7" w:rsidP="00A50EFE">
      <w:pPr>
        <w:widowControl w:val="0"/>
        <w:numPr>
          <w:ilvl w:val="0"/>
          <w:numId w:val="5"/>
        </w:numPr>
        <w:jc w:val="both"/>
        <w:rPr>
          <w:rFonts w:ascii="Tahoma" w:hAnsi="Tahoma" w:cs="Tahoma"/>
        </w:rPr>
      </w:pPr>
      <w:r w:rsidRPr="00C35E35">
        <w:rPr>
          <w:rFonts w:ascii="Tahoma" w:hAnsi="Tahoma" w:cs="Tahoma"/>
        </w:rPr>
        <w:t>nosilc</w:t>
      </w:r>
      <w:r>
        <w:rPr>
          <w:rFonts w:ascii="Tahoma" w:hAnsi="Tahoma" w:cs="Tahoma"/>
        </w:rPr>
        <w:t>a</w:t>
      </w:r>
      <w:r w:rsidRPr="00C35E35">
        <w:rPr>
          <w:rFonts w:ascii="Tahoma" w:hAnsi="Tahoma" w:cs="Tahoma"/>
        </w:rPr>
        <w:t xml:space="preserve"> finančnih obračunov in transakcij z navedbo transakcijskega računa, preko katerega se bo izvajalo plačevanje izvedenih</w:t>
      </w:r>
      <w:r>
        <w:rPr>
          <w:rFonts w:ascii="Tahoma" w:hAnsi="Tahoma" w:cs="Tahoma"/>
        </w:rPr>
        <w:t xml:space="preserve"> </w:t>
      </w:r>
      <w:r w:rsidRPr="00C35E35">
        <w:rPr>
          <w:rFonts w:ascii="Tahoma" w:hAnsi="Tahoma" w:cs="Tahoma"/>
        </w:rPr>
        <w:t>obveznosti,</w:t>
      </w:r>
    </w:p>
    <w:p w:rsidR="005154C7" w:rsidRPr="000D7646" w:rsidRDefault="005154C7" w:rsidP="00A50EFE">
      <w:pPr>
        <w:pStyle w:val="tekst1"/>
        <w:widowControl w:val="0"/>
        <w:numPr>
          <w:ilvl w:val="0"/>
          <w:numId w:val="5"/>
        </w:numPr>
        <w:suppressAutoHyphens/>
        <w:spacing w:before="0" w:line="240" w:lineRule="auto"/>
        <w:rPr>
          <w:rFonts w:ascii="Tahoma" w:hAnsi="Tahoma" w:cs="Tahoma"/>
          <w:sz w:val="20"/>
        </w:rPr>
      </w:pPr>
      <w:r>
        <w:rPr>
          <w:rFonts w:ascii="Tahoma" w:hAnsi="Tahoma" w:cs="Tahoma"/>
          <w:sz w:val="20"/>
        </w:rPr>
        <w:t xml:space="preserve">nosilca zavarovanja </w:t>
      </w:r>
      <w:r w:rsidRPr="000D7646">
        <w:rPr>
          <w:rFonts w:ascii="Tahoma" w:hAnsi="Tahoma" w:cs="Tahoma"/>
          <w:sz w:val="20"/>
        </w:rPr>
        <w:t>obveznost</w:t>
      </w:r>
      <w:r>
        <w:rPr>
          <w:rFonts w:ascii="Tahoma" w:hAnsi="Tahoma" w:cs="Tahoma"/>
          <w:sz w:val="20"/>
        </w:rPr>
        <w:t xml:space="preserve"> </w:t>
      </w:r>
      <w:r w:rsidRPr="000D7646">
        <w:rPr>
          <w:rFonts w:ascii="Tahoma" w:hAnsi="Tahoma" w:cs="Tahoma"/>
          <w:sz w:val="20"/>
        </w:rPr>
        <w:t>iz naslova dobre izvedbe del</w:t>
      </w:r>
      <w:r>
        <w:rPr>
          <w:rFonts w:ascii="Tahoma" w:hAnsi="Tahoma" w:cs="Tahoma"/>
          <w:sz w:val="20"/>
        </w:rPr>
        <w:t>,</w:t>
      </w:r>
      <w:r w:rsidRPr="000D7646">
        <w:rPr>
          <w:rFonts w:ascii="Tahoma" w:hAnsi="Tahoma" w:cs="Tahoma"/>
          <w:sz w:val="20"/>
        </w:rPr>
        <w:t xml:space="preserve"> </w:t>
      </w:r>
    </w:p>
    <w:p w:rsidR="005154C7" w:rsidRPr="00AA739F" w:rsidRDefault="005154C7" w:rsidP="00A50EFE">
      <w:pPr>
        <w:pStyle w:val="tekst1"/>
        <w:widowControl w:val="0"/>
        <w:numPr>
          <w:ilvl w:val="0"/>
          <w:numId w:val="5"/>
        </w:numPr>
        <w:tabs>
          <w:tab w:val="left" w:pos="180"/>
        </w:tabs>
        <w:suppressAutoHyphens/>
        <w:spacing w:before="0" w:line="240" w:lineRule="auto"/>
        <w:rPr>
          <w:rFonts w:ascii="Tahoma" w:hAnsi="Tahoma" w:cs="Tahoma"/>
          <w:sz w:val="20"/>
        </w:rPr>
      </w:pPr>
      <w:r w:rsidRPr="00AA739F">
        <w:rPr>
          <w:rFonts w:ascii="Tahoma" w:hAnsi="Tahoma" w:cs="Tahoma"/>
          <w:sz w:val="20"/>
        </w:rPr>
        <w:t>določ</w:t>
      </w:r>
      <w:r>
        <w:rPr>
          <w:rFonts w:ascii="Tahoma" w:hAnsi="Tahoma" w:cs="Tahoma"/>
          <w:sz w:val="20"/>
        </w:rPr>
        <w:t>ila v primeru izstopa partnerja,</w:t>
      </w:r>
    </w:p>
    <w:p w:rsidR="005154C7" w:rsidRDefault="005154C7" w:rsidP="00A50EFE">
      <w:pPr>
        <w:pStyle w:val="tekst1"/>
        <w:widowControl w:val="0"/>
        <w:numPr>
          <w:ilvl w:val="0"/>
          <w:numId w:val="5"/>
        </w:numPr>
        <w:tabs>
          <w:tab w:val="left" w:pos="180"/>
        </w:tabs>
        <w:suppressAutoHyphens/>
        <w:spacing w:before="0" w:line="240" w:lineRule="auto"/>
        <w:rPr>
          <w:rFonts w:ascii="Tahoma" w:hAnsi="Tahoma" w:cs="Tahoma"/>
          <w:sz w:val="20"/>
        </w:rPr>
      </w:pPr>
      <w:r>
        <w:rPr>
          <w:rFonts w:ascii="Tahoma" w:hAnsi="Tahoma" w:cs="Tahoma"/>
          <w:sz w:val="20"/>
        </w:rPr>
        <w:t>pooblastilo vodilnemu partnerju,</w:t>
      </w:r>
    </w:p>
    <w:p w:rsidR="005154C7" w:rsidRDefault="005154C7" w:rsidP="00A50EFE">
      <w:pPr>
        <w:pStyle w:val="tekst1"/>
        <w:widowControl w:val="0"/>
        <w:numPr>
          <w:ilvl w:val="0"/>
          <w:numId w:val="5"/>
        </w:numPr>
        <w:tabs>
          <w:tab w:val="left" w:pos="180"/>
        </w:tabs>
        <w:suppressAutoHyphens/>
        <w:spacing w:before="0" w:line="240" w:lineRule="auto"/>
        <w:rPr>
          <w:rFonts w:ascii="Tahoma" w:hAnsi="Tahoma" w:cs="Tahoma"/>
          <w:sz w:val="20"/>
        </w:rPr>
      </w:pPr>
      <w:r w:rsidRPr="00563A3F">
        <w:rPr>
          <w:rFonts w:ascii="Tahoma" w:hAnsi="Tahoma" w:cs="Tahoma"/>
          <w:sz w:val="20"/>
        </w:rPr>
        <w:t>opredelitev deležev in področje dela.</w:t>
      </w:r>
    </w:p>
    <w:p w:rsidR="005154C7" w:rsidRDefault="005154C7" w:rsidP="00A50EFE">
      <w:pPr>
        <w:pStyle w:val="tekst1"/>
        <w:widowControl w:val="0"/>
        <w:tabs>
          <w:tab w:val="left" w:pos="180"/>
        </w:tabs>
        <w:suppressAutoHyphens/>
        <w:spacing w:before="0" w:line="240" w:lineRule="auto"/>
        <w:ind w:left="720"/>
        <w:rPr>
          <w:rFonts w:ascii="Tahoma" w:hAnsi="Tahoma" w:cs="Tahoma"/>
          <w:sz w:val="20"/>
        </w:rPr>
      </w:pPr>
    </w:p>
    <w:p w:rsidR="005154C7" w:rsidRDefault="005154C7" w:rsidP="00A50EFE">
      <w:pPr>
        <w:pStyle w:val="tekst1"/>
        <w:widowControl w:val="0"/>
        <w:tabs>
          <w:tab w:val="left" w:pos="180"/>
        </w:tabs>
        <w:suppressAutoHyphens/>
        <w:spacing w:before="0" w:line="240" w:lineRule="auto"/>
        <w:rPr>
          <w:rFonts w:ascii="Tahoma" w:hAnsi="Tahoma" w:cs="Tahoma"/>
          <w:sz w:val="20"/>
        </w:rPr>
      </w:pPr>
      <w:r>
        <w:rPr>
          <w:rFonts w:ascii="Tahoma" w:hAnsi="Tahoma" w:cs="Tahoma"/>
          <w:sz w:val="20"/>
        </w:rPr>
        <w:t xml:space="preserve">V primeru skupne ponudbe, </w:t>
      </w:r>
      <w:r w:rsidR="009D030E">
        <w:rPr>
          <w:rFonts w:ascii="Tahoma" w:hAnsi="Tahoma" w:cs="Tahoma"/>
          <w:sz w:val="20"/>
        </w:rPr>
        <w:t>pogodbo</w:t>
      </w:r>
      <w:r>
        <w:rPr>
          <w:rFonts w:ascii="Tahoma" w:hAnsi="Tahoma" w:cs="Tahoma"/>
          <w:sz w:val="20"/>
        </w:rPr>
        <w:t xml:space="preserve"> podpišejo vsi partnerji v skupni ponudbi.</w:t>
      </w:r>
      <w:r w:rsidR="00002128">
        <w:rPr>
          <w:rFonts w:ascii="Tahoma" w:hAnsi="Tahoma" w:cs="Tahoma"/>
          <w:sz w:val="20"/>
        </w:rPr>
        <w:t xml:space="preserve"> </w:t>
      </w:r>
      <w:r>
        <w:rPr>
          <w:rFonts w:ascii="Tahoma" w:hAnsi="Tahoma" w:cs="Tahoma"/>
          <w:sz w:val="20"/>
        </w:rPr>
        <w:t>Vsak član skupine ponudnikov</w:t>
      </w:r>
      <w:r w:rsidRPr="00CE1BAD">
        <w:rPr>
          <w:rFonts w:ascii="Tahoma" w:hAnsi="Tahoma" w:cs="Tahoma"/>
          <w:sz w:val="20"/>
        </w:rPr>
        <w:t xml:space="preserve"> v okviru skupne ponudbe odgovarja naročniku neomejeno solidarno.</w:t>
      </w:r>
    </w:p>
    <w:p w:rsidR="00D6581C" w:rsidRPr="008F1C7E" w:rsidRDefault="00D6581C" w:rsidP="00A50EFE">
      <w:pPr>
        <w:pStyle w:val="tekst1"/>
        <w:widowControl w:val="0"/>
        <w:tabs>
          <w:tab w:val="left" w:pos="180"/>
        </w:tabs>
        <w:suppressAutoHyphens/>
        <w:spacing w:before="0" w:line="240" w:lineRule="auto"/>
        <w:rPr>
          <w:rFonts w:ascii="Tahoma" w:hAnsi="Tahoma" w:cs="Tahoma"/>
          <w:sz w:val="20"/>
        </w:rPr>
      </w:pPr>
    </w:p>
    <w:p w:rsidR="00F1423B" w:rsidRPr="005154C7" w:rsidRDefault="00F1423B" w:rsidP="00A50EFE">
      <w:pPr>
        <w:widowControl w:val="0"/>
        <w:numPr>
          <w:ilvl w:val="1"/>
          <w:numId w:val="2"/>
        </w:numPr>
        <w:jc w:val="both"/>
        <w:rPr>
          <w:rFonts w:ascii="Tahoma" w:hAnsi="Tahoma" w:cs="Tahoma"/>
          <w:b/>
        </w:rPr>
      </w:pPr>
      <w:r w:rsidRPr="005154C7">
        <w:rPr>
          <w:rFonts w:ascii="Tahoma" w:hAnsi="Tahoma" w:cs="Tahoma"/>
          <w:b/>
        </w:rPr>
        <w:t>Ponudba s podizvajalci</w:t>
      </w:r>
    </w:p>
    <w:p w:rsidR="00F1423B" w:rsidRDefault="00F1423B" w:rsidP="00A50EFE">
      <w:pPr>
        <w:widowControl w:val="0"/>
        <w:jc w:val="both"/>
        <w:rPr>
          <w:rFonts w:ascii="Tahoma" w:hAnsi="Tahoma" w:cs="Tahoma"/>
        </w:rPr>
      </w:pPr>
    </w:p>
    <w:p w:rsidR="00AB395C" w:rsidRPr="00223353" w:rsidRDefault="005154C7" w:rsidP="00A50EFE">
      <w:pPr>
        <w:widowControl w:val="0"/>
        <w:jc w:val="both"/>
        <w:rPr>
          <w:rFonts w:ascii="Tahoma" w:hAnsi="Tahoma" w:cs="Tahoma"/>
        </w:rPr>
      </w:pPr>
      <w:r w:rsidRPr="00B40E69">
        <w:rPr>
          <w:rFonts w:ascii="Tahoma" w:eastAsia="Calibri" w:hAnsi="Tahoma" w:cs="Tahoma"/>
          <w:kern w:val="16"/>
        </w:rPr>
        <w:t>Ponudnik lahko del javnega naročila odda v podizvajanje.</w:t>
      </w:r>
      <w:r w:rsidR="00AB395C">
        <w:rPr>
          <w:rFonts w:ascii="Tahoma" w:eastAsia="Calibri" w:hAnsi="Tahoma" w:cs="Tahoma"/>
          <w:kern w:val="16"/>
        </w:rPr>
        <w:t xml:space="preserve"> </w:t>
      </w:r>
      <w:r w:rsidR="00AB395C" w:rsidRPr="00223353">
        <w:rPr>
          <w:rFonts w:ascii="Tahoma" w:hAnsi="Tahoma" w:cs="Tahoma"/>
        </w:rPr>
        <w:t xml:space="preserve">Če bo ponudnik izvajal javno naročilo s podizvajalci, mora v ponudbi priložiti: </w:t>
      </w:r>
    </w:p>
    <w:p w:rsidR="00AB395C" w:rsidRPr="00223353" w:rsidRDefault="00AB395C" w:rsidP="00A50EFE">
      <w:pPr>
        <w:widowControl w:val="0"/>
        <w:numPr>
          <w:ilvl w:val="0"/>
          <w:numId w:val="16"/>
        </w:numPr>
        <w:jc w:val="both"/>
        <w:rPr>
          <w:rFonts w:ascii="Tahoma" w:hAnsi="Tahoma" w:cs="Tahoma"/>
        </w:rPr>
      </w:pPr>
      <w:r w:rsidRPr="00223353">
        <w:rPr>
          <w:rFonts w:ascii="Tahoma" w:hAnsi="Tahoma" w:cs="Tahoma"/>
        </w:rPr>
        <w:t>navesti vse podizvajalce, vsak del javnega naročila, ki ga namerava oddati v podizvajanje, ter kontaktne podatke in zakonite zastopnike predlaganih podizvajalcev (Priloga 4/1),</w:t>
      </w:r>
    </w:p>
    <w:p w:rsidR="00AB395C" w:rsidRPr="00223353" w:rsidRDefault="00AB395C" w:rsidP="00A50EFE">
      <w:pPr>
        <w:widowControl w:val="0"/>
        <w:numPr>
          <w:ilvl w:val="0"/>
          <w:numId w:val="16"/>
        </w:numPr>
        <w:jc w:val="both"/>
        <w:rPr>
          <w:rFonts w:ascii="Tahoma" w:hAnsi="Tahoma" w:cs="Tahoma"/>
        </w:rPr>
      </w:pPr>
      <w:r w:rsidRPr="00223353">
        <w:rPr>
          <w:rFonts w:ascii="Tahoma" w:hAnsi="Tahoma" w:cs="Tahoma"/>
        </w:rPr>
        <w:t>izpolnjeno Prilogo 3/2 UGOTAVLJANJE SPOSOBNOSTI – Izjava podizvajalca/subjekta, katerega zmogljivost uporablja ponudnik teh podizvajalcev v skladu z 79. členom ZJN-3,</w:t>
      </w:r>
    </w:p>
    <w:p w:rsidR="00AB395C" w:rsidRPr="00223353" w:rsidRDefault="00AB395C" w:rsidP="00A50EFE">
      <w:pPr>
        <w:widowControl w:val="0"/>
        <w:numPr>
          <w:ilvl w:val="0"/>
          <w:numId w:val="16"/>
        </w:numPr>
        <w:jc w:val="both"/>
        <w:rPr>
          <w:rFonts w:ascii="Tahoma" w:hAnsi="Tahoma" w:cs="Tahoma"/>
        </w:rPr>
      </w:pPr>
      <w:r w:rsidRPr="00223353">
        <w:rPr>
          <w:rFonts w:ascii="Tahoma" w:hAnsi="Tahoma" w:cs="Tahoma"/>
        </w:rPr>
        <w:t>priložiti zahtevo podizvajalca za neposredno plačilo, če podizvajalec to zahteva (Priloga 4/2),</w:t>
      </w:r>
    </w:p>
    <w:p w:rsidR="00F323CC" w:rsidRDefault="00AB395C" w:rsidP="00A50EFE">
      <w:pPr>
        <w:widowControl w:val="0"/>
        <w:numPr>
          <w:ilvl w:val="0"/>
          <w:numId w:val="16"/>
        </w:numPr>
        <w:jc w:val="both"/>
        <w:rPr>
          <w:rFonts w:ascii="Tahoma" w:hAnsi="Tahoma" w:cs="Tahoma"/>
        </w:rPr>
      </w:pPr>
      <w:r w:rsidRPr="00223353">
        <w:rPr>
          <w:rFonts w:ascii="Tahoma" w:hAnsi="Tahoma" w:cs="Tahoma"/>
        </w:rPr>
        <w:t>izpolnjeno Prilogo 3/3 UGOTAVLJANJE SPOSOBNOSTI – Fizične osebe</w:t>
      </w:r>
      <w:r w:rsidR="00F323CC">
        <w:rPr>
          <w:rFonts w:ascii="Tahoma" w:hAnsi="Tahoma" w:cs="Tahoma"/>
        </w:rPr>
        <w:t>,</w:t>
      </w:r>
    </w:p>
    <w:p w:rsidR="00AB395C" w:rsidRPr="00223353" w:rsidRDefault="00F323CC" w:rsidP="00A50EFE">
      <w:pPr>
        <w:widowControl w:val="0"/>
        <w:numPr>
          <w:ilvl w:val="0"/>
          <w:numId w:val="16"/>
        </w:numPr>
        <w:jc w:val="both"/>
        <w:rPr>
          <w:rFonts w:ascii="Tahoma" w:hAnsi="Tahoma" w:cs="Tahoma"/>
        </w:rPr>
      </w:pPr>
      <w:r>
        <w:rPr>
          <w:rFonts w:ascii="Tahoma" w:hAnsi="Tahoma" w:cs="Tahoma"/>
        </w:rPr>
        <w:t>izpolnjen Obrazec 1 k Prilogi 3</w:t>
      </w:r>
      <w:r w:rsidR="00AB395C" w:rsidRPr="00223353">
        <w:rPr>
          <w:rFonts w:ascii="Tahoma" w:hAnsi="Tahoma" w:cs="Tahoma"/>
        </w:rPr>
        <w:t xml:space="preserve">. </w:t>
      </w:r>
    </w:p>
    <w:p w:rsidR="005154C7" w:rsidRDefault="005154C7" w:rsidP="00A50EFE">
      <w:pPr>
        <w:widowControl w:val="0"/>
        <w:jc w:val="both"/>
        <w:rPr>
          <w:rFonts w:ascii="Tahoma" w:hAnsi="Tahoma" w:cs="Tahoma"/>
        </w:rPr>
      </w:pPr>
    </w:p>
    <w:p w:rsidR="005154C7" w:rsidRDefault="005154C7" w:rsidP="00A50EFE">
      <w:pPr>
        <w:widowControl w:val="0"/>
        <w:jc w:val="both"/>
        <w:rPr>
          <w:rFonts w:ascii="Tahoma" w:hAnsi="Tahoma" w:cs="Tahoma"/>
        </w:rPr>
      </w:pPr>
      <w:r w:rsidRPr="00B40E69">
        <w:rPr>
          <w:rFonts w:ascii="Tahoma" w:hAnsi="Tahoma" w:cs="Tahoma"/>
        </w:rPr>
        <w:t xml:space="preserve">Naročnik </w:t>
      </w:r>
      <w:r>
        <w:rPr>
          <w:rFonts w:ascii="Tahoma" w:hAnsi="Tahoma" w:cs="Tahoma"/>
        </w:rPr>
        <w:t>bo zavrnil</w:t>
      </w:r>
      <w:r w:rsidRPr="00B40E69">
        <w:rPr>
          <w:rFonts w:ascii="Tahoma" w:hAnsi="Tahoma" w:cs="Tahoma"/>
        </w:rPr>
        <w:t xml:space="preserve"> vsakega podizvajalca, če zanj obstajajo razlogi za izključitev </w:t>
      </w:r>
      <w:r>
        <w:rPr>
          <w:rFonts w:ascii="Tahoma" w:hAnsi="Tahoma" w:cs="Tahoma"/>
        </w:rPr>
        <w:t xml:space="preserve">iz </w:t>
      </w:r>
      <w:r w:rsidRPr="00A10D5D">
        <w:rPr>
          <w:rFonts w:ascii="Tahoma" w:hAnsi="Tahoma" w:cs="Tahoma"/>
        </w:rPr>
        <w:t xml:space="preserve">tč. </w:t>
      </w:r>
      <w:r w:rsidR="00A10D5D" w:rsidRPr="00A10D5D">
        <w:rPr>
          <w:rFonts w:ascii="Tahoma" w:hAnsi="Tahoma" w:cs="Tahoma"/>
        </w:rPr>
        <w:t>3</w:t>
      </w:r>
      <w:r w:rsidRPr="00A10D5D">
        <w:rPr>
          <w:rFonts w:ascii="Tahoma" w:hAnsi="Tahoma" w:cs="Tahoma"/>
        </w:rPr>
        <w:t>.1</w:t>
      </w:r>
      <w:r>
        <w:rPr>
          <w:rFonts w:ascii="Tahoma" w:hAnsi="Tahoma" w:cs="Tahoma"/>
        </w:rPr>
        <w:t>. razpisne dokumentacije.</w:t>
      </w:r>
      <w:r w:rsidRPr="00B40E69">
        <w:rPr>
          <w:rFonts w:ascii="Tahoma" w:hAnsi="Tahoma" w:cs="Tahoma"/>
        </w:rPr>
        <w:t xml:space="preserve"> </w:t>
      </w:r>
      <w:r w:rsidRPr="00853E1D">
        <w:rPr>
          <w:rFonts w:ascii="Tahoma" w:hAnsi="Tahoma" w:cs="Tahoma"/>
        </w:rPr>
        <w:t>Ponudnik mora za posameznega podizvajalca priložiti enaka dokazila za izpolnjevanje pogojev,</w:t>
      </w:r>
      <w:r>
        <w:rPr>
          <w:rFonts w:ascii="Tahoma" w:hAnsi="Tahoma" w:cs="Tahoma"/>
        </w:rPr>
        <w:t xml:space="preserve"> </w:t>
      </w:r>
      <w:r w:rsidRPr="00853E1D">
        <w:rPr>
          <w:rFonts w:ascii="Tahoma" w:hAnsi="Tahoma" w:cs="Tahoma"/>
        </w:rPr>
        <w:t>določenih v prejšnjem stavku, kot jih mora priložiti zase, razen pri pogojih, kjer so že predvidena</w:t>
      </w:r>
      <w:r>
        <w:rPr>
          <w:rFonts w:ascii="Tahoma" w:hAnsi="Tahoma" w:cs="Tahoma"/>
        </w:rPr>
        <w:t xml:space="preserve"> </w:t>
      </w:r>
      <w:r w:rsidRPr="00853E1D">
        <w:rPr>
          <w:rFonts w:ascii="Tahoma" w:hAnsi="Tahoma" w:cs="Tahoma"/>
        </w:rPr>
        <w:t>dokazila, ki jih mora podizvajalec predložiti.</w:t>
      </w:r>
    </w:p>
    <w:p w:rsidR="005154C7" w:rsidRDefault="005154C7" w:rsidP="00A50EFE">
      <w:pPr>
        <w:widowControl w:val="0"/>
        <w:jc w:val="both"/>
        <w:rPr>
          <w:rFonts w:ascii="Tahoma" w:hAnsi="Tahoma" w:cs="Tahoma"/>
        </w:rPr>
      </w:pPr>
    </w:p>
    <w:p w:rsidR="005154C7" w:rsidRPr="00FF143C" w:rsidRDefault="005154C7" w:rsidP="00A50EFE">
      <w:pPr>
        <w:widowControl w:val="0"/>
        <w:jc w:val="both"/>
        <w:rPr>
          <w:rFonts w:ascii="Tahoma" w:hAnsi="Tahoma" w:cs="Tahoma"/>
        </w:rPr>
      </w:pPr>
      <w:r w:rsidRPr="00FF143C">
        <w:rPr>
          <w:rFonts w:ascii="Tahoma" w:hAnsi="Tahoma" w:cs="Tahoma"/>
        </w:rPr>
        <w:t>Ponudnik, kateremu bo javno naročilo oddano, bo v razmerju do naročnika v celoti odgovarjal za izvedbo prejetega naročila, ne glede na število podizvajalcev.</w:t>
      </w:r>
    </w:p>
    <w:p w:rsidR="005154C7" w:rsidRDefault="005154C7" w:rsidP="00A50EFE">
      <w:pPr>
        <w:widowControl w:val="0"/>
        <w:jc w:val="both"/>
        <w:rPr>
          <w:rFonts w:ascii="Tahoma" w:hAnsi="Tahoma" w:cs="Tahoma"/>
        </w:rPr>
      </w:pPr>
    </w:p>
    <w:p w:rsidR="005154C7" w:rsidRPr="00AB395C" w:rsidRDefault="00AB395C" w:rsidP="00A50EFE">
      <w:pPr>
        <w:widowControl w:val="0"/>
        <w:numPr>
          <w:ilvl w:val="12"/>
          <w:numId w:val="0"/>
        </w:numPr>
        <w:jc w:val="both"/>
        <w:rPr>
          <w:rFonts w:ascii="Tahoma" w:hAnsi="Tahoma" w:cs="Tahoma"/>
        </w:rPr>
      </w:pPr>
      <w:r w:rsidRPr="00DC3A67">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DC3A67">
        <w:t xml:space="preserve"> </w:t>
      </w:r>
      <w:r w:rsidR="005154C7" w:rsidRPr="00BA4F22">
        <w:rPr>
          <w:rFonts w:ascii="Tahoma" w:hAnsi="Tahoma" w:cs="Tahoma"/>
          <w:kern w:val="16"/>
        </w:rPr>
        <w:t xml:space="preserve">Če </w:t>
      </w:r>
      <w:r w:rsidR="005154C7">
        <w:rPr>
          <w:rFonts w:ascii="Tahoma" w:hAnsi="Tahoma" w:cs="Tahoma"/>
          <w:kern w:val="16"/>
        </w:rPr>
        <w:t xml:space="preserve">ponudnik ne ravna v skladu s </w:t>
      </w:r>
      <w:r w:rsidR="005154C7" w:rsidRPr="00BA4F22">
        <w:rPr>
          <w:rFonts w:ascii="Tahoma" w:hAnsi="Tahoma" w:cs="Tahoma"/>
          <w:kern w:val="16"/>
        </w:rPr>
        <w:t xml:space="preserve">94. člena ZJN-3, </w:t>
      </w:r>
      <w:r w:rsidR="005154C7">
        <w:rPr>
          <w:rFonts w:ascii="Tahoma" w:hAnsi="Tahoma" w:cs="Tahoma"/>
          <w:kern w:val="16"/>
        </w:rPr>
        <w:t xml:space="preserve">bo </w:t>
      </w:r>
      <w:r w:rsidR="005154C7" w:rsidRPr="00BA4F22">
        <w:rPr>
          <w:rFonts w:ascii="Tahoma" w:hAnsi="Tahoma" w:cs="Tahoma"/>
          <w:kern w:val="16"/>
        </w:rPr>
        <w:t>naročnik Državni revizijski komisiji poda</w:t>
      </w:r>
      <w:r w:rsidR="005154C7">
        <w:rPr>
          <w:rFonts w:ascii="Tahoma" w:hAnsi="Tahoma" w:cs="Tahoma"/>
          <w:kern w:val="16"/>
        </w:rPr>
        <w:t>l</w:t>
      </w:r>
      <w:r w:rsidR="005154C7" w:rsidRPr="00BA4F22">
        <w:rPr>
          <w:rFonts w:ascii="Tahoma" w:hAnsi="Tahoma" w:cs="Tahoma"/>
          <w:kern w:val="16"/>
        </w:rPr>
        <w:t xml:space="preserve"> predlog za uvedbo postopka o prekršku iz 2. točke prvega odstavka 112. člena ZJN-3</w:t>
      </w:r>
      <w:r w:rsidR="005154C7">
        <w:rPr>
          <w:rFonts w:ascii="Tahoma" w:hAnsi="Tahoma" w:cs="Tahoma"/>
          <w:kern w:val="16"/>
        </w:rPr>
        <w:t xml:space="preserve">. </w:t>
      </w:r>
    </w:p>
    <w:p w:rsidR="005154C7" w:rsidRDefault="005154C7" w:rsidP="00A50EFE">
      <w:pPr>
        <w:widowControl w:val="0"/>
        <w:jc w:val="both"/>
        <w:rPr>
          <w:rFonts w:ascii="Tahoma" w:hAnsi="Tahoma" w:cs="Tahoma"/>
        </w:rPr>
      </w:pPr>
    </w:p>
    <w:p w:rsidR="005154C7" w:rsidRDefault="005154C7" w:rsidP="00A50EFE">
      <w:pPr>
        <w:widowControl w:val="0"/>
        <w:jc w:val="both"/>
        <w:rPr>
          <w:rFonts w:ascii="Tahoma" w:hAnsi="Tahoma" w:cs="Tahoma"/>
        </w:rPr>
      </w:pPr>
      <w:r w:rsidRPr="0059527E">
        <w:rPr>
          <w:rFonts w:ascii="Tahoma" w:hAnsi="Tahoma" w:cs="Tahoma"/>
        </w:rPr>
        <w:t xml:space="preserve">Naročnik lahko od ponudnika, kateremu se je odločil oddati javno naročilo zahteva predložitev </w:t>
      </w:r>
      <w:r w:rsidRPr="0059527E">
        <w:rPr>
          <w:rFonts w:ascii="Tahoma" w:hAnsi="Tahoma" w:cs="Tahoma"/>
          <w:u w:val="single"/>
        </w:rPr>
        <w:t>podizvajalske pogodbe</w:t>
      </w:r>
      <w:r w:rsidRPr="0059527E">
        <w:rPr>
          <w:rFonts w:ascii="Tahoma" w:hAnsi="Tahoma" w:cs="Tahoma"/>
        </w:rPr>
        <w:t xml:space="preserve">, </w:t>
      </w:r>
      <w:r>
        <w:rPr>
          <w:rFonts w:ascii="Tahoma" w:hAnsi="Tahoma" w:cs="Tahoma"/>
        </w:rPr>
        <w:t>v</w:t>
      </w:r>
      <w:r w:rsidRPr="0059527E">
        <w:rPr>
          <w:rFonts w:ascii="Tahoma" w:hAnsi="Tahoma" w:cs="Tahoma"/>
        </w:rPr>
        <w:t xml:space="preserve"> kateri morajo biti opredeljeni polni naziv in naslov podizvajalca (vključno z matično</w:t>
      </w:r>
      <w:r>
        <w:rPr>
          <w:rFonts w:ascii="Tahoma" w:hAnsi="Tahoma" w:cs="Tahoma"/>
        </w:rPr>
        <w:t xml:space="preserve"> številko</w:t>
      </w:r>
      <w:r w:rsidRPr="0059527E">
        <w:rPr>
          <w:rFonts w:ascii="Tahoma" w:hAnsi="Tahoma" w:cs="Tahoma"/>
        </w:rPr>
        <w:t>, davčno številko</w:t>
      </w:r>
      <w:r>
        <w:rPr>
          <w:rFonts w:ascii="Tahoma" w:hAnsi="Tahoma" w:cs="Tahoma"/>
        </w:rPr>
        <w:t xml:space="preserve"> in</w:t>
      </w:r>
      <w:r w:rsidRPr="0059527E">
        <w:rPr>
          <w:rFonts w:ascii="Tahoma" w:hAnsi="Tahoma" w:cs="Tahoma"/>
        </w:rPr>
        <w:t xml:space="preserve"> transakcijskim računom), vsak del javnega naročila (storitev/gradnja/blago), ki se oddaja v podizvajanje (vrsta/opis del</w:t>
      </w:r>
      <w:r>
        <w:rPr>
          <w:rFonts w:ascii="Tahoma" w:hAnsi="Tahoma" w:cs="Tahoma"/>
        </w:rPr>
        <w:t>/storitev/dobav</w:t>
      </w:r>
      <w:r w:rsidRPr="0059527E">
        <w:rPr>
          <w:rFonts w:ascii="Tahoma" w:hAnsi="Tahoma" w:cs="Tahoma"/>
        </w:rPr>
        <w:t>), količina/delež (%) javnega naročila, ki se oddaja v podizvajanje, vrednost del</w:t>
      </w:r>
      <w:r>
        <w:rPr>
          <w:rFonts w:ascii="Tahoma" w:hAnsi="Tahoma" w:cs="Tahoma"/>
        </w:rPr>
        <w:t xml:space="preserve"> ali </w:t>
      </w:r>
      <w:r w:rsidRPr="0059527E">
        <w:rPr>
          <w:rFonts w:ascii="Tahoma" w:hAnsi="Tahoma" w:cs="Tahoma"/>
        </w:rPr>
        <w:t>storitev brez DDV</w:t>
      </w:r>
      <w:r>
        <w:rPr>
          <w:rFonts w:ascii="Tahoma" w:hAnsi="Tahoma" w:cs="Tahoma"/>
        </w:rPr>
        <w:t xml:space="preserve"> ter</w:t>
      </w:r>
      <w:r w:rsidRPr="0059527E">
        <w:rPr>
          <w:rFonts w:ascii="Tahoma" w:hAnsi="Tahoma" w:cs="Tahoma"/>
        </w:rPr>
        <w:t xml:space="preserve"> kraj in rok izvedbe.</w:t>
      </w:r>
    </w:p>
    <w:p w:rsidR="001B7B78" w:rsidRDefault="001B7B78" w:rsidP="00A50EFE">
      <w:pPr>
        <w:widowControl w:val="0"/>
        <w:jc w:val="both"/>
        <w:rPr>
          <w:rFonts w:ascii="Tahoma" w:hAnsi="Tahoma" w:cs="Tahoma"/>
        </w:rPr>
      </w:pPr>
    </w:p>
    <w:p w:rsidR="00AB395C" w:rsidRDefault="00AB395C" w:rsidP="00A50EFE">
      <w:pPr>
        <w:widowControl w:val="0"/>
        <w:jc w:val="both"/>
        <w:rPr>
          <w:rFonts w:ascii="Tahoma" w:hAnsi="Tahoma" w:cs="Tahoma"/>
          <w:i/>
        </w:rPr>
      </w:pPr>
      <w:r>
        <w:rPr>
          <w:rFonts w:ascii="Tahoma" w:hAnsi="Tahoma" w:cs="Tahoma"/>
          <w:i/>
        </w:rPr>
        <w:t>V</w:t>
      </w:r>
      <w:r w:rsidRPr="00DC3A67">
        <w:rPr>
          <w:rFonts w:ascii="Tahoma" w:hAnsi="Tahoma" w:cs="Tahoma"/>
          <w:i/>
        </w:rPr>
        <w:t xml:space="preserve"> kolikor ponudnik ne oddaja ponudbe z nobenim podizvajalcem, mu ni potrebno izpolniti/priložiti prilog, ki se nanašajo na podizvajalce.</w:t>
      </w:r>
    </w:p>
    <w:p w:rsidR="00AB395C" w:rsidRDefault="00AB395C" w:rsidP="00A50EFE">
      <w:pPr>
        <w:widowControl w:val="0"/>
        <w:jc w:val="both"/>
        <w:rPr>
          <w:rFonts w:ascii="Tahoma" w:hAnsi="Tahoma" w:cs="Tahoma"/>
        </w:rPr>
      </w:pPr>
    </w:p>
    <w:p w:rsidR="005154C7" w:rsidRDefault="005154C7" w:rsidP="00A50EFE">
      <w:pPr>
        <w:widowControl w:val="0"/>
        <w:numPr>
          <w:ilvl w:val="1"/>
          <w:numId w:val="2"/>
        </w:numPr>
        <w:jc w:val="both"/>
        <w:rPr>
          <w:rFonts w:ascii="Tahoma" w:hAnsi="Tahoma" w:cs="Tahoma"/>
          <w:b/>
        </w:rPr>
      </w:pPr>
      <w:r w:rsidRPr="009A4B75">
        <w:rPr>
          <w:rFonts w:ascii="Tahoma" w:hAnsi="Tahoma" w:cs="Tahoma"/>
          <w:b/>
        </w:rPr>
        <w:t>Uporaba zmogljivosti drugih subjektov</w:t>
      </w:r>
    </w:p>
    <w:p w:rsidR="005154C7" w:rsidRDefault="005154C7" w:rsidP="00A50EFE">
      <w:pPr>
        <w:widowControl w:val="0"/>
        <w:ind w:left="720"/>
        <w:jc w:val="both"/>
        <w:rPr>
          <w:rFonts w:ascii="Tahoma" w:hAnsi="Tahoma" w:cs="Tahoma"/>
          <w:b/>
        </w:rPr>
      </w:pPr>
    </w:p>
    <w:p w:rsidR="00AB395C" w:rsidRPr="00DC3A67" w:rsidRDefault="00AB395C" w:rsidP="00A50EFE">
      <w:pPr>
        <w:widowControl w:val="0"/>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AB395C" w:rsidRDefault="00AB395C" w:rsidP="00A50EFE">
      <w:pPr>
        <w:pStyle w:val="Telobesedila2"/>
        <w:widowControl w:val="0"/>
        <w:rPr>
          <w:rFonts w:ascii="Tahoma" w:hAnsi="Tahoma" w:cs="Tahoma"/>
          <w:b w:val="0"/>
          <w:lang w:val="sl-SI"/>
        </w:rPr>
      </w:pPr>
    </w:p>
    <w:p w:rsidR="00AB395C" w:rsidRDefault="00AB395C" w:rsidP="00A50EFE">
      <w:pPr>
        <w:pStyle w:val="Telobesedila2"/>
        <w:widowControl w:val="0"/>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rsidR="00AB395C" w:rsidRDefault="00AB395C" w:rsidP="00A50EFE">
      <w:pPr>
        <w:pStyle w:val="Telobesedila2"/>
        <w:widowControl w:val="0"/>
        <w:rPr>
          <w:rFonts w:ascii="Tahoma" w:hAnsi="Tahoma" w:cs="Tahoma"/>
          <w:b w:val="0"/>
          <w:lang w:val="sl-SI"/>
        </w:rPr>
      </w:pPr>
    </w:p>
    <w:p w:rsidR="00AB395C" w:rsidRPr="00223353" w:rsidRDefault="00AB395C" w:rsidP="00A50EFE">
      <w:pPr>
        <w:pStyle w:val="Telobesedila2"/>
        <w:widowControl w:val="0"/>
        <w:rPr>
          <w:rFonts w:ascii="Tahoma" w:hAnsi="Tahoma" w:cs="Tahoma"/>
          <w:b w:val="0"/>
        </w:rPr>
      </w:pPr>
      <w:r w:rsidRPr="00223353">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AB395C" w:rsidRPr="00223353" w:rsidRDefault="00AB395C" w:rsidP="00A50EFE">
      <w:pPr>
        <w:pStyle w:val="Telobesedila2"/>
        <w:widowControl w:val="0"/>
        <w:numPr>
          <w:ilvl w:val="0"/>
          <w:numId w:val="15"/>
        </w:numPr>
        <w:rPr>
          <w:rFonts w:ascii="Tahoma" w:hAnsi="Tahoma" w:cs="Tahoma"/>
          <w:b w:val="0"/>
        </w:rPr>
      </w:pPr>
      <w:r w:rsidRPr="00223353">
        <w:rPr>
          <w:rFonts w:ascii="Tahoma" w:hAnsi="Tahoma" w:cs="Tahoma"/>
          <w:b w:val="0"/>
        </w:rPr>
        <w:t>Prilogo 3/2 UGOTAVLJANJE SPOSOBNOSTI – Izjava podizvajalca/subjekta, katerega zmogljivost uporablja ponudnik;</w:t>
      </w:r>
    </w:p>
    <w:p w:rsidR="00AB395C" w:rsidRPr="00223353" w:rsidRDefault="00AB395C" w:rsidP="00A50EFE">
      <w:pPr>
        <w:pStyle w:val="Telobesedila2"/>
        <w:widowControl w:val="0"/>
        <w:numPr>
          <w:ilvl w:val="0"/>
          <w:numId w:val="15"/>
        </w:numPr>
        <w:rPr>
          <w:rFonts w:ascii="Tahoma" w:hAnsi="Tahoma" w:cs="Tahoma"/>
          <w:b w:val="0"/>
        </w:rPr>
      </w:pPr>
      <w:r w:rsidRPr="00223353">
        <w:rPr>
          <w:rFonts w:ascii="Tahoma" w:hAnsi="Tahoma" w:cs="Tahoma"/>
          <w:b w:val="0"/>
        </w:rPr>
        <w:t xml:space="preserve">Prilogo 3/3 UGOTAVLJANJE SPOSOBNOSTI – Fizične osebe; </w:t>
      </w:r>
    </w:p>
    <w:p w:rsidR="00AB395C" w:rsidRPr="00223353" w:rsidRDefault="00AB395C" w:rsidP="00A50EFE">
      <w:pPr>
        <w:pStyle w:val="Telobesedila2"/>
        <w:widowControl w:val="0"/>
        <w:numPr>
          <w:ilvl w:val="0"/>
          <w:numId w:val="15"/>
        </w:numPr>
        <w:rPr>
          <w:rFonts w:ascii="Tahoma" w:hAnsi="Tahoma" w:cs="Tahoma"/>
          <w:b w:val="0"/>
        </w:rPr>
      </w:pPr>
      <w:r w:rsidRPr="00223353">
        <w:rPr>
          <w:rFonts w:ascii="Tahoma" w:hAnsi="Tahoma" w:cs="Tahoma"/>
          <w:b w:val="0"/>
        </w:rPr>
        <w:t>Prilogo 4/3 SEZNAM SUBJEKTOV, KATERIH ZMOGLJIVOST UPORABLJA PONUDNIK.</w:t>
      </w:r>
    </w:p>
    <w:p w:rsidR="00AB395C" w:rsidRPr="007F00B6" w:rsidRDefault="00AB395C" w:rsidP="00A50EFE">
      <w:pPr>
        <w:pStyle w:val="Telobesedila2"/>
        <w:widowControl w:val="0"/>
        <w:rPr>
          <w:rFonts w:ascii="Tahoma" w:hAnsi="Tahoma" w:cs="Tahoma"/>
          <w:b w:val="0"/>
          <w:lang w:val="sl-SI"/>
        </w:rPr>
      </w:pPr>
    </w:p>
    <w:p w:rsidR="00AB395C" w:rsidRPr="007F00B6" w:rsidRDefault="00AB395C" w:rsidP="00A50EFE">
      <w:pPr>
        <w:pStyle w:val="Telobesedila2"/>
        <w:widowControl w:val="0"/>
        <w:rPr>
          <w:rFonts w:ascii="Tahoma" w:hAnsi="Tahoma" w:cs="Tahoma"/>
          <w:b w:val="0"/>
        </w:rPr>
      </w:pPr>
      <w:r w:rsidRPr="007F00B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rsidR="00AB395C" w:rsidRPr="007F00B6" w:rsidRDefault="00AB395C" w:rsidP="00A50EFE">
      <w:pPr>
        <w:pStyle w:val="Telobesedila2"/>
        <w:widowControl w:val="0"/>
        <w:rPr>
          <w:rFonts w:ascii="Tahoma" w:hAnsi="Tahoma" w:cs="Tahoma"/>
          <w:b w:val="0"/>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rsidR="005154C7" w:rsidRDefault="005154C7" w:rsidP="00A50EFE">
      <w:pPr>
        <w:widowControl w:val="0"/>
        <w:jc w:val="both"/>
        <w:rPr>
          <w:rFonts w:ascii="Tahoma" w:hAnsi="Tahoma" w:cs="Tahoma"/>
        </w:rPr>
      </w:pPr>
    </w:p>
    <w:p w:rsidR="005154C7" w:rsidRDefault="00F1423B" w:rsidP="00A50EFE">
      <w:pPr>
        <w:widowControl w:val="0"/>
        <w:numPr>
          <w:ilvl w:val="1"/>
          <w:numId w:val="2"/>
        </w:numPr>
        <w:jc w:val="both"/>
        <w:rPr>
          <w:rFonts w:ascii="Tahoma" w:hAnsi="Tahoma" w:cs="Tahoma"/>
          <w:b/>
          <w:color w:val="000000"/>
        </w:rPr>
      </w:pPr>
      <w:r w:rsidRPr="00553BC5">
        <w:rPr>
          <w:rFonts w:ascii="Tahoma" w:hAnsi="Tahoma" w:cs="Tahoma"/>
          <w:b/>
          <w:color w:val="000000"/>
        </w:rPr>
        <w:t>Ponudbena cena</w:t>
      </w:r>
    </w:p>
    <w:p w:rsidR="008E187B" w:rsidRDefault="008E187B" w:rsidP="00A50EFE">
      <w:pPr>
        <w:widowControl w:val="0"/>
        <w:jc w:val="both"/>
        <w:rPr>
          <w:rFonts w:ascii="Tahoma" w:hAnsi="Tahoma" w:cs="Tahoma"/>
          <w:b/>
          <w:color w:val="000000"/>
        </w:rPr>
      </w:pPr>
    </w:p>
    <w:p w:rsidR="00D12766" w:rsidRPr="00B23BFD" w:rsidRDefault="00D12766" w:rsidP="00A50EFE">
      <w:pPr>
        <w:widowControl w:val="0"/>
        <w:jc w:val="both"/>
        <w:rPr>
          <w:rFonts w:ascii="Tahoma" w:hAnsi="Tahoma" w:cs="Tahoma"/>
        </w:rPr>
      </w:pPr>
      <w:r>
        <w:rPr>
          <w:rFonts w:ascii="Tahoma" w:hAnsi="Tahoma" w:cs="Tahoma"/>
        </w:rPr>
        <w:t xml:space="preserve">Vrednost </w:t>
      </w:r>
      <w:r w:rsidRPr="00B23BFD">
        <w:rPr>
          <w:rFonts w:ascii="Tahoma" w:hAnsi="Tahoma" w:cs="Tahoma"/>
        </w:rPr>
        <w:t>razpisanih del je fiksna fco. lokacija izvedbe. Ponudnik izdela vrednostni del ponudbe na osnovi popisa del po predračunu z upoštevanjem vseh dodatnih pogojev (tehničnih in splošnih) ter podanih fiksnih stroškov, ki morajo biti vkalkulirani v ponudbeni ceni. Cene po enotah naj vsebujejo vse stroške, vključno s stroški zagotavljanja in kontrole kvalitete izvedenih del, vzpostavitve koriščenih prostorov ter pomožnih dostopov med časom gradnje v prvotno stanje, zapore cest in stroškov zagotavljanja varstva pri delu.</w:t>
      </w:r>
    </w:p>
    <w:p w:rsidR="00D12766" w:rsidRPr="00B23BFD" w:rsidRDefault="00D12766" w:rsidP="00A50EFE">
      <w:pPr>
        <w:widowControl w:val="0"/>
        <w:jc w:val="both"/>
        <w:rPr>
          <w:rFonts w:ascii="Tahoma" w:hAnsi="Tahoma" w:cs="Tahoma"/>
        </w:rPr>
      </w:pPr>
    </w:p>
    <w:p w:rsidR="00D12766" w:rsidRPr="00B23BFD" w:rsidRDefault="00D12766" w:rsidP="00A50EFE">
      <w:pPr>
        <w:widowControl w:val="0"/>
        <w:jc w:val="both"/>
        <w:rPr>
          <w:rFonts w:ascii="Tahoma" w:hAnsi="Tahoma" w:cs="Tahoma"/>
        </w:rPr>
      </w:pPr>
      <w:r>
        <w:rPr>
          <w:rFonts w:ascii="Tahoma" w:hAnsi="Tahoma" w:cs="Tahoma"/>
        </w:rPr>
        <w:t>Ponudnik</w:t>
      </w:r>
      <w:r w:rsidRPr="00B23BFD">
        <w:rPr>
          <w:rFonts w:ascii="Tahoma" w:hAnsi="Tahoma" w:cs="Tahoma"/>
        </w:rPr>
        <w:t xml:space="preserve"> mora pri pripravi </w:t>
      </w:r>
      <w:r>
        <w:rPr>
          <w:rFonts w:ascii="Tahoma" w:hAnsi="Tahoma" w:cs="Tahoma"/>
        </w:rPr>
        <w:t>ponudbe</w:t>
      </w:r>
      <w:r w:rsidRPr="00B23BFD">
        <w:rPr>
          <w:rFonts w:ascii="Tahoma" w:hAnsi="Tahoma" w:cs="Tahoma"/>
        </w:rPr>
        <w:t xml:space="preserve"> in ponudbenega dela upoštevati vgradnjo materialov, ki so kompatibilni z že vgrajenimi materiali v cestnem telesu sistema.</w:t>
      </w:r>
    </w:p>
    <w:p w:rsidR="00D12766" w:rsidRPr="00B23BFD" w:rsidRDefault="00D12766" w:rsidP="00A50EFE">
      <w:pPr>
        <w:widowControl w:val="0"/>
        <w:jc w:val="both"/>
        <w:rPr>
          <w:rFonts w:ascii="Tahoma" w:hAnsi="Tahoma" w:cs="Tahoma"/>
        </w:rPr>
      </w:pPr>
    </w:p>
    <w:p w:rsidR="00D12766" w:rsidRPr="00B23BFD" w:rsidRDefault="00D12766" w:rsidP="00A50EFE">
      <w:pPr>
        <w:widowControl w:val="0"/>
        <w:jc w:val="both"/>
        <w:rPr>
          <w:rFonts w:ascii="Tahoma" w:hAnsi="Tahoma" w:cs="Tahoma"/>
        </w:rPr>
      </w:pPr>
      <w:r w:rsidRPr="00B23BFD">
        <w:rPr>
          <w:rFonts w:ascii="Tahoma" w:hAnsi="Tahoma" w:cs="Tahoma"/>
        </w:rPr>
        <w:t xml:space="preserve">Naročnik zahteva predložitev </w:t>
      </w:r>
      <w:r>
        <w:rPr>
          <w:rFonts w:ascii="Tahoma" w:hAnsi="Tahoma" w:cs="Tahoma"/>
        </w:rPr>
        <w:t>ponudbe</w:t>
      </w:r>
      <w:r w:rsidRPr="00B23BFD">
        <w:rPr>
          <w:rFonts w:ascii="Tahoma" w:hAnsi="Tahoma" w:cs="Tahoma"/>
        </w:rPr>
        <w:t xml:space="preserve"> in izvedbo del po sistemu "fiksnih cen na enoto". Ponudnik mora v svoji </w:t>
      </w:r>
      <w:r>
        <w:rPr>
          <w:rFonts w:ascii="Tahoma" w:hAnsi="Tahoma" w:cs="Tahoma"/>
        </w:rPr>
        <w:t>ponudbi</w:t>
      </w:r>
      <w:r w:rsidRPr="00B23BFD">
        <w:rPr>
          <w:rFonts w:ascii="Tahoma" w:hAnsi="Tahoma" w:cs="Tahoma"/>
        </w:rPr>
        <w:t xml:space="preserve"> (ki jo oddaja po sistemu "fiksnih cen na enoto") upoštevati vsa dela in potrebno opremo za prevzem predmetnih del v upravljanje s strani naročnika.</w:t>
      </w:r>
    </w:p>
    <w:p w:rsidR="00D12766" w:rsidRPr="00B23BFD" w:rsidRDefault="00D12766" w:rsidP="00A50EFE">
      <w:pPr>
        <w:widowControl w:val="0"/>
        <w:jc w:val="both"/>
        <w:rPr>
          <w:rFonts w:ascii="Tahoma" w:hAnsi="Tahoma" w:cs="Tahoma"/>
        </w:rPr>
      </w:pPr>
    </w:p>
    <w:p w:rsidR="00D12766" w:rsidRPr="00B23BFD" w:rsidRDefault="00D12766" w:rsidP="00A50EFE">
      <w:pPr>
        <w:pStyle w:val="Slog"/>
        <w:widowControl w:val="0"/>
        <w:jc w:val="both"/>
        <w:rPr>
          <w:rFonts w:ascii="Tahoma" w:hAnsi="Tahoma" w:cs="Tahoma"/>
          <w:sz w:val="20"/>
          <w:lang w:val="sl-SI"/>
        </w:rPr>
      </w:pPr>
      <w:r w:rsidRPr="00B23BFD">
        <w:rPr>
          <w:rFonts w:ascii="Tahoma" w:hAnsi="Tahoma" w:cs="Tahoma"/>
          <w:sz w:val="20"/>
          <w:lang w:val="sl-SI"/>
        </w:rPr>
        <w:t xml:space="preserve">Obrazec predračuna (popisa del) je sestavni del razpisne dokumentacije ter je na voljo </w:t>
      </w:r>
      <w:r>
        <w:rPr>
          <w:rFonts w:ascii="Tahoma" w:hAnsi="Tahoma" w:cs="Tahoma"/>
          <w:sz w:val="20"/>
          <w:lang w:val="sl-SI"/>
        </w:rPr>
        <w:t>ponudnikom</w:t>
      </w:r>
      <w:r w:rsidRPr="00B23BFD">
        <w:rPr>
          <w:rFonts w:ascii="Tahoma" w:hAnsi="Tahoma" w:cs="Tahoma"/>
          <w:sz w:val="20"/>
          <w:lang w:val="sl-SI"/>
        </w:rPr>
        <w:t xml:space="preserve"> v </w:t>
      </w:r>
      <w:r w:rsidRPr="00B23BFD">
        <w:rPr>
          <w:rFonts w:ascii="Tahoma" w:hAnsi="Tahoma" w:cs="Tahoma"/>
          <w:sz w:val="20"/>
          <w:lang w:val="sl-SI"/>
        </w:rPr>
        <w:lastRenderedPageBreak/>
        <w:t xml:space="preserve">elektronski obliki. </w:t>
      </w:r>
      <w:r w:rsidRPr="00D12766">
        <w:rPr>
          <w:rFonts w:ascii="Tahoma" w:hAnsi="Tahoma" w:cs="Tahoma"/>
          <w:sz w:val="20"/>
          <w:lang w:val="sl-SI"/>
        </w:rPr>
        <w:t xml:space="preserve">Ponudnik </w:t>
      </w:r>
      <w:r w:rsidRPr="00B23BFD">
        <w:rPr>
          <w:rFonts w:ascii="Tahoma" w:hAnsi="Tahoma" w:cs="Tahoma"/>
          <w:sz w:val="20"/>
          <w:lang w:val="sl-SI"/>
        </w:rPr>
        <w:t>mora v celice v stolpcu 'Cena na enoto' vnesti cene na enoto za vse postavke predračuna. Cene na enoto morajo biti izražene v EUR brez DDV.</w:t>
      </w:r>
      <w:r w:rsidRPr="00B23BFD">
        <w:rPr>
          <w:rFonts w:ascii="Tahoma" w:hAnsi="Tahoma" w:cs="Tahoma"/>
          <w:b/>
          <w:sz w:val="20"/>
          <w:lang w:val="sl-SI"/>
        </w:rPr>
        <w:t xml:space="preserve"> </w:t>
      </w:r>
      <w:r w:rsidRPr="00B23BFD">
        <w:rPr>
          <w:rFonts w:ascii="Tahoma" w:hAnsi="Tahoma" w:cs="Tahoma"/>
          <w:sz w:val="20"/>
          <w:lang w:val="sl-SI"/>
        </w:rPr>
        <w:t xml:space="preserve">V primeru, da </w:t>
      </w:r>
      <w:r>
        <w:rPr>
          <w:rFonts w:ascii="Tahoma" w:hAnsi="Tahoma" w:cs="Tahoma"/>
          <w:sz w:val="20"/>
          <w:lang w:val="sl-SI"/>
        </w:rPr>
        <w:t>ponudnik</w:t>
      </w:r>
      <w:r w:rsidRPr="00B23BFD">
        <w:rPr>
          <w:rFonts w:ascii="Tahoma" w:hAnsi="Tahoma" w:cs="Tahoma"/>
          <w:sz w:val="20"/>
          <w:lang w:val="sl-SI"/>
        </w:rPr>
        <w:t xml:space="preserve"> v obrazec predračuna ne vnese cene na enoto, bo naročnik štel, da je vrednost navedene postavke upoštevana v skupni ponudbeni vrednosti.</w:t>
      </w:r>
    </w:p>
    <w:p w:rsidR="00D12766" w:rsidRPr="00B23BFD" w:rsidRDefault="00D12766" w:rsidP="00A50EFE">
      <w:pPr>
        <w:pStyle w:val="Slog"/>
        <w:widowControl w:val="0"/>
        <w:jc w:val="both"/>
        <w:rPr>
          <w:rFonts w:ascii="Tahoma" w:hAnsi="Tahoma" w:cs="Tahoma"/>
          <w:sz w:val="20"/>
          <w:lang w:val="sl-SI"/>
        </w:rPr>
      </w:pPr>
    </w:p>
    <w:p w:rsidR="00D12766" w:rsidRPr="00B23BFD" w:rsidRDefault="00D12766" w:rsidP="00A50EFE">
      <w:pPr>
        <w:pStyle w:val="Slog"/>
        <w:widowControl w:val="0"/>
        <w:jc w:val="both"/>
        <w:rPr>
          <w:rFonts w:ascii="Tahoma" w:hAnsi="Tahoma" w:cs="Tahoma"/>
          <w:sz w:val="20"/>
          <w:lang w:val="sl-SI"/>
        </w:rPr>
      </w:pPr>
      <w:r w:rsidRPr="00B23BFD">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rsidR="00D12766" w:rsidRPr="00B23BFD" w:rsidRDefault="00D12766" w:rsidP="00A50EFE">
      <w:pPr>
        <w:pStyle w:val="Slog"/>
        <w:widowControl w:val="0"/>
        <w:jc w:val="both"/>
        <w:rPr>
          <w:rFonts w:ascii="Tahoma" w:hAnsi="Tahoma" w:cs="Tahoma"/>
          <w:sz w:val="20"/>
          <w:lang w:val="sl-SI"/>
        </w:rPr>
      </w:pPr>
    </w:p>
    <w:p w:rsidR="00D12766" w:rsidRPr="00F63795" w:rsidRDefault="00D12766" w:rsidP="00A50EFE">
      <w:pPr>
        <w:pStyle w:val="Slog"/>
        <w:widowControl w:val="0"/>
        <w:jc w:val="both"/>
        <w:rPr>
          <w:rFonts w:ascii="Tahoma" w:hAnsi="Tahoma" w:cs="Tahoma"/>
          <w:b/>
          <w:sz w:val="20"/>
          <w:lang w:val="sl-SI"/>
        </w:rPr>
      </w:pPr>
      <w:r>
        <w:rPr>
          <w:rFonts w:ascii="Tahoma" w:hAnsi="Tahoma" w:cs="Tahoma"/>
          <w:b/>
          <w:sz w:val="20"/>
          <w:lang w:val="sl-SI"/>
        </w:rPr>
        <w:t>Ponudnik</w:t>
      </w:r>
      <w:r w:rsidRPr="00B23BFD">
        <w:rPr>
          <w:rFonts w:ascii="Tahoma" w:hAnsi="Tahoma" w:cs="Tahoma"/>
          <w:b/>
          <w:sz w:val="20"/>
          <w:lang w:val="sl-SI"/>
        </w:rPr>
        <w:t xml:space="preserve"> mora v obrazec predračuna navesti TIP in proizvajalca </w:t>
      </w:r>
      <w:r w:rsidRPr="00B76197">
        <w:rPr>
          <w:rFonts w:ascii="Tahoma" w:hAnsi="Tahoma" w:cs="Tahoma"/>
          <w:b/>
          <w:sz w:val="20"/>
          <w:lang w:val="sl-SI"/>
        </w:rPr>
        <w:t>materiala</w:t>
      </w:r>
      <w:r>
        <w:rPr>
          <w:rFonts w:ascii="Tahoma" w:hAnsi="Tahoma" w:cs="Tahoma"/>
          <w:b/>
          <w:sz w:val="20"/>
          <w:lang w:val="sl-SI"/>
        </w:rPr>
        <w:t xml:space="preserve"> </w:t>
      </w:r>
      <w:r w:rsidRPr="00B76197">
        <w:rPr>
          <w:rFonts w:ascii="Tahoma" w:hAnsi="Tahoma" w:cs="Tahoma"/>
          <w:b/>
          <w:sz w:val="20"/>
          <w:lang w:val="sl-SI"/>
        </w:rPr>
        <w:t>(kjer je to zahtevano)</w:t>
      </w:r>
      <w:r w:rsidRPr="00B23BFD">
        <w:rPr>
          <w:rFonts w:ascii="Tahoma" w:hAnsi="Tahoma" w:cs="Tahoma"/>
          <w:b/>
          <w:sz w:val="20"/>
          <w:lang w:val="sl-SI"/>
        </w:rPr>
        <w:t xml:space="preserve">. V primeru, da </w:t>
      </w:r>
      <w:r>
        <w:rPr>
          <w:rFonts w:ascii="Tahoma" w:hAnsi="Tahoma" w:cs="Tahoma"/>
          <w:b/>
          <w:sz w:val="20"/>
          <w:lang w:val="sl-SI"/>
        </w:rPr>
        <w:t>ponudnik</w:t>
      </w:r>
      <w:r w:rsidRPr="00B23BFD">
        <w:rPr>
          <w:rFonts w:ascii="Tahoma" w:hAnsi="Tahoma" w:cs="Tahoma"/>
          <w:b/>
          <w:sz w:val="20"/>
          <w:lang w:val="sl-SI"/>
        </w:rPr>
        <w:t xml:space="preserve"> v obrazec predračuna ne vnese TIP in proizvajalca ponujenega materiala, bo naročnik štel, da je prijava nedopustna </w:t>
      </w:r>
      <w:r w:rsidRPr="00B76197">
        <w:rPr>
          <w:rFonts w:ascii="Tahoma" w:hAnsi="Tahoma" w:cs="Tahoma"/>
          <w:b/>
          <w:sz w:val="20"/>
          <w:lang w:val="sl-SI"/>
        </w:rPr>
        <w:t>in jo bo izločil sodelovanja v postopku javnega naročanja</w:t>
      </w:r>
      <w:r w:rsidRPr="00B23BFD">
        <w:rPr>
          <w:rFonts w:ascii="Tahoma" w:hAnsi="Tahoma" w:cs="Tahoma"/>
          <w:b/>
          <w:sz w:val="20"/>
          <w:lang w:val="sl-SI"/>
        </w:rPr>
        <w:t>.</w:t>
      </w:r>
    </w:p>
    <w:p w:rsidR="000A7EC5" w:rsidRPr="00C373EE" w:rsidRDefault="000A7EC5" w:rsidP="00A50EFE">
      <w:pPr>
        <w:widowControl w:val="0"/>
        <w:jc w:val="both"/>
        <w:rPr>
          <w:rFonts w:ascii="Tahoma" w:hAnsi="Tahoma" w:cs="Tahoma"/>
        </w:rPr>
      </w:pPr>
      <w:r w:rsidRPr="006F50C1">
        <w:rPr>
          <w:rFonts w:ascii="Tahoma" w:hAnsi="Tahoma" w:cs="Tahoma"/>
        </w:rPr>
        <w:t xml:space="preserve"> </w:t>
      </w:r>
    </w:p>
    <w:p w:rsidR="0075292D" w:rsidRPr="00CA7906" w:rsidRDefault="00325548" w:rsidP="00A50EFE">
      <w:pPr>
        <w:widowControl w:val="0"/>
        <w:numPr>
          <w:ilvl w:val="1"/>
          <w:numId w:val="2"/>
        </w:numPr>
        <w:jc w:val="both"/>
        <w:rPr>
          <w:rFonts w:ascii="Tahoma" w:hAnsi="Tahoma" w:cs="Tahoma"/>
          <w:b/>
          <w:color w:val="000000"/>
        </w:rPr>
      </w:pPr>
      <w:r w:rsidRPr="00CA7906">
        <w:rPr>
          <w:rFonts w:ascii="Tahoma" w:hAnsi="Tahoma" w:cs="Tahoma"/>
          <w:b/>
          <w:color w:val="000000"/>
        </w:rPr>
        <w:t>Veljavnost ponudbe</w:t>
      </w:r>
    </w:p>
    <w:p w:rsidR="00325548" w:rsidRDefault="00325548" w:rsidP="00A50EFE">
      <w:pPr>
        <w:widowControl w:val="0"/>
        <w:jc w:val="both"/>
        <w:rPr>
          <w:rFonts w:ascii="Tahoma" w:hAnsi="Tahoma" w:cs="Tahoma"/>
        </w:rPr>
      </w:pPr>
    </w:p>
    <w:p w:rsidR="00A10A27" w:rsidRDefault="00CD5446" w:rsidP="00A50EFE">
      <w:pPr>
        <w:widowControl w:val="0"/>
        <w:jc w:val="both"/>
        <w:rPr>
          <w:rFonts w:ascii="Tahoma" w:hAnsi="Tahoma" w:cs="Tahoma"/>
        </w:rPr>
      </w:pPr>
      <w:r>
        <w:rPr>
          <w:rFonts w:ascii="Tahoma" w:hAnsi="Tahoma" w:cs="Tahoma"/>
        </w:rPr>
        <w:t xml:space="preserve">Ponudba </w:t>
      </w:r>
      <w:r w:rsidR="00A10A27">
        <w:rPr>
          <w:rFonts w:ascii="Tahoma" w:hAnsi="Tahoma" w:cs="Tahoma"/>
        </w:rPr>
        <w:t>m</w:t>
      </w:r>
      <w:r w:rsidR="004B7452">
        <w:rPr>
          <w:rFonts w:ascii="Tahoma" w:hAnsi="Tahoma" w:cs="Tahoma"/>
        </w:rPr>
        <w:t xml:space="preserve">ora biti veljavna še najmanj </w:t>
      </w:r>
      <w:r w:rsidR="00D12766">
        <w:rPr>
          <w:rFonts w:ascii="Tahoma" w:hAnsi="Tahoma" w:cs="Tahoma"/>
        </w:rPr>
        <w:t>4</w:t>
      </w:r>
      <w:r w:rsidR="00AF27F1">
        <w:rPr>
          <w:rFonts w:ascii="Tahoma" w:hAnsi="Tahoma" w:cs="Tahoma"/>
        </w:rPr>
        <w:t xml:space="preserve"> (</w:t>
      </w:r>
      <w:r w:rsidR="00D12766">
        <w:rPr>
          <w:rFonts w:ascii="Tahoma" w:hAnsi="Tahoma" w:cs="Tahoma"/>
        </w:rPr>
        <w:t>štiri</w:t>
      </w:r>
      <w:r w:rsidR="00AF27F1">
        <w:rPr>
          <w:rFonts w:ascii="Tahoma" w:hAnsi="Tahoma" w:cs="Tahoma"/>
        </w:rPr>
        <w:t>) mesece</w:t>
      </w:r>
      <w:r w:rsidR="004B7452">
        <w:rPr>
          <w:rFonts w:ascii="Tahoma" w:hAnsi="Tahoma" w:cs="Tahoma"/>
        </w:rPr>
        <w:t xml:space="preserve"> dni</w:t>
      </w:r>
      <w:r>
        <w:rPr>
          <w:rFonts w:ascii="Tahoma" w:hAnsi="Tahoma" w:cs="Tahoma"/>
        </w:rPr>
        <w:t xml:space="preserve"> </w:t>
      </w:r>
      <w:r w:rsidR="004F1672">
        <w:rPr>
          <w:rFonts w:ascii="Tahoma" w:hAnsi="Tahoma" w:cs="Tahoma"/>
        </w:rPr>
        <w:t>od datuma</w:t>
      </w:r>
      <w:r w:rsidR="00073561">
        <w:rPr>
          <w:rFonts w:ascii="Tahoma" w:hAnsi="Tahoma" w:cs="Tahoma"/>
        </w:rPr>
        <w:t>, določenega za oddajo ponudb</w:t>
      </w:r>
      <w:r w:rsidR="00A10A27">
        <w:rPr>
          <w:rFonts w:ascii="Tahoma" w:hAnsi="Tahoma" w:cs="Tahoma"/>
        </w:rPr>
        <w:t>.</w:t>
      </w:r>
    </w:p>
    <w:p w:rsidR="00906709" w:rsidRDefault="00906709" w:rsidP="00A50EFE">
      <w:pPr>
        <w:widowControl w:val="0"/>
        <w:jc w:val="both"/>
        <w:rPr>
          <w:rFonts w:ascii="Tahoma" w:hAnsi="Tahoma" w:cs="Tahoma"/>
        </w:rPr>
      </w:pPr>
    </w:p>
    <w:p w:rsidR="00193548" w:rsidRPr="003E2F40" w:rsidRDefault="00734DC1" w:rsidP="00A50EFE">
      <w:pPr>
        <w:widowControl w:val="0"/>
        <w:numPr>
          <w:ilvl w:val="1"/>
          <w:numId w:val="2"/>
        </w:numPr>
        <w:jc w:val="both"/>
        <w:rPr>
          <w:rFonts w:ascii="Tahoma" w:hAnsi="Tahoma" w:cs="Tahoma"/>
          <w:b/>
          <w:color w:val="000000"/>
        </w:rPr>
      </w:pPr>
      <w:r w:rsidRPr="003E2F40">
        <w:rPr>
          <w:rFonts w:ascii="Tahoma" w:hAnsi="Tahoma" w:cs="Tahoma"/>
          <w:b/>
          <w:color w:val="000000"/>
        </w:rPr>
        <w:t>Način obračunavanja in p</w:t>
      </w:r>
      <w:r w:rsidR="00193548" w:rsidRPr="003E2F40">
        <w:rPr>
          <w:rFonts w:ascii="Tahoma" w:hAnsi="Tahoma" w:cs="Tahoma"/>
          <w:b/>
          <w:color w:val="000000"/>
        </w:rPr>
        <w:t>lačilni pogoji</w:t>
      </w:r>
    </w:p>
    <w:p w:rsidR="000D6F21" w:rsidRDefault="000D6F21" w:rsidP="00A50EFE">
      <w:pPr>
        <w:pStyle w:val="BESEDILO"/>
        <w:keepLines w:val="0"/>
        <w:tabs>
          <w:tab w:val="clear" w:pos="2155"/>
        </w:tabs>
        <w:rPr>
          <w:rFonts w:ascii="Tahoma" w:hAnsi="Tahoma" w:cs="Tahoma"/>
          <w:kern w:val="0"/>
        </w:rPr>
      </w:pPr>
    </w:p>
    <w:p w:rsidR="00017E33" w:rsidRDefault="003E2F40" w:rsidP="00A50EFE">
      <w:pPr>
        <w:pStyle w:val="BESEDILO"/>
        <w:keepLines w:val="0"/>
        <w:tabs>
          <w:tab w:val="clear" w:pos="2155"/>
        </w:tabs>
        <w:rPr>
          <w:rFonts w:ascii="Tahoma" w:hAnsi="Tahoma" w:cs="Tahoma"/>
          <w:kern w:val="0"/>
        </w:rPr>
      </w:pPr>
      <w:r>
        <w:rPr>
          <w:rFonts w:ascii="Tahoma" w:hAnsi="Tahoma" w:cs="Tahoma"/>
          <w:kern w:val="0"/>
        </w:rPr>
        <w:t>Način obračunavanja in plačilni pogoji so razvidni iz priloženega vzorca</w:t>
      </w:r>
      <w:r w:rsidR="00017E33">
        <w:rPr>
          <w:rFonts w:ascii="Tahoma" w:hAnsi="Tahoma" w:cs="Tahoma"/>
          <w:kern w:val="0"/>
        </w:rPr>
        <w:t xml:space="preserve"> </w:t>
      </w:r>
      <w:r w:rsidR="009D030E">
        <w:rPr>
          <w:rFonts w:ascii="Tahoma" w:hAnsi="Tahoma" w:cs="Tahoma"/>
          <w:kern w:val="0"/>
        </w:rPr>
        <w:t>pogodbe</w:t>
      </w:r>
      <w:r w:rsidR="00017E33">
        <w:rPr>
          <w:rFonts w:ascii="Tahoma" w:hAnsi="Tahoma" w:cs="Tahoma"/>
          <w:kern w:val="0"/>
        </w:rPr>
        <w:t>.</w:t>
      </w:r>
    </w:p>
    <w:p w:rsidR="00017E33" w:rsidRDefault="00017E33" w:rsidP="00A50EFE">
      <w:pPr>
        <w:pStyle w:val="BESEDILO"/>
        <w:keepLines w:val="0"/>
        <w:tabs>
          <w:tab w:val="clear" w:pos="2155"/>
        </w:tabs>
        <w:rPr>
          <w:rFonts w:ascii="Tahoma" w:hAnsi="Tahoma" w:cs="Tahoma"/>
          <w:kern w:val="0"/>
        </w:rPr>
      </w:pPr>
    </w:p>
    <w:p w:rsidR="00AE1276" w:rsidRDefault="00AE1276" w:rsidP="00A50EFE">
      <w:pPr>
        <w:widowControl w:val="0"/>
        <w:jc w:val="both"/>
        <w:rPr>
          <w:rFonts w:ascii="Tahoma" w:hAnsi="Tahoma" w:cs="Tahoma"/>
        </w:rPr>
      </w:pPr>
    </w:p>
    <w:p w:rsidR="00A50EFE" w:rsidRDefault="00A50EFE" w:rsidP="00A50EFE">
      <w:pPr>
        <w:widowControl w:val="0"/>
        <w:jc w:val="both"/>
        <w:rPr>
          <w:rFonts w:ascii="Tahoma" w:hAnsi="Tahoma" w:cs="Tahoma"/>
        </w:rPr>
      </w:pPr>
    </w:p>
    <w:p w:rsidR="00D12766" w:rsidRPr="00E938DF" w:rsidRDefault="00D12766" w:rsidP="00A50EFE">
      <w:pPr>
        <w:widowControl w:val="0"/>
        <w:numPr>
          <w:ilvl w:val="0"/>
          <w:numId w:val="2"/>
        </w:numPr>
        <w:jc w:val="both"/>
        <w:rPr>
          <w:rFonts w:ascii="Tahoma" w:hAnsi="Tahoma" w:cs="Tahoma"/>
          <w:b/>
          <w:sz w:val="28"/>
        </w:rPr>
      </w:pPr>
      <w:r w:rsidRPr="00E938DF">
        <w:rPr>
          <w:rFonts w:ascii="Tahoma" w:hAnsi="Tahoma" w:cs="Tahoma"/>
          <w:b/>
          <w:sz w:val="28"/>
        </w:rPr>
        <w:t>TEHNIČNA SPECIFIKACIJA IN OSTALI PONUDBENI POGOJI IN ZAHTEVE</w:t>
      </w:r>
    </w:p>
    <w:p w:rsidR="00D12766" w:rsidRDefault="00D12766" w:rsidP="00A50EFE">
      <w:pPr>
        <w:widowControl w:val="0"/>
        <w:jc w:val="both"/>
        <w:rPr>
          <w:rFonts w:ascii="Tahoma" w:hAnsi="Tahoma"/>
          <w:b/>
        </w:rPr>
      </w:pPr>
    </w:p>
    <w:p w:rsidR="00A50EFE" w:rsidRPr="00E938DF" w:rsidRDefault="00A50EFE" w:rsidP="00A50EFE">
      <w:pPr>
        <w:widowControl w:val="0"/>
        <w:jc w:val="both"/>
        <w:rPr>
          <w:rFonts w:ascii="Tahoma" w:hAnsi="Tahoma"/>
          <w:b/>
        </w:rPr>
      </w:pPr>
    </w:p>
    <w:p w:rsidR="00D12766" w:rsidRPr="00E938DF" w:rsidRDefault="00D12766" w:rsidP="00A50EFE">
      <w:pPr>
        <w:widowControl w:val="0"/>
        <w:numPr>
          <w:ilvl w:val="1"/>
          <w:numId w:val="20"/>
        </w:numPr>
        <w:jc w:val="both"/>
        <w:rPr>
          <w:rFonts w:ascii="Tahoma" w:hAnsi="Tahoma" w:cs="Tahoma"/>
          <w:b/>
          <w:sz w:val="22"/>
        </w:rPr>
      </w:pPr>
      <w:r w:rsidRPr="00E938DF">
        <w:rPr>
          <w:rFonts w:ascii="Tahoma" w:hAnsi="Tahoma" w:cs="Tahoma"/>
          <w:b/>
          <w:sz w:val="22"/>
        </w:rPr>
        <w:t xml:space="preserve">Splošno </w:t>
      </w:r>
    </w:p>
    <w:p w:rsidR="00D12766" w:rsidRPr="00E938DF" w:rsidRDefault="00D12766" w:rsidP="00A50EFE">
      <w:pPr>
        <w:widowControl w:val="0"/>
        <w:jc w:val="both"/>
        <w:rPr>
          <w:rFonts w:ascii="Tahoma" w:hAnsi="Tahoma" w:cs="Tahoma"/>
        </w:rPr>
      </w:pPr>
    </w:p>
    <w:p w:rsidR="00D12766" w:rsidRPr="00E938DF" w:rsidRDefault="00D12766" w:rsidP="00A50EFE">
      <w:pPr>
        <w:widowControl w:val="0"/>
        <w:jc w:val="both"/>
        <w:rPr>
          <w:rFonts w:ascii="Tahoma" w:hAnsi="Tahoma" w:cs="Tahoma"/>
        </w:rPr>
      </w:pPr>
      <w:r w:rsidRPr="00E938DF">
        <w:rPr>
          <w:rFonts w:ascii="Tahoma" w:hAnsi="Tahoma" w:cs="Tahoma"/>
        </w:rPr>
        <w:t>Ponudnik mora pri pripravi ponudbe v celoti upoštevati tehnično specifikacijo oz. zahteve naročnika. V kolikor predmet ponudbe ne bo izpolnjeval vseh opisov, zahtev, pogojev, navedb in kvalitet, navedenih v razpisni dokumentaciji naročnika, bo naročnik tako ponudbo izločil iz nadaljnjega ocenjevanja.</w:t>
      </w:r>
    </w:p>
    <w:p w:rsidR="00D12766" w:rsidRPr="00E938DF" w:rsidRDefault="00D12766" w:rsidP="00A50EFE">
      <w:pPr>
        <w:widowControl w:val="0"/>
        <w:rPr>
          <w:rFonts w:ascii="Tahoma" w:hAnsi="Tahoma" w:cs="Tahoma"/>
          <w:b/>
        </w:rPr>
      </w:pPr>
    </w:p>
    <w:p w:rsidR="00D12766" w:rsidRPr="00E938DF" w:rsidRDefault="00D12766" w:rsidP="00A50EFE">
      <w:pPr>
        <w:widowControl w:val="0"/>
        <w:jc w:val="both"/>
        <w:rPr>
          <w:rFonts w:ascii="Tahoma" w:hAnsi="Tahoma" w:cs="Tahoma"/>
          <w:u w:val="single"/>
        </w:rPr>
      </w:pPr>
      <w:r w:rsidRPr="00E938DF">
        <w:rPr>
          <w:rFonts w:ascii="Tahoma" w:hAnsi="Tahoma" w:cs="Tahoma"/>
          <w:b/>
          <w:smallCaps/>
        </w:rPr>
        <w:t>Dokazila:</w:t>
      </w:r>
    </w:p>
    <w:p w:rsidR="00D12766" w:rsidRPr="00E938DF" w:rsidRDefault="00D12766" w:rsidP="00A50EFE">
      <w:pPr>
        <w:widowControl w:val="0"/>
        <w:jc w:val="both"/>
        <w:rPr>
          <w:rFonts w:ascii="Tahoma" w:hAnsi="Tahoma" w:cs="Tahoma"/>
        </w:rPr>
      </w:pPr>
      <w:r w:rsidRPr="00E938DF">
        <w:rPr>
          <w:rFonts w:ascii="Tahoma" w:hAnsi="Tahoma" w:cs="Tahoma"/>
        </w:rPr>
        <w:t xml:space="preserve">Ponudnik izkaže izpolnjevanje pogojev v točki 2. s priložitvijo izpolnjene, podpisane in žigosane: </w:t>
      </w:r>
    </w:p>
    <w:p w:rsidR="00D12766" w:rsidRPr="00E938DF" w:rsidRDefault="00D12766" w:rsidP="00A50EFE">
      <w:pPr>
        <w:widowControl w:val="0"/>
        <w:numPr>
          <w:ilvl w:val="0"/>
          <w:numId w:val="22"/>
        </w:numPr>
        <w:ind w:left="567"/>
        <w:jc w:val="both"/>
        <w:rPr>
          <w:rFonts w:ascii="Tahoma" w:hAnsi="Tahoma" w:cs="Tahoma"/>
        </w:rPr>
      </w:pPr>
      <w:r w:rsidRPr="00E938DF">
        <w:rPr>
          <w:rFonts w:ascii="Tahoma" w:hAnsi="Tahoma" w:cs="Tahoma"/>
        </w:rPr>
        <w:t xml:space="preserve">priloge 3/1 (prilogo 3/1 mora v primeru skupne/partnerske ponudbe priložiti vsak izmed partnerjev) </w:t>
      </w:r>
    </w:p>
    <w:p w:rsidR="00D12766" w:rsidRPr="00E938DF" w:rsidRDefault="00D12766" w:rsidP="00A50EFE">
      <w:pPr>
        <w:widowControl w:val="0"/>
        <w:numPr>
          <w:ilvl w:val="0"/>
          <w:numId w:val="22"/>
        </w:numPr>
        <w:ind w:left="567"/>
        <w:jc w:val="both"/>
        <w:rPr>
          <w:rFonts w:ascii="Tahoma" w:hAnsi="Tahoma" w:cs="Tahoma"/>
        </w:rPr>
      </w:pPr>
      <w:r w:rsidRPr="00E938DF">
        <w:rPr>
          <w:rFonts w:ascii="Tahoma" w:hAnsi="Tahoma" w:cs="Tahoma"/>
        </w:rPr>
        <w:t xml:space="preserve">in tudi s prilogo 3/2 v primeru ponudbe s </w:t>
      </w:r>
      <w:r w:rsidRPr="00E938DF">
        <w:rPr>
          <w:rFonts w:ascii="Tahoma" w:hAnsi="Tahoma" w:cs="Tahoma"/>
          <w:iCs/>
        </w:rPr>
        <w:t>podizvajalci in/ali subjekti, katerih zmogljivost uporablja ponudnik</w:t>
      </w:r>
    </w:p>
    <w:p w:rsidR="00D12766" w:rsidRPr="00E938DF" w:rsidRDefault="00D12766" w:rsidP="00A50EFE">
      <w:pPr>
        <w:widowControl w:val="0"/>
        <w:numPr>
          <w:ilvl w:val="0"/>
          <w:numId w:val="22"/>
        </w:numPr>
        <w:ind w:left="567"/>
        <w:jc w:val="both"/>
        <w:rPr>
          <w:rFonts w:ascii="Tahoma" w:hAnsi="Tahoma" w:cs="Tahoma"/>
        </w:rPr>
      </w:pPr>
      <w:r w:rsidRPr="00E938DF">
        <w:rPr>
          <w:rFonts w:ascii="Tahoma" w:hAnsi="Tahoma" w:cs="Tahoma"/>
          <w:iCs/>
        </w:rPr>
        <w:t xml:space="preserve">ter z ostalimi dokazili, v kolikor/kot to izhaja iz posameznih točk v nadaljevanju. </w:t>
      </w:r>
    </w:p>
    <w:p w:rsidR="00D12766" w:rsidRPr="00E938DF" w:rsidRDefault="00D12766" w:rsidP="00A50EFE">
      <w:pPr>
        <w:widowControl w:val="0"/>
        <w:jc w:val="both"/>
        <w:rPr>
          <w:rFonts w:ascii="Tahoma" w:hAnsi="Tahoma" w:cs="Tahoma"/>
        </w:rPr>
      </w:pPr>
    </w:p>
    <w:p w:rsidR="00D12766" w:rsidRPr="00E938DF" w:rsidRDefault="00D12766" w:rsidP="00A50EFE">
      <w:pPr>
        <w:widowControl w:val="0"/>
        <w:numPr>
          <w:ilvl w:val="1"/>
          <w:numId w:val="20"/>
        </w:numPr>
        <w:jc w:val="both"/>
        <w:rPr>
          <w:rFonts w:ascii="Tahoma" w:hAnsi="Tahoma" w:cs="Tahoma"/>
          <w:b/>
          <w:sz w:val="22"/>
        </w:rPr>
      </w:pPr>
      <w:r w:rsidRPr="00E938DF">
        <w:rPr>
          <w:rFonts w:ascii="Tahoma" w:hAnsi="Tahoma" w:cs="Tahoma"/>
          <w:b/>
          <w:sz w:val="22"/>
        </w:rPr>
        <w:t xml:space="preserve">Tehnična specifikacija </w:t>
      </w:r>
    </w:p>
    <w:p w:rsidR="00D12766" w:rsidRPr="00E938DF" w:rsidRDefault="00D12766" w:rsidP="00A50EFE">
      <w:pPr>
        <w:widowControl w:val="0"/>
        <w:jc w:val="both"/>
        <w:rPr>
          <w:rFonts w:ascii="Tahoma" w:hAnsi="Tahoma" w:cs="Tahoma"/>
        </w:rPr>
      </w:pPr>
    </w:p>
    <w:p w:rsidR="00D12766" w:rsidRPr="00E938DF" w:rsidRDefault="00D12766" w:rsidP="00A50EFE">
      <w:pPr>
        <w:widowControl w:val="0"/>
        <w:spacing w:after="60"/>
        <w:jc w:val="both"/>
        <w:rPr>
          <w:rFonts w:ascii="Tahoma" w:hAnsi="Tahoma" w:cs="Tahoma"/>
        </w:rPr>
      </w:pPr>
      <w:r w:rsidRPr="00E938DF">
        <w:rPr>
          <w:rFonts w:ascii="Tahoma" w:hAnsi="Tahoma" w:cs="Tahoma"/>
        </w:rPr>
        <w:t xml:space="preserve">Predmet javnega naročila je </w:t>
      </w:r>
      <w:r w:rsidR="00C109DB">
        <w:rPr>
          <w:rFonts w:ascii="Tahoma" w:hAnsi="Tahoma" w:cs="Tahoma"/>
        </w:rPr>
        <w:t>Obnova vodovoda v naselju Mali Lipoglav</w:t>
      </w:r>
      <w:r w:rsidRPr="00E938DF">
        <w:rPr>
          <w:rFonts w:ascii="Tahoma" w:hAnsi="Tahoma" w:cs="Tahoma"/>
        </w:rPr>
        <w:t>.</w:t>
      </w:r>
    </w:p>
    <w:p w:rsidR="00D12766" w:rsidRPr="00E938DF" w:rsidRDefault="00D12766" w:rsidP="00A50EFE">
      <w:pPr>
        <w:widowControl w:val="0"/>
        <w:jc w:val="both"/>
        <w:rPr>
          <w:rFonts w:ascii="Tahoma" w:hAnsi="Tahoma" w:cs="Tahoma"/>
          <w:u w:val="single"/>
        </w:rPr>
      </w:pPr>
    </w:p>
    <w:p w:rsidR="00D12766" w:rsidRPr="00E938DF" w:rsidRDefault="00D12766" w:rsidP="00A50EFE">
      <w:pPr>
        <w:widowControl w:val="0"/>
        <w:spacing w:after="60"/>
        <w:jc w:val="both"/>
        <w:rPr>
          <w:rFonts w:ascii="Tahoma" w:hAnsi="Tahoma" w:cs="Tahoma"/>
          <w:u w:val="single"/>
        </w:rPr>
      </w:pPr>
      <w:r w:rsidRPr="00E938DF">
        <w:rPr>
          <w:rFonts w:ascii="Tahoma" w:hAnsi="Tahoma" w:cs="Tahoma"/>
          <w:u w:val="single"/>
        </w:rPr>
        <w:t xml:space="preserve">Ponudnik mora ponudbo pripraviti na osnovi: </w:t>
      </w:r>
    </w:p>
    <w:p w:rsidR="00D12766" w:rsidRPr="00E938DF" w:rsidRDefault="00D12766" w:rsidP="00A50EFE">
      <w:pPr>
        <w:widowControl w:val="0"/>
        <w:numPr>
          <w:ilvl w:val="0"/>
          <w:numId w:val="22"/>
        </w:numPr>
        <w:ind w:left="567"/>
        <w:jc w:val="both"/>
        <w:rPr>
          <w:rFonts w:ascii="Tahoma" w:hAnsi="Tahoma" w:cs="Tahoma"/>
          <w:b/>
        </w:rPr>
      </w:pPr>
      <w:r w:rsidRPr="00E938DF">
        <w:rPr>
          <w:rFonts w:ascii="Tahoma" w:hAnsi="Tahoma" w:cs="Tahoma"/>
        </w:rPr>
        <w:t xml:space="preserve">izdelanih </w:t>
      </w:r>
      <w:r w:rsidRPr="00E938DF">
        <w:rPr>
          <w:rFonts w:ascii="Tahoma" w:hAnsi="Tahoma" w:cs="Tahoma"/>
          <w:b/>
        </w:rPr>
        <w:t xml:space="preserve">popisov del </w:t>
      </w:r>
      <w:r w:rsidRPr="00E938DF">
        <w:rPr>
          <w:rFonts w:ascii="Tahoma" w:hAnsi="Tahoma" w:cs="Tahoma"/>
        </w:rPr>
        <w:t>(obrazec predračuna – popis del; priloga 1</w:t>
      </w:r>
      <w:r w:rsidR="00E765AC">
        <w:rPr>
          <w:rFonts w:ascii="Tahoma" w:hAnsi="Tahoma" w:cs="Tahoma"/>
        </w:rPr>
        <w:t>0</w:t>
      </w:r>
      <w:r w:rsidRPr="00E938DF">
        <w:rPr>
          <w:rFonts w:ascii="Tahoma" w:hAnsi="Tahoma" w:cs="Tahoma"/>
        </w:rPr>
        <w:t xml:space="preserve">), ki je sestavni del razpisne dokumentacije. </w:t>
      </w:r>
    </w:p>
    <w:p w:rsidR="00D12766" w:rsidRPr="00E938DF" w:rsidRDefault="00D12766" w:rsidP="00A50EFE">
      <w:pPr>
        <w:pStyle w:val="Telobesedila3"/>
        <w:widowControl w:val="0"/>
        <w:tabs>
          <w:tab w:val="clear" w:pos="142"/>
          <w:tab w:val="left" w:pos="708"/>
        </w:tabs>
        <w:rPr>
          <w:rFonts w:ascii="Tahoma" w:hAnsi="Tahoma" w:cs="Tahoma"/>
        </w:rPr>
      </w:pPr>
    </w:p>
    <w:p w:rsidR="00D12766" w:rsidRPr="00E938DF" w:rsidRDefault="00D12766" w:rsidP="00A50EFE">
      <w:pPr>
        <w:widowControl w:val="0"/>
        <w:jc w:val="both"/>
        <w:rPr>
          <w:rFonts w:ascii="Tahoma" w:hAnsi="Tahoma" w:cs="Tahoma"/>
          <w:bCs/>
        </w:rPr>
      </w:pPr>
      <w:r w:rsidRPr="00E938DF">
        <w:rPr>
          <w:rFonts w:ascii="Tahoma" w:hAnsi="Tahoma" w:cs="Tahoma"/>
        </w:rPr>
        <w:t>Podrobnejše tehnične značilnosti so določene v projektni dokumentaciji, katere o</w:t>
      </w:r>
      <w:r w:rsidRPr="00E938DF">
        <w:rPr>
          <w:rFonts w:ascii="Tahoma" w:hAnsi="Tahoma" w:cs="Tahoma"/>
          <w:bCs/>
        </w:rPr>
        <w:t xml:space="preserve">gled je možen na podlagi </w:t>
      </w:r>
      <w:r w:rsidRPr="00E938DF">
        <w:rPr>
          <w:rFonts w:ascii="Tahoma" w:hAnsi="Tahoma" w:cs="Tahoma"/>
          <w:bCs/>
          <w:u w:val="single"/>
        </w:rPr>
        <w:t>predhodnega dogovora s kontaktno osebo</w:t>
      </w:r>
      <w:r w:rsidRPr="00E938DF">
        <w:rPr>
          <w:rFonts w:ascii="Tahoma" w:hAnsi="Tahoma" w:cs="Tahoma"/>
          <w:bCs/>
        </w:rPr>
        <w:t xml:space="preserve">. </w:t>
      </w:r>
    </w:p>
    <w:p w:rsidR="00D12766" w:rsidRPr="00E938DF" w:rsidRDefault="00D12766" w:rsidP="00A50EFE">
      <w:pPr>
        <w:widowControl w:val="0"/>
        <w:jc w:val="both"/>
        <w:rPr>
          <w:rFonts w:ascii="Tahoma" w:hAnsi="Tahoma" w:cs="Tahoma"/>
          <w:bCs/>
        </w:rPr>
      </w:pPr>
    </w:p>
    <w:p w:rsidR="00460C04" w:rsidRDefault="00D12766" w:rsidP="00A50EFE">
      <w:pPr>
        <w:widowControl w:val="0"/>
        <w:jc w:val="both"/>
        <w:rPr>
          <w:rFonts w:ascii="Tahoma" w:hAnsi="Tahoma" w:cs="Tahoma"/>
          <w:bCs/>
        </w:rPr>
      </w:pPr>
      <w:r w:rsidRPr="00E938DF">
        <w:rPr>
          <w:rFonts w:ascii="Tahoma" w:hAnsi="Tahoma" w:cs="Tahoma"/>
          <w:bCs/>
        </w:rPr>
        <w:t xml:space="preserve">Kontaktna oseba: Dominik Dežman; elektronska pošta: </w:t>
      </w:r>
      <w:hyperlink r:id="rId16" w:history="1">
        <w:r w:rsidR="000D5233" w:rsidRPr="002D4B06">
          <w:rPr>
            <w:rStyle w:val="Hiperpovezava"/>
            <w:rFonts w:ascii="Tahoma" w:hAnsi="Tahoma" w:cs="Tahoma"/>
            <w:bCs/>
          </w:rPr>
          <w:t>dominik.dezman@vokasnaga.si</w:t>
        </w:r>
      </w:hyperlink>
      <w:r w:rsidRPr="00E938DF">
        <w:rPr>
          <w:rFonts w:ascii="Tahoma" w:hAnsi="Tahoma" w:cs="Tahoma"/>
          <w:bCs/>
        </w:rPr>
        <w:t>; tel.: 01/58 08 331</w:t>
      </w:r>
      <w:r w:rsidR="00460C04">
        <w:rPr>
          <w:rFonts w:ascii="Tahoma" w:hAnsi="Tahoma" w:cs="Tahoma"/>
          <w:bCs/>
        </w:rPr>
        <w:t>.</w:t>
      </w:r>
    </w:p>
    <w:p w:rsidR="00D12766" w:rsidRDefault="00D12766" w:rsidP="00A50EFE">
      <w:pPr>
        <w:widowControl w:val="0"/>
        <w:jc w:val="both"/>
        <w:rPr>
          <w:rFonts w:ascii="Tahoma" w:hAnsi="Tahoma" w:cs="Tahoma"/>
          <w:bCs/>
        </w:rPr>
      </w:pPr>
    </w:p>
    <w:p w:rsidR="00A50EFE" w:rsidRDefault="00A50EFE" w:rsidP="00A50EFE">
      <w:pPr>
        <w:widowControl w:val="0"/>
        <w:jc w:val="both"/>
        <w:rPr>
          <w:rFonts w:ascii="Tahoma" w:hAnsi="Tahoma" w:cs="Tahoma"/>
          <w:bCs/>
        </w:rPr>
      </w:pPr>
    </w:p>
    <w:p w:rsidR="00D12766" w:rsidRPr="00E938DF" w:rsidRDefault="00D12766" w:rsidP="00A50EFE">
      <w:pPr>
        <w:widowControl w:val="0"/>
        <w:numPr>
          <w:ilvl w:val="1"/>
          <w:numId w:val="20"/>
        </w:numPr>
        <w:jc w:val="both"/>
        <w:rPr>
          <w:rFonts w:ascii="Tahoma" w:hAnsi="Tahoma" w:cs="Tahoma"/>
          <w:b/>
          <w:sz w:val="22"/>
        </w:rPr>
      </w:pPr>
      <w:r w:rsidRPr="00E938DF">
        <w:rPr>
          <w:rFonts w:ascii="Tahoma" w:hAnsi="Tahoma" w:cs="Tahoma"/>
          <w:b/>
          <w:sz w:val="22"/>
        </w:rPr>
        <w:lastRenderedPageBreak/>
        <w:t>Ostali ponudbeni pogoji in zahteve</w:t>
      </w:r>
    </w:p>
    <w:p w:rsidR="00D12766" w:rsidRPr="00E938DF" w:rsidRDefault="00D12766" w:rsidP="00A50EFE">
      <w:pPr>
        <w:widowControl w:val="0"/>
        <w:rPr>
          <w:rFonts w:ascii="Tahoma" w:hAnsi="Tahoma" w:cs="Tahoma"/>
          <w:b/>
        </w:rPr>
      </w:pPr>
    </w:p>
    <w:p w:rsidR="00D12766" w:rsidRPr="00E938DF" w:rsidRDefault="00D12766" w:rsidP="00A50EFE">
      <w:pPr>
        <w:widowControl w:val="0"/>
        <w:numPr>
          <w:ilvl w:val="2"/>
          <w:numId w:val="20"/>
        </w:numPr>
        <w:jc w:val="both"/>
        <w:rPr>
          <w:rFonts w:ascii="Tahoma" w:hAnsi="Tahoma" w:cs="Tahoma"/>
        </w:rPr>
      </w:pPr>
      <w:r w:rsidRPr="00E938DF">
        <w:rPr>
          <w:rFonts w:ascii="Tahoma" w:hAnsi="Tahoma" w:cs="Tahoma"/>
        </w:rPr>
        <w:t xml:space="preserve">Rok izvedbe </w:t>
      </w:r>
    </w:p>
    <w:p w:rsidR="00D12766" w:rsidRPr="00E938DF" w:rsidRDefault="00D12766" w:rsidP="00A50EFE">
      <w:pPr>
        <w:widowControl w:val="0"/>
        <w:jc w:val="both"/>
        <w:rPr>
          <w:rFonts w:ascii="Tahoma" w:hAnsi="Tahoma" w:cs="Tahoma"/>
        </w:rPr>
      </w:pPr>
    </w:p>
    <w:p w:rsidR="00D12766" w:rsidRPr="00E938DF" w:rsidRDefault="00D12766" w:rsidP="00A50EFE">
      <w:pPr>
        <w:widowControl w:val="0"/>
        <w:jc w:val="both"/>
        <w:rPr>
          <w:rFonts w:ascii="Tahoma" w:hAnsi="Tahoma" w:cs="Tahoma"/>
          <w:kern w:val="16"/>
        </w:rPr>
      </w:pPr>
      <w:r w:rsidRPr="00E938DF">
        <w:rPr>
          <w:rFonts w:ascii="Tahoma" w:hAnsi="Tahoma" w:cs="Tahoma"/>
          <w:kern w:val="16"/>
        </w:rPr>
        <w:t xml:space="preserve">Rok izvedbe vseh del je največ </w:t>
      </w:r>
      <w:r>
        <w:rPr>
          <w:rFonts w:ascii="Tahoma" w:hAnsi="Tahoma" w:cs="Tahoma"/>
          <w:kern w:val="16"/>
        </w:rPr>
        <w:t>9</w:t>
      </w:r>
      <w:r w:rsidRPr="00E938DF">
        <w:rPr>
          <w:rFonts w:ascii="Tahoma" w:hAnsi="Tahoma" w:cs="Tahoma"/>
          <w:kern w:val="16"/>
        </w:rPr>
        <w:t xml:space="preserve">0 koledarskih dni od dneva uvedbe izvajalca v delo. </w:t>
      </w:r>
    </w:p>
    <w:p w:rsidR="00D12766" w:rsidRPr="00E938DF" w:rsidRDefault="00D12766" w:rsidP="00A50EFE">
      <w:pPr>
        <w:widowControl w:val="0"/>
        <w:jc w:val="both"/>
        <w:rPr>
          <w:rFonts w:ascii="Tahoma" w:hAnsi="Tahoma" w:cs="Tahoma"/>
          <w:kern w:val="16"/>
        </w:rPr>
      </w:pPr>
    </w:p>
    <w:p w:rsidR="00D12766" w:rsidRPr="00FB72A0" w:rsidRDefault="00D12766" w:rsidP="00A50EFE">
      <w:pPr>
        <w:widowControl w:val="0"/>
        <w:numPr>
          <w:ilvl w:val="2"/>
          <w:numId w:val="20"/>
        </w:numPr>
        <w:jc w:val="both"/>
        <w:rPr>
          <w:rFonts w:ascii="Tahoma" w:hAnsi="Tahoma" w:cs="Tahoma"/>
        </w:rPr>
      </w:pPr>
      <w:r w:rsidRPr="00FB72A0">
        <w:rPr>
          <w:rFonts w:ascii="Tahoma" w:hAnsi="Tahoma" w:cs="Tahoma"/>
        </w:rPr>
        <w:t>Garancijska doba</w:t>
      </w:r>
    </w:p>
    <w:p w:rsidR="00D12766" w:rsidRPr="00FB72A0" w:rsidRDefault="00D12766" w:rsidP="00A50EFE">
      <w:pPr>
        <w:widowControl w:val="0"/>
        <w:jc w:val="both"/>
        <w:rPr>
          <w:rFonts w:ascii="Tahoma" w:hAnsi="Tahoma"/>
        </w:rPr>
      </w:pPr>
    </w:p>
    <w:p w:rsidR="00D12766" w:rsidRPr="00FB72A0" w:rsidRDefault="00D12766" w:rsidP="00A50EFE">
      <w:pPr>
        <w:widowControl w:val="0"/>
        <w:jc w:val="both"/>
        <w:rPr>
          <w:rFonts w:ascii="Tahoma" w:hAnsi="Tahoma" w:cs="Tahoma"/>
          <w:color w:val="000000"/>
        </w:rPr>
      </w:pPr>
      <w:r w:rsidRPr="00FB72A0">
        <w:rPr>
          <w:rFonts w:ascii="Tahoma" w:hAnsi="Tahoma" w:cs="Tahoma"/>
          <w:color w:val="000000"/>
        </w:rPr>
        <w:t>Naročnik zahteva garancijo za vsa opravljena dela (tudi za dela podizvajalcev in za subjekt/e, katerih zmogljivost uporablja ponudnik v ponudbi), in sicer:</w:t>
      </w:r>
    </w:p>
    <w:p w:rsidR="00D12766" w:rsidRPr="00FB72A0" w:rsidRDefault="00D12766" w:rsidP="00A50EFE">
      <w:pPr>
        <w:widowControl w:val="0"/>
        <w:numPr>
          <w:ilvl w:val="0"/>
          <w:numId w:val="21"/>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Tahoma" w:hAnsi="Tahoma" w:cs="Tahoma"/>
          <w:color w:val="000000"/>
        </w:rPr>
      </w:pPr>
      <w:r w:rsidRPr="00FB72A0">
        <w:rPr>
          <w:rFonts w:ascii="Tahoma" w:hAnsi="Tahoma" w:cs="Tahoma"/>
          <w:color w:val="000000"/>
        </w:rPr>
        <w:t>splošni garancijski rok za izvedena dela 5 let,</w:t>
      </w:r>
    </w:p>
    <w:p w:rsidR="00D12766" w:rsidRPr="00FB72A0" w:rsidRDefault="00D12766" w:rsidP="00A50EFE">
      <w:pPr>
        <w:widowControl w:val="0"/>
        <w:numPr>
          <w:ilvl w:val="0"/>
          <w:numId w:val="21"/>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000000"/>
        </w:rPr>
      </w:pPr>
      <w:r w:rsidRPr="00FB72A0">
        <w:rPr>
          <w:rFonts w:ascii="Tahoma" w:hAnsi="Tahoma" w:cs="Tahoma"/>
          <w:color w:val="000000"/>
        </w:rPr>
        <w:t>za solidnost objekta 10 let,</w:t>
      </w:r>
    </w:p>
    <w:p w:rsidR="00D12766" w:rsidRPr="00FB72A0" w:rsidRDefault="00D12766" w:rsidP="00A50EFE">
      <w:pPr>
        <w:widowControl w:val="0"/>
        <w:numPr>
          <w:ilvl w:val="0"/>
          <w:numId w:val="21"/>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r w:rsidRPr="00FB72A0">
        <w:rPr>
          <w:rFonts w:ascii="Tahoma" w:hAnsi="Tahoma" w:cs="Tahoma"/>
          <w:color w:val="000000"/>
        </w:rPr>
        <w:t>za ostale vgrajene naprave in opremo veljajo garancijski roki proizvajalcev.</w:t>
      </w:r>
    </w:p>
    <w:p w:rsidR="00D12766" w:rsidRDefault="00D12766" w:rsidP="00A50EFE">
      <w:pPr>
        <w:widowControl w:val="0"/>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Tahoma" w:hAnsi="Tahoma" w:cs="Tahoma"/>
        </w:rPr>
      </w:pPr>
    </w:p>
    <w:p w:rsidR="00D12766" w:rsidRPr="00E938DF" w:rsidRDefault="00D12766" w:rsidP="00A50EFE">
      <w:pPr>
        <w:widowControl w:val="0"/>
        <w:numPr>
          <w:ilvl w:val="2"/>
          <w:numId w:val="20"/>
        </w:numPr>
        <w:jc w:val="both"/>
        <w:rPr>
          <w:rFonts w:ascii="Tahoma" w:hAnsi="Tahoma" w:cs="Tahoma"/>
        </w:rPr>
      </w:pPr>
      <w:r w:rsidRPr="00E938DF">
        <w:rPr>
          <w:rFonts w:ascii="Tahoma" w:hAnsi="Tahoma" w:cs="Tahoma"/>
        </w:rPr>
        <w:t xml:space="preserve">Cenik materiala, prodajne cene ur </w:t>
      </w:r>
    </w:p>
    <w:p w:rsidR="00D12766" w:rsidRPr="00E938DF" w:rsidRDefault="00D12766" w:rsidP="00A50EFE">
      <w:pPr>
        <w:widowControl w:val="0"/>
        <w:jc w:val="both"/>
        <w:rPr>
          <w:rFonts w:ascii="Tahoma" w:hAnsi="Tahoma" w:cs="Tahoma"/>
        </w:rPr>
      </w:pPr>
    </w:p>
    <w:p w:rsidR="00D12766" w:rsidRPr="00E938DF" w:rsidRDefault="00D12766" w:rsidP="00A50EFE">
      <w:pPr>
        <w:widowControl w:val="0"/>
        <w:jc w:val="both"/>
        <w:rPr>
          <w:rFonts w:ascii="Tahoma" w:hAnsi="Tahoma" w:cs="Tahoma"/>
        </w:rPr>
      </w:pPr>
      <w:r w:rsidRPr="00E938DF">
        <w:rPr>
          <w:rFonts w:ascii="Tahoma" w:hAnsi="Tahoma" w:cs="Tahoma"/>
        </w:rPr>
        <w:t xml:space="preserve">Ponudnik </w:t>
      </w:r>
      <w:r w:rsidRPr="00E938DF">
        <w:rPr>
          <w:rFonts w:ascii="Tahoma" w:hAnsi="Tahoma" w:cs="Tahoma"/>
          <w:b/>
        </w:rPr>
        <w:t>mora</w:t>
      </w:r>
      <w:r w:rsidRPr="00E938DF">
        <w:rPr>
          <w:rFonts w:ascii="Tahoma" w:hAnsi="Tahoma" w:cs="Tahoma"/>
        </w:rPr>
        <w:t xml:space="preserve"> v prilogi priložiti cenik materiala fco gradbišče </w:t>
      </w:r>
      <w:r w:rsidRPr="00E938DF">
        <w:rPr>
          <w:rFonts w:ascii="Tahoma" w:hAnsi="Tahoma" w:cs="Tahoma"/>
          <w:u w:val="single"/>
        </w:rPr>
        <w:t>in</w:t>
      </w:r>
      <w:r w:rsidRPr="00E938DF">
        <w:rPr>
          <w:rFonts w:ascii="Tahoma" w:hAnsi="Tahoma" w:cs="Tahoma"/>
        </w:rPr>
        <w:t xml:space="preserve"> cenik prodajnih ur po kvalifikacijski strukturi.</w:t>
      </w:r>
    </w:p>
    <w:p w:rsidR="00D12766" w:rsidRPr="00E938DF" w:rsidRDefault="00D12766" w:rsidP="00A50EFE">
      <w:pPr>
        <w:widowControl w:val="0"/>
        <w:jc w:val="both"/>
        <w:rPr>
          <w:rFonts w:ascii="Tahoma" w:hAnsi="Tahoma" w:cs="Tahoma"/>
        </w:rPr>
      </w:pPr>
    </w:p>
    <w:p w:rsidR="00D12766" w:rsidRPr="00E938DF" w:rsidRDefault="00D12766" w:rsidP="00A50EFE">
      <w:pPr>
        <w:widowControl w:val="0"/>
        <w:jc w:val="both"/>
        <w:rPr>
          <w:rFonts w:ascii="Tahoma" w:hAnsi="Tahoma" w:cs="Tahoma"/>
          <w:u w:val="single"/>
        </w:rPr>
      </w:pPr>
      <w:r w:rsidRPr="00E938DF">
        <w:rPr>
          <w:rFonts w:ascii="Tahoma" w:hAnsi="Tahoma" w:cs="Tahoma"/>
          <w:b/>
          <w:smallCaps/>
        </w:rPr>
        <w:t>Dokazila:</w:t>
      </w:r>
    </w:p>
    <w:p w:rsidR="00D12766" w:rsidRPr="00E938DF" w:rsidRDefault="00D12766" w:rsidP="00A50EFE">
      <w:pPr>
        <w:widowControl w:val="0"/>
        <w:jc w:val="both"/>
        <w:rPr>
          <w:rFonts w:ascii="Tahoma" w:hAnsi="Tahoma" w:cs="Tahoma"/>
        </w:rPr>
      </w:pPr>
      <w:r w:rsidRPr="00E938DF">
        <w:rPr>
          <w:rFonts w:ascii="Tahoma" w:hAnsi="Tahoma" w:cs="Tahoma"/>
        </w:rPr>
        <w:t xml:space="preserve">Kot dokazilo za izpolnjevanje pogoja mora potencialni ponudnik predložiti cenik materiala fco gradbišče in cenik prodajnih ur po </w:t>
      </w:r>
      <w:r w:rsidRPr="00C2048E">
        <w:rPr>
          <w:rFonts w:ascii="Tahoma" w:hAnsi="Tahoma" w:cs="Tahoma"/>
        </w:rPr>
        <w:t>kvalifikacijski strukturi (priloga 1</w:t>
      </w:r>
      <w:r w:rsidR="00E765AC">
        <w:rPr>
          <w:rFonts w:ascii="Tahoma" w:hAnsi="Tahoma" w:cs="Tahoma"/>
        </w:rPr>
        <w:t>1</w:t>
      </w:r>
      <w:r w:rsidRPr="00C2048E">
        <w:rPr>
          <w:rFonts w:ascii="Tahoma" w:hAnsi="Tahoma" w:cs="Tahoma"/>
        </w:rPr>
        <w:t>).</w:t>
      </w:r>
    </w:p>
    <w:p w:rsidR="00D12766" w:rsidRDefault="00D12766" w:rsidP="00A50EFE">
      <w:pPr>
        <w:widowControl w:val="0"/>
        <w:jc w:val="both"/>
        <w:rPr>
          <w:rFonts w:ascii="Tahoma" w:hAnsi="Tahoma" w:cs="Tahoma"/>
        </w:rPr>
      </w:pPr>
    </w:p>
    <w:p w:rsidR="00D12766" w:rsidRPr="00E938DF" w:rsidRDefault="00D12766" w:rsidP="00A50EFE">
      <w:pPr>
        <w:widowControl w:val="0"/>
        <w:numPr>
          <w:ilvl w:val="2"/>
          <w:numId w:val="20"/>
        </w:numPr>
        <w:tabs>
          <w:tab w:val="num" w:pos="1222"/>
        </w:tabs>
        <w:jc w:val="both"/>
        <w:rPr>
          <w:rFonts w:ascii="Tahoma" w:hAnsi="Tahoma" w:cs="Tahoma"/>
        </w:rPr>
      </w:pPr>
      <w:bookmarkStart w:id="13" w:name="_Toc161110918"/>
      <w:r w:rsidRPr="00E938DF">
        <w:rPr>
          <w:rFonts w:ascii="Tahoma" w:hAnsi="Tahoma" w:cs="Tahoma"/>
        </w:rPr>
        <w:t>Zavarovanje odgovornosti</w:t>
      </w:r>
      <w:bookmarkEnd w:id="13"/>
    </w:p>
    <w:p w:rsidR="00D12766" w:rsidRPr="00E938DF" w:rsidRDefault="00D12766" w:rsidP="00A50EFE">
      <w:pPr>
        <w:widowControl w:val="0"/>
        <w:rPr>
          <w:rFonts w:ascii="Tahoma" w:hAnsi="Tahoma" w:cs="Tahoma"/>
        </w:rPr>
      </w:pPr>
    </w:p>
    <w:p w:rsidR="00D12766" w:rsidRPr="00E938DF" w:rsidRDefault="00D12766" w:rsidP="00A50EFE">
      <w:pPr>
        <w:widowControl w:val="0"/>
        <w:jc w:val="both"/>
        <w:rPr>
          <w:rFonts w:ascii="Tahoma" w:hAnsi="Tahoma" w:cs="Tahoma"/>
        </w:rPr>
      </w:pPr>
      <w:r w:rsidRPr="00E938DF">
        <w:rPr>
          <w:rFonts w:ascii="Tahoma" w:hAnsi="Tahoma" w:cs="Tahoma"/>
        </w:rPr>
        <w:t xml:space="preserve">Ponudnik mora imeti ves čas svojega poslovanja urejeno zavarovanje odgovornosti iz dejavnosti za škodo, ki bi utegnila nastati </w:t>
      </w:r>
      <w:r>
        <w:rPr>
          <w:rFonts w:ascii="Tahoma" w:hAnsi="Tahoma" w:cs="Tahoma"/>
        </w:rPr>
        <w:t>investitorjem in tretjim osebam.</w:t>
      </w:r>
    </w:p>
    <w:p w:rsidR="00D12766" w:rsidRPr="00E938DF" w:rsidRDefault="00D12766" w:rsidP="00A50EFE">
      <w:pPr>
        <w:widowControl w:val="0"/>
        <w:jc w:val="both"/>
        <w:rPr>
          <w:rFonts w:ascii="Tahoma" w:hAnsi="Tahoma" w:cs="Tahoma"/>
        </w:rPr>
      </w:pPr>
    </w:p>
    <w:p w:rsidR="00D12766" w:rsidRPr="00E938DF" w:rsidRDefault="00D12766" w:rsidP="00A50EFE">
      <w:pPr>
        <w:widowControl w:val="0"/>
        <w:jc w:val="both"/>
        <w:rPr>
          <w:rFonts w:ascii="Tahoma" w:hAnsi="Tahoma" w:cs="Tahoma"/>
          <w:u w:val="single"/>
        </w:rPr>
      </w:pPr>
      <w:r w:rsidRPr="00E938DF">
        <w:rPr>
          <w:rFonts w:ascii="Tahoma" w:hAnsi="Tahoma" w:cs="Tahoma"/>
          <w:b/>
          <w:smallCaps/>
        </w:rPr>
        <w:t>Dokazila:</w:t>
      </w:r>
    </w:p>
    <w:p w:rsidR="00D12766" w:rsidRPr="00E938DF" w:rsidRDefault="00D12766" w:rsidP="00A50EFE">
      <w:pPr>
        <w:widowControl w:val="0"/>
        <w:jc w:val="both"/>
        <w:rPr>
          <w:rFonts w:ascii="Tahoma" w:hAnsi="Tahoma" w:cs="Tahoma"/>
        </w:rPr>
      </w:pPr>
      <w:r w:rsidRPr="00E938DF">
        <w:rPr>
          <w:rFonts w:ascii="Tahoma" w:hAnsi="Tahoma" w:cs="Tahoma"/>
        </w:rPr>
        <w:t xml:space="preserve">Kot dokazilo za izpolnjevanje pogoja mora potencialni ponudnik predložiti kopijo veljavne zavarovalne pogodbe in /ali </w:t>
      </w:r>
      <w:r w:rsidRPr="00C2048E">
        <w:rPr>
          <w:rFonts w:ascii="Tahoma" w:hAnsi="Tahoma" w:cs="Tahoma"/>
        </w:rPr>
        <w:t>police (priloga 1</w:t>
      </w:r>
      <w:r w:rsidR="00E765AC">
        <w:rPr>
          <w:rFonts w:ascii="Tahoma" w:hAnsi="Tahoma" w:cs="Tahoma"/>
        </w:rPr>
        <w:t>2</w:t>
      </w:r>
      <w:r w:rsidRPr="00C2048E">
        <w:rPr>
          <w:rFonts w:ascii="Tahoma" w:hAnsi="Tahoma" w:cs="Tahoma"/>
        </w:rPr>
        <w:t>).</w:t>
      </w:r>
    </w:p>
    <w:p w:rsidR="00D12766" w:rsidRPr="00E938DF" w:rsidRDefault="00D12766" w:rsidP="00A50EFE">
      <w:pPr>
        <w:pStyle w:val="Telobesedila"/>
        <w:rPr>
          <w:rFonts w:ascii="Tahoma" w:hAnsi="Tahoma" w:cs="Tahoma"/>
          <w:b w:val="0"/>
        </w:rPr>
      </w:pPr>
    </w:p>
    <w:p w:rsidR="00D12766" w:rsidRPr="00E938DF" w:rsidRDefault="00D12766" w:rsidP="00A50EFE">
      <w:pPr>
        <w:pStyle w:val="Odstavekseznama"/>
        <w:widowControl w:val="0"/>
        <w:numPr>
          <w:ilvl w:val="2"/>
          <w:numId w:val="20"/>
        </w:numPr>
        <w:rPr>
          <w:rFonts w:ascii="Tahoma" w:hAnsi="Tahoma" w:cs="Tahoma"/>
        </w:rPr>
      </w:pPr>
      <w:r w:rsidRPr="00E938DF">
        <w:rPr>
          <w:rFonts w:ascii="Tahoma" w:hAnsi="Tahoma" w:cs="Tahoma"/>
        </w:rPr>
        <w:t>Zagotavljanju varnosti in zdravja pri delu</w:t>
      </w:r>
    </w:p>
    <w:p w:rsidR="00D12766" w:rsidRPr="00E938DF" w:rsidRDefault="00D12766" w:rsidP="00A50EFE">
      <w:pPr>
        <w:widowControl w:val="0"/>
        <w:jc w:val="both"/>
        <w:rPr>
          <w:rFonts w:ascii="Tahoma" w:hAnsi="Tahoma" w:cs="Tahoma"/>
        </w:rPr>
      </w:pPr>
    </w:p>
    <w:p w:rsidR="00D12766" w:rsidRPr="00E938DF" w:rsidRDefault="00D12766" w:rsidP="00A50EFE">
      <w:pPr>
        <w:widowControl w:val="0"/>
        <w:jc w:val="both"/>
        <w:rPr>
          <w:rFonts w:ascii="Tahoma" w:hAnsi="Tahoma" w:cs="Tahoma"/>
        </w:rPr>
      </w:pPr>
      <w:r w:rsidRPr="00E938DF">
        <w:rPr>
          <w:rFonts w:ascii="Tahoma" w:hAnsi="Tahoma" w:cs="Tahoma"/>
        </w:rPr>
        <w:t>Ponudnik bo moral dosledno upoštevati določbe Uredbe o zagotavljanju varnosti in zdravja pri delu na začasnih in premičnih gradbiščih (Ur. L. RS, št. 83/2005). Nespoštovanje določil je razlog za prekinitev pogodbe.</w:t>
      </w:r>
    </w:p>
    <w:p w:rsidR="00D12766" w:rsidRPr="00E938DF" w:rsidRDefault="00D12766" w:rsidP="00A50EFE">
      <w:pPr>
        <w:widowControl w:val="0"/>
        <w:jc w:val="both"/>
        <w:rPr>
          <w:rFonts w:ascii="Tahoma" w:hAnsi="Tahoma" w:cs="Tahoma"/>
        </w:rPr>
      </w:pPr>
    </w:p>
    <w:p w:rsidR="00D12766" w:rsidRPr="00E938DF" w:rsidRDefault="00D12766" w:rsidP="00A50EFE">
      <w:pPr>
        <w:widowControl w:val="0"/>
        <w:jc w:val="both"/>
        <w:rPr>
          <w:rFonts w:ascii="Tahoma" w:hAnsi="Tahoma" w:cs="Tahoma"/>
        </w:rPr>
      </w:pPr>
      <w:r w:rsidRPr="00E938DF">
        <w:rPr>
          <w:rFonts w:ascii="Tahoma" w:hAnsi="Tahoma" w:cs="Tahoma"/>
        </w:rPr>
        <w:t>Naročnik bo zagotovil izdelavo varnostnega načrta. Ponudnik bo dolžan pri izdelavi varnostnega načrta sodelovati z vsemi potrebnimi podatki o tehnološkem postopku, uporabljeni opremi, uporabljenih materialih in delavcih, ki bodo zaposleni na gradbišču ipd.</w:t>
      </w:r>
    </w:p>
    <w:p w:rsidR="00D12766" w:rsidRPr="00E938DF" w:rsidRDefault="00D12766" w:rsidP="00A50EFE">
      <w:pPr>
        <w:widowControl w:val="0"/>
        <w:jc w:val="both"/>
        <w:rPr>
          <w:rFonts w:ascii="Tahoma" w:hAnsi="Tahoma" w:cs="Tahoma"/>
        </w:rPr>
      </w:pPr>
    </w:p>
    <w:p w:rsidR="00D12766" w:rsidRPr="00E938DF" w:rsidRDefault="00D12766" w:rsidP="00A50EFE">
      <w:pPr>
        <w:widowControl w:val="0"/>
        <w:numPr>
          <w:ilvl w:val="2"/>
          <w:numId w:val="20"/>
        </w:numPr>
        <w:tabs>
          <w:tab w:val="num" w:pos="1222"/>
        </w:tabs>
        <w:jc w:val="both"/>
        <w:rPr>
          <w:rFonts w:ascii="Tahoma" w:hAnsi="Tahoma" w:cs="Tahoma"/>
        </w:rPr>
      </w:pPr>
      <w:r w:rsidRPr="00E938DF">
        <w:rPr>
          <w:rFonts w:ascii="Tahoma" w:hAnsi="Tahoma" w:cs="Tahoma"/>
        </w:rPr>
        <w:t>Zdravstvene zahteve</w:t>
      </w:r>
    </w:p>
    <w:p w:rsidR="00D12766" w:rsidRPr="00E938DF" w:rsidRDefault="00D12766" w:rsidP="00A50EFE">
      <w:pPr>
        <w:widowControl w:val="0"/>
        <w:tabs>
          <w:tab w:val="left" w:pos="567"/>
          <w:tab w:val="num" w:pos="792"/>
          <w:tab w:val="left" w:pos="8080"/>
        </w:tabs>
        <w:rPr>
          <w:rFonts w:ascii="Tahoma" w:hAnsi="Tahoma" w:cs="Tahoma"/>
        </w:rPr>
      </w:pPr>
    </w:p>
    <w:p w:rsidR="00D12766" w:rsidRPr="00E938DF" w:rsidRDefault="00D12766" w:rsidP="00A50EFE">
      <w:pPr>
        <w:widowControl w:val="0"/>
        <w:jc w:val="both"/>
        <w:rPr>
          <w:rFonts w:ascii="Tahoma" w:hAnsi="Tahoma" w:cs="Tahoma"/>
        </w:rPr>
      </w:pPr>
      <w:r w:rsidRPr="00E938DF">
        <w:rPr>
          <w:rFonts w:ascii="Tahoma" w:hAnsi="Tahoma" w:cs="Tahoma"/>
          <w:u w:val="single"/>
        </w:rPr>
        <w:t>Pravilnik o zdravstvenih zahtevah za osebe, ki pri delu v proizvodnji in prometu z živili prihajajo v stik z živili (Ur.l. RS št. 82/2003 in Ur.l. RS št. 25/2009)</w:t>
      </w:r>
      <w:r w:rsidRPr="00E938DF">
        <w:rPr>
          <w:rFonts w:ascii="Tahoma" w:hAnsi="Tahoma" w:cs="Tahoma"/>
        </w:rPr>
        <w:t xml:space="preserve"> določa:</w:t>
      </w:r>
    </w:p>
    <w:p w:rsidR="00D12766" w:rsidRPr="00E938DF" w:rsidRDefault="00D12766" w:rsidP="00A50EFE">
      <w:pPr>
        <w:widowControl w:val="0"/>
        <w:numPr>
          <w:ilvl w:val="0"/>
          <w:numId w:val="23"/>
        </w:numPr>
        <w:jc w:val="both"/>
        <w:rPr>
          <w:rFonts w:ascii="Tahoma" w:hAnsi="Tahoma" w:cs="Tahoma"/>
        </w:rPr>
      </w:pPr>
      <w:r w:rsidRPr="00E938DF">
        <w:rPr>
          <w:rFonts w:ascii="Tahoma" w:hAnsi="Tahoma" w:cs="Tahoma"/>
        </w:rPr>
        <w:t xml:space="preserve">zdravstvene zahteve za osebe, ki pri delu v proizvodnji in prometu z živili, </w:t>
      </w:r>
      <w:r w:rsidRPr="00E938DF">
        <w:rPr>
          <w:rFonts w:ascii="Tahoma" w:hAnsi="Tahoma" w:cs="Tahoma"/>
          <w:u w:val="single"/>
        </w:rPr>
        <w:t>vključno s pitno vodo</w:t>
      </w:r>
      <w:r w:rsidRPr="00E938DF">
        <w:rPr>
          <w:rFonts w:ascii="Tahoma" w:hAnsi="Tahoma" w:cs="Tahoma"/>
        </w:rPr>
        <w:t xml:space="preserve">, prihajajo stalno ali občasno v stik z živili (pitno vodo) </w:t>
      </w:r>
    </w:p>
    <w:p w:rsidR="00D12766" w:rsidRPr="00E938DF" w:rsidRDefault="00D12766" w:rsidP="00A50EFE">
      <w:pPr>
        <w:widowControl w:val="0"/>
        <w:numPr>
          <w:ilvl w:val="0"/>
          <w:numId w:val="23"/>
        </w:numPr>
        <w:jc w:val="both"/>
        <w:rPr>
          <w:rFonts w:ascii="Tahoma" w:hAnsi="Tahoma" w:cs="Tahoma"/>
        </w:rPr>
      </w:pPr>
      <w:r w:rsidRPr="00E938DF">
        <w:rPr>
          <w:rFonts w:ascii="Tahoma" w:hAnsi="Tahoma" w:cs="Tahoma"/>
        </w:rPr>
        <w:t>dolžnosti oseb</w:t>
      </w:r>
    </w:p>
    <w:p w:rsidR="00D12766" w:rsidRPr="00E938DF" w:rsidRDefault="00D12766" w:rsidP="00A50EFE">
      <w:pPr>
        <w:widowControl w:val="0"/>
        <w:numPr>
          <w:ilvl w:val="0"/>
          <w:numId w:val="23"/>
        </w:numPr>
        <w:jc w:val="both"/>
        <w:rPr>
          <w:rFonts w:ascii="Tahoma" w:hAnsi="Tahoma" w:cs="Tahoma"/>
        </w:rPr>
      </w:pPr>
      <w:r w:rsidRPr="00E938DF">
        <w:rPr>
          <w:rFonts w:ascii="Tahoma" w:hAnsi="Tahoma" w:cs="Tahoma"/>
        </w:rPr>
        <w:t>obseg, način in pogoje za opravljanje pregledov oseb</w:t>
      </w:r>
    </w:p>
    <w:p w:rsidR="00D12766" w:rsidRPr="00E938DF" w:rsidRDefault="00D12766" w:rsidP="00A50EFE">
      <w:pPr>
        <w:widowControl w:val="0"/>
        <w:numPr>
          <w:ilvl w:val="0"/>
          <w:numId w:val="23"/>
        </w:numPr>
        <w:jc w:val="both"/>
        <w:rPr>
          <w:rFonts w:ascii="Tahoma" w:hAnsi="Tahoma" w:cs="Tahoma"/>
        </w:rPr>
      </w:pPr>
      <w:r w:rsidRPr="00E938DF">
        <w:rPr>
          <w:rFonts w:ascii="Tahoma" w:hAnsi="Tahoma" w:cs="Tahoma"/>
        </w:rPr>
        <w:t>dolžnosti nosilcev živilske dejavnosti</w:t>
      </w:r>
    </w:p>
    <w:p w:rsidR="00D12766" w:rsidRPr="00E938DF" w:rsidRDefault="00D12766" w:rsidP="00A50EFE">
      <w:pPr>
        <w:widowControl w:val="0"/>
        <w:jc w:val="both"/>
        <w:rPr>
          <w:rFonts w:ascii="Tahoma" w:hAnsi="Tahoma" w:cs="Tahoma"/>
        </w:rPr>
      </w:pPr>
    </w:p>
    <w:p w:rsidR="00D12766" w:rsidRPr="00E938DF" w:rsidRDefault="00D12766" w:rsidP="00A50EFE">
      <w:pPr>
        <w:widowControl w:val="0"/>
        <w:jc w:val="both"/>
        <w:rPr>
          <w:rFonts w:ascii="Tahoma" w:hAnsi="Tahoma" w:cs="Tahoma"/>
        </w:rPr>
      </w:pPr>
      <w:r w:rsidRPr="00E938DF">
        <w:rPr>
          <w:rFonts w:ascii="Tahoma" w:hAnsi="Tahoma" w:cs="Tahoma"/>
        </w:rPr>
        <w:t>Stik z živili (pitno vodo) v smislu tega pravilnika pomeni stik z:</w:t>
      </w:r>
    </w:p>
    <w:p w:rsidR="00D12766" w:rsidRPr="00E938DF" w:rsidRDefault="00D12766" w:rsidP="00A50EFE">
      <w:pPr>
        <w:widowControl w:val="0"/>
        <w:numPr>
          <w:ilvl w:val="0"/>
          <w:numId w:val="24"/>
        </w:numPr>
        <w:jc w:val="both"/>
        <w:rPr>
          <w:rFonts w:ascii="Tahoma" w:hAnsi="Tahoma" w:cs="Tahoma"/>
        </w:rPr>
      </w:pPr>
      <w:r w:rsidRPr="00E938DF">
        <w:rPr>
          <w:rFonts w:ascii="Tahoma" w:hAnsi="Tahoma" w:cs="Tahoma"/>
        </w:rPr>
        <w:t>delovno opremo,</w:t>
      </w:r>
    </w:p>
    <w:p w:rsidR="00D12766" w:rsidRPr="00E938DF" w:rsidRDefault="00D12766" w:rsidP="00A50EFE">
      <w:pPr>
        <w:widowControl w:val="0"/>
        <w:numPr>
          <w:ilvl w:val="0"/>
          <w:numId w:val="24"/>
        </w:numPr>
        <w:jc w:val="both"/>
        <w:rPr>
          <w:rFonts w:ascii="Tahoma" w:hAnsi="Tahoma" w:cs="Tahoma"/>
        </w:rPr>
      </w:pPr>
      <w:r w:rsidRPr="00E938DF">
        <w:rPr>
          <w:rFonts w:ascii="Tahoma" w:hAnsi="Tahoma" w:cs="Tahoma"/>
        </w:rPr>
        <w:t>delovnimi površinami,</w:t>
      </w:r>
    </w:p>
    <w:p w:rsidR="00D12766" w:rsidRPr="00E938DF" w:rsidRDefault="00D12766" w:rsidP="00A50EFE">
      <w:pPr>
        <w:widowControl w:val="0"/>
        <w:numPr>
          <w:ilvl w:val="0"/>
          <w:numId w:val="24"/>
        </w:numPr>
        <w:jc w:val="both"/>
        <w:rPr>
          <w:rFonts w:ascii="Tahoma" w:hAnsi="Tahoma" w:cs="Tahoma"/>
        </w:rPr>
      </w:pPr>
      <w:r w:rsidRPr="00E938DF">
        <w:rPr>
          <w:rFonts w:ascii="Tahoma" w:hAnsi="Tahoma" w:cs="Tahoma"/>
        </w:rPr>
        <w:t>predmeti ali materiali, ki neposredno prihajajo v stik z živili.</w:t>
      </w:r>
    </w:p>
    <w:p w:rsidR="00D12766" w:rsidRDefault="00D12766" w:rsidP="00A50EFE">
      <w:pPr>
        <w:widowControl w:val="0"/>
        <w:jc w:val="both"/>
        <w:rPr>
          <w:rFonts w:ascii="Tahoma" w:hAnsi="Tahoma" w:cs="Tahoma"/>
        </w:rPr>
      </w:pPr>
    </w:p>
    <w:p w:rsidR="00A50EFE" w:rsidRPr="00E938DF" w:rsidRDefault="00A50EFE" w:rsidP="00A50EFE">
      <w:pPr>
        <w:widowControl w:val="0"/>
        <w:jc w:val="both"/>
        <w:rPr>
          <w:rFonts w:ascii="Tahoma" w:hAnsi="Tahoma" w:cs="Tahoma"/>
        </w:rPr>
      </w:pPr>
    </w:p>
    <w:p w:rsidR="00D12766" w:rsidRPr="00E938DF" w:rsidRDefault="00D12766" w:rsidP="00A50EFE">
      <w:pPr>
        <w:pStyle w:val="Telobesedila2"/>
        <w:widowControl w:val="0"/>
        <w:rPr>
          <w:rFonts w:ascii="Tahoma" w:hAnsi="Tahoma" w:cs="Tahoma"/>
        </w:rPr>
      </w:pPr>
      <w:r w:rsidRPr="00E938DF">
        <w:rPr>
          <w:rFonts w:ascii="Tahoma" w:hAnsi="Tahoma" w:cs="Tahoma"/>
        </w:rPr>
        <w:lastRenderedPageBreak/>
        <w:t>Zahteve za zunanje izvajalce, ki izvajajo pogodbena ali druga dela za JP VODOVOD</w:t>
      </w:r>
      <w:r w:rsidR="000D5233">
        <w:rPr>
          <w:rFonts w:ascii="Tahoma" w:hAnsi="Tahoma" w:cs="Tahoma"/>
          <w:lang w:val="sl-SI"/>
        </w:rPr>
        <w:t xml:space="preserve"> </w:t>
      </w:r>
      <w:r w:rsidRPr="00E938DF">
        <w:rPr>
          <w:rFonts w:ascii="Tahoma" w:hAnsi="Tahoma" w:cs="Tahoma"/>
        </w:rPr>
        <w:t>KANALIZACIJA</w:t>
      </w:r>
      <w:r w:rsidR="000D5233">
        <w:rPr>
          <w:rFonts w:ascii="Tahoma" w:hAnsi="Tahoma" w:cs="Tahoma"/>
          <w:lang w:val="sl-SI"/>
        </w:rPr>
        <w:t xml:space="preserve"> SNAGA d.o.o.</w:t>
      </w:r>
      <w:r w:rsidRPr="00E938DF">
        <w:rPr>
          <w:rFonts w:ascii="Tahoma" w:hAnsi="Tahoma" w:cs="Tahoma"/>
        </w:rPr>
        <w:t>:</w:t>
      </w:r>
    </w:p>
    <w:p w:rsidR="00D12766" w:rsidRPr="00E938DF" w:rsidRDefault="00D12766" w:rsidP="00A50EFE">
      <w:pPr>
        <w:widowControl w:val="0"/>
        <w:numPr>
          <w:ilvl w:val="0"/>
          <w:numId w:val="25"/>
        </w:numPr>
        <w:jc w:val="both"/>
        <w:rPr>
          <w:rFonts w:ascii="Tahoma" w:hAnsi="Tahoma" w:cs="Tahoma"/>
        </w:rPr>
      </w:pPr>
      <w:r w:rsidRPr="00E938DF">
        <w:rPr>
          <w:rFonts w:ascii="Tahoma" w:hAnsi="Tahoma" w:cs="Tahoma"/>
        </w:rPr>
        <w:t xml:space="preserve">Pred pričetkom pogodbenega ali drugega dela mora izvajalec obvestiti JP </w:t>
      </w:r>
      <w:r w:rsidR="000D5233" w:rsidRPr="000D5233">
        <w:rPr>
          <w:rFonts w:ascii="Tahoma" w:hAnsi="Tahoma" w:cs="Tahoma"/>
        </w:rPr>
        <w:t xml:space="preserve">VODOVOD KANALIZACIJA SNAGA </w:t>
      </w:r>
      <w:r w:rsidRPr="00E938DF">
        <w:rPr>
          <w:rFonts w:ascii="Tahoma" w:hAnsi="Tahoma" w:cs="Tahoma"/>
        </w:rPr>
        <w:t>d.o.o. o zdravstvenem stanju zaposlenih, ki bodo opravljali delo in sicer s:</w:t>
      </w:r>
    </w:p>
    <w:p w:rsidR="00D12766" w:rsidRPr="00E938DF" w:rsidRDefault="00D12766" w:rsidP="00A50EFE">
      <w:pPr>
        <w:widowControl w:val="0"/>
        <w:numPr>
          <w:ilvl w:val="2"/>
          <w:numId w:val="24"/>
        </w:numPr>
        <w:jc w:val="both"/>
        <w:rPr>
          <w:rFonts w:ascii="Tahoma" w:hAnsi="Tahoma" w:cs="Tahoma"/>
        </w:rPr>
      </w:pPr>
      <w:r w:rsidRPr="00E938DF">
        <w:rPr>
          <w:rFonts w:ascii="Tahoma" w:hAnsi="Tahoma" w:cs="Tahoma"/>
        </w:rPr>
        <w:t xml:space="preserve">predložitvijo podpisanih Prilog </w:t>
      </w:r>
      <w:r>
        <w:rPr>
          <w:rFonts w:ascii="Tahoma" w:hAnsi="Tahoma" w:cs="Tahoma"/>
        </w:rPr>
        <w:t>1</w:t>
      </w:r>
      <w:r w:rsidR="00E765AC">
        <w:rPr>
          <w:rFonts w:ascii="Tahoma" w:hAnsi="Tahoma" w:cs="Tahoma"/>
        </w:rPr>
        <w:t>4</w:t>
      </w:r>
      <w:r w:rsidRPr="00E938DF">
        <w:rPr>
          <w:rFonts w:ascii="Tahoma" w:hAnsi="Tahoma" w:cs="Tahoma"/>
        </w:rPr>
        <w:t xml:space="preserve"> (Soglasje osebe k obveznosti prijavljanja bolezni, ki se lahko prenašajo z delom) za vse zaposlene, ki bodo pri svojem delu prihajali stalno ali občasno v stik s pitno vodo,</w:t>
      </w:r>
    </w:p>
    <w:p w:rsidR="00D12766" w:rsidRPr="00E938DF" w:rsidRDefault="00D12766" w:rsidP="00A50EFE">
      <w:pPr>
        <w:widowControl w:val="0"/>
        <w:numPr>
          <w:ilvl w:val="2"/>
          <w:numId w:val="24"/>
        </w:numPr>
        <w:jc w:val="both"/>
        <w:rPr>
          <w:rFonts w:ascii="Tahoma" w:hAnsi="Tahoma" w:cs="Tahoma"/>
        </w:rPr>
      </w:pPr>
      <w:r w:rsidRPr="00E938DF">
        <w:rPr>
          <w:rFonts w:ascii="Tahoma" w:hAnsi="Tahoma" w:cs="Tahoma"/>
        </w:rPr>
        <w:t xml:space="preserve">predložitvijo podpisanih Prilog </w:t>
      </w:r>
      <w:r>
        <w:rPr>
          <w:rFonts w:ascii="Tahoma" w:hAnsi="Tahoma" w:cs="Tahoma"/>
        </w:rPr>
        <w:t>1</w:t>
      </w:r>
      <w:r w:rsidR="00E765AC">
        <w:rPr>
          <w:rFonts w:ascii="Tahoma" w:hAnsi="Tahoma" w:cs="Tahoma"/>
        </w:rPr>
        <w:t>4</w:t>
      </w:r>
      <w:r w:rsidRPr="00E938DF">
        <w:rPr>
          <w:rFonts w:ascii="Tahoma" w:hAnsi="Tahoma" w:cs="Tahoma"/>
        </w:rPr>
        <w:t>.a (Individualna izjava o bolezenskih znakih) za vse zaposlene, ki bodo pri svojem delu prihajali stalno ali občasno v stik s pitno vodo, da se ugotovi začetno zdravstveno stanje zaposlenih.</w:t>
      </w:r>
    </w:p>
    <w:p w:rsidR="00D12766" w:rsidRPr="00E938DF" w:rsidRDefault="00D12766" w:rsidP="00A50EFE">
      <w:pPr>
        <w:widowControl w:val="0"/>
        <w:jc w:val="both"/>
        <w:rPr>
          <w:rFonts w:ascii="Tahoma" w:hAnsi="Tahoma" w:cs="Tahoma"/>
        </w:rPr>
      </w:pPr>
    </w:p>
    <w:p w:rsidR="00D12766" w:rsidRPr="00E938DF" w:rsidRDefault="00D12766" w:rsidP="00A50EFE">
      <w:pPr>
        <w:widowControl w:val="0"/>
        <w:numPr>
          <w:ilvl w:val="0"/>
          <w:numId w:val="26"/>
        </w:numPr>
        <w:jc w:val="both"/>
        <w:rPr>
          <w:rFonts w:ascii="Tahoma" w:hAnsi="Tahoma" w:cs="Tahoma"/>
        </w:rPr>
      </w:pPr>
      <w:r w:rsidRPr="00E938DF">
        <w:rPr>
          <w:rFonts w:ascii="Tahoma" w:hAnsi="Tahoma" w:cs="Tahoma"/>
        </w:rPr>
        <w:t xml:space="preserve">V primeru pojava bolezenskih znakov iz Priloge </w:t>
      </w:r>
      <w:r>
        <w:rPr>
          <w:rFonts w:ascii="Tahoma" w:hAnsi="Tahoma" w:cs="Tahoma"/>
        </w:rPr>
        <w:t>1</w:t>
      </w:r>
      <w:r w:rsidR="00E765AC">
        <w:rPr>
          <w:rFonts w:ascii="Tahoma" w:hAnsi="Tahoma" w:cs="Tahoma"/>
        </w:rPr>
        <w:t>4</w:t>
      </w:r>
      <w:r w:rsidRPr="00E938DF">
        <w:rPr>
          <w:rFonts w:ascii="Tahoma" w:hAnsi="Tahoma" w:cs="Tahoma"/>
        </w:rPr>
        <w:t xml:space="preserve">.a pri zaposlenem pred ali med izvajanjem pogodbenega ali drugega dela mora izvajalec del obvestiti JP </w:t>
      </w:r>
      <w:r w:rsidR="000D5233" w:rsidRPr="000D5233">
        <w:rPr>
          <w:rFonts w:ascii="Tahoma" w:hAnsi="Tahoma" w:cs="Tahoma"/>
        </w:rPr>
        <w:t xml:space="preserve">VODOVOD KANALIZACIJA SNAGA </w:t>
      </w:r>
      <w:r w:rsidRPr="00E938DF">
        <w:rPr>
          <w:rFonts w:ascii="Tahoma" w:hAnsi="Tahoma" w:cs="Tahoma"/>
        </w:rPr>
        <w:t>d.o.o.:</w:t>
      </w:r>
    </w:p>
    <w:p w:rsidR="00D12766" w:rsidRPr="00E938DF" w:rsidRDefault="00D12766" w:rsidP="00A50EFE">
      <w:pPr>
        <w:widowControl w:val="0"/>
        <w:numPr>
          <w:ilvl w:val="3"/>
          <w:numId w:val="26"/>
        </w:numPr>
        <w:tabs>
          <w:tab w:val="num" w:pos="1843"/>
        </w:tabs>
        <w:ind w:left="1875" w:hanging="450"/>
        <w:jc w:val="both"/>
        <w:rPr>
          <w:rFonts w:ascii="Tahoma" w:hAnsi="Tahoma" w:cs="Tahoma"/>
        </w:rPr>
      </w:pPr>
      <w:r w:rsidRPr="00E938DF">
        <w:rPr>
          <w:rFonts w:ascii="Tahoma" w:hAnsi="Tahoma" w:cs="Tahoma"/>
        </w:rPr>
        <w:t xml:space="preserve">o napotitvi in ugotovitvah ter morebitnem ukrepanju javnega zdravstvenega zavoda,ki je opravil pregled zaposlenega in </w:t>
      </w:r>
    </w:p>
    <w:p w:rsidR="00D12766" w:rsidRPr="00E938DF" w:rsidRDefault="00D12766" w:rsidP="00A50EFE">
      <w:pPr>
        <w:widowControl w:val="0"/>
        <w:numPr>
          <w:ilvl w:val="3"/>
          <w:numId w:val="26"/>
        </w:numPr>
        <w:tabs>
          <w:tab w:val="num" w:pos="1800"/>
        </w:tabs>
        <w:ind w:left="1875" w:hanging="450"/>
        <w:jc w:val="both"/>
        <w:rPr>
          <w:rFonts w:ascii="Tahoma" w:hAnsi="Tahoma" w:cs="Tahoma"/>
        </w:rPr>
      </w:pPr>
      <w:r w:rsidRPr="00E938DF">
        <w:rPr>
          <w:rFonts w:ascii="Tahoma" w:hAnsi="Tahoma" w:cs="Tahoma"/>
        </w:rPr>
        <w:t xml:space="preserve"> predložiti Prilogo </w:t>
      </w:r>
      <w:r>
        <w:rPr>
          <w:rFonts w:ascii="Tahoma" w:hAnsi="Tahoma" w:cs="Tahoma"/>
        </w:rPr>
        <w:t>1</w:t>
      </w:r>
      <w:r w:rsidR="00E765AC">
        <w:rPr>
          <w:rFonts w:ascii="Tahoma" w:hAnsi="Tahoma" w:cs="Tahoma"/>
        </w:rPr>
        <w:t>4</w:t>
      </w:r>
      <w:r w:rsidRPr="00E938DF">
        <w:rPr>
          <w:rFonts w:ascii="Tahoma" w:hAnsi="Tahoma" w:cs="Tahoma"/>
        </w:rPr>
        <w:t>.b (Potrdilo o pregledu osebe, ki pri delu prihaja v stik z živili).</w:t>
      </w:r>
    </w:p>
    <w:p w:rsidR="00D12766" w:rsidRPr="00E938DF" w:rsidRDefault="00D12766" w:rsidP="00A50EFE">
      <w:pPr>
        <w:pStyle w:val="Sprotnaopomba-besedilo"/>
        <w:widowControl w:val="0"/>
        <w:rPr>
          <w:rFonts w:ascii="Tahoma" w:hAnsi="Tahoma" w:cs="Tahoma"/>
        </w:rPr>
      </w:pPr>
    </w:p>
    <w:p w:rsidR="00D12766" w:rsidRDefault="00D12766" w:rsidP="00A50EFE">
      <w:pPr>
        <w:widowControl w:val="0"/>
        <w:jc w:val="both"/>
        <w:rPr>
          <w:rFonts w:ascii="Tahoma" w:hAnsi="Tahoma" w:cs="Tahoma"/>
        </w:rPr>
      </w:pPr>
      <w:r w:rsidRPr="00E938DF">
        <w:rPr>
          <w:rFonts w:ascii="Tahoma" w:hAnsi="Tahoma" w:cs="Tahoma"/>
        </w:rPr>
        <w:t xml:space="preserve">Izbrani ponudnik bo moral najkasneje pred pričetkom pogodbenih del naročniku predložiti soglasja vseh delavcev (Priloga </w:t>
      </w:r>
      <w:r w:rsidR="006B1834">
        <w:rPr>
          <w:rFonts w:ascii="Tahoma" w:hAnsi="Tahoma" w:cs="Tahoma"/>
        </w:rPr>
        <w:t>15</w:t>
      </w:r>
      <w:r w:rsidRPr="00E938DF">
        <w:rPr>
          <w:rFonts w:ascii="Tahoma" w:hAnsi="Tahoma" w:cs="Tahoma"/>
        </w:rPr>
        <w:t xml:space="preserve">), ki bodo izvajali dela za predmetno javno naročilo, vključno z vsemi delavci svojih morebitnih podizvajalcev.  </w:t>
      </w:r>
    </w:p>
    <w:p w:rsidR="00E914A5" w:rsidRDefault="00E914A5" w:rsidP="00A50EFE">
      <w:pPr>
        <w:widowControl w:val="0"/>
        <w:jc w:val="both"/>
        <w:rPr>
          <w:rFonts w:ascii="Tahoma" w:hAnsi="Tahoma" w:cs="Tahoma"/>
          <w:b/>
          <w:sz w:val="24"/>
        </w:rPr>
      </w:pPr>
    </w:p>
    <w:p w:rsidR="006C0A71" w:rsidRDefault="006C0A71" w:rsidP="00A50EFE">
      <w:pPr>
        <w:widowControl w:val="0"/>
        <w:jc w:val="both"/>
        <w:rPr>
          <w:rFonts w:ascii="Tahoma" w:hAnsi="Tahoma" w:cs="Tahoma"/>
          <w:b/>
          <w:sz w:val="24"/>
        </w:rPr>
      </w:pPr>
    </w:p>
    <w:p w:rsidR="00A50EFE" w:rsidRDefault="00A50EFE" w:rsidP="00A50EFE">
      <w:pPr>
        <w:widowControl w:val="0"/>
        <w:jc w:val="both"/>
        <w:rPr>
          <w:rFonts w:ascii="Tahoma" w:hAnsi="Tahoma" w:cs="Tahoma"/>
          <w:b/>
          <w:sz w:val="24"/>
        </w:rPr>
      </w:pPr>
    </w:p>
    <w:p w:rsidR="007C70A1" w:rsidRPr="003B6810" w:rsidRDefault="009F4E76" w:rsidP="00A50EFE">
      <w:pPr>
        <w:widowControl w:val="0"/>
        <w:numPr>
          <w:ilvl w:val="0"/>
          <w:numId w:val="2"/>
        </w:numPr>
        <w:jc w:val="both"/>
        <w:rPr>
          <w:rFonts w:ascii="Tahoma" w:hAnsi="Tahoma" w:cs="Tahoma"/>
          <w:b/>
          <w:sz w:val="24"/>
        </w:rPr>
      </w:pPr>
      <w:r w:rsidRPr="003B6810">
        <w:rPr>
          <w:rFonts w:ascii="Tahoma" w:hAnsi="Tahoma" w:cs="Tahoma"/>
          <w:b/>
          <w:sz w:val="24"/>
        </w:rPr>
        <w:t>UGOTAVLJANJE SPOSOBNOSTI</w:t>
      </w:r>
    </w:p>
    <w:p w:rsidR="007C70A1" w:rsidRDefault="007C70A1" w:rsidP="00A50EFE">
      <w:pPr>
        <w:widowControl w:val="0"/>
        <w:jc w:val="both"/>
        <w:rPr>
          <w:rFonts w:ascii="Tahoma" w:hAnsi="Tahoma" w:cs="Tahoma"/>
        </w:rPr>
      </w:pPr>
    </w:p>
    <w:p w:rsidR="001769DE" w:rsidRDefault="001769DE" w:rsidP="00A50EFE">
      <w:pPr>
        <w:widowControl w:val="0"/>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rsidR="00433345" w:rsidRPr="00F72C15" w:rsidRDefault="00433345" w:rsidP="00A50EFE">
      <w:pPr>
        <w:widowControl w:val="0"/>
        <w:jc w:val="both"/>
        <w:rPr>
          <w:rFonts w:ascii="Tahoma" w:hAnsi="Tahoma" w:cs="Tahoma"/>
        </w:rPr>
      </w:pPr>
    </w:p>
    <w:p w:rsidR="001769DE" w:rsidRDefault="001769DE" w:rsidP="00A50EFE">
      <w:pPr>
        <w:widowControl w:val="0"/>
        <w:jc w:val="both"/>
        <w:rPr>
          <w:rFonts w:ascii="Tahoma" w:hAnsi="Tahoma" w:cs="Tahoma"/>
        </w:rPr>
      </w:pPr>
      <w:r w:rsidRPr="004E2BB2">
        <w:rPr>
          <w:rFonts w:ascii="Tahoma" w:hAnsi="Tahoma" w:cs="Tahoma"/>
        </w:rPr>
        <w:t xml:space="preserve">Naročnik si pridržuje pravico, da v času pregleda ponudb in vse do podpisa </w:t>
      </w:r>
      <w:r w:rsidR="009D030E">
        <w:rPr>
          <w:rFonts w:ascii="Tahoma" w:hAnsi="Tahoma" w:cs="Tahoma"/>
        </w:rPr>
        <w:t>pogodbe</w:t>
      </w:r>
      <w:r w:rsidRPr="004E2BB2">
        <w:rPr>
          <w:rFonts w:ascii="Tahoma" w:hAnsi="Tahoma" w:cs="Tahoma"/>
        </w:rPr>
        <w:t xml:space="preserve">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rsidR="001769DE" w:rsidRDefault="001769DE" w:rsidP="00A50EFE">
      <w:pPr>
        <w:widowControl w:val="0"/>
        <w:jc w:val="both"/>
        <w:rPr>
          <w:rFonts w:ascii="Tahoma" w:hAnsi="Tahoma" w:cs="Tahoma"/>
        </w:rPr>
      </w:pPr>
    </w:p>
    <w:p w:rsidR="001769DE" w:rsidRDefault="001769DE" w:rsidP="00A50EFE">
      <w:pPr>
        <w:widowControl w:val="0"/>
        <w:jc w:val="both"/>
        <w:rPr>
          <w:rFonts w:ascii="Tahoma" w:hAnsi="Tahoma" w:cs="Tahoma"/>
        </w:rPr>
      </w:pPr>
      <w:r w:rsidRPr="004E2BB2">
        <w:rPr>
          <w:rFonts w:ascii="Tahoma" w:hAnsi="Tahoma" w:cs="Tahoma"/>
        </w:rPr>
        <w:t>Če ni v teh navodilih za posamezne dokumente drugače določeno, zadošča predložitev kopij</w:t>
      </w:r>
      <w:r>
        <w:rPr>
          <w:rFonts w:ascii="Tahoma" w:hAnsi="Tahoma" w:cs="Tahoma"/>
        </w:rPr>
        <w:t xml:space="preserve"> </w:t>
      </w:r>
      <w:r w:rsidRPr="004E2BB2">
        <w:rPr>
          <w:rFonts w:ascii="Tahoma" w:hAnsi="Tahoma" w:cs="Tahoma"/>
        </w:rPr>
        <w:t>zahtevanih dokumentov. Naročnik si pridržuje pravico do vpogleda v originalne dokumente.</w:t>
      </w:r>
    </w:p>
    <w:p w:rsidR="001769DE" w:rsidRDefault="001769DE" w:rsidP="00A50EFE">
      <w:pPr>
        <w:widowControl w:val="0"/>
        <w:jc w:val="both"/>
        <w:rPr>
          <w:rFonts w:ascii="Tahoma" w:hAnsi="Tahoma" w:cs="Tahoma"/>
        </w:rPr>
      </w:pPr>
    </w:p>
    <w:p w:rsidR="001769DE" w:rsidRDefault="001769DE" w:rsidP="00A50EFE">
      <w:pPr>
        <w:widowControl w:val="0"/>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rsidR="00C24A97" w:rsidRDefault="00C24A97" w:rsidP="00A50EFE">
      <w:pPr>
        <w:widowControl w:val="0"/>
        <w:jc w:val="both"/>
        <w:rPr>
          <w:rFonts w:ascii="Tahoma" w:hAnsi="Tahoma" w:cs="Tahoma"/>
        </w:rPr>
      </w:pPr>
    </w:p>
    <w:p w:rsidR="001769DE" w:rsidRDefault="001769DE" w:rsidP="00A50EFE">
      <w:pPr>
        <w:widowControl w:val="0"/>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rsidR="00C64A6C" w:rsidRDefault="00C64A6C" w:rsidP="00A50EFE">
      <w:pPr>
        <w:widowControl w:val="0"/>
        <w:jc w:val="both"/>
        <w:rPr>
          <w:rFonts w:ascii="Tahoma" w:hAnsi="Tahoma" w:cs="Tahoma"/>
          <w:bCs/>
        </w:rPr>
      </w:pPr>
    </w:p>
    <w:p w:rsidR="001769DE" w:rsidRPr="003B6810" w:rsidRDefault="001769DE" w:rsidP="00A50EFE">
      <w:pPr>
        <w:widowControl w:val="0"/>
        <w:numPr>
          <w:ilvl w:val="1"/>
          <w:numId w:val="2"/>
        </w:numPr>
        <w:jc w:val="both"/>
        <w:rPr>
          <w:rFonts w:ascii="Tahoma" w:hAnsi="Tahoma" w:cs="Tahoma"/>
          <w:b/>
        </w:rPr>
      </w:pPr>
      <w:r>
        <w:rPr>
          <w:rFonts w:ascii="Tahoma" w:hAnsi="Tahoma" w:cs="Tahoma"/>
          <w:b/>
        </w:rPr>
        <w:t>Razlogi za izključitev</w:t>
      </w:r>
    </w:p>
    <w:p w:rsidR="001769DE" w:rsidRPr="00CE1BAD" w:rsidRDefault="001769DE" w:rsidP="00A50EFE">
      <w:pPr>
        <w:widowControl w:val="0"/>
        <w:jc w:val="both"/>
        <w:rPr>
          <w:rFonts w:ascii="Tahoma" w:hAnsi="Tahoma" w:cs="Tahoma"/>
        </w:rPr>
      </w:pPr>
    </w:p>
    <w:p w:rsidR="001769DE" w:rsidRPr="00933D03" w:rsidRDefault="001769DE" w:rsidP="00A50EFE">
      <w:pPr>
        <w:widowControl w:val="0"/>
        <w:jc w:val="both"/>
        <w:rPr>
          <w:rFonts w:ascii="Tahoma" w:hAnsi="Tahoma" w:cs="Tahoma"/>
        </w:rPr>
      </w:pPr>
      <w:r w:rsidRPr="00933D03">
        <w:rPr>
          <w:rFonts w:ascii="Tahoma" w:hAnsi="Tahoma" w:cs="Tahoma"/>
        </w:rPr>
        <w:t>Pogoj mora izpolniti ponudnik. V primeru skupne ponudbe mora pogoj izpolniti vsak izmed partnerjev. V primeru ponudbe s podizvajalci mora pogoj izpolniti vsak izmed nominiranih podizvajalcev.</w:t>
      </w:r>
      <w:r>
        <w:rPr>
          <w:rFonts w:ascii="Tahoma" w:hAnsi="Tahoma" w:cs="Tahoma"/>
        </w:rPr>
        <w:t xml:space="preserve"> </w:t>
      </w:r>
      <w:r w:rsidRPr="00185F63">
        <w:rPr>
          <w:rFonts w:ascii="Tahoma" w:hAnsi="Tahoma" w:cs="Tahoma"/>
          <w:bCs/>
        </w:rPr>
        <w:t xml:space="preserve">V kolikor </w:t>
      </w:r>
      <w:r>
        <w:rPr>
          <w:rFonts w:ascii="Tahoma" w:hAnsi="Tahoma" w:cs="Tahoma"/>
          <w:bCs/>
        </w:rPr>
        <w:t>ponudnik</w:t>
      </w:r>
      <w:r w:rsidRPr="00185F63">
        <w:rPr>
          <w:rFonts w:ascii="Tahoma" w:hAnsi="Tahoma" w:cs="Tahoma"/>
          <w:bCs/>
        </w:rPr>
        <w:t xml:space="preserve"> </w:t>
      </w:r>
      <w:r w:rsidRPr="00185F63">
        <w:rPr>
          <w:rFonts w:ascii="Tahoma" w:hAnsi="Tahoma" w:cs="Tahoma"/>
          <w:bCs/>
        </w:rPr>
        <w:lastRenderedPageBreak/>
        <w:t xml:space="preserve">glede pogojev v zvezi z ekonomskim in finančnim položajem ter tehnično in strokovno sposobnostjo, v skladu z 81. členom ZJN-3, uporabi zmogljivosti drugih subjektov, morajo </w:t>
      </w:r>
      <w:r>
        <w:rPr>
          <w:rFonts w:ascii="Tahoma" w:hAnsi="Tahoma" w:cs="Tahoma"/>
          <w:bCs/>
        </w:rPr>
        <w:t>spodaj</w:t>
      </w:r>
      <w:r w:rsidRPr="00185F63">
        <w:rPr>
          <w:rFonts w:ascii="Tahoma" w:hAnsi="Tahoma" w:cs="Tahoma"/>
          <w:bCs/>
        </w:rPr>
        <w:t xml:space="preserve"> navedene pogoje izpolnjevati tudi subjekti, katerih zmogljivosti uporablja </w:t>
      </w:r>
      <w:r>
        <w:rPr>
          <w:rFonts w:ascii="Tahoma" w:hAnsi="Tahoma" w:cs="Tahoma"/>
          <w:bCs/>
        </w:rPr>
        <w:t>ponudnik</w:t>
      </w:r>
      <w:r w:rsidRPr="00185F63">
        <w:rPr>
          <w:rFonts w:ascii="Tahoma" w:hAnsi="Tahoma" w:cs="Tahoma"/>
          <w:bCs/>
        </w:rPr>
        <w:t>.</w:t>
      </w:r>
    </w:p>
    <w:p w:rsidR="00D307FF" w:rsidRDefault="00D307FF" w:rsidP="00A50EFE">
      <w:pPr>
        <w:pStyle w:val="Telobesedila2"/>
        <w:widowControl w:val="0"/>
        <w:rPr>
          <w:rFonts w:ascii="Tahoma" w:hAnsi="Tahoma" w:cs="Tahoma"/>
          <w:b w:val="0"/>
          <w:lang w:val="sl-SI"/>
        </w:rPr>
      </w:pPr>
    </w:p>
    <w:p w:rsidR="001769DE" w:rsidRPr="00B630AD" w:rsidRDefault="001769DE" w:rsidP="00A50EFE">
      <w:pPr>
        <w:pStyle w:val="Telobesedila2"/>
        <w:widowControl w:val="0"/>
        <w:rPr>
          <w:rFonts w:ascii="Tahoma" w:hAnsi="Tahoma" w:cs="Tahoma"/>
          <w:lang w:val="sl-SI"/>
        </w:rPr>
      </w:pPr>
      <w:r w:rsidRPr="00B630AD">
        <w:rPr>
          <w:rFonts w:ascii="Tahoma" w:hAnsi="Tahoma" w:cs="Tahoma"/>
          <w:lang w:val="sl-SI"/>
        </w:rPr>
        <w:t xml:space="preserve">A: Razlogi, povezani s kazenskimi obsodbami </w:t>
      </w:r>
    </w:p>
    <w:p w:rsidR="001769DE" w:rsidRDefault="001769DE" w:rsidP="00A50EFE">
      <w:pPr>
        <w:pStyle w:val="Telobesedila2"/>
        <w:widowControl w:val="0"/>
        <w:rPr>
          <w:rFonts w:ascii="Tahoma" w:hAnsi="Tahoma" w:cs="Tahoma"/>
          <w:b w:val="0"/>
          <w:lang w:val="sl-SI"/>
        </w:rPr>
      </w:pPr>
      <w:r w:rsidRPr="00A621A7">
        <w:rPr>
          <w:rFonts w:ascii="Tahoma" w:hAnsi="Tahoma" w:cs="Tahoma"/>
          <w:b w:val="0"/>
          <w:lang w:val="sl-SI"/>
        </w:rPr>
        <w:t xml:space="preserve">Naročnik </w:t>
      </w:r>
      <w:r>
        <w:rPr>
          <w:rFonts w:ascii="Tahoma" w:hAnsi="Tahoma" w:cs="Tahoma"/>
          <w:b w:val="0"/>
          <w:lang w:val="sl-SI"/>
        </w:rPr>
        <w:t>bo</w:t>
      </w:r>
      <w:r w:rsidRPr="00A621A7">
        <w:rPr>
          <w:rFonts w:ascii="Tahoma" w:hAnsi="Tahoma" w:cs="Tahoma"/>
          <w:b w:val="0"/>
          <w:lang w:val="sl-SI"/>
        </w:rPr>
        <w:t xml:space="preserve"> iz sodelovanja v postopku javnega naročanja izključi</w:t>
      </w:r>
      <w:r>
        <w:rPr>
          <w:rFonts w:ascii="Tahoma" w:hAnsi="Tahoma" w:cs="Tahoma"/>
          <w:b w:val="0"/>
          <w:lang w:val="sl-SI"/>
        </w:rPr>
        <w:t>l</w:t>
      </w:r>
      <w:r w:rsidRPr="00A621A7">
        <w:rPr>
          <w:rFonts w:ascii="Tahoma" w:hAnsi="Tahoma" w:cs="Tahoma"/>
          <w:b w:val="0"/>
          <w:lang w:val="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D307FF" w:rsidRDefault="00D307FF" w:rsidP="00A50EFE">
      <w:pPr>
        <w:pStyle w:val="Telobesedila2"/>
        <w:widowControl w:val="0"/>
        <w:rPr>
          <w:rFonts w:ascii="Tahoma" w:hAnsi="Tahoma" w:cs="Tahoma"/>
          <w:b w:val="0"/>
          <w:lang w:val="sl-SI"/>
        </w:rPr>
      </w:pPr>
    </w:p>
    <w:p w:rsidR="001769DE" w:rsidRPr="002909F9" w:rsidRDefault="001769DE" w:rsidP="00A50EFE">
      <w:pPr>
        <w:pStyle w:val="Telobesedila2"/>
        <w:widowControl w:val="0"/>
        <w:rPr>
          <w:rFonts w:ascii="Tahoma" w:hAnsi="Tahoma" w:cs="Tahoma"/>
          <w:smallCaps/>
          <w:lang w:val="sl-SI"/>
        </w:rPr>
      </w:pPr>
      <w:r w:rsidRPr="002909F9">
        <w:rPr>
          <w:rFonts w:ascii="Tahoma" w:hAnsi="Tahoma" w:cs="Tahoma"/>
          <w:smallCaps/>
          <w:lang w:val="sl-SI"/>
        </w:rPr>
        <w:t>Dokazilo:</w:t>
      </w:r>
    </w:p>
    <w:p w:rsidR="001769DE" w:rsidRDefault="001769DE" w:rsidP="00A50EFE">
      <w:pPr>
        <w:pStyle w:val="Telobesedila2"/>
        <w:widowControl w:val="0"/>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7A79FA" w:rsidRDefault="007A79FA" w:rsidP="00A50EFE">
      <w:pPr>
        <w:pStyle w:val="Telobesedila2"/>
        <w:widowControl w:val="0"/>
        <w:rPr>
          <w:rFonts w:ascii="Tahoma" w:hAnsi="Tahoma" w:cs="Tahoma"/>
          <w:b w:val="0"/>
          <w:lang w:val="sl-SI"/>
        </w:rPr>
      </w:pPr>
    </w:p>
    <w:p w:rsidR="001769DE" w:rsidRDefault="001769DE" w:rsidP="00A50EFE">
      <w:pPr>
        <w:pStyle w:val="Telobesedila2"/>
        <w:widowControl w:val="0"/>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rsidR="001769DE" w:rsidRDefault="001769DE" w:rsidP="00A50EFE">
      <w:pPr>
        <w:pStyle w:val="Telobesedila2"/>
        <w:widowControl w:val="0"/>
        <w:rPr>
          <w:rFonts w:ascii="Tahoma" w:hAnsi="Tahoma" w:cs="Tahoma"/>
          <w:b w:val="0"/>
          <w:lang w:val="sl-SI"/>
        </w:rPr>
      </w:pPr>
    </w:p>
    <w:p w:rsidR="001769DE" w:rsidRPr="00B630AD" w:rsidRDefault="001769DE" w:rsidP="00A50EFE">
      <w:pPr>
        <w:pStyle w:val="Telobesedila2"/>
        <w:widowControl w:val="0"/>
        <w:rPr>
          <w:rFonts w:ascii="Tahoma" w:hAnsi="Tahoma" w:cs="Tahoma"/>
          <w:lang w:val="sl-SI"/>
        </w:rPr>
      </w:pPr>
      <w:r w:rsidRPr="00B630AD">
        <w:rPr>
          <w:rFonts w:ascii="Tahoma" w:hAnsi="Tahoma" w:cs="Tahoma"/>
          <w:lang w:val="sl-SI"/>
        </w:rPr>
        <w:t>B: Razlogi, povezani s plačilom davkov ali prispevkov za socialno varnost</w:t>
      </w:r>
    </w:p>
    <w:p w:rsidR="001769DE" w:rsidRDefault="001769DE" w:rsidP="00A50EFE">
      <w:pPr>
        <w:pStyle w:val="Telobesedila2"/>
        <w:widowControl w:val="0"/>
        <w:rPr>
          <w:rFonts w:ascii="Tahoma" w:hAnsi="Tahoma" w:cs="Tahoma"/>
          <w:b w:val="0"/>
          <w:lang w:val="sl-SI"/>
        </w:rPr>
      </w:pPr>
      <w:r w:rsidRPr="00E3754F">
        <w:rPr>
          <w:rFonts w:ascii="Tahoma" w:hAnsi="Tahoma" w:cs="Tahoma"/>
          <w:b w:val="0"/>
          <w:lang w:val="sl-SI"/>
        </w:rPr>
        <w:t xml:space="preserve">Naročnik </w:t>
      </w:r>
      <w:r>
        <w:rPr>
          <w:rFonts w:ascii="Tahoma" w:hAnsi="Tahoma" w:cs="Tahoma"/>
          <w:b w:val="0"/>
          <w:lang w:val="sl-SI"/>
        </w:rPr>
        <w:t>bo</w:t>
      </w:r>
      <w:r w:rsidRPr="00E3754F">
        <w:rPr>
          <w:rFonts w:ascii="Tahoma" w:hAnsi="Tahoma" w:cs="Tahoma"/>
          <w:b w:val="0"/>
          <w:lang w:val="sl-SI"/>
        </w:rPr>
        <w:t xml:space="preserve"> iz sodelovanja v postopku javnega naročanja izključi</w:t>
      </w:r>
      <w:r>
        <w:rPr>
          <w:rFonts w:ascii="Tahoma" w:hAnsi="Tahoma" w:cs="Tahoma"/>
          <w:b w:val="0"/>
          <w:lang w:val="sl-SI"/>
        </w:rPr>
        <w:t>l</w:t>
      </w:r>
      <w:r w:rsidRPr="00E3754F">
        <w:rPr>
          <w:rFonts w:ascii="Tahoma" w:hAnsi="Tahoma" w:cs="Tahoma"/>
          <w:b w:val="0"/>
          <w:lang w:val="sl-SI"/>
        </w:rPr>
        <w:t xml:space="preserve"> gospodarski subjekt, če pri preverjanju v skladu s 77., 79. in 80. členom </w:t>
      </w:r>
      <w:r>
        <w:rPr>
          <w:rFonts w:ascii="Tahoma" w:hAnsi="Tahoma" w:cs="Tahoma"/>
          <w:b w:val="0"/>
          <w:lang w:val="sl-SI"/>
        </w:rPr>
        <w:t>ZJN-3</w:t>
      </w:r>
      <w:r w:rsidRPr="00E3754F">
        <w:rPr>
          <w:rFonts w:ascii="Tahoma" w:hAnsi="Tahoma" w:cs="Tahoma"/>
          <w:b w:val="0"/>
          <w:lang w:val="sl-SI"/>
        </w:rPr>
        <w:t xml:space="preserve">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0F6CA3" w:rsidRDefault="000F6CA3" w:rsidP="00A50EFE">
      <w:pPr>
        <w:pStyle w:val="Telobesedila2"/>
        <w:widowControl w:val="0"/>
        <w:rPr>
          <w:rFonts w:ascii="Tahoma" w:hAnsi="Tahoma" w:cs="Tahoma"/>
          <w:b w:val="0"/>
          <w:lang w:val="sl-SI"/>
        </w:rPr>
      </w:pPr>
    </w:p>
    <w:p w:rsidR="001769DE" w:rsidRPr="002909F9" w:rsidRDefault="001769DE" w:rsidP="00A50EFE">
      <w:pPr>
        <w:pStyle w:val="Telobesedila2"/>
        <w:widowControl w:val="0"/>
        <w:rPr>
          <w:rFonts w:ascii="Tahoma" w:hAnsi="Tahoma" w:cs="Tahoma"/>
          <w:smallCaps/>
          <w:lang w:val="sl-SI"/>
        </w:rPr>
      </w:pPr>
      <w:r w:rsidRPr="002909F9">
        <w:rPr>
          <w:rFonts w:ascii="Tahoma" w:hAnsi="Tahoma" w:cs="Tahoma"/>
          <w:smallCaps/>
          <w:lang w:val="sl-SI"/>
        </w:rPr>
        <w:t>Dokazilo:</w:t>
      </w:r>
    </w:p>
    <w:p w:rsidR="001769DE" w:rsidRDefault="001769DE" w:rsidP="00A50EFE">
      <w:pPr>
        <w:pStyle w:val="Telobesedila2"/>
        <w:widowControl w:val="0"/>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FC4421" w:rsidRDefault="00FC4421" w:rsidP="00A50EFE">
      <w:pPr>
        <w:pStyle w:val="Telobesedila2"/>
        <w:widowControl w:val="0"/>
        <w:rPr>
          <w:rFonts w:ascii="Tahoma" w:hAnsi="Tahoma" w:cs="Tahoma"/>
          <w:b w:val="0"/>
          <w:lang w:val="sl-SI"/>
        </w:rPr>
      </w:pPr>
    </w:p>
    <w:p w:rsidR="001769DE" w:rsidRPr="00B630AD" w:rsidRDefault="001769DE" w:rsidP="00A50EFE">
      <w:pPr>
        <w:pStyle w:val="Telobesedila2"/>
        <w:widowControl w:val="0"/>
        <w:ind w:left="284" w:hanging="284"/>
        <w:rPr>
          <w:rFonts w:ascii="Tahoma" w:hAnsi="Tahoma" w:cs="Tahoma"/>
          <w:lang w:val="sl-SI"/>
        </w:rPr>
      </w:pPr>
      <w:r w:rsidRPr="00B630AD">
        <w:rPr>
          <w:rFonts w:ascii="Tahoma" w:hAnsi="Tahoma" w:cs="Tahoma"/>
          <w:lang w:val="sl-SI"/>
        </w:rPr>
        <w:t>C: Razlogi, povezani z insolventnostjo, nasprotjem interesov ali kršitvijo poklicnih pravil</w:t>
      </w:r>
    </w:p>
    <w:p w:rsidR="001769DE" w:rsidRPr="00540CB3" w:rsidRDefault="001769DE" w:rsidP="00A50EFE">
      <w:pPr>
        <w:pStyle w:val="Telobesedila2"/>
        <w:widowControl w:val="0"/>
        <w:rPr>
          <w:rFonts w:ascii="Tahoma" w:hAnsi="Tahoma" w:cs="Tahoma"/>
          <w:b w:val="0"/>
          <w:lang w:val="sl-SI"/>
        </w:rPr>
      </w:pPr>
      <w:r w:rsidRPr="00540CB3">
        <w:rPr>
          <w:rFonts w:ascii="Tahoma" w:hAnsi="Tahoma" w:cs="Tahoma"/>
          <w:b w:val="0"/>
          <w:lang w:val="sl-SI"/>
        </w:rPr>
        <w:t xml:space="preserve">Naročnik </w:t>
      </w:r>
      <w:r>
        <w:rPr>
          <w:rFonts w:ascii="Tahoma" w:hAnsi="Tahoma" w:cs="Tahoma"/>
          <w:b w:val="0"/>
          <w:lang w:val="sl-SI"/>
        </w:rPr>
        <w:t>bo</w:t>
      </w:r>
      <w:r w:rsidRPr="00540CB3">
        <w:rPr>
          <w:rFonts w:ascii="Tahoma" w:hAnsi="Tahoma" w:cs="Tahoma"/>
          <w:b w:val="0"/>
          <w:lang w:val="sl-SI"/>
        </w:rPr>
        <w:t xml:space="preserve"> iz sodelovanja v postopku javnega naročanja izključi</w:t>
      </w:r>
      <w:r>
        <w:rPr>
          <w:rFonts w:ascii="Tahoma" w:hAnsi="Tahoma" w:cs="Tahoma"/>
          <w:b w:val="0"/>
          <w:lang w:val="sl-SI"/>
        </w:rPr>
        <w:t>l</w:t>
      </w:r>
      <w:r w:rsidRPr="00540CB3">
        <w:rPr>
          <w:rFonts w:ascii="Tahoma" w:hAnsi="Tahoma" w:cs="Tahoma"/>
          <w:b w:val="0"/>
          <w:lang w:val="sl-SI"/>
        </w:rPr>
        <w:t xml:space="preserve"> gospodarski subjekt tudi v naslednjih primerih:</w:t>
      </w:r>
    </w:p>
    <w:p w:rsidR="001769DE" w:rsidRDefault="001769DE" w:rsidP="00A50EFE">
      <w:pPr>
        <w:pStyle w:val="Telobesedila2"/>
        <w:widowControl w:val="0"/>
        <w:numPr>
          <w:ilvl w:val="0"/>
          <w:numId w:val="8"/>
        </w:numPr>
        <w:rPr>
          <w:rFonts w:ascii="Tahoma" w:hAnsi="Tahoma" w:cs="Tahoma"/>
          <w:b w:val="0"/>
          <w:lang w:val="sl-SI"/>
        </w:rPr>
      </w:pPr>
      <w:r w:rsidRPr="00540CB3">
        <w:rPr>
          <w:rFonts w:ascii="Tahoma" w:hAnsi="Tahoma" w:cs="Tahoma"/>
          <w:b w:val="0"/>
          <w:lang w:val="sl-SI"/>
        </w:rPr>
        <w:t xml:space="preserve">če lahko naročnik na kakršen koli način izkaže kršitev obveznosti iz drugega odstavka 3. člena </w:t>
      </w:r>
      <w:r>
        <w:rPr>
          <w:rFonts w:ascii="Tahoma" w:hAnsi="Tahoma" w:cs="Tahoma"/>
          <w:b w:val="0"/>
          <w:lang w:val="sl-SI"/>
        </w:rPr>
        <w:t>ZJN-3</w:t>
      </w:r>
      <w:r w:rsidRPr="00540CB3">
        <w:rPr>
          <w:rFonts w:ascii="Tahoma" w:hAnsi="Tahoma" w:cs="Tahoma"/>
          <w:b w:val="0"/>
          <w:lang w:val="sl-SI"/>
        </w:rPr>
        <w:t>;</w:t>
      </w:r>
    </w:p>
    <w:p w:rsidR="001769DE" w:rsidRDefault="001769DE" w:rsidP="00A50EFE">
      <w:pPr>
        <w:pStyle w:val="Telobesedila2"/>
        <w:widowControl w:val="0"/>
        <w:numPr>
          <w:ilvl w:val="0"/>
          <w:numId w:val="8"/>
        </w:numPr>
        <w:rPr>
          <w:rFonts w:ascii="Tahoma" w:hAnsi="Tahoma" w:cs="Tahoma"/>
          <w:b w:val="0"/>
          <w:lang w:val="sl-SI"/>
        </w:rPr>
      </w:pPr>
      <w:r w:rsidRPr="00B630AD">
        <w:rPr>
          <w:rFonts w:ascii="Tahoma" w:hAnsi="Tahoma" w:cs="Tahoma"/>
          <w:b w:val="0"/>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1769DE" w:rsidRDefault="001769DE" w:rsidP="00A50EFE">
      <w:pPr>
        <w:pStyle w:val="Telobesedila2"/>
        <w:widowControl w:val="0"/>
        <w:numPr>
          <w:ilvl w:val="0"/>
          <w:numId w:val="8"/>
        </w:numPr>
        <w:rPr>
          <w:rFonts w:ascii="Tahoma" w:hAnsi="Tahoma" w:cs="Tahoma"/>
          <w:b w:val="0"/>
          <w:lang w:val="sl-SI"/>
        </w:rPr>
      </w:pPr>
      <w:r w:rsidRPr="00B630AD">
        <w:rPr>
          <w:rFonts w:ascii="Tahoma" w:hAnsi="Tahoma" w:cs="Tahoma"/>
          <w:b w:val="0"/>
          <w:lang w:val="sl-SI"/>
        </w:rPr>
        <w:t>če lahko naročnik z ustreznimi sredstvi izkaže, da je gospodarski subjekt zagrešil hujšo kršitev poklicnih pravil, zaradi česar je omajana njegova integriteta;</w:t>
      </w:r>
    </w:p>
    <w:p w:rsidR="001769DE" w:rsidRDefault="001769DE" w:rsidP="00A50EFE">
      <w:pPr>
        <w:pStyle w:val="Telobesedila2"/>
        <w:widowControl w:val="0"/>
        <w:numPr>
          <w:ilvl w:val="0"/>
          <w:numId w:val="8"/>
        </w:numPr>
        <w:rPr>
          <w:rFonts w:ascii="Tahoma" w:hAnsi="Tahoma" w:cs="Tahoma"/>
          <w:b w:val="0"/>
          <w:lang w:val="sl-SI"/>
        </w:rPr>
      </w:pPr>
      <w:r w:rsidRPr="00B630AD">
        <w:rPr>
          <w:rFonts w:ascii="Tahoma" w:hAnsi="Tahoma" w:cs="Tahoma"/>
          <w:b w:val="0"/>
          <w:lang w:val="sl-SI"/>
        </w:rPr>
        <w:t>če izkrivljanja konkurence zaradi predhodnega sodelovanja gospodarskih subjektov pri pripravi postopka javnega naročanja v skladu s 65. členom ZJN-3 ni mogoče učinkovito odpraviti z drugimi, blažjimi ukrepi;</w:t>
      </w:r>
    </w:p>
    <w:p w:rsidR="001769DE" w:rsidRPr="00B630AD" w:rsidRDefault="001769DE" w:rsidP="00A50EFE">
      <w:pPr>
        <w:pStyle w:val="Telobesedila2"/>
        <w:widowControl w:val="0"/>
        <w:numPr>
          <w:ilvl w:val="0"/>
          <w:numId w:val="8"/>
        </w:numPr>
        <w:rPr>
          <w:rFonts w:ascii="Tahoma" w:hAnsi="Tahoma" w:cs="Tahoma"/>
          <w:b w:val="0"/>
          <w:lang w:val="sl-SI"/>
        </w:rPr>
      </w:pPr>
      <w:r w:rsidRPr="00B630AD">
        <w:rPr>
          <w:rFonts w:ascii="Tahoma" w:hAnsi="Tahoma" w:cs="Tahoma"/>
          <w:b w:val="0"/>
          <w:lang w:val="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r>
        <w:rPr>
          <w:rFonts w:ascii="Tahoma" w:hAnsi="Tahoma" w:cs="Tahoma"/>
          <w:b w:val="0"/>
          <w:lang w:val="sl-SI"/>
        </w:rPr>
        <w:t>.</w:t>
      </w:r>
    </w:p>
    <w:p w:rsidR="00D307FF" w:rsidRDefault="00D307FF" w:rsidP="00A50EFE">
      <w:pPr>
        <w:pStyle w:val="Telobesedila2"/>
        <w:widowControl w:val="0"/>
        <w:rPr>
          <w:rFonts w:ascii="Tahoma" w:hAnsi="Tahoma" w:cs="Tahoma"/>
          <w:smallCaps/>
          <w:lang w:val="sl-SI"/>
        </w:rPr>
      </w:pPr>
    </w:p>
    <w:p w:rsidR="00A50EFE" w:rsidRDefault="00A50EFE" w:rsidP="00A50EFE">
      <w:pPr>
        <w:pStyle w:val="Telobesedila2"/>
        <w:widowControl w:val="0"/>
        <w:rPr>
          <w:rFonts w:ascii="Tahoma" w:hAnsi="Tahoma" w:cs="Tahoma"/>
          <w:smallCaps/>
          <w:lang w:val="sl-SI"/>
        </w:rPr>
      </w:pPr>
    </w:p>
    <w:p w:rsidR="008E187B" w:rsidRDefault="008E187B" w:rsidP="00A50EFE">
      <w:pPr>
        <w:pStyle w:val="Telobesedila2"/>
        <w:widowControl w:val="0"/>
        <w:rPr>
          <w:rFonts w:ascii="Tahoma" w:hAnsi="Tahoma" w:cs="Tahoma"/>
          <w:smallCaps/>
          <w:lang w:val="sl-SI"/>
        </w:rPr>
      </w:pPr>
    </w:p>
    <w:p w:rsidR="001769DE" w:rsidRPr="002909F9" w:rsidRDefault="001769DE" w:rsidP="00A50EFE">
      <w:pPr>
        <w:pStyle w:val="Telobesedila2"/>
        <w:widowControl w:val="0"/>
        <w:rPr>
          <w:rFonts w:ascii="Tahoma" w:hAnsi="Tahoma" w:cs="Tahoma"/>
          <w:smallCaps/>
          <w:lang w:val="sl-SI"/>
        </w:rPr>
      </w:pPr>
      <w:r w:rsidRPr="002909F9">
        <w:rPr>
          <w:rFonts w:ascii="Tahoma" w:hAnsi="Tahoma" w:cs="Tahoma"/>
          <w:smallCaps/>
          <w:lang w:val="sl-SI"/>
        </w:rPr>
        <w:lastRenderedPageBreak/>
        <w:t>Dokazilo:</w:t>
      </w:r>
    </w:p>
    <w:p w:rsidR="001769DE" w:rsidRDefault="001769DE" w:rsidP="00A50EFE">
      <w:pPr>
        <w:pStyle w:val="Telobesedila2"/>
        <w:widowControl w:val="0"/>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1769DE" w:rsidRDefault="001769DE" w:rsidP="00A50EFE">
      <w:pPr>
        <w:pStyle w:val="Telobesedila2"/>
        <w:widowControl w:val="0"/>
        <w:rPr>
          <w:rFonts w:ascii="Tahoma" w:hAnsi="Tahoma" w:cs="Tahoma"/>
          <w:lang w:val="sl-SI"/>
        </w:rPr>
      </w:pPr>
    </w:p>
    <w:p w:rsidR="001769DE" w:rsidRPr="007E74DF" w:rsidRDefault="001769DE" w:rsidP="00A50EFE">
      <w:pPr>
        <w:pStyle w:val="Telobesedila2"/>
        <w:widowControl w:val="0"/>
        <w:rPr>
          <w:rFonts w:ascii="Tahoma" w:hAnsi="Tahoma" w:cs="Tahoma"/>
          <w:lang w:val="sl-SI"/>
        </w:rPr>
      </w:pPr>
      <w:r w:rsidRPr="007E74DF">
        <w:rPr>
          <w:rFonts w:ascii="Tahoma" w:hAnsi="Tahoma" w:cs="Tahoma"/>
          <w:lang w:val="sl-SI"/>
        </w:rPr>
        <w:t>D: Nacionalni razlogi za izključitev</w:t>
      </w:r>
    </w:p>
    <w:p w:rsidR="001769DE" w:rsidRPr="007B792F" w:rsidRDefault="001769DE" w:rsidP="00A50EFE">
      <w:pPr>
        <w:pStyle w:val="Telobesedila2"/>
        <w:widowControl w:val="0"/>
        <w:rPr>
          <w:rFonts w:ascii="Tahoma" w:hAnsi="Tahoma" w:cs="Tahoma"/>
          <w:b w:val="0"/>
          <w:lang w:val="sl-SI"/>
        </w:rPr>
      </w:pPr>
      <w:r w:rsidRPr="007B792F">
        <w:rPr>
          <w:rFonts w:ascii="Tahoma" w:hAnsi="Tahoma" w:cs="Tahoma"/>
          <w:b w:val="0"/>
          <w:lang w:val="sl-SI"/>
        </w:rPr>
        <w:t xml:space="preserve">Naročnik </w:t>
      </w:r>
      <w:r>
        <w:rPr>
          <w:rFonts w:ascii="Tahoma" w:hAnsi="Tahoma" w:cs="Tahoma"/>
          <w:b w:val="0"/>
          <w:lang w:val="sl-SI"/>
        </w:rPr>
        <w:t>bo</w:t>
      </w:r>
      <w:r w:rsidRPr="007B792F">
        <w:rPr>
          <w:rFonts w:ascii="Tahoma" w:hAnsi="Tahoma" w:cs="Tahoma"/>
          <w:b w:val="0"/>
          <w:lang w:val="sl-SI"/>
        </w:rPr>
        <w:t xml:space="preserve"> iz posameznega postopka javnega naročanja izključi</w:t>
      </w:r>
      <w:r>
        <w:rPr>
          <w:rFonts w:ascii="Tahoma" w:hAnsi="Tahoma" w:cs="Tahoma"/>
          <w:b w:val="0"/>
          <w:lang w:val="sl-SI"/>
        </w:rPr>
        <w:t>l</w:t>
      </w:r>
      <w:r w:rsidRPr="007B792F">
        <w:rPr>
          <w:rFonts w:ascii="Tahoma" w:hAnsi="Tahoma" w:cs="Tahoma"/>
          <w:b w:val="0"/>
          <w:lang w:val="sl-SI"/>
        </w:rPr>
        <w:t xml:space="preserve"> gospodarski subjekt:</w:t>
      </w:r>
    </w:p>
    <w:p w:rsidR="001769DE" w:rsidRDefault="001769DE" w:rsidP="00A50EFE">
      <w:pPr>
        <w:pStyle w:val="Telobesedila2"/>
        <w:widowControl w:val="0"/>
        <w:numPr>
          <w:ilvl w:val="0"/>
          <w:numId w:val="8"/>
        </w:numPr>
        <w:rPr>
          <w:rFonts w:ascii="Tahoma" w:hAnsi="Tahoma" w:cs="Tahoma"/>
          <w:b w:val="0"/>
          <w:lang w:val="sl-SI"/>
        </w:rPr>
      </w:pPr>
      <w:r w:rsidRPr="007B792F">
        <w:rPr>
          <w:rFonts w:ascii="Tahoma" w:hAnsi="Tahoma" w:cs="Tahoma"/>
          <w:b w:val="0"/>
          <w:lang w:val="sl-SI"/>
        </w:rPr>
        <w:t>če je ta na dan, ko poteče rok za oddajo ponudb, izločen iz postopkov oddaje javnih naročil zaradi uvrstitve v evidenco gospodarskih subjektov z negativnimi referencami;</w:t>
      </w:r>
    </w:p>
    <w:p w:rsidR="001769DE" w:rsidRPr="007E74DF" w:rsidRDefault="001769DE" w:rsidP="00A50EFE">
      <w:pPr>
        <w:pStyle w:val="Telobesedila2"/>
        <w:widowControl w:val="0"/>
        <w:numPr>
          <w:ilvl w:val="0"/>
          <w:numId w:val="8"/>
        </w:numPr>
        <w:rPr>
          <w:rFonts w:ascii="Tahoma" w:hAnsi="Tahoma" w:cs="Tahoma"/>
          <w:b w:val="0"/>
          <w:lang w:val="sl-SI"/>
        </w:rPr>
      </w:pPr>
      <w:r w:rsidRPr="007E74DF">
        <w:rPr>
          <w:rFonts w:ascii="Tahoma" w:hAnsi="Tahoma" w:cs="Tahoma"/>
          <w:b w:val="0"/>
          <w:lang w:val="sl-SI"/>
        </w:rPr>
        <w:t>če mu je bila v zadnjih treh letih pred potekom roka za oddajo ponudb s pravnomočno odločbo pristojnega organa Republike Slovenije ali druge države članice ali tretje države dvakrat izrečena globa zaradi prekrška v zvezi s plačilom za delo.</w:t>
      </w:r>
    </w:p>
    <w:p w:rsidR="00EA6F98" w:rsidRDefault="00EA6F98" w:rsidP="00A50EFE">
      <w:pPr>
        <w:pStyle w:val="Telobesedila2"/>
        <w:widowControl w:val="0"/>
        <w:rPr>
          <w:rFonts w:ascii="Tahoma" w:hAnsi="Tahoma" w:cs="Tahoma"/>
          <w:smallCaps/>
          <w:lang w:val="sl-SI"/>
        </w:rPr>
      </w:pPr>
    </w:p>
    <w:p w:rsidR="001769DE" w:rsidRPr="002909F9" w:rsidRDefault="001769DE" w:rsidP="00A50EFE">
      <w:pPr>
        <w:pStyle w:val="Telobesedila2"/>
        <w:widowControl w:val="0"/>
        <w:rPr>
          <w:rFonts w:ascii="Tahoma" w:hAnsi="Tahoma" w:cs="Tahoma"/>
          <w:smallCaps/>
          <w:lang w:val="sl-SI"/>
        </w:rPr>
      </w:pPr>
      <w:r w:rsidRPr="002909F9">
        <w:rPr>
          <w:rFonts w:ascii="Tahoma" w:hAnsi="Tahoma" w:cs="Tahoma"/>
          <w:smallCaps/>
          <w:lang w:val="sl-SI"/>
        </w:rPr>
        <w:t>Dokazilo:</w:t>
      </w:r>
    </w:p>
    <w:p w:rsidR="001769DE" w:rsidRDefault="001769DE" w:rsidP="00A50EFE">
      <w:pPr>
        <w:pStyle w:val="Telobesedila2"/>
        <w:widowControl w:val="0"/>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9C629E" w:rsidRDefault="009C629E" w:rsidP="00A50EFE">
      <w:pPr>
        <w:widowControl w:val="0"/>
        <w:ind w:left="720"/>
        <w:jc w:val="both"/>
        <w:rPr>
          <w:rFonts w:ascii="Tahoma" w:hAnsi="Tahoma" w:cs="Tahoma"/>
          <w:szCs w:val="22"/>
        </w:rPr>
      </w:pPr>
    </w:p>
    <w:p w:rsidR="001769DE" w:rsidRDefault="001769DE" w:rsidP="00A50EFE">
      <w:pPr>
        <w:widowControl w:val="0"/>
        <w:numPr>
          <w:ilvl w:val="1"/>
          <w:numId w:val="2"/>
        </w:numPr>
        <w:jc w:val="both"/>
        <w:rPr>
          <w:rFonts w:ascii="Tahoma" w:hAnsi="Tahoma" w:cs="Tahoma"/>
          <w:b/>
        </w:rPr>
      </w:pPr>
      <w:r>
        <w:rPr>
          <w:rFonts w:ascii="Tahoma" w:hAnsi="Tahoma" w:cs="Tahoma"/>
          <w:b/>
        </w:rPr>
        <w:t xml:space="preserve">Pogoji za sodelovanje </w:t>
      </w:r>
    </w:p>
    <w:p w:rsidR="001769DE" w:rsidRDefault="001769DE" w:rsidP="00A50EFE">
      <w:pPr>
        <w:widowControl w:val="0"/>
        <w:ind w:left="720"/>
        <w:jc w:val="both"/>
        <w:rPr>
          <w:rFonts w:ascii="Tahoma" w:hAnsi="Tahoma" w:cs="Tahoma"/>
          <w:b/>
        </w:rPr>
      </w:pPr>
    </w:p>
    <w:p w:rsidR="001769DE" w:rsidRPr="009D4EFE" w:rsidRDefault="001769DE" w:rsidP="00A50EFE">
      <w:pPr>
        <w:widowControl w:val="0"/>
        <w:numPr>
          <w:ilvl w:val="2"/>
          <w:numId w:val="2"/>
        </w:numPr>
        <w:jc w:val="both"/>
        <w:rPr>
          <w:rFonts w:ascii="Tahoma" w:hAnsi="Tahoma" w:cs="Tahoma"/>
        </w:rPr>
      </w:pPr>
      <w:r w:rsidRPr="009D4EFE">
        <w:rPr>
          <w:rFonts w:ascii="Tahoma" w:hAnsi="Tahoma" w:cs="Tahoma"/>
        </w:rPr>
        <w:t>Ustreznost za opravljanje poklicne dejavnosti</w:t>
      </w:r>
    </w:p>
    <w:p w:rsidR="001769DE" w:rsidRDefault="001769DE" w:rsidP="00A50EFE">
      <w:pPr>
        <w:widowControl w:val="0"/>
        <w:jc w:val="both"/>
        <w:rPr>
          <w:rFonts w:ascii="Tahoma" w:hAnsi="Tahoma" w:cs="Tahoma"/>
        </w:rPr>
      </w:pPr>
    </w:p>
    <w:p w:rsidR="001769DE" w:rsidRDefault="001769DE" w:rsidP="00A50EFE">
      <w:pPr>
        <w:widowControl w:val="0"/>
        <w:jc w:val="both"/>
        <w:rPr>
          <w:rFonts w:ascii="Tahoma" w:hAnsi="Tahoma" w:cs="Tahoma"/>
        </w:rPr>
      </w:pPr>
      <w:r>
        <w:rPr>
          <w:rFonts w:ascii="Tahoma" w:hAnsi="Tahoma" w:cs="Tahoma"/>
        </w:rPr>
        <w:t>Gospodarski subjekt</w:t>
      </w:r>
      <w:r w:rsidRPr="00702B79">
        <w:rPr>
          <w:rFonts w:ascii="Tahoma" w:hAnsi="Tahoma" w:cs="Tahoma"/>
        </w:rPr>
        <w:t xml:space="preserve"> </w:t>
      </w:r>
      <w:r>
        <w:rPr>
          <w:rFonts w:ascii="Tahoma" w:hAnsi="Tahoma" w:cs="Tahoma"/>
        </w:rPr>
        <w:t>mora biti vpisan</w:t>
      </w:r>
      <w:r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rsidR="001769DE" w:rsidRPr="00702B79" w:rsidRDefault="001769DE" w:rsidP="00A50EFE">
      <w:pPr>
        <w:widowControl w:val="0"/>
        <w:jc w:val="both"/>
        <w:rPr>
          <w:rFonts w:ascii="Tahoma" w:hAnsi="Tahoma" w:cs="Tahoma"/>
        </w:rPr>
      </w:pPr>
    </w:p>
    <w:p w:rsidR="001769DE" w:rsidRDefault="001769DE" w:rsidP="00A50EFE">
      <w:pPr>
        <w:widowControl w:val="0"/>
        <w:jc w:val="both"/>
        <w:rPr>
          <w:rFonts w:ascii="Tahoma" w:hAnsi="Tahoma" w:cs="Tahoma"/>
        </w:rPr>
      </w:pPr>
      <w:r w:rsidRPr="00702B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6B1834" w:rsidRPr="00702B79" w:rsidRDefault="006B1834" w:rsidP="00A50EFE">
      <w:pPr>
        <w:widowControl w:val="0"/>
        <w:jc w:val="both"/>
        <w:rPr>
          <w:rFonts w:ascii="Tahoma" w:hAnsi="Tahoma" w:cs="Tahoma"/>
        </w:rPr>
      </w:pPr>
    </w:p>
    <w:p w:rsidR="001769DE" w:rsidRPr="002E4622" w:rsidRDefault="001769DE" w:rsidP="00A50EFE">
      <w:pPr>
        <w:pStyle w:val="Telobesedila2"/>
        <w:widowControl w:val="0"/>
        <w:rPr>
          <w:rFonts w:ascii="Tahoma" w:hAnsi="Tahoma" w:cs="Tahoma"/>
          <w:smallCaps/>
          <w:lang w:val="sl-SI"/>
        </w:rPr>
      </w:pPr>
      <w:r w:rsidRPr="002E4622">
        <w:rPr>
          <w:rFonts w:ascii="Tahoma" w:hAnsi="Tahoma" w:cs="Tahoma"/>
          <w:smallCaps/>
          <w:lang w:val="sl-SI"/>
        </w:rPr>
        <w:t>Dokazila:</w:t>
      </w:r>
    </w:p>
    <w:p w:rsidR="001769DE" w:rsidRDefault="001769DE" w:rsidP="00A50EFE">
      <w:pPr>
        <w:pStyle w:val="Telobesedila2"/>
        <w:widowControl w:val="0"/>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E41760" w:rsidRDefault="00E41760" w:rsidP="00A50EFE">
      <w:pPr>
        <w:pStyle w:val="Telobesedila2"/>
        <w:widowControl w:val="0"/>
        <w:rPr>
          <w:rFonts w:ascii="Tahoma" w:hAnsi="Tahoma" w:cs="Tahoma"/>
          <w:b w:val="0"/>
          <w:lang w:val="sl-SI"/>
        </w:rPr>
      </w:pPr>
    </w:p>
    <w:p w:rsidR="00B6464B" w:rsidRPr="00B6464B" w:rsidRDefault="00B6464B" w:rsidP="00A50EFE">
      <w:pPr>
        <w:widowControl w:val="0"/>
        <w:numPr>
          <w:ilvl w:val="2"/>
          <w:numId w:val="2"/>
        </w:numPr>
        <w:jc w:val="both"/>
        <w:rPr>
          <w:rFonts w:ascii="Tahoma" w:hAnsi="Tahoma" w:cs="Tahoma"/>
        </w:rPr>
      </w:pPr>
      <w:r w:rsidRPr="00B6464B">
        <w:rPr>
          <w:rFonts w:ascii="Tahoma" w:hAnsi="Tahoma" w:cs="Tahoma"/>
        </w:rPr>
        <w:t>Ekonomski in finančni položaj</w:t>
      </w:r>
    </w:p>
    <w:p w:rsidR="00B6464B" w:rsidRPr="00E938DF" w:rsidRDefault="00B6464B" w:rsidP="00A50EFE">
      <w:pPr>
        <w:widowControl w:val="0"/>
        <w:jc w:val="both"/>
        <w:rPr>
          <w:rFonts w:ascii="Tahoma" w:hAnsi="Tahoma" w:cs="Tahoma"/>
        </w:rPr>
      </w:pPr>
    </w:p>
    <w:p w:rsidR="00B6464B" w:rsidRPr="00E938DF" w:rsidRDefault="00B6464B" w:rsidP="00A50EFE">
      <w:pPr>
        <w:widowControl w:val="0"/>
        <w:spacing w:after="40"/>
        <w:jc w:val="both"/>
        <w:rPr>
          <w:rFonts w:ascii="Tahoma" w:hAnsi="Tahoma" w:cs="Tahoma"/>
        </w:rPr>
      </w:pPr>
      <w:r w:rsidRPr="00E938DF">
        <w:rPr>
          <w:rFonts w:ascii="Tahoma" w:hAnsi="Tahoma" w:cs="Tahoma"/>
        </w:rPr>
        <w:t xml:space="preserve">Pogoji naročnika glede ekonomskega in finančnega položaja:   </w:t>
      </w:r>
    </w:p>
    <w:p w:rsidR="00B6464B" w:rsidRPr="00E938DF" w:rsidRDefault="00B6464B" w:rsidP="00A50EFE">
      <w:pPr>
        <w:widowControl w:val="0"/>
        <w:numPr>
          <w:ilvl w:val="0"/>
          <w:numId w:val="14"/>
        </w:numPr>
        <w:spacing w:after="40"/>
        <w:ind w:left="714" w:hanging="357"/>
        <w:jc w:val="both"/>
        <w:rPr>
          <w:rFonts w:ascii="Tahoma" w:hAnsi="Tahoma" w:cs="Tahoma"/>
        </w:rPr>
      </w:pPr>
      <w:r w:rsidRPr="00E938DF">
        <w:rPr>
          <w:rFonts w:ascii="Tahoma" w:hAnsi="Tahoma" w:cs="Tahoma"/>
        </w:rPr>
        <w:t xml:space="preserve">Ponudnik mora imeti stabilno poslovanje, ter mora biti ekonomsko in finančno sposoben izvesti predmet javnega naročila; </w:t>
      </w:r>
    </w:p>
    <w:p w:rsidR="00B6464B" w:rsidRPr="00E938DF" w:rsidRDefault="00B6464B" w:rsidP="00A50EFE">
      <w:pPr>
        <w:widowControl w:val="0"/>
        <w:numPr>
          <w:ilvl w:val="0"/>
          <w:numId w:val="14"/>
        </w:numPr>
        <w:spacing w:after="40"/>
        <w:ind w:left="714" w:hanging="357"/>
        <w:jc w:val="both"/>
        <w:rPr>
          <w:rFonts w:ascii="Tahoma" w:hAnsi="Tahoma" w:cs="Tahoma"/>
        </w:rPr>
      </w:pPr>
      <w:r w:rsidRPr="00E938DF">
        <w:rPr>
          <w:rFonts w:ascii="Tahoma" w:hAnsi="Tahoma" w:cs="Tahoma"/>
        </w:rPr>
        <w:t>Ponudnik v preteklih šestih (6) mesecih pred oddajo ponudbe ni smel imeti dospelih neporavnanih obveznosti;</w:t>
      </w:r>
    </w:p>
    <w:p w:rsidR="00B6464B" w:rsidRPr="00E938DF" w:rsidRDefault="00B6464B" w:rsidP="00A50EFE">
      <w:pPr>
        <w:widowControl w:val="0"/>
        <w:jc w:val="both"/>
        <w:rPr>
          <w:rFonts w:ascii="Tahoma" w:hAnsi="Tahoma" w:cs="Tahoma"/>
          <w:b/>
        </w:rPr>
      </w:pPr>
    </w:p>
    <w:p w:rsidR="00B6464B" w:rsidRPr="00E938DF" w:rsidRDefault="00B6464B" w:rsidP="00A50EFE">
      <w:pPr>
        <w:widowControl w:val="0"/>
        <w:jc w:val="both"/>
        <w:rPr>
          <w:rFonts w:ascii="Tahoma" w:hAnsi="Tahoma" w:cs="Tahoma"/>
          <w:b/>
        </w:rPr>
      </w:pPr>
      <w:r w:rsidRPr="00E938DF">
        <w:rPr>
          <w:rFonts w:ascii="Tahoma" w:hAnsi="Tahoma" w:cs="Tahoma"/>
          <w:b/>
        </w:rPr>
        <w:t>V primeru skupne ponudbe mora navedene pogoje izpolnjevati vsak izmed partnerjev v skupni ponudbi.</w:t>
      </w:r>
    </w:p>
    <w:p w:rsidR="00B6464B" w:rsidRPr="00E938DF" w:rsidRDefault="00B6464B" w:rsidP="00A50EFE">
      <w:pPr>
        <w:widowControl w:val="0"/>
        <w:jc w:val="both"/>
        <w:rPr>
          <w:rFonts w:ascii="Tahoma" w:hAnsi="Tahoma" w:cs="Tahoma"/>
        </w:rPr>
      </w:pPr>
    </w:p>
    <w:p w:rsidR="00B6464B" w:rsidRPr="006B1834" w:rsidRDefault="00B6464B" w:rsidP="00A50EFE">
      <w:pPr>
        <w:widowControl w:val="0"/>
        <w:ind w:right="-2"/>
        <w:jc w:val="both"/>
        <w:rPr>
          <w:rFonts w:ascii="Tahoma" w:hAnsi="Tahoma" w:cs="Tahoma"/>
          <w:b/>
          <w:smallCaps/>
        </w:rPr>
      </w:pPr>
      <w:r w:rsidRPr="006B1834">
        <w:rPr>
          <w:rFonts w:ascii="Tahoma" w:hAnsi="Tahoma" w:cs="Tahoma"/>
          <w:b/>
          <w:smallCaps/>
        </w:rPr>
        <w:t>Dokazila:</w:t>
      </w:r>
    </w:p>
    <w:p w:rsidR="00B6464B" w:rsidRPr="00C66C24" w:rsidRDefault="00B6464B" w:rsidP="00A50EFE">
      <w:pPr>
        <w:widowControl w:val="0"/>
        <w:spacing w:after="40"/>
        <w:jc w:val="both"/>
        <w:rPr>
          <w:rFonts w:ascii="Tahoma" w:hAnsi="Tahoma" w:cs="Tahoma"/>
          <w:highlight w:val="yellow"/>
          <w:u w:val="single"/>
        </w:rPr>
      </w:pPr>
      <w:r w:rsidRPr="006B1834">
        <w:rPr>
          <w:rFonts w:ascii="Tahoma" w:hAnsi="Tahoma" w:cs="Tahoma"/>
        </w:rPr>
        <w:t>Ponudnik (oz. vsak izmed partnerjev v primeru skupne ponudbe), izpolni zahtevo</w:t>
      </w:r>
      <w:r w:rsidR="006B1834">
        <w:rPr>
          <w:rFonts w:ascii="Tahoma" w:hAnsi="Tahoma" w:cs="Tahoma"/>
        </w:rPr>
        <w:t xml:space="preserve"> </w:t>
      </w:r>
      <w:r w:rsidRPr="006B1834">
        <w:rPr>
          <w:rFonts w:ascii="Tahoma" w:hAnsi="Tahoma" w:cs="Tahoma"/>
        </w:rPr>
        <w:t>s priložitvijo podpisane in izpolnjene</w:t>
      </w:r>
      <w:r w:rsidRPr="006B1834">
        <w:rPr>
          <w:rFonts w:ascii="Tahoma" w:hAnsi="Tahoma" w:cs="Tahoma"/>
          <w:b/>
        </w:rPr>
        <w:t xml:space="preserve"> </w:t>
      </w:r>
      <w:r w:rsidRPr="006B1834">
        <w:rPr>
          <w:rFonts w:ascii="Tahoma" w:hAnsi="Tahoma" w:cs="Tahoma"/>
        </w:rPr>
        <w:t xml:space="preserve">priloge 3/1 </w:t>
      </w:r>
      <w:r w:rsidR="006B1834">
        <w:rPr>
          <w:rFonts w:ascii="Tahoma" w:hAnsi="Tahoma" w:cs="Tahoma"/>
        </w:rPr>
        <w:t>(velja za ponudnika/partnerja).</w:t>
      </w:r>
    </w:p>
    <w:p w:rsidR="000D5233" w:rsidRPr="00E938DF" w:rsidRDefault="00B6464B" w:rsidP="00A50EFE">
      <w:pPr>
        <w:widowControl w:val="0"/>
        <w:jc w:val="both"/>
        <w:rPr>
          <w:rFonts w:ascii="Tahoma" w:hAnsi="Tahoma" w:cs="Tahoma"/>
        </w:rPr>
      </w:pPr>
      <w:r w:rsidRPr="00E938DF">
        <w:rPr>
          <w:rFonts w:ascii="Tahoma" w:hAnsi="Tahoma" w:cs="Tahoma"/>
        </w:rPr>
        <w:t xml:space="preserve"> </w:t>
      </w:r>
    </w:p>
    <w:p w:rsidR="00B6464B" w:rsidRPr="00B6464B" w:rsidRDefault="00B6464B" w:rsidP="00A50EFE">
      <w:pPr>
        <w:widowControl w:val="0"/>
        <w:numPr>
          <w:ilvl w:val="2"/>
          <w:numId w:val="2"/>
        </w:numPr>
        <w:jc w:val="both"/>
        <w:rPr>
          <w:rFonts w:ascii="Tahoma" w:hAnsi="Tahoma" w:cs="Tahoma"/>
        </w:rPr>
      </w:pPr>
      <w:r w:rsidRPr="00B6464B">
        <w:rPr>
          <w:rFonts w:ascii="Tahoma" w:hAnsi="Tahoma" w:cs="Tahoma"/>
        </w:rPr>
        <w:t xml:space="preserve">Tehnična in strokovna sposobnost </w:t>
      </w:r>
    </w:p>
    <w:p w:rsidR="00B6464B" w:rsidRPr="00E938DF" w:rsidRDefault="00B6464B" w:rsidP="00A50EFE">
      <w:pPr>
        <w:widowControl w:val="0"/>
        <w:jc w:val="both"/>
        <w:rPr>
          <w:rFonts w:ascii="Tahoma" w:eastAsia="Calibri" w:hAnsi="Tahoma" w:cs="Tahoma"/>
          <w:bCs/>
          <w:i/>
          <w:sz w:val="18"/>
        </w:rPr>
      </w:pPr>
    </w:p>
    <w:p w:rsidR="00B6464B" w:rsidRDefault="00B6464B" w:rsidP="00A50EFE">
      <w:pPr>
        <w:widowControl w:val="0"/>
        <w:jc w:val="both"/>
        <w:rPr>
          <w:rFonts w:ascii="Tahoma" w:eastAsia="Calibri" w:hAnsi="Tahoma" w:cs="Tahoma"/>
          <w:bCs/>
          <w:i/>
          <w:sz w:val="18"/>
        </w:rPr>
      </w:pPr>
      <w:r w:rsidRPr="00E938DF">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E938DF">
        <w:rPr>
          <w:rFonts w:ascii="Tahoma" w:eastAsia="Calibri" w:hAnsi="Tahoma" w:cs="Tahoma"/>
          <w:bCs/>
          <w:i/>
          <w:sz w:val="18"/>
          <w:u w:val="single"/>
        </w:rPr>
        <w:t>vendar bo moral ta subjekt (s katerim se izkazuje pogoje oz. sposobnost) predmetna dela javnega naročila tudi izvesti</w:t>
      </w:r>
      <w:r w:rsidRPr="00E938DF">
        <w:rPr>
          <w:rFonts w:ascii="Tahoma" w:eastAsia="Calibri" w:hAnsi="Tahoma" w:cs="Tahoma"/>
          <w:bCs/>
          <w:i/>
          <w:sz w:val="18"/>
        </w:rPr>
        <w:t>.</w:t>
      </w:r>
    </w:p>
    <w:p w:rsidR="007C24E8" w:rsidRPr="00E938DF" w:rsidRDefault="007C24E8" w:rsidP="00A50EFE">
      <w:pPr>
        <w:widowControl w:val="0"/>
        <w:jc w:val="both"/>
        <w:rPr>
          <w:rFonts w:ascii="Tahoma" w:eastAsia="Calibri" w:hAnsi="Tahoma" w:cs="Tahoma"/>
          <w:bCs/>
          <w:i/>
          <w:sz w:val="18"/>
        </w:rPr>
      </w:pPr>
    </w:p>
    <w:p w:rsidR="00B6464B" w:rsidRPr="00B6464B" w:rsidRDefault="00B6464B" w:rsidP="00A50EFE">
      <w:pPr>
        <w:widowControl w:val="0"/>
        <w:numPr>
          <w:ilvl w:val="2"/>
          <w:numId w:val="2"/>
        </w:numPr>
        <w:jc w:val="both"/>
        <w:rPr>
          <w:rFonts w:ascii="Tahoma" w:hAnsi="Tahoma" w:cs="Tahoma"/>
        </w:rPr>
      </w:pPr>
      <w:r w:rsidRPr="00B6464B">
        <w:rPr>
          <w:rFonts w:ascii="Tahoma" w:hAnsi="Tahoma" w:cs="Tahoma"/>
        </w:rPr>
        <w:lastRenderedPageBreak/>
        <w:t>Tehnični sposobnost oziroma pogoji</w:t>
      </w:r>
    </w:p>
    <w:p w:rsidR="00B6464B" w:rsidRPr="00E938DF" w:rsidRDefault="00B6464B" w:rsidP="00A50EFE">
      <w:pPr>
        <w:widowControl w:val="0"/>
        <w:ind w:left="1080"/>
        <w:jc w:val="both"/>
        <w:rPr>
          <w:rFonts w:ascii="Tahoma" w:hAnsi="Tahoma" w:cs="Tahoma"/>
          <w:b/>
        </w:rPr>
      </w:pPr>
    </w:p>
    <w:p w:rsidR="00B6464B" w:rsidRPr="00E938DF" w:rsidRDefault="00B6464B" w:rsidP="00A50EFE">
      <w:pPr>
        <w:widowControl w:val="0"/>
        <w:jc w:val="both"/>
        <w:rPr>
          <w:rFonts w:ascii="Tahoma" w:hAnsi="Tahoma" w:cs="Tahoma"/>
          <w:bCs/>
        </w:rPr>
      </w:pPr>
      <w:r w:rsidRPr="00E938DF">
        <w:rPr>
          <w:rFonts w:ascii="Tahoma" w:hAnsi="Tahoma" w:cs="Tahoma"/>
          <w:bCs/>
        </w:rPr>
        <w:t>Ponudnik mora razpolagati z vsemi tehničnimi sredstvi in opremo,</w:t>
      </w:r>
      <w:r w:rsidRPr="00E938DF">
        <w:rPr>
          <w:rFonts w:ascii="Tahoma" w:hAnsi="Tahoma" w:cs="Tahoma"/>
        </w:rPr>
        <w:t xml:space="preserve"> ter </w:t>
      </w:r>
      <w:r w:rsidRPr="00E938DF">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rsidR="00B6464B" w:rsidRPr="00E938DF" w:rsidRDefault="00B6464B" w:rsidP="00A50EFE">
      <w:pPr>
        <w:widowControl w:val="0"/>
        <w:ind w:right="-2"/>
        <w:jc w:val="both"/>
        <w:rPr>
          <w:rFonts w:ascii="Tahoma" w:hAnsi="Tahoma" w:cs="Tahoma"/>
        </w:rPr>
      </w:pPr>
      <w:r w:rsidRPr="00E938DF">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rsidR="00B6464B" w:rsidRPr="00E938DF" w:rsidRDefault="00B6464B" w:rsidP="00A50EFE">
      <w:pPr>
        <w:widowControl w:val="0"/>
        <w:ind w:right="-2"/>
        <w:jc w:val="both"/>
        <w:rPr>
          <w:rFonts w:ascii="Tahoma" w:hAnsi="Tahoma" w:cs="Tahoma"/>
          <w:smallCaps/>
        </w:rPr>
      </w:pPr>
    </w:p>
    <w:p w:rsidR="00B6464B" w:rsidRPr="00E938DF" w:rsidRDefault="00B6464B" w:rsidP="00A50EFE">
      <w:pPr>
        <w:widowControl w:val="0"/>
        <w:ind w:right="-2"/>
        <w:jc w:val="both"/>
        <w:rPr>
          <w:rFonts w:ascii="Tahoma" w:hAnsi="Tahoma" w:cs="Tahoma"/>
          <w:b/>
          <w:smallCaps/>
        </w:rPr>
      </w:pPr>
      <w:r w:rsidRPr="00E938DF">
        <w:rPr>
          <w:rFonts w:ascii="Tahoma" w:hAnsi="Tahoma" w:cs="Tahoma"/>
          <w:b/>
          <w:smallCaps/>
        </w:rPr>
        <w:t>Dokazila:</w:t>
      </w:r>
    </w:p>
    <w:p w:rsidR="00B6464B" w:rsidRPr="00E938DF" w:rsidRDefault="00B6464B" w:rsidP="00A50EFE">
      <w:pPr>
        <w:widowControl w:val="0"/>
        <w:jc w:val="both"/>
        <w:rPr>
          <w:rFonts w:ascii="Tahoma" w:hAnsi="Tahoma" w:cs="Tahoma"/>
        </w:rPr>
      </w:pPr>
      <w:r w:rsidRPr="00E938DF">
        <w:rPr>
          <w:rFonts w:ascii="Tahoma" w:hAnsi="Tahoma" w:cs="Tahoma"/>
        </w:rPr>
        <w:t xml:space="preserve">Ponudnik izkaže izpolnjevanje teh pogojev s podpisom priloge 3/1 (in tudi s prilogo 3/2 v primeru ponudbe s </w:t>
      </w:r>
      <w:r w:rsidRPr="00E938DF">
        <w:rPr>
          <w:rFonts w:ascii="Tahoma" w:hAnsi="Tahoma" w:cs="Tahoma"/>
          <w:iCs/>
        </w:rPr>
        <w:t>podizvajalci in/ali subjekti, katerih zmogljivost uporablja ponudnik)</w:t>
      </w:r>
      <w:r w:rsidRPr="00E938DF">
        <w:rPr>
          <w:rFonts w:ascii="Tahoma" w:hAnsi="Tahoma" w:cs="Tahoma"/>
        </w:rPr>
        <w:t>.</w:t>
      </w:r>
    </w:p>
    <w:p w:rsidR="00B6464B" w:rsidRPr="00E938DF" w:rsidRDefault="00B6464B" w:rsidP="00A50EFE">
      <w:pPr>
        <w:widowControl w:val="0"/>
        <w:jc w:val="both"/>
        <w:rPr>
          <w:rFonts w:ascii="Tahoma" w:hAnsi="Tahoma" w:cs="Tahoma"/>
        </w:rPr>
      </w:pPr>
      <w:r w:rsidRPr="00E938DF">
        <w:rPr>
          <w:rFonts w:ascii="Tahoma" w:hAnsi="Tahoma" w:cs="Tahoma"/>
        </w:rPr>
        <w:t xml:space="preserve"> </w:t>
      </w:r>
    </w:p>
    <w:p w:rsidR="00B6464B" w:rsidRPr="00B6464B" w:rsidRDefault="00B6464B" w:rsidP="00A50EFE">
      <w:pPr>
        <w:widowControl w:val="0"/>
        <w:numPr>
          <w:ilvl w:val="2"/>
          <w:numId w:val="2"/>
        </w:numPr>
        <w:jc w:val="both"/>
        <w:rPr>
          <w:rFonts w:ascii="Tahoma" w:hAnsi="Tahoma" w:cs="Tahoma"/>
        </w:rPr>
      </w:pPr>
      <w:r w:rsidRPr="00B6464B">
        <w:rPr>
          <w:rFonts w:ascii="Tahoma" w:hAnsi="Tahoma" w:cs="Tahoma"/>
        </w:rPr>
        <w:t xml:space="preserve">Kadrovski sposobnost oziroma pogoji </w:t>
      </w:r>
    </w:p>
    <w:p w:rsidR="00B6464B" w:rsidRPr="00E938DF" w:rsidRDefault="00B6464B" w:rsidP="00A50EFE">
      <w:pPr>
        <w:widowControl w:val="0"/>
        <w:ind w:left="1080"/>
        <w:jc w:val="both"/>
        <w:rPr>
          <w:rFonts w:ascii="Tahoma" w:hAnsi="Tahoma" w:cs="Tahoma"/>
          <w:b/>
        </w:rPr>
      </w:pPr>
    </w:p>
    <w:p w:rsidR="00B6464B" w:rsidRPr="00E938DF" w:rsidRDefault="00B6464B" w:rsidP="00A50EFE">
      <w:pPr>
        <w:widowControl w:val="0"/>
        <w:jc w:val="both"/>
        <w:rPr>
          <w:rFonts w:ascii="Tahoma" w:hAnsi="Tahoma" w:cs="Tahoma"/>
          <w:b/>
        </w:rPr>
      </w:pPr>
      <w:r w:rsidRPr="00E938DF">
        <w:rPr>
          <w:rFonts w:ascii="Tahoma" w:hAnsi="Tahoma" w:cs="Tahoma"/>
          <w:b/>
        </w:rPr>
        <w:t xml:space="preserve">Splošni kadrovski pogoji </w:t>
      </w:r>
    </w:p>
    <w:p w:rsidR="008E187B" w:rsidRDefault="008E187B" w:rsidP="00A50EFE">
      <w:pPr>
        <w:widowControl w:val="0"/>
        <w:jc w:val="both"/>
        <w:rPr>
          <w:rFonts w:ascii="Tahoma" w:hAnsi="Tahoma" w:cs="Tahoma"/>
        </w:rPr>
      </w:pPr>
    </w:p>
    <w:p w:rsidR="00B6464B" w:rsidRDefault="00B6464B" w:rsidP="00A50EFE">
      <w:pPr>
        <w:widowControl w:val="0"/>
        <w:jc w:val="both"/>
        <w:rPr>
          <w:rFonts w:ascii="Tahoma" w:hAnsi="Tahoma" w:cs="Tahoma"/>
        </w:rPr>
      </w:pPr>
      <w:r w:rsidRPr="00E938DF">
        <w:rPr>
          <w:rFonts w:ascii="Tahoma" w:hAnsi="Tahoma" w:cs="Tahoma"/>
        </w:rPr>
        <w:t xml:space="preserve">Ponudnik mora razpolagati z ustreznimi kadri, ki so izkušeni, strokovno usposobljeni in sposobni izvesti predmet javnega naročila, ter mora imeti ustrezne izkušnje s prijavo napak, tehnično podporo, naročanjem, sprejemom naročil, sprejemom reklamacij, centrom za pomoč uporabnikom, tržnimi raziskavami, preverjanjem zadovoljstva.  </w:t>
      </w:r>
    </w:p>
    <w:p w:rsidR="00CF105C" w:rsidRDefault="00CF105C" w:rsidP="00A50EFE">
      <w:pPr>
        <w:widowControl w:val="0"/>
        <w:jc w:val="both"/>
        <w:rPr>
          <w:rFonts w:ascii="Tahoma" w:hAnsi="Tahoma" w:cs="Tahoma"/>
        </w:rPr>
      </w:pPr>
    </w:p>
    <w:p w:rsidR="00CF105C" w:rsidRPr="00CF105C" w:rsidRDefault="00CF105C" w:rsidP="00A50EFE">
      <w:pPr>
        <w:widowControl w:val="0"/>
        <w:jc w:val="both"/>
        <w:rPr>
          <w:rFonts w:ascii="Tahoma" w:hAnsi="Tahoma" w:cs="Tahoma"/>
          <w:b/>
        </w:rPr>
      </w:pPr>
      <w:r w:rsidRPr="00CF105C">
        <w:rPr>
          <w:rFonts w:ascii="Tahoma" w:hAnsi="Tahoma" w:cs="Tahoma"/>
          <w:b/>
        </w:rPr>
        <w:t>Vodja del mora biti polno zaposlen pri glavnem izvajalcu ali partnerju v skupni ponudbi.</w:t>
      </w:r>
    </w:p>
    <w:p w:rsidR="00B6464B" w:rsidRPr="00E938DF" w:rsidRDefault="00B6464B" w:rsidP="00A50EFE">
      <w:pPr>
        <w:widowControl w:val="0"/>
        <w:jc w:val="both"/>
        <w:rPr>
          <w:rFonts w:ascii="Tahoma" w:hAnsi="Tahoma" w:cs="Tahoma"/>
          <w:b/>
        </w:rPr>
      </w:pPr>
    </w:p>
    <w:p w:rsidR="00B6464B" w:rsidRPr="00E938DF" w:rsidRDefault="00B6464B" w:rsidP="00A50EFE">
      <w:pPr>
        <w:widowControl w:val="0"/>
        <w:ind w:right="-2"/>
        <w:jc w:val="both"/>
        <w:rPr>
          <w:rFonts w:ascii="Tahoma" w:hAnsi="Tahoma" w:cs="Tahoma"/>
          <w:b/>
          <w:smallCaps/>
        </w:rPr>
      </w:pPr>
      <w:r w:rsidRPr="00E938DF">
        <w:rPr>
          <w:rFonts w:ascii="Tahoma" w:hAnsi="Tahoma" w:cs="Tahoma"/>
          <w:b/>
          <w:smallCaps/>
        </w:rPr>
        <w:t>Dokazila:</w:t>
      </w:r>
    </w:p>
    <w:p w:rsidR="00B6464B" w:rsidRDefault="00B6464B" w:rsidP="00A50EFE">
      <w:pPr>
        <w:widowControl w:val="0"/>
        <w:jc w:val="both"/>
        <w:rPr>
          <w:rFonts w:ascii="Tahoma" w:hAnsi="Tahoma" w:cs="Tahoma"/>
        </w:rPr>
      </w:pPr>
      <w:r w:rsidRPr="00E938DF">
        <w:rPr>
          <w:rFonts w:ascii="Tahoma" w:hAnsi="Tahoma" w:cs="Tahoma"/>
        </w:rPr>
        <w:t xml:space="preserve">Ponudnik izkaže izpolnjevanje teh pogojev s predložitvijo izpolnjene priloge 3/1 oz. priloge 3/2 (velja za podizvajalca in </w:t>
      </w:r>
      <w:r w:rsidRPr="00E938DF">
        <w:rPr>
          <w:rFonts w:ascii="Tahoma" w:hAnsi="Tahoma" w:cs="Tahoma"/>
          <w:bCs/>
        </w:rPr>
        <w:t>subjekta, katerega zmogljivost bo ponudnik uporabil)</w:t>
      </w:r>
      <w:r w:rsidRPr="00E938DF">
        <w:rPr>
          <w:rFonts w:ascii="Tahoma" w:hAnsi="Tahoma" w:cs="Tahoma"/>
        </w:rPr>
        <w:t>.</w:t>
      </w:r>
    </w:p>
    <w:p w:rsidR="00B6464B" w:rsidRDefault="00B6464B" w:rsidP="00A50EFE">
      <w:pPr>
        <w:widowControl w:val="0"/>
        <w:jc w:val="both"/>
        <w:rPr>
          <w:rFonts w:ascii="Tahoma" w:hAnsi="Tahoma" w:cs="Tahoma"/>
        </w:rPr>
      </w:pPr>
    </w:p>
    <w:p w:rsidR="00B6464B" w:rsidRPr="00B6464B" w:rsidRDefault="00B6464B" w:rsidP="00A50EFE">
      <w:pPr>
        <w:widowControl w:val="0"/>
        <w:numPr>
          <w:ilvl w:val="2"/>
          <w:numId w:val="2"/>
        </w:numPr>
        <w:jc w:val="both"/>
        <w:rPr>
          <w:rFonts w:ascii="Tahoma" w:hAnsi="Tahoma" w:cs="Tahoma"/>
        </w:rPr>
      </w:pPr>
      <w:r w:rsidRPr="00B6464B">
        <w:rPr>
          <w:rFonts w:ascii="Tahoma" w:hAnsi="Tahoma" w:cs="Tahoma"/>
        </w:rPr>
        <w:t>Reference</w:t>
      </w:r>
    </w:p>
    <w:p w:rsidR="00B6464B" w:rsidRPr="00E938DF" w:rsidRDefault="00B6464B" w:rsidP="00A50EFE">
      <w:pPr>
        <w:widowControl w:val="0"/>
        <w:jc w:val="both"/>
        <w:rPr>
          <w:rFonts w:ascii="Tahoma" w:hAnsi="Tahoma" w:cs="Tahoma"/>
        </w:rPr>
      </w:pPr>
    </w:p>
    <w:p w:rsidR="00B6464B" w:rsidRPr="004938DB" w:rsidRDefault="00B6464B" w:rsidP="00A50EFE">
      <w:pPr>
        <w:widowControl w:val="0"/>
        <w:jc w:val="both"/>
        <w:rPr>
          <w:rFonts w:ascii="Tahoma" w:hAnsi="Tahoma" w:cs="Tahoma"/>
          <w:b/>
          <w:u w:val="single"/>
        </w:rPr>
      </w:pPr>
      <w:r w:rsidRPr="004938DB">
        <w:rPr>
          <w:rFonts w:ascii="Tahoma" w:hAnsi="Tahoma" w:cs="Tahoma"/>
        </w:rPr>
        <w:t xml:space="preserve">Ponudnik mora v ponudbi izkazati, da je </w:t>
      </w:r>
      <w:r w:rsidRPr="004938DB">
        <w:rPr>
          <w:rFonts w:ascii="Tahoma" w:hAnsi="Tahoma" w:cs="Tahoma"/>
          <w:u w:val="single"/>
        </w:rPr>
        <w:t>v zadnjih petih (5) letih</w:t>
      </w:r>
      <w:r w:rsidRPr="004938DB">
        <w:rPr>
          <w:rFonts w:ascii="Tahoma" w:hAnsi="Tahoma" w:cs="Tahoma"/>
        </w:rPr>
        <w:t xml:space="preserve"> pred datumom določenim za oddajo ponudb, kvalitetno in v skladu s pogodbenimi določili </w:t>
      </w:r>
      <w:r w:rsidRPr="004938DB">
        <w:rPr>
          <w:rFonts w:ascii="Tahoma" w:hAnsi="Tahoma" w:cs="Tahoma"/>
          <w:b/>
          <w:u w:val="single"/>
        </w:rPr>
        <w:t>uspešno izvedel vsaj dve (2) gradnji/obnovi vodovodnih sistemov</w:t>
      </w:r>
      <w:r w:rsidR="00AC1087">
        <w:rPr>
          <w:rFonts w:ascii="Tahoma" w:hAnsi="Tahoma" w:cs="Tahoma"/>
          <w:b/>
          <w:u w:val="single"/>
        </w:rPr>
        <w:t xml:space="preserve"> iz nodularne litine</w:t>
      </w:r>
      <w:r w:rsidRPr="004938DB">
        <w:rPr>
          <w:rFonts w:ascii="Tahoma" w:hAnsi="Tahoma" w:cs="Tahoma"/>
          <w:b/>
          <w:u w:val="single"/>
        </w:rPr>
        <w:t xml:space="preserve"> premera DN 1</w:t>
      </w:r>
      <w:r w:rsidR="00A50EFE">
        <w:rPr>
          <w:rFonts w:ascii="Tahoma" w:hAnsi="Tahoma" w:cs="Tahoma"/>
          <w:b/>
          <w:u w:val="single"/>
        </w:rPr>
        <w:t>5</w:t>
      </w:r>
      <w:r w:rsidRPr="004938DB">
        <w:rPr>
          <w:rFonts w:ascii="Tahoma" w:hAnsi="Tahoma" w:cs="Tahoma"/>
          <w:b/>
          <w:u w:val="single"/>
        </w:rPr>
        <w:t xml:space="preserve">0 mm ali več v min. skupni dolžini </w:t>
      </w:r>
      <w:r w:rsidR="004D0F91">
        <w:rPr>
          <w:rFonts w:ascii="Tahoma" w:hAnsi="Tahoma" w:cs="Tahoma"/>
          <w:b/>
          <w:u w:val="single"/>
        </w:rPr>
        <w:t>5</w:t>
      </w:r>
      <w:r w:rsidRPr="004938DB">
        <w:rPr>
          <w:rFonts w:ascii="Tahoma" w:hAnsi="Tahoma" w:cs="Tahoma"/>
          <w:b/>
          <w:u w:val="single"/>
        </w:rPr>
        <w:t>00m', od tega</w:t>
      </w:r>
      <w:r>
        <w:rPr>
          <w:rFonts w:ascii="Tahoma" w:hAnsi="Tahoma" w:cs="Tahoma"/>
          <w:b/>
          <w:u w:val="single"/>
        </w:rPr>
        <w:t xml:space="preserve"> </w:t>
      </w:r>
      <w:r w:rsidRPr="004938DB">
        <w:rPr>
          <w:rFonts w:ascii="Tahoma" w:hAnsi="Tahoma" w:cs="Tahoma"/>
          <w:b/>
          <w:u w:val="single"/>
        </w:rPr>
        <w:t xml:space="preserve">vsaj 1 referenca daljša od </w:t>
      </w:r>
      <w:r w:rsidR="004D0F91">
        <w:rPr>
          <w:rFonts w:ascii="Tahoma" w:hAnsi="Tahoma" w:cs="Tahoma"/>
          <w:b/>
          <w:u w:val="single"/>
        </w:rPr>
        <w:t>2</w:t>
      </w:r>
      <w:r w:rsidR="00A50EFE">
        <w:rPr>
          <w:rFonts w:ascii="Tahoma" w:hAnsi="Tahoma" w:cs="Tahoma"/>
          <w:b/>
          <w:u w:val="single"/>
        </w:rPr>
        <w:t>7</w:t>
      </w:r>
      <w:r w:rsidR="004D0F91">
        <w:rPr>
          <w:rFonts w:ascii="Tahoma" w:hAnsi="Tahoma" w:cs="Tahoma"/>
          <w:b/>
          <w:u w:val="single"/>
        </w:rPr>
        <w:t>5</w:t>
      </w:r>
      <w:r w:rsidRPr="004938DB">
        <w:rPr>
          <w:rFonts w:ascii="Tahoma" w:hAnsi="Tahoma" w:cs="Tahoma"/>
          <w:b/>
          <w:u w:val="single"/>
        </w:rPr>
        <w:t>m'</w:t>
      </w:r>
      <w:r>
        <w:rPr>
          <w:rFonts w:ascii="Tahoma" w:hAnsi="Tahoma" w:cs="Tahoma"/>
          <w:b/>
          <w:u w:val="single"/>
        </w:rPr>
        <w:t>.</w:t>
      </w:r>
    </w:p>
    <w:p w:rsidR="00B6464B" w:rsidRPr="00E938DF" w:rsidRDefault="00B6464B" w:rsidP="00A50EFE">
      <w:pPr>
        <w:widowControl w:val="0"/>
        <w:spacing w:after="40"/>
        <w:jc w:val="both"/>
        <w:rPr>
          <w:rFonts w:ascii="Tahoma" w:hAnsi="Tahoma" w:cs="Tahoma"/>
          <w:b/>
          <w:u w:val="single"/>
        </w:rPr>
      </w:pPr>
    </w:p>
    <w:p w:rsidR="00B6464B" w:rsidRPr="00E938DF" w:rsidRDefault="00B6464B" w:rsidP="00A50EFE">
      <w:pPr>
        <w:widowControl w:val="0"/>
        <w:jc w:val="both"/>
        <w:rPr>
          <w:rFonts w:ascii="Tahoma" w:hAnsi="Tahoma" w:cs="Tahoma"/>
          <w:b/>
          <w:smallCaps/>
        </w:rPr>
      </w:pPr>
      <w:r w:rsidRPr="00E938DF">
        <w:rPr>
          <w:rFonts w:ascii="Tahoma" w:hAnsi="Tahoma" w:cs="Tahoma"/>
          <w:b/>
          <w:smallCaps/>
        </w:rPr>
        <w:t>Dokazila:</w:t>
      </w:r>
    </w:p>
    <w:p w:rsidR="00B6464B" w:rsidRPr="00C66C24" w:rsidRDefault="00B6464B" w:rsidP="00A50EFE">
      <w:pPr>
        <w:widowControl w:val="0"/>
        <w:spacing w:after="40"/>
        <w:jc w:val="both"/>
        <w:rPr>
          <w:rFonts w:ascii="Tahoma" w:hAnsi="Tahoma" w:cs="Tahoma"/>
        </w:rPr>
      </w:pPr>
      <w:r w:rsidRPr="00E938DF">
        <w:rPr>
          <w:rFonts w:ascii="Tahoma" w:hAnsi="Tahoma" w:cs="Tahoma"/>
        </w:rPr>
        <w:t xml:space="preserve">Ponudnik izkaže </w:t>
      </w:r>
      <w:r w:rsidRPr="00C66C24">
        <w:rPr>
          <w:rFonts w:ascii="Tahoma" w:hAnsi="Tahoma" w:cs="Tahoma"/>
        </w:rPr>
        <w:t xml:space="preserve">izpolnjevanje zgoraj navedenih referenčnih pogojev na naslednji način: </w:t>
      </w:r>
    </w:p>
    <w:p w:rsidR="00B6464B" w:rsidRPr="00C66C24" w:rsidRDefault="00B6464B" w:rsidP="00A50EFE">
      <w:pPr>
        <w:widowControl w:val="0"/>
        <w:numPr>
          <w:ilvl w:val="0"/>
          <w:numId w:val="14"/>
        </w:numPr>
        <w:jc w:val="both"/>
        <w:rPr>
          <w:rFonts w:ascii="Tahoma" w:hAnsi="Tahoma" w:cs="Tahoma"/>
        </w:rPr>
      </w:pPr>
      <w:r w:rsidRPr="00C66C24">
        <w:rPr>
          <w:rFonts w:ascii="Tahoma" w:hAnsi="Tahoma" w:cs="Tahoma"/>
        </w:rPr>
        <w:t xml:space="preserve">S priložitvijo izpolnjenega obrazca »Seznam referenc« (Priloga </w:t>
      </w:r>
      <w:r w:rsidR="006B1834">
        <w:rPr>
          <w:rFonts w:ascii="Tahoma" w:hAnsi="Tahoma" w:cs="Tahoma"/>
        </w:rPr>
        <w:t>5</w:t>
      </w:r>
      <w:r w:rsidRPr="00C66C24">
        <w:rPr>
          <w:rFonts w:ascii="Tahoma" w:hAnsi="Tahoma" w:cs="Tahoma"/>
        </w:rPr>
        <w:t xml:space="preserve">/1). </w:t>
      </w:r>
    </w:p>
    <w:p w:rsidR="00B6464B" w:rsidRPr="00C66C24" w:rsidRDefault="00B6464B" w:rsidP="00A50EFE">
      <w:pPr>
        <w:widowControl w:val="0"/>
        <w:ind w:left="360"/>
        <w:jc w:val="both"/>
        <w:rPr>
          <w:rFonts w:ascii="Tahoma" w:hAnsi="Tahoma" w:cs="Tahoma"/>
          <w:sz w:val="8"/>
        </w:rPr>
      </w:pPr>
    </w:p>
    <w:p w:rsidR="00B6464B" w:rsidRPr="00C66C24" w:rsidRDefault="00B6464B" w:rsidP="00A50EFE">
      <w:pPr>
        <w:widowControl w:val="0"/>
        <w:numPr>
          <w:ilvl w:val="0"/>
          <w:numId w:val="14"/>
        </w:numPr>
        <w:jc w:val="both"/>
        <w:rPr>
          <w:rFonts w:ascii="Tahoma" w:hAnsi="Tahoma" w:cs="Tahoma"/>
        </w:rPr>
      </w:pPr>
      <w:r w:rsidRPr="00C66C24">
        <w:rPr>
          <w:rFonts w:ascii="Tahoma" w:hAnsi="Tahoma" w:cs="Tahoma"/>
        </w:rPr>
        <w:t xml:space="preserve">Ponudnik je dolžan k »Seznamu referenc« priložiti dokazilo o navedenih referenčnih delih, in sicer  v obliki obrazca »Potrditev referenc s strani posameznih naročnikov« (Priloga </w:t>
      </w:r>
      <w:r w:rsidR="006B1834">
        <w:rPr>
          <w:rFonts w:ascii="Tahoma" w:hAnsi="Tahoma" w:cs="Tahoma"/>
        </w:rPr>
        <w:t>6</w:t>
      </w:r>
      <w:r w:rsidRPr="00C66C24">
        <w:rPr>
          <w:rFonts w:ascii="Tahoma" w:hAnsi="Tahoma" w:cs="Tahoma"/>
        </w:rPr>
        <w:t>/1), s katerim potrjuje, da je ponudnik dela opravil strokovno pravilno, kvalitetno in v skladu s pogodbenimi določili.</w:t>
      </w:r>
    </w:p>
    <w:p w:rsidR="00B6464B" w:rsidRDefault="00B6464B" w:rsidP="00A50EFE">
      <w:pPr>
        <w:widowControl w:val="0"/>
        <w:jc w:val="both"/>
        <w:rPr>
          <w:rFonts w:ascii="Tahoma" w:hAnsi="Tahoma" w:cs="Tahoma"/>
          <w:sz w:val="18"/>
        </w:rPr>
      </w:pPr>
    </w:p>
    <w:p w:rsidR="00AC1087" w:rsidRDefault="00AC1087" w:rsidP="00A50EFE">
      <w:pPr>
        <w:widowControl w:val="0"/>
        <w:jc w:val="both"/>
        <w:rPr>
          <w:rFonts w:ascii="Tahoma" w:hAnsi="Tahoma" w:cs="Tahoma"/>
          <w:sz w:val="18"/>
        </w:rPr>
      </w:pPr>
      <w:r w:rsidRPr="00E938DF">
        <w:rPr>
          <w:rFonts w:ascii="Tahoma" w:eastAsia="Calibri" w:hAnsi="Tahoma" w:cs="Tahoma"/>
          <w:bCs/>
          <w:i/>
        </w:rPr>
        <w:t xml:space="preserve">Zgoraj naveden/e referenčni/e pogoj/e lahko ponudnik izpolni samostojno, kot skupina ponudnikov </w:t>
      </w:r>
      <w:r w:rsidRPr="00E938DF">
        <w:rPr>
          <w:rFonts w:ascii="Tahoma" w:eastAsia="Calibri" w:hAnsi="Tahoma" w:cs="Tahoma"/>
          <w:bCs/>
          <w:i/>
          <w:sz w:val="18"/>
        </w:rPr>
        <w:t xml:space="preserve">(partnerji) </w:t>
      </w:r>
      <w:r w:rsidRPr="00E938DF">
        <w:rPr>
          <w:rFonts w:ascii="Tahoma" w:eastAsia="Calibri" w:hAnsi="Tahoma" w:cs="Tahoma"/>
          <w:bCs/>
          <w:i/>
        </w:rPr>
        <w:t xml:space="preserve">v primeru skupne ponudbe ali s podizvajalci oz. subjektom, katerega zmogljivost bo ponudnik uporabil, </w:t>
      </w:r>
      <w:r w:rsidRPr="00E938DF">
        <w:rPr>
          <w:rFonts w:ascii="Tahoma" w:eastAsia="Calibri" w:hAnsi="Tahoma" w:cs="Tahoma"/>
          <w:b/>
          <w:bCs/>
          <w:i/>
          <w:u w:val="single"/>
        </w:rPr>
        <w:t>vendar bo moral ta subjekt (s katerim se izkazuje reference) predmetna dela javnega naročila (za katera se bo priložila referenca v ponudbi) tudi izvesti.</w:t>
      </w:r>
    </w:p>
    <w:p w:rsidR="00AC1087" w:rsidRPr="00C66C24" w:rsidRDefault="00AC1087" w:rsidP="00A50EFE">
      <w:pPr>
        <w:widowControl w:val="0"/>
        <w:jc w:val="both"/>
        <w:rPr>
          <w:rFonts w:ascii="Tahoma" w:hAnsi="Tahoma" w:cs="Tahoma"/>
          <w:sz w:val="18"/>
        </w:rPr>
      </w:pPr>
    </w:p>
    <w:p w:rsidR="008A2986" w:rsidRPr="008A2986" w:rsidRDefault="00385E71" w:rsidP="00A50EFE">
      <w:pPr>
        <w:widowControl w:val="0"/>
        <w:numPr>
          <w:ilvl w:val="1"/>
          <w:numId w:val="2"/>
        </w:numPr>
        <w:jc w:val="both"/>
        <w:rPr>
          <w:rFonts w:ascii="Tahoma" w:hAnsi="Tahoma" w:cs="Tahoma"/>
          <w:b/>
        </w:rPr>
      </w:pPr>
      <w:r w:rsidRPr="00385E71">
        <w:rPr>
          <w:rFonts w:ascii="Tahoma" w:hAnsi="Tahoma" w:cs="Tahoma"/>
          <w:b/>
        </w:rPr>
        <w:t>Ostale zahteve naročnika</w:t>
      </w:r>
    </w:p>
    <w:p w:rsidR="008A2986" w:rsidRPr="00A776F8" w:rsidRDefault="008A2986" w:rsidP="00A50EFE">
      <w:pPr>
        <w:widowControl w:val="0"/>
        <w:jc w:val="both"/>
        <w:rPr>
          <w:rFonts w:ascii="Tahoma" w:hAnsi="Tahoma" w:cs="Tahoma"/>
          <w:highlight w:val="yellow"/>
        </w:rPr>
      </w:pPr>
    </w:p>
    <w:p w:rsidR="001769DE" w:rsidRDefault="001769DE" w:rsidP="00A50EFE">
      <w:pPr>
        <w:widowControl w:val="0"/>
        <w:tabs>
          <w:tab w:val="left" w:pos="0"/>
        </w:tabs>
        <w:jc w:val="both"/>
        <w:rPr>
          <w:rFonts w:ascii="Tahoma" w:hAnsi="Tahoma" w:cs="Tahoma"/>
        </w:rPr>
      </w:pPr>
      <w:r>
        <w:rPr>
          <w:rFonts w:ascii="Tahoma" w:hAnsi="Tahoma" w:cs="Tahoma"/>
          <w:bCs/>
        </w:rPr>
        <w:t>Gospodarski subjekt</w:t>
      </w:r>
      <w:r w:rsidRPr="0041574F">
        <w:rPr>
          <w:rFonts w:ascii="Tahoma" w:hAnsi="Tahoma" w:cs="Tahoma"/>
          <w:bCs/>
        </w:rPr>
        <w:t xml:space="preserve"> </w:t>
      </w:r>
      <w:r w:rsidRPr="00483088">
        <w:rPr>
          <w:rFonts w:ascii="Tahoma" w:hAnsi="Tahoma" w:cs="Tahoma"/>
        </w:rPr>
        <w:t xml:space="preserve">ne sme biti uvrščen na </w:t>
      </w:r>
      <w:r w:rsidRPr="002667E4">
        <w:rPr>
          <w:rFonts w:ascii="Tahoma" w:hAnsi="Tahoma" w:cs="Tahoma"/>
        </w:rPr>
        <w:t>seznam poslovnih subjektov, s katerimi na podlagi 35. člena Zakona o integriteti in preprečevanju korupcije (Ur. l. RS, št. 69/11-UPB2, v nadaljevanju: ZIntPK), naročniki ne smejo sodelovati.</w:t>
      </w:r>
    </w:p>
    <w:p w:rsidR="001769DE" w:rsidRDefault="001769DE" w:rsidP="00A50EFE">
      <w:pPr>
        <w:widowControl w:val="0"/>
        <w:tabs>
          <w:tab w:val="left" w:pos="0"/>
        </w:tabs>
        <w:jc w:val="both"/>
        <w:rPr>
          <w:rFonts w:ascii="Tahoma" w:hAnsi="Tahoma" w:cs="Tahoma"/>
        </w:rPr>
      </w:pPr>
    </w:p>
    <w:p w:rsidR="001769DE" w:rsidRPr="0064358A" w:rsidRDefault="001769DE" w:rsidP="00A50EFE">
      <w:pPr>
        <w:widowControl w:val="0"/>
        <w:tabs>
          <w:tab w:val="left" w:pos="0"/>
        </w:tabs>
        <w:jc w:val="both"/>
        <w:rPr>
          <w:rFonts w:ascii="Tahoma" w:hAnsi="Tahoma" w:cs="Tahoma"/>
          <w:b/>
        </w:rPr>
      </w:pPr>
      <w:r w:rsidRPr="0064358A">
        <w:rPr>
          <w:rFonts w:ascii="Tahoma" w:hAnsi="Tahoma" w:cs="Tahoma"/>
          <w:b/>
          <w:smallCaps/>
        </w:rPr>
        <w:t>Dokazila</w:t>
      </w:r>
      <w:r w:rsidRPr="0064358A">
        <w:rPr>
          <w:rFonts w:ascii="Tahoma" w:hAnsi="Tahoma" w:cs="Tahoma"/>
          <w:b/>
        </w:rPr>
        <w:t>:</w:t>
      </w:r>
    </w:p>
    <w:p w:rsidR="001769DE" w:rsidRDefault="001769DE" w:rsidP="00A50EFE">
      <w:pPr>
        <w:pStyle w:val="Telobesedila2"/>
        <w:widowControl w:val="0"/>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695813" w:rsidRPr="005B288F" w:rsidRDefault="008873D9" w:rsidP="00A50EFE">
      <w:pPr>
        <w:widowControl w:val="0"/>
        <w:numPr>
          <w:ilvl w:val="0"/>
          <w:numId w:val="2"/>
        </w:numPr>
        <w:jc w:val="both"/>
        <w:rPr>
          <w:rFonts w:ascii="Tahoma" w:hAnsi="Tahoma" w:cs="Tahoma"/>
          <w:b/>
        </w:rPr>
      </w:pPr>
      <w:r w:rsidRPr="005B288F">
        <w:rPr>
          <w:rFonts w:ascii="Tahoma" w:hAnsi="Tahoma" w:cs="Tahoma"/>
          <w:b/>
          <w:sz w:val="24"/>
        </w:rPr>
        <w:lastRenderedPageBreak/>
        <w:t>FINANČNA ZAVAROVANJA</w:t>
      </w:r>
      <w:r w:rsidR="005B288F" w:rsidRPr="005B288F">
        <w:rPr>
          <w:rFonts w:ascii="Tahoma" w:hAnsi="Tahoma" w:cs="Tahoma"/>
          <w:b/>
          <w:sz w:val="24"/>
        </w:rPr>
        <w:t xml:space="preserve"> </w:t>
      </w:r>
    </w:p>
    <w:p w:rsidR="00C63E9D" w:rsidRDefault="00C63E9D" w:rsidP="00A50EFE">
      <w:pPr>
        <w:widowControl w:val="0"/>
      </w:pPr>
    </w:p>
    <w:p w:rsidR="000D5233" w:rsidRDefault="000D5233" w:rsidP="00A50EFE">
      <w:pPr>
        <w:widowControl w:val="0"/>
        <w:jc w:val="both"/>
        <w:rPr>
          <w:rFonts w:ascii="Tahoma" w:hAnsi="Tahoma" w:cs="Tahoma"/>
        </w:rPr>
      </w:pPr>
    </w:p>
    <w:p w:rsidR="000D5233" w:rsidRDefault="000D5233" w:rsidP="00A50EFE">
      <w:pPr>
        <w:widowControl w:val="0"/>
        <w:jc w:val="both"/>
        <w:rPr>
          <w:rFonts w:ascii="Tahoma" w:hAnsi="Tahoma" w:cs="Tahoma"/>
        </w:rPr>
      </w:pPr>
    </w:p>
    <w:p w:rsidR="00B6464B" w:rsidRPr="00E938DF" w:rsidRDefault="00B6464B" w:rsidP="00A50EFE">
      <w:pPr>
        <w:pStyle w:val="Odstavekseznama"/>
        <w:widowControl w:val="0"/>
        <w:numPr>
          <w:ilvl w:val="1"/>
          <w:numId w:val="2"/>
        </w:numPr>
        <w:jc w:val="both"/>
        <w:rPr>
          <w:rFonts w:ascii="Tahoma" w:hAnsi="Tahoma" w:cs="Tahoma"/>
          <w:b/>
        </w:rPr>
      </w:pPr>
      <w:r w:rsidRPr="00E938DF">
        <w:rPr>
          <w:rFonts w:ascii="Tahoma" w:hAnsi="Tahoma" w:cs="Tahoma"/>
          <w:b/>
        </w:rPr>
        <w:t xml:space="preserve">Zavarovanje dobre izvedbe pogodbenih obveznosti </w:t>
      </w:r>
    </w:p>
    <w:p w:rsidR="00B6464B" w:rsidRPr="00E938DF" w:rsidRDefault="00B6464B" w:rsidP="00A50EFE">
      <w:pPr>
        <w:widowControl w:val="0"/>
        <w:jc w:val="both"/>
        <w:rPr>
          <w:rFonts w:ascii="Arial" w:hAnsi="Arial" w:cs="Arial"/>
        </w:rPr>
      </w:pPr>
    </w:p>
    <w:p w:rsidR="00B6464B" w:rsidRPr="009135C3" w:rsidRDefault="00B6464B" w:rsidP="00A50EFE">
      <w:pPr>
        <w:widowControl w:val="0"/>
        <w:jc w:val="both"/>
        <w:rPr>
          <w:rFonts w:ascii="Tahoma" w:hAnsi="Tahoma" w:cs="Tahoma"/>
        </w:rPr>
      </w:pPr>
      <w:r w:rsidRPr="009135C3">
        <w:rPr>
          <w:rFonts w:ascii="Tahoma" w:hAnsi="Tahoma" w:cs="Tahoma"/>
        </w:rPr>
        <w:t xml:space="preserve">Izbrani ponudnik s katerim bo sklenjena pogodba, bo moral najkasneje v petnajstih (15) koledarskih dneh od sklenitve pogodbe, predložiti naročniku </w:t>
      </w:r>
      <w:r w:rsidRPr="009135C3">
        <w:rPr>
          <w:rFonts w:ascii="Tahoma" w:hAnsi="Tahoma" w:cs="Tahoma"/>
          <w:u w:val="single"/>
        </w:rPr>
        <w:t>podpisano in žigosano bianko menico ter izpolnjen, podpisan in žigosan obrazec »Menična izjava za zavarovanje dobre izvedbe pogodbenih obveznosti«,</w:t>
      </w:r>
      <w:r w:rsidRPr="009135C3">
        <w:rPr>
          <w:rFonts w:ascii="Tahoma" w:hAnsi="Tahoma" w:cs="Tahoma"/>
        </w:rPr>
        <w:t xml:space="preserve"> </w:t>
      </w:r>
      <w:r w:rsidRPr="009135C3">
        <w:rPr>
          <w:rFonts w:ascii="Tahoma" w:hAnsi="Tahoma" w:cs="Tahoma"/>
          <w:b/>
          <w:u w:val="single"/>
        </w:rPr>
        <w:t>v višini 5 % skupne pogodbene vrednosti z DDV</w:t>
      </w:r>
      <w:r w:rsidRPr="009135C3">
        <w:rPr>
          <w:rFonts w:ascii="Tahoma" w:hAnsi="Tahoma" w:cs="Tahoma"/>
        </w:rPr>
        <w:t xml:space="preserve">, z dobo veljavnosti šestdeset (60) koledarskih dni po pogodbenem roku dokončanja del.   </w:t>
      </w:r>
    </w:p>
    <w:p w:rsidR="00B6464B" w:rsidRPr="009135C3" w:rsidRDefault="00B6464B" w:rsidP="00A50EFE">
      <w:pPr>
        <w:widowControl w:val="0"/>
        <w:jc w:val="both"/>
        <w:rPr>
          <w:rFonts w:ascii="Tahoma" w:hAnsi="Tahoma" w:cs="Tahoma"/>
        </w:rPr>
      </w:pPr>
      <w:r w:rsidRPr="009A322A">
        <w:rPr>
          <w:rFonts w:ascii="Tahoma" w:hAnsi="Tahoma" w:cs="Tahoma"/>
          <w:highlight w:val="yellow"/>
        </w:rPr>
        <w:t xml:space="preserve"> </w:t>
      </w:r>
    </w:p>
    <w:p w:rsidR="00B6464B" w:rsidRPr="009135C3" w:rsidRDefault="00B6464B" w:rsidP="00A50EFE">
      <w:pPr>
        <w:widowControl w:val="0"/>
        <w:jc w:val="both"/>
        <w:rPr>
          <w:rFonts w:ascii="Tahoma" w:hAnsi="Tahoma" w:cs="Tahoma"/>
        </w:rPr>
      </w:pPr>
      <w:r w:rsidRPr="009135C3">
        <w:rPr>
          <w:rFonts w:ascii="Tahoma" w:hAnsi="Tahoma" w:cs="Tahoma"/>
        </w:rPr>
        <w:t>V kolikor izbrani ponudnik, v roku petnajstih (15) koledarskih dni od sklenitve pogodbe</w:t>
      </w:r>
      <w:r w:rsidRPr="009135C3">
        <w:rPr>
          <w:rFonts w:ascii="Tahoma" w:hAnsi="Tahoma" w:cs="Tahoma"/>
          <w:kern w:val="16"/>
        </w:rPr>
        <w:t xml:space="preserve"> </w:t>
      </w:r>
      <w:r w:rsidRPr="009135C3">
        <w:rPr>
          <w:rFonts w:ascii="Tahoma" w:hAnsi="Tahoma" w:cs="Tahoma"/>
        </w:rPr>
        <w:t xml:space="preserve">in naknadnem naročnikovem pozivu ne bo predložil zavarovanja dobre izvedbe pogodbenih obveznosti, se šteje da odstopa od sklenitve pogodbe in velja, da pogodba ni bila nikoli sklenjena. V tem primeru bo naročnik </w:t>
      </w:r>
      <w:r>
        <w:rPr>
          <w:rFonts w:ascii="Tahoma" w:hAnsi="Tahoma" w:cs="Tahoma"/>
        </w:rPr>
        <w:t xml:space="preserve">unovčil finančno zavarovanje za resnost ponudbe </w:t>
      </w:r>
      <w:r w:rsidRPr="00E938DF">
        <w:rPr>
          <w:rFonts w:ascii="Tahoma" w:hAnsi="Tahoma" w:cs="Tahoma"/>
        </w:rPr>
        <w:t>brez kakršnekoli obveznosti do izvajalca</w:t>
      </w:r>
      <w:r>
        <w:rPr>
          <w:rFonts w:ascii="Tahoma" w:hAnsi="Tahoma" w:cs="Tahoma"/>
        </w:rPr>
        <w:t xml:space="preserve"> in </w:t>
      </w:r>
      <w:r w:rsidRPr="009135C3">
        <w:rPr>
          <w:rFonts w:ascii="Tahoma" w:hAnsi="Tahoma" w:cs="Tahoma"/>
        </w:rPr>
        <w:t xml:space="preserve">Državni revizijski komisiji predlagal, da uvede postopek o prekršku iz 112. člena ZJN-3. </w:t>
      </w:r>
    </w:p>
    <w:p w:rsidR="00B6464B" w:rsidRPr="009135C3" w:rsidRDefault="00B6464B" w:rsidP="00A50EFE">
      <w:pPr>
        <w:widowControl w:val="0"/>
        <w:jc w:val="both"/>
        <w:rPr>
          <w:rFonts w:ascii="Tahoma" w:hAnsi="Tahoma" w:cs="Tahoma"/>
        </w:rPr>
      </w:pPr>
    </w:p>
    <w:p w:rsidR="00B6464B" w:rsidRPr="009135C3" w:rsidRDefault="00B6464B" w:rsidP="00A50EFE">
      <w:pPr>
        <w:widowControl w:val="0"/>
        <w:jc w:val="both"/>
        <w:rPr>
          <w:rFonts w:ascii="Tahoma" w:hAnsi="Tahoma" w:cs="Tahoma"/>
        </w:rPr>
      </w:pPr>
      <w:r w:rsidRPr="009135C3">
        <w:rPr>
          <w:rFonts w:ascii="Tahoma" w:hAnsi="Tahoma" w:cs="Tahoma"/>
        </w:rPr>
        <w:t>V koliko izbrani ponudnik ne bo izpolnjeval svojih obveznosti iz pogodbe, bo lahko naročnik unovčil zavarovanje dobre izvedbe pogodbenih obveznosti in odstopil od pogodbe, brez kakršnekoli obveznosti do izvajalca. Naročnik bo pred unovčenjem zavarovanja izbranega ponudnika pisno pozval k izpolnjevanju obveznosti in mu določil rok za izpolnitev.</w:t>
      </w:r>
    </w:p>
    <w:p w:rsidR="00B6464B" w:rsidRPr="009135C3" w:rsidRDefault="00B6464B" w:rsidP="00A50EFE">
      <w:pPr>
        <w:widowControl w:val="0"/>
        <w:jc w:val="both"/>
        <w:rPr>
          <w:rFonts w:ascii="Tahoma" w:hAnsi="Tahoma" w:cs="Tahoma"/>
        </w:rPr>
      </w:pPr>
    </w:p>
    <w:p w:rsidR="00B6464B" w:rsidRPr="009135C3" w:rsidRDefault="00B6464B" w:rsidP="00A50EFE">
      <w:pPr>
        <w:widowControl w:val="0"/>
        <w:jc w:val="both"/>
        <w:rPr>
          <w:rFonts w:ascii="Tahoma" w:hAnsi="Tahoma" w:cs="Tahoma"/>
        </w:rPr>
      </w:pPr>
      <w:r w:rsidRPr="006B1834">
        <w:rPr>
          <w:rFonts w:ascii="Tahoma" w:hAnsi="Tahoma" w:cs="Tahoma"/>
        </w:rPr>
        <w:t>Vzorec finančnega zavarovanja za zavarovanje dobre izvedbe</w:t>
      </w:r>
      <w:r w:rsidRPr="006B1834">
        <w:t xml:space="preserve"> </w:t>
      </w:r>
      <w:r w:rsidRPr="006B1834">
        <w:rPr>
          <w:rFonts w:ascii="Tahoma" w:hAnsi="Tahoma" w:cs="Tahoma"/>
        </w:rPr>
        <w:t xml:space="preserve">pogodbenih obveznosti je priložen v prilogi </w:t>
      </w:r>
      <w:r w:rsidR="006B1834" w:rsidRPr="006B1834">
        <w:rPr>
          <w:rFonts w:ascii="Tahoma" w:hAnsi="Tahoma" w:cs="Tahoma"/>
        </w:rPr>
        <w:t>9</w:t>
      </w:r>
      <w:r w:rsidRPr="006B1834">
        <w:rPr>
          <w:rFonts w:ascii="Tahoma" w:hAnsi="Tahoma" w:cs="Tahoma"/>
        </w:rPr>
        <w:t xml:space="preserve"> dokumentacije v zvezi z oddajo javnega naročila.</w:t>
      </w:r>
      <w:r w:rsidRPr="009135C3">
        <w:rPr>
          <w:rFonts w:ascii="Tahoma" w:hAnsi="Tahoma" w:cs="Tahoma"/>
        </w:rPr>
        <w:t xml:space="preserve"> </w:t>
      </w:r>
    </w:p>
    <w:p w:rsidR="00B6464B" w:rsidRPr="009135C3" w:rsidRDefault="00B6464B" w:rsidP="00A50EFE">
      <w:pPr>
        <w:widowControl w:val="0"/>
        <w:jc w:val="both"/>
        <w:rPr>
          <w:rFonts w:ascii="Tahoma" w:hAnsi="Tahoma" w:cs="Tahoma"/>
        </w:rPr>
      </w:pPr>
    </w:p>
    <w:p w:rsidR="00B6464B" w:rsidRPr="009135C3" w:rsidRDefault="00B6464B" w:rsidP="00A50EFE">
      <w:pPr>
        <w:widowControl w:val="0"/>
        <w:numPr>
          <w:ilvl w:val="1"/>
          <w:numId w:val="2"/>
        </w:numPr>
        <w:jc w:val="both"/>
        <w:rPr>
          <w:rFonts w:ascii="Tahoma" w:hAnsi="Tahoma" w:cs="Tahoma"/>
          <w:b/>
        </w:rPr>
      </w:pPr>
      <w:r w:rsidRPr="009135C3">
        <w:rPr>
          <w:rFonts w:ascii="Tahoma" w:hAnsi="Tahoma" w:cs="Tahoma"/>
          <w:b/>
        </w:rPr>
        <w:t xml:space="preserve">Zavarovanje odprave okvar in napak v času garancijske dobe </w:t>
      </w:r>
    </w:p>
    <w:p w:rsidR="00B6464B" w:rsidRPr="009135C3" w:rsidRDefault="00B6464B" w:rsidP="00A50EFE">
      <w:pPr>
        <w:widowControl w:val="0"/>
        <w:jc w:val="both"/>
        <w:rPr>
          <w:rFonts w:ascii="Tahoma" w:hAnsi="Tahoma" w:cs="Tahoma"/>
          <w:b/>
        </w:rPr>
      </w:pPr>
    </w:p>
    <w:p w:rsidR="00B6464B" w:rsidRPr="009135C3" w:rsidRDefault="00B6464B" w:rsidP="00A50EFE">
      <w:pPr>
        <w:widowControl w:val="0"/>
        <w:jc w:val="both"/>
        <w:rPr>
          <w:rFonts w:ascii="Tahoma" w:hAnsi="Tahoma" w:cs="Tahoma"/>
        </w:rPr>
      </w:pPr>
      <w:r w:rsidRPr="009135C3">
        <w:rPr>
          <w:rFonts w:ascii="Tahoma" w:hAnsi="Tahoma" w:cs="Tahoma"/>
        </w:rPr>
        <w:t xml:space="preserve">Izbrani izvajalec s katerim bo sklenjena pogodba bo moral najkasneje v desetih koledarskih (10) dneh po končni primopredaji, izročiti naročniku </w:t>
      </w:r>
      <w:r w:rsidRPr="00AB54A9">
        <w:rPr>
          <w:rFonts w:ascii="Tahoma" w:hAnsi="Tahoma" w:cs="Tahoma"/>
          <w:u w:val="single"/>
        </w:rPr>
        <w:t xml:space="preserve">podpisano in žigosano </w:t>
      </w:r>
      <w:r w:rsidRPr="00D46A2B">
        <w:rPr>
          <w:rFonts w:ascii="Tahoma" w:hAnsi="Tahoma" w:cs="Tahoma"/>
          <w:u w:val="single"/>
        </w:rPr>
        <w:t>bianko menico ter izpolnjen, podpisan in žigosan obrazec »Menična izjava za odpravo napak v garancijskem roku«</w:t>
      </w:r>
      <w:r w:rsidRPr="00D46A2B">
        <w:rPr>
          <w:rFonts w:ascii="Tahoma" w:hAnsi="Tahoma" w:cs="Tahoma"/>
        </w:rPr>
        <w:t xml:space="preserve">, </w:t>
      </w:r>
      <w:r w:rsidRPr="00D46A2B">
        <w:rPr>
          <w:rFonts w:ascii="Tahoma" w:hAnsi="Tahoma" w:cs="Tahoma"/>
          <w:b/>
          <w:u w:val="single"/>
        </w:rPr>
        <w:t>v višini 5 % skupne pogodbene vrednosti z DDV</w:t>
      </w:r>
      <w:r w:rsidRPr="009135C3">
        <w:rPr>
          <w:rFonts w:ascii="Tahoma" w:hAnsi="Tahoma" w:cs="Tahoma"/>
        </w:rPr>
        <w:t xml:space="preserve">, z rokom veljavnosti, ki je trideset (30) dni daljši kot je garancijski rok za izvedena dela. </w:t>
      </w:r>
    </w:p>
    <w:p w:rsidR="00B6464B" w:rsidRPr="009135C3" w:rsidRDefault="00B6464B" w:rsidP="00A50EFE">
      <w:pPr>
        <w:widowControl w:val="0"/>
        <w:jc w:val="both"/>
        <w:rPr>
          <w:rFonts w:ascii="Tahoma" w:hAnsi="Tahoma" w:cs="Tahoma"/>
        </w:rPr>
      </w:pPr>
    </w:p>
    <w:p w:rsidR="00B6464B" w:rsidRPr="009135C3" w:rsidRDefault="00B6464B" w:rsidP="00A50EFE">
      <w:pPr>
        <w:widowControl w:val="0"/>
        <w:jc w:val="both"/>
        <w:rPr>
          <w:rFonts w:ascii="Tahoma" w:hAnsi="Tahoma" w:cs="Tahoma"/>
        </w:rPr>
      </w:pPr>
      <w:r w:rsidRPr="009135C3">
        <w:rPr>
          <w:rFonts w:ascii="Tahoma" w:hAnsi="Tahoma" w:cs="Tahoma"/>
        </w:rPr>
        <w:t xml:space="preserve">V kolikor izvajalec ne bo predložil zavarovanj za odpravo napak v času garancijske dobe lahko naročnik unovči finančno zavarovanje za dobro izvedbe pogodbenih obveznosti, brez kakršnekoli obveznosti do ponudnika. </w:t>
      </w:r>
    </w:p>
    <w:p w:rsidR="00B6464B" w:rsidRPr="009135C3" w:rsidRDefault="00B6464B" w:rsidP="00A50EFE">
      <w:pPr>
        <w:widowControl w:val="0"/>
        <w:tabs>
          <w:tab w:val="left" w:pos="8198"/>
        </w:tabs>
        <w:jc w:val="both"/>
        <w:rPr>
          <w:rFonts w:ascii="Tahoma" w:hAnsi="Tahoma" w:cs="Tahoma"/>
        </w:rPr>
      </w:pPr>
      <w:r>
        <w:rPr>
          <w:rFonts w:ascii="Tahoma" w:hAnsi="Tahoma" w:cs="Tahoma"/>
        </w:rPr>
        <w:tab/>
      </w:r>
    </w:p>
    <w:p w:rsidR="00B6464B" w:rsidRPr="00E938DF" w:rsidRDefault="00B6464B" w:rsidP="00A50EFE">
      <w:pPr>
        <w:widowControl w:val="0"/>
        <w:jc w:val="both"/>
        <w:rPr>
          <w:rFonts w:ascii="Tahoma" w:hAnsi="Tahoma" w:cs="Tahoma"/>
        </w:rPr>
      </w:pPr>
      <w:r w:rsidRPr="006B1834">
        <w:rPr>
          <w:rFonts w:ascii="Tahoma" w:hAnsi="Tahoma" w:cs="Tahoma"/>
        </w:rPr>
        <w:t xml:space="preserve">Vzorec finančnega zavarovanja za odpravo okvar in napak v času garancijske dobe - za izvedena dela je priložen v prilogi </w:t>
      </w:r>
      <w:r w:rsidR="00AC1087">
        <w:rPr>
          <w:rFonts w:ascii="Tahoma" w:hAnsi="Tahoma" w:cs="Tahoma"/>
        </w:rPr>
        <w:t>9</w:t>
      </w:r>
      <w:r w:rsidR="00AC1087" w:rsidRPr="006B1834">
        <w:rPr>
          <w:rFonts w:ascii="Tahoma" w:hAnsi="Tahoma" w:cs="Tahoma"/>
        </w:rPr>
        <w:t xml:space="preserve"> </w:t>
      </w:r>
      <w:r w:rsidRPr="006B1834">
        <w:rPr>
          <w:rFonts w:ascii="Tahoma" w:hAnsi="Tahoma" w:cs="Tahoma"/>
        </w:rPr>
        <w:t>dokumentacije v zvezi z oddajo javnega naročila.</w:t>
      </w:r>
      <w:r w:rsidRPr="00E938DF">
        <w:rPr>
          <w:rFonts w:ascii="Tahoma" w:hAnsi="Tahoma" w:cs="Tahoma"/>
        </w:rPr>
        <w:t xml:space="preserve"> </w:t>
      </w:r>
    </w:p>
    <w:p w:rsidR="00F31C5C" w:rsidRDefault="00F31C5C" w:rsidP="00A50EFE">
      <w:pPr>
        <w:widowControl w:val="0"/>
        <w:jc w:val="both"/>
        <w:rPr>
          <w:rFonts w:ascii="Tahoma" w:hAnsi="Tahoma" w:cs="Tahoma"/>
        </w:rPr>
      </w:pPr>
    </w:p>
    <w:p w:rsidR="00A50EFE" w:rsidRDefault="00A50EFE" w:rsidP="00A50EFE">
      <w:pPr>
        <w:widowControl w:val="0"/>
        <w:jc w:val="both"/>
        <w:rPr>
          <w:rFonts w:ascii="Tahoma" w:hAnsi="Tahoma" w:cs="Tahoma"/>
        </w:rPr>
      </w:pPr>
    </w:p>
    <w:p w:rsidR="00460C04" w:rsidRDefault="00460C04" w:rsidP="00A50EFE">
      <w:pPr>
        <w:widowControl w:val="0"/>
        <w:jc w:val="both"/>
        <w:rPr>
          <w:rFonts w:ascii="Tahoma" w:hAnsi="Tahoma" w:cs="Tahoma"/>
        </w:rPr>
      </w:pPr>
    </w:p>
    <w:p w:rsidR="00864212" w:rsidRPr="00A545BB" w:rsidRDefault="00864212" w:rsidP="00A50EFE">
      <w:pPr>
        <w:widowControl w:val="0"/>
        <w:numPr>
          <w:ilvl w:val="0"/>
          <w:numId w:val="2"/>
        </w:numPr>
        <w:jc w:val="both"/>
        <w:rPr>
          <w:rFonts w:ascii="Tahoma" w:hAnsi="Tahoma" w:cs="Tahoma"/>
          <w:b/>
          <w:sz w:val="24"/>
        </w:rPr>
      </w:pPr>
      <w:r w:rsidRPr="00A545BB">
        <w:rPr>
          <w:rFonts w:ascii="Tahoma" w:hAnsi="Tahoma" w:cs="Tahoma"/>
          <w:b/>
          <w:sz w:val="24"/>
        </w:rPr>
        <w:t>MERILA ZA IZBIRO PONUDNIKOV</w:t>
      </w:r>
    </w:p>
    <w:p w:rsidR="0081255E" w:rsidRDefault="0081255E" w:rsidP="00A50EFE">
      <w:pPr>
        <w:widowControl w:val="0"/>
        <w:jc w:val="both"/>
        <w:rPr>
          <w:rFonts w:ascii="Tahoma" w:hAnsi="Tahoma"/>
        </w:rPr>
      </w:pPr>
    </w:p>
    <w:p w:rsidR="00F31C5C" w:rsidRDefault="00F31C5C" w:rsidP="00A50EFE">
      <w:pPr>
        <w:widowControl w:val="0"/>
        <w:jc w:val="both"/>
        <w:rPr>
          <w:rFonts w:ascii="Tahoma" w:hAnsi="Tahoma" w:cs="Tahoma"/>
        </w:rPr>
      </w:pPr>
      <w:r w:rsidRPr="00B2333E">
        <w:rPr>
          <w:rFonts w:ascii="Tahoma" w:hAnsi="Tahoma" w:cs="Tahoma"/>
        </w:rPr>
        <w:t xml:space="preserve">Merilo za izbiro cenovno najugodnejšega ponudnika je </w:t>
      </w:r>
      <w:r w:rsidRPr="00B2333E">
        <w:rPr>
          <w:rFonts w:ascii="Tahoma" w:hAnsi="Tahoma" w:cs="Tahoma"/>
          <w:b/>
        </w:rPr>
        <w:t xml:space="preserve">najnižja skupna ponudbena cena </w:t>
      </w:r>
      <w:r>
        <w:rPr>
          <w:rFonts w:ascii="Tahoma" w:hAnsi="Tahoma" w:cs="Tahoma"/>
          <w:b/>
        </w:rPr>
        <w:t xml:space="preserve">v EUR brez </w:t>
      </w:r>
      <w:r w:rsidRPr="00B2333E">
        <w:rPr>
          <w:rFonts w:ascii="Tahoma" w:hAnsi="Tahoma" w:cs="Tahoma"/>
          <w:b/>
        </w:rPr>
        <w:t>DDV</w:t>
      </w:r>
      <w:r>
        <w:rPr>
          <w:rFonts w:ascii="Tahoma" w:hAnsi="Tahoma" w:cs="Tahoma"/>
          <w:b/>
        </w:rPr>
        <w:t>.</w:t>
      </w:r>
      <w:r w:rsidRPr="00B2333E">
        <w:rPr>
          <w:rFonts w:ascii="Tahoma" w:hAnsi="Tahoma" w:cs="Tahoma"/>
        </w:rPr>
        <w:t xml:space="preserve"> </w:t>
      </w:r>
    </w:p>
    <w:p w:rsidR="00F31C5C" w:rsidRDefault="00F31C5C" w:rsidP="00A50EFE">
      <w:pPr>
        <w:widowControl w:val="0"/>
        <w:jc w:val="both"/>
        <w:rPr>
          <w:rFonts w:ascii="Tahoma" w:hAnsi="Tahoma" w:cs="Tahoma"/>
        </w:rPr>
      </w:pPr>
    </w:p>
    <w:p w:rsidR="00C058D9" w:rsidRDefault="00C058D9" w:rsidP="00A50EFE">
      <w:pPr>
        <w:widowControl w:val="0"/>
        <w:jc w:val="both"/>
        <w:rPr>
          <w:rFonts w:ascii="Tahoma" w:hAnsi="Tahoma"/>
        </w:rPr>
      </w:pPr>
    </w:p>
    <w:p w:rsidR="00A50EFE" w:rsidRDefault="00A50EFE" w:rsidP="00A50EFE">
      <w:pPr>
        <w:widowControl w:val="0"/>
        <w:jc w:val="both"/>
        <w:rPr>
          <w:rFonts w:ascii="Tahoma" w:hAnsi="Tahoma"/>
        </w:rPr>
      </w:pPr>
    </w:p>
    <w:p w:rsidR="007C70A1" w:rsidRPr="005D1D6C" w:rsidRDefault="00527046" w:rsidP="00A50EFE">
      <w:pPr>
        <w:widowControl w:val="0"/>
        <w:numPr>
          <w:ilvl w:val="0"/>
          <w:numId w:val="2"/>
        </w:numPr>
        <w:jc w:val="both"/>
        <w:rPr>
          <w:rFonts w:ascii="Tahoma" w:hAnsi="Tahoma" w:cs="Tahoma"/>
          <w:b/>
          <w:sz w:val="24"/>
        </w:rPr>
      </w:pPr>
      <w:r>
        <w:rPr>
          <w:rFonts w:ascii="Tahoma" w:hAnsi="Tahoma" w:cs="Tahoma"/>
          <w:b/>
          <w:sz w:val="24"/>
        </w:rPr>
        <w:t>N</w:t>
      </w:r>
      <w:r w:rsidR="00A7327B">
        <w:rPr>
          <w:rFonts w:ascii="Tahoma" w:hAnsi="Tahoma" w:cs="Tahoma"/>
          <w:b/>
          <w:sz w:val="24"/>
        </w:rPr>
        <w:t>AVODILA PONUDNIKOM ZA IZDELAVO PONUDBE</w:t>
      </w:r>
    </w:p>
    <w:p w:rsidR="007C70A1" w:rsidRDefault="007C70A1" w:rsidP="00A50EFE">
      <w:pPr>
        <w:pStyle w:val="Telobesedila3"/>
        <w:widowControl w:val="0"/>
        <w:tabs>
          <w:tab w:val="clear" w:pos="142"/>
        </w:tabs>
        <w:rPr>
          <w:rFonts w:ascii="Tahoma" w:hAnsi="Tahoma" w:cs="Tahoma"/>
        </w:rPr>
      </w:pPr>
    </w:p>
    <w:p w:rsidR="00A50EFE" w:rsidRDefault="00A50EFE" w:rsidP="00A50EFE">
      <w:pPr>
        <w:pStyle w:val="Telobesedila3"/>
        <w:widowControl w:val="0"/>
        <w:tabs>
          <w:tab w:val="clear" w:pos="142"/>
        </w:tabs>
        <w:rPr>
          <w:rFonts w:ascii="Tahoma" w:hAnsi="Tahoma" w:cs="Tahoma"/>
        </w:rPr>
      </w:pPr>
    </w:p>
    <w:p w:rsidR="00A7327B" w:rsidRPr="005649BD" w:rsidRDefault="00A7327B" w:rsidP="00A50EFE">
      <w:pPr>
        <w:widowControl w:val="0"/>
        <w:numPr>
          <w:ilvl w:val="1"/>
          <w:numId w:val="2"/>
        </w:numPr>
        <w:jc w:val="both"/>
        <w:rPr>
          <w:rFonts w:ascii="Tahoma" w:hAnsi="Tahoma" w:cs="Tahoma"/>
          <w:b/>
        </w:rPr>
      </w:pPr>
      <w:r w:rsidRPr="005649BD">
        <w:rPr>
          <w:rFonts w:ascii="Tahoma" w:hAnsi="Tahoma" w:cs="Tahoma"/>
          <w:b/>
        </w:rPr>
        <w:t>Izdelava ponudbe</w:t>
      </w:r>
    </w:p>
    <w:p w:rsidR="00A7327B" w:rsidRDefault="00A7327B" w:rsidP="00A50EFE">
      <w:pPr>
        <w:widowControl w:val="0"/>
        <w:jc w:val="both"/>
        <w:rPr>
          <w:rFonts w:ascii="Tahoma" w:hAnsi="Tahoma" w:cs="Tahoma"/>
        </w:rPr>
      </w:pPr>
    </w:p>
    <w:p w:rsidR="0056453C" w:rsidRDefault="007F63F7" w:rsidP="00A50EFE">
      <w:pPr>
        <w:widowControl w:val="0"/>
        <w:jc w:val="both"/>
        <w:rPr>
          <w:rFonts w:ascii="Tahoma" w:hAnsi="Tahoma" w:cs="Tahoma"/>
        </w:rPr>
      </w:pPr>
      <w:r>
        <w:rPr>
          <w:rFonts w:ascii="Tahoma" w:hAnsi="Tahoma" w:cs="Tahoma"/>
        </w:rPr>
        <w:t xml:space="preserve">Ponudba naj bo izdelana tako, </w:t>
      </w:r>
      <w:r w:rsidR="0056453C" w:rsidRPr="00CE1BAD">
        <w:rPr>
          <w:rFonts w:ascii="Tahoma" w:hAnsi="Tahoma" w:cs="Tahoma"/>
        </w:rPr>
        <w:t>da:</w:t>
      </w:r>
    </w:p>
    <w:p w:rsidR="0056453C" w:rsidRPr="00CE1BAD" w:rsidRDefault="00864212" w:rsidP="00A50EFE">
      <w:pPr>
        <w:widowControl w:val="0"/>
        <w:numPr>
          <w:ilvl w:val="0"/>
          <w:numId w:val="4"/>
        </w:numPr>
        <w:jc w:val="both"/>
        <w:rPr>
          <w:rFonts w:ascii="Tahoma" w:hAnsi="Tahoma" w:cs="Tahoma"/>
        </w:rPr>
      </w:pPr>
      <w:r>
        <w:rPr>
          <w:rFonts w:ascii="Tahoma" w:hAnsi="Tahoma" w:cs="Tahoma"/>
        </w:rPr>
        <w:t xml:space="preserve">ponudba </w:t>
      </w:r>
      <w:r w:rsidR="0056453C">
        <w:rPr>
          <w:rFonts w:ascii="Tahoma" w:hAnsi="Tahoma" w:cs="Tahoma"/>
        </w:rPr>
        <w:t xml:space="preserve">vsebuje vse zahtevane dokumente in obrazce, navedene v </w:t>
      </w:r>
      <w:r w:rsidR="000128D6">
        <w:rPr>
          <w:rFonts w:ascii="Tahoma" w:hAnsi="Tahoma" w:cs="Tahoma"/>
        </w:rPr>
        <w:t>6</w:t>
      </w:r>
      <w:r w:rsidR="007F63F7">
        <w:rPr>
          <w:rFonts w:ascii="Tahoma" w:hAnsi="Tahoma" w:cs="Tahoma"/>
        </w:rPr>
        <w:t>.3.</w:t>
      </w:r>
      <w:r w:rsidR="0056453C">
        <w:rPr>
          <w:rFonts w:ascii="Tahoma" w:hAnsi="Tahoma" w:cs="Tahoma"/>
        </w:rPr>
        <w:t xml:space="preserve"> poglavju razpisne dokumentacije,</w:t>
      </w:r>
    </w:p>
    <w:p w:rsidR="0056453C" w:rsidRPr="00AD2AB2" w:rsidRDefault="0056453C" w:rsidP="00A50EFE">
      <w:pPr>
        <w:widowControl w:val="0"/>
        <w:numPr>
          <w:ilvl w:val="0"/>
          <w:numId w:val="4"/>
        </w:numPr>
        <w:jc w:val="both"/>
        <w:rPr>
          <w:rFonts w:ascii="Tahoma" w:hAnsi="Tahoma" w:cs="Tahoma"/>
        </w:rPr>
      </w:pPr>
      <w:r w:rsidRPr="00CE1BAD">
        <w:rPr>
          <w:rFonts w:ascii="Tahoma" w:hAnsi="Tahoma" w:cs="Tahoma"/>
        </w:rPr>
        <w:t>je</w:t>
      </w:r>
      <w:r>
        <w:rPr>
          <w:rFonts w:ascii="Tahoma" w:hAnsi="Tahoma" w:cs="Tahoma"/>
        </w:rPr>
        <w:t xml:space="preserve"> ponudba</w:t>
      </w:r>
      <w:r w:rsidRPr="00CE1BAD">
        <w:rPr>
          <w:rFonts w:ascii="Tahoma" w:hAnsi="Tahoma" w:cs="Tahoma"/>
        </w:rPr>
        <w:t xml:space="preserve"> podpisana in žigosana na mestih</w:t>
      </w:r>
      <w:r>
        <w:rPr>
          <w:rFonts w:ascii="Tahoma" w:hAnsi="Tahoma" w:cs="Tahoma"/>
        </w:rPr>
        <w:t>,</w:t>
      </w:r>
      <w:r w:rsidRPr="00CE1BAD">
        <w:rPr>
          <w:rFonts w:ascii="Tahoma" w:hAnsi="Tahoma" w:cs="Tahoma"/>
        </w:rPr>
        <w:t xml:space="preserve"> kjer je to zahtevano</w:t>
      </w:r>
      <w:r>
        <w:rPr>
          <w:rFonts w:ascii="Tahoma" w:hAnsi="Tahoma" w:cs="Tahoma"/>
        </w:rPr>
        <w:t>.</w:t>
      </w:r>
    </w:p>
    <w:p w:rsidR="002D4200" w:rsidRDefault="002D4200" w:rsidP="00A50EFE">
      <w:pPr>
        <w:widowControl w:val="0"/>
        <w:jc w:val="both"/>
        <w:rPr>
          <w:rFonts w:ascii="Tahoma" w:hAnsi="Tahoma" w:cs="Tahoma"/>
          <w:b/>
        </w:rPr>
      </w:pPr>
    </w:p>
    <w:p w:rsidR="007F63F7" w:rsidRDefault="007F63F7" w:rsidP="00A50EFE">
      <w:pPr>
        <w:widowControl w:val="0"/>
        <w:jc w:val="both"/>
        <w:rPr>
          <w:rFonts w:ascii="Tahoma" w:hAnsi="Tahoma" w:cs="Tahoma"/>
          <w:u w:val="single"/>
        </w:rPr>
      </w:pPr>
      <w:r w:rsidRPr="00A3453C">
        <w:rPr>
          <w:rFonts w:ascii="Tahoma" w:hAnsi="Tahoma" w:cs="Tahoma"/>
        </w:rPr>
        <w:t xml:space="preserve">Odgovori na zahtevana vprašanja oziroma priloge razpisne dokumentacije, ki jih morajo izpolniti ponudniki, so osnova za ugotavljanje popolnosti ponudbe in osnova za ugotavljanje sposobnosti ponudnikov, glede na zahteve in pogoje iz te razpisne dokumentacije. </w:t>
      </w:r>
      <w:r w:rsidRPr="00A3453C">
        <w:rPr>
          <w:rFonts w:ascii="Tahoma" w:hAnsi="Tahoma" w:cs="Tahoma"/>
          <w:u w:val="single"/>
        </w:rPr>
        <w:t xml:space="preserve">Ponudniki so obvezani priložiti vse priloge, razen če v posamezni prilogi ni drugače navedeno. </w:t>
      </w:r>
    </w:p>
    <w:p w:rsidR="007F63F7" w:rsidRPr="00954E60" w:rsidRDefault="007F63F7" w:rsidP="00A50EFE">
      <w:pPr>
        <w:widowControl w:val="0"/>
        <w:jc w:val="both"/>
        <w:rPr>
          <w:rFonts w:ascii="Tahoma" w:hAnsi="Tahoma" w:cs="Tahoma"/>
          <w:u w:val="single"/>
        </w:rPr>
      </w:pPr>
    </w:p>
    <w:p w:rsidR="007F63F7" w:rsidRPr="007C24E8" w:rsidRDefault="007F63F7" w:rsidP="00A50EFE">
      <w:pPr>
        <w:widowControl w:val="0"/>
        <w:jc w:val="both"/>
        <w:rPr>
          <w:rFonts w:ascii="Tahoma" w:hAnsi="Tahoma" w:cs="Tahoma"/>
        </w:rPr>
      </w:pPr>
      <w:r w:rsidRPr="00A3453C">
        <w:rPr>
          <w:rFonts w:ascii="Tahoma" w:hAnsi="Tahoma" w:cs="Tahoma"/>
        </w:rPr>
        <w:t xml:space="preserve">Sestavni del razpisne dokumentacije so tudi vse morebitne spremembe, dopolnitve in popravki razpisne dokumentacije ter dodatna pojasnila in odgovori na vprašanja ponudnikov, objavljena na portalu za javna naročila in na </w:t>
      </w:r>
      <w:r w:rsidRPr="007C24E8">
        <w:rPr>
          <w:rFonts w:ascii="Tahoma" w:hAnsi="Tahoma" w:cs="Tahoma"/>
        </w:rPr>
        <w:t xml:space="preserve">spletni strani </w:t>
      </w:r>
      <w:hyperlink r:id="rId17" w:history="1">
        <w:r w:rsidR="004D0F91" w:rsidRPr="007C24E8">
          <w:rPr>
            <w:rStyle w:val="Hiperpovezava"/>
            <w:rFonts w:ascii="Tahoma" w:hAnsi="Tahoma" w:cs="Tahoma"/>
          </w:rPr>
          <w:t>https://www.vokasnaga.si/javna-narocila</w:t>
        </w:r>
      </w:hyperlink>
      <w:r w:rsidRPr="007C24E8">
        <w:rPr>
          <w:rFonts w:ascii="Tahoma" w:hAnsi="Tahoma" w:cs="Tahoma"/>
        </w:rPr>
        <w:t xml:space="preserve">, ki jih morajo ponudniki upoštevati pri pripravi ponudbene dokumentacije. </w:t>
      </w:r>
    </w:p>
    <w:p w:rsidR="008E187B" w:rsidRDefault="008E187B" w:rsidP="00A50EFE">
      <w:pPr>
        <w:widowControl w:val="0"/>
        <w:jc w:val="both"/>
        <w:rPr>
          <w:rFonts w:ascii="Tahoma" w:hAnsi="Tahoma" w:cs="Tahoma"/>
        </w:rPr>
      </w:pPr>
    </w:p>
    <w:p w:rsidR="007F63F7" w:rsidRPr="00711F89" w:rsidRDefault="007F63F7" w:rsidP="00A50EFE">
      <w:pPr>
        <w:widowControl w:val="0"/>
        <w:numPr>
          <w:ilvl w:val="1"/>
          <w:numId w:val="2"/>
        </w:numPr>
        <w:jc w:val="both"/>
        <w:rPr>
          <w:rFonts w:ascii="Tahoma" w:hAnsi="Tahoma" w:cs="Tahoma"/>
          <w:b/>
        </w:rPr>
      </w:pPr>
      <w:r w:rsidRPr="00711F89">
        <w:rPr>
          <w:rFonts w:ascii="Tahoma" w:hAnsi="Tahoma" w:cs="Tahoma"/>
          <w:b/>
        </w:rPr>
        <w:t>Način in navodila za predložitev ponudb</w:t>
      </w:r>
    </w:p>
    <w:p w:rsidR="007F63F7" w:rsidRPr="00711F89" w:rsidRDefault="007F63F7" w:rsidP="00A50EFE">
      <w:pPr>
        <w:widowControl w:val="0"/>
        <w:jc w:val="both"/>
        <w:rPr>
          <w:rFonts w:ascii="Tahoma" w:hAnsi="Tahoma" w:cs="Tahoma"/>
          <w:b/>
        </w:rPr>
      </w:pPr>
    </w:p>
    <w:p w:rsidR="007F63F7" w:rsidRPr="00711F89" w:rsidRDefault="007F63F7" w:rsidP="00A50EFE">
      <w:pPr>
        <w:widowControl w:val="0"/>
        <w:jc w:val="both"/>
        <w:rPr>
          <w:rFonts w:ascii="Tahoma" w:hAnsi="Tahoma" w:cs="Tahoma"/>
        </w:rPr>
      </w:pPr>
      <w:r w:rsidRPr="00711F89">
        <w:rPr>
          <w:rFonts w:ascii="Tahoma" w:hAnsi="Tahoma" w:cs="Tahoma"/>
          <w:lang w:val="x-none"/>
        </w:rPr>
        <w:t xml:space="preserve">Ponudniki morajo ponudbe predložiti v informacijski sistem e-JN na spletnem naslovu </w:t>
      </w:r>
      <w:hyperlink r:id="rId18" w:history="1">
        <w:r w:rsidRPr="00711F89">
          <w:rPr>
            <w:rStyle w:val="Hiperpovezava"/>
            <w:rFonts w:ascii="Tahoma" w:hAnsi="Tahoma" w:cs="Tahoma"/>
            <w:lang w:val="x-none"/>
          </w:rPr>
          <w:t>https://ejn.gov.si/eJN2</w:t>
        </w:r>
      </w:hyperlink>
      <w:r w:rsidRPr="00711F89">
        <w:rPr>
          <w:rFonts w:ascii="Tahoma" w:hAnsi="Tahoma" w:cs="Tahoma"/>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9" w:history="1">
        <w:r w:rsidRPr="00711F89">
          <w:rPr>
            <w:rStyle w:val="Hiperpovezava"/>
            <w:rFonts w:ascii="Tahoma" w:hAnsi="Tahoma" w:cs="Tahoma"/>
            <w:lang w:val="x-none"/>
          </w:rPr>
          <w:t>https://ejn.gov.si/eJN2</w:t>
        </w:r>
      </w:hyperlink>
      <w:r w:rsidRPr="00711F89">
        <w:rPr>
          <w:rFonts w:ascii="Tahoma" w:hAnsi="Tahoma" w:cs="Tahoma"/>
          <w:lang w:val="x-none"/>
        </w:rPr>
        <w:t>.</w:t>
      </w:r>
    </w:p>
    <w:p w:rsidR="007F63F7" w:rsidRPr="00711F89" w:rsidRDefault="007F63F7" w:rsidP="00A50EFE">
      <w:pPr>
        <w:widowControl w:val="0"/>
        <w:jc w:val="both"/>
        <w:rPr>
          <w:rFonts w:ascii="Tahoma" w:hAnsi="Tahoma" w:cs="Tahoma"/>
        </w:rPr>
      </w:pPr>
    </w:p>
    <w:p w:rsidR="007F63F7" w:rsidRPr="00711F89" w:rsidRDefault="007F63F7" w:rsidP="00A50EFE">
      <w:pPr>
        <w:widowControl w:val="0"/>
        <w:jc w:val="both"/>
        <w:rPr>
          <w:rFonts w:ascii="Tahoma" w:hAnsi="Tahoma" w:cs="Tahoma"/>
        </w:rPr>
      </w:pPr>
      <w:r w:rsidRPr="00711F89">
        <w:rPr>
          <w:rFonts w:ascii="Tahoma" w:hAnsi="Tahoma" w:cs="Tahoma"/>
        </w:rPr>
        <w:t xml:space="preserve">Ponudnik se mora pred oddajo ponudbe registrirati na spletnem naslovu </w:t>
      </w:r>
      <w:hyperlink r:id="rId20" w:history="1">
        <w:r w:rsidRPr="00711F89">
          <w:rPr>
            <w:rStyle w:val="Hiperpovezava"/>
            <w:rFonts w:ascii="Tahoma" w:hAnsi="Tahoma" w:cs="Tahoma"/>
          </w:rPr>
          <w:t>https://ejn.gov.si/eJN2</w:t>
        </w:r>
      </w:hyperlink>
      <w:r w:rsidRPr="00711F89">
        <w:rPr>
          <w:rFonts w:ascii="Tahoma" w:hAnsi="Tahoma" w:cs="Tahoma"/>
        </w:rPr>
        <w:t>, v skladu z Navodili za uporabo e-JN. Če je ponudnik že registriran v informacijski sistem e-JN, se v aplikacijo prijavi na istem naslovu.</w:t>
      </w:r>
    </w:p>
    <w:p w:rsidR="007F63F7" w:rsidRPr="00711F89" w:rsidRDefault="007F63F7" w:rsidP="00A50EFE">
      <w:pPr>
        <w:widowControl w:val="0"/>
        <w:jc w:val="both"/>
        <w:rPr>
          <w:rFonts w:ascii="Tahoma" w:hAnsi="Tahoma" w:cs="Tahoma"/>
        </w:rPr>
      </w:pPr>
    </w:p>
    <w:p w:rsidR="007F63F7" w:rsidRPr="00711F89" w:rsidRDefault="007F63F7" w:rsidP="00A50EFE">
      <w:pPr>
        <w:widowControl w:val="0"/>
        <w:jc w:val="both"/>
        <w:rPr>
          <w:rFonts w:ascii="Tahoma" w:hAnsi="Tahoma" w:cs="Tahoma"/>
        </w:rPr>
      </w:pPr>
      <w:r w:rsidRPr="00711F89">
        <w:rPr>
          <w:rFonts w:ascii="Tahoma" w:hAnsi="Tahoma" w:cs="Tahoma"/>
        </w:rPr>
        <w:t>Za oddajo ponudb je zahtevano eno od s strani kvalificiranega overitelja izdano digitalno potrdilo: SIGEN-CA (</w:t>
      </w:r>
      <w:hyperlink r:id="rId21" w:history="1">
        <w:r w:rsidRPr="00711F89">
          <w:rPr>
            <w:rStyle w:val="Hiperpovezava"/>
            <w:rFonts w:ascii="Tahoma" w:hAnsi="Tahoma" w:cs="Tahoma"/>
          </w:rPr>
          <w:t>www.sigen-ca.si</w:t>
        </w:r>
      </w:hyperlink>
      <w:r w:rsidRPr="00711F89">
        <w:rPr>
          <w:rFonts w:ascii="Tahoma" w:hAnsi="Tahoma" w:cs="Tahoma"/>
        </w:rPr>
        <w:t>), POŠTA®CA (postarca.posta.si), HALCOM-CA (</w:t>
      </w:r>
      <w:hyperlink r:id="rId22" w:history="1">
        <w:r w:rsidRPr="00711F89">
          <w:rPr>
            <w:rStyle w:val="Hiperpovezava"/>
            <w:rFonts w:ascii="Tahoma" w:hAnsi="Tahoma" w:cs="Tahoma"/>
          </w:rPr>
          <w:t>www.halcom.si</w:t>
        </w:r>
      </w:hyperlink>
      <w:r w:rsidRPr="00711F89">
        <w:rPr>
          <w:rFonts w:ascii="Tahoma" w:hAnsi="Tahoma" w:cs="Tahoma"/>
        </w:rPr>
        <w:t>), AC NLB (</w:t>
      </w:r>
      <w:hyperlink r:id="rId23" w:history="1">
        <w:r w:rsidRPr="00711F89">
          <w:rPr>
            <w:rStyle w:val="Hiperpovezava"/>
            <w:rFonts w:ascii="Tahoma" w:hAnsi="Tahoma" w:cs="Tahoma"/>
          </w:rPr>
          <w:t>www.nlb.si</w:t>
        </w:r>
      </w:hyperlink>
      <w:r w:rsidRPr="00711F89">
        <w:rPr>
          <w:rFonts w:ascii="Tahoma" w:hAnsi="Tahoma" w:cs="Tahoma"/>
        </w:rPr>
        <w:t>).</w:t>
      </w:r>
    </w:p>
    <w:p w:rsidR="007F63F7" w:rsidRPr="00711F89" w:rsidRDefault="007F63F7" w:rsidP="00A50EFE">
      <w:pPr>
        <w:widowControl w:val="0"/>
        <w:jc w:val="both"/>
        <w:rPr>
          <w:rFonts w:ascii="Tahoma" w:hAnsi="Tahoma" w:cs="Tahoma"/>
        </w:rPr>
      </w:pPr>
    </w:p>
    <w:p w:rsidR="007F63F7" w:rsidRPr="00711F89" w:rsidRDefault="007F63F7" w:rsidP="00A50EFE">
      <w:pPr>
        <w:widowControl w:val="0"/>
        <w:jc w:val="both"/>
        <w:rPr>
          <w:rFonts w:ascii="Tahoma" w:hAnsi="Tahoma" w:cs="Tahoma"/>
        </w:rPr>
      </w:pPr>
      <w:r w:rsidRPr="00711F89">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7F63F7" w:rsidRPr="00711F89" w:rsidRDefault="007F63F7" w:rsidP="00A50EFE">
      <w:pPr>
        <w:widowControl w:val="0"/>
        <w:jc w:val="both"/>
        <w:rPr>
          <w:rFonts w:ascii="Tahoma" w:hAnsi="Tahoma" w:cs="Tahoma"/>
        </w:rPr>
      </w:pPr>
    </w:p>
    <w:p w:rsidR="007F63F7" w:rsidRPr="00711F89" w:rsidRDefault="007F63F7" w:rsidP="00A50EFE">
      <w:pPr>
        <w:widowControl w:val="0"/>
        <w:jc w:val="both"/>
        <w:rPr>
          <w:rFonts w:ascii="Tahoma" w:hAnsi="Tahoma" w:cs="Tahoma"/>
        </w:rPr>
      </w:pPr>
      <w:r w:rsidRPr="00711F89">
        <w:rPr>
          <w:rFonts w:ascii="Tahoma" w:hAnsi="Tahoma" w:cs="Tahoma"/>
        </w:rPr>
        <w:t>Po preteku roka za predložitev ponudb ponudbe ne bo več mogoče oddati.</w:t>
      </w:r>
    </w:p>
    <w:p w:rsidR="006B1834" w:rsidRDefault="006B1834" w:rsidP="00A50EFE">
      <w:pPr>
        <w:widowControl w:val="0"/>
        <w:jc w:val="both"/>
        <w:rPr>
          <w:rFonts w:ascii="Tahoma" w:hAnsi="Tahoma" w:cs="Tahoma"/>
          <w:b/>
        </w:rPr>
      </w:pPr>
    </w:p>
    <w:p w:rsidR="00A7327B" w:rsidRPr="005649BD" w:rsidRDefault="00A7327B" w:rsidP="00A50EFE">
      <w:pPr>
        <w:widowControl w:val="0"/>
        <w:numPr>
          <w:ilvl w:val="1"/>
          <w:numId w:val="2"/>
        </w:numPr>
        <w:jc w:val="both"/>
        <w:rPr>
          <w:rFonts w:ascii="Tahoma" w:hAnsi="Tahoma" w:cs="Tahoma"/>
          <w:b/>
        </w:rPr>
      </w:pPr>
      <w:r w:rsidRPr="005649BD">
        <w:rPr>
          <w:rFonts w:ascii="Tahoma" w:hAnsi="Tahoma" w:cs="Tahoma"/>
          <w:b/>
        </w:rPr>
        <w:t>Vsebina ponudbene dokumentacije</w:t>
      </w:r>
    </w:p>
    <w:p w:rsidR="00A7327B" w:rsidRDefault="00A7327B" w:rsidP="00A50EFE">
      <w:pPr>
        <w:pStyle w:val="Telobesedila3"/>
        <w:widowControl w:val="0"/>
        <w:tabs>
          <w:tab w:val="clear" w:pos="142"/>
        </w:tabs>
        <w:rPr>
          <w:rFonts w:ascii="Tahoma" w:hAnsi="Tahoma" w:cs="Tahoma"/>
        </w:rPr>
      </w:pPr>
    </w:p>
    <w:p w:rsidR="007F63F7" w:rsidRPr="00B52987" w:rsidRDefault="007F63F7" w:rsidP="00A50EFE">
      <w:pPr>
        <w:widowControl w:val="0"/>
        <w:jc w:val="both"/>
        <w:rPr>
          <w:rFonts w:ascii="Tahoma" w:hAnsi="Tahoma" w:cs="Tahoma"/>
          <w:b/>
        </w:rPr>
      </w:pPr>
      <w:r w:rsidRPr="00B52987">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7F63F7" w:rsidRPr="00B52987" w:rsidRDefault="007F63F7" w:rsidP="00A50EFE">
      <w:pPr>
        <w:widowControl w:val="0"/>
        <w:jc w:val="both"/>
        <w:rPr>
          <w:rFonts w:ascii="Tahoma" w:hAnsi="Tahoma" w:cs="Tahoma"/>
          <w:b/>
        </w:rPr>
      </w:pPr>
    </w:p>
    <w:p w:rsidR="007F63F7" w:rsidRDefault="007F63F7" w:rsidP="00A50EFE">
      <w:pPr>
        <w:widowControl w:val="0"/>
        <w:jc w:val="both"/>
        <w:rPr>
          <w:rFonts w:ascii="Tahoma" w:hAnsi="Tahoma" w:cs="Tahoma"/>
          <w:b/>
        </w:rPr>
      </w:pPr>
      <w:r w:rsidRPr="00B52987">
        <w:rPr>
          <w:rFonts w:ascii="Tahoma" w:hAnsi="Tahoma" w:cs="Tahoma"/>
          <w:b/>
        </w:rPr>
        <w:t>Ponudbena dokumentacija, ki jo naročnik zahteva z javnim razpisom in jih mora ponudnik naložiti v informacijski sistem e-JN je navedena v nadaljevanju:</w:t>
      </w:r>
      <w:r>
        <w:rPr>
          <w:rFonts w:ascii="Tahoma" w:hAnsi="Tahoma" w:cs="Tahoma"/>
          <w:b/>
        </w:rPr>
        <w:t xml:space="preserve"> </w:t>
      </w:r>
    </w:p>
    <w:p w:rsidR="007F63F7" w:rsidRDefault="007F63F7" w:rsidP="00A50EFE">
      <w:pPr>
        <w:widowControl w:val="0"/>
        <w:jc w:val="both"/>
        <w:rPr>
          <w:rFonts w:ascii="Tahoma" w:hAnsi="Tahoma" w:cs="Tahoma"/>
          <w:b/>
        </w:rPr>
      </w:pPr>
    </w:p>
    <w:p w:rsidR="007F63F7" w:rsidRPr="003346EC" w:rsidRDefault="007F63F7" w:rsidP="00A50EFE">
      <w:pPr>
        <w:widowControl w:val="0"/>
        <w:numPr>
          <w:ilvl w:val="0"/>
          <w:numId w:val="17"/>
        </w:numPr>
        <w:jc w:val="both"/>
        <w:rPr>
          <w:rFonts w:ascii="Tahoma" w:hAnsi="Tahoma" w:cs="Tahoma"/>
          <w:b/>
          <w:color w:val="FF0000"/>
        </w:rPr>
      </w:pPr>
      <w:r w:rsidRPr="003346EC">
        <w:rPr>
          <w:rFonts w:ascii="Tahoma" w:hAnsi="Tahoma" w:cs="Tahoma"/>
          <w:b/>
          <w:color w:val="FF0000"/>
        </w:rPr>
        <w:t>Predračun</w:t>
      </w:r>
    </w:p>
    <w:p w:rsidR="007F63F7" w:rsidRDefault="007F63F7" w:rsidP="00A50EFE">
      <w:pPr>
        <w:widowControl w:val="0"/>
        <w:jc w:val="both"/>
        <w:rPr>
          <w:rFonts w:ascii="Tahoma" w:hAnsi="Tahoma" w:cs="Tahoma"/>
        </w:rPr>
      </w:pPr>
    </w:p>
    <w:p w:rsidR="007F63F7" w:rsidRPr="007D1C8B" w:rsidRDefault="007F63F7" w:rsidP="00A50EFE">
      <w:pPr>
        <w:widowControl w:val="0"/>
        <w:jc w:val="both"/>
        <w:rPr>
          <w:rFonts w:ascii="Tahoma" w:hAnsi="Tahoma" w:cs="Tahoma"/>
        </w:rPr>
      </w:pPr>
      <w:r w:rsidRPr="007D1C8B">
        <w:rPr>
          <w:rFonts w:ascii="Tahoma" w:hAnsi="Tahoma" w:cs="Tahoma"/>
        </w:rPr>
        <w:t>Ponudnik mora obrazec »Ponudba« izpolniti, podpisati in žigosati ter ga v .pdf formatu naložiti na informacijski sistem e-JN</w:t>
      </w:r>
      <w:r w:rsidRPr="007D1C8B">
        <w:rPr>
          <w:rFonts w:ascii="Tahoma" w:hAnsi="Tahoma" w:cs="Tahoma"/>
          <w:b/>
        </w:rPr>
        <w:t xml:space="preserve"> v razdelek »Predračun« </w:t>
      </w:r>
      <w:r w:rsidRPr="007D1C8B">
        <w:rPr>
          <w:rFonts w:ascii="Tahoma" w:hAnsi="Tahoma" w:cs="Tahoma"/>
        </w:rPr>
        <w:t xml:space="preserve">Povzetek predračuna bo dostopen na javnem odpiranju ponudb. </w:t>
      </w:r>
    </w:p>
    <w:p w:rsidR="006B1834" w:rsidRDefault="006B1834" w:rsidP="00A50EFE">
      <w:pPr>
        <w:widowControl w:val="0"/>
        <w:jc w:val="both"/>
        <w:rPr>
          <w:rFonts w:ascii="Tahoma" w:hAnsi="Tahoma" w:cs="Tahoma"/>
        </w:rPr>
      </w:pPr>
      <w:r w:rsidRPr="00B23BFD">
        <w:rPr>
          <w:rFonts w:ascii="Tahoma" w:hAnsi="Tahoma" w:cs="Tahoma"/>
        </w:rPr>
        <w:t xml:space="preserve">Obrazec predračuna (popisa del) </w:t>
      </w:r>
      <w:r w:rsidRPr="007D1C8B">
        <w:rPr>
          <w:rFonts w:ascii="Tahoma" w:hAnsi="Tahoma" w:cs="Tahoma"/>
        </w:rPr>
        <w:t xml:space="preserve">je k razpisni dokumentaciji priložena v excel formatu. Ponudnik ga izpolni, natisne in v pisni obliki podpiše in žigosa na strani rekapitulacije za celotno javno </w:t>
      </w:r>
      <w:r>
        <w:rPr>
          <w:rFonts w:ascii="Tahoma" w:hAnsi="Tahoma" w:cs="Tahoma"/>
        </w:rPr>
        <w:t>naročilo in ter ga kot prilogo 1</w:t>
      </w:r>
      <w:r w:rsidRPr="007D1C8B">
        <w:rPr>
          <w:rFonts w:ascii="Tahoma" w:hAnsi="Tahoma" w:cs="Tahoma"/>
        </w:rPr>
        <w:t xml:space="preserve">1 </w:t>
      </w:r>
      <w:r>
        <w:rPr>
          <w:rFonts w:ascii="Tahoma" w:hAnsi="Tahoma" w:cs="Tahoma"/>
        </w:rPr>
        <w:t xml:space="preserve">naloži v </w:t>
      </w:r>
      <w:r w:rsidRPr="007D1C8B">
        <w:rPr>
          <w:rFonts w:ascii="Tahoma" w:hAnsi="Tahoma" w:cs="Tahoma"/>
        </w:rPr>
        <w:t>informacijski sistem e-JN</w:t>
      </w:r>
      <w:r w:rsidRPr="007D1C8B">
        <w:rPr>
          <w:rFonts w:ascii="Tahoma" w:hAnsi="Tahoma" w:cs="Tahoma"/>
          <w:b/>
        </w:rPr>
        <w:t xml:space="preserve"> v razdelek »Drugi dokumenti«. </w:t>
      </w:r>
      <w:r w:rsidRPr="007D1C8B">
        <w:rPr>
          <w:rFonts w:ascii="Tahoma" w:hAnsi="Tahoma" w:cs="Tahoma"/>
        </w:rPr>
        <w:t xml:space="preserve">Celoten </w:t>
      </w:r>
      <w:r>
        <w:rPr>
          <w:rFonts w:ascii="Tahoma" w:hAnsi="Tahoma" w:cs="Tahoma"/>
        </w:rPr>
        <w:t>o</w:t>
      </w:r>
      <w:r w:rsidRPr="00B23BFD">
        <w:rPr>
          <w:rFonts w:ascii="Tahoma" w:hAnsi="Tahoma" w:cs="Tahoma"/>
        </w:rPr>
        <w:t xml:space="preserve">brazec predračuna (popisa del) </w:t>
      </w:r>
      <w:r w:rsidRPr="007D1C8B">
        <w:rPr>
          <w:rFonts w:ascii="Tahoma" w:hAnsi="Tahoma" w:cs="Tahoma"/>
        </w:rPr>
        <w:t xml:space="preserve"> mora biti priložen tudi v excel formatu.</w:t>
      </w:r>
    </w:p>
    <w:p w:rsidR="007F63F7" w:rsidRDefault="007F63F7" w:rsidP="00A50EFE">
      <w:pPr>
        <w:widowControl w:val="0"/>
        <w:jc w:val="both"/>
        <w:rPr>
          <w:rFonts w:ascii="Tahoma" w:hAnsi="Tahoma" w:cs="Tahoma"/>
          <w:highlight w:val="yellow"/>
        </w:rPr>
      </w:pPr>
    </w:p>
    <w:p w:rsidR="007F63F7" w:rsidRPr="003346EC" w:rsidRDefault="007F63F7" w:rsidP="00A50EFE">
      <w:pPr>
        <w:widowControl w:val="0"/>
        <w:numPr>
          <w:ilvl w:val="0"/>
          <w:numId w:val="17"/>
        </w:numPr>
        <w:jc w:val="both"/>
        <w:rPr>
          <w:rFonts w:ascii="Tahoma" w:hAnsi="Tahoma" w:cs="Tahoma"/>
          <w:b/>
          <w:color w:val="FF0000"/>
        </w:rPr>
      </w:pPr>
      <w:r w:rsidRPr="003346EC">
        <w:rPr>
          <w:rFonts w:ascii="Tahoma" w:hAnsi="Tahoma" w:cs="Tahoma"/>
          <w:b/>
          <w:color w:val="FF0000"/>
        </w:rPr>
        <w:t>Ostala ponudbena dokumentacija</w:t>
      </w:r>
    </w:p>
    <w:p w:rsidR="007F63F7" w:rsidRPr="00B52987" w:rsidRDefault="007F63F7" w:rsidP="00A50EFE">
      <w:pPr>
        <w:widowControl w:val="0"/>
        <w:jc w:val="both"/>
        <w:rPr>
          <w:rFonts w:ascii="Tahoma" w:hAnsi="Tahoma" w:cs="Tahoma"/>
        </w:rPr>
      </w:pPr>
      <w:r w:rsidRPr="00B52987">
        <w:rPr>
          <w:rFonts w:ascii="Tahoma" w:hAnsi="Tahoma" w:cs="Tahoma"/>
        </w:rPr>
        <w:t>Ponudnik v informacijskem sistemu e-JN v razdelek »Drugi dokumenti« naloži ostalo ponudbeno dokumentacijo, ki je zahtevana s to razpisno dokumentacijo, vključno s celotnim predračunom</w:t>
      </w:r>
      <w:r>
        <w:rPr>
          <w:rFonts w:ascii="Tahoma" w:hAnsi="Tahoma" w:cs="Tahoma"/>
        </w:rPr>
        <w:t xml:space="preserve"> specifikacije opreme.</w:t>
      </w:r>
    </w:p>
    <w:p w:rsidR="007F63F7" w:rsidRDefault="007F63F7" w:rsidP="00A50EFE">
      <w:pPr>
        <w:widowControl w:val="0"/>
        <w:jc w:val="both"/>
        <w:rPr>
          <w:rFonts w:ascii="Tahoma" w:hAnsi="Tahoma" w:cs="Tahoma"/>
        </w:rPr>
      </w:pPr>
      <w:r w:rsidRPr="00B52987">
        <w:rPr>
          <w:rFonts w:ascii="Tahoma" w:hAnsi="Tahoma" w:cs="Tahoma"/>
        </w:rPr>
        <w:t xml:space="preserve">Spodaj zahtevana ponudbena dokumentacija mora biti priložena v .pdf formatu (sken celotne ponudbe z izpolnjenimi, podpisanimi in žigosanimi ponudbenimi listinami). Ponudnik lahko fizični podpis nadomesti z </w:t>
      </w:r>
      <w:r w:rsidRPr="00B52987">
        <w:rPr>
          <w:rFonts w:ascii="Tahoma" w:hAnsi="Tahoma" w:cs="Tahoma"/>
        </w:rPr>
        <w:lastRenderedPageBreak/>
        <w:t xml:space="preserve">elektronskim podpisom, v kolikor e-JN to dopušča in ni drugače določeno z razpisno dokumentacijo (v tem primeru žigosanje ni potrebno). Celoten predračun </w:t>
      </w:r>
      <w:r>
        <w:rPr>
          <w:rFonts w:ascii="Tahoma" w:hAnsi="Tahoma" w:cs="Tahoma"/>
        </w:rPr>
        <w:t>specifikacije opreme</w:t>
      </w:r>
      <w:r w:rsidRPr="00B52987">
        <w:rPr>
          <w:rFonts w:ascii="Tahoma" w:hAnsi="Tahoma" w:cs="Tahoma"/>
        </w:rPr>
        <w:t xml:space="preserve"> mora biti priložen tudi v excel formatu. Ponudniki so obvezani priložiti vse priloge, razen če v posamezni prilogi ni drugače navedeno.</w:t>
      </w:r>
    </w:p>
    <w:p w:rsidR="005649BD" w:rsidRPr="00CE1BAD" w:rsidRDefault="005649BD" w:rsidP="00A50EFE">
      <w:pPr>
        <w:widowControl w:val="0"/>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CE1BAD">
        <w:tc>
          <w:tcPr>
            <w:tcW w:w="599" w:type="dxa"/>
            <w:tcBorders>
              <w:right w:val="nil"/>
            </w:tcBorders>
          </w:tcPr>
          <w:p w:rsidR="007C70A1" w:rsidRPr="00CE1BAD" w:rsidRDefault="007C70A1" w:rsidP="00A50EFE">
            <w:pPr>
              <w:widowControl w:val="0"/>
              <w:jc w:val="both"/>
              <w:rPr>
                <w:rFonts w:ascii="Tahoma" w:hAnsi="Tahoma" w:cs="Tahoma"/>
              </w:rPr>
            </w:pPr>
          </w:p>
        </w:tc>
        <w:tc>
          <w:tcPr>
            <w:tcW w:w="7653" w:type="dxa"/>
            <w:tcBorders>
              <w:left w:val="nil"/>
            </w:tcBorders>
          </w:tcPr>
          <w:p w:rsidR="007C70A1" w:rsidRPr="00CE1BAD" w:rsidRDefault="007C70A1" w:rsidP="00A50EFE">
            <w:pPr>
              <w:widowControl w:val="0"/>
              <w:jc w:val="both"/>
              <w:rPr>
                <w:rFonts w:ascii="Tahoma" w:hAnsi="Tahoma" w:cs="Tahoma"/>
              </w:rPr>
            </w:pPr>
            <w:r w:rsidRPr="00CE1BAD">
              <w:rPr>
                <w:rFonts w:ascii="Tahoma" w:hAnsi="Tahoma" w:cs="Tahoma"/>
              </w:rPr>
              <w:t xml:space="preserve">PODATKI O PONUDNIKU </w:t>
            </w:r>
          </w:p>
        </w:tc>
        <w:tc>
          <w:tcPr>
            <w:tcW w:w="912" w:type="dxa"/>
            <w:tcBorders>
              <w:right w:val="nil"/>
            </w:tcBorders>
          </w:tcPr>
          <w:p w:rsidR="007C70A1" w:rsidRPr="00CE1BAD" w:rsidRDefault="00864212" w:rsidP="00A50EFE">
            <w:pPr>
              <w:widowControl w:val="0"/>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51" w:type="dxa"/>
            <w:tcBorders>
              <w:left w:val="nil"/>
            </w:tcBorders>
          </w:tcPr>
          <w:p w:rsidR="007C70A1" w:rsidRPr="00CE1BAD" w:rsidRDefault="007C70A1" w:rsidP="00A50EFE">
            <w:pPr>
              <w:widowControl w:val="0"/>
              <w:jc w:val="both"/>
              <w:rPr>
                <w:rFonts w:ascii="Tahoma" w:hAnsi="Tahoma" w:cs="Tahoma"/>
                <w:b/>
                <w:i/>
              </w:rPr>
            </w:pPr>
            <w:r w:rsidRPr="00CE1BAD">
              <w:rPr>
                <w:rFonts w:ascii="Tahoma" w:hAnsi="Tahoma" w:cs="Tahoma"/>
                <w:b/>
                <w:i/>
              </w:rPr>
              <w:t>1</w:t>
            </w:r>
          </w:p>
        </w:tc>
      </w:tr>
    </w:tbl>
    <w:p w:rsidR="006C3E29" w:rsidRDefault="00864212" w:rsidP="00A50EFE">
      <w:pPr>
        <w:widowControl w:val="0"/>
        <w:jc w:val="both"/>
        <w:rPr>
          <w:rFonts w:ascii="Tahoma" w:hAnsi="Tahoma" w:cs="Tahoma"/>
        </w:rPr>
      </w:pPr>
      <w:r>
        <w:rPr>
          <w:rFonts w:ascii="Tahoma" w:hAnsi="Tahoma" w:cs="Tahoma"/>
        </w:rPr>
        <w:t>Ponudnik mora p</w:t>
      </w:r>
      <w:r w:rsidR="007C70A1" w:rsidRPr="00FD067D">
        <w:rPr>
          <w:rFonts w:ascii="Tahoma" w:hAnsi="Tahoma" w:cs="Tahoma"/>
        </w:rPr>
        <w:t xml:space="preserve">rilogo izpolniti, podpisati in žigosati. </w:t>
      </w:r>
      <w:r>
        <w:rPr>
          <w:rFonts w:ascii="Tahoma" w:hAnsi="Tahoma" w:cs="Tahoma"/>
        </w:rPr>
        <w:t xml:space="preserve">V primeru skupne ponudbe morajo razmnožen obrazec </w:t>
      </w:r>
      <w:r w:rsidR="0073174F">
        <w:rPr>
          <w:rFonts w:ascii="Tahoma" w:hAnsi="Tahoma" w:cs="Tahoma"/>
        </w:rPr>
        <w:t>P</w:t>
      </w:r>
      <w:r>
        <w:rPr>
          <w:rFonts w:ascii="Tahoma" w:hAnsi="Tahoma" w:cs="Tahoma"/>
        </w:rPr>
        <w:t>riloge 1 izpolniti vsi ponudniki – partnerji. Za prilogo se priloži pravni akt o skupni izvedbi naročila.</w:t>
      </w:r>
    </w:p>
    <w:p w:rsidR="0030311E" w:rsidRDefault="0030311E" w:rsidP="00A50EFE">
      <w:pPr>
        <w:widowControl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CE1BAD">
        <w:tc>
          <w:tcPr>
            <w:tcW w:w="599" w:type="dxa"/>
            <w:tcBorders>
              <w:right w:val="nil"/>
            </w:tcBorders>
          </w:tcPr>
          <w:p w:rsidR="007C70A1" w:rsidRPr="00CE1BAD" w:rsidRDefault="007C70A1" w:rsidP="00A50EFE">
            <w:pPr>
              <w:widowControl w:val="0"/>
              <w:jc w:val="both"/>
              <w:rPr>
                <w:rFonts w:ascii="Tahoma" w:hAnsi="Tahoma" w:cs="Tahoma"/>
              </w:rPr>
            </w:pPr>
          </w:p>
        </w:tc>
        <w:tc>
          <w:tcPr>
            <w:tcW w:w="7653" w:type="dxa"/>
            <w:tcBorders>
              <w:left w:val="nil"/>
            </w:tcBorders>
          </w:tcPr>
          <w:p w:rsidR="007C70A1" w:rsidRPr="00CE1BAD" w:rsidRDefault="007C70A1" w:rsidP="00A50EFE">
            <w:pPr>
              <w:widowControl w:val="0"/>
              <w:jc w:val="both"/>
              <w:rPr>
                <w:rFonts w:ascii="Tahoma" w:hAnsi="Tahoma" w:cs="Tahoma"/>
              </w:rPr>
            </w:pPr>
            <w:r w:rsidRPr="00CE1BAD">
              <w:rPr>
                <w:rFonts w:ascii="Tahoma" w:hAnsi="Tahoma" w:cs="Tahoma"/>
              </w:rPr>
              <w:t>PONUDBA</w:t>
            </w:r>
          </w:p>
        </w:tc>
        <w:tc>
          <w:tcPr>
            <w:tcW w:w="912" w:type="dxa"/>
            <w:tcBorders>
              <w:right w:val="nil"/>
            </w:tcBorders>
          </w:tcPr>
          <w:p w:rsidR="007C70A1" w:rsidRPr="00CE1BAD" w:rsidRDefault="00864212" w:rsidP="00A50EFE">
            <w:pPr>
              <w:widowControl w:val="0"/>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51" w:type="dxa"/>
            <w:tcBorders>
              <w:left w:val="nil"/>
            </w:tcBorders>
          </w:tcPr>
          <w:p w:rsidR="007C70A1" w:rsidRPr="00CE1BAD" w:rsidRDefault="00BB593C" w:rsidP="00A50EFE">
            <w:pPr>
              <w:widowControl w:val="0"/>
              <w:jc w:val="both"/>
              <w:rPr>
                <w:rFonts w:ascii="Tahoma" w:hAnsi="Tahoma" w:cs="Tahoma"/>
                <w:b/>
                <w:i/>
              </w:rPr>
            </w:pPr>
            <w:r>
              <w:rPr>
                <w:rFonts w:ascii="Tahoma" w:hAnsi="Tahoma" w:cs="Tahoma"/>
                <w:b/>
                <w:i/>
              </w:rPr>
              <w:t>2</w:t>
            </w:r>
          </w:p>
        </w:tc>
      </w:tr>
    </w:tbl>
    <w:p w:rsidR="00852E15" w:rsidRDefault="005649BD" w:rsidP="00A50EFE">
      <w:pPr>
        <w:widowControl w:val="0"/>
        <w:jc w:val="both"/>
        <w:rPr>
          <w:rFonts w:ascii="Tahoma" w:hAnsi="Tahoma" w:cs="Tahoma"/>
        </w:rPr>
      </w:pPr>
      <w:r w:rsidRPr="00605883">
        <w:rPr>
          <w:rFonts w:ascii="Tahoma" w:hAnsi="Tahoma" w:cs="Tahoma"/>
        </w:rPr>
        <w:t xml:space="preserve">Ponudnik mora obrazec ponudbe </w:t>
      </w:r>
      <w:r w:rsidR="007F63F7">
        <w:rPr>
          <w:rFonts w:ascii="Tahoma" w:hAnsi="Tahoma" w:cs="Tahoma"/>
        </w:rPr>
        <w:t>izpolniti, podpisati.</w:t>
      </w:r>
      <w:r w:rsidRPr="00DA2A60">
        <w:rPr>
          <w:rFonts w:ascii="Tahoma" w:hAnsi="Tahoma" w:cs="Tahoma"/>
        </w:rPr>
        <w:t xml:space="preserve"> </w:t>
      </w:r>
    </w:p>
    <w:p w:rsidR="00103CBD" w:rsidRDefault="00103CBD" w:rsidP="00A50EFE">
      <w:pPr>
        <w:widowControl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453C" w:rsidRPr="00CE1BAD" w:rsidTr="0054060F">
        <w:tc>
          <w:tcPr>
            <w:tcW w:w="599" w:type="dxa"/>
            <w:tcBorders>
              <w:right w:val="nil"/>
            </w:tcBorders>
          </w:tcPr>
          <w:p w:rsidR="0056453C" w:rsidRPr="00CE1BAD" w:rsidRDefault="0056453C" w:rsidP="00A50EFE">
            <w:pPr>
              <w:widowControl w:val="0"/>
              <w:jc w:val="both"/>
              <w:rPr>
                <w:rFonts w:ascii="Tahoma" w:hAnsi="Tahoma" w:cs="Tahoma"/>
              </w:rPr>
            </w:pPr>
          </w:p>
        </w:tc>
        <w:tc>
          <w:tcPr>
            <w:tcW w:w="7653" w:type="dxa"/>
            <w:tcBorders>
              <w:left w:val="nil"/>
            </w:tcBorders>
          </w:tcPr>
          <w:p w:rsidR="0056453C" w:rsidRPr="00CE1BAD" w:rsidRDefault="00864212" w:rsidP="00A50EFE">
            <w:pPr>
              <w:widowControl w:val="0"/>
              <w:jc w:val="both"/>
              <w:rPr>
                <w:rFonts w:ascii="Tahoma" w:hAnsi="Tahoma" w:cs="Tahoma"/>
              </w:rPr>
            </w:pPr>
            <w:r>
              <w:rPr>
                <w:rFonts w:ascii="Tahoma" w:hAnsi="Tahoma" w:cs="Tahoma"/>
              </w:rPr>
              <w:t>UGOTAVLJANJE SPOSOBNOSTI – Izjava ponudnika (partnerja)</w:t>
            </w:r>
          </w:p>
        </w:tc>
        <w:tc>
          <w:tcPr>
            <w:tcW w:w="912" w:type="dxa"/>
            <w:tcBorders>
              <w:right w:val="nil"/>
            </w:tcBorders>
          </w:tcPr>
          <w:p w:rsidR="0056453C" w:rsidRPr="00CE1BAD" w:rsidRDefault="00864212" w:rsidP="00A50EFE">
            <w:pPr>
              <w:widowControl w:val="0"/>
              <w:jc w:val="both"/>
              <w:rPr>
                <w:rFonts w:ascii="Tahoma" w:hAnsi="Tahoma" w:cs="Tahoma"/>
                <w:b/>
              </w:rPr>
            </w:pPr>
            <w:r>
              <w:rPr>
                <w:rFonts w:ascii="Tahoma" w:hAnsi="Tahoma" w:cs="Tahoma"/>
                <w:b/>
                <w:i/>
              </w:rPr>
              <w:t>P</w:t>
            </w:r>
            <w:r w:rsidR="0056453C" w:rsidRPr="00CE1BAD">
              <w:rPr>
                <w:rFonts w:ascii="Tahoma" w:hAnsi="Tahoma" w:cs="Tahoma"/>
                <w:b/>
                <w:i/>
              </w:rPr>
              <w:t xml:space="preserve">riloga </w:t>
            </w:r>
          </w:p>
        </w:tc>
        <w:tc>
          <w:tcPr>
            <w:tcW w:w="551" w:type="dxa"/>
            <w:tcBorders>
              <w:left w:val="nil"/>
            </w:tcBorders>
          </w:tcPr>
          <w:p w:rsidR="0056453C" w:rsidRPr="00CE1BAD" w:rsidRDefault="0056453C" w:rsidP="00A50EFE">
            <w:pPr>
              <w:widowControl w:val="0"/>
              <w:jc w:val="both"/>
              <w:rPr>
                <w:rFonts w:ascii="Tahoma" w:hAnsi="Tahoma" w:cs="Tahoma"/>
                <w:b/>
                <w:i/>
              </w:rPr>
            </w:pPr>
            <w:r>
              <w:rPr>
                <w:rFonts w:ascii="Tahoma" w:hAnsi="Tahoma" w:cs="Tahoma"/>
                <w:b/>
                <w:i/>
              </w:rPr>
              <w:t>3/1</w:t>
            </w:r>
          </w:p>
        </w:tc>
      </w:tr>
    </w:tbl>
    <w:p w:rsidR="00864212" w:rsidRDefault="00864212" w:rsidP="00A50EFE">
      <w:pPr>
        <w:widowControl w:val="0"/>
        <w:jc w:val="both"/>
        <w:rPr>
          <w:rFonts w:ascii="Tahoma" w:hAnsi="Tahoma" w:cs="Tahoma"/>
        </w:rPr>
      </w:pPr>
      <w:r>
        <w:rPr>
          <w:rFonts w:ascii="Tahoma" w:hAnsi="Tahoma" w:cs="Tahoma"/>
        </w:rPr>
        <w:t>Za ugotavljanje sposobnosti mora p</w:t>
      </w:r>
      <w:r w:rsidRPr="00CE1BAD">
        <w:rPr>
          <w:rFonts w:ascii="Tahoma" w:hAnsi="Tahoma" w:cs="Tahoma"/>
        </w:rPr>
        <w:t>onudnik</w:t>
      </w:r>
      <w:r>
        <w:rPr>
          <w:rFonts w:ascii="Tahoma" w:hAnsi="Tahoma" w:cs="Tahoma"/>
        </w:rPr>
        <w:t xml:space="preserve"> predložiti izpolnjeno in podpisano Prilogo 3/1.</w:t>
      </w:r>
    </w:p>
    <w:p w:rsidR="007A79FA" w:rsidRDefault="007A79FA" w:rsidP="00A50EFE">
      <w:pPr>
        <w:widowControl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453C" w:rsidRPr="00CE1BAD" w:rsidTr="0054060F">
        <w:tc>
          <w:tcPr>
            <w:tcW w:w="599" w:type="dxa"/>
            <w:tcBorders>
              <w:right w:val="nil"/>
            </w:tcBorders>
          </w:tcPr>
          <w:p w:rsidR="0056453C" w:rsidRPr="00CE1BAD" w:rsidRDefault="0056453C" w:rsidP="00A50EFE">
            <w:pPr>
              <w:widowControl w:val="0"/>
              <w:jc w:val="both"/>
              <w:rPr>
                <w:rFonts w:ascii="Tahoma" w:hAnsi="Tahoma" w:cs="Tahoma"/>
              </w:rPr>
            </w:pPr>
          </w:p>
        </w:tc>
        <w:tc>
          <w:tcPr>
            <w:tcW w:w="7653" w:type="dxa"/>
            <w:tcBorders>
              <w:left w:val="nil"/>
            </w:tcBorders>
          </w:tcPr>
          <w:p w:rsidR="0056453C" w:rsidRPr="00CE1BAD" w:rsidRDefault="00864212" w:rsidP="00A50EFE">
            <w:pPr>
              <w:widowControl w:val="0"/>
              <w:jc w:val="both"/>
              <w:rPr>
                <w:rFonts w:ascii="Tahoma" w:hAnsi="Tahoma" w:cs="Tahoma"/>
              </w:rPr>
            </w:pPr>
            <w:r>
              <w:rPr>
                <w:rFonts w:ascii="Tahoma" w:hAnsi="Tahoma" w:cs="Tahoma"/>
              </w:rPr>
              <w:t>UGOTAVLJANJE SPOSOBNOSTI – Izjava podizvajalca/subjekta, katerega zmogljivost uporablja</w:t>
            </w:r>
          </w:p>
        </w:tc>
        <w:tc>
          <w:tcPr>
            <w:tcW w:w="912" w:type="dxa"/>
            <w:tcBorders>
              <w:right w:val="nil"/>
            </w:tcBorders>
          </w:tcPr>
          <w:p w:rsidR="0056453C" w:rsidRPr="00CE1BAD" w:rsidRDefault="00864212" w:rsidP="00A50EFE">
            <w:pPr>
              <w:widowControl w:val="0"/>
              <w:jc w:val="both"/>
              <w:rPr>
                <w:rFonts w:ascii="Tahoma" w:hAnsi="Tahoma" w:cs="Tahoma"/>
                <w:b/>
              </w:rPr>
            </w:pPr>
            <w:r>
              <w:rPr>
                <w:rFonts w:ascii="Tahoma" w:hAnsi="Tahoma" w:cs="Tahoma"/>
                <w:b/>
                <w:i/>
              </w:rPr>
              <w:t>P</w:t>
            </w:r>
            <w:r w:rsidR="0056453C" w:rsidRPr="00CE1BAD">
              <w:rPr>
                <w:rFonts w:ascii="Tahoma" w:hAnsi="Tahoma" w:cs="Tahoma"/>
                <w:b/>
                <w:i/>
              </w:rPr>
              <w:t xml:space="preserve">riloga </w:t>
            </w:r>
          </w:p>
        </w:tc>
        <w:tc>
          <w:tcPr>
            <w:tcW w:w="551" w:type="dxa"/>
            <w:tcBorders>
              <w:left w:val="nil"/>
            </w:tcBorders>
          </w:tcPr>
          <w:p w:rsidR="0056453C" w:rsidRPr="00CE1BAD" w:rsidRDefault="0056453C" w:rsidP="00A50EFE">
            <w:pPr>
              <w:widowControl w:val="0"/>
              <w:jc w:val="both"/>
              <w:rPr>
                <w:rFonts w:ascii="Tahoma" w:hAnsi="Tahoma" w:cs="Tahoma"/>
                <w:b/>
                <w:i/>
              </w:rPr>
            </w:pPr>
            <w:r>
              <w:rPr>
                <w:rFonts w:ascii="Tahoma" w:hAnsi="Tahoma" w:cs="Tahoma"/>
                <w:b/>
                <w:i/>
              </w:rPr>
              <w:t>3/2</w:t>
            </w:r>
          </w:p>
        </w:tc>
      </w:tr>
    </w:tbl>
    <w:p w:rsidR="00864212" w:rsidRDefault="00864212" w:rsidP="00A50EFE">
      <w:pPr>
        <w:widowControl w:val="0"/>
        <w:jc w:val="both"/>
        <w:rPr>
          <w:rFonts w:ascii="Tahoma" w:hAnsi="Tahoma" w:cs="Tahoma"/>
        </w:rPr>
      </w:pPr>
      <w:r w:rsidRPr="005D24C4">
        <w:rPr>
          <w:rFonts w:ascii="Tahoma" w:hAnsi="Tahoma" w:cs="Tahoma"/>
        </w:rPr>
        <w:t xml:space="preserve">Za ugotavljanje sposobnosti mora podizvajalec/subjekt, katerega zmogljivost uporablja predložiti izpolnjeno in podpisano </w:t>
      </w:r>
      <w:r>
        <w:rPr>
          <w:rFonts w:ascii="Tahoma" w:hAnsi="Tahoma" w:cs="Tahoma"/>
        </w:rPr>
        <w:t>P</w:t>
      </w:r>
      <w:r w:rsidRPr="005D24C4">
        <w:rPr>
          <w:rFonts w:ascii="Tahoma" w:hAnsi="Tahoma" w:cs="Tahoma"/>
        </w:rPr>
        <w:t>rilogo 3/2. V kolikor ponudnik v predmetnem naročilu ne nastopa z nobenim podizvajalcem/subjektom, katerega zmogljivost uporablja, Priloge ni treba prilagati.</w:t>
      </w:r>
    </w:p>
    <w:p w:rsidR="00002128" w:rsidRPr="005D24C4" w:rsidRDefault="00002128" w:rsidP="00A50EFE">
      <w:pPr>
        <w:widowControl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rsidTr="001B1358">
        <w:tc>
          <w:tcPr>
            <w:tcW w:w="599" w:type="dxa"/>
            <w:tcBorders>
              <w:right w:val="nil"/>
            </w:tcBorders>
          </w:tcPr>
          <w:p w:rsidR="00864212" w:rsidRPr="00CE1BAD" w:rsidRDefault="00864212" w:rsidP="00A50EFE">
            <w:pPr>
              <w:widowControl w:val="0"/>
              <w:jc w:val="both"/>
              <w:rPr>
                <w:rFonts w:ascii="Tahoma" w:hAnsi="Tahoma" w:cs="Tahoma"/>
              </w:rPr>
            </w:pPr>
          </w:p>
        </w:tc>
        <w:tc>
          <w:tcPr>
            <w:tcW w:w="7653" w:type="dxa"/>
            <w:tcBorders>
              <w:left w:val="nil"/>
            </w:tcBorders>
          </w:tcPr>
          <w:p w:rsidR="00864212" w:rsidRPr="00CE1BAD" w:rsidRDefault="00864212" w:rsidP="00A50EFE">
            <w:pPr>
              <w:widowControl w:val="0"/>
              <w:jc w:val="both"/>
              <w:rPr>
                <w:rFonts w:ascii="Tahoma" w:hAnsi="Tahoma" w:cs="Tahoma"/>
              </w:rPr>
            </w:pPr>
            <w:r>
              <w:rPr>
                <w:rFonts w:ascii="Tahoma" w:hAnsi="Tahoma" w:cs="Tahoma"/>
              </w:rPr>
              <w:t xml:space="preserve">UGOTAVLJANJE SPOSOBNOSTI – Fizične </w:t>
            </w:r>
            <w:r w:rsidRPr="00761639">
              <w:rPr>
                <w:rFonts w:ascii="Tahoma" w:hAnsi="Tahoma" w:cs="Tahoma"/>
              </w:rPr>
              <w:t>osebe</w:t>
            </w:r>
          </w:p>
        </w:tc>
        <w:tc>
          <w:tcPr>
            <w:tcW w:w="912" w:type="dxa"/>
            <w:tcBorders>
              <w:right w:val="nil"/>
            </w:tcBorders>
          </w:tcPr>
          <w:p w:rsidR="00864212" w:rsidRPr="00CE1BAD" w:rsidRDefault="00864212" w:rsidP="00A50EFE">
            <w:pPr>
              <w:widowControl w:val="0"/>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864212" w:rsidRPr="00CE1BAD" w:rsidRDefault="00864212" w:rsidP="00A50EFE">
            <w:pPr>
              <w:widowControl w:val="0"/>
              <w:jc w:val="both"/>
              <w:rPr>
                <w:rFonts w:ascii="Tahoma" w:hAnsi="Tahoma" w:cs="Tahoma"/>
                <w:b/>
                <w:i/>
              </w:rPr>
            </w:pPr>
            <w:r>
              <w:rPr>
                <w:rFonts w:ascii="Tahoma" w:hAnsi="Tahoma" w:cs="Tahoma"/>
                <w:b/>
                <w:i/>
              </w:rPr>
              <w:t>3/3</w:t>
            </w:r>
          </w:p>
        </w:tc>
      </w:tr>
    </w:tbl>
    <w:p w:rsidR="00864212" w:rsidRPr="008A3EC0" w:rsidRDefault="00864212" w:rsidP="00A50EFE">
      <w:pPr>
        <w:widowControl w:val="0"/>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rsidR="00073172" w:rsidRDefault="00073172" w:rsidP="00A50EFE">
      <w:pPr>
        <w:widowControl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rsidTr="001B1358">
        <w:tc>
          <w:tcPr>
            <w:tcW w:w="599" w:type="dxa"/>
            <w:tcBorders>
              <w:right w:val="nil"/>
            </w:tcBorders>
          </w:tcPr>
          <w:p w:rsidR="00864212" w:rsidRPr="00CE1BAD" w:rsidRDefault="00864212" w:rsidP="00A50EFE">
            <w:pPr>
              <w:widowControl w:val="0"/>
              <w:jc w:val="both"/>
              <w:rPr>
                <w:rFonts w:ascii="Tahoma" w:hAnsi="Tahoma" w:cs="Tahoma"/>
              </w:rPr>
            </w:pPr>
          </w:p>
        </w:tc>
        <w:tc>
          <w:tcPr>
            <w:tcW w:w="7653" w:type="dxa"/>
            <w:tcBorders>
              <w:left w:val="nil"/>
            </w:tcBorders>
          </w:tcPr>
          <w:p w:rsidR="00864212" w:rsidRPr="00CE1BAD" w:rsidRDefault="006C74A1" w:rsidP="00A50EFE">
            <w:pPr>
              <w:widowControl w:val="0"/>
              <w:jc w:val="both"/>
              <w:rPr>
                <w:rFonts w:ascii="Tahoma" w:hAnsi="Tahoma" w:cs="Tahoma"/>
              </w:rPr>
            </w:pPr>
            <w:r>
              <w:rPr>
                <w:rFonts w:ascii="Tahoma" w:hAnsi="Tahoma" w:cs="Tahoma"/>
              </w:rPr>
              <w:t>UDELEŽBA PODIZVAJALCA</w:t>
            </w:r>
          </w:p>
        </w:tc>
        <w:tc>
          <w:tcPr>
            <w:tcW w:w="912" w:type="dxa"/>
            <w:tcBorders>
              <w:right w:val="nil"/>
            </w:tcBorders>
          </w:tcPr>
          <w:p w:rsidR="00864212" w:rsidRPr="00CE1BAD" w:rsidRDefault="00864212" w:rsidP="00A50EFE">
            <w:pPr>
              <w:widowControl w:val="0"/>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864212" w:rsidRPr="00CE1BAD" w:rsidRDefault="00864212" w:rsidP="00A50EFE">
            <w:pPr>
              <w:widowControl w:val="0"/>
              <w:jc w:val="both"/>
              <w:rPr>
                <w:rFonts w:ascii="Tahoma" w:hAnsi="Tahoma" w:cs="Tahoma"/>
                <w:b/>
                <w:i/>
              </w:rPr>
            </w:pPr>
            <w:r>
              <w:rPr>
                <w:rFonts w:ascii="Tahoma" w:hAnsi="Tahoma" w:cs="Tahoma"/>
                <w:b/>
                <w:i/>
              </w:rPr>
              <w:t>4/1</w:t>
            </w:r>
          </w:p>
        </w:tc>
      </w:tr>
    </w:tbl>
    <w:p w:rsidR="00864212" w:rsidRDefault="00864212" w:rsidP="00A50EFE">
      <w:pPr>
        <w:widowControl w:val="0"/>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podizvajanje. 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rsidR="00864212" w:rsidRDefault="00864212" w:rsidP="00A50EFE">
      <w:pPr>
        <w:widowControl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rsidTr="001B1358">
        <w:tc>
          <w:tcPr>
            <w:tcW w:w="599" w:type="dxa"/>
            <w:tcBorders>
              <w:right w:val="nil"/>
            </w:tcBorders>
          </w:tcPr>
          <w:p w:rsidR="00864212" w:rsidRPr="00CE1BAD" w:rsidRDefault="00864212" w:rsidP="00A50EFE">
            <w:pPr>
              <w:widowControl w:val="0"/>
              <w:jc w:val="both"/>
              <w:rPr>
                <w:rFonts w:ascii="Tahoma" w:hAnsi="Tahoma" w:cs="Tahoma"/>
              </w:rPr>
            </w:pPr>
          </w:p>
        </w:tc>
        <w:tc>
          <w:tcPr>
            <w:tcW w:w="7653" w:type="dxa"/>
            <w:tcBorders>
              <w:left w:val="nil"/>
            </w:tcBorders>
          </w:tcPr>
          <w:p w:rsidR="00864212" w:rsidRPr="00CE1BAD" w:rsidRDefault="00864212" w:rsidP="00A50EFE">
            <w:pPr>
              <w:widowControl w:val="0"/>
              <w:jc w:val="both"/>
              <w:rPr>
                <w:rFonts w:ascii="Tahoma" w:hAnsi="Tahoma" w:cs="Tahoma"/>
              </w:rPr>
            </w:pPr>
            <w:r>
              <w:rPr>
                <w:rFonts w:ascii="Tahoma" w:hAnsi="Tahoma" w:cs="Tahoma"/>
              </w:rPr>
              <w:t>ZAHTEVA ZA NEPOSREDNO PLAČILO</w:t>
            </w:r>
          </w:p>
        </w:tc>
        <w:tc>
          <w:tcPr>
            <w:tcW w:w="912" w:type="dxa"/>
            <w:tcBorders>
              <w:right w:val="nil"/>
            </w:tcBorders>
          </w:tcPr>
          <w:p w:rsidR="00864212" w:rsidRPr="00CE1BAD" w:rsidRDefault="00864212" w:rsidP="00A50EFE">
            <w:pPr>
              <w:widowControl w:val="0"/>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864212" w:rsidRPr="00CE1BAD" w:rsidRDefault="00864212" w:rsidP="00A50EFE">
            <w:pPr>
              <w:widowControl w:val="0"/>
              <w:jc w:val="both"/>
              <w:rPr>
                <w:rFonts w:ascii="Tahoma" w:hAnsi="Tahoma" w:cs="Tahoma"/>
                <w:b/>
                <w:i/>
              </w:rPr>
            </w:pPr>
            <w:r>
              <w:rPr>
                <w:rFonts w:ascii="Tahoma" w:hAnsi="Tahoma" w:cs="Tahoma"/>
                <w:b/>
                <w:i/>
              </w:rPr>
              <w:t>4/2</w:t>
            </w:r>
          </w:p>
        </w:tc>
      </w:tr>
    </w:tbl>
    <w:p w:rsidR="00864212" w:rsidRDefault="00864212" w:rsidP="00A50EFE">
      <w:pPr>
        <w:widowControl w:val="0"/>
        <w:jc w:val="both"/>
        <w:rPr>
          <w:rFonts w:ascii="Tahoma" w:hAnsi="Tahoma" w:cs="Tahoma"/>
        </w:rPr>
      </w:pPr>
      <w:r>
        <w:rPr>
          <w:rFonts w:ascii="Tahoma" w:hAnsi="Tahoma" w:cs="Tahoma"/>
        </w:rPr>
        <w:t>Podizvajalec izpolni in podpiše prilogo, v kolikor zahteva neposredna plačila. V nasprotnem primeru priloge ne izpolni in je ne prilaga ponudbeni dokumentaciji.</w:t>
      </w:r>
    </w:p>
    <w:p w:rsidR="00897922" w:rsidRDefault="00897922" w:rsidP="00A50EFE">
      <w:pPr>
        <w:widowControl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C74A1" w:rsidRPr="00CE1BAD" w:rsidTr="00AE5219">
        <w:tc>
          <w:tcPr>
            <w:tcW w:w="599" w:type="dxa"/>
            <w:tcBorders>
              <w:right w:val="nil"/>
            </w:tcBorders>
          </w:tcPr>
          <w:p w:rsidR="006C74A1" w:rsidRPr="00CE1BAD" w:rsidRDefault="006C74A1" w:rsidP="00A50EFE">
            <w:pPr>
              <w:widowControl w:val="0"/>
              <w:jc w:val="both"/>
              <w:rPr>
                <w:rFonts w:ascii="Tahoma" w:hAnsi="Tahoma" w:cs="Tahoma"/>
              </w:rPr>
            </w:pPr>
          </w:p>
        </w:tc>
        <w:tc>
          <w:tcPr>
            <w:tcW w:w="7653" w:type="dxa"/>
            <w:tcBorders>
              <w:left w:val="nil"/>
            </w:tcBorders>
          </w:tcPr>
          <w:p w:rsidR="006C74A1" w:rsidRPr="00CE1BAD" w:rsidRDefault="006C74A1" w:rsidP="00A50EFE">
            <w:pPr>
              <w:widowControl w:val="0"/>
              <w:jc w:val="both"/>
              <w:rPr>
                <w:rFonts w:ascii="Tahoma" w:hAnsi="Tahoma" w:cs="Tahoma"/>
              </w:rPr>
            </w:pPr>
            <w:r>
              <w:rPr>
                <w:rFonts w:ascii="Tahoma" w:hAnsi="Tahoma" w:cs="Tahoma"/>
              </w:rPr>
              <w:t xml:space="preserve">UDELEŽBA </w:t>
            </w:r>
            <w:r w:rsidRPr="00B167C7">
              <w:rPr>
                <w:rFonts w:ascii="Tahoma" w:hAnsi="Tahoma" w:cs="Tahoma"/>
              </w:rPr>
              <w:t>SUBJEKTA, KATEREGA ZMOGLJIVOST UPORABLJA</w:t>
            </w:r>
            <w:r>
              <w:rPr>
                <w:rFonts w:ascii="Tahoma" w:hAnsi="Tahoma" w:cs="Tahoma"/>
              </w:rPr>
              <w:t xml:space="preserve"> PONUDNIK</w:t>
            </w:r>
          </w:p>
        </w:tc>
        <w:tc>
          <w:tcPr>
            <w:tcW w:w="912" w:type="dxa"/>
            <w:tcBorders>
              <w:right w:val="nil"/>
            </w:tcBorders>
          </w:tcPr>
          <w:p w:rsidR="006C74A1" w:rsidRPr="00CE1BAD" w:rsidRDefault="006C74A1" w:rsidP="00A50EFE">
            <w:pPr>
              <w:widowControl w:val="0"/>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6C74A1" w:rsidRPr="00CE1BAD" w:rsidRDefault="006C74A1" w:rsidP="00A50EFE">
            <w:pPr>
              <w:widowControl w:val="0"/>
              <w:jc w:val="both"/>
              <w:rPr>
                <w:rFonts w:ascii="Tahoma" w:hAnsi="Tahoma" w:cs="Tahoma"/>
                <w:b/>
                <w:i/>
              </w:rPr>
            </w:pPr>
            <w:r>
              <w:rPr>
                <w:rFonts w:ascii="Tahoma" w:hAnsi="Tahoma" w:cs="Tahoma"/>
                <w:b/>
                <w:i/>
              </w:rPr>
              <w:t>4/3</w:t>
            </w:r>
          </w:p>
        </w:tc>
      </w:tr>
    </w:tbl>
    <w:p w:rsidR="006C74A1" w:rsidRDefault="006C74A1" w:rsidP="00A50EFE">
      <w:pPr>
        <w:widowControl w:val="0"/>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podizvajalec/ci</w:t>
      </w:r>
      <w:r w:rsidRPr="00190A60">
        <w:rPr>
          <w:rFonts w:ascii="Tahoma" w:hAnsi="Tahoma" w:cs="Tahoma"/>
        </w:rPr>
        <w:t>.</w:t>
      </w:r>
      <w:r>
        <w:rPr>
          <w:rFonts w:ascii="Tahoma" w:hAnsi="Tahoma" w:cs="Tahoma"/>
        </w:rPr>
        <w:t xml:space="preserve"> </w:t>
      </w:r>
      <w:r w:rsidRPr="00190A60">
        <w:rPr>
          <w:rFonts w:ascii="Tahoma" w:hAnsi="Tahoma" w:cs="Tahoma"/>
        </w:rPr>
        <w:t xml:space="preserve">Ponudnik razmnoži potrebno število izvodov vseh obrazcev. </w:t>
      </w:r>
      <w:r w:rsidRPr="00281CF8">
        <w:rPr>
          <w:rFonts w:ascii="Tahoma" w:hAnsi="Tahoma" w:cs="Tahoma"/>
        </w:rPr>
        <w:t>V kolikor ponudnik ne bo uporabil zmogljivosti drugih subjektov za izvedbo javnega naročila, priloge ni potrebno izpolni.</w:t>
      </w:r>
    </w:p>
    <w:p w:rsidR="00B6464B" w:rsidRPr="00E938DF" w:rsidRDefault="00B6464B" w:rsidP="00A50EFE">
      <w:pPr>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E938DF" w:rsidTr="00D12766">
        <w:tc>
          <w:tcPr>
            <w:tcW w:w="600" w:type="dxa"/>
            <w:tcBorders>
              <w:top w:val="single" w:sz="4" w:space="0" w:color="auto"/>
              <w:left w:val="single" w:sz="4" w:space="0" w:color="auto"/>
              <w:bottom w:val="single" w:sz="4" w:space="0" w:color="auto"/>
              <w:right w:val="nil"/>
            </w:tcBorders>
          </w:tcPr>
          <w:p w:rsidR="00B6464B" w:rsidRPr="00E938DF" w:rsidRDefault="00B6464B" w:rsidP="00A50EFE">
            <w:pPr>
              <w:widowControl w:val="0"/>
              <w:jc w:val="right"/>
              <w:rPr>
                <w:rFonts w:ascii="Tahoma" w:hAnsi="Tahoma" w:cs="Tahoma"/>
              </w:rPr>
            </w:pPr>
            <w:r w:rsidRPr="00E938DF">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B6464B" w:rsidRPr="00E938DF" w:rsidRDefault="00B6464B" w:rsidP="00A50EFE">
            <w:pPr>
              <w:widowControl w:val="0"/>
              <w:rPr>
                <w:rFonts w:ascii="Tahoma" w:hAnsi="Tahoma" w:cs="Tahoma"/>
              </w:rPr>
            </w:pPr>
            <w:r w:rsidRPr="00E938DF">
              <w:rPr>
                <w:rFonts w:ascii="Tahoma" w:hAnsi="Tahoma" w:cs="Tahoma"/>
              </w:rPr>
              <w:t xml:space="preserve">SEZNAM REFERENC </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A50EFE">
            <w:pPr>
              <w:widowControl w:val="0"/>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A76569" w:rsidP="00A50EFE">
            <w:pPr>
              <w:widowControl w:val="0"/>
              <w:rPr>
                <w:rFonts w:ascii="Tahoma" w:hAnsi="Tahoma" w:cs="Tahoma"/>
                <w:b/>
                <w:i/>
              </w:rPr>
            </w:pPr>
            <w:r>
              <w:rPr>
                <w:rFonts w:ascii="Tahoma" w:hAnsi="Tahoma" w:cs="Tahoma"/>
                <w:b/>
                <w:i/>
              </w:rPr>
              <w:t>5</w:t>
            </w:r>
          </w:p>
        </w:tc>
      </w:tr>
    </w:tbl>
    <w:p w:rsidR="00B6464B" w:rsidRPr="00E938DF" w:rsidRDefault="00B6464B" w:rsidP="00A50EFE">
      <w:pPr>
        <w:widowControl w:val="0"/>
        <w:jc w:val="both"/>
        <w:rPr>
          <w:rFonts w:ascii="Tahoma" w:hAnsi="Tahoma" w:cs="Tahoma"/>
        </w:rPr>
      </w:pPr>
      <w:r w:rsidRPr="00E938DF">
        <w:rPr>
          <w:rFonts w:ascii="Tahoma" w:hAnsi="Tahoma" w:cs="Tahoma"/>
        </w:rPr>
        <w:t xml:space="preserve">Ponudnik mora v obrazcu </w:t>
      </w:r>
      <w:r w:rsidR="007779B6">
        <w:rPr>
          <w:rFonts w:ascii="Tahoma" w:hAnsi="Tahoma" w:cs="Tahoma"/>
        </w:rPr>
        <w:t>5</w:t>
      </w:r>
      <w:r>
        <w:rPr>
          <w:rFonts w:ascii="Tahoma" w:hAnsi="Tahoma" w:cs="Tahoma"/>
        </w:rPr>
        <w:t xml:space="preserve"> </w:t>
      </w:r>
      <w:r w:rsidRPr="00E938DF">
        <w:rPr>
          <w:rFonts w:ascii="Tahoma" w:hAnsi="Tahoma" w:cs="Tahoma"/>
        </w:rPr>
        <w:t>navesti pridobljene reference za predmetno javno naročilo.</w:t>
      </w:r>
    </w:p>
    <w:p w:rsidR="00B6464B" w:rsidRPr="00E938DF" w:rsidRDefault="00B6464B" w:rsidP="00A50EFE">
      <w:pPr>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B6464B" w:rsidRPr="00E938DF" w:rsidTr="00D12766">
        <w:tc>
          <w:tcPr>
            <w:tcW w:w="600" w:type="dxa"/>
            <w:tcBorders>
              <w:top w:val="single" w:sz="4" w:space="0" w:color="auto"/>
              <w:left w:val="single" w:sz="4" w:space="0" w:color="auto"/>
              <w:bottom w:val="single" w:sz="4" w:space="0" w:color="auto"/>
              <w:right w:val="nil"/>
            </w:tcBorders>
          </w:tcPr>
          <w:p w:rsidR="00B6464B" w:rsidRPr="00E938DF" w:rsidRDefault="00B6464B" w:rsidP="00A50EFE">
            <w:pPr>
              <w:widowControl w:val="0"/>
              <w:jc w:val="right"/>
              <w:rPr>
                <w:rFonts w:ascii="Tahoma" w:hAnsi="Tahoma" w:cs="Tahoma"/>
              </w:rPr>
            </w:pPr>
            <w:r w:rsidRPr="00E938DF">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B6464B" w:rsidRPr="00E938DF" w:rsidRDefault="00B6464B" w:rsidP="00A50EFE">
            <w:pPr>
              <w:widowControl w:val="0"/>
              <w:rPr>
                <w:rFonts w:ascii="Tahoma" w:hAnsi="Tahoma" w:cs="Tahoma"/>
              </w:rPr>
            </w:pPr>
            <w:r w:rsidRPr="00E938DF">
              <w:rPr>
                <w:rFonts w:ascii="Tahoma" w:hAnsi="Tahoma" w:cs="Tahoma"/>
              </w:rPr>
              <w:t>POTRDITEV REFERENC S STRANI POSAMEZNIH NAROČNIKOV</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A50EFE">
            <w:pPr>
              <w:widowControl w:val="0"/>
              <w:jc w:val="right"/>
              <w:rPr>
                <w:rFonts w:ascii="Tahoma" w:hAnsi="Tahoma" w:cs="Tahoma"/>
                <w:b/>
              </w:rPr>
            </w:pPr>
            <w:r w:rsidRPr="00E938DF">
              <w:rPr>
                <w:rFonts w:ascii="Tahoma" w:hAnsi="Tahoma" w:cs="Tahoma"/>
                <w:b/>
                <w:i/>
              </w:rPr>
              <w:t xml:space="preserve">priloga </w:t>
            </w:r>
          </w:p>
        </w:tc>
        <w:tc>
          <w:tcPr>
            <w:tcW w:w="540" w:type="dxa"/>
            <w:tcBorders>
              <w:top w:val="single" w:sz="4" w:space="0" w:color="auto"/>
              <w:left w:val="nil"/>
              <w:bottom w:val="single" w:sz="4" w:space="0" w:color="auto"/>
              <w:right w:val="single" w:sz="4" w:space="0" w:color="auto"/>
            </w:tcBorders>
            <w:hideMark/>
          </w:tcPr>
          <w:p w:rsidR="00B6464B" w:rsidRPr="00E938DF" w:rsidRDefault="00A76569" w:rsidP="00A50EFE">
            <w:pPr>
              <w:widowControl w:val="0"/>
              <w:rPr>
                <w:rFonts w:ascii="Tahoma" w:hAnsi="Tahoma" w:cs="Tahoma"/>
                <w:b/>
                <w:i/>
              </w:rPr>
            </w:pPr>
            <w:r>
              <w:rPr>
                <w:rFonts w:ascii="Tahoma" w:hAnsi="Tahoma" w:cs="Tahoma"/>
                <w:b/>
                <w:i/>
              </w:rPr>
              <w:t>6</w:t>
            </w:r>
          </w:p>
        </w:tc>
      </w:tr>
    </w:tbl>
    <w:p w:rsidR="00B6464B" w:rsidRDefault="00B6464B" w:rsidP="00A50EFE">
      <w:pPr>
        <w:widowControl w:val="0"/>
        <w:jc w:val="both"/>
        <w:rPr>
          <w:rFonts w:ascii="Tahoma" w:hAnsi="Tahoma" w:cs="Tahoma"/>
        </w:rPr>
      </w:pPr>
      <w:r w:rsidRPr="00E938DF">
        <w:rPr>
          <w:rFonts w:ascii="Tahoma" w:hAnsi="Tahoma" w:cs="Tahoma"/>
        </w:rPr>
        <w:t xml:space="preserve">V prilogi mora ponudnik priložiti izpolnjene, žigosane in podpisane obrazce za reference, ki jih ponudnik navaja v prilogi </w:t>
      </w:r>
      <w:r w:rsidR="007779B6">
        <w:rPr>
          <w:rFonts w:ascii="Tahoma" w:hAnsi="Tahoma" w:cs="Tahoma"/>
        </w:rPr>
        <w:t>5</w:t>
      </w:r>
      <w:r w:rsidRPr="00E938DF">
        <w:rPr>
          <w:rFonts w:ascii="Tahoma" w:hAnsi="Tahoma" w:cs="Tahoma"/>
        </w:rPr>
        <w:t xml:space="preserve">. Obrazec </w:t>
      </w:r>
      <w:r w:rsidR="007779B6">
        <w:rPr>
          <w:rFonts w:ascii="Tahoma" w:hAnsi="Tahoma" w:cs="Tahoma"/>
        </w:rPr>
        <w:t>6</w:t>
      </w:r>
      <w:r>
        <w:rPr>
          <w:rFonts w:ascii="Tahoma" w:hAnsi="Tahoma" w:cs="Tahoma"/>
        </w:rPr>
        <w:t xml:space="preserve"> </w:t>
      </w:r>
      <w:r w:rsidRPr="00E938DF">
        <w:rPr>
          <w:rFonts w:ascii="Tahoma" w:hAnsi="Tahoma" w:cs="Tahoma"/>
        </w:rPr>
        <w:t>mora ponudnik razmnožiti v potrebnem številu.</w:t>
      </w:r>
    </w:p>
    <w:p w:rsidR="00B6464B" w:rsidRPr="00E938DF" w:rsidRDefault="00B6464B" w:rsidP="00A50EFE">
      <w:pPr>
        <w:widowControl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6464B" w:rsidRPr="00E938DF" w:rsidTr="00D12766">
        <w:tc>
          <w:tcPr>
            <w:tcW w:w="599" w:type="dxa"/>
            <w:tcBorders>
              <w:right w:val="nil"/>
            </w:tcBorders>
          </w:tcPr>
          <w:p w:rsidR="00B6464B" w:rsidRPr="00E938DF" w:rsidRDefault="00B6464B" w:rsidP="00A50EFE">
            <w:pPr>
              <w:widowControl w:val="0"/>
              <w:jc w:val="both"/>
              <w:rPr>
                <w:rFonts w:ascii="Tahoma" w:hAnsi="Tahoma" w:cs="Tahoma"/>
              </w:rPr>
            </w:pPr>
          </w:p>
        </w:tc>
        <w:tc>
          <w:tcPr>
            <w:tcW w:w="7653" w:type="dxa"/>
            <w:tcBorders>
              <w:left w:val="nil"/>
            </w:tcBorders>
          </w:tcPr>
          <w:p w:rsidR="00B6464B" w:rsidRPr="00E938DF" w:rsidRDefault="00B6464B" w:rsidP="00A50EFE">
            <w:pPr>
              <w:widowControl w:val="0"/>
              <w:jc w:val="both"/>
              <w:rPr>
                <w:rFonts w:ascii="Tahoma" w:hAnsi="Tahoma" w:cs="Tahoma"/>
              </w:rPr>
            </w:pPr>
            <w:r w:rsidRPr="00E938DF">
              <w:rPr>
                <w:rFonts w:ascii="Tahoma" w:hAnsi="Tahoma" w:cs="Tahoma"/>
              </w:rPr>
              <w:t>VZOREC POGODBE</w:t>
            </w:r>
          </w:p>
        </w:tc>
        <w:tc>
          <w:tcPr>
            <w:tcW w:w="912" w:type="dxa"/>
            <w:tcBorders>
              <w:right w:val="nil"/>
            </w:tcBorders>
          </w:tcPr>
          <w:p w:rsidR="00B6464B" w:rsidRPr="00E938DF" w:rsidRDefault="00B6464B" w:rsidP="00A50EFE">
            <w:pPr>
              <w:widowControl w:val="0"/>
              <w:jc w:val="both"/>
              <w:rPr>
                <w:rFonts w:ascii="Tahoma" w:hAnsi="Tahoma" w:cs="Tahoma"/>
                <w:b/>
              </w:rPr>
            </w:pPr>
            <w:r w:rsidRPr="00E938DF">
              <w:rPr>
                <w:rFonts w:ascii="Tahoma" w:hAnsi="Tahoma" w:cs="Tahoma"/>
                <w:b/>
                <w:i/>
              </w:rPr>
              <w:t xml:space="preserve">priloga </w:t>
            </w:r>
          </w:p>
        </w:tc>
        <w:tc>
          <w:tcPr>
            <w:tcW w:w="551" w:type="dxa"/>
            <w:tcBorders>
              <w:left w:val="nil"/>
            </w:tcBorders>
          </w:tcPr>
          <w:p w:rsidR="00B6464B" w:rsidRPr="00E938DF" w:rsidRDefault="00A76569" w:rsidP="00A50EFE">
            <w:pPr>
              <w:widowControl w:val="0"/>
              <w:jc w:val="both"/>
              <w:rPr>
                <w:rFonts w:ascii="Tahoma" w:hAnsi="Tahoma" w:cs="Tahoma"/>
                <w:b/>
                <w:i/>
              </w:rPr>
            </w:pPr>
            <w:r>
              <w:rPr>
                <w:rFonts w:ascii="Tahoma" w:hAnsi="Tahoma" w:cs="Tahoma"/>
                <w:b/>
                <w:i/>
              </w:rPr>
              <w:t>7</w:t>
            </w:r>
          </w:p>
        </w:tc>
      </w:tr>
    </w:tbl>
    <w:p w:rsidR="00B6464B" w:rsidRDefault="00B6464B" w:rsidP="00A50EFE">
      <w:pPr>
        <w:widowControl w:val="0"/>
        <w:jc w:val="both"/>
        <w:rPr>
          <w:rFonts w:ascii="Tahoma" w:hAnsi="Tahoma" w:cs="Tahoma"/>
        </w:rPr>
      </w:pPr>
      <w:r w:rsidRPr="00E938DF">
        <w:rPr>
          <w:rFonts w:ascii="Tahoma" w:hAnsi="Tahoma" w:cs="Tahoma"/>
        </w:rPr>
        <w:t xml:space="preserve">Vzorec pogodbe je sestavni del razpisne dokumentacije. Ponudnik se s podpisano prilogo 3/1 obveže, da se strinja z navedenim osnutkom pogodbe, zato ga k ponudbeni dokumentaciji ponudniku ni potrebno priložiti. </w:t>
      </w:r>
    </w:p>
    <w:p w:rsidR="000D5233" w:rsidRDefault="000D5233" w:rsidP="00A50EFE">
      <w:pPr>
        <w:widowControl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6464B" w:rsidRPr="009135C3" w:rsidTr="00D12766">
        <w:tc>
          <w:tcPr>
            <w:tcW w:w="599" w:type="dxa"/>
            <w:tcBorders>
              <w:top w:val="single" w:sz="4" w:space="0" w:color="auto"/>
              <w:bottom w:val="single" w:sz="4" w:space="0" w:color="auto"/>
              <w:right w:val="nil"/>
            </w:tcBorders>
          </w:tcPr>
          <w:p w:rsidR="00B6464B" w:rsidRPr="009135C3" w:rsidRDefault="00B6464B" w:rsidP="00A50EFE">
            <w:pPr>
              <w:widowControl w:val="0"/>
              <w:jc w:val="right"/>
              <w:rPr>
                <w:rFonts w:ascii="Tahoma" w:hAnsi="Tahoma" w:cs="Tahoma"/>
              </w:rPr>
            </w:pPr>
            <w:r w:rsidRPr="009135C3">
              <w:rPr>
                <w:rFonts w:ascii="Tahoma" w:hAnsi="Tahoma" w:cs="Tahoma"/>
              </w:rPr>
              <w:br w:type="page"/>
            </w:r>
            <w:r w:rsidRPr="009135C3">
              <w:rPr>
                <w:rFonts w:ascii="Tahoma" w:hAnsi="Tahoma" w:cs="Tahoma"/>
              </w:rPr>
              <w:br w:type="page"/>
            </w:r>
            <w:r w:rsidRPr="009135C3">
              <w:rPr>
                <w:rFonts w:ascii="Tahoma" w:hAnsi="Tahoma" w:cs="Tahoma"/>
              </w:rPr>
              <w:br w:type="page"/>
              <w:t xml:space="preserve">      </w:t>
            </w:r>
          </w:p>
        </w:tc>
        <w:tc>
          <w:tcPr>
            <w:tcW w:w="7653" w:type="dxa"/>
            <w:tcBorders>
              <w:top w:val="single" w:sz="4" w:space="0" w:color="auto"/>
              <w:left w:val="nil"/>
              <w:bottom w:val="single" w:sz="4" w:space="0" w:color="auto"/>
            </w:tcBorders>
          </w:tcPr>
          <w:p w:rsidR="00B6464B" w:rsidRPr="009135C3" w:rsidRDefault="00B6464B" w:rsidP="00A50EFE">
            <w:pPr>
              <w:widowControl w:val="0"/>
              <w:numPr>
                <w:ilvl w:val="12"/>
                <w:numId w:val="0"/>
              </w:numPr>
              <w:tabs>
                <w:tab w:val="left" w:pos="6237"/>
              </w:tabs>
              <w:jc w:val="both"/>
              <w:rPr>
                <w:rFonts w:ascii="Tahoma" w:hAnsi="Tahoma" w:cs="Tahoma"/>
              </w:rPr>
            </w:pPr>
            <w:r w:rsidRPr="009135C3">
              <w:rPr>
                <w:rFonts w:ascii="Tahoma" w:hAnsi="Tahoma" w:cs="Tahoma"/>
              </w:rPr>
              <w:t>FINANČNO ZAVAROVANJE ZA DOBRO IZVEDBO POGODBENIH OBVEZNOSTI</w:t>
            </w:r>
          </w:p>
        </w:tc>
        <w:tc>
          <w:tcPr>
            <w:tcW w:w="912" w:type="dxa"/>
            <w:tcBorders>
              <w:top w:val="single" w:sz="4" w:space="0" w:color="auto"/>
              <w:bottom w:val="single" w:sz="4" w:space="0" w:color="auto"/>
              <w:right w:val="nil"/>
            </w:tcBorders>
          </w:tcPr>
          <w:p w:rsidR="00B6464B" w:rsidRPr="009135C3" w:rsidRDefault="00B6464B" w:rsidP="00A50EFE">
            <w:pPr>
              <w:widowControl w:val="0"/>
              <w:jc w:val="right"/>
              <w:rPr>
                <w:rFonts w:ascii="Tahoma" w:hAnsi="Tahoma" w:cs="Tahoma"/>
                <w:b/>
              </w:rPr>
            </w:pPr>
            <w:r w:rsidRPr="009135C3">
              <w:rPr>
                <w:rFonts w:ascii="Tahoma" w:hAnsi="Tahoma" w:cs="Tahoma"/>
                <w:b/>
                <w:i/>
              </w:rPr>
              <w:t xml:space="preserve">priloga </w:t>
            </w:r>
          </w:p>
        </w:tc>
        <w:tc>
          <w:tcPr>
            <w:tcW w:w="551" w:type="dxa"/>
            <w:tcBorders>
              <w:top w:val="single" w:sz="4" w:space="0" w:color="auto"/>
              <w:left w:val="nil"/>
              <w:bottom w:val="single" w:sz="4" w:space="0" w:color="auto"/>
            </w:tcBorders>
          </w:tcPr>
          <w:p w:rsidR="00B6464B" w:rsidRPr="009135C3" w:rsidRDefault="00E765AC" w:rsidP="00A50EFE">
            <w:pPr>
              <w:widowControl w:val="0"/>
              <w:rPr>
                <w:rFonts w:ascii="Tahoma" w:hAnsi="Tahoma" w:cs="Tahoma"/>
                <w:b/>
                <w:i/>
              </w:rPr>
            </w:pPr>
            <w:r>
              <w:rPr>
                <w:rFonts w:ascii="Tahoma" w:hAnsi="Tahoma" w:cs="Tahoma"/>
                <w:b/>
                <w:i/>
              </w:rPr>
              <w:t>8</w:t>
            </w:r>
          </w:p>
        </w:tc>
      </w:tr>
    </w:tbl>
    <w:p w:rsidR="00B6464B" w:rsidRPr="009135C3" w:rsidRDefault="00B6464B" w:rsidP="00A50EFE">
      <w:pPr>
        <w:widowControl w:val="0"/>
        <w:jc w:val="both"/>
      </w:pPr>
      <w:r w:rsidRPr="009135C3">
        <w:rPr>
          <w:rFonts w:ascii="Tahoma" w:hAnsi="Tahoma" w:cs="Tahoma"/>
        </w:rPr>
        <w:t>V prilogi je priložen vzorec finančnega zavarovanja za dobro izvedbo pogodbenih obveznosti, ki ga bo moral izbrani ponudnik (v skladu z zahtevami razpisne dokumentacije) predložiti naročniku.</w:t>
      </w:r>
      <w:r w:rsidRPr="009135C3">
        <w:t xml:space="preserve"> </w:t>
      </w:r>
    </w:p>
    <w:p w:rsidR="00B6464B" w:rsidRPr="009135C3" w:rsidRDefault="00B6464B" w:rsidP="00A50EFE">
      <w:pPr>
        <w:widowControl w:val="0"/>
        <w:jc w:val="both"/>
      </w:pPr>
    </w:p>
    <w:p w:rsidR="00B6464B" w:rsidRPr="00CD1BF3" w:rsidRDefault="00B6464B" w:rsidP="00A50EFE">
      <w:pPr>
        <w:widowControl w:val="0"/>
        <w:jc w:val="both"/>
        <w:rPr>
          <w:rFonts w:ascii="Tahoma" w:hAnsi="Tahoma" w:cs="Tahoma"/>
        </w:rPr>
      </w:pPr>
      <w:r w:rsidRPr="009135C3">
        <w:rPr>
          <w:rFonts w:ascii="Tahoma" w:hAnsi="Tahoma" w:cs="Tahoma"/>
        </w:rPr>
        <w:t>Ponudnik se s podpisano prilogo 3/1 obveže, da se strinja z vzorcem finančnega zavarovanja, zato ga k ponudbeni dokumentaciji ponudniku ni potrebno priložiti.</w:t>
      </w:r>
      <w:r w:rsidRPr="00CD1BF3">
        <w:rPr>
          <w:rFonts w:ascii="Tahoma" w:hAnsi="Tahoma" w:cs="Tahoma"/>
        </w:rPr>
        <w:t xml:space="preserve"> </w:t>
      </w:r>
    </w:p>
    <w:p w:rsidR="00B6464B" w:rsidRPr="00A3786C" w:rsidRDefault="00B6464B" w:rsidP="00A50EFE">
      <w:pPr>
        <w:widowControl w:val="0"/>
        <w:jc w:val="both"/>
        <w:rPr>
          <w:rFonts w:ascii="Tahoma" w:hAnsi="Tahoma" w:cs="Tahoma"/>
          <w:sz w:val="16"/>
          <w:highlight w:val="yellow"/>
        </w:rPr>
      </w:pPr>
      <w:r w:rsidRPr="00A3786C">
        <w:rPr>
          <w:rFonts w:ascii="Tahoma" w:hAnsi="Tahoma" w:cs="Tahoma"/>
          <w:sz w:val="16"/>
          <w:highlight w:val="yellow"/>
        </w:rPr>
        <w:t xml:space="preserve"> </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92"/>
        <w:gridCol w:w="850"/>
        <w:gridCol w:w="578"/>
      </w:tblGrid>
      <w:tr w:rsidR="00B6464B" w:rsidRPr="009135C3" w:rsidTr="00D12766">
        <w:tc>
          <w:tcPr>
            <w:tcW w:w="600" w:type="dxa"/>
            <w:tcBorders>
              <w:top w:val="single" w:sz="4" w:space="0" w:color="auto"/>
              <w:left w:val="single" w:sz="4" w:space="0" w:color="auto"/>
              <w:bottom w:val="single" w:sz="4" w:space="0" w:color="auto"/>
              <w:right w:val="nil"/>
            </w:tcBorders>
            <w:hideMark/>
          </w:tcPr>
          <w:p w:rsidR="00B6464B" w:rsidRPr="009135C3" w:rsidRDefault="00B6464B" w:rsidP="00A50EFE">
            <w:pPr>
              <w:widowControl w:val="0"/>
              <w:jc w:val="right"/>
              <w:rPr>
                <w:rFonts w:ascii="Tahoma" w:hAnsi="Tahoma" w:cs="Tahoma"/>
              </w:rPr>
            </w:pPr>
            <w:r w:rsidRPr="009135C3">
              <w:rPr>
                <w:rFonts w:ascii="Tahoma" w:hAnsi="Tahoma" w:cs="Tahoma"/>
              </w:rPr>
              <w:lastRenderedPageBreak/>
              <w:t xml:space="preserve">      </w:t>
            </w:r>
          </w:p>
        </w:tc>
        <w:tc>
          <w:tcPr>
            <w:tcW w:w="7692" w:type="dxa"/>
            <w:tcBorders>
              <w:top w:val="single" w:sz="4" w:space="0" w:color="auto"/>
              <w:left w:val="nil"/>
              <w:bottom w:val="single" w:sz="4" w:space="0" w:color="auto"/>
              <w:right w:val="single" w:sz="4" w:space="0" w:color="808080"/>
            </w:tcBorders>
            <w:hideMark/>
          </w:tcPr>
          <w:p w:rsidR="00B6464B" w:rsidRPr="009135C3" w:rsidRDefault="00B6464B" w:rsidP="00A50EFE">
            <w:pPr>
              <w:widowControl w:val="0"/>
              <w:rPr>
                <w:rFonts w:ascii="Tahoma" w:hAnsi="Tahoma" w:cs="Tahoma"/>
              </w:rPr>
            </w:pPr>
            <w:r w:rsidRPr="009135C3">
              <w:rPr>
                <w:rFonts w:ascii="Tahoma" w:hAnsi="Tahoma" w:cs="Tahoma"/>
              </w:rPr>
              <w:t>FINANČNO ZAVAROVANJE ZA ODPRAVO NAPAK V GARANCIJSKEM ROKU</w:t>
            </w:r>
          </w:p>
        </w:tc>
        <w:tc>
          <w:tcPr>
            <w:tcW w:w="850" w:type="dxa"/>
            <w:tcBorders>
              <w:top w:val="single" w:sz="4" w:space="0" w:color="auto"/>
              <w:left w:val="single" w:sz="4" w:space="0" w:color="808080"/>
              <w:bottom w:val="single" w:sz="4" w:space="0" w:color="auto"/>
              <w:right w:val="nil"/>
            </w:tcBorders>
            <w:hideMark/>
          </w:tcPr>
          <w:p w:rsidR="00B6464B" w:rsidRPr="009135C3" w:rsidRDefault="00B6464B" w:rsidP="00A50EFE">
            <w:pPr>
              <w:widowControl w:val="0"/>
              <w:jc w:val="right"/>
              <w:rPr>
                <w:rFonts w:ascii="Tahoma" w:hAnsi="Tahoma" w:cs="Tahoma"/>
                <w:b/>
              </w:rPr>
            </w:pPr>
            <w:r w:rsidRPr="009135C3">
              <w:rPr>
                <w:rFonts w:ascii="Tahoma" w:hAnsi="Tahoma" w:cs="Tahoma"/>
                <w:b/>
                <w:i/>
              </w:rPr>
              <w:t xml:space="preserve">priloga </w:t>
            </w:r>
          </w:p>
        </w:tc>
        <w:tc>
          <w:tcPr>
            <w:tcW w:w="578" w:type="dxa"/>
            <w:tcBorders>
              <w:top w:val="single" w:sz="4" w:space="0" w:color="auto"/>
              <w:left w:val="nil"/>
              <w:bottom w:val="single" w:sz="4" w:space="0" w:color="auto"/>
              <w:right w:val="single" w:sz="4" w:space="0" w:color="auto"/>
            </w:tcBorders>
            <w:hideMark/>
          </w:tcPr>
          <w:p w:rsidR="00B6464B" w:rsidRPr="009135C3" w:rsidRDefault="00E765AC" w:rsidP="00A50EFE">
            <w:pPr>
              <w:widowControl w:val="0"/>
              <w:rPr>
                <w:rFonts w:ascii="Tahoma" w:hAnsi="Tahoma" w:cs="Tahoma"/>
                <w:b/>
                <w:i/>
              </w:rPr>
            </w:pPr>
            <w:r>
              <w:rPr>
                <w:rFonts w:ascii="Tahoma" w:hAnsi="Tahoma" w:cs="Tahoma"/>
                <w:b/>
                <w:i/>
              </w:rPr>
              <w:t>9</w:t>
            </w:r>
          </w:p>
        </w:tc>
      </w:tr>
    </w:tbl>
    <w:p w:rsidR="00B6464B" w:rsidRPr="009135C3" w:rsidRDefault="00B6464B" w:rsidP="00A50EFE">
      <w:pPr>
        <w:widowControl w:val="0"/>
        <w:jc w:val="both"/>
      </w:pPr>
      <w:r w:rsidRPr="009135C3">
        <w:rPr>
          <w:rFonts w:ascii="Tahoma" w:hAnsi="Tahoma" w:cs="Tahoma"/>
        </w:rPr>
        <w:t>V prilogi je priložen vzorec finančnega zavarovanja za odpravo napak v garancijskem roku, ki ga bo moral izbrani ponudnik (v skladu z zahtevami razpisne dokumentacije) predložiti naročniku.</w:t>
      </w:r>
      <w:r w:rsidRPr="009135C3">
        <w:t xml:space="preserve"> </w:t>
      </w:r>
    </w:p>
    <w:p w:rsidR="00B6464B" w:rsidRPr="009135C3" w:rsidRDefault="00B6464B" w:rsidP="00A50EFE">
      <w:pPr>
        <w:widowControl w:val="0"/>
        <w:jc w:val="both"/>
      </w:pPr>
    </w:p>
    <w:p w:rsidR="00B6464B" w:rsidRPr="00CD1BF3" w:rsidRDefault="00B6464B" w:rsidP="00A50EFE">
      <w:pPr>
        <w:widowControl w:val="0"/>
        <w:jc w:val="both"/>
        <w:rPr>
          <w:rFonts w:ascii="Tahoma" w:hAnsi="Tahoma" w:cs="Tahoma"/>
        </w:rPr>
      </w:pPr>
      <w:r w:rsidRPr="009135C3">
        <w:rPr>
          <w:rFonts w:ascii="Tahoma" w:hAnsi="Tahoma" w:cs="Tahoma"/>
        </w:rPr>
        <w:t>Ponudnik se s podpisano prilogo 3/1 obveže, da se strinja z vzorcem finančnega zavarovanja, zato ga k ponudbeni dokumentaciji ponudniku ni potrebno priložiti.</w:t>
      </w:r>
      <w:r w:rsidRPr="00CD1BF3">
        <w:rPr>
          <w:rFonts w:ascii="Tahoma" w:hAnsi="Tahoma" w:cs="Tahoma"/>
        </w:rPr>
        <w:t xml:space="preserve"> </w:t>
      </w:r>
    </w:p>
    <w:p w:rsidR="00B6464B" w:rsidRPr="00E938DF" w:rsidRDefault="00B6464B" w:rsidP="00A50EFE">
      <w:pPr>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E938DF" w:rsidTr="00D12766">
        <w:tc>
          <w:tcPr>
            <w:tcW w:w="600" w:type="dxa"/>
            <w:tcBorders>
              <w:top w:val="single" w:sz="4" w:space="0" w:color="auto"/>
              <w:left w:val="single" w:sz="4" w:space="0" w:color="auto"/>
              <w:bottom w:val="single" w:sz="4" w:space="0" w:color="auto"/>
              <w:right w:val="nil"/>
            </w:tcBorders>
            <w:hideMark/>
          </w:tcPr>
          <w:p w:rsidR="00B6464B" w:rsidRPr="00E938DF" w:rsidRDefault="00B6464B" w:rsidP="00A50EFE">
            <w:pPr>
              <w:widowControl w:val="0"/>
              <w:jc w:val="both"/>
              <w:rPr>
                <w:rFonts w:ascii="Tahoma" w:hAnsi="Tahoma" w:cs="Tahoma"/>
              </w:rPr>
            </w:pPr>
            <w:r w:rsidRPr="00E938DF">
              <w:rPr>
                <w:rFonts w:ascii="Tahoma" w:hAnsi="Tahoma" w:cs="Tahoma"/>
              </w:rPr>
              <w:t xml:space="preserve">      </w:t>
            </w:r>
          </w:p>
        </w:tc>
        <w:tc>
          <w:tcPr>
            <w:tcW w:w="7657" w:type="dxa"/>
            <w:tcBorders>
              <w:top w:val="single" w:sz="4" w:space="0" w:color="auto"/>
              <w:left w:val="nil"/>
              <w:bottom w:val="single" w:sz="4" w:space="0" w:color="auto"/>
              <w:right w:val="single" w:sz="4" w:space="0" w:color="808080"/>
            </w:tcBorders>
            <w:hideMark/>
          </w:tcPr>
          <w:p w:rsidR="00B6464B" w:rsidRPr="00E938DF" w:rsidRDefault="00B6464B" w:rsidP="00A50EFE">
            <w:pPr>
              <w:widowControl w:val="0"/>
              <w:jc w:val="both"/>
              <w:rPr>
                <w:rFonts w:ascii="Tahoma" w:hAnsi="Tahoma" w:cs="Tahoma"/>
              </w:rPr>
            </w:pPr>
            <w:r w:rsidRPr="00E938DF">
              <w:rPr>
                <w:rFonts w:ascii="Tahoma" w:hAnsi="Tahoma" w:cs="Tahoma"/>
              </w:rPr>
              <w:t>OBRAZEC PREDRAČUNA – POPIS DEL</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A50EFE">
            <w:pPr>
              <w:widowControl w:val="0"/>
              <w:jc w:val="both"/>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A76569" w:rsidP="00A50EFE">
            <w:pPr>
              <w:widowControl w:val="0"/>
              <w:jc w:val="both"/>
              <w:rPr>
                <w:rFonts w:ascii="Tahoma" w:hAnsi="Tahoma" w:cs="Tahoma"/>
                <w:b/>
                <w:i/>
              </w:rPr>
            </w:pPr>
            <w:r>
              <w:rPr>
                <w:rFonts w:ascii="Tahoma" w:hAnsi="Tahoma" w:cs="Tahoma"/>
                <w:b/>
                <w:i/>
              </w:rPr>
              <w:t>1</w:t>
            </w:r>
            <w:r w:rsidR="00E765AC">
              <w:rPr>
                <w:rFonts w:ascii="Tahoma" w:hAnsi="Tahoma" w:cs="Tahoma"/>
                <w:b/>
                <w:i/>
              </w:rPr>
              <w:t>0</w:t>
            </w:r>
          </w:p>
        </w:tc>
      </w:tr>
    </w:tbl>
    <w:p w:rsidR="00B6464B" w:rsidRPr="00793183" w:rsidRDefault="00B6464B" w:rsidP="00A50EFE">
      <w:pPr>
        <w:pStyle w:val="Slog"/>
        <w:widowControl w:val="0"/>
        <w:jc w:val="both"/>
        <w:rPr>
          <w:rFonts w:ascii="Tahoma" w:hAnsi="Tahoma" w:cs="Tahoma"/>
          <w:sz w:val="20"/>
          <w:lang w:val="sl-SI"/>
        </w:rPr>
      </w:pPr>
      <w:r w:rsidRPr="00793183">
        <w:rPr>
          <w:rFonts w:ascii="Tahoma" w:hAnsi="Tahoma" w:cs="Tahoma"/>
          <w:sz w:val="20"/>
          <w:lang w:val="sl-SI"/>
        </w:rPr>
        <w:t xml:space="preserve">Obrazec predračuna (popisa del) je sestavni del razpisne dokumentacije in je na voljo </w:t>
      </w:r>
      <w:r w:rsidR="00220F7D">
        <w:rPr>
          <w:rFonts w:ascii="Tahoma" w:hAnsi="Tahoma" w:cs="Tahoma"/>
          <w:sz w:val="20"/>
          <w:lang w:val="sl-SI"/>
        </w:rPr>
        <w:t>ponudnikom</w:t>
      </w:r>
      <w:r w:rsidRPr="00793183">
        <w:rPr>
          <w:rFonts w:ascii="Tahoma" w:hAnsi="Tahoma" w:cs="Tahoma"/>
          <w:sz w:val="20"/>
          <w:lang w:val="sl-SI"/>
        </w:rPr>
        <w:t xml:space="preserve"> v elektronski obliki. </w:t>
      </w:r>
      <w:r w:rsidR="00220F7D">
        <w:rPr>
          <w:rFonts w:ascii="Tahoma" w:hAnsi="Tahoma" w:cs="Tahoma"/>
          <w:sz w:val="20"/>
          <w:lang w:val="sl-SI"/>
        </w:rPr>
        <w:t>Ponudnik</w:t>
      </w:r>
      <w:r w:rsidRPr="00793183">
        <w:rPr>
          <w:rFonts w:ascii="Tahoma" w:hAnsi="Tahoma" w:cs="Tahoma"/>
          <w:sz w:val="20"/>
          <w:lang w:val="sl-SI"/>
        </w:rPr>
        <w:t xml:space="preserve"> mora v celice v stolpcu 'Cena na enoto' vnesti cene na enoto za vse postavke predračuna. Cene na enoto morajo biti izražene v EUR brez DDV.</w:t>
      </w:r>
      <w:r w:rsidRPr="00793183">
        <w:rPr>
          <w:rFonts w:ascii="Tahoma" w:hAnsi="Tahoma" w:cs="Tahoma"/>
          <w:b/>
          <w:sz w:val="20"/>
          <w:lang w:val="sl-SI"/>
        </w:rPr>
        <w:t xml:space="preserve"> </w:t>
      </w:r>
      <w:r w:rsidRPr="00793183">
        <w:rPr>
          <w:rFonts w:ascii="Tahoma" w:hAnsi="Tahoma" w:cs="Tahoma"/>
          <w:sz w:val="20"/>
          <w:lang w:val="sl-SI"/>
        </w:rPr>
        <w:t xml:space="preserve">V primeru, da </w:t>
      </w:r>
      <w:r w:rsidR="00220F7D">
        <w:rPr>
          <w:rFonts w:ascii="Tahoma" w:hAnsi="Tahoma" w:cs="Tahoma"/>
          <w:sz w:val="20"/>
          <w:lang w:val="sl-SI"/>
        </w:rPr>
        <w:t>ponudnik</w:t>
      </w:r>
      <w:r w:rsidRPr="00793183">
        <w:rPr>
          <w:rFonts w:ascii="Tahoma" w:hAnsi="Tahoma" w:cs="Tahoma"/>
          <w:sz w:val="20"/>
          <w:lang w:val="sl-SI"/>
        </w:rPr>
        <w:t xml:space="preserve"> v obrazec predračuna ne vnese cene na enoto, bo naročnik štel, da je vrednost navedene postavke upoštevana v skupni ponudbeni vrednosti.</w:t>
      </w:r>
    </w:p>
    <w:p w:rsidR="00B6464B" w:rsidRDefault="00B6464B" w:rsidP="00A50EFE">
      <w:pPr>
        <w:pStyle w:val="Slog"/>
        <w:widowControl w:val="0"/>
        <w:jc w:val="both"/>
        <w:rPr>
          <w:rFonts w:ascii="Tahoma" w:hAnsi="Tahoma" w:cs="Tahoma"/>
          <w:sz w:val="20"/>
          <w:lang w:val="sl-SI"/>
        </w:rPr>
      </w:pPr>
      <w:r w:rsidRPr="00793183">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rsidR="00B6464B" w:rsidRPr="00793183" w:rsidRDefault="00B6464B" w:rsidP="00A50EFE">
      <w:pPr>
        <w:pStyle w:val="Slog"/>
        <w:widowControl w:val="0"/>
        <w:jc w:val="both"/>
        <w:rPr>
          <w:rFonts w:ascii="Tahoma" w:hAnsi="Tahoma" w:cs="Tahoma"/>
          <w:sz w:val="20"/>
          <w:lang w:val="sl-SI"/>
        </w:rPr>
      </w:pPr>
    </w:p>
    <w:p w:rsidR="00B6464B" w:rsidRPr="00F63795" w:rsidRDefault="00220F7D" w:rsidP="00A50EFE">
      <w:pPr>
        <w:pStyle w:val="Slog"/>
        <w:widowControl w:val="0"/>
        <w:jc w:val="both"/>
        <w:rPr>
          <w:rFonts w:ascii="Tahoma" w:hAnsi="Tahoma" w:cs="Tahoma"/>
          <w:b/>
          <w:sz w:val="20"/>
          <w:lang w:val="sl-SI"/>
        </w:rPr>
      </w:pPr>
      <w:r>
        <w:rPr>
          <w:rFonts w:ascii="Tahoma" w:hAnsi="Tahoma" w:cs="Tahoma"/>
          <w:b/>
          <w:sz w:val="20"/>
          <w:lang w:val="sl-SI"/>
        </w:rPr>
        <w:t>Ponudnik</w:t>
      </w:r>
      <w:r w:rsidR="00B6464B" w:rsidRPr="00B23BFD">
        <w:rPr>
          <w:rFonts w:ascii="Tahoma" w:hAnsi="Tahoma" w:cs="Tahoma"/>
          <w:b/>
          <w:sz w:val="20"/>
          <w:lang w:val="sl-SI"/>
        </w:rPr>
        <w:t xml:space="preserve"> mora v obrazec predračuna navesti TIP in proizvajalca </w:t>
      </w:r>
      <w:r w:rsidR="00B6464B" w:rsidRPr="00B76197">
        <w:rPr>
          <w:rFonts w:ascii="Tahoma" w:hAnsi="Tahoma" w:cs="Tahoma"/>
          <w:b/>
          <w:sz w:val="20"/>
          <w:lang w:val="sl-SI"/>
        </w:rPr>
        <w:t>materiala (kjer je to zahtevano)</w:t>
      </w:r>
      <w:r w:rsidR="00B6464B" w:rsidRPr="00B23BFD">
        <w:rPr>
          <w:rFonts w:ascii="Tahoma" w:hAnsi="Tahoma" w:cs="Tahoma"/>
          <w:b/>
          <w:sz w:val="20"/>
          <w:lang w:val="sl-SI"/>
        </w:rPr>
        <w:t xml:space="preserve">. V primeru, da </w:t>
      </w:r>
      <w:r>
        <w:rPr>
          <w:rFonts w:ascii="Tahoma" w:hAnsi="Tahoma" w:cs="Tahoma"/>
          <w:b/>
          <w:sz w:val="20"/>
          <w:lang w:val="sl-SI"/>
        </w:rPr>
        <w:t>ponudnik</w:t>
      </w:r>
      <w:r w:rsidR="00B6464B" w:rsidRPr="00B23BFD">
        <w:rPr>
          <w:rFonts w:ascii="Tahoma" w:hAnsi="Tahoma" w:cs="Tahoma"/>
          <w:b/>
          <w:sz w:val="20"/>
          <w:lang w:val="sl-SI"/>
        </w:rPr>
        <w:t xml:space="preserve"> v obrazec predračuna ne vnese TIP in proizvajalca ponujenega materiala, bo naročnik štel, da je prijava nedopustna </w:t>
      </w:r>
      <w:r w:rsidR="00B6464B" w:rsidRPr="00B76197">
        <w:rPr>
          <w:rFonts w:ascii="Tahoma" w:hAnsi="Tahoma" w:cs="Tahoma"/>
          <w:b/>
          <w:sz w:val="20"/>
          <w:lang w:val="sl-SI"/>
        </w:rPr>
        <w:t>in jo bo izločil sodelovanja v postopku javnega naročanja</w:t>
      </w:r>
      <w:r w:rsidR="00B6464B" w:rsidRPr="00B23BFD">
        <w:rPr>
          <w:rFonts w:ascii="Tahoma" w:hAnsi="Tahoma" w:cs="Tahoma"/>
          <w:b/>
          <w:sz w:val="20"/>
          <w:lang w:val="sl-SI"/>
        </w:rPr>
        <w:t>.</w:t>
      </w:r>
    </w:p>
    <w:p w:rsidR="00B6464B" w:rsidRPr="004C4A46" w:rsidRDefault="00B6464B" w:rsidP="00A50EFE">
      <w:pPr>
        <w:widowControl w:val="0"/>
        <w:spacing w:line="276" w:lineRule="auto"/>
        <w:rPr>
          <w:rFonts w:ascii="Tahoma" w:eastAsiaTheme="minorHAnsi" w:hAnsi="Tahoma" w:cs="Tahoma"/>
          <w:b/>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B6464B" w:rsidRPr="00E938DF" w:rsidTr="00D12766">
        <w:tc>
          <w:tcPr>
            <w:tcW w:w="599" w:type="dxa"/>
            <w:tcBorders>
              <w:top w:val="single" w:sz="4" w:space="0" w:color="auto"/>
              <w:left w:val="single" w:sz="4" w:space="0" w:color="auto"/>
              <w:bottom w:val="single" w:sz="4" w:space="0" w:color="auto"/>
              <w:right w:val="nil"/>
            </w:tcBorders>
            <w:hideMark/>
          </w:tcPr>
          <w:p w:rsidR="00B6464B" w:rsidRPr="00E938DF" w:rsidRDefault="00B6464B" w:rsidP="00A50EFE">
            <w:pPr>
              <w:widowControl w:val="0"/>
              <w:jc w:val="right"/>
              <w:rPr>
                <w:rFonts w:ascii="Tahoma" w:hAnsi="Tahoma" w:cs="Tahoma"/>
              </w:rPr>
            </w:pPr>
            <w:r w:rsidRPr="00E938DF">
              <w:rPr>
                <w:rFonts w:ascii="Tahoma" w:hAnsi="Tahoma" w:cs="Tahoma"/>
              </w:rPr>
              <w:t xml:space="preserve">      </w:t>
            </w:r>
          </w:p>
        </w:tc>
        <w:tc>
          <w:tcPr>
            <w:tcW w:w="7653" w:type="dxa"/>
            <w:tcBorders>
              <w:top w:val="single" w:sz="4" w:space="0" w:color="auto"/>
              <w:left w:val="nil"/>
              <w:bottom w:val="single" w:sz="4" w:space="0" w:color="auto"/>
              <w:right w:val="single" w:sz="4" w:space="0" w:color="808080"/>
            </w:tcBorders>
            <w:hideMark/>
          </w:tcPr>
          <w:p w:rsidR="00B6464B" w:rsidRPr="00E938DF" w:rsidRDefault="00B6464B" w:rsidP="00A50EFE">
            <w:pPr>
              <w:widowControl w:val="0"/>
              <w:rPr>
                <w:rFonts w:ascii="Tahoma" w:hAnsi="Tahoma" w:cs="Tahoma"/>
              </w:rPr>
            </w:pPr>
            <w:r w:rsidRPr="00E938DF">
              <w:rPr>
                <w:rFonts w:ascii="Tahoma" w:hAnsi="Tahoma" w:cs="Tahoma"/>
              </w:rPr>
              <w:t xml:space="preserve">CENIK MATERIALA, PRODAJNE CENE UR </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A50EFE">
            <w:pPr>
              <w:widowControl w:val="0"/>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B6464B" w:rsidP="00A50EFE">
            <w:pPr>
              <w:widowControl w:val="0"/>
              <w:rPr>
                <w:rFonts w:ascii="Tahoma" w:hAnsi="Tahoma" w:cs="Tahoma"/>
                <w:b/>
                <w:i/>
              </w:rPr>
            </w:pPr>
            <w:r w:rsidRPr="00E938DF">
              <w:rPr>
                <w:rFonts w:ascii="Tahoma" w:hAnsi="Tahoma" w:cs="Tahoma"/>
                <w:b/>
                <w:i/>
              </w:rPr>
              <w:t>1</w:t>
            </w:r>
            <w:r w:rsidR="00E765AC">
              <w:rPr>
                <w:rFonts w:ascii="Tahoma" w:hAnsi="Tahoma" w:cs="Tahoma"/>
                <w:b/>
                <w:i/>
              </w:rPr>
              <w:t>1</w:t>
            </w:r>
          </w:p>
        </w:tc>
      </w:tr>
    </w:tbl>
    <w:p w:rsidR="00B6464B" w:rsidRPr="00E938DF" w:rsidRDefault="00B6464B" w:rsidP="00A50EFE">
      <w:pPr>
        <w:widowControl w:val="0"/>
        <w:jc w:val="both"/>
        <w:rPr>
          <w:rFonts w:ascii="Tahoma" w:hAnsi="Tahoma" w:cs="Tahoma"/>
        </w:rPr>
      </w:pPr>
      <w:r w:rsidRPr="00E938DF">
        <w:rPr>
          <w:rFonts w:ascii="Tahoma" w:hAnsi="Tahoma" w:cs="Tahoma"/>
        </w:rPr>
        <w:t xml:space="preserve">Ponudnik mora v prilogi priložiti cenik materiala fco gradbišče </w:t>
      </w:r>
      <w:r w:rsidRPr="00E938DF">
        <w:rPr>
          <w:rFonts w:ascii="Tahoma" w:hAnsi="Tahoma" w:cs="Tahoma"/>
          <w:u w:val="single"/>
        </w:rPr>
        <w:t>in</w:t>
      </w:r>
      <w:r w:rsidRPr="00E938DF">
        <w:rPr>
          <w:rFonts w:ascii="Tahoma" w:hAnsi="Tahoma" w:cs="Tahoma"/>
        </w:rPr>
        <w:t xml:space="preserve"> cenik prodajnih ur po kvalifikacijski strukturi.</w:t>
      </w:r>
    </w:p>
    <w:p w:rsidR="00B6464B" w:rsidRPr="00E938DF" w:rsidRDefault="00B6464B" w:rsidP="00A50EFE">
      <w:pPr>
        <w:widowControl w:val="0"/>
        <w:rPr>
          <w:rFonts w:ascii="Tahoma" w:hAnsi="Tahoma" w:cs="Tahoma"/>
          <w:sz w:val="16"/>
        </w:r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B6464B" w:rsidRPr="00E938DF" w:rsidTr="00D12766">
        <w:tc>
          <w:tcPr>
            <w:tcW w:w="599" w:type="dxa"/>
            <w:tcBorders>
              <w:top w:val="single" w:sz="4" w:space="0" w:color="auto"/>
              <w:left w:val="single" w:sz="4" w:space="0" w:color="auto"/>
              <w:bottom w:val="single" w:sz="4" w:space="0" w:color="auto"/>
              <w:right w:val="nil"/>
            </w:tcBorders>
            <w:hideMark/>
          </w:tcPr>
          <w:p w:rsidR="00B6464B" w:rsidRPr="00E938DF" w:rsidRDefault="00B6464B" w:rsidP="00A50EFE">
            <w:pPr>
              <w:widowControl w:val="0"/>
              <w:jc w:val="right"/>
              <w:rPr>
                <w:rFonts w:ascii="Tahoma" w:hAnsi="Tahoma" w:cs="Tahoma"/>
              </w:rPr>
            </w:pPr>
            <w:r w:rsidRPr="00E938DF">
              <w:rPr>
                <w:rFonts w:ascii="Tahoma" w:hAnsi="Tahoma" w:cs="Tahoma"/>
              </w:rPr>
              <w:t xml:space="preserve">      </w:t>
            </w:r>
          </w:p>
        </w:tc>
        <w:tc>
          <w:tcPr>
            <w:tcW w:w="7653" w:type="dxa"/>
            <w:tcBorders>
              <w:top w:val="single" w:sz="4" w:space="0" w:color="auto"/>
              <w:left w:val="nil"/>
              <w:bottom w:val="single" w:sz="4" w:space="0" w:color="auto"/>
              <w:right w:val="single" w:sz="4" w:space="0" w:color="808080"/>
            </w:tcBorders>
            <w:hideMark/>
          </w:tcPr>
          <w:p w:rsidR="00B6464B" w:rsidRPr="00E938DF" w:rsidRDefault="00B6464B" w:rsidP="00A50EFE">
            <w:pPr>
              <w:widowControl w:val="0"/>
              <w:rPr>
                <w:rFonts w:ascii="Tahoma" w:hAnsi="Tahoma" w:cs="Tahoma"/>
              </w:rPr>
            </w:pPr>
            <w:r w:rsidRPr="00E938DF">
              <w:rPr>
                <w:rFonts w:ascii="Tahoma" w:hAnsi="Tahoma" w:cs="Tahoma"/>
              </w:rPr>
              <w:t>ZAVAROVANJE ODGOVORNOSTI</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A50EFE">
            <w:pPr>
              <w:widowControl w:val="0"/>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B6464B" w:rsidP="00A50EFE">
            <w:pPr>
              <w:widowControl w:val="0"/>
              <w:rPr>
                <w:rFonts w:ascii="Tahoma" w:hAnsi="Tahoma" w:cs="Tahoma"/>
                <w:b/>
                <w:i/>
              </w:rPr>
            </w:pPr>
            <w:r w:rsidRPr="00E938DF">
              <w:rPr>
                <w:rFonts w:ascii="Tahoma" w:hAnsi="Tahoma" w:cs="Tahoma"/>
                <w:b/>
                <w:i/>
              </w:rPr>
              <w:t>1</w:t>
            </w:r>
            <w:r w:rsidR="00E765AC">
              <w:rPr>
                <w:rFonts w:ascii="Tahoma" w:hAnsi="Tahoma" w:cs="Tahoma"/>
                <w:b/>
                <w:i/>
              </w:rPr>
              <w:t>2</w:t>
            </w:r>
          </w:p>
        </w:tc>
      </w:tr>
    </w:tbl>
    <w:p w:rsidR="00B6464B" w:rsidRPr="00E938DF" w:rsidRDefault="00B6464B" w:rsidP="00A50EFE">
      <w:pPr>
        <w:widowControl w:val="0"/>
        <w:jc w:val="both"/>
        <w:rPr>
          <w:rFonts w:ascii="Tahoma" w:hAnsi="Tahoma" w:cs="Tahoma"/>
        </w:rPr>
      </w:pPr>
      <w:r w:rsidRPr="00E938DF">
        <w:rPr>
          <w:rFonts w:ascii="Tahoma" w:hAnsi="Tahoma" w:cs="Tahoma"/>
        </w:rPr>
        <w:t>Kot dokazilo za izpolnjevanje pogoja mora potencialni ponudnik predložiti kopijo veljavne zavarovalne pogodbe in /ali police.</w:t>
      </w:r>
    </w:p>
    <w:p w:rsidR="00B6464B" w:rsidRPr="00E938DF" w:rsidRDefault="00B6464B" w:rsidP="00A50EFE">
      <w:pPr>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E938DF" w:rsidTr="00D12766">
        <w:tc>
          <w:tcPr>
            <w:tcW w:w="599" w:type="dxa"/>
            <w:tcBorders>
              <w:top w:val="single" w:sz="4" w:space="0" w:color="auto"/>
              <w:left w:val="single" w:sz="4" w:space="0" w:color="auto"/>
              <w:bottom w:val="single" w:sz="4" w:space="0" w:color="auto"/>
              <w:right w:val="nil"/>
            </w:tcBorders>
          </w:tcPr>
          <w:p w:rsidR="00B6464B" w:rsidRPr="00E938DF" w:rsidRDefault="00B6464B" w:rsidP="00A50EFE">
            <w:pPr>
              <w:widowControl w:val="0"/>
              <w:jc w:val="right"/>
              <w:rPr>
                <w:rFonts w:ascii="Tahoma" w:hAnsi="Tahoma"/>
              </w:rPr>
            </w:pPr>
          </w:p>
        </w:tc>
        <w:tc>
          <w:tcPr>
            <w:tcW w:w="7653" w:type="dxa"/>
            <w:tcBorders>
              <w:top w:val="single" w:sz="4" w:space="0" w:color="auto"/>
              <w:left w:val="nil"/>
              <w:bottom w:val="single" w:sz="4" w:space="0" w:color="auto"/>
              <w:right w:val="single" w:sz="4" w:space="0" w:color="808080"/>
            </w:tcBorders>
            <w:hideMark/>
          </w:tcPr>
          <w:p w:rsidR="00B6464B" w:rsidRPr="00E938DF" w:rsidRDefault="00B6464B" w:rsidP="00A50EFE">
            <w:pPr>
              <w:widowControl w:val="0"/>
              <w:rPr>
                <w:rFonts w:ascii="Tahoma" w:hAnsi="Tahoma"/>
              </w:rPr>
            </w:pPr>
            <w:r w:rsidRPr="00E938DF">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A50EFE">
            <w:pPr>
              <w:widowControl w:val="0"/>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B6464B" w:rsidP="00A50EFE">
            <w:pPr>
              <w:widowControl w:val="0"/>
              <w:rPr>
                <w:rFonts w:ascii="Tahoma" w:hAnsi="Tahoma"/>
                <w:b/>
                <w:i/>
              </w:rPr>
            </w:pPr>
            <w:r w:rsidRPr="00E938DF">
              <w:rPr>
                <w:rFonts w:ascii="Tahoma" w:hAnsi="Tahoma"/>
                <w:b/>
                <w:i/>
              </w:rPr>
              <w:t>1</w:t>
            </w:r>
            <w:r w:rsidR="00E765AC">
              <w:rPr>
                <w:rFonts w:ascii="Tahoma" w:hAnsi="Tahoma"/>
                <w:b/>
                <w:i/>
              </w:rPr>
              <w:t>3</w:t>
            </w:r>
          </w:p>
        </w:tc>
      </w:tr>
    </w:tbl>
    <w:p w:rsidR="00B6464B" w:rsidRPr="00E938DF" w:rsidRDefault="00B6464B" w:rsidP="00A50EFE">
      <w:pPr>
        <w:widowControl w:val="0"/>
        <w:jc w:val="both"/>
        <w:rPr>
          <w:rFonts w:ascii="Tahoma" w:hAnsi="Tahoma" w:cs="Tahoma"/>
        </w:rPr>
      </w:pPr>
      <w:r w:rsidRPr="00E938DF">
        <w:rPr>
          <w:rFonts w:ascii="Tahoma" w:hAnsi="Tahoma" w:cs="Tahoma"/>
        </w:rPr>
        <w:t>Ponudnik mora obrazec izpolniti, podpisati in žigosati.</w:t>
      </w:r>
    </w:p>
    <w:p w:rsidR="00B6464B" w:rsidRPr="00E938DF" w:rsidRDefault="00B6464B" w:rsidP="00A50EFE">
      <w:pPr>
        <w:widowControl w:val="0"/>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E938DF" w:rsidTr="00D12766">
        <w:tc>
          <w:tcPr>
            <w:tcW w:w="600" w:type="dxa"/>
            <w:tcBorders>
              <w:top w:val="single" w:sz="4" w:space="0" w:color="auto"/>
              <w:left w:val="single" w:sz="4" w:space="0" w:color="auto"/>
              <w:bottom w:val="single" w:sz="4" w:space="0" w:color="auto"/>
              <w:right w:val="nil"/>
            </w:tcBorders>
          </w:tcPr>
          <w:p w:rsidR="00B6464B" w:rsidRPr="00E938DF" w:rsidRDefault="00B6464B" w:rsidP="00A50EFE">
            <w:pPr>
              <w:widowControl w:val="0"/>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B6464B" w:rsidRPr="00E938DF" w:rsidRDefault="00B6464B" w:rsidP="00A50EFE">
            <w:pPr>
              <w:widowControl w:val="0"/>
              <w:rPr>
                <w:rFonts w:ascii="Tahoma" w:hAnsi="Tahoma"/>
              </w:rPr>
            </w:pPr>
            <w:r w:rsidRPr="00E938DF">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A50EFE">
            <w:pPr>
              <w:widowControl w:val="0"/>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B6464B" w:rsidP="00A50EFE">
            <w:pPr>
              <w:widowControl w:val="0"/>
              <w:rPr>
                <w:rFonts w:ascii="Tahoma" w:hAnsi="Tahoma"/>
                <w:b/>
                <w:i/>
              </w:rPr>
            </w:pPr>
            <w:r>
              <w:rPr>
                <w:rFonts w:ascii="Tahoma" w:hAnsi="Tahoma"/>
                <w:b/>
                <w:i/>
              </w:rPr>
              <w:t>1</w:t>
            </w:r>
            <w:r w:rsidR="00E765AC">
              <w:rPr>
                <w:rFonts w:ascii="Tahoma" w:hAnsi="Tahoma"/>
                <w:b/>
                <w:i/>
              </w:rPr>
              <w:t>4</w:t>
            </w:r>
          </w:p>
        </w:tc>
      </w:tr>
    </w:tbl>
    <w:p w:rsidR="00B6464B" w:rsidRPr="00E938DF" w:rsidRDefault="00B6464B" w:rsidP="00A50EFE">
      <w:pPr>
        <w:widowControl w:val="0"/>
        <w:tabs>
          <w:tab w:val="left" w:pos="567"/>
          <w:tab w:val="left" w:pos="993"/>
        </w:tabs>
        <w:ind w:left="1213"/>
        <w:rPr>
          <w:rFonts w:ascii="Tahoma" w:hAnsi="Tahoma"/>
          <w:sz w:val="16"/>
        </w:rPr>
      </w:pPr>
    </w:p>
    <w:p w:rsidR="00B6464B" w:rsidRPr="00E938DF" w:rsidRDefault="00B6464B" w:rsidP="00A50EFE">
      <w:pPr>
        <w:widowControl w:val="0"/>
        <w:numPr>
          <w:ilvl w:val="0"/>
          <w:numId w:val="19"/>
        </w:numPr>
        <w:tabs>
          <w:tab w:val="left" w:pos="567"/>
          <w:tab w:val="left" w:pos="993"/>
        </w:tabs>
        <w:ind w:left="1213" w:hanging="646"/>
        <w:rPr>
          <w:rFonts w:ascii="Tahoma" w:hAnsi="Tahoma"/>
        </w:rPr>
      </w:pPr>
      <w:r w:rsidRPr="00E938DF">
        <w:rPr>
          <w:rFonts w:ascii="Tahoma" w:hAnsi="Tahoma"/>
        </w:rPr>
        <w:t>INDIVIDUALNA IZJAVA O BOLEZENSKIH ZNAKIH</w:t>
      </w:r>
      <w:r w:rsidRPr="00E938DF">
        <w:rPr>
          <w:rFonts w:ascii="Tahoma" w:hAnsi="Tahoma"/>
        </w:rPr>
        <w:tab/>
        <w:t xml:space="preserve">      </w:t>
      </w:r>
      <w:r w:rsidRPr="00E938DF">
        <w:rPr>
          <w:rFonts w:ascii="Tahoma" w:hAnsi="Tahoma"/>
        </w:rPr>
        <w:tab/>
        <w:t xml:space="preserve"> - </w:t>
      </w:r>
      <w:r w:rsidRPr="00E938DF">
        <w:rPr>
          <w:rFonts w:ascii="Tahoma" w:hAnsi="Tahoma"/>
          <w:b/>
          <w:i/>
        </w:rPr>
        <w:t xml:space="preserve">Priloga </w:t>
      </w:r>
      <w:r>
        <w:rPr>
          <w:rFonts w:ascii="Tahoma" w:hAnsi="Tahoma"/>
          <w:b/>
          <w:i/>
        </w:rPr>
        <w:t>1</w:t>
      </w:r>
      <w:r w:rsidR="00E765AC">
        <w:rPr>
          <w:rFonts w:ascii="Tahoma" w:hAnsi="Tahoma"/>
          <w:b/>
          <w:i/>
        </w:rPr>
        <w:t>4</w:t>
      </w:r>
      <w:r w:rsidRPr="00E938DF">
        <w:rPr>
          <w:rFonts w:ascii="Tahoma" w:hAnsi="Tahoma"/>
          <w:b/>
          <w:i/>
        </w:rPr>
        <w:t>.a</w:t>
      </w:r>
      <w:r w:rsidRPr="00E938DF">
        <w:rPr>
          <w:rFonts w:ascii="Tahoma" w:hAnsi="Tahoma"/>
          <w:i/>
        </w:rPr>
        <w:tab/>
      </w:r>
      <w:r w:rsidRPr="00E938DF">
        <w:rPr>
          <w:rFonts w:ascii="Tahoma" w:hAnsi="Tahoma"/>
        </w:rPr>
        <w:tab/>
      </w:r>
    </w:p>
    <w:p w:rsidR="00B6464B" w:rsidRPr="00E938DF" w:rsidRDefault="00B6464B" w:rsidP="00A50EFE">
      <w:pPr>
        <w:widowControl w:val="0"/>
        <w:numPr>
          <w:ilvl w:val="0"/>
          <w:numId w:val="19"/>
        </w:numPr>
        <w:tabs>
          <w:tab w:val="left" w:pos="993"/>
        </w:tabs>
        <w:ind w:hanging="644"/>
        <w:jc w:val="both"/>
        <w:rPr>
          <w:rFonts w:ascii="Tahoma" w:hAnsi="Tahoma"/>
        </w:rPr>
      </w:pPr>
      <w:r w:rsidRPr="00E938DF">
        <w:rPr>
          <w:rFonts w:ascii="Tahoma" w:hAnsi="Tahoma" w:cs="Tahoma"/>
        </w:rPr>
        <w:t xml:space="preserve">ZDRAVSTVENE ZAHTEVE – POTRDILO                       </w:t>
      </w:r>
      <w:r w:rsidRPr="00E938DF">
        <w:rPr>
          <w:rFonts w:ascii="Tahoma" w:hAnsi="Tahoma" w:cs="Tahoma"/>
          <w:i/>
        </w:rPr>
        <w:tab/>
        <w:t xml:space="preserve">-  </w:t>
      </w:r>
      <w:r w:rsidRPr="00E938DF">
        <w:rPr>
          <w:rFonts w:ascii="Tahoma" w:hAnsi="Tahoma" w:cs="Tahoma"/>
          <w:b/>
          <w:i/>
        </w:rPr>
        <w:t xml:space="preserve">Priloga </w:t>
      </w:r>
      <w:r>
        <w:rPr>
          <w:rFonts w:ascii="Tahoma" w:hAnsi="Tahoma" w:cs="Tahoma"/>
          <w:b/>
          <w:i/>
        </w:rPr>
        <w:t>1</w:t>
      </w:r>
      <w:r w:rsidR="00E765AC">
        <w:rPr>
          <w:rFonts w:ascii="Tahoma" w:hAnsi="Tahoma" w:cs="Tahoma"/>
          <w:b/>
          <w:i/>
        </w:rPr>
        <w:t>4</w:t>
      </w:r>
      <w:r w:rsidRPr="00E938DF">
        <w:rPr>
          <w:rFonts w:ascii="Tahoma" w:hAnsi="Tahoma" w:cs="Tahoma"/>
          <w:b/>
          <w:i/>
        </w:rPr>
        <w:t>.b</w:t>
      </w:r>
    </w:p>
    <w:p w:rsidR="00B6464B" w:rsidRPr="00E938DF" w:rsidRDefault="00B6464B" w:rsidP="00A50EFE">
      <w:pPr>
        <w:widowControl w:val="0"/>
        <w:jc w:val="both"/>
        <w:rPr>
          <w:rFonts w:ascii="Tahoma" w:hAnsi="Tahoma"/>
          <w:sz w:val="16"/>
        </w:rPr>
      </w:pPr>
    </w:p>
    <w:p w:rsidR="00B6464B" w:rsidRPr="00E938DF" w:rsidRDefault="00B6464B" w:rsidP="00A50EFE">
      <w:pPr>
        <w:widowControl w:val="0"/>
        <w:jc w:val="both"/>
        <w:rPr>
          <w:rFonts w:ascii="Tahoma" w:hAnsi="Tahoma"/>
        </w:rPr>
      </w:pPr>
      <w:r w:rsidRPr="00E938DF">
        <w:rPr>
          <w:rFonts w:ascii="Tahoma" w:hAnsi="Tahoma"/>
        </w:rPr>
        <w:t>Ponudnik mora obrazec podpisati in žigosati, s čimer potrjuje seznanjenost z obrazcem.</w:t>
      </w:r>
    </w:p>
    <w:p w:rsidR="00B6464B" w:rsidRDefault="00B6464B" w:rsidP="00A50EFE">
      <w:pPr>
        <w:widowControl w:val="0"/>
        <w:jc w:val="both"/>
        <w:rPr>
          <w:rFonts w:ascii="Tahoma" w:hAnsi="Tahoma" w:cs="Tahoma"/>
        </w:rPr>
      </w:pPr>
    </w:p>
    <w:p w:rsidR="00B6464B" w:rsidRDefault="00B6464B" w:rsidP="00A50EFE">
      <w:pPr>
        <w:widowControl w:val="0"/>
        <w:jc w:val="both"/>
        <w:rPr>
          <w:rFonts w:ascii="Tahoma" w:hAnsi="Tahoma" w:cs="Tahoma"/>
        </w:rPr>
      </w:pPr>
    </w:p>
    <w:p w:rsidR="00B6464B" w:rsidRDefault="00B6464B" w:rsidP="00A50EFE">
      <w:pPr>
        <w:widowControl w:val="0"/>
        <w:jc w:val="both"/>
        <w:rPr>
          <w:rFonts w:ascii="Tahoma" w:hAnsi="Tahoma" w:cs="Tahoma"/>
        </w:rPr>
      </w:pPr>
    </w:p>
    <w:p w:rsidR="00413E3D" w:rsidRDefault="00413E3D" w:rsidP="00A50EFE">
      <w:pPr>
        <w:widowControl w:val="0"/>
        <w:jc w:val="both"/>
        <w:rPr>
          <w:rFonts w:ascii="Tahoma" w:hAnsi="Tahoma" w:cs="Tahoma"/>
        </w:rPr>
      </w:pPr>
    </w:p>
    <w:p w:rsidR="00460C04" w:rsidRDefault="00460C04" w:rsidP="00A50EFE">
      <w:pPr>
        <w:widowControl w:val="0"/>
        <w:jc w:val="both"/>
        <w:rPr>
          <w:rFonts w:ascii="Tahoma" w:hAnsi="Tahoma" w:cs="Tahoma"/>
        </w:rPr>
      </w:pPr>
    </w:p>
    <w:p w:rsidR="00460C04" w:rsidRDefault="00460C04" w:rsidP="00A50EFE">
      <w:pPr>
        <w:widowControl w:val="0"/>
        <w:jc w:val="both"/>
        <w:rPr>
          <w:rFonts w:ascii="Tahoma" w:hAnsi="Tahoma" w:cs="Tahoma"/>
        </w:rPr>
      </w:pPr>
    </w:p>
    <w:p w:rsidR="00460C04" w:rsidRDefault="00460C04" w:rsidP="00A50EFE">
      <w:pPr>
        <w:widowControl w:val="0"/>
        <w:jc w:val="both"/>
        <w:rPr>
          <w:rFonts w:ascii="Tahoma" w:hAnsi="Tahoma" w:cs="Tahoma"/>
        </w:rPr>
      </w:pPr>
    </w:p>
    <w:p w:rsidR="0030311E" w:rsidRDefault="0030311E">
      <w:pPr>
        <w:rPr>
          <w:rFonts w:ascii="Tahoma" w:hAnsi="Tahoma" w:cs="Tahoma"/>
        </w:rPr>
      </w:pPr>
      <w:r>
        <w:rPr>
          <w:rFonts w:ascii="Tahoma" w:hAnsi="Tahoma" w:cs="Tahoma"/>
        </w:rPr>
        <w:br w:type="page"/>
      </w:r>
    </w:p>
    <w:p w:rsidR="00460C04" w:rsidRDefault="00460C04" w:rsidP="008E187B">
      <w:pPr>
        <w:keepNext/>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7C70A1" w:rsidRPr="00CE1BAD">
        <w:tc>
          <w:tcPr>
            <w:tcW w:w="567" w:type="dxa"/>
            <w:tcBorders>
              <w:right w:val="nil"/>
            </w:tcBorders>
          </w:tcPr>
          <w:p w:rsidR="007C70A1" w:rsidRPr="00CE1BAD" w:rsidRDefault="00722C27" w:rsidP="008E187B">
            <w:pPr>
              <w:keepNext/>
              <w:jc w:val="both"/>
              <w:rPr>
                <w:rFonts w:ascii="Tahoma" w:hAnsi="Tahoma" w:cs="Tahoma"/>
              </w:rPr>
            </w:pPr>
            <w:r>
              <w:br w:type="page"/>
            </w:r>
          </w:p>
        </w:tc>
        <w:tc>
          <w:tcPr>
            <w:tcW w:w="7655" w:type="dxa"/>
            <w:tcBorders>
              <w:left w:val="nil"/>
            </w:tcBorders>
            <w:vAlign w:val="bottom"/>
          </w:tcPr>
          <w:p w:rsidR="007C70A1" w:rsidRPr="00CE1BAD" w:rsidRDefault="007C70A1" w:rsidP="008E187B">
            <w:pPr>
              <w:keepNext/>
              <w:jc w:val="both"/>
              <w:rPr>
                <w:rFonts w:ascii="Tahoma" w:hAnsi="Tahoma" w:cs="Tahoma"/>
              </w:rPr>
            </w:pPr>
            <w:r w:rsidRPr="00CE1BAD">
              <w:rPr>
                <w:rFonts w:ascii="Tahoma" w:hAnsi="Tahoma" w:cs="Tahoma"/>
              </w:rPr>
              <w:t xml:space="preserve">PODATKI O PONUDNIKU </w:t>
            </w:r>
          </w:p>
        </w:tc>
        <w:tc>
          <w:tcPr>
            <w:tcW w:w="850" w:type="dxa"/>
            <w:tcBorders>
              <w:right w:val="nil"/>
            </w:tcBorders>
          </w:tcPr>
          <w:p w:rsidR="007C70A1" w:rsidRPr="00CE1BAD" w:rsidRDefault="008A7DC7" w:rsidP="008E187B">
            <w:pPr>
              <w:keepNext/>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67" w:type="dxa"/>
            <w:tcBorders>
              <w:left w:val="nil"/>
            </w:tcBorders>
          </w:tcPr>
          <w:p w:rsidR="007C70A1" w:rsidRPr="00CE1BAD" w:rsidRDefault="007C70A1" w:rsidP="008E187B">
            <w:pPr>
              <w:keepNext/>
              <w:jc w:val="both"/>
              <w:rPr>
                <w:rFonts w:ascii="Tahoma" w:hAnsi="Tahoma" w:cs="Tahoma"/>
                <w:b/>
                <w:i/>
              </w:rPr>
            </w:pPr>
            <w:r w:rsidRPr="00CE1BAD">
              <w:rPr>
                <w:rFonts w:ascii="Tahoma" w:hAnsi="Tahoma" w:cs="Tahoma"/>
                <w:b/>
                <w:i/>
              </w:rPr>
              <w:t>1</w:t>
            </w:r>
          </w:p>
        </w:tc>
      </w:tr>
    </w:tbl>
    <w:p w:rsidR="007C70A1" w:rsidRDefault="007C70A1" w:rsidP="008E187B">
      <w:pPr>
        <w:keepNext/>
        <w:tabs>
          <w:tab w:val="left" w:pos="567"/>
          <w:tab w:val="num" w:pos="851"/>
          <w:tab w:val="left" w:pos="993"/>
        </w:tabs>
        <w:jc w:val="both"/>
        <w:rPr>
          <w:rFonts w:ascii="Tahoma" w:hAnsi="Tahoma" w:cs="Tahoma"/>
        </w:rPr>
      </w:pPr>
    </w:p>
    <w:p w:rsidR="00D72CAD" w:rsidRPr="00CE1BAD" w:rsidRDefault="00D72CAD" w:rsidP="008E187B">
      <w:pPr>
        <w:keepNext/>
        <w:tabs>
          <w:tab w:val="left" w:pos="567"/>
          <w:tab w:val="num" w:pos="851"/>
          <w:tab w:val="left" w:pos="993"/>
        </w:tabs>
        <w:jc w:val="both"/>
        <w:rPr>
          <w:rFonts w:ascii="Tahoma" w:hAnsi="Tahoma" w:cs="Tahoma"/>
        </w:rPr>
      </w:pPr>
    </w:p>
    <w:p w:rsidR="007C70A1" w:rsidRPr="00D72CAD" w:rsidRDefault="00C109DB" w:rsidP="008E187B">
      <w:pPr>
        <w:keepNext/>
        <w:jc w:val="both"/>
        <w:rPr>
          <w:rFonts w:ascii="Tahoma" w:hAnsi="Tahoma" w:cs="Tahoma"/>
        </w:rPr>
      </w:pPr>
      <w:r>
        <w:rPr>
          <w:rFonts w:ascii="Tahoma" w:hAnsi="Tahoma" w:cs="Tahoma"/>
          <w:b/>
        </w:rPr>
        <w:t>VKS-77/20</w:t>
      </w:r>
      <w:r w:rsidR="008A7DC7">
        <w:rPr>
          <w:rFonts w:ascii="Tahoma" w:hAnsi="Tahoma" w:cs="Tahoma"/>
          <w:b/>
        </w:rPr>
        <w:t xml:space="preserve">– </w:t>
      </w:r>
      <w:r>
        <w:rPr>
          <w:rFonts w:ascii="Tahoma" w:hAnsi="Tahoma" w:cs="Tahoma"/>
          <w:b/>
          <w:color w:val="000000"/>
        </w:rPr>
        <w:t>Obnova vodovoda v naselju Mali Lipoglav</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8E187B">
            <w:pPr>
              <w:pStyle w:val="BESEDILO"/>
              <w:keepNext/>
              <w:keepLines w:val="0"/>
              <w:widowControl/>
              <w:tabs>
                <w:tab w:val="clear" w:pos="2155"/>
                <w:tab w:val="left" w:pos="567"/>
                <w:tab w:val="num" w:pos="851"/>
                <w:tab w:val="left" w:pos="993"/>
              </w:tabs>
              <w:rPr>
                <w:rFonts w:ascii="Tahoma" w:hAnsi="Tahoma" w:cs="Tahoma"/>
                <w:kern w:val="0"/>
                <w:sz w:val="24"/>
              </w:rPr>
            </w:pPr>
            <w:r w:rsidRPr="00CE1BAD">
              <w:rPr>
                <w:rFonts w:ascii="Tahoma" w:hAnsi="Tahoma" w:cs="Tahoma"/>
                <w:kern w:val="0"/>
              </w:rPr>
              <w:t>Naziv ponudnika</w:t>
            </w:r>
          </w:p>
        </w:tc>
        <w:tc>
          <w:tcPr>
            <w:tcW w:w="7087" w:type="dxa"/>
            <w:tcBorders>
              <w:top w:val="nil"/>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bl>
    <w:p w:rsidR="007C70A1" w:rsidRPr="00CE1BAD" w:rsidRDefault="007C70A1" w:rsidP="008E187B">
      <w:pPr>
        <w:pStyle w:val="BESEDILO"/>
        <w:keepNext/>
        <w:keepLines w:val="0"/>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8E187B">
            <w:pPr>
              <w:keepNext/>
              <w:tabs>
                <w:tab w:val="left" w:pos="567"/>
                <w:tab w:val="num" w:pos="851"/>
                <w:tab w:val="left" w:pos="993"/>
              </w:tabs>
              <w:jc w:val="both"/>
              <w:rPr>
                <w:rFonts w:ascii="Tahoma" w:hAnsi="Tahoma" w:cs="Tahoma"/>
                <w:sz w:val="24"/>
              </w:rPr>
            </w:pPr>
            <w:r w:rsidRPr="00CE1BAD">
              <w:rPr>
                <w:rFonts w:ascii="Tahoma" w:hAnsi="Tahoma" w:cs="Tahoma"/>
              </w:rPr>
              <w:t>Naslov ponudnika</w:t>
            </w:r>
          </w:p>
        </w:tc>
        <w:tc>
          <w:tcPr>
            <w:tcW w:w="7087" w:type="dxa"/>
            <w:tcBorders>
              <w:top w:val="nil"/>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bl>
    <w:p w:rsidR="007C70A1" w:rsidRPr="00CE1BAD" w:rsidRDefault="007C70A1" w:rsidP="008E187B">
      <w:pPr>
        <w:pStyle w:val="BESEDILO"/>
        <w:keepNext/>
        <w:keepLines w:val="0"/>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51252B" w:rsidRDefault="0051252B" w:rsidP="008E187B">
            <w:pPr>
              <w:keepNext/>
              <w:tabs>
                <w:tab w:val="left" w:pos="567"/>
                <w:tab w:val="num" w:pos="851"/>
                <w:tab w:val="left" w:pos="993"/>
              </w:tabs>
              <w:rPr>
                <w:rFonts w:ascii="Tahoma" w:hAnsi="Tahoma" w:cs="Tahoma"/>
              </w:rPr>
            </w:pPr>
            <w:r>
              <w:rPr>
                <w:rFonts w:ascii="Tahoma" w:hAnsi="Tahoma" w:cs="Tahoma"/>
              </w:rPr>
              <w:t>Zastopnik</w:t>
            </w:r>
          </w:p>
          <w:p w:rsidR="007C70A1" w:rsidRPr="00706F0F" w:rsidRDefault="003B620D" w:rsidP="008E187B">
            <w:pPr>
              <w:keepNext/>
              <w:tabs>
                <w:tab w:val="left" w:pos="567"/>
                <w:tab w:val="num" w:pos="851"/>
                <w:tab w:val="left" w:pos="993"/>
              </w:tabs>
              <w:rPr>
                <w:rFonts w:ascii="Tahoma" w:hAnsi="Tahoma" w:cs="Tahoma"/>
              </w:rPr>
            </w:pPr>
            <w:r>
              <w:rPr>
                <w:rFonts w:ascii="Tahoma" w:hAnsi="Tahoma" w:cs="Tahoma"/>
              </w:rPr>
              <w:t>(pod</w:t>
            </w:r>
            <w:r w:rsidR="00F117C5">
              <w:rPr>
                <w:rFonts w:ascii="Tahoma" w:hAnsi="Tahoma" w:cs="Tahoma"/>
              </w:rPr>
              <w:t xml:space="preserve">pisnik </w:t>
            </w:r>
            <w:r w:rsidR="00E14638">
              <w:rPr>
                <w:rFonts w:ascii="Tahoma" w:hAnsi="Tahoma" w:cs="Tahoma"/>
              </w:rPr>
              <w:t>pogodbe</w:t>
            </w:r>
            <w:r w:rsidR="007C70A1" w:rsidRPr="00CE1BAD">
              <w:rPr>
                <w:rFonts w:ascii="Tahoma" w:hAnsi="Tahoma" w:cs="Tahoma"/>
              </w:rPr>
              <w:t>)</w:t>
            </w:r>
          </w:p>
        </w:tc>
        <w:tc>
          <w:tcPr>
            <w:tcW w:w="7087" w:type="dxa"/>
            <w:tcBorders>
              <w:top w:val="nil"/>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4"/>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telefax</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e-mail</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bl>
    <w:p w:rsidR="007C70A1" w:rsidRDefault="007C70A1" w:rsidP="008E187B">
      <w:pPr>
        <w:keepNext/>
        <w:tabs>
          <w:tab w:val="left" w:pos="2835"/>
        </w:tabs>
        <w:jc w:val="both"/>
        <w:rPr>
          <w:rFonts w:ascii="Tahoma" w:hAnsi="Tahoma" w:cs="Tahoma"/>
        </w:rPr>
      </w:pPr>
    </w:p>
    <w:p w:rsidR="00FF69E9" w:rsidRPr="00CE1BAD" w:rsidRDefault="00FF69E9" w:rsidP="008E187B">
      <w:pPr>
        <w:keepNext/>
        <w:tabs>
          <w:tab w:val="left" w:pos="2835"/>
        </w:tab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8E187B">
            <w:pPr>
              <w:keepNext/>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7087" w:type="dxa"/>
            <w:tcBorders>
              <w:top w:val="nil"/>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telefax</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e-mail</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bl>
    <w:p w:rsidR="007C70A1" w:rsidRDefault="007C70A1" w:rsidP="008E187B">
      <w:pPr>
        <w:keepNext/>
        <w:tabs>
          <w:tab w:val="left" w:pos="2835"/>
        </w:tabs>
        <w:ind w:left="284" w:hanging="284"/>
        <w:jc w:val="both"/>
        <w:rPr>
          <w:rFonts w:ascii="Tahoma" w:hAnsi="Tahoma" w:cs="Tahoma"/>
        </w:rPr>
      </w:pPr>
    </w:p>
    <w:p w:rsidR="00FF3C2E" w:rsidRDefault="00FF3C2E" w:rsidP="008E187B">
      <w:pPr>
        <w:keepNext/>
        <w:tabs>
          <w:tab w:val="left" w:pos="2835"/>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331"/>
        <w:gridCol w:w="4881"/>
      </w:tblGrid>
      <w:tr w:rsidR="00FF3C2E" w:rsidRPr="00657E67" w:rsidTr="001B1358">
        <w:tc>
          <w:tcPr>
            <w:tcW w:w="4360" w:type="dxa"/>
            <w:shd w:val="clear" w:color="auto" w:fill="auto"/>
          </w:tcPr>
          <w:p w:rsidR="00FF3C2E" w:rsidRPr="00657E67" w:rsidRDefault="00FF3C2E" w:rsidP="008E187B">
            <w:pPr>
              <w:keepNext/>
              <w:tabs>
                <w:tab w:val="left" w:pos="2552"/>
              </w:tabs>
              <w:ind w:left="284" w:hanging="284"/>
              <w:jc w:val="both"/>
              <w:rPr>
                <w:rFonts w:ascii="Tahoma" w:hAnsi="Tahoma" w:cs="Tahoma"/>
              </w:rPr>
            </w:pPr>
            <w:r w:rsidRPr="00657E67">
              <w:rPr>
                <w:rFonts w:ascii="Tahoma" w:hAnsi="Tahoma" w:cs="Tahoma"/>
              </w:rPr>
              <w:t xml:space="preserve">E-mail za vročitev odločitve po 90. členu ZJN-3 </w:t>
            </w:r>
          </w:p>
          <w:p w:rsidR="00FF3C2E" w:rsidRPr="00657E67" w:rsidRDefault="00FF3C2E" w:rsidP="008E187B">
            <w:pPr>
              <w:keepNext/>
              <w:tabs>
                <w:tab w:val="left" w:pos="2552"/>
              </w:tabs>
              <w:ind w:left="284" w:hanging="284"/>
              <w:jc w:val="both"/>
              <w:rPr>
                <w:rFonts w:ascii="Tahoma" w:hAnsi="Tahoma" w:cs="Tahoma"/>
              </w:rPr>
            </w:pPr>
            <w:r w:rsidRPr="00657E67">
              <w:rPr>
                <w:rFonts w:ascii="Tahoma" w:hAnsi="Tahoma" w:cs="Tahoma"/>
              </w:rPr>
              <w:t>preko Portala javnih naročil:</w:t>
            </w:r>
          </w:p>
        </w:tc>
        <w:tc>
          <w:tcPr>
            <w:tcW w:w="4926" w:type="dxa"/>
            <w:shd w:val="clear" w:color="auto" w:fill="auto"/>
          </w:tcPr>
          <w:p w:rsidR="00FF3C2E" w:rsidRPr="00657E67" w:rsidRDefault="00FF3C2E" w:rsidP="008E187B">
            <w:pPr>
              <w:keepNext/>
              <w:tabs>
                <w:tab w:val="left" w:pos="2552"/>
              </w:tabs>
              <w:jc w:val="both"/>
              <w:rPr>
                <w:rFonts w:ascii="Tahoma" w:hAnsi="Tahoma" w:cs="Tahoma"/>
              </w:rPr>
            </w:pPr>
          </w:p>
        </w:tc>
      </w:tr>
    </w:tbl>
    <w:p w:rsidR="00FF3C2E" w:rsidRDefault="00FF3C2E" w:rsidP="008E187B">
      <w:pPr>
        <w:keepNext/>
        <w:tabs>
          <w:tab w:val="left" w:pos="2835"/>
        </w:tabs>
        <w:ind w:left="284" w:hanging="284"/>
        <w:jc w:val="both"/>
        <w:rPr>
          <w:rFonts w:ascii="Tahoma" w:hAnsi="Tahoma" w:cs="Tahoma"/>
        </w:rPr>
      </w:pPr>
    </w:p>
    <w:p w:rsidR="00FF3C2E" w:rsidRDefault="00FF3C2E" w:rsidP="008E187B">
      <w:pPr>
        <w:keepNext/>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8E187B">
            <w:pPr>
              <w:keepNext/>
              <w:tabs>
                <w:tab w:val="left" w:pos="567"/>
                <w:tab w:val="num" w:pos="851"/>
                <w:tab w:val="left" w:pos="993"/>
              </w:tabs>
              <w:jc w:val="both"/>
              <w:rPr>
                <w:rFonts w:ascii="Tahoma" w:hAnsi="Tahoma" w:cs="Tahoma"/>
                <w:sz w:val="24"/>
              </w:rPr>
            </w:pPr>
            <w:r w:rsidRPr="00CE1BAD">
              <w:rPr>
                <w:rFonts w:ascii="Tahoma" w:hAnsi="Tahoma" w:cs="Tahoma"/>
              </w:rPr>
              <w:t>Transakcijski račun</w:t>
            </w:r>
          </w:p>
        </w:tc>
        <w:tc>
          <w:tcPr>
            <w:tcW w:w="7087" w:type="dxa"/>
            <w:tcBorders>
              <w:top w:val="nil"/>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tabs>
                <w:tab w:val="left" w:pos="567"/>
                <w:tab w:val="left" w:pos="993"/>
              </w:tabs>
              <w:jc w:val="both"/>
              <w:rPr>
                <w:rFonts w:ascii="Tahoma" w:hAnsi="Tahoma" w:cs="Tahoma"/>
              </w:rPr>
            </w:pPr>
            <w:r w:rsidRPr="00CE1BAD">
              <w:rPr>
                <w:rFonts w:ascii="Tahoma" w:hAnsi="Tahoma" w:cs="Tahoma"/>
              </w:rPr>
              <w:t>Matična banka</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pStyle w:val="BESEDILO"/>
              <w:keepNext/>
              <w:keepLines w:val="0"/>
              <w:widowControl/>
              <w:tabs>
                <w:tab w:val="clear" w:pos="2155"/>
                <w:tab w:val="left" w:pos="567"/>
                <w:tab w:val="left" w:pos="993"/>
              </w:tabs>
              <w:rPr>
                <w:rFonts w:ascii="Tahoma" w:hAnsi="Tahoma" w:cs="Tahoma"/>
                <w:kern w:val="0"/>
              </w:rPr>
            </w:pPr>
            <w:r w:rsidRPr="00CE1BAD">
              <w:rPr>
                <w:rFonts w:ascii="Tahoma" w:hAnsi="Tahoma" w:cs="Tahoma"/>
                <w:kern w:val="0"/>
              </w:rPr>
              <w:t>ID številka za DDV</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FF3C2E" w:rsidRPr="00CE1BAD">
        <w:tc>
          <w:tcPr>
            <w:tcW w:w="2552" w:type="dxa"/>
            <w:tcBorders>
              <w:top w:val="nil"/>
              <w:left w:val="nil"/>
              <w:bottom w:val="nil"/>
              <w:right w:val="nil"/>
            </w:tcBorders>
            <w:vAlign w:val="bottom"/>
          </w:tcPr>
          <w:p w:rsidR="00FF3C2E" w:rsidRPr="00CE1BAD" w:rsidRDefault="00FF3C2E" w:rsidP="008E187B">
            <w:pPr>
              <w:pStyle w:val="BESEDILO"/>
              <w:keepNext/>
              <w:keepLines w:val="0"/>
              <w:widowControl/>
              <w:tabs>
                <w:tab w:val="clear" w:pos="2155"/>
                <w:tab w:val="left" w:pos="567"/>
                <w:tab w:val="left" w:pos="993"/>
              </w:tabs>
              <w:rPr>
                <w:rFonts w:ascii="Tahoma" w:hAnsi="Tahoma" w:cs="Tahoma"/>
                <w:kern w:val="0"/>
              </w:rPr>
            </w:pPr>
            <w:r>
              <w:rPr>
                <w:rFonts w:ascii="Tahoma" w:hAnsi="Tahoma" w:cs="Tahoma"/>
                <w:kern w:val="0"/>
              </w:rPr>
              <w:t>Finančni urad</w:t>
            </w:r>
          </w:p>
        </w:tc>
        <w:tc>
          <w:tcPr>
            <w:tcW w:w="7087" w:type="dxa"/>
            <w:tcBorders>
              <w:left w:val="nil"/>
              <w:right w:val="nil"/>
            </w:tcBorders>
          </w:tcPr>
          <w:p w:rsidR="00FF3C2E" w:rsidRPr="00CE1BAD" w:rsidRDefault="00FF3C2E"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tabs>
                <w:tab w:val="left" w:pos="567"/>
                <w:tab w:val="left" w:pos="993"/>
              </w:tabs>
              <w:jc w:val="both"/>
              <w:rPr>
                <w:rFonts w:ascii="Tahoma" w:hAnsi="Tahoma" w:cs="Tahoma"/>
              </w:rPr>
            </w:pPr>
            <w:r w:rsidRPr="00CE1BAD">
              <w:rPr>
                <w:rFonts w:ascii="Tahoma" w:hAnsi="Tahoma" w:cs="Tahoma"/>
              </w:rPr>
              <w:t>Matična številka</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bl>
    <w:p w:rsidR="007C70A1" w:rsidRPr="00CE1BAD" w:rsidRDefault="007C70A1" w:rsidP="008E187B">
      <w:pPr>
        <w:keepNext/>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388"/>
        <w:gridCol w:w="2931"/>
        <w:gridCol w:w="2927"/>
      </w:tblGrid>
      <w:tr w:rsidR="00FF3C2E" w:rsidRPr="00381201" w:rsidTr="001B1358">
        <w:tc>
          <w:tcPr>
            <w:tcW w:w="3420" w:type="dxa"/>
            <w:shd w:val="clear" w:color="auto" w:fill="auto"/>
          </w:tcPr>
          <w:p w:rsidR="00FF3C2E" w:rsidRPr="00381201" w:rsidRDefault="00FF3C2E" w:rsidP="008E187B">
            <w:pPr>
              <w:keepNext/>
              <w:tabs>
                <w:tab w:val="left" w:pos="2835"/>
              </w:tabs>
              <w:jc w:val="both"/>
              <w:rPr>
                <w:rFonts w:ascii="Tahoma" w:hAnsi="Tahoma" w:cs="Tahoma"/>
              </w:rPr>
            </w:pPr>
          </w:p>
          <w:p w:rsidR="00FF3C2E" w:rsidRPr="00381201" w:rsidRDefault="00FF3C2E" w:rsidP="008E187B">
            <w:pPr>
              <w:keepNext/>
              <w:tabs>
                <w:tab w:val="left" w:pos="2835"/>
              </w:tabs>
              <w:ind w:left="-108"/>
              <w:jc w:val="both"/>
              <w:rPr>
                <w:rFonts w:ascii="Tahoma" w:hAnsi="Tahoma" w:cs="Tahoma"/>
              </w:rPr>
            </w:pPr>
            <w:r w:rsidRPr="00381201">
              <w:rPr>
                <w:rFonts w:ascii="Tahoma" w:hAnsi="Tahoma" w:cs="Tahoma"/>
              </w:rPr>
              <w:t>Ponudnik je MSP* (označi):</w:t>
            </w:r>
          </w:p>
        </w:tc>
        <w:tc>
          <w:tcPr>
            <w:tcW w:w="2950" w:type="dxa"/>
            <w:shd w:val="clear" w:color="auto" w:fill="auto"/>
          </w:tcPr>
          <w:p w:rsidR="00FF3C2E" w:rsidRPr="00381201" w:rsidRDefault="00FF3C2E" w:rsidP="009556AD">
            <w:pPr>
              <w:keepNext/>
              <w:numPr>
                <w:ilvl w:val="0"/>
                <w:numId w:val="9"/>
              </w:numPr>
              <w:tabs>
                <w:tab w:val="left" w:pos="1008"/>
                <w:tab w:val="left" w:pos="3843"/>
              </w:tabs>
              <w:ind w:left="1717" w:hanging="1357"/>
              <w:jc w:val="both"/>
              <w:rPr>
                <w:rFonts w:ascii="Tahoma" w:hAnsi="Tahoma" w:cs="Tahoma"/>
              </w:rPr>
            </w:pPr>
            <w:r w:rsidRPr="00381201">
              <w:rPr>
                <w:rFonts w:ascii="Tahoma" w:hAnsi="Tahoma" w:cs="Tahoma"/>
              </w:rPr>
              <w:t>Da</w:t>
            </w:r>
          </w:p>
        </w:tc>
        <w:tc>
          <w:tcPr>
            <w:tcW w:w="2950" w:type="dxa"/>
            <w:shd w:val="clear" w:color="auto" w:fill="auto"/>
          </w:tcPr>
          <w:p w:rsidR="00FF3C2E" w:rsidRPr="00381201" w:rsidRDefault="00FF3C2E" w:rsidP="009556AD">
            <w:pPr>
              <w:keepNext/>
              <w:numPr>
                <w:ilvl w:val="0"/>
                <w:numId w:val="9"/>
              </w:numPr>
              <w:tabs>
                <w:tab w:val="left" w:pos="893"/>
              </w:tabs>
              <w:jc w:val="both"/>
              <w:rPr>
                <w:rFonts w:ascii="Tahoma" w:hAnsi="Tahoma" w:cs="Tahoma"/>
              </w:rPr>
            </w:pPr>
            <w:r w:rsidRPr="00381201">
              <w:rPr>
                <w:rFonts w:ascii="Tahoma" w:hAnsi="Tahoma" w:cs="Tahoma"/>
              </w:rPr>
              <w:t xml:space="preserve">Ne </w:t>
            </w:r>
          </w:p>
        </w:tc>
      </w:tr>
    </w:tbl>
    <w:p w:rsidR="00FF3C2E" w:rsidRPr="009C5278" w:rsidRDefault="00FF3C2E" w:rsidP="008E187B">
      <w:pPr>
        <w:keepNext/>
        <w:tabs>
          <w:tab w:val="left" w:pos="2835"/>
        </w:tabs>
        <w:ind w:left="284"/>
        <w:jc w:val="both"/>
        <w:rPr>
          <w:rFonts w:ascii="Tahoma" w:hAnsi="Tahoma" w:cs="Tahoma"/>
          <w:sz w:val="18"/>
          <w:szCs w:val="18"/>
        </w:rPr>
      </w:pPr>
      <w:r w:rsidRPr="009C5278">
        <w:rPr>
          <w:rFonts w:ascii="Tahoma" w:hAnsi="Tahoma" w:cs="Tahoma"/>
          <w:sz w:val="18"/>
          <w:szCs w:val="18"/>
        </w:rPr>
        <w:t>*MSP: mikro, mala in srednje velika podjetja kot so opredeljen</w:t>
      </w:r>
      <w:r>
        <w:rPr>
          <w:rFonts w:ascii="Tahoma" w:hAnsi="Tahoma" w:cs="Tahoma"/>
          <w:sz w:val="18"/>
          <w:szCs w:val="18"/>
        </w:rPr>
        <w:t>a</w:t>
      </w:r>
      <w:r w:rsidRPr="009C5278">
        <w:rPr>
          <w:rFonts w:ascii="Tahoma" w:hAnsi="Tahoma" w:cs="Tahoma"/>
          <w:sz w:val="18"/>
          <w:szCs w:val="18"/>
        </w:rPr>
        <w:t xml:space="preserve"> v Priporočilu Komisije 2003/361/ES</w:t>
      </w:r>
      <w:r>
        <w:rPr>
          <w:rFonts w:ascii="Tahoma" w:hAnsi="Tahoma" w:cs="Tahoma"/>
          <w:sz w:val="18"/>
          <w:szCs w:val="18"/>
        </w:rPr>
        <w:t>.</w:t>
      </w:r>
    </w:p>
    <w:p w:rsidR="007C70A1" w:rsidRDefault="007C70A1" w:rsidP="008E187B">
      <w:pPr>
        <w:keepNext/>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CE1BAD">
        <w:trPr>
          <w:trHeight w:val="235"/>
        </w:trPr>
        <w:tc>
          <w:tcPr>
            <w:tcW w:w="3402" w:type="dxa"/>
            <w:tcBorders>
              <w:bottom w:val="single" w:sz="4" w:space="0" w:color="auto"/>
            </w:tcBorders>
          </w:tcPr>
          <w:p w:rsidR="00402E6E" w:rsidRPr="00CE1BAD" w:rsidRDefault="00402E6E" w:rsidP="008E187B">
            <w:pPr>
              <w:keepNext/>
              <w:jc w:val="both"/>
              <w:rPr>
                <w:rFonts w:ascii="Tahoma" w:hAnsi="Tahoma" w:cs="Tahoma"/>
                <w:snapToGrid w:val="0"/>
                <w:color w:val="000000"/>
              </w:rPr>
            </w:pPr>
          </w:p>
        </w:tc>
        <w:tc>
          <w:tcPr>
            <w:tcW w:w="2977" w:type="dxa"/>
          </w:tcPr>
          <w:p w:rsidR="00402E6E" w:rsidRPr="00CE1BAD" w:rsidRDefault="00402E6E" w:rsidP="008E187B">
            <w:pPr>
              <w:keepNext/>
              <w:jc w:val="center"/>
              <w:rPr>
                <w:rFonts w:ascii="Tahoma" w:hAnsi="Tahoma" w:cs="Tahoma"/>
                <w:snapToGrid w:val="0"/>
                <w:color w:val="000000"/>
              </w:rPr>
            </w:pPr>
          </w:p>
        </w:tc>
        <w:tc>
          <w:tcPr>
            <w:tcW w:w="3260" w:type="dxa"/>
            <w:tcBorders>
              <w:bottom w:val="single" w:sz="4" w:space="0" w:color="auto"/>
            </w:tcBorders>
          </w:tcPr>
          <w:p w:rsidR="00402E6E" w:rsidRPr="00CE1BAD" w:rsidRDefault="00402E6E" w:rsidP="008E187B">
            <w:pPr>
              <w:keepNext/>
              <w:tabs>
                <w:tab w:val="left" w:pos="567"/>
                <w:tab w:val="num" w:pos="851"/>
                <w:tab w:val="left" w:pos="993"/>
              </w:tabs>
              <w:jc w:val="both"/>
              <w:rPr>
                <w:rFonts w:ascii="Tahoma" w:hAnsi="Tahoma" w:cs="Tahoma"/>
                <w:snapToGrid w:val="0"/>
                <w:color w:val="000000"/>
                <w:sz w:val="28"/>
              </w:rPr>
            </w:pPr>
          </w:p>
        </w:tc>
      </w:tr>
      <w:tr w:rsidR="00402E6E" w:rsidRPr="00CE1BAD">
        <w:trPr>
          <w:trHeight w:val="235"/>
        </w:trPr>
        <w:tc>
          <w:tcPr>
            <w:tcW w:w="3402" w:type="dxa"/>
            <w:tcBorders>
              <w:top w:val="single" w:sz="4" w:space="0" w:color="auto"/>
            </w:tcBorders>
          </w:tcPr>
          <w:p w:rsidR="00402E6E" w:rsidRPr="00CE1BAD" w:rsidRDefault="00402E6E" w:rsidP="008E187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402E6E" w:rsidRPr="00CE1BAD" w:rsidRDefault="00402E6E" w:rsidP="008E187B">
            <w:pPr>
              <w:keepNext/>
              <w:jc w:val="center"/>
              <w:rPr>
                <w:rFonts w:ascii="Tahoma" w:hAnsi="Tahoma" w:cs="Tahoma"/>
                <w:snapToGrid w:val="0"/>
                <w:color w:val="000000"/>
              </w:rPr>
            </w:pPr>
            <w:r w:rsidRPr="00CE1BAD">
              <w:rPr>
                <w:rFonts w:ascii="Tahoma" w:hAnsi="Tahoma" w:cs="Tahoma"/>
                <w:snapToGrid w:val="0"/>
                <w:color w:val="000000"/>
              </w:rPr>
              <w:t>žig</w:t>
            </w:r>
          </w:p>
        </w:tc>
        <w:tc>
          <w:tcPr>
            <w:tcW w:w="3260" w:type="dxa"/>
            <w:tcBorders>
              <w:top w:val="single" w:sz="4" w:space="0" w:color="auto"/>
            </w:tcBorders>
          </w:tcPr>
          <w:p w:rsidR="00402E6E" w:rsidRPr="00CE1BAD" w:rsidRDefault="00402E6E" w:rsidP="008E187B">
            <w:pPr>
              <w:keepNext/>
              <w:jc w:val="center"/>
              <w:rPr>
                <w:rFonts w:ascii="Tahoma" w:hAnsi="Tahoma" w:cs="Tahoma"/>
                <w:snapToGrid w:val="0"/>
                <w:color w:val="000000"/>
              </w:rPr>
            </w:pPr>
            <w:r>
              <w:rPr>
                <w:rFonts w:ascii="Tahoma" w:hAnsi="Tahoma" w:cs="Tahoma"/>
                <w:snapToGrid w:val="0"/>
                <w:color w:val="000000"/>
              </w:rPr>
              <w:t>(</w:t>
            </w:r>
            <w:r w:rsidR="00FF3C2E">
              <w:rPr>
                <w:rFonts w:ascii="Tahoma" w:hAnsi="Tahoma" w:cs="Tahoma"/>
                <w:snapToGrid w:val="0"/>
                <w:color w:val="000000"/>
              </w:rPr>
              <w:t>Naziv in</w:t>
            </w:r>
            <w:r w:rsidR="00FF3C2E" w:rsidRPr="003D15DD">
              <w:rPr>
                <w:rFonts w:ascii="Tahoma" w:hAnsi="Tahoma" w:cs="Tahoma"/>
                <w:snapToGrid w:val="0"/>
                <w:color w:val="000000"/>
              </w:rPr>
              <w:t xml:space="preserve"> podpis ponudnika</w:t>
            </w:r>
            <w:r w:rsidRPr="00CE1BAD">
              <w:rPr>
                <w:rFonts w:ascii="Tahoma" w:hAnsi="Tahoma" w:cs="Tahoma"/>
                <w:snapToGrid w:val="0"/>
                <w:color w:val="000000"/>
              </w:rPr>
              <w:t>)</w:t>
            </w:r>
          </w:p>
        </w:tc>
      </w:tr>
    </w:tbl>
    <w:p w:rsidR="007C70A1" w:rsidRPr="00CE1BAD" w:rsidRDefault="007C70A1" w:rsidP="008E187B">
      <w:pPr>
        <w:keepNext/>
        <w:tabs>
          <w:tab w:val="left" w:pos="2835"/>
        </w:tabs>
        <w:ind w:left="284" w:hanging="284"/>
        <w:jc w:val="both"/>
        <w:rPr>
          <w:rFonts w:ascii="Tahoma" w:hAnsi="Tahoma" w:cs="Tahoma"/>
        </w:rPr>
      </w:pPr>
    </w:p>
    <w:p w:rsidR="009D3D5B" w:rsidRDefault="00FF3C2E" w:rsidP="008E187B">
      <w:pPr>
        <w:keepNext/>
        <w:jc w:val="both"/>
        <w:rPr>
          <w:rFonts w:ascii="Tahoma" w:hAnsi="Tahoma" w:cs="Tahoma"/>
          <w:i/>
          <w:sz w:val="18"/>
          <w:szCs w:val="18"/>
        </w:rPr>
      </w:pPr>
      <w:r w:rsidRPr="00017E33">
        <w:rPr>
          <w:rFonts w:ascii="Tahoma" w:hAnsi="Tahoma" w:cs="Tahoma"/>
          <w:b/>
          <w:i/>
          <w:sz w:val="18"/>
          <w:szCs w:val="18"/>
        </w:rPr>
        <w:t>Navodilo:</w:t>
      </w:r>
      <w:r w:rsidRPr="00FF3C2E">
        <w:rPr>
          <w:rFonts w:ascii="Tahoma" w:hAnsi="Tahoma" w:cs="Tahoma"/>
          <w:i/>
          <w:sz w:val="18"/>
          <w:szCs w:val="18"/>
        </w:rPr>
        <w:t xml:space="preserve"> V primeru skupne ponudbe se ta obrazec kopira v ustreznem številu, za </w:t>
      </w:r>
      <w:r w:rsidR="00675D6B">
        <w:rPr>
          <w:rFonts w:ascii="Tahoma" w:hAnsi="Tahoma" w:cs="Tahoma"/>
          <w:i/>
          <w:sz w:val="18"/>
          <w:szCs w:val="18"/>
        </w:rPr>
        <w:t>to stranjo pa se priloži pravni</w:t>
      </w:r>
      <w:r w:rsidRPr="00FF3C2E">
        <w:rPr>
          <w:rFonts w:ascii="Tahoma" w:hAnsi="Tahoma" w:cs="Tahoma"/>
          <w:i/>
          <w:sz w:val="18"/>
          <w:szCs w:val="18"/>
        </w:rPr>
        <w:t xml:space="preserve"> akt o skupni izvedbi naročila.</w:t>
      </w:r>
    </w:p>
    <w:p w:rsidR="00300D38" w:rsidRDefault="00300D38" w:rsidP="008E187B">
      <w:pPr>
        <w:keepNext/>
        <w:jc w:val="both"/>
        <w:rPr>
          <w:rFonts w:ascii="Tahoma" w:hAnsi="Tahoma" w:cs="Tahoma"/>
          <w:i/>
          <w:sz w:val="18"/>
          <w:szCs w:val="18"/>
        </w:rPr>
      </w:pPr>
    </w:p>
    <w:p w:rsidR="00DB754D" w:rsidRDefault="00DB754D" w:rsidP="008E187B">
      <w:pPr>
        <w:keepNext/>
        <w:jc w:val="both"/>
        <w:rPr>
          <w:rFonts w:ascii="Tahoma" w:hAnsi="Tahoma" w:cs="Tahoma"/>
          <w:i/>
          <w:sz w:val="18"/>
          <w:szCs w:val="18"/>
        </w:rPr>
      </w:pPr>
    </w:p>
    <w:p w:rsidR="00D72CAD" w:rsidRDefault="00D72CAD" w:rsidP="008E187B">
      <w:pPr>
        <w:keepNext/>
        <w:jc w:val="both"/>
        <w:rPr>
          <w:rFonts w:ascii="Tahoma" w:hAnsi="Tahoma" w:cs="Tahoma"/>
          <w:i/>
          <w:sz w:val="18"/>
          <w:szCs w:val="18"/>
        </w:rPr>
      </w:pPr>
    </w:p>
    <w:p w:rsidR="000E1BF4" w:rsidRDefault="000E1BF4" w:rsidP="008E187B">
      <w:pPr>
        <w:keepNext/>
        <w:jc w:val="both"/>
        <w:rPr>
          <w:rFonts w:ascii="Tahoma" w:hAnsi="Tahoma" w:cs="Tahoma"/>
          <w:i/>
          <w:sz w:val="18"/>
          <w:szCs w:val="18"/>
        </w:rPr>
      </w:pPr>
    </w:p>
    <w:p w:rsidR="00460C04" w:rsidRDefault="00460C04" w:rsidP="008E187B">
      <w:pPr>
        <w:keepNext/>
        <w:jc w:val="both"/>
        <w:rPr>
          <w:rFonts w:ascii="Tahoma" w:hAnsi="Tahoma" w:cs="Tahoma"/>
          <w:i/>
          <w:sz w:val="18"/>
          <w:szCs w:val="18"/>
        </w:rPr>
      </w:pPr>
    </w:p>
    <w:p w:rsidR="007779B6" w:rsidRPr="00E938DF" w:rsidRDefault="007779B6" w:rsidP="008E187B">
      <w:pPr>
        <w:keepNext/>
        <w:tabs>
          <w:tab w:val="left" w:pos="567"/>
          <w:tab w:val="num" w:pos="851"/>
          <w:tab w:val="left" w:pos="993"/>
        </w:tabs>
        <w:jc w:val="right"/>
        <w:rPr>
          <w:rFonts w:ascii="Tahoma" w:hAnsi="Tahoma" w:cs="Tahoma"/>
          <w:b/>
        </w:rPr>
      </w:pPr>
      <w:r w:rsidRPr="00E938DF">
        <w:rPr>
          <w:rFonts w:ascii="Tahoma" w:hAnsi="Tahoma" w:cs="Tahoma"/>
          <w:b/>
        </w:rPr>
        <w:t xml:space="preserve">Obrazec 1 k prilogi 1 </w:t>
      </w:r>
    </w:p>
    <w:p w:rsidR="007779B6" w:rsidRPr="00E938DF" w:rsidRDefault="007779B6" w:rsidP="008E187B">
      <w:pPr>
        <w:pStyle w:val="Naslov"/>
        <w:keepNext/>
        <w:jc w:val="both"/>
        <w:rPr>
          <w:rFonts w:ascii="Tahoma" w:hAnsi="Tahoma" w:cs="Tahoma"/>
          <w:b w:val="0"/>
          <w:sz w:val="20"/>
        </w:rPr>
      </w:pPr>
    </w:p>
    <w:p w:rsidR="007779B6" w:rsidRPr="00E938DF" w:rsidRDefault="007779B6" w:rsidP="008E187B">
      <w:pPr>
        <w:pStyle w:val="Naslov"/>
        <w:keepNext/>
        <w:jc w:val="both"/>
        <w:rPr>
          <w:rFonts w:ascii="Tahoma" w:hAnsi="Tahoma" w:cs="Tahoma"/>
          <w:b w:val="0"/>
          <w:sz w:val="20"/>
        </w:rPr>
      </w:pPr>
    </w:p>
    <w:p w:rsidR="007779B6" w:rsidRPr="00E938DF" w:rsidRDefault="007779B6" w:rsidP="008E187B">
      <w:pPr>
        <w:keepNext/>
        <w:jc w:val="center"/>
        <w:rPr>
          <w:rFonts w:ascii="Tahoma" w:hAnsi="Tahoma" w:cs="Tahoma"/>
          <w:b/>
          <w:sz w:val="22"/>
          <w:szCs w:val="22"/>
        </w:rPr>
      </w:pPr>
      <w:r w:rsidRPr="00E938DF">
        <w:rPr>
          <w:rFonts w:ascii="Tahoma" w:hAnsi="Tahoma" w:cs="Tahoma"/>
          <w:b/>
          <w:sz w:val="22"/>
          <w:szCs w:val="22"/>
        </w:rPr>
        <w:t>PRAVNI AKT O SKUPNI IZVEDBI NAROČILA</w:t>
      </w:r>
    </w:p>
    <w:p w:rsidR="007779B6" w:rsidRPr="00E938DF" w:rsidRDefault="007779B6" w:rsidP="008E187B">
      <w:pPr>
        <w:pStyle w:val="Naslov"/>
        <w:keepNext/>
        <w:jc w:val="both"/>
        <w:rPr>
          <w:rFonts w:ascii="Tahoma" w:hAnsi="Tahoma" w:cs="Tahoma"/>
          <w:b w:val="0"/>
          <w:sz w:val="20"/>
        </w:rPr>
      </w:pPr>
    </w:p>
    <w:p w:rsidR="007779B6" w:rsidRPr="00E938DF" w:rsidRDefault="007779B6" w:rsidP="008E187B">
      <w:pPr>
        <w:pStyle w:val="Naslov"/>
        <w:keepNext/>
        <w:jc w:val="both"/>
        <w:rPr>
          <w:rFonts w:ascii="Tahoma" w:hAnsi="Tahoma" w:cs="Tahoma"/>
          <w:b w:val="0"/>
          <w:sz w:val="20"/>
        </w:rPr>
      </w:pPr>
      <w:r w:rsidRPr="00E938DF">
        <w:rPr>
          <w:rFonts w:ascii="Tahoma" w:hAnsi="Tahoma" w:cs="Tahoma"/>
          <w:b w:val="0"/>
          <w:sz w:val="20"/>
        </w:rPr>
        <w:t>Za Obrazcem 1 k prilogi 1 se priloži pravni akt o skupni izvedbi naročila, podpisan in žigosan s strani vseh ponudnikov, ki sodelujejo pri izvedbi naročila.</w:t>
      </w: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2D67CD" w:rsidRDefault="002D67CD"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7C70A1" w:rsidRPr="00CE1BAD" w:rsidTr="00BC7A6F">
        <w:tc>
          <w:tcPr>
            <w:tcW w:w="599" w:type="dxa"/>
            <w:tcBorders>
              <w:right w:val="nil"/>
            </w:tcBorders>
          </w:tcPr>
          <w:p w:rsidR="007C70A1" w:rsidRPr="00CE1BAD" w:rsidRDefault="00E81E01" w:rsidP="008E187B">
            <w:pPr>
              <w:keepNext/>
              <w:jc w:val="both"/>
              <w:rPr>
                <w:rFonts w:ascii="Tahoma" w:hAnsi="Tahoma" w:cs="Tahoma"/>
              </w:rPr>
            </w:pPr>
            <w:r>
              <w:rPr>
                <w:rFonts w:ascii="Tahoma" w:hAnsi="Tahoma" w:cs="Tahoma"/>
              </w:rPr>
              <w:lastRenderedPageBreak/>
              <w:br w:type="page"/>
            </w:r>
            <w:r w:rsidR="00C765A2">
              <w:rPr>
                <w:rFonts w:ascii="Tahoma" w:hAnsi="Tahoma" w:cs="Tahoma"/>
              </w:rPr>
              <w:br w:type="page"/>
            </w:r>
            <w:r w:rsidR="00BB593C">
              <w:rPr>
                <w:rFonts w:ascii="Tahoma" w:hAnsi="Tahoma" w:cs="Tahoma"/>
              </w:rPr>
              <w:br w:type="page"/>
            </w:r>
            <w:r w:rsidR="00BB593C">
              <w:br w:type="page"/>
            </w:r>
            <w:r w:rsidR="00BB593C">
              <w:br w:type="page"/>
            </w:r>
            <w:r w:rsidR="00FF69E9">
              <w:br w:type="page"/>
            </w:r>
          </w:p>
        </w:tc>
        <w:tc>
          <w:tcPr>
            <w:tcW w:w="7481" w:type="dxa"/>
            <w:tcBorders>
              <w:left w:val="nil"/>
            </w:tcBorders>
            <w:vAlign w:val="bottom"/>
          </w:tcPr>
          <w:p w:rsidR="007C70A1" w:rsidRPr="00CE1BAD" w:rsidRDefault="007C70A1" w:rsidP="008E187B">
            <w:pPr>
              <w:keepNext/>
              <w:jc w:val="both"/>
              <w:rPr>
                <w:rFonts w:ascii="Tahoma" w:hAnsi="Tahoma" w:cs="Tahoma"/>
              </w:rPr>
            </w:pPr>
            <w:r w:rsidRPr="00CE1BAD">
              <w:rPr>
                <w:rFonts w:ascii="Tahoma" w:hAnsi="Tahoma" w:cs="Tahoma"/>
              </w:rPr>
              <w:t xml:space="preserve">PONUDBA </w:t>
            </w:r>
          </w:p>
        </w:tc>
        <w:tc>
          <w:tcPr>
            <w:tcW w:w="851" w:type="dxa"/>
            <w:tcBorders>
              <w:right w:val="nil"/>
            </w:tcBorders>
          </w:tcPr>
          <w:p w:rsidR="007C70A1" w:rsidRPr="00CE1BAD" w:rsidRDefault="00FF3C2E" w:rsidP="008E187B">
            <w:pPr>
              <w:keepNext/>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67" w:type="dxa"/>
            <w:tcBorders>
              <w:left w:val="nil"/>
            </w:tcBorders>
          </w:tcPr>
          <w:p w:rsidR="007C70A1" w:rsidRPr="00CE1BAD" w:rsidRDefault="007C70A1" w:rsidP="008E187B">
            <w:pPr>
              <w:keepNext/>
              <w:jc w:val="both"/>
              <w:rPr>
                <w:rFonts w:ascii="Tahoma" w:hAnsi="Tahoma" w:cs="Tahoma"/>
                <w:b/>
                <w:i/>
              </w:rPr>
            </w:pPr>
            <w:r w:rsidRPr="00CE1BAD">
              <w:rPr>
                <w:rFonts w:ascii="Tahoma" w:hAnsi="Tahoma" w:cs="Tahoma"/>
                <w:b/>
                <w:i/>
              </w:rPr>
              <w:t>2</w:t>
            </w:r>
          </w:p>
        </w:tc>
      </w:tr>
    </w:tbl>
    <w:p w:rsidR="00BB593C" w:rsidRDefault="00BB593C" w:rsidP="008E187B">
      <w:pPr>
        <w:keepNext/>
        <w:jc w:val="both"/>
        <w:rPr>
          <w:rFonts w:ascii="Tahoma" w:hAnsi="Tahoma" w:cs="Tahoma"/>
          <w:b/>
          <w:highlight w:val="yellow"/>
        </w:rPr>
      </w:pPr>
    </w:p>
    <w:p w:rsidR="00D72CAD" w:rsidRPr="00D72CAD" w:rsidRDefault="0013381C" w:rsidP="008E187B">
      <w:pPr>
        <w:keepNext/>
        <w:jc w:val="both"/>
        <w:rPr>
          <w:rFonts w:ascii="Tahoma" w:hAnsi="Tahoma" w:cs="Tahoma"/>
        </w:rPr>
      </w:pPr>
      <w:r w:rsidRPr="0013381C">
        <w:rPr>
          <w:rFonts w:ascii="Tahoma" w:hAnsi="Tahoma" w:cs="Tahoma"/>
        </w:rPr>
        <w:t>PONUDBA št.</w:t>
      </w:r>
      <w:r w:rsidR="00505C46">
        <w:rPr>
          <w:rFonts w:ascii="Tahoma" w:hAnsi="Tahoma" w:cs="Tahoma"/>
        </w:rPr>
        <w:t>:</w:t>
      </w:r>
      <w:r w:rsidRPr="0013381C">
        <w:rPr>
          <w:rFonts w:ascii="Tahoma" w:hAnsi="Tahoma" w:cs="Tahoma"/>
        </w:rPr>
        <w:t xml:space="preserve"> _____________</w:t>
      </w:r>
      <w:r w:rsidR="00505C46">
        <w:rPr>
          <w:rFonts w:ascii="Tahoma" w:hAnsi="Tahoma" w:cs="Tahoma"/>
        </w:rPr>
        <w:t>_____________</w:t>
      </w:r>
      <w:r w:rsidRPr="0013381C">
        <w:rPr>
          <w:rFonts w:ascii="Tahoma" w:hAnsi="Tahoma" w:cs="Tahoma"/>
        </w:rPr>
        <w:t xml:space="preserve"> za </w:t>
      </w:r>
      <w:r w:rsidR="00D112A4" w:rsidRPr="00D112A4">
        <w:rPr>
          <w:rFonts w:ascii="Tahoma" w:hAnsi="Tahoma" w:cs="Tahoma"/>
        </w:rPr>
        <w:t>j</w:t>
      </w:r>
      <w:r w:rsidR="007C70A1" w:rsidRPr="00D112A4">
        <w:rPr>
          <w:rFonts w:ascii="Tahoma" w:hAnsi="Tahoma" w:cs="Tahoma"/>
        </w:rPr>
        <w:t>avno na</w:t>
      </w:r>
      <w:r w:rsidR="0054060F">
        <w:rPr>
          <w:rFonts w:ascii="Tahoma" w:hAnsi="Tahoma" w:cs="Tahoma"/>
        </w:rPr>
        <w:t xml:space="preserve">ročilo št. </w:t>
      </w:r>
      <w:r w:rsidR="00C109DB">
        <w:rPr>
          <w:rFonts w:ascii="Tahoma" w:hAnsi="Tahoma" w:cs="Tahoma"/>
          <w:b/>
        </w:rPr>
        <w:t>VKS-77/20</w:t>
      </w:r>
      <w:r w:rsidR="008D5102" w:rsidRPr="008D5102">
        <w:rPr>
          <w:rFonts w:ascii="Tahoma" w:hAnsi="Tahoma" w:cs="Tahoma"/>
          <w:b/>
        </w:rPr>
        <w:t xml:space="preserve">– </w:t>
      </w:r>
      <w:r w:rsidR="00C109DB">
        <w:rPr>
          <w:rFonts w:ascii="Tahoma" w:hAnsi="Tahoma" w:cs="Tahoma"/>
          <w:b/>
        </w:rPr>
        <w:t>Obnova vodovoda v naselju Mali Lipoglav</w:t>
      </w:r>
    </w:p>
    <w:p w:rsidR="007C70A1" w:rsidRPr="00D112A4" w:rsidRDefault="007C70A1" w:rsidP="008E187B">
      <w:pPr>
        <w:keepNext/>
        <w:jc w:val="both"/>
        <w:rPr>
          <w:rFonts w:ascii="Tahoma" w:hAnsi="Tahoma" w:cs="Tahoma"/>
        </w:rPr>
      </w:pPr>
    </w:p>
    <w:p w:rsidR="008827E0" w:rsidRDefault="00D94021" w:rsidP="008E187B">
      <w:pPr>
        <w:keepNext/>
        <w:ind w:left="1080" w:hanging="1080"/>
        <w:jc w:val="both"/>
        <w:rPr>
          <w:rFonts w:ascii="Tahoma" w:hAnsi="Tahoma" w:cs="Tahoma"/>
          <w:b/>
        </w:rPr>
      </w:pPr>
      <w:r w:rsidRPr="00B803F6">
        <w:rPr>
          <w:rFonts w:ascii="Tahoma" w:hAnsi="Tahoma" w:cs="Tahoma"/>
          <w:b/>
        </w:rPr>
        <w:t xml:space="preserve"> </w:t>
      </w:r>
    </w:p>
    <w:p w:rsidR="00B94379" w:rsidRDefault="00B94379" w:rsidP="008E187B">
      <w:pPr>
        <w:keepNext/>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C071E0" w:rsidTr="001B1358">
        <w:tc>
          <w:tcPr>
            <w:tcW w:w="1688" w:type="dxa"/>
          </w:tcPr>
          <w:p w:rsidR="00FF3C2E" w:rsidRPr="008473A4" w:rsidRDefault="00FF3C2E" w:rsidP="009556AD">
            <w:pPr>
              <w:keepNext/>
              <w:numPr>
                <w:ilvl w:val="0"/>
                <w:numId w:val="7"/>
              </w:numPr>
              <w:ind w:left="318" w:hanging="426"/>
              <w:jc w:val="both"/>
              <w:rPr>
                <w:rFonts w:ascii="Tahoma" w:hAnsi="Tahoma" w:cs="Tahoma"/>
                <w:b/>
                <w:sz w:val="18"/>
                <w:szCs w:val="18"/>
              </w:rPr>
            </w:pPr>
            <w:r w:rsidRPr="008473A4">
              <w:rPr>
                <w:rFonts w:ascii="Tahoma" w:hAnsi="Tahoma" w:cs="Tahoma"/>
                <w:sz w:val="18"/>
                <w:szCs w:val="18"/>
              </w:rPr>
              <w:t>samostojno</w:t>
            </w:r>
          </w:p>
        </w:tc>
        <w:tc>
          <w:tcPr>
            <w:tcW w:w="2507" w:type="dxa"/>
          </w:tcPr>
          <w:p w:rsidR="00FF3C2E" w:rsidRPr="008473A4" w:rsidRDefault="00FF3C2E" w:rsidP="009556AD">
            <w:pPr>
              <w:keepNext/>
              <w:numPr>
                <w:ilvl w:val="0"/>
                <w:numId w:val="7"/>
              </w:numPr>
              <w:ind w:left="601" w:hanging="425"/>
              <w:jc w:val="both"/>
              <w:rPr>
                <w:rFonts w:ascii="Tahoma" w:hAnsi="Tahoma" w:cs="Tahoma"/>
                <w:b/>
                <w:sz w:val="18"/>
                <w:szCs w:val="18"/>
              </w:rPr>
            </w:pPr>
            <w:r w:rsidRPr="008473A4">
              <w:rPr>
                <w:rFonts w:ascii="Tahoma" w:hAnsi="Tahoma" w:cs="Tahoma"/>
                <w:sz w:val="18"/>
                <w:szCs w:val="18"/>
              </w:rPr>
              <w:t>skupna ponudba</w:t>
            </w:r>
          </w:p>
        </w:tc>
        <w:tc>
          <w:tcPr>
            <w:tcW w:w="2184" w:type="dxa"/>
          </w:tcPr>
          <w:p w:rsidR="00FF3C2E" w:rsidRPr="008473A4" w:rsidRDefault="00FF3C2E" w:rsidP="009556AD">
            <w:pPr>
              <w:keepNext/>
              <w:numPr>
                <w:ilvl w:val="0"/>
                <w:numId w:val="7"/>
              </w:numPr>
              <w:ind w:left="601" w:hanging="426"/>
              <w:jc w:val="both"/>
              <w:rPr>
                <w:rFonts w:ascii="Tahoma" w:hAnsi="Tahoma" w:cs="Tahoma"/>
                <w:b/>
                <w:sz w:val="18"/>
                <w:szCs w:val="18"/>
              </w:rPr>
            </w:pPr>
            <w:r w:rsidRPr="008473A4">
              <w:rPr>
                <w:rFonts w:ascii="Tahoma" w:hAnsi="Tahoma" w:cs="Tahoma"/>
                <w:sz w:val="18"/>
                <w:szCs w:val="18"/>
              </w:rPr>
              <w:t>s podizvajalci</w:t>
            </w:r>
          </w:p>
        </w:tc>
        <w:tc>
          <w:tcPr>
            <w:tcW w:w="2605" w:type="dxa"/>
          </w:tcPr>
          <w:p w:rsidR="00FF3C2E" w:rsidRPr="008473A4" w:rsidRDefault="00FF3C2E" w:rsidP="009556AD">
            <w:pPr>
              <w:keepNext/>
              <w:numPr>
                <w:ilvl w:val="0"/>
                <w:numId w:val="7"/>
              </w:numPr>
              <w:ind w:left="601" w:hanging="426"/>
              <w:jc w:val="both"/>
              <w:rPr>
                <w:rFonts w:ascii="Tahoma" w:hAnsi="Tahoma" w:cs="Tahoma"/>
                <w:sz w:val="18"/>
                <w:szCs w:val="18"/>
              </w:rPr>
            </w:pPr>
            <w:r w:rsidRPr="008473A4">
              <w:rPr>
                <w:rFonts w:ascii="Tahoma" w:hAnsi="Tahoma" w:cs="Tahoma"/>
                <w:sz w:val="18"/>
                <w:szCs w:val="18"/>
              </w:rPr>
              <w:t>Uporaba zmogljivosti drugih subjektov</w:t>
            </w:r>
          </w:p>
        </w:tc>
      </w:tr>
    </w:tbl>
    <w:p w:rsidR="000453C1" w:rsidRDefault="000453C1" w:rsidP="008E187B">
      <w:pPr>
        <w:keepNext/>
        <w:tabs>
          <w:tab w:val="num" w:pos="426"/>
        </w:tabs>
        <w:rPr>
          <w:rFonts w:ascii="Tahoma" w:hAnsi="Tahoma" w:cs="Tahoma"/>
          <w:b/>
        </w:rPr>
      </w:pPr>
    </w:p>
    <w:p w:rsidR="00D72CAD" w:rsidRDefault="00D72CAD" w:rsidP="008E187B">
      <w:pPr>
        <w:keepNext/>
        <w:tabs>
          <w:tab w:val="num" w:pos="426"/>
        </w:tabs>
        <w:rPr>
          <w:rFonts w:ascii="Tahoma" w:hAnsi="Tahoma" w:cs="Tahoma"/>
          <w:b/>
        </w:rPr>
      </w:pPr>
    </w:p>
    <w:p w:rsidR="00D72CAD" w:rsidRDefault="00D72CAD" w:rsidP="008E187B">
      <w:pPr>
        <w:keepNext/>
        <w:tabs>
          <w:tab w:val="num" w:pos="426"/>
        </w:tabs>
        <w:rPr>
          <w:rFonts w:ascii="Tahoma" w:hAnsi="Tahoma" w:cs="Tahoma"/>
          <w:b/>
        </w:rPr>
      </w:pPr>
    </w:p>
    <w:p w:rsidR="00DB7430" w:rsidRDefault="000E1BF4" w:rsidP="009556AD">
      <w:pPr>
        <w:keepNext/>
        <w:numPr>
          <w:ilvl w:val="0"/>
          <w:numId w:val="36"/>
        </w:numPr>
        <w:tabs>
          <w:tab w:val="num" w:pos="426"/>
        </w:tabs>
        <w:ind w:left="0" w:firstLine="0"/>
        <w:rPr>
          <w:rFonts w:ascii="Tahoma" w:hAnsi="Tahoma" w:cs="Tahoma"/>
          <w:b/>
        </w:rPr>
      </w:pPr>
      <w:r w:rsidRPr="000E1BF4">
        <w:rPr>
          <w:rFonts w:ascii="Tahoma" w:hAnsi="Tahoma" w:cs="Tahoma"/>
          <w:b/>
        </w:rPr>
        <w:t xml:space="preserve">SKUPNA </w:t>
      </w:r>
      <w:r w:rsidR="007C70A1" w:rsidRPr="000E1BF4">
        <w:rPr>
          <w:rFonts w:ascii="Tahoma" w:hAnsi="Tahoma" w:cs="Tahoma"/>
          <w:b/>
        </w:rPr>
        <w:t xml:space="preserve">PONUDBENA </w:t>
      </w:r>
      <w:r w:rsidR="00300D38" w:rsidRPr="000E1BF4">
        <w:rPr>
          <w:rFonts w:ascii="Tahoma" w:hAnsi="Tahoma" w:cs="Tahoma"/>
          <w:b/>
        </w:rPr>
        <w:t xml:space="preserve">CENA </w:t>
      </w:r>
    </w:p>
    <w:p w:rsidR="007779B6" w:rsidRDefault="007779B6" w:rsidP="008E187B">
      <w:pPr>
        <w:keepNext/>
        <w:tabs>
          <w:tab w:val="num" w:pos="426"/>
        </w:tabs>
        <w:rPr>
          <w:rFonts w:ascii="Tahoma" w:hAnsi="Tahoma" w:cs="Tahoma"/>
          <w:b/>
        </w:rPr>
      </w:pPr>
    </w:p>
    <w:p w:rsidR="007779B6" w:rsidRDefault="007779B6" w:rsidP="008E187B">
      <w:pPr>
        <w:keepNext/>
        <w:tabs>
          <w:tab w:val="num" w:pos="426"/>
        </w:tabs>
        <w:rPr>
          <w:rFonts w:ascii="Tahoma" w:hAnsi="Tahoma" w:cs="Tahoma"/>
          <w:b/>
        </w:rPr>
      </w:pPr>
    </w:p>
    <w:p w:rsidR="007779B6" w:rsidRPr="00E938DF" w:rsidRDefault="007779B6" w:rsidP="008E187B">
      <w:pPr>
        <w:keepNext/>
        <w:rPr>
          <w:rFonts w:ascii="Tahoma" w:hAnsi="Tahoma" w:cs="Tahoma"/>
          <w:sz w:val="18"/>
          <w:szCs w:val="22"/>
        </w:rPr>
      </w:pPr>
    </w:p>
    <w:p w:rsidR="007779B6" w:rsidRPr="00E938DF" w:rsidRDefault="007779B6" w:rsidP="008E187B">
      <w:pPr>
        <w:keepNext/>
        <w:rPr>
          <w:rFonts w:ascii="Tahoma" w:hAnsi="Tahoma" w:cs="Tahoma"/>
          <w:sz w:val="18"/>
          <w:szCs w:val="22"/>
        </w:rPr>
      </w:pPr>
    </w:p>
    <w:tbl>
      <w:tblPr>
        <w:tblStyle w:val="Tabelamre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5"/>
        <w:gridCol w:w="4091"/>
      </w:tblGrid>
      <w:tr w:rsidR="007779B6" w:rsidRPr="00E938DF" w:rsidTr="00220F7D">
        <w:tc>
          <w:tcPr>
            <w:tcW w:w="5211" w:type="dxa"/>
            <w:vAlign w:val="bottom"/>
          </w:tcPr>
          <w:p w:rsidR="007779B6" w:rsidRPr="00E938DF" w:rsidRDefault="007779B6" w:rsidP="008E187B">
            <w:pPr>
              <w:keepNext/>
              <w:spacing w:line="276" w:lineRule="auto"/>
              <w:rPr>
                <w:rFonts w:ascii="Tahoma" w:eastAsia="Calibri" w:hAnsi="Tahoma" w:cs="Tahoma"/>
                <w:b/>
                <w:lang w:eastAsia="en-US"/>
              </w:rPr>
            </w:pPr>
            <w:r w:rsidRPr="00E938DF">
              <w:rPr>
                <w:rFonts w:ascii="Tahoma" w:eastAsia="Calibri" w:hAnsi="Tahoma" w:cs="Tahoma"/>
                <w:b/>
                <w:lang w:eastAsia="en-US"/>
              </w:rPr>
              <w:t>SKUPNA PONUDBENA CENA (BREZ DDV)</w:t>
            </w:r>
          </w:p>
        </w:tc>
        <w:tc>
          <w:tcPr>
            <w:tcW w:w="4145" w:type="dxa"/>
            <w:tcBorders>
              <w:bottom w:val="single" w:sz="4" w:space="0" w:color="auto"/>
            </w:tcBorders>
            <w:vAlign w:val="bottom"/>
          </w:tcPr>
          <w:p w:rsidR="007779B6" w:rsidRPr="00E938DF" w:rsidRDefault="007779B6" w:rsidP="008E187B">
            <w:pPr>
              <w:keepNext/>
              <w:spacing w:line="276" w:lineRule="auto"/>
              <w:jc w:val="right"/>
              <w:rPr>
                <w:rFonts w:ascii="Calibri" w:eastAsia="Calibri" w:hAnsi="Calibri"/>
                <w:b/>
                <w:lang w:eastAsia="en-US"/>
              </w:rPr>
            </w:pPr>
            <w:r w:rsidRPr="00E938DF">
              <w:rPr>
                <w:rFonts w:ascii="Tahoma" w:eastAsia="Calibri" w:hAnsi="Tahoma" w:cs="Tahoma"/>
                <w:b/>
                <w:lang w:eastAsia="en-US"/>
              </w:rPr>
              <w:t>EUR</w:t>
            </w:r>
          </w:p>
        </w:tc>
      </w:tr>
      <w:tr w:rsidR="007779B6" w:rsidRPr="00E938DF" w:rsidTr="00220F7D">
        <w:tc>
          <w:tcPr>
            <w:tcW w:w="5211" w:type="dxa"/>
          </w:tcPr>
          <w:p w:rsidR="007779B6" w:rsidRPr="00E938DF" w:rsidRDefault="007779B6" w:rsidP="008E187B">
            <w:pPr>
              <w:keepNext/>
              <w:spacing w:before="180" w:line="276" w:lineRule="auto"/>
              <w:rPr>
                <w:rFonts w:ascii="Tahoma" w:eastAsia="Calibri" w:hAnsi="Tahoma" w:cs="Tahoma"/>
                <w:lang w:eastAsia="en-US"/>
              </w:rPr>
            </w:pPr>
            <w:r w:rsidRPr="00E938DF">
              <w:rPr>
                <w:rFonts w:ascii="Tahoma" w:eastAsia="Calibri" w:hAnsi="Tahoma" w:cs="Tahoma"/>
                <w:lang w:eastAsia="en-US"/>
              </w:rPr>
              <w:t>DDV</w:t>
            </w:r>
          </w:p>
        </w:tc>
        <w:tc>
          <w:tcPr>
            <w:tcW w:w="4145" w:type="dxa"/>
            <w:tcBorders>
              <w:top w:val="single" w:sz="4" w:space="0" w:color="auto"/>
              <w:bottom w:val="single" w:sz="4" w:space="0" w:color="auto"/>
            </w:tcBorders>
          </w:tcPr>
          <w:p w:rsidR="007779B6" w:rsidRPr="00E938DF" w:rsidRDefault="007779B6" w:rsidP="008E187B">
            <w:pPr>
              <w:keepNext/>
              <w:spacing w:before="180" w:line="276" w:lineRule="auto"/>
              <w:jc w:val="right"/>
              <w:rPr>
                <w:rFonts w:ascii="Calibri" w:eastAsia="Calibri" w:hAnsi="Calibri"/>
                <w:lang w:eastAsia="en-US"/>
              </w:rPr>
            </w:pPr>
            <w:r w:rsidRPr="00E938DF">
              <w:rPr>
                <w:rFonts w:ascii="Tahoma" w:eastAsia="Calibri" w:hAnsi="Tahoma" w:cs="Tahoma"/>
                <w:lang w:eastAsia="en-US"/>
              </w:rPr>
              <w:t>EUR</w:t>
            </w:r>
          </w:p>
        </w:tc>
      </w:tr>
      <w:tr w:rsidR="007779B6" w:rsidRPr="00E938DF" w:rsidTr="00220F7D">
        <w:tc>
          <w:tcPr>
            <w:tcW w:w="5211" w:type="dxa"/>
            <w:tcBorders>
              <w:bottom w:val="single" w:sz="4" w:space="0" w:color="auto"/>
            </w:tcBorders>
          </w:tcPr>
          <w:p w:rsidR="007779B6" w:rsidRPr="00E938DF" w:rsidRDefault="007779B6" w:rsidP="008E187B">
            <w:pPr>
              <w:keepNext/>
              <w:spacing w:before="180" w:line="276" w:lineRule="auto"/>
              <w:rPr>
                <w:rFonts w:ascii="Tahoma" w:eastAsia="Calibri" w:hAnsi="Tahoma" w:cs="Tahoma"/>
                <w:b/>
                <w:lang w:eastAsia="en-US"/>
              </w:rPr>
            </w:pPr>
            <w:r w:rsidRPr="00E938DF">
              <w:rPr>
                <w:rFonts w:ascii="Tahoma" w:eastAsia="Calibri" w:hAnsi="Tahoma" w:cs="Tahoma"/>
                <w:b/>
                <w:lang w:eastAsia="en-US"/>
              </w:rPr>
              <w:t>SKUPNA PONUDBENA CENA (VKLJUČNO Z DDV)</w:t>
            </w:r>
          </w:p>
        </w:tc>
        <w:tc>
          <w:tcPr>
            <w:tcW w:w="4145" w:type="dxa"/>
            <w:tcBorders>
              <w:top w:val="single" w:sz="4" w:space="0" w:color="auto"/>
              <w:bottom w:val="single" w:sz="4" w:space="0" w:color="auto"/>
            </w:tcBorders>
          </w:tcPr>
          <w:p w:rsidR="007779B6" w:rsidRPr="00E938DF" w:rsidRDefault="007779B6" w:rsidP="008E187B">
            <w:pPr>
              <w:keepNext/>
              <w:spacing w:before="180" w:line="276" w:lineRule="auto"/>
              <w:jc w:val="right"/>
              <w:rPr>
                <w:rFonts w:ascii="Calibri" w:eastAsia="Calibri" w:hAnsi="Calibri"/>
                <w:b/>
                <w:lang w:eastAsia="en-US"/>
              </w:rPr>
            </w:pPr>
            <w:r w:rsidRPr="00E938DF">
              <w:rPr>
                <w:rFonts w:ascii="Tahoma" w:eastAsia="Calibri" w:hAnsi="Tahoma" w:cs="Tahoma"/>
                <w:b/>
                <w:lang w:eastAsia="en-US"/>
              </w:rPr>
              <w:t>EUR</w:t>
            </w:r>
          </w:p>
        </w:tc>
      </w:tr>
    </w:tbl>
    <w:p w:rsidR="007779B6" w:rsidRDefault="007779B6" w:rsidP="008E187B">
      <w:pPr>
        <w:keepNext/>
        <w:rPr>
          <w:rFonts w:ascii="Tahoma" w:hAnsi="Tahoma" w:cs="Tahoma"/>
        </w:rPr>
      </w:pPr>
    </w:p>
    <w:p w:rsidR="00C3290F" w:rsidRDefault="00C3290F" w:rsidP="008E187B">
      <w:pPr>
        <w:keepNext/>
        <w:rPr>
          <w:rFonts w:ascii="Tahoma" w:hAnsi="Tahoma" w:cs="Tahoma"/>
        </w:rPr>
      </w:pPr>
    </w:p>
    <w:p w:rsidR="00C3290F" w:rsidRPr="00C3290F" w:rsidRDefault="00C3290F" w:rsidP="009556AD">
      <w:pPr>
        <w:keepNext/>
        <w:numPr>
          <w:ilvl w:val="0"/>
          <w:numId w:val="36"/>
        </w:numPr>
        <w:tabs>
          <w:tab w:val="num" w:pos="426"/>
        </w:tabs>
        <w:ind w:left="0" w:firstLine="0"/>
        <w:rPr>
          <w:rFonts w:ascii="Tahoma" w:hAnsi="Tahoma" w:cs="Tahoma"/>
          <w:b/>
        </w:rPr>
      </w:pPr>
      <w:r w:rsidRPr="00C3290F">
        <w:rPr>
          <w:rFonts w:ascii="Tahoma" w:hAnsi="Tahoma" w:cs="Tahoma"/>
          <w:b/>
        </w:rPr>
        <w:t>KADRI</w:t>
      </w:r>
    </w:p>
    <w:p w:rsidR="00C3290F" w:rsidRPr="0098233E" w:rsidRDefault="00C3290F" w:rsidP="008E187B">
      <w:pPr>
        <w:keepNext/>
        <w:jc w:val="both"/>
        <w:rPr>
          <w:rFonts w:ascii="Tahoma" w:hAnsi="Tahoma" w:cs="Tahoma"/>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173"/>
        <w:gridCol w:w="2410"/>
        <w:gridCol w:w="1701"/>
        <w:gridCol w:w="2410"/>
      </w:tblGrid>
      <w:tr w:rsidR="00CF105C" w:rsidRPr="0098233E" w:rsidTr="00CF105C">
        <w:trPr>
          <w:trHeight w:val="290"/>
        </w:trPr>
        <w:tc>
          <w:tcPr>
            <w:tcW w:w="528" w:type="dxa"/>
            <w:tcBorders>
              <w:top w:val="single" w:sz="4" w:space="0" w:color="auto"/>
              <w:left w:val="single" w:sz="4" w:space="0" w:color="auto"/>
              <w:bottom w:val="single" w:sz="4" w:space="0" w:color="auto"/>
              <w:right w:val="single" w:sz="4" w:space="0" w:color="auto"/>
            </w:tcBorders>
          </w:tcPr>
          <w:p w:rsidR="00CF105C" w:rsidRPr="0098233E" w:rsidRDefault="00CF105C" w:rsidP="008E187B">
            <w:pPr>
              <w:keepNext/>
              <w:jc w:val="center"/>
              <w:rPr>
                <w:rFonts w:ascii="Tahoma" w:hAnsi="Tahoma" w:cs="Tahoma"/>
              </w:rPr>
            </w:pPr>
          </w:p>
        </w:tc>
        <w:tc>
          <w:tcPr>
            <w:tcW w:w="1173" w:type="dxa"/>
            <w:tcBorders>
              <w:top w:val="single" w:sz="4" w:space="0" w:color="auto"/>
              <w:left w:val="single" w:sz="4" w:space="0" w:color="auto"/>
              <w:bottom w:val="single" w:sz="4" w:space="0" w:color="auto"/>
              <w:right w:val="single" w:sz="4" w:space="0" w:color="auto"/>
            </w:tcBorders>
            <w:hideMark/>
          </w:tcPr>
          <w:p w:rsidR="00CF105C" w:rsidRPr="0098233E" w:rsidRDefault="00CF105C" w:rsidP="008E187B">
            <w:pPr>
              <w:keepNext/>
              <w:spacing w:before="120" w:after="120"/>
              <w:jc w:val="center"/>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hideMark/>
          </w:tcPr>
          <w:p w:rsidR="00CF105C" w:rsidRPr="0098233E" w:rsidRDefault="00CF105C" w:rsidP="008E187B">
            <w:pPr>
              <w:keepNext/>
              <w:spacing w:before="120" w:after="120"/>
              <w:jc w:val="center"/>
              <w:rPr>
                <w:rFonts w:ascii="Tahoma" w:hAnsi="Tahoma" w:cs="Tahoma"/>
              </w:rPr>
            </w:pPr>
            <w:r w:rsidRPr="0098233E">
              <w:rPr>
                <w:rFonts w:ascii="Tahoma" w:hAnsi="Tahoma" w:cs="Tahoma"/>
              </w:rPr>
              <w:t>Ime in priimek</w:t>
            </w:r>
          </w:p>
        </w:tc>
        <w:tc>
          <w:tcPr>
            <w:tcW w:w="1701" w:type="dxa"/>
            <w:tcBorders>
              <w:top w:val="single" w:sz="4" w:space="0" w:color="auto"/>
              <w:left w:val="single" w:sz="4" w:space="0" w:color="auto"/>
              <w:bottom w:val="single" w:sz="4" w:space="0" w:color="auto"/>
              <w:right w:val="single" w:sz="4" w:space="0" w:color="auto"/>
            </w:tcBorders>
          </w:tcPr>
          <w:p w:rsidR="00CF105C" w:rsidRPr="0098233E" w:rsidRDefault="00CF105C" w:rsidP="008E187B">
            <w:pPr>
              <w:keepNext/>
              <w:spacing w:before="120" w:after="120"/>
              <w:jc w:val="center"/>
              <w:rPr>
                <w:rFonts w:ascii="Tahoma" w:hAnsi="Tahoma" w:cs="Tahoma"/>
              </w:rPr>
            </w:pPr>
            <w:r w:rsidRPr="0098233E">
              <w:rPr>
                <w:rFonts w:ascii="Tahoma" w:hAnsi="Tahoma" w:cs="Tahoma"/>
              </w:rPr>
              <w:t>Št. IZS</w:t>
            </w:r>
          </w:p>
        </w:tc>
        <w:tc>
          <w:tcPr>
            <w:tcW w:w="2410" w:type="dxa"/>
            <w:tcBorders>
              <w:top w:val="single" w:sz="4" w:space="0" w:color="auto"/>
              <w:left w:val="single" w:sz="4" w:space="0" w:color="auto"/>
              <w:bottom w:val="single" w:sz="4" w:space="0" w:color="auto"/>
              <w:right w:val="single" w:sz="4" w:space="0" w:color="auto"/>
            </w:tcBorders>
          </w:tcPr>
          <w:p w:rsidR="00CF105C" w:rsidRPr="0098233E" w:rsidRDefault="00CF105C" w:rsidP="008E187B">
            <w:pPr>
              <w:keepNext/>
              <w:spacing w:before="120" w:after="120"/>
              <w:jc w:val="center"/>
              <w:rPr>
                <w:rFonts w:ascii="Tahoma" w:hAnsi="Tahoma" w:cs="Tahoma"/>
              </w:rPr>
            </w:pPr>
            <w:r>
              <w:rPr>
                <w:rFonts w:ascii="Tahoma" w:hAnsi="Tahoma" w:cs="Tahoma"/>
              </w:rPr>
              <w:t xml:space="preserve">Delodajalec </w:t>
            </w:r>
          </w:p>
        </w:tc>
      </w:tr>
      <w:tr w:rsidR="00CF105C" w:rsidRPr="0098233E" w:rsidTr="00CF105C">
        <w:tc>
          <w:tcPr>
            <w:tcW w:w="528" w:type="dxa"/>
            <w:tcBorders>
              <w:top w:val="single" w:sz="4" w:space="0" w:color="auto"/>
              <w:left w:val="single" w:sz="4" w:space="0" w:color="auto"/>
              <w:bottom w:val="single" w:sz="4" w:space="0" w:color="auto"/>
              <w:right w:val="single" w:sz="4" w:space="0" w:color="auto"/>
            </w:tcBorders>
            <w:hideMark/>
          </w:tcPr>
          <w:p w:rsidR="00CF105C" w:rsidRPr="0098233E" w:rsidRDefault="00CF105C" w:rsidP="008E187B">
            <w:pPr>
              <w:keepNext/>
              <w:spacing w:before="20" w:after="20"/>
              <w:jc w:val="center"/>
              <w:rPr>
                <w:rFonts w:ascii="Tahoma" w:hAnsi="Tahoma" w:cs="Tahoma"/>
              </w:rPr>
            </w:pPr>
            <w:r w:rsidRPr="0098233E">
              <w:rPr>
                <w:rFonts w:ascii="Tahoma" w:hAnsi="Tahoma" w:cs="Tahoma"/>
              </w:rPr>
              <w:t>1.</w:t>
            </w:r>
          </w:p>
        </w:tc>
        <w:tc>
          <w:tcPr>
            <w:tcW w:w="1173" w:type="dxa"/>
            <w:tcBorders>
              <w:top w:val="single" w:sz="4" w:space="0" w:color="auto"/>
              <w:left w:val="single" w:sz="4" w:space="0" w:color="auto"/>
              <w:bottom w:val="single" w:sz="4" w:space="0" w:color="auto"/>
              <w:right w:val="single" w:sz="4" w:space="0" w:color="auto"/>
            </w:tcBorders>
          </w:tcPr>
          <w:p w:rsidR="00CF105C" w:rsidRDefault="00CF105C" w:rsidP="008E187B">
            <w:pPr>
              <w:keepNext/>
              <w:spacing w:before="20" w:after="20"/>
              <w:jc w:val="both"/>
              <w:rPr>
                <w:rFonts w:ascii="Tahoma" w:hAnsi="Tahoma" w:cs="Tahoma"/>
              </w:rPr>
            </w:pPr>
            <w:r>
              <w:rPr>
                <w:rFonts w:ascii="Tahoma" w:hAnsi="Tahoma" w:cs="Tahoma"/>
              </w:rPr>
              <w:t>V</w:t>
            </w:r>
            <w:r w:rsidRPr="005C0EB1">
              <w:rPr>
                <w:rFonts w:ascii="Tahoma" w:hAnsi="Tahoma" w:cs="Tahoma"/>
              </w:rPr>
              <w:t>odja del</w:t>
            </w:r>
          </w:p>
          <w:p w:rsidR="00CF105C" w:rsidRPr="004A419D" w:rsidRDefault="00CF105C" w:rsidP="008E187B">
            <w:pPr>
              <w:keepNext/>
              <w:spacing w:before="20" w:after="20"/>
              <w:jc w:val="both"/>
              <w:rPr>
                <w:rFonts w:ascii="Tahoma" w:hAnsi="Tahoma" w:cs="Tahoma"/>
                <w:highlight w:val="yellow"/>
              </w:rPr>
            </w:pPr>
          </w:p>
        </w:tc>
        <w:tc>
          <w:tcPr>
            <w:tcW w:w="2410" w:type="dxa"/>
            <w:tcBorders>
              <w:top w:val="single" w:sz="4" w:space="0" w:color="auto"/>
              <w:left w:val="single" w:sz="4" w:space="0" w:color="auto"/>
              <w:bottom w:val="single" w:sz="4" w:space="0" w:color="auto"/>
              <w:right w:val="single" w:sz="4" w:space="0" w:color="auto"/>
            </w:tcBorders>
          </w:tcPr>
          <w:p w:rsidR="00CF105C" w:rsidRPr="0098233E" w:rsidRDefault="00CF105C" w:rsidP="008E187B">
            <w:pPr>
              <w:keepNext/>
              <w:spacing w:before="20" w:after="20"/>
              <w:jc w:val="both"/>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rsidR="00CF105C" w:rsidRPr="0098233E" w:rsidRDefault="00CF105C" w:rsidP="008E187B">
            <w:pPr>
              <w:keepNext/>
              <w:spacing w:before="20" w:after="20"/>
              <w:jc w:val="both"/>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tcPr>
          <w:p w:rsidR="00CF105C" w:rsidRPr="0098233E" w:rsidRDefault="00CF105C" w:rsidP="008E187B">
            <w:pPr>
              <w:keepNext/>
              <w:spacing w:before="20" w:after="20"/>
              <w:jc w:val="both"/>
              <w:rPr>
                <w:rFonts w:ascii="Tahoma" w:hAnsi="Tahoma" w:cs="Tahoma"/>
              </w:rPr>
            </w:pPr>
          </w:p>
        </w:tc>
      </w:tr>
    </w:tbl>
    <w:p w:rsidR="00C3290F" w:rsidRPr="00ED1D0D" w:rsidRDefault="00C3290F" w:rsidP="008E187B">
      <w:pPr>
        <w:keepNext/>
      </w:pPr>
    </w:p>
    <w:p w:rsidR="00C3290F" w:rsidRPr="00E938DF" w:rsidRDefault="00C3290F" w:rsidP="008E187B">
      <w:pPr>
        <w:keepNext/>
        <w:rPr>
          <w:rFonts w:ascii="Tahoma" w:hAnsi="Tahoma" w:cs="Tahoma"/>
        </w:rPr>
      </w:pPr>
    </w:p>
    <w:p w:rsidR="00A81E3C" w:rsidRDefault="00A81E3C" w:rsidP="008E187B">
      <w:pPr>
        <w:keepNext/>
        <w:jc w:val="both"/>
        <w:rPr>
          <w:rFonts w:ascii="Tahoma" w:hAnsi="Tahoma" w:cs="Tahoma"/>
          <w:b/>
        </w:rPr>
      </w:pPr>
    </w:p>
    <w:p w:rsidR="001F39E8" w:rsidRPr="00CE1BAD" w:rsidRDefault="001F39E8" w:rsidP="009556AD">
      <w:pPr>
        <w:keepNext/>
        <w:numPr>
          <w:ilvl w:val="0"/>
          <w:numId w:val="36"/>
        </w:numPr>
        <w:tabs>
          <w:tab w:val="num" w:pos="426"/>
        </w:tabs>
        <w:ind w:left="0" w:firstLine="0"/>
        <w:rPr>
          <w:rFonts w:ascii="Tahoma" w:hAnsi="Tahoma" w:cs="Tahoma"/>
          <w:b/>
        </w:rPr>
      </w:pPr>
      <w:r w:rsidRPr="00CE1BAD">
        <w:rPr>
          <w:rFonts w:ascii="Tahoma" w:hAnsi="Tahoma" w:cs="Tahoma"/>
          <w:b/>
        </w:rPr>
        <w:t>VELJAVNOST PONUDBE</w:t>
      </w:r>
    </w:p>
    <w:p w:rsidR="001F39E8" w:rsidRDefault="001F39E8" w:rsidP="008E187B">
      <w:pPr>
        <w:keepNext/>
        <w:jc w:val="both"/>
        <w:rPr>
          <w:rFonts w:ascii="Tahoma" w:hAnsi="Tahoma" w:cs="Tahoma"/>
          <w:highlight w:val="yellow"/>
        </w:rPr>
      </w:pPr>
    </w:p>
    <w:p w:rsidR="00FF3C2E" w:rsidRDefault="00FF3C2E" w:rsidP="008E187B">
      <w:pPr>
        <w:keepNext/>
        <w:jc w:val="both"/>
        <w:rPr>
          <w:rFonts w:ascii="Tahoma" w:hAnsi="Tahoma" w:cs="Tahoma"/>
        </w:rPr>
      </w:pPr>
      <w:r w:rsidRPr="00A409A3">
        <w:rPr>
          <w:rFonts w:ascii="Tahoma" w:hAnsi="Tahoma" w:cs="Tahoma"/>
        </w:rPr>
        <w:t xml:space="preserve">Veljavnost ponudbe je _________ </w:t>
      </w:r>
      <w:r>
        <w:rPr>
          <w:rFonts w:ascii="Tahoma" w:hAnsi="Tahoma" w:cs="Tahoma"/>
        </w:rPr>
        <w:t xml:space="preserve">koledarskih </w:t>
      </w:r>
      <w:r w:rsidRPr="00A409A3">
        <w:rPr>
          <w:rFonts w:ascii="Tahoma" w:hAnsi="Tahoma" w:cs="Tahoma"/>
        </w:rPr>
        <w:t xml:space="preserve">dni </w:t>
      </w:r>
      <w:r w:rsidRPr="00750F4A">
        <w:rPr>
          <w:rFonts w:ascii="Tahoma" w:hAnsi="Tahoma" w:cs="Tahoma"/>
        </w:rPr>
        <w:t>(</w:t>
      </w:r>
      <w:r w:rsidR="00AF27F1">
        <w:rPr>
          <w:rFonts w:ascii="Tahoma" w:hAnsi="Tahoma" w:cs="Tahoma"/>
        </w:rPr>
        <w:t xml:space="preserve">najmanj </w:t>
      </w:r>
      <w:r w:rsidR="007779B6">
        <w:rPr>
          <w:rFonts w:ascii="Tahoma" w:hAnsi="Tahoma" w:cs="Tahoma"/>
        </w:rPr>
        <w:t>4</w:t>
      </w:r>
      <w:r w:rsidR="00AF27F1">
        <w:rPr>
          <w:rFonts w:ascii="Tahoma" w:hAnsi="Tahoma" w:cs="Tahoma"/>
        </w:rPr>
        <w:t xml:space="preserve"> (</w:t>
      </w:r>
      <w:r w:rsidR="007779B6">
        <w:rPr>
          <w:rFonts w:ascii="Tahoma" w:hAnsi="Tahoma" w:cs="Tahoma"/>
        </w:rPr>
        <w:t>štiri</w:t>
      </w:r>
      <w:r w:rsidR="00AF27F1">
        <w:rPr>
          <w:rFonts w:ascii="Tahoma" w:hAnsi="Tahoma" w:cs="Tahoma"/>
        </w:rPr>
        <w:t>) mesece dni od datuma, določenega za oddajo ponudb</w:t>
      </w:r>
      <w:r w:rsidRPr="00A409A3">
        <w:rPr>
          <w:rFonts w:ascii="Tahoma" w:hAnsi="Tahoma" w:cs="Tahoma"/>
        </w:rPr>
        <w:t>.</w:t>
      </w:r>
    </w:p>
    <w:p w:rsidR="00AF27F1" w:rsidRDefault="00AF27F1" w:rsidP="008E187B">
      <w:pPr>
        <w:keepNext/>
        <w:jc w:val="both"/>
        <w:rPr>
          <w:rFonts w:ascii="Tahoma" w:hAnsi="Tahoma" w:cs="Tahoma"/>
        </w:rPr>
      </w:pPr>
    </w:p>
    <w:p w:rsidR="00B94379" w:rsidRDefault="00B94379" w:rsidP="008E187B">
      <w:pPr>
        <w:keepNext/>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933E2" w:rsidRPr="00CE1BAD" w:rsidTr="000453C1">
        <w:trPr>
          <w:trHeight w:val="235"/>
        </w:trPr>
        <w:tc>
          <w:tcPr>
            <w:tcW w:w="3402" w:type="dxa"/>
            <w:tcBorders>
              <w:bottom w:val="single" w:sz="4" w:space="0" w:color="auto"/>
            </w:tcBorders>
          </w:tcPr>
          <w:p w:rsidR="002933E2" w:rsidRPr="00CE1BAD" w:rsidRDefault="002933E2" w:rsidP="008E187B">
            <w:pPr>
              <w:keepNext/>
              <w:jc w:val="both"/>
              <w:rPr>
                <w:rFonts w:ascii="Tahoma" w:hAnsi="Tahoma" w:cs="Tahoma"/>
                <w:snapToGrid w:val="0"/>
                <w:color w:val="000000"/>
              </w:rPr>
            </w:pPr>
          </w:p>
        </w:tc>
        <w:tc>
          <w:tcPr>
            <w:tcW w:w="2977" w:type="dxa"/>
          </w:tcPr>
          <w:p w:rsidR="002933E2" w:rsidRPr="00CE1BAD" w:rsidRDefault="002933E2" w:rsidP="008E187B">
            <w:pPr>
              <w:keepNext/>
              <w:jc w:val="center"/>
              <w:rPr>
                <w:rFonts w:ascii="Tahoma" w:hAnsi="Tahoma" w:cs="Tahoma"/>
                <w:snapToGrid w:val="0"/>
                <w:color w:val="000000"/>
              </w:rPr>
            </w:pPr>
          </w:p>
        </w:tc>
        <w:tc>
          <w:tcPr>
            <w:tcW w:w="3119" w:type="dxa"/>
            <w:tcBorders>
              <w:bottom w:val="single" w:sz="4" w:space="0" w:color="auto"/>
            </w:tcBorders>
          </w:tcPr>
          <w:p w:rsidR="002933E2" w:rsidRPr="00CE1BAD" w:rsidRDefault="002933E2" w:rsidP="008E187B">
            <w:pPr>
              <w:keepNext/>
              <w:tabs>
                <w:tab w:val="left" w:pos="567"/>
                <w:tab w:val="num" w:pos="851"/>
                <w:tab w:val="left" w:pos="993"/>
              </w:tabs>
              <w:jc w:val="both"/>
              <w:rPr>
                <w:rFonts w:ascii="Tahoma" w:hAnsi="Tahoma" w:cs="Tahoma"/>
                <w:snapToGrid w:val="0"/>
                <w:color w:val="000000"/>
                <w:sz w:val="28"/>
              </w:rPr>
            </w:pPr>
          </w:p>
        </w:tc>
      </w:tr>
      <w:tr w:rsidR="002933E2" w:rsidRPr="00CE1BAD" w:rsidTr="000453C1">
        <w:trPr>
          <w:trHeight w:val="235"/>
        </w:trPr>
        <w:tc>
          <w:tcPr>
            <w:tcW w:w="3402" w:type="dxa"/>
            <w:tcBorders>
              <w:top w:val="single" w:sz="4" w:space="0" w:color="auto"/>
            </w:tcBorders>
          </w:tcPr>
          <w:p w:rsidR="002933E2" w:rsidRPr="00CE1BAD" w:rsidRDefault="002933E2" w:rsidP="008E187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2933E2" w:rsidRPr="00CE1BAD" w:rsidRDefault="002933E2" w:rsidP="008E187B">
            <w:pPr>
              <w:keepNext/>
              <w:jc w:val="center"/>
              <w:rPr>
                <w:rFonts w:ascii="Tahoma" w:hAnsi="Tahoma" w:cs="Tahoma"/>
                <w:snapToGrid w:val="0"/>
                <w:color w:val="000000"/>
              </w:rPr>
            </w:pPr>
            <w:r w:rsidRPr="00CE1BAD">
              <w:rPr>
                <w:rFonts w:ascii="Tahoma" w:hAnsi="Tahoma" w:cs="Tahoma"/>
                <w:snapToGrid w:val="0"/>
                <w:color w:val="000000"/>
              </w:rPr>
              <w:t>žig</w:t>
            </w:r>
          </w:p>
        </w:tc>
        <w:tc>
          <w:tcPr>
            <w:tcW w:w="3119" w:type="dxa"/>
            <w:tcBorders>
              <w:top w:val="single" w:sz="4" w:space="0" w:color="auto"/>
            </w:tcBorders>
          </w:tcPr>
          <w:p w:rsidR="002933E2" w:rsidRDefault="002933E2" w:rsidP="008E187B">
            <w:pPr>
              <w:keepNext/>
              <w:jc w:val="center"/>
              <w:rPr>
                <w:rFonts w:ascii="Tahoma" w:hAnsi="Tahoma" w:cs="Tahoma"/>
                <w:snapToGrid w:val="0"/>
                <w:color w:val="000000"/>
              </w:rPr>
            </w:pPr>
            <w:r>
              <w:rPr>
                <w:rFonts w:ascii="Tahoma" w:hAnsi="Tahoma" w:cs="Tahoma"/>
                <w:snapToGrid w:val="0"/>
                <w:color w:val="000000"/>
              </w:rPr>
              <w:t>(</w:t>
            </w:r>
            <w:r w:rsidR="00FF3C2E">
              <w:rPr>
                <w:rFonts w:ascii="Tahoma" w:hAnsi="Tahoma" w:cs="Tahoma"/>
                <w:snapToGrid w:val="0"/>
                <w:color w:val="000000"/>
              </w:rPr>
              <w:t>Naziv in</w:t>
            </w:r>
            <w:r w:rsidR="00FF3C2E" w:rsidRPr="003D15DD">
              <w:rPr>
                <w:rFonts w:ascii="Tahoma" w:hAnsi="Tahoma" w:cs="Tahoma"/>
                <w:snapToGrid w:val="0"/>
                <w:color w:val="000000"/>
              </w:rPr>
              <w:t xml:space="preserve"> podpis ponudnika</w:t>
            </w:r>
            <w:r w:rsidRPr="00CE1BAD">
              <w:rPr>
                <w:rFonts w:ascii="Tahoma" w:hAnsi="Tahoma" w:cs="Tahoma"/>
                <w:snapToGrid w:val="0"/>
                <w:color w:val="000000"/>
              </w:rPr>
              <w:t>)</w:t>
            </w:r>
          </w:p>
          <w:p w:rsidR="00F75A87" w:rsidRDefault="00F75A87" w:rsidP="008E187B">
            <w:pPr>
              <w:keepNext/>
              <w:jc w:val="center"/>
              <w:rPr>
                <w:rFonts w:ascii="Tahoma" w:hAnsi="Tahoma" w:cs="Tahoma"/>
                <w:snapToGrid w:val="0"/>
                <w:color w:val="000000"/>
              </w:rPr>
            </w:pPr>
          </w:p>
          <w:p w:rsidR="00F75A87" w:rsidRPr="00CE1BAD" w:rsidRDefault="00F75A87" w:rsidP="008E187B">
            <w:pPr>
              <w:keepNext/>
              <w:jc w:val="center"/>
              <w:rPr>
                <w:rFonts w:ascii="Tahoma" w:hAnsi="Tahoma" w:cs="Tahoma"/>
                <w:snapToGrid w:val="0"/>
                <w:color w:val="000000"/>
              </w:rPr>
            </w:pPr>
          </w:p>
        </w:tc>
      </w:tr>
    </w:tbl>
    <w:p w:rsidR="000453C1" w:rsidRDefault="000453C1"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8152D8" w:rsidRDefault="008152D8" w:rsidP="008E187B">
      <w:pPr>
        <w:pStyle w:val="Blokbesedila"/>
        <w:keepNext/>
        <w:tabs>
          <w:tab w:val="left" w:pos="9354"/>
        </w:tabs>
        <w:ind w:left="0" w:right="-2"/>
        <w:jc w:val="both"/>
        <w:rPr>
          <w:rFonts w:ascii="Tahoma" w:hAnsi="Tahoma" w:cs="Tahoma"/>
          <w:sz w:val="20"/>
        </w:rPr>
      </w:pPr>
    </w:p>
    <w:p w:rsidR="008152D8" w:rsidRDefault="008152D8" w:rsidP="008E187B">
      <w:pPr>
        <w:pStyle w:val="Blokbesedila"/>
        <w:keepNext/>
        <w:tabs>
          <w:tab w:val="left" w:pos="9354"/>
        </w:tabs>
        <w:ind w:left="0" w:right="-2"/>
        <w:jc w:val="both"/>
        <w:rPr>
          <w:rFonts w:ascii="Tahoma" w:hAnsi="Tahoma" w:cs="Tahoma"/>
          <w:sz w:val="20"/>
        </w:rPr>
      </w:pPr>
    </w:p>
    <w:p w:rsidR="008152D8" w:rsidRDefault="008152D8" w:rsidP="008E187B">
      <w:pPr>
        <w:pStyle w:val="Blokbesedila"/>
        <w:keepNext/>
        <w:tabs>
          <w:tab w:val="left" w:pos="9354"/>
        </w:tabs>
        <w:ind w:left="0" w:right="-2"/>
        <w:jc w:val="both"/>
        <w:rPr>
          <w:rFonts w:ascii="Tahoma" w:hAnsi="Tahoma" w:cs="Tahoma"/>
          <w:sz w:val="20"/>
        </w:rPr>
      </w:pPr>
    </w:p>
    <w:p w:rsidR="008152D8" w:rsidRDefault="008152D8"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8152D8" w:rsidRDefault="008152D8" w:rsidP="008E187B">
      <w:pPr>
        <w:pStyle w:val="Blokbesedila"/>
        <w:keepNext/>
        <w:tabs>
          <w:tab w:val="left" w:pos="9354"/>
        </w:tabs>
        <w:ind w:left="0" w:right="-2"/>
        <w:jc w:val="both"/>
        <w:rPr>
          <w:rFonts w:ascii="Tahoma" w:hAnsi="Tahoma" w:cs="Tahoma"/>
          <w:sz w:val="20"/>
        </w:rPr>
      </w:pPr>
    </w:p>
    <w:p w:rsidR="008152D8" w:rsidRDefault="008152D8" w:rsidP="008E187B">
      <w:pPr>
        <w:pStyle w:val="Blokbesedila"/>
        <w:keepNext/>
        <w:tabs>
          <w:tab w:val="left" w:pos="9354"/>
        </w:tabs>
        <w:ind w:left="0" w:right="-2"/>
        <w:jc w:val="both"/>
        <w:rPr>
          <w:rFonts w:ascii="Tahoma" w:hAnsi="Tahoma" w:cs="Tahoma"/>
          <w:sz w:val="20"/>
        </w:rPr>
      </w:pPr>
    </w:p>
    <w:tbl>
      <w:tblPr>
        <w:tblW w:w="9715"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94379" w:rsidRPr="00CE1BAD" w:rsidTr="004E042F">
        <w:tc>
          <w:tcPr>
            <w:tcW w:w="599" w:type="dxa"/>
            <w:tcBorders>
              <w:right w:val="nil"/>
            </w:tcBorders>
          </w:tcPr>
          <w:p w:rsidR="00B94379" w:rsidRPr="00CE1BAD" w:rsidRDefault="00B94379" w:rsidP="008E187B">
            <w:pPr>
              <w:keepNext/>
              <w:jc w:val="both"/>
              <w:rPr>
                <w:rFonts w:ascii="Tahoma" w:hAnsi="Tahoma" w:cs="Tahoma"/>
              </w:rPr>
            </w:pPr>
          </w:p>
        </w:tc>
        <w:tc>
          <w:tcPr>
            <w:tcW w:w="7653" w:type="dxa"/>
            <w:tcBorders>
              <w:left w:val="nil"/>
            </w:tcBorders>
          </w:tcPr>
          <w:p w:rsidR="00B94379" w:rsidRPr="00CE1BAD" w:rsidRDefault="00FF3C2E" w:rsidP="008E187B">
            <w:pPr>
              <w:keepNext/>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ponudnika (partnerja)</w:t>
            </w:r>
          </w:p>
        </w:tc>
        <w:tc>
          <w:tcPr>
            <w:tcW w:w="912" w:type="dxa"/>
            <w:tcBorders>
              <w:right w:val="nil"/>
            </w:tcBorders>
          </w:tcPr>
          <w:p w:rsidR="00B94379" w:rsidRPr="00CE1BAD" w:rsidRDefault="00FF3C2E" w:rsidP="008E187B">
            <w:pPr>
              <w:keepNext/>
              <w:jc w:val="both"/>
              <w:rPr>
                <w:rFonts w:ascii="Tahoma" w:hAnsi="Tahoma" w:cs="Tahoma"/>
                <w:b/>
              </w:rPr>
            </w:pPr>
            <w:r>
              <w:rPr>
                <w:rFonts w:ascii="Tahoma" w:hAnsi="Tahoma" w:cs="Tahoma"/>
                <w:b/>
                <w:i/>
              </w:rPr>
              <w:t>P</w:t>
            </w:r>
            <w:r w:rsidR="00B94379" w:rsidRPr="00CE1BAD">
              <w:rPr>
                <w:rFonts w:ascii="Tahoma" w:hAnsi="Tahoma" w:cs="Tahoma"/>
                <w:b/>
                <w:i/>
              </w:rPr>
              <w:t xml:space="preserve">riloga </w:t>
            </w:r>
          </w:p>
        </w:tc>
        <w:tc>
          <w:tcPr>
            <w:tcW w:w="551" w:type="dxa"/>
            <w:tcBorders>
              <w:left w:val="nil"/>
            </w:tcBorders>
          </w:tcPr>
          <w:p w:rsidR="00B94379" w:rsidRPr="00CE1BAD" w:rsidRDefault="00B94379" w:rsidP="008E187B">
            <w:pPr>
              <w:keepNext/>
              <w:jc w:val="both"/>
              <w:rPr>
                <w:rFonts w:ascii="Tahoma" w:hAnsi="Tahoma" w:cs="Tahoma"/>
                <w:b/>
                <w:i/>
              </w:rPr>
            </w:pPr>
            <w:r>
              <w:rPr>
                <w:rFonts w:ascii="Tahoma" w:hAnsi="Tahoma" w:cs="Tahoma"/>
                <w:b/>
                <w:i/>
              </w:rPr>
              <w:t>3/1</w:t>
            </w:r>
          </w:p>
        </w:tc>
      </w:tr>
    </w:tbl>
    <w:p w:rsidR="0096553E" w:rsidRDefault="0096553E" w:rsidP="008D5102">
      <w:pPr>
        <w:keepNext/>
        <w:jc w:val="both"/>
        <w:rPr>
          <w:rFonts w:ascii="Tahoma" w:hAnsi="Tahoma" w:cs="Tahoma"/>
        </w:rPr>
      </w:pPr>
    </w:p>
    <w:p w:rsidR="0054060F" w:rsidRPr="00D72CAD" w:rsidRDefault="00FF3C2E" w:rsidP="008D5102">
      <w:pPr>
        <w:keepNext/>
        <w:jc w:val="both"/>
        <w:rPr>
          <w:rFonts w:ascii="Tahoma" w:hAnsi="Tahoma" w:cs="Tahoma"/>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C109DB">
        <w:rPr>
          <w:rFonts w:ascii="Tahoma" w:hAnsi="Tahoma" w:cs="Tahoma"/>
          <w:b/>
        </w:rPr>
        <w:t>VKS-77/20</w:t>
      </w:r>
      <w:r w:rsidR="008D5102" w:rsidRPr="008D5102">
        <w:rPr>
          <w:rFonts w:ascii="Tahoma" w:hAnsi="Tahoma" w:cs="Tahoma"/>
          <w:b/>
        </w:rPr>
        <w:t xml:space="preserve">– </w:t>
      </w:r>
      <w:r w:rsidR="00C109DB">
        <w:rPr>
          <w:rFonts w:ascii="Tahoma" w:hAnsi="Tahoma" w:cs="Tahoma"/>
          <w:b/>
        </w:rPr>
        <w:t>Obnova vodovoda v naselju Mali Lipoglav</w:t>
      </w:r>
      <w:r w:rsidR="0054060F">
        <w:rPr>
          <w:rFonts w:ascii="Tahoma" w:hAnsi="Tahoma" w:cs="Tahoma"/>
        </w:rPr>
        <w:t xml:space="preserve">, </w:t>
      </w:r>
      <w:r w:rsidRPr="00FF3C2E">
        <w:rPr>
          <w:rFonts w:ascii="Tahoma" w:hAnsi="Tahoma" w:cs="Tahoma"/>
        </w:rPr>
        <w:t xml:space="preserve">kot </w:t>
      </w:r>
      <w:r w:rsidRPr="00FF3C2E">
        <w:rPr>
          <w:rFonts w:ascii="Tahoma" w:hAnsi="Tahoma" w:cs="Tahoma"/>
          <w:b/>
        </w:rPr>
        <w:t>ponudnik/partner _____________________________________</w:t>
      </w:r>
      <w:r w:rsidR="00A271A0">
        <w:rPr>
          <w:rFonts w:ascii="Tahoma" w:hAnsi="Tahoma" w:cs="Tahoma"/>
          <w:b/>
        </w:rPr>
        <w:t xml:space="preserve"> </w:t>
      </w:r>
      <w:r w:rsidR="00A271A0" w:rsidRPr="00A271A0">
        <w:rPr>
          <w:rFonts w:ascii="Tahoma" w:hAnsi="Tahoma" w:cs="Tahoma"/>
          <w:i/>
        </w:rPr>
        <w:t>(navedba ponudnika/partnerja)</w:t>
      </w:r>
    </w:p>
    <w:p w:rsidR="0054060F" w:rsidRPr="00CE1BAD" w:rsidRDefault="0054060F" w:rsidP="008E187B">
      <w:pPr>
        <w:pStyle w:val="Blokbesedila"/>
        <w:keepNext/>
        <w:ind w:left="0" w:right="565"/>
        <w:jc w:val="both"/>
        <w:rPr>
          <w:rFonts w:ascii="Tahoma" w:hAnsi="Tahoma" w:cs="Tahoma"/>
          <w:sz w:val="20"/>
        </w:rPr>
      </w:pPr>
    </w:p>
    <w:p w:rsidR="00FF3C2E" w:rsidRDefault="00FF3C2E" w:rsidP="008E187B">
      <w:pPr>
        <w:pStyle w:val="Blokbesedila"/>
        <w:keepNext/>
        <w:tabs>
          <w:tab w:val="left" w:pos="9354"/>
        </w:tabs>
        <w:ind w:left="0" w:right="-2"/>
        <w:jc w:val="center"/>
        <w:rPr>
          <w:rFonts w:ascii="Tahoma" w:hAnsi="Tahoma" w:cs="Tahoma"/>
          <w:b/>
          <w:sz w:val="20"/>
        </w:rPr>
      </w:pPr>
      <w:r>
        <w:rPr>
          <w:rFonts w:ascii="Tahoma" w:hAnsi="Tahoma" w:cs="Tahoma"/>
          <w:b/>
          <w:sz w:val="20"/>
        </w:rPr>
        <w:t>IZJAVLJAMO,</w:t>
      </w:r>
    </w:p>
    <w:p w:rsidR="00FF3C2E" w:rsidRDefault="00FF3C2E" w:rsidP="009556AD">
      <w:pPr>
        <w:pStyle w:val="Blokbesedila"/>
        <w:keepNext/>
        <w:numPr>
          <w:ilvl w:val="0"/>
          <w:numId w:val="10"/>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rsidR="00FF3C2E" w:rsidRPr="007B2B90"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1B1358" w:rsidRDefault="001B1358" w:rsidP="008E187B">
      <w:pPr>
        <w:pStyle w:val="Blokbesedila"/>
        <w:keepNext/>
        <w:tabs>
          <w:tab w:val="clear" w:pos="8647"/>
          <w:tab w:val="left" w:pos="426"/>
          <w:tab w:val="left" w:pos="9354"/>
        </w:tabs>
        <w:ind w:left="426" w:right="-2"/>
        <w:jc w:val="both"/>
        <w:rPr>
          <w:rFonts w:ascii="Tahoma" w:hAnsi="Tahoma" w:cs="Tahoma"/>
          <w:sz w:val="20"/>
        </w:rPr>
      </w:pPr>
    </w:p>
    <w:p w:rsidR="00FF3C2E" w:rsidRPr="007B2B90" w:rsidRDefault="00FF3C2E" w:rsidP="009556AD">
      <w:pPr>
        <w:pStyle w:val="Blokbesedila"/>
        <w:keepNext/>
        <w:numPr>
          <w:ilvl w:val="0"/>
          <w:numId w:val="10"/>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C455E5" w:rsidRDefault="00FF3C2E" w:rsidP="009556AD">
      <w:pPr>
        <w:pStyle w:val="Blokbesedila"/>
        <w:keepNext/>
        <w:numPr>
          <w:ilvl w:val="1"/>
          <w:numId w:val="10"/>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rsidR="00FF3C2E" w:rsidRPr="00C455E5" w:rsidRDefault="00C455E5" w:rsidP="009556AD">
      <w:pPr>
        <w:pStyle w:val="Blokbesedila"/>
        <w:keepNext/>
        <w:numPr>
          <w:ilvl w:val="1"/>
          <w:numId w:val="10"/>
        </w:numPr>
        <w:tabs>
          <w:tab w:val="clear" w:pos="8647"/>
          <w:tab w:val="left" w:pos="426"/>
        </w:tabs>
        <w:ind w:left="426" w:right="-2" w:hanging="426"/>
        <w:jc w:val="both"/>
        <w:rPr>
          <w:rFonts w:ascii="Tahoma" w:hAnsi="Tahoma" w:cs="Tahoma"/>
          <w:sz w:val="20"/>
        </w:rPr>
      </w:pPr>
      <w:r w:rsidRPr="00C455E5">
        <w:rPr>
          <w:rFonts w:ascii="Tahoma" w:hAnsi="Tahoma" w:cs="Tahoma"/>
          <w:sz w:val="20"/>
        </w:rPr>
        <w:t>razpolaga</w:t>
      </w:r>
      <w:r>
        <w:rPr>
          <w:rFonts w:ascii="Tahoma" w:hAnsi="Tahoma" w:cs="Tahoma"/>
          <w:sz w:val="20"/>
        </w:rPr>
        <w:t xml:space="preserve">mo </w:t>
      </w:r>
      <w:r w:rsidR="000E1BF4">
        <w:rPr>
          <w:rFonts w:ascii="Tahoma" w:hAnsi="Tahoma" w:cs="Tahoma"/>
          <w:sz w:val="20"/>
        </w:rPr>
        <w:t xml:space="preserve">z vsemi tehničnimi sredstvi, </w:t>
      </w:r>
      <w:r w:rsidRPr="00C455E5">
        <w:rPr>
          <w:rFonts w:ascii="Tahoma" w:hAnsi="Tahoma" w:cs="Tahoma"/>
          <w:sz w:val="20"/>
        </w:rPr>
        <w:t>opremo</w:t>
      </w:r>
      <w:r w:rsidR="000E1BF4">
        <w:rPr>
          <w:rFonts w:ascii="Tahoma" w:hAnsi="Tahoma" w:cs="Tahoma"/>
          <w:sz w:val="20"/>
        </w:rPr>
        <w:t xml:space="preserve"> in kadrom</w:t>
      </w:r>
      <w:r w:rsidRPr="00C455E5">
        <w:rPr>
          <w:rFonts w:ascii="Tahoma" w:hAnsi="Tahoma" w:cs="Tahoma"/>
          <w:sz w:val="20"/>
        </w:rPr>
        <w:t xml:space="preserve">, ter </w:t>
      </w:r>
      <w:r>
        <w:rPr>
          <w:rFonts w:ascii="Tahoma" w:hAnsi="Tahoma" w:cs="Tahoma"/>
          <w:sz w:val="20"/>
        </w:rPr>
        <w:t>bomo zagotovili</w:t>
      </w:r>
      <w:r w:rsidRPr="00C455E5">
        <w:rPr>
          <w:rFonts w:ascii="Tahoma" w:hAnsi="Tahoma" w:cs="Tahoma"/>
          <w:sz w:val="20"/>
        </w:rPr>
        <w:t xml:space="preserve"> ustrezne tehnične zmogljivosti za kvalitetno izvedbo celotnega naročila v predvidenem roku, skladno z zahtevami iz razpisne dokumentacije, pravili stroke ter določili predpisov in standardov s področja predmeta naročila</w:t>
      </w:r>
      <w:r w:rsidR="00FF3C2E" w:rsidRPr="00C455E5">
        <w:rPr>
          <w:rFonts w:ascii="Tahoma" w:hAnsi="Tahoma" w:cs="Tahoma"/>
          <w:sz w:val="20"/>
        </w:rPr>
        <w:t>,</w:t>
      </w:r>
    </w:p>
    <w:p w:rsidR="00FF3C2E" w:rsidRDefault="00FF3C2E" w:rsidP="009556AD">
      <w:pPr>
        <w:pStyle w:val="Blokbesedila"/>
        <w:keepNext/>
        <w:numPr>
          <w:ilvl w:val="1"/>
          <w:numId w:val="10"/>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poslovnih subjektov, s katerimi na podlagi 35. člena Zakona o integriteti in preprečevanju korupcije (Ur. l. RS, št. 69/11-UPB2, v nadaljevanju: ZIntPK), naročniki ne smejo sodelovati</w:t>
      </w:r>
      <w:r w:rsidRPr="00830797">
        <w:rPr>
          <w:rFonts w:ascii="Tahoma" w:hAnsi="Tahoma" w:cs="Tahoma"/>
          <w:sz w:val="20"/>
        </w:rPr>
        <w:t>.</w:t>
      </w:r>
    </w:p>
    <w:p w:rsidR="0096553E" w:rsidRDefault="0096553E" w:rsidP="0096553E">
      <w:pPr>
        <w:pStyle w:val="Blokbesedila"/>
        <w:keepNext/>
        <w:tabs>
          <w:tab w:val="clear" w:pos="8647"/>
          <w:tab w:val="left" w:pos="426"/>
        </w:tabs>
        <w:ind w:left="426" w:right="-2"/>
        <w:jc w:val="both"/>
        <w:rPr>
          <w:rFonts w:ascii="Tahoma" w:hAnsi="Tahoma" w:cs="Tahoma"/>
          <w:sz w:val="20"/>
        </w:rPr>
      </w:pPr>
    </w:p>
    <w:p w:rsidR="00FF3C2E" w:rsidRPr="008D767B" w:rsidRDefault="00FF3C2E" w:rsidP="008E187B">
      <w:pPr>
        <w:pStyle w:val="Blokbesedila"/>
        <w:keepNext/>
        <w:tabs>
          <w:tab w:val="left" w:pos="0"/>
        </w:tabs>
        <w:ind w:left="0" w:right="-2"/>
        <w:jc w:val="both"/>
        <w:rPr>
          <w:rFonts w:ascii="Tahoma" w:hAnsi="Tahoma" w:cs="Tahoma"/>
          <w:b/>
          <w:sz w:val="18"/>
          <w:szCs w:val="18"/>
        </w:rPr>
      </w:pPr>
      <w:r w:rsidRPr="008D767B">
        <w:rPr>
          <w:rFonts w:ascii="Tahoma" w:hAnsi="Tahoma" w:cs="Tahoma"/>
          <w:b/>
          <w:sz w:val="18"/>
          <w:szCs w:val="18"/>
        </w:rPr>
        <w:t xml:space="preserve">S podpisom te izjave sprejemamo tudi vse ostale pogoje in zahteve predmetne razpisne dokumentacije, vključno z vsebino </w:t>
      </w:r>
      <w:r w:rsidR="008D767B" w:rsidRPr="008D767B">
        <w:rPr>
          <w:rFonts w:ascii="Tahoma" w:hAnsi="Tahoma" w:cs="Tahoma"/>
          <w:b/>
          <w:sz w:val="18"/>
          <w:szCs w:val="18"/>
        </w:rPr>
        <w:t>pogodbe/</w:t>
      </w:r>
      <w:r w:rsidRPr="008D767B">
        <w:rPr>
          <w:rFonts w:ascii="Tahoma" w:hAnsi="Tahoma" w:cs="Tahoma"/>
          <w:b/>
          <w:sz w:val="18"/>
          <w:szCs w:val="18"/>
        </w:rPr>
        <w:t>okvirnega sporazuma, ter prevzemamo kazensko in materialno odgovornost, da so vsi podatki in dokumenti, podani v ponudbi, resnični, in da fotokopije priloženih listin ustrezajo originalu.</w:t>
      </w:r>
    </w:p>
    <w:p w:rsidR="00FF3C2E" w:rsidRDefault="00FF3C2E" w:rsidP="008E187B">
      <w:pPr>
        <w:pStyle w:val="Blokbesedila"/>
        <w:keepNext/>
        <w:tabs>
          <w:tab w:val="left" w:pos="0"/>
        </w:tabs>
        <w:ind w:left="0" w:right="-2"/>
        <w:jc w:val="both"/>
        <w:rPr>
          <w:rFonts w:ascii="Tahoma" w:hAnsi="Tahoma" w:cs="Tahoma"/>
          <w:b/>
          <w:sz w:val="18"/>
          <w:szCs w:val="18"/>
        </w:rPr>
      </w:pPr>
      <w:r w:rsidRPr="008D767B">
        <w:rPr>
          <w:rFonts w:ascii="Tahoma" w:hAnsi="Tahoma" w:cs="Tahoma"/>
          <w:b/>
          <w:sz w:val="18"/>
          <w:szCs w:val="18"/>
        </w:rPr>
        <w:t>S podpisom te izjave dajemo soglasje, da naročnik v zvezi z oddajo predmetnega javnega naročila pridobi podatke za preveritev ponudbe v skladu z 89. členom ZJN-3 v enotnem informacijskem sistemu – eDosje iz devetega odstavka 77. člena ZJN-3.</w:t>
      </w:r>
    </w:p>
    <w:p w:rsidR="0096553E" w:rsidRPr="008D767B" w:rsidRDefault="0096553E" w:rsidP="008E187B">
      <w:pPr>
        <w:pStyle w:val="Blokbesedila"/>
        <w:keepNext/>
        <w:tabs>
          <w:tab w:val="left" w:pos="0"/>
        </w:tabs>
        <w:ind w:left="0" w:right="-2"/>
        <w:jc w:val="both"/>
        <w:rPr>
          <w:rFonts w:ascii="Tahoma" w:hAnsi="Tahoma" w:cs="Tahoma"/>
          <w:b/>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FF3C2E" w:rsidRPr="00722C27" w:rsidTr="001B1358">
        <w:trPr>
          <w:trHeight w:val="235"/>
        </w:trPr>
        <w:tc>
          <w:tcPr>
            <w:tcW w:w="3430" w:type="dxa"/>
            <w:tcBorders>
              <w:bottom w:val="single" w:sz="4" w:space="0" w:color="auto"/>
            </w:tcBorders>
          </w:tcPr>
          <w:p w:rsidR="00FF3C2E" w:rsidRPr="00722C27" w:rsidRDefault="00FF3C2E" w:rsidP="008E187B">
            <w:pPr>
              <w:keepNext/>
              <w:jc w:val="both"/>
              <w:rPr>
                <w:rFonts w:ascii="Tahoma" w:hAnsi="Tahoma" w:cs="Tahoma"/>
                <w:snapToGrid w:val="0"/>
                <w:color w:val="000000"/>
                <w:sz w:val="18"/>
              </w:rPr>
            </w:pPr>
          </w:p>
        </w:tc>
        <w:tc>
          <w:tcPr>
            <w:tcW w:w="2574" w:type="dxa"/>
          </w:tcPr>
          <w:p w:rsidR="00FF3C2E" w:rsidRPr="00722C27" w:rsidRDefault="00FF3C2E" w:rsidP="008E187B">
            <w:pPr>
              <w:keepNext/>
              <w:jc w:val="center"/>
              <w:rPr>
                <w:rFonts w:ascii="Tahoma" w:hAnsi="Tahoma" w:cs="Tahoma"/>
                <w:snapToGrid w:val="0"/>
                <w:color w:val="000000"/>
                <w:sz w:val="18"/>
              </w:rPr>
            </w:pPr>
          </w:p>
        </w:tc>
        <w:tc>
          <w:tcPr>
            <w:tcW w:w="3715" w:type="dxa"/>
            <w:tcBorders>
              <w:bottom w:val="single" w:sz="4" w:space="0" w:color="auto"/>
            </w:tcBorders>
          </w:tcPr>
          <w:p w:rsidR="00FF3C2E" w:rsidRPr="00722C27" w:rsidRDefault="00FF3C2E" w:rsidP="008E187B">
            <w:pPr>
              <w:keepNext/>
              <w:tabs>
                <w:tab w:val="left" w:pos="567"/>
                <w:tab w:val="num" w:pos="851"/>
                <w:tab w:val="left" w:pos="993"/>
              </w:tabs>
              <w:jc w:val="both"/>
              <w:rPr>
                <w:rFonts w:ascii="Tahoma" w:hAnsi="Tahoma" w:cs="Tahoma"/>
                <w:snapToGrid w:val="0"/>
                <w:color w:val="000000"/>
                <w:sz w:val="18"/>
              </w:rPr>
            </w:pPr>
          </w:p>
        </w:tc>
      </w:tr>
      <w:tr w:rsidR="00FF3C2E" w:rsidRPr="00CE1BAD" w:rsidTr="001B1358">
        <w:trPr>
          <w:trHeight w:val="235"/>
        </w:trPr>
        <w:tc>
          <w:tcPr>
            <w:tcW w:w="3430" w:type="dxa"/>
            <w:tcBorders>
              <w:top w:val="single" w:sz="4" w:space="0" w:color="auto"/>
            </w:tcBorders>
          </w:tcPr>
          <w:p w:rsidR="00FF3C2E" w:rsidRPr="00CE1BAD" w:rsidRDefault="00FF3C2E" w:rsidP="008E187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FF3C2E" w:rsidRPr="00CE1BAD" w:rsidRDefault="00FF3C2E" w:rsidP="008E187B">
            <w:pPr>
              <w:keepNext/>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rsidR="00FF3C2E" w:rsidRPr="00CE1BAD" w:rsidRDefault="00FF3C2E" w:rsidP="008E187B">
            <w:pPr>
              <w:keepNext/>
              <w:jc w:val="both"/>
              <w:rPr>
                <w:rFonts w:ascii="Tahoma" w:hAnsi="Tahoma" w:cs="Tahoma"/>
                <w:snapToGrid w:val="0"/>
                <w:color w:val="000000"/>
              </w:rPr>
            </w:pPr>
            <w:r>
              <w:rPr>
                <w:rFonts w:ascii="Tahoma" w:hAnsi="Tahoma" w:cs="Tahoma"/>
                <w:snapToGrid w:val="0"/>
                <w:color w:val="000000"/>
              </w:rPr>
              <w:t>(</w:t>
            </w:r>
            <w:r w:rsidR="001B1358">
              <w:rPr>
                <w:rFonts w:ascii="Tahoma" w:hAnsi="Tahoma" w:cs="Tahoma"/>
                <w:snapToGrid w:val="0"/>
                <w:color w:val="000000"/>
              </w:rPr>
              <w:t>Naziv in</w:t>
            </w:r>
            <w:r w:rsidR="001B1358" w:rsidRPr="003D15DD">
              <w:rPr>
                <w:rFonts w:ascii="Tahoma" w:hAnsi="Tahoma" w:cs="Tahoma"/>
                <w:snapToGrid w:val="0"/>
                <w:color w:val="000000"/>
              </w:rPr>
              <w:t xml:space="preserve"> podpis </w:t>
            </w:r>
            <w:r w:rsidRPr="003D15DD">
              <w:rPr>
                <w:rFonts w:ascii="Tahoma" w:hAnsi="Tahoma" w:cs="Tahoma"/>
                <w:snapToGrid w:val="0"/>
                <w:color w:val="000000"/>
              </w:rPr>
              <w:t>ponudnika</w:t>
            </w:r>
            <w:r w:rsidR="00A271A0">
              <w:rPr>
                <w:rFonts w:ascii="Tahoma" w:hAnsi="Tahoma" w:cs="Tahoma"/>
                <w:snapToGrid w:val="0"/>
                <w:color w:val="000000"/>
              </w:rPr>
              <w:t>/partnerja</w:t>
            </w:r>
            <w:r w:rsidRPr="00CE1BAD">
              <w:rPr>
                <w:rFonts w:ascii="Tahoma" w:hAnsi="Tahoma" w:cs="Tahoma"/>
                <w:snapToGrid w:val="0"/>
                <w:color w:val="000000"/>
              </w:rPr>
              <w:t>)</w:t>
            </w:r>
          </w:p>
        </w:tc>
      </w:tr>
    </w:tbl>
    <w:p w:rsidR="00C93259" w:rsidRDefault="00C93259" w:rsidP="008E187B">
      <w:pPr>
        <w:keepNext/>
        <w:jc w:val="both"/>
        <w:rPr>
          <w:rFonts w:ascii="Tahoma" w:hAnsi="Tahoma" w:cs="Tahoma"/>
          <w:b/>
          <w:bCs/>
          <w:i/>
          <w:noProof/>
          <w:sz w:val="18"/>
          <w:szCs w:val="18"/>
        </w:rPr>
      </w:pPr>
    </w:p>
    <w:p w:rsidR="005377E3" w:rsidRDefault="00FF3C2E" w:rsidP="008E187B">
      <w:pPr>
        <w:keepNext/>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rsidR="00A50EFE" w:rsidRDefault="00A50EFE">
      <w:pPr>
        <w:rPr>
          <w:rFonts w:ascii="Tahoma" w:hAnsi="Tahoma" w:cs="Tahoma"/>
          <w:bCs/>
          <w:i/>
          <w:iCs/>
          <w:noProof/>
          <w:sz w:val="18"/>
          <w:szCs w:val="18"/>
        </w:rPr>
      </w:pPr>
      <w:r>
        <w:rPr>
          <w:rFonts w:ascii="Tahoma" w:hAnsi="Tahoma" w:cs="Tahoma"/>
          <w:bCs/>
          <w:i/>
          <w:iCs/>
          <w:noProof/>
          <w:sz w:val="18"/>
          <w:szCs w:val="18"/>
        </w:rPr>
        <w:br w:type="page"/>
      </w:r>
    </w:p>
    <w:p w:rsidR="002D67CD" w:rsidRDefault="002D67CD" w:rsidP="008E187B">
      <w:pPr>
        <w:keepNext/>
        <w:jc w:val="both"/>
        <w:rPr>
          <w:rFonts w:ascii="Tahoma" w:hAnsi="Tahoma" w:cs="Tahoma"/>
          <w:bCs/>
          <w:i/>
          <w:iCs/>
          <w:noProof/>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2D05E7" w:rsidRPr="00CE1BAD" w:rsidTr="00DE3254">
        <w:tc>
          <w:tcPr>
            <w:tcW w:w="599" w:type="dxa"/>
            <w:tcBorders>
              <w:right w:val="nil"/>
            </w:tcBorders>
          </w:tcPr>
          <w:p w:rsidR="002D05E7" w:rsidRPr="00CE1BAD" w:rsidRDefault="00722C27" w:rsidP="008E187B">
            <w:pPr>
              <w:keepNext/>
              <w:jc w:val="both"/>
              <w:rPr>
                <w:rFonts w:ascii="Tahoma" w:hAnsi="Tahoma" w:cs="Tahoma"/>
              </w:rPr>
            </w:pPr>
            <w:r>
              <w:br w:type="page"/>
            </w:r>
            <w:r w:rsidR="002D05E7">
              <w:rPr>
                <w:rFonts w:ascii="Tahoma" w:hAnsi="Tahoma" w:cs="Tahoma"/>
                <w:b/>
              </w:rPr>
              <w:br w:type="page"/>
            </w:r>
            <w:r w:rsidR="002D05E7">
              <w:rPr>
                <w:rFonts w:ascii="Tahoma" w:hAnsi="Tahoma" w:cs="Tahoma"/>
                <w:b/>
              </w:rPr>
              <w:br w:type="page"/>
            </w:r>
            <w:r w:rsidR="002D05E7">
              <w:br w:type="page"/>
            </w:r>
            <w:r w:rsidR="002D05E7">
              <w:br w:type="page"/>
            </w:r>
            <w:r w:rsidR="002D05E7">
              <w:br w:type="page"/>
            </w:r>
            <w:r w:rsidR="002D05E7">
              <w:rPr>
                <w:rFonts w:ascii="Tahoma" w:hAnsi="Tahoma" w:cs="Tahoma"/>
              </w:rPr>
              <w:br w:type="page"/>
            </w:r>
            <w:r w:rsidR="002D05E7">
              <w:rPr>
                <w:rFonts w:ascii="Tahoma" w:hAnsi="Tahoma" w:cs="Tahoma"/>
                <w:b/>
              </w:rPr>
              <w:br w:type="page"/>
            </w:r>
            <w:r w:rsidR="002D05E7" w:rsidRPr="00CE1BAD">
              <w:rPr>
                <w:rFonts w:ascii="Tahoma" w:hAnsi="Tahoma" w:cs="Tahoma"/>
              </w:rPr>
              <w:br w:type="page"/>
            </w:r>
          </w:p>
        </w:tc>
        <w:tc>
          <w:tcPr>
            <w:tcW w:w="7481" w:type="dxa"/>
            <w:tcBorders>
              <w:left w:val="nil"/>
            </w:tcBorders>
            <w:vAlign w:val="bottom"/>
          </w:tcPr>
          <w:p w:rsidR="002D05E7" w:rsidRPr="00CE1BAD" w:rsidRDefault="001B1358" w:rsidP="008E187B">
            <w:pPr>
              <w:keepNext/>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podizvajalca</w:t>
            </w:r>
            <w:r w:rsidR="0073174F">
              <w:rPr>
                <w:rFonts w:ascii="Tahoma" w:hAnsi="Tahoma" w:cs="Tahoma"/>
              </w:rPr>
              <w:t>/</w:t>
            </w:r>
            <w:r>
              <w:rPr>
                <w:rFonts w:ascii="Tahoma" w:hAnsi="Tahoma" w:cs="Tahoma"/>
              </w:rPr>
              <w:t>subjekta, katerega zmogljivost uporablja</w:t>
            </w:r>
          </w:p>
        </w:tc>
        <w:tc>
          <w:tcPr>
            <w:tcW w:w="851" w:type="dxa"/>
            <w:tcBorders>
              <w:right w:val="nil"/>
            </w:tcBorders>
          </w:tcPr>
          <w:p w:rsidR="002D05E7" w:rsidRPr="00CE1BAD" w:rsidRDefault="001B1358" w:rsidP="008E187B">
            <w:pPr>
              <w:keepNext/>
              <w:jc w:val="both"/>
              <w:rPr>
                <w:rFonts w:ascii="Tahoma" w:hAnsi="Tahoma" w:cs="Tahoma"/>
                <w:b/>
              </w:rPr>
            </w:pPr>
            <w:r>
              <w:rPr>
                <w:rFonts w:ascii="Tahoma" w:hAnsi="Tahoma" w:cs="Tahoma"/>
                <w:b/>
                <w:i/>
              </w:rPr>
              <w:t>P</w:t>
            </w:r>
            <w:r w:rsidR="002D05E7" w:rsidRPr="00CE1BAD">
              <w:rPr>
                <w:rFonts w:ascii="Tahoma" w:hAnsi="Tahoma" w:cs="Tahoma"/>
                <w:b/>
                <w:i/>
              </w:rPr>
              <w:t xml:space="preserve">riloga </w:t>
            </w:r>
          </w:p>
        </w:tc>
        <w:tc>
          <w:tcPr>
            <w:tcW w:w="567" w:type="dxa"/>
            <w:tcBorders>
              <w:left w:val="nil"/>
            </w:tcBorders>
          </w:tcPr>
          <w:p w:rsidR="002D05E7" w:rsidRPr="00CE1BAD" w:rsidRDefault="002D05E7" w:rsidP="008E187B">
            <w:pPr>
              <w:keepNext/>
              <w:jc w:val="both"/>
              <w:rPr>
                <w:rFonts w:ascii="Tahoma" w:hAnsi="Tahoma" w:cs="Tahoma"/>
                <w:b/>
                <w:i/>
              </w:rPr>
            </w:pPr>
            <w:r>
              <w:rPr>
                <w:rFonts w:ascii="Tahoma" w:hAnsi="Tahoma" w:cs="Tahoma"/>
                <w:b/>
                <w:i/>
              </w:rPr>
              <w:t>3/2</w:t>
            </w:r>
          </w:p>
        </w:tc>
      </w:tr>
    </w:tbl>
    <w:p w:rsidR="0096553E" w:rsidRDefault="0096553E" w:rsidP="008E187B">
      <w:pPr>
        <w:keepNext/>
        <w:jc w:val="both"/>
        <w:rPr>
          <w:rFonts w:ascii="Tahoma" w:hAnsi="Tahoma" w:cs="Tahoma"/>
        </w:rPr>
      </w:pPr>
    </w:p>
    <w:p w:rsidR="001B1358" w:rsidRPr="00D72CAD" w:rsidRDefault="001B1358" w:rsidP="008E187B">
      <w:pPr>
        <w:keepNext/>
        <w:jc w:val="both"/>
        <w:rPr>
          <w:rFonts w:ascii="Tahoma" w:hAnsi="Tahoma" w:cs="Tahoma"/>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C109DB">
        <w:rPr>
          <w:rFonts w:ascii="Tahoma" w:hAnsi="Tahoma" w:cs="Tahoma"/>
          <w:b/>
        </w:rPr>
        <w:t>VKS-77/20</w:t>
      </w:r>
      <w:r w:rsidR="008D5102" w:rsidRPr="008D5102">
        <w:rPr>
          <w:rFonts w:ascii="Tahoma" w:hAnsi="Tahoma" w:cs="Tahoma"/>
          <w:b/>
        </w:rPr>
        <w:t xml:space="preserve">– </w:t>
      </w:r>
      <w:r w:rsidR="00C109DB">
        <w:rPr>
          <w:rFonts w:ascii="Tahoma" w:hAnsi="Tahoma" w:cs="Tahoma"/>
          <w:b/>
        </w:rPr>
        <w:t>Obnova vodovoda v naselju Mali Lipoglav</w:t>
      </w:r>
      <w:r>
        <w:rPr>
          <w:rFonts w:ascii="Tahoma" w:hAnsi="Tahoma" w:cs="Tahoma"/>
        </w:rPr>
        <w:t xml:space="preserve">, </w:t>
      </w:r>
      <w:r w:rsidRPr="00FF3C2E">
        <w:rPr>
          <w:rFonts w:ascii="Tahoma" w:hAnsi="Tahoma" w:cs="Tahoma"/>
        </w:rPr>
        <w:t xml:space="preserve">kot </w:t>
      </w:r>
      <w:r>
        <w:rPr>
          <w:rFonts w:ascii="Tahoma" w:hAnsi="Tahoma" w:cs="Tahoma"/>
          <w:b/>
        </w:rPr>
        <w:t xml:space="preserve">podizvajalec/subjekt, katerega zmogljivost uporablja ponudnik </w:t>
      </w:r>
      <w:r w:rsidRPr="00FF3C2E">
        <w:rPr>
          <w:rFonts w:ascii="Tahoma" w:hAnsi="Tahoma" w:cs="Tahoma"/>
          <w:b/>
        </w:rPr>
        <w:t>_____________________________________</w:t>
      </w:r>
      <w:r w:rsidR="00C93259">
        <w:rPr>
          <w:rFonts w:ascii="Tahoma" w:hAnsi="Tahoma" w:cs="Tahoma"/>
          <w:b/>
        </w:rPr>
        <w:t xml:space="preserve"> </w:t>
      </w:r>
      <w:r w:rsidR="00C93259" w:rsidRPr="00C93259">
        <w:rPr>
          <w:rFonts w:ascii="Tahoma" w:hAnsi="Tahoma" w:cs="Tahoma"/>
          <w:i/>
        </w:rPr>
        <w:t>(navedba podizvajalca/subjekta, katerega zmogljivost uporablja ponudnik)</w:t>
      </w:r>
    </w:p>
    <w:p w:rsidR="002D05E7" w:rsidRDefault="002D05E7" w:rsidP="008E187B">
      <w:pPr>
        <w:pStyle w:val="Naslov"/>
        <w:keepNext/>
        <w:jc w:val="both"/>
        <w:rPr>
          <w:rFonts w:ascii="Tahoma" w:hAnsi="Tahoma" w:cs="Tahoma"/>
          <w:b w:val="0"/>
          <w:sz w:val="20"/>
        </w:rPr>
      </w:pPr>
    </w:p>
    <w:p w:rsidR="001B1358" w:rsidRDefault="001B1358" w:rsidP="008E187B">
      <w:pPr>
        <w:pStyle w:val="Blokbesedila"/>
        <w:keepNext/>
        <w:tabs>
          <w:tab w:val="left" w:pos="9354"/>
        </w:tabs>
        <w:ind w:left="0" w:right="-2"/>
        <w:jc w:val="center"/>
        <w:rPr>
          <w:rFonts w:ascii="Tahoma" w:hAnsi="Tahoma" w:cs="Tahoma"/>
          <w:b/>
          <w:sz w:val="20"/>
        </w:rPr>
      </w:pPr>
      <w:r>
        <w:rPr>
          <w:rFonts w:ascii="Tahoma" w:hAnsi="Tahoma" w:cs="Tahoma"/>
          <w:b/>
          <w:sz w:val="20"/>
        </w:rPr>
        <w:t>IZJAVLJAMO,</w:t>
      </w:r>
    </w:p>
    <w:p w:rsidR="001B1358" w:rsidRDefault="001B1358" w:rsidP="009556AD">
      <w:pPr>
        <w:pStyle w:val="Blokbesedila"/>
        <w:keepNext/>
        <w:numPr>
          <w:ilvl w:val="0"/>
          <w:numId w:val="1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1B1358" w:rsidRDefault="001B1358" w:rsidP="008E187B">
      <w:pPr>
        <w:pStyle w:val="Blokbesedila"/>
        <w:keepNext/>
        <w:tabs>
          <w:tab w:val="left" w:pos="9354"/>
        </w:tabs>
        <w:ind w:left="0" w:right="-2"/>
        <w:jc w:val="both"/>
        <w:rPr>
          <w:rFonts w:ascii="Tahoma" w:hAnsi="Tahoma" w:cs="Tahoma"/>
          <w:b/>
          <w:sz w:val="20"/>
        </w:rPr>
      </w:pP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rsidR="001B1358" w:rsidRPr="007B2B90"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r>
        <w:rPr>
          <w:rFonts w:ascii="Tahoma" w:hAnsi="Tahoma" w:cs="Tahoma"/>
          <w:sz w:val="20"/>
        </w:rPr>
        <w:t>.</w:t>
      </w:r>
    </w:p>
    <w:p w:rsidR="001B1358" w:rsidRDefault="001B1358" w:rsidP="008E187B">
      <w:pPr>
        <w:keepNext/>
        <w:jc w:val="both"/>
        <w:rPr>
          <w:rFonts w:ascii="Tahoma" w:hAnsi="Tahoma" w:cs="Tahoma"/>
          <w:bCs/>
          <w:i/>
          <w:noProof/>
          <w:sz w:val="18"/>
          <w:szCs w:val="18"/>
        </w:rPr>
      </w:pPr>
    </w:p>
    <w:p w:rsidR="001B1358" w:rsidRPr="007B2B90" w:rsidRDefault="001B1358" w:rsidP="009556AD">
      <w:pPr>
        <w:pStyle w:val="Blokbesedila"/>
        <w:keepNext/>
        <w:numPr>
          <w:ilvl w:val="0"/>
          <w:numId w:val="1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1B1358" w:rsidRDefault="001B1358" w:rsidP="008E187B">
      <w:pPr>
        <w:keepNext/>
        <w:ind w:left="426" w:hanging="426"/>
        <w:jc w:val="both"/>
        <w:rPr>
          <w:rFonts w:ascii="Tahoma" w:hAnsi="Tahoma" w:cs="Tahoma"/>
          <w:bCs/>
          <w:noProof/>
          <w:sz w:val="18"/>
          <w:szCs w:val="18"/>
        </w:rPr>
      </w:pPr>
    </w:p>
    <w:p w:rsidR="001B1358" w:rsidRPr="00BE35B2" w:rsidRDefault="001B1358" w:rsidP="0096553E">
      <w:pPr>
        <w:widowControl w:val="0"/>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1B1358" w:rsidRPr="00977958" w:rsidRDefault="001B1358" w:rsidP="0096553E">
      <w:pPr>
        <w:widowControl w:val="0"/>
        <w:ind w:left="425" w:hanging="425"/>
        <w:jc w:val="both"/>
        <w:rPr>
          <w:rFonts w:ascii="Tahoma" w:hAnsi="Tahoma" w:cs="Tahoma"/>
          <w:bCs/>
          <w:noProof/>
          <w:sz w:val="18"/>
          <w:szCs w:val="18"/>
        </w:rPr>
      </w:pPr>
    </w:p>
    <w:p w:rsidR="005E7F25" w:rsidRDefault="001B1358" w:rsidP="0096553E">
      <w:pPr>
        <w:widowControl w:val="0"/>
        <w:numPr>
          <w:ilvl w:val="1"/>
          <w:numId w:val="11"/>
        </w:numPr>
        <w:ind w:left="425" w:hanging="425"/>
        <w:jc w:val="both"/>
        <w:rPr>
          <w:rFonts w:ascii="Tahoma" w:hAnsi="Tahoma" w:cs="Tahoma"/>
        </w:rPr>
      </w:pPr>
      <w:r w:rsidRPr="00977958">
        <w:rPr>
          <w:rFonts w:ascii="Tahoma" w:hAnsi="Tahoma" w:cs="Tahoma"/>
        </w:rPr>
        <w:t>da smo sposobni za opravljanje poklicne dejavnosti oziroma imamo registrirano dejavnost oziroma smo vpisani v enega od poklicnih ali poslovnih registrov, ki se vodijo v državi članici, v kateri imamo sedež;</w:t>
      </w:r>
    </w:p>
    <w:p w:rsidR="001B1358" w:rsidRDefault="001B1358" w:rsidP="0096553E">
      <w:pPr>
        <w:widowControl w:val="0"/>
        <w:numPr>
          <w:ilvl w:val="1"/>
          <w:numId w:val="11"/>
        </w:numPr>
        <w:ind w:left="425" w:hanging="425"/>
        <w:jc w:val="both"/>
        <w:rPr>
          <w:rFonts w:ascii="Tahoma" w:hAnsi="Tahoma" w:cs="Tahoma"/>
        </w:rPr>
      </w:pPr>
      <w:r w:rsidRPr="00977958">
        <w:rPr>
          <w:rFonts w:ascii="Tahoma" w:hAnsi="Tahoma" w:cs="Tahoma"/>
        </w:rPr>
        <w:t>nismo uvrščeni na seznam poslovnih subjektov, s katerimi na podlagi 35. člena Zakona o integriteti in preprečevanju korupcije (Ur. l. RS, št. 69/11-UPB2, v nadaljevanju: ZIntPK), naročniki ne smejo sodelovati.</w:t>
      </w:r>
    </w:p>
    <w:p w:rsidR="001B1358" w:rsidRDefault="001B1358" w:rsidP="0096553E">
      <w:pPr>
        <w:widowControl w:val="0"/>
        <w:ind w:left="425" w:hanging="425"/>
        <w:jc w:val="both"/>
        <w:rPr>
          <w:rFonts w:ascii="Tahoma" w:hAnsi="Tahoma" w:cs="Tahoma"/>
        </w:rPr>
      </w:pPr>
    </w:p>
    <w:p w:rsidR="0096553E" w:rsidRDefault="0096553E" w:rsidP="0096553E">
      <w:pPr>
        <w:widowControl w:val="0"/>
        <w:ind w:left="425" w:hanging="425"/>
        <w:jc w:val="both"/>
        <w:rPr>
          <w:rFonts w:ascii="Tahoma" w:hAnsi="Tahoma" w:cs="Tahoma"/>
        </w:rPr>
      </w:pPr>
    </w:p>
    <w:p w:rsidR="0096553E" w:rsidRDefault="0096553E" w:rsidP="0096553E">
      <w:pPr>
        <w:widowControl w:val="0"/>
        <w:ind w:left="425" w:hanging="425"/>
        <w:jc w:val="both"/>
        <w:rPr>
          <w:rFonts w:ascii="Tahoma" w:hAnsi="Tahoma" w:cs="Tahoma"/>
        </w:rPr>
      </w:pPr>
    </w:p>
    <w:p w:rsidR="0096553E" w:rsidRDefault="0096553E" w:rsidP="0096553E">
      <w:pPr>
        <w:widowControl w:val="0"/>
        <w:ind w:left="425" w:hanging="425"/>
        <w:jc w:val="both"/>
        <w:rPr>
          <w:rFonts w:ascii="Tahoma" w:hAnsi="Tahoma" w:cs="Tahoma"/>
        </w:rPr>
      </w:pPr>
    </w:p>
    <w:p w:rsidR="001B1358" w:rsidRPr="00876B20" w:rsidRDefault="001B1358" w:rsidP="0096553E">
      <w:pPr>
        <w:widowControl w:val="0"/>
        <w:jc w:val="both"/>
        <w:rPr>
          <w:rFonts w:ascii="Tahoma" w:hAnsi="Tahoma" w:cs="Tahoma"/>
          <w:b/>
        </w:rPr>
      </w:pPr>
      <w:r w:rsidRPr="00876B20">
        <w:rPr>
          <w:rFonts w:ascii="Tahoma" w:hAnsi="Tahoma" w:cs="Tahoma"/>
          <w:b/>
        </w:rPr>
        <w:lastRenderedPageBreak/>
        <w:t xml:space="preserve">S podpisom te izjave sprejemamo tudi vse pogoje in ostale zahteve predmetne </w:t>
      </w:r>
      <w:r>
        <w:rPr>
          <w:rFonts w:ascii="Tahoma" w:hAnsi="Tahoma" w:cs="Tahoma"/>
          <w:b/>
        </w:rPr>
        <w:t>razpisne</w:t>
      </w:r>
      <w:r w:rsidRPr="008A37D5">
        <w:rPr>
          <w:rFonts w:ascii="Tahoma" w:hAnsi="Tahoma" w:cs="Tahoma"/>
          <w:b/>
        </w:rPr>
        <w:t xml:space="preserve"> </w:t>
      </w:r>
      <w:r w:rsidRPr="00876B20">
        <w:rPr>
          <w:rFonts w:ascii="Tahoma" w:hAnsi="Tahoma" w:cs="Tahoma"/>
          <w:b/>
        </w:rPr>
        <w:t>dokumentacije</w:t>
      </w:r>
      <w:r>
        <w:rPr>
          <w:rFonts w:ascii="Tahoma" w:hAnsi="Tahoma" w:cs="Tahoma"/>
          <w:b/>
        </w:rPr>
        <w:t>, ki se nanašajo na podizvajalce</w:t>
      </w:r>
      <w:r w:rsidRPr="00876B20">
        <w:rPr>
          <w:rFonts w:ascii="Tahoma" w:hAnsi="Tahoma" w:cs="Tahoma"/>
          <w:b/>
        </w:rPr>
        <w:t xml:space="preserve"> ter prevzemamo kazensko in materialno odgovornost, da so vsi podatki in dokumenti, podani v ponudbi, resnični, in da fotokopije priloženih listin ustrezajo originalu.</w:t>
      </w:r>
    </w:p>
    <w:p w:rsidR="001B1358" w:rsidRPr="00876B20" w:rsidRDefault="001B1358" w:rsidP="0096553E">
      <w:pPr>
        <w:pStyle w:val="Blokbesedila"/>
        <w:widowControl w:val="0"/>
        <w:tabs>
          <w:tab w:val="left" w:pos="0"/>
        </w:tabs>
        <w:ind w:left="0" w:right="-2"/>
        <w:jc w:val="both"/>
        <w:rPr>
          <w:rFonts w:ascii="Tahoma" w:hAnsi="Tahoma" w:cs="Tahoma"/>
          <w:b/>
          <w:sz w:val="20"/>
        </w:rPr>
      </w:pPr>
      <w:r>
        <w:rPr>
          <w:rFonts w:ascii="Tahoma" w:hAnsi="Tahoma" w:cs="Tahoma"/>
          <w:b/>
          <w:sz w:val="20"/>
        </w:rPr>
        <w:t>S podpisom te izjave dajemo soglasje, da naročnik v zvezi z oddajo predmetnega javnega naročila pridobi podatke za preveritev ponudbe v skladu z 89. členom ZJN-3 v enotnem informacijskem sistemu – eDosje iz devetega odstavka 77. člena ZJN-3.</w:t>
      </w:r>
    </w:p>
    <w:p w:rsidR="001B1358" w:rsidRDefault="001B1358" w:rsidP="0096553E">
      <w:pPr>
        <w:widowControl w:val="0"/>
        <w:jc w:val="both"/>
        <w:rPr>
          <w:rFonts w:ascii="Tahoma" w:hAnsi="Tahoma" w:cs="Tahoma"/>
          <w:bCs/>
          <w:i/>
          <w:noProof/>
          <w:sz w:val="18"/>
          <w:szCs w:val="18"/>
        </w:rPr>
      </w:pPr>
    </w:p>
    <w:p w:rsidR="005E7F25" w:rsidRDefault="005E7F25" w:rsidP="0096553E">
      <w:pPr>
        <w:widowControl w:val="0"/>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B1358" w:rsidRPr="005D5727" w:rsidTr="001B1358">
        <w:trPr>
          <w:trHeight w:val="235"/>
        </w:trPr>
        <w:tc>
          <w:tcPr>
            <w:tcW w:w="3430" w:type="dxa"/>
            <w:tcBorders>
              <w:bottom w:val="single" w:sz="4" w:space="0" w:color="auto"/>
            </w:tcBorders>
          </w:tcPr>
          <w:p w:rsidR="001B1358" w:rsidRPr="00CE1BAD" w:rsidRDefault="001B1358" w:rsidP="0096553E">
            <w:pPr>
              <w:widowControl w:val="0"/>
              <w:jc w:val="both"/>
              <w:rPr>
                <w:rFonts w:ascii="Tahoma" w:hAnsi="Tahoma" w:cs="Tahoma"/>
                <w:snapToGrid w:val="0"/>
                <w:color w:val="000000"/>
              </w:rPr>
            </w:pPr>
          </w:p>
        </w:tc>
        <w:tc>
          <w:tcPr>
            <w:tcW w:w="2574" w:type="dxa"/>
          </w:tcPr>
          <w:p w:rsidR="001B1358" w:rsidRPr="00CE1BAD" w:rsidRDefault="001B1358" w:rsidP="0096553E">
            <w:pPr>
              <w:widowControl w:val="0"/>
              <w:jc w:val="center"/>
              <w:rPr>
                <w:rFonts w:ascii="Tahoma" w:hAnsi="Tahoma" w:cs="Tahoma"/>
                <w:snapToGrid w:val="0"/>
                <w:color w:val="000000"/>
              </w:rPr>
            </w:pPr>
          </w:p>
        </w:tc>
        <w:tc>
          <w:tcPr>
            <w:tcW w:w="3715" w:type="dxa"/>
            <w:tcBorders>
              <w:bottom w:val="single" w:sz="4" w:space="0" w:color="auto"/>
            </w:tcBorders>
          </w:tcPr>
          <w:p w:rsidR="001B1358" w:rsidRPr="005D5727" w:rsidRDefault="001B1358" w:rsidP="0096553E">
            <w:pPr>
              <w:widowControl w:val="0"/>
              <w:tabs>
                <w:tab w:val="left" w:pos="567"/>
                <w:tab w:val="num" w:pos="851"/>
                <w:tab w:val="left" w:pos="993"/>
              </w:tabs>
              <w:jc w:val="both"/>
              <w:rPr>
                <w:rFonts w:ascii="Tahoma" w:hAnsi="Tahoma" w:cs="Tahoma"/>
                <w:snapToGrid w:val="0"/>
                <w:color w:val="000000"/>
              </w:rPr>
            </w:pPr>
          </w:p>
        </w:tc>
      </w:tr>
      <w:tr w:rsidR="001B1358" w:rsidRPr="00CE1BAD" w:rsidTr="001B1358">
        <w:trPr>
          <w:trHeight w:val="235"/>
        </w:trPr>
        <w:tc>
          <w:tcPr>
            <w:tcW w:w="3430" w:type="dxa"/>
            <w:tcBorders>
              <w:top w:val="single" w:sz="4" w:space="0" w:color="auto"/>
            </w:tcBorders>
          </w:tcPr>
          <w:p w:rsidR="001B1358" w:rsidRPr="00CE1BAD" w:rsidRDefault="001B1358" w:rsidP="0096553E">
            <w:pPr>
              <w:widowControl w:val="0"/>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1B1358" w:rsidRPr="00CE1BAD" w:rsidRDefault="001B1358" w:rsidP="0096553E">
            <w:pPr>
              <w:widowControl w:val="0"/>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rsidR="001B1358" w:rsidRPr="00CE1BAD" w:rsidRDefault="001B1358" w:rsidP="0096553E">
            <w:pPr>
              <w:widowControl w:val="0"/>
              <w:jc w:val="both"/>
              <w:rPr>
                <w:rFonts w:ascii="Tahoma" w:hAnsi="Tahoma" w:cs="Tahoma"/>
                <w:snapToGrid w:val="0"/>
                <w:color w:val="000000"/>
              </w:rPr>
            </w:pPr>
            <w:r>
              <w:rPr>
                <w:rFonts w:ascii="Tahoma" w:hAnsi="Tahoma" w:cs="Tahoma"/>
                <w:snapToGrid w:val="0"/>
                <w:color w:val="000000"/>
              </w:rPr>
              <w:t>(Naziv in</w:t>
            </w:r>
            <w:r w:rsidRPr="003D15DD">
              <w:rPr>
                <w:rFonts w:ascii="Tahoma" w:hAnsi="Tahoma" w:cs="Tahoma"/>
                <w:snapToGrid w:val="0"/>
                <w:color w:val="000000"/>
              </w:rPr>
              <w:t xml:space="preserve"> podpis </w:t>
            </w:r>
            <w:r>
              <w:rPr>
                <w:rFonts w:ascii="Tahoma" w:hAnsi="Tahoma" w:cs="Tahoma"/>
                <w:snapToGrid w:val="0"/>
                <w:color w:val="000000"/>
              </w:rPr>
              <w:t>podizvajalca/subjekta</w:t>
            </w:r>
            <w:r w:rsidRPr="00CE1BAD">
              <w:rPr>
                <w:rFonts w:ascii="Tahoma" w:hAnsi="Tahoma" w:cs="Tahoma"/>
                <w:snapToGrid w:val="0"/>
                <w:color w:val="000000"/>
              </w:rPr>
              <w:t>)</w:t>
            </w:r>
          </w:p>
        </w:tc>
      </w:tr>
    </w:tbl>
    <w:p w:rsidR="001B1358" w:rsidRDefault="001B1358" w:rsidP="0096553E">
      <w:pPr>
        <w:widowControl w:val="0"/>
        <w:jc w:val="both"/>
        <w:rPr>
          <w:rFonts w:ascii="Tahoma" w:hAnsi="Tahoma" w:cs="Tahoma"/>
          <w:bCs/>
          <w:i/>
          <w:noProof/>
          <w:sz w:val="18"/>
          <w:szCs w:val="18"/>
        </w:rPr>
      </w:pPr>
    </w:p>
    <w:p w:rsidR="005E7F25" w:rsidRDefault="005E7F25" w:rsidP="0096553E">
      <w:pPr>
        <w:widowControl w:val="0"/>
        <w:jc w:val="both"/>
        <w:rPr>
          <w:rFonts w:ascii="Tahoma" w:hAnsi="Tahoma" w:cs="Tahoma"/>
          <w:bCs/>
          <w:i/>
          <w:noProof/>
          <w:sz w:val="18"/>
          <w:szCs w:val="18"/>
        </w:rPr>
      </w:pPr>
    </w:p>
    <w:p w:rsidR="001B1358" w:rsidRDefault="001B1358" w:rsidP="0096553E">
      <w:pPr>
        <w:widowControl w:val="0"/>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D868B0">
        <w:rPr>
          <w:rFonts w:ascii="Tahoma" w:hAnsi="Tahoma" w:cs="Tahoma"/>
          <w:i/>
          <w:iCs/>
          <w:sz w:val="18"/>
        </w:rPr>
        <w:t xml:space="preserve">Izjavo izpolni in podpiše </w:t>
      </w:r>
      <w:r>
        <w:rPr>
          <w:rFonts w:ascii="Tahoma" w:hAnsi="Tahoma" w:cs="Tahoma"/>
          <w:i/>
          <w:iCs/>
          <w:sz w:val="18"/>
          <w:u w:val="single"/>
        </w:rPr>
        <w:t xml:space="preserve">nominiran </w:t>
      </w:r>
      <w:r w:rsidRPr="00D868B0">
        <w:rPr>
          <w:rFonts w:ascii="Tahoma" w:hAnsi="Tahoma" w:cs="Tahoma"/>
          <w:i/>
          <w:iCs/>
          <w:sz w:val="18"/>
          <w:u w:val="single"/>
        </w:rPr>
        <w:t>podizvajal</w:t>
      </w:r>
      <w:r>
        <w:rPr>
          <w:rFonts w:ascii="Tahoma" w:hAnsi="Tahoma" w:cs="Tahoma"/>
          <w:i/>
          <w:iCs/>
          <w:sz w:val="18"/>
          <w:u w:val="single"/>
        </w:rPr>
        <w:t>ec</w:t>
      </w:r>
      <w:r w:rsidRPr="008A4805">
        <w:rPr>
          <w:rFonts w:ascii="Tahoma" w:hAnsi="Tahoma" w:cs="Tahoma"/>
          <w:i/>
          <w:iCs/>
          <w:sz w:val="18"/>
        </w:rPr>
        <w:t xml:space="preserve">, </w:t>
      </w:r>
      <w:r w:rsidRPr="00D868B0">
        <w:rPr>
          <w:rFonts w:ascii="Tahoma" w:hAnsi="Tahoma" w:cs="Tahoma"/>
          <w:i/>
          <w:iCs/>
          <w:sz w:val="18"/>
        </w:rPr>
        <w:t>če ponudnik izvaj</w:t>
      </w:r>
      <w:r>
        <w:rPr>
          <w:rFonts w:ascii="Tahoma" w:hAnsi="Tahoma" w:cs="Tahoma"/>
          <w:i/>
          <w:iCs/>
          <w:sz w:val="18"/>
        </w:rPr>
        <w:t xml:space="preserve">a javno naročilo s podizvajalci, </w:t>
      </w:r>
      <w:r>
        <w:rPr>
          <w:rFonts w:ascii="Tahoma" w:hAnsi="Tahoma" w:cs="Tahoma"/>
          <w:i/>
          <w:iCs/>
          <w:sz w:val="18"/>
          <w:u w:val="single"/>
        </w:rPr>
        <w:t>oz. subjekt, katerega zmogljivost uporablja ponudnik</w:t>
      </w:r>
      <w:r>
        <w:rPr>
          <w:rFonts w:ascii="Tahoma" w:hAnsi="Tahoma" w:cs="Tahoma"/>
          <w:i/>
          <w:iCs/>
          <w:sz w:val="18"/>
        </w:rPr>
        <w:t>.</w:t>
      </w:r>
    </w:p>
    <w:p w:rsidR="001B1358" w:rsidRDefault="001B1358" w:rsidP="0096553E">
      <w:pPr>
        <w:widowControl w:val="0"/>
        <w:tabs>
          <w:tab w:val="left" w:pos="567"/>
          <w:tab w:val="num" w:pos="851"/>
          <w:tab w:val="left" w:pos="993"/>
        </w:tabs>
        <w:jc w:val="right"/>
        <w:rPr>
          <w:rFonts w:ascii="Tahoma" w:hAnsi="Tahoma" w:cs="Tahoma"/>
          <w:b/>
        </w:rPr>
      </w:pPr>
    </w:p>
    <w:p w:rsidR="0096553E" w:rsidRDefault="0096553E">
      <w:pPr>
        <w:rPr>
          <w:rFonts w:ascii="Tahoma" w:hAnsi="Tahoma" w:cs="Tahoma"/>
          <w:b/>
        </w:rPr>
      </w:pPr>
      <w:r>
        <w:rPr>
          <w:rFonts w:ascii="Tahoma" w:hAnsi="Tahoma" w:cs="Tahoma"/>
          <w:b/>
        </w:rPr>
        <w:br w:type="page"/>
      </w:r>
    </w:p>
    <w:p w:rsidR="002D67CD" w:rsidRDefault="002D67CD" w:rsidP="008E187B">
      <w:pPr>
        <w:keepNext/>
        <w:tabs>
          <w:tab w:val="left" w:pos="567"/>
          <w:tab w:val="num" w:pos="851"/>
          <w:tab w:val="left" w:pos="993"/>
        </w:tabs>
        <w:jc w:val="right"/>
        <w:rPr>
          <w:rFonts w:ascii="Tahoma" w:hAnsi="Tahoma" w:cs="Tahoma"/>
          <w:b/>
        </w:rPr>
      </w:pPr>
    </w:p>
    <w:p w:rsidR="002D05E7" w:rsidRDefault="005E7F25" w:rsidP="008E187B">
      <w:pPr>
        <w:keepNext/>
        <w:tabs>
          <w:tab w:val="left" w:pos="567"/>
          <w:tab w:val="num" w:pos="851"/>
          <w:tab w:val="left" w:pos="993"/>
        </w:tabs>
        <w:jc w:val="right"/>
        <w:rPr>
          <w:rFonts w:ascii="Tahoma" w:hAnsi="Tahoma" w:cs="Tahoma"/>
          <w:b/>
        </w:rPr>
      </w:pPr>
      <w:r>
        <w:rPr>
          <w:rFonts w:ascii="Tahoma" w:hAnsi="Tahoma" w:cs="Tahoma"/>
          <w:b/>
        </w:rPr>
        <w:t>O</w:t>
      </w:r>
      <w:r w:rsidR="002D05E7">
        <w:rPr>
          <w:rFonts w:ascii="Tahoma" w:hAnsi="Tahoma" w:cs="Tahoma"/>
          <w:b/>
        </w:rPr>
        <w:t xml:space="preserve">brazec </w:t>
      </w:r>
      <w:r w:rsidR="001B1358">
        <w:rPr>
          <w:rFonts w:ascii="Tahoma" w:hAnsi="Tahoma" w:cs="Tahoma"/>
          <w:b/>
        </w:rPr>
        <w:t>1</w:t>
      </w:r>
      <w:r w:rsidR="002D05E7">
        <w:rPr>
          <w:rFonts w:ascii="Tahoma" w:hAnsi="Tahoma" w:cs="Tahoma"/>
          <w:b/>
        </w:rPr>
        <w:t xml:space="preserve"> k </w:t>
      </w:r>
      <w:r w:rsidR="0073174F">
        <w:rPr>
          <w:rFonts w:ascii="Tahoma" w:hAnsi="Tahoma" w:cs="Tahoma"/>
          <w:b/>
        </w:rPr>
        <w:t>P</w:t>
      </w:r>
      <w:r w:rsidR="002D05E7">
        <w:rPr>
          <w:rFonts w:ascii="Tahoma" w:hAnsi="Tahoma" w:cs="Tahoma"/>
          <w:b/>
        </w:rPr>
        <w:t>rilogi 3</w:t>
      </w:r>
    </w:p>
    <w:p w:rsidR="002D05E7" w:rsidRDefault="002D05E7" w:rsidP="008E187B">
      <w:pPr>
        <w:keepNext/>
        <w:tabs>
          <w:tab w:val="left" w:pos="567"/>
          <w:tab w:val="num" w:pos="851"/>
          <w:tab w:val="left" w:pos="993"/>
        </w:tabs>
        <w:rPr>
          <w:rFonts w:ascii="Tahoma" w:hAnsi="Tahoma" w:cs="Tahoma"/>
          <w:b/>
        </w:rPr>
      </w:pPr>
    </w:p>
    <w:p w:rsidR="002D05E7" w:rsidRPr="00F64F75" w:rsidRDefault="002D05E7" w:rsidP="008E187B">
      <w:pPr>
        <w:keepNext/>
        <w:tabs>
          <w:tab w:val="left" w:pos="2694"/>
          <w:tab w:val="left" w:pos="2977"/>
        </w:tabs>
        <w:spacing w:line="276" w:lineRule="auto"/>
        <w:ind w:right="1"/>
        <w:jc w:val="center"/>
        <w:rPr>
          <w:rFonts w:ascii="Tahoma" w:hAnsi="Tahoma" w:cs="Tahoma"/>
          <w:b/>
        </w:rPr>
      </w:pPr>
      <w:r w:rsidRPr="00F64F75">
        <w:rPr>
          <w:rFonts w:ascii="Tahoma" w:hAnsi="Tahoma" w:cs="Tahoma"/>
          <w:b/>
        </w:rPr>
        <w:t>I Z J A V A</w:t>
      </w:r>
    </w:p>
    <w:p w:rsidR="002D05E7" w:rsidRPr="00F64F75" w:rsidRDefault="002D05E7" w:rsidP="008E187B">
      <w:pPr>
        <w:keepNext/>
        <w:spacing w:line="276" w:lineRule="auto"/>
        <w:ind w:right="1"/>
        <w:jc w:val="center"/>
        <w:rPr>
          <w:rFonts w:ascii="Tahoma" w:hAnsi="Tahoma" w:cs="Tahoma"/>
          <w:b/>
        </w:rPr>
      </w:pPr>
      <w:r w:rsidRPr="00F64F75">
        <w:rPr>
          <w:rFonts w:ascii="Tahoma" w:hAnsi="Tahoma" w:cs="Tahoma"/>
          <w:b/>
        </w:rPr>
        <w:t xml:space="preserve">O UDELEŽBI FIZIČNIH IN PRAVNIH OSEB V LASTNIŠTVU </w:t>
      </w:r>
      <w:r w:rsidR="001B1358">
        <w:rPr>
          <w:rFonts w:ascii="Tahoma" w:hAnsi="Tahoma" w:cs="Tahoma"/>
          <w:b/>
        </w:rPr>
        <w:t>GOSPODARSKEGA SUBJEKTA</w:t>
      </w:r>
      <w:r w:rsidR="001B1358">
        <w:rPr>
          <w:rStyle w:val="Sprotnaopomba-sklic"/>
          <w:rFonts w:ascii="Tahoma" w:hAnsi="Tahoma" w:cs="Tahoma"/>
          <w:b/>
        </w:rPr>
        <w:footnoteReference w:id="1"/>
      </w:r>
    </w:p>
    <w:p w:rsidR="002D05E7" w:rsidRPr="008227E0" w:rsidRDefault="002D05E7" w:rsidP="008E187B">
      <w:pPr>
        <w:keepNext/>
        <w:tabs>
          <w:tab w:val="left" w:pos="284"/>
        </w:tabs>
        <w:rPr>
          <w:rFonts w:ascii="Tahoma" w:hAnsi="Tahoma" w:cs="Tahoma"/>
          <w:b/>
        </w:rPr>
      </w:pPr>
    </w:p>
    <w:p w:rsidR="002D05E7" w:rsidRDefault="002D05E7" w:rsidP="008E187B">
      <w:pPr>
        <w:keepNext/>
        <w:tabs>
          <w:tab w:val="left" w:pos="284"/>
        </w:tabs>
        <w:jc w:val="both"/>
        <w:rPr>
          <w:rFonts w:ascii="Tahoma" w:hAnsi="Tahoma" w:cs="Tahoma"/>
        </w:rPr>
      </w:pPr>
    </w:p>
    <w:p w:rsidR="002D05E7" w:rsidRPr="00982243" w:rsidRDefault="002D05E7" w:rsidP="008E187B">
      <w:pPr>
        <w:keepNext/>
        <w:ind w:right="1"/>
        <w:jc w:val="both"/>
        <w:rPr>
          <w:rFonts w:ascii="Tahoma" w:hAnsi="Tahoma" w:cs="Tahoma"/>
          <w:i/>
        </w:rPr>
      </w:pPr>
      <w:r w:rsidRPr="00982243">
        <w:rPr>
          <w:rFonts w:ascii="Tahoma" w:hAnsi="Tahoma" w:cs="Tahoma"/>
          <w:i/>
        </w:rPr>
        <w:t>Podatki o pravni osebi (ponudniku):</w:t>
      </w:r>
    </w:p>
    <w:p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Polno ime podjetja</w:t>
      </w:r>
      <w:r w:rsidRPr="00982243">
        <w:rPr>
          <w:rFonts w:ascii="Tahoma" w:hAnsi="Tahoma" w:cs="Tahoma"/>
        </w:rPr>
        <w:t>: _____________________________________________________________</w:t>
      </w:r>
      <w:r>
        <w:rPr>
          <w:rFonts w:ascii="Tahoma" w:hAnsi="Tahoma" w:cs="Tahoma"/>
        </w:rPr>
        <w:t>_______</w:t>
      </w:r>
    </w:p>
    <w:p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Sedež podjetja</w:t>
      </w:r>
      <w:r w:rsidRPr="00982243">
        <w:rPr>
          <w:rFonts w:ascii="Tahoma" w:hAnsi="Tahoma" w:cs="Tahoma"/>
        </w:rPr>
        <w:t>: ________________________________________________________________</w:t>
      </w:r>
      <w:r>
        <w:rPr>
          <w:rFonts w:ascii="Tahoma" w:hAnsi="Tahoma" w:cs="Tahoma"/>
        </w:rPr>
        <w:t>_______</w:t>
      </w:r>
    </w:p>
    <w:p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Občina sedeža podjetja</w:t>
      </w:r>
      <w:r w:rsidRPr="00982243">
        <w:rPr>
          <w:rFonts w:ascii="Tahoma" w:hAnsi="Tahoma" w:cs="Tahoma"/>
        </w:rPr>
        <w:t>: _________________________________________________________</w:t>
      </w:r>
      <w:r>
        <w:rPr>
          <w:rFonts w:ascii="Tahoma" w:hAnsi="Tahoma" w:cs="Tahoma"/>
        </w:rPr>
        <w:t>_______</w:t>
      </w:r>
    </w:p>
    <w:p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Številka vpisa v sodni register (št. vložka)</w:t>
      </w:r>
      <w:r w:rsidRPr="00982243">
        <w:rPr>
          <w:rFonts w:ascii="Tahoma" w:hAnsi="Tahoma" w:cs="Tahoma"/>
        </w:rPr>
        <w:t>: ___________________________________________</w:t>
      </w:r>
      <w:r>
        <w:rPr>
          <w:rFonts w:ascii="Tahoma" w:hAnsi="Tahoma" w:cs="Tahoma"/>
        </w:rPr>
        <w:t>______</w:t>
      </w:r>
    </w:p>
    <w:p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Matična številka podjetja</w:t>
      </w:r>
      <w:r w:rsidRPr="00982243">
        <w:rPr>
          <w:rFonts w:ascii="Tahoma" w:hAnsi="Tahoma" w:cs="Tahoma"/>
        </w:rPr>
        <w:t>: _________________________________________________________</w:t>
      </w:r>
      <w:r>
        <w:rPr>
          <w:rFonts w:ascii="Tahoma" w:hAnsi="Tahoma" w:cs="Tahoma"/>
        </w:rPr>
        <w:t>______</w:t>
      </w:r>
    </w:p>
    <w:p w:rsidR="002D05E7" w:rsidRDefault="002D05E7" w:rsidP="008E187B">
      <w:pPr>
        <w:keepNext/>
        <w:spacing w:before="240" w:after="240"/>
        <w:ind w:right="1"/>
        <w:jc w:val="both"/>
        <w:rPr>
          <w:rFonts w:ascii="Tahoma" w:hAnsi="Tahoma" w:cs="Tahoma"/>
        </w:rPr>
      </w:pPr>
      <w:r w:rsidRPr="00982243">
        <w:rPr>
          <w:rFonts w:ascii="Tahoma" w:hAnsi="Tahoma" w:cs="Tahoma"/>
          <w:bCs/>
        </w:rPr>
        <w:t>ID ZA DDV:</w:t>
      </w:r>
      <w:r w:rsidRPr="00982243">
        <w:rPr>
          <w:rFonts w:ascii="Tahoma" w:hAnsi="Tahoma" w:cs="Tahoma"/>
        </w:rPr>
        <w:t>: _________________________________________________________</w:t>
      </w:r>
      <w:r>
        <w:rPr>
          <w:rFonts w:ascii="Tahoma" w:hAnsi="Tahoma" w:cs="Tahoma"/>
        </w:rPr>
        <w:t>________________</w:t>
      </w:r>
    </w:p>
    <w:p w:rsidR="002D05E7" w:rsidRPr="00982243" w:rsidRDefault="002D05E7" w:rsidP="008E187B">
      <w:pPr>
        <w:keepNext/>
        <w:ind w:right="1"/>
        <w:jc w:val="both"/>
        <w:rPr>
          <w:rFonts w:ascii="Tahoma" w:hAnsi="Tahoma" w:cs="Tahoma"/>
        </w:rPr>
      </w:pPr>
    </w:p>
    <w:p w:rsidR="002D05E7" w:rsidRPr="00F64F75" w:rsidRDefault="002D05E7" w:rsidP="0096553E">
      <w:pPr>
        <w:widowControl w:val="0"/>
        <w:jc w:val="both"/>
        <w:rPr>
          <w:rFonts w:ascii="Tahoma" w:hAnsi="Tahoma" w:cs="Tahoma"/>
        </w:rPr>
      </w:pPr>
      <w:r w:rsidRPr="00F64F75">
        <w:rPr>
          <w:rFonts w:ascii="Tahoma" w:hAnsi="Tahoma" w:cs="Tahoma"/>
        </w:rPr>
        <w:t xml:space="preserve">V zvezi z javnim naročilom </w:t>
      </w:r>
      <w:r w:rsidR="00C109DB">
        <w:rPr>
          <w:rFonts w:ascii="Tahoma" w:hAnsi="Tahoma" w:cs="Tahoma"/>
          <w:b/>
        </w:rPr>
        <w:t>VKS-77/20</w:t>
      </w:r>
      <w:r w:rsidR="008D5102" w:rsidRPr="008D5102">
        <w:rPr>
          <w:rFonts w:ascii="Tahoma" w:hAnsi="Tahoma" w:cs="Tahoma"/>
          <w:b/>
        </w:rPr>
        <w:t xml:space="preserve">– </w:t>
      </w:r>
      <w:r w:rsidR="00C109DB">
        <w:rPr>
          <w:rFonts w:ascii="Tahoma" w:hAnsi="Tahoma" w:cs="Tahoma"/>
          <w:b/>
        </w:rPr>
        <w:t>Obnova vodovoda v naselju Mali Lipoglav</w:t>
      </w:r>
      <w:r w:rsidR="008D5102" w:rsidRPr="008D5102">
        <w:rPr>
          <w:rFonts w:ascii="Tahoma" w:hAnsi="Tahoma" w:cs="Tahoma"/>
          <w:b/>
        </w:rPr>
        <w:t xml:space="preserve"> </w:t>
      </w:r>
      <w:r w:rsidR="008D5102">
        <w:rPr>
          <w:rFonts w:ascii="Tahoma" w:hAnsi="Tahoma" w:cs="Tahoma"/>
          <w:b/>
        </w:rPr>
        <w:t xml:space="preserve"> </w:t>
      </w:r>
      <w:r>
        <w:rPr>
          <w:rFonts w:ascii="Tahoma" w:hAnsi="Tahoma" w:cs="Tahoma"/>
        </w:rPr>
        <w:t>posredujemo na osnovi</w:t>
      </w:r>
      <w:r w:rsidRPr="00F64F75">
        <w:rPr>
          <w:rFonts w:ascii="Tahoma" w:hAnsi="Tahoma" w:cs="Tahoma"/>
        </w:rPr>
        <w:t xml:space="preserve"> šestega odstavka 14. člena ZIntPK-</w:t>
      </w:r>
      <w:r>
        <w:rPr>
          <w:rFonts w:ascii="Tahoma" w:hAnsi="Tahoma" w:cs="Tahoma"/>
        </w:rPr>
        <w:t>UPB2</w:t>
      </w:r>
      <w:r w:rsidRPr="00F64F75">
        <w:rPr>
          <w:rFonts w:ascii="Tahoma" w:hAnsi="Tahoma" w:cs="Tahoma"/>
        </w:rPr>
        <w:t xml:space="preserve"> podatke o udeležbi fizičnih in pravnih oseb v lastništvu </w:t>
      </w:r>
      <w:r w:rsidR="001B1358">
        <w:rPr>
          <w:rFonts w:ascii="Tahoma" w:hAnsi="Tahoma" w:cs="Tahoma"/>
        </w:rPr>
        <w:t>gospodarskega subjekta</w:t>
      </w:r>
      <w:r w:rsidRPr="00F64F75">
        <w:rPr>
          <w:rFonts w:ascii="Tahoma" w:hAnsi="Tahoma" w:cs="Tahoma"/>
        </w:rPr>
        <w:t xml:space="preserve">, vključno z udeležbo tihih družbenikov, ter gospodarskih subjektih, za katere se glede na določbe zakona, ki ureja gospodarske družbe šteje, da so povezane družbe </w:t>
      </w:r>
      <w:r w:rsidR="001B1358">
        <w:rPr>
          <w:rFonts w:ascii="Tahoma" w:hAnsi="Tahoma" w:cs="Tahoma"/>
        </w:rPr>
        <w:t>z</w:t>
      </w:r>
      <w:r w:rsidR="001B1358" w:rsidRPr="00F64F75">
        <w:rPr>
          <w:rFonts w:ascii="Tahoma" w:hAnsi="Tahoma" w:cs="Tahoma"/>
        </w:rPr>
        <w:t xml:space="preserve"> </w:t>
      </w:r>
      <w:r w:rsidR="001B1358">
        <w:rPr>
          <w:rFonts w:ascii="Tahoma" w:hAnsi="Tahoma" w:cs="Tahoma"/>
        </w:rPr>
        <w:t>gospodarskim subjektom</w:t>
      </w:r>
      <w:r w:rsidRPr="00F64F75">
        <w:rPr>
          <w:rFonts w:ascii="Tahoma" w:hAnsi="Tahoma" w:cs="Tahoma"/>
        </w:rPr>
        <w:t>.</w:t>
      </w:r>
    </w:p>
    <w:p w:rsidR="002D05E7" w:rsidRDefault="002D05E7" w:rsidP="0096553E">
      <w:pPr>
        <w:widowControl w:val="0"/>
        <w:jc w:val="both"/>
      </w:pPr>
    </w:p>
    <w:p w:rsidR="002D05E7" w:rsidRDefault="002D05E7" w:rsidP="0096553E">
      <w:pPr>
        <w:widowControl w:val="0"/>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1B1358">
        <w:rPr>
          <w:rFonts w:ascii="Tahoma" w:hAnsi="Tahoma" w:cs="Tahoma"/>
        </w:rPr>
        <w:t>gospodarskega subjekta</w:t>
      </w:r>
      <w:r w:rsidR="001B1358"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pravne osebe</w:t>
      </w:r>
      <w:r w:rsidRPr="00D07315">
        <w:rPr>
          <w:rFonts w:ascii="Tahoma" w:hAnsi="Tahoma" w:cs="Tahoma"/>
        </w:rPr>
        <w:t>, vključno z udeležbo tihih družbenikov:</w:t>
      </w:r>
    </w:p>
    <w:p w:rsidR="002D05E7" w:rsidRPr="00D07315" w:rsidRDefault="002D05E7" w:rsidP="0096553E">
      <w:pPr>
        <w:widowControl w:val="0"/>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D07315" w:rsidTr="00DE3254">
        <w:tc>
          <w:tcPr>
            <w:tcW w:w="533" w:type="dxa"/>
            <w:shd w:val="clear" w:color="auto" w:fill="auto"/>
          </w:tcPr>
          <w:p w:rsidR="002D05E7" w:rsidRPr="00D07315" w:rsidRDefault="002D05E7" w:rsidP="0096553E">
            <w:pPr>
              <w:widowControl w:val="0"/>
              <w:jc w:val="both"/>
              <w:rPr>
                <w:rFonts w:ascii="Tahoma" w:hAnsi="Tahoma" w:cs="Tahoma"/>
                <w:b/>
              </w:rPr>
            </w:pPr>
            <w:r w:rsidRPr="00D07315">
              <w:rPr>
                <w:rFonts w:ascii="Tahoma" w:hAnsi="Tahoma" w:cs="Tahoma"/>
                <w:b/>
              </w:rPr>
              <w:t>Št.</w:t>
            </w:r>
          </w:p>
        </w:tc>
        <w:tc>
          <w:tcPr>
            <w:tcW w:w="3403" w:type="dxa"/>
            <w:shd w:val="clear" w:color="auto" w:fill="auto"/>
          </w:tcPr>
          <w:p w:rsidR="002D05E7" w:rsidRPr="00D07315" w:rsidRDefault="002D05E7" w:rsidP="0096553E">
            <w:pPr>
              <w:widowControl w:val="0"/>
              <w:jc w:val="both"/>
              <w:rPr>
                <w:rFonts w:ascii="Tahoma" w:hAnsi="Tahoma" w:cs="Tahoma"/>
                <w:b/>
              </w:rPr>
            </w:pPr>
            <w:r w:rsidRPr="00D07315">
              <w:rPr>
                <w:rFonts w:ascii="Tahoma" w:hAnsi="Tahoma" w:cs="Tahoma"/>
                <w:b/>
              </w:rPr>
              <w:t>Naziv</w:t>
            </w:r>
          </w:p>
        </w:tc>
        <w:tc>
          <w:tcPr>
            <w:tcW w:w="3685" w:type="dxa"/>
          </w:tcPr>
          <w:p w:rsidR="002D05E7" w:rsidRPr="00D07315" w:rsidRDefault="002D05E7" w:rsidP="0096553E">
            <w:pPr>
              <w:widowControl w:val="0"/>
              <w:jc w:val="both"/>
              <w:rPr>
                <w:rFonts w:ascii="Tahoma" w:hAnsi="Tahoma" w:cs="Tahoma"/>
                <w:b/>
              </w:rPr>
            </w:pPr>
            <w:r w:rsidRPr="002E4D5C">
              <w:rPr>
                <w:rFonts w:ascii="Tahoma" w:hAnsi="Tahoma" w:cs="Tahoma"/>
                <w:b/>
              </w:rPr>
              <w:t>Sedež</w:t>
            </w:r>
          </w:p>
        </w:tc>
        <w:tc>
          <w:tcPr>
            <w:tcW w:w="1843" w:type="dxa"/>
            <w:shd w:val="clear" w:color="auto" w:fill="auto"/>
          </w:tcPr>
          <w:p w:rsidR="002D05E7" w:rsidRPr="00D07315" w:rsidRDefault="002D05E7" w:rsidP="0096553E">
            <w:pPr>
              <w:widowControl w:val="0"/>
              <w:jc w:val="both"/>
              <w:rPr>
                <w:rFonts w:ascii="Tahoma" w:hAnsi="Tahoma" w:cs="Tahoma"/>
                <w:b/>
              </w:rPr>
            </w:pPr>
            <w:r w:rsidRPr="002E4D5C">
              <w:rPr>
                <w:rFonts w:ascii="Tahoma" w:hAnsi="Tahoma" w:cs="Tahoma"/>
                <w:b/>
              </w:rPr>
              <w:t>Delež lastništva v %</w:t>
            </w:r>
          </w:p>
        </w:tc>
      </w:tr>
      <w:tr w:rsidR="002D05E7" w:rsidRPr="00D07315" w:rsidTr="00DE3254">
        <w:tc>
          <w:tcPr>
            <w:tcW w:w="533" w:type="dxa"/>
            <w:shd w:val="clear" w:color="auto" w:fill="auto"/>
          </w:tcPr>
          <w:p w:rsidR="002D05E7" w:rsidRPr="00D07315" w:rsidRDefault="002D05E7" w:rsidP="0096553E">
            <w:pPr>
              <w:widowControl w:val="0"/>
              <w:jc w:val="both"/>
              <w:rPr>
                <w:rFonts w:ascii="Tahoma" w:hAnsi="Tahoma" w:cs="Tahoma"/>
                <w:b/>
              </w:rPr>
            </w:pPr>
            <w:r w:rsidRPr="00D07315">
              <w:rPr>
                <w:rFonts w:ascii="Tahoma" w:hAnsi="Tahoma" w:cs="Tahoma"/>
                <w:b/>
              </w:rPr>
              <w:t>1.</w:t>
            </w:r>
          </w:p>
        </w:tc>
        <w:tc>
          <w:tcPr>
            <w:tcW w:w="3403" w:type="dxa"/>
            <w:shd w:val="clear" w:color="auto" w:fill="auto"/>
          </w:tcPr>
          <w:p w:rsidR="002D05E7" w:rsidRPr="00D07315" w:rsidRDefault="002D05E7" w:rsidP="0096553E">
            <w:pPr>
              <w:widowControl w:val="0"/>
              <w:jc w:val="both"/>
              <w:rPr>
                <w:rFonts w:ascii="Tahoma" w:hAnsi="Tahoma" w:cs="Tahoma"/>
                <w:b/>
              </w:rPr>
            </w:pPr>
          </w:p>
        </w:tc>
        <w:tc>
          <w:tcPr>
            <w:tcW w:w="3685" w:type="dxa"/>
          </w:tcPr>
          <w:p w:rsidR="002D05E7" w:rsidRPr="00D07315" w:rsidRDefault="002D05E7" w:rsidP="0096553E">
            <w:pPr>
              <w:widowControl w:val="0"/>
              <w:jc w:val="both"/>
              <w:rPr>
                <w:rFonts w:ascii="Tahoma" w:hAnsi="Tahoma" w:cs="Tahoma"/>
                <w:b/>
              </w:rPr>
            </w:pPr>
          </w:p>
        </w:tc>
        <w:tc>
          <w:tcPr>
            <w:tcW w:w="1843" w:type="dxa"/>
            <w:shd w:val="clear" w:color="auto" w:fill="auto"/>
          </w:tcPr>
          <w:p w:rsidR="002D05E7" w:rsidRPr="00D07315" w:rsidRDefault="002D05E7" w:rsidP="0096553E">
            <w:pPr>
              <w:widowControl w:val="0"/>
              <w:jc w:val="both"/>
              <w:rPr>
                <w:rFonts w:ascii="Tahoma" w:hAnsi="Tahoma" w:cs="Tahoma"/>
                <w:b/>
              </w:rPr>
            </w:pPr>
          </w:p>
        </w:tc>
      </w:tr>
      <w:tr w:rsidR="002D05E7" w:rsidRPr="00D07315" w:rsidTr="00DE3254">
        <w:tc>
          <w:tcPr>
            <w:tcW w:w="533" w:type="dxa"/>
            <w:shd w:val="clear" w:color="auto" w:fill="auto"/>
          </w:tcPr>
          <w:p w:rsidR="002D05E7" w:rsidRPr="00D07315" w:rsidRDefault="002D05E7" w:rsidP="0096553E">
            <w:pPr>
              <w:widowControl w:val="0"/>
              <w:jc w:val="both"/>
              <w:rPr>
                <w:rFonts w:ascii="Tahoma" w:hAnsi="Tahoma" w:cs="Tahoma"/>
                <w:b/>
              </w:rPr>
            </w:pPr>
            <w:r w:rsidRPr="00D07315">
              <w:rPr>
                <w:rFonts w:ascii="Tahoma" w:hAnsi="Tahoma" w:cs="Tahoma"/>
                <w:b/>
              </w:rPr>
              <w:t>2.</w:t>
            </w:r>
          </w:p>
        </w:tc>
        <w:tc>
          <w:tcPr>
            <w:tcW w:w="3403" w:type="dxa"/>
            <w:shd w:val="clear" w:color="auto" w:fill="auto"/>
          </w:tcPr>
          <w:p w:rsidR="002D05E7" w:rsidRPr="00D07315" w:rsidRDefault="002D05E7" w:rsidP="0096553E">
            <w:pPr>
              <w:widowControl w:val="0"/>
              <w:jc w:val="both"/>
              <w:rPr>
                <w:rFonts w:ascii="Tahoma" w:hAnsi="Tahoma" w:cs="Tahoma"/>
                <w:b/>
              </w:rPr>
            </w:pPr>
          </w:p>
        </w:tc>
        <w:tc>
          <w:tcPr>
            <w:tcW w:w="3685" w:type="dxa"/>
          </w:tcPr>
          <w:p w:rsidR="002D05E7" w:rsidRPr="00D07315" w:rsidRDefault="002D05E7" w:rsidP="0096553E">
            <w:pPr>
              <w:widowControl w:val="0"/>
              <w:jc w:val="both"/>
              <w:rPr>
                <w:rFonts w:ascii="Tahoma" w:hAnsi="Tahoma" w:cs="Tahoma"/>
                <w:b/>
              </w:rPr>
            </w:pPr>
          </w:p>
        </w:tc>
        <w:tc>
          <w:tcPr>
            <w:tcW w:w="1843" w:type="dxa"/>
            <w:shd w:val="clear" w:color="auto" w:fill="auto"/>
          </w:tcPr>
          <w:p w:rsidR="002D05E7" w:rsidRPr="00D07315" w:rsidRDefault="002D05E7" w:rsidP="0096553E">
            <w:pPr>
              <w:widowControl w:val="0"/>
              <w:jc w:val="both"/>
              <w:rPr>
                <w:rFonts w:ascii="Tahoma" w:hAnsi="Tahoma" w:cs="Tahoma"/>
                <w:b/>
              </w:rPr>
            </w:pPr>
          </w:p>
        </w:tc>
      </w:tr>
      <w:tr w:rsidR="002D05E7" w:rsidRPr="00D07315" w:rsidTr="00DE3254">
        <w:tc>
          <w:tcPr>
            <w:tcW w:w="533" w:type="dxa"/>
            <w:shd w:val="clear" w:color="auto" w:fill="auto"/>
          </w:tcPr>
          <w:p w:rsidR="002D05E7" w:rsidRPr="00D07315" w:rsidRDefault="002D05E7" w:rsidP="0096553E">
            <w:pPr>
              <w:widowControl w:val="0"/>
              <w:jc w:val="both"/>
              <w:rPr>
                <w:rFonts w:ascii="Tahoma" w:hAnsi="Tahoma" w:cs="Tahoma"/>
                <w:b/>
              </w:rPr>
            </w:pPr>
            <w:r w:rsidRPr="00D07315">
              <w:rPr>
                <w:rFonts w:ascii="Tahoma" w:hAnsi="Tahoma" w:cs="Tahoma"/>
                <w:b/>
              </w:rPr>
              <w:t>3.</w:t>
            </w:r>
          </w:p>
        </w:tc>
        <w:tc>
          <w:tcPr>
            <w:tcW w:w="3403" w:type="dxa"/>
            <w:shd w:val="clear" w:color="auto" w:fill="auto"/>
          </w:tcPr>
          <w:p w:rsidR="002D05E7" w:rsidRPr="00D07315" w:rsidRDefault="002D05E7" w:rsidP="0096553E">
            <w:pPr>
              <w:widowControl w:val="0"/>
              <w:jc w:val="both"/>
              <w:rPr>
                <w:rFonts w:ascii="Tahoma" w:hAnsi="Tahoma" w:cs="Tahoma"/>
                <w:b/>
              </w:rPr>
            </w:pPr>
          </w:p>
        </w:tc>
        <w:tc>
          <w:tcPr>
            <w:tcW w:w="3685" w:type="dxa"/>
          </w:tcPr>
          <w:p w:rsidR="002D05E7" w:rsidRPr="00D07315" w:rsidRDefault="002D05E7" w:rsidP="0096553E">
            <w:pPr>
              <w:widowControl w:val="0"/>
              <w:jc w:val="both"/>
              <w:rPr>
                <w:rFonts w:ascii="Tahoma" w:hAnsi="Tahoma" w:cs="Tahoma"/>
                <w:b/>
              </w:rPr>
            </w:pPr>
          </w:p>
        </w:tc>
        <w:tc>
          <w:tcPr>
            <w:tcW w:w="1843" w:type="dxa"/>
            <w:shd w:val="clear" w:color="auto" w:fill="auto"/>
          </w:tcPr>
          <w:p w:rsidR="002D05E7" w:rsidRPr="00D07315" w:rsidRDefault="002D05E7" w:rsidP="0096553E">
            <w:pPr>
              <w:widowControl w:val="0"/>
              <w:jc w:val="both"/>
              <w:rPr>
                <w:rFonts w:ascii="Tahoma" w:hAnsi="Tahoma" w:cs="Tahoma"/>
                <w:b/>
              </w:rPr>
            </w:pPr>
          </w:p>
        </w:tc>
      </w:tr>
      <w:tr w:rsidR="002D05E7" w:rsidRPr="00D07315" w:rsidTr="00DE3254">
        <w:tc>
          <w:tcPr>
            <w:tcW w:w="533" w:type="dxa"/>
            <w:shd w:val="clear" w:color="auto" w:fill="auto"/>
          </w:tcPr>
          <w:p w:rsidR="002D05E7" w:rsidRPr="00D07315" w:rsidRDefault="002D05E7" w:rsidP="0096553E">
            <w:pPr>
              <w:widowControl w:val="0"/>
              <w:jc w:val="both"/>
              <w:rPr>
                <w:rFonts w:ascii="Tahoma" w:hAnsi="Tahoma" w:cs="Tahoma"/>
                <w:b/>
              </w:rPr>
            </w:pPr>
            <w:r w:rsidRPr="00D07315">
              <w:rPr>
                <w:rFonts w:ascii="Tahoma" w:hAnsi="Tahoma" w:cs="Tahoma"/>
                <w:b/>
              </w:rPr>
              <w:t>….</w:t>
            </w:r>
          </w:p>
        </w:tc>
        <w:tc>
          <w:tcPr>
            <w:tcW w:w="3403" w:type="dxa"/>
            <w:shd w:val="clear" w:color="auto" w:fill="auto"/>
          </w:tcPr>
          <w:p w:rsidR="002D05E7" w:rsidRPr="00D07315" w:rsidRDefault="002D05E7" w:rsidP="0096553E">
            <w:pPr>
              <w:widowControl w:val="0"/>
              <w:jc w:val="both"/>
              <w:rPr>
                <w:rFonts w:ascii="Tahoma" w:hAnsi="Tahoma" w:cs="Tahoma"/>
                <w:b/>
              </w:rPr>
            </w:pPr>
          </w:p>
        </w:tc>
        <w:tc>
          <w:tcPr>
            <w:tcW w:w="3685" w:type="dxa"/>
          </w:tcPr>
          <w:p w:rsidR="002D05E7" w:rsidRPr="00D07315" w:rsidRDefault="002D05E7" w:rsidP="0096553E">
            <w:pPr>
              <w:widowControl w:val="0"/>
              <w:jc w:val="both"/>
              <w:rPr>
                <w:rFonts w:ascii="Tahoma" w:hAnsi="Tahoma" w:cs="Tahoma"/>
                <w:b/>
              </w:rPr>
            </w:pPr>
          </w:p>
        </w:tc>
        <w:tc>
          <w:tcPr>
            <w:tcW w:w="1843" w:type="dxa"/>
            <w:shd w:val="clear" w:color="auto" w:fill="auto"/>
          </w:tcPr>
          <w:p w:rsidR="002D05E7" w:rsidRPr="00D07315" w:rsidRDefault="002D05E7" w:rsidP="0096553E">
            <w:pPr>
              <w:widowControl w:val="0"/>
              <w:jc w:val="both"/>
              <w:rPr>
                <w:rFonts w:ascii="Tahoma" w:hAnsi="Tahoma" w:cs="Tahoma"/>
                <w:b/>
              </w:rPr>
            </w:pPr>
          </w:p>
        </w:tc>
      </w:tr>
    </w:tbl>
    <w:p w:rsidR="002D05E7" w:rsidRPr="00D07315" w:rsidRDefault="002D05E7" w:rsidP="0096553E">
      <w:pPr>
        <w:widowControl w:val="0"/>
        <w:jc w:val="both"/>
        <w:rPr>
          <w:rFonts w:ascii="Tahoma" w:hAnsi="Tahoma" w:cs="Tahoma"/>
          <w:b/>
        </w:rPr>
      </w:pPr>
    </w:p>
    <w:p w:rsidR="002D05E7" w:rsidRDefault="002D05E7" w:rsidP="0096553E">
      <w:pPr>
        <w:widowControl w:val="0"/>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1B1358">
        <w:rPr>
          <w:rFonts w:ascii="Tahoma" w:hAnsi="Tahoma" w:cs="Tahoma"/>
        </w:rPr>
        <w:t>gospodarskega subjekta</w:t>
      </w:r>
      <w:r w:rsidR="001B1358"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fizične osebe</w:t>
      </w:r>
      <w:r w:rsidRPr="00D07315">
        <w:rPr>
          <w:rFonts w:ascii="Tahoma" w:hAnsi="Tahoma" w:cs="Tahoma"/>
        </w:rPr>
        <w:t>, vključno z udeležbo tihih družbenikov:</w:t>
      </w:r>
    </w:p>
    <w:p w:rsidR="002D05E7" w:rsidRPr="00D07315" w:rsidRDefault="002D05E7" w:rsidP="0096553E">
      <w:pPr>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D05E7" w:rsidRPr="00D07315" w:rsidTr="00DE3254">
        <w:tc>
          <w:tcPr>
            <w:tcW w:w="534" w:type="dxa"/>
            <w:shd w:val="clear" w:color="auto" w:fill="auto"/>
          </w:tcPr>
          <w:p w:rsidR="002D05E7" w:rsidRPr="00D07315" w:rsidRDefault="002D05E7" w:rsidP="0096553E">
            <w:pPr>
              <w:widowControl w:val="0"/>
              <w:jc w:val="both"/>
              <w:rPr>
                <w:rFonts w:ascii="Tahoma" w:hAnsi="Tahoma" w:cs="Tahoma"/>
                <w:b/>
              </w:rPr>
            </w:pPr>
            <w:r w:rsidRPr="00D07315">
              <w:rPr>
                <w:rFonts w:ascii="Tahoma" w:hAnsi="Tahoma" w:cs="Tahoma"/>
                <w:b/>
              </w:rPr>
              <w:t>Št.</w:t>
            </w:r>
          </w:p>
        </w:tc>
        <w:tc>
          <w:tcPr>
            <w:tcW w:w="3402" w:type="dxa"/>
            <w:shd w:val="clear" w:color="auto" w:fill="auto"/>
          </w:tcPr>
          <w:p w:rsidR="002D05E7" w:rsidRPr="00D07315" w:rsidRDefault="002D05E7" w:rsidP="0096553E">
            <w:pPr>
              <w:widowControl w:val="0"/>
              <w:jc w:val="both"/>
              <w:rPr>
                <w:rFonts w:ascii="Tahoma" w:hAnsi="Tahoma" w:cs="Tahoma"/>
                <w:b/>
              </w:rPr>
            </w:pPr>
            <w:r w:rsidRPr="00D07315">
              <w:rPr>
                <w:rFonts w:ascii="Tahoma" w:hAnsi="Tahoma" w:cs="Tahoma"/>
                <w:b/>
              </w:rPr>
              <w:t>Ime in priimek</w:t>
            </w:r>
          </w:p>
        </w:tc>
        <w:tc>
          <w:tcPr>
            <w:tcW w:w="3685" w:type="dxa"/>
            <w:shd w:val="clear" w:color="auto" w:fill="auto"/>
          </w:tcPr>
          <w:p w:rsidR="002D05E7" w:rsidRPr="00D07315" w:rsidRDefault="002D05E7" w:rsidP="0096553E">
            <w:pPr>
              <w:widowControl w:val="0"/>
              <w:jc w:val="both"/>
              <w:rPr>
                <w:rFonts w:ascii="Tahoma" w:hAnsi="Tahoma" w:cs="Tahoma"/>
                <w:b/>
              </w:rPr>
            </w:pPr>
            <w:r w:rsidRPr="00D07315">
              <w:rPr>
                <w:rFonts w:ascii="Tahoma" w:hAnsi="Tahoma" w:cs="Tahoma"/>
                <w:b/>
              </w:rPr>
              <w:t>Naslov stalnega bivališča</w:t>
            </w:r>
          </w:p>
        </w:tc>
        <w:tc>
          <w:tcPr>
            <w:tcW w:w="1810" w:type="dxa"/>
            <w:shd w:val="clear" w:color="auto" w:fill="auto"/>
          </w:tcPr>
          <w:p w:rsidR="002D05E7" w:rsidRPr="00D07315" w:rsidRDefault="002D05E7" w:rsidP="0096553E">
            <w:pPr>
              <w:widowControl w:val="0"/>
              <w:jc w:val="both"/>
              <w:rPr>
                <w:rFonts w:ascii="Tahoma" w:hAnsi="Tahoma" w:cs="Tahoma"/>
                <w:b/>
              </w:rPr>
            </w:pPr>
            <w:r w:rsidRPr="00D07315">
              <w:rPr>
                <w:rFonts w:ascii="Tahoma" w:hAnsi="Tahoma" w:cs="Tahoma"/>
                <w:b/>
              </w:rPr>
              <w:t>Delež lastništva v %</w:t>
            </w:r>
          </w:p>
        </w:tc>
      </w:tr>
      <w:tr w:rsidR="002D05E7" w:rsidRPr="00D07315" w:rsidTr="00DE3254">
        <w:tc>
          <w:tcPr>
            <w:tcW w:w="534" w:type="dxa"/>
            <w:shd w:val="clear" w:color="auto" w:fill="auto"/>
          </w:tcPr>
          <w:p w:rsidR="002D05E7" w:rsidRPr="00D07315" w:rsidRDefault="002D05E7" w:rsidP="0096553E">
            <w:pPr>
              <w:widowControl w:val="0"/>
              <w:jc w:val="both"/>
              <w:rPr>
                <w:rFonts w:ascii="Tahoma" w:hAnsi="Tahoma" w:cs="Tahoma"/>
                <w:b/>
              </w:rPr>
            </w:pPr>
            <w:r w:rsidRPr="00D07315">
              <w:rPr>
                <w:rFonts w:ascii="Tahoma" w:hAnsi="Tahoma" w:cs="Tahoma"/>
                <w:b/>
              </w:rPr>
              <w:t>1.</w:t>
            </w:r>
          </w:p>
        </w:tc>
        <w:tc>
          <w:tcPr>
            <w:tcW w:w="3402" w:type="dxa"/>
            <w:shd w:val="clear" w:color="auto" w:fill="auto"/>
          </w:tcPr>
          <w:p w:rsidR="002D05E7" w:rsidRPr="00D07315" w:rsidRDefault="002D05E7" w:rsidP="0096553E">
            <w:pPr>
              <w:widowControl w:val="0"/>
              <w:jc w:val="both"/>
              <w:rPr>
                <w:rFonts w:ascii="Tahoma" w:hAnsi="Tahoma" w:cs="Tahoma"/>
                <w:b/>
              </w:rPr>
            </w:pPr>
          </w:p>
        </w:tc>
        <w:tc>
          <w:tcPr>
            <w:tcW w:w="3685" w:type="dxa"/>
            <w:shd w:val="clear" w:color="auto" w:fill="auto"/>
          </w:tcPr>
          <w:p w:rsidR="002D05E7" w:rsidRPr="00D07315" w:rsidRDefault="002D05E7" w:rsidP="0096553E">
            <w:pPr>
              <w:widowControl w:val="0"/>
              <w:jc w:val="both"/>
              <w:rPr>
                <w:rFonts w:ascii="Tahoma" w:hAnsi="Tahoma" w:cs="Tahoma"/>
                <w:b/>
              </w:rPr>
            </w:pPr>
          </w:p>
        </w:tc>
        <w:tc>
          <w:tcPr>
            <w:tcW w:w="1810" w:type="dxa"/>
            <w:shd w:val="clear" w:color="auto" w:fill="auto"/>
          </w:tcPr>
          <w:p w:rsidR="002D05E7" w:rsidRPr="00D07315" w:rsidRDefault="002D05E7" w:rsidP="0096553E">
            <w:pPr>
              <w:widowControl w:val="0"/>
              <w:jc w:val="both"/>
              <w:rPr>
                <w:rFonts w:ascii="Tahoma" w:hAnsi="Tahoma" w:cs="Tahoma"/>
                <w:b/>
              </w:rPr>
            </w:pPr>
          </w:p>
        </w:tc>
      </w:tr>
      <w:tr w:rsidR="002D05E7" w:rsidRPr="00D07315" w:rsidTr="00DE3254">
        <w:tc>
          <w:tcPr>
            <w:tcW w:w="534" w:type="dxa"/>
            <w:shd w:val="clear" w:color="auto" w:fill="auto"/>
          </w:tcPr>
          <w:p w:rsidR="002D05E7" w:rsidRPr="00D07315" w:rsidRDefault="002D05E7" w:rsidP="0096553E">
            <w:pPr>
              <w:widowControl w:val="0"/>
              <w:jc w:val="both"/>
              <w:rPr>
                <w:rFonts w:ascii="Tahoma" w:hAnsi="Tahoma" w:cs="Tahoma"/>
                <w:b/>
              </w:rPr>
            </w:pPr>
            <w:r w:rsidRPr="00D07315">
              <w:rPr>
                <w:rFonts w:ascii="Tahoma" w:hAnsi="Tahoma" w:cs="Tahoma"/>
                <w:b/>
              </w:rPr>
              <w:t>2.</w:t>
            </w:r>
          </w:p>
        </w:tc>
        <w:tc>
          <w:tcPr>
            <w:tcW w:w="3402" w:type="dxa"/>
            <w:shd w:val="clear" w:color="auto" w:fill="auto"/>
          </w:tcPr>
          <w:p w:rsidR="002D05E7" w:rsidRPr="00D07315" w:rsidRDefault="002D05E7" w:rsidP="0096553E">
            <w:pPr>
              <w:widowControl w:val="0"/>
              <w:jc w:val="both"/>
              <w:rPr>
                <w:rFonts w:ascii="Tahoma" w:hAnsi="Tahoma" w:cs="Tahoma"/>
                <w:b/>
              </w:rPr>
            </w:pPr>
          </w:p>
        </w:tc>
        <w:tc>
          <w:tcPr>
            <w:tcW w:w="3685" w:type="dxa"/>
            <w:shd w:val="clear" w:color="auto" w:fill="auto"/>
          </w:tcPr>
          <w:p w:rsidR="002D05E7" w:rsidRPr="00D07315" w:rsidRDefault="002D05E7" w:rsidP="0096553E">
            <w:pPr>
              <w:widowControl w:val="0"/>
              <w:jc w:val="both"/>
              <w:rPr>
                <w:rFonts w:ascii="Tahoma" w:hAnsi="Tahoma" w:cs="Tahoma"/>
                <w:b/>
              </w:rPr>
            </w:pPr>
          </w:p>
        </w:tc>
        <w:tc>
          <w:tcPr>
            <w:tcW w:w="1810" w:type="dxa"/>
            <w:shd w:val="clear" w:color="auto" w:fill="auto"/>
          </w:tcPr>
          <w:p w:rsidR="002D05E7" w:rsidRPr="00D07315" w:rsidRDefault="002D05E7" w:rsidP="0096553E">
            <w:pPr>
              <w:widowControl w:val="0"/>
              <w:jc w:val="both"/>
              <w:rPr>
                <w:rFonts w:ascii="Tahoma" w:hAnsi="Tahoma" w:cs="Tahoma"/>
                <w:b/>
              </w:rPr>
            </w:pPr>
          </w:p>
        </w:tc>
      </w:tr>
      <w:tr w:rsidR="002D05E7" w:rsidRPr="00D07315" w:rsidTr="00DE3254">
        <w:tc>
          <w:tcPr>
            <w:tcW w:w="534" w:type="dxa"/>
            <w:shd w:val="clear" w:color="auto" w:fill="auto"/>
          </w:tcPr>
          <w:p w:rsidR="002D05E7" w:rsidRPr="00D07315" w:rsidRDefault="002D05E7" w:rsidP="0096553E">
            <w:pPr>
              <w:widowControl w:val="0"/>
              <w:jc w:val="both"/>
              <w:rPr>
                <w:rFonts w:ascii="Tahoma" w:hAnsi="Tahoma" w:cs="Tahoma"/>
                <w:b/>
              </w:rPr>
            </w:pPr>
            <w:r w:rsidRPr="00D07315">
              <w:rPr>
                <w:rFonts w:ascii="Tahoma" w:hAnsi="Tahoma" w:cs="Tahoma"/>
                <w:b/>
              </w:rPr>
              <w:t>3.</w:t>
            </w:r>
          </w:p>
        </w:tc>
        <w:tc>
          <w:tcPr>
            <w:tcW w:w="3402" w:type="dxa"/>
            <w:shd w:val="clear" w:color="auto" w:fill="auto"/>
          </w:tcPr>
          <w:p w:rsidR="002D05E7" w:rsidRPr="00D07315" w:rsidRDefault="002D05E7" w:rsidP="0096553E">
            <w:pPr>
              <w:widowControl w:val="0"/>
              <w:jc w:val="both"/>
              <w:rPr>
                <w:rFonts w:ascii="Tahoma" w:hAnsi="Tahoma" w:cs="Tahoma"/>
                <w:b/>
              </w:rPr>
            </w:pPr>
          </w:p>
        </w:tc>
        <w:tc>
          <w:tcPr>
            <w:tcW w:w="3685" w:type="dxa"/>
            <w:shd w:val="clear" w:color="auto" w:fill="auto"/>
          </w:tcPr>
          <w:p w:rsidR="002D05E7" w:rsidRPr="00D07315" w:rsidRDefault="002D05E7" w:rsidP="0096553E">
            <w:pPr>
              <w:widowControl w:val="0"/>
              <w:jc w:val="both"/>
              <w:rPr>
                <w:rFonts w:ascii="Tahoma" w:hAnsi="Tahoma" w:cs="Tahoma"/>
                <w:b/>
              </w:rPr>
            </w:pPr>
          </w:p>
        </w:tc>
        <w:tc>
          <w:tcPr>
            <w:tcW w:w="1810" w:type="dxa"/>
            <w:shd w:val="clear" w:color="auto" w:fill="auto"/>
          </w:tcPr>
          <w:p w:rsidR="002D05E7" w:rsidRPr="00D07315" w:rsidRDefault="002D05E7" w:rsidP="0096553E">
            <w:pPr>
              <w:widowControl w:val="0"/>
              <w:jc w:val="both"/>
              <w:rPr>
                <w:rFonts w:ascii="Tahoma" w:hAnsi="Tahoma" w:cs="Tahoma"/>
                <w:b/>
              </w:rPr>
            </w:pPr>
          </w:p>
        </w:tc>
      </w:tr>
      <w:tr w:rsidR="002D05E7" w:rsidRPr="00D07315" w:rsidTr="00DE3254">
        <w:tc>
          <w:tcPr>
            <w:tcW w:w="534" w:type="dxa"/>
            <w:shd w:val="clear" w:color="auto" w:fill="auto"/>
          </w:tcPr>
          <w:p w:rsidR="002D05E7" w:rsidRPr="00D07315" w:rsidRDefault="002D05E7" w:rsidP="0096553E">
            <w:pPr>
              <w:widowControl w:val="0"/>
              <w:jc w:val="both"/>
              <w:rPr>
                <w:rFonts w:ascii="Tahoma" w:hAnsi="Tahoma" w:cs="Tahoma"/>
                <w:b/>
              </w:rPr>
            </w:pPr>
            <w:r w:rsidRPr="00D07315">
              <w:rPr>
                <w:rFonts w:ascii="Tahoma" w:hAnsi="Tahoma" w:cs="Tahoma"/>
                <w:b/>
              </w:rPr>
              <w:t>…</w:t>
            </w:r>
          </w:p>
        </w:tc>
        <w:tc>
          <w:tcPr>
            <w:tcW w:w="3402" w:type="dxa"/>
            <w:shd w:val="clear" w:color="auto" w:fill="auto"/>
          </w:tcPr>
          <w:p w:rsidR="002D05E7" w:rsidRPr="00D07315" w:rsidRDefault="002D05E7" w:rsidP="0096553E">
            <w:pPr>
              <w:widowControl w:val="0"/>
              <w:jc w:val="both"/>
              <w:rPr>
                <w:rFonts w:ascii="Tahoma" w:hAnsi="Tahoma" w:cs="Tahoma"/>
                <w:b/>
              </w:rPr>
            </w:pPr>
          </w:p>
        </w:tc>
        <w:tc>
          <w:tcPr>
            <w:tcW w:w="3685" w:type="dxa"/>
            <w:shd w:val="clear" w:color="auto" w:fill="auto"/>
          </w:tcPr>
          <w:p w:rsidR="002D05E7" w:rsidRPr="00D07315" w:rsidRDefault="002D05E7" w:rsidP="0096553E">
            <w:pPr>
              <w:widowControl w:val="0"/>
              <w:jc w:val="both"/>
              <w:rPr>
                <w:rFonts w:ascii="Tahoma" w:hAnsi="Tahoma" w:cs="Tahoma"/>
                <w:b/>
              </w:rPr>
            </w:pPr>
          </w:p>
        </w:tc>
        <w:tc>
          <w:tcPr>
            <w:tcW w:w="1810" w:type="dxa"/>
            <w:shd w:val="clear" w:color="auto" w:fill="auto"/>
          </w:tcPr>
          <w:p w:rsidR="002D05E7" w:rsidRPr="00D07315" w:rsidRDefault="002D05E7" w:rsidP="0096553E">
            <w:pPr>
              <w:widowControl w:val="0"/>
              <w:jc w:val="both"/>
              <w:rPr>
                <w:rFonts w:ascii="Tahoma" w:hAnsi="Tahoma" w:cs="Tahoma"/>
                <w:b/>
              </w:rPr>
            </w:pPr>
          </w:p>
        </w:tc>
      </w:tr>
    </w:tbl>
    <w:p w:rsidR="002D05E7" w:rsidRDefault="002D05E7" w:rsidP="0096553E">
      <w:pPr>
        <w:widowControl w:val="0"/>
        <w:jc w:val="both"/>
        <w:rPr>
          <w:rFonts w:ascii="Tahoma" w:hAnsi="Tahoma" w:cs="Tahoma"/>
          <w:b/>
        </w:rPr>
      </w:pPr>
    </w:p>
    <w:p w:rsidR="0030311E" w:rsidRDefault="0030311E" w:rsidP="0096553E">
      <w:pPr>
        <w:widowControl w:val="0"/>
        <w:jc w:val="both"/>
        <w:rPr>
          <w:rFonts w:ascii="Tahoma" w:hAnsi="Tahoma" w:cs="Tahoma"/>
          <w:b/>
        </w:rPr>
      </w:pPr>
    </w:p>
    <w:p w:rsidR="0030311E" w:rsidRDefault="0030311E" w:rsidP="0096553E">
      <w:pPr>
        <w:widowControl w:val="0"/>
        <w:jc w:val="both"/>
        <w:rPr>
          <w:rFonts w:ascii="Tahoma" w:hAnsi="Tahoma" w:cs="Tahoma"/>
          <w:b/>
        </w:rPr>
      </w:pPr>
    </w:p>
    <w:p w:rsidR="0030311E" w:rsidRDefault="0030311E" w:rsidP="0096553E">
      <w:pPr>
        <w:widowControl w:val="0"/>
        <w:jc w:val="both"/>
        <w:rPr>
          <w:rFonts w:ascii="Tahoma" w:hAnsi="Tahoma" w:cs="Tahoma"/>
          <w:b/>
        </w:rPr>
      </w:pPr>
    </w:p>
    <w:p w:rsidR="0030311E" w:rsidRDefault="0030311E" w:rsidP="0096553E">
      <w:pPr>
        <w:widowControl w:val="0"/>
        <w:jc w:val="both"/>
        <w:rPr>
          <w:rFonts w:ascii="Tahoma" w:hAnsi="Tahoma" w:cs="Tahoma"/>
          <w:b/>
        </w:rPr>
      </w:pPr>
    </w:p>
    <w:p w:rsidR="0030311E" w:rsidRDefault="0030311E" w:rsidP="0096553E">
      <w:pPr>
        <w:widowControl w:val="0"/>
        <w:jc w:val="both"/>
        <w:rPr>
          <w:rFonts w:ascii="Tahoma" w:hAnsi="Tahoma" w:cs="Tahoma"/>
          <w:b/>
        </w:rPr>
      </w:pPr>
    </w:p>
    <w:p w:rsidR="0030311E" w:rsidRDefault="0030311E" w:rsidP="0096553E">
      <w:pPr>
        <w:widowControl w:val="0"/>
        <w:jc w:val="both"/>
        <w:rPr>
          <w:rFonts w:ascii="Tahoma" w:hAnsi="Tahoma" w:cs="Tahoma"/>
          <w:b/>
        </w:rPr>
      </w:pPr>
    </w:p>
    <w:p w:rsidR="002D05E7" w:rsidRDefault="002D05E7" w:rsidP="0096553E">
      <w:pPr>
        <w:widowControl w:val="0"/>
        <w:jc w:val="both"/>
        <w:rPr>
          <w:rFonts w:ascii="Tahoma" w:hAnsi="Tahoma" w:cs="Tahoma"/>
        </w:rPr>
      </w:pPr>
      <w:r w:rsidRPr="00D07315">
        <w:rPr>
          <w:rFonts w:ascii="Tahoma" w:hAnsi="Tahoma" w:cs="Tahoma"/>
          <w:b/>
        </w:rPr>
        <w:lastRenderedPageBreak/>
        <w:t>IZJAVLJAMO</w:t>
      </w:r>
      <w:r w:rsidRPr="00D07315">
        <w:rPr>
          <w:rFonts w:ascii="Tahoma" w:hAnsi="Tahoma" w:cs="Tahoma"/>
        </w:rPr>
        <w:t xml:space="preserve">, da so skladno z določbami zakona, ki ureja gospodarske družbe, </w:t>
      </w:r>
      <w:r w:rsidRPr="002E4D5C">
        <w:rPr>
          <w:rFonts w:ascii="Tahoma" w:hAnsi="Tahoma" w:cs="Tahoma"/>
          <w:u w:val="single"/>
        </w:rPr>
        <w:t>povezane družbe</w:t>
      </w:r>
      <w:r w:rsidRPr="00D07315">
        <w:rPr>
          <w:rFonts w:ascii="Tahoma" w:hAnsi="Tahoma" w:cs="Tahoma"/>
        </w:rPr>
        <w:t xml:space="preserve"> z zgoraj navedenim </w:t>
      </w:r>
      <w:r w:rsidR="001B1358">
        <w:rPr>
          <w:rFonts w:ascii="Tahoma" w:hAnsi="Tahoma" w:cs="Tahoma"/>
        </w:rPr>
        <w:t>gospodarskim subjektom</w:t>
      </w:r>
      <w:r w:rsidRPr="00D07315">
        <w:rPr>
          <w:rFonts w:ascii="Tahoma" w:hAnsi="Tahoma" w:cs="Tahoma"/>
        </w:rPr>
        <w:t>, naslednji gospodarski subjekti:</w:t>
      </w:r>
    </w:p>
    <w:p w:rsidR="002D05E7" w:rsidRPr="00D07315" w:rsidRDefault="002D05E7" w:rsidP="0096553E">
      <w:pPr>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D05E7" w:rsidRPr="00D07315" w:rsidTr="00DE3254">
        <w:tc>
          <w:tcPr>
            <w:tcW w:w="533" w:type="dxa"/>
            <w:shd w:val="clear" w:color="auto" w:fill="auto"/>
          </w:tcPr>
          <w:p w:rsidR="002D05E7" w:rsidRPr="00D07315" w:rsidRDefault="002D05E7" w:rsidP="0096553E">
            <w:pPr>
              <w:widowControl w:val="0"/>
              <w:jc w:val="both"/>
              <w:rPr>
                <w:rFonts w:ascii="Tahoma" w:hAnsi="Tahoma" w:cs="Tahoma"/>
                <w:b/>
              </w:rPr>
            </w:pPr>
            <w:r w:rsidRPr="00D07315">
              <w:rPr>
                <w:rFonts w:ascii="Tahoma" w:hAnsi="Tahoma" w:cs="Tahoma"/>
                <w:b/>
              </w:rPr>
              <w:t>Št.</w:t>
            </w:r>
          </w:p>
        </w:tc>
        <w:tc>
          <w:tcPr>
            <w:tcW w:w="3376" w:type="dxa"/>
            <w:shd w:val="clear" w:color="auto" w:fill="auto"/>
          </w:tcPr>
          <w:p w:rsidR="002D05E7" w:rsidRPr="00D07315" w:rsidRDefault="002D05E7" w:rsidP="0096553E">
            <w:pPr>
              <w:widowControl w:val="0"/>
              <w:jc w:val="both"/>
              <w:rPr>
                <w:rFonts w:ascii="Tahoma" w:hAnsi="Tahoma" w:cs="Tahoma"/>
                <w:b/>
              </w:rPr>
            </w:pPr>
            <w:r w:rsidRPr="00D07315">
              <w:rPr>
                <w:rFonts w:ascii="Tahoma" w:hAnsi="Tahoma" w:cs="Tahoma"/>
                <w:b/>
              </w:rPr>
              <w:t xml:space="preserve">Naziv </w:t>
            </w:r>
          </w:p>
        </w:tc>
        <w:tc>
          <w:tcPr>
            <w:tcW w:w="3657" w:type="dxa"/>
            <w:shd w:val="clear" w:color="auto" w:fill="auto"/>
          </w:tcPr>
          <w:p w:rsidR="002D05E7" w:rsidRPr="00D07315" w:rsidRDefault="002D05E7" w:rsidP="0096553E">
            <w:pPr>
              <w:widowControl w:val="0"/>
              <w:jc w:val="both"/>
              <w:rPr>
                <w:rFonts w:ascii="Tahoma" w:hAnsi="Tahoma" w:cs="Tahoma"/>
                <w:b/>
              </w:rPr>
            </w:pPr>
            <w:r w:rsidRPr="00D07315">
              <w:rPr>
                <w:rFonts w:ascii="Tahoma" w:hAnsi="Tahoma" w:cs="Tahoma"/>
                <w:b/>
              </w:rPr>
              <w:t xml:space="preserve">Sedež </w:t>
            </w:r>
          </w:p>
        </w:tc>
        <w:tc>
          <w:tcPr>
            <w:tcW w:w="1865" w:type="dxa"/>
            <w:shd w:val="clear" w:color="auto" w:fill="auto"/>
          </w:tcPr>
          <w:p w:rsidR="002D05E7" w:rsidRPr="00D07315" w:rsidRDefault="002D05E7" w:rsidP="0096553E">
            <w:pPr>
              <w:widowControl w:val="0"/>
              <w:jc w:val="both"/>
              <w:rPr>
                <w:rFonts w:ascii="Tahoma" w:hAnsi="Tahoma" w:cs="Tahoma"/>
                <w:b/>
              </w:rPr>
            </w:pPr>
            <w:r w:rsidRPr="00D07315">
              <w:rPr>
                <w:rFonts w:ascii="Tahoma" w:hAnsi="Tahoma" w:cs="Tahoma"/>
                <w:b/>
              </w:rPr>
              <w:t>Matična številka</w:t>
            </w:r>
          </w:p>
        </w:tc>
      </w:tr>
      <w:tr w:rsidR="002D05E7" w:rsidRPr="00D07315" w:rsidTr="00DE3254">
        <w:tc>
          <w:tcPr>
            <w:tcW w:w="533" w:type="dxa"/>
            <w:shd w:val="clear" w:color="auto" w:fill="auto"/>
          </w:tcPr>
          <w:p w:rsidR="002D05E7" w:rsidRPr="00D07315" w:rsidRDefault="002D05E7" w:rsidP="0096553E">
            <w:pPr>
              <w:widowControl w:val="0"/>
              <w:jc w:val="both"/>
              <w:rPr>
                <w:rFonts w:ascii="Tahoma" w:hAnsi="Tahoma" w:cs="Tahoma"/>
                <w:b/>
              </w:rPr>
            </w:pPr>
            <w:r w:rsidRPr="00D07315">
              <w:rPr>
                <w:rFonts w:ascii="Tahoma" w:hAnsi="Tahoma" w:cs="Tahoma"/>
                <w:b/>
              </w:rPr>
              <w:t>1.</w:t>
            </w:r>
          </w:p>
        </w:tc>
        <w:tc>
          <w:tcPr>
            <w:tcW w:w="3376" w:type="dxa"/>
            <w:shd w:val="clear" w:color="auto" w:fill="auto"/>
          </w:tcPr>
          <w:p w:rsidR="002D05E7" w:rsidRPr="00D07315" w:rsidRDefault="002D05E7" w:rsidP="0096553E">
            <w:pPr>
              <w:widowControl w:val="0"/>
              <w:jc w:val="both"/>
              <w:rPr>
                <w:rFonts w:ascii="Tahoma" w:hAnsi="Tahoma" w:cs="Tahoma"/>
                <w:b/>
              </w:rPr>
            </w:pPr>
          </w:p>
        </w:tc>
        <w:tc>
          <w:tcPr>
            <w:tcW w:w="3657" w:type="dxa"/>
            <w:shd w:val="clear" w:color="auto" w:fill="auto"/>
          </w:tcPr>
          <w:p w:rsidR="002D05E7" w:rsidRPr="00D07315" w:rsidRDefault="002D05E7" w:rsidP="0096553E">
            <w:pPr>
              <w:widowControl w:val="0"/>
              <w:jc w:val="both"/>
              <w:rPr>
                <w:rFonts w:ascii="Tahoma" w:hAnsi="Tahoma" w:cs="Tahoma"/>
                <w:b/>
              </w:rPr>
            </w:pPr>
          </w:p>
        </w:tc>
        <w:tc>
          <w:tcPr>
            <w:tcW w:w="1865" w:type="dxa"/>
            <w:shd w:val="clear" w:color="auto" w:fill="auto"/>
          </w:tcPr>
          <w:p w:rsidR="002D05E7" w:rsidRPr="00D07315" w:rsidRDefault="002D05E7" w:rsidP="0096553E">
            <w:pPr>
              <w:widowControl w:val="0"/>
              <w:jc w:val="both"/>
              <w:rPr>
                <w:rFonts w:ascii="Tahoma" w:hAnsi="Tahoma" w:cs="Tahoma"/>
                <w:b/>
              </w:rPr>
            </w:pPr>
          </w:p>
        </w:tc>
      </w:tr>
      <w:tr w:rsidR="002D05E7" w:rsidRPr="00D07315" w:rsidTr="00DE3254">
        <w:tc>
          <w:tcPr>
            <w:tcW w:w="533" w:type="dxa"/>
            <w:shd w:val="clear" w:color="auto" w:fill="auto"/>
          </w:tcPr>
          <w:p w:rsidR="002D05E7" w:rsidRPr="00D07315" w:rsidRDefault="002D05E7" w:rsidP="0096553E">
            <w:pPr>
              <w:widowControl w:val="0"/>
              <w:jc w:val="both"/>
              <w:rPr>
                <w:rFonts w:ascii="Tahoma" w:hAnsi="Tahoma" w:cs="Tahoma"/>
                <w:b/>
              </w:rPr>
            </w:pPr>
            <w:r w:rsidRPr="00D07315">
              <w:rPr>
                <w:rFonts w:ascii="Tahoma" w:hAnsi="Tahoma" w:cs="Tahoma"/>
                <w:b/>
              </w:rPr>
              <w:t>2.</w:t>
            </w:r>
          </w:p>
        </w:tc>
        <w:tc>
          <w:tcPr>
            <w:tcW w:w="3376" w:type="dxa"/>
            <w:shd w:val="clear" w:color="auto" w:fill="auto"/>
          </w:tcPr>
          <w:p w:rsidR="002D05E7" w:rsidRPr="00D07315" w:rsidRDefault="002D05E7" w:rsidP="0096553E">
            <w:pPr>
              <w:widowControl w:val="0"/>
              <w:jc w:val="both"/>
              <w:rPr>
                <w:rFonts w:ascii="Tahoma" w:hAnsi="Tahoma" w:cs="Tahoma"/>
                <w:b/>
              </w:rPr>
            </w:pPr>
          </w:p>
        </w:tc>
        <w:tc>
          <w:tcPr>
            <w:tcW w:w="3657" w:type="dxa"/>
            <w:shd w:val="clear" w:color="auto" w:fill="auto"/>
          </w:tcPr>
          <w:p w:rsidR="002D05E7" w:rsidRPr="00D07315" w:rsidRDefault="002D05E7" w:rsidP="0096553E">
            <w:pPr>
              <w:widowControl w:val="0"/>
              <w:jc w:val="both"/>
              <w:rPr>
                <w:rFonts w:ascii="Tahoma" w:hAnsi="Tahoma" w:cs="Tahoma"/>
                <w:b/>
              </w:rPr>
            </w:pPr>
          </w:p>
        </w:tc>
        <w:tc>
          <w:tcPr>
            <w:tcW w:w="1865" w:type="dxa"/>
            <w:shd w:val="clear" w:color="auto" w:fill="auto"/>
          </w:tcPr>
          <w:p w:rsidR="002D05E7" w:rsidRPr="00D07315" w:rsidRDefault="002D05E7" w:rsidP="0096553E">
            <w:pPr>
              <w:widowControl w:val="0"/>
              <w:jc w:val="both"/>
              <w:rPr>
                <w:rFonts w:ascii="Tahoma" w:hAnsi="Tahoma" w:cs="Tahoma"/>
                <w:b/>
              </w:rPr>
            </w:pPr>
          </w:p>
        </w:tc>
      </w:tr>
      <w:tr w:rsidR="002D05E7" w:rsidRPr="00D07315" w:rsidTr="00DE3254">
        <w:tc>
          <w:tcPr>
            <w:tcW w:w="533" w:type="dxa"/>
            <w:shd w:val="clear" w:color="auto" w:fill="auto"/>
          </w:tcPr>
          <w:p w:rsidR="002D05E7" w:rsidRPr="00D07315" w:rsidRDefault="002D05E7" w:rsidP="0096553E">
            <w:pPr>
              <w:widowControl w:val="0"/>
              <w:jc w:val="both"/>
              <w:rPr>
                <w:rFonts w:ascii="Tahoma" w:hAnsi="Tahoma" w:cs="Tahoma"/>
                <w:b/>
              </w:rPr>
            </w:pPr>
            <w:r w:rsidRPr="00D07315">
              <w:rPr>
                <w:rFonts w:ascii="Tahoma" w:hAnsi="Tahoma" w:cs="Tahoma"/>
                <w:b/>
              </w:rPr>
              <w:t>3.</w:t>
            </w:r>
          </w:p>
        </w:tc>
        <w:tc>
          <w:tcPr>
            <w:tcW w:w="3376" w:type="dxa"/>
            <w:shd w:val="clear" w:color="auto" w:fill="auto"/>
          </w:tcPr>
          <w:p w:rsidR="002D05E7" w:rsidRPr="00D07315" w:rsidRDefault="002D05E7" w:rsidP="0096553E">
            <w:pPr>
              <w:widowControl w:val="0"/>
              <w:jc w:val="both"/>
              <w:rPr>
                <w:rFonts w:ascii="Tahoma" w:hAnsi="Tahoma" w:cs="Tahoma"/>
                <w:b/>
              </w:rPr>
            </w:pPr>
          </w:p>
        </w:tc>
        <w:tc>
          <w:tcPr>
            <w:tcW w:w="3657" w:type="dxa"/>
            <w:shd w:val="clear" w:color="auto" w:fill="auto"/>
          </w:tcPr>
          <w:p w:rsidR="002D05E7" w:rsidRPr="00D07315" w:rsidRDefault="002D05E7" w:rsidP="0096553E">
            <w:pPr>
              <w:widowControl w:val="0"/>
              <w:jc w:val="both"/>
              <w:rPr>
                <w:rFonts w:ascii="Tahoma" w:hAnsi="Tahoma" w:cs="Tahoma"/>
                <w:b/>
              </w:rPr>
            </w:pPr>
          </w:p>
        </w:tc>
        <w:tc>
          <w:tcPr>
            <w:tcW w:w="1865" w:type="dxa"/>
            <w:shd w:val="clear" w:color="auto" w:fill="auto"/>
          </w:tcPr>
          <w:p w:rsidR="002D05E7" w:rsidRPr="00D07315" w:rsidRDefault="002D05E7" w:rsidP="0096553E">
            <w:pPr>
              <w:widowControl w:val="0"/>
              <w:jc w:val="both"/>
              <w:rPr>
                <w:rFonts w:ascii="Tahoma" w:hAnsi="Tahoma" w:cs="Tahoma"/>
                <w:b/>
              </w:rPr>
            </w:pPr>
          </w:p>
        </w:tc>
      </w:tr>
      <w:tr w:rsidR="002D05E7" w:rsidRPr="00D07315" w:rsidTr="00DE3254">
        <w:tc>
          <w:tcPr>
            <w:tcW w:w="533" w:type="dxa"/>
            <w:shd w:val="clear" w:color="auto" w:fill="auto"/>
          </w:tcPr>
          <w:p w:rsidR="002D05E7" w:rsidRPr="00D07315" w:rsidRDefault="002D05E7" w:rsidP="0096553E">
            <w:pPr>
              <w:widowControl w:val="0"/>
              <w:jc w:val="both"/>
              <w:rPr>
                <w:rFonts w:ascii="Tahoma" w:hAnsi="Tahoma" w:cs="Tahoma"/>
                <w:b/>
              </w:rPr>
            </w:pPr>
            <w:r w:rsidRPr="00D07315">
              <w:rPr>
                <w:rFonts w:ascii="Tahoma" w:hAnsi="Tahoma" w:cs="Tahoma"/>
                <w:b/>
              </w:rPr>
              <w:t>….</w:t>
            </w:r>
          </w:p>
        </w:tc>
        <w:tc>
          <w:tcPr>
            <w:tcW w:w="3376" w:type="dxa"/>
            <w:shd w:val="clear" w:color="auto" w:fill="auto"/>
          </w:tcPr>
          <w:p w:rsidR="002D05E7" w:rsidRPr="00D07315" w:rsidRDefault="002D05E7" w:rsidP="0096553E">
            <w:pPr>
              <w:widowControl w:val="0"/>
              <w:jc w:val="both"/>
              <w:rPr>
                <w:rFonts w:ascii="Tahoma" w:hAnsi="Tahoma" w:cs="Tahoma"/>
                <w:b/>
              </w:rPr>
            </w:pPr>
          </w:p>
        </w:tc>
        <w:tc>
          <w:tcPr>
            <w:tcW w:w="3657" w:type="dxa"/>
            <w:shd w:val="clear" w:color="auto" w:fill="auto"/>
          </w:tcPr>
          <w:p w:rsidR="002D05E7" w:rsidRPr="00D07315" w:rsidRDefault="002D05E7" w:rsidP="0096553E">
            <w:pPr>
              <w:widowControl w:val="0"/>
              <w:jc w:val="both"/>
              <w:rPr>
                <w:rFonts w:ascii="Tahoma" w:hAnsi="Tahoma" w:cs="Tahoma"/>
                <w:b/>
              </w:rPr>
            </w:pPr>
          </w:p>
        </w:tc>
        <w:tc>
          <w:tcPr>
            <w:tcW w:w="1865" w:type="dxa"/>
            <w:shd w:val="clear" w:color="auto" w:fill="auto"/>
          </w:tcPr>
          <w:p w:rsidR="002D05E7" w:rsidRPr="00D07315" w:rsidRDefault="002D05E7" w:rsidP="0096553E">
            <w:pPr>
              <w:widowControl w:val="0"/>
              <w:jc w:val="both"/>
              <w:rPr>
                <w:rFonts w:ascii="Tahoma" w:hAnsi="Tahoma" w:cs="Tahoma"/>
                <w:b/>
              </w:rPr>
            </w:pPr>
          </w:p>
        </w:tc>
      </w:tr>
    </w:tbl>
    <w:p w:rsidR="001B1358" w:rsidRDefault="001B1358" w:rsidP="0096553E">
      <w:pPr>
        <w:widowControl w:val="0"/>
        <w:jc w:val="both"/>
        <w:rPr>
          <w:rFonts w:ascii="Tahoma" w:hAnsi="Tahoma" w:cs="Tahoma"/>
        </w:rPr>
      </w:pPr>
    </w:p>
    <w:p w:rsidR="002D05E7" w:rsidRPr="00D07315" w:rsidRDefault="002D05E7" w:rsidP="0096553E">
      <w:pPr>
        <w:widowControl w:val="0"/>
        <w:jc w:val="both"/>
        <w:rPr>
          <w:rFonts w:ascii="Tahoma" w:hAnsi="Tahoma" w:cs="Tahoma"/>
        </w:rPr>
      </w:pPr>
      <w:r w:rsidRPr="00D0731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D05E7" w:rsidRDefault="002D05E7" w:rsidP="0096553E">
      <w:pPr>
        <w:widowControl w:val="0"/>
        <w:jc w:val="both"/>
        <w:rPr>
          <w:rFonts w:ascii="Tahoma" w:hAnsi="Tahoma" w:cs="Tahoma"/>
        </w:rPr>
      </w:pPr>
    </w:p>
    <w:p w:rsidR="002D05E7" w:rsidRPr="00D07315" w:rsidRDefault="002D05E7" w:rsidP="0096553E">
      <w:pPr>
        <w:widowControl w:val="0"/>
        <w:jc w:val="both"/>
        <w:rPr>
          <w:rFonts w:ascii="Tahoma" w:hAnsi="Tahoma" w:cs="Tahoma"/>
        </w:rPr>
      </w:pPr>
      <w:r w:rsidRPr="00D07315">
        <w:rPr>
          <w:rFonts w:ascii="Tahoma" w:hAnsi="Tahoma" w:cs="Tahoma"/>
        </w:rPr>
        <w:t xml:space="preserve">S podpisom te izjave jamčim za točnost in resničnost podatkov ter se zavedam, da je </w:t>
      </w:r>
      <w:r w:rsidR="009D030E">
        <w:rPr>
          <w:rFonts w:ascii="Tahoma" w:hAnsi="Tahoma" w:cs="Tahoma"/>
        </w:rPr>
        <w:t>pogodba</w:t>
      </w:r>
      <w:r w:rsidRPr="00D07315">
        <w:rPr>
          <w:rFonts w:ascii="Tahoma" w:hAnsi="Tahoma" w:cs="Tahoma"/>
        </w:rPr>
        <w:t xml:space="preserve"> v primeru lažne izjave ali neresničnih podatkov o dejstvih v izjavi ničn</w:t>
      </w:r>
      <w:r w:rsidR="009D030E">
        <w:rPr>
          <w:rFonts w:ascii="Tahoma" w:hAnsi="Tahoma" w:cs="Tahoma"/>
        </w:rPr>
        <w:t>a</w:t>
      </w:r>
      <w:r w:rsidRPr="00D07315">
        <w:rPr>
          <w:rFonts w:ascii="Tahoma" w:hAnsi="Tahoma" w:cs="Tahoma"/>
        </w:rPr>
        <w:t>. Zavezujem se, da bom naročnika obvestil o vsaki spremembi posredovanih podatkov.</w:t>
      </w:r>
    </w:p>
    <w:p w:rsidR="002D05E7" w:rsidRDefault="002D05E7" w:rsidP="0096553E">
      <w:pPr>
        <w:widowControl w:val="0"/>
        <w:jc w:val="both"/>
        <w:rPr>
          <w:rFonts w:ascii="Tahoma" w:hAnsi="Tahoma" w:cs="Tahoma"/>
          <w:b/>
        </w:rPr>
      </w:pPr>
    </w:p>
    <w:p w:rsidR="002D05E7" w:rsidRDefault="002D05E7" w:rsidP="0096553E">
      <w:pPr>
        <w:widowControl w:val="0"/>
        <w:jc w:val="both"/>
        <w:rPr>
          <w:rFonts w:ascii="Tahoma" w:hAnsi="Tahoma" w:cs="Tahoma"/>
          <w:i/>
          <w:u w:val="single"/>
        </w:rPr>
      </w:pPr>
    </w:p>
    <w:p w:rsidR="002D05E7" w:rsidRPr="0094287D" w:rsidRDefault="002D05E7" w:rsidP="0096553E">
      <w:pPr>
        <w:widowControl w:val="0"/>
        <w:jc w:val="both"/>
        <w:rPr>
          <w:rFonts w:ascii="Tahoma" w:hAnsi="Tahoma" w:cs="Tahoma"/>
          <w:i/>
          <w:u w:val="single"/>
        </w:rPr>
      </w:pPr>
      <w:r w:rsidRPr="0094287D">
        <w:rPr>
          <w:rFonts w:ascii="Tahoma" w:hAnsi="Tahoma" w:cs="Tahoma"/>
          <w:i/>
          <w:u w:val="single"/>
        </w:rPr>
        <w:t>Vse izjave podajamo pod kazensko in materialno odgovornostjo.</w:t>
      </w:r>
    </w:p>
    <w:p w:rsidR="002D05E7" w:rsidRDefault="002D05E7" w:rsidP="0096553E">
      <w:pPr>
        <w:widowControl w:val="0"/>
        <w:jc w:val="both"/>
        <w:rPr>
          <w:rFonts w:ascii="Tahoma" w:hAnsi="Tahoma" w:cs="Tahoma"/>
          <w:b/>
        </w:rPr>
      </w:pPr>
    </w:p>
    <w:p w:rsidR="002D05E7" w:rsidRPr="00D07315" w:rsidRDefault="002D05E7" w:rsidP="0096553E">
      <w:pPr>
        <w:widowControl w:val="0"/>
        <w:jc w:val="both"/>
        <w:rPr>
          <w:rFonts w:ascii="Tahoma" w:hAnsi="Tahoma" w:cs="Tahoma"/>
          <w:b/>
        </w:rPr>
      </w:pPr>
    </w:p>
    <w:p w:rsidR="002D05E7" w:rsidRPr="00D07315" w:rsidRDefault="002D05E7" w:rsidP="0096553E">
      <w:pPr>
        <w:widowControl w:val="0"/>
        <w:jc w:val="both"/>
        <w:rPr>
          <w:rFonts w:ascii="Tahoma" w:hAnsi="Tahoma" w:cs="Tahoma"/>
          <w:b/>
        </w:rPr>
      </w:pPr>
    </w:p>
    <w:p w:rsidR="002D05E7" w:rsidRPr="00D07315" w:rsidRDefault="002D05E7" w:rsidP="0096553E">
      <w:pPr>
        <w:widowControl w:val="0"/>
        <w:jc w:val="both"/>
        <w:rPr>
          <w:rFonts w:ascii="Tahoma" w:hAnsi="Tahoma" w:cs="Tahoma"/>
          <w:b/>
        </w:rPr>
      </w:pPr>
      <w:r w:rsidRPr="00D07315">
        <w:rPr>
          <w:rFonts w:ascii="Tahoma" w:hAnsi="Tahoma" w:cs="Tahoma"/>
          <w:b/>
        </w:rPr>
        <w:t>__________________________                                    _____________________________</w:t>
      </w:r>
    </w:p>
    <w:p w:rsidR="002D05E7" w:rsidRPr="00D07315" w:rsidRDefault="002D05E7" w:rsidP="0096553E">
      <w:pPr>
        <w:widowControl w:val="0"/>
        <w:jc w:val="both"/>
        <w:rPr>
          <w:rFonts w:ascii="Tahoma" w:hAnsi="Tahoma" w:cs="Tahoma"/>
        </w:rPr>
      </w:pPr>
      <w:r w:rsidRPr="00D07315">
        <w:rPr>
          <w:rFonts w:ascii="Tahoma" w:hAnsi="Tahoma" w:cs="Tahoma"/>
        </w:rPr>
        <w:t>(Kraj in datum)                                         Žig                      (</w:t>
      </w:r>
      <w:r w:rsidR="001B1358">
        <w:rPr>
          <w:rFonts w:ascii="Tahoma" w:hAnsi="Tahoma" w:cs="Tahoma"/>
          <w:snapToGrid w:val="0"/>
          <w:color w:val="000000"/>
        </w:rPr>
        <w:t>Naziv in</w:t>
      </w:r>
      <w:r w:rsidR="001B1358" w:rsidRPr="003D15DD">
        <w:rPr>
          <w:rFonts w:ascii="Tahoma" w:hAnsi="Tahoma" w:cs="Tahoma"/>
          <w:snapToGrid w:val="0"/>
          <w:color w:val="000000"/>
        </w:rPr>
        <w:t xml:space="preserve"> podpis </w:t>
      </w:r>
      <w:r w:rsidR="001B1358">
        <w:rPr>
          <w:rFonts w:ascii="Tahoma" w:hAnsi="Tahoma" w:cs="Tahoma"/>
          <w:snapToGrid w:val="0"/>
          <w:color w:val="000000"/>
        </w:rPr>
        <w:t>gospodarskega subjekta</w:t>
      </w:r>
      <w:r w:rsidRPr="00D07315">
        <w:rPr>
          <w:rFonts w:ascii="Tahoma" w:hAnsi="Tahoma" w:cs="Tahoma"/>
        </w:rPr>
        <w:t xml:space="preserve">) </w:t>
      </w:r>
    </w:p>
    <w:p w:rsidR="002D05E7" w:rsidRDefault="002D05E7" w:rsidP="0096553E">
      <w:pPr>
        <w:widowControl w:val="0"/>
        <w:tabs>
          <w:tab w:val="left" w:pos="284"/>
        </w:tabs>
        <w:jc w:val="both"/>
        <w:rPr>
          <w:rFonts w:ascii="Tahoma" w:hAnsi="Tahoma" w:cs="Tahoma"/>
        </w:rPr>
      </w:pPr>
    </w:p>
    <w:p w:rsidR="002D05E7" w:rsidRDefault="002D05E7" w:rsidP="0096553E">
      <w:pPr>
        <w:widowControl w:val="0"/>
        <w:tabs>
          <w:tab w:val="left" w:pos="284"/>
        </w:tabs>
        <w:jc w:val="both"/>
        <w:rPr>
          <w:rFonts w:ascii="Tahoma" w:hAnsi="Tahoma" w:cs="Tahoma"/>
        </w:rPr>
      </w:pPr>
    </w:p>
    <w:p w:rsidR="002D05E7" w:rsidRPr="00CE1BAD" w:rsidRDefault="002D05E7" w:rsidP="0096553E">
      <w:pPr>
        <w:widowControl w:val="0"/>
        <w:tabs>
          <w:tab w:val="left" w:pos="284"/>
        </w:tabs>
        <w:jc w:val="both"/>
        <w:rPr>
          <w:rFonts w:ascii="Tahoma" w:hAnsi="Tahoma" w:cs="Tahoma"/>
        </w:rPr>
      </w:pPr>
    </w:p>
    <w:p w:rsidR="002D05E7" w:rsidRPr="00CE1BAD" w:rsidRDefault="002D05E7" w:rsidP="008E187B">
      <w:pPr>
        <w:keepNext/>
        <w:tabs>
          <w:tab w:val="left" w:pos="284"/>
        </w:tabs>
        <w:jc w:val="both"/>
        <w:rPr>
          <w:rFonts w:ascii="Tahoma" w:hAnsi="Tahoma" w:cs="Tahoma"/>
        </w:rPr>
      </w:pPr>
    </w:p>
    <w:p w:rsidR="002D05E7" w:rsidRPr="00CE1BAD" w:rsidRDefault="002D05E7" w:rsidP="0096553E">
      <w:pPr>
        <w:widowControl w:val="0"/>
        <w:tabs>
          <w:tab w:val="left" w:pos="284"/>
        </w:tabs>
        <w:jc w:val="both"/>
        <w:rPr>
          <w:rFonts w:ascii="Tahoma" w:hAnsi="Tahoma" w:cs="Tahoma"/>
        </w:rPr>
      </w:pPr>
    </w:p>
    <w:p w:rsidR="001B1358" w:rsidRPr="00312FB5" w:rsidRDefault="001B1358" w:rsidP="0096553E">
      <w:pPr>
        <w:widowControl w:val="0"/>
        <w:tabs>
          <w:tab w:val="left" w:pos="284"/>
        </w:tabs>
        <w:jc w:val="both"/>
        <w:rPr>
          <w:rFonts w:ascii="Tahoma" w:hAnsi="Tahoma" w:cs="Tahoma"/>
          <w:i/>
        </w:rPr>
      </w:pPr>
      <w:r w:rsidRPr="00312FB5">
        <w:rPr>
          <w:rFonts w:ascii="Tahoma" w:hAnsi="Tahoma" w:cs="Tahoma"/>
          <w:b/>
          <w:i/>
        </w:rPr>
        <w:t>Opomba</w:t>
      </w:r>
      <w:r w:rsidRPr="00312FB5">
        <w:rPr>
          <w:rFonts w:ascii="Tahoma" w:hAnsi="Tahoma" w:cs="Tahoma"/>
          <w:i/>
        </w:rPr>
        <w:t>: Izjava je lahko podana tudi na lastnem obrazcu</w:t>
      </w:r>
      <w:r>
        <w:rPr>
          <w:rFonts w:ascii="Tahoma" w:hAnsi="Tahoma" w:cs="Tahoma"/>
          <w:i/>
        </w:rPr>
        <w:t xml:space="preserve"> ali v elektronski obliki</w:t>
      </w:r>
      <w:r w:rsidRPr="00312FB5">
        <w:rPr>
          <w:rFonts w:ascii="Tahoma" w:hAnsi="Tahoma" w:cs="Tahoma"/>
          <w:i/>
        </w:rPr>
        <w:t>.</w:t>
      </w:r>
    </w:p>
    <w:p w:rsidR="001B1358" w:rsidRDefault="001B1358" w:rsidP="0096553E">
      <w:pPr>
        <w:widowControl w:val="0"/>
        <w:tabs>
          <w:tab w:val="left" w:pos="284"/>
        </w:tabs>
        <w:jc w:val="both"/>
        <w:rPr>
          <w:rFonts w:ascii="Tahoma" w:hAnsi="Tahoma" w:cs="Tahoma"/>
        </w:rPr>
      </w:pPr>
    </w:p>
    <w:p w:rsidR="001B1358" w:rsidRDefault="001B1358" w:rsidP="0096553E">
      <w:pPr>
        <w:widowControl w:val="0"/>
        <w:tabs>
          <w:tab w:val="left" w:pos="284"/>
        </w:tabs>
        <w:jc w:val="both"/>
        <w:rPr>
          <w:rFonts w:ascii="Tahoma" w:hAnsi="Tahoma" w:cs="Tahoma"/>
        </w:rPr>
      </w:pPr>
    </w:p>
    <w:p w:rsidR="001B1358" w:rsidRPr="00D15DC5" w:rsidRDefault="001B1358" w:rsidP="0096553E">
      <w:pPr>
        <w:widowControl w:val="0"/>
        <w:tabs>
          <w:tab w:val="left" w:pos="284"/>
        </w:tabs>
        <w:jc w:val="both"/>
        <w:rPr>
          <w:rFonts w:ascii="Tahoma" w:hAnsi="Tahoma" w:cs="Tahoma"/>
          <w:b/>
          <w:i/>
          <w:sz w:val="16"/>
          <w:szCs w:val="16"/>
        </w:rPr>
      </w:pPr>
      <w:r>
        <w:rPr>
          <w:rFonts w:ascii="Tahoma" w:hAnsi="Tahoma" w:cs="Tahoma"/>
          <w:b/>
          <w:i/>
          <w:sz w:val="16"/>
          <w:szCs w:val="16"/>
        </w:rPr>
        <w:t>V skladu z</w:t>
      </w:r>
      <w:r w:rsidRPr="00D15DC5">
        <w:rPr>
          <w:rFonts w:ascii="Tahoma" w:hAnsi="Tahoma" w:cs="Tahoma"/>
          <w:b/>
          <w:i/>
          <w:sz w:val="16"/>
          <w:szCs w:val="16"/>
        </w:rPr>
        <w:t xml:space="preserve"> odgovorom Komisije za preprečevanje korupcije na vprašanje št. 214 z dne 23.2.2012 v zadevi pod št. 0672-1/2012-39 (objavljeno na spletni strani </w:t>
      </w:r>
      <w:hyperlink r:id="rId24" w:history="1">
        <w:r w:rsidRPr="00D15DC5">
          <w:rPr>
            <w:i/>
            <w:sz w:val="16"/>
            <w:szCs w:val="16"/>
          </w:rPr>
          <w:t>https://www.kpk-rs.si/sl/pogosta-vprasanja</w:t>
        </w:r>
      </w:hyperlink>
      <w:r w:rsidRPr="00D15DC5">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5E7F25" w:rsidRDefault="005E7F25" w:rsidP="008E187B">
      <w:pPr>
        <w:keepNext/>
        <w:tabs>
          <w:tab w:val="left" w:pos="284"/>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1358" w:rsidRPr="00CE1BAD" w:rsidTr="001B1358">
        <w:tc>
          <w:tcPr>
            <w:tcW w:w="599" w:type="dxa"/>
            <w:tcBorders>
              <w:right w:val="nil"/>
            </w:tcBorders>
          </w:tcPr>
          <w:p w:rsidR="001B1358" w:rsidRPr="00CE1BAD" w:rsidRDefault="00722C27" w:rsidP="008E187B">
            <w:pPr>
              <w:keepNext/>
              <w:jc w:val="both"/>
              <w:rPr>
                <w:rFonts w:ascii="Tahoma" w:hAnsi="Tahoma" w:cs="Tahoma"/>
              </w:rPr>
            </w:pPr>
            <w:r>
              <w:br w:type="page"/>
            </w:r>
          </w:p>
        </w:tc>
        <w:tc>
          <w:tcPr>
            <w:tcW w:w="7653" w:type="dxa"/>
            <w:tcBorders>
              <w:left w:val="nil"/>
            </w:tcBorders>
          </w:tcPr>
          <w:p w:rsidR="001B1358" w:rsidRPr="00CE1BAD" w:rsidRDefault="001B1358" w:rsidP="008E187B">
            <w:pPr>
              <w:keepNext/>
              <w:jc w:val="both"/>
              <w:rPr>
                <w:rFonts w:ascii="Tahoma" w:hAnsi="Tahoma" w:cs="Tahoma"/>
              </w:rPr>
            </w:pPr>
            <w:r>
              <w:rPr>
                <w:rFonts w:ascii="Tahoma" w:hAnsi="Tahoma" w:cs="Tahoma"/>
              </w:rPr>
              <w:t xml:space="preserve">UGOTAVLJANJE SPOSOBNOSTI – Fizične </w:t>
            </w:r>
            <w:r w:rsidRPr="00CB130F">
              <w:rPr>
                <w:rFonts w:ascii="Tahoma" w:hAnsi="Tahoma" w:cs="Tahoma"/>
              </w:rPr>
              <w:t>osebe</w:t>
            </w:r>
          </w:p>
        </w:tc>
        <w:tc>
          <w:tcPr>
            <w:tcW w:w="912" w:type="dxa"/>
            <w:tcBorders>
              <w:right w:val="nil"/>
            </w:tcBorders>
          </w:tcPr>
          <w:p w:rsidR="001B1358" w:rsidRPr="00CE1BAD" w:rsidRDefault="001B1358"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1B1358" w:rsidRPr="00CE1BAD" w:rsidRDefault="001B1358" w:rsidP="008E187B">
            <w:pPr>
              <w:keepNext/>
              <w:jc w:val="both"/>
              <w:rPr>
                <w:rFonts w:ascii="Tahoma" w:hAnsi="Tahoma" w:cs="Tahoma"/>
                <w:b/>
                <w:i/>
              </w:rPr>
            </w:pPr>
            <w:r>
              <w:rPr>
                <w:rFonts w:ascii="Tahoma" w:hAnsi="Tahoma" w:cs="Tahoma"/>
                <w:b/>
                <w:i/>
              </w:rPr>
              <w:t>3/3</w:t>
            </w:r>
          </w:p>
        </w:tc>
      </w:tr>
    </w:tbl>
    <w:p w:rsidR="001B1358" w:rsidRDefault="001B1358" w:rsidP="008E187B">
      <w:pPr>
        <w:keepNext/>
        <w:jc w:val="both"/>
        <w:rPr>
          <w:rFonts w:ascii="Tahoma" w:hAnsi="Tahoma" w:cs="Tahoma"/>
          <w:bCs/>
          <w:i/>
          <w:noProof/>
          <w:sz w:val="18"/>
          <w:szCs w:val="18"/>
        </w:rPr>
      </w:pPr>
    </w:p>
    <w:p w:rsidR="001B1358" w:rsidRDefault="001B1358" w:rsidP="008E187B">
      <w:pPr>
        <w:keepNext/>
        <w:jc w:val="both"/>
        <w:rPr>
          <w:rFonts w:ascii="Tahoma" w:hAnsi="Tahoma" w:cs="Tahoma"/>
          <w:bCs/>
          <w:i/>
          <w:noProof/>
          <w:sz w:val="18"/>
          <w:szCs w:val="18"/>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 xml:space="preserve">Ime in priimek _____________________________________________________________________ </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EMŠO ____________________________________________________________________________</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Spodaj podpisani/a, ki sem pri gospodarskemu subjektu ________________________________________</w:t>
      </w: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član/ica (ustrezno obkrožiti</w:t>
      </w:r>
      <w:r>
        <w:rPr>
          <w:rFonts w:ascii="Tahoma" w:hAnsi="Tahoma" w:cs="Tahoma"/>
        </w:rPr>
        <w:t>/označiti</w:t>
      </w:r>
      <w:r w:rsidRPr="00001ACD">
        <w:rPr>
          <w:rFonts w:ascii="Tahoma" w:hAnsi="Tahoma" w:cs="Tahoma"/>
        </w:rPr>
        <w:t>):</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 xml:space="preserve">upravnega organa ali </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vodstvenega organa ali</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 xml:space="preserve">nadzornega organa </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oziroma imam pooblastila za (ustrezno obkrožiti</w:t>
      </w:r>
      <w:r>
        <w:rPr>
          <w:rFonts w:ascii="Tahoma" w:hAnsi="Tahoma" w:cs="Tahoma"/>
        </w:rPr>
        <w:t>/označiti</w:t>
      </w:r>
      <w:r w:rsidRPr="00001ACD">
        <w:rPr>
          <w:rFonts w:ascii="Tahoma" w:hAnsi="Tahoma" w:cs="Tahoma"/>
        </w:rPr>
        <w:t>):</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Pr>
          <w:rFonts w:ascii="Tahoma" w:hAnsi="Tahoma" w:cs="Tahoma"/>
        </w:rPr>
        <w:t xml:space="preserve">njegovo </w:t>
      </w:r>
      <w:r w:rsidRPr="00001ACD">
        <w:rPr>
          <w:rFonts w:ascii="Tahoma" w:hAnsi="Tahoma" w:cs="Tahoma"/>
        </w:rPr>
        <w:t>zastopanje ali</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odločanje ali</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nadzor v njem,</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b/>
        </w:rPr>
        <w:t>pod kazensko in materialno odgovornostjo</w:t>
      </w:r>
      <w:r w:rsidRPr="00001ACD">
        <w:rPr>
          <w:rFonts w:ascii="Tahoma" w:hAnsi="Tahoma" w:cs="Tahoma"/>
        </w:rPr>
        <w:t xml:space="preserve"> </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center"/>
        <w:rPr>
          <w:rFonts w:ascii="Tahoma" w:hAnsi="Tahoma" w:cs="Tahoma"/>
          <w:b/>
        </w:rPr>
      </w:pPr>
    </w:p>
    <w:p w:rsidR="001B1358" w:rsidRPr="00001ACD" w:rsidRDefault="001B1358" w:rsidP="008E187B">
      <w:pPr>
        <w:keepNext/>
        <w:keepLines/>
        <w:tabs>
          <w:tab w:val="left" w:pos="567"/>
          <w:tab w:val="num" w:pos="851"/>
          <w:tab w:val="left" w:pos="993"/>
        </w:tabs>
        <w:jc w:val="center"/>
        <w:rPr>
          <w:rFonts w:ascii="Tahoma" w:hAnsi="Tahoma" w:cs="Tahoma"/>
          <w:b/>
        </w:rPr>
      </w:pPr>
      <w:r w:rsidRPr="00001ACD">
        <w:rPr>
          <w:rFonts w:ascii="Tahoma" w:hAnsi="Tahoma" w:cs="Tahoma"/>
          <w:b/>
        </w:rPr>
        <w:t>IZJAVLJAM</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rsidR="001B1358" w:rsidRPr="00001ACD" w:rsidRDefault="001B1358" w:rsidP="008E187B">
      <w:pPr>
        <w:keepNext/>
        <w:keepLines/>
        <w:tabs>
          <w:tab w:val="left" w:pos="567"/>
          <w:tab w:val="num" w:pos="851"/>
          <w:tab w:val="left" w:pos="993"/>
        </w:tabs>
        <w:jc w:val="both"/>
        <w:rPr>
          <w:rFonts w:ascii="Tahoma" w:hAnsi="Tahoma" w:cs="Tahoma"/>
          <w:sz w:val="18"/>
          <w:szCs w:val="18"/>
        </w:rPr>
      </w:pPr>
    </w:p>
    <w:p w:rsidR="001B1358" w:rsidRPr="00001ACD" w:rsidRDefault="001B1358" w:rsidP="008E187B">
      <w:pPr>
        <w:keepNext/>
        <w:keepLines/>
        <w:tabs>
          <w:tab w:val="left" w:pos="567"/>
          <w:tab w:val="num" w:pos="851"/>
          <w:tab w:val="left" w:pos="993"/>
        </w:tabs>
        <w:jc w:val="both"/>
        <w:rPr>
          <w:rFonts w:ascii="Tahoma" w:hAnsi="Tahoma" w:cs="Tahoma"/>
          <w:sz w:val="18"/>
          <w:szCs w:val="18"/>
        </w:rPr>
      </w:pPr>
    </w:p>
    <w:p w:rsidR="001B1358" w:rsidRPr="00001ACD" w:rsidRDefault="001B1358" w:rsidP="008E187B">
      <w:pPr>
        <w:keepNext/>
        <w:keepLines/>
        <w:tabs>
          <w:tab w:val="left" w:pos="567"/>
          <w:tab w:val="num" w:pos="851"/>
          <w:tab w:val="left" w:pos="993"/>
        </w:tabs>
        <w:jc w:val="both"/>
        <w:rPr>
          <w:rFonts w:ascii="Tahoma" w:hAnsi="Tahoma" w:cs="Tahoma"/>
          <w:sz w:val="18"/>
          <w:szCs w:val="18"/>
        </w:rPr>
      </w:pPr>
    </w:p>
    <w:p w:rsidR="001B1358" w:rsidRPr="00001ACD" w:rsidRDefault="001B1358" w:rsidP="008E187B">
      <w:pPr>
        <w:keepNext/>
        <w:keepLines/>
        <w:tabs>
          <w:tab w:val="left" w:pos="567"/>
          <w:tab w:val="num" w:pos="851"/>
          <w:tab w:val="left" w:pos="993"/>
        </w:tabs>
        <w:jc w:val="both"/>
        <w:rPr>
          <w:rFonts w:ascii="Tahoma" w:hAnsi="Tahoma" w:cs="Tahoma"/>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B1358" w:rsidRPr="00001ACD" w:rsidTr="001B1358">
        <w:trPr>
          <w:trHeight w:val="235"/>
        </w:trPr>
        <w:tc>
          <w:tcPr>
            <w:tcW w:w="3402" w:type="dxa"/>
            <w:tcBorders>
              <w:top w:val="single" w:sz="4" w:space="0" w:color="auto"/>
            </w:tcBorders>
          </w:tcPr>
          <w:p w:rsidR="001B1358" w:rsidRPr="00001ACD" w:rsidRDefault="001B1358" w:rsidP="008E187B">
            <w:pPr>
              <w:keepNext/>
              <w:keepLines/>
              <w:jc w:val="center"/>
              <w:rPr>
                <w:rFonts w:ascii="Tahoma" w:hAnsi="Tahoma" w:cs="Tahoma"/>
                <w:snapToGrid w:val="0"/>
                <w:color w:val="000000"/>
              </w:rPr>
            </w:pPr>
            <w:r w:rsidRPr="00001ACD">
              <w:rPr>
                <w:rFonts w:ascii="Tahoma" w:hAnsi="Tahoma" w:cs="Tahoma"/>
                <w:snapToGrid w:val="0"/>
                <w:color w:val="000000"/>
              </w:rPr>
              <w:t xml:space="preserve"> (Kraj, datum)</w:t>
            </w:r>
          </w:p>
        </w:tc>
        <w:tc>
          <w:tcPr>
            <w:tcW w:w="2410" w:type="dxa"/>
          </w:tcPr>
          <w:p w:rsidR="001B1358" w:rsidRPr="00001ACD" w:rsidRDefault="001B1358" w:rsidP="008E187B">
            <w:pPr>
              <w:keepNext/>
              <w:keepLines/>
              <w:jc w:val="center"/>
              <w:rPr>
                <w:rFonts w:ascii="Tahoma" w:hAnsi="Tahoma" w:cs="Tahoma"/>
                <w:snapToGrid w:val="0"/>
                <w:color w:val="000000"/>
              </w:rPr>
            </w:pPr>
          </w:p>
        </w:tc>
        <w:tc>
          <w:tcPr>
            <w:tcW w:w="3686" w:type="dxa"/>
            <w:tcBorders>
              <w:top w:val="single" w:sz="4" w:space="0" w:color="auto"/>
            </w:tcBorders>
          </w:tcPr>
          <w:p w:rsidR="001B1358" w:rsidRPr="00001ACD" w:rsidRDefault="001B1358" w:rsidP="008E187B">
            <w:pPr>
              <w:keepNext/>
              <w:keepLines/>
              <w:jc w:val="center"/>
              <w:rPr>
                <w:rFonts w:ascii="Tahoma" w:hAnsi="Tahoma" w:cs="Tahoma"/>
                <w:snapToGrid w:val="0"/>
                <w:color w:val="000000"/>
              </w:rPr>
            </w:pPr>
            <w:r w:rsidRPr="00001ACD">
              <w:rPr>
                <w:rFonts w:ascii="Tahoma" w:hAnsi="Tahoma" w:cs="Tahoma"/>
                <w:snapToGrid w:val="0"/>
                <w:color w:val="000000"/>
              </w:rPr>
              <w:t>(Podpis fizične osebe)</w:t>
            </w:r>
          </w:p>
        </w:tc>
      </w:tr>
    </w:tbl>
    <w:p w:rsidR="001B1358" w:rsidRPr="00001ACD" w:rsidRDefault="001B1358" w:rsidP="008E187B">
      <w:pPr>
        <w:keepNext/>
        <w:keepLines/>
        <w:tabs>
          <w:tab w:val="left" w:pos="284"/>
        </w:tabs>
        <w:jc w:val="both"/>
        <w:rPr>
          <w:rFonts w:ascii="Tahoma" w:hAnsi="Tahoma" w:cs="Tahoma"/>
        </w:rPr>
      </w:pPr>
    </w:p>
    <w:p w:rsidR="001B1358" w:rsidRPr="00001ACD" w:rsidRDefault="001B1358" w:rsidP="008E187B">
      <w:pPr>
        <w:keepNext/>
        <w:keepLines/>
        <w:tabs>
          <w:tab w:val="left" w:pos="284"/>
        </w:tabs>
        <w:jc w:val="both"/>
        <w:rPr>
          <w:rFonts w:ascii="Tahoma" w:hAnsi="Tahoma" w:cs="Tahoma"/>
        </w:rPr>
      </w:pPr>
    </w:p>
    <w:p w:rsidR="001B1358" w:rsidRPr="00001ACD" w:rsidRDefault="001B1358" w:rsidP="008E187B">
      <w:pPr>
        <w:keepNext/>
        <w:keepLines/>
        <w:tabs>
          <w:tab w:val="left" w:pos="284"/>
        </w:tabs>
        <w:jc w:val="both"/>
        <w:rPr>
          <w:rFonts w:ascii="Tahoma" w:hAnsi="Tahoma" w:cs="Tahoma"/>
        </w:rPr>
      </w:pPr>
    </w:p>
    <w:p w:rsidR="001B1358" w:rsidRDefault="001B1358" w:rsidP="008E187B">
      <w:pPr>
        <w:keepNext/>
        <w:keepLines/>
        <w:tabs>
          <w:tab w:val="left" w:pos="284"/>
        </w:tabs>
        <w:jc w:val="both"/>
        <w:rPr>
          <w:rFonts w:ascii="Tahoma" w:hAnsi="Tahoma" w:cs="Tahoma"/>
          <w:i/>
          <w:sz w:val="18"/>
          <w:szCs w:val="18"/>
        </w:rPr>
      </w:pPr>
      <w:r w:rsidRPr="00001ACD">
        <w:rPr>
          <w:rFonts w:ascii="Tahoma" w:hAnsi="Tahoma" w:cs="Tahoma"/>
          <w:b/>
          <w:i/>
          <w:sz w:val="18"/>
          <w:szCs w:val="18"/>
        </w:rPr>
        <w:t>Navodilo:</w:t>
      </w:r>
      <w:r w:rsidRPr="00001ACD">
        <w:rPr>
          <w:rFonts w:ascii="Tahoma" w:hAnsi="Tahoma" w:cs="Tahoma"/>
          <w:i/>
          <w:sz w:val="18"/>
          <w:szCs w:val="18"/>
        </w:rPr>
        <w:t xml:space="preserve"> Izjavo izpolnijo in podpišejo VSE osebe, ki so:</w:t>
      </w:r>
    </w:p>
    <w:p w:rsidR="001B1358" w:rsidRDefault="001B1358" w:rsidP="008E187B">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 xml:space="preserve">člani upravnega, vodstvenega ali nadzornega organa ponudnika (v primeru skupne ponudbe velja za vse člane skupine ponudnikov – partnerje), podizvajalca </w:t>
      </w:r>
      <w:r w:rsidRPr="00A67935">
        <w:rPr>
          <w:rFonts w:ascii="Tahoma" w:hAnsi="Tahoma" w:cs="Tahoma"/>
          <w:i/>
          <w:iCs/>
          <w:sz w:val="18"/>
          <w:szCs w:val="18"/>
        </w:rPr>
        <w:t>oz. subjekt, katerega zmogljivost uporablja ponudnik</w:t>
      </w:r>
      <w:r w:rsidRPr="00001ACD">
        <w:rPr>
          <w:rFonts w:ascii="Tahoma" w:hAnsi="Tahoma" w:cs="Tahoma"/>
          <w:i/>
          <w:sz w:val="18"/>
          <w:szCs w:val="18"/>
        </w:rPr>
        <w:t xml:space="preserve"> </w:t>
      </w:r>
      <w:r>
        <w:rPr>
          <w:rFonts w:ascii="Tahoma" w:hAnsi="Tahoma" w:cs="Tahoma"/>
          <w:i/>
          <w:sz w:val="18"/>
          <w:szCs w:val="18"/>
        </w:rPr>
        <w:t>ali</w:t>
      </w:r>
    </w:p>
    <w:p w:rsidR="001B1358" w:rsidRPr="00001ACD" w:rsidRDefault="001B1358" w:rsidP="008E187B">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ki imajo pooblastila za njegovo zastopanje ali odločanje ali nadzor v njem.</w:t>
      </w:r>
    </w:p>
    <w:p w:rsidR="001B1358" w:rsidRPr="00001ACD" w:rsidRDefault="001B1358" w:rsidP="008E187B">
      <w:pPr>
        <w:keepNext/>
        <w:keepLines/>
        <w:tabs>
          <w:tab w:val="left" w:pos="0"/>
        </w:tabs>
        <w:jc w:val="both"/>
        <w:rPr>
          <w:rFonts w:ascii="Tahoma" w:hAnsi="Tahoma" w:cs="Tahoma"/>
          <w:i/>
          <w:sz w:val="18"/>
          <w:szCs w:val="18"/>
        </w:rPr>
      </w:pPr>
      <w:r>
        <w:rPr>
          <w:rFonts w:ascii="Tahoma" w:hAnsi="Tahoma" w:cs="Tahoma"/>
          <w:i/>
          <w:sz w:val="18"/>
          <w:szCs w:val="18"/>
        </w:rPr>
        <w:t>V kolikor oseba opravlja več funkcija hkrati, ustrezno označi vse funkcije v katerih nastopa.</w:t>
      </w:r>
    </w:p>
    <w:p w:rsidR="001B1358" w:rsidRDefault="001B1358" w:rsidP="008E187B">
      <w:pPr>
        <w:keepNext/>
        <w:jc w:val="both"/>
        <w:rPr>
          <w:rFonts w:ascii="Tahoma" w:hAnsi="Tahoma" w:cs="Tahoma"/>
          <w:b/>
          <w:i/>
          <w:sz w:val="18"/>
          <w:szCs w:val="18"/>
        </w:rPr>
      </w:pPr>
    </w:p>
    <w:p w:rsidR="001B1358" w:rsidRPr="003732C0" w:rsidRDefault="001B1358" w:rsidP="008E187B">
      <w:pPr>
        <w:keepNext/>
        <w:jc w:val="both"/>
        <w:rPr>
          <w:rFonts w:ascii="Tahoma" w:hAnsi="Tahoma" w:cs="Tahoma"/>
          <w:i/>
          <w:sz w:val="18"/>
          <w:szCs w:val="18"/>
        </w:rPr>
      </w:pPr>
      <w:r w:rsidRPr="003732C0">
        <w:rPr>
          <w:rFonts w:ascii="Tahoma" w:hAnsi="Tahoma" w:cs="Tahoma"/>
          <w:i/>
          <w:sz w:val="18"/>
          <w:szCs w:val="18"/>
        </w:rPr>
        <w:t>Obrazec se po potrebi fotokopira!</w:t>
      </w:r>
    </w:p>
    <w:p w:rsidR="001B1358" w:rsidRDefault="001B1358" w:rsidP="008E187B">
      <w:pPr>
        <w:keepNext/>
        <w:jc w:val="both"/>
        <w:rPr>
          <w:rFonts w:ascii="Tahoma" w:hAnsi="Tahoma" w:cs="Tahoma"/>
          <w:b/>
          <w:i/>
          <w:sz w:val="18"/>
          <w:szCs w:val="18"/>
        </w:rPr>
      </w:pPr>
    </w:p>
    <w:p w:rsidR="001B1358" w:rsidRDefault="001B1358" w:rsidP="008E187B">
      <w:pPr>
        <w:keepNext/>
        <w:jc w:val="both"/>
        <w:rPr>
          <w:rFonts w:ascii="Tahoma" w:hAnsi="Tahoma" w:cs="Tahoma"/>
          <w:b/>
          <w:i/>
          <w:sz w:val="18"/>
          <w:szCs w:val="18"/>
        </w:rPr>
      </w:pPr>
    </w:p>
    <w:p w:rsidR="002D05E7" w:rsidRDefault="002D05E7" w:rsidP="008E187B">
      <w:pPr>
        <w:keepNext/>
        <w:tabs>
          <w:tab w:val="left" w:pos="284"/>
        </w:tabs>
        <w:jc w:val="both"/>
        <w:rPr>
          <w:rFonts w:ascii="Tahoma" w:hAnsi="Tahoma" w:cs="Tahoma"/>
        </w:rPr>
      </w:pPr>
    </w:p>
    <w:p w:rsidR="00BD7331" w:rsidRDefault="00BD7331" w:rsidP="008E187B">
      <w:pPr>
        <w:keepNext/>
        <w:tabs>
          <w:tab w:val="left" w:pos="284"/>
        </w:tabs>
        <w:jc w:val="both"/>
        <w:rPr>
          <w:rFonts w:ascii="Tahoma" w:hAnsi="Tahoma" w:cs="Tahoma"/>
        </w:rPr>
      </w:pPr>
    </w:p>
    <w:p w:rsidR="00BD7331" w:rsidRDefault="00BD7331" w:rsidP="008E187B">
      <w:pPr>
        <w:keepNext/>
        <w:tabs>
          <w:tab w:val="left" w:pos="284"/>
        </w:tabs>
        <w:jc w:val="both"/>
        <w:rPr>
          <w:rFonts w:ascii="Tahoma" w:hAnsi="Tahoma" w:cs="Tahoma"/>
        </w:rPr>
      </w:pPr>
    </w:p>
    <w:p w:rsidR="00BD7331" w:rsidRDefault="00BD7331" w:rsidP="008E187B">
      <w:pPr>
        <w:keepNext/>
        <w:tabs>
          <w:tab w:val="left" w:pos="284"/>
        </w:tabs>
        <w:jc w:val="both"/>
        <w:rPr>
          <w:rFonts w:ascii="Tahoma" w:hAnsi="Tahoma" w:cs="Tahoma"/>
        </w:rPr>
      </w:pPr>
    </w:p>
    <w:p w:rsidR="00BD7331" w:rsidRDefault="00BD7331" w:rsidP="008E187B">
      <w:pPr>
        <w:keepNext/>
        <w:tabs>
          <w:tab w:val="left" w:pos="284"/>
        </w:tabs>
        <w:jc w:val="both"/>
        <w:rPr>
          <w:rFonts w:ascii="Tahoma" w:hAnsi="Tahoma" w:cs="Tahoma"/>
        </w:rPr>
      </w:pPr>
    </w:p>
    <w:p w:rsidR="00BD7331" w:rsidRDefault="00BD7331" w:rsidP="008E187B">
      <w:pPr>
        <w:keepNext/>
        <w:tabs>
          <w:tab w:val="left" w:pos="284"/>
        </w:tabs>
        <w:jc w:val="both"/>
        <w:rPr>
          <w:rFonts w:ascii="Tahoma" w:hAnsi="Tahoma" w:cs="Tahoma"/>
        </w:rPr>
      </w:pPr>
    </w:p>
    <w:p w:rsidR="002D67CD" w:rsidRDefault="002D67CD" w:rsidP="008E187B">
      <w:pPr>
        <w:keepNext/>
        <w:tabs>
          <w:tab w:val="left" w:pos="284"/>
        </w:tabs>
        <w:jc w:val="both"/>
        <w:rPr>
          <w:rFonts w:ascii="Tahoma" w:hAnsi="Tahoma" w:cs="Tahoma"/>
        </w:rPr>
      </w:pPr>
    </w:p>
    <w:p w:rsidR="002D67CD" w:rsidRDefault="002D67CD" w:rsidP="008E187B">
      <w:pPr>
        <w:keepNext/>
        <w:tabs>
          <w:tab w:val="left" w:pos="284"/>
        </w:tabs>
        <w:jc w:val="both"/>
        <w:rPr>
          <w:rFonts w:ascii="Tahoma" w:hAnsi="Tahoma" w:cs="Tahoma"/>
        </w:rPr>
      </w:pPr>
    </w:p>
    <w:p w:rsidR="00BD7331" w:rsidRDefault="00BD7331" w:rsidP="008E187B">
      <w:pPr>
        <w:keepNext/>
        <w:tabs>
          <w:tab w:val="left" w:pos="284"/>
        </w:tabs>
        <w:jc w:val="both"/>
        <w:rPr>
          <w:rFonts w:ascii="Tahoma" w:hAnsi="Tahoma" w:cs="Tahoma"/>
        </w:rPr>
      </w:pPr>
    </w:p>
    <w:p w:rsidR="00BD7331" w:rsidRDefault="00BD7331" w:rsidP="008E187B">
      <w:pPr>
        <w:keepNext/>
        <w:tabs>
          <w:tab w:val="left" w:pos="284"/>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1358" w:rsidRPr="00CE1BAD" w:rsidTr="001B1358">
        <w:tc>
          <w:tcPr>
            <w:tcW w:w="599" w:type="dxa"/>
            <w:tcBorders>
              <w:right w:val="nil"/>
            </w:tcBorders>
          </w:tcPr>
          <w:p w:rsidR="001B1358" w:rsidRPr="00CE1BAD" w:rsidRDefault="00722C27" w:rsidP="008E187B">
            <w:pPr>
              <w:keepNext/>
              <w:jc w:val="both"/>
              <w:rPr>
                <w:rFonts w:ascii="Tahoma" w:hAnsi="Tahoma" w:cs="Tahoma"/>
              </w:rPr>
            </w:pPr>
            <w:r>
              <w:br w:type="page"/>
            </w:r>
          </w:p>
        </w:tc>
        <w:tc>
          <w:tcPr>
            <w:tcW w:w="7653" w:type="dxa"/>
            <w:tcBorders>
              <w:left w:val="nil"/>
            </w:tcBorders>
          </w:tcPr>
          <w:p w:rsidR="001B1358" w:rsidRPr="00CE1BAD" w:rsidRDefault="006C74A1" w:rsidP="008E187B">
            <w:pPr>
              <w:keepNext/>
              <w:jc w:val="both"/>
              <w:rPr>
                <w:rFonts w:ascii="Tahoma" w:hAnsi="Tahoma" w:cs="Tahoma"/>
              </w:rPr>
            </w:pPr>
            <w:r>
              <w:rPr>
                <w:rFonts w:ascii="Tahoma" w:hAnsi="Tahoma" w:cs="Tahoma"/>
              </w:rPr>
              <w:t>UDELEŽBA PODIZVAJALCA</w:t>
            </w:r>
          </w:p>
        </w:tc>
        <w:tc>
          <w:tcPr>
            <w:tcW w:w="912" w:type="dxa"/>
            <w:tcBorders>
              <w:right w:val="nil"/>
            </w:tcBorders>
          </w:tcPr>
          <w:p w:rsidR="001B1358" w:rsidRPr="00CE1BAD" w:rsidRDefault="001B1358"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1B1358" w:rsidRPr="00CE1BAD" w:rsidRDefault="001B1358" w:rsidP="008E187B">
            <w:pPr>
              <w:keepNext/>
              <w:jc w:val="both"/>
              <w:rPr>
                <w:rFonts w:ascii="Tahoma" w:hAnsi="Tahoma" w:cs="Tahoma"/>
                <w:b/>
                <w:i/>
              </w:rPr>
            </w:pPr>
            <w:r>
              <w:rPr>
                <w:rFonts w:ascii="Tahoma" w:hAnsi="Tahoma" w:cs="Tahoma"/>
                <w:b/>
                <w:i/>
              </w:rPr>
              <w:t>4/1</w:t>
            </w:r>
          </w:p>
        </w:tc>
      </w:tr>
    </w:tbl>
    <w:p w:rsidR="001B1358" w:rsidRDefault="001B1358" w:rsidP="008E187B">
      <w:pPr>
        <w:keepNext/>
        <w:jc w:val="both"/>
        <w:rPr>
          <w:rFonts w:ascii="Tahoma" w:hAnsi="Tahoma" w:cs="Tahoma"/>
        </w:rPr>
      </w:pPr>
    </w:p>
    <w:p w:rsidR="00D72CAD" w:rsidRPr="00D72CAD" w:rsidRDefault="00C109DB" w:rsidP="008E187B">
      <w:pPr>
        <w:keepNext/>
        <w:jc w:val="both"/>
        <w:rPr>
          <w:rFonts w:ascii="Tahoma" w:hAnsi="Tahoma" w:cs="Tahoma"/>
        </w:rPr>
      </w:pPr>
      <w:r>
        <w:rPr>
          <w:rFonts w:ascii="Tahoma" w:hAnsi="Tahoma" w:cs="Tahoma"/>
          <w:b/>
        </w:rPr>
        <w:t>VKS-77/20</w:t>
      </w:r>
      <w:r w:rsidR="008D5102" w:rsidRPr="008D5102">
        <w:rPr>
          <w:rFonts w:ascii="Tahoma" w:hAnsi="Tahoma" w:cs="Tahoma"/>
          <w:b/>
        </w:rPr>
        <w:t xml:space="preserve">– </w:t>
      </w:r>
      <w:r>
        <w:rPr>
          <w:rFonts w:ascii="Tahoma" w:hAnsi="Tahoma" w:cs="Tahoma"/>
          <w:b/>
        </w:rPr>
        <w:t>Obnova vodovoda v naselju Mali Lipoglav</w:t>
      </w:r>
    </w:p>
    <w:p w:rsidR="007439FA" w:rsidRDefault="007439FA" w:rsidP="008E187B">
      <w:pPr>
        <w:keepNext/>
        <w:jc w:val="both"/>
        <w:rPr>
          <w:rFonts w:ascii="Tahoma" w:hAnsi="Tahoma" w:cs="Tahoma"/>
          <w:b/>
        </w:rPr>
      </w:pPr>
    </w:p>
    <w:p w:rsidR="00D72CAD" w:rsidRDefault="00D72CAD" w:rsidP="008E187B">
      <w:pPr>
        <w:keepNext/>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6C74A1" w:rsidRPr="00B2333E" w:rsidTr="00AE521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trHeight w:val="334"/>
          <w:jc w:val="center"/>
        </w:trPr>
        <w:tc>
          <w:tcPr>
            <w:tcW w:w="3367" w:type="dxa"/>
            <w:vMerge w:val="restart"/>
            <w:tcBorders>
              <w:top w:val="single" w:sz="4" w:space="0" w:color="auto"/>
              <w:left w:val="single" w:sz="4" w:space="0" w:color="auto"/>
              <w:right w:val="single" w:sz="4" w:space="0" w:color="auto"/>
            </w:tcBorders>
            <w:vAlign w:val="center"/>
          </w:tcPr>
          <w:p w:rsidR="006C74A1" w:rsidRPr="00B2333E" w:rsidRDefault="006C74A1" w:rsidP="008E187B">
            <w:pPr>
              <w:keepNext/>
              <w:spacing w:line="276" w:lineRule="auto"/>
              <w:jc w:val="both"/>
              <w:rPr>
                <w:rFonts w:ascii="Tahoma" w:hAnsi="Tahoma" w:cs="Tahoma"/>
                <w:sz w:val="18"/>
                <w:szCs w:val="17"/>
              </w:rPr>
            </w:pPr>
            <w:r w:rsidRPr="00F64F6F">
              <w:rPr>
                <w:rFonts w:ascii="Tahoma" w:hAnsi="Tahoma" w:cs="Tahoma"/>
                <w:sz w:val="18"/>
                <w:szCs w:val="18"/>
              </w:rPr>
              <w:t>V skladu s 94. členom ZJN-3 kot podizvajalec zahtevamo neposredno plačilo s strani naročnika</w:t>
            </w:r>
            <w:r w:rsidRPr="00B2333E">
              <w:rPr>
                <w:rFonts w:ascii="Tahoma" w:hAnsi="Tahoma" w:cs="Tahoma"/>
                <w:sz w:val="18"/>
                <w:szCs w:val="17"/>
              </w:rPr>
              <w:t xml:space="preserve">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jc w:val="center"/>
              <w:rPr>
                <w:rFonts w:ascii="Tahoma" w:hAnsi="Tahoma" w:cs="Tahoma"/>
                <w:sz w:val="18"/>
                <w:szCs w:val="18"/>
              </w:rPr>
            </w:pPr>
            <w:r w:rsidRPr="00B2333E">
              <w:rPr>
                <w:rFonts w:ascii="Tahoma" w:hAnsi="Tahoma" w:cs="Tahoma"/>
                <w:sz w:val="16"/>
                <w:szCs w:val="18"/>
              </w:rPr>
              <w:t xml:space="preserve">Obkrožite/označite </w:t>
            </w:r>
          </w:p>
        </w:tc>
      </w:tr>
      <w:tr w:rsidR="006C74A1" w:rsidRPr="00B2333E" w:rsidTr="00AE5219">
        <w:trPr>
          <w:trHeight w:val="334"/>
          <w:jc w:val="center"/>
        </w:trPr>
        <w:tc>
          <w:tcPr>
            <w:tcW w:w="3367" w:type="dxa"/>
            <w:vMerge/>
            <w:tcBorders>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jc w:val="center"/>
              <w:rPr>
                <w:rFonts w:ascii="Tahoma" w:hAnsi="Tahoma" w:cs="Tahoma"/>
                <w:sz w:val="18"/>
                <w:szCs w:val="18"/>
              </w:rPr>
            </w:pPr>
            <w:r w:rsidRPr="00B2333E">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jc w:val="center"/>
              <w:rPr>
                <w:rFonts w:ascii="Tahoma" w:hAnsi="Tahoma" w:cs="Tahoma"/>
                <w:sz w:val="18"/>
                <w:szCs w:val="18"/>
              </w:rPr>
            </w:pPr>
            <w:r w:rsidRPr="00B2333E">
              <w:rPr>
                <w:rFonts w:ascii="Tahoma" w:hAnsi="Tahoma" w:cs="Tahoma"/>
                <w:sz w:val="18"/>
                <w:szCs w:val="18"/>
              </w:rPr>
              <w:t>NE</w:t>
            </w:r>
          </w:p>
        </w:tc>
      </w:tr>
      <w:tr w:rsidR="006C74A1" w:rsidRPr="00B2333E" w:rsidTr="00AE5219">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jc w:val="both"/>
              <w:rPr>
                <w:rFonts w:ascii="Tahoma" w:hAnsi="Tahoma" w:cs="Tahoma"/>
                <w:sz w:val="18"/>
                <w:szCs w:val="18"/>
              </w:rPr>
            </w:pPr>
            <w:r w:rsidRPr="00B2333E">
              <w:rPr>
                <w:rFonts w:ascii="Tahoma" w:hAnsi="Tahoma" w:cs="Tahoma"/>
                <w:sz w:val="18"/>
                <w:szCs w:val="18"/>
              </w:rPr>
              <w:t xml:space="preserve">Vsi zakoniti zastopniki podizvajalca </w:t>
            </w:r>
          </w:p>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Vsak del javnega naročila (storitev/gradnja/blago), ki se oddaja v podizvajanje (vrsta/opis del</w:t>
            </w:r>
            <w:r w:rsidR="008D767B">
              <w:rPr>
                <w:rFonts w:ascii="Tahoma" w:hAnsi="Tahoma" w:cs="Tahoma"/>
                <w:sz w:val="18"/>
                <w:szCs w:val="18"/>
              </w:rPr>
              <w:t>/storitev</w:t>
            </w:r>
            <w:r w:rsidRPr="00B2333E">
              <w:rPr>
                <w:rFonts w:ascii="Tahoma" w:hAnsi="Tahoma" w:cs="Tahoma"/>
                <w:sz w:val="18"/>
                <w:szCs w:val="18"/>
              </w:rPr>
              <w:t>)</w:t>
            </w: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tc>
      </w:tr>
      <w:tr w:rsidR="006C74A1" w:rsidRPr="00B2333E" w:rsidTr="00AE5219">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tc>
      </w:tr>
      <w:tr w:rsidR="006C74A1" w:rsidRPr="00B2333E" w:rsidTr="00AE521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Vrednost del v EUR brez DDV</w:t>
            </w:r>
            <w:r>
              <w:rPr>
                <w:rFonts w:ascii="Tahoma" w:hAnsi="Tahoma" w:cs="Tahoma"/>
                <w:sz w:val="18"/>
                <w:szCs w:val="18"/>
              </w:rPr>
              <w:t xml:space="preserve">, </w:t>
            </w:r>
            <w:r w:rsidRPr="00B2333E">
              <w:rPr>
                <w:rFonts w:ascii="Tahoma" w:hAnsi="Tahoma" w:cs="Tahoma"/>
                <w:sz w:val="18"/>
                <w:szCs w:val="18"/>
              </w:rPr>
              <w:t>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tc>
      </w:tr>
      <w:tr w:rsidR="006C74A1" w:rsidRPr="00B2333E" w:rsidTr="00AE5219">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tc>
      </w:tr>
      <w:tr w:rsidR="006C74A1" w:rsidRPr="00B2333E" w:rsidTr="00AE5219">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tc>
      </w:tr>
    </w:tbl>
    <w:p w:rsidR="007439FA" w:rsidRDefault="007439FA" w:rsidP="008E187B">
      <w:pPr>
        <w:keepNext/>
        <w:jc w:val="both"/>
        <w:rPr>
          <w:rFonts w:ascii="Tahoma" w:hAnsi="Tahoma" w:cs="Tahoma"/>
          <w:b/>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439FA" w:rsidRPr="00EF589E" w:rsidTr="008E3093">
        <w:trPr>
          <w:trHeight w:val="235"/>
        </w:trPr>
        <w:tc>
          <w:tcPr>
            <w:tcW w:w="3402" w:type="dxa"/>
            <w:tcBorders>
              <w:bottom w:val="single" w:sz="4" w:space="0" w:color="auto"/>
            </w:tcBorders>
          </w:tcPr>
          <w:p w:rsidR="007439FA" w:rsidRPr="00EF589E" w:rsidRDefault="007439FA" w:rsidP="008E187B">
            <w:pPr>
              <w:keepNext/>
              <w:jc w:val="both"/>
              <w:rPr>
                <w:rFonts w:ascii="Tahoma" w:hAnsi="Tahoma" w:cs="Tahoma"/>
                <w:snapToGrid w:val="0"/>
              </w:rPr>
            </w:pPr>
          </w:p>
        </w:tc>
        <w:tc>
          <w:tcPr>
            <w:tcW w:w="2977" w:type="dxa"/>
          </w:tcPr>
          <w:p w:rsidR="007439FA" w:rsidRPr="00EF589E" w:rsidRDefault="007439FA" w:rsidP="008E187B">
            <w:pPr>
              <w:keepNext/>
              <w:jc w:val="both"/>
              <w:rPr>
                <w:rFonts w:ascii="Tahoma" w:hAnsi="Tahoma" w:cs="Tahoma"/>
                <w:snapToGrid w:val="0"/>
              </w:rPr>
            </w:pPr>
          </w:p>
        </w:tc>
        <w:tc>
          <w:tcPr>
            <w:tcW w:w="3119" w:type="dxa"/>
            <w:tcBorders>
              <w:bottom w:val="single" w:sz="4" w:space="0" w:color="auto"/>
            </w:tcBorders>
          </w:tcPr>
          <w:p w:rsidR="007439FA" w:rsidRPr="00EF589E" w:rsidRDefault="007439FA" w:rsidP="008E187B">
            <w:pPr>
              <w:keepNext/>
              <w:ind w:hanging="144"/>
              <w:jc w:val="both"/>
              <w:rPr>
                <w:rFonts w:ascii="Tahoma" w:hAnsi="Tahoma" w:cs="Tahoma"/>
                <w:snapToGrid w:val="0"/>
              </w:rPr>
            </w:pPr>
          </w:p>
        </w:tc>
      </w:tr>
      <w:tr w:rsidR="007439FA" w:rsidRPr="00EF589E" w:rsidTr="008E3093">
        <w:trPr>
          <w:trHeight w:val="235"/>
        </w:trPr>
        <w:tc>
          <w:tcPr>
            <w:tcW w:w="3402" w:type="dxa"/>
            <w:tcBorders>
              <w:top w:val="single" w:sz="4" w:space="0" w:color="auto"/>
            </w:tcBorders>
          </w:tcPr>
          <w:p w:rsidR="007439FA" w:rsidRPr="00EF589E" w:rsidRDefault="007439FA" w:rsidP="008E187B">
            <w:pPr>
              <w:keepNext/>
              <w:jc w:val="both"/>
              <w:rPr>
                <w:rFonts w:ascii="Tahoma" w:hAnsi="Tahoma" w:cs="Tahoma"/>
                <w:snapToGrid w:val="0"/>
              </w:rPr>
            </w:pPr>
            <w:r w:rsidRPr="00EF589E">
              <w:rPr>
                <w:rFonts w:ascii="Tahoma" w:hAnsi="Tahoma" w:cs="Tahoma"/>
                <w:snapToGrid w:val="0"/>
              </w:rPr>
              <w:t>(kraj, datum)</w:t>
            </w:r>
          </w:p>
        </w:tc>
        <w:tc>
          <w:tcPr>
            <w:tcW w:w="2977" w:type="dxa"/>
          </w:tcPr>
          <w:p w:rsidR="007439FA" w:rsidRPr="00EF589E" w:rsidRDefault="007439FA" w:rsidP="008E187B">
            <w:pPr>
              <w:keepNext/>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rsidR="007439FA" w:rsidRPr="00EF589E" w:rsidRDefault="007439FA" w:rsidP="008E187B">
            <w:pPr>
              <w:keepNext/>
              <w:jc w:val="both"/>
              <w:rPr>
                <w:rFonts w:ascii="Tahoma" w:hAnsi="Tahoma" w:cs="Tahoma"/>
                <w:snapToGrid w:val="0"/>
              </w:rPr>
            </w:pPr>
            <w:r w:rsidRPr="00EF589E">
              <w:rPr>
                <w:rFonts w:ascii="Tahoma" w:hAnsi="Tahoma" w:cs="Tahoma"/>
                <w:snapToGrid w:val="0"/>
              </w:rPr>
              <w:t>(</w:t>
            </w:r>
            <w:r>
              <w:rPr>
                <w:rFonts w:ascii="Tahoma" w:hAnsi="Tahoma" w:cs="Tahoma"/>
                <w:snapToGrid w:val="0"/>
              </w:rPr>
              <w:t xml:space="preserve">Naziv in </w:t>
            </w:r>
            <w:r w:rsidRPr="00EF589E">
              <w:rPr>
                <w:rFonts w:ascii="Tahoma" w:hAnsi="Tahoma" w:cs="Tahoma"/>
              </w:rPr>
              <w:t xml:space="preserve">podpis </w:t>
            </w:r>
            <w:r>
              <w:rPr>
                <w:rFonts w:ascii="Tahoma" w:hAnsi="Tahoma" w:cs="Tahoma"/>
                <w:b/>
              </w:rPr>
              <w:t>podizvajalca</w:t>
            </w:r>
            <w:r w:rsidRPr="00EF589E">
              <w:rPr>
                <w:rFonts w:ascii="Tahoma" w:hAnsi="Tahoma" w:cs="Tahoma"/>
                <w:snapToGrid w:val="0"/>
              </w:rPr>
              <w:t>)</w:t>
            </w:r>
          </w:p>
        </w:tc>
      </w:tr>
    </w:tbl>
    <w:p w:rsidR="007439FA" w:rsidRDefault="007439FA" w:rsidP="008E187B">
      <w:pPr>
        <w:keepNext/>
        <w:jc w:val="both"/>
        <w:rPr>
          <w:rFonts w:ascii="Tahoma" w:hAnsi="Tahoma" w:cs="Tahoma"/>
          <w:b/>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439FA" w:rsidRPr="00EF589E" w:rsidTr="008E3093">
        <w:trPr>
          <w:trHeight w:val="235"/>
        </w:trPr>
        <w:tc>
          <w:tcPr>
            <w:tcW w:w="3402" w:type="dxa"/>
            <w:tcBorders>
              <w:bottom w:val="single" w:sz="4" w:space="0" w:color="auto"/>
            </w:tcBorders>
          </w:tcPr>
          <w:p w:rsidR="007439FA" w:rsidRPr="00EF589E" w:rsidRDefault="007439FA" w:rsidP="008E187B">
            <w:pPr>
              <w:keepNext/>
              <w:jc w:val="both"/>
              <w:rPr>
                <w:rFonts w:ascii="Tahoma" w:hAnsi="Tahoma" w:cs="Tahoma"/>
                <w:snapToGrid w:val="0"/>
              </w:rPr>
            </w:pPr>
          </w:p>
        </w:tc>
        <w:tc>
          <w:tcPr>
            <w:tcW w:w="2977" w:type="dxa"/>
          </w:tcPr>
          <w:p w:rsidR="007439FA" w:rsidRPr="00EF589E" w:rsidRDefault="007439FA" w:rsidP="008E187B">
            <w:pPr>
              <w:keepNext/>
              <w:jc w:val="both"/>
              <w:rPr>
                <w:rFonts w:ascii="Tahoma" w:hAnsi="Tahoma" w:cs="Tahoma"/>
                <w:snapToGrid w:val="0"/>
              </w:rPr>
            </w:pPr>
          </w:p>
        </w:tc>
        <w:tc>
          <w:tcPr>
            <w:tcW w:w="3119" w:type="dxa"/>
            <w:tcBorders>
              <w:bottom w:val="single" w:sz="4" w:space="0" w:color="auto"/>
            </w:tcBorders>
          </w:tcPr>
          <w:p w:rsidR="007439FA" w:rsidRPr="00EF589E" w:rsidRDefault="007439FA" w:rsidP="008E187B">
            <w:pPr>
              <w:keepNext/>
              <w:jc w:val="both"/>
              <w:rPr>
                <w:rFonts w:ascii="Tahoma" w:hAnsi="Tahoma" w:cs="Tahoma"/>
                <w:snapToGrid w:val="0"/>
              </w:rPr>
            </w:pPr>
          </w:p>
        </w:tc>
      </w:tr>
      <w:tr w:rsidR="007439FA" w:rsidRPr="00EF589E" w:rsidTr="008E3093">
        <w:trPr>
          <w:trHeight w:val="235"/>
        </w:trPr>
        <w:tc>
          <w:tcPr>
            <w:tcW w:w="3402" w:type="dxa"/>
            <w:tcBorders>
              <w:top w:val="single" w:sz="4" w:space="0" w:color="auto"/>
            </w:tcBorders>
          </w:tcPr>
          <w:p w:rsidR="007439FA" w:rsidRPr="00EF589E" w:rsidRDefault="007439FA" w:rsidP="008E187B">
            <w:pPr>
              <w:keepNext/>
              <w:jc w:val="both"/>
              <w:rPr>
                <w:rFonts w:ascii="Tahoma" w:hAnsi="Tahoma" w:cs="Tahoma"/>
                <w:snapToGrid w:val="0"/>
              </w:rPr>
            </w:pPr>
            <w:r w:rsidRPr="00EF589E">
              <w:rPr>
                <w:rFonts w:ascii="Tahoma" w:hAnsi="Tahoma" w:cs="Tahoma"/>
                <w:snapToGrid w:val="0"/>
              </w:rPr>
              <w:t>(kraj, datum)</w:t>
            </w:r>
          </w:p>
        </w:tc>
        <w:tc>
          <w:tcPr>
            <w:tcW w:w="2977" w:type="dxa"/>
          </w:tcPr>
          <w:p w:rsidR="007439FA" w:rsidRPr="00EF589E" w:rsidRDefault="007439FA" w:rsidP="008E187B">
            <w:pPr>
              <w:keepNext/>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rsidR="007439FA" w:rsidRPr="00EF589E" w:rsidRDefault="007439FA" w:rsidP="008E187B">
            <w:pPr>
              <w:keepNext/>
              <w:jc w:val="both"/>
              <w:rPr>
                <w:rFonts w:ascii="Tahoma" w:hAnsi="Tahoma" w:cs="Tahoma"/>
                <w:snapToGrid w:val="0"/>
              </w:rPr>
            </w:pPr>
            <w:r w:rsidRPr="00EF589E">
              <w:rPr>
                <w:rFonts w:ascii="Tahoma" w:hAnsi="Tahoma" w:cs="Tahoma"/>
                <w:snapToGrid w:val="0"/>
              </w:rPr>
              <w:t>(</w:t>
            </w:r>
            <w:r>
              <w:rPr>
                <w:rFonts w:ascii="Tahoma" w:hAnsi="Tahoma" w:cs="Tahoma"/>
                <w:snapToGrid w:val="0"/>
              </w:rPr>
              <w:t xml:space="preserve">Naziv in </w:t>
            </w:r>
            <w:r w:rsidRPr="00EF589E">
              <w:rPr>
                <w:rFonts w:ascii="Tahoma" w:hAnsi="Tahoma" w:cs="Tahoma"/>
              </w:rPr>
              <w:t xml:space="preserve">podpis </w:t>
            </w:r>
            <w:r>
              <w:rPr>
                <w:rFonts w:ascii="Tahoma" w:hAnsi="Tahoma" w:cs="Tahoma"/>
                <w:b/>
              </w:rPr>
              <w:t>ponudnika</w:t>
            </w:r>
            <w:r w:rsidRPr="00EF589E">
              <w:rPr>
                <w:rFonts w:ascii="Tahoma" w:hAnsi="Tahoma" w:cs="Tahoma"/>
                <w:snapToGrid w:val="0"/>
              </w:rPr>
              <w:t>)</w:t>
            </w:r>
          </w:p>
        </w:tc>
      </w:tr>
    </w:tbl>
    <w:p w:rsidR="00722C27" w:rsidRDefault="00722C27" w:rsidP="008E187B">
      <w:pPr>
        <w:keepNext/>
        <w:tabs>
          <w:tab w:val="left" w:pos="567"/>
          <w:tab w:val="left" w:pos="851"/>
          <w:tab w:val="left" w:pos="993"/>
        </w:tabs>
        <w:suppressAutoHyphens/>
        <w:jc w:val="both"/>
        <w:rPr>
          <w:rFonts w:ascii="Tahoma" w:hAnsi="Tahoma" w:cs="Tahoma"/>
          <w:b/>
          <w:i/>
          <w:sz w:val="18"/>
          <w:szCs w:val="22"/>
          <w:lang w:eastAsia="ar-SA"/>
        </w:rPr>
      </w:pPr>
    </w:p>
    <w:p w:rsidR="007439FA" w:rsidRDefault="007439FA" w:rsidP="008E187B">
      <w:pPr>
        <w:keepNext/>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rsidR="005E7F25" w:rsidRDefault="005E7F25" w:rsidP="008E187B">
      <w:pPr>
        <w:keepNext/>
        <w:tabs>
          <w:tab w:val="left" w:pos="567"/>
          <w:tab w:val="left" w:pos="851"/>
          <w:tab w:val="left" w:pos="993"/>
        </w:tabs>
        <w:suppressAutoHyphens/>
        <w:jc w:val="both"/>
        <w:rPr>
          <w:rFonts w:ascii="Tahoma" w:hAnsi="Tahoma" w:cs="Tahoma"/>
          <w:i/>
          <w:sz w:val="18"/>
          <w:szCs w:val="22"/>
          <w:lang w:eastAsia="ar-SA"/>
        </w:rPr>
      </w:pPr>
    </w:p>
    <w:p w:rsidR="001B1358" w:rsidRDefault="001B1358" w:rsidP="008E187B">
      <w:pPr>
        <w:keepNext/>
        <w:jc w:val="both"/>
        <w:rPr>
          <w:rFonts w:ascii="Tahoma" w:hAnsi="Tahoma" w:cs="Tahoma"/>
          <w:bCs/>
          <w:i/>
          <w:noProof/>
          <w:sz w:val="18"/>
          <w:szCs w:val="18"/>
        </w:rPr>
      </w:pPr>
    </w:p>
    <w:p w:rsidR="001B1358" w:rsidRDefault="001B1358" w:rsidP="008E187B">
      <w:pPr>
        <w:keepNext/>
        <w:jc w:val="both"/>
        <w:rPr>
          <w:rFonts w:ascii="Tahoma" w:hAnsi="Tahoma" w:cs="Tahoma"/>
          <w:bCs/>
          <w:i/>
          <w:noProof/>
          <w:sz w:val="18"/>
          <w:szCs w:val="18"/>
        </w:rPr>
      </w:pPr>
    </w:p>
    <w:p w:rsidR="00BD7331" w:rsidRDefault="00BD7331" w:rsidP="008E187B">
      <w:pPr>
        <w:keepNext/>
        <w:jc w:val="both"/>
        <w:rPr>
          <w:rFonts w:ascii="Tahoma" w:hAnsi="Tahoma" w:cs="Tahoma"/>
          <w:bCs/>
          <w:i/>
          <w:noProof/>
          <w:sz w:val="18"/>
          <w:szCs w:val="18"/>
        </w:rPr>
      </w:pPr>
    </w:p>
    <w:p w:rsidR="00BD7331" w:rsidRDefault="00BD7331" w:rsidP="008E187B">
      <w:pPr>
        <w:keepNext/>
        <w:jc w:val="both"/>
        <w:rPr>
          <w:rFonts w:ascii="Tahoma" w:hAnsi="Tahoma" w:cs="Tahoma"/>
          <w:bCs/>
          <w:i/>
          <w:noProof/>
          <w:sz w:val="18"/>
          <w:szCs w:val="18"/>
        </w:rPr>
      </w:pPr>
    </w:p>
    <w:p w:rsidR="006C74A1" w:rsidRDefault="006C74A1" w:rsidP="008E187B">
      <w:pPr>
        <w:keepNext/>
        <w:jc w:val="both"/>
        <w:rPr>
          <w:rFonts w:ascii="Tahoma" w:hAnsi="Tahoma" w:cs="Tahoma"/>
          <w:bCs/>
          <w:i/>
          <w:noProof/>
          <w:sz w:val="18"/>
          <w:szCs w:val="18"/>
        </w:rPr>
      </w:pPr>
    </w:p>
    <w:p w:rsidR="002D67CD" w:rsidRDefault="002D67CD" w:rsidP="008E187B">
      <w:pPr>
        <w:keepNext/>
        <w:jc w:val="both"/>
        <w:rPr>
          <w:rFonts w:ascii="Tahoma" w:hAnsi="Tahoma" w:cs="Tahoma"/>
          <w:bCs/>
          <w:i/>
          <w:noProof/>
          <w:sz w:val="18"/>
          <w:szCs w:val="18"/>
        </w:rPr>
      </w:pPr>
    </w:p>
    <w:p w:rsidR="006C74A1" w:rsidRDefault="006C74A1" w:rsidP="008E187B">
      <w:pPr>
        <w:keepNext/>
        <w:jc w:val="both"/>
        <w:rPr>
          <w:rFonts w:ascii="Tahoma" w:hAnsi="Tahoma" w:cs="Tahoma"/>
          <w:bCs/>
          <w:i/>
          <w:noProof/>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7331" w:rsidRPr="00CE1BAD" w:rsidTr="00D972B9">
        <w:tc>
          <w:tcPr>
            <w:tcW w:w="599" w:type="dxa"/>
            <w:tcBorders>
              <w:right w:val="nil"/>
            </w:tcBorders>
          </w:tcPr>
          <w:p w:rsidR="00BD7331" w:rsidRPr="00CE1BAD" w:rsidRDefault="00BD7331" w:rsidP="008E187B">
            <w:pPr>
              <w:keepNext/>
              <w:jc w:val="both"/>
              <w:rPr>
                <w:rFonts w:ascii="Tahoma" w:hAnsi="Tahoma" w:cs="Tahoma"/>
              </w:rPr>
            </w:pPr>
            <w:r>
              <w:br w:type="page"/>
            </w:r>
          </w:p>
        </w:tc>
        <w:tc>
          <w:tcPr>
            <w:tcW w:w="7653" w:type="dxa"/>
            <w:tcBorders>
              <w:left w:val="nil"/>
            </w:tcBorders>
          </w:tcPr>
          <w:p w:rsidR="00BD7331" w:rsidRPr="00CE1BAD" w:rsidRDefault="00BD7331" w:rsidP="008E187B">
            <w:pPr>
              <w:keepNext/>
              <w:jc w:val="both"/>
              <w:rPr>
                <w:rFonts w:ascii="Tahoma" w:hAnsi="Tahoma" w:cs="Tahoma"/>
              </w:rPr>
            </w:pPr>
            <w:r>
              <w:rPr>
                <w:rFonts w:ascii="Tahoma" w:hAnsi="Tahoma" w:cs="Tahoma"/>
              </w:rPr>
              <w:t>ZAHTEVA ZA NEPOSREDNO PLAČILO</w:t>
            </w:r>
          </w:p>
        </w:tc>
        <w:tc>
          <w:tcPr>
            <w:tcW w:w="912" w:type="dxa"/>
            <w:tcBorders>
              <w:right w:val="nil"/>
            </w:tcBorders>
          </w:tcPr>
          <w:p w:rsidR="00BD7331" w:rsidRPr="00CE1BAD" w:rsidRDefault="00BD7331"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BD7331" w:rsidRPr="00CE1BAD" w:rsidRDefault="00BD7331" w:rsidP="008E187B">
            <w:pPr>
              <w:keepNext/>
              <w:jc w:val="both"/>
              <w:rPr>
                <w:rFonts w:ascii="Tahoma" w:hAnsi="Tahoma" w:cs="Tahoma"/>
                <w:b/>
                <w:i/>
              </w:rPr>
            </w:pPr>
            <w:r>
              <w:rPr>
                <w:rFonts w:ascii="Tahoma" w:hAnsi="Tahoma" w:cs="Tahoma"/>
                <w:b/>
                <w:i/>
              </w:rPr>
              <w:t>4/2</w:t>
            </w:r>
          </w:p>
        </w:tc>
      </w:tr>
    </w:tbl>
    <w:p w:rsidR="00BD7331" w:rsidRDefault="00BD7331" w:rsidP="008E187B">
      <w:pPr>
        <w:keepNext/>
        <w:tabs>
          <w:tab w:val="left" w:pos="567"/>
          <w:tab w:val="left" w:pos="851"/>
          <w:tab w:val="left" w:pos="993"/>
        </w:tabs>
        <w:suppressAutoHyphens/>
        <w:jc w:val="both"/>
        <w:rPr>
          <w:rFonts w:ascii="Tahoma" w:hAnsi="Tahoma" w:cs="Tahoma"/>
          <w:i/>
          <w:sz w:val="18"/>
          <w:szCs w:val="22"/>
          <w:lang w:eastAsia="ar-SA"/>
        </w:rPr>
      </w:pPr>
    </w:p>
    <w:p w:rsidR="001B1358" w:rsidRDefault="001B1358" w:rsidP="008E187B">
      <w:pPr>
        <w:keepNext/>
        <w:jc w:val="both"/>
        <w:rPr>
          <w:rFonts w:ascii="Tahoma" w:hAnsi="Tahoma" w:cs="Tahoma"/>
        </w:rPr>
      </w:pPr>
      <w:r>
        <w:rPr>
          <w:rFonts w:ascii="Tahoma" w:hAnsi="Tahoma" w:cs="Tahoma"/>
        </w:rPr>
        <w:t>Podizvajalec ___________________________________________________________________________ (</w:t>
      </w:r>
      <w:r w:rsidRPr="00445823">
        <w:rPr>
          <w:rFonts w:ascii="Tahoma" w:hAnsi="Tahoma" w:cs="Tahoma"/>
          <w:i/>
        </w:rPr>
        <w:t>naziv podizvajalca in polni naslov</w:t>
      </w:r>
      <w:r>
        <w:rPr>
          <w:rFonts w:ascii="Tahoma" w:hAnsi="Tahoma" w:cs="Tahoma"/>
        </w:rPr>
        <w:t>)</w:t>
      </w:r>
    </w:p>
    <w:p w:rsidR="001B1358" w:rsidRDefault="001B1358" w:rsidP="008E187B">
      <w:pPr>
        <w:keepNext/>
        <w:jc w:val="both"/>
        <w:rPr>
          <w:rFonts w:ascii="Tahoma" w:hAnsi="Tahoma" w:cs="Tahoma"/>
        </w:rPr>
      </w:pPr>
    </w:p>
    <w:p w:rsidR="001B1358" w:rsidRDefault="001B1358" w:rsidP="008E187B">
      <w:pPr>
        <w:keepNext/>
        <w:jc w:val="center"/>
        <w:rPr>
          <w:rFonts w:ascii="Tahoma" w:hAnsi="Tahoma" w:cs="Tahoma"/>
          <w:b/>
        </w:rPr>
      </w:pPr>
      <w:r w:rsidRPr="00F23B8A">
        <w:rPr>
          <w:rFonts w:ascii="Tahoma" w:hAnsi="Tahoma" w:cs="Tahoma"/>
          <w:b/>
        </w:rPr>
        <w:t>ZAHTEVAM</w:t>
      </w:r>
      <w:r>
        <w:rPr>
          <w:rFonts w:ascii="Tahoma" w:hAnsi="Tahoma" w:cs="Tahoma"/>
          <w:b/>
        </w:rPr>
        <w:t>,</w:t>
      </w:r>
    </w:p>
    <w:p w:rsidR="001B1358" w:rsidRDefault="001B1358" w:rsidP="008E187B">
      <w:pPr>
        <w:keepNext/>
        <w:jc w:val="center"/>
        <w:rPr>
          <w:rFonts w:ascii="Tahoma" w:hAnsi="Tahoma" w:cs="Tahoma"/>
          <w:b/>
        </w:rPr>
      </w:pPr>
    </w:p>
    <w:p w:rsidR="001B1358" w:rsidRPr="00422D72" w:rsidRDefault="001B1358" w:rsidP="0096553E">
      <w:pPr>
        <w:widowControl w:val="0"/>
        <w:jc w:val="both"/>
        <w:rPr>
          <w:rFonts w:ascii="Tahoma" w:hAnsi="Tahoma" w:cs="Tahoma"/>
        </w:rPr>
      </w:pPr>
      <w:r w:rsidRPr="00CF0C40">
        <w:rPr>
          <w:rFonts w:ascii="Tahoma" w:hAnsi="Tahoma" w:cs="Tahoma"/>
        </w:rPr>
        <w:t>da naročnik naše terjatve do izvajalca (ponudnika, pri katerem bomo sodelovali kot podizvajalec), v zvezi z izvedbo predmeta javnega naročila</w:t>
      </w:r>
      <w:r>
        <w:rPr>
          <w:rFonts w:ascii="Tahoma" w:hAnsi="Tahoma" w:cs="Tahoma"/>
        </w:rPr>
        <w:t xml:space="preserve"> št. </w:t>
      </w:r>
      <w:r w:rsidR="00C109DB">
        <w:rPr>
          <w:rFonts w:ascii="Tahoma" w:hAnsi="Tahoma" w:cs="Tahoma"/>
          <w:b/>
        </w:rPr>
        <w:t>VKS-77/20</w:t>
      </w:r>
      <w:r w:rsidR="008D5102" w:rsidRPr="008D5102">
        <w:rPr>
          <w:rFonts w:ascii="Tahoma" w:hAnsi="Tahoma" w:cs="Tahoma"/>
          <w:b/>
        </w:rPr>
        <w:t xml:space="preserve">– </w:t>
      </w:r>
      <w:r w:rsidR="00C109DB">
        <w:rPr>
          <w:rFonts w:ascii="Tahoma" w:hAnsi="Tahoma" w:cs="Tahoma"/>
          <w:b/>
        </w:rPr>
        <w:t>Obnova vodovoda v naselju Mali Lipoglav</w:t>
      </w:r>
      <w:r w:rsidRPr="00CF0C40">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r w:rsidRPr="00EF589E">
        <w:rPr>
          <w:rFonts w:ascii="Tahoma" w:hAnsi="Tahoma" w:cs="Tahoma"/>
        </w:rPr>
        <w:t>.</w:t>
      </w:r>
    </w:p>
    <w:p w:rsidR="001B1358" w:rsidRDefault="001B1358" w:rsidP="0096553E">
      <w:pPr>
        <w:widowControl w:val="0"/>
        <w:jc w:val="both"/>
        <w:rPr>
          <w:rFonts w:ascii="Tahoma" w:hAnsi="Tahoma" w:cs="Tahoma"/>
        </w:rPr>
      </w:pPr>
    </w:p>
    <w:p w:rsidR="001B1358" w:rsidRDefault="001B1358" w:rsidP="0096553E">
      <w:pPr>
        <w:widowControl w:val="0"/>
        <w:jc w:val="both"/>
        <w:rPr>
          <w:rFonts w:ascii="Tahoma" w:hAnsi="Tahoma" w:cs="Tahoma"/>
        </w:rPr>
      </w:pPr>
    </w:p>
    <w:p w:rsidR="001B1358" w:rsidRPr="00EF589E" w:rsidRDefault="001B1358" w:rsidP="0096553E">
      <w:pPr>
        <w:widowControl w:val="0"/>
        <w:jc w:val="both"/>
        <w:rPr>
          <w:rFonts w:ascii="Tahoma" w:hAnsi="Tahoma" w:cs="Tahoma"/>
        </w:rPr>
      </w:pPr>
    </w:p>
    <w:p w:rsidR="001B1358" w:rsidRPr="00EF589E" w:rsidRDefault="001B1358" w:rsidP="0096553E">
      <w:pPr>
        <w:widowControl w:val="0"/>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B1358" w:rsidRPr="00EF589E" w:rsidTr="001B1358">
        <w:trPr>
          <w:trHeight w:val="235"/>
        </w:trPr>
        <w:tc>
          <w:tcPr>
            <w:tcW w:w="3402" w:type="dxa"/>
            <w:tcBorders>
              <w:bottom w:val="single" w:sz="4" w:space="0" w:color="auto"/>
            </w:tcBorders>
          </w:tcPr>
          <w:p w:rsidR="001B1358" w:rsidRPr="00EF589E" w:rsidRDefault="001B1358" w:rsidP="0096553E">
            <w:pPr>
              <w:widowControl w:val="0"/>
              <w:jc w:val="both"/>
              <w:rPr>
                <w:rFonts w:ascii="Tahoma" w:hAnsi="Tahoma" w:cs="Tahoma"/>
                <w:snapToGrid w:val="0"/>
              </w:rPr>
            </w:pPr>
          </w:p>
        </w:tc>
        <w:tc>
          <w:tcPr>
            <w:tcW w:w="2977" w:type="dxa"/>
          </w:tcPr>
          <w:p w:rsidR="001B1358" w:rsidRPr="00EF589E" w:rsidRDefault="001B1358" w:rsidP="0096553E">
            <w:pPr>
              <w:widowControl w:val="0"/>
              <w:jc w:val="both"/>
              <w:rPr>
                <w:rFonts w:ascii="Tahoma" w:hAnsi="Tahoma" w:cs="Tahoma"/>
                <w:snapToGrid w:val="0"/>
              </w:rPr>
            </w:pPr>
          </w:p>
        </w:tc>
        <w:tc>
          <w:tcPr>
            <w:tcW w:w="3119" w:type="dxa"/>
            <w:tcBorders>
              <w:bottom w:val="single" w:sz="4" w:space="0" w:color="auto"/>
            </w:tcBorders>
          </w:tcPr>
          <w:p w:rsidR="001B1358" w:rsidRPr="00EF589E" w:rsidRDefault="001B1358" w:rsidP="0096553E">
            <w:pPr>
              <w:widowControl w:val="0"/>
              <w:jc w:val="both"/>
              <w:rPr>
                <w:rFonts w:ascii="Tahoma" w:hAnsi="Tahoma" w:cs="Tahoma"/>
                <w:snapToGrid w:val="0"/>
              </w:rPr>
            </w:pPr>
          </w:p>
        </w:tc>
      </w:tr>
      <w:tr w:rsidR="001B1358" w:rsidRPr="00EF589E" w:rsidTr="001B1358">
        <w:trPr>
          <w:trHeight w:val="235"/>
        </w:trPr>
        <w:tc>
          <w:tcPr>
            <w:tcW w:w="3402" w:type="dxa"/>
            <w:tcBorders>
              <w:top w:val="single" w:sz="4" w:space="0" w:color="auto"/>
            </w:tcBorders>
          </w:tcPr>
          <w:p w:rsidR="001B1358" w:rsidRPr="00EF589E" w:rsidRDefault="001B1358" w:rsidP="0096553E">
            <w:pPr>
              <w:widowControl w:val="0"/>
              <w:jc w:val="both"/>
              <w:rPr>
                <w:rFonts w:ascii="Tahoma" w:hAnsi="Tahoma" w:cs="Tahoma"/>
                <w:snapToGrid w:val="0"/>
              </w:rPr>
            </w:pPr>
            <w:r w:rsidRPr="00EF589E">
              <w:rPr>
                <w:rFonts w:ascii="Tahoma" w:hAnsi="Tahoma" w:cs="Tahoma"/>
                <w:snapToGrid w:val="0"/>
              </w:rPr>
              <w:t>(kraj, datum)</w:t>
            </w:r>
          </w:p>
        </w:tc>
        <w:tc>
          <w:tcPr>
            <w:tcW w:w="2977" w:type="dxa"/>
          </w:tcPr>
          <w:p w:rsidR="001B1358" w:rsidRPr="00EF589E" w:rsidRDefault="001B1358" w:rsidP="0096553E">
            <w:pPr>
              <w:widowControl w:val="0"/>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rsidR="001B1358" w:rsidRPr="00EF589E" w:rsidRDefault="001B1358" w:rsidP="0096553E">
            <w:pPr>
              <w:widowControl w:val="0"/>
              <w:jc w:val="both"/>
              <w:rPr>
                <w:rFonts w:ascii="Tahoma" w:hAnsi="Tahoma" w:cs="Tahoma"/>
                <w:snapToGrid w:val="0"/>
              </w:rPr>
            </w:pPr>
            <w:r w:rsidRPr="00EF589E">
              <w:rPr>
                <w:rFonts w:ascii="Tahoma" w:hAnsi="Tahoma" w:cs="Tahoma"/>
                <w:snapToGrid w:val="0"/>
              </w:rPr>
              <w:t>(</w:t>
            </w:r>
            <w:r>
              <w:rPr>
                <w:rFonts w:ascii="Tahoma" w:hAnsi="Tahoma" w:cs="Tahoma"/>
                <w:snapToGrid w:val="0"/>
              </w:rPr>
              <w:t>Naziv in</w:t>
            </w:r>
            <w:r w:rsidRPr="00EF589E">
              <w:rPr>
                <w:rFonts w:ascii="Tahoma" w:hAnsi="Tahoma" w:cs="Tahoma"/>
              </w:rPr>
              <w:t xml:space="preserve"> podpis </w:t>
            </w:r>
            <w:r w:rsidRPr="00DA6DFE">
              <w:rPr>
                <w:rFonts w:ascii="Tahoma" w:hAnsi="Tahoma" w:cs="Tahoma"/>
                <w:b/>
              </w:rPr>
              <w:t>podizvajalca</w:t>
            </w:r>
            <w:r w:rsidRPr="00EF589E">
              <w:rPr>
                <w:rFonts w:ascii="Tahoma" w:hAnsi="Tahoma" w:cs="Tahoma"/>
                <w:snapToGrid w:val="0"/>
              </w:rPr>
              <w:t>)</w:t>
            </w:r>
          </w:p>
        </w:tc>
      </w:tr>
    </w:tbl>
    <w:p w:rsidR="001B1358" w:rsidRDefault="001B1358" w:rsidP="0096553E">
      <w:pPr>
        <w:widowControl w:val="0"/>
        <w:jc w:val="both"/>
        <w:rPr>
          <w:rFonts w:ascii="Tahoma" w:hAnsi="Tahoma" w:cs="Tahoma"/>
          <w:bCs/>
          <w:i/>
          <w:noProof/>
          <w:sz w:val="18"/>
          <w:szCs w:val="18"/>
        </w:rPr>
      </w:pPr>
    </w:p>
    <w:p w:rsidR="001B1358" w:rsidRDefault="001B1358" w:rsidP="0096553E">
      <w:pPr>
        <w:widowControl w:val="0"/>
        <w:jc w:val="both"/>
        <w:rPr>
          <w:rFonts w:ascii="Tahoma" w:hAnsi="Tahoma" w:cs="Tahoma"/>
          <w:bCs/>
          <w:i/>
          <w:noProof/>
          <w:sz w:val="18"/>
          <w:szCs w:val="18"/>
        </w:rPr>
      </w:pPr>
    </w:p>
    <w:p w:rsidR="001B1358" w:rsidRDefault="001B1358" w:rsidP="0096553E">
      <w:pPr>
        <w:widowControl w:val="0"/>
        <w:jc w:val="both"/>
        <w:rPr>
          <w:rFonts w:ascii="Tahoma" w:hAnsi="Tahoma" w:cs="Tahoma"/>
          <w:bCs/>
          <w:i/>
          <w:noProof/>
          <w:sz w:val="18"/>
          <w:szCs w:val="18"/>
        </w:rPr>
      </w:pPr>
    </w:p>
    <w:p w:rsidR="001B1358" w:rsidRDefault="001B1358" w:rsidP="0096553E">
      <w:pPr>
        <w:widowControl w:val="0"/>
        <w:jc w:val="both"/>
        <w:rPr>
          <w:rFonts w:ascii="Tahoma" w:hAnsi="Tahoma" w:cs="Tahoma"/>
          <w:bCs/>
          <w:i/>
          <w:noProof/>
          <w:sz w:val="18"/>
          <w:szCs w:val="18"/>
        </w:rPr>
      </w:pPr>
    </w:p>
    <w:p w:rsidR="001B1358" w:rsidRDefault="001B1358" w:rsidP="0096553E">
      <w:pPr>
        <w:widowControl w:val="0"/>
        <w:tabs>
          <w:tab w:val="left" w:pos="567"/>
          <w:tab w:val="left" w:pos="851"/>
          <w:tab w:val="left" w:pos="993"/>
        </w:tabs>
        <w:suppressAutoHyphens/>
        <w:jc w:val="both"/>
        <w:rPr>
          <w:rFonts w:ascii="Tahoma" w:hAnsi="Tahoma" w:cs="Tahoma"/>
          <w:b/>
          <w:i/>
          <w:sz w:val="18"/>
          <w:szCs w:val="22"/>
          <w:lang w:eastAsia="ar-SA"/>
        </w:rPr>
      </w:pPr>
    </w:p>
    <w:p w:rsidR="001B1358" w:rsidRDefault="001B1358" w:rsidP="0096553E">
      <w:pPr>
        <w:widowControl w:val="0"/>
        <w:tabs>
          <w:tab w:val="left" w:pos="567"/>
          <w:tab w:val="left" w:pos="851"/>
          <w:tab w:val="left" w:pos="993"/>
        </w:tabs>
        <w:suppressAutoHyphens/>
        <w:jc w:val="both"/>
        <w:rPr>
          <w:rFonts w:ascii="Tahoma" w:hAnsi="Tahoma" w:cs="Tahoma"/>
          <w:b/>
          <w:i/>
          <w:sz w:val="18"/>
          <w:szCs w:val="22"/>
          <w:lang w:eastAsia="ar-SA"/>
        </w:rPr>
      </w:pPr>
    </w:p>
    <w:p w:rsidR="001B1358" w:rsidRDefault="001B1358" w:rsidP="0096553E">
      <w:pPr>
        <w:widowControl w:val="0"/>
        <w:tabs>
          <w:tab w:val="left" w:pos="567"/>
          <w:tab w:val="left" w:pos="851"/>
          <w:tab w:val="left" w:pos="993"/>
        </w:tabs>
        <w:suppressAutoHyphens/>
        <w:jc w:val="both"/>
        <w:rPr>
          <w:rFonts w:ascii="Tahoma" w:hAnsi="Tahoma" w:cs="Tahoma"/>
          <w:b/>
          <w:i/>
          <w:sz w:val="18"/>
          <w:szCs w:val="22"/>
          <w:lang w:eastAsia="ar-SA"/>
        </w:rPr>
      </w:pPr>
    </w:p>
    <w:p w:rsidR="001B1358" w:rsidRDefault="001B1358" w:rsidP="0096553E">
      <w:pPr>
        <w:widowControl w:val="0"/>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rsidR="001B1358" w:rsidRPr="005D2D50" w:rsidRDefault="001B1358" w:rsidP="0096553E">
      <w:pPr>
        <w:widowControl w:val="0"/>
        <w:tabs>
          <w:tab w:val="left" w:pos="567"/>
          <w:tab w:val="left" w:pos="851"/>
          <w:tab w:val="left" w:pos="993"/>
        </w:tabs>
        <w:suppressAutoHyphens/>
        <w:jc w:val="both"/>
        <w:rPr>
          <w:rFonts w:ascii="Tahoma" w:hAnsi="Tahoma" w:cs="Tahoma"/>
          <w:i/>
          <w:sz w:val="18"/>
          <w:szCs w:val="22"/>
          <w:lang w:eastAsia="ar-SA"/>
        </w:rPr>
      </w:pPr>
      <w:r w:rsidRPr="005D2D50">
        <w:rPr>
          <w:rFonts w:ascii="Tahoma" w:hAnsi="Tahoma" w:cs="Tahoma"/>
          <w:i/>
          <w:sz w:val="18"/>
          <w:szCs w:val="22"/>
          <w:lang w:eastAsia="ar-SA"/>
        </w:rPr>
        <w:t>Podizvajalec izpolni in podpiše prilogo, v kolikor zahteva neposredna plačila. V nasprotnem primeru priloge ne izpolni in je ne prilaga ponudbeni dokumentaciji.</w:t>
      </w:r>
    </w:p>
    <w:p w:rsidR="00FA2083" w:rsidRDefault="00FA2083" w:rsidP="0096553E">
      <w:pPr>
        <w:widowControl w:val="0"/>
      </w:pPr>
    </w:p>
    <w:p w:rsidR="00BD7331" w:rsidRDefault="00BD7331" w:rsidP="008E187B">
      <w:pPr>
        <w:keepNext/>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C74A1" w:rsidRPr="00CE1BAD" w:rsidTr="00AE5219">
        <w:tc>
          <w:tcPr>
            <w:tcW w:w="599" w:type="dxa"/>
            <w:tcBorders>
              <w:right w:val="nil"/>
            </w:tcBorders>
          </w:tcPr>
          <w:p w:rsidR="006C74A1" w:rsidRPr="00CE1BAD" w:rsidRDefault="006C74A1" w:rsidP="008E187B">
            <w:pPr>
              <w:keepNext/>
              <w:jc w:val="both"/>
              <w:rPr>
                <w:rFonts w:ascii="Tahoma" w:hAnsi="Tahoma" w:cs="Tahoma"/>
              </w:rPr>
            </w:pPr>
          </w:p>
        </w:tc>
        <w:tc>
          <w:tcPr>
            <w:tcW w:w="7653" w:type="dxa"/>
            <w:tcBorders>
              <w:left w:val="nil"/>
            </w:tcBorders>
          </w:tcPr>
          <w:p w:rsidR="006C74A1" w:rsidRPr="00CE1BAD" w:rsidRDefault="006C74A1" w:rsidP="008E187B">
            <w:pPr>
              <w:keepNext/>
              <w:jc w:val="both"/>
              <w:rPr>
                <w:rFonts w:ascii="Tahoma" w:hAnsi="Tahoma" w:cs="Tahoma"/>
              </w:rPr>
            </w:pPr>
            <w:r>
              <w:rPr>
                <w:rFonts w:ascii="Tahoma" w:hAnsi="Tahoma" w:cs="Tahoma"/>
              </w:rPr>
              <w:t xml:space="preserve">UDELEŽBA </w:t>
            </w:r>
            <w:r w:rsidRPr="00B167C7">
              <w:rPr>
                <w:rFonts w:ascii="Tahoma" w:hAnsi="Tahoma" w:cs="Tahoma"/>
              </w:rPr>
              <w:t>SUBJEKTA, KATEREGA ZMOGLJIVOST UPORABLJA</w:t>
            </w:r>
            <w:r>
              <w:rPr>
                <w:rFonts w:ascii="Tahoma" w:hAnsi="Tahoma" w:cs="Tahoma"/>
              </w:rPr>
              <w:t xml:space="preserve"> PONUDNIK</w:t>
            </w:r>
          </w:p>
        </w:tc>
        <w:tc>
          <w:tcPr>
            <w:tcW w:w="912" w:type="dxa"/>
            <w:tcBorders>
              <w:right w:val="nil"/>
            </w:tcBorders>
          </w:tcPr>
          <w:p w:rsidR="006C74A1" w:rsidRPr="00CE1BAD" w:rsidRDefault="006C74A1"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6C74A1" w:rsidRPr="00CE1BAD" w:rsidRDefault="006C74A1" w:rsidP="008E187B">
            <w:pPr>
              <w:keepNext/>
              <w:jc w:val="both"/>
              <w:rPr>
                <w:rFonts w:ascii="Tahoma" w:hAnsi="Tahoma" w:cs="Tahoma"/>
                <w:b/>
                <w:i/>
              </w:rPr>
            </w:pPr>
            <w:r>
              <w:rPr>
                <w:rFonts w:ascii="Tahoma" w:hAnsi="Tahoma" w:cs="Tahoma"/>
                <w:b/>
                <w:i/>
              </w:rPr>
              <w:t>4/3</w:t>
            </w:r>
          </w:p>
        </w:tc>
      </w:tr>
    </w:tbl>
    <w:p w:rsidR="006C74A1" w:rsidRDefault="006C74A1" w:rsidP="008E187B">
      <w:pPr>
        <w:keepNext/>
      </w:pPr>
    </w:p>
    <w:p w:rsidR="00D72CAD" w:rsidRPr="00D72CAD" w:rsidRDefault="00C109DB" w:rsidP="008E187B">
      <w:pPr>
        <w:keepNext/>
        <w:jc w:val="both"/>
        <w:rPr>
          <w:rFonts w:ascii="Tahoma" w:hAnsi="Tahoma" w:cs="Tahoma"/>
        </w:rPr>
      </w:pPr>
      <w:r>
        <w:rPr>
          <w:rFonts w:ascii="Tahoma" w:hAnsi="Tahoma" w:cs="Tahoma"/>
          <w:b/>
        </w:rPr>
        <w:t>VKS-77/20</w:t>
      </w:r>
      <w:r w:rsidR="008D5102" w:rsidRPr="008D5102">
        <w:rPr>
          <w:rFonts w:ascii="Tahoma" w:hAnsi="Tahoma" w:cs="Tahoma"/>
          <w:b/>
        </w:rPr>
        <w:t xml:space="preserve">– </w:t>
      </w:r>
      <w:r>
        <w:rPr>
          <w:rFonts w:ascii="Tahoma" w:hAnsi="Tahoma" w:cs="Tahoma"/>
          <w:b/>
        </w:rPr>
        <w:t>Obnova vodovoda v naselju Mali Lipoglav</w:t>
      </w:r>
    </w:p>
    <w:p w:rsidR="006C74A1" w:rsidRDefault="006C74A1" w:rsidP="008E187B">
      <w:pPr>
        <w:keepNext/>
      </w:pPr>
    </w:p>
    <w:p w:rsidR="00D72CAD" w:rsidRDefault="00D72CAD" w:rsidP="008E187B">
      <w:pPr>
        <w:keepNext/>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6C74A1" w:rsidRPr="00B2333E" w:rsidTr="00AE5219">
        <w:trPr>
          <w:trHeight w:val="385"/>
          <w:jc w:val="center"/>
        </w:trPr>
        <w:tc>
          <w:tcPr>
            <w:tcW w:w="2906" w:type="dxa"/>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Naziv subjekta</w:t>
            </w:r>
          </w:p>
        </w:tc>
        <w:tc>
          <w:tcPr>
            <w:tcW w:w="6731" w:type="dxa"/>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jc w:val="center"/>
        </w:trPr>
        <w:tc>
          <w:tcPr>
            <w:tcW w:w="2906" w:type="dxa"/>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Polni naslov</w:t>
            </w:r>
          </w:p>
        </w:tc>
        <w:tc>
          <w:tcPr>
            <w:tcW w:w="6731" w:type="dxa"/>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jc w:val="center"/>
        </w:trPr>
        <w:tc>
          <w:tcPr>
            <w:tcW w:w="2906" w:type="dxa"/>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r w:rsidRPr="00B2333E">
              <w:rPr>
                <w:rFonts w:ascii="Tahoma" w:hAnsi="Tahoma" w:cs="Tahoma"/>
                <w:sz w:val="18"/>
                <w:szCs w:val="18"/>
              </w:rPr>
              <w:t>Vsi zakoniti zastopniki subjekta</w:t>
            </w:r>
          </w:p>
          <w:p w:rsidR="006C74A1" w:rsidRPr="00B2333E" w:rsidRDefault="006C74A1" w:rsidP="008E187B">
            <w:pPr>
              <w:keepNext/>
              <w:rPr>
                <w:rFonts w:ascii="Tahoma" w:hAnsi="Tahoma" w:cs="Tahoma"/>
                <w:sz w:val="18"/>
                <w:szCs w:val="18"/>
              </w:rPr>
            </w:pPr>
          </w:p>
        </w:tc>
        <w:tc>
          <w:tcPr>
            <w:tcW w:w="6731" w:type="dxa"/>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trHeight w:val="357"/>
          <w:jc w:val="center"/>
        </w:trPr>
        <w:tc>
          <w:tcPr>
            <w:tcW w:w="2906" w:type="dxa"/>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Matična številka subjekta</w:t>
            </w:r>
          </w:p>
        </w:tc>
        <w:tc>
          <w:tcPr>
            <w:tcW w:w="6731" w:type="dxa"/>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trHeight w:val="405"/>
          <w:jc w:val="center"/>
        </w:trPr>
        <w:tc>
          <w:tcPr>
            <w:tcW w:w="2906" w:type="dxa"/>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Davčna številka subjekta</w:t>
            </w:r>
          </w:p>
        </w:tc>
        <w:tc>
          <w:tcPr>
            <w:tcW w:w="6731" w:type="dxa"/>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trHeight w:val="410"/>
          <w:jc w:val="center"/>
        </w:trPr>
        <w:tc>
          <w:tcPr>
            <w:tcW w:w="2906" w:type="dxa"/>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Transakcijski račun subjekta</w:t>
            </w:r>
          </w:p>
        </w:tc>
        <w:tc>
          <w:tcPr>
            <w:tcW w:w="6731" w:type="dxa"/>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jc w:val="center"/>
        </w:trPr>
        <w:tc>
          <w:tcPr>
            <w:tcW w:w="2906" w:type="dxa"/>
            <w:vAlign w:val="center"/>
          </w:tcPr>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rPr>
                <w:rFonts w:ascii="Tahoma" w:hAnsi="Tahoma" w:cs="Tahoma"/>
                <w:sz w:val="18"/>
                <w:szCs w:val="18"/>
              </w:rPr>
            </w:pPr>
            <w:r w:rsidRPr="00B2333E">
              <w:rPr>
                <w:rFonts w:ascii="Tahoma" w:hAnsi="Tahoma" w:cs="Tahoma"/>
                <w:sz w:val="18"/>
                <w:szCs w:val="18"/>
              </w:rPr>
              <w:t>Vsak del javnega naročila, za katere namerava ponudnik uporabiti zmogljivost subjekta</w:t>
            </w: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tc>
        <w:tc>
          <w:tcPr>
            <w:tcW w:w="6731" w:type="dxa"/>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trHeight w:val="525"/>
          <w:jc w:val="center"/>
        </w:trPr>
        <w:tc>
          <w:tcPr>
            <w:tcW w:w="2906" w:type="dxa"/>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Količina/Delež (%) javnega naročila</w:t>
            </w:r>
          </w:p>
        </w:tc>
        <w:tc>
          <w:tcPr>
            <w:tcW w:w="6731" w:type="dxa"/>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2906" w:type="dxa"/>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Kraj izvedbe</w:t>
            </w:r>
          </w:p>
        </w:tc>
        <w:tc>
          <w:tcPr>
            <w:tcW w:w="6731" w:type="dxa"/>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2906" w:type="dxa"/>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Rok izvedbe</w:t>
            </w:r>
          </w:p>
        </w:tc>
        <w:tc>
          <w:tcPr>
            <w:tcW w:w="6731" w:type="dxa"/>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bl>
    <w:p w:rsidR="006C74A1" w:rsidRDefault="006C74A1" w:rsidP="008E187B">
      <w:pPr>
        <w:keepNext/>
      </w:pPr>
    </w:p>
    <w:p w:rsidR="006C74A1" w:rsidRDefault="006C74A1" w:rsidP="008E187B">
      <w:pPr>
        <w:keepNext/>
      </w:pPr>
    </w:p>
    <w:p w:rsidR="006C74A1" w:rsidRPr="00B2333E" w:rsidRDefault="006C74A1" w:rsidP="008E187B">
      <w:pPr>
        <w:keepNext/>
        <w:tabs>
          <w:tab w:val="left" w:pos="5400"/>
        </w:tabs>
        <w:rPr>
          <w:rFonts w:ascii="Tahoma" w:hAnsi="Tahoma" w:cs="Tahoma"/>
        </w:rPr>
      </w:pPr>
      <w:r w:rsidRPr="00B2333E">
        <w:rPr>
          <w:rFonts w:ascii="Tahoma" w:hAnsi="Tahoma" w:cs="Tahoma"/>
        </w:rPr>
        <w:t>Datum:.........................</w:t>
      </w:r>
      <w:r w:rsidRPr="00B2333E">
        <w:rPr>
          <w:rFonts w:ascii="Tahoma" w:hAnsi="Tahoma" w:cs="Tahoma"/>
        </w:rPr>
        <w:tab/>
        <w:t>Datum:.........................</w:t>
      </w:r>
    </w:p>
    <w:p w:rsidR="006C74A1" w:rsidRPr="00B2333E" w:rsidRDefault="006C74A1" w:rsidP="008E187B">
      <w:pPr>
        <w:keepNext/>
        <w:tabs>
          <w:tab w:val="left" w:pos="5400"/>
        </w:tabs>
        <w:jc w:val="both"/>
        <w:rPr>
          <w:rFonts w:ascii="Tahoma" w:hAnsi="Tahoma" w:cs="Tahoma"/>
        </w:rPr>
      </w:pPr>
    </w:p>
    <w:p w:rsidR="006C74A1" w:rsidRPr="00B2333E" w:rsidRDefault="006C74A1" w:rsidP="008E187B">
      <w:pPr>
        <w:keepNext/>
        <w:tabs>
          <w:tab w:val="left" w:pos="5400"/>
        </w:tabs>
        <w:jc w:val="both"/>
        <w:rPr>
          <w:rFonts w:ascii="Tahoma" w:hAnsi="Tahoma" w:cs="Tahoma"/>
        </w:rPr>
      </w:pPr>
    </w:p>
    <w:p w:rsidR="006C74A1" w:rsidRDefault="006C74A1" w:rsidP="008E187B">
      <w:pPr>
        <w:keepNext/>
        <w:tabs>
          <w:tab w:val="left" w:pos="5400"/>
        </w:tabs>
        <w:jc w:val="both"/>
        <w:rPr>
          <w:rFonts w:ascii="Tahoma" w:hAnsi="Tahoma" w:cs="Tahoma"/>
        </w:rPr>
      </w:pPr>
      <w:r>
        <w:rPr>
          <w:rFonts w:ascii="Tahoma" w:hAnsi="Tahoma" w:cs="Tahoma"/>
        </w:rPr>
        <w:t xml:space="preserve">Naziv in </w:t>
      </w:r>
      <w:r w:rsidRPr="00B2333E">
        <w:rPr>
          <w:rFonts w:ascii="Tahoma" w:hAnsi="Tahoma" w:cs="Tahoma"/>
        </w:rPr>
        <w:t>podpis</w:t>
      </w:r>
      <w:r>
        <w:rPr>
          <w:rFonts w:ascii="Tahoma" w:hAnsi="Tahoma" w:cs="Tahoma"/>
        </w:rPr>
        <w:t xml:space="preserve"> </w:t>
      </w:r>
      <w:r w:rsidRPr="00A271A0">
        <w:rPr>
          <w:rFonts w:ascii="Tahoma" w:hAnsi="Tahoma" w:cs="Tahoma"/>
          <w:b/>
        </w:rPr>
        <w:t>ponudnika</w:t>
      </w:r>
      <w:r w:rsidRPr="00B2333E">
        <w:rPr>
          <w:rFonts w:ascii="Tahoma" w:hAnsi="Tahoma" w:cs="Tahoma"/>
        </w:rPr>
        <w:tab/>
      </w:r>
      <w:r>
        <w:rPr>
          <w:rFonts w:ascii="Tahoma" w:hAnsi="Tahoma" w:cs="Tahoma"/>
        </w:rPr>
        <w:t xml:space="preserve">Naziv in podpis </w:t>
      </w:r>
      <w:r w:rsidRPr="00A271A0">
        <w:rPr>
          <w:rFonts w:ascii="Tahoma" w:hAnsi="Tahoma" w:cs="Tahoma"/>
          <w:b/>
        </w:rPr>
        <w:t>subjekta</w:t>
      </w:r>
    </w:p>
    <w:p w:rsidR="006C74A1" w:rsidRPr="00B2333E" w:rsidRDefault="006C74A1" w:rsidP="008E187B">
      <w:pPr>
        <w:keepNext/>
        <w:tabs>
          <w:tab w:val="left" w:pos="5400"/>
        </w:tabs>
        <w:rPr>
          <w:rFonts w:ascii="Tahoma" w:hAnsi="Tahoma" w:cs="Tahoma"/>
        </w:rPr>
      </w:pPr>
    </w:p>
    <w:p w:rsidR="006C74A1" w:rsidRPr="00B2333E" w:rsidRDefault="006C74A1" w:rsidP="008E187B">
      <w:pPr>
        <w:keepNext/>
        <w:rPr>
          <w:rFonts w:ascii="Tahoma" w:hAnsi="Tahoma" w:cs="Tahoma"/>
        </w:rPr>
      </w:pPr>
      <w:r w:rsidRPr="00B2333E">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t xml:space="preserve">                   </w:t>
      </w:r>
      <w:r w:rsidRPr="00B2333E">
        <w:rPr>
          <w:rFonts w:ascii="Tahoma" w:hAnsi="Tahoma" w:cs="Tahoma"/>
        </w:rPr>
        <w:t>………………………………………………</w:t>
      </w:r>
    </w:p>
    <w:p w:rsidR="006C74A1" w:rsidRPr="00B2333E" w:rsidRDefault="006C74A1" w:rsidP="008E187B">
      <w:pPr>
        <w:keepNext/>
        <w:tabs>
          <w:tab w:val="left" w:pos="284"/>
        </w:tabs>
        <w:jc w:val="both"/>
        <w:rPr>
          <w:rFonts w:ascii="Tahoma" w:hAnsi="Tahoma" w:cs="Tahoma"/>
          <w:b/>
        </w:rPr>
      </w:pPr>
      <w:r w:rsidRPr="00B2333E">
        <w:rPr>
          <w:rFonts w:ascii="Tahoma" w:hAnsi="Tahoma" w:cs="Tahoma"/>
          <w:b/>
        </w:rPr>
        <w:tab/>
      </w:r>
      <w:r w:rsidRPr="00B2333E">
        <w:rPr>
          <w:rFonts w:ascii="Tahoma" w:hAnsi="Tahoma" w:cs="Tahoma"/>
          <w:b/>
        </w:rPr>
        <w:tab/>
        <w:t xml:space="preserve">   </w:t>
      </w:r>
      <w:r w:rsidRPr="00B2333E">
        <w:rPr>
          <w:rFonts w:ascii="Tahoma" w:hAnsi="Tahoma" w:cs="Tahoma"/>
        </w:rPr>
        <w:t xml:space="preserve">Žig: </w:t>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t xml:space="preserve">        Žig:</w:t>
      </w:r>
    </w:p>
    <w:p w:rsidR="006C74A1" w:rsidRPr="00B2333E" w:rsidRDefault="006C74A1" w:rsidP="008E187B">
      <w:pPr>
        <w:keepNext/>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8E187B">
      <w:pPr>
        <w:keepNext/>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8E187B">
      <w:pPr>
        <w:keepNext/>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8E187B">
      <w:pPr>
        <w:keepNext/>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8E187B">
      <w:pPr>
        <w:keepNext/>
        <w:spacing w:after="40"/>
        <w:jc w:val="both"/>
        <w:rPr>
          <w:rFonts w:ascii="Tahoma" w:hAnsi="Tahoma" w:cs="Tahoma"/>
          <w:b/>
          <w:i/>
          <w:sz w:val="18"/>
          <w:szCs w:val="18"/>
          <w:u w:val="single"/>
        </w:rPr>
      </w:pPr>
      <w:r w:rsidRPr="00B2333E">
        <w:rPr>
          <w:rFonts w:ascii="Tahoma" w:hAnsi="Tahoma" w:cs="Tahoma"/>
          <w:b/>
          <w:i/>
          <w:sz w:val="18"/>
          <w:szCs w:val="18"/>
          <w:u w:val="single"/>
        </w:rPr>
        <w:t xml:space="preserve">Opomba: </w:t>
      </w:r>
    </w:p>
    <w:p w:rsidR="006C74A1" w:rsidRPr="00B2333E" w:rsidRDefault="006C74A1" w:rsidP="008E187B">
      <w:pPr>
        <w:keepNext/>
        <w:jc w:val="both"/>
        <w:rPr>
          <w:rFonts w:ascii="Tahoma" w:hAnsi="Tahoma" w:cs="Tahoma"/>
          <w:i/>
          <w:sz w:val="18"/>
        </w:rPr>
      </w:pPr>
      <w:r w:rsidRPr="00B2333E">
        <w:rPr>
          <w:rFonts w:ascii="Tahoma" w:hAnsi="Tahoma" w:cs="Tahoma"/>
          <w:i/>
          <w:sz w:val="18"/>
        </w:rPr>
        <w:t>Prilogo je potrebno izpolniti, v kolikor ponudnik uporabi zmogljivost drugih subjektov za izvedbo javnega naročila.</w:t>
      </w:r>
    </w:p>
    <w:p w:rsidR="006C74A1" w:rsidRPr="00B2333E" w:rsidRDefault="006C74A1" w:rsidP="008E187B">
      <w:pPr>
        <w:keepNext/>
        <w:tabs>
          <w:tab w:val="left" w:pos="567"/>
          <w:tab w:val="left" w:pos="851"/>
          <w:tab w:val="left" w:pos="993"/>
        </w:tabs>
        <w:suppressAutoHyphens/>
        <w:jc w:val="both"/>
        <w:rPr>
          <w:rFonts w:ascii="Tahoma" w:hAnsi="Tahoma" w:cs="Tahoma"/>
          <w:b/>
          <w:i/>
          <w:sz w:val="22"/>
          <w:szCs w:val="18"/>
          <w:lang w:eastAsia="ar-SA"/>
        </w:rPr>
      </w:pPr>
    </w:p>
    <w:p w:rsidR="006C74A1" w:rsidRPr="00B2333E" w:rsidRDefault="006C74A1" w:rsidP="008E187B">
      <w:pPr>
        <w:keepNext/>
        <w:spacing w:after="40"/>
        <w:jc w:val="both"/>
        <w:rPr>
          <w:rFonts w:ascii="Tahoma" w:hAnsi="Tahoma" w:cs="Tahoma"/>
          <w:b/>
          <w:i/>
          <w:sz w:val="18"/>
          <w:szCs w:val="18"/>
          <w:u w:val="single"/>
        </w:rPr>
      </w:pPr>
      <w:r w:rsidRPr="00B2333E">
        <w:rPr>
          <w:rFonts w:ascii="Tahoma" w:hAnsi="Tahoma" w:cs="Tahoma"/>
          <w:b/>
          <w:i/>
          <w:sz w:val="18"/>
          <w:szCs w:val="18"/>
          <w:u w:val="single"/>
        </w:rPr>
        <w:t xml:space="preserve">Navodilo: </w:t>
      </w:r>
    </w:p>
    <w:p w:rsidR="004D2DB8" w:rsidRPr="00D72CAD" w:rsidRDefault="006C74A1" w:rsidP="008E187B">
      <w:pPr>
        <w:keepNext/>
        <w:jc w:val="both"/>
        <w:rPr>
          <w:rFonts w:ascii="Tahoma" w:hAnsi="Tahoma" w:cs="Tahoma"/>
          <w:i/>
          <w:sz w:val="18"/>
        </w:rPr>
      </w:pPr>
      <w:r w:rsidRPr="00B2333E">
        <w:rPr>
          <w:rFonts w:ascii="Tahoma" w:hAnsi="Tahoma" w:cs="Tahoma"/>
          <w:i/>
          <w:sz w:val="18"/>
        </w:rPr>
        <w:t>Obrazec se po potrebi kopira!</w:t>
      </w:r>
    </w:p>
    <w:p w:rsidR="004D2DB8" w:rsidRDefault="004D2DB8" w:rsidP="008E187B">
      <w:pPr>
        <w:keepNext/>
        <w:jc w:val="both"/>
        <w:rPr>
          <w:rFonts w:ascii="Tahoma" w:hAnsi="Tahoma" w:cs="Tahoma"/>
        </w:rPr>
      </w:pPr>
    </w:p>
    <w:p w:rsidR="00504187" w:rsidRDefault="00504187" w:rsidP="008E187B">
      <w:pPr>
        <w:keepNext/>
        <w:jc w:val="both"/>
        <w:rPr>
          <w:rFonts w:ascii="Tahoma" w:hAnsi="Tahoma" w:cs="Tahoma"/>
        </w:rPr>
      </w:pPr>
    </w:p>
    <w:p w:rsidR="004D2DB8" w:rsidRDefault="004D2DB8" w:rsidP="008E187B">
      <w:pPr>
        <w:keepNext/>
        <w:jc w:val="both"/>
        <w:rPr>
          <w:rFonts w:ascii="Tahoma" w:hAnsi="Tahoma" w:cs="Tahoma"/>
        </w:rPr>
      </w:pPr>
    </w:p>
    <w:p w:rsidR="002D67CD" w:rsidRDefault="002D67CD" w:rsidP="008E187B">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79B6" w:rsidRPr="00E938DF" w:rsidTr="00220F7D">
        <w:tc>
          <w:tcPr>
            <w:tcW w:w="600" w:type="dxa"/>
            <w:tcBorders>
              <w:top w:val="single" w:sz="4" w:space="0" w:color="auto"/>
              <w:left w:val="single" w:sz="4" w:space="0" w:color="auto"/>
              <w:bottom w:val="single" w:sz="4" w:space="0" w:color="auto"/>
              <w:right w:val="nil"/>
            </w:tcBorders>
          </w:tcPr>
          <w:p w:rsidR="007779B6" w:rsidRPr="00E938DF" w:rsidRDefault="007779B6" w:rsidP="008E187B">
            <w:pPr>
              <w:keepNext/>
              <w:jc w:val="right"/>
              <w:rPr>
                <w:rFonts w:ascii="Tahoma" w:hAnsi="Tahoma" w:cs="Tahoma"/>
              </w:rPr>
            </w:pPr>
            <w:r w:rsidRPr="00E938DF">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7779B6" w:rsidRPr="00E938DF" w:rsidRDefault="007779B6" w:rsidP="008E187B">
            <w:pPr>
              <w:keepNext/>
              <w:rPr>
                <w:rFonts w:ascii="Tahoma" w:hAnsi="Tahoma" w:cs="Tahoma"/>
              </w:rPr>
            </w:pPr>
            <w:r w:rsidRPr="00E938DF">
              <w:rPr>
                <w:rFonts w:ascii="Tahoma" w:hAnsi="Tahoma" w:cs="Tahoma"/>
              </w:rPr>
              <w:t xml:space="preserve">SEZNAM REFERENC </w:t>
            </w:r>
            <w:r>
              <w:rPr>
                <w:rFonts w:ascii="Tahoma" w:hAnsi="Tahoma" w:cs="Tahoma"/>
              </w:rPr>
              <w:t>- PONUDNIK</w:t>
            </w:r>
          </w:p>
        </w:tc>
        <w:tc>
          <w:tcPr>
            <w:tcW w:w="912" w:type="dxa"/>
            <w:tcBorders>
              <w:top w:val="single" w:sz="4" w:space="0" w:color="auto"/>
              <w:left w:val="single" w:sz="4" w:space="0" w:color="808080"/>
              <w:bottom w:val="single" w:sz="4" w:space="0" w:color="auto"/>
              <w:right w:val="nil"/>
            </w:tcBorders>
            <w:hideMark/>
          </w:tcPr>
          <w:p w:rsidR="007779B6" w:rsidRPr="00E938DF" w:rsidRDefault="007779B6" w:rsidP="008E187B">
            <w:pPr>
              <w:keepNext/>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7779B6" w:rsidRPr="00E938DF" w:rsidRDefault="007779B6" w:rsidP="0096553E">
            <w:pPr>
              <w:keepNext/>
              <w:rPr>
                <w:rFonts w:ascii="Tahoma" w:hAnsi="Tahoma" w:cs="Tahoma"/>
                <w:b/>
                <w:i/>
              </w:rPr>
            </w:pPr>
            <w:r>
              <w:rPr>
                <w:rFonts w:ascii="Tahoma" w:hAnsi="Tahoma" w:cs="Tahoma"/>
                <w:b/>
                <w:i/>
              </w:rPr>
              <w:t>5</w:t>
            </w:r>
          </w:p>
        </w:tc>
      </w:tr>
    </w:tbl>
    <w:p w:rsidR="007779B6" w:rsidRPr="00E938DF" w:rsidRDefault="007779B6" w:rsidP="008E187B">
      <w:pPr>
        <w:keepNext/>
        <w:rPr>
          <w:rFonts w:ascii="Tahoma" w:hAnsi="Tahoma" w:cs="Tahoma"/>
          <w:i/>
          <w:sz w:val="22"/>
        </w:rPr>
      </w:pPr>
    </w:p>
    <w:p w:rsidR="007779B6" w:rsidRPr="00E938DF" w:rsidRDefault="007779B6" w:rsidP="008E187B">
      <w:pPr>
        <w:keepNext/>
        <w:jc w:val="right"/>
        <w:rPr>
          <w:rFonts w:ascii="Tahoma" w:hAnsi="Tahoma" w:cs="Tahoma"/>
          <w:i/>
          <w:sz w:val="18"/>
          <w:szCs w:val="18"/>
        </w:rPr>
      </w:pPr>
      <w:r w:rsidRPr="00E938DF">
        <w:rPr>
          <w:rFonts w:ascii="Tahoma" w:hAnsi="Tahoma" w:cs="Tahoma"/>
          <w:i/>
          <w:sz w:val="18"/>
          <w:szCs w:val="18"/>
        </w:rPr>
        <w:t>……/……</w:t>
      </w:r>
    </w:p>
    <w:p w:rsidR="007779B6" w:rsidRPr="00E938DF" w:rsidRDefault="007779B6" w:rsidP="008E187B">
      <w:pPr>
        <w:keepNext/>
        <w:jc w:val="right"/>
        <w:rPr>
          <w:rFonts w:ascii="Tahoma" w:hAnsi="Tahoma" w:cs="Tahoma"/>
          <w:i/>
          <w:sz w:val="18"/>
          <w:szCs w:val="18"/>
        </w:rPr>
      </w:pPr>
      <w:r w:rsidRPr="00E938DF">
        <w:rPr>
          <w:rFonts w:ascii="Tahoma" w:hAnsi="Tahoma" w:cs="Tahoma"/>
          <w:i/>
          <w:sz w:val="18"/>
          <w:szCs w:val="18"/>
        </w:rPr>
        <w:t>(št. izvoda / št. vseh izvodov)</w:t>
      </w:r>
    </w:p>
    <w:p w:rsidR="007779B6" w:rsidRPr="00E938DF" w:rsidRDefault="007779B6" w:rsidP="008E187B">
      <w:pPr>
        <w:keepNext/>
        <w:jc w:val="right"/>
        <w:rPr>
          <w:rFonts w:ascii="Tahoma" w:hAnsi="Tahoma" w:cs="Tahoma"/>
          <w:b/>
          <w:i/>
          <w:sz w:val="24"/>
        </w:rPr>
      </w:pPr>
    </w:p>
    <w:p w:rsidR="007779B6" w:rsidRPr="00E938DF" w:rsidRDefault="007779B6" w:rsidP="008E187B">
      <w:pPr>
        <w:keepNext/>
        <w:tabs>
          <w:tab w:val="left" w:pos="0"/>
        </w:tabs>
        <w:jc w:val="center"/>
        <w:rPr>
          <w:rFonts w:ascii="Tahoma" w:hAnsi="Tahoma" w:cs="Tahoma"/>
          <w:b/>
          <w:sz w:val="22"/>
        </w:rPr>
      </w:pPr>
      <w:r w:rsidRPr="00E938DF">
        <w:rPr>
          <w:rFonts w:ascii="Tahoma" w:hAnsi="Tahoma" w:cs="Tahoma"/>
          <w:b/>
          <w:sz w:val="22"/>
        </w:rPr>
        <w:t>Seznam referenčnih del oziroma uspešno izvedenih poslov ponudnika</w:t>
      </w:r>
    </w:p>
    <w:p w:rsidR="007779B6" w:rsidRPr="00E938DF" w:rsidRDefault="007779B6" w:rsidP="008E187B">
      <w:pPr>
        <w:keepNext/>
        <w:tabs>
          <w:tab w:val="left" w:pos="567"/>
          <w:tab w:val="num" w:pos="851"/>
          <w:tab w:val="left" w:pos="993"/>
        </w:tabs>
        <w:rPr>
          <w:rFonts w:ascii="Tahoma" w:hAnsi="Tahoma" w:cs="Tahoma"/>
          <w:sz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7779B6" w:rsidRPr="00E938DF" w:rsidTr="00220F7D">
        <w:trPr>
          <w:trHeight w:val="482"/>
        </w:trPr>
        <w:tc>
          <w:tcPr>
            <w:tcW w:w="496" w:type="dxa"/>
            <w:tcBorders>
              <w:top w:val="single" w:sz="2" w:space="0" w:color="auto"/>
              <w:left w:val="single" w:sz="2" w:space="0" w:color="auto"/>
              <w:bottom w:val="single" w:sz="12" w:space="0" w:color="auto"/>
              <w:right w:val="single" w:sz="2" w:space="0" w:color="auto"/>
            </w:tcBorders>
            <w:hideMark/>
          </w:tcPr>
          <w:p w:rsidR="007779B6" w:rsidRPr="00E938DF" w:rsidRDefault="007779B6" w:rsidP="008E187B">
            <w:pPr>
              <w:keepNext/>
              <w:tabs>
                <w:tab w:val="left" w:pos="567"/>
                <w:tab w:val="num" w:pos="851"/>
                <w:tab w:val="left" w:pos="993"/>
              </w:tabs>
              <w:jc w:val="center"/>
              <w:rPr>
                <w:rFonts w:ascii="Tahoma" w:hAnsi="Tahoma" w:cs="Tahoma"/>
                <w:sz w:val="18"/>
              </w:rPr>
            </w:pPr>
            <w:r w:rsidRPr="00E938DF">
              <w:rPr>
                <w:rFonts w:ascii="Tahoma" w:hAnsi="Tahoma" w:cs="Tahoma"/>
                <w:sz w:val="18"/>
              </w:rPr>
              <w:t>Zap. št.</w:t>
            </w:r>
          </w:p>
        </w:tc>
        <w:tc>
          <w:tcPr>
            <w:tcW w:w="850" w:type="dxa"/>
            <w:tcBorders>
              <w:top w:val="single" w:sz="2" w:space="0" w:color="auto"/>
              <w:left w:val="single" w:sz="2" w:space="0" w:color="auto"/>
              <w:bottom w:val="single" w:sz="12" w:space="0" w:color="auto"/>
              <w:right w:val="single" w:sz="2"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18"/>
              </w:rPr>
            </w:pPr>
            <w:r w:rsidRPr="00E938DF">
              <w:rPr>
                <w:rFonts w:ascii="Tahoma" w:hAnsi="Tahoma" w:cs="Tahoma"/>
                <w:sz w:val="18"/>
              </w:rPr>
              <w:t>Javni naročnik</w:t>
            </w:r>
          </w:p>
        </w:tc>
        <w:tc>
          <w:tcPr>
            <w:tcW w:w="4605" w:type="dxa"/>
            <w:tcBorders>
              <w:top w:val="single" w:sz="2" w:space="0" w:color="auto"/>
              <w:left w:val="single" w:sz="2" w:space="0" w:color="auto"/>
              <w:bottom w:val="single" w:sz="12" w:space="0" w:color="auto"/>
              <w:right w:val="single" w:sz="2"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18"/>
              </w:rPr>
            </w:pPr>
            <w:r w:rsidRPr="00E938DF">
              <w:rPr>
                <w:rFonts w:ascii="Tahoma" w:hAnsi="Tahoma" w:cs="Tahoma"/>
                <w:sz w:val="18"/>
              </w:rPr>
              <w:t>Naziv naročnika</w:t>
            </w:r>
          </w:p>
        </w:tc>
        <w:tc>
          <w:tcPr>
            <w:tcW w:w="3754" w:type="dxa"/>
            <w:tcBorders>
              <w:top w:val="single" w:sz="2" w:space="0" w:color="auto"/>
              <w:left w:val="single" w:sz="2" w:space="0" w:color="auto"/>
              <w:bottom w:val="single" w:sz="12" w:space="0" w:color="auto"/>
              <w:right w:val="single" w:sz="2"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18"/>
              </w:rPr>
            </w:pPr>
            <w:r w:rsidRPr="00E938DF">
              <w:rPr>
                <w:rFonts w:ascii="Tahoma" w:hAnsi="Tahoma" w:cs="Tahoma"/>
                <w:sz w:val="18"/>
              </w:rPr>
              <w:t xml:space="preserve">Predmet reference – </w:t>
            </w:r>
          </w:p>
          <w:p w:rsidR="007779B6" w:rsidRPr="00E938DF" w:rsidRDefault="007779B6" w:rsidP="008E187B">
            <w:pPr>
              <w:keepNext/>
              <w:tabs>
                <w:tab w:val="left" w:pos="567"/>
                <w:tab w:val="num" w:pos="851"/>
                <w:tab w:val="left" w:pos="993"/>
              </w:tabs>
              <w:jc w:val="center"/>
              <w:rPr>
                <w:rFonts w:ascii="Tahoma" w:hAnsi="Tahoma" w:cs="Tahoma"/>
                <w:sz w:val="18"/>
              </w:rPr>
            </w:pPr>
            <w:r w:rsidRPr="00E938DF">
              <w:rPr>
                <w:rFonts w:ascii="Tahoma" w:hAnsi="Tahoma" w:cs="Tahoma"/>
                <w:sz w:val="18"/>
              </w:rPr>
              <w:t>izvedene gradnje/storitve</w:t>
            </w:r>
          </w:p>
        </w:tc>
      </w:tr>
      <w:tr w:rsidR="007779B6" w:rsidRPr="00E938DF" w:rsidTr="00220F7D">
        <w:trPr>
          <w:trHeight w:val="780"/>
        </w:trPr>
        <w:tc>
          <w:tcPr>
            <w:tcW w:w="496" w:type="dxa"/>
            <w:tcBorders>
              <w:top w:val="nil"/>
              <w:left w:val="single" w:sz="4" w:space="0" w:color="auto"/>
              <w:bottom w:val="single" w:sz="4" w:space="0" w:color="auto"/>
              <w:right w:val="single" w:sz="4"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1.</w:t>
            </w:r>
          </w:p>
        </w:tc>
        <w:tc>
          <w:tcPr>
            <w:tcW w:w="850" w:type="dxa"/>
            <w:tcBorders>
              <w:top w:val="nil"/>
              <w:left w:val="single" w:sz="4" w:space="0" w:color="auto"/>
              <w:bottom w:val="single" w:sz="4" w:space="0" w:color="auto"/>
              <w:right w:val="single" w:sz="4" w:space="0" w:color="auto"/>
            </w:tcBorders>
            <w:vAlign w:val="center"/>
          </w:tcPr>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E187B">
            <w:pPr>
              <w:keepNext/>
              <w:tabs>
                <w:tab w:val="left" w:pos="567"/>
                <w:tab w:val="num" w:pos="851"/>
                <w:tab w:val="left" w:pos="993"/>
              </w:tabs>
              <w:jc w:val="center"/>
              <w:rPr>
                <w:rFonts w:ascii="Tahoma" w:hAnsi="Tahoma" w:cs="Tahoma"/>
                <w:sz w:val="12"/>
                <w:szCs w:val="12"/>
              </w:rPr>
            </w:pPr>
          </w:p>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nil"/>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tc>
        <w:tc>
          <w:tcPr>
            <w:tcW w:w="3754" w:type="dxa"/>
            <w:tcBorders>
              <w:top w:val="nil"/>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E187B">
            <w:pPr>
              <w:keepNext/>
              <w:tabs>
                <w:tab w:val="left" w:pos="567"/>
                <w:tab w:val="num" w:pos="851"/>
                <w:tab w:val="left" w:pos="993"/>
              </w:tabs>
              <w:jc w:val="center"/>
              <w:rPr>
                <w:rFonts w:ascii="Tahoma" w:hAnsi="Tahoma" w:cs="Tahoma"/>
                <w:sz w:val="12"/>
                <w:szCs w:val="12"/>
              </w:rPr>
            </w:pPr>
          </w:p>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E187B">
            <w:pPr>
              <w:keepNext/>
              <w:tabs>
                <w:tab w:val="left" w:pos="567"/>
                <w:tab w:val="num" w:pos="851"/>
                <w:tab w:val="left" w:pos="993"/>
              </w:tabs>
              <w:jc w:val="center"/>
              <w:rPr>
                <w:rFonts w:ascii="Tahoma" w:hAnsi="Tahoma" w:cs="Tahoma"/>
                <w:sz w:val="12"/>
                <w:szCs w:val="12"/>
              </w:rPr>
            </w:pPr>
          </w:p>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4.</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E187B">
            <w:pPr>
              <w:keepNext/>
              <w:tabs>
                <w:tab w:val="left" w:pos="567"/>
                <w:tab w:val="num" w:pos="851"/>
                <w:tab w:val="left" w:pos="993"/>
              </w:tabs>
              <w:jc w:val="center"/>
              <w:rPr>
                <w:rFonts w:ascii="Tahoma" w:hAnsi="Tahoma" w:cs="Tahoma"/>
                <w:sz w:val="12"/>
                <w:szCs w:val="12"/>
              </w:rPr>
            </w:pPr>
          </w:p>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E187B">
            <w:pPr>
              <w:keepNext/>
              <w:tabs>
                <w:tab w:val="left" w:pos="567"/>
                <w:tab w:val="num" w:pos="851"/>
                <w:tab w:val="left" w:pos="993"/>
              </w:tabs>
              <w:jc w:val="center"/>
              <w:rPr>
                <w:rFonts w:ascii="Tahoma" w:hAnsi="Tahoma" w:cs="Tahoma"/>
                <w:sz w:val="12"/>
                <w:szCs w:val="12"/>
              </w:rPr>
            </w:pPr>
          </w:p>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6.</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E187B">
            <w:pPr>
              <w:keepNext/>
              <w:tabs>
                <w:tab w:val="left" w:pos="567"/>
                <w:tab w:val="num" w:pos="851"/>
                <w:tab w:val="left" w:pos="993"/>
              </w:tabs>
              <w:jc w:val="center"/>
              <w:rPr>
                <w:rFonts w:ascii="Tahoma" w:hAnsi="Tahoma" w:cs="Tahoma"/>
                <w:sz w:val="12"/>
                <w:szCs w:val="12"/>
              </w:rPr>
            </w:pPr>
          </w:p>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E187B">
            <w:pPr>
              <w:keepNext/>
              <w:tabs>
                <w:tab w:val="left" w:pos="567"/>
                <w:tab w:val="num" w:pos="851"/>
                <w:tab w:val="left" w:pos="993"/>
              </w:tabs>
              <w:jc w:val="center"/>
              <w:rPr>
                <w:rFonts w:ascii="Tahoma" w:hAnsi="Tahoma" w:cs="Tahoma"/>
                <w:sz w:val="12"/>
                <w:szCs w:val="12"/>
              </w:rPr>
            </w:pPr>
          </w:p>
          <w:p w:rsidR="007779B6" w:rsidRPr="00E938DF" w:rsidRDefault="007779B6" w:rsidP="008E187B">
            <w:pPr>
              <w:keepNext/>
              <w:tabs>
                <w:tab w:val="left" w:pos="567"/>
                <w:tab w:val="num" w:pos="851"/>
                <w:tab w:val="left" w:pos="993"/>
              </w:tabs>
              <w:jc w:val="center"/>
              <w:rPr>
                <w:rFonts w:ascii="Tahoma" w:hAnsi="Tahoma" w:cs="Tahoma"/>
                <w:sz w:val="12"/>
                <w:szCs w:val="1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p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8.</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E187B">
            <w:pPr>
              <w:keepNext/>
              <w:tabs>
                <w:tab w:val="left" w:pos="567"/>
                <w:tab w:val="num" w:pos="851"/>
                <w:tab w:val="left" w:pos="993"/>
              </w:tabs>
              <w:jc w:val="center"/>
              <w:rPr>
                <w:rFonts w:ascii="Tahoma" w:hAnsi="Tahoma" w:cs="Tahoma"/>
                <w:sz w:val="12"/>
                <w:szCs w:val="12"/>
              </w:rPr>
            </w:pPr>
          </w:p>
          <w:p w:rsidR="007779B6" w:rsidRPr="00E938DF" w:rsidRDefault="007779B6" w:rsidP="008E187B">
            <w:pPr>
              <w:keepNext/>
              <w:jc w:val="cente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9.</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E187B">
            <w:pPr>
              <w:keepNext/>
              <w:tabs>
                <w:tab w:val="left" w:pos="567"/>
                <w:tab w:val="num" w:pos="851"/>
                <w:tab w:val="left" w:pos="993"/>
              </w:tabs>
              <w:jc w:val="center"/>
              <w:rPr>
                <w:rFonts w:ascii="Tahoma" w:hAnsi="Tahoma" w:cs="Tahoma"/>
                <w:sz w:val="12"/>
                <w:szCs w:val="12"/>
              </w:rPr>
            </w:pPr>
          </w:p>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E187B">
            <w:pPr>
              <w:keepNext/>
              <w:tabs>
                <w:tab w:val="left" w:pos="567"/>
                <w:tab w:val="num" w:pos="851"/>
                <w:tab w:val="left" w:pos="993"/>
              </w:tabs>
              <w:jc w:val="center"/>
              <w:rPr>
                <w:rFonts w:ascii="Tahoma" w:hAnsi="Tahoma" w:cs="Tahoma"/>
                <w:sz w:val="12"/>
                <w:szCs w:val="12"/>
              </w:rPr>
            </w:pPr>
          </w:p>
          <w:p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E187B">
            <w:pPr>
              <w:keepNext/>
              <w:tabs>
                <w:tab w:val="left" w:pos="567"/>
                <w:tab w:val="num" w:pos="851"/>
                <w:tab w:val="left" w:pos="993"/>
              </w:tabs>
              <w:rPr>
                <w:rFonts w:ascii="Tahoma" w:hAnsi="Tahoma" w:cs="Tahoma"/>
              </w:rPr>
            </w:pPr>
          </w:p>
        </w:tc>
      </w:tr>
    </w:tbl>
    <w:p w:rsidR="007779B6" w:rsidRPr="00E938DF" w:rsidRDefault="007779B6" w:rsidP="008E187B">
      <w:pPr>
        <w:keepNext/>
        <w:jc w:val="both"/>
        <w:rPr>
          <w:rFonts w:ascii="Tahoma" w:hAnsi="Tahoma" w:cs="Tahoma"/>
          <w:sz w:val="18"/>
          <w:szCs w:val="18"/>
        </w:rPr>
      </w:pPr>
    </w:p>
    <w:p w:rsidR="007779B6" w:rsidRPr="00E938DF" w:rsidRDefault="007779B6" w:rsidP="008E187B">
      <w:pPr>
        <w:keepNext/>
        <w:jc w:val="both"/>
        <w:rPr>
          <w:rFonts w:ascii="Tahoma" w:hAnsi="Tahoma" w:cs="Tahoma"/>
          <w:sz w:val="18"/>
          <w:szCs w:val="18"/>
        </w:rPr>
      </w:pPr>
      <w:r w:rsidRPr="00E938DF">
        <w:rPr>
          <w:rFonts w:ascii="Tahoma" w:hAnsi="Tahoma" w:cs="Tahoma"/>
          <w:sz w:val="18"/>
          <w:szCs w:val="18"/>
        </w:rPr>
        <w:t>Opomba: Ponudniki naj navedejo samo dela, s katerimi dokazujejo tehnično/kadrovsko sposobnost (reference).</w:t>
      </w:r>
    </w:p>
    <w:p w:rsidR="007779B6" w:rsidRPr="00E938DF" w:rsidRDefault="007779B6" w:rsidP="008E187B">
      <w:pPr>
        <w:keepNext/>
        <w:tabs>
          <w:tab w:val="left" w:pos="567"/>
          <w:tab w:val="num" w:pos="851"/>
          <w:tab w:val="left" w:pos="993"/>
        </w:tabs>
        <w:rPr>
          <w:rFonts w:ascii="Tahoma" w:hAnsi="Tahoma" w:cs="Tahoma"/>
          <w:sz w:val="22"/>
        </w:rPr>
      </w:pPr>
    </w:p>
    <w:p w:rsidR="007779B6" w:rsidRPr="00E938DF" w:rsidRDefault="007779B6" w:rsidP="008E187B">
      <w:pPr>
        <w:keepNext/>
        <w:tabs>
          <w:tab w:val="left" w:pos="567"/>
          <w:tab w:val="num" w:pos="851"/>
          <w:tab w:val="left" w:pos="993"/>
        </w:tabs>
        <w:rPr>
          <w:rFonts w:ascii="Tahoma" w:hAnsi="Tahoma" w:cs="Tahoma"/>
          <w:sz w:val="22"/>
        </w:rPr>
      </w:pPr>
    </w:p>
    <w:p w:rsidR="007779B6" w:rsidRPr="00E938DF" w:rsidRDefault="007779B6" w:rsidP="008E187B">
      <w:pPr>
        <w:keepNext/>
        <w:jc w:val="both"/>
        <w:rPr>
          <w:rFonts w:ascii="Tahoma" w:hAnsi="Tahoma" w:cs="Tahoma"/>
        </w:rPr>
      </w:pPr>
      <w:r w:rsidRPr="00E938DF">
        <w:rPr>
          <w:rFonts w:ascii="Tahoma" w:hAnsi="Tahoma" w:cs="Tahoma"/>
        </w:rPr>
        <w:t>Datum:</w:t>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t>Žig:</w:t>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t>Podpis:</w:t>
      </w:r>
    </w:p>
    <w:p w:rsidR="007779B6" w:rsidRPr="00E938DF" w:rsidRDefault="007779B6" w:rsidP="008E187B">
      <w:pPr>
        <w:keepNext/>
        <w:jc w:val="both"/>
        <w:rPr>
          <w:rFonts w:ascii="Tahoma" w:hAnsi="Tahoma" w:cs="Tahoma"/>
          <w:i/>
          <w:sz w:val="18"/>
          <w:szCs w:val="18"/>
        </w:rPr>
      </w:pPr>
    </w:p>
    <w:p w:rsidR="007779B6" w:rsidRPr="00E938DF" w:rsidRDefault="007779B6" w:rsidP="008E187B">
      <w:pPr>
        <w:keepNext/>
        <w:jc w:val="both"/>
        <w:rPr>
          <w:rFonts w:ascii="Tahoma" w:hAnsi="Tahoma" w:cs="Tahoma"/>
          <w:i/>
          <w:sz w:val="18"/>
          <w:szCs w:val="18"/>
        </w:rPr>
      </w:pPr>
    </w:p>
    <w:p w:rsidR="007779B6" w:rsidRPr="00E938DF" w:rsidRDefault="007779B6" w:rsidP="008E187B">
      <w:pPr>
        <w:keepNext/>
        <w:jc w:val="both"/>
        <w:rPr>
          <w:rFonts w:ascii="Tahoma" w:hAnsi="Tahoma" w:cs="Tahoma"/>
          <w:i/>
          <w:sz w:val="18"/>
          <w:szCs w:val="18"/>
        </w:rPr>
      </w:pPr>
    </w:p>
    <w:p w:rsidR="007779B6" w:rsidRPr="00E938DF" w:rsidRDefault="007779B6" w:rsidP="008E187B">
      <w:pPr>
        <w:keepNext/>
        <w:jc w:val="both"/>
        <w:rPr>
          <w:rFonts w:ascii="Tahoma" w:hAnsi="Tahoma" w:cs="Tahoma"/>
          <w:i/>
          <w:sz w:val="18"/>
          <w:szCs w:val="18"/>
        </w:rPr>
      </w:pPr>
      <w:r w:rsidRPr="00E938DF">
        <w:rPr>
          <w:rFonts w:ascii="Tahoma" w:hAnsi="Tahoma" w:cs="Tahoma"/>
          <w:b/>
          <w:i/>
          <w:sz w:val="18"/>
          <w:szCs w:val="18"/>
        </w:rPr>
        <w:t>Opomba</w:t>
      </w:r>
      <w:r w:rsidRPr="00E938DF">
        <w:rPr>
          <w:rFonts w:ascii="Tahoma" w:hAnsi="Tahoma" w:cs="Tahoma"/>
          <w:i/>
          <w:sz w:val="18"/>
          <w:szCs w:val="18"/>
        </w:rPr>
        <w:t>: Obrazec se po potrebi fotokopira.</w:t>
      </w:r>
    </w:p>
    <w:p w:rsidR="007779B6" w:rsidRPr="00E938DF" w:rsidRDefault="007779B6" w:rsidP="008E187B">
      <w:pPr>
        <w:keepNext/>
        <w:tabs>
          <w:tab w:val="left" w:pos="284"/>
        </w:tabs>
        <w:jc w:val="center"/>
        <w:rPr>
          <w:rFonts w:ascii="Tahoma" w:hAnsi="Tahoma" w:cs="Tahoma"/>
        </w:rPr>
      </w:pPr>
    </w:p>
    <w:p w:rsidR="007779B6" w:rsidRPr="00E938DF" w:rsidRDefault="007779B6" w:rsidP="008E187B">
      <w:pPr>
        <w:keepNext/>
        <w:tabs>
          <w:tab w:val="left" w:pos="284"/>
        </w:tabs>
        <w:jc w:val="center"/>
        <w:rPr>
          <w:rFonts w:ascii="Tahoma" w:hAnsi="Tahoma" w:cs="Tahoma"/>
        </w:rPr>
      </w:pPr>
    </w:p>
    <w:p w:rsidR="007779B6" w:rsidRPr="00E938DF" w:rsidRDefault="007779B6" w:rsidP="008E187B">
      <w:pPr>
        <w:keepNext/>
        <w:tabs>
          <w:tab w:val="left" w:pos="284"/>
        </w:tabs>
        <w:jc w:val="center"/>
        <w:rPr>
          <w:rFonts w:ascii="Tahoma" w:hAnsi="Tahoma" w:cs="Tahoma"/>
        </w:rPr>
      </w:pPr>
    </w:p>
    <w:p w:rsidR="007779B6" w:rsidRPr="00E938DF" w:rsidRDefault="007779B6" w:rsidP="008E187B">
      <w:pPr>
        <w:keepNext/>
      </w:pPr>
    </w:p>
    <w:p w:rsidR="007779B6" w:rsidRDefault="007779B6" w:rsidP="008E187B">
      <w:pPr>
        <w:keepNext/>
      </w:pPr>
      <w:r w:rsidRPr="00E938DF">
        <w:br w:type="page"/>
      </w:r>
    </w:p>
    <w:p w:rsidR="007779B6" w:rsidRPr="00E938DF" w:rsidRDefault="007779B6" w:rsidP="008E187B">
      <w:pPr>
        <w:keepNext/>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79B6" w:rsidRPr="00E938DF" w:rsidTr="00220F7D">
        <w:tc>
          <w:tcPr>
            <w:tcW w:w="600" w:type="dxa"/>
            <w:tcBorders>
              <w:top w:val="single" w:sz="4" w:space="0" w:color="auto"/>
              <w:left w:val="single" w:sz="4" w:space="0" w:color="auto"/>
              <w:bottom w:val="single" w:sz="4" w:space="0" w:color="auto"/>
              <w:right w:val="nil"/>
            </w:tcBorders>
          </w:tcPr>
          <w:p w:rsidR="007779B6" w:rsidRPr="00E938DF" w:rsidRDefault="007779B6" w:rsidP="008E187B">
            <w:pPr>
              <w:keepNext/>
              <w:jc w:val="right"/>
              <w:rPr>
                <w:rFonts w:ascii="Tahoma" w:hAnsi="Tahoma" w:cs="Tahoma"/>
              </w:rPr>
            </w:pPr>
            <w:r w:rsidRPr="00E938DF">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7779B6" w:rsidRPr="00E938DF" w:rsidRDefault="007779B6" w:rsidP="008E187B">
            <w:pPr>
              <w:keepNext/>
              <w:jc w:val="center"/>
              <w:rPr>
                <w:rFonts w:ascii="Tahoma" w:hAnsi="Tahoma" w:cs="Tahoma"/>
              </w:rPr>
            </w:pPr>
            <w:r w:rsidRPr="00E938DF">
              <w:rPr>
                <w:rFonts w:ascii="Tahoma" w:hAnsi="Tahoma" w:cs="Tahoma"/>
              </w:rPr>
              <w:t>POTRDITEV REFERENC S STRANI POSAMEZNIH NAROČNIKOV –</w:t>
            </w:r>
            <w:r>
              <w:rPr>
                <w:rFonts w:ascii="Tahoma" w:hAnsi="Tahoma" w:cs="Tahoma"/>
              </w:rPr>
              <w:t xml:space="preserve"> PONUDNIK</w:t>
            </w:r>
          </w:p>
          <w:p w:rsidR="007779B6" w:rsidRPr="00E938DF" w:rsidRDefault="007779B6" w:rsidP="008E187B">
            <w:pPr>
              <w:keepNext/>
              <w:jc w:val="center"/>
              <w:rPr>
                <w:rFonts w:ascii="Tahoma" w:hAnsi="Tahoma" w:cs="Tahoma"/>
                <w:b/>
              </w:rPr>
            </w:pPr>
          </w:p>
        </w:tc>
        <w:tc>
          <w:tcPr>
            <w:tcW w:w="912" w:type="dxa"/>
            <w:tcBorders>
              <w:top w:val="single" w:sz="4" w:space="0" w:color="auto"/>
              <w:left w:val="single" w:sz="4" w:space="0" w:color="808080"/>
              <w:bottom w:val="single" w:sz="4" w:space="0" w:color="auto"/>
              <w:right w:val="nil"/>
            </w:tcBorders>
            <w:hideMark/>
          </w:tcPr>
          <w:p w:rsidR="007779B6" w:rsidRPr="00E938DF" w:rsidRDefault="007779B6" w:rsidP="008E187B">
            <w:pPr>
              <w:keepNext/>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7779B6" w:rsidRPr="00E938DF" w:rsidRDefault="007779B6" w:rsidP="0096553E">
            <w:pPr>
              <w:keepNext/>
              <w:rPr>
                <w:rFonts w:ascii="Tahoma" w:hAnsi="Tahoma" w:cs="Tahoma"/>
                <w:b/>
                <w:i/>
              </w:rPr>
            </w:pPr>
            <w:r>
              <w:rPr>
                <w:rFonts w:ascii="Tahoma" w:hAnsi="Tahoma" w:cs="Tahoma"/>
                <w:b/>
                <w:i/>
              </w:rPr>
              <w:t>6</w:t>
            </w:r>
          </w:p>
        </w:tc>
      </w:tr>
    </w:tbl>
    <w:p w:rsidR="007779B6" w:rsidRPr="00E938DF" w:rsidRDefault="007779B6" w:rsidP="00E36FC0">
      <w:pPr>
        <w:widowControl w:val="0"/>
        <w:tabs>
          <w:tab w:val="left" w:pos="993"/>
        </w:tabs>
        <w:ind w:left="993" w:hanging="993"/>
        <w:rPr>
          <w:rFonts w:ascii="Tahoma" w:hAnsi="Tahoma" w:cs="Tahoma"/>
          <w:b/>
          <w:sz w:val="18"/>
        </w:rPr>
      </w:pPr>
      <w:r w:rsidRPr="00E938DF">
        <w:rPr>
          <w:rFonts w:ascii="Tahoma" w:hAnsi="Tahoma" w:cs="Tahoma"/>
          <w:b/>
          <w:sz w:val="18"/>
        </w:rPr>
        <w:t>IZPOLNI PONUDNIK!!!!!!</w:t>
      </w:r>
    </w:p>
    <w:p w:rsidR="007779B6" w:rsidRPr="00E938DF" w:rsidRDefault="007779B6" w:rsidP="00E36FC0">
      <w:pPr>
        <w:widowControl w:val="0"/>
        <w:rPr>
          <w:rFonts w:ascii="Tahoma" w:hAnsi="Tahoma" w:cs="Tahoma"/>
          <w:sz w:val="16"/>
        </w:rPr>
      </w:pPr>
    </w:p>
    <w:p w:rsidR="007779B6" w:rsidRPr="00E938DF" w:rsidRDefault="007779B6" w:rsidP="00E36FC0">
      <w:pPr>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7779B6" w:rsidRPr="00E938DF" w:rsidRDefault="007779B6" w:rsidP="00E36FC0">
      <w:pPr>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7779B6" w:rsidRPr="00E938DF" w:rsidTr="00220F7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7779B6" w:rsidRPr="00E938DF" w:rsidRDefault="007779B6" w:rsidP="00E36FC0">
            <w:pPr>
              <w:widowControl w:val="0"/>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7779B6" w:rsidRPr="00E938DF" w:rsidRDefault="007779B6" w:rsidP="00E36FC0">
            <w:pPr>
              <w:widowControl w:val="0"/>
              <w:jc w:val="both"/>
              <w:rPr>
                <w:rFonts w:ascii="Tahoma" w:hAnsi="Tahoma" w:cs="Tahoma"/>
              </w:rPr>
            </w:pPr>
          </w:p>
          <w:p w:rsidR="007779B6" w:rsidRPr="00E938DF" w:rsidRDefault="007779B6" w:rsidP="00E36FC0">
            <w:pPr>
              <w:widowControl w:val="0"/>
              <w:jc w:val="both"/>
              <w:rPr>
                <w:rFonts w:ascii="Tahoma" w:hAnsi="Tahoma" w:cs="Tahoma"/>
              </w:rPr>
            </w:pPr>
          </w:p>
        </w:tc>
      </w:tr>
      <w:tr w:rsidR="007779B6" w:rsidRPr="00E938DF" w:rsidTr="00220F7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7779B6" w:rsidRPr="00E938DF" w:rsidRDefault="007779B6" w:rsidP="00E36FC0">
            <w:pPr>
              <w:widowControl w:val="0"/>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7779B6" w:rsidRPr="00E938DF" w:rsidRDefault="007779B6" w:rsidP="00E36FC0">
            <w:pPr>
              <w:widowControl w:val="0"/>
              <w:jc w:val="both"/>
              <w:rPr>
                <w:rFonts w:ascii="Tahoma" w:hAnsi="Tahoma" w:cs="Tahoma"/>
              </w:rPr>
            </w:pPr>
          </w:p>
          <w:p w:rsidR="007779B6" w:rsidRPr="00E938DF" w:rsidRDefault="007779B6" w:rsidP="00E36FC0">
            <w:pPr>
              <w:widowControl w:val="0"/>
              <w:jc w:val="both"/>
              <w:rPr>
                <w:rFonts w:ascii="Tahoma" w:hAnsi="Tahoma" w:cs="Tahoma"/>
              </w:rPr>
            </w:pPr>
          </w:p>
        </w:tc>
      </w:tr>
      <w:tr w:rsidR="007779B6" w:rsidRPr="00E938DF" w:rsidTr="00220F7D">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7779B6" w:rsidRPr="00E938DF" w:rsidRDefault="007779B6" w:rsidP="00E36FC0">
            <w:pPr>
              <w:widowControl w:val="0"/>
              <w:rPr>
                <w:rFonts w:ascii="Tahoma" w:hAnsi="Tahoma" w:cs="Tahoma"/>
              </w:rPr>
            </w:pPr>
            <w:r w:rsidRPr="00E938DF">
              <w:rPr>
                <w:rFonts w:ascii="Tahoma" w:hAnsi="Tahoma" w:cs="Tahoma"/>
              </w:rPr>
              <w:t>Izvajalec:</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7779B6" w:rsidRPr="00E938DF" w:rsidRDefault="007779B6" w:rsidP="00E36FC0">
            <w:pPr>
              <w:widowControl w:val="0"/>
              <w:jc w:val="both"/>
              <w:rPr>
                <w:rFonts w:ascii="Tahoma" w:hAnsi="Tahoma" w:cs="Tahoma"/>
              </w:rPr>
            </w:pPr>
          </w:p>
        </w:tc>
      </w:tr>
      <w:tr w:rsidR="007779B6" w:rsidRPr="00E938DF" w:rsidTr="00220F7D">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7779B6" w:rsidRPr="00E938DF" w:rsidRDefault="007779B6" w:rsidP="00E36FC0">
            <w:pPr>
              <w:widowControl w:val="0"/>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7779B6" w:rsidRPr="00E938DF" w:rsidRDefault="007779B6" w:rsidP="00E36FC0">
            <w:pPr>
              <w:widowControl w:val="0"/>
              <w:jc w:val="both"/>
              <w:rPr>
                <w:rFonts w:ascii="Tahoma" w:hAnsi="Tahoma" w:cs="Tahoma"/>
              </w:rPr>
            </w:pPr>
          </w:p>
        </w:tc>
      </w:tr>
      <w:tr w:rsidR="007779B6" w:rsidRPr="00E938DF" w:rsidTr="00220F7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7779B6" w:rsidRPr="00E938DF" w:rsidRDefault="007779B6" w:rsidP="00E36FC0">
            <w:pPr>
              <w:widowControl w:val="0"/>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7779B6" w:rsidRPr="00E938DF" w:rsidRDefault="007779B6" w:rsidP="00E36FC0">
            <w:pPr>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7779B6" w:rsidRPr="00E938DF" w:rsidRDefault="007779B6" w:rsidP="00E36FC0">
            <w:pPr>
              <w:widowControl w:val="0"/>
              <w:jc w:val="both"/>
              <w:rPr>
                <w:rFonts w:ascii="Tahoma" w:hAnsi="Tahoma" w:cs="Tahoma"/>
              </w:rPr>
            </w:pPr>
          </w:p>
        </w:tc>
      </w:tr>
      <w:tr w:rsidR="007779B6" w:rsidRPr="00E938DF" w:rsidTr="00220F7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7779B6" w:rsidRPr="00E938DF" w:rsidRDefault="007779B6" w:rsidP="00E36FC0">
            <w:pPr>
              <w:widowControl w:val="0"/>
              <w:ind w:right="-106"/>
              <w:rPr>
                <w:rFonts w:ascii="Tahoma" w:hAnsi="Tahoma" w:cs="Tahoma"/>
              </w:rPr>
            </w:pPr>
            <w:r w:rsidRPr="00E938DF">
              <w:rPr>
                <w:rFonts w:ascii="Tahoma" w:hAnsi="Tahoma" w:cs="Tahoma"/>
              </w:rPr>
              <w:t>Mesec in leto oziroma obdobje izvajanja referenčnih storitev (</w:t>
            </w:r>
            <w:r w:rsidRPr="00E938DF">
              <w:rPr>
                <w:rFonts w:ascii="Tahoma" w:hAnsi="Tahoma" w:cs="Tahoma"/>
                <w:b/>
                <w:u w:val="single"/>
              </w:rPr>
              <w:t>od-do</w:t>
            </w:r>
            <w:r w:rsidRPr="00E938DF">
              <w:rPr>
                <w:rFonts w:ascii="Tahoma" w:hAnsi="Tahoma" w:cs="Tahoma"/>
              </w:rPr>
              <w:t>):</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7779B6" w:rsidRPr="00E938DF" w:rsidRDefault="007779B6" w:rsidP="00E36FC0">
            <w:pPr>
              <w:widowControl w:val="0"/>
              <w:jc w:val="both"/>
              <w:rPr>
                <w:rFonts w:ascii="Tahoma" w:hAnsi="Tahoma" w:cs="Tahoma"/>
              </w:rPr>
            </w:pPr>
          </w:p>
        </w:tc>
      </w:tr>
      <w:tr w:rsidR="007779B6" w:rsidRPr="00E938DF" w:rsidTr="00220F7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7779B6" w:rsidRPr="00E938DF" w:rsidRDefault="007779B6" w:rsidP="00E36FC0">
            <w:pPr>
              <w:widowControl w:val="0"/>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7779B6" w:rsidRPr="00E938DF" w:rsidRDefault="007779B6" w:rsidP="00E36FC0">
            <w:pPr>
              <w:widowControl w:val="0"/>
              <w:jc w:val="both"/>
              <w:rPr>
                <w:rFonts w:ascii="Tahoma" w:hAnsi="Tahoma" w:cs="Tahoma"/>
              </w:rPr>
            </w:pPr>
          </w:p>
          <w:p w:rsidR="007779B6" w:rsidRPr="00E938DF" w:rsidRDefault="007779B6" w:rsidP="00E36FC0">
            <w:pPr>
              <w:widowControl w:val="0"/>
              <w:jc w:val="both"/>
              <w:rPr>
                <w:rFonts w:ascii="Tahoma" w:hAnsi="Tahoma" w:cs="Tahoma"/>
              </w:rPr>
            </w:pPr>
          </w:p>
        </w:tc>
      </w:tr>
      <w:tr w:rsidR="007779B6" w:rsidRPr="00E938DF" w:rsidTr="00220F7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7779B6" w:rsidRPr="00E938DF" w:rsidRDefault="007779B6" w:rsidP="00E36FC0">
            <w:pPr>
              <w:widowControl w:val="0"/>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7779B6" w:rsidRPr="00E938DF" w:rsidRDefault="007779B6" w:rsidP="00E36FC0">
            <w:pPr>
              <w:widowControl w:val="0"/>
              <w:jc w:val="both"/>
              <w:rPr>
                <w:rFonts w:ascii="Tahoma" w:hAnsi="Tahoma" w:cs="Tahoma"/>
              </w:rPr>
            </w:pPr>
          </w:p>
        </w:tc>
      </w:tr>
      <w:tr w:rsidR="007779B6" w:rsidRPr="00E938DF" w:rsidTr="00220F7D">
        <w:trPr>
          <w:trHeight w:val="1123"/>
        </w:trPr>
        <w:tc>
          <w:tcPr>
            <w:tcW w:w="3546" w:type="dxa"/>
            <w:vMerge w:val="restart"/>
            <w:tcBorders>
              <w:top w:val="single" w:sz="2" w:space="0" w:color="auto"/>
              <w:left w:val="single" w:sz="2" w:space="0" w:color="auto"/>
              <w:right w:val="single" w:sz="2" w:space="0" w:color="auto"/>
            </w:tcBorders>
            <w:vAlign w:val="center"/>
          </w:tcPr>
          <w:p w:rsidR="007779B6" w:rsidRPr="00E938DF" w:rsidRDefault="007779B6" w:rsidP="00E36FC0">
            <w:pPr>
              <w:widowControl w:val="0"/>
              <w:spacing w:beforeLines="40" w:before="96" w:afterLines="40" w:after="96"/>
              <w:rPr>
                <w:rFonts w:ascii="Tahoma" w:hAnsi="Tahoma" w:cs="Tahoma"/>
              </w:rPr>
            </w:pPr>
            <w:r>
              <w:rPr>
                <w:rFonts w:ascii="Tahoma" w:hAnsi="Tahoma" w:cs="Tahoma"/>
              </w:rPr>
              <w:t>G</w:t>
            </w:r>
            <w:r w:rsidRPr="007779B6">
              <w:rPr>
                <w:rFonts w:ascii="Tahoma" w:hAnsi="Tahoma" w:cs="Tahoma"/>
              </w:rPr>
              <w:t>radnj</w:t>
            </w:r>
            <w:r>
              <w:rPr>
                <w:rFonts w:ascii="Tahoma" w:hAnsi="Tahoma" w:cs="Tahoma"/>
              </w:rPr>
              <w:t>a</w:t>
            </w:r>
            <w:r w:rsidRPr="007779B6">
              <w:rPr>
                <w:rFonts w:ascii="Tahoma" w:hAnsi="Tahoma" w:cs="Tahoma"/>
              </w:rPr>
              <w:t>/obnov</w:t>
            </w:r>
            <w:r>
              <w:rPr>
                <w:rFonts w:ascii="Tahoma" w:hAnsi="Tahoma" w:cs="Tahoma"/>
              </w:rPr>
              <w:t>a</w:t>
            </w:r>
            <w:r w:rsidRPr="007779B6">
              <w:rPr>
                <w:rFonts w:ascii="Tahoma" w:hAnsi="Tahoma" w:cs="Tahoma"/>
              </w:rPr>
              <w:t xml:space="preserve"> vodovodnih sistemov premera DN 1</w:t>
            </w:r>
            <w:r w:rsidR="00E36FC0">
              <w:rPr>
                <w:rFonts w:ascii="Tahoma" w:hAnsi="Tahoma" w:cs="Tahoma"/>
              </w:rPr>
              <w:t>5</w:t>
            </w:r>
            <w:r w:rsidRPr="007779B6">
              <w:rPr>
                <w:rFonts w:ascii="Tahoma" w:hAnsi="Tahoma" w:cs="Tahoma"/>
              </w:rPr>
              <w:t xml:space="preserve">0 mm ali več v min. skupni dolžini </w:t>
            </w:r>
            <w:r w:rsidR="00E36FC0">
              <w:rPr>
                <w:rFonts w:ascii="Tahoma" w:hAnsi="Tahoma" w:cs="Tahoma"/>
              </w:rPr>
              <w:t>5</w:t>
            </w:r>
            <w:r w:rsidRPr="007779B6">
              <w:rPr>
                <w:rFonts w:ascii="Tahoma" w:hAnsi="Tahoma" w:cs="Tahoma"/>
              </w:rPr>
              <w:t xml:space="preserve">00m', od tega vsaj 1 referenca daljša od </w:t>
            </w:r>
            <w:r w:rsidR="00E36FC0">
              <w:rPr>
                <w:rFonts w:ascii="Tahoma" w:hAnsi="Tahoma" w:cs="Tahoma"/>
              </w:rPr>
              <w:t>25</w:t>
            </w:r>
            <w:r w:rsidRPr="007779B6">
              <w:rPr>
                <w:rFonts w:ascii="Tahoma" w:hAnsi="Tahoma" w:cs="Tahoma"/>
              </w:rPr>
              <w:t>0m'</w:t>
            </w:r>
            <w:r w:rsidRPr="00E938DF">
              <w:rPr>
                <w:rFonts w:ascii="Tahoma" w:hAnsi="Tahoma" w:cs="Tahoma"/>
              </w:rPr>
              <w:t>:</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7779B6" w:rsidRPr="00E938DF" w:rsidRDefault="007779B6" w:rsidP="00E36FC0">
            <w:pPr>
              <w:widowControl w:val="0"/>
              <w:spacing w:beforeLines="40" w:before="96" w:afterLines="40" w:after="96"/>
              <w:jc w:val="center"/>
              <w:rPr>
                <w:rFonts w:ascii="Tahoma" w:hAnsi="Tahoma" w:cs="Tahoma"/>
              </w:rPr>
            </w:pPr>
            <w:r>
              <w:rPr>
                <w:rFonts w:ascii="Tahoma" w:hAnsi="Tahoma" w:cs="Tahoma"/>
              </w:rPr>
              <w:t>G</w:t>
            </w:r>
            <w:r w:rsidRPr="007779B6">
              <w:rPr>
                <w:rFonts w:ascii="Tahoma" w:hAnsi="Tahoma" w:cs="Tahoma"/>
              </w:rPr>
              <w:t>radnj</w:t>
            </w:r>
            <w:r>
              <w:rPr>
                <w:rFonts w:ascii="Tahoma" w:hAnsi="Tahoma" w:cs="Tahoma"/>
              </w:rPr>
              <w:t xml:space="preserve">a            </w:t>
            </w:r>
            <w:r w:rsidRPr="007779B6">
              <w:rPr>
                <w:rFonts w:ascii="Tahoma" w:hAnsi="Tahoma" w:cs="Tahoma"/>
              </w:rPr>
              <w:t>/</w:t>
            </w:r>
            <w:r>
              <w:rPr>
                <w:rFonts w:ascii="Tahoma" w:hAnsi="Tahoma" w:cs="Tahoma"/>
              </w:rPr>
              <w:t xml:space="preserve">            </w:t>
            </w:r>
            <w:r w:rsidRPr="007779B6">
              <w:rPr>
                <w:rFonts w:ascii="Tahoma" w:hAnsi="Tahoma" w:cs="Tahoma"/>
              </w:rPr>
              <w:t>obnov</w:t>
            </w:r>
            <w:r>
              <w:rPr>
                <w:rFonts w:ascii="Tahoma" w:hAnsi="Tahoma" w:cs="Tahoma"/>
              </w:rPr>
              <w:t xml:space="preserve">a            </w:t>
            </w:r>
            <w:r w:rsidRPr="001917A3">
              <w:rPr>
                <w:rFonts w:ascii="Tahoma" w:hAnsi="Tahoma" w:cs="Tahoma"/>
              </w:rPr>
              <w:t>(</w:t>
            </w:r>
            <w:r w:rsidRPr="001917A3">
              <w:rPr>
                <w:rFonts w:ascii="Tahoma" w:hAnsi="Tahoma" w:cs="Tahoma"/>
                <w:b/>
              </w:rPr>
              <w:t>Obkroži!!!</w:t>
            </w:r>
            <w:r w:rsidRPr="001917A3">
              <w:rPr>
                <w:rFonts w:ascii="Tahoma" w:hAnsi="Tahoma" w:cs="Tahoma"/>
              </w:rPr>
              <w:t>)</w:t>
            </w:r>
          </w:p>
        </w:tc>
      </w:tr>
      <w:tr w:rsidR="007779B6" w:rsidRPr="00E938DF" w:rsidTr="00220F7D">
        <w:trPr>
          <w:trHeight w:val="997"/>
        </w:trPr>
        <w:tc>
          <w:tcPr>
            <w:tcW w:w="3546" w:type="dxa"/>
            <w:vMerge/>
            <w:tcBorders>
              <w:left w:val="single" w:sz="2" w:space="0" w:color="auto"/>
              <w:bottom w:val="single" w:sz="2" w:space="0" w:color="auto"/>
              <w:right w:val="single" w:sz="2" w:space="0" w:color="auto"/>
            </w:tcBorders>
            <w:vAlign w:val="center"/>
          </w:tcPr>
          <w:p w:rsidR="007779B6" w:rsidRPr="00E938DF" w:rsidRDefault="007779B6" w:rsidP="00E36FC0">
            <w:pPr>
              <w:widowControl w:val="0"/>
              <w:spacing w:before="120" w:after="120"/>
              <w:rPr>
                <w:rFonts w:ascii="Tahoma" w:hAnsi="Tahoma" w:cs="Tahoma"/>
              </w:rPr>
            </w:pP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7779B6" w:rsidRPr="00E938DF" w:rsidRDefault="007779B6" w:rsidP="00E36FC0">
            <w:pPr>
              <w:widowControl w:val="0"/>
              <w:spacing w:beforeLines="40" w:before="96" w:afterLines="40" w:after="96"/>
              <w:jc w:val="center"/>
              <w:rPr>
                <w:rFonts w:ascii="Tahoma" w:hAnsi="Tahoma" w:cs="Tahoma"/>
              </w:rPr>
            </w:pPr>
            <w:r>
              <w:rPr>
                <w:rFonts w:ascii="Tahoma" w:hAnsi="Tahoma" w:cs="Tahoma"/>
              </w:rPr>
              <w:t>Premer DN ____________</w:t>
            </w:r>
            <w:r w:rsidRPr="00E938DF">
              <w:rPr>
                <w:rFonts w:ascii="Tahoma" w:hAnsi="Tahoma" w:cs="Tahoma"/>
              </w:rPr>
              <w:t xml:space="preserve"> </w:t>
            </w:r>
          </w:p>
          <w:p w:rsidR="007779B6" w:rsidRPr="00E938DF" w:rsidRDefault="007779B6" w:rsidP="00E36FC0">
            <w:pPr>
              <w:widowControl w:val="0"/>
              <w:jc w:val="center"/>
              <w:rPr>
                <w:rFonts w:ascii="Tahoma" w:hAnsi="Tahoma" w:cs="Tahoma"/>
              </w:rPr>
            </w:pPr>
            <w:r>
              <w:rPr>
                <w:rFonts w:ascii="Tahoma" w:hAnsi="Tahoma" w:cs="Tahoma"/>
              </w:rPr>
              <w:t xml:space="preserve">Dolžina _____________ </w:t>
            </w:r>
            <w:r w:rsidRPr="007779B6">
              <w:rPr>
                <w:rFonts w:ascii="Tahoma" w:hAnsi="Tahoma" w:cs="Tahoma"/>
              </w:rPr>
              <w:t>m'</w:t>
            </w:r>
            <w:r w:rsidRPr="00E938DF">
              <w:rPr>
                <w:rFonts w:ascii="Tahoma" w:hAnsi="Tahoma" w:cs="Tahoma"/>
              </w:rPr>
              <w:t xml:space="preserve">   </w:t>
            </w:r>
          </w:p>
        </w:tc>
      </w:tr>
      <w:tr w:rsidR="007779B6" w:rsidRPr="00E938DF" w:rsidTr="00220F7D">
        <w:trPr>
          <w:trHeight w:val="996"/>
        </w:trPr>
        <w:tc>
          <w:tcPr>
            <w:tcW w:w="3546" w:type="dxa"/>
            <w:tcBorders>
              <w:top w:val="single" w:sz="2" w:space="0" w:color="auto"/>
              <w:left w:val="single" w:sz="2" w:space="0" w:color="auto"/>
              <w:bottom w:val="single" w:sz="2" w:space="0" w:color="auto"/>
              <w:right w:val="single" w:sz="4" w:space="0" w:color="auto"/>
            </w:tcBorders>
            <w:vAlign w:val="center"/>
          </w:tcPr>
          <w:p w:rsidR="007779B6" w:rsidRPr="00E938DF" w:rsidRDefault="007779B6" w:rsidP="00E36FC0">
            <w:pPr>
              <w:widowControl w:val="0"/>
              <w:rPr>
                <w:rFonts w:ascii="Tahoma" w:hAnsi="Tahoma" w:cs="Tahoma"/>
              </w:rPr>
            </w:pPr>
          </w:p>
          <w:p w:rsidR="007779B6" w:rsidRPr="00E938DF" w:rsidRDefault="007779B6" w:rsidP="00E36FC0">
            <w:pPr>
              <w:widowControl w:val="0"/>
              <w:rPr>
                <w:rFonts w:ascii="Tahoma" w:hAnsi="Tahoma" w:cs="Tahoma"/>
              </w:rPr>
            </w:pPr>
            <w:r w:rsidRPr="00E938DF">
              <w:rPr>
                <w:rFonts w:ascii="Tahoma" w:hAnsi="Tahoma" w:cs="Tahoma"/>
              </w:rPr>
              <w:t>Kratek opis izvedenih del:</w:t>
            </w:r>
          </w:p>
          <w:p w:rsidR="007779B6" w:rsidRPr="00E938DF" w:rsidRDefault="007779B6" w:rsidP="00E36FC0">
            <w:pPr>
              <w:widowControl w:val="0"/>
              <w:rPr>
                <w:rFonts w:ascii="Tahoma" w:hAnsi="Tahoma" w:cs="Tahoma"/>
              </w:rPr>
            </w:pPr>
          </w:p>
          <w:p w:rsidR="007779B6" w:rsidRPr="00E938DF" w:rsidRDefault="007779B6" w:rsidP="00E36FC0">
            <w:pPr>
              <w:widowControl w:val="0"/>
              <w:rPr>
                <w:rFonts w:ascii="Tahoma" w:hAnsi="Tahoma" w:cs="Tahoma"/>
              </w:rPr>
            </w:pPr>
          </w:p>
        </w:tc>
        <w:tc>
          <w:tcPr>
            <w:tcW w:w="6099" w:type="dxa"/>
            <w:gridSpan w:val="2"/>
            <w:tcBorders>
              <w:top w:val="single" w:sz="4" w:space="0" w:color="auto"/>
              <w:left w:val="single" w:sz="4" w:space="0" w:color="auto"/>
              <w:bottom w:val="single" w:sz="4" w:space="0" w:color="auto"/>
              <w:right w:val="single" w:sz="4" w:space="0" w:color="auto"/>
            </w:tcBorders>
            <w:vAlign w:val="center"/>
          </w:tcPr>
          <w:p w:rsidR="007779B6" w:rsidRPr="00E938DF" w:rsidRDefault="007779B6" w:rsidP="00E36FC0">
            <w:pPr>
              <w:widowControl w:val="0"/>
              <w:rPr>
                <w:rFonts w:ascii="Tahoma" w:hAnsi="Tahoma" w:cs="Tahoma"/>
              </w:rPr>
            </w:pPr>
          </w:p>
          <w:p w:rsidR="007779B6" w:rsidRPr="00E938DF" w:rsidRDefault="007779B6" w:rsidP="00E36FC0">
            <w:pPr>
              <w:widowControl w:val="0"/>
              <w:rPr>
                <w:rFonts w:ascii="Tahoma" w:hAnsi="Tahoma" w:cs="Tahoma"/>
              </w:rPr>
            </w:pPr>
          </w:p>
        </w:tc>
      </w:tr>
    </w:tbl>
    <w:p w:rsidR="007779B6" w:rsidRPr="00E938DF" w:rsidRDefault="007779B6" w:rsidP="00E36FC0">
      <w:pPr>
        <w:widowControl w:val="0"/>
        <w:rPr>
          <w:rFonts w:ascii="Tahoma" w:hAnsi="Tahoma" w:cs="Tahoma"/>
          <w:sz w:val="16"/>
        </w:rPr>
      </w:pPr>
    </w:p>
    <w:p w:rsidR="007779B6" w:rsidRPr="00E938DF" w:rsidRDefault="007779B6" w:rsidP="00E36FC0">
      <w:pPr>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7779B6" w:rsidRPr="00E938DF" w:rsidTr="00220F7D">
        <w:trPr>
          <w:trHeight w:val="235"/>
        </w:trPr>
        <w:tc>
          <w:tcPr>
            <w:tcW w:w="2410" w:type="dxa"/>
            <w:tcBorders>
              <w:top w:val="nil"/>
              <w:left w:val="nil"/>
              <w:bottom w:val="single" w:sz="4" w:space="0" w:color="auto"/>
              <w:right w:val="nil"/>
            </w:tcBorders>
          </w:tcPr>
          <w:p w:rsidR="007779B6" w:rsidRPr="00E938DF" w:rsidRDefault="007779B6" w:rsidP="00E36FC0">
            <w:pPr>
              <w:widowControl w:val="0"/>
              <w:jc w:val="both"/>
              <w:rPr>
                <w:rFonts w:ascii="Tahoma" w:hAnsi="Tahoma" w:cs="Tahoma"/>
                <w:snapToGrid w:val="0"/>
              </w:rPr>
            </w:pPr>
          </w:p>
        </w:tc>
        <w:tc>
          <w:tcPr>
            <w:tcW w:w="2693" w:type="dxa"/>
          </w:tcPr>
          <w:p w:rsidR="007779B6" w:rsidRPr="00E938DF" w:rsidRDefault="007779B6" w:rsidP="00E36FC0">
            <w:pPr>
              <w:widowControl w:val="0"/>
              <w:jc w:val="center"/>
              <w:rPr>
                <w:rFonts w:ascii="Tahoma" w:hAnsi="Tahoma" w:cs="Tahoma"/>
                <w:snapToGrid w:val="0"/>
              </w:rPr>
            </w:pPr>
          </w:p>
        </w:tc>
        <w:tc>
          <w:tcPr>
            <w:tcW w:w="4395" w:type="dxa"/>
            <w:tcBorders>
              <w:top w:val="nil"/>
              <w:left w:val="nil"/>
              <w:bottom w:val="single" w:sz="4" w:space="0" w:color="auto"/>
              <w:right w:val="nil"/>
            </w:tcBorders>
          </w:tcPr>
          <w:p w:rsidR="007779B6" w:rsidRPr="00E938DF" w:rsidRDefault="007779B6" w:rsidP="00E36FC0">
            <w:pPr>
              <w:widowControl w:val="0"/>
              <w:jc w:val="both"/>
              <w:rPr>
                <w:rFonts w:ascii="Tahoma" w:hAnsi="Tahoma" w:cs="Tahoma"/>
                <w:snapToGrid w:val="0"/>
                <w:sz w:val="28"/>
              </w:rPr>
            </w:pPr>
          </w:p>
        </w:tc>
      </w:tr>
      <w:tr w:rsidR="007779B6" w:rsidRPr="00E938DF" w:rsidTr="00220F7D">
        <w:trPr>
          <w:trHeight w:val="235"/>
        </w:trPr>
        <w:tc>
          <w:tcPr>
            <w:tcW w:w="2410" w:type="dxa"/>
            <w:tcBorders>
              <w:top w:val="single" w:sz="4" w:space="0" w:color="auto"/>
              <w:left w:val="nil"/>
              <w:bottom w:val="nil"/>
              <w:right w:val="nil"/>
            </w:tcBorders>
            <w:hideMark/>
          </w:tcPr>
          <w:p w:rsidR="007779B6" w:rsidRPr="00E938DF" w:rsidRDefault="007779B6" w:rsidP="00E36FC0">
            <w:pPr>
              <w:widowControl w:val="0"/>
              <w:jc w:val="center"/>
              <w:rPr>
                <w:rFonts w:ascii="Tahoma" w:hAnsi="Tahoma" w:cs="Tahoma"/>
                <w:snapToGrid w:val="0"/>
              </w:rPr>
            </w:pPr>
            <w:r w:rsidRPr="00E938DF">
              <w:rPr>
                <w:rFonts w:ascii="Tahoma" w:hAnsi="Tahoma" w:cs="Tahoma"/>
                <w:snapToGrid w:val="0"/>
              </w:rPr>
              <w:t>(kraj, datum)</w:t>
            </w:r>
          </w:p>
        </w:tc>
        <w:tc>
          <w:tcPr>
            <w:tcW w:w="2693" w:type="dxa"/>
            <w:hideMark/>
          </w:tcPr>
          <w:p w:rsidR="007779B6" w:rsidRPr="00E938DF" w:rsidRDefault="007779B6" w:rsidP="00E36FC0">
            <w:pPr>
              <w:widowControl w:val="0"/>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7779B6" w:rsidRPr="00E938DF" w:rsidRDefault="007779B6" w:rsidP="00E36FC0">
            <w:pPr>
              <w:widowControl w:val="0"/>
              <w:jc w:val="center"/>
              <w:rPr>
                <w:rFonts w:ascii="Tahoma" w:hAnsi="Tahoma" w:cs="Tahoma"/>
                <w:snapToGrid w:val="0"/>
              </w:rPr>
            </w:pPr>
            <w:r w:rsidRPr="00E938DF">
              <w:rPr>
                <w:rFonts w:ascii="Tahoma" w:hAnsi="Tahoma" w:cs="Tahoma"/>
                <w:snapToGrid w:val="0"/>
              </w:rPr>
              <w:t>( podpis zakonitega zastopnika ponudnika)</w:t>
            </w:r>
          </w:p>
        </w:tc>
      </w:tr>
    </w:tbl>
    <w:p w:rsidR="007779B6" w:rsidRPr="00E938DF" w:rsidRDefault="007779B6" w:rsidP="00E36FC0">
      <w:pPr>
        <w:widowControl w:val="0"/>
        <w:pBdr>
          <w:bottom w:val="single" w:sz="4" w:space="1" w:color="auto"/>
        </w:pBdr>
        <w:rPr>
          <w:rFonts w:ascii="Tahoma" w:hAnsi="Tahoma" w:cs="Tahoma"/>
          <w:b/>
          <w:sz w:val="28"/>
          <w:szCs w:val="30"/>
        </w:rPr>
      </w:pPr>
    </w:p>
    <w:p w:rsidR="007779B6" w:rsidRPr="00E938DF" w:rsidRDefault="007779B6" w:rsidP="00E36FC0">
      <w:pPr>
        <w:widowControl w:val="0"/>
        <w:jc w:val="both"/>
        <w:rPr>
          <w:rFonts w:ascii="Tahoma" w:hAnsi="Tahoma" w:cs="Tahoma"/>
          <w:b/>
        </w:rPr>
      </w:pPr>
      <w:r w:rsidRPr="00E938DF">
        <w:rPr>
          <w:rFonts w:ascii="Tahoma" w:hAnsi="Tahoma" w:cs="Tahoma"/>
          <w:b/>
          <w:sz w:val="18"/>
        </w:rPr>
        <w:t xml:space="preserve">IZPOLNI INVESTITOR (Izdajatelj reference)!!!!! </w:t>
      </w:r>
    </w:p>
    <w:p w:rsidR="007779B6" w:rsidRPr="00E938DF" w:rsidRDefault="007779B6" w:rsidP="00E36FC0">
      <w:pPr>
        <w:widowControl w:val="0"/>
        <w:jc w:val="both"/>
        <w:rPr>
          <w:rFonts w:ascii="Tahoma" w:hAnsi="Tahoma" w:cs="Tahoma"/>
          <w:sz w:val="18"/>
        </w:rPr>
      </w:pPr>
    </w:p>
    <w:p w:rsidR="007779B6" w:rsidRPr="00E938DF" w:rsidRDefault="007779B6" w:rsidP="00E36FC0">
      <w:pPr>
        <w:widowControl w:val="0"/>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7779B6" w:rsidRPr="00E938DF" w:rsidRDefault="007779B6" w:rsidP="00E36FC0">
      <w:pPr>
        <w:widowControl w:val="0"/>
        <w:rPr>
          <w:rFonts w:ascii="Tahoma" w:hAnsi="Tahoma" w:cs="Tahoma"/>
        </w:rPr>
      </w:pPr>
    </w:p>
    <w:p w:rsidR="007779B6" w:rsidRPr="00E938DF" w:rsidRDefault="007779B6" w:rsidP="00E36FC0">
      <w:pPr>
        <w:widowControl w:val="0"/>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7779B6" w:rsidRPr="00E938DF" w:rsidRDefault="007779B6" w:rsidP="00E36FC0">
      <w:pPr>
        <w:widowControl w:val="0"/>
        <w:rPr>
          <w:rFonts w:ascii="Tahoma" w:hAnsi="Tahoma" w:cs="Tahoma"/>
        </w:rPr>
      </w:pPr>
    </w:p>
    <w:p w:rsidR="007779B6" w:rsidRPr="00E938DF" w:rsidRDefault="007779B6" w:rsidP="00E36FC0">
      <w:pPr>
        <w:widowControl w:val="0"/>
        <w:rPr>
          <w:rFonts w:ascii="Tahoma" w:hAnsi="Tahoma" w:cs="Tahoma"/>
        </w:rPr>
      </w:pPr>
      <w:r w:rsidRPr="00E938DF">
        <w:rPr>
          <w:rFonts w:ascii="Tahoma" w:hAnsi="Tahoma" w:cs="Tahoma"/>
        </w:rPr>
        <w:t>Izdajatelj reference</w:t>
      </w:r>
    </w:p>
    <w:p w:rsidR="007779B6" w:rsidRPr="00E938DF" w:rsidRDefault="007779B6" w:rsidP="00E36FC0">
      <w:pPr>
        <w:widowControl w:val="0"/>
        <w:rPr>
          <w:rFonts w:ascii="Tahoma" w:hAnsi="Tahoma" w:cs="Tahoma"/>
        </w:rPr>
      </w:pPr>
      <w:r w:rsidRPr="00E938DF">
        <w:rPr>
          <w:rFonts w:ascii="Tahoma" w:hAnsi="Tahoma" w:cs="Tahoma"/>
        </w:rPr>
        <w:t xml:space="preserve"> </w:t>
      </w:r>
    </w:p>
    <w:p w:rsidR="007779B6" w:rsidRPr="00E938DF" w:rsidRDefault="007779B6" w:rsidP="00E36FC0">
      <w:pPr>
        <w:widowControl w:val="0"/>
        <w:rPr>
          <w:rFonts w:ascii="Tahoma" w:hAnsi="Tahoma" w:cs="Tahoma"/>
        </w:rPr>
      </w:pPr>
      <w:r w:rsidRPr="00E938DF">
        <w:rPr>
          <w:rFonts w:ascii="Tahoma" w:hAnsi="Tahoma" w:cs="Tahoma"/>
        </w:rPr>
        <w:t>__________________________________                 Žig                               _______________</w:t>
      </w:r>
    </w:p>
    <w:p w:rsidR="007779B6" w:rsidRDefault="007779B6" w:rsidP="00E36FC0">
      <w:pPr>
        <w:widowControl w:val="0"/>
        <w:rPr>
          <w:rFonts w:ascii="Tahoma" w:hAnsi="Tahoma" w:cs="Tahoma"/>
        </w:rPr>
      </w:pPr>
      <w:r w:rsidRPr="00E938DF">
        <w:rPr>
          <w:rFonts w:ascii="Tahoma" w:hAnsi="Tahoma" w:cs="Tahoma"/>
        </w:rPr>
        <w:t xml:space="preserve">( podpis odgovorne osebe)                                                                             (kraj in datum) </w:t>
      </w:r>
    </w:p>
    <w:p w:rsidR="007779B6" w:rsidRDefault="007779B6" w:rsidP="008E187B">
      <w:pPr>
        <w:keepNext/>
        <w:jc w:val="both"/>
        <w:rPr>
          <w:rFonts w:ascii="Tahoma" w:hAnsi="Tahoma" w:cs="Tahoma"/>
        </w:rPr>
      </w:pPr>
    </w:p>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23"/>
        <w:gridCol w:w="850"/>
        <w:gridCol w:w="426"/>
      </w:tblGrid>
      <w:tr w:rsidR="004543A0" w:rsidRPr="00CE1BAD" w:rsidTr="00922ADB">
        <w:tc>
          <w:tcPr>
            <w:tcW w:w="599" w:type="dxa"/>
            <w:tcBorders>
              <w:right w:val="nil"/>
            </w:tcBorders>
          </w:tcPr>
          <w:p w:rsidR="004543A0" w:rsidRPr="00CE1BAD" w:rsidRDefault="004543A0" w:rsidP="008E187B">
            <w:pPr>
              <w:keepNext/>
              <w:jc w:val="both"/>
              <w:rPr>
                <w:rFonts w:ascii="Tahoma" w:hAnsi="Tahoma" w:cs="Tahoma"/>
              </w:rPr>
            </w:pPr>
            <w:r>
              <w:br w:type="page"/>
            </w:r>
            <w:r>
              <w:br w:type="page"/>
            </w:r>
            <w:r>
              <w:rPr>
                <w:rFonts w:ascii="Tahoma" w:hAnsi="Tahoma" w:cs="Tahoma"/>
              </w:rPr>
              <w:br w:type="page"/>
            </w:r>
          </w:p>
        </w:tc>
        <w:tc>
          <w:tcPr>
            <w:tcW w:w="7623" w:type="dxa"/>
            <w:tcBorders>
              <w:left w:val="nil"/>
            </w:tcBorders>
          </w:tcPr>
          <w:p w:rsidR="004543A0" w:rsidRPr="00CE1BAD" w:rsidRDefault="004543A0" w:rsidP="008E187B">
            <w:pPr>
              <w:keepNext/>
              <w:jc w:val="both"/>
              <w:rPr>
                <w:rFonts w:ascii="Tahoma" w:hAnsi="Tahoma" w:cs="Tahoma"/>
              </w:rPr>
            </w:pPr>
            <w:r>
              <w:rPr>
                <w:rFonts w:ascii="Tahoma" w:hAnsi="Tahoma" w:cs="Tahoma"/>
              </w:rPr>
              <w:t>OSNUTEK POGODBE</w:t>
            </w:r>
          </w:p>
        </w:tc>
        <w:tc>
          <w:tcPr>
            <w:tcW w:w="850" w:type="dxa"/>
            <w:tcBorders>
              <w:right w:val="nil"/>
            </w:tcBorders>
          </w:tcPr>
          <w:p w:rsidR="004543A0" w:rsidRPr="00CE1BAD" w:rsidRDefault="004543A0"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426" w:type="dxa"/>
            <w:tcBorders>
              <w:left w:val="nil"/>
            </w:tcBorders>
          </w:tcPr>
          <w:p w:rsidR="004543A0" w:rsidRPr="00CE1BAD" w:rsidRDefault="00220F7D" w:rsidP="008E187B">
            <w:pPr>
              <w:keepNext/>
              <w:jc w:val="both"/>
              <w:rPr>
                <w:rFonts w:ascii="Tahoma" w:hAnsi="Tahoma" w:cs="Tahoma"/>
                <w:b/>
                <w:i/>
              </w:rPr>
            </w:pPr>
            <w:r>
              <w:rPr>
                <w:rFonts w:ascii="Tahoma" w:hAnsi="Tahoma" w:cs="Tahoma"/>
                <w:b/>
                <w:i/>
              </w:rPr>
              <w:t>7</w:t>
            </w:r>
          </w:p>
        </w:tc>
      </w:tr>
    </w:tbl>
    <w:p w:rsidR="002D67CD" w:rsidRDefault="002D67CD" w:rsidP="008E187B">
      <w:pPr>
        <w:keepNext/>
        <w:jc w:val="center"/>
        <w:outlineLvl w:val="0"/>
        <w:rPr>
          <w:rFonts w:ascii="Tahoma" w:hAnsi="Tahoma" w:cs="Tahoma"/>
          <w:b/>
          <w:sz w:val="22"/>
          <w:szCs w:val="22"/>
        </w:rPr>
      </w:pPr>
    </w:p>
    <w:p w:rsidR="00220F7D" w:rsidRPr="00AD6472" w:rsidRDefault="00220F7D" w:rsidP="008E187B">
      <w:pPr>
        <w:keepNext/>
        <w:jc w:val="center"/>
        <w:outlineLvl w:val="0"/>
        <w:rPr>
          <w:rFonts w:ascii="Tahoma" w:hAnsi="Tahoma" w:cs="Tahoma"/>
          <w:b/>
          <w:sz w:val="22"/>
          <w:szCs w:val="22"/>
        </w:rPr>
      </w:pPr>
      <w:r w:rsidRPr="00AD6472">
        <w:rPr>
          <w:rFonts w:ascii="Tahoma" w:hAnsi="Tahoma" w:cs="Tahoma"/>
          <w:b/>
          <w:sz w:val="22"/>
          <w:szCs w:val="22"/>
        </w:rPr>
        <w:t>POGODBA</w:t>
      </w:r>
      <w:r>
        <w:rPr>
          <w:rFonts w:ascii="Tahoma" w:hAnsi="Tahoma" w:cs="Tahoma"/>
          <w:b/>
          <w:sz w:val="22"/>
          <w:szCs w:val="22"/>
        </w:rPr>
        <w:t xml:space="preserve"> ZA</w:t>
      </w:r>
    </w:p>
    <w:p w:rsidR="00220F7D" w:rsidRPr="008D5102" w:rsidRDefault="00D6581C" w:rsidP="008E187B">
      <w:pPr>
        <w:keepNext/>
        <w:jc w:val="center"/>
        <w:rPr>
          <w:rFonts w:ascii="Tahoma" w:hAnsi="Tahoma" w:cs="Tahoma"/>
          <w:b/>
          <w:caps/>
          <w:color w:val="000000"/>
        </w:rPr>
      </w:pPr>
      <w:r w:rsidRPr="00D6581C">
        <w:rPr>
          <w:rFonts w:ascii="Tahoma" w:hAnsi="Tahoma" w:cs="Tahoma"/>
          <w:b/>
          <w:caps/>
          <w:color w:val="000000"/>
        </w:rPr>
        <w:t>Obnov</w:t>
      </w:r>
      <w:r>
        <w:rPr>
          <w:rFonts w:ascii="Tahoma" w:hAnsi="Tahoma" w:cs="Tahoma"/>
          <w:b/>
          <w:caps/>
          <w:color w:val="000000"/>
        </w:rPr>
        <w:t>O</w:t>
      </w:r>
      <w:r w:rsidRPr="00D6581C">
        <w:rPr>
          <w:rFonts w:ascii="Tahoma" w:hAnsi="Tahoma" w:cs="Tahoma"/>
          <w:b/>
          <w:caps/>
          <w:color w:val="000000"/>
        </w:rPr>
        <w:t xml:space="preserve"> vodovoda v naselju Mali Lipoglav</w:t>
      </w:r>
    </w:p>
    <w:p w:rsidR="002D67CD" w:rsidRPr="00AD6472" w:rsidRDefault="002D67CD" w:rsidP="008E187B">
      <w:pPr>
        <w:keepNext/>
        <w:jc w:val="center"/>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764"/>
        <w:gridCol w:w="1984"/>
      </w:tblGrid>
      <w:tr w:rsidR="00220F7D" w:rsidRPr="00AD6472" w:rsidTr="00220F7D">
        <w:trPr>
          <w:trHeight w:val="343"/>
        </w:trPr>
        <w:tc>
          <w:tcPr>
            <w:tcW w:w="2764" w:type="dxa"/>
            <w:vAlign w:val="bottom"/>
            <w:hideMark/>
          </w:tcPr>
          <w:p w:rsidR="00220F7D" w:rsidRPr="00AD6472" w:rsidRDefault="00220F7D" w:rsidP="008E187B">
            <w:pPr>
              <w:keepNext/>
              <w:rPr>
                <w:rFonts w:ascii="Tahoma" w:hAnsi="Tahoma" w:cs="Tahoma"/>
              </w:rPr>
            </w:pPr>
            <w:r w:rsidRPr="00AD6472">
              <w:rPr>
                <w:rFonts w:ascii="Tahoma" w:hAnsi="Tahoma" w:cs="Tahoma"/>
              </w:rPr>
              <w:t>Številka pogodbe naročnika:</w:t>
            </w:r>
          </w:p>
        </w:tc>
        <w:tc>
          <w:tcPr>
            <w:tcW w:w="1984" w:type="dxa"/>
            <w:vAlign w:val="bottom"/>
            <w:hideMark/>
          </w:tcPr>
          <w:p w:rsidR="00220F7D" w:rsidRPr="00AD6472" w:rsidRDefault="00220F7D" w:rsidP="008E187B">
            <w:pPr>
              <w:keepNext/>
              <w:rPr>
                <w:rFonts w:ascii="Tahoma" w:hAnsi="Tahoma" w:cs="Tahoma"/>
                <w:b/>
              </w:rPr>
            </w:pPr>
            <w:r w:rsidRPr="00AD6472">
              <w:rPr>
                <w:rFonts w:ascii="Tahoma" w:hAnsi="Tahoma" w:cs="Tahoma"/>
                <w:b/>
              </w:rPr>
              <w:t xml:space="preserve">  </w:t>
            </w:r>
          </w:p>
        </w:tc>
      </w:tr>
      <w:tr w:rsidR="00220F7D" w:rsidRPr="00AD6472" w:rsidTr="00220F7D">
        <w:trPr>
          <w:trHeight w:val="375"/>
        </w:trPr>
        <w:tc>
          <w:tcPr>
            <w:tcW w:w="2764" w:type="dxa"/>
            <w:vAlign w:val="bottom"/>
          </w:tcPr>
          <w:p w:rsidR="00220F7D" w:rsidRPr="00AD6472" w:rsidRDefault="00220F7D" w:rsidP="008E187B">
            <w:pPr>
              <w:keepNext/>
              <w:rPr>
                <w:rFonts w:ascii="Tahoma" w:hAnsi="Tahoma" w:cs="Tahoma"/>
              </w:rPr>
            </w:pPr>
            <w:r>
              <w:rPr>
                <w:rFonts w:ascii="Tahoma" w:hAnsi="Tahoma" w:cs="Tahoma"/>
              </w:rPr>
              <w:t>Številka JN:</w:t>
            </w:r>
          </w:p>
        </w:tc>
        <w:tc>
          <w:tcPr>
            <w:tcW w:w="1984" w:type="dxa"/>
            <w:vAlign w:val="bottom"/>
          </w:tcPr>
          <w:p w:rsidR="00220F7D" w:rsidRPr="00AD6472" w:rsidRDefault="00C109DB" w:rsidP="008D5102">
            <w:pPr>
              <w:keepNext/>
              <w:rPr>
                <w:rFonts w:ascii="Tahoma" w:hAnsi="Tahoma" w:cs="Tahoma"/>
                <w:b/>
              </w:rPr>
            </w:pPr>
            <w:r>
              <w:rPr>
                <w:rFonts w:ascii="Tahoma" w:hAnsi="Tahoma" w:cs="Tahoma"/>
                <w:b/>
              </w:rPr>
              <w:t>VKS-77/20</w:t>
            </w:r>
          </w:p>
        </w:tc>
      </w:tr>
      <w:tr w:rsidR="00220F7D" w:rsidRPr="00AD6472" w:rsidTr="00220F7D">
        <w:trPr>
          <w:trHeight w:val="311"/>
        </w:trPr>
        <w:tc>
          <w:tcPr>
            <w:tcW w:w="2764" w:type="dxa"/>
            <w:vAlign w:val="bottom"/>
            <w:hideMark/>
          </w:tcPr>
          <w:p w:rsidR="00220F7D" w:rsidRPr="00AD6472" w:rsidRDefault="00220F7D" w:rsidP="008E187B">
            <w:pPr>
              <w:keepNext/>
              <w:rPr>
                <w:rFonts w:ascii="Tahoma" w:hAnsi="Tahoma" w:cs="Tahoma"/>
              </w:rPr>
            </w:pPr>
            <w:r w:rsidRPr="00AD6472">
              <w:rPr>
                <w:rFonts w:ascii="Tahoma" w:hAnsi="Tahoma" w:cs="Tahoma"/>
              </w:rPr>
              <w:t>Številka pogodbe izvajalca:</w:t>
            </w:r>
          </w:p>
        </w:tc>
        <w:tc>
          <w:tcPr>
            <w:tcW w:w="1984" w:type="dxa"/>
            <w:vAlign w:val="bottom"/>
          </w:tcPr>
          <w:p w:rsidR="00220F7D" w:rsidRPr="00AD6472" w:rsidRDefault="00220F7D" w:rsidP="008E187B">
            <w:pPr>
              <w:keepNext/>
              <w:rPr>
                <w:rFonts w:ascii="Tahoma" w:hAnsi="Tahoma" w:cs="Tahoma"/>
              </w:rPr>
            </w:pPr>
          </w:p>
        </w:tc>
      </w:tr>
    </w:tbl>
    <w:p w:rsidR="00220F7D" w:rsidRDefault="00220F7D" w:rsidP="008E187B">
      <w:pPr>
        <w:keepNext/>
        <w:jc w:val="both"/>
        <w:rPr>
          <w:rFonts w:ascii="Tahoma" w:hAnsi="Tahoma" w:cs="Tahoma"/>
        </w:rPr>
      </w:pPr>
    </w:p>
    <w:p w:rsidR="00220F7D" w:rsidRPr="00AD6472" w:rsidRDefault="00220F7D" w:rsidP="008E187B">
      <w:pPr>
        <w:keepNext/>
        <w:jc w:val="both"/>
        <w:rPr>
          <w:rFonts w:ascii="Tahoma" w:hAnsi="Tahoma" w:cs="Tahoma"/>
        </w:rPr>
      </w:pPr>
    </w:p>
    <w:p w:rsidR="001F358B" w:rsidRDefault="001F358B" w:rsidP="001F358B">
      <w:pPr>
        <w:jc w:val="both"/>
        <w:rPr>
          <w:rFonts w:ascii="Tahoma" w:hAnsi="Tahoma" w:cs="Tahoma"/>
        </w:rPr>
      </w:pPr>
      <w:r w:rsidRPr="003A55D8">
        <w:rPr>
          <w:rFonts w:ascii="Tahoma" w:hAnsi="Tahoma" w:cs="Tahoma"/>
        </w:rPr>
        <w:t>naročnikom:</w:t>
      </w:r>
      <w:r w:rsidRPr="003A55D8">
        <w:rPr>
          <w:rFonts w:ascii="Tahoma" w:hAnsi="Tahoma" w:cs="Tahoma"/>
        </w:rPr>
        <w:tab/>
      </w:r>
      <w:r w:rsidRPr="003A55D8">
        <w:rPr>
          <w:rFonts w:ascii="Tahoma" w:hAnsi="Tahoma" w:cs="Tahoma"/>
        </w:rPr>
        <w:tab/>
      </w:r>
    </w:p>
    <w:p w:rsidR="001F358B" w:rsidRPr="003A55D8" w:rsidRDefault="001F358B" w:rsidP="001F358B">
      <w:pPr>
        <w:jc w:val="both"/>
        <w:rPr>
          <w:rFonts w:ascii="Tahoma" w:hAnsi="Tahoma" w:cs="Tahoma"/>
          <w:b/>
        </w:rPr>
      </w:pPr>
    </w:p>
    <w:tbl>
      <w:tblPr>
        <w:tblW w:w="0" w:type="auto"/>
        <w:tblInd w:w="1951"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000" w:firstRow="0" w:lastRow="0" w:firstColumn="0" w:lastColumn="0" w:noHBand="0" w:noVBand="0"/>
      </w:tblPr>
      <w:tblGrid>
        <w:gridCol w:w="6670"/>
      </w:tblGrid>
      <w:tr w:rsidR="001F358B" w:rsidRPr="00093180" w:rsidTr="001F358B">
        <w:trPr>
          <w:trHeight w:val="2419"/>
        </w:trPr>
        <w:tc>
          <w:tcPr>
            <w:tcW w:w="6670" w:type="dxa"/>
          </w:tcPr>
          <w:p w:rsidR="001F358B" w:rsidRPr="003A55D8" w:rsidRDefault="001F358B" w:rsidP="001F358B">
            <w:pPr>
              <w:jc w:val="both"/>
              <w:rPr>
                <w:rFonts w:ascii="Tahoma" w:hAnsi="Tahoma" w:cs="Tahoma"/>
              </w:rPr>
            </w:pPr>
            <w:r w:rsidRPr="003A55D8">
              <w:rPr>
                <w:rFonts w:ascii="Tahoma" w:hAnsi="Tahoma" w:cs="Tahoma"/>
                <w:b/>
              </w:rPr>
              <w:t>JAVNO PODJETJE VODOVOD</w:t>
            </w:r>
            <w:r>
              <w:rPr>
                <w:rFonts w:ascii="Tahoma" w:hAnsi="Tahoma" w:cs="Tahoma"/>
                <w:b/>
              </w:rPr>
              <w:t xml:space="preserve"> </w:t>
            </w:r>
            <w:r w:rsidRPr="003A55D8">
              <w:rPr>
                <w:rFonts w:ascii="Tahoma" w:hAnsi="Tahoma" w:cs="Tahoma"/>
                <w:b/>
              </w:rPr>
              <w:t xml:space="preserve">KANALIZACIJA </w:t>
            </w:r>
            <w:r>
              <w:rPr>
                <w:rFonts w:ascii="Tahoma" w:hAnsi="Tahoma" w:cs="Tahoma"/>
                <w:b/>
              </w:rPr>
              <w:t xml:space="preserve">SNAGA </w:t>
            </w:r>
            <w:r w:rsidRPr="003A55D8">
              <w:rPr>
                <w:rFonts w:ascii="Tahoma" w:hAnsi="Tahoma" w:cs="Tahoma"/>
                <w:b/>
              </w:rPr>
              <w:t>d.o.o.</w:t>
            </w:r>
          </w:p>
          <w:p w:rsidR="001F358B" w:rsidRPr="003A55D8" w:rsidRDefault="001F358B" w:rsidP="001F358B">
            <w:pPr>
              <w:jc w:val="both"/>
              <w:rPr>
                <w:rFonts w:ascii="Tahoma" w:hAnsi="Tahoma" w:cs="Tahoma"/>
              </w:rPr>
            </w:pPr>
            <w:r w:rsidRPr="003A55D8">
              <w:rPr>
                <w:rFonts w:ascii="Tahoma" w:hAnsi="Tahoma" w:cs="Tahoma"/>
              </w:rPr>
              <w:t>Vodovodna cesta 90</w:t>
            </w:r>
          </w:p>
          <w:p w:rsidR="001F358B" w:rsidRPr="003A55D8" w:rsidRDefault="001F358B" w:rsidP="001F358B">
            <w:pPr>
              <w:jc w:val="both"/>
              <w:rPr>
                <w:rFonts w:ascii="Tahoma" w:hAnsi="Tahoma" w:cs="Tahoma"/>
              </w:rPr>
            </w:pPr>
            <w:r w:rsidRPr="003A55D8">
              <w:rPr>
                <w:rFonts w:ascii="Tahoma" w:hAnsi="Tahoma" w:cs="Tahoma"/>
              </w:rPr>
              <w:t>1000 Ljubljana,</w:t>
            </w:r>
          </w:p>
          <w:p w:rsidR="001F358B" w:rsidRPr="003A55D8" w:rsidRDefault="001F358B" w:rsidP="001F358B">
            <w:pPr>
              <w:jc w:val="both"/>
              <w:rPr>
                <w:rFonts w:ascii="Tahoma" w:hAnsi="Tahoma" w:cs="Tahoma"/>
              </w:rPr>
            </w:pPr>
          </w:p>
          <w:p w:rsidR="001F358B" w:rsidRPr="003A55D8" w:rsidRDefault="001F358B" w:rsidP="001F358B">
            <w:pPr>
              <w:jc w:val="both"/>
              <w:rPr>
                <w:rFonts w:ascii="Tahoma" w:hAnsi="Tahoma" w:cs="Tahoma"/>
              </w:rPr>
            </w:pPr>
            <w:r>
              <w:rPr>
                <w:rFonts w:ascii="Tahoma" w:hAnsi="Tahoma" w:cs="Tahoma"/>
              </w:rPr>
              <w:t>ki ga zastopa direktor</w:t>
            </w:r>
          </w:p>
          <w:p w:rsidR="001F358B" w:rsidRPr="00892A6A" w:rsidRDefault="001F358B" w:rsidP="001F358B">
            <w:pPr>
              <w:jc w:val="both"/>
              <w:rPr>
                <w:rFonts w:ascii="Tahoma" w:hAnsi="Tahoma" w:cs="Tahoma"/>
                <w:b/>
              </w:rPr>
            </w:pPr>
            <w:r w:rsidRPr="00892A6A">
              <w:rPr>
                <w:rFonts w:ascii="Tahoma" w:hAnsi="Tahoma" w:cs="Tahoma"/>
                <w:b/>
              </w:rPr>
              <w:t>Krištof MLAKAR</w:t>
            </w:r>
          </w:p>
          <w:p w:rsidR="001F358B" w:rsidRPr="003A55D8" w:rsidRDefault="001F358B" w:rsidP="001F358B">
            <w:pPr>
              <w:ind w:left="1416" w:firstLine="708"/>
              <w:jc w:val="both"/>
              <w:rPr>
                <w:rFonts w:ascii="Tahoma" w:hAnsi="Tahoma" w:cs="Tahoma"/>
              </w:rPr>
            </w:pPr>
          </w:p>
          <w:p w:rsidR="001F358B" w:rsidRPr="003A55D8" w:rsidRDefault="001F358B" w:rsidP="001F358B">
            <w:pPr>
              <w:jc w:val="both"/>
              <w:rPr>
                <w:rFonts w:ascii="Tahoma" w:hAnsi="Tahoma" w:cs="Tahoma"/>
              </w:rPr>
            </w:pPr>
            <w:r w:rsidRPr="003A55D8">
              <w:rPr>
                <w:rFonts w:ascii="Tahoma" w:hAnsi="Tahoma" w:cs="Tahoma"/>
              </w:rPr>
              <w:t>Id</w:t>
            </w:r>
            <w:r>
              <w:rPr>
                <w:rFonts w:ascii="Tahoma" w:hAnsi="Tahoma" w:cs="Tahoma"/>
              </w:rPr>
              <w:t xml:space="preserve">entifikacijska številka za DDV: </w:t>
            </w:r>
            <w:r w:rsidRPr="003A55D8">
              <w:rPr>
                <w:rFonts w:ascii="Tahoma" w:hAnsi="Tahoma" w:cs="Tahoma"/>
              </w:rPr>
              <w:t>SI64520463</w:t>
            </w:r>
          </w:p>
          <w:p w:rsidR="001F358B" w:rsidRPr="00093180" w:rsidRDefault="001F358B" w:rsidP="001F358B">
            <w:pPr>
              <w:jc w:val="both"/>
              <w:rPr>
                <w:rFonts w:ascii="Tahoma" w:hAnsi="Tahoma" w:cs="Tahoma"/>
              </w:rPr>
            </w:pPr>
            <w:r>
              <w:rPr>
                <w:rFonts w:ascii="Tahoma" w:hAnsi="Tahoma" w:cs="Tahoma"/>
              </w:rPr>
              <w:t>Matična številka: 5046688000</w:t>
            </w:r>
          </w:p>
        </w:tc>
      </w:tr>
    </w:tbl>
    <w:p w:rsidR="001F358B" w:rsidRDefault="001F358B" w:rsidP="001F358B">
      <w:pPr>
        <w:jc w:val="both"/>
        <w:rPr>
          <w:rFonts w:ascii="Tahoma" w:hAnsi="Tahoma" w:cs="Tahoma"/>
        </w:rPr>
      </w:pPr>
    </w:p>
    <w:p w:rsidR="001F358B" w:rsidRDefault="001F358B" w:rsidP="001F358B">
      <w:pPr>
        <w:jc w:val="both"/>
        <w:rPr>
          <w:rFonts w:ascii="Tahoma" w:hAnsi="Tahoma" w:cs="Tahoma"/>
        </w:rPr>
      </w:pPr>
    </w:p>
    <w:p w:rsidR="001F358B" w:rsidRDefault="001F358B" w:rsidP="001F358B">
      <w:pPr>
        <w:jc w:val="both"/>
        <w:rPr>
          <w:rFonts w:ascii="Tahoma" w:hAnsi="Tahoma" w:cs="Tahoma"/>
        </w:rPr>
      </w:pPr>
      <w:r w:rsidRPr="00241175">
        <w:rPr>
          <w:rFonts w:ascii="Tahoma" w:hAnsi="Tahoma" w:cs="Tahoma"/>
        </w:rPr>
        <w:t>in</w:t>
      </w:r>
      <w:r w:rsidRPr="00D6117F">
        <w:rPr>
          <w:rFonts w:ascii="Tahoma" w:hAnsi="Tahoma" w:cs="Tahoma"/>
        </w:rPr>
        <w:t xml:space="preserve"> </w:t>
      </w:r>
      <w:r>
        <w:rPr>
          <w:rFonts w:ascii="Tahoma" w:hAnsi="Tahoma" w:cs="Tahoma"/>
        </w:rPr>
        <w:t>izvajalcem</w:t>
      </w:r>
      <w:r w:rsidRPr="00241175">
        <w:rPr>
          <w:rFonts w:ascii="Tahoma" w:hAnsi="Tahoma" w:cs="Tahoma"/>
        </w:rPr>
        <w:t>:</w:t>
      </w:r>
    </w:p>
    <w:p w:rsidR="001F358B" w:rsidRDefault="001F358B" w:rsidP="001F358B">
      <w:pPr>
        <w:jc w:val="both"/>
        <w:rPr>
          <w:rFonts w:ascii="Tahoma" w:hAnsi="Tahoma" w:cs="Tahoma"/>
        </w:rPr>
      </w:pPr>
    </w:p>
    <w:tbl>
      <w:tblPr>
        <w:tblW w:w="6682" w:type="dxa"/>
        <w:tblInd w:w="1913" w:type="dxa"/>
        <w:tblBorders>
          <w:top w:val="single" w:sz="8" w:space="0" w:color="0066CC"/>
          <w:left w:val="single" w:sz="8" w:space="0" w:color="0066CC"/>
          <w:bottom w:val="single" w:sz="8" w:space="0" w:color="0066CC"/>
          <w:right w:val="single" w:sz="8" w:space="0" w:color="0066CC"/>
        </w:tblBorders>
        <w:tblLayout w:type="fixed"/>
        <w:tblCellMar>
          <w:left w:w="70" w:type="dxa"/>
          <w:right w:w="70" w:type="dxa"/>
        </w:tblCellMar>
        <w:tblLook w:val="0000" w:firstRow="0" w:lastRow="0" w:firstColumn="0" w:lastColumn="0" w:noHBand="0" w:noVBand="0"/>
      </w:tblPr>
      <w:tblGrid>
        <w:gridCol w:w="5726"/>
        <w:gridCol w:w="211"/>
        <w:gridCol w:w="745"/>
      </w:tblGrid>
      <w:tr w:rsidR="001F358B" w:rsidRPr="00D050E2" w:rsidTr="001F358B">
        <w:trPr>
          <w:trHeight w:val="170"/>
        </w:trPr>
        <w:tc>
          <w:tcPr>
            <w:tcW w:w="5726" w:type="dxa"/>
          </w:tcPr>
          <w:p w:rsidR="001F358B" w:rsidRPr="00D050E2" w:rsidRDefault="001F358B" w:rsidP="001F358B">
            <w:pPr>
              <w:jc w:val="both"/>
              <w:rPr>
                <w:rFonts w:ascii="Tahoma" w:hAnsi="Tahoma" w:cs="Tahoma"/>
                <w:b/>
              </w:rPr>
            </w:pPr>
          </w:p>
        </w:tc>
        <w:tc>
          <w:tcPr>
            <w:tcW w:w="211" w:type="dxa"/>
          </w:tcPr>
          <w:p w:rsidR="001F358B" w:rsidRPr="00D050E2" w:rsidRDefault="001F358B" w:rsidP="001F358B">
            <w:pPr>
              <w:jc w:val="both"/>
              <w:rPr>
                <w:rFonts w:ascii="Tahoma" w:hAnsi="Tahoma" w:cs="Tahoma"/>
              </w:rPr>
            </w:pPr>
          </w:p>
        </w:tc>
        <w:tc>
          <w:tcPr>
            <w:tcW w:w="745" w:type="dxa"/>
          </w:tcPr>
          <w:p w:rsidR="001F358B" w:rsidRPr="00D050E2" w:rsidRDefault="001F358B" w:rsidP="001F358B">
            <w:pPr>
              <w:jc w:val="both"/>
              <w:rPr>
                <w:rFonts w:ascii="Tahoma" w:hAnsi="Tahoma" w:cs="Tahoma"/>
              </w:rPr>
            </w:pPr>
          </w:p>
        </w:tc>
      </w:tr>
      <w:tr w:rsidR="001F358B" w:rsidRPr="00D050E2" w:rsidTr="001F358B">
        <w:trPr>
          <w:trHeight w:val="180"/>
        </w:trPr>
        <w:tc>
          <w:tcPr>
            <w:tcW w:w="5726" w:type="dxa"/>
          </w:tcPr>
          <w:p w:rsidR="001F358B" w:rsidRPr="00D050E2" w:rsidRDefault="001F358B" w:rsidP="001F358B">
            <w:pPr>
              <w:jc w:val="both"/>
              <w:rPr>
                <w:rFonts w:ascii="Tahoma" w:hAnsi="Tahoma" w:cs="Tahoma"/>
              </w:rPr>
            </w:pPr>
          </w:p>
        </w:tc>
        <w:tc>
          <w:tcPr>
            <w:tcW w:w="211" w:type="dxa"/>
          </w:tcPr>
          <w:p w:rsidR="001F358B" w:rsidRPr="00D050E2" w:rsidRDefault="001F358B" w:rsidP="001F358B">
            <w:pPr>
              <w:jc w:val="both"/>
              <w:rPr>
                <w:rFonts w:ascii="Tahoma" w:hAnsi="Tahoma" w:cs="Tahoma"/>
              </w:rPr>
            </w:pPr>
          </w:p>
        </w:tc>
        <w:tc>
          <w:tcPr>
            <w:tcW w:w="745" w:type="dxa"/>
          </w:tcPr>
          <w:p w:rsidR="001F358B" w:rsidRPr="00D050E2" w:rsidRDefault="001F358B" w:rsidP="001F358B">
            <w:pPr>
              <w:jc w:val="both"/>
              <w:rPr>
                <w:rFonts w:ascii="Tahoma" w:hAnsi="Tahoma" w:cs="Tahoma"/>
              </w:rPr>
            </w:pPr>
          </w:p>
        </w:tc>
      </w:tr>
      <w:tr w:rsidR="001F358B" w:rsidRPr="00D050E2" w:rsidTr="001F358B">
        <w:trPr>
          <w:trHeight w:val="180"/>
        </w:trPr>
        <w:tc>
          <w:tcPr>
            <w:tcW w:w="5726" w:type="dxa"/>
          </w:tcPr>
          <w:p w:rsidR="001F358B" w:rsidRPr="00D050E2" w:rsidRDefault="001F358B" w:rsidP="001F358B">
            <w:pPr>
              <w:jc w:val="both"/>
              <w:rPr>
                <w:rFonts w:ascii="Tahoma" w:hAnsi="Tahoma" w:cs="Tahoma"/>
              </w:rPr>
            </w:pPr>
          </w:p>
        </w:tc>
        <w:tc>
          <w:tcPr>
            <w:tcW w:w="211" w:type="dxa"/>
          </w:tcPr>
          <w:p w:rsidR="001F358B" w:rsidRPr="00D050E2" w:rsidRDefault="001F358B" w:rsidP="001F358B">
            <w:pPr>
              <w:jc w:val="both"/>
              <w:rPr>
                <w:rFonts w:ascii="Tahoma" w:hAnsi="Tahoma" w:cs="Tahoma"/>
              </w:rPr>
            </w:pPr>
          </w:p>
        </w:tc>
        <w:tc>
          <w:tcPr>
            <w:tcW w:w="745" w:type="dxa"/>
          </w:tcPr>
          <w:p w:rsidR="001F358B" w:rsidRPr="00D050E2" w:rsidRDefault="001F358B" w:rsidP="001F358B">
            <w:pPr>
              <w:jc w:val="both"/>
              <w:rPr>
                <w:rFonts w:ascii="Tahoma" w:hAnsi="Tahoma" w:cs="Tahoma"/>
              </w:rPr>
            </w:pPr>
          </w:p>
        </w:tc>
      </w:tr>
      <w:tr w:rsidR="001F358B" w:rsidRPr="00D050E2" w:rsidTr="001F358B">
        <w:trPr>
          <w:trHeight w:val="361"/>
        </w:trPr>
        <w:tc>
          <w:tcPr>
            <w:tcW w:w="5726" w:type="dxa"/>
          </w:tcPr>
          <w:p w:rsidR="001F358B" w:rsidRPr="00D050E2" w:rsidRDefault="001F358B" w:rsidP="001F358B">
            <w:pPr>
              <w:jc w:val="both"/>
              <w:rPr>
                <w:rFonts w:ascii="Tahoma" w:hAnsi="Tahoma" w:cs="Tahoma"/>
              </w:rPr>
            </w:pPr>
          </w:p>
        </w:tc>
        <w:tc>
          <w:tcPr>
            <w:tcW w:w="211" w:type="dxa"/>
          </w:tcPr>
          <w:p w:rsidR="001F358B" w:rsidRPr="00D050E2" w:rsidRDefault="001F358B" w:rsidP="001F358B">
            <w:pPr>
              <w:jc w:val="both"/>
              <w:rPr>
                <w:rFonts w:ascii="Tahoma" w:hAnsi="Tahoma" w:cs="Tahoma"/>
              </w:rPr>
            </w:pPr>
          </w:p>
        </w:tc>
        <w:tc>
          <w:tcPr>
            <w:tcW w:w="745" w:type="dxa"/>
          </w:tcPr>
          <w:p w:rsidR="001F358B" w:rsidRPr="00D050E2" w:rsidRDefault="001F358B" w:rsidP="001F358B">
            <w:pPr>
              <w:jc w:val="both"/>
              <w:rPr>
                <w:rFonts w:ascii="Tahoma" w:hAnsi="Tahoma" w:cs="Tahoma"/>
              </w:rPr>
            </w:pPr>
          </w:p>
        </w:tc>
      </w:tr>
      <w:tr w:rsidR="001F358B" w:rsidRPr="00D050E2" w:rsidTr="001F358B">
        <w:trPr>
          <w:trHeight w:val="80"/>
        </w:trPr>
        <w:tc>
          <w:tcPr>
            <w:tcW w:w="5726" w:type="dxa"/>
          </w:tcPr>
          <w:p w:rsidR="001F358B" w:rsidRPr="00D050E2" w:rsidRDefault="001F358B" w:rsidP="001F358B">
            <w:pPr>
              <w:jc w:val="both"/>
              <w:rPr>
                <w:rFonts w:ascii="Tahoma" w:hAnsi="Tahoma" w:cs="Tahoma"/>
              </w:rPr>
            </w:pPr>
            <w:r w:rsidRPr="00D050E2">
              <w:rPr>
                <w:rFonts w:ascii="Tahoma" w:hAnsi="Tahoma" w:cs="Tahoma"/>
              </w:rPr>
              <w:t xml:space="preserve">ki ga zastopa </w:t>
            </w:r>
          </w:p>
        </w:tc>
        <w:tc>
          <w:tcPr>
            <w:tcW w:w="211" w:type="dxa"/>
          </w:tcPr>
          <w:p w:rsidR="001F358B" w:rsidRPr="00D050E2" w:rsidRDefault="001F358B" w:rsidP="001F358B">
            <w:pPr>
              <w:jc w:val="both"/>
              <w:rPr>
                <w:rFonts w:ascii="Tahoma" w:hAnsi="Tahoma" w:cs="Tahoma"/>
              </w:rPr>
            </w:pPr>
          </w:p>
        </w:tc>
        <w:tc>
          <w:tcPr>
            <w:tcW w:w="745" w:type="dxa"/>
          </w:tcPr>
          <w:p w:rsidR="001F358B" w:rsidRPr="00D050E2" w:rsidRDefault="001F358B" w:rsidP="001F358B">
            <w:pPr>
              <w:jc w:val="both"/>
              <w:rPr>
                <w:rFonts w:ascii="Tahoma" w:hAnsi="Tahoma" w:cs="Tahoma"/>
              </w:rPr>
            </w:pPr>
          </w:p>
        </w:tc>
      </w:tr>
      <w:tr w:rsidR="001F358B" w:rsidRPr="00D050E2" w:rsidTr="001F358B">
        <w:trPr>
          <w:trHeight w:val="80"/>
        </w:trPr>
        <w:tc>
          <w:tcPr>
            <w:tcW w:w="5726" w:type="dxa"/>
          </w:tcPr>
          <w:p w:rsidR="001F358B" w:rsidRPr="00B22A9E" w:rsidRDefault="001F358B" w:rsidP="001F358B">
            <w:pPr>
              <w:jc w:val="both"/>
              <w:rPr>
                <w:rFonts w:ascii="Tahoma" w:hAnsi="Tahoma" w:cs="Tahoma"/>
                <w:b/>
              </w:rPr>
            </w:pPr>
          </w:p>
        </w:tc>
        <w:tc>
          <w:tcPr>
            <w:tcW w:w="211" w:type="dxa"/>
          </w:tcPr>
          <w:p w:rsidR="001F358B" w:rsidRPr="00D050E2" w:rsidRDefault="001F358B" w:rsidP="001F358B">
            <w:pPr>
              <w:jc w:val="both"/>
              <w:rPr>
                <w:rFonts w:ascii="Tahoma" w:hAnsi="Tahoma" w:cs="Tahoma"/>
              </w:rPr>
            </w:pPr>
          </w:p>
        </w:tc>
        <w:tc>
          <w:tcPr>
            <w:tcW w:w="745" w:type="dxa"/>
          </w:tcPr>
          <w:p w:rsidR="001F358B" w:rsidRPr="00D050E2" w:rsidRDefault="001F358B" w:rsidP="001F358B">
            <w:pPr>
              <w:jc w:val="both"/>
              <w:rPr>
                <w:rFonts w:ascii="Tahoma" w:hAnsi="Tahoma" w:cs="Tahoma"/>
              </w:rPr>
            </w:pPr>
          </w:p>
        </w:tc>
      </w:tr>
      <w:tr w:rsidR="001F358B" w:rsidRPr="00D050E2" w:rsidTr="001F358B">
        <w:trPr>
          <w:trHeight w:val="80"/>
        </w:trPr>
        <w:tc>
          <w:tcPr>
            <w:tcW w:w="5726" w:type="dxa"/>
          </w:tcPr>
          <w:p w:rsidR="001F358B" w:rsidRPr="005F1E62" w:rsidRDefault="001F358B" w:rsidP="001F358B">
            <w:pPr>
              <w:jc w:val="both"/>
              <w:rPr>
                <w:rFonts w:ascii="Tahoma" w:hAnsi="Tahoma" w:cs="Tahoma"/>
                <w:b/>
              </w:rPr>
            </w:pPr>
          </w:p>
        </w:tc>
        <w:tc>
          <w:tcPr>
            <w:tcW w:w="211" w:type="dxa"/>
          </w:tcPr>
          <w:p w:rsidR="001F358B" w:rsidRPr="00D050E2" w:rsidRDefault="001F358B" w:rsidP="001F358B">
            <w:pPr>
              <w:jc w:val="both"/>
              <w:rPr>
                <w:rFonts w:ascii="Tahoma" w:hAnsi="Tahoma" w:cs="Tahoma"/>
              </w:rPr>
            </w:pPr>
          </w:p>
        </w:tc>
        <w:tc>
          <w:tcPr>
            <w:tcW w:w="745" w:type="dxa"/>
          </w:tcPr>
          <w:p w:rsidR="001F358B" w:rsidRPr="00D050E2" w:rsidRDefault="001F358B" w:rsidP="001F358B">
            <w:pPr>
              <w:jc w:val="both"/>
              <w:rPr>
                <w:rFonts w:ascii="Tahoma" w:hAnsi="Tahoma" w:cs="Tahoma"/>
              </w:rPr>
            </w:pPr>
          </w:p>
        </w:tc>
      </w:tr>
      <w:tr w:rsidR="001F358B" w:rsidRPr="00D050E2" w:rsidTr="001F358B">
        <w:trPr>
          <w:trHeight w:val="80"/>
        </w:trPr>
        <w:tc>
          <w:tcPr>
            <w:tcW w:w="5726" w:type="dxa"/>
          </w:tcPr>
          <w:p w:rsidR="001F358B" w:rsidRPr="00B22A9E" w:rsidRDefault="001F358B" w:rsidP="001F358B">
            <w:pPr>
              <w:jc w:val="both"/>
              <w:rPr>
                <w:rFonts w:ascii="Tahoma" w:hAnsi="Tahoma" w:cs="Tahoma"/>
              </w:rPr>
            </w:pPr>
            <w:r w:rsidRPr="00D050E2">
              <w:rPr>
                <w:rFonts w:ascii="Tahoma" w:hAnsi="Tahoma" w:cs="Tahoma"/>
              </w:rPr>
              <w:t>Ident</w:t>
            </w:r>
            <w:r>
              <w:rPr>
                <w:rFonts w:ascii="Tahoma" w:hAnsi="Tahoma" w:cs="Tahoma"/>
              </w:rPr>
              <w:t>ifikacijska številka za DDV: SI</w:t>
            </w:r>
          </w:p>
        </w:tc>
        <w:tc>
          <w:tcPr>
            <w:tcW w:w="211" w:type="dxa"/>
          </w:tcPr>
          <w:p w:rsidR="001F358B" w:rsidRPr="00D050E2" w:rsidRDefault="001F358B" w:rsidP="001F358B">
            <w:pPr>
              <w:jc w:val="both"/>
              <w:rPr>
                <w:rFonts w:ascii="Tahoma" w:hAnsi="Tahoma" w:cs="Tahoma"/>
              </w:rPr>
            </w:pPr>
          </w:p>
        </w:tc>
        <w:tc>
          <w:tcPr>
            <w:tcW w:w="745" w:type="dxa"/>
          </w:tcPr>
          <w:p w:rsidR="001F358B" w:rsidRPr="00D050E2" w:rsidRDefault="001F358B" w:rsidP="001F358B">
            <w:pPr>
              <w:jc w:val="both"/>
              <w:rPr>
                <w:rFonts w:ascii="Tahoma" w:hAnsi="Tahoma" w:cs="Tahoma"/>
              </w:rPr>
            </w:pPr>
          </w:p>
        </w:tc>
      </w:tr>
      <w:tr w:rsidR="001F358B" w:rsidRPr="00D050E2" w:rsidTr="001F358B">
        <w:trPr>
          <w:trHeight w:val="80"/>
        </w:trPr>
        <w:tc>
          <w:tcPr>
            <w:tcW w:w="5726" w:type="dxa"/>
            <w:vAlign w:val="center"/>
          </w:tcPr>
          <w:p w:rsidR="001F358B" w:rsidRPr="00D050E2" w:rsidRDefault="001F358B" w:rsidP="001F358B">
            <w:pPr>
              <w:jc w:val="both"/>
              <w:rPr>
                <w:rFonts w:ascii="Tahoma" w:hAnsi="Tahoma" w:cs="Tahoma"/>
              </w:rPr>
            </w:pPr>
            <w:r w:rsidRPr="00D050E2">
              <w:rPr>
                <w:rFonts w:ascii="Tahoma" w:hAnsi="Tahoma" w:cs="Tahoma"/>
              </w:rPr>
              <w:t xml:space="preserve">Matična številka:    </w:t>
            </w:r>
          </w:p>
        </w:tc>
        <w:tc>
          <w:tcPr>
            <w:tcW w:w="211" w:type="dxa"/>
          </w:tcPr>
          <w:p w:rsidR="001F358B" w:rsidRPr="00D050E2" w:rsidRDefault="001F358B" w:rsidP="001F358B">
            <w:pPr>
              <w:jc w:val="both"/>
              <w:rPr>
                <w:rFonts w:ascii="Tahoma" w:hAnsi="Tahoma" w:cs="Tahoma"/>
              </w:rPr>
            </w:pPr>
          </w:p>
        </w:tc>
        <w:tc>
          <w:tcPr>
            <w:tcW w:w="745" w:type="dxa"/>
          </w:tcPr>
          <w:p w:rsidR="001F358B" w:rsidRPr="00D050E2" w:rsidRDefault="001F358B" w:rsidP="001F358B">
            <w:pPr>
              <w:jc w:val="both"/>
              <w:rPr>
                <w:rFonts w:ascii="Tahoma" w:hAnsi="Tahoma" w:cs="Tahoma"/>
              </w:rPr>
            </w:pPr>
          </w:p>
        </w:tc>
      </w:tr>
    </w:tbl>
    <w:p w:rsidR="001F358B" w:rsidRDefault="001F358B" w:rsidP="001F358B">
      <w:pPr>
        <w:jc w:val="both"/>
        <w:rPr>
          <w:rFonts w:ascii="Tahoma" w:hAnsi="Tahoma" w:cs="Tahoma"/>
        </w:rPr>
      </w:pPr>
    </w:p>
    <w:p w:rsidR="001F358B" w:rsidRDefault="001F358B" w:rsidP="001F358B">
      <w:pPr>
        <w:rPr>
          <w:rFonts w:ascii="Tahoma" w:hAnsi="Tahoma" w:cs="Tahoma"/>
        </w:rPr>
      </w:pPr>
    </w:p>
    <w:p w:rsidR="001F358B" w:rsidRDefault="001F358B" w:rsidP="001F358B">
      <w:pPr>
        <w:rPr>
          <w:rFonts w:ascii="Tahoma" w:hAnsi="Tahoma" w:cs="Tahoma"/>
        </w:rPr>
      </w:pPr>
    </w:p>
    <w:p w:rsidR="00E36FC0" w:rsidRDefault="00E36FC0" w:rsidP="001F358B">
      <w:pPr>
        <w:rPr>
          <w:rFonts w:ascii="Tahoma" w:hAnsi="Tahoma" w:cs="Tahoma"/>
        </w:rPr>
      </w:pPr>
    </w:p>
    <w:p w:rsidR="00E36FC0" w:rsidRDefault="00E36FC0" w:rsidP="001F358B">
      <w:pPr>
        <w:rPr>
          <w:rFonts w:ascii="Tahoma" w:hAnsi="Tahoma" w:cs="Tahoma"/>
        </w:rPr>
      </w:pPr>
    </w:p>
    <w:p w:rsidR="001A472A" w:rsidRDefault="001A472A" w:rsidP="001F358B">
      <w:pPr>
        <w:rPr>
          <w:rFonts w:ascii="Tahoma" w:hAnsi="Tahoma" w:cs="Tahoma"/>
        </w:rPr>
      </w:pPr>
    </w:p>
    <w:p w:rsidR="001A472A" w:rsidRDefault="001A472A" w:rsidP="001F358B">
      <w:pPr>
        <w:rPr>
          <w:rFonts w:ascii="Tahoma" w:hAnsi="Tahoma" w:cs="Tahoma"/>
        </w:rPr>
      </w:pPr>
    </w:p>
    <w:p w:rsidR="001A472A" w:rsidRDefault="001A472A" w:rsidP="001F358B">
      <w:pPr>
        <w:rPr>
          <w:rFonts w:ascii="Tahoma" w:hAnsi="Tahoma" w:cs="Tahoma"/>
        </w:rPr>
      </w:pPr>
    </w:p>
    <w:p w:rsidR="00E36FC0" w:rsidRDefault="00E36FC0" w:rsidP="001F358B">
      <w:pPr>
        <w:rPr>
          <w:rFonts w:ascii="Tahoma" w:hAnsi="Tahoma" w:cs="Tahoma"/>
        </w:rPr>
      </w:pPr>
    </w:p>
    <w:p w:rsidR="001F358B" w:rsidRDefault="001F358B" w:rsidP="001F358B">
      <w:pPr>
        <w:rPr>
          <w:rFonts w:ascii="Tahoma" w:hAnsi="Tahoma" w:cs="Tahoma"/>
          <w:b/>
        </w:rPr>
      </w:pPr>
      <w:r w:rsidRPr="00DB02A7">
        <w:rPr>
          <w:rFonts w:ascii="Tahoma" w:hAnsi="Tahoma" w:cs="Tahoma"/>
          <w:b/>
        </w:rPr>
        <w:t>UVODNA UGOTOVITEV IN PREDMET POGODBE</w:t>
      </w:r>
    </w:p>
    <w:p w:rsidR="001F358B" w:rsidRPr="00494883" w:rsidRDefault="001F358B" w:rsidP="009556AD">
      <w:pPr>
        <w:numPr>
          <w:ilvl w:val="0"/>
          <w:numId w:val="37"/>
        </w:numPr>
        <w:jc w:val="center"/>
        <w:rPr>
          <w:rFonts w:ascii="Tahoma" w:hAnsi="Tahoma" w:cs="Tahoma"/>
          <w:b/>
        </w:rPr>
      </w:pPr>
      <w:r w:rsidRPr="00494883">
        <w:rPr>
          <w:rFonts w:ascii="Tahoma" w:hAnsi="Tahoma" w:cs="Tahoma"/>
          <w:b/>
        </w:rPr>
        <w:t>člen</w:t>
      </w:r>
    </w:p>
    <w:p w:rsidR="001F358B" w:rsidRPr="00494883" w:rsidRDefault="001F358B" w:rsidP="001F358B">
      <w:pPr>
        <w:jc w:val="both"/>
        <w:rPr>
          <w:rFonts w:ascii="Tahoma" w:hAnsi="Tahoma" w:cs="Tahoma"/>
        </w:rPr>
      </w:pPr>
    </w:p>
    <w:p w:rsidR="001F358B" w:rsidRPr="00AD6472" w:rsidRDefault="001F358B" w:rsidP="00E36FC0">
      <w:pPr>
        <w:widowControl w:val="0"/>
        <w:jc w:val="both"/>
        <w:rPr>
          <w:rFonts w:ascii="Tahoma" w:hAnsi="Tahoma" w:cs="Tahoma"/>
          <w:b/>
          <w:sz w:val="28"/>
          <w:szCs w:val="28"/>
        </w:rPr>
      </w:pPr>
      <w:r w:rsidRPr="00AD6472">
        <w:rPr>
          <w:rFonts w:ascii="Tahoma" w:hAnsi="Tahoma" w:cs="Tahoma"/>
          <w:bCs/>
        </w:rPr>
        <w:t xml:space="preserve">Pogodbeni stranki uvodoma sporazumno ugotavljata, da je </w:t>
      </w:r>
      <w:r w:rsidR="009556AD" w:rsidRPr="004D0F91">
        <w:rPr>
          <w:rFonts w:ascii="Tahoma" w:hAnsi="Tahoma" w:cs="Tahoma"/>
        </w:rPr>
        <w:t>JAVNO PODJETJE VODOVOD KANALIZACIJA SNAGA d.o.o.</w:t>
      </w:r>
      <w:r w:rsidRPr="00AD6472">
        <w:rPr>
          <w:rFonts w:ascii="Tahoma" w:hAnsi="Tahoma" w:cs="Tahoma"/>
          <w:bCs/>
        </w:rPr>
        <w:t>, V</w:t>
      </w:r>
      <w:r w:rsidR="009556AD">
        <w:rPr>
          <w:rFonts w:ascii="Tahoma" w:hAnsi="Tahoma" w:cs="Tahoma"/>
          <w:bCs/>
        </w:rPr>
        <w:t>odovodna 90</w:t>
      </w:r>
      <w:r w:rsidRPr="00AD6472">
        <w:rPr>
          <w:rFonts w:ascii="Tahoma" w:hAnsi="Tahoma" w:cs="Tahoma"/>
          <w:bCs/>
        </w:rPr>
        <w:t>, 1000 Ljubljana</w:t>
      </w:r>
      <w:r>
        <w:rPr>
          <w:rFonts w:ascii="Tahoma" w:hAnsi="Tahoma" w:cs="Tahoma"/>
          <w:bCs/>
        </w:rPr>
        <w:t>,</w:t>
      </w:r>
      <w:r w:rsidRPr="00AD6472">
        <w:rPr>
          <w:rFonts w:ascii="Tahoma" w:hAnsi="Tahoma" w:cs="Tahoma"/>
          <w:bCs/>
        </w:rPr>
        <w:t xml:space="preserve"> izvedl</w:t>
      </w:r>
      <w:r w:rsidR="009556AD">
        <w:rPr>
          <w:rFonts w:ascii="Tahoma" w:hAnsi="Tahoma" w:cs="Tahoma"/>
          <w:bCs/>
        </w:rPr>
        <w:t>a</w:t>
      </w:r>
      <w:r w:rsidRPr="00AD6472">
        <w:rPr>
          <w:rFonts w:ascii="Tahoma" w:hAnsi="Tahoma" w:cs="Tahoma"/>
          <w:bCs/>
        </w:rPr>
        <w:t xml:space="preserve"> postopek oddaje javnega naročila št. </w:t>
      </w:r>
      <w:r w:rsidR="00C109DB">
        <w:rPr>
          <w:rFonts w:ascii="Tahoma" w:hAnsi="Tahoma" w:cs="Tahoma"/>
          <w:b/>
          <w:bCs/>
        </w:rPr>
        <w:t>VKS-77/20</w:t>
      </w:r>
      <w:r w:rsidRPr="00AD6472">
        <w:rPr>
          <w:rFonts w:ascii="Tahoma" w:hAnsi="Tahoma" w:cs="Tahoma"/>
          <w:bCs/>
        </w:rPr>
        <w:t xml:space="preserve"> po postopku </w:t>
      </w:r>
      <w:r>
        <w:rPr>
          <w:rFonts w:ascii="Tahoma" w:hAnsi="Tahoma" w:cs="Tahoma"/>
          <w:bCs/>
        </w:rPr>
        <w:t>naročila male vrednosti,</w:t>
      </w:r>
      <w:r w:rsidRPr="00AD6472">
        <w:rPr>
          <w:rFonts w:ascii="Tahoma" w:hAnsi="Tahoma" w:cs="Tahoma"/>
          <w:bCs/>
        </w:rPr>
        <w:t xml:space="preserve"> v skladu </w:t>
      </w:r>
      <w:r>
        <w:rPr>
          <w:rFonts w:ascii="Tahoma" w:hAnsi="Tahoma" w:cs="Tahoma"/>
          <w:color w:val="000000"/>
        </w:rPr>
        <w:t>s 47</w:t>
      </w:r>
      <w:r w:rsidRPr="005817C5">
        <w:rPr>
          <w:rFonts w:ascii="Tahoma" w:hAnsi="Tahoma" w:cs="Tahoma"/>
          <w:color w:val="000000"/>
        </w:rPr>
        <w:t xml:space="preserve">. členom </w:t>
      </w:r>
      <w:r>
        <w:rPr>
          <w:rFonts w:ascii="Tahoma" w:hAnsi="Tahoma" w:cs="Tahoma"/>
          <w:color w:val="000000"/>
        </w:rPr>
        <w:t xml:space="preserve">Zakona o javnem naročanju (v nadaljevanju: </w:t>
      </w:r>
      <w:r w:rsidRPr="005817C5">
        <w:rPr>
          <w:rFonts w:ascii="Tahoma" w:hAnsi="Tahoma" w:cs="Tahoma"/>
          <w:color w:val="000000"/>
        </w:rPr>
        <w:t>ZJN-3</w:t>
      </w:r>
      <w:r>
        <w:rPr>
          <w:rFonts w:ascii="Tahoma" w:hAnsi="Tahoma" w:cs="Tahoma"/>
          <w:color w:val="000000"/>
        </w:rPr>
        <w:t>)</w:t>
      </w:r>
      <w:r w:rsidRPr="00AD6472">
        <w:rPr>
          <w:rFonts w:ascii="Tahoma" w:hAnsi="Tahoma" w:cs="Tahoma"/>
          <w:bCs/>
        </w:rPr>
        <w:t>, objavljenim na Portalu javnih naročil dne ………….., pod št. objave ………………………………………, z namenom sklenitve pogodbe za »</w:t>
      </w:r>
      <w:r w:rsidR="00C109DB">
        <w:rPr>
          <w:rFonts w:ascii="Tahoma" w:hAnsi="Tahoma" w:cs="Tahoma"/>
          <w:b/>
          <w:color w:val="000000"/>
        </w:rPr>
        <w:t>Obnova vodovoda v naselju Mali Lipoglav</w:t>
      </w:r>
      <w:r w:rsidRPr="00AD6472">
        <w:rPr>
          <w:rFonts w:ascii="Tahoma" w:hAnsi="Tahoma" w:cs="Tahoma"/>
          <w:bCs/>
        </w:rPr>
        <w:t xml:space="preserve">«, in sicer za obdobje od dneva sklenitve pogodbe do izpolnitve vseh obveznosti iz pogodbe.  </w:t>
      </w:r>
    </w:p>
    <w:p w:rsidR="001F358B" w:rsidRDefault="001F358B" w:rsidP="00E36FC0">
      <w:pPr>
        <w:widowControl w:val="0"/>
        <w:jc w:val="both"/>
        <w:rPr>
          <w:rFonts w:ascii="Tahoma" w:hAnsi="Tahoma" w:cs="Tahoma"/>
          <w:bCs/>
          <w:highlight w:val="yellow"/>
        </w:rPr>
      </w:pPr>
    </w:p>
    <w:p w:rsidR="001F358B" w:rsidRPr="00CB7D52" w:rsidRDefault="001F358B" w:rsidP="000A18DB">
      <w:pPr>
        <w:widowControl w:val="0"/>
        <w:jc w:val="both"/>
        <w:rPr>
          <w:rFonts w:ascii="Tahoma" w:hAnsi="Tahoma" w:cs="Tahoma"/>
          <w:b/>
          <w:kern w:val="16"/>
        </w:rPr>
      </w:pPr>
      <w:r w:rsidRPr="00CB7D52">
        <w:rPr>
          <w:rFonts w:ascii="Tahoma" w:hAnsi="Tahoma" w:cs="Tahoma"/>
          <w:b/>
          <w:kern w:val="16"/>
        </w:rPr>
        <w:lastRenderedPageBreak/>
        <w:t>PREDMET POGODBE</w:t>
      </w:r>
    </w:p>
    <w:p w:rsidR="001F358B" w:rsidRPr="00CB7D52" w:rsidRDefault="001F358B" w:rsidP="001A472A">
      <w:pPr>
        <w:widowControl w:val="0"/>
        <w:numPr>
          <w:ilvl w:val="0"/>
          <w:numId w:val="29"/>
        </w:numPr>
        <w:spacing w:line="276" w:lineRule="auto"/>
        <w:ind w:left="714" w:hanging="357"/>
        <w:jc w:val="center"/>
        <w:rPr>
          <w:rFonts w:ascii="Tahoma" w:hAnsi="Tahoma" w:cs="Tahoma"/>
        </w:rPr>
      </w:pPr>
      <w:r w:rsidRPr="00CB7D52">
        <w:rPr>
          <w:rFonts w:ascii="Tahoma" w:hAnsi="Tahoma" w:cs="Tahoma"/>
        </w:rPr>
        <w:t>člen</w:t>
      </w:r>
    </w:p>
    <w:p w:rsidR="001F358B" w:rsidRPr="00C119EC" w:rsidRDefault="001F358B" w:rsidP="001A472A">
      <w:pPr>
        <w:widowControl w:val="0"/>
        <w:jc w:val="both"/>
        <w:rPr>
          <w:rFonts w:ascii="Tahoma" w:hAnsi="Tahoma" w:cs="Tahoma"/>
          <w:highlight w:val="yellow"/>
        </w:rPr>
      </w:pPr>
    </w:p>
    <w:p w:rsidR="001F358B" w:rsidRPr="00B447FC" w:rsidRDefault="001F358B" w:rsidP="001A472A">
      <w:pPr>
        <w:widowControl w:val="0"/>
        <w:jc w:val="both"/>
        <w:rPr>
          <w:rFonts w:ascii="Tahoma" w:hAnsi="Tahoma" w:cs="Tahoma"/>
        </w:rPr>
      </w:pPr>
      <w:r w:rsidRPr="00B447FC">
        <w:rPr>
          <w:rFonts w:ascii="Tahoma" w:hAnsi="Tahoma" w:cs="Tahoma"/>
        </w:rPr>
        <w:t xml:space="preserve">Predmet te pogodbe je </w:t>
      </w:r>
      <w:r w:rsidR="00E36FC0">
        <w:rPr>
          <w:rFonts w:ascii="Tahoma" w:hAnsi="Tahoma" w:cs="Tahoma"/>
          <w:b/>
          <w:color w:val="000000"/>
        </w:rPr>
        <w:t>o</w:t>
      </w:r>
      <w:r w:rsidR="00C109DB">
        <w:rPr>
          <w:rFonts w:ascii="Tahoma" w:hAnsi="Tahoma" w:cs="Tahoma"/>
          <w:b/>
          <w:color w:val="000000"/>
        </w:rPr>
        <w:t>bnova vodovoda v naselju Mali Lipoglav</w:t>
      </w:r>
      <w:r w:rsidRPr="00B447FC">
        <w:rPr>
          <w:rFonts w:ascii="Tahoma" w:hAnsi="Tahoma" w:cs="Tahoma"/>
        </w:rPr>
        <w:t xml:space="preserve"> (v nadaljevanju: dela</w:t>
      </w:r>
      <w:r>
        <w:rPr>
          <w:rFonts w:ascii="Tahoma" w:hAnsi="Tahoma" w:cs="Tahoma"/>
        </w:rPr>
        <w:t xml:space="preserve"> ali tudi pogodbena dela</w:t>
      </w:r>
      <w:r w:rsidRPr="00B447FC">
        <w:rPr>
          <w:rFonts w:ascii="Tahoma" w:hAnsi="Tahoma" w:cs="Tahoma"/>
        </w:rPr>
        <w:t xml:space="preserve">) v skladu s tehnično specifikacijo, kot je to opredeljeno v razpisni dokumentaciji naročnika št. </w:t>
      </w:r>
      <w:r w:rsidR="00C109DB">
        <w:rPr>
          <w:rFonts w:ascii="Tahoma" w:hAnsi="Tahoma" w:cs="Tahoma"/>
          <w:b/>
        </w:rPr>
        <w:t>VKS-77/20</w:t>
      </w:r>
      <w:r w:rsidR="009556AD">
        <w:rPr>
          <w:rFonts w:ascii="Tahoma" w:hAnsi="Tahoma" w:cs="Tahoma"/>
          <w:b/>
        </w:rPr>
        <w:t xml:space="preserve"> </w:t>
      </w:r>
      <w:r w:rsidRPr="00B447FC">
        <w:rPr>
          <w:rFonts w:ascii="Tahoma" w:hAnsi="Tahoma" w:cs="Tahoma"/>
        </w:rPr>
        <w:t>(v nadaljevanju: razpisna dokumentacija) in na podlagi</w:t>
      </w:r>
      <w:r>
        <w:rPr>
          <w:rFonts w:ascii="Tahoma" w:hAnsi="Tahoma" w:cs="Tahoma"/>
        </w:rPr>
        <w:t xml:space="preserve"> prijave št.: _________ z dne _________ ter</w:t>
      </w:r>
      <w:r w:rsidRPr="00B447FC">
        <w:rPr>
          <w:rFonts w:ascii="Tahoma" w:hAnsi="Tahoma" w:cs="Tahoma"/>
        </w:rPr>
        <w:t xml:space="preserve"> ponudbe izvajalca št.:_______ z dne ______ (v nadaljevanju: ponudba izvajalca), ki je sestavni del te pogodbe, in sicer vse po pravilih stroke, </w:t>
      </w:r>
      <w:r>
        <w:rPr>
          <w:rFonts w:ascii="Tahoma" w:hAnsi="Tahoma" w:cs="Tahoma"/>
        </w:rPr>
        <w:t xml:space="preserve">s </w:t>
      </w:r>
      <w:r w:rsidRPr="00B447FC">
        <w:rPr>
          <w:rFonts w:ascii="Tahoma" w:hAnsi="Tahoma" w:cs="Tahoma"/>
        </w:rPr>
        <w:t xml:space="preserve">skrbnostjo dobrega strokovnjaka ter v skladu s to pogodbo. </w:t>
      </w:r>
    </w:p>
    <w:p w:rsidR="001F358B" w:rsidRPr="00B447FC" w:rsidRDefault="001F358B" w:rsidP="001A472A">
      <w:pPr>
        <w:widowControl w:val="0"/>
        <w:jc w:val="both"/>
        <w:rPr>
          <w:rFonts w:ascii="Tahoma" w:hAnsi="Tahoma" w:cs="Tahoma"/>
        </w:rPr>
      </w:pPr>
    </w:p>
    <w:p w:rsidR="001F358B" w:rsidRPr="00B447FC" w:rsidRDefault="001F358B" w:rsidP="000A18DB">
      <w:pPr>
        <w:widowControl w:val="0"/>
        <w:jc w:val="both"/>
        <w:rPr>
          <w:rFonts w:ascii="Tahoma" w:hAnsi="Tahoma" w:cs="Tahoma"/>
          <w:b/>
        </w:rPr>
      </w:pPr>
      <w:r w:rsidRPr="00B447FC">
        <w:rPr>
          <w:rFonts w:ascii="Tahoma" w:hAnsi="Tahoma" w:cs="Tahoma"/>
          <w:b/>
        </w:rPr>
        <w:t>POGODBENA VREDNOST</w:t>
      </w:r>
    </w:p>
    <w:p w:rsidR="001F358B" w:rsidRPr="00B447FC" w:rsidRDefault="001F358B" w:rsidP="001A472A">
      <w:pPr>
        <w:widowControl w:val="0"/>
        <w:numPr>
          <w:ilvl w:val="0"/>
          <w:numId w:val="29"/>
        </w:numPr>
        <w:spacing w:line="276" w:lineRule="auto"/>
        <w:ind w:left="714" w:hanging="357"/>
        <w:jc w:val="center"/>
        <w:rPr>
          <w:rFonts w:ascii="Tahoma" w:hAnsi="Tahoma" w:cs="Tahoma"/>
        </w:rPr>
      </w:pPr>
      <w:r w:rsidRPr="00B447FC">
        <w:rPr>
          <w:rFonts w:ascii="Tahoma" w:hAnsi="Tahoma" w:cs="Tahoma"/>
        </w:rPr>
        <w:t>člen</w:t>
      </w:r>
    </w:p>
    <w:p w:rsidR="001F358B" w:rsidRPr="00B447FC" w:rsidRDefault="001F358B" w:rsidP="001A472A">
      <w:pPr>
        <w:widowControl w:val="0"/>
        <w:rPr>
          <w:rFonts w:ascii="Tahoma" w:hAnsi="Tahoma" w:cs="Tahoma"/>
          <w:b/>
        </w:rPr>
      </w:pPr>
    </w:p>
    <w:p w:rsidR="001F358B" w:rsidRPr="00B447FC" w:rsidRDefault="001F358B" w:rsidP="001A472A">
      <w:pPr>
        <w:widowControl w:val="0"/>
        <w:jc w:val="both"/>
        <w:rPr>
          <w:rFonts w:ascii="Tahoma" w:hAnsi="Tahoma" w:cs="Tahoma"/>
        </w:rPr>
      </w:pPr>
      <w:r w:rsidRPr="00B447FC">
        <w:rPr>
          <w:rFonts w:ascii="Tahoma" w:hAnsi="Tahoma" w:cs="Tahoma"/>
        </w:rPr>
        <w:t xml:space="preserve">Pogodbeni stranki se dogovorita za </w:t>
      </w:r>
      <w:r>
        <w:rPr>
          <w:rFonts w:ascii="Tahoma" w:hAnsi="Tahoma" w:cs="Tahoma"/>
        </w:rPr>
        <w:t>pogodbeno vrednost</w:t>
      </w:r>
      <w:r w:rsidRPr="00B447FC">
        <w:rPr>
          <w:rFonts w:ascii="Tahoma" w:hAnsi="Tahoma" w:cs="Tahoma"/>
        </w:rPr>
        <w:t xml:space="preserve">, ki izhaja iz ponudbenega predračuna izvajalca št._________ z dne ________ (v nadaljevanju: ponudbeni predračun izvajalca). Za pogodbena dela naročnik ne daje avansa. </w:t>
      </w:r>
    </w:p>
    <w:p w:rsidR="001F358B" w:rsidRPr="00B447FC" w:rsidRDefault="001F358B" w:rsidP="001A472A">
      <w:pPr>
        <w:widowControl w:val="0"/>
        <w:jc w:val="both"/>
        <w:rPr>
          <w:rFonts w:ascii="Tahoma" w:hAnsi="Tahoma" w:cs="Tahoma"/>
        </w:rPr>
      </w:pPr>
    </w:p>
    <w:p w:rsidR="001F358B" w:rsidRPr="00B447FC" w:rsidRDefault="001F358B" w:rsidP="001A472A">
      <w:pPr>
        <w:widowControl w:val="0"/>
        <w:jc w:val="both"/>
        <w:rPr>
          <w:rFonts w:ascii="Tahoma" w:hAnsi="Tahoma" w:cs="Tahoma"/>
        </w:rPr>
      </w:pPr>
      <w:r w:rsidRPr="00B447FC">
        <w:rPr>
          <w:rFonts w:ascii="Tahoma" w:hAnsi="Tahoma" w:cs="Tahoma"/>
        </w:rPr>
        <w:t xml:space="preserve">Pogodbena </w:t>
      </w:r>
      <w:r>
        <w:rPr>
          <w:rFonts w:ascii="Tahoma" w:hAnsi="Tahoma" w:cs="Tahoma"/>
        </w:rPr>
        <w:t>vrednost</w:t>
      </w:r>
      <w:r w:rsidRPr="00B447FC">
        <w:rPr>
          <w:rFonts w:ascii="Tahoma" w:hAnsi="Tahoma" w:cs="Tahoma"/>
        </w:rPr>
        <w:t xml:space="preserve"> po ponudbenem predračunu izvajalca znaša na dan sklenitve te pogodbe:</w:t>
      </w:r>
    </w:p>
    <w:p w:rsidR="001F358B" w:rsidRPr="005F1E62" w:rsidRDefault="001F358B" w:rsidP="001A472A">
      <w:pPr>
        <w:widowControl w:val="0"/>
        <w:jc w:val="both"/>
        <w:rPr>
          <w:rFonts w:ascii="Tahoma" w:hAnsi="Tahoma" w:cs="Tahoma"/>
        </w:rPr>
      </w:pPr>
    </w:p>
    <w:p w:rsidR="001F358B" w:rsidRPr="005F1E62" w:rsidRDefault="001F358B" w:rsidP="001A472A">
      <w:pPr>
        <w:widowControl w:val="0"/>
        <w:jc w:val="both"/>
        <w:rPr>
          <w:rFonts w:ascii="Tahoma" w:hAnsi="Tahoma" w:cs="Tahoma"/>
        </w:rPr>
      </w:pPr>
    </w:p>
    <w:tbl>
      <w:tblPr>
        <w:tblW w:w="85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409"/>
        <w:gridCol w:w="709"/>
      </w:tblGrid>
      <w:tr w:rsidR="001F358B" w:rsidRPr="00E36FC0" w:rsidTr="001F358B">
        <w:trPr>
          <w:trHeight w:val="514"/>
        </w:trPr>
        <w:tc>
          <w:tcPr>
            <w:tcW w:w="5387" w:type="dxa"/>
            <w:tcBorders>
              <w:top w:val="nil"/>
              <w:left w:val="nil"/>
              <w:bottom w:val="nil"/>
              <w:right w:val="nil"/>
            </w:tcBorders>
            <w:vAlign w:val="bottom"/>
          </w:tcPr>
          <w:p w:rsidR="001F358B" w:rsidRPr="008909CD" w:rsidRDefault="008909CD" w:rsidP="001A472A">
            <w:pPr>
              <w:pStyle w:val="Brezrazmikov"/>
              <w:widowControl w:val="0"/>
              <w:rPr>
                <w:rFonts w:ascii="Tahoma" w:hAnsi="Tahoma" w:cs="Tahoma"/>
              </w:rPr>
            </w:pPr>
            <w:r w:rsidRPr="008909CD">
              <w:rPr>
                <w:rFonts w:ascii="Tahoma" w:hAnsi="Tahoma" w:cs="Tahoma"/>
              </w:rPr>
              <w:t>A.1 JAVNI VODOVOD</w:t>
            </w:r>
          </w:p>
        </w:tc>
        <w:tc>
          <w:tcPr>
            <w:tcW w:w="2409" w:type="dxa"/>
            <w:tcBorders>
              <w:top w:val="nil"/>
              <w:left w:val="nil"/>
              <w:bottom w:val="single" w:sz="4" w:space="0" w:color="auto"/>
              <w:right w:val="nil"/>
            </w:tcBorders>
            <w:vAlign w:val="bottom"/>
          </w:tcPr>
          <w:p w:rsidR="001F358B" w:rsidRPr="008909CD" w:rsidRDefault="001F358B" w:rsidP="001A472A">
            <w:pPr>
              <w:pStyle w:val="Brezrazmikov"/>
              <w:widowControl w:val="0"/>
              <w:jc w:val="right"/>
              <w:rPr>
                <w:rFonts w:ascii="Tahoma" w:eastAsia="Calibri" w:hAnsi="Tahoma" w:cs="Tahoma"/>
              </w:rPr>
            </w:pPr>
          </w:p>
        </w:tc>
        <w:tc>
          <w:tcPr>
            <w:tcW w:w="709" w:type="dxa"/>
            <w:tcBorders>
              <w:top w:val="nil"/>
              <w:left w:val="nil"/>
              <w:bottom w:val="single" w:sz="4" w:space="0" w:color="auto"/>
              <w:right w:val="nil"/>
            </w:tcBorders>
            <w:vAlign w:val="bottom"/>
          </w:tcPr>
          <w:p w:rsidR="001F358B" w:rsidRPr="008909CD" w:rsidRDefault="001F358B" w:rsidP="001A472A">
            <w:pPr>
              <w:pStyle w:val="Brezrazmikov"/>
              <w:widowControl w:val="0"/>
              <w:rPr>
                <w:rFonts w:ascii="Tahoma" w:hAnsi="Tahoma" w:cs="Tahoma"/>
                <w:i/>
              </w:rPr>
            </w:pPr>
            <w:r w:rsidRPr="008909CD">
              <w:rPr>
                <w:rFonts w:ascii="Tahoma" w:hAnsi="Tahoma" w:cs="Tahoma"/>
              </w:rPr>
              <w:t>EUR</w:t>
            </w:r>
          </w:p>
        </w:tc>
      </w:tr>
      <w:tr w:rsidR="001F358B" w:rsidRPr="00E36FC0" w:rsidTr="001F358B">
        <w:trPr>
          <w:trHeight w:val="515"/>
        </w:trPr>
        <w:tc>
          <w:tcPr>
            <w:tcW w:w="5387" w:type="dxa"/>
            <w:tcBorders>
              <w:top w:val="nil"/>
              <w:left w:val="nil"/>
              <w:bottom w:val="nil"/>
              <w:right w:val="nil"/>
            </w:tcBorders>
            <w:vAlign w:val="bottom"/>
          </w:tcPr>
          <w:p w:rsidR="001F358B" w:rsidRPr="008909CD" w:rsidRDefault="008909CD" w:rsidP="001A472A">
            <w:pPr>
              <w:pStyle w:val="Brezrazmikov"/>
              <w:widowControl w:val="0"/>
              <w:rPr>
                <w:rFonts w:ascii="Tahoma" w:hAnsi="Tahoma" w:cs="Tahoma"/>
              </w:rPr>
            </w:pPr>
            <w:r w:rsidRPr="008909CD">
              <w:rPr>
                <w:rFonts w:ascii="Tahoma" w:hAnsi="Tahoma" w:cs="Tahoma"/>
              </w:rPr>
              <w:t xml:space="preserve">A.2 </w:t>
            </w:r>
            <w:r w:rsidR="001F358B" w:rsidRPr="008909CD">
              <w:rPr>
                <w:rFonts w:ascii="Tahoma" w:hAnsi="Tahoma" w:cs="Tahoma"/>
              </w:rPr>
              <w:t xml:space="preserve">JAVNI VODOVOD </w:t>
            </w:r>
          </w:p>
        </w:tc>
        <w:tc>
          <w:tcPr>
            <w:tcW w:w="2409" w:type="dxa"/>
            <w:tcBorders>
              <w:top w:val="nil"/>
              <w:left w:val="nil"/>
              <w:bottom w:val="single" w:sz="4" w:space="0" w:color="auto"/>
              <w:right w:val="nil"/>
            </w:tcBorders>
            <w:vAlign w:val="bottom"/>
          </w:tcPr>
          <w:p w:rsidR="001F358B" w:rsidRPr="008909CD" w:rsidRDefault="001F358B" w:rsidP="001A472A">
            <w:pPr>
              <w:pStyle w:val="Brezrazmikov"/>
              <w:widowControl w:val="0"/>
              <w:jc w:val="right"/>
              <w:rPr>
                <w:rFonts w:ascii="Tahoma" w:eastAsia="Calibri" w:hAnsi="Tahoma" w:cs="Tahoma"/>
              </w:rPr>
            </w:pPr>
          </w:p>
        </w:tc>
        <w:tc>
          <w:tcPr>
            <w:tcW w:w="709" w:type="dxa"/>
            <w:tcBorders>
              <w:top w:val="nil"/>
              <w:left w:val="nil"/>
              <w:bottom w:val="single" w:sz="4" w:space="0" w:color="auto"/>
              <w:right w:val="nil"/>
            </w:tcBorders>
            <w:vAlign w:val="bottom"/>
          </w:tcPr>
          <w:p w:rsidR="001F358B" w:rsidRPr="008909CD" w:rsidRDefault="001F358B" w:rsidP="001A472A">
            <w:pPr>
              <w:pStyle w:val="Brezrazmikov"/>
              <w:widowControl w:val="0"/>
              <w:rPr>
                <w:rFonts w:ascii="Tahoma" w:hAnsi="Tahoma" w:cs="Tahoma"/>
                <w:i/>
              </w:rPr>
            </w:pPr>
            <w:r w:rsidRPr="008909CD">
              <w:rPr>
                <w:rFonts w:ascii="Tahoma" w:hAnsi="Tahoma" w:cs="Tahoma"/>
              </w:rPr>
              <w:t>EUR</w:t>
            </w:r>
          </w:p>
        </w:tc>
      </w:tr>
      <w:tr w:rsidR="001F358B" w:rsidRPr="00E36FC0" w:rsidTr="001F358B">
        <w:trPr>
          <w:trHeight w:val="515"/>
        </w:trPr>
        <w:tc>
          <w:tcPr>
            <w:tcW w:w="5387" w:type="dxa"/>
            <w:tcBorders>
              <w:top w:val="nil"/>
              <w:left w:val="nil"/>
              <w:bottom w:val="nil"/>
              <w:right w:val="nil"/>
            </w:tcBorders>
            <w:vAlign w:val="bottom"/>
          </w:tcPr>
          <w:p w:rsidR="001F358B" w:rsidRPr="008909CD" w:rsidRDefault="008909CD" w:rsidP="001A472A">
            <w:pPr>
              <w:pStyle w:val="Brezrazmikov"/>
              <w:widowControl w:val="0"/>
              <w:rPr>
                <w:rFonts w:ascii="Tahoma" w:hAnsi="Tahoma" w:cs="Tahoma"/>
              </w:rPr>
            </w:pPr>
            <w:r w:rsidRPr="008909CD">
              <w:rPr>
                <w:rFonts w:ascii="Tahoma" w:hAnsi="Tahoma" w:cs="Tahoma"/>
              </w:rPr>
              <w:t xml:space="preserve">B. SPLOŠNI STROŠKI IN TUJE STORITVE </w:t>
            </w:r>
          </w:p>
        </w:tc>
        <w:tc>
          <w:tcPr>
            <w:tcW w:w="2409" w:type="dxa"/>
            <w:tcBorders>
              <w:top w:val="nil"/>
              <w:left w:val="nil"/>
              <w:bottom w:val="single" w:sz="4" w:space="0" w:color="auto"/>
              <w:right w:val="nil"/>
            </w:tcBorders>
            <w:vAlign w:val="bottom"/>
          </w:tcPr>
          <w:p w:rsidR="001F358B" w:rsidRPr="008909CD" w:rsidRDefault="001F358B" w:rsidP="001A472A">
            <w:pPr>
              <w:pStyle w:val="Brezrazmikov"/>
              <w:widowControl w:val="0"/>
              <w:jc w:val="right"/>
              <w:rPr>
                <w:rFonts w:ascii="Tahoma" w:eastAsia="Calibri" w:hAnsi="Tahoma" w:cs="Tahoma"/>
              </w:rPr>
            </w:pPr>
          </w:p>
        </w:tc>
        <w:tc>
          <w:tcPr>
            <w:tcW w:w="709" w:type="dxa"/>
            <w:tcBorders>
              <w:top w:val="nil"/>
              <w:left w:val="nil"/>
              <w:bottom w:val="single" w:sz="4" w:space="0" w:color="auto"/>
              <w:right w:val="nil"/>
            </w:tcBorders>
            <w:vAlign w:val="bottom"/>
          </w:tcPr>
          <w:p w:rsidR="001F358B" w:rsidRPr="008909CD" w:rsidRDefault="001F358B" w:rsidP="001A472A">
            <w:pPr>
              <w:pStyle w:val="Brezrazmikov"/>
              <w:widowControl w:val="0"/>
              <w:rPr>
                <w:rFonts w:ascii="Tahoma" w:hAnsi="Tahoma" w:cs="Tahoma"/>
                <w:i/>
              </w:rPr>
            </w:pPr>
            <w:r w:rsidRPr="008909CD">
              <w:rPr>
                <w:rFonts w:ascii="Tahoma" w:hAnsi="Tahoma" w:cs="Tahoma"/>
              </w:rPr>
              <w:t>EUR</w:t>
            </w:r>
          </w:p>
        </w:tc>
      </w:tr>
      <w:tr w:rsidR="001F358B" w:rsidRPr="00562D23" w:rsidTr="001F358B">
        <w:trPr>
          <w:trHeight w:val="505"/>
        </w:trPr>
        <w:tc>
          <w:tcPr>
            <w:tcW w:w="5387" w:type="dxa"/>
            <w:tcBorders>
              <w:top w:val="nil"/>
              <w:left w:val="nil"/>
              <w:bottom w:val="nil"/>
              <w:right w:val="nil"/>
            </w:tcBorders>
            <w:vAlign w:val="bottom"/>
          </w:tcPr>
          <w:p w:rsidR="001F358B" w:rsidRPr="008909CD" w:rsidRDefault="008909CD" w:rsidP="001A472A">
            <w:pPr>
              <w:pStyle w:val="Brezrazmikov"/>
              <w:widowControl w:val="0"/>
              <w:rPr>
                <w:rFonts w:ascii="Tahoma" w:hAnsi="Tahoma" w:cs="Tahoma"/>
              </w:rPr>
            </w:pPr>
            <w:r w:rsidRPr="008909CD">
              <w:rPr>
                <w:rFonts w:ascii="Tahoma" w:hAnsi="Tahoma" w:cs="Tahoma"/>
              </w:rPr>
              <w:t xml:space="preserve">C. </w:t>
            </w:r>
            <w:r w:rsidR="001F358B" w:rsidRPr="008909CD">
              <w:rPr>
                <w:rFonts w:ascii="Tahoma" w:hAnsi="Tahoma" w:cs="Tahoma"/>
              </w:rPr>
              <w:t xml:space="preserve">HIŠNI VODOVODNI PRIKLJUČKI </w:t>
            </w:r>
          </w:p>
        </w:tc>
        <w:tc>
          <w:tcPr>
            <w:tcW w:w="2409" w:type="dxa"/>
            <w:tcBorders>
              <w:top w:val="nil"/>
              <w:left w:val="nil"/>
              <w:bottom w:val="nil"/>
              <w:right w:val="nil"/>
            </w:tcBorders>
            <w:vAlign w:val="bottom"/>
          </w:tcPr>
          <w:p w:rsidR="001F358B" w:rsidRPr="008909CD" w:rsidRDefault="001F358B" w:rsidP="001A472A">
            <w:pPr>
              <w:pStyle w:val="Brezrazmikov"/>
              <w:widowControl w:val="0"/>
              <w:jc w:val="right"/>
              <w:rPr>
                <w:rFonts w:ascii="Tahoma" w:eastAsia="Calibri" w:hAnsi="Tahoma" w:cs="Tahoma"/>
              </w:rPr>
            </w:pPr>
          </w:p>
        </w:tc>
        <w:tc>
          <w:tcPr>
            <w:tcW w:w="709" w:type="dxa"/>
            <w:tcBorders>
              <w:top w:val="nil"/>
              <w:left w:val="nil"/>
              <w:bottom w:val="nil"/>
              <w:right w:val="nil"/>
            </w:tcBorders>
            <w:vAlign w:val="bottom"/>
          </w:tcPr>
          <w:p w:rsidR="001F358B" w:rsidRPr="008909CD" w:rsidRDefault="001F358B" w:rsidP="001A472A">
            <w:pPr>
              <w:pStyle w:val="Brezrazmikov"/>
              <w:widowControl w:val="0"/>
              <w:rPr>
                <w:rFonts w:ascii="Tahoma" w:hAnsi="Tahoma" w:cs="Tahoma"/>
                <w:i/>
              </w:rPr>
            </w:pPr>
            <w:r w:rsidRPr="008909CD">
              <w:rPr>
                <w:rFonts w:ascii="Tahoma" w:hAnsi="Tahoma" w:cs="Tahoma"/>
              </w:rPr>
              <w:t>EUR</w:t>
            </w:r>
          </w:p>
        </w:tc>
      </w:tr>
      <w:tr w:rsidR="001F358B" w:rsidRPr="00562D23" w:rsidTr="001F358B">
        <w:tc>
          <w:tcPr>
            <w:tcW w:w="5387" w:type="dxa"/>
            <w:tcBorders>
              <w:top w:val="single" w:sz="4" w:space="0" w:color="auto"/>
              <w:left w:val="nil"/>
              <w:bottom w:val="nil"/>
              <w:right w:val="nil"/>
            </w:tcBorders>
            <w:vAlign w:val="bottom"/>
          </w:tcPr>
          <w:p w:rsidR="001F358B" w:rsidRPr="00715CE8" w:rsidRDefault="001F358B" w:rsidP="001A472A">
            <w:pPr>
              <w:pStyle w:val="Brezrazmikov"/>
              <w:widowControl w:val="0"/>
              <w:rPr>
                <w:rFonts w:ascii="Tahoma" w:hAnsi="Tahoma" w:cs="Tahoma"/>
                <w:i/>
              </w:rPr>
            </w:pPr>
            <w:r w:rsidRPr="00715CE8">
              <w:rPr>
                <w:rFonts w:ascii="Tahoma" w:hAnsi="Tahoma" w:cs="Tahoma"/>
              </w:rPr>
              <w:br/>
            </w:r>
            <w:r>
              <w:rPr>
                <w:rFonts w:ascii="Tahoma" w:hAnsi="Tahoma" w:cs="Tahoma"/>
              </w:rPr>
              <w:t>SKUPAJ JAVNI VODOVOD</w:t>
            </w:r>
          </w:p>
        </w:tc>
        <w:tc>
          <w:tcPr>
            <w:tcW w:w="2409" w:type="dxa"/>
            <w:tcBorders>
              <w:top w:val="single" w:sz="4" w:space="0" w:color="auto"/>
              <w:left w:val="nil"/>
              <w:bottom w:val="single" w:sz="4" w:space="0" w:color="auto"/>
              <w:right w:val="nil"/>
            </w:tcBorders>
            <w:vAlign w:val="bottom"/>
          </w:tcPr>
          <w:p w:rsidR="001F358B" w:rsidRPr="00715CE8" w:rsidRDefault="001F358B" w:rsidP="001A472A">
            <w:pPr>
              <w:pStyle w:val="Brezrazmikov"/>
              <w:widowControl w:val="0"/>
              <w:jc w:val="right"/>
              <w:rPr>
                <w:rFonts w:ascii="Tahoma" w:eastAsia="Calibri" w:hAnsi="Tahoma" w:cs="Tahoma"/>
              </w:rPr>
            </w:pPr>
          </w:p>
        </w:tc>
        <w:tc>
          <w:tcPr>
            <w:tcW w:w="709" w:type="dxa"/>
            <w:tcBorders>
              <w:top w:val="single" w:sz="4" w:space="0" w:color="auto"/>
              <w:left w:val="nil"/>
              <w:bottom w:val="single" w:sz="4" w:space="0" w:color="auto"/>
              <w:right w:val="nil"/>
            </w:tcBorders>
            <w:vAlign w:val="bottom"/>
          </w:tcPr>
          <w:p w:rsidR="001F358B" w:rsidRPr="00715CE8" w:rsidRDefault="001F358B" w:rsidP="001A472A">
            <w:pPr>
              <w:pStyle w:val="Brezrazmikov"/>
              <w:widowControl w:val="0"/>
              <w:rPr>
                <w:rFonts w:ascii="Tahoma" w:hAnsi="Tahoma" w:cs="Tahoma"/>
                <w:i/>
              </w:rPr>
            </w:pPr>
            <w:r w:rsidRPr="00715CE8">
              <w:rPr>
                <w:rFonts w:ascii="Tahoma" w:hAnsi="Tahoma" w:cs="Tahoma"/>
              </w:rPr>
              <w:t>EUR</w:t>
            </w:r>
          </w:p>
        </w:tc>
      </w:tr>
      <w:tr w:rsidR="001F358B" w:rsidRPr="00562D23" w:rsidTr="001F358B">
        <w:tc>
          <w:tcPr>
            <w:tcW w:w="5387" w:type="dxa"/>
            <w:tcBorders>
              <w:top w:val="nil"/>
              <w:left w:val="nil"/>
              <w:bottom w:val="single" w:sz="4" w:space="0" w:color="auto"/>
              <w:right w:val="nil"/>
            </w:tcBorders>
            <w:vAlign w:val="bottom"/>
          </w:tcPr>
          <w:p w:rsidR="001F358B" w:rsidRPr="00715CE8" w:rsidRDefault="001F358B" w:rsidP="001A472A">
            <w:pPr>
              <w:pStyle w:val="Brezrazmikov"/>
              <w:widowControl w:val="0"/>
              <w:rPr>
                <w:rFonts w:ascii="Tahoma" w:hAnsi="Tahoma" w:cs="Tahoma"/>
                <w:i/>
              </w:rPr>
            </w:pPr>
            <w:r w:rsidRPr="00715CE8">
              <w:rPr>
                <w:rFonts w:ascii="Tahoma" w:hAnsi="Tahoma" w:cs="Tahoma"/>
              </w:rPr>
              <w:br/>
              <w:t>SKUPAJ HIŠNI PRIKLJUČKI</w:t>
            </w:r>
          </w:p>
        </w:tc>
        <w:tc>
          <w:tcPr>
            <w:tcW w:w="2409" w:type="dxa"/>
            <w:tcBorders>
              <w:top w:val="nil"/>
              <w:left w:val="nil"/>
              <w:bottom w:val="single" w:sz="4" w:space="0" w:color="auto"/>
              <w:right w:val="nil"/>
            </w:tcBorders>
            <w:vAlign w:val="bottom"/>
          </w:tcPr>
          <w:p w:rsidR="001F358B" w:rsidRPr="00715CE8" w:rsidRDefault="001F358B" w:rsidP="001A472A">
            <w:pPr>
              <w:pStyle w:val="Brezrazmikov"/>
              <w:widowControl w:val="0"/>
              <w:jc w:val="right"/>
              <w:rPr>
                <w:rFonts w:ascii="Tahoma" w:eastAsia="Calibri" w:hAnsi="Tahoma" w:cs="Tahoma"/>
              </w:rPr>
            </w:pPr>
          </w:p>
        </w:tc>
        <w:tc>
          <w:tcPr>
            <w:tcW w:w="709" w:type="dxa"/>
            <w:tcBorders>
              <w:top w:val="nil"/>
              <w:left w:val="nil"/>
              <w:bottom w:val="single" w:sz="4" w:space="0" w:color="auto"/>
              <w:right w:val="nil"/>
            </w:tcBorders>
            <w:vAlign w:val="bottom"/>
          </w:tcPr>
          <w:p w:rsidR="001F358B" w:rsidRPr="00715CE8" w:rsidRDefault="001F358B" w:rsidP="001A472A">
            <w:pPr>
              <w:pStyle w:val="Brezrazmikov"/>
              <w:widowControl w:val="0"/>
              <w:rPr>
                <w:rFonts w:ascii="Tahoma" w:hAnsi="Tahoma" w:cs="Tahoma"/>
                <w:i/>
              </w:rPr>
            </w:pPr>
            <w:r w:rsidRPr="00715CE8">
              <w:rPr>
                <w:rFonts w:ascii="Tahoma" w:hAnsi="Tahoma" w:cs="Tahoma"/>
              </w:rPr>
              <w:t>EUR</w:t>
            </w:r>
          </w:p>
        </w:tc>
      </w:tr>
      <w:tr w:rsidR="001F358B" w:rsidRPr="00562D23" w:rsidTr="001F358B">
        <w:tc>
          <w:tcPr>
            <w:tcW w:w="5387" w:type="dxa"/>
            <w:tcBorders>
              <w:top w:val="single" w:sz="4" w:space="0" w:color="auto"/>
              <w:left w:val="nil"/>
              <w:bottom w:val="single" w:sz="4" w:space="0" w:color="auto"/>
              <w:right w:val="nil"/>
            </w:tcBorders>
            <w:vAlign w:val="bottom"/>
          </w:tcPr>
          <w:p w:rsidR="001F358B" w:rsidRPr="00562D23" w:rsidRDefault="001F358B" w:rsidP="001A472A">
            <w:pPr>
              <w:pStyle w:val="Brezrazmikov"/>
              <w:widowControl w:val="0"/>
              <w:rPr>
                <w:rFonts w:ascii="Tahoma" w:hAnsi="Tahoma" w:cs="Tahoma"/>
                <w:b/>
                <w:i/>
              </w:rPr>
            </w:pPr>
            <w:r w:rsidRPr="00562D23">
              <w:rPr>
                <w:rFonts w:ascii="Tahoma" w:hAnsi="Tahoma" w:cs="Tahoma"/>
                <w:b/>
              </w:rPr>
              <w:br/>
              <w:t xml:space="preserve">SKUPNA POGODBENA </w:t>
            </w:r>
            <w:r>
              <w:rPr>
                <w:rFonts w:ascii="Tahoma" w:hAnsi="Tahoma" w:cs="Tahoma"/>
                <w:b/>
              </w:rPr>
              <w:t>VREDNOST</w:t>
            </w:r>
            <w:r w:rsidRPr="00562D23">
              <w:rPr>
                <w:rFonts w:ascii="Tahoma" w:hAnsi="Tahoma" w:cs="Tahoma"/>
                <w:b/>
              </w:rPr>
              <w:t xml:space="preserve"> (BREZ DDV)</w:t>
            </w:r>
          </w:p>
        </w:tc>
        <w:tc>
          <w:tcPr>
            <w:tcW w:w="2409" w:type="dxa"/>
            <w:tcBorders>
              <w:top w:val="single" w:sz="4" w:space="0" w:color="auto"/>
              <w:left w:val="nil"/>
              <w:bottom w:val="single" w:sz="4" w:space="0" w:color="auto"/>
              <w:right w:val="nil"/>
            </w:tcBorders>
            <w:vAlign w:val="bottom"/>
          </w:tcPr>
          <w:p w:rsidR="001F358B" w:rsidRPr="00562D23" w:rsidRDefault="001F358B" w:rsidP="001A472A">
            <w:pPr>
              <w:pStyle w:val="Brezrazmikov"/>
              <w:widowControl w:val="0"/>
              <w:jc w:val="right"/>
              <w:rPr>
                <w:rFonts w:ascii="Tahoma" w:eastAsia="Calibri" w:hAnsi="Tahoma" w:cs="Tahoma"/>
                <w:b/>
              </w:rPr>
            </w:pPr>
            <w:r>
              <w:rPr>
                <w:rFonts w:ascii="Tahoma" w:eastAsia="Calibri" w:hAnsi="Tahoma" w:cs="Tahoma"/>
                <w:b/>
              </w:rPr>
              <w:t>0,00</w:t>
            </w:r>
          </w:p>
        </w:tc>
        <w:tc>
          <w:tcPr>
            <w:tcW w:w="709" w:type="dxa"/>
            <w:tcBorders>
              <w:top w:val="single" w:sz="4" w:space="0" w:color="auto"/>
              <w:left w:val="nil"/>
              <w:bottom w:val="single" w:sz="4" w:space="0" w:color="auto"/>
              <w:right w:val="nil"/>
            </w:tcBorders>
            <w:vAlign w:val="bottom"/>
          </w:tcPr>
          <w:p w:rsidR="001F358B" w:rsidRPr="00562D23" w:rsidRDefault="001F358B" w:rsidP="001A472A">
            <w:pPr>
              <w:pStyle w:val="Brezrazmikov"/>
              <w:widowControl w:val="0"/>
              <w:rPr>
                <w:rFonts w:ascii="Tahoma" w:hAnsi="Tahoma" w:cs="Tahoma"/>
                <w:b/>
                <w:i/>
              </w:rPr>
            </w:pPr>
            <w:r w:rsidRPr="00562D23">
              <w:rPr>
                <w:rFonts w:ascii="Tahoma" w:hAnsi="Tahoma" w:cs="Tahoma"/>
                <w:b/>
              </w:rPr>
              <w:t>EUR</w:t>
            </w:r>
          </w:p>
        </w:tc>
      </w:tr>
      <w:tr w:rsidR="001F358B" w:rsidRPr="001F358B" w:rsidTr="001F358B">
        <w:trPr>
          <w:trHeight w:val="320"/>
        </w:trPr>
        <w:tc>
          <w:tcPr>
            <w:tcW w:w="5387" w:type="dxa"/>
            <w:tcBorders>
              <w:top w:val="single" w:sz="4" w:space="0" w:color="auto"/>
              <w:left w:val="nil"/>
              <w:bottom w:val="nil"/>
              <w:right w:val="nil"/>
            </w:tcBorders>
            <w:vAlign w:val="bottom"/>
          </w:tcPr>
          <w:p w:rsidR="001F358B" w:rsidRPr="001F358B" w:rsidRDefault="001F358B" w:rsidP="001A472A">
            <w:pPr>
              <w:pStyle w:val="Brezrazmikov"/>
              <w:widowControl w:val="0"/>
              <w:rPr>
                <w:rFonts w:ascii="Tahoma" w:hAnsi="Tahoma" w:cs="Tahoma"/>
                <w:iCs/>
                <w:sz w:val="16"/>
                <w:szCs w:val="16"/>
              </w:rPr>
            </w:pPr>
          </w:p>
          <w:p w:rsidR="001F358B" w:rsidRPr="001F358B" w:rsidRDefault="001F358B" w:rsidP="001A472A">
            <w:pPr>
              <w:pStyle w:val="Brezrazmikov"/>
              <w:widowControl w:val="0"/>
              <w:rPr>
                <w:rFonts w:ascii="Tahoma" w:hAnsi="Tahoma" w:cs="Tahoma"/>
                <w:iCs/>
                <w:sz w:val="16"/>
                <w:szCs w:val="16"/>
              </w:rPr>
            </w:pPr>
          </w:p>
        </w:tc>
        <w:tc>
          <w:tcPr>
            <w:tcW w:w="2409" w:type="dxa"/>
            <w:tcBorders>
              <w:top w:val="single" w:sz="4" w:space="0" w:color="auto"/>
              <w:left w:val="nil"/>
              <w:bottom w:val="nil"/>
              <w:right w:val="nil"/>
            </w:tcBorders>
            <w:vAlign w:val="bottom"/>
          </w:tcPr>
          <w:p w:rsidR="001F358B" w:rsidRPr="001F358B" w:rsidRDefault="001F358B" w:rsidP="001A472A">
            <w:pPr>
              <w:pStyle w:val="Brezrazmikov"/>
              <w:widowControl w:val="0"/>
              <w:jc w:val="right"/>
              <w:rPr>
                <w:rFonts w:ascii="Tahoma" w:eastAsia="Calibri" w:hAnsi="Tahoma" w:cs="Tahoma"/>
                <w:sz w:val="16"/>
                <w:szCs w:val="16"/>
              </w:rPr>
            </w:pPr>
          </w:p>
        </w:tc>
        <w:tc>
          <w:tcPr>
            <w:tcW w:w="709" w:type="dxa"/>
            <w:tcBorders>
              <w:top w:val="single" w:sz="4" w:space="0" w:color="auto"/>
              <w:left w:val="nil"/>
              <w:bottom w:val="nil"/>
              <w:right w:val="nil"/>
            </w:tcBorders>
            <w:vAlign w:val="bottom"/>
          </w:tcPr>
          <w:p w:rsidR="001F358B" w:rsidRPr="001F358B" w:rsidRDefault="001F358B" w:rsidP="001A472A">
            <w:pPr>
              <w:pStyle w:val="Brezrazmikov"/>
              <w:widowControl w:val="0"/>
              <w:rPr>
                <w:rFonts w:ascii="Tahoma" w:hAnsi="Tahoma" w:cs="Tahoma"/>
                <w:sz w:val="16"/>
                <w:szCs w:val="16"/>
              </w:rPr>
            </w:pPr>
          </w:p>
        </w:tc>
      </w:tr>
      <w:tr w:rsidR="001F358B" w:rsidRPr="00562D23" w:rsidTr="001F358B">
        <w:trPr>
          <w:trHeight w:val="70"/>
        </w:trPr>
        <w:tc>
          <w:tcPr>
            <w:tcW w:w="5387" w:type="dxa"/>
            <w:tcBorders>
              <w:top w:val="nil"/>
              <w:left w:val="nil"/>
              <w:bottom w:val="nil"/>
              <w:right w:val="nil"/>
            </w:tcBorders>
            <w:vAlign w:val="bottom"/>
          </w:tcPr>
          <w:p w:rsidR="001F358B" w:rsidRPr="00562D23" w:rsidRDefault="001F358B" w:rsidP="001A472A">
            <w:pPr>
              <w:pStyle w:val="Brezrazmikov"/>
              <w:widowControl w:val="0"/>
              <w:rPr>
                <w:rFonts w:ascii="Tahoma" w:hAnsi="Tahoma" w:cs="Tahoma"/>
                <w:i/>
              </w:rPr>
            </w:pPr>
            <w:r w:rsidRPr="00562D23">
              <w:rPr>
                <w:rFonts w:ascii="Tahoma" w:hAnsi="Tahoma" w:cs="Tahoma"/>
                <w:iCs/>
              </w:rPr>
              <w:br/>
              <w:t>INFORMATIVNI IZRAČUN DDV (22 %)</w:t>
            </w:r>
          </w:p>
        </w:tc>
        <w:tc>
          <w:tcPr>
            <w:tcW w:w="2409" w:type="dxa"/>
            <w:tcBorders>
              <w:top w:val="nil"/>
              <w:left w:val="nil"/>
              <w:bottom w:val="single" w:sz="4" w:space="0" w:color="auto"/>
              <w:right w:val="nil"/>
            </w:tcBorders>
            <w:vAlign w:val="bottom"/>
          </w:tcPr>
          <w:p w:rsidR="001F358B" w:rsidRPr="00562D23" w:rsidRDefault="001F358B" w:rsidP="001A472A">
            <w:pPr>
              <w:pStyle w:val="Brezrazmikov"/>
              <w:widowControl w:val="0"/>
              <w:jc w:val="right"/>
              <w:rPr>
                <w:rFonts w:ascii="Tahoma" w:eastAsia="Calibri" w:hAnsi="Tahoma" w:cs="Tahoma"/>
              </w:rPr>
            </w:pPr>
          </w:p>
        </w:tc>
        <w:tc>
          <w:tcPr>
            <w:tcW w:w="709" w:type="dxa"/>
            <w:tcBorders>
              <w:top w:val="nil"/>
              <w:left w:val="nil"/>
              <w:bottom w:val="single" w:sz="4" w:space="0" w:color="auto"/>
              <w:right w:val="nil"/>
            </w:tcBorders>
            <w:vAlign w:val="bottom"/>
          </w:tcPr>
          <w:p w:rsidR="001F358B" w:rsidRPr="00562D23" w:rsidRDefault="001F358B" w:rsidP="001A472A">
            <w:pPr>
              <w:pStyle w:val="Brezrazmikov"/>
              <w:widowControl w:val="0"/>
              <w:rPr>
                <w:rFonts w:ascii="Tahoma" w:hAnsi="Tahoma" w:cs="Tahoma"/>
                <w:i/>
              </w:rPr>
            </w:pPr>
            <w:r w:rsidRPr="00562D23">
              <w:rPr>
                <w:rFonts w:ascii="Tahoma" w:hAnsi="Tahoma" w:cs="Tahoma"/>
              </w:rPr>
              <w:t>EUR</w:t>
            </w:r>
          </w:p>
        </w:tc>
      </w:tr>
      <w:tr w:rsidR="001F358B" w:rsidRPr="00562D23" w:rsidTr="001F358B">
        <w:trPr>
          <w:trHeight w:val="389"/>
        </w:trPr>
        <w:tc>
          <w:tcPr>
            <w:tcW w:w="5387" w:type="dxa"/>
            <w:tcBorders>
              <w:top w:val="nil"/>
              <w:left w:val="nil"/>
              <w:bottom w:val="single" w:sz="4" w:space="0" w:color="auto"/>
              <w:right w:val="nil"/>
            </w:tcBorders>
            <w:vAlign w:val="bottom"/>
          </w:tcPr>
          <w:p w:rsidR="001F358B" w:rsidRPr="00562D23" w:rsidRDefault="001F358B" w:rsidP="001A472A">
            <w:pPr>
              <w:pStyle w:val="Brezrazmikov"/>
              <w:widowControl w:val="0"/>
              <w:rPr>
                <w:rFonts w:ascii="Tahoma" w:hAnsi="Tahoma" w:cs="Tahoma"/>
                <w:i/>
              </w:rPr>
            </w:pPr>
            <w:r w:rsidRPr="00562D23">
              <w:rPr>
                <w:rFonts w:ascii="Tahoma" w:hAnsi="Tahoma" w:cs="Tahoma"/>
              </w:rPr>
              <w:t xml:space="preserve">POGODBENA </w:t>
            </w:r>
            <w:r>
              <w:rPr>
                <w:rFonts w:ascii="Tahoma" w:hAnsi="Tahoma" w:cs="Tahoma"/>
              </w:rPr>
              <w:t>VREDNOST</w:t>
            </w:r>
            <w:r w:rsidRPr="00562D23">
              <w:rPr>
                <w:rFonts w:ascii="Tahoma" w:hAnsi="Tahoma" w:cs="Tahoma"/>
              </w:rPr>
              <w:t xml:space="preserve"> (VKLJUČNO Z DDV)</w:t>
            </w:r>
          </w:p>
        </w:tc>
        <w:tc>
          <w:tcPr>
            <w:tcW w:w="2409" w:type="dxa"/>
            <w:tcBorders>
              <w:top w:val="single" w:sz="4" w:space="0" w:color="auto"/>
              <w:left w:val="nil"/>
              <w:bottom w:val="single" w:sz="4" w:space="0" w:color="auto"/>
              <w:right w:val="nil"/>
            </w:tcBorders>
            <w:vAlign w:val="bottom"/>
          </w:tcPr>
          <w:p w:rsidR="001F358B" w:rsidRPr="00562D23" w:rsidRDefault="001F358B" w:rsidP="001A472A">
            <w:pPr>
              <w:pStyle w:val="Brezrazmikov"/>
              <w:widowControl w:val="0"/>
              <w:jc w:val="right"/>
              <w:rPr>
                <w:rFonts w:ascii="Tahoma" w:eastAsia="Calibri" w:hAnsi="Tahoma" w:cs="Tahoma"/>
              </w:rPr>
            </w:pPr>
          </w:p>
        </w:tc>
        <w:tc>
          <w:tcPr>
            <w:tcW w:w="709" w:type="dxa"/>
            <w:tcBorders>
              <w:top w:val="single" w:sz="4" w:space="0" w:color="auto"/>
              <w:left w:val="nil"/>
              <w:bottom w:val="single" w:sz="4" w:space="0" w:color="auto"/>
              <w:right w:val="nil"/>
            </w:tcBorders>
            <w:vAlign w:val="bottom"/>
          </w:tcPr>
          <w:p w:rsidR="001F358B" w:rsidRPr="00562D23" w:rsidRDefault="001F358B" w:rsidP="001A472A">
            <w:pPr>
              <w:pStyle w:val="Brezrazmikov"/>
              <w:widowControl w:val="0"/>
              <w:rPr>
                <w:rFonts w:ascii="Tahoma" w:hAnsi="Tahoma" w:cs="Tahoma"/>
                <w:i/>
              </w:rPr>
            </w:pPr>
            <w:r w:rsidRPr="00562D23">
              <w:rPr>
                <w:rFonts w:ascii="Tahoma" w:hAnsi="Tahoma" w:cs="Tahoma"/>
              </w:rPr>
              <w:t>EUR</w:t>
            </w:r>
          </w:p>
        </w:tc>
      </w:tr>
    </w:tbl>
    <w:p w:rsidR="001F358B" w:rsidRPr="005F1E62" w:rsidRDefault="001F358B" w:rsidP="001A472A">
      <w:pPr>
        <w:widowControl w:val="0"/>
        <w:jc w:val="both"/>
        <w:rPr>
          <w:rFonts w:ascii="Tahoma" w:hAnsi="Tahoma" w:cs="Tahoma"/>
        </w:rPr>
      </w:pPr>
    </w:p>
    <w:p w:rsidR="001F358B" w:rsidRPr="005F1E62" w:rsidRDefault="001F358B" w:rsidP="001A472A">
      <w:pPr>
        <w:widowControl w:val="0"/>
        <w:jc w:val="both"/>
        <w:rPr>
          <w:rFonts w:ascii="Tahoma" w:hAnsi="Tahoma" w:cs="Tahoma"/>
        </w:rPr>
      </w:pPr>
      <w:r w:rsidRPr="005F1E62">
        <w:rPr>
          <w:rFonts w:ascii="Tahoma" w:hAnsi="Tahoma" w:cs="Tahoma"/>
        </w:rPr>
        <w:t xml:space="preserve">Skladno z 76.a členom Zakona o davku na dodano vrednost (ZDDV-1, Ur. l. RS, št. 13/11–UPB, 18/11,78/11, 38/12, 40/12 - ZUJF, 83/12, 14/13, 46/13 - ZIPRS1314-A, 101/13 - ZIPRS1415, 86/14 in 90/15), DDV obračuna in plača naročnik. </w:t>
      </w:r>
    </w:p>
    <w:p w:rsidR="001F358B" w:rsidRPr="005F1E62"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5F1E62">
        <w:rPr>
          <w:rFonts w:ascii="Tahoma" w:hAnsi="Tahoma" w:cs="Tahoma"/>
        </w:rPr>
        <w:t>Izvajalec soglaša, da pogodbena cena v času veljavnosti pogodbe ostane nespremenjena in zajema tudi vsa pripravljalna in izvedbena dela, vsa pomožna dela za izvedbo pogodbenih del, stroške za preiskave in certifikate, stroške izvedbe priključkov na električno omrežje, stroške zavarovanja del, stroške za varnost pri delu</w:t>
      </w:r>
      <w:r w:rsidRPr="00FF6A5B">
        <w:rPr>
          <w:rFonts w:ascii="Tahoma" w:hAnsi="Tahoma" w:cs="Tahoma"/>
        </w:rPr>
        <w:t>, vse potrebne delovne odre in delovne pripomočke ter podobno, zavarovanje gradnje pred poškodbami do primopredaje naročniku, vse tlačne in druge potrebne preizkuse, stroške preizkusnega obratovanja, kot tudi stroške, ki jih določajo splošni pogoji naročnika.</w:t>
      </w:r>
    </w:p>
    <w:p w:rsidR="001F358B" w:rsidRPr="00FF6A5B"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FF6A5B">
        <w:rPr>
          <w:rFonts w:ascii="Tahoma" w:hAnsi="Tahoma" w:cs="Tahoma"/>
        </w:rPr>
        <w:t>Izvajalec soglaša z dinamiko izvedbe del, glede na potrjen investicijski načrt, za tekoče koledarsko leto oz. za vsako koledarsko leto posebej.</w:t>
      </w:r>
    </w:p>
    <w:p w:rsidR="001F358B" w:rsidRDefault="001F358B" w:rsidP="001A472A">
      <w:pPr>
        <w:widowControl w:val="0"/>
        <w:jc w:val="both"/>
        <w:rPr>
          <w:rFonts w:ascii="Tahoma" w:hAnsi="Tahoma" w:cs="Tahoma"/>
        </w:rPr>
      </w:pPr>
    </w:p>
    <w:p w:rsidR="00F03FBF" w:rsidRDefault="00F03FBF" w:rsidP="001A472A">
      <w:pPr>
        <w:widowControl w:val="0"/>
        <w:jc w:val="both"/>
        <w:rPr>
          <w:rFonts w:ascii="Tahoma" w:hAnsi="Tahoma" w:cs="Tahoma"/>
        </w:rPr>
      </w:pPr>
    </w:p>
    <w:p w:rsidR="00F03FBF" w:rsidRDefault="00F03FBF" w:rsidP="001A472A">
      <w:pPr>
        <w:widowControl w:val="0"/>
        <w:jc w:val="both"/>
        <w:rPr>
          <w:rFonts w:ascii="Tahoma" w:hAnsi="Tahoma" w:cs="Tahoma"/>
        </w:rPr>
      </w:pPr>
    </w:p>
    <w:p w:rsidR="001F358B" w:rsidRPr="00770ECB" w:rsidRDefault="001F358B" w:rsidP="001A4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r w:rsidRPr="00770ECB">
        <w:rPr>
          <w:rFonts w:ascii="Tahoma" w:hAnsi="Tahoma" w:cs="Tahoma"/>
          <w:b/>
        </w:rPr>
        <w:t>SESTAVNI DEL POGODBE</w:t>
      </w:r>
    </w:p>
    <w:p w:rsidR="001F358B" w:rsidRPr="00770ECB" w:rsidRDefault="001F358B" w:rsidP="001A472A">
      <w:pPr>
        <w:widowControl w:val="0"/>
        <w:numPr>
          <w:ilvl w:val="0"/>
          <w:numId w:val="37"/>
        </w:numPr>
        <w:jc w:val="center"/>
        <w:rPr>
          <w:rFonts w:ascii="Tahoma" w:hAnsi="Tahoma" w:cs="Tahoma"/>
          <w:b/>
        </w:rPr>
      </w:pPr>
      <w:r w:rsidRPr="00770ECB">
        <w:rPr>
          <w:rFonts w:ascii="Tahoma" w:hAnsi="Tahoma" w:cs="Tahoma"/>
          <w:b/>
        </w:rPr>
        <w:t>člen</w:t>
      </w:r>
    </w:p>
    <w:p w:rsidR="001F358B" w:rsidRDefault="001F358B" w:rsidP="001A472A">
      <w:pPr>
        <w:widowControl w:val="0"/>
        <w:jc w:val="both"/>
        <w:rPr>
          <w:rFonts w:ascii="Tahoma" w:hAnsi="Tahoma" w:cs="Tahoma"/>
        </w:rPr>
      </w:pPr>
    </w:p>
    <w:p w:rsidR="001F358B" w:rsidRPr="00FF6A5B" w:rsidRDefault="001F358B" w:rsidP="001A472A">
      <w:pPr>
        <w:widowControl w:val="0"/>
        <w:jc w:val="both"/>
        <w:rPr>
          <w:rFonts w:ascii="Tahoma" w:hAnsi="Tahoma" w:cs="Tahoma"/>
        </w:rPr>
      </w:pPr>
      <w:r w:rsidRPr="00FF6A5B">
        <w:rPr>
          <w:rFonts w:ascii="Tahoma" w:hAnsi="Tahoma" w:cs="Tahoma"/>
        </w:rPr>
        <w:t>Sestavni del pogodbe so:</w:t>
      </w:r>
      <w:r>
        <w:rPr>
          <w:rFonts w:ascii="Tahoma" w:hAnsi="Tahoma" w:cs="Tahoma"/>
        </w:rPr>
        <w:t xml:space="preserve">  </w:t>
      </w:r>
    </w:p>
    <w:p w:rsidR="001F358B" w:rsidRPr="00FF6A5B" w:rsidRDefault="001F358B" w:rsidP="001A472A">
      <w:pPr>
        <w:pStyle w:val="Odstavekseznama"/>
        <w:widowControl w:val="0"/>
        <w:numPr>
          <w:ilvl w:val="0"/>
          <w:numId w:val="38"/>
        </w:numPr>
        <w:spacing w:line="276" w:lineRule="auto"/>
        <w:ind w:left="567" w:hanging="207"/>
        <w:contextualSpacing/>
        <w:jc w:val="both"/>
        <w:rPr>
          <w:rFonts w:ascii="Tahoma" w:hAnsi="Tahoma" w:cs="Tahoma"/>
        </w:rPr>
      </w:pPr>
      <w:r w:rsidRPr="00FF6A5B">
        <w:rPr>
          <w:rFonts w:ascii="Tahoma" w:hAnsi="Tahoma" w:cs="Tahoma"/>
        </w:rPr>
        <w:t xml:space="preserve">razpisna dokumentacija št. </w:t>
      </w:r>
      <w:r>
        <w:rPr>
          <w:rFonts w:ascii="Tahoma" w:hAnsi="Tahoma" w:cs="Tahoma"/>
        </w:rPr>
        <w:t>……………….,</w:t>
      </w:r>
    </w:p>
    <w:p w:rsidR="001F358B" w:rsidRPr="00FF6A5B" w:rsidRDefault="001F358B" w:rsidP="001A472A">
      <w:pPr>
        <w:pStyle w:val="Odstavekseznama"/>
        <w:widowControl w:val="0"/>
        <w:numPr>
          <w:ilvl w:val="0"/>
          <w:numId w:val="38"/>
        </w:numPr>
        <w:spacing w:line="276" w:lineRule="auto"/>
        <w:ind w:left="567" w:hanging="207"/>
        <w:contextualSpacing/>
        <w:jc w:val="both"/>
        <w:rPr>
          <w:rFonts w:ascii="Tahoma" w:hAnsi="Tahoma" w:cs="Tahoma"/>
        </w:rPr>
      </w:pPr>
      <w:r w:rsidRPr="0020658B">
        <w:rPr>
          <w:rFonts w:ascii="Tahoma" w:hAnsi="Tahoma" w:cs="Tahoma"/>
        </w:rPr>
        <w:t xml:space="preserve">ponudbeni predračun izvajalca št. </w:t>
      </w:r>
      <w:r>
        <w:rPr>
          <w:rFonts w:ascii="Tahoma" w:hAnsi="Tahoma" w:cs="Tahoma"/>
        </w:rPr>
        <w:t>……………………….</w:t>
      </w:r>
      <w:r w:rsidRPr="00C23BD7">
        <w:rPr>
          <w:rFonts w:ascii="Tahoma" w:hAnsi="Tahoma" w:cs="Tahoma"/>
        </w:rPr>
        <w:t xml:space="preserve"> z dne </w:t>
      </w:r>
      <w:r>
        <w:rPr>
          <w:rFonts w:ascii="Tahoma" w:hAnsi="Tahoma" w:cs="Tahoma"/>
        </w:rPr>
        <w:t>…………………………..,</w:t>
      </w:r>
    </w:p>
    <w:p w:rsidR="001F358B" w:rsidRPr="00FF6A5B" w:rsidRDefault="001F358B" w:rsidP="001A472A">
      <w:pPr>
        <w:pStyle w:val="Odstavekseznama"/>
        <w:widowControl w:val="0"/>
        <w:numPr>
          <w:ilvl w:val="0"/>
          <w:numId w:val="38"/>
        </w:numPr>
        <w:spacing w:line="276" w:lineRule="auto"/>
        <w:ind w:left="567" w:hanging="207"/>
        <w:contextualSpacing/>
        <w:jc w:val="both"/>
        <w:rPr>
          <w:rFonts w:ascii="Tahoma" w:hAnsi="Tahoma" w:cs="Tahoma"/>
        </w:rPr>
      </w:pPr>
      <w:r w:rsidRPr="00FF6A5B">
        <w:rPr>
          <w:rFonts w:ascii="Tahoma" w:hAnsi="Tahoma" w:cs="Tahoma"/>
        </w:rPr>
        <w:t xml:space="preserve">potrjena projektna dokumentacija za izvedbo, </w:t>
      </w:r>
    </w:p>
    <w:p w:rsidR="001F358B" w:rsidRPr="00FF6A5B" w:rsidRDefault="001F358B" w:rsidP="001A472A">
      <w:pPr>
        <w:pStyle w:val="Odstavekseznama"/>
        <w:widowControl w:val="0"/>
        <w:numPr>
          <w:ilvl w:val="0"/>
          <w:numId w:val="38"/>
        </w:numPr>
        <w:spacing w:line="276" w:lineRule="auto"/>
        <w:ind w:left="567" w:hanging="207"/>
        <w:contextualSpacing/>
        <w:jc w:val="both"/>
        <w:rPr>
          <w:rFonts w:ascii="Tahoma" w:hAnsi="Tahoma" w:cs="Tahoma"/>
        </w:rPr>
      </w:pPr>
      <w:r w:rsidRPr="00FF6A5B">
        <w:rPr>
          <w:rFonts w:ascii="Tahoma" w:hAnsi="Tahoma" w:cs="Tahoma"/>
        </w:rPr>
        <w:t>potrjen terminski plan,</w:t>
      </w:r>
    </w:p>
    <w:p w:rsidR="001F358B" w:rsidRPr="00FF6A5B" w:rsidRDefault="001F358B" w:rsidP="001A472A">
      <w:pPr>
        <w:pStyle w:val="Odstavekseznama"/>
        <w:widowControl w:val="0"/>
        <w:numPr>
          <w:ilvl w:val="0"/>
          <w:numId w:val="38"/>
        </w:numPr>
        <w:spacing w:line="276" w:lineRule="auto"/>
        <w:ind w:left="567" w:hanging="207"/>
        <w:contextualSpacing/>
        <w:jc w:val="both"/>
        <w:rPr>
          <w:rFonts w:ascii="Tahoma" w:hAnsi="Tahoma" w:cs="Tahoma"/>
        </w:rPr>
      </w:pPr>
      <w:r w:rsidRPr="00FF6A5B">
        <w:rPr>
          <w:rFonts w:ascii="Tahoma" w:hAnsi="Tahoma" w:cs="Tahoma"/>
        </w:rPr>
        <w:t>potrjena organizacijska shema gradbišča,</w:t>
      </w:r>
    </w:p>
    <w:p w:rsidR="001F358B" w:rsidRPr="00FF6A5B" w:rsidRDefault="001F358B" w:rsidP="001A472A">
      <w:pPr>
        <w:pStyle w:val="Odstavekseznama"/>
        <w:widowControl w:val="0"/>
        <w:numPr>
          <w:ilvl w:val="0"/>
          <w:numId w:val="38"/>
        </w:numPr>
        <w:spacing w:line="276" w:lineRule="auto"/>
        <w:ind w:left="567" w:hanging="207"/>
        <w:contextualSpacing/>
        <w:jc w:val="both"/>
        <w:rPr>
          <w:rFonts w:ascii="Tahoma" w:hAnsi="Tahoma" w:cs="Tahoma"/>
        </w:rPr>
      </w:pPr>
      <w:r w:rsidRPr="00FF6A5B">
        <w:rPr>
          <w:rFonts w:ascii="Tahoma" w:hAnsi="Tahoma" w:cs="Tahoma"/>
        </w:rPr>
        <w:t>vsi drugi pisni sporazumi in zapisniške ugotovitve, ki s</w:t>
      </w:r>
      <w:r>
        <w:rPr>
          <w:rFonts w:ascii="Tahoma" w:hAnsi="Tahoma" w:cs="Tahoma"/>
        </w:rPr>
        <w:t>o</w:t>
      </w:r>
      <w:r w:rsidRPr="00FF6A5B">
        <w:rPr>
          <w:rFonts w:ascii="Tahoma" w:hAnsi="Tahoma" w:cs="Tahoma"/>
        </w:rPr>
        <w:t xml:space="preserve"> jih podpisal</w:t>
      </w:r>
      <w:r>
        <w:rPr>
          <w:rFonts w:ascii="Tahoma" w:hAnsi="Tahoma" w:cs="Tahoma"/>
        </w:rPr>
        <w:t>i</w:t>
      </w:r>
      <w:r w:rsidRPr="00FF6A5B">
        <w:rPr>
          <w:rFonts w:ascii="Tahoma" w:hAnsi="Tahoma" w:cs="Tahoma"/>
        </w:rPr>
        <w:t xml:space="preserve">  predstavnik</w:t>
      </w:r>
      <w:r>
        <w:rPr>
          <w:rFonts w:ascii="Tahoma" w:hAnsi="Tahoma" w:cs="Tahoma"/>
        </w:rPr>
        <w:t>i</w:t>
      </w:r>
      <w:r w:rsidRPr="00FF6A5B">
        <w:rPr>
          <w:rFonts w:ascii="Tahoma" w:hAnsi="Tahoma" w:cs="Tahoma"/>
        </w:rPr>
        <w:t xml:space="preserve"> pogodbenih strank.</w:t>
      </w:r>
    </w:p>
    <w:p w:rsidR="001F358B" w:rsidRPr="00FF6A5B"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FF6A5B">
        <w:rPr>
          <w:rFonts w:ascii="Tahoma" w:hAnsi="Tahoma" w:cs="Tahoma"/>
        </w:rPr>
        <w:t>Stranki pogodbe s</w:t>
      </w:r>
      <w:r>
        <w:rPr>
          <w:rFonts w:ascii="Tahoma" w:hAnsi="Tahoma" w:cs="Tahoma"/>
        </w:rPr>
        <w:t>ta</w:t>
      </w:r>
      <w:r w:rsidRPr="00FF6A5B">
        <w:rPr>
          <w:rFonts w:ascii="Tahoma" w:hAnsi="Tahoma" w:cs="Tahoma"/>
        </w:rPr>
        <w:t xml:space="preserve"> sporazumn</w:t>
      </w:r>
      <w:r>
        <w:rPr>
          <w:rFonts w:ascii="Tahoma" w:hAnsi="Tahoma" w:cs="Tahoma"/>
        </w:rPr>
        <w:t>i</w:t>
      </w:r>
      <w:r w:rsidRPr="00FF6A5B">
        <w:rPr>
          <w:rFonts w:ascii="Tahoma" w:hAnsi="Tahoma" w:cs="Tahoma"/>
        </w:rPr>
        <w:t>, da je dokumentacija iz prejšnjega odstavka tega člena sestavni del pogodbe.</w:t>
      </w:r>
    </w:p>
    <w:p w:rsidR="001F358B" w:rsidRPr="00FF6A5B" w:rsidRDefault="001F358B" w:rsidP="001A472A">
      <w:pPr>
        <w:widowControl w:val="0"/>
        <w:jc w:val="both"/>
        <w:rPr>
          <w:rFonts w:ascii="Tahoma" w:hAnsi="Tahoma" w:cs="Tahoma"/>
        </w:rPr>
      </w:pPr>
    </w:p>
    <w:p w:rsidR="001F358B" w:rsidRPr="00770ECB" w:rsidRDefault="001F358B" w:rsidP="001A472A">
      <w:pPr>
        <w:widowControl w:val="0"/>
        <w:jc w:val="both"/>
        <w:rPr>
          <w:rFonts w:ascii="Tahoma" w:hAnsi="Tahoma" w:cs="Tahoma"/>
        </w:rPr>
      </w:pPr>
      <w:r w:rsidRPr="00FF6A5B">
        <w:rPr>
          <w:rFonts w:ascii="Tahoma" w:hAnsi="Tahoma" w:cs="Tahoma"/>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rsidR="001F358B" w:rsidRPr="00770ECB" w:rsidRDefault="001F358B" w:rsidP="001A4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rsidR="001F358B" w:rsidRPr="00770ECB" w:rsidRDefault="001F358B" w:rsidP="001A4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r w:rsidRPr="00770ECB">
        <w:rPr>
          <w:rFonts w:ascii="Tahoma" w:hAnsi="Tahoma" w:cs="Tahoma"/>
          <w:b/>
        </w:rPr>
        <w:t>DODATNA DELA</w:t>
      </w:r>
    </w:p>
    <w:p w:rsidR="001F358B" w:rsidRPr="00770ECB" w:rsidRDefault="001F358B" w:rsidP="001A472A">
      <w:pPr>
        <w:widowControl w:val="0"/>
        <w:numPr>
          <w:ilvl w:val="0"/>
          <w:numId w:val="37"/>
        </w:numPr>
        <w:jc w:val="center"/>
        <w:rPr>
          <w:rFonts w:ascii="Tahoma" w:hAnsi="Tahoma" w:cs="Tahoma"/>
          <w:b/>
        </w:rPr>
      </w:pPr>
      <w:r w:rsidRPr="00770ECB">
        <w:rPr>
          <w:rFonts w:ascii="Tahoma" w:hAnsi="Tahoma" w:cs="Tahoma"/>
          <w:b/>
        </w:rPr>
        <w:t>člen</w:t>
      </w:r>
    </w:p>
    <w:p w:rsidR="001F358B" w:rsidRDefault="001F358B" w:rsidP="001A4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rsidR="001F358B" w:rsidRDefault="001F358B" w:rsidP="001A472A">
      <w:pPr>
        <w:widowControl w:val="0"/>
        <w:jc w:val="both"/>
        <w:rPr>
          <w:rFonts w:ascii="Tahoma" w:hAnsi="Tahoma" w:cs="Tahoma"/>
        </w:rPr>
      </w:pPr>
      <w:r w:rsidRPr="00FF6A5B">
        <w:rPr>
          <w:rFonts w:ascii="Tahoma" w:hAnsi="Tahoma" w:cs="Tahoma"/>
        </w:rPr>
        <w:t>Izvajalec se obveže izvršiti eventualna dodatna dela in popravila, ki niso zajeta v ponudbi, so se pa pokazala kot nujno potrebna ali pa so dodatno naročena s strani naročnika. Vsa nujno potrebna dela ali dodatno naročena dela s strani naročnika se evidentirajo in potrdijo s strani nadzorne osebe oziroma predstavnika naročnika z vpisom v gradbeni dnevnik.</w:t>
      </w:r>
    </w:p>
    <w:p w:rsidR="001F358B" w:rsidRPr="00FF6A5B"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FF6A5B">
        <w:rPr>
          <w:rFonts w:ascii="Tahoma" w:hAnsi="Tahoma" w:cs="Tahoma"/>
        </w:rPr>
        <w:t>Za izvedbo dodatnih del se pred izčrpanjem sredstev po tej pogodbi sklene odgovarjajoči aneks k tej pogodbi za dela, ki se obračunajo po cenah, ki so določene v ponudbi izvajalca, če pa teh cen ni, bosta izvajalec in naročnik ceno za taka dela določila pred pričetkom teh del na osnovi kalkulativnih elementov izvajalca, ki jih vsebuje ponudba izvajalca.</w:t>
      </w:r>
    </w:p>
    <w:p w:rsidR="001F358B" w:rsidRPr="00770ECB" w:rsidRDefault="001F358B" w:rsidP="001A472A">
      <w:pPr>
        <w:widowControl w:val="0"/>
        <w:jc w:val="both"/>
        <w:rPr>
          <w:rFonts w:ascii="Tahoma" w:hAnsi="Tahoma" w:cs="Tahoma"/>
        </w:rPr>
      </w:pPr>
    </w:p>
    <w:p w:rsidR="001F358B" w:rsidRPr="00901828" w:rsidRDefault="001F358B" w:rsidP="001A472A">
      <w:pPr>
        <w:widowControl w:val="0"/>
        <w:jc w:val="both"/>
        <w:rPr>
          <w:rFonts w:ascii="Tahoma" w:hAnsi="Tahoma" w:cs="Tahoma"/>
          <w:b/>
        </w:rPr>
      </w:pPr>
      <w:r w:rsidRPr="00901828">
        <w:rPr>
          <w:rFonts w:ascii="Tahoma" w:hAnsi="Tahoma" w:cs="Tahoma"/>
          <w:b/>
        </w:rPr>
        <w:t>NAČIN OBRAČUNAVANJA</w:t>
      </w:r>
    </w:p>
    <w:p w:rsidR="001F358B" w:rsidRPr="00770ECB" w:rsidRDefault="001F358B" w:rsidP="001A472A">
      <w:pPr>
        <w:widowControl w:val="0"/>
        <w:numPr>
          <w:ilvl w:val="0"/>
          <w:numId w:val="37"/>
        </w:numPr>
        <w:jc w:val="center"/>
        <w:rPr>
          <w:rFonts w:ascii="Tahoma" w:hAnsi="Tahoma" w:cs="Tahoma"/>
          <w:b/>
        </w:rPr>
      </w:pPr>
      <w:r w:rsidRPr="00770ECB">
        <w:rPr>
          <w:rFonts w:ascii="Tahoma" w:hAnsi="Tahoma" w:cs="Tahoma"/>
          <w:b/>
        </w:rPr>
        <w:t>člen</w:t>
      </w:r>
    </w:p>
    <w:p w:rsidR="001F358B" w:rsidRPr="00FF6A5B" w:rsidRDefault="001F358B" w:rsidP="001A472A">
      <w:pPr>
        <w:widowControl w:val="0"/>
        <w:jc w:val="both"/>
        <w:rPr>
          <w:rFonts w:ascii="Tahoma" w:hAnsi="Tahoma" w:cs="Tahoma"/>
        </w:rPr>
      </w:pPr>
      <w:r w:rsidRPr="00FF6A5B">
        <w:rPr>
          <w:rFonts w:ascii="Tahoma" w:hAnsi="Tahoma" w:cs="Tahoma"/>
        </w:rPr>
        <w:t>Izvajalec soglaša:</w:t>
      </w:r>
    </w:p>
    <w:p w:rsidR="001F358B" w:rsidRPr="00AE7B8A" w:rsidRDefault="001F358B" w:rsidP="001A472A">
      <w:pPr>
        <w:pStyle w:val="Odstavekseznama"/>
        <w:widowControl w:val="0"/>
        <w:numPr>
          <w:ilvl w:val="0"/>
          <w:numId w:val="47"/>
        </w:numPr>
        <w:spacing w:line="276" w:lineRule="auto"/>
        <w:ind w:left="567" w:hanging="283"/>
        <w:contextualSpacing/>
        <w:jc w:val="both"/>
        <w:rPr>
          <w:rFonts w:ascii="Tahoma" w:hAnsi="Tahoma" w:cs="Tahoma"/>
        </w:rPr>
      </w:pPr>
      <w:r w:rsidRPr="00AE7B8A">
        <w:rPr>
          <w:rFonts w:ascii="Tahoma" w:hAnsi="Tahoma" w:cs="Tahoma"/>
        </w:rPr>
        <w:t xml:space="preserve">da se dela, mesečno evidentirana v knjigi obračunskih izmer, izplačujejo največ do </w:t>
      </w:r>
      <w:r w:rsidR="000A18DB" w:rsidRPr="00901828">
        <w:rPr>
          <w:rFonts w:ascii="Tahoma" w:hAnsi="Tahoma" w:cs="Tahoma"/>
        </w:rPr>
        <w:t>petindevetdeset odstotkov  (95</w:t>
      </w:r>
      <w:r w:rsidR="000A18DB">
        <w:rPr>
          <w:rFonts w:ascii="Tahoma" w:hAnsi="Tahoma" w:cs="Tahoma"/>
        </w:rPr>
        <w:t> </w:t>
      </w:r>
      <w:r w:rsidR="000A18DB" w:rsidRPr="00901828">
        <w:rPr>
          <w:rFonts w:ascii="Tahoma" w:hAnsi="Tahoma" w:cs="Tahoma"/>
        </w:rPr>
        <w:t xml:space="preserve">%) </w:t>
      </w:r>
      <w:r w:rsidRPr="00AE7B8A">
        <w:rPr>
          <w:rFonts w:ascii="Tahoma" w:hAnsi="Tahoma" w:cs="Tahoma"/>
        </w:rPr>
        <w:t>vrednosti mesečne situacije,</w:t>
      </w:r>
    </w:p>
    <w:p w:rsidR="001F358B" w:rsidRPr="00AE7B8A" w:rsidRDefault="001F358B" w:rsidP="001A472A">
      <w:pPr>
        <w:pStyle w:val="Odstavekseznama"/>
        <w:widowControl w:val="0"/>
        <w:numPr>
          <w:ilvl w:val="0"/>
          <w:numId w:val="47"/>
        </w:numPr>
        <w:spacing w:line="276" w:lineRule="auto"/>
        <w:ind w:left="567" w:hanging="283"/>
        <w:contextualSpacing/>
        <w:jc w:val="both"/>
        <w:rPr>
          <w:rFonts w:ascii="Tahoma" w:hAnsi="Tahoma" w:cs="Tahoma"/>
        </w:rPr>
      </w:pPr>
      <w:r w:rsidRPr="00AE7B8A">
        <w:rPr>
          <w:rFonts w:ascii="Tahoma" w:hAnsi="Tahoma" w:cs="Tahoma"/>
        </w:rPr>
        <w:t xml:space="preserve">da se </w:t>
      </w:r>
      <w:r w:rsidR="000A18DB" w:rsidRPr="00901828">
        <w:rPr>
          <w:rFonts w:ascii="Tahoma" w:hAnsi="Tahoma" w:cs="Tahoma"/>
        </w:rPr>
        <w:t>pet odstotkov  (5</w:t>
      </w:r>
      <w:r w:rsidR="000A18DB">
        <w:rPr>
          <w:rFonts w:ascii="Tahoma" w:hAnsi="Tahoma" w:cs="Tahoma"/>
        </w:rPr>
        <w:t> </w:t>
      </w:r>
      <w:r w:rsidR="000A18DB" w:rsidRPr="00901828">
        <w:rPr>
          <w:rFonts w:ascii="Tahoma" w:hAnsi="Tahoma" w:cs="Tahoma"/>
        </w:rPr>
        <w:t xml:space="preserve">%) </w:t>
      </w:r>
      <w:r w:rsidRPr="00AE7B8A">
        <w:rPr>
          <w:rFonts w:ascii="Tahoma" w:hAnsi="Tahoma" w:cs="Tahoma"/>
        </w:rPr>
        <w:t xml:space="preserve">preostale vrednosti izplača po uspešno opravljenem prevzemnem pregledu in odpravi morebitno ugotovljenih napak na tem pregledu, po končnem obračunu in prejetju finančnega zavarovanja za garancijsko dobo, v skladu s </w:t>
      </w:r>
      <w:r w:rsidR="007C24E8" w:rsidRPr="00AE7B8A">
        <w:rPr>
          <w:rFonts w:ascii="Tahoma" w:hAnsi="Tahoma" w:cs="Tahoma"/>
        </w:rPr>
        <w:t>2</w:t>
      </w:r>
      <w:r w:rsidR="007C24E8">
        <w:rPr>
          <w:rFonts w:ascii="Tahoma" w:hAnsi="Tahoma" w:cs="Tahoma"/>
        </w:rPr>
        <w:t>5</w:t>
      </w:r>
      <w:r w:rsidRPr="00AE7B8A">
        <w:rPr>
          <w:rFonts w:ascii="Tahoma" w:hAnsi="Tahoma" w:cs="Tahoma"/>
        </w:rPr>
        <w:t>. členom pogodbe.</w:t>
      </w:r>
    </w:p>
    <w:p w:rsidR="001F358B" w:rsidRPr="00FF6A5B" w:rsidRDefault="001F358B" w:rsidP="001A472A">
      <w:pPr>
        <w:widowControl w:val="0"/>
        <w:jc w:val="both"/>
        <w:rPr>
          <w:rFonts w:ascii="Tahoma" w:hAnsi="Tahoma" w:cs="Tahoma"/>
        </w:rPr>
      </w:pPr>
    </w:p>
    <w:p w:rsidR="001F358B" w:rsidRPr="00770ECB" w:rsidRDefault="001F358B" w:rsidP="001A472A">
      <w:pPr>
        <w:widowControl w:val="0"/>
        <w:numPr>
          <w:ilvl w:val="0"/>
          <w:numId w:val="37"/>
        </w:numPr>
        <w:jc w:val="center"/>
        <w:rPr>
          <w:rFonts w:ascii="Tahoma" w:hAnsi="Tahoma" w:cs="Tahoma"/>
          <w:b/>
        </w:rPr>
      </w:pPr>
      <w:r w:rsidRPr="00770ECB">
        <w:rPr>
          <w:rFonts w:ascii="Tahoma" w:hAnsi="Tahoma" w:cs="Tahoma"/>
          <w:b/>
        </w:rPr>
        <w:t>člen</w:t>
      </w:r>
    </w:p>
    <w:p w:rsidR="001F358B" w:rsidRPr="00770ECB" w:rsidRDefault="001F358B" w:rsidP="001A472A">
      <w:pPr>
        <w:pStyle w:val="Odstavekseznama"/>
        <w:widowControl w:val="0"/>
        <w:jc w:val="both"/>
        <w:rPr>
          <w:rFonts w:ascii="Tahoma" w:hAnsi="Tahoma" w:cs="Tahoma"/>
        </w:rPr>
      </w:pPr>
    </w:p>
    <w:p w:rsidR="001F358B" w:rsidRDefault="001F358B" w:rsidP="001A472A">
      <w:pPr>
        <w:widowControl w:val="0"/>
        <w:jc w:val="both"/>
        <w:rPr>
          <w:rFonts w:ascii="Tahoma" w:hAnsi="Tahoma" w:cs="Tahoma"/>
        </w:rPr>
      </w:pPr>
      <w:r w:rsidRPr="00FF6A5B">
        <w:rPr>
          <w:rFonts w:ascii="Tahoma" w:hAnsi="Tahoma" w:cs="Tahoma"/>
        </w:rPr>
        <w:t>Rok plačila je trideset (30) koledarskih dni od dneva prejema pravilne situacije za opravljena dela. Pogodbeno delo se šteje za opravljeno s pretekom zadnjega dne preteklega meseca, zajetega v situaciji.</w:t>
      </w:r>
    </w:p>
    <w:p w:rsidR="001F358B" w:rsidRPr="00FF6A5B"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FF6A5B">
        <w:rPr>
          <w:rFonts w:ascii="Tahoma" w:hAnsi="Tahoma" w:cs="Tahoma"/>
        </w:rPr>
        <w:t xml:space="preserve">Pogodbena dela se obračunavajo v tekočem mesecu za pretekli mesec na podlagi dejansko izvršenih količin iz knjige obračunskih izmer. Obračun del se izvede na podlagi začasnih situacij in končne situacije. </w:t>
      </w:r>
    </w:p>
    <w:p w:rsidR="001F358B" w:rsidRPr="00FF6A5B"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FF6A5B">
        <w:rPr>
          <w:rFonts w:ascii="Tahoma" w:hAnsi="Tahoma" w:cs="Tahoma"/>
        </w:rPr>
        <w:t xml:space="preserve">Izvajalec dostavi naročniku začasne/mesečne situacije ločeno za vsak komunalni vod do petega (5.) koledarskega dne v tekočem mesecu za pretekli mesec, končno situacijo pa v osmih (8.) koledarskih dneh po opravljenem </w:t>
      </w:r>
      <w:r>
        <w:rPr>
          <w:rFonts w:ascii="Tahoma" w:hAnsi="Tahoma" w:cs="Tahoma"/>
        </w:rPr>
        <w:t>tehničnem</w:t>
      </w:r>
      <w:r w:rsidRPr="00FF6A5B">
        <w:rPr>
          <w:rFonts w:ascii="Tahoma" w:hAnsi="Tahoma" w:cs="Tahoma"/>
        </w:rPr>
        <w:t xml:space="preserve"> pregledu in odpravi morebitnih pomanjkljivosti.</w:t>
      </w:r>
    </w:p>
    <w:p w:rsidR="001F358B" w:rsidRDefault="001F358B" w:rsidP="001A472A">
      <w:pPr>
        <w:widowControl w:val="0"/>
        <w:jc w:val="both"/>
        <w:rPr>
          <w:rFonts w:ascii="Tahoma" w:hAnsi="Tahoma" w:cs="Tahoma"/>
          <w:b/>
        </w:rPr>
      </w:pPr>
    </w:p>
    <w:p w:rsidR="00F03FBF" w:rsidRDefault="00F03FBF" w:rsidP="001A472A">
      <w:pPr>
        <w:widowControl w:val="0"/>
        <w:jc w:val="both"/>
        <w:rPr>
          <w:rFonts w:ascii="Tahoma" w:hAnsi="Tahoma" w:cs="Tahoma"/>
          <w:b/>
        </w:rPr>
      </w:pPr>
    </w:p>
    <w:p w:rsidR="00F03FBF" w:rsidRPr="00901828" w:rsidRDefault="00F03FBF" w:rsidP="001A472A">
      <w:pPr>
        <w:widowControl w:val="0"/>
        <w:jc w:val="both"/>
        <w:rPr>
          <w:rFonts w:ascii="Tahoma" w:hAnsi="Tahoma" w:cs="Tahoma"/>
          <w:b/>
        </w:rPr>
      </w:pPr>
    </w:p>
    <w:p w:rsidR="001F358B" w:rsidRPr="00770ECB" w:rsidRDefault="001F358B" w:rsidP="001A472A">
      <w:pPr>
        <w:widowControl w:val="0"/>
        <w:numPr>
          <w:ilvl w:val="0"/>
          <w:numId w:val="37"/>
        </w:numPr>
        <w:jc w:val="center"/>
        <w:rPr>
          <w:rFonts w:ascii="Tahoma" w:hAnsi="Tahoma" w:cs="Tahoma"/>
          <w:b/>
        </w:rPr>
      </w:pPr>
      <w:r w:rsidRPr="00770ECB">
        <w:rPr>
          <w:rFonts w:ascii="Tahoma" w:hAnsi="Tahoma" w:cs="Tahoma"/>
          <w:b/>
        </w:rPr>
        <w:t xml:space="preserve">člen </w:t>
      </w:r>
    </w:p>
    <w:p w:rsidR="001F358B"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FF6A5B">
        <w:rPr>
          <w:rFonts w:ascii="Tahoma" w:hAnsi="Tahoma" w:cs="Tahoma"/>
        </w:rPr>
        <w:t xml:space="preserve">Naročnik je dolžan plačati začasne/mesečne situacijo v roku tridesetih (30.) koledarskih dni od dneva prejema pravilne situacije za opravljena dela. Naročnik je dolžan ugotoviti pravilno vrednost opravljenih del na osnovi začasne/mesečne izstavljene situacije in njeno pravilnost potrditi v </w:t>
      </w:r>
      <w:r>
        <w:rPr>
          <w:rFonts w:ascii="Tahoma" w:hAnsi="Tahoma" w:cs="Tahoma"/>
        </w:rPr>
        <w:t>petih</w:t>
      </w:r>
      <w:r w:rsidRPr="00FF6A5B">
        <w:rPr>
          <w:rFonts w:ascii="Tahoma" w:hAnsi="Tahoma" w:cs="Tahoma"/>
        </w:rPr>
        <w:t xml:space="preserve"> (</w:t>
      </w:r>
      <w:r>
        <w:rPr>
          <w:rFonts w:ascii="Tahoma" w:hAnsi="Tahoma" w:cs="Tahoma"/>
        </w:rPr>
        <w:t>5</w:t>
      </w:r>
      <w:r w:rsidRPr="00FF6A5B">
        <w:rPr>
          <w:rFonts w:ascii="Tahoma" w:hAnsi="Tahoma" w:cs="Tahoma"/>
        </w:rPr>
        <w:t xml:space="preserve">.) dneh od dneva uradno evidentiranega prejema situacije. V primeru, da izstavljena situacija ni pravilna, jo je naročnik v navedenem roku dolžan zavrniti z obrazložitvijo, izvajalec pa je dolžan izstaviti novo popravljeno situacijo v roku </w:t>
      </w:r>
      <w:r>
        <w:rPr>
          <w:rFonts w:ascii="Tahoma" w:hAnsi="Tahoma" w:cs="Tahoma"/>
        </w:rPr>
        <w:t>treh</w:t>
      </w:r>
      <w:r w:rsidRPr="00FF6A5B">
        <w:rPr>
          <w:rFonts w:ascii="Tahoma" w:hAnsi="Tahoma" w:cs="Tahoma"/>
        </w:rPr>
        <w:t xml:space="preserve"> (</w:t>
      </w:r>
      <w:r>
        <w:rPr>
          <w:rFonts w:ascii="Tahoma" w:hAnsi="Tahoma" w:cs="Tahoma"/>
        </w:rPr>
        <w:t>3</w:t>
      </w:r>
      <w:r w:rsidRPr="00FF6A5B">
        <w:rPr>
          <w:rFonts w:ascii="Tahoma" w:hAnsi="Tahoma" w:cs="Tahoma"/>
        </w:rPr>
        <w:t xml:space="preserve">.) dni od zavrnitve, v kateri bo izkazana pravilna vrednost opravljenih del. Končna situacija mora biti usklajena med izvajalcem in naročnikom. Za plačila s kompenzacijo se zamudne obresti ne obračunajo. </w:t>
      </w:r>
    </w:p>
    <w:p w:rsidR="001F358B" w:rsidRPr="00FF6A5B"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FF6A5B">
        <w:rPr>
          <w:rFonts w:ascii="Tahoma" w:hAnsi="Tahoma" w:cs="Tahoma"/>
        </w:rPr>
        <w:t xml:space="preserve">Situacije morajo biti opremljene in sestavljene v skladu z veljavno zakonodajo za to vrsto listin. Vsebovati morajo tudi podatke o količinah in cenah izvedenih del, skupni vrednosti izvedenih del, prej izplačanih zneskih in znesku, ki ga je potrebno plačati na podlagi izstavljene situacije. </w:t>
      </w:r>
    </w:p>
    <w:p w:rsidR="001F358B" w:rsidRPr="00FF6A5B"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Pr>
          <w:rFonts w:ascii="Tahoma" w:hAnsi="Tahoma" w:cs="Tahoma"/>
        </w:rPr>
        <w:t>I</w:t>
      </w:r>
      <w:r w:rsidRPr="00FF6A5B">
        <w:rPr>
          <w:rFonts w:ascii="Tahoma" w:hAnsi="Tahoma" w:cs="Tahoma"/>
        </w:rPr>
        <w:t>zvod vsake situacije mora izvajalec dostaviti predstavniku naročnika tudi v zapisu podatkovne baze (oblika Microsoft Excel).</w:t>
      </w:r>
    </w:p>
    <w:p w:rsidR="001F358B" w:rsidRPr="00FF6A5B"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FF6A5B">
        <w:rPr>
          <w:rFonts w:ascii="Tahoma" w:hAnsi="Tahoma" w:cs="Tahoma"/>
        </w:rPr>
        <w:t>Situacije potrjuje naročnikov predstavnik po pogodbi in sicer na osnovi potrjenih del iz knjige obračunskih izmer, ki jo vodi izvajalec.</w:t>
      </w:r>
    </w:p>
    <w:p w:rsidR="001F358B" w:rsidRDefault="001F358B" w:rsidP="001A472A">
      <w:pPr>
        <w:widowControl w:val="0"/>
        <w:jc w:val="both"/>
        <w:rPr>
          <w:rFonts w:ascii="Tahoma" w:hAnsi="Tahoma" w:cs="Tahoma"/>
          <w:b/>
        </w:rPr>
      </w:pPr>
    </w:p>
    <w:p w:rsidR="001F358B" w:rsidRPr="00494883" w:rsidRDefault="001F358B" w:rsidP="001A472A">
      <w:pPr>
        <w:widowControl w:val="0"/>
        <w:jc w:val="both"/>
        <w:rPr>
          <w:rFonts w:ascii="Tahoma" w:hAnsi="Tahoma" w:cs="Tahoma"/>
          <w:b/>
        </w:rPr>
      </w:pPr>
      <w:r w:rsidRPr="00494883">
        <w:rPr>
          <w:rFonts w:ascii="Tahoma" w:hAnsi="Tahoma" w:cs="Tahoma"/>
          <w:b/>
        </w:rPr>
        <w:t>NAČIN PLAČILA</w:t>
      </w:r>
    </w:p>
    <w:p w:rsidR="001F358B" w:rsidRPr="00494883" w:rsidRDefault="001F358B" w:rsidP="001A472A">
      <w:pPr>
        <w:widowControl w:val="0"/>
        <w:numPr>
          <w:ilvl w:val="0"/>
          <w:numId w:val="37"/>
        </w:numPr>
        <w:jc w:val="center"/>
        <w:rPr>
          <w:rFonts w:ascii="Tahoma" w:hAnsi="Tahoma" w:cs="Tahoma"/>
          <w:b/>
        </w:rPr>
      </w:pPr>
      <w:r w:rsidRPr="00494883">
        <w:rPr>
          <w:rFonts w:ascii="Tahoma" w:hAnsi="Tahoma" w:cs="Tahoma"/>
          <w:b/>
        </w:rPr>
        <w:t>člen</w:t>
      </w:r>
    </w:p>
    <w:p w:rsidR="001F358B" w:rsidRPr="00494883" w:rsidRDefault="001F358B" w:rsidP="001A4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rsidR="001F358B" w:rsidRPr="00AE7B8A" w:rsidRDefault="001F358B" w:rsidP="001A472A">
      <w:pPr>
        <w:widowControl w:val="0"/>
        <w:jc w:val="both"/>
        <w:rPr>
          <w:rFonts w:ascii="Tahoma" w:hAnsi="Tahoma" w:cs="Tahoma"/>
        </w:rPr>
      </w:pPr>
      <w:r w:rsidRPr="00AE7B8A">
        <w:rPr>
          <w:rFonts w:ascii="Tahoma" w:hAnsi="Tahoma" w:cs="Tahoma"/>
        </w:rPr>
        <w:t xml:space="preserve">Naročnik se obvezuje, da bo prejete situacije plačal na transakcijski račun izvajalca/podizvajalca, ki je uradno evidentiran pri AJPES in bo naveden na situaciji. </w:t>
      </w:r>
    </w:p>
    <w:p w:rsidR="001F358B" w:rsidRPr="00AE7B8A"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041C1E">
        <w:rPr>
          <w:rFonts w:ascii="Tahoma" w:hAnsi="Tahoma" w:cs="Tahoma"/>
        </w:rPr>
        <w:t>V primeru zamude plačila je izvajalec upravičen zaračunati naročniku zakonite zamudne obresti.</w:t>
      </w:r>
    </w:p>
    <w:p w:rsidR="001F358B" w:rsidRDefault="001F358B" w:rsidP="001A472A">
      <w:pPr>
        <w:widowControl w:val="0"/>
        <w:jc w:val="both"/>
        <w:rPr>
          <w:rFonts w:ascii="Tahoma" w:hAnsi="Tahoma" w:cs="Tahoma"/>
          <w:b/>
        </w:rPr>
      </w:pPr>
    </w:p>
    <w:p w:rsidR="001F358B" w:rsidRDefault="001F358B" w:rsidP="001A472A">
      <w:pPr>
        <w:widowControl w:val="0"/>
        <w:jc w:val="both"/>
        <w:rPr>
          <w:rFonts w:ascii="Tahoma" w:hAnsi="Tahoma" w:cs="Tahoma"/>
          <w:b/>
        </w:rPr>
      </w:pPr>
      <w:r w:rsidRPr="00B447FC">
        <w:rPr>
          <w:rFonts w:ascii="Tahoma" w:hAnsi="Tahoma" w:cs="Tahoma"/>
          <w:b/>
        </w:rPr>
        <w:t>PODIZVAJALCI</w:t>
      </w:r>
    </w:p>
    <w:p w:rsidR="001F358B" w:rsidRDefault="001F358B" w:rsidP="001A472A">
      <w:pPr>
        <w:widowControl w:val="0"/>
        <w:jc w:val="both"/>
        <w:rPr>
          <w:rFonts w:ascii="Tahoma" w:hAnsi="Tahoma" w:cs="Tahoma"/>
          <w:b/>
        </w:rPr>
      </w:pPr>
    </w:p>
    <w:p w:rsidR="001F358B" w:rsidRDefault="001F358B" w:rsidP="001A472A">
      <w:pPr>
        <w:widowControl w:val="0"/>
        <w:numPr>
          <w:ilvl w:val="0"/>
          <w:numId w:val="37"/>
        </w:numPr>
        <w:jc w:val="center"/>
        <w:rPr>
          <w:rFonts w:ascii="Tahoma" w:hAnsi="Tahoma" w:cs="Tahoma"/>
          <w:b/>
        </w:rPr>
      </w:pPr>
      <w:r w:rsidRPr="001F358B">
        <w:rPr>
          <w:rFonts w:ascii="Tahoma" w:hAnsi="Tahoma" w:cs="Tahoma"/>
          <w:b/>
        </w:rPr>
        <w:t>člen</w:t>
      </w:r>
    </w:p>
    <w:p w:rsidR="001F358B" w:rsidRPr="001F358B" w:rsidRDefault="001F358B" w:rsidP="001A472A">
      <w:pPr>
        <w:widowControl w:val="0"/>
        <w:jc w:val="center"/>
        <w:rPr>
          <w:rFonts w:ascii="Tahoma" w:hAnsi="Tahoma" w:cs="Tahoma"/>
          <w:b/>
        </w:rPr>
      </w:pPr>
      <w:r w:rsidRPr="001F358B">
        <w:rPr>
          <w:rFonts w:ascii="Tahoma" w:hAnsi="Tahoma" w:cs="Tahoma"/>
          <w:b/>
          <w:color w:val="000000"/>
        </w:rPr>
        <w:t>/se upošteva v primeru, da izvajalec nastopa s podizvajalcem/</w:t>
      </w:r>
    </w:p>
    <w:p w:rsidR="001F358B" w:rsidRPr="00DE3E0F" w:rsidRDefault="001F358B" w:rsidP="001A472A">
      <w:pPr>
        <w:pStyle w:val="BESEDILO"/>
        <w:keepLines w:val="0"/>
        <w:tabs>
          <w:tab w:val="clear" w:pos="2155"/>
        </w:tabs>
        <w:rPr>
          <w:rFonts w:ascii="Tahoma" w:hAnsi="Tahoma" w:cs="Tahoma"/>
          <w:kern w:val="0"/>
        </w:rPr>
      </w:pPr>
    </w:p>
    <w:p w:rsidR="001F358B" w:rsidRDefault="001F358B" w:rsidP="001A472A">
      <w:pPr>
        <w:widowControl w:val="0"/>
        <w:spacing w:after="200" w:line="276" w:lineRule="auto"/>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v okviru te </w:t>
      </w:r>
      <w:r>
        <w:rPr>
          <w:rFonts w:ascii="Tahoma" w:eastAsia="Frutiger" w:hAnsi="Tahoma" w:cs="Tahoma"/>
          <w:lang w:eastAsia="en-US"/>
        </w:rPr>
        <w:t>pogodbe</w:t>
      </w:r>
      <w:r w:rsidRPr="0054190E">
        <w:rPr>
          <w:rFonts w:ascii="Tahoma" w:eastAsia="Frutiger" w:hAnsi="Tahoma" w:cs="Tahoma"/>
          <w:lang w:eastAsia="en-US"/>
        </w:rPr>
        <w:t xml:space="preserve"> nastopa skupaj z naslednjimi podizvajalci:</w:t>
      </w:r>
    </w:p>
    <w:tbl>
      <w:tblPr>
        <w:tblW w:w="9160" w:type="dxa"/>
        <w:jc w:val="center"/>
        <w:tblCellMar>
          <w:left w:w="0" w:type="dxa"/>
          <w:right w:w="0" w:type="dxa"/>
        </w:tblCellMar>
        <w:tblLook w:val="04A0" w:firstRow="1" w:lastRow="0" w:firstColumn="1" w:lastColumn="0" w:noHBand="0" w:noVBand="1"/>
      </w:tblPr>
      <w:tblGrid>
        <w:gridCol w:w="3527"/>
        <w:gridCol w:w="5633"/>
      </w:tblGrid>
      <w:tr w:rsidR="001F358B" w:rsidRPr="0054190E" w:rsidTr="001F358B">
        <w:trPr>
          <w:trHeight w:val="269"/>
          <w:jc w:val="center"/>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358B" w:rsidRPr="0054190E" w:rsidRDefault="001F358B" w:rsidP="001A472A">
            <w:pPr>
              <w:widowControl w:val="0"/>
              <w:rPr>
                <w:rFonts w:ascii="Tahoma" w:eastAsiaTheme="minorHAnsi" w:hAnsi="Tahoma" w:cs="Tahoma"/>
                <w:lang w:eastAsia="en-US"/>
              </w:rPr>
            </w:pPr>
            <w:r w:rsidRPr="0054190E">
              <w:rPr>
                <w:rFonts w:ascii="Tahoma" w:eastAsia="Frutiger" w:hAnsi="Tahoma" w:cs="Tahoma"/>
                <w:lang w:eastAsia="en-US"/>
              </w:rPr>
              <w:t>Naziv podizvajalca</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F358B" w:rsidRPr="0054190E" w:rsidRDefault="001F358B" w:rsidP="001A472A">
            <w:pPr>
              <w:widowControl w:val="0"/>
              <w:rPr>
                <w:rFonts w:ascii="Tahoma" w:eastAsiaTheme="minorHAnsi" w:hAnsi="Tahoma" w:cs="Tahoma"/>
                <w:lang w:eastAsia="en-US"/>
              </w:rPr>
            </w:pPr>
          </w:p>
        </w:tc>
      </w:tr>
      <w:tr w:rsidR="001F358B" w:rsidRPr="0054190E" w:rsidTr="001F358B">
        <w:trPr>
          <w:trHeight w:val="273"/>
          <w:jc w:val="center"/>
        </w:trPr>
        <w:tc>
          <w:tcPr>
            <w:tcW w:w="352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F358B" w:rsidRPr="0054190E" w:rsidRDefault="001F358B" w:rsidP="001A472A">
            <w:pPr>
              <w:widowControl w:val="0"/>
              <w:rPr>
                <w:rFonts w:ascii="Tahoma" w:eastAsiaTheme="minorHAnsi" w:hAnsi="Tahoma" w:cs="Tahoma"/>
                <w:lang w:eastAsia="en-US"/>
              </w:rPr>
            </w:pPr>
            <w:r w:rsidRPr="0054190E">
              <w:rPr>
                <w:rFonts w:ascii="Tahoma" w:eastAsia="Frutiger" w:hAnsi="Tahoma" w:cs="Tahoma"/>
                <w:lang w:eastAsia="en-US"/>
              </w:rPr>
              <w:t>Polni naslov</w:t>
            </w:r>
          </w:p>
        </w:tc>
        <w:tc>
          <w:tcPr>
            <w:tcW w:w="5633" w:type="dxa"/>
            <w:tcBorders>
              <w:top w:val="nil"/>
              <w:left w:val="nil"/>
              <w:bottom w:val="single" w:sz="4" w:space="0" w:color="auto"/>
              <w:right w:val="single" w:sz="8" w:space="0" w:color="auto"/>
            </w:tcBorders>
            <w:tcMar>
              <w:top w:w="0" w:type="dxa"/>
              <w:left w:w="108" w:type="dxa"/>
              <w:bottom w:w="0" w:type="dxa"/>
              <w:right w:w="108" w:type="dxa"/>
            </w:tcMar>
            <w:vAlign w:val="center"/>
          </w:tcPr>
          <w:p w:rsidR="001F358B" w:rsidRPr="0054190E" w:rsidRDefault="001F358B" w:rsidP="001A472A">
            <w:pPr>
              <w:widowControl w:val="0"/>
              <w:rPr>
                <w:rFonts w:ascii="Tahoma" w:eastAsiaTheme="minorHAnsi" w:hAnsi="Tahoma" w:cs="Tahoma"/>
                <w:lang w:eastAsia="en-US"/>
              </w:rPr>
            </w:pPr>
          </w:p>
        </w:tc>
      </w:tr>
      <w:tr w:rsidR="001F358B" w:rsidRPr="0054190E" w:rsidTr="001F358B">
        <w:trPr>
          <w:trHeight w:val="278"/>
          <w:jc w:val="center"/>
        </w:trPr>
        <w:tc>
          <w:tcPr>
            <w:tcW w:w="3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358B" w:rsidRPr="0054190E" w:rsidRDefault="001F358B" w:rsidP="001A472A">
            <w:pPr>
              <w:widowControl w:val="0"/>
              <w:rPr>
                <w:rFonts w:ascii="Tahoma" w:eastAsiaTheme="minorHAnsi" w:hAnsi="Tahoma" w:cs="Tahoma"/>
                <w:lang w:eastAsia="en-US"/>
              </w:rPr>
            </w:pPr>
            <w:r w:rsidRPr="0054190E">
              <w:rPr>
                <w:rFonts w:ascii="Tahoma" w:eastAsia="Frutiger" w:hAnsi="Tahoma" w:cs="Tahoma"/>
                <w:lang w:eastAsia="en-US"/>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358B" w:rsidRPr="0054190E" w:rsidRDefault="001F358B" w:rsidP="001A472A">
            <w:pPr>
              <w:widowControl w:val="0"/>
              <w:jc w:val="center"/>
              <w:rPr>
                <w:rFonts w:ascii="Tahoma" w:eastAsiaTheme="minorHAnsi" w:hAnsi="Tahoma" w:cs="Tahoma"/>
                <w:lang w:eastAsia="en-US"/>
              </w:rPr>
            </w:pPr>
            <w:r w:rsidRPr="0054190E">
              <w:rPr>
                <w:rFonts w:ascii="Tahoma" w:eastAsia="Frutiger" w:hAnsi="Tahoma" w:cs="Tahoma"/>
                <w:lang w:eastAsia="en-US"/>
              </w:rPr>
              <w:t>DA / NE</w:t>
            </w:r>
          </w:p>
        </w:tc>
      </w:tr>
      <w:tr w:rsidR="001F358B" w:rsidRPr="0054190E" w:rsidTr="001F358B">
        <w:trPr>
          <w:trHeight w:val="267"/>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358B" w:rsidRPr="0054190E" w:rsidRDefault="001F358B" w:rsidP="001A472A">
            <w:pPr>
              <w:widowControl w:val="0"/>
              <w:rPr>
                <w:rFonts w:ascii="Tahoma" w:eastAsiaTheme="minorHAnsi" w:hAnsi="Tahoma" w:cs="Tahoma"/>
                <w:lang w:eastAsia="en-US"/>
              </w:rPr>
            </w:pPr>
            <w:r w:rsidRPr="0054190E">
              <w:rPr>
                <w:rFonts w:ascii="Tahoma" w:eastAsia="Frutiger" w:hAnsi="Tahoma" w:cs="Tahoma"/>
                <w:lang w:eastAsia="en-US"/>
              </w:rPr>
              <w:t xml:space="preserve">Vsi zakoniti zastopniki podizvajalca </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F358B" w:rsidRPr="0054190E" w:rsidRDefault="001F358B" w:rsidP="001A472A">
            <w:pPr>
              <w:widowControl w:val="0"/>
              <w:rPr>
                <w:rFonts w:ascii="Tahoma" w:eastAsiaTheme="minorHAnsi" w:hAnsi="Tahoma" w:cs="Tahoma"/>
                <w:lang w:eastAsia="en-US"/>
              </w:rPr>
            </w:pPr>
          </w:p>
        </w:tc>
      </w:tr>
      <w:tr w:rsidR="001F358B" w:rsidRPr="0054190E" w:rsidTr="001F358B">
        <w:trPr>
          <w:trHeight w:val="285"/>
          <w:jc w:val="center"/>
        </w:trPr>
        <w:tc>
          <w:tcPr>
            <w:tcW w:w="35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F358B" w:rsidRPr="0054190E" w:rsidRDefault="001F358B" w:rsidP="001A472A">
            <w:pPr>
              <w:widowControl w:val="0"/>
              <w:rPr>
                <w:rFonts w:ascii="Tahoma" w:eastAsiaTheme="minorHAnsi" w:hAnsi="Tahoma" w:cs="Tahoma"/>
                <w:lang w:eastAsia="en-US"/>
              </w:rPr>
            </w:pPr>
            <w:r w:rsidRPr="0054190E">
              <w:rPr>
                <w:rFonts w:ascii="Tahoma" w:eastAsia="Frutiger" w:hAnsi="Tahoma" w:cs="Tahoma"/>
                <w:lang w:eastAsia="en-US"/>
              </w:rPr>
              <w:t>Matična številka podizvajalca</w:t>
            </w:r>
          </w:p>
        </w:tc>
        <w:tc>
          <w:tcPr>
            <w:tcW w:w="56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1F358B" w:rsidRPr="0054190E" w:rsidRDefault="001F358B" w:rsidP="001A472A">
            <w:pPr>
              <w:widowControl w:val="0"/>
              <w:rPr>
                <w:rFonts w:ascii="Tahoma" w:eastAsiaTheme="minorHAnsi" w:hAnsi="Tahoma" w:cs="Tahoma"/>
                <w:lang w:eastAsia="en-US"/>
              </w:rPr>
            </w:pPr>
          </w:p>
        </w:tc>
      </w:tr>
      <w:tr w:rsidR="001F358B" w:rsidRPr="0054190E" w:rsidTr="001F358B">
        <w:trPr>
          <w:trHeight w:val="261"/>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358B" w:rsidRPr="0054190E" w:rsidRDefault="001F358B" w:rsidP="001A472A">
            <w:pPr>
              <w:widowControl w:val="0"/>
              <w:rPr>
                <w:rFonts w:ascii="Tahoma" w:eastAsiaTheme="minorHAnsi" w:hAnsi="Tahoma" w:cs="Tahoma"/>
                <w:lang w:eastAsia="en-US"/>
              </w:rPr>
            </w:pPr>
            <w:r w:rsidRPr="0054190E">
              <w:rPr>
                <w:rFonts w:ascii="Tahoma" w:eastAsia="Frutiger" w:hAnsi="Tahoma" w:cs="Tahoma"/>
                <w:lang w:eastAsia="en-US"/>
              </w:rPr>
              <w:t>Davčna številka podizvajalca</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F358B" w:rsidRPr="0054190E" w:rsidRDefault="001F358B" w:rsidP="001A472A">
            <w:pPr>
              <w:widowControl w:val="0"/>
              <w:rPr>
                <w:rFonts w:ascii="Tahoma" w:eastAsiaTheme="minorHAnsi" w:hAnsi="Tahoma" w:cs="Tahoma"/>
                <w:lang w:eastAsia="en-US"/>
              </w:rPr>
            </w:pPr>
          </w:p>
        </w:tc>
      </w:tr>
      <w:tr w:rsidR="001F358B" w:rsidRPr="0054190E" w:rsidTr="001F358B">
        <w:trPr>
          <w:trHeight w:val="279"/>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358B" w:rsidRPr="0054190E" w:rsidRDefault="001F358B" w:rsidP="001A472A">
            <w:pPr>
              <w:widowControl w:val="0"/>
              <w:rPr>
                <w:rFonts w:ascii="Tahoma" w:eastAsiaTheme="minorHAnsi" w:hAnsi="Tahoma" w:cs="Tahoma"/>
                <w:lang w:eastAsia="en-US"/>
              </w:rPr>
            </w:pPr>
            <w:r w:rsidRPr="0054190E">
              <w:rPr>
                <w:rFonts w:ascii="Tahoma" w:eastAsia="Frutiger" w:hAnsi="Tahoma" w:cs="Tahoma"/>
                <w:lang w:eastAsia="en-US"/>
              </w:rPr>
              <w:t>Transakcijski račun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1F358B" w:rsidRPr="0054190E" w:rsidRDefault="001F358B" w:rsidP="001A472A">
            <w:pPr>
              <w:widowControl w:val="0"/>
              <w:rPr>
                <w:rFonts w:ascii="Tahoma" w:eastAsiaTheme="minorHAnsi" w:hAnsi="Tahoma" w:cs="Tahoma"/>
                <w:lang w:eastAsia="en-US"/>
              </w:rPr>
            </w:pPr>
          </w:p>
        </w:tc>
      </w:tr>
      <w:tr w:rsidR="001F358B" w:rsidRPr="0054190E" w:rsidTr="001F358B">
        <w:trPr>
          <w:trHeight w:val="301"/>
          <w:jc w:val="center"/>
        </w:trPr>
        <w:tc>
          <w:tcPr>
            <w:tcW w:w="35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358B" w:rsidRPr="0054190E" w:rsidRDefault="001F358B" w:rsidP="001A472A">
            <w:pPr>
              <w:widowControl w:val="0"/>
              <w:rPr>
                <w:rFonts w:ascii="Tahoma" w:eastAsiaTheme="minorHAnsi" w:hAnsi="Tahoma" w:cs="Tahoma"/>
                <w:lang w:eastAsia="en-US"/>
              </w:rPr>
            </w:pPr>
            <w:r w:rsidRPr="0054190E">
              <w:rPr>
                <w:rFonts w:ascii="Tahoma" w:eastAsia="Frutiger" w:hAnsi="Tahoma" w:cs="Tahoma"/>
                <w:lang w:eastAsia="en-US"/>
              </w:rPr>
              <w:t>Del javnega naročila, ki se oddaja v podizvajanje (vrsta/opis del)</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1F358B" w:rsidRPr="0054190E" w:rsidRDefault="001F358B" w:rsidP="001A472A">
            <w:pPr>
              <w:widowControl w:val="0"/>
              <w:rPr>
                <w:rFonts w:ascii="Tahoma" w:eastAsiaTheme="minorHAnsi" w:hAnsi="Tahoma" w:cs="Tahoma"/>
                <w:lang w:eastAsia="en-US"/>
              </w:rPr>
            </w:pPr>
          </w:p>
        </w:tc>
      </w:tr>
      <w:tr w:rsidR="001F358B" w:rsidRPr="0054190E" w:rsidTr="001F358B">
        <w:trPr>
          <w:trHeight w:val="305"/>
          <w:jc w:val="center"/>
        </w:trPr>
        <w:tc>
          <w:tcPr>
            <w:tcW w:w="3527" w:type="dxa"/>
            <w:vMerge/>
            <w:tcBorders>
              <w:top w:val="nil"/>
              <w:left w:val="single" w:sz="8" w:space="0" w:color="auto"/>
              <w:bottom w:val="single" w:sz="8" w:space="0" w:color="auto"/>
              <w:right w:val="single" w:sz="8" w:space="0" w:color="auto"/>
            </w:tcBorders>
            <w:vAlign w:val="center"/>
            <w:hideMark/>
          </w:tcPr>
          <w:p w:rsidR="001F358B" w:rsidRPr="0054190E" w:rsidRDefault="001F358B" w:rsidP="001A472A">
            <w:pPr>
              <w:widowControl w:val="0"/>
              <w:rPr>
                <w:rFonts w:ascii="Tahoma" w:eastAsiaTheme="minorHAnsi" w:hAnsi="Tahoma" w:cs="Tahoma"/>
                <w:lang w:eastAsia="en-US"/>
              </w:rPr>
            </w:pP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1F358B" w:rsidRPr="0054190E" w:rsidRDefault="001F358B" w:rsidP="001A472A">
            <w:pPr>
              <w:widowControl w:val="0"/>
              <w:rPr>
                <w:rFonts w:ascii="Tahoma" w:eastAsiaTheme="minorHAnsi" w:hAnsi="Tahoma" w:cs="Tahoma"/>
                <w:lang w:eastAsia="en-US"/>
              </w:rPr>
            </w:pPr>
          </w:p>
        </w:tc>
      </w:tr>
      <w:tr w:rsidR="001F358B" w:rsidRPr="0054190E" w:rsidTr="001F358B">
        <w:trPr>
          <w:trHeight w:val="23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358B" w:rsidRPr="0054190E" w:rsidRDefault="001F358B" w:rsidP="001A472A">
            <w:pPr>
              <w:widowControl w:val="0"/>
              <w:rPr>
                <w:rFonts w:ascii="Tahoma" w:eastAsiaTheme="minorHAnsi" w:hAnsi="Tahoma" w:cs="Tahoma"/>
                <w:lang w:eastAsia="en-US"/>
              </w:rPr>
            </w:pPr>
            <w:r w:rsidRPr="0054190E">
              <w:rPr>
                <w:rFonts w:ascii="Tahoma" w:eastAsia="Frutiger" w:hAnsi="Tahoma" w:cs="Tahoma"/>
                <w:lang w:eastAsia="en-US"/>
              </w:rPr>
              <w:t>Količina/Delež (%) v podizvajanju</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1F358B" w:rsidRPr="0054190E" w:rsidRDefault="001F358B" w:rsidP="001A472A">
            <w:pPr>
              <w:widowControl w:val="0"/>
              <w:rPr>
                <w:rFonts w:ascii="Tahoma" w:eastAsiaTheme="minorHAnsi" w:hAnsi="Tahoma" w:cs="Tahoma"/>
                <w:lang w:eastAsia="en-US"/>
              </w:rPr>
            </w:pPr>
          </w:p>
        </w:tc>
      </w:tr>
      <w:tr w:rsidR="001F358B" w:rsidRPr="0054190E" w:rsidTr="001F358B">
        <w:trPr>
          <w:trHeight w:val="270"/>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358B" w:rsidRPr="0054190E" w:rsidRDefault="001F358B" w:rsidP="001A472A">
            <w:pPr>
              <w:widowControl w:val="0"/>
              <w:rPr>
                <w:rFonts w:ascii="Tahoma" w:eastAsiaTheme="minorHAnsi" w:hAnsi="Tahoma" w:cs="Tahoma"/>
                <w:lang w:eastAsia="en-US"/>
              </w:rPr>
            </w:pPr>
            <w:r w:rsidRPr="0054190E">
              <w:rPr>
                <w:rFonts w:ascii="Tahoma" w:eastAsia="Frutiger" w:hAnsi="Tahoma" w:cs="Tahoma"/>
                <w:lang w:eastAsia="en-US"/>
              </w:rPr>
              <w:t xml:space="preserve">Vrednost del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1F358B" w:rsidRPr="0054190E" w:rsidRDefault="001F358B" w:rsidP="001A472A">
            <w:pPr>
              <w:widowControl w:val="0"/>
              <w:rPr>
                <w:rFonts w:ascii="Tahoma" w:eastAsiaTheme="minorHAnsi" w:hAnsi="Tahoma" w:cs="Tahoma"/>
                <w:lang w:eastAsia="en-US"/>
              </w:rPr>
            </w:pPr>
          </w:p>
        </w:tc>
      </w:tr>
      <w:tr w:rsidR="001F358B" w:rsidRPr="0054190E" w:rsidTr="001F358B">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358B" w:rsidRPr="0054190E" w:rsidRDefault="001F358B" w:rsidP="001A472A">
            <w:pPr>
              <w:widowControl w:val="0"/>
              <w:rPr>
                <w:rFonts w:ascii="Tahoma" w:eastAsiaTheme="minorHAnsi" w:hAnsi="Tahoma" w:cs="Tahoma"/>
                <w:lang w:eastAsia="en-US"/>
              </w:rPr>
            </w:pPr>
            <w:r w:rsidRPr="0054190E">
              <w:rPr>
                <w:rFonts w:ascii="Tahoma" w:eastAsia="Frutiger" w:hAnsi="Tahoma" w:cs="Tahoma"/>
                <w:lang w:eastAsia="en-US"/>
              </w:rPr>
              <w:t>Kraj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1F358B" w:rsidRPr="0054190E" w:rsidRDefault="001F358B" w:rsidP="001A472A">
            <w:pPr>
              <w:widowControl w:val="0"/>
              <w:rPr>
                <w:rFonts w:ascii="Tahoma" w:eastAsiaTheme="minorHAnsi" w:hAnsi="Tahoma" w:cs="Tahoma"/>
                <w:lang w:eastAsia="en-US"/>
              </w:rPr>
            </w:pPr>
          </w:p>
        </w:tc>
      </w:tr>
      <w:tr w:rsidR="001F358B" w:rsidRPr="0054190E" w:rsidTr="001F358B">
        <w:trPr>
          <w:trHeight w:val="27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358B" w:rsidRPr="0054190E" w:rsidRDefault="001F358B" w:rsidP="001A472A">
            <w:pPr>
              <w:widowControl w:val="0"/>
              <w:rPr>
                <w:rFonts w:ascii="Tahoma" w:eastAsiaTheme="minorHAnsi" w:hAnsi="Tahoma" w:cs="Tahoma"/>
                <w:lang w:eastAsia="en-US"/>
              </w:rPr>
            </w:pPr>
            <w:r w:rsidRPr="0054190E">
              <w:rPr>
                <w:rFonts w:ascii="Tahoma" w:eastAsia="Frutiger" w:hAnsi="Tahoma" w:cs="Tahoma"/>
                <w:lang w:eastAsia="en-US"/>
              </w:rPr>
              <w:t>Rok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1F358B" w:rsidRPr="0054190E" w:rsidRDefault="001F358B" w:rsidP="001A472A">
            <w:pPr>
              <w:widowControl w:val="0"/>
              <w:rPr>
                <w:rFonts w:ascii="Tahoma" w:eastAsiaTheme="minorHAnsi" w:hAnsi="Tahoma" w:cs="Tahoma"/>
                <w:lang w:eastAsia="en-US"/>
              </w:rPr>
            </w:pPr>
          </w:p>
        </w:tc>
      </w:tr>
    </w:tbl>
    <w:p w:rsidR="001F358B" w:rsidRPr="0054190E" w:rsidRDefault="001F358B" w:rsidP="001A472A">
      <w:pPr>
        <w:widowControl w:val="0"/>
        <w:numPr>
          <w:ilvl w:val="12"/>
          <w:numId w:val="0"/>
        </w:numPr>
        <w:jc w:val="both"/>
        <w:rPr>
          <w:rFonts w:ascii="Tahoma" w:eastAsiaTheme="minorHAnsi" w:hAnsi="Tahoma" w:cs="Tahoma"/>
          <w:lang w:eastAsia="en-US"/>
        </w:rPr>
      </w:pPr>
    </w:p>
    <w:p w:rsidR="001F358B" w:rsidRPr="0054190E" w:rsidRDefault="001F358B" w:rsidP="001A472A">
      <w:pPr>
        <w:widowControl w:val="0"/>
        <w:numPr>
          <w:ilvl w:val="12"/>
          <w:numId w:val="0"/>
        </w:numPr>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ki izvaja javno naročilo z enim ali več podizvajalci, mora v celoti upoštevati obveznosti iz 94. člena ZJN-3 in zahteve iz razpisne dokumentacije ter za vse navedene podizvajalce predložiti izpolnjene, podpisane in žigosane zahtevane obrazce iz razpisne dokumentacije. Če </w:t>
      </w:r>
      <w:r>
        <w:rPr>
          <w:rFonts w:ascii="Tahoma" w:eastAsia="Frutiger" w:hAnsi="Tahoma" w:cs="Tahoma"/>
          <w:lang w:eastAsia="en-US"/>
        </w:rPr>
        <w:t>izvajalec</w:t>
      </w:r>
      <w:r w:rsidRPr="0054190E">
        <w:rPr>
          <w:rFonts w:ascii="Tahoma" w:eastAsia="Frutiger" w:hAnsi="Tahoma" w:cs="Tahoma"/>
          <w:lang w:eastAsia="en-US"/>
        </w:rPr>
        <w:t xml:space="preserve"> ne ravna v skladu s 94. člena ZJN-3, </w:t>
      </w:r>
      <w:r w:rsidRPr="0054190E">
        <w:rPr>
          <w:rFonts w:ascii="Tahoma" w:eastAsia="Frutiger" w:hAnsi="Tahoma" w:cs="Tahoma"/>
          <w:lang w:eastAsia="en-US"/>
        </w:rPr>
        <w:lastRenderedPageBreak/>
        <w:t xml:space="preserve">bo </w:t>
      </w:r>
      <w:r>
        <w:rPr>
          <w:rFonts w:ascii="Tahoma" w:eastAsia="Frutiger" w:hAnsi="Tahoma" w:cs="Tahoma"/>
          <w:lang w:eastAsia="en-US"/>
        </w:rPr>
        <w:t>naročnik</w:t>
      </w:r>
      <w:r w:rsidRPr="0054190E">
        <w:rPr>
          <w:rFonts w:ascii="Tahoma" w:eastAsia="Frutiger" w:hAnsi="Tahoma" w:cs="Tahoma"/>
          <w:lang w:eastAsia="en-US"/>
        </w:rPr>
        <w:t xml:space="preserve"> Državni revizijski komisiji podal predlog za uvedbo postopka o prekršku iz 2. točke prvega odstavka 112. člena ZJN-3.</w:t>
      </w:r>
    </w:p>
    <w:p w:rsidR="001F358B" w:rsidRPr="0054190E" w:rsidRDefault="001F358B" w:rsidP="001A472A">
      <w:pPr>
        <w:widowControl w:val="0"/>
        <w:numPr>
          <w:ilvl w:val="12"/>
          <w:numId w:val="0"/>
        </w:numPr>
        <w:jc w:val="both"/>
        <w:rPr>
          <w:rFonts w:ascii="Tahoma" w:eastAsia="Frutiger" w:hAnsi="Tahoma" w:cs="Tahoma"/>
          <w:lang w:eastAsia="en-US"/>
        </w:rPr>
      </w:pPr>
    </w:p>
    <w:p w:rsidR="001F358B" w:rsidRPr="0054190E" w:rsidRDefault="001F358B" w:rsidP="001A472A">
      <w:pPr>
        <w:widowControl w:val="0"/>
        <w:numPr>
          <w:ilvl w:val="12"/>
          <w:numId w:val="0"/>
        </w:numPr>
        <w:jc w:val="both"/>
        <w:rPr>
          <w:rFonts w:ascii="Tahoma" w:eastAsia="Frutiger" w:hAnsi="Tahoma" w:cs="Tahoma"/>
          <w:lang w:eastAsia="en-US"/>
        </w:rPr>
      </w:pPr>
      <w:r w:rsidRPr="0054190E">
        <w:rPr>
          <w:rFonts w:ascii="Tahoma" w:eastAsia="Frutiger" w:hAnsi="Tahoma" w:cs="Tahoma"/>
          <w:lang w:eastAsia="en-US"/>
        </w:rPr>
        <w:t xml:space="preserve">Podizvajalec mora izpolnjevati vse pogoje in zahteve </w:t>
      </w:r>
      <w:r>
        <w:rPr>
          <w:rFonts w:ascii="Tahoma" w:eastAsia="Frutiger" w:hAnsi="Tahoma" w:cs="Tahoma"/>
          <w:lang w:eastAsia="en-US"/>
        </w:rPr>
        <w:t>naročnika</w:t>
      </w:r>
      <w:r w:rsidRPr="0054190E">
        <w:rPr>
          <w:rFonts w:ascii="Tahoma" w:eastAsia="Frutiger" w:hAnsi="Tahoma" w:cs="Tahoma"/>
          <w:lang w:eastAsia="en-US"/>
        </w:rPr>
        <w:t xml:space="preserve"> v zvezi s podizvajalci, ki so navedeni v razpisni dokumentaciji ter izpolniti vse navedene priloge, ki se nanašajo na izpolnjevanje pogojev podizvajalcev.</w:t>
      </w:r>
    </w:p>
    <w:p w:rsidR="001F358B" w:rsidRPr="0054190E" w:rsidRDefault="001F358B" w:rsidP="001A472A">
      <w:pPr>
        <w:widowControl w:val="0"/>
        <w:jc w:val="both"/>
        <w:rPr>
          <w:rFonts w:ascii="Tahoma" w:eastAsia="Frutiger" w:hAnsi="Tahoma" w:cs="Tahoma"/>
          <w:lang w:eastAsia="en-US"/>
        </w:rPr>
      </w:pPr>
    </w:p>
    <w:p w:rsidR="001F358B" w:rsidRPr="0054190E" w:rsidRDefault="001F358B" w:rsidP="001A472A">
      <w:pPr>
        <w:widowControl w:val="0"/>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v razmerju do </w:t>
      </w:r>
      <w:r>
        <w:rPr>
          <w:rFonts w:ascii="Tahoma" w:eastAsia="Frutiger" w:hAnsi="Tahoma" w:cs="Tahoma"/>
          <w:lang w:eastAsia="en-US"/>
        </w:rPr>
        <w:t>naročnika</w:t>
      </w:r>
      <w:r w:rsidRPr="0054190E">
        <w:rPr>
          <w:rFonts w:ascii="Tahoma" w:eastAsia="Frutiger" w:hAnsi="Tahoma" w:cs="Tahoma"/>
          <w:lang w:eastAsia="en-US"/>
        </w:rPr>
        <w:t xml:space="preserve"> v celoti odgovarja za dobro izvedbo </w:t>
      </w:r>
      <w:r>
        <w:rPr>
          <w:rFonts w:ascii="Tahoma" w:eastAsia="Frutiger" w:hAnsi="Tahoma" w:cs="Tahoma"/>
          <w:lang w:eastAsia="en-US"/>
        </w:rPr>
        <w:t xml:space="preserve">pogodbenih </w:t>
      </w:r>
      <w:r w:rsidRPr="0054190E">
        <w:rPr>
          <w:rFonts w:ascii="Tahoma" w:eastAsia="Frutiger" w:hAnsi="Tahoma" w:cs="Tahoma"/>
          <w:lang w:eastAsia="en-US"/>
        </w:rPr>
        <w:t>obveznosti, ne glede na število podizvajalcev.</w:t>
      </w:r>
    </w:p>
    <w:p w:rsidR="001F358B" w:rsidRPr="0054190E" w:rsidRDefault="001F358B" w:rsidP="001A472A">
      <w:pPr>
        <w:widowControl w:val="0"/>
        <w:jc w:val="both"/>
        <w:rPr>
          <w:rFonts w:ascii="Tahoma" w:eastAsia="Frutiger" w:hAnsi="Tahoma" w:cs="Tahoma"/>
          <w:lang w:eastAsia="en-US"/>
        </w:rPr>
      </w:pPr>
    </w:p>
    <w:p w:rsidR="001F358B" w:rsidRPr="0054190E" w:rsidRDefault="001F358B" w:rsidP="001A472A">
      <w:pPr>
        <w:widowControl w:val="0"/>
        <w:numPr>
          <w:ilvl w:val="12"/>
          <w:numId w:val="0"/>
        </w:numPr>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mora med izvajanjem </w:t>
      </w:r>
      <w:r>
        <w:rPr>
          <w:rFonts w:ascii="Tahoma" w:eastAsia="Frutiger" w:hAnsi="Tahoma" w:cs="Tahoma"/>
          <w:lang w:eastAsia="en-US"/>
        </w:rPr>
        <w:t>pogodbe naročnika</w:t>
      </w:r>
      <w:r w:rsidRPr="0054190E">
        <w:rPr>
          <w:rFonts w:ascii="Tahoma" w:eastAsia="Frutiger" w:hAnsi="Tahoma" w:cs="Tahoma"/>
          <w:lang w:eastAsia="en-US"/>
        </w:rPr>
        <w:t xml:space="preserve"> obvestiti o morebitnih spremembah informacij iz drugega odstavka 94. člena ZJN-3 in poslati informacije o novih podizvajalcih, ki jih namerava naknadno vključiti, in sicer najkasneje v petih (5) dneh po spremembi. V primeru vključitve novih podizvajalcev mora </w:t>
      </w:r>
      <w:r>
        <w:rPr>
          <w:rFonts w:ascii="Tahoma" w:eastAsia="Frutiger" w:hAnsi="Tahoma" w:cs="Tahoma"/>
          <w:lang w:eastAsia="en-US"/>
        </w:rPr>
        <w:t>izvajalec</w:t>
      </w:r>
      <w:r w:rsidRPr="0054190E">
        <w:rPr>
          <w:rFonts w:ascii="Tahoma" w:eastAsia="Frutiger" w:hAnsi="Tahoma" w:cs="Tahoma"/>
          <w:lang w:eastAsia="en-US"/>
        </w:rPr>
        <w:t xml:space="preserve"> skupaj z obvestilom posredovati tudi podatke in dokumente iz druge, tretje in četrte alineje drugega odstavka 94. člena ZJN-3.</w:t>
      </w:r>
    </w:p>
    <w:p w:rsidR="001F358B" w:rsidRPr="0054190E" w:rsidRDefault="001F358B" w:rsidP="001A472A">
      <w:pPr>
        <w:widowControl w:val="0"/>
        <w:numPr>
          <w:ilvl w:val="12"/>
          <w:numId w:val="0"/>
        </w:numPr>
        <w:jc w:val="both"/>
        <w:rPr>
          <w:rFonts w:ascii="Tahoma" w:eastAsia="Frutiger" w:hAnsi="Tahoma" w:cs="Tahoma"/>
          <w:lang w:eastAsia="en-US"/>
        </w:rPr>
      </w:pPr>
    </w:p>
    <w:p w:rsidR="001F358B" w:rsidRDefault="001F358B" w:rsidP="001A472A">
      <w:pPr>
        <w:widowControl w:val="0"/>
        <w:numPr>
          <w:ilvl w:val="12"/>
          <w:numId w:val="0"/>
        </w:numPr>
        <w:jc w:val="both"/>
        <w:rPr>
          <w:rFonts w:ascii="Tahoma" w:eastAsia="Frutiger" w:hAnsi="Tahoma" w:cs="Tahoma"/>
          <w:lang w:eastAsia="en-US"/>
        </w:rPr>
      </w:pPr>
      <w:r>
        <w:rPr>
          <w:rFonts w:ascii="Tahoma" w:eastAsia="Frutiger" w:hAnsi="Tahoma" w:cs="Tahoma"/>
          <w:lang w:eastAsia="en-US"/>
        </w:rPr>
        <w:t>Naročnik</w:t>
      </w:r>
      <w:r w:rsidRPr="0054190E">
        <w:rPr>
          <w:rFonts w:ascii="Tahoma" w:eastAsia="Frutiger" w:hAnsi="Tahoma" w:cs="Tahoma"/>
          <w:lang w:eastAsia="en-US"/>
        </w:rPr>
        <w:t xml:space="preserve"> mora v skladu s četrtim odstavkom 94. člena ZJN-3 zavrniti vsakega podizvajalca, če zanj obstajajo razlogi za izključitev iz točke 3.1. razpisne dokumentacije</w:t>
      </w:r>
      <w:r w:rsidRPr="0054190E">
        <w:rPr>
          <w:rFonts w:ascii="Tahoma" w:hAnsi="Tahoma" w:cs="Tahoma"/>
        </w:rPr>
        <w:t xml:space="preserve">. </w:t>
      </w:r>
      <w:r>
        <w:rPr>
          <w:rFonts w:ascii="Tahoma" w:eastAsia="Frutiger" w:hAnsi="Tahoma" w:cs="Tahoma"/>
          <w:lang w:eastAsia="en-US"/>
        </w:rPr>
        <w:t>Naročnik</w:t>
      </w:r>
      <w:r w:rsidRPr="0054190E">
        <w:rPr>
          <w:rFonts w:ascii="Tahoma" w:eastAsia="Frutiger" w:hAnsi="Tahoma" w:cs="Tahoma"/>
          <w:lang w:eastAsia="en-US"/>
        </w:rPr>
        <w:t xml:space="preserve"> lahko zavrne predlog za zamenjavo podizvajalca oziroma vključitev novega podizvajalca tudi, če bi to lahko vplivalo na nemoteno izvajanje ali dokončanje </w:t>
      </w:r>
      <w:r>
        <w:rPr>
          <w:rFonts w:ascii="Tahoma" w:eastAsia="Frutiger" w:hAnsi="Tahoma" w:cs="Tahoma"/>
          <w:lang w:eastAsia="en-US"/>
        </w:rPr>
        <w:t>del</w:t>
      </w:r>
      <w:r w:rsidRPr="0054190E">
        <w:rPr>
          <w:rFonts w:ascii="Tahoma" w:eastAsia="Frutiger" w:hAnsi="Tahoma" w:cs="Tahoma"/>
          <w:lang w:eastAsia="en-US"/>
        </w:rPr>
        <w:t xml:space="preserve"> in če novi podizvajalec ne izpolnjuje pogojev, ki jih je postavil </w:t>
      </w:r>
      <w:r>
        <w:rPr>
          <w:rFonts w:ascii="Tahoma" w:eastAsia="Frutiger" w:hAnsi="Tahoma" w:cs="Tahoma"/>
          <w:lang w:eastAsia="en-US"/>
        </w:rPr>
        <w:t>naročnik</w:t>
      </w:r>
      <w:r w:rsidRPr="0054190E">
        <w:rPr>
          <w:rFonts w:ascii="Tahoma" w:eastAsia="Frutiger" w:hAnsi="Tahoma" w:cs="Tahoma"/>
          <w:lang w:eastAsia="en-US"/>
        </w:rPr>
        <w:t xml:space="preserve"> v dokumentaciji v zvezi z oddajo javnega naročila</w:t>
      </w:r>
      <w:r w:rsidRPr="0054190E">
        <w:rPr>
          <w:rFonts w:ascii="Tahoma" w:hAnsi="Tahoma" w:cs="Tahoma"/>
        </w:rPr>
        <w:t xml:space="preserve">. </w:t>
      </w:r>
      <w:r>
        <w:rPr>
          <w:rFonts w:ascii="Tahoma" w:eastAsia="Frutiger" w:hAnsi="Tahoma" w:cs="Tahoma"/>
          <w:lang w:eastAsia="en-US"/>
        </w:rPr>
        <w:t>Naročnik</w:t>
      </w:r>
      <w:r w:rsidRPr="0054190E">
        <w:rPr>
          <w:rFonts w:ascii="Tahoma" w:eastAsia="Frutiger" w:hAnsi="Tahoma" w:cs="Tahoma"/>
          <w:lang w:eastAsia="en-US"/>
        </w:rPr>
        <w:t xml:space="preserve"> mora o morebitni zavrnitvi novega podizvajalca obvestiti </w:t>
      </w:r>
      <w:r>
        <w:rPr>
          <w:rFonts w:ascii="Tahoma" w:eastAsia="Frutiger" w:hAnsi="Tahoma" w:cs="Tahoma"/>
          <w:lang w:eastAsia="en-US"/>
        </w:rPr>
        <w:t>izvajalca</w:t>
      </w:r>
      <w:r w:rsidRPr="0054190E">
        <w:rPr>
          <w:rFonts w:ascii="Tahoma" w:eastAsia="Frutiger" w:hAnsi="Tahoma" w:cs="Tahoma"/>
          <w:lang w:eastAsia="en-US"/>
        </w:rPr>
        <w:t xml:space="preserve"> najpozneje v desetih (10) dneh od prejema predloga.</w:t>
      </w:r>
    </w:p>
    <w:p w:rsidR="001F358B" w:rsidRDefault="001F358B" w:rsidP="001A472A">
      <w:pPr>
        <w:widowControl w:val="0"/>
        <w:numPr>
          <w:ilvl w:val="12"/>
          <w:numId w:val="0"/>
        </w:numPr>
        <w:jc w:val="both"/>
        <w:rPr>
          <w:rFonts w:ascii="Tahoma" w:eastAsia="Frutiger" w:hAnsi="Tahoma" w:cs="Tahoma"/>
          <w:lang w:eastAsia="en-US"/>
        </w:rPr>
      </w:pPr>
    </w:p>
    <w:p w:rsidR="001F358B" w:rsidRPr="0054190E" w:rsidRDefault="001F358B" w:rsidP="001A472A">
      <w:pPr>
        <w:widowControl w:val="0"/>
        <w:jc w:val="center"/>
        <w:rPr>
          <w:rFonts w:ascii="Tahoma" w:eastAsia="Frutiger" w:hAnsi="Tahoma" w:cs="Tahoma"/>
          <w:b/>
          <w:bCs/>
          <w:lang w:eastAsia="en-US"/>
        </w:rPr>
      </w:pPr>
      <w:r w:rsidRPr="0054190E">
        <w:rPr>
          <w:rFonts w:ascii="Tahoma" w:eastAsia="Frutiger" w:hAnsi="Tahoma" w:cs="Tahoma"/>
          <w:b/>
          <w:bCs/>
          <w:lang w:eastAsia="en-US"/>
        </w:rPr>
        <w:t xml:space="preserve">/se upošteva v primeru, da </w:t>
      </w:r>
      <w:r>
        <w:rPr>
          <w:rFonts w:ascii="Tahoma" w:eastAsia="Frutiger" w:hAnsi="Tahoma" w:cs="Tahoma"/>
          <w:b/>
          <w:bCs/>
          <w:lang w:eastAsia="en-US"/>
        </w:rPr>
        <w:t>izvajalec</w:t>
      </w:r>
      <w:r w:rsidRPr="0054190E">
        <w:rPr>
          <w:rFonts w:ascii="Tahoma" w:eastAsia="Frutiger" w:hAnsi="Tahoma" w:cs="Tahoma"/>
          <w:b/>
          <w:bCs/>
          <w:lang w:eastAsia="en-US"/>
        </w:rPr>
        <w:t xml:space="preserve"> nastopa s podizvajalcem, ki ne zahteva neposrednega plačila/</w:t>
      </w:r>
    </w:p>
    <w:p w:rsidR="001F358B" w:rsidRPr="0054190E" w:rsidRDefault="001F358B" w:rsidP="001A472A">
      <w:pPr>
        <w:widowControl w:val="0"/>
        <w:numPr>
          <w:ilvl w:val="12"/>
          <w:numId w:val="0"/>
        </w:numPr>
        <w:jc w:val="both"/>
        <w:rPr>
          <w:rFonts w:ascii="Tahoma" w:eastAsia="Frutiger" w:hAnsi="Tahoma" w:cs="Tahoma"/>
          <w:lang w:eastAsia="en-US"/>
        </w:rPr>
      </w:pPr>
    </w:p>
    <w:p w:rsidR="001F358B" w:rsidRPr="0054190E" w:rsidRDefault="001F358B" w:rsidP="001A472A">
      <w:pPr>
        <w:widowControl w:val="0"/>
        <w:numPr>
          <w:ilvl w:val="12"/>
          <w:numId w:val="0"/>
        </w:numPr>
        <w:jc w:val="both"/>
        <w:rPr>
          <w:rFonts w:ascii="Tahoma" w:eastAsia="Frutiger" w:hAnsi="Tahoma" w:cs="Tahoma"/>
          <w:lang w:eastAsia="en-US"/>
        </w:rPr>
      </w:pPr>
      <w:r w:rsidRPr="0054190E">
        <w:rPr>
          <w:rFonts w:ascii="Tahoma" w:eastAsia="Frutiger" w:hAnsi="Tahoma" w:cs="Tahoma"/>
          <w:lang w:eastAsia="en-US"/>
        </w:rPr>
        <w:t xml:space="preserve">Kadar </w:t>
      </w:r>
      <w:r>
        <w:rPr>
          <w:rFonts w:ascii="Tahoma" w:eastAsia="Frutiger" w:hAnsi="Tahoma" w:cs="Tahoma"/>
          <w:lang w:eastAsia="en-US"/>
        </w:rPr>
        <w:t>izvajalec</w:t>
      </w:r>
      <w:r w:rsidRPr="0054190E">
        <w:rPr>
          <w:rFonts w:ascii="Tahoma" w:eastAsia="Frutiger" w:hAnsi="Tahoma" w:cs="Tahoma"/>
          <w:lang w:eastAsia="en-US"/>
        </w:rPr>
        <w:t xml:space="preserve"> nastopa s podizvajalcem, ki ne zahteva neposrednega plačila, bo </w:t>
      </w:r>
      <w:r>
        <w:rPr>
          <w:rFonts w:ascii="Tahoma" w:eastAsia="Frutiger" w:hAnsi="Tahoma" w:cs="Tahoma"/>
          <w:lang w:eastAsia="en-US"/>
        </w:rPr>
        <w:t>naročnik</w:t>
      </w:r>
      <w:r w:rsidRPr="0054190E">
        <w:rPr>
          <w:rFonts w:ascii="Tahoma" w:eastAsia="Frutiger" w:hAnsi="Tahoma" w:cs="Tahoma"/>
          <w:lang w:eastAsia="en-US"/>
        </w:rPr>
        <w:t xml:space="preserve"> od </w:t>
      </w:r>
      <w:r>
        <w:rPr>
          <w:rFonts w:ascii="Tahoma" w:eastAsia="Frutiger" w:hAnsi="Tahoma" w:cs="Tahoma"/>
          <w:lang w:eastAsia="en-US"/>
        </w:rPr>
        <w:t>izvajalca</w:t>
      </w:r>
      <w:r w:rsidRPr="0054190E">
        <w:rPr>
          <w:rFonts w:ascii="Tahoma" w:eastAsia="Frutiger" w:hAnsi="Tahoma" w:cs="Tahoma"/>
          <w:lang w:eastAsia="en-US"/>
        </w:rPr>
        <w:t xml:space="preserve"> zahteval, da mu najpozneje v 60 (šestdesetih) dneh od plačila končne </w:t>
      </w:r>
      <w:r>
        <w:rPr>
          <w:rFonts w:ascii="Tahoma" w:eastAsia="Frutiger" w:hAnsi="Tahoma" w:cs="Tahoma"/>
          <w:lang w:eastAsia="en-US"/>
        </w:rPr>
        <w:t>situacije</w:t>
      </w:r>
      <w:r w:rsidRPr="0054190E">
        <w:rPr>
          <w:rFonts w:ascii="Tahoma" w:eastAsia="Frutiger" w:hAnsi="Tahoma" w:cs="Tahoma"/>
          <w:lang w:eastAsia="en-US"/>
        </w:rPr>
        <w:t xml:space="preserve"> pošlje svojo pisno izjavo in pisno izjavo podizvajalca, da je podizvajalec prejel plačilo za </w:t>
      </w:r>
      <w:r>
        <w:rPr>
          <w:rFonts w:ascii="Tahoma" w:eastAsia="Frutiger" w:hAnsi="Tahoma" w:cs="Tahoma"/>
          <w:lang w:eastAsia="en-US"/>
        </w:rPr>
        <w:t>opravljena dela</w:t>
      </w:r>
      <w:r w:rsidRPr="0054190E">
        <w:rPr>
          <w:rFonts w:ascii="Tahoma" w:eastAsia="Frutiger" w:hAnsi="Tahoma" w:cs="Tahoma"/>
          <w:lang w:eastAsia="en-US"/>
        </w:rPr>
        <w:t xml:space="preserve">, ki </w:t>
      </w:r>
      <w:r>
        <w:rPr>
          <w:rFonts w:ascii="Tahoma" w:eastAsia="Frutiger" w:hAnsi="Tahoma" w:cs="Tahoma"/>
          <w:lang w:eastAsia="en-US"/>
        </w:rPr>
        <w:t>so</w:t>
      </w:r>
      <w:r w:rsidRPr="0054190E">
        <w:rPr>
          <w:rFonts w:ascii="Tahoma" w:eastAsia="Frutiger" w:hAnsi="Tahoma" w:cs="Tahoma"/>
          <w:lang w:eastAsia="en-US"/>
        </w:rPr>
        <w:t xml:space="preserve"> neposredno povezan</w:t>
      </w:r>
      <w:r>
        <w:rPr>
          <w:rFonts w:ascii="Tahoma" w:eastAsia="Frutiger" w:hAnsi="Tahoma" w:cs="Tahoma"/>
          <w:lang w:eastAsia="en-US"/>
        </w:rPr>
        <w:t>a</w:t>
      </w:r>
      <w:r w:rsidRPr="0054190E">
        <w:rPr>
          <w:rFonts w:ascii="Tahoma" w:eastAsia="Frutiger" w:hAnsi="Tahoma" w:cs="Tahoma"/>
          <w:lang w:eastAsia="en-US"/>
        </w:rPr>
        <w:t xml:space="preserve"> s predmetom te</w:t>
      </w:r>
      <w:r>
        <w:rPr>
          <w:rFonts w:ascii="Tahoma" w:eastAsia="Frutiger" w:hAnsi="Tahoma" w:cs="Tahoma"/>
          <w:lang w:eastAsia="en-US"/>
        </w:rPr>
        <w:t xml:space="preserve"> pogodbe</w:t>
      </w:r>
      <w:r w:rsidRPr="0054190E">
        <w:rPr>
          <w:rFonts w:ascii="Tahoma" w:eastAsia="Frutiger" w:hAnsi="Tahoma" w:cs="Tahoma"/>
          <w:lang w:eastAsia="en-US"/>
        </w:rPr>
        <w:t>.</w:t>
      </w:r>
    </w:p>
    <w:p w:rsidR="001F358B" w:rsidRDefault="001F358B" w:rsidP="001A472A">
      <w:pPr>
        <w:widowControl w:val="0"/>
        <w:numPr>
          <w:ilvl w:val="12"/>
          <w:numId w:val="0"/>
        </w:numPr>
        <w:jc w:val="both"/>
        <w:rPr>
          <w:rFonts w:ascii="Tahoma" w:eastAsia="Frutiger" w:hAnsi="Tahoma" w:cs="Tahoma"/>
          <w:lang w:eastAsia="en-US"/>
        </w:rPr>
      </w:pPr>
    </w:p>
    <w:p w:rsidR="001F358B" w:rsidRPr="0054190E" w:rsidRDefault="001F358B" w:rsidP="001A472A">
      <w:pPr>
        <w:widowControl w:val="0"/>
        <w:numPr>
          <w:ilvl w:val="12"/>
          <w:numId w:val="0"/>
        </w:numPr>
        <w:jc w:val="both"/>
        <w:rPr>
          <w:rFonts w:ascii="Tahoma" w:eastAsia="Frutiger" w:hAnsi="Tahoma" w:cs="Tahoma"/>
          <w:lang w:eastAsia="en-US"/>
        </w:rPr>
      </w:pPr>
    </w:p>
    <w:p w:rsidR="001F358B" w:rsidRPr="0054190E" w:rsidRDefault="001F358B" w:rsidP="001A472A">
      <w:pPr>
        <w:widowControl w:val="0"/>
        <w:jc w:val="center"/>
        <w:rPr>
          <w:rFonts w:ascii="Tahoma" w:eastAsia="Frutiger" w:hAnsi="Tahoma" w:cs="Tahoma"/>
          <w:b/>
          <w:bCs/>
          <w:lang w:eastAsia="en-US"/>
        </w:rPr>
      </w:pPr>
      <w:r w:rsidRPr="0054190E">
        <w:rPr>
          <w:rFonts w:ascii="Tahoma" w:eastAsia="Frutiger" w:hAnsi="Tahoma" w:cs="Tahoma"/>
          <w:b/>
          <w:bCs/>
          <w:lang w:eastAsia="en-US"/>
        </w:rPr>
        <w:t xml:space="preserve">/se upošteva v primeru, da </w:t>
      </w:r>
      <w:r>
        <w:rPr>
          <w:rFonts w:ascii="Tahoma" w:eastAsia="Frutiger" w:hAnsi="Tahoma" w:cs="Tahoma"/>
          <w:b/>
          <w:bCs/>
          <w:lang w:eastAsia="en-US"/>
        </w:rPr>
        <w:t>izvajalec</w:t>
      </w:r>
      <w:r w:rsidRPr="0054190E">
        <w:rPr>
          <w:rFonts w:ascii="Tahoma" w:eastAsia="Frutiger" w:hAnsi="Tahoma" w:cs="Tahoma"/>
          <w:b/>
          <w:bCs/>
          <w:lang w:eastAsia="en-US"/>
        </w:rPr>
        <w:t xml:space="preserve"> nastopa s podizvajalcem, ki zahteva neposredno plačilo/</w:t>
      </w:r>
    </w:p>
    <w:p w:rsidR="001F358B" w:rsidRPr="0054190E" w:rsidRDefault="001F358B" w:rsidP="001A472A">
      <w:pPr>
        <w:widowControl w:val="0"/>
        <w:jc w:val="both"/>
        <w:rPr>
          <w:rFonts w:ascii="Tahoma" w:eastAsia="Frutiger" w:hAnsi="Tahoma" w:cs="Tahoma"/>
          <w:lang w:eastAsia="en-US"/>
        </w:rPr>
      </w:pPr>
    </w:p>
    <w:p w:rsidR="001F358B" w:rsidRPr="0054190E" w:rsidRDefault="001F358B" w:rsidP="001A472A">
      <w:pPr>
        <w:widowControl w:val="0"/>
        <w:spacing w:after="120"/>
        <w:jc w:val="both"/>
        <w:rPr>
          <w:rFonts w:ascii="Tahoma" w:eastAsia="Frutiger" w:hAnsi="Tahoma" w:cs="Tahoma"/>
          <w:lang w:eastAsia="en-US"/>
        </w:rPr>
      </w:pPr>
      <w:r w:rsidRPr="0054190E">
        <w:rPr>
          <w:rFonts w:ascii="Tahoma" w:eastAsia="Frutiger" w:hAnsi="Tahoma" w:cs="Tahoma"/>
          <w:lang w:eastAsia="en-US"/>
        </w:rPr>
        <w:t xml:space="preserve">Kadar </w:t>
      </w:r>
      <w:r>
        <w:rPr>
          <w:rFonts w:ascii="Tahoma" w:eastAsia="Frutiger" w:hAnsi="Tahoma" w:cs="Tahoma"/>
          <w:lang w:eastAsia="en-US"/>
        </w:rPr>
        <w:t>izvajalec</w:t>
      </w:r>
      <w:r w:rsidRPr="0054190E">
        <w:rPr>
          <w:rFonts w:ascii="Tahoma" w:eastAsia="Frutiger" w:hAnsi="Tahoma" w:cs="Tahoma"/>
          <w:lang w:eastAsia="en-US"/>
        </w:rPr>
        <w:t xml:space="preserve"> izvaja javno naročilo s podizvajalcem, ki zahteva neposredno plačilo, mora v skladu s 94. členom ZJN-3: </w:t>
      </w:r>
    </w:p>
    <w:p w:rsidR="001F358B" w:rsidRPr="0054190E" w:rsidRDefault="001F358B" w:rsidP="001A472A">
      <w:pPr>
        <w:widowControl w:val="0"/>
        <w:numPr>
          <w:ilvl w:val="0"/>
          <w:numId w:val="27"/>
        </w:numPr>
        <w:jc w:val="both"/>
        <w:rPr>
          <w:rFonts w:ascii="Tahoma" w:eastAsia="Frutiger" w:hAnsi="Tahoma" w:cs="Tahoma"/>
          <w:lang w:eastAsia="en-US"/>
        </w:rPr>
      </w:pPr>
      <w:r w:rsidRPr="0054190E">
        <w:rPr>
          <w:rFonts w:ascii="Tahoma" w:eastAsia="Frutiger" w:hAnsi="Tahoma" w:cs="Tahoma"/>
          <w:lang w:eastAsia="en-US"/>
        </w:rPr>
        <w:t xml:space="preserve">pooblastiti </w:t>
      </w:r>
      <w:r>
        <w:rPr>
          <w:rFonts w:ascii="Tahoma" w:eastAsia="Frutiger" w:hAnsi="Tahoma" w:cs="Tahoma"/>
          <w:lang w:eastAsia="en-US"/>
        </w:rPr>
        <w:t>naročnika</w:t>
      </w:r>
      <w:r w:rsidRPr="0054190E">
        <w:rPr>
          <w:rFonts w:ascii="Tahoma" w:eastAsia="Frutiger" w:hAnsi="Tahoma" w:cs="Tahoma"/>
          <w:lang w:eastAsia="en-US"/>
        </w:rPr>
        <w:t>, da na podlagi potrjenega računa</w:t>
      </w:r>
      <w:r>
        <w:rPr>
          <w:rFonts w:ascii="Tahoma" w:eastAsia="Frutiger" w:hAnsi="Tahoma" w:cs="Tahoma"/>
          <w:lang w:eastAsia="en-US"/>
        </w:rPr>
        <w:t xml:space="preserve"> oziroma situacije</w:t>
      </w:r>
      <w:r w:rsidRPr="0054190E">
        <w:rPr>
          <w:rFonts w:ascii="Tahoma" w:eastAsia="Frutiger" w:hAnsi="Tahoma" w:cs="Tahoma"/>
          <w:lang w:eastAsia="en-US"/>
        </w:rPr>
        <w:t xml:space="preserve"> s strani </w:t>
      </w:r>
      <w:r>
        <w:rPr>
          <w:rFonts w:ascii="Tahoma" w:eastAsia="Frutiger" w:hAnsi="Tahoma" w:cs="Tahoma"/>
          <w:lang w:eastAsia="en-US"/>
        </w:rPr>
        <w:t>izvajalca</w:t>
      </w:r>
      <w:r w:rsidRPr="0054190E">
        <w:rPr>
          <w:rFonts w:ascii="Tahoma" w:eastAsia="Frutiger" w:hAnsi="Tahoma" w:cs="Tahoma"/>
          <w:lang w:eastAsia="en-US"/>
        </w:rPr>
        <w:t xml:space="preserve"> neposredno plačuje podizvajalcu,</w:t>
      </w:r>
    </w:p>
    <w:p w:rsidR="001F358B" w:rsidRPr="0054190E" w:rsidRDefault="001F358B" w:rsidP="001A472A">
      <w:pPr>
        <w:widowControl w:val="0"/>
        <w:numPr>
          <w:ilvl w:val="0"/>
          <w:numId w:val="27"/>
        </w:numPr>
        <w:jc w:val="both"/>
        <w:rPr>
          <w:rFonts w:ascii="Tahoma" w:eastAsia="Frutiger" w:hAnsi="Tahoma" w:cs="Tahoma"/>
          <w:lang w:eastAsia="en-US"/>
        </w:rPr>
      </w:pPr>
      <w:r w:rsidRPr="0054190E">
        <w:rPr>
          <w:rFonts w:ascii="Tahoma" w:eastAsia="Frutiger" w:hAnsi="Tahoma" w:cs="Tahoma"/>
          <w:lang w:eastAsia="en-US"/>
        </w:rPr>
        <w:t xml:space="preserve">predložiti soglasje podizvajalca, na podlagi katerega </w:t>
      </w:r>
      <w:r>
        <w:rPr>
          <w:rFonts w:ascii="Tahoma" w:eastAsia="Frutiger" w:hAnsi="Tahoma" w:cs="Tahoma"/>
          <w:lang w:eastAsia="en-US"/>
        </w:rPr>
        <w:t>naročnik</w:t>
      </w:r>
      <w:r w:rsidRPr="0054190E">
        <w:rPr>
          <w:rFonts w:ascii="Tahoma" w:eastAsia="Frutiger" w:hAnsi="Tahoma" w:cs="Tahoma"/>
          <w:lang w:eastAsia="en-US"/>
        </w:rPr>
        <w:t xml:space="preserve"> namesto </w:t>
      </w:r>
      <w:r>
        <w:rPr>
          <w:rFonts w:ascii="Tahoma" w:eastAsia="Frutiger" w:hAnsi="Tahoma" w:cs="Tahoma"/>
          <w:lang w:eastAsia="en-US"/>
        </w:rPr>
        <w:t>izvajalca</w:t>
      </w:r>
      <w:r w:rsidRPr="0054190E">
        <w:rPr>
          <w:rFonts w:ascii="Tahoma" w:eastAsia="Frutiger" w:hAnsi="Tahoma" w:cs="Tahoma"/>
          <w:lang w:eastAsia="en-US"/>
        </w:rPr>
        <w:t xml:space="preserve"> poravna podizvajalčevo terjatev do </w:t>
      </w:r>
      <w:r>
        <w:rPr>
          <w:rFonts w:ascii="Tahoma" w:eastAsia="Frutiger" w:hAnsi="Tahoma" w:cs="Tahoma"/>
          <w:lang w:eastAsia="en-US"/>
        </w:rPr>
        <w:t>izvajalca</w:t>
      </w:r>
      <w:r w:rsidRPr="0054190E">
        <w:rPr>
          <w:rFonts w:ascii="Tahoma" w:eastAsia="Frutiger" w:hAnsi="Tahoma" w:cs="Tahoma"/>
          <w:lang w:eastAsia="en-US"/>
        </w:rPr>
        <w:t xml:space="preserve">, </w:t>
      </w:r>
    </w:p>
    <w:p w:rsidR="001F358B" w:rsidRDefault="001F358B" w:rsidP="001A472A">
      <w:pPr>
        <w:widowControl w:val="0"/>
        <w:numPr>
          <w:ilvl w:val="0"/>
          <w:numId w:val="27"/>
        </w:numPr>
        <w:jc w:val="both"/>
        <w:rPr>
          <w:rFonts w:ascii="Tahoma" w:eastAsia="Frutiger" w:hAnsi="Tahoma" w:cs="Tahoma"/>
          <w:lang w:eastAsia="en-US"/>
        </w:rPr>
      </w:pPr>
      <w:r w:rsidRPr="00916951">
        <w:rPr>
          <w:rFonts w:ascii="Tahoma" w:eastAsia="Frutiger" w:hAnsi="Tahoma" w:cs="Tahoma"/>
          <w:lang w:eastAsia="en-US"/>
        </w:rPr>
        <w:t xml:space="preserve">svojemu </w:t>
      </w:r>
      <w:r w:rsidRPr="0054190E">
        <w:rPr>
          <w:rFonts w:ascii="Tahoma" w:eastAsia="Frutiger" w:hAnsi="Tahoma" w:cs="Tahoma"/>
          <w:lang w:eastAsia="en-US"/>
        </w:rPr>
        <w:t>računu</w:t>
      </w:r>
      <w:r>
        <w:rPr>
          <w:rFonts w:ascii="Tahoma" w:eastAsia="Frutiger" w:hAnsi="Tahoma" w:cs="Tahoma"/>
          <w:lang w:eastAsia="en-US"/>
        </w:rPr>
        <w:t xml:space="preserve"> oziroma situaciji</w:t>
      </w:r>
      <w:r w:rsidRPr="0054190E">
        <w:rPr>
          <w:rFonts w:ascii="Tahoma" w:eastAsia="Frutiger" w:hAnsi="Tahoma" w:cs="Tahoma"/>
          <w:lang w:eastAsia="en-US"/>
        </w:rPr>
        <w:t xml:space="preserve"> priložiti račun </w:t>
      </w:r>
      <w:r>
        <w:rPr>
          <w:rFonts w:ascii="Tahoma" w:eastAsia="Frutiger" w:hAnsi="Tahoma" w:cs="Tahoma"/>
          <w:lang w:eastAsia="en-US"/>
        </w:rPr>
        <w:t xml:space="preserve">oziroma situacijo </w:t>
      </w:r>
      <w:r w:rsidRPr="0054190E">
        <w:rPr>
          <w:rFonts w:ascii="Tahoma" w:eastAsia="Frutiger" w:hAnsi="Tahoma" w:cs="Tahoma"/>
          <w:lang w:eastAsia="en-US"/>
        </w:rPr>
        <w:t>podizvajalca, ki ga</w:t>
      </w:r>
      <w:r>
        <w:rPr>
          <w:rFonts w:ascii="Tahoma" w:eastAsia="Frutiger" w:hAnsi="Tahoma" w:cs="Tahoma"/>
          <w:lang w:eastAsia="en-US"/>
        </w:rPr>
        <w:t>/jo</w:t>
      </w:r>
      <w:r w:rsidRPr="0054190E">
        <w:rPr>
          <w:rFonts w:ascii="Tahoma" w:eastAsia="Frutiger" w:hAnsi="Tahoma" w:cs="Tahoma"/>
          <w:lang w:eastAsia="en-US"/>
        </w:rPr>
        <w:t xml:space="preserve"> je predhodno potrdil.</w:t>
      </w:r>
    </w:p>
    <w:p w:rsidR="001F358B" w:rsidRPr="00916951" w:rsidRDefault="001F358B" w:rsidP="001A472A">
      <w:pPr>
        <w:widowControl w:val="0"/>
        <w:jc w:val="both"/>
        <w:rPr>
          <w:rFonts w:ascii="Tahoma" w:eastAsia="Frutiger" w:hAnsi="Tahoma" w:cs="Tahoma"/>
          <w:lang w:eastAsia="en-US"/>
        </w:rPr>
      </w:pPr>
    </w:p>
    <w:p w:rsidR="001F358B" w:rsidRPr="002125CA" w:rsidRDefault="001F358B" w:rsidP="001A472A">
      <w:pPr>
        <w:widowControl w:val="0"/>
        <w:jc w:val="both"/>
        <w:rPr>
          <w:rFonts w:ascii="Tahoma" w:eastAsia="Calibri" w:hAnsi="Tahoma" w:cs="Tahoma"/>
          <w:color w:val="1F497D"/>
          <w:lang w:eastAsia="en-US"/>
        </w:rPr>
      </w:pPr>
      <w:r w:rsidRPr="002125CA">
        <w:rPr>
          <w:rFonts w:ascii="Tahoma" w:eastAsia="Calibri" w:hAnsi="Tahoma" w:cs="Tahoma"/>
          <w:lang w:eastAsia="en-US"/>
        </w:rPr>
        <w:t>S plačilom posameznega zneska podizvajalcu obveznost naročnika za plačilo izvajalcu ugasne do višine tako plačanega zneska podizvajalcu.</w:t>
      </w:r>
    </w:p>
    <w:p w:rsidR="001F358B" w:rsidRPr="002125CA" w:rsidRDefault="001F358B" w:rsidP="001A472A">
      <w:pPr>
        <w:widowControl w:val="0"/>
        <w:spacing w:line="276" w:lineRule="auto"/>
        <w:jc w:val="both"/>
        <w:rPr>
          <w:rFonts w:ascii="Tahoma" w:hAnsi="Tahoma" w:cs="Tahoma"/>
        </w:rPr>
      </w:pPr>
    </w:p>
    <w:p w:rsidR="001F358B" w:rsidRPr="002125CA" w:rsidRDefault="001F358B" w:rsidP="001A472A">
      <w:pPr>
        <w:widowControl w:val="0"/>
        <w:numPr>
          <w:ilvl w:val="12"/>
          <w:numId w:val="0"/>
        </w:numPr>
        <w:jc w:val="both"/>
        <w:rPr>
          <w:rFonts w:ascii="Tahoma" w:hAnsi="Tahoma" w:cs="Tahoma"/>
        </w:rPr>
      </w:pPr>
      <w:r w:rsidRPr="002125CA">
        <w:rPr>
          <w:rFonts w:ascii="Tahoma" w:hAnsi="Tahoma" w:cs="Tahoma"/>
        </w:rPr>
        <w:t xml:space="preserve">V primeru, če nobeden od dokumentov iz </w:t>
      </w:r>
      <w:r>
        <w:rPr>
          <w:rFonts w:ascii="Tahoma" w:hAnsi="Tahoma" w:cs="Tahoma"/>
        </w:rPr>
        <w:t>prvega</w:t>
      </w:r>
      <w:r w:rsidRPr="002125CA">
        <w:rPr>
          <w:rFonts w:ascii="Tahoma" w:hAnsi="Tahoma" w:cs="Tahoma"/>
        </w:rPr>
        <w:t xml:space="preserve"> odstavka tega člena za prijavljenega podizvajalca ni predložen, naročnik do dostavitve vseh dokumentov zadrži plačilo celotnega računa </w:t>
      </w:r>
      <w:r>
        <w:rPr>
          <w:rFonts w:ascii="Tahoma" w:hAnsi="Tahoma" w:cs="Tahoma"/>
        </w:rPr>
        <w:t xml:space="preserve">oziroma situacije </w:t>
      </w:r>
      <w:r w:rsidRPr="002125CA">
        <w:rPr>
          <w:rFonts w:ascii="Tahoma" w:hAnsi="Tahoma" w:cs="Tahoma"/>
        </w:rPr>
        <w:t>in s tem ne pride v zamudo pri plačilu.</w:t>
      </w:r>
    </w:p>
    <w:p w:rsidR="001F358B" w:rsidRDefault="001F358B" w:rsidP="001A472A">
      <w:pPr>
        <w:widowControl w:val="0"/>
        <w:numPr>
          <w:ilvl w:val="12"/>
          <w:numId w:val="0"/>
        </w:numPr>
        <w:jc w:val="both"/>
        <w:rPr>
          <w:rFonts w:ascii="Tahoma" w:hAnsi="Tahoma" w:cs="Tahoma"/>
          <w:sz w:val="22"/>
          <w:szCs w:val="22"/>
        </w:rPr>
      </w:pPr>
    </w:p>
    <w:p w:rsidR="001F358B" w:rsidRDefault="001F358B" w:rsidP="001A472A">
      <w:pPr>
        <w:widowControl w:val="0"/>
        <w:numPr>
          <w:ilvl w:val="12"/>
          <w:numId w:val="0"/>
        </w:numPr>
        <w:jc w:val="both"/>
        <w:rPr>
          <w:rFonts w:ascii="Tahoma" w:eastAsia="Frutiger" w:hAnsi="Tahoma" w:cs="Tahoma"/>
          <w:lang w:eastAsia="en-US"/>
        </w:rPr>
      </w:pPr>
      <w:r>
        <w:rPr>
          <w:rFonts w:ascii="Tahoma" w:eastAsia="Frutiger" w:hAnsi="Tahoma" w:cs="Tahoma"/>
          <w:lang w:eastAsia="en-US"/>
        </w:rPr>
        <w:t>Naročnik</w:t>
      </w:r>
      <w:r w:rsidRPr="0054190E">
        <w:rPr>
          <w:rFonts w:ascii="Tahoma" w:eastAsia="Frutiger" w:hAnsi="Tahoma" w:cs="Tahoma"/>
          <w:lang w:eastAsia="en-US"/>
        </w:rPr>
        <w:t xml:space="preserve"> bo potrjene račune</w:t>
      </w:r>
      <w:r>
        <w:rPr>
          <w:rFonts w:ascii="Tahoma" w:eastAsia="Frutiger" w:hAnsi="Tahoma" w:cs="Tahoma"/>
          <w:lang w:eastAsia="en-US"/>
        </w:rPr>
        <w:t xml:space="preserve"> oziroma situacije</w:t>
      </w:r>
      <w:r w:rsidRPr="0054190E">
        <w:rPr>
          <w:rFonts w:ascii="Tahoma" w:eastAsia="Frutiger" w:hAnsi="Tahoma" w:cs="Tahoma"/>
          <w:lang w:eastAsia="en-US"/>
        </w:rPr>
        <w:t xml:space="preserve"> podizvajalcev poravnal neposredno podizvajalcem na način in v roku, kot je dogovorjeno za plačilo </w:t>
      </w:r>
      <w:r>
        <w:rPr>
          <w:rFonts w:ascii="Tahoma" w:eastAsia="Frutiger" w:hAnsi="Tahoma" w:cs="Tahoma"/>
          <w:lang w:eastAsia="en-US"/>
        </w:rPr>
        <w:t>izvajalcu</w:t>
      </w:r>
      <w:r w:rsidRPr="0054190E">
        <w:rPr>
          <w:rFonts w:ascii="Tahoma" w:eastAsia="Frutiger" w:hAnsi="Tahoma" w:cs="Tahoma"/>
          <w:lang w:eastAsia="en-US"/>
        </w:rPr>
        <w:t>.</w:t>
      </w:r>
    </w:p>
    <w:p w:rsidR="001F358B" w:rsidRDefault="001F358B" w:rsidP="001A472A">
      <w:pPr>
        <w:widowControl w:val="0"/>
        <w:rPr>
          <w:rFonts w:ascii="Tahoma" w:eastAsia="Frutiger" w:hAnsi="Tahoma" w:cs="Tahoma"/>
          <w:lang w:eastAsia="en-US"/>
        </w:rPr>
      </w:pPr>
    </w:p>
    <w:p w:rsidR="001F358B" w:rsidRPr="0054190E" w:rsidRDefault="001F358B" w:rsidP="001A472A">
      <w:pPr>
        <w:widowControl w:val="0"/>
        <w:jc w:val="center"/>
        <w:rPr>
          <w:rFonts w:ascii="Tahoma" w:eastAsia="Frutiger" w:hAnsi="Tahoma" w:cs="Tahoma"/>
          <w:b/>
          <w:bCs/>
          <w:lang w:eastAsia="en-US"/>
        </w:rPr>
      </w:pPr>
      <w:r w:rsidRPr="0054190E">
        <w:rPr>
          <w:rFonts w:ascii="Tahoma" w:eastAsia="Frutiger" w:hAnsi="Tahoma" w:cs="Tahoma"/>
          <w:b/>
          <w:bCs/>
          <w:lang w:eastAsia="en-US"/>
        </w:rPr>
        <w:t>ALI</w:t>
      </w:r>
    </w:p>
    <w:p w:rsidR="001F358B" w:rsidRPr="0054190E" w:rsidRDefault="001F358B" w:rsidP="001A472A">
      <w:pPr>
        <w:widowControl w:val="0"/>
        <w:jc w:val="center"/>
        <w:rPr>
          <w:rFonts w:ascii="Tahoma" w:eastAsia="Frutiger" w:hAnsi="Tahoma" w:cs="Tahoma"/>
          <w:b/>
          <w:bCs/>
          <w:lang w:eastAsia="en-US"/>
        </w:rPr>
      </w:pPr>
      <w:r w:rsidRPr="0054190E">
        <w:rPr>
          <w:rFonts w:ascii="Tahoma" w:eastAsia="Frutiger" w:hAnsi="Tahoma" w:cs="Tahoma"/>
          <w:b/>
          <w:bCs/>
          <w:lang w:eastAsia="en-US"/>
        </w:rPr>
        <w:t xml:space="preserve">/se upošteva v primeru, da </w:t>
      </w:r>
      <w:r>
        <w:rPr>
          <w:rFonts w:ascii="Tahoma" w:eastAsia="Frutiger" w:hAnsi="Tahoma" w:cs="Tahoma"/>
          <w:b/>
          <w:bCs/>
          <w:lang w:eastAsia="en-US"/>
        </w:rPr>
        <w:t>izvajalec</w:t>
      </w:r>
      <w:r w:rsidRPr="0054190E">
        <w:rPr>
          <w:rFonts w:ascii="Tahoma" w:eastAsia="Frutiger" w:hAnsi="Tahoma" w:cs="Tahoma"/>
          <w:b/>
          <w:bCs/>
          <w:lang w:eastAsia="en-US"/>
        </w:rPr>
        <w:t xml:space="preserve"> ne nastopa s podizvajalcem/</w:t>
      </w:r>
    </w:p>
    <w:p w:rsidR="001F358B" w:rsidRDefault="001F358B" w:rsidP="001A472A">
      <w:pPr>
        <w:widowControl w:val="0"/>
        <w:jc w:val="both"/>
        <w:rPr>
          <w:rFonts w:ascii="Tahoma" w:eastAsia="Frutiger" w:hAnsi="Tahoma" w:cs="Tahoma"/>
          <w:lang w:eastAsia="en-US"/>
        </w:rPr>
      </w:pPr>
    </w:p>
    <w:p w:rsidR="001F358B" w:rsidRPr="0054190E" w:rsidRDefault="001F358B" w:rsidP="001A472A">
      <w:pPr>
        <w:widowControl w:val="0"/>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ob predložitvi ponudbe in ob sklenitvi te</w:t>
      </w:r>
      <w:r>
        <w:rPr>
          <w:rFonts w:ascii="Tahoma" w:eastAsia="Frutiger" w:hAnsi="Tahoma" w:cs="Tahoma"/>
          <w:lang w:eastAsia="en-US"/>
        </w:rPr>
        <w:t xml:space="preserve"> pogodbe</w:t>
      </w:r>
      <w:r w:rsidRPr="0054190E">
        <w:rPr>
          <w:rFonts w:ascii="Tahoma" w:eastAsia="Frutiger" w:hAnsi="Tahoma" w:cs="Tahoma"/>
          <w:lang w:eastAsia="en-US"/>
        </w:rPr>
        <w:t xml:space="preserve"> nima prijavljenih podizvajalcev za izvedbo </w:t>
      </w:r>
      <w:r w:rsidRPr="0054190E">
        <w:rPr>
          <w:rFonts w:ascii="Tahoma" w:eastAsia="Frutiger" w:hAnsi="Tahoma" w:cs="Tahoma"/>
          <w:lang w:eastAsia="en-US"/>
        </w:rPr>
        <w:lastRenderedPageBreak/>
        <w:t>predmeta te</w:t>
      </w:r>
      <w:r>
        <w:rPr>
          <w:rFonts w:ascii="Tahoma" w:eastAsia="Frutiger" w:hAnsi="Tahoma" w:cs="Tahoma"/>
          <w:lang w:eastAsia="en-US"/>
        </w:rPr>
        <w:t xml:space="preserve"> pogodbe</w:t>
      </w:r>
      <w:r w:rsidRPr="0054190E">
        <w:rPr>
          <w:rFonts w:ascii="Tahoma" w:eastAsia="Frutiger" w:hAnsi="Tahoma" w:cs="Tahoma"/>
          <w:lang w:eastAsia="en-US"/>
        </w:rPr>
        <w:t>.</w:t>
      </w:r>
    </w:p>
    <w:p w:rsidR="001F358B" w:rsidRPr="0054190E" w:rsidRDefault="001F358B" w:rsidP="001A472A">
      <w:pPr>
        <w:widowControl w:val="0"/>
        <w:jc w:val="both"/>
        <w:rPr>
          <w:rFonts w:ascii="Tahoma" w:eastAsia="Frutiger" w:hAnsi="Tahoma" w:cs="Tahoma"/>
          <w:lang w:eastAsia="en-US"/>
        </w:rPr>
      </w:pPr>
    </w:p>
    <w:p w:rsidR="001F358B" w:rsidRPr="0054190E" w:rsidRDefault="001F358B" w:rsidP="001A472A">
      <w:pPr>
        <w:widowControl w:val="0"/>
        <w:jc w:val="both"/>
        <w:rPr>
          <w:rFonts w:ascii="Tahoma" w:eastAsia="Frutiger" w:hAnsi="Tahoma" w:cs="Tahoma"/>
          <w:lang w:eastAsia="en-US"/>
        </w:rPr>
      </w:pPr>
      <w:r w:rsidRPr="0054190E">
        <w:rPr>
          <w:rFonts w:ascii="Tahoma" w:eastAsia="Frutiger" w:hAnsi="Tahoma" w:cs="Tahoma"/>
          <w:lang w:eastAsia="en-US"/>
        </w:rPr>
        <w:t xml:space="preserve">V kolikor bo </w:t>
      </w:r>
      <w:r>
        <w:rPr>
          <w:rFonts w:ascii="Tahoma" w:eastAsia="Frutiger" w:hAnsi="Tahoma" w:cs="Tahoma"/>
          <w:lang w:eastAsia="en-US"/>
        </w:rPr>
        <w:t>izvajalec</w:t>
      </w:r>
      <w:r w:rsidRPr="0054190E">
        <w:rPr>
          <w:rFonts w:ascii="Tahoma" w:eastAsia="Frutiger" w:hAnsi="Tahoma" w:cs="Tahoma"/>
          <w:lang w:eastAsia="en-US"/>
        </w:rPr>
        <w:t xml:space="preserve"> za izvedbo predmeta te</w:t>
      </w:r>
      <w:r>
        <w:rPr>
          <w:rFonts w:ascii="Tahoma" w:eastAsia="Frutiger" w:hAnsi="Tahoma" w:cs="Tahoma"/>
          <w:lang w:eastAsia="en-US"/>
        </w:rPr>
        <w:t xml:space="preserve"> pogodbe</w:t>
      </w:r>
      <w:r w:rsidRPr="0054190E">
        <w:rPr>
          <w:rFonts w:ascii="Tahoma" w:eastAsia="Frutiger" w:hAnsi="Tahoma" w:cs="Tahoma"/>
          <w:lang w:eastAsia="en-US"/>
        </w:rPr>
        <w:t xml:space="preserve">, naknadno vključil ali zamenjal podizvajalca, bo moral upoštevati določila 94. člena ZJN-3. Vključeni oz. zamenjani podizvajalec bo moral izpolnjevati vse pogoje in ostale zahteve </w:t>
      </w:r>
      <w:r>
        <w:rPr>
          <w:rFonts w:ascii="Tahoma" w:eastAsia="Frutiger" w:hAnsi="Tahoma" w:cs="Tahoma"/>
          <w:lang w:eastAsia="en-US"/>
        </w:rPr>
        <w:t>naročnika</w:t>
      </w:r>
      <w:r w:rsidRPr="0054190E">
        <w:rPr>
          <w:rFonts w:ascii="Tahoma" w:eastAsia="Frutiger" w:hAnsi="Tahoma" w:cs="Tahoma"/>
          <w:lang w:eastAsia="en-US"/>
        </w:rPr>
        <w:t xml:space="preserve"> v zvezi s podizvajalci, ki so bili navedeni v razpisni dokumentaciji, na podlagi katere je bila sklenjen</w:t>
      </w:r>
      <w:r>
        <w:rPr>
          <w:rFonts w:ascii="Tahoma" w:eastAsia="Frutiger" w:hAnsi="Tahoma" w:cs="Tahoma"/>
          <w:lang w:eastAsia="en-US"/>
        </w:rPr>
        <w:t>a</w:t>
      </w:r>
      <w:r w:rsidRPr="0054190E">
        <w:rPr>
          <w:rFonts w:ascii="Tahoma" w:eastAsia="Frutiger" w:hAnsi="Tahoma" w:cs="Tahoma"/>
          <w:lang w:eastAsia="en-US"/>
        </w:rPr>
        <w:t xml:space="preserve"> ta </w:t>
      </w:r>
      <w:r>
        <w:rPr>
          <w:rFonts w:ascii="Tahoma" w:eastAsia="Frutiger" w:hAnsi="Tahoma" w:cs="Tahoma"/>
          <w:lang w:eastAsia="en-US"/>
        </w:rPr>
        <w:t>pogodba</w:t>
      </w:r>
    </w:p>
    <w:p w:rsidR="001F358B" w:rsidRPr="0054190E" w:rsidRDefault="001F358B" w:rsidP="001A472A">
      <w:pPr>
        <w:widowControl w:val="0"/>
        <w:jc w:val="both"/>
        <w:rPr>
          <w:rFonts w:ascii="Tahoma" w:eastAsia="Frutiger" w:hAnsi="Tahoma" w:cs="Tahoma"/>
          <w:lang w:eastAsia="en-US"/>
        </w:rPr>
      </w:pPr>
    </w:p>
    <w:p w:rsidR="001F358B" w:rsidRPr="0054190E" w:rsidRDefault="001F358B" w:rsidP="001A472A">
      <w:pPr>
        <w:widowControl w:val="0"/>
        <w:jc w:val="both"/>
        <w:rPr>
          <w:rFonts w:ascii="Tahoma" w:eastAsia="Frutiger" w:hAnsi="Tahoma" w:cs="Tahoma"/>
          <w:lang w:eastAsia="en-US"/>
        </w:rPr>
      </w:pPr>
      <w:r>
        <w:rPr>
          <w:rFonts w:ascii="Tahoma" w:eastAsia="Frutiger" w:hAnsi="Tahoma" w:cs="Tahoma"/>
          <w:lang w:eastAsia="en-US"/>
        </w:rPr>
        <w:t>Naročnik</w:t>
      </w:r>
      <w:r w:rsidRPr="0054190E">
        <w:rPr>
          <w:rFonts w:ascii="Tahoma" w:eastAsia="Frutiger" w:hAnsi="Tahoma" w:cs="Tahoma"/>
          <w:lang w:eastAsia="en-US"/>
        </w:rPr>
        <w:t xml:space="preserve"> mora v skladu s četrtim odstavkom 94. člena ZJN-3</w:t>
      </w:r>
      <w:r>
        <w:rPr>
          <w:rFonts w:ascii="Tahoma" w:eastAsia="Frutiger" w:hAnsi="Tahoma" w:cs="Tahoma"/>
          <w:lang w:eastAsia="en-US"/>
        </w:rPr>
        <w:t>,</w:t>
      </w:r>
      <w:r w:rsidRPr="0054190E">
        <w:rPr>
          <w:rFonts w:ascii="Tahoma" w:eastAsia="Frutiger" w:hAnsi="Tahoma" w:cs="Tahoma"/>
          <w:lang w:eastAsia="en-US"/>
        </w:rPr>
        <w:t xml:space="preserve"> zavrniti vsakega podizvajalca, če zanj obstajajo razlogi za izključitev </w:t>
      </w:r>
      <w:r w:rsidRPr="0054190E">
        <w:rPr>
          <w:rFonts w:ascii="Tahoma" w:eastAsia="Frutiger" w:hAnsi="Tahoma" w:cs="Tahoma"/>
          <w:bCs/>
          <w:lang w:eastAsia="en-US"/>
        </w:rPr>
        <w:t>v skladu z 1., 2., 4., in 6. odstavkom 75. člena ZJN-3</w:t>
      </w:r>
      <w:r w:rsidRPr="0054190E">
        <w:rPr>
          <w:rFonts w:ascii="Tahoma" w:eastAsia="Frutiger" w:hAnsi="Tahoma" w:cs="Tahoma"/>
          <w:lang w:eastAsia="en-US"/>
        </w:rPr>
        <w:t xml:space="preserve">. </w:t>
      </w:r>
      <w:r>
        <w:rPr>
          <w:rFonts w:ascii="Tahoma" w:eastAsia="Frutiger" w:hAnsi="Tahoma" w:cs="Tahoma"/>
          <w:lang w:eastAsia="en-US"/>
        </w:rPr>
        <w:t>Naročnik</w:t>
      </w:r>
      <w:r w:rsidRPr="0054190E">
        <w:rPr>
          <w:rFonts w:ascii="Tahoma" w:eastAsia="Frutiger" w:hAnsi="Tahoma" w:cs="Tahoma"/>
          <w:lang w:eastAsia="en-US"/>
        </w:rPr>
        <w:t xml:space="preserve"> lahko zavrne predlog za zamenjavo podizvajalca oziroma vključitev novega podizvajalca tudi, če bi to lahko vplivalo na nemoteno izvajanje ali dokončanje </w:t>
      </w:r>
      <w:r>
        <w:rPr>
          <w:rFonts w:ascii="Tahoma" w:eastAsia="Frutiger" w:hAnsi="Tahoma" w:cs="Tahoma"/>
          <w:lang w:eastAsia="en-US"/>
        </w:rPr>
        <w:t>del</w:t>
      </w:r>
      <w:r w:rsidRPr="0054190E">
        <w:rPr>
          <w:rFonts w:ascii="Tahoma" w:eastAsia="Frutiger" w:hAnsi="Tahoma" w:cs="Tahoma"/>
          <w:lang w:eastAsia="en-US"/>
        </w:rPr>
        <w:t xml:space="preserve"> in če novi podizvajalec ne izpolnjuje pogojev, ki jih je postavil </w:t>
      </w:r>
      <w:r>
        <w:rPr>
          <w:rFonts w:ascii="Tahoma" w:eastAsia="Frutiger" w:hAnsi="Tahoma" w:cs="Tahoma"/>
          <w:lang w:eastAsia="en-US"/>
        </w:rPr>
        <w:t>naročnik</w:t>
      </w:r>
      <w:r w:rsidRPr="0054190E">
        <w:rPr>
          <w:rFonts w:ascii="Tahoma" w:eastAsia="Frutiger" w:hAnsi="Tahoma" w:cs="Tahoma"/>
          <w:lang w:eastAsia="en-US"/>
        </w:rPr>
        <w:t xml:space="preserve"> v dokumentaciji v zvezi z oddajo javnega naročila</w:t>
      </w:r>
      <w:r w:rsidRPr="0054190E">
        <w:rPr>
          <w:rFonts w:ascii="Tahoma" w:hAnsi="Tahoma" w:cs="Tahoma"/>
        </w:rPr>
        <w:t xml:space="preserve">. </w:t>
      </w:r>
      <w:r>
        <w:rPr>
          <w:rFonts w:ascii="Tahoma" w:eastAsia="Frutiger" w:hAnsi="Tahoma" w:cs="Tahoma"/>
          <w:lang w:eastAsia="en-US"/>
        </w:rPr>
        <w:t>Naročnik</w:t>
      </w:r>
      <w:r w:rsidRPr="0054190E">
        <w:rPr>
          <w:rFonts w:ascii="Tahoma" w:eastAsia="Frutiger" w:hAnsi="Tahoma" w:cs="Tahoma"/>
          <w:lang w:eastAsia="en-US"/>
        </w:rPr>
        <w:t xml:space="preserve"> mora o morebitni zavrnitvi novega podizvajalca obvestiti </w:t>
      </w:r>
      <w:r>
        <w:rPr>
          <w:rFonts w:ascii="Tahoma" w:eastAsia="Frutiger" w:hAnsi="Tahoma" w:cs="Tahoma"/>
          <w:lang w:eastAsia="en-US"/>
        </w:rPr>
        <w:t>izvajalca</w:t>
      </w:r>
      <w:r w:rsidRPr="0054190E">
        <w:rPr>
          <w:rFonts w:ascii="Tahoma" w:eastAsia="Frutiger" w:hAnsi="Tahoma" w:cs="Tahoma"/>
          <w:lang w:eastAsia="en-US"/>
        </w:rPr>
        <w:t xml:space="preserve"> najpozneje v desetih (10) dneh od prejema predloga.</w:t>
      </w:r>
    </w:p>
    <w:p w:rsidR="001F358B" w:rsidRPr="0054190E" w:rsidRDefault="001F358B" w:rsidP="001A472A">
      <w:pPr>
        <w:widowControl w:val="0"/>
        <w:jc w:val="both"/>
        <w:rPr>
          <w:rFonts w:ascii="Tahoma" w:eastAsia="Frutiger" w:hAnsi="Tahoma" w:cs="Tahoma"/>
          <w:lang w:eastAsia="en-US"/>
        </w:rPr>
      </w:pPr>
    </w:p>
    <w:p w:rsidR="001F358B" w:rsidRPr="0054190E" w:rsidRDefault="001F358B" w:rsidP="001A472A">
      <w:pPr>
        <w:widowControl w:val="0"/>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v razmerju do </w:t>
      </w:r>
      <w:r>
        <w:rPr>
          <w:rFonts w:ascii="Tahoma" w:eastAsia="Frutiger" w:hAnsi="Tahoma" w:cs="Tahoma"/>
          <w:lang w:eastAsia="en-US"/>
        </w:rPr>
        <w:t>naročnika</w:t>
      </w:r>
      <w:r w:rsidRPr="0054190E">
        <w:rPr>
          <w:rFonts w:ascii="Tahoma" w:eastAsia="Frutiger" w:hAnsi="Tahoma" w:cs="Tahoma"/>
          <w:lang w:eastAsia="en-US"/>
        </w:rPr>
        <w:t xml:space="preserve"> v celoti odgovarja za dobro izvedbo</w:t>
      </w:r>
      <w:r>
        <w:rPr>
          <w:rFonts w:ascii="Tahoma" w:eastAsia="Frutiger" w:hAnsi="Tahoma" w:cs="Tahoma"/>
          <w:lang w:eastAsia="en-US"/>
        </w:rPr>
        <w:t xml:space="preserve"> pogodbenih</w:t>
      </w:r>
      <w:r w:rsidRPr="0054190E">
        <w:rPr>
          <w:rFonts w:ascii="Tahoma" w:eastAsia="Frutiger" w:hAnsi="Tahoma" w:cs="Tahoma"/>
          <w:lang w:eastAsia="en-US"/>
        </w:rPr>
        <w:t xml:space="preserve"> obveznosti, ne glede na število podizvajalcev.</w:t>
      </w:r>
    </w:p>
    <w:p w:rsidR="001F358B" w:rsidRPr="00494883" w:rsidRDefault="001F358B" w:rsidP="001A472A">
      <w:pPr>
        <w:widowControl w:val="0"/>
        <w:jc w:val="both"/>
        <w:rPr>
          <w:rFonts w:ascii="Tahoma" w:hAnsi="Tahoma" w:cs="Tahoma"/>
          <w:b/>
        </w:rPr>
      </w:pPr>
      <w:r>
        <w:rPr>
          <w:rFonts w:ascii="Tahoma" w:hAnsi="Tahoma" w:cs="Tahoma"/>
        </w:rPr>
        <w:t xml:space="preserve"> </w:t>
      </w:r>
    </w:p>
    <w:p w:rsidR="001F358B" w:rsidRPr="00494883" w:rsidRDefault="001F358B" w:rsidP="001A472A">
      <w:pPr>
        <w:widowControl w:val="0"/>
        <w:jc w:val="both"/>
        <w:rPr>
          <w:rFonts w:ascii="Tahoma" w:hAnsi="Tahoma" w:cs="Tahoma"/>
          <w:b/>
        </w:rPr>
      </w:pPr>
      <w:r w:rsidRPr="00494883">
        <w:rPr>
          <w:rFonts w:ascii="Tahoma" w:hAnsi="Tahoma" w:cs="Tahoma"/>
          <w:b/>
        </w:rPr>
        <w:t>OBVEZNOSTI NAROČNIKA</w:t>
      </w:r>
    </w:p>
    <w:p w:rsidR="001F358B" w:rsidRPr="00494883" w:rsidRDefault="001F358B" w:rsidP="001A472A">
      <w:pPr>
        <w:widowControl w:val="0"/>
        <w:numPr>
          <w:ilvl w:val="0"/>
          <w:numId w:val="37"/>
        </w:numPr>
        <w:tabs>
          <w:tab w:val="num" w:pos="4605"/>
        </w:tabs>
        <w:jc w:val="center"/>
        <w:rPr>
          <w:rFonts w:ascii="Tahoma" w:hAnsi="Tahoma" w:cs="Tahoma"/>
          <w:b/>
        </w:rPr>
      </w:pPr>
      <w:r>
        <w:rPr>
          <w:rFonts w:ascii="Tahoma" w:hAnsi="Tahoma" w:cs="Tahoma"/>
          <w:b/>
        </w:rPr>
        <w:t xml:space="preserve"> </w:t>
      </w:r>
      <w:r w:rsidRPr="00494883">
        <w:rPr>
          <w:rFonts w:ascii="Tahoma" w:hAnsi="Tahoma" w:cs="Tahoma"/>
          <w:b/>
        </w:rPr>
        <w:t>člen</w:t>
      </w:r>
    </w:p>
    <w:p w:rsidR="001F358B" w:rsidRPr="00494883" w:rsidRDefault="001F358B" w:rsidP="001A472A">
      <w:pPr>
        <w:widowControl w:val="0"/>
        <w:jc w:val="both"/>
        <w:rPr>
          <w:rFonts w:ascii="Tahoma" w:hAnsi="Tahoma" w:cs="Tahoma"/>
        </w:rPr>
      </w:pPr>
    </w:p>
    <w:p w:rsidR="001F358B" w:rsidRPr="00D53787" w:rsidRDefault="001F358B" w:rsidP="001A472A">
      <w:pPr>
        <w:widowControl w:val="0"/>
        <w:jc w:val="both"/>
        <w:rPr>
          <w:rFonts w:ascii="Tahoma" w:hAnsi="Tahoma" w:cs="Tahoma"/>
        </w:rPr>
      </w:pPr>
      <w:r w:rsidRPr="00D53787">
        <w:rPr>
          <w:rFonts w:ascii="Tahoma" w:hAnsi="Tahoma" w:cs="Tahoma"/>
        </w:rPr>
        <w:t>Naročnik se obvezuje po sklenitvi pogodbe izvajalcu izročiti:</w:t>
      </w:r>
    </w:p>
    <w:p w:rsidR="001F358B" w:rsidRPr="00D53787" w:rsidRDefault="001F358B" w:rsidP="001A472A">
      <w:pPr>
        <w:pStyle w:val="Odstavekseznama"/>
        <w:widowControl w:val="0"/>
        <w:numPr>
          <w:ilvl w:val="0"/>
          <w:numId w:val="39"/>
        </w:numPr>
        <w:spacing w:line="276" w:lineRule="auto"/>
        <w:ind w:left="567" w:hanging="283"/>
        <w:contextualSpacing/>
        <w:jc w:val="both"/>
        <w:rPr>
          <w:rFonts w:ascii="Tahoma" w:hAnsi="Tahoma" w:cs="Tahoma"/>
        </w:rPr>
      </w:pPr>
      <w:r w:rsidRPr="00D53787">
        <w:rPr>
          <w:rFonts w:ascii="Tahoma" w:hAnsi="Tahoma" w:cs="Tahoma"/>
        </w:rPr>
        <w:t>potrjeno projektno dokumentacijo za izvedbo,</w:t>
      </w:r>
    </w:p>
    <w:p w:rsidR="001F358B" w:rsidRPr="00D53787" w:rsidRDefault="001F358B" w:rsidP="001A472A">
      <w:pPr>
        <w:pStyle w:val="Odstavekseznama"/>
        <w:widowControl w:val="0"/>
        <w:numPr>
          <w:ilvl w:val="0"/>
          <w:numId w:val="40"/>
        </w:numPr>
        <w:spacing w:line="276" w:lineRule="auto"/>
        <w:ind w:left="567" w:hanging="283"/>
        <w:contextualSpacing/>
        <w:jc w:val="both"/>
        <w:rPr>
          <w:rFonts w:ascii="Tahoma" w:hAnsi="Tahoma" w:cs="Tahoma"/>
        </w:rPr>
      </w:pPr>
      <w:r w:rsidRPr="00D53787">
        <w:rPr>
          <w:rFonts w:ascii="Tahoma" w:hAnsi="Tahoma" w:cs="Tahoma"/>
        </w:rPr>
        <w:t>situacijo vseh obstoječih podzemnih in nadzemnih vodov in naprav,</w:t>
      </w:r>
    </w:p>
    <w:p w:rsidR="001F358B" w:rsidRPr="00D53787" w:rsidRDefault="001F358B" w:rsidP="001A472A">
      <w:pPr>
        <w:pStyle w:val="Odstavekseznama"/>
        <w:widowControl w:val="0"/>
        <w:numPr>
          <w:ilvl w:val="0"/>
          <w:numId w:val="40"/>
        </w:numPr>
        <w:spacing w:line="276" w:lineRule="auto"/>
        <w:ind w:left="567" w:hanging="283"/>
        <w:contextualSpacing/>
        <w:jc w:val="both"/>
        <w:rPr>
          <w:rFonts w:ascii="Tahoma" w:hAnsi="Tahoma" w:cs="Tahoma"/>
        </w:rPr>
      </w:pPr>
      <w:r w:rsidRPr="00D53787">
        <w:rPr>
          <w:rFonts w:ascii="Tahoma" w:hAnsi="Tahoma" w:cs="Tahoma"/>
        </w:rPr>
        <w:t>pooblastilo za pridobitev cestne zapore,</w:t>
      </w:r>
    </w:p>
    <w:p w:rsidR="001F358B" w:rsidRPr="00D53787" w:rsidRDefault="001F358B" w:rsidP="001A472A">
      <w:pPr>
        <w:pStyle w:val="Odstavekseznama"/>
        <w:widowControl w:val="0"/>
        <w:numPr>
          <w:ilvl w:val="0"/>
          <w:numId w:val="40"/>
        </w:numPr>
        <w:spacing w:line="276" w:lineRule="auto"/>
        <w:ind w:left="567" w:hanging="283"/>
        <w:contextualSpacing/>
        <w:jc w:val="both"/>
        <w:rPr>
          <w:rFonts w:ascii="Tahoma" w:hAnsi="Tahoma" w:cs="Tahoma"/>
        </w:rPr>
      </w:pPr>
      <w:r w:rsidRPr="00D53787">
        <w:rPr>
          <w:rFonts w:ascii="Tahoma" w:hAnsi="Tahoma" w:cs="Tahoma"/>
        </w:rPr>
        <w:t xml:space="preserve">vso drugo potrebno dokumentacijo ter pisne sporazume in zapisniške ugotovitve, ki </w:t>
      </w:r>
      <w:r>
        <w:rPr>
          <w:rFonts w:ascii="Tahoma" w:hAnsi="Tahoma" w:cs="Tahoma"/>
        </w:rPr>
        <w:t>so</w:t>
      </w:r>
      <w:r w:rsidRPr="00D53787">
        <w:rPr>
          <w:rFonts w:ascii="Tahoma" w:hAnsi="Tahoma" w:cs="Tahoma"/>
        </w:rPr>
        <w:t xml:space="preserve"> jih podpisal</w:t>
      </w:r>
      <w:r>
        <w:rPr>
          <w:rFonts w:ascii="Tahoma" w:hAnsi="Tahoma" w:cs="Tahoma"/>
        </w:rPr>
        <w:t>i</w:t>
      </w:r>
      <w:r w:rsidRPr="00D53787">
        <w:rPr>
          <w:rFonts w:ascii="Tahoma" w:hAnsi="Tahoma" w:cs="Tahoma"/>
        </w:rPr>
        <w:t xml:space="preserve"> predstavnik</w:t>
      </w:r>
      <w:r>
        <w:rPr>
          <w:rFonts w:ascii="Tahoma" w:hAnsi="Tahoma" w:cs="Tahoma"/>
        </w:rPr>
        <w:t>i</w:t>
      </w:r>
      <w:r w:rsidRPr="00D53787">
        <w:rPr>
          <w:rFonts w:ascii="Tahoma" w:hAnsi="Tahoma" w:cs="Tahoma"/>
        </w:rPr>
        <w:t xml:space="preserve"> pogodbenih strank.</w:t>
      </w:r>
    </w:p>
    <w:p w:rsidR="001F358B" w:rsidRPr="00D53787"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D53787">
        <w:rPr>
          <w:rFonts w:ascii="Tahoma" w:hAnsi="Tahoma" w:cs="Tahoma"/>
        </w:rPr>
        <w:t>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w:t>
      </w:r>
      <w:r w:rsidRPr="00901828">
        <w:rPr>
          <w:rFonts w:ascii="Tahoma" w:hAnsi="Tahoma" w:cs="Tahoma"/>
        </w:rPr>
        <w:t xml:space="preserve"> </w:t>
      </w:r>
    </w:p>
    <w:p w:rsidR="001F358B" w:rsidRDefault="001F358B" w:rsidP="001A472A">
      <w:pPr>
        <w:widowControl w:val="0"/>
        <w:jc w:val="both"/>
        <w:rPr>
          <w:rFonts w:ascii="Tahoma" w:hAnsi="Tahoma" w:cs="Tahoma"/>
        </w:rPr>
      </w:pPr>
    </w:p>
    <w:p w:rsidR="001F358B" w:rsidRPr="004F21D0" w:rsidRDefault="001F358B" w:rsidP="001A472A">
      <w:pPr>
        <w:widowControl w:val="0"/>
        <w:jc w:val="both"/>
        <w:rPr>
          <w:rFonts w:ascii="Tahoma" w:hAnsi="Tahoma" w:cs="Tahoma"/>
        </w:rPr>
      </w:pPr>
      <w:r w:rsidRPr="00494883">
        <w:rPr>
          <w:rFonts w:ascii="Tahoma" w:hAnsi="Tahoma" w:cs="Tahoma"/>
          <w:b/>
        </w:rPr>
        <w:t>OBVEZNOSTI IZVAJALCA</w:t>
      </w:r>
    </w:p>
    <w:p w:rsidR="001F358B" w:rsidRPr="00494883" w:rsidRDefault="001F358B" w:rsidP="001A472A">
      <w:pPr>
        <w:widowControl w:val="0"/>
        <w:numPr>
          <w:ilvl w:val="0"/>
          <w:numId w:val="37"/>
        </w:numPr>
        <w:tabs>
          <w:tab w:val="clear" w:pos="360"/>
          <w:tab w:val="num" w:pos="993"/>
          <w:tab w:val="num" w:pos="4605"/>
        </w:tabs>
        <w:jc w:val="center"/>
        <w:rPr>
          <w:rFonts w:ascii="Tahoma" w:hAnsi="Tahoma" w:cs="Tahoma"/>
          <w:b/>
        </w:rPr>
      </w:pPr>
      <w:r>
        <w:rPr>
          <w:rFonts w:ascii="Tahoma" w:hAnsi="Tahoma" w:cs="Tahoma"/>
          <w:b/>
        </w:rPr>
        <w:t>člen</w:t>
      </w:r>
    </w:p>
    <w:p w:rsidR="001F358B" w:rsidRPr="00494883" w:rsidRDefault="001F358B" w:rsidP="001A472A">
      <w:pPr>
        <w:widowControl w:val="0"/>
        <w:jc w:val="center"/>
        <w:rPr>
          <w:rFonts w:ascii="Tahoma" w:hAnsi="Tahoma" w:cs="Tahoma"/>
          <w:b/>
        </w:rPr>
      </w:pPr>
    </w:p>
    <w:p w:rsidR="001F358B" w:rsidRPr="00D53787" w:rsidRDefault="001F358B" w:rsidP="001A472A">
      <w:pPr>
        <w:pStyle w:val="Odstavekseznama"/>
        <w:widowControl w:val="0"/>
        <w:ind w:left="426" w:hanging="219"/>
        <w:jc w:val="both"/>
        <w:rPr>
          <w:rFonts w:ascii="Tahoma" w:hAnsi="Tahoma" w:cs="Tahoma"/>
        </w:rPr>
      </w:pPr>
      <w:r w:rsidRPr="00D53787">
        <w:rPr>
          <w:rFonts w:ascii="Tahoma" w:hAnsi="Tahoma" w:cs="Tahoma"/>
        </w:rPr>
        <w:t>Izvajalec se obvezuje, da bo:</w:t>
      </w:r>
    </w:p>
    <w:p w:rsidR="001F358B" w:rsidRDefault="001F358B" w:rsidP="001A472A">
      <w:pPr>
        <w:pStyle w:val="Odstavekseznama"/>
        <w:widowControl w:val="0"/>
        <w:numPr>
          <w:ilvl w:val="0"/>
          <w:numId w:val="41"/>
        </w:numPr>
        <w:spacing w:after="200" w:line="276" w:lineRule="auto"/>
        <w:ind w:left="567" w:hanging="283"/>
        <w:contextualSpacing/>
        <w:jc w:val="both"/>
        <w:rPr>
          <w:rFonts w:ascii="Tahoma" w:hAnsi="Tahoma" w:cs="Tahoma"/>
        </w:rPr>
      </w:pPr>
      <w:r w:rsidRPr="00D53787">
        <w:rPr>
          <w:rFonts w:ascii="Tahoma" w:hAnsi="Tahoma" w:cs="Tahoma"/>
        </w:rPr>
        <w:t xml:space="preserve">naročniku predložil finančno zavarovanje za dobro izvedbo pogodbenih obveznosti </w:t>
      </w:r>
      <w:r>
        <w:rPr>
          <w:rFonts w:ascii="Tahoma" w:hAnsi="Tahoma" w:cs="Tahoma"/>
        </w:rPr>
        <w:t xml:space="preserve"> </w:t>
      </w:r>
      <w:r w:rsidRPr="00D53787">
        <w:rPr>
          <w:rFonts w:ascii="Tahoma" w:hAnsi="Tahoma" w:cs="Tahoma"/>
        </w:rPr>
        <w:t xml:space="preserve">v skladu s </w:t>
      </w:r>
      <w:r w:rsidR="00AC1087">
        <w:rPr>
          <w:rFonts w:ascii="Tahoma" w:hAnsi="Tahoma" w:cs="Tahoma"/>
        </w:rPr>
        <w:t>16</w:t>
      </w:r>
      <w:r w:rsidRPr="00D53787">
        <w:rPr>
          <w:rFonts w:ascii="Tahoma" w:hAnsi="Tahoma" w:cs="Tahoma"/>
        </w:rPr>
        <w:t xml:space="preserve">. členom te pogodbe, </w:t>
      </w:r>
    </w:p>
    <w:p w:rsidR="001F358B" w:rsidRPr="00CE7666" w:rsidRDefault="001F358B" w:rsidP="001A472A">
      <w:pPr>
        <w:pStyle w:val="Odstavekseznama"/>
        <w:widowControl w:val="0"/>
        <w:numPr>
          <w:ilvl w:val="0"/>
          <w:numId w:val="41"/>
        </w:numPr>
        <w:ind w:left="567" w:hanging="283"/>
        <w:jc w:val="both"/>
        <w:rPr>
          <w:rFonts w:ascii="Tahoma" w:hAnsi="Tahoma" w:cs="Tahoma"/>
        </w:rPr>
      </w:pPr>
      <w:r>
        <w:rPr>
          <w:rFonts w:ascii="Tahoma" w:hAnsi="Tahoma" w:cs="Tahoma"/>
        </w:rPr>
        <w:t>naročniku predložil</w:t>
      </w:r>
      <w:r w:rsidRPr="0020707D">
        <w:rPr>
          <w:rFonts w:ascii="Tahoma" w:hAnsi="Tahoma" w:cs="Tahoma"/>
        </w:rPr>
        <w:t xml:space="preserve"> </w:t>
      </w:r>
      <w:r>
        <w:rPr>
          <w:rFonts w:ascii="Tahoma" w:hAnsi="Tahoma" w:cs="Tahoma"/>
        </w:rPr>
        <w:t>finančno zavarovanje</w:t>
      </w:r>
      <w:r w:rsidRPr="00901828">
        <w:rPr>
          <w:rFonts w:ascii="Tahoma" w:hAnsi="Tahoma" w:cs="Tahoma"/>
        </w:rPr>
        <w:t xml:space="preserve"> za odpravo napak v garancijskem roku</w:t>
      </w:r>
      <w:r>
        <w:rPr>
          <w:rFonts w:ascii="Tahoma" w:hAnsi="Tahoma" w:cs="Tahoma"/>
        </w:rPr>
        <w:t xml:space="preserve"> v skladu s </w:t>
      </w:r>
      <w:r w:rsidR="00AC1087">
        <w:rPr>
          <w:rFonts w:ascii="Tahoma" w:hAnsi="Tahoma" w:cs="Tahoma"/>
        </w:rPr>
        <w:t>25</w:t>
      </w:r>
      <w:r w:rsidRPr="00C714D2">
        <w:rPr>
          <w:rFonts w:ascii="Tahoma" w:hAnsi="Tahoma" w:cs="Tahoma"/>
        </w:rPr>
        <w:t>. členom te pogodb</w:t>
      </w:r>
      <w:r>
        <w:rPr>
          <w:rFonts w:ascii="Tahoma" w:hAnsi="Tahoma" w:cs="Tahoma"/>
        </w:rPr>
        <w:t>e,</w:t>
      </w:r>
    </w:p>
    <w:p w:rsidR="001F358B" w:rsidRPr="00D53787" w:rsidRDefault="001F358B" w:rsidP="001A472A">
      <w:pPr>
        <w:pStyle w:val="Odstavekseznama"/>
        <w:widowControl w:val="0"/>
        <w:numPr>
          <w:ilvl w:val="0"/>
          <w:numId w:val="41"/>
        </w:numPr>
        <w:spacing w:after="200" w:line="276" w:lineRule="auto"/>
        <w:ind w:left="567" w:hanging="283"/>
        <w:contextualSpacing/>
        <w:jc w:val="both"/>
        <w:rPr>
          <w:rFonts w:ascii="Tahoma" w:hAnsi="Tahoma" w:cs="Tahoma"/>
        </w:rPr>
      </w:pPr>
      <w:r w:rsidRPr="00D53787">
        <w:rPr>
          <w:rFonts w:ascii="Tahoma" w:hAnsi="Tahoma" w:cs="Tahoma"/>
        </w:rPr>
        <w:t>v roku šestih (6.) koledarskih dni po uvedbi v delo vložil zahtevo za izdelavo skice cestne zapore in o datumu vložitve zahteve za izdelavo pisno obvestil naročnika,</w:t>
      </w:r>
    </w:p>
    <w:p w:rsidR="001F358B" w:rsidRPr="00D53787" w:rsidRDefault="001F358B" w:rsidP="001A472A">
      <w:pPr>
        <w:pStyle w:val="Odstavekseznama"/>
        <w:widowControl w:val="0"/>
        <w:numPr>
          <w:ilvl w:val="0"/>
          <w:numId w:val="41"/>
        </w:numPr>
        <w:spacing w:after="200" w:line="276" w:lineRule="auto"/>
        <w:ind w:left="567" w:hanging="283"/>
        <w:contextualSpacing/>
        <w:jc w:val="both"/>
        <w:rPr>
          <w:rFonts w:ascii="Tahoma" w:hAnsi="Tahoma" w:cs="Tahoma"/>
        </w:rPr>
      </w:pPr>
      <w:r w:rsidRPr="00D53787">
        <w:rPr>
          <w:rFonts w:ascii="Tahoma" w:hAnsi="Tahoma" w:cs="Tahoma"/>
        </w:rPr>
        <w:t>v roku štirih (4.) koledarskih dni po prejemu skice cestne zapore v imenu naročnika vložil zahtevo za cestno zaporo, ki je potrebna za izvajanje pogodbenih del in o datumu zahteve za cestno zaporo pisno obvestil naročnika,</w:t>
      </w:r>
    </w:p>
    <w:p w:rsidR="001F358B" w:rsidRPr="00D53787" w:rsidRDefault="001F358B" w:rsidP="001A472A">
      <w:pPr>
        <w:pStyle w:val="Odstavekseznama"/>
        <w:widowControl w:val="0"/>
        <w:numPr>
          <w:ilvl w:val="0"/>
          <w:numId w:val="41"/>
        </w:numPr>
        <w:spacing w:after="200" w:line="276" w:lineRule="auto"/>
        <w:ind w:left="567" w:hanging="283"/>
        <w:contextualSpacing/>
        <w:jc w:val="both"/>
        <w:rPr>
          <w:rFonts w:ascii="Tahoma" w:hAnsi="Tahoma" w:cs="Tahoma"/>
        </w:rPr>
      </w:pPr>
      <w:r w:rsidRPr="00D53787">
        <w:rPr>
          <w:rFonts w:ascii="Tahoma" w:hAnsi="Tahoma" w:cs="Tahoma"/>
        </w:rPr>
        <w:t>v imenu naročnika izvajal vse naloge, pogojene v dovoljenju za cestno zaporo in v zvezi z danimi pogoji v odločbi nosil vso odgovornost,</w:t>
      </w:r>
    </w:p>
    <w:p w:rsidR="001F358B" w:rsidRPr="00D53787" w:rsidRDefault="001F358B" w:rsidP="001A472A">
      <w:pPr>
        <w:pStyle w:val="Odstavekseznama"/>
        <w:widowControl w:val="0"/>
        <w:numPr>
          <w:ilvl w:val="0"/>
          <w:numId w:val="41"/>
        </w:numPr>
        <w:spacing w:after="200" w:line="276" w:lineRule="auto"/>
        <w:ind w:left="567" w:hanging="283"/>
        <w:contextualSpacing/>
        <w:jc w:val="both"/>
        <w:rPr>
          <w:rFonts w:ascii="Tahoma" w:hAnsi="Tahoma" w:cs="Tahoma"/>
        </w:rPr>
      </w:pPr>
      <w:r w:rsidRPr="00D53787">
        <w:rPr>
          <w:rFonts w:ascii="Tahoma" w:hAnsi="Tahoma" w:cs="Tahoma"/>
        </w:rPr>
        <w:t>pridobil vsa druga soglasja, ki so potrebna za izvajanje del in niso bila predmet upravnega postopka za pridobitev pravnomočnega upravnega dovoljenja,</w:t>
      </w:r>
    </w:p>
    <w:p w:rsidR="001F358B" w:rsidRPr="00D53787" w:rsidRDefault="001F358B" w:rsidP="001A472A">
      <w:pPr>
        <w:pStyle w:val="Odstavekseznama"/>
        <w:widowControl w:val="0"/>
        <w:numPr>
          <w:ilvl w:val="0"/>
          <w:numId w:val="41"/>
        </w:numPr>
        <w:spacing w:after="200" w:line="276" w:lineRule="auto"/>
        <w:ind w:left="567" w:hanging="283"/>
        <w:contextualSpacing/>
        <w:jc w:val="both"/>
        <w:rPr>
          <w:rFonts w:ascii="Tahoma" w:hAnsi="Tahoma" w:cs="Tahoma"/>
        </w:rPr>
      </w:pPr>
      <w:r w:rsidRPr="00D53787">
        <w:rPr>
          <w:rFonts w:ascii="Tahoma" w:hAnsi="Tahoma" w:cs="Tahoma"/>
        </w:rPr>
        <w:t>zavaroval svojo opremo in opremo dobaviteljev, ki bo vgrajena, proti vsem rizikom, do predaje investicije naročniku,</w:t>
      </w:r>
    </w:p>
    <w:p w:rsidR="001F358B" w:rsidRPr="00D53787" w:rsidRDefault="001F358B" w:rsidP="001A472A">
      <w:pPr>
        <w:pStyle w:val="Odstavekseznama"/>
        <w:widowControl w:val="0"/>
        <w:numPr>
          <w:ilvl w:val="0"/>
          <w:numId w:val="41"/>
        </w:numPr>
        <w:spacing w:after="200" w:line="276" w:lineRule="auto"/>
        <w:ind w:left="567" w:hanging="283"/>
        <w:contextualSpacing/>
        <w:jc w:val="both"/>
        <w:rPr>
          <w:rFonts w:ascii="Tahoma" w:hAnsi="Tahoma" w:cs="Tahoma"/>
        </w:rPr>
      </w:pPr>
      <w:r w:rsidRPr="00D53787">
        <w:rPr>
          <w:rFonts w:ascii="Tahoma" w:hAnsi="Tahoma" w:cs="Tahoma"/>
        </w:rPr>
        <w:t xml:space="preserve">zavaroval delovno osebje in svoje naprave, </w:t>
      </w:r>
    </w:p>
    <w:p w:rsidR="001F358B" w:rsidRPr="00D53787" w:rsidRDefault="001F358B" w:rsidP="001A472A">
      <w:pPr>
        <w:pStyle w:val="Odstavekseznama"/>
        <w:widowControl w:val="0"/>
        <w:numPr>
          <w:ilvl w:val="0"/>
          <w:numId w:val="41"/>
        </w:numPr>
        <w:spacing w:after="200" w:line="276" w:lineRule="auto"/>
        <w:ind w:left="567" w:hanging="283"/>
        <w:contextualSpacing/>
        <w:jc w:val="both"/>
        <w:rPr>
          <w:rFonts w:ascii="Tahoma" w:hAnsi="Tahoma" w:cs="Tahoma"/>
        </w:rPr>
      </w:pPr>
      <w:r w:rsidRPr="00D53787">
        <w:rPr>
          <w:rFonts w:ascii="Tahoma" w:hAnsi="Tahoma" w:cs="Tahoma"/>
        </w:rPr>
        <w:t xml:space="preserve">med opravljanjem pogodbenih del upošteval varnostni načrt, ter poskrbel za vse potrebne ukrepe varstva pri delu in varstva pred požarom ter za ustrezno izvajanje teh ukrepov in prevzel polno odgovornost za posledice njihove morebitne opustitve, </w:t>
      </w:r>
    </w:p>
    <w:p w:rsidR="001F358B" w:rsidRPr="00D53787" w:rsidRDefault="001F358B" w:rsidP="001A472A">
      <w:pPr>
        <w:pStyle w:val="Odstavekseznama"/>
        <w:widowControl w:val="0"/>
        <w:numPr>
          <w:ilvl w:val="0"/>
          <w:numId w:val="41"/>
        </w:numPr>
        <w:spacing w:after="200" w:line="276" w:lineRule="auto"/>
        <w:ind w:left="567" w:hanging="283"/>
        <w:contextualSpacing/>
        <w:jc w:val="both"/>
        <w:rPr>
          <w:rFonts w:ascii="Tahoma" w:hAnsi="Tahoma" w:cs="Tahoma"/>
        </w:rPr>
      </w:pPr>
      <w:r w:rsidRPr="00D53787">
        <w:rPr>
          <w:rFonts w:ascii="Tahoma" w:hAnsi="Tahoma" w:cs="Tahoma"/>
        </w:rPr>
        <w:lastRenderedPageBreak/>
        <w:t>strokovno pravilno, kvalitetno in v skladu z veljavnimi tehničnimi predpisi, standardi, gradbenimi normativi ter z običaji dobre prakse izvedel pogodbena dela po potrjeni projektni dokumentaciji,</w:t>
      </w:r>
    </w:p>
    <w:p w:rsidR="001F358B" w:rsidRPr="00D53787" w:rsidRDefault="001F358B" w:rsidP="001A472A">
      <w:pPr>
        <w:pStyle w:val="Odstavekseznama"/>
        <w:widowControl w:val="0"/>
        <w:numPr>
          <w:ilvl w:val="0"/>
          <w:numId w:val="41"/>
        </w:numPr>
        <w:spacing w:after="200" w:line="276" w:lineRule="auto"/>
        <w:ind w:left="567" w:hanging="283"/>
        <w:contextualSpacing/>
        <w:jc w:val="both"/>
        <w:rPr>
          <w:rFonts w:ascii="Tahoma" w:hAnsi="Tahoma" w:cs="Tahoma"/>
        </w:rPr>
      </w:pPr>
      <w:r w:rsidRPr="00D53787">
        <w:rPr>
          <w:rFonts w:ascii="Tahoma" w:hAnsi="Tahoma" w:cs="Tahoma"/>
        </w:rPr>
        <w:t xml:space="preserve">ves čas gradnje vodil gradbeni dnevnik in knjigo obračunskih izmer v skladu z veljavnim </w:t>
      </w:r>
      <w:r>
        <w:rPr>
          <w:rFonts w:ascii="Tahoma" w:hAnsi="Tahoma" w:cs="Tahoma"/>
        </w:rPr>
        <w:t>z</w:t>
      </w:r>
      <w:r w:rsidRPr="00D53787">
        <w:rPr>
          <w:rFonts w:ascii="Tahoma" w:hAnsi="Tahoma" w:cs="Tahoma"/>
        </w:rPr>
        <w:t>akonom</w:t>
      </w:r>
      <w:r>
        <w:rPr>
          <w:rFonts w:ascii="Tahoma" w:hAnsi="Tahoma" w:cs="Tahoma"/>
        </w:rPr>
        <w:t>, ki ureja</w:t>
      </w:r>
      <w:r w:rsidRPr="00D53787">
        <w:rPr>
          <w:rFonts w:ascii="Tahoma" w:hAnsi="Tahoma" w:cs="Tahoma"/>
        </w:rPr>
        <w:t xml:space="preserve"> gradit</w:t>
      </w:r>
      <w:r>
        <w:rPr>
          <w:rFonts w:ascii="Tahoma" w:hAnsi="Tahoma" w:cs="Tahoma"/>
        </w:rPr>
        <w:t>e</w:t>
      </w:r>
      <w:r w:rsidRPr="00D53787">
        <w:rPr>
          <w:rFonts w:ascii="Tahoma" w:hAnsi="Tahoma" w:cs="Tahoma"/>
        </w:rPr>
        <w:t>v objektov,</w:t>
      </w:r>
    </w:p>
    <w:p w:rsidR="001F358B" w:rsidRPr="00D53787" w:rsidRDefault="001F358B" w:rsidP="001A472A">
      <w:pPr>
        <w:pStyle w:val="Odstavekseznama"/>
        <w:widowControl w:val="0"/>
        <w:numPr>
          <w:ilvl w:val="0"/>
          <w:numId w:val="41"/>
        </w:numPr>
        <w:spacing w:after="200" w:line="276" w:lineRule="auto"/>
        <w:ind w:left="567" w:hanging="283"/>
        <w:contextualSpacing/>
        <w:jc w:val="both"/>
        <w:rPr>
          <w:rFonts w:ascii="Tahoma" w:hAnsi="Tahoma" w:cs="Tahoma"/>
        </w:rPr>
      </w:pPr>
      <w:r w:rsidRPr="00D53787">
        <w:rPr>
          <w:rFonts w:ascii="Tahoma" w:hAnsi="Tahoma" w:cs="Tahoma"/>
        </w:rPr>
        <w:t>izvajal na gradbišču varnostne ukrepe po veljavni zakonodaji tako za delavce, naprave in material ter za vse mimoidoče,</w:t>
      </w:r>
    </w:p>
    <w:p w:rsidR="001F358B" w:rsidRPr="00901828" w:rsidRDefault="001F358B" w:rsidP="001A472A">
      <w:pPr>
        <w:pStyle w:val="Odstavekseznama"/>
        <w:widowControl w:val="0"/>
        <w:numPr>
          <w:ilvl w:val="0"/>
          <w:numId w:val="41"/>
        </w:numPr>
        <w:spacing w:after="200" w:line="276" w:lineRule="auto"/>
        <w:ind w:left="567" w:hanging="283"/>
        <w:contextualSpacing/>
        <w:jc w:val="both"/>
        <w:rPr>
          <w:rFonts w:ascii="Tahoma" w:hAnsi="Tahoma" w:cs="Tahoma"/>
        </w:rPr>
      </w:pPr>
      <w:r w:rsidRPr="00D53787">
        <w:rPr>
          <w:rFonts w:ascii="Tahoma" w:hAnsi="Tahoma" w:cs="Tahoma"/>
        </w:rPr>
        <w:t>da bo izvajal dela ves svetli del dneva vse dni v tednu, (razen ob nedeljah in dela prostih dnevih) določenimi s predpisi, pri čemer je svetli del dneva definiran z naslednjimi polnimi urami:</w:t>
      </w:r>
    </w:p>
    <w:tbl>
      <w:tblPr>
        <w:tblW w:w="0" w:type="auto"/>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2268"/>
      </w:tblGrid>
      <w:tr w:rsidR="001F358B" w:rsidRPr="00AE7B8A" w:rsidTr="001F358B">
        <w:trPr>
          <w:cantSplit/>
          <w:trHeight w:hRule="exact" w:val="454"/>
        </w:trPr>
        <w:tc>
          <w:tcPr>
            <w:tcW w:w="3520" w:type="dxa"/>
          </w:tcPr>
          <w:p w:rsidR="001F358B" w:rsidRPr="00AE7B8A" w:rsidRDefault="001F358B" w:rsidP="001A472A">
            <w:pPr>
              <w:pStyle w:val="Brezrazmikov"/>
              <w:widowControl w:val="0"/>
              <w:jc w:val="center"/>
              <w:rPr>
                <w:rFonts w:ascii="Tahoma" w:hAnsi="Tahoma" w:cs="Tahoma"/>
              </w:rPr>
            </w:pPr>
            <w:r w:rsidRPr="00AE7B8A">
              <w:rPr>
                <w:rFonts w:ascii="Tahoma" w:hAnsi="Tahoma" w:cs="Tahoma"/>
              </w:rPr>
              <w:t>Obdobje leta</w:t>
            </w:r>
          </w:p>
        </w:tc>
        <w:tc>
          <w:tcPr>
            <w:tcW w:w="2268" w:type="dxa"/>
          </w:tcPr>
          <w:p w:rsidR="001F358B" w:rsidRPr="00AE7B8A" w:rsidRDefault="001F358B" w:rsidP="001A472A">
            <w:pPr>
              <w:pStyle w:val="Brezrazmikov"/>
              <w:widowControl w:val="0"/>
              <w:jc w:val="center"/>
              <w:rPr>
                <w:rFonts w:ascii="Tahoma" w:hAnsi="Tahoma" w:cs="Tahoma"/>
              </w:rPr>
            </w:pPr>
            <w:r w:rsidRPr="00AE7B8A">
              <w:rPr>
                <w:rFonts w:ascii="Tahoma" w:hAnsi="Tahoma" w:cs="Tahoma"/>
              </w:rPr>
              <w:t>Polne ure dneva</w:t>
            </w:r>
          </w:p>
        </w:tc>
      </w:tr>
      <w:tr w:rsidR="001F358B" w:rsidRPr="00AE7B8A" w:rsidTr="001F358B">
        <w:trPr>
          <w:cantSplit/>
          <w:trHeight w:hRule="exact" w:val="454"/>
        </w:trPr>
        <w:tc>
          <w:tcPr>
            <w:tcW w:w="3520" w:type="dxa"/>
          </w:tcPr>
          <w:p w:rsidR="001F358B" w:rsidRPr="00AE7B8A" w:rsidRDefault="001F358B" w:rsidP="001A472A">
            <w:pPr>
              <w:pStyle w:val="Brezrazmikov"/>
              <w:widowControl w:val="0"/>
              <w:jc w:val="center"/>
              <w:rPr>
                <w:rFonts w:ascii="Tahoma" w:hAnsi="Tahoma" w:cs="Tahoma"/>
              </w:rPr>
            </w:pPr>
            <w:r w:rsidRPr="00AE7B8A">
              <w:rPr>
                <w:rFonts w:ascii="Tahoma" w:hAnsi="Tahoma" w:cs="Tahoma"/>
              </w:rPr>
              <w:t>1. januar – 19. februar</w:t>
            </w:r>
          </w:p>
        </w:tc>
        <w:tc>
          <w:tcPr>
            <w:tcW w:w="2268" w:type="dxa"/>
          </w:tcPr>
          <w:p w:rsidR="001F358B" w:rsidRPr="00AE7B8A" w:rsidRDefault="001F358B" w:rsidP="001A472A">
            <w:pPr>
              <w:pStyle w:val="Brezrazmikov"/>
              <w:widowControl w:val="0"/>
              <w:jc w:val="center"/>
              <w:rPr>
                <w:rFonts w:ascii="Tahoma" w:hAnsi="Tahoma" w:cs="Tahoma"/>
              </w:rPr>
            </w:pPr>
            <w:r w:rsidRPr="00AE7B8A">
              <w:rPr>
                <w:rFonts w:ascii="Tahoma" w:hAnsi="Tahoma" w:cs="Tahoma"/>
              </w:rPr>
              <w:t>8.00 – 17.00 h</w:t>
            </w:r>
          </w:p>
        </w:tc>
      </w:tr>
      <w:tr w:rsidR="001F358B" w:rsidRPr="00AE7B8A" w:rsidTr="001F358B">
        <w:trPr>
          <w:cantSplit/>
          <w:trHeight w:hRule="exact" w:val="454"/>
        </w:trPr>
        <w:tc>
          <w:tcPr>
            <w:tcW w:w="3520" w:type="dxa"/>
          </w:tcPr>
          <w:p w:rsidR="001F358B" w:rsidRPr="00AE7B8A" w:rsidRDefault="001F358B" w:rsidP="001A472A">
            <w:pPr>
              <w:pStyle w:val="Brezrazmikov"/>
              <w:widowControl w:val="0"/>
              <w:jc w:val="center"/>
              <w:rPr>
                <w:rFonts w:ascii="Tahoma" w:hAnsi="Tahoma" w:cs="Tahoma"/>
              </w:rPr>
            </w:pPr>
            <w:r w:rsidRPr="00AE7B8A">
              <w:rPr>
                <w:rFonts w:ascii="Tahoma" w:hAnsi="Tahoma" w:cs="Tahoma"/>
              </w:rPr>
              <w:t>20. februar – 8. marec</w:t>
            </w:r>
          </w:p>
        </w:tc>
        <w:tc>
          <w:tcPr>
            <w:tcW w:w="2268" w:type="dxa"/>
          </w:tcPr>
          <w:p w:rsidR="001F358B" w:rsidRPr="00AE7B8A" w:rsidRDefault="001F358B" w:rsidP="001A472A">
            <w:pPr>
              <w:pStyle w:val="Brezrazmikov"/>
              <w:widowControl w:val="0"/>
              <w:jc w:val="center"/>
              <w:rPr>
                <w:rFonts w:ascii="Tahoma" w:hAnsi="Tahoma" w:cs="Tahoma"/>
              </w:rPr>
            </w:pPr>
            <w:r w:rsidRPr="00AE7B8A">
              <w:rPr>
                <w:rFonts w:ascii="Tahoma" w:hAnsi="Tahoma" w:cs="Tahoma"/>
              </w:rPr>
              <w:t>7.00 – 17.00 h</w:t>
            </w:r>
          </w:p>
        </w:tc>
      </w:tr>
      <w:tr w:rsidR="001F358B" w:rsidRPr="00AE7B8A" w:rsidTr="001F358B">
        <w:trPr>
          <w:cantSplit/>
          <w:trHeight w:hRule="exact" w:val="454"/>
        </w:trPr>
        <w:tc>
          <w:tcPr>
            <w:tcW w:w="3520" w:type="dxa"/>
          </w:tcPr>
          <w:p w:rsidR="001F358B" w:rsidRPr="00AE7B8A" w:rsidRDefault="001F358B" w:rsidP="001A472A">
            <w:pPr>
              <w:pStyle w:val="Brezrazmikov"/>
              <w:widowControl w:val="0"/>
              <w:jc w:val="center"/>
              <w:rPr>
                <w:rFonts w:ascii="Tahoma" w:hAnsi="Tahoma" w:cs="Tahoma"/>
              </w:rPr>
            </w:pPr>
            <w:r w:rsidRPr="00AE7B8A">
              <w:rPr>
                <w:rFonts w:ascii="Tahoma" w:hAnsi="Tahoma" w:cs="Tahoma"/>
              </w:rPr>
              <w:t>9. marec – 22. marec</w:t>
            </w:r>
          </w:p>
        </w:tc>
        <w:tc>
          <w:tcPr>
            <w:tcW w:w="2268" w:type="dxa"/>
          </w:tcPr>
          <w:p w:rsidR="001F358B" w:rsidRPr="00AE7B8A" w:rsidRDefault="001F358B" w:rsidP="001A472A">
            <w:pPr>
              <w:pStyle w:val="Brezrazmikov"/>
              <w:widowControl w:val="0"/>
              <w:jc w:val="center"/>
              <w:rPr>
                <w:rFonts w:ascii="Tahoma" w:hAnsi="Tahoma" w:cs="Tahoma"/>
              </w:rPr>
            </w:pPr>
            <w:r w:rsidRPr="00AE7B8A">
              <w:rPr>
                <w:rFonts w:ascii="Tahoma" w:hAnsi="Tahoma" w:cs="Tahoma"/>
              </w:rPr>
              <w:t>7.00 – 18.00 h</w:t>
            </w:r>
          </w:p>
        </w:tc>
      </w:tr>
      <w:tr w:rsidR="001F358B" w:rsidRPr="00AE7B8A" w:rsidTr="001F358B">
        <w:trPr>
          <w:cantSplit/>
          <w:trHeight w:hRule="exact" w:val="454"/>
        </w:trPr>
        <w:tc>
          <w:tcPr>
            <w:tcW w:w="3520" w:type="dxa"/>
          </w:tcPr>
          <w:p w:rsidR="001F358B" w:rsidRPr="00AE7B8A" w:rsidRDefault="001F358B" w:rsidP="001A472A">
            <w:pPr>
              <w:pStyle w:val="Brezrazmikov"/>
              <w:widowControl w:val="0"/>
              <w:jc w:val="center"/>
              <w:rPr>
                <w:rFonts w:ascii="Tahoma" w:hAnsi="Tahoma" w:cs="Tahoma"/>
              </w:rPr>
            </w:pPr>
            <w:r w:rsidRPr="00AE7B8A">
              <w:rPr>
                <w:rFonts w:ascii="Tahoma" w:hAnsi="Tahoma" w:cs="Tahoma"/>
              </w:rPr>
              <w:t>23. marec – 23. april</w:t>
            </w:r>
          </w:p>
        </w:tc>
        <w:tc>
          <w:tcPr>
            <w:tcW w:w="2268" w:type="dxa"/>
          </w:tcPr>
          <w:p w:rsidR="001F358B" w:rsidRPr="00AE7B8A" w:rsidRDefault="001F358B" w:rsidP="001A472A">
            <w:pPr>
              <w:pStyle w:val="Brezrazmikov"/>
              <w:widowControl w:val="0"/>
              <w:jc w:val="center"/>
              <w:rPr>
                <w:rFonts w:ascii="Tahoma" w:hAnsi="Tahoma" w:cs="Tahoma"/>
              </w:rPr>
            </w:pPr>
            <w:r w:rsidRPr="00AE7B8A">
              <w:rPr>
                <w:rFonts w:ascii="Tahoma" w:hAnsi="Tahoma" w:cs="Tahoma"/>
              </w:rPr>
              <w:t>6.00 – 18.00 h</w:t>
            </w:r>
          </w:p>
        </w:tc>
      </w:tr>
      <w:tr w:rsidR="001F358B" w:rsidRPr="00AE7B8A" w:rsidTr="001F358B">
        <w:trPr>
          <w:cantSplit/>
          <w:trHeight w:hRule="exact" w:val="454"/>
        </w:trPr>
        <w:tc>
          <w:tcPr>
            <w:tcW w:w="3520" w:type="dxa"/>
          </w:tcPr>
          <w:p w:rsidR="001F358B" w:rsidRPr="00AE7B8A" w:rsidRDefault="001F358B" w:rsidP="001A472A">
            <w:pPr>
              <w:pStyle w:val="Brezrazmikov"/>
              <w:widowControl w:val="0"/>
              <w:jc w:val="center"/>
              <w:rPr>
                <w:rFonts w:ascii="Tahoma" w:hAnsi="Tahoma" w:cs="Tahoma"/>
              </w:rPr>
            </w:pPr>
            <w:r w:rsidRPr="00AE7B8A">
              <w:rPr>
                <w:rFonts w:ascii="Tahoma" w:hAnsi="Tahoma" w:cs="Tahoma"/>
              </w:rPr>
              <w:t>24. april – 30. september</w:t>
            </w:r>
          </w:p>
        </w:tc>
        <w:tc>
          <w:tcPr>
            <w:tcW w:w="2268" w:type="dxa"/>
          </w:tcPr>
          <w:p w:rsidR="001F358B" w:rsidRPr="00AE7B8A" w:rsidRDefault="001F358B" w:rsidP="001A472A">
            <w:pPr>
              <w:pStyle w:val="Brezrazmikov"/>
              <w:widowControl w:val="0"/>
              <w:jc w:val="center"/>
              <w:rPr>
                <w:rFonts w:ascii="Tahoma" w:hAnsi="Tahoma" w:cs="Tahoma"/>
              </w:rPr>
            </w:pPr>
            <w:r w:rsidRPr="00AE7B8A">
              <w:rPr>
                <w:rFonts w:ascii="Tahoma" w:hAnsi="Tahoma" w:cs="Tahoma"/>
              </w:rPr>
              <w:t>6.00 – 19.00 h</w:t>
            </w:r>
          </w:p>
        </w:tc>
      </w:tr>
      <w:tr w:rsidR="001F358B" w:rsidRPr="00AE7B8A" w:rsidTr="001F358B">
        <w:trPr>
          <w:cantSplit/>
          <w:trHeight w:hRule="exact" w:val="454"/>
        </w:trPr>
        <w:tc>
          <w:tcPr>
            <w:tcW w:w="3520" w:type="dxa"/>
          </w:tcPr>
          <w:p w:rsidR="001F358B" w:rsidRPr="00AE7B8A" w:rsidRDefault="001F358B" w:rsidP="001A472A">
            <w:pPr>
              <w:pStyle w:val="Brezrazmikov"/>
              <w:widowControl w:val="0"/>
              <w:jc w:val="center"/>
              <w:rPr>
                <w:rFonts w:ascii="Tahoma" w:hAnsi="Tahoma" w:cs="Tahoma"/>
              </w:rPr>
            </w:pPr>
            <w:r w:rsidRPr="00AE7B8A">
              <w:rPr>
                <w:rFonts w:ascii="Tahoma" w:hAnsi="Tahoma" w:cs="Tahoma"/>
              </w:rPr>
              <w:t>1. oktober – 13. november</w:t>
            </w:r>
          </w:p>
        </w:tc>
        <w:tc>
          <w:tcPr>
            <w:tcW w:w="2268" w:type="dxa"/>
          </w:tcPr>
          <w:p w:rsidR="001F358B" w:rsidRPr="00AE7B8A" w:rsidRDefault="001F358B" w:rsidP="001A472A">
            <w:pPr>
              <w:pStyle w:val="Brezrazmikov"/>
              <w:widowControl w:val="0"/>
              <w:jc w:val="center"/>
              <w:rPr>
                <w:rFonts w:ascii="Tahoma" w:hAnsi="Tahoma" w:cs="Tahoma"/>
              </w:rPr>
            </w:pPr>
            <w:r w:rsidRPr="00AE7B8A">
              <w:rPr>
                <w:rFonts w:ascii="Tahoma" w:hAnsi="Tahoma" w:cs="Tahoma"/>
              </w:rPr>
              <w:t>7.00 – 17.00 h</w:t>
            </w:r>
          </w:p>
        </w:tc>
      </w:tr>
      <w:tr w:rsidR="001F358B" w:rsidRPr="00AE7B8A" w:rsidTr="001F358B">
        <w:trPr>
          <w:cantSplit/>
          <w:trHeight w:hRule="exact" w:val="454"/>
        </w:trPr>
        <w:tc>
          <w:tcPr>
            <w:tcW w:w="3520" w:type="dxa"/>
          </w:tcPr>
          <w:p w:rsidR="001F358B" w:rsidRPr="00AE7B8A" w:rsidRDefault="001F358B" w:rsidP="001A472A">
            <w:pPr>
              <w:pStyle w:val="Brezrazmikov"/>
              <w:widowControl w:val="0"/>
              <w:jc w:val="center"/>
              <w:rPr>
                <w:rFonts w:ascii="Tahoma" w:hAnsi="Tahoma" w:cs="Tahoma"/>
              </w:rPr>
            </w:pPr>
            <w:r w:rsidRPr="00AE7B8A">
              <w:rPr>
                <w:rFonts w:ascii="Tahoma" w:hAnsi="Tahoma" w:cs="Tahoma"/>
              </w:rPr>
              <w:t>14. november – 31. december</w:t>
            </w:r>
          </w:p>
        </w:tc>
        <w:tc>
          <w:tcPr>
            <w:tcW w:w="2268" w:type="dxa"/>
          </w:tcPr>
          <w:p w:rsidR="001F358B" w:rsidRPr="00AE7B8A" w:rsidRDefault="001F358B" w:rsidP="001A472A">
            <w:pPr>
              <w:pStyle w:val="Brezrazmikov"/>
              <w:widowControl w:val="0"/>
              <w:jc w:val="center"/>
              <w:rPr>
                <w:rFonts w:ascii="Tahoma" w:hAnsi="Tahoma" w:cs="Tahoma"/>
              </w:rPr>
            </w:pPr>
            <w:r>
              <w:rPr>
                <w:rFonts w:ascii="Tahoma" w:hAnsi="Tahoma" w:cs="Tahoma"/>
              </w:rPr>
              <w:t>8:00</w:t>
            </w:r>
            <w:r w:rsidRPr="00AE7B8A">
              <w:rPr>
                <w:rFonts w:ascii="Tahoma" w:hAnsi="Tahoma" w:cs="Tahoma"/>
              </w:rPr>
              <w:t>– 17.00 h</w:t>
            </w:r>
          </w:p>
        </w:tc>
      </w:tr>
    </w:tbl>
    <w:p w:rsidR="001F358B" w:rsidRDefault="001F358B" w:rsidP="001A472A">
      <w:pPr>
        <w:widowControl w:val="0"/>
        <w:tabs>
          <w:tab w:val="left" w:pos="0"/>
          <w:tab w:val="left" w:pos="567"/>
          <w:tab w:val="left" w:pos="1276"/>
        </w:tabs>
        <w:jc w:val="both"/>
        <w:rPr>
          <w:rFonts w:ascii="Tahoma" w:hAnsi="Tahoma" w:cs="Tahoma"/>
        </w:rPr>
      </w:pPr>
    </w:p>
    <w:p w:rsidR="001F358B" w:rsidRPr="00AD484F" w:rsidRDefault="001F358B" w:rsidP="001A472A">
      <w:pPr>
        <w:pStyle w:val="Odstavekseznama"/>
        <w:widowControl w:val="0"/>
        <w:numPr>
          <w:ilvl w:val="0"/>
          <w:numId w:val="41"/>
        </w:numPr>
        <w:spacing w:after="200" w:line="276" w:lineRule="auto"/>
        <w:ind w:left="567" w:hanging="283"/>
        <w:contextualSpacing/>
        <w:jc w:val="both"/>
        <w:rPr>
          <w:rFonts w:ascii="Tahoma" w:hAnsi="Tahoma" w:cs="Tahoma"/>
        </w:rPr>
      </w:pPr>
      <w:r w:rsidRPr="00AD484F">
        <w:rPr>
          <w:rFonts w:ascii="Tahoma" w:hAnsi="Tahoma" w:cs="Tahoma"/>
        </w:rPr>
        <w:t xml:space="preserve">po zaključku del očistil gradbišče, </w:t>
      </w:r>
    </w:p>
    <w:p w:rsidR="001F358B" w:rsidRPr="00D53787" w:rsidRDefault="001F358B" w:rsidP="001A472A">
      <w:pPr>
        <w:pStyle w:val="Odstavekseznama"/>
        <w:widowControl w:val="0"/>
        <w:numPr>
          <w:ilvl w:val="0"/>
          <w:numId w:val="41"/>
        </w:numPr>
        <w:spacing w:after="200" w:line="276" w:lineRule="auto"/>
        <w:ind w:left="567" w:hanging="283"/>
        <w:contextualSpacing/>
        <w:jc w:val="both"/>
        <w:rPr>
          <w:rFonts w:ascii="Tahoma" w:hAnsi="Tahoma" w:cs="Tahoma"/>
        </w:rPr>
      </w:pPr>
      <w:r w:rsidRPr="00D53787">
        <w:rPr>
          <w:rFonts w:ascii="Tahoma" w:hAnsi="Tahoma" w:cs="Tahoma"/>
        </w:rPr>
        <w:t xml:space="preserve">v roku petnajstih (15) koledarskih dni po končanju del, ki ga potrdi predstavnik naročnika z vpisom v gradbeni dnevnik, </w:t>
      </w:r>
      <w:r>
        <w:rPr>
          <w:rFonts w:ascii="Tahoma" w:hAnsi="Tahoma" w:cs="Tahoma"/>
        </w:rPr>
        <w:t>zagotovil</w:t>
      </w:r>
      <w:r w:rsidRPr="00D53787">
        <w:rPr>
          <w:rFonts w:ascii="Tahoma" w:hAnsi="Tahoma" w:cs="Tahoma"/>
        </w:rPr>
        <w:t xml:space="preserve"> projekt izvedenih del in predal naročniku vso potrebno dokumentacijo za potrebe izvedbe </w:t>
      </w:r>
      <w:r>
        <w:rPr>
          <w:rFonts w:ascii="Tahoma" w:hAnsi="Tahoma" w:cs="Tahoma"/>
        </w:rPr>
        <w:t>prevzemnega</w:t>
      </w:r>
      <w:r w:rsidRPr="00D53787">
        <w:rPr>
          <w:rFonts w:ascii="Tahoma" w:hAnsi="Tahoma" w:cs="Tahoma"/>
        </w:rPr>
        <w:t xml:space="preserve"> pregleda,</w:t>
      </w:r>
    </w:p>
    <w:p w:rsidR="001F358B" w:rsidRPr="00D53787" w:rsidRDefault="001F358B" w:rsidP="001A472A">
      <w:pPr>
        <w:pStyle w:val="Odstavekseznama"/>
        <w:widowControl w:val="0"/>
        <w:numPr>
          <w:ilvl w:val="0"/>
          <w:numId w:val="42"/>
        </w:numPr>
        <w:tabs>
          <w:tab w:val="left" w:pos="0"/>
          <w:tab w:val="left" w:pos="567"/>
          <w:tab w:val="left" w:pos="1276"/>
        </w:tabs>
        <w:spacing w:line="276" w:lineRule="auto"/>
        <w:ind w:left="567" w:hanging="283"/>
        <w:contextualSpacing/>
        <w:jc w:val="both"/>
        <w:rPr>
          <w:rFonts w:ascii="Tahoma" w:hAnsi="Tahoma" w:cs="Tahoma"/>
        </w:rPr>
      </w:pPr>
      <w:r w:rsidRPr="00D53787">
        <w:rPr>
          <w:rFonts w:ascii="Tahoma" w:hAnsi="Tahoma" w:cs="Tahoma"/>
        </w:rPr>
        <w:t xml:space="preserve">v roku petnajstih (15) koledarskih dni od dneva </w:t>
      </w:r>
      <w:r>
        <w:rPr>
          <w:rFonts w:ascii="Tahoma" w:hAnsi="Tahoma" w:cs="Tahoma"/>
        </w:rPr>
        <w:t>prevzemnega</w:t>
      </w:r>
      <w:r w:rsidRPr="00D53787">
        <w:rPr>
          <w:rFonts w:ascii="Tahoma" w:hAnsi="Tahoma" w:cs="Tahoma"/>
        </w:rPr>
        <w:t xml:space="preserve"> pregleda odpravil pomanjkljivosti, ugotovljene na </w:t>
      </w:r>
      <w:r>
        <w:rPr>
          <w:rFonts w:ascii="Tahoma" w:hAnsi="Tahoma" w:cs="Tahoma"/>
        </w:rPr>
        <w:t>tem p</w:t>
      </w:r>
      <w:r w:rsidRPr="00D53787">
        <w:rPr>
          <w:rFonts w:ascii="Tahoma" w:hAnsi="Tahoma" w:cs="Tahoma"/>
        </w:rPr>
        <w:t>regledu,</w:t>
      </w:r>
    </w:p>
    <w:p w:rsidR="001F358B" w:rsidRPr="00D53787" w:rsidRDefault="001F358B" w:rsidP="001A472A">
      <w:pPr>
        <w:widowControl w:val="0"/>
        <w:tabs>
          <w:tab w:val="left" w:pos="0"/>
          <w:tab w:val="left" w:pos="567"/>
          <w:tab w:val="left" w:pos="851"/>
        </w:tabs>
        <w:jc w:val="both"/>
        <w:rPr>
          <w:rFonts w:ascii="Tahoma" w:hAnsi="Tahoma" w:cs="Tahoma"/>
        </w:rPr>
      </w:pPr>
    </w:p>
    <w:p w:rsidR="001F358B" w:rsidRDefault="001F358B" w:rsidP="001A472A">
      <w:pPr>
        <w:widowControl w:val="0"/>
        <w:tabs>
          <w:tab w:val="left" w:pos="0"/>
          <w:tab w:val="left" w:pos="567"/>
          <w:tab w:val="left" w:pos="851"/>
        </w:tabs>
        <w:jc w:val="both"/>
        <w:rPr>
          <w:rFonts w:ascii="Tahoma" w:hAnsi="Tahoma" w:cs="Tahoma"/>
        </w:rPr>
      </w:pPr>
      <w:r w:rsidRPr="00D53787">
        <w:rPr>
          <w:rFonts w:ascii="Tahoma" w:hAnsi="Tahoma" w:cs="Tahoma"/>
        </w:rPr>
        <w:t>Stroški vseh obveznosti izvajalca, ki so navedene v tem členu predmetne pogodbe, so zajeti v pogodbeni ceni. Izvajalec nima pravice zahtevati dodatnega plačila za navedene obveznosti.</w:t>
      </w:r>
    </w:p>
    <w:p w:rsidR="001F358B" w:rsidRPr="00D53787" w:rsidRDefault="001F358B" w:rsidP="001A472A">
      <w:pPr>
        <w:widowControl w:val="0"/>
        <w:tabs>
          <w:tab w:val="left" w:pos="0"/>
          <w:tab w:val="left" w:pos="567"/>
          <w:tab w:val="left" w:pos="851"/>
        </w:tabs>
        <w:jc w:val="both"/>
        <w:rPr>
          <w:rFonts w:ascii="Tahoma" w:hAnsi="Tahoma" w:cs="Tahoma"/>
        </w:rPr>
      </w:pPr>
    </w:p>
    <w:p w:rsidR="001F358B" w:rsidRPr="00770ECB" w:rsidRDefault="001F358B" w:rsidP="001A472A">
      <w:pPr>
        <w:widowControl w:val="0"/>
        <w:numPr>
          <w:ilvl w:val="0"/>
          <w:numId w:val="37"/>
        </w:numPr>
        <w:tabs>
          <w:tab w:val="clear" w:pos="360"/>
          <w:tab w:val="num" w:pos="993"/>
          <w:tab w:val="num" w:pos="4605"/>
        </w:tabs>
        <w:jc w:val="center"/>
        <w:rPr>
          <w:rFonts w:ascii="Tahoma" w:hAnsi="Tahoma" w:cs="Tahoma"/>
          <w:b/>
        </w:rPr>
      </w:pPr>
      <w:r w:rsidRPr="00770ECB">
        <w:rPr>
          <w:rFonts w:ascii="Tahoma" w:hAnsi="Tahoma" w:cs="Tahoma"/>
          <w:b/>
        </w:rPr>
        <w:t>člen</w:t>
      </w:r>
    </w:p>
    <w:p w:rsidR="001F358B" w:rsidRDefault="001F358B" w:rsidP="001A472A">
      <w:pPr>
        <w:widowControl w:val="0"/>
        <w:jc w:val="both"/>
        <w:rPr>
          <w:rFonts w:ascii="Tahoma" w:hAnsi="Tahoma" w:cs="Tahoma"/>
        </w:rPr>
      </w:pPr>
    </w:p>
    <w:p w:rsidR="001F358B" w:rsidRPr="00E174D7" w:rsidRDefault="001F358B" w:rsidP="001A472A">
      <w:pPr>
        <w:widowControl w:val="0"/>
        <w:jc w:val="both"/>
        <w:rPr>
          <w:rFonts w:ascii="Tahoma" w:hAnsi="Tahoma" w:cs="Tahoma"/>
        </w:rPr>
      </w:pPr>
      <w:r>
        <w:rPr>
          <w:rFonts w:ascii="Tahoma" w:hAnsi="Tahoma" w:cs="Tahoma"/>
        </w:rPr>
        <w:t>Izvedba del</w:t>
      </w:r>
      <w:r w:rsidRPr="00E174D7">
        <w:rPr>
          <w:rFonts w:ascii="Tahoma" w:hAnsi="Tahoma" w:cs="Tahoma"/>
        </w:rPr>
        <w:t xml:space="preserve"> se lahko začne po:</w:t>
      </w:r>
    </w:p>
    <w:p w:rsidR="001F358B" w:rsidRPr="00E174D7" w:rsidRDefault="001F358B" w:rsidP="001A472A">
      <w:pPr>
        <w:widowControl w:val="0"/>
        <w:jc w:val="both"/>
        <w:rPr>
          <w:rFonts w:ascii="Tahoma" w:hAnsi="Tahoma" w:cs="Tahoma"/>
        </w:rPr>
      </w:pPr>
    </w:p>
    <w:p w:rsidR="001F358B" w:rsidRDefault="001F358B" w:rsidP="001A472A">
      <w:pPr>
        <w:pStyle w:val="Odstavekseznama"/>
        <w:widowControl w:val="0"/>
        <w:numPr>
          <w:ilvl w:val="0"/>
          <w:numId w:val="46"/>
        </w:numPr>
        <w:spacing w:line="276" w:lineRule="auto"/>
        <w:ind w:left="426" w:hanging="284"/>
        <w:contextualSpacing/>
        <w:jc w:val="both"/>
        <w:rPr>
          <w:rFonts w:ascii="Tahoma" w:hAnsi="Tahoma" w:cs="Tahoma"/>
        </w:rPr>
      </w:pPr>
      <w:r w:rsidRPr="00E174D7">
        <w:rPr>
          <w:rFonts w:ascii="Tahoma" w:hAnsi="Tahoma" w:cs="Tahoma"/>
        </w:rPr>
        <w:t>izdelavi varnostnega načrta in</w:t>
      </w:r>
    </w:p>
    <w:p w:rsidR="001F358B" w:rsidRPr="00E174D7" w:rsidRDefault="001F358B" w:rsidP="001A472A">
      <w:pPr>
        <w:pStyle w:val="Odstavekseznama"/>
        <w:widowControl w:val="0"/>
        <w:numPr>
          <w:ilvl w:val="0"/>
          <w:numId w:val="46"/>
        </w:numPr>
        <w:spacing w:line="276" w:lineRule="auto"/>
        <w:ind w:left="426" w:hanging="284"/>
        <w:contextualSpacing/>
        <w:jc w:val="both"/>
        <w:rPr>
          <w:rFonts w:ascii="Tahoma" w:hAnsi="Tahoma" w:cs="Tahoma"/>
        </w:rPr>
      </w:pPr>
      <w:r>
        <w:rPr>
          <w:rFonts w:ascii="Tahoma" w:hAnsi="Tahoma" w:cs="Tahoma"/>
        </w:rPr>
        <w:t>s</w:t>
      </w:r>
      <w:r w:rsidRPr="00E174D7">
        <w:rPr>
          <w:rFonts w:ascii="Tahoma" w:hAnsi="Tahoma" w:cs="Tahoma"/>
        </w:rPr>
        <w:t>klenitvi pisnega sporazuma v skladu s 25. členom Zakona o varnosti in zdravju pri delu, in predložitvi izpolnjenih izjav oziroma obrazcev:</w:t>
      </w:r>
    </w:p>
    <w:p w:rsidR="001F358B" w:rsidRDefault="001F358B" w:rsidP="001A472A">
      <w:pPr>
        <w:pStyle w:val="Odstavekseznama"/>
        <w:widowControl w:val="0"/>
        <w:numPr>
          <w:ilvl w:val="0"/>
          <w:numId w:val="42"/>
        </w:numPr>
        <w:spacing w:line="276" w:lineRule="auto"/>
        <w:ind w:left="709" w:hanging="283"/>
        <w:contextualSpacing/>
        <w:jc w:val="both"/>
        <w:rPr>
          <w:rFonts w:ascii="Tahoma" w:hAnsi="Tahoma" w:cs="Tahoma"/>
        </w:rPr>
      </w:pPr>
      <w:r w:rsidRPr="00E174D7">
        <w:rPr>
          <w:rFonts w:ascii="Tahoma" w:hAnsi="Tahoma" w:cs="Tahoma"/>
        </w:rPr>
        <w:t>individualne izjave o obnašanju na delovišču,</w:t>
      </w:r>
    </w:p>
    <w:p w:rsidR="001F358B" w:rsidRPr="00E174D7" w:rsidRDefault="001F358B" w:rsidP="001A472A">
      <w:pPr>
        <w:pStyle w:val="Odstavekseznama"/>
        <w:widowControl w:val="0"/>
        <w:numPr>
          <w:ilvl w:val="0"/>
          <w:numId w:val="42"/>
        </w:numPr>
        <w:spacing w:line="276" w:lineRule="auto"/>
        <w:ind w:left="709" w:hanging="283"/>
        <w:contextualSpacing/>
        <w:jc w:val="both"/>
        <w:rPr>
          <w:rFonts w:ascii="Tahoma" w:hAnsi="Tahoma" w:cs="Tahoma"/>
          <w:b/>
        </w:rPr>
      </w:pPr>
      <w:r w:rsidRPr="00E174D7">
        <w:rPr>
          <w:rFonts w:ascii="Tahoma" w:hAnsi="Tahoma" w:cs="Tahoma"/>
        </w:rPr>
        <w:t xml:space="preserve">Obrazca 1 – Soglasje osebe k obveznosti prijavljanja bolezni, ki se lahko prenašajo z delom znakih iz Pravilnika o zdravstvenih zahtevah za osebe, ki pri delu proizvodnji in prometu z živili prihajajo v stik z živili (uradni list 82/2003 in 25/2009) in </w:t>
      </w:r>
    </w:p>
    <w:p w:rsidR="001F358B" w:rsidRPr="0030311E" w:rsidRDefault="001F358B" w:rsidP="001A472A">
      <w:pPr>
        <w:pStyle w:val="Odstavekseznama"/>
        <w:widowControl w:val="0"/>
        <w:numPr>
          <w:ilvl w:val="0"/>
          <w:numId w:val="42"/>
        </w:numPr>
        <w:spacing w:line="276" w:lineRule="auto"/>
        <w:ind w:left="709" w:hanging="283"/>
        <w:contextualSpacing/>
        <w:jc w:val="both"/>
        <w:rPr>
          <w:rFonts w:ascii="Tahoma" w:hAnsi="Tahoma" w:cs="Tahoma"/>
          <w:b/>
        </w:rPr>
      </w:pPr>
      <w:r w:rsidRPr="00E174D7">
        <w:rPr>
          <w:rFonts w:ascii="Tahoma" w:hAnsi="Tahoma" w:cs="Tahoma"/>
        </w:rPr>
        <w:t>Obrazca 2 – Individualna izjava o bolezenskih znakih iz Pravilnika o zdravstvenih zahtevah za osebe, ki pri delu proizvodnji in prometu z živili prihajajo v stik z živili (uradni list 82/2003 in 25/2009), ki jih morajo izpolniti delavci, ki bodo delali na gradbišču. Izjave je potrebno predložiti odgovorni osebi s strani naročnika.</w:t>
      </w:r>
    </w:p>
    <w:p w:rsidR="0030311E" w:rsidRDefault="0030311E" w:rsidP="001A472A">
      <w:pPr>
        <w:widowControl w:val="0"/>
        <w:spacing w:line="276" w:lineRule="auto"/>
        <w:contextualSpacing/>
        <w:jc w:val="both"/>
        <w:rPr>
          <w:rFonts w:ascii="Tahoma" w:hAnsi="Tahoma" w:cs="Tahoma"/>
          <w:b/>
        </w:rPr>
      </w:pPr>
    </w:p>
    <w:p w:rsidR="000A18DB" w:rsidRDefault="000A18DB" w:rsidP="001A472A">
      <w:pPr>
        <w:widowControl w:val="0"/>
        <w:jc w:val="both"/>
        <w:rPr>
          <w:rFonts w:ascii="Tahoma" w:hAnsi="Tahoma" w:cs="Tahoma"/>
          <w:b/>
        </w:rPr>
      </w:pPr>
    </w:p>
    <w:p w:rsidR="000A18DB" w:rsidRDefault="000A18DB" w:rsidP="001A472A">
      <w:pPr>
        <w:widowControl w:val="0"/>
        <w:jc w:val="both"/>
        <w:rPr>
          <w:rFonts w:ascii="Tahoma" w:hAnsi="Tahoma" w:cs="Tahoma"/>
          <w:b/>
        </w:rPr>
      </w:pPr>
    </w:p>
    <w:p w:rsidR="001F358B" w:rsidRPr="00494883" w:rsidRDefault="001F358B" w:rsidP="001A472A">
      <w:pPr>
        <w:widowControl w:val="0"/>
        <w:jc w:val="both"/>
        <w:rPr>
          <w:rFonts w:ascii="Tahoma" w:hAnsi="Tahoma" w:cs="Tahoma"/>
          <w:b/>
        </w:rPr>
      </w:pPr>
      <w:r w:rsidRPr="00494883">
        <w:rPr>
          <w:rFonts w:ascii="Tahoma" w:hAnsi="Tahoma" w:cs="Tahoma"/>
          <w:b/>
        </w:rPr>
        <w:lastRenderedPageBreak/>
        <w:t>ROKI</w:t>
      </w:r>
    </w:p>
    <w:p w:rsidR="001F358B" w:rsidRPr="00494883" w:rsidRDefault="001F358B" w:rsidP="001A472A">
      <w:pPr>
        <w:widowControl w:val="0"/>
        <w:numPr>
          <w:ilvl w:val="0"/>
          <w:numId w:val="37"/>
        </w:numPr>
        <w:tabs>
          <w:tab w:val="clear" w:pos="360"/>
          <w:tab w:val="num" w:pos="993"/>
          <w:tab w:val="num" w:pos="4605"/>
        </w:tabs>
        <w:jc w:val="center"/>
        <w:rPr>
          <w:rFonts w:ascii="Tahoma" w:hAnsi="Tahoma" w:cs="Tahoma"/>
          <w:b/>
        </w:rPr>
      </w:pPr>
      <w:r w:rsidRPr="00494883">
        <w:rPr>
          <w:rFonts w:ascii="Tahoma" w:hAnsi="Tahoma" w:cs="Tahoma"/>
          <w:b/>
        </w:rPr>
        <w:t>člen</w:t>
      </w:r>
    </w:p>
    <w:p w:rsidR="001F358B" w:rsidRPr="00494883" w:rsidRDefault="001F358B" w:rsidP="001A4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rsidR="001F358B" w:rsidRPr="00A77E24" w:rsidRDefault="001F358B" w:rsidP="001A472A">
      <w:pPr>
        <w:widowControl w:val="0"/>
        <w:tabs>
          <w:tab w:val="left" w:pos="0"/>
          <w:tab w:val="left" w:pos="567"/>
          <w:tab w:val="left" w:pos="851"/>
        </w:tabs>
        <w:jc w:val="both"/>
        <w:rPr>
          <w:rFonts w:ascii="Tahoma" w:hAnsi="Tahoma" w:cs="Tahoma"/>
        </w:rPr>
      </w:pPr>
      <w:r w:rsidRPr="00D53787">
        <w:rPr>
          <w:rFonts w:ascii="Tahoma" w:hAnsi="Tahoma" w:cs="Tahoma"/>
        </w:rPr>
        <w:t xml:space="preserve">Rok za dokončanje pogodbenih del je </w:t>
      </w:r>
      <w:r>
        <w:rPr>
          <w:rFonts w:ascii="Tahoma" w:hAnsi="Tahoma" w:cs="Tahoma"/>
        </w:rPr>
        <w:t>90</w:t>
      </w:r>
      <w:r w:rsidRPr="00486553">
        <w:rPr>
          <w:rFonts w:ascii="Tahoma" w:hAnsi="Tahoma" w:cs="Tahoma"/>
        </w:rPr>
        <w:t xml:space="preserve"> (</w:t>
      </w:r>
      <w:r>
        <w:rPr>
          <w:rFonts w:ascii="Tahoma" w:hAnsi="Tahoma" w:cs="Tahoma"/>
        </w:rPr>
        <w:t>devetdeset</w:t>
      </w:r>
      <w:r w:rsidRPr="00486553">
        <w:rPr>
          <w:rFonts w:ascii="Tahoma" w:hAnsi="Tahoma" w:cs="Tahoma"/>
        </w:rPr>
        <w:t>)</w:t>
      </w:r>
      <w:r>
        <w:rPr>
          <w:rFonts w:ascii="Tahoma" w:hAnsi="Tahoma" w:cs="Tahoma"/>
        </w:rPr>
        <w:t xml:space="preserve"> </w:t>
      </w:r>
      <w:r w:rsidRPr="00D53787">
        <w:rPr>
          <w:rFonts w:ascii="Tahoma" w:hAnsi="Tahoma" w:cs="Tahoma"/>
        </w:rPr>
        <w:t xml:space="preserve">koledarskih dni od dneva </w:t>
      </w:r>
      <w:r w:rsidR="007C24E8">
        <w:rPr>
          <w:rFonts w:ascii="Tahoma" w:hAnsi="Tahoma" w:cs="Tahoma"/>
        </w:rPr>
        <w:t>uvedbe izvajalca v delo</w:t>
      </w:r>
      <w:r>
        <w:rPr>
          <w:rFonts w:ascii="Tahoma" w:hAnsi="Tahoma" w:cs="Tahoma"/>
        </w:rPr>
        <w:t>.</w:t>
      </w:r>
      <w:r w:rsidRPr="00D53787">
        <w:rPr>
          <w:rFonts w:ascii="Tahoma" w:hAnsi="Tahoma" w:cs="Tahoma"/>
        </w:rPr>
        <w:t xml:space="preserve"> V pogodbenem roku je vključen tudi rok za pridobitev cestne zapore. Dan uvedbe izvajalca v delo se ugotovi zapisniško in evidentira v gradbenem dnevniku. </w:t>
      </w:r>
    </w:p>
    <w:p w:rsidR="001F358B" w:rsidRPr="00A77E24" w:rsidRDefault="001F358B" w:rsidP="001A472A">
      <w:pPr>
        <w:widowControl w:val="0"/>
        <w:tabs>
          <w:tab w:val="left" w:pos="0"/>
          <w:tab w:val="left" w:pos="567"/>
          <w:tab w:val="left" w:pos="851"/>
        </w:tabs>
        <w:jc w:val="both"/>
        <w:rPr>
          <w:rFonts w:ascii="Tahoma" w:hAnsi="Tahoma" w:cs="Tahoma"/>
        </w:rPr>
      </w:pPr>
    </w:p>
    <w:p w:rsidR="001F358B" w:rsidRPr="00494883" w:rsidRDefault="001F358B" w:rsidP="001A472A">
      <w:pPr>
        <w:widowControl w:val="0"/>
        <w:numPr>
          <w:ilvl w:val="0"/>
          <w:numId w:val="37"/>
        </w:numPr>
        <w:tabs>
          <w:tab w:val="clear" w:pos="360"/>
          <w:tab w:val="num" w:pos="993"/>
          <w:tab w:val="num" w:pos="4605"/>
        </w:tabs>
        <w:jc w:val="center"/>
        <w:rPr>
          <w:rFonts w:ascii="Tahoma" w:hAnsi="Tahoma" w:cs="Tahoma"/>
          <w:b/>
        </w:rPr>
      </w:pPr>
      <w:r w:rsidRPr="00494883">
        <w:rPr>
          <w:rFonts w:ascii="Tahoma" w:hAnsi="Tahoma" w:cs="Tahoma"/>
          <w:b/>
        </w:rPr>
        <w:t>člen</w:t>
      </w:r>
    </w:p>
    <w:p w:rsidR="001F358B" w:rsidRPr="00D53787" w:rsidRDefault="001F358B" w:rsidP="001A472A">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Frutiger" w:hAnsi="Tahoma" w:cs="Tahoma"/>
          <w:b w:val="0"/>
          <w:sz w:val="22"/>
          <w:szCs w:val="22"/>
          <w:lang w:eastAsia="en-US"/>
        </w:rPr>
      </w:pPr>
    </w:p>
    <w:p w:rsidR="001F358B" w:rsidRPr="00A77E24" w:rsidRDefault="001F358B" w:rsidP="001A472A">
      <w:pPr>
        <w:widowControl w:val="0"/>
        <w:tabs>
          <w:tab w:val="left" w:pos="0"/>
          <w:tab w:val="left" w:pos="567"/>
          <w:tab w:val="left" w:pos="851"/>
        </w:tabs>
        <w:jc w:val="both"/>
        <w:rPr>
          <w:rFonts w:ascii="Tahoma" w:hAnsi="Tahoma" w:cs="Tahoma"/>
        </w:rPr>
      </w:pPr>
      <w:r w:rsidRPr="00D53787">
        <w:rPr>
          <w:rFonts w:ascii="Tahoma" w:hAnsi="Tahoma" w:cs="Tahoma"/>
        </w:rPr>
        <w:t>Rok dokončanja del se podaljša v primerih, naštetih v 42. točki Posebnih gradbenih uzanc (Ur. l. SFRJ, št. 18/77) ter v primeru neugodnih vremenskih razmer, ki ne dopuščajo kvalitetne izvedbe del. Izvajalec je dolžan v roku treh (3) dni s pisno obrazložitvijo obvestiti predstavnika naročnika o nastanku pogojev, ki vplivajo na podaljšanje roka dokončanja del.</w:t>
      </w:r>
    </w:p>
    <w:p w:rsidR="001F358B" w:rsidRPr="00A77E24" w:rsidRDefault="001F358B" w:rsidP="001A472A">
      <w:pPr>
        <w:widowControl w:val="0"/>
        <w:tabs>
          <w:tab w:val="left" w:pos="0"/>
          <w:tab w:val="left" w:pos="567"/>
          <w:tab w:val="left" w:pos="851"/>
        </w:tabs>
        <w:jc w:val="both"/>
        <w:rPr>
          <w:rFonts w:ascii="Tahoma" w:hAnsi="Tahoma" w:cs="Tahoma"/>
        </w:rPr>
      </w:pPr>
    </w:p>
    <w:p w:rsidR="001F358B" w:rsidRPr="00494883" w:rsidRDefault="001F358B" w:rsidP="001A472A">
      <w:pPr>
        <w:widowControl w:val="0"/>
        <w:numPr>
          <w:ilvl w:val="0"/>
          <w:numId w:val="37"/>
        </w:numPr>
        <w:tabs>
          <w:tab w:val="clear" w:pos="360"/>
          <w:tab w:val="num" w:pos="993"/>
          <w:tab w:val="num" w:pos="4605"/>
        </w:tabs>
        <w:jc w:val="center"/>
        <w:rPr>
          <w:rFonts w:ascii="Tahoma" w:hAnsi="Tahoma" w:cs="Tahoma"/>
          <w:b/>
        </w:rPr>
      </w:pPr>
      <w:r w:rsidRPr="00494883">
        <w:rPr>
          <w:rFonts w:ascii="Tahoma" w:hAnsi="Tahoma" w:cs="Tahoma"/>
          <w:b/>
        </w:rPr>
        <w:t>člen</w:t>
      </w:r>
    </w:p>
    <w:p w:rsidR="001F358B" w:rsidRPr="001A472A" w:rsidRDefault="001F358B" w:rsidP="001A472A">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val="0"/>
          <w:lang w:val="sl-SI"/>
        </w:rPr>
      </w:pPr>
    </w:p>
    <w:p w:rsidR="001F358B" w:rsidRPr="001A472A" w:rsidRDefault="001F358B" w:rsidP="001A472A">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val="0"/>
          <w:lang w:val="sl-SI"/>
        </w:rPr>
      </w:pPr>
      <w:r w:rsidRPr="001A472A">
        <w:rPr>
          <w:rFonts w:ascii="Tahoma" w:hAnsi="Tahoma" w:cs="Tahoma"/>
          <w:b w:val="0"/>
          <w:lang w:val="sl-SI"/>
        </w:rPr>
        <w:t xml:space="preserve">V primeru, da izvajalec ne more pričeti z deli po naročnikovi krivdi, ima pravico zahtevati nov rok dokončanja del. </w:t>
      </w:r>
    </w:p>
    <w:p w:rsidR="001F358B" w:rsidRPr="001A472A" w:rsidRDefault="001F358B" w:rsidP="001A472A">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val="0"/>
          <w:lang w:val="sl-SI"/>
        </w:rPr>
      </w:pPr>
    </w:p>
    <w:p w:rsidR="001F358B" w:rsidRPr="001A472A" w:rsidRDefault="001F358B" w:rsidP="001A472A">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val="0"/>
          <w:lang w:val="sl-SI"/>
        </w:rPr>
      </w:pPr>
      <w:r w:rsidRPr="001A472A">
        <w:rPr>
          <w:rFonts w:ascii="Tahoma" w:hAnsi="Tahoma" w:cs="Tahoma"/>
          <w:b w:val="0"/>
          <w:lang w:val="sl-SI"/>
        </w:rPr>
        <w:t xml:space="preserve">V primeru prekoračitve pogodbenega roka je vse stroške, ki bi nastali zaradi zamude, dolžna nositi tista pogodbena stranka, ki je povzročila zamudo. </w:t>
      </w:r>
    </w:p>
    <w:p w:rsidR="001F358B" w:rsidRPr="001A472A" w:rsidRDefault="001F358B" w:rsidP="001A472A">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val="0"/>
          <w:lang w:val="sl-SI"/>
        </w:rPr>
      </w:pPr>
    </w:p>
    <w:p w:rsidR="001F358B" w:rsidRPr="00494883" w:rsidRDefault="001F358B" w:rsidP="001A472A">
      <w:pPr>
        <w:widowControl w:val="0"/>
        <w:numPr>
          <w:ilvl w:val="0"/>
          <w:numId w:val="37"/>
        </w:numPr>
        <w:tabs>
          <w:tab w:val="clear" w:pos="360"/>
          <w:tab w:val="num" w:pos="993"/>
          <w:tab w:val="num" w:pos="4605"/>
        </w:tabs>
        <w:jc w:val="center"/>
        <w:rPr>
          <w:rFonts w:ascii="Tahoma" w:hAnsi="Tahoma" w:cs="Tahoma"/>
          <w:b/>
        </w:rPr>
      </w:pPr>
      <w:r w:rsidRPr="00494883">
        <w:rPr>
          <w:rFonts w:ascii="Tahoma" w:hAnsi="Tahoma" w:cs="Tahoma"/>
          <w:b/>
        </w:rPr>
        <w:t>člen</w:t>
      </w:r>
    </w:p>
    <w:p w:rsidR="001F358B" w:rsidRPr="001A472A" w:rsidRDefault="001F358B" w:rsidP="001A472A">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val="0"/>
          <w:lang w:val="sl-SI"/>
        </w:rPr>
      </w:pPr>
    </w:p>
    <w:p w:rsidR="001F358B" w:rsidRPr="001A472A" w:rsidRDefault="001F358B" w:rsidP="001A472A">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val="0"/>
          <w:lang w:val="sl-SI"/>
        </w:rPr>
      </w:pPr>
      <w:r w:rsidRPr="001A472A">
        <w:rPr>
          <w:rFonts w:ascii="Tahoma" w:hAnsi="Tahoma" w:cs="Tahoma"/>
          <w:b w:val="0"/>
          <w:lang w:val="sl-SI"/>
        </w:rPr>
        <w:t xml:space="preserve">V primeru nastanka pogojev iz </w:t>
      </w:r>
      <w:r w:rsidR="007C24E8" w:rsidRPr="001A472A">
        <w:rPr>
          <w:rFonts w:ascii="Tahoma" w:hAnsi="Tahoma" w:cs="Tahoma"/>
          <w:b w:val="0"/>
          <w:lang w:val="sl-SI"/>
        </w:rPr>
        <w:t>13</w:t>
      </w:r>
      <w:r w:rsidRPr="001A472A">
        <w:rPr>
          <w:rFonts w:ascii="Tahoma" w:hAnsi="Tahoma" w:cs="Tahoma"/>
          <w:b w:val="0"/>
          <w:lang w:val="sl-SI"/>
        </w:rPr>
        <w:t>. in 16. člena pogodbe, pogodbene stranke za nov rok dokončanja del sklenejo odgovarjajoči aneks k pogodbi.</w:t>
      </w:r>
    </w:p>
    <w:p w:rsidR="001F358B" w:rsidRPr="001A472A" w:rsidRDefault="001F358B" w:rsidP="001A472A">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val="0"/>
          <w:lang w:val="sl-SI"/>
        </w:rPr>
      </w:pPr>
      <w:r w:rsidRPr="001A472A">
        <w:rPr>
          <w:rFonts w:ascii="Tahoma" w:hAnsi="Tahoma" w:cs="Tahoma"/>
          <w:b w:val="0"/>
          <w:lang w:val="sl-SI"/>
        </w:rPr>
        <w:t xml:space="preserve">  </w:t>
      </w:r>
    </w:p>
    <w:p w:rsidR="001F358B" w:rsidRPr="00901828" w:rsidRDefault="001F358B" w:rsidP="001A472A">
      <w:pPr>
        <w:widowControl w:val="0"/>
        <w:jc w:val="both"/>
        <w:rPr>
          <w:rFonts w:ascii="Tahoma" w:hAnsi="Tahoma" w:cs="Tahoma"/>
          <w:b/>
        </w:rPr>
      </w:pPr>
      <w:r>
        <w:rPr>
          <w:rFonts w:ascii="Tahoma" w:hAnsi="Tahoma" w:cs="Tahoma"/>
          <w:b/>
        </w:rPr>
        <w:t>FINANČNO ZAVAROVANJE</w:t>
      </w:r>
    </w:p>
    <w:p w:rsidR="001F358B" w:rsidRPr="00363C11" w:rsidRDefault="001F358B" w:rsidP="001A472A">
      <w:pPr>
        <w:widowControl w:val="0"/>
        <w:numPr>
          <w:ilvl w:val="0"/>
          <w:numId w:val="37"/>
        </w:numPr>
        <w:tabs>
          <w:tab w:val="clear" w:pos="360"/>
          <w:tab w:val="num" w:pos="993"/>
          <w:tab w:val="num" w:pos="4605"/>
        </w:tabs>
        <w:jc w:val="center"/>
        <w:rPr>
          <w:rFonts w:ascii="Tahoma" w:hAnsi="Tahoma" w:cs="Tahoma"/>
          <w:b/>
        </w:rPr>
      </w:pPr>
      <w:r w:rsidRPr="00363C11">
        <w:rPr>
          <w:rFonts w:ascii="Tahoma" w:hAnsi="Tahoma" w:cs="Tahoma"/>
          <w:b/>
        </w:rPr>
        <w:t>člen</w:t>
      </w:r>
    </w:p>
    <w:p w:rsidR="001F358B"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830B0C">
        <w:rPr>
          <w:rFonts w:ascii="Tahoma" w:hAnsi="Tahoma" w:cs="Tahoma"/>
        </w:rPr>
        <w:t>Izvajalec mora najkasneje v petnajstih koledarskih (15) dneh od dneva sklenitve pogodbe predložiti naročniku podpisano in žigosano bančno garancijo oziroma kavcijsko zavarovanje zavarovalnice za dobro izvedbo pogodbenih obveznosti (skladno z vzorcem iz razpisne dokumentacije) v višini pet odstotkov (5</w:t>
      </w:r>
      <w:r>
        <w:rPr>
          <w:rFonts w:ascii="Tahoma" w:hAnsi="Tahoma" w:cs="Tahoma"/>
        </w:rPr>
        <w:t> </w:t>
      </w:r>
      <w:r w:rsidRPr="00830B0C">
        <w:rPr>
          <w:rFonts w:ascii="Tahoma" w:hAnsi="Tahoma" w:cs="Tahoma"/>
        </w:rPr>
        <w:t xml:space="preserve">%) skupne pogodbene vrednosti z DDV, z dobo veljavnosti najmanj stodvajset (120) koledarskih dni po pogodbenem roku dokončanja del.   </w:t>
      </w:r>
    </w:p>
    <w:p w:rsidR="001F358B" w:rsidRPr="00830B0C"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830B0C">
        <w:rPr>
          <w:rFonts w:ascii="Tahoma" w:hAnsi="Tahoma" w:cs="Tahoma"/>
        </w:rPr>
        <w:t>Predložitev finančnega zavarovanja za dobro izvedbo pogodbenih obveznosti je pogoj za veljavnost te pogodbe. Če izvajalec v navedenem roku iz prejšnjega odstavka tega člena naročniku ne predloži finančnega zavarovanja za dobro izvedbo pogodbenih obveznosti v višini in z veljavnostjo iz prejšnjega odstavka tega člena, se šteje, da ta pogodba ni bila nikoli sklenjena, naročnik pa bo unovčil finančno zavarovanje za resnost ponudbe brez kakršnekoli obveznosti do izvajalca in Državni revizijski komisiji predlagal, da uvede postopek o prekršku iz 112. člena ZJN-3.</w:t>
      </w:r>
      <w:r>
        <w:rPr>
          <w:rFonts w:ascii="Tahoma" w:hAnsi="Tahoma" w:cs="Tahoma"/>
        </w:rPr>
        <w:t xml:space="preserve"> </w:t>
      </w:r>
    </w:p>
    <w:p w:rsidR="001F358B" w:rsidRDefault="001F358B" w:rsidP="001A472A">
      <w:pPr>
        <w:widowControl w:val="0"/>
        <w:jc w:val="both"/>
        <w:rPr>
          <w:rFonts w:ascii="Tahoma" w:hAnsi="Tahoma" w:cs="Tahoma"/>
        </w:rPr>
      </w:pPr>
      <w:r w:rsidRPr="00830B0C">
        <w:rPr>
          <w:rFonts w:ascii="Tahoma" w:hAnsi="Tahoma" w:cs="Tahoma"/>
        </w:rPr>
        <w:t>V kolikor izvajalec ne izpolnjuje svojih pogodbenih obveznosti, lahko naročnik unovči finančno zavarovanje za dobro izvedbo pogodbenih obveznosti in od pogodbe odstopi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pogodba ne določa drugače.</w:t>
      </w:r>
    </w:p>
    <w:p w:rsidR="001F358B"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830B0C">
        <w:rPr>
          <w:rFonts w:ascii="Tahoma" w:hAnsi="Tahoma" w:cs="Tahoma"/>
        </w:rPr>
        <w:t>Finančno zavarovanje za dobro izvedbo pogodbenih obveznosti velja obenem kot zavarovanje za odpravo napak v garancijski dobi, za obdobje med primopredajo pogodbenih del in izstavitvijo finančnega zavarovanja za odpravo napak v času garancijske dobe za vsa dela, izvršena po tej pogodbi</w:t>
      </w:r>
      <w:r w:rsidRPr="00901828">
        <w:rPr>
          <w:rFonts w:ascii="Tahoma" w:hAnsi="Tahoma" w:cs="Tahoma"/>
        </w:rPr>
        <w:t xml:space="preserve">.  </w:t>
      </w:r>
    </w:p>
    <w:p w:rsidR="00F03FBF" w:rsidRDefault="00F03FBF" w:rsidP="001A472A">
      <w:pPr>
        <w:widowControl w:val="0"/>
        <w:jc w:val="both"/>
        <w:rPr>
          <w:rFonts w:ascii="Tahoma" w:hAnsi="Tahoma" w:cs="Tahoma"/>
        </w:rPr>
      </w:pPr>
    </w:p>
    <w:p w:rsidR="001F358B" w:rsidRPr="00363C11" w:rsidRDefault="001F358B" w:rsidP="001A472A">
      <w:pPr>
        <w:widowControl w:val="0"/>
        <w:numPr>
          <w:ilvl w:val="0"/>
          <w:numId w:val="37"/>
        </w:numPr>
        <w:tabs>
          <w:tab w:val="clear" w:pos="360"/>
          <w:tab w:val="num" w:pos="993"/>
          <w:tab w:val="num" w:pos="4605"/>
        </w:tabs>
        <w:jc w:val="center"/>
        <w:rPr>
          <w:rFonts w:ascii="Tahoma" w:hAnsi="Tahoma" w:cs="Tahoma"/>
          <w:b/>
        </w:rPr>
      </w:pPr>
      <w:r w:rsidRPr="00363C11">
        <w:rPr>
          <w:rFonts w:ascii="Tahoma" w:hAnsi="Tahoma" w:cs="Tahoma"/>
          <w:b/>
        </w:rPr>
        <w:t>člen</w:t>
      </w:r>
    </w:p>
    <w:p w:rsidR="001F358B"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830B0C">
        <w:rPr>
          <w:rFonts w:ascii="Tahoma" w:hAnsi="Tahoma" w:cs="Tahoma"/>
        </w:rPr>
        <w:t>Unovčitev kateregakoli finančnega zavarovanja ne odvezuje izvajalca od njegove obveznosti, povrniti naročniku škodo v višini zneska razlike med višino dejanske škode, ki jo je naročnik zaradi neizpolnjevanja obveznosti izvajalca iz te pogodbe utrpel</w:t>
      </w:r>
      <w:r>
        <w:rPr>
          <w:rFonts w:ascii="Tahoma" w:hAnsi="Tahoma" w:cs="Tahoma"/>
        </w:rPr>
        <w:t>,</w:t>
      </w:r>
      <w:r w:rsidRPr="00830B0C">
        <w:rPr>
          <w:rFonts w:ascii="Tahoma" w:hAnsi="Tahoma" w:cs="Tahoma"/>
        </w:rPr>
        <w:t xml:space="preserve"> in zneskom iz unovčenega finančnega zavarovanja</w:t>
      </w:r>
      <w:r w:rsidRPr="00901828">
        <w:rPr>
          <w:rFonts w:ascii="Tahoma" w:hAnsi="Tahoma" w:cs="Tahoma"/>
        </w:rPr>
        <w:t>.</w:t>
      </w:r>
    </w:p>
    <w:p w:rsidR="001F358B" w:rsidRDefault="001F358B" w:rsidP="001A472A">
      <w:pPr>
        <w:widowControl w:val="0"/>
        <w:jc w:val="both"/>
        <w:rPr>
          <w:rFonts w:ascii="Tahoma" w:hAnsi="Tahoma" w:cs="Tahoma"/>
        </w:rPr>
      </w:pPr>
    </w:p>
    <w:p w:rsidR="001F358B" w:rsidRPr="00901828" w:rsidRDefault="001F358B" w:rsidP="001A472A">
      <w:pPr>
        <w:widowControl w:val="0"/>
        <w:jc w:val="both"/>
        <w:outlineLvl w:val="1"/>
        <w:rPr>
          <w:rFonts w:ascii="Tahoma" w:hAnsi="Tahoma" w:cs="Tahoma"/>
          <w:b/>
        </w:rPr>
      </w:pPr>
      <w:r w:rsidRPr="00901828">
        <w:rPr>
          <w:rFonts w:ascii="Tahoma" w:hAnsi="Tahoma" w:cs="Tahoma"/>
          <w:b/>
        </w:rPr>
        <w:t>POGODBENA KAZEN</w:t>
      </w:r>
    </w:p>
    <w:p w:rsidR="001F358B" w:rsidRPr="00306B2B" w:rsidRDefault="001F358B" w:rsidP="001A472A">
      <w:pPr>
        <w:widowControl w:val="0"/>
        <w:numPr>
          <w:ilvl w:val="0"/>
          <w:numId w:val="37"/>
        </w:numPr>
        <w:tabs>
          <w:tab w:val="clear" w:pos="360"/>
          <w:tab w:val="num" w:pos="993"/>
          <w:tab w:val="num" w:pos="4605"/>
        </w:tabs>
        <w:jc w:val="center"/>
        <w:rPr>
          <w:rFonts w:ascii="Tahoma" w:hAnsi="Tahoma" w:cs="Tahoma"/>
          <w:b/>
        </w:rPr>
      </w:pPr>
      <w:r w:rsidRPr="00363C11">
        <w:rPr>
          <w:rFonts w:ascii="Tahoma" w:hAnsi="Tahoma" w:cs="Tahoma"/>
          <w:b/>
        </w:rPr>
        <w:t>člen</w:t>
      </w:r>
    </w:p>
    <w:p w:rsidR="001F358B"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442A8E">
        <w:rPr>
          <w:rFonts w:ascii="Tahoma" w:hAnsi="Tahoma" w:cs="Tahoma"/>
        </w:rPr>
        <w:t>V primeru, da izvajalec po svoji krivdi ne izvede pravočasno pogodbenih del, je naročniku dolžan plačati pogodbeno kazen. O tem mora naročnik nemudoma obvestiti izvajalca skladno s 5. odstavkom 251. člena Obligac</w:t>
      </w:r>
      <w:r>
        <w:rPr>
          <w:rFonts w:ascii="Tahoma" w:hAnsi="Tahoma" w:cs="Tahoma"/>
        </w:rPr>
        <w:t>ijskega zakonika (Ur.l. RS, št.</w:t>
      </w:r>
      <w:r w:rsidRPr="00442A8E">
        <w:rPr>
          <w:rFonts w:ascii="Tahoma" w:hAnsi="Tahoma" w:cs="Tahoma"/>
        </w:rPr>
        <w:t xml:space="preserve"> 83/2001 s spremembami):</w:t>
      </w:r>
    </w:p>
    <w:p w:rsidR="001F358B" w:rsidRPr="00442A8E" w:rsidRDefault="001F358B" w:rsidP="001A472A">
      <w:pPr>
        <w:widowControl w:val="0"/>
        <w:jc w:val="both"/>
        <w:rPr>
          <w:rFonts w:ascii="Tahoma" w:hAnsi="Tahoma" w:cs="Tahoma"/>
        </w:rPr>
      </w:pPr>
    </w:p>
    <w:p w:rsidR="001F358B" w:rsidRPr="00442A8E" w:rsidRDefault="001F358B" w:rsidP="001A472A">
      <w:pPr>
        <w:pStyle w:val="Odstavekseznama"/>
        <w:widowControl w:val="0"/>
        <w:numPr>
          <w:ilvl w:val="0"/>
          <w:numId w:val="48"/>
        </w:numPr>
        <w:spacing w:line="276" w:lineRule="auto"/>
        <w:ind w:left="567" w:hanging="283"/>
        <w:contextualSpacing/>
        <w:jc w:val="both"/>
        <w:rPr>
          <w:rFonts w:ascii="Tahoma" w:hAnsi="Tahoma" w:cs="Tahoma"/>
        </w:rPr>
      </w:pPr>
      <w:r w:rsidRPr="00442A8E">
        <w:rPr>
          <w:rFonts w:ascii="Tahoma" w:hAnsi="Tahoma" w:cs="Tahoma"/>
        </w:rPr>
        <w:t xml:space="preserve">za vsak koledarski dan prekoračitve roka dokončanja del v višini </w:t>
      </w:r>
      <w:r w:rsidR="000A18DB" w:rsidRPr="00363C11">
        <w:rPr>
          <w:rFonts w:ascii="Tahoma" w:hAnsi="Tahoma" w:cs="Tahoma"/>
        </w:rPr>
        <w:t>nič celih pet odstotkov  (0,5</w:t>
      </w:r>
      <w:r w:rsidR="000A18DB">
        <w:rPr>
          <w:rFonts w:ascii="Tahoma" w:hAnsi="Tahoma" w:cs="Tahoma"/>
        </w:rPr>
        <w:t> </w:t>
      </w:r>
      <w:r w:rsidR="000A18DB" w:rsidRPr="00363C11">
        <w:rPr>
          <w:rFonts w:ascii="Tahoma" w:hAnsi="Tahoma" w:cs="Tahoma"/>
        </w:rPr>
        <w:t>%)</w:t>
      </w:r>
      <w:r w:rsidRPr="00442A8E">
        <w:rPr>
          <w:rFonts w:ascii="Tahoma" w:hAnsi="Tahoma" w:cs="Tahoma"/>
        </w:rPr>
        <w:t xml:space="preserve">skupne pogodbene vrednosti z DDV, vendar skupno največ v višini </w:t>
      </w:r>
      <w:r w:rsidR="000A18DB" w:rsidRPr="00363C11">
        <w:rPr>
          <w:rFonts w:ascii="Tahoma" w:hAnsi="Tahoma" w:cs="Tahoma"/>
        </w:rPr>
        <w:t>deset odstotkov  (10</w:t>
      </w:r>
      <w:r w:rsidR="000A18DB">
        <w:rPr>
          <w:rFonts w:ascii="Tahoma" w:hAnsi="Tahoma" w:cs="Tahoma"/>
        </w:rPr>
        <w:t> </w:t>
      </w:r>
      <w:r w:rsidR="000A18DB" w:rsidRPr="00363C11">
        <w:rPr>
          <w:rFonts w:ascii="Tahoma" w:hAnsi="Tahoma" w:cs="Tahoma"/>
        </w:rPr>
        <w:t xml:space="preserve">%) </w:t>
      </w:r>
      <w:r w:rsidRPr="00442A8E">
        <w:rPr>
          <w:rFonts w:ascii="Tahoma" w:hAnsi="Tahoma" w:cs="Tahoma"/>
        </w:rPr>
        <w:t>skupne pogodbene  vrednosti z DDV,</w:t>
      </w:r>
    </w:p>
    <w:p w:rsidR="001F358B" w:rsidRPr="00442A8E" w:rsidRDefault="001F358B" w:rsidP="001A472A">
      <w:pPr>
        <w:pStyle w:val="Odstavekseznama"/>
        <w:widowControl w:val="0"/>
        <w:numPr>
          <w:ilvl w:val="0"/>
          <w:numId w:val="48"/>
        </w:numPr>
        <w:spacing w:line="276" w:lineRule="auto"/>
        <w:ind w:left="567" w:hanging="283"/>
        <w:contextualSpacing/>
        <w:jc w:val="both"/>
        <w:rPr>
          <w:rFonts w:ascii="Tahoma" w:hAnsi="Tahoma" w:cs="Tahoma"/>
        </w:rPr>
      </w:pPr>
      <w:r w:rsidRPr="00442A8E">
        <w:rPr>
          <w:rFonts w:ascii="Tahoma" w:hAnsi="Tahoma" w:cs="Tahoma"/>
        </w:rPr>
        <w:t xml:space="preserve">za vsak koledarski dan prekoračitve roka za vložitev zahteve za izdelavo skice cestne zapore in vložitve zahteve za izdajo cestne zapore v višini </w:t>
      </w:r>
      <w:r w:rsidR="000A18DB" w:rsidRPr="00363C11">
        <w:rPr>
          <w:rFonts w:ascii="Tahoma" w:hAnsi="Tahoma" w:cs="Tahoma"/>
        </w:rPr>
        <w:t>nič celih pet odstotkov  (0,5</w:t>
      </w:r>
      <w:r w:rsidR="000A18DB">
        <w:rPr>
          <w:rFonts w:ascii="Tahoma" w:hAnsi="Tahoma" w:cs="Tahoma"/>
        </w:rPr>
        <w:t> </w:t>
      </w:r>
      <w:r w:rsidR="000A18DB" w:rsidRPr="00363C11">
        <w:rPr>
          <w:rFonts w:ascii="Tahoma" w:hAnsi="Tahoma" w:cs="Tahoma"/>
        </w:rPr>
        <w:t xml:space="preserve">%) </w:t>
      </w:r>
      <w:r w:rsidRPr="00442A8E">
        <w:rPr>
          <w:rFonts w:ascii="Tahoma" w:hAnsi="Tahoma" w:cs="Tahoma"/>
        </w:rPr>
        <w:t xml:space="preserve">skupne pogodbene vrednosti z DDV, vendar največ v višini </w:t>
      </w:r>
      <w:r w:rsidR="000A18DB" w:rsidRPr="00363C11">
        <w:rPr>
          <w:rFonts w:ascii="Tahoma" w:hAnsi="Tahoma" w:cs="Tahoma"/>
        </w:rPr>
        <w:t>pet odstotkov (5</w:t>
      </w:r>
      <w:r w:rsidR="000A18DB">
        <w:rPr>
          <w:rFonts w:ascii="Tahoma" w:hAnsi="Tahoma" w:cs="Tahoma"/>
        </w:rPr>
        <w:t> </w:t>
      </w:r>
      <w:r w:rsidR="000A18DB" w:rsidRPr="00363C11">
        <w:rPr>
          <w:rFonts w:ascii="Tahoma" w:hAnsi="Tahoma" w:cs="Tahoma"/>
        </w:rPr>
        <w:t>%)</w:t>
      </w:r>
      <w:r w:rsidR="000A18DB">
        <w:rPr>
          <w:rFonts w:ascii="Tahoma" w:hAnsi="Tahoma" w:cs="Tahoma"/>
        </w:rPr>
        <w:t xml:space="preserve"> </w:t>
      </w:r>
      <w:r w:rsidRPr="00442A8E">
        <w:rPr>
          <w:rFonts w:ascii="Tahoma" w:hAnsi="Tahoma" w:cs="Tahoma"/>
        </w:rPr>
        <w:t>skupne pogodbene vrednosti z DDV.</w:t>
      </w:r>
    </w:p>
    <w:p w:rsidR="001F358B" w:rsidRPr="00442A8E" w:rsidRDefault="001F358B" w:rsidP="001A472A">
      <w:pPr>
        <w:widowControl w:val="0"/>
        <w:jc w:val="both"/>
        <w:rPr>
          <w:rFonts w:ascii="Tahoma" w:hAnsi="Tahoma" w:cs="Tahoma"/>
        </w:rPr>
      </w:pPr>
    </w:p>
    <w:p w:rsidR="001F358B" w:rsidRPr="00442A8E" w:rsidRDefault="001F358B" w:rsidP="001A472A">
      <w:pPr>
        <w:widowControl w:val="0"/>
        <w:jc w:val="both"/>
        <w:rPr>
          <w:rFonts w:ascii="Tahoma" w:hAnsi="Tahoma" w:cs="Tahoma"/>
        </w:rPr>
      </w:pPr>
      <w:r w:rsidRPr="00442A8E">
        <w:rPr>
          <w:rFonts w:ascii="Tahoma" w:hAnsi="Tahoma" w:cs="Tahoma"/>
        </w:rPr>
        <w:t xml:space="preserve">V kolikor pogodbena kazen za zamudo po prvi alineji prejšnjega odstavka preseže </w:t>
      </w:r>
      <w:r w:rsidR="000A18DB" w:rsidRPr="00901828">
        <w:rPr>
          <w:rFonts w:ascii="Tahoma" w:hAnsi="Tahoma" w:cs="Tahoma"/>
        </w:rPr>
        <w:t>deset odstotkov  (10</w:t>
      </w:r>
      <w:r w:rsidR="000A18DB">
        <w:rPr>
          <w:rFonts w:ascii="Tahoma" w:hAnsi="Tahoma" w:cs="Tahoma"/>
        </w:rPr>
        <w:t> </w:t>
      </w:r>
      <w:r w:rsidR="000A18DB" w:rsidRPr="00901828">
        <w:rPr>
          <w:rFonts w:ascii="Tahoma" w:hAnsi="Tahoma" w:cs="Tahoma"/>
        </w:rPr>
        <w:t>%)</w:t>
      </w:r>
      <w:r w:rsidR="000A18DB">
        <w:rPr>
          <w:rFonts w:ascii="Tahoma" w:hAnsi="Tahoma" w:cs="Tahoma"/>
        </w:rPr>
        <w:t xml:space="preserve"> </w:t>
      </w:r>
      <w:r w:rsidRPr="00442A8E">
        <w:rPr>
          <w:rFonts w:ascii="Tahoma" w:hAnsi="Tahoma" w:cs="Tahoma"/>
        </w:rPr>
        <w:t xml:space="preserve">skupne pogodbene vrednosti z DDV oz. pogodbena kazen za zamudo po drugi alineji prejšnjega odstavka preseže </w:t>
      </w:r>
      <w:r w:rsidR="000A18DB" w:rsidRPr="00901828">
        <w:rPr>
          <w:rFonts w:ascii="Tahoma" w:hAnsi="Tahoma" w:cs="Tahoma"/>
        </w:rPr>
        <w:t>pet odstotkov  (5</w:t>
      </w:r>
      <w:r w:rsidR="000A18DB">
        <w:rPr>
          <w:rFonts w:ascii="Tahoma" w:hAnsi="Tahoma" w:cs="Tahoma"/>
        </w:rPr>
        <w:t> </w:t>
      </w:r>
      <w:r w:rsidR="000A18DB" w:rsidRPr="00901828">
        <w:rPr>
          <w:rFonts w:ascii="Tahoma" w:hAnsi="Tahoma" w:cs="Tahoma"/>
        </w:rPr>
        <w:t xml:space="preserve">%) </w:t>
      </w:r>
      <w:r w:rsidRPr="00442A8E">
        <w:rPr>
          <w:rFonts w:ascii="Tahoma" w:hAnsi="Tahoma" w:cs="Tahoma"/>
        </w:rPr>
        <w:t>skupne pogodbene vrednosti z DDV, lahko naročnik unovči finančno zavarovanje za dobro izvedbo pogodbenih obveznosti ali tudi odstopi od pogodbe.</w:t>
      </w:r>
    </w:p>
    <w:p w:rsidR="001F358B" w:rsidRPr="00830B0C"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830B0C">
        <w:rPr>
          <w:rFonts w:ascii="Tahoma" w:hAnsi="Tahoma" w:cs="Tahoma"/>
        </w:rPr>
        <w:t>Pogodbena kazen se s strani naročnika obračuna pri končni situaciji</w:t>
      </w:r>
      <w:r w:rsidRPr="00901828">
        <w:rPr>
          <w:rFonts w:ascii="Tahoma" w:hAnsi="Tahoma" w:cs="Tahoma"/>
        </w:rPr>
        <w:t xml:space="preserve">. </w:t>
      </w:r>
    </w:p>
    <w:p w:rsidR="001F358B" w:rsidRDefault="001F358B" w:rsidP="001A472A">
      <w:pPr>
        <w:widowControl w:val="0"/>
        <w:jc w:val="both"/>
        <w:rPr>
          <w:rFonts w:ascii="Tahoma" w:hAnsi="Tahoma" w:cs="Tahoma"/>
        </w:rPr>
      </w:pPr>
    </w:p>
    <w:p w:rsidR="001F358B" w:rsidRPr="00363C11" w:rsidRDefault="001F358B" w:rsidP="001A472A">
      <w:pPr>
        <w:widowControl w:val="0"/>
        <w:numPr>
          <w:ilvl w:val="0"/>
          <w:numId w:val="37"/>
        </w:numPr>
        <w:tabs>
          <w:tab w:val="clear" w:pos="360"/>
          <w:tab w:val="num" w:pos="993"/>
          <w:tab w:val="num" w:pos="4605"/>
        </w:tabs>
        <w:jc w:val="center"/>
        <w:rPr>
          <w:rFonts w:ascii="Tahoma" w:hAnsi="Tahoma" w:cs="Tahoma"/>
          <w:b/>
        </w:rPr>
      </w:pPr>
      <w:r w:rsidRPr="00363C11">
        <w:rPr>
          <w:rFonts w:ascii="Tahoma" w:hAnsi="Tahoma" w:cs="Tahoma"/>
          <w:b/>
        </w:rPr>
        <w:t>člen</w:t>
      </w:r>
    </w:p>
    <w:p w:rsidR="001F358B"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830B0C">
        <w:rPr>
          <w:rFonts w:ascii="Tahoma" w:hAnsi="Tahoma" w:cs="Tahoma"/>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r w:rsidRPr="00901828">
        <w:rPr>
          <w:rFonts w:ascii="Tahoma" w:hAnsi="Tahoma" w:cs="Tahoma"/>
        </w:rPr>
        <w:t>.</w:t>
      </w:r>
    </w:p>
    <w:p w:rsidR="001F358B" w:rsidRDefault="001F358B" w:rsidP="001A472A">
      <w:pPr>
        <w:widowControl w:val="0"/>
        <w:jc w:val="both"/>
        <w:rPr>
          <w:rFonts w:ascii="Tahoma" w:hAnsi="Tahoma" w:cs="Tahoma"/>
        </w:rPr>
      </w:pPr>
    </w:p>
    <w:p w:rsidR="001F358B" w:rsidRPr="00363C11" w:rsidRDefault="001F358B" w:rsidP="001A472A">
      <w:pPr>
        <w:widowControl w:val="0"/>
        <w:numPr>
          <w:ilvl w:val="0"/>
          <w:numId w:val="37"/>
        </w:numPr>
        <w:tabs>
          <w:tab w:val="clear" w:pos="360"/>
          <w:tab w:val="num" w:pos="993"/>
          <w:tab w:val="num" w:pos="4605"/>
        </w:tabs>
        <w:jc w:val="center"/>
        <w:rPr>
          <w:rFonts w:ascii="Tahoma" w:hAnsi="Tahoma" w:cs="Tahoma"/>
          <w:b/>
        </w:rPr>
      </w:pPr>
      <w:r w:rsidRPr="00363C11">
        <w:rPr>
          <w:rFonts w:ascii="Tahoma" w:hAnsi="Tahoma" w:cs="Tahoma"/>
          <w:b/>
        </w:rPr>
        <w:t>člen</w:t>
      </w:r>
    </w:p>
    <w:p w:rsidR="001F358B"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830B0C">
        <w:rPr>
          <w:rFonts w:ascii="Tahoma" w:hAnsi="Tahoma" w:cs="Tahoma"/>
        </w:rPr>
        <w:t>V primeru, da izvajalec ne dostavi začasne/mesečne situacije v zahtevanem roku iz 7. člena te pogodbe, naročnik ne odobri izplačila začasne/mesečne situacije in jo pismeno, brez obrazložitve, zavrne</w:t>
      </w:r>
      <w:r w:rsidRPr="00901828">
        <w:rPr>
          <w:rFonts w:ascii="Tahoma" w:hAnsi="Tahoma" w:cs="Tahoma"/>
        </w:rPr>
        <w:t xml:space="preserve">. </w:t>
      </w:r>
    </w:p>
    <w:p w:rsidR="001F358B" w:rsidRDefault="001F358B" w:rsidP="001A472A">
      <w:pPr>
        <w:widowControl w:val="0"/>
        <w:jc w:val="both"/>
        <w:rPr>
          <w:rFonts w:ascii="Tahoma" w:hAnsi="Tahoma" w:cs="Tahoma"/>
        </w:rPr>
      </w:pPr>
    </w:p>
    <w:p w:rsidR="001F358B" w:rsidRPr="00901828" w:rsidRDefault="001F358B" w:rsidP="001A472A">
      <w:pPr>
        <w:widowControl w:val="0"/>
        <w:jc w:val="both"/>
        <w:rPr>
          <w:rFonts w:ascii="Tahoma" w:hAnsi="Tahoma" w:cs="Tahoma"/>
          <w:b/>
        </w:rPr>
      </w:pPr>
      <w:r>
        <w:rPr>
          <w:rFonts w:ascii="Tahoma" w:hAnsi="Tahoma" w:cs="Tahoma"/>
          <w:b/>
        </w:rPr>
        <w:t>PREDSTAVNIKI POGODBENIH STRANK</w:t>
      </w:r>
    </w:p>
    <w:p w:rsidR="001F358B" w:rsidRPr="00363C11" w:rsidRDefault="001F358B" w:rsidP="001A472A">
      <w:pPr>
        <w:widowControl w:val="0"/>
        <w:numPr>
          <w:ilvl w:val="0"/>
          <w:numId w:val="37"/>
        </w:numPr>
        <w:tabs>
          <w:tab w:val="clear" w:pos="360"/>
          <w:tab w:val="num" w:pos="993"/>
          <w:tab w:val="num" w:pos="4605"/>
        </w:tabs>
        <w:jc w:val="center"/>
        <w:rPr>
          <w:rFonts w:ascii="Tahoma" w:hAnsi="Tahoma" w:cs="Tahoma"/>
          <w:b/>
        </w:rPr>
      </w:pPr>
      <w:r w:rsidRPr="00363C11">
        <w:rPr>
          <w:rFonts w:ascii="Tahoma" w:hAnsi="Tahoma" w:cs="Tahoma"/>
          <w:b/>
        </w:rPr>
        <w:t>člen</w:t>
      </w:r>
    </w:p>
    <w:p w:rsidR="001F358B"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901828">
        <w:rPr>
          <w:rFonts w:ascii="Tahoma" w:hAnsi="Tahoma" w:cs="Tahoma"/>
        </w:rPr>
        <w:t>Predstavnik izvajalca</w:t>
      </w:r>
      <w:r>
        <w:rPr>
          <w:rFonts w:ascii="Tahoma" w:hAnsi="Tahoma" w:cs="Tahoma"/>
        </w:rPr>
        <w:t>:   ………………</w:t>
      </w:r>
    </w:p>
    <w:p w:rsidR="001F358B" w:rsidRDefault="001F358B" w:rsidP="001A472A">
      <w:pPr>
        <w:widowControl w:val="0"/>
        <w:rPr>
          <w:rFonts w:ascii="Tahoma" w:hAnsi="Tahoma" w:cs="Tahoma"/>
        </w:rPr>
      </w:pPr>
      <w:r>
        <w:rPr>
          <w:rFonts w:ascii="Tahoma" w:hAnsi="Tahoma" w:cs="Tahoma"/>
        </w:rPr>
        <w:t xml:space="preserve">Vodja gradnje:  …………….. </w:t>
      </w:r>
      <w:r>
        <w:rPr>
          <w:rFonts w:ascii="Tahoma" w:hAnsi="Tahoma" w:cs="Tahoma"/>
        </w:rPr>
        <w:br/>
      </w:r>
      <w:r w:rsidRPr="00901828">
        <w:rPr>
          <w:rFonts w:ascii="Tahoma" w:hAnsi="Tahoma" w:cs="Tahoma"/>
        </w:rPr>
        <w:t>Predstavnik naročnika in skrbnik pogodbe:</w:t>
      </w:r>
      <w:r>
        <w:rPr>
          <w:rFonts w:ascii="Tahoma" w:hAnsi="Tahoma" w:cs="Tahoma"/>
        </w:rPr>
        <w:t xml:space="preserve"> ………………..</w:t>
      </w:r>
    </w:p>
    <w:p w:rsidR="001F358B" w:rsidRDefault="001F358B" w:rsidP="001A472A">
      <w:pPr>
        <w:widowControl w:val="0"/>
        <w:jc w:val="both"/>
        <w:rPr>
          <w:rFonts w:ascii="Tahoma" w:hAnsi="Tahoma" w:cs="Tahoma"/>
        </w:rPr>
      </w:pPr>
      <w:r>
        <w:rPr>
          <w:rFonts w:ascii="Tahoma" w:hAnsi="Tahoma" w:cs="Tahoma"/>
        </w:rPr>
        <w:t xml:space="preserve">  </w:t>
      </w:r>
    </w:p>
    <w:p w:rsidR="001F358B" w:rsidRPr="00830B0C" w:rsidRDefault="001F358B" w:rsidP="001A472A">
      <w:pPr>
        <w:widowControl w:val="0"/>
        <w:jc w:val="both"/>
        <w:rPr>
          <w:rFonts w:ascii="Tahoma" w:hAnsi="Tahoma" w:cs="Tahoma"/>
        </w:rPr>
      </w:pPr>
      <w:r w:rsidRPr="00830B0C">
        <w:rPr>
          <w:rFonts w:ascii="Tahoma" w:hAnsi="Tahoma" w:cs="Tahoma"/>
        </w:rPr>
        <w:t>Predstavnik pravnomočno zastopa naročnika oziroma izvajalca in v njegovem imenu izvaja vse ukrepe v zvezi z deli po pogodbi. Naročnik in izvajalec sta se dolžna medsebojno obvestiti o zamenjavi predstavnika, in sicer pisno, z navedbo datuma primopredaje poslov. Pisno obvestilo o tem mora prejeti naročnik oziroma izvajalec del najkasneje v treh (3.) koledarskih dneh pred navedenim dnevom primopredaje poslov.</w:t>
      </w:r>
    </w:p>
    <w:p w:rsidR="001F358B"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830B0C">
        <w:rPr>
          <w:rFonts w:ascii="Tahoma" w:hAnsi="Tahoma" w:cs="Tahoma"/>
        </w:rPr>
        <w:t xml:space="preserve">Izvajalec brez naročnikovega predhodnega soglasja ne sme spremeniti </w:t>
      </w:r>
      <w:r>
        <w:rPr>
          <w:rFonts w:ascii="Tahoma" w:hAnsi="Tahoma" w:cs="Tahoma"/>
        </w:rPr>
        <w:t xml:space="preserve">vodje gradnje </w:t>
      </w:r>
      <w:r w:rsidRPr="00E174D7">
        <w:rPr>
          <w:rFonts w:ascii="Tahoma" w:hAnsi="Tahoma" w:cs="Tahoma"/>
        </w:rPr>
        <w:t>(ob izpolnjevanju pogojev iz razpisne dokumentacije)</w:t>
      </w:r>
      <w:r w:rsidRPr="00901828">
        <w:rPr>
          <w:rFonts w:ascii="Tahoma" w:hAnsi="Tahoma" w:cs="Tahoma"/>
        </w:rPr>
        <w:t>.</w:t>
      </w:r>
    </w:p>
    <w:p w:rsidR="00F03FBF" w:rsidRDefault="00F03FBF" w:rsidP="001A472A">
      <w:pPr>
        <w:widowControl w:val="0"/>
        <w:jc w:val="both"/>
        <w:rPr>
          <w:rFonts w:ascii="Tahoma" w:hAnsi="Tahoma" w:cs="Tahoma"/>
        </w:rPr>
      </w:pPr>
    </w:p>
    <w:p w:rsidR="001F358B" w:rsidRPr="00363C11" w:rsidRDefault="001F358B" w:rsidP="001A472A">
      <w:pPr>
        <w:widowControl w:val="0"/>
        <w:numPr>
          <w:ilvl w:val="0"/>
          <w:numId w:val="37"/>
        </w:numPr>
        <w:tabs>
          <w:tab w:val="clear" w:pos="360"/>
          <w:tab w:val="num" w:pos="993"/>
          <w:tab w:val="num" w:pos="4605"/>
        </w:tabs>
        <w:jc w:val="center"/>
        <w:rPr>
          <w:rFonts w:ascii="Tahoma" w:hAnsi="Tahoma" w:cs="Tahoma"/>
          <w:b/>
        </w:rPr>
      </w:pPr>
      <w:r w:rsidRPr="00363C11">
        <w:rPr>
          <w:rFonts w:ascii="Tahoma" w:hAnsi="Tahoma" w:cs="Tahoma"/>
          <w:b/>
        </w:rPr>
        <w:t>člen</w:t>
      </w:r>
    </w:p>
    <w:p w:rsidR="001F358B"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830B0C">
        <w:rPr>
          <w:rFonts w:ascii="Tahoma" w:hAnsi="Tahoma" w:cs="Tahoma"/>
        </w:rPr>
        <w:t>Izvajalec mora dosledno upoštevati določbe Zakona o varnosti in zdravju pri delu (Ur. l. RS, št. 43/11 – ZVZD-1) in Uredbe o zagotavljanju varnosti in zdravja pri delu na začasnih in premičnih gradbiščih (Ur. l. RS, št. 83/05 in 43/11-ZVZD-1). Nespoštovanje določil navedenih predpisov je razlog za prekinitev pogodbe.</w:t>
      </w:r>
    </w:p>
    <w:p w:rsidR="001F358B"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830B0C">
        <w:rPr>
          <w:rFonts w:ascii="Tahoma" w:hAnsi="Tahoma" w:cs="Tahoma"/>
        </w:rPr>
        <w:t xml:space="preserve">Izvajalec se obvezuje, da bo pri svojem delu upošteval določila Pravilnika o zdravstvenih zahtevah za osebe, ki pri delu v proizvodnji in prometu z živili prihajajo v stik z živili (Ur. list RS, št. 82/03 in 25/09) ter da bo, </w:t>
      </w:r>
      <w:r w:rsidRPr="00830B0C">
        <w:rPr>
          <w:rFonts w:ascii="Tahoma" w:hAnsi="Tahoma" w:cs="Tahoma"/>
        </w:rPr>
        <w:lastRenderedPageBreak/>
        <w:t>pred pričetkom izvajanja pogodbenih del, obvestil naročnika o zdravstvenem stanju delavcev, vključno z vsemi delavci svojih morebitnih podizvajalcev, ki bodo opravljali dela in sicer s predložitvijo podpisanih Soglasij oseb k obveznosti prijavljanja bolezni, ki se lahko prenašajo z delom in Individualnih izjav o bolezenskih znakih.</w:t>
      </w:r>
    </w:p>
    <w:p w:rsidR="001F358B" w:rsidRPr="00830B0C"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830B0C">
        <w:rPr>
          <w:rFonts w:ascii="Tahoma" w:hAnsi="Tahoma" w:cs="Tahoma"/>
        </w:rPr>
        <w:t xml:space="preserve">Delavci izvajalca morajo imeti opravljen zdravstveni pregled, v skladu z veljavnim Pravilnikom o preventivnih zdravstvenih pregledih delavcev (Uradni list RS, št. 87/02, 29/03 - popr., 124/06 in 43/11 - ZVZD-1). </w:t>
      </w:r>
    </w:p>
    <w:p w:rsidR="001F358B" w:rsidRDefault="001F358B" w:rsidP="001A472A">
      <w:pPr>
        <w:widowControl w:val="0"/>
        <w:jc w:val="both"/>
        <w:rPr>
          <w:rFonts w:ascii="Tahoma" w:hAnsi="Tahoma" w:cs="Tahoma"/>
        </w:rPr>
      </w:pPr>
      <w:r w:rsidRPr="00830B0C">
        <w:rPr>
          <w:rFonts w:ascii="Tahoma" w:hAnsi="Tahoma" w:cs="Tahoma"/>
        </w:rPr>
        <w:t>Seznam delavcev, ki bodo opravljali dela po tej pogodbi, vključno s potrdili o uspešno opravljenem letnem zdravstvenem pregledu, mora izvajalec predložiti naročniku pred pričetkom izvajanja pogodbenih del oziroma najkasneje ob uvedbi v delo</w:t>
      </w:r>
      <w:r w:rsidRPr="00901828">
        <w:rPr>
          <w:rFonts w:ascii="Tahoma" w:hAnsi="Tahoma" w:cs="Tahoma"/>
        </w:rPr>
        <w:t>.</w:t>
      </w:r>
    </w:p>
    <w:p w:rsidR="001F358B" w:rsidRDefault="001F358B" w:rsidP="001A472A">
      <w:pPr>
        <w:widowControl w:val="0"/>
        <w:jc w:val="both"/>
        <w:rPr>
          <w:rFonts w:ascii="Tahoma" w:hAnsi="Tahoma" w:cs="Tahoma"/>
        </w:rPr>
      </w:pPr>
    </w:p>
    <w:p w:rsidR="001F358B" w:rsidRPr="00901828" w:rsidRDefault="001F358B" w:rsidP="001A472A">
      <w:pPr>
        <w:widowControl w:val="0"/>
        <w:jc w:val="both"/>
        <w:outlineLvl w:val="1"/>
        <w:rPr>
          <w:rFonts w:ascii="Tahoma" w:hAnsi="Tahoma" w:cs="Tahoma"/>
        </w:rPr>
      </w:pPr>
      <w:r w:rsidRPr="00901828">
        <w:rPr>
          <w:rFonts w:ascii="Tahoma" w:hAnsi="Tahoma" w:cs="Tahoma"/>
          <w:b/>
        </w:rPr>
        <w:t>NADZOR</w:t>
      </w:r>
    </w:p>
    <w:p w:rsidR="001F358B" w:rsidRPr="00363C11" w:rsidRDefault="001F358B" w:rsidP="001A472A">
      <w:pPr>
        <w:widowControl w:val="0"/>
        <w:numPr>
          <w:ilvl w:val="0"/>
          <w:numId w:val="37"/>
        </w:numPr>
        <w:tabs>
          <w:tab w:val="clear" w:pos="360"/>
          <w:tab w:val="num" w:pos="993"/>
          <w:tab w:val="num" w:pos="4605"/>
        </w:tabs>
        <w:jc w:val="center"/>
        <w:rPr>
          <w:rFonts w:ascii="Tahoma" w:hAnsi="Tahoma" w:cs="Tahoma"/>
          <w:b/>
        </w:rPr>
      </w:pPr>
      <w:r w:rsidRPr="00363C11">
        <w:rPr>
          <w:rFonts w:ascii="Tahoma" w:hAnsi="Tahoma" w:cs="Tahoma"/>
          <w:b/>
        </w:rPr>
        <w:t>člen</w:t>
      </w:r>
    </w:p>
    <w:p w:rsidR="001F358B"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830B0C">
        <w:rPr>
          <w:rFonts w:ascii="Tahoma" w:hAnsi="Tahoma" w:cs="Tahoma"/>
        </w:rPr>
        <w:t xml:space="preserve">Naročnik bo opravljal nadzor nad izvajanjem del izvajalca iz te pogodbe. V okviru izvajanja nadzora naročnik lahko, na stroške izvajalca, zahteva točkovni izkop s preverjanjem vgrajenih materialov. </w:t>
      </w:r>
    </w:p>
    <w:p w:rsidR="001F358B" w:rsidRPr="00830B0C"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830B0C">
        <w:rPr>
          <w:rFonts w:ascii="Tahoma" w:hAnsi="Tahoma" w:cs="Tahoma"/>
        </w:rPr>
        <w:t>Naročnik si pridržuje pravico na gradbišču preveriti točnost posredovanih podatkov izvajalca o zaposlenih, ki pri izvajanju del prihajajo stalno ali občasno v stik s pitno vodo (individualne izjave o bolezenskih znakih, soglasja oseb k obveznosti prijavljanja bolezni).</w:t>
      </w:r>
    </w:p>
    <w:p w:rsidR="001F358B" w:rsidRPr="00830B0C"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830B0C">
        <w:rPr>
          <w:rFonts w:ascii="Tahoma" w:hAnsi="Tahoma" w:cs="Tahoma"/>
        </w:rPr>
        <w:t xml:space="preserve">V kolikor naročnik ugotovi, da izvajalec ne izpolnjuje svojih obveznosti v skladu z določili te pogodbe in zahtevami iz razpisne dokumentacije javnega naročila </w:t>
      </w:r>
      <w:r>
        <w:rPr>
          <w:rFonts w:ascii="Tahoma" w:hAnsi="Tahoma" w:cs="Tahoma"/>
        </w:rPr>
        <w:t xml:space="preserve">ter </w:t>
      </w:r>
      <w:r w:rsidRPr="00830B0C">
        <w:rPr>
          <w:rFonts w:ascii="Tahoma" w:hAnsi="Tahoma" w:cs="Tahoma"/>
        </w:rPr>
        <w:t>projektne dokumentacije za izvedbo ter kršitve ne prenehajo po pisnem opominu, lahko naročnik pisno odstopi od pogodbe, brez odškodninske obveznosti do izvajalca</w:t>
      </w:r>
      <w:r w:rsidRPr="00901828">
        <w:rPr>
          <w:rFonts w:ascii="Tahoma" w:hAnsi="Tahoma" w:cs="Tahoma"/>
        </w:rPr>
        <w:t xml:space="preserve">. </w:t>
      </w:r>
    </w:p>
    <w:p w:rsidR="001F358B" w:rsidRPr="00901828" w:rsidRDefault="001F358B" w:rsidP="001A472A">
      <w:pPr>
        <w:widowControl w:val="0"/>
        <w:jc w:val="both"/>
        <w:rPr>
          <w:rFonts w:ascii="Tahoma" w:hAnsi="Tahoma" w:cs="Tahoma"/>
        </w:rPr>
      </w:pPr>
    </w:p>
    <w:p w:rsidR="001F358B" w:rsidRPr="00901828" w:rsidRDefault="001F358B" w:rsidP="001A472A">
      <w:pPr>
        <w:widowControl w:val="0"/>
        <w:jc w:val="both"/>
        <w:rPr>
          <w:rFonts w:ascii="Tahoma" w:hAnsi="Tahoma" w:cs="Tahoma"/>
          <w:b/>
        </w:rPr>
      </w:pPr>
      <w:r w:rsidRPr="00901828">
        <w:rPr>
          <w:rFonts w:ascii="Tahoma" w:hAnsi="Tahoma" w:cs="Tahoma"/>
          <w:b/>
        </w:rPr>
        <w:t>PREVZEM IN GARANCIJA</w:t>
      </w:r>
    </w:p>
    <w:p w:rsidR="001F358B" w:rsidRPr="00363C11" w:rsidRDefault="001F358B" w:rsidP="001A472A">
      <w:pPr>
        <w:widowControl w:val="0"/>
        <w:numPr>
          <w:ilvl w:val="0"/>
          <w:numId w:val="37"/>
        </w:numPr>
        <w:tabs>
          <w:tab w:val="clear" w:pos="360"/>
          <w:tab w:val="num" w:pos="993"/>
          <w:tab w:val="num" w:pos="4605"/>
        </w:tabs>
        <w:jc w:val="center"/>
        <w:rPr>
          <w:rFonts w:ascii="Tahoma" w:hAnsi="Tahoma" w:cs="Tahoma"/>
          <w:b/>
        </w:rPr>
      </w:pPr>
      <w:r w:rsidRPr="00363C11">
        <w:rPr>
          <w:rFonts w:ascii="Tahoma" w:hAnsi="Tahoma" w:cs="Tahoma"/>
          <w:b/>
        </w:rPr>
        <w:t>člen</w:t>
      </w:r>
    </w:p>
    <w:p w:rsidR="001F358B"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830B0C">
        <w:rPr>
          <w:rFonts w:ascii="Tahoma" w:hAnsi="Tahoma" w:cs="Tahoma"/>
        </w:rPr>
        <w:t>Ob zaključku del</w:t>
      </w:r>
      <w:r>
        <w:rPr>
          <w:rFonts w:ascii="Tahoma" w:hAnsi="Tahoma" w:cs="Tahoma"/>
        </w:rPr>
        <w:t xml:space="preserve"> (po uspešno izvedenem tehničnem pregledu)</w:t>
      </w:r>
      <w:r w:rsidRPr="00830B0C">
        <w:rPr>
          <w:rFonts w:ascii="Tahoma" w:hAnsi="Tahoma" w:cs="Tahoma"/>
        </w:rPr>
        <w:t xml:space="preserve"> se</w:t>
      </w:r>
      <w:r>
        <w:rPr>
          <w:rFonts w:ascii="Tahoma" w:hAnsi="Tahoma" w:cs="Tahoma"/>
        </w:rPr>
        <w:t>,</w:t>
      </w:r>
      <w:r w:rsidRPr="00830B0C">
        <w:rPr>
          <w:rFonts w:ascii="Tahoma" w:hAnsi="Tahoma" w:cs="Tahoma"/>
        </w:rPr>
        <w:t xml:space="preserve"> s strani predstavnika naročnika in izvajalca</w:t>
      </w:r>
      <w:r>
        <w:rPr>
          <w:rFonts w:ascii="Tahoma" w:hAnsi="Tahoma" w:cs="Tahoma"/>
        </w:rPr>
        <w:t>,</w:t>
      </w:r>
      <w:r w:rsidRPr="00830B0C">
        <w:rPr>
          <w:rFonts w:ascii="Tahoma" w:hAnsi="Tahoma" w:cs="Tahoma"/>
        </w:rPr>
        <w:t xml:space="preserve"> izvede pregled izvedenih del. Ob prevzemu predstavnika </w:t>
      </w:r>
      <w:r>
        <w:rPr>
          <w:rFonts w:ascii="Tahoma" w:hAnsi="Tahoma" w:cs="Tahoma"/>
        </w:rPr>
        <w:t xml:space="preserve">pogodbenih strank </w:t>
      </w:r>
      <w:r w:rsidRPr="00830B0C">
        <w:rPr>
          <w:rFonts w:ascii="Tahoma" w:hAnsi="Tahoma" w:cs="Tahoma"/>
        </w:rPr>
        <w:t>naredita prevzemni zapis o opravljenem delu v zahtevanem obsegu in kakovosti, ki se vpiše v gradbeni dnevnik in je osnova za izdajo končne situacije.</w:t>
      </w:r>
    </w:p>
    <w:p w:rsidR="001F358B" w:rsidRPr="00830B0C"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830B0C">
        <w:rPr>
          <w:rFonts w:ascii="Tahoma" w:hAnsi="Tahoma" w:cs="Tahoma"/>
        </w:rPr>
        <w:t>Morebitne pomanjkljivosti se vpišejo v gradbeni dnevnik, kjer se določi tudi rok za njihovo odpravo. Po odpravi pomanjkljivosti izvajalec o tem pisno obvesti naročnika. Pomanjkljivosti odpravi izvajalec na svoje stroške</w:t>
      </w:r>
      <w:r w:rsidRPr="00901828">
        <w:rPr>
          <w:rFonts w:ascii="Tahoma" w:hAnsi="Tahoma" w:cs="Tahoma"/>
        </w:rPr>
        <w:t xml:space="preserve">. </w:t>
      </w:r>
    </w:p>
    <w:p w:rsidR="001F358B" w:rsidRDefault="001F358B" w:rsidP="001A472A">
      <w:pPr>
        <w:widowControl w:val="0"/>
        <w:jc w:val="both"/>
        <w:rPr>
          <w:rFonts w:ascii="Tahoma" w:hAnsi="Tahoma" w:cs="Tahoma"/>
        </w:rPr>
      </w:pPr>
    </w:p>
    <w:p w:rsidR="001F358B" w:rsidRDefault="001F358B" w:rsidP="001A472A">
      <w:pPr>
        <w:widowControl w:val="0"/>
        <w:numPr>
          <w:ilvl w:val="0"/>
          <w:numId w:val="37"/>
        </w:numPr>
        <w:tabs>
          <w:tab w:val="clear" w:pos="360"/>
          <w:tab w:val="num" w:pos="993"/>
          <w:tab w:val="num" w:pos="4605"/>
        </w:tabs>
        <w:jc w:val="center"/>
        <w:rPr>
          <w:rFonts w:ascii="Tahoma" w:hAnsi="Tahoma" w:cs="Tahoma"/>
          <w:b/>
        </w:rPr>
      </w:pPr>
      <w:r w:rsidRPr="00E76EA7">
        <w:rPr>
          <w:rFonts w:ascii="Tahoma" w:hAnsi="Tahoma" w:cs="Tahoma"/>
          <w:b/>
        </w:rPr>
        <w:t xml:space="preserve">člen </w:t>
      </w:r>
    </w:p>
    <w:p w:rsidR="001F358B" w:rsidRDefault="001F358B" w:rsidP="001A472A">
      <w:pPr>
        <w:widowControl w:val="0"/>
        <w:tabs>
          <w:tab w:val="num" w:pos="4605"/>
        </w:tabs>
        <w:jc w:val="both"/>
        <w:rPr>
          <w:rFonts w:ascii="Tahoma" w:hAnsi="Tahoma" w:cs="Tahoma"/>
        </w:rPr>
      </w:pPr>
    </w:p>
    <w:p w:rsidR="001F358B" w:rsidRPr="00E76EA7" w:rsidRDefault="001F358B" w:rsidP="001A472A">
      <w:pPr>
        <w:widowControl w:val="0"/>
        <w:jc w:val="both"/>
        <w:rPr>
          <w:rFonts w:ascii="Tahoma" w:hAnsi="Tahoma" w:cs="Tahoma"/>
        </w:rPr>
      </w:pPr>
      <w:r w:rsidRPr="00E76EA7">
        <w:rPr>
          <w:rFonts w:ascii="Tahoma" w:hAnsi="Tahoma" w:cs="Tahoma"/>
        </w:rPr>
        <w:t>Izvajalec je odgovoren naročniku za morebitne napake v smislu določil Obligacijskega zakonika. Garancijski rok za izvedena dela in vgrajeni material je pet (5) let in prične teči od dneva zapisniškega prevzema del oziroma pisnega obvestila izvajalca o odpravi pomanjkljivosti, skladno z drugim odstavkom prejšnjega člena pogodbe.</w:t>
      </w:r>
    </w:p>
    <w:p w:rsidR="001F358B"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Pr>
          <w:rFonts w:ascii="Tahoma" w:hAnsi="Tahoma" w:cs="Tahoma"/>
        </w:rPr>
        <w:t>V primeru, da izvajalec ne izvede sanacije morebitnih poškodb okoliških objektov, infrastrukture in naprav, nastalih v času izvajanja pogodbenih del, lahko naročnik unovči finančno zavarovanje za dobro izvedbo pogodbenih obveznosti.</w:t>
      </w:r>
    </w:p>
    <w:p w:rsidR="001F358B" w:rsidRDefault="001F358B" w:rsidP="001A472A">
      <w:pPr>
        <w:widowControl w:val="0"/>
        <w:jc w:val="both"/>
        <w:rPr>
          <w:rFonts w:ascii="Tahoma" w:hAnsi="Tahoma" w:cs="Tahoma"/>
        </w:rPr>
      </w:pPr>
      <w:r>
        <w:rPr>
          <w:rFonts w:ascii="Tahoma" w:hAnsi="Tahoma" w:cs="Tahoma"/>
        </w:rPr>
        <w:t>Najkasneje v desetih (10) koledarskih dneh po končni primopredaji del, izvajalec predloži naročniku finančno zavarovanje za odpravo napak v garancijskem roku – za izvedena dela (skladno z vzorcem iz razpisne dokumentacije), v višini pet odstotkov (5 %) skupne pogodbene vrednosti z DDV, z rokom veljavnosti, ki je pet (5) let in trideset (30) dni.</w:t>
      </w:r>
    </w:p>
    <w:p w:rsidR="001F358B"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Pr>
          <w:rFonts w:ascii="Tahoma" w:hAnsi="Tahoma" w:cs="Tahoma"/>
        </w:rPr>
        <w:t>V kolikor izvajalec naročniku najkasneje v desetih (10) koledarskih dneh po končni primopredaji del oziroma skupaj s končno situacijo ne predloži finančnega zavarovanja za odpravo napak v garancijskem roku – za izvedena dela, lahko naročnik unovči finančno zavarovanje za dobro izvedbo pogodbenih obveznosti in/ali tudi odstopi od pogodbe.</w:t>
      </w:r>
    </w:p>
    <w:p w:rsidR="001F358B"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Pr>
          <w:rFonts w:ascii="Tahoma" w:hAnsi="Tahoma" w:cs="Tahoma"/>
        </w:rPr>
        <w:t>Unovčenje finančnega zavarovanja za odpravo napak v garancijskem roku ne odvezuje izvajalca od njegove obveznosti, povrniti naročniku škodo v višini zneska razlike med višino dejanske škode, ki jo je naročnik zaradi neizpolnjevanja pogodbenih obveznosti izvajalca utrpel, in zneskom iz unovčenega finančnega zavarovanja.</w:t>
      </w:r>
      <w:r w:rsidRPr="00901828">
        <w:rPr>
          <w:rFonts w:ascii="Tahoma" w:hAnsi="Tahoma" w:cs="Tahoma"/>
        </w:rPr>
        <w:t xml:space="preserve"> </w:t>
      </w:r>
    </w:p>
    <w:p w:rsidR="001F358B" w:rsidRDefault="001F358B" w:rsidP="001A472A">
      <w:pPr>
        <w:widowControl w:val="0"/>
        <w:jc w:val="both"/>
        <w:rPr>
          <w:rFonts w:ascii="Tahoma" w:hAnsi="Tahoma" w:cs="Tahoma"/>
        </w:rPr>
      </w:pPr>
    </w:p>
    <w:p w:rsidR="001F358B" w:rsidRPr="00363C11" w:rsidRDefault="001F358B" w:rsidP="001A472A">
      <w:pPr>
        <w:widowControl w:val="0"/>
        <w:numPr>
          <w:ilvl w:val="0"/>
          <w:numId w:val="37"/>
        </w:numPr>
        <w:tabs>
          <w:tab w:val="clear" w:pos="360"/>
          <w:tab w:val="num" w:pos="993"/>
          <w:tab w:val="num" w:pos="4605"/>
        </w:tabs>
        <w:jc w:val="center"/>
        <w:rPr>
          <w:rFonts w:ascii="Tahoma" w:hAnsi="Tahoma" w:cs="Tahoma"/>
          <w:b/>
        </w:rPr>
      </w:pPr>
      <w:r w:rsidRPr="00363C11">
        <w:rPr>
          <w:rFonts w:ascii="Tahoma" w:hAnsi="Tahoma" w:cs="Tahoma"/>
          <w:b/>
        </w:rPr>
        <w:t>člen</w:t>
      </w:r>
    </w:p>
    <w:p w:rsidR="001F358B"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830B0C">
        <w:rPr>
          <w:rFonts w:ascii="Tahoma" w:hAnsi="Tahoma" w:cs="Tahoma"/>
        </w:rPr>
        <w:t>Izvajalec se obveže, da bo na naročnikovo zahtevo na svoje stroške odpravil vse pomanjkljivosti v garancijski dobi</w:t>
      </w:r>
      <w:r w:rsidRPr="00901828">
        <w:rPr>
          <w:rFonts w:ascii="Tahoma" w:hAnsi="Tahoma" w:cs="Tahoma"/>
        </w:rPr>
        <w:t>.</w:t>
      </w:r>
    </w:p>
    <w:p w:rsidR="001F358B" w:rsidRDefault="001F358B" w:rsidP="001A472A">
      <w:pPr>
        <w:widowControl w:val="0"/>
        <w:jc w:val="both"/>
        <w:rPr>
          <w:rFonts w:ascii="Tahoma" w:hAnsi="Tahoma" w:cs="Tahoma"/>
        </w:rPr>
      </w:pPr>
    </w:p>
    <w:p w:rsidR="001F358B" w:rsidRPr="00830B0C" w:rsidRDefault="001F358B" w:rsidP="001A472A">
      <w:pPr>
        <w:widowControl w:val="0"/>
        <w:jc w:val="both"/>
        <w:rPr>
          <w:rFonts w:ascii="Tahoma" w:hAnsi="Tahoma" w:cs="Tahoma"/>
          <w:b/>
        </w:rPr>
      </w:pPr>
      <w:r w:rsidRPr="00830B0C">
        <w:rPr>
          <w:rFonts w:ascii="Tahoma" w:hAnsi="Tahoma" w:cs="Tahoma"/>
          <w:b/>
        </w:rPr>
        <w:t>ODSTOP OD POGODBE</w:t>
      </w:r>
    </w:p>
    <w:p w:rsidR="001F358B" w:rsidRPr="00A73801" w:rsidRDefault="001F358B" w:rsidP="001A472A">
      <w:pPr>
        <w:widowControl w:val="0"/>
        <w:numPr>
          <w:ilvl w:val="0"/>
          <w:numId w:val="37"/>
        </w:numPr>
        <w:tabs>
          <w:tab w:val="clear" w:pos="360"/>
          <w:tab w:val="num" w:pos="993"/>
          <w:tab w:val="num" w:pos="4605"/>
        </w:tabs>
        <w:jc w:val="center"/>
        <w:rPr>
          <w:rFonts w:ascii="Tahoma" w:hAnsi="Tahoma" w:cs="Tahoma"/>
          <w:b/>
        </w:rPr>
      </w:pPr>
      <w:r w:rsidRPr="00A73801">
        <w:rPr>
          <w:rFonts w:ascii="Tahoma" w:hAnsi="Tahoma" w:cs="Tahoma"/>
          <w:b/>
        </w:rPr>
        <w:t>člen</w:t>
      </w:r>
    </w:p>
    <w:p w:rsidR="001F358B" w:rsidRPr="00830B0C" w:rsidRDefault="001F358B" w:rsidP="001A472A">
      <w:pPr>
        <w:widowControl w:val="0"/>
        <w:jc w:val="both"/>
        <w:rPr>
          <w:rFonts w:ascii="Tahoma" w:hAnsi="Tahoma" w:cs="Tahoma"/>
        </w:rPr>
      </w:pPr>
    </w:p>
    <w:p w:rsidR="001F358B" w:rsidRPr="00830B0C" w:rsidRDefault="001F358B" w:rsidP="001A472A">
      <w:pPr>
        <w:widowControl w:val="0"/>
        <w:jc w:val="both"/>
        <w:rPr>
          <w:rFonts w:ascii="Tahoma" w:hAnsi="Tahoma" w:cs="Tahoma"/>
        </w:rPr>
      </w:pPr>
      <w:r w:rsidRPr="00830B0C">
        <w:rPr>
          <w:rFonts w:ascii="Tahoma" w:hAnsi="Tahoma" w:cs="Tahoma"/>
        </w:rPr>
        <w:t>Naročnik lahko, s pisnim obvestilom izvajalcu, kadarkoli odstopi od pogodbe. V tem primeru je naročnik dolžan izvajalcu povrniti vse stroške in mu plačati do tedaj opravljena dela.</w:t>
      </w:r>
    </w:p>
    <w:p w:rsidR="001F358B" w:rsidRPr="00830B0C" w:rsidRDefault="001F358B" w:rsidP="001A472A">
      <w:pPr>
        <w:widowControl w:val="0"/>
        <w:jc w:val="both"/>
        <w:rPr>
          <w:rFonts w:ascii="Tahoma" w:hAnsi="Tahoma" w:cs="Tahoma"/>
        </w:rPr>
      </w:pPr>
    </w:p>
    <w:p w:rsidR="001F358B" w:rsidRPr="00A73801" w:rsidRDefault="001F358B" w:rsidP="001A472A">
      <w:pPr>
        <w:widowControl w:val="0"/>
        <w:numPr>
          <w:ilvl w:val="0"/>
          <w:numId w:val="37"/>
        </w:numPr>
        <w:tabs>
          <w:tab w:val="clear" w:pos="360"/>
          <w:tab w:val="num" w:pos="993"/>
          <w:tab w:val="num" w:pos="4605"/>
        </w:tabs>
        <w:jc w:val="center"/>
        <w:rPr>
          <w:rFonts w:ascii="Tahoma" w:hAnsi="Tahoma" w:cs="Tahoma"/>
          <w:b/>
        </w:rPr>
      </w:pPr>
      <w:r w:rsidRPr="00A73801">
        <w:rPr>
          <w:rFonts w:ascii="Tahoma" w:hAnsi="Tahoma" w:cs="Tahoma"/>
          <w:b/>
        </w:rPr>
        <w:t>člen</w:t>
      </w:r>
    </w:p>
    <w:p w:rsidR="001F358B" w:rsidRPr="00830B0C" w:rsidRDefault="001F358B" w:rsidP="001A472A">
      <w:pPr>
        <w:widowControl w:val="0"/>
        <w:jc w:val="both"/>
        <w:rPr>
          <w:rFonts w:ascii="Tahoma" w:hAnsi="Tahoma" w:cs="Tahoma"/>
        </w:rPr>
      </w:pPr>
    </w:p>
    <w:p w:rsidR="001F358B" w:rsidRPr="00830B0C" w:rsidRDefault="001F358B" w:rsidP="001A472A">
      <w:pPr>
        <w:widowControl w:val="0"/>
        <w:jc w:val="both"/>
        <w:rPr>
          <w:rFonts w:ascii="Tahoma" w:hAnsi="Tahoma" w:cs="Tahoma"/>
        </w:rPr>
      </w:pPr>
      <w:r w:rsidRPr="00830B0C">
        <w:rPr>
          <w:rFonts w:ascii="Tahoma" w:hAnsi="Tahoma" w:cs="Tahoma"/>
        </w:rPr>
        <w:t>Naročnik lahko odstopi od pogodbe brez obveznosti do izvajalca, če izvajalec:</w:t>
      </w:r>
    </w:p>
    <w:p w:rsidR="001F358B" w:rsidRPr="00830B0C" w:rsidRDefault="001F358B" w:rsidP="001A472A">
      <w:pPr>
        <w:widowControl w:val="0"/>
        <w:ind w:left="567" w:hanging="283"/>
        <w:jc w:val="both"/>
        <w:rPr>
          <w:rFonts w:ascii="Tahoma" w:hAnsi="Tahoma" w:cs="Tahoma"/>
        </w:rPr>
      </w:pPr>
      <w:r w:rsidRPr="00830B0C">
        <w:rPr>
          <w:rFonts w:ascii="Tahoma" w:hAnsi="Tahoma" w:cs="Tahoma"/>
        </w:rPr>
        <w:t>-</w:t>
      </w:r>
      <w:r w:rsidRPr="00830B0C">
        <w:rPr>
          <w:rFonts w:ascii="Tahoma" w:hAnsi="Tahoma" w:cs="Tahoma"/>
        </w:rPr>
        <w:tab/>
        <w:t>ne upošteva navodil naročnika in tega kljub opozorilu ne popravi,</w:t>
      </w:r>
    </w:p>
    <w:p w:rsidR="001F358B" w:rsidRPr="00830B0C" w:rsidRDefault="001F358B" w:rsidP="001A472A">
      <w:pPr>
        <w:widowControl w:val="0"/>
        <w:ind w:left="567" w:hanging="283"/>
        <w:jc w:val="both"/>
        <w:rPr>
          <w:rFonts w:ascii="Tahoma" w:hAnsi="Tahoma" w:cs="Tahoma"/>
        </w:rPr>
      </w:pPr>
      <w:r w:rsidRPr="00830B0C">
        <w:rPr>
          <w:rFonts w:ascii="Tahoma" w:hAnsi="Tahoma" w:cs="Tahoma"/>
        </w:rPr>
        <w:t>-</w:t>
      </w:r>
      <w:r w:rsidRPr="00830B0C">
        <w:rPr>
          <w:rFonts w:ascii="Tahoma" w:hAnsi="Tahoma" w:cs="Tahoma"/>
        </w:rPr>
        <w:tab/>
        <w:t>poviša cene v času veljavnosti pogodbe,</w:t>
      </w:r>
    </w:p>
    <w:p w:rsidR="001F358B" w:rsidRPr="00830B0C" w:rsidRDefault="001F358B" w:rsidP="001A472A">
      <w:pPr>
        <w:widowControl w:val="0"/>
        <w:ind w:left="567" w:hanging="283"/>
        <w:jc w:val="both"/>
        <w:rPr>
          <w:rFonts w:ascii="Tahoma" w:hAnsi="Tahoma" w:cs="Tahoma"/>
        </w:rPr>
      </w:pPr>
      <w:r w:rsidRPr="00830B0C">
        <w:rPr>
          <w:rFonts w:ascii="Tahoma" w:hAnsi="Tahoma" w:cs="Tahoma"/>
        </w:rPr>
        <w:t>-</w:t>
      </w:r>
      <w:r w:rsidRPr="00830B0C">
        <w:rPr>
          <w:rFonts w:ascii="Tahoma" w:hAnsi="Tahoma" w:cs="Tahoma"/>
        </w:rPr>
        <w:tab/>
        <w:t>ne izvaja predmeta pogodbe v dogovorjeni kvaliteti ali v dogovorjenih rokih,</w:t>
      </w:r>
    </w:p>
    <w:p w:rsidR="001F358B" w:rsidRPr="00830B0C" w:rsidRDefault="001F358B" w:rsidP="001A472A">
      <w:pPr>
        <w:widowControl w:val="0"/>
        <w:ind w:left="567" w:hanging="283"/>
        <w:jc w:val="both"/>
        <w:rPr>
          <w:rFonts w:ascii="Tahoma" w:hAnsi="Tahoma" w:cs="Tahoma"/>
        </w:rPr>
      </w:pPr>
      <w:r w:rsidRPr="00830B0C">
        <w:rPr>
          <w:rFonts w:ascii="Tahoma" w:hAnsi="Tahoma" w:cs="Tahoma"/>
        </w:rPr>
        <w:t>-</w:t>
      </w:r>
      <w:r w:rsidRPr="00830B0C">
        <w:rPr>
          <w:rFonts w:ascii="Tahoma" w:hAnsi="Tahoma" w:cs="Tahoma"/>
        </w:rPr>
        <w:tab/>
        <w:t>ne izpolnjuje vseh svojih obveznosti iz pogodbe,</w:t>
      </w:r>
    </w:p>
    <w:p w:rsidR="001F358B" w:rsidRPr="00830B0C" w:rsidRDefault="001F358B" w:rsidP="001A472A">
      <w:pPr>
        <w:widowControl w:val="0"/>
        <w:ind w:left="567" w:hanging="283"/>
        <w:jc w:val="both"/>
        <w:rPr>
          <w:rFonts w:ascii="Tahoma" w:hAnsi="Tahoma" w:cs="Tahoma"/>
        </w:rPr>
      </w:pPr>
      <w:r w:rsidRPr="00830B0C">
        <w:rPr>
          <w:rFonts w:ascii="Tahoma" w:hAnsi="Tahoma" w:cs="Tahoma"/>
        </w:rPr>
        <w:t>-</w:t>
      </w:r>
      <w:r w:rsidRPr="00830B0C">
        <w:rPr>
          <w:rFonts w:ascii="Tahoma" w:hAnsi="Tahoma" w:cs="Tahoma"/>
        </w:rPr>
        <w:tab/>
        <w:t>prekine z deli brez predhodnega pisnega soglasja naročnika</w:t>
      </w:r>
      <w:r>
        <w:rPr>
          <w:rFonts w:ascii="Tahoma" w:hAnsi="Tahoma" w:cs="Tahoma"/>
        </w:rPr>
        <w:t>,</w:t>
      </w:r>
    </w:p>
    <w:p w:rsidR="001F358B" w:rsidRPr="00830B0C" w:rsidRDefault="001F358B" w:rsidP="001A472A">
      <w:pPr>
        <w:widowControl w:val="0"/>
        <w:ind w:left="567" w:hanging="283"/>
        <w:jc w:val="both"/>
        <w:rPr>
          <w:rFonts w:ascii="Tahoma" w:hAnsi="Tahoma" w:cs="Tahoma"/>
        </w:rPr>
      </w:pPr>
      <w:r w:rsidRPr="00830B0C">
        <w:rPr>
          <w:rFonts w:ascii="Tahoma" w:hAnsi="Tahoma" w:cs="Tahoma"/>
        </w:rPr>
        <w:t>-</w:t>
      </w:r>
      <w:r w:rsidRPr="00830B0C">
        <w:rPr>
          <w:rFonts w:ascii="Tahoma" w:hAnsi="Tahoma" w:cs="Tahoma"/>
        </w:rPr>
        <w:tab/>
        <w:t>v drugih primerih in obsegu, določenem v tej pogodbi.</w:t>
      </w:r>
    </w:p>
    <w:p w:rsidR="001F358B"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830B0C">
        <w:rPr>
          <w:rFonts w:ascii="Tahoma" w:hAnsi="Tahoma" w:cs="Tahoma"/>
        </w:rPr>
        <w:t>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w:t>
      </w:r>
    </w:p>
    <w:p w:rsidR="001F358B" w:rsidRPr="00830B0C"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830B0C">
        <w:rPr>
          <w:rFonts w:ascii="Tahoma" w:hAnsi="Tahoma" w:cs="Tahoma"/>
        </w:rPr>
        <w:t xml:space="preserve">Izvajalec ima pravico do odstopa od te pogodbe v primeru kršenja pogodbenih določil s strani naročnika. V tem primeru pogodba preneha veljati, ko naročnik prejme pisno obvestilo o odstopu od pogodbe z navedbo razloga za odstop s priporočeno pošiljko po pošti. </w:t>
      </w:r>
    </w:p>
    <w:p w:rsidR="001F358B" w:rsidRPr="00830B0C"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830B0C">
        <w:rPr>
          <w:rFonts w:ascii="Tahoma" w:hAnsi="Tahoma" w:cs="Tahoma"/>
        </w:rPr>
        <w:t>V primeru odstopa od pogodbe sta stranki dolžni do tedaj prevzete obveznosti izpolniti tako, kot je bilo to dogovorjeno pred odstopom.</w:t>
      </w:r>
    </w:p>
    <w:p w:rsidR="001F358B" w:rsidRPr="00830B0C"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830B0C">
        <w:rPr>
          <w:rFonts w:ascii="Tahoma" w:hAnsi="Tahoma" w:cs="Tahoma"/>
        </w:rPr>
        <w:t>Med veljavnostjo pogodbe lahko naročnik, ne glede na določbe zakona, ki ureja obligacijska razmerja, odstopi od pogodbe tudi v primerih iz 96. člena ZJN-3.</w:t>
      </w:r>
    </w:p>
    <w:p w:rsidR="001F358B" w:rsidRDefault="001F358B" w:rsidP="001A472A">
      <w:pPr>
        <w:widowControl w:val="0"/>
        <w:jc w:val="both"/>
        <w:rPr>
          <w:rFonts w:ascii="Tahoma" w:hAnsi="Tahoma" w:cs="Tahoma"/>
        </w:rPr>
      </w:pPr>
    </w:p>
    <w:p w:rsidR="00F03FBF" w:rsidRPr="00830B0C" w:rsidRDefault="00F03FBF" w:rsidP="001A472A">
      <w:pPr>
        <w:widowControl w:val="0"/>
        <w:jc w:val="both"/>
        <w:rPr>
          <w:rFonts w:ascii="Tahoma" w:hAnsi="Tahoma" w:cs="Tahoma"/>
        </w:rPr>
      </w:pPr>
    </w:p>
    <w:p w:rsidR="001F358B" w:rsidRDefault="001F358B" w:rsidP="001A472A">
      <w:pPr>
        <w:widowControl w:val="0"/>
        <w:jc w:val="both"/>
        <w:rPr>
          <w:rFonts w:ascii="Tahoma" w:hAnsi="Tahoma" w:cs="Tahoma"/>
          <w:b/>
        </w:rPr>
      </w:pPr>
      <w:r w:rsidRPr="00A73801">
        <w:rPr>
          <w:rFonts w:ascii="Tahoma" w:hAnsi="Tahoma" w:cs="Tahoma"/>
          <w:b/>
        </w:rPr>
        <w:t>ODPOVED POGODBE</w:t>
      </w:r>
    </w:p>
    <w:p w:rsidR="001F358B" w:rsidRPr="00A73801" w:rsidRDefault="001F358B" w:rsidP="001A472A">
      <w:pPr>
        <w:widowControl w:val="0"/>
        <w:numPr>
          <w:ilvl w:val="0"/>
          <w:numId w:val="37"/>
        </w:numPr>
        <w:tabs>
          <w:tab w:val="clear" w:pos="360"/>
          <w:tab w:val="num" w:pos="993"/>
          <w:tab w:val="num" w:pos="4605"/>
        </w:tabs>
        <w:jc w:val="center"/>
        <w:rPr>
          <w:rFonts w:ascii="Tahoma" w:hAnsi="Tahoma" w:cs="Tahoma"/>
          <w:b/>
        </w:rPr>
      </w:pPr>
      <w:r w:rsidRPr="00A73801">
        <w:rPr>
          <w:rFonts w:ascii="Tahoma" w:hAnsi="Tahoma" w:cs="Tahoma"/>
          <w:b/>
        </w:rPr>
        <w:t>člen</w:t>
      </w:r>
    </w:p>
    <w:p w:rsidR="001F358B"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830B0C">
        <w:rPr>
          <w:rFonts w:ascii="Tahoma" w:hAnsi="Tahoma" w:cs="Tahoma"/>
        </w:rPr>
        <w:t>Vsaka stranka lahko odpove pogodbo. Odpovedni rok je najmanj en (1) mesec od prejema pisne odpovedi, ki mora biti drugi pogodbeni strank</w:t>
      </w:r>
      <w:r>
        <w:rPr>
          <w:rFonts w:ascii="Tahoma" w:hAnsi="Tahoma" w:cs="Tahoma"/>
        </w:rPr>
        <w:t>i</w:t>
      </w:r>
      <w:r w:rsidRPr="00830B0C">
        <w:rPr>
          <w:rFonts w:ascii="Tahoma" w:hAnsi="Tahoma" w:cs="Tahoma"/>
        </w:rPr>
        <w:t xml:space="preserve"> poslana s priporočeno poštno pošiljko.</w:t>
      </w:r>
    </w:p>
    <w:p w:rsidR="001F358B" w:rsidRPr="00830B0C"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830B0C">
        <w:rPr>
          <w:rFonts w:ascii="Tahoma" w:hAnsi="Tahoma" w:cs="Tahoma"/>
        </w:rPr>
        <w:t>Izvajalec se obvezuje, v času odpovedi medsebojnega razmerja po pogodbi, izvajati pogodbena dela do izteka odpovednega roka, pri čemer se naročnik in izvajalec lahko pisno sporazumeta za drugačen</w:t>
      </w:r>
      <w:r>
        <w:rPr>
          <w:rFonts w:ascii="Tahoma" w:hAnsi="Tahoma" w:cs="Tahoma"/>
        </w:rPr>
        <w:t>,</w:t>
      </w:r>
      <w:r w:rsidRPr="00830B0C">
        <w:rPr>
          <w:rFonts w:ascii="Tahoma" w:hAnsi="Tahoma" w:cs="Tahoma"/>
        </w:rPr>
        <w:t xml:space="preserve"> tj. daljši odpovedni rok.</w:t>
      </w:r>
    </w:p>
    <w:p w:rsidR="001F358B" w:rsidRDefault="001F358B" w:rsidP="001A472A">
      <w:pPr>
        <w:widowControl w:val="0"/>
        <w:jc w:val="both"/>
        <w:rPr>
          <w:rFonts w:ascii="Tahoma" w:hAnsi="Tahoma" w:cs="Tahoma"/>
          <w:b/>
        </w:rPr>
      </w:pPr>
    </w:p>
    <w:p w:rsidR="000A18DB" w:rsidRDefault="000A18DB" w:rsidP="001A472A">
      <w:pPr>
        <w:widowControl w:val="0"/>
        <w:jc w:val="both"/>
        <w:rPr>
          <w:rFonts w:ascii="Tahoma" w:hAnsi="Tahoma" w:cs="Tahoma"/>
          <w:b/>
        </w:rPr>
      </w:pPr>
    </w:p>
    <w:p w:rsidR="000A18DB" w:rsidRDefault="000A18DB" w:rsidP="001A472A">
      <w:pPr>
        <w:widowControl w:val="0"/>
        <w:jc w:val="both"/>
        <w:rPr>
          <w:rFonts w:ascii="Tahoma" w:hAnsi="Tahoma" w:cs="Tahoma"/>
          <w:b/>
        </w:rPr>
      </w:pPr>
    </w:p>
    <w:p w:rsidR="001F358B" w:rsidRPr="00494883" w:rsidRDefault="001F358B" w:rsidP="001A472A">
      <w:pPr>
        <w:widowControl w:val="0"/>
        <w:jc w:val="both"/>
        <w:rPr>
          <w:rFonts w:ascii="Tahoma" w:hAnsi="Tahoma" w:cs="Tahoma"/>
          <w:b/>
        </w:rPr>
      </w:pPr>
      <w:r w:rsidRPr="00494883">
        <w:rPr>
          <w:rFonts w:ascii="Tahoma" w:hAnsi="Tahoma" w:cs="Tahoma"/>
          <w:b/>
        </w:rPr>
        <w:lastRenderedPageBreak/>
        <w:t>REŠEVANJE SPOROV</w:t>
      </w:r>
    </w:p>
    <w:p w:rsidR="001F358B" w:rsidRPr="00494883" w:rsidRDefault="001F358B" w:rsidP="001A472A">
      <w:pPr>
        <w:widowControl w:val="0"/>
        <w:numPr>
          <w:ilvl w:val="0"/>
          <w:numId w:val="37"/>
        </w:numPr>
        <w:tabs>
          <w:tab w:val="clear" w:pos="360"/>
          <w:tab w:val="num" w:pos="993"/>
          <w:tab w:val="num" w:pos="4605"/>
        </w:tabs>
        <w:jc w:val="center"/>
        <w:rPr>
          <w:rFonts w:ascii="Tahoma" w:hAnsi="Tahoma" w:cs="Tahoma"/>
          <w:b/>
        </w:rPr>
      </w:pPr>
      <w:r w:rsidRPr="00494883">
        <w:rPr>
          <w:rFonts w:ascii="Tahoma" w:hAnsi="Tahoma" w:cs="Tahoma"/>
          <w:b/>
        </w:rPr>
        <w:t>člen</w:t>
      </w:r>
    </w:p>
    <w:p w:rsidR="001F358B" w:rsidRPr="00494883"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A73801">
        <w:rPr>
          <w:rFonts w:ascii="Tahoma" w:hAnsi="Tahoma" w:cs="Tahoma"/>
        </w:rPr>
        <w:t>Vse morebitne spore iz te pogodbe bo</w:t>
      </w:r>
      <w:r>
        <w:rPr>
          <w:rFonts w:ascii="Tahoma" w:hAnsi="Tahoma" w:cs="Tahoma"/>
        </w:rPr>
        <w:t>do</w:t>
      </w:r>
      <w:r w:rsidRPr="00A73801">
        <w:rPr>
          <w:rFonts w:ascii="Tahoma" w:hAnsi="Tahoma" w:cs="Tahoma"/>
        </w:rPr>
        <w:t xml:space="preserve"> pogodben</w:t>
      </w:r>
      <w:r>
        <w:rPr>
          <w:rFonts w:ascii="Tahoma" w:hAnsi="Tahoma" w:cs="Tahoma"/>
        </w:rPr>
        <w:t>e</w:t>
      </w:r>
      <w:r w:rsidRPr="00A73801">
        <w:rPr>
          <w:rFonts w:ascii="Tahoma" w:hAnsi="Tahoma" w:cs="Tahoma"/>
        </w:rPr>
        <w:t xml:space="preserve"> strank</w:t>
      </w:r>
      <w:r>
        <w:rPr>
          <w:rFonts w:ascii="Tahoma" w:hAnsi="Tahoma" w:cs="Tahoma"/>
        </w:rPr>
        <w:t>e</w:t>
      </w:r>
      <w:r w:rsidRPr="00A73801">
        <w:rPr>
          <w:rFonts w:ascii="Tahoma" w:hAnsi="Tahoma" w:cs="Tahoma"/>
        </w:rPr>
        <w:t xml:space="preserve"> prvenstveno reševal</w:t>
      </w:r>
      <w:r>
        <w:rPr>
          <w:rFonts w:ascii="Tahoma" w:hAnsi="Tahoma" w:cs="Tahoma"/>
        </w:rPr>
        <w:t>e</w:t>
      </w:r>
      <w:r w:rsidRPr="00A73801">
        <w:rPr>
          <w:rFonts w:ascii="Tahoma" w:hAnsi="Tahoma" w:cs="Tahoma"/>
        </w:rPr>
        <w:t xml:space="preserve"> sporazumno. V nasprotnem primeru je za reševanje spora pristojno stvarno pristojno sodišče v Ljubljani.</w:t>
      </w:r>
    </w:p>
    <w:p w:rsidR="001F358B" w:rsidRPr="00A73801" w:rsidRDefault="001F358B" w:rsidP="001A472A">
      <w:pPr>
        <w:widowControl w:val="0"/>
        <w:jc w:val="both"/>
        <w:rPr>
          <w:rFonts w:ascii="Tahoma" w:hAnsi="Tahoma" w:cs="Tahoma"/>
        </w:rPr>
      </w:pPr>
    </w:p>
    <w:p w:rsidR="001F358B" w:rsidRPr="00901828" w:rsidRDefault="001F358B" w:rsidP="001A472A">
      <w:pPr>
        <w:widowControl w:val="0"/>
        <w:jc w:val="both"/>
        <w:rPr>
          <w:rFonts w:ascii="Tahoma" w:hAnsi="Tahoma" w:cs="Tahoma"/>
        </w:rPr>
      </w:pPr>
      <w:r w:rsidRPr="00A73801">
        <w:rPr>
          <w:rFonts w:ascii="Tahoma" w:hAnsi="Tahoma" w:cs="Tahoma"/>
        </w:rPr>
        <w:t>Če katerokoli od pogodbenih določb je ali postane neveljavno, to ne vpliva na ostala pogodbena določila. Neveljavno določilo se nadomesti z veljavnim, ki mora čim bolj ustrezati namenu, ki ga je želelo doseči neveljavno določilo</w:t>
      </w:r>
      <w:r w:rsidRPr="00901828">
        <w:rPr>
          <w:rFonts w:ascii="Tahoma" w:hAnsi="Tahoma" w:cs="Tahoma"/>
        </w:rPr>
        <w:t>.</w:t>
      </w:r>
    </w:p>
    <w:p w:rsidR="001F358B" w:rsidRDefault="001F358B" w:rsidP="001A472A">
      <w:pPr>
        <w:widowControl w:val="0"/>
        <w:rPr>
          <w:rFonts w:ascii="Tahoma" w:hAnsi="Tahoma" w:cs="Tahoma"/>
        </w:rPr>
      </w:pPr>
    </w:p>
    <w:p w:rsidR="001F358B" w:rsidRDefault="001F358B" w:rsidP="000A18DB">
      <w:pPr>
        <w:widowControl w:val="0"/>
        <w:jc w:val="both"/>
        <w:rPr>
          <w:rFonts w:ascii="Tahoma" w:hAnsi="Tahoma" w:cs="Tahoma"/>
          <w:b/>
        </w:rPr>
      </w:pPr>
      <w:r>
        <w:rPr>
          <w:rFonts w:ascii="Tahoma" w:hAnsi="Tahoma" w:cs="Tahoma"/>
          <w:b/>
        </w:rPr>
        <w:t>RAZVEZNI POGOJ</w:t>
      </w:r>
    </w:p>
    <w:p w:rsidR="001F358B" w:rsidRPr="00A77E24" w:rsidRDefault="001F358B" w:rsidP="001A472A">
      <w:pPr>
        <w:widowControl w:val="0"/>
        <w:numPr>
          <w:ilvl w:val="0"/>
          <w:numId w:val="37"/>
        </w:numPr>
        <w:tabs>
          <w:tab w:val="clear" w:pos="360"/>
          <w:tab w:val="num" w:pos="993"/>
          <w:tab w:val="num" w:pos="4605"/>
        </w:tabs>
        <w:jc w:val="center"/>
        <w:rPr>
          <w:rFonts w:ascii="Tahoma" w:hAnsi="Tahoma" w:cs="Tahoma"/>
          <w:b/>
        </w:rPr>
      </w:pPr>
      <w:r w:rsidRPr="00A77E24">
        <w:rPr>
          <w:rFonts w:ascii="Tahoma" w:hAnsi="Tahoma" w:cs="Tahoma"/>
          <w:b/>
        </w:rPr>
        <w:t>člen</w:t>
      </w:r>
    </w:p>
    <w:p w:rsidR="001F358B" w:rsidRDefault="001F358B" w:rsidP="001A472A">
      <w:pPr>
        <w:pStyle w:val="Brezrazmikov"/>
        <w:widowControl w:val="0"/>
        <w:jc w:val="both"/>
        <w:rPr>
          <w:rFonts w:ascii="Tahoma" w:hAnsi="Tahoma" w:cs="Tahoma"/>
          <w:lang w:val="es-AR"/>
        </w:rPr>
      </w:pPr>
    </w:p>
    <w:p w:rsidR="000A18DB" w:rsidRDefault="000A18DB" w:rsidP="000A18DB">
      <w:pPr>
        <w:keepNext/>
        <w:jc w:val="both"/>
        <w:rPr>
          <w:rFonts w:ascii="Tahoma" w:hAnsi="Tahoma" w:cs="Tahoma"/>
        </w:rPr>
      </w:pPr>
      <w:r>
        <w:rPr>
          <w:rFonts w:ascii="Tahoma" w:hAnsi="Tahoma" w:cs="Tahoma"/>
        </w:rPr>
        <w:t>Ta pogodba je sklenjena pod razveznim pogojem, ki se uresniči v primeru izpolnitve ene od naslednjih okoliščin:</w:t>
      </w:r>
    </w:p>
    <w:p w:rsidR="000A18DB" w:rsidRDefault="000A18DB" w:rsidP="000A18DB">
      <w:pPr>
        <w:pStyle w:val="Odstavekseznama"/>
        <w:keepNext/>
        <w:numPr>
          <w:ilvl w:val="0"/>
          <w:numId w:val="8"/>
        </w:numPr>
        <w:contextualSpacing/>
        <w:jc w:val="both"/>
        <w:rPr>
          <w:rFonts w:ascii="Tahoma" w:hAnsi="Tahoma" w:cs="Tahoma"/>
        </w:rPr>
      </w:pPr>
      <w:r>
        <w:rPr>
          <w:rFonts w:ascii="Tahoma" w:hAnsi="Tahoma" w:cs="Tahoma"/>
        </w:rPr>
        <w:t xml:space="preserve">če bo naročnik seznanjen, da je sodišče s pravnomočno odločitvijo ugotovilo kršitev obveznosti delovne, okoljske ali socialne zakonodaje s strani izvajalca ali podizvajalca ali </w:t>
      </w:r>
    </w:p>
    <w:p w:rsidR="000A18DB" w:rsidRDefault="000A18DB" w:rsidP="000A18DB">
      <w:pPr>
        <w:pStyle w:val="Odstavekseznama"/>
        <w:keepNext/>
        <w:numPr>
          <w:ilvl w:val="0"/>
          <w:numId w:val="8"/>
        </w:numPr>
        <w:contextualSpacing/>
        <w:jc w:val="both"/>
        <w:rPr>
          <w:rFonts w:ascii="Tahoma" w:hAnsi="Tahoma" w:cs="Tahoma"/>
        </w:rPr>
      </w:pPr>
      <w:r>
        <w:rPr>
          <w:rFonts w:ascii="Tahoma" w:hAnsi="Tahoma" w:cs="Tahoma"/>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rsidR="000A18DB" w:rsidRPr="003B6480" w:rsidRDefault="000A18DB" w:rsidP="000A18DB">
      <w:pPr>
        <w:keepNext/>
        <w:jc w:val="both"/>
        <w:rPr>
          <w:rFonts w:ascii="Tahoma" w:hAnsi="Tahoma" w:cs="Tahoma"/>
        </w:rPr>
      </w:pPr>
    </w:p>
    <w:p w:rsidR="000A18DB" w:rsidRDefault="000A18DB" w:rsidP="000A18DB">
      <w:pPr>
        <w:keepNext/>
        <w:jc w:val="both"/>
        <w:rPr>
          <w:rFonts w:ascii="Tahoma" w:hAnsi="Tahoma" w:cs="Tahoma"/>
        </w:rPr>
      </w:pPr>
      <w:r>
        <w:rPr>
          <w:rFonts w:ascii="Tahoma" w:hAnsi="Tahoma" w:cs="Tahoma"/>
        </w:rPr>
        <w:t xml:space="preserve">in za kateri mu je bila s pravnomočno odločitvijo ali več pravnomočnimi odločitvami izrečena globa za prekršek, in pod pogojem, da je od seznanitve s kršitvijo in do izteka veljavnosti pogodbe še najmanj šest  (6) mesecev oziroma če izvajalec nastopa s podizvajalcem pa tudi, če zaradi ugotovljene kršitve pri podizvajalcu izvajalec ne nadomesti ali zamenja tega podizvajalca, na način določen v skladu s 94. členom ZJN-3 in določili tega okvirnega sporazuma, v roku trideset  (30) dni od seznanitve s kršitvijo. </w:t>
      </w:r>
    </w:p>
    <w:p w:rsidR="000A18DB" w:rsidRDefault="000A18DB" w:rsidP="000A18DB">
      <w:pPr>
        <w:keepNext/>
        <w:jc w:val="both"/>
        <w:rPr>
          <w:rFonts w:ascii="Tahoma" w:hAnsi="Tahoma" w:cs="Tahoma"/>
        </w:rPr>
      </w:pPr>
    </w:p>
    <w:p w:rsidR="000A18DB" w:rsidRDefault="000A18DB" w:rsidP="000A18DB">
      <w:pPr>
        <w:keepNext/>
        <w:jc w:val="both"/>
        <w:rPr>
          <w:rFonts w:ascii="Tahoma" w:hAnsi="Tahoma" w:cs="Tahoma"/>
        </w:rPr>
      </w:pPr>
      <w:r>
        <w:rPr>
          <w:rFonts w:ascii="Tahoma" w:hAnsi="Tahoma" w:cs="Tahoma"/>
        </w:rPr>
        <w:t>V primeru izpolnitve okoliščine in pogojev iz prejšnjega odstavka se šteje, da je pogodba razvezana z dnem sklenitve nove pogodbe o izvedbi javnega naročila za predmetno naročilo. O datumu sklenitve nove pogodbe bo naročnik obvestil izvajalca.</w:t>
      </w:r>
    </w:p>
    <w:p w:rsidR="000A18DB" w:rsidRDefault="000A18DB" w:rsidP="000A18DB">
      <w:pPr>
        <w:keepNext/>
        <w:jc w:val="both"/>
        <w:rPr>
          <w:rFonts w:ascii="Tahoma" w:hAnsi="Tahoma" w:cs="Tahoma"/>
        </w:rPr>
      </w:pPr>
    </w:p>
    <w:p w:rsidR="000A18DB" w:rsidRPr="00C4354D" w:rsidRDefault="000A18DB" w:rsidP="000A18DB">
      <w:pPr>
        <w:jc w:val="both"/>
        <w:rPr>
          <w:rFonts w:ascii="Tahoma" w:hAnsi="Tahoma" w:cs="Tahoma"/>
        </w:rPr>
      </w:pPr>
      <w:r>
        <w:rPr>
          <w:rFonts w:ascii="Tahoma" w:hAnsi="Tahoma" w:cs="Tahoma"/>
        </w:rPr>
        <w:t>Če naročnik v roku trideset  (30) dni od seznanitve s kršitvijo ne začne novega postopka javnega naročila, se šteje, da je pogodba razvezana trideseti  (30.) dan od seznanitve s kršitvijo.</w:t>
      </w:r>
      <w:r w:rsidRPr="00C4354D">
        <w:rPr>
          <w:rFonts w:ascii="Tahoma" w:hAnsi="Tahoma" w:cs="Tahoma"/>
        </w:rPr>
        <w:t xml:space="preserve"> </w:t>
      </w:r>
    </w:p>
    <w:p w:rsidR="001F358B" w:rsidRDefault="001F358B" w:rsidP="001A472A">
      <w:pPr>
        <w:widowControl w:val="0"/>
        <w:jc w:val="both"/>
        <w:rPr>
          <w:rFonts w:ascii="Tahoma" w:hAnsi="Tahoma" w:cs="Tahoma"/>
        </w:rPr>
      </w:pPr>
    </w:p>
    <w:p w:rsidR="001F358B" w:rsidRPr="00A73801" w:rsidRDefault="001F358B" w:rsidP="001A472A">
      <w:pPr>
        <w:widowControl w:val="0"/>
        <w:jc w:val="both"/>
        <w:rPr>
          <w:rFonts w:ascii="Tahoma" w:hAnsi="Tahoma" w:cs="Tahoma"/>
        </w:rPr>
      </w:pPr>
      <w:r w:rsidRPr="00A73801">
        <w:rPr>
          <w:rFonts w:ascii="Tahoma" w:hAnsi="Tahoma" w:cs="Tahoma"/>
          <w:b/>
        </w:rPr>
        <w:t>PROTIKORUPCIJSKA KLAVZULA</w:t>
      </w:r>
      <w:r w:rsidRPr="00A73801">
        <w:rPr>
          <w:rFonts w:ascii="Tahoma" w:hAnsi="Tahoma" w:cs="Tahoma"/>
        </w:rPr>
        <w:t xml:space="preserve"> </w:t>
      </w:r>
    </w:p>
    <w:p w:rsidR="001F358B" w:rsidRPr="00A73801" w:rsidRDefault="001F358B" w:rsidP="001A472A">
      <w:pPr>
        <w:widowControl w:val="0"/>
        <w:numPr>
          <w:ilvl w:val="0"/>
          <w:numId w:val="37"/>
        </w:numPr>
        <w:tabs>
          <w:tab w:val="clear" w:pos="360"/>
          <w:tab w:val="num" w:pos="993"/>
          <w:tab w:val="num" w:pos="4605"/>
        </w:tabs>
        <w:jc w:val="center"/>
        <w:rPr>
          <w:rFonts w:ascii="Tahoma" w:hAnsi="Tahoma" w:cs="Tahoma"/>
          <w:b/>
        </w:rPr>
      </w:pPr>
      <w:r w:rsidRPr="00A73801">
        <w:rPr>
          <w:rFonts w:ascii="Tahoma" w:hAnsi="Tahoma" w:cs="Tahoma"/>
          <w:b/>
        </w:rPr>
        <w:t xml:space="preserve">člen </w:t>
      </w:r>
    </w:p>
    <w:p w:rsidR="001F358B" w:rsidRPr="00A73801"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A73801">
        <w:rPr>
          <w:rFonts w:ascii="Tahoma" w:hAnsi="Tahoma" w:cs="Tahoma"/>
        </w:rPr>
        <w:t>V primeru, da se ugotovi, da je pri izvedbi javnega naročila, na podlagi katerega je sklenjena ta pogodba</w:t>
      </w:r>
      <w:r>
        <w:rPr>
          <w:rFonts w:ascii="Tahoma" w:hAnsi="Tahoma" w:cs="Tahoma"/>
        </w:rPr>
        <w:t>,</w:t>
      </w:r>
      <w:r w:rsidRPr="00A73801">
        <w:rPr>
          <w:rFonts w:ascii="Tahoma" w:hAnsi="Tahoma" w:cs="Tahoma"/>
        </w:rPr>
        <w:t xml:space="preserve">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w:t>
      </w:r>
      <w:r>
        <w:rPr>
          <w:rFonts w:ascii="Tahoma" w:hAnsi="Tahoma" w:cs="Tahoma"/>
        </w:rPr>
        <w:t>,</w:t>
      </w:r>
      <w:r w:rsidRPr="00A73801">
        <w:rPr>
          <w:rFonts w:ascii="Tahoma" w:hAnsi="Tahoma" w:cs="Tahoma"/>
        </w:rPr>
        <w:t xml:space="preserve"> ali je omogočena pridobitev nedovoljene koristi predstavniku naročnika, organa, posredniku organa ali organizacije iz javnega sektorja, izvajalcu ali njegovemu predstavniku, zastopniku, posredniku, je ta pogodba nična.</w:t>
      </w:r>
    </w:p>
    <w:p w:rsidR="001F358B" w:rsidRPr="00A73801"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A73801">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1F358B" w:rsidRPr="00A73801" w:rsidRDefault="001F358B" w:rsidP="001A472A">
      <w:pPr>
        <w:widowControl w:val="0"/>
        <w:jc w:val="both"/>
        <w:rPr>
          <w:rFonts w:ascii="Tahoma" w:hAnsi="Tahoma" w:cs="Tahoma"/>
        </w:rPr>
      </w:pPr>
    </w:p>
    <w:p w:rsidR="001F358B" w:rsidRPr="00A73801" w:rsidRDefault="001F358B" w:rsidP="001A472A">
      <w:pPr>
        <w:widowControl w:val="0"/>
        <w:numPr>
          <w:ilvl w:val="0"/>
          <w:numId w:val="37"/>
        </w:numPr>
        <w:tabs>
          <w:tab w:val="clear" w:pos="360"/>
          <w:tab w:val="num" w:pos="993"/>
          <w:tab w:val="num" w:pos="4605"/>
        </w:tabs>
        <w:jc w:val="center"/>
        <w:rPr>
          <w:rFonts w:ascii="Tahoma" w:hAnsi="Tahoma" w:cs="Tahoma"/>
          <w:b/>
        </w:rPr>
      </w:pPr>
      <w:r w:rsidRPr="00A73801">
        <w:rPr>
          <w:rFonts w:ascii="Tahoma" w:hAnsi="Tahoma" w:cs="Tahoma"/>
          <w:b/>
        </w:rPr>
        <w:t>člen</w:t>
      </w:r>
    </w:p>
    <w:p w:rsidR="001F358B" w:rsidRPr="00A73801" w:rsidRDefault="001F358B" w:rsidP="001A472A">
      <w:pPr>
        <w:widowControl w:val="0"/>
        <w:jc w:val="both"/>
        <w:rPr>
          <w:rFonts w:ascii="Tahoma" w:hAnsi="Tahoma" w:cs="Tahoma"/>
        </w:rPr>
      </w:pPr>
    </w:p>
    <w:p w:rsidR="001F358B" w:rsidRPr="00A73801" w:rsidRDefault="001F358B" w:rsidP="001A472A">
      <w:pPr>
        <w:widowControl w:val="0"/>
        <w:jc w:val="both"/>
        <w:rPr>
          <w:rFonts w:ascii="Tahoma" w:hAnsi="Tahoma" w:cs="Tahoma"/>
        </w:rPr>
      </w:pPr>
      <w:r w:rsidRPr="00A73801">
        <w:rPr>
          <w:rFonts w:ascii="Tahoma" w:hAnsi="Tahoma" w:cs="Tahoma"/>
        </w:rPr>
        <w:t>Izvajalec se obvezuje, da bo kadarkoli v času veljavnosti te pogodbe oziroma kadarkoli v času izvajanja predmeta te pogodbe (velja tudi za vse podizvajalce s katerimi izvajalec izvaja predmet te pogodbe) v roku osmih (8) dni od prejema poziva, naročniku posredoval podatke o:</w:t>
      </w:r>
    </w:p>
    <w:p w:rsidR="001F358B" w:rsidRPr="00A73801" w:rsidRDefault="001F358B" w:rsidP="001A472A">
      <w:pPr>
        <w:pStyle w:val="Odstavekseznama"/>
        <w:widowControl w:val="0"/>
        <w:numPr>
          <w:ilvl w:val="0"/>
          <w:numId w:val="43"/>
        </w:numPr>
        <w:spacing w:line="276" w:lineRule="auto"/>
        <w:ind w:left="567" w:hanging="283"/>
        <w:contextualSpacing/>
        <w:jc w:val="both"/>
        <w:rPr>
          <w:rFonts w:ascii="Tahoma" w:hAnsi="Tahoma" w:cs="Tahoma"/>
        </w:rPr>
      </w:pPr>
      <w:r w:rsidRPr="00A73801">
        <w:rPr>
          <w:rFonts w:ascii="Tahoma" w:hAnsi="Tahoma" w:cs="Tahoma"/>
        </w:rPr>
        <w:lastRenderedPageBreak/>
        <w:t>svojih ustanoviteljih, družbenikih, vključno s tihimi družbeniki, delničarjih, komanditistih ali drugih  lastnikih in podatke o lastniških deležih navedenih oseb,</w:t>
      </w:r>
    </w:p>
    <w:p w:rsidR="001F358B" w:rsidRPr="00A73801" w:rsidRDefault="001F358B" w:rsidP="001A472A">
      <w:pPr>
        <w:pStyle w:val="Odstavekseznama"/>
        <w:widowControl w:val="0"/>
        <w:numPr>
          <w:ilvl w:val="0"/>
          <w:numId w:val="43"/>
        </w:numPr>
        <w:spacing w:line="276" w:lineRule="auto"/>
        <w:ind w:left="567" w:hanging="283"/>
        <w:contextualSpacing/>
        <w:jc w:val="both"/>
        <w:rPr>
          <w:rFonts w:ascii="Tahoma" w:hAnsi="Tahoma" w:cs="Tahoma"/>
        </w:rPr>
      </w:pPr>
      <w:r>
        <w:rPr>
          <w:rFonts w:ascii="Tahoma" w:hAnsi="Tahoma" w:cs="Tahoma"/>
        </w:rPr>
        <w:t>g</w:t>
      </w:r>
      <w:r w:rsidRPr="00A73801">
        <w:rPr>
          <w:rFonts w:ascii="Tahoma" w:hAnsi="Tahoma" w:cs="Tahoma"/>
        </w:rPr>
        <w:t>ospodarskih subjektih, za katere se glede na določbe zakona, ki ureja gospodarske družbe, šteje, da so z njim povezane družbe.</w:t>
      </w:r>
    </w:p>
    <w:p w:rsidR="001F358B" w:rsidRPr="00494883" w:rsidRDefault="001F358B" w:rsidP="001A472A">
      <w:pPr>
        <w:widowControl w:val="0"/>
        <w:rPr>
          <w:rFonts w:ascii="Tahoma" w:hAnsi="Tahoma" w:cs="Tahoma"/>
        </w:rPr>
      </w:pPr>
    </w:p>
    <w:p w:rsidR="001F358B" w:rsidRPr="00494883" w:rsidRDefault="001F358B" w:rsidP="001A472A">
      <w:pPr>
        <w:widowControl w:val="0"/>
        <w:rPr>
          <w:rFonts w:ascii="Tahoma" w:hAnsi="Tahoma" w:cs="Tahoma"/>
          <w:b/>
        </w:rPr>
      </w:pPr>
      <w:r>
        <w:rPr>
          <w:rFonts w:ascii="Tahoma" w:hAnsi="Tahoma" w:cs="Tahoma"/>
          <w:b/>
        </w:rPr>
        <w:t>O</w:t>
      </w:r>
      <w:r w:rsidRPr="00494883">
        <w:rPr>
          <w:rFonts w:ascii="Tahoma" w:hAnsi="Tahoma" w:cs="Tahoma"/>
          <w:b/>
        </w:rPr>
        <w:t>STALA DOLOČILA</w:t>
      </w:r>
    </w:p>
    <w:p w:rsidR="001F358B" w:rsidRPr="00494883" w:rsidRDefault="001F358B" w:rsidP="001A472A">
      <w:pPr>
        <w:widowControl w:val="0"/>
        <w:numPr>
          <w:ilvl w:val="0"/>
          <w:numId w:val="37"/>
        </w:numPr>
        <w:tabs>
          <w:tab w:val="clear" w:pos="360"/>
          <w:tab w:val="num" w:pos="993"/>
          <w:tab w:val="num" w:pos="4605"/>
        </w:tabs>
        <w:jc w:val="center"/>
        <w:rPr>
          <w:rFonts w:ascii="Tahoma" w:hAnsi="Tahoma" w:cs="Tahoma"/>
          <w:b/>
        </w:rPr>
      </w:pPr>
      <w:r w:rsidRPr="00494883">
        <w:rPr>
          <w:rFonts w:ascii="Tahoma" w:hAnsi="Tahoma" w:cs="Tahoma"/>
          <w:b/>
        </w:rPr>
        <w:t>člen</w:t>
      </w:r>
    </w:p>
    <w:p w:rsidR="001F358B" w:rsidRPr="00494883" w:rsidRDefault="001F358B" w:rsidP="001A472A">
      <w:pPr>
        <w:widowControl w:val="0"/>
        <w:tabs>
          <w:tab w:val="num" w:pos="4605"/>
        </w:tabs>
        <w:jc w:val="center"/>
        <w:rPr>
          <w:rFonts w:ascii="Tahoma" w:hAnsi="Tahoma" w:cs="Tahoma"/>
          <w:b/>
        </w:rPr>
      </w:pPr>
    </w:p>
    <w:p w:rsidR="001F358B" w:rsidRPr="00A73801" w:rsidRDefault="001F358B" w:rsidP="001A472A">
      <w:pPr>
        <w:widowControl w:val="0"/>
        <w:jc w:val="both"/>
        <w:rPr>
          <w:rFonts w:ascii="Tahoma" w:hAnsi="Tahoma" w:cs="Tahoma"/>
        </w:rPr>
      </w:pPr>
      <w:r w:rsidRPr="00A73801">
        <w:rPr>
          <w:rFonts w:ascii="Tahoma" w:hAnsi="Tahoma" w:cs="Tahoma"/>
        </w:rPr>
        <w:t xml:space="preserve">Izvajalec s podpisom te pogodbe potrjuje, da mu je poznan predmet pogodbe in vsi riziki, ki bodo spremljali delo, da je seznanjen z razpisnimi zahtevami in </w:t>
      </w:r>
      <w:r>
        <w:rPr>
          <w:rFonts w:ascii="Tahoma" w:hAnsi="Tahoma" w:cs="Tahoma"/>
        </w:rPr>
        <w:t>s</w:t>
      </w:r>
      <w:r w:rsidRPr="00A73801">
        <w:rPr>
          <w:rFonts w:ascii="Tahoma" w:hAnsi="Tahoma" w:cs="Tahoma"/>
        </w:rPr>
        <w:t xml:space="preserve"> tehnično dokumentacijo</w:t>
      </w:r>
      <w:r>
        <w:rPr>
          <w:rFonts w:ascii="Tahoma" w:hAnsi="Tahoma" w:cs="Tahoma"/>
        </w:rPr>
        <w:t xml:space="preserve"> </w:t>
      </w:r>
      <w:r w:rsidRPr="00A73801">
        <w:rPr>
          <w:rFonts w:ascii="Tahoma" w:hAnsi="Tahoma" w:cs="Tahoma"/>
        </w:rPr>
        <w:t xml:space="preserve">ter da so mu razumljivi in jasni pogoji in okoliščine za pravilno izvedbo del. Izvajalec se strinja, da lahko naročnik prekine pogodbeno razmerje v primeru nespoštovanja določil pogodbe in določil javnega naročanja, brez odškodninske odgovornosti do izvajalca. </w:t>
      </w:r>
    </w:p>
    <w:p w:rsidR="001F358B" w:rsidRPr="00A73801" w:rsidRDefault="001F358B" w:rsidP="001A472A">
      <w:pPr>
        <w:widowControl w:val="0"/>
        <w:tabs>
          <w:tab w:val="num" w:pos="4605"/>
        </w:tabs>
        <w:ind w:left="454"/>
        <w:rPr>
          <w:rFonts w:ascii="Tahoma" w:hAnsi="Tahoma" w:cs="Tahoma"/>
          <w:b/>
        </w:rPr>
      </w:pPr>
    </w:p>
    <w:p w:rsidR="001F358B" w:rsidRPr="00A73801" w:rsidRDefault="001F358B" w:rsidP="001A472A">
      <w:pPr>
        <w:widowControl w:val="0"/>
        <w:numPr>
          <w:ilvl w:val="0"/>
          <w:numId w:val="37"/>
        </w:numPr>
        <w:tabs>
          <w:tab w:val="clear" w:pos="360"/>
          <w:tab w:val="num" w:pos="993"/>
          <w:tab w:val="num" w:pos="4605"/>
        </w:tabs>
        <w:jc w:val="center"/>
        <w:rPr>
          <w:rFonts w:ascii="Tahoma" w:hAnsi="Tahoma" w:cs="Tahoma"/>
          <w:b/>
        </w:rPr>
      </w:pPr>
      <w:r w:rsidRPr="00A73801">
        <w:rPr>
          <w:rFonts w:ascii="Tahoma" w:hAnsi="Tahoma" w:cs="Tahoma"/>
          <w:b/>
        </w:rPr>
        <w:t xml:space="preserve">člen </w:t>
      </w:r>
    </w:p>
    <w:p w:rsidR="001F358B" w:rsidRPr="00A73801" w:rsidRDefault="001F358B" w:rsidP="001A472A">
      <w:pPr>
        <w:widowControl w:val="0"/>
        <w:jc w:val="both"/>
        <w:rPr>
          <w:rFonts w:ascii="Tahoma" w:hAnsi="Tahoma" w:cs="Tahoma"/>
        </w:rPr>
      </w:pPr>
    </w:p>
    <w:p w:rsidR="001F358B" w:rsidRPr="00A73801" w:rsidRDefault="001F358B" w:rsidP="001A472A">
      <w:pPr>
        <w:widowControl w:val="0"/>
        <w:jc w:val="both"/>
        <w:rPr>
          <w:rFonts w:ascii="Tahoma" w:hAnsi="Tahoma" w:cs="Tahoma"/>
        </w:rPr>
      </w:pPr>
      <w:r w:rsidRPr="00A73801">
        <w:rPr>
          <w:rFonts w:ascii="Tahoma" w:hAnsi="Tahoma" w:cs="Tahoma"/>
        </w:rPr>
        <w:t>Pogodben</w:t>
      </w:r>
      <w:r>
        <w:rPr>
          <w:rFonts w:ascii="Tahoma" w:hAnsi="Tahoma" w:cs="Tahoma"/>
        </w:rPr>
        <w:t xml:space="preserve">i </w:t>
      </w:r>
      <w:r w:rsidRPr="00A73801">
        <w:rPr>
          <w:rFonts w:ascii="Tahoma" w:hAnsi="Tahoma" w:cs="Tahoma"/>
        </w:rPr>
        <w:t>strank</w:t>
      </w:r>
      <w:r>
        <w:rPr>
          <w:rFonts w:ascii="Tahoma" w:hAnsi="Tahoma" w:cs="Tahoma"/>
        </w:rPr>
        <w:t>i</w:t>
      </w:r>
      <w:r w:rsidRPr="00A73801">
        <w:rPr>
          <w:rFonts w:ascii="Tahoma" w:hAnsi="Tahoma" w:cs="Tahoma"/>
        </w:rPr>
        <w:t xml:space="preserve"> </w:t>
      </w:r>
      <w:r>
        <w:rPr>
          <w:rFonts w:ascii="Tahoma" w:hAnsi="Tahoma" w:cs="Tahoma"/>
        </w:rPr>
        <w:t>bosta</w:t>
      </w:r>
      <w:r w:rsidRPr="00A73801">
        <w:rPr>
          <w:rFonts w:ascii="Tahoma" w:hAnsi="Tahoma" w:cs="Tahoma"/>
        </w:rPr>
        <w:t xml:space="preserve"> to pogodbo kot tudi vse medsebojne dogovore, podatke in dokumentacijo, ki je predmet te pogodbe oz. njenega izvajanja, varoval</w:t>
      </w:r>
      <w:r>
        <w:rPr>
          <w:rFonts w:ascii="Tahoma" w:hAnsi="Tahoma" w:cs="Tahoma"/>
        </w:rPr>
        <w:t>e</w:t>
      </w:r>
      <w:r w:rsidRPr="00A73801">
        <w:rPr>
          <w:rFonts w:ascii="Tahoma" w:hAnsi="Tahoma" w:cs="Tahoma"/>
        </w:rPr>
        <w:t xml:space="preserve"> kot poslovno skrivnost in jih ne </w:t>
      </w:r>
      <w:r>
        <w:rPr>
          <w:rFonts w:ascii="Tahoma" w:hAnsi="Tahoma" w:cs="Tahoma"/>
        </w:rPr>
        <w:t>bosta</w:t>
      </w:r>
      <w:r w:rsidRPr="00A73801">
        <w:rPr>
          <w:rFonts w:ascii="Tahoma" w:hAnsi="Tahoma" w:cs="Tahoma"/>
        </w:rPr>
        <w:t xml:space="preserve"> neupravičeno uporabljal</w:t>
      </w:r>
      <w:r>
        <w:rPr>
          <w:rFonts w:ascii="Tahoma" w:hAnsi="Tahoma" w:cs="Tahoma"/>
        </w:rPr>
        <w:t>e</w:t>
      </w:r>
      <w:r w:rsidRPr="00A73801">
        <w:rPr>
          <w:rFonts w:ascii="Tahoma" w:hAnsi="Tahoma" w:cs="Tahoma"/>
        </w:rPr>
        <w:t xml:space="preserve"> v svojo korist oziroma komercialno izkoriščal</w:t>
      </w:r>
      <w:r>
        <w:rPr>
          <w:rFonts w:ascii="Tahoma" w:hAnsi="Tahoma" w:cs="Tahoma"/>
        </w:rPr>
        <w:t>e</w:t>
      </w:r>
      <w:r w:rsidRPr="00A73801">
        <w:rPr>
          <w:rFonts w:ascii="Tahoma" w:hAnsi="Tahoma" w:cs="Tahoma"/>
        </w:rPr>
        <w:t xml:space="preserve"> ali posredoval</w:t>
      </w:r>
      <w:r>
        <w:rPr>
          <w:rFonts w:ascii="Tahoma" w:hAnsi="Tahoma" w:cs="Tahoma"/>
        </w:rPr>
        <w:t>e</w:t>
      </w:r>
      <w:r w:rsidRPr="00A73801">
        <w:rPr>
          <w:rFonts w:ascii="Tahoma" w:hAnsi="Tahoma" w:cs="Tahoma"/>
        </w:rPr>
        <w:t xml:space="preserve"> tretjim osebam izven organizacij, ki niso vključene v izvajanje nalog predmeta pogodbe razen podatkov, ki po veljavnih predpisih štejejo za javne.</w:t>
      </w:r>
    </w:p>
    <w:p w:rsidR="001F358B" w:rsidRPr="00A73801" w:rsidRDefault="001F358B" w:rsidP="001A472A">
      <w:pPr>
        <w:widowControl w:val="0"/>
        <w:jc w:val="both"/>
        <w:rPr>
          <w:rFonts w:ascii="Tahoma" w:hAnsi="Tahoma" w:cs="Tahoma"/>
        </w:rPr>
      </w:pPr>
    </w:p>
    <w:p w:rsidR="001F358B" w:rsidRPr="00A73801" w:rsidRDefault="001F358B" w:rsidP="001A472A">
      <w:pPr>
        <w:widowControl w:val="0"/>
        <w:numPr>
          <w:ilvl w:val="0"/>
          <w:numId w:val="37"/>
        </w:numPr>
        <w:tabs>
          <w:tab w:val="clear" w:pos="360"/>
          <w:tab w:val="num" w:pos="993"/>
          <w:tab w:val="num" w:pos="4605"/>
        </w:tabs>
        <w:jc w:val="center"/>
        <w:rPr>
          <w:rFonts w:ascii="Tahoma" w:hAnsi="Tahoma" w:cs="Tahoma"/>
          <w:b/>
        </w:rPr>
      </w:pPr>
      <w:r w:rsidRPr="00A73801">
        <w:rPr>
          <w:rFonts w:ascii="Tahoma" w:hAnsi="Tahoma" w:cs="Tahoma"/>
          <w:b/>
        </w:rPr>
        <w:t>člen</w:t>
      </w:r>
    </w:p>
    <w:p w:rsidR="001F358B" w:rsidRPr="00A73801" w:rsidRDefault="001F358B" w:rsidP="001A472A">
      <w:pPr>
        <w:widowControl w:val="0"/>
        <w:jc w:val="both"/>
        <w:rPr>
          <w:rFonts w:ascii="Tahoma" w:hAnsi="Tahoma" w:cs="Tahoma"/>
        </w:rPr>
      </w:pPr>
    </w:p>
    <w:p w:rsidR="001F358B" w:rsidRPr="00A73801" w:rsidRDefault="001F358B" w:rsidP="001A472A">
      <w:pPr>
        <w:widowControl w:val="0"/>
        <w:jc w:val="both"/>
        <w:rPr>
          <w:rFonts w:ascii="Tahoma" w:hAnsi="Tahoma" w:cs="Tahoma"/>
        </w:rPr>
      </w:pPr>
      <w:r w:rsidRPr="00A73801">
        <w:rPr>
          <w:rFonts w:ascii="Tahoma" w:hAnsi="Tahoma" w:cs="Tahoma"/>
        </w:rPr>
        <w:t>Pogodben</w:t>
      </w:r>
      <w:r>
        <w:rPr>
          <w:rFonts w:ascii="Tahoma" w:hAnsi="Tahoma" w:cs="Tahoma"/>
        </w:rPr>
        <w:t xml:space="preserve">i </w:t>
      </w:r>
      <w:r w:rsidRPr="00A73801">
        <w:rPr>
          <w:rFonts w:ascii="Tahoma" w:hAnsi="Tahoma" w:cs="Tahoma"/>
        </w:rPr>
        <w:t>strank</w:t>
      </w:r>
      <w:r>
        <w:rPr>
          <w:rFonts w:ascii="Tahoma" w:hAnsi="Tahoma" w:cs="Tahoma"/>
        </w:rPr>
        <w:t>i</w:t>
      </w:r>
      <w:r w:rsidRPr="00A73801">
        <w:rPr>
          <w:rFonts w:ascii="Tahoma" w:hAnsi="Tahoma" w:cs="Tahoma"/>
        </w:rPr>
        <w:t xml:space="preserve"> se zavezuje</w:t>
      </w:r>
      <w:r>
        <w:rPr>
          <w:rFonts w:ascii="Tahoma" w:hAnsi="Tahoma" w:cs="Tahoma"/>
        </w:rPr>
        <w:t>ta</w:t>
      </w:r>
      <w:r w:rsidRPr="00A73801">
        <w:rPr>
          <w:rFonts w:ascii="Tahoma" w:hAnsi="Tahoma" w:cs="Tahoma"/>
        </w:rPr>
        <w:t>,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1F358B" w:rsidRPr="00A73801" w:rsidRDefault="001F358B" w:rsidP="001A472A">
      <w:pPr>
        <w:widowControl w:val="0"/>
        <w:jc w:val="both"/>
        <w:rPr>
          <w:rFonts w:ascii="Tahoma" w:hAnsi="Tahoma" w:cs="Tahoma"/>
        </w:rPr>
      </w:pPr>
    </w:p>
    <w:p w:rsidR="001F358B" w:rsidRPr="00A73801" w:rsidRDefault="001F358B" w:rsidP="001A472A">
      <w:pPr>
        <w:widowControl w:val="0"/>
        <w:numPr>
          <w:ilvl w:val="0"/>
          <w:numId w:val="37"/>
        </w:numPr>
        <w:tabs>
          <w:tab w:val="clear" w:pos="360"/>
          <w:tab w:val="num" w:pos="993"/>
          <w:tab w:val="num" w:pos="4605"/>
        </w:tabs>
        <w:jc w:val="center"/>
        <w:rPr>
          <w:rFonts w:ascii="Tahoma" w:hAnsi="Tahoma" w:cs="Tahoma"/>
          <w:b/>
        </w:rPr>
      </w:pPr>
      <w:r w:rsidRPr="00A73801">
        <w:rPr>
          <w:rFonts w:ascii="Tahoma" w:hAnsi="Tahoma" w:cs="Tahoma"/>
          <w:b/>
        </w:rPr>
        <w:t>člen</w:t>
      </w:r>
    </w:p>
    <w:p w:rsidR="001F358B" w:rsidRPr="00A73801"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A73801">
        <w:rPr>
          <w:rFonts w:ascii="Tahoma" w:hAnsi="Tahoma" w:cs="Tahoma"/>
        </w:rPr>
        <w:t>Spremembe ali dopolnitve te pogodbe veljajo samo v pisni obliki in v primeru, da jih podpiše</w:t>
      </w:r>
      <w:r>
        <w:rPr>
          <w:rFonts w:ascii="Tahoma" w:hAnsi="Tahoma" w:cs="Tahoma"/>
        </w:rPr>
        <w:t>ta</w:t>
      </w:r>
      <w:r w:rsidRPr="00A73801">
        <w:rPr>
          <w:rFonts w:ascii="Tahoma" w:hAnsi="Tahoma" w:cs="Tahoma"/>
        </w:rPr>
        <w:t xml:space="preserve"> </w:t>
      </w:r>
      <w:r>
        <w:rPr>
          <w:rFonts w:ascii="Tahoma" w:hAnsi="Tahoma" w:cs="Tahoma"/>
        </w:rPr>
        <w:t>obe</w:t>
      </w:r>
      <w:r w:rsidRPr="00A73801">
        <w:rPr>
          <w:rFonts w:ascii="Tahoma" w:hAnsi="Tahoma" w:cs="Tahoma"/>
        </w:rPr>
        <w:t xml:space="preserve"> pogodben</w:t>
      </w:r>
      <w:r>
        <w:rPr>
          <w:rFonts w:ascii="Tahoma" w:hAnsi="Tahoma" w:cs="Tahoma"/>
        </w:rPr>
        <w:t>i</w:t>
      </w:r>
      <w:r w:rsidRPr="00A73801">
        <w:rPr>
          <w:rFonts w:ascii="Tahoma" w:hAnsi="Tahoma" w:cs="Tahoma"/>
        </w:rPr>
        <w:t xml:space="preserve"> strank</w:t>
      </w:r>
      <w:r>
        <w:rPr>
          <w:rFonts w:ascii="Tahoma" w:hAnsi="Tahoma" w:cs="Tahoma"/>
        </w:rPr>
        <w:t>i</w:t>
      </w:r>
      <w:r w:rsidRPr="00A73801">
        <w:rPr>
          <w:rFonts w:ascii="Tahoma" w:hAnsi="Tahoma" w:cs="Tahoma"/>
        </w:rPr>
        <w:t>.</w:t>
      </w:r>
    </w:p>
    <w:p w:rsidR="001F358B" w:rsidRPr="00A73801" w:rsidRDefault="001F358B" w:rsidP="001A472A">
      <w:pPr>
        <w:widowControl w:val="0"/>
        <w:jc w:val="both"/>
        <w:rPr>
          <w:rFonts w:ascii="Tahoma" w:hAnsi="Tahoma" w:cs="Tahoma"/>
        </w:rPr>
      </w:pPr>
    </w:p>
    <w:p w:rsidR="001F358B" w:rsidRPr="00A73801" w:rsidRDefault="001F358B" w:rsidP="001A472A">
      <w:pPr>
        <w:widowControl w:val="0"/>
        <w:numPr>
          <w:ilvl w:val="0"/>
          <w:numId w:val="37"/>
        </w:numPr>
        <w:tabs>
          <w:tab w:val="clear" w:pos="360"/>
          <w:tab w:val="num" w:pos="993"/>
          <w:tab w:val="num" w:pos="4605"/>
        </w:tabs>
        <w:jc w:val="center"/>
        <w:rPr>
          <w:rFonts w:ascii="Tahoma" w:hAnsi="Tahoma" w:cs="Tahoma"/>
          <w:b/>
        </w:rPr>
      </w:pPr>
      <w:r w:rsidRPr="00A73801">
        <w:rPr>
          <w:rFonts w:ascii="Tahoma" w:hAnsi="Tahoma" w:cs="Tahoma"/>
          <w:b/>
        </w:rPr>
        <w:t>člen</w:t>
      </w:r>
    </w:p>
    <w:p w:rsidR="001F358B" w:rsidRPr="00A73801"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r w:rsidRPr="00A73801">
        <w:rPr>
          <w:rFonts w:ascii="Tahoma" w:hAnsi="Tahoma" w:cs="Tahoma"/>
        </w:rPr>
        <w:t>Pogodba v celoti zavezuje tudi morebitne vsakokratne pravne naslednike vsake od pogodbenih strank, kar velja tudi v primeru organizacijsko – statusnih ter lastninskih sprememb.</w:t>
      </w:r>
    </w:p>
    <w:p w:rsidR="001F358B" w:rsidRDefault="001F358B" w:rsidP="001A472A">
      <w:pPr>
        <w:widowControl w:val="0"/>
        <w:jc w:val="both"/>
        <w:rPr>
          <w:rFonts w:ascii="Tahoma" w:hAnsi="Tahoma" w:cs="Tahoma"/>
        </w:rPr>
      </w:pPr>
    </w:p>
    <w:p w:rsidR="001F358B" w:rsidRDefault="001F358B" w:rsidP="001A472A">
      <w:pPr>
        <w:widowControl w:val="0"/>
        <w:numPr>
          <w:ilvl w:val="0"/>
          <w:numId w:val="37"/>
        </w:numPr>
        <w:tabs>
          <w:tab w:val="clear" w:pos="360"/>
          <w:tab w:val="num" w:pos="993"/>
          <w:tab w:val="num" w:pos="4605"/>
        </w:tabs>
        <w:jc w:val="center"/>
        <w:rPr>
          <w:rFonts w:ascii="Tahoma" w:hAnsi="Tahoma" w:cs="Tahoma"/>
          <w:b/>
        </w:rPr>
      </w:pPr>
      <w:r>
        <w:rPr>
          <w:rFonts w:ascii="Tahoma" w:hAnsi="Tahoma" w:cs="Tahoma"/>
          <w:b/>
        </w:rPr>
        <w:t>č</w:t>
      </w:r>
      <w:r w:rsidRPr="00A73801">
        <w:rPr>
          <w:rFonts w:ascii="Tahoma" w:hAnsi="Tahoma" w:cs="Tahoma"/>
          <w:b/>
        </w:rPr>
        <w:t>len</w:t>
      </w:r>
    </w:p>
    <w:p w:rsidR="001F358B" w:rsidRPr="00A73801" w:rsidRDefault="001F358B" w:rsidP="001A472A">
      <w:pPr>
        <w:widowControl w:val="0"/>
        <w:tabs>
          <w:tab w:val="num" w:pos="4605"/>
        </w:tabs>
        <w:ind w:left="454"/>
        <w:rPr>
          <w:rFonts w:ascii="Tahoma" w:hAnsi="Tahoma" w:cs="Tahoma"/>
          <w:b/>
        </w:rPr>
      </w:pPr>
    </w:p>
    <w:p w:rsidR="001F358B" w:rsidRPr="00A73801" w:rsidRDefault="001F358B" w:rsidP="001A472A">
      <w:pPr>
        <w:widowControl w:val="0"/>
        <w:jc w:val="both"/>
        <w:rPr>
          <w:rFonts w:ascii="Tahoma" w:hAnsi="Tahoma" w:cs="Tahoma"/>
        </w:rPr>
      </w:pPr>
      <w:r w:rsidRPr="00A73801">
        <w:rPr>
          <w:rFonts w:ascii="Tahoma" w:hAnsi="Tahoma" w:cs="Tahoma"/>
        </w:rPr>
        <w:t xml:space="preserve">Katerakoli od pogodbenih strank lahko zaradi kršitev pogodbenih obveznosti s strani nasprotne stranke, če kršitve ne prenehajo po pisnem opominu, pisno odstopi od pogodbe. V primeru odstopa </w:t>
      </w:r>
      <w:r>
        <w:rPr>
          <w:rFonts w:ascii="Tahoma" w:hAnsi="Tahoma" w:cs="Tahoma"/>
        </w:rPr>
        <w:t>sta</w:t>
      </w:r>
      <w:r w:rsidRPr="00A73801">
        <w:rPr>
          <w:rFonts w:ascii="Tahoma" w:hAnsi="Tahoma" w:cs="Tahoma"/>
        </w:rPr>
        <w:t xml:space="preserve"> </w:t>
      </w:r>
      <w:r>
        <w:rPr>
          <w:rFonts w:ascii="Tahoma" w:hAnsi="Tahoma" w:cs="Tahoma"/>
        </w:rPr>
        <w:t>pogodbeni stranki</w:t>
      </w:r>
      <w:r w:rsidRPr="00A73801">
        <w:rPr>
          <w:rFonts w:ascii="Tahoma" w:hAnsi="Tahoma" w:cs="Tahoma"/>
        </w:rPr>
        <w:t xml:space="preserve"> dolžni poravnati medsebojne obveznosti iz te pogodbe in nastalo škodo.</w:t>
      </w:r>
    </w:p>
    <w:p w:rsidR="001F358B" w:rsidRDefault="001F358B" w:rsidP="001A472A">
      <w:pPr>
        <w:widowControl w:val="0"/>
        <w:jc w:val="both"/>
        <w:rPr>
          <w:rFonts w:ascii="Tahoma" w:hAnsi="Tahoma" w:cs="Tahoma"/>
        </w:rPr>
      </w:pPr>
    </w:p>
    <w:p w:rsidR="001F358B" w:rsidRPr="00A73801" w:rsidRDefault="001F358B" w:rsidP="001A472A">
      <w:pPr>
        <w:widowControl w:val="0"/>
        <w:numPr>
          <w:ilvl w:val="0"/>
          <w:numId w:val="37"/>
        </w:numPr>
        <w:tabs>
          <w:tab w:val="clear" w:pos="360"/>
          <w:tab w:val="num" w:pos="993"/>
          <w:tab w:val="num" w:pos="4605"/>
        </w:tabs>
        <w:jc w:val="center"/>
        <w:rPr>
          <w:rFonts w:ascii="Tahoma" w:hAnsi="Tahoma" w:cs="Tahoma"/>
          <w:b/>
        </w:rPr>
      </w:pPr>
      <w:r w:rsidRPr="00A73801">
        <w:rPr>
          <w:rFonts w:ascii="Tahoma" w:hAnsi="Tahoma" w:cs="Tahoma"/>
          <w:b/>
        </w:rPr>
        <w:t xml:space="preserve">člen </w:t>
      </w:r>
    </w:p>
    <w:p w:rsidR="001F358B" w:rsidRPr="00A73801" w:rsidRDefault="001F358B" w:rsidP="001A472A">
      <w:pPr>
        <w:widowControl w:val="0"/>
        <w:jc w:val="both"/>
        <w:rPr>
          <w:rFonts w:ascii="Tahoma" w:hAnsi="Tahoma" w:cs="Tahoma"/>
        </w:rPr>
      </w:pPr>
    </w:p>
    <w:p w:rsidR="001F358B" w:rsidRPr="00A73801" w:rsidRDefault="001F358B" w:rsidP="001A472A">
      <w:pPr>
        <w:widowControl w:val="0"/>
        <w:jc w:val="both"/>
        <w:rPr>
          <w:rFonts w:ascii="Tahoma" w:hAnsi="Tahoma" w:cs="Tahoma"/>
        </w:rPr>
      </w:pPr>
      <w:r w:rsidRPr="00A73801">
        <w:rPr>
          <w:rFonts w:ascii="Tahoma" w:hAnsi="Tahoma" w:cs="Tahoma"/>
        </w:rPr>
        <w:t xml:space="preserve">Pogodba je sklenjena z dnem podpisa pogodbe s strani </w:t>
      </w:r>
      <w:r>
        <w:rPr>
          <w:rFonts w:ascii="Tahoma" w:hAnsi="Tahoma" w:cs="Tahoma"/>
        </w:rPr>
        <w:t>obeh</w:t>
      </w:r>
      <w:r w:rsidRPr="00A73801">
        <w:rPr>
          <w:rFonts w:ascii="Tahoma" w:hAnsi="Tahoma" w:cs="Tahoma"/>
        </w:rPr>
        <w:t xml:space="preserve"> pogodbenih strank in prične veljati z dnem, ko izvajalec, v skladu z 1</w:t>
      </w:r>
      <w:r>
        <w:rPr>
          <w:rFonts w:ascii="Tahoma" w:hAnsi="Tahoma" w:cs="Tahoma"/>
        </w:rPr>
        <w:t>8</w:t>
      </w:r>
      <w:r w:rsidRPr="00A73801">
        <w:rPr>
          <w:rFonts w:ascii="Tahoma" w:hAnsi="Tahoma" w:cs="Tahoma"/>
        </w:rPr>
        <w:t>. členom pogodbe, naročniku predloži finančno zavarovanje za dobro izvedbo pogodbenih obveznosti. V kolikor izvajalec, v skladu z 1</w:t>
      </w:r>
      <w:r>
        <w:rPr>
          <w:rFonts w:ascii="Tahoma" w:hAnsi="Tahoma" w:cs="Tahoma"/>
        </w:rPr>
        <w:t>8</w:t>
      </w:r>
      <w:r w:rsidRPr="00A73801">
        <w:rPr>
          <w:rFonts w:ascii="Tahoma" w:hAnsi="Tahoma" w:cs="Tahoma"/>
        </w:rPr>
        <w:t xml:space="preserve">. členom pogodbe, naročniku ne predloži finančnega zavarovanja za dobro izvedbo pogodbenih obveznosti, se šteje, da ta pogodba ni bila nikoli sklenjena, naročnik pa lahko unovči finančno zavarovanje za resnost ponudbe, brez kakršnekoli obveznosti do izvajalca. </w:t>
      </w:r>
    </w:p>
    <w:p w:rsidR="001F358B" w:rsidRDefault="001F358B" w:rsidP="001A472A">
      <w:pPr>
        <w:widowControl w:val="0"/>
        <w:jc w:val="both"/>
        <w:rPr>
          <w:rFonts w:ascii="Tahoma" w:hAnsi="Tahoma" w:cs="Tahoma"/>
        </w:rPr>
      </w:pPr>
    </w:p>
    <w:p w:rsidR="001F358B" w:rsidRPr="00A73801" w:rsidRDefault="001F358B" w:rsidP="001A472A">
      <w:pPr>
        <w:widowControl w:val="0"/>
        <w:jc w:val="both"/>
        <w:rPr>
          <w:rFonts w:ascii="Tahoma" w:hAnsi="Tahoma" w:cs="Tahoma"/>
        </w:rPr>
      </w:pPr>
      <w:r w:rsidRPr="00A73801">
        <w:rPr>
          <w:rFonts w:ascii="Tahoma" w:hAnsi="Tahoma" w:cs="Tahoma"/>
        </w:rPr>
        <w:t>Glede garancijskih določil, pogodba velja vse do poteka vseh garancijskih rokov.</w:t>
      </w:r>
    </w:p>
    <w:p w:rsidR="001F358B" w:rsidRDefault="001F358B" w:rsidP="001A472A">
      <w:pPr>
        <w:widowControl w:val="0"/>
        <w:jc w:val="both"/>
        <w:rPr>
          <w:rFonts w:ascii="Tahoma" w:hAnsi="Tahoma" w:cs="Tahoma"/>
        </w:rPr>
      </w:pPr>
    </w:p>
    <w:p w:rsidR="000A18DB" w:rsidRDefault="000A18DB" w:rsidP="001A472A">
      <w:pPr>
        <w:widowControl w:val="0"/>
        <w:jc w:val="both"/>
        <w:rPr>
          <w:rFonts w:ascii="Tahoma" w:hAnsi="Tahoma" w:cs="Tahoma"/>
        </w:rPr>
      </w:pPr>
    </w:p>
    <w:p w:rsidR="000A18DB" w:rsidRPr="00A73801" w:rsidRDefault="000A18DB" w:rsidP="001A472A">
      <w:pPr>
        <w:widowControl w:val="0"/>
        <w:jc w:val="both"/>
        <w:rPr>
          <w:rFonts w:ascii="Tahoma" w:hAnsi="Tahoma" w:cs="Tahoma"/>
        </w:rPr>
      </w:pPr>
    </w:p>
    <w:p w:rsidR="001F358B" w:rsidRPr="00A73801" w:rsidRDefault="001F358B" w:rsidP="001A472A">
      <w:pPr>
        <w:widowControl w:val="0"/>
        <w:numPr>
          <w:ilvl w:val="0"/>
          <w:numId w:val="37"/>
        </w:numPr>
        <w:tabs>
          <w:tab w:val="clear" w:pos="360"/>
          <w:tab w:val="num" w:pos="993"/>
          <w:tab w:val="num" w:pos="4605"/>
        </w:tabs>
        <w:jc w:val="center"/>
        <w:rPr>
          <w:rFonts w:ascii="Tahoma" w:hAnsi="Tahoma" w:cs="Tahoma"/>
          <w:b/>
        </w:rPr>
      </w:pPr>
      <w:r w:rsidRPr="00A73801">
        <w:rPr>
          <w:rFonts w:ascii="Tahoma" w:hAnsi="Tahoma" w:cs="Tahoma"/>
          <w:b/>
        </w:rPr>
        <w:lastRenderedPageBreak/>
        <w:t>člen</w:t>
      </w:r>
    </w:p>
    <w:p w:rsidR="001F358B" w:rsidRPr="00A73801" w:rsidRDefault="001F358B" w:rsidP="001A472A">
      <w:pPr>
        <w:widowControl w:val="0"/>
        <w:jc w:val="both"/>
        <w:rPr>
          <w:rFonts w:ascii="Tahoma" w:hAnsi="Tahoma" w:cs="Tahoma"/>
        </w:rPr>
      </w:pPr>
    </w:p>
    <w:p w:rsidR="000A18DB" w:rsidRPr="00494883" w:rsidRDefault="000A18DB" w:rsidP="000A18DB">
      <w:pPr>
        <w:jc w:val="both"/>
        <w:rPr>
          <w:rFonts w:ascii="Tahoma" w:hAnsi="Tahoma" w:cs="Tahoma"/>
        </w:rPr>
      </w:pPr>
      <w:r w:rsidRPr="00494883">
        <w:rPr>
          <w:rFonts w:ascii="Tahoma" w:hAnsi="Tahoma" w:cs="Tahoma"/>
        </w:rPr>
        <w:t xml:space="preserve">Pogodba je napisana v </w:t>
      </w:r>
      <w:r>
        <w:rPr>
          <w:rFonts w:ascii="Tahoma" w:hAnsi="Tahoma" w:cs="Tahoma"/>
        </w:rPr>
        <w:t>dveh</w:t>
      </w:r>
      <w:r w:rsidRPr="00494883">
        <w:rPr>
          <w:rFonts w:ascii="Tahoma" w:hAnsi="Tahoma" w:cs="Tahoma"/>
        </w:rPr>
        <w:t xml:space="preserve"> (</w:t>
      </w:r>
      <w:r>
        <w:rPr>
          <w:rFonts w:ascii="Tahoma" w:hAnsi="Tahoma" w:cs="Tahoma"/>
        </w:rPr>
        <w:t>2</w:t>
      </w:r>
      <w:r w:rsidRPr="00494883">
        <w:rPr>
          <w:rFonts w:ascii="Tahoma" w:hAnsi="Tahoma" w:cs="Tahoma"/>
        </w:rPr>
        <w:t>) enakih izvodih</w:t>
      </w:r>
      <w:r>
        <w:rPr>
          <w:rFonts w:ascii="Tahoma" w:hAnsi="Tahoma" w:cs="Tahoma"/>
        </w:rPr>
        <w:t>, od katerih prejme vsaka stranka po en</w:t>
      </w:r>
      <w:r w:rsidRPr="00494883">
        <w:rPr>
          <w:rFonts w:ascii="Tahoma" w:hAnsi="Tahoma" w:cs="Tahoma"/>
        </w:rPr>
        <w:t xml:space="preserve"> </w:t>
      </w:r>
      <w:r>
        <w:rPr>
          <w:rFonts w:ascii="Tahoma" w:hAnsi="Tahoma" w:cs="Tahoma"/>
        </w:rPr>
        <w:t>(1</w:t>
      </w:r>
      <w:r w:rsidRPr="00494883">
        <w:rPr>
          <w:rFonts w:ascii="Tahoma" w:hAnsi="Tahoma" w:cs="Tahoma"/>
        </w:rPr>
        <w:t>) izvod.</w:t>
      </w:r>
    </w:p>
    <w:p w:rsidR="001F358B" w:rsidRDefault="001F358B" w:rsidP="001A472A">
      <w:pPr>
        <w:widowControl w:val="0"/>
        <w:jc w:val="both"/>
        <w:rPr>
          <w:rFonts w:ascii="Tahoma" w:hAnsi="Tahoma" w:cs="Tahoma"/>
        </w:rPr>
      </w:pPr>
    </w:p>
    <w:tbl>
      <w:tblPr>
        <w:tblW w:w="9720" w:type="dxa"/>
        <w:tblLayout w:type="fixed"/>
        <w:tblCellMar>
          <w:left w:w="70" w:type="dxa"/>
          <w:right w:w="70" w:type="dxa"/>
        </w:tblCellMar>
        <w:tblLook w:val="04A0" w:firstRow="1" w:lastRow="0" w:firstColumn="1" w:lastColumn="0" w:noHBand="0" w:noVBand="1"/>
      </w:tblPr>
      <w:tblGrid>
        <w:gridCol w:w="4597"/>
        <w:gridCol w:w="5123"/>
      </w:tblGrid>
      <w:tr w:rsidR="001F358B" w:rsidRPr="00901828" w:rsidTr="001F358B">
        <w:tc>
          <w:tcPr>
            <w:tcW w:w="4597" w:type="dxa"/>
          </w:tcPr>
          <w:p w:rsidR="001F358B" w:rsidRPr="00901828" w:rsidRDefault="001F358B" w:rsidP="001A472A">
            <w:pPr>
              <w:widowControl w:val="0"/>
              <w:rPr>
                <w:rFonts w:ascii="Tahoma" w:hAnsi="Tahoma" w:cs="Tahoma"/>
              </w:rPr>
            </w:pPr>
            <w:r>
              <w:rPr>
                <w:rFonts w:ascii="Tahoma" w:hAnsi="Tahoma" w:cs="Tahoma"/>
              </w:rPr>
              <w:t>Kraj</w:t>
            </w:r>
            <w:r w:rsidRPr="00901828">
              <w:rPr>
                <w:rFonts w:ascii="Tahoma" w:hAnsi="Tahoma" w:cs="Tahoma"/>
              </w:rPr>
              <w:t xml:space="preserve">, dne………………… </w:t>
            </w:r>
          </w:p>
          <w:p w:rsidR="001F358B" w:rsidRPr="00901828" w:rsidRDefault="001F358B" w:rsidP="001A472A">
            <w:pPr>
              <w:widowControl w:val="0"/>
              <w:jc w:val="both"/>
              <w:rPr>
                <w:rFonts w:ascii="Tahoma" w:hAnsi="Tahoma" w:cs="Tahoma"/>
              </w:rPr>
            </w:pPr>
          </w:p>
        </w:tc>
        <w:tc>
          <w:tcPr>
            <w:tcW w:w="5123" w:type="dxa"/>
          </w:tcPr>
          <w:p w:rsidR="001F358B" w:rsidRPr="00901828" w:rsidRDefault="001F358B" w:rsidP="001A472A">
            <w:pPr>
              <w:widowControl w:val="0"/>
              <w:rPr>
                <w:rFonts w:ascii="Tahoma" w:hAnsi="Tahoma" w:cs="Tahoma"/>
              </w:rPr>
            </w:pPr>
            <w:r w:rsidRPr="00901828">
              <w:rPr>
                <w:rFonts w:ascii="Tahoma" w:hAnsi="Tahoma" w:cs="Tahoma"/>
              </w:rPr>
              <w:t xml:space="preserve">Ljubljana, dne………………… </w:t>
            </w:r>
          </w:p>
          <w:p w:rsidR="001F358B" w:rsidRPr="00901828" w:rsidRDefault="001F358B" w:rsidP="001A472A">
            <w:pPr>
              <w:widowControl w:val="0"/>
              <w:jc w:val="both"/>
              <w:rPr>
                <w:rFonts w:ascii="Tahoma" w:hAnsi="Tahoma" w:cs="Tahoma"/>
              </w:rPr>
            </w:pPr>
          </w:p>
        </w:tc>
      </w:tr>
      <w:tr w:rsidR="001F358B" w:rsidRPr="00901828" w:rsidTr="001F358B">
        <w:tc>
          <w:tcPr>
            <w:tcW w:w="4597" w:type="dxa"/>
          </w:tcPr>
          <w:p w:rsidR="001F358B" w:rsidRPr="00901828" w:rsidRDefault="001F358B" w:rsidP="001A472A">
            <w:pPr>
              <w:widowControl w:val="0"/>
              <w:jc w:val="both"/>
              <w:rPr>
                <w:rFonts w:ascii="Tahoma" w:hAnsi="Tahoma" w:cs="Tahoma"/>
              </w:rPr>
            </w:pPr>
            <w:r>
              <w:rPr>
                <w:rFonts w:ascii="Tahoma" w:hAnsi="Tahoma" w:cs="Tahoma"/>
              </w:rPr>
              <w:t>IZVAJALEC</w:t>
            </w:r>
            <w:r w:rsidRPr="00901828">
              <w:rPr>
                <w:rFonts w:ascii="Tahoma" w:hAnsi="Tahoma" w:cs="Tahoma"/>
              </w:rPr>
              <w:t xml:space="preserve"> : </w:t>
            </w:r>
          </w:p>
          <w:p w:rsidR="001F358B" w:rsidRPr="00901828" w:rsidRDefault="001F358B" w:rsidP="001A472A">
            <w:pPr>
              <w:widowControl w:val="0"/>
              <w:jc w:val="both"/>
              <w:rPr>
                <w:rFonts w:ascii="Tahoma" w:hAnsi="Tahoma" w:cs="Tahoma"/>
              </w:rPr>
            </w:pPr>
          </w:p>
          <w:p w:rsidR="001F358B" w:rsidRDefault="001F358B" w:rsidP="001A472A">
            <w:pPr>
              <w:widowControl w:val="0"/>
              <w:jc w:val="both"/>
              <w:rPr>
                <w:rFonts w:ascii="Tahoma" w:hAnsi="Tahoma" w:cs="Tahoma"/>
              </w:rPr>
            </w:pPr>
          </w:p>
          <w:p w:rsidR="001F358B" w:rsidRPr="00901828" w:rsidRDefault="001F358B" w:rsidP="001A472A">
            <w:pPr>
              <w:widowControl w:val="0"/>
              <w:jc w:val="both"/>
              <w:rPr>
                <w:rFonts w:ascii="Tahoma" w:hAnsi="Tahoma" w:cs="Tahoma"/>
              </w:rPr>
            </w:pPr>
          </w:p>
        </w:tc>
        <w:tc>
          <w:tcPr>
            <w:tcW w:w="5123" w:type="dxa"/>
          </w:tcPr>
          <w:p w:rsidR="001F358B" w:rsidRPr="00901828" w:rsidRDefault="001F358B" w:rsidP="001A472A">
            <w:pPr>
              <w:widowControl w:val="0"/>
              <w:jc w:val="both"/>
              <w:rPr>
                <w:rFonts w:ascii="Tahoma" w:hAnsi="Tahoma" w:cs="Tahoma"/>
              </w:rPr>
            </w:pPr>
            <w:r w:rsidRPr="00901828">
              <w:rPr>
                <w:rFonts w:ascii="Tahoma" w:hAnsi="Tahoma" w:cs="Tahoma"/>
              </w:rPr>
              <w:t>NAROČNIK:</w:t>
            </w:r>
          </w:p>
          <w:p w:rsidR="001F358B" w:rsidRPr="00901828" w:rsidRDefault="001F358B" w:rsidP="001A472A">
            <w:pPr>
              <w:widowControl w:val="0"/>
              <w:jc w:val="both"/>
              <w:rPr>
                <w:rFonts w:ascii="Tahoma" w:hAnsi="Tahoma" w:cs="Tahoma"/>
                <w:b/>
              </w:rPr>
            </w:pPr>
            <w:r w:rsidRPr="00901828">
              <w:rPr>
                <w:rFonts w:ascii="Tahoma" w:hAnsi="Tahoma" w:cs="Tahoma"/>
                <w:b/>
              </w:rPr>
              <w:t xml:space="preserve">JAVNO PODJETJE </w:t>
            </w:r>
          </w:p>
          <w:p w:rsidR="001F358B" w:rsidRPr="00901828" w:rsidRDefault="001F358B" w:rsidP="001A472A">
            <w:pPr>
              <w:widowControl w:val="0"/>
              <w:jc w:val="both"/>
              <w:rPr>
                <w:rFonts w:ascii="Tahoma" w:hAnsi="Tahoma" w:cs="Tahoma"/>
              </w:rPr>
            </w:pPr>
            <w:r>
              <w:rPr>
                <w:rFonts w:ascii="Tahoma" w:hAnsi="Tahoma" w:cs="Tahoma"/>
                <w:b/>
              </w:rPr>
              <w:t xml:space="preserve">VODOVOD </w:t>
            </w:r>
            <w:r w:rsidRPr="00901828">
              <w:rPr>
                <w:rFonts w:ascii="Tahoma" w:hAnsi="Tahoma" w:cs="Tahoma"/>
                <w:b/>
              </w:rPr>
              <w:t>KANALIZACIJA</w:t>
            </w:r>
            <w:r w:rsidRPr="0025429B">
              <w:rPr>
                <w:rFonts w:ascii="Tahoma" w:hAnsi="Tahoma" w:cs="Tahoma"/>
                <w:b/>
              </w:rPr>
              <w:t xml:space="preserve"> SNAGA </w:t>
            </w:r>
            <w:r w:rsidRPr="00901828">
              <w:rPr>
                <w:rFonts w:ascii="Tahoma" w:hAnsi="Tahoma" w:cs="Tahoma"/>
                <w:b/>
              </w:rPr>
              <w:t>d.o.o</w:t>
            </w:r>
            <w:r w:rsidRPr="00901828">
              <w:rPr>
                <w:rFonts w:ascii="Tahoma" w:hAnsi="Tahoma" w:cs="Tahoma"/>
              </w:rPr>
              <w:t xml:space="preserve">. </w:t>
            </w:r>
          </w:p>
          <w:p w:rsidR="001F358B" w:rsidRPr="00901828" w:rsidRDefault="001F358B" w:rsidP="001A472A">
            <w:pPr>
              <w:widowControl w:val="0"/>
              <w:jc w:val="both"/>
              <w:rPr>
                <w:rFonts w:ascii="Tahoma" w:hAnsi="Tahoma" w:cs="Tahoma"/>
              </w:rPr>
            </w:pPr>
            <w:r w:rsidRPr="00901828">
              <w:rPr>
                <w:rFonts w:ascii="Tahoma" w:hAnsi="Tahoma" w:cs="Tahoma"/>
              </w:rPr>
              <w:t>Direktor</w:t>
            </w:r>
            <w:r>
              <w:rPr>
                <w:rFonts w:ascii="Tahoma" w:hAnsi="Tahoma" w:cs="Tahoma"/>
              </w:rPr>
              <w:t>:</w:t>
            </w:r>
          </w:p>
          <w:p w:rsidR="001F358B" w:rsidRPr="00901828" w:rsidRDefault="001F358B" w:rsidP="001A472A">
            <w:pPr>
              <w:widowControl w:val="0"/>
              <w:jc w:val="both"/>
              <w:rPr>
                <w:rFonts w:ascii="Tahoma" w:hAnsi="Tahoma" w:cs="Tahoma"/>
              </w:rPr>
            </w:pPr>
            <w:r w:rsidRPr="00901828">
              <w:rPr>
                <w:rFonts w:ascii="Tahoma" w:hAnsi="Tahoma" w:cs="Tahoma"/>
              </w:rPr>
              <w:t>Krištof Mlakar</w:t>
            </w:r>
          </w:p>
        </w:tc>
      </w:tr>
    </w:tbl>
    <w:p w:rsidR="001F358B" w:rsidRDefault="001F358B" w:rsidP="001A472A">
      <w:pPr>
        <w:widowControl w:val="0"/>
        <w:jc w:val="center"/>
        <w:rPr>
          <w:rFonts w:ascii="Tahoma" w:hAnsi="Tahoma" w:cs="Tahoma"/>
          <w:b/>
        </w:rPr>
      </w:pPr>
    </w:p>
    <w:p w:rsidR="009556AD" w:rsidRDefault="009556AD" w:rsidP="001A472A">
      <w:pPr>
        <w:widowControl w:val="0"/>
        <w:jc w:val="center"/>
        <w:rPr>
          <w:rFonts w:ascii="Tahoma" w:hAnsi="Tahoma" w:cs="Tahoma"/>
          <w:b/>
        </w:rPr>
      </w:pPr>
    </w:p>
    <w:p w:rsidR="009556AD" w:rsidRDefault="009556AD" w:rsidP="001F358B">
      <w:pPr>
        <w:jc w:val="center"/>
        <w:rPr>
          <w:rFonts w:ascii="Tahoma" w:hAnsi="Tahoma" w:cs="Tahoma"/>
          <w:b/>
        </w:rPr>
      </w:pPr>
    </w:p>
    <w:p w:rsidR="001A472A" w:rsidRDefault="001A472A">
      <w:pPr>
        <w:rPr>
          <w:rFonts w:ascii="Tahoma" w:hAnsi="Tahoma" w:cs="Tahoma"/>
          <w:b/>
        </w:rPr>
      </w:pPr>
      <w:r>
        <w:rPr>
          <w:rFonts w:ascii="Tahoma" w:hAnsi="Tahoma" w:cs="Tahoma"/>
          <w:b/>
        </w:rPr>
        <w:br w:type="page"/>
      </w:r>
    </w:p>
    <w:p w:rsidR="009556AD" w:rsidRDefault="009556AD" w:rsidP="001F358B">
      <w:pPr>
        <w:jc w:val="center"/>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20F7D" w:rsidRPr="009135C3" w:rsidTr="00220F7D">
        <w:tc>
          <w:tcPr>
            <w:tcW w:w="599" w:type="dxa"/>
            <w:tcBorders>
              <w:top w:val="single" w:sz="4" w:space="0" w:color="auto"/>
              <w:bottom w:val="single" w:sz="4" w:space="0" w:color="auto"/>
              <w:right w:val="nil"/>
            </w:tcBorders>
          </w:tcPr>
          <w:p w:rsidR="00220F7D" w:rsidRPr="00E938DF" w:rsidRDefault="00220F7D" w:rsidP="008E187B">
            <w:pPr>
              <w:keepNext/>
              <w:jc w:val="right"/>
              <w:rPr>
                <w:rFonts w:ascii="Tahoma" w:hAnsi="Tahoma" w:cs="Tahoma"/>
              </w:rPr>
            </w:pPr>
            <w:r w:rsidRPr="00E938DF">
              <w:br w:type="page"/>
            </w:r>
            <w:r w:rsidRPr="00E938DF">
              <w:rPr>
                <w:rFonts w:ascii="Tahoma" w:hAnsi="Tahoma" w:cs="Tahoma"/>
              </w:rPr>
              <w:br w:type="page"/>
            </w:r>
            <w:r w:rsidRPr="00E938DF">
              <w:rPr>
                <w:rFonts w:ascii="Tahoma" w:hAnsi="Tahoma" w:cs="Tahoma"/>
              </w:rPr>
              <w:br w:type="page"/>
            </w:r>
            <w:r w:rsidRPr="00E938DF">
              <w:rPr>
                <w:rFonts w:ascii="Tahoma" w:hAnsi="Tahoma" w:cs="Tahoma"/>
              </w:rPr>
              <w:br w:type="page"/>
            </w:r>
            <w:r w:rsidRPr="00E938DF">
              <w:rPr>
                <w:rFonts w:ascii="Tahoma" w:hAnsi="Tahoma" w:cs="Tahoma"/>
              </w:rPr>
              <w:br w:type="page"/>
              <w:t xml:space="preserve">      </w:t>
            </w:r>
          </w:p>
        </w:tc>
        <w:tc>
          <w:tcPr>
            <w:tcW w:w="7653" w:type="dxa"/>
            <w:tcBorders>
              <w:top w:val="single" w:sz="4" w:space="0" w:color="auto"/>
              <w:left w:val="nil"/>
              <w:bottom w:val="single" w:sz="4" w:space="0" w:color="auto"/>
            </w:tcBorders>
          </w:tcPr>
          <w:p w:rsidR="00220F7D" w:rsidRPr="009135C3" w:rsidRDefault="00220F7D" w:rsidP="008E187B">
            <w:pPr>
              <w:keepNext/>
              <w:numPr>
                <w:ilvl w:val="12"/>
                <w:numId w:val="0"/>
              </w:numPr>
              <w:tabs>
                <w:tab w:val="left" w:pos="6237"/>
              </w:tabs>
              <w:jc w:val="both"/>
              <w:rPr>
                <w:rFonts w:ascii="Tahoma" w:hAnsi="Tahoma" w:cs="Tahoma"/>
              </w:rPr>
            </w:pPr>
            <w:r w:rsidRPr="009135C3">
              <w:rPr>
                <w:rFonts w:ascii="Tahoma" w:hAnsi="Tahoma" w:cs="Tahoma"/>
              </w:rPr>
              <w:t>FINANČNO ZAVAROVANJE ZA DOBRO IZVEDBO POGODBENIH OBVEZNOSTI</w:t>
            </w:r>
          </w:p>
        </w:tc>
        <w:tc>
          <w:tcPr>
            <w:tcW w:w="912" w:type="dxa"/>
            <w:tcBorders>
              <w:top w:val="single" w:sz="4" w:space="0" w:color="auto"/>
              <w:bottom w:val="single" w:sz="4" w:space="0" w:color="auto"/>
              <w:right w:val="nil"/>
            </w:tcBorders>
          </w:tcPr>
          <w:p w:rsidR="00220F7D" w:rsidRPr="009135C3" w:rsidRDefault="00220F7D" w:rsidP="008E187B">
            <w:pPr>
              <w:keepNext/>
              <w:jc w:val="right"/>
              <w:rPr>
                <w:rFonts w:ascii="Tahoma" w:hAnsi="Tahoma" w:cs="Tahoma"/>
                <w:b/>
              </w:rPr>
            </w:pPr>
            <w:r w:rsidRPr="009135C3">
              <w:rPr>
                <w:rFonts w:ascii="Tahoma" w:hAnsi="Tahoma" w:cs="Tahoma"/>
                <w:b/>
                <w:i/>
              </w:rPr>
              <w:t xml:space="preserve">priloga </w:t>
            </w:r>
          </w:p>
        </w:tc>
        <w:tc>
          <w:tcPr>
            <w:tcW w:w="551" w:type="dxa"/>
            <w:tcBorders>
              <w:top w:val="single" w:sz="4" w:space="0" w:color="auto"/>
              <w:left w:val="nil"/>
              <w:bottom w:val="single" w:sz="4" w:space="0" w:color="auto"/>
            </w:tcBorders>
          </w:tcPr>
          <w:p w:rsidR="00220F7D" w:rsidRPr="009135C3" w:rsidRDefault="00E765AC" w:rsidP="008E187B">
            <w:pPr>
              <w:keepNext/>
              <w:rPr>
                <w:rFonts w:ascii="Tahoma" w:hAnsi="Tahoma" w:cs="Tahoma"/>
                <w:b/>
                <w:i/>
              </w:rPr>
            </w:pPr>
            <w:r>
              <w:rPr>
                <w:rFonts w:ascii="Tahoma" w:hAnsi="Tahoma" w:cs="Tahoma"/>
                <w:b/>
                <w:i/>
              </w:rPr>
              <w:t>8</w:t>
            </w:r>
          </w:p>
        </w:tc>
      </w:tr>
    </w:tbl>
    <w:p w:rsidR="00220F7D" w:rsidRDefault="00220F7D" w:rsidP="008E187B">
      <w:pPr>
        <w:pStyle w:val="Naslov"/>
        <w:keepNext/>
        <w:spacing w:after="60"/>
        <w:rPr>
          <w:rFonts w:ascii="Tahoma" w:hAnsi="Tahoma" w:cs="Tahoma"/>
          <w:sz w:val="20"/>
        </w:rPr>
      </w:pPr>
    </w:p>
    <w:p w:rsidR="00220F7D" w:rsidRPr="00286D95" w:rsidRDefault="00220F7D" w:rsidP="008E187B">
      <w:pPr>
        <w:pStyle w:val="Naslov"/>
        <w:keepNext/>
        <w:spacing w:after="60"/>
        <w:rPr>
          <w:rFonts w:ascii="Tahoma" w:hAnsi="Tahoma" w:cs="Tahoma"/>
          <w:sz w:val="20"/>
        </w:rPr>
      </w:pPr>
      <w:r w:rsidRPr="007B3D10">
        <w:rPr>
          <w:rFonts w:ascii="Tahoma" w:hAnsi="Tahoma" w:cs="Tahoma"/>
          <w:sz w:val="20"/>
        </w:rPr>
        <w:t>MENIČNA IZJAVA</w:t>
      </w:r>
    </w:p>
    <w:p w:rsidR="00220F7D" w:rsidRPr="00634457" w:rsidRDefault="00220F7D" w:rsidP="008E187B">
      <w:pPr>
        <w:keepNext/>
        <w:jc w:val="center"/>
        <w:rPr>
          <w:rFonts w:ascii="Tahoma" w:hAnsi="Tahoma" w:cs="Tahoma"/>
          <w:b/>
        </w:rPr>
      </w:pPr>
      <w:r w:rsidRPr="00634457">
        <w:rPr>
          <w:rFonts w:ascii="Tahoma" w:hAnsi="Tahoma" w:cs="Tahoma"/>
          <w:b/>
        </w:rPr>
        <w:t>za zavarovanje dobre izvedbe</w:t>
      </w:r>
      <w:r>
        <w:rPr>
          <w:rFonts w:ascii="Tahoma" w:hAnsi="Tahoma" w:cs="Tahoma"/>
          <w:b/>
        </w:rPr>
        <w:t xml:space="preserve"> </w:t>
      </w:r>
      <w:r w:rsidRPr="00634457">
        <w:rPr>
          <w:rFonts w:ascii="Tahoma" w:hAnsi="Tahoma" w:cs="Tahoma"/>
          <w:b/>
        </w:rPr>
        <w:t>obveznosti</w:t>
      </w:r>
    </w:p>
    <w:p w:rsidR="00220F7D" w:rsidRPr="00DB123E" w:rsidRDefault="00220F7D" w:rsidP="008E187B">
      <w:pPr>
        <w:keepNext/>
        <w:jc w:val="both"/>
        <w:rPr>
          <w:rFonts w:ascii="Tahoma" w:hAnsi="Tahoma" w:cs="Tahoma"/>
        </w:rPr>
      </w:pPr>
    </w:p>
    <w:p w:rsidR="00220F7D" w:rsidRPr="00DB123E" w:rsidRDefault="00220F7D" w:rsidP="008E187B">
      <w:pPr>
        <w:keepNext/>
        <w:jc w:val="both"/>
        <w:rPr>
          <w:rFonts w:ascii="Tahoma" w:hAnsi="Tahoma" w:cs="Tahoma"/>
        </w:rPr>
      </w:pPr>
      <w:r w:rsidRPr="00DB123E">
        <w:rPr>
          <w:rFonts w:ascii="Tahoma" w:hAnsi="Tahoma" w:cs="Tahoma"/>
        </w:rPr>
        <w:t xml:space="preserve">V skladu </w:t>
      </w:r>
      <w:r>
        <w:rPr>
          <w:rFonts w:ascii="Tahoma" w:hAnsi="Tahoma" w:cs="Tahoma"/>
        </w:rPr>
        <w:t xml:space="preserve">s pogodbo št. </w:t>
      </w:r>
      <w:r>
        <w:rPr>
          <w:rFonts w:ascii="Tahoma" w:hAnsi="Tahoma" w:cs="Tahoma"/>
          <w:b/>
        </w:rPr>
        <w:t xml:space="preserve">_________________________, </w:t>
      </w:r>
      <w:r w:rsidRPr="00DB123E">
        <w:rPr>
          <w:rFonts w:ascii="Tahoma" w:hAnsi="Tahoma" w:cs="Tahoma"/>
        </w:rPr>
        <w:t>sklenjen</w:t>
      </w:r>
      <w:r>
        <w:rPr>
          <w:rFonts w:ascii="Tahoma" w:hAnsi="Tahoma" w:cs="Tahoma"/>
        </w:rPr>
        <w:t>o</w:t>
      </w:r>
      <w:r w:rsidRPr="00DB123E">
        <w:rPr>
          <w:rFonts w:ascii="Tahoma" w:hAnsi="Tahoma" w:cs="Tahoma"/>
        </w:rPr>
        <w:t xml:space="preserve"> dne ______________, med </w:t>
      </w:r>
      <w:r>
        <w:rPr>
          <w:rFonts w:ascii="Tahoma" w:hAnsi="Tahoma" w:cs="Tahoma"/>
        </w:rPr>
        <w:t>naročnikom</w:t>
      </w:r>
      <w:r w:rsidRPr="00DB123E">
        <w:rPr>
          <w:rFonts w:ascii="Tahoma" w:hAnsi="Tahoma" w:cs="Tahoma"/>
        </w:rPr>
        <w:t xml:space="preserve"> </w:t>
      </w:r>
      <w:r w:rsidRPr="00CD1BF3">
        <w:rPr>
          <w:rFonts w:ascii="Tahoma" w:hAnsi="Tahoma" w:cs="Tahoma"/>
          <w:b/>
        </w:rPr>
        <w:t>JP VODOVOD</w:t>
      </w:r>
      <w:r w:rsidR="009556AD">
        <w:rPr>
          <w:rFonts w:ascii="Tahoma" w:hAnsi="Tahoma" w:cs="Tahoma"/>
          <w:b/>
        </w:rPr>
        <w:t xml:space="preserve"> </w:t>
      </w:r>
      <w:r w:rsidRPr="00CD1BF3">
        <w:rPr>
          <w:rFonts w:ascii="Tahoma" w:hAnsi="Tahoma" w:cs="Tahoma"/>
          <w:b/>
        </w:rPr>
        <w:t>KANALIZACIJA</w:t>
      </w:r>
      <w:r w:rsidR="009556AD">
        <w:rPr>
          <w:rFonts w:ascii="Tahoma" w:hAnsi="Tahoma" w:cs="Tahoma"/>
          <w:b/>
        </w:rPr>
        <w:t xml:space="preserve"> SNAGA</w:t>
      </w:r>
      <w:r w:rsidRPr="00CD1BF3">
        <w:rPr>
          <w:rFonts w:ascii="Tahoma" w:hAnsi="Tahoma" w:cs="Tahoma"/>
          <w:b/>
        </w:rPr>
        <w:t xml:space="preserve"> d.o.o., Vodovodna cesta 90, 1000 Ljubljana</w:t>
      </w:r>
      <w:r>
        <w:rPr>
          <w:rFonts w:ascii="Tahoma" w:hAnsi="Tahoma" w:cs="Tahoma"/>
          <w:b/>
        </w:rPr>
        <w:t xml:space="preserve"> </w:t>
      </w:r>
      <w:r w:rsidRPr="006D1448">
        <w:rPr>
          <w:rFonts w:ascii="Tahoma" w:hAnsi="Tahoma" w:cs="Tahoma"/>
        </w:rPr>
        <w:t>(v nadaljevanju: upravičenec)</w:t>
      </w:r>
      <w:r w:rsidRPr="00DB123E">
        <w:rPr>
          <w:rFonts w:ascii="Tahoma" w:hAnsi="Tahoma" w:cs="Tahoma"/>
        </w:rPr>
        <w:t>,</w:t>
      </w:r>
      <w:r>
        <w:rPr>
          <w:rFonts w:ascii="Tahoma" w:hAnsi="Tahoma" w:cs="Tahoma"/>
        </w:rPr>
        <w:t xml:space="preserve"> in izvajalcem ____________________________________ (v nadaljevanju: zavezanec),</w:t>
      </w:r>
      <w:r w:rsidRPr="00DB123E">
        <w:rPr>
          <w:rFonts w:ascii="Tahoma" w:hAnsi="Tahoma" w:cs="Tahoma"/>
        </w:rPr>
        <w:t xml:space="preserve"> je </w:t>
      </w:r>
      <w:r>
        <w:rPr>
          <w:rFonts w:ascii="Tahoma" w:hAnsi="Tahoma" w:cs="Tahoma"/>
        </w:rPr>
        <w:t>zavezanec</w:t>
      </w:r>
      <w:r w:rsidRPr="00DB123E">
        <w:rPr>
          <w:rFonts w:ascii="Tahoma" w:hAnsi="Tahoma" w:cs="Tahoma"/>
        </w:rPr>
        <w:t xml:space="preserve"> </w:t>
      </w:r>
      <w:r>
        <w:rPr>
          <w:rFonts w:ascii="Tahoma" w:hAnsi="Tahoma" w:cs="Tahoma"/>
        </w:rPr>
        <w:t xml:space="preserve">dolžan izvesti obveznosti </w:t>
      </w:r>
      <w:r w:rsidRPr="00DB123E">
        <w:rPr>
          <w:rFonts w:ascii="Tahoma" w:hAnsi="Tahoma" w:cs="Tahoma"/>
        </w:rPr>
        <w:t>v količini, ceni in kvaliteti kot je opredeljeno v navede</w:t>
      </w:r>
      <w:r>
        <w:rPr>
          <w:rFonts w:ascii="Tahoma" w:hAnsi="Tahoma" w:cs="Tahoma"/>
        </w:rPr>
        <w:t>ni pogodbi</w:t>
      </w:r>
      <w:r w:rsidRPr="00DB123E">
        <w:rPr>
          <w:rFonts w:ascii="Tahoma" w:hAnsi="Tahoma" w:cs="Tahoma"/>
        </w:rPr>
        <w:t xml:space="preserve">. </w:t>
      </w:r>
    </w:p>
    <w:p w:rsidR="00220F7D" w:rsidRPr="00DB123E" w:rsidRDefault="00220F7D" w:rsidP="008E187B">
      <w:pPr>
        <w:keepNext/>
        <w:jc w:val="both"/>
        <w:rPr>
          <w:rFonts w:ascii="Tahoma" w:hAnsi="Tahoma" w:cs="Tahoma"/>
        </w:rPr>
      </w:pPr>
    </w:p>
    <w:p w:rsidR="00220F7D" w:rsidRDefault="00220F7D" w:rsidP="008E187B">
      <w:pPr>
        <w:keepNext/>
        <w:jc w:val="both"/>
        <w:rPr>
          <w:rFonts w:ascii="Tahoma" w:hAnsi="Tahoma" w:cs="Tahoma"/>
        </w:rPr>
      </w:pPr>
      <w:r w:rsidRPr="000148DB">
        <w:rPr>
          <w:rFonts w:ascii="Tahoma" w:hAnsi="Tahoma" w:cs="Tahoma"/>
        </w:rPr>
        <w:t>Kot garancijo za dobro izvedbo</w:t>
      </w:r>
      <w:r>
        <w:rPr>
          <w:rFonts w:ascii="Tahoma" w:hAnsi="Tahoma" w:cs="Tahoma"/>
        </w:rPr>
        <w:t xml:space="preserve"> pogodbenih </w:t>
      </w:r>
      <w:r w:rsidRPr="000148DB">
        <w:rPr>
          <w:rFonts w:ascii="Tahoma" w:hAnsi="Tahoma" w:cs="Tahoma"/>
        </w:rPr>
        <w:t>obveznosti</w:t>
      </w:r>
      <w:r>
        <w:rPr>
          <w:rFonts w:ascii="Tahoma" w:hAnsi="Tahoma" w:cs="Tahoma"/>
        </w:rPr>
        <w:t xml:space="preserve">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 podpisano in žigosano</w:t>
      </w:r>
      <w:r w:rsidRPr="000148DB">
        <w:rPr>
          <w:rFonts w:ascii="Tahoma" w:hAnsi="Tahoma" w:cs="Tahoma"/>
        </w:rPr>
        <w:t xml:space="preserve"> bianko menico</w:t>
      </w:r>
      <w:r>
        <w:rPr>
          <w:rFonts w:ascii="Tahoma" w:hAnsi="Tahoma" w:cs="Tahoma"/>
        </w:rPr>
        <w:t xml:space="preserve"> v višini </w:t>
      </w:r>
      <w:r>
        <w:rPr>
          <w:rFonts w:ascii="Tahoma" w:eastAsia="Calibri" w:hAnsi="Tahoma" w:cs="Tahoma"/>
        </w:rPr>
        <w:t>…………………… EUR (z besedo: …………………………………………………)</w:t>
      </w:r>
      <w:r w:rsidRPr="000148DB">
        <w:rPr>
          <w:rFonts w:ascii="Tahoma" w:hAnsi="Tahoma" w:cs="Tahoma"/>
        </w:rPr>
        <w:t xml:space="preserve"> s pooblastilom za njeno izpolnitev in unovčenje, na kateri so podpisane pooblaščene osebe za zastopanje:</w:t>
      </w:r>
    </w:p>
    <w:p w:rsidR="00220F7D" w:rsidRPr="000148DB" w:rsidRDefault="00220F7D" w:rsidP="008E187B">
      <w:pPr>
        <w:keepNext/>
        <w:jc w:val="both"/>
        <w:rPr>
          <w:rFonts w:ascii="Tahoma" w:hAnsi="Tahoma" w:cs="Tahoma"/>
        </w:rPr>
      </w:pPr>
    </w:p>
    <w:p w:rsidR="00220F7D" w:rsidRPr="000148DB" w:rsidRDefault="00220F7D" w:rsidP="008E187B">
      <w:pPr>
        <w:keepNext/>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w:t>
      </w:r>
    </w:p>
    <w:p w:rsidR="00220F7D" w:rsidRPr="000148DB" w:rsidRDefault="00220F7D" w:rsidP="008E187B">
      <w:pPr>
        <w:keepNext/>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rsidR="00220F7D" w:rsidRPr="000148DB" w:rsidRDefault="00220F7D" w:rsidP="008E187B">
      <w:pPr>
        <w:keepNext/>
        <w:jc w:val="both"/>
        <w:rPr>
          <w:rFonts w:ascii="Tahoma" w:hAnsi="Tahoma" w:cs="Tahoma"/>
        </w:rPr>
      </w:pPr>
    </w:p>
    <w:p w:rsidR="00220F7D" w:rsidRPr="000148DB" w:rsidRDefault="00220F7D" w:rsidP="008E187B">
      <w:pPr>
        <w:keepNext/>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w:t>
      </w:r>
      <w:r>
        <w:rPr>
          <w:rFonts w:ascii="Tahoma" w:hAnsi="Tahoma" w:cs="Tahoma"/>
        </w:rPr>
        <w:t xml:space="preserve">pogodbenih obveznosti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xml:space="preserve">, opredeljenih v zgoraj citirani pogodbi </w:t>
      </w:r>
      <w:r w:rsidRPr="000148DB">
        <w:rPr>
          <w:rFonts w:ascii="Tahoma" w:hAnsi="Tahoma" w:cs="Tahoma"/>
        </w:rPr>
        <w:t>, da:</w:t>
      </w:r>
    </w:p>
    <w:p w:rsidR="00220F7D" w:rsidRPr="000148DB" w:rsidRDefault="00220F7D" w:rsidP="009556AD">
      <w:pPr>
        <w:keepNext/>
        <w:numPr>
          <w:ilvl w:val="0"/>
          <w:numId w:val="13"/>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eastAsia="Calibri" w:hAnsi="Tahoma" w:cs="Tahoma"/>
        </w:rPr>
        <w:t>…………………… EUR (z besedo: …………………………………………………)</w:t>
      </w:r>
      <w:r w:rsidRPr="000148DB">
        <w:rPr>
          <w:rFonts w:ascii="Tahoma" w:hAnsi="Tahoma" w:cs="Tahoma"/>
        </w:rPr>
        <w:t>,</w:t>
      </w:r>
    </w:p>
    <w:p w:rsidR="00220F7D" w:rsidRPr="000148DB" w:rsidRDefault="00220F7D" w:rsidP="009556AD">
      <w:pPr>
        <w:keepNext/>
        <w:numPr>
          <w:ilvl w:val="0"/>
          <w:numId w:val="13"/>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rsidR="00220F7D" w:rsidRDefault="00220F7D" w:rsidP="009556AD">
      <w:pPr>
        <w:keepNext/>
        <w:numPr>
          <w:ilvl w:val="0"/>
          <w:numId w:val="13"/>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rsidR="00220F7D" w:rsidRPr="000148DB" w:rsidRDefault="00220F7D" w:rsidP="008E187B">
      <w:pPr>
        <w:keepNext/>
        <w:jc w:val="both"/>
        <w:rPr>
          <w:rFonts w:ascii="Tahoma" w:hAnsi="Tahoma" w:cs="Tahoma"/>
        </w:rPr>
      </w:pPr>
    </w:p>
    <w:p w:rsidR="00220F7D" w:rsidRDefault="00220F7D" w:rsidP="008E187B">
      <w:pPr>
        <w:keepNext/>
        <w:jc w:val="both"/>
        <w:rPr>
          <w:rFonts w:ascii="Tahoma" w:hAnsi="Tahoma" w:cs="Tahoma"/>
        </w:rPr>
      </w:pPr>
      <w:r w:rsidRPr="000148DB">
        <w:rPr>
          <w:rFonts w:ascii="Tahoma" w:hAnsi="Tahoma" w:cs="Tahoma"/>
        </w:rPr>
        <w:t>V primeru spremembe upnika predmetnih terjatev, veljajo določbe tega pooblastila tudi v korist novih upnikov.</w:t>
      </w:r>
    </w:p>
    <w:p w:rsidR="00220F7D" w:rsidRPr="000148DB" w:rsidRDefault="00220F7D" w:rsidP="008E187B">
      <w:pPr>
        <w:keepNext/>
        <w:jc w:val="both"/>
        <w:rPr>
          <w:rFonts w:ascii="Tahoma" w:hAnsi="Tahoma" w:cs="Tahoma"/>
        </w:rPr>
      </w:pPr>
    </w:p>
    <w:p w:rsidR="00220F7D" w:rsidRPr="000148DB" w:rsidRDefault="00220F7D" w:rsidP="008E187B">
      <w:pPr>
        <w:keepNext/>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rsidR="00220F7D" w:rsidRPr="000148DB" w:rsidRDefault="00220F7D" w:rsidP="008E187B">
      <w:pPr>
        <w:keepNext/>
        <w:jc w:val="both"/>
        <w:rPr>
          <w:rFonts w:ascii="Tahoma" w:hAnsi="Tahoma" w:cs="Tahoma"/>
        </w:rPr>
      </w:pPr>
    </w:p>
    <w:p w:rsidR="00220F7D" w:rsidRDefault="00220F7D" w:rsidP="008E187B">
      <w:pPr>
        <w:keepNext/>
        <w:jc w:val="both"/>
        <w:rPr>
          <w:rFonts w:ascii="Tahoma" w:hAnsi="Tahoma" w:cs="Tahoma"/>
        </w:rPr>
      </w:pPr>
      <w:r w:rsidRPr="000148DB">
        <w:rPr>
          <w:rFonts w:ascii="Tahoma" w:hAnsi="Tahoma" w:cs="Tahoma"/>
        </w:rPr>
        <w:t>S to menično izjavo pooblaščamo ___________________ (</w:t>
      </w:r>
      <w:r w:rsidRPr="009356AD">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rsidR="00220F7D" w:rsidRPr="000148DB" w:rsidRDefault="00220F7D" w:rsidP="008E187B">
      <w:pPr>
        <w:keepNext/>
        <w:jc w:val="both"/>
        <w:rPr>
          <w:rFonts w:ascii="Tahoma" w:hAnsi="Tahoma" w:cs="Tahoma"/>
        </w:rPr>
      </w:pPr>
    </w:p>
    <w:p w:rsidR="00220F7D" w:rsidRDefault="00220F7D" w:rsidP="008E187B">
      <w:pPr>
        <w:keepNext/>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rsidR="00220F7D" w:rsidRPr="000148DB" w:rsidRDefault="00220F7D" w:rsidP="008E187B">
      <w:pPr>
        <w:keepNext/>
        <w:jc w:val="both"/>
        <w:rPr>
          <w:rFonts w:ascii="Tahoma" w:hAnsi="Tahoma" w:cs="Tahoma"/>
        </w:rPr>
      </w:pPr>
    </w:p>
    <w:p w:rsidR="00220F7D" w:rsidRPr="000148DB" w:rsidRDefault="00220F7D" w:rsidP="008E187B">
      <w:pPr>
        <w:keepNext/>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rsidR="00220F7D" w:rsidRPr="000148DB" w:rsidRDefault="00220F7D" w:rsidP="008E187B">
      <w:pPr>
        <w:keepNext/>
        <w:jc w:val="both"/>
        <w:rPr>
          <w:rFonts w:ascii="Tahoma" w:hAnsi="Tahoma" w:cs="Tahoma"/>
        </w:rPr>
      </w:pPr>
    </w:p>
    <w:p w:rsidR="00220F7D" w:rsidRPr="000148DB" w:rsidRDefault="00220F7D" w:rsidP="008E187B">
      <w:pPr>
        <w:keepNext/>
        <w:jc w:val="both"/>
        <w:rPr>
          <w:rFonts w:ascii="Tahoma" w:hAnsi="Tahoma" w:cs="Tahoma"/>
        </w:rPr>
      </w:pPr>
      <w:r w:rsidRPr="000148DB">
        <w:rPr>
          <w:rFonts w:ascii="Tahoma" w:hAnsi="Tahoma" w:cs="Tahoma"/>
        </w:rPr>
        <w:t>Zavezujemo se, da tega pooblastila ne bomo preklicali.</w:t>
      </w:r>
    </w:p>
    <w:p w:rsidR="00220F7D" w:rsidRPr="000148DB" w:rsidRDefault="00220F7D" w:rsidP="008E187B">
      <w:pPr>
        <w:keepNext/>
        <w:jc w:val="both"/>
        <w:rPr>
          <w:rFonts w:ascii="Tahoma" w:hAnsi="Tahoma" w:cs="Tahoma"/>
        </w:rPr>
      </w:pPr>
    </w:p>
    <w:p w:rsidR="00220F7D" w:rsidRPr="000148DB" w:rsidRDefault="00220F7D" w:rsidP="008E187B">
      <w:pPr>
        <w:keepNext/>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rsidR="00220F7D" w:rsidRPr="000148DB" w:rsidRDefault="00220F7D" w:rsidP="008E187B">
      <w:pPr>
        <w:keepNext/>
        <w:jc w:val="both"/>
        <w:rPr>
          <w:rFonts w:ascii="Tahoma" w:hAnsi="Tahoma" w:cs="Tahoma"/>
        </w:rPr>
      </w:pPr>
    </w:p>
    <w:p w:rsidR="00220F7D" w:rsidRDefault="00220F7D" w:rsidP="008E187B">
      <w:pPr>
        <w:keepNext/>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rsidR="00220F7D" w:rsidRDefault="00220F7D" w:rsidP="008E187B">
      <w:pPr>
        <w:pStyle w:val="Telobesedila"/>
        <w:keepNext/>
        <w:rPr>
          <w:rFonts w:ascii="Tahoma" w:hAnsi="Tahoma" w:cs="Tahoma"/>
        </w:rPr>
      </w:pPr>
      <w:r>
        <w:rPr>
          <w:rFonts w:ascii="Tahoma" w:hAnsi="Tahoma" w:cs="Tahoma"/>
        </w:rPr>
        <w:t xml:space="preserve"> </w:t>
      </w:r>
    </w:p>
    <w:p w:rsidR="00220F7D" w:rsidRDefault="00220F7D" w:rsidP="008E187B">
      <w:pPr>
        <w:pStyle w:val="Telobesedila"/>
        <w:keepNext/>
        <w:rPr>
          <w:rFonts w:ascii="Tahoma" w:hAnsi="Tahoma" w:cs="Tahoma"/>
        </w:rPr>
      </w:pPr>
    </w:p>
    <w:p w:rsidR="00220F7D" w:rsidRDefault="00220F7D" w:rsidP="008E187B">
      <w:pPr>
        <w:pStyle w:val="Telobesedila"/>
        <w:keepNext/>
        <w:rPr>
          <w:rFonts w:ascii="Tahoma" w:hAnsi="Tahoma" w:cs="Tahoma"/>
        </w:rPr>
      </w:pPr>
    </w:p>
    <w:p w:rsidR="00220F7D" w:rsidRDefault="00220F7D" w:rsidP="008E187B">
      <w:pPr>
        <w:pStyle w:val="Telobesedila"/>
        <w:keepNext/>
        <w:rPr>
          <w:rFonts w:ascii="Tahoma" w:hAnsi="Tahoma" w:cs="Tahoma"/>
        </w:rPr>
      </w:pPr>
    </w:p>
    <w:p w:rsidR="00220F7D" w:rsidRPr="00CD1BF3" w:rsidRDefault="00220F7D" w:rsidP="008E187B">
      <w:pPr>
        <w:keepNext/>
      </w:pPr>
    </w:p>
    <w:p w:rsidR="00220F7D" w:rsidRPr="00CD1BF3" w:rsidRDefault="00220F7D" w:rsidP="008E187B">
      <w:pPr>
        <w:keepNext/>
      </w:pPr>
      <w:r w:rsidRPr="00CD1BF3">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992"/>
      </w:tblGrid>
      <w:tr w:rsidR="00220F7D" w:rsidRPr="009135C3" w:rsidTr="00220F7D">
        <w:tc>
          <w:tcPr>
            <w:tcW w:w="599" w:type="dxa"/>
            <w:tcBorders>
              <w:top w:val="single" w:sz="4" w:space="0" w:color="auto"/>
              <w:bottom w:val="single" w:sz="4" w:space="0" w:color="auto"/>
              <w:right w:val="nil"/>
            </w:tcBorders>
          </w:tcPr>
          <w:p w:rsidR="00220F7D" w:rsidRPr="00D11BEC" w:rsidRDefault="00220F7D" w:rsidP="008E187B">
            <w:pPr>
              <w:keepNext/>
              <w:jc w:val="right"/>
              <w:rPr>
                <w:rFonts w:ascii="Tahoma" w:hAnsi="Tahoma" w:cs="Tahoma"/>
                <w:highlight w:val="yellow"/>
              </w:rPr>
            </w:pPr>
            <w:r w:rsidRPr="00D11BEC">
              <w:rPr>
                <w:rFonts w:ascii="Tahoma" w:hAnsi="Tahoma" w:cs="Tahoma"/>
                <w:highlight w:val="yellow"/>
              </w:rPr>
              <w:lastRenderedPageBreak/>
              <w:t xml:space="preserve">      </w:t>
            </w:r>
          </w:p>
        </w:tc>
        <w:tc>
          <w:tcPr>
            <w:tcW w:w="7268" w:type="dxa"/>
            <w:tcBorders>
              <w:top w:val="single" w:sz="4" w:space="0" w:color="auto"/>
              <w:left w:val="nil"/>
              <w:bottom w:val="single" w:sz="4" w:space="0" w:color="auto"/>
            </w:tcBorders>
          </w:tcPr>
          <w:p w:rsidR="00220F7D" w:rsidRPr="009135C3" w:rsidRDefault="00220F7D" w:rsidP="008E187B">
            <w:pPr>
              <w:keepNext/>
              <w:rPr>
                <w:rFonts w:ascii="Tahoma" w:hAnsi="Tahoma" w:cs="Tahoma"/>
              </w:rPr>
            </w:pPr>
            <w:r w:rsidRPr="009135C3">
              <w:rPr>
                <w:rFonts w:ascii="Tahoma" w:hAnsi="Tahoma" w:cs="Tahoma"/>
              </w:rPr>
              <w:t>FINANČNO ZAVAROVANJE ZA ODPRAVO NAPAK V GARANCIJSKEM ROKU - ZA IZVEDENA DELA</w:t>
            </w:r>
          </w:p>
        </w:tc>
        <w:tc>
          <w:tcPr>
            <w:tcW w:w="850" w:type="dxa"/>
            <w:tcBorders>
              <w:top w:val="single" w:sz="4" w:space="0" w:color="auto"/>
              <w:bottom w:val="single" w:sz="4" w:space="0" w:color="auto"/>
              <w:right w:val="nil"/>
            </w:tcBorders>
          </w:tcPr>
          <w:p w:rsidR="00220F7D" w:rsidRPr="009135C3" w:rsidRDefault="00220F7D" w:rsidP="008E187B">
            <w:pPr>
              <w:keepNext/>
              <w:tabs>
                <w:tab w:val="left" w:pos="71"/>
              </w:tabs>
              <w:jc w:val="right"/>
              <w:rPr>
                <w:rFonts w:ascii="Tahoma" w:hAnsi="Tahoma" w:cs="Tahoma"/>
                <w:b/>
              </w:rPr>
            </w:pPr>
            <w:r w:rsidRPr="009135C3">
              <w:rPr>
                <w:rFonts w:ascii="Tahoma" w:hAnsi="Tahoma" w:cs="Tahoma"/>
                <w:b/>
                <w:i/>
              </w:rPr>
              <w:t xml:space="preserve">priloga </w:t>
            </w:r>
          </w:p>
        </w:tc>
        <w:tc>
          <w:tcPr>
            <w:tcW w:w="992" w:type="dxa"/>
            <w:tcBorders>
              <w:top w:val="single" w:sz="4" w:space="0" w:color="auto"/>
              <w:left w:val="nil"/>
              <w:bottom w:val="single" w:sz="4" w:space="0" w:color="auto"/>
            </w:tcBorders>
          </w:tcPr>
          <w:p w:rsidR="00220F7D" w:rsidRPr="009135C3" w:rsidRDefault="00E765AC" w:rsidP="008E187B">
            <w:pPr>
              <w:keepNext/>
              <w:ind w:left="174"/>
              <w:rPr>
                <w:rFonts w:ascii="Tahoma" w:hAnsi="Tahoma" w:cs="Tahoma"/>
                <w:b/>
                <w:i/>
              </w:rPr>
            </w:pPr>
            <w:r>
              <w:rPr>
                <w:rFonts w:ascii="Tahoma" w:hAnsi="Tahoma" w:cs="Tahoma"/>
                <w:b/>
                <w:i/>
              </w:rPr>
              <w:t>9</w:t>
            </w:r>
          </w:p>
        </w:tc>
      </w:tr>
    </w:tbl>
    <w:p w:rsidR="00220F7D" w:rsidRDefault="00220F7D" w:rsidP="008E187B">
      <w:pPr>
        <w:keepNext/>
        <w:jc w:val="center"/>
        <w:rPr>
          <w:rFonts w:ascii="Tahoma" w:hAnsi="Tahoma" w:cs="Tahoma"/>
          <w:b/>
        </w:rPr>
      </w:pPr>
    </w:p>
    <w:p w:rsidR="00220F7D" w:rsidRPr="00CD1BF3" w:rsidRDefault="00220F7D" w:rsidP="008E187B">
      <w:pPr>
        <w:keepNext/>
        <w:jc w:val="center"/>
        <w:rPr>
          <w:rFonts w:ascii="Tahoma" w:hAnsi="Tahoma" w:cs="Tahoma"/>
          <w:b/>
        </w:rPr>
      </w:pPr>
      <w:r w:rsidRPr="00CD1BF3">
        <w:rPr>
          <w:rFonts w:ascii="Tahoma" w:hAnsi="Tahoma" w:cs="Tahoma"/>
          <w:b/>
        </w:rPr>
        <w:t>MENIČNA IZJAVA</w:t>
      </w:r>
    </w:p>
    <w:p w:rsidR="00220F7D" w:rsidRPr="00CD1BF3" w:rsidRDefault="00220F7D" w:rsidP="008E187B">
      <w:pPr>
        <w:keepNext/>
        <w:jc w:val="center"/>
        <w:rPr>
          <w:rFonts w:ascii="Tahoma" w:hAnsi="Tahoma" w:cs="Tahoma"/>
          <w:b/>
        </w:rPr>
      </w:pPr>
      <w:r w:rsidRPr="00CD1BF3">
        <w:rPr>
          <w:rFonts w:ascii="Tahoma" w:hAnsi="Tahoma" w:cs="Tahoma"/>
          <w:b/>
        </w:rPr>
        <w:t>za zavarovanje odprave napak v garancijski dobi</w:t>
      </w:r>
    </w:p>
    <w:p w:rsidR="00220F7D" w:rsidRPr="00CD1BF3" w:rsidRDefault="00220F7D" w:rsidP="008E187B">
      <w:pPr>
        <w:keepNext/>
        <w:jc w:val="both"/>
        <w:rPr>
          <w:rFonts w:ascii="Tahoma" w:hAnsi="Tahoma" w:cs="Tahoma"/>
          <w:b/>
        </w:rPr>
      </w:pPr>
    </w:p>
    <w:p w:rsidR="00220F7D" w:rsidRPr="00CD1BF3" w:rsidRDefault="00220F7D" w:rsidP="008909CD">
      <w:pPr>
        <w:widowControl w:val="0"/>
        <w:jc w:val="both"/>
        <w:rPr>
          <w:rFonts w:ascii="Tahoma" w:hAnsi="Tahoma" w:cs="Tahoma"/>
          <w:snapToGrid w:val="0"/>
        </w:rPr>
      </w:pPr>
      <w:r w:rsidRPr="00CD1BF3">
        <w:rPr>
          <w:rFonts w:ascii="Tahoma" w:hAnsi="Tahoma" w:cs="Tahoma"/>
        </w:rPr>
        <w:t>V skladu s sklenjeno pogodbo št. ____________ z dne ___________ (</w:t>
      </w:r>
      <w:r w:rsidRPr="00CD1BF3">
        <w:rPr>
          <w:rFonts w:ascii="Tahoma" w:hAnsi="Tahoma" w:cs="Tahoma"/>
          <w:i/>
        </w:rPr>
        <w:t xml:space="preserve">številka </w:t>
      </w:r>
      <w:r w:rsidRPr="00CD1BF3">
        <w:rPr>
          <w:rFonts w:ascii="Tahoma" w:hAnsi="Tahoma" w:cs="Tahoma"/>
        </w:rPr>
        <w:t xml:space="preserve">pogodbe </w:t>
      </w:r>
      <w:r w:rsidRPr="00CD1BF3">
        <w:rPr>
          <w:rFonts w:ascii="Tahoma" w:hAnsi="Tahoma" w:cs="Tahoma"/>
          <w:i/>
        </w:rPr>
        <w:t>in datum</w:t>
      </w:r>
      <w:r w:rsidRPr="00CD1BF3">
        <w:rPr>
          <w:rFonts w:ascii="Tahoma" w:hAnsi="Tahoma" w:cs="Tahoma"/>
        </w:rPr>
        <w:t xml:space="preserve">), sklenjeno med </w:t>
      </w:r>
      <w:r w:rsidRPr="00CD1BF3">
        <w:rPr>
          <w:rFonts w:ascii="Tahoma" w:hAnsi="Tahoma" w:cs="Tahoma"/>
          <w:snapToGrid w:val="0"/>
        </w:rPr>
        <w:t>upravičencem</w:t>
      </w:r>
      <w:r w:rsidRPr="00CD1BF3">
        <w:rPr>
          <w:rFonts w:ascii="Tahoma" w:hAnsi="Tahoma" w:cs="Tahoma"/>
        </w:rPr>
        <w:t xml:space="preserve"> </w:t>
      </w:r>
      <w:r w:rsidR="009556AD" w:rsidRPr="00CD1BF3">
        <w:rPr>
          <w:rFonts w:ascii="Tahoma" w:hAnsi="Tahoma" w:cs="Tahoma"/>
          <w:b/>
        </w:rPr>
        <w:t>JP VODOVOD</w:t>
      </w:r>
      <w:r w:rsidR="009556AD">
        <w:rPr>
          <w:rFonts w:ascii="Tahoma" w:hAnsi="Tahoma" w:cs="Tahoma"/>
          <w:b/>
        </w:rPr>
        <w:t xml:space="preserve"> </w:t>
      </w:r>
      <w:r w:rsidR="009556AD" w:rsidRPr="00CD1BF3">
        <w:rPr>
          <w:rFonts w:ascii="Tahoma" w:hAnsi="Tahoma" w:cs="Tahoma"/>
          <w:b/>
        </w:rPr>
        <w:t>KANALIZACIJA</w:t>
      </w:r>
      <w:r w:rsidR="009556AD">
        <w:rPr>
          <w:rFonts w:ascii="Tahoma" w:hAnsi="Tahoma" w:cs="Tahoma"/>
          <w:b/>
        </w:rPr>
        <w:t xml:space="preserve"> SNAGA</w:t>
      </w:r>
      <w:r w:rsidR="009556AD" w:rsidRPr="00CD1BF3">
        <w:rPr>
          <w:rFonts w:ascii="Tahoma" w:hAnsi="Tahoma" w:cs="Tahoma"/>
          <w:b/>
        </w:rPr>
        <w:t xml:space="preserve"> d.o.o.</w:t>
      </w:r>
      <w:r w:rsidRPr="00CD1BF3">
        <w:rPr>
          <w:rFonts w:ascii="Tahoma" w:hAnsi="Tahoma" w:cs="Tahoma"/>
          <w:b/>
        </w:rPr>
        <w:t>, Vodovodna cesta 90, 1000 Ljubljana</w:t>
      </w:r>
      <w:r w:rsidRPr="00CD1BF3">
        <w:rPr>
          <w:rFonts w:ascii="Tahoma" w:hAnsi="Tahoma" w:cs="Tahoma"/>
        </w:rPr>
        <w:t xml:space="preserve"> in izvajalcem </w:t>
      </w:r>
      <w:r w:rsidRPr="00CD1BF3">
        <w:rPr>
          <w:rFonts w:ascii="Tahoma" w:hAnsi="Tahoma" w:cs="Tahoma"/>
          <w:b/>
        </w:rPr>
        <w:t>____________________________________________________</w:t>
      </w:r>
      <w:r w:rsidRPr="00CD1BF3">
        <w:rPr>
          <w:rFonts w:ascii="Tahoma" w:hAnsi="Tahoma" w:cs="Tahoma"/>
        </w:rPr>
        <w:t>, za »</w:t>
      </w:r>
      <w:r w:rsidR="00C109DB">
        <w:rPr>
          <w:rFonts w:ascii="Tahoma" w:hAnsi="Tahoma" w:cs="Tahoma"/>
          <w:b/>
        </w:rPr>
        <w:t>VKS-77/20</w:t>
      </w:r>
      <w:r>
        <w:rPr>
          <w:rFonts w:ascii="Tahoma" w:hAnsi="Tahoma" w:cs="Tahoma"/>
          <w:b/>
        </w:rPr>
        <w:t xml:space="preserve"> </w:t>
      </w:r>
      <w:r w:rsidR="00C109DB">
        <w:rPr>
          <w:rFonts w:ascii="Tahoma" w:hAnsi="Tahoma" w:cs="Tahoma"/>
          <w:b/>
          <w:color w:val="000000"/>
        </w:rPr>
        <w:t>Obnova vodovoda v naselju Mali Lipoglav</w:t>
      </w:r>
      <w:r w:rsidRPr="00CD1BF3">
        <w:rPr>
          <w:rFonts w:ascii="Tahoma" w:hAnsi="Tahoma" w:cs="Tahoma"/>
          <w:b/>
        </w:rPr>
        <w:t xml:space="preserve"> </w:t>
      </w:r>
      <w:r w:rsidRPr="00CD1BF3">
        <w:rPr>
          <w:rFonts w:ascii="Tahoma" w:hAnsi="Tahoma" w:cs="Tahoma"/>
        </w:rPr>
        <w:t xml:space="preserve">v skupni vrednosti iz pogodbe ___________________ EUR brez DDV (z besedo: ________________________ evrov), je izvajalec dolžan </w:t>
      </w:r>
      <w:r w:rsidRPr="00CD1BF3">
        <w:rPr>
          <w:rFonts w:ascii="Tahoma" w:hAnsi="Tahoma" w:cs="Tahoma"/>
          <w:snapToGrid w:val="0"/>
        </w:rPr>
        <w:t>po opravljeni končni primopredaji v garancijskem roku odpraviti vse ugotovljene pomanjkljivosti, skladno z določili zgoraj citirane pogodbe in garancijske izjave.</w:t>
      </w:r>
    </w:p>
    <w:p w:rsidR="00220F7D" w:rsidRPr="00CD1BF3" w:rsidRDefault="00220F7D" w:rsidP="008909CD">
      <w:pPr>
        <w:widowControl w:val="0"/>
        <w:jc w:val="both"/>
        <w:rPr>
          <w:rFonts w:ascii="Tahoma" w:hAnsi="Tahoma" w:cs="Tahoma"/>
          <w:snapToGrid w:val="0"/>
        </w:rPr>
      </w:pPr>
    </w:p>
    <w:p w:rsidR="00220F7D" w:rsidRPr="00CD1BF3" w:rsidRDefault="00220F7D" w:rsidP="008909CD">
      <w:pPr>
        <w:widowControl w:val="0"/>
        <w:jc w:val="both"/>
        <w:rPr>
          <w:rFonts w:ascii="Tahoma" w:hAnsi="Tahoma" w:cs="Tahoma"/>
        </w:rPr>
      </w:pPr>
      <w:r w:rsidRPr="00CD1BF3">
        <w:rPr>
          <w:rFonts w:ascii="Tahoma" w:hAnsi="Tahoma" w:cs="Tahoma"/>
        </w:rPr>
        <w:t xml:space="preserve">Kot garancijo za zavarovanje odprave napak v garancijski dobi, mi kot zavezanec izdajamo eno bianko menico </w:t>
      </w:r>
      <w:r w:rsidRPr="00CD1BF3">
        <w:rPr>
          <w:rFonts w:ascii="Tahoma" w:hAnsi="Tahoma" w:cs="Tahoma"/>
          <w:b/>
        </w:rPr>
        <w:t>v višini</w:t>
      </w:r>
      <w:r w:rsidRPr="00CD1BF3">
        <w:rPr>
          <w:rFonts w:ascii="Tahoma" w:hAnsi="Tahoma" w:cs="Tahoma"/>
        </w:rPr>
        <w:t xml:space="preserve"> </w:t>
      </w:r>
      <w:r w:rsidRPr="00CD1BF3">
        <w:rPr>
          <w:rFonts w:ascii="Tahoma" w:hAnsi="Tahoma" w:cs="Tahoma"/>
          <w:b/>
        </w:rPr>
        <w:t>_________ EUR</w:t>
      </w:r>
      <w:r w:rsidRPr="00CD1BF3">
        <w:rPr>
          <w:rFonts w:ascii="Tahoma" w:hAnsi="Tahoma" w:cs="Tahoma"/>
        </w:rPr>
        <w:t xml:space="preserve"> (z besedo: _________________ evrov 00/100)</w:t>
      </w:r>
      <w:r w:rsidRPr="00CD1BF3">
        <w:rPr>
          <w:rFonts w:ascii="Tahoma" w:hAnsi="Tahoma" w:cs="Tahoma"/>
          <w:b/>
        </w:rPr>
        <w:t xml:space="preserve"> </w:t>
      </w:r>
      <w:r w:rsidRPr="00CD1BF3">
        <w:rPr>
          <w:rFonts w:ascii="Tahoma" w:hAnsi="Tahoma" w:cs="Tahoma"/>
        </w:rPr>
        <w:t xml:space="preserve">s pooblastilom za njeno izpolnitev in unovčenje, na kateri so podpisane pooblaščene osebe za zastopanje: </w:t>
      </w:r>
    </w:p>
    <w:p w:rsidR="00220F7D" w:rsidRPr="00CD1BF3" w:rsidRDefault="00220F7D" w:rsidP="008909CD">
      <w:pPr>
        <w:widowControl w:val="0"/>
        <w:jc w:val="both"/>
        <w:rPr>
          <w:rFonts w:ascii="Tahoma" w:hAnsi="Tahoma" w:cs="Tahoma"/>
        </w:rPr>
      </w:pPr>
    </w:p>
    <w:p w:rsidR="00220F7D" w:rsidRPr="00CD1BF3" w:rsidRDefault="00220F7D" w:rsidP="008909CD">
      <w:pPr>
        <w:widowControl w:val="0"/>
        <w:jc w:val="both"/>
        <w:rPr>
          <w:rFonts w:ascii="Tahoma" w:hAnsi="Tahoma" w:cs="Tahoma"/>
        </w:rPr>
      </w:pPr>
      <w:r w:rsidRPr="00CD1BF3">
        <w:rPr>
          <w:rFonts w:ascii="Tahoma" w:hAnsi="Tahoma" w:cs="Tahoma"/>
        </w:rPr>
        <w:t>_____________________________________________________________________________________</w:t>
      </w:r>
    </w:p>
    <w:p w:rsidR="00220F7D" w:rsidRPr="00CD1BF3" w:rsidRDefault="00220F7D" w:rsidP="008909CD">
      <w:pPr>
        <w:widowControl w:val="0"/>
        <w:jc w:val="both"/>
        <w:rPr>
          <w:rFonts w:ascii="Tahoma" w:hAnsi="Tahoma" w:cs="Tahoma"/>
        </w:rPr>
      </w:pPr>
      <w:r w:rsidRPr="00CD1BF3">
        <w:rPr>
          <w:rFonts w:ascii="Tahoma" w:hAnsi="Tahoma" w:cs="Tahoma"/>
        </w:rPr>
        <w:t xml:space="preserve">(Ime in priimek)                        (Funkcija zastopnika)                     </w:t>
      </w:r>
      <w:r w:rsidRPr="00CD1BF3">
        <w:rPr>
          <w:rFonts w:ascii="Tahoma" w:hAnsi="Tahoma" w:cs="Tahoma"/>
        </w:rPr>
        <w:tab/>
      </w:r>
      <w:r w:rsidRPr="00CD1BF3">
        <w:rPr>
          <w:rFonts w:ascii="Tahoma" w:hAnsi="Tahoma" w:cs="Tahoma"/>
        </w:rPr>
        <w:tab/>
        <w:t>(Podpis)</w:t>
      </w:r>
    </w:p>
    <w:p w:rsidR="00220F7D" w:rsidRPr="00CD1BF3" w:rsidRDefault="00220F7D" w:rsidP="008909CD">
      <w:pPr>
        <w:widowControl w:val="0"/>
        <w:ind w:right="-2"/>
        <w:jc w:val="both"/>
        <w:rPr>
          <w:rFonts w:ascii="Tahoma" w:hAnsi="Tahoma" w:cs="Tahoma"/>
        </w:rPr>
      </w:pPr>
    </w:p>
    <w:p w:rsidR="00220F7D" w:rsidRPr="00CD1BF3" w:rsidRDefault="00220F7D" w:rsidP="008909CD">
      <w:pPr>
        <w:widowControl w:val="0"/>
        <w:spacing w:after="40"/>
        <w:jc w:val="both"/>
        <w:rPr>
          <w:rFonts w:ascii="Tahoma" w:hAnsi="Tahoma" w:cs="Tahoma"/>
        </w:rPr>
      </w:pPr>
      <w:r w:rsidRPr="00CD1BF3">
        <w:rPr>
          <w:rFonts w:ascii="Tahoma" w:hAnsi="Tahoma" w:cs="Tahoma"/>
        </w:rPr>
        <w:t xml:space="preserve">Nepreklicno in brezpogojno se zavezujemo in pooblaščamo upravičenca, da v primeru, če mi kot zavezanec v garancijskem roku ne odpravimo vseh ugotovljenih pomanjkljivosti oziroma izpolnimo svojih obveznosti iz naslova garancijske obveznosti, skladno z določili zgoraj citirane pogodbe in garancijske izjave, da: </w:t>
      </w:r>
    </w:p>
    <w:p w:rsidR="00220F7D" w:rsidRPr="00CD1BF3" w:rsidRDefault="00220F7D" w:rsidP="008909CD">
      <w:pPr>
        <w:widowControl w:val="0"/>
        <w:numPr>
          <w:ilvl w:val="0"/>
          <w:numId w:val="30"/>
        </w:numPr>
        <w:ind w:left="567"/>
        <w:jc w:val="both"/>
        <w:rPr>
          <w:rFonts w:ascii="Tahoma" w:hAnsi="Tahoma" w:cs="Tahoma"/>
        </w:rPr>
      </w:pPr>
      <w:r w:rsidRPr="00CD1BF3">
        <w:rPr>
          <w:rFonts w:ascii="Tahoma" w:hAnsi="Tahoma" w:cs="Tahoma"/>
        </w:rPr>
        <w:t xml:space="preserve">izpolni bianko menico v višini do najvišjega garancijskega zneska __________ EUR,  </w:t>
      </w:r>
    </w:p>
    <w:p w:rsidR="00220F7D" w:rsidRPr="00CD1BF3" w:rsidRDefault="00220F7D" w:rsidP="008909CD">
      <w:pPr>
        <w:widowControl w:val="0"/>
        <w:numPr>
          <w:ilvl w:val="0"/>
          <w:numId w:val="30"/>
        </w:numPr>
        <w:ind w:left="567"/>
        <w:jc w:val="both"/>
        <w:rPr>
          <w:rFonts w:ascii="Tahoma" w:hAnsi="Tahoma" w:cs="Tahoma"/>
        </w:rPr>
      </w:pPr>
      <w:r w:rsidRPr="00CD1BF3">
        <w:rPr>
          <w:rFonts w:ascii="Tahoma" w:hAnsi="Tahoma" w:cs="Tahoma"/>
        </w:rPr>
        <w:t>da izpolni vse druge sestavne dele menic, ki niso izpolnjeni,</w:t>
      </w:r>
    </w:p>
    <w:p w:rsidR="00220F7D" w:rsidRPr="00CD1BF3" w:rsidRDefault="00220F7D" w:rsidP="008909CD">
      <w:pPr>
        <w:widowControl w:val="0"/>
        <w:numPr>
          <w:ilvl w:val="0"/>
          <w:numId w:val="30"/>
        </w:numPr>
        <w:ind w:left="567"/>
        <w:jc w:val="both"/>
        <w:rPr>
          <w:rFonts w:ascii="Tahoma" w:hAnsi="Tahoma" w:cs="Tahoma"/>
        </w:rPr>
      </w:pPr>
      <w:r w:rsidRPr="00CD1BF3">
        <w:rPr>
          <w:rFonts w:ascii="Tahoma" w:hAnsi="Tahoma" w:cs="Tahoma"/>
        </w:rPr>
        <w:t>da po potrebi zapiše na menici tudi katerokoli menično klavzulo, ki sicer ni bistvena menična sestavina.</w:t>
      </w:r>
    </w:p>
    <w:p w:rsidR="00220F7D" w:rsidRPr="00CD1BF3" w:rsidRDefault="00220F7D" w:rsidP="008909CD">
      <w:pPr>
        <w:widowControl w:val="0"/>
        <w:ind w:right="-2"/>
        <w:jc w:val="both"/>
        <w:rPr>
          <w:rFonts w:ascii="Tahoma" w:hAnsi="Tahoma" w:cs="Tahoma"/>
        </w:rPr>
      </w:pPr>
    </w:p>
    <w:p w:rsidR="00220F7D" w:rsidRPr="00CD1BF3" w:rsidRDefault="00220F7D" w:rsidP="008909CD">
      <w:pPr>
        <w:widowControl w:val="0"/>
        <w:jc w:val="both"/>
        <w:rPr>
          <w:rFonts w:ascii="Tahoma" w:hAnsi="Tahoma" w:cs="Tahoma"/>
        </w:rPr>
      </w:pPr>
      <w:r w:rsidRPr="00CD1BF3">
        <w:rPr>
          <w:rFonts w:ascii="Tahoma" w:hAnsi="Tahoma" w:cs="Tahoma"/>
        </w:rPr>
        <w:t xml:space="preserve">V primeru spremembe upnika predmetnih terjatev, veljajo določbe tega pooblastila tudi v korist novih upnikov. </w:t>
      </w:r>
    </w:p>
    <w:p w:rsidR="00220F7D" w:rsidRPr="00CD1BF3" w:rsidRDefault="00220F7D" w:rsidP="008909CD">
      <w:pPr>
        <w:widowControl w:val="0"/>
        <w:jc w:val="both"/>
        <w:rPr>
          <w:rFonts w:ascii="Tahoma" w:hAnsi="Tahoma" w:cs="Tahoma"/>
        </w:rPr>
      </w:pPr>
    </w:p>
    <w:p w:rsidR="00220F7D" w:rsidRPr="00CD1BF3" w:rsidRDefault="00220F7D" w:rsidP="008909CD">
      <w:pPr>
        <w:widowControl w:val="0"/>
        <w:jc w:val="both"/>
        <w:rPr>
          <w:rFonts w:ascii="Tahoma" w:hAnsi="Tahoma" w:cs="Tahoma"/>
        </w:rPr>
      </w:pPr>
      <w:r w:rsidRPr="00CD1BF3">
        <w:rPr>
          <w:rFonts w:ascii="Tahoma" w:hAnsi="Tahoma" w:cs="Tahoma"/>
        </w:rPr>
        <w:t>Pooblaščamo upravičenca, da menico po potrebi domicilira pri katerikoli banki, pri kateri imamo odprt račun.</w:t>
      </w:r>
    </w:p>
    <w:p w:rsidR="00220F7D" w:rsidRPr="00CD1BF3" w:rsidRDefault="00220F7D" w:rsidP="008909CD">
      <w:pPr>
        <w:widowControl w:val="0"/>
        <w:jc w:val="both"/>
        <w:rPr>
          <w:rFonts w:ascii="Tahoma" w:hAnsi="Tahoma" w:cs="Tahoma"/>
        </w:rPr>
      </w:pPr>
    </w:p>
    <w:p w:rsidR="00220F7D" w:rsidRPr="00CD1BF3" w:rsidRDefault="00220F7D" w:rsidP="008909CD">
      <w:pPr>
        <w:widowControl w:val="0"/>
        <w:jc w:val="both"/>
        <w:rPr>
          <w:rFonts w:ascii="Tahoma" w:hAnsi="Tahoma" w:cs="Tahoma"/>
        </w:rPr>
      </w:pPr>
      <w:r w:rsidRPr="00CD1BF3">
        <w:rPr>
          <w:rFonts w:ascii="Tahoma" w:hAnsi="Tahoma" w:cs="Tahoma"/>
        </w:rPr>
        <w:t>Pooblaščamo tudi katerokoli banko, pri kateri bi imeli odprt račun, da v breme našega transakcijskega računa unovči predloženo menico.</w:t>
      </w:r>
    </w:p>
    <w:p w:rsidR="00220F7D" w:rsidRPr="00CD1BF3" w:rsidRDefault="00220F7D" w:rsidP="008909CD">
      <w:pPr>
        <w:widowControl w:val="0"/>
        <w:jc w:val="both"/>
        <w:rPr>
          <w:rFonts w:ascii="Tahoma" w:hAnsi="Tahoma" w:cs="Tahoma"/>
        </w:rPr>
      </w:pPr>
    </w:p>
    <w:p w:rsidR="00220F7D" w:rsidRPr="00CD1BF3" w:rsidRDefault="00220F7D" w:rsidP="008909CD">
      <w:pPr>
        <w:widowControl w:val="0"/>
        <w:jc w:val="both"/>
        <w:rPr>
          <w:rFonts w:ascii="Tahoma" w:hAnsi="Tahoma" w:cs="Tahoma"/>
        </w:rPr>
      </w:pPr>
      <w:r w:rsidRPr="00CD1BF3">
        <w:rPr>
          <w:rFonts w:ascii="Tahoma" w:hAnsi="Tahoma" w:cs="Tahoma"/>
        </w:rPr>
        <w:t>S podpisom tega pooblastila soglašamo, da upravičenec, opravi poizvedbe o številkah transakcijskih računov pri katerikoli banki, finančni organizaciji ali upravljavcu baz podatkov o računih.</w:t>
      </w:r>
    </w:p>
    <w:p w:rsidR="00220F7D" w:rsidRPr="00CD1BF3" w:rsidRDefault="00220F7D" w:rsidP="008909CD">
      <w:pPr>
        <w:widowControl w:val="0"/>
        <w:jc w:val="both"/>
        <w:rPr>
          <w:rFonts w:ascii="Tahoma" w:hAnsi="Tahoma" w:cs="Tahoma"/>
        </w:rPr>
      </w:pPr>
    </w:p>
    <w:p w:rsidR="00220F7D" w:rsidRPr="00CD1BF3" w:rsidRDefault="00220F7D" w:rsidP="008909CD">
      <w:pPr>
        <w:widowControl w:val="0"/>
        <w:jc w:val="both"/>
        <w:rPr>
          <w:rFonts w:ascii="Tahoma" w:hAnsi="Tahoma" w:cs="Tahoma"/>
        </w:rPr>
      </w:pPr>
      <w:r w:rsidRPr="00CD1BF3">
        <w:rPr>
          <w:rFonts w:ascii="Tahoma" w:hAnsi="Tahoma" w:cs="Tahoma"/>
        </w:rPr>
        <w:t>S to menično izjavo pooblaščamo _______________________________________ (</w:t>
      </w:r>
      <w:r w:rsidRPr="00CD1BF3">
        <w:rPr>
          <w:rFonts w:ascii="Tahoma" w:hAnsi="Tahoma" w:cs="Tahoma"/>
          <w:i/>
        </w:rPr>
        <w:t>navedba banke</w:t>
      </w:r>
      <w:r w:rsidRPr="00CD1BF3">
        <w:rPr>
          <w:rFonts w:ascii="Tahoma" w:hAnsi="Tahoma" w:cs="Tahoma"/>
        </w:rPr>
        <w:t>), da v breme našega transakcijskega računa št. SI56 ________________________ unovči predloženo menico najkasneje do _______________ (z rokom veljavnosti, ki je trideset (30) dni daljši kot je garancijski rok za celotni tehnološki sklop).</w:t>
      </w:r>
    </w:p>
    <w:p w:rsidR="00220F7D" w:rsidRPr="00CD1BF3" w:rsidRDefault="00220F7D" w:rsidP="008909CD">
      <w:pPr>
        <w:widowControl w:val="0"/>
        <w:jc w:val="both"/>
        <w:rPr>
          <w:rFonts w:ascii="Tahoma" w:hAnsi="Tahoma" w:cs="Tahoma"/>
        </w:rPr>
      </w:pPr>
    </w:p>
    <w:p w:rsidR="00220F7D" w:rsidRPr="00CD1BF3" w:rsidRDefault="00220F7D" w:rsidP="008909CD">
      <w:pPr>
        <w:widowControl w:val="0"/>
        <w:jc w:val="both"/>
        <w:rPr>
          <w:rFonts w:ascii="Tahoma" w:hAnsi="Tahoma" w:cs="Tahoma"/>
        </w:rPr>
      </w:pPr>
      <w:r w:rsidRPr="00CD1BF3">
        <w:rPr>
          <w:rFonts w:ascii="Tahoma" w:hAnsi="Tahoma" w:cs="Tahoma"/>
        </w:rPr>
        <w:t xml:space="preserve">Ta menična izjava velja do ____________ (z rokom veljavnosti, ki je trideset (30) dni daljši kot je garancijski rok za celotni tehnološki sklop). Zavezujemo se, da do takrat tega pooblastila ne bomo preklicali. </w:t>
      </w:r>
    </w:p>
    <w:p w:rsidR="00220F7D" w:rsidRPr="00CD1BF3" w:rsidRDefault="00220F7D" w:rsidP="008909CD">
      <w:pPr>
        <w:widowControl w:val="0"/>
        <w:jc w:val="both"/>
        <w:rPr>
          <w:rFonts w:ascii="Tahoma" w:hAnsi="Tahoma" w:cs="Tahoma"/>
        </w:rPr>
      </w:pPr>
    </w:p>
    <w:p w:rsidR="00220F7D" w:rsidRPr="00CD1BF3" w:rsidRDefault="00220F7D" w:rsidP="008909CD">
      <w:pPr>
        <w:widowControl w:val="0"/>
        <w:jc w:val="both"/>
        <w:rPr>
          <w:rFonts w:ascii="Tahoma" w:hAnsi="Tahoma" w:cs="Tahoma"/>
        </w:rPr>
      </w:pPr>
      <w:r w:rsidRPr="00CD1BF3">
        <w:rPr>
          <w:rFonts w:ascii="Tahoma" w:hAnsi="Tahoma" w:cs="Tahoma"/>
        </w:rPr>
        <w:t>Priloga: 1 bianko menica</w:t>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r>
    </w:p>
    <w:p w:rsidR="00220F7D" w:rsidRPr="00CD1BF3" w:rsidRDefault="00220F7D" w:rsidP="008909CD">
      <w:pPr>
        <w:widowControl w:val="0"/>
        <w:jc w:val="both"/>
        <w:rPr>
          <w:rFonts w:ascii="Tahoma" w:hAnsi="Tahoma" w:cs="Tahoma"/>
        </w:rPr>
      </w:pPr>
    </w:p>
    <w:p w:rsidR="00220F7D" w:rsidRPr="00CD1BF3" w:rsidRDefault="00220F7D" w:rsidP="008909CD">
      <w:pPr>
        <w:widowControl w:val="0"/>
        <w:jc w:val="both"/>
        <w:rPr>
          <w:rFonts w:ascii="Tahoma" w:hAnsi="Tahoma" w:cs="Tahoma"/>
          <w:u w:val="single"/>
        </w:rPr>
      </w:pPr>
      <w:r w:rsidRPr="00CD1BF3">
        <w:rPr>
          <w:rFonts w:ascii="Tahoma" w:hAnsi="Tahoma" w:cs="Tahoma"/>
        </w:rPr>
        <w:t>Kraj, datum</w:t>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t>Žig</w:t>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u w:val="single"/>
        </w:rPr>
        <w:t xml:space="preserve">Izdajatelj menice: </w:t>
      </w:r>
    </w:p>
    <w:p w:rsidR="009D030E" w:rsidRDefault="009D030E" w:rsidP="008909CD">
      <w:pPr>
        <w:widowControl w:val="0"/>
        <w:rPr>
          <w:rFonts w:ascii="Tahoma" w:hAnsi="Tahoma" w:cs="Tahoma"/>
          <w:b/>
        </w:rPr>
      </w:pPr>
    </w:p>
    <w:p w:rsidR="00220F7D" w:rsidRDefault="00220F7D" w:rsidP="008909CD">
      <w:pPr>
        <w:widowControl w:val="0"/>
        <w:rPr>
          <w:rFonts w:ascii="Tahoma" w:hAnsi="Tahoma" w:cs="Tahoma"/>
          <w:b/>
        </w:rPr>
      </w:pPr>
    </w:p>
    <w:p w:rsidR="00220F7D" w:rsidRDefault="00220F7D" w:rsidP="008E187B">
      <w:pPr>
        <w:keepNext/>
        <w:rPr>
          <w:rFonts w:ascii="Tahoma" w:hAnsi="Tahoma" w:cs="Tahoma"/>
          <w:b/>
        </w:rPr>
      </w:pPr>
    </w:p>
    <w:p w:rsidR="00220F7D" w:rsidRDefault="00220F7D" w:rsidP="008E187B">
      <w:pPr>
        <w:keepNext/>
        <w:rPr>
          <w:rFonts w:ascii="Tahoma" w:hAnsi="Tahoma" w:cs="Tahoma"/>
          <w:b/>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20F7D" w:rsidRPr="00E938DF" w:rsidTr="00220F7D">
        <w:tc>
          <w:tcPr>
            <w:tcW w:w="600" w:type="dxa"/>
            <w:tcBorders>
              <w:top w:val="single" w:sz="4" w:space="0" w:color="auto"/>
              <w:left w:val="single" w:sz="4" w:space="0" w:color="auto"/>
              <w:bottom w:val="single" w:sz="4" w:space="0" w:color="auto"/>
              <w:right w:val="nil"/>
            </w:tcBorders>
            <w:hideMark/>
          </w:tcPr>
          <w:p w:rsidR="00220F7D" w:rsidRPr="00E938DF" w:rsidRDefault="00220F7D" w:rsidP="008E187B">
            <w:pPr>
              <w:keepNext/>
              <w:jc w:val="both"/>
              <w:rPr>
                <w:rFonts w:ascii="Tahoma" w:hAnsi="Tahoma" w:cs="Tahoma"/>
              </w:rPr>
            </w:pPr>
            <w:r w:rsidRPr="00E938DF">
              <w:rPr>
                <w:rFonts w:ascii="Tahoma" w:hAnsi="Tahoma" w:cs="Tahoma"/>
              </w:rPr>
              <w:t xml:space="preserve">      </w:t>
            </w:r>
          </w:p>
        </w:tc>
        <w:tc>
          <w:tcPr>
            <w:tcW w:w="7657" w:type="dxa"/>
            <w:tcBorders>
              <w:top w:val="single" w:sz="4" w:space="0" w:color="auto"/>
              <w:left w:val="nil"/>
              <w:bottom w:val="single" w:sz="4" w:space="0" w:color="auto"/>
              <w:right w:val="single" w:sz="4" w:space="0" w:color="808080"/>
            </w:tcBorders>
            <w:hideMark/>
          </w:tcPr>
          <w:p w:rsidR="00220F7D" w:rsidRPr="00E938DF" w:rsidRDefault="00220F7D" w:rsidP="008E187B">
            <w:pPr>
              <w:keepNext/>
              <w:jc w:val="both"/>
              <w:rPr>
                <w:rFonts w:ascii="Tahoma" w:hAnsi="Tahoma" w:cs="Tahoma"/>
              </w:rPr>
            </w:pPr>
            <w:r w:rsidRPr="00E938DF">
              <w:rPr>
                <w:rFonts w:ascii="Tahoma" w:hAnsi="Tahoma" w:cs="Tahoma"/>
              </w:rPr>
              <w:t>OBRAZEC PREDRAČUNA – POPIS DEL</w:t>
            </w:r>
          </w:p>
        </w:tc>
        <w:tc>
          <w:tcPr>
            <w:tcW w:w="912" w:type="dxa"/>
            <w:tcBorders>
              <w:top w:val="single" w:sz="4" w:space="0" w:color="auto"/>
              <w:left w:val="single" w:sz="4" w:space="0" w:color="808080"/>
              <w:bottom w:val="single" w:sz="4" w:space="0" w:color="auto"/>
              <w:right w:val="nil"/>
            </w:tcBorders>
            <w:hideMark/>
          </w:tcPr>
          <w:p w:rsidR="00220F7D" w:rsidRPr="00E938DF" w:rsidRDefault="00220F7D" w:rsidP="008E187B">
            <w:pPr>
              <w:keepNext/>
              <w:jc w:val="both"/>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220F7D" w:rsidRPr="00E938DF" w:rsidRDefault="00220F7D" w:rsidP="00E765AC">
            <w:pPr>
              <w:keepNext/>
              <w:jc w:val="both"/>
              <w:rPr>
                <w:rFonts w:ascii="Tahoma" w:hAnsi="Tahoma" w:cs="Tahoma"/>
                <w:b/>
                <w:i/>
              </w:rPr>
            </w:pPr>
            <w:r w:rsidRPr="00E938DF">
              <w:rPr>
                <w:rFonts w:ascii="Tahoma" w:hAnsi="Tahoma" w:cs="Tahoma"/>
                <w:b/>
                <w:i/>
              </w:rPr>
              <w:t>1</w:t>
            </w:r>
            <w:r w:rsidR="00E765AC">
              <w:rPr>
                <w:rFonts w:ascii="Tahoma" w:hAnsi="Tahoma" w:cs="Tahoma"/>
                <w:b/>
                <w:i/>
              </w:rPr>
              <w:t>0</w:t>
            </w:r>
          </w:p>
        </w:tc>
      </w:tr>
    </w:tbl>
    <w:p w:rsidR="00220F7D" w:rsidRPr="00E938DF" w:rsidRDefault="00220F7D" w:rsidP="008E187B">
      <w:pPr>
        <w:keepNext/>
      </w:pPr>
    </w:p>
    <w:p w:rsidR="00220F7D" w:rsidRPr="00793183" w:rsidRDefault="00220F7D" w:rsidP="008E187B">
      <w:pPr>
        <w:pStyle w:val="Slog"/>
        <w:keepNext/>
        <w:jc w:val="both"/>
        <w:rPr>
          <w:rFonts w:ascii="Tahoma" w:hAnsi="Tahoma" w:cs="Tahoma"/>
          <w:sz w:val="20"/>
          <w:lang w:val="sl-SI"/>
        </w:rPr>
      </w:pPr>
      <w:r w:rsidRPr="00793183">
        <w:rPr>
          <w:rFonts w:ascii="Tahoma" w:hAnsi="Tahoma" w:cs="Tahoma"/>
          <w:sz w:val="20"/>
          <w:lang w:val="sl-SI"/>
        </w:rPr>
        <w:t xml:space="preserve">Obrazec predračuna (popisa del) je sestavni del razpisne dokumentacije in je na voljo </w:t>
      </w:r>
      <w:r>
        <w:rPr>
          <w:rFonts w:ascii="Tahoma" w:hAnsi="Tahoma" w:cs="Tahoma"/>
          <w:sz w:val="20"/>
          <w:lang w:val="sl-SI"/>
        </w:rPr>
        <w:t>ponudnikom</w:t>
      </w:r>
      <w:r w:rsidRPr="00793183">
        <w:rPr>
          <w:rFonts w:ascii="Tahoma" w:hAnsi="Tahoma" w:cs="Tahoma"/>
          <w:sz w:val="20"/>
          <w:lang w:val="sl-SI"/>
        </w:rPr>
        <w:t xml:space="preserve"> v elektronski obliki. </w:t>
      </w:r>
      <w:r>
        <w:rPr>
          <w:rFonts w:ascii="Tahoma" w:hAnsi="Tahoma" w:cs="Tahoma"/>
          <w:sz w:val="20"/>
          <w:lang w:val="sl-SI"/>
        </w:rPr>
        <w:t>Ponudnik</w:t>
      </w:r>
      <w:r w:rsidRPr="00793183">
        <w:rPr>
          <w:rFonts w:ascii="Tahoma" w:hAnsi="Tahoma" w:cs="Tahoma"/>
          <w:sz w:val="20"/>
          <w:lang w:val="sl-SI"/>
        </w:rPr>
        <w:t xml:space="preserve"> mora v celice v stolpcu 'Cena na enoto' vnesti cene na enoto za vse postavke predračuna. Cene na enoto morajo biti izražene v EUR brez DDV.</w:t>
      </w:r>
      <w:r w:rsidRPr="00793183">
        <w:rPr>
          <w:rFonts w:ascii="Tahoma" w:hAnsi="Tahoma" w:cs="Tahoma"/>
          <w:b/>
          <w:sz w:val="20"/>
          <w:lang w:val="sl-SI"/>
        </w:rPr>
        <w:t xml:space="preserve"> </w:t>
      </w:r>
      <w:r w:rsidRPr="00793183">
        <w:rPr>
          <w:rFonts w:ascii="Tahoma" w:hAnsi="Tahoma" w:cs="Tahoma"/>
          <w:sz w:val="20"/>
          <w:lang w:val="sl-SI"/>
        </w:rPr>
        <w:t xml:space="preserve">V primeru, da </w:t>
      </w:r>
      <w:r>
        <w:rPr>
          <w:rFonts w:ascii="Tahoma" w:hAnsi="Tahoma" w:cs="Tahoma"/>
          <w:sz w:val="20"/>
          <w:lang w:val="sl-SI"/>
        </w:rPr>
        <w:t>ponudnik</w:t>
      </w:r>
      <w:r w:rsidRPr="00793183">
        <w:rPr>
          <w:rFonts w:ascii="Tahoma" w:hAnsi="Tahoma" w:cs="Tahoma"/>
          <w:sz w:val="20"/>
          <w:lang w:val="sl-SI"/>
        </w:rPr>
        <w:t xml:space="preserve"> v obrazec predračuna ne vnese cene na enoto, bo naročnik štel, da je vrednost navedene postavke upoštevana v skupni ponudbeni vrednosti.</w:t>
      </w:r>
    </w:p>
    <w:p w:rsidR="00220F7D" w:rsidRDefault="00220F7D" w:rsidP="008E187B">
      <w:pPr>
        <w:pStyle w:val="Slog"/>
        <w:keepNext/>
        <w:jc w:val="both"/>
        <w:rPr>
          <w:rFonts w:ascii="Tahoma" w:hAnsi="Tahoma" w:cs="Tahoma"/>
          <w:sz w:val="20"/>
          <w:lang w:val="sl-SI"/>
        </w:rPr>
      </w:pPr>
      <w:r w:rsidRPr="00793183">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rsidR="00220F7D" w:rsidRPr="00793183" w:rsidRDefault="00220F7D" w:rsidP="008E187B">
      <w:pPr>
        <w:pStyle w:val="Slog"/>
        <w:keepNext/>
        <w:jc w:val="both"/>
        <w:rPr>
          <w:rFonts w:ascii="Tahoma" w:hAnsi="Tahoma" w:cs="Tahoma"/>
          <w:sz w:val="20"/>
          <w:lang w:val="sl-SI"/>
        </w:rPr>
      </w:pPr>
    </w:p>
    <w:p w:rsidR="00220F7D" w:rsidRPr="00F63795" w:rsidRDefault="00220F7D" w:rsidP="008E187B">
      <w:pPr>
        <w:pStyle w:val="Slog"/>
        <w:keepNext/>
        <w:jc w:val="both"/>
        <w:rPr>
          <w:rFonts w:ascii="Tahoma" w:hAnsi="Tahoma" w:cs="Tahoma"/>
          <w:b/>
          <w:sz w:val="20"/>
          <w:lang w:val="sl-SI"/>
        </w:rPr>
      </w:pPr>
      <w:r>
        <w:rPr>
          <w:rFonts w:ascii="Tahoma" w:hAnsi="Tahoma" w:cs="Tahoma"/>
          <w:b/>
          <w:sz w:val="20"/>
          <w:lang w:val="sl-SI"/>
        </w:rPr>
        <w:t>Ponudnik</w:t>
      </w:r>
      <w:r w:rsidRPr="00B23BFD">
        <w:rPr>
          <w:rFonts w:ascii="Tahoma" w:hAnsi="Tahoma" w:cs="Tahoma"/>
          <w:b/>
          <w:sz w:val="20"/>
          <w:lang w:val="sl-SI"/>
        </w:rPr>
        <w:t xml:space="preserve"> mora v obrazec predračuna navesti TIP in proizvajalca </w:t>
      </w:r>
      <w:r w:rsidRPr="00B76197">
        <w:rPr>
          <w:rFonts w:ascii="Tahoma" w:hAnsi="Tahoma" w:cs="Tahoma"/>
          <w:b/>
          <w:sz w:val="20"/>
          <w:lang w:val="sl-SI"/>
        </w:rPr>
        <w:t>materiala (kjer je to zahtevano)</w:t>
      </w:r>
      <w:r w:rsidRPr="00B23BFD">
        <w:rPr>
          <w:rFonts w:ascii="Tahoma" w:hAnsi="Tahoma" w:cs="Tahoma"/>
          <w:b/>
          <w:sz w:val="20"/>
          <w:lang w:val="sl-SI"/>
        </w:rPr>
        <w:t xml:space="preserve">. V primeru, da </w:t>
      </w:r>
      <w:r>
        <w:rPr>
          <w:rFonts w:ascii="Tahoma" w:hAnsi="Tahoma" w:cs="Tahoma"/>
          <w:b/>
          <w:sz w:val="20"/>
          <w:lang w:val="sl-SI"/>
        </w:rPr>
        <w:t>ponudnik</w:t>
      </w:r>
      <w:r w:rsidRPr="00B23BFD">
        <w:rPr>
          <w:rFonts w:ascii="Tahoma" w:hAnsi="Tahoma" w:cs="Tahoma"/>
          <w:b/>
          <w:sz w:val="20"/>
          <w:lang w:val="sl-SI"/>
        </w:rPr>
        <w:t xml:space="preserve"> v obrazec predračuna ne vnese TIP in proizvajalca ponujenega materiala, bo naročnik štel, da je prijava nedopustna </w:t>
      </w:r>
      <w:r w:rsidRPr="00B76197">
        <w:rPr>
          <w:rFonts w:ascii="Tahoma" w:hAnsi="Tahoma" w:cs="Tahoma"/>
          <w:b/>
          <w:sz w:val="20"/>
          <w:lang w:val="sl-SI"/>
        </w:rPr>
        <w:t>in jo bo izločil sodelovanja v postopku javnega naročanja</w:t>
      </w:r>
      <w:r w:rsidRPr="00B23BFD">
        <w:rPr>
          <w:rFonts w:ascii="Tahoma" w:hAnsi="Tahoma" w:cs="Tahoma"/>
          <w:b/>
          <w:sz w:val="20"/>
          <w:lang w:val="sl-SI"/>
        </w:rPr>
        <w:t>.</w:t>
      </w:r>
    </w:p>
    <w:p w:rsidR="00220F7D" w:rsidRPr="00E938DF" w:rsidRDefault="00220F7D" w:rsidP="008E187B">
      <w:pPr>
        <w:keepNext/>
      </w:pPr>
    </w:p>
    <w:p w:rsidR="00220F7D" w:rsidRPr="00E938DF" w:rsidRDefault="00220F7D" w:rsidP="008E187B">
      <w:pPr>
        <w:keepNext/>
      </w:pPr>
    </w:p>
    <w:p w:rsidR="00220F7D" w:rsidRPr="00E938DF" w:rsidRDefault="00220F7D" w:rsidP="008E187B">
      <w:pPr>
        <w:keepNext/>
      </w:pPr>
    </w:p>
    <w:p w:rsidR="00220F7D" w:rsidRPr="00E938DF" w:rsidRDefault="00220F7D" w:rsidP="008E187B">
      <w:pPr>
        <w:keepNext/>
      </w:pPr>
    </w:p>
    <w:p w:rsidR="00220F7D" w:rsidRPr="00E938DF" w:rsidRDefault="00220F7D" w:rsidP="008E187B">
      <w:pPr>
        <w:keepNext/>
      </w:pPr>
    </w:p>
    <w:p w:rsidR="00220F7D" w:rsidRPr="00E938DF" w:rsidRDefault="00220F7D" w:rsidP="008E187B">
      <w:pPr>
        <w:keepNext/>
      </w:pPr>
      <w:r w:rsidRPr="00E938DF">
        <w:br w:type="page"/>
      </w:r>
    </w:p>
    <w:p w:rsidR="00220F7D" w:rsidRPr="00E938DF" w:rsidRDefault="00220F7D" w:rsidP="008E187B">
      <w:pPr>
        <w:keepNext/>
        <w:spacing w:line="276" w:lineRule="auto"/>
        <w:jc w:val="center"/>
        <w:rPr>
          <w:rFonts w:asciiTheme="minorHAnsi" w:eastAsiaTheme="minorHAnsi" w:hAnsiTheme="minorHAnsi" w:cstheme="minorBidi"/>
          <w:b/>
          <w:sz w:val="22"/>
          <w:szCs w:val="22"/>
          <w:lang w:eastAsia="en-US"/>
        </w:rPr>
        <w:sectPr w:rsidR="00220F7D" w:rsidRPr="00E938DF" w:rsidSect="00220F7D">
          <w:headerReference w:type="default" r:id="rId25"/>
          <w:footerReference w:type="default" r:id="rId26"/>
          <w:headerReference w:type="first" r:id="rId27"/>
          <w:footerReference w:type="first" r:id="rId28"/>
          <w:pgSz w:w="11906" w:h="16838" w:code="9"/>
          <w:pgMar w:top="1527" w:right="1134" w:bottom="1418" w:left="1276" w:header="284" w:footer="531" w:gutter="0"/>
          <w:pgNumType w:start="1"/>
          <w:cols w:space="708"/>
          <w:titlePg/>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220F7D" w:rsidRPr="00E938DF" w:rsidTr="00220F7D">
        <w:tc>
          <w:tcPr>
            <w:tcW w:w="599" w:type="dxa"/>
            <w:tcBorders>
              <w:top w:val="single" w:sz="4" w:space="0" w:color="auto"/>
              <w:left w:val="single" w:sz="4" w:space="0" w:color="auto"/>
              <w:bottom w:val="single" w:sz="4" w:space="0" w:color="auto"/>
              <w:right w:val="nil"/>
            </w:tcBorders>
            <w:hideMark/>
          </w:tcPr>
          <w:p w:rsidR="00220F7D" w:rsidRPr="00E938DF" w:rsidRDefault="00220F7D" w:rsidP="008E187B">
            <w:pPr>
              <w:keepNext/>
              <w:jc w:val="right"/>
              <w:rPr>
                <w:rFonts w:ascii="Tahoma" w:hAnsi="Tahoma" w:cs="Tahoma"/>
              </w:rPr>
            </w:pPr>
            <w:r w:rsidRPr="00E938DF">
              <w:rPr>
                <w:rFonts w:ascii="Tahoma" w:hAnsi="Tahoma" w:cs="Tahoma"/>
              </w:rPr>
              <w:lastRenderedPageBreak/>
              <w:t xml:space="preserve">      </w:t>
            </w:r>
          </w:p>
        </w:tc>
        <w:tc>
          <w:tcPr>
            <w:tcW w:w="7653" w:type="dxa"/>
            <w:tcBorders>
              <w:top w:val="single" w:sz="4" w:space="0" w:color="auto"/>
              <w:left w:val="nil"/>
              <w:bottom w:val="single" w:sz="4" w:space="0" w:color="auto"/>
              <w:right w:val="single" w:sz="4" w:space="0" w:color="808080"/>
            </w:tcBorders>
            <w:hideMark/>
          </w:tcPr>
          <w:p w:rsidR="00220F7D" w:rsidRPr="00E938DF" w:rsidRDefault="00220F7D" w:rsidP="008E187B">
            <w:pPr>
              <w:keepNext/>
              <w:rPr>
                <w:rFonts w:ascii="Tahoma" w:hAnsi="Tahoma" w:cs="Tahoma"/>
              </w:rPr>
            </w:pPr>
            <w:r w:rsidRPr="00E938DF">
              <w:rPr>
                <w:rFonts w:ascii="Tahoma" w:hAnsi="Tahoma" w:cs="Tahoma"/>
              </w:rPr>
              <w:t xml:space="preserve">CENIK MATERIALA, PRODAJNE CENE UR </w:t>
            </w:r>
          </w:p>
        </w:tc>
        <w:tc>
          <w:tcPr>
            <w:tcW w:w="912" w:type="dxa"/>
            <w:tcBorders>
              <w:top w:val="single" w:sz="4" w:space="0" w:color="auto"/>
              <w:left w:val="single" w:sz="4" w:space="0" w:color="808080"/>
              <w:bottom w:val="single" w:sz="4" w:space="0" w:color="auto"/>
              <w:right w:val="nil"/>
            </w:tcBorders>
            <w:hideMark/>
          </w:tcPr>
          <w:p w:rsidR="00220F7D" w:rsidRPr="00E938DF" w:rsidRDefault="00220F7D" w:rsidP="008E187B">
            <w:pPr>
              <w:keepNext/>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220F7D" w:rsidRPr="00E938DF" w:rsidRDefault="00220F7D" w:rsidP="00E765AC">
            <w:pPr>
              <w:keepNext/>
              <w:rPr>
                <w:rFonts w:ascii="Tahoma" w:hAnsi="Tahoma" w:cs="Tahoma"/>
                <w:b/>
                <w:i/>
              </w:rPr>
            </w:pPr>
            <w:r w:rsidRPr="00E938DF">
              <w:rPr>
                <w:rFonts w:ascii="Tahoma" w:hAnsi="Tahoma" w:cs="Tahoma"/>
                <w:b/>
                <w:i/>
              </w:rPr>
              <w:t>1</w:t>
            </w:r>
            <w:r w:rsidR="00E765AC">
              <w:rPr>
                <w:rFonts w:ascii="Tahoma" w:hAnsi="Tahoma" w:cs="Tahoma"/>
                <w:b/>
                <w:i/>
              </w:rPr>
              <w:t>1</w:t>
            </w:r>
          </w:p>
        </w:tc>
      </w:tr>
    </w:tbl>
    <w:p w:rsidR="00220F7D" w:rsidRPr="00E938DF" w:rsidRDefault="00220F7D" w:rsidP="008E187B">
      <w:pPr>
        <w:keepNext/>
        <w:rPr>
          <w:rFonts w:ascii="Tahoma" w:hAnsi="Tahoma" w:cs="Tahoma"/>
          <w:sz w:val="16"/>
        </w:rPr>
      </w:pPr>
    </w:p>
    <w:p w:rsidR="00220F7D" w:rsidRPr="00E938DF" w:rsidRDefault="00220F7D" w:rsidP="008E187B">
      <w:pPr>
        <w:keepNext/>
        <w:jc w:val="both"/>
        <w:rPr>
          <w:rFonts w:ascii="Tahoma" w:hAnsi="Tahoma" w:cs="Tahoma"/>
        </w:rPr>
      </w:pPr>
      <w:r w:rsidRPr="00E938DF">
        <w:rPr>
          <w:rFonts w:ascii="Tahoma" w:hAnsi="Tahoma" w:cs="Tahoma"/>
        </w:rPr>
        <w:t xml:space="preserve">Ponudnik mora v prilogi priložiti cenik materiala </w:t>
      </w:r>
      <w:r w:rsidRPr="00E938DF">
        <w:rPr>
          <w:rFonts w:ascii="Tahoma" w:hAnsi="Tahoma" w:cs="Tahoma"/>
          <w:b/>
        </w:rPr>
        <w:t>fco gradbišče</w:t>
      </w:r>
      <w:r w:rsidRPr="00E938DF">
        <w:rPr>
          <w:rFonts w:ascii="Tahoma" w:hAnsi="Tahoma" w:cs="Tahoma"/>
        </w:rPr>
        <w:t xml:space="preserve"> </w:t>
      </w:r>
      <w:r w:rsidRPr="00E938DF">
        <w:rPr>
          <w:rFonts w:ascii="Tahoma" w:hAnsi="Tahoma" w:cs="Tahoma"/>
          <w:u w:val="single"/>
        </w:rPr>
        <w:t>in</w:t>
      </w:r>
      <w:r w:rsidRPr="00E938DF">
        <w:rPr>
          <w:rFonts w:ascii="Tahoma" w:hAnsi="Tahoma" w:cs="Tahoma"/>
        </w:rPr>
        <w:t xml:space="preserve"> </w:t>
      </w:r>
      <w:r w:rsidRPr="00E938DF">
        <w:rPr>
          <w:rFonts w:ascii="Tahoma" w:hAnsi="Tahoma" w:cs="Tahoma"/>
          <w:b/>
        </w:rPr>
        <w:t>cenik prodajnih ur po kvalifikacijski strukturi</w:t>
      </w:r>
      <w:r w:rsidRPr="00E938DF">
        <w:rPr>
          <w:rFonts w:ascii="Tahoma" w:hAnsi="Tahoma" w:cs="Tahoma"/>
        </w:rPr>
        <w:t>.</w:t>
      </w:r>
    </w:p>
    <w:p w:rsidR="00220F7D" w:rsidRPr="00E938DF" w:rsidRDefault="00220F7D" w:rsidP="008E187B">
      <w:pPr>
        <w:keepNext/>
      </w:pPr>
    </w:p>
    <w:p w:rsidR="00220F7D" w:rsidRPr="00E938DF" w:rsidRDefault="00220F7D" w:rsidP="008E187B">
      <w:pPr>
        <w:keepNext/>
        <w:jc w:val="both"/>
        <w:rPr>
          <w:rFonts w:ascii="Tahoma" w:eastAsia="Calibri" w:hAnsi="Tahoma" w:cs="Tahoma"/>
        </w:rPr>
      </w:pPr>
      <w:r w:rsidRPr="00E938DF">
        <w:rPr>
          <w:rFonts w:ascii="Tahoma" w:eastAsia="Calibri" w:hAnsi="Tahoma" w:cs="Tahoma"/>
        </w:rPr>
        <w:t>Ponudnik mora v prilogi priložiti cenike za naslednje postavke:</w:t>
      </w:r>
    </w:p>
    <w:p w:rsidR="00220F7D" w:rsidRPr="00E938DF" w:rsidRDefault="00220F7D" w:rsidP="009556AD">
      <w:pPr>
        <w:keepNext/>
        <w:numPr>
          <w:ilvl w:val="0"/>
          <w:numId w:val="35"/>
        </w:numPr>
        <w:jc w:val="both"/>
        <w:rPr>
          <w:rFonts w:ascii="Tahoma" w:hAnsi="Tahoma" w:cs="Tahoma"/>
        </w:rPr>
      </w:pPr>
      <w:r w:rsidRPr="00E938DF">
        <w:rPr>
          <w:rFonts w:ascii="Tahoma" w:hAnsi="Tahoma" w:cs="Tahoma"/>
        </w:rPr>
        <w:t>Cenik prodajnih ur po kvalifikacijski strukturi (NK delavec, PK delavec, …, cenik strojev);</w:t>
      </w:r>
    </w:p>
    <w:p w:rsidR="00220F7D" w:rsidRPr="00E938DF" w:rsidRDefault="00220F7D" w:rsidP="009556AD">
      <w:pPr>
        <w:keepNext/>
        <w:numPr>
          <w:ilvl w:val="0"/>
          <w:numId w:val="35"/>
        </w:numPr>
        <w:jc w:val="both"/>
        <w:rPr>
          <w:rFonts w:ascii="Tahoma" w:hAnsi="Tahoma" w:cs="Tahoma"/>
        </w:rPr>
      </w:pPr>
      <w:r w:rsidRPr="00E938DF">
        <w:rPr>
          <w:rFonts w:ascii="Tahoma" w:hAnsi="Tahoma" w:cs="Tahoma"/>
        </w:rPr>
        <w:t>Cenik materialov fco gradbišče  (gramozne frakcije, betoni, … - material, ki so ga upoštevali pri pripravi ponudbe za gradbena dela)</w:t>
      </w:r>
    </w:p>
    <w:p w:rsidR="00220F7D" w:rsidRPr="00E938DF" w:rsidRDefault="00220F7D" w:rsidP="009556AD">
      <w:pPr>
        <w:keepNext/>
        <w:numPr>
          <w:ilvl w:val="0"/>
          <w:numId w:val="35"/>
        </w:numPr>
        <w:jc w:val="both"/>
        <w:rPr>
          <w:rFonts w:ascii="Tahoma" w:hAnsi="Tahoma" w:cs="Tahoma"/>
        </w:rPr>
      </w:pPr>
      <w:r w:rsidRPr="00E938DF">
        <w:rPr>
          <w:rFonts w:ascii="Tahoma" w:hAnsi="Tahoma" w:cs="Tahoma"/>
        </w:rPr>
        <w:t>OPOZORILO: naročnik opozarja, da bo za nabavo vodovodnega materiala pri morebitnem potrjevanju dodatnih del upošteval zgolj cenike dobaviteljev (veljavne na dan potrjevanja cen/enoto).</w:t>
      </w:r>
    </w:p>
    <w:p w:rsidR="00220F7D" w:rsidRPr="00E938DF" w:rsidRDefault="00220F7D" w:rsidP="008E187B">
      <w:pPr>
        <w:keepNext/>
      </w:pPr>
      <w:r w:rsidRPr="00E938DF">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220F7D" w:rsidRPr="00E938DF" w:rsidTr="00220F7D">
        <w:tc>
          <w:tcPr>
            <w:tcW w:w="599" w:type="dxa"/>
            <w:tcBorders>
              <w:top w:val="single" w:sz="4" w:space="0" w:color="auto"/>
              <w:left w:val="single" w:sz="4" w:space="0" w:color="auto"/>
              <w:bottom w:val="single" w:sz="4" w:space="0" w:color="auto"/>
              <w:right w:val="nil"/>
            </w:tcBorders>
            <w:hideMark/>
          </w:tcPr>
          <w:p w:rsidR="00220F7D" w:rsidRPr="00E938DF" w:rsidRDefault="00220F7D" w:rsidP="008E187B">
            <w:pPr>
              <w:keepNext/>
              <w:jc w:val="right"/>
              <w:rPr>
                <w:rFonts w:ascii="Tahoma" w:hAnsi="Tahoma" w:cs="Tahoma"/>
              </w:rPr>
            </w:pPr>
            <w:r w:rsidRPr="00E938DF">
              <w:rPr>
                <w:rFonts w:ascii="Tahoma" w:hAnsi="Tahoma" w:cs="Tahoma"/>
              </w:rPr>
              <w:lastRenderedPageBreak/>
              <w:t xml:space="preserve">      </w:t>
            </w:r>
          </w:p>
        </w:tc>
        <w:tc>
          <w:tcPr>
            <w:tcW w:w="7653" w:type="dxa"/>
            <w:tcBorders>
              <w:top w:val="single" w:sz="4" w:space="0" w:color="auto"/>
              <w:left w:val="nil"/>
              <w:bottom w:val="single" w:sz="4" w:space="0" w:color="auto"/>
              <w:right w:val="single" w:sz="4" w:space="0" w:color="808080"/>
            </w:tcBorders>
            <w:hideMark/>
          </w:tcPr>
          <w:p w:rsidR="00220F7D" w:rsidRPr="00E938DF" w:rsidRDefault="00220F7D" w:rsidP="008E187B">
            <w:pPr>
              <w:keepNext/>
              <w:rPr>
                <w:rFonts w:ascii="Tahoma" w:hAnsi="Tahoma" w:cs="Tahoma"/>
              </w:rPr>
            </w:pPr>
            <w:r w:rsidRPr="00E938DF">
              <w:rPr>
                <w:rFonts w:ascii="Tahoma" w:hAnsi="Tahoma" w:cs="Tahoma"/>
              </w:rPr>
              <w:t>ZAVAROVANJE ODGOVORNOSTI</w:t>
            </w:r>
          </w:p>
        </w:tc>
        <w:tc>
          <w:tcPr>
            <w:tcW w:w="912" w:type="dxa"/>
            <w:tcBorders>
              <w:top w:val="single" w:sz="4" w:space="0" w:color="auto"/>
              <w:left w:val="single" w:sz="4" w:space="0" w:color="808080"/>
              <w:bottom w:val="single" w:sz="4" w:space="0" w:color="auto"/>
              <w:right w:val="nil"/>
            </w:tcBorders>
            <w:hideMark/>
          </w:tcPr>
          <w:p w:rsidR="00220F7D" w:rsidRPr="00E938DF" w:rsidRDefault="00220F7D" w:rsidP="008E187B">
            <w:pPr>
              <w:keepNext/>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220F7D" w:rsidRPr="00E938DF" w:rsidRDefault="00220F7D" w:rsidP="00E765AC">
            <w:pPr>
              <w:keepNext/>
              <w:rPr>
                <w:rFonts w:ascii="Tahoma" w:hAnsi="Tahoma" w:cs="Tahoma"/>
                <w:b/>
                <w:i/>
              </w:rPr>
            </w:pPr>
            <w:r w:rsidRPr="00E938DF">
              <w:rPr>
                <w:rFonts w:ascii="Tahoma" w:hAnsi="Tahoma" w:cs="Tahoma"/>
                <w:b/>
                <w:i/>
              </w:rPr>
              <w:t>1</w:t>
            </w:r>
            <w:r w:rsidR="00E765AC">
              <w:rPr>
                <w:rFonts w:ascii="Tahoma" w:hAnsi="Tahoma" w:cs="Tahoma"/>
                <w:b/>
                <w:i/>
              </w:rPr>
              <w:t>2</w:t>
            </w:r>
          </w:p>
        </w:tc>
      </w:tr>
    </w:tbl>
    <w:p w:rsidR="00220F7D" w:rsidRPr="00E938DF" w:rsidRDefault="00220F7D" w:rsidP="008E187B">
      <w:pPr>
        <w:keepNext/>
        <w:rPr>
          <w:rFonts w:ascii="Tahoma" w:hAnsi="Tahoma" w:cs="Tahoma"/>
          <w:sz w:val="16"/>
        </w:rPr>
      </w:pPr>
    </w:p>
    <w:p w:rsidR="00220F7D" w:rsidRPr="00E938DF" w:rsidRDefault="00220F7D" w:rsidP="008E187B">
      <w:pPr>
        <w:keepNext/>
        <w:jc w:val="both"/>
        <w:rPr>
          <w:rFonts w:ascii="Tahoma" w:hAnsi="Tahoma" w:cs="Tahoma"/>
        </w:rPr>
      </w:pPr>
      <w:r w:rsidRPr="00E938DF">
        <w:rPr>
          <w:rFonts w:ascii="Tahoma" w:hAnsi="Tahoma" w:cs="Tahoma"/>
        </w:rPr>
        <w:t>Kot dokazilo za izpolnjevanje pogoja mora potencialni ponudnik predložiti kopijo veljavne zavarovalne pogodbe in /ali police.</w:t>
      </w:r>
    </w:p>
    <w:p w:rsidR="00220F7D" w:rsidRPr="00E938DF" w:rsidRDefault="00220F7D" w:rsidP="008E187B">
      <w:pPr>
        <w:keepNext/>
        <w:rPr>
          <w:rFonts w:ascii="Tahoma" w:hAnsi="Tahoma" w:cs="Tahoma"/>
          <w:sz w:val="16"/>
        </w:rPr>
      </w:pPr>
    </w:p>
    <w:p w:rsidR="00220F7D" w:rsidRPr="00E938DF" w:rsidRDefault="00220F7D" w:rsidP="008E187B">
      <w:pPr>
        <w:keepNext/>
      </w:pPr>
      <w:r w:rsidRPr="00E938DF">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20F7D" w:rsidRPr="00E938DF" w:rsidTr="00220F7D">
        <w:tc>
          <w:tcPr>
            <w:tcW w:w="600" w:type="dxa"/>
            <w:tcBorders>
              <w:top w:val="single" w:sz="4" w:space="0" w:color="auto"/>
              <w:left w:val="single" w:sz="4" w:space="0" w:color="auto"/>
              <w:bottom w:val="single" w:sz="4" w:space="0" w:color="auto"/>
              <w:right w:val="nil"/>
            </w:tcBorders>
          </w:tcPr>
          <w:p w:rsidR="00220F7D" w:rsidRPr="00E938DF" w:rsidRDefault="00220F7D" w:rsidP="008E187B">
            <w:pPr>
              <w:keepNext/>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220F7D" w:rsidRPr="00E938DF" w:rsidRDefault="00220F7D" w:rsidP="008E187B">
            <w:pPr>
              <w:keepNext/>
              <w:rPr>
                <w:rFonts w:ascii="Tahoma" w:hAnsi="Tahoma"/>
              </w:rPr>
            </w:pPr>
            <w:r w:rsidRPr="00E938DF">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rsidR="00220F7D" w:rsidRPr="00E938DF" w:rsidRDefault="00220F7D" w:rsidP="008E187B">
            <w:pPr>
              <w:keepNext/>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rsidR="00220F7D" w:rsidRPr="00E938DF" w:rsidRDefault="00220F7D" w:rsidP="00E765AC">
            <w:pPr>
              <w:keepNext/>
              <w:rPr>
                <w:rFonts w:ascii="Tahoma" w:hAnsi="Tahoma"/>
                <w:b/>
                <w:i/>
              </w:rPr>
            </w:pPr>
            <w:r w:rsidRPr="00E938DF">
              <w:rPr>
                <w:rFonts w:ascii="Tahoma" w:hAnsi="Tahoma"/>
                <w:b/>
                <w:i/>
              </w:rPr>
              <w:t>1</w:t>
            </w:r>
            <w:r w:rsidR="00E765AC">
              <w:rPr>
                <w:rFonts w:ascii="Tahoma" w:hAnsi="Tahoma"/>
                <w:b/>
                <w:i/>
              </w:rPr>
              <w:t>3</w:t>
            </w:r>
          </w:p>
        </w:tc>
      </w:tr>
    </w:tbl>
    <w:p w:rsidR="00220F7D" w:rsidRPr="00E938DF" w:rsidRDefault="00220F7D" w:rsidP="008E187B">
      <w:pPr>
        <w:keepNext/>
        <w:rPr>
          <w:rFonts w:ascii="Tahoma" w:hAnsi="Tahoma" w:cs="Tahoma"/>
          <w:sz w:val="16"/>
        </w:rPr>
      </w:pPr>
    </w:p>
    <w:p w:rsidR="00220F7D" w:rsidRPr="00E938DF" w:rsidRDefault="00220F7D" w:rsidP="008E187B">
      <w:pPr>
        <w:pStyle w:val="Naslov3"/>
        <w:rPr>
          <w:rFonts w:ascii="Tahoma" w:hAnsi="Tahoma"/>
          <w:spacing w:val="20"/>
          <w:sz w:val="24"/>
          <w:szCs w:val="24"/>
        </w:rPr>
      </w:pPr>
      <w:r w:rsidRPr="00E938DF">
        <w:rPr>
          <w:rFonts w:ascii="Tahoma" w:hAnsi="Tahoma"/>
          <w:spacing w:val="20"/>
          <w:sz w:val="24"/>
          <w:szCs w:val="24"/>
        </w:rPr>
        <w:t>IZJAVA</w:t>
      </w:r>
    </w:p>
    <w:p w:rsidR="00220F7D" w:rsidRPr="00E938DF" w:rsidRDefault="00220F7D" w:rsidP="008E187B">
      <w:pPr>
        <w:pStyle w:val="Glava"/>
        <w:keepNext/>
        <w:tabs>
          <w:tab w:val="left" w:pos="708"/>
        </w:tabs>
        <w:rPr>
          <w:rFonts w:ascii="Tahoma" w:hAnsi="Tahoma"/>
          <w:sz w:val="16"/>
          <w:szCs w:val="16"/>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E938DF" w:rsidTr="00220F7D">
        <w:trPr>
          <w:trHeight w:val="268"/>
        </w:trPr>
        <w:tc>
          <w:tcPr>
            <w:tcW w:w="2500" w:type="dxa"/>
          </w:tcPr>
          <w:p w:rsidR="00220F7D" w:rsidRPr="00E938DF" w:rsidRDefault="00220F7D" w:rsidP="008E187B">
            <w:pPr>
              <w:pStyle w:val="Glava"/>
              <w:keepNext/>
              <w:tabs>
                <w:tab w:val="left" w:pos="708"/>
              </w:tabs>
              <w:rPr>
                <w:rFonts w:ascii="Tahoma" w:hAnsi="Tahoma"/>
                <w:b/>
                <w:sz w:val="20"/>
              </w:rPr>
            </w:pPr>
            <w:r w:rsidRPr="00E938DF">
              <w:rPr>
                <w:rFonts w:ascii="Tahoma" w:hAnsi="Tahoma"/>
                <w:b/>
                <w:sz w:val="20"/>
              </w:rPr>
              <w:t>PONUDNIK – NAZIV:</w:t>
            </w:r>
          </w:p>
          <w:p w:rsidR="00220F7D" w:rsidRPr="00E938DF" w:rsidRDefault="00220F7D" w:rsidP="008E187B">
            <w:pPr>
              <w:pStyle w:val="Glava"/>
              <w:keepNext/>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220F7D" w:rsidRPr="00E938DF" w:rsidRDefault="00220F7D" w:rsidP="008E187B">
            <w:pPr>
              <w:pStyle w:val="Glava"/>
              <w:keepNext/>
              <w:rPr>
                <w:rFonts w:ascii="Tahoma" w:hAnsi="Tahoma"/>
                <w:b/>
                <w:sz w:val="20"/>
              </w:rPr>
            </w:pPr>
          </w:p>
          <w:p w:rsidR="00220F7D" w:rsidRPr="00E938DF" w:rsidRDefault="00220F7D" w:rsidP="008E187B">
            <w:pPr>
              <w:pStyle w:val="Glava"/>
              <w:keepNext/>
              <w:rPr>
                <w:rFonts w:ascii="Tahoma" w:hAnsi="Tahoma"/>
                <w:b/>
                <w:sz w:val="20"/>
              </w:rPr>
            </w:pPr>
            <w:r w:rsidRPr="00E938DF">
              <w:rPr>
                <w:rFonts w:ascii="Tahoma" w:hAnsi="Tahoma"/>
                <w:b/>
                <w:sz w:val="20"/>
              </w:rPr>
              <w:tab/>
            </w:r>
            <w:r w:rsidRPr="00E938DF">
              <w:rPr>
                <w:rFonts w:ascii="Tahoma" w:hAnsi="Tahoma"/>
                <w:b/>
                <w:sz w:val="20"/>
              </w:rPr>
              <w:tab/>
            </w:r>
            <w:r w:rsidRPr="00E938DF">
              <w:rPr>
                <w:rFonts w:ascii="Tahoma" w:hAnsi="Tahoma"/>
                <w:b/>
                <w:sz w:val="20"/>
              </w:rPr>
              <w:tab/>
              <w:t xml:space="preserve">_____________________________________________________  </w:t>
            </w:r>
          </w:p>
        </w:tc>
      </w:tr>
      <w:tr w:rsidR="00220F7D" w:rsidRPr="00E938DF" w:rsidTr="00220F7D">
        <w:trPr>
          <w:trHeight w:val="266"/>
        </w:trPr>
        <w:tc>
          <w:tcPr>
            <w:tcW w:w="2500" w:type="dxa"/>
          </w:tcPr>
          <w:p w:rsidR="00220F7D" w:rsidRPr="00E938DF" w:rsidRDefault="00220F7D" w:rsidP="008E187B">
            <w:pPr>
              <w:pStyle w:val="Glava"/>
              <w:keepNext/>
              <w:tabs>
                <w:tab w:val="left" w:pos="708"/>
              </w:tabs>
              <w:rPr>
                <w:rFonts w:ascii="Tahoma" w:hAnsi="Tahoma"/>
                <w:b/>
                <w:sz w:val="20"/>
              </w:rPr>
            </w:pPr>
            <w:r w:rsidRPr="00E938DF">
              <w:rPr>
                <w:rFonts w:ascii="Tahoma" w:hAnsi="Tahoma"/>
                <w:b/>
                <w:sz w:val="20"/>
              </w:rPr>
              <w:t>NASLOV:</w:t>
            </w:r>
          </w:p>
          <w:p w:rsidR="00220F7D" w:rsidRPr="00E938DF" w:rsidRDefault="00220F7D" w:rsidP="008E187B">
            <w:pPr>
              <w:pStyle w:val="Glava"/>
              <w:keepNext/>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220F7D" w:rsidRPr="00E938DF" w:rsidRDefault="00220F7D" w:rsidP="008E187B">
            <w:pPr>
              <w:pStyle w:val="Glava"/>
              <w:keepNext/>
              <w:tabs>
                <w:tab w:val="left" w:pos="708"/>
              </w:tabs>
              <w:rPr>
                <w:rFonts w:ascii="Tahoma" w:hAnsi="Tahoma"/>
                <w:b/>
                <w:sz w:val="20"/>
              </w:rPr>
            </w:pPr>
          </w:p>
          <w:p w:rsidR="00220F7D" w:rsidRPr="00E938DF" w:rsidRDefault="00220F7D" w:rsidP="008E187B">
            <w:pPr>
              <w:pStyle w:val="Glava"/>
              <w:keepNext/>
              <w:tabs>
                <w:tab w:val="left" w:pos="708"/>
              </w:tabs>
              <w:rPr>
                <w:rFonts w:ascii="Tahoma" w:hAnsi="Tahoma"/>
                <w:b/>
                <w:sz w:val="20"/>
              </w:rPr>
            </w:pPr>
          </w:p>
        </w:tc>
      </w:tr>
    </w:tbl>
    <w:p w:rsidR="00220F7D" w:rsidRPr="00E938DF" w:rsidRDefault="00220F7D" w:rsidP="008E187B">
      <w:pPr>
        <w:keepNext/>
        <w:rPr>
          <w:rFonts w:ascii="Tahoma" w:hAnsi="Tahoma"/>
          <w:sz w:val="16"/>
          <w:szCs w:val="16"/>
        </w:rPr>
      </w:pPr>
    </w:p>
    <w:p w:rsidR="00220F7D" w:rsidRPr="00E938DF" w:rsidRDefault="00220F7D" w:rsidP="008E187B">
      <w:pPr>
        <w:keepNext/>
        <w:jc w:val="center"/>
        <w:rPr>
          <w:rFonts w:ascii="Tahoma" w:hAnsi="Tahoma"/>
        </w:rPr>
      </w:pPr>
      <w:r w:rsidRPr="00E938DF">
        <w:rPr>
          <w:rFonts w:ascii="Tahoma" w:hAnsi="Tahoma"/>
        </w:rPr>
        <w:t>ki se javljamo na javni razpis:</w:t>
      </w:r>
    </w:p>
    <w:p w:rsidR="00220F7D" w:rsidRPr="00E938DF" w:rsidRDefault="00220F7D" w:rsidP="008E187B">
      <w:pPr>
        <w:keepNext/>
        <w:jc w:val="center"/>
        <w:rPr>
          <w:rFonts w:ascii="Tahoma" w:hAnsi="Tahoma"/>
          <w:sz w:val="16"/>
          <w:szCs w:val="16"/>
        </w:rPr>
      </w:pPr>
    </w:p>
    <w:p w:rsidR="00F767E0" w:rsidRPr="00D72CAD" w:rsidRDefault="00C109DB" w:rsidP="008E187B">
      <w:pPr>
        <w:keepNext/>
        <w:jc w:val="center"/>
        <w:rPr>
          <w:rFonts w:ascii="Tahoma" w:hAnsi="Tahoma" w:cs="Tahoma"/>
        </w:rPr>
      </w:pPr>
      <w:r>
        <w:rPr>
          <w:rFonts w:ascii="Tahoma" w:hAnsi="Tahoma" w:cs="Tahoma"/>
          <w:b/>
        </w:rPr>
        <w:t>VKS-77/20</w:t>
      </w:r>
      <w:r w:rsidR="00F767E0">
        <w:rPr>
          <w:rFonts w:ascii="Tahoma" w:hAnsi="Tahoma" w:cs="Tahoma"/>
          <w:b/>
        </w:rPr>
        <w:t xml:space="preserve">– </w:t>
      </w:r>
      <w:r>
        <w:rPr>
          <w:rFonts w:ascii="Tahoma" w:hAnsi="Tahoma" w:cs="Tahoma"/>
          <w:b/>
          <w:color w:val="000000"/>
        </w:rPr>
        <w:t>Obnova vodovoda v naselju Mali Lipoglav</w:t>
      </w:r>
    </w:p>
    <w:p w:rsidR="00220F7D" w:rsidRPr="00E938DF" w:rsidRDefault="00220F7D" w:rsidP="008E187B">
      <w:pPr>
        <w:keepNext/>
        <w:jc w:val="center"/>
        <w:rPr>
          <w:rFonts w:ascii="Tahoma" w:hAnsi="Tahoma"/>
        </w:rPr>
      </w:pPr>
    </w:p>
    <w:p w:rsidR="00220F7D" w:rsidRPr="00E938DF" w:rsidRDefault="00220F7D" w:rsidP="008E187B">
      <w:pPr>
        <w:keepNext/>
        <w:jc w:val="center"/>
        <w:rPr>
          <w:rFonts w:ascii="Tahoma" w:hAnsi="Tahoma"/>
        </w:rPr>
      </w:pPr>
      <w:r w:rsidRPr="00E938DF">
        <w:rPr>
          <w:rFonts w:ascii="Tahoma" w:hAnsi="Tahoma"/>
          <w:b/>
          <w:spacing w:val="20"/>
        </w:rPr>
        <w:t>IZJAVLJAMO</w:t>
      </w:r>
      <w:r w:rsidRPr="00E938DF">
        <w:rPr>
          <w:rFonts w:ascii="Tahoma" w:hAnsi="Tahoma"/>
          <w:spacing w:val="20"/>
        </w:rPr>
        <w:t>,</w:t>
      </w:r>
    </w:p>
    <w:p w:rsidR="00220F7D" w:rsidRPr="00E938DF" w:rsidRDefault="00220F7D" w:rsidP="008E187B">
      <w:pPr>
        <w:keepNext/>
        <w:jc w:val="center"/>
        <w:rPr>
          <w:rFonts w:ascii="Tahoma" w:hAnsi="Tahoma"/>
        </w:rPr>
      </w:pPr>
      <w:r w:rsidRPr="00E938DF">
        <w:rPr>
          <w:rFonts w:ascii="Tahoma" w:hAnsi="Tahoma"/>
        </w:rPr>
        <w:t xml:space="preserve">da smo seznanjeni z </w:t>
      </w:r>
    </w:p>
    <w:p w:rsidR="00220F7D" w:rsidRPr="00E938DF" w:rsidRDefault="00220F7D" w:rsidP="008E187B">
      <w:pPr>
        <w:keepNext/>
        <w:jc w:val="center"/>
        <w:rPr>
          <w:rFonts w:ascii="Tahoma" w:hAnsi="Tahoma"/>
          <w:sz w:val="16"/>
          <w:szCs w:val="16"/>
        </w:rPr>
      </w:pPr>
    </w:p>
    <w:p w:rsidR="00220F7D" w:rsidRPr="00E938DF" w:rsidRDefault="00220F7D" w:rsidP="008E187B">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rsidR="00220F7D" w:rsidRPr="00E938DF" w:rsidRDefault="00220F7D" w:rsidP="008E187B">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E938DF">
        <w:rPr>
          <w:rFonts w:ascii="Tahoma" w:hAnsi="Tahoma"/>
          <w:b/>
          <w:sz w:val="24"/>
        </w:rPr>
        <w:t xml:space="preserve">ZDRAVSTVENIMI ZAHTEVAMI  ZA ZUNANJE IZVAJALCE , </w:t>
      </w:r>
    </w:p>
    <w:p w:rsidR="00220F7D" w:rsidRPr="00E938DF" w:rsidRDefault="00220F7D" w:rsidP="008E187B">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E938DF">
        <w:rPr>
          <w:rFonts w:ascii="Tahoma" w:hAnsi="Tahoma"/>
          <w:b/>
          <w:sz w:val="24"/>
        </w:rPr>
        <w:t>KI PRI SVOJEM DELU PRIHAJAJO V STIK Z PITNO VODO</w:t>
      </w:r>
    </w:p>
    <w:p w:rsidR="00220F7D" w:rsidRPr="00E938DF" w:rsidRDefault="00220F7D" w:rsidP="008E187B">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rsidR="00220F7D" w:rsidRPr="00E938DF" w:rsidRDefault="00220F7D" w:rsidP="008E187B">
      <w:pPr>
        <w:keepNext/>
        <w:rPr>
          <w:rFonts w:ascii="Tahoma" w:hAnsi="Tahoma"/>
        </w:rPr>
      </w:pPr>
    </w:p>
    <w:p w:rsidR="00220F7D" w:rsidRPr="00E938DF" w:rsidRDefault="00220F7D" w:rsidP="008E187B">
      <w:pPr>
        <w:keepNext/>
        <w:jc w:val="center"/>
        <w:rPr>
          <w:rFonts w:ascii="Tahoma" w:hAnsi="Tahoma"/>
        </w:rPr>
      </w:pPr>
      <w:r w:rsidRPr="00E938DF">
        <w:rPr>
          <w:rFonts w:ascii="Tahoma" w:hAnsi="Tahoma"/>
        </w:rPr>
        <w:t xml:space="preserve">in, da bomo izpolnjevali zahteve iz Pravilnika o zdravstvenih zahtevah za osebe, ki pri delu v proizvodnji in prometu z živili prihajajo v stik z živili </w:t>
      </w:r>
      <w:r w:rsidRPr="00E938DF">
        <w:rPr>
          <w:rFonts w:ascii="Tahoma" w:hAnsi="Tahoma" w:cs="Tahoma"/>
        </w:rPr>
        <w:t xml:space="preserve">(Ur.l. RS št. 82/2003 in Ur.l. RS št. 25/2009) </w:t>
      </w:r>
      <w:r w:rsidRPr="00E938DF">
        <w:rPr>
          <w:rFonts w:ascii="Tahoma" w:hAnsi="Tahoma"/>
        </w:rPr>
        <w:t xml:space="preserve">in ob podpisu </w:t>
      </w:r>
      <w:r w:rsidRPr="00E938DF">
        <w:rPr>
          <w:rFonts w:ascii="Tahoma" w:hAnsi="Tahoma" w:cs="Tahoma"/>
        </w:rPr>
        <w:t>pogodbe</w:t>
      </w:r>
      <w:r w:rsidRPr="00E938DF">
        <w:rPr>
          <w:rFonts w:ascii="Tahoma" w:hAnsi="Tahoma"/>
        </w:rPr>
        <w:t xml:space="preserve"> predali podpisana soglasja zaposlenih (Priloga 20).</w:t>
      </w:r>
    </w:p>
    <w:p w:rsidR="00220F7D" w:rsidRPr="00E938DF" w:rsidRDefault="00220F7D" w:rsidP="008E187B">
      <w:pPr>
        <w:keepNext/>
        <w:rPr>
          <w:rFonts w:ascii="Tahoma" w:hAnsi="Tahoma"/>
        </w:rPr>
      </w:pPr>
    </w:p>
    <w:p w:rsidR="00220F7D" w:rsidRPr="00E938DF" w:rsidRDefault="00220F7D" w:rsidP="008E187B">
      <w:pPr>
        <w:keepNext/>
        <w:jc w:val="both"/>
        <w:rPr>
          <w:rFonts w:ascii="Tahoma" w:hAnsi="Tahoma"/>
          <w:sz w:val="16"/>
        </w:rPr>
      </w:pPr>
      <w:r w:rsidRPr="00E938DF">
        <w:rPr>
          <w:rFonts w:ascii="Tahoma" w:hAnsi="Tahoma"/>
          <w:sz w:val="16"/>
          <w:u w:val="single"/>
        </w:rPr>
        <w:t>Pravilnik o zdravstvenih zahtevah za osebe, ki pri delu v proizvodnji in prometu z živili prihajajo v stik z živili (Ur.l. RS št. 82/2003 in Ur.l. RS št. 25/2009)</w:t>
      </w:r>
      <w:r w:rsidRPr="00E938DF">
        <w:rPr>
          <w:rFonts w:ascii="Tahoma" w:hAnsi="Tahoma" w:cs="Tahoma"/>
        </w:rPr>
        <w:t xml:space="preserve"> </w:t>
      </w:r>
      <w:r w:rsidRPr="00E938DF">
        <w:rPr>
          <w:rFonts w:ascii="Tahoma" w:hAnsi="Tahoma"/>
          <w:sz w:val="16"/>
        </w:rPr>
        <w:t>določa :</w:t>
      </w:r>
    </w:p>
    <w:p w:rsidR="00220F7D" w:rsidRPr="00E938DF" w:rsidRDefault="00220F7D" w:rsidP="009556AD">
      <w:pPr>
        <w:keepNext/>
        <w:numPr>
          <w:ilvl w:val="0"/>
          <w:numId w:val="23"/>
        </w:numPr>
        <w:jc w:val="both"/>
        <w:rPr>
          <w:rFonts w:ascii="Tahoma" w:hAnsi="Tahoma"/>
          <w:sz w:val="16"/>
        </w:rPr>
      </w:pPr>
      <w:r w:rsidRPr="00E938DF">
        <w:rPr>
          <w:rFonts w:ascii="Tahoma" w:hAnsi="Tahoma"/>
          <w:sz w:val="16"/>
        </w:rPr>
        <w:t xml:space="preserve">zdravstvene zahteve za osebe, ki pri delu v proizvodnji in prometu z živili , </w:t>
      </w:r>
      <w:r w:rsidRPr="00E938DF">
        <w:rPr>
          <w:rFonts w:ascii="Tahoma" w:hAnsi="Tahoma"/>
          <w:sz w:val="16"/>
          <w:u w:val="single"/>
        </w:rPr>
        <w:t>vključno z pitno vodo</w:t>
      </w:r>
      <w:r w:rsidRPr="00E938DF">
        <w:rPr>
          <w:rFonts w:ascii="Tahoma" w:hAnsi="Tahoma"/>
          <w:sz w:val="16"/>
        </w:rPr>
        <w:t xml:space="preserve"> , prihajajo stalno ali občasno v stik z živili ( pitno vodo) </w:t>
      </w:r>
    </w:p>
    <w:p w:rsidR="00220F7D" w:rsidRPr="00E938DF" w:rsidRDefault="00220F7D" w:rsidP="009556AD">
      <w:pPr>
        <w:keepNext/>
        <w:numPr>
          <w:ilvl w:val="0"/>
          <w:numId w:val="23"/>
        </w:numPr>
        <w:jc w:val="both"/>
        <w:rPr>
          <w:rFonts w:ascii="Tahoma" w:hAnsi="Tahoma"/>
          <w:sz w:val="16"/>
        </w:rPr>
      </w:pPr>
      <w:r w:rsidRPr="00E938DF">
        <w:rPr>
          <w:rFonts w:ascii="Tahoma" w:hAnsi="Tahoma"/>
          <w:sz w:val="16"/>
        </w:rPr>
        <w:t>dolžnosti oseb</w:t>
      </w:r>
    </w:p>
    <w:p w:rsidR="00220F7D" w:rsidRPr="00E938DF" w:rsidRDefault="00220F7D" w:rsidP="009556AD">
      <w:pPr>
        <w:keepNext/>
        <w:numPr>
          <w:ilvl w:val="0"/>
          <w:numId w:val="23"/>
        </w:numPr>
        <w:jc w:val="both"/>
        <w:rPr>
          <w:rFonts w:ascii="Tahoma" w:hAnsi="Tahoma"/>
          <w:sz w:val="16"/>
        </w:rPr>
      </w:pPr>
      <w:r w:rsidRPr="00E938DF">
        <w:rPr>
          <w:rFonts w:ascii="Tahoma" w:hAnsi="Tahoma"/>
          <w:sz w:val="16"/>
        </w:rPr>
        <w:t>obseg, način in pogoje za opravljanje pregledov oseb</w:t>
      </w:r>
    </w:p>
    <w:p w:rsidR="00220F7D" w:rsidRPr="00E938DF" w:rsidRDefault="00220F7D" w:rsidP="009556AD">
      <w:pPr>
        <w:keepNext/>
        <w:numPr>
          <w:ilvl w:val="0"/>
          <w:numId w:val="23"/>
        </w:numPr>
        <w:jc w:val="both"/>
        <w:rPr>
          <w:rFonts w:ascii="Tahoma" w:hAnsi="Tahoma"/>
          <w:sz w:val="16"/>
        </w:rPr>
      </w:pPr>
      <w:r w:rsidRPr="00E938DF">
        <w:rPr>
          <w:rFonts w:ascii="Tahoma" w:hAnsi="Tahoma"/>
          <w:sz w:val="16"/>
        </w:rPr>
        <w:t>dolžnosti nosilcev živilske dejavnosti</w:t>
      </w:r>
    </w:p>
    <w:p w:rsidR="00220F7D" w:rsidRPr="00E938DF" w:rsidRDefault="00220F7D" w:rsidP="008E187B">
      <w:pPr>
        <w:keepNext/>
        <w:jc w:val="both"/>
        <w:rPr>
          <w:rFonts w:ascii="Tahoma" w:hAnsi="Tahoma"/>
          <w:sz w:val="16"/>
        </w:rPr>
      </w:pPr>
    </w:p>
    <w:p w:rsidR="00220F7D" w:rsidRPr="00E938DF" w:rsidRDefault="00220F7D" w:rsidP="008E187B">
      <w:pPr>
        <w:keepNext/>
        <w:jc w:val="both"/>
        <w:rPr>
          <w:rFonts w:ascii="Tahoma" w:hAnsi="Tahoma"/>
          <w:b/>
          <w:sz w:val="16"/>
        </w:rPr>
      </w:pPr>
      <w:r w:rsidRPr="00E938DF">
        <w:rPr>
          <w:rFonts w:ascii="Tahoma" w:hAnsi="Tahoma"/>
          <w:b/>
          <w:sz w:val="16"/>
        </w:rPr>
        <w:t>Stik z živili ( pitno vodo) v smislu tega pravilnika pomeni stik z:</w:t>
      </w:r>
    </w:p>
    <w:p w:rsidR="00220F7D" w:rsidRPr="00E938DF" w:rsidRDefault="00220F7D" w:rsidP="009556AD">
      <w:pPr>
        <w:keepNext/>
        <w:numPr>
          <w:ilvl w:val="0"/>
          <w:numId w:val="24"/>
        </w:numPr>
        <w:jc w:val="both"/>
        <w:rPr>
          <w:rFonts w:ascii="Tahoma" w:hAnsi="Tahoma"/>
          <w:sz w:val="16"/>
        </w:rPr>
      </w:pPr>
      <w:r w:rsidRPr="00E938DF">
        <w:rPr>
          <w:rFonts w:ascii="Tahoma" w:hAnsi="Tahoma"/>
          <w:sz w:val="16"/>
        </w:rPr>
        <w:t>delovno opremo,</w:t>
      </w:r>
    </w:p>
    <w:p w:rsidR="00220F7D" w:rsidRPr="00E938DF" w:rsidRDefault="00220F7D" w:rsidP="009556AD">
      <w:pPr>
        <w:keepNext/>
        <w:numPr>
          <w:ilvl w:val="0"/>
          <w:numId w:val="24"/>
        </w:numPr>
        <w:jc w:val="both"/>
        <w:rPr>
          <w:rFonts w:ascii="Tahoma" w:hAnsi="Tahoma"/>
          <w:sz w:val="16"/>
        </w:rPr>
      </w:pPr>
      <w:r w:rsidRPr="00E938DF">
        <w:rPr>
          <w:rFonts w:ascii="Tahoma" w:hAnsi="Tahoma"/>
          <w:sz w:val="16"/>
        </w:rPr>
        <w:t>delovnimi površinami,</w:t>
      </w:r>
    </w:p>
    <w:p w:rsidR="00220F7D" w:rsidRPr="00E938DF" w:rsidRDefault="00220F7D" w:rsidP="009556AD">
      <w:pPr>
        <w:keepNext/>
        <w:numPr>
          <w:ilvl w:val="0"/>
          <w:numId w:val="24"/>
        </w:numPr>
        <w:jc w:val="both"/>
        <w:rPr>
          <w:rFonts w:ascii="Tahoma" w:hAnsi="Tahoma"/>
          <w:sz w:val="16"/>
        </w:rPr>
      </w:pPr>
      <w:r w:rsidRPr="00E938DF">
        <w:rPr>
          <w:rFonts w:ascii="Tahoma" w:hAnsi="Tahoma"/>
          <w:sz w:val="16"/>
        </w:rPr>
        <w:t>predmeti ali materiali, ki neposredno prihajajo v stik z živili.</w:t>
      </w:r>
    </w:p>
    <w:p w:rsidR="00220F7D" w:rsidRPr="00E938DF" w:rsidRDefault="00220F7D" w:rsidP="008E187B">
      <w:pPr>
        <w:keepNext/>
        <w:jc w:val="both"/>
        <w:rPr>
          <w:rFonts w:ascii="Tahoma" w:hAnsi="Tahoma"/>
          <w:sz w:val="16"/>
        </w:rPr>
      </w:pPr>
    </w:p>
    <w:p w:rsidR="00220F7D" w:rsidRPr="00E938DF" w:rsidRDefault="00220F7D" w:rsidP="008E187B">
      <w:pPr>
        <w:pStyle w:val="Telobesedila2"/>
        <w:keepNext/>
        <w:rPr>
          <w:rFonts w:ascii="Tahoma" w:hAnsi="Tahoma"/>
          <w:sz w:val="16"/>
        </w:rPr>
      </w:pPr>
      <w:r w:rsidRPr="00E938DF">
        <w:rPr>
          <w:rFonts w:ascii="Tahoma" w:hAnsi="Tahoma"/>
          <w:sz w:val="16"/>
        </w:rPr>
        <w:t>Zahteve za zunanje izvajalce, ki izvajajo pogodbe</w:t>
      </w:r>
      <w:r w:rsidR="0030311E">
        <w:rPr>
          <w:rFonts w:ascii="Tahoma" w:hAnsi="Tahoma"/>
          <w:sz w:val="16"/>
        </w:rPr>
        <w:t>na ali druga dela za JP VODOVOD</w:t>
      </w:r>
      <w:r w:rsidR="0030311E">
        <w:rPr>
          <w:rFonts w:ascii="Tahoma" w:hAnsi="Tahoma"/>
          <w:sz w:val="16"/>
          <w:lang w:val="sl-SI"/>
        </w:rPr>
        <w:t xml:space="preserve"> </w:t>
      </w:r>
      <w:r w:rsidR="0030311E" w:rsidRPr="00E938DF">
        <w:rPr>
          <w:rFonts w:ascii="Tahoma" w:hAnsi="Tahoma"/>
          <w:sz w:val="16"/>
        </w:rPr>
        <w:t>KANALIZACIJA</w:t>
      </w:r>
      <w:r w:rsidR="0030311E">
        <w:rPr>
          <w:rFonts w:ascii="Tahoma" w:hAnsi="Tahoma"/>
          <w:sz w:val="16"/>
          <w:lang w:val="sl-SI"/>
        </w:rPr>
        <w:t xml:space="preserve"> SNAGA</w:t>
      </w:r>
      <w:r w:rsidRPr="00E938DF">
        <w:rPr>
          <w:rFonts w:ascii="Tahoma" w:hAnsi="Tahoma"/>
          <w:sz w:val="16"/>
        </w:rPr>
        <w:t>:</w:t>
      </w:r>
    </w:p>
    <w:p w:rsidR="00220F7D" w:rsidRPr="00E938DF" w:rsidRDefault="00220F7D" w:rsidP="009556AD">
      <w:pPr>
        <w:keepNext/>
        <w:numPr>
          <w:ilvl w:val="0"/>
          <w:numId w:val="25"/>
        </w:numPr>
        <w:jc w:val="both"/>
        <w:rPr>
          <w:rFonts w:ascii="Tahoma" w:hAnsi="Tahoma"/>
          <w:sz w:val="16"/>
        </w:rPr>
      </w:pPr>
      <w:r w:rsidRPr="00E938DF">
        <w:rPr>
          <w:rFonts w:ascii="Tahoma" w:hAnsi="Tahoma"/>
          <w:sz w:val="16"/>
        </w:rPr>
        <w:t>Pred pričetkom pogodbenega ali drugega dela mora izvajalec obvestiti JP Vodovod-Kanalizacija d.o.o. o zdravstvenem stanju zaposlenih , ki bodo opravljali delo in sicer z:</w:t>
      </w:r>
    </w:p>
    <w:p w:rsidR="00220F7D" w:rsidRPr="00E938DF" w:rsidRDefault="00220F7D" w:rsidP="009556AD">
      <w:pPr>
        <w:keepNext/>
        <w:numPr>
          <w:ilvl w:val="2"/>
          <w:numId w:val="24"/>
        </w:numPr>
        <w:tabs>
          <w:tab w:val="num" w:pos="1560"/>
        </w:tabs>
        <w:ind w:left="1560" w:hanging="284"/>
        <w:jc w:val="both"/>
        <w:rPr>
          <w:rFonts w:ascii="Tahoma" w:hAnsi="Tahoma"/>
          <w:sz w:val="16"/>
        </w:rPr>
      </w:pPr>
      <w:r w:rsidRPr="00E938DF">
        <w:rPr>
          <w:rFonts w:ascii="Tahoma" w:hAnsi="Tahoma"/>
          <w:sz w:val="16"/>
        </w:rPr>
        <w:t xml:space="preserve">predložitvijo podpisanih Prilog </w:t>
      </w:r>
      <w:r w:rsidR="00E765AC">
        <w:rPr>
          <w:rFonts w:ascii="Tahoma" w:hAnsi="Tahoma"/>
          <w:sz w:val="16"/>
        </w:rPr>
        <w:t>14</w:t>
      </w:r>
      <w:r w:rsidRPr="00E938DF">
        <w:rPr>
          <w:rFonts w:ascii="Tahoma" w:hAnsi="Tahoma"/>
          <w:sz w:val="16"/>
        </w:rPr>
        <w:t xml:space="preserve">  (Soglasje osebe k obveznosti prijavljanja bolezni, ki se lahko prenašajo z delom) za vse zaposlene, ki bodo pri svojem delu prihajali stalno ali občasno v stik s pitno vodo,</w:t>
      </w:r>
    </w:p>
    <w:p w:rsidR="00220F7D" w:rsidRPr="00E938DF" w:rsidRDefault="00220F7D" w:rsidP="009556AD">
      <w:pPr>
        <w:keepNext/>
        <w:numPr>
          <w:ilvl w:val="2"/>
          <w:numId w:val="24"/>
        </w:numPr>
        <w:tabs>
          <w:tab w:val="num" w:pos="1560"/>
        </w:tabs>
        <w:ind w:left="1560" w:hanging="284"/>
        <w:jc w:val="both"/>
        <w:rPr>
          <w:rFonts w:ascii="Tahoma" w:hAnsi="Tahoma"/>
          <w:sz w:val="16"/>
        </w:rPr>
      </w:pPr>
      <w:r w:rsidRPr="00E938DF">
        <w:rPr>
          <w:rFonts w:ascii="Tahoma" w:hAnsi="Tahoma"/>
          <w:sz w:val="16"/>
        </w:rPr>
        <w:t xml:space="preserve">predložitvijo podpisanih Prilog </w:t>
      </w:r>
      <w:r w:rsidR="00E765AC">
        <w:rPr>
          <w:rFonts w:ascii="Tahoma" w:hAnsi="Tahoma"/>
          <w:sz w:val="16"/>
        </w:rPr>
        <w:t>14</w:t>
      </w:r>
      <w:r w:rsidRPr="00E938DF">
        <w:rPr>
          <w:rFonts w:ascii="Tahoma" w:hAnsi="Tahoma"/>
          <w:sz w:val="16"/>
        </w:rPr>
        <w:t>.a  (Individualna izjava o bolezenskih znakih ) za vse zaposlene, ki bodo pri svojem delu prihajali stalno ali občasno v stik z pitno vodo, da se ugotovi začetno zdravstveno stanje zaposlenih.</w:t>
      </w:r>
    </w:p>
    <w:p w:rsidR="00220F7D" w:rsidRPr="00E938DF" w:rsidRDefault="00220F7D" w:rsidP="008E187B">
      <w:pPr>
        <w:keepNext/>
        <w:jc w:val="both"/>
        <w:rPr>
          <w:rFonts w:ascii="Tahoma" w:hAnsi="Tahoma"/>
          <w:sz w:val="16"/>
        </w:rPr>
      </w:pPr>
    </w:p>
    <w:p w:rsidR="00220F7D" w:rsidRPr="00E938DF" w:rsidRDefault="00220F7D" w:rsidP="009556AD">
      <w:pPr>
        <w:keepNext/>
        <w:numPr>
          <w:ilvl w:val="0"/>
          <w:numId w:val="26"/>
        </w:numPr>
        <w:jc w:val="both"/>
        <w:rPr>
          <w:rFonts w:ascii="Tahoma" w:hAnsi="Tahoma"/>
          <w:sz w:val="16"/>
        </w:rPr>
      </w:pPr>
      <w:r w:rsidRPr="00E938DF">
        <w:rPr>
          <w:rFonts w:ascii="Tahoma" w:hAnsi="Tahoma"/>
          <w:sz w:val="16"/>
        </w:rPr>
        <w:t>V primeru pojava bolezenskih znakov iz Priloge 14 pri zaposlenem pred ali med izvajanjem pogodbenega ali drugega dela mora izvajalec del obvestiti JP Vodovod–Kanalizacija d.o.o.:</w:t>
      </w:r>
    </w:p>
    <w:p w:rsidR="00220F7D" w:rsidRPr="00E938DF" w:rsidRDefault="00220F7D" w:rsidP="009556AD">
      <w:pPr>
        <w:keepNext/>
        <w:numPr>
          <w:ilvl w:val="3"/>
          <w:numId w:val="26"/>
        </w:numPr>
        <w:tabs>
          <w:tab w:val="num" w:pos="1560"/>
        </w:tabs>
        <w:ind w:left="1560" w:hanging="284"/>
        <w:jc w:val="both"/>
        <w:rPr>
          <w:rFonts w:ascii="Tahoma" w:hAnsi="Tahoma"/>
          <w:sz w:val="16"/>
        </w:rPr>
      </w:pPr>
      <w:r w:rsidRPr="00E938DF">
        <w:rPr>
          <w:rFonts w:ascii="Tahoma" w:hAnsi="Tahoma"/>
          <w:sz w:val="16"/>
        </w:rPr>
        <w:t xml:space="preserve">o napotitvi in ugotovitvah ter morebitnem ukrepanju javnega zdravstvenega zavoda, ki je opravil pregled zaposlenega in </w:t>
      </w:r>
    </w:p>
    <w:p w:rsidR="00220F7D" w:rsidRPr="00E938DF" w:rsidRDefault="00220F7D" w:rsidP="009556AD">
      <w:pPr>
        <w:keepNext/>
        <w:numPr>
          <w:ilvl w:val="3"/>
          <w:numId w:val="26"/>
        </w:numPr>
        <w:tabs>
          <w:tab w:val="num" w:pos="1560"/>
        </w:tabs>
        <w:ind w:left="1560" w:hanging="284"/>
        <w:jc w:val="both"/>
        <w:rPr>
          <w:rFonts w:ascii="Tahoma" w:hAnsi="Tahoma"/>
          <w:sz w:val="16"/>
        </w:rPr>
      </w:pPr>
      <w:r w:rsidRPr="00E938DF">
        <w:rPr>
          <w:rFonts w:ascii="Tahoma" w:hAnsi="Tahoma"/>
          <w:sz w:val="16"/>
        </w:rPr>
        <w:t>predložiti  Potrdilo o pregledu osebe, ki pri delu prihaja v stik z živili.</w:t>
      </w:r>
    </w:p>
    <w:p w:rsidR="00220F7D" w:rsidRPr="00E938DF" w:rsidRDefault="00220F7D" w:rsidP="008E187B">
      <w:pPr>
        <w:keepNext/>
        <w:tabs>
          <w:tab w:val="num" w:pos="2508"/>
        </w:tabs>
        <w:jc w:val="both"/>
        <w:rPr>
          <w:rFonts w:ascii="Tahoma" w:hAnsi="Tahoma"/>
          <w:sz w:val="16"/>
        </w:rPr>
      </w:pPr>
    </w:p>
    <w:p w:rsidR="00220F7D" w:rsidRPr="00E938DF" w:rsidRDefault="00220F7D" w:rsidP="008E187B">
      <w:pPr>
        <w:keepNext/>
        <w:tabs>
          <w:tab w:val="num" w:pos="2508"/>
        </w:tabs>
        <w:jc w:val="both"/>
        <w:rPr>
          <w:rFonts w:ascii="Tahoma" w:hAnsi="Tahoma"/>
          <w:sz w:val="16"/>
        </w:rPr>
      </w:pPr>
    </w:p>
    <w:p w:rsidR="00220F7D" w:rsidRPr="00E938DF" w:rsidRDefault="00220F7D" w:rsidP="008E187B">
      <w:pPr>
        <w:keepNext/>
        <w:tabs>
          <w:tab w:val="num" w:pos="2508"/>
        </w:tabs>
        <w:jc w:val="both"/>
        <w:rPr>
          <w:rFonts w:ascii="Tahoma" w:hAnsi="Tahoma"/>
          <w:sz w:val="16"/>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E938DF" w:rsidTr="00220F7D">
        <w:trPr>
          <w:trHeight w:val="235"/>
        </w:trPr>
        <w:tc>
          <w:tcPr>
            <w:tcW w:w="2410" w:type="dxa"/>
          </w:tcPr>
          <w:p w:rsidR="00220F7D" w:rsidRPr="00E938DF" w:rsidRDefault="00220F7D" w:rsidP="008E187B">
            <w:pPr>
              <w:keepNext/>
              <w:jc w:val="both"/>
              <w:rPr>
                <w:rFonts w:ascii="Tahoma" w:hAnsi="Tahoma"/>
                <w:snapToGrid w:val="0"/>
              </w:rPr>
            </w:pPr>
          </w:p>
        </w:tc>
        <w:tc>
          <w:tcPr>
            <w:tcW w:w="2693" w:type="dxa"/>
          </w:tcPr>
          <w:p w:rsidR="00220F7D" w:rsidRPr="00E938DF" w:rsidRDefault="00220F7D" w:rsidP="008E187B">
            <w:pPr>
              <w:keepNext/>
              <w:jc w:val="center"/>
              <w:rPr>
                <w:rFonts w:ascii="Tahoma" w:hAnsi="Tahoma"/>
                <w:snapToGrid w:val="0"/>
              </w:rPr>
            </w:pPr>
          </w:p>
        </w:tc>
        <w:tc>
          <w:tcPr>
            <w:tcW w:w="4395" w:type="dxa"/>
          </w:tcPr>
          <w:p w:rsidR="00220F7D" w:rsidRPr="00E938DF" w:rsidRDefault="00220F7D" w:rsidP="008E187B">
            <w:pPr>
              <w:keepNext/>
              <w:jc w:val="both"/>
              <w:rPr>
                <w:rFonts w:ascii="Tahoma" w:hAnsi="Tahoma"/>
                <w:snapToGrid w:val="0"/>
              </w:rPr>
            </w:pPr>
          </w:p>
        </w:tc>
      </w:tr>
      <w:tr w:rsidR="00220F7D" w:rsidRPr="00E938DF" w:rsidTr="00220F7D">
        <w:trPr>
          <w:trHeight w:val="235"/>
        </w:trPr>
        <w:tc>
          <w:tcPr>
            <w:tcW w:w="2410" w:type="dxa"/>
            <w:tcBorders>
              <w:top w:val="single" w:sz="4" w:space="0" w:color="auto"/>
              <w:left w:val="nil"/>
              <w:bottom w:val="nil"/>
              <w:right w:val="nil"/>
            </w:tcBorders>
            <w:hideMark/>
          </w:tcPr>
          <w:p w:rsidR="00220F7D" w:rsidRPr="00E938DF" w:rsidRDefault="00220F7D" w:rsidP="008E187B">
            <w:pPr>
              <w:keepNext/>
              <w:jc w:val="center"/>
              <w:rPr>
                <w:rFonts w:ascii="Tahoma" w:hAnsi="Tahoma"/>
                <w:snapToGrid w:val="0"/>
              </w:rPr>
            </w:pPr>
            <w:r w:rsidRPr="00E938DF">
              <w:rPr>
                <w:rFonts w:ascii="Tahoma" w:hAnsi="Tahoma"/>
                <w:snapToGrid w:val="0"/>
              </w:rPr>
              <w:t>(kraj, datum)</w:t>
            </w:r>
          </w:p>
        </w:tc>
        <w:tc>
          <w:tcPr>
            <w:tcW w:w="2693" w:type="dxa"/>
            <w:hideMark/>
          </w:tcPr>
          <w:p w:rsidR="00220F7D" w:rsidRPr="00E938DF" w:rsidRDefault="00220F7D" w:rsidP="008E187B">
            <w:pPr>
              <w:keepNext/>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220F7D" w:rsidRPr="00E938DF" w:rsidRDefault="00220F7D" w:rsidP="008E187B">
            <w:pPr>
              <w:keepNext/>
              <w:jc w:val="center"/>
              <w:rPr>
                <w:rFonts w:ascii="Tahoma" w:hAnsi="Tahoma"/>
                <w:snapToGrid w:val="0"/>
              </w:rPr>
            </w:pPr>
            <w:r w:rsidRPr="00E938DF">
              <w:rPr>
                <w:rFonts w:ascii="Tahoma" w:hAnsi="Tahoma"/>
                <w:snapToGrid w:val="0"/>
              </w:rPr>
              <w:t>(naziv ponudnika, podpis odgovorne osebe)</w:t>
            </w:r>
          </w:p>
        </w:tc>
      </w:tr>
    </w:tbl>
    <w:p w:rsidR="00220F7D" w:rsidRPr="00E938DF" w:rsidRDefault="00220F7D" w:rsidP="008E187B">
      <w:pPr>
        <w:keepNext/>
        <w:rPr>
          <w:rFonts w:ascii="Tahoma" w:hAnsi="Tahoma" w:cs="Tahoma"/>
          <w:sz w:val="16"/>
        </w:rPr>
      </w:pPr>
    </w:p>
    <w:p w:rsidR="00220F7D" w:rsidRPr="00E938DF" w:rsidRDefault="00220F7D" w:rsidP="008E187B">
      <w:pPr>
        <w:keepNext/>
        <w:rPr>
          <w:rFonts w:ascii="Tahoma" w:hAnsi="Tahoma" w:cs="Tahoma"/>
          <w:sz w:val="16"/>
        </w:rPr>
      </w:pPr>
    </w:p>
    <w:p w:rsidR="00220F7D" w:rsidRPr="00E938DF" w:rsidRDefault="00220F7D" w:rsidP="008E187B">
      <w:pPr>
        <w:keepNext/>
      </w:pPr>
      <w:r w:rsidRPr="00E938DF">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20F7D" w:rsidRPr="00E938DF" w:rsidTr="00220F7D">
        <w:trPr>
          <w:trHeight w:val="100"/>
        </w:trPr>
        <w:tc>
          <w:tcPr>
            <w:tcW w:w="600" w:type="dxa"/>
            <w:tcBorders>
              <w:top w:val="single" w:sz="4" w:space="0" w:color="auto"/>
              <w:left w:val="single" w:sz="4" w:space="0" w:color="auto"/>
              <w:bottom w:val="single" w:sz="4" w:space="0" w:color="auto"/>
              <w:right w:val="nil"/>
            </w:tcBorders>
          </w:tcPr>
          <w:p w:rsidR="00220F7D" w:rsidRPr="00E938DF" w:rsidRDefault="00220F7D" w:rsidP="008E187B">
            <w:pPr>
              <w:keepNext/>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220F7D" w:rsidRPr="00E938DF" w:rsidRDefault="00220F7D" w:rsidP="008E187B">
            <w:pPr>
              <w:keepNext/>
              <w:rPr>
                <w:rFonts w:ascii="Tahoma" w:hAnsi="Tahoma"/>
              </w:rPr>
            </w:pPr>
            <w:r w:rsidRPr="00E938DF">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rsidR="00220F7D" w:rsidRPr="00E938DF" w:rsidRDefault="00220F7D" w:rsidP="008E187B">
            <w:pPr>
              <w:keepNext/>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rsidR="00220F7D" w:rsidRPr="00E938DF" w:rsidRDefault="00220F7D" w:rsidP="00E765AC">
            <w:pPr>
              <w:keepNext/>
              <w:rPr>
                <w:rFonts w:ascii="Tahoma" w:hAnsi="Tahoma"/>
                <w:b/>
                <w:i/>
              </w:rPr>
            </w:pPr>
            <w:r>
              <w:rPr>
                <w:rFonts w:ascii="Tahoma" w:hAnsi="Tahoma"/>
                <w:b/>
                <w:i/>
              </w:rPr>
              <w:t>1</w:t>
            </w:r>
            <w:r w:rsidR="00E765AC">
              <w:rPr>
                <w:rFonts w:ascii="Tahoma" w:hAnsi="Tahoma"/>
                <w:b/>
                <w:i/>
              </w:rPr>
              <w:t>4</w:t>
            </w:r>
          </w:p>
        </w:tc>
      </w:tr>
    </w:tbl>
    <w:p w:rsidR="00220F7D" w:rsidRPr="00E938DF" w:rsidRDefault="00220F7D" w:rsidP="008E187B">
      <w:pPr>
        <w:keepNext/>
        <w:tabs>
          <w:tab w:val="left" w:pos="567"/>
          <w:tab w:val="left" w:pos="993"/>
        </w:tabs>
        <w:ind w:left="1213"/>
        <w:rPr>
          <w:rFonts w:ascii="Tahoma" w:hAnsi="Tahoma"/>
          <w:sz w:val="16"/>
        </w:rPr>
      </w:pPr>
    </w:p>
    <w:p w:rsidR="00220F7D" w:rsidRPr="00E938DF" w:rsidRDefault="00220F7D" w:rsidP="008E187B">
      <w:pPr>
        <w:pStyle w:val="Telobesedila3"/>
        <w:keepNext/>
        <w:tabs>
          <w:tab w:val="clear" w:pos="142"/>
          <w:tab w:val="left" w:pos="567"/>
          <w:tab w:val="num" w:pos="851"/>
          <w:tab w:val="left" w:pos="993"/>
        </w:tabs>
        <w:rPr>
          <w:rFonts w:ascii="Tahoma" w:hAnsi="Tahoma"/>
        </w:rPr>
      </w:pPr>
    </w:p>
    <w:p w:rsidR="00220F7D" w:rsidRPr="00E938DF" w:rsidRDefault="00220F7D" w:rsidP="008E187B">
      <w:pPr>
        <w:pStyle w:val="Telobesedila3"/>
        <w:keepNext/>
        <w:tabs>
          <w:tab w:val="clear" w:pos="142"/>
          <w:tab w:val="left" w:pos="567"/>
          <w:tab w:val="num" w:pos="851"/>
          <w:tab w:val="left" w:pos="993"/>
        </w:tabs>
        <w:rPr>
          <w:rFonts w:ascii="Tahoma" w:hAnsi="Tahoma"/>
        </w:rPr>
      </w:pPr>
    </w:p>
    <w:p w:rsidR="00220F7D" w:rsidRPr="00E938DF" w:rsidRDefault="00220F7D" w:rsidP="008E187B">
      <w:pPr>
        <w:keepNext/>
        <w:jc w:val="center"/>
        <w:rPr>
          <w:rFonts w:ascii="Tahoma" w:hAnsi="Tahoma"/>
          <w:b/>
        </w:rPr>
      </w:pPr>
      <w:r w:rsidRPr="00E938DF">
        <w:rPr>
          <w:rFonts w:ascii="Tahoma" w:hAnsi="Tahoma"/>
          <w:b/>
        </w:rPr>
        <w:t>VZOREC</w:t>
      </w:r>
    </w:p>
    <w:p w:rsidR="00220F7D" w:rsidRPr="00E938DF" w:rsidRDefault="00220F7D" w:rsidP="008E187B">
      <w:pPr>
        <w:keepNext/>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E938DF" w:rsidTr="00220F7D">
        <w:trPr>
          <w:trHeight w:val="268"/>
        </w:trPr>
        <w:tc>
          <w:tcPr>
            <w:tcW w:w="2500" w:type="dxa"/>
          </w:tcPr>
          <w:p w:rsidR="00220F7D" w:rsidRPr="00E938DF" w:rsidRDefault="00220F7D" w:rsidP="008E187B">
            <w:pPr>
              <w:pStyle w:val="Glava"/>
              <w:keepNext/>
              <w:tabs>
                <w:tab w:val="left" w:pos="708"/>
              </w:tabs>
              <w:rPr>
                <w:rFonts w:ascii="Tahoma" w:hAnsi="Tahoma" w:cs="Tahoma"/>
                <w:b/>
                <w:sz w:val="20"/>
              </w:rPr>
            </w:pPr>
            <w:r w:rsidRPr="00E938DF">
              <w:rPr>
                <w:rFonts w:ascii="Tahoma" w:hAnsi="Tahoma" w:cs="Tahoma"/>
                <w:b/>
                <w:sz w:val="20"/>
              </w:rPr>
              <w:t>PONUDNIK – NAZIV:</w:t>
            </w:r>
          </w:p>
          <w:p w:rsidR="00220F7D" w:rsidRPr="00E938DF" w:rsidRDefault="00220F7D" w:rsidP="008E187B">
            <w:pPr>
              <w:pStyle w:val="Glava"/>
              <w:keepNext/>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rsidR="00220F7D" w:rsidRPr="00E938DF" w:rsidRDefault="00220F7D" w:rsidP="008E187B">
            <w:pPr>
              <w:pStyle w:val="Glava"/>
              <w:keepNext/>
              <w:rPr>
                <w:rFonts w:ascii="Tahoma" w:hAnsi="Tahoma" w:cs="Tahoma"/>
                <w:b/>
                <w:sz w:val="20"/>
              </w:rPr>
            </w:pPr>
            <w:r w:rsidRPr="00E938DF">
              <w:rPr>
                <w:rFonts w:ascii="Tahoma" w:hAnsi="Tahoma" w:cs="Tahoma"/>
                <w:b/>
                <w:sz w:val="20"/>
              </w:rPr>
              <w:tab/>
            </w:r>
            <w:r w:rsidRPr="00E938DF">
              <w:rPr>
                <w:rFonts w:ascii="Tahoma" w:hAnsi="Tahoma" w:cs="Tahoma"/>
                <w:b/>
                <w:sz w:val="20"/>
              </w:rPr>
              <w:tab/>
            </w:r>
            <w:r w:rsidRPr="00E938DF">
              <w:rPr>
                <w:rFonts w:ascii="Tahoma" w:hAnsi="Tahoma" w:cs="Tahoma"/>
                <w:b/>
                <w:sz w:val="20"/>
              </w:rPr>
              <w:tab/>
              <w:t xml:space="preserve">_____________________________________________________  </w:t>
            </w:r>
          </w:p>
        </w:tc>
      </w:tr>
      <w:tr w:rsidR="00220F7D" w:rsidRPr="00E938DF" w:rsidTr="00220F7D">
        <w:trPr>
          <w:trHeight w:val="153"/>
        </w:trPr>
        <w:tc>
          <w:tcPr>
            <w:tcW w:w="2500" w:type="dxa"/>
          </w:tcPr>
          <w:p w:rsidR="00220F7D" w:rsidRPr="00E938DF" w:rsidRDefault="00220F7D" w:rsidP="008E187B">
            <w:pPr>
              <w:pStyle w:val="Glava"/>
              <w:keepNext/>
              <w:tabs>
                <w:tab w:val="left" w:pos="708"/>
              </w:tabs>
              <w:rPr>
                <w:rFonts w:ascii="Tahoma" w:hAnsi="Tahoma" w:cs="Tahoma"/>
                <w:b/>
                <w:sz w:val="20"/>
              </w:rPr>
            </w:pPr>
          </w:p>
        </w:tc>
        <w:tc>
          <w:tcPr>
            <w:tcW w:w="6994" w:type="dxa"/>
          </w:tcPr>
          <w:p w:rsidR="00220F7D" w:rsidRPr="00E938DF" w:rsidRDefault="00220F7D" w:rsidP="008E187B">
            <w:pPr>
              <w:pStyle w:val="Glava"/>
              <w:keepNext/>
              <w:tabs>
                <w:tab w:val="left" w:pos="708"/>
              </w:tabs>
              <w:rPr>
                <w:rFonts w:ascii="Tahoma" w:hAnsi="Tahoma" w:cs="Tahoma"/>
                <w:b/>
                <w:sz w:val="20"/>
              </w:rPr>
            </w:pPr>
          </w:p>
        </w:tc>
      </w:tr>
      <w:tr w:rsidR="00220F7D" w:rsidRPr="00E938DF" w:rsidTr="00220F7D">
        <w:trPr>
          <w:trHeight w:val="266"/>
        </w:trPr>
        <w:tc>
          <w:tcPr>
            <w:tcW w:w="2500" w:type="dxa"/>
          </w:tcPr>
          <w:p w:rsidR="00220F7D" w:rsidRPr="00E938DF" w:rsidRDefault="00220F7D" w:rsidP="008E187B">
            <w:pPr>
              <w:pStyle w:val="Glava"/>
              <w:keepNext/>
              <w:tabs>
                <w:tab w:val="left" w:pos="708"/>
              </w:tabs>
              <w:rPr>
                <w:rFonts w:ascii="Tahoma" w:hAnsi="Tahoma" w:cs="Tahoma"/>
                <w:b/>
                <w:sz w:val="20"/>
              </w:rPr>
            </w:pPr>
            <w:r w:rsidRPr="00E938DF">
              <w:rPr>
                <w:rFonts w:ascii="Tahoma" w:hAnsi="Tahoma" w:cs="Tahoma"/>
                <w:b/>
                <w:sz w:val="20"/>
              </w:rPr>
              <w:t>NASLOV:</w:t>
            </w:r>
          </w:p>
          <w:p w:rsidR="00220F7D" w:rsidRPr="00E938DF" w:rsidRDefault="00220F7D" w:rsidP="008E187B">
            <w:pPr>
              <w:pStyle w:val="Glava"/>
              <w:keepNext/>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rsidR="00220F7D" w:rsidRPr="00E938DF" w:rsidRDefault="00220F7D" w:rsidP="008E187B">
            <w:pPr>
              <w:pStyle w:val="Glava"/>
              <w:keepNext/>
              <w:tabs>
                <w:tab w:val="left" w:pos="708"/>
              </w:tabs>
              <w:rPr>
                <w:rFonts w:ascii="Tahoma" w:hAnsi="Tahoma" w:cs="Tahoma"/>
                <w:b/>
                <w:sz w:val="20"/>
              </w:rPr>
            </w:pPr>
          </w:p>
        </w:tc>
      </w:tr>
    </w:tbl>
    <w:p w:rsidR="00220F7D" w:rsidRPr="00E938DF" w:rsidRDefault="00220F7D" w:rsidP="008E187B">
      <w:pPr>
        <w:pStyle w:val="Telobesedila"/>
        <w:keepNext/>
        <w:jc w:val="center"/>
        <w:rPr>
          <w:rFonts w:ascii="Tahoma" w:hAnsi="Tahoma" w:cs="Tahoma"/>
          <w:b w:val="0"/>
        </w:rPr>
      </w:pPr>
    </w:p>
    <w:p w:rsidR="00220F7D" w:rsidRPr="00E938DF" w:rsidRDefault="00220F7D" w:rsidP="008E187B">
      <w:pPr>
        <w:pStyle w:val="Telobesedila"/>
        <w:keepNext/>
        <w:jc w:val="center"/>
        <w:rPr>
          <w:rFonts w:ascii="Tahoma" w:hAnsi="Tahoma" w:cs="Tahoma"/>
          <w:b w:val="0"/>
        </w:rPr>
      </w:pPr>
    </w:p>
    <w:p w:rsidR="00220F7D" w:rsidRPr="00E938DF" w:rsidRDefault="00220F7D" w:rsidP="008E187B">
      <w:pPr>
        <w:pStyle w:val="Telobesedila"/>
        <w:keepNext/>
        <w:jc w:val="center"/>
        <w:rPr>
          <w:rFonts w:ascii="Tahoma" w:hAnsi="Tahoma" w:cs="Tahoma"/>
        </w:rPr>
      </w:pPr>
      <w:r w:rsidRPr="00E938DF">
        <w:rPr>
          <w:rFonts w:ascii="Tahoma" w:hAnsi="Tahoma" w:cs="Tahoma"/>
        </w:rPr>
        <w:t xml:space="preserve">SOGLASJE OSEBE K OBVEZNOSTI PRIJAVLJANJA BOLEZNI, KI SE LAHKO </w:t>
      </w:r>
    </w:p>
    <w:p w:rsidR="00220F7D" w:rsidRPr="00E938DF" w:rsidRDefault="00220F7D" w:rsidP="008E187B">
      <w:pPr>
        <w:pStyle w:val="Telobesedila"/>
        <w:keepNext/>
        <w:jc w:val="center"/>
        <w:rPr>
          <w:rFonts w:ascii="Tahoma" w:hAnsi="Tahoma" w:cs="Tahoma"/>
        </w:rPr>
      </w:pPr>
      <w:r w:rsidRPr="00E938DF">
        <w:rPr>
          <w:rFonts w:ascii="Tahoma" w:hAnsi="Tahoma" w:cs="Tahoma"/>
        </w:rPr>
        <w:t>PRENAŠAJO Z DELOM</w:t>
      </w:r>
    </w:p>
    <w:p w:rsidR="00220F7D" w:rsidRPr="00E938DF" w:rsidRDefault="00220F7D" w:rsidP="008E187B">
      <w:pPr>
        <w:keepNext/>
        <w:jc w:val="center"/>
        <w:rPr>
          <w:rFonts w:ascii="Tahoma" w:hAnsi="Tahoma" w:cs="Tahoma"/>
        </w:rPr>
      </w:pPr>
    </w:p>
    <w:p w:rsidR="00220F7D" w:rsidRPr="00E938DF" w:rsidRDefault="00220F7D" w:rsidP="008E187B">
      <w:pPr>
        <w:keepNext/>
        <w:rPr>
          <w:rFonts w:ascii="Tahoma" w:hAnsi="Tahoma" w:cs="Tahoma"/>
        </w:rPr>
      </w:pPr>
    </w:p>
    <w:p w:rsidR="00220F7D" w:rsidRPr="00E938DF" w:rsidRDefault="00220F7D" w:rsidP="008E187B">
      <w:pPr>
        <w:pStyle w:val="Telobesedila2"/>
        <w:keepNext/>
        <w:rPr>
          <w:rFonts w:ascii="Tahoma" w:hAnsi="Tahoma" w:cs="Tahoma"/>
        </w:rPr>
      </w:pPr>
      <w:r w:rsidRPr="00E938DF">
        <w:rPr>
          <w:rFonts w:ascii="Tahoma" w:hAnsi="Tahoma" w:cs="Tahoma"/>
        </w:rPr>
        <w:t>Podpisani _________________________________ soglašam, da bom takoj obvestil nosilca živilske dejavnosti naročnika ter, če bo potrebno, opravil zdravstvene preglede in/ali prenehal z delom v primeru naslednjih zdravstvenih težav:</w:t>
      </w:r>
    </w:p>
    <w:p w:rsidR="00220F7D" w:rsidRPr="00E938DF" w:rsidRDefault="00220F7D" w:rsidP="008E187B">
      <w:pPr>
        <w:keepNext/>
        <w:jc w:val="both"/>
        <w:rPr>
          <w:rFonts w:ascii="Tahoma" w:hAnsi="Tahoma" w:cs="Tahoma"/>
        </w:rPr>
      </w:pPr>
    </w:p>
    <w:p w:rsidR="00220F7D" w:rsidRPr="00E938DF" w:rsidRDefault="00220F7D" w:rsidP="009556AD">
      <w:pPr>
        <w:keepNext/>
        <w:numPr>
          <w:ilvl w:val="0"/>
          <w:numId w:val="31"/>
        </w:numPr>
        <w:jc w:val="both"/>
        <w:rPr>
          <w:rFonts w:ascii="Tahoma" w:hAnsi="Tahoma" w:cs="Tahoma"/>
        </w:rPr>
      </w:pPr>
      <w:r w:rsidRPr="00E938DF">
        <w:rPr>
          <w:rFonts w:ascii="Tahoma" w:hAnsi="Tahoma" w:cs="Tahoma"/>
        </w:rPr>
        <w:t>V vsakem primeru:</w:t>
      </w:r>
    </w:p>
    <w:p w:rsidR="00220F7D" w:rsidRPr="00E938DF" w:rsidRDefault="00220F7D" w:rsidP="009556AD">
      <w:pPr>
        <w:keepNext/>
        <w:numPr>
          <w:ilvl w:val="0"/>
          <w:numId w:val="32"/>
        </w:numPr>
        <w:jc w:val="both"/>
        <w:rPr>
          <w:rFonts w:ascii="Tahoma" w:hAnsi="Tahoma" w:cs="Tahoma"/>
        </w:rPr>
      </w:pPr>
      <w:r w:rsidRPr="00E938DF">
        <w:rPr>
          <w:rFonts w:ascii="Tahoma" w:hAnsi="Tahoma" w:cs="Tahoma"/>
        </w:rPr>
        <w:t>bruhanje;</w:t>
      </w:r>
    </w:p>
    <w:p w:rsidR="00220F7D" w:rsidRPr="00E938DF" w:rsidRDefault="00220F7D" w:rsidP="009556AD">
      <w:pPr>
        <w:keepNext/>
        <w:numPr>
          <w:ilvl w:val="0"/>
          <w:numId w:val="32"/>
        </w:numPr>
        <w:jc w:val="both"/>
        <w:rPr>
          <w:rFonts w:ascii="Tahoma" w:hAnsi="Tahoma" w:cs="Tahoma"/>
        </w:rPr>
      </w:pPr>
      <w:r w:rsidRPr="00E938DF">
        <w:rPr>
          <w:rFonts w:ascii="Tahoma" w:hAnsi="Tahoma" w:cs="Tahoma"/>
        </w:rPr>
        <w:t>driske;</w:t>
      </w:r>
    </w:p>
    <w:p w:rsidR="00220F7D" w:rsidRPr="00E938DF" w:rsidRDefault="00220F7D" w:rsidP="009556AD">
      <w:pPr>
        <w:keepNext/>
        <w:numPr>
          <w:ilvl w:val="0"/>
          <w:numId w:val="32"/>
        </w:numPr>
        <w:jc w:val="both"/>
        <w:rPr>
          <w:rFonts w:ascii="Tahoma" w:hAnsi="Tahoma" w:cs="Tahoma"/>
        </w:rPr>
      </w:pPr>
      <w:r w:rsidRPr="00E938DF">
        <w:rPr>
          <w:rFonts w:ascii="Tahoma" w:hAnsi="Tahoma" w:cs="Tahoma"/>
        </w:rPr>
        <w:t>gnojnih sprememb na koži (ognojki, gnojne rane,turi itd.);</w:t>
      </w:r>
    </w:p>
    <w:p w:rsidR="00220F7D" w:rsidRPr="00E938DF" w:rsidRDefault="00220F7D" w:rsidP="009556AD">
      <w:pPr>
        <w:keepNext/>
        <w:numPr>
          <w:ilvl w:val="0"/>
          <w:numId w:val="32"/>
        </w:numPr>
        <w:jc w:val="both"/>
        <w:rPr>
          <w:rFonts w:ascii="Tahoma" w:hAnsi="Tahoma" w:cs="Tahoma"/>
        </w:rPr>
      </w:pPr>
      <w:r w:rsidRPr="00E938DF">
        <w:rPr>
          <w:rFonts w:ascii="Tahoma" w:hAnsi="Tahoma" w:cs="Tahoma"/>
        </w:rPr>
        <w:t>izcedka iz ušes, nosu.</w:t>
      </w:r>
    </w:p>
    <w:p w:rsidR="00220F7D" w:rsidRPr="00E938DF" w:rsidRDefault="00220F7D" w:rsidP="008E187B">
      <w:pPr>
        <w:keepNext/>
        <w:jc w:val="both"/>
        <w:rPr>
          <w:rFonts w:ascii="Tahoma" w:hAnsi="Tahoma" w:cs="Tahoma"/>
        </w:rPr>
      </w:pPr>
    </w:p>
    <w:p w:rsidR="00220F7D" w:rsidRPr="00E938DF" w:rsidRDefault="00220F7D" w:rsidP="009556AD">
      <w:pPr>
        <w:keepNext/>
        <w:numPr>
          <w:ilvl w:val="0"/>
          <w:numId w:val="31"/>
        </w:numPr>
        <w:jc w:val="both"/>
        <w:rPr>
          <w:rFonts w:ascii="Tahoma" w:hAnsi="Tahoma" w:cs="Tahoma"/>
        </w:rPr>
      </w:pPr>
      <w:r w:rsidRPr="00E938DF">
        <w:rPr>
          <w:rFonts w:ascii="Tahoma" w:hAnsi="Tahoma" w:cs="Tahoma"/>
        </w:rPr>
        <w:t>Vsakokrat po preboleli nalezljivi bolezni, pred vrnitvijo na delo.</w:t>
      </w:r>
    </w:p>
    <w:p w:rsidR="00220F7D" w:rsidRPr="00E938DF" w:rsidRDefault="00220F7D" w:rsidP="008E187B">
      <w:pPr>
        <w:keepNext/>
        <w:jc w:val="both"/>
        <w:rPr>
          <w:rFonts w:ascii="Tahoma" w:hAnsi="Tahoma" w:cs="Tahoma"/>
        </w:rPr>
      </w:pPr>
    </w:p>
    <w:p w:rsidR="00220F7D" w:rsidRPr="00E938DF" w:rsidRDefault="00220F7D" w:rsidP="009556AD">
      <w:pPr>
        <w:keepNext/>
        <w:numPr>
          <w:ilvl w:val="0"/>
          <w:numId w:val="31"/>
        </w:numPr>
        <w:jc w:val="both"/>
        <w:rPr>
          <w:rFonts w:ascii="Tahoma" w:hAnsi="Tahoma" w:cs="Tahoma"/>
        </w:rPr>
      </w:pPr>
      <w:r w:rsidRPr="00E938DF">
        <w:rPr>
          <w:rFonts w:ascii="Tahoma" w:hAnsi="Tahoma" w:cs="Tahoma"/>
        </w:rPr>
        <w:t>V primeru pojava driske in/ali bruhanja v družini.</w:t>
      </w:r>
    </w:p>
    <w:p w:rsidR="00220F7D" w:rsidRPr="00E938DF" w:rsidRDefault="00220F7D" w:rsidP="008E187B">
      <w:pPr>
        <w:keepNext/>
        <w:jc w:val="both"/>
        <w:rPr>
          <w:rFonts w:ascii="Tahoma" w:hAnsi="Tahoma" w:cs="Tahoma"/>
        </w:rPr>
      </w:pPr>
    </w:p>
    <w:p w:rsidR="00220F7D" w:rsidRPr="00E938DF" w:rsidRDefault="00220F7D" w:rsidP="009556AD">
      <w:pPr>
        <w:keepNext/>
        <w:numPr>
          <w:ilvl w:val="0"/>
          <w:numId w:val="31"/>
        </w:numPr>
        <w:jc w:val="both"/>
        <w:rPr>
          <w:rFonts w:ascii="Tahoma" w:hAnsi="Tahoma" w:cs="Tahoma"/>
        </w:rPr>
      </w:pPr>
      <w:r w:rsidRPr="00E938DF">
        <w:rPr>
          <w:rFonts w:ascii="Tahoma" w:hAnsi="Tahoma" w:cs="Tahoma"/>
        </w:rPr>
        <w:t xml:space="preserve">Po vrnitvi na delo, po daljši odsotnosti, če sem v tem času prebolel drisko ali sem bruhal ali je kdorkoli iz skupine ljudi, s katerimi sem bil v stiku, prebolel drisko ali je bruhal. </w:t>
      </w:r>
    </w:p>
    <w:p w:rsidR="00220F7D" w:rsidRPr="00E938DF" w:rsidRDefault="00220F7D" w:rsidP="008E187B">
      <w:pPr>
        <w:keepNext/>
        <w:jc w:val="both"/>
        <w:rPr>
          <w:rFonts w:ascii="Tahoma" w:hAnsi="Tahoma" w:cs="Tahoma"/>
        </w:rPr>
      </w:pPr>
    </w:p>
    <w:p w:rsidR="00220F7D" w:rsidRPr="00E938DF" w:rsidRDefault="00220F7D" w:rsidP="008E187B">
      <w:pPr>
        <w:keepNext/>
        <w:jc w:val="both"/>
        <w:rPr>
          <w:rFonts w:ascii="Tahoma" w:hAnsi="Tahoma" w:cs="Tahoma"/>
        </w:rPr>
      </w:pPr>
    </w:p>
    <w:p w:rsidR="00220F7D" w:rsidRPr="00E938DF" w:rsidRDefault="00220F7D" w:rsidP="008E187B">
      <w:pPr>
        <w:keepNext/>
        <w:ind w:firstLine="360"/>
        <w:jc w:val="both"/>
        <w:rPr>
          <w:rFonts w:ascii="Tahoma" w:hAnsi="Tahoma" w:cs="Tahoma"/>
        </w:rPr>
      </w:pPr>
      <w:r w:rsidRPr="00E938DF">
        <w:rPr>
          <w:rFonts w:ascii="Tahoma" w:hAnsi="Tahoma" w:cs="Tahoma"/>
        </w:rPr>
        <w:t xml:space="preserve">Podpis osebe:                                                                     Datum:  </w:t>
      </w:r>
    </w:p>
    <w:p w:rsidR="00220F7D" w:rsidRPr="00E938DF" w:rsidRDefault="00220F7D" w:rsidP="008E187B">
      <w:pPr>
        <w:pStyle w:val="Telobesedila"/>
        <w:keepNext/>
        <w:rPr>
          <w:rFonts w:ascii="Tahoma" w:hAnsi="Tahoma"/>
          <w:b w:val="0"/>
        </w:rPr>
      </w:pPr>
    </w:p>
    <w:p w:rsidR="00220F7D" w:rsidRPr="00E938DF" w:rsidRDefault="00220F7D" w:rsidP="008E187B">
      <w:pPr>
        <w:keepNext/>
        <w:rPr>
          <w:rFonts w:ascii="Tahoma" w:hAnsi="Tahoma"/>
        </w:rPr>
      </w:pPr>
    </w:p>
    <w:p w:rsidR="00220F7D" w:rsidRPr="00E938DF" w:rsidRDefault="00220F7D" w:rsidP="008E187B">
      <w:pPr>
        <w:keepNext/>
        <w:rPr>
          <w:rFonts w:ascii="Tahoma" w:hAnsi="Tahoma"/>
        </w:rPr>
      </w:pPr>
    </w:p>
    <w:p w:rsidR="00220F7D" w:rsidRPr="00E938DF" w:rsidRDefault="00220F7D" w:rsidP="008E187B">
      <w:pPr>
        <w:keepNext/>
        <w:rPr>
          <w:rFonts w:ascii="Tahoma" w:hAnsi="Tahoma"/>
        </w:rPr>
      </w:pPr>
    </w:p>
    <w:p w:rsidR="00220F7D" w:rsidRPr="00E938DF" w:rsidRDefault="00220F7D" w:rsidP="008E187B">
      <w:pPr>
        <w:keepNext/>
        <w:rPr>
          <w:rFonts w:ascii="Tahoma" w:hAnsi="Tahoma"/>
        </w:rPr>
      </w:pPr>
    </w:p>
    <w:p w:rsidR="00220F7D" w:rsidRPr="00E938DF" w:rsidRDefault="00220F7D" w:rsidP="008E187B">
      <w:pPr>
        <w:keepNext/>
        <w:rPr>
          <w:rFonts w:ascii="Tahoma" w:hAnsi="Tahoma"/>
        </w:rPr>
      </w:pPr>
    </w:p>
    <w:p w:rsidR="00220F7D" w:rsidRPr="00E938DF" w:rsidRDefault="00220F7D" w:rsidP="008E187B">
      <w:pPr>
        <w:keepNext/>
        <w:rPr>
          <w:rFonts w:ascii="Tahoma" w:hAnsi="Tahoma"/>
        </w:rPr>
      </w:pPr>
    </w:p>
    <w:p w:rsidR="00220F7D" w:rsidRPr="00E938DF" w:rsidRDefault="00220F7D" w:rsidP="008E187B">
      <w:pPr>
        <w:keepNext/>
        <w:rPr>
          <w:rFonts w:ascii="Tahoma" w:hAnsi="Tahoma"/>
        </w:rPr>
      </w:pPr>
    </w:p>
    <w:p w:rsidR="00220F7D" w:rsidRPr="00E938DF" w:rsidRDefault="00220F7D" w:rsidP="008E187B">
      <w:pPr>
        <w:keepNext/>
        <w:rPr>
          <w:rFonts w:ascii="Tahoma" w:hAnsi="Tahoma"/>
        </w:rPr>
      </w:pPr>
    </w:p>
    <w:p w:rsidR="00220F7D" w:rsidRPr="00E938DF" w:rsidRDefault="00220F7D" w:rsidP="008E187B">
      <w:pPr>
        <w:keepNext/>
        <w:rPr>
          <w:rFonts w:ascii="Tahoma" w:hAnsi="Tahoma"/>
        </w:rPr>
      </w:pPr>
    </w:p>
    <w:p w:rsidR="00220F7D" w:rsidRPr="00E938DF" w:rsidRDefault="00220F7D" w:rsidP="008E187B">
      <w:pPr>
        <w:keepNext/>
        <w:rPr>
          <w:rFonts w:ascii="Tahoma" w:hAnsi="Tahoma"/>
        </w:rPr>
      </w:pPr>
    </w:p>
    <w:p w:rsidR="00220F7D" w:rsidRPr="00E938DF" w:rsidRDefault="00220F7D" w:rsidP="008E187B">
      <w:pPr>
        <w:keepNext/>
        <w:rPr>
          <w:rFonts w:ascii="Tahoma" w:hAnsi="Tahoma"/>
        </w:rPr>
      </w:pPr>
    </w:p>
    <w:p w:rsidR="00220F7D" w:rsidRPr="00E938DF" w:rsidRDefault="00220F7D" w:rsidP="008E187B">
      <w:pPr>
        <w:keepNext/>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E938DF" w:rsidTr="00220F7D">
        <w:trPr>
          <w:trHeight w:val="235"/>
        </w:trPr>
        <w:tc>
          <w:tcPr>
            <w:tcW w:w="2410" w:type="dxa"/>
          </w:tcPr>
          <w:p w:rsidR="00220F7D" w:rsidRPr="00E938DF" w:rsidRDefault="00220F7D" w:rsidP="008E187B">
            <w:pPr>
              <w:keepNext/>
              <w:jc w:val="both"/>
              <w:rPr>
                <w:rFonts w:ascii="Tahoma" w:hAnsi="Tahoma"/>
                <w:snapToGrid w:val="0"/>
              </w:rPr>
            </w:pPr>
          </w:p>
        </w:tc>
        <w:tc>
          <w:tcPr>
            <w:tcW w:w="2693" w:type="dxa"/>
          </w:tcPr>
          <w:p w:rsidR="00220F7D" w:rsidRPr="00E938DF" w:rsidRDefault="00220F7D" w:rsidP="008E187B">
            <w:pPr>
              <w:keepNext/>
              <w:jc w:val="center"/>
              <w:rPr>
                <w:rFonts w:ascii="Tahoma" w:hAnsi="Tahoma"/>
                <w:snapToGrid w:val="0"/>
              </w:rPr>
            </w:pPr>
          </w:p>
        </w:tc>
        <w:tc>
          <w:tcPr>
            <w:tcW w:w="4395" w:type="dxa"/>
          </w:tcPr>
          <w:p w:rsidR="00220F7D" w:rsidRPr="00E938DF" w:rsidRDefault="00220F7D" w:rsidP="008E187B">
            <w:pPr>
              <w:keepNext/>
              <w:jc w:val="both"/>
              <w:rPr>
                <w:rFonts w:ascii="Tahoma" w:hAnsi="Tahoma"/>
                <w:snapToGrid w:val="0"/>
              </w:rPr>
            </w:pPr>
          </w:p>
        </w:tc>
      </w:tr>
      <w:tr w:rsidR="00220F7D" w:rsidRPr="00E938DF" w:rsidTr="00220F7D">
        <w:trPr>
          <w:trHeight w:val="235"/>
        </w:trPr>
        <w:tc>
          <w:tcPr>
            <w:tcW w:w="2410" w:type="dxa"/>
            <w:tcBorders>
              <w:top w:val="single" w:sz="4" w:space="0" w:color="auto"/>
              <w:left w:val="nil"/>
              <w:bottom w:val="nil"/>
              <w:right w:val="nil"/>
            </w:tcBorders>
            <w:hideMark/>
          </w:tcPr>
          <w:p w:rsidR="00220F7D" w:rsidRPr="00E938DF" w:rsidRDefault="00220F7D" w:rsidP="008E187B">
            <w:pPr>
              <w:keepNext/>
              <w:jc w:val="center"/>
              <w:rPr>
                <w:rFonts w:ascii="Tahoma" w:hAnsi="Tahoma"/>
                <w:snapToGrid w:val="0"/>
              </w:rPr>
            </w:pPr>
            <w:r w:rsidRPr="00E938DF">
              <w:rPr>
                <w:rFonts w:ascii="Tahoma" w:hAnsi="Tahoma"/>
                <w:snapToGrid w:val="0"/>
              </w:rPr>
              <w:t>(kraj, datum)</w:t>
            </w:r>
          </w:p>
        </w:tc>
        <w:tc>
          <w:tcPr>
            <w:tcW w:w="2693" w:type="dxa"/>
            <w:hideMark/>
          </w:tcPr>
          <w:p w:rsidR="00220F7D" w:rsidRPr="00E938DF" w:rsidRDefault="00220F7D" w:rsidP="008E187B">
            <w:pPr>
              <w:keepNext/>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220F7D" w:rsidRPr="00E938DF" w:rsidRDefault="00220F7D" w:rsidP="008E187B">
            <w:pPr>
              <w:keepNext/>
              <w:jc w:val="center"/>
              <w:rPr>
                <w:rFonts w:ascii="Tahoma" w:hAnsi="Tahoma"/>
                <w:snapToGrid w:val="0"/>
              </w:rPr>
            </w:pPr>
            <w:r w:rsidRPr="00E938DF">
              <w:rPr>
                <w:rFonts w:ascii="Tahoma" w:hAnsi="Tahoma"/>
                <w:snapToGrid w:val="0"/>
              </w:rPr>
              <w:t>(naziv ponudnika, podpis odgovorne osebe)</w:t>
            </w:r>
          </w:p>
        </w:tc>
      </w:tr>
    </w:tbl>
    <w:p w:rsidR="00220F7D" w:rsidRPr="00E938DF" w:rsidRDefault="00220F7D" w:rsidP="008E187B">
      <w:pPr>
        <w:keepNext/>
        <w:rPr>
          <w:rFonts w:ascii="Tahoma" w:hAnsi="Tahoma"/>
        </w:rPr>
      </w:pPr>
    </w:p>
    <w:p w:rsidR="00220F7D" w:rsidRPr="00E938DF" w:rsidRDefault="00220F7D" w:rsidP="008E187B">
      <w:pPr>
        <w:keepNext/>
        <w:rPr>
          <w:rFonts w:ascii="Tahoma" w:hAnsi="Tahoma"/>
        </w:rPr>
      </w:pPr>
    </w:p>
    <w:p w:rsidR="00220F7D" w:rsidRPr="00E938DF" w:rsidRDefault="00220F7D" w:rsidP="008E187B">
      <w:pPr>
        <w:keepNext/>
        <w:rPr>
          <w:rFonts w:ascii="Tahoma" w:hAnsi="Tahoma"/>
        </w:rPr>
      </w:pPr>
    </w:p>
    <w:p w:rsidR="00220F7D" w:rsidRPr="00E938DF" w:rsidRDefault="00220F7D" w:rsidP="008E187B">
      <w:pPr>
        <w:keepNext/>
      </w:pPr>
      <w:r w:rsidRPr="00E938DF">
        <w:br w:type="page"/>
      </w: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220F7D" w:rsidRPr="00E938DF" w:rsidTr="00220F7D">
        <w:tc>
          <w:tcPr>
            <w:tcW w:w="599" w:type="dxa"/>
            <w:tcBorders>
              <w:top w:val="single" w:sz="4" w:space="0" w:color="auto"/>
              <w:left w:val="single" w:sz="4" w:space="0" w:color="auto"/>
              <w:bottom w:val="single" w:sz="4" w:space="0" w:color="auto"/>
              <w:right w:val="nil"/>
            </w:tcBorders>
            <w:hideMark/>
          </w:tcPr>
          <w:p w:rsidR="00220F7D" w:rsidRPr="00E938DF" w:rsidRDefault="00220F7D" w:rsidP="008E187B">
            <w:pPr>
              <w:keepNext/>
              <w:jc w:val="right"/>
              <w:rPr>
                <w:rFonts w:ascii="Tahoma" w:hAnsi="Tahoma"/>
              </w:rPr>
            </w:pPr>
            <w:r w:rsidRPr="00E938DF">
              <w:lastRenderedPageBreak/>
              <w:br w:type="page"/>
            </w:r>
            <w:r w:rsidRPr="00E938DF">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rsidR="00220F7D" w:rsidRPr="00E938DF" w:rsidRDefault="00220F7D" w:rsidP="008E187B">
            <w:pPr>
              <w:pStyle w:val="Sprotnaopomba-besedilo"/>
              <w:keepNext/>
              <w:rPr>
                <w:rFonts w:ascii="Tahoma" w:hAnsi="Tahoma"/>
              </w:rPr>
            </w:pPr>
            <w:r w:rsidRPr="00E938DF">
              <w:rPr>
                <w:rFonts w:ascii="Tahoma" w:hAnsi="Tahoma"/>
              </w:rPr>
              <w:t>INDIVIDUALNA IZJAVA O BOLEZENSKIH ZNAKIH</w:t>
            </w:r>
          </w:p>
        </w:tc>
        <w:tc>
          <w:tcPr>
            <w:tcW w:w="992" w:type="dxa"/>
            <w:tcBorders>
              <w:top w:val="single" w:sz="4" w:space="0" w:color="auto"/>
              <w:left w:val="single" w:sz="4" w:space="0" w:color="808080"/>
              <w:bottom w:val="single" w:sz="4" w:space="0" w:color="auto"/>
              <w:right w:val="nil"/>
            </w:tcBorders>
            <w:hideMark/>
          </w:tcPr>
          <w:p w:rsidR="00220F7D" w:rsidRPr="00E938DF" w:rsidRDefault="00220F7D" w:rsidP="008E187B">
            <w:pPr>
              <w:keepNext/>
              <w:rPr>
                <w:rFonts w:ascii="Tahoma" w:hAnsi="Tahoma"/>
                <w:b/>
              </w:rPr>
            </w:pPr>
            <w:r w:rsidRPr="00E938DF">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rsidR="00220F7D" w:rsidRPr="00E938DF" w:rsidRDefault="00220F7D" w:rsidP="00E765AC">
            <w:pPr>
              <w:keepNext/>
              <w:rPr>
                <w:rFonts w:ascii="Tahoma" w:hAnsi="Tahoma"/>
                <w:b/>
                <w:i/>
              </w:rPr>
            </w:pPr>
            <w:r>
              <w:rPr>
                <w:rFonts w:ascii="Tahoma" w:hAnsi="Tahoma"/>
                <w:b/>
                <w:i/>
              </w:rPr>
              <w:t>1</w:t>
            </w:r>
            <w:r w:rsidR="00E765AC">
              <w:rPr>
                <w:rFonts w:ascii="Tahoma" w:hAnsi="Tahoma"/>
                <w:b/>
                <w:i/>
              </w:rPr>
              <w:t>4</w:t>
            </w:r>
            <w:r w:rsidRPr="00E938DF">
              <w:rPr>
                <w:rFonts w:ascii="Tahoma" w:hAnsi="Tahoma"/>
                <w:b/>
                <w:i/>
              </w:rPr>
              <w:t>.a</w:t>
            </w:r>
          </w:p>
        </w:tc>
      </w:tr>
    </w:tbl>
    <w:p w:rsidR="00220F7D" w:rsidRPr="00E938DF" w:rsidRDefault="00220F7D" w:rsidP="008E187B">
      <w:pPr>
        <w:pStyle w:val="Naslov6"/>
        <w:rPr>
          <w:rFonts w:ascii="Tahoma" w:hAnsi="Tahoma"/>
          <w:sz w:val="20"/>
        </w:rPr>
      </w:pPr>
    </w:p>
    <w:p w:rsidR="00220F7D" w:rsidRPr="00E938DF" w:rsidRDefault="00220F7D" w:rsidP="001A472A">
      <w:pPr>
        <w:pStyle w:val="Naslov6"/>
        <w:keepNext w:val="0"/>
        <w:widowControl w:val="0"/>
        <w:rPr>
          <w:rFonts w:ascii="Tahoma" w:hAnsi="Tahoma"/>
          <w:sz w:val="20"/>
        </w:rPr>
      </w:pPr>
      <w:r w:rsidRPr="00E938DF">
        <w:rPr>
          <w:rFonts w:ascii="Tahoma" w:hAnsi="Tahoma"/>
          <w:sz w:val="20"/>
        </w:rPr>
        <w:t>VZOREC</w:t>
      </w:r>
    </w:p>
    <w:p w:rsidR="00220F7D" w:rsidRPr="00E938DF" w:rsidRDefault="00220F7D" w:rsidP="001A472A">
      <w:pPr>
        <w:widowControl w:val="0"/>
        <w:rPr>
          <w:rFonts w:ascii="Tahoma" w:hAnsi="Tahoma"/>
          <w:b/>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E938DF" w:rsidTr="00220F7D">
        <w:trPr>
          <w:trHeight w:val="268"/>
        </w:trPr>
        <w:tc>
          <w:tcPr>
            <w:tcW w:w="2500" w:type="dxa"/>
          </w:tcPr>
          <w:p w:rsidR="00220F7D" w:rsidRPr="00E938DF" w:rsidRDefault="00220F7D" w:rsidP="001A472A">
            <w:pPr>
              <w:pStyle w:val="Glava"/>
              <w:widowControl w:val="0"/>
              <w:tabs>
                <w:tab w:val="left" w:pos="708"/>
              </w:tabs>
              <w:rPr>
                <w:rFonts w:ascii="Tahoma" w:hAnsi="Tahoma"/>
                <w:b/>
                <w:sz w:val="20"/>
              </w:rPr>
            </w:pPr>
            <w:r w:rsidRPr="00E938DF">
              <w:rPr>
                <w:rFonts w:ascii="Tahoma" w:hAnsi="Tahoma"/>
                <w:b/>
                <w:sz w:val="20"/>
              </w:rPr>
              <w:t>PONUDNIK – NAZIV:</w:t>
            </w:r>
          </w:p>
          <w:p w:rsidR="00220F7D" w:rsidRPr="00E938DF" w:rsidRDefault="00220F7D" w:rsidP="001A472A">
            <w:pPr>
              <w:pStyle w:val="Glava"/>
              <w:widowControl w:val="0"/>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220F7D" w:rsidRPr="00E938DF" w:rsidRDefault="00220F7D" w:rsidP="001A472A">
            <w:pPr>
              <w:pStyle w:val="Glava"/>
              <w:widowControl w:val="0"/>
              <w:rPr>
                <w:rFonts w:ascii="Tahoma" w:hAnsi="Tahoma"/>
                <w:b/>
                <w:sz w:val="20"/>
              </w:rPr>
            </w:pPr>
          </w:p>
        </w:tc>
      </w:tr>
      <w:tr w:rsidR="00220F7D" w:rsidRPr="00E938DF" w:rsidTr="00220F7D">
        <w:trPr>
          <w:trHeight w:val="153"/>
        </w:trPr>
        <w:tc>
          <w:tcPr>
            <w:tcW w:w="2500" w:type="dxa"/>
          </w:tcPr>
          <w:p w:rsidR="00220F7D" w:rsidRPr="00E938DF" w:rsidRDefault="00220F7D" w:rsidP="001A472A">
            <w:pPr>
              <w:pStyle w:val="Glava"/>
              <w:widowControl w:val="0"/>
              <w:tabs>
                <w:tab w:val="left" w:pos="708"/>
              </w:tabs>
              <w:rPr>
                <w:rFonts w:ascii="Tahoma" w:hAnsi="Tahoma"/>
                <w:b/>
                <w:sz w:val="20"/>
              </w:rPr>
            </w:pPr>
          </w:p>
        </w:tc>
        <w:tc>
          <w:tcPr>
            <w:tcW w:w="6994" w:type="dxa"/>
          </w:tcPr>
          <w:p w:rsidR="00220F7D" w:rsidRPr="00E938DF" w:rsidRDefault="00220F7D" w:rsidP="001A472A">
            <w:pPr>
              <w:pStyle w:val="Glava"/>
              <w:widowControl w:val="0"/>
              <w:tabs>
                <w:tab w:val="left" w:pos="708"/>
              </w:tabs>
              <w:rPr>
                <w:rFonts w:ascii="Tahoma" w:hAnsi="Tahoma"/>
                <w:b/>
                <w:sz w:val="20"/>
              </w:rPr>
            </w:pPr>
          </w:p>
        </w:tc>
      </w:tr>
      <w:tr w:rsidR="00220F7D" w:rsidRPr="00E938DF" w:rsidTr="00220F7D">
        <w:trPr>
          <w:trHeight w:val="266"/>
        </w:trPr>
        <w:tc>
          <w:tcPr>
            <w:tcW w:w="2500" w:type="dxa"/>
          </w:tcPr>
          <w:p w:rsidR="00220F7D" w:rsidRPr="00E938DF" w:rsidRDefault="00220F7D" w:rsidP="001A472A">
            <w:pPr>
              <w:pStyle w:val="Glava"/>
              <w:widowControl w:val="0"/>
              <w:tabs>
                <w:tab w:val="left" w:pos="708"/>
              </w:tabs>
              <w:rPr>
                <w:rFonts w:ascii="Tahoma" w:hAnsi="Tahoma"/>
                <w:b/>
                <w:sz w:val="20"/>
              </w:rPr>
            </w:pPr>
            <w:r w:rsidRPr="00E938DF">
              <w:rPr>
                <w:rFonts w:ascii="Tahoma" w:hAnsi="Tahoma"/>
                <w:b/>
                <w:sz w:val="20"/>
              </w:rPr>
              <w:t>NASLOV:</w:t>
            </w:r>
          </w:p>
          <w:p w:rsidR="00220F7D" w:rsidRPr="00E938DF" w:rsidRDefault="00220F7D" w:rsidP="001A472A">
            <w:pPr>
              <w:pStyle w:val="Glava"/>
              <w:widowControl w:val="0"/>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220F7D" w:rsidRPr="00E938DF" w:rsidRDefault="00220F7D" w:rsidP="001A472A">
            <w:pPr>
              <w:pStyle w:val="Glava"/>
              <w:widowControl w:val="0"/>
              <w:tabs>
                <w:tab w:val="left" w:pos="708"/>
              </w:tabs>
              <w:rPr>
                <w:rFonts w:ascii="Tahoma" w:hAnsi="Tahoma"/>
                <w:b/>
                <w:sz w:val="20"/>
              </w:rPr>
            </w:pPr>
          </w:p>
        </w:tc>
      </w:tr>
    </w:tbl>
    <w:p w:rsidR="00220F7D" w:rsidRPr="00E938DF" w:rsidRDefault="00220F7D" w:rsidP="001A472A">
      <w:pPr>
        <w:widowControl w:val="0"/>
        <w:jc w:val="center"/>
        <w:rPr>
          <w:rFonts w:ascii="Tahoma" w:hAnsi="Tahoma"/>
          <w:b/>
        </w:rPr>
      </w:pPr>
    </w:p>
    <w:p w:rsidR="00220F7D" w:rsidRPr="00E938DF" w:rsidRDefault="00220F7D" w:rsidP="001A472A">
      <w:pPr>
        <w:pStyle w:val="Naslov2"/>
        <w:keepNext w:val="0"/>
        <w:widowControl w:val="0"/>
      </w:pPr>
      <w:r w:rsidRPr="00E938DF">
        <w:t>INDIVIDUALNA IZJAVA O BOLEZENSKIH ZNAKIH</w:t>
      </w:r>
    </w:p>
    <w:p w:rsidR="00220F7D" w:rsidRPr="00E938DF" w:rsidRDefault="00220F7D" w:rsidP="001A472A">
      <w:pPr>
        <w:widowControl w:val="0"/>
        <w:jc w:val="both"/>
        <w:rPr>
          <w:rFonts w:ascii="Tahoma" w:hAnsi="Tahoma"/>
        </w:rPr>
      </w:pPr>
    </w:p>
    <w:p w:rsidR="00220F7D" w:rsidRPr="00E938DF" w:rsidRDefault="00220F7D" w:rsidP="001A472A">
      <w:pPr>
        <w:widowControl w:val="0"/>
        <w:jc w:val="both"/>
        <w:rPr>
          <w:rFonts w:ascii="Tahoma" w:hAnsi="Tahoma"/>
        </w:rPr>
      </w:pPr>
      <w:r w:rsidRPr="00E938DF">
        <w:rPr>
          <w:rFonts w:ascii="Tahoma" w:hAnsi="Tahoma"/>
        </w:rPr>
        <w:t>Ime in priimek:</w:t>
      </w:r>
      <w:r w:rsidRPr="00E938DF">
        <w:rPr>
          <w:rFonts w:ascii="Tahoma" w:hAnsi="Tahoma"/>
        </w:rPr>
        <w:tab/>
        <w:t>___________________________________________________________</w:t>
      </w:r>
    </w:p>
    <w:p w:rsidR="00220F7D" w:rsidRPr="00E938DF" w:rsidRDefault="00220F7D" w:rsidP="001A472A">
      <w:pPr>
        <w:widowControl w:val="0"/>
        <w:jc w:val="both"/>
        <w:rPr>
          <w:rFonts w:ascii="Tahoma" w:hAnsi="Tahoma"/>
        </w:rPr>
      </w:pPr>
    </w:p>
    <w:p w:rsidR="00220F7D" w:rsidRPr="00E938DF" w:rsidRDefault="00220F7D" w:rsidP="001A472A">
      <w:pPr>
        <w:widowControl w:val="0"/>
        <w:rPr>
          <w:rFonts w:ascii="Tahoma" w:hAnsi="Tahoma"/>
        </w:rPr>
      </w:pPr>
      <w:r w:rsidRPr="00E938DF">
        <w:rPr>
          <w:rFonts w:ascii="Tahoma" w:hAnsi="Tahoma"/>
        </w:rPr>
        <w:t>Naslov bivališča:___________________________________________________________</w:t>
      </w:r>
    </w:p>
    <w:p w:rsidR="00220F7D" w:rsidRPr="00E938DF" w:rsidRDefault="00220F7D" w:rsidP="001A472A">
      <w:pPr>
        <w:widowControl w:val="0"/>
        <w:jc w:val="both"/>
        <w:rPr>
          <w:rFonts w:ascii="Tahoma" w:hAnsi="Tahoma"/>
        </w:rPr>
      </w:pPr>
    </w:p>
    <w:p w:rsidR="00220F7D" w:rsidRPr="00E938DF" w:rsidRDefault="00220F7D" w:rsidP="001A472A">
      <w:pPr>
        <w:widowControl w:val="0"/>
        <w:jc w:val="both"/>
        <w:rPr>
          <w:rFonts w:ascii="Tahoma" w:hAnsi="Tahoma"/>
        </w:rPr>
      </w:pPr>
      <w:r w:rsidRPr="00E938DF">
        <w:rPr>
          <w:rFonts w:ascii="Tahoma" w:hAnsi="Tahoma"/>
        </w:rPr>
        <w:t>Delovno mesto:</w:t>
      </w:r>
      <w:r w:rsidRPr="00E938DF">
        <w:rPr>
          <w:rFonts w:ascii="Tahoma" w:hAnsi="Tahoma"/>
        </w:rPr>
        <w:tab/>
        <w:t>___________________________________________________________</w:t>
      </w:r>
    </w:p>
    <w:p w:rsidR="00220F7D" w:rsidRPr="00E938DF" w:rsidRDefault="00220F7D" w:rsidP="001A472A">
      <w:pPr>
        <w:widowControl w:val="0"/>
        <w:jc w:val="both"/>
        <w:rPr>
          <w:rFonts w:ascii="Tahoma" w:hAnsi="Tahoma"/>
        </w:rPr>
      </w:pPr>
    </w:p>
    <w:p w:rsidR="00220F7D" w:rsidRPr="00E938DF" w:rsidRDefault="00220F7D" w:rsidP="001A472A">
      <w:pPr>
        <w:pStyle w:val="BESEDILO"/>
        <w:keepLines w:val="0"/>
        <w:tabs>
          <w:tab w:val="left" w:pos="708"/>
        </w:tabs>
        <w:rPr>
          <w:rFonts w:ascii="Tahoma" w:hAnsi="Tahoma"/>
          <w:kern w:val="0"/>
        </w:rPr>
      </w:pPr>
      <w:r w:rsidRPr="00E938DF">
        <w:rPr>
          <w:rFonts w:ascii="Tahoma" w:hAnsi="Tahoma"/>
          <w:kern w:val="0"/>
        </w:rPr>
        <w:t>Opis bolezenskih znakov:</w:t>
      </w:r>
    </w:p>
    <w:p w:rsidR="00220F7D" w:rsidRPr="00E938DF" w:rsidRDefault="00220F7D" w:rsidP="001A472A">
      <w:pPr>
        <w:widowControl w:val="0"/>
        <w:jc w:val="both"/>
        <w:rPr>
          <w:rFonts w:ascii="Tahoma" w:hAnsi="Tahoma"/>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457"/>
        <w:gridCol w:w="992"/>
        <w:gridCol w:w="992"/>
        <w:gridCol w:w="1771"/>
      </w:tblGrid>
      <w:tr w:rsidR="00220F7D" w:rsidRPr="00E938DF" w:rsidTr="00220F7D">
        <w:tc>
          <w:tcPr>
            <w:tcW w:w="5457" w:type="dxa"/>
            <w:tcBorders>
              <w:top w:val="single" w:sz="18" w:space="0" w:color="auto"/>
              <w:left w:val="single" w:sz="18" w:space="0" w:color="auto"/>
              <w:bottom w:val="single" w:sz="2" w:space="0" w:color="auto"/>
              <w:right w:val="single" w:sz="18" w:space="0" w:color="auto"/>
            </w:tcBorders>
            <w:hideMark/>
          </w:tcPr>
          <w:p w:rsidR="00220F7D" w:rsidRPr="00E938DF" w:rsidRDefault="00220F7D" w:rsidP="001A472A">
            <w:pPr>
              <w:widowControl w:val="0"/>
              <w:jc w:val="both"/>
              <w:rPr>
                <w:rFonts w:ascii="Tahoma" w:hAnsi="Tahoma"/>
                <w:b/>
              </w:rPr>
            </w:pPr>
            <w:r w:rsidRPr="00E938DF">
              <w:rPr>
                <w:rFonts w:ascii="Tahoma" w:hAnsi="Tahoma"/>
                <w:b/>
              </w:rPr>
              <w:t>Bolezenski znaki</w:t>
            </w:r>
          </w:p>
        </w:tc>
        <w:tc>
          <w:tcPr>
            <w:tcW w:w="992" w:type="dxa"/>
            <w:tcBorders>
              <w:top w:val="single" w:sz="18" w:space="0" w:color="auto"/>
              <w:left w:val="single" w:sz="18" w:space="0" w:color="auto"/>
              <w:bottom w:val="single" w:sz="2" w:space="0" w:color="auto"/>
              <w:right w:val="single" w:sz="18" w:space="0" w:color="auto"/>
            </w:tcBorders>
            <w:hideMark/>
          </w:tcPr>
          <w:p w:rsidR="00220F7D" w:rsidRPr="00E938DF" w:rsidRDefault="00220F7D" w:rsidP="001A472A">
            <w:pPr>
              <w:widowControl w:val="0"/>
              <w:jc w:val="center"/>
              <w:rPr>
                <w:rFonts w:ascii="Tahoma" w:hAnsi="Tahoma"/>
                <w:b/>
              </w:rPr>
            </w:pPr>
            <w:r w:rsidRPr="00E938DF">
              <w:rPr>
                <w:rFonts w:ascii="Tahoma" w:hAnsi="Tahoma"/>
                <w:b/>
              </w:rPr>
              <w:t>Da</w:t>
            </w:r>
          </w:p>
        </w:tc>
        <w:tc>
          <w:tcPr>
            <w:tcW w:w="992" w:type="dxa"/>
            <w:tcBorders>
              <w:top w:val="single" w:sz="18" w:space="0" w:color="auto"/>
              <w:left w:val="single" w:sz="18" w:space="0" w:color="auto"/>
              <w:bottom w:val="single" w:sz="2" w:space="0" w:color="auto"/>
              <w:right w:val="single" w:sz="18" w:space="0" w:color="auto"/>
            </w:tcBorders>
            <w:hideMark/>
          </w:tcPr>
          <w:p w:rsidR="00220F7D" w:rsidRPr="00E938DF" w:rsidRDefault="00220F7D" w:rsidP="001A472A">
            <w:pPr>
              <w:widowControl w:val="0"/>
              <w:jc w:val="center"/>
              <w:rPr>
                <w:rFonts w:ascii="Tahoma" w:hAnsi="Tahoma"/>
                <w:b/>
              </w:rPr>
            </w:pPr>
            <w:r w:rsidRPr="00E938DF">
              <w:rPr>
                <w:rFonts w:ascii="Tahoma" w:hAnsi="Tahoma"/>
                <w:b/>
              </w:rPr>
              <w:t>Ne</w:t>
            </w:r>
          </w:p>
        </w:tc>
        <w:tc>
          <w:tcPr>
            <w:tcW w:w="1771" w:type="dxa"/>
            <w:tcBorders>
              <w:top w:val="single" w:sz="18" w:space="0" w:color="auto"/>
              <w:left w:val="single" w:sz="18" w:space="0" w:color="auto"/>
              <w:bottom w:val="single" w:sz="2" w:space="0" w:color="auto"/>
              <w:right w:val="single" w:sz="18" w:space="0" w:color="auto"/>
            </w:tcBorders>
            <w:hideMark/>
          </w:tcPr>
          <w:p w:rsidR="00220F7D" w:rsidRPr="00E938DF" w:rsidRDefault="00220F7D" w:rsidP="001A472A">
            <w:pPr>
              <w:widowControl w:val="0"/>
              <w:jc w:val="both"/>
              <w:rPr>
                <w:rFonts w:ascii="Tahoma" w:hAnsi="Tahoma"/>
                <w:b/>
              </w:rPr>
            </w:pPr>
            <w:r w:rsidRPr="00E938DF">
              <w:rPr>
                <w:rFonts w:ascii="Tahoma" w:hAnsi="Tahoma"/>
                <w:b/>
              </w:rPr>
              <w:t>Datum pojava</w:t>
            </w: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1A472A">
            <w:pPr>
              <w:widowControl w:val="0"/>
              <w:jc w:val="both"/>
              <w:rPr>
                <w:rFonts w:ascii="Tahoma" w:hAnsi="Tahoma"/>
              </w:rPr>
            </w:pPr>
            <w:r w:rsidRPr="00E938DF">
              <w:rPr>
                <w:rFonts w:ascii="Tahoma" w:hAnsi="Tahoma"/>
              </w:rPr>
              <w:t xml:space="preserve">Bruhanje </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1A472A">
            <w:pPr>
              <w:widowControl w:val="0"/>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1A472A">
            <w:pPr>
              <w:widowControl w:val="0"/>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1A472A">
            <w:pPr>
              <w:widowControl w:val="0"/>
              <w:jc w:val="both"/>
              <w:rPr>
                <w:rFonts w:ascii="Tahoma" w:hAnsi="Tahoma"/>
              </w:rPr>
            </w:pP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1A472A">
            <w:pPr>
              <w:widowControl w:val="0"/>
              <w:jc w:val="both"/>
              <w:rPr>
                <w:rFonts w:ascii="Tahoma" w:hAnsi="Tahoma"/>
              </w:rPr>
            </w:pPr>
            <w:r w:rsidRPr="00E938DF">
              <w:rPr>
                <w:rFonts w:ascii="Tahoma" w:hAnsi="Tahoma"/>
              </w:rPr>
              <w:t>Driska</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1A472A">
            <w:pPr>
              <w:widowControl w:val="0"/>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1A472A">
            <w:pPr>
              <w:widowControl w:val="0"/>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1A472A">
            <w:pPr>
              <w:widowControl w:val="0"/>
              <w:jc w:val="both"/>
              <w:rPr>
                <w:rFonts w:ascii="Tahoma" w:hAnsi="Tahoma"/>
              </w:rPr>
            </w:pP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1A472A">
            <w:pPr>
              <w:widowControl w:val="0"/>
              <w:jc w:val="both"/>
              <w:rPr>
                <w:rFonts w:ascii="Tahoma" w:hAnsi="Tahoma"/>
              </w:rPr>
            </w:pPr>
            <w:r w:rsidRPr="00E938DF">
              <w:rPr>
                <w:rFonts w:ascii="Tahoma" w:hAnsi="Tahoma"/>
              </w:rPr>
              <w:t>Zlatenica</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1A472A">
            <w:pPr>
              <w:widowControl w:val="0"/>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1A472A">
            <w:pPr>
              <w:widowControl w:val="0"/>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1A472A">
            <w:pPr>
              <w:widowControl w:val="0"/>
              <w:jc w:val="both"/>
              <w:rPr>
                <w:rFonts w:ascii="Tahoma" w:hAnsi="Tahoma"/>
              </w:rPr>
            </w:pP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1A472A">
            <w:pPr>
              <w:widowControl w:val="0"/>
              <w:jc w:val="both"/>
              <w:rPr>
                <w:rFonts w:ascii="Tahoma" w:hAnsi="Tahoma"/>
              </w:rPr>
            </w:pPr>
            <w:r w:rsidRPr="00E938DF">
              <w:rPr>
                <w:rFonts w:ascii="Tahoma" w:hAnsi="Tahoma"/>
              </w:rPr>
              <w:t>Gnojne spremembe na koži, ob nohtih,očesni ječmen, gnojne rane</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1A472A">
            <w:pPr>
              <w:widowControl w:val="0"/>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1A472A">
            <w:pPr>
              <w:widowControl w:val="0"/>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1A472A">
            <w:pPr>
              <w:widowControl w:val="0"/>
              <w:jc w:val="both"/>
              <w:rPr>
                <w:rFonts w:ascii="Tahoma" w:hAnsi="Tahoma"/>
              </w:rPr>
            </w:pP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1A472A">
            <w:pPr>
              <w:widowControl w:val="0"/>
              <w:jc w:val="both"/>
              <w:rPr>
                <w:rFonts w:ascii="Tahoma" w:hAnsi="Tahoma"/>
              </w:rPr>
            </w:pPr>
            <w:r w:rsidRPr="00E938DF">
              <w:rPr>
                <w:rFonts w:ascii="Tahoma" w:hAnsi="Tahoma"/>
              </w:rPr>
              <w:t>Izcedek iz oči, ušes, nosu</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1A472A">
            <w:pPr>
              <w:widowControl w:val="0"/>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1A472A">
            <w:pPr>
              <w:widowControl w:val="0"/>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1A472A">
            <w:pPr>
              <w:widowControl w:val="0"/>
              <w:jc w:val="both"/>
              <w:rPr>
                <w:rFonts w:ascii="Tahoma" w:hAnsi="Tahoma"/>
              </w:rPr>
            </w:pP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1A472A">
            <w:pPr>
              <w:widowControl w:val="0"/>
              <w:jc w:val="both"/>
              <w:rPr>
                <w:rFonts w:ascii="Tahoma" w:hAnsi="Tahoma"/>
              </w:rPr>
            </w:pPr>
            <w:r w:rsidRPr="00E938DF">
              <w:rPr>
                <w:rFonts w:ascii="Tahoma" w:hAnsi="Tahoma"/>
              </w:rPr>
              <w:t>Bivanje v tujini</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1A472A">
            <w:pPr>
              <w:widowControl w:val="0"/>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1A472A">
            <w:pPr>
              <w:widowControl w:val="0"/>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1A472A">
            <w:pPr>
              <w:widowControl w:val="0"/>
              <w:jc w:val="both"/>
              <w:rPr>
                <w:rFonts w:ascii="Tahoma" w:hAnsi="Tahoma"/>
              </w:rPr>
            </w:pPr>
          </w:p>
        </w:tc>
      </w:tr>
      <w:tr w:rsidR="00220F7D" w:rsidRPr="00E938DF" w:rsidTr="00220F7D">
        <w:tc>
          <w:tcPr>
            <w:tcW w:w="5457" w:type="dxa"/>
            <w:tcBorders>
              <w:top w:val="single" w:sz="2" w:space="0" w:color="auto"/>
              <w:left w:val="single" w:sz="18" w:space="0" w:color="auto"/>
              <w:bottom w:val="single" w:sz="18" w:space="0" w:color="auto"/>
              <w:right w:val="single" w:sz="18" w:space="0" w:color="auto"/>
            </w:tcBorders>
            <w:hideMark/>
          </w:tcPr>
          <w:p w:rsidR="00220F7D" w:rsidRPr="00E938DF" w:rsidRDefault="00220F7D" w:rsidP="001A472A">
            <w:pPr>
              <w:widowControl w:val="0"/>
              <w:jc w:val="both"/>
              <w:rPr>
                <w:rFonts w:ascii="Tahoma" w:hAnsi="Tahoma"/>
              </w:rPr>
            </w:pPr>
            <w:r w:rsidRPr="00E938DF">
              <w:rPr>
                <w:rFonts w:ascii="Tahoma" w:hAnsi="Tahoma"/>
              </w:rPr>
              <w:t>Driska in/ali bruhanje v družini</w:t>
            </w:r>
          </w:p>
        </w:tc>
        <w:tc>
          <w:tcPr>
            <w:tcW w:w="992" w:type="dxa"/>
            <w:tcBorders>
              <w:top w:val="single" w:sz="2" w:space="0" w:color="auto"/>
              <w:left w:val="single" w:sz="18" w:space="0" w:color="auto"/>
              <w:bottom w:val="single" w:sz="18" w:space="0" w:color="auto"/>
              <w:right w:val="single" w:sz="18" w:space="0" w:color="auto"/>
            </w:tcBorders>
          </w:tcPr>
          <w:p w:rsidR="00220F7D" w:rsidRPr="00E938DF" w:rsidRDefault="00220F7D" w:rsidP="001A472A">
            <w:pPr>
              <w:widowControl w:val="0"/>
              <w:jc w:val="center"/>
              <w:rPr>
                <w:rFonts w:ascii="Tahoma" w:hAnsi="Tahoma"/>
              </w:rPr>
            </w:pPr>
          </w:p>
        </w:tc>
        <w:tc>
          <w:tcPr>
            <w:tcW w:w="992" w:type="dxa"/>
            <w:tcBorders>
              <w:top w:val="single" w:sz="2" w:space="0" w:color="auto"/>
              <w:left w:val="single" w:sz="18" w:space="0" w:color="auto"/>
              <w:bottom w:val="single" w:sz="18" w:space="0" w:color="auto"/>
              <w:right w:val="single" w:sz="18" w:space="0" w:color="auto"/>
            </w:tcBorders>
          </w:tcPr>
          <w:p w:rsidR="00220F7D" w:rsidRPr="00E938DF" w:rsidRDefault="00220F7D" w:rsidP="001A472A">
            <w:pPr>
              <w:widowControl w:val="0"/>
              <w:jc w:val="center"/>
              <w:rPr>
                <w:rFonts w:ascii="Tahoma" w:hAnsi="Tahoma"/>
              </w:rPr>
            </w:pPr>
          </w:p>
        </w:tc>
        <w:tc>
          <w:tcPr>
            <w:tcW w:w="1771" w:type="dxa"/>
            <w:tcBorders>
              <w:top w:val="single" w:sz="2" w:space="0" w:color="auto"/>
              <w:left w:val="single" w:sz="18" w:space="0" w:color="auto"/>
              <w:bottom w:val="single" w:sz="18" w:space="0" w:color="auto"/>
              <w:right w:val="single" w:sz="18" w:space="0" w:color="auto"/>
            </w:tcBorders>
          </w:tcPr>
          <w:p w:rsidR="00220F7D" w:rsidRPr="00E938DF" w:rsidRDefault="00220F7D" w:rsidP="001A472A">
            <w:pPr>
              <w:widowControl w:val="0"/>
              <w:jc w:val="both"/>
              <w:rPr>
                <w:rFonts w:ascii="Tahoma" w:hAnsi="Tahoma"/>
              </w:rPr>
            </w:pPr>
          </w:p>
        </w:tc>
      </w:tr>
    </w:tbl>
    <w:p w:rsidR="00220F7D" w:rsidRPr="00E938DF" w:rsidRDefault="00220F7D" w:rsidP="001A472A">
      <w:pPr>
        <w:widowControl w:val="0"/>
        <w:jc w:val="both"/>
        <w:rPr>
          <w:rFonts w:ascii="Tahoma" w:hAnsi="Tahoma"/>
        </w:rPr>
      </w:pPr>
    </w:p>
    <w:p w:rsidR="00220F7D" w:rsidRPr="00E938DF" w:rsidRDefault="00220F7D" w:rsidP="001A472A">
      <w:pPr>
        <w:widowControl w:val="0"/>
        <w:jc w:val="both"/>
        <w:rPr>
          <w:rFonts w:ascii="Tahoma" w:hAnsi="Tahoma"/>
        </w:rPr>
      </w:pPr>
      <w:r w:rsidRPr="00E938DF">
        <w:rPr>
          <w:rFonts w:ascii="Tahoma" w:hAnsi="Tahoma"/>
        </w:rPr>
        <w:t xml:space="preserve">Če ste na katerokoli vprašanje odgovorili z </w:t>
      </w:r>
      <w:r w:rsidRPr="00E938DF">
        <w:rPr>
          <w:rFonts w:ascii="Tahoma" w:hAnsi="Tahoma"/>
          <w:b/>
        </w:rPr>
        <w:t>DA</w:t>
      </w:r>
      <w:r w:rsidRPr="00E938DF">
        <w:rPr>
          <w:rFonts w:ascii="Tahoma" w:hAnsi="Tahoma"/>
        </w:rPr>
        <w:t>, prosimo, da dodatno obrazložite vaše težave:</w:t>
      </w:r>
    </w:p>
    <w:p w:rsidR="00220F7D" w:rsidRPr="00E938DF" w:rsidRDefault="00220F7D" w:rsidP="001A472A">
      <w:pPr>
        <w:pStyle w:val="Telobesedila"/>
        <w:rPr>
          <w:rFonts w:ascii="Tahoma" w:hAnsi="Tahoma"/>
        </w:rPr>
      </w:pPr>
      <w:r w:rsidRPr="00E938DF">
        <w:rPr>
          <w:rFonts w:ascii="Tahoma" w:hAnsi="Tahom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472A">
        <w:rPr>
          <w:rFonts w:ascii="Tahoma" w:hAnsi="Tahoma"/>
        </w:rPr>
        <w:t>____________________________</w:t>
      </w:r>
    </w:p>
    <w:p w:rsidR="00220F7D" w:rsidRPr="00E938DF" w:rsidRDefault="00220F7D" w:rsidP="001A472A">
      <w:pPr>
        <w:widowControl w:val="0"/>
        <w:jc w:val="both"/>
        <w:rPr>
          <w:rFonts w:ascii="Tahoma" w:hAnsi="Tahoma"/>
        </w:rPr>
      </w:pPr>
    </w:p>
    <w:p w:rsidR="00220F7D" w:rsidRPr="00E938DF" w:rsidRDefault="00220F7D" w:rsidP="001A472A">
      <w:pPr>
        <w:widowControl w:val="0"/>
        <w:jc w:val="both"/>
        <w:rPr>
          <w:rFonts w:ascii="Tahoma" w:hAnsi="Tahoma"/>
        </w:rPr>
      </w:pPr>
      <w:r w:rsidRPr="00E938DF">
        <w:rPr>
          <w:rFonts w:ascii="Tahoma" w:hAnsi="Tahoma"/>
        </w:rPr>
        <w:t>Potrjujem, da so odgovori na vprašanja ter dodatne informacije resnični.</w:t>
      </w:r>
    </w:p>
    <w:p w:rsidR="00220F7D" w:rsidRPr="00E938DF" w:rsidRDefault="00220F7D" w:rsidP="001A472A">
      <w:pPr>
        <w:widowControl w:val="0"/>
        <w:jc w:val="both"/>
        <w:rPr>
          <w:rFonts w:ascii="Tahoma" w:hAnsi="Tahoma"/>
        </w:rPr>
      </w:pPr>
    </w:p>
    <w:p w:rsidR="00220F7D" w:rsidRPr="00E938DF" w:rsidRDefault="00220F7D" w:rsidP="001A472A">
      <w:pPr>
        <w:widowControl w:val="0"/>
        <w:jc w:val="both"/>
        <w:rPr>
          <w:rFonts w:ascii="Tahoma" w:hAnsi="Tahoma"/>
        </w:rPr>
      </w:pPr>
      <w:r w:rsidRPr="00E938DF">
        <w:rPr>
          <w:rFonts w:ascii="Tahoma" w:hAnsi="Tahoma"/>
        </w:rPr>
        <w:t>Podpis osebe:                                                                                Datum:</w:t>
      </w:r>
    </w:p>
    <w:p w:rsidR="00220F7D" w:rsidRPr="00E938DF" w:rsidRDefault="00220F7D" w:rsidP="001A472A">
      <w:pPr>
        <w:widowControl w:val="0"/>
        <w:pBdr>
          <w:bottom w:val="single" w:sz="12" w:space="1" w:color="auto"/>
        </w:pBdr>
        <w:jc w:val="both"/>
        <w:rPr>
          <w:rFonts w:ascii="Tahoma" w:hAnsi="Tahoma"/>
        </w:rPr>
      </w:pPr>
    </w:p>
    <w:p w:rsidR="00220F7D" w:rsidRPr="00E938DF" w:rsidRDefault="00220F7D" w:rsidP="001A472A">
      <w:pPr>
        <w:widowControl w:val="0"/>
        <w:pBdr>
          <w:bottom w:val="single" w:sz="12" w:space="1" w:color="auto"/>
        </w:pBdr>
        <w:jc w:val="both"/>
        <w:rPr>
          <w:rFonts w:ascii="Tahoma" w:hAnsi="Tahoma"/>
        </w:rPr>
      </w:pPr>
    </w:p>
    <w:p w:rsidR="00220F7D" w:rsidRPr="00E938DF" w:rsidRDefault="00220F7D" w:rsidP="001A472A">
      <w:pPr>
        <w:widowControl w:val="0"/>
        <w:jc w:val="both"/>
        <w:rPr>
          <w:rFonts w:ascii="Tahoma" w:hAnsi="Tahoma"/>
        </w:rPr>
      </w:pPr>
    </w:p>
    <w:p w:rsidR="00220F7D" w:rsidRPr="00E938DF" w:rsidRDefault="00220F7D" w:rsidP="001A472A">
      <w:pPr>
        <w:widowControl w:val="0"/>
        <w:jc w:val="both"/>
        <w:rPr>
          <w:rFonts w:ascii="Tahoma" w:hAnsi="Tahoma"/>
        </w:rPr>
      </w:pPr>
      <w:r w:rsidRPr="00E938DF">
        <w:rPr>
          <w:rFonts w:ascii="Tahoma" w:hAnsi="Tahoma"/>
        </w:rPr>
        <w:t>Napoten na zdravniški pregled                   da                     ne</w:t>
      </w:r>
    </w:p>
    <w:p w:rsidR="00220F7D" w:rsidRPr="00E938DF" w:rsidRDefault="00220F7D" w:rsidP="001A472A">
      <w:pPr>
        <w:widowControl w:val="0"/>
        <w:jc w:val="both"/>
        <w:rPr>
          <w:rFonts w:ascii="Tahoma" w:hAnsi="Tahoma"/>
        </w:rPr>
      </w:pPr>
    </w:p>
    <w:p w:rsidR="00220F7D" w:rsidRPr="00E938DF" w:rsidRDefault="00220F7D" w:rsidP="001A472A">
      <w:pPr>
        <w:widowControl w:val="0"/>
        <w:rPr>
          <w:rFonts w:ascii="Tahoma" w:hAnsi="Tahoma"/>
        </w:rPr>
      </w:pPr>
      <w:r w:rsidRPr="00E938DF">
        <w:rPr>
          <w:rFonts w:ascii="Tahoma" w:hAnsi="Tahoma"/>
        </w:rPr>
        <w:t xml:space="preserve">Podpis nosilca živilske dejavnosti oziroma odgovorne osebe:       </w:t>
      </w:r>
      <w:r w:rsidRPr="00E938DF">
        <w:rPr>
          <w:rFonts w:ascii="Tahoma" w:hAnsi="Tahoma"/>
        </w:rPr>
        <w:tab/>
      </w:r>
    </w:p>
    <w:p w:rsidR="00220F7D" w:rsidRPr="00E938DF" w:rsidRDefault="00220F7D" w:rsidP="001A472A">
      <w:pPr>
        <w:widowControl w:val="0"/>
        <w:rPr>
          <w:rFonts w:ascii="Tahoma" w:hAnsi="Tahoma"/>
        </w:rPr>
      </w:pPr>
    </w:p>
    <w:p w:rsidR="00220F7D" w:rsidRPr="00E938DF" w:rsidRDefault="00220F7D" w:rsidP="001A472A">
      <w:pPr>
        <w:widowControl w:val="0"/>
        <w:rPr>
          <w:rFonts w:ascii="Tahoma" w:hAnsi="Tahoma"/>
        </w:rPr>
      </w:pPr>
    </w:p>
    <w:p w:rsidR="00220F7D" w:rsidRPr="00E938DF" w:rsidRDefault="00220F7D" w:rsidP="001A472A">
      <w:pPr>
        <w:widowControl w:val="0"/>
        <w:rPr>
          <w:rFonts w:ascii="Tahoma" w:hAnsi="Tahoma"/>
        </w:rPr>
      </w:pPr>
    </w:p>
    <w:p w:rsidR="00220F7D" w:rsidRPr="00E938DF" w:rsidRDefault="00220F7D" w:rsidP="001A472A">
      <w:pPr>
        <w:widowControl w:val="0"/>
        <w:rPr>
          <w:rFonts w:ascii="Tahoma" w:hAnsi="Tahoma"/>
        </w:rPr>
      </w:pPr>
    </w:p>
    <w:p w:rsidR="00220F7D" w:rsidRPr="00E938DF" w:rsidRDefault="00220F7D" w:rsidP="001A472A">
      <w:pPr>
        <w:widowControl w:val="0"/>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E938DF" w:rsidTr="00220F7D">
        <w:trPr>
          <w:trHeight w:val="235"/>
        </w:trPr>
        <w:tc>
          <w:tcPr>
            <w:tcW w:w="2410" w:type="dxa"/>
          </w:tcPr>
          <w:p w:rsidR="00220F7D" w:rsidRPr="00E938DF" w:rsidRDefault="00220F7D" w:rsidP="001A472A">
            <w:pPr>
              <w:widowControl w:val="0"/>
              <w:jc w:val="both"/>
              <w:rPr>
                <w:rFonts w:ascii="Tahoma" w:hAnsi="Tahoma"/>
                <w:snapToGrid w:val="0"/>
              </w:rPr>
            </w:pPr>
          </w:p>
        </w:tc>
        <w:tc>
          <w:tcPr>
            <w:tcW w:w="2693" w:type="dxa"/>
          </w:tcPr>
          <w:p w:rsidR="00220F7D" w:rsidRPr="00E938DF" w:rsidRDefault="00220F7D" w:rsidP="001A472A">
            <w:pPr>
              <w:widowControl w:val="0"/>
              <w:jc w:val="center"/>
              <w:rPr>
                <w:rFonts w:ascii="Tahoma" w:hAnsi="Tahoma"/>
                <w:snapToGrid w:val="0"/>
              </w:rPr>
            </w:pPr>
          </w:p>
        </w:tc>
        <w:tc>
          <w:tcPr>
            <w:tcW w:w="4395" w:type="dxa"/>
          </w:tcPr>
          <w:p w:rsidR="00220F7D" w:rsidRPr="00E938DF" w:rsidRDefault="00220F7D" w:rsidP="001A472A">
            <w:pPr>
              <w:widowControl w:val="0"/>
              <w:jc w:val="both"/>
              <w:rPr>
                <w:rFonts w:ascii="Tahoma" w:hAnsi="Tahoma"/>
                <w:snapToGrid w:val="0"/>
              </w:rPr>
            </w:pPr>
          </w:p>
        </w:tc>
      </w:tr>
      <w:tr w:rsidR="00220F7D" w:rsidRPr="00E938DF" w:rsidTr="00220F7D">
        <w:trPr>
          <w:trHeight w:val="235"/>
        </w:trPr>
        <w:tc>
          <w:tcPr>
            <w:tcW w:w="2410" w:type="dxa"/>
            <w:tcBorders>
              <w:top w:val="single" w:sz="4" w:space="0" w:color="auto"/>
              <w:left w:val="nil"/>
              <w:bottom w:val="nil"/>
              <w:right w:val="nil"/>
            </w:tcBorders>
            <w:hideMark/>
          </w:tcPr>
          <w:p w:rsidR="00220F7D" w:rsidRPr="00E938DF" w:rsidRDefault="00220F7D" w:rsidP="001A472A">
            <w:pPr>
              <w:widowControl w:val="0"/>
              <w:jc w:val="center"/>
              <w:rPr>
                <w:rFonts w:ascii="Tahoma" w:hAnsi="Tahoma"/>
                <w:snapToGrid w:val="0"/>
              </w:rPr>
            </w:pPr>
            <w:r w:rsidRPr="00E938DF">
              <w:rPr>
                <w:rFonts w:ascii="Tahoma" w:hAnsi="Tahoma"/>
                <w:snapToGrid w:val="0"/>
              </w:rPr>
              <w:t>(kraj, datum)</w:t>
            </w:r>
          </w:p>
        </w:tc>
        <w:tc>
          <w:tcPr>
            <w:tcW w:w="2693" w:type="dxa"/>
            <w:hideMark/>
          </w:tcPr>
          <w:p w:rsidR="00220F7D" w:rsidRPr="00E938DF" w:rsidRDefault="00220F7D" w:rsidP="001A472A">
            <w:pPr>
              <w:widowControl w:val="0"/>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220F7D" w:rsidRPr="00E938DF" w:rsidRDefault="00220F7D" w:rsidP="001A472A">
            <w:pPr>
              <w:widowControl w:val="0"/>
              <w:jc w:val="center"/>
              <w:rPr>
                <w:rFonts w:ascii="Tahoma" w:hAnsi="Tahoma"/>
                <w:snapToGrid w:val="0"/>
              </w:rPr>
            </w:pPr>
            <w:r w:rsidRPr="00E938DF">
              <w:rPr>
                <w:rFonts w:ascii="Tahoma" w:hAnsi="Tahoma"/>
                <w:snapToGrid w:val="0"/>
              </w:rPr>
              <w:t>(naziv ponudnika, podpis odgovorne osebe)</w:t>
            </w:r>
          </w:p>
        </w:tc>
      </w:tr>
    </w:tbl>
    <w:p w:rsidR="00220F7D" w:rsidRPr="00E938DF" w:rsidRDefault="00220F7D" w:rsidP="001A472A">
      <w:pPr>
        <w:widowControl w:val="0"/>
        <w:rPr>
          <w:rFonts w:ascii="Tahoma" w:hAnsi="Tahoma"/>
        </w:rPr>
      </w:pPr>
    </w:p>
    <w:p w:rsidR="00220F7D" w:rsidRPr="00E938DF" w:rsidRDefault="00220F7D" w:rsidP="008E187B">
      <w:pPr>
        <w:keepNext/>
        <w:rPr>
          <w:rFonts w:ascii="Tahoma" w:hAnsi="Tahoma"/>
        </w:rPr>
      </w:pP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220F7D" w:rsidRPr="00E938DF" w:rsidTr="00220F7D">
        <w:tc>
          <w:tcPr>
            <w:tcW w:w="599" w:type="dxa"/>
            <w:tcBorders>
              <w:top w:val="single" w:sz="4" w:space="0" w:color="auto"/>
              <w:left w:val="single" w:sz="4" w:space="0" w:color="auto"/>
              <w:bottom w:val="single" w:sz="4" w:space="0" w:color="auto"/>
              <w:right w:val="nil"/>
            </w:tcBorders>
            <w:hideMark/>
          </w:tcPr>
          <w:p w:rsidR="00220F7D" w:rsidRPr="00E938DF" w:rsidRDefault="00220F7D" w:rsidP="008E187B">
            <w:pPr>
              <w:keepNext/>
              <w:jc w:val="right"/>
              <w:rPr>
                <w:rFonts w:ascii="Tahoma" w:hAnsi="Tahoma"/>
              </w:rPr>
            </w:pPr>
            <w:r w:rsidRPr="00E938DF">
              <w:br w:type="page"/>
            </w:r>
            <w:r w:rsidRPr="00E938DF">
              <w:br w:type="page"/>
            </w:r>
            <w:r w:rsidRPr="00E938DF">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rsidR="00220F7D" w:rsidRPr="00E938DF" w:rsidRDefault="00220F7D" w:rsidP="008E187B">
            <w:pPr>
              <w:pStyle w:val="Sprotnaopomba-besedilo"/>
              <w:keepNext/>
              <w:rPr>
                <w:rFonts w:ascii="Tahoma" w:hAnsi="Tahoma"/>
              </w:rPr>
            </w:pPr>
            <w:r w:rsidRPr="00E938DF">
              <w:rPr>
                <w:rFonts w:ascii="Tahoma" w:hAnsi="Tahoma"/>
              </w:rPr>
              <w:t>ZDRAVSTVENE ZAHTEVE - POTRDILO</w:t>
            </w:r>
          </w:p>
        </w:tc>
        <w:tc>
          <w:tcPr>
            <w:tcW w:w="992" w:type="dxa"/>
            <w:tcBorders>
              <w:top w:val="single" w:sz="4" w:space="0" w:color="auto"/>
              <w:left w:val="single" w:sz="4" w:space="0" w:color="808080"/>
              <w:bottom w:val="single" w:sz="4" w:space="0" w:color="auto"/>
              <w:right w:val="nil"/>
            </w:tcBorders>
            <w:hideMark/>
          </w:tcPr>
          <w:p w:rsidR="00220F7D" w:rsidRPr="00E938DF" w:rsidRDefault="00220F7D" w:rsidP="008E187B">
            <w:pPr>
              <w:keepNext/>
              <w:rPr>
                <w:rFonts w:ascii="Tahoma" w:hAnsi="Tahoma"/>
                <w:b/>
              </w:rPr>
            </w:pPr>
            <w:r w:rsidRPr="00E938DF">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rsidR="00220F7D" w:rsidRPr="00E938DF" w:rsidRDefault="00220F7D" w:rsidP="00E765AC">
            <w:pPr>
              <w:keepNext/>
              <w:rPr>
                <w:rFonts w:ascii="Tahoma" w:hAnsi="Tahoma"/>
                <w:b/>
                <w:i/>
              </w:rPr>
            </w:pPr>
            <w:r>
              <w:rPr>
                <w:rFonts w:ascii="Tahoma" w:hAnsi="Tahoma"/>
                <w:b/>
                <w:i/>
              </w:rPr>
              <w:t>1</w:t>
            </w:r>
            <w:r w:rsidR="00E765AC">
              <w:rPr>
                <w:rFonts w:ascii="Tahoma" w:hAnsi="Tahoma"/>
                <w:b/>
                <w:i/>
              </w:rPr>
              <w:t>4</w:t>
            </w:r>
            <w:r w:rsidRPr="00E938DF">
              <w:rPr>
                <w:rFonts w:ascii="Tahoma" w:hAnsi="Tahoma"/>
                <w:b/>
                <w:i/>
              </w:rPr>
              <w:t>.b</w:t>
            </w:r>
          </w:p>
        </w:tc>
      </w:tr>
    </w:tbl>
    <w:p w:rsidR="00220F7D" w:rsidRPr="00E938DF" w:rsidRDefault="00220F7D" w:rsidP="008E187B">
      <w:pPr>
        <w:keepNext/>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E938DF" w:rsidTr="00220F7D">
        <w:trPr>
          <w:trHeight w:val="268"/>
        </w:trPr>
        <w:tc>
          <w:tcPr>
            <w:tcW w:w="2500" w:type="dxa"/>
          </w:tcPr>
          <w:p w:rsidR="00220F7D" w:rsidRPr="00E938DF" w:rsidRDefault="00220F7D" w:rsidP="008E187B">
            <w:pPr>
              <w:pStyle w:val="Glava"/>
              <w:keepNext/>
              <w:tabs>
                <w:tab w:val="left" w:pos="708"/>
              </w:tabs>
              <w:rPr>
                <w:rFonts w:ascii="Tahoma" w:hAnsi="Tahoma" w:cs="Tahoma"/>
                <w:b/>
                <w:sz w:val="20"/>
              </w:rPr>
            </w:pPr>
            <w:r w:rsidRPr="00E938DF">
              <w:rPr>
                <w:rFonts w:ascii="Tahoma" w:hAnsi="Tahoma" w:cs="Tahoma"/>
                <w:b/>
                <w:sz w:val="20"/>
              </w:rPr>
              <w:t>PONUDNIK – NAZIV:</w:t>
            </w:r>
          </w:p>
          <w:p w:rsidR="00220F7D" w:rsidRPr="00E938DF" w:rsidRDefault="00220F7D" w:rsidP="008E187B">
            <w:pPr>
              <w:pStyle w:val="Glava"/>
              <w:keepNext/>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rsidR="00220F7D" w:rsidRPr="00E938DF" w:rsidRDefault="00220F7D" w:rsidP="008E187B">
            <w:pPr>
              <w:pStyle w:val="Glava"/>
              <w:keepNext/>
              <w:rPr>
                <w:rFonts w:ascii="Tahoma" w:hAnsi="Tahoma" w:cs="Tahoma"/>
                <w:b/>
                <w:sz w:val="20"/>
              </w:rPr>
            </w:pPr>
            <w:r w:rsidRPr="00E938DF">
              <w:rPr>
                <w:rFonts w:ascii="Tahoma" w:hAnsi="Tahoma" w:cs="Tahoma"/>
                <w:b/>
                <w:sz w:val="20"/>
              </w:rPr>
              <w:tab/>
            </w:r>
            <w:r w:rsidRPr="00E938DF">
              <w:rPr>
                <w:rFonts w:ascii="Tahoma" w:hAnsi="Tahoma" w:cs="Tahoma"/>
                <w:b/>
                <w:sz w:val="20"/>
              </w:rPr>
              <w:tab/>
            </w:r>
            <w:r w:rsidRPr="00E938DF">
              <w:rPr>
                <w:rFonts w:ascii="Tahoma" w:hAnsi="Tahoma" w:cs="Tahoma"/>
                <w:b/>
                <w:sz w:val="20"/>
              </w:rPr>
              <w:tab/>
              <w:t xml:space="preserve">_____________________________________________________  </w:t>
            </w:r>
          </w:p>
        </w:tc>
      </w:tr>
      <w:tr w:rsidR="00220F7D" w:rsidRPr="00E938DF" w:rsidTr="00220F7D">
        <w:trPr>
          <w:trHeight w:val="153"/>
        </w:trPr>
        <w:tc>
          <w:tcPr>
            <w:tcW w:w="2500" w:type="dxa"/>
          </w:tcPr>
          <w:p w:rsidR="00220F7D" w:rsidRPr="00E938DF" w:rsidRDefault="00220F7D" w:rsidP="008E187B">
            <w:pPr>
              <w:pStyle w:val="Glava"/>
              <w:keepNext/>
              <w:tabs>
                <w:tab w:val="left" w:pos="708"/>
              </w:tabs>
              <w:rPr>
                <w:rFonts w:ascii="Tahoma" w:hAnsi="Tahoma" w:cs="Tahoma"/>
                <w:b/>
                <w:sz w:val="20"/>
              </w:rPr>
            </w:pPr>
          </w:p>
        </w:tc>
        <w:tc>
          <w:tcPr>
            <w:tcW w:w="6994" w:type="dxa"/>
          </w:tcPr>
          <w:p w:rsidR="00220F7D" w:rsidRPr="00E938DF" w:rsidRDefault="00220F7D" w:rsidP="008E187B">
            <w:pPr>
              <w:pStyle w:val="Glava"/>
              <w:keepNext/>
              <w:tabs>
                <w:tab w:val="left" w:pos="708"/>
              </w:tabs>
              <w:rPr>
                <w:rFonts w:ascii="Tahoma" w:hAnsi="Tahoma" w:cs="Tahoma"/>
                <w:b/>
                <w:sz w:val="20"/>
              </w:rPr>
            </w:pPr>
          </w:p>
        </w:tc>
      </w:tr>
      <w:tr w:rsidR="00220F7D" w:rsidRPr="00E938DF" w:rsidTr="00220F7D">
        <w:trPr>
          <w:trHeight w:val="266"/>
        </w:trPr>
        <w:tc>
          <w:tcPr>
            <w:tcW w:w="2500" w:type="dxa"/>
          </w:tcPr>
          <w:p w:rsidR="00220F7D" w:rsidRPr="00E938DF" w:rsidRDefault="00220F7D" w:rsidP="008E187B">
            <w:pPr>
              <w:pStyle w:val="Glava"/>
              <w:keepNext/>
              <w:tabs>
                <w:tab w:val="left" w:pos="708"/>
              </w:tabs>
              <w:rPr>
                <w:rFonts w:ascii="Tahoma" w:hAnsi="Tahoma" w:cs="Tahoma"/>
                <w:b/>
                <w:sz w:val="20"/>
              </w:rPr>
            </w:pPr>
            <w:r w:rsidRPr="00E938DF">
              <w:rPr>
                <w:rFonts w:ascii="Tahoma" w:hAnsi="Tahoma" w:cs="Tahoma"/>
                <w:b/>
                <w:sz w:val="20"/>
              </w:rPr>
              <w:t>NASLOV:</w:t>
            </w:r>
          </w:p>
          <w:p w:rsidR="00220F7D" w:rsidRPr="00E938DF" w:rsidRDefault="00220F7D" w:rsidP="008E187B">
            <w:pPr>
              <w:pStyle w:val="Glava"/>
              <w:keepNext/>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rsidR="00220F7D" w:rsidRPr="00E938DF" w:rsidRDefault="00220F7D" w:rsidP="008E187B">
            <w:pPr>
              <w:pStyle w:val="Glava"/>
              <w:keepNext/>
              <w:tabs>
                <w:tab w:val="left" w:pos="708"/>
              </w:tabs>
              <w:rPr>
                <w:rFonts w:ascii="Tahoma" w:hAnsi="Tahoma" w:cs="Tahoma"/>
                <w:b/>
                <w:sz w:val="20"/>
              </w:rPr>
            </w:pPr>
          </w:p>
        </w:tc>
      </w:tr>
    </w:tbl>
    <w:p w:rsidR="00220F7D" w:rsidRPr="00E938DF" w:rsidRDefault="00220F7D" w:rsidP="008E187B">
      <w:pPr>
        <w:keepNext/>
        <w:jc w:val="center"/>
        <w:rPr>
          <w:rFonts w:ascii="Tahoma" w:hAnsi="Tahoma" w:cs="Tahoma"/>
          <w:b/>
        </w:rPr>
      </w:pPr>
    </w:p>
    <w:p w:rsidR="00220F7D" w:rsidRPr="00E938DF" w:rsidRDefault="00220F7D" w:rsidP="008E187B">
      <w:pPr>
        <w:keepNext/>
        <w:tabs>
          <w:tab w:val="num" w:pos="2508"/>
        </w:tabs>
        <w:jc w:val="center"/>
        <w:rPr>
          <w:rFonts w:ascii="Tahoma" w:hAnsi="Tahoma" w:cs="Tahoma"/>
          <w:b/>
        </w:rPr>
      </w:pPr>
      <w:r w:rsidRPr="00E938DF">
        <w:rPr>
          <w:rFonts w:ascii="Tahoma" w:hAnsi="Tahoma" w:cs="Tahoma"/>
          <w:b/>
        </w:rPr>
        <w:t>POTRDILO O PREGLEDU OSEBE, KI PRI DELU PRIHAJA V STIK Z ŽIVILI*</w:t>
      </w:r>
    </w:p>
    <w:p w:rsidR="00220F7D" w:rsidRPr="00E938DF" w:rsidRDefault="00220F7D" w:rsidP="008E187B">
      <w:pPr>
        <w:keepNext/>
        <w:tabs>
          <w:tab w:val="num" w:pos="2508"/>
        </w:tabs>
        <w:jc w:val="center"/>
        <w:rPr>
          <w:rFonts w:ascii="Tahoma" w:hAnsi="Tahoma" w:cs="Tahoma"/>
          <w:b/>
        </w:rPr>
      </w:pPr>
    </w:p>
    <w:p w:rsidR="00220F7D" w:rsidRPr="00E938DF" w:rsidRDefault="00220F7D" w:rsidP="008E187B">
      <w:pPr>
        <w:keepNext/>
        <w:jc w:val="both"/>
        <w:rPr>
          <w:rFonts w:ascii="Tahoma" w:hAnsi="Tahoma" w:cs="Tahoma"/>
        </w:rPr>
      </w:pPr>
      <w:r w:rsidRPr="00E938DF">
        <w:rPr>
          <w:rFonts w:ascii="Tahoma" w:hAnsi="Tahoma" w:cs="Tahoma"/>
        </w:rPr>
        <w:t>Potrdilo o pregledu osebe, ki je opravljen po Pravilniku o zdravstvenih zahtevah za osebe, ki pri delu v proizvodnji in prometu z živili prihajajo v stik z živili (Ur.l. RS št. 82/2003 in Ur.l. RS št. 25/2009).</w:t>
      </w:r>
    </w:p>
    <w:p w:rsidR="00220F7D" w:rsidRPr="00E938DF" w:rsidRDefault="00220F7D" w:rsidP="008E187B">
      <w:pPr>
        <w:keepNext/>
        <w:jc w:val="both"/>
        <w:rPr>
          <w:rFonts w:ascii="Tahoma" w:hAnsi="Tahoma" w:cs="Tahoma"/>
        </w:rPr>
      </w:pPr>
    </w:p>
    <w:p w:rsidR="00220F7D" w:rsidRPr="00E938DF" w:rsidRDefault="00220F7D" w:rsidP="008E187B">
      <w:pPr>
        <w:keepNext/>
        <w:jc w:val="both"/>
        <w:rPr>
          <w:rFonts w:ascii="Tahoma" w:hAnsi="Tahoma" w:cs="Tahoma"/>
        </w:rPr>
      </w:pPr>
      <w:r w:rsidRPr="00E938DF">
        <w:rPr>
          <w:rFonts w:ascii="Tahoma" w:hAnsi="Tahoma" w:cs="Tahoma"/>
        </w:rPr>
        <w:t>Na podlagi opravljenega pregleda je bilo ugotovljeno, da:</w:t>
      </w:r>
    </w:p>
    <w:p w:rsidR="00220F7D" w:rsidRPr="00E938DF" w:rsidRDefault="00220F7D" w:rsidP="008E187B">
      <w:pPr>
        <w:keepNext/>
        <w:jc w:val="both"/>
        <w:rPr>
          <w:rFonts w:ascii="Tahoma" w:hAnsi="Tahoma" w:cs="Tahoma"/>
        </w:rPr>
      </w:pPr>
    </w:p>
    <w:p w:rsidR="00220F7D" w:rsidRPr="00E938DF" w:rsidRDefault="00220F7D" w:rsidP="008E187B">
      <w:pPr>
        <w:keepNext/>
        <w:jc w:val="both"/>
        <w:rPr>
          <w:rFonts w:ascii="Tahoma" w:hAnsi="Tahoma" w:cs="Tahoma"/>
        </w:rPr>
      </w:pPr>
      <w:r w:rsidRPr="00E938DF">
        <w:rPr>
          <w:rFonts w:ascii="Tahoma" w:hAnsi="Tahoma" w:cs="Tahoma"/>
        </w:rPr>
        <w:t>Ime in priimek:</w:t>
      </w:r>
      <w:r w:rsidRPr="00E938DF">
        <w:rPr>
          <w:rFonts w:ascii="Tahoma" w:hAnsi="Tahoma" w:cs="Tahoma"/>
        </w:rPr>
        <w:tab/>
      </w:r>
      <w:r w:rsidRPr="00E938DF">
        <w:rPr>
          <w:rFonts w:ascii="Tahoma" w:hAnsi="Tahoma" w:cs="Tahoma"/>
        </w:rPr>
        <w:tab/>
        <w:t>___________________________________________________________</w:t>
      </w:r>
    </w:p>
    <w:p w:rsidR="00220F7D" w:rsidRPr="00E938DF" w:rsidRDefault="00220F7D" w:rsidP="008E187B">
      <w:pPr>
        <w:keepNext/>
        <w:jc w:val="both"/>
        <w:rPr>
          <w:rFonts w:ascii="Tahoma" w:hAnsi="Tahoma" w:cs="Tahoma"/>
        </w:rPr>
      </w:pPr>
    </w:p>
    <w:p w:rsidR="00220F7D" w:rsidRPr="00E938DF" w:rsidRDefault="00220F7D" w:rsidP="008E187B">
      <w:pPr>
        <w:keepNext/>
        <w:rPr>
          <w:rFonts w:ascii="Tahoma" w:hAnsi="Tahoma" w:cs="Tahoma"/>
        </w:rPr>
      </w:pPr>
      <w:r w:rsidRPr="00E938DF">
        <w:rPr>
          <w:rFonts w:ascii="Tahoma" w:hAnsi="Tahoma" w:cs="Tahoma"/>
        </w:rPr>
        <w:t>Nosilec živilske stroke:</w:t>
      </w:r>
      <w:r w:rsidRPr="00E938DF">
        <w:rPr>
          <w:rFonts w:ascii="Tahoma" w:hAnsi="Tahoma" w:cs="Tahoma"/>
        </w:rPr>
        <w:tab/>
        <w:t>___________________________________________________________</w:t>
      </w:r>
    </w:p>
    <w:p w:rsidR="00220F7D" w:rsidRPr="00E938DF" w:rsidRDefault="00220F7D" w:rsidP="008E187B">
      <w:pPr>
        <w:keepNext/>
        <w:jc w:val="both"/>
        <w:rPr>
          <w:rFonts w:ascii="Tahoma" w:hAnsi="Tahoma" w:cs="Tahoma"/>
        </w:rPr>
      </w:pPr>
    </w:p>
    <w:p w:rsidR="00220F7D" w:rsidRPr="00E938DF" w:rsidRDefault="00220F7D" w:rsidP="008E187B">
      <w:pPr>
        <w:keepNext/>
        <w:jc w:val="both"/>
        <w:rPr>
          <w:rFonts w:ascii="Tahoma" w:hAnsi="Tahoma" w:cs="Tahoma"/>
        </w:rPr>
      </w:pPr>
      <w:r w:rsidRPr="00E938DF">
        <w:rPr>
          <w:rFonts w:ascii="Tahoma" w:hAnsi="Tahoma" w:cs="Tahoma"/>
        </w:rPr>
        <w:t>Delovno mesto:</w:t>
      </w:r>
      <w:r w:rsidRPr="00E938DF">
        <w:rPr>
          <w:rFonts w:ascii="Tahoma" w:hAnsi="Tahoma" w:cs="Tahoma"/>
        </w:rPr>
        <w:tab/>
      </w:r>
      <w:r w:rsidRPr="00E938DF">
        <w:rPr>
          <w:rFonts w:ascii="Tahoma" w:hAnsi="Tahoma" w:cs="Tahoma"/>
        </w:rPr>
        <w:tab/>
        <w:t>___________________________________________________________</w:t>
      </w:r>
    </w:p>
    <w:p w:rsidR="00220F7D" w:rsidRPr="00E938DF" w:rsidRDefault="00220F7D" w:rsidP="008E187B">
      <w:pPr>
        <w:keepNext/>
        <w:jc w:val="both"/>
        <w:rPr>
          <w:rFonts w:ascii="Tahoma" w:hAnsi="Tahoma" w:cs="Tahoma"/>
        </w:rPr>
      </w:pPr>
    </w:p>
    <w:p w:rsidR="00220F7D" w:rsidRPr="00E938DF" w:rsidRDefault="00220F7D" w:rsidP="008E187B">
      <w:pPr>
        <w:keepNext/>
        <w:jc w:val="both"/>
        <w:rPr>
          <w:rFonts w:ascii="Tahoma" w:hAnsi="Tahoma" w:cs="Tahoma"/>
        </w:rPr>
      </w:pPr>
      <w:r w:rsidRPr="00E938DF">
        <w:rPr>
          <w:rFonts w:ascii="Tahoma" w:hAnsi="Tahoma" w:cs="Tahoma"/>
        </w:rPr>
        <w:t>Izpolnjuje pogoje za delo z živili</w:t>
      </w:r>
    </w:p>
    <w:p w:rsidR="00220F7D" w:rsidRPr="00E938DF" w:rsidRDefault="00220F7D" w:rsidP="009556AD">
      <w:pPr>
        <w:keepNext/>
        <w:numPr>
          <w:ilvl w:val="0"/>
          <w:numId w:val="33"/>
        </w:numPr>
        <w:tabs>
          <w:tab w:val="clear" w:pos="360"/>
          <w:tab w:val="num" w:pos="567"/>
        </w:tabs>
        <w:ind w:hanging="76"/>
        <w:jc w:val="both"/>
        <w:rPr>
          <w:rFonts w:ascii="Tahoma" w:hAnsi="Tahoma" w:cs="Tahoma"/>
        </w:rPr>
      </w:pPr>
      <w:r w:rsidRPr="00E938DF">
        <w:rPr>
          <w:rFonts w:ascii="Tahoma" w:hAnsi="Tahoma" w:cs="Tahoma"/>
        </w:rPr>
        <w:t>Izpolnjuje pogoje za delo z živili z omejitvijo</w:t>
      </w:r>
    </w:p>
    <w:p w:rsidR="00220F7D" w:rsidRPr="00E938DF" w:rsidRDefault="00220F7D" w:rsidP="009556AD">
      <w:pPr>
        <w:keepNext/>
        <w:numPr>
          <w:ilvl w:val="0"/>
          <w:numId w:val="33"/>
        </w:numPr>
        <w:tabs>
          <w:tab w:val="clear" w:pos="360"/>
          <w:tab w:val="num" w:pos="567"/>
        </w:tabs>
        <w:ind w:hanging="76"/>
        <w:jc w:val="both"/>
        <w:rPr>
          <w:rFonts w:ascii="Tahoma" w:hAnsi="Tahoma" w:cs="Tahoma"/>
        </w:rPr>
      </w:pPr>
      <w:r w:rsidRPr="00E938DF">
        <w:rPr>
          <w:rFonts w:ascii="Tahoma" w:hAnsi="Tahoma" w:cs="Tahoma"/>
        </w:rPr>
        <w:t>Ne izpolnjuje pogoje za delo z živili, zaradi</w:t>
      </w:r>
    </w:p>
    <w:p w:rsidR="00220F7D" w:rsidRPr="00E938DF" w:rsidRDefault="00220F7D" w:rsidP="009556AD">
      <w:pPr>
        <w:keepNext/>
        <w:numPr>
          <w:ilvl w:val="0"/>
          <w:numId w:val="33"/>
        </w:numPr>
        <w:tabs>
          <w:tab w:val="clear" w:pos="360"/>
          <w:tab w:val="num" w:pos="567"/>
        </w:tabs>
        <w:ind w:hanging="76"/>
        <w:jc w:val="both"/>
        <w:rPr>
          <w:rFonts w:ascii="Tahoma" w:hAnsi="Tahoma" w:cs="Tahoma"/>
        </w:rPr>
      </w:pPr>
    </w:p>
    <w:p w:rsidR="00220F7D" w:rsidRPr="00E938DF" w:rsidRDefault="00220F7D" w:rsidP="009556AD">
      <w:pPr>
        <w:keepNext/>
        <w:numPr>
          <w:ilvl w:val="0"/>
          <w:numId w:val="33"/>
        </w:numPr>
        <w:tabs>
          <w:tab w:val="clear" w:pos="360"/>
          <w:tab w:val="num" w:pos="567"/>
        </w:tabs>
        <w:ind w:hanging="76"/>
        <w:jc w:val="both"/>
        <w:rPr>
          <w:rFonts w:ascii="Tahoma" w:hAnsi="Tahoma" w:cs="Tahoma"/>
        </w:rPr>
      </w:pPr>
    </w:p>
    <w:p w:rsidR="00220F7D" w:rsidRPr="00E938DF" w:rsidRDefault="00220F7D" w:rsidP="009556AD">
      <w:pPr>
        <w:keepNext/>
        <w:numPr>
          <w:ilvl w:val="0"/>
          <w:numId w:val="33"/>
        </w:numPr>
        <w:tabs>
          <w:tab w:val="clear" w:pos="360"/>
          <w:tab w:val="num" w:pos="567"/>
        </w:tabs>
        <w:ind w:hanging="76"/>
        <w:jc w:val="both"/>
        <w:rPr>
          <w:rFonts w:ascii="Tahoma" w:hAnsi="Tahoma" w:cs="Tahoma"/>
        </w:rPr>
      </w:pPr>
    </w:p>
    <w:p w:rsidR="00220F7D" w:rsidRPr="00E938DF" w:rsidRDefault="00220F7D" w:rsidP="009556AD">
      <w:pPr>
        <w:keepNext/>
        <w:numPr>
          <w:ilvl w:val="0"/>
          <w:numId w:val="33"/>
        </w:numPr>
        <w:tabs>
          <w:tab w:val="clear" w:pos="360"/>
          <w:tab w:val="num" w:pos="567"/>
        </w:tabs>
        <w:ind w:hanging="76"/>
        <w:jc w:val="both"/>
        <w:rPr>
          <w:rFonts w:ascii="Tahoma" w:hAnsi="Tahoma" w:cs="Tahoma"/>
        </w:rPr>
      </w:pPr>
    </w:p>
    <w:p w:rsidR="00220F7D" w:rsidRPr="00E938DF" w:rsidRDefault="00220F7D" w:rsidP="008E187B">
      <w:pPr>
        <w:keepNext/>
        <w:jc w:val="both"/>
        <w:rPr>
          <w:rFonts w:ascii="Tahoma" w:hAnsi="Tahoma" w:cs="Tahoma"/>
        </w:rPr>
      </w:pPr>
    </w:p>
    <w:p w:rsidR="00220F7D" w:rsidRPr="00E938DF" w:rsidRDefault="00220F7D" w:rsidP="008E187B">
      <w:pPr>
        <w:keepNext/>
        <w:jc w:val="both"/>
        <w:rPr>
          <w:rFonts w:ascii="Tahoma" w:hAnsi="Tahoma" w:cs="Tahoma"/>
        </w:rPr>
      </w:pPr>
      <w:r w:rsidRPr="00E938DF">
        <w:rPr>
          <w:rFonts w:ascii="Tahoma" w:hAnsi="Tahoma" w:cs="Tahoma"/>
        </w:rPr>
        <w:t>Predlagani ukrepi:</w:t>
      </w:r>
    </w:p>
    <w:p w:rsidR="00220F7D" w:rsidRPr="00E938DF" w:rsidRDefault="00220F7D" w:rsidP="009556AD">
      <w:pPr>
        <w:keepNext/>
        <w:numPr>
          <w:ilvl w:val="0"/>
          <w:numId w:val="34"/>
        </w:numPr>
        <w:tabs>
          <w:tab w:val="clear" w:pos="360"/>
          <w:tab w:val="num" w:pos="567"/>
        </w:tabs>
        <w:ind w:hanging="76"/>
        <w:jc w:val="both"/>
        <w:rPr>
          <w:rFonts w:ascii="Tahoma" w:hAnsi="Tahoma" w:cs="Tahoma"/>
        </w:rPr>
      </w:pPr>
    </w:p>
    <w:p w:rsidR="00220F7D" w:rsidRPr="00E938DF" w:rsidRDefault="00220F7D" w:rsidP="009556AD">
      <w:pPr>
        <w:keepNext/>
        <w:numPr>
          <w:ilvl w:val="0"/>
          <w:numId w:val="34"/>
        </w:numPr>
        <w:tabs>
          <w:tab w:val="clear" w:pos="360"/>
          <w:tab w:val="num" w:pos="567"/>
        </w:tabs>
        <w:ind w:hanging="76"/>
        <w:jc w:val="both"/>
        <w:rPr>
          <w:rFonts w:ascii="Tahoma" w:hAnsi="Tahoma" w:cs="Tahoma"/>
        </w:rPr>
      </w:pPr>
    </w:p>
    <w:p w:rsidR="00220F7D" w:rsidRPr="00E938DF" w:rsidRDefault="00220F7D" w:rsidP="009556AD">
      <w:pPr>
        <w:keepNext/>
        <w:numPr>
          <w:ilvl w:val="0"/>
          <w:numId w:val="34"/>
        </w:numPr>
        <w:tabs>
          <w:tab w:val="clear" w:pos="360"/>
          <w:tab w:val="num" w:pos="567"/>
        </w:tabs>
        <w:ind w:hanging="76"/>
        <w:jc w:val="both"/>
        <w:rPr>
          <w:rFonts w:ascii="Tahoma" w:hAnsi="Tahoma" w:cs="Tahoma"/>
        </w:rPr>
      </w:pPr>
    </w:p>
    <w:p w:rsidR="00220F7D" w:rsidRPr="00E938DF" w:rsidRDefault="00220F7D" w:rsidP="009556AD">
      <w:pPr>
        <w:keepNext/>
        <w:numPr>
          <w:ilvl w:val="0"/>
          <w:numId w:val="34"/>
        </w:numPr>
        <w:tabs>
          <w:tab w:val="clear" w:pos="360"/>
          <w:tab w:val="num" w:pos="567"/>
        </w:tabs>
        <w:ind w:hanging="76"/>
        <w:jc w:val="both"/>
        <w:rPr>
          <w:rFonts w:ascii="Tahoma" w:hAnsi="Tahoma" w:cs="Tahoma"/>
        </w:rPr>
      </w:pPr>
    </w:p>
    <w:p w:rsidR="00220F7D" w:rsidRPr="00E938DF" w:rsidRDefault="00220F7D" w:rsidP="008E187B">
      <w:pPr>
        <w:keepNext/>
        <w:jc w:val="both"/>
        <w:rPr>
          <w:rFonts w:ascii="Tahoma" w:hAnsi="Tahoma" w:cs="Tahoma"/>
        </w:rPr>
      </w:pPr>
    </w:p>
    <w:p w:rsidR="00220F7D" w:rsidRPr="00E938DF" w:rsidRDefault="00220F7D" w:rsidP="008E187B">
      <w:pPr>
        <w:keepNext/>
        <w:jc w:val="both"/>
        <w:rPr>
          <w:rFonts w:ascii="Tahoma" w:hAnsi="Tahoma" w:cs="Tahoma"/>
        </w:rPr>
      </w:pPr>
    </w:p>
    <w:p w:rsidR="00220F7D" w:rsidRPr="00E938DF" w:rsidRDefault="00220F7D" w:rsidP="008E187B">
      <w:pPr>
        <w:keepNext/>
        <w:jc w:val="both"/>
        <w:rPr>
          <w:rFonts w:ascii="Tahoma" w:hAnsi="Tahoma" w:cs="Tahoma"/>
        </w:rPr>
      </w:pPr>
      <w:r w:rsidRPr="00E938DF">
        <w:rPr>
          <w:rFonts w:ascii="Tahoma" w:hAnsi="Tahoma" w:cs="Tahoma"/>
        </w:rPr>
        <w:t>Naziv pooblaščenega javnega zdravstvenega zavoda, ki je potrdilo izdal:</w:t>
      </w:r>
    </w:p>
    <w:p w:rsidR="00220F7D" w:rsidRPr="00E938DF" w:rsidRDefault="00220F7D" w:rsidP="008E187B">
      <w:pPr>
        <w:keepNext/>
        <w:jc w:val="both"/>
        <w:rPr>
          <w:rFonts w:ascii="Tahoma" w:hAnsi="Tahoma" w:cs="Tahoma"/>
        </w:rPr>
      </w:pPr>
      <w:r w:rsidRPr="00E938DF">
        <w:rPr>
          <w:rFonts w:ascii="Tahoma" w:hAnsi="Tahoma" w:cs="Tahoma"/>
        </w:rPr>
        <w:t>………………………………………………………………………………………………………………………..</w:t>
      </w:r>
    </w:p>
    <w:p w:rsidR="00220F7D" w:rsidRPr="00E938DF" w:rsidRDefault="00220F7D" w:rsidP="008E187B">
      <w:pPr>
        <w:keepNext/>
        <w:jc w:val="both"/>
        <w:rPr>
          <w:rFonts w:ascii="Tahoma" w:hAnsi="Tahoma" w:cs="Tahoma"/>
        </w:rPr>
      </w:pPr>
      <w:r w:rsidRPr="00E938DF">
        <w:rPr>
          <w:rFonts w:ascii="Tahoma" w:hAnsi="Tahoma" w:cs="Tahoma"/>
        </w:rPr>
        <w:t>………………………………………………………………………………………………………………………..</w:t>
      </w:r>
    </w:p>
    <w:p w:rsidR="00220F7D" w:rsidRPr="00E938DF" w:rsidRDefault="00220F7D" w:rsidP="008E187B">
      <w:pPr>
        <w:keepNext/>
        <w:jc w:val="both"/>
        <w:rPr>
          <w:rFonts w:ascii="Tahoma" w:hAnsi="Tahoma" w:cs="Tahoma"/>
        </w:rPr>
      </w:pPr>
      <w:r w:rsidRPr="00E938DF">
        <w:rPr>
          <w:rFonts w:ascii="Tahoma" w:hAnsi="Tahoma" w:cs="Tahoma"/>
        </w:rPr>
        <w:t>………………………………………………………………………………………………………………………..</w:t>
      </w:r>
    </w:p>
    <w:p w:rsidR="00220F7D" w:rsidRPr="00E938DF" w:rsidRDefault="00220F7D" w:rsidP="008E187B">
      <w:pPr>
        <w:keepNext/>
        <w:jc w:val="both"/>
        <w:rPr>
          <w:rFonts w:ascii="Tahoma" w:hAnsi="Tahoma" w:cs="Tahoma"/>
        </w:rPr>
      </w:pPr>
      <w:r w:rsidRPr="00E938DF">
        <w:rPr>
          <w:rFonts w:ascii="Tahoma" w:hAnsi="Tahoma" w:cs="Tahoma"/>
        </w:rPr>
        <w:t>………………………………………………………………………………………………………………………..</w:t>
      </w:r>
    </w:p>
    <w:p w:rsidR="00220F7D" w:rsidRPr="00E938DF" w:rsidRDefault="00220F7D" w:rsidP="008E187B">
      <w:pPr>
        <w:keepNext/>
        <w:jc w:val="both"/>
        <w:rPr>
          <w:rFonts w:ascii="Tahoma" w:hAnsi="Tahoma" w:cs="Tahoma"/>
        </w:rPr>
      </w:pPr>
      <w:r w:rsidRPr="00E938DF">
        <w:rPr>
          <w:rFonts w:ascii="Tahoma" w:hAnsi="Tahoma" w:cs="Tahoma"/>
        </w:rPr>
        <w:t>………………………………………………………………………………………………………………………..</w:t>
      </w:r>
    </w:p>
    <w:p w:rsidR="00220F7D" w:rsidRPr="00E938DF" w:rsidRDefault="00220F7D" w:rsidP="008E187B">
      <w:pPr>
        <w:keepNext/>
        <w:jc w:val="both"/>
        <w:rPr>
          <w:rFonts w:ascii="Tahoma" w:hAnsi="Tahoma" w:cs="Tahoma"/>
        </w:rPr>
      </w:pPr>
    </w:p>
    <w:p w:rsidR="00220F7D" w:rsidRPr="00E938DF" w:rsidRDefault="00220F7D" w:rsidP="008E187B">
      <w:pPr>
        <w:keepNext/>
        <w:jc w:val="center"/>
        <w:rPr>
          <w:rFonts w:ascii="Tahoma" w:hAnsi="Tahoma" w:cs="Tahoma"/>
        </w:rPr>
      </w:pPr>
      <w:r w:rsidRPr="00E938DF">
        <w:rPr>
          <w:rFonts w:ascii="Tahoma" w:hAnsi="Tahoma" w:cs="Tahoma"/>
        </w:rPr>
        <w:t xml:space="preserve">                                </w:t>
      </w:r>
    </w:p>
    <w:p w:rsidR="00220F7D" w:rsidRPr="00E938DF" w:rsidRDefault="00220F7D" w:rsidP="008E187B">
      <w:pPr>
        <w:keepNext/>
        <w:jc w:val="center"/>
        <w:rPr>
          <w:rFonts w:ascii="Tahoma" w:hAnsi="Tahoma" w:cs="Tahoma"/>
        </w:rPr>
      </w:pPr>
      <w:r w:rsidRPr="00E938DF">
        <w:rPr>
          <w:rFonts w:ascii="Tahoma" w:hAnsi="Tahoma" w:cs="Tahoma"/>
        </w:rPr>
        <w:t xml:space="preserve">   </w:t>
      </w:r>
    </w:p>
    <w:p w:rsidR="00220F7D" w:rsidRPr="00E938DF" w:rsidRDefault="00220F7D" w:rsidP="008E187B">
      <w:pPr>
        <w:keepNext/>
        <w:jc w:val="center"/>
        <w:rPr>
          <w:rFonts w:ascii="Tahoma" w:hAnsi="Tahoma" w:cs="Tahoma"/>
        </w:rPr>
      </w:pPr>
      <w:r w:rsidRPr="00E938DF">
        <w:rPr>
          <w:rFonts w:ascii="Tahoma" w:hAnsi="Tahoma" w:cs="Tahoma"/>
        </w:rPr>
        <w:t xml:space="preserve">                                                                                        Žig in podpis zdravnika</w:t>
      </w:r>
    </w:p>
    <w:p w:rsidR="00220F7D" w:rsidRPr="00E938DF" w:rsidRDefault="00220F7D" w:rsidP="008E187B">
      <w:pPr>
        <w:keepNext/>
        <w:jc w:val="both"/>
        <w:rPr>
          <w:rFonts w:ascii="Tahoma" w:hAnsi="Tahoma" w:cs="Tahoma"/>
        </w:rPr>
      </w:pPr>
    </w:p>
    <w:p w:rsidR="00220F7D" w:rsidRPr="00E938DF" w:rsidRDefault="00220F7D" w:rsidP="008E187B">
      <w:pPr>
        <w:keepNext/>
        <w:jc w:val="both"/>
        <w:rPr>
          <w:rFonts w:ascii="Tahoma" w:hAnsi="Tahoma" w:cs="Tahoma"/>
        </w:rPr>
      </w:pPr>
      <w:r w:rsidRPr="00E938DF">
        <w:rPr>
          <w:rFonts w:ascii="Tahoma" w:hAnsi="Tahoma" w:cs="Tahoma"/>
        </w:rPr>
        <w:t>*izpolni se v dveh (2) izvodih (za nosilca živilske dejavnosti in izvajalca pregleda)</w:t>
      </w:r>
    </w:p>
    <w:p w:rsidR="00220F7D" w:rsidRPr="00E938DF" w:rsidRDefault="00220F7D" w:rsidP="008E187B">
      <w:pPr>
        <w:keepNext/>
      </w:pPr>
    </w:p>
    <w:p w:rsidR="00220F7D" w:rsidRPr="00E938DF" w:rsidRDefault="00220F7D" w:rsidP="008E187B">
      <w:pPr>
        <w:keepNext/>
      </w:pPr>
    </w:p>
    <w:p w:rsidR="00220F7D" w:rsidRPr="00E938DF" w:rsidRDefault="00220F7D" w:rsidP="008E187B">
      <w:pPr>
        <w:keepNext/>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E938DF" w:rsidTr="00220F7D">
        <w:trPr>
          <w:trHeight w:val="235"/>
        </w:trPr>
        <w:tc>
          <w:tcPr>
            <w:tcW w:w="2410" w:type="dxa"/>
          </w:tcPr>
          <w:p w:rsidR="00220F7D" w:rsidRPr="00E938DF" w:rsidRDefault="00220F7D" w:rsidP="008E187B">
            <w:pPr>
              <w:keepNext/>
              <w:jc w:val="both"/>
              <w:rPr>
                <w:rFonts w:ascii="Tahoma" w:hAnsi="Tahoma"/>
                <w:snapToGrid w:val="0"/>
              </w:rPr>
            </w:pPr>
          </w:p>
        </w:tc>
        <w:tc>
          <w:tcPr>
            <w:tcW w:w="2693" w:type="dxa"/>
          </w:tcPr>
          <w:p w:rsidR="00220F7D" w:rsidRPr="00E938DF" w:rsidRDefault="00220F7D" w:rsidP="008E187B">
            <w:pPr>
              <w:keepNext/>
              <w:jc w:val="center"/>
              <w:rPr>
                <w:rFonts w:ascii="Tahoma" w:hAnsi="Tahoma"/>
                <w:snapToGrid w:val="0"/>
              </w:rPr>
            </w:pPr>
          </w:p>
        </w:tc>
        <w:tc>
          <w:tcPr>
            <w:tcW w:w="4395" w:type="dxa"/>
          </w:tcPr>
          <w:p w:rsidR="00220F7D" w:rsidRPr="00E938DF" w:rsidRDefault="00220F7D" w:rsidP="008E187B">
            <w:pPr>
              <w:keepNext/>
              <w:jc w:val="both"/>
              <w:rPr>
                <w:rFonts w:ascii="Tahoma" w:hAnsi="Tahoma"/>
                <w:snapToGrid w:val="0"/>
              </w:rPr>
            </w:pPr>
          </w:p>
        </w:tc>
      </w:tr>
      <w:tr w:rsidR="00220F7D" w:rsidRPr="00E938DF" w:rsidTr="00220F7D">
        <w:trPr>
          <w:trHeight w:val="235"/>
        </w:trPr>
        <w:tc>
          <w:tcPr>
            <w:tcW w:w="2410" w:type="dxa"/>
            <w:tcBorders>
              <w:top w:val="single" w:sz="4" w:space="0" w:color="auto"/>
              <w:left w:val="nil"/>
              <w:bottom w:val="nil"/>
              <w:right w:val="nil"/>
            </w:tcBorders>
            <w:hideMark/>
          </w:tcPr>
          <w:p w:rsidR="00220F7D" w:rsidRPr="00E938DF" w:rsidRDefault="00220F7D" w:rsidP="008E187B">
            <w:pPr>
              <w:keepNext/>
              <w:jc w:val="center"/>
              <w:rPr>
                <w:rFonts w:ascii="Tahoma" w:hAnsi="Tahoma"/>
                <w:snapToGrid w:val="0"/>
              </w:rPr>
            </w:pPr>
            <w:r w:rsidRPr="00E938DF">
              <w:rPr>
                <w:rFonts w:ascii="Tahoma" w:hAnsi="Tahoma"/>
                <w:snapToGrid w:val="0"/>
              </w:rPr>
              <w:t>(kraj, datum)</w:t>
            </w:r>
          </w:p>
        </w:tc>
        <w:tc>
          <w:tcPr>
            <w:tcW w:w="2693" w:type="dxa"/>
            <w:hideMark/>
          </w:tcPr>
          <w:p w:rsidR="00220F7D" w:rsidRPr="00E938DF" w:rsidRDefault="00220F7D" w:rsidP="008E187B">
            <w:pPr>
              <w:keepNext/>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220F7D" w:rsidRPr="00E938DF" w:rsidRDefault="00220F7D" w:rsidP="008E187B">
            <w:pPr>
              <w:keepNext/>
              <w:jc w:val="center"/>
              <w:rPr>
                <w:rFonts w:ascii="Tahoma" w:hAnsi="Tahoma"/>
                <w:snapToGrid w:val="0"/>
              </w:rPr>
            </w:pPr>
            <w:r w:rsidRPr="00E938DF">
              <w:rPr>
                <w:rFonts w:ascii="Tahoma" w:hAnsi="Tahoma"/>
                <w:snapToGrid w:val="0"/>
              </w:rPr>
              <w:t>(naziv ponudnika, podpis odgovorne osebe)</w:t>
            </w:r>
          </w:p>
        </w:tc>
      </w:tr>
    </w:tbl>
    <w:p w:rsidR="00220F7D" w:rsidRPr="00F323CC" w:rsidRDefault="00220F7D" w:rsidP="008E187B">
      <w:pPr>
        <w:keepNext/>
        <w:rPr>
          <w:rFonts w:ascii="Tahoma" w:hAnsi="Tahoma" w:cs="Tahoma"/>
          <w:b/>
        </w:rPr>
      </w:pPr>
    </w:p>
    <w:sectPr w:rsidR="00220F7D" w:rsidRPr="00F323CC" w:rsidSect="00AF2FA6">
      <w:footerReference w:type="default" r:id="rId29"/>
      <w:headerReference w:type="first" r:id="rId30"/>
      <w:footerReference w:type="first" r:id="rId31"/>
      <w:pgSz w:w="11906" w:h="16838" w:code="9"/>
      <w:pgMar w:top="1817" w:right="1276" w:bottom="1474" w:left="1276" w:header="567" w:footer="567" w:gutter="0"/>
      <w:pgNumType w:start="6"/>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9DB" w:rsidRDefault="00C109DB">
      <w:r>
        <w:separator/>
      </w:r>
    </w:p>
  </w:endnote>
  <w:endnote w:type="continuationSeparator" w:id="0">
    <w:p w:rsidR="00C109DB" w:rsidRDefault="00C1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Frutiger">
    <w:altName w:val="Times New Roman"/>
    <w:charset w:val="EE"/>
    <w:family w:val="auto"/>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DB" w:rsidRPr="007653AE" w:rsidRDefault="00C109DB" w:rsidP="002303FA">
    <w:pPr>
      <w:pStyle w:val="Noga"/>
      <w:tabs>
        <w:tab w:val="clear" w:pos="4536"/>
        <w:tab w:val="clear" w:pos="9072"/>
      </w:tabs>
      <w:ind w:right="-1276"/>
      <w:jc w:val="right"/>
      <w:rPr>
        <w:sz w:val="16"/>
        <w:szCs w:val="16"/>
      </w:rPr>
    </w:pPr>
    <w:r>
      <w:rPr>
        <w:noProof/>
        <w:lang w:val="sl-SI"/>
      </w:rPr>
      <w:drawing>
        <wp:inline distT="0" distB="0" distL="0" distR="0" wp14:anchorId="0C645901" wp14:editId="00B73D4E">
          <wp:extent cx="3423285" cy="635635"/>
          <wp:effectExtent l="0" t="0" r="5715" b="0"/>
          <wp:docPr id="7" name="Slika 7"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DB" w:rsidRPr="00CF4AE1" w:rsidRDefault="00C109DB" w:rsidP="00A32DAD">
    <w:pPr>
      <w:tabs>
        <w:tab w:val="center" w:pos="4536"/>
        <w:tab w:val="right" w:pos="9072"/>
      </w:tabs>
      <w:ind w:right="-1134"/>
      <w:jc w:val="right"/>
    </w:pPr>
    <w:r w:rsidRPr="00685234">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DB" w:rsidRDefault="00C109DB" w:rsidP="00220F7D">
    <w:pPr>
      <w:pStyle w:val="Noga"/>
      <w:tabs>
        <w:tab w:val="left" w:pos="1134"/>
        <w:tab w:val="left" w:pos="1985"/>
      </w:tabs>
      <w:ind w:right="-1134"/>
      <w:jc w:val="right"/>
    </w:pPr>
    <w:r>
      <w:t xml:space="preserve">                     </w:t>
    </w:r>
  </w:p>
  <w:p w:rsidR="00C109DB" w:rsidRDefault="00C109DB" w:rsidP="00220F7D">
    <w:pPr>
      <w:pStyle w:val="Noga"/>
      <w:jc w:val="center"/>
      <w:rPr>
        <w:sz w:val="16"/>
        <w:szCs w:val="16"/>
      </w:rPr>
    </w:pPr>
  </w:p>
  <w:p w:rsidR="00C109DB" w:rsidRPr="001B5040" w:rsidRDefault="00C109DB" w:rsidP="00220F7D">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FC5459">
      <w:rPr>
        <w:noProof/>
        <w:sz w:val="16"/>
        <w:szCs w:val="16"/>
      </w:rPr>
      <w:t>3</w:t>
    </w:r>
    <w:r w:rsidRPr="00394716">
      <w:rPr>
        <w:sz w:val="16"/>
        <w:szCs w:val="16"/>
      </w:rPr>
      <w:fldChar w:fldCharType="end"/>
    </w:r>
  </w:p>
  <w:p w:rsidR="00C109DB" w:rsidRDefault="00C109D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DB" w:rsidRPr="00DA1ACE" w:rsidRDefault="00C109DB" w:rsidP="00220F7D">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r>
    <w:r w:rsidRPr="00685234">
      <w:tab/>
      <w:t xml:space="preserve">      </w:t>
    </w:r>
    <w:r>
      <w:tab/>
    </w:r>
    <w:r w:rsidRPr="00685234">
      <w:rPr>
        <w:noProof/>
      </w:rPr>
      <w:drawing>
        <wp:inline distT="0" distB="0" distL="0" distR="0" wp14:anchorId="4A54F902" wp14:editId="38E1A7B4">
          <wp:extent cx="3438525" cy="628650"/>
          <wp:effectExtent l="19050" t="0" r="9525" b="0"/>
          <wp:docPr id="12" name="Slika 12"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DB" w:rsidRDefault="00C109DB" w:rsidP="00C27A1B">
    <w:pPr>
      <w:pStyle w:val="Noga"/>
      <w:tabs>
        <w:tab w:val="left" w:pos="4353"/>
      </w:tabs>
      <w:ind w:right="-1276"/>
    </w:pPr>
    <w:r>
      <w:tab/>
    </w:r>
  </w:p>
  <w:p w:rsidR="00C109DB" w:rsidRPr="00B1262D" w:rsidRDefault="00C109DB" w:rsidP="002303FA">
    <w:pPr>
      <w:pStyle w:val="Noga"/>
      <w:tabs>
        <w:tab w:val="clear" w:pos="4536"/>
        <w:tab w:val="clear" w:pos="9072"/>
      </w:tabs>
      <w:ind w:right="-2"/>
      <w:jc w:val="right"/>
      <w:rPr>
        <w:sz w:val="16"/>
        <w:szCs w:val="16"/>
      </w:rPr>
    </w:pPr>
  </w:p>
  <w:p w:rsidR="00C109DB" w:rsidRPr="00DD1744" w:rsidRDefault="00C109DB" w:rsidP="002303FA">
    <w:pPr>
      <w:pStyle w:val="Noga"/>
      <w:jc w:val="center"/>
      <w:rPr>
        <w:sz w:val="16"/>
        <w:szCs w:val="16"/>
        <w:lang w:val="sl-SI"/>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FC5459">
      <w:rPr>
        <w:noProof/>
        <w:sz w:val="16"/>
        <w:szCs w:val="16"/>
      </w:rPr>
      <w:t>10</w:t>
    </w:r>
    <w:r w:rsidRPr="00394716">
      <w:rPr>
        <w:sz w:val="16"/>
        <w:szCs w:val="16"/>
      </w:rPr>
      <w:fldChar w:fldCharType="end"/>
    </w:r>
  </w:p>
  <w:p w:rsidR="00C109DB" w:rsidRPr="007653AE" w:rsidRDefault="00C109DB" w:rsidP="002303FA">
    <w:pPr>
      <w:pStyle w:val="Noga"/>
      <w:tabs>
        <w:tab w:val="clear" w:pos="4536"/>
        <w:tab w:val="clear" w:pos="9072"/>
      </w:tabs>
      <w:ind w:right="-1276"/>
      <w:jc w:val="righ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DB" w:rsidRDefault="00C109DB" w:rsidP="0073769E">
    <w:pPr>
      <w:pStyle w:val="Noga"/>
      <w:ind w:right="-1134"/>
      <w:jc w:val="right"/>
    </w:pPr>
    <w:r>
      <w:rPr>
        <w:noProof/>
        <w:lang w:val="sl-SI"/>
      </w:rPr>
      <w:drawing>
        <wp:inline distT="0" distB="0" distL="0" distR="0" wp14:anchorId="66FF9EC4" wp14:editId="777AA2EF">
          <wp:extent cx="3791585" cy="33655"/>
          <wp:effectExtent l="0" t="0" r="0" b="444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C109DB" w:rsidRDefault="00C109DB" w:rsidP="0073769E">
    <w:pPr>
      <w:pStyle w:val="Noga"/>
      <w:jc w:val="center"/>
      <w:rPr>
        <w:sz w:val="16"/>
        <w:szCs w:val="16"/>
      </w:rPr>
    </w:pPr>
  </w:p>
  <w:p w:rsidR="00C109DB" w:rsidRDefault="00C109DB"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C109DB" w:rsidRDefault="00C109DB"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9DB" w:rsidRDefault="00C109DB">
      <w:r>
        <w:separator/>
      </w:r>
    </w:p>
  </w:footnote>
  <w:footnote w:type="continuationSeparator" w:id="0">
    <w:p w:rsidR="00C109DB" w:rsidRDefault="00C109DB">
      <w:r>
        <w:continuationSeparator/>
      </w:r>
    </w:p>
  </w:footnote>
  <w:footnote w:id="1">
    <w:p w:rsidR="00C109DB" w:rsidRDefault="00C109DB">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DB" w:rsidRDefault="00C109DB" w:rsidP="009670F5">
    <w:pPr>
      <w:pStyle w:val="Glava"/>
      <w:jc w:val="center"/>
    </w:pPr>
  </w:p>
  <w:p w:rsidR="00C109DB" w:rsidRDefault="00C109DB" w:rsidP="002303FA">
    <w:pPr>
      <w:pStyle w:val="Glava"/>
      <w:tabs>
        <w:tab w:val="clear" w:pos="4536"/>
        <w:tab w:val="clear" w:pos="9072"/>
      </w:tabs>
      <w:ind w:right="-1276"/>
      <w:jc w:val="right"/>
    </w:pPr>
    <w:r>
      <w:rPr>
        <w:noProof/>
        <w:lang w:val="sl-SI"/>
      </w:rPr>
      <w:drawing>
        <wp:inline distT="0" distB="0" distL="0" distR="0" wp14:anchorId="798F56EA" wp14:editId="0B065129">
          <wp:extent cx="4048125" cy="2018665"/>
          <wp:effectExtent l="0" t="0" r="9525" b="635"/>
          <wp:docPr id="6" name="Slika 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rsidR="00C109DB" w:rsidRPr="009670F5" w:rsidRDefault="00C109DB"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DB" w:rsidRDefault="00C109DB" w:rsidP="00722C27">
    <w:pPr>
      <w:pStyle w:val="Glava"/>
      <w:tabs>
        <w:tab w:val="clear" w:pos="4536"/>
        <w:tab w:val="clear" w:pos="9072"/>
      </w:tabs>
      <w:ind w:right="-1276"/>
      <w:jc w:val="right"/>
    </w:pPr>
  </w:p>
  <w:p w:rsidR="00C109DB" w:rsidRDefault="00C109DB"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DB" w:rsidRDefault="00C109DB" w:rsidP="00220F7D">
    <w:pPr>
      <w:pStyle w:val="Glava"/>
      <w:jc w:val="center"/>
    </w:pPr>
    <w:r>
      <w:rPr>
        <w:noProof/>
        <w:lang w:val="sl-SI"/>
      </w:rPr>
      <w:drawing>
        <wp:anchor distT="0" distB="0" distL="114300" distR="114300" simplePos="0" relativeHeight="251661312" behindDoc="0" locked="0" layoutInCell="1" allowOverlap="1" wp14:anchorId="3755A751" wp14:editId="6C00A86A">
          <wp:simplePos x="0" y="0"/>
          <wp:positionH relativeFrom="margin">
            <wp:posOffset>2825115</wp:posOffset>
          </wp:positionH>
          <wp:positionV relativeFrom="margin">
            <wp:posOffset>-817880</wp:posOffset>
          </wp:positionV>
          <wp:extent cx="487045" cy="731520"/>
          <wp:effectExtent l="0" t="0" r="8255"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JPVK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045" cy="731520"/>
                  </a:xfrm>
                  <a:prstGeom prst="rect">
                    <a:avLst/>
                  </a:prstGeom>
                </pic:spPr>
              </pic:pic>
            </a:graphicData>
          </a:graphic>
          <wp14:sizeRelH relativeFrom="margin">
            <wp14:pctWidth>0</wp14:pctWidth>
          </wp14:sizeRelH>
          <wp14:sizeRelV relativeFrom="margin">
            <wp14:pctHeight>0</wp14:pctHeight>
          </wp14:sizeRelV>
        </wp:anchor>
      </w:drawing>
    </w:r>
  </w:p>
  <w:p w:rsidR="00C109DB" w:rsidRPr="00B97ED8" w:rsidRDefault="00C109DB" w:rsidP="00220F7D">
    <w:pPr>
      <w:pStyle w:val="Glava"/>
      <w:jc w:val="center"/>
      <w:rPr>
        <w:sz w:val="12"/>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DB" w:rsidRDefault="00C109DB" w:rsidP="00220F7D">
    <w:pPr>
      <w:pStyle w:val="Glava"/>
      <w:tabs>
        <w:tab w:val="clear" w:pos="4536"/>
        <w:tab w:val="clear" w:pos="9072"/>
        <w:tab w:val="left" w:pos="5930"/>
      </w:tabs>
      <w:jc w:val="center"/>
      <w:rPr>
        <w:sz w:val="12"/>
      </w:rPr>
    </w:pPr>
    <w:r>
      <w:rPr>
        <w:noProof/>
        <w:lang w:val="sl-SI"/>
      </w:rPr>
      <w:drawing>
        <wp:anchor distT="0" distB="0" distL="114300" distR="114300" simplePos="0" relativeHeight="251659264" behindDoc="0" locked="0" layoutInCell="1" allowOverlap="1" wp14:anchorId="13B01FCC" wp14:editId="66C09B51">
          <wp:simplePos x="0" y="0"/>
          <wp:positionH relativeFrom="margin">
            <wp:posOffset>2672715</wp:posOffset>
          </wp:positionH>
          <wp:positionV relativeFrom="margin">
            <wp:posOffset>-839470</wp:posOffset>
          </wp:positionV>
          <wp:extent cx="487045" cy="731520"/>
          <wp:effectExtent l="0" t="0" r="8255"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JPVK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045" cy="731520"/>
                  </a:xfrm>
                  <a:prstGeom prst="rect">
                    <a:avLst/>
                  </a:prstGeom>
                </pic:spPr>
              </pic:pic>
            </a:graphicData>
          </a:graphic>
          <wp14:sizeRelH relativeFrom="margin">
            <wp14:pctWidth>0</wp14:pctWidth>
          </wp14:sizeRelH>
          <wp14:sizeRelV relativeFrom="margin">
            <wp14:pctHeight>0</wp14:pctHeight>
          </wp14:sizeRelV>
        </wp:anchor>
      </w:drawing>
    </w:r>
  </w:p>
  <w:p w:rsidR="00C109DB" w:rsidRPr="00A660CE" w:rsidRDefault="00C109DB" w:rsidP="00220F7D">
    <w:pPr>
      <w:pStyle w:val="Glava"/>
      <w:tabs>
        <w:tab w:val="clear" w:pos="4536"/>
        <w:tab w:val="clear" w:pos="9072"/>
        <w:tab w:val="left" w:pos="5930"/>
      </w:tabs>
      <w:jc w:val="center"/>
      <w:rPr>
        <w:sz w:val="1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DB" w:rsidRDefault="00C109DB" w:rsidP="000C1E30">
    <w:pPr>
      <w:pStyle w:val="Glava"/>
      <w:jc w:val="center"/>
    </w:pPr>
    <w:r>
      <w:rPr>
        <w:noProof/>
        <w:lang w:val="sl-SI"/>
      </w:rPr>
      <w:drawing>
        <wp:inline distT="0" distB="0" distL="0" distR="0" wp14:anchorId="1781075F" wp14:editId="4C04961C">
          <wp:extent cx="825500" cy="613410"/>
          <wp:effectExtent l="0" t="0" r="0"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C109DB" w:rsidRDefault="00C109DB" w:rsidP="009670F5">
    <w:pPr>
      <w:pStyle w:val="Glava"/>
      <w:spacing w:after="120"/>
      <w:jc w:val="center"/>
    </w:pPr>
  </w:p>
  <w:p w:rsidR="00C109DB" w:rsidRPr="00001A3E" w:rsidRDefault="00C109DB"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2A82284"/>
    <w:multiLevelType w:val="hybridMultilevel"/>
    <w:tmpl w:val="0A5005CE"/>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3B15346"/>
    <w:multiLevelType w:val="hybridMultilevel"/>
    <w:tmpl w:val="E07C803E"/>
    <w:lvl w:ilvl="0" w:tplc="0AF823D8">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8"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861F33"/>
    <w:multiLevelType w:val="hybridMultilevel"/>
    <w:tmpl w:val="055CE826"/>
    <w:lvl w:ilvl="0" w:tplc="7E029AF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C40C9B"/>
    <w:multiLevelType w:val="hybridMultilevel"/>
    <w:tmpl w:val="008417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1D5D24B6"/>
    <w:multiLevelType w:val="hybridMultilevel"/>
    <w:tmpl w:val="B1048374"/>
    <w:lvl w:ilvl="0" w:tplc="281C10D0">
      <w:start w:val="1"/>
      <w:numFmt w:val="upperRoman"/>
      <w:lvlText w:val="%1."/>
      <w:lvlJc w:val="left"/>
      <w:pPr>
        <w:ind w:left="1080" w:hanging="72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20" w15:restartNumberingAfterBreak="0">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15:restartNumberingAfterBreak="0">
    <w:nsid w:val="23900511"/>
    <w:multiLevelType w:val="hybridMultilevel"/>
    <w:tmpl w:val="13C499D0"/>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BF172FD"/>
    <w:multiLevelType w:val="hybridMultilevel"/>
    <w:tmpl w:val="AF82B83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7"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51B1B8D"/>
    <w:multiLevelType w:val="hybridMultilevel"/>
    <w:tmpl w:val="359AE694"/>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9D61303"/>
    <w:multiLevelType w:val="singleLevel"/>
    <w:tmpl w:val="D340D2A4"/>
    <w:lvl w:ilvl="0">
      <w:start w:val="1"/>
      <w:numFmt w:val="decimal"/>
      <w:lvlText w:val="%1."/>
      <w:lvlJc w:val="left"/>
      <w:pPr>
        <w:tabs>
          <w:tab w:val="num" w:pos="360"/>
        </w:tabs>
        <w:ind w:left="454" w:hanging="454"/>
      </w:pPr>
      <w:rPr>
        <w:rFonts w:hint="default"/>
      </w:rPr>
    </w:lvl>
  </w:abstractNum>
  <w:abstractNum w:abstractNumId="32"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09A23A7"/>
    <w:multiLevelType w:val="hybridMultilevel"/>
    <w:tmpl w:val="A4E0ABA0"/>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4424B0B"/>
    <w:multiLevelType w:val="hybridMultilevel"/>
    <w:tmpl w:val="CAC47ED0"/>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445957E9"/>
    <w:multiLevelType w:val="hybridMultilevel"/>
    <w:tmpl w:val="7988C4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38"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0" w15:restartNumberingAfterBreak="0">
    <w:nsid w:val="548F2DBD"/>
    <w:multiLevelType w:val="hybridMultilevel"/>
    <w:tmpl w:val="F3AE1FD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2" w15:restartNumberingAfterBreak="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4" w15:restartNumberingAfterBreak="0">
    <w:nsid w:val="70CF7B38"/>
    <w:multiLevelType w:val="hybridMultilevel"/>
    <w:tmpl w:val="F0DCAD40"/>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45"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6" w15:restartNumberingAfterBreak="0">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7" w15:restartNumberingAfterBreak="0">
    <w:nsid w:val="77F8361E"/>
    <w:multiLevelType w:val="hybridMultilevel"/>
    <w:tmpl w:val="99168652"/>
    <w:lvl w:ilvl="0" w:tplc="0AF823D8">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919024A"/>
    <w:multiLevelType w:val="hybridMultilevel"/>
    <w:tmpl w:val="175C8E5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B554D19"/>
    <w:multiLevelType w:val="hybridMultilevel"/>
    <w:tmpl w:val="E1540E62"/>
    <w:lvl w:ilvl="0" w:tplc="1A4C288C">
      <w:numFmt w:val="bullet"/>
      <w:lvlText w:val="-"/>
      <w:lvlJc w:val="left"/>
      <w:pPr>
        <w:ind w:left="1272" w:hanging="705"/>
      </w:pPr>
      <w:rPr>
        <w:rFonts w:ascii="Tahoma" w:eastAsia="Frutiger" w:hAnsi="Tahoma" w:cs="Tahoma"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51" w15:restartNumberingAfterBreak="0">
    <w:nsid w:val="7C6E52FA"/>
    <w:multiLevelType w:val="hybridMultilevel"/>
    <w:tmpl w:val="EA58AF4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2"/>
  </w:num>
  <w:num w:numId="2">
    <w:abstractNumId w:val="20"/>
  </w:num>
  <w:num w:numId="3">
    <w:abstractNumId w:val="38"/>
  </w:num>
  <w:num w:numId="4">
    <w:abstractNumId w:val="22"/>
  </w:num>
  <w:num w:numId="5">
    <w:abstractNumId w:val="29"/>
  </w:num>
  <w:num w:numId="6">
    <w:abstractNumId w:val="34"/>
  </w:num>
  <w:num w:numId="7">
    <w:abstractNumId w:val="27"/>
  </w:num>
  <w:num w:numId="8">
    <w:abstractNumId w:val="16"/>
  </w:num>
  <w:num w:numId="9">
    <w:abstractNumId w:val="48"/>
  </w:num>
  <w:num w:numId="10">
    <w:abstractNumId w:val="45"/>
  </w:num>
  <w:num w:numId="11">
    <w:abstractNumId w:val="52"/>
  </w:num>
  <w:num w:numId="12">
    <w:abstractNumId w:val="11"/>
  </w:num>
  <w:num w:numId="13">
    <w:abstractNumId w:val="43"/>
  </w:num>
  <w:num w:numId="14">
    <w:abstractNumId w:val="23"/>
  </w:num>
  <w:num w:numId="15">
    <w:abstractNumId w:val="32"/>
  </w:num>
  <w:num w:numId="16">
    <w:abstractNumId w:val="42"/>
  </w:num>
  <w:num w:numId="17">
    <w:abstractNumId w:val="8"/>
  </w:num>
  <w:num w:numId="18">
    <w:abstractNumId w:val="35"/>
  </w:num>
  <w:num w:numId="19">
    <w:abstractNumId w:val="44"/>
  </w:num>
  <w:num w:numId="20">
    <w:abstractNumId w:val="25"/>
  </w:num>
  <w:num w:numId="21">
    <w:abstractNumId w:val="10"/>
  </w:num>
  <w:num w:numId="22">
    <w:abstractNumId w:val="51"/>
  </w:num>
  <w:num w:numId="23">
    <w:abstractNumId w:val="19"/>
  </w:num>
  <w:num w:numId="24">
    <w:abstractNumId w:val="41"/>
  </w:num>
  <w:num w:numId="25">
    <w:abstractNumId w:val="39"/>
  </w:num>
  <w:num w:numId="26">
    <w:abstractNumId w:val="7"/>
  </w:num>
  <w:num w:numId="27">
    <w:abstractNumId w:val="9"/>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40"/>
  </w:num>
  <w:num w:numId="31">
    <w:abstractNumId w:val="37"/>
    <w:lvlOverride w:ilvl="0">
      <w:startOverride w:val="1"/>
    </w:lvlOverride>
  </w:num>
  <w:num w:numId="32">
    <w:abstractNumId w:val="26"/>
  </w:num>
  <w:num w:numId="33">
    <w:abstractNumId w:val="30"/>
  </w:num>
  <w:num w:numId="34">
    <w:abstractNumId w:val="14"/>
  </w:num>
  <w:num w:numId="35">
    <w:abstractNumId w:val="46"/>
  </w:num>
  <w:num w:numId="36">
    <w:abstractNumId w:val="17"/>
  </w:num>
  <w:num w:numId="37">
    <w:abstractNumId w:val="31"/>
  </w:num>
  <w:num w:numId="38">
    <w:abstractNumId w:val="5"/>
  </w:num>
  <w:num w:numId="39">
    <w:abstractNumId w:val="24"/>
  </w:num>
  <w:num w:numId="40">
    <w:abstractNumId w:val="28"/>
  </w:num>
  <w:num w:numId="41">
    <w:abstractNumId w:val="50"/>
  </w:num>
  <w:num w:numId="42">
    <w:abstractNumId w:val="33"/>
  </w:num>
  <w:num w:numId="43">
    <w:abstractNumId w:val="49"/>
  </w:num>
  <w:num w:numId="44">
    <w:abstractNumId w:val="6"/>
  </w:num>
  <w:num w:numId="45">
    <w:abstractNumId w:val="36"/>
  </w:num>
  <w:num w:numId="46">
    <w:abstractNumId w:val="15"/>
  </w:num>
  <w:num w:numId="47">
    <w:abstractNumId w:val="47"/>
  </w:num>
  <w:num w:numId="48">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933"/>
    <w:rsid w:val="00000A76"/>
    <w:rsid w:val="00000C8A"/>
    <w:rsid w:val="000018E7"/>
    <w:rsid w:val="00001A3E"/>
    <w:rsid w:val="0000206B"/>
    <w:rsid w:val="00002128"/>
    <w:rsid w:val="00002F77"/>
    <w:rsid w:val="00003E1B"/>
    <w:rsid w:val="000043F8"/>
    <w:rsid w:val="000049DE"/>
    <w:rsid w:val="0000525A"/>
    <w:rsid w:val="0000613B"/>
    <w:rsid w:val="0000632E"/>
    <w:rsid w:val="0000689D"/>
    <w:rsid w:val="00007700"/>
    <w:rsid w:val="000104C0"/>
    <w:rsid w:val="00011089"/>
    <w:rsid w:val="00011B83"/>
    <w:rsid w:val="000128D6"/>
    <w:rsid w:val="000128FF"/>
    <w:rsid w:val="00012CF8"/>
    <w:rsid w:val="000132DD"/>
    <w:rsid w:val="000145A5"/>
    <w:rsid w:val="00016B2B"/>
    <w:rsid w:val="00016B4D"/>
    <w:rsid w:val="00016C1F"/>
    <w:rsid w:val="00016F7F"/>
    <w:rsid w:val="00017E33"/>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764C"/>
    <w:rsid w:val="0003244D"/>
    <w:rsid w:val="00032754"/>
    <w:rsid w:val="00034339"/>
    <w:rsid w:val="00037AB0"/>
    <w:rsid w:val="00041C5E"/>
    <w:rsid w:val="00041DD6"/>
    <w:rsid w:val="000453C1"/>
    <w:rsid w:val="0004599E"/>
    <w:rsid w:val="00045E2C"/>
    <w:rsid w:val="00047537"/>
    <w:rsid w:val="00047732"/>
    <w:rsid w:val="000478FE"/>
    <w:rsid w:val="00047A4C"/>
    <w:rsid w:val="00047F19"/>
    <w:rsid w:val="00051141"/>
    <w:rsid w:val="000514D8"/>
    <w:rsid w:val="00051E9C"/>
    <w:rsid w:val="0005290E"/>
    <w:rsid w:val="000538C0"/>
    <w:rsid w:val="00053E2F"/>
    <w:rsid w:val="00060B3A"/>
    <w:rsid w:val="000611F7"/>
    <w:rsid w:val="00062286"/>
    <w:rsid w:val="00062317"/>
    <w:rsid w:val="00062896"/>
    <w:rsid w:val="00063039"/>
    <w:rsid w:val="00066178"/>
    <w:rsid w:val="00070790"/>
    <w:rsid w:val="000708EC"/>
    <w:rsid w:val="000710B3"/>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74B"/>
    <w:rsid w:val="00076A62"/>
    <w:rsid w:val="00076AC9"/>
    <w:rsid w:val="000770E8"/>
    <w:rsid w:val="00077899"/>
    <w:rsid w:val="000778AC"/>
    <w:rsid w:val="00077C1A"/>
    <w:rsid w:val="000808BD"/>
    <w:rsid w:val="00080ABE"/>
    <w:rsid w:val="00081916"/>
    <w:rsid w:val="000822AE"/>
    <w:rsid w:val="00083AE8"/>
    <w:rsid w:val="00087C1C"/>
    <w:rsid w:val="00087D1D"/>
    <w:rsid w:val="0009013F"/>
    <w:rsid w:val="0009108D"/>
    <w:rsid w:val="000924F1"/>
    <w:rsid w:val="0009631F"/>
    <w:rsid w:val="000963B1"/>
    <w:rsid w:val="00096C88"/>
    <w:rsid w:val="000A076D"/>
    <w:rsid w:val="000A104F"/>
    <w:rsid w:val="000A18DB"/>
    <w:rsid w:val="000A1B77"/>
    <w:rsid w:val="000A22E0"/>
    <w:rsid w:val="000A2723"/>
    <w:rsid w:val="000A33DA"/>
    <w:rsid w:val="000A4A0A"/>
    <w:rsid w:val="000A4C1C"/>
    <w:rsid w:val="000A57D6"/>
    <w:rsid w:val="000A589F"/>
    <w:rsid w:val="000A6530"/>
    <w:rsid w:val="000A6E22"/>
    <w:rsid w:val="000A6F22"/>
    <w:rsid w:val="000A777D"/>
    <w:rsid w:val="000A7EC5"/>
    <w:rsid w:val="000B00D1"/>
    <w:rsid w:val="000B012B"/>
    <w:rsid w:val="000B23F0"/>
    <w:rsid w:val="000B3585"/>
    <w:rsid w:val="000B474F"/>
    <w:rsid w:val="000B4901"/>
    <w:rsid w:val="000B52BE"/>
    <w:rsid w:val="000C051B"/>
    <w:rsid w:val="000C1023"/>
    <w:rsid w:val="000C1295"/>
    <w:rsid w:val="000C1E30"/>
    <w:rsid w:val="000C28FF"/>
    <w:rsid w:val="000C36A2"/>
    <w:rsid w:val="000C424C"/>
    <w:rsid w:val="000C4BF7"/>
    <w:rsid w:val="000C58D2"/>
    <w:rsid w:val="000C5996"/>
    <w:rsid w:val="000C5BDF"/>
    <w:rsid w:val="000D11D5"/>
    <w:rsid w:val="000D1340"/>
    <w:rsid w:val="000D1988"/>
    <w:rsid w:val="000D3507"/>
    <w:rsid w:val="000D3E47"/>
    <w:rsid w:val="000D5042"/>
    <w:rsid w:val="000D5233"/>
    <w:rsid w:val="000D55CA"/>
    <w:rsid w:val="000D5DDC"/>
    <w:rsid w:val="000D6F21"/>
    <w:rsid w:val="000D748B"/>
    <w:rsid w:val="000D79BC"/>
    <w:rsid w:val="000D7E09"/>
    <w:rsid w:val="000D7F61"/>
    <w:rsid w:val="000E0371"/>
    <w:rsid w:val="000E0D70"/>
    <w:rsid w:val="000E1BF4"/>
    <w:rsid w:val="000E1C4B"/>
    <w:rsid w:val="000E2191"/>
    <w:rsid w:val="000E2B07"/>
    <w:rsid w:val="000E4A63"/>
    <w:rsid w:val="000E4D70"/>
    <w:rsid w:val="000E5D53"/>
    <w:rsid w:val="000E683E"/>
    <w:rsid w:val="000F0360"/>
    <w:rsid w:val="000F12A7"/>
    <w:rsid w:val="000F2296"/>
    <w:rsid w:val="000F2ACA"/>
    <w:rsid w:val="000F3CFA"/>
    <w:rsid w:val="000F48DB"/>
    <w:rsid w:val="000F4A51"/>
    <w:rsid w:val="000F5089"/>
    <w:rsid w:val="000F5416"/>
    <w:rsid w:val="000F5AE8"/>
    <w:rsid w:val="000F5D5A"/>
    <w:rsid w:val="000F6570"/>
    <w:rsid w:val="000F6CA3"/>
    <w:rsid w:val="00100668"/>
    <w:rsid w:val="00100A01"/>
    <w:rsid w:val="001015DC"/>
    <w:rsid w:val="00102BE1"/>
    <w:rsid w:val="00103CBD"/>
    <w:rsid w:val="001041EB"/>
    <w:rsid w:val="00104E2A"/>
    <w:rsid w:val="00105856"/>
    <w:rsid w:val="001060E9"/>
    <w:rsid w:val="00106233"/>
    <w:rsid w:val="0010683B"/>
    <w:rsid w:val="001070B0"/>
    <w:rsid w:val="001073E7"/>
    <w:rsid w:val="00110BE2"/>
    <w:rsid w:val="001124A5"/>
    <w:rsid w:val="00113530"/>
    <w:rsid w:val="00114554"/>
    <w:rsid w:val="0011505E"/>
    <w:rsid w:val="0011669D"/>
    <w:rsid w:val="00116838"/>
    <w:rsid w:val="00120195"/>
    <w:rsid w:val="00120B84"/>
    <w:rsid w:val="00121926"/>
    <w:rsid w:val="00121CF3"/>
    <w:rsid w:val="00122441"/>
    <w:rsid w:val="0012294E"/>
    <w:rsid w:val="00123B12"/>
    <w:rsid w:val="00123C11"/>
    <w:rsid w:val="00125875"/>
    <w:rsid w:val="00125EAA"/>
    <w:rsid w:val="00127B2B"/>
    <w:rsid w:val="00127B82"/>
    <w:rsid w:val="0013034E"/>
    <w:rsid w:val="0013056B"/>
    <w:rsid w:val="00131C69"/>
    <w:rsid w:val="001322E7"/>
    <w:rsid w:val="001324DC"/>
    <w:rsid w:val="0013381C"/>
    <w:rsid w:val="0013461E"/>
    <w:rsid w:val="00136DA0"/>
    <w:rsid w:val="001372AD"/>
    <w:rsid w:val="00137BF1"/>
    <w:rsid w:val="001403D5"/>
    <w:rsid w:val="001417B7"/>
    <w:rsid w:val="00141D57"/>
    <w:rsid w:val="0014292D"/>
    <w:rsid w:val="00143913"/>
    <w:rsid w:val="00143AA2"/>
    <w:rsid w:val="00143AEF"/>
    <w:rsid w:val="001441BA"/>
    <w:rsid w:val="0014486A"/>
    <w:rsid w:val="00144AEB"/>
    <w:rsid w:val="00144B04"/>
    <w:rsid w:val="00145AB9"/>
    <w:rsid w:val="00145F0E"/>
    <w:rsid w:val="001468EB"/>
    <w:rsid w:val="00146A30"/>
    <w:rsid w:val="00146BBA"/>
    <w:rsid w:val="00146E76"/>
    <w:rsid w:val="0014775B"/>
    <w:rsid w:val="001514B7"/>
    <w:rsid w:val="0015217E"/>
    <w:rsid w:val="00152C07"/>
    <w:rsid w:val="00153208"/>
    <w:rsid w:val="0015365F"/>
    <w:rsid w:val="00154859"/>
    <w:rsid w:val="001554E4"/>
    <w:rsid w:val="0015615A"/>
    <w:rsid w:val="00156AC3"/>
    <w:rsid w:val="0015756F"/>
    <w:rsid w:val="0015781A"/>
    <w:rsid w:val="001579DE"/>
    <w:rsid w:val="00157C20"/>
    <w:rsid w:val="0016578F"/>
    <w:rsid w:val="00165C5E"/>
    <w:rsid w:val="00165E0E"/>
    <w:rsid w:val="00167029"/>
    <w:rsid w:val="00167CDD"/>
    <w:rsid w:val="00171476"/>
    <w:rsid w:val="001736C4"/>
    <w:rsid w:val="00173DE8"/>
    <w:rsid w:val="00175156"/>
    <w:rsid w:val="001769DE"/>
    <w:rsid w:val="00177058"/>
    <w:rsid w:val="00180C5C"/>
    <w:rsid w:val="00181CFB"/>
    <w:rsid w:val="00182A9D"/>
    <w:rsid w:val="0018369E"/>
    <w:rsid w:val="00185B2B"/>
    <w:rsid w:val="00185F8A"/>
    <w:rsid w:val="001872DC"/>
    <w:rsid w:val="00187759"/>
    <w:rsid w:val="001929B7"/>
    <w:rsid w:val="00193548"/>
    <w:rsid w:val="00193E0E"/>
    <w:rsid w:val="00194C32"/>
    <w:rsid w:val="001953EE"/>
    <w:rsid w:val="00195E67"/>
    <w:rsid w:val="001967B1"/>
    <w:rsid w:val="001A0819"/>
    <w:rsid w:val="001A230D"/>
    <w:rsid w:val="001A2465"/>
    <w:rsid w:val="001A2C12"/>
    <w:rsid w:val="001A3F49"/>
    <w:rsid w:val="001A4502"/>
    <w:rsid w:val="001A472A"/>
    <w:rsid w:val="001A4DCC"/>
    <w:rsid w:val="001A558C"/>
    <w:rsid w:val="001A58AB"/>
    <w:rsid w:val="001A6C1F"/>
    <w:rsid w:val="001A6D49"/>
    <w:rsid w:val="001B0125"/>
    <w:rsid w:val="001B10C8"/>
    <w:rsid w:val="001B1358"/>
    <w:rsid w:val="001B23F1"/>
    <w:rsid w:val="001B4909"/>
    <w:rsid w:val="001B4C04"/>
    <w:rsid w:val="001B6B7C"/>
    <w:rsid w:val="001B73BD"/>
    <w:rsid w:val="001B7B78"/>
    <w:rsid w:val="001C014E"/>
    <w:rsid w:val="001C0FAC"/>
    <w:rsid w:val="001C24AB"/>
    <w:rsid w:val="001C2CC6"/>
    <w:rsid w:val="001C46A4"/>
    <w:rsid w:val="001C4D5E"/>
    <w:rsid w:val="001C5517"/>
    <w:rsid w:val="001C5613"/>
    <w:rsid w:val="001C5BC7"/>
    <w:rsid w:val="001C5E30"/>
    <w:rsid w:val="001C6336"/>
    <w:rsid w:val="001C6509"/>
    <w:rsid w:val="001C7160"/>
    <w:rsid w:val="001C7C6B"/>
    <w:rsid w:val="001D1728"/>
    <w:rsid w:val="001D2276"/>
    <w:rsid w:val="001D263F"/>
    <w:rsid w:val="001D27BC"/>
    <w:rsid w:val="001D2FDD"/>
    <w:rsid w:val="001D42EF"/>
    <w:rsid w:val="001D45B9"/>
    <w:rsid w:val="001D4BF8"/>
    <w:rsid w:val="001D5105"/>
    <w:rsid w:val="001D7147"/>
    <w:rsid w:val="001D7DAB"/>
    <w:rsid w:val="001E0530"/>
    <w:rsid w:val="001E0589"/>
    <w:rsid w:val="001E083D"/>
    <w:rsid w:val="001E0C30"/>
    <w:rsid w:val="001E2814"/>
    <w:rsid w:val="001E282E"/>
    <w:rsid w:val="001E2B42"/>
    <w:rsid w:val="001E5626"/>
    <w:rsid w:val="001E5CA5"/>
    <w:rsid w:val="001E6327"/>
    <w:rsid w:val="001E6702"/>
    <w:rsid w:val="001E7C3E"/>
    <w:rsid w:val="001F014D"/>
    <w:rsid w:val="001F1157"/>
    <w:rsid w:val="001F157C"/>
    <w:rsid w:val="001F195B"/>
    <w:rsid w:val="001F2ECF"/>
    <w:rsid w:val="001F2F26"/>
    <w:rsid w:val="001F358B"/>
    <w:rsid w:val="001F39E8"/>
    <w:rsid w:val="001F4DA5"/>
    <w:rsid w:val="001F4DA9"/>
    <w:rsid w:val="001F50EE"/>
    <w:rsid w:val="001F68AB"/>
    <w:rsid w:val="001F6EA2"/>
    <w:rsid w:val="001F7D65"/>
    <w:rsid w:val="0020005E"/>
    <w:rsid w:val="0020034D"/>
    <w:rsid w:val="00200B1B"/>
    <w:rsid w:val="00200C77"/>
    <w:rsid w:val="0020162A"/>
    <w:rsid w:val="00201C6F"/>
    <w:rsid w:val="00202AE5"/>
    <w:rsid w:val="00202D6F"/>
    <w:rsid w:val="00203567"/>
    <w:rsid w:val="00203C40"/>
    <w:rsid w:val="00203D01"/>
    <w:rsid w:val="00203ED6"/>
    <w:rsid w:val="002048B2"/>
    <w:rsid w:val="00204F4A"/>
    <w:rsid w:val="00205841"/>
    <w:rsid w:val="00206554"/>
    <w:rsid w:val="00207925"/>
    <w:rsid w:val="002103C6"/>
    <w:rsid w:val="00211345"/>
    <w:rsid w:val="00211B95"/>
    <w:rsid w:val="00212690"/>
    <w:rsid w:val="002134D1"/>
    <w:rsid w:val="00213E93"/>
    <w:rsid w:val="00214449"/>
    <w:rsid w:val="002150F8"/>
    <w:rsid w:val="0021668E"/>
    <w:rsid w:val="00216F53"/>
    <w:rsid w:val="00217EC0"/>
    <w:rsid w:val="00220217"/>
    <w:rsid w:val="00220F7D"/>
    <w:rsid w:val="00223656"/>
    <w:rsid w:val="002249BC"/>
    <w:rsid w:val="00224B82"/>
    <w:rsid w:val="00225583"/>
    <w:rsid w:val="00225B84"/>
    <w:rsid w:val="002260D2"/>
    <w:rsid w:val="002278F1"/>
    <w:rsid w:val="00227B41"/>
    <w:rsid w:val="00227C5C"/>
    <w:rsid w:val="00227EFF"/>
    <w:rsid w:val="002303FA"/>
    <w:rsid w:val="00230C90"/>
    <w:rsid w:val="00231756"/>
    <w:rsid w:val="00231ED8"/>
    <w:rsid w:val="00232ED7"/>
    <w:rsid w:val="00233E61"/>
    <w:rsid w:val="002342E8"/>
    <w:rsid w:val="00234CD6"/>
    <w:rsid w:val="002353E4"/>
    <w:rsid w:val="002370CD"/>
    <w:rsid w:val="0023782F"/>
    <w:rsid w:val="00237975"/>
    <w:rsid w:val="002419A3"/>
    <w:rsid w:val="00242434"/>
    <w:rsid w:val="00243F99"/>
    <w:rsid w:val="0024588D"/>
    <w:rsid w:val="00245CB8"/>
    <w:rsid w:val="002465E8"/>
    <w:rsid w:val="0024670B"/>
    <w:rsid w:val="00246CFE"/>
    <w:rsid w:val="002505DE"/>
    <w:rsid w:val="00250832"/>
    <w:rsid w:val="00253AB2"/>
    <w:rsid w:val="00254ECA"/>
    <w:rsid w:val="002569F7"/>
    <w:rsid w:val="00256CA6"/>
    <w:rsid w:val="00256D56"/>
    <w:rsid w:val="0026110C"/>
    <w:rsid w:val="00261B43"/>
    <w:rsid w:val="00261B4D"/>
    <w:rsid w:val="002623C4"/>
    <w:rsid w:val="00263156"/>
    <w:rsid w:val="002632AE"/>
    <w:rsid w:val="002657B7"/>
    <w:rsid w:val="00265B46"/>
    <w:rsid w:val="002672BA"/>
    <w:rsid w:val="0026746C"/>
    <w:rsid w:val="00267BA6"/>
    <w:rsid w:val="00267C71"/>
    <w:rsid w:val="00267F19"/>
    <w:rsid w:val="0027040F"/>
    <w:rsid w:val="00271894"/>
    <w:rsid w:val="00271C81"/>
    <w:rsid w:val="00272513"/>
    <w:rsid w:val="00273CD4"/>
    <w:rsid w:val="00273DFF"/>
    <w:rsid w:val="002750C1"/>
    <w:rsid w:val="0027636D"/>
    <w:rsid w:val="002768C9"/>
    <w:rsid w:val="00277BDE"/>
    <w:rsid w:val="00277D7D"/>
    <w:rsid w:val="00277E1B"/>
    <w:rsid w:val="00281417"/>
    <w:rsid w:val="00281C09"/>
    <w:rsid w:val="00282B8D"/>
    <w:rsid w:val="00283781"/>
    <w:rsid w:val="0028458E"/>
    <w:rsid w:val="00284CE2"/>
    <w:rsid w:val="00286AA3"/>
    <w:rsid w:val="00286C9E"/>
    <w:rsid w:val="00287DE1"/>
    <w:rsid w:val="0029058B"/>
    <w:rsid w:val="00290F3E"/>
    <w:rsid w:val="00291B3D"/>
    <w:rsid w:val="00291BCA"/>
    <w:rsid w:val="00292D87"/>
    <w:rsid w:val="002933E2"/>
    <w:rsid w:val="0029348C"/>
    <w:rsid w:val="00293B48"/>
    <w:rsid w:val="00294F86"/>
    <w:rsid w:val="0029557A"/>
    <w:rsid w:val="00295A10"/>
    <w:rsid w:val="0029692E"/>
    <w:rsid w:val="002A0C54"/>
    <w:rsid w:val="002A27AA"/>
    <w:rsid w:val="002A4DF3"/>
    <w:rsid w:val="002A550C"/>
    <w:rsid w:val="002A5D90"/>
    <w:rsid w:val="002A5D9A"/>
    <w:rsid w:val="002B1399"/>
    <w:rsid w:val="002B2389"/>
    <w:rsid w:val="002B2D0F"/>
    <w:rsid w:val="002B3693"/>
    <w:rsid w:val="002B3E04"/>
    <w:rsid w:val="002B5329"/>
    <w:rsid w:val="002B54C0"/>
    <w:rsid w:val="002B5C42"/>
    <w:rsid w:val="002B78A9"/>
    <w:rsid w:val="002C21F5"/>
    <w:rsid w:val="002C43CE"/>
    <w:rsid w:val="002C6059"/>
    <w:rsid w:val="002C60A1"/>
    <w:rsid w:val="002C6799"/>
    <w:rsid w:val="002C6872"/>
    <w:rsid w:val="002C70CC"/>
    <w:rsid w:val="002C72F1"/>
    <w:rsid w:val="002C7D53"/>
    <w:rsid w:val="002D0222"/>
    <w:rsid w:val="002D05E7"/>
    <w:rsid w:val="002D339A"/>
    <w:rsid w:val="002D4200"/>
    <w:rsid w:val="002D5EE1"/>
    <w:rsid w:val="002D6576"/>
    <w:rsid w:val="002D67CD"/>
    <w:rsid w:val="002E07C4"/>
    <w:rsid w:val="002E14E4"/>
    <w:rsid w:val="002E50EF"/>
    <w:rsid w:val="002E6452"/>
    <w:rsid w:val="002E6A8B"/>
    <w:rsid w:val="002E6DA4"/>
    <w:rsid w:val="002F0256"/>
    <w:rsid w:val="002F1C53"/>
    <w:rsid w:val="002F248B"/>
    <w:rsid w:val="002F2DD2"/>
    <w:rsid w:val="002F3B96"/>
    <w:rsid w:val="002F4376"/>
    <w:rsid w:val="002F7590"/>
    <w:rsid w:val="00300D38"/>
    <w:rsid w:val="0030280F"/>
    <w:rsid w:val="0030311E"/>
    <w:rsid w:val="00303280"/>
    <w:rsid w:val="0030461C"/>
    <w:rsid w:val="00304ABD"/>
    <w:rsid w:val="00305132"/>
    <w:rsid w:val="003061FB"/>
    <w:rsid w:val="003079AB"/>
    <w:rsid w:val="003105CD"/>
    <w:rsid w:val="003106D8"/>
    <w:rsid w:val="00312A62"/>
    <w:rsid w:val="0031341A"/>
    <w:rsid w:val="00313D65"/>
    <w:rsid w:val="00314B12"/>
    <w:rsid w:val="0031519C"/>
    <w:rsid w:val="003153A2"/>
    <w:rsid w:val="00315AE1"/>
    <w:rsid w:val="00316474"/>
    <w:rsid w:val="003164CD"/>
    <w:rsid w:val="00316A5E"/>
    <w:rsid w:val="00317F3E"/>
    <w:rsid w:val="00320304"/>
    <w:rsid w:val="00320A1B"/>
    <w:rsid w:val="00321FFC"/>
    <w:rsid w:val="00322004"/>
    <w:rsid w:val="0032256F"/>
    <w:rsid w:val="00322BBD"/>
    <w:rsid w:val="0032379D"/>
    <w:rsid w:val="00323D8E"/>
    <w:rsid w:val="00324BDA"/>
    <w:rsid w:val="00325548"/>
    <w:rsid w:val="003264EF"/>
    <w:rsid w:val="00327A67"/>
    <w:rsid w:val="00327EB3"/>
    <w:rsid w:val="003322FF"/>
    <w:rsid w:val="0033313E"/>
    <w:rsid w:val="003346CB"/>
    <w:rsid w:val="003357C0"/>
    <w:rsid w:val="00335D52"/>
    <w:rsid w:val="00336FAD"/>
    <w:rsid w:val="00337464"/>
    <w:rsid w:val="00337D51"/>
    <w:rsid w:val="00337E4A"/>
    <w:rsid w:val="0034044D"/>
    <w:rsid w:val="0034095F"/>
    <w:rsid w:val="00340E89"/>
    <w:rsid w:val="003419FC"/>
    <w:rsid w:val="00342A7D"/>
    <w:rsid w:val="00344027"/>
    <w:rsid w:val="003444EE"/>
    <w:rsid w:val="00344B3F"/>
    <w:rsid w:val="00344CE0"/>
    <w:rsid w:val="0034548F"/>
    <w:rsid w:val="003459A8"/>
    <w:rsid w:val="0034637A"/>
    <w:rsid w:val="003470A3"/>
    <w:rsid w:val="003470AA"/>
    <w:rsid w:val="0034712E"/>
    <w:rsid w:val="003509D6"/>
    <w:rsid w:val="00350F16"/>
    <w:rsid w:val="0035149A"/>
    <w:rsid w:val="00352176"/>
    <w:rsid w:val="00352782"/>
    <w:rsid w:val="00352EA1"/>
    <w:rsid w:val="00355386"/>
    <w:rsid w:val="00357BC9"/>
    <w:rsid w:val="00361C09"/>
    <w:rsid w:val="00362492"/>
    <w:rsid w:val="00362905"/>
    <w:rsid w:val="00363745"/>
    <w:rsid w:val="003647C5"/>
    <w:rsid w:val="00364982"/>
    <w:rsid w:val="00365A69"/>
    <w:rsid w:val="0036621D"/>
    <w:rsid w:val="0037187E"/>
    <w:rsid w:val="003727E4"/>
    <w:rsid w:val="00373040"/>
    <w:rsid w:val="0037361A"/>
    <w:rsid w:val="00374657"/>
    <w:rsid w:val="003746A1"/>
    <w:rsid w:val="003747EA"/>
    <w:rsid w:val="0037613B"/>
    <w:rsid w:val="003768FA"/>
    <w:rsid w:val="00376D4F"/>
    <w:rsid w:val="0037703A"/>
    <w:rsid w:val="003772AA"/>
    <w:rsid w:val="0038049C"/>
    <w:rsid w:val="003811D2"/>
    <w:rsid w:val="00381695"/>
    <w:rsid w:val="00383246"/>
    <w:rsid w:val="003844B0"/>
    <w:rsid w:val="00385E71"/>
    <w:rsid w:val="00386EE2"/>
    <w:rsid w:val="003875B4"/>
    <w:rsid w:val="003876B3"/>
    <w:rsid w:val="0038772B"/>
    <w:rsid w:val="0038776E"/>
    <w:rsid w:val="00391627"/>
    <w:rsid w:val="00391FBD"/>
    <w:rsid w:val="003924BA"/>
    <w:rsid w:val="00392CD1"/>
    <w:rsid w:val="003949F5"/>
    <w:rsid w:val="00395702"/>
    <w:rsid w:val="00395842"/>
    <w:rsid w:val="00395BE7"/>
    <w:rsid w:val="003963C6"/>
    <w:rsid w:val="0039665F"/>
    <w:rsid w:val="00396A51"/>
    <w:rsid w:val="00397D57"/>
    <w:rsid w:val="003A2E38"/>
    <w:rsid w:val="003A3642"/>
    <w:rsid w:val="003A3B08"/>
    <w:rsid w:val="003A3E5F"/>
    <w:rsid w:val="003A51DB"/>
    <w:rsid w:val="003A555C"/>
    <w:rsid w:val="003A6ABC"/>
    <w:rsid w:val="003A6D8E"/>
    <w:rsid w:val="003A706B"/>
    <w:rsid w:val="003A7275"/>
    <w:rsid w:val="003B0048"/>
    <w:rsid w:val="003B01C7"/>
    <w:rsid w:val="003B047F"/>
    <w:rsid w:val="003B176A"/>
    <w:rsid w:val="003B34D4"/>
    <w:rsid w:val="003B38A4"/>
    <w:rsid w:val="003B4866"/>
    <w:rsid w:val="003B5EEA"/>
    <w:rsid w:val="003B620D"/>
    <w:rsid w:val="003B6810"/>
    <w:rsid w:val="003B7285"/>
    <w:rsid w:val="003B734F"/>
    <w:rsid w:val="003C01C9"/>
    <w:rsid w:val="003C06CE"/>
    <w:rsid w:val="003C0C8E"/>
    <w:rsid w:val="003C1EE1"/>
    <w:rsid w:val="003C2483"/>
    <w:rsid w:val="003C3655"/>
    <w:rsid w:val="003C55BF"/>
    <w:rsid w:val="003D1610"/>
    <w:rsid w:val="003D1969"/>
    <w:rsid w:val="003D21B1"/>
    <w:rsid w:val="003D3C32"/>
    <w:rsid w:val="003D3E5D"/>
    <w:rsid w:val="003D474F"/>
    <w:rsid w:val="003D49F3"/>
    <w:rsid w:val="003D581F"/>
    <w:rsid w:val="003D58F7"/>
    <w:rsid w:val="003D67F9"/>
    <w:rsid w:val="003E0E55"/>
    <w:rsid w:val="003E1D36"/>
    <w:rsid w:val="003E1D94"/>
    <w:rsid w:val="003E2910"/>
    <w:rsid w:val="003E2F40"/>
    <w:rsid w:val="003E3489"/>
    <w:rsid w:val="003E34FB"/>
    <w:rsid w:val="003E38A6"/>
    <w:rsid w:val="003E445A"/>
    <w:rsid w:val="003E514D"/>
    <w:rsid w:val="003E5A1B"/>
    <w:rsid w:val="003E6024"/>
    <w:rsid w:val="003E65B5"/>
    <w:rsid w:val="003F0B7D"/>
    <w:rsid w:val="003F10E4"/>
    <w:rsid w:val="003F2ADC"/>
    <w:rsid w:val="003F2E7C"/>
    <w:rsid w:val="003F32EF"/>
    <w:rsid w:val="003F3419"/>
    <w:rsid w:val="003F3442"/>
    <w:rsid w:val="003F38C2"/>
    <w:rsid w:val="003F4473"/>
    <w:rsid w:val="003F480B"/>
    <w:rsid w:val="003F5593"/>
    <w:rsid w:val="003F64BB"/>
    <w:rsid w:val="003F7B8A"/>
    <w:rsid w:val="003F7C6F"/>
    <w:rsid w:val="004010A5"/>
    <w:rsid w:val="0040123A"/>
    <w:rsid w:val="004024B1"/>
    <w:rsid w:val="00402885"/>
    <w:rsid w:val="00402E6E"/>
    <w:rsid w:val="004033A3"/>
    <w:rsid w:val="004040B5"/>
    <w:rsid w:val="00404199"/>
    <w:rsid w:val="00404661"/>
    <w:rsid w:val="00404799"/>
    <w:rsid w:val="0040526A"/>
    <w:rsid w:val="004078DB"/>
    <w:rsid w:val="004118F5"/>
    <w:rsid w:val="00411C8D"/>
    <w:rsid w:val="00411CC5"/>
    <w:rsid w:val="004121E4"/>
    <w:rsid w:val="00412757"/>
    <w:rsid w:val="00413199"/>
    <w:rsid w:val="00413359"/>
    <w:rsid w:val="00413E3D"/>
    <w:rsid w:val="004140C9"/>
    <w:rsid w:val="0041451D"/>
    <w:rsid w:val="00414937"/>
    <w:rsid w:val="004154CE"/>
    <w:rsid w:val="004200A7"/>
    <w:rsid w:val="00420889"/>
    <w:rsid w:val="004213C6"/>
    <w:rsid w:val="00421DBA"/>
    <w:rsid w:val="00422341"/>
    <w:rsid w:val="00422687"/>
    <w:rsid w:val="00422D72"/>
    <w:rsid w:val="0042338B"/>
    <w:rsid w:val="004236DB"/>
    <w:rsid w:val="0042419F"/>
    <w:rsid w:val="004243D5"/>
    <w:rsid w:val="004244F8"/>
    <w:rsid w:val="004255AB"/>
    <w:rsid w:val="00425FE7"/>
    <w:rsid w:val="004270BD"/>
    <w:rsid w:val="004278C4"/>
    <w:rsid w:val="00427EF5"/>
    <w:rsid w:val="004320E0"/>
    <w:rsid w:val="00433345"/>
    <w:rsid w:val="004341E0"/>
    <w:rsid w:val="00434564"/>
    <w:rsid w:val="00436657"/>
    <w:rsid w:val="00437BD0"/>
    <w:rsid w:val="00440318"/>
    <w:rsid w:val="004405F4"/>
    <w:rsid w:val="004406D2"/>
    <w:rsid w:val="00440A2E"/>
    <w:rsid w:val="00440B99"/>
    <w:rsid w:val="004413D4"/>
    <w:rsid w:val="00442DD1"/>
    <w:rsid w:val="0044357E"/>
    <w:rsid w:val="0044526C"/>
    <w:rsid w:val="00445FFF"/>
    <w:rsid w:val="00447181"/>
    <w:rsid w:val="0045023B"/>
    <w:rsid w:val="004502BD"/>
    <w:rsid w:val="00450B01"/>
    <w:rsid w:val="00451EB5"/>
    <w:rsid w:val="0045341C"/>
    <w:rsid w:val="0045356E"/>
    <w:rsid w:val="00454346"/>
    <w:rsid w:val="004543A0"/>
    <w:rsid w:val="0045490B"/>
    <w:rsid w:val="00457302"/>
    <w:rsid w:val="00457982"/>
    <w:rsid w:val="00460372"/>
    <w:rsid w:val="00460544"/>
    <w:rsid w:val="00460C04"/>
    <w:rsid w:val="00461414"/>
    <w:rsid w:val="00461504"/>
    <w:rsid w:val="0046423D"/>
    <w:rsid w:val="00464EA7"/>
    <w:rsid w:val="0046576E"/>
    <w:rsid w:val="00465D1B"/>
    <w:rsid w:val="00472446"/>
    <w:rsid w:val="00474527"/>
    <w:rsid w:val="004750EE"/>
    <w:rsid w:val="00475828"/>
    <w:rsid w:val="00475A78"/>
    <w:rsid w:val="0047610A"/>
    <w:rsid w:val="00477729"/>
    <w:rsid w:val="0048036B"/>
    <w:rsid w:val="00481853"/>
    <w:rsid w:val="004833AD"/>
    <w:rsid w:val="00485860"/>
    <w:rsid w:val="00486AF1"/>
    <w:rsid w:val="00490C99"/>
    <w:rsid w:val="004915A1"/>
    <w:rsid w:val="004930D6"/>
    <w:rsid w:val="0049349A"/>
    <w:rsid w:val="004942AA"/>
    <w:rsid w:val="00495391"/>
    <w:rsid w:val="00495496"/>
    <w:rsid w:val="004955B6"/>
    <w:rsid w:val="004958CB"/>
    <w:rsid w:val="0049599C"/>
    <w:rsid w:val="00496A3D"/>
    <w:rsid w:val="00497684"/>
    <w:rsid w:val="004A144C"/>
    <w:rsid w:val="004A1752"/>
    <w:rsid w:val="004A1868"/>
    <w:rsid w:val="004A2656"/>
    <w:rsid w:val="004A4A50"/>
    <w:rsid w:val="004A4F5F"/>
    <w:rsid w:val="004A595E"/>
    <w:rsid w:val="004B15B4"/>
    <w:rsid w:val="004B5FBD"/>
    <w:rsid w:val="004B6D95"/>
    <w:rsid w:val="004B7452"/>
    <w:rsid w:val="004B7C74"/>
    <w:rsid w:val="004C11B3"/>
    <w:rsid w:val="004C1A65"/>
    <w:rsid w:val="004C1F78"/>
    <w:rsid w:val="004C22FF"/>
    <w:rsid w:val="004C352F"/>
    <w:rsid w:val="004C56CE"/>
    <w:rsid w:val="004C6E2B"/>
    <w:rsid w:val="004D047C"/>
    <w:rsid w:val="004D0903"/>
    <w:rsid w:val="004D0F91"/>
    <w:rsid w:val="004D191E"/>
    <w:rsid w:val="004D2DB8"/>
    <w:rsid w:val="004D76B4"/>
    <w:rsid w:val="004D79F5"/>
    <w:rsid w:val="004D7DCB"/>
    <w:rsid w:val="004D7E63"/>
    <w:rsid w:val="004E042F"/>
    <w:rsid w:val="004E10F2"/>
    <w:rsid w:val="004E34E4"/>
    <w:rsid w:val="004E3531"/>
    <w:rsid w:val="004E5B60"/>
    <w:rsid w:val="004E644A"/>
    <w:rsid w:val="004E6B5E"/>
    <w:rsid w:val="004E73A5"/>
    <w:rsid w:val="004E7686"/>
    <w:rsid w:val="004F0A28"/>
    <w:rsid w:val="004F161D"/>
    <w:rsid w:val="004F1672"/>
    <w:rsid w:val="004F272A"/>
    <w:rsid w:val="004F2741"/>
    <w:rsid w:val="004F498B"/>
    <w:rsid w:val="004F5FEB"/>
    <w:rsid w:val="004F7C9D"/>
    <w:rsid w:val="005001BB"/>
    <w:rsid w:val="0050052F"/>
    <w:rsid w:val="00502536"/>
    <w:rsid w:val="00502E8E"/>
    <w:rsid w:val="00503651"/>
    <w:rsid w:val="00503933"/>
    <w:rsid w:val="00503EAA"/>
    <w:rsid w:val="00504187"/>
    <w:rsid w:val="00504509"/>
    <w:rsid w:val="0050476B"/>
    <w:rsid w:val="00504AA6"/>
    <w:rsid w:val="00505C46"/>
    <w:rsid w:val="00506A2F"/>
    <w:rsid w:val="0050795C"/>
    <w:rsid w:val="00507E89"/>
    <w:rsid w:val="005105F2"/>
    <w:rsid w:val="005119D7"/>
    <w:rsid w:val="0051252B"/>
    <w:rsid w:val="005132B2"/>
    <w:rsid w:val="005135D4"/>
    <w:rsid w:val="005141C5"/>
    <w:rsid w:val="0051437D"/>
    <w:rsid w:val="0051443B"/>
    <w:rsid w:val="0051464E"/>
    <w:rsid w:val="005154C7"/>
    <w:rsid w:val="00515749"/>
    <w:rsid w:val="00515B01"/>
    <w:rsid w:val="00515F9D"/>
    <w:rsid w:val="005179F6"/>
    <w:rsid w:val="00520623"/>
    <w:rsid w:val="00522C41"/>
    <w:rsid w:val="0052365B"/>
    <w:rsid w:val="005250B9"/>
    <w:rsid w:val="005251BD"/>
    <w:rsid w:val="00525655"/>
    <w:rsid w:val="00525778"/>
    <w:rsid w:val="00525D40"/>
    <w:rsid w:val="00526271"/>
    <w:rsid w:val="005265A3"/>
    <w:rsid w:val="00526E21"/>
    <w:rsid w:val="00527046"/>
    <w:rsid w:val="005271CA"/>
    <w:rsid w:val="00527B47"/>
    <w:rsid w:val="00527C01"/>
    <w:rsid w:val="00527DE8"/>
    <w:rsid w:val="005300DB"/>
    <w:rsid w:val="005302DC"/>
    <w:rsid w:val="00530900"/>
    <w:rsid w:val="00531397"/>
    <w:rsid w:val="0053192F"/>
    <w:rsid w:val="0053224C"/>
    <w:rsid w:val="005323B1"/>
    <w:rsid w:val="005325A1"/>
    <w:rsid w:val="0053285A"/>
    <w:rsid w:val="0053319D"/>
    <w:rsid w:val="005346DF"/>
    <w:rsid w:val="005347F7"/>
    <w:rsid w:val="00534944"/>
    <w:rsid w:val="005354C2"/>
    <w:rsid w:val="00536746"/>
    <w:rsid w:val="005368B8"/>
    <w:rsid w:val="005377E3"/>
    <w:rsid w:val="0054060F"/>
    <w:rsid w:val="0054173D"/>
    <w:rsid w:val="00542462"/>
    <w:rsid w:val="00544C84"/>
    <w:rsid w:val="005450C5"/>
    <w:rsid w:val="005462AB"/>
    <w:rsid w:val="00546B3C"/>
    <w:rsid w:val="00547CFC"/>
    <w:rsid w:val="00547E77"/>
    <w:rsid w:val="005510DA"/>
    <w:rsid w:val="00551824"/>
    <w:rsid w:val="00551CF2"/>
    <w:rsid w:val="00552305"/>
    <w:rsid w:val="00552401"/>
    <w:rsid w:val="00552729"/>
    <w:rsid w:val="0055321F"/>
    <w:rsid w:val="00553BC5"/>
    <w:rsid w:val="00555417"/>
    <w:rsid w:val="00557CA4"/>
    <w:rsid w:val="00561F2D"/>
    <w:rsid w:val="005629A1"/>
    <w:rsid w:val="0056309F"/>
    <w:rsid w:val="0056453C"/>
    <w:rsid w:val="00564949"/>
    <w:rsid w:val="005649BD"/>
    <w:rsid w:val="00565B27"/>
    <w:rsid w:val="0056639B"/>
    <w:rsid w:val="00566537"/>
    <w:rsid w:val="0056659C"/>
    <w:rsid w:val="005668F6"/>
    <w:rsid w:val="00570602"/>
    <w:rsid w:val="00572E68"/>
    <w:rsid w:val="00573F4D"/>
    <w:rsid w:val="00574C47"/>
    <w:rsid w:val="00575828"/>
    <w:rsid w:val="00575CCE"/>
    <w:rsid w:val="005762CA"/>
    <w:rsid w:val="00576326"/>
    <w:rsid w:val="00576F4B"/>
    <w:rsid w:val="005770E5"/>
    <w:rsid w:val="00580115"/>
    <w:rsid w:val="005807AD"/>
    <w:rsid w:val="005809CA"/>
    <w:rsid w:val="00581FA8"/>
    <w:rsid w:val="00582E4F"/>
    <w:rsid w:val="00585A6B"/>
    <w:rsid w:val="00585C50"/>
    <w:rsid w:val="00586216"/>
    <w:rsid w:val="005871AF"/>
    <w:rsid w:val="0059104E"/>
    <w:rsid w:val="0059245B"/>
    <w:rsid w:val="00592DDD"/>
    <w:rsid w:val="00596328"/>
    <w:rsid w:val="00596DA5"/>
    <w:rsid w:val="005A0B2E"/>
    <w:rsid w:val="005A13E4"/>
    <w:rsid w:val="005A1C2F"/>
    <w:rsid w:val="005A2020"/>
    <w:rsid w:val="005A2F76"/>
    <w:rsid w:val="005A3001"/>
    <w:rsid w:val="005B107D"/>
    <w:rsid w:val="005B12F2"/>
    <w:rsid w:val="005B15DC"/>
    <w:rsid w:val="005B19E0"/>
    <w:rsid w:val="005B288F"/>
    <w:rsid w:val="005B2E09"/>
    <w:rsid w:val="005B43E7"/>
    <w:rsid w:val="005B67DD"/>
    <w:rsid w:val="005C0559"/>
    <w:rsid w:val="005C0A41"/>
    <w:rsid w:val="005C2F39"/>
    <w:rsid w:val="005C4321"/>
    <w:rsid w:val="005C476A"/>
    <w:rsid w:val="005C4F9A"/>
    <w:rsid w:val="005C5602"/>
    <w:rsid w:val="005C5A5A"/>
    <w:rsid w:val="005C619E"/>
    <w:rsid w:val="005C7255"/>
    <w:rsid w:val="005C7429"/>
    <w:rsid w:val="005D16C8"/>
    <w:rsid w:val="005D1D6C"/>
    <w:rsid w:val="005D21AB"/>
    <w:rsid w:val="005D2387"/>
    <w:rsid w:val="005D2618"/>
    <w:rsid w:val="005D4649"/>
    <w:rsid w:val="005D562B"/>
    <w:rsid w:val="005D5C08"/>
    <w:rsid w:val="005D694D"/>
    <w:rsid w:val="005E3499"/>
    <w:rsid w:val="005E3D5E"/>
    <w:rsid w:val="005E4125"/>
    <w:rsid w:val="005E606A"/>
    <w:rsid w:val="005E7F25"/>
    <w:rsid w:val="005F043B"/>
    <w:rsid w:val="005F28EB"/>
    <w:rsid w:val="005F4DEE"/>
    <w:rsid w:val="005F50D1"/>
    <w:rsid w:val="005F5E43"/>
    <w:rsid w:val="005F6E4D"/>
    <w:rsid w:val="0060010A"/>
    <w:rsid w:val="00600663"/>
    <w:rsid w:val="006009C0"/>
    <w:rsid w:val="00600F77"/>
    <w:rsid w:val="006023E7"/>
    <w:rsid w:val="006036E7"/>
    <w:rsid w:val="00605F9C"/>
    <w:rsid w:val="00606D23"/>
    <w:rsid w:val="00610362"/>
    <w:rsid w:val="006109AD"/>
    <w:rsid w:val="00611D81"/>
    <w:rsid w:val="00613CF9"/>
    <w:rsid w:val="00613E0A"/>
    <w:rsid w:val="0061411C"/>
    <w:rsid w:val="00614F5D"/>
    <w:rsid w:val="00621688"/>
    <w:rsid w:val="006229C2"/>
    <w:rsid w:val="00622A16"/>
    <w:rsid w:val="006230FB"/>
    <w:rsid w:val="00623689"/>
    <w:rsid w:val="00623B62"/>
    <w:rsid w:val="0062423C"/>
    <w:rsid w:val="00624274"/>
    <w:rsid w:val="00624B0B"/>
    <w:rsid w:val="00625C56"/>
    <w:rsid w:val="00625D4B"/>
    <w:rsid w:val="006266F4"/>
    <w:rsid w:val="00626AFA"/>
    <w:rsid w:val="00630109"/>
    <w:rsid w:val="00630B13"/>
    <w:rsid w:val="00630E88"/>
    <w:rsid w:val="0063267A"/>
    <w:rsid w:val="00632ABA"/>
    <w:rsid w:val="00634ABD"/>
    <w:rsid w:val="00634AEA"/>
    <w:rsid w:val="00636A36"/>
    <w:rsid w:val="006372F5"/>
    <w:rsid w:val="006374A0"/>
    <w:rsid w:val="00637A2C"/>
    <w:rsid w:val="00640063"/>
    <w:rsid w:val="006402A9"/>
    <w:rsid w:val="00640D45"/>
    <w:rsid w:val="00640F3C"/>
    <w:rsid w:val="00641D52"/>
    <w:rsid w:val="0064381A"/>
    <w:rsid w:val="00644812"/>
    <w:rsid w:val="00644936"/>
    <w:rsid w:val="006452C8"/>
    <w:rsid w:val="0064590F"/>
    <w:rsid w:val="00646FC7"/>
    <w:rsid w:val="00647468"/>
    <w:rsid w:val="0064780E"/>
    <w:rsid w:val="00650419"/>
    <w:rsid w:val="00650A38"/>
    <w:rsid w:val="00650C75"/>
    <w:rsid w:val="00650EEB"/>
    <w:rsid w:val="00651714"/>
    <w:rsid w:val="00652148"/>
    <w:rsid w:val="006529ED"/>
    <w:rsid w:val="00652BEC"/>
    <w:rsid w:val="00655D22"/>
    <w:rsid w:val="00656A2B"/>
    <w:rsid w:val="00656EBB"/>
    <w:rsid w:val="00656F3D"/>
    <w:rsid w:val="0065782C"/>
    <w:rsid w:val="00657A97"/>
    <w:rsid w:val="00660691"/>
    <w:rsid w:val="00661254"/>
    <w:rsid w:val="00662FA6"/>
    <w:rsid w:val="00663151"/>
    <w:rsid w:val="0066345E"/>
    <w:rsid w:val="00666FB0"/>
    <w:rsid w:val="006670EB"/>
    <w:rsid w:val="00667509"/>
    <w:rsid w:val="0066794B"/>
    <w:rsid w:val="00670077"/>
    <w:rsid w:val="006719A1"/>
    <w:rsid w:val="00671F68"/>
    <w:rsid w:val="0067207E"/>
    <w:rsid w:val="00672F7B"/>
    <w:rsid w:val="00673771"/>
    <w:rsid w:val="0067388A"/>
    <w:rsid w:val="006739B3"/>
    <w:rsid w:val="006748B9"/>
    <w:rsid w:val="0067582A"/>
    <w:rsid w:val="00675D6B"/>
    <w:rsid w:val="00676A5A"/>
    <w:rsid w:val="00681E22"/>
    <w:rsid w:val="00682213"/>
    <w:rsid w:val="00682247"/>
    <w:rsid w:val="00682FF4"/>
    <w:rsid w:val="00683F3A"/>
    <w:rsid w:val="0068432A"/>
    <w:rsid w:val="00685D3B"/>
    <w:rsid w:val="006860B7"/>
    <w:rsid w:val="00686279"/>
    <w:rsid w:val="0068683C"/>
    <w:rsid w:val="006871B2"/>
    <w:rsid w:val="006907E9"/>
    <w:rsid w:val="00692007"/>
    <w:rsid w:val="00694C64"/>
    <w:rsid w:val="00695813"/>
    <w:rsid w:val="00695C63"/>
    <w:rsid w:val="00697E9D"/>
    <w:rsid w:val="006A15FC"/>
    <w:rsid w:val="006A1B91"/>
    <w:rsid w:val="006A368E"/>
    <w:rsid w:val="006A4B58"/>
    <w:rsid w:val="006A5327"/>
    <w:rsid w:val="006A5D86"/>
    <w:rsid w:val="006A6E68"/>
    <w:rsid w:val="006B0BE7"/>
    <w:rsid w:val="006B1834"/>
    <w:rsid w:val="006B1EDB"/>
    <w:rsid w:val="006B30E9"/>
    <w:rsid w:val="006B44D3"/>
    <w:rsid w:val="006B4D76"/>
    <w:rsid w:val="006B4E6F"/>
    <w:rsid w:val="006B562B"/>
    <w:rsid w:val="006B5B2B"/>
    <w:rsid w:val="006B67C5"/>
    <w:rsid w:val="006B6E4E"/>
    <w:rsid w:val="006B73DD"/>
    <w:rsid w:val="006C0A71"/>
    <w:rsid w:val="006C0F10"/>
    <w:rsid w:val="006C2FC7"/>
    <w:rsid w:val="006C3E29"/>
    <w:rsid w:val="006C41EC"/>
    <w:rsid w:val="006C4BC4"/>
    <w:rsid w:val="006C5D48"/>
    <w:rsid w:val="006C6277"/>
    <w:rsid w:val="006C6470"/>
    <w:rsid w:val="006C74A1"/>
    <w:rsid w:val="006C78C2"/>
    <w:rsid w:val="006C79BA"/>
    <w:rsid w:val="006D03DC"/>
    <w:rsid w:val="006D0668"/>
    <w:rsid w:val="006D2369"/>
    <w:rsid w:val="006D360D"/>
    <w:rsid w:val="006D45F1"/>
    <w:rsid w:val="006D53B7"/>
    <w:rsid w:val="006D57D9"/>
    <w:rsid w:val="006D7DEE"/>
    <w:rsid w:val="006E0216"/>
    <w:rsid w:val="006E0A56"/>
    <w:rsid w:val="006E1B8B"/>
    <w:rsid w:val="006E2AF4"/>
    <w:rsid w:val="006E350D"/>
    <w:rsid w:val="006E3F6B"/>
    <w:rsid w:val="006E3FD9"/>
    <w:rsid w:val="006E49FD"/>
    <w:rsid w:val="006E5AF6"/>
    <w:rsid w:val="006E65FF"/>
    <w:rsid w:val="006E6FDD"/>
    <w:rsid w:val="006E71C3"/>
    <w:rsid w:val="006E7C2D"/>
    <w:rsid w:val="006F05F5"/>
    <w:rsid w:val="006F2B25"/>
    <w:rsid w:val="006F3C51"/>
    <w:rsid w:val="006F4206"/>
    <w:rsid w:val="006F4B76"/>
    <w:rsid w:val="006F4DD0"/>
    <w:rsid w:val="006F53DE"/>
    <w:rsid w:val="006F56EA"/>
    <w:rsid w:val="006F6B85"/>
    <w:rsid w:val="00703B47"/>
    <w:rsid w:val="00704627"/>
    <w:rsid w:val="00704807"/>
    <w:rsid w:val="007049AC"/>
    <w:rsid w:val="00706821"/>
    <w:rsid w:val="00706C97"/>
    <w:rsid w:val="00706F0F"/>
    <w:rsid w:val="007079C1"/>
    <w:rsid w:val="007116AE"/>
    <w:rsid w:val="00712029"/>
    <w:rsid w:val="00712C35"/>
    <w:rsid w:val="00712EF3"/>
    <w:rsid w:val="007159A9"/>
    <w:rsid w:val="00715FDB"/>
    <w:rsid w:val="00716F57"/>
    <w:rsid w:val="007176E4"/>
    <w:rsid w:val="00717732"/>
    <w:rsid w:val="0071786F"/>
    <w:rsid w:val="00717F3A"/>
    <w:rsid w:val="007209B7"/>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C52"/>
    <w:rsid w:val="00734BA6"/>
    <w:rsid w:val="00734CBC"/>
    <w:rsid w:val="00734DC1"/>
    <w:rsid w:val="0073593B"/>
    <w:rsid w:val="00735A38"/>
    <w:rsid w:val="0073769E"/>
    <w:rsid w:val="00740329"/>
    <w:rsid w:val="00741F43"/>
    <w:rsid w:val="007428C4"/>
    <w:rsid w:val="007439FA"/>
    <w:rsid w:val="00744808"/>
    <w:rsid w:val="007464D7"/>
    <w:rsid w:val="00746757"/>
    <w:rsid w:val="00746DA9"/>
    <w:rsid w:val="0074756C"/>
    <w:rsid w:val="00747A4D"/>
    <w:rsid w:val="00750063"/>
    <w:rsid w:val="00750AE3"/>
    <w:rsid w:val="00750F4A"/>
    <w:rsid w:val="0075212D"/>
    <w:rsid w:val="00752166"/>
    <w:rsid w:val="007527D4"/>
    <w:rsid w:val="00752886"/>
    <w:rsid w:val="007528AA"/>
    <w:rsid w:val="0075292D"/>
    <w:rsid w:val="00752C48"/>
    <w:rsid w:val="00752E51"/>
    <w:rsid w:val="00753A50"/>
    <w:rsid w:val="00754508"/>
    <w:rsid w:val="00754A9D"/>
    <w:rsid w:val="007566EF"/>
    <w:rsid w:val="00756C15"/>
    <w:rsid w:val="0075744A"/>
    <w:rsid w:val="007576D4"/>
    <w:rsid w:val="0076076B"/>
    <w:rsid w:val="00761639"/>
    <w:rsid w:val="00762B2D"/>
    <w:rsid w:val="00764D21"/>
    <w:rsid w:val="00764D5D"/>
    <w:rsid w:val="007653AE"/>
    <w:rsid w:val="0076719B"/>
    <w:rsid w:val="00770BA7"/>
    <w:rsid w:val="00770FAF"/>
    <w:rsid w:val="007717F3"/>
    <w:rsid w:val="0077185C"/>
    <w:rsid w:val="00771F23"/>
    <w:rsid w:val="007721B3"/>
    <w:rsid w:val="00772553"/>
    <w:rsid w:val="007762AD"/>
    <w:rsid w:val="007779B6"/>
    <w:rsid w:val="00777A28"/>
    <w:rsid w:val="00777C67"/>
    <w:rsid w:val="0078076A"/>
    <w:rsid w:val="00780B68"/>
    <w:rsid w:val="007824BD"/>
    <w:rsid w:val="007827C9"/>
    <w:rsid w:val="00783304"/>
    <w:rsid w:val="00783E84"/>
    <w:rsid w:val="007858D8"/>
    <w:rsid w:val="00786DCD"/>
    <w:rsid w:val="00787A19"/>
    <w:rsid w:val="00790991"/>
    <w:rsid w:val="00790C1F"/>
    <w:rsid w:val="00791816"/>
    <w:rsid w:val="00792B66"/>
    <w:rsid w:val="007930F8"/>
    <w:rsid w:val="00793D49"/>
    <w:rsid w:val="00793F8D"/>
    <w:rsid w:val="007945EA"/>
    <w:rsid w:val="007946A6"/>
    <w:rsid w:val="00796176"/>
    <w:rsid w:val="0079624A"/>
    <w:rsid w:val="007973F4"/>
    <w:rsid w:val="00797B65"/>
    <w:rsid w:val="007A0F7D"/>
    <w:rsid w:val="007A1247"/>
    <w:rsid w:val="007A196E"/>
    <w:rsid w:val="007A2625"/>
    <w:rsid w:val="007A2D6A"/>
    <w:rsid w:val="007A2EEF"/>
    <w:rsid w:val="007A4125"/>
    <w:rsid w:val="007A61EF"/>
    <w:rsid w:val="007A6292"/>
    <w:rsid w:val="007A6500"/>
    <w:rsid w:val="007A6938"/>
    <w:rsid w:val="007A79FA"/>
    <w:rsid w:val="007A7E23"/>
    <w:rsid w:val="007A7F20"/>
    <w:rsid w:val="007B0F40"/>
    <w:rsid w:val="007B15C9"/>
    <w:rsid w:val="007B2E9A"/>
    <w:rsid w:val="007B3CF9"/>
    <w:rsid w:val="007B47A3"/>
    <w:rsid w:val="007B607B"/>
    <w:rsid w:val="007B6BD0"/>
    <w:rsid w:val="007B6ED8"/>
    <w:rsid w:val="007B6F8E"/>
    <w:rsid w:val="007C04A3"/>
    <w:rsid w:val="007C1A68"/>
    <w:rsid w:val="007C1F65"/>
    <w:rsid w:val="007C24E8"/>
    <w:rsid w:val="007C2635"/>
    <w:rsid w:val="007C2A43"/>
    <w:rsid w:val="007C2C5D"/>
    <w:rsid w:val="007C4273"/>
    <w:rsid w:val="007C4308"/>
    <w:rsid w:val="007C4447"/>
    <w:rsid w:val="007C4A1C"/>
    <w:rsid w:val="007C588C"/>
    <w:rsid w:val="007C70A1"/>
    <w:rsid w:val="007C75FA"/>
    <w:rsid w:val="007C7DE5"/>
    <w:rsid w:val="007D1052"/>
    <w:rsid w:val="007D2154"/>
    <w:rsid w:val="007D2FB9"/>
    <w:rsid w:val="007D3BC3"/>
    <w:rsid w:val="007D4F1A"/>
    <w:rsid w:val="007D57A1"/>
    <w:rsid w:val="007D5C7C"/>
    <w:rsid w:val="007D7739"/>
    <w:rsid w:val="007D7DB7"/>
    <w:rsid w:val="007E02BF"/>
    <w:rsid w:val="007E075E"/>
    <w:rsid w:val="007E0D26"/>
    <w:rsid w:val="007E0FDD"/>
    <w:rsid w:val="007E1365"/>
    <w:rsid w:val="007E1752"/>
    <w:rsid w:val="007E531E"/>
    <w:rsid w:val="007E5354"/>
    <w:rsid w:val="007E59D7"/>
    <w:rsid w:val="007E5FCB"/>
    <w:rsid w:val="007E68A4"/>
    <w:rsid w:val="007E6A06"/>
    <w:rsid w:val="007E6C84"/>
    <w:rsid w:val="007E7738"/>
    <w:rsid w:val="007F0673"/>
    <w:rsid w:val="007F091A"/>
    <w:rsid w:val="007F1035"/>
    <w:rsid w:val="007F200A"/>
    <w:rsid w:val="007F2A6E"/>
    <w:rsid w:val="007F2BB2"/>
    <w:rsid w:val="007F367B"/>
    <w:rsid w:val="007F3A0A"/>
    <w:rsid w:val="007F60DA"/>
    <w:rsid w:val="007F63F7"/>
    <w:rsid w:val="007F7344"/>
    <w:rsid w:val="007F7568"/>
    <w:rsid w:val="007F76FD"/>
    <w:rsid w:val="008025EB"/>
    <w:rsid w:val="00804576"/>
    <w:rsid w:val="00804B15"/>
    <w:rsid w:val="0080547E"/>
    <w:rsid w:val="00806CF6"/>
    <w:rsid w:val="00806D09"/>
    <w:rsid w:val="0080784D"/>
    <w:rsid w:val="00810CF9"/>
    <w:rsid w:val="00811161"/>
    <w:rsid w:val="008113B6"/>
    <w:rsid w:val="008123FF"/>
    <w:rsid w:val="0081255E"/>
    <w:rsid w:val="00813A49"/>
    <w:rsid w:val="008142C7"/>
    <w:rsid w:val="0081434D"/>
    <w:rsid w:val="00814BC5"/>
    <w:rsid w:val="00814DF3"/>
    <w:rsid w:val="008152D8"/>
    <w:rsid w:val="00815E58"/>
    <w:rsid w:val="008167D8"/>
    <w:rsid w:val="00816F86"/>
    <w:rsid w:val="008176F2"/>
    <w:rsid w:val="00817F13"/>
    <w:rsid w:val="00820298"/>
    <w:rsid w:val="00820F9B"/>
    <w:rsid w:val="0082197C"/>
    <w:rsid w:val="00821CE8"/>
    <w:rsid w:val="0082224C"/>
    <w:rsid w:val="008229D9"/>
    <w:rsid w:val="00822A63"/>
    <w:rsid w:val="00824780"/>
    <w:rsid w:val="00826302"/>
    <w:rsid w:val="00826385"/>
    <w:rsid w:val="00830818"/>
    <w:rsid w:val="00830E0B"/>
    <w:rsid w:val="008312D7"/>
    <w:rsid w:val="008317D6"/>
    <w:rsid w:val="00832012"/>
    <w:rsid w:val="00832C13"/>
    <w:rsid w:val="008334D3"/>
    <w:rsid w:val="00833658"/>
    <w:rsid w:val="00835618"/>
    <w:rsid w:val="00835E31"/>
    <w:rsid w:val="008362FC"/>
    <w:rsid w:val="0083700F"/>
    <w:rsid w:val="00837427"/>
    <w:rsid w:val="00837C77"/>
    <w:rsid w:val="00840597"/>
    <w:rsid w:val="00840786"/>
    <w:rsid w:val="00840D9E"/>
    <w:rsid w:val="00841121"/>
    <w:rsid w:val="00841519"/>
    <w:rsid w:val="008415F9"/>
    <w:rsid w:val="00841B3B"/>
    <w:rsid w:val="00841F32"/>
    <w:rsid w:val="008423AB"/>
    <w:rsid w:val="00846EB6"/>
    <w:rsid w:val="008473A4"/>
    <w:rsid w:val="00847B22"/>
    <w:rsid w:val="00847FC6"/>
    <w:rsid w:val="008507AA"/>
    <w:rsid w:val="0085166A"/>
    <w:rsid w:val="00851899"/>
    <w:rsid w:val="00852BA7"/>
    <w:rsid w:val="00852E15"/>
    <w:rsid w:val="008538F7"/>
    <w:rsid w:val="00856C2A"/>
    <w:rsid w:val="00856F7B"/>
    <w:rsid w:val="00857969"/>
    <w:rsid w:val="00857B7F"/>
    <w:rsid w:val="00860686"/>
    <w:rsid w:val="008619FC"/>
    <w:rsid w:val="00862BE1"/>
    <w:rsid w:val="00862E4D"/>
    <w:rsid w:val="00864212"/>
    <w:rsid w:val="00865D9C"/>
    <w:rsid w:val="00866041"/>
    <w:rsid w:val="0086655C"/>
    <w:rsid w:val="00866CA5"/>
    <w:rsid w:val="0086757F"/>
    <w:rsid w:val="00867760"/>
    <w:rsid w:val="00870FF7"/>
    <w:rsid w:val="00871DB7"/>
    <w:rsid w:val="008720E4"/>
    <w:rsid w:val="008740EB"/>
    <w:rsid w:val="00876572"/>
    <w:rsid w:val="00876CDD"/>
    <w:rsid w:val="00880986"/>
    <w:rsid w:val="00880BD9"/>
    <w:rsid w:val="00881E9A"/>
    <w:rsid w:val="0088204C"/>
    <w:rsid w:val="008823DE"/>
    <w:rsid w:val="008827E0"/>
    <w:rsid w:val="0088353E"/>
    <w:rsid w:val="0088391D"/>
    <w:rsid w:val="00883B5B"/>
    <w:rsid w:val="00883E91"/>
    <w:rsid w:val="00884A87"/>
    <w:rsid w:val="008856B4"/>
    <w:rsid w:val="00885C27"/>
    <w:rsid w:val="00886163"/>
    <w:rsid w:val="008873D9"/>
    <w:rsid w:val="0089020B"/>
    <w:rsid w:val="008909CD"/>
    <w:rsid w:val="00890FA5"/>
    <w:rsid w:val="008910EA"/>
    <w:rsid w:val="00891B39"/>
    <w:rsid w:val="00891B75"/>
    <w:rsid w:val="00893CB9"/>
    <w:rsid w:val="0089420A"/>
    <w:rsid w:val="00894ABA"/>
    <w:rsid w:val="00895276"/>
    <w:rsid w:val="0089619A"/>
    <w:rsid w:val="00896A50"/>
    <w:rsid w:val="00896B94"/>
    <w:rsid w:val="00896CE9"/>
    <w:rsid w:val="008971F6"/>
    <w:rsid w:val="0089759E"/>
    <w:rsid w:val="00897660"/>
    <w:rsid w:val="00897922"/>
    <w:rsid w:val="00897D48"/>
    <w:rsid w:val="008A0D6E"/>
    <w:rsid w:val="008A2081"/>
    <w:rsid w:val="008A2986"/>
    <w:rsid w:val="008A3CC8"/>
    <w:rsid w:val="008A4CC5"/>
    <w:rsid w:val="008A5E83"/>
    <w:rsid w:val="008A5FA6"/>
    <w:rsid w:val="008A75A6"/>
    <w:rsid w:val="008A75FB"/>
    <w:rsid w:val="008A7DC7"/>
    <w:rsid w:val="008B04F9"/>
    <w:rsid w:val="008B15BA"/>
    <w:rsid w:val="008B15FE"/>
    <w:rsid w:val="008B1B10"/>
    <w:rsid w:val="008B238F"/>
    <w:rsid w:val="008B258B"/>
    <w:rsid w:val="008B3297"/>
    <w:rsid w:val="008B517D"/>
    <w:rsid w:val="008B7D08"/>
    <w:rsid w:val="008C06C7"/>
    <w:rsid w:val="008C22F8"/>
    <w:rsid w:val="008C2784"/>
    <w:rsid w:val="008C2FE1"/>
    <w:rsid w:val="008C303D"/>
    <w:rsid w:val="008C3165"/>
    <w:rsid w:val="008C3FC1"/>
    <w:rsid w:val="008C411A"/>
    <w:rsid w:val="008C4E52"/>
    <w:rsid w:val="008C5391"/>
    <w:rsid w:val="008C6000"/>
    <w:rsid w:val="008C7494"/>
    <w:rsid w:val="008C7A21"/>
    <w:rsid w:val="008C7D78"/>
    <w:rsid w:val="008D1188"/>
    <w:rsid w:val="008D1A04"/>
    <w:rsid w:val="008D2C80"/>
    <w:rsid w:val="008D31FA"/>
    <w:rsid w:val="008D4357"/>
    <w:rsid w:val="008D501F"/>
    <w:rsid w:val="008D5102"/>
    <w:rsid w:val="008D5E31"/>
    <w:rsid w:val="008D650A"/>
    <w:rsid w:val="008D6CC6"/>
    <w:rsid w:val="008D767B"/>
    <w:rsid w:val="008E0AED"/>
    <w:rsid w:val="008E15B2"/>
    <w:rsid w:val="008E187B"/>
    <w:rsid w:val="008E3093"/>
    <w:rsid w:val="008E3702"/>
    <w:rsid w:val="008E4095"/>
    <w:rsid w:val="008E4176"/>
    <w:rsid w:val="008E5199"/>
    <w:rsid w:val="008E5296"/>
    <w:rsid w:val="008F13CA"/>
    <w:rsid w:val="008F2C3A"/>
    <w:rsid w:val="008F4A49"/>
    <w:rsid w:val="008F5749"/>
    <w:rsid w:val="008F6099"/>
    <w:rsid w:val="008F674C"/>
    <w:rsid w:val="008F6EBC"/>
    <w:rsid w:val="00900033"/>
    <w:rsid w:val="009000F9"/>
    <w:rsid w:val="009012A0"/>
    <w:rsid w:val="009015C1"/>
    <w:rsid w:val="0090331F"/>
    <w:rsid w:val="0090351C"/>
    <w:rsid w:val="00904ECF"/>
    <w:rsid w:val="009058D3"/>
    <w:rsid w:val="00905A92"/>
    <w:rsid w:val="00906709"/>
    <w:rsid w:val="00906B04"/>
    <w:rsid w:val="009071B3"/>
    <w:rsid w:val="00910E0F"/>
    <w:rsid w:val="00912130"/>
    <w:rsid w:val="00912DA9"/>
    <w:rsid w:val="00913139"/>
    <w:rsid w:val="0091402B"/>
    <w:rsid w:val="009147A2"/>
    <w:rsid w:val="00917FBB"/>
    <w:rsid w:val="009211A2"/>
    <w:rsid w:val="0092288B"/>
    <w:rsid w:val="00922ADB"/>
    <w:rsid w:val="0092437A"/>
    <w:rsid w:val="00925D65"/>
    <w:rsid w:val="009265E0"/>
    <w:rsid w:val="00926CE6"/>
    <w:rsid w:val="00931F2A"/>
    <w:rsid w:val="00932189"/>
    <w:rsid w:val="00932798"/>
    <w:rsid w:val="00934635"/>
    <w:rsid w:val="00934719"/>
    <w:rsid w:val="009351D4"/>
    <w:rsid w:val="009354B5"/>
    <w:rsid w:val="00935E5D"/>
    <w:rsid w:val="00936304"/>
    <w:rsid w:val="009372A4"/>
    <w:rsid w:val="00940008"/>
    <w:rsid w:val="009409AD"/>
    <w:rsid w:val="00940CEB"/>
    <w:rsid w:val="00941EAC"/>
    <w:rsid w:val="00945D8F"/>
    <w:rsid w:val="009472A8"/>
    <w:rsid w:val="00947427"/>
    <w:rsid w:val="009504E5"/>
    <w:rsid w:val="00950D46"/>
    <w:rsid w:val="00950ED1"/>
    <w:rsid w:val="00951475"/>
    <w:rsid w:val="00952968"/>
    <w:rsid w:val="009556AD"/>
    <w:rsid w:val="00955BD8"/>
    <w:rsid w:val="00956E80"/>
    <w:rsid w:val="00957E2C"/>
    <w:rsid w:val="00957F65"/>
    <w:rsid w:val="009635FB"/>
    <w:rsid w:val="00965025"/>
    <w:rsid w:val="0096553E"/>
    <w:rsid w:val="00965DCE"/>
    <w:rsid w:val="00966BE6"/>
    <w:rsid w:val="00966D0C"/>
    <w:rsid w:val="009670F5"/>
    <w:rsid w:val="00970351"/>
    <w:rsid w:val="00971BAC"/>
    <w:rsid w:val="0097226F"/>
    <w:rsid w:val="00972A47"/>
    <w:rsid w:val="009733A0"/>
    <w:rsid w:val="009733DF"/>
    <w:rsid w:val="00975CD1"/>
    <w:rsid w:val="00975D54"/>
    <w:rsid w:val="009763A7"/>
    <w:rsid w:val="00976999"/>
    <w:rsid w:val="00976A92"/>
    <w:rsid w:val="00977247"/>
    <w:rsid w:val="0097733A"/>
    <w:rsid w:val="00977549"/>
    <w:rsid w:val="00977B57"/>
    <w:rsid w:val="0098148C"/>
    <w:rsid w:val="009828C4"/>
    <w:rsid w:val="009876E3"/>
    <w:rsid w:val="009902DC"/>
    <w:rsid w:val="009908BF"/>
    <w:rsid w:val="00993612"/>
    <w:rsid w:val="009938CB"/>
    <w:rsid w:val="0099406B"/>
    <w:rsid w:val="00994647"/>
    <w:rsid w:val="0099466C"/>
    <w:rsid w:val="009949ED"/>
    <w:rsid w:val="0099508C"/>
    <w:rsid w:val="00995A41"/>
    <w:rsid w:val="009963ED"/>
    <w:rsid w:val="0099760F"/>
    <w:rsid w:val="00997EB7"/>
    <w:rsid w:val="009A0D9B"/>
    <w:rsid w:val="009A1F22"/>
    <w:rsid w:val="009A3997"/>
    <w:rsid w:val="009A3DC9"/>
    <w:rsid w:val="009A5802"/>
    <w:rsid w:val="009A5CF0"/>
    <w:rsid w:val="009A5F76"/>
    <w:rsid w:val="009A6B0F"/>
    <w:rsid w:val="009A6DF9"/>
    <w:rsid w:val="009B08F5"/>
    <w:rsid w:val="009B10A8"/>
    <w:rsid w:val="009B1E96"/>
    <w:rsid w:val="009B2B6D"/>
    <w:rsid w:val="009B371A"/>
    <w:rsid w:val="009B39D4"/>
    <w:rsid w:val="009B4B8F"/>
    <w:rsid w:val="009B4F05"/>
    <w:rsid w:val="009B5D96"/>
    <w:rsid w:val="009B6560"/>
    <w:rsid w:val="009B663C"/>
    <w:rsid w:val="009B6C3F"/>
    <w:rsid w:val="009C01E2"/>
    <w:rsid w:val="009C07FD"/>
    <w:rsid w:val="009C08DF"/>
    <w:rsid w:val="009C32C3"/>
    <w:rsid w:val="009C629E"/>
    <w:rsid w:val="009C631F"/>
    <w:rsid w:val="009D030E"/>
    <w:rsid w:val="009D047D"/>
    <w:rsid w:val="009D059B"/>
    <w:rsid w:val="009D0A0F"/>
    <w:rsid w:val="009D1BCD"/>
    <w:rsid w:val="009D3176"/>
    <w:rsid w:val="009D3405"/>
    <w:rsid w:val="009D3B4C"/>
    <w:rsid w:val="009D3D5B"/>
    <w:rsid w:val="009D4EFE"/>
    <w:rsid w:val="009D5236"/>
    <w:rsid w:val="009D61F2"/>
    <w:rsid w:val="009D6655"/>
    <w:rsid w:val="009D68DF"/>
    <w:rsid w:val="009D7D5C"/>
    <w:rsid w:val="009D7F31"/>
    <w:rsid w:val="009E05FD"/>
    <w:rsid w:val="009E06CB"/>
    <w:rsid w:val="009E0D1C"/>
    <w:rsid w:val="009E0DC3"/>
    <w:rsid w:val="009E1058"/>
    <w:rsid w:val="009E12E4"/>
    <w:rsid w:val="009E1AED"/>
    <w:rsid w:val="009E40ED"/>
    <w:rsid w:val="009E48B6"/>
    <w:rsid w:val="009E5665"/>
    <w:rsid w:val="009E573B"/>
    <w:rsid w:val="009E5CA9"/>
    <w:rsid w:val="009F004D"/>
    <w:rsid w:val="009F033D"/>
    <w:rsid w:val="009F215E"/>
    <w:rsid w:val="009F4E76"/>
    <w:rsid w:val="009F582C"/>
    <w:rsid w:val="009F5AC0"/>
    <w:rsid w:val="009F5D71"/>
    <w:rsid w:val="009F6C2B"/>
    <w:rsid w:val="009F77A3"/>
    <w:rsid w:val="00A00541"/>
    <w:rsid w:val="00A0078B"/>
    <w:rsid w:val="00A00967"/>
    <w:rsid w:val="00A01538"/>
    <w:rsid w:val="00A01B0C"/>
    <w:rsid w:val="00A01CE9"/>
    <w:rsid w:val="00A02B99"/>
    <w:rsid w:val="00A04160"/>
    <w:rsid w:val="00A04B3F"/>
    <w:rsid w:val="00A04EF0"/>
    <w:rsid w:val="00A05A6F"/>
    <w:rsid w:val="00A05F2A"/>
    <w:rsid w:val="00A06829"/>
    <w:rsid w:val="00A069FC"/>
    <w:rsid w:val="00A10A27"/>
    <w:rsid w:val="00A10A67"/>
    <w:rsid w:val="00A10B9A"/>
    <w:rsid w:val="00A10D5D"/>
    <w:rsid w:val="00A126B4"/>
    <w:rsid w:val="00A13412"/>
    <w:rsid w:val="00A1373C"/>
    <w:rsid w:val="00A14AF0"/>
    <w:rsid w:val="00A14C1C"/>
    <w:rsid w:val="00A1784D"/>
    <w:rsid w:val="00A17A92"/>
    <w:rsid w:val="00A210A0"/>
    <w:rsid w:val="00A21445"/>
    <w:rsid w:val="00A238FA"/>
    <w:rsid w:val="00A23C64"/>
    <w:rsid w:val="00A23E4A"/>
    <w:rsid w:val="00A23F92"/>
    <w:rsid w:val="00A2446F"/>
    <w:rsid w:val="00A24E9D"/>
    <w:rsid w:val="00A25059"/>
    <w:rsid w:val="00A253A7"/>
    <w:rsid w:val="00A25CE2"/>
    <w:rsid w:val="00A2667F"/>
    <w:rsid w:val="00A271A0"/>
    <w:rsid w:val="00A27AEF"/>
    <w:rsid w:val="00A300E3"/>
    <w:rsid w:val="00A31DF6"/>
    <w:rsid w:val="00A32199"/>
    <w:rsid w:val="00A32827"/>
    <w:rsid w:val="00A32DAD"/>
    <w:rsid w:val="00A339F7"/>
    <w:rsid w:val="00A3521A"/>
    <w:rsid w:val="00A35688"/>
    <w:rsid w:val="00A35B1E"/>
    <w:rsid w:val="00A362B2"/>
    <w:rsid w:val="00A37481"/>
    <w:rsid w:val="00A37ABC"/>
    <w:rsid w:val="00A40730"/>
    <w:rsid w:val="00A41BD8"/>
    <w:rsid w:val="00A41BE4"/>
    <w:rsid w:val="00A41E48"/>
    <w:rsid w:val="00A42535"/>
    <w:rsid w:val="00A43BA5"/>
    <w:rsid w:val="00A45060"/>
    <w:rsid w:val="00A4581A"/>
    <w:rsid w:val="00A46D15"/>
    <w:rsid w:val="00A47C0D"/>
    <w:rsid w:val="00A47FF0"/>
    <w:rsid w:val="00A50EFE"/>
    <w:rsid w:val="00A51993"/>
    <w:rsid w:val="00A5202E"/>
    <w:rsid w:val="00A527D8"/>
    <w:rsid w:val="00A532A3"/>
    <w:rsid w:val="00A545BB"/>
    <w:rsid w:val="00A54D57"/>
    <w:rsid w:val="00A56875"/>
    <w:rsid w:val="00A57447"/>
    <w:rsid w:val="00A57E4F"/>
    <w:rsid w:val="00A602C3"/>
    <w:rsid w:val="00A60973"/>
    <w:rsid w:val="00A60D69"/>
    <w:rsid w:val="00A61573"/>
    <w:rsid w:val="00A62057"/>
    <w:rsid w:val="00A62E32"/>
    <w:rsid w:val="00A65DE9"/>
    <w:rsid w:val="00A65EBB"/>
    <w:rsid w:val="00A6658E"/>
    <w:rsid w:val="00A676F9"/>
    <w:rsid w:val="00A67B9E"/>
    <w:rsid w:val="00A7164C"/>
    <w:rsid w:val="00A71BA9"/>
    <w:rsid w:val="00A71E03"/>
    <w:rsid w:val="00A71E2C"/>
    <w:rsid w:val="00A7249C"/>
    <w:rsid w:val="00A72ADB"/>
    <w:rsid w:val="00A73018"/>
    <w:rsid w:val="00A7327B"/>
    <w:rsid w:val="00A73BBF"/>
    <w:rsid w:val="00A758F2"/>
    <w:rsid w:val="00A76569"/>
    <w:rsid w:val="00A76806"/>
    <w:rsid w:val="00A768DC"/>
    <w:rsid w:val="00A76D16"/>
    <w:rsid w:val="00A76F35"/>
    <w:rsid w:val="00A771EF"/>
    <w:rsid w:val="00A809DB"/>
    <w:rsid w:val="00A80A9D"/>
    <w:rsid w:val="00A80B7B"/>
    <w:rsid w:val="00A80DD1"/>
    <w:rsid w:val="00A81635"/>
    <w:rsid w:val="00A81E3C"/>
    <w:rsid w:val="00A820F9"/>
    <w:rsid w:val="00A82260"/>
    <w:rsid w:val="00A82B01"/>
    <w:rsid w:val="00A850F7"/>
    <w:rsid w:val="00A85940"/>
    <w:rsid w:val="00A85E4E"/>
    <w:rsid w:val="00A86479"/>
    <w:rsid w:val="00A866FD"/>
    <w:rsid w:val="00A87352"/>
    <w:rsid w:val="00A87AFF"/>
    <w:rsid w:val="00A87EA6"/>
    <w:rsid w:val="00A91333"/>
    <w:rsid w:val="00A91D7E"/>
    <w:rsid w:val="00A91E7C"/>
    <w:rsid w:val="00A91FC7"/>
    <w:rsid w:val="00A9293E"/>
    <w:rsid w:val="00A92F55"/>
    <w:rsid w:val="00A9342D"/>
    <w:rsid w:val="00A9387B"/>
    <w:rsid w:val="00A9533C"/>
    <w:rsid w:val="00A963F3"/>
    <w:rsid w:val="00A96998"/>
    <w:rsid w:val="00A96FA6"/>
    <w:rsid w:val="00A97629"/>
    <w:rsid w:val="00AA024E"/>
    <w:rsid w:val="00AA0E8D"/>
    <w:rsid w:val="00AA2A0A"/>
    <w:rsid w:val="00AA39DE"/>
    <w:rsid w:val="00AA4585"/>
    <w:rsid w:val="00AA53E3"/>
    <w:rsid w:val="00AA589C"/>
    <w:rsid w:val="00AA58F2"/>
    <w:rsid w:val="00AA65CA"/>
    <w:rsid w:val="00AA7323"/>
    <w:rsid w:val="00AA79ED"/>
    <w:rsid w:val="00AB0AF0"/>
    <w:rsid w:val="00AB0EDA"/>
    <w:rsid w:val="00AB153D"/>
    <w:rsid w:val="00AB1FE3"/>
    <w:rsid w:val="00AB395C"/>
    <w:rsid w:val="00AB48D2"/>
    <w:rsid w:val="00AB55A3"/>
    <w:rsid w:val="00AB574A"/>
    <w:rsid w:val="00AB5EB8"/>
    <w:rsid w:val="00AC1087"/>
    <w:rsid w:val="00AC1D05"/>
    <w:rsid w:val="00AC259A"/>
    <w:rsid w:val="00AC2635"/>
    <w:rsid w:val="00AC2D28"/>
    <w:rsid w:val="00AC30C9"/>
    <w:rsid w:val="00AC4259"/>
    <w:rsid w:val="00AC48C7"/>
    <w:rsid w:val="00AC49AC"/>
    <w:rsid w:val="00AC4E56"/>
    <w:rsid w:val="00AD053B"/>
    <w:rsid w:val="00AD0C4F"/>
    <w:rsid w:val="00AD122A"/>
    <w:rsid w:val="00AD1F67"/>
    <w:rsid w:val="00AD2110"/>
    <w:rsid w:val="00AD2986"/>
    <w:rsid w:val="00AD567B"/>
    <w:rsid w:val="00AD5C9B"/>
    <w:rsid w:val="00AD5F70"/>
    <w:rsid w:val="00AD6544"/>
    <w:rsid w:val="00AE0704"/>
    <w:rsid w:val="00AE1276"/>
    <w:rsid w:val="00AE1C52"/>
    <w:rsid w:val="00AE2096"/>
    <w:rsid w:val="00AE3610"/>
    <w:rsid w:val="00AE3BF9"/>
    <w:rsid w:val="00AE453C"/>
    <w:rsid w:val="00AE5219"/>
    <w:rsid w:val="00AE5A76"/>
    <w:rsid w:val="00AE6594"/>
    <w:rsid w:val="00AF00AB"/>
    <w:rsid w:val="00AF012E"/>
    <w:rsid w:val="00AF11D9"/>
    <w:rsid w:val="00AF22EC"/>
    <w:rsid w:val="00AF27F1"/>
    <w:rsid w:val="00AF2FA6"/>
    <w:rsid w:val="00AF4A03"/>
    <w:rsid w:val="00AF4DD1"/>
    <w:rsid w:val="00AF63F9"/>
    <w:rsid w:val="00AF7653"/>
    <w:rsid w:val="00AF7705"/>
    <w:rsid w:val="00B00292"/>
    <w:rsid w:val="00B0100E"/>
    <w:rsid w:val="00B040ED"/>
    <w:rsid w:val="00B0505E"/>
    <w:rsid w:val="00B05E3A"/>
    <w:rsid w:val="00B06615"/>
    <w:rsid w:val="00B06651"/>
    <w:rsid w:val="00B06797"/>
    <w:rsid w:val="00B1029A"/>
    <w:rsid w:val="00B1262D"/>
    <w:rsid w:val="00B129F5"/>
    <w:rsid w:val="00B12DD5"/>
    <w:rsid w:val="00B131AB"/>
    <w:rsid w:val="00B146E4"/>
    <w:rsid w:val="00B14766"/>
    <w:rsid w:val="00B156A4"/>
    <w:rsid w:val="00B16C2E"/>
    <w:rsid w:val="00B16DD1"/>
    <w:rsid w:val="00B175F8"/>
    <w:rsid w:val="00B17C4C"/>
    <w:rsid w:val="00B2025B"/>
    <w:rsid w:val="00B2427A"/>
    <w:rsid w:val="00B250E1"/>
    <w:rsid w:val="00B33676"/>
    <w:rsid w:val="00B34294"/>
    <w:rsid w:val="00B3482B"/>
    <w:rsid w:val="00B348A1"/>
    <w:rsid w:val="00B34CB2"/>
    <w:rsid w:val="00B34D39"/>
    <w:rsid w:val="00B35E1F"/>
    <w:rsid w:val="00B36918"/>
    <w:rsid w:val="00B36C79"/>
    <w:rsid w:val="00B37873"/>
    <w:rsid w:val="00B37FFE"/>
    <w:rsid w:val="00B419EB"/>
    <w:rsid w:val="00B4482E"/>
    <w:rsid w:val="00B47458"/>
    <w:rsid w:val="00B47F9F"/>
    <w:rsid w:val="00B51B39"/>
    <w:rsid w:val="00B5221D"/>
    <w:rsid w:val="00B5323E"/>
    <w:rsid w:val="00B53B1F"/>
    <w:rsid w:val="00B5432F"/>
    <w:rsid w:val="00B5661E"/>
    <w:rsid w:val="00B60912"/>
    <w:rsid w:val="00B60FB7"/>
    <w:rsid w:val="00B614A9"/>
    <w:rsid w:val="00B61CA6"/>
    <w:rsid w:val="00B625FB"/>
    <w:rsid w:val="00B62851"/>
    <w:rsid w:val="00B62DCA"/>
    <w:rsid w:val="00B638BE"/>
    <w:rsid w:val="00B63C65"/>
    <w:rsid w:val="00B64147"/>
    <w:rsid w:val="00B6464B"/>
    <w:rsid w:val="00B64ABA"/>
    <w:rsid w:val="00B65167"/>
    <w:rsid w:val="00B65AF5"/>
    <w:rsid w:val="00B65C83"/>
    <w:rsid w:val="00B660DC"/>
    <w:rsid w:val="00B66CD2"/>
    <w:rsid w:val="00B66D90"/>
    <w:rsid w:val="00B70769"/>
    <w:rsid w:val="00B710A7"/>
    <w:rsid w:val="00B719B5"/>
    <w:rsid w:val="00B71C9E"/>
    <w:rsid w:val="00B720A8"/>
    <w:rsid w:val="00B72B45"/>
    <w:rsid w:val="00B73FEB"/>
    <w:rsid w:val="00B74591"/>
    <w:rsid w:val="00B75C76"/>
    <w:rsid w:val="00B75E4B"/>
    <w:rsid w:val="00B760FB"/>
    <w:rsid w:val="00B7741B"/>
    <w:rsid w:val="00B77584"/>
    <w:rsid w:val="00B8029E"/>
    <w:rsid w:val="00B80A02"/>
    <w:rsid w:val="00B83705"/>
    <w:rsid w:val="00B83EB9"/>
    <w:rsid w:val="00B83FC2"/>
    <w:rsid w:val="00B840B8"/>
    <w:rsid w:val="00B856CF"/>
    <w:rsid w:val="00B8723D"/>
    <w:rsid w:val="00B878F3"/>
    <w:rsid w:val="00B87942"/>
    <w:rsid w:val="00B90CAD"/>
    <w:rsid w:val="00B94379"/>
    <w:rsid w:val="00B9693B"/>
    <w:rsid w:val="00BA0E79"/>
    <w:rsid w:val="00BA0EF9"/>
    <w:rsid w:val="00BA1046"/>
    <w:rsid w:val="00BA177D"/>
    <w:rsid w:val="00BA195C"/>
    <w:rsid w:val="00BA1BB6"/>
    <w:rsid w:val="00BA1CF3"/>
    <w:rsid w:val="00BA21BC"/>
    <w:rsid w:val="00BA2B00"/>
    <w:rsid w:val="00BA31B4"/>
    <w:rsid w:val="00BA565C"/>
    <w:rsid w:val="00BA6100"/>
    <w:rsid w:val="00BA6432"/>
    <w:rsid w:val="00BA7291"/>
    <w:rsid w:val="00BA79F5"/>
    <w:rsid w:val="00BB0EF7"/>
    <w:rsid w:val="00BB1348"/>
    <w:rsid w:val="00BB142D"/>
    <w:rsid w:val="00BB16D3"/>
    <w:rsid w:val="00BB1FC8"/>
    <w:rsid w:val="00BB2F9F"/>
    <w:rsid w:val="00BB4431"/>
    <w:rsid w:val="00BB4CB1"/>
    <w:rsid w:val="00BB550C"/>
    <w:rsid w:val="00BB593C"/>
    <w:rsid w:val="00BB67DE"/>
    <w:rsid w:val="00BB74B1"/>
    <w:rsid w:val="00BB7C3A"/>
    <w:rsid w:val="00BB7C41"/>
    <w:rsid w:val="00BC029E"/>
    <w:rsid w:val="00BC03B6"/>
    <w:rsid w:val="00BC1135"/>
    <w:rsid w:val="00BC126A"/>
    <w:rsid w:val="00BC1669"/>
    <w:rsid w:val="00BC1ADD"/>
    <w:rsid w:val="00BC1E22"/>
    <w:rsid w:val="00BC1EEA"/>
    <w:rsid w:val="00BC316E"/>
    <w:rsid w:val="00BC4960"/>
    <w:rsid w:val="00BC5218"/>
    <w:rsid w:val="00BC5CB2"/>
    <w:rsid w:val="00BC63F1"/>
    <w:rsid w:val="00BC7A6F"/>
    <w:rsid w:val="00BD0CA8"/>
    <w:rsid w:val="00BD10CA"/>
    <w:rsid w:val="00BD13B6"/>
    <w:rsid w:val="00BD1FC4"/>
    <w:rsid w:val="00BD2322"/>
    <w:rsid w:val="00BD2AAD"/>
    <w:rsid w:val="00BD2F69"/>
    <w:rsid w:val="00BD3750"/>
    <w:rsid w:val="00BD3DD5"/>
    <w:rsid w:val="00BD42F0"/>
    <w:rsid w:val="00BD4E06"/>
    <w:rsid w:val="00BD5274"/>
    <w:rsid w:val="00BD6AAA"/>
    <w:rsid w:val="00BD6DCC"/>
    <w:rsid w:val="00BD7331"/>
    <w:rsid w:val="00BE028A"/>
    <w:rsid w:val="00BE049C"/>
    <w:rsid w:val="00BE08B4"/>
    <w:rsid w:val="00BE16BB"/>
    <w:rsid w:val="00BE1E51"/>
    <w:rsid w:val="00BE3580"/>
    <w:rsid w:val="00BE35D4"/>
    <w:rsid w:val="00BE3600"/>
    <w:rsid w:val="00BE372D"/>
    <w:rsid w:val="00BE3C33"/>
    <w:rsid w:val="00BE6304"/>
    <w:rsid w:val="00BE6A19"/>
    <w:rsid w:val="00BE7492"/>
    <w:rsid w:val="00BF1530"/>
    <w:rsid w:val="00BF1CD0"/>
    <w:rsid w:val="00BF1EE6"/>
    <w:rsid w:val="00BF25C0"/>
    <w:rsid w:val="00BF33DD"/>
    <w:rsid w:val="00BF4CF9"/>
    <w:rsid w:val="00BF4D55"/>
    <w:rsid w:val="00BF68FA"/>
    <w:rsid w:val="00C005E6"/>
    <w:rsid w:val="00C01F76"/>
    <w:rsid w:val="00C03DC3"/>
    <w:rsid w:val="00C04079"/>
    <w:rsid w:val="00C04477"/>
    <w:rsid w:val="00C04815"/>
    <w:rsid w:val="00C051EB"/>
    <w:rsid w:val="00C058D9"/>
    <w:rsid w:val="00C0643C"/>
    <w:rsid w:val="00C07621"/>
    <w:rsid w:val="00C07709"/>
    <w:rsid w:val="00C107FE"/>
    <w:rsid w:val="00C109DB"/>
    <w:rsid w:val="00C112B8"/>
    <w:rsid w:val="00C11FE0"/>
    <w:rsid w:val="00C12BB7"/>
    <w:rsid w:val="00C140BF"/>
    <w:rsid w:val="00C1514E"/>
    <w:rsid w:val="00C16868"/>
    <w:rsid w:val="00C175D0"/>
    <w:rsid w:val="00C20265"/>
    <w:rsid w:val="00C2080A"/>
    <w:rsid w:val="00C21C1E"/>
    <w:rsid w:val="00C24A97"/>
    <w:rsid w:val="00C24F59"/>
    <w:rsid w:val="00C25753"/>
    <w:rsid w:val="00C27A1B"/>
    <w:rsid w:val="00C3177F"/>
    <w:rsid w:val="00C31CF6"/>
    <w:rsid w:val="00C31FDE"/>
    <w:rsid w:val="00C323F6"/>
    <w:rsid w:val="00C3290F"/>
    <w:rsid w:val="00C33056"/>
    <w:rsid w:val="00C33322"/>
    <w:rsid w:val="00C34193"/>
    <w:rsid w:val="00C34459"/>
    <w:rsid w:val="00C3484D"/>
    <w:rsid w:val="00C34C2C"/>
    <w:rsid w:val="00C3547D"/>
    <w:rsid w:val="00C365F7"/>
    <w:rsid w:val="00C36BD8"/>
    <w:rsid w:val="00C4006F"/>
    <w:rsid w:val="00C40E04"/>
    <w:rsid w:val="00C42A9F"/>
    <w:rsid w:val="00C43656"/>
    <w:rsid w:val="00C4512C"/>
    <w:rsid w:val="00C455E5"/>
    <w:rsid w:val="00C46220"/>
    <w:rsid w:val="00C466BB"/>
    <w:rsid w:val="00C50422"/>
    <w:rsid w:val="00C50D7E"/>
    <w:rsid w:val="00C52C57"/>
    <w:rsid w:val="00C5351C"/>
    <w:rsid w:val="00C54875"/>
    <w:rsid w:val="00C5493C"/>
    <w:rsid w:val="00C552B1"/>
    <w:rsid w:val="00C563B3"/>
    <w:rsid w:val="00C56429"/>
    <w:rsid w:val="00C607DE"/>
    <w:rsid w:val="00C60A4F"/>
    <w:rsid w:val="00C61153"/>
    <w:rsid w:val="00C6232C"/>
    <w:rsid w:val="00C63E9D"/>
    <w:rsid w:val="00C6422D"/>
    <w:rsid w:val="00C64426"/>
    <w:rsid w:val="00C64A6C"/>
    <w:rsid w:val="00C64AF9"/>
    <w:rsid w:val="00C6520E"/>
    <w:rsid w:val="00C656B2"/>
    <w:rsid w:val="00C660C8"/>
    <w:rsid w:val="00C6747B"/>
    <w:rsid w:val="00C70857"/>
    <w:rsid w:val="00C71732"/>
    <w:rsid w:val="00C73F85"/>
    <w:rsid w:val="00C7565F"/>
    <w:rsid w:val="00C765A2"/>
    <w:rsid w:val="00C76792"/>
    <w:rsid w:val="00C770D0"/>
    <w:rsid w:val="00C805E5"/>
    <w:rsid w:val="00C82067"/>
    <w:rsid w:val="00C82366"/>
    <w:rsid w:val="00C8241A"/>
    <w:rsid w:val="00C826DB"/>
    <w:rsid w:val="00C83659"/>
    <w:rsid w:val="00C83DFF"/>
    <w:rsid w:val="00C87462"/>
    <w:rsid w:val="00C900EE"/>
    <w:rsid w:val="00C9095B"/>
    <w:rsid w:val="00C91864"/>
    <w:rsid w:val="00C91A76"/>
    <w:rsid w:val="00C91DB1"/>
    <w:rsid w:val="00C923AC"/>
    <w:rsid w:val="00C9314E"/>
    <w:rsid w:val="00C93259"/>
    <w:rsid w:val="00C93ACE"/>
    <w:rsid w:val="00C94491"/>
    <w:rsid w:val="00C94553"/>
    <w:rsid w:val="00C94D3F"/>
    <w:rsid w:val="00C95F59"/>
    <w:rsid w:val="00C969A6"/>
    <w:rsid w:val="00CA0137"/>
    <w:rsid w:val="00CA05C8"/>
    <w:rsid w:val="00CA12AD"/>
    <w:rsid w:val="00CA14A2"/>
    <w:rsid w:val="00CA2554"/>
    <w:rsid w:val="00CA39CE"/>
    <w:rsid w:val="00CA4E8B"/>
    <w:rsid w:val="00CA68A8"/>
    <w:rsid w:val="00CA78BB"/>
    <w:rsid w:val="00CA7906"/>
    <w:rsid w:val="00CB06F0"/>
    <w:rsid w:val="00CB0AA4"/>
    <w:rsid w:val="00CB112D"/>
    <w:rsid w:val="00CB1927"/>
    <w:rsid w:val="00CB3FCE"/>
    <w:rsid w:val="00CB678B"/>
    <w:rsid w:val="00CB7BE0"/>
    <w:rsid w:val="00CC0147"/>
    <w:rsid w:val="00CC0B2D"/>
    <w:rsid w:val="00CC0D45"/>
    <w:rsid w:val="00CC0FBE"/>
    <w:rsid w:val="00CC11AB"/>
    <w:rsid w:val="00CC1DF6"/>
    <w:rsid w:val="00CC27AF"/>
    <w:rsid w:val="00CC2B59"/>
    <w:rsid w:val="00CC2FB1"/>
    <w:rsid w:val="00CC490E"/>
    <w:rsid w:val="00CC501E"/>
    <w:rsid w:val="00CC54EB"/>
    <w:rsid w:val="00CC5E49"/>
    <w:rsid w:val="00CC6023"/>
    <w:rsid w:val="00CC618C"/>
    <w:rsid w:val="00CC65A4"/>
    <w:rsid w:val="00CC70D9"/>
    <w:rsid w:val="00CC7C40"/>
    <w:rsid w:val="00CD000E"/>
    <w:rsid w:val="00CD09E5"/>
    <w:rsid w:val="00CD0E7B"/>
    <w:rsid w:val="00CD236E"/>
    <w:rsid w:val="00CD239D"/>
    <w:rsid w:val="00CD31D6"/>
    <w:rsid w:val="00CD321A"/>
    <w:rsid w:val="00CD3F12"/>
    <w:rsid w:val="00CD5430"/>
    <w:rsid w:val="00CD5446"/>
    <w:rsid w:val="00CD68D0"/>
    <w:rsid w:val="00CD7968"/>
    <w:rsid w:val="00CD7EB1"/>
    <w:rsid w:val="00CE1340"/>
    <w:rsid w:val="00CE2124"/>
    <w:rsid w:val="00CE2A0E"/>
    <w:rsid w:val="00CE32EB"/>
    <w:rsid w:val="00CE4088"/>
    <w:rsid w:val="00CE43BD"/>
    <w:rsid w:val="00CE51D3"/>
    <w:rsid w:val="00CE5566"/>
    <w:rsid w:val="00CE6623"/>
    <w:rsid w:val="00CE6CA6"/>
    <w:rsid w:val="00CE71A9"/>
    <w:rsid w:val="00CE761D"/>
    <w:rsid w:val="00CE7DCD"/>
    <w:rsid w:val="00CF0343"/>
    <w:rsid w:val="00CF105C"/>
    <w:rsid w:val="00CF1883"/>
    <w:rsid w:val="00CF2513"/>
    <w:rsid w:val="00CF40D5"/>
    <w:rsid w:val="00CF4459"/>
    <w:rsid w:val="00CF49DA"/>
    <w:rsid w:val="00CF5561"/>
    <w:rsid w:val="00CF5C20"/>
    <w:rsid w:val="00CF5DA4"/>
    <w:rsid w:val="00CF6D2F"/>
    <w:rsid w:val="00CF77FC"/>
    <w:rsid w:val="00D00604"/>
    <w:rsid w:val="00D007E8"/>
    <w:rsid w:val="00D01473"/>
    <w:rsid w:val="00D01712"/>
    <w:rsid w:val="00D01BAC"/>
    <w:rsid w:val="00D0321F"/>
    <w:rsid w:val="00D039F8"/>
    <w:rsid w:val="00D03D8B"/>
    <w:rsid w:val="00D066B7"/>
    <w:rsid w:val="00D06B02"/>
    <w:rsid w:val="00D07FD9"/>
    <w:rsid w:val="00D112A4"/>
    <w:rsid w:val="00D11E35"/>
    <w:rsid w:val="00D12359"/>
    <w:rsid w:val="00D125B0"/>
    <w:rsid w:val="00D12766"/>
    <w:rsid w:val="00D12B57"/>
    <w:rsid w:val="00D13CCC"/>
    <w:rsid w:val="00D15DD1"/>
    <w:rsid w:val="00D174A3"/>
    <w:rsid w:val="00D20B17"/>
    <w:rsid w:val="00D21B6E"/>
    <w:rsid w:val="00D2286C"/>
    <w:rsid w:val="00D2399B"/>
    <w:rsid w:val="00D2626D"/>
    <w:rsid w:val="00D307FF"/>
    <w:rsid w:val="00D3199C"/>
    <w:rsid w:val="00D32EE7"/>
    <w:rsid w:val="00D33A5A"/>
    <w:rsid w:val="00D35A38"/>
    <w:rsid w:val="00D35F02"/>
    <w:rsid w:val="00D36AA6"/>
    <w:rsid w:val="00D37058"/>
    <w:rsid w:val="00D377B2"/>
    <w:rsid w:val="00D379B9"/>
    <w:rsid w:val="00D37C2D"/>
    <w:rsid w:val="00D40067"/>
    <w:rsid w:val="00D41176"/>
    <w:rsid w:val="00D424FF"/>
    <w:rsid w:val="00D42CE4"/>
    <w:rsid w:val="00D4472E"/>
    <w:rsid w:val="00D45EC6"/>
    <w:rsid w:val="00D45FC0"/>
    <w:rsid w:val="00D46335"/>
    <w:rsid w:val="00D47207"/>
    <w:rsid w:val="00D4726D"/>
    <w:rsid w:val="00D47936"/>
    <w:rsid w:val="00D47B93"/>
    <w:rsid w:val="00D50242"/>
    <w:rsid w:val="00D5270E"/>
    <w:rsid w:val="00D52FA3"/>
    <w:rsid w:val="00D530C3"/>
    <w:rsid w:val="00D538E9"/>
    <w:rsid w:val="00D541E6"/>
    <w:rsid w:val="00D551F4"/>
    <w:rsid w:val="00D56D6D"/>
    <w:rsid w:val="00D6299A"/>
    <w:rsid w:val="00D62FA4"/>
    <w:rsid w:val="00D642BB"/>
    <w:rsid w:val="00D64C9F"/>
    <w:rsid w:val="00D6581C"/>
    <w:rsid w:val="00D66A81"/>
    <w:rsid w:val="00D67677"/>
    <w:rsid w:val="00D67964"/>
    <w:rsid w:val="00D7017F"/>
    <w:rsid w:val="00D7292F"/>
    <w:rsid w:val="00D72CAD"/>
    <w:rsid w:val="00D72F85"/>
    <w:rsid w:val="00D75177"/>
    <w:rsid w:val="00D7517E"/>
    <w:rsid w:val="00D77EA5"/>
    <w:rsid w:val="00D80F51"/>
    <w:rsid w:val="00D819B1"/>
    <w:rsid w:val="00D8244F"/>
    <w:rsid w:val="00D82CAB"/>
    <w:rsid w:val="00D83045"/>
    <w:rsid w:val="00D83BC6"/>
    <w:rsid w:val="00D8431C"/>
    <w:rsid w:val="00D84F70"/>
    <w:rsid w:val="00D85382"/>
    <w:rsid w:val="00D858E3"/>
    <w:rsid w:val="00D868BC"/>
    <w:rsid w:val="00D86BDB"/>
    <w:rsid w:val="00D87394"/>
    <w:rsid w:val="00D8779D"/>
    <w:rsid w:val="00D90A8F"/>
    <w:rsid w:val="00D90DA0"/>
    <w:rsid w:val="00D90F1D"/>
    <w:rsid w:val="00D91F45"/>
    <w:rsid w:val="00D9227D"/>
    <w:rsid w:val="00D92D8C"/>
    <w:rsid w:val="00D92E41"/>
    <w:rsid w:val="00D94021"/>
    <w:rsid w:val="00D94389"/>
    <w:rsid w:val="00D94ABE"/>
    <w:rsid w:val="00D9681E"/>
    <w:rsid w:val="00D9684D"/>
    <w:rsid w:val="00D972B9"/>
    <w:rsid w:val="00D97576"/>
    <w:rsid w:val="00DA0D31"/>
    <w:rsid w:val="00DA2246"/>
    <w:rsid w:val="00DA2A60"/>
    <w:rsid w:val="00DA33A6"/>
    <w:rsid w:val="00DA4150"/>
    <w:rsid w:val="00DA46E6"/>
    <w:rsid w:val="00DA5B47"/>
    <w:rsid w:val="00DA675D"/>
    <w:rsid w:val="00DA68C2"/>
    <w:rsid w:val="00DB005D"/>
    <w:rsid w:val="00DB01FF"/>
    <w:rsid w:val="00DB0F51"/>
    <w:rsid w:val="00DB2359"/>
    <w:rsid w:val="00DB239B"/>
    <w:rsid w:val="00DB36E7"/>
    <w:rsid w:val="00DB38DD"/>
    <w:rsid w:val="00DB53A6"/>
    <w:rsid w:val="00DB54EB"/>
    <w:rsid w:val="00DB7430"/>
    <w:rsid w:val="00DB754D"/>
    <w:rsid w:val="00DB78BE"/>
    <w:rsid w:val="00DB7ED8"/>
    <w:rsid w:val="00DC07C4"/>
    <w:rsid w:val="00DC3424"/>
    <w:rsid w:val="00DC638D"/>
    <w:rsid w:val="00DC7136"/>
    <w:rsid w:val="00DC7304"/>
    <w:rsid w:val="00DC765C"/>
    <w:rsid w:val="00DD0308"/>
    <w:rsid w:val="00DD1744"/>
    <w:rsid w:val="00DD1F1B"/>
    <w:rsid w:val="00DD2AF1"/>
    <w:rsid w:val="00DD2CE7"/>
    <w:rsid w:val="00DD4043"/>
    <w:rsid w:val="00DD48E0"/>
    <w:rsid w:val="00DD5308"/>
    <w:rsid w:val="00DD5AD1"/>
    <w:rsid w:val="00DD64BB"/>
    <w:rsid w:val="00DD6681"/>
    <w:rsid w:val="00DD679C"/>
    <w:rsid w:val="00DD6D39"/>
    <w:rsid w:val="00DE02A1"/>
    <w:rsid w:val="00DE149D"/>
    <w:rsid w:val="00DE1ECB"/>
    <w:rsid w:val="00DE304A"/>
    <w:rsid w:val="00DE3254"/>
    <w:rsid w:val="00DE4F61"/>
    <w:rsid w:val="00DE5CFC"/>
    <w:rsid w:val="00DE5DB5"/>
    <w:rsid w:val="00DE6565"/>
    <w:rsid w:val="00DE7457"/>
    <w:rsid w:val="00DE76C0"/>
    <w:rsid w:val="00DF15A5"/>
    <w:rsid w:val="00DF3CAE"/>
    <w:rsid w:val="00DF44AE"/>
    <w:rsid w:val="00DF61CB"/>
    <w:rsid w:val="00DF62CA"/>
    <w:rsid w:val="00DF67D4"/>
    <w:rsid w:val="00DF6C38"/>
    <w:rsid w:val="00DF75DE"/>
    <w:rsid w:val="00E01147"/>
    <w:rsid w:val="00E01739"/>
    <w:rsid w:val="00E01B8F"/>
    <w:rsid w:val="00E01E04"/>
    <w:rsid w:val="00E03223"/>
    <w:rsid w:val="00E03C64"/>
    <w:rsid w:val="00E03CA7"/>
    <w:rsid w:val="00E03FCA"/>
    <w:rsid w:val="00E03FE3"/>
    <w:rsid w:val="00E04E9A"/>
    <w:rsid w:val="00E057A2"/>
    <w:rsid w:val="00E0711B"/>
    <w:rsid w:val="00E0796B"/>
    <w:rsid w:val="00E07FE5"/>
    <w:rsid w:val="00E10862"/>
    <w:rsid w:val="00E10D99"/>
    <w:rsid w:val="00E1162A"/>
    <w:rsid w:val="00E11ADF"/>
    <w:rsid w:val="00E11ED0"/>
    <w:rsid w:val="00E1252A"/>
    <w:rsid w:val="00E125C3"/>
    <w:rsid w:val="00E13285"/>
    <w:rsid w:val="00E13DD4"/>
    <w:rsid w:val="00E13EE4"/>
    <w:rsid w:val="00E1425D"/>
    <w:rsid w:val="00E14638"/>
    <w:rsid w:val="00E15144"/>
    <w:rsid w:val="00E160AE"/>
    <w:rsid w:val="00E200B0"/>
    <w:rsid w:val="00E20D25"/>
    <w:rsid w:val="00E21F15"/>
    <w:rsid w:val="00E241F5"/>
    <w:rsid w:val="00E256ED"/>
    <w:rsid w:val="00E25CDA"/>
    <w:rsid w:val="00E2613D"/>
    <w:rsid w:val="00E27801"/>
    <w:rsid w:val="00E27C01"/>
    <w:rsid w:val="00E27D4F"/>
    <w:rsid w:val="00E300B3"/>
    <w:rsid w:val="00E30FB9"/>
    <w:rsid w:val="00E31505"/>
    <w:rsid w:val="00E31996"/>
    <w:rsid w:val="00E323D3"/>
    <w:rsid w:val="00E32927"/>
    <w:rsid w:val="00E34C6F"/>
    <w:rsid w:val="00E35470"/>
    <w:rsid w:val="00E3549C"/>
    <w:rsid w:val="00E35C8A"/>
    <w:rsid w:val="00E363F4"/>
    <w:rsid w:val="00E365DD"/>
    <w:rsid w:val="00E366E5"/>
    <w:rsid w:val="00E36FC0"/>
    <w:rsid w:val="00E379EF"/>
    <w:rsid w:val="00E4175B"/>
    <w:rsid w:val="00E41760"/>
    <w:rsid w:val="00E4192C"/>
    <w:rsid w:val="00E42796"/>
    <w:rsid w:val="00E435B0"/>
    <w:rsid w:val="00E4434C"/>
    <w:rsid w:val="00E45784"/>
    <w:rsid w:val="00E459BF"/>
    <w:rsid w:val="00E4688C"/>
    <w:rsid w:val="00E47BB0"/>
    <w:rsid w:val="00E47E00"/>
    <w:rsid w:val="00E47E28"/>
    <w:rsid w:val="00E47E2E"/>
    <w:rsid w:val="00E505F0"/>
    <w:rsid w:val="00E531DA"/>
    <w:rsid w:val="00E53DF4"/>
    <w:rsid w:val="00E5444F"/>
    <w:rsid w:val="00E55350"/>
    <w:rsid w:val="00E5553D"/>
    <w:rsid w:val="00E55804"/>
    <w:rsid w:val="00E5588F"/>
    <w:rsid w:val="00E5746A"/>
    <w:rsid w:val="00E62EC2"/>
    <w:rsid w:val="00E640D1"/>
    <w:rsid w:val="00E65851"/>
    <w:rsid w:val="00E65F36"/>
    <w:rsid w:val="00E67177"/>
    <w:rsid w:val="00E673C5"/>
    <w:rsid w:val="00E70FE9"/>
    <w:rsid w:val="00E71068"/>
    <w:rsid w:val="00E72E1D"/>
    <w:rsid w:val="00E731D0"/>
    <w:rsid w:val="00E74FBD"/>
    <w:rsid w:val="00E754A2"/>
    <w:rsid w:val="00E75740"/>
    <w:rsid w:val="00E75964"/>
    <w:rsid w:val="00E75B17"/>
    <w:rsid w:val="00E75C3E"/>
    <w:rsid w:val="00E75F66"/>
    <w:rsid w:val="00E765AC"/>
    <w:rsid w:val="00E77739"/>
    <w:rsid w:val="00E8009A"/>
    <w:rsid w:val="00E801D4"/>
    <w:rsid w:val="00E80285"/>
    <w:rsid w:val="00E80EE5"/>
    <w:rsid w:val="00E81E01"/>
    <w:rsid w:val="00E81E9A"/>
    <w:rsid w:val="00E82130"/>
    <w:rsid w:val="00E84B8B"/>
    <w:rsid w:val="00E85BAE"/>
    <w:rsid w:val="00E85EA5"/>
    <w:rsid w:val="00E86D3C"/>
    <w:rsid w:val="00E914A5"/>
    <w:rsid w:val="00E927DD"/>
    <w:rsid w:val="00E92A06"/>
    <w:rsid w:val="00E93227"/>
    <w:rsid w:val="00E93E07"/>
    <w:rsid w:val="00E940CF"/>
    <w:rsid w:val="00E947B2"/>
    <w:rsid w:val="00E97186"/>
    <w:rsid w:val="00E973A0"/>
    <w:rsid w:val="00EA376F"/>
    <w:rsid w:val="00EA3C71"/>
    <w:rsid w:val="00EA4729"/>
    <w:rsid w:val="00EA4905"/>
    <w:rsid w:val="00EA593F"/>
    <w:rsid w:val="00EA5F2D"/>
    <w:rsid w:val="00EA629F"/>
    <w:rsid w:val="00EA6D25"/>
    <w:rsid w:val="00EA6F98"/>
    <w:rsid w:val="00EB0215"/>
    <w:rsid w:val="00EB0FBB"/>
    <w:rsid w:val="00EB1E1C"/>
    <w:rsid w:val="00EB1E46"/>
    <w:rsid w:val="00EB2A76"/>
    <w:rsid w:val="00EB32A4"/>
    <w:rsid w:val="00EB607A"/>
    <w:rsid w:val="00EB69B5"/>
    <w:rsid w:val="00EB6DDC"/>
    <w:rsid w:val="00EB7351"/>
    <w:rsid w:val="00EB79F6"/>
    <w:rsid w:val="00EC3448"/>
    <w:rsid w:val="00EC406B"/>
    <w:rsid w:val="00EC4F88"/>
    <w:rsid w:val="00EC69BB"/>
    <w:rsid w:val="00EC6E2A"/>
    <w:rsid w:val="00ED43EA"/>
    <w:rsid w:val="00ED5D9F"/>
    <w:rsid w:val="00ED648B"/>
    <w:rsid w:val="00ED6E90"/>
    <w:rsid w:val="00ED71EA"/>
    <w:rsid w:val="00EE0B4F"/>
    <w:rsid w:val="00EE0BB3"/>
    <w:rsid w:val="00EE14A7"/>
    <w:rsid w:val="00EE172A"/>
    <w:rsid w:val="00EE1A13"/>
    <w:rsid w:val="00EE2BBE"/>
    <w:rsid w:val="00EE37B1"/>
    <w:rsid w:val="00EE3FB0"/>
    <w:rsid w:val="00EE5829"/>
    <w:rsid w:val="00EE66FE"/>
    <w:rsid w:val="00EE6877"/>
    <w:rsid w:val="00EE6D81"/>
    <w:rsid w:val="00EE7553"/>
    <w:rsid w:val="00EF304B"/>
    <w:rsid w:val="00EF3BE3"/>
    <w:rsid w:val="00EF5825"/>
    <w:rsid w:val="00EF617B"/>
    <w:rsid w:val="00EF6726"/>
    <w:rsid w:val="00EF6BCA"/>
    <w:rsid w:val="00EF706F"/>
    <w:rsid w:val="00F002F3"/>
    <w:rsid w:val="00F00E5C"/>
    <w:rsid w:val="00F016D1"/>
    <w:rsid w:val="00F0234D"/>
    <w:rsid w:val="00F02E91"/>
    <w:rsid w:val="00F03FBF"/>
    <w:rsid w:val="00F04689"/>
    <w:rsid w:val="00F047D9"/>
    <w:rsid w:val="00F04D2A"/>
    <w:rsid w:val="00F04EB4"/>
    <w:rsid w:val="00F0592C"/>
    <w:rsid w:val="00F07459"/>
    <w:rsid w:val="00F1030C"/>
    <w:rsid w:val="00F103F8"/>
    <w:rsid w:val="00F10D73"/>
    <w:rsid w:val="00F113AF"/>
    <w:rsid w:val="00F113DC"/>
    <w:rsid w:val="00F117C5"/>
    <w:rsid w:val="00F119C1"/>
    <w:rsid w:val="00F11B4F"/>
    <w:rsid w:val="00F11F17"/>
    <w:rsid w:val="00F13ECD"/>
    <w:rsid w:val="00F1423B"/>
    <w:rsid w:val="00F150E5"/>
    <w:rsid w:val="00F15CDC"/>
    <w:rsid w:val="00F15E80"/>
    <w:rsid w:val="00F161C2"/>
    <w:rsid w:val="00F1698B"/>
    <w:rsid w:val="00F17D28"/>
    <w:rsid w:val="00F21317"/>
    <w:rsid w:val="00F217F8"/>
    <w:rsid w:val="00F24142"/>
    <w:rsid w:val="00F24505"/>
    <w:rsid w:val="00F25185"/>
    <w:rsid w:val="00F2546A"/>
    <w:rsid w:val="00F255FF"/>
    <w:rsid w:val="00F27ADC"/>
    <w:rsid w:val="00F30F04"/>
    <w:rsid w:val="00F31C5C"/>
    <w:rsid w:val="00F31F8F"/>
    <w:rsid w:val="00F32302"/>
    <w:rsid w:val="00F323CC"/>
    <w:rsid w:val="00F40918"/>
    <w:rsid w:val="00F40C59"/>
    <w:rsid w:val="00F40F3C"/>
    <w:rsid w:val="00F40FDC"/>
    <w:rsid w:val="00F42522"/>
    <w:rsid w:val="00F4409F"/>
    <w:rsid w:val="00F4568C"/>
    <w:rsid w:val="00F46917"/>
    <w:rsid w:val="00F46CA6"/>
    <w:rsid w:val="00F47ADF"/>
    <w:rsid w:val="00F47B04"/>
    <w:rsid w:val="00F50D6A"/>
    <w:rsid w:val="00F52314"/>
    <w:rsid w:val="00F523D0"/>
    <w:rsid w:val="00F52410"/>
    <w:rsid w:val="00F525BE"/>
    <w:rsid w:val="00F53E2F"/>
    <w:rsid w:val="00F546A0"/>
    <w:rsid w:val="00F54EEB"/>
    <w:rsid w:val="00F552FF"/>
    <w:rsid w:val="00F57971"/>
    <w:rsid w:val="00F57F3D"/>
    <w:rsid w:val="00F60520"/>
    <w:rsid w:val="00F60567"/>
    <w:rsid w:val="00F61022"/>
    <w:rsid w:val="00F61524"/>
    <w:rsid w:val="00F619E1"/>
    <w:rsid w:val="00F640CE"/>
    <w:rsid w:val="00F64A9D"/>
    <w:rsid w:val="00F65AB4"/>
    <w:rsid w:val="00F66C06"/>
    <w:rsid w:val="00F66D86"/>
    <w:rsid w:val="00F67780"/>
    <w:rsid w:val="00F67E99"/>
    <w:rsid w:val="00F7030E"/>
    <w:rsid w:val="00F70B98"/>
    <w:rsid w:val="00F714BD"/>
    <w:rsid w:val="00F71A83"/>
    <w:rsid w:val="00F71D71"/>
    <w:rsid w:val="00F71EB1"/>
    <w:rsid w:val="00F73080"/>
    <w:rsid w:val="00F73AED"/>
    <w:rsid w:val="00F73B16"/>
    <w:rsid w:val="00F7409E"/>
    <w:rsid w:val="00F74751"/>
    <w:rsid w:val="00F74B31"/>
    <w:rsid w:val="00F75A87"/>
    <w:rsid w:val="00F767E0"/>
    <w:rsid w:val="00F81739"/>
    <w:rsid w:val="00F820CA"/>
    <w:rsid w:val="00F82282"/>
    <w:rsid w:val="00F8443C"/>
    <w:rsid w:val="00F86EE2"/>
    <w:rsid w:val="00F90E15"/>
    <w:rsid w:val="00F91692"/>
    <w:rsid w:val="00F91B02"/>
    <w:rsid w:val="00F92384"/>
    <w:rsid w:val="00F93F9E"/>
    <w:rsid w:val="00F94980"/>
    <w:rsid w:val="00F96CBB"/>
    <w:rsid w:val="00F96DAE"/>
    <w:rsid w:val="00F97C10"/>
    <w:rsid w:val="00FA09BD"/>
    <w:rsid w:val="00FA0C03"/>
    <w:rsid w:val="00FA2083"/>
    <w:rsid w:val="00FA288E"/>
    <w:rsid w:val="00FA2D35"/>
    <w:rsid w:val="00FA3426"/>
    <w:rsid w:val="00FA4880"/>
    <w:rsid w:val="00FA5CD2"/>
    <w:rsid w:val="00FA6ED8"/>
    <w:rsid w:val="00FA71A5"/>
    <w:rsid w:val="00FB00B5"/>
    <w:rsid w:val="00FB1141"/>
    <w:rsid w:val="00FB1F9D"/>
    <w:rsid w:val="00FB2DD4"/>
    <w:rsid w:val="00FB3574"/>
    <w:rsid w:val="00FB4816"/>
    <w:rsid w:val="00FB5EE4"/>
    <w:rsid w:val="00FB640C"/>
    <w:rsid w:val="00FB73E6"/>
    <w:rsid w:val="00FC15A9"/>
    <w:rsid w:val="00FC2024"/>
    <w:rsid w:val="00FC2861"/>
    <w:rsid w:val="00FC2D38"/>
    <w:rsid w:val="00FC2F01"/>
    <w:rsid w:val="00FC307B"/>
    <w:rsid w:val="00FC30F4"/>
    <w:rsid w:val="00FC4421"/>
    <w:rsid w:val="00FC4451"/>
    <w:rsid w:val="00FC4A95"/>
    <w:rsid w:val="00FC5459"/>
    <w:rsid w:val="00FC6366"/>
    <w:rsid w:val="00FC65B4"/>
    <w:rsid w:val="00FC75EA"/>
    <w:rsid w:val="00FD0A80"/>
    <w:rsid w:val="00FD1EFF"/>
    <w:rsid w:val="00FD2FAF"/>
    <w:rsid w:val="00FD42F5"/>
    <w:rsid w:val="00FD4636"/>
    <w:rsid w:val="00FD47B3"/>
    <w:rsid w:val="00FD4D2F"/>
    <w:rsid w:val="00FD6FC9"/>
    <w:rsid w:val="00FD7584"/>
    <w:rsid w:val="00FE0298"/>
    <w:rsid w:val="00FE0591"/>
    <w:rsid w:val="00FE09B7"/>
    <w:rsid w:val="00FE1FA4"/>
    <w:rsid w:val="00FE2C70"/>
    <w:rsid w:val="00FE41C3"/>
    <w:rsid w:val="00FE576D"/>
    <w:rsid w:val="00FE59AE"/>
    <w:rsid w:val="00FE5BDD"/>
    <w:rsid w:val="00FE70EF"/>
    <w:rsid w:val="00FF01FE"/>
    <w:rsid w:val="00FF068C"/>
    <w:rsid w:val="00FF0BBB"/>
    <w:rsid w:val="00FF0BDE"/>
    <w:rsid w:val="00FF0D18"/>
    <w:rsid w:val="00FF2FF5"/>
    <w:rsid w:val="00FF3042"/>
    <w:rsid w:val="00FF3C2E"/>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E1C206"/>
  <w15:docId w15:val="{F55F4D13-660E-444E-B541-89C715EE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lang w:val="x-none"/>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6"/>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1F358B"/>
    <w:rPr>
      <w:rFonts w:asciiTheme="minorHAnsi" w:eastAsiaTheme="minorHAnsi" w:hAnsiTheme="minorHAnsi" w:cstheme="minorBidi"/>
      <w:sz w:val="22"/>
      <w:szCs w:val="22"/>
      <w:lang w:eastAsia="en-US"/>
    </w:rPr>
  </w:style>
  <w:style w:type="character" w:customStyle="1" w:styleId="OdstavekseznamaZnak">
    <w:name w:val="Odstavek seznama Znak"/>
    <w:basedOn w:val="Privzetapisavaodstavka"/>
    <w:link w:val="Odstavekseznama"/>
    <w:uiPriority w:val="34"/>
    <w:locked/>
    <w:rsid w:val="000A18D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okasnaga.si/javna-narocila" TargetMode="External"/><Relationship Id="rId18" Type="http://schemas.openxmlformats.org/officeDocument/2006/relationships/hyperlink" Target="https://ejn.gov.si/mojej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igen-ca.s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vokasnaga.si/javna-narocila"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ominik.dezman@vokasnaga.si" TargetMode="External"/><Relationship Id="rId20" Type="http://schemas.openxmlformats.org/officeDocument/2006/relationships/hyperlink" Target="https://ejn.gov.si/mojejn"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kpk-rs.si/sl/pogosta-vprasanj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hyperlink" Target="http://www.nlb.si"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ejn.gov.si/mojejn"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jn.gov.si/eJN2" TargetMode="External"/><Relationship Id="rId22" Type="http://schemas.openxmlformats.org/officeDocument/2006/relationships/hyperlink" Target="http://www.halcom.si" TargetMode="External"/><Relationship Id="rId27" Type="http://schemas.openxmlformats.org/officeDocument/2006/relationships/header" Target="header4.xml"/><Relationship Id="rId30"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1" Type="http://schemas.openxmlformats.org/officeDocument/2006/relationships/image" Target="media/image5.wmf"/></Relationships>
</file>

<file path=word/_rels/footer6.xml.rels><?xml version="1.0" encoding="UTF-8" standalone="yes"?>
<Relationships xmlns="http://schemas.openxmlformats.org/package/2006/relationships"><Relationship Id="rId1"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7282-A477-4520-A459-FD3659C6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16898</Words>
  <Characters>96320</Characters>
  <Application>Microsoft Office Word</Application>
  <DocSecurity>0</DocSecurity>
  <Lines>802</Lines>
  <Paragraphs>225</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112993</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Miha Jeras</cp:lastModifiedBy>
  <cp:revision>3</cp:revision>
  <cp:lastPrinted>2019-07-08T10:29:00Z</cp:lastPrinted>
  <dcterms:created xsi:type="dcterms:W3CDTF">2020-05-28T16:18:00Z</dcterms:created>
  <dcterms:modified xsi:type="dcterms:W3CDTF">2020-06-08T09:02:00Z</dcterms:modified>
</cp:coreProperties>
</file>