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86978" w14:textId="5E47459C" w:rsidR="0059209E" w:rsidRPr="0094720D" w:rsidRDefault="0059209E" w:rsidP="002C3A8C">
      <w:pPr>
        <w:pStyle w:val="Napis"/>
        <w:keepNext/>
        <w:rPr>
          <w:color w:val="FF0000"/>
        </w:rPr>
      </w:pPr>
    </w:p>
    <w:p w14:paraId="4FF9D30C" w14:textId="77777777" w:rsidR="00D759C6" w:rsidRPr="0098189E" w:rsidRDefault="00D759C6" w:rsidP="00D759C6">
      <w:pPr>
        <w:keepNext/>
        <w:ind w:right="1274"/>
        <w:rPr>
          <w:rFonts w:ascii="Tahoma" w:hAnsi="Tahoma" w:cs="Tahoma"/>
          <w:b/>
        </w:rPr>
      </w:pPr>
      <w:r w:rsidRPr="0098189E">
        <w:rPr>
          <w:rFonts w:ascii="Tahoma" w:hAnsi="Tahoma" w:cs="Tahoma"/>
          <w:b/>
        </w:rPr>
        <w:t>Naročnik:</w:t>
      </w:r>
    </w:p>
    <w:p w14:paraId="3E225943" w14:textId="77777777" w:rsidR="00D759C6" w:rsidRPr="0098189E" w:rsidRDefault="00D759C6" w:rsidP="00D759C6">
      <w:pPr>
        <w:keepNext/>
        <w:rPr>
          <w:rFonts w:ascii="Tahoma" w:hAnsi="Tahoma" w:cs="Tahoma"/>
          <w:b/>
        </w:rPr>
      </w:pPr>
    </w:p>
    <w:p w14:paraId="46C73A61" w14:textId="77777777" w:rsidR="00D759C6" w:rsidRDefault="00D759C6" w:rsidP="00D759C6">
      <w:pPr>
        <w:keepNext/>
        <w:jc w:val="both"/>
        <w:rPr>
          <w:rFonts w:ascii="Tahoma" w:hAnsi="Tahoma" w:cs="Tahoma"/>
          <w:b/>
        </w:rPr>
      </w:pPr>
      <w:r>
        <w:rPr>
          <w:rFonts w:ascii="Tahoma" w:hAnsi="Tahoma" w:cs="Tahoma"/>
          <w:b/>
        </w:rPr>
        <w:t>JAVNO PODJETJE VODOVOD KANALIZACIJA SNAGA d.o.o.</w:t>
      </w:r>
      <w:r w:rsidRPr="00712BC8">
        <w:rPr>
          <w:rFonts w:ascii="Tahoma" w:hAnsi="Tahoma" w:cs="Tahoma"/>
          <w:b/>
        </w:rPr>
        <w:t xml:space="preserve"> </w:t>
      </w:r>
    </w:p>
    <w:p w14:paraId="64176950" w14:textId="77777777" w:rsidR="00D759C6" w:rsidRPr="00712BC8" w:rsidRDefault="00D759C6" w:rsidP="00D759C6">
      <w:pPr>
        <w:keepNext/>
        <w:jc w:val="both"/>
        <w:rPr>
          <w:rFonts w:ascii="Tahoma" w:hAnsi="Tahoma" w:cs="Tahoma"/>
        </w:rPr>
      </w:pPr>
      <w:r>
        <w:rPr>
          <w:rFonts w:ascii="Tahoma" w:hAnsi="Tahoma" w:cs="Tahoma"/>
        </w:rPr>
        <w:t>Vodovodna cesta 90</w:t>
      </w:r>
    </w:p>
    <w:p w14:paraId="7130063D"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6C4CBE" w14:textId="77777777" w:rsidR="00D759C6" w:rsidRPr="00712BC8" w:rsidRDefault="00D759C6" w:rsidP="00D759C6">
      <w:pPr>
        <w:keepNext/>
        <w:jc w:val="both"/>
        <w:rPr>
          <w:rFonts w:ascii="Tahoma" w:hAnsi="Tahoma" w:cs="Tahoma"/>
          <w:b/>
        </w:rPr>
      </w:pPr>
    </w:p>
    <w:p w14:paraId="07C8F529" w14:textId="77777777" w:rsidR="00D759C6" w:rsidRPr="00712BC8" w:rsidRDefault="00D759C6" w:rsidP="00D759C6">
      <w:pPr>
        <w:keepNext/>
        <w:jc w:val="both"/>
        <w:rPr>
          <w:rFonts w:ascii="Tahoma" w:hAnsi="Tahoma" w:cs="Tahoma"/>
          <w:b/>
        </w:rPr>
      </w:pPr>
      <w:r w:rsidRPr="00712BC8">
        <w:rPr>
          <w:rFonts w:ascii="Tahoma" w:hAnsi="Tahoma" w:cs="Tahoma"/>
          <w:b/>
        </w:rPr>
        <w:t>Po pooblastilu javno naročilo vodi:</w:t>
      </w:r>
    </w:p>
    <w:p w14:paraId="4371DB18" w14:textId="77777777" w:rsidR="00D759C6" w:rsidRPr="00712BC8" w:rsidRDefault="00D759C6" w:rsidP="00D759C6">
      <w:pPr>
        <w:keepNext/>
        <w:jc w:val="both"/>
        <w:rPr>
          <w:rFonts w:ascii="Tahoma" w:hAnsi="Tahoma" w:cs="Tahoma"/>
        </w:rPr>
      </w:pPr>
    </w:p>
    <w:p w14:paraId="01EF0037" w14:textId="77777777" w:rsidR="00D759C6" w:rsidRPr="00712BC8" w:rsidRDefault="00D759C6" w:rsidP="00D759C6">
      <w:pPr>
        <w:keepNext/>
        <w:jc w:val="both"/>
        <w:rPr>
          <w:rFonts w:ascii="Tahoma" w:hAnsi="Tahoma" w:cs="Tahoma"/>
          <w:b/>
          <w:bCs/>
        </w:rPr>
      </w:pPr>
      <w:r w:rsidRPr="00712BC8">
        <w:rPr>
          <w:rFonts w:ascii="Tahoma" w:hAnsi="Tahoma" w:cs="Tahoma"/>
          <w:b/>
          <w:bCs/>
        </w:rPr>
        <w:t xml:space="preserve">JAVNI HOLDING Ljubljana, d.o.o. </w:t>
      </w:r>
    </w:p>
    <w:p w14:paraId="48E7DEF3" w14:textId="77777777" w:rsidR="00D759C6" w:rsidRPr="00712BC8" w:rsidRDefault="00D759C6" w:rsidP="00D759C6">
      <w:pPr>
        <w:keepNext/>
        <w:jc w:val="both"/>
        <w:rPr>
          <w:rFonts w:ascii="Tahoma" w:hAnsi="Tahoma" w:cs="Tahoma"/>
        </w:rPr>
      </w:pPr>
      <w:r w:rsidRPr="00712BC8">
        <w:rPr>
          <w:rFonts w:ascii="Tahoma" w:hAnsi="Tahoma" w:cs="Tahoma"/>
        </w:rPr>
        <w:t>Verovškova ulica 70</w:t>
      </w:r>
    </w:p>
    <w:p w14:paraId="0260E720"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8F6EBF" w14:textId="77777777" w:rsidR="00D759C6" w:rsidRPr="00CE1BAD" w:rsidRDefault="00D759C6" w:rsidP="00D759C6">
      <w:pPr>
        <w:keepNext/>
        <w:rPr>
          <w:rFonts w:ascii="Tahoma" w:hAnsi="Tahoma" w:cs="Tahoma"/>
          <w:b/>
        </w:rPr>
      </w:pPr>
    </w:p>
    <w:p w14:paraId="4B98711A" w14:textId="77777777" w:rsidR="00D759C6" w:rsidRPr="00CE1BAD" w:rsidRDefault="00D759C6" w:rsidP="00D759C6">
      <w:pPr>
        <w:keepNext/>
        <w:jc w:val="center"/>
        <w:rPr>
          <w:rFonts w:ascii="Tahoma" w:hAnsi="Tahoma" w:cs="Tahoma"/>
        </w:rPr>
      </w:pPr>
    </w:p>
    <w:p w14:paraId="3237C983" w14:textId="55F3D07D" w:rsidR="00D759C6" w:rsidRPr="001A51D0" w:rsidRDefault="00D759C6" w:rsidP="00D759C6">
      <w:pPr>
        <w:keepNext/>
        <w:rPr>
          <w:rFonts w:ascii="Tahoma" w:hAnsi="Tahoma" w:cs="Tahoma"/>
          <w:b/>
        </w:rPr>
      </w:pPr>
      <w:r>
        <w:rPr>
          <w:rFonts w:ascii="Tahoma" w:hAnsi="Tahoma" w:cs="Tahoma"/>
        </w:rPr>
        <w:t xml:space="preserve">Številka: </w:t>
      </w:r>
      <w:r w:rsidR="00F447CE">
        <w:rPr>
          <w:rFonts w:ascii="Tahoma" w:hAnsi="Tahoma" w:cs="Tahoma"/>
          <w:b/>
        </w:rPr>
        <w:t>VKS-145/22</w:t>
      </w:r>
    </w:p>
    <w:p w14:paraId="213A82FB" w14:textId="77777777" w:rsidR="00D759C6" w:rsidRPr="005C0DF2" w:rsidRDefault="00D759C6" w:rsidP="00D759C6">
      <w:pPr>
        <w:keepNext/>
        <w:rPr>
          <w:rFonts w:ascii="Tahoma" w:hAnsi="Tahoma" w:cs="Tahoma"/>
        </w:rPr>
      </w:pPr>
    </w:p>
    <w:p w14:paraId="5CBF893C" w14:textId="77777777" w:rsidR="00D759C6" w:rsidRDefault="00D759C6" w:rsidP="00D759C6">
      <w:pPr>
        <w:keepNext/>
        <w:rPr>
          <w:rFonts w:ascii="Tahoma" w:hAnsi="Tahoma" w:cs="Tahoma"/>
        </w:rPr>
      </w:pPr>
    </w:p>
    <w:p w14:paraId="3B00A986" w14:textId="77777777" w:rsidR="00D759C6" w:rsidRPr="00CE1BAD" w:rsidRDefault="00D759C6" w:rsidP="00D759C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D759C6" w:rsidRPr="00CE1BAD" w14:paraId="40E0050C" w14:textId="77777777" w:rsidTr="00A66C3D">
        <w:trPr>
          <w:trHeight w:val="851"/>
        </w:trPr>
        <w:tc>
          <w:tcPr>
            <w:tcW w:w="7094" w:type="dxa"/>
            <w:shd w:val="pct12" w:color="auto" w:fill="FFFFFF"/>
            <w:vAlign w:val="center"/>
          </w:tcPr>
          <w:p w14:paraId="237454A5" w14:textId="77777777" w:rsidR="00D759C6" w:rsidRPr="004958CB" w:rsidRDefault="00D759C6" w:rsidP="00A66C3D">
            <w:pPr>
              <w:keepNext/>
              <w:jc w:val="center"/>
              <w:rPr>
                <w:rFonts w:ascii="Tahoma" w:hAnsi="Tahoma" w:cs="Tahoma"/>
                <w:b/>
                <w:sz w:val="28"/>
                <w:szCs w:val="28"/>
              </w:rPr>
            </w:pPr>
            <w:r>
              <w:rPr>
                <w:rFonts w:ascii="Tahoma" w:hAnsi="Tahoma" w:cs="Tahoma"/>
                <w:b/>
                <w:sz w:val="28"/>
                <w:szCs w:val="28"/>
              </w:rPr>
              <w:t>RAZPISNA D</w:t>
            </w:r>
            <w:r w:rsidRPr="007F1692">
              <w:rPr>
                <w:rFonts w:ascii="Tahoma" w:hAnsi="Tahoma" w:cs="Tahoma"/>
                <w:b/>
                <w:sz w:val="28"/>
                <w:szCs w:val="28"/>
              </w:rPr>
              <w:t>OKUMENTACIJ</w:t>
            </w:r>
            <w:r>
              <w:rPr>
                <w:rFonts w:ascii="Tahoma" w:hAnsi="Tahoma" w:cs="Tahoma"/>
                <w:b/>
                <w:sz w:val="28"/>
                <w:szCs w:val="28"/>
              </w:rPr>
              <w:t>A</w:t>
            </w:r>
          </w:p>
        </w:tc>
      </w:tr>
    </w:tbl>
    <w:p w14:paraId="6D2E85A8" w14:textId="77777777" w:rsidR="00D759C6" w:rsidRDefault="00D759C6" w:rsidP="00D759C6">
      <w:pPr>
        <w:keepNext/>
        <w:ind w:right="424"/>
        <w:jc w:val="center"/>
        <w:rPr>
          <w:rFonts w:ascii="Tahoma" w:hAnsi="Tahoma" w:cs="Tahoma"/>
          <w:b/>
        </w:rPr>
      </w:pPr>
    </w:p>
    <w:p w14:paraId="10841E70" w14:textId="77777777" w:rsidR="00703AB8" w:rsidRPr="00C8579C" w:rsidRDefault="00703AB8" w:rsidP="00703AB8">
      <w:pPr>
        <w:keepNext/>
        <w:keepLines/>
        <w:ind w:right="424"/>
        <w:jc w:val="center"/>
        <w:rPr>
          <w:rFonts w:ascii="Tahoma" w:hAnsi="Tahoma" w:cs="Tahoma"/>
        </w:rPr>
      </w:pPr>
      <w:r w:rsidRPr="00C8579C">
        <w:rPr>
          <w:rFonts w:ascii="Tahoma" w:hAnsi="Tahoma" w:cs="Tahoma"/>
          <w:sz w:val="24"/>
        </w:rPr>
        <w:t>ZA ODDAJO JAVNEGA NAROČILA PO ODPRTEM POSTOPKU ZA</w:t>
      </w:r>
    </w:p>
    <w:p w14:paraId="6E739FE3" w14:textId="77777777" w:rsidR="00D759C6" w:rsidRDefault="00D759C6" w:rsidP="00D759C6">
      <w:pPr>
        <w:keepNext/>
        <w:ind w:right="424"/>
        <w:jc w:val="center"/>
        <w:rPr>
          <w:rFonts w:ascii="Tahoma" w:hAnsi="Tahoma" w:cs="Tahoma"/>
        </w:rPr>
      </w:pPr>
    </w:p>
    <w:p w14:paraId="64C9BE99" w14:textId="77777777" w:rsidR="00D759C6" w:rsidRPr="00CE1BAD" w:rsidRDefault="00D759C6" w:rsidP="00D759C6">
      <w:pPr>
        <w:keepNext/>
        <w:ind w:right="424"/>
        <w:jc w:val="center"/>
        <w:rPr>
          <w:rFonts w:ascii="Tahoma" w:hAnsi="Tahoma" w:cs="Tahoma"/>
        </w:rPr>
      </w:pPr>
    </w:p>
    <w:p w14:paraId="3D675E50" w14:textId="77777777" w:rsidR="00EA4A71" w:rsidRPr="00504495" w:rsidRDefault="00EA4A71" w:rsidP="00EA4A71">
      <w:pPr>
        <w:keepNext/>
        <w:ind w:right="424"/>
        <w:jc w:val="center"/>
        <w:rPr>
          <w:rFonts w:ascii="Tahoma" w:hAnsi="Tahoma" w:cs="Tahoma"/>
          <w:b/>
        </w:rPr>
      </w:pPr>
      <w:r w:rsidRPr="00504495">
        <w:rPr>
          <w:rFonts w:ascii="Tahoma" w:hAnsi="Tahoma" w:cs="Tahoma"/>
          <w:b/>
          <w:color w:val="000000"/>
          <w:sz w:val="28"/>
          <w:szCs w:val="28"/>
        </w:rPr>
        <w:t xml:space="preserve">Dobava polielektrolitov </w:t>
      </w:r>
      <w:r>
        <w:rPr>
          <w:rFonts w:ascii="Tahoma" w:hAnsi="Tahoma" w:cs="Tahoma"/>
          <w:b/>
          <w:color w:val="000000"/>
          <w:sz w:val="28"/>
          <w:szCs w:val="28"/>
        </w:rPr>
        <w:t>po sklopih</w:t>
      </w:r>
    </w:p>
    <w:p w14:paraId="50F1715F" w14:textId="77777777" w:rsidR="00D759C6" w:rsidRDefault="00D759C6" w:rsidP="00D759C6">
      <w:pPr>
        <w:keepNext/>
        <w:ind w:right="424"/>
        <w:jc w:val="center"/>
        <w:rPr>
          <w:rFonts w:ascii="Tahoma" w:hAnsi="Tahoma" w:cs="Tahoma"/>
          <w:b/>
        </w:rPr>
      </w:pPr>
    </w:p>
    <w:p w14:paraId="59972B11" w14:textId="77777777" w:rsidR="00D759C6" w:rsidRPr="00CE1BAD" w:rsidRDefault="00D759C6" w:rsidP="00D759C6">
      <w:pPr>
        <w:keepNext/>
        <w:ind w:right="424"/>
        <w:jc w:val="center"/>
        <w:rPr>
          <w:rFonts w:ascii="Tahoma" w:hAnsi="Tahoma" w:cs="Tahoma"/>
          <w:b/>
        </w:rPr>
      </w:pPr>
    </w:p>
    <w:p w14:paraId="175C180D" w14:textId="77777777" w:rsidR="00D759C6" w:rsidRPr="00CE1BAD" w:rsidRDefault="00D759C6" w:rsidP="00D759C6">
      <w:pPr>
        <w:keepNext/>
        <w:ind w:right="424"/>
        <w:jc w:val="center"/>
        <w:rPr>
          <w:rFonts w:ascii="Tahoma" w:hAnsi="Tahoma" w:cs="Tahoma"/>
        </w:rPr>
      </w:pPr>
    </w:p>
    <w:p w14:paraId="43135B47" w14:textId="77777777" w:rsidR="00D759C6" w:rsidRDefault="00D759C6" w:rsidP="00D759C6">
      <w:pPr>
        <w:keepNext/>
        <w:ind w:right="424"/>
        <w:jc w:val="center"/>
        <w:rPr>
          <w:rFonts w:ascii="Tahoma" w:hAnsi="Tahoma" w:cs="Tahoma"/>
          <w:noProof/>
        </w:rPr>
      </w:pPr>
    </w:p>
    <w:p w14:paraId="58A1813E" w14:textId="77777777" w:rsidR="00D759C6" w:rsidRDefault="00D759C6" w:rsidP="00D759C6">
      <w:pPr>
        <w:keepNext/>
        <w:ind w:right="424"/>
        <w:jc w:val="center"/>
        <w:rPr>
          <w:rFonts w:ascii="Tahoma" w:hAnsi="Tahoma" w:cs="Tahoma"/>
          <w:noProof/>
        </w:rPr>
      </w:pPr>
    </w:p>
    <w:p w14:paraId="46E8082E" w14:textId="77777777" w:rsidR="00D759C6" w:rsidRDefault="00D759C6" w:rsidP="00D759C6">
      <w:pPr>
        <w:keepNext/>
        <w:ind w:right="424"/>
        <w:jc w:val="center"/>
        <w:rPr>
          <w:rFonts w:ascii="Tahoma" w:hAnsi="Tahoma" w:cs="Tahoma"/>
          <w:noProof/>
        </w:rPr>
      </w:pPr>
    </w:p>
    <w:p w14:paraId="4E8EB2B0" w14:textId="1E990563" w:rsidR="00D759C6" w:rsidRDefault="00703AB8" w:rsidP="00D759C6">
      <w:pPr>
        <w:keepNext/>
        <w:tabs>
          <w:tab w:val="left" w:pos="567"/>
        </w:tabs>
        <w:jc w:val="center"/>
        <w:rPr>
          <w:rFonts w:ascii="Tahoma" w:hAnsi="Tahoma" w:cs="Tahoma"/>
          <w:noProof/>
        </w:rPr>
      </w:pPr>
      <w:r>
        <w:rPr>
          <w:rFonts w:ascii="Tahoma" w:hAnsi="Tahoma" w:cs="Tahoma"/>
          <w:noProof/>
        </w:rPr>
        <w:t>Ljubljana,  september 2022</w:t>
      </w:r>
    </w:p>
    <w:p w14:paraId="43C41097" w14:textId="0185D255" w:rsidR="006F66A7" w:rsidRDefault="006F66A7" w:rsidP="00D759C6">
      <w:pPr>
        <w:keepNext/>
        <w:tabs>
          <w:tab w:val="left" w:pos="567"/>
        </w:tabs>
        <w:jc w:val="center"/>
        <w:rPr>
          <w:rFonts w:ascii="Tahoma" w:hAnsi="Tahoma" w:cs="Tahoma"/>
          <w:noProof/>
        </w:rPr>
      </w:pPr>
    </w:p>
    <w:p w14:paraId="05E2BF3B" w14:textId="2C6F5FA1" w:rsidR="006F66A7" w:rsidRDefault="006F66A7" w:rsidP="00D759C6">
      <w:pPr>
        <w:keepNext/>
        <w:tabs>
          <w:tab w:val="left" w:pos="567"/>
        </w:tabs>
        <w:jc w:val="center"/>
        <w:rPr>
          <w:rFonts w:ascii="Tahoma" w:hAnsi="Tahoma" w:cs="Tahoma"/>
          <w:noProof/>
        </w:rPr>
      </w:pPr>
    </w:p>
    <w:p w14:paraId="47B46B1F" w14:textId="4C871CAC" w:rsidR="006F66A7" w:rsidRDefault="006F66A7" w:rsidP="00D759C6">
      <w:pPr>
        <w:keepNext/>
        <w:tabs>
          <w:tab w:val="left" w:pos="567"/>
        </w:tabs>
        <w:jc w:val="center"/>
        <w:rPr>
          <w:rFonts w:ascii="Tahoma" w:hAnsi="Tahoma" w:cs="Tahoma"/>
          <w:noProof/>
        </w:rPr>
      </w:pPr>
    </w:p>
    <w:p w14:paraId="7663DADB" w14:textId="5A2229AA" w:rsidR="006F66A7" w:rsidRDefault="006F66A7" w:rsidP="00D759C6">
      <w:pPr>
        <w:keepNext/>
        <w:tabs>
          <w:tab w:val="left" w:pos="567"/>
        </w:tabs>
        <w:jc w:val="center"/>
        <w:rPr>
          <w:rFonts w:ascii="Tahoma" w:hAnsi="Tahoma" w:cs="Tahoma"/>
          <w:noProof/>
        </w:rPr>
      </w:pPr>
    </w:p>
    <w:p w14:paraId="6BA53200" w14:textId="4F2F6B46" w:rsidR="006F66A7" w:rsidRDefault="006F66A7" w:rsidP="00D759C6">
      <w:pPr>
        <w:keepNext/>
        <w:tabs>
          <w:tab w:val="left" w:pos="567"/>
        </w:tabs>
        <w:jc w:val="center"/>
        <w:rPr>
          <w:rFonts w:ascii="Tahoma" w:hAnsi="Tahoma" w:cs="Tahoma"/>
          <w:noProof/>
        </w:rPr>
      </w:pPr>
    </w:p>
    <w:p w14:paraId="693337FD" w14:textId="3D009A8A" w:rsidR="006F66A7" w:rsidRDefault="006F66A7" w:rsidP="00D759C6">
      <w:pPr>
        <w:keepNext/>
        <w:tabs>
          <w:tab w:val="left" w:pos="567"/>
        </w:tabs>
        <w:jc w:val="center"/>
        <w:rPr>
          <w:rFonts w:ascii="Tahoma" w:hAnsi="Tahoma" w:cs="Tahoma"/>
          <w:noProof/>
        </w:rPr>
      </w:pPr>
    </w:p>
    <w:p w14:paraId="5B356E35" w14:textId="072EA3C4" w:rsidR="006F66A7" w:rsidRDefault="006F66A7" w:rsidP="00D759C6">
      <w:pPr>
        <w:keepNext/>
        <w:tabs>
          <w:tab w:val="left" w:pos="567"/>
        </w:tabs>
        <w:jc w:val="center"/>
        <w:rPr>
          <w:rFonts w:ascii="Tahoma" w:hAnsi="Tahoma" w:cs="Tahoma"/>
          <w:noProof/>
        </w:rPr>
      </w:pPr>
    </w:p>
    <w:p w14:paraId="234D549F" w14:textId="6C49F956" w:rsidR="006F66A7" w:rsidRDefault="006F66A7" w:rsidP="00D759C6">
      <w:pPr>
        <w:keepNext/>
        <w:tabs>
          <w:tab w:val="left" w:pos="567"/>
        </w:tabs>
        <w:jc w:val="center"/>
        <w:rPr>
          <w:rFonts w:ascii="Tahoma" w:hAnsi="Tahoma" w:cs="Tahoma"/>
          <w:noProof/>
        </w:rPr>
      </w:pPr>
    </w:p>
    <w:p w14:paraId="6CEF3C0B" w14:textId="5A601EE5" w:rsidR="006F66A7" w:rsidRDefault="006F66A7" w:rsidP="00D759C6">
      <w:pPr>
        <w:keepNext/>
        <w:tabs>
          <w:tab w:val="left" w:pos="567"/>
        </w:tabs>
        <w:jc w:val="center"/>
        <w:rPr>
          <w:rFonts w:ascii="Tahoma" w:hAnsi="Tahoma" w:cs="Tahoma"/>
          <w:noProof/>
        </w:rPr>
      </w:pPr>
    </w:p>
    <w:p w14:paraId="718CCA30" w14:textId="68AEDBBF" w:rsidR="006F66A7" w:rsidRDefault="006F66A7" w:rsidP="006E551E">
      <w:pPr>
        <w:keepNext/>
        <w:tabs>
          <w:tab w:val="left" w:pos="567"/>
        </w:tabs>
        <w:rPr>
          <w:rFonts w:ascii="Tahoma" w:hAnsi="Tahoma" w:cs="Tahoma"/>
          <w:noProof/>
        </w:rPr>
      </w:pPr>
    </w:p>
    <w:p w14:paraId="3420E85D" w14:textId="1CD65A79" w:rsidR="006F66A7" w:rsidRDefault="006F66A7" w:rsidP="006F66A7">
      <w:pPr>
        <w:keepNext/>
        <w:tabs>
          <w:tab w:val="left" w:pos="567"/>
        </w:tabs>
        <w:rPr>
          <w:rFonts w:ascii="Tahoma" w:hAnsi="Tahoma" w:cs="Tahoma"/>
          <w:noProof/>
        </w:rPr>
        <w:sectPr w:rsidR="006F66A7"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p>
    <w:p w14:paraId="102A03AF" w14:textId="77777777" w:rsidR="005215D2" w:rsidRDefault="005215D2" w:rsidP="00D759C6">
      <w:pPr>
        <w:pStyle w:val="Naslov1"/>
        <w:jc w:val="center"/>
        <w:rPr>
          <w:rFonts w:ascii="Tahoma" w:hAnsi="Tahoma" w:cs="Tahoma"/>
          <w:sz w:val="28"/>
          <w:szCs w:val="28"/>
        </w:rPr>
      </w:pPr>
      <w:bookmarkStart w:id="0" w:name="_Toc178483388"/>
    </w:p>
    <w:p w14:paraId="5369EBF1" w14:textId="04507436" w:rsidR="00D759C6" w:rsidRPr="00CE1BAD" w:rsidRDefault="00D759C6" w:rsidP="00D759C6">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sidR="00703AB8">
        <w:rPr>
          <w:rFonts w:ascii="Tahoma" w:hAnsi="Tahoma" w:cs="Tahoma"/>
          <w:sz w:val="28"/>
          <w:szCs w:val="28"/>
        </w:rPr>
        <w:t>PONUDBE</w:t>
      </w:r>
    </w:p>
    <w:p w14:paraId="218D6CDF" w14:textId="77777777" w:rsidR="00D759C6" w:rsidRPr="00001A3E" w:rsidRDefault="00D759C6" w:rsidP="00D759C6">
      <w:pPr>
        <w:keepNext/>
        <w:tabs>
          <w:tab w:val="left" w:pos="2895"/>
        </w:tabs>
        <w:rPr>
          <w:rFonts w:ascii="Tahoma" w:hAnsi="Tahoma" w:cs="Tahoma"/>
        </w:rPr>
      </w:pPr>
      <w:r w:rsidRPr="00CE1BAD">
        <w:rPr>
          <w:rFonts w:ascii="Tahoma" w:hAnsi="Tahoma" w:cs="Tahoma"/>
        </w:rPr>
        <w:tab/>
      </w:r>
    </w:p>
    <w:p w14:paraId="49966534" w14:textId="77777777" w:rsidR="00D759C6" w:rsidRPr="00001A3E" w:rsidRDefault="00D759C6" w:rsidP="00D759C6">
      <w:pPr>
        <w:keepNext/>
        <w:rPr>
          <w:rFonts w:ascii="Tahoma" w:hAnsi="Tahoma" w:cs="Tahoma"/>
        </w:rPr>
      </w:pPr>
    </w:p>
    <w:p w14:paraId="29B54C97" w14:textId="2C7F7034" w:rsidR="00D759C6" w:rsidRDefault="00D759C6" w:rsidP="00D759C6">
      <w:pPr>
        <w:keepNext/>
        <w:rPr>
          <w:rFonts w:ascii="Tahoma" w:hAnsi="Tahoma" w:cs="Tahoma"/>
        </w:rPr>
      </w:pPr>
    </w:p>
    <w:p w14:paraId="300051F5" w14:textId="77777777" w:rsidR="003409E6" w:rsidRPr="00001A3E" w:rsidRDefault="003409E6" w:rsidP="00D759C6">
      <w:pPr>
        <w:keepNext/>
        <w:rPr>
          <w:rFonts w:ascii="Tahoma" w:hAnsi="Tahoma" w:cs="Tahoma"/>
        </w:rPr>
      </w:pPr>
    </w:p>
    <w:p w14:paraId="2B480863" w14:textId="77777777" w:rsidR="00D759C6" w:rsidRPr="00001A3E" w:rsidRDefault="00D759C6" w:rsidP="00D759C6">
      <w:pPr>
        <w:keepNext/>
        <w:rPr>
          <w:rFonts w:ascii="Tahoma" w:hAnsi="Tahoma" w:cs="Tahoma"/>
        </w:rPr>
      </w:pPr>
    </w:p>
    <w:p w14:paraId="0576750B" w14:textId="77777777" w:rsidR="00D759C6" w:rsidRPr="00927C16" w:rsidRDefault="00D759C6" w:rsidP="00D759C6">
      <w:pPr>
        <w:rPr>
          <w:rFonts w:ascii="Tahoma" w:hAnsi="Tahoma" w:cs="Tahoma"/>
        </w:rPr>
      </w:pPr>
    </w:p>
    <w:p w14:paraId="35207EBF" w14:textId="5E9B3005" w:rsidR="00CD3B0A" w:rsidRPr="00001A3E" w:rsidRDefault="00D759C6" w:rsidP="00CD3B0A">
      <w:pPr>
        <w:jc w:val="both"/>
        <w:rPr>
          <w:rFonts w:ascii="Tahoma" w:hAnsi="Tahoma" w:cs="Tahoma"/>
        </w:rPr>
      </w:pPr>
      <w:r w:rsidRPr="00927C16">
        <w:rPr>
          <w:rFonts w:ascii="Tahoma" w:hAnsi="Tahoma" w:cs="Tahoma"/>
        </w:rPr>
        <w:t>JAVNI HOLDING Ljubljana, d.o.o., Verovškova ulica 70, 1000 Lj</w:t>
      </w:r>
      <w:r w:rsidR="00CD3B0A">
        <w:rPr>
          <w:rFonts w:ascii="Tahoma" w:hAnsi="Tahoma" w:cs="Tahoma"/>
        </w:rPr>
        <w:t>ubljana, na podlagi pooblastila JAVNO PODJETJE VODOVOD KANALIZACIJA SNAGA d.o.o.</w:t>
      </w:r>
      <w:r w:rsidR="00CD3B0A" w:rsidRPr="00896AC8">
        <w:rPr>
          <w:rFonts w:ascii="Tahoma" w:hAnsi="Tahoma" w:cs="Tahoma"/>
        </w:rPr>
        <w:t>, Vodovodna cesta 90, 1000 Ljubljana</w:t>
      </w:r>
      <w:r w:rsidR="00CD3B0A">
        <w:rPr>
          <w:rFonts w:ascii="Tahoma" w:hAnsi="Tahoma" w:cs="Tahoma"/>
          <w:bCs/>
        </w:rPr>
        <w:t xml:space="preserve">, </w:t>
      </w:r>
    </w:p>
    <w:p w14:paraId="2C74C784" w14:textId="75DCDD3E" w:rsidR="00D759C6" w:rsidRPr="00001A3E" w:rsidRDefault="00D759C6" w:rsidP="00D759C6">
      <w:pPr>
        <w:jc w:val="both"/>
        <w:rPr>
          <w:rFonts w:ascii="Tahoma" w:hAnsi="Tahoma" w:cs="Tahoma"/>
        </w:rPr>
      </w:pPr>
    </w:p>
    <w:p w14:paraId="1716E65A" w14:textId="77777777" w:rsidR="00D759C6" w:rsidRPr="00001A3E" w:rsidRDefault="00D759C6" w:rsidP="00D759C6">
      <w:pPr>
        <w:keepNext/>
        <w:jc w:val="both"/>
        <w:rPr>
          <w:rFonts w:ascii="Tahoma" w:hAnsi="Tahoma" w:cs="Tahoma"/>
        </w:rPr>
      </w:pPr>
    </w:p>
    <w:p w14:paraId="648FC48A" w14:textId="77777777" w:rsidR="00D759C6" w:rsidRPr="00001A3E" w:rsidRDefault="00D759C6" w:rsidP="00D759C6">
      <w:pPr>
        <w:keepNext/>
        <w:jc w:val="center"/>
        <w:rPr>
          <w:rFonts w:ascii="Tahoma" w:hAnsi="Tahoma" w:cs="Tahoma"/>
        </w:rPr>
      </w:pPr>
    </w:p>
    <w:p w14:paraId="7A73C4A9" w14:textId="77777777" w:rsidR="00D759C6" w:rsidRPr="00001A3E" w:rsidRDefault="00D759C6" w:rsidP="00D759C6">
      <w:pPr>
        <w:keepNext/>
        <w:rPr>
          <w:rFonts w:ascii="Tahoma" w:hAnsi="Tahoma" w:cs="Tahoma"/>
          <w:b/>
        </w:rPr>
      </w:pPr>
      <w:r w:rsidRPr="00001A3E">
        <w:rPr>
          <w:rFonts w:ascii="Tahoma" w:hAnsi="Tahoma" w:cs="Tahoma"/>
          <w:b/>
        </w:rPr>
        <w:t xml:space="preserve"> vabi </w:t>
      </w:r>
    </w:p>
    <w:p w14:paraId="464C8221" w14:textId="77777777" w:rsidR="00D759C6" w:rsidRPr="00001A3E" w:rsidRDefault="00D759C6" w:rsidP="00D759C6">
      <w:pPr>
        <w:keepNext/>
        <w:jc w:val="center"/>
        <w:rPr>
          <w:rFonts w:ascii="Tahoma" w:hAnsi="Tahoma" w:cs="Tahoma"/>
        </w:rPr>
      </w:pPr>
    </w:p>
    <w:p w14:paraId="0028F3D9" w14:textId="77777777" w:rsidR="00D759C6" w:rsidRDefault="00D759C6" w:rsidP="00D759C6">
      <w:pPr>
        <w:keepNext/>
        <w:jc w:val="center"/>
        <w:rPr>
          <w:rFonts w:ascii="Tahoma" w:hAnsi="Tahoma" w:cs="Tahoma"/>
        </w:rPr>
      </w:pPr>
    </w:p>
    <w:p w14:paraId="3E1F86BA" w14:textId="77777777" w:rsidR="00D759C6" w:rsidRPr="00001A3E" w:rsidRDefault="00D759C6" w:rsidP="00D759C6">
      <w:pPr>
        <w:keepNext/>
        <w:jc w:val="center"/>
        <w:rPr>
          <w:rFonts w:ascii="Tahoma" w:hAnsi="Tahoma" w:cs="Tahoma"/>
        </w:rPr>
      </w:pPr>
    </w:p>
    <w:p w14:paraId="5A805E91" w14:textId="31273A8B" w:rsidR="00D759C6" w:rsidRPr="00001A3E" w:rsidRDefault="00D759C6" w:rsidP="00D759C6">
      <w:pPr>
        <w:keepNext/>
        <w:jc w:val="both"/>
        <w:rPr>
          <w:rFonts w:ascii="Tahoma" w:hAnsi="Tahoma" w:cs="Tahoma"/>
        </w:rPr>
      </w:pPr>
      <w:r w:rsidRPr="00001A3E">
        <w:rPr>
          <w:rFonts w:ascii="Tahoma" w:hAnsi="Tahoma" w:cs="Tahoma"/>
        </w:rPr>
        <w:t xml:space="preserve">vse zainteresirane </w:t>
      </w:r>
      <w:r w:rsidR="00703AB8">
        <w:rPr>
          <w:rFonts w:ascii="Tahoma" w:hAnsi="Tahoma" w:cs="Tahoma"/>
        </w:rPr>
        <w:t>ponudnike</w:t>
      </w:r>
      <w:r w:rsidRPr="00001A3E">
        <w:rPr>
          <w:rFonts w:ascii="Tahoma" w:hAnsi="Tahoma" w:cs="Tahoma"/>
        </w:rPr>
        <w:t>, da predložijo svojo p</w:t>
      </w:r>
      <w:r w:rsidR="00B5363B">
        <w:rPr>
          <w:rFonts w:ascii="Tahoma" w:hAnsi="Tahoma" w:cs="Tahoma"/>
        </w:rPr>
        <w:t>onudbo</w:t>
      </w:r>
      <w:r w:rsidRPr="00001A3E">
        <w:rPr>
          <w:rFonts w:ascii="Tahoma" w:hAnsi="Tahoma" w:cs="Tahoma"/>
        </w:rPr>
        <w:t xml:space="preserve"> po zahtevah</w:t>
      </w:r>
      <w:r>
        <w:rPr>
          <w:rFonts w:ascii="Tahoma" w:hAnsi="Tahoma" w:cs="Tahoma"/>
        </w:rPr>
        <w:t xml:space="preserve"> razpisne</w:t>
      </w:r>
      <w:r w:rsidRPr="00001A3E">
        <w:rPr>
          <w:rFonts w:ascii="Tahoma" w:hAnsi="Tahoma" w:cs="Tahoma"/>
        </w:rPr>
        <w:t xml:space="preserve"> </w:t>
      </w:r>
      <w:r>
        <w:rPr>
          <w:rFonts w:ascii="Tahoma" w:hAnsi="Tahoma" w:cs="Tahoma"/>
        </w:rPr>
        <w:t>dokumentacije</w:t>
      </w:r>
      <w:r w:rsidRPr="00001A3E">
        <w:rPr>
          <w:rFonts w:ascii="Tahoma" w:hAnsi="Tahoma" w:cs="Tahoma"/>
        </w:rPr>
        <w:t>:</w:t>
      </w:r>
    </w:p>
    <w:p w14:paraId="09B8D677" w14:textId="77777777" w:rsidR="00D759C6" w:rsidRPr="00001A3E" w:rsidRDefault="00D759C6" w:rsidP="00D759C6">
      <w:pPr>
        <w:keepNext/>
        <w:rPr>
          <w:rFonts w:ascii="Tahoma" w:hAnsi="Tahoma" w:cs="Tahoma"/>
        </w:rPr>
      </w:pPr>
    </w:p>
    <w:p w14:paraId="13085B64" w14:textId="77777777" w:rsidR="00D759C6" w:rsidRDefault="00D759C6" w:rsidP="00D759C6">
      <w:pPr>
        <w:keepNext/>
        <w:rPr>
          <w:rFonts w:ascii="Tahoma" w:hAnsi="Tahoma" w:cs="Tahoma"/>
        </w:rPr>
      </w:pPr>
    </w:p>
    <w:p w14:paraId="42A6BBBB" w14:textId="3E3E66E0" w:rsidR="00D759C6" w:rsidRPr="0019734A" w:rsidRDefault="00D759C6" w:rsidP="0070781E">
      <w:pPr>
        <w:keepNext/>
        <w:ind w:right="424"/>
        <w:jc w:val="center"/>
        <w:rPr>
          <w:rFonts w:ascii="Tahoma" w:hAnsi="Tahoma" w:cs="Tahoma"/>
          <w:b/>
        </w:rPr>
      </w:pPr>
      <w:r>
        <w:rPr>
          <w:rFonts w:ascii="Tahoma" w:hAnsi="Tahoma" w:cs="Tahoma"/>
          <w:b/>
          <w:color w:val="000000"/>
          <w:sz w:val="28"/>
          <w:szCs w:val="28"/>
        </w:rPr>
        <w:t>»</w:t>
      </w:r>
      <w:r w:rsidR="00EA4A71" w:rsidRPr="00504495">
        <w:rPr>
          <w:rFonts w:ascii="Tahoma" w:hAnsi="Tahoma" w:cs="Tahoma"/>
          <w:b/>
          <w:color w:val="000000"/>
          <w:sz w:val="28"/>
          <w:szCs w:val="28"/>
        </w:rPr>
        <w:t xml:space="preserve">Dobava polielektrolitov </w:t>
      </w:r>
      <w:r w:rsidR="00EA4A71">
        <w:rPr>
          <w:rFonts w:ascii="Tahoma" w:hAnsi="Tahoma" w:cs="Tahoma"/>
          <w:b/>
          <w:color w:val="000000"/>
          <w:sz w:val="28"/>
          <w:szCs w:val="28"/>
        </w:rPr>
        <w:t>po sklopih</w:t>
      </w:r>
      <w:r w:rsidRPr="005D03F4">
        <w:rPr>
          <w:rFonts w:ascii="Tahoma" w:hAnsi="Tahoma" w:cs="Tahoma"/>
          <w:b/>
          <w:sz w:val="24"/>
          <w:szCs w:val="24"/>
        </w:rPr>
        <w:t xml:space="preserve">« </w:t>
      </w:r>
    </w:p>
    <w:p w14:paraId="117CDBD0" w14:textId="77777777" w:rsidR="00D759C6" w:rsidRPr="00001A3E" w:rsidRDefault="00D759C6" w:rsidP="00D759C6">
      <w:pPr>
        <w:keepNext/>
        <w:jc w:val="center"/>
        <w:rPr>
          <w:rFonts w:ascii="Tahoma" w:hAnsi="Tahoma" w:cs="Tahoma"/>
        </w:rPr>
      </w:pPr>
    </w:p>
    <w:p w14:paraId="7E097D18" w14:textId="77777777" w:rsidR="00D759C6" w:rsidRPr="00001A3E" w:rsidRDefault="00D759C6" w:rsidP="00D759C6">
      <w:pPr>
        <w:keepNext/>
        <w:jc w:val="center"/>
        <w:rPr>
          <w:rFonts w:ascii="Tahoma" w:hAnsi="Tahoma" w:cs="Tahoma"/>
        </w:rPr>
      </w:pPr>
    </w:p>
    <w:p w14:paraId="4D110D4F" w14:textId="77777777" w:rsidR="00D759C6" w:rsidRPr="00001A3E" w:rsidRDefault="00D759C6" w:rsidP="00D759C6">
      <w:pPr>
        <w:keepNext/>
        <w:jc w:val="both"/>
        <w:rPr>
          <w:rFonts w:ascii="Tahoma" w:hAnsi="Tahoma" w:cs="Tahoma"/>
        </w:rPr>
      </w:pPr>
    </w:p>
    <w:p w14:paraId="223878D3" w14:textId="77777777" w:rsidR="00D759C6" w:rsidRPr="004E7686" w:rsidRDefault="00D759C6" w:rsidP="00D759C6">
      <w:pPr>
        <w:keepNext/>
        <w:rPr>
          <w:rFonts w:ascii="Tahoma" w:hAnsi="Tahoma" w:cs="Tahoma"/>
        </w:rPr>
      </w:pPr>
    </w:p>
    <w:p w14:paraId="36083193" w14:textId="77777777" w:rsidR="00703AB8" w:rsidRPr="00C8579C" w:rsidRDefault="00703AB8" w:rsidP="00703AB8">
      <w:pPr>
        <w:keepNext/>
        <w:keepLines/>
        <w:rPr>
          <w:rFonts w:ascii="Tahoma" w:hAnsi="Tahoma" w:cs="Tahoma"/>
        </w:rPr>
      </w:pPr>
    </w:p>
    <w:p w14:paraId="42B65C06" w14:textId="77777777" w:rsidR="00F8477C" w:rsidRPr="00193FFB" w:rsidRDefault="00703AB8" w:rsidP="00F8477C">
      <w:pPr>
        <w:keepLines/>
        <w:widowControl w:val="0"/>
        <w:spacing w:line="288" w:lineRule="auto"/>
        <w:jc w:val="both"/>
        <w:rPr>
          <w:rFonts w:ascii="Tahoma" w:hAnsi="Tahoma" w:cs="Tahoma"/>
        </w:rPr>
      </w:pPr>
      <w:r w:rsidRPr="00C8579C">
        <w:rPr>
          <w:rFonts w:ascii="Tahoma" w:hAnsi="Tahoma" w:cs="Tahoma"/>
        </w:rPr>
        <w:t xml:space="preserve">Razpisna dokumentacija določa predmet javnega naročila ter pogoje za izbiro najugodnejšega ponudnika, </w:t>
      </w:r>
      <w:r w:rsidR="00F8477C" w:rsidRPr="00193FFB">
        <w:rPr>
          <w:rFonts w:ascii="Tahoma" w:hAnsi="Tahoma" w:cs="Tahoma"/>
        </w:rPr>
        <w:t xml:space="preserve">s katerim/i bo/do sklenjen/i okvirni sporazumi za predmetno javno naročilo. </w:t>
      </w:r>
    </w:p>
    <w:p w14:paraId="294904BD" w14:textId="5C3A46AE" w:rsidR="00D759C6" w:rsidRDefault="00D759C6" w:rsidP="00F8477C">
      <w:pPr>
        <w:keepNext/>
        <w:keepLines/>
        <w:jc w:val="both"/>
        <w:rPr>
          <w:rFonts w:ascii="Tahoma" w:hAnsi="Tahoma" w:cs="Tahoma"/>
          <w:color w:val="FF0000"/>
        </w:rPr>
      </w:pPr>
    </w:p>
    <w:p w14:paraId="072A4DDE" w14:textId="0AD44186" w:rsidR="00703AB8" w:rsidRDefault="00703AB8" w:rsidP="00D759C6">
      <w:pPr>
        <w:keepNext/>
        <w:rPr>
          <w:rFonts w:ascii="Tahoma" w:hAnsi="Tahoma" w:cs="Tahoma"/>
          <w:color w:val="FF0000"/>
        </w:rPr>
      </w:pPr>
    </w:p>
    <w:p w14:paraId="0BE26198" w14:textId="05E327AB" w:rsidR="00703AB8" w:rsidRDefault="00703AB8" w:rsidP="00D759C6">
      <w:pPr>
        <w:keepNext/>
        <w:rPr>
          <w:rFonts w:ascii="Tahoma" w:hAnsi="Tahoma" w:cs="Tahoma"/>
          <w:color w:val="FF0000"/>
        </w:rPr>
      </w:pPr>
    </w:p>
    <w:p w14:paraId="76757F6B" w14:textId="77777777" w:rsidR="00703AB8" w:rsidRPr="00001A3E" w:rsidRDefault="00703AB8" w:rsidP="00D759C6">
      <w:pPr>
        <w:keepNext/>
        <w:rPr>
          <w:rFonts w:ascii="Tahoma" w:hAnsi="Tahoma" w:cs="Tahoma"/>
          <w:color w:val="FF0000"/>
        </w:rPr>
      </w:pPr>
    </w:p>
    <w:p w14:paraId="71477D81" w14:textId="77777777" w:rsidR="00D759C6" w:rsidRPr="00001A3E" w:rsidRDefault="00D759C6" w:rsidP="00D759C6">
      <w:pPr>
        <w:keepNext/>
        <w:rPr>
          <w:rFonts w:ascii="Tahoma" w:hAnsi="Tahoma" w:cs="Tahoma"/>
          <w:color w:val="FF0000"/>
        </w:rPr>
      </w:pPr>
    </w:p>
    <w:p w14:paraId="5EA6BC91" w14:textId="77777777" w:rsidR="00D759C6" w:rsidRPr="00001A3E" w:rsidRDefault="00D759C6" w:rsidP="00D759C6">
      <w:pPr>
        <w:keepNext/>
        <w:rPr>
          <w:rFonts w:ascii="Tahoma" w:hAnsi="Tahoma" w:cs="Tahoma"/>
          <w:color w:val="000000"/>
        </w:rPr>
      </w:pPr>
      <w:r w:rsidRPr="00001A3E">
        <w:rPr>
          <w:rFonts w:ascii="Tahoma" w:hAnsi="Tahoma" w:cs="Tahoma"/>
          <w:color w:val="000000"/>
        </w:rPr>
        <w:t>S spoštovanjem!</w:t>
      </w:r>
    </w:p>
    <w:p w14:paraId="3D9CE682" w14:textId="77777777" w:rsidR="00D759C6" w:rsidRPr="00D9227D" w:rsidRDefault="00D759C6" w:rsidP="00D759C6">
      <w:pPr>
        <w:keepNext/>
        <w:autoSpaceDE w:val="0"/>
        <w:autoSpaceDN w:val="0"/>
        <w:adjustRightInd w:val="0"/>
        <w:rPr>
          <w:rFonts w:ascii="Tahoma" w:hAnsi="Tahoma" w:cs="Tahoma"/>
        </w:rPr>
      </w:pPr>
    </w:p>
    <w:p w14:paraId="4743EF47" w14:textId="77777777" w:rsidR="00D759C6" w:rsidRDefault="00D759C6" w:rsidP="00D759C6">
      <w:pPr>
        <w:keepNext/>
        <w:autoSpaceDE w:val="0"/>
        <w:autoSpaceDN w:val="0"/>
        <w:adjustRightInd w:val="0"/>
        <w:jc w:val="right"/>
        <w:rPr>
          <w:rFonts w:ascii="Tahoma" w:hAnsi="Tahoma" w:cs="Tahoma"/>
          <w:bCs/>
        </w:rPr>
      </w:pPr>
    </w:p>
    <w:p w14:paraId="143F5FC5" w14:textId="77777777" w:rsidR="00D759C6" w:rsidRPr="00D9227D" w:rsidRDefault="00D759C6" w:rsidP="00D759C6">
      <w:pPr>
        <w:keepNext/>
        <w:autoSpaceDE w:val="0"/>
        <w:autoSpaceDN w:val="0"/>
        <w:adjustRightInd w:val="0"/>
        <w:jc w:val="right"/>
        <w:rPr>
          <w:rFonts w:ascii="Tahoma" w:hAnsi="Tahoma" w:cs="Tahoma"/>
          <w:bCs/>
        </w:rPr>
      </w:pPr>
    </w:p>
    <w:p w14:paraId="5E49CE66" w14:textId="77777777" w:rsidR="00D759C6" w:rsidRPr="00D9227D" w:rsidRDefault="00D759C6" w:rsidP="00D759C6">
      <w:pPr>
        <w:keepNext/>
        <w:autoSpaceDE w:val="0"/>
        <w:autoSpaceDN w:val="0"/>
        <w:adjustRightInd w:val="0"/>
        <w:jc w:val="right"/>
        <w:rPr>
          <w:rFonts w:ascii="Tahoma" w:hAnsi="Tahoma" w:cs="Tahoma"/>
          <w:bCs/>
        </w:rPr>
      </w:pPr>
    </w:p>
    <w:p w14:paraId="508003FB" w14:textId="77777777" w:rsidR="00D759C6" w:rsidRPr="00D9227D" w:rsidRDefault="00D759C6" w:rsidP="00D759C6">
      <w:pPr>
        <w:keepNext/>
        <w:autoSpaceDE w:val="0"/>
        <w:autoSpaceDN w:val="0"/>
        <w:adjustRightInd w:val="0"/>
        <w:jc w:val="right"/>
        <w:rPr>
          <w:rFonts w:ascii="Tahoma" w:hAnsi="Tahoma" w:cs="Tahoma"/>
          <w:bCs/>
        </w:rPr>
      </w:pPr>
    </w:p>
    <w:p w14:paraId="5A25A7B9" w14:textId="77777777" w:rsidR="00D759C6" w:rsidRPr="00001A3E" w:rsidRDefault="00D759C6" w:rsidP="00D759C6">
      <w:pPr>
        <w:keepNext/>
        <w:autoSpaceDE w:val="0"/>
        <w:autoSpaceDN w:val="0"/>
        <w:adjustRightInd w:val="0"/>
        <w:ind w:left="6372"/>
        <w:rPr>
          <w:rFonts w:ascii="Tahoma" w:hAnsi="Tahoma" w:cs="Tahoma"/>
          <w:bCs/>
        </w:rPr>
      </w:pPr>
      <w:r>
        <w:rPr>
          <w:rFonts w:ascii="Tahoma" w:hAnsi="Tahoma" w:cs="Tahoma"/>
          <w:bCs/>
        </w:rPr>
        <w:t xml:space="preserve">       </w:t>
      </w:r>
      <w:r w:rsidRPr="00001A3E">
        <w:rPr>
          <w:rFonts w:ascii="Tahoma" w:hAnsi="Tahoma" w:cs="Tahoma"/>
          <w:bCs/>
        </w:rPr>
        <w:t>Direktorica</w:t>
      </w:r>
    </w:p>
    <w:p w14:paraId="71A0417D" w14:textId="77777777" w:rsidR="00D759C6" w:rsidRPr="00001A3E" w:rsidRDefault="00D759C6" w:rsidP="00D759C6">
      <w:pPr>
        <w:keepNext/>
        <w:ind w:left="4956" w:firstLine="708"/>
        <w:rPr>
          <w:rFonts w:ascii="Tahoma" w:hAnsi="Tahoma" w:cs="Tahoma"/>
        </w:rPr>
      </w:pPr>
      <w:r>
        <w:rPr>
          <w:rFonts w:ascii="Tahoma" w:hAnsi="Tahoma" w:cs="Tahoma"/>
          <w:bCs/>
        </w:rPr>
        <w:t xml:space="preserve">l.r. </w:t>
      </w:r>
      <w:r w:rsidRPr="00001A3E">
        <w:rPr>
          <w:rFonts w:ascii="Tahoma" w:hAnsi="Tahoma" w:cs="Tahoma"/>
          <w:bCs/>
        </w:rPr>
        <w:t>Zdenka GROZDE, univ. dipl. prav.</w:t>
      </w:r>
    </w:p>
    <w:p w14:paraId="2BFD5E15" w14:textId="77777777" w:rsidR="00D759C6" w:rsidRPr="00001A3E" w:rsidRDefault="00D759C6" w:rsidP="00D759C6">
      <w:pPr>
        <w:keepNext/>
        <w:rPr>
          <w:rFonts w:ascii="Tahoma" w:hAnsi="Tahoma" w:cs="Tahoma"/>
        </w:rPr>
      </w:pPr>
    </w:p>
    <w:p w14:paraId="320F2744" w14:textId="77777777" w:rsidR="00D759C6" w:rsidRPr="00001A3E" w:rsidRDefault="00D759C6" w:rsidP="00D759C6">
      <w:pPr>
        <w:keepNext/>
        <w:rPr>
          <w:rFonts w:ascii="Tahoma" w:hAnsi="Tahoma" w:cs="Tahoma"/>
        </w:rPr>
      </w:pPr>
    </w:p>
    <w:p w14:paraId="0A623B2A" w14:textId="77777777" w:rsidR="00D759C6" w:rsidRPr="00001A3E" w:rsidRDefault="00D759C6" w:rsidP="00D759C6">
      <w:pPr>
        <w:keepNext/>
        <w:rPr>
          <w:rFonts w:ascii="Tahoma" w:hAnsi="Tahoma" w:cs="Tahoma"/>
        </w:rPr>
      </w:pPr>
    </w:p>
    <w:p w14:paraId="75847D77" w14:textId="77777777" w:rsidR="00D759C6" w:rsidRPr="00001A3E" w:rsidRDefault="00D759C6" w:rsidP="00D759C6">
      <w:pPr>
        <w:keepNext/>
        <w:rPr>
          <w:rFonts w:ascii="Tahoma" w:hAnsi="Tahoma" w:cs="Tahoma"/>
        </w:rPr>
      </w:pPr>
    </w:p>
    <w:p w14:paraId="76CE3BCF" w14:textId="77777777" w:rsidR="00D759C6" w:rsidRPr="00001A3E" w:rsidRDefault="00D759C6" w:rsidP="00D759C6">
      <w:pPr>
        <w:keepNext/>
        <w:rPr>
          <w:rFonts w:ascii="Tahoma" w:hAnsi="Tahoma" w:cs="Tahoma"/>
        </w:rPr>
      </w:pPr>
    </w:p>
    <w:p w14:paraId="60D95E85" w14:textId="77777777" w:rsidR="00D759C6" w:rsidRPr="00001A3E" w:rsidRDefault="00D759C6" w:rsidP="00D759C6">
      <w:pPr>
        <w:keepNext/>
        <w:rPr>
          <w:rFonts w:ascii="Tahoma" w:hAnsi="Tahoma" w:cs="Tahoma"/>
        </w:rPr>
      </w:pPr>
    </w:p>
    <w:p w14:paraId="0E0C0AEE" w14:textId="77777777" w:rsidR="00D759C6" w:rsidRPr="005D646B" w:rsidRDefault="00D759C6" w:rsidP="00D759C6">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Pr="005D646B">
        <w:rPr>
          <w:rFonts w:ascii="Tahoma" w:hAnsi="Tahoma" w:cs="Tahoma"/>
          <w:b/>
          <w:sz w:val="22"/>
          <w:szCs w:val="22"/>
        </w:rPr>
        <w:lastRenderedPageBreak/>
        <w:t xml:space="preserve">SPLOŠNA DOLOČILA </w:t>
      </w:r>
    </w:p>
    <w:p w14:paraId="7F0C148A" w14:textId="77777777" w:rsidR="00D759C6" w:rsidRPr="005D646B" w:rsidRDefault="00D759C6" w:rsidP="00D759C6">
      <w:pPr>
        <w:keepNext/>
        <w:jc w:val="both"/>
        <w:rPr>
          <w:rFonts w:ascii="Tahoma" w:hAnsi="Tahoma" w:cs="Tahoma"/>
          <w:b/>
          <w:sz w:val="22"/>
          <w:szCs w:val="22"/>
        </w:rPr>
      </w:pPr>
    </w:p>
    <w:p w14:paraId="0D7CE84C" w14:textId="2D79A24A" w:rsidR="00D759C6" w:rsidRPr="00480FEE" w:rsidRDefault="00D759C6" w:rsidP="00387EA7">
      <w:pPr>
        <w:pStyle w:val="Odstavekseznama"/>
        <w:keepNext/>
        <w:numPr>
          <w:ilvl w:val="1"/>
          <w:numId w:val="40"/>
        </w:numPr>
        <w:rPr>
          <w:rFonts w:ascii="Tahoma" w:hAnsi="Tahoma" w:cs="Tahoma"/>
          <w:b/>
        </w:rPr>
      </w:pPr>
      <w:r w:rsidRPr="00480FEE">
        <w:rPr>
          <w:rFonts w:ascii="Tahoma" w:hAnsi="Tahoma" w:cs="Tahoma"/>
          <w:b/>
        </w:rPr>
        <w:t xml:space="preserve">Predmet javnega naročila </w:t>
      </w:r>
    </w:p>
    <w:p w14:paraId="0BE87052" w14:textId="77777777" w:rsidR="00D759C6" w:rsidRPr="0091347B" w:rsidRDefault="00D759C6" w:rsidP="00D759C6">
      <w:pPr>
        <w:keepNext/>
        <w:jc w:val="both"/>
        <w:rPr>
          <w:rFonts w:ascii="Tahoma" w:hAnsi="Tahoma" w:cs="Tahoma"/>
          <w:b/>
          <w:highlight w:val="yellow"/>
        </w:rPr>
      </w:pPr>
    </w:p>
    <w:p w14:paraId="054F191C" w14:textId="6E69F4F4" w:rsidR="00EA4A71" w:rsidRDefault="00EA4A71" w:rsidP="00EA4A71">
      <w:pPr>
        <w:widowControl w:val="0"/>
        <w:jc w:val="both"/>
        <w:rPr>
          <w:rFonts w:ascii="Tahoma" w:hAnsi="Tahoma" w:cs="Tahoma"/>
        </w:rPr>
      </w:pPr>
      <w:r w:rsidRPr="008A60C7">
        <w:rPr>
          <w:rFonts w:ascii="Tahoma" w:hAnsi="Tahoma" w:cs="Tahoma"/>
        </w:rPr>
        <w:t xml:space="preserve">Predmet javnega naročila je </w:t>
      </w:r>
      <w:r>
        <w:rPr>
          <w:rFonts w:ascii="Tahoma" w:hAnsi="Tahoma" w:cs="Tahoma"/>
        </w:rPr>
        <w:t>dobava polielektrolitov</w:t>
      </w:r>
      <w:r>
        <w:rPr>
          <w:rFonts w:ascii="Tahoma" w:hAnsi="Tahoma"/>
        </w:rPr>
        <w:t xml:space="preserve"> po sklopih</w:t>
      </w:r>
      <w:r w:rsidRPr="008A60C7">
        <w:rPr>
          <w:rFonts w:ascii="Tahoma" w:hAnsi="Tahoma"/>
        </w:rPr>
        <w:t xml:space="preserve">, </w:t>
      </w:r>
      <w:r>
        <w:rPr>
          <w:rFonts w:ascii="Tahoma" w:hAnsi="Tahoma"/>
        </w:rPr>
        <w:t xml:space="preserve">za obdobje </w:t>
      </w:r>
      <w:r w:rsidR="00F8655A">
        <w:rPr>
          <w:rFonts w:ascii="Tahoma" w:hAnsi="Tahoma"/>
        </w:rPr>
        <w:t>oseminštirideset (48</w:t>
      </w:r>
      <w:r>
        <w:rPr>
          <w:rFonts w:ascii="Tahoma" w:hAnsi="Tahoma"/>
        </w:rPr>
        <w:t>) mesecev</w:t>
      </w:r>
      <w:r w:rsidRPr="008A60C7">
        <w:rPr>
          <w:rFonts w:ascii="Tahoma" w:hAnsi="Tahoma"/>
        </w:rPr>
        <w:t>.</w:t>
      </w:r>
      <w:r w:rsidRPr="008A60C7">
        <w:rPr>
          <w:rFonts w:ascii="Tahoma" w:hAnsi="Tahoma" w:cs="Tahoma"/>
        </w:rPr>
        <w:t xml:space="preserve"> </w:t>
      </w:r>
    </w:p>
    <w:p w14:paraId="46830AAF" w14:textId="77777777" w:rsidR="00EA4A71" w:rsidRDefault="00EA4A71" w:rsidP="00EA4A71">
      <w:pPr>
        <w:widowControl w:val="0"/>
        <w:jc w:val="both"/>
        <w:rPr>
          <w:rFonts w:ascii="Tahoma" w:hAnsi="Tahoma" w:cs="Tahoma"/>
        </w:rPr>
      </w:pPr>
    </w:p>
    <w:p w14:paraId="2C3DA84D" w14:textId="77777777" w:rsidR="00EA4A71" w:rsidRDefault="00EA4A71" w:rsidP="00EA4A71">
      <w:pPr>
        <w:widowControl w:val="0"/>
        <w:jc w:val="both"/>
        <w:rPr>
          <w:rFonts w:ascii="Tahoma" w:hAnsi="Tahoma" w:cs="Tahoma"/>
        </w:rPr>
      </w:pPr>
      <w:r>
        <w:rPr>
          <w:rFonts w:ascii="Tahoma" w:hAnsi="Tahoma" w:cs="Tahoma"/>
        </w:rPr>
        <w:t>Predmet javnega naročila je razdeljen na naslednja sklopa:</w:t>
      </w:r>
    </w:p>
    <w:p w14:paraId="546E6BD0" w14:textId="77777777" w:rsidR="00EA4A71" w:rsidRPr="00141E12" w:rsidRDefault="00EA4A71" w:rsidP="00387EA7">
      <w:pPr>
        <w:pStyle w:val="Odstavekseznama"/>
        <w:widowControl w:val="0"/>
        <w:numPr>
          <w:ilvl w:val="0"/>
          <w:numId w:val="15"/>
        </w:numPr>
        <w:jc w:val="both"/>
        <w:rPr>
          <w:rFonts w:ascii="Tahoma" w:hAnsi="Tahoma" w:cs="Tahoma"/>
          <w:b/>
          <w:noProof/>
        </w:rPr>
      </w:pPr>
      <w:r w:rsidRPr="00141E12">
        <w:rPr>
          <w:rFonts w:ascii="Tahoma" w:hAnsi="Tahoma" w:cs="Tahoma"/>
          <w:b/>
          <w:noProof/>
        </w:rPr>
        <w:t xml:space="preserve">Sklop: </w:t>
      </w:r>
      <w:r>
        <w:rPr>
          <w:rFonts w:ascii="Tahoma" w:hAnsi="Tahoma" w:cs="Tahoma"/>
          <w:b/>
          <w:color w:val="272727"/>
          <w:shd w:val="clear" w:color="auto" w:fill="FFFFFF"/>
        </w:rPr>
        <w:t>Dobava polielektrolitov za potrebe obratovanja RCERO Ljubljana</w:t>
      </w:r>
    </w:p>
    <w:p w14:paraId="2B2ADC3C" w14:textId="77777777" w:rsidR="00EA4A71" w:rsidRPr="00141E12" w:rsidRDefault="00EA4A71" w:rsidP="00387EA7">
      <w:pPr>
        <w:pStyle w:val="Odstavekseznama"/>
        <w:widowControl w:val="0"/>
        <w:numPr>
          <w:ilvl w:val="0"/>
          <w:numId w:val="15"/>
        </w:numPr>
        <w:jc w:val="both"/>
        <w:rPr>
          <w:rFonts w:ascii="Tahoma" w:hAnsi="Tahoma" w:cs="Tahoma"/>
          <w:b/>
          <w:noProof/>
        </w:rPr>
      </w:pPr>
      <w:r>
        <w:rPr>
          <w:rFonts w:ascii="Tahoma" w:hAnsi="Tahoma" w:cs="Tahoma"/>
          <w:b/>
          <w:color w:val="272727"/>
          <w:shd w:val="clear" w:color="auto" w:fill="FFFFFF"/>
        </w:rPr>
        <w:t>Sklop: Dobava polielektrolitov za potrebe obratovanja CČN Ljubljana</w:t>
      </w:r>
    </w:p>
    <w:p w14:paraId="264FC330" w14:textId="77777777" w:rsidR="00EA4A71" w:rsidRPr="00504495" w:rsidRDefault="00EA4A71" w:rsidP="00EA4A71">
      <w:pPr>
        <w:keepNext/>
        <w:jc w:val="both"/>
        <w:rPr>
          <w:rFonts w:ascii="Tahoma" w:hAnsi="Tahoma" w:cs="Tahoma"/>
        </w:rPr>
      </w:pPr>
    </w:p>
    <w:p w14:paraId="60DCE23F" w14:textId="0A4CE9EA" w:rsidR="00F8477C" w:rsidRPr="00193FFB" w:rsidRDefault="00F8477C" w:rsidP="00F8477C">
      <w:pPr>
        <w:keepLines/>
        <w:widowControl w:val="0"/>
        <w:jc w:val="both"/>
        <w:rPr>
          <w:rFonts w:ascii="Tahoma" w:hAnsi="Tahoma" w:cs="Tahoma"/>
          <w:b/>
        </w:rPr>
      </w:pPr>
      <w:r w:rsidRPr="00193FFB">
        <w:rPr>
          <w:rFonts w:ascii="Tahoma" w:hAnsi="Tahoma" w:cs="Tahoma"/>
        </w:rPr>
        <w:t xml:space="preserve">Naročnik bo po izvedenem postopku na podlagi b. točke sedmega (7.) odstavka 48. člena ZJN-3, </w:t>
      </w:r>
      <w:r w:rsidRPr="00193FFB">
        <w:rPr>
          <w:rFonts w:ascii="Tahoma" w:hAnsi="Tahoma" w:cs="Tahoma"/>
          <w:u w:val="single"/>
        </w:rPr>
        <w:t xml:space="preserve">sklenil okvirni </w:t>
      </w:r>
      <w:r w:rsidRPr="00193FFB">
        <w:rPr>
          <w:rFonts w:ascii="Tahoma" w:hAnsi="Tahoma" w:cs="Tahoma"/>
          <w:u w:val="single"/>
          <w:shd w:val="clear" w:color="auto" w:fill="FFFFFF" w:themeFill="background1"/>
        </w:rPr>
        <w:t>sporazum z enim ali več ponudniki</w:t>
      </w:r>
      <w:r>
        <w:rPr>
          <w:rFonts w:ascii="Tahoma" w:hAnsi="Tahoma" w:cs="Tahoma"/>
          <w:shd w:val="clear" w:color="auto" w:fill="FFFFFF" w:themeFill="background1"/>
        </w:rPr>
        <w:t xml:space="preserve"> (v skladu s točko 1.6</w:t>
      </w:r>
      <w:r w:rsidRPr="00193FFB">
        <w:rPr>
          <w:rFonts w:ascii="Tahoma" w:hAnsi="Tahoma" w:cs="Tahoma"/>
          <w:shd w:val="clear" w:color="auto" w:fill="FFFFFF" w:themeFill="background1"/>
        </w:rPr>
        <w:t xml:space="preserve"> razpi</w:t>
      </w:r>
      <w:r>
        <w:rPr>
          <w:rFonts w:ascii="Tahoma" w:hAnsi="Tahoma" w:cs="Tahoma"/>
          <w:shd w:val="clear" w:color="auto" w:fill="FFFFFF" w:themeFill="background1"/>
        </w:rPr>
        <w:t>sne dokumentacije) za obdobje 48</w:t>
      </w:r>
      <w:r w:rsidRPr="00193FFB">
        <w:rPr>
          <w:rFonts w:ascii="Tahoma" w:hAnsi="Tahoma" w:cs="Tahoma"/>
          <w:shd w:val="clear" w:color="auto" w:fill="FFFFFF" w:themeFill="background1"/>
        </w:rPr>
        <w:t xml:space="preserve"> mesecev</w:t>
      </w:r>
      <w:r w:rsidRPr="00193FFB">
        <w:rPr>
          <w:rFonts w:ascii="Tahoma" w:hAnsi="Tahoma" w:cs="Tahoma"/>
        </w:rPr>
        <w:t xml:space="preserve"> od datuma sklenitve okvirnega sporazuma oz. do izčrpanja vrednosti okvirnega sporazuma, kar nastopi prej.</w:t>
      </w:r>
    </w:p>
    <w:p w14:paraId="14E063FB" w14:textId="77777777" w:rsidR="00F8477C" w:rsidRPr="00193FFB" w:rsidRDefault="00F8477C" w:rsidP="00F8477C">
      <w:pPr>
        <w:keepLines/>
        <w:widowControl w:val="0"/>
        <w:tabs>
          <w:tab w:val="left" w:pos="9496"/>
        </w:tabs>
        <w:ind w:right="-4"/>
        <w:jc w:val="both"/>
        <w:rPr>
          <w:rFonts w:ascii="Tahoma" w:hAnsi="Tahoma" w:cs="Tahoma"/>
        </w:rPr>
      </w:pPr>
    </w:p>
    <w:p w14:paraId="7F684688" w14:textId="77777777" w:rsidR="00F8477C" w:rsidRPr="00193FFB" w:rsidRDefault="00F8477C" w:rsidP="00F8477C">
      <w:pPr>
        <w:keepLines/>
        <w:widowControl w:val="0"/>
        <w:jc w:val="both"/>
        <w:rPr>
          <w:rFonts w:ascii="Tahoma" w:hAnsi="Tahoma" w:cs="Tahoma"/>
          <w:szCs w:val="22"/>
        </w:rPr>
      </w:pPr>
      <w:r w:rsidRPr="00193FFB">
        <w:rPr>
          <w:rFonts w:ascii="Tahoma" w:hAnsi="Tahoma" w:cs="Tahoma"/>
        </w:rPr>
        <w:t xml:space="preserve">Podroben opis, obseg oz. vsebina javnega naročila je razvidna v nadaljevanju te razpisne dokumentacije. </w:t>
      </w:r>
      <w:r w:rsidRPr="00193FFB">
        <w:rPr>
          <w:rFonts w:ascii="Tahoma" w:hAnsi="Tahoma" w:cs="Tahoma"/>
          <w:lang w:eastAsia="en-US"/>
        </w:rPr>
        <w:t>Količine za predmet javnega naročila so okvirne in odvisne od dejanskih potreb naročnika v obdobju veljavnosti okvirnega sporazuma.</w:t>
      </w:r>
      <w:r w:rsidRPr="00193FFB">
        <w:rPr>
          <w:rFonts w:ascii="Tahoma" w:hAnsi="Tahoma" w:cs="Tahoma"/>
          <w:sz w:val="22"/>
          <w:szCs w:val="22"/>
        </w:rPr>
        <w:t xml:space="preserve"> </w:t>
      </w:r>
      <w:r w:rsidRPr="00193FFB">
        <w:rPr>
          <w:rFonts w:ascii="Tahoma" w:hAnsi="Tahoma" w:cs="Tahoma"/>
          <w:szCs w:val="22"/>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E66D201" w14:textId="77777777" w:rsidR="00F8477C" w:rsidRPr="00193FFB" w:rsidRDefault="00F8477C" w:rsidP="00F8477C">
      <w:pPr>
        <w:keepLines/>
        <w:widowControl w:val="0"/>
        <w:jc w:val="both"/>
        <w:rPr>
          <w:rFonts w:ascii="Tahoma" w:hAnsi="Tahoma" w:cs="Tahoma"/>
          <w:b/>
        </w:rPr>
      </w:pPr>
    </w:p>
    <w:p w14:paraId="29936148" w14:textId="77777777" w:rsidR="00F8477C" w:rsidRPr="00193FFB" w:rsidRDefault="00F8477C" w:rsidP="00F8477C">
      <w:pPr>
        <w:keepLines/>
        <w:widowControl w:val="0"/>
        <w:jc w:val="both"/>
        <w:rPr>
          <w:rFonts w:ascii="Tahoma" w:hAnsi="Tahoma"/>
        </w:rPr>
      </w:pPr>
      <w:r w:rsidRPr="00193FFB">
        <w:rPr>
          <w:rFonts w:ascii="Tahoma" w:hAnsi="Tahoma"/>
        </w:rPr>
        <w:t>Ponudnik mora pri pripravi ponudbe in določanju ponudbene cene upoštevati vse materialne in nematerialne stroške, ki bodo potrebni za kvalitetno izvedbo predmeta naročila.</w:t>
      </w:r>
    </w:p>
    <w:p w14:paraId="1607D6BC" w14:textId="77777777" w:rsidR="00F8477C" w:rsidRPr="00193FFB" w:rsidRDefault="00F8477C" w:rsidP="00F8477C">
      <w:pPr>
        <w:keepLines/>
        <w:widowControl w:val="0"/>
        <w:jc w:val="both"/>
        <w:rPr>
          <w:rFonts w:ascii="Tahoma" w:hAnsi="Tahoma" w:cs="Tahoma"/>
        </w:rPr>
      </w:pPr>
    </w:p>
    <w:p w14:paraId="45C59A07" w14:textId="77777777" w:rsidR="00F8477C" w:rsidRPr="00193FFB" w:rsidRDefault="00F8477C" w:rsidP="00F8477C">
      <w:pPr>
        <w:keepLines/>
        <w:widowControl w:val="0"/>
        <w:jc w:val="both"/>
        <w:rPr>
          <w:rFonts w:ascii="Tahoma" w:hAnsi="Tahoma" w:cs="Tahoma"/>
        </w:rPr>
      </w:pPr>
      <w:r w:rsidRPr="00193FFB">
        <w:rPr>
          <w:rFonts w:ascii="Tahoma" w:hAnsi="Tahoma" w:cs="Tahoma"/>
        </w:rPr>
        <w:t>Ponudnik lahko odda samo eno ponudbo, bodisi svojo lastno ali kot partner v skupni ponudbi.</w:t>
      </w:r>
    </w:p>
    <w:p w14:paraId="14425703" w14:textId="7B43F538" w:rsidR="00D759C6" w:rsidRPr="00CE1BAD" w:rsidRDefault="00D759C6" w:rsidP="00D759C6">
      <w:pPr>
        <w:keepNext/>
        <w:jc w:val="both"/>
        <w:rPr>
          <w:rFonts w:ascii="Tahoma" w:hAnsi="Tahoma" w:cs="Tahoma"/>
          <w:b/>
        </w:rPr>
      </w:pPr>
    </w:p>
    <w:p w14:paraId="5010C89C" w14:textId="0A2B956D" w:rsidR="00D759C6" w:rsidRPr="00480FEE" w:rsidRDefault="00D759C6" w:rsidP="00387EA7">
      <w:pPr>
        <w:pStyle w:val="Odstavekseznama"/>
        <w:keepNext/>
        <w:numPr>
          <w:ilvl w:val="1"/>
          <w:numId w:val="40"/>
        </w:numPr>
        <w:jc w:val="both"/>
        <w:rPr>
          <w:rFonts w:ascii="Tahoma" w:hAnsi="Tahoma" w:cs="Tahoma"/>
          <w:b/>
        </w:rPr>
      </w:pPr>
      <w:r w:rsidRPr="00480FEE">
        <w:rPr>
          <w:rFonts w:ascii="Tahoma" w:hAnsi="Tahoma" w:cs="Tahoma"/>
          <w:b/>
        </w:rPr>
        <w:t>Podatki o naročniku</w:t>
      </w:r>
    </w:p>
    <w:p w14:paraId="2EECF432" w14:textId="77777777" w:rsidR="00D759C6" w:rsidRPr="00CE1BAD" w:rsidRDefault="00D759C6" w:rsidP="00D759C6">
      <w:pPr>
        <w:keepNext/>
        <w:jc w:val="both"/>
        <w:rPr>
          <w:rFonts w:ascii="Tahoma" w:hAnsi="Tahoma" w:cs="Tahoma"/>
        </w:rPr>
      </w:pPr>
    </w:p>
    <w:p w14:paraId="5360EEBD" w14:textId="6288A23A" w:rsidR="00D759C6" w:rsidRDefault="00D759C6" w:rsidP="00D759C6">
      <w:pPr>
        <w:keepLines/>
        <w:ind w:right="-2"/>
        <w:jc w:val="both"/>
        <w:rPr>
          <w:rFonts w:ascii="Tahoma" w:hAnsi="Tahoma" w:cs="Tahoma"/>
        </w:rPr>
      </w:pPr>
      <w:r w:rsidRPr="00CE20B7">
        <w:rPr>
          <w:rFonts w:ascii="Tahoma" w:hAnsi="Tahoma" w:cs="Tahoma"/>
        </w:rPr>
        <w:t xml:space="preserve">Naročnik javnega naročila je </w:t>
      </w:r>
      <w:r w:rsidRPr="00CE20B7">
        <w:rPr>
          <w:rFonts w:ascii="Tahoma" w:hAnsi="Tahoma" w:cs="Tahoma"/>
          <w:b/>
        </w:rPr>
        <w:t>JAVNO PODJETJE VODOVOD KANALIZACIJA SNAGA d.o.o.</w:t>
      </w:r>
      <w:r w:rsidRPr="00CE20B7">
        <w:rPr>
          <w:rFonts w:ascii="Tahoma" w:hAnsi="Tahoma" w:cs="Tahoma"/>
        </w:rPr>
        <w:t>, Vodovodna cesta 90, 1000 Ljubljana (v nadaljevanju tudi: JP VOKA SNAGA d.o.o</w:t>
      </w:r>
      <w:r w:rsidR="00CD3B0A">
        <w:rPr>
          <w:rFonts w:ascii="Tahoma" w:hAnsi="Tahoma" w:cs="Tahoma"/>
        </w:rPr>
        <w:t>.</w:t>
      </w:r>
      <w:r w:rsidRPr="00CE20B7">
        <w:rPr>
          <w:rFonts w:ascii="Tahoma" w:hAnsi="Tahoma" w:cs="Tahoma"/>
        </w:rPr>
        <w:t>), ki je na podlagi pooblastila preneslo izvedbo in odločanje v postopku oddaje predmetnega javnega naročila na JAVNI HOLDING Ljubljana, d.o.o., Verovškova ulica 70, 1000 Ljubljana</w:t>
      </w:r>
      <w:r>
        <w:rPr>
          <w:rFonts w:ascii="Tahoma" w:hAnsi="Tahoma" w:cs="Tahoma"/>
        </w:rPr>
        <w:t>.</w:t>
      </w:r>
    </w:p>
    <w:p w14:paraId="48B3BAED" w14:textId="77777777" w:rsidR="00D759C6" w:rsidRDefault="00D759C6" w:rsidP="00D759C6">
      <w:pPr>
        <w:keepLines/>
        <w:ind w:right="-2"/>
        <w:jc w:val="both"/>
        <w:rPr>
          <w:rFonts w:ascii="Tahoma" w:hAnsi="Tahoma" w:cs="Tahoma"/>
        </w:rPr>
      </w:pPr>
    </w:p>
    <w:p w14:paraId="3216F003" w14:textId="7AB6E046" w:rsidR="00D759C6" w:rsidRPr="00BA6941" w:rsidRDefault="00987303" w:rsidP="00D759C6">
      <w:pPr>
        <w:keepLines/>
        <w:jc w:val="both"/>
        <w:rPr>
          <w:rFonts w:ascii="Tahoma" w:hAnsi="Tahoma" w:cs="Tahoma"/>
          <w:b/>
        </w:rPr>
      </w:pPr>
      <w:r>
        <w:rPr>
          <w:rFonts w:ascii="Tahoma" w:hAnsi="Tahoma" w:cs="Tahoma"/>
        </w:rPr>
        <w:t>Podpisnik okvirnega sporazuma</w:t>
      </w:r>
      <w:r w:rsidR="00D759C6" w:rsidRPr="00E938DF">
        <w:rPr>
          <w:rFonts w:ascii="Tahoma" w:hAnsi="Tahoma" w:cs="Tahoma"/>
        </w:rPr>
        <w:t xml:space="preserve"> je direkto</w:t>
      </w:r>
      <w:r w:rsidR="00D759C6">
        <w:rPr>
          <w:rFonts w:ascii="Tahoma" w:hAnsi="Tahoma" w:cs="Tahoma"/>
        </w:rPr>
        <w:t xml:space="preserve">r družbe JAVNO PODJETJE VODOVOD </w:t>
      </w:r>
      <w:r w:rsidR="00D759C6" w:rsidRPr="00E938DF">
        <w:rPr>
          <w:rFonts w:ascii="Tahoma" w:hAnsi="Tahoma" w:cs="Tahoma"/>
        </w:rPr>
        <w:t>KANALIZACIJA</w:t>
      </w:r>
      <w:r w:rsidR="00D759C6">
        <w:rPr>
          <w:rFonts w:ascii="Tahoma" w:hAnsi="Tahoma" w:cs="Tahoma"/>
        </w:rPr>
        <w:t xml:space="preserve"> SNAGA</w:t>
      </w:r>
      <w:r w:rsidR="00D759C6" w:rsidRPr="00E938DF">
        <w:rPr>
          <w:rFonts w:ascii="Tahoma" w:hAnsi="Tahoma" w:cs="Tahoma"/>
        </w:rPr>
        <w:t xml:space="preserve"> d.o.o., Vodovodna cesta 90, 1000 Ljubljana, g. Krištof MLAKAR. </w:t>
      </w:r>
    </w:p>
    <w:p w14:paraId="35027BBB" w14:textId="77777777" w:rsidR="00D759C6" w:rsidRPr="00CE1BAD" w:rsidRDefault="00D759C6" w:rsidP="00D759C6">
      <w:pPr>
        <w:keepNext/>
        <w:ind w:left="708"/>
        <w:jc w:val="both"/>
        <w:rPr>
          <w:rFonts w:ascii="Tahoma" w:hAnsi="Tahoma" w:cs="Tahoma"/>
          <w:b/>
        </w:rPr>
      </w:pPr>
    </w:p>
    <w:p w14:paraId="3B518A34" w14:textId="77777777" w:rsidR="00D759C6" w:rsidRPr="00542462" w:rsidRDefault="00D759C6" w:rsidP="00387EA7">
      <w:pPr>
        <w:keepNext/>
        <w:numPr>
          <w:ilvl w:val="1"/>
          <w:numId w:val="40"/>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422FBB7E" w14:textId="77777777" w:rsidR="00D759C6" w:rsidRDefault="00D759C6" w:rsidP="00D759C6">
      <w:pPr>
        <w:keepNext/>
        <w:jc w:val="both"/>
      </w:pPr>
    </w:p>
    <w:p w14:paraId="3C389901" w14:textId="77777777" w:rsidR="00D759C6" w:rsidRPr="00C80B44" w:rsidRDefault="00D759C6" w:rsidP="00D759C6">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62529919" w14:textId="5872406A" w:rsidR="00D759C6" w:rsidRPr="005C0DF2" w:rsidRDefault="0070781E" w:rsidP="00D759C6">
      <w:pPr>
        <w:keepNext/>
        <w:numPr>
          <w:ilvl w:val="0"/>
          <w:numId w:val="4"/>
        </w:numPr>
        <w:ind w:left="284" w:hanging="284"/>
        <w:jc w:val="both"/>
        <w:rPr>
          <w:rFonts w:ascii="Tahoma" w:hAnsi="Tahoma" w:cs="Tahoma"/>
          <w:szCs w:val="22"/>
          <w:lang w:eastAsia="x-none"/>
        </w:rPr>
      </w:pPr>
      <w:r w:rsidRPr="000228AF">
        <w:rPr>
          <w:rFonts w:ascii="Tahoma" w:hAnsi="Tahoma" w:cs="Tahoma"/>
        </w:rPr>
        <w:t>Zakona o javnem naročanju (Ur. l. RS, št. 91/15 in nadaljnji; v nadaljevanju: ZJN-3)</w:t>
      </w:r>
      <w:r w:rsidR="00D759C6" w:rsidRPr="005C0DF2">
        <w:rPr>
          <w:rFonts w:ascii="Tahoma" w:hAnsi="Tahoma" w:cs="Tahoma"/>
          <w:szCs w:val="22"/>
          <w:lang w:eastAsia="x-none"/>
        </w:rPr>
        <w:t>,</w:t>
      </w:r>
    </w:p>
    <w:p w14:paraId="15C836D7" w14:textId="77777777" w:rsidR="00D759C6" w:rsidRPr="005C0DF2" w:rsidRDefault="00D759C6" w:rsidP="00D759C6">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Obligacijskega zakonika (Uradni list RS, št. 97/07 – uradno prečiščeno besedilo, 64/16 – odl. US in 20/18 – OROZ631, v nadaljevanju: Obligacijski zakonik),</w:t>
      </w:r>
    </w:p>
    <w:p w14:paraId="3CEC9904"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5BB71029"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18F3C957" w14:textId="77777777" w:rsidR="00D759C6" w:rsidRPr="00F1423B" w:rsidRDefault="00D759C6" w:rsidP="008B6592">
      <w:pPr>
        <w:jc w:val="both"/>
        <w:rPr>
          <w:rFonts w:ascii="Tahoma" w:hAnsi="Tahoma" w:cs="Tahoma"/>
        </w:rPr>
      </w:pPr>
    </w:p>
    <w:p w14:paraId="5B7FDD47" w14:textId="77777777" w:rsidR="00D759C6" w:rsidRPr="00542462" w:rsidRDefault="00D759C6" w:rsidP="00387EA7">
      <w:pPr>
        <w:numPr>
          <w:ilvl w:val="1"/>
          <w:numId w:val="40"/>
        </w:numPr>
        <w:jc w:val="both"/>
        <w:rPr>
          <w:rFonts w:ascii="Tahoma" w:hAnsi="Tahoma" w:cs="Tahoma"/>
          <w:b/>
        </w:rPr>
      </w:pPr>
      <w:r w:rsidRPr="00542462">
        <w:rPr>
          <w:rFonts w:ascii="Tahoma" w:hAnsi="Tahoma" w:cs="Tahoma"/>
          <w:b/>
        </w:rPr>
        <w:t>Jezik in denarna enota</w:t>
      </w:r>
    </w:p>
    <w:p w14:paraId="5358E25B" w14:textId="77777777" w:rsidR="00D759C6" w:rsidRPr="00CE1BAD" w:rsidRDefault="00D759C6" w:rsidP="008B6592">
      <w:pPr>
        <w:jc w:val="both"/>
        <w:rPr>
          <w:rFonts w:ascii="Tahoma" w:hAnsi="Tahoma" w:cs="Tahoma"/>
          <w:b/>
        </w:rPr>
      </w:pPr>
    </w:p>
    <w:p w14:paraId="0241B78A" w14:textId="77777777" w:rsidR="009A47C8" w:rsidRPr="00C8579C" w:rsidRDefault="009A47C8" w:rsidP="009A47C8">
      <w:pPr>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4D70ED7C" w14:textId="77777777" w:rsidR="00D759C6" w:rsidRPr="005A4FDC" w:rsidRDefault="00D759C6" w:rsidP="008B6592">
      <w:pPr>
        <w:jc w:val="both"/>
        <w:rPr>
          <w:rFonts w:ascii="Tahoma" w:hAnsi="Tahoma" w:cs="Tahoma"/>
        </w:rPr>
      </w:pPr>
    </w:p>
    <w:p w14:paraId="0053845E" w14:textId="0270BD7D" w:rsidR="00D759C6" w:rsidRPr="005A4FDC" w:rsidRDefault="00D759C6" w:rsidP="00387EA7">
      <w:pPr>
        <w:numPr>
          <w:ilvl w:val="1"/>
          <w:numId w:val="40"/>
        </w:numPr>
        <w:jc w:val="both"/>
        <w:rPr>
          <w:rFonts w:ascii="Tahoma" w:hAnsi="Tahoma" w:cs="Tahoma"/>
          <w:b/>
        </w:rPr>
      </w:pPr>
      <w:r w:rsidRPr="005A4FDC">
        <w:rPr>
          <w:rFonts w:ascii="Tahoma" w:hAnsi="Tahoma" w:cs="Tahoma"/>
          <w:b/>
        </w:rPr>
        <w:lastRenderedPageBreak/>
        <w:t xml:space="preserve">Dodatna pojasnila </w:t>
      </w:r>
      <w:r w:rsidR="009A47C8">
        <w:rPr>
          <w:rFonts w:ascii="Tahoma" w:hAnsi="Tahoma" w:cs="Tahoma"/>
          <w:b/>
        </w:rPr>
        <w:t>ponudnikom</w:t>
      </w:r>
    </w:p>
    <w:p w14:paraId="1F09C738" w14:textId="77777777" w:rsidR="00D759C6" w:rsidRPr="005A4FDC" w:rsidRDefault="00D759C6" w:rsidP="008B6592">
      <w:pPr>
        <w:jc w:val="both"/>
        <w:rPr>
          <w:rFonts w:ascii="Tahoma" w:hAnsi="Tahoma" w:cs="Tahoma"/>
        </w:rPr>
      </w:pPr>
    </w:p>
    <w:p w14:paraId="552C643E" w14:textId="2D6EC868" w:rsidR="00D759C6" w:rsidRDefault="00D759C6" w:rsidP="00EA4A71">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w:t>
      </w:r>
      <w:r w:rsidRPr="00D00C3B">
        <w:rPr>
          <w:rFonts w:ascii="Tahoma" w:hAnsi="Tahoma" w:cs="Tahoma"/>
        </w:rPr>
        <w:t xml:space="preserve">do </w:t>
      </w:r>
      <w:r w:rsidR="00D00C3B" w:rsidRPr="00D00C3B">
        <w:rPr>
          <w:rFonts w:ascii="Tahoma" w:hAnsi="Tahoma" w:cs="Tahoma"/>
          <w:b/>
          <w:bCs/>
        </w:rPr>
        <w:t>21. 11</w:t>
      </w:r>
      <w:r w:rsidR="009A47C8" w:rsidRPr="00D00C3B">
        <w:rPr>
          <w:rFonts w:ascii="Tahoma" w:hAnsi="Tahoma" w:cs="Tahoma"/>
          <w:b/>
          <w:bCs/>
        </w:rPr>
        <w:t>. 2022</w:t>
      </w:r>
      <w:r w:rsidRPr="00D00C3B">
        <w:rPr>
          <w:rFonts w:ascii="Tahoma" w:hAnsi="Tahoma" w:cs="Tahoma"/>
          <w:b/>
          <w:bCs/>
        </w:rPr>
        <w:t xml:space="preserve"> do 10:00 ure</w:t>
      </w:r>
      <w:r w:rsidRPr="00D00C3B">
        <w:rPr>
          <w:rFonts w:ascii="Tahoma" w:hAnsi="Tahoma" w:cs="Tahoma"/>
        </w:rPr>
        <w:t>. Odgovori</w:t>
      </w:r>
      <w:r w:rsidRPr="004718DD">
        <w:rPr>
          <w:rFonts w:ascii="Tahoma" w:hAnsi="Tahoma" w:cs="Tahoma"/>
        </w:rPr>
        <w:t xml:space="preserve"> oz. pojasnila bodo objavljeni na Portalu javnih naročil, najkasneje </w:t>
      </w:r>
      <w:r w:rsidR="00D00C3B" w:rsidRPr="00D00C3B">
        <w:rPr>
          <w:rFonts w:ascii="Tahoma" w:hAnsi="Tahoma" w:cs="Tahoma"/>
        </w:rPr>
        <w:t xml:space="preserve">do </w:t>
      </w:r>
      <w:r w:rsidR="00D00C3B" w:rsidRPr="00D00C3B">
        <w:rPr>
          <w:rFonts w:ascii="Tahoma" w:hAnsi="Tahoma" w:cs="Tahoma"/>
          <w:b/>
        </w:rPr>
        <w:t>23. 11</w:t>
      </w:r>
      <w:r w:rsidR="009A47C8" w:rsidRPr="00D00C3B">
        <w:rPr>
          <w:rFonts w:ascii="Tahoma" w:hAnsi="Tahoma" w:cs="Tahoma"/>
          <w:b/>
        </w:rPr>
        <w:t>. 2022</w:t>
      </w:r>
      <w:r w:rsidRPr="00D00C3B">
        <w:rPr>
          <w:rFonts w:ascii="Tahoma" w:hAnsi="Tahoma" w:cs="Tahoma"/>
        </w:rPr>
        <w:t>, pod pogojem,</w:t>
      </w:r>
      <w:r w:rsidRPr="008379A4">
        <w:rPr>
          <w:rFonts w:ascii="Tahoma" w:hAnsi="Tahoma" w:cs="Tahoma"/>
        </w:rPr>
        <w:t xml:space="preserve"> da bo zahteva posredovana pravočasno. Na drugače posredovane zahteve za dodatna pojasnila ali vprašanja naročnik ni dolžan odgovoriti.</w:t>
      </w:r>
    </w:p>
    <w:p w14:paraId="1E3C341C" w14:textId="77777777" w:rsidR="00F8655A" w:rsidRPr="005A4FDC" w:rsidRDefault="00F8655A" w:rsidP="00F8655A">
      <w:pPr>
        <w:jc w:val="both"/>
        <w:rPr>
          <w:rFonts w:ascii="Tahoma" w:hAnsi="Tahoma" w:cs="Tahoma"/>
        </w:rPr>
      </w:pPr>
    </w:p>
    <w:bookmarkEnd w:id="1"/>
    <w:bookmarkEnd w:id="2"/>
    <w:bookmarkEnd w:id="3"/>
    <w:bookmarkEnd w:id="4"/>
    <w:bookmarkEnd w:id="5"/>
    <w:p w14:paraId="5D98A42B" w14:textId="375533F0" w:rsidR="00F8655A" w:rsidRPr="006A34E4" w:rsidRDefault="00F8655A" w:rsidP="00387EA7">
      <w:pPr>
        <w:numPr>
          <w:ilvl w:val="1"/>
          <w:numId w:val="40"/>
        </w:numPr>
        <w:jc w:val="both"/>
        <w:rPr>
          <w:rFonts w:ascii="Tahoma" w:hAnsi="Tahoma" w:cs="Tahoma"/>
          <w:b/>
        </w:rPr>
      </w:pPr>
      <w:r w:rsidRPr="006A34E4">
        <w:rPr>
          <w:rFonts w:ascii="Tahoma" w:hAnsi="Tahoma" w:cs="Tahoma"/>
          <w:b/>
        </w:rPr>
        <w:t>Sklenitev okvirnega sporazuma z več ponudniki in opredelitev postopka za oddajo posameznih javnih naročil</w:t>
      </w:r>
    </w:p>
    <w:p w14:paraId="43DEDBCA" w14:textId="77777777" w:rsidR="00F8655A" w:rsidRPr="006A34E4" w:rsidRDefault="00F8655A" w:rsidP="00F8655A">
      <w:pPr>
        <w:keepLines/>
        <w:widowControl w:val="0"/>
        <w:jc w:val="both"/>
        <w:rPr>
          <w:rFonts w:ascii="Tahoma" w:hAnsi="Tahoma" w:cs="Tahoma"/>
        </w:rPr>
      </w:pPr>
    </w:p>
    <w:p w14:paraId="57A2A9E0" w14:textId="548E3D73" w:rsidR="00F8655A" w:rsidRPr="006A34E4" w:rsidRDefault="00F8655A" w:rsidP="00F8655A">
      <w:pPr>
        <w:keepLines/>
        <w:widowControl w:val="0"/>
        <w:jc w:val="both"/>
        <w:rPr>
          <w:rFonts w:ascii="Tahoma" w:hAnsi="Tahoma" w:cs="Tahoma"/>
        </w:rPr>
      </w:pPr>
      <w:r w:rsidRPr="006A34E4">
        <w:rPr>
          <w:rFonts w:ascii="Tahoma" w:hAnsi="Tahoma" w:cs="Tahoma"/>
        </w:rPr>
        <w:t>Naročnik oddaja javno naročilo po odprtem postopku v skladu s 40. členom ZJN-3 in bo (velja za oba sklopa) po izvedenem postopku</w:t>
      </w:r>
      <w:r w:rsidR="002C29AD" w:rsidRPr="006A34E4">
        <w:rPr>
          <w:rFonts w:ascii="Tahoma" w:hAnsi="Tahoma" w:cs="Tahoma"/>
        </w:rPr>
        <w:t>,</w:t>
      </w:r>
      <w:r w:rsidRPr="006A34E4">
        <w:rPr>
          <w:rFonts w:ascii="Tahoma" w:hAnsi="Tahoma" w:cs="Tahoma"/>
        </w:rPr>
        <w:t xml:space="preserve"> na podlagi b. točke sedmega (7.) odstavka 48. člena ZJN-3, sklenil okvirni sporazum </w:t>
      </w:r>
      <w:r w:rsidRPr="006A34E4">
        <w:rPr>
          <w:rFonts w:ascii="Tahoma" w:hAnsi="Tahoma" w:cs="Tahoma"/>
          <w:b/>
          <w:u w:val="single"/>
        </w:rPr>
        <w:t>z enim ali več ponudniki</w:t>
      </w:r>
      <w:r w:rsidRPr="006A34E4">
        <w:rPr>
          <w:rFonts w:ascii="Tahoma" w:hAnsi="Tahoma" w:cs="Tahoma"/>
        </w:rPr>
        <w:t xml:space="preserve"> (v kolikor prejme </w:t>
      </w:r>
      <w:r w:rsidR="002C29AD" w:rsidRPr="006A34E4">
        <w:rPr>
          <w:rFonts w:ascii="Tahoma" w:hAnsi="Tahoma" w:cs="Tahoma"/>
        </w:rPr>
        <w:t>več dopustnih ponudb)</w:t>
      </w:r>
      <w:r w:rsidRPr="006A34E4">
        <w:rPr>
          <w:rFonts w:ascii="Tahoma" w:hAnsi="Tahoma" w:cs="Tahoma"/>
        </w:rPr>
        <w:t>, ki bodo izpolnjevali pogoje in zahteve naročnika navedene v razpisni dokumentaciji.</w:t>
      </w:r>
    </w:p>
    <w:p w14:paraId="165BD9E2" w14:textId="77777777" w:rsidR="00F8655A" w:rsidRPr="006A34E4" w:rsidRDefault="00F8655A" w:rsidP="00F8655A">
      <w:pPr>
        <w:keepLines/>
        <w:widowControl w:val="0"/>
        <w:jc w:val="both"/>
        <w:rPr>
          <w:rFonts w:ascii="Tahoma" w:hAnsi="Tahoma" w:cs="Tahoma"/>
        </w:rPr>
      </w:pPr>
      <w:r w:rsidRPr="006A34E4">
        <w:rPr>
          <w:rFonts w:ascii="Tahoma" w:hAnsi="Tahoma" w:cs="Tahoma"/>
        </w:rPr>
        <w:t xml:space="preserve">  </w:t>
      </w:r>
    </w:p>
    <w:p w14:paraId="5CC26EF8" w14:textId="6C32100F" w:rsidR="00F8655A" w:rsidRPr="006A34E4" w:rsidRDefault="00980454" w:rsidP="00F8655A">
      <w:pPr>
        <w:keepLines/>
        <w:widowControl w:val="0"/>
        <w:jc w:val="both"/>
        <w:rPr>
          <w:rFonts w:ascii="Tahoma" w:hAnsi="Tahoma" w:cs="Tahoma"/>
        </w:rPr>
      </w:pPr>
      <w:r w:rsidRPr="006A34E4">
        <w:rPr>
          <w:rFonts w:ascii="Tahoma" w:hAnsi="Tahoma" w:cs="Tahoma"/>
        </w:rPr>
        <w:t>N</w:t>
      </w:r>
      <w:r w:rsidR="00F8655A" w:rsidRPr="006A34E4">
        <w:rPr>
          <w:rFonts w:ascii="Tahoma" w:hAnsi="Tahoma" w:cs="Tahoma"/>
        </w:rPr>
        <w:t xml:space="preserve">aročnik </w:t>
      </w:r>
      <w:r w:rsidRPr="006A34E4">
        <w:rPr>
          <w:rFonts w:ascii="Tahoma" w:hAnsi="Tahoma" w:cs="Tahoma"/>
        </w:rPr>
        <w:t xml:space="preserve">bo </w:t>
      </w:r>
      <w:r w:rsidR="00F8655A" w:rsidRPr="006A34E4">
        <w:rPr>
          <w:rFonts w:ascii="Tahoma" w:hAnsi="Tahoma" w:cs="Tahoma"/>
        </w:rPr>
        <w:t>sklenil okvirni sporazum s toliko ponudniki, kolikor dopustnih ponudb bo prejel, pri čemer se bodo posamezna naročila na podlagi okvirnega sporazuma</w:t>
      </w:r>
      <w:r w:rsidRPr="006A34E4">
        <w:rPr>
          <w:rFonts w:ascii="Tahoma" w:hAnsi="Tahoma" w:cs="Tahoma"/>
        </w:rPr>
        <w:t>,</w:t>
      </w:r>
      <w:r w:rsidR="007C6FE3" w:rsidRPr="006A34E4">
        <w:rPr>
          <w:rFonts w:ascii="Tahoma" w:hAnsi="Tahoma" w:cs="Tahoma"/>
        </w:rPr>
        <w:t xml:space="preserve"> </w:t>
      </w:r>
      <w:r w:rsidR="00F8655A" w:rsidRPr="006A34E4">
        <w:rPr>
          <w:rFonts w:ascii="Tahoma" w:hAnsi="Tahoma" w:cs="Tahoma"/>
        </w:rPr>
        <w:t>oddajala v skladu oz. pogoji kot izhaja iz okvirnega sporazuma.</w:t>
      </w:r>
    </w:p>
    <w:p w14:paraId="2A27FEF4" w14:textId="77777777" w:rsidR="00F8655A" w:rsidRPr="006A34E4" w:rsidRDefault="00F8655A" w:rsidP="00F8655A">
      <w:pPr>
        <w:keepLines/>
        <w:widowControl w:val="0"/>
        <w:jc w:val="both"/>
        <w:rPr>
          <w:rFonts w:ascii="Tahoma" w:hAnsi="Tahoma" w:cs="Tahoma"/>
        </w:rPr>
      </w:pPr>
    </w:p>
    <w:p w14:paraId="5B6CAED4" w14:textId="2F3FC684" w:rsidR="00F8655A" w:rsidRPr="006A34E4" w:rsidRDefault="00F8655A" w:rsidP="00F8655A">
      <w:pPr>
        <w:keepLines/>
        <w:widowControl w:val="0"/>
        <w:jc w:val="both"/>
        <w:rPr>
          <w:rFonts w:ascii="Tahoma" w:hAnsi="Tahoma" w:cs="Tahoma"/>
        </w:rPr>
      </w:pPr>
      <w:r w:rsidRPr="006A34E4">
        <w:rPr>
          <w:rFonts w:ascii="Tahoma" w:hAnsi="Tahoma" w:cs="Tahoma"/>
        </w:rPr>
        <w:t>Naročnik bo sklenil okvirni sporazum z izbranimi ponudniki za obdobje oseminštirideset (48) mesecev od dneva sklenitve okvirnega sporazuma oziroma do izčrpanja njegove vrednosti, kar nastopi prej.</w:t>
      </w:r>
    </w:p>
    <w:p w14:paraId="737BF333" w14:textId="77777777" w:rsidR="00F8655A" w:rsidRPr="006A34E4" w:rsidRDefault="00F8655A" w:rsidP="00F8655A">
      <w:pPr>
        <w:keepLines/>
        <w:widowControl w:val="0"/>
        <w:jc w:val="both"/>
        <w:rPr>
          <w:rFonts w:ascii="Tahoma" w:hAnsi="Tahoma" w:cs="Tahoma"/>
        </w:rPr>
      </w:pPr>
    </w:p>
    <w:p w14:paraId="4A43F418" w14:textId="1BF7C75C" w:rsidR="00D759C6" w:rsidRPr="006A34E4" w:rsidRDefault="00F8655A" w:rsidP="00F8655A">
      <w:pPr>
        <w:jc w:val="both"/>
        <w:rPr>
          <w:rFonts w:ascii="Tahoma" w:hAnsi="Tahoma" w:cs="Tahoma"/>
        </w:rPr>
      </w:pPr>
      <w:r w:rsidRPr="006A34E4">
        <w:rPr>
          <w:rFonts w:ascii="Tahoma" w:hAnsi="Tahoma" w:cs="Tahoma"/>
        </w:rPr>
        <w:t xml:space="preserve">Naročnik </w:t>
      </w:r>
      <w:r w:rsidRPr="006A34E4">
        <w:rPr>
          <w:rFonts w:ascii="Tahoma" w:hAnsi="Tahoma" w:cs="Tahoma"/>
          <w:u w:val="single"/>
        </w:rPr>
        <w:t>bo posamezna naročila oddal na podlagi ponovnega odpiranja konkurence med podpisniki okvirnega sporazuma,</w:t>
      </w:r>
      <w:r w:rsidRPr="006A34E4">
        <w:rPr>
          <w:rFonts w:ascii="Tahoma" w:hAnsi="Tahoma" w:cs="Tahoma"/>
        </w:rPr>
        <w:t xml:space="preserve"> v skladu z določili okvirnega s</w:t>
      </w:r>
      <w:r w:rsidR="007C6FE3" w:rsidRPr="006A34E4">
        <w:rPr>
          <w:rFonts w:ascii="Tahoma" w:hAnsi="Tahoma" w:cs="Tahoma"/>
        </w:rPr>
        <w:t xml:space="preserve">porazuma in v skladu z </w:t>
      </w:r>
      <w:r w:rsidRPr="006A34E4">
        <w:rPr>
          <w:rFonts w:ascii="Tahoma" w:hAnsi="Tahoma" w:cs="Tahoma"/>
        </w:rPr>
        <w:t>devetim (9.) odstavkom 48. člena ZJN-3. Podrobna opredelitev postopka oddaje posameznih naročil je razvidna iz osnutka okvirnega sporazuma.</w:t>
      </w:r>
      <w:r w:rsidRPr="006A34E4">
        <w:t xml:space="preserve"> </w:t>
      </w:r>
      <w:r w:rsidRPr="006A34E4">
        <w:rPr>
          <w:rFonts w:ascii="Tahoma" w:hAnsi="Tahoma" w:cs="Tahoma"/>
        </w:rPr>
        <w:t>Vsem podpisnikom okvirnega sporazuma, ki bodo oddali ponudbo za posamezno naročilo, je zagotovljeno pravno varstvo v skladu s tretjim odstavkom 5. člena ZPVPJN.</w:t>
      </w:r>
    </w:p>
    <w:p w14:paraId="1EE71333" w14:textId="77777777" w:rsidR="00D722E5" w:rsidRPr="006A34E4" w:rsidRDefault="00D722E5" w:rsidP="00D722E5">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66AA39A2" w14:textId="304F691C" w:rsidR="00D722E5" w:rsidRPr="006A34E4" w:rsidRDefault="00D722E5" w:rsidP="00387EA7">
      <w:pPr>
        <w:numPr>
          <w:ilvl w:val="1"/>
          <w:numId w:val="40"/>
        </w:numPr>
        <w:jc w:val="both"/>
        <w:rPr>
          <w:rFonts w:ascii="Tahoma" w:hAnsi="Tahoma" w:cs="Tahoma"/>
          <w:b/>
        </w:rPr>
      </w:pPr>
      <w:r w:rsidRPr="006A34E4">
        <w:rPr>
          <w:rFonts w:ascii="Tahoma" w:hAnsi="Tahoma" w:cs="Tahoma"/>
          <w:b/>
        </w:rPr>
        <w:t>Variantna ponudba in ponudba z opcijo</w:t>
      </w:r>
    </w:p>
    <w:p w14:paraId="35FE593A" w14:textId="2C77F987" w:rsidR="00D722E5" w:rsidRPr="00C8579C" w:rsidRDefault="00D722E5" w:rsidP="00D722E5">
      <w:pPr>
        <w:pStyle w:val="BESEDILO"/>
        <w:keepLines w:val="0"/>
        <w:widowControl/>
        <w:tabs>
          <w:tab w:val="clear" w:pos="2155"/>
        </w:tabs>
        <w:rPr>
          <w:rFonts w:ascii="Tahoma" w:hAnsi="Tahoma" w:cs="Tahoma"/>
          <w:kern w:val="0"/>
        </w:rPr>
      </w:pPr>
    </w:p>
    <w:p w14:paraId="79B1C442" w14:textId="77777777" w:rsidR="00D722E5" w:rsidRPr="00C8579C" w:rsidRDefault="00D722E5" w:rsidP="00D722E5">
      <w:pPr>
        <w:jc w:val="both"/>
        <w:rPr>
          <w:rFonts w:ascii="Tahoma" w:hAnsi="Tahoma" w:cs="Tahoma"/>
        </w:rPr>
      </w:pPr>
      <w:r w:rsidRPr="00C8579C">
        <w:rPr>
          <w:rFonts w:ascii="Tahoma" w:hAnsi="Tahoma" w:cs="Tahoma"/>
        </w:rPr>
        <w:t>Naročnik ne dopušča predložitve variantne ponudbe</w:t>
      </w:r>
      <w:r>
        <w:rPr>
          <w:rFonts w:ascii="Tahoma" w:hAnsi="Tahoma" w:cs="Tahoma"/>
        </w:rPr>
        <w:t xml:space="preserve"> ali ponudbe z opcijo</w:t>
      </w:r>
      <w:r w:rsidRPr="00C8579C">
        <w:rPr>
          <w:rFonts w:ascii="Tahoma" w:hAnsi="Tahoma" w:cs="Tahoma"/>
        </w:rPr>
        <w:t>. Naročnik bo tako ponudbo zavrnil kot nedopustno.</w:t>
      </w:r>
    </w:p>
    <w:p w14:paraId="1BEEE7DA" w14:textId="535A4230" w:rsidR="00D759C6" w:rsidRPr="005A4FDC" w:rsidRDefault="00D759C6" w:rsidP="00D759C6">
      <w:pPr>
        <w:jc w:val="both"/>
        <w:rPr>
          <w:rFonts w:ascii="Tahoma" w:hAnsi="Tahoma" w:cs="Tahoma"/>
        </w:rPr>
      </w:pPr>
    </w:p>
    <w:p w14:paraId="621FF02C"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Prav</w:t>
      </w:r>
      <w:bookmarkEnd w:id="6"/>
      <w:bookmarkEnd w:id="7"/>
      <w:bookmarkEnd w:id="8"/>
      <w:bookmarkEnd w:id="9"/>
      <w:bookmarkEnd w:id="10"/>
      <w:r w:rsidRPr="005A4FDC">
        <w:rPr>
          <w:rFonts w:ascii="Tahoma" w:hAnsi="Tahoma" w:cs="Tahoma"/>
          <w:b/>
        </w:rPr>
        <w:t>no varstvo</w:t>
      </w:r>
    </w:p>
    <w:p w14:paraId="7E4DA7BE" w14:textId="77777777" w:rsidR="00D759C6" w:rsidRPr="005A4FDC" w:rsidRDefault="00D759C6" w:rsidP="00D759C6">
      <w:pPr>
        <w:jc w:val="both"/>
        <w:rPr>
          <w:rFonts w:ascii="Tahoma" w:hAnsi="Tahoma" w:cs="Tahoma"/>
          <w:b/>
        </w:rPr>
      </w:pPr>
    </w:p>
    <w:p w14:paraId="04291A1D" w14:textId="31D6D03A" w:rsidR="00D759C6" w:rsidRPr="005A4FDC" w:rsidRDefault="00C25306" w:rsidP="00D759C6">
      <w:pPr>
        <w:autoSpaceDE w:val="0"/>
        <w:autoSpaceDN w:val="0"/>
        <w:adjustRightInd w:val="0"/>
        <w:jc w:val="both"/>
        <w:rPr>
          <w:rFonts w:ascii="Tahoma" w:hAnsi="Tahoma" w:cs="Tahoma"/>
        </w:rPr>
      </w:pPr>
      <w:r>
        <w:rPr>
          <w:rFonts w:ascii="Tahoma" w:hAnsi="Tahoma" w:cs="Tahoma"/>
        </w:rPr>
        <w:t>Ponudnikom</w:t>
      </w:r>
      <w:r w:rsidR="00D759C6" w:rsidRPr="005A4FDC">
        <w:rPr>
          <w:rFonts w:ascii="Tahoma" w:hAnsi="Tahoma" w:cs="Tahoma"/>
        </w:rPr>
        <w:t xml:space="preserve"> je zagotovljeno pravno varstvo skladno z določbami Zakona o pravnem varstvu v postopkih javnega naročanja.</w:t>
      </w:r>
    </w:p>
    <w:p w14:paraId="37DB8834" w14:textId="77777777" w:rsidR="00D759C6" w:rsidRPr="005A4FDC" w:rsidRDefault="00D759C6" w:rsidP="00D759C6">
      <w:pPr>
        <w:autoSpaceDE w:val="0"/>
        <w:autoSpaceDN w:val="0"/>
        <w:adjustRightInd w:val="0"/>
        <w:jc w:val="both"/>
        <w:rPr>
          <w:rFonts w:ascii="Tahoma" w:hAnsi="Tahoma" w:cs="Tahoma"/>
        </w:rPr>
      </w:pPr>
    </w:p>
    <w:p w14:paraId="7C04F92C"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Pr="005A4FDC">
        <w:rPr>
          <w:rFonts w:ascii="Tahoma" w:hAnsi="Tahoma" w:cs="Tahoma"/>
          <w:b/>
        </w:rPr>
        <w:t>datkov</w:t>
      </w:r>
    </w:p>
    <w:p w14:paraId="65D7F55C" w14:textId="77777777" w:rsidR="00D759C6" w:rsidRPr="005A4FDC" w:rsidRDefault="00D759C6" w:rsidP="00D759C6">
      <w:pPr>
        <w:pStyle w:val="tekst1"/>
        <w:spacing w:before="0" w:line="240" w:lineRule="auto"/>
        <w:rPr>
          <w:rFonts w:ascii="Tahoma" w:hAnsi="Tahoma" w:cs="Tahoma"/>
          <w:sz w:val="20"/>
        </w:rPr>
      </w:pPr>
    </w:p>
    <w:p w14:paraId="28ECA550" w14:textId="77777777" w:rsidR="00D759C6" w:rsidRPr="00B64A3F" w:rsidRDefault="00D759C6" w:rsidP="00D759C6">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98EAE34" w14:textId="77777777" w:rsidR="00D759C6" w:rsidRPr="00B64A3F" w:rsidRDefault="00D759C6" w:rsidP="00D759C6">
      <w:pPr>
        <w:jc w:val="both"/>
        <w:rPr>
          <w:rFonts w:ascii="Tahoma" w:hAnsi="Tahoma" w:cs="Tahoma"/>
        </w:rPr>
      </w:pPr>
    </w:p>
    <w:p w14:paraId="11BDC6F4" w14:textId="62EB99CC" w:rsidR="00D759C6" w:rsidRPr="00B64A3F" w:rsidRDefault="00C25306" w:rsidP="00D759C6">
      <w:pPr>
        <w:jc w:val="both"/>
        <w:rPr>
          <w:rFonts w:ascii="Tahoma" w:hAnsi="Tahoma" w:cs="Tahoma"/>
        </w:rPr>
      </w:pPr>
      <w:r>
        <w:rPr>
          <w:rFonts w:ascii="Tahoma" w:hAnsi="Tahoma" w:cs="Tahoma"/>
        </w:rPr>
        <w:t xml:space="preserve">Podatki, ki jih bo </w:t>
      </w:r>
      <w:r w:rsidR="00D759C6" w:rsidRPr="00B64A3F">
        <w:rPr>
          <w:rFonts w:ascii="Tahoma" w:hAnsi="Tahoma" w:cs="Tahoma"/>
        </w:rPr>
        <w:t>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8862BC0" w14:textId="77777777" w:rsidR="00D759C6" w:rsidRPr="005A4FDC" w:rsidRDefault="00D759C6" w:rsidP="00D759C6">
      <w:pPr>
        <w:pStyle w:val="tekst1"/>
        <w:spacing w:before="0" w:line="240" w:lineRule="auto"/>
        <w:rPr>
          <w:rFonts w:ascii="Tahoma" w:hAnsi="Tahoma" w:cs="Tahoma"/>
          <w:sz w:val="20"/>
        </w:rPr>
      </w:pPr>
    </w:p>
    <w:p w14:paraId="0E492591"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Jamstvo za napake</w:t>
      </w:r>
    </w:p>
    <w:p w14:paraId="2732E3B9" w14:textId="77777777" w:rsidR="00D759C6" w:rsidRPr="005A4FDC" w:rsidRDefault="00D759C6" w:rsidP="00D759C6">
      <w:pPr>
        <w:jc w:val="both"/>
        <w:rPr>
          <w:rFonts w:ascii="Tahoma" w:hAnsi="Tahoma" w:cs="Tahoma"/>
          <w:b/>
        </w:rPr>
      </w:pPr>
    </w:p>
    <w:p w14:paraId="665704F3" w14:textId="4346B513" w:rsidR="00D759C6" w:rsidRPr="00560811" w:rsidRDefault="00D759C6" w:rsidP="00D759C6">
      <w:pPr>
        <w:jc w:val="both"/>
        <w:rPr>
          <w:rFonts w:ascii="Tahoma" w:hAnsi="Tahoma" w:cs="Tahoma"/>
        </w:rPr>
      </w:pPr>
      <w:r w:rsidRPr="00560811">
        <w:rPr>
          <w:rFonts w:ascii="Tahoma" w:hAnsi="Tahoma" w:cs="Tahoma"/>
        </w:rPr>
        <w:t xml:space="preserve">Izbrani </w:t>
      </w:r>
      <w:r w:rsidR="00C25306">
        <w:rPr>
          <w:rFonts w:ascii="Tahoma" w:hAnsi="Tahoma" w:cs="Tahoma"/>
        </w:rPr>
        <w:t>ponudnik</w:t>
      </w:r>
      <w:r w:rsidRPr="00560811">
        <w:rPr>
          <w:rFonts w:ascii="Tahoma" w:hAnsi="Tahoma" w:cs="Tahoma"/>
        </w:rPr>
        <w:t>, s katerim bo na</w:t>
      </w:r>
      <w:r w:rsidR="007F110C">
        <w:rPr>
          <w:rFonts w:ascii="Tahoma" w:hAnsi="Tahoma" w:cs="Tahoma"/>
        </w:rPr>
        <w:t>ročnik sklenil okvirni sporazum</w:t>
      </w:r>
      <w:r w:rsidR="003E3E21">
        <w:rPr>
          <w:rFonts w:ascii="Tahoma" w:hAnsi="Tahoma" w:cs="Tahoma"/>
        </w:rPr>
        <w:t xml:space="preserve"> za posamezni sklop</w:t>
      </w:r>
      <w:r w:rsidRPr="00560811">
        <w:rPr>
          <w:rFonts w:ascii="Tahoma" w:hAnsi="Tahoma" w:cs="Tahoma"/>
        </w:rPr>
        <w:t>, bo moral jamčiti za odpravo vseh vrst napak, ki jih bo naredil z izvajanjem predmeta javnega naročila, skladno z določili Obligacijskega zakonika.</w:t>
      </w:r>
    </w:p>
    <w:p w14:paraId="3365C8D4" w14:textId="77777777" w:rsidR="00D759C6" w:rsidRPr="005A4FDC" w:rsidRDefault="00D759C6" w:rsidP="00D759C6">
      <w:pPr>
        <w:jc w:val="both"/>
        <w:rPr>
          <w:rFonts w:ascii="Tahoma" w:hAnsi="Tahoma" w:cs="Tahoma"/>
        </w:rPr>
      </w:pPr>
    </w:p>
    <w:p w14:paraId="62D62BBB" w14:textId="76B88318" w:rsidR="00D759C6" w:rsidRPr="00C25306" w:rsidRDefault="00D759C6" w:rsidP="00387EA7">
      <w:pPr>
        <w:numPr>
          <w:ilvl w:val="1"/>
          <w:numId w:val="40"/>
        </w:numPr>
        <w:jc w:val="both"/>
        <w:rPr>
          <w:rFonts w:ascii="Tahoma" w:hAnsi="Tahoma" w:cs="Tahoma"/>
          <w:b/>
        </w:rPr>
      </w:pPr>
      <w:bookmarkStart w:id="12" w:name="_Toc495914037"/>
      <w:r w:rsidRPr="00C25306">
        <w:rPr>
          <w:rFonts w:ascii="Tahoma" w:hAnsi="Tahoma" w:cs="Tahoma"/>
          <w:b/>
        </w:rPr>
        <w:lastRenderedPageBreak/>
        <w:t>Celovitost p</w:t>
      </w:r>
      <w:bookmarkEnd w:id="12"/>
      <w:r w:rsidR="0007688E">
        <w:rPr>
          <w:rFonts w:ascii="Tahoma" w:hAnsi="Tahoma" w:cs="Tahoma"/>
          <w:b/>
        </w:rPr>
        <w:t>onudbe</w:t>
      </w:r>
    </w:p>
    <w:p w14:paraId="4D58800C" w14:textId="77777777" w:rsidR="00D759C6" w:rsidRPr="005A4FDC" w:rsidRDefault="00D759C6" w:rsidP="00D759C6">
      <w:pPr>
        <w:jc w:val="both"/>
        <w:rPr>
          <w:rFonts w:ascii="Tahoma" w:hAnsi="Tahoma" w:cs="Tahoma"/>
        </w:rPr>
      </w:pPr>
    </w:p>
    <w:p w14:paraId="57352167" w14:textId="6A674C25" w:rsidR="00D759C6" w:rsidRDefault="00C25306" w:rsidP="00D759C6">
      <w:pPr>
        <w:jc w:val="both"/>
        <w:rPr>
          <w:rFonts w:ascii="Tahoma" w:hAnsi="Tahoma" w:cs="Tahoma"/>
        </w:rPr>
      </w:pPr>
      <w:r>
        <w:rPr>
          <w:rFonts w:ascii="Tahoma" w:hAnsi="Tahoma" w:cs="Tahoma"/>
        </w:rPr>
        <w:t>Ponudnik odda ponudbo</w:t>
      </w:r>
      <w:r w:rsidR="00D759C6" w:rsidRPr="009F5A01">
        <w:rPr>
          <w:rFonts w:ascii="Tahoma" w:hAnsi="Tahoma" w:cs="Tahoma"/>
        </w:rPr>
        <w:t xml:space="preserve"> za celoten predmet javnega naročila</w:t>
      </w:r>
      <w:r w:rsidR="003E3E21">
        <w:rPr>
          <w:rFonts w:ascii="Tahoma" w:hAnsi="Tahoma" w:cs="Tahoma"/>
        </w:rPr>
        <w:t xml:space="preserve"> za posamezni sklop</w:t>
      </w:r>
      <w:r w:rsidR="00D759C6" w:rsidRPr="009F5A01">
        <w:rPr>
          <w:rFonts w:ascii="Tahoma" w:hAnsi="Tahoma" w:cs="Tahoma"/>
        </w:rPr>
        <w:t>, pri čem</w:t>
      </w:r>
      <w:r>
        <w:rPr>
          <w:rFonts w:ascii="Tahoma" w:hAnsi="Tahoma" w:cs="Tahoma"/>
        </w:rPr>
        <w:t xml:space="preserve">er mora predmet </w:t>
      </w:r>
      <w:r w:rsidR="00D759C6" w:rsidRPr="009F5A01">
        <w:rPr>
          <w:rFonts w:ascii="Tahoma" w:hAnsi="Tahoma" w:cs="Tahoma"/>
        </w:rPr>
        <w:t>ponudbe ustrezati tehničnim in ostalim zahtevam, navedenim v predmetni dokumentaciji naročnika.</w:t>
      </w:r>
      <w:r>
        <w:rPr>
          <w:rFonts w:ascii="Tahoma" w:hAnsi="Tahoma" w:cs="Tahoma"/>
        </w:rPr>
        <w:t xml:space="preserve"> V primeru, da predmet ponudbe </w:t>
      </w:r>
      <w:r w:rsidR="00D759C6" w:rsidRPr="009F5A01">
        <w:rPr>
          <w:rFonts w:ascii="Tahoma" w:hAnsi="Tahoma" w:cs="Tahoma"/>
        </w:rPr>
        <w:t>ne bo v skladu z vsemi zahtevami in pogoji razpisne dokumenta</w:t>
      </w:r>
      <w:r>
        <w:rPr>
          <w:rFonts w:ascii="Tahoma" w:hAnsi="Tahoma" w:cs="Tahoma"/>
        </w:rPr>
        <w:t xml:space="preserve">cije, bo naročnik tako ponudbo </w:t>
      </w:r>
      <w:r w:rsidR="00D759C6" w:rsidRPr="009F5A01">
        <w:rPr>
          <w:rFonts w:ascii="Tahoma" w:hAnsi="Tahoma" w:cs="Tahoma"/>
        </w:rPr>
        <w:t>izključil iz sodelovanja v postopku oddaje javnega naročila.</w:t>
      </w:r>
    </w:p>
    <w:p w14:paraId="2C4F4C7A" w14:textId="77777777" w:rsidR="00D759C6" w:rsidRDefault="00D759C6" w:rsidP="00D759C6">
      <w:pPr>
        <w:jc w:val="both"/>
        <w:rPr>
          <w:rFonts w:ascii="Tahoma" w:hAnsi="Tahoma" w:cs="Tahoma"/>
          <w:b/>
        </w:rPr>
      </w:pPr>
    </w:p>
    <w:p w14:paraId="7935B8E9" w14:textId="45BC2951" w:rsidR="00D759C6" w:rsidRPr="005A4FDC" w:rsidRDefault="00C25306" w:rsidP="00387EA7">
      <w:pPr>
        <w:numPr>
          <w:ilvl w:val="1"/>
          <w:numId w:val="40"/>
        </w:numPr>
        <w:jc w:val="both"/>
        <w:rPr>
          <w:rFonts w:ascii="Tahoma" w:hAnsi="Tahoma" w:cs="Tahoma"/>
          <w:b/>
        </w:rPr>
      </w:pPr>
      <w:r>
        <w:rPr>
          <w:rFonts w:ascii="Tahoma" w:hAnsi="Tahoma" w:cs="Tahoma"/>
          <w:b/>
        </w:rPr>
        <w:t>Skupna ponudba</w:t>
      </w:r>
    </w:p>
    <w:p w14:paraId="1D03C59F" w14:textId="77777777" w:rsidR="00D759C6" w:rsidRPr="005A4FDC" w:rsidRDefault="00D759C6" w:rsidP="00D759C6">
      <w:pPr>
        <w:pStyle w:val="tekst1"/>
        <w:spacing w:before="0" w:line="240" w:lineRule="auto"/>
        <w:rPr>
          <w:rFonts w:ascii="Tahoma" w:hAnsi="Tahoma" w:cs="Tahoma"/>
          <w:sz w:val="20"/>
        </w:rPr>
      </w:pPr>
    </w:p>
    <w:p w14:paraId="34C12BB8" w14:textId="7FC723F9" w:rsidR="00D759C6" w:rsidRPr="00C24AB6" w:rsidRDefault="00D759C6" w:rsidP="00D759C6">
      <w:pPr>
        <w:jc w:val="both"/>
        <w:rPr>
          <w:rFonts w:ascii="Tahoma" w:hAnsi="Tahoma" w:cs="Tahoma"/>
        </w:rPr>
      </w:pPr>
      <w:r w:rsidRPr="00C24AB6">
        <w:rPr>
          <w:rFonts w:ascii="Tahoma" w:hAnsi="Tahoma" w:cs="Tahoma"/>
        </w:rPr>
        <w:t>P</w:t>
      </w:r>
      <w:r w:rsidR="00C25306">
        <w:rPr>
          <w:rFonts w:ascii="Tahoma" w:hAnsi="Tahoma" w:cs="Tahoma"/>
        </w:rPr>
        <w:t>onudbo</w:t>
      </w:r>
      <w:r w:rsidRPr="00C24AB6">
        <w:rPr>
          <w:rFonts w:ascii="Tahoma" w:hAnsi="Tahoma" w:cs="Tahoma"/>
        </w:rPr>
        <w:t xml:space="preserve"> lahko predloži skupina </w:t>
      </w:r>
      <w:r w:rsidR="00C25306">
        <w:rPr>
          <w:rFonts w:ascii="Tahoma" w:hAnsi="Tahoma" w:cs="Tahoma"/>
        </w:rPr>
        <w:t>ponudnikov</w:t>
      </w:r>
      <w:r w:rsidRPr="00C24AB6">
        <w:rPr>
          <w:rFonts w:ascii="Tahoma" w:hAnsi="Tahoma" w:cs="Tahoma"/>
        </w:rPr>
        <w:t xml:space="preserve">, ki mora predložiti pravni akt o skupni izvedbi naročila </w:t>
      </w:r>
      <w:r w:rsidRPr="001B6AE7">
        <w:rPr>
          <w:rFonts w:ascii="Tahoma" w:hAnsi="Tahoma" w:cs="Tahoma"/>
        </w:rPr>
        <w:t>(kot Prilogo 1/1)</w:t>
      </w:r>
      <w:r w:rsidRPr="00C24AB6">
        <w:rPr>
          <w:rFonts w:ascii="Tahoma" w:hAnsi="Tahoma" w:cs="Tahoma"/>
        </w:rPr>
        <w:t>. Navedeni pravni akt mora natančno opredeliti:</w:t>
      </w:r>
    </w:p>
    <w:p w14:paraId="71B70C34"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165C2958"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neomejeno solidarno odgovornost članov skupine do naročnika glede vseh obveznosti,</w:t>
      </w:r>
    </w:p>
    <w:p w14:paraId="68AAD195"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14:paraId="7C373F4E"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6E848F0A"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14:paraId="6E706EA3"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nosilca zavarovanja obveznosti iz naslova dobre izvedbe del,</w:t>
      </w:r>
    </w:p>
    <w:p w14:paraId="6A5154BB"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določila v primeru izstopa partnerja,</w:t>
      </w:r>
    </w:p>
    <w:p w14:paraId="4D2C6AF7"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pooblastilo vodilnemu partnerju,</w:t>
      </w:r>
    </w:p>
    <w:p w14:paraId="3C106830" w14:textId="77777777" w:rsidR="00D759C6" w:rsidRPr="00C24AB6" w:rsidRDefault="00D759C6" w:rsidP="00387EA7">
      <w:pPr>
        <w:numPr>
          <w:ilvl w:val="0"/>
          <w:numId w:val="11"/>
        </w:numPr>
        <w:ind w:left="284" w:hanging="284"/>
        <w:jc w:val="both"/>
        <w:rPr>
          <w:rFonts w:ascii="Tahoma" w:hAnsi="Tahoma" w:cs="Tahoma"/>
        </w:rPr>
      </w:pPr>
      <w:r w:rsidRPr="00C24AB6">
        <w:rPr>
          <w:rFonts w:ascii="Tahoma" w:hAnsi="Tahoma" w:cs="Tahoma"/>
        </w:rPr>
        <w:t>opredelitev deležev in področje dela.</w:t>
      </w:r>
    </w:p>
    <w:p w14:paraId="5C79C6D6" w14:textId="77777777" w:rsidR="00D759C6" w:rsidRPr="00C24AB6" w:rsidRDefault="00D759C6" w:rsidP="00D759C6">
      <w:pPr>
        <w:jc w:val="both"/>
        <w:rPr>
          <w:rFonts w:ascii="Tahoma" w:hAnsi="Tahoma" w:cs="Tahoma"/>
        </w:rPr>
      </w:pPr>
    </w:p>
    <w:p w14:paraId="46CDF1EF" w14:textId="5CC6D184" w:rsidR="00D759C6" w:rsidRPr="00C24AB6" w:rsidRDefault="00D759C6" w:rsidP="00D759C6">
      <w:pPr>
        <w:jc w:val="both"/>
        <w:rPr>
          <w:rFonts w:ascii="Tahoma" w:hAnsi="Tahoma" w:cs="Tahoma"/>
        </w:rPr>
      </w:pPr>
      <w:r w:rsidRPr="00C24AB6">
        <w:rPr>
          <w:rFonts w:ascii="Tahoma" w:hAnsi="Tahoma" w:cs="Tahoma"/>
        </w:rPr>
        <w:t xml:space="preserve">V primeru skupne </w:t>
      </w:r>
      <w:r w:rsidR="00C25306">
        <w:rPr>
          <w:rFonts w:ascii="Tahoma" w:hAnsi="Tahoma" w:cs="Tahoma"/>
        </w:rPr>
        <w:t>ponudbe</w:t>
      </w:r>
      <w:r w:rsidRPr="00C24AB6">
        <w:rPr>
          <w:rFonts w:ascii="Tahoma" w:hAnsi="Tahoma" w:cs="Tahoma"/>
        </w:rPr>
        <w:t xml:space="preserve">, </w:t>
      </w:r>
      <w:r>
        <w:rPr>
          <w:rFonts w:ascii="Tahoma" w:hAnsi="Tahoma" w:cs="Tahoma"/>
        </w:rPr>
        <w:t>pogodbo</w:t>
      </w:r>
      <w:r w:rsidRPr="00C24AB6">
        <w:rPr>
          <w:rFonts w:ascii="Tahoma" w:hAnsi="Tahoma" w:cs="Tahoma"/>
        </w:rPr>
        <w:t xml:space="preserve"> podpišejo vsi partnerji v skupni </w:t>
      </w:r>
      <w:r>
        <w:rPr>
          <w:rFonts w:ascii="Tahoma" w:hAnsi="Tahoma" w:cs="Tahoma"/>
        </w:rPr>
        <w:t>ponudbi</w:t>
      </w:r>
      <w:r w:rsidRPr="00C24AB6">
        <w:rPr>
          <w:rFonts w:ascii="Tahoma" w:hAnsi="Tahoma" w:cs="Tahoma"/>
        </w:rPr>
        <w:t xml:space="preserve">. Vsak član skupine ponudnikov v okviru skupne </w:t>
      </w:r>
      <w:r w:rsidR="00C25306">
        <w:rPr>
          <w:rFonts w:ascii="Tahoma" w:hAnsi="Tahoma" w:cs="Tahoma"/>
        </w:rPr>
        <w:t xml:space="preserve">ponudbe </w:t>
      </w:r>
      <w:r w:rsidRPr="00C24AB6">
        <w:rPr>
          <w:rFonts w:ascii="Tahoma" w:hAnsi="Tahoma" w:cs="Tahoma"/>
        </w:rPr>
        <w:t>odgovarja naročniku neomejeno solidarno.</w:t>
      </w:r>
    </w:p>
    <w:p w14:paraId="65C730C5" w14:textId="77777777" w:rsidR="00D759C6" w:rsidRPr="005A4FDC" w:rsidRDefault="00D759C6" w:rsidP="00D759C6">
      <w:pPr>
        <w:jc w:val="both"/>
        <w:rPr>
          <w:rFonts w:ascii="Tahoma" w:hAnsi="Tahoma" w:cs="Tahoma"/>
        </w:rPr>
      </w:pPr>
    </w:p>
    <w:p w14:paraId="25A6D254" w14:textId="6F2C1A74" w:rsidR="00D759C6" w:rsidRPr="005A4FDC" w:rsidRDefault="00D759C6" w:rsidP="00D759C6">
      <w:pPr>
        <w:jc w:val="both"/>
        <w:rPr>
          <w:rFonts w:ascii="Tahoma" w:hAnsi="Tahoma" w:cs="Tahoma"/>
        </w:rPr>
      </w:pPr>
      <w:r w:rsidRPr="005A4FDC">
        <w:rPr>
          <w:rFonts w:ascii="Tahoma" w:hAnsi="Tahoma" w:cs="Tahoma"/>
        </w:rPr>
        <w:t xml:space="preserve">V primeru skupne </w:t>
      </w:r>
      <w:r w:rsidR="00C25306">
        <w:rPr>
          <w:rFonts w:ascii="Tahoma" w:hAnsi="Tahoma" w:cs="Tahoma"/>
        </w:rPr>
        <w:t>ponudbe</w:t>
      </w:r>
      <w:r w:rsidRPr="005A4FDC">
        <w:rPr>
          <w:rFonts w:ascii="Tahoma" w:hAnsi="Tahoma" w:cs="Tahoma"/>
        </w:rPr>
        <w:t xml:space="preserve"> mora glavni nosilec izvedbe </w:t>
      </w:r>
      <w:r w:rsidRPr="00024956">
        <w:rPr>
          <w:rFonts w:ascii="Tahoma" w:hAnsi="Tahoma" w:cs="Tahoma"/>
        </w:rPr>
        <w:t xml:space="preserve">obveznosti </w:t>
      </w:r>
      <w:r w:rsidRPr="005A4FDC">
        <w:rPr>
          <w:rFonts w:ascii="Tahoma" w:hAnsi="Tahoma" w:cs="Tahoma"/>
        </w:rPr>
        <w:t>z</w:t>
      </w:r>
      <w:r w:rsidR="00C25306">
        <w:rPr>
          <w:rFonts w:ascii="Tahoma" w:hAnsi="Tahoma" w:cs="Tahoma"/>
        </w:rPr>
        <w:t>a vse partnerje v skupni ponudbi k ponudbi</w:t>
      </w:r>
      <w:r w:rsidRPr="005A4FDC">
        <w:rPr>
          <w:rFonts w:ascii="Tahoma" w:hAnsi="Tahoma" w:cs="Tahoma"/>
        </w:rPr>
        <w:t xml:space="preserve"> v razdelek »ESPD – ostali sodelujoči« priložiti </w:t>
      </w:r>
      <w:r w:rsidRPr="005A4FDC">
        <w:rPr>
          <w:rFonts w:ascii="Tahoma" w:hAnsi="Tahoma" w:cs="Tahoma"/>
          <w:b/>
          <w:kern w:val="16"/>
        </w:rPr>
        <w:t>obrazec ESPD</w:t>
      </w:r>
      <w:r>
        <w:rPr>
          <w:rFonts w:ascii="Tahoma" w:hAnsi="Tahoma" w:cs="Tahoma"/>
          <w:b/>
          <w:kern w:val="16"/>
        </w:rPr>
        <w:t xml:space="preserve"> (Priloga 2)</w:t>
      </w:r>
      <w:r w:rsidRPr="005A4FDC">
        <w:rPr>
          <w:rFonts w:ascii="Tahoma" w:hAnsi="Tahoma" w:cs="Tahoma"/>
          <w:kern w:val="16"/>
        </w:rPr>
        <w:t xml:space="preserve">, ter v razdelek »Druge priloge« </w:t>
      </w:r>
      <w:r w:rsidRPr="005A4FDC">
        <w:rPr>
          <w:rFonts w:ascii="Tahoma" w:hAnsi="Tahoma" w:cs="Tahoma"/>
          <w:bCs/>
        </w:rPr>
        <w:t>v .pdf formatu</w:t>
      </w:r>
      <w:r w:rsidRPr="005A4FDC">
        <w:rPr>
          <w:rFonts w:ascii="Tahoma" w:hAnsi="Tahoma" w:cs="Tahoma"/>
        </w:rPr>
        <w:t xml:space="preserve"> </w:t>
      </w:r>
      <w:r w:rsidRPr="005A4FDC">
        <w:rPr>
          <w:rFonts w:ascii="Tahoma" w:hAnsi="Tahoma" w:cs="Tahoma"/>
          <w:kern w:val="16"/>
        </w:rPr>
        <w:t xml:space="preserve">izpolnjeno,  podpisano in žigosano </w:t>
      </w:r>
      <w:r w:rsidRPr="005A4FDC">
        <w:rPr>
          <w:rFonts w:ascii="Tahoma" w:hAnsi="Tahoma" w:cs="Tahoma"/>
          <w:b/>
          <w:kern w:val="16"/>
        </w:rPr>
        <w:t xml:space="preserve">Prilogo </w:t>
      </w:r>
      <w:r w:rsidR="005F2879">
        <w:rPr>
          <w:rFonts w:ascii="Tahoma" w:hAnsi="Tahoma" w:cs="Tahoma"/>
          <w:b/>
          <w:kern w:val="16"/>
        </w:rPr>
        <w:t>1</w:t>
      </w:r>
      <w:r>
        <w:rPr>
          <w:rFonts w:ascii="Tahoma" w:hAnsi="Tahoma" w:cs="Tahoma"/>
          <w:b/>
          <w:kern w:val="16"/>
        </w:rPr>
        <w:t xml:space="preserve">, Prilogo </w:t>
      </w:r>
      <w:r w:rsidRPr="005A4FDC">
        <w:rPr>
          <w:rFonts w:ascii="Tahoma" w:hAnsi="Tahoma" w:cs="Tahoma"/>
          <w:b/>
          <w:kern w:val="16"/>
        </w:rPr>
        <w:t>2/1,</w:t>
      </w:r>
      <w:r w:rsidRPr="005A4FDC">
        <w:rPr>
          <w:rFonts w:ascii="Tahoma" w:hAnsi="Tahoma" w:cs="Tahoma"/>
          <w:kern w:val="16"/>
        </w:rPr>
        <w:t xml:space="preserve"> </w:t>
      </w:r>
      <w:r w:rsidRPr="005A4FDC">
        <w:rPr>
          <w:rFonts w:ascii="Tahoma" w:hAnsi="Tahoma" w:cs="Tahoma"/>
          <w:b/>
          <w:kern w:val="16"/>
        </w:rPr>
        <w:t>Prilogo 2/2 in Prilogo 2/3.</w:t>
      </w:r>
    </w:p>
    <w:p w14:paraId="0BDFB56A" w14:textId="77777777" w:rsidR="00D759C6" w:rsidRPr="005A4FDC" w:rsidRDefault="00D759C6" w:rsidP="00D759C6">
      <w:pPr>
        <w:jc w:val="both"/>
        <w:rPr>
          <w:rFonts w:ascii="Tahoma" w:hAnsi="Tahoma" w:cs="Tahoma"/>
        </w:rPr>
      </w:pPr>
    </w:p>
    <w:p w14:paraId="203F4F45" w14:textId="5BEF594A" w:rsidR="00D759C6" w:rsidRPr="005A4FDC" w:rsidRDefault="0052660C" w:rsidP="00387EA7">
      <w:pPr>
        <w:numPr>
          <w:ilvl w:val="1"/>
          <w:numId w:val="40"/>
        </w:numPr>
        <w:jc w:val="both"/>
        <w:rPr>
          <w:rFonts w:ascii="Tahoma" w:hAnsi="Tahoma" w:cs="Tahoma"/>
          <w:b/>
        </w:rPr>
      </w:pPr>
      <w:r>
        <w:rPr>
          <w:rFonts w:ascii="Tahoma" w:hAnsi="Tahoma" w:cs="Tahoma"/>
          <w:b/>
        </w:rPr>
        <w:t>Ponudba</w:t>
      </w:r>
      <w:r w:rsidR="00D759C6" w:rsidRPr="005A4FDC">
        <w:rPr>
          <w:rFonts w:ascii="Tahoma" w:hAnsi="Tahoma" w:cs="Tahoma"/>
          <w:b/>
        </w:rPr>
        <w:t xml:space="preserve"> s podizvajalci</w:t>
      </w:r>
    </w:p>
    <w:p w14:paraId="37D0C08A" w14:textId="77777777" w:rsidR="00D759C6" w:rsidRPr="005A4FDC" w:rsidRDefault="00D759C6" w:rsidP="00D759C6">
      <w:pPr>
        <w:jc w:val="both"/>
        <w:rPr>
          <w:rFonts w:ascii="Tahoma" w:eastAsia="Calibri" w:hAnsi="Tahoma" w:cs="Tahoma"/>
          <w:kern w:val="16"/>
        </w:rPr>
      </w:pPr>
    </w:p>
    <w:p w14:paraId="5E7749FE" w14:textId="6C6AFCFD" w:rsidR="00D759C6" w:rsidRPr="00807F44" w:rsidRDefault="00C25306" w:rsidP="00D759C6">
      <w:pPr>
        <w:jc w:val="both"/>
        <w:rPr>
          <w:rFonts w:ascii="Tahoma" w:hAnsi="Tahoma" w:cs="Tahoma"/>
          <w:kern w:val="16"/>
        </w:rPr>
      </w:pPr>
      <w:r>
        <w:rPr>
          <w:rFonts w:ascii="Tahoma" w:hAnsi="Tahoma" w:cs="Tahoma"/>
          <w:kern w:val="16"/>
        </w:rPr>
        <w:t>Ponudnik</w:t>
      </w:r>
      <w:r w:rsidR="00D759C6" w:rsidRPr="009F5A01">
        <w:rPr>
          <w:rFonts w:ascii="Tahoma" w:hAnsi="Tahoma" w:cs="Tahoma"/>
          <w:kern w:val="16"/>
        </w:rPr>
        <w:t xml:space="preserve"> lahko del javnega naročila odda v podizvajanje. </w:t>
      </w:r>
      <w:r w:rsidR="00D759C6" w:rsidRPr="00807F44">
        <w:rPr>
          <w:rFonts w:ascii="Tahoma" w:hAnsi="Tahoma" w:cs="Tahoma"/>
          <w:kern w:val="16"/>
        </w:rPr>
        <w:t xml:space="preserve">Če bo </w:t>
      </w:r>
      <w:r>
        <w:rPr>
          <w:rFonts w:ascii="Tahoma" w:hAnsi="Tahoma" w:cs="Tahoma"/>
          <w:kern w:val="16"/>
        </w:rPr>
        <w:t>ponudnik</w:t>
      </w:r>
      <w:r w:rsidR="00D759C6" w:rsidRPr="00807F44">
        <w:rPr>
          <w:rFonts w:ascii="Tahoma" w:hAnsi="Tahoma" w:cs="Tahoma"/>
          <w:kern w:val="16"/>
        </w:rPr>
        <w:t xml:space="preserve"> izvajal javno naročilo s podizvajalci, mora v </w:t>
      </w:r>
      <w:r>
        <w:rPr>
          <w:rFonts w:ascii="Tahoma" w:hAnsi="Tahoma" w:cs="Tahoma"/>
          <w:kern w:val="16"/>
        </w:rPr>
        <w:t>ponudbi</w:t>
      </w:r>
      <w:r w:rsidR="00D759C6" w:rsidRPr="00807F44">
        <w:rPr>
          <w:rFonts w:ascii="Tahoma" w:hAnsi="Tahoma" w:cs="Tahoma"/>
          <w:kern w:val="16"/>
        </w:rPr>
        <w:t xml:space="preserve"> priložiti </w:t>
      </w:r>
    </w:p>
    <w:p w14:paraId="215E89A4" w14:textId="77777777" w:rsidR="00D759C6" w:rsidRPr="00807F44" w:rsidRDefault="00D759C6" w:rsidP="00387EA7">
      <w:pPr>
        <w:numPr>
          <w:ilvl w:val="0"/>
          <w:numId w:val="12"/>
        </w:numPr>
        <w:jc w:val="both"/>
        <w:rPr>
          <w:rFonts w:ascii="Tahoma" w:hAnsi="Tahoma" w:cs="Tahoma"/>
          <w:kern w:val="16"/>
        </w:rPr>
      </w:pPr>
      <w:r w:rsidRPr="00807F44">
        <w:rPr>
          <w:rFonts w:ascii="Tahoma" w:hAnsi="Tahoma" w:cs="Tahoma"/>
          <w:kern w:val="16"/>
        </w:rPr>
        <w:t>izpolnjen obrazec ESPD s strani podizvajalca/ev (</w:t>
      </w:r>
      <w:r w:rsidRPr="001B6AE7">
        <w:rPr>
          <w:rFonts w:ascii="Tahoma" w:hAnsi="Tahoma" w:cs="Tahoma"/>
          <w:kern w:val="16"/>
        </w:rPr>
        <w:t xml:space="preserve">Priloga </w:t>
      </w:r>
      <w:r>
        <w:rPr>
          <w:rFonts w:ascii="Tahoma" w:hAnsi="Tahoma" w:cs="Tahoma"/>
          <w:kern w:val="16"/>
        </w:rPr>
        <w:t>2</w:t>
      </w:r>
      <w:r w:rsidRPr="00807F44">
        <w:rPr>
          <w:rFonts w:ascii="Tahoma" w:hAnsi="Tahoma" w:cs="Tahoma"/>
          <w:kern w:val="16"/>
        </w:rPr>
        <w:t>),</w:t>
      </w:r>
    </w:p>
    <w:p w14:paraId="42D30F6D" w14:textId="77777777" w:rsidR="00D759C6" w:rsidRPr="00807F44" w:rsidRDefault="00D759C6" w:rsidP="00387EA7">
      <w:pPr>
        <w:numPr>
          <w:ilvl w:val="0"/>
          <w:numId w:val="12"/>
        </w:numPr>
        <w:jc w:val="both"/>
        <w:rPr>
          <w:rFonts w:ascii="Tahoma" w:hAnsi="Tahoma" w:cs="Tahoma"/>
          <w:kern w:val="16"/>
        </w:rPr>
      </w:pPr>
      <w:r w:rsidRPr="00807F44">
        <w:rPr>
          <w:rFonts w:ascii="Tahoma" w:hAnsi="Tahoma" w:cs="Tahoma"/>
          <w:kern w:val="16"/>
        </w:rPr>
        <w:t xml:space="preserve">izpolnjeno in podpisano Prilogo </w:t>
      </w:r>
      <w:r w:rsidRPr="001B6AE7">
        <w:rPr>
          <w:rFonts w:ascii="Tahoma" w:hAnsi="Tahoma" w:cs="Tahoma"/>
          <w:kern w:val="16"/>
        </w:rPr>
        <w:t>2/1</w:t>
      </w:r>
      <w:r w:rsidRPr="00807F44">
        <w:rPr>
          <w:rFonts w:ascii="Tahoma" w:hAnsi="Tahoma" w:cs="Tahoma"/>
          <w:kern w:val="16"/>
        </w:rPr>
        <w:t xml:space="preserve"> POOBLASTILO ZA PRIDOBITEV POTRDILA IZ KAZENSKE EVIDENCE – ZA PRAVNE OSEBE in Prilogo </w:t>
      </w:r>
      <w:r w:rsidRPr="001B6AE7">
        <w:rPr>
          <w:rFonts w:ascii="Tahoma" w:hAnsi="Tahoma" w:cs="Tahoma"/>
          <w:kern w:val="16"/>
        </w:rPr>
        <w:t>2/2</w:t>
      </w:r>
      <w:r w:rsidRPr="00807F44">
        <w:rPr>
          <w:rFonts w:ascii="Tahoma" w:hAnsi="Tahoma" w:cs="Tahoma"/>
          <w:kern w:val="16"/>
        </w:rPr>
        <w:t xml:space="preserve"> POOBLASTILO ZA PRIDOBITEV POTRDILA IZ KAZENSKE EVIDENCE – ZA FIZIČNO OSEBE,</w:t>
      </w:r>
    </w:p>
    <w:p w14:paraId="3603A0F0" w14:textId="77777777" w:rsidR="00D759C6" w:rsidRPr="001B6AE7" w:rsidRDefault="00D759C6" w:rsidP="00387EA7">
      <w:pPr>
        <w:numPr>
          <w:ilvl w:val="0"/>
          <w:numId w:val="12"/>
        </w:numPr>
        <w:jc w:val="both"/>
        <w:rPr>
          <w:rFonts w:ascii="Tahoma" w:hAnsi="Tahoma" w:cs="Tahoma"/>
          <w:kern w:val="16"/>
        </w:rPr>
      </w:pPr>
      <w:r w:rsidRPr="00807F44">
        <w:rPr>
          <w:rFonts w:ascii="Tahoma" w:hAnsi="Tahoma" w:cs="Tahoma"/>
          <w:kern w:val="16"/>
        </w:rPr>
        <w:t xml:space="preserve">izpolnjen in podpisano Prilogo </w:t>
      </w:r>
      <w:r w:rsidRPr="001B6AE7">
        <w:rPr>
          <w:rFonts w:ascii="Tahoma" w:hAnsi="Tahoma" w:cs="Tahoma"/>
          <w:kern w:val="16"/>
        </w:rPr>
        <w:t>3/1 UDELEŽBA PODIZVAJALCA,</w:t>
      </w:r>
    </w:p>
    <w:p w14:paraId="4441F6F2" w14:textId="77777777" w:rsidR="00D759C6" w:rsidRDefault="00D759C6" w:rsidP="00387EA7">
      <w:pPr>
        <w:numPr>
          <w:ilvl w:val="0"/>
          <w:numId w:val="12"/>
        </w:numPr>
        <w:jc w:val="both"/>
        <w:rPr>
          <w:rFonts w:ascii="Tahoma" w:hAnsi="Tahoma" w:cs="Tahoma"/>
          <w:kern w:val="16"/>
        </w:rPr>
      </w:pPr>
      <w:r w:rsidRPr="001B6AE7">
        <w:rPr>
          <w:rFonts w:ascii="Tahoma" w:hAnsi="Tahoma" w:cs="Tahoma"/>
          <w:kern w:val="16"/>
        </w:rPr>
        <w:t xml:space="preserve">izpolnjeno in podpisano Prilogo 3/2 </w:t>
      </w:r>
      <w:r>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14:paraId="1B80A3BC" w14:textId="77777777" w:rsidR="00D759C6" w:rsidRPr="001B6AE7" w:rsidRDefault="00D759C6" w:rsidP="00387EA7">
      <w:pPr>
        <w:numPr>
          <w:ilvl w:val="0"/>
          <w:numId w:val="12"/>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14:paraId="311628C2" w14:textId="77777777" w:rsidR="00D759C6" w:rsidRPr="009F5A01" w:rsidRDefault="00D759C6" w:rsidP="00D759C6">
      <w:pPr>
        <w:jc w:val="both"/>
        <w:rPr>
          <w:rFonts w:ascii="Tahoma" w:hAnsi="Tahoma" w:cs="Tahoma"/>
          <w:kern w:val="16"/>
        </w:rPr>
      </w:pPr>
    </w:p>
    <w:p w14:paraId="3A265C90" w14:textId="3AEF749B" w:rsidR="00D759C6" w:rsidRPr="009F5A01" w:rsidRDefault="00D759C6" w:rsidP="00D759C6">
      <w:pPr>
        <w:jc w:val="both"/>
        <w:rPr>
          <w:rFonts w:ascii="Tahoma" w:hAnsi="Tahoma" w:cs="Tahoma"/>
          <w:kern w:val="16"/>
        </w:rPr>
      </w:pPr>
      <w:r w:rsidRPr="009F5A01">
        <w:rPr>
          <w:rFonts w:ascii="Tahoma" w:hAnsi="Tahoma" w:cs="Tahoma"/>
          <w:kern w:val="16"/>
        </w:rPr>
        <w:t>Naročnik bo zavrnil vsakega podizvajalca, če zanj obstajajo razlogi za izključitev iz tč. 3.1. raz</w:t>
      </w:r>
      <w:r w:rsidR="00C25306">
        <w:rPr>
          <w:rFonts w:ascii="Tahoma" w:hAnsi="Tahoma" w:cs="Tahoma"/>
          <w:kern w:val="16"/>
        </w:rPr>
        <w:t>pisne dokumentacije. Ponudnik</w:t>
      </w:r>
      <w:r w:rsidRPr="009F5A01">
        <w:rPr>
          <w:rFonts w:ascii="Tahoma" w:hAnsi="Tahoma" w:cs="Tahoma"/>
          <w:kern w:val="16"/>
        </w:rPr>
        <w:t xml:space="preserve"> mora za posameznega podizvajalca priložiti enaka dokazila za izpolnjevanje pogojev, določenih v prejšnjem stavku, kot jih mora priložiti zase, razen pri pogojih, kjer so že predvidena dokazila, ki jih mora podizvajalec predložiti.</w:t>
      </w:r>
    </w:p>
    <w:p w14:paraId="6CB9E217" w14:textId="77777777" w:rsidR="00D759C6" w:rsidRPr="009F5A01" w:rsidRDefault="00D759C6" w:rsidP="00D759C6">
      <w:pPr>
        <w:jc w:val="both"/>
        <w:rPr>
          <w:rFonts w:ascii="Tahoma" w:hAnsi="Tahoma" w:cs="Tahoma"/>
          <w:kern w:val="16"/>
        </w:rPr>
      </w:pPr>
    </w:p>
    <w:p w14:paraId="32238E22" w14:textId="106F14A1" w:rsidR="00D759C6" w:rsidRPr="009F5A01" w:rsidRDefault="00C25306" w:rsidP="00D759C6">
      <w:pPr>
        <w:jc w:val="both"/>
        <w:rPr>
          <w:rFonts w:ascii="Tahoma" w:hAnsi="Tahoma" w:cs="Tahoma"/>
          <w:kern w:val="16"/>
        </w:rPr>
      </w:pPr>
      <w:r>
        <w:rPr>
          <w:rFonts w:ascii="Tahoma" w:hAnsi="Tahoma" w:cs="Tahoma"/>
          <w:kern w:val="16"/>
        </w:rPr>
        <w:t>Ponudnik</w:t>
      </w:r>
      <w:r w:rsidR="00D759C6" w:rsidRPr="009F5A01">
        <w:rPr>
          <w:rFonts w:ascii="Tahoma" w:hAnsi="Tahoma" w:cs="Tahoma"/>
          <w:kern w:val="16"/>
        </w:rPr>
        <w:t>, kateremu bo javno naročilo oddano, bo v razmerju do naročnika v celoti odgovarjal za izvedbo prejetega naročila, ne glede na število podizvajalcev.</w:t>
      </w:r>
    </w:p>
    <w:p w14:paraId="191078E8" w14:textId="77777777" w:rsidR="00D759C6" w:rsidRPr="009F5A01" w:rsidRDefault="00D759C6" w:rsidP="00D759C6">
      <w:pPr>
        <w:jc w:val="both"/>
        <w:rPr>
          <w:rFonts w:ascii="Tahoma" w:hAnsi="Tahoma" w:cs="Tahoma"/>
          <w:kern w:val="16"/>
        </w:rPr>
      </w:pPr>
    </w:p>
    <w:p w14:paraId="27FB2BDB" w14:textId="0649BB00" w:rsidR="00D759C6" w:rsidRPr="009F5A01" w:rsidRDefault="00C25306" w:rsidP="00D759C6">
      <w:pPr>
        <w:jc w:val="both"/>
        <w:rPr>
          <w:rFonts w:ascii="Tahoma" w:hAnsi="Tahoma" w:cs="Tahoma"/>
          <w:kern w:val="16"/>
        </w:rPr>
      </w:pPr>
      <w:r>
        <w:rPr>
          <w:rFonts w:ascii="Tahoma" w:hAnsi="Tahoma" w:cs="Tahoma"/>
          <w:kern w:val="16"/>
        </w:rPr>
        <w:t xml:space="preserve">Če ponudnik </w:t>
      </w:r>
      <w:r w:rsidR="00D759C6" w:rsidRPr="009F5A01">
        <w:rPr>
          <w:rFonts w:ascii="Tahoma" w:hAnsi="Tahoma" w:cs="Tahoma"/>
          <w:kern w:val="16"/>
        </w:rPr>
        <w:t xml:space="preserve">ne ravna v skladu s 94. člena ZJN-3, bo naročnik Državni revizijski komisiji podal predlog za uvedbo postopka o prekršku iz 2. točke prvega odstavka 112. člena ZJN-3. </w:t>
      </w:r>
    </w:p>
    <w:p w14:paraId="69CE46A6" w14:textId="77777777" w:rsidR="00D759C6" w:rsidRPr="009F5A01" w:rsidRDefault="00D759C6" w:rsidP="00D759C6">
      <w:pPr>
        <w:jc w:val="both"/>
        <w:rPr>
          <w:rFonts w:ascii="Tahoma" w:hAnsi="Tahoma" w:cs="Tahoma"/>
          <w:kern w:val="16"/>
        </w:rPr>
      </w:pPr>
    </w:p>
    <w:p w14:paraId="29794332" w14:textId="740BB578" w:rsidR="00D759C6" w:rsidRPr="009F5A01" w:rsidRDefault="00C25306" w:rsidP="00D759C6">
      <w:pPr>
        <w:jc w:val="both"/>
        <w:rPr>
          <w:rFonts w:ascii="Tahoma" w:hAnsi="Tahoma" w:cs="Tahoma"/>
          <w:kern w:val="16"/>
        </w:rPr>
      </w:pPr>
      <w:r>
        <w:rPr>
          <w:rFonts w:ascii="Tahoma" w:hAnsi="Tahoma" w:cs="Tahoma"/>
          <w:kern w:val="16"/>
        </w:rPr>
        <w:lastRenderedPageBreak/>
        <w:t>Naročnik lahko od ponudnika</w:t>
      </w:r>
      <w:r w:rsidR="00D759C6" w:rsidRPr="009F5A01">
        <w:rPr>
          <w:rFonts w:ascii="Tahoma" w:hAnsi="Tahoma" w:cs="Tahoma"/>
          <w:kern w:val="16"/>
        </w:rPr>
        <w:t>,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6040585" w14:textId="715BB1CC" w:rsidR="00D759C6" w:rsidRPr="005A4FDC" w:rsidRDefault="00D759C6" w:rsidP="00D759C6">
      <w:pPr>
        <w:pStyle w:val="Telobesedila2"/>
        <w:rPr>
          <w:rFonts w:ascii="Tahoma" w:hAnsi="Tahoma" w:cs="Tahoma"/>
          <w:b w:val="0"/>
          <w:i/>
        </w:rPr>
      </w:pPr>
    </w:p>
    <w:p w14:paraId="2354AC1D" w14:textId="6A79D0D1" w:rsidR="00D759C6" w:rsidRDefault="00D759C6" w:rsidP="00D759C6">
      <w:pPr>
        <w:jc w:val="both"/>
        <w:rPr>
          <w:rFonts w:ascii="Tahoma" w:eastAsia="Calibri" w:hAnsi="Tahoma" w:cs="Tahoma"/>
          <w:i/>
          <w:kern w:val="16"/>
        </w:rPr>
      </w:pPr>
      <w:r w:rsidRPr="005A4FDC">
        <w:rPr>
          <w:rFonts w:ascii="Tahoma" w:eastAsia="Calibri" w:hAnsi="Tahoma" w:cs="Tahoma"/>
          <w:i/>
          <w:kern w:val="16"/>
        </w:rPr>
        <w:t>V kolikor gospo</w:t>
      </w:r>
      <w:r w:rsidR="00B9759D">
        <w:rPr>
          <w:rFonts w:ascii="Tahoma" w:eastAsia="Calibri" w:hAnsi="Tahoma" w:cs="Tahoma"/>
          <w:i/>
          <w:kern w:val="16"/>
        </w:rPr>
        <w:t>darski subjekt ne oddaja ponudbe</w:t>
      </w:r>
      <w:r w:rsidRPr="005A4FDC">
        <w:rPr>
          <w:rFonts w:ascii="Tahoma" w:eastAsia="Calibri" w:hAnsi="Tahoma" w:cs="Tahoma"/>
          <w:i/>
          <w:kern w:val="16"/>
        </w:rPr>
        <w:t xml:space="preserve"> z nobenim podizvajalcem, mu ni potrebno izpolniti/priložiti prilog, ki se nanašajo na podizvajalce.</w:t>
      </w:r>
    </w:p>
    <w:p w14:paraId="025BA47D" w14:textId="01419828" w:rsidR="00D759C6" w:rsidRPr="005A4FDC" w:rsidRDefault="00D759C6" w:rsidP="00D759C6">
      <w:pPr>
        <w:jc w:val="both"/>
        <w:rPr>
          <w:rFonts w:ascii="Tahoma" w:hAnsi="Tahoma" w:cs="Tahoma"/>
        </w:rPr>
      </w:pPr>
    </w:p>
    <w:p w14:paraId="10C1FB9F" w14:textId="77777777" w:rsidR="00D759C6" w:rsidRPr="005A4FDC" w:rsidRDefault="00D759C6" w:rsidP="00387EA7">
      <w:pPr>
        <w:numPr>
          <w:ilvl w:val="1"/>
          <w:numId w:val="40"/>
        </w:numPr>
        <w:jc w:val="both"/>
        <w:rPr>
          <w:rFonts w:ascii="Tahoma" w:hAnsi="Tahoma" w:cs="Tahoma"/>
          <w:b/>
        </w:rPr>
      </w:pPr>
      <w:r w:rsidRPr="005A4FDC">
        <w:rPr>
          <w:rFonts w:ascii="Tahoma" w:hAnsi="Tahoma" w:cs="Tahoma"/>
          <w:b/>
        </w:rPr>
        <w:t>Uporaba zmogljivosti drugih subjektov</w:t>
      </w:r>
    </w:p>
    <w:p w14:paraId="7CDEBCAE" w14:textId="77777777" w:rsidR="00D759C6" w:rsidRPr="005A4FDC" w:rsidRDefault="00D759C6" w:rsidP="00D759C6">
      <w:pPr>
        <w:jc w:val="both"/>
        <w:rPr>
          <w:rFonts w:ascii="Tahoma" w:hAnsi="Tahoma" w:cs="Tahoma"/>
        </w:rPr>
      </w:pPr>
    </w:p>
    <w:p w14:paraId="07F95FB7" w14:textId="552B2395" w:rsidR="00D759C6" w:rsidRPr="00DC3A67" w:rsidRDefault="00C25306" w:rsidP="00D759C6">
      <w:pPr>
        <w:jc w:val="both"/>
        <w:rPr>
          <w:rFonts w:ascii="Tahoma" w:hAnsi="Tahoma" w:cs="Tahoma"/>
        </w:rPr>
      </w:pPr>
      <w:r>
        <w:rPr>
          <w:rFonts w:ascii="Tahoma" w:hAnsi="Tahoma" w:cs="Tahoma"/>
        </w:rPr>
        <w:t>Ponudnik</w:t>
      </w:r>
      <w:r w:rsidR="00D759C6" w:rsidRPr="00DC3A67">
        <w:rPr>
          <w:rFonts w:ascii="Tahoma" w:hAnsi="Tahoma" w:cs="Tahoma"/>
        </w:rPr>
        <w:t xml:space="preserve"> lahko za izvedbo javnega naročila uporabi zmogljivosti drugih subjektov, kot to določa 81. člen ZJN-3, pri čemer pri subjektih, katerih zmogljivosti bo uporabljal </w:t>
      </w:r>
      <w:r w:rsidR="004F19D6">
        <w:rPr>
          <w:rFonts w:ascii="Tahoma" w:hAnsi="Tahoma" w:cs="Tahoma"/>
        </w:rPr>
        <w:t>ponudnik</w:t>
      </w:r>
      <w:r w:rsidR="00D759C6" w:rsidRPr="00DC3A67">
        <w:rPr>
          <w:rFonts w:ascii="Tahoma" w:hAnsi="Tahoma" w:cs="Tahoma"/>
        </w:rPr>
        <w:t xml:space="preserve">, ne smejo obstajati razlogi za izključitev iz sodelovanja v postopku javnega naročanja iz točke </w:t>
      </w:r>
      <w:r w:rsidR="00D759C6" w:rsidRPr="009E288F">
        <w:rPr>
          <w:rFonts w:ascii="Tahoma" w:hAnsi="Tahoma" w:cs="Tahoma"/>
        </w:rPr>
        <w:t>3.1</w:t>
      </w:r>
      <w:r w:rsidR="00D759C6" w:rsidRPr="00DC3A67">
        <w:rPr>
          <w:rFonts w:ascii="Tahoma" w:hAnsi="Tahoma" w:cs="Tahoma"/>
        </w:rPr>
        <w:t xml:space="preserve"> razpisne dokumentacije.</w:t>
      </w:r>
    </w:p>
    <w:p w14:paraId="04D9B6BE" w14:textId="77777777" w:rsidR="00D759C6" w:rsidRDefault="00D759C6" w:rsidP="00D759C6">
      <w:pPr>
        <w:jc w:val="both"/>
        <w:rPr>
          <w:rFonts w:ascii="Tahoma" w:hAnsi="Tahoma" w:cs="Tahoma"/>
        </w:rPr>
      </w:pPr>
    </w:p>
    <w:p w14:paraId="2F444089" w14:textId="7C55BAE0" w:rsidR="00D759C6" w:rsidRDefault="00D759C6" w:rsidP="00D759C6">
      <w:pPr>
        <w:pStyle w:val="Telobesedila2"/>
        <w:rPr>
          <w:rFonts w:ascii="Tahoma" w:hAnsi="Tahoma" w:cs="Tahoma"/>
          <w:b w:val="0"/>
          <w:lang w:val="sl-SI"/>
        </w:rPr>
      </w:pPr>
      <w:r w:rsidRPr="00DB3B9F">
        <w:rPr>
          <w:rFonts w:ascii="Tahoma" w:hAnsi="Tahoma" w:cs="Tahoma"/>
          <w:b w:val="0"/>
        </w:rPr>
        <w:t xml:space="preserve">Če želi </w:t>
      </w:r>
      <w:r w:rsidR="004F19D6">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 xml:space="preserve">zmogljivosti drugih subjektov, mora v </w:t>
      </w:r>
      <w:r w:rsidR="00B9759D">
        <w:rPr>
          <w:rFonts w:ascii="Tahoma" w:hAnsi="Tahoma" w:cs="Tahoma"/>
          <w:b w:val="0"/>
          <w:lang w:val="sl-SI"/>
        </w:rPr>
        <w:t>ponudbi</w:t>
      </w:r>
      <w:r w:rsidRPr="00DB3B9F">
        <w:rPr>
          <w:rFonts w:ascii="Tahoma" w:hAnsi="Tahoma" w:cs="Tahoma"/>
          <w:b w:val="0"/>
        </w:rPr>
        <w:t xml:space="preserve">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686C935F" w14:textId="77777777" w:rsidR="00D759C6" w:rsidRDefault="00D759C6" w:rsidP="00D759C6">
      <w:pPr>
        <w:jc w:val="both"/>
        <w:rPr>
          <w:rFonts w:ascii="Tahoma" w:hAnsi="Tahoma" w:cs="Tahoma"/>
        </w:rPr>
      </w:pPr>
    </w:p>
    <w:p w14:paraId="285E87EB" w14:textId="766E9816" w:rsidR="00D759C6" w:rsidRPr="00223353" w:rsidRDefault="00D759C6" w:rsidP="00D759C6">
      <w:pPr>
        <w:pStyle w:val="Telobesedila2"/>
        <w:rPr>
          <w:rFonts w:ascii="Tahoma" w:hAnsi="Tahoma" w:cs="Tahoma"/>
          <w:b w:val="0"/>
        </w:rPr>
      </w:pPr>
      <w:r w:rsidRPr="00223353">
        <w:rPr>
          <w:rFonts w:ascii="Tahoma" w:hAnsi="Tahoma" w:cs="Tahoma"/>
          <w:b w:val="0"/>
        </w:rPr>
        <w:t>V pr</w:t>
      </w:r>
      <w:r w:rsidR="004F19D6">
        <w:rPr>
          <w:rFonts w:ascii="Tahoma" w:hAnsi="Tahoma" w:cs="Tahoma"/>
          <w:b w:val="0"/>
        </w:rPr>
        <w:t>imeru, da bo ponudnik</w:t>
      </w:r>
      <w:r w:rsidRPr="00223353">
        <w:rPr>
          <w:rFonts w:ascii="Tahoma" w:hAnsi="Tahoma" w:cs="Tahoma"/>
          <w:b w:val="0"/>
        </w:rPr>
        <w:t xml:space="preserve"> za izvedbo javnega naročila uporabljal zmogljivost drugih subjektov (ki niso partner/ji v primeru skupne ponudbe ali podizvajalec/ci), mora za vsakega izmed subjektov, na katerega zmogljivosti se sklicuje, priložiti naslednje izpolnjene in podpisane priloge: </w:t>
      </w:r>
    </w:p>
    <w:p w14:paraId="4D910522" w14:textId="77777777" w:rsidR="00D759C6" w:rsidRDefault="00D759C6" w:rsidP="00387EA7">
      <w:pPr>
        <w:pStyle w:val="Odstavekseznama"/>
        <w:numPr>
          <w:ilvl w:val="0"/>
          <w:numId w:val="12"/>
        </w:numPr>
        <w:jc w:val="both"/>
        <w:rPr>
          <w:rFonts w:ascii="Tahoma" w:hAnsi="Tahoma" w:cs="Tahoma"/>
        </w:rPr>
      </w:pPr>
      <w:r>
        <w:rPr>
          <w:rFonts w:ascii="Tahoma" w:hAnsi="Tahoma" w:cs="Tahoma"/>
        </w:rPr>
        <w:t>izpolnjen in podpisan ESPD (Priloga 2) s strani subjekta, katerega zmogljivost uporablja ponudnik,</w:t>
      </w:r>
    </w:p>
    <w:p w14:paraId="4F7EBD1F" w14:textId="77777777" w:rsidR="00D759C6" w:rsidRPr="00073EE2" w:rsidRDefault="00D759C6" w:rsidP="00387EA7">
      <w:pPr>
        <w:pStyle w:val="Odstavekseznama"/>
        <w:numPr>
          <w:ilvl w:val="0"/>
          <w:numId w:val="12"/>
        </w:numPr>
        <w:jc w:val="both"/>
        <w:rPr>
          <w:rFonts w:ascii="Tahoma" w:hAnsi="Tahoma" w:cs="Tahoma"/>
        </w:rPr>
      </w:pPr>
      <w:r w:rsidRPr="00073EE2">
        <w:rPr>
          <w:rFonts w:ascii="Tahoma" w:hAnsi="Tahoma" w:cs="Tahoma"/>
        </w:rPr>
        <w:t>izpolnjeno in podpisano Prilogo 2/1 POOBLASTILO ZA PRIDOBITEV POTRDILA IZ KAZENSKE EVIDENCE – ZA PRAVNE OSEBE in Prilogo 2/2 POOBLASTILO ZA PRIDOBITEV POTRDILA IZ KAZENSKE EVIDENCE – ZA FIZIČNE OSEBE,</w:t>
      </w:r>
    </w:p>
    <w:p w14:paraId="4C2A2AF3" w14:textId="77777777" w:rsidR="00D759C6" w:rsidRDefault="00D759C6" w:rsidP="00387EA7">
      <w:pPr>
        <w:pStyle w:val="Odstavekseznama"/>
        <w:numPr>
          <w:ilvl w:val="0"/>
          <w:numId w:val="12"/>
        </w:numPr>
        <w:ind w:left="714" w:hanging="357"/>
        <w:jc w:val="both"/>
        <w:rPr>
          <w:rFonts w:ascii="Tahoma" w:hAnsi="Tahoma" w:cs="Tahoma"/>
        </w:rPr>
      </w:pPr>
      <w:r w:rsidRPr="00073EE2">
        <w:rPr>
          <w:rFonts w:ascii="Tahoma" w:hAnsi="Tahoma" w:cs="Tahoma"/>
        </w:rPr>
        <w:t>izpolnjeno in podpisano Prilogo 3/3 UDELEŽBA SUBJEKTA, KATEREGA ZMOGLJIVOST SE UPORABLJA</w:t>
      </w:r>
      <w:r>
        <w:rPr>
          <w:rFonts w:ascii="Tahoma" w:hAnsi="Tahoma" w:cs="Tahoma"/>
        </w:rPr>
        <w:t>,</w:t>
      </w:r>
    </w:p>
    <w:p w14:paraId="0E62F323" w14:textId="77777777" w:rsidR="00D759C6" w:rsidRPr="005A4FDC" w:rsidRDefault="00D759C6" w:rsidP="00D759C6">
      <w:pPr>
        <w:jc w:val="both"/>
        <w:rPr>
          <w:rFonts w:ascii="Tahoma" w:hAnsi="Tahoma" w:cs="Tahoma"/>
        </w:rPr>
      </w:pPr>
    </w:p>
    <w:p w14:paraId="05163BD1" w14:textId="3039C49D" w:rsidR="00D759C6" w:rsidRPr="005A4FDC" w:rsidRDefault="004F19D6" w:rsidP="00D759C6">
      <w:pPr>
        <w:jc w:val="both"/>
        <w:rPr>
          <w:rFonts w:ascii="Tahoma" w:hAnsi="Tahoma" w:cs="Tahoma"/>
          <w:lang w:val="x-none"/>
        </w:rPr>
      </w:pPr>
      <w:r>
        <w:rPr>
          <w:rFonts w:ascii="Tahoma" w:hAnsi="Tahoma" w:cs="Tahoma"/>
        </w:rPr>
        <w:t>Ponudnik</w:t>
      </w:r>
      <w:r w:rsidR="00D759C6" w:rsidRPr="005A4FDC">
        <w:rPr>
          <w:rFonts w:ascii="Tahoma" w:hAnsi="Tahoma" w:cs="Tahoma"/>
          <w:lang w:val="x-none"/>
        </w:rPr>
        <w:t>, kateremu bo javno naročilo oddano, bo v razmerju do naročnika v celoti odgovarjal za izvedbo prejetega naročila, ne glede na število subjek</w:t>
      </w:r>
      <w:r>
        <w:rPr>
          <w:rFonts w:ascii="Tahoma" w:hAnsi="Tahoma" w:cs="Tahoma"/>
          <w:lang w:val="x-none"/>
        </w:rPr>
        <w:t>tov, katerih zmogljivost bo ponudnik</w:t>
      </w:r>
      <w:r w:rsidR="00BC717F">
        <w:rPr>
          <w:rFonts w:ascii="Tahoma" w:hAnsi="Tahoma" w:cs="Tahoma"/>
          <w:lang w:val="x-none"/>
        </w:rPr>
        <w:t xml:space="preserve"> uporabljal v ponudbi</w:t>
      </w:r>
      <w:r w:rsidR="00D759C6" w:rsidRPr="005A4FDC">
        <w:rPr>
          <w:rFonts w:ascii="Tahoma" w:hAnsi="Tahoma" w:cs="Tahoma"/>
          <w:lang w:val="x-none"/>
        </w:rPr>
        <w:t xml:space="preserve"> oz. pri izvedbi predmeta javnega naročila.</w:t>
      </w:r>
    </w:p>
    <w:p w14:paraId="410179F2" w14:textId="77777777" w:rsidR="00D759C6" w:rsidRDefault="00D759C6" w:rsidP="00D759C6">
      <w:pPr>
        <w:jc w:val="both"/>
        <w:rPr>
          <w:rFonts w:ascii="Tahoma" w:hAnsi="Tahoma" w:cs="Tahoma"/>
        </w:rPr>
      </w:pPr>
    </w:p>
    <w:p w14:paraId="70B01B84" w14:textId="60C1EED0" w:rsidR="00D759C6" w:rsidRPr="00054F9F" w:rsidRDefault="00D759C6" w:rsidP="00D759C6">
      <w:pPr>
        <w:jc w:val="both"/>
        <w:rPr>
          <w:rFonts w:ascii="Tahoma" w:hAnsi="Tahoma" w:cs="Tahoma"/>
        </w:rPr>
      </w:pPr>
      <w:r w:rsidRPr="00054F9F">
        <w:rPr>
          <w:rFonts w:ascii="Tahoma" w:hAnsi="Tahoma" w:cs="Tahoma"/>
        </w:rPr>
        <w:t xml:space="preserve">Če ima subjekt, katerega zmogljivost uporablja </w:t>
      </w:r>
      <w:r w:rsidR="004F19D6">
        <w:rPr>
          <w:rFonts w:ascii="Tahoma" w:hAnsi="Tahoma" w:cs="Tahoma"/>
        </w:rPr>
        <w:t>ponudnik</w:t>
      </w:r>
      <w:r w:rsidRPr="00054F9F">
        <w:rPr>
          <w:rFonts w:ascii="Tahoma" w:hAnsi="Tahoma" w:cs="Tahoma"/>
        </w:rPr>
        <w:t>,</w:t>
      </w:r>
      <w:r w:rsidRPr="00054F9F">
        <w:rPr>
          <w:rFonts w:ascii="Tahoma" w:hAnsi="Tahoma" w:cs="Tahoma"/>
          <w:lang w:val="x-none"/>
        </w:rPr>
        <w:t xml:space="preserve"> </w:t>
      </w:r>
      <w:r w:rsidRPr="00054F9F">
        <w:rPr>
          <w:rFonts w:ascii="Tahoma" w:hAnsi="Tahoma" w:cs="Tahoma"/>
        </w:rPr>
        <w:t xml:space="preserve">sedež izven Republike Slovenije, mora </w:t>
      </w:r>
      <w:r w:rsidR="004F19D6">
        <w:rPr>
          <w:rFonts w:ascii="Tahoma" w:hAnsi="Tahoma" w:cs="Tahoma"/>
        </w:rPr>
        <w:t>ponudnik</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F1C98A8" w14:textId="77777777" w:rsidR="00D759C6" w:rsidRPr="00807F44" w:rsidRDefault="00D759C6" w:rsidP="00D759C6">
      <w:pPr>
        <w:jc w:val="both"/>
        <w:rPr>
          <w:rFonts w:ascii="Tahoma" w:hAnsi="Tahoma" w:cs="Tahoma"/>
        </w:rPr>
      </w:pPr>
    </w:p>
    <w:p w14:paraId="771928B0" w14:textId="3DA7F30A" w:rsidR="00D759C6" w:rsidRPr="005A4FDC" w:rsidRDefault="00D759C6" w:rsidP="00D759C6">
      <w:pPr>
        <w:jc w:val="both"/>
        <w:rPr>
          <w:rFonts w:ascii="Tahoma" w:hAnsi="Tahoma" w:cs="Tahoma"/>
          <w:lang w:val="x-none"/>
        </w:rPr>
      </w:pPr>
      <w:r w:rsidRPr="005A4FDC">
        <w:rPr>
          <w:rFonts w:ascii="Tahoma" w:hAnsi="Tahoma" w:cs="Tahoma"/>
          <w:i/>
          <w:lang w:val="x-none"/>
        </w:rPr>
        <w:t xml:space="preserve">V kolikor </w:t>
      </w:r>
      <w:r w:rsidR="004F19D6">
        <w:rPr>
          <w:rFonts w:ascii="Tahoma" w:hAnsi="Tahoma" w:cs="Tahoma"/>
          <w:i/>
        </w:rPr>
        <w:t>ponudnik</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004F19D6">
        <w:rPr>
          <w:rFonts w:ascii="Tahoma" w:hAnsi="Tahoma" w:cs="Tahoma"/>
          <w:i/>
        </w:rPr>
        <w:t xml:space="preserve">ponudnik </w:t>
      </w:r>
      <w:r w:rsidR="004F19D6">
        <w:rPr>
          <w:rFonts w:ascii="Tahoma" w:hAnsi="Tahoma" w:cs="Tahoma"/>
          <w:i/>
          <w:lang w:val="x-none"/>
        </w:rPr>
        <w:t>v ponudbi</w:t>
      </w:r>
      <w:r w:rsidRPr="005A4FDC">
        <w:rPr>
          <w:rFonts w:ascii="Tahoma" w:hAnsi="Tahoma" w:cs="Tahoma"/>
          <w:i/>
          <w:lang w:val="x-none"/>
        </w:rPr>
        <w:t xml:space="preserve">. </w:t>
      </w:r>
    </w:p>
    <w:p w14:paraId="1B3AE8F7" w14:textId="77777777" w:rsidR="00D759C6" w:rsidRPr="005A4FDC" w:rsidRDefault="00D759C6" w:rsidP="00D759C6">
      <w:pPr>
        <w:jc w:val="both"/>
        <w:rPr>
          <w:rFonts w:ascii="Tahoma" w:hAnsi="Tahoma" w:cs="Tahoma"/>
        </w:rPr>
      </w:pPr>
    </w:p>
    <w:p w14:paraId="3E081D7A" w14:textId="548A0588" w:rsidR="00D759C6" w:rsidRPr="005A4FDC" w:rsidRDefault="004F19D6" w:rsidP="00387EA7">
      <w:pPr>
        <w:numPr>
          <w:ilvl w:val="1"/>
          <w:numId w:val="40"/>
        </w:numPr>
        <w:jc w:val="both"/>
        <w:rPr>
          <w:rFonts w:ascii="Tahoma" w:hAnsi="Tahoma" w:cs="Tahoma"/>
          <w:b/>
        </w:rPr>
      </w:pPr>
      <w:r>
        <w:rPr>
          <w:rFonts w:ascii="Tahoma" w:hAnsi="Tahoma" w:cs="Tahoma"/>
          <w:b/>
        </w:rPr>
        <w:t>Ponudnik</w:t>
      </w:r>
      <w:r w:rsidR="00D759C6" w:rsidRPr="005A4FDC">
        <w:rPr>
          <w:rFonts w:ascii="Tahoma" w:hAnsi="Tahoma" w:cs="Tahoma"/>
          <w:b/>
        </w:rPr>
        <w:t xml:space="preserve"> s sedežem izven Republike Slovenije</w:t>
      </w:r>
    </w:p>
    <w:p w14:paraId="585FB1AD" w14:textId="77777777" w:rsidR="00D759C6" w:rsidRPr="005A4FDC" w:rsidRDefault="00D759C6" w:rsidP="00D759C6">
      <w:pPr>
        <w:autoSpaceDE w:val="0"/>
        <w:autoSpaceDN w:val="0"/>
        <w:adjustRightInd w:val="0"/>
        <w:ind w:left="720"/>
        <w:jc w:val="both"/>
        <w:rPr>
          <w:rFonts w:ascii="Tahoma" w:eastAsia="Calibri" w:hAnsi="Tahoma" w:cs="Tahoma"/>
        </w:rPr>
      </w:pPr>
    </w:p>
    <w:p w14:paraId="6A302A50" w14:textId="5C1AAA3D" w:rsidR="00D759C6" w:rsidRPr="005A4FDC" w:rsidRDefault="004F19D6" w:rsidP="00D759C6">
      <w:pPr>
        <w:jc w:val="both"/>
        <w:rPr>
          <w:rFonts w:ascii="Tahoma" w:hAnsi="Tahoma" w:cs="Tahoma"/>
          <w:kern w:val="16"/>
        </w:rPr>
      </w:pPr>
      <w:r>
        <w:rPr>
          <w:rFonts w:ascii="Tahoma" w:hAnsi="Tahoma" w:cs="Tahoma"/>
          <w:kern w:val="16"/>
        </w:rPr>
        <w:t>Ponudnik</w:t>
      </w:r>
      <w:r w:rsidR="00D759C6" w:rsidRPr="005A4FDC">
        <w:rPr>
          <w:rFonts w:ascii="Tahoma" w:hAnsi="Tahoma" w:cs="Tahoma"/>
          <w:kern w:val="16"/>
        </w:rPr>
        <w:t>,</w:t>
      </w:r>
      <w:r w:rsidR="00D759C6" w:rsidRPr="005A4FDC">
        <w:rPr>
          <w:rFonts w:ascii="Tahoma" w:hAnsi="Tahoma" w:cs="Tahoma"/>
          <w:lang w:val="x-none"/>
        </w:rPr>
        <w:t xml:space="preserve"> ki nima sedeža v Republiki Sloveniji</w:t>
      </w:r>
      <w:r w:rsidR="00D759C6" w:rsidRPr="005A4FDC">
        <w:rPr>
          <w:rFonts w:ascii="Tahoma" w:hAnsi="Tahoma" w:cs="Tahoma"/>
        </w:rPr>
        <w:t>,</w:t>
      </w:r>
      <w:r w:rsidR="00D759C6" w:rsidRPr="005A4FDC">
        <w:rPr>
          <w:rFonts w:ascii="Tahoma" w:hAnsi="Tahoma" w:cs="Tahoma"/>
          <w:kern w:val="16"/>
        </w:rPr>
        <w:t xml:space="preserve"> </w:t>
      </w:r>
      <w:r w:rsidR="00D759C6" w:rsidRPr="005A4FDC">
        <w:rPr>
          <w:rFonts w:ascii="Tahoma" w:hAnsi="Tahoma" w:cs="Tahoma"/>
          <w:lang w:val="x-none"/>
        </w:rPr>
        <w:t>mora posamezno sposobnost dokazovati v skladu</w:t>
      </w:r>
      <w:r w:rsidR="00D759C6" w:rsidRPr="005A4FDC">
        <w:rPr>
          <w:rFonts w:ascii="Tahoma" w:hAnsi="Tahoma" w:cs="Tahoma"/>
        </w:rPr>
        <w:t xml:space="preserve"> z zahtevami naročnika iz razpisne dokumentacije, ki velja za vse </w:t>
      </w:r>
      <w:r w:rsidR="00C12179">
        <w:rPr>
          <w:rFonts w:ascii="Tahoma" w:hAnsi="Tahoma" w:cs="Tahoma"/>
          <w:bCs/>
        </w:rPr>
        <w:t>ponudnike</w:t>
      </w:r>
      <w:r w:rsidR="00D759C6" w:rsidRPr="005A4FDC" w:rsidDel="00261CE6">
        <w:rPr>
          <w:rFonts w:ascii="Tahoma" w:hAnsi="Tahoma" w:cs="Tahoma"/>
        </w:rPr>
        <w:t xml:space="preserve"> </w:t>
      </w:r>
      <w:r w:rsidR="00D759C6" w:rsidRPr="005A4FDC">
        <w:rPr>
          <w:rFonts w:ascii="Tahoma" w:hAnsi="Tahoma" w:cs="Tahoma"/>
        </w:rPr>
        <w:t xml:space="preserve">ter v skladu </w:t>
      </w:r>
      <w:r w:rsidR="00D759C6" w:rsidRPr="005A4FDC">
        <w:rPr>
          <w:rFonts w:ascii="Tahoma" w:hAnsi="Tahoma" w:cs="Tahoma"/>
          <w:lang w:val="x-none"/>
        </w:rPr>
        <w:t xml:space="preserve">z določili </w:t>
      </w:r>
      <w:r w:rsidR="00D759C6" w:rsidRPr="005A4FDC">
        <w:rPr>
          <w:rFonts w:ascii="Tahoma" w:hAnsi="Tahoma" w:cs="Tahoma"/>
        </w:rPr>
        <w:t>četrtega odstavka 77</w:t>
      </w:r>
      <w:r w:rsidR="00D759C6" w:rsidRPr="005A4FDC">
        <w:rPr>
          <w:rFonts w:ascii="Tahoma" w:hAnsi="Tahoma" w:cs="Tahoma"/>
          <w:lang w:val="x-none"/>
        </w:rPr>
        <w:t>. člena ZJN-</w:t>
      </w:r>
      <w:r w:rsidR="00D759C6" w:rsidRPr="005A4FDC">
        <w:rPr>
          <w:rFonts w:ascii="Tahoma" w:hAnsi="Tahoma" w:cs="Tahoma"/>
        </w:rPr>
        <w:t>3</w:t>
      </w:r>
      <w:r w:rsidR="00D759C6" w:rsidRPr="005A4FDC">
        <w:rPr>
          <w:rFonts w:ascii="Tahoma" w:hAnsi="Tahoma" w:cs="Tahoma"/>
          <w:lang w:val="x-none"/>
        </w:rPr>
        <w:t xml:space="preserve"> in ta dokazila priložiti k ponudbi.</w:t>
      </w:r>
      <w:r w:rsidR="00D759C6" w:rsidRPr="005A4FDC">
        <w:rPr>
          <w:rFonts w:ascii="Tahoma" w:hAnsi="Tahoma" w:cs="Tahoma"/>
          <w:kern w:val="16"/>
        </w:rPr>
        <w:t xml:space="preserve"> Enako velja tudi v primeru, da </w:t>
      </w:r>
      <w:r>
        <w:rPr>
          <w:rFonts w:ascii="Tahoma" w:hAnsi="Tahoma" w:cs="Tahoma"/>
          <w:kern w:val="16"/>
        </w:rPr>
        <w:t>ponudnik</w:t>
      </w:r>
      <w:r w:rsidR="00D759C6" w:rsidRPr="005A4FDC">
        <w:rPr>
          <w:rFonts w:ascii="Tahoma" w:hAnsi="Tahoma" w:cs="Tahoma"/>
          <w:kern w:val="16"/>
        </w:rPr>
        <w:t xml:space="preserve"> nastopa s partnerjem ali podizvajalcem ali se sklicuje na uporabo zmogljivosti drugih subjektov.</w:t>
      </w:r>
    </w:p>
    <w:p w14:paraId="54D4318D" w14:textId="77777777" w:rsidR="00D759C6" w:rsidRDefault="00D759C6" w:rsidP="00D759C6">
      <w:pPr>
        <w:jc w:val="both"/>
        <w:rPr>
          <w:rFonts w:ascii="Tahoma" w:hAnsi="Tahoma" w:cs="Tahoma"/>
          <w:b/>
          <w:kern w:val="16"/>
        </w:rPr>
      </w:pPr>
    </w:p>
    <w:p w14:paraId="5695BB46" w14:textId="1B074061" w:rsidR="00D759C6" w:rsidRDefault="004F19D6" w:rsidP="00D759C6">
      <w:pPr>
        <w:jc w:val="both"/>
        <w:rPr>
          <w:rFonts w:ascii="Tahoma" w:hAnsi="Tahoma" w:cs="Tahoma"/>
          <w:b/>
          <w:kern w:val="16"/>
        </w:rPr>
      </w:pPr>
      <w:r>
        <w:rPr>
          <w:rFonts w:ascii="Tahoma" w:hAnsi="Tahoma" w:cs="Tahoma"/>
          <w:b/>
          <w:kern w:val="16"/>
        </w:rPr>
        <w:t>Ponudnik</w:t>
      </w:r>
      <w:r w:rsidR="00D759C6" w:rsidRPr="001B6AE7">
        <w:rPr>
          <w:rFonts w:ascii="Tahoma" w:hAnsi="Tahoma" w:cs="Tahoma"/>
          <w:b/>
          <w:kern w:val="16"/>
        </w:rPr>
        <w:t>,</w:t>
      </w:r>
      <w:r w:rsidR="00D759C6" w:rsidRPr="001B6AE7">
        <w:rPr>
          <w:rFonts w:ascii="Tahoma" w:hAnsi="Tahoma" w:cs="Tahoma"/>
          <w:b/>
          <w:lang w:val="x-none"/>
        </w:rPr>
        <w:t xml:space="preserve"> ki nima sedeža v Republiki Sloveniji</w:t>
      </w:r>
      <w:r w:rsidR="00D759C6">
        <w:rPr>
          <w:rFonts w:ascii="Tahoma" w:hAnsi="Tahoma" w:cs="Tahoma"/>
          <w:b/>
        </w:rPr>
        <w:t xml:space="preserve"> ni treba prilagati Priloge 2</w:t>
      </w:r>
      <w:r>
        <w:rPr>
          <w:rFonts w:ascii="Tahoma" w:hAnsi="Tahoma" w:cs="Tahoma"/>
          <w:b/>
        </w:rPr>
        <w:t>/1 oziroma Priloge 2/2 (ponudnik</w:t>
      </w:r>
      <w:r w:rsidR="00D759C6">
        <w:rPr>
          <w:rFonts w:ascii="Tahoma" w:hAnsi="Tahoma" w:cs="Tahoma"/>
          <w:b/>
        </w:rPr>
        <w:t xml:space="preserve"> priloži Prilogo 2/2 v kolikor imajo </w:t>
      </w:r>
      <w:r w:rsidR="00D759C6" w:rsidRPr="003951A0">
        <w:rPr>
          <w:rFonts w:ascii="Tahoma" w:hAnsi="Tahoma" w:cs="Tahoma"/>
          <w:b/>
        </w:rPr>
        <w:t xml:space="preserve">člani upravnega, vodstvenega ali nadzornega organa </w:t>
      </w:r>
      <w:r>
        <w:rPr>
          <w:rFonts w:ascii="Tahoma" w:hAnsi="Tahoma" w:cs="Tahoma"/>
          <w:b/>
        </w:rPr>
        <w:t>ponudnika</w:t>
      </w:r>
      <w:r w:rsidR="00D759C6" w:rsidRPr="003951A0">
        <w:rPr>
          <w:rFonts w:ascii="Tahoma" w:hAnsi="Tahoma" w:cs="Tahoma"/>
          <w:b/>
        </w:rPr>
        <w:t xml:space="preserve"> ali ki imajo pooblastila za njegovo zastopanje ali odločanje ali nadzor, </w:t>
      </w:r>
      <w:r w:rsidR="00D759C6">
        <w:rPr>
          <w:rFonts w:ascii="Tahoma" w:hAnsi="Tahoma" w:cs="Tahoma"/>
          <w:b/>
        </w:rPr>
        <w:t>pridobljen</w:t>
      </w:r>
      <w:r w:rsidR="00D759C6" w:rsidRPr="003951A0">
        <w:rPr>
          <w:rFonts w:ascii="Tahoma" w:hAnsi="Tahoma" w:cs="Tahoma"/>
          <w:b/>
        </w:rPr>
        <w:t xml:space="preserve"> EMŠO v Republiki Sloveniji</w:t>
      </w:r>
      <w:r w:rsidR="00D759C6">
        <w:rPr>
          <w:rFonts w:ascii="Tahoma" w:hAnsi="Tahoma" w:cs="Tahoma"/>
          <w:b/>
        </w:rPr>
        <w:t>). V tem prim</w:t>
      </w:r>
      <w:r>
        <w:rPr>
          <w:rFonts w:ascii="Tahoma" w:hAnsi="Tahoma" w:cs="Tahoma"/>
          <w:b/>
        </w:rPr>
        <w:t>eru bo naročnik pozval ponudnika</w:t>
      </w:r>
      <w:r w:rsidR="00D759C6" w:rsidRPr="001B6AE7">
        <w:rPr>
          <w:rFonts w:ascii="Tahoma" w:hAnsi="Tahoma" w:cs="Tahoma"/>
          <w:b/>
          <w:kern w:val="16"/>
        </w:rPr>
        <w:t xml:space="preserve"> </w:t>
      </w:r>
      <w:r w:rsidR="00D759C6">
        <w:rPr>
          <w:rFonts w:ascii="Tahoma" w:hAnsi="Tahoma" w:cs="Tahoma"/>
          <w:b/>
          <w:kern w:val="16"/>
        </w:rPr>
        <w:t>k predložitvi</w:t>
      </w:r>
      <w:r w:rsidR="00D759C6" w:rsidRPr="001B6AE7">
        <w:rPr>
          <w:rFonts w:ascii="Tahoma" w:hAnsi="Tahoma" w:cs="Tahoma"/>
          <w:b/>
          <w:kern w:val="16"/>
        </w:rPr>
        <w:t xml:space="preserve"> potrdil/dokazil v skladu z zahtevami tč. 3.1 razpisne dokumentacije, podtočke A, B in D, ki se nanašajo na </w:t>
      </w:r>
      <w:r>
        <w:rPr>
          <w:rFonts w:ascii="Tahoma" w:hAnsi="Tahoma" w:cs="Tahoma"/>
          <w:b/>
          <w:kern w:val="16"/>
        </w:rPr>
        <w:t>ponudnike</w:t>
      </w:r>
      <w:r w:rsidR="00D759C6" w:rsidRPr="001B6AE7">
        <w:rPr>
          <w:rFonts w:ascii="Tahoma" w:hAnsi="Tahoma" w:cs="Tahoma"/>
          <w:b/>
          <w:kern w:val="16"/>
        </w:rPr>
        <w:t xml:space="preserve"> s sedežem izven Republike Slovenije.</w:t>
      </w:r>
      <w:r>
        <w:rPr>
          <w:rFonts w:ascii="Tahoma" w:hAnsi="Tahoma" w:cs="Tahoma"/>
          <w:b/>
          <w:kern w:val="16"/>
        </w:rPr>
        <w:t xml:space="preserve"> Ponudnik</w:t>
      </w:r>
      <w:r w:rsidR="00D759C6">
        <w:rPr>
          <w:rFonts w:ascii="Tahoma" w:hAnsi="Tahoma" w:cs="Tahoma"/>
          <w:b/>
          <w:kern w:val="16"/>
        </w:rPr>
        <w:t>, ki nima sedeža v Republiki Sloveniji mora predložiti izpolnjen in podpisan ESPD (Priloga 2).</w:t>
      </w:r>
    </w:p>
    <w:p w14:paraId="1EFC862B" w14:textId="77777777" w:rsidR="00EA4A71" w:rsidRPr="00E325A5" w:rsidRDefault="00EA4A71" w:rsidP="00D759C6">
      <w:pPr>
        <w:jc w:val="both"/>
        <w:rPr>
          <w:rFonts w:ascii="Tahoma" w:hAnsi="Tahoma" w:cs="Tahoma"/>
          <w:b/>
          <w:kern w:val="16"/>
        </w:rPr>
      </w:pPr>
    </w:p>
    <w:p w14:paraId="749C1C6D" w14:textId="09B3BB65" w:rsidR="00D759C6" w:rsidRPr="005C58FC" w:rsidRDefault="00D759C6" w:rsidP="00387EA7">
      <w:pPr>
        <w:numPr>
          <w:ilvl w:val="1"/>
          <w:numId w:val="40"/>
        </w:numPr>
        <w:jc w:val="both"/>
        <w:rPr>
          <w:rFonts w:ascii="Tahoma" w:hAnsi="Tahoma" w:cs="Tahoma"/>
          <w:b/>
        </w:rPr>
      </w:pPr>
      <w:r w:rsidRPr="00004A75">
        <w:rPr>
          <w:rFonts w:ascii="Tahoma" w:hAnsi="Tahoma" w:cs="Tahoma"/>
          <w:b/>
        </w:rPr>
        <w:lastRenderedPageBreak/>
        <w:t>Ponudbena vrednost</w:t>
      </w:r>
    </w:p>
    <w:p w14:paraId="5E2AF8EF" w14:textId="324360E3" w:rsidR="00BC22A4" w:rsidRDefault="00BC22A4" w:rsidP="00072577">
      <w:pPr>
        <w:jc w:val="both"/>
        <w:rPr>
          <w:rFonts w:ascii="Tahoma" w:hAnsi="Tahoma" w:cs="Tahoma"/>
          <w:color w:val="FF0000"/>
        </w:rPr>
      </w:pPr>
    </w:p>
    <w:p w14:paraId="31C7C0A9" w14:textId="6A3D4D12" w:rsidR="008B5AD4" w:rsidRPr="006A34E4" w:rsidRDefault="008B5AD4" w:rsidP="008B5AD4">
      <w:pPr>
        <w:jc w:val="both"/>
        <w:rPr>
          <w:rFonts w:ascii="Tahoma" w:hAnsi="Tahoma" w:cs="Tahoma"/>
          <w:b/>
        </w:rPr>
      </w:pPr>
      <w:r w:rsidRPr="006A34E4">
        <w:rPr>
          <w:rFonts w:ascii="Tahoma" w:hAnsi="Tahoma" w:cs="Tahoma"/>
          <w:b/>
        </w:rPr>
        <w:t>VELJA ZA OBA SKLOPA</w:t>
      </w:r>
    </w:p>
    <w:p w14:paraId="5736F28D" w14:textId="5C4A3BF2" w:rsidR="008B5AD4" w:rsidRPr="006A34E4" w:rsidRDefault="008B5AD4" w:rsidP="008B5AD4">
      <w:pPr>
        <w:keepLines/>
        <w:widowControl w:val="0"/>
        <w:jc w:val="both"/>
        <w:rPr>
          <w:rFonts w:ascii="Tahoma" w:hAnsi="Tahoma" w:cs="Tahoma"/>
          <w:color w:val="000000"/>
        </w:rPr>
      </w:pPr>
      <w:r w:rsidRPr="006A34E4">
        <w:rPr>
          <w:rFonts w:ascii="Tahoma" w:hAnsi="Tahoma" w:cs="Tahoma"/>
          <w:color w:val="000000"/>
        </w:rPr>
        <w:t>Skupna ponudbena cena brez DDV za posamezni sklop</w:t>
      </w:r>
      <w:r w:rsidR="0052235E" w:rsidRPr="006A34E4">
        <w:rPr>
          <w:rFonts w:ascii="Tahoma" w:hAnsi="Tahoma" w:cs="Tahoma"/>
          <w:color w:val="000000"/>
        </w:rPr>
        <w:t>,</w:t>
      </w:r>
      <w:r w:rsidRPr="006A34E4">
        <w:rPr>
          <w:rFonts w:ascii="Tahoma" w:hAnsi="Tahoma" w:cs="Tahoma"/>
          <w:color w:val="000000"/>
        </w:rPr>
        <w:t xml:space="preserve"> bo </w:t>
      </w:r>
      <w:r w:rsidR="0052235E" w:rsidRPr="006A34E4">
        <w:rPr>
          <w:rFonts w:ascii="Tahoma" w:hAnsi="Tahoma" w:cs="Tahoma"/>
          <w:color w:val="000000"/>
        </w:rPr>
        <w:t xml:space="preserve">poleg ostalih meril, </w:t>
      </w:r>
      <w:r w:rsidRPr="006A34E4">
        <w:rPr>
          <w:rFonts w:ascii="Tahoma" w:hAnsi="Tahoma" w:cs="Tahoma"/>
          <w:color w:val="000000"/>
        </w:rPr>
        <w:t>služila za izbiro cenovno najugodnejših ponudnikov, s katerimi bo naročnik sklenil okvirne sporazume za posamezni sklop predmeta javnega naročila.</w:t>
      </w:r>
    </w:p>
    <w:p w14:paraId="7203FF49" w14:textId="77777777" w:rsidR="008B5AD4" w:rsidRPr="006A34E4" w:rsidRDefault="008B5AD4" w:rsidP="008B5AD4">
      <w:pPr>
        <w:keepLines/>
        <w:widowControl w:val="0"/>
        <w:jc w:val="both"/>
        <w:rPr>
          <w:rFonts w:ascii="Tahoma" w:hAnsi="Tahoma" w:cs="Tahoma"/>
          <w:color w:val="000000"/>
        </w:rPr>
      </w:pPr>
    </w:p>
    <w:p w14:paraId="1E657B39" w14:textId="77777777" w:rsidR="008B5AD4" w:rsidRPr="006A34E4" w:rsidRDefault="008B5AD4" w:rsidP="008B5AD4">
      <w:pPr>
        <w:keepLines/>
        <w:widowControl w:val="0"/>
        <w:jc w:val="both"/>
        <w:rPr>
          <w:rFonts w:ascii="Tahoma" w:hAnsi="Tahoma" w:cs="Tahoma"/>
        </w:rPr>
      </w:pPr>
      <w:r w:rsidRPr="006A34E4">
        <w:rPr>
          <w:rFonts w:ascii="Tahoma" w:hAnsi="Tahoma" w:cs="Tahoma"/>
          <w:color w:val="000000"/>
        </w:rPr>
        <w:t>Ponudbene cene bodo v obdobju veljavnosti ponudbe, ki jo bodo ponudniki oddali na podlagi vsakokratnega odpiranja konkurence za oddajo posameznega naročila, fiksne. Minimalni rok veljavnosti ponudbe za posamezno naročilo (obdobje posameznih dobav), ki jo bodo morali zagotavljati ponudniki za posamezni sklop predmeta naročila, bo naročnik določil v vsakokratnem odpiranju konkurence med ponudniki.</w:t>
      </w:r>
    </w:p>
    <w:p w14:paraId="3634FC2B" w14:textId="77777777" w:rsidR="008B5AD4" w:rsidRPr="006A34E4" w:rsidRDefault="008B5AD4" w:rsidP="008B5AD4">
      <w:pPr>
        <w:keepLines/>
        <w:widowControl w:val="0"/>
        <w:jc w:val="both"/>
        <w:rPr>
          <w:rFonts w:ascii="Tahoma" w:hAnsi="Tahoma" w:cs="Tahoma"/>
          <w:snapToGrid w:val="0"/>
        </w:rPr>
      </w:pPr>
    </w:p>
    <w:p w14:paraId="29BADBE2" w14:textId="23693B83" w:rsidR="008B5AD4" w:rsidRPr="006A34E4" w:rsidRDefault="0052235E" w:rsidP="008B5AD4">
      <w:pPr>
        <w:keepLines/>
        <w:widowControl w:val="0"/>
        <w:jc w:val="both"/>
        <w:rPr>
          <w:rFonts w:ascii="Tahoma" w:hAnsi="Tahoma" w:cs="Tahoma"/>
          <w:snapToGrid w:val="0"/>
        </w:rPr>
      </w:pPr>
      <w:r w:rsidRPr="006A34E4">
        <w:rPr>
          <w:rFonts w:ascii="Tahoma" w:hAnsi="Tahoma" w:cs="Tahoma"/>
          <w:snapToGrid w:val="0"/>
        </w:rPr>
        <w:t>Povzetek ponudbenega</w:t>
      </w:r>
      <w:r w:rsidR="008B5AD4" w:rsidRPr="006A34E4">
        <w:rPr>
          <w:rFonts w:ascii="Tahoma" w:hAnsi="Tahoma" w:cs="Tahoma"/>
          <w:snapToGrid w:val="0"/>
        </w:rPr>
        <w:t xml:space="preserve"> predračun</w:t>
      </w:r>
      <w:r w:rsidRPr="006A34E4">
        <w:rPr>
          <w:rFonts w:ascii="Tahoma" w:hAnsi="Tahoma" w:cs="Tahoma"/>
          <w:snapToGrid w:val="0"/>
        </w:rPr>
        <w:t>a</w:t>
      </w:r>
      <w:r w:rsidR="008B5AD4" w:rsidRPr="006A34E4">
        <w:rPr>
          <w:rFonts w:ascii="Tahoma" w:hAnsi="Tahoma" w:cs="Tahoma"/>
          <w:snapToGrid w:val="0"/>
        </w:rPr>
        <w:t xml:space="preserve"> je priloga razpisne dokumentacije in je na voljo</w:t>
      </w:r>
      <w:r w:rsidR="00531729" w:rsidRPr="006A34E4">
        <w:rPr>
          <w:rFonts w:ascii="Tahoma" w:hAnsi="Tahoma" w:cs="Tahoma"/>
          <w:snapToGrid w:val="0"/>
        </w:rPr>
        <w:t xml:space="preserve"> v elektronski obliki. Povzetek ponudbenega</w:t>
      </w:r>
      <w:r w:rsidR="008B5AD4" w:rsidRPr="006A34E4">
        <w:rPr>
          <w:rFonts w:ascii="Tahoma" w:hAnsi="Tahoma" w:cs="Tahoma"/>
          <w:snapToGrid w:val="0"/>
        </w:rPr>
        <w:t xml:space="preserve"> predračun</w:t>
      </w:r>
      <w:r w:rsidR="00531729" w:rsidRPr="006A34E4">
        <w:rPr>
          <w:rFonts w:ascii="Tahoma" w:hAnsi="Tahoma" w:cs="Tahoma"/>
          <w:snapToGrid w:val="0"/>
        </w:rPr>
        <w:t>a</w:t>
      </w:r>
      <w:r w:rsidR="008B5AD4" w:rsidRPr="006A34E4">
        <w:rPr>
          <w:rFonts w:ascii="Tahoma" w:hAnsi="Tahoma" w:cs="Tahoma"/>
          <w:snapToGrid w:val="0"/>
        </w:rPr>
        <w:t xml:space="preserve"> ponudnik izpolni tako, da v posamezno postavko ponudbenega predračuna vnese ceno na enoto brez DDV. Ponudbena cena brez DDV je zaokrožena na dve decimalni mesti.</w:t>
      </w:r>
    </w:p>
    <w:p w14:paraId="009233EA" w14:textId="77777777" w:rsidR="008B5AD4" w:rsidRPr="006A34E4" w:rsidRDefault="008B5AD4" w:rsidP="008B5AD4">
      <w:pPr>
        <w:keepLines/>
        <w:widowControl w:val="0"/>
        <w:jc w:val="both"/>
        <w:rPr>
          <w:rFonts w:ascii="Tahoma" w:hAnsi="Tahoma" w:cs="Tahoma"/>
          <w:snapToGrid w:val="0"/>
        </w:rPr>
      </w:pPr>
    </w:p>
    <w:p w14:paraId="03DE3E13" w14:textId="7F444C9E" w:rsidR="008B5AD4" w:rsidRPr="006A34E4" w:rsidRDefault="008B5AD4" w:rsidP="008B5AD4">
      <w:pPr>
        <w:keepLines/>
        <w:widowControl w:val="0"/>
        <w:jc w:val="both"/>
        <w:rPr>
          <w:rFonts w:ascii="Tahoma" w:hAnsi="Tahoma" w:cs="Tahoma"/>
          <w:snapToGrid w:val="0"/>
        </w:rPr>
      </w:pPr>
      <w:r w:rsidRPr="006A34E4">
        <w:rPr>
          <w:rFonts w:ascii="Tahoma" w:hAnsi="Tahoma" w:cs="Tahoma"/>
          <w:snapToGrid w:val="0"/>
        </w:rPr>
        <w:t xml:space="preserve">Okvirna količina predmeta naročila, navedena v posamezni postavki </w:t>
      </w:r>
      <w:r w:rsidR="00531729" w:rsidRPr="006A34E4">
        <w:rPr>
          <w:rFonts w:ascii="Tahoma" w:hAnsi="Tahoma" w:cs="Tahoma"/>
          <w:snapToGrid w:val="0"/>
        </w:rPr>
        <w:t>povzetka ponudbenega predračuna</w:t>
      </w:r>
      <w:r w:rsidRPr="006A34E4">
        <w:rPr>
          <w:rFonts w:ascii="Tahoma" w:hAnsi="Tahoma" w:cs="Tahoma"/>
          <w:snapToGrid w:val="0"/>
        </w:rPr>
        <w:t xml:space="preserve"> je količina, ki jo bo naročnik predvidoma potreboval v obdobju </w:t>
      </w:r>
      <w:r w:rsidR="00531729" w:rsidRPr="006A34E4">
        <w:rPr>
          <w:rFonts w:ascii="Tahoma" w:hAnsi="Tahoma" w:cs="Tahoma"/>
          <w:snapToGrid w:val="0"/>
        </w:rPr>
        <w:t>šestih (6) mesecev, do odpiranja konkurence in</w:t>
      </w:r>
      <w:r w:rsidRPr="006A34E4">
        <w:rPr>
          <w:rFonts w:ascii="Tahoma" w:hAnsi="Tahoma" w:cs="Tahoma"/>
          <w:snapToGrid w:val="0"/>
        </w:rPr>
        <w:t xml:space="preserve"> je informativne narave (količina bo lahko večja ali manjša), ter odvisne od dejanskih potreb naročnika</w:t>
      </w:r>
    </w:p>
    <w:p w14:paraId="5DE8B22A" w14:textId="77777777" w:rsidR="008B5AD4" w:rsidRPr="006A34E4" w:rsidRDefault="008B5AD4" w:rsidP="00072577">
      <w:pPr>
        <w:jc w:val="both"/>
        <w:rPr>
          <w:rFonts w:ascii="Tahoma" w:hAnsi="Tahoma" w:cs="Tahoma"/>
          <w:color w:val="FF0000"/>
        </w:rPr>
      </w:pPr>
    </w:p>
    <w:p w14:paraId="66E4FB25" w14:textId="47C4A641" w:rsidR="00072577" w:rsidRDefault="00072577" w:rsidP="00072577">
      <w:pPr>
        <w:jc w:val="both"/>
        <w:rPr>
          <w:rFonts w:ascii="Tahoma" w:hAnsi="Tahoma" w:cs="Tahoma"/>
          <w:b/>
        </w:rPr>
      </w:pPr>
      <w:r w:rsidRPr="006A34E4">
        <w:rPr>
          <w:rFonts w:ascii="Tahoma" w:hAnsi="Tahoma" w:cs="Tahoma"/>
          <w:b/>
        </w:rPr>
        <w:t>SKLOP 1</w:t>
      </w:r>
    </w:p>
    <w:p w14:paraId="0B5EF40A" w14:textId="7B6E9D05" w:rsidR="00072577" w:rsidRDefault="00072577" w:rsidP="00072577">
      <w:pPr>
        <w:jc w:val="both"/>
        <w:rPr>
          <w:rFonts w:ascii="Tahoma" w:hAnsi="Tahoma" w:cs="Tahoma"/>
        </w:rPr>
      </w:pPr>
    </w:p>
    <w:p w14:paraId="54C4E3C5" w14:textId="056247E8" w:rsidR="00072577" w:rsidRPr="006A34E4" w:rsidRDefault="00D403B4" w:rsidP="00072577">
      <w:pPr>
        <w:jc w:val="both"/>
        <w:rPr>
          <w:rFonts w:ascii="Tahoma" w:hAnsi="Tahoma" w:cs="Tahoma"/>
        </w:rPr>
      </w:pPr>
      <w:r>
        <w:rPr>
          <w:rFonts w:ascii="Tahoma" w:hAnsi="Tahoma" w:cs="Tahoma"/>
        </w:rPr>
        <w:t>Ponudnik</w:t>
      </w:r>
      <w:r w:rsidR="00072577" w:rsidRPr="00504495">
        <w:rPr>
          <w:rFonts w:ascii="Tahoma" w:hAnsi="Tahoma" w:cs="Tahoma"/>
        </w:rPr>
        <w:t xml:space="preserve"> mora pri pripravi ponudbe in določanju ponudbene cene (na enoto) upoštevati vse materialne in nematerialne stroške, ki bodo potrebni za kvalitetno in pravočasno izvedbo predmeta javnega naročila, vključno s stroški dela, stroški prevzema in odvoza odpadne embalaže, stroški</w:t>
      </w:r>
      <w:r w:rsidR="00072577" w:rsidRPr="00504495">
        <w:t xml:space="preserve"> </w:t>
      </w:r>
      <w:r w:rsidR="00072577" w:rsidRPr="00504495">
        <w:rPr>
          <w:rFonts w:ascii="Tahoma" w:hAnsi="Tahoma" w:cs="Tahoma"/>
        </w:rPr>
        <w:t xml:space="preserve">izdelave ponudbene dokumentacije, stroški laboratorijskega testiranja, industrijskega testiranja, analiz itd... Se pravi cena v ponudbi mora zajemati </w:t>
      </w:r>
      <w:r>
        <w:rPr>
          <w:rFonts w:ascii="Tahoma" w:hAnsi="Tahoma" w:cs="Tahoma"/>
        </w:rPr>
        <w:t>vse stroške, ki jih bo ponudnik</w:t>
      </w:r>
      <w:r w:rsidR="00072577">
        <w:rPr>
          <w:rFonts w:ascii="Tahoma" w:hAnsi="Tahoma" w:cs="Tahoma"/>
        </w:rPr>
        <w:t xml:space="preserve"> </w:t>
      </w:r>
      <w:r w:rsidR="00072577" w:rsidRPr="00504495">
        <w:rPr>
          <w:rFonts w:ascii="Tahoma" w:hAnsi="Tahoma" w:cs="Tahoma"/>
        </w:rPr>
        <w:t>imel z realizac</w:t>
      </w:r>
      <w:r>
        <w:rPr>
          <w:rFonts w:ascii="Tahoma" w:hAnsi="Tahoma" w:cs="Tahoma"/>
        </w:rPr>
        <w:t>ijo naročila. Naročnik ponudniku</w:t>
      </w:r>
      <w:r w:rsidR="00072577" w:rsidRPr="00504495">
        <w:rPr>
          <w:rFonts w:ascii="Tahoma" w:hAnsi="Tahoma" w:cs="Tahoma"/>
        </w:rPr>
        <w:t xml:space="preserve"> ne </w:t>
      </w:r>
      <w:r w:rsidR="00072577" w:rsidRPr="006A34E4">
        <w:rPr>
          <w:rFonts w:ascii="Tahoma" w:hAnsi="Tahoma" w:cs="Tahoma"/>
        </w:rPr>
        <w:t xml:space="preserve">bo dovoljeval drugih ali dodatnih zaračunavanj. </w:t>
      </w:r>
    </w:p>
    <w:p w14:paraId="2062E8FD" w14:textId="77777777" w:rsidR="00072577" w:rsidRPr="006A34E4" w:rsidRDefault="00072577" w:rsidP="00072577">
      <w:pPr>
        <w:overflowPunct w:val="0"/>
        <w:autoSpaceDE w:val="0"/>
        <w:autoSpaceDN w:val="0"/>
        <w:adjustRightInd w:val="0"/>
        <w:jc w:val="both"/>
        <w:textAlignment w:val="baseline"/>
        <w:rPr>
          <w:rFonts w:ascii="Tahoma" w:hAnsi="Tahoma" w:cs="Tahoma"/>
        </w:rPr>
      </w:pPr>
    </w:p>
    <w:p w14:paraId="0D910562" w14:textId="7A405794" w:rsidR="00072577" w:rsidRPr="006A34E4" w:rsidRDefault="00D403B4" w:rsidP="00072577">
      <w:pPr>
        <w:overflowPunct w:val="0"/>
        <w:autoSpaceDE w:val="0"/>
        <w:autoSpaceDN w:val="0"/>
        <w:adjustRightInd w:val="0"/>
        <w:jc w:val="both"/>
        <w:textAlignment w:val="baseline"/>
        <w:rPr>
          <w:rFonts w:ascii="Tahoma" w:hAnsi="Tahoma" w:cs="Tahoma"/>
          <w:color w:val="FF0000"/>
        </w:rPr>
      </w:pPr>
      <w:r w:rsidRPr="006A34E4">
        <w:rPr>
          <w:rFonts w:ascii="Tahoma" w:hAnsi="Tahoma" w:cs="Tahoma"/>
        </w:rPr>
        <w:t>Ok</w:t>
      </w:r>
      <w:r w:rsidR="008B5AD4" w:rsidRPr="006A34E4">
        <w:rPr>
          <w:rFonts w:ascii="Tahoma" w:hAnsi="Tahoma" w:cs="Tahoma"/>
        </w:rPr>
        <w:t>virne količine za obdobje oseminštirideset</w:t>
      </w:r>
      <w:r w:rsidRPr="006A34E4">
        <w:rPr>
          <w:rFonts w:ascii="Tahoma" w:hAnsi="Tahoma" w:cs="Tahoma"/>
        </w:rPr>
        <w:t xml:space="preserve"> (4</w:t>
      </w:r>
      <w:r w:rsidR="008B5AD4" w:rsidRPr="006A34E4">
        <w:rPr>
          <w:rFonts w:ascii="Tahoma" w:hAnsi="Tahoma" w:cs="Tahoma"/>
        </w:rPr>
        <w:t>8</w:t>
      </w:r>
      <w:r w:rsidRPr="006A34E4">
        <w:rPr>
          <w:rFonts w:ascii="Tahoma" w:hAnsi="Tahoma" w:cs="Tahoma"/>
        </w:rPr>
        <w:t>)</w:t>
      </w:r>
      <w:r w:rsidR="008B5AD4" w:rsidRPr="006A34E4">
        <w:rPr>
          <w:rFonts w:ascii="Tahoma" w:hAnsi="Tahoma" w:cs="Tahoma"/>
        </w:rPr>
        <w:t xml:space="preserve"> mesecev</w:t>
      </w:r>
      <w:r w:rsidR="00072577" w:rsidRPr="006A34E4">
        <w:rPr>
          <w:rFonts w:ascii="Tahoma" w:hAnsi="Tahoma" w:cs="Tahoma"/>
        </w:rPr>
        <w:t xml:space="preserve"> so:</w:t>
      </w:r>
      <w:r w:rsidR="00BC22A4" w:rsidRPr="006A34E4">
        <w:rPr>
          <w:rFonts w:ascii="Tahoma" w:hAnsi="Tahoma" w:cs="Tahoma"/>
        </w:rPr>
        <w:t xml:space="preserve"> </w:t>
      </w:r>
    </w:p>
    <w:p w14:paraId="0F88416B" w14:textId="3787DB7A" w:rsidR="00072577" w:rsidRPr="006A34E4" w:rsidRDefault="008B5AD4" w:rsidP="00387EA7">
      <w:pPr>
        <w:pStyle w:val="Odstavekseznama"/>
        <w:numPr>
          <w:ilvl w:val="0"/>
          <w:numId w:val="16"/>
        </w:numPr>
        <w:overflowPunct w:val="0"/>
        <w:autoSpaceDE w:val="0"/>
        <w:autoSpaceDN w:val="0"/>
        <w:adjustRightInd w:val="0"/>
        <w:jc w:val="both"/>
        <w:textAlignment w:val="baseline"/>
        <w:rPr>
          <w:rFonts w:ascii="Tahoma" w:hAnsi="Tahoma" w:cs="Tahoma"/>
        </w:rPr>
      </w:pPr>
      <w:r w:rsidRPr="006A34E4">
        <w:rPr>
          <w:rFonts w:ascii="Tahoma" w:hAnsi="Tahoma" w:cs="Tahoma"/>
        </w:rPr>
        <w:t>Koagulant: 720.000 kg</w:t>
      </w:r>
    </w:p>
    <w:p w14:paraId="79425DEA" w14:textId="1C72F3AE" w:rsidR="00072577" w:rsidRPr="006A34E4" w:rsidRDefault="008B5AD4" w:rsidP="00387EA7">
      <w:pPr>
        <w:pStyle w:val="Odstavekseznama"/>
        <w:numPr>
          <w:ilvl w:val="0"/>
          <w:numId w:val="16"/>
        </w:numPr>
        <w:overflowPunct w:val="0"/>
        <w:autoSpaceDE w:val="0"/>
        <w:autoSpaceDN w:val="0"/>
        <w:adjustRightInd w:val="0"/>
        <w:jc w:val="both"/>
        <w:textAlignment w:val="baseline"/>
        <w:rPr>
          <w:rFonts w:ascii="Tahoma" w:hAnsi="Tahoma" w:cs="Tahoma"/>
        </w:rPr>
      </w:pPr>
      <w:r w:rsidRPr="006A34E4">
        <w:rPr>
          <w:rFonts w:ascii="Tahoma" w:hAnsi="Tahoma" w:cs="Tahoma"/>
        </w:rPr>
        <w:t xml:space="preserve">Flokulant: 360.000 kg </w:t>
      </w:r>
    </w:p>
    <w:p w14:paraId="0219D51E" w14:textId="77777777" w:rsidR="00072577" w:rsidRPr="006A34E4" w:rsidRDefault="00072577" w:rsidP="00072577">
      <w:pPr>
        <w:overflowPunct w:val="0"/>
        <w:autoSpaceDE w:val="0"/>
        <w:autoSpaceDN w:val="0"/>
        <w:adjustRightInd w:val="0"/>
        <w:jc w:val="both"/>
        <w:textAlignment w:val="baseline"/>
        <w:rPr>
          <w:rFonts w:ascii="Tahoma" w:hAnsi="Tahoma" w:cs="Tahoma"/>
        </w:rPr>
      </w:pPr>
      <w:r w:rsidRPr="006A34E4">
        <w:rPr>
          <w:rFonts w:ascii="Tahoma" w:hAnsi="Tahoma" w:cs="Tahoma"/>
        </w:rPr>
        <w:t>Zgoraj navedene količine so v času veljavnosti okvirnega sporazuma okvirne in odvisne od dejanskih potreb naročnika, zato se</w:t>
      </w:r>
      <w:r w:rsidRPr="006A34E4">
        <w:t xml:space="preserve"> </w:t>
      </w:r>
      <w:r w:rsidRPr="006A34E4">
        <w:rPr>
          <w:rFonts w:ascii="Tahoma" w:hAnsi="Tahoma" w:cs="Tahoma"/>
        </w:rPr>
        <w:t xml:space="preserve">naročnik ne zavezuje, da bo naročil oz. realiziral točno določeno količino. </w:t>
      </w:r>
    </w:p>
    <w:p w14:paraId="0C723B63" w14:textId="64E769B4" w:rsidR="00072577" w:rsidRPr="006A34E4" w:rsidRDefault="00072577" w:rsidP="00D759C6">
      <w:pPr>
        <w:jc w:val="both"/>
        <w:rPr>
          <w:rFonts w:ascii="Tahoma" w:hAnsi="Tahoma" w:cs="Tahoma"/>
          <w:b/>
        </w:rPr>
      </w:pPr>
    </w:p>
    <w:p w14:paraId="28D5F6C3" w14:textId="4B239827" w:rsidR="009814F7" w:rsidRPr="006A34E4" w:rsidRDefault="009814F7" w:rsidP="009814F7">
      <w:pPr>
        <w:jc w:val="both"/>
        <w:rPr>
          <w:rFonts w:ascii="Tahoma" w:hAnsi="Tahoma" w:cs="Tahoma"/>
          <w:b/>
        </w:rPr>
      </w:pPr>
      <w:bookmarkStart w:id="13" w:name="OLE_LINK3"/>
      <w:bookmarkStart w:id="14" w:name="OLE_LINK4"/>
      <w:r w:rsidRPr="006A34E4">
        <w:rPr>
          <w:rFonts w:ascii="Tahoma" w:hAnsi="Tahoma" w:cs="Tahoma"/>
          <w:b/>
        </w:rPr>
        <w:t xml:space="preserve">SKLOP </w:t>
      </w:r>
      <w:r w:rsidR="00072577" w:rsidRPr="006A34E4">
        <w:rPr>
          <w:rFonts w:ascii="Tahoma" w:hAnsi="Tahoma" w:cs="Tahoma"/>
          <w:b/>
        </w:rPr>
        <w:t>2</w:t>
      </w:r>
    </w:p>
    <w:p w14:paraId="336869C9" w14:textId="1BD7A4CE" w:rsidR="009814F7" w:rsidRPr="006A34E4" w:rsidRDefault="009814F7" w:rsidP="009814F7">
      <w:pPr>
        <w:jc w:val="both"/>
        <w:rPr>
          <w:rFonts w:ascii="Tahoma" w:hAnsi="Tahoma" w:cs="Tahoma"/>
          <w:b/>
        </w:rPr>
      </w:pPr>
    </w:p>
    <w:p w14:paraId="64E22708" w14:textId="1A590711" w:rsidR="00D759C6" w:rsidRPr="008B5AD4" w:rsidRDefault="009814F7" w:rsidP="00D759C6">
      <w:pPr>
        <w:jc w:val="both"/>
        <w:rPr>
          <w:rFonts w:ascii="Tahoma" w:hAnsi="Tahoma" w:cs="Tahoma"/>
        </w:rPr>
      </w:pPr>
      <w:r w:rsidRPr="006A34E4">
        <w:rPr>
          <w:rFonts w:ascii="Tahoma" w:hAnsi="Tahoma" w:cs="Tahoma"/>
        </w:rPr>
        <w:t>Cena na enoto mere v EUR brez DDV, tj. cena EUR/kg brez DDV, mora biti oblikovana DDP (</w:t>
      </w:r>
      <w:r w:rsidRPr="006A34E4">
        <w:rPr>
          <w:rFonts w:ascii="Tahoma" w:hAnsi="Tahoma" w:cs="Tahoma"/>
          <w:i/>
        </w:rPr>
        <w:t>Delivery Duty Paid</w:t>
      </w:r>
      <w:r w:rsidRPr="006A34E4">
        <w:rPr>
          <w:rFonts w:ascii="Tahoma" w:hAnsi="Tahoma" w:cs="Tahoma"/>
        </w:rPr>
        <w:t xml:space="preserve"> – Dobavljeno ocarinjeno; Incoterms 2010) – razloženo na lokaciji dobave (CČN Ljubljana, Cesta v prod 100, 1000 Ljubljana). V ceni morajo biti vključeni vsi elementi, iz katerih je sestavljena (razpisano blago, morebitne trošarine</w:t>
      </w:r>
      <w:r w:rsidRPr="007E4DF7">
        <w:rPr>
          <w:rFonts w:ascii="Tahoma" w:hAnsi="Tahoma" w:cs="Tahoma"/>
        </w:rPr>
        <w:t>, davki, takse, prevoz, zavarovanje prevoza in drugi stroški ter morebitni popusti in rabati).</w:t>
      </w:r>
    </w:p>
    <w:bookmarkEnd w:id="13"/>
    <w:bookmarkEnd w:id="14"/>
    <w:p w14:paraId="4FB30021" w14:textId="77777777" w:rsidR="00D759C6" w:rsidRPr="005A4FDC" w:rsidRDefault="00D759C6" w:rsidP="00D759C6">
      <w:pPr>
        <w:jc w:val="both"/>
        <w:rPr>
          <w:rFonts w:ascii="Tahoma" w:hAnsi="Tahoma" w:cs="Tahoma"/>
        </w:rPr>
      </w:pPr>
    </w:p>
    <w:p w14:paraId="10242BDA" w14:textId="021AD241"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t>Zagotavljanje varnosti in zdravja pri delu</w:t>
      </w:r>
    </w:p>
    <w:p w14:paraId="56B300D1" w14:textId="77777777" w:rsidR="00BE424A" w:rsidRPr="00504495" w:rsidRDefault="00BE424A" w:rsidP="00BE424A">
      <w:pPr>
        <w:jc w:val="both"/>
        <w:rPr>
          <w:rFonts w:ascii="Tahoma" w:hAnsi="Tahoma" w:cs="Tahoma"/>
        </w:rPr>
      </w:pPr>
    </w:p>
    <w:p w14:paraId="2C333BBA" w14:textId="1E694606" w:rsidR="00BE424A" w:rsidRPr="00504495" w:rsidRDefault="004444D6" w:rsidP="00BE424A">
      <w:pPr>
        <w:jc w:val="both"/>
        <w:rPr>
          <w:rFonts w:ascii="Tahoma" w:hAnsi="Tahoma" w:cs="Tahoma"/>
        </w:rPr>
      </w:pPr>
      <w:r>
        <w:rPr>
          <w:rFonts w:ascii="Tahoma" w:hAnsi="Tahoma" w:cs="Tahoma"/>
        </w:rPr>
        <w:t>Izbrani ponudnik</w:t>
      </w:r>
      <w:r w:rsidR="00BE424A" w:rsidRPr="00504495">
        <w:rPr>
          <w:rFonts w:ascii="Tahoma" w:hAnsi="Tahoma" w:cs="Tahoma"/>
        </w:rPr>
        <w:t xml:space="preserve"> bo moral dosledno upoštevati določbe Uredbe o zagotavljanju varnosti in zdravja pri delu na začasnih in premičnih gradbiščih (Ur. l. RS, št. 83/05 in nadaljnji) ter ob podpisu okvirnega sporazuma z naročnikom skleniti tudi Pisni sporazum, ki ureja skupne varstvene ukrepe za zagotavljanje varstva in zdravja pri delu. Nespoštovanje določil je razlog za prekinitev okvirnega sporazuma. </w:t>
      </w:r>
    </w:p>
    <w:p w14:paraId="44871454" w14:textId="77777777" w:rsidR="00BE424A" w:rsidRPr="00504495" w:rsidRDefault="00BE424A" w:rsidP="00BE424A">
      <w:pPr>
        <w:jc w:val="both"/>
        <w:rPr>
          <w:rFonts w:ascii="Tahoma" w:hAnsi="Tahoma" w:cs="Tahoma"/>
        </w:rPr>
      </w:pPr>
    </w:p>
    <w:p w14:paraId="0D23B87B" w14:textId="2012AFC7"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t>Prevoz nevarnih snovi</w:t>
      </w:r>
    </w:p>
    <w:p w14:paraId="2E68F19E" w14:textId="77777777" w:rsidR="00BE424A" w:rsidRPr="00504495" w:rsidRDefault="00BE424A" w:rsidP="00BE424A">
      <w:pPr>
        <w:jc w:val="both"/>
        <w:rPr>
          <w:rFonts w:ascii="Tahoma" w:hAnsi="Tahoma" w:cs="Tahoma"/>
        </w:rPr>
      </w:pPr>
    </w:p>
    <w:p w14:paraId="0B0A1750" w14:textId="6475F3D9" w:rsidR="00BE424A" w:rsidRPr="00504495" w:rsidRDefault="00D403B4" w:rsidP="00BE424A">
      <w:pPr>
        <w:autoSpaceDE w:val="0"/>
        <w:autoSpaceDN w:val="0"/>
        <w:adjustRightInd w:val="0"/>
        <w:jc w:val="both"/>
        <w:rPr>
          <w:rFonts w:ascii="Tahoma" w:hAnsi="Tahoma" w:cs="Tahoma"/>
          <w:bCs/>
        </w:rPr>
      </w:pPr>
      <w:r>
        <w:rPr>
          <w:rFonts w:ascii="Tahoma" w:hAnsi="Tahoma" w:cs="Tahoma"/>
          <w:bCs/>
        </w:rPr>
        <w:t>Izbrani ponudnik</w:t>
      </w:r>
      <w:r w:rsidR="00BE424A" w:rsidRPr="00504495">
        <w:rPr>
          <w:rFonts w:ascii="Tahoma" w:hAnsi="Tahoma" w:cs="Tahoma"/>
          <w:bCs/>
        </w:rPr>
        <w:t xml:space="preserve"> bo obvezan</w:t>
      </w:r>
      <w:r w:rsidR="00BE424A" w:rsidRPr="00504495">
        <w:rPr>
          <w:rFonts w:ascii="Tahoma" w:hAnsi="Tahoma" w:cs="Tahoma"/>
        </w:rPr>
        <w:t xml:space="preserve"> oz. bo moral</w:t>
      </w:r>
      <w:r w:rsidR="00BE424A" w:rsidRPr="00504495">
        <w:rPr>
          <w:rFonts w:ascii="Tahoma" w:hAnsi="Tahoma" w:cs="Tahoma"/>
          <w:bCs/>
        </w:rPr>
        <w:t xml:space="preserve"> izvajati dobavo kemikalij v skladu z veljavnim predpisom o prevozu nevarnih snovi v Republiki Sloveniji. </w:t>
      </w:r>
    </w:p>
    <w:p w14:paraId="1D2D1488" w14:textId="77777777" w:rsidR="00BE424A" w:rsidRPr="00504495" w:rsidRDefault="00BE424A" w:rsidP="00BE424A">
      <w:pPr>
        <w:jc w:val="both"/>
        <w:rPr>
          <w:rFonts w:ascii="Tahoma" w:hAnsi="Tahoma" w:cs="Tahoma"/>
        </w:rPr>
      </w:pPr>
    </w:p>
    <w:p w14:paraId="65796F49" w14:textId="3D57C52F"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lastRenderedPageBreak/>
        <w:t>Embalaža</w:t>
      </w:r>
    </w:p>
    <w:p w14:paraId="7EAF211A" w14:textId="77777777" w:rsidR="00BE424A" w:rsidRPr="00504495" w:rsidRDefault="00BE424A" w:rsidP="00BE424A">
      <w:pPr>
        <w:jc w:val="both"/>
        <w:rPr>
          <w:rFonts w:ascii="Tahoma" w:hAnsi="Tahoma" w:cs="Tahoma"/>
        </w:rPr>
      </w:pPr>
    </w:p>
    <w:p w14:paraId="1F95DDA1" w14:textId="59B1E04E" w:rsidR="00BE424A" w:rsidRPr="00504495" w:rsidRDefault="00BE424A" w:rsidP="00BE424A">
      <w:pPr>
        <w:jc w:val="both"/>
        <w:rPr>
          <w:rFonts w:ascii="Tahoma" w:hAnsi="Tahoma" w:cs="Tahoma"/>
        </w:rPr>
      </w:pPr>
      <w:r w:rsidRPr="00504495">
        <w:rPr>
          <w:rFonts w:ascii="Tahoma" w:hAnsi="Tahoma" w:cs="Tahoma"/>
        </w:rPr>
        <w:t>Embalaža (kontejnerji, sodi, hobuki) morajo</w:t>
      </w:r>
      <w:r w:rsidR="00D403B4">
        <w:rPr>
          <w:rFonts w:ascii="Tahoma" w:hAnsi="Tahoma" w:cs="Tahoma"/>
        </w:rPr>
        <w:t xml:space="preserve"> biti povratni. Izbrani ponudnik</w:t>
      </w:r>
      <w:r w:rsidRPr="00504495">
        <w:rPr>
          <w:rFonts w:ascii="Tahoma" w:hAnsi="Tahoma" w:cs="Tahoma"/>
        </w:rPr>
        <w:t xml:space="preserve"> bo obvezan oz. bo moral</w:t>
      </w:r>
      <w:r w:rsidRPr="00504495">
        <w:rPr>
          <w:rFonts w:ascii="Tahoma" w:hAnsi="Tahoma" w:cs="Tahoma"/>
          <w:bCs/>
        </w:rPr>
        <w:t xml:space="preserve"> </w:t>
      </w:r>
      <w:r w:rsidRPr="00504495">
        <w:rPr>
          <w:rFonts w:ascii="Tahoma" w:hAnsi="Tahoma" w:cs="Tahoma"/>
        </w:rPr>
        <w:t>prevzemati odpadno embalažo, ob ponovni dobavi surovine ali ko bo embalaža izpraznjena, o čeme</w:t>
      </w:r>
      <w:r>
        <w:rPr>
          <w:rFonts w:ascii="Tahoma" w:hAnsi="Tahoma" w:cs="Tahoma"/>
        </w:rPr>
        <w:t>r bo naročnik obvestil</w:t>
      </w:r>
      <w:r w:rsidR="00D403B4">
        <w:rPr>
          <w:rFonts w:ascii="Tahoma" w:hAnsi="Tahoma" w:cs="Tahoma"/>
        </w:rPr>
        <w:t xml:space="preserve"> ponudnika </w:t>
      </w:r>
      <w:r w:rsidRPr="00504495">
        <w:rPr>
          <w:rFonts w:ascii="Tahoma" w:hAnsi="Tahoma" w:cs="Tahoma"/>
        </w:rPr>
        <w:t>po elektronski pošti. Vsa embalaža se vrača neočiščena (neoprana).</w:t>
      </w:r>
    </w:p>
    <w:p w14:paraId="0AEBFCAB" w14:textId="77777777" w:rsidR="00BE424A" w:rsidRPr="00504495" w:rsidRDefault="00BE424A" w:rsidP="00BE424A">
      <w:pPr>
        <w:jc w:val="both"/>
        <w:rPr>
          <w:rFonts w:ascii="Tahoma" w:hAnsi="Tahoma" w:cs="Tahoma"/>
        </w:rPr>
      </w:pPr>
    </w:p>
    <w:p w14:paraId="47055B42" w14:textId="41A48BF3" w:rsidR="00BE424A" w:rsidRPr="00072577" w:rsidRDefault="00BE424A" w:rsidP="00387EA7">
      <w:pPr>
        <w:pStyle w:val="Odstavekseznama"/>
        <w:numPr>
          <w:ilvl w:val="1"/>
          <w:numId w:val="18"/>
        </w:numPr>
        <w:jc w:val="both"/>
        <w:rPr>
          <w:rFonts w:ascii="Tahoma" w:hAnsi="Tahoma" w:cs="Tahoma"/>
        </w:rPr>
      </w:pPr>
      <w:r w:rsidRPr="00072577">
        <w:rPr>
          <w:rFonts w:ascii="Tahoma" w:hAnsi="Tahoma" w:cs="Tahoma"/>
          <w:b/>
        </w:rPr>
        <w:t>Varnostni list</w:t>
      </w:r>
      <w:r w:rsidR="0037731F" w:rsidRPr="00072577">
        <w:rPr>
          <w:rFonts w:ascii="Tahoma" w:hAnsi="Tahoma" w:cs="Tahoma"/>
          <w:b/>
        </w:rPr>
        <w:t xml:space="preserve"> </w:t>
      </w:r>
    </w:p>
    <w:p w14:paraId="6099BB06" w14:textId="77777777" w:rsidR="00072577" w:rsidRPr="00072577" w:rsidRDefault="00072577" w:rsidP="00072577">
      <w:pPr>
        <w:pStyle w:val="Odstavekseznama"/>
        <w:ind w:left="720"/>
        <w:jc w:val="both"/>
        <w:rPr>
          <w:rFonts w:ascii="Tahoma" w:hAnsi="Tahoma" w:cs="Tahoma"/>
        </w:rPr>
      </w:pPr>
    </w:p>
    <w:p w14:paraId="338AC480" w14:textId="20B5D8FA" w:rsidR="00BE424A" w:rsidRPr="00C16A6B" w:rsidRDefault="00D403B4" w:rsidP="00BE424A">
      <w:pPr>
        <w:jc w:val="both"/>
        <w:rPr>
          <w:rFonts w:ascii="Tahoma" w:hAnsi="Tahoma" w:cs="Tahoma"/>
        </w:rPr>
      </w:pPr>
      <w:r>
        <w:rPr>
          <w:rFonts w:ascii="Tahoma" w:hAnsi="Tahoma" w:cs="Tahoma"/>
        </w:rPr>
        <w:t>Ponudnik</w:t>
      </w:r>
      <w:r w:rsidR="00BE424A" w:rsidRPr="00C16A6B">
        <w:rPr>
          <w:rFonts w:ascii="Tahoma" w:hAnsi="Tahoma" w:cs="Tahoma"/>
        </w:rPr>
        <w:t xml:space="preserve"> mora v ponudbi predložiti varnostni list ponujenega produkta - polielektrolit</w:t>
      </w:r>
      <w:r w:rsidR="005F5E45">
        <w:rPr>
          <w:rFonts w:ascii="Tahoma" w:hAnsi="Tahoma" w:cs="Tahoma"/>
        </w:rPr>
        <w:t>a v slovenskem jeziku (Priloga 5</w:t>
      </w:r>
      <w:r w:rsidR="00BE424A" w:rsidRPr="00C16A6B">
        <w:rPr>
          <w:rFonts w:ascii="Tahoma" w:hAnsi="Tahoma" w:cs="Tahoma"/>
        </w:rPr>
        <w:t>).</w:t>
      </w:r>
    </w:p>
    <w:p w14:paraId="6DA12DF3" w14:textId="77777777" w:rsidR="00BE424A" w:rsidRPr="00C16A6B" w:rsidRDefault="00BE424A" w:rsidP="00BE424A">
      <w:pPr>
        <w:jc w:val="both"/>
        <w:rPr>
          <w:rFonts w:ascii="Tahoma" w:hAnsi="Tahoma" w:cs="Tahoma"/>
        </w:rPr>
      </w:pPr>
    </w:p>
    <w:p w14:paraId="7612BD52" w14:textId="70DDE84B"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t>Tehnična pomoč</w:t>
      </w:r>
    </w:p>
    <w:p w14:paraId="47F5FA1C" w14:textId="77777777" w:rsidR="00BE424A" w:rsidRDefault="00BE424A" w:rsidP="00BE424A">
      <w:pPr>
        <w:keepNext/>
        <w:keepLines/>
        <w:autoSpaceDE w:val="0"/>
        <w:autoSpaceDN w:val="0"/>
        <w:adjustRightInd w:val="0"/>
        <w:jc w:val="both"/>
        <w:rPr>
          <w:rFonts w:ascii="Tahoma" w:hAnsi="Tahoma" w:cs="Tahoma"/>
        </w:rPr>
      </w:pPr>
    </w:p>
    <w:p w14:paraId="4288DFCF" w14:textId="49DD91CE" w:rsidR="00BE424A" w:rsidRPr="00F72E2E" w:rsidRDefault="004444D6" w:rsidP="00BE424A">
      <w:pPr>
        <w:keepNext/>
        <w:keepLines/>
        <w:autoSpaceDE w:val="0"/>
        <w:autoSpaceDN w:val="0"/>
        <w:adjustRightInd w:val="0"/>
        <w:jc w:val="both"/>
        <w:rPr>
          <w:rFonts w:ascii="Tahoma" w:hAnsi="Tahoma" w:cs="Tahoma"/>
          <w:lang w:val="x-none"/>
        </w:rPr>
      </w:pPr>
      <w:r>
        <w:rPr>
          <w:rFonts w:ascii="Tahoma" w:hAnsi="Tahoma" w:cs="Tahoma"/>
          <w:lang w:val="x-none"/>
        </w:rPr>
        <w:t>Ponudnik</w:t>
      </w:r>
      <w:r w:rsidR="00BE424A" w:rsidRPr="00F72E2E">
        <w:rPr>
          <w:rFonts w:ascii="Tahoma" w:hAnsi="Tahoma" w:cs="Tahoma"/>
          <w:lang w:val="x-none"/>
        </w:rPr>
        <w:t xml:space="preserve"> se bo moral v primeru potrebe po tehnični pomoči na svoje stroške odzvati na klic naročnika najmanj v 48 urah oziroma bo na željo naročnika preverjal učinkovitost dobavljenega proizvoda.</w:t>
      </w:r>
    </w:p>
    <w:p w14:paraId="20480231" w14:textId="77777777" w:rsidR="00BE424A" w:rsidRPr="00504495" w:rsidRDefault="00BE424A" w:rsidP="00BE424A">
      <w:pPr>
        <w:jc w:val="both"/>
        <w:rPr>
          <w:rFonts w:ascii="Tahoma" w:hAnsi="Tahoma" w:cs="Tahoma"/>
        </w:rPr>
      </w:pPr>
    </w:p>
    <w:p w14:paraId="290A019B" w14:textId="7CAE412A"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t>Kakovost</w:t>
      </w:r>
    </w:p>
    <w:p w14:paraId="7FEC6E86" w14:textId="77777777" w:rsidR="00BE424A" w:rsidRDefault="00BE424A" w:rsidP="00BE424A">
      <w:pPr>
        <w:keepNext/>
        <w:keepLines/>
        <w:ind w:left="720"/>
        <w:jc w:val="both"/>
        <w:rPr>
          <w:rFonts w:ascii="Tahoma" w:hAnsi="Tahoma" w:cs="Tahoma"/>
        </w:rPr>
      </w:pPr>
    </w:p>
    <w:p w14:paraId="2C58F501" w14:textId="5FEFFAB5" w:rsidR="00BE424A" w:rsidRDefault="00BE424A" w:rsidP="00BE424A">
      <w:pPr>
        <w:keepNext/>
        <w:keepLines/>
        <w:jc w:val="both"/>
        <w:rPr>
          <w:rFonts w:ascii="Tahoma" w:hAnsi="Tahoma" w:cs="Tahoma"/>
        </w:rPr>
      </w:pPr>
      <w:r w:rsidRPr="00C31CF6">
        <w:rPr>
          <w:rFonts w:ascii="Tahoma" w:hAnsi="Tahoma" w:cs="Tahoma"/>
        </w:rPr>
        <w:t xml:space="preserve">Kakovost </w:t>
      </w:r>
      <w:r w:rsidR="00B9759D">
        <w:rPr>
          <w:rFonts w:ascii="Tahoma" w:hAnsi="Tahoma" w:cs="Tahoma"/>
        </w:rPr>
        <w:t>predmeta ponudbe</w:t>
      </w:r>
      <w:r>
        <w:rPr>
          <w:rFonts w:ascii="Tahoma" w:hAnsi="Tahoma" w:cs="Tahoma"/>
        </w:rPr>
        <w:t xml:space="preserv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6BBBF79C" w14:textId="77777777" w:rsidR="00BE424A" w:rsidRDefault="00BE424A" w:rsidP="00BE424A">
      <w:pPr>
        <w:keepNext/>
        <w:keepLines/>
        <w:jc w:val="both"/>
        <w:rPr>
          <w:rFonts w:ascii="Tahoma" w:hAnsi="Tahoma" w:cs="Tahoma"/>
        </w:rPr>
      </w:pPr>
    </w:p>
    <w:p w14:paraId="25170A1E" w14:textId="73FD4659" w:rsidR="00BE424A" w:rsidRDefault="004444D6" w:rsidP="00BE424A">
      <w:pPr>
        <w:keepNext/>
        <w:keepLines/>
        <w:jc w:val="both"/>
        <w:rPr>
          <w:rFonts w:ascii="Tahoma" w:hAnsi="Tahoma" w:cs="Tahoma"/>
        </w:rPr>
      </w:pPr>
      <w:r>
        <w:rPr>
          <w:rFonts w:ascii="Tahoma" w:hAnsi="Tahoma" w:cs="Tahoma"/>
        </w:rPr>
        <w:t>V kolikor predmet ponudbe</w:t>
      </w:r>
      <w:r w:rsidR="005E2012">
        <w:rPr>
          <w:rFonts w:ascii="Tahoma" w:hAnsi="Tahoma" w:cs="Tahoma"/>
        </w:rPr>
        <w:t xml:space="preserve"> </w:t>
      </w:r>
      <w:r w:rsidR="00BE424A" w:rsidRPr="006B67C5">
        <w:rPr>
          <w:rFonts w:ascii="Tahoma" w:hAnsi="Tahoma" w:cs="Tahoma"/>
        </w:rPr>
        <w:t>ne bo izpolnjeval vseh opisov, zahtev</w:t>
      </w:r>
      <w:r w:rsidR="00BE424A">
        <w:rPr>
          <w:rFonts w:ascii="Tahoma" w:hAnsi="Tahoma" w:cs="Tahoma"/>
        </w:rPr>
        <w:t>, navedb in kvalitete, navedene v</w:t>
      </w:r>
      <w:r w:rsidR="00BE424A" w:rsidRPr="006B67C5">
        <w:rPr>
          <w:rFonts w:ascii="Tahoma" w:hAnsi="Tahoma" w:cs="Tahoma"/>
        </w:rPr>
        <w:t xml:space="preserve"> </w:t>
      </w:r>
      <w:r w:rsidR="00BE424A">
        <w:rPr>
          <w:rFonts w:ascii="Tahoma" w:hAnsi="Tahoma" w:cs="Tahoma"/>
        </w:rPr>
        <w:t>t</w:t>
      </w:r>
      <w:r w:rsidR="00BE424A" w:rsidRPr="006B67C5">
        <w:rPr>
          <w:rFonts w:ascii="Tahoma" w:hAnsi="Tahoma" w:cs="Tahoma"/>
        </w:rPr>
        <w:t>ehnični</w:t>
      </w:r>
      <w:r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cs="Tahoma"/>
        </w:rPr>
        <w:t>ročila, bo naročnik tako ponudbo</w:t>
      </w:r>
      <w:r w:rsidR="00BE424A" w:rsidRPr="006B67C5">
        <w:rPr>
          <w:rFonts w:ascii="Tahoma" w:hAnsi="Tahoma" w:cs="Tahoma"/>
        </w:rPr>
        <w:t xml:space="preserve"> izločil iz nadaljnjega ocenjevanja.</w:t>
      </w:r>
    </w:p>
    <w:p w14:paraId="043FF3F5" w14:textId="77777777" w:rsidR="00BE424A" w:rsidRPr="00504495" w:rsidRDefault="00BE424A" w:rsidP="00BE424A">
      <w:pPr>
        <w:jc w:val="both"/>
        <w:rPr>
          <w:rFonts w:ascii="Tahoma" w:hAnsi="Tahoma" w:cs="Tahoma"/>
        </w:rPr>
      </w:pPr>
    </w:p>
    <w:p w14:paraId="19838768" w14:textId="1DBE7B42" w:rsidR="00BE424A" w:rsidRPr="00BE424A" w:rsidRDefault="00BE424A" w:rsidP="00387EA7">
      <w:pPr>
        <w:pStyle w:val="Odstavekseznama"/>
        <w:numPr>
          <w:ilvl w:val="1"/>
          <w:numId w:val="18"/>
        </w:numPr>
        <w:jc w:val="both"/>
        <w:rPr>
          <w:rFonts w:ascii="Tahoma" w:hAnsi="Tahoma" w:cs="Tahoma"/>
          <w:b/>
        </w:rPr>
      </w:pPr>
      <w:r w:rsidRPr="00BE424A">
        <w:rPr>
          <w:rFonts w:ascii="Tahoma" w:hAnsi="Tahoma" w:cs="Tahoma"/>
          <w:b/>
        </w:rPr>
        <w:t>Kraj in način dobave, dobavni rok ter količine naročenih kemikalij</w:t>
      </w:r>
    </w:p>
    <w:p w14:paraId="65EE5AD9" w14:textId="77777777" w:rsidR="00BE424A" w:rsidRPr="00504495" w:rsidRDefault="00BE424A" w:rsidP="00BE424A">
      <w:pPr>
        <w:jc w:val="both"/>
        <w:rPr>
          <w:rFonts w:ascii="Tahoma" w:hAnsi="Tahoma" w:cs="Tahoma"/>
          <w:b/>
        </w:rPr>
      </w:pPr>
    </w:p>
    <w:p w14:paraId="04202E46" w14:textId="77777777" w:rsidR="00BE424A" w:rsidRPr="00504495" w:rsidRDefault="00BE424A" w:rsidP="00BE424A">
      <w:pPr>
        <w:jc w:val="both"/>
        <w:rPr>
          <w:rFonts w:ascii="Tahoma" w:hAnsi="Tahoma" w:cs="Tahoma"/>
        </w:rPr>
      </w:pPr>
      <w:r w:rsidRPr="00517CB2">
        <w:rPr>
          <w:rFonts w:ascii="Tahoma" w:hAnsi="Tahoma" w:cs="Tahoma"/>
        </w:rPr>
        <w:t>Kraj in način dobave, dobavni rok, količine naročenih kemikalij in ostali pogoji so razvidni tudi iz priloženega vzorca okvirnega sporazuma.</w:t>
      </w:r>
    </w:p>
    <w:p w14:paraId="03774CEB" w14:textId="77777777" w:rsidR="00D759C6" w:rsidRDefault="00D759C6" w:rsidP="00D759C6">
      <w:pPr>
        <w:pStyle w:val="BESEDILO"/>
        <w:keepLines w:val="0"/>
        <w:widowControl/>
        <w:tabs>
          <w:tab w:val="clear" w:pos="2155"/>
        </w:tabs>
        <w:rPr>
          <w:rFonts w:ascii="Tahoma" w:hAnsi="Tahoma" w:cs="Tahoma"/>
        </w:rPr>
      </w:pPr>
    </w:p>
    <w:p w14:paraId="17805EBB" w14:textId="6DF5CF93" w:rsidR="00D759C6" w:rsidRPr="00A52396" w:rsidRDefault="00D759C6" w:rsidP="00D759C6">
      <w:pPr>
        <w:pStyle w:val="BESEDILO"/>
        <w:keepLines w:val="0"/>
        <w:widowControl/>
        <w:tabs>
          <w:tab w:val="clear" w:pos="2155"/>
        </w:tabs>
        <w:rPr>
          <w:rFonts w:ascii="Tahoma" w:hAnsi="Tahoma" w:cs="Tahoma"/>
        </w:rPr>
      </w:pPr>
    </w:p>
    <w:p w14:paraId="57BCC2C0" w14:textId="77777777" w:rsidR="007F589F" w:rsidRPr="00504495" w:rsidRDefault="007F589F" w:rsidP="00387EA7">
      <w:pPr>
        <w:keepNext/>
        <w:numPr>
          <w:ilvl w:val="0"/>
          <w:numId w:val="40"/>
        </w:numPr>
        <w:jc w:val="both"/>
        <w:rPr>
          <w:rFonts w:ascii="Tahoma" w:hAnsi="Tahoma" w:cs="Tahoma"/>
          <w:b/>
          <w:sz w:val="24"/>
        </w:rPr>
      </w:pPr>
      <w:r w:rsidRPr="00504495">
        <w:rPr>
          <w:rFonts w:ascii="Tahoma" w:hAnsi="Tahoma" w:cs="Tahoma"/>
          <w:b/>
          <w:sz w:val="24"/>
        </w:rPr>
        <w:t xml:space="preserve">TEHNIČNA SPECIFIKACIJA TER OSTALI PONUDBENI POGOJI IN ZAHTEVE </w:t>
      </w:r>
    </w:p>
    <w:p w14:paraId="7F881444" w14:textId="77777777" w:rsidR="007F589F" w:rsidRPr="00504495" w:rsidRDefault="007F589F" w:rsidP="007F589F">
      <w:pPr>
        <w:keepNext/>
        <w:jc w:val="both"/>
        <w:rPr>
          <w:rFonts w:ascii="Tahoma" w:hAnsi="Tahoma" w:cs="Tahoma"/>
        </w:rPr>
      </w:pPr>
    </w:p>
    <w:p w14:paraId="227E70B6" w14:textId="77777777" w:rsidR="007F589F" w:rsidRPr="00504495" w:rsidRDefault="007F589F" w:rsidP="00387EA7">
      <w:pPr>
        <w:keepNext/>
        <w:numPr>
          <w:ilvl w:val="1"/>
          <w:numId w:val="40"/>
        </w:numPr>
        <w:jc w:val="both"/>
        <w:rPr>
          <w:rFonts w:ascii="Tahoma" w:hAnsi="Tahoma" w:cs="Tahoma"/>
          <w:b/>
          <w:sz w:val="22"/>
        </w:rPr>
      </w:pPr>
      <w:r w:rsidRPr="00504495">
        <w:rPr>
          <w:rFonts w:ascii="Tahoma" w:hAnsi="Tahoma" w:cs="Tahoma"/>
          <w:b/>
          <w:sz w:val="22"/>
        </w:rPr>
        <w:t xml:space="preserve">SPLOŠNO </w:t>
      </w:r>
    </w:p>
    <w:p w14:paraId="67B6C145" w14:textId="77777777" w:rsidR="007F589F" w:rsidRPr="00504495" w:rsidRDefault="007F589F" w:rsidP="007F589F">
      <w:pPr>
        <w:keepNext/>
        <w:jc w:val="both"/>
        <w:rPr>
          <w:rFonts w:ascii="Tahoma" w:hAnsi="Tahoma" w:cs="Tahoma"/>
        </w:rPr>
      </w:pPr>
    </w:p>
    <w:p w14:paraId="69215505" w14:textId="47B9FAB4" w:rsidR="007F589F" w:rsidRPr="00504495" w:rsidRDefault="004444D6" w:rsidP="007F589F">
      <w:pPr>
        <w:keepNext/>
        <w:jc w:val="both"/>
        <w:rPr>
          <w:rFonts w:ascii="Tahoma" w:hAnsi="Tahoma" w:cs="Tahoma"/>
        </w:rPr>
      </w:pPr>
      <w:r>
        <w:rPr>
          <w:rFonts w:ascii="Tahoma" w:hAnsi="Tahoma" w:cs="Tahoma"/>
        </w:rPr>
        <w:t>Ponudnik mora pri pripravi ponudbe</w:t>
      </w:r>
      <w:r w:rsidR="007F589F" w:rsidRPr="00504495">
        <w:rPr>
          <w:rFonts w:ascii="Tahoma" w:hAnsi="Tahoma" w:cs="Tahoma"/>
        </w:rPr>
        <w:t xml:space="preserve"> v celoti upoštevati tehnično specifikacijo naročnika in ostale ponudbene pogoje in zahteve</w:t>
      </w:r>
      <w:r>
        <w:rPr>
          <w:rFonts w:ascii="Tahoma" w:hAnsi="Tahoma" w:cs="Tahoma"/>
        </w:rPr>
        <w:t>. V kolikor predmet ponudbe</w:t>
      </w:r>
      <w:r w:rsidR="007F589F" w:rsidRPr="00504495">
        <w:rPr>
          <w:rFonts w:ascii="Tahoma" w:hAnsi="Tahoma" w:cs="Tahoma"/>
        </w:rPr>
        <w:t xml:space="preserve"> ne bo izpolnjeval vseh opisov, zahtev, pogojev, navedb in kvalitete, navedene v razpisni dokument</w:t>
      </w:r>
      <w:r w:rsidR="00B9759D">
        <w:rPr>
          <w:rFonts w:ascii="Tahoma" w:hAnsi="Tahoma" w:cs="Tahoma"/>
        </w:rPr>
        <w:t>aciji, bo naročnik tako ponudbo</w:t>
      </w:r>
      <w:r w:rsidR="007F589F">
        <w:rPr>
          <w:rFonts w:ascii="Tahoma" w:hAnsi="Tahoma" w:cs="Tahoma"/>
        </w:rPr>
        <w:t xml:space="preserve"> </w:t>
      </w:r>
      <w:r w:rsidR="007F589F" w:rsidRPr="00504495">
        <w:rPr>
          <w:rFonts w:ascii="Tahoma" w:hAnsi="Tahoma" w:cs="Tahoma"/>
        </w:rPr>
        <w:t xml:space="preserve">izločil iz nadaljnjega ocenjevanja. </w:t>
      </w:r>
    </w:p>
    <w:p w14:paraId="3EC7A2AB" w14:textId="77777777" w:rsidR="007F589F" w:rsidRPr="00504495" w:rsidRDefault="007F589F" w:rsidP="008B5AD4">
      <w:pPr>
        <w:jc w:val="both"/>
        <w:rPr>
          <w:rFonts w:ascii="Tahoma" w:hAnsi="Tahoma" w:cs="Tahoma"/>
        </w:rPr>
      </w:pPr>
    </w:p>
    <w:p w14:paraId="0BB84BA6" w14:textId="77777777" w:rsidR="007F589F" w:rsidRPr="00504495" w:rsidRDefault="007F589F" w:rsidP="008B5AD4">
      <w:pPr>
        <w:jc w:val="both"/>
        <w:rPr>
          <w:rFonts w:ascii="Tahoma" w:hAnsi="Tahoma" w:cs="Tahoma"/>
          <w:u w:val="single"/>
        </w:rPr>
      </w:pPr>
      <w:r w:rsidRPr="00504495">
        <w:rPr>
          <w:rFonts w:ascii="Tahoma" w:hAnsi="Tahoma" w:cs="Tahoma"/>
          <w:b/>
          <w:smallCaps/>
        </w:rPr>
        <w:t>Dokazila:</w:t>
      </w:r>
    </w:p>
    <w:p w14:paraId="383AC465" w14:textId="14F7F86C" w:rsidR="007F589F" w:rsidRPr="00504495" w:rsidRDefault="004444D6" w:rsidP="008B5AD4">
      <w:pPr>
        <w:jc w:val="both"/>
        <w:rPr>
          <w:rFonts w:ascii="Tahoma" w:hAnsi="Tahoma" w:cs="Tahoma"/>
        </w:rPr>
      </w:pPr>
      <w:r>
        <w:rPr>
          <w:rFonts w:ascii="Tahoma" w:hAnsi="Tahoma" w:cs="Tahoma"/>
        </w:rPr>
        <w:t>Ponudnik</w:t>
      </w:r>
      <w:r w:rsidR="007F589F" w:rsidRPr="00504495">
        <w:rPr>
          <w:rFonts w:ascii="Tahoma" w:hAnsi="Tahoma" w:cs="Tahoma"/>
        </w:rPr>
        <w:t xml:space="preserve"> izkaže izpolnjevanje pogojev v točki 2. s: </w:t>
      </w:r>
    </w:p>
    <w:p w14:paraId="418D2D29" w14:textId="60F3A1C1" w:rsidR="007F589F" w:rsidRPr="00504495" w:rsidRDefault="007F589F" w:rsidP="008B5AD4">
      <w:pPr>
        <w:numPr>
          <w:ilvl w:val="0"/>
          <w:numId w:val="19"/>
        </w:numPr>
        <w:ind w:left="567"/>
        <w:jc w:val="both"/>
        <w:rPr>
          <w:rFonts w:ascii="Tahoma" w:hAnsi="Tahoma" w:cs="Tahoma"/>
        </w:rPr>
      </w:pPr>
      <w:r w:rsidRPr="00504495">
        <w:rPr>
          <w:rFonts w:ascii="Tahoma" w:hAnsi="Tahoma" w:cs="Tahoma"/>
        </w:rPr>
        <w:t>ESPD obrazcem (v p</w:t>
      </w:r>
      <w:r w:rsidR="00B9759D">
        <w:rPr>
          <w:rFonts w:ascii="Tahoma" w:hAnsi="Tahoma" w:cs="Tahoma"/>
        </w:rPr>
        <w:t>rimeru skupne/partnerske ponudbe</w:t>
      </w:r>
      <w:r w:rsidRPr="00504495">
        <w:rPr>
          <w:rFonts w:ascii="Tahoma" w:hAnsi="Tahoma" w:cs="Tahoma"/>
        </w:rPr>
        <w:t xml:space="preserve"> ga mora priložiti vsak izmed partnerjev); </w:t>
      </w:r>
    </w:p>
    <w:p w14:paraId="600A48E5" w14:textId="620ACBE7" w:rsidR="007F589F" w:rsidRPr="00504495" w:rsidRDefault="007F589F" w:rsidP="008B5AD4">
      <w:pPr>
        <w:numPr>
          <w:ilvl w:val="0"/>
          <w:numId w:val="19"/>
        </w:numPr>
        <w:ind w:left="567"/>
        <w:jc w:val="both"/>
        <w:rPr>
          <w:rFonts w:ascii="Tahoma" w:hAnsi="Tahoma" w:cs="Tahoma"/>
        </w:rPr>
      </w:pPr>
      <w:r w:rsidRPr="00504495">
        <w:rPr>
          <w:rFonts w:ascii="Tahoma" w:hAnsi="Tahoma" w:cs="Tahoma"/>
        </w:rPr>
        <w:t>in tudi s ESPD obrazcem da</w:t>
      </w:r>
      <w:r w:rsidR="00B9759D">
        <w:rPr>
          <w:rFonts w:ascii="Tahoma" w:hAnsi="Tahoma" w:cs="Tahoma"/>
        </w:rPr>
        <w:t>ne s strani in v primeru ponudbe</w:t>
      </w:r>
      <w:r w:rsidRPr="00504495">
        <w:rPr>
          <w:rFonts w:ascii="Tahoma" w:hAnsi="Tahoma" w:cs="Tahoma"/>
        </w:rPr>
        <w:t xml:space="preserve"> s </w:t>
      </w:r>
      <w:r w:rsidRPr="00504495">
        <w:rPr>
          <w:rFonts w:ascii="Tahoma" w:hAnsi="Tahoma" w:cs="Tahoma"/>
          <w:iCs/>
        </w:rPr>
        <w:t>podizvajalci in/ali subjekti, kateri</w:t>
      </w:r>
      <w:r w:rsidR="00C12179">
        <w:rPr>
          <w:rFonts w:ascii="Tahoma" w:hAnsi="Tahoma" w:cs="Tahoma"/>
          <w:iCs/>
        </w:rPr>
        <w:t>h zmogljivost uporablja ponudnik</w:t>
      </w:r>
      <w:r w:rsidRPr="00504495">
        <w:rPr>
          <w:rFonts w:ascii="Tahoma" w:hAnsi="Tahoma" w:cs="Tahoma"/>
          <w:iCs/>
        </w:rPr>
        <w:t>;</w:t>
      </w:r>
    </w:p>
    <w:p w14:paraId="059B7294" w14:textId="77777777" w:rsidR="007F589F" w:rsidRPr="00504495" w:rsidRDefault="007F589F" w:rsidP="008B5AD4">
      <w:pPr>
        <w:numPr>
          <w:ilvl w:val="0"/>
          <w:numId w:val="19"/>
        </w:numPr>
        <w:ind w:left="567"/>
        <w:jc w:val="both"/>
        <w:rPr>
          <w:rFonts w:ascii="Tahoma" w:hAnsi="Tahoma" w:cs="Tahoma"/>
        </w:rPr>
      </w:pPr>
      <w:r w:rsidRPr="00504495">
        <w:rPr>
          <w:rFonts w:ascii="Tahoma" w:hAnsi="Tahoma" w:cs="Tahoma"/>
          <w:iCs/>
        </w:rPr>
        <w:t xml:space="preserve">ter z ostalimi dokazili, v kolikor/kot to izhaja iz posameznih točk v nadaljevanju. </w:t>
      </w:r>
    </w:p>
    <w:p w14:paraId="37875522" w14:textId="77777777" w:rsidR="007F589F" w:rsidRPr="00504495" w:rsidRDefault="007F589F" w:rsidP="008B5AD4">
      <w:pPr>
        <w:jc w:val="both"/>
        <w:rPr>
          <w:rFonts w:ascii="Tahoma" w:hAnsi="Tahoma" w:cs="Tahoma"/>
          <w:iCs/>
          <w:sz w:val="18"/>
        </w:rPr>
      </w:pPr>
    </w:p>
    <w:p w14:paraId="072C0020" w14:textId="3D8A9664" w:rsidR="007F589F" w:rsidRPr="00F15FED" w:rsidRDefault="007F589F" w:rsidP="008B5AD4">
      <w:pPr>
        <w:jc w:val="both"/>
        <w:rPr>
          <w:rFonts w:ascii="Tahoma" w:hAnsi="Tahoma" w:cs="Tahoma"/>
          <w:i/>
          <w:sz w:val="18"/>
        </w:rPr>
      </w:pPr>
      <w:r w:rsidRPr="00504495">
        <w:rPr>
          <w:rFonts w:ascii="Tahoma" w:hAnsi="Tahoma" w:cs="Tahoma"/>
          <w:i/>
          <w:sz w:val="18"/>
        </w:rPr>
        <w:t>Naročnik je upravičen pred sprejemom odločitve o izbiri opraviti poizvedbe o izpolnjevanju pogojev in zahtev, zato si naročnik</w:t>
      </w:r>
      <w:r w:rsidR="00C12179">
        <w:rPr>
          <w:rFonts w:ascii="Tahoma" w:hAnsi="Tahoma" w:cs="Tahoma"/>
          <w:i/>
          <w:sz w:val="18"/>
        </w:rPr>
        <w:t xml:space="preserve"> pridržuje pravico, da ponudnik</w:t>
      </w:r>
      <w:r w:rsidR="0080242B">
        <w:rPr>
          <w:rFonts w:ascii="Tahoma" w:hAnsi="Tahoma" w:cs="Tahoma"/>
          <w:i/>
          <w:sz w:val="18"/>
        </w:rPr>
        <w:t xml:space="preserve"> </w:t>
      </w:r>
      <w:r w:rsidRPr="00504495">
        <w:rPr>
          <w:rFonts w:ascii="Tahoma" w:hAnsi="Tahoma" w:cs="Tahoma"/>
          <w:i/>
          <w:sz w:val="18"/>
        </w:rPr>
        <w:t>na podlagi poziva naročnika v zahtevanem roku predloži dodatna dokazila o izpolnjevanju pogojev v točki 2. Če navedbe glede izpolnjevanja pogojev in zahtev ne izkazujejo resničnega stanja ga/jih naročnik ne bo upošteval.</w:t>
      </w:r>
    </w:p>
    <w:p w14:paraId="3E0D7E94" w14:textId="77777777" w:rsidR="007F589F" w:rsidRPr="0044151C" w:rsidRDefault="007F589F" w:rsidP="008B5AD4">
      <w:pPr>
        <w:jc w:val="both"/>
        <w:rPr>
          <w:rFonts w:ascii="Tahoma" w:hAnsi="Tahoma" w:cs="Tahoma"/>
          <w:b/>
          <w:sz w:val="22"/>
          <w:szCs w:val="22"/>
        </w:rPr>
      </w:pPr>
    </w:p>
    <w:p w14:paraId="26BDBB06" w14:textId="77777777" w:rsidR="007F589F" w:rsidRPr="00504495" w:rsidRDefault="007F589F" w:rsidP="008B5AD4">
      <w:pPr>
        <w:numPr>
          <w:ilvl w:val="1"/>
          <w:numId w:val="40"/>
        </w:numPr>
        <w:jc w:val="both"/>
        <w:rPr>
          <w:rFonts w:ascii="Tahoma" w:hAnsi="Tahoma" w:cs="Tahoma"/>
          <w:b/>
          <w:sz w:val="22"/>
        </w:rPr>
      </w:pPr>
      <w:r>
        <w:rPr>
          <w:rFonts w:ascii="Tahoma" w:hAnsi="Tahoma" w:cs="Tahoma"/>
          <w:b/>
          <w:sz w:val="22"/>
        </w:rPr>
        <w:t>TEHNIČNA SPECIFIKACIJA ZA SKLOP ŠT. 1</w:t>
      </w:r>
    </w:p>
    <w:p w14:paraId="57BCA50D" w14:textId="77777777" w:rsidR="007F589F" w:rsidRPr="00504495" w:rsidRDefault="007F589F" w:rsidP="008B5AD4">
      <w:pPr>
        <w:jc w:val="both"/>
        <w:rPr>
          <w:rFonts w:ascii="Tahoma" w:hAnsi="Tahoma" w:cs="Tahoma"/>
          <w:b/>
          <w:bCs/>
        </w:rPr>
      </w:pPr>
    </w:p>
    <w:p w14:paraId="7B14D5AF" w14:textId="77777777" w:rsidR="007F589F" w:rsidRPr="00504495" w:rsidRDefault="007F589F" w:rsidP="008B5AD4">
      <w:pPr>
        <w:jc w:val="both"/>
        <w:rPr>
          <w:rFonts w:ascii="Tahoma" w:hAnsi="Tahoma" w:cs="Tahoma"/>
          <w:b/>
          <w:bCs/>
        </w:rPr>
      </w:pPr>
      <w:r w:rsidRPr="00504495">
        <w:rPr>
          <w:rFonts w:ascii="Tahoma" w:hAnsi="Tahoma" w:cs="Tahoma"/>
          <w:bCs/>
        </w:rPr>
        <w:t xml:space="preserve">Predmet javnega naročila je Dobava polielektrolitov za potrebe tehnološkega procesa čiščenja odpadnih vod iz MBO. </w:t>
      </w:r>
    </w:p>
    <w:p w14:paraId="6956A557" w14:textId="77777777" w:rsidR="007F589F" w:rsidRPr="00504495" w:rsidRDefault="007F589F" w:rsidP="008B5AD4">
      <w:pPr>
        <w:jc w:val="both"/>
        <w:rPr>
          <w:rFonts w:ascii="Tahoma" w:hAnsi="Tahoma" w:cs="Tahoma"/>
          <w:b/>
          <w:bCs/>
        </w:rPr>
      </w:pPr>
      <w:r w:rsidRPr="00504495">
        <w:rPr>
          <w:rFonts w:ascii="Tahoma" w:hAnsi="Tahoma" w:cs="Tahoma"/>
          <w:b/>
          <w:bCs/>
        </w:rPr>
        <w:t xml:space="preserve"> </w:t>
      </w:r>
    </w:p>
    <w:p w14:paraId="3C11E3BB" w14:textId="77777777" w:rsidR="007F589F" w:rsidRPr="00AF754E" w:rsidRDefault="007F589F" w:rsidP="008B5AD4">
      <w:pPr>
        <w:pStyle w:val="Odstavekseznama"/>
        <w:numPr>
          <w:ilvl w:val="2"/>
          <w:numId w:val="40"/>
        </w:numPr>
        <w:ind w:left="1080" w:hanging="1080"/>
        <w:jc w:val="both"/>
        <w:rPr>
          <w:rFonts w:ascii="Tahoma" w:hAnsi="Tahoma" w:cs="Tahoma"/>
          <w:b/>
        </w:rPr>
      </w:pPr>
      <w:r w:rsidRPr="00AF754E">
        <w:rPr>
          <w:rFonts w:ascii="Tahoma" w:hAnsi="Tahoma" w:cs="Tahoma"/>
          <w:b/>
        </w:rPr>
        <w:lastRenderedPageBreak/>
        <w:t>DOBAVA POLIELEKTROLITOV (KOAGULANT IN FLOKULANT) ZA PREDČIŠČENJE VODE IZ MBO</w:t>
      </w:r>
    </w:p>
    <w:p w14:paraId="155A50B5" w14:textId="77777777" w:rsidR="007F589F" w:rsidRPr="00AF754E" w:rsidRDefault="007F589F" w:rsidP="008B5AD4">
      <w:pPr>
        <w:jc w:val="both"/>
        <w:rPr>
          <w:rFonts w:ascii="Tahoma" w:hAnsi="Tahoma" w:cs="Tahoma"/>
          <w:bCs/>
        </w:rPr>
      </w:pPr>
    </w:p>
    <w:p w14:paraId="44D6E614" w14:textId="77777777" w:rsidR="007F589F" w:rsidRPr="006A34E4" w:rsidRDefault="007F589F" w:rsidP="008B5AD4">
      <w:pPr>
        <w:pStyle w:val="Odstavekseznama"/>
        <w:numPr>
          <w:ilvl w:val="0"/>
          <w:numId w:val="23"/>
        </w:numPr>
        <w:jc w:val="both"/>
        <w:rPr>
          <w:rFonts w:ascii="Tahoma" w:hAnsi="Tahoma" w:cs="Tahoma"/>
          <w:b/>
          <w:bCs/>
        </w:rPr>
      </w:pPr>
      <w:r w:rsidRPr="00AF754E">
        <w:rPr>
          <w:rFonts w:ascii="Tahoma" w:hAnsi="Tahoma" w:cs="Tahoma"/>
          <w:b/>
          <w:bCs/>
        </w:rPr>
        <w:t xml:space="preserve">Opis tehnološkega postopka predčiščenja odpadne vode, ki nastaja pri mehansko-biološki </w:t>
      </w:r>
      <w:r w:rsidRPr="006A34E4">
        <w:rPr>
          <w:rFonts w:ascii="Tahoma" w:hAnsi="Tahoma" w:cs="Tahoma"/>
          <w:b/>
          <w:bCs/>
        </w:rPr>
        <w:t>obdelavi odpadkov</w:t>
      </w:r>
    </w:p>
    <w:p w14:paraId="03455B32" w14:textId="77777777" w:rsidR="007F589F" w:rsidRPr="006A34E4" w:rsidRDefault="007F589F" w:rsidP="008B5AD4">
      <w:pPr>
        <w:jc w:val="both"/>
        <w:rPr>
          <w:rFonts w:ascii="Tahoma" w:hAnsi="Tahoma" w:cs="Tahoma"/>
          <w:bCs/>
        </w:rPr>
      </w:pPr>
    </w:p>
    <w:p w14:paraId="478CB43A" w14:textId="77777777" w:rsidR="00D403B4" w:rsidRPr="006A34E4" w:rsidRDefault="00D403B4" w:rsidP="008B5AD4">
      <w:pPr>
        <w:jc w:val="both"/>
        <w:rPr>
          <w:rFonts w:ascii="Tahoma" w:hAnsi="Tahoma" w:cs="Tahoma"/>
          <w:bCs/>
        </w:rPr>
      </w:pPr>
      <w:r w:rsidRPr="006A34E4">
        <w:rPr>
          <w:rFonts w:ascii="Tahoma" w:hAnsi="Tahoma" w:cs="Tahoma"/>
          <w:bCs/>
        </w:rPr>
        <w:t>Pri mehansko-biološki obdelavi odpadkov (v nadaljevanju MBO) pri postopku izsuševanja/dehidracije digestata po anaerobni fermentaciji organske frakcije mešanih komunalnih odpadkov nastaja odpadna voda (fugat), ki jo je potrebno pred nadaljnjim čiščenjem na čistilni napravi, obdelati.</w:t>
      </w:r>
    </w:p>
    <w:p w14:paraId="7BEAE04C" w14:textId="77777777" w:rsidR="00D403B4" w:rsidRPr="006A34E4" w:rsidRDefault="00D403B4" w:rsidP="008B5AD4">
      <w:pPr>
        <w:jc w:val="both"/>
        <w:rPr>
          <w:rFonts w:ascii="Tahoma" w:hAnsi="Tahoma" w:cs="Tahoma"/>
          <w:bCs/>
        </w:rPr>
      </w:pPr>
    </w:p>
    <w:p w14:paraId="7CABAB88" w14:textId="77777777" w:rsidR="00D403B4" w:rsidRPr="006A34E4" w:rsidRDefault="00D403B4" w:rsidP="008B5AD4">
      <w:pPr>
        <w:jc w:val="both"/>
        <w:rPr>
          <w:rFonts w:ascii="Tahoma" w:hAnsi="Tahoma" w:cs="Tahoma"/>
          <w:bCs/>
        </w:rPr>
      </w:pPr>
      <w:r w:rsidRPr="006A34E4">
        <w:rPr>
          <w:rFonts w:ascii="Tahoma" w:hAnsi="Tahoma" w:cs="Tahoma"/>
          <w:bCs/>
        </w:rPr>
        <w:t>Dehidracija digestata poteka v naslednjih stopnjah: polžne stiskalnice, vibro sita, prvo dekantiranje, predobdelava s polielektroliti in zadnje dekantiranje. Po prvem dekantiranju nastaja fugat, katerega hranimo v rezervoarju fugata. Potem fugat prečrpamo iz rezervoarja preko dozirnih naprav za koagulant in flokulant, ki izboljšata dehidracijo blata na centrifugi AlfaLaval G3, kjer se fugat dodatno očisti do predpisane kakovosti.</w:t>
      </w:r>
    </w:p>
    <w:p w14:paraId="60E07E36" w14:textId="77777777" w:rsidR="00D403B4" w:rsidRPr="006A34E4" w:rsidRDefault="00D403B4" w:rsidP="008B5AD4">
      <w:pPr>
        <w:jc w:val="both"/>
        <w:rPr>
          <w:rFonts w:ascii="Tahoma" w:hAnsi="Tahoma" w:cs="Tahoma"/>
          <w:bCs/>
        </w:rPr>
      </w:pPr>
    </w:p>
    <w:p w14:paraId="1F56B68F" w14:textId="77777777" w:rsidR="00D403B4" w:rsidRPr="006A34E4" w:rsidRDefault="00D403B4" w:rsidP="008B5AD4">
      <w:pPr>
        <w:jc w:val="both"/>
        <w:rPr>
          <w:rFonts w:ascii="Tahoma" w:hAnsi="Tahoma" w:cs="Tahoma"/>
          <w:bCs/>
        </w:rPr>
      </w:pPr>
      <w:r w:rsidRPr="006A34E4">
        <w:rPr>
          <w:rFonts w:ascii="Tahoma" w:hAnsi="Tahoma" w:cs="Tahoma"/>
          <w:bCs/>
        </w:rPr>
        <w:t>Obratovanje predobdelave fugata s polielektroliti in dekantiranje:</w:t>
      </w:r>
    </w:p>
    <w:p w14:paraId="5CA656BA" w14:textId="77777777" w:rsidR="00D403B4" w:rsidRPr="006A34E4" w:rsidRDefault="00D403B4" w:rsidP="008B5AD4">
      <w:pPr>
        <w:pStyle w:val="Odstavekseznama"/>
        <w:numPr>
          <w:ilvl w:val="0"/>
          <w:numId w:val="20"/>
        </w:numPr>
        <w:jc w:val="both"/>
        <w:rPr>
          <w:rFonts w:ascii="Tahoma" w:hAnsi="Tahoma" w:cs="Tahoma"/>
          <w:bCs/>
        </w:rPr>
      </w:pPr>
      <w:r w:rsidRPr="006A34E4">
        <w:rPr>
          <w:rFonts w:ascii="Tahoma" w:hAnsi="Tahoma" w:cs="Tahoma"/>
          <w:bCs/>
        </w:rPr>
        <w:t>Dodajanje tehnološke vode v fugat: 1,5 m</w:t>
      </w:r>
      <w:r w:rsidRPr="006A34E4">
        <w:rPr>
          <w:rFonts w:ascii="Tahoma" w:hAnsi="Tahoma" w:cs="Tahoma"/>
          <w:bCs/>
          <w:vertAlign w:val="superscript"/>
        </w:rPr>
        <w:t>3</w:t>
      </w:r>
      <w:r w:rsidRPr="006A34E4">
        <w:rPr>
          <w:rFonts w:ascii="Tahoma" w:hAnsi="Tahoma" w:cs="Tahoma"/>
          <w:bCs/>
        </w:rPr>
        <w:t>/h.</w:t>
      </w:r>
    </w:p>
    <w:p w14:paraId="745A020C" w14:textId="77777777" w:rsidR="00D403B4" w:rsidRPr="006A34E4" w:rsidRDefault="00D403B4" w:rsidP="008B5AD4">
      <w:pPr>
        <w:pStyle w:val="Odstavekseznama"/>
        <w:numPr>
          <w:ilvl w:val="0"/>
          <w:numId w:val="20"/>
        </w:numPr>
        <w:jc w:val="both"/>
        <w:rPr>
          <w:rFonts w:ascii="Tahoma" w:hAnsi="Tahoma" w:cs="Tahoma"/>
          <w:bCs/>
        </w:rPr>
      </w:pPr>
      <w:r w:rsidRPr="006A34E4">
        <w:rPr>
          <w:rFonts w:ascii="Tahoma" w:hAnsi="Tahoma" w:cs="Tahoma"/>
          <w:bCs/>
        </w:rPr>
        <w:t>Dodajanje pripravljenega koagulanta: koagulant se hrani v rezervoarju volumna 20 m</w:t>
      </w:r>
      <w:r w:rsidRPr="006A34E4">
        <w:rPr>
          <w:rFonts w:ascii="Tahoma" w:hAnsi="Tahoma" w:cs="Tahoma"/>
          <w:bCs/>
          <w:vertAlign w:val="superscript"/>
        </w:rPr>
        <w:t>3</w:t>
      </w:r>
      <w:r w:rsidRPr="006A34E4">
        <w:rPr>
          <w:rFonts w:ascii="Tahoma" w:hAnsi="Tahoma" w:cs="Tahoma"/>
          <w:bCs/>
        </w:rPr>
        <w:t xml:space="preserve"> in se s pomočjo vijačne črpalke transportira preko cevovodov do avtomatske dozirne naprave Flocmix. V dozirni napravi nastavljamo doziranje v kg/t suhe snovi in redčenje koagulanta s procesno vodo. Možen je priklop koagulanta v IBC posodi na napravo za namen testiranja.</w:t>
      </w:r>
    </w:p>
    <w:p w14:paraId="3C0D7674" w14:textId="77777777" w:rsidR="00D403B4" w:rsidRPr="006A34E4" w:rsidRDefault="00D403B4" w:rsidP="008B5AD4">
      <w:pPr>
        <w:pStyle w:val="Odstavekseznama"/>
        <w:numPr>
          <w:ilvl w:val="0"/>
          <w:numId w:val="20"/>
        </w:numPr>
        <w:jc w:val="both"/>
        <w:rPr>
          <w:rFonts w:ascii="Tahoma" w:hAnsi="Tahoma" w:cs="Tahoma"/>
          <w:bCs/>
        </w:rPr>
      </w:pPr>
      <w:r w:rsidRPr="006A34E4">
        <w:rPr>
          <w:rFonts w:ascii="Tahoma" w:hAnsi="Tahoma" w:cs="Tahoma"/>
          <w:bCs/>
        </w:rPr>
        <w:t>Pretok iz vmesnega rezervoarja po dodatku koagulanta: 20 m</w:t>
      </w:r>
      <w:r w:rsidRPr="006A34E4">
        <w:rPr>
          <w:rFonts w:ascii="Tahoma" w:hAnsi="Tahoma" w:cs="Tahoma"/>
          <w:bCs/>
          <w:vertAlign w:val="superscript"/>
        </w:rPr>
        <w:t>3</w:t>
      </w:r>
      <w:r w:rsidRPr="006A34E4">
        <w:rPr>
          <w:rFonts w:ascii="Tahoma" w:hAnsi="Tahoma" w:cs="Tahoma"/>
          <w:bCs/>
        </w:rPr>
        <w:t>/h.</w:t>
      </w:r>
    </w:p>
    <w:p w14:paraId="6B860FC9" w14:textId="77777777" w:rsidR="00D403B4" w:rsidRPr="006A34E4" w:rsidRDefault="00D403B4" w:rsidP="008B5AD4">
      <w:pPr>
        <w:pStyle w:val="Odstavekseznama"/>
        <w:numPr>
          <w:ilvl w:val="0"/>
          <w:numId w:val="20"/>
        </w:numPr>
        <w:jc w:val="both"/>
        <w:rPr>
          <w:rFonts w:ascii="Tahoma" w:hAnsi="Tahoma" w:cs="Tahoma"/>
          <w:bCs/>
        </w:rPr>
      </w:pPr>
      <w:r w:rsidRPr="006A34E4">
        <w:rPr>
          <w:rFonts w:ascii="Tahoma" w:hAnsi="Tahoma" w:cs="Tahoma"/>
          <w:bCs/>
        </w:rPr>
        <w:t>Dodajanje pripravljenega flokulanta: flokulant se hrani v IBC posodah, preko cevovoda se avtomatično dozira s pomočjo vijačne črpalke do druge dozirne naprave Flocmix. V dozirni napravi nastavljamo doziranje v kg/t suhe snovi in redčenje flokulanta s procesno vodo. Pripravljen flokulant se dozira z dozirnim mešalnikom v cevi pred vstopom materiala v dekanter.</w:t>
      </w:r>
    </w:p>
    <w:p w14:paraId="11189572" w14:textId="77777777" w:rsidR="00D403B4" w:rsidRPr="006A34E4" w:rsidRDefault="00D403B4" w:rsidP="00387EA7">
      <w:pPr>
        <w:pStyle w:val="Odstavekseznama"/>
        <w:keepNext/>
        <w:numPr>
          <w:ilvl w:val="0"/>
          <w:numId w:val="20"/>
        </w:numPr>
        <w:jc w:val="both"/>
        <w:rPr>
          <w:rFonts w:ascii="Tahoma" w:hAnsi="Tahoma" w:cs="Tahoma"/>
          <w:bCs/>
        </w:rPr>
      </w:pPr>
      <w:r w:rsidRPr="006A34E4">
        <w:rPr>
          <w:rFonts w:ascii="Tahoma" w:hAnsi="Tahoma" w:cs="Tahoma"/>
          <w:bCs/>
        </w:rPr>
        <w:t>Obdelava na dekanterju AlfaLaval G3: pretok na dekanter je 20 m</w:t>
      </w:r>
      <w:r w:rsidRPr="006A34E4">
        <w:rPr>
          <w:rFonts w:ascii="Tahoma" w:hAnsi="Tahoma" w:cs="Tahoma"/>
          <w:bCs/>
          <w:vertAlign w:val="superscript"/>
        </w:rPr>
        <w:t>3</w:t>
      </w:r>
      <w:r w:rsidRPr="006A34E4">
        <w:rPr>
          <w:rFonts w:ascii="Tahoma" w:hAnsi="Tahoma" w:cs="Tahoma"/>
          <w:bCs/>
        </w:rPr>
        <w:t>/h + količina pripravljenega flokulanta.</w:t>
      </w:r>
    </w:p>
    <w:p w14:paraId="45485DBE" w14:textId="77777777" w:rsidR="007F589F" w:rsidRPr="00504495" w:rsidRDefault="007F589F" w:rsidP="007F589F">
      <w:pPr>
        <w:keepNext/>
        <w:jc w:val="both"/>
        <w:rPr>
          <w:rFonts w:ascii="Tahoma" w:hAnsi="Tahoma" w:cs="Tahoma"/>
        </w:rPr>
      </w:pPr>
    </w:p>
    <w:p w14:paraId="04410DC8" w14:textId="77777777" w:rsidR="007F589F" w:rsidRPr="00AF754E" w:rsidRDefault="007F589F" w:rsidP="00387EA7">
      <w:pPr>
        <w:pStyle w:val="Odstavekseznama"/>
        <w:keepNext/>
        <w:numPr>
          <w:ilvl w:val="0"/>
          <w:numId w:val="23"/>
        </w:numPr>
        <w:jc w:val="both"/>
        <w:rPr>
          <w:rFonts w:ascii="Tahoma" w:hAnsi="Tahoma" w:cs="Tahoma"/>
          <w:b/>
          <w:bCs/>
        </w:rPr>
      </w:pPr>
      <w:r w:rsidRPr="00AF754E">
        <w:rPr>
          <w:rFonts w:ascii="Tahoma" w:hAnsi="Tahoma" w:cs="Tahoma"/>
          <w:b/>
          <w:bCs/>
        </w:rPr>
        <w:t>Neobvezen pregled dokumentacije, ogled predčiščenja vode iz MBO, odvzem vzorcev odpadne vode iz MBO</w:t>
      </w:r>
    </w:p>
    <w:p w14:paraId="4EBA5745" w14:textId="77777777" w:rsidR="007F589F" w:rsidRPr="00504495" w:rsidRDefault="007F589F" w:rsidP="007F589F">
      <w:pPr>
        <w:keepNext/>
        <w:jc w:val="both"/>
        <w:rPr>
          <w:rFonts w:ascii="Tahoma" w:hAnsi="Tahoma" w:cs="Tahoma"/>
        </w:rPr>
      </w:pPr>
    </w:p>
    <w:p w14:paraId="5DB2D2F2" w14:textId="5A0A34FC" w:rsidR="007F589F" w:rsidRPr="00D054C1" w:rsidRDefault="007F589F" w:rsidP="007F589F">
      <w:pPr>
        <w:keepNext/>
        <w:jc w:val="both"/>
        <w:rPr>
          <w:rFonts w:ascii="Tahoma" w:hAnsi="Tahoma" w:cs="Tahoma"/>
        </w:rPr>
      </w:pPr>
      <w:r w:rsidRPr="00504495">
        <w:rPr>
          <w:rFonts w:ascii="Tahoma" w:hAnsi="Tahoma" w:cs="Tahoma"/>
        </w:rPr>
        <w:t xml:space="preserve">Pregled dokumentacije, ogled predčiščenja vode iz MBO, odvzem vzorcev odpadne vode iz MBO </w:t>
      </w:r>
      <w:r w:rsidRPr="00504495">
        <w:rPr>
          <w:rFonts w:ascii="Tahoma" w:hAnsi="Tahoma" w:cs="Tahoma"/>
          <w:b/>
        </w:rPr>
        <w:t>ni obvezen</w:t>
      </w:r>
      <w:r w:rsidR="004444D6">
        <w:rPr>
          <w:rFonts w:ascii="Tahoma" w:hAnsi="Tahoma" w:cs="Tahoma"/>
        </w:rPr>
        <w:t>, je pa potencialnim ponudnikom</w:t>
      </w:r>
      <w:r w:rsidRPr="00504495">
        <w:rPr>
          <w:rFonts w:ascii="Tahoma" w:hAnsi="Tahoma" w:cs="Tahoma"/>
        </w:rPr>
        <w:t xml:space="preserve"> možen oz.</w:t>
      </w:r>
      <w:r w:rsidR="004444D6">
        <w:rPr>
          <w:rFonts w:ascii="Tahoma" w:hAnsi="Tahoma" w:cs="Tahoma"/>
        </w:rPr>
        <w:t xml:space="preserve"> na voljo. Potencialni ponudniki</w:t>
      </w:r>
      <w:r w:rsidRPr="00504495">
        <w:rPr>
          <w:rFonts w:ascii="Tahoma" w:hAnsi="Tahoma" w:cs="Tahoma"/>
          <w:b/>
        </w:rPr>
        <w:t xml:space="preserve"> </w:t>
      </w:r>
      <w:r w:rsidRPr="00504495">
        <w:rPr>
          <w:rFonts w:ascii="Tahoma" w:hAnsi="Tahoma" w:cs="Tahoma"/>
        </w:rPr>
        <w:t xml:space="preserve">se morajo najprej </w:t>
      </w:r>
      <w:r w:rsidRPr="00504495">
        <w:rPr>
          <w:rFonts w:ascii="Tahoma" w:hAnsi="Tahoma" w:cs="Tahoma"/>
          <w:u w:val="single"/>
        </w:rPr>
        <w:t>obvezno pisno prijaviti</w:t>
      </w:r>
      <w:r w:rsidRPr="00504495">
        <w:rPr>
          <w:rFonts w:ascii="Tahoma" w:hAnsi="Tahoma" w:cs="Tahoma"/>
        </w:rPr>
        <w:t xml:space="preserve">, in sicer </w:t>
      </w:r>
      <w:r w:rsidRPr="00504495">
        <w:rPr>
          <w:rFonts w:ascii="Tahoma" w:hAnsi="Tahoma" w:cs="Tahoma"/>
          <w:b/>
          <w:u w:val="single"/>
        </w:rPr>
        <w:t xml:space="preserve">najkasneje </w:t>
      </w:r>
      <w:r w:rsidRPr="00504495">
        <w:rPr>
          <w:rFonts w:ascii="Tahoma" w:hAnsi="Tahoma" w:cs="Tahoma"/>
          <w:u w:val="single"/>
        </w:rPr>
        <w:t xml:space="preserve">(vključno) </w:t>
      </w:r>
      <w:r w:rsidRPr="00D00C3B">
        <w:rPr>
          <w:rFonts w:ascii="Tahoma" w:hAnsi="Tahoma" w:cs="Tahoma"/>
          <w:b/>
          <w:u w:val="single"/>
        </w:rPr>
        <w:t xml:space="preserve">do dne </w:t>
      </w:r>
      <w:r w:rsidR="00D00C3B" w:rsidRPr="00D00C3B">
        <w:rPr>
          <w:rFonts w:ascii="Tahoma" w:hAnsi="Tahoma" w:cs="Tahoma"/>
          <w:b/>
          <w:u w:val="single"/>
        </w:rPr>
        <w:t xml:space="preserve">5. 10. </w:t>
      </w:r>
      <w:r w:rsidR="00211E7A" w:rsidRPr="00D00C3B">
        <w:rPr>
          <w:rFonts w:ascii="Tahoma" w:hAnsi="Tahoma" w:cs="Tahoma"/>
          <w:b/>
          <w:u w:val="single"/>
        </w:rPr>
        <w:t>2022</w:t>
      </w:r>
      <w:r w:rsidR="00D00C3B">
        <w:rPr>
          <w:rFonts w:ascii="Tahoma" w:hAnsi="Tahoma" w:cs="Tahoma"/>
          <w:u w:val="single"/>
        </w:rPr>
        <w:t xml:space="preserve"> </w:t>
      </w:r>
      <w:r w:rsidRPr="00D00C3B">
        <w:rPr>
          <w:rFonts w:ascii="Tahoma" w:hAnsi="Tahoma" w:cs="Tahoma"/>
        </w:rPr>
        <w:t>na</w:t>
      </w:r>
      <w:r w:rsidRPr="00D054C1">
        <w:rPr>
          <w:rFonts w:ascii="Tahoma" w:hAnsi="Tahoma" w:cs="Tahoma"/>
        </w:rPr>
        <w:t xml:space="preserve"> elektronski naslov: </w:t>
      </w:r>
    </w:p>
    <w:p w14:paraId="305388CC" w14:textId="77777777" w:rsidR="007F589F" w:rsidRPr="00D054C1" w:rsidRDefault="007F589F" w:rsidP="00387EA7">
      <w:pPr>
        <w:pStyle w:val="Odstavekseznama"/>
        <w:keepNext/>
        <w:numPr>
          <w:ilvl w:val="0"/>
          <w:numId w:val="22"/>
        </w:numPr>
        <w:jc w:val="both"/>
        <w:rPr>
          <w:rFonts w:ascii="Tahoma" w:hAnsi="Tahoma" w:cs="Tahoma"/>
        </w:rPr>
      </w:pPr>
      <w:r w:rsidRPr="00D054C1">
        <w:rPr>
          <w:rFonts w:ascii="Tahoma" w:hAnsi="Tahoma" w:cs="Tahoma"/>
        </w:rPr>
        <w:t xml:space="preserve">g. Boštjan Cilenška: </w:t>
      </w:r>
      <w:hyperlink r:id="rId12" w:history="1">
        <w:r w:rsidRPr="00D054C1">
          <w:rPr>
            <w:rStyle w:val="Hiperpovezava"/>
            <w:rFonts w:ascii="Tahoma" w:hAnsi="Tahoma" w:cs="Tahoma"/>
          </w:rPr>
          <w:t>bostjan.cilensek@vokasnaga.si</w:t>
        </w:r>
      </w:hyperlink>
      <w:r w:rsidRPr="00D054C1">
        <w:rPr>
          <w:rFonts w:ascii="Tahoma" w:hAnsi="Tahoma" w:cs="Tahoma"/>
        </w:rPr>
        <w:t xml:space="preserve"> ali </w:t>
      </w:r>
    </w:p>
    <w:p w14:paraId="0FB3CFC1" w14:textId="77777777" w:rsidR="007F589F" w:rsidRPr="00504495" w:rsidRDefault="007F589F" w:rsidP="00387EA7">
      <w:pPr>
        <w:pStyle w:val="Odstavekseznama"/>
        <w:keepNext/>
        <w:numPr>
          <w:ilvl w:val="0"/>
          <w:numId w:val="22"/>
        </w:numPr>
        <w:jc w:val="both"/>
        <w:rPr>
          <w:rFonts w:ascii="Tahoma" w:hAnsi="Tahoma" w:cs="Tahoma"/>
        </w:rPr>
      </w:pPr>
      <w:r w:rsidRPr="00504495">
        <w:rPr>
          <w:rFonts w:ascii="Tahoma" w:hAnsi="Tahoma" w:cs="Tahoma"/>
        </w:rPr>
        <w:t xml:space="preserve">ga. Marjete Resnik: </w:t>
      </w:r>
      <w:hyperlink r:id="rId13" w:history="1">
        <w:r w:rsidRPr="00504495">
          <w:rPr>
            <w:rStyle w:val="Hiperpovezava"/>
            <w:rFonts w:ascii="Tahoma" w:hAnsi="Tahoma" w:cs="Tahoma"/>
          </w:rPr>
          <w:t>marjeta.resnik@vokasnaga.si</w:t>
        </w:r>
      </w:hyperlink>
      <w:r w:rsidRPr="00504495">
        <w:rPr>
          <w:rFonts w:ascii="Tahoma" w:hAnsi="Tahoma" w:cs="Tahoma"/>
        </w:rPr>
        <w:t xml:space="preserve">.  </w:t>
      </w:r>
    </w:p>
    <w:p w14:paraId="0035EA32" w14:textId="77777777" w:rsidR="007F589F" w:rsidRPr="00504495" w:rsidRDefault="007F589F" w:rsidP="007F589F">
      <w:pPr>
        <w:keepNext/>
        <w:jc w:val="both"/>
        <w:rPr>
          <w:rFonts w:ascii="Tahoma" w:hAnsi="Tahoma" w:cs="Tahoma"/>
        </w:rPr>
      </w:pPr>
    </w:p>
    <w:p w14:paraId="2F6633CA" w14:textId="594C6C7F" w:rsidR="007F589F" w:rsidRPr="00504495" w:rsidRDefault="007F589F" w:rsidP="007F589F">
      <w:pPr>
        <w:keepNext/>
        <w:jc w:val="both"/>
        <w:rPr>
          <w:rFonts w:ascii="Tahoma" w:hAnsi="Tahoma" w:cs="Tahoma"/>
        </w:rPr>
      </w:pPr>
      <w:r w:rsidRPr="00504495">
        <w:rPr>
          <w:rFonts w:ascii="Tahoma" w:hAnsi="Tahoma" w:cs="Tahoma"/>
        </w:rPr>
        <w:t>Na morebitna kasnejša vprašanja in zahteve po dodatni dokumentaciji, ter glede ogleda predčiščenja vode iz MBO in odvzema vzorcev odpadne vode iz MBO, naročnik ni dolžan dajati pojasnil in odgovorov. Naročn</w:t>
      </w:r>
      <w:r w:rsidR="0080242B">
        <w:rPr>
          <w:rFonts w:ascii="Tahoma" w:hAnsi="Tahoma" w:cs="Tahoma"/>
        </w:rPr>
        <w:t>ik poudar</w:t>
      </w:r>
      <w:r w:rsidR="004444D6">
        <w:rPr>
          <w:rFonts w:ascii="Tahoma" w:hAnsi="Tahoma" w:cs="Tahoma"/>
        </w:rPr>
        <w:t xml:space="preserve">ja, da izbrani ponudnik </w:t>
      </w:r>
      <w:r w:rsidRPr="00504495">
        <w:rPr>
          <w:rFonts w:ascii="Tahoma" w:hAnsi="Tahoma" w:cs="Tahoma"/>
        </w:rPr>
        <w:t>ne bo upravičen do nobenega povečanja cene, ki bi ga utemeljeval s tem, da ni bil polno obveščen o pogojih, ki se nanašajo na predmetne obveznosti ali da ni pridobil</w:t>
      </w:r>
      <w:r w:rsidRPr="00504495">
        <w:t xml:space="preserve"> </w:t>
      </w:r>
      <w:r w:rsidRPr="00504495">
        <w:rPr>
          <w:rFonts w:ascii="Tahoma" w:hAnsi="Tahoma" w:cs="Tahoma"/>
        </w:rPr>
        <w:t>potrebne informacije za pripravo kvalitetne ponudbe.</w:t>
      </w:r>
    </w:p>
    <w:p w14:paraId="7EDDABFD" w14:textId="77777777" w:rsidR="007F589F" w:rsidRPr="00504495" w:rsidRDefault="007F589F" w:rsidP="007F589F">
      <w:pPr>
        <w:keepNext/>
        <w:jc w:val="both"/>
        <w:rPr>
          <w:rFonts w:ascii="Tahoma" w:hAnsi="Tahoma" w:cs="Tahoma"/>
        </w:rPr>
      </w:pPr>
    </w:p>
    <w:p w14:paraId="191C0ECF" w14:textId="77777777" w:rsidR="007F589F" w:rsidRPr="00504495" w:rsidRDefault="007F589F" w:rsidP="007F589F">
      <w:pPr>
        <w:keepNext/>
        <w:jc w:val="both"/>
        <w:rPr>
          <w:rFonts w:ascii="Tahoma" w:hAnsi="Tahoma" w:cs="Tahoma"/>
          <w:u w:val="single"/>
        </w:rPr>
      </w:pPr>
      <w:r w:rsidRPr="00504495">
        <w:rPr>
          <w:rFonts w:ascii="Tahoma" w:hAnsi="Tahoma" w:cs="Tahoma"/>
          <w:u w:val="single"/>
        </w:rPr>
        <w:t>Pregled dokumentacije:</w:t>
      </w:r>
    </w:p>
    <w:p w14:paraId="6470E574" w14:textId="7E37BEE0" w:rsidR="007F589F" w:rsidRPr="00504495" w:rsidRDefault="007F589F" w:rsidP="007F589F">
      <w:pPr>
        <w:keepNext/>
        <w:jc w:val="both"/>
        <w:rPr>
          <w:rFonts w:ascii="Tahoma" w:hAnsi="Tahoma" w:cs="Tahoma"/>
        </w:rPr>
      </w:pPr>
      <w:r w:rsidRPr="00504495">
        <w:rPr>
          <w:rFonts w:ascii="Tahoma" w:hAnsi="Tahoma" w:cs="Tahoma"/>
        </w:rPr>
        <w:t>Dokumentacija dozirnih naprav FlocMix za pripravo in doziranj</w:t>
      </w:r>
      <w:r w:rsidR="00C12179">
        <w:rPr>
          <w:rFonts w:ascii="Tahoma" w:hAnsi="Tahoma" w:cs="Tahoma"/>
        </w:rPr>
        <w:t>e polielektrolitov je ponudnikom</w:t>
      </w:r>
      <w:r w:rsidRPr="00504495">
        <w:rPr>
          <w:rFonts w:ascii="Tahoma" w:hAnsi="Tahoma" w:cs="Tahoma"/>
        </w:rPr>
        <w:t xml:space="preserve"> na voljo po predhodni prijavi v skladu s to točko. </w:t>
      </w:r>
    </w:p>
    <w:p w14:paraId="5A1F6D34" w14:textId="77777777" w:rsidR="007F589F" w:rsidRPr="00504495" w:rsidRDefault="007F589F" w:rsidP="007F589F">
      <w:pPr>
        <w:keepNext/>
        <w:tabs>
          <w:tab w:val="num" w:pos="1068"/>
        </w:tabs>
        <w:jc w:val="both"/>
        <w:rPr>
          <w:rFonts w:ascii="Tahoma" w:hAnsi="Tahoma" w:cs="Tahoma"/>
        </w:rPr>
      </w:pPr>
    </w:p>
    <w:p w14:paraId="02AD4A79" w14:textId="77777777" w:rsidR="007F589F" w:rsidRPr="00504495" w:rsidRDefault="007F589F" w:rsidP="007F589F">
      <w:pPr>
        <w:keepNext/>
        <w:jc w:val="both"/>
        <w:rPr>
          <w:rFonts w:ascii="Tahoma" w:hAnsi="Tahoma" w:cs="Tahoma"/>
          <w:u w:val="single"/>
        </w:rPr>
      </w:pPr>
      <w:r w:rsidRPr="00504495">
        <w:rPr>
          <w:rFonts w:ascii="Tahoma" w:hAnsi="Tahoma" w:cs="Tahoma"/>
          <w:u w:val="single"/>
        </w:rPr>
        <w:t>Ogled predčiščenja vode iz MBO:</w:t>
      </w:r>
    </w:p>
    <w:p w14:paraId="4D0EAA9F" w14:textId="77777777" w:rsidR="007F589F" w:rsidRPr="00504495" w:rsidRDefault="007F589F" w:rsidP="007F589F">
      <w:pPr>
        <w:keepNext/>
        <w:tabs>
          <w:tab w:val="num" w:pos="1068"/>
        </w:tabs>
        <w:jc w:val="both"/>
        <w:rPr>
          <w:rFonts w:ascii="Tahoma" w:hAnsi="Tahoma" w:cs="Tahoma"/>
        </w:rPr>
      </w:pPr>
      <w:r w:rsidRPr="00504495">
        <w:rPr>
          <w:rFonts w:ascii="Tahoma" w:hAnsi="Tahoma" w:cs="Tahoma"/>
        </w:rPr>
        <w:t xml:space="preserve">Naročnik bo (v primeru prijav/e) organiziral ogled postopkov predčiščenja odpadne vode iz MBO, kjer bo ponudnikom predstavljen celoten postopek, pod pogojem, da bo prejel pravočasno prijavo na ogled v skladu s to točko.  </w:t>
      </w:r>
    </w:p>
    <w:p w14:paraId="46B4651D" w14:textId="77777777" w:rsidR="007F589F" w:rsidRPr="00504495" w:rsidRDefault="007F589F" w:rsidP="007F589F">
      <w:pPr>
        <w:keepNext/>
        <w:tabs>
          <w:tab w:val="num" w:pos="1068"/>
        </w:tabs>
        <w:jc w:val="both"/>
        <w:rPr>
          <w:rFonts w:ascii="Tahoma" w:hAnsi="Tahoma" w:cs="Tahoma"/>
        </w:rPr>
      </w:pPr>
    </w:p>
    <w:p w14:paraId="1197E1BB" w14:textId="77777777" w:rsidR="007F589F" w:rsidRPr="00504495" w:rsidRDefault="007F589F" w:rsidP="007F589F">
      <w:pPr>
        <w:jc w:val="both"/>
        <w:rPr>
          <w:rFonts w:ascii="Tahoma" w:hAnsi="Tahoma" w:cs="Tahoma"/>
          <w:u w:val="single"/>
        </w:rPr>
      </w:pPr>
      <w:r w:rsidRPr="00504495">
        <w:rPr>
          <w:rFonts w:ascii="Tahoma" w:hAnsi="Tahoma" w:cs="Tahoma"/>
          <w:u w:val="single"/>
        </w:rPr>
        <w:t>Odvzem vzorcev odpadne vode iz MBO:</w:t>
      </w:r>
    </w:p>
    <w:p w14:paraId="0ABB6E65" w14:textId="66FC94BB" w:rsidR="007F589F" w:rsidRPr="00504495" w:rsidRDefault="007F589F" w:rsidP="007F589F">
      <w:pPr>
        <w:tabs>
          <w:tab w:val="num" w:pos="1068"/>
        </w:tabs>
        <w:jc w:val="both"/>
        <w:rPr>
          <w:rFonts w:ascii="Tahoma" w:hAnsi="Tahoma" w:cs="Tahoma"/>
        </w:rPr>
      </w:pPr>
      <w:r w:rsidRPr="00504495">
        <w:rPr>
          <w:rFonts w:ascii="Tahoma" w:hAnsi="Tahoma" w:cs="Tahoma"/>
        </w:rPr>
        <w:lastRenderedPageBreak/>
        <w:t>Naročnik bo (v primeru prijav/e) organiziral tudi odvzem vzorcev odpadne vode iz MBO za potrebe laboratorijskega testiranja, pod pogojem, da bo prejel pravočasno prijavo na ogled v skladu s to točko. Embalažo za v</w:t>
      </w:r>
      <w:r w:rsidR="004444D6">
        <w:rPr>
          <w:rFonts w:ascii="Tahoma" w:hAnsi="Tahoma" w:cs="Tahoma"/>
        </w:rPr>
        <w:t>zorce si zainteresirani ponudnik</w:t>
      </w:r>
      <w:r w:rsidRPr="00504495">
        <w:rPr>
          <w:rFonts w:ascii="Tahoma" w:hAnsi="Tahoma" w:cs="Tahoma"/>
        </w:rPr>
        <w:t xml:space="preserve"> priskrbi sam.</w:t>
      </w:r>
      <w:r w:rsidR="004444D6">
        <w:rPr>
          <w:rFonts w:ascii="Tahoma" w:hAnsi="Tahoma" w:cs="Tahoma"/>
        </w:rPr>
        <w:t xml:space="preserve"> Količino vzorca izbere ponudnik</w:t>
      </w:r>
      <w:r w:rsidRPr="00504495">
        <w:rPr>
          <w:rFonts w:ascii="Tahoma" w:hAnsi="Tahoma" w:cs="Tahoma"/>
        </w:rPr>
        <w:t>.</w:t>
      </w:r>
    </w:p>
    <w:p w14:paraId="5386D9A7" w14:textId="77777777" w:rsidR="007F589F" w:rsidRPr="00504495" w:rsidRDefault="007F589F" w:rsidP="007F589F">
      <w:pPr>
        <w:jc w:val="both"/>
        <w:rPr>
          <w:rFonts w:ascii="Tahoma" w:hAnsi="Tahoma" w:cs="Tahoma"/>
          <w:b/>
        </w:rPr>
      </w:pPr>
      <w:r w:rsidRPr="00504495">
        <w:rPr>
          <w:rFonts w:ascii="Tahoma" w:hAnsi="Tahoma" w:cs="Tahoma"/>
          <w:b/>
        </w:rPr>
        <w:t xml:space="preserve"> </w:t>
      </w:r>
    </w:p>
    <w:p w14:paraId="7758C803" w14:textId="77777777" w:rsidR="007F589F" w:rsidRPr="00AF754E" w:rsidRDefault="007F589F" w:rsidP="00387EA7">
      <w:pPr>
        <w:pStyle w:val="Odstavekseznama"/>
        <w:numPr>
          <w:ilvl w:val="0"/>
          <w:numId w:val="23"/>
        </w:numPr>
        <w:jc w:val="both"/>
        <w:rPr>
          <w:rFonts w:ascii="Tahoma" w:hAnsi="Tahoma" w:cs="Tahoma"/>
          <w:b/>
          <w:bCs/>
        </w:rPr>
      </w:pPr>
      <w:r w:rsidRPr="00AF754E">
        <w:rPr>
          <w:rFonts w:ascii="Tahoma" w:hAnsi="Tahoma" w:cs="Tahoma"/>
          <w:b/>
          <w:bCs/>
        </w:rPr>
        <w:t>Obvezno industrijsko testiranje</w:t>
      </w:r>
    </w:p>
    <w:p w14:paraId="23FE0DF5" w14:textId="77777777" w:rsidR="007F589F" w:rsidRPr="00504495" w:rsidRDefault="007F589F" w:rsidP="007F589F">
      <w:pPr>
        <w:jc w:val="both"/>
        <w:rPr>
          <w:rFonts w:ascii="Tahoma" w:hAnsi="Tahoma" w:cs="Tahoma"/>
        </w:rPr>
      </w:pPr>
    </w:p>
    <w:p w14:paraId="646A3503" w14:textId="6045CBA4" w:rsidR="007F589F" w:rsidRPr="006A34E4" w:rsidRDefault="007F589F" w:rsidP="004444D6">
      <w:pPr>
        <w:pStyle w:val="Pripombabesedilo"/>
        <w:jc w:val="both"/>
        <w:rPr>
          <w:lang w:val="sl-SI"/>
        </w:rPr>
      </w:pPr>
      <w:r w:rsidRPr="006A34E4">
        <w:rPr>
          <w:rFonts w:ascii="Tahoma" w:hAnsi="Tahoma" w:cs="Tahoma"/>
        </w:rPr>
        <w:t>Za preverjanje ustreznosti in porabe polielektrolitov (koagulan</w:t>
      </w:r>
      <w:r w:rsidR="004444D6" w:rsidRPr="006A34E4">
        <w:rPr>
          <w:rFonts w:ascii="Tahoma" w:hAnsi="Tahoma" w:cs="Tahoma"/>
        </w:rPr>
        <w:t>t in flokulant) morajo ponudniki</w:t>
      </w:r>
      <w:r w:rsidRPr="006A34E4">
        <w:rPr>
          <w:rFonts w:ascii="Tahoma" w:hAnsi="Tahoma" w:cs="Tahoma"/>
        </w:rPr>
        <w:t xml:space="preserve"> opraviti industrijsko testiranje v objektu za dehidracijo na objektu biološke obdelave odpadkov </w:t>
      </w:r>
      <w:r w:rsidR="00D403B4" w:rsidRPr="006A34E4">
        <w:rPr>
          <w:rFonts w:ascii="Tahoma" w:hAnsi="Tahoma" w:cs="Tahoma"/>
          <w:u w:val="single"/>
        </w:rPr>
        <w:t xml:space="preserve">v trajanju maksimalno </w:t>
      </w:r>
      <w:r w:rsidR="00D403B4" w:rsidRPr="006A34E4">
        <w:rPr>
          <w:rFonts w:ascii="Tahoma" w:hAnsi="Tahoma" w:cs="Tahoma"/>
          <w:u w:val="single"/>
          <w:lang w:val="sl-SI"/>
        </w:rPr>
        <w:t>1</w:t>
      </w:r>
      <w:r w:rsidR="00D403B4" w:rsidRPr="006A34E4">
        <w:rPr>
          <w:rFonts w:ascii="Tahoma" w:hAnsi="Tahoma" w:cs="Tahoma"/>
          <w:u w:val="single"/>
        </w:rPr>
        <w:t xml:space="preserve"> delovn</w:t>
      </w:r>
      <w:r w:rsidR="00D403B4" w:rsidRPr="006A34E4">
        <w:rPr>
          <w:rFonts w:ascii="Tahoma" w:hAnsi="Tahoma" w:cs="Tahoma"/>
          <w:u w:val="single"/>
          <w:lang w:val="sl-SI"/>
        </w:rPr>
        <w:t>ega</w:t>
      </w:r>
      <w:r w:rsidR="00D403B4" w:rsidRPr="006A34E4">
        <w:rPr>
          <w:rFonts w:ascii="Tahoma" w:hAnsi="Tahoma" w:cs="Tahoma"/>
          <w:u w:val="single"/>
        </w:rPr>
        <w:t xml:space="preserve"> dn</w:t>
      </w:r>
      <w:r w:rsidR="00D403B4" w:rsidRPr="006A34E4">
        <w:rPr>
          <w:rFonts w:ascii="Tahoma" w:hAnsi="Tahoma" w:cs="Tahoma"/>
          <w:u w:val="single"/>
          <w:lang w:val="sl-SI"/>
        </w:rPr>
        <w:t>eva</w:t>
      </w:r>
      <w:r w:rsidR="00D403B4" w:rsidRPr="006A34E4">
        <w:rPr>
          <w:rFonts w:ascii="Tahoma" w:hAnsi="Tahoma" w:cs="Tahoma"/>
          <w:u w:val="single"/>
        </w:rPr>
        <w:t xml:space="preserve"> od 8 do 1</w:t>
      </w:r>
      <w:r w:rsidR="00D403B4" w:rsidRPr="006A34E4">
        <w:rPr>
          <w:rFonts w:ascii="Tahoma" w:hAnsi="Tahoma" w:cs="Tahoma"/>
          <w:u w:val="single"/>
          <w:lang w:val="sl-SI"/>
        </w:rPr>
        <w:t>6</w:t>
      </w:r>
      <w:r w:rsidR="00D403B4" w:rsidRPr="006A34E4">
        <w:rPr>
          <w:rFonts w:ascii="Tahoma" w:hAnsi="Tahoma" w:cs="Tahoma"/>
          <w:u w:val="single"/>
        </w:rPr>
        <w:t xml:space="preserve"> ure</w:t>
      </w:r>
      <w:r w:rsidRPr="006A34E4">
        <w:rPr>
          <w:rFonts w:ascii="Tahoma" w:hAnsi="Tahoma" w:cs="Tahoma"/>
        </w:rPr>
        <w:t>.</w:t>
      </w:r>
      <w:r w:rsidR="00382390" w:rsidRPr="006A34E4">
        <w:rPr>
          <w:rFonts w:ascii="Tahoma" w:hAnsi="Tahoma" w:cs="Tahoma"/>
        </w:rPr>
        <w:t xml:space="preserve"> V primeru nepričakovanega zastoja linije pri naročniku več kot 2 uri, bo naročnik ponudil dodatni termin za testiranje.</w:t>
      </w:r>
      <w:r w:rsidRPr="006A34E4">
        <w:rPr>
          <w:rFonts w:ascii="Tahoma" w:hAnsi="Tahoma" w:cs="Tahoma"/>
        </w:rPr>
        <w:t xml:space="preserve"> Pri testiranju j</w:t>
      </w:r>
      <w:r w:rsidR="004444D6" w:rsidRPr="006A34E4">
        <w:rPr>
          <w:rFonts w:ascii="Tahoma" w:hAnsi="Tahoma" w:cs="Tahoma"/>
        </w:rPr>
        <w:t>e prisoten predstavnik ponudnika</w:t>
      </w:r>
      <w:r w:rsidRPr="006A34E4">
        <w:rPr>
          <w:rFonts w:ascii="Tahoma" w:hAnsi="Tahoma" w:cs="Tahoma"/>
        </w:rPr>
        <w:t xml:space="preserve"> in predstavnik naročnika. </w:t>
      </w:r>
    </w:p>
    <w:p w14:paraId="59809918" w14:textId="29E854F3" w:rsidR="007F589F" w:rsidRDefault="007F589F" w:rsidP="007F589F">
      <w:pPr>
        <w:jc w:val="both"/>
        <w:rPr>
          <w:rFonts w:ascii="Tahoma" w:hAnsi="Tahoma" w:cs="Tahoma"/>
        </w:rPr>
      </w:pPr>
    </w:p>
    <w:p w14:paraId="3AC1FAF6" w14:textId="5E7E2BE6" w:rsidR="001D4C8C" w:rsidRPr="00221063" w:rsidRDefault="001D4C8C" w:rsidP="001D4C8C">
      <w:pPr>
        <w:jc w:val="both"/>
        <w:rPr>
          <w:rFonts w:ascii="Tahoma" w:hAnsi="Tahoma" w:cs="Tahoma"/>
        </w:rPr>
      </w:pPr>
      <w:r w:rsidRPr="00221063">
        <w:rPr>
          <w:rFonts w:ascii="Tahoma" w:hAnsi="Tahoma" w:cs="Tahoma"/>
        </w:rPr>
        <w:t>V kolikor bo za testiranje prij</w:t>
      </w:r>
      <w:r>
        <w:rPr>
          <w:rFonts w:ascii="Tahoma" w:hAnsi="Tahoma" w:cs="Tahoma"/>
        </w:rPr>
        <w:t>avljeno večje število ponudnikov</w:t>
      </w:r>
      <w:r w:rsidRPr="00221063">
        <w:rPr>
          <w:rFonts w:ascii="Tahoma" w:hAnsi="Tahoma" w:cs="Tahoma"/>
        </w:rPr>
        <w:t>, bo naroč</w:t>
      </w:r>
      <w:r>
        <w:rPr>
          <w:rFonts w:ascii="Tahoma" w:hAnsi="Tahoma" w:cs="Tahoma"/>
        </w:rPr>
        <w:t xml:space="preserve">nik podaljšal rok za oddajo ponudb, da bodo imeli vsi ponudniki </w:t>
      </w:r>
      <w:r w:rsidRPr="00221063">
        <w:rPr>
          <w:rFonts w:ascii="Tahoma" w:hAnsi="Tahoma" w:cs="Tahoma"/>
        </w:rPr>
        <w:t>na voljo</w:t>
      </w:r>
      <w:r>
        <w:rPr>
          <w:rFonts w:ascii="Tahoma" w:hAnsi="Tahoma" w:cs="Tahoma"/>
        </w:rPr>
        <w:t xml:space="preserve"> dovolj časa za pripravo ponudbe</w:t>
      </w:r>
      <w:r w:rsidRPr="00221063">
        <w:rPr>
          <w:rFonts w:ascii="Tahoma" w:hAnsi="Tahoma" w:cs="Tahoma"/>
        </w:rPr>
        <w:t>.</w:t>
      </w:r>
    </w:p>
    <w:p w14:paraId="510FC08C" w14:textId="77777777" w:rsidR="001D4C8C" w:rsidRPr="006A34E4" w:rsidRDefault="001D4C8C" w:rsidP="007F589F">
      <w:pPr>
        <w:jc w:val="both"/>
        <w:rPr>
          <w:rFonts w:ascii="Tahoma" w:hAnsi="Tahoma" w:cs="Tahoma"/>
        </w:rPr>
      </w:pPr>
    </w:p>
    <w:p w14:paraId="3E1A5473" w14:textId="046E4A83" w:rsidR="007F589F" w:rsidRPr="006A34E4" w:rsidRDefault="007F589F" w:rsidP="007F589F">
      <w:pPr>
        <w:jc w:val="both"/>
        <w:rPr>
          <w:rFonts w:ascii="Tahoma" w:hAnsi="Tahoma" w:cs="Tahoma"/>
        </w:rPr>
      </w:pPr>
      <w:r w:rsidRPr="006A34E4">
        <w:rPr>
          <w:rFonts w:ascii="Tahoma" w:hAnsi="Tahoma" w:cs="Tahoma"/>
          <w:b/>
          <w:u w:val="single"/>
        </w:rPr>
        <w:t>I</w:t>
      </w:r>
      <w:r w:rsidRPr="006A34E4">
        <w:rPr>
          <w:rFonts w:ascii="Tahoma" w:hAnsi="Tahoma" w:cs="Tahoma"/>
          <w:b/>
          <w:bCs/>
          <w:u w:val="single"/>
        </w:rPr>
        <w:t>ndustrijsko testiranje je obvezno</w:t>
      </w:r>
      <w:r w:rsidR="00B9759D" w:rsidRPr="006A34E4">
        <w:rPr>
          <w:rFonts w:ascii="Tahoma" w:hAnsi="Tahoma" w:cs="Tahoma"/>
          <w:b/>
          <w:bCs/>
        </w:rPr>
        <w:t>. Ponudbo</w:t>
      </w:r>
      <w:r w:rsidR="004444D6" w:rsidRPr="006A34E4">
        <w:rPr>
          <w:rFonts w:ascii="Tahoma" w:hAnsi="Tahoma" w:cs="Tahoma"/>
          <w:b/>
          <w:bCs/>
        </w:rPr>
        <w:t xml:space="preserve"> ponudnika</w:t>
      </w:r>
      <w:r w:rsidRPr="006A34E4">
        <w:rPr>
          <w:rFonts w:ascii="Tahoma" w:hAnsi="Tahoma" w:cs="Tahoma"/>
          <w:b/>
          <w:bCs/>
        </w:rPr>
        <w:t xml:space="preserve">, ki ne bo oddal prijave za testiranje in posledično (uspešno) izvedel industrijskega testiranja polielektrolita, bo naročnik zavrnil kot nedopustno. </w:t>
      </w:r>
    </w:p>
    <w:p w14:paraId="2CED8084" w14:textId="77777777" w:rsidR="00D403B4" w:rsidRPr="006A34E4" w:rsidRDefault="00D403B4" w:rsidP="00D403B4">
      <w:pPr>
        <w:jc w:val="both"/>
        <w:rPr>
          <w:rFonts w:ascii="Tahoma" w:hAnsi="Tahoma" w:cs="Tahoma"/>
        </w:rPr>
      </w:pPr>
    </w:p>
    <w:p w14:paraId="2E681D73" w14:textId="77777777" w:rsidR="00D403B4" w:rsidRPr="006A34E4" w:rsidRDefault="00D403B4" w:rsidP="00D403B4">
      <w:pPr>
        <w:jc w:val="both"/>
        <w:rPr>
          <w:rFonts w:ascii="Tahoma" w:hAnsi="Tahoma" w:cs="Tahoma"/>
        </w:rPr>
      </w:pPr>
      <w:r w:rsidRPr="006A34E4">
        <w:rPr>
          <w:rFonts w:ascii="Tahoma" w:hAnsi="Tahoma" w:cs="Tahoma"/>
        </w:rPr>
        <w:t xml:space="preserve">Pri industrijskem testiranju za izbiro polielektrolitov, ki dajeta najboljše rezultate, se ugotavlja: </w:t>
      </w:r>
    </w:p>
    <w:p w14:paraId="6B3E81EB" w14:textId="77777777" w:rsidR="00D403B4" w:rsidRPr="006A34E4" w:rsidRDefault="00D403B4" w:rsidP="00387EA7">
      <w:pPr>
        <w:numPr>
          <w:ilvl w:val="0"/>
          <w:numId w:val="21"/>
        </w:numPr>
        <w:jc w:val="both"/>
        <w:rPr>
          <w:rFonts w:ascii="Tahoma" w:hAnsi="Tahoma" w:cs="Tahoma"/>
        </w:rPr>
      </w:pPr>
      <w:r w:rsidRPr="006A34E4">
        <w:rPr>
          <w:rFonts w:ascii="Tahoma" w:hAnsi="Tahoma" w:cs="Tahoma"/>
        </w:rPr>
        <w:t>KPK centrata;</w:t>
      </w:r>
    </w:p>
    <w:p w14:paraId="580AF69A" w14:textId="77777777" w:rsidR="00D403B4" w:rsidRPr="006A34E4" w:rsidRDefault="00D403B4" w:rsidP="00387EA7">
      <w:pPr>
        <w:numPr>
          <w:ilvl w:val="0"/>
          <w:numId w:val="21"/>
        </w:numPr>
        <w:jc w:val="both"/>
        <w:rPr>
          <w:rFonts w:ascii="Tahoma" w:hAnsi="Tahoma" w:cs="Tahoma"/>
        </w:rPr>
      </w:pPr>
      <w:r w:rsidRPr="006A34E4">
        <w:rPr>
          <w:rFonts w:ascii="Tahoma" w:hAnsi="Tahoma" w:cs="Tahoma"/>
        </w:rPr>
        <w:t>sušina zgoščenega blata;</w:t>
      </w:r>
    </w:p>
    <w:p w14:paraId="37A350E1" w14:textId="77777777" w:rsidR="00D403B4" w:rsidRPr="006A34E4" w:rsidRDefault="00D403B4" w:rsidP="00387EA7">
      <w:pPr>
        <w:numPr>
          <w:ilvl w:val="0"/>
          <w:numId w:val="21"/>
        </w:numPr>
        <w:jc w:val="both"/>
        <w:rPr>
          <w:rFonts w:ascii="Tahoma" w:hAnsi="Tahoma" w:cs="Tahoma"/>
        </w:rPr>
      </w:pPr>
      <w:r w:rsidRPr="006A34E4">
        <w:rPr>
          <w:rFonts w:ascii="Tahoma" w:hAnsi="Tahoma" w:cs="Tahoma"/>
        </w:rPr>
        <w:t>stabilnost obratovanja;</w:t>
      </w:r>
    </w:p>
    <w:p w14:paraId="0F62A6E7" w14:textId="77777777" w:rsidR="00D403B4" w:rsidRPr="006A34E4" w:rsidRDefault="00D403B4" w:rsidP="00387EA7">
      <w:pPr>
        <w:numPr>
          <w:ilvl w:val="0"/>
          <w:numId w:val="21"/>
        </w:numPr>
        <w:jc w:val="both"/>
        <w:rPr>
          <w:rFonts w:ascii="Tahoma" w:hAnsi="Tahoma" w:cs="Tahoma"/>
        </w:rPr>
      </w:pPr>
      <w:r w:rsidRPr="006A34E4">
        <w:rPr>
          <w:rFonts w:ascii="Tahoma" w:hAnsi="Tahoma" w:cs="Tahoma"/>
        </w:rPr>
        <w:t>poraba polielektrolitov v kg/tono suhe snovi; za koagulant in flokulant.</w:t>
      </w:r>
    </w:p>
    <w:p w14:paraId="56A99341" w14:textId="77777777" w:rsidR="00D403B4" w:rsidRPr="006A34E4" w:rsidRDefault="00D403B4" w:rsidP="00D403B4">
      <w:pPr>
        <w:jc w:val="both"/>
        <w:rPr>
          <w:rFonts w:ascii="Tahoma" w:hAnsi="Tahoma" w:cs="Tahoma"/>
        </w:rPr>
      </w:pPr>
    </w:p>
    <w:p w14:paraId="42830C50" w14:textId="1A51DCBA" w:rsidR="00D403B4" w:rsidRPr="006A34E4" w:rsidRDefault="00D403B4" w:rsidP="00D403B4">
      <w:pPr>
        <w:jc w:val="both"/>
        <w:rPr>
          <w:rFonts w:ascii="Tahoma" w:hAnsi="Tahoma" w:cs="Tahoma"/>
        </w:rPr>
      </w:pPr>
      <w:r w:rsidRPr="006A34E4">
        <w:rPr>
          <w:rFonts w:ascii="Tahoma" w:hAnsi="Tahoma" w:cs="Tahoma"/>
          <w:u w:val="single"/>
        </w:rPr>
        <w:t>Poročilo o industrijskem testiranju je sestavni del prijave</w:t>
      </w:r>
      <w:r w:rsidRPr="006A34E4">
        <w:rPr>
          <w:rFonts w:ascii="Tahoma" w:hAnsi="Tahoma" w:cs="Tahoma"/>
        </w:rPr>
        <w:t xml:space="preserve"> in mora vsebovati vse zgor</w:t>
      </w:r>
      <w:r w:rsidR="004444D6" w:rsidRPr="006A34E4">
        <w:rPr>
          <w:rFonts w:ascii="Tahoma" w:hAnsi="Tahoma" w:cs="Tahoma"/>
        </w:rPr>
        <w:t>aj navedene ugotovitve. Pon</w:t>
      </w:r>
      <w:r w:rsidR="0067089B">
        <w:rPr>
          <w:rFonts w:ascii="Tahoma" w:hAnsi="Tahoma" w:cs="Tahoma"/>
        </w:rPr>
        <w:t>ud</w:t>
      </w:r>
      <w:r w:rsidR="004444D6" w:rsidRPr="006A34E4">
        <w:rPr>
          <w:rFonts w:ascii="Tahoma" w:hAnsi="Tahoma" w:cs="Tahoma"/>
        </w:rPr>
        <w:t>nik</w:t>
      </w:r>
      <w:r w:rsidRPr="006A34E4">
        <w:rPr>
          <w:rFonts w:ascii="Tahoma" w:hAnsi="Tahoma" w:cs="Tahoma"/>
        </w:rPr>
        <w:t xml:space="preserve"> </w:t>
      </w:r>
      <w:r w:rsidRPr="006A34E4">
        <w:rPr>
          <w:rFonts w:ascii="Tahoma" w:hAnsi="Tahoma" w:cs="Tahoma"/>
          <w:b/>
        </w:rPr>
        <w:t>mora poročilo priloži</w:t>
      </w:r>
      <w:r w:rsidR="004444D6" w:rsidRPr="006A34E4">
        <w:rPr>
          <w:rFonts w:ascii="Tahoma" w:hAnsi="Tahoma" w:cs="Tahoma"/>
          <w:b/>
        </w:rPr>
        <w:t>ti</w:t>
      </w:r>
      <w:r w:rsidRPr="006A34E4">
        <w:rPr>
          <w:rFonts w:ascii="Tahoma" w:hAnsi="Tahoma" w:cs="Tahoma"/>
          <w:b/>
        </w:rPr>
        <w:t xml:space="preserve"> v ponudbi</w:t>
      </w:r>
      <w:r w:rsidRPr="006A34E4">
        <w:rPr>
          <w:rFonts w:ascii="Tahoma" w:hAnsi="Tahoma" w:cs="Tahoma"/>
        </w:rPr>
        <w:t xml:space="preserve"> (Priloga 6).</w:t>
      </w:r>
    </w:p>
    <w:p w14:paraId="387C41E3" w14:textId="77777777" w:rsidR="00D403B4" w:rsidRPr="006A34E4" w:rsidRDefault="00D403B4" w:rsidP="00D403B4">
      <w:pPr>
        <w:jc w:val="both"/>
        <w:rPr>
          <w:rFonts w:ascii="Tahoma" w:hAnsi="Tahoma" w:cs="Tahoma"/>
        </w:rPr>
      </w:pPr>
    </w:p>
    <w:p w14:paraId="11F87FBA" w14:textId="77777777" w:rsidR="00D403B4" w:rsidRPr="006A34E4" w:rsidRDefault="00D403B4" w:rsidP="00D403B4">
      <w:pPr>
        <w:jc w:val="both"/>
        <w:rPr>
          <w:rFonts w:ascii="Tahoma" w:hAnsi="Tahoma" w:cs="Tahoma"/>
        </w:rPr>
      </w:pPr>
      <w:r w:rsidRPr="006A34E4">
        <w:rPr>
          <w:rFonts w:ascii="Tahoma" w:hAnsi="Tahoma" w:cs="Tahoma"/>
        </w:rPr>
        <w:t>Izhodišča za industrijsko testiranje (so približna in se zaradi narave tehnološkega procesa lahko delno spreminjajo). Upoštevati je potrebno:</w:t>
      </w:r>
    </w:p>
    <w:p w14:paraId="0548C962" w14:textId="77777777" w:rsidR="00D403B4" w:rsidRPr="006A34E4" w:rsidRDefault="00D403B4" w:rsidP="00387EA7">
      <w:pPr>
        <w:numPr>
          <w:ilvl w:val="0"/>
          <w:numId w:val="20"/>
        </w:numPr>
        <w:jc w:val="both"/>
        <w:rPr>
          <w:rFonts w:ascii="Tahoma" w:hAnsi="Tahoma" w:cs="Tahoma"/>
        </w:rPr>
      </w:pPr>
      <w:r w:rsidRPr="006A34E4">
        <w:rPr>
          <w:rFonts w:ascii="Tahoma" w:hAnsi="Tahoma" w:cs="Tahoma"/>
        </w:rPr>
        <w:t>fugat za obdelavo s polielektroliti – vsebnost suhe snovi 7–10 %;</w:t>
      </w:r>
    </w:p>
    <w:p w14:paraId="54625AAA" w14:textId="77777777" w:rsidR="00D403B4" w:rsidRPr="006A34E4" w:rsidRDefault="00D403B4" w:rsidP="00387EA7">
      <w:pPr>
        <w:numPr>
          <w:ilvl w:val="0"/>
          <w:numId w:val="20"/>
        </w:numPr>
        <w:jc w:val="both"/>
        <w:rPr>
          <w:rFonts w:ascii="Tahoma" w:hAnsi="Tahoma" w:cs="Tahoma"/>
        </w:rPr>
      </w:pPr>
      <w:r w:rsidRPr="006A34E4">
        <w:rPr>
          <w:rFonts w:ascii="Tahoma" w:hAnsi="Tahoma" w:cs="Tahoma"/>
          <w:bCs/>
        </w:rPr>
        <w:t>dodajanje tehnološke vode v fugat: 1,5 m</w:t>
      </w:r>
      <w:r w:rsidRPr="006A34E4">
        <w:rPr>
          <w:rFonts w:ascii="Tahoma" w:hAnsi="Tahoma" w:cs="Tahoma"/>
          <w:bCs/>
          <w:vertAlign w:val="superscript"/>
        </w:rPr>
        <w:t>3</w:t>
      </w:r>
      <w:r w:rsidRPr="006A34E4">
        <w:rPr>
          <w:rFonts w:ascii="Tahoma" w:hAnsi="Tahoma" w:cs="Tahoma"/>
          <w:bCs/>
        </w:rPr>
        <w:t>/h;</w:t>
      </w:r>
    </w:p>
    <w:p w14:paraId="5C3D1016" w14:textId="77777777" w:rsidR="00D403B4" w:rsidRPr="006A34E4" w:rsidRDefault="00D403B4" w:rsidP="00387EA7">
      <w:pPr>
        <w:numPr>
          <w:ilvl w:val="0"/>
          <w:numId w:val="20"/>
        </w:numPr>
        <w:jc w:val="both"/>
        <w:rPr>
          <w:rFonts w:ascii="Tahoma" w:hAnsi="Tahoma" w:cs="Tahoma"/>
          <w:bCs/>
        </w:rPr>
      </w:pPr>
      <w:r w:rsidRPr="006A34E4">
        <w:rPr>
          <w:rFonts w:ascii="Tahoma" w:hAnsi="Tahoma" w:cs="Tahoma"/>
          <w:bCs/>
        </w:rPr>
        <w:t>pretok iz vmesnega rezervoarja po dodatku koagulanta: 20 m</w:t>
      </w:r>
      <w:r w:rsidRPr="006A34E4">
        <w:rPr>
          <w:rFonts w:ascii="Tahoma" w:hAnsi="Tahoma" w:cs="Tahoma"/>
          <w:bCs/>
          <w:vertAlign w:val="superscript"/>
        </w:rPr>
        <w:t>3</w:t>
      </w:r>
      <w:r w:rsidRPr="006A34E4">
        <w:rPr>
          <w:rFonts w:ascii="Tahoma" w:hAnsi="Tahoma" w:cs="Tahoma"/>
          <w:bCs/>
        </w:rPr>
        <w:t>/h;</w:t>
      </w:r>
    </w:p>
    <w:p w14:paraId="2D9EFE26" w14:textId="77777777" w:rsidR="00D403B4" w:rsidRPr="006A34E4" w:rsidRDefault="00D403B4" w:rsidP="00387EA7">
      <w:pPr>
        <w:numPr>
          <w:ilvl w:val="0"/>
          <w:numId w:val="20"/>
        </w:numPr>
        <w:jc w:val="both"/>
        <w:rPr>
          <w:rFonts w:ascii="Tahoma" w:hAnsi="Tahoma" w:cs="Tahoma"/>
          <w:bCs/>
        </w:rPr>
      </w:pPr>
      <w:r w:rsidRPr="006A34E4">
        <w:rPr>
          <w:rFonts w:ascii="Tahoma" w:hAnsi="Tahoma" w:cs="Tahoma"/>
          <w:bCs/>
        </w:rPr>
        <w:t>obdelava na dekanterju AlfaLaval G3. Pretok na dekanter je 20 m</w:t>
      </w:r>
      <w:r w:rsidRPr="006A34E4">
        <w:rPr>
          <w:rFonts w:ascii="Tahoma" w:hAnsi="Tahoma" w:cs="Tahoma"/>
          <w:bCs/>
          <w:vertAlign w:val="superscript"/>
        </w:rPr>
        <w:t>3</w:t>
      </w:r>
      <w:r w:rsidRPr="006A34E4">
        <w:rPr>
          <w:rFonts w:ascii="Tahoma" w:hAnsi="Tahoma" w:cs="Tahoma"/>
          <w:bCs/>
        </w:rPr>
        <w:t>/h + količina pripravljenega flokulanta;</w:t>
      </w:r>
    </w:p>
    <w:p w14:paraId="4788CFB2" w14:textId="77777777" w:rsidR="00D403B4" w:rsidRPr="006A34E4" w:rsidRDefault="00D403B4" w:rsidP="00387EA7">
      <w:pPr>
        <w:numPr>
          <w:ilvl w:val="0"/>
          <w:numId w:val="20"/>
        </w:numPr>
        <w:jc w:val="both"/>
        <w:rPr>
          <w:rFonts w:ascii="Tahoma" w:hAnsi="Tahoma" w:cs="Tahoma"/>
          <w:bCs/>
        </w:rPr>
      </w:pPr>
      <w:r w:rsidRPr="006A34E4">
        <w:rPr>
          <w:rFonts w:ascii="Tahoma" w:hAnsi="Tahoma" w:cs="Tahoma"/>
          <w:bCs/>
        </w:rPr>
        <w:t>zahtevana ustreznost centrata</w:t>
      </w:r>
      <w:r w:rsidRPr="006A34E4">
        <w:rPr>
          <w:rFonts w:ascii="Tahoma" w:hAnsi="Tahoma" w:cs="Tahoma"/>
        </w:rPr>
        <w:t xml:space="preserve"> v KPK, maksimalno KPK 8500 mg/L;</w:t>
      </w:r>
    </w:p>
    <w:p w14:paraId="6694BBF9" w14:textId="77777777" w:rsidR="00D403B4" w:rsidRPr="006A34E4" w:rsidRDefault="00D403B4" w:rsidP="00387EA7">
      <w:pPr>
        <w:numPr>
          <w:ilvl w:val="0"/>
          <w:numId w:val="20"/>
        </w:numPr>
        <w:jc w:val="both"/>
        <w:rPr>
          <w:rFonts w:ascii="Tahoma" w:hAnsi="Tahoma" w:cs="Tahoma"/>
        </w:rPr>
      </w:pPr>
      <w:r w:rsidRPr="006A34E4">
        <w:rPr>
          <w:rFonts w:ascii="Tahoma" w:hAnsi="Tahoma" w:cs="Tahoma"/>
        </w:rPr>
        <w:t>ustreznost sušine zgoščenega blata; minimalna vsebnost suhe snovi v blatu 24 %;</w:t>
      </w:r>
    </w:p>
    <w:p w14:paraId="72FC3744" w14:textId="77777777" w:rsidR="00D403B4" w:rsidRPr="006A34E4" w:rsidRDefault="00D403B4" w:rsidP="00387EA7">
      <w:pPr>
        <w:numPr>
          <w:ilvl w:val="0"/>
          <w:numId w:val="20"/>
        </w:numPr>
        <w:jc w:val="both"/>
        <w:rPr>
          <w:rFonts w:ascii="Tahoma" w:hAnsi="Tahoma" w:cs="Tahoma"/>
        </w:rPr>
      </w:pPr>
      <w:r w:rsidRPr="006A34E4">
        <w:rPr>
          <w:rFonts w:ascii="Tahoma" w:hAnsi="Tahoma" w:cs="Tahoma"/>
        </w:rPr>
        <w:t>stabilnost obratovanja; v času industrijskega testiranja minimalno 3 ure stabilnega obratovanja;</w:t>
      </w:r>
    </w:p>
    <w:p w14:paraId="50E1168D" w14:textId="77777777" w:rsidR="00D403B4" w:rsidRPr="006A34E4" w:rsidRDefault="00D403B4" w:rsidP="00387EA7">
      <w:pPr>
        <w:numPr>
          <w:ilvl w:val="0"/>
          <w:numId w:val="20"/>
        </w:numPr>
        <w:jc w:val="both"/>
        <w:rPr>
          <w:rFonts w:ascii="Tahoma" w:hAnsi="Tahoma" w:cs="Tahoma"/>
        </w:rPr>
      </w:pPr>
      <w:r w:rsidRPr="006A34E4">
        <w:rPr>
          <w:rFonts w:ascii="Tahoma" w:hAnsi="Tahoma" w:cs="Tahoma"/>
        </w:rPr>
        <w:t>poraba polielektrolitov v kg/tono suhe snovi; za koagulant in flokulant;</w:t>
      </w:r>
    </w:p>
    <w:p w14:paraId="662AF9F5" w14:textId="77777777" w:rsidR="00D403B4" w:rsidRPr="006A34E4" w:rsidRDefault="00D403B4" w:rsidP="00387EA7">
      <w:pPr>
        <w:pStyle w:val="Pripombabesedilo"/>
        <w:numPr>
          <w:ilvl w:val="0"/>
          <w:numId w:val="20"/>
        </w:numPr>
        <w:rPr>
          <w:rFonts w:ascii="Tahoma" w:hAnsi="Tahoma" w:cs="Tahoma"/>
          <w:lang w:val="sl-SI"/>
        </w:rPr>
      </w:pPr>
      <w:r w:rsidRPr="006A34E4">
        <w:rPr>
          <w:rFonts w:ascii="Tahoma" w:hAnsi="Tahoma" w:cs="Tahoma"/>
        </w:rPr>
        <w:t xml:space="preserve">polielektrolita za testiranje morata biti v tekoči obliki, količina okvirno 1 IBC </w:t>
      </w:r>
      <w:r w:rsidRPr="006A34E4">
        <w:rPr>
          <w:rFonts w:ascii="Tahoma" w:hAnsi="Tahoma" w:cs="Tahoma"/>
          <w:lang w:val="sl-SI"/>
        </w:rPr>
        <w:t>koagulanta in 0,5 IBC flokulanta</w:t>
      </w:r>
      <w:r w:rsidRPr="006A34E4">
        <w:rPr>
          <w:rFonts w:ascii="Tahoma" w:hAnsi="Tahoma" w:cs="Tahoma"/>
        </w:rPr>
        <w:t>.</w:t>
      </w:r>
    </w:p>
    <w:p w14:paraId="5548CC3F" w14:textId="77777777" w:rsidR="007F589F" w:rsidRPr="006A34E4" w:rsidRDefault="007F589F" w:rsidP="007F589F">
      <w:pPr>
        <w:jc w:val="both"/>
        <w:rPr>
          <w:rFonts w:ascii="Tahoma" w:hAnsi="Tahoma" w:cs="Tahoma"/>
        </w:rPr>
      </w:pPr>
    </w:p>
    <w:p w14:paraId="64D06813" w14:textId="42EDDAEE" w:rsidR="007F589F" w:rsidRPr="006A34E4" w:rsidRDefault="004444D6" w:rsidP="007F589F">
      <w:pPr>
        <w:jc w:val="both"/>
        <w:rPr>
          <w:rFonts w:ascii="Tahoma" w:hAnsi="Tahoma" w:cs="Tahoma"/>
          <w:b/>
          <w:u w:val="single"/>
        </w:rPr>
      </w:pPr>
      <w:r w:rsidRPr="006A34E4">
        <w:rPr>
          <w:rFonts w:ascii="Tahoma" w:hAnsi="Tahoma" w:cs="Tahoma"/>
          <w:b/>
          <w:u w:val="single"/>
        </w:rPr>
        <w:t>Ponudba</w:t>
      </w:r>
      <w:r w:rsidR="007F589F" w:rsidRPr="006A34E4">
        <w:rPr>
          <w:rFonts w:ascii="Tahoma" w:hAnsi="Tahoma" w:cs="Tahoma"/>
          <w:b/>
          <w:u w:val="single"/>
        </w:rPr>
        <w:t xml:space="preserve"> se izloči kot n</w:t>
      </w:r>
      <w:r w:rsidRPr="006A34E4">
        <w:rPr>
          <w:rFonts w:ascii="Tahoma" w:hAnsi="Tahoma" w:cs="Tahoma"/>
          <w:b/>
          <w:u w:val="single"/>
        </w:rPr>
        <w:t>edopustna, v kolikor ponudnikovi</w:t>
      </w:r>
      <w:r w:rsidR="007F589F" w:rsidRPr="006A34E4">
        <w:rPr>
          <w:rFonts w:ascii="Tahoma" w:hAnsi="Tahoma" w:cs="Tahoma"/>
          <w:b/>
          <w:u w:val="single"/>
        </w:rPr>
        <w:t xml:space="preserve"> rezultati testiranj ne dosegajo ene ali več od naslednjih zahtev:</w:t>
      </w:r>
    </w:p>
    <w:p w14:paraId="2A357CEA" w14:textId="7AD3D5AA" w:rsidR="007F589F" w:rsidRPr="006A34E4" w:rsidRDefault="007F589F" w:rsidP="00387EA7">
      <w:pPr>
        <w:numPr>
          <w:ilvl w:val="0"/>
          <w:numId w:val="20"/>
        </w:numPr>
        <w:jc w:val="both"/>
        <w:rPr>
          <w:rFonts w:ascii="Tahoma" w:hAnsi="Tahoma" w:cs="Tahoma"/>
        </w:rPr>
      </w:pPr>
      <w:r w:rsidRPr="006A34E4">
        <w:rPr>
          <w:rFonts w:ascii="Tahoma" w:hAnsi="Tahoma" w:cs="Tahoma"/>
        </w:rPr>
        <w:t>KPK centr</w:t>
      </w:r>
      <w:r w:rsidR="0067089B">
        <w:rPr>
          <w:rFonts w:ascii="Tahoma" w:hAnsi="Tahoma" w:cs="Tahoma"/>
        </w:rPr>
        <w:t>ata maksimalno 9000</w:t>
      </w:r>
      <w:r w:rsidRPr="006A34E4">
        <w:rPr>
          <w:rFonts w:ascii="Tahoma" w:hAnsi="Tahoma" w:cs="Tahoma"/>
        </w:rPr>
        <w:t xml:space="preserve"> mg/L;</w:t>
      </w:r>
    </w:p>
    <w:p w14:paraId="3D2C30E2" w14:textId="77777777" w:rsidR="007F589F" w:rsidRPr="00504495" w:rsidRDefault="007F589F" w:rsidP="00387EA7">
      <w:pPr>
        <w:numPr>
          <w:ilvl w:val="0"/>
          <w:numId w:val="20"/>
        </w:numPr>
        <w:jc w:val="both"/>
        <w:rPr>
          <w:rFonts w:ascii="Tahoma" w:hAnsi="Tahoma" w:cs="Tahoma"/>
        </w:rPr>
      </w:pPr>
      <w:r w:rsidRPr="00504495">
        <w:rPr>
          <w:rFonts w:ascii="Tahoma" w:hAnsi="Tahoma" w:cs="Tahoma"/>
        </w:rPr>
        <w:t>vsebnost suhe snovi v blatu minimalno 24 %;</w:t>
      </w:r>
    </w:p>
    <w:p w14:paraId="61585B84" w14:textId="77777777" w:rsidR="007F589F" w:rsidRPr="00504495" w:rsidRDefault="007F589F" w:rsidP="00387EA7">
      <w:pPr>
        <w:numPr>
          <w:ilvl w:val="0"/>
          <w:numId w:val="20"/>
        </w:numPr>
        <w:jc w:val="both"/>
        <w:rPr>
          <w:rFonts w:ascii="Tahoma" w:hAnsi="Tahoma" w:cs="Tahoma"/>
        </w:rPr>
      </w:pPr>
      <w:r w:rsidRPr="00504495">
        <w:rPr>
          <w:rFonts w:ascii="Tahoma" w:hAnsi="Tahoma" w:cs="Tahoma"/>
        </w:rPr>
        <w:t>stabilno obratovanje minimalno 3 ure.</w:t>
      </w:r>
    </w:p>
    <w:p w14:paraId="15BBB331" w14:textId="77777777" w:rsidR="007F589F" w:rsidRPr="00504495" w:rsidRDefault="007F589F" w:rsidP="007F589F">
      <w:pPr>
        <w:jc w:val="both"/>
        <w:rPr>
          <w:rFonts w:ascii="Tahoma" w:hAnsi="Tahoma" w:cs="Tahoma"/>
        </w:rPr>
      </w:pPr>
    </w:p>
    <w:p w14:paraId="5CD62947" w14:textId="77777777" w:rsidR="007F589F" w:rsidRPr="00504495" w:rsidRDefault="007F589F" w:rsidP="007F589F">
      <w:pPr>
        <w:jc w:val="both"/>
        <w:rPr>
          <w:rFonts w:ascii="Tahoma" w:hAnsi="Tahoma" w:cs="Tahoma"/>
        </w:rPr>
      </w:pPr>
      <w:r w:rsidRPr="00504495">
        <w:rPr>
          <w:rFonts w:ascii="Tahoma" w:hAnsi="Tahoma" w:cs="Tahoma"/>
        </w:rPr>
        <w:t>Vse analize industrijskih testiranj, ki bodo osnova za dokazovanje ustreznosti, se bodo izvajale v laboratoriju JAVNO PODJETJE VODOVOD KANALIZACIJA SNAGA d.o.o.</w:t>
      </w:r>
    </w:p>
    <w:p w14:paraId="1EFA77C4" w14:textId="77777777" w:rsidR="007F589F" w:rsidRPr="00504495" w:rsidRDefault="007F589F" w:rsidP="007F589F">
      <w:pPr>
        <w:jc w:val="both"/>
        <w:rPr>
          <w:rFonts w:ascii="Tahoma" w:hAnsi="Tahoma" w:cs="Tahoma"/>
        </w:rPr>
      </w:pPr>
    </w:p>
    <w:p w14:paraId="09D14E0F" w14:textId="77777777" w:rsidR="007F589F" w:rsidRPr="00504495" w:rsidRDefault="007F589F" w:rsidP="00387EA7">
      <w:pPr>
        <w:pStyle w:val="Odstavekseznama"/>
        <w:numPr>
          <w:ilvl w:val="0"/>
          <w:numId w:val="17"/>
        </w:numPr>
        <w:jc w:val="both"/>
        <w:rPr>
          <w:rFonts w:ascii="Tahoma" w:hAnsi="Tahoma" w:cs="Tahoma"/>
          <w:b/>
          <w:bCs/>
        </w:rPr>
      </w:pPr>
      <w:r w:rsidRPr="00504495">
        <w:rPr>
          <w:rFonts w:ascii="Tahoma" w:hAnsi="Tahoma" w:cs="Tahoma"/>
          <w:b/>
          <w:bCs/>
        </w:rPr>
        <w:t xml:space="preserve">Obvezne prijave za testiranje in termini testiranj: </w:t>
      </w:r>
    </w:p>
    <w:p w14:paraId="3DAC3D3D" w14:textId="77777777" w:rsidR="007F589F" w:rsidRPr="00504495" w:rsidRDefault="007F589F" w:rsidP="007F589F">
      <w:pPr>
        <w:jc w:val="both"/>
        <w:rPr>
          <w:rFonts w:ascii="Tahoma" w:hAnsi="Tahoma" w:cs="Tahoma"/>
        </w:rPr>
      </w:pPr>
    </w:p>
    <w:p w14:paraId="13B611F3" w14:textId="2A09C03A" w:rsidR="007F589F" w:rsidRPr="00D054C1" w:rsidRDefault="004444D6" w:rsidP="007F589F">
      <w:pPr>
        <w:jc w:val="both"/>
        <w:rPr>
          <w:rFonts w:ascii="Tahoma" w:hAnsi="Tahoma" w:cs="Tahoma"/>
        </w:rPr>
      </w:pPr>
      <w:r>
        <w:rPr>
          <w:rFonts w:ascii="Tahoma" w:hAnsi="Tahoma" w:cs="Tahoma"/>
        </w:rPr>
        <w:t>Potencialni ponudniki</w:t>
      </w:r>
      <w:r w:rsidR="007F589F" w:rsidRPr="00504495">
        <w:rPr>
          <w:rFonts w:ascii="Tahoma" w:hAnsi="Tahoma" w:cs="Tahoma"/>
          <w:b/>
        </w:rPr>
        <w:t xml:space="preserve"> se morajo na i</w:t>
      </w:r>
      <w:r w:rsidR="007F589F" w:rsidRPr="00504495">
        <w:rPr>
          <w:rFonts w:ascii="Tahoma" w:hAnsi="Tahoma" w:cs="Tahoma"/>
          <w:b/>
          <w:bCs/>
        </w:rPr>
        <w:t>ndustrijsko testiranje</w:t>
      </w:r>
      <w:r w:rsidR="007F589F" w:rsidRPr="00504495">
        <w:rPr>
          <w:rFonts w:ascii="Tahoma" w:hAnsi="Tahoma" w:cs="Tahoma"/>
          <w:b/>
        </w:rPr>
        <w:t xml:space="preserve"> najprej </w:t>
      </w:r>
      <w:r w:rsidR="007F589F" w:rsidRPr="00504495">
        <w:rPr>
          <w:rFonts w:ascii="Tahoma" w:hAnsi="Tahoma" w:cs="Tahoma"/>
          <w:b/>
          <w:u w:val="single"/>
        </w:rPr>
        <w:t>obvezno pisno prijaviti</w:t>
      </w:r>
      <w:r w:rsidR="007F589F" w:rsidRPr="00504495">
        <w:rPr>
          <w:rFonts w:ascii="Tahoma" w:hAnsi="Tahoma" w:cs="Tahoma"/>
        </w:rPr>
        <w:t>,</w:t>
      </w:r>
      <w:r w:rsidR="007F589F" w:rsidRPr="00504495">
        <w:rPr>
          <w:rFonts w:ascii="Tahoma" w:hAnsi="Tahoma" w:cs="Tahoma"/>
          <w:b/>
        </w:rPr>
        <w:t xml:space="preserve"> </w:t>
      </w:r>
      <w:r w:rsidR="007F589F" w:rsidRPr="00504495">
        <w:rPr>
          <w:rFonts w:ascii="Tahoma" w:hAnsi="Tahoma" w:cs="Tahoma"/>
        </w:rPr>
        <w:t>in sicer</w:t>
      </w:r>
      <w:r w:rsidR="007F589F" w:rsidRPr="00504495">
        <w:rPr>
          <w:rFonts w:ascii="Tahoma" w:hAnsi="Tahoma" w:cs="Tahoma"/>
          <w:b/>
        </w:rPr>
        <w:t xml:space="preserve"> </w:t>
      </w:r>
      <w:r w:rsidR="007F589F" w:rsidRPr="00504495">
        <w:rPr>
          <w:rFonts w:ascii="Tahoma" w:hAnsi="Tahoma" w:cs="Tahoma"/>
          <w:b/>
          <w:u w:val="single"/>
        </w:rPr>
        <w:t>najkasneje (vključno</w:t>
      </w:r>
      <w:r w:rsidR="007F589F" w:rsidRPr="00D00C3B">
        <w:rPr>
          <w:rFonts w:ascii="Tahoma" w:hAnsi="Tahoma" w:cs="Tahoma"/>
          <w:b/>
          <w:u w:val="single"/>
        </w:rPr>
        <w:t xml:space="preserve">) </w:t>
      </w:r>
      <w:r w:rsidR="00D00C3B" w:rsidRPr="00D00C3B">
        <w:rPr>
          <w:rFonts w:ascii="Tahoma" w:hAnsi="Tahoma" w:cs="Tahoma"/>
          <w:b/>
          <w:u w:val="single"/>
        </w:rPr>
        <w:t xml:space="preserve">do dne 14. 10. </w:t>
      </w:r>
      <w:r w:rsidR="007F16DA" w:rsidRPr="00D00C3B">
        <w:rPr>
          <w:rFonts w:ascii="Tahoma" w:hAnsi="Tahoma" w:cs="Tahoma"/>
          <w:b/>
          <w:u w:val="single"/>
        </w:rPr>
        <w:t>2022</w:t>
      </w:r>
      <w:r w:rsidR="007F589F" w:rsidRPr="00D00C3B">
        <w:rPr>
          <w:rFonts w:ascii="Tahoma" w:hAnsi="Tahoma" w:cs="Tahoma"/>
          <w:b/>
        </w:rPr>
        <w:t xml:space="preserve"> </w:t>
      </w:r>
      <w:r w:rsidR="00585644" w:rsidRPr="00D00C3B">
        <w:rPr>
          <w:rFonts w:ascii="Tahoma" w:hAnsi="Tahoma" w:cs="Tahoma"/>
        </w:rPr>
        <w:t>(Priloga 7/1</w:t>
      </w:r>
      <w:r w:rsidR="00585644" w:rsidRPr="00D054C1">
        <w:rPr>
          <w:rFonts w:ascii="Tahoma" w:hAnsi="Tahoma" w:cs="Tahoma"/>
        </w:rPr>
        <w:t>)</w:t>
      </w:r>
      <w:r w:rsidR="00585644">
        <w:rPr>
          <w:rFonts w:ascii="Tahoma" w:hAnsi="Tahoma" w:cs="Tahoma"/>
        </w:rPr>
        <w:t xml:space="preserve"> </w:t>
      </w:r>
      <w:r w:rsidR="007F589F" w:rsidRPr="00D054C1">
        <w:rPr>
          <w:rFonts w:ascii="Tahoma" w:hAnsi="Tahoma" w:cs="Tahoma"/>
        </w:rPr>
        <w:t xml:space="preserve">na elektronski naslov: </w:t>
      </w:r>
    </w:p>
    <w:p w14:paraId="4ADB4103" w14:textId="77777777" w:rsidR="007F589F" w:rsidRPr="00504495" w:rsidRDefault="007F589F" w:rsidP="00387EA7">
      <w:pPr>
        <w:pStyle w:val="Odstavekseznama"/>
        <w:numPr>
          <w:ilvl w:val="0"/>
          <w:numId w:val="22"/>
        </w:numPr>
        <w:jc w:val="both"/>
        <w:rPr>
          <w:rFonts w:ascii="Tahoma" w:hAnsi="Tahoma" w:cs="Tahoma"/>
        </w:rPr>
      </w:pPr>
      <w:r w:rsidRPr="00D054C1">
        <w:rPr>
          <w:rFonts w:ascii="Tahoma" w:hAnsi="Tahoma" w:cs="Tahoma"/>
        </w:rPr>
        <w:t xml:space="preserve">g. Boštjan Cilenška: </w:t>
      </w:r>
      <w:hyperlink r:id="rId14" w:history="1">
        <w:r w:rsidRPr="00D054C1">
          <w:rPr>
            <w:rStyle w:val="Hiperpovezava"/>
            <w:rFonts w:ascii="Tahoma" w:hAnsi="Tahoma" w:cs="Tahoma"/>
          </w:rPr>
          <w:t>bostjan.cilensek@vokasnaga.si</w:t>
        </w:r>
      </w:hyperlink>
      <w:r w:rsidRPr="00504495">
        <w:rPr>
          <w:rFonts w:ascii="Tahoma" w:hAnsi="Tahoma" w:cs="Tahoma"/>
        </w:rPr>
        <w:t xml:space="preserve"> ali </w:t>
      </w:r>
    </w:p>
    <w:p w14:paraId="5859F099" w14:textId="77777777" w:rsidR="007F589F" w:rsidRPr="00504495" w:rsidRDefault="007F589F" w:rsidP="00387EA7">
      <w:pPr>
        <w:pStyle w:val="Odstavekseznama"/>
        <w:numPr>
          <w:ilvl w:val="0"/>
          <w:numId w:val="22"/>
        </w:numPr>
        <w:jc w:val="both"/>
        <w:rPr>
          <w:rFonts w:ascii="Tahoma" w:hAnsi="Tahoma" w:cs="Tahoma"/>
        </w:rPr>
      </w:pPr>
      <w:r w:rsidRPr="00504495">
        <w:rPr>
          <w:rFonts w:ascii="Tahoma" w:hAnsi="Tahoma" w:cs="Tahoma"/>
        </w:rPr>
        <w:lastRenderedPageBreak/>
        <w:t xml:space="preserve">ga. Marjete Resnik: </w:t>
      </w:r>
      <w:hyperlink r:id="rId15" w:history="1">
        <w:r w:rsidRPr="00504495">
          <w:rPr>
            <w:rStyle w:val="Hiperpovezava"/>
            <w:rFonts w:ascii="Tahoma" w:hAnsi="Tahoma" w:cs="Tahoma"/>
          </w:rPr>
          <w:t>marjeta.resnik@vokasnaga.si</w:t>
        </w:r>
      </w:hyperlink>
      <w:r w:rsidRPr="00504495">
        <w:rPr>
          <w:rFonts w:ascii="Tahoma" w:hAnsi="Tahoma" w:cs="Tahoma"/>
        </w:rPr>
        <w:t xml:space="preserve">.  </w:t>
      </w:r>
    </w:p>
    <w:p w14:paraId="0D6FF5A0" w14:textId="77777777" w:rsidR="007F589F" w:rsidRPr="00504495" w:rsidRDefault="007F589F" w:rsidP="007F589F">
      <w:pPr>
        <w:jc w:val="both"/>
        <w:rPr>
          <w:rFonts w:ascii="Tahoma" w:hAnsi="Tahoma" w:cs="Tahoma"/>
          <w:b/>
          <w:u w:val="single"/>
        </w:rPr>
      </w:pPr>
    </w:p>
    <w:p w14:paraId="1B2EBF03" w14:textId="556B4040" w:rsidR="007F589F" w:rsidRPr="00504495" w:rsidRDefault="007F589F" w:rsidP="007F589F">
      <w:pPr>
        <w:jc w:val="both"/>
        <w:rPr>
          <w:rFonts w:ascii="Tahoma" w:hAnsi="Tahoma" w:cs="Tahoma"/>
        </w:rPr>
      </w:pPr>
      <w:r w:rsidRPr="00504495">
        <w:rPr>
          <w:rFonts w:ascii="Tahoma" w:hAnsi="Tahoma" w:cs="Tahoma"/>
        </w:rPr>
        <w:t>Naročnik bo po prejemu prijave za industrijs</w:t>
      </w:r>
      <w:r w:rsidR="004444D6">
        <w:rPr>
          <w:rFonts w:ascii="Tahoma" w:hAnsi="Tahoma" w:cs="Tahoma"/>
        </w:rPr>
        <w:t>ko testiranje, vsakemu ponudniku</w:t>
      </w:r>
      <w:r w:rsidRPr="00504495">
        <w:rPr>
          <w:rFonts w:ascii="Tahoma" w:hAnsi="Tahoma" w:cs="Tahoma"/>
        </w:rPr>
        <w:t xml:space="preserve"> </w:t>
      </w:r>
      <w:r w:rsidRPr="00504495">
        <w:rPr>
          <w:rFonts w:ascii="Tahoma" w:hAnsi="Tahoma" w:cs="Tahoma"/>
          <w:u w:val="single"/>
        </w:rPr>
        <w:t>določil svoj (ločen) termin</w:t>
      </w:r>
      <w:r w:rsidRPr="00504495">
        <w:rPr>
          <w:rFonts w:ascii="Tahoma" w:hAnsi="Tahoma" w:cs="Tahoma"/>
        </w:rPr>
        <w:t xml:space="preserve"> za izvedbo industrijskega testiranja. </w:t>
      </w:r>
    </w:p>
    <w:p w14:paraId="6B629F4B" w14:textId="43374A95" w:rsidR="007F589F" w:rsidRDefault="007F589F" w:rsidP="007F589F">
      <w:pPr>
        <w:jc w:val="both"/>
        <w:rPr>
          <w:rFonts w:ascii="Tahoma" w:hAnsi="Tahoma" w:cs="Tahoma"/>
        </w:rPr>
      </w:pPr>
    </w:p>
    <w:p w14:paraId="5D1B33D6" w14:textId="208F692F" w:rsidR="001D4C8C" w:rsidRDefault="001D4C8C" w:rsidP="001D4C8C">
      <w:pPr>
        <w:jc w:val="both"/>
        <w:rPr>
          <w:rFonts w:ascii="Tahoma" w:hAnsi="Tahoma" w:cs="Tahoma"/>
        </w:rPr>
      </w:pPr>
      <w:r>
        <w:rPr>
          <w:rFonts w:ascii="Tahoma" w:hAnsi="Tahoma" w:cs="Tahoma"/>
        </w:rPr>
        <w:t xml:space="preserve">Vsa komunikacija med naročnikom in zainteresiranim ponudnikom, po prejemu posamične prijave, v zvezi z izvedbo industrijskega testiranja, tj. glede datuma in poteka industrijskega testiranja, posredovanja poročila/analize industrijskega testiranja, bo potekala po elektronski pošti med naročnikom in kontaktno osebo (ali odgovorno osebo, če kontaktna oseba ne bo določena) ponudnika, navedeno v </w:t>
      </w:r>
      <w:r w:rsidRPr="00A91FBE">
        <w:rPr>
          <w:rFonts w:ascii="Tahoma" w:hAnsi="Tahoma" w:cs="Tahoma"/>
        </w:rPr>
        <w:t xml:space="preserve">Prilogi </w:t>
      </w:r>
      <w:r>
        <w:rPr>
          <w:rFonts w:ascii="Tahoma" w:hAnsi="Tahoma" w:cs="Tahoma"/>
        </w:rPr>
        <w:t>8. Vsa ostala morebitna komunikacija ponudnika z naročnikom (postavljanje vprašanj, zahtev za dodatna pojasnila, oddaja ponudb, ipd.) poteka preko Portala javnih naročil.</w:t>
      </w:r>
    </w:p>
    <w:p w14:paraId="3B34FFEF" w14:textId="77777777" w:rsidR="001D4C8C" w:rsidRPr="00504495" w:rsidRDefault="001D4C8C" w:rsidP="007F589F">
      <w:pPr>
        <w:jc w:val="both"/>
        <w:rPr>
          <w:rFonts w:ascii="Tahoma" w:hAnsi="Tahoma" w:cs="Tahoma"/>
        </w:rPr>
      </w:pPr>
    </w:p>
    <w:p w14:paraId="4185EBD8" w14:textId="77777777" w:rsidR="007F589F" w:rsidRPr="00504495" w:rsidRDefault="007F589F" w:rsidP="00387EA7">
      <w:pPr>
        <w:pStyle w:val="Odstavekseznama"/>
        <w:numPr>
          <w:ilvl w:val="0"/>
          <w:numId w:val="17"/>
        </w:numPr>
        <w:jc w:val="both"/>
        <w:rPr>
          <w:rFonts w:ascii="Tahoma" w:hAnsi="Tahoma" w:cs="Tahoma"/>
          <w:b/>
          <w:bCs/>
        </w:rPr>
      </w:pPr>
      <w:r w:rsidRPr="00504495">
        <w:rPr>
          <w:rFonts w:ascii="Tahoma" w:hAnsi="Tahoma" w:cs="Tahoma"/>
          <w:b/>
          <w:bCs/>
        </w:rPr>
        <w:t>Pooblastilo za sodelovanje na industrijskem testiranju</w:t>
      </w:r>
    </w:p>
    <w:p w14:paraId="49B59103" w14:textId="77777777" w:rsidR="007F589F" w:rsidRPr="00504495" w:rsidRDefault="007F589F" w:rsidP="007F589F">
      <w:pPr>
        <w:jc w:val="both"/>
        <w:rPr>
          <w:rFonts w:ascii="Tahoma" w:hAnsi="Tahoma" w:cs="Tahoma"/>
        </w:rPr>
      </w:pPr>
    </w:p>
    <w:p w14:paraId="55890E3C" w14:textId="1419CB90" w:rsidR="007F589F" w:rsidRPr="00504495" w:rsidRDefault="004444D6" w:rsidP="007F589F">
      <w:pPr>
        <w:jc w:val="both"/>
        <w:rPr>
          <w:rFonts w:ascii="Tahoma" w:hAnsi="Tahoma" w:cs="Tahoma"/>
        </w:rPr>
      </w:pPr>
      <w:r>
        <w:rPr>
          <w:rFonts w:ascii="Tahoma" w:hAnsi="Tahoma" w:cs="Tahoma"/>
        </w:rPr>
        <w:t>Predstavnik ponudnika</w:t>
      </w:r>
      <w:r w:rsidR="007F589F" w:rsidRPr="00504495">
        <w:rPr>
          <w:rFonts w:ascii="Tahoma" w:hAnsi="Tahoma" w:cs="Tahoma"/>
        </w:rPr>
        <w:t xml:space="preserve"> je </w:t>
      </w:r>
      <w:r w:rsidR="007F589F" w:rsidRPr="00504495">
        <w:rPr>
          <w:rFonts w:ascii="Tahoma" w:hAnsi="Tahoma" w:cs="Tahoma"/>
          <w:b/>
        </w:rPr>
        <w:t>pred začetkom industrijskega testiranja naročniku dolžan predložiti pooblastilo</w:t>
      </w:r>
      <w:r>
        <w:rPr>
          <w:rFonts w:ascii="Tahoma" w:hAnsi="Tahoma" w:cs="Tahoma"/>
        </w:rPr>
        <w:t>, da se v imenu ponudnika</w:t>
      </w:r>
      <w:r w:rsidR="007F589F" w:rsidRPr="00504495">
        <w:rPr>
          <w:rFonts w:ascii="Tahoma" w:hAnsi="Tahoma" w:cs="Tahoma"/>
        </w:rPr>
        <w:t>, ki ga zastopa, udeležuje industrijskega testiranja in da ima mandat za potrditev in podpis poročila o industrijskem testiranju. Pooblastila ne potrebujejo preds</w:t>
      </w:r>
      <w:r w:rsidR="00A64840">
        <w:rPr>
          <w:rFonts w:ascii="Tahoma" w:hAnsi="Tahoma" w:cs="Tahoma"/>
        </w:rPr>
        <w:t>tavniki ponudnika</w:t>
      </w:r>
      <w:r w:rsidR="007F589F" w:rsidRPr="00504495">
        <w:rPr>
          <w:rFonts w:ascii="Tahoma" w:hAnsi="Tahoma" w:cs="Tahoma"/>
        </w:rPr>
        <w:t>, ki so registrirani za zastopanje (zakonit zastopnik). Vzorec pooblastila za sodelovanje na industrijskem testiranju je priloga razp</w:t>
      </w:r>
      <w:r w:rsidR="003B2B42">
        <w:rPr>
          <w:rFonts w:ascii="Tahoma" w:hAnsi="Tahoma" w:cs="Tahoma"/>
        </w:rPr>
        <w:t>isne dokumentacije (Priloga 8</w:t>
      </w:r>
      <w:r w:rsidR="007F589F" w:rsidRPr="00504495">
        <w:rPr>
          <w:rFonts w:ascii="Tahoma" w:hAnsi="Tahoma" w:cs="Tahoma"/>
        </w:rPr>
        <w:t>).</w:t>
      </w:r>
    </w:p>
    <w:p w14:paraId="05F3EE17" w14:textId="77777777" w:rsidR="007F589F" w:rsidRPr="00504495" w:rsidRDefault="007F589F" w:rsidP="007F589F">
      <w:pPr>
        <w:jc w:val="both"/>
        <w:rPr>
          <w:rFonts w:ascii="Tahoma" w:hAnsi="Tahoma" w:cs="Tahoma"/>
        </w:rPr>
      </w:pPr>
    </w:p>
    <w:p w14:paraId="7A01971C" w14:textId="77777777" w:rsidR="007F589F" w:rsidRPr="00504495" w:rsidRDefault="007F589F" w:rsidP="00387EA7">
      <w:pPr>
        <w:pStyle w:val="Odstavekseznama"/>
        <w:numPr>
          <w:ilvl w:val="0"/>
          <w:numId w:val="17"/>
        </w:numPr>
        <w:jc w:val="both"/>
        <w:rPr>
          <w:rFonts w:ascii="Tahoma" w:hAnsi="Tahoma" w:cs="Tahoma"/>
          <w:b/>
          <w:bCs/>
        </w:rPr>
      </w:pPr>
      <w:r w:rsidRPr="00504495">
        <w:rPr>
          <w:rFonts w:ascii="Tahoma" w:hAnsi="Tahoma" w:cs="Tahoma"/>
          <w:b/>
          <w:bCs/>
        </w:rPr>
        <w:t>Poročilo industrijskega testiranja:</w:t>
      </w:r>
    </w:p>
    <w:p w14:paraId="2A0EF433" w14:textId="77777777" w:rsidR="007F589F" w:rsidRPr="00504495" w:rsidRDefault="007F589F" w:rsidP="007F589F">
      <w:pPr>
        <w:jc w:val="both"/>
        <w:rPr>
          <w:rFonts w:ascii="Tahoma" w:hAnsi="Tahoma" w:cs="Tahoma"/>
        </w:rPr>
      </w:pPr>
    </w:p>
    <w:p w14:paraId="1ABB1914" w14:textId="7A0FFA6D" w:rsidR="007F589F" w:rsidRPr="00504495" w:rsidRDefault="00A64840" w:rsidP="007F589F">
      <w:pPr>
        <w:jc w:val="both"/>
        <w:rPr>
          <w:rFonts w:ascii="Tahoma" w:hAnsi="Tahoma" w:cs="Tahoma"/>
        </w:rPr>
      </w:pPr>
      <w:r>
        <w:rPr>
          <w:rFonts w:ascii="Tahoma" w:hAnsi="Tahoma" w:cs="Tahoma"/>
        </w:rPr>
        <w:t>Ponudniki</w:t>
      </w:r>
      <w:r w:rsidR="007F589F" w:rsidRPr="00504495">
        <w:rPr>
          <w:rFonts w:ascii="Tahoma" w:hAnsi="Tahoma" w:cs="Tahoma"/>
        </w:rPr>
        <w:t xml:space="preserve"> bodo s strani predstavnika naročnika prejeli poročilo o indu</w:t>
      </w:r>
      <w:r w:rsidR="001349AF">
        <w:rPr>
          <w:rFonts w:ascii="Tahoma" w:hAnsi="Tahoma" w:cs="Tahoma"/>
        </w:rPr>
        <w:t>strijskem testiranju (Priloga 6</w:t>
      </w:r>
      <w:r w:rsidR="007F589F" w:rsidRPr="00504495">
        <w:rPr>
          <w:rFonts w:ascii="Tahoma" w:hAnsi="Tahoma" w:cs="Tahoma"/>
        </w:rPr>
        <w:t>) podpisan</w:t>
      </w:r>
      <w:r>
        <w:rPr>
          <w:rFonts w:ascii="Tahoma" w:hAnsi="Tahoma" w:cs="Tahoma"/>
        </w:rPr>
        <w:t xml:space="preserve"> s strani predstavnika ponudnika</w:t>
      </w:r>
      <w:r w:rsidR="007F589F" w:rsidRPr="00504495">
        <w:rPr>
          <w:rFonts w:ascii="Tahoma" w:hAnsi="Tahoma" w:cs="Tahoma"/>
        </w:rPr>
        <w:t xml:space="preserve"> in predstavnika naročnika, ki je tudi obv</w:t>
      </w:r>
      <w:r>
        <w:rPr>
          <w:rFonts w:ascii="Tahoma" w:hAnsi="Tahoma" w:cs="Tahoma"/>
        </w:rPr>
        <w:t>ezni del ponu</w:t>
      </w:r>
      <w:r w:rsidR="00F1171C">
        <w:rPr>
          <w:rFonts w:ascii="Tahoma" w:hAnsi="Tahoma" w:cs="Tahoma"/>
        </w:rPr>
        <w:t>d</w:t>
      </w:r>
      <w:r>
        <w:rPr>
          <w:rFonts w:ascii="Tahoma" w:hAnsi="Tahoma" w:cs="Tahoma"/>
        </w:rPr>
        <w:t>be</w:t>
      </w:r>
      <w:r w:rsidR="007F589F" w:rsidRPr="00504495">
        <w:rPr>
          <w:rFonts w:ascii="Tahoma" w:hAnsi="Tahoma" w:cs="Tahoma"/>
        </w:rPr>
        <w:t xml:space="preserve">.   </w:t>
      </w:r>
    </w:p>
    <w:p w14:paraId="16BDD1DC" w14:textId="77777777" w:rsidR="007F589F" w:rsidRPr="00504495" w:rsidRDefault="007F589F" w:rsidP="007F589F">
      <w:pPr>
        <w:jc w:val="both"/>
        <w:rPr>
          <w:rFonts w:ascii="Tahoma" w:hAnsi="Tahoma" w:cs="Tahoma"/>
        </w:rPr>
      </w:pPr>
    </w:p>
    <w:p w14:paraId="0B28A43D" w14:textId="77777777" w:rsidR="007F589F" w:rsidRPr="00504495" w:rsidRDefault="007F589F" w:rsidP="007F589F">
      <w:pPr>
        <w:jc w:val="both"/>
        <w:rPr>
          <w:rFonts w:ascii="Tahoma" w:hAnsi="Tahoma" w:cs="Tahoma"/>
        </w:rPr>
      </w:pPr>
      <w:r w:rsidRPr="00504495">
        <w:rPr>
          <w:rFonts w:ascii="Tahoma" w:hAnsi="Tahoma" w:cs="Tahoma"/>
        </w:rPr>
        <w:t>Poročilo vsebuje podatke:</w:t>
      </w:r>
    </w:p>
    <w:p w14:paraId="31317E4B" w14:textId="77777777" w:rsidR="007F589F" w:rsidRPr="00504495" w:rsidRDefault="007F589F" w:rsidP="00387EA7">
      <w:pPr>
        <w:numPr>
          <w:ilvl w:val="0"/>
          <w:numId w:val="21"/>
        </w:numPr>
        <w:jc w:val="both"/>
        <w:rPr>
          <w:rFonts w:ascii="Tahoma" w:hAnsi="Tahoma" w:cs="Tahoma"/>
        </w:rPr>
      </w:pPr>
      <w:r w:rsidRPr="00504495">
        <w:rPr>
          <w:rFonts w:ascii="Tahoma" w:hAnsi="Tahoma" w:cs="Tahoma"/>
        </w:rPr>
        <w:t>KPK centrata v mg/L;</w:t>
      </w:r>
    </w:p>
    <w:p w14:paraId="323365A1" w14:textId="77777777" w:rsidR="007F589F" w:rsidRPr="00504495" w:rsidRDefault="007F589F" w:rsidP="00387EA7">
      <w:pPr>
        <w:numPr>
          <w:ilvl w:val="0"/>
          <w:numId w:val="21"/>
        </w:numPr>
        <w:jc w:val="both"/>
        <w:rPr>
          <w:rFonts w:ascii="Tahoma" w:hAnsi="Tahoma" w:cs="Tahoma"/>
        </w:rPr>
      </w:pPr>
      <w:r w:rsidRPr="00504495">
        <w:rPr>
          <w:rFonts w:ascii="Tahoma" w:hAnsi="Tahoma" w:cs="Tahoma"/>
        </w:rPr>
        <w:t>vsebnost suhe snovi v blatu v %;</w:t>
      </w:r>
    </w:p>
    <w:p w14:paraId="2C4D3EA7" w14:textId="77777777" w:rsidR="007F589F" w:rsidRPr="00504495" w:rsidRDefault="007F589F" w:rsidP="00387EA7">
      <w:pPr>
        <w:numPr>
          <w:ilvl w:val="0"/>
          <w:numId w:val="21"/>
        </w:numPr>
        <w:jc w:val="both"/>
        <w:rPr>
          <w:rFonts w:ascii="Tahoma" w:hAnsi="Tahoma" w:cs="Tahoma"/>
        </w:rPr>
      </w:pPr>
      <w:r w:rsidRPr="00504495">
        <w:rPr>
          <w:rFonts w:ascii="Tahoma" w:hAnsi="Tahoma" w:cs="Tahoma"/>
        </w:rPr>
        <w:t>stabilnost obratovanja; v času industrijskega testiranja v številu ur;</w:t>
      </w:r>
    </w:p>
    <w:p w14:paraId="2A69629D" w14:textId="77777777" w:rsidR="007F589F" w:rsidRPr="00504495" w:rsidRDefault="007F589F" w:rsidP="00387EA7">
      <w:pPr>
        <w:numPr>
          <w:ilvl w:val="0"/>
          <w:numId w:val="21"/>
        </w:numPr>
        <w:jc w:val="both"/>
        <w:rPr>
          <w:rFonts w:ascii="Tahoma" w:hAnsi="Tahoma" w:cs="Tahoma"/>
        </w:rPr>
      </w:pPr>
      <w:r w:rsidRPr="00504495">
        <w:rPr>
          <w:rFonts w:ascii="Tahoma" w:hAnsi="Tahoma" w:cs="Tahoma"/>
        </w:rPr>
        <w:t>poraba polielektrolitov v kg/tono suhe snovi; posebej za koagulant in flokulant.</w:t>
      </w:r>
    </w:p>
    <w:p w14:paraId="27F8E1A0" w14:textId="77777777" w:rsidR="007F589F" w:rsidRDefault="007F589F" w:rsidP="007F589F">
      <w:pPr>
        <w:jc w:val="both"/>
        <w:rPr>
          <w:rFonts w:ascii="Tahoma" w:hAnsi="Tahoma" w:cs="Tahoma"/>
        </w:rPr>
      </w:pPr>
    </w:p>
    <w:p w14:paraId="11F480A2" w14:textId="77777777" w:rsidR="007F589F" w:rsidRPr="0044151C" w:rsidRDefault="007F589F" w:rsidP="007F589F">
      <w:pPr>
        <w:jc w:val="both"/>
        <w:rPr>
          <w:rFonts w:ascii="Tahoma" w:hAnsi="Tahoma" w:cs="Tahoma"/>
          <w:b/>
          <w:sz w:val="22"/>
          <w:szCs w:val="22"/>
        </w:rPr>
      </w:pPr>
    </w:p>
    <w:p w14:paraId="6BF78198" w14:textId="77777777" w:rsidR="007F589F" w:rsidRDefault="007F589F" w:rsidP="00387EA7">
      <w:pPr>
        <w:numPr>
          <w:ilvl w:val="1"/>
          <w:numId w:val="40"/>
        </w:numPr>
        <w:jc w:val="both"/>
        <w:rPr>
          <w:rFonts w:ascii="Tahoma" w:hAnsi="Tahoma" w:cs="Tahoma"/>
          <w:b/>
          <w:sz w:val="22"/>
        </w:rPr>
      </w:pPr>
      <w:r>
        <w:rPr>
          <w:rFonts w:ascii="Tahoma" w:hAnsi="Tahoma" w:cs="Tahoma"/>
          <w:b/>
          <w:sz w:val="22"/>
        </w:rPr>
        <w:t>TEHNIČNA SPECIFIKACIJA ZA SKLOP ŠT. 2</w:t>
      </w:r>
    </w:p>
    <w:p w14:paraId="11338DA5" w14:textId="77777777" w:rsidR="007F589F" w:rsidRPr="00504495" w:rsidRDefault="007F589F" w:rsidP="007F589F">
      <w:pPr>
        <w:ind w:left="720"/>
        <w:jc w:val="both"/>
        <w:rPr>
          <w:rFonts w:ascii="Tahoma" w:hAnsi="Tahoma" w:cs="Tahoma"/>
          <w:b/>
          <w:sz w:val="22"/>
        </w:rPr>
      </w:pPr>
    </w:p>
    <w:p w14:paraId="01CDBC4D" w14:textId="42766D80" w:rsidR="007F589F" w:rsidRPr="002B4215" w:rsidRDefault="007F589F" w:rsidP="007F589F">
      <w:pPr>
        <w:jc w:val="both"/>
        <w:rPr>
          <w:rFonts w:ascii="Tahoma" w:hAnsi="Tahoma" w:cs="Tahoma"/>
        </w:rPr>
      </w:pPr>
      <w:r w:rsidRPr="002B4215">
        <w:rPr>
          <w:rFonts w:ascii="Tahoma" w:hAnsi="Tahoma" w:cs="Tahoma"/>
        </w:rPr>
        <w:t xml:space="preserve">Predmet javnega naročila </w:t>
      </w:r>
      <w:r w:rsidR="00E46EFF">
        <w:rPr>
          <w:rFonts w:ascii="Tahoma" w:hAnsi="Tahoma" w:cs="Tahoma"/>
        </w:rPr>
        <w:t>je izbira primernega ponudnika</w:t>
      </w:r>
      <w:r w:rsidRPr="002B4215">
        <w:rPr>
          <w:rFonts w:ascii="Tahoma" w:hAnsi="Tahoma" w:cs="Tahoma"/>
        </w:rPr>
        <w:t xml:space="preserve"> polielektrolita za potrebe obratovanja CČN Ljubljana na osnovi tehničnih zahtev naročnika glede kemijsko tehnoloških lastnosti ter sposobnosti dobave ustreznih količin polielektrolita. </w:t>
      </w:r>
    </w:p>
    <w:p w14:paraId="4CBD82C8" w14:textId="77777777" w:rsidR="007F589F" w:rsidRPr="002B4215" w:rsidRDefault="007F589F" w:rsidP="007F589F">
      <w:pPr>
        <w:jc w:val="both"/>
        <w:rPr>
          <w:rFonts w:ascii="Tahoma" w:hAnsi="Tahoma" w:cs="Tahoma"/>
        </w:rPr>
      </w:pPr>
    </w:p>
    <w:p w14:paraId="1D4EFDF7" w14:textId="77777777" w:rsidR="007F589F" w:rsidRDefault="007F589F" w:rsidP="007F589F">
      <w:pPr>
        <w:jc w:val="both"/>
        <w:rPr>
          <w:rFonts w:ascii="Tahoma" w:hAnsi="Tahoma" w:cs="Tahoma"/>
        </w:rPr>
      </w:pPr>
      <w:r w:rsidRPr="002B4215">
        <w:rPr>
          <w:rFonts w:ascii="Tahoma" w:hAnsi="Tahoma" w:cs="Tahoma"/>
        </w:rPr>
        <w:t xml:space="preserve">Pri obratovanju </w:t>
      </w:r>
      <w:r>
        <w:rPr>
          <w:rFonts w:ascii="Tahoma" w:hAnsi="Tahoma" w:cs="Tahoma"/>
        </w:rPr>
        <w:t>CČN</w:t>
      </w:r>
      <w:r w:rsidRPr="002B4215">
        <w:rPr>
          <w:rFonts w:ascii="Tahoma" w:hAnsi="Tahoma" w:cs="Tahoma"/>
        </w:rPr>
        <w:t xml:space="preserve"> Ljubljana nastaja pri postopku čiščenja odpadne vode poleg prečiščene odpadne vode kot produkt tudi odvečno blato, ki se ga vodi v nadaljnjo obdelavo - anaerobni proces razgradnje v ogrevanih gniliščih.</w:t>
      </w:r>
    </w:p>
    <w:p w14:paraId="7A71A5E6" w14:textId="77777777" w:rsidR="007F589F" w:rsidRPr="002B4215" w:rsidRDefault="007F589F" w:rsidP="007F589F">
      <w:pPr>
        <w:jc w:val="both"/>
        <w:rPr>
          <w:rFonts w:ascii="Tahoma" w:hAnsi="Tahoma" w:cs="Tahoma"/>
        </w:rPr>
      </w:pPr>
    </w:p>
    <w:p w14:paraId="74F65918" w14:textId="77777777" w:rsidR="007F589F" w:rsidRPr="002B4215" w:rsidRDefault="007F589F" w:rsidP="007F589F">
      <w:pPr>
        <w:jc w:val="both"/>
        <w:rPr>
          <w:rFonts w:ascii="Tahoma" w:hAnsi="Tahoma" w:cs="Tahoma"/>
        </w:rPr>
      </w:pPr>
      <w:r w:rsidRPr="002B4215">
        <w:rPr>
          <w:rFonts w:ascii="Tahoma" w:hAnsi="Tahoma" w:cs="Tahoma"/>
        </w:rPr>
        <w:t xml:space="preserve">Pred vstopom v gnilišča se odvečno  blato predzgošča na precejalni mizi, po pregnitju v gniliščih se vodi na zgoščanje v centrifugi, potem pa naprej v proces sušenja. Pri procesu predzgoščanja in zgoščanja se za doseganje zahtevane suhe snovi v blatu dodaja kemikalija </w:t>
      </w:r>
      <w:r>
        <w:rPr>
          <w:rFonts w:ascii="Tahoma" w:hAnsi="Tahoma" w:cs="Tahoma"/>
        </w:rPr>
        <w:t>–</w:t>
      </w:r>
      <w:r w:rsidRPr="002B4215">
        <w:rPr>
          <w:rFonts w:ascii="Tahoma" w:hAnsi="Tahoma" w:cs="Tahoma"/>
        </w:rPr>
        <w:t xml:space="preserve"> polielektrolit.</w:t>
      </w:r>
    </w:p>
    <w:p w14:paraId="29C4E754" w14:textId="77777777" w:rsidR="007F589F" w:rsidRDefault="007F589F" w:rsidP="007F589F">
      <w:pPr>
        <w:jc w:val="both"/>
        <w:rPr>
          <w:rFonts w:ascii="Tahoma" w:hAnsi="Tahoma" w:cs="Tahoma"/>
        </w:rPr>
      </w:pPr>
    </w:p>
    <w:p w14:paraId="01EB53DE" w14:textId="77777777" w:rsidR="007F589F" w:rsidRPr="002B4215" w:rsidRDefault="007F589F" w:rsidP="007F589F">
      <w:pPr>
        <w:jc w:val="both"/>
        <w:rPr>
          <w:rFonts w:ascii="Tahoma" w:hAnsi="Tahoma" w:cs="Tahoma"/>
          <w:b/>
        </w:rPr>
      </w:pPr>
      <w:r w:rsidRPr="002B4215">
        <w:rPr>
          <w:rFonts w:ascii="Tahoma" w:hAnsi="Tahoma" w:cs="Tahoma"/>
          <w:b/>
        </w:rPr>
        <w:t>Predzgoščanje:</w:t>
      </w:r>
    </w:p>
    <w:p w14:paraId="3BFD10AA" w14:textId="79A683C6" w:rsidR="007F589F" w:rsidRPr="002B4215" w:rsidRDefault="007F589F" w:rsidP="007F589F">
      <w:pPr>
        <w:jc w:val="both"/>
        <w:rPr>
          <w:rFonts w:ascii="Tahoma" w:hAnsi="Tahoma" w:cs="Tahoma"/>
        </w:rPr>
      </w:pPr>
      <w:r w:rsidRPr="002B4215">
        <w:rPr>
          <w:rFonts w:ascii="Tahoma" w:hAnsi="Tahoma" w:cs="Tahoma"/>
        </w:rPr>
        <w:t>Sveže odvečno blato z vsebnostjo suhe snovi cca 1</w:t>
      </w:r>
      <w:r w:rsidR="00EB7E4E">
        <w:rPr>
          <w:rFonts w:ascii="Tahoma" w:hAnsi="Tahoma" w:cs="Tahoma"/>
        </w:rPr>
        <w:t xml:space="preserve"> </w:t>
      </w:r>
      <w:r w:rsidRPr="002B4215">
        <w:rPr>
          <w:rFonts w:ascii="Tahoma" w:hAnsi="Tahoma" w:cs="Tahoma"/>
        </w:rPr>
        <w:t>% (direktno iz usedalnikov) ali 1,2</w:t>
      </w:r>
      <w:r w:rsidR="002C511B">
        <w:rPr>
          <w:rFonts w:ascii="Tahoma" w:hAnsi="Tahoma" w:cs="Tahoma"/>
        </w:rPr>
        <w:t xml:space="preserve"> </w:t>
      </w:r>
      <w:r w:rsidRPr="002B4215">
        <w:rPr>
          <w:rFonts w:ascii="Tahoma" w:hAnsi="Tahoma" w:cs="Tahoma"/>
        </w:rPr>
        <w:t>-</w:t>
      </w:r>
      <w:r w:rsidR="002C511B">
        <w:rPr>
          <w:rFonts w:ascii="Tahoma" w:hAnsi="Tahoma" w:cs="Tahoma"/>
        </w:rPr>
        <w:t xml:space="preserve"> </w:t>
      </w:r>
      <w:r w:rsidRPr="002B4215">
        <w:rPr>
          <w:rFonts w:ascii="Tahoma" w:hAnsi="Tahoma" w:cs="Tahoma"/>
        </w:rPr>
        <w:t>1,60</w:t>
      </w:r>
      <w:r>
        <w:rPr>
          <w:rFonts w:ascii="Tahoma" w:hAnsi="Tahoma" w:cs="Tahoma"/>
        </w:rPr>
        <w:t xml:space="preserve"> </w:t>
      </w:r>
      <w:r w:rsidRPr="002B4215">
        <w:rPr>
          <w:rFonts w:ascii="Tahoma" w:hAnsi="Tahoma" w:cs="Tahoma"/>
        </w:rPr>
        <w:t>% (po zgoščanju v zgoščevalniku) se zgošča do vsebnosti suhe snovi minimalno 5,5</w:t>
      </w:r>
      <w:r w:rsidR="002C511B">
        <w:rPr>
          <w:rFonts w:ascii="Tahoma" w:hAnsi="Tahoma" w:cs="Tahoma"/>
        </w:rPr>
        <w:t xml:space="preserve"> </w:t>
      </w:r>
      <w:r w:rsidRPr="002B4215">
        <w:rPr>
          <w:rFonts w:ascii="Tahoma" w:hAnsi="Tahoma" w:cs="Tahoma"/>
        </w:rPr>
        <w:t>-</w:t>
      </w:r>
      <w:r w:rsidR="002C511B">
        <w:rPr>
          <w:rFonts w:ascii="Tahoma" w:hAnsi="Tahoma" w:cs="Tahoma"/>
        </w:rPr>
        <w:t xml:space="preserve"> </w:t>
      </w:r>
      <w:r w:rsidRPr="002B4215">
        <w:rPr>
          <w:rFonts w:ascii="Tahoma" w:hAnsi="Tahoma" w:cs="Tahoma"/>
        </w:rPr>
        <w:t>6,5</w:t>
      </w:r>
      <w:r>
        <w:rPr>
          <w:rFonts w:ascii="Tahoma" w:hAnsi="Tahoma" w:cs="Tahoma"/>
        </w:rPr>
        <w:t xml:space="preserve"> </w:t>
      </w:r>
      <w:r w:rsidRPr="002B4215">
        <w:rPr>
          <w:rFonts w:ascii="Tahoma" w:hAnsi="Tahoma" w:cs="Tahoma"/>
        </w:rPr>
        <w:t>%.</w:t>
      </w:r>
    </w:p>
    <w:p w14:paraId="76751942" w14:textId="77777777" w:rsidR="007F589F" w:rsidRDefault="007F589F" w:rsidP="007F589F">
      <w:pPr>
        <w:jc w:val="both"/>
        <w:rPr>
          <w:rFonts w:ascii="Tahoma" w:hAnsi="Tahoma" w:cs="Tahoma"/>
          <w:b/>
        </w:rPr>
      </w:pPr>
    </w:p>
    <w:p w14:paraId="0556DF1C" w14:textId="77777777" w:rsidR="007F589F" w:rsidRPr="002B4215" w:rsidRDefault="007F589F" w:rsidP="007F589F">
      <w:pPr>
        <w:jc w:val="both"/>
        <w:rPr>
          <w:rFonts w:ascii="Tahoma" w:hAnsi="Tahoma" w:cs="Tahoma"/>
          <w:b/>
        </w:rPr>
      </w:pPr>
      <w:r w:rsidRPr="002B4215">
        <w:rPr>
          <w:rFonts w:ascii="Tahoma" w:hAnsi="Tahoma" w:cs="Tahoma"/>
          <w:b/>
        </w:rPr>
        <w:t>Zgoščanje:</w:t>
      </w:r>
    </w:p>
    <w:p w14:paraId="70B9D876" w14:textId="77777777" w:rsidR="007F589F" w:rsidRDefault="007F589F" w:rsidP="007F589F">
      <w:pPr>
        <w:jc w:val="both"/>
        <w:rPr>
          <w:rFonts w:ascii="Tahoma" w:hAnsi="Tahoma" w:cs="Tahoma"/>
        </w:rPr>
      </w:pPr>
      <w:r w:rsidRPr="002B4215">
        <w:rPr>
          <w:rFonts w:ascii="Tahoma" w:hAnsi="Tahoma" w:cs="Tahoma"/>
        </w:rPr>
        <w:t>Pregnito blato z vsebnostjo suhe snovi 3,0</w:t>
      </w:r>
      <w:r>
        <w:rPr>
          <w:rFonts w:ascii="Tahoma" w:hAnsi="Tahoma" w:cs="Tahoma"/>
        </w:rPr>
        <w:t xml:space="preserve"> </w:t>
      </w:r>
      <w:r w:rsidRPr="002B4215">
        <w:rPr>
          <w:rFonts w:ascii="Tahoma" w:hAnsi="Tahoma" w:cs="Tahoma"/>
        </w:rPr>
        <w:t>% do 3,4</w:t>
      </w:r>
      <w:r>
        <w:rPr>
          <w:rFonts w:ascii="Tahoma" w:hAnsi="Tahoma" w:cs="Tahoma"/>
        </w:rPr>
        <w:t xml:space="preserve"> </w:t>
      </w:r>
      <w:r w:rsidRPr="002B4215">
        <w:rPr>
          <w:rFonts w:ascii="Tahoma" w:hAnsi="Tahoma" w:cs="Tahoma"/>
        </w:rPr>
        <w:t>%. Zgošča se do vsebnosti minimalno 18,0</w:t>
      </w:r>
      <w:r>
        <w:rPr>
          <w:rFonts w:ascii="Tahoma" w:hAnsi="Tahoma" w:cs="Tahoma"/>
        </w:rPr>
        <w:t xml:space="preserve"> </w:t>
      </w:r>
      <w:r w:rsidRPr="002B4215">
        <w:rPr>
          <w:rFonts w:ascii="Tahoma" w:hAnsi="Tahoma" w:cs="Tahoma"/>
        </w:rPr>
        <w:t>% suhe snovi.</w:t>
      </w:r>
    </w:p>
    <w:p w14:paraId="24B215EA" w14:textId="77777777" w:rsidR="007F589F" w:rsidRPr="002B4215" w:rsidRDefault="007F589F" w:rsidP="007F589F">
      <w:pPr>
        <w:jc w:val="both"/>
        <w:rPr>
          <w:rFonts w:ascii="Tahoma" w:hAnsi="Tahoma" w:cs="Tahoma"/>
        </w:rPr>
      </w:pPr>
    </w:p>
    <w:p w14:paraId="5EFF6CFA" w14:textId="77777777" w:rsidR="007F589F" w:rsidRPr="002B4215" w:rsidRDefault="007F589F" w:rsidP="007F589F">
      <w:pPr>
        <w:jc w:val="both"/>
        <w:rPr>
          <w:rFonts w:ascii="Tahoma" w:hAnsi="Tahoma" w:cs="Tahoma"/>
        </w:rPr>
      </w:pPr>
      <w:r w:rsidRPr="002B4215">
        <w:rPr>
          <w:rFonts w:ascii="Tahoma" w:hAnsi="Tahoma" w:cs="Tahoma"/>
        </w:rPr>
        <w:t>Za predzgoščanje in zgoščanje se uporablja enak tip polielektrolita v praškasti obliki.</w:t>
      </w:r>
    </w:p>
    <w:p w14:paraId="08048ACA" w14:textId="77777777" w:rsidR="007F589F" w:rsidRPr="00EB7EB1" w:rsidRDefault="007F589F" w:rsidP="007F589F">
      <w:pPr>
        <w:jc w:val="both"/>
        <w:rPr>
          <w:rFonts w:ascii="Tahoma" w:hAnsi="Tahoma" w:cs="Tahoma"/>
          <w:b/>
          <w:highlight w:val="yellow"/>
        </w:rPr>
      </w:pPr>
    </w:p>
    <w:p w14:paraId="314D244D" w14:textId="77777777" w:rsidR="007F589F" w:rsidRPr="00EB7EB1" w:rsidRDefault="007F589F" w:rsidP="00387EA7">
      <w:pPr>
        <w:pStyle w:val="Odstavekseznama"/>
        <w:numPr>
          <w:ilvl w:val="0"/>
          <w:numId w:val="26"/>
        </w:numPr>
        <w:jc w:val="both"/>
        <w:rPr>
          <w:rFonts w:ascii="Tahoma" w:hAnsi="Tahoma" w:cs="Tahoma"/>
          <w:b/>
        </w:rPr>
      </w:pPr>
      <w:r w:rsidRPr="00EB7EB1">
        <w:rPr>
          <w:rFonts w:ascii="Tahoma" w:hAnsi="Tahoma" w:cs="Tahoma"/>
          <w:b/>
        </w:rPr>
        <w:lastRenderedPageBreak/>
        <w:t>Industrijsko testiranje</w:t>
      </w:r>
    </w:p>
    <w:p w14:paraId="77766B4C" w14:textId="77777777" w:rsidR="007F589F" w:rsidRDefault="007F589F" w:rsidP="007F589F">
      <w:pPr>
        <w:jc w:val="both"/>
        <w:rPr>
          <w:rFonts w:ascii="Tahoma" w:hAnsi="Tahoma" w:cs="Tahoma"/>
          <w:bCs/>
        </w:rPr>
      </w:pPr>
    </w:p>
    <w:p w14:paraId="14FF2DD6" w14:textId="09C2487C" w:rsidR="007F589F" w:rsidRDefault="007F589F" w:rsidP="007F589F">
      <w:pPr>
        <w:jc w:val="both"/>
        <w:rPr>
          <w:rFonts w:ascii="Tahoma" w:hAnsi="Tahoma" w:cs="Tahoma"/>
          <w:bCs/>
        </w:rPr>
      </w:pPr>
      <w:r w:rsidRPr="002B4215">
        <w:rPr>
          <w:rFonts w:ascii="Tahoma" w:hAnsi="Tahoma" w:cs="Tahoma"/>
          <w:bCs/>
        </w:rPr>
        <w:t xml:space="preserve">Za preverjanje ustreznosti in porabe polielektrolita morajo </w:t>
      </w:r>
      <w:r w:rsidR="00E46EFF">
        <w:rPr>
          <w:rFonts w:ascii="Tahoma" w:hAnsi="Tahoma" w:cs="Tahoma"/>
          <w:bCs/>
        </w:rPr>
        <w:t>ponudniki</w:t>
      </w:r>
      <w:r w:rsidRPr="002B4215">
        <w:rPr>
          <w:rFonts w:ascii="Tahoma" w:hAnsi="Tahoma" w:cs="Tahoma"/>
          <w:bCs/>
        </w:rPr>
        <w:t xml:space="preserve"> opraviti industrijsko testiranje v objektu za zgoščanje blata na CČN Ljubljana v trajanju 6 ur. Testiranje se opravlja na </w:t>
      </w:r>
      <w:r w:rsidRPr="005C14F2">
        <w:rPr>
          <w:rFonts w:ascii="Tahoma" w:hAnsi="Tahoma" w:cs="Tahoma"/>
          <w:bCs/>
        </w:rPr>
        <w:t>dekanter centrifugi Andritz</w:t>
      </w:r>
      <w:r w:rsidRPr="002B4215">
        <w:rPr>
          <w:rFonts w:ascii="Tahoma" w:hAnsi="Tahoma" w:cs="Tahoma"/>
          <w:bCs/>
        </w:rPr>
        <w:t>.  Pri testiranju j</w:t>
      </w:r>
      <w:r w:rsidR="00E46EFF">
        <w:rPr>
          <w:rFonts w:ascii="Tahoma" w:hAnsi="Tahoma" w:cs="Tahoma"/>
          <w:bCs/>
        </w:rPr>
        <w:t>e prisoten predstavnik ponudnika</w:t>
      </w:r>
      <w:r>
        <w:rPr>
          <w:rFonts w:ascii="Tahoma" w:hAnsi="Tahoma" w:cs="Tahoma"/>
          <w:bCs/>
        </w:rPr>
        <w:t xml:space="preserve"> (n</w:t>
      </w:r>
      <w:r w:rsidR="00E46EFF">
        <w:rPr>
          <w:rFonts w:ascii="Tahoma" w:hAnsi="Tahoma" w:cs="Tahoma"/>
          <w:bCs/>
        </w:rPr>
        <w:t>ajveč dva predstavnika ponudnika</w:t>
      </w:r>
      <w:r>
        <w:rPr>
          <w:rFonts w:ascii="Tahoma" w:hAnsi="Tahoma" w:cs="Tahoma"/>
          <w:bCs/>
        </w:rPr>
        <w:t>)</w:t>
      </w:r>
      <w:r w:rsidRPr="002B4215">
        <w:rPr>
          <w:rFonts w:ascii="Tahoma" w:hAnsi="Tahoma" w:cs="Tahoma"/>
          <w:bCs/>
        </w:rPr>
        <w:t xml:space="preserve"> in predstavnik </w:t>
      </w:r>
      <w:r w:rsidRPr="00B94BC0">
        <w:rPr>
          <w:rFonts w:ascii="Tahoma" w:hAnsi="Tahoma" w:cs="Tahoma"/>
          <w:bCs/>
        </w:rPr>
        <w:t>naročnika.</w:t>
      </w:r>
      <w:r w:rsidRPr="002B4215">
        <w:rPr>
          <w:rFonts w:ascii="Tahoma" w:hAnsi="Tahoma" w:cs="Tahoma"/>
          <w:bCs/>
        </w:rPr>
        <w:t xml:space="preserve"> </w:t>
      </w:r>
      <w:r w:rsidR="001D4C8C" w:rsidRPr="006A34E4">
        <w:rPr>
          <w:rFonts w:ascii="Tahoma" w:hAnsi="Tahoma" w:cs="Tahoma"/>
        </w:rPr>
        <w:t>V primeru nepričakovanega zastoja linije pri naročniku več kot 2 uri, bo naročnik ponudil dodatni termin za testiranje.</w:t>
      </w:r>
    </w:p>
    <w:p w14:paraId="1C8E1B86" w14:textId="77777777" w:rsidR="007F589F" w:rsidRDefault="007F589F" w:rsidP="007F589F">
      <w:pPr>
        <w:jc w:val="both"/>
        <w:rPr>
          <w:rFonts w:ascii="Tahoma" w:hAnsi="Tahoma" w:cs="Tahoma"/>
          <w:bCs/>
        </w:rPr>
      </w:pPr>
    </w:p>
    <w:p w14:paraId="12C2A0AD" w14:textId="77777777" w:rsidR="007F589F" w:rsidRPr="008138DB" w:rsidRDefault="007F589F" w:rsidP="00387EA7">
      <w:pPr>
        <w:pStyle w:val="Odstavekseznama"/>
        <w:numPr>
          <w:ilvl w:val="0"/>
          <w:numId w:val="27"/>
        </w:numPr>
        <w:ind w:left="360"/>
        <w:jc w:val="both"/>
        <w:rPr>
          <w:rFonts w:ascii="Tahoma" w:hAnsi="Tahoma" w:cs="Tahoma"/>
          <w:b/>
        </w:rPr>
      </w:pPr>
      <w:r w:rsidRPr="008138DB">
        <w:rPr>
          <w:rFonts w:ascii="Tahoma" w:hAnsi="Tahoma" w:cs="Tahoma"/>
          <w:b/>
        </w:rPr>
        <w:t>Predložitev prijav za industrijsko testiranje</w:t>
      </w:r>
    </w:p>
    <w:p w14:paraId="4F9ABAC7" w14:textId="77777777" w:rsidR="007F589F" w:rsidRPr="00221063" w:rsidRDefault="007F589F" w:rsidP="007F589F">
      <w:pPr>
        <w:pStyle w:val="Odstavekseznama"/>
        <w:ind w:left="720"/>
        <w:jc w:val="both"/>
        <w:rPr>
          <w:rFonts w:ascii="Tahoma" w:hAnsi="Tahoma" w:cs="Tahoma"/>
        </w:rPr>
      </w:pPr>
    </w:p>
    <w:p w14:paraId="7DFC4B64" w14:textId="1DB8E4FB" w:rsidR="007F589F" w:rsidRDefault="007F589F" w:rsidP="007F589F">
      <w:pPr>
        <w:jc w:val="both"/>
        <w:rPr>
          <w:rFonts w:ascii="Tahoma" w:hAnsi="Tahoma" w:cs="Tahoma"/>
        </w:rPr>
      </w:pPr>
      <w:r>
        <w:rPr>
          <w:rFonts w:ascii="Tahoma" w:hAnsi="Tahoma" w:cs="Tahoma"/>
        </w:rPr>
        <w:t>Zainteresirani</w:t>
      </w:r>
      <w:r w:rsidR="00E46EFF">
        <w:rPr>
          <w:rFonts w:ascii="Tahoma" w:hAnsi="Tahoma" w:cs="Tahoma"/>
        </w:rPr>
        <w:t xml:space="preserve"> ponudniki</w:t>
      </w:r>
      <w:r w:rsidRPr="00F01A7C">
        <w:rPr>
          <w:rFonts w:ascii="Tahoma" w:hAnsi="Tahoma" w:cs="Tahoma"/>
          <w:b/>
        </w:rPr>
        <w:t xml:space="preserve"> se morajo na </w:t>
      </w:r>
      <w:r w:rsidRPr="00ED2306">
        <w:rPr>
          <w:rFonts w:ascii="Tahoma" w:hAnsi="Tahoma" w:cs="Tahoma"/>
          <w:b/>
        </w:rPr>
        <w:t>i</w:t>
      </w:r>
      <w:r w:rsidRPr="00ED2306">
        <w:rPr>
          <w:rFonts w:ascii="Tahoma" w:hAnsi="Tahoma" w:cs="Tahoma"/>
          <w:b/>
          <w:bCs/>
        </w:rPr>
        <w:t>ndustrijsko testiranje</w:t>
      </w:r>
      <w:r w:rsidRPr="00ED2306">
        <w:rPr>
          <w:rFonts w:ascii="Tahoma" w:hAnsi="Tahoma" w:cs="Tahoma"/>
          <w:b/>
        </w:rPr>
        <w:t xml:space="preserve"> </w:t>
      </w:r>
      <w:r w:rsidRPr="00D054C1">
        <w:rPr>
          <w:rFonts w:ascii="Tahoma" w:hAnsi="Tahoma" w:cs="Tahoma"/>
          <w:b/>
        </w:rPr>
        <w:t xml:space="preserve">najprej </w:t>
      </w:r>
      <w:r w:rsidRPr="00D054C1">
        <w:rPr>
          <w:rFonts w:ascii="Tahoma" w:hAnsi="Tahoma" w:cs="Tahoma"/>
          <w:b/>
          <w:u w:val="single"/>
        </w:rPr>
        <w:t>obvezno pisno (po elektronski pošti) prijaviti</w:t>
      </w:r>
      <w:r w:rsidRPr="00D054C1">
        <w:rPr>
          <w:rFonts w:ascii="Tahoma" w:hAnsi="Tahoma" w:cs="Tahoma"/>
        </w:rPr>
        <w:t xml:space="preserve"> (Pril</w:t>
      </w:r>
      <w:r w:rsidR="003B2B42" w:rsidRPr="00D054C1">
        <w:rPr>
          <w:rFonts w:ascii="Tahoma" w:hAnsi="Tahoma" w:cs="Tahoma"/>
        </w:rPr>
        <w:t>oga 7</w:t>
      </w:r>
      <w:r w:rsidR="00585644">
        <w:rPr>
          <w:rFonts w:ascii="Tahoma" w:hAnsi="Tahoma" w:cs="Tahoma"/>
        </w:rPr>
        <w:t>/2</w:t>
      </w:r>
      <w:r w:rsidRPr="00D054C1">
        <w:rPr>
          <w:rFonts w:ascii="Tahoma" w:hAnsi="Tahoma" w:cs="Tahoma"/>
        </w:rPr>
        <w:t>),</w:t>
      </w:r>
      <w:r w:rsidRPr="00D054C1">
        <w:rPr>
          <w:rFonts w:ascii="Tahoma" w:hAnsi="Tahoma" w:cs="Tahoma"/>
          <w:b/>
        </w:rPr>
        <w:t xml:space="preserve"> </w:t>
      </w:r>
      <w:r w:rsidRPr="00D054C1">
        <w:rPr>
          <w:rFonts w:ascii="Tahoma" w:hAnsi="Tahoma" w:cs="Tahoma"/>
        </w:rPr>
        <w:t>in sicer</w:t>
      </w:r>
      <w:r w:rsidRPr="00D054C1">
        <w:rPr>
          <w:rFonts w:ascii="Tahoma" w:hAnsi="Tahoma" w:cs="Tahoma"/>
          <w:b/>
        </w:rPr>
        <w:t xml:space="preserve"> najkasneje (vključno) </w:t>
      </w:r>
      <w:r w:rsidRPr="00072707">
        <w:rPr>
          <w:rFonts w:ascii="Tahoma" w:hAnsi="Tahoma" w:cs="Tahoma"/>
          <w:b/>
        </w:rPr>
        <w:t xml:space="preserve">do dne </w:t>
      </w:r>
      <w:r w:rsidR="00072707" w:rsidRPr="00072707">
        <w:rPr>
          <w:rFonts w:ascii="Tahoma" w:hAnsi="Tahoma" w:cs="Tahoma"/>
          <w:b/>
        </w:rPr>
        <w:t>5. 10</w:t>
      </w:r>
      <w:r w:rsidR="007F16DA" w:rsidRPr="00072707">
        <w:rPr>
          <w:rFonts w:ascii="Tahoma" w:hAnsi="Tahoma" w:cs="Tahoma"/>
          <w:b/>
        </w:rPr>
        <w:t>. 2022</w:t>
      </w:r>
      <w:r w:rsidRPr="00072707">
        <w:rPr>
          <w:rFonts w:ascii="Tahoma" w:hAnsi="Tahoma" w:cs="Tahoma"/>
          <w:b/>
        </w:rPr>
        <w:t xml:space="preserve"> do</w:t>
      </w:r>
      <w:r w:rsidRPr="00D054C1">
        <w:rPr>
          <w:rFonts w:ascii="Tahoma" w:hAnsi="Tahoma" w:cs="Tahoma"/>
          <w:b/>
        </w:rPr>
        <w:t xml:space="preserve"> 10.00 ure </w:t>
      </w:r>
      <w:r w:rsidRPr="00D054C1">
        <w:rPr>
          <w:rFonts w:ascii="Tahoma" w:hAnsi="Tahoma" w:cs="Tahoma"/>
        </w:rPr>
        <w:t>na elektronski naslov:</w:t>
      </w:r>
      <w:r w:rsidRPr="00F01A7C">
        <w:rPr>
          <w:rFonts w:ascii="Tahoma" w:hAnsi="Tahoma" w:cs="Tahoma"/>
        </w:rPr>
        <w:t xml:space="preserve"> </w:t>
      </w:r>
    </w:p>
    <w:p w14:paraId="52E53922" w14:textId="77777777" w:rsidR="007F589F" w:rsidRPr="003C3229" w:rsidRDefault="006E2F4C" w:rsidP="00387EA7">
      <w:pPr>
        <w:pStyle w:val="Odstavekseznama"/>
        <w:numPr>
          <w:ilvl w:val="0"/>
          <w:numId w:val="22"/>
        </w:numPr>
        <w:jc w:val="both"/>
        <w:rPr>
          <w:rFonts w:ascii="Tahoma" w:hAnsi="Tahoma" w:cs="Tahoma"/>
        </w:rPr>
      </w:pPr>
      <w:hyperlink r:id="rId16" w:history="1">
        <w:r w:rsidR="007F589F" w:rsidRPr="00DE0673">
          <w:rPr>
            <w:rStyle w:val="Hiperpovezava"/>
            <w:rFonts w:ascii="Tahoma" w:hAnsi="Tahoma" w:cs="Tahoma"/>
          </w:rPr>
          <w:t>tanja.dermastja@jhl.si</w:t>
        </w:r>
      </w:hyperlink>
      <w:r w:rsidR="007F589F">
        <w:rPr>
          <w:rFonts w:ascii="Tahoma" w:hAnsi="Tahoma" w:cs="Tahoma"/>
        </w:rPr>
        <w:t>.</w:t>
      </w:r>
      <w:r w:rsidR="007F589F" w:rsidRPr="003C3229">
        <w:rPr>
          <w:rFonts w:ascii="Tahoma" w:hAnsi="Tahoma" w:cs="Tahoma"/>
        </w:rPr>
        <w:t xml:space="preserve">  </w:t>
      </w:r>
    </w:p>
    <w:p w14:paraId="3ECDA64B" w14:textId="77777777" w:rsidR="007F589F" w:rsidRDefault="007F589F" w:rsidP="007F589F">
      <w:pPr>
        <w:jc w:val="both"/>
        <w:rPr>
          <w:rFonts w:ascii="Tahoma" w:hAnsi="Tahoma" w:cs="Tahoma"/>
        </w:rPr>
      </w:pPr>
    </w:p>
    <w:p w14:paraId="72715606" w14:textId="53172ED4" w:rsidR="007F589F" w:rsidRPr="00F01A7C" w:rsidRDefault="007F589F" w:rsidP="007F589F">
      <w:pPr>
        <w:jc w:val="both"/>
        <w:rPr>
          <w:rFonts w:ascii="Tahoma" w:hAnsi="Tahoma" w:cs="Tahoma"/>
        </w:rPr>
      </w:pPr>
      <w:r w:rsidRPr="00F01A7C">
        <w:rPr>
          <w:rFonts w:ascii="Tahoma" w:hAnsi="Tahoma" w:cs="Tahoma"/>
        </w:rPr>
        <w:t>Naročnik bo</w:t>
      </w:r>
      <w:r w:rsidRPr="00ED2306">
        <w:rPr>
          <w:rFonts w:ascii="Tahoma" w:hAnsi="Tahoma" w:cs="Tahoma"/>
        </w:rPr>
        <w:t xml:space="preserve"> po prejemu prijav za </w:t>
      </w:r>
      <w:r>
        <w:rPr>
          <w:rFonts w:ascii="Tahoma" w:hAnsi="Tahoma" w:cs="Tahoma"/>
        </w:rPr>
        <w:t xml:space="preserve">industrijsko </w:t>
      </w:r>
      <w:r w:rsidRPr="00ED2306">
        <w:rPr>
          <w:rFonts w:ascii="Tahoma" w:hAnsi="Tahoma" w:cs="Tahoma"/>
        </w:rPr>
        <w:t>testiranje</w:t>
      </w:r>
      <w:r>
        <w:rPr>
          <w:rFonts w:ascii="Tahoma" w:hAnsi="Tahoma" w:cs="Tahoma"/>
        </w:rPr>
        <w:t>,</w:t>
      </w:r>
      <w:r w:rsidR="00E46EFF">
        <w:rPr>
          <w:rFonts w:ascii="Tahoma" w:hAnsi="Tahoma" w:cs="Tahoma"/>
        </w:rPr>
        <w:t xml:space="preserve"> vsakemu ponudniku</w:t>
      </w:r>
      <w:r w:rsidRPr="00F01A7C">
        <w:rPr>
          <w:rFonts w:ascii="Tahoma" w:hAnsi="Tahoma" w:cs="Tahoma"/>
        </w:rPr>
        <w:t xml:space="preserve"> </w:t>
      </w:r>
      <w:r w:rsidRPr="00F01A7C">
        <w:rPr>
          <w:rFonts w:ascii="Tahoma" w:hAnsi="Tahoma" w:cs="Tahoma"/>
          <w:u w:val="single"/>
        </w:rPr>
        <w:t>določil svoj (ločen) termin</w:t>
      </w:r>
      <w:r w:rsidRPr="00F01A7C">
        <w:rPr>
          <w:rFonts w:ascii="Tahoma" w:hAnsi="Tahoma" w:cs="Tahoma"/>
        </w:rPr>
        <w:t xml:space="preserve"> za izvedbo </w:t>
      </w:r>
      <w:r>
        <w:rPr>
          <w:rFonts w:ascii="Tahoma" w:hAnsi="Tahoma" w:cs="Tahoma"/>
        </w:rPr>
        <w:t>industrijskega testiranja</w:t>
      </w:r>
      <w:r w:rsidRPr="00F01A7C">
        <w:rPr>
          <w:rFonts w:ascii="Tahoma" w:hAnsi="Tahoma" w:cs="Tahoma"/>
        </w:rPr>
        <w:t xml:space="preserve">. </w:t>
      </w:r>
    </w:p>
    <w:p w14:paraId="00FE08AA" w14:textId="77777777" w:rsidR="007F589F" w:rsidRDefault="007F589F" w:rsidP="007F589F">
      <w:pPr>
        <w:jc w:val="both"/>
        <w:rPr>
          <w:rFonts w:ascii="Tahoma" w:hAnsi="Tahoma" w:cs="Tahoma"/>
          <w:b/>
        </w:rPr>
      </w:pPr>
    </w:p>
    <w:p w14:paraId="2C9F0533" w14:textId="0AFFFAB6" w:rsidR="007F589F" w:rsidRDefault="007F589F" w:rsidP="007F589F">
      <w:pPr>
        <w:jc w:val="both"/>
        <w:rPr>
          <w:rFonts w:ascii="Tahoma" w:hAnsi="Tahoma" w:cs="Tahoma"/>
        </w:rPr>
      </w:pPr>
      <w:r>
        <w:rPr>
          <w:rFonts w:ascii="Tahoma" w:hAnsi="Tahoma" w:cs="Tahoma"/>
        </w:rPr>
        <w:t>Vsa komunikacija med naročnikom in zainte</w:t>
      </w:r>
      <w:r w:rsidR="00E46EFF">
        <w:rPr>
          <w:rFonts w:ascii="Tahoma" w:hAnsi="Tahoma" w:cs="Tahoma"/>
        </w:rPr>
        <w:t>resiranim ponudnikom</w:t>
      </w:r>
      <w:r>
        <w:rPr>
          <w:rFonts w:ascii="Tahoma" w:hAnsi="Tahoma" w:cs="Tahoma"/>
        </w:rPr>
        <w:t>, po prejemu posamične prijave, v zvezi z izvedbo industrijskega testiranja, tj. glede datuma in poteka industrijskega testiranja, posredovanja poročila/analize industrijskega testiranja, bo potekala po elektronski pošti med naročnikom in kontaktno osebo (ali odgovorno osebo, če kontaktna</w:t>
      </w:r>
      <w:r w:rsidR="00E46EFF">
        <w:rPr>
          <w:rFonts w:ascii="Tahoma" w:hAnsi="Tahoma" w:cs="Tahoma"/>
        </w:rPr>
        <w:t xml:space="preserve"> oseba ne bo določena) ponudnika</w:t>
      </w:r>
      <w:r>
        <w:rPr>
          <w:rFonts w:ascii="Tahoma" w:hAnsi="Tahoma" w:cs="Tahoma"/>
        </w:rPr>
        <w:t xml:space="preserve">, navedeno v </w:t>
      </w:r>
      <w:r w:rsidRPr="00A91FBE">
        <w:rPr>
          <w:rFonts w:ascii="Tahoma" w:hAnsi="Tahoma" w:cs="Tahoma"/>
        </w:rPr>
        <w:t xml:space="preserve">Prilogi </w:t>
      </w:r>
      <w:r w:rsidR="00A04DE0">
        <w:rPr>
          <w:rFonts w:ascii="Tahoma" w:hAnsi="Tahoma" w:cs="Tahoma"/>
        </w:rPr>
        <w:t>8</w:t>
      </w:r>
      <w:r>
        <w:rPr>
          <w:rFonts w:ascii="Tahoma" w:hAnsi="Tahoma" w:cs="Tahoma"/>
        </w:rPr>
        <w:t xml:space="preserve">. Vsa ostala </w:t>
      </w:r>
      <w:r w:rsidR="00E46EFF">
        <w:rPr>
          <w:rFonts w:ascii="Tahoma" w:hAnsi="Tahoma" w:cs="Tahoma"/>
        </w:rPr>
        <w:t>morebitna komunikacija ponudnika</w:t>
      </w:r>
      <w:r>
        <w:rPr>
          <w:rFonts w:ascii="Tahoma" w:hAnsi="Tahoma" w:cs="Tahoma"/>
        </w:rPr>
        <w:t xml:space="preserve"> z naročnikom (postavljanje vprašanj, zahtev za </w:t>
      </w:r>
      <w:r w:rsidR="00D57D31">
        <w:rPr>
          <w:rFonts w:ascii="Tahoma" w:hAnsi="Tahoma" w:cs="Tahoma"/>
        </w:rPr>
        <w:t xml:space="preserve">dodatna pojasnila, oddaja </w:t>
      </w:r>
      <w:r w:rsidR="001D4C8C">
        <w:rPr>
          <w:rFonts w:ascii="Tahoma" w:hAnsi="Tahoma" w:cs="Tahoma"/>
        </w:rPr>
        <w:t>ponudb</w:t>
      </w:r>
      <w:r>
        <w:rPr>
          <w:rFonts w:ascii="Tahoma" w:hAnsi="Tahoma" w:cs="Tahoma"/>
        </w:rPr>
        <w:t>, ipd.) pote</w:t>
      </w:r>
      <w:r w:rsidR="00D57D31">
        <w:rPr>
          <w:rFonts w:ascii="Tahoma" w:hAnsi="Tahoma" w:cs="Tahoma"/>
        </w:rPr>
        <w:t>ka preko Portala javnih naročil.</w:t>
      </w:r>
    </w:p>
    <w:p w14:paraId="6B974C25" w14:textId="77777777" w:rsidR="007F589F" w:rsidRDefault="007F589F" w:rsidP="007F589F">
      <w:pPr>
        <w:jc w:val="both"/>
        <w:rPr>
          <w:rFonts w:ascii="Tahoma" w:hAnsi="Tahoma" w:cs="Tahoma"/>
          <w:b/>
        </w:rPr>
      </w:pPr>
    </w:p>
    <w:p w14:paraId="26510BE2" w14:textId="77777777" w:rsidR="007F589F" w:rsidRPr="005C14F2" w:rsidRDefault="007F589F" w:rsidP="00387EA7">
      <w:pPr>
        <w:pStyle w:val="Odstavekseznama"/>
        <w:numPr>
          <w:ilvl w:val="0"/>
          <w:numId w:val="17"/>
        </w:numPr>
        <w:jc w:val="both"/>
        <w:rPr>
          <w:rFonts w:ascii="Tahoma" w:hAnsi="Tahoma" w:cs="Tahoma"/>
          <w:b/>
          <w:bCs/>
        </w:rPr>
      </w:pPr>
      <w:r w:rsidRPr="005C14F2">
        <w:rPr>
          <w:rFonts w:ascii="Tahoma" w:hAnsi="Tahoma" w:cs="Tahoma"/>
          <w:b/>
          <w:bCs/>
        </w:rPr>
        <w:t>Pooblastilo za sodelovanje na industrijskem testiranju</w:t>
      </w:r>
    </w:p>
    <w:p w14:paraId="0E41B6A5" w14:textId="77777777" w:rsidR="007F589F" w:rsidRPr="005C14F2" w:rsidRDefault="007F589F" w:rsidP="007F589F">
      <w:pPr>
        <w:jc w:val="both"/>
        <w:rPr>
          <w:rFonts w:ascii="Tahoma" w:hAnsi="Tahoma" w:cs="Tahoma"/>
        </w:rPr>
      </w:pPr>
    </w:p>
    <w:p w14:paraId="0A088DBE" w14:textId="44377F2F" w:rsidR="007F589F" w:rsidRPr="001336E6" w:rsidRDefault="00B94BC0" w:rsidP="007F589F">
      <w:pPr>
        <w:jc w:val="both"/>
        <w:rPr>
          <w:rFonts w:ascii="Tahoma" w:hAnsi="Tahoma" w:cs="Tahoma"/>
        </w:rPr>
      </w:pPr>
      <w:r>
        <w:rPr>
          <w:rFonts w:ascii="Tahoma" w:hAnsi="Tahoma" w:cs="Tahoma"/>
        </w:rPr>
        <w:t>Pred</w:t>
      </w:r>
      <w:r w:rsidR="000227E8">
        <w:rPr>
          <w:rFonts w:ascii="Tahoma" w:hAnsi="Tahoma" w:cs="Tahoma"/>
        </w:rPr>
        <w:t>stavnik ponudnika</w:t>
      </w:r>
      <w:r w:rsidR="007F589F" w:rsidRPr="005C14F2">
        <w:rPr>
          <w:rFonts w:ascii="Tahoma" w:hAnsi="Tahoma" w:cs="Tahoma"/>
        </w:rPr>
        <w:t xml:space="preserve"> je </w:t>
      </w:r>
      <w:r w:rsidR="007F589F" w:rsidRPr="005C14F2">
        <w:rPr>
          <w:rFonts w:ascii="Tahoma" w:hAnsi="Tahoma" w:cs="Tahoma"/>
          <w:b/>
        </w:rPr>
        <w:t>pred začetkom industrijskega testiranja naročniku dolžan predložiti pooblastilo</w:t>
      </w:r>
      <w:r w:rsidR="000227E8">
        <w:rPr>
          <w:rFonts w:ascii="Tahoma" w:hAnsi="Tahoma" w:cs="Tahoma"/>
        </w:rPr>
        <w:t>, da se v imenu ponudnika</w:t>
      </w:r>
      <w:r w:rsidR="007F589F" w:rsidRPr="005C14F2">
        <w:rPr>
          <w:rFonts w:ascii="Tahoma" w:hAnsi="Tahoma" w:cs="Tahoma"/>
        </w:rPr>
        <w:t>, ki ga zastopa, udeležuje industrijskega testiranja in da ima mandat za potrditev in podpis zapisnika o industrijskem testiranju. Pooblastila ne potrebujejo predstav</w:t>
      </w:r>
      <w:r w:rsidR="000227E8">
        <w:rPr>
          <w:rFonts w:ascii="Tahoma" w:hAnsi="Tahoma" w:cs="Tahoma"/>
        </w:rPr>
        <w:t>niki ponudnika</w:t>
      </w:r>
      <w:r w:rsidR="007F589F" w:rsidRPr="005C14F2">
        <w:rPr>
          <w:rFonts w:ascii="Tahoma" w:hAnsi="Tahoma" w:cs="Tahoma"/>
        </w:rPr>
        <w:t xml:space="preserve">, ki so registrirani za zastopanje (zakonit zastopnik). Vzorec pooblastila za sodelovanje na industrijskem testiranju je priloga razpisne dokumentacije (Priloga </w:t>
      </w:r>
      <w:r w:rsidR="003B2B42">
        <w:rPr>
          <w:rFonts w:ascii="Tahoma" w:hAnsi="Tahoma" w:cs="Tahoma"/>
        </w:rPr>
        <w:t>8</w:t>
      </w:r>
      <w:r w:rsidR="007F589F" w:rsidRPr="005C14F2">
        <w:rPr>
          <w:rFonts w:ascii="Tahoma" w:hAnsi="Tahoma" w:cs="Tahoma"/>
        </w:rPr>
        <w:t>).</w:t>
      </w:r>
    </w:p>
    <w:p w14:paraId="0532758A" w14:textId="77777777" w:rsidR="007F589F" w:rsidRDefault="007F589F" w:rsidP="007F589F">
      <w:pPr>
        <w:jc w:val="both"/>
        <w:rPr>
          <w:rFonts w:ascii="Tahoma" w:hAnsi="Tahoma" w:cs="Tahoma"/>
          <w:b/>
        </w:rPr>
      </w:pPr>
    </w:p>
    <w:p w14:paraId="7BD3D57E" w14:textId="77777777" w:rsidR="007F589F" w:rsidRPr="00A72F44" w:rsidRDefault="007F589F" w:rsidP="00387EA7">
      <w:pPr>
        <w:pStyle w:val="Odstavekseznama"/>
        <w:numPr>
          <w:ilvl w:val="0"/>
          <w:numId w:val="17"/>
        </w:numPr>
        <w:jc w:val="both"/>
        <w:rPr>
          <w:rFonts w:ascii="Tahoma" w:hAnsi="Tahoma" w:cs="Tahoma"/>
          <w:b/>
        </w:rPr>
      </w:pPr>
      <w:r w:rsidRPr="00A72F44">
        <w:rPr>
          <w:rFonts w:ascii="Tahoma" w:hAnsi="Tahoma" w:cs="Tahoma"/>
          <w:b/>
        </w:rPr>
        <w:t>Postopek industrijskega testiranja</w:t>
      </w:r>
    </w:p>
    <w:p w14:paraId="08B242FB" w14:textId="77777777" w:rsidR="007F589F" w:rsidRPr="00A72F44" w:rsidRDefault="007F589F" w:rsidP="007F589F">
      <w:pPr>
        <w:jc w:val="both"/>
        <w:rPr>
          <w:rFonts w:ascii="Tahoma" w:hAnsi="Tahoma" w:cs="Tahoma"/>
          <w:b/>
        </w:rPr>
      </w:pPr>
    </w:p>
    <w:p w14:paraId="1FC69509" w14:textId="662FA104" w:rsidR="007F589F" w:rsidRDefault="000227E8" w:rsidP="00237703">
      <w:pPr>
        <w:jc w:val="both"/>
        <w:rPr>
          <w:rFonts w:ascii="Tahoma" w:hAnsi="Tahoma" w:cs="Tahoma"/>
        </w:rPr>
      </w:pPr>
      <w:r>
        <w:rPr>
          <w:rFonts w:ascii="Tahoma" w:hAnsi="Tahoma" w:cs="Tahoma"/>
        </w:rPr>
        <w:t>Ponudnik</w:t>
      </w:r>
      <w:r w:rsidR="00237703">
        <w:rPr>
          <w:rFonts w:ascii="Tahoma" w:hAnsi="Tahoma" w:cs="Tahoma"/>
        </w:rPr>
        <w:t xml:space="preserve"> mora skladno s točko A razpisne</w:t>
      </w:r>
      <w:r w:rsidR="007F589F" w:rsidRPr="00221063">
        <w:rPr>
          <w:rFonts w:ascii="Tahoma" w:hAnsi="Tahoma" w:cs="Tahoma"/>
        </w:rPr>
        <w:t xml:space="preserve"> dokumentacije oddati prijavo za testiranje polielektrolita. </w:t>
      </w:r>
      <w:r w:rsidR="007F589F">
        <w:rPr>
          <w:rFonts w:ascii="Tahoma" w:hAnsi="Tahoma" w:cs="Tahoma"/>
        </w:rPr>
        <w:t xml:space="preserve">Industrijsko testiranje je obvezno. </w:t>
      </w:r>
      <w:r>
        <w:rPr>
          <w:rFonts w:ascii="Tahoma" w:hAnsi="Tahoma" w:cs="Tahoma"/>
        </w:rPr>
        <w:t>Ponudbo ponudnika</w:t>
      </w:r>
      <w:r w:rsidR="007F589F" w:rsidRPr="00221063">
        <w:rPr>
          <w:rFonts w:ascii="Tahoma" w:hAnsi="Tahoma" w:cs="Tahoma"/>
        </w:rPr>
        <w:t>, ki ne bo oddal prijave za testiranje in ne bo pristopil k testiranju</w:t>
      </w:r>
      <w:r w:rsidR="00237703">
        <w:rPr>
          <w:rFonts w:ascii="Tahoma" w:hAnsi="Tahoma" w:cs="Tahoma"/>
        </w:rPr>
        <w:t>,</w:t>
      </w:r>
      <w:r w:rsidR="007F589F" w:rsidRPr="00221063">
        <w:rPr>
          <w:rFonts w:ascii="Tahoma" w:hAnsi="Tahoma" w:cs="Tahoma"/>
        </w:rPr>
        <w:t xml:space="preserve"> bo naročnik zavrnil</w:t>
      </w:r>
      <w:r w:rsidR="007F589F">
        <w:rPr>
          <w:rFonts w:ascii="Tahoma" w:hAnsi="Tahoma" w:cs="Tahoma"/>
        </w:rPr>
        <w:t xml:space="preserve"> kot nedopustno</w:t>
      </w:r>
      <w:r w:rsidR="007F589F" w:rsidRPr="00221063">
        <w:rPr>
          <w:rFonts w:ascii="Tahoma" w:hAnsi="Tahoma" w:cs="Tahoma"/>
        </w:rPr>
        <w:t>.</w:t>
      </w:r>
    </w:p>
    <w:p w14:paraId="20504460" w14:textId="77777777" w:rsidR="007F589F" w:rsidRDefault="007F589F" w:rsidP="00237703">
      <w:pPr>
        <w:jc w:val="both"/>
        <w:rPr>
          <w:rFonts w:ascii="Tahoma" w:hAnsi="Tahoma" w:cs="Tahoma"/>
        </w:rPr>
      </w:pPr>
    </w:p>
    <w:p w14:paraId="425BE301" w14:textId="45D47E0C" w:rsidR="007F589F" w:rsidRDefault="000227E8" w:rsidP="007F589F">
      <w:pPr>
        <w:jc w:val="both"/>
        <w:rPr>
          <w:rFonts w:ascii="Tahoma" w:hAnsi="Tahoma" w:cs="Tahoma"/>
        </w:rPr>
      </w:pPr>
      <w:r>
        <w:rPr>
          <w:rFonts w:ascii="Tahoma" w:hAnsi="Tahoma" w:cs="Tahoma"/>
        </w:rPr>
        <w:t>Ponudnik</w:t>
      </w:r>
      <w:r w:rsidR="007F589F">
        <w:rPr>
          <w:rFonts w:ascii="Tahoma" w:hAnsi="Tahoma" w:cs="Tahoma"/>
        </w:rPr>
        <w:t xml:space="preserve"> mora poročilo o te</w:t>
      </w:r>
      <w:r>
        <w:rPr>
          <w:rFonts w:ascii="Tahoma" w:hAnsi="Tahoma" w:cs="Tahoma"/>
        </w:rPr>
        <w:t>stiranju priložiti v ponudbi</w:t>
      </w:r>
      <w:r w:rsidR="00237703">
        <w:rPr>
          <w:rFonts w:ascii="Tahoma" w:hAnsi="Tahoma" w:cs="Tahoma"/>
        </w:rPr>
        <w:t xml:space="preserve"> </w:t>
      </w:r>
      <w:r w:rsidR="003B2B42">
        <w:rPr>
          <w:rFonts w:ascii="Tahoma" w:hAnsi="Tahoma" w:cs="Tahoma"/>
        </w:rPr>
        <w:t>(Priloga 6</w:t>
      </w:r>
      <w:r w:rsidR="007F589F">
        <w:rPr>
          <w:rFonts w:ascii="Tahoma" w:hAnsi="Tahoma" w:cs="Tahoma"/>
        </w:rPr>
        <w:t>).</w:t>
      </w:r>
    </w:p>
    <w:p w14:paraId="5A2065D1" w14:textId="77777777" w:rsidR="007F589F" w:rsidRPr="00221063" w:rsidRDefault="007F589F" w:rsidP="007F589F">
      <w:pPr>
        <w:jc w:val="both"/>
        <w:rPr>
          <w:rFonts w:ascii="Tahoma" w:hAnsi="Tahoma" w:cs="Tahoma"/>
        </w:rPr>
      </w:pPr>
    </w:p>
    <w:p w14:paraId="27EEF591" w14:textId="7CCDDA55" w:rsidR="007F589F" w:rsidRPr="00D054C1" w:rsidRDefault="000227E8" w:rsidP="007F589F">
      <w:pPr>
        <w:jc w:val="both"/>
        <w:rPr>
          <w:rFonts w:ascii="Tahoma" w:hAnsi="Tahoma" w:cs="Tahoma"/>
        </w:rPr>
      </w:pPr>
      <w:r>
        <w:rPr>
          <w:rFonts w:ascii="Tahoma" w:hAnsi="Tahoma" w:cs="Tahoma"/>
        </w:rPr>
        <w:t>Ponudnik</w:t>
      </w:r>
      <w:r w:rsidR="007F589F" w:rsidRPr="00221063">
        <w:rPr>
          <w:rFonts w:ascii="Tahoma" w:hAnsi="Tahoma" w:cs="Tahoma"/>
        </w:rPr>
        <w:t xml:space="preserve"> ima možnost, da </w:t>
      </w:r>
      <w:r w:rsidR="007F589F" w:rsidRPr="00F07C9A">
        <w:rPr>
          <w:rFonts w:ascii="Tahoma" w:hAnsi="Tahoma" w:cs="Tahoma"/>
          <w:b/>
        </w:rPr>
        <w:t>po oddaji prijave za testiranje</w:t>
      </w:r>
      <w:r w:rsidR="007F589F" w:rsidRPr="00221063">
        <w:rPr>
          <w:rFonts w:ascii="Tahoma" w:hAnsi="Tahoma" w:cs="Tahoma"/>
        </w:rPr>
        <w:t xml:space="preserve"> in po predhodno dogovorjenem </w:t>
      </w:r>
      <w:r w:rsidR="007F589F" w:rsidRPr="00D054C1">
        <w:rPr>
          <w:rFonts w:ascii="Tahoma" w:hAnsi="Tahoma" w:cs="Tahoma"/>
        </w:rPr>
        <w:t>terminu (</w:t>
      </w:r>
      <w:r w:rsidR="007F16DA" w:rsidRPr="00072707">
        <w:rPr>
          <w:rFonts w:ascii="Tahoma" w:hAnsi="Tahoma" w:cs="Tahoma"/>
          <w:b/>
        </w:rPr>
        <w:t xml:space="preserve">med </w:t>
      </w:r>
      <w:r w:rsidR="00072707" w:rsidRPr="00072707">
        <w:rPr>
          <w:rFonts w:ascii="Tahoma" w:hAnsi="Tahoma" w:cs="Tahoma"/>
          <w:b/>
        </w:rPr>
        <w:t>5. 10</w:t>
      </w:r>
      <w:r w:rsidR="007F16DA" w:rsidRPr="00072707">
        <w:rPr>
          <w:rFonts w:ascii="Tahoma" w:hAnsi="Tahoma" w:cs="Tahoma"/>
          <w:b/>
        </w:rPr>
        <w:t>.</w:t>
      </w:r>
      <w:r w:rsidR="00072707" w:rsidRPr="00072707">
        <w:rPr>
          <w:rFonts w:ascii="Tahoma" w:hAnsi="Tahoma" w:cs="Tahoma"/>
          <w:b/>
        </w:rPr>
        <w:t xml:space="preserve"> </w:t>
      </w:r>
      <w:r w:rsidR="007F16DA" w:rsidRPr="00072707">
        <w:rPr>
          <w:rFonts w:ascii="Tahoma" w:hAnsi="Tahoma" w:cs="Tahoma"/>
          <w:b/>
        </w:rPr>
        <w:t>2022</w:t>
      </w:r>
      <w:r w:rsidR="007F589F" w:rsidRPr="00072707">
        <w:rPr>
          <w:rFonts w:ascii="Tahoma" w:hAnsi="Tahoma" w:cs="Tahoma"/>
          <w:b/>
        </w:rPr>
        <w:t xml:space="preserve"> in </w:t>
      </w:r>
      <w:r w:rsidR="00072707" w:rsidRPr="00072707">
        <w:rPr>
          <w:rFonts w:ascii="Tahoma" w:hAnsi="Tahoma" w:cs="Tahoma"/>
          <w:b/>
        </w:rPr>
        <w:t>10. 10</w:t>
      </w:r>
      <w:r w:rsidR="007F16DA" w:rsidRPr="00072707">
        <w:rPr>
          <w:rFonts w:ascii="Tahoma" w:hAnsi="Tahoma" w:cs="Tahoma"/>
          <w:b/>
        </w:rPr>
        <w:t>.</w:t>
      </w:r>
      <w:r w:rsidR="00072707" w:rsidRPr="00072707">
        <w:rPr>
          <w:rFonts w:ascii="Tahoma" w:hAnsi="Tahoma" w:cs="Tahoma"/>
          <w:b/>
        </w:rPr>
        <w:t xml:space="preserve"> </w:t>
      </w:r>
      <w:r w:rsidR="007F16DA" w:rsidRPr="00072707">
        <w:rPr>
          <w:rFonts w:ascii="Tahoma" w:hAnsi="Tahoma" w:cs="Tahoma"/>
          <w:b/>
        </w:rPr>
        <w:t>2022</w:t>
      </w:r>
      <w:r w:rsidR="007F589F" w:rsidRPr="00072707">
        <w:rPr>
          <w:rFonts w:ascii="Tahoma" w:hAnsi="Tahoma" w:cs="Tahoma"/>
        </w:rPr>
        <w:t>), na</w:t>
      </w:r>
      <w:r w:rsidR="007F589F" w:rsidRPr="00D054C1">
        <w:rPr>
          <w:rFonts w:ascii="Tahoma" w:hAnsi="Tahoma" w:cs="Tahoma"/>
        </w:rPr>
        <w:t xml:space="preserve"> CČN Ljubljana </w:t>
      </w:r>
      <w:r w:rsidR="007F589F" w:rsidRPr="00D054C1">
        <w:rPr>
          <w:rFonts w:ascii="Tahoma" w:hAnsi="Tahoma" w:cs="Tahoma"/>
          <w:b/>
        </w:rPr>
        <w:t>prevzame vzorce blata za lastna testiranja</w:t>
      </w:r>
      <w:r w:rsidR="007F589F" w:rsidRPr="00D054C1">
        <w:rPr>
          <w:rFonts w:ascii="Tahoma" w:hAnsi="Tahoma" w:cs="Tahoma"/>
        </w:rPr>
        <w:t xml:space="preserve"> in izbiro optimalnega polielektrolita za industrijsko testiranje. </w:t>
      </w:r>
    </w:p>
    <w:p w14:paraId="154F9212" w14:textId="77777777" w:rsidR="007F589F" w:rsidRPr="00D054C1" w:rsidRDefault="007F589F" w:rsidP="007F589F">
      <w:pPr>
        <w:jc w:val="both"/>
        <w:rPr>
          <w:rFonts w:ascii="Tahoma" w:hAnsi="Tahoma" w:cs="Tahoma"/>
        </w:rPr>
      </w:pPr>
    </w:p>
    <w:p w14:paraId="28A38093" w14:textId="28F84CB2" w:rsidR="007F589F" w:rsidRPr="00D054C1" w:rsidRDefault="007F589F" w:rsidP="007F589F">
      <w:pPr>
        <w:jc w:val="both"/>
        <w:rPr>
          <w:rFonts w:ascii="Tahoma" w:hAnsi="Tahoma" w:cs="Tahoma"/>
        </w:rPr>
      </w:pPr>
      <w:r w:rsidRPr="00D054C1">
        <w:rPr>
          <w:rFonts w:ascii="Tahoma" w:hAnsi="Tahoma" w:cs="Tahoma"/>
        </w:rPr>
        <w:t>Kontaktna oseba glede prevzema vzorcev blata je g. Darko VUKOVIČ, telefon: 01/58-08-260 ali mobitel: 031 848 762</w:t>
      </w:r>
      <w:r w:rsidR="000227E8">
        <w:rPr>
          <w:rFonts w:ascii="Tahoma" w:hAnsi="Tahoma" w:cs="Tahoma"/>
        </w:rPr>
        <w:t xml:space="preserve">. Ponudniki </w:t>
      </w:r>
      <w:r w:rsidRPr="00D054C1">
        <w:rPr>
          <w:rFonts w:ascii="Tahoma" w:hAnsi="Tahoma" w:cs="Tahoma"/>
        </w:rPr>
        <w:t>embalažo za vzorec prinesejo s seboj.</w:t>
      </w:r>
    </w:p>
    <w:p w14:paraId="23885E8C" w14:textId="77777777" w:rsidR="007F589F" w:rsidRPr="00D054C1" w:rsidRDefault="007F589F" w:rsidP="007F589F">
      <w:pPr>
        <w:jc w:val="both"/>
        <w:rPr>
          <w:rFonts w:ascii="Tahoma" w:hAnsi="Tahoma" w:cs="Tahoma"/>
        </w:rPr>
      </w:pPr>
    </w:p>
    <w:p w14:paraId="419FDDDA" w14:textId="4D85E4D7" w:rsidR="007F589F" w:rsidRPr="00221063" w:rsidRDefault="00B94BC0" w:rsidP="007F589F">
      <w:pPr>
        <w:jc w:val="both"/>
        <w:rPr>
          <w:rFonts w:ascii="Tahoma" w:hAnsi="Tahoma" w:cs="Tahoma"/>
        </w:rPr>
      </w:pPr>
      <w:r w:rsidRPr="00D054C1">
        <w:rPr>
          <w:rFonts w:ascii="Tahoma" w:hAnsi="Tahoma" w:cs="Tahoma"/>
        </w:rPr>
        <w:t xml:space="preserve">Naročnik bo vse </w:t>
      </w:r>
      <w:r w:rsidR="000227E8">
        <w:rPr>
          <w:rFonts w:ascii="Tahoma" w:hAnsi="Tahoma" w:cs="Tahoma"/>
        </w:rPr>
        <w:t>ponudnike</w:t>
      </w:r>
      <w:r w:rsidR="007F589F" w:rsidRPr="00D054C1">
        <w:rPr>
          <w:rFonts w:ascii="Tahoma" w:hAnsi="Tahoma" w:cs="Tahoma"/>
        </w:rPr>
        <w:t>, ki bodo oddali prijavo za testiranje, obvestil o terminu industrijskega testiranja polielektrolita (</w:t>
      </w:r>
      <w:r w:rsidR="007F589F" w:rsidRPr="00072707">
        <w:rPr>
          <w:rFonts w:ascii="Tahoma" w:hAnsi="Tahoma" w:cs="Tahoma"/>
        </w:rPr>
        <w:t xml:space="preserve">najkasneje do </w:t>
      </w:r>
      <w:r w:rsidR="00072707" w:rsidRPr="00072707">
        <w:rPr>
          <w:rFonts w:ascii="Tahoma" w:hAnsi="Tahoma" w:cs="Tahoma"/>
          <w:b/>
        </w:rPr>
        <w:t>14. 10</w:t>
      </w:r>
      <w:r w:rsidR="007F16DA" w:rsidRPr="00072707">
        <w:rPr>
          <w:rFonts w:ascii="Tahoma" w:hAnsi="Tahoma" w:cs="Tahoma"/>
          <w:b/>
        </w:rPr>
        <w:t>.</w:t>
      </w:r>
      <w:r w:rsidR="00072707" w:rsidRPr="00072707">
        <w:rPr>
          <w:rFonts w:ascii="Tahoma" w:hAnsi="Tahoma" w:cs="Tahoma"/>
          <w:b/>
        </w:rPr>
        <w:t xml:space="preserve"> </w:t>
      </w:r>
      <w:r w:rsidR="007F16DA" w:rsidRPr="00072707">
        <w:rPr>
          <w:rFonts w:ascii="Tahoma" w:hAnsi="Tahoma" w:cs="Tahoma"/>
          <w:b/>
        </w:rPr>
        <w:t>2022</w:t>
      </w:r>
      <w:r w:rsidR="007F589F" w:rsidRPr="00072707">
        <w:rPr>
          <w:rFonts w:ascii="Tahoma" w:hAnsi="Tahoma" w:cs="Tahoma"/>
        </w:rPr>
        <w:t>) na elekt</w:t>
      </w:r>
      <w:r w:rsidR="00C12179" w:rsidRPr="00072707">
        <w:rPr>
          <w:rFonts w:ascii="Tahoma" w:hAnsi="Tahoma" w:cs="Tahoma"/>
        </w:rPr>
        <w:t>ronski naslov, ki ga bo ponudnik</w:t>
      </w:r>
      <w:r w:rsidR="007F589F" w:rsidRPr="00072707">
        <w:rPr>
          <w:rFonts w:ascii="Tahoma" w:hAnsi="Tahoma" w:cs="Tahoma"/>
        </w:rPr>
        <w:t xml:space="preserve"> navedel v prijavi</w:t>
      </w:r>
      <w:r w:rsidR="00237703" w:rsidRPr="00072707">
        <w:rPr>
          <w:rFonts w:ascii="Tahoma" w:hAnsi="Tahoma" w:cs="Tahoma"/>
        </w:rPr>
        <w:t xml:space="preserve"> za testiranje</w:t>
      </w:r>
      <w:r w:rsidR="00A04DE0" w:rsidRPr="00072707">
        <w:rPr>
          <w:rFonts w:ascii="Tahoma" w:hAnsi="Tahoma" w:cs="Tahoma"/>
        </w:rPr>
        <w:t xml:space="preserve"> (Priloga 7</w:t>
      </w:r>
      <w:r w:rsidR="001D4C8C" w:rsidRPr="00072707">
        <w:rPr>
          <w:rFonts w:ascii="Tahoma" w:hAnsi="Tahoma" w:cs="Tahoma"/>
        </w:rPr>
        <w:t>/2</w:t>
      </w:r>
      <w:r w:rsidR="007F589F" w:rsidRPr="00072707">
        <w:rPr>
          <w:rFonts w:ascii="Tahoma" w:hAnsi="Tahoma" w:cs="Tahoma"/>
        </w:rPr>
        <w:t>). V obvestilu bo tudi natančneje</w:t>
      </w:r>
      <w:r w:rsidR="007F589F" w:rsidRPr="00D054C1">
        <w:rPr>
          <w:rFonts w:ascii="Tahoma" w:hAnsi="Tahoma" w:cs="Tahoma"/>
        </w:rPr>
        <w:t xml:space="preserve"> opisan postopek industrijskega testiranja.</w:t>
      </w:r>
    </w:p>
    <w:p w14:paraId="2D0EC87E" w14:textId="77777777" w:rsidR="007F589F" w:rsidRPr="00221063" w:rsidRDefault="007F589F" w:rsidP="007F589F">
      <w:pPr>
        <w:jc w:val="both"/>
        <w:rPr>
          <w:rFonts w:ascii="Tahoma" w:hAnsi="Tahoma" w:cs="Tahoma"/>
        </w:rPr>
      </w:pPr>
    </w:p>
    <w:p w14:paraId="2B2E4A83" w14:textId="00367167" w:rsidR="007F589F" w:rsidRPr="00221063" w:rsidRDefault="007F589F" w:rsidP="007F589F">
      <w:pPr>
        <w:jc w:val="both"/>
        <w:rPr>
          <w:rFonts w:ascii="Tahoma" w:hAnsi="Tahoma" w:cs="Tahoma"/>
        </w:rPr>
      </w:pPr>
      <w:r w:rsidRPr="00221063">
        <w:rPr>
          <w:rFonts w:ascii="Tahoma" w:hAnsi="Tahoma" w:cs="Tahoma"/>
        </w:rPr>
        <w:t>V kolikor bo za testiranje prij</w:t>
      </w:r>
      <w:r w:rsidR="00B94BC0">
        <w:rPr>
          <w:rFonts w:ascii="Tahoma" w:hAnsi="Tahoma" w:cs="Tahoma"/>
        </w:rPr>
        <w:t xml:space="preserve">avljeno večje število </w:t>
      </w:r>
      <w:r w:rsidR="000227E8">
        <w:rPr>
          <w:rFonts w:ascii="Tahoma" w:hAnsi="Tahoma" w:cs="Tahoma"/>
        </w:rPr>
        <w:t>ponudnikov</w:t>
      </w:r>
      <w:r w:rsidRPr="00221063">
        <w:rPr>
          <w:rFonts w:ascii="Tahoma" w:hAnsi="Tahoma" w:cs="Tahoma"/>
        </w:rPr>
        <w:t>, bo naroč</w:t>
      </w:r>
      <w:r w:rsidR="00237703">
        <w:rPr>
          <w:rFonts w:ascii="Tahoma" w:hAnsi="Tahoma" w:cs="Tahoma"/>
        </w:rPr>
        <w:t xml:space="preserve">nik podaljšal rok za oddajo </w:t>
      </w:r>
      <w:r w:rsidR="001D4C8C">
        <w:rPr>
          <w:rFonts w:ascii="Tahoma" w:hAnsi="Tahoma" w:cs="Tahoma"/>
        </w:rPr>
        <w:t>ponudb</w:t>
      </w:r>
      <w:r w:rsidR="000227E8">
        <w:rPr>
          <w:rFonts w:ascii="Tahoma" w:hAnsi="Tahoma" w:cs="Tahoma"/>
        </w:rPr>
        <w:t>, da bodo imeli vsi ponudniki</w:t>
      </w:r>
      <w:r w:rsidR="00B94BC0">
        <w:rPr>
          <w:rFonts w:ascii="Tahoma" w:hAnsi="Tahoma" w:cs="Tahoma"/>
        </w:rPr>
        <w:t xml:space="preserve"> </w:t>
      </w:r>
      <w:r w:rsidRPr="00221063">
        <w:rPr>
          <w:rFonts w:ascii="Tahoma" w:hAnsi="Tahoma" w:cs="Tahoma"/>
        </w:rPr>
        <w:t>na voljo</w:t>
      </w:r>
      <w:r w:rsidR="000227E8">
        <w:rPr>
          <w:rFonts w:ascii="Tahoma" w:hAnsi="Tahoma" w:cs="Tahoma"/>
        </w:rPr>
        <w:t xml:space="preserve"> dovolj časa za pripravo ponudbe</w:t>
      </w:r>
      <w:r w:rsidRPr="00221063">
        <w:rPr>
          <w:rFonts w:ascii="Tahoma" w:hAnsi="Tahoma" w:cs="Tahoma"/>
        </w:rPr>
        <w:t>.</w:t>
      </w:r>
    </w:p>
    <w:p w14:paraId="29ED5B08" w14:textId="77777777" w:rsidR="007F589F" w:rsidRPr="002B4215" w:rsidRDefault="007F589F" w:rsidP="007F589F">
      <w:pPr>
        <w:jc w:val="both"/>
        <w:rPr>
          <w:rFonts w:ascii="Tahoma" w:hAnsi="Tahoma" w:cs="Tahoma"/>
          <w:bCs/>
        </w:rPr>
      </w:pPr>
    </w:p>
    <w:p w14:paraId="29B3968F" w14:textId="1C21076D" w:rsidR="009B549A" w:rsidRPr="009B549A" w:rsidRDefault="00191244" w:rsidP="00387EA7">
      <w:pPr>
        <w:pStyle w:val="Odstavekseznama"/>
        <w:numPr>
          <w:ilvl w:val="0"/>
          <w:numId w:val="28"/>
        </w:numPr>
        <w:jc w:val="both"/>
        <w:rPr>
          <w:rFonts w:ascii="Tahoma" w:hAnsi="Tahoma" w:cs="Tahoma"/>
          <w:b/>
          <w:bCs/>
        </w:rPr>
      </w:pPr>
      <w:r>
        <w:rPr>
          <w:rFonts w:ascii="Tahoma" w:hAnsi="Tahoma" w:cs="Tahoma"/>
          <w:b/>
          <w:bCs/>
        </w:rPr>
        <w:lastRenderedPageBreak/>
        <w:t>Ponudnik</w:t>
      </w:r>
      <w:r w:rsidR="007F589F" w:rsidRPr="00A72F44">
        <w:rPr>
          <w:rFonts w:ascii="Tahoma" w:hAnsi="Tahoma" w:cs="Tahoma"/>
          <w:b/>
          <w:bCs/>
        </w:rPr>
        <w:t xml:space="preserve"> lahko pristopi k industrijskem testiranju samo z enim tipom polielektrolita.</w:t>
      </w:r>
      <w:r w:rsidR="009B549A">
        <w:rPr>
          <w:rFonts w:ascii="Tahoma" w:hAnsi="Tahoma" w:cs="Tahoma"/>
          <w:b/>
          <w:bCs/>
        </w:rPr>
        <w:t xml:space="preserve"> </w:t>
      </w:r>
      <w:r w:rsidR="009B549A" w:rsidRPr="009B549A">
        <w:rPr>
          <w:rFonts w:ascii="Tahoma" w:eastAsiaTheme="minorHAnsi" w:hAnsi="Tahoma" w:cs="Tahoma"/>
          <w:b/>
          <w:bCs/>
          <w:lang w:eastAsia="en-US"/>
        </w:rPr>
        <w:t>Na testiranju sta lahko prisotna največ dva predstavnika ponudnika.</w:t>
      </w:r>
    </w:p>
    <w:p w14:paraId="1171E1BE" w14:textId="77777777" w:rsidR="007F589F" w:rsidRDefault="007F589F" w:rsidP="007F589F">
      <w:pPr>
        <w:jc w:val="both"/>
        <w:rPr>
          <w:rFonts w:ascii="Tahoma" w:hAnsi="Tahoma" w:cs="Tahoma"/>
          <w:bCs/>
        </w:rPr>
      </w:pPr>
    </w:p>
    <w:p w14:paraId="58EDF842" w14:textId="77777777" w:rsidR="007F589F" w:rsidRPr="002B4215" w:rsidRDefault="007F589F" w:rsidP="007F589F">
      <w:pPr>
        <w:jc w:val="both"/>
        <w:rPr>
          <w:rFonts w:ascii="Tahoma" w:hAnsi="Tahoma" w:cs="Tahoma"/>
          <w:bCs/>
        </w:rPr>
      </w:pPr>
      <w:r w:rsidRPr="002B4215">
        <w:rPr>
          <w:rFonts w:ascii="Tahoma" w:hAnsi="Tahoma" w:cs="Tahoma"/>
          <w:bCs/>
        </w:rPr>
        <w:t>Pri industrijskem testiranju za izbiro polielektrolita, ki daje najboljše rezultate, se ugotavlja:</w:t>
      </w:r>
    </w:p>
    <w:p w14:paraId="3C59EBB2" w14:textId="77777777" w:rsidR="007F589F" w:rsidRPr="002B4215" w:rsidRDefault="007F589F" w:rsidP="00387EA7">
      <w:pPr>
        <w:numPr>
          <w:ilvl w:val="0"/>
          <w:numId w:val="24"/>
        </w:numPr>
        <w:jc w:val="both"/>
        <w:rPr>
          <w:rFonts w:ascii="Tahoma" w:hAnsi="Tahoma" w:cs="Tahoma"/>
          <w:bCs/>
        </w:rPr>
      </w:pPr>
      <w:r w:rsidRPr="002B4215">
        <w:rPr>
          <w:rFonts w:ascii="Tahoma" w:hAnsi="Tahoma" w:cs="Tahoma"/>
          <w:bCs/>
        </w:rPr>
        <w:t xml:space="preserve">poraba polielektrolita v kg/tono suhe snovi pri zgoščanju na </w:t>
      </w:r>
      <w:r w:rsidRPr="00667304">
        <w:rPr>
          <w:rFonts w:ascii="Tahoma" w:hAnsi="Tahoma" w:cs="Tahoma"/>
          <w:bCs/>
        </w:rPr>
        <w:t>dekanterju Andritz</w:t>
      </w:r>
      <w:r w:rsidRPr="002B4215">
        <w:rPr>
          <w:rFonts w:ascii="Tahoma" w:hAnsi="Tahoma" w:cs="Tahoma"/>
          <w:bCs/>
        </w:rPr>
        <w:t>,</w:t>
      </w:r>
    </w:p>
    <w:p w14:paraId="60B3DED5" w14:textId="77777777" w:rsidR="007F589F" w:rsidRPr="002B4215" w:rsidRDefault="007F589F" w:rsidP="00387EA7">
      <w:pPr>
        <w:numPr>
          <w:ilvl w:val="0"/>
          <w:numId w:val="24"/>
        </w:numPr>
        <w:jc w:val="both"/>
        <w:rPr>
          <w:rFonts w:ascii="Tahoma" w:hAnsi="Tahoma" w:cs="Tahoma"/>
          <w:bCs/>
        </w:rPr>
      </w:pPr>
      <w:r w:rsidRPr="002B4215">
        <w:rPr>
          <w:rFonts w:ascii="Tahoma" w:hAnsi="Tahoma" w:cs="Tahoma"/>
          <w:bCs/>
        </w:rPr>
        <w:t>ustreznost sušine zgoščenega blata (vsebnost suhe snovi v blatu),</w:t>
      </w:r>
    </w:p>
    <w:p w14:paraId="6F78830B" w14:textId="77777777" w:rsidR="007F589F" w:rsidRPr="002B4215" w:rsidRDefault="007F589F" w:rsidP="00387EA7">
      <w:pPr>
        <w:numPr>
          <w:ilvl w:val="0"/>
          <w:numId w:val="24"/>
        </w:numPr>
        <w:jc w:val="both"/>
        <w:rPr>
          <w:rFonts w:ascii="Tahoma" w:hAnsi="Tahoma" w:cs="Tahoma"/>
          <w:bCs/>
        </w:rPr>
      </w:pPr>
      <w:r w:rsidRPr="002B4215">
        <w:rPr>
          <w:rFonts w:ascii="Tahoma" w:hAnsi="Tahoma" w:cs="Tahoma"/>
          <w:bCs/>
        </w:rPr>
        <w:t>najvišja dosežena sušina zgoščenega blata,</w:t>
      </w:r>
    </w:p>
    <w:p w14:paraId="7D482BE3" w14:textId="77777777" w:rsidR="007F589F" w:rsidRPr="002B4215" w:rsidRDefault="007F589F" w:rsidP="00387EA7">
      <w:pPr>
        <w:numPr>
          <w:ilvl w:val="0"/>
          <w:numId w:val="24"/>
        </w:numPr>
        <w:jc w:val="both"/>
        <w:rPr>
          <w:rFonts w:ascii="Tahoma" w:hAnsi="Tahoma" w:cs="Tahoma"/>
          <w:bCs/>
        </w:rPr>
      </w:pPr>
      <w:r w:rsidRPr="002B4215">
        <w:rPr>
          <w:rFonts w:ascii="Tahoma" w:hAnsi="Tahoma" w:cs="Tahoma"/>
          <w:bCs/>
        </w:rPr>
        <w:t>ustreznost centrata (vsebnost suhe snovi),</w:t>
      </w:r>
    </w:p>
    <w:p w14:paraId="54C89D13" w14:textId="77777777" w:rsidR="007F589F" w:rsidRPr="002B4215" w:rsidRDefault="007F589F" w:rsidP="00387EA7">
      <w:pPr>
        <w:numPr>
          <w:ilvl w:val="0"/>
          <w:numId w:val="24"/>
        </w:numPr>
        <w:jc w:val="both"/>
        <w:rPr>
          <w:rFonts w:ascii="Tahoma" w:hAnsi="Tahoma" w:cs="Tahoma"/>
          <w:bCs/>
        </w:rPr>
      </w:pPr>
      <w:r w:rsidRPr="002B4215">
        <w:rPr>
          <w:rFonts w:ascii="Tahoma" w:hAnsi="Tahoma" w:cs="Tahoma"/>
          <w:bCs/>
        </w:rPr>
        <w:t>pretok blata in centrata hkrati s stabilnostjo tehnološkega procesa in morebitna ostala opažanja.</w:t>
      </w:r>
    </w:p>
    <w:p w14:paraId="2F3EB440" w14:textId="77777777" w:rsidR="007F589F" w:rsidRPr="002B4215" w:rsidRDefault="007F589F" w:rsidP="007F589F">
      <w:pPr>
        <w:jc w:val="both"/>
        <w:rPr>
          <w:rFonts w:ascii="Tahoma" w:hAnsi="Tahoma" w:cs="Tahoma"/>
          <w:bCs/>
        </w:rPr>
      </w:pPr>
    </w:p>
    <w:p w14:paraId="1395C6A2" w14:textId="0FF686D6" w:rsidR="007F589F" w:rsidRPr="002B4215" w:rsidRDefault="007F589F" w:rsidP="006A34E4">
      <w:pPr>
        <w:jc w:val="both"/>
        <w:rPr>
          <w:rFonts w:ascii="Tahoma" w:hAnsi="Tahoma" w:cs="Tahoma"/>
          <w:bCs/>
        </w:rPr>
      </w:pPr>
      <w:r w:rsidRPr="002B4215">
        <w:rPr>
          <w:rFonts w:ascii="Tahoma" w:hAnsi="Tahoma" w:cs="Tahoma"/>
          <w:bCs/>
        </w:rPr>
        <w:t>Poročilo o industrijskem t</w:t>
      </w:r>
      <w:r w:rsidR="00237703">
        <w:rPr>
          <w:rFonts w:ascii="Tahoma" w:hAnsi="Tahoma" w:cs="Tahoma"/>
          <w:bCs/>
        </w:rPr>
        <w:t>estiranju je sestavni del prijave</w:t>
      </w:r>
      <w:r w:rsidRPr="002B4215">
        <w:rPr>
          <w:rFonts w:ascii="Tahoma" w:hAnsi="Tahoma" w:cs="Tahoma"/>
          <w:bCs/>
        </w:rPr>
        <w:t xml:space="preserve"> in mora vsebovati vse zgoraj navedene ugotovitve.</w:t>
      </w:r>
    </w:p>
    <w:p w14:paraId="73F1DDFC" w14:textId="77777777" w:rsidR="007F589F" w:rsidRPr="002B4215" w:rsidRDefault="007F589F" w:rsidP="006A34E4">
      <w:pPr>
        <w:jc w:val="both"/>
        <w:rPr>
          <w:rFonts w:ascii="Tahoma" w:hAnsi="Tahoma" w:cs="Tahoma"/>
          <w:bCs/>
        </w:rPr>
      </w:pPr>
    </w:p>
    <w:p w14:paraId="1731A64E" w14:textId="77777777" w:rsidR="009B549A" w:rsidRPr="006A34E4" w:rsidRDefault="009B549A" w:rsidP="006A34E4">
      <w:pPr>
        <w:keepNext/>
        <w:jc w:val="both"/>
        <w:rPr>
          <w:rFonts w:ascii="Tahoma" w:eastAsiaTheme="minorHAnsi" w:hAnsi="Tahoma" w:cs="Tahoma"/>
          <w:lang w:eastAsia="en-US"/>
        </w:rPr>
      </w:pPr>
      <w:r w:rsidRPr="006A34E4">
        <w:rPr>
          <w:rFonts w:ascii="Tahoma" w:eastAsiaTheme="minorHAnsi" w:hAnsi="Tahoma" w:cs="Tahoma"/>
          <w:lang w:eastAsia="en-US"/>
        </w:rPr>
        <w:t>Izhodišča za industrijsko testiranje (so približna in se zaradi narave tehnološkega procesa lahko delno spreminjajo). Upoštevati je potrebno:</w:t>
      </w:r>
    </w:p>
    <w:p w14:paraId="66C5AF69" w14:textId="77777777" w:rsidR="009B549A" w:rsidRPr="006A34E4" w:rsidRDefault="009B549A" w:rsidP="006A34E4">
      <w:pPr>
        <w:keepNext/>
        <w:numPr>
          <w:ilvl w:val="0"/>
          <w:numId w:val="25"/>
        </w:numPr>
        <w:ind w:hanging="218"/>
        <w:jc w:val="both"/>
        <w:rPr>
          <w:rFonts w:ascii="Tahoma" w:eastAsiaTheme="minorHAnsi" w:hAnsi="Tahoma" w:cs="Tahoma"/>
          <w:lang w:eastAsia="en-US"/>
        </w:rPr>
      </w:pPr>
      <w:r w:rsidRPr="006A34E4">
        <w:rPr>
          <w:rFonts w:ascii="Tahoma" w:eastAsiaTheme="minorHAnsi" w:hAnsi="Tahoma" w:cs="Tahoma"/>
          <w:lang w:eastAsia="en-US"/>
        </w:rPr>
        <w:t>pregnito blato iz gnilišč- vsebnost suhe snovi cca. 2</w:t>
      </w:r>
      <w:r w:rsidRPr="006A34E4">
        <w:rPr>
          <w:rFonts w:ascii="Tahoma" w:eastAsiaTheme="minorHAnsi" w:hAnsi="Tahoma" w:cs="Tahoma"/>
          <w:color w:val="000000" w:themeColor="text1"/>
          <w:lang w:eastAsia="en-US"/>
        </w:rPr>
        <w:t>,0 - 3,0 %,</w:t>
      </w:r>
    </w:p>
    <w:p w14:paraId="48E74E5F" w14:textId="77777777" w:rsidR="009B549A" w:rsidRPr="006A34E4" w:rsidRDefault="009B549A" w:rsidP="006A34E4">
      <w:pPr>
        <w:keepNext/>
        <w:numPr>
          <w:ilvl w:val="0"/>
          <w:numId w:val="25"/>
        </w:numPr>
        <w:ind w:hanging="218"/>
        <w:jc w:val="both"/>
        <w:rPr>
          <w:rFonts w:ascii="Tahoma" w:eastAsiaTheme="minorHAnsi" w:hAnsi="Tahoma" w:cs="Tahoma"/>
          <w:lang w:eastAsia="en-US"/>
        </w:rPr>
      </w:pPr>
      <w:r w:rsidRPr="006A34E4">
        <w:rPr>
          <w:rFonts w:ascii="Tahoma" w:eastAsiaTheme="minorHAnsi" w:hAnsi="Tahoma" w:cs="Tahoma"/>
          <w:lang w:eastAsia="en-US"/>
        </w:rPr>
        <w:t>dotok blata na dekanter centrifugo 24 - 30 m</w:t>
      </w:r>
      <w:r w:rsidRPr="006A34E4">
        <w:rPr>
          <w:rFonts w:ascii="Tahoma" w:eastAsiaTheme="minorHAnsi" w:hAnsi="Tahoma" w:cs="Tahoma"/>
          <w:vertAlign w:val="superscript"/>
          <w:lang w:eastAsia="en-US"/>
        </w:rPr>
        <w:t>3</w:t>
      </w:r>
      <w:r w:rsidRPr="006A34E4">
        <w:rPr>
          <w:rFonts w:ascii="Tahoma" w:eastAsiaTheme="minorHAnsi" w:hAnsi="Tahoma" w:cs="Tahoma"/>
          <w:lang w:eastAsia="en-US"/>
        </w:rPr>
        <w:t>/h,</w:t>
      </w:r>
    </w:p>
    <w:p w14:paraId="6CB67CAF" w14:textId="77777777" w:rsidR="009B549A" w:rsidRPr="006A34E4" w:rsidRDefault="009B549A" w:rsidP="006A34E4">
      <w:pPr>
        <w:keepNext/>
        <w:numPr>
          <w:ilvl w:val="0"/>
          <w:numId w:val="25"/>
        </w:numPr>
        <w:ind w:hanging="218"/>
        <w:jc w:val="both"/>
        <w:rPr>
          <w:rFonts w:ascii="Tahoma" w:eastAsiaTheme="minorHAnsi" w:hAnsi="Tahoma" w:cs="Tahoma"/>
          <w:lang w:eastAsia="en-US"/>
        </w:rPr>
      </w:pPr>
      <w:r w:rsidRPr="006A34E4">
        <w:rPr>
          <w:rFonts w:ascii="Tahoma" w:eastAsiaTheme="minorHAnsi" w:hAnsi="Tahoma" w:cs="Tahoma"/>
          <w:lang w:eastAsia="en-US"/>
        </w:rPr>
        <w:t>navor dekanterja nastavljen na minimalno vrednost 40 %,</w:t>
      </w:r>
    </w:p>
    <w:p w14:paraId="2FDA2E2D" w14:textId="77777777" w:rsidR="009B549A" w:rsidRPr="006A34E4" w:rsidRDefault="009B549A" w:rsidP="006A34E4">
      <w:pPr>
        <w:keepNext/>
        <w:numPr>
          <w:ilvl w:val="0"/>
          <w:numId w:val="25"/>
        </w:numPr>
        <w:ind w:hanging="218"/>
        <w:jc w:val="both"/>
        <w:rPr>
          <w:rFonts w:ascii="Tahoma" w:eastAsiaTheme="minorHAnsi" w:hAnsi="Tahoma" w:cs="Tahoma"/>
          <w:lang w:eastAsia="en-US"/>
        </w:rPr>
      </w:pPr>
      <w:r w:rsidRPr="006A34E4">
        <w:rPr>
          <w:rFonts w:ascii="Tahoma" w:eastAsiaTheme="minorHAnsi" w:hAnsi="Tahoma" w:cs="Tahoma"/>
          <w:lang w:eastAsia="en-US"/>
        </w:rPr>
        <w:t>zahtevana suha snov po zgoščanju na centrifugi: min. 18,0 %,</w:t>
      </w:r>
    </w:p>
    <w:p w14:paraId="602A3DB3" w14:textId="77777777" w:rsidR="009B549A" w:rsidRPr="006A34E4" w:rsidRDefault="009B549A" w:rsidP="006A34E4">
      <w:pPr>
        <w:keepNext/>
        <w:numPr>
          <w:ilvl w:val="0"/>
          <w:numId w:val="25"/>
        </w:numPr>
        <w:ind w:hanging="218"/>
        <w:jc w:val="both"/>
        <w:rPr>
          <w:rFonts w:ascii="Tahoma" w:eastAsiaTheme="minorHAnsi" w:hAnsi="Tahoma" w:cs="Tahoma"/>
          <w:lang w:eastAsia="en-US"/>
        </w:rPr>
      </w:pPr>
      <w:r w:rsidRPr="006A34E4">
        <w:rPr>
          <w:rFonts w:ascii="Tahoma" w:eastAsiaTheme="minorHAnsi" w:hAnsi="Tahoma" w:cs="Tahoma"/>
          <w:lang w:eastAsia="en-US"/>
        </w:rPr>
        <w:t>čistost centrata, ki jo ugotavlja in potrdi tehnično osebje naročnika,</w:t>
      </w:r>
    </w:p>
    <w:p w14:paraId="4F8DF58F" w14:textId="77777777" w:rsidR="009B549A" w:rsidRPr="006A34E4" w:rsidRDefault="009B549A" w:rsidP="006A34E4">
      <w:pPr>
        <w:keepNext/>
        <w:numPr>
          <w:ilvl w:val="0"/>
          <w:numId w:val="25"/>
        </w:numPr>
        <w:ind w:hanging="218"/>
        <w:jc w:val="both"/>
        <w:rPr>
          <w:rFonts w:ascii="Tahoma" w:eastAsiaTheme="minorHAnsi" w:hAnsi="Tahoma" w:cs="Tahoma"/>
          <w:lang w:eastAsia="en-US"/>
        </w:rPr>
      </w:pPr>
      <w:r w:rsidRPr="006A34E4">
        <w:rPr>
          <w:rFonts w:ascii="Tahoma" w:eastAsiaTheme="minorHAnsi" w:hAnsi="Tahoma" w:cs="Tahoma"/>
          <w:lang w:eastAsia="en-US"/>
        </w:rPr>
        <w:t>polielektrolit  za testiranje mora biti v praškasti obliki, količina okvirno 100 kg.</w:t>
      </w:r>
    </w:p>
    <w:p w14:paraId="232E8677" w14:textId="77777777" w:rsidR="007F589F" w:rsidRPr="006A34E4" w:rsidRDefault="007F589F" w:rsidP="006A34E4">
      <w:pPr>
        <w:jc w:val="both"/>
        <w:rPr>
          <w:rFonts w:ascii="Tahoma" w:hAnsi="Tahoma" w:cs="Tahoma"/>
          <w:bCs/>
        </w:rPr>
      </w:pPr>
    </w:p>
    <w:p w14:paraId="0ECE6496" w14:textId="77777777" w:rsidR="009B549A" w:rsidRPr="006A34E4" w:rsidRDefault="009B549A" w:rsidP="006A34E4">
      <w:pPr>
        <w:keepNext/>
        <w:jc w:val="both"/>
        <w:rPr>
          <w:rFonts w:ascii="Tahoma" w:eastAsiaTheme="minorHAnsi" w:hAnsi="Tahoma" w:cs="Tahoma"/>
          <w:lang w:eastAsia="en-US"/>
        </w:rPr>
      </w:pPr>
      <w:r w:rsidRPr="006A34E4">
        <w:rPr>
          <w:rFonts w:ascii="Tahoma" w:eastAsiaTheme="minorHAnsi" w:hAnsi="Tahoma" w:cs="Tahoma"/>
          <w:lang w:eastAsia="en-US"/>
        </w:rPr>
        <w:t xml:space="preserve">Ponudnik se o primernosti vzorca za laboratorijske analize testiranja odloča izključno na podlagi rezultatov lastnih analizatorjev vlage. </w:t>
      </w:r>
    </w:p>
    <w:p w14:paraId="1EF58411" w14:textId="77777777" w:rsidR="009B549A" w:rsidRPr="006A34E4" w:rsidRDefault="009B549A" w:rsidP="006A34E4">
      <w:pPr>
        <w:keepNext/>
        <w:jc w:val="both"/>
        <w:rPr>
          <w:rFonts w:ascii="Tahoma" w:eastAsiaTheme="minorHAnsi" w:hAnsi="Tahoma" w:cs="Tahoma"/>
          <w:lang w:eastAsia="en-US"/>
        </w:rPr>
      </w:pPr>
    </w:p>
    <w:p w14:paraId="4BD85525" w14:textId="77777777" w:rsidR="009B549A" w:rsidRPr="006A34E4" w:rsidRDefault="009B549A" w:rsidP="006A34E4">
      <w:pPr>
        <w:keepNext/>
        <w:jc w:val="both"/>
        <w:rPr>
          <w:rFonts w:ascii="Tahoma" w:eastAsiaTheme="minorHAnsi" w:hAnsi="Tahoma" w:cs="Tahoma"/>
          <w:lang w:eastAsia="en-US"/>
        </w:rPr>
      </w:pPr>
      <w:r w:rsidRPr="006A34E4">
        <w:rPr>
          <w:rFonts w:ascii="Tahoma" w:eastAsiaTheme="minorHAnsi" w:hAnsi="Tahoma" w:cs="Tahoma"/>
          <w:lang w:eastAsia="en-US"/>
        </w:rPr>
        <w:t>Ponudba se zavrne kot nedopustna, v kolikor ponudnikovi rezultati industrijskih testiranj zgoščanja blata pri nastavitvi navora dekanterja na minimalno vrednost 40 % ne dosegajo zahtevane minimalne 18 % suhe snovi ali na testiranju ni bilo možno doseči zadostne čistosti centrata.</w:t>
      </w:r>
    </w:p>
    <w:p w14:paraId="45474588" w14:textId="77777777" w:rsidR="009B549A" w:rsidRPr="006A34E4" w:rsidRDefault="009B549A" w:rsidP="006A34E4">
      <w:pPr>
        <w:keepNext/>
        <w:jc w:val="both"/>
        <w:rPr>
          <w:rFonts w:ascii="Tahoma" w:eastAsiaTheme="minorHAnsi" w:hAnsi="Tahoma" w:cs="Tahoma"/>
          <w:lang w:eastAsia="en-US"/>
        </w:rPr>
      </w:pPr>
      <w:r w:rsidRPr="006A34E4">
        <w:rPr>
          <w:rFonts w:ascii="Tahoma" w:eastAsiaTheme="minorHAnsi" w:hAnsi="Tahoma" w:cs="Tahoma"/>
          <w:lang w:eastAsia="en-US"/>
        </w:rPr>
        <w:t xml:space="preserve"> </w:t>
      </w:r>
    </w:p>
    <w:p w14:paraId="5A434B1F" w14:textId="77777777" w:rsidR="009B549A" w:rsidRPr="006A34E4" w:rsidRDefault="009B549A" w:rsidP="006A34E4">
      <w:pPr>
        <w:keepNext/>
        <w:jc w:val="both"/>
        <w:rPr>
          <w:rFonts w:ascii="Tahoma" w:eastAsiaTheme="minorHAnsi" w:hAnsi="Tahoma" w:cs="Tahoma"/>
          <w:lang w:eastAsia="en-US"/>
        </w:rPr>
      </w:pPr>
      <w:r w:rsidRPr="006A34E4">
        <w:rPr>
          <w:rFonts w:ascii="Tahoma" w:eastAsiaTheme="minorHAnsi" w:hAnsi="Tahoma" w:cs="Tahoma"/>
          <w:lang w:eastAsia="en-US"/>
        </w:rPr>
        <w:t>Zadostna čistost centrata pomeni, da v centratu in centratni peni ni prisotnih delcev blata.</w:t>
      </w:r>
    </w:p>
    <w:p w14:paraId="24F084A6" w14:textId="1066F536" w:rsidR="007F589F" w:rsidRPr="006A34E4" w:rsidRDefault="007F589F" w:rsidP="006A34E4">
      <w:pPr>
        <w:jc w:val="both"/>
        <w:rPr>
          <w:rFonts w:ascii="Tahoma" w:hAnsi="Tahoma" w:cs="Tahoma"/>
          <w:bCs/>
        </w:rPr>
      </w:pPr>
    </w:p>
    <w:p w14:paraId="323B2E4B" w14:textId="4851ECB7" w:rsidR="009B549A" w:rsidRPr="006A34E4" w:rsidRDefault="009B549A" w:rsidP="006A34E4">
      <w:pPr>
        <w:keepNext/>
        <w:jc w:val="both"/>
        <w:rPr>
          <w:rFonts w:ascii="Tahoma" w:eastAsiaTheme="minorHAnsi" w:hAnsi="Tahoma" w:cs="Tahoma"/>
          <w:lang w:eastAsia="en-US"/>
        </w:rPr>
      </w:pPr>
      <w:r w:rsidRPr="006A34E4">
        <w:rPr>
          <w:rFonts w:ascii="Tahoma" w:eastAsiaTheme="minorHAnsi" w:hAnsi="Tahoma" w:cs="Tahoma"/>
          <w:lang w:eastAsia="en-US"/>
        </w:rPr>
        <w:t>Analize dosežene suhe snovi po zgoščanju na industrijskem testiranju, ki bodo osnova za izračun specifične porabe in točkovanje, se bodo izvajale v laboratoriju JAVNO PODJETJE VODOVOD KANALIZACIJA SNAGA d.o.o..</w:t>
      </w:r>
    </w:p>
    <w:p w14:paraId="09F31282" w14:textId="77777777" w:rsidR="009B549A" w:rsidRPr="006A34E4" w:rsidRDefault="009B549A" w:rsidP="006A34E4">
      <w:pPr>
        <w:keepNext/>
        <w:jc w:val="both"/>
        <w:rPr>
          <w:rFonts w:ascii="Tahoma" w:eastAsiaTheme="minorHAnsi" w:hAnsi="Tahoma" w:cs="Tahoma"/>
          <w:lang w:eastAsia="en-US"/>
        </w:rPr>
      </w:pPr>
    </w:p>
    <w:p w14:paraId="236BC811" w14:textId="77777777" w:rsidR="009B549A" w:rsidRPr="009B549A" w:rsidRDefault="009B549A" w:rsidP="009B549A">
      <w:pPr>
        <w:keepNext/>
        <w:jc w:val="both"/>
        <w:rPr>
          <w:rFonts w:ascii="Tahoma" w:eastAsiaTheme="minorHAnsi" w:hAnsi="Tahoma" w:cs="Tahoma"/>
          <w:lang w:eastAsia="en-US"/>
        </w:rPr>
      </w:pPr>
      <w:r w:rsidRPr="006A34E4">
        <w:rPr>
          <w:rFonts w:ascii="Tahoma" w:eastAsiaTheme="minorHAnsi" w:hAnsi="Tahoma" w:cs="Tahoma"/>
          <w:lang w:eastAsia="en-US"/>
        </w:rPr>
        <w:t>Vrednosti za vstopno suho snov blata na dekanter, pretok</w:t>
      </w:r>
      <w:r w:rsidRPr="009B549A">
        <w:rPr>
          <w:rFonts w:ascii="Tahoma" w:eastAsiaTheme="minorHAnsi" w:hAnsi="Tahoma" w:cs="Tahoma"/>
          <w:lang w:eastAsia="en-US"/>
        </w:rPr>
        <w:t xml:space="preserve"> blata in poraba polielektrolita med testiranjem bodo podane kot 30 minutno povprečje stabilnega obratovanja dekanterja.</w:t>
      </w:r>
    </w:p>
    <w:p w14:paraId="78E6FF53" w14:textId="03BC6E60" w:rsidR="009B549A" w:rsidRDefault="009B549A" w:rsidP="009B549A">
      <w:pPr>
        <w:keepNext/>
        <w:jc w:val="both"/>
        <w:rPr>
          <w:rFonts w:ascii="Tahoma" w:eastAsiaTheme="minorHAnsi" w:hAnsi="Tahoma" w:cs="Tahoma"/>
          <w:lang w:eastAsia="en-US"/>
        </w:rPr>
      </w:pPr>
      <w:r w:rsidRPr="009B549A">
        <w:rPr>
          <w:rFonts w:ascii="Tahoma" w:eastAsiaTheme="minorHAnsi" w:hAnsi="Tahoma" w:cs="Tahoma"/>
          <w:lang w:eastAsia="en-US"/>
        </w:rPr>
        <w:t>Razvidne bodo iz obratovalnega trenda dekanterja.</w:t>
      </w:r>
    </w:p>
    <w:p w14:paraId="6EE2FEDC" w14:textId="77777777" w:rsidR="001C45B6" w:rsidRPr="009B549A" w:rsidRDefault="001C45B6" w:rsidP="009B549A">
      <w:pPr>
        <w:keepNext/>
        <w:jc w:val="both"/>
        <w:rPr>
          <w:rFonts w:ascii="Tahoma" w:eastAsiaTheme="minorHAnsi" w:hAnsi="Tahoma" w:cs="Tahoma"/>
          <w:lang w:eastAsia="en-US"/>
        </w:rPr>
      </w:pPr>
    </w:p>
    <w:p w14:paraId="02CF811A" w14:textId="77777777" w:rsidR="001C45B6" w:rsidRPr="001C45B6" w:rsidRDefault="001C45B6" w:rsidP="001C45B6">
      <w:pPr>
        <w:jc w:val="both"/>
        <w:rPr>
          <w:rFonts w:ascii="Tahoma" w:hAnsi="Tahoma" w:cs="Tahoma"/>
          <w:b/>
          <w:bCs/>
        </w:rPr>
      </w:pPr>
      <w:r w:rsidRPr="001C45B6">
        <w:rPr>
          <w:rFonts w:ascii="Tahoma" w:hAnsi="Tahoma" w:cs="Tahoma"/>
          <w:b/>
          <w:bCs/>
        </w:rPr>
        <w:t>Potek industrijskega testiranja polielektrolita na CČN Ljubljana:</w:t>
      </w:r>
    </w:p>
    <w:p w14:paraId="6D987A7D" w14:textId="77777777" w:rsidR="001C45B6" w:rsidRPr="001C45B6" w:rsidRDefault="001C45B6" w:rsidP="001C45B6">
      <w:pPr>
        <w:jc w:val="both"/>
        <w:rPr>
          <w:rFonts w:ascii="Tahoma" w:hAnsi="Tahoma" w:cs="Tahoma"/>
          <w:b/>
          <w:bCs/>
        </w:rPr>
      </w:pPr>
    </w:p>
    <w:p w14:paraId="0DA00886" w14:textId="01A7466D" w:rsidR="001C45B6" w:rsidRPr="001C45B6" w:rsidRDefault="001C45B6" w:rsidP="00387EA7">
      <w:pPr>
        <w:pStyle w:val="Odstavekseznama"/>
        <w:numPr>
          <w:ilvl w:val="0"/>
          <w:numId w:val="47"/>
        </w:numPr>
        <w:jc w:val="both"/>
        <w:rPr>
          <w:rFonts w:ascii="Tahoma" w:hAnsi="Tahoma" w:cs="Tahoma"/>
          <w:b/>
          <w:bCs/>
        </w:rPr>
      </w:pPr>
      <w:r>
        <w:rPr>
          <w:rFonts w:ascii="Tahoma" w:hAnsi="Tahoma" w:cs="Tahoma"/>
          <w:bCs/>
        </w:rPr>
        <w:t>z</w:t>
      </w:r>
      <w:r w:rsidRPr="001C45B6">
        <w:rPr>
          <w:rFonts w:ascii="Tahoma" w:hAnsi="Tahoma" w:cs="Tahoma"/>
          <w:bCs/>
        </w:rPr>
        <w:t>ačetek testiranja na določeni dan ob 7:30</w:t>
      </w:r>
      <w:r w:rsidRPr="001C45B6">
        <w:rPr>
          <w:rFonts w:ascii="Tahoma" w:hAnsi="Tahoma" w:cs="Tahoma"/>
          <w:b/>
          <w:bCs/>
        </w:rPr>
        <w:t>,</w:t>
      </w:r>
    </w:p>
    <w:p w14:paraId="4F73B181"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količina testnega polielektrolita je 100 kg,</w:t>
      </w:r>
    </w:p>
    <w:p w14:paraId="246D7DE1"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testni polielektrolit je lahko predhodno dostavljen na CČN Ljubljana v primerno označeni embalaži,</w:t>
      </w:r>
    </w:p>
    <w:p w14:paraId="1782D651" w14:textId="77777777" w:rsidR="001C45B6" w:rsidRPr="001C45B6" w:rsidRDefault="001C45B6" w:rsidP="00387EA7">
      <w:pPr>
        <w:pStyle w:val="Odstavekseznama"/>
        <w:numPr>
          <w:ilvl w:val="0"/>
          <w:numId w:val="47"/>
        </w:numPr>
        <w:jc w:val="both"/>
        <w:rPr>
          <w:rFonts w:ascii="Tahoma" w:hAnsi="Tahoma" w:cs="Tahoma"/>
        </w:rPr>
      </w:pPr>
      <w:r w:rsidRPr="001C45B6">
        <w:rPr>
          <w:rFonts w:ascii="Tahoma" w:hAnsi="Tahoma" w:cs="Tahoma"/>
        </w:rPr>
        <w:t>ob 7:30 uri umerjanje postaje za pripravo  na 0,5 % koncentracije osnovne raztopine v prisotnosti ponudnika in naročnika,</w:t>
      </w:r>
    </w:p>
    <w:p w14:paraId="11649009"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industrijsko testiranje je vodeno s strani naročnika (nastavitve parametrov strojne opreme), čas trajanja je omejen od 7:30 do 13:00 ure določenega dneva za testiranje,</w:t>
      </w:r>
    </w:p>
    <w:p w14:paraId="59F65BFF"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pri testiranju sta lahko prisotna največ dva predstavnika ponudnika,</w:t>
      </w:r>
    </w:p>
    <w:p w14:paraId="5B341E5A"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nastavitve parametrov delovanja strojne opreme - pretok blata na centrifugo okvirno 24-30 m</w:t>
      </w:r>
      <w:r w:rsidRPr="001C45B6">
        <w:rPr>
          <w:rFonts w:ascii="Tahoma" w:hAnsi="Tahoma" w:cs="Tahoma"/>
          <w:vertAlign w:val="superscript"/>
        </w:rPr>
        <w:t>3</w:t>
      </w:r>
      <w:r w:rsidRPr="001C45B6">
        <w:rPr>
          <w:rFonts w:ascii="Tahoma" w:hAnsi="Tahoma" w:cs="Tahoma"/>
        </w:rPr>
        <w:t xml:space="preserve">, odvisno od poteka tehnološkega procesa sušenja blata,  </w:t>
      </w:r>
    </w:p>
    <w:p w14:paraId="797D3EEE"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med potekom testiranja je potrebno zagotavljati predpisano kvaliteto centrata, razlog je nesprejemljivo vračanja blata s centratom v proces čiščenja odpadne vode,</w:t>
      </w:r>
    </w:p>
    <w:p w14:paraId="54E4214D"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odvzem največ treh vzorcev za dokazovanje dosežene suhe snovi po zgoščanju v prisotnosti ponudnika in naročnika,</w:t>
      </w:r>
    </w:p>
    <w:p w14:paraId="4EDE7617"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za določanje primernosti vzorca za laboratorijske analize v laboratoriju, ponudnik uporabi lasten analizator vlage,</w:t>
      </w:r>
    </w:p>
    <w:p w14:paraId="47653881"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lastRenderedPageBreak/>
        <w:t>ponudnik določi najprimernejši vzorec za analizo v laboratoriju naročnika,</w:t>
      </w:r>
    </w:p>
    <w:p w14:paraId="11359923"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neprimerni vzorci se odstranijo,</w:t>
      </w:r>
    </w:p>
    <w:p w14:paraId="5040993F"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podpis obrazcev testiranja s strani naročnika in ponudnika, ponudnik prejme kopijo,</w:t>
      </w:r>
    </w:p>
    <w:p w14:paraId="5943F54E" w14:textId="77777777" w:rsidR="001C45B6" w:rsidRPr="001C45B6" w:rsidRDefault="001C45B6" w:rsidP="00387EA7">
      <w:pPr>
        <w:numPr>
          <w:ilvl w:val="0"/>
          <w:numId w:val="47"/>
        </w:numPr>
        <w:jc w:val="both"/>
        <w:rPr>
          <w:rFonts w:ascii="Tahoma" w:hAnsi="Tahoma" w:cs="Tahoma"/>
        </w:rPr>
      </w:pPr>
      <w:r w:rsidRPr="001C45B6">
        <w:rPr>
          <w:rFonts w:ascii="Tahoma" w:hAnsi="Tahoma" w:cs="Tahoma"/>
        </w:rPr>
        <w:t>ponudnik odstrani morebitno preostalo količino testnega polielektrolita.</w:t>
      </w:r>
    </w:p>
    <w:p w14:paraId="1F268F00" w14:textId="77777777" w:rsidR="001C45B6" w:rsidRPr="001C45B6" w:rsidRDefault="001C45B6" w:rsidP="001C45B6">
      <w:pPr>
        <w:jc w:val="both"/>
        <w:rPr>
          <w:rFonts w:ascii="Tahoma" w:hAnsi="Tahoma" w:cs="Tahoma"/>
        </w:rPr>
      </w:pPr>
    </w:p>
    <w:p w14:paraId="2548A86D" w14:textId="77777777" w:rsidR="001C45B6" w:rsidRPr="001C45B6" w:rsidRDefault="001C45B6" w:rsidP="001C45B6">
      <w:pPr>
        <w:jc w:val="both"/>
        <w:rPr>
          <w:rFonts w:ascii="Tahoma" w:hAnsi="Tahoma" w:cs="Tahoma"/>
          <w:b/>
          <w:bCs/>
        </w:rPr>
      </w:pPr>
      <w:r w:rsidRPr="001C45B6">
        <w:rPr>
          <w:rFonts w:ascii="Tahoma" w:hAnsi="Tahoma" w:cs="Tahoma"/>
          <w:b/>
          <w:bCs/>
        </w:rPr>
        <w:t>Ponudniki na industrijsko testiranje prinesejo tudi varnostni in tehnični list polimera, ki ga bodo testirali.</w:t>
      </w:r>
    </w:p>
    <w:p w14:paraId="6F7224A1" w14:textId="77777777" w:rsidR="001C45B6" w:rsidRPr="001C45B6" w:rsidRDefault="001C45B6" w:rsidP="001C45B6">
      <w:pPr>
        <w:jc w:val="both"/>
        <w:rPr>
          <w:rFonts w:ascii="Tahoma" w:hAnsi="Tahoma" w:cs="Tahoma"/>
        </w:rPr>
      </w:pPr>
    </w:p>
    <w:p w14:paraId="08F415D3" w14:textId="77777777" w:rsidR="001C45B6" w:rsidRPr="001C45B6" w:rsidRDefault="001C45B6" w:rsidP="001C45B6">
      <w:pPr>
        <w:jc w:val="both"/>
        <w:rPr>
          <w:rFonts w:ascii="Tahoma" w:hAnsi="Tahoma" w:cs="Tahoma"/>
          <w:b/>
          <w:bCs/>
        </w:rPr>
      </w:pPr>
      <w:r w:rsidRPr="001C45B6">
        <w:rPr>
          <w:rFonts w:ascii="Tahoma" w:hAnsi="Tahoma" w:cs="Tahoma"/>
          <w:b/>
          <w:bCs/>
        </w:rPr>
        <w:t>Ponudnike prosimo, da spoštujejo navedene časovne okvire, ker odstopanja skrajšajo čas testiranja.</w:t>
      </w:r>
    </w:p>
    <w:p w14:paraId="16F5F155" w14:textId="77777777" w:rsidR="001C45B6" w:rsidRDefault="001C45B6" w:rsidP="001C45B6"/>
    <w:p w14:paraId="03CEF51C" w14:textId="77777777" w:rsidR="00D759C6" w:rsidRPr="005A4FDC" w:rsidRDefault="00D759C6" w:rsidP="00D759C6">
      <w:pPr>
        <w:jc w:val="both"/>
        <w:rPr>
          <w:rFonts w:ascii="Tahoma" w:hAnsi="Tahoma" w:cs="Tahoma"/>
        </w:rPr>
      </w:pPr>
    </w:p>
    <w:p w14:paraId="359DD99C" w14:textId="77777777" w:rsidR="00D759C6" w:rsidRPr="006A5400" w:rsidRDefault="00D759C6" w:rsidP="00387EA7">
      <w:pPr>
        <w:numPr>
          <w:ilvl w:val="0"/>
          <w:numId w:val="40"/>
        </w:numPr>
        <w:jc w:val="both"/>
        <w:rPr>
          <w:rFonts w:ascii="Tahoma" w:hAnsi="Tahoma" w:cs="Tahoma"/>
          <w:b/>
          <w:sz w:val="22"/>
          <w:szCs w:val="22"/>
        </w:rPr>
      </w:pPr>
      <w:r w:rsidRPr="006A5400">
        <w:rPr>
          <w:rFonts w:ascii="Tahoma" w:hAnsi="Tahoma" w:cs="Tahoma"/>
          <w:b/>
          <w:sz w:val="22"/>
          <w:szCs w:val="22"/>
        </w:rPr>
        <w:t xml:space="preserve">UGOTAVLJANJE SPOSOBNOSTI </w:t>
      </w:r>
    </w:p>
    <w:p w14:paraId="03B2167C" w14:textId="77777777" w:rsidR="00D759C6" w:rsidRPr="00C25595" w:rsidRDefault="00D759C6" w:rsidP="00D759C6">
      <w:pPr>
        <w:jc w:val="both"/>
        <w:rPr>
          <w:rFonts w:ascii="Tahoma" w:hAnsi="Tahoma" w:cs="Tahoma"/>
          <w:sz w:val="22"/>
          <w:szCs w:val="22"/>
        </w:rPr>
      </w:pPr>
    </w:p>
    <w:p w14:paraId="62153A3C" w14:textId="709D9FB0" w:rsidR="00D759C6" w:rsidRPr="00EB097C" w:rsidRDefault="00D759C6" w:rsidP="00D759C6">
      <w:pPr>
        <w:jc w:val="both"/>
        <w:rPr>
          <w:rFonts w:ascii="Tahoma" w:hAnsi="Tahoma" w:cs="Tahoma"/>
        </w:rPr>
      </w:pPr>
      <w:r w:rsidRPr="00EB097C">
        <w:rPr>
          <w:rFonts w:ascii="Tahoma" w:hAnsi="Tahoma" w:cs="Tahoma"/>
        </w:rPr>
        <w:t>Za ugotavljanje sposobnosti mora vsak v ponudbi</w:t>
      </w:r>
      <w:r w:rsidR="00B9759D">
        <w:rPr>
          <w:rFonts w:ascii="Tahoma" w:hAnsi="Tahoma" w:cs="Tahoma"/>
        </w:rPr>
        <w:t xml:space="preserve"> </w:t>
      </w:r>
      <w:r w:rsidRPr="00EB097C">
        <w:rPr>
          <w:rFonts w:ascii="Tahoma" w:hAnsi="Tahoma" w:cs="Tahoma"/>
        </w:rPr>
        <w:t xml:space="preserve">naveden </w:t>
      </w:r>
      <w:r w:rsidR="00BA3043">
        <w:rPr>
          <w:rFonts w:ascii="Tahoma" w:hAnsi="Tahoma" w:cs="Tahoma"/>
        </w:rPr>
        <w:t xml:space="preserve">ponudnik </w:t>
      </w:r>
      <w:r w:rsidRPr="00EB097C">
        <w:rPr>
          <w:rFonts w:ascii="Tahoma" w:hAnsi="Tahoma" w:cs="Tahoma"/>
        </w:rPr>
        <w:t xml:space="preserve">izpolniti in priložiti obrazec ESPD, ki je kot priloga v .xml formatu priložen tej razpisni dokumentaciji. </w:t>
      </w:r>
    </w:p>
    <w:p w14:paraId="6367E98F" w14:textId="77777777" w:rsidR="00D759C6" w:rsidRPr="00EB097C" w:rsidRDefault="00D759C6" w:rsidP="00D759C6">
      <w:pPr>
        <w:jc w:val="both"/>
        <w:rPr>
          <w:rFonts w:ascii="Tahoma" w:hAnsi="Tahoma" w:cs="Tahoma"/>
        </w:rPr>
      </w:pPr>
    </w:p>
    <w:p w14:paraId="24780405" w14:textId="0E88932C" w:rsidR="00D759C6" w:rsidRPr="00EB097C" w:rsidRDefault="00DD7BD9" w:rsidP="00D759C6">
      <w:pPr>
        <w:jc w:val="both"/>
        <w:rPr>
          <w:rFonts w:ascii="Tahoma" w:hAnsi="Tahoma" w:cs="Tahoma"/>
        </w:rPr>
      </w:pPr>
      <w:r>
        <w:rPr>
          <w:rFonts w:ascii="Tahoma" w:hAnsi="Tahoma" w:cs="Tahoma"/>
        </w:rPr>
        <w:t>Ponudnik</w:t>
      </w:r>
      <w:r w:rsidR="00D759C6" w:rsidRPr="00EB097C">
        <w:rPr>
          <w:rFonts w:ascii="Tahoma" w:hAnsi="Tahoma" w:cs="Tahoma"/>
        </w:rPr>
        <w:t xml:space="preserve"> preko spletne strani </w:t>
      </w:r>
      <w:hyperlink r:id="rId17" w:history="1">
        <w:r w:rsidR="00D759C6" w:rsidRPr="00EB097C">
          <w:rPr>
            <w:rFonts w:ascii="Tahoma" w:hAnsi="Tahoma" w:cs="Tahoma"/>
            <w:u w:val="single"/>
          </w:rPr>
          <w:t>http://www.enarocanje.si/_ESPD/</w:t>
        </w:r>
      </w:hyperlink>
      <w:r w:rsidR="00D759C6" w:rsidRPr="00EB097C">
        <w:rPr>
          <w:rFonts w:ascii="Tahoma" w:hAnsi="Tahoma" w:cs="Tahoma"/>
        </w:rPr>
        <w:t xml:space="preserve"> uvozi naročnikov ESPD obrazec, ki je na voljo na naročnikovi spletni strani, na mestu, kjer je objavljena razpisna dokumentacija. </w:t>
      </w:r>
    </w:p>
    <w:p w14:paraId="2B3EEAF7" w14:textId="77777777" w:rsidR="00D759C6" w:rsidRPr="00EB097C" w:rsidRDefault="00D759C6" w:rsidP="00D759C6">
      <w:pPr>
        <w:jc w:val="both"/>
        <w:rPr>
          <w:rFonts w:ascii="Tahoma" w:hAnsi="Tahoma" w:cs="Tahoma"/>
        </w:rPr>
      </w:pPr>
    </w:p>
    <w:p w14:paraId="27C8D395" w14:textId="5271D15F" w:rsidR="00D759C6" w:rsidRPr="00EB097C" w:rsidRDefault="00D759C6" w:rsidP="00D759C6">
      <w:pPr>
        <w:jc w:val="both"/>
        <w:rPr>
          <w:rFonts w:ascii="Tahoma" w:hAnsi="Tahoma" w:cs="Tahoma"/>
          <w:bCs/>
        </w:rPr>
      </w:pPr>
      <w:r w:rsidRPr="00EB097C">
        <w:rPr>
          <w:rFonts w:ascii="Tahoma" w:hAnsi="Tahoma" w:cs="Tahoma"/>
          <w:bCs/>
        </w:rPr>
        <w:t xml:space="preserve">Ne glede na prejšnji odstavek lahko </w:t>
      </w:r>
      <w:r w:rsidR="00DD7BD9">
        <w:rPr>
          <w:rFonts w:ascii="Tahoma" w:hAnsi="Tahoma" w:cs="Tahoma"/>
          <w:bCs/>
        </w:rPr>
        <w:t>ponudnik</w:t>
      </w:r>
      <w:r w:rsidRPr="00EB097C">
        <w:rPr>
          <w:rFonts w:ascii="Tahoma" w:hAnsi="Tahoma" w:cs="Tahoma"/>
          <w:bCs/>
        </w:rPr>
        <w:t xml:space="preserve"> v tem postopku ponovno uporabi obrazec ESPD, ki je bil že uporabljen v enem izmed prejšnjih postopkov javnega naročanja, in sicer v primeru da so navedene informacije točne in ustrezne ter v skladu z naročnikovimi zahtevami za predmetno naročilo.</w:t>
      </w:r>
    </w:p>
    <w:p w14:paraId="5E69CA67" w14:textId="77777777" w:rsidR="00D759C6" w:rsidRPr="00EB097C" w:rsidRDefault="00D759C6" w:rsidP="00D759C6">
      <w:pPr>
        <w:jc w:val="both"/>
        <w:rPr>
          <w:rFonts w:ascii="Tahoma" w:hAnsi="Tahoma" w:cs="Tahoma"/>
          <w:bCs/>
        </w:rPr>
      </w:pPr>
    </w:p>
    <w:p w14:paraId="1B86B201" w14:textId="77777777" w:rsidR="00D759C6" w:rsidRPr="00EB097C" w:rsidRDefault="00D759C6" w:rsidP="00D759C6">
      <w:pPr>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19678903" w14:textId="77777777" w:rsidR="00D759C6" w:rsidRDefault="00D759C6" w:rsidP="00D759C6">
      <w:pPr>
        <w:jc w:val="both"/>
        <w:rPr>
          <w:rFonts w:ascii="Tahoma" w:hAnsi="Tahoma" w:cs="Tahoma"/>
        </w:rPr>
      </w:pPr>
    </w:p>
    <w:p w14:paraId="33FFF7DB" w14:textId="4EFFBAA5" w:rsidR="00D759C6" w:rsidRPr="00C53A34" w:rsidRDefault="00D759C6" w:rsidP="00387EA7">
      <w:pPr>
        <w:numPr>
          <w:ilvl w:val="0"/>
          <w:numId w:val="9"/>
        </w:numPr>
        <w:jc w:val="both"/>
        <w:rPr>
          <w:rFonts w:ascii="Tahoma" w:hAnsi="Tahoma" w:cs="Tahoma"/>
          <w:b/>
        </w:rPr>
      </w:pPr>
      <w:r w:rsidRPr="00C53A34">
        <w:rPr>
          <w:rFonts w:ascii="Tahoma" w:hAnsi="Tahoma" w:cs="Tahoma"/>
          <w:b/>
        </w:rPr>
        <w:t xml:space="preserve">Ponudnik: </w:t>
      </w:r>
    </w:p>
    <w:p w14:paraId="7DD45622" w14:textId="77777777" w:rsidR="00D759C6" w:rsidRPr="00C53A34" w:rsidRDefault="00D759C6" w:rsidP="00D759C6">
      <w:pPr>
        <w:jc w:val="both"/>
        <w:rPr>
          <w:rFonts w:ascii="Tahoma" w:hAnsi="Tahoma" w:cs="Tahoma"/>
        </w:rPr>
      </w:pPr>
    </w:p>
    <w:p w14:paraId="55F964CA" w14:textId="5BAE0FD1" w:rsidR="00D759C6" w:rsidRPr="00C53A34" w:rsidRDefault="00D759C6" w:rsidP="00D759C6">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sidR="00DD7BD9">
        <w:rPr>
          <w:rFonts w:ascii="Tahoma" w:hAnsi="Tahoma" w:cs="Tahoma"/>
        </w:rPr>
        <w:t>ponudnik</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5B9C7EC2" w14:textId="77777777" w:rsidR="00D759C6" w:rsidRPr="00C53A34" w:rsidRDefault="00D759C6" w:rsidP="00D759C6">
      <w:pPr>
        <w:jc w:val="both"/>
        <w:rPr>
          <w:rFonts w:ascii="Tahoma" w:hAnsi="Tahoma" w:cs="Tahoma"/>
        </w:rPr>
      </w:pPr>
    </w:p>
    <w:p w14:paraId="1DB7CF77" w14:textId="45C9D89C" w:rsidR="00D759C6" w:rsidRPr="00C53A34" w:rsidRDefault="00D759C6" w:rsidP="00387EA7">
      <w:pPr>
        <w:numPr>
          <w:ilvl w:val="0"/>
          <w:numId w:val="9"/>
        </w:numPr>
        <w:jc w:val="both"/>
        <w:rPr>
          <w:rFonts w:ascii="Tahoma" w:hAnsi="Tahoma" w:cs="Tahoma"/>
          <w:b/>
        </w:rPr>
      </w:pPr>
      <w:r w:rsidRPr="00C53A34">
        <w:rPr>
          <w:rFonts w:ascii="Tahoma" w:hAnsi="Tahoma" w:cs="Tahoma"/>
          <w:b/>
        </w:rPr>
        <w:t xml:space="preserve">Skupna </w:t>
      </w:r>
      <w:r w:rsidR="00FB0E68">
        <w:rPr>
          <w:rFonts w:ascii="Tahoma" w:hAnsi="Tahoma" w:cs="Tahoma"/>
          <w:b/>
        </w:rPr>
        <w:t>ponudba</w:t>
      </w:r>
      <w:r>
        <w:rPr>
          <w:rFonts w:ascii="Tahoma" w:hAnsi="Tahoma" w:cs="Tahoma"/>
          <w:b/>
        </w:rPr>
        <w:t xml:space="preserve"> </w:t>
      </w:r>
      <w:r w:rsidRPr="00C53A34">
        <w:rPr>
          <w:rFonts w:ascii="Tahoma" w:hAnsi="Tahoma" w:cs="Tahoma"/>
          <w:b/>
        </w:rPr>
        <w:t>(s partnerjem/ji), ponudba s podizvajalci in/ali s subjekti, katerih zmogljivosti uporablja gospodarski subjekt:</w:t>
      </w:r>
    </w:p>
    <w:p w14:paraId="2F9ECCCB" w14:textId="77777777" w:rsidR="00D759C6" w:rsidRPr="00C53A34" w:rsidRDefault="00D759C6" w:rsidP="00D759C6">
      <w:pPr>
        <w:jc w:val="both"/>
        <w:rPr>
          <w:rFonts w:ascii="Tahoma" w:hAnsi="Tahoma" w:cs="Tahoma"/>
        </w:rPr>
      </w:pPr>
    </w:p>
    <w:p w14:paraId="7A2342F0" w14:textId="7BD76C81" w:rsidR="00D759C6" w:rsidRPr="00C53A34" w:rsidRDefault="00D759C6" w:rsidP="00D759C6">
      <w:pPr>
        <w:jc w:val="both"/>
        <w:rPr>
          <w:rFonts w:ascii="Tahoma" w:hAnsi="Tahoma" w:cs="Tahoma"/>
        </w:rPr>
      </w:pPr>
      <w:r w:rsidRPr="00C53A34">
        <w:rPr>
          <w:rFonts w:ascii="Tahoma" w:hAnsi="Tahoma" w:cs="Tahoma"/>
        </w:rPr>
        <w:t xml:space="preserve">Če </w:t>
      </w:r>
      <w:r w:rsidR="00DD7BD9">
        <w:rPr>
          <w:rFonts w:ascii="Tahoma" w:hAnsi="Tahoma" w:cs="Tahoma"/>
        </w:rPr>
        <w:t>ponudnik</w:t>
      </w:r>
      <w:r w:rsidRPr="00C53A34">
        <w:rPr>
          <w:rFonts w:ascii="Tahoma" w:hAnsi="Tahoma" w:cs="Tahoma"/>
        </w:rPr>
        <w:t xml:space="preserve"> nastopa </w:t>
      </w:r>
      <w:r w:rsidRPr="00C53A34">
        <w:rPr>
          <w:rFonts w:ascii="Tahoma" w:hAnsi="Tahoma" w:cs="Tahoma"/>
          <w:u w:val="single"/>
        </w:rPr>
        <w:t xml:space="preserve">v skupni </w:t>
      </w:r>
      <w:r w:rsidR="00B9759D">
        <w:rPr>
          <w:rFonts w:ascii="Tahoma" w:hAnsi="Tahoma" w:cs="Tahoma"/>
          <w:u w:val="single"/>
        </w:rPr>
        <w:t>ponudbi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sidR="00B9759D">
        <w:rPr>
          <w:rFonts w:ascii="Tahoma" w:hAnsi="Tahoma" w:cs="Tahoma"/>
        </w:rPr>
        <w:t>ponudbi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sidR="00DD7BD9">
        <w:rPr>
          <w:rFonts w:ascii="Tahoma" w:hAnsi="Tahoma" w:cs="Tahoma"/>
        </w:rPr>
        <w:t>ponudnik</w:t>
      </w:r>
      <w:r w:rsidRPr="00C53A34">
        <w:rPr>
          <w:rFonts w:ascii="Tahoma" w:hAnsi="Tahoma" w:cs="Tahoma"/>
        </w:rPr>
        <w:t xml:space="preserve"> sodeluje s </w:t>
      </w:r>
      <w:r w:rsidRPr="00C53A34">
        <w:rPr>
          <w:rFonts w:ascii="Tahoma" w:hAnsi="Tahoma" w:cs="Tahoma"/>
          <w:u w:val="single"/>
        </w:rPr>
        <w:t>podizvajalci</w:t>
      </w:r>
      <w:r w:rsidRPr="00C53A34">
        <w:rPr>
          <w:rFonts w:ascii="Tahoma" w:hAnsi="Tahoma" w:cs="Tahoma"/>
        </w:rPr>
        <w:t xml:space="preserve"> ali če se </w:t>
      </w:r>
      <w:r w:rsidR="00C12179">
        <w:rPr>
          <w:rFonts w:ascii="Tahoma" w:hAnsi="Tahoma" w:cs="Tahoma"/>
        </w:rPr>
        <w:t>ponudnik</w:t>
      </w:r>
      <w:r w:rsidRPr="00C53A34">
        <w:rPr>
          <w:rFonts w:ascii="Tahoma" w:hAnsi="Tahoma" w:cs="Tahoma"/>
        </w:rPr>
        <w:t xml:space="preserve">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sidR="00DD7BD9">
        <w:rPr>
          <w:rFonts w:ascii="Tahoma" w:hAnsi="Tahoma" w:cs="Tahoma"/>
        </w:rPr>
        <w:t>ponudnika</w:t>
      </w:r>
      <w:r w:rsidRPr="00C53A34">
        <w:rPr>
          <w:rFonts w:ascii="Tahoma" w:hAnsi="Tahoma" w:cs="Tahoma"/>
        </w:rPr>
        <w:t xml:space="preserve">, ter ločene ESPD obrazce za vsakega podizvajalca in subjekta, katerih zmogljivosti uporablja </w:t>
      </w:r>
      <w:r w:rsidR="00DD7BD9">
        <w:rPr>
          <w:rFonts w:ascii="Tahoma" w:hAnsi="Tahoma" w:cs="Tahoma"/>
        </w:rPr>
        <w:t>ponudnik</w:t>
      </w:r>
      <w:r w:rsidRPr="00C53A34">
        <w:rPr>
          <w:rFonts w:ascii="Tahoma" w:hAnsi="Tahoma" w:cs="Tahoma"/>
        </w:rPr>
        <w:t xml:space="preserve"> v </w:t>
      </w:r>
      <w:r w:rsidR="00DD7BD9">
        <w:rPr>
          <w:rFonts w:ascii="Tahoma" w:hAnsi="Tahoma" w:cs="Tahoma"/>
        </w:rPr>
        <w:t>ponudbi</w:t>
      </w:r>
      <w:r w:rsidRPr="00C53A34">
        <w:rPr>
          <w:rFonts w:ascii="Tahoma" w:hAnsi="Tahoma" w:cs="Tahoma"/>
        </w:rPr>
        <w:t xml:space="preserve">). </w:t>
      </w:r>
    </w:p>
    <w:p w14:paraId="35CBDE0F" w14:textId="77777777" w:rsidR="00D759C6" w:rsidRDefault="00D759C6" w:rsidP="00D759C6">
      <w:pPr>
        <w:jc w:val="both"/>
        <w:rPr>
          <w:rFonts w:ascii="Tahoma" w:hAnsi="Tahoma" w:cs="Tahoma"/>
        </w:rPr>
      </w:pPr>
    </w:p>
    <w:p w14:paraId="6912BC70" w14:textId="77777777" w:rsidR="00D759C6" w:rsidRPr="00AE5303" w:rsidRDefault="00D759C6" w:rsidP="00387EA7">
      <w:pPr>
        <w:numPr>
          <w:ilvl w:val="0"/>
          <w:numId w:val="9"/>
        </w:numPr>
        <w:jc w:val="both"/>
        <w:rPr>
          <w:rFonts w:ascii="Tahoma" w:hAnsi="Tahoma" w:cs="Tahoma"/>
          <w:b/>
        </w:rPr>
      </w:pPr>
      <w:r w:rsidRPr="00AE5303">
        <w:rPr>
          <w:rFonts w:ascii="Tahoma" w:hAnsi="Tahoma" w:cs="Tahoma"/>
          <w:b/>
        </w:rPr>
        <w:t>Navodila za ESPD:</w:t>
      </w:r>
    </w:p>
    <w:p w14:paraId="0ED41079" w14:textId="77777777" w:rsidR="00D759C6" w:rsidRPr="00C53A34" w:rsidRDefault="00D759C6" w:rsidP="00D759C6">
      <w:pPr>
        <w:jc w:val="both"/>
        <w:rPr>
          <w:rFonts w:ascii="Tahoma" w:hAnsi="Tahoma" w:cs="Tahoma"/>
        </w:rPr>
      </w:pPr>
    </w:p>
    <w:p w14:paraId="7888A821" w14:textId="77777777" w:rsidR="00D759C6" w:rsidRPr="00C53A34" w:rsidRDefault="00D759C6" w:rsidP="00D759C6">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2DA6E057" w14:textId="77777777" w:rsidR="00D759C6" w:rsidRPr="00C53A34" w:rsidRDefault="00D759C6" w:rsidP="00D759C6">
      <w:pPr>
        <w:jc w:val="both"/>
        <w:rPr>
          <w:rFonts w:ascii="Tahoma" w:hAnsi="Tahoma" w:cs="Tahoma"/>
        </w:rPr>
      </w:pPr>
    </w:p>
    <w:p w14:paraId="75F9483D" w14:textId="06900D11" w:rsidR="00D759C6" w:rsidRDefault="00DD7BD9" w:rsidP="00D759C6">
      <w:pPr>
        <w:jc w:val="both"/>
        <w:rPr>
          <w:rFonts w:ascii="Tahoma" w:hAnsi="Tahoma" w:cs="Tahoma"/>
          <w:bCs/>
        </w:rPr>
      </w:pPr>
      <w:r>
        <w:rPr>
          <w:rFonts w:ascii="Tahoma" w:hAnsi="Tahoma" w:cs="Tahoma"/>
          <w:bCs/>
        </w:rPr>
        <w:t>Ponudnik</w:t>
      </w:r>
      <w:r w:rsidR="00D759C6" w:rsidRPr="00C53A34">
        <w:rPr>
          <w:rFonts w:ascii="Tahoma" w:hAnsi="Tahoma" w:cs="Tahoma"/>
          <w:bCs/>
        </w:rPr>
        <w:t xml:space="preserve"> uvodoma na svoj računalnik (ali drugi elektronski medij) shrani naročnikov ESPD obrazec, ki je na voljo na naročnikovi spletni strani (v elektronski obliki v formatu </w:t>
      </w:r>
      <w:r w:rsidR="00D759C6">
        <w:rPr>
          <w:rFonts w:ascii="Tahoma" w:hAnsi="Tahoma" w:cs="Tahoma"/>
          <w:bCs/>
        </w:rPr>
        <w:t>.</w:t>
      </w:r>
      <w:r w:rsidR="00D759C6" w:rsidRPr="00C53A34">
        <w:rPr>
          <w:rFonts w:ascii="Tahoma" w:hAnsi="Tahoma" w:cs="Tahoma"/>
          <w:bCs/>
        </w:rPr>
        <w:t xml:space="preserve">xml), na mestu, kjer je objavljena razpisna dokumentacija. </w:t>
      </w:r>
      <w:r>
        <w:rPr>
          <w:rFonts w:ascii="Tahoma" w:hAnsi="Tahoma" w:cs="Tahoma"/>
          <w:bCs/>
        </w:rPr>
        <w:t>Ponudnik</w:t>
      </w:r>
      <w:r w:rsidR="00D759C6" w:rsidRPr="00C53A34">
        <w:rPr>
          <w:rFonts w:ascii="Tahoma" w:hAnsi="Tahoma" w:cs="Tahoma"/>
          <w:bCs/>
        </w:rPr>
        <w:t xml:space="preserve"> nato preko brezplačne spletne strani </w:t>
      </w:r>
      <w:hyperlink r:id="rId18" w:history="1">
        <w:r w:rsidR="00D759C6" w:rsidRPr="00C53A34">
          <w:rPr>
            <w:rStyle w:val="Hiperpovezava"/>
            <w:rFonts w:ascii="Tahoma" w:hAnsi="Tahoma" w:cs="Tahoma"/>
            <w:bCs/>
          </w:rPr>
          <w:t>http://www.enarocanje.si/_ESPD/</w:t>
        </w:r>
      </w:hyperlink>
      <w:r w:rsidR="00D759C6" w:rsidRPr="00C53A34">
        <w:rPr>
          <w:rFonts w:ascii="Tahoma" w:hAnsi="Tahoma" w:cs="Tahoma"/>
          <w:bCs/>
        </w:rPr>
        <w:t xml:space="preserve"> prične z izpolnjevanjem obrazca ESPD tako, da </w:t>
      </w:r>
      <w:r w:rsidR="00D759C6" w:rsidRPr="00C53A34">
        <w:rPr>
          <w:rFonts w:ascii="Tahoma" w:hAnsi="Tahoma" w:cs="Tahoma"/>
          <w:b/>
          <w:bCs/>
        </w:rPr>
        <w:t xml:space="preserve">označi, da je gospodarski subjekt </w:t>
      </w:r>
      <w:r w:rsidR="00D759C6" w:rsidRPr="00C53A34">
        <w:rPr>
          <w:rFonts w:ascii="Tahoma" w:hAnsi="Tahoma" w:cs="Tahoma"/>
          <w:bCs/>
        </w:rPr>
        <w:t xml:space="preserve">in izbere možnost: </w:t>
      </w:r>
      <w:r w:rsidR="00D759C6" w:rsidRPr="00C53A34">
        <w:rPr>
          <w:rFonts w:ascii="Tahoma" w:hAnsi="Tahoma" w:cs="Tahoma"/>
          <w:b/>
          <w:bCs/>
        </w:rPr>
        <w:t>»Uvoziti naročnikov ESPD«</w:t>
      </w:r>
      <w:r w:rsidR="00D759C6" w:rsidRPr="00C53A34">
        <w:rPr>
          <w:rFonts w:ascii="Tahoma" w:hAnsi="Tahoma" w:cs="Tahoma"/>
          <w:bCs/>
        </w:rPr>
        <w:t>.</w:t>
      </w:r>
      <w:r w:rsidR="00D759C6" w:rsidRPr="00C53A34">
        <w:rPr>
          <w:rFonts w:ascii="Tahoma" w:hAnsi="Tahoma" w:cs="Tahoma"/>
          <w:b/>
          <w:bCs/>
        </w:rPr>
        <w:t xml:space="preserve"> </w:t>
      </w:r>
      <w:r>
        <w:rPr>
          <w:rFonts w:ascii="Tahoma" w:hAnsi="Tahoma" w:cs="Tahoma"/>
          <w:bCs/>
        </w:rPr>
        <w:t>Ponudnik</w:t>
      </w:r>
      <w:r w:rsidR="00D759C6" w:rsidRPr="00C53A34">
        <w:rPr>
          <w:rFonts w:ascii="Tahoma" w:hAnsi="Tahoma" w:cs="Tahoma"/>
          <w:bCs/>
        </w:rPr>
        <w:t xml:space="preserve"> izbere ukaz »Prebrskaj…« in na svojem računalniku (oziroma drugem elektronskem mediju) poišče ESPD (.xml datoteko), ki ga je za potrebe predmetnega javnega naročila pripravil naročnik, </w:t>
      </w:r>
      <w:r>
        <w:rPr>
          <w:rFonts w:ascii="Tahoma" w:hAnsi="Tahoma" w:cs="Tahoma"/>
          <w:bCs/>
        </w:rPr>
        <w:t>ponudnik</w:t>
      </w:r>
      <w:r w:rsidR="00D759C6" w:rsidRPr="00C53A34">
        <w:rPr>
          <w:rFonts w:ascii="Tahoma" w:hAnsi="Tahoma" w:cs="Tahoma"/>
          <w:bCs/>
        </w:rPr>
        <w:t xml:space="preserve"> pa ga je predhodno shranil na računalnik (ali drug elektronski medij). Nato izbere ukaz »</w:t>
      </w:r>
      <w:r w:rsidR="00D759C6" w:rsidRPr="00C53A34">
        <w:rPr>
          <w:rFonts w:ascii="Tahoma" w:hAnsi="Tahoma" w:cs="Tahoma"/>
          <w:b/>
          <w:bCs/>
        </w:rPr>
        <w:t xml:space="preserve">Uvozi ESPD« </w:t>
      </w:r>
      <w:r w:rsidR="00D759C6">
        <w:rPr>
          <w:rFonts w:ascii="Tahoma" w:hAnsi="Tahoma" w:cs="Tahoma"/>
          <w:bCs/>
        </w:rPr>
        <w:t>in začne z izpolnjevanjem ESPD</w:t>
      </w:r>
      <w:r w:rsidR="00D759C6" w:rsidRPr="00C53A34">
        <w:rPr>
          <w:rFonts w:ascii="Tahoma" w:hAnsi="Tahoma" w:cs="Tahoma"/>
          <w:bCs/>
        </w:rPr>
        <w:t xml:space="preserve">. </w:t>
      </w:r>
    </w:p>
    <w:p w14:paraId="1AFE2489" w14:textId="62B38176" w:rsidR="00D759C6" w:rsidRPr="00DA0B3F" w:rsidRDefault="00DD7BD9" w:rsidP="00D759C6">
      <w:pPr>
        <w:jc w:val="both"/>
        <w:rPr>
          <w:rFonts w:ascii="Tahoma" w:hAnsi="Tahoma" w:cs="Tahoma"/>
          <w:bCs/>
        </w:rPr>
      </w:pPr>
      <w:bookmarkStart w:id="15" w:name="_Hlk511905322"/>
      <w:r>
        <w:rPr>
          <w:rFonts w:ascii="Tahoma" w:hAnsi="Tahoma" w:cs="Tahoma"/>
          <w:bCs/>
        </w:rPr>
        <w:lastRenderedPageBreak/>
        <w:t>Ponudnik</w:t>
      </w:r>
      <w:r w:rsidR="00D759C6" w:rsidRPr="00DA0B3F">
        <w:rPr>
          <w:rFonts w:ascii="Tahoma" w:hAnsi="Tahoma" w:cs="Tahoma"/>
          <w:bCs/>
        </w:rPr>
        <w:t xml:space="preserve">, ki v sistemu e-JN oddaja </w:t>
      </w:r>
      <w:r w:rsidR="00B9759D">
        <w:rPr>
          <w:rFonts w:ascii="Tahoma" w:hAnsi="Tahoma" w:cs="Tahoma"/>
          <w:bCs/>
        </w:rPr>
        <w:t>ponudbo</w:t>
      </w:r>
      <w:r w:rsidR="00D759C6"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Ponudnik</w:t>
      </w:r>
      <w:r w:rsidR="00D759C6" w:rsidRPr="00DA0B3F">
        <w:rPr>
          <w:rFonts w:ascii="Tahoma" w:hAnsi="Tahoma" w:cs="Tahoma"/>
          <w:bCs/>
        </w:rPr>
        <w:t xml:space="preserve">, ki v sistemu e-JN oddaja </w:t>
      </w:r>
      <w:r w:rsidR="00B9759D">
        <w:rPr>
          <w:rFonts w:ascii="Tahoma" w:hAnsi="Tahoma" w:cs="Tahoma"/>
          <w:bCs/>
        </w:rPr>
        <w:t>ponudbo</w:t>
      </w:r>
      <w:r w:rsidR="00D759C6" w:rsidRPr="00DA0B3F">
        <w:rPr>
          <w:rFonts w:ascii="Tahoma" w:hAnsi="Tahoma" w:cs="Tahoma"/>
          <w:bCs/>
        </w:rPr>
        <w:t xml:space="preserve">, naloži elektronsko podpisan ESPD v xml. obliki ali nepodpisan ESPD v xml. obliki, pri čemer se v slednjem primeru v skladu Splošnimi pogoji uporabe informacijskega sistema e-JN šteje, da je oddan pravno zavezujoč dokument, ki ima enako veljavnost kot podpisan. </w:t>
      </w:r>
    </w:p>
    <w:bookmarkEnd w:id="15"/>
    <w:p w14:paraId="22CC699F" w14:textId="77777777" w:rsidR="00D759C6" w:rsidRPr="004F72D7" w:rsidRDefault="00D759C6" w:rsidP="004F72D7">
      <w:pPr>
        <w:jc w:val="both"/>
        <w:rPr>
          <w:rFonts w:ascii="Tahoma" w:hAnsi="Tahoma" w:cs="Tahoma"/>
          <w:bCs/>
        </w:rPr>
      </w:pPr>
    </w:p>
    <w:p w14:paraId="16FCC80A" w14:textId="61991C67" w:rsidR="00D759C6" w:rsidRPr="004F72D7" w:rsidRDefault="00C12179" w:rsidP="004F72D7">
      <w:pPr>
        <w:jc w:val="both"/>
        <w:rPr>
          <w:rFonts w:ascii="Tahoma" w:hAnsi="Tahoma" w:cs="Tahoma"/>
          <w:bCs/>
        </w:rPr>
      </w:pPr>
      <w:r>
        <w:rPr>
          <w:rFonts w:ascii="Tahoma" w:hAnsi="Tahoma" w:cs="Tahoma"/>
          <w:bCs/>
        </w:rPr>
        <w:t>Za ostale sodelujoče ponudnik</w:t>
      </w:r>
      <w:r w:rsidR="00D759C6" w:rsidRPr="004F72D7">
        <w:rPr>
          <w:rFonts w:ascii="Tahoma" w:hAnsi="Tahoma" w:cs="Tahoma"/>
          <w:bCs/>
        </w:rPr>
        <w:t xml:space="preserve"> v razdelek »ESPD – ostali sodelujoči« priloži podpisane ESPD v pdf. obliki, ali v elektronski obliki podpisan xml.</w:t>
      </w:r>
    </w:p>
    <w:p w14:paraId="7A92E1D9" w14:textId="77777777" w:rsidR="00D759C6" w:rsidRPr="004F72D7" w:rsidRDefault="00D759C6" w:rsidP="004F72D7">
      <w:pPr>
        <w:jc w:val="both"/>
        <w:rPr>
          <w:rFonts w:ascii="Tahoma" w:hAnsi="Tahoma" w:cs="Tahoma"/>
        </w:rPr>
      </w:pPr>
    </w:p>
    <w:p w14:paraId="6FEF4734" w14:textId="5DD6C244" w:rsidR="00D759C6" w:rsidRPr="004F72D7" w:rsidRDefault="00D759C6" w:rsidP="00387EA7">
      <w:pPr>
        <w:pStyle w:val="Odstavekseznama"/>
        <w:numPr>
          <w:ilvl w:val="1"/>
          <w:numId w:val="29"/>
        </w:numPr>
        <w:jc w:val="both"/>
        <w:outlineLvl w:val="0"/>
        <w:rPr>
          <w:rFonts w:ascii="Tahoma" w:hAnsi="Tahoma" w:cs="Tahoma"/>
          <w:b/>
        </w:rPr>
      </w:pPr>
      <w:bookmarkStart w:id="16" w:name="_Toc495914051"/>
      <w:r w:rsidRPr="004F72D7">
        <w:rPr>
          <w:rFonts w:ascii="Tahoma" w:hAnsi="Tahoma" w:cs="Tahoma"/>
          <w:b/>
        </w:rPr>
        <w:t>Razlogi za izključitev</w:t>
      </w:r>
      <w:bookmarkEnd w:id="16"/>
    </w:p>
    <w:p w14:paraId="498B7C05" w14:textId="77777777" w:rsidR="00D759C6" w:rsidRPr="004F72D7" w:rsidRDefault="00D759C6" w:rsidP="004F72D7">
      <w:pPr>
        <w:jc w:val="both"/>
        <w:rPr>
          <w:rFonts w:ascii="Tahoma" w:hAnsi="Tahoma" w:cs="Tahoma"/>
        </w:rPr>
      </w:pPr>
    </w:p>
    <w:p w14:paraId="6B43D063" w14:textId="77777777" w:rsidR="004F72D7" w:rsidRPr="004F72D7" w:rsidRDefault="004F72D7" w:rsidP="004F72D7">
      <w:pPr>
        <w:jc w:val="both"/>
        <w:rPr>
          <w:rFonts w:ascii="Tahoma" w:hAnsi="Tahoma" w:cs="Tahoma"/>
          <w:bCs/>
        </w:rPr>
      </w:pPr>
      <w:r w:rsidRPr="004F72D7">
        <w:rPr>
          <w:rFonts w:ascii="Tahoma" w:hAnsi="Tahoma" w:cs="Tahoma"/>
          <w:bCs/>
        </w:rPr>
        <w:t xml:space="preserve">Naročnik bo iz sodelovanja v postopku javnega naročanja izključil </w:t>
      </w:r>
      <w:r w:rsidRPr="004F72D7">
        <w:rPr>
          <w:rFonts w:ascii="Tahoma" w:hAnsi="Tahoma" w:cs="Tahoma"/>
        </w:rPr>
        <w:t>ponudnika</w:t>
      </w:r>
      <w:r w:rsidRPr="004F72D7">
        <w:rPr>
          <w:rFonts w:ascii="Tahoma" w:hAnsi="Tahoma" w:cs="Tahoma"/>
          <w:bCs/>
        </w:rPr>
        <w:t xml:space="preserve">, če pri preverjanju v skladu z ZJN-3 ugotovi ali je drugače seznanjen, da ponudnik ne izpolnjuje pogojev v skladu s prvim, drugim in četrtim odstavkom 75. člena ZJN-3. </w:t>
      </w:r>
    </w:p>
    <w:p w14:paraId="239E49FF" w14:textId="77777777" w:rsidR="004F72D7" w:rsidRPr="004F72D7" w:rsidRDefault="004F72D7" w:rsidP="004F72D7">
      <w:pPr>
        <w:jc w:val="both"/>
        <w:rPr>
          <w:rFonts w:ascii="Tahoma" w:hAnsi="Tahoma" w:cs="Tahoma"/>
          <w:bCs/>
        </w:rPr>
      </w:pPr>
    </w:p>
    <w:p w14:paraId="3AC496E2" w14:textId="77777777" w:rsidR="00533F36" w:rsidRPr="00997A92" w:rsidRDefault="00533F36" w:rsidP="00533F36">
      <w:pPr>
        <w:keepNext/>
        <w:keepLines/>
        <w:jc w:val="both"/>
        <w:rPr>
          <w:rFonts w:ascii="Tahoma" w:hAnsi="Tahoma" w:cs="Tahoma"/>
          <w:bCs/>
          <w:i/>
        </w:rPr>
      </w:pPr>
      <w:r w:rsidRPr="00997A92">
        <w:rPr>
          <w:rFonts w:ascii="Tahoma" w:hAnsi="Tahoma" w:cs="Tahoma"/>
          <w:bCs/>
          <w:i/>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2DD2815" w14:textId="77777777" w:rsidR="00533F36" w:rsidRPr="00997A92" w:rsidRDefault="00533F36" w:rsidP="00533F36">
      <w:pPr>
        <w:keepNext/>
        <w:keepLines/>
        <w:jc w:val="both"/>
        <w:rPr>
          <w:rFonts w:ascii="Tahoma" w:hAnsi="Tahoma" w:cs="Tahoma"/>
          <w:bCs/>
          <w:i/>
        </w:rPr>
      </w:pPr>
    </w:p>
    <w:p w14:paraId="19576827" w14:textId="77777777" w:rsidR="00533F36" w:rsidRPr="00997A92" w:rsidRDefault="00533F36" w:rsidP="00533F36">
      <w:pPr>
        <w:keepNext/>
        <w:keepLines/>
        <w:jc w:val="both"/>
        <w:rPr>
          <w:rFonts w:ascii="Tahoma" w:hAnsi="Tahoma" w:cs="Tahoma"/>
          <w:bCs/>
          <w:i/>
        </w:rPr>
      </w:pPr>
      <w:r w:rsidRPr="00997A92">
        <w:rPr>
          <w:rFonts w:ascii="Tahoma" w:hAnsi="Tahoma" w:cs="Tahoma"/>
          <w:bCs/>
          <w:i/>
        </w:rPr>
        <w:t xml:space="preserve">V kolikor je gospodarski subjekt v enem od položajev iz b) točke </w:t>
      </w:r>
      <w:r>
        <w:rPr>
          <w:rFonts w:ascii="Tahoma" w:hAnsi="Tahoma" w:cs="Tahoma"/>
          <w:bCs/>
          <w:i/>
        </w:rPr>
        <w:t>četrtega</w:t>
      </w:r>
      <w:r w:rsidRPr="00997A92">
        <w:rPr>
          <w:rFonts w:ascii="Tahoma" w:hAnsi="Tahoma" w:cs="Tahoma"/>
          <w:bCs/>
          <w:i/>
        </w:rPr>
        <w:t xml:space="preserve">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9434E53" w14:textId="77777777" w:rsidR="00533F36" w:rsidRPr="008F15A2" w:rsidRDefault="00533F36" w:rsidP="00533F36">
      <w:pPr>
        <w:keepNext/>
        <w:keepLines/>
        <w:jc w:val="both"/>
        <w:rPr>
          <w:rFonts w:ascii="Tahoma" w:hAnsi="Tahoma" w:cs="Tahoma"/>
          <w:i/>
        </w:rPr>
      </w:pPr>
    </w:p>
    <w:p w14:paraId="36209BCC" w14:textId="77777777" w:rsidR="00533F36" w:rsidRPr="008F15A2" w:rsidRDefault="00533F36" w:rsidP="00533F36">
      <w:pPr>
        <w:pStyle w:val="Telobesedila2"/>
        <w:keepNext/>
        <w:keepLines/>
        <w:rPr>
          <w:rFonts w:ascii="Tahoma" w:hAnsi="Tahoma" w:cs="Tahoma"/>
          <w:b w:val="0"/>
          <w:bCs/>
          <w:i/>
          <w:lang w:val="sl-SI"/>
        </w:rPr>
      </w:pPr>
      <w:r w:rsidRPr="008F15A2">
        <w:rPr>
          <w:rFonts w:ascii="Tahoma" w:hAnsi="Tahoma" w:cs="Tahoma"/>
          <w:b w:val="0"/>
          <w:bCs/>
          <w:i/>
          <w:lang w:val="sl-SI"/>
        </w:rPr>
        <w:t>V kolikor je v primeru pri izpolnjevanju obrazca ESPD (v »Del III: Razlogi za izključitev, A: Razlogi p</w:t>
      </w:r>
      <w:r>
        <w:rPr>
          <w:rFonts w:ascii="Tahoma" w:hAnsi="Tahoma" w:cs="Tahoma"/>
          <w:b w:val="0"/>
          <w:bCs/>
          <w:i/>
          <w:lang w:val="sl-SI"/>
        </w:rPr>
        <w:t xml:space="preserve">ovezani s kazenskimi obsodbami </w:t>
      </w:r>
      <w:r w:rsidRPr="008F15A2">
        <w:rPr>
          <w:rFonts w:ascii="Tahoma" w:hAnsi="Tahoma" w:cs="Tahoma"/>
          <w:b w:val="0"/>
          <w:bCs/>
          <w:i/>
          <w:lang w:val="sl-SI"/>
        </w:rPr>
        <w:t>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19B10244" w14:textId="77777777" w:rsidR="004F72D7" w:rsidRPr="004F72D7" w:rsidRDefault="004F72D7" w:rsidP="004F72D7">
      <w:pPr>
        <w:jc w:val="both"/>
        <w:rPr>
          <w:rFonts w:ascii="Tahoma" w:hAnsi="Tahoma" w:cs="Tahoma"/>
          <w:bCs/>
        </w:rPr>
      </w:pPr>
    </w:p>
    <w:p w14:paraId="36B0B15D" w14:textId="77777777" w:rsidR="004F72D7" w:rsidRPr="004F72D7" w:rsidRDefault="004F72D7" w:rsidP="004F72D7">
      <w:pPr>
        <w:ind w:right="-2"/>
        <w:jc w:val="both"/>
        <w:rPr>
          <w:rFonts w:ascii="Tahoma" w:hAnsi="Tahoma" w:cs="Tahoma"/>
          <w:i/>
        </w:rPr>
      </w:pPr>
      <w:r w:rsidRPr="004F72D7">
        <w:rPr>
          <w:rFonts w:ascii="Tahoma" w:hAnsi="Tahoma" w:cs="Tahoma"/>
          <w: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V podtočkah A, B in D uporabljen izraz »ponudnik«, je uporabljen kot nevtralni izraz za ponudnika, partnerja, podizvajalca in subjekta, katerega zmogljivost uporablja ponudnik.</w:t>
      </w:r>
    </w:p>
    <w:p w14:paraId="3390FB47" w14:textId="77777777" w:rsidR="004F72D7" w:rsidRPr="004F72D7" w:rsidRDefault="004F72D7" w:rsidP="004F72D7">
      <w:pPr>
        <w:ind w:right="-2"/>
        <w:jc w:val="both"/>
        <w:rPr>
          <w:rFonts w:ascii="Tahoma" w:hAnsi="Tahoma" w:cs="Tahoma"/>
          <w:b/>
          <w:lang w:val="x-none"/>
        </w:rPr>
      </w:pPr>
    </w:p>
    <w:p w14:paraId="5C049900" w14:textId="77777777" w:rsidR="004F72D7" w:rsidRPr="004F72D7" w:rsidRDefault="004F72D7" w:rsidP="004F72D7">
      <w:pPr>
        <w:jc w:val="both"/>
        <w:rPr>
          <w:rFonts w:ascii="Tahoma" w:hAnsi="Tahoma" w:cs="Tahoma"/>
          <w:bCs/>
        </w:rPr>
      </w:pPr>
      <w:r w:rsidRPr="004F72D7">
        <w:rPr>
          <w:rFonts w:ascii="Tahoma" w:hAnsi="Tahoma" w:cs="Tahoma"/>
          <w:bCs/>
        </w:rPr>
        <w:t>Če država članica ali tretja država dokumentov in potrdil, zahtevanih v točkah spodaj, ne izdaja ali če ti ne zajemajo vseh primerov iz prvega odstavka ter b) točke četrtega odstavka 75. člena ZJN-3 (tj. podtč. A, B, C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76E7668" w14:textId="77777777" w:rsidR="004F72D7" w:rsidRPr="004F72D7" w:rsidRDefault="004F72D7" w:rsidP="004F72D7">
      <w:pPr>
        <w:jc w:val="both"/>
        <w:rPr>
          <w:rFonts w:ascii="Tahoma" w:hAnsi="Tahoma" w:cs="Tahoma"/>
          <w:bCs/>
        </w:rPr>
      </w:pPr>
    </w:p>
    <w:p w14:paraId="23C152B8" w14:textId="77777777" w:rsidR="004F72D7" w:rsidRPr="004F72D7" w:rsidRDefault="004F72D7" w:rsidP="004F72D7">
      <w:pPr>
        <w:jc w:val="both"/>
        <w:rPr>
          <w:rFonts w:ascii="Tahoma" w:hAnsi="Tahoma" w:cs="Tahoma"/>
          <w:b/>
          <w:bCs/>
        </w:rPr>
      </w:pPr>
      <w:r w:rsidRPr="004F72D7">
        <w:rPr>
          <w:rFonts w:ascii="Tahoma" w:hAnsi="Tahoma" w:cs="Tahoma"/>
          <w:b/>
          <w:bCs/>
        </w:rPr>
        <w:t xml:space="preserve">A: Razlogi, povezani s kazenskimi obsodbami </w:t>
      </w:r>
    </w:p>
    <w:p w14:paraId="4A8F15A4" w14:textId="77777777" w:rsidR="004F72D7" w:rsidRPr="004F72D7" w:rsidRDefault="004F72D7" w:rsidP="004F72D7">
      <w:pPr>
        <w:jc w:val="both"/>
        <w:rPr>
          <w:rFonts w:ascii="Tahoma" w:hAnsi="Tahoma" w:cs="Tahoma"/>
          <w:bCs/>
        </w:rPr>
      </w:pPr>
      <w:r w:rsidRPr="004F72D7">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6E3E0247" w14:textId="77777777" w:rsidR="004F72D7" w:rsidRPr="004F72D7" w:rsidRDefault="004F72D7" w:rsidP="004F72D7">
      <w:pPr>
        <w:jc w:val="both"/>
        <w:rPr>
          <w:rFonts w:ascii="Tahoma" w:hAnsi="Tahoma" w:cs="Tahoma"/>
          <w:bCs/>
        </w:rPr>
      </w:pPr>
    </w:p>
    <w:p w14:paraId="5BEA457E" w14:textId="77777777" w:rsidR="004F72D7" w:rsidRPr="004F72D7" w:rsidRDefault="004F72D7" w:rsidP="004F72D7">
      <w:pPr>
        <w:jc w:val="both"/>
        <w:rPr>
          <w:rFonts w:ascii="Tahoma" w:hAnsi="Tahoma" w:cs="Tahoma"/>
          <w:b/>
          <w:bCs/>
        </w:rPr>
      </w:pPr>
      <w:r w:rsidRPr="004F72D7">
        <w:rPr>
          <w:rFonts w:ascii="Tahoma" w:hAnsi="Tahoma" w:cs="Tahoma"/>
          <w:b/>
          <w:bCs/>
        </w:rPr>
        <w:t>Dokazilo:</w:t>
      </w:r>
    </w:p>
    <w:p w14:paraId="4578DB99" w14:textId="448FAC12" w:rsidR="004F72D7" w:rsidRPr="004F72D7" w:rsidRDefault="004F72D7" w:rsidP="004F72D7">
      <w:pPr>
        <w:jc w:val="both"/>
        <w:rPr>
          <w:rFonts w:ascii="Tahoma" w:hAnsi="Tahoma" w:cs="Tahoma"/>
          <w:bCs/>
        </w:rPr>
      </w:pPr>
      <w:r w:rsidRPr="004F72D7">
        <w:rPr>
          <w:rFonts w:ascii="Tahoma" w:hAnsi="Tahoma" w:cs="Tahoma"/>
          <w:bCs/>
        </w:rPr>
        <w:lastRenderedPageBreak/>
        <w:t>Izpolnjen ESPD (</w:t>
      </w:r>
      <w:r w:rsidRPr="004F72D7">
        <w:rPr>
          <w:rFonts w:ascii="Tahoma" w:hAnsi="Tahoma" w:cs="Tahoma"/>
          <w:bCs/>
          <w:i/>
        </w:rPr>
        <w:t>v »Del III: Razlogi za izključitev, A: Razlogi, povezani s kazenskimi obsodbami«</w:t>
      </w:r>
      <w:r w:rsidRPr="004F72D7">
        <w:rPr>
          <w:rFonts w:ascii="Tahoma" w:hAnsi="Tahoma" w:cs="Tahoma"/>
          <w:bCs/>
        </w:rPr>
        <w:t xml:space="preserve">) s strani vseh </w:t>
      </w:r>
      <w:r w:rsidR="00B9759D">
        <w:rPr>
          <w:rFonts w:ascii="Tahoma" w:hAnsi="Tahoma" w:cs="Tahoma"/>
          <w:bCs/>
        </w:rPr>
        <w:t>gospodarskih subjektov v ponudbi</w:t>
      </w:r>
      <w:r w:rsidRPr="004F72D7">
        <w:rPr>
          <w:rFonts w:ascii="Tahoma" w:hAnsi="Tahoma" w:cs="Tahoma"/>
          <w:bCs/>
        </w:rPr>
        <w:t xml:space="preserve">. </w:t>
      </w:r>
    </w:p>
    <w:p w14:paraId="488D5AD7" w14:textId="77777777" w:rsidR="004F72D7" w:rsidRPr="004F72D7" w:rsidRDefault="004F72D7" w:rsidP="004F72D7">
      <w:pPr>
        <w:jc w:val="both"/>
        <w:rPr>
          <w:rFonts w:ascii="Tahoma" w:hAnsi="Tahoma" w:cs="Tahoma"/>
          <w:bCs/>
        </w:rPr>
      </w:pPr>
    </w:p>
    <w:p w14:paraId="71E2D746" w14:textId="77777777" w:rsidR="004F72D7" w:rsidRPr="004F72D7" w:rsidRDefault="004F72D7" w:rsidP="004F72D7">
      <w:pPr>
        <w:jc w:val="both"/>
        <w:rPr>
          <w:rFonts w:ascii="Tahoma" w:hAnsi="Tahoma" w:cs="Tahoma"/>
          <w:bCs/>
        </w:rPr>
      </w:pPr>
      <w:r w:rsidRPr="004F72D7">
        <w:rPr>
          <w:rFonts w:ascii="Tahoma" w:hAnsi="Tahoma" w:cs="Tahoma"/>
          <w:bCs/>
        </w:rPr>
        <w:t>Naročnik bo pred oddajo javnega naročila od ponudnika, kateremu se je odločil oddati predmetno naročilo,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26698B39" w14:textId="77777777" w:rsidR="004F72D7" w:rsidRPr="004F72D7" w:rsidRDefault="004F72D7" w:rsidP="004F72D7">
      <w:pPr>
        <w:jc w:val="both"/>
        <w:rPr>
          <w:rFonts w:ascii="Tahoma" w:hAnsi="Tahoma" w:cs="Tahoma"/>
          <w:bCs/>
        </w:rPr>
      </w:pPr>
    </w:p>
    <w:p w14:paraId="3A0EC7AC" w14:textId="036DBA08" w:rsidR="004F72D7" w:rsidRPr="004F72D7" w:rsidRDefault="004F72D7" w:rsidP="004F72D7">
      <w:pPr>
        <w:jc w:val="both"/>
        <w:rPr>
          <w:rFonts w:ascii="Tahoma" w:hAnsi="Tahoma" w:cs="Tahoma"/>
          <w:bCs/>
        </w:rPr>
      </w:pPr>
      <w:r w:rsidRPr="004F72D7">
        <w:rPr>
          <w:rFonts w:ascii="Tahoma" w:hAnsi="Tahoma" w:cs="Tahoma"/>
          <w:bCs/>
          <w:u w:val="single"/>
        </w:rPr>
        <w:t xml:space="preserve">Ponudnik </w:t>
      </w:r>
      <w:r w:rsidRPr="004F72D7">
        <w:rPr>
          <w:rFonts w:ascii="Tahoma" w:hAnsi="Tahoma" w:cs="Tahoma"/>
          <w:b/>
          <w:bCs/>
          <w:u w:val="single"/>
        </w:rPr>
        <w:t>lahko že v ponudbi</w:t>
      </w:r>
      <w:r w:rsidRPr="004F72D7">
        <w:rPr>
          <w:rFonts w:ascii="Tahoma" w:hAnsi="Tahoma" w:cs="Tahoma"/>
          <w:bCs/>
          <w:u w:val="single"/>
        </w:rPr>
        <w:t xml:space="preserve"> predloži predmetna pooblastila (to je </w:t>
      </w:r>
      <w:r>
        <w:rPr>
          <w:rFonts w:ascii="Tahoma" w:hAnsi="Tahoma" w:cs="Tahoma"/>
          <w:b/>
          <w:bCs/>
          <w:u w:val="single"/>
        </w:rPr>
        <w:t>Priloga 2/1 in Priloga 2</w:t>
      </w:r>
      <w:r w:rsidRPr="004F72D7">
        <w:rPr>
          <w:rFonts w:ascii="Tahoma" w:hAnsi="Tahoma" w:cs="Tahoma"/>
          <w:b/>
          <w:bCs/>
          <w:u w:val="single"/>
        </w:rPr>
        <w:t>/2</w:t>
      </w:r>
      <w:r w:rsidRPr="004F72D7">
        <w:rPr>
          <w:rFonts w:ascii="Tahoma" w:hAnsi="Tahoma" w:cs="Tahoma"/>
          <w:bCs/>
          <w:u w:val="single"/>
        </w:rPr>
        <w:t>)</w:t>
      </w:r>
      <w:r w:rsidRPr="004F72D7">
        <w:rPr>
          <w:rFonts w:ascii="Tahoma" w:hAnsi="Tahoma" w:cs="Tahoma"/>
          <w:bCs/>
        </w:rPr>
        <w:t xml:space="preserve">. </w:t>
      </w:r>
    </w:p>
    <w:p w14:paraId="640EF3A3" w14:textId="77777777" w:rsidR="004F72D7" w:rsidRPr="004F72D7" w:rsidRDefault="004F72D7" w:rsidP="004F72D7">
      <w:pPr>
        <w:jc w:val="both"/>
        <w:rPr>
          <w:rFonts w:ascii="Tahoma" w:hAnsi="Tahoma" w:cs="Tahoma"/>
          <w:bCs/>
        </w:rPr>
      </w:pPr>
    </w:p>
    <w:p w14:paraId="2CA5B278" w14:textId="1AA71AE0" w:rsidR="004F72D7" w:rsidRPr="004F72D7" w:rsidRDefault="004F72D7" w:rsidP="004F72D7">
      <w:pPr>
        <w:jc w:val="both"/>
        <w:rPr>
          <w:rFonts w:ascii="Tahoma" w:hAnsi="Tahoma" w:cs="Tahoma"/>
          <w:bCs/>
        </w:rPr>
      </w:pPr>
      <w:r w:rsidRPr="004F72D7">
        <w:rPr>
          <w:rFonts w:ascii="Tahoma" w:hAnsi="Tahoma" w:cs="Tahoma"/>
          <w:bCs/>
        </w:rPr>
        <w:t xml:space="preserve">Naročnik bo pred priznanjem sposobnosti oziroma pred oddajo javnega naročila od gospodarskega subjekta s sedežem v Republiki Sloveniji, kateremu se je odločil priznati sposobnost oziroma oddati predmetno naročilo, </w:t>
      </w:r>
      <w:r w:rsidRPr="004F72D7">
        <w:rPr>
          <w:rFonts w:ascii="Tahoma" w:hAnsi="Tahoma" w:cs="Tahoma"/>
          <w:bCs/>
          <w:u w:val="single"/>
        </w:rPr>
        <w:t>zahteval predložitev pooblastil za pridobitev podatkov iz kazenske evidence za vs</w:t>
      </w:r>
      <w:r w:rsidR="00B9759D">
        <w:rPr>
          <w:rFonts w:ascii="Tahoma" w:hAnsi="Tahoma" w:cs="Tahoma"/>
          <w:bCs/>
          <w:u w:val="single"/>
        </w:rPr>
        <w:t>e gospodarske subjekte v ponudbi</w:t>
      </w:r>
      <w:r w:rsidRPr="004F72D7">
        <w:rPr>
          <w:rFonts w:ascii="Tahoma" w:hAnsi="Tahoma" w:cs="Tahoma"/>
          <w:bCs/>
          <w:u w:val="single"/>
        </w:rPr>
        <w:t xml:space="preserve"> in za vse osebe, ki so člani upravnega, vodstvenega ali nadzornega organa gospodarskega subjekta ali ki imajo pooblastila za njegovo zastopanje ali odločanje ali nadzor</w:t>
      </w:r>
      <w:r w:rsidRPr="004F72D7">
        <w:rPr>
          <w:rFonts w:ascii="Tahoma" w:hAnsi="Tahoma" w:cs="Tahoma"/>
          <w:bCs/>
        </w:rPr>
        <w:t xml:space="preserve">. </w:t>
      </w:r>
    </w:p>
    <w:p w14:paraId="6BBC81E7" w14:textId="77777777" w:rsidR="004F72D7" w:rsidRPr="004F72D7" w:rsidRDefault="004F72D7" w:rsidP="004F72D7">
      <w:pPr>
        <w:jc w:val="both"/>
        <w:rPr>
          <w:rFonts w:ascii="Tahoma" w:hAnsi="Tahoma" w:cs="Tahoma"/>
          <w:bCs/>
        </w:rPr>
      </w:pPr>
    </w:p>
    <w:p w14:paraId="39D072BB" w14:textId="77777777" w:rsidR="004F72D7" w:rsidRPr="004F72D7" w:rsidRDefault="004F72D7" w:rsidP="004F72D7">
      <w:pPr>
        <w:jc w:val="both"/>
        <w:rPr>
          <w:rFonts w:ascii="Tahoma" w:hAnsi="Tahoma" w:cs="Tahoma"/>
          <w:bCs/>
          <w:i/>
        </w:rPr>
      </w:pPr>
      <w:r w:rsidRPr="004F72D7">
        <w:rPr>
          <w:rFonts w:ascii="Tahoma" w:hAnsi="Tahoma" w:cs="Tahoma"/>
          <w:bCs/>
          <w:i/>
        </w:rPr>
        <w:t>Ponudnik lahko potrdila iz ustreznega registra, kakršen je sodni register, če tega registra ni, pa enakovreden dokument, ki ga izda pristojni sodni ali upravni organ v Republiki Sloveniji, drugi državi članici ali matični državi ali državi, v kateri ima sedež gospodarski subjekt, priloži tudi sam. Tako predložena potrdila morajo odražati zadnje stanje.</w:t>
      </w:r>
    </w:p>
    <w:p w14:paraId="0CCE347F" w14:textId="77777777" w:rsidR="004F72D7" w:rsidRPr="004F72D7" w:rsidRDefault="004F72D7" w:rsidP="004F72D7">
      <w:pPr>
        <w:jc w:val="both"/>
        <w:rPr>
          <w:rFonts w:ascii="Tahoma" w:hAnsi="Tahoma" w:cs="Tahoma"/>
          <w:bCs/>
        </w:rPr>
      </w:pPr>
    </w:p>
    <w:p w14:paraId="5DC0A754" w14:textId="77777777" w:rsidR="004F72D7" w:rsidRPr="004F72D7" w:rsidRDefault="004F72D7" w:rsidP="004F72D7">
      <w:pPr>
        <w:jc w:val="both"/>
        <w:rPr>
          <w:rFonts w:ascii="Tahoma" w:hAnsi="Tahoma" w:cs="Tahoma"/>
          <w:b/>
          <w:bCs/>
        </w:rPr>
      </w:pPr>
      <w:r w:rsidRPr="004F72D7">
        <w:rPr>
          <w:rFonts w:ascii="Tahoma" w:hAnsi="Tahoma" w:cs="Tahoma"/>
          <w:b/>
          <w:bCs/>
        </w:rPr>
        <w:t>B: Razlogi, povezani s plačilom davkov ali prispevkov za socialno varnost</w:t>
      </w:r>
    </w:p>
    <w:p w14:paraId="42E02E63" w14:textId="77777777" w:rsidR="004F72D7" w:rsidRPr="004F72D7" w:rsidRDefault="004F72D7" w:rsidP="004F72D7">
      <w:pPr>
        <w:jc w:val="both"/>
        <w:rPr>
          <w:rFonts w:ascii="Tahoma" w:hAnsi="Tahoma" w:cs="Tahoma"/>
          <w:bCs/>
        </w:rPr>
      </w:pPr>
      <w:r w:rsidRPr="004F72D7">
        <w:rPr>
          <w:rFonts w:ascii="Tahoma" w:hAnsi="Tahoma" w:cs="Tahoma"/>
          <w:bCs/>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D6062E2" w14:textId="77777777" w:rsidR="004F72D7" w:rsidRPr="004F72D7" w:rsidRDefault="004F72D7" w:rsidP="004F72D7">
      <w:pPr>
        <w:jc w:val="both"/>
        <w:rPr>
          <w:rFonts w:ascii="Tahoma" w:hAnsi="Tahoma" w:cs="Tahoma"/>
          <w:b/>
          <w:bCs/>
        </w:rPr>
      </w:pPr>
    </w:p>
    <w:p w14:paraId="65BE468D" w14:textId="77777777" w:rsidR="004F72D7" w:rsidRPr="004F72D7" w:rsidRDefault="004F72D7" w:rsidP="004F72D7">
      <w:pPr>
        <w:jc w:val="both"/>
        <w:rPr>
          <w:rFonts w:ascii="Tahoma" w:hAnsi="Tahoma" w:cs="Tahoma"/>
          <w:b/>
          <w:bCs/>
        </w:rPr>
      </w:pPr>
      <w:r w:rsidRPr="004F72D7">
        <w:rPr>
          <w:rFonts w:ascii="Tahoma" w:hAnsi="Tahoma" w:cs="Tahoma"/>
          <w:b/>
          <w:bCs/>
        </w:rPr>
        <w:t>Dokazilo:</w:t>
      </w:r>
    </w:p>
    <w:p w14:paraId="4FA56FE1" w14:textId="566D947D" w:rsidR="004F72D7" w:rsidRPr="004F72D7" w:rsidRDefault="004F72D7" w:rsidP="004F72D7">
      <w:pPr>
        <w:jc w:val="both"/>
        <w:rPr>
          <w:rFonts w:ascii="Tahoma" w:hAnsi="Tahoma" w:cs="Tahoma"/>
          <w:bCs/>
        </w:rPr>
      </w:pPr>
      <w:r w:rsidRPr="004F72D7">
        <w:rPr>
          <w:rFonts w:ascii="Tahoma" w:hAnsi="Tahoma" w:cs="Tahoma"/>
          <w:bCs/>
        </w:rPr>
        <w:t>Izpolnjen ESPD (</w:t>
      </w:r>
      <w:r w:rsidRPr="004F72D7">
        <w:rPr>
          <w:rFonts w:ascii="Tahoma" w:hAnsi="Tahoma" w:cs="Tahoma"/>
          <w:bCs/>
          <w:i/>
        </w:rPr>
        <w:t>v »Del III: Razlogi za izključitev, B</w:t>
      </w:r>
      <w:r w:rsidRPr="004F72D7">
        <w:rPr>
          <w:rFonts w:ascii="Tahoma" w:hAnsi="Tahoma" w:cs="Tahoma"/>
          <w:bCs/>
          <w:i/>
          <w:iCs/>
        </w:rPr>
        <w:t>: Razlogi, povezani s plačilom davkov ali prispevkov za socialno varnost</w:t>
      </w:r>
      <w:r w:rsidRPr="004F72D7">
        <w:rPr>
          <w:rFonts w:ascii="Tahoma" w:hAnsi="Tahoma" w:cs="Tahoma"/>
          <w:bCs/>
          <w:i/>
        </w:rPr>
        <w:t>«</w:t>
      </w:r>
      <w:r w:rsidRPr="004F72D7">
        <w:rPr>
          <w:rFonts w:ascii="Tahoma" w:hAnsi="Tahoma" w:cs="Tahoma"/>
          <w:bCs/>
        </w:rPr>
        <w:t xml:space="preserve">) s strani vseh </w:t>
      </w:r>
      <w:r w:rsidR="00B9759D">
        <w:rPr>
          <w:rFonts w:ascii="Tahoma" w:hAnsi="Tahoma" w:cs="Tahoma"/>
          <w:bCs/>
        </w:rPr>
        <w:t>gospodarskih subjektov v ponudbi</w:t>
      </w:r>
      <w:r w:rsidRPr="004F72D7">
        <w:rPr>
          <w:rFonts w:ascii="Tahoma" w:hAnsi="Tahoma" w:cs="Tahoma"/>
          <w:bCs/>
        </w:rPr>
        <w:t>.</w:t>
      </w:r>
    </w:p>
    <w:p w14:paraId="18C1F0B8" w14:textId="77777777" w:rsidR="004F72D7" w:rsidRPr="004F72D7" w:rsidRDefault="004F72D7" w:rsidP="004F72D7">
      <w:pPr>
        <w:jc w:val="both"/>
        <w:rPr>
          <w:rFonts w:ascii="Tahoma" w:hAnsi="Tahoma" w:cs="Tahoma"/>
          <w:bCs/>
        </w:rPr>
      </w:pPr>
    </w:p>
    <w:p w14:paraId="633C7E7C" w14:textId="77777777" w:rsidR="004F72D7" w:rsidRPr="004F72D7" w:rsidRDefault="004F72D7" w:rsidP="004F72D7">
      <w:pPr>
        <w:jc w:val="both"/>
        <w:rPr>
          <w:rFonts w:ascii="Tahoma" w:hAnsi="Tahoma" w:cs="Tahoma"/>
          <w:bCs/>
        </w:rPr>
      </w:pPr>
      <w:r w:rsidRPr="004F72D7">
        <w:rPr>
          <w:rFonts w:ascii="Tahoma" w:hAnsi="Tahoma" w:cs="Tahoma"/>
          <w:bCs/>
        </w:rPr>
        <w:t>Naročnik bo pred oddajo javnega naročila za ponudnika, kateremu se je odločil oddati predmetno naročilo,</w:t>
      </w:r>
      <w:r w:rsidRPr="004F72D7" w:rsidDel="00500A39">
        <w:rPr>
          <w:rFonts w:ascii="Tahoma" w:hAnsi="Tahoma" w:cs="Tahoma"/>
          <w:bCs/>
        </w:rPr>
        <w:t xml:space="preserve"> </w:t>
      </w:r>
      <w:r w:rsidRPr="004F72D7">
        <w:rPr>
          <w:rFonts w:ascii="Tahoma" w:hAnsi="Tahoma" w:cs="Tahoma"/>
          <w:bCs/>
        </w:rPr>
        <w:t>pridobil potrdilo, ki ga izda pristojni organ v Republiki Sloveniji, drugi državi članici EU ali tretji državi oziroma izpis iz aplikacije eDosje.</w:t>
      </w:r>
    </w:p>
    <w:p w14:paraId="348033B9" w14:textId="2122B8D2" w:rsidR="004F72D7" w:rsidRPr="004F72D7" w:rsidRDefault="004F72D7" w:rsidP="004F72D7">
      <w:pPr>
        <w:jc w:val="both"/>
        <w:rPr>
          <w:rFonts w:ascii="Tahoma" w:hAnsi="Tahoma" w:cs="Tahoma"/>
          <w:bCs/>
        </w:rPr>
      </w:pPr>
    </w:p>
    <w:p w14:paraId="354D072A" w14:textId="77777777" w:rsidR="004F72D7" w:rsidRPr="004F72D7" w:rsidRDefault="004F72D7" w:rsidP="004F72D7">
      <w:pPr>
        <w:jc w:val="both"/>
        <w:rPr>
          <w:rFonts w:ascii="Tahoma" w:hAnsi="Tahoma" w:cs="Tahoma"/>
          <w:b/>
          <w:bCs/>
        </w:rPr>
      </w:pPr>
      <w:r w:rsidRPr="004F72D7">
        <w:rPr>
          <w:rFonts w:ascii="Tahoma" w:hAnsi="Tahoma" w:cs="Tahoma"/>
          <w:b/>
          <w:bCs/>
        </w:rPr>
        <w:t>D: Nacionalni razlogi za izključitev</w:t>
      </w:r>
    </w:p>
    <w:p w14:paraId="6718B09F" w14:textId="77777777" w:rsidR="004F72D7" w:rsidRPr="004F72D7" w:rsidRDefault="004F72D7" w:rsidP="004F72D7">
      <w:pPr>
        <w:ind w:right="-2"/>
        <w:jc w:val="both"/>
        <w:rPr>
          <w:rFonts w:ascii="Tahoma" w:hAnsi="Tahoma" w:cs="Tahoma"/>
        </w:rPr>
      </w:pPr>
      <w:r w:rsidRPr="004F72D7">
        <w:rPr>
          <w:rFonts w:ascii="Tahoma" w:hAnsi="Tahoma" w:cs="Tahoma"/>
        </w:rPr>
        <w:t>Naročnik bo iz posameznega postopka javnega naročanja izključil gospodarski subjekt:</w:t>
      </w:r>
    </w:p>
    <w:p w14:paraId="393C9FD9" w14:textId="77777777" w:rsidR="004F72D7" w:rsidRPr="004F72D7" w:rsidRDefault="004F72D7" w:rsidP="00387EA7">
      <w:pPr>
        <w:numPr>
          <w:ilvl w:val="0"/>
          <w:numId w:val="48"/>
        </w:numPr>
        <w:ind w:left="426" w:right="-2"/>
        <w:jc w:val="both"/>
        <w:rPr>
          <w:rFonts w:ascii="Tahoma" w:hAnsi="Tahoma" w:cs="Tahoma"/>
        </w:rPr>
      </w:pPr>
      <w:r w:rsidRPr="004F72D7">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5CD2ABC" w14:textId="77777777" w:rsidR="004F72D7" w:rsidRPr="004F72D7" w:rsidRDefault="004F72D7" w:rsidP="00387EA7">
      <w:pPr>
        <w:numPr>
          <w:ilvl w:val="0"/>
          <w:numId w:val="48"/>
        </w:numPr>
        <w:ind w:left="426" w:right="-2"/>
        <w:jc w:val="both"/>
        <w:rPr>
          <w:rFonts w:ascii="Tahoma" w:hAnsi="Tahoma" w:cs="Tahoma"/>
        </w:rPr>
      </w:pPr>
      <w:r w:rsidRPr="004F72D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ED6583" w14:textId="77777777" w:rsidR="004F72D7" w:rsidRPr="004F72D7" w:rsidRDefault="004F72D7" w:rsidP="004F72D7">
      <w:pPr>
        <w:jc w:val="both"/>
        <w:rPr>
          <w:rFonts w:ascii="Tahoma" w:hAnsi="Tahoma" w:cs="Tahoma"/>
          <w:bCs/>
        </w:rPr>
      </w:pPr>
    </w:p>
    <w:p w14:paraId="505C05B1" w14:textId="77777777" w:rsidR="004F72D7" w:rsidRPr="004F72D7" w:rsidRDefault="004F72D7" w:rsidP="004F72D7">
      <w:pPr>
        <w:jc w:val="both"/>
        <w:rPr>
          <w:rFonts w:ascii="Tahoma" w:hAnsi="Tahoma" w:cs="Tahoma"/>
          <w:b/>
          <w:bCs/>
        </w:rPr>
      </w:pPr>
      <w:r w:rsidRPr="004F72D7">
        <w:rPr>
          <w:rFonts w:ascii="Tahoma" w:hAnsi="Tahoma" w:cs="Tahoma"/>
          <w:b/>
          <w:bCs/>
        </w:rPr>
        <w:t>Dokazilo:</w:t>
      </w:r>
    </w:p>
    <w:p w14:paraId="75532C7E" w14:textId="0892E18B" w:rsidR="004F72D7" w:rsidRPr="004F72D7" w:rsidRDefault="004F72D7" w:rsidP="004F72D7">
      <w:pPr>
        <w:jc w:val="both"/>
        <w:rPr>
          <w:rFonts w:ascii="Tahoma" w:hAnsi="Tahoma" w:cs="Tahoma"/>
          <w:bCs/>
        </w:rPr>
      </w:pPr>
      <w:r w:rsidRPr="004F72D7">
        <w:rPr>
          <w:rFonts w:ascii="Tahoma" w:hAnsi="Tahoma" w:cs="Tahoma"/>
          <w:bCs/>
        </w:rPr>
        <w:t>Izpolnjen ESPD (</w:t>
      </w:r>
      <w:r w:rsidRPr="004F72D7">
        <w:rPr>
          <w:rFonts w:ascii="Tahoma" w:hAnsi="Tahoma" w:cs="Tahoma"/>
          <w:bCs/>
          <w:i/>
        </w:rPr>
        <w:t>v »Del III: Razlogi za izključitev, D: Nacionalni razlogi za izključite</w:t>
      </w:r>
      <w:r w:rsidRPr="004F72D7">
        <w:rPr>
          <w:rFonts w:ascii="Tahoma" w:hAnsi="Tahoma" w:cs="Tahoma"/>
          <w:bCs/>
        </w:rPr>
        <w:t>v</w:t>
      </w:r>
      <w:r w:rsidRPr="004F72D7">
        <w:rPr>
          <w:rFonts w:ascii="Tahoma" w:hAnsi="Tahoma" w:cs="Tahoma"/>
          <w:bCs/>
          <w:i/>
        </w:rPr>
        <w:t>«</w:t>
      </w:r>
      <w:r w:rsidRPr="004F72D7">
        <w:rPr>
          <w:rFonts w:ascii="Tahoma" w:hAnsi="Tahoma" w:cs="Tahoma"/>
          <w:bCs/>
        </w:rPr>
        <w:t xml:space="preserve">) s strani vseh </w:t>
      </w:r>
      <w:r w:rsidR="00B9759D">
        <w:rPr>
          <w:rFonts w:ascii="Tahoma" w:hAnsi="Tahoma" w:cs="Tahoma"/>
          <w:bCs/>
        </w:rPr>
        <w:t>gospodarskih subjektov v ponudbi</w:t>
      </w:r>
      <w:r w:rsidRPr="004F72D7">
        <w:rPr>
          <w:rFonts w:ascii="Tahoma" w:hAnsi="Tahoma" w:cs="Tahoma"/>
          <w:bCs/>
        </w:rPr>
        <w:t>.</w:t>
      </w:r>
    </w:p>
    <w:p w14:paraId="12DECBC5" w14:textId="77777777" w:rsidR="004F72D7" w:rsidRPr="004F72D7" w:rsidRDefault="004F72D7" w:rsidP="004F72D7">
      <w:pPr>
        <w:jc w:val="both"/>
        <w:rPr>
          <w:rFonts w:ascii="Tahoma" w:hAnsi="Tahoma" w:cs="Tahoma"/>
          <w:bCs/>
        </w:rPr>
      </w:pPr>
    </w:p>
    <w:p w14:paraId="083C10EC" w14:textId="77777777" w:rsidR="004F72D7" w:rsidRPr="004F72D7" w:rsidRDefault="004F72D7" w:rsidP="004F72D7">
      <w:pPr>
        <w:jc w:val="both"/>
        <w:rPr>
          <w:rFonts w:ascii="Tahoma" w:hAnsi="Tahoma" w:cs="Tahoma"/>
          <w:bCs/>
        </w:rPr>
      </w:pPr>
      <w:r w:rsidRPr="004F72D7">
        <w:rPr>
          <w:rFonts w:ascii="Tahoma" w:hAnsi="Tahoma" w:cs="Tahoma"/>
          <w:bCs/>
        </w:rPr>
        <w:lastRenderedPageBreak/>
        <w:t>Naročnik bo pred oddajo javnega naročila za ponudnika, kateremu se je odločil oddati predmetno naročilo, pridobil izpis iz evidence o pravnomočnih odločbah o prekrških, ki jo vodi pristojni organ v Republiki Sloveniji, drugi državi članici EU ali tretji državi oziroma izpis iz aplikacije eDosje.</w:t>
      </w:r>
    </w:p>
    <w:p w14:paraId="24188A20" w14:textId="77777777" w:rsidR="00D759C6" w:rsidRPr="004F72D7" w:rsidRDefault="00D759C6" w:rsidP="004F72D7">
      <w:pPr>
        <w:jc w:val="both"/>
        <w:rPr>
          <w:rFonts w:ascii="Tahoma" w:hAnsi="Tahoma" w:cs="Tahoma"/>
          <w:bCs/>
        </w:rPr>
      </w:pPr>
    </w:p>
    <w:p w14:paraId="5C77C1C5" w14:textId="48F1BA36" w:rsidR="00D759C6" w:rsidRPr="004F72D7" w:rsidRDefault="00D759C6" w:rsidP="00387EA7">
      <w:pPr>
        <w:pStyle w:val="Odstavekseznama"/>
        <w:numPr>
          <w:ilvl w:val="1"/>
          <w:numId w:val="29"/>
        </w:numPr>
        <w:jc w:val="both"/>
        <w:rPr>
          <w:rFonts w:ascii="Tahoma" w:hAnsi="Tahoma" w:cs="Tahoma"/>
          <w:b/>
        </w:rPr>
      </w:pPr>
      <w:r w:rsidRPr="004F72D7">
        <w:rPr>
          <w:rFonts w:ascii="Tahoma" w:hAnsi="Tahoma" w:cs="Tahoma"/>
          <w:b/>
        </w:rPr>
        <w:t>Pogoji za sodelovanje</w:t>
      </w:r>
    </w:p>
    <w:p w14:paraId="5C67C507" w14:textId="2C9CEEFB" w:rsidR="00A04522" w:rsidRPr="004F72D7" w:rsidRDefault="00A04522" w:rsidP="004F72D7">
      <w:pPr>
        <w:jc w:val="both"/>
        <w:rPr>
          <w:rFonts w:ascii="Tahoma" w:hAnsi="Tahoma" w:cs="Tahoma"/>
          <w:bCs/>
        </w:rPr>
      </w:pPr>
    </w:p>
    <w:p w14:paraId="0F0DB137" w14:textId="65136081" w:rsidR="00C16205" w:rsidRPr="004F72D7" w:rsidRDefault="00C16205" w:rsidP="00387EA7">
      <w:pPr>
        <w:pStyle w:val="Odstavekseznama"/>
        <w:numPr>
          <w:ilvl w:val="2"/>
          <w:numId w:val="29"/>
        </w:numPr>
        <w:jc w:val="both"/>
        <w:rPr>
          <w:rFonts w:ascii="Tahoma" w:hAnsi="Tahoma" w:cs="Tahoma"/>
          <w:b/>
        </w:rPr>
      </w:pPr>
      <w:r w:rsidRPr="004F72D7">
        <w:rPr>
          <w:rFonts w:ascii="Tahoma" w:hAnsi="Tahoma" w:cs="Tahoma"/>
          <w:b/>
        </w:rPr>
        <w:t>Ustreznost za opravljanje poklicne dejavnosti</w:t>
      </w:r>
    </w:p>
    <w:p w14:paraId="1B544D98" w14:textId="77777777" w:rsidR="00C16205" w:rsidRPr="004F72D7" w:rsidRDefault="00C16205" w:rsidP="004F72D7">
      <w:pPr>
        <w:jc w:val="both"/>
        <w:rPr>
          <w:rFonts w:ascii="Tahoma" w:hAnsi="Tahoma" w:cs="Tahoma"/>
        </w:rPr>
      </w:pPr>
    </w:p>
    <w:p w14:paraId="0C31860E" w14:textId="77777777" w:rsidR="00C16205" w:rsidRPr="004F72D7" w:rsidRDefault="00C16205" w:rsidP="004F72D7">
      <w:pPr>
        <w:jc w:val="both"/>
        <w:rPr>
          <w:rFonts w:ascii="Tahoma" w:hAnsi="Tahoma" w:cs="Tahoma"/>
        </w:rPr>
      </w:pPr>
      <w:r w:rsidRPr="004F72D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2F085A6" w14:textId="77777777" w:rsidR="00C16205" w:rsidRPr="004F72D7" w:rsidRDefault="00C16205" w:rsidP="004F72D7">
      <w:pPr>
        <w:jc w:val="both"/>
        <w:rPr>
          <w:rFonts w:ascii="Tahoma" w:hAnsi="Tahoma" w:cs="Tahoma"/>
        </w:rPr>
      </w:pPr>
    </w:p>
    <w:p w14:paraId="404424D8" w14:textId="77777777" w:rsidR="00C16205" w:rsidRPr="004F72D7" w:rsidRDefault="00C16205" w:rsidP="004F72D7">
      <w:pPr>
        <w:jc w:val="both"/>
        <w:rPr>
          <w:rFonts w:ascii="Tahoma" w:hAnsi="Tahoma" w:cs="Tahoma"/>
        </w:rPr>
      </w:pPr>
      <w:r w:rsidRPr="004F72D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1464FC2" w14:textId="77777777" w:rsidR="00C16205" w:rsidRPr="004F72D7" w:rsidRDefault="00C16205" w:rsidP="004F72D7">
      <w:pPr>
        <w:jc w:val="both"/>
        <w:rPr>
          <w:rFonts w:ascii="Tahoma" w:eastAsia="Calibri" w:hAnsi="Tahoma" w:cs="Tahoma"/>
          <w:bCs/>
        </w:rPr>
      </w:pPr>
    </w:p>
    <w:p w14:paraId="516E7E6C" w14:textId="7FD3D5AA" w:rsidR="00C16205" w:rsidRPr="004F72D7" w:rsidRDefault="00C16205" w:rsidP="004F72D7">
      <w:pPr>
        <w:jc w:val="both"/>
        <w:rPr>
          <w:rFonts w:ascii="Tahoma" w:eastAsia="Calibri" w:hAnsi="Tahoma" w:cs="Tahoma"/>
          <w:bCs/>
          <w:i/>
        </w:rPr>
      </w:pPr>
      <w:r w:rsidRPr="004F72D7">
        <w:rPr>
          <w:rFonts w:ascii="Tahoma" w:eastAsia="Calibri" w:hAnsi="Tahoma" w:cs="Tahoma"/>
          <w:bCs/>
          <w:i/>
        </w:rPr>
        <w:t>Zgoraj navedene pogoje lahko</w:t>
      </w:r>
      <w:r w:rsidR="004F72D7">
        <w:rPr>
          <w:rFonts w:ascii="Tahoma" w:eastAsia="Calibri" w:hAnsi="Tahoma" w:cs="Tahoma"/>
          <w:bCs/>
          <w:i/>
        </w:rPr>
        <w:t xml:space="preserve"> </w:t>
      </w:r>
      <w:r w:rsidRPr="004F72D7">
        <w:rPr>
          <w:rFonts w:ascii="Tahoma" w:eastAsia="Calibri" w:hAnsi="Tahoma" w:cs="Tahoma"/>
          <w:bCs/>
          <w:i/>
        </w:rPr>
        <w:t>ponudnik izpolni samostojno, kot skupina ponudnikov v primeru skupne ponudbe ali s podizvajalci oz. subjektom, katerega zmogljivost bo ponudnik</w:t>
      </w:r>
      <w:r w:rsidR="004F72D7">
        <w:rPr>
          <w:rFonts w:ascii="Tahoma" w:eastAsia="Calibri" w:hAnsi="Tahoma" w:cs="Tahoma"/>
          <w:bCs/>
          <w:i/>
        </w:rPr>
        <w:t xml:space="preserve"> </w:t>
      </w:r>
      <w:r w:rsidRPr="004F72D7">
        <w:rPr>
          <w:rFonts w:ascii="Tahoma" w:eastAsia="Calibri" w:hAnsi="Tahoma" w:cs="Tahoma"/>
          <w:bCs/>
          <w:i/>
        </w:rPr>
        <w:t>uporabil (glede na dejavnosti, ki so predmet javnega naročila in jih bo v okviru ponudbe posamezni subjekt izvajal).</w:t>
      </w:r>
    </w:p>
    <w:p w14:paraId="16F4D0E0" w14:textId="77777777" w:rsidR="00C16205" w:rsidRPr="004F72D7" w:rsidRDefault="00C16205" w:rsidP="004F72D7">
      <w:pPr>
        <w:jc w:val="both"/>
        <w:rPr>
          <w:rFonts w:ascii="Tahoma" w:eastAsia="Calibri" w:hAnsi="Tahoma" w:cs="Tahoma"/>
          <w:bCs/>
        </w:rPr>
      </w:pPr>
    </w:p>
    <w:p w14:paraId="48FDDA78" w14:textId="77777777" w:rsidR="00C16205" w:rsidRPr="004F72D7" w:rsidRDefault="00C16205" w:rsidP="004F72D7">
      <w:pPr>
        <w:ind w:right="-2"/>
        <w:jc w:val="both"/>
        <w:rPr>
          <w:rFonts w:ascii="Tahoma" w:hAnsi="Tahoma" w:cs="Tahoma"/>
          <w:b/>
          <w:smallCaps/>
        </w:rPr>
      </w:pPr>
      <w:r w:rsidRPr="004F72D7">
        <w:rPr>
          <w:rFonts w:ascii="Tahoma" w:hAnsi="Tahoma" w:cs="Tahoma"/>
          <w:b/>
          <w:smallCaps/>
        </w:rPr>
        <w:t>Dokazila:</w:t>
      </w:r>
    </w:p>
    <w:p w14:paraId="4DB3172B" w14:textId="77777777" w:rsidR="00C16205" w:rsidRPr="00504495" w:rsidRDefault="00C16205" w:rsidP="00C16205">
      <w:pPr>
        <w:jc w:val="both"/>
        <w:rPr>
          <w:rFonts w:ascii="Tahoma" w:hAnsi="Tahoma" w:cs="Tahoma"/>
          <w:szCs w:val="22"/>
        </w:rPr>
      </w:pPr>
      <w:r w:rsidRPr="00504495">
        <w:rPr>
          <w:rFonts w:ascii="Tahoma" w:hAnsi="Tahoma" w:cs="Tahoma"/>
          <w:szCs w:val="22"/>
        </w:rPr>
        <w:t>Izpolnjen ESPD (</w:t>
      </w:r>
      <w:r w:rsidRPr="00504495">
        <w:rPr>
          <w:rFonts w:ascii="Tahoma" w:hAnsi="Tahoma" w:cs="Tahoma"/>
          <w:i/>
          <w:szCs w:val="22"/>
        </w:rPr>
        <w:t>v »Del IV: Pogoji za sodelovanje, ɑ: Skupna navedba za vse pogoje za sodelovanje«</w:t>
      </w:r>
      <w:r w:rsidRPr="00504495">
        <w:rPr>
          <w:rFonts w:ascii="Tahoma" w:hAnsi="Tahoma" w:cs="Tahoma"/>
          <w:szCs w:val="22"/>
        </w:rPr>
        <w:t>) s strani (vseh) gospodarskih subjektov v ponudbi.</w:t>
      </w:r>
    </w:p>
    <w:p w14:paraId="6A8CA3D6" w14:textId="77777777" w:rsidR="00C16205" w:rsidRPr="00504495" w:rsidRDefault="00C16205" w:rsidP="00C16205">
      <w:pPr>
        <w:jc w:val="both"/>
        <w:rPr>
          <w:rFonts w:ascii="Tahoma" w:hAnsi="Tahoma" w:cs="Tahoma"/>
          <w:b/>
        </w:rPr>
      </w:pPr>
      <w:r w:rsidRPr="00504495">
        <w:rPr>
          <w:rFonts w:ascii="Tahoma" w:hAnsi="Tahoma" w:cs="Tahoma"/>
          <w:b/>
        </w:rPr>
        <w:t xml:space="preserve"> </w:t>
      </w:r>
    </w:p>
    <w:p w14:paraId="30763311" w14:textId="77777777" w:rsidR="00C16205" w:rsidRPr="00504495" w:rsidRDefault="00C16205" w:rsidP="00387EA7">
      <w:pPr>
        <w:numPr>
          <w:ilvl w:val="2"/>
          <w:numId w:val="40"/>
        </w:numPr>
        <w:tabs>
          <w:tab w:val="num" w:pos="1080"/>
        </w:tabs>
        <w:ind w:left="1080" w:hanging="1080"/>
        <w:jc w:val="both"/>
        <w:rPr>
          <w:rFonts w:ascii="Tahoma" w:hAnsi="Tahoma" w:cs="Tahoma"/>
          <w:b/>
        </w:rPr>
      </w:pPr>
      <w:r w:rsidRPr="00504495">
        <w:rPr>
          <w:rFonts w:ascii="Tahoma" w:hAnsi="Tahoma" w:cs="Tahoma"/>
          <w:b/>
        </w:rPr>
        <w:t xml:space="preserve">Tehnična in strokovna sposobnost </w:t>
      </w:r>
    </w:p>
    <w:p w14:paraId="4191E359" w14:textId="77777777" w:rsidR="00C16205" w:rsidRPr="00504495" w:rsidRDefault="00C16205" w:rsidP="00C16205">
      <w:pPr>
        <w:jc w:val="both"/>
        <w:rPr>
          <w:rFonts w:ascii="Tahoma" w:hAnsi="Tahoma" w:cs="Tahoma"/>
        </w:rPr>
      </w:pPr>
    </w:p>
    <w:p w14:paraId="14CBB4D0" w14:textId="3D7A9876" w:rsidR="00C16205" w:rsidRPr="00504495" w:rsidRDefault="00C16205" w:rsidP="00C16205">
      <w:pPr>
        <w:jc w:val="both"/>
        <w:rPr>
          <w:rFonts w:ascii="Tahoma" w:eastAsia="Calibri" w:hAnsi="Tahoma" w:cs="Tahoma"/>
          <w:bCs/>
          <w:i/>
          <w:sz w:val="18"/>
        </w:rPr>
      </w:pPr>
      <w:r w:rsidRPr="00504495">
        <w:rPr>
          <w:rFonts w:ascii="Tahoma" w:eastAsia="Calibri" w:hAnsi="Tahoma" w:cs="Tahoma"/>
          <w:bCs/>
          <w:i/>
          <w:sz w:val="18"/>
        </w:rPr>
        <w:t xml:space="preserve">V nadaljevanju navedene tehnične in strokovne pogoje </w:t>
      </w:r>
      <w:r w:rsidR="00C324DC">
        <w:rPr>
          <w:rFonts w:ascii="Tahoma" w:eastAsia="Calibri" w:hAnsi="Tahoma" w:cs="Tahoma"/>
          <w:bCs/>
          <w:i/>
          <w:sz w:val="18"/>
        </w:rPr>
        <w:t>o</w:t>
      </w:r>
      <w:r w:rsidR="00F45E35">
        <w:rPr>
          <w:rFonts w:ascii="Tahoma" w:eastAsia="Calibri" w:hAnsi="Tahoma" w:cs="Tahoma"/>
          <w:bCs/>
          <w:i/>
          <w:sz w:val="18"/>
        </w:rPr>
        <w:t>z. sposobnost/i lahko ponudnik</w:t>
      </w:r>
      <w:r w:rsidR="00C324DC">
        <w:rPr>
          <w:rFonts w:ascii="Tahoma" w:eastAsia="Calibri" w:hAnsi="Tahoma" w:cs="Tahoma"/>
          <w:bCs/>
          <w:i/>
          <w:sz w:val="18"/>
        </w:rPr>
        <w:t xml:space="preserve"> </w:t>
      </w:r>
      <w:r w:rsidRPr="00504495">
        <w:rPr>
          <w:rFonts w:ascii="Tahoma" w:eastAsia="Calibri" w:hAnsi="Tahoma" w:cs="Tahoma"/>
          <w:bCs/>
          <w:i/>
          <w:sz w:val="18"/>
        </w:rPr>
        <w:t>izpolni sa</w:t>
      </w:r>
      <w:r w:rsidR="00F45E35">
        <w:rPr>
          <w:rFonts w:ascii="Tahoma" w:eastAsia="Calibri" w:hAnsi="Tahoma" w:cs="Tahoma"/>
          <w:bCs/>
          <w:i/>
          <w:sz w:val="18"/>
        </w:rPr>
        <w:t>mostojno, kot skupina ponudnikov</w:t>
      </w:r>
      <w:r w:rsidR="00C324DC">
        <w:rPr>
          <w:rFonts w:ascii="Tahoma" w:eastAsia="Calibri" w:hAnsi="Tahoma" w:cs="Tahoma"/>
          <w:bCs/>
          <w:i/>
          <w:sz w:val="18"/>
        </w:rPr>
        <w:t xml:space="preserve"> </w:t>
      </w:r>
      <w:r w:rsidRPr="00504495">
        <w:rPr>
          <w:rFonts w:ascii="Tahoma" w:eastAsia="Calibri" w:hAnsi="Tahoma" w:cs="Tahoma"/>
          <w:bCs/>
          <w:i/>
          <w:sz w:val="18"/>
        </w:rPr>
        <w:t xml:space="preserve">(partnerji) v primeru skupne ponudbe ali s podizvajalci oz. subjektom, katerega zmogljivost bo ponudnik uporabil (glede na dejavnosti, ki so predmet javnega naročila in jih bo v okviru ponudbe posamezni subjekt izvajal), </w:t>
      </w:r>
      <w:r w:rsidRPr="00504495">
        <w:rPr>
          <w:rFonts w:ascii="Tahoma" w:eastAsia="Calibri" w:hAnsi="Tahoma" w:cs="Tahoma"/>
          <w:bCs/>
          <w:i/>
          <w:sz w:val="18"/>
          <w:u w:val="single"/>
        </w:rPr>
        <w:t xml:space="preserve">vendar bo moral ta subjekt (s katerim se izkazuje pogoje oz. sposobnost) predmetna dela javnega naročila tudi izvesti. </w:t>
      </w:r>
    </w:p>
    <w:p w14:paraId="65E43D1E" w14:textId="77777777" w:rsidR="00C16205" w:rsidRPr="00504495" w:rsidRDefault="00C16205" w:rsidP="00C16205">
      <w:pPr>
        <w:jc w:val="both"/>
        <w:rPr>
          <w:rFonts w:ascii="Tahoma" w:hAnsi="Tahoma" w:cs="Tahoma"/>
        </w:rPr>
      </w:pPr>
    </w:p>
    <w:p w14:paraId="00099287" w14:textId="77777777" w:rsidR="00C16205" w:rsidRPr="00504495" w:rsidRDefault="00C16205" w:rsidP="00387EA7">
      <w:pPr>
        <w:pStyle w:val="Odstavekseznama"/>
        <w:numPr>
          <w:ilvl w:val="3"/>
          <w:numId w:val="40"/>
        </w:numPr>
        <w:tabs>
          <w:tab w:val="num" w:pos="1080"/>
        </w:tabs>
        <w:jc w:val="both"/>
        <w:rPr>
          <w:rFonts w:ascii="Tahoma" w:hAnsi="Tahoma" w:cs="Tahoma"/>
          <w:b/>
        </w:rPr>
      </w:pPr>
      <w:r w:rsidRPr="00504495">
        <w:rPr>
          <w:rFonts w:ascii="Tahoma" w:hAnsi="Tahoma" w:cs="Tahoma"/>
          <w:b/>
        </w:rPr>
        <w:t>Tehnična sposobnost</w:t>
      </w:r>
    </w:p>
    <w:p w14:paraId="0A46E45E" w14:textId="77777777" w:rsidR="00C16205" w:rsidRPr="00504495" w:rsidRDefault="00C16205" w:rsidP="00C16205">
      <w:pPr>
        <w:ind w:left="1080"/>
        <w:jc w:val="both"/>
        <w:rPr>
          <w:rFonts w:ascii="Tahoma" w:hAnsi="Tahoma" w:cs="Tahoma"/>
          <w:b/>
        </w:rPr>
      </w:pPr>
    </w:p>
    <w:p w14:paraId="5CB39AC7" w14:textId="615FC569" w:rsidR="00C16205" w:rsidRPr="00504495" w:rsidRDefault="002B1A3D" w:rsidP="00C16205">
      <w:pPr>
        <w:jc w:val="both"/>
        <w:rPr>
          <w:rFonts w:ascii="Tahoma" w:hAnsi="Tahoma" w:cs="Tahoma"/>
          <w:bCs/>
        </w:rPr>
      </w:pPr>
      <w:r>
        <w:rPr>
          <w:rFonts w:ascii="Tahoma" w:hAnsi="Tahoma" w:cs="Tahoma"/>
          <w:bCs/>
        </w:rPr>
        <w:t>P</w:t>
      </w:r>
      <w:r w:rsidR="00C16205" w:rsidRPr="00504495">
        <w:rPr>
          <w:rFonts w:ascii="Tahoma" w:hAnsi="Tahoma" w:cs="Tahoma"/>
          <w:bCs/>
        </w:rPr>
        <w:t>onudnik mora razpolagati z vsemi tehničnimi sredstvi in opremo,</w:t>
      </w:r>
      <w:r w:rsidR="00C16205" w:rsidRPr="00504495">
        <w:rPr>
          <w:rFonts w:ascii="Tahoma" w:hAnsi="Tahoma" w:cs="Tahoma"/>
        </w:rPr>
        <w:t xml:space="preserve"> ter </w:t>
      </w:r>
      <w:r w:rsidR="00C16205" w:rsidRPr="0050449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7145A75D" w14:textId="77777777" w:rsidR="00C16205" w:rsidRPr="00504495" w:rsidRDefault="00C16205" w:rsidP="00C16205">
      <w:pPr>
        <w:jc w:val="both"/>
        <w:rPr>
          <w:rFonts w:ascii="Tahoma" w:hAnsi="Tahoma" w:cs="Tahoma"/>
        </w:rPr>
      </w:pPr>
    </w:p>
    <w:p w14:paraId="18329811" w14:textId="5CED8009" w:rsidR="00C16205" w:rsidRPr="00504495" w:rsidRDefault="002B1A3D" w:rsidP="00C16205">
      <w:pPr>
        <w:jc w:val="both"/>
        <w:rPr>
          <w:rFonts w:ascii="Tahoma" w:hAnsi="Tahoma" w:cs="Tahoma"/>
        </w:rPr>
      </w:pPr>
      <w:r>
        <w:rPr>
          <w:rFonts w:ascii="Tahoma" w:hAnsi="Tahoma" w:cs="Tahoma"/>
        </w:rPr>
        <w:t>Predmet ponudbe</w:t>
      </w:r>
      <w:r w:rsidR="00C16205" w:rsidRPr="00504495">
        <w:rPr>
          <w:rFonts w:ascii="Tahoma" w:hAnsi="Tahoma" w:cs="Tahoma"/>
        </w:rPr>
        <w:t xml:space="preserve"> mora izpolnjevati vse standarde, pogoje in zahteve naročnika, navedene v dokumentacije v zvezi z oddajo javnega naročila. </w:t>
      </w:r>
      <w:r>
        <w:rPr>
          <w:rFonts w:ascii="Tahoma" w:hAnsi="Tahoma" w:cs="Tahoma"/>
        </w:rPr>
        <w:t>P</w:t>
      </w:r>
      <w:r w:rsidR="00C16205" w:rsidRPr="00504495">
        <w:rPr>
          <w:rFonts w:ascii="Tahoma" w:hAnsi="Tahoma" w:cs="Tahoma"/>
        </w:rPr>
        <w:t>onudnik se mora strinjati z vsemi pogoji, navedenimi v tehnični specifikaciji predmeta javnega naročila.</w:t>
      </w:r>
    </w:p>
    <w:p w14:paraId="680092A0" w14:textId="77777777" w:rsidR="00C16205" w:rsidRPr="00504495" w:rsidRDefault="00C16205" w:rsidP="00C16205">
      <w:pPr>
        <w:ind w:right="-2"/>
        <w:jc w:val="both"/>
        <w:rPr>
          <w:rFonts w:ascii="Tahoma" w:hAnsi="Tahoma" w:cs="Tahoma"/>
          <w:smallCaps/>
        </w:rPr>
      </w:pPr>
      <w:r w:rsidRPr="00504495">
        <w:rPr>
          <w:rFonts w:ascii="Tahoma" w:hAnsi="Tahoma" w:cs="Tahoma"/>
          <w:smallCaps/>
        </w:rPr>
        <w:t xml:space="preserve"> </w:t>
      </w:r>
    </w:p>
    <w:p w14:paraId="7905E4C8" w14:textId="77777777" w:rsidR="00C16205" w:rsidRPr="00504495" w:rsidRDefault="00C16205" w:rsidP="00C16205">
      <w:pPr>
        <w:ind w:right="-2"/>
        <w:jc w:val="both"/>
        <w:rPr>
          <w:rFonts w:ascii="Tahoma" w:hAnsi="Tahoma" w:cs="Tahoma"/>
          <w:b/>
          <w:smallCaps/>
        </w:rPr>
      </w:pPr>
      <w:r w:rsidRPr="00504495">
        <w:rPr>
          <w:rFonts w:ascii="Tahoma" w:hAnsi="Tahoma" w:cs="Tahoma"/>
          <w:b/>
          <w:smallCaps/>
        </w:rPr>
        <w:t>Dokazila:</w:t>
      </w:r>
    </w:p>
    <w:p w14:paraId="7226B2A2" w14:textId="77777777" w:rsidR="00C16205" w:rsidRPr="00504495" w:rsidRDefault="00C16205" w:rsidP="00C16205">
      <w:pPr>
        <w:jc w:val="both"/>
        <w:rPr>
          <w:rFonts w:ascii="Tahoma" w:hAnsi="Tahoma" w:cs="Tahoma"/>
        </w:rPr>
      </w:pPr>
      <w:r w:rsidRPr="00504495">
        <w:rPr>
          <w:rFonts w:ascii="Tahoma" w:hAnsi="Tahoma" w:cs="Tahoma"/>
        </w:rPr>
        <w:t>Izpolnjen ESPD (</w:t>
      </w:r>
      <w:r w:rsidRPr="00504495">
        <w:rPr>
          <w:rFonts w:ascii="Tahoma" w:hAnsi="Tahoma" w:cs="Tahoma"/>
          <w:i/>
          <w:szCs w:val="22"/>
        </w:rPr>
        <w:t xml:space="preserve">»Del IV: Pogoji za sodelovanje, </w:t>
      </w:r>
      <w:r w:rsidRPr="00504495">
        <w:rPr>
          <w:rFonts w:ascii="Tahoma" w:hAnsi="Tahoma" w:cs="Tahoma"/>
          <w:i/>
        </w:rPr>
        <w:t>ɑ: Skupna navedba za vse pogoje za sodelovanje«</w:t>
      </w:r>
      <w:r w:rsidRPr="00504495">
        <w:rPr>
          <w:rFonts w:ascii="Tahoma" w:hAnsi="Tahoma" w:cs="Tahoma"/>
        </w:rPr>
        <w:t>) s strani (vseh) gospodarskih subjektov v ponudbi.</w:t>
      </w:r>
    </w:p>
    <w:p w14:paraId="519FD2EF" w14:textId="77777777" w:rsidR="00C16205" w:rsidRPr="00504495" w:rsidRDefault="00C16205" w:rsidP="00C16205">
      <w:pPr>
        <w:tabs>
          <w:tab w:val="left" w:pos="284"/>
        </w:tabs>
        <w:jc w:val="both"/>
        <w:rPr>
          <w:rFonts w:ascii="Tahoma" w:hAnsi="Tahoma" w:cs="Tahoma"/>
          <w:b/>
          <w:i/>
          <w:sz w:val="18"/>
        </w:rPr>
      </w:pPr>
    </w:p>
    <w:p w14:paraId="7B6BEBD2" w14:textId="77777777" w:rsidR="00C16205" w:rsidRPr="00504495" w:rsidRDefault="00C16205" w:rsidP="00C16205">
      <w:pPr>
        <w:tabs>
          <w:tab w:val="left" w:pos="284"/>
        </w:tabs>
        <w:jc w:val="both"/>
        <w:rPr>
          <w:rFonts w:ascii="Tahoma" w:hAnsi="Tahoma" w:cs="Tahoma"/>
          <w:i/>
          <w:sz w:val="18"/>
        </w:rPr>
      </w:pPr>
      <w:r w:rsidRPr="00504495">
        <w:rPr>
          <w:rFonts w:ascii="Tahoma" w:hAnsi="Tahoma" w:cs="Tahoma"/>
          <w:i/>
          <w:sz w:val="18"/>
        </w:rPr>
        <w:t xml:space="preserve">Naročnik si pridržuje pravico, da ponudnik na podlagi poziva naročnika v zahtevanem roku predloži dodatna dokazila oz. pojasnila o izpolnjevanju </w:t>
      </w:r>
      <w:r w:rsidRPr="00504495">
        <w:rPr>
          <w:rFonts w:ascii="Tahoma" w:hAnsi="Tahoma" w:cs="Tahoma"/>
          <w:bCs/>
          <w:i/>
          <w:sz w:val="18"/>
        </w:rPr>
        <w:t>tehnične sposobnosti</w:t>
      </w:r>
      <w:r w:rsidRPr="00504495">
        <w:rPr>
          <w:rFonts w:ascii="Tahoma" w:hAnsi="Tahoma" w:cs="Tahoma"/>
          <w:i/>
          <w:sz w:val="18"/>
        </w:rPr>
        <w:t>.</w:t>
      </w:r>
    </w:p>
    <w:p w14:paraId="7642BEB0" w14:textId="77777777" w:rsidR="00C16205" w:rsidRPr="00504495" w:rsidRDefault="00C16205" w:rsidP="00C16205">
      <w:pPr>
        <w:jc w:val="both"/>
        <w:rPr>
          <w:rFonts w:ascii="Tahoma" w:hAnsi="Tahoma" w:cs="Tahoma"/>
          <w:b/>
        </w:rPr>
      </w:pPr>
    </w:p>
    <w:p w14:paraId="799A5940" w14:textId="77777777" w:rsidR="00C16205" w:rsidRPr="00504495" w:rsidRDefault="00C16205" w:rsidP="00387EA7">
      <w:pPr>
        <w:pStyle w:val="Odstavekseznama"/>
        <w:numPr>
          <w:ilvl w:val="3"/>
          <w:numId w:val="40"/>
        </w:numPr>
        <w:tabs>
          <w:tab w:val="num" w:pos="1080"/>
        </w:tabs>
        <w:jc w:val="both"/>
        <w:rPr>
          <w:rFonts w:ascii="Tahoma" w:hAnsi="Tahoma" w:cs="Tahoma"/>
          <w:b/>
        </w:rPr>
      </w:pPr>
      <w:r w:rsidRPr="00504495">
        <w:rPr>
          <w:rFonts w:ascii="Tahoma" w:hAnsi="Tahoma" w:cs="Tahoma"/>
          <w:b/>
        </w:rPr>
        <w:t>Strokovna/kadrovska sposobnost</w:t>
      </w:r>
    </w:p>
    <w:p w14:paraId="315EDB12" w14:textId="77777777" w:rsidR="00C16205" w:rsidRPr="00504495" w:rsidRDefault="00C16205" w:rsidP="00C16205">
      <w:pPr>
        <w:jc w:val="both"/>
        <w:rPr>
          <w:rFonts w:ascii="Tahoma" w:hAnsi="Tahoma" w:cs="Tahoma"/>
          <w:b/>
        </w:rPr>
      </w:pPr>
    </w:p>
    <w:p w14:paraId="3A7C34B7" w14:textId="30EAC259" w:rsidR="00C16205" w:rsidRDefault="002B1A3D" w:rsidP="00C16205">
      <w:pPr>
        <w:jc w:val="both"/>
        <w:rPr>
          <w:rFonts w:ascii="Tahoma" w:hAnsi="Tahoma" w:cs="Tahoma"/>
        </w:rPr>
      </w:pPr>
      <w:r>
        <w:rPr>
          <w:rFonts w:ascii="Tahoma" w:hAnsi="Tahoma" w:cs="Tahoma"/>
        </w:rPr>
        <w:t>P</w:t>
      </w:r>
      <w:r w:rsidR="00C16205" w:rsidRPr="00F63470">
        <w:rPr>
          <w:rFonts w:ascii="Tahoma" w:hAnsi="Tahoma" w:cs="Tahoma"/>
        </w:rPr>
        <w:t>onudnik mora razpolagati z ustreznimi kadri, ki so izkušeni, strokovno usposobljeni in sposobni iz</w:t>
      </w:r>
      <w:r w:rsidR="009344DD">
        <w:rPr>
          <w:rFonts w:ascii="Tahoma" w:hAnsi="Tahoma" w:cs="Tahoma"/>
        </w:rPr>
        <w:t>vesti predmet javnega naročila.</w:t>
      </w:r>
    </w:p>
    <w:p w14:paraId="49FF2812" w14:textId="77777777" w:rsidR="00C16205" w:rsidRPr="00F63470" w:rsidRDefault="00C16205" w:rsidP="00C16205">
      <w:pPr>
        <w:ind w:right="-2"/>
        <w:jc w:val="both"/>
        <w:rPr>
          <w:rFonts w:ascii="Tahoma" w:hAnsi="Tahoma" w:cs="Tahoma"/>
          <w:b/>
          <w:smallCaps/>
          <w:sz w:val="18"/>
        </w:rPr>
      </w:pPr>
    </w:p>
    <w:p w14:paraId="5CB12157" w14:textId="77777777" w:rsidR="00C16205" w:rsidRPr="00F63470" w:rsidRDefault="00C16205" w:rsidP="00C16205">
      <w:pPr>
        <w:ind w:right="-2"/>
        <w:jc w:val="both"/>
        <w:rPr>
          <w:rFonts w:ascii="Tahoma" w:hAnsi="Tahoma" w:cs="Tahoma"/>
          <w:b/>
          <w:smallCaps/>
        </w:rPr>
      </w:pPr>
      <w:r w:rsidRPr="00F63470">
        <w:rPr>
          <w:rFonts w:ascii="Tahoma" w:hAnsi="Tahoma" w:cs="Tahoma"/>
          <w:b/>
          <w:smallCaps/>
        </w:rPr>
        <w:t>Dokazila:</w:t>
      </w:r>
    </w:p>
    <w:p w14:paraId="1258E88A" w14:textId="7B25C1E0" w:rsidR="00C16205" w:rsidRPr="00F63470" w:rsidRDefault="002B1A3D" w:rsidP="00C16205">
      <w:pPr>
        <w:jc w:val="both"/>
        <w:rPr>
          <w:rFonts w:ascii="Tahoma" w:hAnsi="Tahoma" w:cs="Tahoma"/>
        </w:rPr>
      </w:pPr>
      <w:r>
        <w:rPr>
          <w:rFonts w:ascii="Tahoma" w:hAnsi="Tahoma" w:cs="Tahoma"/>
        </w:rPr>
        <w:t>P</w:t>
      </w:r>
      <w:r w:rsidR="00C16205" w:rsidRPr="00F63470">
        <w:rPr>
          <w:rFonts w:ascii="Tahoma" w:hAnsi="Tahoma" w:cs="Tahoma"/>
        </w:rPr>
        <w:t>onudnik izkaže zgoraj navedenih pogojev na naslednji način:</w:t>
      </w:r>
    </w:p>
    <w:p w14:paraId="77DDB91E" w14:textId="77777777" w:rsidR="00C16205" w:rsidRPr="00F63470" w:rsidRDefault="00C16205" w:rsidP="00387EA7">
      <w:pPr>
        <w:numPr>
          <w:ilvl w:val="0"/>
          <w:numId w:val="30"/>
        </w:numPr>
        <w:spacing w:after="40"/>
        <w:ind w:left="567" w:hanging="357"/>
        <w:jc w:val="both"/>
        <w:rPr>
          <w:rFonts w:ascii="Tahoma" w:hAnsi="Tahoma" w:cs="Tahoma"/>
        </w:rPr>
      </w:pPr>
      <w:r w:rsidRPr="00F63470">
        <w:rPr>
          <w:rFonts w:ascii="Tahoma" w:hAnsi="Tahoma" w:cs="Tahoma"/>
        </w:rPr>
        <w:t>Izpolnjen ESPD (v »Del IV: Pogoji za sodelovanje, ɑ: Skupna navedba za vse pogoje za sodelovanje«) s strani (vseh) gospodarskih subjektov v ponudbi.</w:t>
      </w:r>
    </w:p>
    <w:p w14:paraId="4478CB31" w14:textId="77777777" w:rsidR="009344DD" w:rsidRDefault="009344DD" w:rsidP="00C16205">
      <w:pPr>
        <w:jc w:val="both"/>
        <w:rPr>
          <w:rFonts w:ascii="Tahoma" w:hAnsi="Tahoma" w:cs="Tahoma"/>
        </w:rPr>
      </w:pPr>
    </w:p>
    <w:p w14:paraId="204F257E" w14:textId="3B6C7976" w:rsidR="00C16205" w:rsidRPr="00504495" w:rsidRDefault="00C16205" w:rsidP="00C16205">
      <w:pPr>
        <w:jc w:val="both"/>
        <w:rPr>
          <w:rFonts w:ascii="Tahoma" w:hAnsi="Tahoma" w:cs="Tahoma"/>
          <w:b/>
          <w:i/>
          <w:sz w:val="18"/>
        </w:rPr>
      </w:pPr>
      <w:r w:rsidRPr="00504495">
        <w:rPr>
          <w:rFonts w:ascii="Tahoma" w:hAnsi="Tahoma" w:cs="Tahoma"/>
          <w:b/>
          <w:i/>
          <w:sz w:val="18"/>
        </w:rPr>
        <w:t>Naročnik si pridržuje pravico, da ponudnik na podlagi poziva naročnika v zahtevanem roku predloži dodatna dokazila oz. pojasnila o izpolnjevanju strokovne/</w:t>
      </w:r>
      <w:r w:rsidRPr="00504495">
        <w:rPr>
          <w:rFonts w:ascii="Tahoma" w:hAnsi="Tahoma" w:cs="Tahoma"/>
          <w:b/>
          <w:bCs/>
          <w:i/>
          <w:sz w:val="18"/>
        </w:rPr>
        <w:t>kadrovske sposobnosti</w:t>
      </w:r>
      <w:r w:rsidRPr="00504495">
        <w:rPr>
          <w:rFonts w:ascii="Tahoma" w:hAnsi="Tahoma" w:cs="Tahoma"/>
          <w:b/>
          <w:i/>
          <w:sz w:val="18"/>
        </w:rPr>
        <w:t>.</w:t>
      </w:r>
    </w:p>
    <w:p w14:paraId="175E1A55" w14:textId="77777777" w:rsidR="00C16205" w:rsidRPr="00504495" w:rsidRDefault="00C16205" w:rsidP="00C16205">
      <w:pPr>
        <w:jc w:val="both"/>
        <w:rPr>
          <w:rFonts w:ascii="Tahoma" w:hAnsi="Tahoma" w:cs="Tahoma"/>
          <w:b/>
        </w:rPr>
      </w:pPr>
    </w:p>
    <w:p w14:paraId="1024F444" w14:textId="77777777" w:rsidR="00C16205" w:rsidRPr="00504495" w:rsidRDefault="00C16205" w:rsidP="00387EA7">
      <w:pPr>
        <w:numPr>
          <w:ilvl w:val="2"/>
          <w:numId w:val="40"/>
        </w:numPr>
        <w:tabs>
          <w:tab w:val="num" w:pos="1080"/>
        </w:tabs>
        <w:ind w:left="1080" w:hanging="1080"/>
        <w:jc w:val="both"/>
        <w:rPr>
          <w:rFonts w:ascii="Tahoma" w:hAnsi="Tahoma" w:cs="Tahoma"/>
          <w:b/>
        </w:rPr>
      </w:pPr>
      <w:r w:rsidRPr="00504495">
        <w:rPr>
          <w:rFonts w:ascii="Tahoma" w:hAnsi="Tahoma" w:cs="Tahoma"/>
          <w:b/>
        </w:rPr>
        <w:t>Reference</w:t>
      </w:r>
    </w:p>
    <w:p w14:paraId="74BB8FD2" w14:textId="77777777" w:rsidR="00C16205" w:rsidRPr="00504495" w:rsidRDefault="00C16205" w:rsidP="00C16205">
      <w:pPr>
        <w:jc w:val="both"/>
        <w:rPr>
          <w:rFonts w:ascii="Tahoma" w:hAnsi="Tahoma" w:cs="Tahoma"/>
          <w:b/>
        </w:rPr>
      </w:pPr>
      <w:r w:rsidRPr="00504495">
        <w:rPr>
          <w:rFonts w:ascii="Tahoma" w:hAnsi="Tahoma" w:cs="Tahoma"/>
          <w:b/>
        </w:rPr>
        <w:t xml:space="preserve"> </w:t>
      </w:r>
    </w:p>
    <w:p w14:paraId="5A895131" w14:textId="77777777" w:rsidR="00C16205" w:rsidRPr="00504495" w:rsidRDefault="00C16205" w:rsidP="00C16205">
      <w:pPr>
        <w:pStyle w:val="Telobesedila"/>
        <w:widowControl/>
        <w:rPr>
          <w:rFonts w:ascii="Tahoma" w:hAnsi="Tahoma" w:cs="Tahoma"/>
          <w:color w:val="000000"/>
          <w:u w:val="single"/>
          <w:lang w:val="sl-SI"/>
        </w:rPr>
      </w:pPr>
      <w:r w:rsidRPr="00504495">
        <w:rPr>
          <w:rFonts w:ascii="Tahoma" w:hAnsi="Tahoma" w:cs="Tahoma"/>
          <w:color w:val="000000"/>
          <w:u w:val="single"/>
          <w:lang w:val="sl-SI"/>
        </w:rPr>
        <w:t>Naročnik zahteva sledeče reference</w:t>
      </w:r>
      <w:r>
        <w:rPr>
          <w:rFonts w:ascii="Tahoma" w:hAnsi="Tahoma" w:cs="Tahoma"/>
          <w:color w:val="000000"/>
          <w:u w:val="single"/>
          <w:lang w:val="sl-SI"/>
        </w:rPr>
        <w:t xml:space="preserve"> za SKLOP ŠT. 1</w:t>
      </w:r>
      <w:r w:rsidRPr="00504495">
        <w:rPr>
          <w:rFonts w:ascii="Tahoma" w:hAnsi="Tahoma" w:cs="Tahoma"/>
          <w:color w:val="000000"/>
          <w:u w:val="single"/>
          <w:lang w:val="sl-SI"/>
        </w:rPr>
        <w:t>:</w:t>
      </w:r>
    </w:p>
    <w:p w14:paraId="60FC9FD6" w14:textId="77777777" w:rsidR="00C16205" w:rsidRPr="00504495" w:rsidRDefault="00C16205" w:rsidP="00C16205">
      <w:pPr>
        <w:pStyle w:val="Telobesedila"/>
        <w:widowControl/>
        <w:rPr>
          <w:rFonts w:ascii="Tahoma" w:hAnsi="Tahoma" w:cs="Tahoma"/>
          <w:b w:val="0"/>
          <w:color w:val="000000"/>
          <w:lang w:val="sl-SI"/>
        </w:rPr>
      </w:pPr>
    </w:p>
    <w:p w14:paraId="568CC92E" w14:textId="7F58EA44" w:rsidR="00C16205" w:rsidRPr="00504495" w:rsidRDefault="002B1A3D" w:rsidP="00C16205">
      <w:pPr>
        <w:jc w:val="both"/>
        <w:rPr>
          <w:rFonts w:ascii="Tahoma" w:hAnsi="Tahoma" w:cs="Tahoma"/>
          <w:bCs/>
          <w:szCs w:val="22"/>
        </w:rPr>
      </w:pPr>
      <w:r>
        <w:rPr>
          <w:rFonts w:ascii="Tahoma" w:hAnsi="Tahoma" w:cs="Tahoma"/>
        </w:rPr>
        <w:t>P</w:t>
      </w:r>
      <w:r w:rsidR="00C16205" w:rsidRPr="00504495">
        <w:rPr>
          <w:rFonts w:ascii="Tahoma" w:hAnsi="Tahoma" w:cs="Tahoma"/>
        </w:rPr>
        <w:t xml:space="preserve">onudnik mora v ponudbi izkazati, da je </w:t>
      </w:r>
      <w:r w:rsidR="00C16205" w:rsidRPr="00504495">
        <w:rPr>
          <w:rFonts w:ascii="Tahoma" w:hAnsi="Tahoma" w:cs="Tahoma"/>
          <w:u w:val="single"/>
        </w:rPr>
        <w:t>v zadnjih treh (3) letih, šteto od datuma določenega za oddajo ponudb</w:t>
      </w:r>
      <w:r w:rsidR="00C16205" w:rsidRPr="00504495">
        <w:rPr>
          <w:rFonts w:ascii="Tahoma" w:hAnsi="Tahoma" w:cs="Tahoma"/>
        </w:rPr>
        <w:t>, kvalitetno, strokovno in v skladu s pogodbenimi določili</w:t>
      </w:r>
      <w:r w:rsidR="00C16205" w:rsidRPr="00504495">
        <w:rPr>
          <w:rFonts w:ascii="Tahoma" w:hAnsi="Tahoma" w:cs="Tahoma"/>
          <w:bCs/>
          <w:szCs w:val="22"/>
        </w:rPr>
        <w:t xml:space="preserve">, </w:t>
      </w:r>
      <w:r w:rsidR="00C16205" w:rsidRPr="00504495">
        <w:rPr>
          <w:rFonts w:ascii="Tahoma" w:hAnsi="Tahoma" w:cs="Tahoma"/>
          <w:b/>
          <w:bCs/>
          <w:szCs w:val="22"/>
        </w:rPr>
        <w:t>v neprekinjenem dvanajst (12) mesečnem obdobju</w:t>
      </w:r>
      <w:r w:rsidR="00C16205" w:rsidRPr="00504495">
        <w:rPr>
          <w:rFonts w:ascii="Tahoma" w:hAnsi="Tahoma" w:cs="Tahoma"/>
          <w:bCs/>
          <w:szCs w:val="22"/>
        </w:rPr>
        <w:t xml:space="preserve">, uspešno dobavil </w:t>
      </w:r>
      <w:r w:rsidR="00C16205" w:rsidRPr="00504495">
        <w:rPr>
          <w:rFonts w:ascii="Tahoma" w:hAnsi="Tahoma" w:cs="Tahoma"/>
          <w:b/>
          <w:bCs/>
          <w:szCs w:val="22"/>
          <w:u w:val="single"/>
        </w:rPr>
        <w:t>skupno</w:t>
      </w:r>
      <w:r w:rsidR="00C16205" w:rsidRPr="00504495">
        <w:rPr>
          <w:rFonts w:ascii="Tahoma" w:hAnsi="Tahoma" w:cs="Tahoma"/>
          <w:bCs/>
          <w:szCs w:val="22"/>
        </w:rPr>
        <w:t xml:space="preserve"> najmanj 40 ton koagulanta </w:t>
      </w:r>
      <w:r w:rsidR="00C16205" w:rsidRPr="00504495">
        <w:rPr>
          <w:rFonts w:ascii="Tahoma" w:hAnsi="Tahoma" w:cs="Tahoma"/>
          <w:b/>
          <w:bCs/>
          <w:szCs w:val="22"/>
          <w:u w:val="single"/>
        </w:rPr>
        <w:t>in</w:t>
      </w:r>
      <w:r w:rsidR="00C16205" w:rsidRPr="00504495">
        <w:rPr>
          <w:rFonts w:ascii="Tahoma" w:hAnsi="Tahoma" w:cs="Tahoma"/>
          <w:bCs/>
          <w:szCs w:val="22"/>
        </w:rPr>
        <w:t xml:space="preserve"> najmanj 10 ton flokulanta</w:t>
      </w:r>
      <w:r w:rsidR="002C06CF">
        <w:rPr>
          <w:rFonts w:ascii="Tahoma" w:hAnsi="Tahoma" w:cs="Tahoma"/>
          <w:bCs/>
          <w:szCs w:val="22"/>
        </w:rPr>
        <w:t>, na naročnika</w:t>
      </w:r>
      <w:r w:rsidR="00C16205" w:rsidRPr="00504495">
        <w:rPr>
          <w:rFonts w:ascii="Tahoma" w:hAnsi="Tahoma" w:cs="Tahoma"/>
          <w:bCs/>
          <w:szCs w:val="22"/>
        </w:rPr>
        <w:t>.</w:t>
      </w:r>
    </w:p>
    <w:p w14:paraId="720ECDE3" w14:textId="77777777" w:rsidR="00C16205" w:rsidRPr="00504495" w:rsidRDefault="00C16205" w:rsidP="00C16205">
      <w:pPr>
        <w:jc w:val="both"/>
        <w:rPr>
          <w:rFonts w:ascii="Tahoma" w:hAnsi="Tahoma" w:cs="Tahoma"/>
          <w:b/>
          <w:bCs/>
          <w:sz w:val="22"/>
          <w:szCs w:val="22"/>
        </w:rPr>
      </w:pPr>
    </w:p>
    <w:p w14:paraId="3CFD780C" w14:textId="2A23C19F" w:rsidR="00C16205" w:rsidRPr="00504495" w:rsidRDefault="00C16205" w:rsidP="00C16205">
      <w:pPr>
        <w:jc w:val="both"/>
        <w:rPr>
          <w:rFonts w:ascii="Tahoma" w:hAnsi="Tahoma" w:cs="Tahoma"/>
          <w:bCs/>
          <w:i/>
          <w:szCs w:val="22"/>
        </w:rPr>
      </w:pPr>
      <w:r w:rsidRPr="00504495">
        <w:rPr>
          <w:rFonts w:ascii="Tahoma" w:hAnsi="Tahoma" w:cs="Tahoma"/>
          <w:bCs/>
          <w:i/>
          <w:szCs w:val="22"/>
        </w:rPr>
        <w:t xml:space="preserve">Reference mora potrditi posamezni naročnik/kupec kemikalij. Potrditev referenc je potrebno pridobiti za neprekinjeno dvanajst (12) mesečno obdobje dobav končnim naročnikom/kupcem v preteklih treh (3) letih, šteto od datuma določenega za oddajo ponudb. </w:t>
      </w:r>
      <w:r w:rsidR="00C12179">
        <w:rPr>
          <w:rFonts w:ascii="Tahoma" w:hAnsi="Tahoma" w:cs="Tahoma"/>
          <w:bCs/>
          <w:i/>
          <w:szCs w:val="22"/>
        </w:rPr>
        <w:t>P</w:t>
      </w:r>
      <w:r w:rsidRPr="00504495">
        <w:rPr>
          <w:rFonts w:ascii="Tahoma" w:hAnsi="Tahoma" w:cs="Tahoma"/>
          <w:bCs/>
          <w:i/>
          <w:szCs w:val="22"/>
        </w:rPr>
        <w:t>onudnik obrazec, ki ga izpolnijo in potrdijo posamezni naročniki/kupci kemikalij (izdajatelji referenc), razmnoži v potrebnem številu.</w:t>
      </w:r>
    </w:p>
    <w:p w14:paraId="62F3447E" w14:textId="77777777" w:rsidR="00C16205" w:rsidRPr="00504495" w:rsidRDefault="00C16205" w:rsidP="00C16205">
      <w:pPr>
        <w:pStyle w:val="Telobesedila2"/>
        <w:rPr>
          <w:rFonts w:ascii="Tahoma" w:hAnsi="Tahoma" w:cs="Tahoma"/>
          <w:smallCaps/>
          <w:lang w:val="sl-SI"/>
        </w:rPr>
      </w:pPr>
    </w:p>
    <w:p w14:paraId="29977156" w14:textId="77777777" w:rsidR="00C16205" w:rsidRPr="00504495" w:rsidRDefault="00C16205" w:rsidP="00C16205">
      <w:pPr>
        <w:jc w:val="both"/>
        <w:rPr>
          <w:rFonts w:ascii="Tahoma" w:hAnsi="Tahoma" w:cs="Tahoma"/>
          <w:b/>
          <w:i/>
          <w:u w:val="single"/>
        </w:rPr>
      </w:pPr>
      <w:r w:rsidRPr="00504495">
        <w:rPr>
          <w:rFonts w:ascii="Tahoma" w:hAnsi="Tahoma" w:cs="Tahoma"/>
          <w:b/>
          <w:i/>
          <w:u w:val="single"/>
        </w:rPr>
        <w:t>Dodatna obrazložitev:</w:t>
      </w:r>
    </w:p>
    <w:p w14:paraId="31E3C8BC" w14:textId="77777777" w:rsidR="00C16205" w:rsidRPr="00504495" w:rsidRDefault="00C16205" w:rsidP="00C16205">
      <w:pPr>
        <w:jc w:val="both"/>
        <w:rPr>
          <w:rFonts w:ascii="Tahoma" w:hAnsi="Tahoma" w:cs="Tahoma"/>
        </w:rPr>
      </w:pPr>
    </w:p>
    <w:p w14:paraId="0A989BA2" w14:textId="01CD1202" w:rsidR="00C16205" w:rsidRPr="00504495" w:rsidRDefault="002B1A3D" w:rsidP="00C16205">
      <w:pPr>
        <w:jc w:val="both"/>
        <w:rPr>
          <w:rFonts w:ascii="Tahoma" w:hAnsi="Tahoma" w:cs="Tahoma"/>
          <w:i/>
        </w:rPr>
      </w:pPr>
      <w:r>
        <w:rPr>
          <w:rFonts w:ascii="Tahoma" w:hAnsi="Tahoma" w:cs="Tahoma"/>
          <w:i/>
        </w:rPr>
        <w:t>P</w:t>
      </w:r>
      <w:r w:rsidR="00C16205" w:rsidRPr="00504495">
        <w:rPr>
          <w:rFonts w:ascii="Tahoma" w:hAnsi="Tahoma" w:cs="Tahoma"/>
          <w:i/>
        </w:rPr>
        <w:t xml:space="preserve">onudnik si v zadnjih treh (3) letih </w:t>
      </w:r>
      <w:r w:rsidR="00C16205" w:rsidRPr="00504495">
        <w:rPr>
          <w:rFonts w:ascii="Tahoma" w:hAnsi="Tahoma" w:cs="Tahoma"/>
          <w:i/>
          <w:u w:val="single"/>
        </w:rPr>
        <w:t xml:space="preserve">pred </w:t>
      </w:r>
      <w:r>
        <w:rPr>
          <w:rFonts w:ascii="Tahoma" w:hAnsi="Tahoma" w:cs="Tahoma"/>
          <w:i/>
          <w:u w:val="single"/>
        </w:rPr>
        <w:t>rokom določenim za oddajo ponudb</w:t>
      </w:r>
      <w:r w:rsidR="00C16205" w:rsidRPr="00504495">
        <w:rPr>
          <w:rFonts w:ascii="Tahoma" w:hAnsi="Tahoma" w:cs="Tahoma"/>
          <w:i/>
        </w:rPr>
        <w:t xml:space="preserve">, </w:t>
      </w:r>
      <w:r w:rsidR="00C16205" w:rsidRPr="00504495">
        <w:rPr>
          <w:rFonts w:ascii="Tahoma" w:hAnsi="Tahoma" w:cs="Tahoma"/>
          <w:b/>
          <w:i/>
        </w:rPr>
        <w:t>sam izbere</w:t>
      </w:r>
      <w:r w:rsidR="00C16205" w:rsidRPr="00504495">
        <w:rPr>
          <w:rFonts w:ascii="Tahoma" w:hAnsi="Tahoma" w:cs="Tahoma"/>
          <w:i/>
        </w:rPr>
        <w:t xml:space="preserve"> </w:t>
      </w:r>
      <w:r w:rsidR="00C16205" w:rsidRPr="00504495">
        <w:rPr>
          <w:rFonts w:ascii="Tahoma" w:hAnsi="Tahoma" w:cs="Tahoma"/>
          <w:b/>
          <w:i/>
          <w:u w:val="single"/>
        </w:rPr>
        <w:t>eno</w:t>
      </w:r>
      <w:r w:rsidR="00C16205" w:rsidRPr="00504495">
        <w:rPr>
          <w:rFonts w:ascii="Tahoma" w:hAnsi="Tahoma" w:cs="Tahoma"/>
          <w:i/>
        </w:rPr>
        <w:t xml:space="preserve"> </w:t>
      </w:r>
      <w:r w:rsidR="00C16205" w:rsidRPr="00504495">
        <w:rPr>
          <w:rFonts w:ascii="Tahoma" w:hAnsi="Tahoma" w:cs="Tahoma"/>
          <w:b/>
          <w:i/>
        </w:rPr>
        <w:t>dvanajst (12) mesečno (ali krajše)</w:t>
      </w:r>
      <w:r w:rsidR="00C16205" w:rsidRPr="00504495">
        <w:rPr>
          <w:rFonts w:ascii="Tahoma" w:hAnsi="Tahoma" w:cs="Tahoma"/>
          <w:i/>
        </w:rPr>
        <w:t xml:space="preserve"> </w:t>
      </w:r>
      <w:r w:rsidR="00C16205" w:rsidRPr="00504495">
        <w:rPr>
          <w:rFonts w:ascii="Tahoma" w:hAnsi="Tahoma" w:cs="Tahoma"/>
          <w:b/>
          <w:i/>
        </w:rPr>
        <w:t xml:space="preserve">obdobje </w:t>
      </w:r>
      <w:r>
        <w:rPr>
          <w:rFonts w:ascii="Tahoma" w:hAnsi="Tahoma" w:cs="Tahoma"/>
          <w:i/>
        </w:rPr>
        <w:t>(npr. od 1.1.2021 do 31.12.2021</w:t>
      </w:r>
      <w:r w:rsidR="00C16205" w:rsidRPr="00504495">
        <w:rPr>
          <w:rFonts w:ascii="Tahoma" w:hAnsi="Tahoma" w:cs="Tahoma"/>
          <w:i/>
        </w:rPr>
        <w:t>), iz katerega bo predložil referenco/e -</w:t>
      </w:r>
      <w:r w:rsidR="00C16205" w:rsidRPr="00504495">
        <w:rPr>
          <w:rFonts w:ascii="Tahoma" w:hAnsi="Tahoma" w:cs="Tahoma"/>
          <w:bCs/>
          <w:szCs w:val="22"/>
        </w:rPr>
        <w:t xml:space="preserve"> </w:t>
      </w:r>
      <w:r w:rsidR="00C16205" w:rsidRPr="00504495">
        <w:rPr>
          <w:rFonts w:ascii="Tahoma" w:hAnsi="Tahoma" w:cs="Tahoma"/>
          <w:i/>
        </w:rPr>
        <w:t xml:space="preserve">lahko z različnimi naročniki/kupci in manjšimi količinami (od skupne). </w:t>
      </w:r>
      <w:r w:rsidR="00C16205" w:rsidRPr="00504495">
        <w:rPr>
          <w:rFonts w:ascii="Tahoma" w:hAnsi="Tahoma" w:cs="Tahoma"/>
          <w:b/>
          <w:i/>
          <w:u w:val="single"/>
        </w:rPr>
        <w:t>Skupna</w:t>
      </w:r>
      <w:r w:rsidR="00C16205" w:rsidRPr="00504495">
        <w:rPr>
          <w:rFonts w:ascii="Tahoma" w:hAnsi="Tahoma" w:cs="Tahoma"/>
          <w:i/>
        </w:rPr>
        <w:t xml:space="preserve"> </w:t>
      </w:r>
      <w:r w:rsidR="00C16205" w:rsidRPr="00504495">
        <w:rPr>
          <w:rFonts w:ascii="Tahoma" w:hAnsi="Tahoma" w:cs="Tahoma"/>
          <w:b/>
          <w:i/>
        </w:rPr>
        <w:t>količina referenc (seštevek)</w:t>
      </w:r>
      <w:r w:rsidR="00C16205" w:rsidRPr="00504495">
        <w:rPr>
          <w:rFonts w:ascii="Tahoma" w:hAnsi="Tahoma" w:cs="Tahoma"/>
          <w:i/>
        </w:rPr>
        <w:t xml:space="preserve"> </w:t>
      </w:r>
      <w:r w:rsidR="00C16205" w:rsidRPr="00504495">
        <w:rPr>
          <w:rFonts w:ascii="Tahoma" w:hAnsi="Tahoma" w:cs="Tahoma"/>
          <w:b/>
          <w:i/>
        </w:rPr>
        <w:t>znotraj tega izbranega (enega) obdobja ne sme biti nižja</w:t>
      </w:r>
      <w:r w:rsidR="00C16205" w:rsidRPr="00504495">
        <w:rPr>
          <w:rFonts w:ascii="Tahoma" w:hAnsi="Tahoma" w:cs="Tahoma"/>
          <w:i/>
        </w:rPr>
        <w:t xml:space="preserve"> </w:t>
      </w:r>
      <w:r w:rsidR="00C16205" w:rsidRPr="00504495">
        <w:rPr>
          <w:rFonts w:ascii="Tahoma" w:hAnsi="Tahoma" w:cs="Tahoma"/>
          <w:i/>
          <w:u w:val="single"/>
        </w:rPr>
        <w:t xml:space="preserve">od zahtevane skupne minimalne količine (torej seštevek mora biti najmanj 40 ton koagulanta </w:t>
      </w:r>
      <w:r w:rsidR="00C16205" w:rsidRPr="00504495">
        <w:rPr>
          <w:rFonts w:ascii="Tahoma" w:hAnsi="Tahoma" w:cs="Tahoma"/>
          <w:b/>
          <w:i/>
          <w:u w:val="single"/>
        </w:rPr>
        <w:t>in</w:t>
      </w:r>
      <w:r w:rsidR="00C16205" w:rsidRPr="00504495">
        <w:rPr>
          <w:rFonts w:ascii="Tahoma" w:hAnsi="Tahoma" w:cs="Tahoma"/>
          <w:i/>
          <w:u w:val="single"/>
        </w:rPr>
        <w:t xml:space="preserve"> najmanj 10 ton flokulanta, vse znotraj enega izbranega obdobja)</w:t>
      </w:r>
      <w:r w:rsidR="00C16205" w:rsidRPr="00504495">
        <w:rPr>
          <w:rFonts w:ascii="Tahoma" w:hAnsi="Tahoma" w:cs="Tahoma"/>
          <w:i/>
        </w:rPr>
        <w:t xml:space="preserve">. </w:t>
      </w:r>
    </w:p>
    <w:p w14:paraId="1B974655" w14:textId="77777777" w:rsidR="00C16205" w:rsidRPr="00504495" w:rsidRDefault="00C16205" w:rsidP="00C16205">
      <w:pPr>
        <w:pStyle w:val="Telobesedila2"/>
        <w:rPr>
          <w:rFonts w:ascii="Tahoma" w:hAnsi="Tahoma" w:cs="Tahoma"/>
          <w:b w:val="0"/>
          <w:smallCaps/>
          <w:lang w:val="sl-SI"/>
        </w:rPr>
      </w:pPr>
    </w:p>
    <w:p w14:paraId="1571F25D" w14:textId="77777777" w:rsidR="00C16205" w:rsidRPr="00504495" w:rsidRDefault="00C16205" w:rsidP="00C16205">
      <w:pPr>
        <w:pStyle w:val="Telobesedila2"/>
        <w:rPr>
          <w:rFonts w:ascii="Tahoma" w:hAnsi="Tahoma" w:cs="Tahoma"/>
          <w:smallCaps/>
          <w:lang w:val="sl-SI"/>
        </w:rPr>
      </w:pPr>
      <w:r w:rsidRPr="00504495">
        <w:rPr>
          <w:rFonts w:ascii="Tahoma" w:hAnsi="Tahoma" w:cs="Tahoma"/>
          <w:smallCaps/>
          <w:lang w:val="sl-SI"/>
        </w:rPr>
        <w:t>Dokazila:</w:t>
      </w:r>
    </w:p>
    <w:p w14:paraId="4F6B9833" w14:textId="77777777" w:rsidR="00C16205" w:rsidRPr="00504495" w:rsidRDefault="00C16205" w:rsidP="00C16205">
      <w:pPr>
        <w:spacing w:after="40"/>
        <w:jc w:val="both"/>
        <w:rPr>
          <w:rFonts w:ascii="Tahoma" w:hAnsi="Tahoma" w:cs="Tahoma"/>
        </w:rPr>
      </w:pPr>
      <w:r w:rsidRPr="00504495">
        <w:rPr>
          <w:rFonts w:ascii="Tahoma" w:hAnsi="Tahoma" w:cs="Tahoma"/>
        </w:rPr>
        <w:t>Izpolnjen ESPD (</w:t>
      </w:r>
      <w:r w:rsidRPr="00504495">
        <w:rPr>
          <w:rFonts w:ascii="Tahoma" w:hAnsi="Tahoma" w:cs="Tahoma"/>
          <w:i/>
        </w:rPr>
        <w:t>v »Del IV: Pogoji za sodelovanje, ɑ: Skupna navedba za vse pogoje za sodelovanje«</w:t>
      </w:r>
      <w:r w:rsidRPr="00504495">
        <w:rPr>
          <w:rFonts w:ascii="Tahoma" w:hAnsi="Tahoma" w:cs="Tahoma"/>
        </w:rPr>
        <w:t>) s strani (vseh) gospodarskih subjektov v ponudbi.</w:t>
      </w:r>
    </w:p>
    <w:p w14:paraId="6DBAC221" w14:textId="77777777" w:rsidR="00C16205" w:rsidRPr="00504495" w:rsidRDefault="00C16205" w:rsidP="00C16205">
      <w:pPr>
        <w:jc w:val="both"/>
        <w:rPr>
          <w:rFonts w:ascii="Tahoma" w:hAnsi="Tahoma" w:cs="Tahoma"/>
          <w:b/>
        </w:rPr>
      </w:pPr>
    </w:p>
    <w:p w14:paraId="30B65184" w14:textId="5B140FE5" w:rsidR="00C16205" w:rsidRPr="00504495" w:rsidRDefault="00C16205" w:rsidP="00C16205">
      <w:pPr>
        <w:jc w:val="both"/>
        <w:rPr>
          <w:rFonts w:ascii="Tahoma" w:hAnsi="Tahoma" w:cs="Tahoma"/>
          <w:bCs/>
          <w:szCs w:val="22"/>
        </w:rPr>
      </w:pPr>
      <w:r w:rsidRPr="00504495">
        <w:rPr>
          <w:rFonts w:ascii="Tahoma" w:hAnsi="Tahoma" w:cs="Tahoma"/>
          <w:bCs/>
          <w:szCs w:val="22"/>
        </w:rPr>
        <w:t>Naročnik bo pred oddajo javnega naročila od ponudnika, ki je glede na merila za oddajo naročila najugodnejši in mu naročnik namerava oddati javno naročilo, kot dokazilo za izpolnjevanje zgoraj navedenih referenčnih pogojev, zahteval predložitev:</w:t>
      </w:r>
    </w:p>
    <w:p w14:paraId="5D621396" w14:textId="0F48DFD7" w:rsidR="00C16205" w:rsidRPr="00504495" w:rsidRDefault="00C16205" w:rsidP="00387EA7">
      <w:pPr>
        <w:numPr>
          <w:ilvl w:val="0"/>
          <w:numId w:val="30"/>
        </w:numPr>
        <w:ind w:left="426" w:hanging="284"/>
        <w:jc w:val="both"/>
        <w:rPr>
          <w:rFonts w:ascii="Tahoma" w:hAnsi="Tahoma" w:cs="Tahoma"/>
          <w:bCs/>
          <w:szCs w:val="22"/>
        </w:rPr>
      </w:pPr>
      <w:r w:rsidRPr="00504495">
        <w:rPr>
          <w:rFonts w:ascii="Tahoma" w:hAnsi="Tahoma" w:cs="Tahoma"/>
          <w:bCs/>
          <w:szCs w:val="22"/>
        </w:rPr>
        <w:t>izpolnjeno pril</w:t>
      </w:r>
      <w:r w:rsidR="009344DD">
        <w:rPr>
          <w:rFonts w:ascii="Tahoma" w:hAnsi="Tahoma" w:cs="Tahoma"/>
          <w:bCs/>
          <w:szCs w:val="22"/>
        </w:rPr>
        <w:t>ogo »Seznam referenc« (Priloga 4</w:t>
      </w:r>
      <w:r w:rsidRPr="00504495">
        <w:rPr>
          <w:rFonts w:ascii="Tahoma" w:hAnsi="Tahoma" w:cs="Tahoma"/>
          <w:bCs/>
          <w:szCs w:val="22"/>
        </w:rPr>
        <w:t>)</w:t>
      </w:r>
    </w:p>
    <w:p w14:paraId="16964B25" w14:textId="2DC8821D" w:rsidR="00C16205" w:rsidRPr="00504495" w:rsidRDefault="00C16205" w:rsidP="00387EA7">
      <w:pPr>
        <w:numPr>
          <w:ilvl w:val="0"/>
          <w:numId w:val="30"/>
        </w:numPr>
        <w:ind w:left="426" w:hanging="284"/>
        <w:jc w:val="both"/>
        <w:rPr>
          <w:rFonts w:ascii="Tahoma" w:hAnsi="Tahoma" w:cs="Tahoma"/>
          <w:color w:val="000000"/>
        </w:rPr>
      </w:pPr>
      <w:r w:rsidRPr="00504495">
        <w:rPr>
          <w:rFonts w:ascii="Tahoma" w:hAnsi="Tahoma" w:cs="Tahoma"/>
          <w:bCs/>
          <w:szCs w:val="22"/>
        </w:rPr>
        <w:t>izpolnjene in potrjene obrazce</w:t>
      </w:r>
      <w:r w:rsidRPr="00504495">
        <w:rPr>
          <w:rFonts w:ascii="Tahoma" w:hAnsi="Tahoma" w:cs="Tahoma"/>
        </w:rPr>
        <w:t xml:space="preserve"> »Potrditev referenc s strani p</w:t>
      </w:r>
      <w:r w:rsidR="009344DD">
        <w:rPr>
          <w:rFonts w:ascii="Tahoma" w:hAnsi="Tahoma" w:cs="Tahoma"/>
        </w:rPr>
        <w:t>osameznih naročnikov« (Priloga 4/1</w:t>
      </w:r>
      <w:r w:rsidRPr="00504495">
        <w:rPr>
          <w:rFonts w:ascii="Tahoma" w:hAnsi="Tahoma" w:cs="Tahoma"/>
        </w:rPr>
        <w:t>),</w:t>
      </w:r>
      <w:r w:rsidRPr="00504495">
        <w:rPr>
          <w:rFonts w:ascii="Tahoma" w:hAnsi="Tahoma" w:cs="Tahoma"/>
          <w:color w:val="000000"/>
        </w:rPr>
        <w:t xml:space="preserve"> s katerim potrjuje, da je ponudnik dela opravil strokovno pravilno, kvalitetno in v skladu s pogodbenimi določili.  </w:t>
      </w:r>
    </w:p>
    <w:p w14:paraId="1ECD8244" w14:textId="77777777" w:rsidR="00C16205" w:rsidRPr="00504495" w:rsidRDefault="00C16205" w:rsidP="00C16205">
      <w:pPr>
        <w:jc w:val="both"/>
        <w:rPr>
          <w:rFonts w:ascii="Tahoma" w:hAnsi="Tahoma" w:cs="Tahoma"/>
        </w:rPr>
      </w:pPr>
    </w:p>
    <w:p w14:paraId="4D0B2A8B" w14:textId="78079E2E" w:rsidR="00C16205" w:rsidRPr="00504495" w:rsidRDefault="002B1A3D" w:rsidP="00C16205">
      <w:pPr>
        <w:pStyle w:val="Odstavekseznama"/>
        <w:ind w:left="0"/>
        <w:jc w:val="both"/>
        <w:rPr>
          <w:rFonts w:ascii="Tahoma" w:hAnsi="Tahoma" w:cs="Tahoma"/>
        </w:rPr>
      </w:pPr>
      <w:r>
        <w:rPr>
          <w:rFonts w:ascii="Tahoma" w:hAnsi="Tahoma" w:cs="Tahoma"/>
          <w:b/>
          <w:szCs w:val="22"/>
        </w:rPr>
        <w:t>P</w:t>
      </w:r>
      <w:r w:rsidR="00C16205" w:rsidRPr="00504495">
        <w:rPr>
          <w:rFonts w:ascii="Tahoma" w:hAnsi="Tahoma" w:cs="Tahoma"/>
          <w:b/>
          <w:szCs w:val="22"/>
        </w:rPr>
        <w:t xml:space="preserve">onudnik </w:t>
      </w:r>
      <w:r w:rsidR="00C16205" w:rsidRPr="00504495">
        <w:rPr>
          <w:rFonts w:ascii="Tahoma" w:hAnsi="Tahoma" w:cs="Tahoma"/>
          <w:b/>
          <w:szCs w:val="22"/>
          <w:u w:val="single"/>
        </w:rPr>
        <w:t>lahko že ob oddaji ponudbe</w:t>
      </w:r>
      <w:r w:rsidR="00C16205" w:rsidRPr="00504495">
        <w:rPr>
          <w:rFonts w:ascii="Tahoma" w:hAnsi="Tahoma" w:cs="Tahoma"/>
          <w:b/>
          <w:szCs w:val="22"/>
        </w:rPr>
        <w:t xml:space="preserve"> kot dokazilo predloži pril</w:t>
      </w:r>
      <w:r w:rsidR="009344DD">
        <w:rPr>
          <w:rFonts w:ascii="Tahoma" w:hAnsi="Tahoma" w:cs="Tahoma"/>
          <w:b/>
          <w:szCs w:val="22"/>
        </w:rPr>
        <w:t>ogo »Seznam referenc« (Priloga 4</w:t>
      </w:r>
      <w:r w:rsidR="00C16205" w:rsidRPr="00504495">
        <w:rPr>
          <w:rFonts w:ascii="Tahoma" w:hAnsi="Tahoma" w:cs="Tahoma"/>
          <w:b/>
          <w:szCs w:val="22"/>
        </w:rPr>
        <w:t>) in prilogo »Potrditev referenc s strani p</w:t>
      </w:r>
      <w:r w:rsidR="009344DD">
        <w:rPr>
          <w:rFonts w:ascii="Tahoma" w:hAnsi="Tahoma" w:cs="Tahoma"/>
          <w:b/>
          <w:szCs w:val="22"/>
        </w:rPr>
        <w:t>osameznih naročnikov« (Priloga 4/1</w:t>
      </w:r>
      <w:r w:rsidR="00C16205" w:rsidRPr="00504495">
        <w:rPr>
          <w:rFonts w:ascii="Tahoma" w:hAnsi="Tahoma" w:cs="Tahoma"/>
          <w:b/>
          <w:szCs w:val="22"/>
        </w:rPr>
        <w:t>)</w:t>
      </w:r>
      <w:r w:rsidR="00C16205" w:rsidRPr="00504495">
        <w:rPr>
          <w:rFonts w:ascii="Tahoma" w:hAnsi="Tahoma" w:cs="Tahoma"/>
          <w:szCs w:val="22"/>
        </w:rPr>
        <w:t>.</w:t>
      </w:r>
      <w:r w:rsidR="00C16205" w:rsidRPr="00504495">
        <w:rPr>
          <w:rFonts w:ascii="Tahoma" w:hAnsi="Tahoma" w:cs="Tahoma"/>
          <w:bCs/>
          <w:szCs w:val="22"/>
        </w:rPr>
        <w:t xml:space="preserve"> </w:t>
      </w:r>
    </w:p>
    <w:p w14:paraId="406BE70B" w14:textId="77777777" w:rsidR="00C16205" w:rsidRPr="00504495" w:rsidRDefault="00C16205" w:rsidP="00C16205">
      <w:pPr>
        <w:autoSpaceDE w:val="0"/>
        <w:autoSpaceDN w:val="0"/>
        <w:adjustRightInd w:val="0"/>
        <w:jc w:val="both"/>
        <w:rPr>
          <w:rFonts w:ascii="Tahoma" w:hAnsi="Tahoma" w:cs="Tahoma"/>
          <w:color w:val="000000"/>
        </w:rPr>
      </w:pPr>
    </w:p>
    <w:p w14:paraId="068B74F4" w14:textId="669423F4" w:rsidR="00C16205" w:rsidRPr="00504495" w:rsidRDefault="00C16205" w:rsidP="00C16205">
      <w:pPr>
        <w:jc w:val="both"/>
        <w:rPr>
          <w:rFonts w:ascii="Tahoma" w:hAnsi="Tahoma" w:cs="Tahoma"/>
        </w:rPr>
      </w:pPr>
      <w:r w:rsidRPr="00504495">
        <w:rPr>
          <w:rFonts w:ascii="Tahoma" w:hAnsi="Tahoma" w:cs="Tahoma"/>
        </w:rPr>
        <w:t xml:space="preserve">Naročnik je upravičen pred sprejemom odločitve o izbiri opraviti poizvedbe o navedenih referencah, zato </w:t>
      </w:r>
      <w:r w:rsidRPr="00504495">
        <w:rPr>
          <w:rFonts w:ascii="Tahoma" w:hAnsi="Tahoma" w:cs="Tahoma"/>
          <w:b/>
        </w:rPr>
        <w:t>naročnik pridržuje pravico, da ponudnik na podlagi poziva naročnika v zahtevanem roku predloži dodatna dokazila o uspešni izvedbi navedenih referenčnih del</w:t>
      </w:r>
      <w:r w:rsidRPr="00504495">
        <w:rPr>
          <w:rFonts w:ascii="Tahoma" w:hAnsi="Tahoma" w:cs="Tahoma"/>
        </w:rPr>
        <w:t xml:space="preserve">. Če navedene reference ne izkazujejo resničnega stanja jih naročnik ne bo upošteval. </w:t>
      </w:r>
      <w:r w:rsidRPr="00504495">
        <w:rPr>
          <w:rFonts w:ascii="Tahoma" w:hAnsi="Tahoma" w:cs="Tahoma"/>
          <w:u w:val="single"/>
        </w:rPr>
        <w:t>Gospodarskim subjektom se bodo priznale reference le za tista dela (dobave/storitve), ki so jih neposredno (z lastnimi znanji in zmogljivostmi) izvedli sami.</w:t>
      </w:r>
    </w:p>
    <w:p w14:paraId="2F1273F5" w14:textId="77777777" w:rsidR="00C16205" w:rsidRPr="00504495" w:rsidRDefault="00C16205" w:rsidP="00C16205">
      <w:pPr>
        <w:jc w:val="both"/>
        <w:rPr>
          <w:rFonts w:ascii="Tahoma" w:hAnsi="Tahoma" w:cs="Tahoma"/>
        </w:rPr>
      </w:pPr>
    </w:p>
    <w:p w14:paraId="71F74422" w14:textId="00E4A30F" w:rsidR="00C16205" w:rsidRPr="00504495" w:rsidRDefault="002B1A3D" w:rsidP="00C16205">
      <w:pPr>
        <w:jc w:val="both"/>
        <w:rPr>
          <w:rFonts w:ascii="Tahoma" w:hAnsi="Tahoma" w:cs="Tahoma"/>
        </w:rPr>
      </w:pPr>
      <w:r>
        <w:rPr>
          <w:rFonts w:ascii="Tahoma" w:hAnsi="Tahoma" w:cs="Tahoma"/>
        </w:rPr>
        <w:t>P</w:t>
      </w:r>
      <w:r w:rsidR="00C16205" w:rsidRPr="00504495">
        <w:rPr>
          <w:rFonts w:ascii="Tahoma" w:hAnsi="Tahoma" w:cs="Tahoma"/>
        </w:rPr>
        <w:t xml:space="preserve">onudnik se z oddajo svoje ponudbe strinja, da naročnik pri naročniku/kupcu (izdajatelju reference) preveri navedbe iz priloženih referenc oziroma uspešno izvedenih poslov ponudnika. </w:t>
      </w:r>
    </w:p>
    <w:p w14:paraId="35FDCD27" w14:textId="77777777" w:rsidR="00C16205" w:rsidRPr="00504495" w:rsidRDefault="00C16205" w:rsidP="008B5AD4">
      <w:pPr>
        <w:jc w:val="both"/>
        <w:rPr>
          <w:rFonts w:ascii="Tahoma" w:hAnsi="Tahoma" w:cs="Tahoma"/>
        </w:rPr>
      </w:pPr>
    </w:p>
    <w:p w14:paraId="64B4344C" w14:textId="06B7DB2B" w:rsidR="00C16205" w:rsidRDefault="00C16205" w:rsidP="008B5AD4">
      <w:pPr>
        <w:autoSpaceDE w:val="0"/>
        <w:autoSpaceDN w:val="0"/>
        <w:adjustRightInd w:val="0"/>
        <w:jc w:val="both"/>
        <w:rPr>
          <w:rFonts w:ascii="Tahoma" w:eastAsia="Calibri" w:hAnsi="Tahoma" w:cs="Tahoma"/>
          <w:b/>
          <w:bCs/>
          <w:i/>
          <w:u w:val="single"/>
        </w:rPr>
      </w:pPr>
      <w:r w:rsidRPr="00504495">
        <w:rPr>
          <w:rFonts w:ascii="Tahoma" w:eastAsia="Calibri" w:hAnsi="Tahoma" w:cs="Tahoma"/>
          <w:bCs/>
          <w:i/>
        </w:rPr>
        <w:t xml:space="preserve">Zgoraj naveden/e referenčni/e pogoj/e lahko ponudnik izpolni samostojno, kot skupina ponudnikov </w:t>
      </w:r>
      <w:r w:rsidRPr="00504495">
        <w:rPr>
          <w:rFonts w:ascii="Tahoma" w:eastAsia="Calibri" w:hAnsi="Tahoma" w:cs="Tahoma"/>
          <w:bCs/>
          <w:i/>
          <w:sz w:val="18"/>
        </w:rPr>
        <w:t xml:space="preserve">(partnerji) </w:t>
      </w:r>
      <w:r w:rsidR="002B1A3D">
        <w:rPr>
          <w:rFonts w:ascii="Tahoma" w:eastAsia="Calibri" w:hAnsi="Tahoma" w:cs="Tahoma"/>
          <w:bCs/>
          <w:i/>
        </w:rPr>
        <w:t xml:space="preserve">v primeru skupne </w:t>
      </w:r>
      <w:r w:rsidR="001D4C8C">
        <w:rPr>
          <w:rFonts w:ascii="Tahoma" w:eastAsia="Calibri" w:hAnsi="Tahoma" w:cs="Tahoma"/>
          <w:bCs/>
          <w:i/>
        </w:rPr>
        <w:t>ponudbe</w:t>
      </w:r>
      <w:r w:rsidRPr="00504495">
        <w:rPr>
          <w:rFonts w:ascii="Tahoma" w:eastAsia="Calibri" w:hAnsi="Tahoma" w:cs="Tahoma"/>
          <w:bCs/>
          <w:i/>
        </w:rPr>
        <w:t xml:space="preserve"> ali s podizvajalci oz. subjektom, katerega zmogljivost bo</w:t>
      </w:r>
      <w:r w:rsidR="002B1A3D">
        <w:rPr>
          <w:rFonts w:ascii="Tahoma" w:eastAsia="Calibri" w:hAnsi="Tahoma" w:cs="Tahoma"/>
          <w:bCs/>
          <w:i/>
        </w:rPr>
        <w:t xml:space="preserve"> </w:t>
      </w:r>
      <w:r w:rsidRPr="00504495">
        <w:rPr>
          <w:rFonts w:ascii="Tahoma" w:eastAsia="Calibri" w:hAnsi="Tahoma" w:cs="Tahoma"/>
          <w:bCs/>
          <w:i/>
        </w:rPr>
        <w:t xml:space="preserve">ponudnik uporabil, </w:t>
      </w:r>
      <w:r w:rsidRPr="00504495">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14:paraId="70472D5C" w14:textId="77777777" w:rsidR="00C16205" w:rsidRDefault="00C16205" w:rsidP="008B5AD4">
      <w:pPr>
        <w:autoSpaceDE w:val="0"/>
        <w:autoSpaceDN w:val="0"/>
        <w:adjustRightInd w:val="0"/>
        <w:jc w:val="both"/>
        <w:rPr>
          <w:rFonts w:ascii="Tahoma" w:hAnsi="Tahoma" w:cs="Tahoma"/>
          <w:color w:val="000000"/>
        </w:rPr>
      </w:pPr>
    </w:p>
    <w:p w14:paraId="75A415E2" w14:textId="77777777" w:rsidR="00C16205" w:rsidRPr="00504495" w:rsidRDefault="00C16205" w:rsidP="008B5AD4">
      <w:pPr>
        <w:autoSpaceDE w:val="0"/>
        <w:autoSpaceDN w:val="0"/>
        <w:adjustRightInd w:val="0"/>
        <w:jc w:val="both"/>
        <w:rPr>
          <w:rFonts w:ascii="Tahoma" w:hAnsi="Tahoma" w:cs="Tahoma"/>
          <w:color w:val="000000"/>
        </w:rPr>
      </w:pPr>
    </w:p>
    <w:p w14:paraId="32E87BDC" w14:textId="77777777" w:rsidR="00C16205" w:rsidRDefault="00C16205" w:rsidP="008B5AD4">
      <w:pPr>
        <w:pStyle w:val="Telobesedila"/>
        <w:widowControl/>
        <w:rPr>
          <w:rFonts w:ascii="Tahoma" w:hAnsi="Tahoma" w:cs="Tahoma"/>
          <w:color w:val="000000"/>
          <w:u w:val="single"/>
          <w:lang w:val="sl-SI"/>
        </w:rPr>
      </w:pPr>
      <w:r w:rsidRPr="00504495">
        <w:rPr>
          <w:rFonts w:ascii="Tahoma" w:hAnsi="Tahoma" w:cs="Tahoma"/>
          <w:color w:val="000000"/>
          <w:u w:val="single"/>
          <w:lang w:val="sl-SI"/>
        </w:rPr>
        <w:t>Naročnik zahteva sledeče reference</w:t>
      </w:r>
      <w:r>
        <w:rPr>
          <w:rFonts w:ascii="Tahoma" w:hAnsi="Tahoma" w:cs="Tahoma"/>
          <w:color w:val="000000"/>
          <w:u w:val="single"/>
          <w:lang w:val="sl-SI"/>
        </w:rPr>
        <w:t xml:space="preserve"> za SKLOP ŠT. 2</w:t>
      </w:r>
      <w:r w:rsidRPr="00504495">
        <w:rPr>
          <w:rFonts w:ascii="Tahoma" w:hAnsi="Tahoma" w:cs="Tahoma"/>
          <w:color w:val="000000"/>
          <w:u w:val="single"/>
          <w:lang w:val="sl-SI"/>
        </w:rPr>
        <w:t>:</w:t>
      </w:r>
    </w:p>
    <w:p w14:paraId="1BE46B09" w14:textId="77777777" w:rsidR="00C16205" w:rsidRDefault="00C16205" w:rsidP="008B5AD4">
      <w:pPr>
        <w:pStyle w:val="Telobesedila"/>
        <w:widowControl/>
        <w:rPr>
          <w:rFonts w:ascii="Tahoma" w:hAnsi="Tahoma" w:cs="Tahoma"/>
          <w:color w:val="000000"/>
          <w:u w:val="single"/>
          <w:lang w:val="sl-SI"/>
        </w:rPr>
      </w:pPr>
    </w:p>
    <w:p w14:paraId="24EAF005" w14:textId="77777777" w:rsidR="00C16205" w:rsidRDefault="00C16205" w:rsidP="008B5AD4">
      <w:pPr>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Pr>
          <w:rFonts w:ascii="Tahoma" w:hAnsi="Tahoma" w:cs="Tahoma"/>
        </w:rPr>
        <w:t>,</w:t>
      </w:r>
      <w:r w:rsidRPr="004B305D">
        <w:rPr>
          <w:rFonts w:ascii="Tahoma" w:hAnsi="Tahoma" w:cs="Tahoma"/>
        </w:rPr>
        <w:t xml:space="preserve"> jih naročnik ne bo upošteval.</w:t>
      </w:r>
      <w:r>
        <w:rPr>
          <w:rFonts w:ascii="Tahoma" w:hAnsi="Tahoma" w:cs="Tahoma"/>
        </w:rPr>
        <w:t xml:space="preserve"> </w:t>
      </w:r>
    </w:p>
    <w:p w14:paraId="6406A8AF" w14:textId="77777777" w:rsidR="00C16205" w:rsidRPr="00EC5AD4" w:rsidRDefault="00C16205" w:rsidP="008B5AD4">
      <w:pPr>
        <w:jc w:val="both"/>
        <w:rPr>
          <w:rFonts w:ascii="Tahoma" w:hAnsi="Tahoma" w:cs="Tahoma"/>
        </w:rPr>
      </w:pPr>
    </w:p>
    <w:p w14:paraId="6E823C9B" w14:textId="2C60ABA9" w:rsidR="00C16205" w:rsidRPr="007B1268" w:rsidRDefault="00C16205" w:rsidP="008B5AD4">
      <w:pPr>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w:t>
      </w:r>
      <w:r w:rsidR="002B1A3D">
        <w:rPr>
          <w:rFonts w:ascii="Tahoma" w:eastAsia="Calibri" w:hAnsi="Tahoma" w:cs="Tahoma"/>
          <w:bCs/>
          <w:i/>
        </w:rPr>
        <w:t xml:space="preserve">ponudnikov </w:t>
      </w:r>
      <w:r w:rsidRPr="007B1268">
        <w:rPr>
          <w:rFonts w:ascii="Tahoma" w:eastAsia="Calibri" w:hAnsi="Tahoma" w:cs="Tahoma"/>
          <w:bCs/>
          <w:i/>
          <w:sz w:val="18"/>
        </w:rPr>
        <w:t xml:space="preserve">(partnerji) </w:t>
      </w:r>
      <w:r w:rsidR="002B1A3D">
        <w:rPr>
          <w:rFonts w:ascii="Tahoma" w:eastAsia="Calibri" w:hAnsi="Tahoma" w:cs="Tahoma"/>
          <w:bCs/>
          <w:i/>
        </w:rPr>
        <w:t>v primeru skupne ponudbe</w:t>
      </w:r>
      <w:r w:rsidRPr="007B1268">
        <w:rPr>
          <w:rFonts w:ascii="Tahoma" w:eastAsia="Calibri" w:hAnsi="Tahoma" w:cs="Tahoma"/>
          <w:bCs/>
          <w:i/>
        </w:rPr>
        <w:t xml:space="preserve"> ali s</w:t>
      </w:r>
      <w:r>
        <w:rPr>
          <w:rFonts w:ascii="Tahoma" w:eastAsia="Calibri" w:hAnsi="Tahoma" w:cs="Tahoma"/>
          <w:bCs/>
          <w:i/>
        </w:rPr>
        <w:t>kupaj s</w:t>
      </w:r>
      <w:r w:rsidRPr="007B1268">
        <w:rPr>
          <w:rFonts w:ascii="Tahoma" w:eastAsia="Calibri" w:hAnsi="Tahoma" w:cs="Tahoma"/>
          <w:bCs/>
          <w:i/>
        </w:rPr>
        <w:t xml:space="preserve"> podizvajalci</w:t>
      </w:r>
      <w:r>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dobave/storitve/dela</w:t>
      </w:r>
      <w:r w:rsidRPr="007B1268">
        <w:rPr>
          <w:rFonts w:ascii="Tahoma" w:eastAsia="Calibri" w:hAnsi="Tahoma" w:cs="Tahoma"/>
          <w:b/>
          <w:bCs/>
          <w:i/>
          <w:u w:val="single"/>
        </w:rPr>
        <w:t xml:space="preserve"> javnega naročila (za katera se bo priložila referenca v ponudbi) tudi </w:t>
      </w:r>
      <w:r>
        <w:rPr>
          <w:rFonts w:ascii="Tahoma" w:eastAsia="Calibri" w:hAnsi="Tahoma" w:cs="Tahoma"/>
          <w:b/>
          <w:bCs/>
          <w:i/>
          <w:u w:val="single"/>
        </w:rPr>
        <w:t>dobaviti/</w:t>
      </w:r>
      <w:r w:rsidRPr="007B1268">
        <w:rPr>
          <w:rFonts w:ascii="Tahoma" w:eastAsia="Calibri" w:hAnsi="Tahoma" w:cs="Tahoma"/>
          <w:b/>
          <w:bCs/>
          <w:i/>
          <w:u w:val="single"/>
        </w:rPr>
        <w:t xml:space="preserve">izvesti. </w:t>
      </w:r>
      <w:r w:rsidR="002B1A3D">
        <w:rPr>
          <w:rFonts w:ascii="Tahoma" w:eastAsia="Calibri" w:hAnsi="Tahoma" w:cs="Tahoma"/>
          <w:b/>
          <w:bCs/>
          <w:i/>
          <w:u w:val="single"/>
        </w:rPr>
        <w:t>P</w:t>
      </w:r>
      <w:r>
        <w:rPr>
          <w:rFonts w:ascii="Tahoma" w:eastAsia="Calibri" w:hAnsi="Tahoma" w:cs="Tahoma"/>
          <w:b/>
          <w:bCs/>
          <w:i/>
          <w:u w:val="single"/>
        </w:rPr>
        <w:t>onudnik</w:t>
      </w:r>
      <w:r w:rsidR="002B1A3D">
        <w:rPr>
          <w:rFonts w:ascii="Tahoma" w:eastAsia="Calibri" w:hAnsi="Tahoma" w:cs="Tahoma"/>
          <w:b/>
          <w:bCs/>
          <w:i/>
          <w:u w:val="single"/>
        </w:rPr>
        <w:t xml:space="preserve"> </w:t>
      </w:r>
      <w:r>
        <w:rPr>
          <w:rFonts w:ascii="Tahoma" w:eastAsia="Calibri" w:hAnsi="Tahoma" w:cs="Tahoma"/>
          <w:b/>
          <w:bCs/>
          <w:i/>
          <w:u w:val="single"/>
        </w:rPr>
        <w:t>ne more biti hkrati referenčni naročnik.</w:t>
      </w:r>
    </w:p>
    <w:p w14:paraId="155BE9E4" w14:textId="77777777" w:rsidR="00C16205" w:rsidRDefault="00C16205" w:rsidP="008B5AD4">
      <w:pPr>
        <w:jc w:val="both"/>
        <w:rPr>
          <w:rFonts w:ascii="Tahoma" w:hAnsi="Tahoma" w:cs="Tahoma"/>
        </w:rPr>
      </w:pPr>
    </w:p>
    <w:p w14:paraId="022892BE" w14:textId="4DBB9458" w:rsidR="00C16205" w:rsidRPr="002537B8" w:rsidRDefault="002B1A3D" w:rsidP="008B5AD4">
      <w:pPr>
        <w:jc w:val="both"/>
        <w:rPr>
          <w:rFonts w:ascii="Tahoma" w:hAnsi="Tahoma" w:cs="Tahoma"/>
        </w:rPr>
      </w:pPr>
      <w:r>
        <w:rPr>
          <w:rFonts w:ascii="Tahoma" w:hAnsi="Tahoma" w:cs="Tahoma"/>
        </w:rPr>
        <w:t>P</w:t>
      </w:r>
      <w:r w:rsidR="00C16205" w:rsidRPr="002537B8">
        <w:rPr>
          <w:rFonts w:ascii="Tahoma" w:hAnsi="Tahoma" w:cs="Tahoma"/>
        </w:rPr>
        <w:t>onudnik</w:t>
      </w:r>
      <w:r>
        <w:rPr>
          <w:rFonts w:ascii="Tahoma" w:hAnsi="Tahoma" w:cs="Tahoma"/>
        </w:rPr>
        <w:t xml:space="preserve"> </w:t>
      </w:r>
      <w:r w:rsidR="00C16205">
        <w:rPr>
          <w:rFonts w:ascii="Tahoma" w:hAnsi="Tahoma" w:cs="Tahoma"/>
        </w:rPr>
        <w:t xml:space="preserve">mora v ponudbi izkazati, da je v </w:t>
      </w:r>
      <w:r w:rsidR="00C16205" w:rsidRPr="002537B8">
        <w:rPr>
          <w:rFonts w:ascii="Tahoma" w:hAnsi="Tahoma" w:cs="Tahoma"/>
          <w:u w:val="single"/>
        </w:rPr>
        <w:t>letih</w:t>
      </w:r>
      <w:r>
        <w:rPr>
          <w:rFonts w:ascii="Tahoma" w:hAnsi="Tahoma" w:cs="Tahoma"/>
          <w:u w:val="single"/>
        </w:rPr>
        <w:t xml:space="preserve"> </w:t>
      </w:r>
      <w:r w:rsidR="002C06CF">
        <w:rPr>
          <w:rFonts w:ascii="Tahoma" w:hAnsi="Tahoma" w:cs="Tahoma"/>
          <w:u w:val="single"/>
        </w:rPr>
        <w:t xml:space="preserve">2019, </w:t>
      </w:r>
      <w:r>
        <w:rPr>
          <w:rFonts w:ascii="Tahoma" w:hAnsi="Tahoma" w:cs="Tahoma"/>
          <w:u w:val="single"/>
        </w:rPr>
        <w:t>2020 in 2021</w:t>
      </w:r>
      <w:r w:rsidR="00C16205" w:rsidRPr="00BC0018">
        <w:rPr>
          <w:rFonts w:ascii="Tahoma" w:hAnsi="Tahoma" w:cs="Tahoma"/>
        </w:rPr>
        <w:t xml:space="preserve"> </w:t>
      </w:r>
      <w:r w:rsidR="00C16205" w:rsidRPr="002537B8">
        <w:rPr>
          <w:rFonts w:ascii="Tahoma" w:hAnsi="Tahoma" w:cs="Tahoma"/>
        </w:rPr>
        <w:t xml:space="preserve">kvalitetno in v skladu s pogodbenimi določili, </w:t>
      </w:r>
      <w:r w:rsidR="00C16205" w:rsidRPr="00667304">
        <w:rPr>
          <w:rFonts w:ascii="Tahoma" w:hAnsi="Tahoma" w:cs="Tahoma"/>
        </w:rPr>
        <w:t xml:space="preserve">za </w:t>
      </w:r>
      <w:r w:rsidR="00C16205" w:rsidRPr="00A076AC">
        <w:rPr>
          <w:rFonts w:ascii="Tahoma" w:hAnsi="Tahoma" w:cs="Tahoma"/>
        </w:rPr>
        <w:t>enega (1) naročnika</w:t>
      </w:r>
      <w:r w:rsidR="00C16205" w:rsidRPr="002537B8">
        <w:rPr>
          <w:rFonts w:ascii="Tahoma" w:hAnsi="Tahoma" w:cs="Tahoma"/>
          <w:b/>
        </w:rPr>
        <w:t xml:space="preserve"> </w:t>
      </w:r>
      <w:r w:rsidR="00C16205" w:rsidRPr="002537B8">
        <w:rPr>
          <w:rFonts w:ascii="Tahoma" w:hAnsi="Tahoma" w:cs="Tahoma"/>
        </w:rPr>
        <w:t xml:space="preserve">(izdajatelja reference), </w:t>
      </w:r>
      <w:r w:rsidR="00C16205" w:rsidRPr="002537B8">
        <w:rPr>
          <w:rFonts w:ascii="Tahoma" w:hAnsi="Tahoma" w:cs="Tahoma"/>
          <w:u w:val="single"/>
        </w:rPr>
        <w:t xml:space="preserve">dobavil </w:t>
      </w:r>
      <w:r w:rsidR="00C16205">
        <w:rPr>
          <w:rFonts w:ascii="Tahoma" w:hAnsi="Tahoma" w:cs="Tahoma"/>
          <w:u w:val="single"/>
        </w:rPr>
        <w:t>najmanj 40 ton polielektrolita letno</w:t>
      </w:r>
      <w:r w:rsidR="00C16205" w:rsidRPr="002537B8">
        <w:rPr>
          <w:rFonts w:ascii="Tahoma" w:hAnsi="Tahoma" w:cs="Tahoma"/>
        </w:rPr>
        <w:t xml:space="preserve">. </w:t>
      </w:r>
    </w:p>
    <w:p w14:paraId="69923E5D" w14:textId="77777777" w:rsidR="00C16205" w:rsidRPr="00FE206B" w:rsidRDefault="00C16205" w:rsidP="008B5AD4">
      <w:pPr>
        <w:jc w:val="both"/>
        <w:rPr>
          <w:rFonts w:ascii="Tahoma" w:hAnsi="Tahoma" w:cs="Tahoma"/>
        </w:rPr>
      </w:pPr>
    </w:p>
    <w:p w14:paraId="2A6F7099" w14:textId="77777777" w:rsidR="00C16205" w:rsidRPr="002E4622" w:rsidRDefault="00C16205" w:rsidP="008B5AD4">
      <w:pPr>
        <w:pStyle w:val="Telobesedila2"/>
        <w:rPr>
          <w:rFonts w:ascii="Tahoma" w:hAnsi="Tahoma" w:cs="Tahoma"/>
          <w:smallCaps/>
          <w:lang w:val="sl-SI"/>
        </w:rPr>
      </w:pPr>
      <w:r w:rsidRPr="002E4622">
        <w:rPr>
          <w:rFonts w:ascii="Tahoma" w:hAnsi="Tahoma" w:cs="Tahoma"/>
          <w:smallCaps/>
          <w:lang w:val="sl-SI"/>
        </w:rPr>
        <w:t>Dokazila:</w:t>
      </w:r>
    </w:p>
    <w:p w14:paraId="103F5CE6" w14:textId="2BD4AE96" w:rsidR="00C16205" w:rsidRPr="00363E6C" w:rsidRDefault="00C16205" w:rsidP="008B5AD4">
      <w:pPr>
        <w:pStyle w:val="Telobesedila2"/>
        <w:numPr>
          <w:ilvl w:val="0"/>
          <w:numId w:val="7"/>
        </w:numPr>
        <w:rPr>
          <w:rFonts w:ascii="Tahoma" w:hAnsi="Tahoma" w:cs="Tahoma"/>
          <w:b w:val="0"/>
          <w:szCs w:val="22"/>
        </w:rPr>
      </w:pPr>
      <w:r w:rsidRPr="00363E6C">
        <w:rPr>
          <w:rFonts w:ascii="Tahoma" w:hAnsi="Tahoma" w:cs="Tahoma"/>
          <w:b w:val="0"/>
          <w:bCs/>
          <w:szCs w:val="22"/>
        </w:rPr>
        <w:t xml:space="preserve">Izpolnjena in podpisana (potrjen obrazec) Priloga </w:t>
      </w:r>
      <w:r w:rsidR="009344DD">
        <w:rPr>
          <w:rFonts w:ascii="Tahoma" w:hAnsi="Tahoma" w:cs="Tahoma"/>
          <w:b w:val="0"/>
          <w:bCs/>
          <w:szCs w:val="22"/>
          <w:lang w:val="sl-SI"/>
        </w:rPr>
        <w:t>4</w:t>
      </w:r>
      <w:r w:rsidRPr="00363E6C">
        <w:rPr>
          <w:rFonts w:ascii="Tahoma" w:hAnsi="Tahoma" w:cs="Tahoma"/>
          <w:b w:val="0"/>
          <w:bCs/>
          <w:szCs w:val="22"/>
        </w:rPr>
        <w:t xml:space="preserve"> »SEZNAM REFERENC«</w:t>
      </w:r>
      <w:r>
        <w:rPr>
          <w:rFonts w:ascii="Tahoma" w:hAnsi="Tahoma" w:cs="Tahoma"/>
          <w:b w:val="0"/>
          <w:bCs/>
          <w:szCs w:val="22"/>
          <w:lang w:val="sl-SI"/>
        </w:rPr>
        <w:t>,</w:t>
      </w:r>
    </w:p>
    <w:p w14:paraId="69DBA9AF" w14:textId="57E10AEE" w:rsidR="00C16205" w:rsidRPr="00363E6C" w:rsidRDefault="00C16205" w:rsidP="008B5AD4">
      <w:pPr>
        <w:pStyle w:val="Telobesedila2"/>
        <w:numPr>
          <w:ilvl w:val="0"/>
          <w:numId w:val="7"/>
        </w:numPr>
        <w:rPr>
          <w:rFonts w:ascii="Tahoma" w:hAnsi="Tahoma" w:cs="Tahoma"/>
          <w:b w:val="0"/>
          <w:bCs/>
          <w:szCs w:val="22"/>
        </w:rPr>
      </w:pPr>
      <w:r w:rsidRPr="00363E6C">
        <w:rPr>
          <w:rFonts w:ascii="Tahoma" w:hAnsi="Tahoma" w:cs="Tahoma"/>
          <w:b w:val="0"/>
          <w:bCs/>
          <w:szCs w:val="22"/>
        </w:rPr>
        <w:t>Izpolnjena in podp</w:t>
      </w:r>
      <w:r w:rsidR="009344DD">
        <w:rPr>
          <w:rFonts w:ascii="Tahoma" w:hAnsi="Tahoma" w:cs="Tahoma"/>
          <w:b w:val="0"/>
          <w:bCs/>
          <w:szCs w:val="22"/>
        </w:rPr>
        <w:t xml:space="preserve">isana (potrjen obrazec) Priloga 4/1 </w:t>
      </w:r>
      <w:r w:rsidRPr="00363E6C">
        <w:rPr>
          <w:rFonts w:ascii="Tahoma" w:hAnsi="Tahoma" w:cs="Tahoma"/>
          <w:b w:val="0"/>
          <w:bCs/>
          <w:szCs w:val="22"/>
        </w:rPr>
        <w:t xml:space="preserve">»POTRDITEV REFERENC S STRANI </w:t>
      </w:r>
      <w:r w:rsidRPr="00B67CCB">
        <w:rPr>
          <w:rFonts w:ascii="Tahoma" w:hAnsi="Tahoma" w:cs="Tahoma"/>
          <w:b w:val="0"/>
          <w:bCs/>
          <w:szCs w:val="22"/>
        </w:rPr>
        <w:t>POSAMEZNIH NAROČNIKOV«. Ponudnik</w:t>
      </w:r>
      <w:r w:rsidRPr="00363E6C">
        <w:rPr>
          <w:rFonts w:ascii="Tahoma" w:hAnsi="Tahoma" w:cs="Tahoma"/>
          <w:b w:val="0"/>
          <w:bCs/>
          <w:szCs w:val="22"/>
        </w:rPr>
        <w:t xml:space="preserve"> lahko namesto Priloge </w:t>
      </w:r>
      <w:r w:rsidR="009344DD">
        <w:rPr>
          <w:rFonts w:ascii="Tahoma" w:hAnsi="Tahoma" w:cs="Tahoma"/>
          <w:b w:val="0"/>
          <w:bCs/>
          <w:szCs w:val="22"/>
          <w:lang w:val="sl-SI"/>
        </w:rPr>
        <w:t>4/1</w:t>
      </w:r>
      <w:r w:rsidRPr="00363E6C">
        <w:rPr>
          <w:rFonts w:ascii="Tahoma" w:hAnsi="Tahoma" w:cs="Tahoma"/>
          <w:b w:val="0"/>
          <w:bCs/>
          <w:szCs w:val="22"/>
        </w:rPr>
        <w:t xml:space="preserve"> priloži tudi lasten obrazec, iz katerega bo razvidno izpolnjevanje zahtev.</w:t>
      </w:r>
    </w:p>
    <w:p w14:paraId="2B099F61" w14:textId="77777777" w:rsidR="00C16205" w:rsidRDefault="00C16205" w:rsidP="008B5AD4">
      <w:pPr>
        <w:tabs>
          <w:tab w:val="left" w:pos="284"/>
        </w:tabs>
        <w:jc w:val="both"/>
        <w:rPr>
          <w:rFonts w:ascii="Tahoma" w:hAnsi="Tahoma" w:cs="Tahoma"/>
        </w:rPr>
      </w:pPr>
    </w:p>
    <w:p w14:paraId="2B3408EF" w14:textId="76DA5163" w:rsidR="00C16205" w:rsidRPr="00C509F8" w:rsidRDefault="00C16205" w:rsidP="00C16205">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Pr>
          <w:rFonts w:ascii="Tahoma" w:hAnsi="Tahoma" w:cs="Tahoma"/>
        </w:rPr>
        <w:t xml:space="preserve">JAVNO PODJETJE VODOVOD KANALIZACIJA SNAGA d.o.o., </w:t>
      </w:r>
      <w:r w:rsidRPr="00C509F8">
        <w:rPr>
          <w:rFonts w:ascii="Tahoma" w:hAnsi="Tahoma" w:cs="Tahoma"/>
        </w:rPr>
        <w:t xml:space="preserve">ni potrebno predložiti </w:t>
      </w:r>
      <w:r w:rsidR="009344DD">
        <w:rPr>
          <w:rFonts w:ascii="Tahoma" w:hAnsi="Tahoma" w:cs="Tahoma"/>
        </w:rPr>
        <w:t>potrjene Priloge 4/1</w:t>
      </w:r>
      <w:r>
        <w:rPr>
          <w:rFonts w:ascii="Tahoma" w:hAnsi="Tahoma" w:cs="Tahoma"/>
        </w:rPr>
        <w:t>.</w:t>
      </w:r>
    </w:p>
    <w:p w14:paraId="52DE352E" w14:textId="77777777" w:rsidR="00AF4D86" w:rsidRPr="00976D4C" w:rsidRDefault="00AF4D86" w:rsidP="00D759C6">
      <w:pPr>
        <w:jc w:val="both"/>
        <w:rPr>
          <w:rFonts w:ascii="Tahoma" w:hAnsi="Tahoma" w:cs="Tahoma"/>
        </w:rPr>
      </w:pPr>
    </w:p>
    <w:p w14:paraId="083E4CCF" w14:textId="77777777" w:rsidR="00D759C6" w:rsidRPr="00C97A1F" w:rsidRDefault="00D759C6" w:rsidP="00387EA7">
      <w:pPr>
        <w:numPr>
          <w:ilvl w:val="1"/>
          <w:numId w:val="29"/>
        </w:numPr>
        <w:jc w:val="both"/>
        <w:rPr>
          <w:rFonts w:ascii="Tahoma" w:hAnsi="Tahoma" w:cs="Tahoma"/>
          <w:b/>
        </w:rPr>
      </w:pPr>
      <w:r w:rsidRPr="00C97A1F">
        <w:rPr>
          <w:rFonts w:ascii="Tahoma" w:hAnsi="Tahoma" w:cs="Tahoma"/>
          <w:b/>
        </w:rPr>
        <w:t>Sprejemanje pogojev razpisne dokumentacije</w:t>
      </w:r>
    </w:p>
    <w:p w14:paraId="59156801" w14:textId="77777777" w:rsidR="00D759C6" w:rsidRPr="005A4FDC" w:rsidRDefault="00D759C6" w:rsidP="00D759C6">
      <w:pPr>
        <w:jc w:val="both"/>
        <w:rPr>
          <w:rFonts w:ascii="Tahoma" w:hAnsi="Tahoma" w:cs="Tahoma"/>
        </w:rPr>
      </w:pPr>
    </w:p>
    <w:p w14:paraId="2543E128" w14:textId="240FC07F" w:rsidR="00D759C6" w:rsidRPr="005A4FDC" w:rsidRDefault="002B1A3D" w:rsidP="00D759C6">
      <w:pPr>
        <w:ind w:right="56"/>
        <w:jc w:val="both"/>
        <w:rPr>
          <w:rFonts w:ascii="Tahoma" w:hAnsi="Tahoma" w:cs="Tahoma"/>
        </w:rPr>
      </w:pPr>
      <w:r>
        <w:rPr>
          <w:rFonts w:ascii="Tahoma" w:hAnsi="Tahoma" w:cs="Tahoma"/>
        </w:rPr>
        <w:t>Ponudnik</w:t>
      </w:r>
      <w:r w:rsidR="00D759C6" w:rsidRPr="005A4FDC">
        <w:rPr>
          <w:rFonts w:ascii="Tahoma" w:hAnsi="Tahoma" w:cs="Tahoma"/>
        </w:rPr>
        <w:t xml:space="preserve">, skupina </w:t>
      </w:r>
      <w:r>
        <w:rPr>
          <w:rFonts w:ascii="Tahoma" w:hAnsi="Tahoma" w:cs="Tahoma"/>
        </w:rPr>
        <w:t>ponudnikov</w:t>
      </w:r>
      <w:r w:rsidR="00D759C6" w:rsidRPr="005A4FDC">
        <w:rPr>
          <w:rFonts w:ascii="Tahoma" w:hAnsi="Tahoma" w:cs="Tahoma"/>
        </w:rPr>
        <w:t xml:space="preserve"> v okviru skupne p</w:t>
      </w:r>
      <w:r>
        <w:rPr>
          <w:rFonts w:ascii="Tahoma" w:hAnsi="Tahoma" w:cs="Tahoma"/>
        </w:rPr>
        <w:t>onudbe</w:t>
      </w:r>
      <w:r w:rsidR="00D759C6" w:rsidRPr="005A4FDC">
        <w:rPr>
          <w:rFonts w:ascii="Tahoma" w:hAnsi="Tahoma" w:cs="Tahoma"/>
        </w:rPr>
        <w:t xml:space="preserve">, vsi v </w:t>
      </w:r>
      <w:r>
        <w:rPr>
          <w:rFonts w:ascii="Tahoma" w:hAnsi="Tahoma" w:cs="Tahoma"/>
        </w:rPr>
        <w:t>ponudbi</w:t>
      </w:r>
      <w:r w:rsidR="00D759C6" w:rsidRPr="005A4FDC">
        <w:rPr>
          <w:rFonts w:ascii="Tahoma" w:hAnsi="Tahoma" w:cs="Tahoma"/>
        </w:rPr>
        <w:t xml:space="preserve"> navedeni podizvajalci in vsi v </w:t>
      </w:r>
      <w:r>
        <w:rPr>
          <w:rFonts w:ascii="Tahoma" w:hAnsi="Tahoma" w:cs="Tahoma"/>
        </w:rPr>
        <w:t>ponudbi</w:t>
      </w:r>
      <w:r w:rsidR="00D759C6" w:rsidRPr="005A4FDC">
        <w:rPr>
          <w:rFonts w:ascii="Tahoma" w:hAnsi="Tahoma" w:cs="Tahoma"/>
        </w:rPr>
        <w:t xml:space="preserve"> navedeni subjekti, katerih zmogljivosti uporablja </w:t>
      </w:r>
      <w:r>
        <w:rPr>
          <w:rFonts w:ascii="Tahoma" w:hAnsi="Tahoma" w:cs="Tahoma"/>
        </w:rPr>
        <w:t>ponudnik</w:t>
      </w:r>
      <w:r w:rsidR="00D759C6" w:rsidRPr="005A4FDC">
        <w:rPr>
          <w:rFonts w:ascii="Tahoma" w:hAnsi="Tahoma" w:cs="Tahoma"/>
        </w:rPr>
        <w:t>, podpišejo obrazec ESPD (</w:t>
      </w:r>
      <w:r w:rsidR="00D759C6" w:rsidRPr="005A4FDC">
        <w:rPr>
          <w:rFonts w:ascii="Tahoma" w:hAnsi="Tahoma" w:cs="Tahoma"/>
          <w:i/>
        </w:rPr>
        <w:t>v »Del VI: Sklepne izjave«</w:t>
      </w:r>
      <w:r w:rsidR="00D759C6" w:rsidRPr="005A4FDC">
        <w:rPr>
          <w:rFonts w:ascii="Tahoma" w:hAnsi="Tahoma" w:cs="Tahoma"/>
        </w:rPr>
        <w:t>), s katerim potrdijo, da so seznanjenji z določili razpisne dokumentacije in da se z njo strinjajo.</w:t>
      </w:r>
    </w:p>
    <w:p w14:paraId="6A24DB52" w14:textId="0D0AEE3D" w:rsidR="006D5C07" w:rsidRPr="005A4FDC" w:rsidRDefault="006D5C07" w:rsidP="00D759C6">
      <w:pPr>
        <w:jc w:val="both"/>
        <w:rPr>
          <w:rFonts w:ascii="Tahoma" w:hAnsi="Tahoma" w:cs="Tahoma"/>
        </w:rPr>
      </w:pPr>
    </w:p>
    <w:p w14:paraId="773EDF4A" w14:textId="77777777" w:rsidR="00D759C6" w:rsidRPr="005A4FDC" w:rsidRDefault="00D759C6" w:rsidP="00387EA7">
      <w:pPr>
        <w:numPr>
          <w:ilvl w:val="1"/>
          <w:numId w:val="29"/>
        </w:numPr>
        <w:jc w:val="both"/>
        <w:rPr>
          <w:rFonts w:ascii="Tahoma" w:hAnsi="Tahoma" w:cs="Tahoma"/>
          <w:b/>
        </w:rPr>
      </w:pPr>
      <w:r w:rsidRPr="005A4FDC">
        <w:rPr>
          <w:rFonts w:ascii="Tahoma" w:hAnsi="Tahoma" w:cs="Tahoma"/>
          <w:b/>
        </w:rPr>
        <w:t>Ostale zahteve in pogoji naročnika</w:t>
      </w:r>
    </w:p>
    <w:p w14:paraId="699B0D50" w14:textId="77777777" w:rsidR="002B1A3D" w:rsidRDefault="002B1A3D" w:rsidP="00D759C6">
      <w:pPr>
        <w:jc w:val="both"/>
        <w:rPr>
          <w:rFonts w:ascii="Tahoma" w:hAnsi="Tahoma" w:cs="Tahoma"/>
          <w:b/>
        </w:rPr>
      </w:pPr>
    </w:p>
    <w:p w14:paraId="71EFD319" w14:textId="1AA046E8" w:rsidR="00D759C6" w:rsidRPr="005A4FDC" w:rsidRDefault="002B1A3D" w:rsidP="00D759C6">
      <w:pPr>
        <w:jc w:val="both"/>
        <w:rPr>
          <w:rFonts w:ascii="Tahoma" w:hAnsi="Tahoma" w:cs="Tahoma"/>
        </w:rPr>
      </w:pPr>
      <w:r w:rsidRPr="002B1A3D">
        <w:rPr>
          <w:rFonts w:ascii="Tahoma" w:hAnsi="Tahoma" w:cs="Tahoma"/>
        </w:rPr>
        <w:t>Ponudnik</w:t>
      </w:r>
      <w:r w:rsidR="00D759C6" w:rsidRPr="002B1A3D">
        <w:rPr>
          <w:rFonts w:ascii="Tahoma" w:hAnsi="Tahoma" w:cs="Tahoma"/>
          <w:bCs/>
        </w:rPr>
        <w:t xml:space="preserve"> </w:t>
      </w:r>
      <w:r w:rsidR="00D759C6" w:rsidRPr="002B1A3D">
        <w:rPr>
          <w:rFonts w:ascii="Tahoma" w:hAnsi="Tahoma" w:cs="Tahoma"/>
        </w:rPr>
        <w:t>ne sme</w:t>
      </w:r>
      <w:r w:rsidR="00D759C6" w:rsidRPr="005A4FDC">
        <w:rPr>
          <w:rFonts w:ascii="Tahoma" w:hAnsi="Tahoma" w:cs="Tahoma"/>
        </w:rPr>
        <w:t xml:space="preserve"> biti uvrščen na seznam poslovnih subjektov, s katerimi na podlagi 35. člena Zakona o integriteti in preprečevanju korupcije (Ur. l. RS, št. 69/11-UPB2, v nadaljevanju: ZIntPK), naročniki ne smejo sodelovati.</w:t>
      </w:r>
    </w:p>
    <w:p w14:paraId="188264DD" w14:textId="77777777" w:rsidR="00D759C6" w:rsidRPr="005A4FDC" w:rsidRDefault="00D759C6" w:rsidP="00D759C6">
      <w:pPr>
        <w:jc w:val="both"/>
        <w:rPr>
          <w:rFonts w:ascii="Tahoma" w:hAnsi="Tahoma" w:cs="Tahoma"/>
        </w:rPr>
      </w:pPr>
    </w:p>
    <w:p w14:paraId="5D6432A6" w14:textId="12DDF9B5" w:rsidR="00D759C6" w:rsidRPr="00382390" w:rsidRDefault="00382390" w:rsidP="00D759C6">
      <w:pPr>
        <w:jc w:val="both"/>
        <w:rPr>
          <w:rFonts w:ascii="Tahoma" w:hAnsi="Tahoma" w:cs="Tahoma"/>
          <w:b/>
          <w:sz w:val="18"/>
          <w:szCs w:val="18"/>
        </w:rPr>
      </w:pPr>
      <w:r w:rsidRPr="00382390">
        <w:rPr>
          <w:rFonts w:ascii="Tahoma" w:hAnsi="Tahoma" w:cs="Tahoma"/>
          <w:b/>
          <w:sz w:val="18"/>
          <w:szCs w:val="18"/>
        </w:rPr>
        <w:t>DOKAZILO:</w:t>
      </w:r>
    </w:p>
    <w:p w14:paraId="61A13348" w14:textId="2637ADFD" w:rsidR="00D759C6" w:rsidRDefault="00D759C6" w:rsidP="00D759C6">
      <w:pPr>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sidRPr="004943BC">
        <w:rPr>
          <w:rFonts w:ascii="Tahoma" w:hAnsi="Tahoma" w:cs="Tahoma"/>
          <w:bCs/>
        </w:rPr>
        <w:t>ponudbi</w:t>
      </w:r>
      <w:r w:rsidRPr="005A4FDC">
        <w:rPr>
          <w:rFonts w:ascii="Tahoma" w:hAnsi="Tahoma" w:cs="Tahoma"/>
        </w:rPr>
        <w:t>.</w:t>
      </w:r>
    </w:p>
    <w:p w14:paraId="7487F475" w14:textId="248691E4" w:rsidR="00220040" w:rsidRDefault="00220040" w:rsidP="00D759C6">
      <w:pPr>
        <w:jc w:val="both"/>
        <w:rPr>
          <w:rFonts w:ascii="Tahoma" w:hAnsi="Tahoma" w:cs="Tahoma"/>
        </w:rPr>
      </w:pPr>
    </w:p>
    <w:p w14:paraId="366E7BDE" w14:textId="22750D5E" w:rsidR="00220040" w:rsidRPr="00E325A5" w:rsidRDefault="00220040" w:rsidP="00D759C6">
      <w:pPr>
        <w:jc w:val="both"/>
        <w:rPr>
          <w:rFonts w:ascii="Tahoma" w:hAnsi="Tahoma" w:cs="Tahoma"/>
        </w:rPr>
      </w:pPr>
    </w:p>
    <w:p w14:paraId="00394B5E" w14:textId="77777777" w:rsidR="00D759C6" w:rsidRPr="00C25595" w:rsidRDefault="00D759C6" w:rsidP="00387EA7">
      <w:pPr>
        <w:numPr>
          <w:ilvl w:val="0"/>
          <w:numId w:val="29"/>
        </w:numPr>
        <w:jc w:val="both"/>
        <w:rPr>
          <w:rFonts w:ascii="Tahoma" w:hAnsi="Tahoma" w:cs="Tahoma"/>
          <w:b/>
          <w:sz w:val="22"/>
          <w:szCs w:val="22"/>
        </w:rPr>
      </w:pPr>
      <w:r w:rsidRPr="00C25595">
        <w:rPr>
          <w:rFonts w:ascii="Tahoma" w:hAnsi="Tahoma" w:cs="Tahoma"/>
          <w:b/>
          <w:sz w:val="22"/>
          <w:szCs w:val="22"/>
        </w:rPr>
        <w:t>FINANČNA ZAVAROVANJA</w:t>
      </w:r>
    </w:p>
    <w:p w14:paraId="310D1271" w14:textId="77777777" w:rsidR="00D759C6" w:rsidRPr="005A4FDC" w:rsidRDefault="00D759C6" w:rsidP="00D759C6">
      <w:pPr>
        <w:jc w:val="both"/>
        <w:rPr>
          <w:rFonts w:ascii="Tahoma" w:hAnsi="Tahoma" w:cs="Tahoma"/>
          <w:b/>
        </w:rPr>
      </w:pPr>
    </w:p>
    <w:p w14:paraId="5D8942DB" w14:textId="3E8446DE" w:rsidR="00D759C6" w:rsidRPr="00C8579C" w:rsidRDefault="002B1A3D" w:rsidP="00D759C6">
      <w:pPr>
        <w:jc w:val="both"/>
        <w:rPr>
          <w:rFonts w:ascii="Tahoma" w:hAnsi="Tahoma" w:cs="Tahoma"/>
        </w:rPr>
      </w:pPr>
      <w:r>
        <w:rPr>
          <w:rFonts w:ascii="Tahoma" w:hAnsi="Tahoma" w:cs="Tahoma"/>
        </w:rPr>
        <w:t>Izbrani ponudnik</w:t>
      </w:r>
      <w:r w:rsidR="00D759C6" w:rsidRPr="005A4FDC">
        <w:rPr>
          <w:rFonts w:ascii="Tahoma" w:hAnsi="Tahoma" w:cs="Tahoma"/>
        </w:rPr>
        <w:t xml:space="preserve"> mora za zavarovanje izpolnitve svoje obveznosti do naročnika, naročniku predložiti </w:t>
      </w:r>
      <w:r w:rsidR="00D759C6">
        <w:rPr>
          <w:rFonts w:ascii="Tahoma" w:hAnsi="Tahoma" w:cs="Tahoma"/>
        </w:rPr>
        <w:t xml:space="preserve">finančno zavarovanje v obliki </w:t>
      </w:r>
      <w:r w:rsidR="00D759C6" w:rsidRPr="005A4FDC">
        <w:rPr>
          <w:rFonts w:ascii="Tahoma" w:hAnsi="Tahoma" w:cs="Tahoma"/>
        </w:rPr>
        <w:t>bančne garancij</w:t>
      </w:r>
      <w:r w:rsidR="00D759C6">
        <w:rPr>
          <w:rFonts w:ascii="Tahoma" w:hAnsi="Tahoma" w:cs="Tahoma"/>
        </w:rPr>
        <w:t>e</w:t>
      </w:r>
      <w:r w:rsidR="00D759C6" w:rsidRPr="005A4FDC">
        <w:rPr>
          <w:rFonts w:ascii="Tahoma" w:hAnsi="Tahoma" w:cs="Tahoma"/>
        </w:rPr>
        <w:t xml:space="preserve"> oziroma kavcijsk</w:t>
      </w:r>
      <w:r w:rsidR="00D759C6">
        <w:rPr>
          <w:rFonts w:ascii="Tahoma" w:hAnsi="Tahoma" w:cs="Tahoma"/>
        </w:rPr>
        <w:t>ega</w:t>
      </w:r>
      <w:r w:rsidR="00D759C6" w:rsidRPr="005A4FDC">
        <w:rPr>
          <w:rFonts w:ascii="Tahoma" w:hAnsi="Tahoma" w:cs="Tahoma"/>
        </w:rPr>
        <w:t xml:space="preserve"> zavarovanj</w:t>
      </w:r>
      <w:r w:rsidR="00D759C6">
        <w:rPr>
          <w:rFonts w:ascii="Tahoma" w:hAnsi="Tahoma" w:cs="Tahoma"/>
        </w:rPr>
        <w:t>a</w:t>
      </w:r>
      <w:r w:rsidR="00D759C6" w:rsidRPr="005A4FDC">
        <w:rPr>
          <w:rFonts w:ascii="Tahoma" w:hAnsi="Tahoma" w:cs="Tahoma"/>
        </w:rPr>
        <w:t xml:space="preserve">. </w:t>
      </w:r>
      <w:r w:rsidR="00D759C6" w:rsidRPr="00C8579C">
        <w:rPr>
          <w:rFonts w:ascii="Tahoma" w:hAnsi="Tahoma" w:cs="Tahoma"/>
        </w:rPr>
        <w:t>Finančno zavarovanje mora biti nepreklicno, brezpogojno in plačljivo na prvi poziv ter izdano po vzorcu iz razpisne dokumentacije.</w:t>
      </w:r>
      <w:r w:rsidR="00D759C6" w:rsidRPr="005B7A7D">
        <w:rPr>
          <w:rFonts w:ascii="Tahoma" w:hAnsi="Tahoma" w:cs="Tahoma"/>
          <w:b/>
        </w:rPr>
        <w:t xml:space="preserve"> </w:t>
      </w:r>
    </w:p>
    <w:p w14:paraId="75D6B08F" w14:textId="77777777" w:rsidR="00D759C6" w:rsidRPr="00C8579C" w:rsidRDefault="00D759C6" w:rsidP="00D759C6">
      <w:pPr>
        <w:jc w:val="both"/>
        <w:rPr>
          <w:rFonts w:ascii="Tahoma" w:hAnsi="Tahoma" w:cs="Tahoma"/>
        </w:rPr>
      </w:pPr>
    </w:p>
    <w:p w14:paraId="48405875" w14:textId="77777777" w:rsidR="00D759C6" w:rsidRPr="00C8579C" w:rsidRDefault="00D759C6" w:rsidP="00D759C6">
      <w:pPr>
        <w:jc w:val="both"/>
        <w:rPr>
          <w:rFonts w:ascii="Tahoma" w:hAnsi="Tahoma" w:cs="Tahoma"/>
          <w:b/>
          <w:i/>
          <w:kern w:val="16"/>
        </w:rPr>
      </w:pPr>
      <w:bookmarkStart w:id="17"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14:paraId="678E59BE" w14:textId="77777777" w:rsidR="00D759C6" w:rsidRPr="00C8579C" w:rsidRDefault="00D759C6" w:rsidP="00D759C6">
      <w:pPr>
        <w:jc w:val="both"/>
        <w:rPr>
          <w:rFonts w:ascii="Tahoma" w:hAnsi="Tahoma" w:cs="Tahoma"/>
          <w:b/>
          <w:i/>
          <w:kern w:val="16"/>
        </w:rPr>
      </w:pPr>
    </w:p>
    <w:p w14:paraId="5B15B4AD" w14:textId="77777777" w:rsidR="00D759C6" w:rsidRPr="00C8579C" w:rsidRDefault="00D759C6" w:rsidP="00D759C6">
      <w:pPr>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14:paraId="6AC124D7" w14:textId="77777777" w:rsidR="00D759C6" w:rsidRPr="00C8579C" w:rsidRDefault="00D759C6" w:rsidP="00D759C6">
      <w:pPr>
        <w:jc w:val="both"/>
        <w:rPr>
          <w:rFonts w:ascii="Tahoma" w:hAnsi="Tahoma" w:cs="Tahoma"/>
          <w:b/>
          <w:i/>
          <w:kern w:val="16"/>
        </w:rPr>
      </w:pPr>
    </w:p>
    <w:p w14:paraId="0EAF3DB3" w14:textId="28E23BFE" w:rsidR="00D759C6" w:rsidRPr="00C8579C" w:rsidRDefault="00D759C6" w:rsidP="00D759C6">
      <w:pPr>
        <w:jc w:val="both"/>
        <w:rPr>
          <w:rFonts w:ascii="Tahoma" w:hAnsi="Tahoma" w:cs="Tahoma"/>
          <w:b/>
          <w:i/>
          <w:kern w:val="16"/>
        </w:rPr>
      </w:pPr>
      <w:r w:rsidRPr="00C8579C">
        <w:rPr>
          <w:rFonts w:ascii="Tahoma" w:hAnsi="Tahoma" w:cs="Tahoma"/>
          <w:b/>
          <w:i/>
          <w:kern w:val="16"/>
        </w:rPr>
        <w:t>Kavcijsko zavar</w:t>
      </w:r>
      <w:r w:rsidR="00ED0E35">
        <w:rPr>
          <w:rFonts w:ascii="Tahoma" w:hAnsi="Tahoma" w:cs="Tahoma"/>
          <w:b/>
          <w:i/>
          <w:kern w:val="16"/>
        </w:rPr>
        <w:t>ovanje ne sme vsebovati klavzule</w:t>
      </w:r>
      <w:r w:rsidRPr="00C8579C">
        <w:rPr>
          <w:rFonts w:ascii="Tahoma" w:hAnsi="Tahoma" w:cs="Tahoma"/>
          <w:b/>
          <w:i/>
          <w:kern w:val="16"/>
        </w:rPr>
        <w:t>: »Za to zavarovanje veljajo Enotna pravila za garancije na poziv (EPGP) revizija iz leta 2010, izdana pri MTZ pod št. 758.«</w:t>
      </w:r>
    </w:p>
    <w:bookmarkEnd w:id="17"/>
    <w:p w14:paraId="73DEBD96" w14:textId="77777777" w:rsidR="00D759C6" w:rsidRDefault="00D759C6" w:rsidP="00D759C6">
      <w:pPr>
        <w:jc w:val="both"/>
        <w:rPr>
          <w:rFonts w:ascii="Tahoma" w:hAnsi="Tahoma" w:cs="Tahoma"/>
        </w:rPr>
      </w:pPr>
    </w:p>
    <w:p w14:paraId="431C2139" w14:textId="7FC8A8B0" w:rsidR="00D759C6" w:rsidRPr="005A4FDC" w:rsidRDefault="00D759C6" w:rsidP="00D759C6">
      <w:pPr>
        <w:jc w:val="both"/>
        <w:rPr>
          <w:rFonts w:ascii="Tahoma" w:hAnsi="Tahoma" w:cs="Tahoma"/>
        </w:rPr>
      </w:pPr>
      <w:r w:rsidRPr="005A4FDC">
        <w:rPr>
          <w:rFonts w:ascii="Tahoma" w:hAnsi="Tahoma" w:cs="Tahoma"/>
        </w:rPr>
        <w:lastRenderedPageBreak/>
        <w:t xml:space="preserve">Uporabljena valuta je EUR. Bančne garancije, ki jih </w:t>
      </w:r>
      <w:r w:rsidR="00BA3043">
        <w:rPr>
          <w:rFonts w:ascii="Tahoma" w:hAnsi="Tahoma" w:cs="Tahoma"/>
        </w:rPr>
        <w:t>ponudnik</w:t>
      </w:r>
      <w:r w:rsidRPr="005A4FDC">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063720E5" w14:textId="77777777" w:rsidR="00D759C6" w:rsidRDefault="00D759C6" w:rsidP="00D04552">
      <w:pPr>
        <w:jc w:val="both"/>
        <w:rPr>
          <w:rFonts w:ascii="Tahoma" w:hAnsi="Tahoma" w:cs="Tahoma"/>
          <w:b/>
        </w:rPr>
      </w:pPr>
    </w:p>
    <w:p w14:paraId="0BF5B6A7" w14:textId="1CE5C4B6" w:rsidR="00D759C6" w:rsidRDefault="00D759C6" w:rsidP="00387EA7">
      <w:pPr>
        <w:numPr>
          <w:ilvl w:val="1"/>
          <w:numId w:val="29"/>
        </w:numPr>
        <w:jc w:val="both"/>
        <w:rPr>
          <w:rFonts w:ascii="Tahoma" w:hAnsi="Tahoma" w:cs="Tahoma"/>
          <w:b/>
        </w:rPr>
      </w:pPr>
      <w:r w:rsidRPr="005A4FDC">
        <w:rPr>
          <w:rFonts w:ascii="Tahoma" w:hAnsi="Tahoma" w:cs="Tahoma"/>
          <w:b/>
        </w:rPr>
        <w:t>Finančno zavarova</w:t>
      </w:r>
      <w:r>
        <w:rPr>
          <w:rFonts w:ascii="Tahoma" w:hAnsi="Tahoma" w:cs="Tahoma"/>
          <w:b/>
        </w:rPr>
        <w:t>nje za dobro izvedbo obveznosti</w:t>
      </w:r>
    </w:p>
    <w:p w14:paraId="6C6CE6C1" w14:textId="77777777" w:rsidR="00D759C6" w:rsidRPr="005A4FDC" w:rsidRDefault="00D759C6" w:rsidP="00D04552">
      <w:pPr>
        <w:jc w:val="both"/>
        <w:rPr>
          <w:rFonts w:ascii="Tahoma" w:hAnsi="Tahoma" w:cs="Tahoma"/>
        </w:rPr>
      </w:pPr>
    </w:p>
    <w:p w14:paraId="400B79AC" w14:textId="77777777" w:rsidR="008B5AD4" w:rsidRDefault="00D759C6" w:rsidP="008B5AD4">
      <w:pPr>
        <w:jc w:val="both"/>
        <w:rPr>
          <w:rFonts w:ascii="Tahoma" w:hAnsi="Tahoma" w:cs="Tahoma"/>
        </w:rPr>
      </w:pPr>
      <w:r w:rsidRPr="005A4FDC">
        <w:rPr>
          <w:rFonts w:ascii="Tahoma" w:hAnsi="Tahoma" w:cs="Tahoma"/>
        </w:rPr>
        <w:t xml:space="preserve">Izbrani </w:t>
      </w:r>
      <w:r w:rsidR="002B1A3D">
        <w:rPr>
          <w:rFonts w:ascii="Tahoma" w:hAnsi="Tahoma" w:cs="Tahoma"/>
        </w:rPr>
        <w:t>ponudnik</w:t>
      </w:r>
      <w:r w:rsidRPr="005A4FDC">
        <w:rPr>
          <w:rFonts w:ascii="Tahoma" w:hAnsi="Tahoma" w:cs="Tahoma"/>
        </w:rPr>
        <w:t xml:space="preserve"> bo moral najkasneje v roku 15 (petnajstih) dni od sklenitve </w:t>
      </w:r>
      <w:r w:rsidR="00987303">
        <w:rPr>
          <w:rFonts w:ascii="Tahoma" w:hAnsi="Tahoma" w:cs="Tahoma"/>
        </w:rPr>
        <w:t>okvirnega sporazuma</w:t>
      </w:r>
      <w:r w:rsidRPr="005A4FDC">
        <w:rPr>
          <w:rFonts w:ascii="Tahoma" w:hAnsi="Tahoma" w:cs="Tahoma"/>
        </w:rPr>
        <w:t xml:space="preserve"> predložiti naročniku </w:t>
      </w:r>
      <w:r>
        <w:rPr>
          <w:rFonts w:ascii="Tahoma" w:hAnsi="Tahoma" w:cs="Tahoma"/>
        </w:rPr>
        <w:t xml:space="preserve">original </w:t>
      </w:r>
      <w:r w:rsidRPr="005A4FDC">
        <w:rPr>
          <w:rFonts w:ascii="Tahoma" w:hAnsi="Tahoma" w:cs="Tahoma"/>
        </w:rPr>
        <w:t>bančn</w:t>
      </w:r>
      <w:r>
        <w:rPr>
          <w:rFonts w:ascii="Tahoma" w:hAnsi="Tahoma" w:cs="Tahoma"/>
        </w:rPr>
        <w:t>e</w:t>
      </w:r>
      <w:r w:rsidRPr="005A4FDC">
        <w:rPr>
          <w:rFonts w:ascii="Tahoma" w:hAnsi="Tahoma" w:cs="Tahoma"/>
        </w:rPr>
        <w:t xml:space="preserve"> garancij</w:t>
      </w:r>
      <w:r>
        <w:rPr>
          <w:rFonts w:ascii="Tahoma" w:hAnsi="Tahoma" w:cs="Tahoma"/>
        </w:rPr>
        <w:t>e</w:t>
      </w:r>
      <w:r w:rsidRPr="005A4FDC">
        <w:rPr>
          <w:rFonts w:ascii="Tahoma" w:hAnsi="Tahoma" w:cs="Tahoma"/>
        </w:rPr>
        <w:t xml:space="preserve"> ali kavcijsk</w:t>
      </w:r>
      <w:r>
        <w:rPr>
          <w:rFonts w:ascii="Tahoma" w:hAnsi="Tahoma" w:cs="Tahoma"/>
        </w:rPr>
        <w:t>ega</w:t>
      </w:r>
      <w:r w:rsidRPr="005A4FDC">
        <w:rPr>
          <w:rFonts w:ascii="Tahoma" w:hAnsi="Tahoma" w:cs="Tahoma"/>
        </w:rPr>
        <w:t xml:space="preserve"> zavarovanje pri zavarovalnici za zavarovanje dobre izvedbe </w:t>
      </w:r>
      <w:r w:rsidRPr="006A34E4">
        <w:rPr>
          <w:rFonts w:ascii="Tahoma" w:hAnsi="Tahoma" w:cs="Tahoma"/>
        </w:rPr>
        <w:t xml:space="preserve">obveznosti </w:t>
      </w:r>
      <w:r w:rsidR="003D2CD4" w:rsidRPr="006A34E4">
        <w:rPr>
          <w:rFonts w:ascii="Tahoma" w:hAnsi="Tahoma" w:cs="Tahoma"/>
        </w:rPr>
        <w:t xml:space="preserve">v višini 5 </w:t>
      </w:r>
      <w:r w:rsidR="00D04552" w:rsidRPr="006A34E4">
        <w:rPr>
          <w:rFonts w:ascii="Tahoma" w:hAnsi="Tahoma" w:cs="Tahoma"/>
        </w:rPr>
        <w:t>% (z be</w:t>
      </w:r>
      <w:r w:rsidR="003D2CD4" w:rsidRPr="006A34E4">
        <w:rPr>
          <w:rFonts w:ascii="Tahoma" w:hAnsi="Tahoma" w:cs="Tahoma"/>
        </w:rPr>
        <w:t>sedo: pet</w:t>
      </w:r>
      <w:r w:rsidR="00D04552" w:rsidRPr="006A34E4">
        <w:rPr>
          <w:rFonts w:ascii="Tahoma" w:hAnsi="Tahoma" w:cs="Tahoma"/>
        </w:rPr>
        <w:t xml:space="preserve"> odstotkov) ocenjene</w:t>
      </w:r>
      <w:r w:rsidR="003D2CD4" w:rsidRPr="006A34E4">
        <w:rPr>
          <w:rFonts w:ascii="Tahoma" w:hAnsi="Tahoma" w:cs="Tahoma"/>
        </w:rPr>
        <w:t xml:space="preserve"> vrednosti brez</w:t>
      </w:r>
      <w:r w:rsidR="00D04552" w:rsidRPr="006A34E4">
        <w:rPr>
          <w:rFonts w:ascii="Tahoma" w:hAnsi="Tahoma" w:cs="Tahoma"/>
        </w:rPr>
        <w:t xml:space="preserve"> DDV za posamezni sklop</w:t>
      </w:r>
      <w:r w:rsidR="009D207E" w:rsidRPr="006A34E4">
        <w:rPr>
          <w:rFonts w:ascii="Tahoma" w:hAnsi="Tahoma" w:cs="Tahoma"/>
          <w:u w:val="single"/>
        </w:rPr>
        <w:t>,</w:t>
      </w:r>
      <w:r w:rsidR="009D207E" w:rsidRPr="00F12969">
        <w:rPr>
          <w:rFonts w:ascii="Tahoma" w:hAnsi="Tahoma" w:cs="Tahoma"/>
          <w:u w:val="single"/>
        </w:rPr>
        <w:t xml:space="preserve"> ter z dobo veljavnosti </w:t>
      </w:r>
      <w:r w:rsidR="009D207E" w:rsidRPr="009D207E">
        <w:rPr>
          <w:rFonts w:ascii="Tahoma" w:hAnsi="Tahoma" w:cs="Tahoma"/>
          <w:u w:val="single"/>
        </w:rPr>
        <w:t>še najmanj trideset (30) koledarskih dni po preteku veljavnosti okvirnega sporazuma</w:t>
      </w:r>
      <w:r w:rsidR="008B5AD4" w:rsidRPr="008B5AD4">
        <w:rPr>
          <w:rFonts w:ascii="Tahoma" w:hAnsi="Tahoma" w:cs="Tahoma"/>
        </w:rPr>
        <w:t xml:space="preserve"> </w:t>
      </w:r>
      <w:r w:rsidR="008B5AD4" w:rsidRPr="008B5AD4">
        <w:rPr>
          <w:rFonts w:ascii="Tahoma" w:hAnsi="Tahoma" w:cs="Tahoma"/>
          <w:u w:val="single"/>
        </w:rPr>
        <w:t>ali z rokom veljavnosti najmanj eno (1) leto in še trideset (30) dni.</w:t>
      </w:r>
    </w:p>
    <w:p w14:paraId="1CFC4198" w14:textId="27BE067C" w:rsidR="009D207E" w:rsidRPr="009D207E" w:rsidRDefault="009D207E" w:rsidP="00D04552">
      <w:pPr>
        <w:jc w:val="both"/>
        <w:rPr>
          <w:rFonts w:ascii="Tahoma" w:hAnsi="Tahoma" w:cs="Tahoma"/>
          <w:u w:val="single"/>
        </w:rPr>
      </w:pPr>
      <w:r w:rsidRPr="009D207E">
        <w:rPr>
          <w:rFonts w:ascii="Tahoma" w:hAnsi="Tahoma" w:cs="Tahoma"/>
          <w:u w:val="single"/>
        </w:rPr>
        <w:t xml:space="preserve"> </w:t>
      </w:r>
    </w:p>
    <w:p w14:paraId="5F371E5E" w14:textId="614A7049" w:rsidR="008B5AD4" w:rsidRDefault="008B5AD4" w:rsidP="008B5AD4">
      <w:pPr>
        <w:jc w:val="both"/>
        <w:rPr>
          <w:rFonts w:ascii="Tahoma" w:hAnsi="Tahoma" w:cs="Tahoma"/>
        </w:rPr>
      </w:pPr>
      <w:r>
        <w:rPr>
          <w:rFonts w:ascii="Tahoma" w:hAnsi="Tahoma" w:cs="Tahoma"/>
        </w:rPr>
        <w:t>Izbrani ponudnik mora najkasneje petnajst (15) dni pred potekom veljavnosti obstoječega finančnega zavarovanja za dobro izvedbo obveznosti</w:t>
      </w:r>
      <w:r w:rsidRPr="00662CCC">
        <w:rPr>
          <w:rFonts w:ascii="Tahoma" w:hAnsi="Tahoma" w:cs="Tahoma"/>
        </w:rPr>
        <w:t xml:space="preserve"> iz okvirnega sporazuma</w:t>
      </w:r>
      <w:r>
        <w:rPr>
          <w:rFonts w:ascii="Tahoma" w:hAnsi="Tahoma" w:cs="Tahoma"/>
        </w:rPr>
        <w:t xml:space="preserve">, v enakem znesku ter z veljavnostjo eno (1) leto in še trideset (30) dni, ponovno </w:t>
      </w:r>
      <w:r w:rsidRPr="00891BD0">
        <w:rPr>
          <w:rFonts w:ascii="Tahoma" w:hAnsi="Tahoma" w:cs="Tahoma"/>
        </w:rPr>
        <w:t>predložiti naročniku bančno garancijo za zavarovanje dobre izvedbe obveznosti iz okvirnega sporazuma (skladno z vzorcem iz razpisne dokumentacije</w:t>
      </w:r>
      <w:r>
        <w:rPr>
          <w:rFonts w:ascii="Tahoma" w:hAnsi="Tahoma" w:cs="Tahoma"/>
        </w:rPr>
        <w:t>) ter vsakokrat enako vse do izteka veljavnosti okvirnega sporazuma.</w:t>
      </w:r>
    </w:p>
    <w:p w14:paraId="4F1B3BAE" w14:textId="77777777" w:rsidR="00D759C6" w:rsidRPr="00CF0E61" w:rsidRDefault="00D759C6" w:rsidP="00D04552">
      <w:pPr>
        <w:jc w:val="both"/>
        <w:rPr>
          <w:rFonts w:ascii="Tahoma" w:hAnsi="Tahoma" w:cs="Tahoma"/>
        </w:rPr>
      </w:pPr>
    </w:p>
    <w:p w14:paraId="62CD53BB" w14:textId="77777777" w:rsidR="00D759C6" w:rsidRPr="005A4FDC" w:rsidRDefault="00D759C6" w:rsidP="00D04552">
      <w:pPr>
        <w:jc w:val="both"/>
        <w:rPr>
          <w:rFonts w:ascii="Tahoma" w:hAnsi="Tahoma" w:cs="Tahoma"/>
        </w:rPr>
      </w:pPr>
      <w:r w:rsidRPr="00477279">
        <w:rPr>
          <w:rFonts w:ascii="Tahoma" w:hAnsi="Tahoma" w:cs="Tahoma"/>
          <w:b/>
        </w:rPr>
        <w:t>Finančno zavarovanje mora biti izdano s strani banke ali zavarovalnice, ki ima sedež v Republiki Sloveniji in v slovenskem jeziku.</w:t>
      </w:r>
      <w:r w:rsidRPr="00477279">
        <w:rPr>
          <w:rFonts w:ascii="Tahoma" w:hAnsi="Tahoma" w:cs="Tahoma"/>
        </w:rPr>
        <w:t xml:space="preserve"> Finančno zavarovanje za dobro izvedbo obveznosti mora biti nepreklicno, brezpogojno in plačljivo na prvi </w:t>
      </w:r>
      <w:r w:rsidRPr="005A4FDC">
        <w:rPr>
          <w:rFonts w:ascii="Tahoma" w:hAnsi="Tahoma" w:cs="Tahoma"/>
        </w:rPr>
        <w:t>poziv.</w:t>
      </w:r>
    </w:p>
    <w:p w14:paraId="7A121EBF" w14:textId="77777777" w:rsidR="00D759C6" w:rsidRPr="005A4FDC" w:rsidRDefault="00D759C6" w:rsidP="00D04552">
      <w:pPr>
        <w:jc w:val="both"/>
        <w:rPr>
          <w:rFonts w:ascii="Tahoma" w:hAnsi="Tahoma" w:cs="Tahoma"/>
        </w:rPr>
      </w:pPr>
    </w:p>
    <w:p w14:paraId="24328238" w14:textId="5B4F826F" w:rsidR="00D759C6" w:rsidRPr="005A4FDC" w:rsidRDefault="00D759C6" w:rsidP="00D04552">
      <w:pPr>
        <w:jc w:val="both"/>
        <w:rPr>
          <w:rFonts w:ascii="Tahoma" w:hAnsi="Tahoma" w:cs="Tahoma"/>
        </w:rPr>
      </w:pPr>
      <w:r w:rsidRPr="005A4FDC">
        <w:rPr>
          <w:rFonts w:ascii="Tahoma" w:hAnsi="Tahoma" w:cs="Tahoma"/>
        </w:rPr>
        <w:t xml:space="preserve">V kolikor izbrani </w:t>
      </w:r>
      <w:r w:rsidR="002B1A3D">
        <w:rPr>
          <w:rFonts w:ascii="Tahoma" w:hAnsi="Tahoma" w:cs="Tahoma"/>
        </w:rPr>
        <w:t>ponudnik</w:t>
      </w:r>
      <w:r w:rsidRPr="005A4FDC">
        <w:rPr>
          <w:rFonts w:ascii="Tahoma" w:hAnsi="Tahoma" w:cs="Tahoma"/>
        </w:rPr>
        <w:t xml:space="preserve"> ne bo izpolnjeval svojih </w:t>
      </w:r>
      <w:r w:rsidRPr="00E34E62">
        <w:rPr>
          <w:rFonts w:ascii="Tahoma" w:hAnsi="Tahoma" w:cs="Tahoma"/>
        </w:rPr>
        <w:t>obveznosti</w:t>
      </w:r>
      <w:r w:rsidR="00987303">
        <w:rPr>
          <w:rFonts w:ascii="Tahoma" w:hAnsi="Tahoma" w:cs="Tahoma"/>
        </w:rPr>
        <w:t xml:space="preserve"> iz okvirne</w:t>
      </w:r>
      <w:r w:rsidR="00ED0E35">
        <w:rPr>
          <w:rFonts w:ascii="Tahoma" w:hAnsi="Tahoma" w:cs="Tahoma"/>
        </w:rPr>
        <w:t>ga sporazuma</w:t>
      </w:r>
      <w:r w:rsidRPr="00E34E62">
        <w:rPr>
          <w:rFonts w:ascii="Tahoma" w:hAnsi="Tahoma" w:cs="Tahoma"/>
        </w:rPr>
        <w:t>,</w:t>
      </w:r>
      <w:r w:rsidRPr="005A4FDC">
        <w:rPr>
          <w:rFonts w:ascii="Tahoma" w:hAnsi="Tahoma" w:cs="Tahoma"/>
        </w:rPr>
        <w:t xml:space="preserve"> bo naročnik unovčil finančno zavarovanje za zavarovanje dobre izvedbe </w:t>
      </w:r>
      <w:r>
        <w:rPr>
          <w:rFonts w:ascii="Tahoma" w:hAnsi="Tahoma" w:cs="Tahoma"/>
        </w:rPr>
        <w:t>obveznosti</w:t>
      </w:r>
      <w:r w:rsidRPr="00E34E62">
        <w:rPr>
          <w:rFonts w:ascii="Tahoma" w:hAnsi="Tahoma" w:cs="Tahoma"/>
        </w:rPr>
        <w:t xml:space="preserve"> </w:t>
      </w:r>
      <w:r w:rsidRPr="005A4FDC">
        <w:rPr>
          <w:rFonts w:ascii="Tahoma" w:hAnsi="Tahoma" w:cs="Tahoma"/>
        </w:rPr>
        <w:t xml:space="preserve">in odstopil od </w:t>
      </w:r>
      <w:r w:rsidR="00987303">
        <w:rPr>
          <w:rFonts w:ascii="Tahoma" w:hAnsi="Tahoma" w:cs="Tahoma"/>
        </w:rPr>
        <w:t>okvirnega sporazuma</w:t>
      </w:r>
      <w:r w:rsidRPr="005A4FDC">
        <w:rPr>
          <w:rFonts w:ascii="Tahoma" w:hAnsi="Tahoma" w:cs="Tahoma"/>
        </w:rPr>
        <w:t xml:space="preserve">, brez kakršnekoli obveznosti do izbranega </w:t>
      </w:r>
      <w:r w:rsidR="002B1A3D">
        <w:rPr>
          <w:rFonts w:ascii="Tahoma" w:hAnsi="Tahoma" w:cs="Tahoma"/>
        </w:rPr>
        <w:t>ponudnika</w:t>
      </w:r>
      <w:r w:rsidRPr="005A4FDC">
        <w:rPr>
          <w:rFonts w:ascii="Tahoma" w:hAnsi="Tahoma" w:cs="Tahoma"/>
        </w:rPr>
        <w:t>.</w:t>
      </w:r>
    </w:p>
    <w:p w14:paraId="40BA697F" w14:textId="77777777" w:rsidR="00D759C6" w:rsidRPr="005A4FDC" w:rsidRDefault="00D759C6" w:rsidP="00D759C6">
      <w:pPr>
        <w:jc w:val="both"/>
        <w:rPr>
          <w:rFonts w:ascii="Tahoma" w:hAnsi="Tahoma" w:cs="Tahoma"/>
        </w:rPr>
      </w:pPr>
    </w:p>
    <w:p w14:paraId="4A6E0E18" w14:textId="77777777" w:rsidR="00D759C6" w:rsidRPr="005A4FDC" w:rsidRDefault="00D759C6" w:rsidP="00D759C6">
      <w:pPr>
        <w:jc w:val="both"/>
        <w:rPr>
          <w:rFonts w:ascii="Tahoma" w:hAnsi="Tahoma" w:cs="Tahoma"/>
        </w:rPr>
      </w:pPr>
      <w:r>
        <w:rPr>
          <w:rFonts w:ascii="Tahoma" w:hAnsi="Tahoma" w:cs="Tahoma"/>
        </w:rPr>
        <w:t xml:space="preserve">Naročnik bo priložil vzorec </w:t>
      </w:r>
      <w:r w:rsidRPr="005A4FDC">
        <w:rPr>
          <w:rFonts w:ascii="Tahoma" w:hAnsi="Tahoma" w:cs="Tahoma"/>
        </w:rPr>
        <w:t xml:space="preserve">finančnega zavarovanja za zavarovanje dobre izvedbe obveznosti </w:t>
      </w:r>
      <w:r>
        <w:rPr>
          <w:rFonts w:ascii="Tahoma" w:hAnsi="Tahoma" w:cs="Tahoma"/>
        </w:rPr>
        <w:t>v povabilu k oddaji prve ponudbe</w:t>
      </w:r>
      <w:r w:rsidRPr="005A4FDC">
        <w:rPr>
          <w:rFonts w:ascii="Tahoma" w:hAnsi="Tahoma" w:cs="Tahoma"/>
        </w:rPr>
        <w:t>.</w:t>
      </w:r>
    </w:p>
    <w:p w14:paraId="7B1F8A34" w14:textId="77777777" w:rsidR="00D759C6" w:rsidRPr="005A4FDC" w:rsidRDefault="00D759C6" w:rsidP="00D759C6">
      <w:pPr>
        <w:jc w:val="both"/>
        <w:rPr>
          <w:rFonts w:ascii="Tahoma" w:hAnsi="Tahoma" w:cs="Tahoma"/>
        </w:rPr>
      </w:pPr>
    </w:p>
    <w:p w14:paraId="0405E4C8" w14:textId="77777777" w:rsidR="00D759C6" w:rsidRPr="005A4FDC" w:rsidRDefault="00D759C6" w:rsidP="00D759C6">
      <w:pPr>
        <w:jc w:val="both"/>
        <w:rPr>
          <w:rFonts w:ascii="Tahoma" w:hAnsi="Tahoma" w:cs="Tahoma"/>
          <w:b/>
        </w:rPr>
      </w:pPr>
      <w:r w:rsidRPr="005A4FDC">
        <w:rPr>
          <w:rFonts w:ascii="Tahoma" w:hAnsi="Tahoma" w:cs="Tahoma"/>
          <w:b/>
        </w:rPr>
        <w:t>DOKAZILA:</w:t>
      </w:r>
    </w:p>
    <w:p w14:paraId="712671BE" w14:textId="6678EDF6" w:rsidR="00D759C6" w:rsidRPr="005A4FDC" w:rsidRDefault="002B1A3D" w:rsidP="00D759C6">
      <w:pPr>
        <w:ind w:right="-2"/>
        <w:jc w:val="both"/>
        <w:rPr>
          <w:rFonts w:ascii="Tahoma" w:hAnsi="Tahoma" w:cs="Tahoma"/>
          <w:b/>
        </w:rPr>
      </w:pPr>
      <w:r>
        <w:rPr>
          <w:rFonts w:ascii="Tahoma" w:hAnsi="Tahoma" w:cs="Tahoma"/>
        </w:rPr>
        <w:t>Ponudnik</w:t>
      </w:r>
      <w:r w:rsidR="00D759C6" w:rsidRPr="005A4FDC">
        <w:rPr>
          <w:rFonts w:ascii="Tahoma" w:hAnsi="Tahoma" w:cs="Tahoma"/>
        </w:rPr>
        <w:t xml:space="preserve"> izpolni zahtevo, da se strinja s vsebino vzorca finančnega zavarovanja s predložitvijo izpolnjenega in podpisanega</w:t>
      </w:r>
      <w:r w:rsidR="00D759C6" w:rsidRPr="005A4FDC">
        <w:rPr>
          <w:rFonts w:ascii="Tahoma" w:hAnsi="Tahoma" w:cs="Tahoma"/>
          <w:b/>
        </w:rPr>
        <w:t xml:space="preserve"> obrazca</w:t>
      </w:r>
      <w:r w:rsidR="00D759C6" w:rsidRPr="005A4FDC">
        <w:rPr>
          <w:rFonts w:ascii="Tahoma" w:hAnsi="Tahoma" w:cs="Tahoma"/>
        </w:rPr>
        <w:t xml:space="preserve"> </w:t>
      </w:r>
      <w:r w:rsidR="00D759C6" w:rsidRPr="005A4FDC">
        <w:rPr>
          <w:rFonts w:ascii="Tahoma" w:hAnsi="Tahoma" w:cs="Tahoma"/>
          <w:b/>
        </w:rPr>
        <w:t>ESPD (</w:t>
      </w:r>
      <w:r w:rsidR="00D759C6" w:rsidRPr="005A4FDC">
        <w:rPr>
          <w:rFonts w:ascii="Tahoma" w:hAnsi="Tahoma" w:cs="Tahoma"/>
          <w:b/>
          <w:i/>
        </w:rPr>
        <w:t>v »Del VI: Sklepne izjave«</w:t>
      </w:r>
      <w:r w:rsidR="00D759C6" w:rsidRPr="005A4FDC">
        <w:rPr>
          <w:rFonts w:ascii="Tahoma" w:hAnsi="Tahoma" w:cs="Tahoma"/>
          <w:b/>
        </w:rPr>
        <w:t>)</w:t>
      </w:r>
      <w:r w:rsidR="00D759C6" w:rsidRPr="005A4FDC">
        <w:rPr>
          <w:rFonts w:ascii="Tahoma" w:hAnsi="Tahoma" w:cs="Tahoma"/>
        </w:rPr>
        <w:t>.</w:t>
      </w:r>
    </w:p>
    <w:p w14:paraId="6AE682DA" w14:textId="77777777" w:rsidR="00D759C6" w:rsidRPr="005A4FDC" w:rsidRDefault="00D759C6" w:rsidP="00D759C6">
      <w:pPr>
        <w:jc w:val="both"/>
        <w:rPr>
          <w:rFonts w:ascii="Tahoma" w:hAnsi="Tahoma" w:cs="Tahoma"/>
        </w:rPr>
      </w:pPr>
    </w:p>
    <w:p w14:paraId="2836D6B7" w14:textId="77777777" w:rsidR="00D759C6" w:rsidRPr="005A4FDC" w:rsidRDefault="00D759C6" w:rsidP="00D759C6">
      <w:pPr>
        <w:jc w:val="both"/>
        <w:rPr>
          <w:rFonts w:ascii="Tahoma" w:hAnsi="Tahoma" w:cs="Tahoma"/>
          <w:b/>
        </w:rPr>
      </w:pPr>
      <w:r w:rsidRPr="005A4FDC">
        <w:rPr>
          <w:rFonts w:ascii="Tahoma" w:hAnsi="Tahoma" w:cs="Tahoma"/>
          <w:b/>
        </w:rPr>
        <w:t>OPOZORILO:</w:t>
      </w:r>
    </w:p>
    <w:p w14:paraId="5AD7E526" w14:textId="5F7E9104" w:rsidR="00D759C6" w:rsidRPr="005A4FDC" w:rsidRDefault="00D759C6" w:rsidP="00D759C6">
      <w:pPr>
        <w:jc w:val="both"/>
        <w:rPr>
          <w:rFonts w:ascii="Tahoma" w:hAnsi="Tahoma" w:cs="Tahoma"/>
        </w:rPr>
      </w:pPr>
      <w:r w:rsidRPr="005A4FDC">
        <w:rPr>
          <w:rFonts w:ascii="Tahoma" w:hAnsi="Tahoma" w:cs="Tahoma"/>
        </w:rPr>
        <w:t xml:space="preserve">Finančno zavarovanje, ki ga bo </w:t>
      </w:r>
      <w:r w:rsidR="00BA3043">
        <w:rPr>
          <w:rFonts w:ascii="Tahoma" w:hAnsi="Tahoma" w:cs="Tahoma"/>
        </w:rPr>
        <w:t>ponudnik</w:t>
      </w:r>
      <w:r w:rsidRPr="005A4FDC">
        <w:rPr>
          <w:rFonts w:ascii="Tahoma" w:hAnsi="Tahoma" w:cs="Tahoma"/>
        </w:rPr>
        <w:t xml:space="preserve"> priložil pri zavarovanju </w:t>
      </w:r>
      <w:r w:rsidRPr="00E34E62">
        <w:rPr>
          <w:rFonts w:ascii="Tahoma" w:hAnsi="Tahoma" w:cs="Tahoma"/>
        </w:rPr>
        <w:t xml:space="preserve">obveznosti </w:t>
      </w:r>
      <w:r w:rsidRPr="005A4FDC">
        <w:rPr>
          <w:rFonts w:ascii="Tahoma" w:hAnsi="Tahoma" w:cs="Tahoma"/>
        </w:rPr>
        <w:t xml:space="preserve">po sklenitvi </w:t>
      </w:r>
      <w:r w:rsidR="00B625AB">
        <w:rPr>
          <w:rFonts w:ascii="Tahoma" w:hAnsi="Tahoma" w:cs="Tahoma"/>
        </w:rPr>
        <w:t>okvirnega sporazuma</w:t>
      </w:r>
      <w:r w:rsidRPr="005A4FDC">
        <w:rPr>
          <w:rFonts w:ascii="Tahoma" w:hAnsi="Tahoma" w:cs="Tahoma"/>
        </w:rPr>
        <w:t>, ne sme vsebinsko odstopati od priloženega vzorca finančnega zavarovanja iz razpisne dokumentacije.</w:t>
      </w:r>
    </w:p>
    <w:p w14:paraId="277EC543" w14:textId="77777777" w:rsidR="00D759C6" w:rsidRPr="005A4FDC" w:rsidRDefault="00D759C6" w:rsidP="00D759C6">
      <w:pPr>
        <w:jc w:val="both"/>
        <w:rPr>
          <w:rFonts w:ascii="Tahoma" w:hAnsi="Tahoma" w:cs="Tahoma"/>
        </w:rPr>
      </w:pPr>
    </w:p>
    <w:p w14:paraId="456268BE" w14:textId="77777777" w:rsidR="00D759C6" w:rsidRPr="005A4FDC" w:rsidRDefault="00D759C6" w:rsidP="00D759C6">
      <w:pPr>
        <w:jc w:val="both"/>
        <w:rPr>
          <w:rFonts w:ascii="Tahoma" w:hAnsi="Tahoma" w:cs="Tahoma"/>
          <w:b/>
        </w:rPr>
      </w:pPr>
      <w:r w:rsidRPr="005A4FDC">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6B590CD9" w14:textId="77777777" w:rsidR="00D759C6" w:rsidRPr="005A4FDC" w:rsidRDefault="00D759C6" w:rsidP="00D759C6">
      <w:pPr>
        <w:jc w:val="both"/>
        <w:rPr>
          <w:rFonts w:ascii="Tahoma" w:hAnsi="Tahoma" w:cs="Tahoma"/>
        </w:rPr>
      </w:pPr>
    </w:p>
    <w:p w14:paraId="524EDA24" w14:textId="77777777" w:rsidR="00D759C6" w:rsidRPr="005A4FDC" w:rsidRDefault="00D759C6" w:rsidP="00D759C6">
      <w:pPr>
        <w:jc w:val="both"/>
        <w:rPr>
          <w:rFonts w:ascii="Tahoma" w:hAnsi="Tahoma" w:cs="Tahoma"/>
        </w:rPr>
      </w:pPr>
      <w:r w:rsidRPr="005A4FDC">
        <w:rPr>
          <w:rFonts w:ascii="Tahoma" w:hAnsi="Tahoma" w:cs="Tahoma"/>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361373EA" w14:textId="77777777" w:rsidR="00D759C6" w:rsidRPr="005A4FDC" w:rsidRDefault="00D759C6" w:rsidP="00D759C6">
      <w:pPr>
        <w:jc w:val="both"/>
        <w:rPr>
          <w:rFonts w:ascii="Tahoma" w:hAnsi="Tahoma" w:cs="Tahoma"/>
        </w:rPr>
      </w:pPr>
    </w:p>
    <w:p w14:paraId="2352B3DF" w14:textId="7CCB1D56" w:rsidR="00D759C6" w:rsidRDefault="00D759C6" w:rsidP="00D759C6">
      <w:pPr>
        <w:jc w:val="both"/>
        <w:rPr>
          <w:rFonts w:ascii="Tahoma" w:hAnsi="Tahoma" w:cs="Tahoma"/>
        </w:rPr>
      </w:pPr>
      <w:r w:rsidRPr="005A4FDC">
        <w:rPr>
          <w:rFonts w:ascii="Tahoma" w:hAnsi="Tahoma" w:cs="Tahoma"/>
        </w:rPr>
        <w:t>Pristojno sodišče za reševanje morebitnih sporov med upravičencem in izdajateljem garancije je stvarno pristojno sodišče v Ljubljani.</w:t>
      </w:r>
    </w:p>
    <w:p w14:paraId="173169AD" w14:textId="77777777" w:rsidR="00FD21E4" w:rsidRDefault="00FD21E4" w:rsidP="00D759C6">
      <w:pPr>
        <w:jc w:val="both"/>
        <w:rPr>
          <w:rFonts w:ascii="Tahoma" w:hAnsi="Tahoma" w:cs="Tahoma"/>
        </w:rPr>
      </w:pPr>
    </w:p>
    <w:p w14:paraId="54D75056" w14:textId="77777777" w:rsidR="00D759C6" w:rsidRPr="005A4FDC" w:rsidRDefault="00D759C6" w:rsidP="00FD21E4">
      <w:pPr>
        <w:jc w:val="both"/>
        <w:rPr>
          <w:rFonts w:ascii="Tahoma" w:hAnsi="Tahoma" w:cs="Tahoma"/>
        </w:rPr>
      </w:pPr>
    </w:p>
    <w:p w14:paraId="6331C549" w14:textId="7AEC5ED2" w:rsidR="00D759C6" w:rsidRPr="001A4B17" w:rsidRDefault="0076618D" w:rsidP="00387EA7">
      <w:pPr>
        <w:numPr>
          <w:ilvl w:val="0"/>
          <w:numId w:val="29"/>
        </w:numPr>
        <w:jc w:val="both"/>
        <w:rPr>
          <w:rFonts w:ascii="Tahoma" w:hAnsi="Tahoma" w:cs="Tahoma"/>
          <w:b/>
          <w:sz w:val="22"/>
          <w:szCs w:val="22"/>
        </w:rPr>
      </w:pPr>
      <w:r>
        <w:rPr>
          <w:rFonts w:ascii="Tahoma" w:hAnsi="Tahoma" w:cs="Tahoma"/>
          <w:b/>
          <w:sz w:val="22"/>
          <w:szCs w:val="22"/>
        </w:rPr>
        <w:t>MERILO</w:t>
      </w:r>
      <w:r w:rsidR="00D759C6">
        <w:rPr>
          <w:rFonts w:ascii="Tahoma" w:hAnsi="Tahoma" w:cs="Tahoma"/>
          <w:b/>
          <w:sz w:val="22"/>
          <w:szCs w:val="22"/>
        </w:rPr>
        <w:t xml:space="preserve"> </w:t>
      </w:r>
      <w:r w:rsidR="00D759C6" w:rsidRPr="001A4B17">
        <w:rPr>
          <w:rFonts w:ascii="Tahoma" w:hAnsi="Tahoma" w:cs="Tahoma"/>
          <w:b/>
          <w:sz w:val="22"/>
          <w:szCs w:val="22"/>
        </w:rPr>
        <w:t xml:space="preserve">ZA IZBIRO PONUDNIKA </w:t>
      </w:r>
    </w:p>
    <w:p w14:paraId="53349677" w14:textId="6DEEEEA0" w:rsidR="00C16205" w:rsidRDefault="00C16205" w:rsidP="00C16205">
      <w:pPr>
        <w:jc w:val="both"/>
        <w:rPr>
          <w:rFonts w:ascii="Tahoma" w:hAnsi="Tahoma" w:cs="Tahoma"/>
        </w:rPr>
      </w:pPr>
    </w:p>
    <w:p w14:paraId="02456F82" w14:textId="74FF5E42" w:rsidR="008E09A7" w:rsidRDefault="001D4C8C" w:rsidP="00C16205">
      <w:pPr>
        <w:jc w:val="both"/>
        <w:rPr>
          <w:rFonts w:ascii="Tahoma" w:hAnsi="Tahoma" w:cs="Tahoma"/>
        </w:rPr>
      </w:pPr>
      <w:r>
        <w:rPr>
          <w:rFonts w:ascii="Tahoma" w:hAnsi="Tahoma" w:cs="Tahoma"/>
        </w:rPr>
        <w:lastRenderedPageBreak/>
        <w:t xml:space="preserve">V skladu s tč. 1.6. razpisne dokumentacije bo naročnik sklenil okvirne sporazume </w:t>
      </w:r>
      <w:r w:rsidRPr="001D4C8C">
        <w:rPr>
          <w:rFonts w:ascii="Tahoma" w:hAnsi="Tahoma" w:cs="Tahoma"/>
          <w:b/>
          <w:u w:val="single"/>
        </w:rPr>
        <w:t>z enim ali več ponudniki</w:t>
      </w:r>
      <w:r w:rsidRPr="001D4C8C">
        <w:rPr>
          <w:rFonts w:ascii="Tahoma" w:hAnsi="Tahoma" w:cs="Tahoma"/>
        </w:rPr>
        <w:t xml:space="preserve"> (v kolikor prejme več dopustnih ponudb), ki bodo izpolnjevali pogoje in zahteve naročnika navedene v razpisni dokumentaciji.</w:t>
      </w:r>
    </w:p>
    <w:p w14:paraId="03CFFE0B" w14:textId="10F9F500" w:rsidR="001D4C8C" w:rsidRDefault="001D4C8C" w:rsidP="00C16205">
      <w:pPr>
        <w:jc w:val="both"/>
        <w:rPr>
          <w:rFonts w:ascii="Tahoma" w:hAnsi="Tahoma" w:cs="Tahoma"/>
        </w:rPr>
      </w:pPr>
    </w:p>
    <w:p w14:paraId="6038C69B" w14:textId="33C6B423" w:rsidR="001D4C8C" w:rsidRDefault="001D4C8C" w:rsidP="00C16205">
      <w:pPr>
        <w:jc w:val="both"/>
        <w:rPr>
          <w:rFonts w:ascii="Tahoma" w:hAnsi="Tahoma" w:cs="Tahoma"/>
        </w:rPr>
      </w:pPr>
      <w:r w:rsidRPr="00040758">
        <w:rPr>
          <w:rFonts w:ascii="Tahoma" w:hAnsi="Tahoma" w:cs="Tahoma"/>
        </w:rPr>
        <w:t>Naročnik bo posamezna naročila v okviru odpiranja konkurence oddal ob upoštevanju spodnjih meril. Naročnik bo na podlagi ponudb, prejetih do roka za predložitev ponudb, v skladu z merili spodaj (za vsak posamezni sklop) izbral ponudnika, kateremu bo oddal tudi prvo naročilo</w:t>
      </w:r>
      <w:r w:rsidR="00586145" w:rsidRPr="00040758">
        <w:rPr>
          <w:rFonts w:ascii="Tahoma" w:hAnsi="Tahoma" w:cs="Tahoma"/>
        </w:rPr>
        <w:t xml:space="preserve"> (prve ponudbe se šteje že za odpiranje konkurence za prvo dobavo)</w:t>
      </w:r>
      <w:r w:rsidRPr="00040758">
        <w:rPr>
          <w:rFonts w:ascii="Tahoma" w:hAnsi="Tahoma" w:cs="Tahoma"/>
        </w:rPr>
        <w:t>.</w:t>
      </w:r>
    </w:p>
    <w:p w14:paraId="09C7A33D" w14:textId="77777777" w:rsidR="001D4C8C" w:rsidRDefault="001D4C8C" w:rsidP="00C16205">
      <w:pPr>
        <w:jc w:val="both"/>
        <w:rPr>
          <w:rFonts w:ascii="Tahoma" w:hAnsi="Tahoma" w:cs="Tahoma"/>
        </w:rPr>
      </w:pPr>
    </w:p>
    <w:p w14:paraId="237D2D12" w14:textId="77777777" w:rsidR="00C16205" w:rsidRPr="006C7FBC" w:rsidRDefault="00C16205" w:rsidP="00C16205">
      <w:pPr>
        <w:jc w:val="both"/>
        <w:rPr>
          <w:rFonts w:ascii="Tahoma" w:hAnsi="Tahoma" w:cs="Tahoma"/>
          <w:b/>
        </w:rPr>
      </w:pPr>
      <w:r w:rsidRPr="006C7FBC">
        <w:rPr>
          <w:rFonts w:ascii="Tahoma" w:hAnsi="Tahoma" w:cs="Tahoma"/>
          <w:b/>
        </w:rPr>
        <w:t>MERILO ZA SKLOP ŠT. 1</w:t>
      </w:r>
    </w:p>
    <w:p w14:paraId="17D13A02" w14:textId="3C4B0D68" w:rsidR="00C16205" w:rsidRDefault="00C16205" w:rsidP="00C16205">
      <w:pPr>
        <w:jc w:val="both"/>
        <w:rPr>
          <w:rFonts w:ascii="Tahoma" w:hAnsi="Tahoma" w:cs="Tahoma"/>
        </w:rPr>
      </w:pPr>
    </w:p>
    <w:p w14:paraId="50AB2CF3" w14:textId="77777777" w:rsidR="00C16205" w:rsidRPr="00504495" w:rsidRDefault="00C16205" w:rsidP="00C16205">
      <w:pPr>
        <w:jc w:val="both"/>
        <w:rPr>
          <w:rFonts w:ascii="Tahoma" w:hAnsi="Tahoma" w:cs="Tahoma"/>
        </w:rPr>
      </w:pPr>
      <w:r w:rsidRPr="00504495">
        <w:rPr>
          <w:rFonts w:ascii="Tahoma" w:hAnsi="Tahoma" w:cs="Tahoma"/>
        </w:rPr>
        <w:t>Naročnik bo</w:t>
      </w:r>
      <w:r w:rsidRPr="00504495">
        <w:t xml:space="preserve"> </w:t>
      </w:r>
      <w:r w:rsidRPr="00504495">
        <w:rPr>
          <w:rFonts w:ascii="Tahoma" w:hAnsi="Tahoma" w:cs="Tahoma"/>
        </w:rPr>
        <w:t xml:space="preserve">izbral ponudbo ekonomsko najugodnejšega ponudnika, </w:t>
      </w:r>
      <w:r w:rsidRPr="00504495">
        <w:rPr>
          <w:rFonts w:ascii="Tahoma" w:hAnsi="Tahoma" w:cs="Tahoma"/>
          <w:u w:val="single"/>
        </w:rPr>
        <w:t>po merilu pri katerem bo strošek obdelave tone suhe snovi najmanjši,</w:t>
      </w:r>
      <w:r w:rsidRPr="00504495">
        <w:rPr>
          <w:rFonts w:ascii="Tahoma" w:hAnsi="Tahoma" w:cs="Tahoma"/>
        </w:rPr>
        <w:t xml:space="preserve"> glede na spodaj navedena merila, ter v kolikor bo ponudba vsebovala vse s to razpisno dokumentacijo določene zahteve naročnika in bo cenovno sprejemljiva.</w:t>
      </w:r>
    </w:p>
    <w:p w14:paraId="51E85864" w14:textId="77777777" w:rsidR="00C16205" w:rsidRPr="00504495" w:rsidRDefault="00C16205" w:rsidP="00C16205">
      <w:pPr>
        <w:jc w:val="both"/>
        <w:rPr>
          <w:rFonts w:ascii="Tahoma" w:hAnsi="Tahoma" w:cs="Tahoma"/>
        </w:rPr>
      </w:pPr>
    </w:p>
    <w:p w14:paraId="5993E6AB" w14:textId="77777777" w:rsidR="00C16205" w:rsidRPr="00504495" w:rsidRDefault="00C16205" w:rsidP="00C16205">
      <w:pPr>
        <w:jc w:val="both"/>
        <w:rPr>
          <w:rFonts w:ascii="Tahoma" w:hAnsi="Tahoma" w:cs="Tahoma"/>
        </w:rPr>
      </w:pPr>
      <w:r w:rsidRPr="00504495">
        <w:rPr>
          <w:rFonts w:ascii="Tahoma" w:hAnsi="Tahoma" w:cs="Tahoma"/>
        </w:rPr>
        <w:t>Posamezna merila, ki bodo uporabljena pri ocenjevanju ponudb in pri izbiri ekonomsko najugodnejše ponudbe, so:</w:t>
      </w:r>
    </w:p>
    <w:p w14:paraId="1A050F02" w14:textId="77777777" w:rsidR="00C16205" w:rsidRPr="00504495" w:rsidRDefault="00C16205" w:rsidP="00C16205">
      <w:pPr>
        <w:jc w:val="both"/>
        <w:rPr>
          <w:rFonts w:ascii="Tahoma" w:hAnsi="Tahoma" w:cs="Tahoma"/>
        </w:rPr>
      </w:pPr>
    </w:p>
    <w:tbl>
      <w:tblPr>
        <w:tblStyle w:val="Tabelamrea1"/>
        <w:tblW w:w="5112" w:type="dxa"/>
        <w:tblInd w:w="108" w:type="dxa"/>
        <w:tblLook w:val="04A0" w:firstRow="1" w:lastRow="0" w:firstColumn="1" w:lastColumn="0" w:noHBand="0" w:noVBand="1"/>
      </w:tblPr>
      <w:tblGrid>
        <w:gridCol w:w="462"/>
        <w:gridCol w:w="4650"/>
      </w:tblGrid>
      <w:tr w:rsidR="00C16205" w:rsidRPr="00504495" w14:paraId="14460678" w14:textId="77777777" w:rsidTr="00732738">
        <w:trPr>
          <w:trHeight w:val="259"/>
        </w:trPr>
        <w:tc>
          <w:tcPr>
            <w:tcW w:w="462" w:type="dxa"/>
            <w:vAlign w:val="center"/>
          </w:tcPr>
          <w:p w14:paraId="4F1D6DE2" w14:textId="77777777" w:rsidR="00C16205" w:rsidRPr="00504495" w:rsidRDefault="00C16205" w:rsidP="00732738">
            <w:pPr>
              <w:jc w:val="center"/>
              <w:rPr>
                <w:rFonts w:ascii="Tahoma" w:hAnsi="Tahoma" w:cs="Tahoma"/>
                <w:b/>
                <w:sz w:val="18"/>
              </w:rPr>
            </w:pPr>
            <w:r w:rsidRPr="00504495">
              <w:rPr>
                <w:rFonts w:ascii="Tahoma" w:hAnsi="Tahoma" w:cs="Tahoma"/>
                <w:b/>
                <w:sz w:val="18"/>
              </w:rPr>
              <w:t>Št.</w:t>
            </w:r>
          </w:p>
        </w:tc>
        <w:tc>
          <w:tcPr>
            <w:tcW w:w="4650" w:type="dxa"/>
            <w:vAlign w:val="center"/>
          </w:tcPr>
          <w:p w14:paraId="370D4CBF" w14:textId="77777777" w:rsidR="00C16205" w:rsidRPr="00504495" w:rsidRDefault="00C16205" w:rsidP="00732738">
            <w:pPr>
              <w:jc w:val="center"/>
              <w:rPr>
                <w:rFonts w:ascii="Tahoma" w:hAnsi="Tahoma" w:cs="Tahoma"/>
                <w:b/>
                <w:sz w:val="18"/>
              </w:rPr>
            </w:pPr>
            <w:r w:rsidRPr="00504495">
              <w:rPr>
                <w:rFonts w:ascii="Tahoma" w:hAnsi="Tahoma" w:cs="Tahoma"/>
                <w:b/>
                <w:sz w:val="18"/>
              </w:rPr>
              <w:t>Merilo</w:t>
            </w:r>
          </w:p>
        </w:tc>
      </w:tr>
      <w:tr w:rsidR="00C16205" w:rsidRPr="00504495" w14:paraId="29353DCA" w14:textId="77777777" w:rsidTr="00732738">
        <w:trPr>
          <w:trHeight w:val="277"/>
        </w:trPr>
        <w:tc>
          <w:tcPr>
            <w:tcW w:w="462" w:type="dxa"/>
            <w:vAlign w:val="center"/>
          </w:tcPr>
          <w:p w14:paraId="5D72DD38" w14:textId="77777777" w:rsidR="00C16205" w:rsidRPr="00504495" w:rsidRDefault="00C16205" w:rsidP="00732738">
            <w:pPr>
              <w:jc w:val="center"/>
              <w:rPr>
                <w:rFonts w:ascii="Tahoma" w:hAnsi="Tahoma" w:cs="Tahoma"/>
              </w:rPr>
            </w:pPr>
            <w:r w:rsidRPr="00504495">
              <w:rPr>
                <w:rFonts w:ascii="Tahoma" w:hAnsi="Tahoma" w:cs="Tahoma"/>
              </w:rPr>
              <w:t>1.</w:t>
            </w:r>
          </w:p>
        </w:tc>
        <w:tc>
          <w:tcPr>
            <w:tcW w:w="4650" w:type="dxa"/>
            <w:vAlign w:val="center"/>
          </w:tcPr>
          <w:p w14:paraId="1A9D8CF4" w14:textId="77777777" w:rsidR="00C16205" w:rsidRPr="00504495" w:rsidRDefault="00C16205" w:rsidP="00732738">
            <w:pPr>
              <w:rPr>
                <w:rFonts w:ascii="Tahoma" w:hAnsi="Tahoma" w:cs="Tahoma"/>
              </w:rPr>
            </w:pPr>
            <w:r w:rsidRPr="00504495">
              <w:rPr>
                <w:rFonts w:ascii="Tahoma" w:hAnsi="Tahoma" w:cs="Tahoma"/>
              </w:rPr>
              <w:t>Dozirna količina koagulanta [kg/t ss]</w:t>
            </w:r>
          </w:p>
        </w:tc>
      </w:tr>
      <w:tr w:rsidR="00C16205" w:rsidRPr="00504495" w14:paraId="20145C8F" w14:textId="77777777" w:rsidTr="00732738">
        <w:trPr>
          <w:trHeight w:val="281"/>
        </w:trPr>
        <w:tc>
          <w:tcPr>
            <w:tcW w:w="462" w:type="dxa"/>
            <w:vAlign w:val="center"/>
          </w:tcPr>
          <w:p w14:paraId="7A903D5B" w14:textId="77777777" w:rsidR="00C16205" w:rsidRPr="00504495" w:rsidRDefault="00C16205" w:rsidP="00732738">
            <w:pPr>
              <w:jc w:val="center"/>
              <w:rPr>
                <w:rFonts w:ascii="Tahoma" w:hAnsi="Tahoma" w:cs="Tahoma"/>
              </w:rPr>
            </w:pPr>
            <w:r w:rsidRPr="00504495">
              <w:rPr>
                <w:rFonts w:ascii="Tahoma" w:hAnsi="Tahoma" w:cs="Tahoma"/>
              </w:rPr>
              <w:t>2.</w:t>
            </w:r>
          </w:p>
        </w:tc>
        <w:tc>
          <w:tcPr>
            <w:tcW w:w="4650" w:type="dxa"/>
            <w:vAlign w:val="center"/>
          </w:tcPr>
          <w:p w14:paraId="0A8EB722" w14:textId="77777777" w:rsidR="00C16205" w:rsidRPr="00504495" w:rsidRDefault="00C16205" w:rsidP="00732738">
            <w:pPr>
              <w:rPr>
                <w:rFonts w:ascii="Tahoma" w:hAnsi="Tahoma" w:cs="Tahoma"/>
              </w:rPr>
            </w:pPr>
            <w:r w:rsidRPr="00504495">
              <w:rPr>
                <w:rFonts w:ascii="Tahoma" w:hAnsi="Tahoma" w:cs="Tahoma"/>
              </w:rPr>
              <w:t>Ponudbena cena koagulanta [EUR/kg brez DDV]</w:t>
            </w:r>
          </w:p>
        </w:tc>
      </w:tr>
      <w:tr w:rsidR="00C16205" w:rsidRPr="00504495" w14:paraId="5B17188B" w14:textId="77777777" w:rsidTr="00732738">
        <w:trPr>
          <w:trHeight w:val="271"/>
        </w:trPr>
        <w:tc>
          <w:tcPr>
            <w:tcW w:w="462" w:type="dxa"/>
            <w:vAlign w:val="center"/>
          </w:tcPr>
          <w:p w14:paraId="482F9F2F" w14:textId="77777777" w:rsidR="00C16205" w:rsidRPr="00504495" w:rsidRDefault="00C16205" w:rsidP="00732738">
            <w:pPr>
              <w:jc w:val="center"/>
              <w:rPr>
                <w:rFonts w:ascii="Tahoma" w:hAnsi="Tahoma" w:cs="Tahoma"/>
              </w:rPr>
            </w:pPr>
            <w:r w:rsidRPr="00504495">
              <w:rPr>
                <w:rFonts w:ascii="Tahoma" w:hAnsi="Tahoma" w:cs="Tahoma"/>
              </w:rPr>
              <w:t>3.</w:t>
            </w:r>
          </w:p>
        </w:tc>
        <w:tc>
          <w:tcPr>
            <w:tcW w:w="4650" w:type="dxa"/>
            <w:vAlign w:val="center"/>
          </w:tcPr>
          <w:p w14:paraId="65FAA19E" w14:textId="77777777" w:rsidR="00C16205" w:rsidRPr="00504495" w:rsidRDefault="00C16205" w:rsidP="00732738">
            <w:pPr>
              <w:rPr>
                <w:rFonts w:ascii="Tahoma" w:hAnsi="Tahoma" w:cs="Tahoma"/>
              </w:rPr>
            </w:pPr>
            <w:r w:rsidRPr="00504495">
              <w:rPr>
                <w:rFonts w:ascii="Tahoma" w:hAnsi="Tahoma" w:cs="Tahoma"/>
              </w:rPr>
              <w:t>Dozirna količina flokulanta [kg/t ss]</w:t>
            </w:r>
          </w:p>
        </w:tc>
      </w:tr>
      <w:tr w:rsidR="00C16205" w:rsidRPr="00504495" w14:paraId="70FFDFBD" w14:textId="77777777" w:rsidTr="00732738">
        <w:trPr>
          <w:trHeight w:val="275"/>
        </w:trPr>
        <w:tc>
          <w:tcPr>
            <w:tcW w:w="462" w:type="dxa"/>
            <w:vAlign w:val="center"/>
          </w:tcPr>
          <w:p w14:paraId="201566C9" w14:textId="77777777" w:rsidR="00C16205" w:rsidRPr="00504495" w:rsidRDefault="00C16205" w:rsidP="00732738">
            <w:pPr>
              <w:jc w:val="center"/>
              <w:rPr>
                <w:rFonts w:ascii="Tahoma" w:hAnsi="Tahoma" w:cs="Tahoma"/>
              </w:rPr>
            </w:pPr>
            <w:r w:rsidRPr="00504495">
              <w:rPr>
                <w:rFonts w:ascii="Tahoma" w:hAnsi="Tahoma" w:cs="Tahoma"/>
              </w:rPr>
              <w:t>4.</w:t>
            </w:r>
          </w:p>
        </w:tc>
        <w:tc>
          <w:tcPr>
            <w:tcW w:w="4650" w:type="dxa"/>
            <w:vAlign w:val="center"/>
          </w:tcPr>
          <w:p w14:paraId="70150223" w14:textId="77777777" w:rsidR="00C16205" w:rsidRPr="00504495" w:rsidRDefault="00C16205" w:rsidP="00732738">
            <w:pPr>
              <w:rPr>
                <w:rFonts w:ascii="Tahoma" w:hAnsi="Tahoma" w:cs="Tahoma"/>
              </w:rPr>
            </w:pPr>
            <w:r w:rsidRPr="00504495">
              <w:rPr>
                <w:rFonts w:ascii="Tahoma" w:hAnsi="Tahoma" w:cs="Tahoma"/>
              </w:rPr>
              <w:t>Ponudbena cena flokulanta [EUR/kg brez DDV]</w:t>
            </w:r>
          </w:p>
        </w:tc>
      </w:tr>
    </w:tbl>
    <w:p w14:paraId="23374C93" w14:textId="77777777" w:rsidR="00C16205" w:rsidRPr="00504495" w:rsidRDefault="00C16205" w:rsidP="00C16205">
      <w:pPr>
        <w:jc w:val="both"/>
        <w:rPr>
          <w:rFonts w:ascii="Tahoma" w:hAnsi="Tahoma" w:cs="Tahoma"/>
        </w:rPr>
      </w:pPr>
    </w:p>
    <w:p w14:paraId="1B816112" w14:textId="77777777" w:rsidR="00C16205" w:rsidRPr="00504495" w:rsidRDefault="00C16205" w:rsidP="00C16205">
      <w:pPr>
        <w:jc w:val="both"/>
        <w:rPr>
          <w:rFonts w:ascii="Tahoma" w:hAnsi="Tahoma" w:cs="Tahoma"/>
        </w:rPr>
      </w:pPr>
      <w:bookmarkStart w:id="18" w:name="OLE_LINK6"/>
      <w:bookmarkStart w:id="19" w:name="OLE_LINK7"/>
      <w:r w:rsidRPr="00504495">
        <w:rPr>
          <w:rFonts w:ascii="Tahoma" w:hAnsi="Tahoma" w:cs="Tahoma"/>
        </w:rPr>
        <w:t>Merili dozirna količina koagulanta in dozirna količina flokulanta izhajata iz rezultatov industrijskega testiranja.</w:t>
      </w:r>
    </w:p>
    <w:p w14:paraId="4D75B5D2" w14:textId="77777777" w:rsidR="00C16205" w:rsidRPr="00504495" w:rsidRDefault="00C16205" w:rsidP="00C16205">
      <w:pPr>
        <w:jc w:val="both"/>
        <w:rPr>
          <w:rFonts w:ascii="Tahoma" w:hAnsi="Tahoma" w:cs="Tahoma"/>
        </w:rPr>
      </w:pPr>
    </w:p>
    <w:p w14:paraId="37CD21AA" w14:textId="77777777" w:rsidR="00C16205" w:rsidRPr="00504495" w:rsidRDefault="00C16205" w:rsidP="00C16205">
      <w:pPr>
        <w:jc w:val="both"/>
        <w:rPr>
          <w:rFonts w:ascii="Tahoma" w:hAnsi="Tahoma" w:cs="Tahoma"/>
          <w:u w:val="single"/>
        </w:rPr>
      </w:pPr>
      <w:r w:rsidRPr="00504495">
        <w:rPr>
          <w:rFonts w:ascii="Tahoma" w:hAnsi="Tahoma" w:cs="Tahoma"/>
          <w:u w:val="single"/>
        </w:rPr>
        <w:t>Merilo (skupno) je strošek obdelave tone suhe snovi, glede na izračun:</w:t>
      </w:r>
    </w:p>
    <w:p w14:paraId="53915192" w14:textId="77777777" w:rsidR="00C16205" w:rsidRPr="00504495" w:rsidRDefault="00C16205" w:rsidP="00C16205">
      <w:pPr>
        <w:jc w:val="both"/>
        <w:rPr>
          <w:rFonts w:ascii="Tahoma" w:hAnsi="Tahoma" w:cs="Tahoma"/>
          <w:sz w:val="8"/>
        </w:rPr>
      </w:pPr>
    </w:p>
    <w:p w14:paraId="08F32D94" w14:textId="77777777" w:rsidR="00C16205" w:rsidRPr="00504495" w:rsidRDefault="00C16205" w:rsidP="00C16205">
      <w:pPr>
        <w:jc w:val="both"/>
        <w:rPr>
          <w:rFonts w:ascii="Tahoma" w:hAnsi="Tahoma" w:cs="Tahoma"/>
        </w:rPr>
      </w:pPr>
      <w:r w:rsidRPr="00504495">
        <w:rPr>
          <w:rFonts w:ascii="Tahoma" w:hAnsi="Tahoma" w:cs="Tahoma"/>
          <w:b/>
        </w:rPr>
        <w:t>Strošek obdelave tone suhe snovi</w:t>
      </w:r>
      <w:r w:rsidRPr="00504495">
        <w:rPr>
          <w:rFonts w:ascii="Tahoma" w:hAnsi="Tahoma" w:cs="Tahoma"/>
        </w:rPr>
        <w:t xml:space="preserve"> = dozirna količina koagulant [kg/t ss] x ponudbena cena koagulanta [EUR/kg brez DDV] + dozirna količina flokulanta [kg/t ss] x ponudbena cena flokulanta [EUR/kg brez DDV].</w:t>
      </w:r>
    </w:p>
    <w:bookmarkEnd w:id="18"/>
    <w:bookmarkEnd w:id="19"/>
    <w:p w14:paraId="74282A94" w14:textId="77777777" w:rsidR="00C16205" w:rsidRPr="00504495" w:rsidRDefault="00C16205" w:rsidP="00C16205">
      <w:pPr>
        <w:jc w:val="both"/>
        <w:rPr>
          <w:rFonts w:ascii="Tahoma" w:hAnsi="Tahoma" w:cs="Tahoma"/>
        </w:rPr>
      </w:pPr>
    </w:p>
    <w:p w14:paraId="43F66939" w14:textId="77777777" w:rsidR="00C16205" w:rsidRPr="00504495" w:rsidRDefault="00C16205" w:rsidP="00C16205">
      <w:pPr>
        <w:jc w:val="both"/>
        <w:rPr>
          <w:rFonts w:ascii="Tahoma" w:hAnsi="Tahoma" w:cs="Tahoma"/>
        </w:rPr>
      </w:pPr>
      <w:r w:rsidRPr="00504495">
        <w:rPr>
          <w:rFonts w:ascii="Tahoma" w:hAnsi="Tahoma" w:cs="Tahoma"/>
        </w:rPr>
        <w:t>Ponudnik, pri katerem bo strošek obdelave tone suhe snovi najmanjši, se šteje kot ekonomsko najugodnejši. Ostali so razvrščeni po vrstnem redu glede na strošek obdelave tone suhe snovi (od najmanjšega do največjega).</w:t>
      </w:r>
    </w:p>
    <w:p w14:paraId="5F2F9A7A" w14:textId="77777777" w:rsidR="00C16205" w:rsidRPr="00504495" w:rsidRDefault="00C16205" w:rsidP="00C16205">
      <w:pPr>
        <w:jc w:val="both"/>
        <w:rPr>
          <w:rFonts w:ascii="Tahoma" w:hAnsi="Tahoma" w:cs="Tahoma"/>
        </w:rPr>
      </w:pPr>
    </w:p>
    <w:p w14:paraId="4046344E" w14:textId="77777777" w:rsidR="00C16205" w:rsidRPr="00504495" w:rsidRDefault="00C16205" w:rsidP="00C16205">
      <w:pPr>
        <w:jc w:val="both"/>
        <w:rPr>
          <w:rFonts w:ascii="Tahoma" w:hAnsi="Tahoma" w:cs="Tahoma"/>
          <w:i/>
          <w:sz w:val="18"/>
        </w:rPr>
      </w:pPr>
      <w:r w:rsidRPr="00504495">
        <w:rPr>
          <w:rFonts w:ascii="Tahoma" w:hAnsi="Tahoma" w:cs="Tahoma"/>
          <w:i/>
          <w:sz w:val="18"/>
        </w:rPr>
        <w:t>Naročnik ima pravico (velja za vsa merila) preveriti informacije, ki jih predložijo ponudniki, da se oceni, kako ponudba izpolnjuje merila za oddajo javnega naročila. V primeru dvoma bo naročnik preveril točnost informacij in dokazil, ki jih je glede meril za oddajo javnega naročila predložil ponudnik. </w:t>
      </w:r>
    </w:p>
    <w:p w14:paraId="4849904E" w14:textId="651AFED8" w:rsidR="00586145" w:rsidRDefault="00586145" w:rsidP="00C16205">
      <w:pPr>
        <w:jc w:val="both"/>
        <w:rPr>
          <w:rFonts w:ascii="Tahoma" w:hAnsi="Tahoma" w:cs="Tahoma"/>
        </w:rPr>
      </w:pPr>
    </w:p>
    <w:p w14:paraId="5BEC1682" w14:textId="77777777" w:rsidR="008E09A7" w:rsidRDefault="008E09A7" w:rsidP="00C16205">
      <w:pPr>
        <w:jc w:val="both"/>
        <w:rPr>
          <w:rFonts w:ascii="Tahoma" w:hAnsi="Tahoma" w:cs="Tahoma"/>
        </w:rPr>
      </w:pPr>
    </w:p>
    <w:p w14:paraId="2D531929" w14:textId="77777777" w:rsidR="00C16205" w:rsidRPr="006C7FBC" w:rsidRDefault="00C16205" w:rsidP="00C16205">
      <w:pPr>
        <w:jc w:val="both"/>
        <w:rPr>
          <w:rFonts w:ascii="Tahoma" w:hAnsi="Tahoma" w:cs="Tahoma"/>
          <w:b/>
        </w:rPr>
      </w:pPr>
      <w:r w:rsidRPr="006C7FBC">
        <w:rPr>
          <w:rFonts w:ascii="Tahoma" w:hAnsi="Tahoma" w:cs="Tahoma"/>
          <w:b/>
        </w:rPr>
        <w:t>MERILO ZA SKLOP ŠT. 2</w:t>
      </w:r>
    </w:p>
    <w:p w14:paraId="01CCCE2F" w14:textId="06D4C824" w:rsidR="00D04552" w:rsidRDefault="00D04552" w:rsidP="00C16205">
      <w:pPr>
        <w:jc w:val="both"/>
        <w:rPr>
          <w:rFonts w:ascii="Tahoma" w:hAnsi="Tahoma" w:cs="Tahoma"/>
        </w:rPr>
      </w:pPr>
    </w:p>
    <w:p w14:paraId="3AE17FA8" w14:textId="0E36F31B" w:rsidR="00263827" w:rsidRDefault="00263827" w:rsidP="00263827">
      <w:pPr>
        <w:keepNext/>
        <w:jc w:val="both"/>
        <w:rPr>
          <w:rFonts w:ascii="Tahoma" w:hAnsi="Tahoma" w:cs="Tahoma"/>
        </w:rPr>
      </w:pPr>
      <w:r w:rsidRPr="00263827">
        <w:rPr>
          <w:rFonts w:ascii="Tahoma" w:hAnsi="Tahoma" w:cs="Tahoma"/>
        </w:rPr>
        <w:t>Ponudba se zavrne kot nedopustna, v kolikor ponudnikovi rezultati industrijskih testiranj zgoščanja blata pri nastavitvi navora dekanterja na minimalno vrednost 40 % ne dosegajo zahtevane minimalne 18 % suhe snovi ali na testiranju ni bilo možno doseči zadostne čistosti centrata.</w:t>
      </w:r>
      <w:r w:rsidR="006E2F4C">
        <w:rPr>
          <w:rFonts w:ascii="Tahoma" w:hAnsi="Tahoma" w:cs="Tahoma"/>
        </w:rPr>
        <w:t xml:space="preserve"> </w:t>
      </w:r>
      <w:bookmarkStart w:id="20" w:name="_GoBack"/>
      <w:bookmarkEnd w:id="20"/>
      <w:r w:rsidRPr="00263827">
        <w:rPr>
          <w:rFonts w:ascii="Tahoma" w:hAnsi="Tahoma" w:cs="Tahoma"/>
        </w:rPr>
        <w:t>Zadostna čistost centrata pomeni, da v centratu in centratni peni ni prisotnih delcev blata.</w:t>
      </w:r>
    </w:p>
    <w:p w14:paraId="79C92C4A" w14:textId="77777777" w:rsidR="00263827" w:rsidRDefault="00263827" w:rsidP="00C16205">
      <w:pPr>
        <w:jc w:val="both"/>
        <w:rPr>
          <w:rFonts w:ascii="Tahoma" w:hAnsi="Tahoma" w:cs="Tahoma"/>
        </w:rPr>
      </w:pPr>
    </w:p>
    <w:p w14:paraId="58D02C78" w14:textId="5AF16554" w:rsidR="00C16205" w:rsidRPr="006C7FBC" w:rsidRDefault="00C16205" w:rsidP="00C16205">
      <w:pPr>
        <w:jc w:val="both"/>
        <w:rPr>
          <w:rFonts w:ascii="Tahoma" w:hAnsi="Tahoma" w:cs="Tahoma"/>
        </w:rPr>
      </w:pPr>
      <w:r w:rsidRPr="006C7FBC">
        <w:rPr>
          <w:rFonts w:ascii="Tahoma" w:hAnsi="Tahoma" w:cs="Tahoma"/>
        </w:rPr>
        <w:t>V kolikor ponudnikovi rezultati testiranj zgoščanja blata ne dosegajo zgoraj zahtevanih vrednosti, naročnik ponudbe ponudnika ne bo uvrstil v ocenjevanje v okviru merila za izbor in nadaljnje preverjanje z vidika ustreznosti zagotavljanja naročnikovih zahtev glede predmeta javnega naročila, preverjanje ali obstajajo razlogi za izključitev in ali izpolnjuje pogoje za sodelovanje.</w:t>
      </w:r>
    </w:p>
    <w:p w14:paraId="4546D9D3" w14:textId="77777777" w:rsidR="00C16205" w:rsidRPr="006C7FBC" w:rsidRDefault="00C16205" w:rsidP="00C16205">
      <w:pPr>
        <w:jc w:val="both"/>
        <w:rPr>
          <w:rFonts w:ascii="Tahoma" w:hAnsi="Tahoma" w:cs="Tahoma"/>
        </w:rPr>
      </w:pPr>
    </w:p>
    <w:p w14:paraId="4A1F5283" w14:textId="77777777" w:rsidR="00C16205" w:rsidRPr="006C7FBC" w:rsidRDefault="00C16205" w:rsidP="00C16205">
      <w:pPr>
        <w:jc w:val="both"/>
        <w:rPr>
          <w:rFonts w:ascii="Tahoma" w:hAnsi="Tahoma" w:cs="Tahoma"/>
        </w:rPr>
      </w:pPr>
      <w:r w:rsidRPr="006C7FBC">
        <w:rPr>
          <w:rFonts w:ascii="Tahoma" w:hAnsi="Tahoma" w:cs="Tahoma"/>
        </w:rPr>
        <w:t>Naročnik bo izbral ekonomsko najugodnejšo ponudbo na osnovi spodaj navedenih meril:</w:t>
      </w:r>
    </w:p>
    <w:p w14:paraId="2EAD43C8" w14:textId="77777777" w:rsidR="00C16205" w:rsidRPr="006C7FBC" w:rsidRDefault="00C16205" w:rsidP="00C1620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950"/>
        <w:gridCol w:w="2008"/>
      </w:tblGrid>
      <w:tr w:rsidR="00C16205" w:rsidRPr="006C7FBC" w14:paraId="15A6BD63" w14:textId="77777777" w:rsidTr="00732738">
        <w:tc>
          <w:tcPr>
            <w:tcW w:w="0" w:type="auto"/>
            <w:shd w:val="clear" w:color="auto" w:fill="auto"/>
          </w:tcPr>
          <w:p w14:paraId="480E217A" w14:textId="77777777" w:rsidR="00C16205" w:rsidRPr="006C7FBC" w:rsidRDefault="00C16205" w:rsidP="00732738">
            <w:pPr>
              <w:jc w:val="both"/>
              <w:rPr>
                <w:rFonts w:ascii="Tahoma" w:hAnsi="Tahoma" w:cs="Tahoma"/>
              </w:rPr>
            </w:pPr>
          </w:p>
        </w:tc>
        <w:tc>
          <w:tcPr>
            <w:tcW w:w="0" w:type="auto"/>
            <w:shd w:val="clear" w:color="auto" w:fill="auto"/>
          </w:tcPr>
          <w:p w14:paraId="61272CA5" w14:textId="77777777" w:rsidR="00C16205" w:rsidRPr="006C7FBC" w:rsidRDefault="00C16205" w:rsidP="00732738">
            <w:pPr>
              <w:jc w:val="both"/>
              <w:rPr>
                <w:rFonts w:ascii="Tahoma" w:hAnsi="Tahoma" w:cs="Tahoma"/>
                <w:b/>
              </w:rPr>
            </w:pPr>
            <w:r w:rsidRPr="006C7FBC">
              <w:rPr>
                <w:rFonts w:ascii="Tahoma" w:hAnsi="Tahoma" w:cs="Tahoma"/>
                <w:b/>
              </w:rPr>
              <w:t>Merila za ocenjevanje ponudb</w:t>
            </w:r>
          </w:p>
        </w:tc>
        <w:tc>
          <w:tcPr>
            <w:tcW w:w="2008" w:type="dxa"/>
            <w:shd w:val="clear" w:color="auto" w:fill="auto"/>
          </w:tcPr>
          <w:p w14:paraId="36E8A24A" w14:textId="77777777" w:rsidR="00C16205" w:rsidRPr="006C7FBC" w:rsidRDefault="00C16205" w:rsidP="00732738">
            <w:pPr>
              <w:jc w:val="both"/>
              <w:rPr>
                <w:rFonts w:ascii="Tahoma" w:hAnsi="Tahoma" w:cs="Tahoma"/>
                <w:b/>
              </w:rPr>
            </w:pPr>
            <w:r w:rsidRPr="006C7FBC">
              <w:rPr>
                <w:rFonts w:ascii="Tahoma" w:hAnsi="Tahoma" w:cs="Tahoma"/>
                <w:b/>
              </w:rPr>
              <w:t>Max. možno število točk</w:t>
            </w:r>
          </w:p>
        </w:tc>
      </w:tr>
      <w:tr w:rsidR="00C16205" w:rsidRPr="006C7FBC" w14:paraId="58DA7F0D" w14:textId="77777777" w:rsidTr="00732738">
        <w:tc>
          <w:tcPr>
            <w:tcW w:w="0" w:type="auto"/>
            <w:shd w:val="clear" w:color="auto" w:fill="auto"/>
          </w:tcPr>
          <w:p w14:paraId="38BC43E6" w14:textId="77777777" w:rsidR="00C16205" w:rsidRPr="006C7FBC" w:rsidRDefault="00C16205" w:rsidP="00732738">
            <w:pPr>
              <w:jc w:val="both"/>
              <w:rPr>
                <w:rFonts w:ascii="Tahoma" w:hAnsi="Tahoma" w:cs="Tahoma"/>
              </w:rPr>
            </w:pPr>
            <w:r w:rsidRPr="006C7FBC">
              <w:rPr>
                <w:rFonts w:ascii="Tahoma" w:hAnsi="Tahoma" w:cs="Tahoma"/>
              </w:rPr>
              <w:t>1.</w:t>
            </w:r>
          </w:p>
        </w:tc>
        <w:tc>
          <w:tcPr>
            <w:tcW w:w="0" w:type="auto"/>
            <w:shd w:val="clear" w:color="auto" w:fill="auto"/>
          </w:tcPr>
          <w:p w14:paraId="2985AC97" w14:textId="77777777" w:rsidR="00C16205" w:rsidRPr="006C7FBC" w:rsidRDefault="00C16205" w:rsidP="00732738">
            <w:pPr>
              <w:jc w:val="both"/>
              <w:rPr>
                <w:rFonts w:ascii="Tahoma" w:hAnsi="Tahoma" w:cs="Tahoma"/>
              </w:rPr>
            </w:pPr>
            <w:r w:rsidRPr="006C7FBC">
              <w:rPr>
                <w:rFonts w:ascii="Tahoma" w:hAnsi="Tahoma" w:cs="Tahoma"/>
              </w:rPr>
              <w:t>Ponudbena cena na enoto mere v EUR brez DDV (tj. EUR/kg brez DDV)</w:t>
            </w:r>
          </w:p>
        </w:tc>
        <w:tc>
          <w:tcPr>
            <w:tcW w:w="2008" w:type="dxa"/>
            <w:shd w:val="clear" w:color="auto" w:fill="auto"/>
          </w:tcPr>
          <w:p w14:paraId="083AF520" w14:textId="77777777" w:rsidR="00C16205" w:rsidRPr="006C7FBC" w:rsidRDefault="00C16205" w:rsidP="00732738">
            <w:pPr>
              <w:jc w:val="center"/>
              <w:rPr>
                <w:rFonts w:ascii="Tahoma" w:hAnsi="Tahoma" w:cs="Tahoma"/>
              </w:rPr>
            </w:pPr>
            <w:r w:rsidRPr="006C7FBC">
              <w:rPr>
                <w:rFonts w:ascii="Tahoma" w:hAnsi="Tahoma" w:cs="Tahoma"/>
              </w:rPr>
              <w:t>50</w:t>
            </w:r>
          </w:p>
        </w:tc>
      </w:tr>
      <w:tr w:rsidR="00C16205" w:rsidRPr="006C7FBC" w14:paraId="37B592E9" w14:textId="77777777" w:rsidTr="00732738">
        <w:tc>
          <w:tcPr>
            <w:tcW w:w="0" w:type="auto"/>
            <w:shd w:val="clear" w:color="auto" w:fill="auto"/>
          </w:tcPr>
          <w:p w14:paraId="5148F8ED" w14:textId="77777777" w:rsidR="00C16205" w:rsidRPr="006C7FBC" w:rsidRDefault="00C16205" w:rsidP="00732738">
            <w:pPr>
              <w:jc w:val="both"/>
              <w:rPr>
                <w:rFonts w:ascii="Tahoma" w:hAnsi="Tahoma" w:cs="Tahoma"/>
              </w:rPr>
            </w:pPr>
            <w:r w:rsidRPr="006C7FBC">
              <w:rPr>
                <w:rFonts w:ascii="Tahoma" w:hAnsi="Tahoma" w:cs="Tahoma"/>
              </w:rPr>
              <w:t>2.</w:t>
            </w:r>
          </w:p>
        </w:tc>
        <w:tc>
          <w:tcPr>
            <w:tcW w:w="0" w:type="auto"/>
            <w:shd w:val="clear" w:color="auto" w:fill="auto"/>
          </w:tcPr>
          <w:p w14:paraId="778288D1" w14:textId="77777777" w:rsidR="00C16205" w:rsidRPr="006C7FBC" w:rsidRDefault="00C16205" w:rsidP="00732738">
            <w:pPr>
              <w:jc w:val="both"/>
              <w:rPr>
                <w:rFonts w:ascii="Tahoma" w:hAnsi="Tahoma" w:cs="Tahoma"/>
              </w:rPr>
            </w:pPr>
            <w:r w:rsidRPr="006C7FBC">
              <w:rPr>
                <w:rFonts w:ascii="Tahoma" w:hAnsi="Tahoma" w:cs="Tahoma"/>
              </w:rPr>
              <w:t>Rezultati industrijskega testiranja – specifična poraba polielektrolita pri zgoščevanju v kg/tono suhe snovi</w:t>
            </w:r>
          </w:p>
        </w:tc>
        <w:tc>
          <w:tcPr>
            <w:tcW w:w="2008" w:type="dxa"/>
            <w:shd w:val="clear" w:color="auto" w:fill="auto"/>
          </w:tcPr>
          <w:p w14:paraId="65C7A944" w14:textId="77777777" w:rsidR="00C16205" w:rsidRPr="006C7FBC" w:rsidRDefault="00C16205" w:rsidP="00732738">
            <w:pPr>
              <w:jc w:val="center"/>
              <w:rPr>
                <w:rFonts w:ascii="Tahoma" w:hAnsi="Tahoma" w:cs="Tahoma"/>
              </w:rPr>
            </w:pPr>
            <w:r w:rsidRPr="006C7FBC">
              <w:rPr>
                <w:rFonts w:ascii="Tahoma" w:hAnsi="Tahoma" w:cs="Tahoma"/>
              </w:rPr>
              <w:t>25</w:t>
            </w:r>
          </w:p>
        </w:tc>
      </w:tr>
      <w:tr w:rsidR="00C16205" w:rsidRPr="006C7FBC" w14:paraId="12C26259" w14:textId="77777777" w:rsidTr="00732738">
        <w:tc>
          <w:tcPr>
            <w:tcW w:w="0" w:type="auto"/>
            <w:shd w:val="clear" w:color="auto" w:fill="auto"/>
          </w:tcPr>
          <w:p w14:paraId="4BD1BC20" w14:textId="77777777" w:rsidR="00C16205" w:rsidRPr="006C7FBC" w:rsidRDefault="00C16205" w:rsidP="00732738">
            <w:pPr>
              <w:jc w:val="both"/>
              <w:rPr>
                <w:rFonts w:ascii="Tahoma" w:hAnsi="Tahoma" w:cs="Tahoma"/>
              </w:rPr>
            </w:pPr>
            <w:r w:rsidRPr="006C7FBC">
              <w:rPr>
                <w:rFonts w:ascii="Tahoma" w:hAnsi="Tahoma" w:cs="Tahoma"/>
              </w:rPr>
              <w:t>3.</w:t>
            </w:r>
          </w:p>
        </w:tc>
        <w:tc>
          <w:tcPr>
            <w:tcW w:w="0" w:type="auto"/>
            <w:shd w:val="clear" w:color="auto" w:fill="auto"/>
          </w:tcPr>
          <w:p w14:paraId="482AFC67" w14:textId="77777777" w:rsidR="00C16205" w:rsidRPr="006C7FBC" w:rsidRDefault="00C16205" w:rsidP="00732738">
            <w:pPr>
              <w:jc w:val="both"/>
              <w:rPr>
                <w:rFonts w:ascii="Tahoma" w:hAnsi="Tahoma" w:cs="Tahoma"/>
              </w:rPr>
            </w:pPr>
            <w:r w:rsidRPr="006C7FBC">
              <w:rPr>
                <w:rFonts w:ascii="Tahoma" w:hAnsi="Tahoma" w:cs="Tahoma"/>
              </w:rPr>
              <w:t>Rezultati industrijskega testiranja – dosežena sušina pri zgoščevanju (min. zahteva 18 %)</w:t>
            </w:r>
          </w:p>
        </w:tc>
        <w:tc>
          <w:tcPr>
            <w:tcW w:w="2008" w:type="dxa"/>
            <w:shd w:val="clear" w:color="auto" w:fill="auto"/>
          </w:tcPr>
          <w:p w14:paraId="3421E106" w14:textId="77777777" w:rsidR="00C16205" w:rsidRPr="006C7FBC" w:rsidRDefault="00C16205" w:rsidP="00732738">
            <w:pPr>
              <w:jc w:val="center"/>
              <w:rPr>
                <w:rFonts w:ascii="Tahoma" w:hAnsi="Tahoma" w:cs="Tahoma"/>
              </w:rPr>
            </w:pPr>
            <w:r w:rsidRPr="006C7FBC">
              <w:rPr>
                <w:rFonts w:ascii="Tahoma" w:hAnsi="Tahoma" w:cs="Tahoma"/>
              </w:rPr>
              <w:t>25</w:t>
            </w:r>
          </w:p>
        </w:tc>
      </w:tr>
      <w:tr w:rsidR="00C16205" w:rsidRPr="006C7FBC" w14:paraId="14DDE36C" w14:textId="77777777" w:rsidTr="00732738">
        <w:tc>
          <w:tcPr>
            <w:tcW w:w="0" w:type="auto"/>
            <w:shd w:val="clear" w:color="auto" w:fill="auto"/>
          </w:tcPr>
          <w:p w14:paraId="4643A887" w14:textId="77777777" w:rsidR="00C16205" w:rsidRPr="006C7FBC" w:rsidRDefault="00C16205" w:rsidP="00732738">
            <w:pPr>
              <w:jc w:val="both"/>
              <w:rPr>
                <w:rFonts w:ascii="Tahoma" w:hAnsi="Tahoma" w:cs="Tahoma"/>
              </w:rPr>
            </w:pPr>
          </w:p>
        </w:tc>
        <w:tc>
          <w:tcPr>
            <w:tcW w:w="0" w:type="auto"/>
            <w:shd w:val="clear" w:color="auto" w:fill="auto"/>
          </w:tcPr>
          <w:p w14:paraId="2CA525BA" w14:textId="77777777" w:rsidR="00C16205" w:rsidRPr="006C7FBC" w:rsidRDefault="00C16205" w:rsidP="00732738">
            <w:pPr>
              <w:jc w:val="both"/>
              <w:rPr>
                <w:rFonts w:ascii="Tahoma" w:hAnsi="Tahoma" w:cs="Tahoma"/>
                <w:b/>
              </w:rPr>
            </w:pPr>
            <w:r w:rsidRPr="006C7FBC">
              <w:rPr>
                <w:rFonts w:ascii="Tahoma" w:hAnsi="Tahoma" w:cs="Tahoma"/>
                <w:b/>
              </w:rPr>
              <w:t>SKUPAJ</w:t>
            </w:r>
          </w:p>
        </w:tc>
        <w:tc>
          <w:tcPr>
            <w:tcW w:w="2008" w:type="dxa"/>
            <w:shd w:val="clear" w:color="auto" w:fill="auto"/>
          </w:tcPr>
          <w:p w14:paraId="56A50C83" w14:textId="77777777" w:rsidR="00C16205" w:rsidRPr="006C7FBC" w:rsidRDefault="00C16205" w:rsidP="00732738">
            <w:pPr>
              <w:jc w:val="center"/>
              <w:rPr>
                <w:rFonts w:ascii="Tahoma" w:hAnsi="Tahoma" w:cs="Tahoma"/>
                <w:b/>
              </w:rPr>
            </w:pPr>
            <w:r w:rsidRPr="006C7FBC">
              <w:rPr>
                <w:rFonts w:ascii="Tahoma" w:hAnsi="Tahoma" w:cs="Tahoma"/>
                <w:b/>
              </w:rPr>
              <w:t>100</w:t>
            </w:r>
          </w:p>
        </w:tc>
      </w:tr>
    </w:tbl>
    <w:p w14:paraId="0E438C7B" w14:textId="77777777" w:rsidR="00586145" w:rsidRPr="006C7FBC" w:rsidRDefault="00586145" w:rsidP="00C16205">
      <w:pPr>
        <w:jc w:val="both"/>
        <w:rPr>
          <w:rFonts w:ascii="Tahoma" w:hAnsi="Tahoma" w:cs="Tahoma"/>
        </w:rPr>
      </w:pPr>
    </w:p>
    <w:p w14:paraId="4D2316BF" w14:textId="77777777" w:rsidR="00C16205" w:rsidRPr="006C7FBC" w:rsidRDefault="00C16205" w:rsidP="00387EA7">
      <w:pPr>
        <w:pStyle w:val="Odstavekseznama"/>
        <w:numPr>
          <w:ilvl w:val="0"/>
          <w:numId w:val="31"/>
        </w:numPr>
        <w:jc w:val="both"/>
        <w:rPr>
          <w:rFonts w:ascii="Tahoma" w:hAnsi="Tahoma" w:cs="Tahoma"/>
          <w:b/>
        </w:rPr>
      </w:pPr>
      <w:r w:rsidRPr="006C7FBC">
        <w:rPr>
          <w:rFonts w:ascii="Tahoma" w:hAnsi="Tahoma" w:cs="Tahoma"/>
          <w:b/>
        </w:rPr>
        <w:t xml:space="preserve">Ponudbena cena na enoto mere v EUR brez DDV </w:t>
      </w:r>
    </w:p>
    <w:p w14:paraId="562C8131" w14:textId="77777777" w:rsidR="00C16205" w:rsidRPr="006C7FBC" w:rsidRDefault="00C16205" w:rsidP="00C16205">
      <w:pPr>
        <w:jc w:val="both"/>
        <w:rPr>
          <w:rFonts w:ascii="Tahoma" w:hAnsi="Tahoma" w:cs="Tahoma"/>
        </w:rPr>
      </w:pPr>
    </w:p>
    <w:p w14:paraId="04650C8C" w14:textId="77777777" w:rsidR="00C16205" w:rsidRPr="006C7FBC" w:rsidRDefault="00C16205" w:rsidP="00C16205">
      <w:pPr>
        <w:jc w:val="both"/>
        <w:rPr>
          <w:rFonts w:ascii="Tahoma" w:hAnsi="Tahoma" w:cs="Tahoma"/>
        </w:rPr>
      </w:pPr>
      <w:r w:rsidRPr="006C7FBC">
        <w:rPr>
          <w:rFonts w:ascii="Tahoma" w:hAnsi="Tahoma" w:cs="Tahoma"/>
        </w:rPr>
        <w:t xml:space="preserve">  Točke (T</w:t>
      </w:r>
      <w:r w:rsidRPr="006C7FBC">
        <w:rPr>
          <w:rFonts w:ascii="Tahoma" w:hAnsi="Tahoma" w:cs="Tahoma"/>
          <w:vertAlign w:val="subscript"/>
        </w:rPr>
        <w:t>1</w:t>
      </w:r>
      <w:r w:rsidRPr="006C7FBC">
        <w:rPr>
          <w:rFonts w:ascii="Tahoma" w:hAnsi="Tahoma" w:cs="Tahoma"/>
        </w:rPr>
        <w:t>) izračunamo po formuli:</w:t>
      </w:r>
    </w:p>
    <w:p w14:paraId="339EFEDF" w14:textId="77777777" w:rsidR="00C16205" w:rsidRPr="006C7FBC" w:rsidRDefault="00C16205" w:rsidP="00C16205">
      <w:pPr>
        <w:jc w:val="both"/>
        <w:rPr>
          <w:rFonts w:ascii="Tahoma" w:hAnsi="Tahoma" w:cs="Tahoma"/>
        </w:rPr>
      </w:pPr>
    </w:p>
    <w:p w14:paraId="75A48AB3" w14:textId="77777777" w:rsidR="00C16205" w:rsidRPr="006C7FBC" w:rsidRDefault="00C16205" w:rsidP="00C16205">
      <w:pPr>
        <w:jc w:val="center"/>
        <w:rPr>
          <w:rFonts w:ascii="Tahoma" w:hAnsi="Tahoma" w:cs="Tahoma"/>
        </w:rPr>
      </w:pPr>
      <w:r w:rsidRPr="006C7FBC">
        <w:rPr>
          <w:rFonts w:ascii="Tahoma" w:hAnsi="Tahoma" w:cs="Tahoma"/>
        </w:rPr>
        <w:t>T</w:t>
      </w:r>
      <w:r w:rsidRPr="006C7FBC">
        <w:rPr>
          <w:rFonts w:ascii="Tahoma" w:hAnsi="Tahoma" w:cs="Tahoma"/>
          <w:vertAlign w:val="subscript"/>
        </w:rPr>
        <w:t xml:space="preserve">1 </w:t>
      </w:r>
      <w:r w:rsidRPr="006C7FBC">
        <w:rPr>
          <w:rFonts w:ascii="Tahoma" w:hAnsi="Tahoma" w:cs="Tahoma"/>
        </w:rPr>
        <w:t>= 50 x (C</w:t>
      </w:r>
      <w:r w:rsidRPr="006C7FBC">
        <w:rPr>
          <w:rFonts w:ascii="Tahoma" w:hAnsi="Tahoma" w:cs="Tahoma"/>
          <w:vertAlign w:val="subscript"/>
        </w:rPr>
        <w:t>min</w:t>
      </w:r>
      <w:r w:rsidRPr="006C7FBC">
        <w:rPr>
          <w:rFonts w:ascii="Tahoma" w:hAnsi="Tahoma" w:cs="Tahoma"/>
        </w:rPr>
        <w:t>/C</w:t>
      </w:r>
      <w:r w:rsidRPr="006C7FBC">
        <w:rPr>
          <w:rFonts w:ascii="Tahoma" w:hAnsi="Tahoma" w:cs="Tahoma"/>
          <w:vertAlign w:val="subscript"/>
        </w:rPr>
        <w:t>ponudnika</w:t>
      </w:r>
      <w:r w:rsidRPr="006C7FBC">
        <w:rPr>
          <w:rFonts w:ascii="Tahoma" w:hAnsi="Tahoma" w:cs="Tahoma"/>
        </w:rPr>
        <w:t>)</w:t>
      </w:r>
    </w:p>
    <w:p w14:paraId="4469DF20" w14:textId="77777777" w:rsidR="00C16205" w:rsidRPr="006C7FBC" w:rsidRDefault="00C16205" w:rsidP="00C16205">
      <w:pPr>
        <w:jc w:val="both"/>
        <w:rPr>
          <w:rFonts w:ascii="Tahoma" w:hAnsi="Tahoma" w:cs="Tahoma"/>
        </w:rPr>
      </w:pPr>
    </w:p>
    <w:p w14:paraId="2CA1B042" w14:textId="77777777" w:rsidR="00C16205" w:rsidRPr="006C7FBC" w:rsidRDefault="00C16205" w:rsidP="00C16205">
      <w:pPr>
        <w:jc w:val="both"/>
        <w:rPr>
          <w:rFonts w:ascii="Tahoma" w:hAnsi="Tahoma" w:cs="Tahoma"/>
        </w:rPr>
      </w:pPr>
      <w:r w:rsidRPr="006C7FBC">
        <w:rPr>
          <w:rFonts w:ascii="Tahoma" w:hAnsi="Tahoma" w:cs="Tahoma"/>
        </w:rPr>
        <w:t>kjer je:</w:t>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p>
    <w:p w14:paraId="51F3A174" w14:textId="77777777" w:rsidR="00C16205" w:rsidRPr="006C7FBC" w:rsidRDefault="00C16205" w:rsidP="00C16205">
      <w:pPr>
        <w:jc w:val="both"/>
        <w:rPr>
          <w:rFonts w:ascii="Tahoma" w:hAnsi="Tahoma" w:cs="Tahoma"/>
        </w:rPr>
      </w:pPr>
      <w:r w:rsidRPr="006C7FBC">
        <w:rPr>
          <w:rFonts w:ascii="Tahoma" w:hAnsi="Tahoma" w:cs="Tahoma"/>
        </w:rPr>
        <w:t>C</w:t>
      </w:r>
      <w:r w:rsidRPr="006C7FBC">
        <w:rPr>
          <w:rFonts w:ascii="Tahoma" w:hAnsi="Tahoma" w:cs="Tahoma"/>
          <w:vertAlign w:val="subscript"/>
        </w:rPr>
        <w:t xml:space="preserve">min    </w:t>
      </w:r>
      <w:r w:rsidRPr="006C7FBC">
        <w:rPr>
          <w:rFonts w:ascii="Tahoma" w:hAnsi="Tahoma" w:cs="Tahoma"/>
        </w:rPr>
        <w:t xml:space="preserve">= najnižja ponudbena cena v EUR/kg brez DDV iz vseh ponudb, ki se ocenjujejo,                                                                                    </w:t>
      </w:r>
    </w:p>
    <w:p w14:paraId="0A85B1F1" w14:textId="60F7A966" w:rsidR="00C16205" w:rsidRPr="006C7FBC" w:rsidRDefault="00C16205" w:rsidP="00C16205">
      <w:pPr>
        <w:jc w:val="both"/>
        <w:rPr>
          <w:rFonts w:ascii="Tahoma" w:hAnsi="Tahoma" w:cs="Tahoma"/>
        </w:rPr>
      </w:pPr>
      <w:r w:rsidRPr="006C7FBC">
        <w:rPr>
          <w:rFonts w:ascii="Tahoma" w:hAnsi="Tahoma" w:cs="Tahoma"/>
        </w:rPr>
        <w:t>C</w:t>
      </w:r>
      <w:r w:rsidR="00D04552">
        <w:rPr>
          <w:rFonts w:ascii="Tahoma" w:hAnsi="Tahoma" w:cs="Tahoma"/>
          <w:vertAlign w:val="subscript"/>
        </w:rPr>
        <w:t xml:space="preserve">ponudnika  </w:t>
      </w:r>
      <w:r w:rsidRPr="006C7FBC">
        <w:rPr>
          <w:rFonts w:ascii="Tahoma" w:hAnsi="Tahoma" w:cs="Tahoma"/>
        </w:rPr>
        <w:t>= ponudbena cena v EUR/kg brez DDV ponudnika.</w:t>
      </w:r>
    </w:p>
    <w:p w14:paraId="46081303" w14:textId="77777777" w:rsidR="00C16205" w:rsidRPr="006C7FBC" w:rsidRDefault="00C16205" w:rsidP="00C16205">
      <w:pPr>
        <w:jc w:val="both"/>
        <w:rPr>
          <w:rFonts w:ascii="Tahoma" w:hAnsi="Tahoma" w:cs="Tahoma"/>
        </w:rPr>
      </w:pPr>
    </w:p>
    <w:p w14:paraId="3ECE373A" w14:textId="77777777" w:rsidR="00C16205" w:rsidRPr="006C7FBC" w:rsidRDefault="00C16205" w:rsidP="00C16205">
      <w:pPr>
        <w:jc w:val="both"/>
        <w:rPr>
          <w:rFonts w:ascii="Tahoma" w:hAnsi="Tahoma" w:cs="Tahoma"/>
        </w:rPr>
      </w:pPr>
      <w:r w:rsidRPr="006C7FBC">
        <w:rPr>
          <w:rFonts w:ascii="Tahoma" w:hAnsi="Tahoma" w:cs="Tahoma"/>
        </w:rPr>
        <w:t>Največje dosegljivo število točk (T</w:t>
      </w:r>
      <w:r w:rsidRPr="006C7FBC">
        <w:rPr>
          <w:rFonts w:ascii="Tahoma" w:hAnsi="Tahoma" w:cs="Tahoma"/>
          <w:vertAlign w:val="subscript"/>
        </w:rPr>
        <w:t>1</w:t>
      </w:r>
      <w:r w:rsidRPr="006C7FBC">
        <w:rPr>
          <w:rFonts w:ascii="Tahoma" w:hAnsi="Tahoma" w:cs="Tahoma"/>
        </w:rPr>
        <w:t>) je 50. Rezultat se zaokrožuje na dve decimalni mesti.</w:t>
      </w:r>
    </w:p>
    <w:p w14:paraId="08297D72" w14:textId="77777777" w:rsidR="00C16205" w:rsidRPr="006C7FBC" w:rsidRDefault="00C16205" w:rsidP="00C16205">
      <w:pPr>
        <w:jc w:val="both"/>
        <w:rPr>
          <w:rFonts w:ascii="Tahoma" w:hAnsi="Tahoma" w:cs="Tahoma"/>
        </w:rPr>
      </w:pPr>
    </w:p>
    <w:p w14:paraId="3ABE3BEE" w14:textId="77777777" w:rsidR="00C16205" w:rsidRPr="006C7FBC" w:rsidRDefault="00C16205" w:rsidP="00387EA7">
      <w:pPr>
        <w:pStyle w:val="Odstavekseznama"/>
        <w:numPr>
          <w:ilvl w:val="0"/>
          <w:numId w:val="31"/>
        </w:numPr>
        <w:jc w:val="both"/>
        <w:rPr>
          <w:rFonts w:ascii="Tahoma" w:hAnsi="Tahoma" w:cs="Tahoma"/>
          <w:b/>
        </w:rPr>
      </w:pPr>
      <w:r w:rsidRPr="006C7FBC">
        <w:rPr>
          <w:rFonts w:ascii="Tahoma" w:hAnsi="Tahoma" w:cs="Tahoma"/>
          <w:b/>
        </w:rPr>
        <w:t>Rezultati industrijskega testiranja – specifična poraba polielektrolita pri zgoščevanju v kg/tono suhe snovi</w:t>
      </w:r>
    </w:p>
    <w:p w14:paraId="2F0DF82C" w14:textId="77777777" w:rsidR="00C16205" w:rsidRPr="006C7FBC" w:rsidRDefault="00C16205" w:rsidP="00C16205">
      <w:pPr>
        <w:jc w:val="both"/>
        <w:rPr>
          <w:rFonts w:ascii="Tahoma" w:hAnsi="Tahoma" w:cs="Tahoma"/>
        </w:rPr>
      </w:pPr>
    </w:p>
    <w:p w14:paraId="45F67A3D" w14:textId="77777777" w:rsidR="00C16205" w:rsidRPr="006C7FBC" w:rsidRDefault="00C16205" w:rsidP="00C16205">
      <w:pPr>
        <w:jc w:val="both"/>
        <w:rPr>
          <w:rFonts w:ascii="Tahoma" w:hAnsi="Tahoma" w:cs="Tahoma"/>
        </w:rPr>
      </w:pPr>
      <w:bookmarkStart w:id="21" w:name="OLE_LINK1"/>
      <w:r w:rsidRPr="006C7FBC">
        <w:rPr>
          <w:rFonts w:ascii="Tahoma" w:hAnsi="Tahoma" w:cs="Tahoma"/>
        </w:rPr>
        <w:t>Točke (T</w:t>
      </w:r>
      <w:r w:rsidRPr="006C7FBC">
        <w:rPr>
          <w:rFonts w:ascii="Tahoma" w:hAnsi="Tahoma" w:cs="Tahoma"/>
          <w:vertAlign w:val="subscript"/>
        </w:rPr>
        <w:t>2</w:t>
      </w:r>
      <w:r w:rsidRPr="006C7FBC">
        <w:rPr>
          <w:rFonts w:ascii="Tahoma" w:hAnsi="Tahoma" w:cs="Tahoma"/>
        </w:rPr>
        <w:t>) izračunamo po formuli:</w:t>
      </w:r>
    </w:p>
    <w:p w14:paraId="1BBC503A" w14:textId="77777777" w:rsidR="00C16205" w:rsidRPr="006C7FBC" w:rsidRDefault="00C16205" w:rsidP="00C16205">
      <w:pPr>
        <w:jc w:val="both"/>
        <w:rPr>
          <w:rFonts w:ascii="Tahoma" w:hAnsi="Tahoma" w:cs="Tahoma"/>
        </w:rPr>
      </w:pPr>
    </w:p>
    <w:p w14:paraId="225E8149" w14:textId="77777777" w:rsidR="00C16205" w:rsidRPr="006C7FBC" w:rsidRDefault="00C16205" w:rsidP="00C16205">
      <w:pPr>
        <w:jc w:val="center"/>
        <w:rPr>
          <w:rFonts w:ascii="Tahoma" w:hAnsi="Tahoma" w:cs="Tahoma"/>
        </w:rPr>
      </w:pPr>
      <w:r w:rsidRPr="006C7FBC">
        <w:rPr>
          <w:rFonts w:ascii="Tahoma" w:hAnsi="Tahoma" w:cs="Tahoma"/>
        </w:rPr>
        <w:t>T</w:t>
      </w:r>
      <w:r w:rsidRPr="006C7FBC">
        <w:rPr>
          <w:rFonts w:ascii="Tahoma" w:hAnsi="Tahoma" w:cs="Tahoma"/>
          <w:vertAlign w:val="subscript"/>
        </w:rPr>
        <w:t xml:space="preserve">2 </w:t>
      </w:r>
      <w:r w:rsidRPr="006C7FBC">
        <w:rPr>
          <w:rFonts w:ascii="Tahoma" w:hAnsi="Tahoma" w:cs="Tahoma"/>
        </w:rPr>
        <w:t>= 25 x (RSSB/SSB</w:t>
      </w:r>
      <w:r w:rsidRPr="006C7FBC">
        <w:rPr>
          <w:rFonts w:ascii="Tahoma" w:hAnsi="Tahoma" w:cs="Tahoma"/>
          <w:vertAlign w:val="subscript"/>
        </w:rPr>
        <w:t>ponudnika</w:t>
      </w:r>
      <w:r w:rsidRPr="006C7FBC">
        <w:rPr>
          <w:rFonts w:ascii="Tahoma" w:hAnsi="Tahoma" w:cs="Tahoma"/>
        </w:rPr>
        <w:t>)</w:t>
      </w:r>
    </w:p>
    <w:p w14:paraId="1E929A8C" w14:textId="77777777" w:rsidR="00C16205" w:rsidRPr="006C7FBC" w:rsidRDefault="00C16205" w:rsidP="00C16205">
      <w:pPr>
        <w:jc w:val="both"/>
        <w:rPr>
          <w:rFonts w:ascii="Tahoma" w:hAnsi="Tahoma" w:cs="Tahoma"/>
          <w:b/>
        </w:rPr>
      </w:pPr>
    </w:p>
    <w:p w14:paraId="793FBC35" w14:textId="77777777" w:rsidR="00C16205" w:rsidRPr="006C7FBC" w:rsidRDefault="00C16205" w:rsidP="00C16205">
      <w:pPr>
        <w:jc w:val="both"/>
        <w:rPr>
          <w:rFonts w:ascii="Tahoma" w:hAnsi="Tahoma" w:cs="Tahoma"/>
        </w:rPr>
      </w:pPr>
      <w:r w:rsidRPr="006C7FBC">
        <w:rPr>
          <w:rFonts w:ascii="Tahoma" w:hAnsi="Tahoma" w:cs="Tahoma"/>
        </w:rPr>
        <w:t>kjer je:</w:t>
      </w:r>
    </w:p>
    <w:p w14:paraId="1D2424CF" w14:textId="77777777" w:rsidR="00C16205" w:rsidRPr="006C7FBC" w:rsidRDefault="00C16205" w:rsidP="00C16205">
      <w:pPr>
        <w:ind w:left="851" w:hanging="851"/>
        <w:jc w:val="both"/>
        <w:rPr>
          <w:rFonts w:ascii="Tahoma" w:hAnsi="Tahoma" w:cs="Tahoma"/>
        </w:rPr>
      </w:pPr>
      <w:r w:rsidRPr="006C7FBC">
        <w:rPr>
          <w:rFonts w:ascii="Tahoma" w:hAnsi="Tahoma" w:cs="Tahoma"/>
        </w:rPr>
        <w:t>RSSB = referenčna specifična poraba polielektrolita v kg/tono SS, ki je najnižja specifična poraba vseh ponudnikov, ki se ocenjujejo,</w:t>
      </w:r>
    </w:p>
    <w:p w14:paraId="0EA4CDE1" w14:textId="77777777" w:rsidR="00C16205" w:rsidRPr="006C7FBC" w:rsidRDefault="00C16205" w:rsidP="00C16205">
      <w:pPr>
        <w:jc w:val="both"/>
        <w:rPr>
          <w:rFonts w:ascii="Tahoma" w:hAnsi="Tahoma" w:cs="Tahoma"/>
        </w:rPr>
      </w:pPr>
      <w:r w:rsidRPr="006C7FBC">
        <w:rPr>
          <w:rFonts w:ascii="Tahoma" w:hAnsi="Tahoma" w:cs="Tahoma"/>
        </w:rPr>
        <w:t>SSB</w:t>
      </w:r>
      <w:r w:rsidRPr="006C7FBC">
        <w:rPr>
          <w:rFonts w:ascii="Tahoma" w:hAnsi="Tahoma" w:cs="Tahoma"/>
          <w:vertAlign w:val="subscript"/>
        </w:rPr>
        <w:t xml:space="preserve">ponudnika  </w:t>
      </w:r>
      <w:r w:rsidRPr="006C7FBC">
        <w:rPr>
          <w:rFonts w:ascii="Tahoma" w:hAnsi="Tahoma" w:cs="Tahoma"/>
        </w:rPr>
        <w:t>= specifična poraba polielektrolita pri zgoščevanju v kg/tono SS.</w:t>
      </w:r>
    </w:p>
    <w:p w14:paraId="637AD873" w14:textId="77777777" w:rsidR="00C16205" w:rsidRPr="006C7FBC" w:rsidRDefault="00C16205" w:rsidP="00C16205">
      <w:pPr>
        <w:jc w:val="both"/>
        <w:rPr>
          <w:rFonts w:ascii="Tahoma" w:hAnsi="Tahoma" w:cs="Tahoma"/>
        </w:rPr>
      </w:pPr>
    </w:p>
    <w:p w14:paraId="7ACE97F4" w14:textId="77777777" w:rsidR="00C16205" w:rsidRPr="006C7FBC" w:rsidRDefault="00C16205" w:rsidP="00C16205">
      <w:pPr>
        <w:jc w:val="both"/>
        <w:rPr>
          <w:rFonts w:ascii="Tahoma" w:hAnsi="Tahoma" w:cs="Tahoma"/>
        </w:rPr>
      </w:pPr>
      <w:r w:rsidRPr="006C7FBC">
        <w:rPr>
          <w:rFonts w:ascii="Tahoma" w:hAnsi="Tahoma" w:cs="Tahoma"/>
        </w:rPr>
        <w:t>Največje dosegljivo število točk (T</w:t>
      </w:r>
      <w:r w:rsidRPr="006C7FBC">
        <w:rPr>
          <w:rFonts w:ascii="Tahoma" w:hAnsi="Tahoma" w:cs="Tahoma"/>
          <w:vertAlign w:val="subscript"/>
        </w:rPr>
        <w:t>2</w:t>
      </w:r>
      <w:r w:rsidRPr="006C7FBC">
        <w:rPr>
          <w:rFonts w:ascii="Tahoma" w:hAnsi="Tahoma" w:cs="Tahoma"/>
        </w:rPr>
        <w:t>) je 25. Rezultat se zaokrožuje na dve decimalni mesti.</w:t>
      </w:r>
    </w:p>
    <w:bookmarkEnd w:id="21"/>
    <w:p w14:paraId="716678D6" w14:textId="45BF5455" w:rsidR="00C16205" w:rsidRDefault="00C16205" w:rsidP="00C16205">
      <w:pPr>
        <w:jc w:val="both"/>
        <w:rPr>
          <w:rFonts w:ascii="Tahoma" w:hAnsi="Tahoma" w:cs="Tahoma"/>
        </w:rPr>
      </w:pPr>
    </w:p>
    <w:p w14:paraId="0336ABAC" w14:textId="77777777" w:rsidR="00C16205" w:rsidRPr="006C7FBC" w:rsidRDefault="00C16205" w:rsidP="00387EA7">
      <w:pPr>
        <w:pStyle w:val="Odstavekseznama"/>
        <w:numPr>
          <w:ilvl w:val="0"/>
          <w:numId w:val="31"/>
        </w:numPr>
        <w:jc w:val="both"/>
        <w:rPr>
          <w:rFonts w:ascii="Tahoma" w:hAnsi="Tahoma" w:cs="Tahoma"/>
          <w:b/>
        </w:rPr>
      </w:pPr>
      <w:r w:rsidRPr="006C7FBC">
        <w:rPr>
          <w:rFonts w:ascii="Tahoma" w:hAnsi="Tahoma" w:cs="Tahoma"/>
          <w:b/>
        </w:rPr>
        <w:t>Rezultati industrijskega testiranja – dosežena sušina pri zgoščevanju (min. zahteva 18 %)</w:t>
      </w:r>
    </w:p>
    <w:p w14:paraId="636497C2" w14:textId="77777777" w:rsidR="00C16205" w:rsidRPr="006C7FBC" w:rsidRDefault="00C16205" w:rsidP="00C16205">
      <w:pPr>
        <w:jc w:val="both"/>
        <w:rPr>
          <w:rFonts w:ascii="Tahoma" w:hAnsi="Tahoma" w:cs="Tahoma"/>
        </w:rPr>
      </w:pPr>
    </w:p>
    <w:p w14:paraId="251EE91D" w14:textId="77777777" w:rsidR="00C16205" w:rsidRPr="006C7FBC" w:rsidRDefault="00C16205" w:rsidP="00C16205">
      <w:pPr>
        <w:jc w:val="both"/>
        <w:rPr>
          <w:rFonts w:ascii="Tahoma" w:hAnsi="Tahoma" w:cs="Tahoma"/>
        </w:rPr>
      </w:pPr>
      <w:bookmarkStart w:id="22" w:name="OLE_LINK2"/>
      <w:r w:rsidRPr="006C7FBC">
        <w:rPr>
          <w:rFonts w:ascii="Tahoma" w:hAnsi="Tahoma" w:cs="Tahoma"/>
        </w:rPr>
        <w:t>Točke (T</w:t>
      </w:r>
      <w:r w:rsidRPr="006C7FBC">
        <w:rPr>
          <w:rFonts w:ascii="Tahoma" w:hAnsi="Tahoma" w:cs="Tahoma"/>
          <w:vertAlign w:val="subscript"/>
        </w:rPr>
        <w:t>3</w:t>
      </w:r>
      <w:r w:rsidRPr="006C7FBC">
        <w:rPr>
          <w:rFonts w:ascii="Tahoma" w:hAnsi="Tahoma" w:cs="Tahoma"/>
        </w:rPr>
        <w:t xml:space="preserve">) izračunamo po formuli: </w:t>
      </w:r>
    </w:p>
    <w:p w14:paraId="2DE1BCC7" w14:textId="77777777" w:rsidR="00C16205" w:rsidRPr="006C7FBC" w:rsidRDefault="00C16205" w:rsidP="00C16205">
      <w:pPr>
        <w:jc w:val="both"/>
        <w:rPr>
          <w:rFonts w:ascii="Tahoma" w:hAnsi="Tahoma" w:cs="Tahoma"/>
        </w:rPr>
      </w:pPr>
    </w:p>
    <w:p w14:paraId="4813DD75" w14:textId="77777777" w:rsidR="00C16205" w:rsidRPr="006C7FBC" w:rsidRDefault="00C16205" w:rsidP="00C16205">
      <w:pPr>
        <w:jc w:val="center"/>
        <w:rPr>
          <w:rFonts w:ascii="Tahoma" w:hAnsi="Tahoma" w:cs="Tahoma"/>
        </w:rPr>
      </w:pPr>
      <w:r w:rsidRPr="006C7FBC">
        <w:rPr>
          <w:rFonts w:ascii="Tahoma" w:hAnsi="Tahoma" w:cs="Tahoma"/>
        </w:rPr>
        <w:t>T</w:t>
      </w:r>
      <w:r w:rsidRPr="006C7FBC">
        <w:rPr>
          <w:rFonts w:ascii="Tahoma" w:hAnsi="Tahoma" w:cs="Tahoma"/>
          <w:vertAlign w:val="subscript"/>
        </w:rPr>
        <w:t xml:space="preserve">3 </w:t>
      </w:r>
      <w:r w:rsidRPr="006C7FBC">
        <w:rPr>
          <w:rFonts w:ascii="Tahoma" w:hAnsi="Tahoma" w:cs="Tahoma"/>
        </w:rPr>
        <w:t>= 25 x (SS</w:t>
      </w:r>
      <w:r w:rsidRPr="006C7FBC">
        <w:rPr>
          <w:rFonts w:ascii="Tahoma" w:hAnsi="Tahoma" w:cs="Tahoma"/>
          <w:vertAlign w:val="subscript"/>
        </w:rPr>
        <w:t>ponudnika</w:t>
      </w:r>
      <w:r w:rsidRPr="006C7FBC">
        <w:rPr>
          <w:rFonts w:ascii="Tahoma" w:hAnsi="Tahoma" w:cs="Tahoma"/>
        </w:rPr>
        <w:t>/RSS)</w:t>
      </w:r>
    </w:p>
    <w:p w14:paraId="3D23B010" w14:textId="77777777" w:rsidR="00C16205" w:rsidRPr="006C7FBC" w:rsidRDefault="00C16205" w:rsidP="00C16205">
      <w:pPr>
        <w:jc w:val="both"/>
        <w:rPr>
          <w:rFonts w:ascii="Tahoma" w:hAnsi="Tahoma" w:cs="Tahoma"/>
        </w:rPr>
      </w:pPr>
      <w:r w:rsidRPr="006C7FBC">
        <w:rPr>
          <w:rFonts w:ascii="Tahoma" w:hAnsi="Tahoma" w:cs="Tahoma"/>
        </w:rPr>
        <w:t>kjer je</w:t>
      </w:r>
    </w:p>
    <w:p w14:paraId="1D26387F" w14:textId="77777777" w:rsidR="00C16205" w:rsidRPr="006C7FBC" w:rsidRDefault="00C16205" w:rsidP="00C16205">
      <w:pPr>
        <w:jc w:val="both"/>
        <w:rPr>
          <w:rFonts w:ascii="Tahoma" w:hAnsi="Tahoma" w:cs="Tahoma"/>
        </w:rPr>
      </w:pPr>
      <w:r w:rsidRPr="006C7FBC">
        <w:rPr>
          <w:rFonts w:ascii="Tahoma" w:hAnsi="Tahoma" w:cs="Tahoma"/>
        </w:rPr>
        <w:t>SS</w:t>
      </w:r>
      <w:r w:rsidRPr="006C7FBC">
        <w:rPr>
          <w:rFonts w:ascii="Tahoma" w:hAnsi="Tahoma" w:cs="Tahoma"/>
          <w:vertAlign w:val="subscript"/>
        </w:rPr>
        <w:t xml:space="preserve">ponudnika   </w:t>
      </w:r>
      <w:r w:rsidRPr="006C7FBC">
        <w:rPr>
          <w:rFonts w:ascii="Tahoma" w:hAnsi="Tahoma" w:cs="Tahoma"/>
        </w:rPr>
        <w:t>= dosežena sušina ponudnika pri zgoščevanju v %, zaokroženo na 2 decimalni mesti,</w:t>
      </w:r>
    </w:p>
    <w:p w14:paraId="5E521C14" w14:textId="77777777" w:rsidR="00C16205" w:rsidRPr="006C7FBC" w:rsidRDefault="00C16205" w:rsidP="00C16205">
      <w:pPr>
        <w:jc w:val="both"/>
        <w:rPr>
          <w:rFonts w:ascii="Tahoma" w:hAnsi="Tahoma" w:cs="Tahoma"/>
        </w:rPr>
      </w:pPr>
      <w:r w:rsidRPr="006C7FBC">
        <w:rPr>
          <w:rFonts w:ascii="Tahoma" w:hAnsi="Tahoma" w:cs="Tahoma"/>
        </w:rPr>
        <w:t>RSS = referenčna dosežena sušina pri zgoščevanju v %, ki je najvišja dosežena sušina vseh ponudnikov, ki se ocenjujejo.</w:t>
      </w:r>
    </w:p>
    <w:p w14:paraId="0F0C1119" w14:textId="77777777" w:rsidR="00C16205" w:rsidRPr="006C7FBC" w:rsidRDefault="00C16205" w:rsidP="00C16205">
      <w:pPr>
        <w:jc w:val="both"/>
        <w:rPr>
          <w:rFonts w:ascii="Tahoma" w:hAnsi="Tahoma" w:cs="Tahoma"/>
        </w:rPr>
      </w:pPr>
    </w:p>
    <w:p w14:paraId="5CF899C9" w14:textId="77777777" w:rsidR="00C16205" w:rsidRPr="006C7FBC" w:rsidRDefault="00C16205" w:rsidP="00C16205">
      <w:pPr>
        <w:jc w:val="both"/>
        <w:rPr>
          <w:rFonts w:ascii="Tahoma" w:hAnsi="Tahoma" w:cs="Tahoma"/>
        </w:rPr>
      </w:pPr>
      <w:r w:rsidRPr="006C7FBC">
        <w:rPr>
          <w:rFonts w:ascii="Tahoma" w:hAnsi="Tahoma" w:cs="Tahoma"/>
        </w:rPr>
        <w:t>Največje dosegljivo število točk (T</w:t>
      </w:r>
      <w:r w:rsidRPr="006C7FBC">
        <w:rPr>
          <w:rFonts w:ascii="Tahoma" w:hAnsi="Tahoma" w:cs="Tahoma"/>
          <w:vertAlign w:val="subscript"/>
        </w:rPr>
        <w:t>3</w:t>
      </w:r>
      <w:r w:rsidRPr="006C7FBC">
        <w:rPr>
          <w:rFonts w:ascii="Tahoma" w:hAnsi="Tahoma" w:cs="Tahoma"/>
        </w:rPr>
        <w:t>) je 25. Rezultat se zaokrožuje na dve decimalni mesti. Za točkovanje mora biti dosežena minimalna zahtevana sušina 18 %.</w:t>
      </w:r>
    </w:p>
    <w:bookmarkEnd w:id="22"/>
    <w:p w14:paraId="4830AC94" w14:textId="77777777" w:rsidR="00C16205" w:rsidRPr="006C7FBC" w:rsidRDefault="00C16205" w:rsidP="00C16205">
      <w:pPr>
        <w:jc w:val="both"/>
        <w:rPr>
          <w:rFonts w:ascii="Tahoma" w:hAnsi="Tahoma" w:cs="Tahoma"/>
        </w:rPr>
      </w:pPr>
    </w:p>
    <w:p w14:paraId="0E598D93" w14:textId="77777777" w:rsidR="00C16205" w:rsidRPr="006C7FBC" w:rsidRDefault="00C16205" w:rsidP="00387EA7">
      <w:pPr>
        <w:pStyle w:val="Odstavekseznama"/>
        <w:numPr>
          <w:ilvl w:val="0"/>
          <w:numId w:val="31"/>
        </w:numPr>
        <w:jc w:val="both"/>
        <w:rPr>
          <w:rFonts w:ascii="Tahoma" w:hAnsi="Tahoma" w:cs="Tahoma"/>
          <w:b/>
        </w:rPr>
      </w:pPr>
      <w:bookmarkStart w:id="23" w:name="OLE_LINK5"/>
      <w:r w:rsidRPr="006C7FBC">
        <w:rPr>
          <w:rFonts w:ascii="Tahoma" w:hAnsi="Tahoma" w:cs="Tahoma"/>
          <w:b/>
        </w:rPr>
        <w:t>Skupna ocena/število točk</w:t>
      </w:r>
    </w:p>
    <w:p w14:paraId="1C98F1C8" w14:textId="77777777" w:rsidR="00C16205" w:rsidRPr="006C7FBC" w:rsidRDefault="00C16205" w:rsidP="00C16205">
      <w:pPr>
        <w:jc w:val="both"/>
        <w:rPr>
          <w:rFonts w:ascii="Tahoma" w:hAnsi="Tahoma" w:cs="Tahoma"/>
        </w:rPr>
      </w:pPr>
    </w:p>
    <w:p w14:paraId="32805408" w14:textId="77777777" w:rsidR="00C16205" w:rsidRPr="006C7FBC" w:rsidRDefault="00C16205" w:rsidP="00C16205">
      <w:pPr>
        <w:jc w:val="both"/>
        <w:rPr>
          <w:rFonts w:ascii="Tahoma" w:hAnsi="Tahoma" w:cs="Tahoma"/>
        </w:rPr>
      </w:pPr>
      <w:r w:rsidRPr="006C7FBC">
        <w:rPr>
          <w:rFonts w:ascii="Tahoma" w:hAnsi="Tahoma" w:cs="Tahoma"/>
        </w:rPr>
        <w:t>Skupna ocena ponudbe (T</w:t>
      </w:r>
      <w:r w:rsidRPr="006C7FBC">
        <w:rPr>
          <w:rFonts w:ascii="Tahoma" w:hAnsi="Tahoma" w:cs="Tahoma"/>
          <w:vertAlign w:val="subscript"/>
        </w:rPr>
        <w:t>skupno</w:t>
      </w:r>
      <w:r w:rsidRPr="006C7FBC">
        <w:rPr>
          <w:rFonts w:ascii="Tahoma" w:hAnsi="Tahoma" w:cs="Tahoma"/>
        </w:rPr>
        <w:t>) je seštevek točk vseh meril, pri čemer bo naročnik izbral ponudnika, ki bo dosegel najvišje število točk.</w:t>
      </w:r>
    </w:p>
    <w:p w14:paraId="0024909A" w14:textId="77777777" w:rsidR="00C16205" w:rsidRPr="006C7FBC" w:rsidRDefault="00C16205" w:rsidP="00C16205">
      <w:pPr>
        <w:jc w:val="both"/>
        <w:rPr>
          <w:rFonts w:ascii="Tahoma" w:hAnsi="Tahoma" w:cs="Tahoma"/>
        </w:rPr>
      </w:pPr>
    </w:p>
    <w:p w14:paraId="15CC0152" w14:textId="77777777" w:rsidR="00C16205" w:rsidRPr="006C7FBC" w:rsidRDefault="00C16205" w:rsidP="00C16205">
      <w:pPr>
        <w:jc w:val="center"/>
        <w:rPr>
          <w:rFonts w:ascii="Tahoma" w:hAnsi="Tahoma" w:cs="Tahoma"/>
          <w:b/>
        </w:rPr>
      </w:pPr>
      <w:r w:rsidRPr="006C7FBC">
        <w:rPr>
          <w:rFonts w:ascii="Tahoma" w:hAnsi="Tahoma" w:cs="Tahoma"/>
          <w:b/>
        </w:rPr>
        <w:t>T</w:t>
      </w:r>
      <w:r w:rsidRPr="006C7FBC">
        <w:rPr>
          <w:rFonts w:ascii="Tahoma" w:hAnsi="Tahoma" w:cs="Tahoma"/>
          <w:b/>
          <w:vertAlign w:val="subscript"/>
        </w:rPr>
        <w:t>skupno</w:t>
      </w:r>
      <w:r w:rsidRPr="006C7FBC">
        <w:rPr>
          <w:rFonts w:ascii="Tahoma" w:hAnsi="Tahoma" w:cs="Tahoma"/>
          <w:b/>
        </w:rPr>
        <w:t xml:space="preserve"> = T</w:t>
      </w:r>
      <w:r w:rsidRPr="006C7FBC">
        <w:rPr>
          <w:rFonts w:ascii="Tahoma" w:hAnsi="Tahoma" w:cs="Tahoma"/>
          <w:b/>
          <w:vertAlign w:val="subscript"/>
        </w:rPr>
        <w:t xml:space="preserve">1 </w:t>
      </w:r>
      <w:r w:rsidRPr="006C7FBC">
        <w:rPr>
          <w:rFonts w:ascii="Tahoma" w:hAnsi="Tahoma" w:cs="Tahoma"/>
          <w:b/>
        </w:rPr>
        <w:t>+ T</w:t>
      </w:r>
      <w:r w:rsidRPr="006C7FBC">
        <w:rPr>
          <w:rFonts w:ascii="Tahoma" w:hAnsi="Tahoma" w:cs="Tahoma"/>
          <w:b/>
          <w:vertAlign w:val="subscript"/>
        </w:rPr>
        <w:t xml:space="preserve">2 </w:t>
      </w:r>
      <w:r w:rsidRPr="006C7FBC">
        <w:rPr>
          <w:rFonts w:ascii="Tahoma" w:hAnsi="Tahoma" w:cs="Tahoma"/>
          <w:b/>
        </w:rPr>
        <w:t>+ T</w:t>
      </w:r>
      <w:r w:rsidRPr="006C7FBC">
        <w:rPr>
          <w:rFonts w:ascii="Tahoma" w:hAnsi="Tahoma" w:cs="Tahoma"/>
          <w:b/>
          <w:vertAlign w:val="subscript"/>
        </w:rPr>
        <w:t>3</w:t>
      </w:r>
    </w:p>
    <w:p w14:paraId="4E5B620F" w14:textId="77777777" w:rsidR="00C16205" w:rsidRPr="006C7FBC" w:rsidRDefault="00C16205" w:rsidP="00C16205">
      <w:pPr>
        <w:jc w:val="both"/>
        <w:rPr>
          <w:rFonts w:ascii="Tahoma" w:hAnsi="Tahoma" w:cs="Tahoma"/>
          <w:b/>
        </w:rPr>
      </w:pPr>
    </w:p>
    <w:p w14:paraId="22CDB54B" w14:textId="77777777" w:rsidR="00C16205" w:rsidRPr="006C7FBC" w:rsidRDefault="00C16205" w:rsidP="00C16205">
      <w:pPr>
        <w:jc w:val="both"/>
        <w:rPr>
          <w:rFonts w:ascii="Tahoma" w:hAnsi="Tahoma" w:cs="Tahoma"/>
        </w:rPr>
      </w:pPr>
      <w:r w:rsidRPr="006C7FBC">
        <w:rPr>
          <w:rFonts w:ascii="Tahoma" w:hAnsi="Tahoma" w:cs="Tahoma"/>
        </w:rPr>
        <w:lastRenderedPageBreak/>
        <w:t>Največje možno število točk je 100.</w:t>
      </w:r>
    </w:p>
    <w:bookmarkEnd w:id="23"/>
    <w:p w14:paraId="0027A847" w14:textId="73866715" w:rsidR="00D759C6" w:rsidRDefault="00D759C6" w:rsidP="00E325A5">
      <w:pPr>
        <w:jc w:val="both"/>
        <w:rPr>
          <w:rFonts w:ascii="Tahoma" w:hAnsi="Tahoma" w:cs="Tahoma"/>
          <w:b/>
        </w:rPr>
      </w:pPr>
    </w:p>
    <w:p w14:paraId="062D8D04" w14:textId="77777777" w:rsidR="00D04552" w:rsidRPr="00E325A5" w:rsidRDefault="00D04552" w:rsidP="0052270E">
      <w:pPr>
        <w:jc w:val="both"/>
        <w:rPr>
          <w:rFonts w:ascii="Tahoma" w:hAnsi="Tahoma" w:cs="Tahoma"/>
        </w:rPr>
      </w:pPr>
    </w:p>
    <w:p w14:paraId="0C6F6232" w14:textId="3B644C05" w:rsidR="00D759C6" w:rsidRPr="0032642F" w:rsidRDefault="00D759C6" w:rsidP="00387EA7">
      <w:pPr>
        <w:numPr>
          <w:ilvl w:val="0"/>
          <w:numId w:val="29"/>
        </w:numPr>
        <w:jc w:val="both"/>
        <w:rPr>
          <w:rFonts w:ascii="Tahoma" w:hAnsi="Tahoma" w:cs="Tahoma"/>
          <w:b/>
          <w:sz w:val="22"/>
          <w:szCs w:val="22"/>
        </w:rPr>
      </w:pPr>
      <w:r w:rsidRPr="0032642F">
        <w:rPr>
          <w:rFonts w:ascii="Tahoma" w:hAnsi="Tahoma" w:cs="Tahoma"/>
          <w:b/>
          <w:sz w:val="22"/>
          <w:szCs w:val="22"/>
        </w:rPr>
        <w:t>NAVODIL</w:t>
      </w:r>
      <w:r w:rsidR="00BA3043">
        <w:rPr>
          <w:rFonts w:ascii="Tahoma" w:hAnsi="Tahoma" w:cs="Tahoma"/>
          <w:b/>
          <w:sz w:val="22"/>
          <w:szCs w:val="22"/>
        </w:rPr>
        <w:t>A PONUDNIKOM</w:t>
      </w:r>
      <w:r w:rsidR="00C12179">
        <w:rPr>
          <w:rFonts w:ascii="Tahoma" w:hAnsi="Tahoma" w:cs="Tahoma"/>
          <w:b/>
          <w:sz w:val="22"/>
          <w:szCs w:val="22"/>
        </w:rPr>
        <w:t xml:space="preserve"> ZA IZDELAVO PONUDBE IN NAČIN ZA PREDLOŽITEV PONUDB</w:t>
      </w:r>
    </w:p>
    <w:p w14:paraId="2816C6B3" w14:textId="77777777" w:rsidR="00D759C6" w:rsidRPr="005A4FDC" w:rsidRDefault="00D759C6" w:rsidP="00FD21E4">
      <w:pPr>
        <w:ind w:left="360"/>
        <w:jc w:val="both"/>
        <w:rPr>
          <w:rFonts w:ascii="Tahoma" w:hAnsi="Tahoma" w:cs="Tahoma"/>
          <w:b/>
        </w:rPr>
      </w:pPr>
    </w:p>
    <w:p w14:paraId="0CD17B2A" w14:textId="4471ACF9" w:rsidR="00D759C6" w:rsidRDefault="005739CF" w:rsidP="00387EA7">
      <w:pPr>
        <w:numPr>
          <w:ilvl w:val="1"/>
          <w:numId w:val="29"/>
        </w:numPr>
        <w:jc w:val="both"/>
        <w:rPr>
          <w:rFonts w:ascii="Tahoma" w:hAnsi="Tahoma" w:cs="Tahoma"/>
          <w:b/>
        </w:rPr>
      </w:pPr>
      <w:r>
        <w:rPr>
          <w:rFonts w:ascii="Tahoma" w:hAnsi="Tahoma" w:cs="Tahoma"/>
          <w:b/>
        </w:rPr>
        <w:t>Rok za predložitev ponudb</w:t>
      </w:r>
    </w:p>
    <w:p w14:paraId="5B6EC30D" w14:textId="77777777" w:rsidR="00D759C6" w:rsidRDefault="00D759C6" w:rsidP="00FD21E4">
      <w:pPr>
        <w:jc w:val="both"/>
        <w:rPr>
          <w:rFonts w:ascii="Tahoma" w:hAnsi="Tahoma" w:cs="Tahoma"/>
          <w:b/>
        </w:rPr>
      </w:pPr>
    </w:p>
    <w:p w14:paraId="433DA22D" w14:textId="33A23944" w:rsidR="00D759C6" w:rsidRPr="00C8579C" w:rsidRDefault="005739CF" w:rsidP="00FD21E4">
      <w:pPr>
        <w:pStyle w:val="Telobesedila3"/>
        <w:rPr>
          <w:rFonts w:ascii="Tahoma" w:hAnsi="Tahoma" w:cs="Tahoma"/>
          <w:lang w:val="sl-SI"/>
        </w:rPr>
      </w:pPr>
      <w:r>
        <w:rPr>
          <w:rFonts w:ascii="Tahoma" w:hAnsi="Tahoma" w:cs="Tahoma"/>
          <w:lang w:val="sl-SI"/>
        </w:rPr>
        <w:t>Ponudba</w:t>
      </w:r>
      <w:r w:rsidR="00D759C6" w:rsidRPr="00C8579C">
        <w:rPr>
          <w:rFonts w:ascii="Tahoma" w:hAnsi="Tahoma" w:cs="Tahoma"/>
          <w:lang w:val="sl-SI"/>
        </w:rPr>
        <w:t xml:space="preserve"> se šteje za pravočasno oddano, če jo naročnik prejme preko sistema e-JN </w:t>
      </w:r>
      <w:hyperlink r:id="rId19" w:history="1">
        <w:r w:rsidR="00D759C6" w:rsidRPr="00C8579C">
          <w:rPr>
            <w:rStyle w:val="Hiperpovezava"/>
            <w:rFonts w:ascii="Tahoma" w:hAnsi="Tahoma" w:cs="Tahoma"/>
            <w:lang w:val="sl-SI"/>
          </w:rPr>
          <w:t>https://ejn.gov.si/eJN2</w:t>
        </w:r>
      </w:hyperlink>
      <w:r w:rsidR="00D759C6" w:rsidRPr="00C8579C">
        <w:rPr>
          <w:rFonts w:ascii="Tahoma" w:hAnsi="Tahoma" w:cs="Tahoma"/>
          <w:lang w:val="sl-SI"/>
        </w:rPr>
        <w:t xml:space="preserve"> </w:t>
      </w:r>
      <w:r w:rsidR="00D759C6" w:rsidRPr="00D054C1">
        <w:rPr>
          <w:rFonts w:ascii="Tahoma" w:hAnsi="Tahoma" w:cs="Tahoma"/>
          <w:b/>
          <w:lang w:val="sl-SI"/>
        </w:rPr>
        <w:t xml:space="preserve">najkasneje </w:t>
      </w:r>
      <w:r w:rsidR="00D759C6" w:rsidRPr="00072707">
        <w:rPr>
          <w:rFonts w:ascii="Tahoma" w:hAnsi="Tahoma" w:cs="Tahoma"/>
          <w:b/>
          <w:lang w:val="sl-SI"/>
        </w:rPr>
        <w:t>do</w:t>
      </w:r>
      <w:r w:rsidR="00D759C6" w:rsidRPr="00072707">
        <w:rPr>
          <w:rFonts w:ascii="Tahoma" w:hAnsi="Tahoma" w:cs="Tahoma"/>
          <w:lang w:val="sl-SI"/>
        </w:rPr>
        <w:t xml:space="preserve"> </w:t>
      </w:r>
      <w:r w:rsidR="0076618D" w:rsidRPr="00072707">
        <w:rPr>
          <w:rFonts w:ascii="Tahoma" w:hAnsi="Tahoma" w:cs="Tahoma"/>
          <w:b/>
          <w:lang w:val="sl-SI"/>
        </w:rPr>
        <w:t xml:space="preserve"> </w:t>
      </w:r>
      <w:r w:rsidR="00072707" w:rsidRPr="00072707">
        <w:rPr>
          <w:rFonts w:ascii="Tahoma" w:hAnsi="Tahoma" w:cs="Tahoma"/>
          <w:b/>
          <w:lang w:val="sl-SI"/>
        </w:rPr>
        <w:t>28. 11. 2022</w:t>
      </w:r>
      <w:r w:rsidR="00D759C6" w:rsidRPr="00072707">
        <w:rPr>
          <w:rFonts w:ascii="Tahoma" w:hAnsi="Tahoma" w:cs="Tahoma"/>
          <w:b/>
          <w:i/>
          <w:lang w:val="sl-SI"/>
        </w:rPr>
        <w:t xml:space="preserve"> </w:t>
      </w:r>
      <w:r w:rsidR="00D759C6" w:rsidRPr="00072707">
        <w:rPr>
          <w:rFonts w:ascii="Tahoma" w:hAnsi="Tahoma" w:cs="Tahoma"/>
          <w:b/>
          <w:lang w:val="sl-SI"/>
        </w:rPr>
        <w:t>do 10.00</w:t>
      </w:r>
      <w:r w:rsidR="00D759C6" w:rsidRPr="00072707">
        <w:rPr>
          <w:rFonts w:ascii="Tahoma" w:hAnsi="Tahoma" w:cs="Tahoma"/>
          <w:lang w:val="sl-SI"/>
        </w:rPr>
        <w:t xml:space="preserve"> </w:t>
      </w:r>
      <w:r w:rsidR="00D759C6" w:rsidRPr="00072707">
        <w:rPr>
          <w:rFonts w:ascii="Tahoma" w:hAnsi="Tahoma" w:cs="Tahoma"/>
          <w:b/>
          <w:lang w:val="sl-SI"/>
        </w:rPr>
        <w:t>ure</w:t>
      </w:r>
      <w:r w:rsidR="00D759C6" w:rsidRPr="00072707">
        <w:rPr>
          <w:rFonts w:ascii="Tahoma" w:hAnsi="Tahoma" w:cs="Tahoma"/>
          <w:lang w:val="sl-SI"/>
        </w:rPr>
        <w:t>. Za</w:t>
      </w:r>
      <w:r w:rsidR="00C12179" w:rsidRPr="00072707">
        <w:rPr>
          <w:rFonts w:ascii="Tahoma" w:hAnsi="Tahoma" w:cs="Tahoma"/>
          <w:lang w:val="sl-SI"/>
        </w:rPr>
        <w:t xml:space="preserve"> oddano ponudbo se šteje ponudba</w:t>
      </w:r>
      <w:r w:rsidR="00D759C6" w:rsidRPr="00072707">
        <w:rPr>
          <w:rFonts w:ascii="Tahoma" w:hAnsi="Tahoma" w:cs="Tahoma"/>
          <w:lang w:val="sl-SI"/>
        </w:rPr>
        <w:t xml:space="preserve">, ki je v informacijskem sistemu e-JN označena s statusom »ODDANO«. </w:t>
      </w:r>
      <w:r w:rsidR="00BA3043" w:rsidRPr="00072707">
        <w:rPr>
          <w:rFonts w:ascii="Tahoma" w:hAnsi="Tahoma" w:cs="Tahoma"/>
          <w:lang w:val="sl-SI"/>
        </w:rPr>
        <w:t>Ponudnik</w:t>
      </w:r>
      <w:r w:rsidR="00D759C6" w:rsidRPr="00C8579C">
        <w:rPr>
          <w:rFonts w:ascii="Tahoma" w:hAnsi="Tahoma" w:cs="Tahoma"/>
          <w:lang w:val="sl-SI"/>
        </w:rPr>
        <w:t xml:space="preserve"> nosi vse stroške priprave in predložitve </w:t>
      </w:r>
      <w:r>
        <w:rPr>
          <w:rFonts w:ascii="Tahoma" w:hAnsi="Tahoma" w:cs="Tahoma"/>
          <w:lang w:val="sl-SI"/>
        </w:rPr>
        <w:t>ponudbe</w:t>
      </w:r>
      <w:r w:rsidR="00D759C6" w:rsidRPr="00C8579C">
        <w:rPr>
          <w:rFonts w:ascii="Tahoma" w:hAnsi="Tahoma" w:cs="Tahoma"/>
          <w:lang w:val="sl-SI"/>
        </w:rPr>
        <w:t>.</w:t>
      </w:r>
    </w:p>
    <w:p w14:paraId="2E836F6A" w14:textId="77777777" w:rsidR="00D759C6" w:rsidRPr="00C8579C" w:rsidRDefault="00D759C6" w:rsidP="00FD21E4">
      <w:pPr>
        <w:jc w:val="both"/>
        <w:rPr>
          <w:rFonts w:ascii="Tahoma" w:hAnsi="Tahoma" w:cs="Tahoma"/>
          <w:b/>
        </w:rPr>
      </w:pPr>
    </w:p>
    <w:p w14:paraId="035611E6" w14:textId="5104E2F8" w:rsidR="00D759C6" w:rsidRPr="00C8579C" w:rsidRDefault="005739CF" w:rsidP="00FD21E4">
      <w:pPr>
        <w:pStyle w:val="Telobesedila3"/>
        <w:rPr>
          <w:rFonts w:ascii="Tahoma" w:hAnsi="Tahoma" w:cs="Tahoma"/>
          <w:lang w:val="sl-SI"/>
        </w:rPr>
      </w:pPr>
      <w:r>
        <w:rPr>
          <w:rFonts w:ascii="Tahoma" w:hAnsi="Tahoma" w:cs="Tahoma"/>
          <w:lang w:val="sl-SI"/>
        </w:rPr>
        <w:t>Ponudnik</w:t>
      </w:r>
      <w:r w:rsidR="00D759C6" w:rsidRPr="00C8579C">
        <w:rPr>
          <w:rFonts w:ascii="Tahoma" w:hAnsi="Tahoma" w:cs="Tahoma"/>
          <w:lang w:val="sl-SI"/>
        </w:rPr>
        <w:t xml:space="preserve"> lahko do roka za oddajo </w:t>
      </w:r>
      <w:r>
        <w:rPr>
          <w:rFonts w:ascii="Tahoma" w:hAnsi="Tahoma" w:cs="Tahoma"/>
          <w:lang w:val="sl-SI"/>
        </w:rPr>
        <w:t>ponudb</w:t>
      </w:r>
      <w:r w:rsidR="00D759C6" w:rsidRPr="00C8579C">
        <w:rPr>
          <w:rFonts w:ascii="Tahoma" w:hAnsi="Tahoma" w:cs="Tahoma"/>
          <w:lang w:val="sl-SI"/>
        </w:rPr>
        <w:t xml:space="preserve"> svojo </w:t>
      </w:r>
      <w:r>
        <w:rPr>
          <w:rFonts w:ascii="Tahoma" w:hAnsi="Tahoma" w:cs="Tahoma"/>
          <w:lang w:val="sl-SI"/>
        </w:rPr>
        <w:t>ponudbo</w:t>
      </w:r>
      <w:r w:rsidR="00D759C6" w:rsidRPr="00C8579C">
        <w:rPr>
          <w:rFonts w:ascii="Tahoma" w:hAnsi="Tahoma" w:cs="Tahoma"/>
          <w:lang w:val="sl-SI"/>
        </w:rPr>
        <w:t xml:space="preserve"> umakne ali spremeni. Če </w:t>
      </w:r>
      <w:r>
        <w:rPr>
          <w:rFonts w:ascii="Tahoma" w:hAnsi="Tahoma" w:cs="Tahoma"/>
          <w:lang w:val="sl-SI"/>
        </w:rPr>
        <w:t>ponudnik</w:t>
      </w:r>
      <w:r w:rsidR="00D759C6" w:rsidRPr="00C8579C">
        <w:rPr>
          <w:rFonts w:ascii="Tahoma" w:hAnsi="Tahoma" w:cs="Tahoma"/>
          <w:lang w:val="sl-SI"/>
        </w:rPr>
        <w:t xml:space="preserve"> v informacijskem sistemu e-JN svojo </w:t>
      </w:r>
      <w:r>
        <w:rPr>
          <w:rFonts w:ascii="Tahoma" w:hAnsi="Tahoma" w:cs="Tahoma"/>
          <w:lang w:val="sl-SI"/>
        </w:rPr>
        <w:t>ponudbo</w:t>
      </w:r>
      <w:r w:rsidR="00D759C6" w:rsidRPr="00C8579C">
        <w:rPr>
          <w:rFonts w:ascii="Tahoma" w:hAnsi="Tahoma" w:cs="Tahoma"/>
          <w:lang w:val="sl-SI"/>
        </w:rPr>
        <w:t xml:space="preserve"> umakne, se šteje, da </w:t>
      </w:r>
      <w:r w:rsidR="00C12179">
        <w:rPr>
          <w:rFonts w:ascii="Tahoma" w:hAnsi="Tahoma" w:cs="Tahoma"/>
          <w:lang w:val="sl-SI"/>
        </w:rPr>
        <w:t>ponudba</w:t>
      </w:r>
      <w:r w:rsidR="00D759C6" w:rsidRPr="00C8579C">
        <w:rPr>
          <w:rFonts w:ascii="Tahoma" w:hAnsi="Tahoma" w:cs="Tahoma"/>
          <w:lang w:val="sl-SI"/>
        </w:rPr>
        <w:t xml:space="preserve"> ni bila oddana in je naročnik v sistemu e-JN tudi ne bo videl. Če </w:t>
      </w:r>
      <w:r>
        <w:rPr>
          <w:rFonts w:ascii="Tahoma" w:hAnsi="Tahoma" w:cs="Tahoma"/>
          <w:lang w:val="sl-SI"/>
        </w:rPr>
        <w:t>ponudnik</w:t>
      </w:r>
      <w:r w:rsidR="00D759C6" w:rsidRPr="00C8579C">
        <w:rPr>
          <w:rFonts w:ascii="Tahoma" w:hAnsi="Tahoma" w:cs="Tahoma"/>
          <w:lang w:val="sl-SI"/>
        </w:rPr>
        <w:t xml:space="preserve"> svojo </w:t>
      </w:r>
      <w:r>
        <w:rPr>
          <w:rFonts w:ascii="Tahoma" w:hAnsi="Tahoma" w:cs="Tahoma"/>
          <w:lang w:val="sl-SI"/>
        </w:rPr>
        <w:t>ponudbo</w:t>
      </w:r>
      <w:r w:rsidR="00D759C6" w:rsidRPr="00C8579C">
        <w:rPr>
          <w:rFonts w:ascii="Tahoma" w:hAnsi="Tahoma" w:cs="Tahoma"/>
          <w:lang w:val="sl-SI"/>
        </w:rPr>
        <w:t xml:space="preserve"> v informacijskem sistemu e-JN spremeni, je naročniku v tem sistemu odprta zadnja oddana </w:t>
      </w:r>
      <w:r>
        <w:rPr>
          <w:rFonts w:ascii="Tahoma" w:hAnsi="Tahoma" w:cs="Tahoma"/>
          <w:lang w:val="sl-SI"/>
        </w:rPr>
        <w:t>ponudba</w:t>
      </w:r>
      <w:r w:rsidR="00D759C6" w:rsidRPr="00C8579C">
        <w:rPr>
          <w:rFonts w:ascii="Tahoma" w:hAnsi="Tahoma" w:cs="Tahoma"/>
          <w:lang w:val="sl-SI"/>
        </w:rPr>
        <w:t xml:space="preserve">. </w:t>
      </w:r>
    </w:p>
    <w:p w14:paraId="17F9569C" w14:textId="77777777" w:rsidR="00D759C6" w:rsidRPr="00C8579C" w:rsidRDefault="00D759C6" w:rsidP="00FD21E4">
      <w:pPr>
        <w:pStyle w:val="Telobesedila3"/>
        <w:rPr>
          <w:rFonts w:ascii="Tahoma" w:hAnsi="Tahoma" w:cs="Tahoma"/>
          <w:lang w:val="sl-SI"/>
        </w:rPr>
      </w:pPr>
    </w:p>
    <w:p w14:paraId="537C5F09" w14:textId="3303D6A3" w:rsidR="00D759C6" w:rsidRPr="00C8579C" w:rsidRDefault="00D759C6" w:rsidP="00FD21E4">
      <w:pPr>
        <w:pStyle w:val="Telobesedila3"/>
        <w:rPr>
          <w:rFonts w:ascii="Tahoma" w:hAnsi="Tahoma" w:cs="Tahoma"/>
          <w:lang w:val="sl-SI"/>
        </w:rPr>
      </w:pPr>
      <w:r w:rsidRPr="00C8579C">
        <w:rPr>
          <w:rFonts w:ascii="Tahoma" w:hAnsi="Tahoma" w:cs="Tahoma"/>
          <w:lang w:val="sl-SI"/>
        </w:rPr>
        <w:t xml:space="preserve">Po preteku roka za predložitev </w:t>
      </w:r>
      <w:r w:rsidR="005739CF">
        <w:rPr>
          <w:rFonts w:ascii="Tahoma" w:hAnsi="Tahoma" w:cs="Tahoma"/>
          <w:lang w:val="sl-SI"/>
        </w:rPr>
        <w:t>ponudbe, ponudbe</w:t>
      </w:r>
      <w:r w:rsidRPr="00C8579C">
        <w:rPr>
          <w:rFonts w:ascii="Tahoma" w:hAnsi="Tahoma" w:cs="Tahoma"/>
          <w:lang w:val="sl-SI"/>
        </w:rPr>
        <w:t xml:space="preserve"> ne bo več mogoče oddati.</w:t>
      </w:r>
    </w:p>
    <w:p w14:paraId="6556B73B" w14:textId="77777777" w:rsidR="00D759C6" w:rsidRPr="00C8579C" w:rsidRDefault="00D759C6" w:rsidP="00FD21E4">
      <w:pPr>
        <w:pStyle w:val="Telobesedila3"/>
        <w:rPr>
          <w:rFonts w:ascii="Tahoma" w:hAnsi="Tahoma" w:cs="Tahoma"/>
          <w:lang w:val="sl-SI"/>
        </w:rPr>
      </w:pPr>
    </w:p>
    <w:p w14:paraId="4AC03FE7" w14:textId="197DD557" w:rsidR="00D759C6" w:rsidRPr="00C8579C" w:rsidRDefault="00D759C6" w:rsidP="00FD21E4">
      <w:pPr>
        <w:pStyle w:val="Telobesedila3"/>
        <w:rPr>
          <w:rFonts w:ascii="Tahoma" w:hAnsi="Tahoma" w:cs="Tahoma"/>
          <w:i/>
          <w:lang w:val="sl-SI"/>
        </w:rPr>
      </w:pPr>
      <w:r w:rsidRPr="00C8579C">
        <w:rPr>
          <w:rFonts w:ascii="Tahoma" w:hAnsi="Tahoma" w:cs="Tahoma"/>
          <w:lang w:val="sl-SI"/>
        </w:rPr>
        <w:t xml:space="preserve">Dostop do povezave za oddajo elektronske </w:t>
      </w:r>
      <w:r w:rsidR="00C12179">
        <w:rPr>
          <w:rFonts w:ascii="Tahoma" w:hAnsi="Tahoma" w:cs="Tahoma"/>
          <w:lang w:val="sl-SI"/>
        </w:rPr>
        <w:t>ponudbe</w:t>
      </w:r>
      <w:r w:rsidRPr="00C8579C">
        <w:rPr>
          <w:rFonts w:ascii="Tahoma" w:hAnsi="Tahoma" w:cs="Tahoma"/>
          <w:lang w:val="sl-SI"/>
        </w:rPr>
        <w:t xml:space="preserve"> v tem postopku javnega naročila je </w:t>
      </w:r>
      <w:r w:rsidR="00BA3043">
        <w:rPr>
          <w:rFonts w:ascii="Tahoma" w:hAnsi="Tahoma" w:cs="Tahoma"/>
          <w:lang w:val="sl-SI"/>
        </w:rPr>
        <w:t>ponudnikom</w:t>
      </w:r>
      <w:r w:rsidRPr="00C8579C">
        <w:rPr>
          <w:rFonts w:ascii="Tahoma" w:hAnsi="Tahoma" w:cs="Tahoma"/>
          <w:lang w:val="sl-SI"/>
        </w:rPr>
        <w:t xml:space="preserve">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C606938" w14:textId="77777777" w:rsidR="00D759C6" w:rsidRPr="00875DEB" w:rsidRDefault="00D759C6" w:rsidP="00FD21E4">
      <w:pPr>
        <w:jc w:val="both"/>
        <w:rPr>
          <w:rFonts w:ascii="Tahoma" w:hAnsi="Tahoma" w:cs="Tahoma"/>
          <w:b/>
        </w:rPr>
      </w:pPr>
    </w:p>
    <w:p w14:paraId="317CC19A" w14:textId="77777777" w:rsidR="00875DEB" w:rsidRPr="00875DEB" w:rsidRDefault="00875DEB" w:rsidP="00875DEB">
      <w:pPr>
        <w:jc w:val="both"/>
        <w:rPr>
          <w:rFonts w:ascii="Tahoma" w:hAnsi="Tahoma" w:cs="Tahoma"/>
        </w:rPr>
      </w:pPr>
      <w:r w:rsidRPr="00875DEB">
        <w:rPr>
          <w:rFonts w:ascii="Tahoma" w:hAnsi="Tahoma" w:cs="Tahoma"/>
        </w:rPr>
        <w:t>Javno odpiranje ponudb poteka avtomatično, in sicer na način, da informacijski sistem e-JN samodejno, eno (1) uro po poteku roka za predložitev elektronskih ponudb, omogoči dostop do pdf. dokumenta, ki ga ponudnik naloži v sistem e-JN v razdelek »Skupna ponudbena vrednost«, del »</w:t>
      </w:r>
      <w:r w:rsidRPr="00875DEB">
        <w:rPr>
          <w:rFonts w:ascii="Tahoma" w:hAnsi="Tahoma" w:cs="Tahoma"/>
          <w:b/>
        </w:rPr>
        <w:t>Predračun</w:t>
      </w:r>
      <w:r w:rsidRPr="00875DEB">
        <w:rPr>
          <w:rFonts w:ascii="Tahoma" w:hAnsi="Tahoma" w:cs="Tahoma"/>
        </w:rPr>
        <w:t xml:space="preserve">«. </w:t>
      </w:r>
    </w:p>
    <w:p w14:paraId="1A1BF97B" w14:textId="77777777" w:rsidR="00875DEB" w:rsidRPr="00875DEB" w:rsidRDefault="00875DEB" w:rsidP="00875DEB">
      <w:pPr>
        <w:tabs>
          <w:tab w:val="left" w:pos="142"/>
        </w:tabs>
        <w:jc w:val="both"/>
        <w:rPr>
          <w:rFonts w:ascii="Tahoma" w:hAnsi="Tahoma" w:cs="Tahoma"/>
        </w:rPr>
      </w:pPr>
    </w:p>
    <w:p w14:paraId="1450DE18" w14:textId="77777777" w:rsidR="00D759C6" w:rsidRDefault="00D759C6" w:rsidP="00FD21E4">
      <w:pPr>
        <w:jc w:val="both"/>
        <w:rPr>
          <w:rFonts w:ascii="Tahoma" w:hAnsi="Tahoma" w:cs="Tahoma"/>
          <w:b/>
        </w:rPr>
      </w:pPr>
    </w:p>
    <w:p w14:paraId="7D650885" w14:textId="42ACB90C" w:rsidR="00D759C6" w:rsidRPr="005A4FDC" w:rsidRDefault="00D759C6" w:rsidP="00387EA7">
      <w:pPr>
        <w:numPr>
          <w:ilvl w:val="1"/>
          <w:numId w:val="29"/>
        </w:numPr>
        <w:jc w:val="both"/>
        <w:rPr>
          <w:rFonts w:ascii="Tahoma" w:hAnsi="Tahoma" w:cs="Tahoma"/>
          <w:b/>
        </w:rPr>
      </w:pPr>
      <w:r w:rsidRPr="005A4FDC">
        <w:rPr>
          <w:rFonts w:ascii="Tahoma" w:hAnsi="Tahoma" w:cs="Tahoma"/>
          <w:b/>
        </w:rPr>
        <w:t>Način in navodila za predložitev p</w:t>
      </w:r>
      <w:r w:rsidR="005739CF">
        <w:rPr>
          <w:rFonts w:ascii="Tahoma" w:hAnsi="Tahoma" w:cs="Tahoma"/>
          <w:b/>
        </w:rPr>
        <w:t>onudb</w:t>
      </w:r>
    </w:p>
    <w:p w14:paraId="2804D34C" w14:textId="77777777" w:rsidR="00D759C6" w:rsidRPr="005A4FDC" w:rsidRDefault="00D759C6" w:rsidP="00FD21E4">
      <w:pPr>
        <w:jc w:val="both"/>
        <w:rPr>
          <w:rFonts w:ascii="Tahoma" w:hAnsi="Tahoma" w:cs="Tahoma"/>
          <w:b/>
        </w:rPr>
      </w:pPr>
    </w:p>
    <w:p w14:paraId="5C2AE38C" w14:textId="1247EE33" w:rsidR="00D759C6" w:rsidRPr="00594FC0" w:rsidRDefault="005739CF" w:rsidP="00FD21E4">
      <w:pPr>
        <w:tabs>
          <w:tab w:val="left" w:pos="142"/>
        </w:tabs>
        <w:jc w:val="both"/>
        <w:rPr>
          <w:rFonts w:ascii="Tahoma" w:hAnsi="Tahoma" w:cs="Tahoma"/>
        </w:rPr>
      </w:pPr>
      <w:r>
        <w:rPr>
          <w:rFonts w:ascii="Tahoma" w:hAnsi="Tahoma" w:cs="Tahoma"/>
        </w:rPr>
        <w:t>Ponudnik</w:t>
      </w:r>
      <w:r w:rsidR="00D759C6" w:rsidRPr="00594FC0">
        <w:rPr>
          <w:rFonts w:ascii="Tahoma" w:hAnsi="Tahoma" w:cs="Tahoma"/>
          <w:lang w:val="x-none"/>
        </w:rPr>
        <w:t xml:space="preserve"> mora </w:t>
      </w:r>
      <w:r>
        <w:rPr>
          <w:rFonts w:ascii="Tahoma" w:hAnsi="Tahoma" w:cs="Tahoma"/>
        </w:rPr>
        <w:t>ponudbo</w:t>
      </w:r>
      <w:r w:rsidR="00D759C6"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sidR="00D759C6">
        <w:rPr>
          <w:rFonts w:ascii="Tahoma" w:hAnsi="Tahoma" w:cs="Tahoma"/>
        </w:rPr>
        <w:t>PONUDNIKI</w:t>
      </w:r>
      <w:r w:rsidR="00D759C6" w:rsidRPr="00594FC0">
        <w:rPr>
          <w:rFonts w:ascii="Tahoma" w:hAnsi="Tahoma" w:cs="Tahoma"/>
          <w:lang w:val="x-none"/>
        </w:rPr>
        <w:t xml:space="preserve"> (v nadaljevanju: Navodila za uporabo e-JN), ki je del te razpisne dokumentacije in objavljen na spletnem naslovu informacijsk</w:t>
      </w:r>
      <w:r w:rsidR="00D759C6">
        <w:rPr>
          <w:rFonts w:ascii="Tahoma" w:hAnsi="Tahoma" w:cs="Tahoma"/>
        </w:rPr>
        <w:t>ega</w:t>
      </w:r>
      <w:r w:rsidR="00D759C6" w:rsidRPr="00594FC0">
        <w:rPr>
          <w:rFonts w:ascii="Tahoma" w:hAnsi="Tahoma" w:cs="Tahoma"/>
          <w:lang w:val="x-none"/>
        </w:rPr>
        <w:t xml:space="preserve"> sistem</w:t>
      </w:r>
      <w:r w:rsidR="00D759C6">
        <w:rPr>
          <w:rFonts w:ascii="Tahoma" w:hAnsi="Tahoma" w:cs="Tahoma"/>
        </w:rPr>
        <w:t>a</w:t>
      </w:r>
      <w:r w:rsidR="00D759C6" w:rsidRPr="00594FC0">
        <w:rPr>
          <w:rFonts w:ascii="Tahoma" w:hAnsi="Tahoma" w:cs="Tahoma"/>
          <w:lang w:val="x-none"/>
        </w:rPr>
        <w:t xml:space="preserve"> e-JN.</w:t>
      </w:r>
    </w:p>
    <w:p w14:paraId="74686300" w14:textId="77777777" w:rsidR="00D759C6" w:rsidRPr="00594FC0" w:rsidRDefault="00D759C6" w:rsidP="00FD21E4">
      <w:pPr>
        <w:tabs>
          <w:tab w:val="left" w:pos="142"/>
        </w:tabs>
        <w:jc w:val="both"/>
        <w:rPr>
          <w:rFonts w:ascii="Tahoma" w:hAnsi="Tahoma" w:cs="Tahoma"/>
        </w:rPr>
      </w:pPr>
    </w:p>
    <w:p w14:paraId="63AADB7A" w14:textId="028E97A8" w:rsidR="00D759C6" w:rsidRPr="00594FC0" w:rsidRDefault="005739CF" w:rsidP="00FD21E4">
      <w:pPr>
        <w:tabs>
          <w:tab w:val="left" w:pos="142"/>
        </w:tabs>
        <w:jc w:val="both"/>
        <w:rPr>
          <w:rFonts w:ascii="Tahoma" w:hAnsi="Tahoma" w:cs="Tahoma"/>
        </w:rPr>
      </w:pPr>
      <w:r>
        <w:rPr>
          <w:rFonts w:ascii="Tahoma" w:hAnsi="Tahoma" w:cs="Tahoma"/>
        </w:rPr>
        <w:t>Ponudnik se mora pred oddajo ponudbe</w:t>
      </w:r>
      <w:r w:rsidR="00D759C6" w:rsidRPr="00594FC0">
        <w:rPr>
          <w:rFonts w:ascii="Tahoma" w:hAnsi="Tahoma" w:cs="Tahoma"/>
        </w:rPr>
        <w:t xml:space="preserve"> registrirati, v skladu z Navodili</w:t>
      </w:r>
      <w:r>
        <w:rPr>
          <w:rFonts w:ascii="Tahoma" w:hAnsi="Tahoma" w:cs="Tahoma"/>
        </w:rPr>
        <w:t xml:space="preserve"> za uporabo e-JN. Če je ponudnik</w:t>
      </w:r>
      <w:r w:rsidR="00D759C6" w:rsidRPr="00594FC0">
        <w:rPr>
          <w:rFonts w:ascii="Tahoma" w:hAnsi="Tahoma" w:cs="Tahoma"/>
        </w:rPr>
        <w:t xml:space="preserve"> že registriran v informacijski sistem e-JN, se v aplikacijo prijavi na istem naslovu.</w:t>
      </w:r>
    </w:p>
    <w:p w14:paraId="2CB2C77D" w14:textId="77777777" w:rsidR="00D759C6" w:rsidRPr="00594FC0" w:rsidRDefault="00D759C6" w:rsidP="00FD21E4">
      <w:pPr>
        <w:tabs>
          <w:tab w:val="left" w:pos="142"/>
        </w:tabs>
        <w:jc w:val="both"/>
        <w:rPr>
          <w:rFonts w:ascii="Tahoma" w:hAnsi="Tahoma" w:cs="Tahoma"/>
        </w:rPr>
      </w:pPr>
    </w:p>
    <w:p w14:paraId="337B2E7C" w14:textId="17AF6BDD" w:rsidR="00D759C6" w:rsidRPr="00864DA8" w:rsidRDefault="005739CF" w:rsidP="00FD21E4">
      <w:pPr>
        <w:jc w:val="both"/>
        <w:rPr>
          <w:rFonts w:ascii="Tahoma" w:hAnsi="Tahoma" w:cs="Tahoma"/>
        </w:rPr>
      </w:pPr>
      <w:r>
        <w:rPr>
          <w:rFonts w:ascii="Tahoma" w:hAnsi="Tahoma" w:cs="Tahoma"/>
        </w:rPr>
        <w:t xml:space="preserve">Uporabnik </w:t>
      </w:r>
      <w:r w:rsidR="00D759C6" w:rsidRPr="00977A08">
        <w:rPr>
          <w:rFonts w:ascii="Tahoma" w:hAnsi="Tahoma" w:cs="Tahoma"/>
        </w:rPr>
        <w:t>ponudnika, ki je v informacijskem sistemu e-JN</w:t>
      </w:r>
      <w:r>
        <w:rPr>
          <w:rFonts w:ascii="Tahoma" w:hAnsi="Tahoma" w:cs="Tahoma"/>
        </w:rPr>
        <w:t xml:space="preserve"> pooblaščen za oddajanje ponudb, </w:t>
      </w:r>
      <w:r w:rsidR="00D759C6" w:rsidRPr="00977A08">
        <w:rPr>
          <w:rFonts w:ascii="Tahoma" w:hAnsi="Tahoma" w:cs="Tahoma"/>
        </w:rPr>
        <w:t>ponudbo odda s klikom na gumb »Oddaj«. Informacijski sistem e-JN ob oddaji</w:t>
      </w:r>
      <w:r>
        <w:rPr>
          <w:rFonts w:ascii="Tahoma" w:hAnsi="Tahoma" w:cs="Tahoma"/>
        </w:rPr>
        <w:t xml:space="preserve"> </w:t>
      </w:r>
      <w:r w:rsidR="00D759C6" w:rsidRPr="00977A08">
        <w:rPr>
          <w:rFonts w:ascii="Tahoma" w:hAnsi="Tahoma" w:cs="Tahoma"/>
        </w:rPr>
        <w:t>ponudb zabeleži identiteto u</w:t>
      </w:r>
      <w:r>
        <w:rPr>
          <w:rFonts w:ascii="Tahoma" w:hAnsi="Tahoma" w:cs="Tahoma"/>
        </w:rPr>
        <w:t xml:space="preserve">porabnika in čas oddaje </w:t>
      </w:r>
      <w:r w:rsidR="00D759C6" w:rsidRPr="00977A08">
        <w:rPr>
          <w:rFonts w:ascii="Tahoma" w:hAnsi="Tahoma" w:cs="Tahoma"/>
        </w:rPr>
        <w:t>ponudbe. Upor</w:t>
      </w:r>
      <w:r>
        <w:rPr>
          <w:rFonts w:ascii="Tahoma" w:hAnsi="Tahoma" w:cs="Tahoma"/>
        </w:rPr>
        <w:t xml:space="preserve">abnik z dejanjem oddaje </w:t>
      </w:r>
      <w:r w:rsidR="00D759C6" w:rsidRPr="00977A08">
        <w:rPr>
          <w:rFonts w:ascii="Tahoma" w:hAnsi="Tahoma" w:cs="Tahoma"/>
        </w:rPr>
        <w:t>ponudbe izkaže in</w:t>
      </w:r>
      <w:r>
        <w:rPr>
          <w:rFonts w:ascii="Tahoma" w:hAnsi="Tahoma" w:cs="Tahoma"/>
        </w:rPr>
        <w:t xml:space="preserve"> izjavi voljo v imenu </w:t>
      </w:r>
      <w:r w:rsidR="00D759C6" w:rsidRPr="00977A08">
        <w:rPr>
          <w:rFonts w:ascii="Tahoma" w:hAnsi="Tahoma" w:cs="Tahoma"/>
        </w:rPr>
        <w:t>ponu</w:t>
      </w:r>
      <w:r>
        <w:rPr>
          <w:rFonts w:ascii="Tahoma" w:hAnsi="Tahoma" w:cs="Tahoma"/>
        </w:rPr>
        <w:t xml:space="preserve">dnika oddati zavezujočo </w:t>
      </w:r>
      <w:r w:rsidR="00D759C6" w:rsidRPr="00977A08">
        <w:rPr>
          <w:rFonts w:ascii="Tahoma" w:hAnsi="Tahoma" w:cs="Tahoma"/>
        </w:rPr>
        <w:t>ponudbo (18. člen Obligaci</w:t>
      </w:r>
      <w:r>
        <w:rPr>
          <w:rFonts w:ascii="Tahoma" w:hAnsi="Tahoma" w:cs="Tahoma"/>
        </w:rPr>
        <w:t xml:space="preserve">jskega zakonika). Z oddajo </w:t>
      </w:r>
      <w:r w:rsidR="00D759C6" w:rsidRPr="00977A08">
        <w:rPr>
          <w:rFonts w:ascii="Tahoma" w:hAnsi="Tahoma" w:cs="Tahoma"/>
        </w:rPr>
        <w:t>ponudbe je le-ta zavez</w:t>
      </w:r>
      <w:r>
        <w:rPr>
          <w:rFonts w:ascii="Tahoma" w:hAnsi="Tahoma" w:cs="Tahoma"/>
        </w:rPr>
        <w:t xml:space="preserve">ujoča za čas, naveden v </w:t>
      </w:r>
      <w:r w:rsidR="00D759C6" w:rsidRPr="00977A08">
        <w:rPr>
          <w:rFonts w:ascii="Tahoma" w:hAnsi="Tahoma" w:cs="Tahoma"/>
        </w:rPr>
        <w:t>ponudbi,</w:t>
      </w:r>
      <w:r>
        <w:rPr>
          <w:rFonts w:ascii="Tahoma" w:hAnsi="Tahoma" w:cs="Tahoma"/>
        </w:rPr>
        <w:t xml:space="preserve"> razen če jo uporabnik ponudnika</w:t>
      </w:r>
      <w:r w:rsidR="00D759C6" w:rsidRPr="00977A08">
        <w:rPr>
          <w:rFonts w:ascii="Tahoma" w:hAnsi="Tahoma" w:cs="Tahoma"/>
        </w:rPr>
        <w:t xml:space="preserve"> umakne ali spremeni pre</w:t>
      </w:r>
      <w:r>
        <w:rPr>
          <w:rFonts w:ascii="Tahoma" w:hAnsi="Tahoma" w:cs="Tahoma"/>
        </w:rPr>
        <w:t xml:space="preserve">d potekom roka za oddajo </w:t>
      </w:r>
      <w:r w:rsidR="00D759C6" w:rsidRPr="00977A08">
        <w:rPr>
          <w:rFonts w:ascii="Tahoma" w:hAnsi="Tahoma" w:cs="Tahoma"/>
        </w:rPr>
        <w:t>ponudb.</w:t>
      </w:r>
    </w:p>
    <w:p w14:paraId="17B315D4" w14:textId="087B2319" w:rsidR="00D759C6" w:rsidRPr="005A4FDC" w:rsidRDefault="00D759C6" w:rsidP="00387EA7">
      <w:pPr>
        <w:numPr>
          <w:ilvl w:val="1"/>
          <w:numId w:val="29"/>
        </w:numPr>
        <w:jc w:val="both"/>
        <w:rPr>
          <w:rFonts w:ascii="Tahoma" w:hAnsi="Tahoma" w:cs="Tahoma"/>
          <w:b/>
        </w:rPr>
      </w:pPr>
      <w:r w:rsidRPr="005A4FDC">
        <w:rPr>
          <w:rFonts w:ascii="Tahoma" w:hAnsi="Tahoma" w:cs="Tahoma"/>
          <w:b/>
        </w:rPr>
        <w:t>Izdelava p</w:t>
      </w:r>
      <w:r w:rsidR="005739CF">
        <w:rPr>
          <w:rFonts w:ascii="Tahoma" w:hAnsi="Tahoma" w:cs="Tahoma"/>
          <w:b/>
        </w:rPr>
        <w:t>onudbe</w:t>
      </w:r>
    </w:p>
    <w:p w14:paraId="4C592421" w14:textId="77777777" w:rsidR="00D759C6" w:rsidRPr="005A4FDC" w:rsidRDefault="00D759C6" w:rsidP="0052270E">
      <w:pPr>
        <w:jc w:val="both"/>
        <w:rPr>
          <w:rFonts w:ascii="Tahoma" w:hAnsi="Tahoma" w:cs="Tahoma"/>
        </w:rPr>
      </w:pPr>
    </w:p>
    <w:p w14:paraId="12CBF616" w14:textId="603AD835" w:rsidR="00D759C6" w:rsidRPr="005A4FDC" w:rsidRDefault="00D759C6" w:rsidP="0052270E">
      <w:pPr>
        <w:jc w:val="both"/>
        <w:rPr>
          <w:rFonts w:ascii="Tahoma" w:hAnsi="Tahoma" w:cs="Tahoma"/>
        </w:rPr>
      </w:pPr>
      <w:r w:rsidRPr="005A4FDC">
        <w:rPr>
          <w:rFonts w:ascii="Tahoma" w:hAnsi="Tahoma" w:cs="Tahoma"/>
        </w:rPr>
        <w:t>P</w:t>
      </w:r>
      <w:r w:rsidR="005739CF">
        <w:rPr>
          <w:rFonts w:ascii="Tahoma" w:hAnsi="Tahoma" w:cs="Tahoma"/>
        </w:rPr>
        <w:t>onudba</w:t>
      </w:r>
      <w:r w:rsidRPr="005A4FDC">
        <w:rPr>
          <w:rFonts w:ascii="Tahoma" w:hAnsi="Tahoma" w:cs="Tahoma"/>
        </w:rPr>
        <w:t xml:space="preserve"> naj bo izdelana tako, da  vsebuje vse zahtevane dokumente in obrazce, navedene v tč. </w:t>
      </w:r>
      <w:r>
        <w:rPr>
          <w:rFonts w:ascii="Tahoma" w:hAnsi="Tahoma" w:cs="Tahoma"/>
        </w:rPr>
        <w:t>6</w:t>
      </w:r>
      <w:r w:rsidRPr="005A4FDC">
        <w:rPr>
          <w:rFonts w:ascii="Tahoma" w:hAnsi="Tahoma" w:cs="Tahoma"/>
        </w:rPr>
        <w:t>.</w:t>
      </w:r>
      <w:r>
        <w:rPr>
          <w:rFonts w:ascii="Tahoma" w:hAnsi="Tahoma" w:cs="Tahoma"/>
        </w:rPr>
        <w:t>4</w:t>
      </w:r>
      <w:r w:rsidRPr="005A4FDC">
        <w:rPr>
          <w:rFonts w:ascii="Tahoma" w:hAnsi="Tahoma" w:cs="Tahoma"/>
        </w:rPr>
        <w:t>.  razpisne dokumentacije.</w:t>
      </w:r>
    </w:p>
    <w:p w14:paraId="35AC5347" w14:textId="77777777" w:rsidR="00D759C6" w:rsidRPr="005A4FDC" w:rsidRDefault="00D759C6" w:rsidP="0052270E">
      <w:pPr>
        <w:jc w:val="both"/>
        <w:rPr>
          <w:rFonts w:ascii="Tahoma" w:hAnsi="Tahoma" w:cs="Tahoma"/>
          <w:b/>
        </w:rPr>
      </w:pPr>
    </w:p>
    <w:p w14:paraId="2F03A7DB" w14:textId="6F845535" w:rsidR="00D759C6" w:rsidRPr="005A4FDC" w:rsidRDefault="00D759C6" w:rsidP="0052270E">
      <w:pPr>
        <w:jc w:val="both"/>
        <w:rPr>
          <w:rFonts w:ascii="Tahoma" w:hAnsi="Tahoma" w:cs="Tahoma"/>
        </w:rPr>
      </w:pPr>
      <w:r w:rsidRPr="005A4FDC">
        <w:rPr>
          <w:rFonts w:ascii="Tahoma" w:hAnsi="Tahoma" w:cs="Tahoma"/>
        </w:rPr>
        <w:t xml:space="preserve">Odgovori na zahtevana vprašanja oziroma priloge razpisne dokumentacije, ki jih morajo izpolniti </w:t>
      </w:r>
      <w:r w:rsidR="005739CF">
        <w:rPr>
          <w:rFonts w:ascii="Tahoma" w:hAnsi="Tahoma" w:cs="Tahoma"/>
        </w:rPr>
        <w:t>ponudniki</w:t>
      </w:r>
      <w:r w:rsidRPr="005A4FDC">
        <w:rPr>
          <w:rFonts w:ascii="Tahoma" w:hAnsi="Tahoma" w:cs="Tahoma"/>
        </w:rPr>
        <w:t>, so osnova za ugotavljanje dopustnosti p</w:t>
      </w:r>
      <w:r w:rsidR="005739CF">
        <w:rPr>
          <w:rFonts w:ascii="Tahoma" w:hAnsi="Tahoma" w:cs="Tahoma"/>
        </w:rPr>
        <w:t>onudbe</w:t>
      </w:r>
      <w:r w:rsidRPr="005A4FDC">
        <w:rPr>
          <w:rFonts w:ascii="Tahoma" w:hAnsi="Tahoma" w:cs="Tahoma"/>
        </w:rPr>
        <w:t xml:space="preserve"> in osn</w:t>
      </w:r>
      <w:r w:rsidR="005739CF">
        <w:rPr>
          <w:rFonts w:ascii="Tahoma" w:hAnsi="Tahoma" w:cs="Tahoma"/>
        </w:rPr>
        <w:t>ova za ugotavljanje sposobnosti ponudnikov</w:t>
      </w:r>
      <w:r w:rsidRPr="005A4FDC">
        <w:rPr>
          <w:rFonts w:ascii="Tahoma" w:hAnsi="Tahoma" w:cs="Tahoma"/>
        </w:rPr>
        <w:t xml:space="preserve">, glede na zahteve in pogoje iz te razpisne dokumentacije. </w:t>
      </w:r>
      <w:r w:rsidR="005739CF">
        <w:rPr>
          <w:rFonts w:ascii="Tahoma" w:hAnsi="Tahoma" w:cs="Tahoma"/>
        </w:rPr>
        <w:t>Ponudniki</w:t>
      </w:r>
      <w:r w:rsidRPr="005A4FDC">
        <w:rPr>
          <w:rFonts w:ascii="Tahoma" w:hAnsi="Tahoma" w:cs="Tahoma"/>
        </w:rPr>
        <w:t xml:space="preserve"> so obvezani priložiti vse priloge, razen če v posamezni prilogi ni drugače navedeno.</w:t>
      </w:r>
    </w:p>
    <w:p w14:paraId="3A4B46F7" w14:textId="77777777" w:rsidR="00D759C6" w:rsidRPr="005A4FDC" w:rsidRDefault="00D759C6" w:rsidP="0052270E">
      <w:pPr>
        <w:jc w:val="both"/>
        <w:rPr>
          <w:rFonts w:ascii="Tahoma" w:hAnsi="Tahoma" w:cs="Tahoma"/>
        </w:rPr>
      </w:pPr>
    </w:p>
    <w:p w14:paraId="74EE335D" w14:textId="3881149A" w:rsidR="00D759C6" w:rsidRPr="005A4FDC" w:rsidRDefault="00D759C6" w:rsidP="0052270E">
      <w:pPr>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w:t>
      </w:r>
      <w:r w:rsidRPr="005A4FDC">
        <w:rPr>
          <w:rFonts w:ascii="Tahoma" w:hAnsi="Tahoma" w:cs="Tahoma"/>
        </w:rPr>
        <w:lastRenderedPageBreak/>
        <w:t xml:space="preserve">na spletni strani </w:t>
      </w:r>
      <w:hyperlink r:id="rId20"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sidR="005739CF">
        <w:rPr>
          <w:rFonts w:ascii="Tahoma" w:hAnsi="Tahoma" w:cs="Tahoma"/>
        </w:rPr>
        <w:t>ponudniki</w:t>
      </w:r>
      <w:r w:rsidRPr="005A4FDC">
        <w:rPr>
          <w:rFonts w:ascii="Tahoma" w:hAnsi="Tahoma" w:cs="Tahoma"/>
        </w:rPr>
        <w:t xml:space="preserve"> upoštevati pri pripravi ponudbene dokumentacije.</w:t>
      </w:r>
    </w:p>
    <w:p w14:paraId="2BCF11E6" w14:textId="08DF5426" w:rsidR="00D759C6" w:rsidRDefault="00D759C6" w:rsidP="0052270E">
      <w:pPr>
        <w:rPr>
          <w:rFonts w:ascii="Tahoma" w:hAnsi="Tahoma" w:cs="Tahoma"/>
          <w:b/>
        </w:rPr>
      </w:pPr>
    </w:p>
    <w:p w14:paraId="41EE73E7" w14:textId="741C88FE" w:rsidR="00D759C6" w:rsidRPr="005A4FDC" w:rsidRDefault="00D759C6" w:rsidP="00387EA7">
      <w:pPr>
        <w:numPr>
          <w:ilvl w:val="1"/>
          <w:numId w:val="29"/>
        </w:numPr>
        <w:jc w:val="both"/>
        <w:rPr>
          <w:rFonts w:ascii="Tahoma" w:hAnsi="Tahoma" w:cs="Tahoma"/>
          <w:b/>
        </w:rPr>
      </w:pPr>
      <w:r w:rsidRPr="005A4FDC">
        <w:rPr>
          <w:rFonts w:ascii="Tahoma" w:hAnsi="Tahoma" w:cs="Tahoma"/>
          <w:b/>
        </w:rPr>
        <w:t>Vsebina</w:t>
      </w:r>
      <w:r w:rsidR="005739CF">
        <w:rPr>
          <w:rFonts w:ascii="Tahoma" w:hAnsi="Tahoma" w:cs="Tahoma"/>
          <w:b/>
        </w:rPr>
        <w:t xml:space="preserve"> </w:t>
      </w:r>
      <w:r w:rsidRPr="005A4FDC">
        <w:rPr>
          <w:rFonts w:ascii="Tahoma" w:hAnsi="Tahoma" w:cs="Tahoma"/>
          <w:b/>
        </w:rPr>
        <w:t>ponudbene dokumentacije</w:t>
      </w:r>
    </w:p>
    <w:p w14:paraId="73E14C77" w14:textId="77777777" w:rsidR="00D759C6" w:rsidRPr="005A4FDC" w:rsidRDefault="00D759C6" w:rsidP="0052270E">
      <w:pPr>
        <w:jc w:val="both"/>
        <w:rPr>
          <w:rFonts w:ascii="Tahoma" w:hAnsi="Tahoma" w:cs="Tahoma"/>
          <w:lang w:val="x-none"/>
        </w:rPr>
      </w:pPr>
    </w:p>
    <w:p w14:paraId="253F727C" w14:textId="6A921BED" w:rsidR="00D759C6" w:rsidRPr="00594FC0" w:rsidRDefault="00864DA8" w:rsidP="0052270E">
      <w:pPr>
        <w:jc w:val="both"/>
        <w:rPr>
          <w:rFonts w:ascii="Tahoma" w:hAnsi="Tahoma" w:cs="Tahoma"/>
          <w:b/>
        </w:rPr>
      </w:pPr>
      <w:r>
        <w:rPr>
          <w:rFonts w:ascii="Tahoma" w:hAnsi="Tahoma" w:cs="Tahoma"/>
          <w:b/>
        </w:rPr>
        <w:t>Ponudnik, ki odda ponudbo</w:t>
      </w:r>
      <w:r w:rsidR="00D759C6" w:rsidRPr="00594FC0">
        <w:rPr>
          <w:rFonts w:ascii="Tahoma" w:hAnsi="Tahoma" w:cs="Tahoma"/>
          <w:b/>
        </w:rPr>
        <w:t>, pod kazensko in materialno odgovornostjo jamči, da so vsi podatk</w:t>
      </w:r>
      <w:r w:rsidR="00C12179">
        <w:rPr>
          <w:rFonts w:ascii="Tahoma" w:hAnsi="Tahoma" w:cs="Tahoma"/>
          <w:b/>
        </w:rPr>
        <w:t>i in dokumenti, podani v ponudbi</w:t>
      </w:r>
      <w:r w:rsidR="00D759C6" w:rsidRPr="00594FC0">
        <w:rPr>
          <w:rFonts w:ascii="Tahoma" w:hAnsi="Tahoma" w:cs="Tahoma"/>
          <w:b/>
        </w:rPr>
        <w:t>, resnični, in da fotokopije priloženih listin ustrezajo original</w:t>
      </w:r>
      <w:r>
        <w:rPr>
          <w:rFonts w:ascii="Tahoma" w:hAnsi="Tahoma" w:cs="Tahoma"/>
          <w:b/>
        </w:rPr>
        <w:t>u. V nasprotnem primeru ponudnik</w:t>
      </w:r>
      <w:r w:rsidR="00D759C6" w:rsidRPr="00594FC0">
        <w:rPr>
          <w:rFonts w:ascii="Tahoma" w:hAnsi="Tahoma" w:cs="Tahoma"/>
          <w:b/>
        </w:rPr>
        <w:t xml:space="preserve"> naročniku odgovarja za vso škodo, ki mu je nastala.</w:t>
      </w:r>
    </w:p>
    <w:p w14:paraId="0E17BF44" w14:textId="77777777" w:rsidR="00D759C6" w:rsidRPr="00594FC0" w:rsidRDefault="00D759C6" w:rsidP="0052270E">
      <w:pPr>
        <w:jc w:val="both"/>
        <w:rPr>
          <w:rFonts w:ascii="Tahoma" w:hAnsi="Tahoma" w:cs="Tahoma"/>
        </w:rPr>
      </w:pPr>
    </w:p>
    <w:p w14:paraId="40113A5E" w14:textId="7CD63264" w:rsidR="00D759C6" w:rsidRDefault="00C12179" w:rsidP="0052270E">
      <w:pPr>
        <w:jc w:val="both"/>
        <w:rPr>
          <w:rFonts w:ascii="Tahoma" w:hAnsi="Tahoma" w:cs="Tahoma"/>
          <w:b/>
        </w:rPr>
      </w:pPr>
      <w:r>
        <w:rPr>
          <w:rFonts w:ascii="Tahoma" w:hAnsi="Tahoma" w:cs="Tahoma"/>
          <w:b/>
        </w:rPr>
        <w:t xml:space="preserve">Ponudbena </w:t>
      </w:r>
      <w:r w:rsidR="00D759C6" w:rsidRPr="00594FC0">
        <w:rPr>
          <w:rFonts w:ascii="Tahoma" w:hAnsi="Tahoma" w:cs="Tahoma"/>
          <w:b/>
        </w:rPr>
        <w:t xml:space="preserve">dokumentacija, ki jo naročnik zahteva z javnim razpisom in jo mora </w:t>
      </w:r>
      <w:r w:rsidR="00864DA8">
        <w:rPr>
          <w:rFonts w:ascii="Tahoma" w:hAnsi="Tahoma" w:cs="Tahoma"/>
          <w:b/>
        </w:rPr>
        <w:t>ponudnik</w:t>
      </w:r>
      <w:r w:rsidR="00D759C6" w:rsidRPr="00594FC0">
        <w:rPr>
          <w:rFonts w:ascii="Tahoma" w:hAnsi="Tahoma" w:cs="Tahoma"/>
          <w:b/>
        </w:rPr>
        <w:t xml:space="preserve"> naložiti v informacijski sistem e-JN je navedena v nadaljevanju:</w:t>
      </w:r>
    </w:p>
    <w:p w14:paraId="6FF8F77F" w14:textId="77777777" w:rsidR="00D759C6" w:rsidRPr="005A4FDC" w:rsidRDefault="00D759C6" w:rsidP="0052270E">
      <w:pPr>
        <w:ind w:left="1080"/>
        <w:jc w:val="both"/>
        <w:rPr>
          <w:rFonts w:ascii="Tahoma" w:hAnsi="Tahoma" w:cs="Tahoma"/>
          <w:b/>
        </w:rPr>
      </w:pPr>
    </w:p>
    <w:p w14:paraId="3D3BAAB0" w14:textId="77777777" w:rsidR="00D759C6" w:rsidRPr="0000424A" w:rsidRDefault="00D759C6" w:rsidP="00387EA7">
      <w:pPr>
        <w:numPr>
          <w:ilvl w:val="0"/>
          <w:numId w:val="9"/>
        </w:numPr>
        <w:jc w:val="both"/>
        <w:rPr>
          <w:rFonts w:ascii="Tahoma" w:hAnsi="Tahoma" w:cs="Tahoma"/>
          <w:b/>
          <w:color w:val="C00000"/>
        </w:rPr>
      </w:pPr>
      <w:r w:rsidRPr="0000424A">
        <w:rPr>
          <w:rFonts w:ascii="Tahoma" w:hAnsi="Tahoma" w:cs="Tahoma"/>
          <w:b/>
          <w:color w:val="C00000"/>
        </w:rPr>
        <w:t>razdelek »Predračun«</w:t>
      </w:r>
    </w:p>
    <w:p w14:paraId="350FFCFA" w14:textId="77777777" w:rsidR="00D759C6" w:rsidRPr="005A4FDC" w:rsidRDefault="00D759C6" w:rsidP="0052270E">
      <w:pPr>
        <w:jc w:val="both"/>
        <w:rPr>
          <w:rFonts w:ascii="Tahoma" w:hAnsi="Tahoma" w:cs="Tahoma"/>
        </w:rPr>
      </w:pPr>
    </w:p>
    <w:p w14:paraId="4168D0E5" w14:textId="5697E40D" w:rsidR="00D759C6" w:rsidRPr="005A4FDC" w:rsidRDefault="00864DA8" w:rsidP="0052270E">
      <w:pPr>
        <w:jc w:val="both"/>
        <w:rPr>
          <w:rFonts w:ascii="Tahoma" w:hAnsi="Tahoma" w:cs="Tahoma"/>
          <w:b/>
        </w:rPr>
      </w:pPr>
      <w:r>
        <w:rPr>
          <w:rFonts w:ascii="Tahoma" w:hAnsi="Tahoma" w:cs="Tahoma"/>
        </w:rPr>
        <w:t>Ponudnik</w:t>
      </w:r>
      <w:r w:rsidR="00D759C6" w:rsidRPr="005A4FDC">
        <w:rPr>
          <w:rFonts w:ascii="Tahoma" w:hAnsi="Tahoma" w:cs="Tahoma"/>
        </w:rPr>
        <w:t xml:space="preserve"> mora prilogo »Povzetek predračuna« izpolniti ter ga</w:t>
      </w:r>
      <w:r w:rsidR="00D759C6">
        <w:rPr>
          <w:rFonts w:ascii="Tahoma" w:hAnsi="Tahoma" w:cs="Tahoma"/>
        </w:rPr>
        <w:t xml:space="preserve"> podpisanega in žigosanega v</w:t>
      </w:r>
      <w:r w:rsidR="00D759C6" w:rsidRPr="005A4FDC">
        <w:rPr>
          <w:rFonts w:ascii="Tahoma" w:hAnsi="Tahoma" w:cs="Tahoma"/>
        </w:rPr>
        <w:t xml:space="preserve"> .pdf formatu naložiti na informacijski sistem e-JN</w:t>
      </w:r>
      <w:r w:rsidR="00D759C6" w:rsidRPr="005A4FDC">
        <w:rPr>
          <w:rFonts w:ascii="Tahoma" w:hAnsi="Tahoma" w:cs="Tahoma"/>
          <w:b/>
        </w:rPr>
        <w:t xml:space="preserve"> v razdelek »Predračun«. </w:t>
      </w:r>
    </w:p>
    <w:p w14:paraId="6D22C55E" w14:textId="77777777" w:rsidR="00D759C6" w:rsidRPr="005A4FDC" w:rsidRDefault="00D759C6" w:rsidP="0052270E">
      <w:pPr>
        <w:ind w:left="1080"/>
        <w:jc w:val="both"/>
        <w:rPr>
          <w:rFonts w:ascii="Tahoma" w:hAnsi="Tahoma" w:cs="Tahoma"/>
          <w:b/>
        </w:rPr>
      </w:pPr>
    </w:p>
    <w:p w14:paraId="69FAA1BB" w14:textId="77777777" w:rsidR="00D759C6" w:rsidRPr="0000424A" w:rsidRDefault="00D759C6" w:rsidP="00387EA7">
      <w:pPr>
        <w:numPr>
          <w:ilvl w:val="0"/>
          <w:numId w:val="9"/>
        </w:numPr>
        <w:jc w:val="both"/>
        <w:rPr>
          <w:rFonts w:ascii="Tahoma" w:hAnsi="Tahoma" w:cs="Tahoma"/>
          <w:b/>
          <w:color w:val="C00000"/>
        </w:rPr>
      </w:pPr>
      <w:r w:rsidRPr="0000424A">
        <w:rPr>
          <w:rFonts w:ascii="Tahoma" w:hAnsi="Tahoma" w:cs="Tahoma"/>
          <w:b/>
          <w:color w:val="C00000"/>
        </w:rPr>
        <w:t xml:space="preserve">Razdelek »ESPD« </w:t>
      </w:r>
    </w:p>
    <w:p w14:paraId="4F1B6311" w14:textId="77777777" w:rsidR="00D759C6" w:rsidRPr="005A4FDC" w:rsidRDefault="00D759C6" w:rsidP="0052270E">
      <w:pPr>
        <w:ind w:left="360"/>
        <w:jc w:val="both"/>
        <w:rPr>
          <w:rFonts w:ascii="Tahoma" w:hAnsi="Tahoma" w:cs="Tahoma"/>
          <w:b/>
        </w:rPr>
      </w:pPr>
    </w:p>
    <w:p w14:paraId="68B45EBC" w14:textId="163A61AD" w:rsidR="00D759C6" w:rsidRPr="005A4FDC" w:rsidRDefault="00D759C6" w:rsidP="0052270E">
      <w:pPr>
        <w:jc w:val="both"/>
        <w:rPr>
          <w:rFonts w:ascii="Tahoma" w:hAnsi="Tahoma" w:cs="Tahoma"/>
        </w:rPr>
      </w:pPr>
      <w:r w:rsidRPr="005A4FDC">
        <w:rPr>
          <w:rFonts w:ascii="Tahoma" w:hAnsi="Tahoma" w:cs="Tahoma"/>
        </w:rPr>
        <w:t xml:space="preserve">Gospodarski subjekt s podpisom ESPD obrazca izrecno izjavlja, da sprejema pogoje razpisa, osnutek </w:t>
      </w:r>
      <w:r w:rsidR="00987303">
        <w:rPr>
          <w:rFonts w:ascii="Tahoma" w:hAnsi="Tahoma" w:cs="Tahoma"/>
        </w:rPr>
        <w:t>okvirnega sporazuma</w:t>
      </w:r>
      <w:r w:rsidRPr="005A4FDC">
        <w:rPr>
          <w:rFonts w:ascii="Tahoma" w:hAnsi="Tahoma" w:cs="Tahoma"/>
        </w:rPr>
        <w:t xml:space="preserve"> in da izpolnjuje vse pogoje, za izvedbo naročila.</w:t>
      </w:r>
    </w:p>
    <w:p w14:paraId="6AA35126" w14:textId="77777777" w:rsidR="00D759C6" w:rsidRPr="005A4FDC"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47F43473" w14:textId="77777777" w:rsidTr="00A66C3D">
        <w:tc>
          <w:tcPr>
            <w:tcW w:w="7725" w:type="dxa"/>
          </w:tcPr>
          <w:p w14:paraId="166D0C81" w14:textId="4511FF6A" w:rsidR="00D759C6" w:rsidRPr="003A4E90" w:rsidRDefault="00BA3043" w:rsidP="0052270E">
            <w:pPr>
              <w:jc w:val="both"/>
              <w:rPr>
                <w:rFonts w:ascii="Tahoma" w:hAnsi="Tahoma" w:cs="Tahoma"/>
              </w:rPr>
            </w:pPr>
            <w:r>
              <w:rPr>
                <w:rFonts w:ascii="Tahoma" w:hAnsi="Tahoma" w:cs="Tahoma"/>
              </w:rPr>
              <w:t>ESPD – ponudnik</w:t>
            </w:r>
          </w:p>
        </w:tc>
        <w:tc>
          <w:tcPr>
            <w:tcW w:w="1843" w:type="dxa"/>
          </w:tcPr>
          <w:p w14:paraId="70856157"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7E8D04B4" w14:textId="5F9AC21B" w:rsidR="00D759C6" w:rsidRPr="002A09D5" w:rsidRDefault="00864DA8" w:rsidP="0052270E">
      <w:pPr>
        <w:jc w:val="both"/>
        <w:rPr>
          <w:rFonts w:ascii="Tahoma" w:hAnsi="Tahoma" w:cs="Tahoma"/>
        </w:rPr>
      </w:pPr>
      <w:r>
        <w:rPr>
          <w:rFonts w:ascii="Tahoma" w:hAnsi="Tahoma" w:cs="Tahoma"/>
        </w:rPr>
        <w:t>Ponudnik</w:t>
      </w:r>
      <w:r w:rsidR="00D759C6" w:rsidRPr="002A09D5">
        <w:rPr>
          <w:rFonts w:ascii="Tahoma" w:hAnsi="Tahoma" w:cs="Tahoma"/>
        </w:rPr>
        <w:t xml:space="preserve"> mora svoj obrazec ESPD izpolniti ter ga</w:t>
      </w:r>
      <w:r w:rsidR="00D759C6">
        <w:rPr>
          <w:rFonts w:ascii="Tahoma" w:hAnsi="Tahoma" w:cs="Tahoma"/>
        </w:rPr>
        <w:t xml:space="preserve"> v .xml</w:t>
      </w:r>
      <w:r w:rsidR="00D759C6" w:rsidRPr="002A09D5">
        <w:rPr>
          <w:rFonts w:ascii="Tahoma" w:hAnsi="Tahoma" w:cs="Tahoma"/>
        </w:rPr>
        <w:t xml:space="preserve"> format</w:t>
      </w:r>
      <w:r w:rsidR="00D759C6">
        <w:rPr>
          <w:rFonts w:ascii="Tahoma" w:hAnsi="Tahoma" w:cs="Tahoma"/>
        </w:rPr>
        <w:t>u</w:t>
      </w:r>
      <w:r w:rsidR="00D759C6" w:rsidRPr="002A09D5">
        <w:rPr>
          <w:rFonts w:ascii="Tahoma" w:hAnsi="Tahoma" w:cs="Tahoma"/>
        </w:rPr>
        <w:t xml:space="preserve"> naložiti na informacijski sistem e-JN </w:t>
      </w:r>
      <w:r w:rsidR="00D759C6" w:rsidRPr="002A09D5">
        <w:rPr>
          <w:rFonts w:ascii="Tahoma" w:hAnsi="Tahoma" w:cs="Tahoma"/>
          <w:b/>
        </w:rPr>
        <w:t>v razdelek »</w:t>
      </w:r>
      <w:r w:rsidR="00371A54">
        <w:rPr>
          <w:rFonts w:ascii="Tahoma" w:hAnsi="Tahoma" w:cs="Tahoma"/>
          <w:b/>
        </w:rPr>
        <w:t>Dokumenti«, del »</w:t>
      </w:r>
      <w:r w:rsidR="00D759C6" w:rsidRPr="002A09D5">
        <w:rPr>
          <w:rFonts w:ascii="Tahoma" w:hAnsi="Tahoma" w:cs="Tahoma"/>
          <w:b/>
        </w:rPr>
        <w:t>ESPD – ponudnik«</w:t>
      </w:r>
      <w:r w:rsidR="00D759C6" w:rsidRPr="002A09D5">
        <w:rPr>
          <w:rFonts w:ascii="Tahoma" w:hAnsi="Tahoma" w:cs="Tahoma"/>
        </w:rPr>
        <w:t xml:space="preserve">. </w:t>
      </w:r>
      <w:r w:rsidR="00D759C6">
        <w:rPr>
          <w:rFonts w:ascii="Tahoma" w:hAnsi="Tahoma" w:cs="Tahoma"/>
        </w:rPr>
        <w:t xml:space="preserve"> </w:t>
      </w:r>
    </w:p>
    <w:p w14:paraId="02FA60EF" w14:textId="77777777" w:rsidR="00D759C6" w:rsidRPr="002A09D5" w:rsidRDefault="00D759C6" w:rsidP="0052270E">
      <w:pPr>
        <w:jc w:val="both"/>
        <w:rPr>
          <w:rFonts w:ascii="Tahoma" w:hAnsi="Tahoma" w:cs="Tahoma"/>
        </w:rPr>
      </w:pPr>
    </w:p>
    <w:p w14:paraId="5A6567E5" w14:textId="2A5417F9" w:rsidR="00D759C6" w:rsidRPr="002A09D5" w:rsidRDefault="00864DA8" w:rsidP="0052270E">
      <w:pPr>
        <w:jc w:val="both"/>
        <w:rPr>
          <w:rFonts w:ascii="Tahoma" w:hAnsi="Tahoma" w:cs="Tahoma"/>
        </w:rPr>
      </w:pPr>
      <w:r>
        <w:rPr>
          <w:rFonts w:ascii="Tahoma" w:hAnsi="Tahoma" w:cs="Tahoma"/>
        </w:rPr>
        <w:t>Ponudnik</w:t>
      </w:r>
      <w:r w:rsidR="00D759C6" w:rsidRPr="002A09D5">
        <w:rPr>
          <w:rFonts w:ascii="Tahoma" w:hAnsi="Tahoma" w:cs="Tahoma"/>
        </w:rPr>
        <w:t xml:space="preserve"> mora svoj obrazec ESPD </w:t>
      </w:r>
      <w:r w:rsidR="00D759C6">
        <w:rPr>
          <w:rFonts w:ascii="Tahoma" w:hAnsi="Tahoma" w:cs="Tahoma"/>
        </w:rPr>
        <w:t xml:space="preserve">tudi </w:t>
      </w:r>
      <w:r w:rsidR="00D759C6" w:rsidRPr="002A09D5">
        <w:rPr>
          <w:rFonts w:ascii="Tahoma" w:hAnsi="Tahoma" w:cs="Tahoma"/>
        </w:rPr>
        <w:t>izpolniti</w:t>
      </w:r>
      <w:r w:rsidR="00D759C6">
        <w:rPr>
          <w:rFonts w:ascii="Tahoma" w:hAnsi="Tahoma" w:cs="Tahoma"/>
        </w:rPr>
        <w:t xml:space="preserve"> in ga ročno/fizično podpisanega v .pdf</w:t>
      </w:r>
      <w:r w:rsidR="00D759C6" w:rsidRPr="002A09D5">
        <w:rPr>
          <w:rFonts w:ascii="Tahoma" w:hAnsi="Tahoma" w:cs="Tahoma"/>
        </w:rPr>
        <w:t xml:space="preserve"> format naložiti na informacijski sistem e-JN </w:t>
      </w:r>
      <w:r w:rsidR="00D759C6" w:rsidRPr="002A09D5">
        <w:rPr>
          <w:rFonts w:ascii="Tahoma" w:hAnsi="Tahoma" w:cs="Tahoma"/>
          <w:b/>
        </w:rPr>
        <w:t>v razdelek »</w:t>
      </w:r>
      <w:r w:rsidR="00D759C6">
        <w:rPr>
          <w:rFonts w:ascii="Tahoma" w:hAnsi="Tahoma" w:cs="Tahoma"/>
          <w:b/>
        </w:rPr>
        <w:t>druge priloge</w:t>
      </w:r>
      <w:r w:rsidR="00D759C6" w:rsidRPr="002A09D5">
        <w:rPr>
          <w:rFonts w:ascii="Tahoma" w:hAnsi="Tahoma" w:cs="Tahoma"/>
          <w:b/>
        </w:rPr>
        <w:t>«</w:t>
      </w:r>
      <w:r w:rsidR="00D759C6" w:rsidRPr="002A09D5">
        <w:rPr>
          <w:rFonts w:ascii="Tahoma" w:hAnsi="Tahoma" w:cs="Tahoma"/>
        </w:rPr>
        <w:t xml:space="preserve">. </w:t>
      </w:r>
    </w:p>
    <w:p w14:paraId="7F4FA970" w14:textId="77777777" w:rsidR="00D759C6" w:rsidRPr="002A09D5"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D2F8AB5" w14:textId="77777777" w:rsidTr="00A66C3D">
        <w:tc>
          <w:tcPr>
            <w:tcW w:w="7725" w:type="dxa"/>
          </w:tcPr>
          <w:p w14:paraId="2E241816" w14:textId="77777777" w:rsidR="00D759C6" w:rsidRPr="003A4E90" w:rsidRDefault="00D759C6" w:rsidP="0052270E">
            <w:pPr>
              <w:jc w:val="both"/>
              <w:rPr>
                <w:rFonts w:ascii="Tahoma" w:hAnsi="Tahoma" w:cs="Tahoma"/>
              </w:rPr>
            </w:pPr>
            <w:r>
              <w:rPr>
                <w:rFonts w:ascii="Tahoma" w:hAnsi="Tahoma" w:cs="Tahoma"/>
              </w:rPr>
              <w:t>ESPD – ostali sodelujoči</w:t>
            </w:r>
          </w:p>
        </w:tc>
        <w:tc>
          <w:tcPr>
            <w:tcW w:w="1843" w:type="dxa"/>
          </w:tcPr>
          <w:p w14:paraId="39BCDB22"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43E9160C" w14:textId="7522B6EC" w:rsidR="00D759C6" w:rsidRPr="002A09D5" w:rsidRDefault="00D759C6" w:rsidP="0052270E">
      <w:pPr>
        <w:jc w:val="both"/>
        <w:rPr>
          <w:rFonts w:ascii="Tahoma" w:hAnsi="Tahoma" w:cs="Tahoma"/>
        </w:rPr>
      </w:pPr>
      <w:r w:rsidRPr="002A09D5">
        <w:rPr>
          <w:rFonts w:ascii="Tahoma" w:hAnsi="Tahoma" w:cs="Tahoma"/>
        </w:rPr>
        <w:t>V primeru uporabe zmogljivosti drugih subjektov in/a</w:t>
      </w:r>
      <w:r w:rsidR="00864DA8">
        <w:rPr>
          <w:rFonts w:ascii="Tahoma" w:hAnsi="Tahoma" w:cs="Tahoma"/>
        </w:rPr>
        <w:t>li podizvajalcev mora ponudnik</w:t>
      </w:r>
      <w:r w:rsidRPr="002A09D5">
        <w:rPr>
          <w:rFonts w:ascii="Tahoma" w:hAnsi="Tahoma" w:cs="Tahoma"/>
        </w:rPr>
        <w:t xml:space="preserve"> ročno/fizično podpisane obrazce ESPD za vsakega od ostalih sodelujočih v .pdf format ali v .xml format (elektronsko podpisan) naložiti na informacijski sistem e-JN </w:t>
      </w:r>
      <w:r w:rsidRPr="002A09D5">
        <w:rPr>
          <w:rFonts w:ascii="Tahoma" w:hAnsi="Tahoma" w:cs="Tahoma"/>
          <w:b/>
        </w:rPr>
        <w:t>v razdelek</w:t>
      </w:r>
      <w:r w:rsidR="00371A54">
        <w:rPr>
          <w:rFonts w:ascii="Tahoma" w:hAnsi="Tahoma" w:cs="Tahoma"/>
          <w:b/>
        </w:rPr>
        <w:t xml:space="preserve"> »Sodelujoči«, del </w:t>
      </w:r>
      <w:r w:rsidRPr="002A09D5">
        <w:rPr>
          <w:rFonts w:ascii="Tahoma" w:hAnsi="Tahoma" w:cs="Tahoma"/>
          <w:b/>
        </w:rPr>
        <w:t>»ESPD – ostali sodelujoči«</w:t>
      </w:r>
      <w:r w:rsidRPr="002A09D5">
        <w:rPr>
          <w:rFonts w:ascii="Tahoma" w:hAnsi="Tahoma" w:cs="Tahoma"/>
        </w:rPr>
        <w:t>.</w:t>
      </w:r>
    </w:p>
    <w:p w14:paraId="5FFFB176" w14:textId="77777777" w:rsidR="00D759C6" w:rsidRPr="005A4FDC" w:rsidRDefault="00D759C6" w:rsidP="0052270E">
      <w:pPr>
        <w:jc w:val="both"/>
        <w:rPr>
          <w:rFonts w:ascii="Tahoma" w:hAnsi="Tahoma" w:cs="Tahoma"/>
        </w:rPr>
      </w:pPr>
    </w:p>
    <w:p w14:paraId="6F47D34E" w14:textId="1154F264" w:rsidR="00D759C6" w:rsidRPr="00975C12" w:rsidRDefault="00D759C6" w:rsidP="00387EA7">
      <w:pPr>
        <w:numPr>
          <w:ilvl w:val="0"/>
          <w:numId w:val="9"/>
        </w:numPr>
        <w:jc w:val="both"/>
        <w:rPr>
          <w:rFonts w:ascii="Tahoma" w:hAnsi="Tahoma" w:cs="Tahoma"/>
          <w:b/>
          <w:color w:val="C00000"/>
        </w:rPr>
      </w:pPr>
      <w:r w:rsidRPr="00975C12">
        <w:rPr>
          <w:rFonts w:ascii="Tahoma" w:hAnsi="Tahoma" w:cs="Tahoma"/>
          <w:b/>
          <w:color w:val="C00000"/>
        </w:rPr>
        <w:t>Razdelek</w:t>
      </w:r>
      <w:r w:rsidR="00371A54">
        <w:rPr>
          <w:rFonts w:ascii="Tahoma" w:hAnsi="Tahoma" w:cs="Tahoma"/>
          <w:b/>
          <w:color w:val="C00000"/>
        </w:rPr>
        <w:t xml:space="preserve"> »Dokumenti«, del</w:t>
      </w:r>
      <w:r w:rsidRPr="00975C12">
        <w:rPr>
          <w:rFonts w:ascii="Tahoma" w:hAnsi="Tahoma" w:cs="Tahoma"/>
          <w:b/>
          <w:color w:val="C00000"/>
        </w:rPr>
        <w:t xml:space="preserve"> »Druge priloge«</w:t>
      </w:r>
    </w:p>
    <w:p w14:paraId="31825691" w14:textId="77777777" w:rsidR="00D759C6" w:rsidRPr="005A4FDC" w:rsidRDefault="00D759C6" w:rsidP="0052270E">
      <w:pPr>
        <w:jc w:val="both"/>
        <w:rPr>
          <w:rFonts w:ascii="Tahoma" w:hAnsi="Tahoma" w:cs="Tahoma"/>
          <w:b/>
        </w:rPr>
      </w:pPr>
    </w:p>
    <w:p w14:paraId="703FBCA2" w14:textId="69D43CFF" w:rsidR="00D759C6" w:rsidRPr="002A09D5" w:rsidRDefault="00864DA8" w:rsidP="0052270E">
      <w:pPr>
        <w:jc w:val="both"/>
        <w:rPr>
          <w:rFonts w:ascii="Tahoma" w:hAnsi="Tahoma" w:cs="Tahoma"/>
        </w:rPr>
      </w:pPr>
      <w:r>
        <w:rPr>
          <w:rFonts w:ascii="Tahoma" w:hAnsi="Tahoma" w:cs="Tahoma"/>
        </w:rPr>
        <w:t>Ponudnik</w:t>
      </w:r>
      <w:r w:rsidR="00D759C6" w:rsidRPr="002A09D5">
        <w:rPr>
          <w:rFonts w:ascii="Tahoma" w:hAnsi="Tahoma" w:cs="Tahoma"/>
        </w:rPr>
        <w:t xml:space="preserve"> v informacijskem sistemu e-JN</w:t>
      </w:r>
      <w:r w:rsidR="00D759C6" w:rsidRPr="002A09D5">
        <w:rPr>
          <w:rFonts w:ascii="Tahoma" w:hAnsi="Tahoma" w:cs="Tahoma"/>
          <w:b/>
        </w:rPr>
        <w:t xml:space="preserve"> v razdelek</w:t>
      </w:r>
      <w:r w:rsidR="00371A54">
        <w:rPr>
          <w:rFonts w:ascii="Tahoma" w:hAnsi="Tahoma" w:cs="Tahoma"/>
          <w:b/>
        </w:rPr>
        <w:t xml:space="preserve"> »Dokumenti«, del</w:t>
      </w:r>
      <w:r w:rsidR="00D759C6" w:rsidRPr="002A09D5">
        <w:rPr>
          <w:rFonts w:ascii="Tahoma" w:hAnsi="Tahoma" w:cs="Tahoma"/>
          <w:b/>
        </w:rPr>
        <w:t xml:space="preserve"> »Druge priloge« </w:t>
      </w:r>
      <w:r w:rsidR="00D759C6" w:rsidRPr="002A09D5">
        <w:rPr>
          <w:rFonts w:ascii="Tahoma" w:hAnsi="Tahoma" w:cs="Tahoma"/>
        </w:rPr>
        <w:t xml:space="preserve">naloži ostalo ponudbeno dokumentacijo, ki je zahtevana s to razpisno dokumentacijo, vključno s </w:t>
      </w:r>
      <w:r w:rsidR="00D759C6">
        <w:rPr>
          <w:rFonts w:ascii="Tahoma" w:hAnsi="Tahoma" w:cs="Tahoma"/>
        </w:rPr>
        <w:t>podpisanim obrazcem ESPD</w:t>
      </w:r>
      <w:r w:rsidR="00D759C6" w:rsidRPr="002A09D5">
        <w:rPr>
          <w:rFonts w:ascii="Tahoma" w:hAnsi="Tahoma" w:cs="Tahoma"/>
        </w:rPr>
        <w:t>.</w:t>
      </w:r>
    </w:p>
    <w:p w14:paraId="58348963" w14:textId="77777777" w:rsidR="00D759C6" w:rsidRPr="002A09D5" w:rsidRDefault="00D759C6" w:rsidP="0052270E">
      <w:pPr>
        <w:jc w:val="both"/>
        <w:rPr>
          <w:rFonts w:ascii="Tahoma" w:hAnsi="Tahoma" w:cs="Tahoma"/>
        </w:rPr>
      </w:pPr>
    </w:p>
    <w:p w14:paraId="72878297" w14:textId="64873E53" w:rsidR="00D759C6" w:rsidRDefault="00D759C6" w:rsidP="0052270E">
      <w:pPr>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.pdf formatu</w:t>
      </w:r>
      <w:r w:rsidRPr="002A09D5">
        <w:rPr>
          <w:rFonts w:ascii="Tahoma" w:hAnsi="Tahoma" w:cs="Tahoma"/>
        </w:rPr>
        <w:t xml:space="preserve"> (sken celotne </w:t>
      </w:r>
      <w:r w:rsidR="00864DA8">
        <w:rPr>
          <w:rFonts w:ascii="Tahoma" w:hAnsi="Tahoma" w:cs="Tahoma"/>
        </w:rPr>
        <w:t>ponudbe</w:t>
      </w:r>
      <w:r w:rsidRPr="002A09D5">
        <w:rPr>
          <w:rFonts w:ascii="Tahoma" w:hAnsi="Tahoma" w:cs="Tahoma"/>
        </w:rPr>
        <w:t xml:space="preserve"> z izpolnjenimi, podpisanimi in žigosanimi ponudbenimi listinami). </w:t>
      </w:r>
      <w:r w:rsidR="00864DA8">
        <w:rPr>
          <w:rFonts w:ascii="Tahoma" w:hAnsi="Tahoma" w:cs="Tahoma"/>
        </w:rPr>
        <w:t>Ponudniki</w:t>
      </w:r>
      <w:r w:rsidRPr="002A09D5">
        <w:rPr>
          <w:rFonts w:ascii="Tahoma" w:hAnsi="Tahoma" w:cs="Tahoma"/>
        </w:rPr>
        <w:t xml:space="preserve"> so obvezani priložiti vse priloge, razen če v posamezni prilogi ni drugače navedeno. </w:t>
      </w:r>
    </w:p>
    <w:p w14:paraId="336EE798" w14:textId="77777777" w:rsidR="00072707" w:rsidRPr="002A09D5" w:rsidRDefault="00072707" w:rsidP="0052270E">
      <w:pPr>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D759C6" w:rsidRPr="005A4FDC" w14:paraId="11D12C8F" w14:textId="77777777" w:rsidTr="00A66C3D">
        <w:tc>
          <w:tcPr>
            <w:tcW w:w="7865" w:type="dxa"/>
            <w:tcBorders>
              <w:top w:val="single" w:sz="4" w:space="0" w:color="auto"/>
              <w:bottom w:val="single" w:sz="4" w:space="0" w:color="auto"/>
            </w:tcBorders>
          </w:tcPr>
          <w:p w14:paraId="31B974A6" w14:textId="0E50C7D4" w:rsidR="00D759C6" w:rsidRPr="005A4FDC" w:rsidRDefault="00D759C6" w:rsidP="00A66C3D">
            <w:pPr>
              <w:keepNext/>
              <w:jc w:val="both"/>
              <w:rPr>
                <w:rFonts w:ascii="Tahoma" w:hAnsi="Tahoma" w:cs="Tahoma"/>
              </w:rPr>
            </w:pPr>
            <w:r w:rsidRPr="005A4FDC">
              <w:rPr>
                <w:rFonts w:ascii="Tahoma" w:hAnsi="Tahoma" w:cs="Tahoma"/>
              </w:rPr>
              <w:t xml:space="preserve">PODATKI O </w:t>
            </w:r>
            <w:r w:rsidR="00864DA8">
              <w:rPr>
                <w:rFonts w:ascii="Tahoma" w:hAnsi="Tahoma" w:cs="Tahoma"/>
              </w:rPr>
              <w:t>PONUDNIKU</w:t>
            </w:r>
          </w:p>
        </w:tc>
        <w:tc>
          <w:tcPr>
            <w:tcW w:w="1701" w:type="dxa"/>
            <w:tcBorders>
              <w:top w:val="single" w:sz="4" w:space="0" w:color="auto"/>
              <w:bottom w:val="single" w:sz="4" w:space="0" w:color="auto"/>
            </w:tcBorders>
          </w:tcPr>
          <w:p w14:paraId="32BCD8AD"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 xml:space="preserve">Priloga 1 </w:t>
            </w:r>
          </w:p>
        </w:tc>
      </w:tr>
    </w:tbl>
    <w:p w14:paraId="20A716E9" w14:textId="77777777" w:rsidR="00D759C6" w:rsidRPr="005A4FDC" w:rsidRDefault="00D759C6" w:rsidP="00D759C6">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Pr>
          <w:rFonts w:ascii="Tahoma" w:hAnsi="Tahoma" w:cs="Tahoma"/>
        </w:rPr>
        <w:t>P</w:t>
      </w:r>
      <w:r w:rsidRPr="005A4FDC">
        <w:rPr>
          <w:rFonts w:ascii="Tahoma" w:hAnsi="Tahoma" w:cs="Tahoma"/>
        </w:rPr>
        <w:t xml:space="preserve">riloge 1 izpolniti vsi ponudniki. </w:t>
      </w:r>
    </w:p>
    <w:p w14:paraId="45269B85" w14:textId="77777777" w:rsidR="00D759C6" w:rsidRPr="005A4FDC" w:rsidRDefault="00D759C6" w:rsidP="00D759C6">
      <w:pPr>
        <w:keepNext/>
        <w:jc w:val="both"/>
        <w:rPr>
          <w:rFonts w:ascii="Tahoma" w:hAnsi="Tahoma" w:cs="Tahoma"/>
        </w:rPr>
      </w:pPr>
    </w:p>
    <w:p w14:paraId="752923F7" w14:textId="291F111F" w:rsidR="00D759C6" w:rsidRDefault="00D759C6" w:rsidP="00D759C6">
      <w:pPr>
        <w:keepNext/>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Pr>
          <w:rFonts w:ascii="Tahoma" w:hAnsi="Tahoma" w:cs="Tahoma"/>
        </w:rPr>
        <w:t>P</w:t>
      </w:r>
      <w:r w:rsidRPr="005A4FDC">
        <w:rPr>
          <w:rFonts w:ascii="Tahoma" w:hAnsi="Tahoma" w:cs="Tahoma"/>
        </w:rPr>
        <w:t>rilogi 1/1)</w:t>
      </w:r>
      <w:r w:rsidR="00F579FE">
        <w:rPr>
          <w:rFonts w:ascii="Tahoma" w:hAnsi="Tahoma" w:cs="Tahoma"/>
        </w:rPr>
        <w:t>.</w:t>
      </w:r>
    </w:p>
    <w:p w14:paraId="4655B517" w14:textId="77777777" w:rsidR="00D759C6" w:rsidRPr="005A4FDC" w:rsidRDefault="00D759C6" w:rsidP="00D759C6">
      <w:pPr>
        <w:keepNext/>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261"/>
      </w:tblGrid>
      <w:tr w:rsidR="00D759C6" w:rsidRPr="005A4FDC" w14:paraId="63E79457" w14:textId="77777777" w:rsidTr="00A66C3D">
        <w:tc>
          <w:tcPr>
            <w:tcW w:w="6305" w:type="dxa"/>
            <w:tcBorders>
              <w:top w:val="single" w:sz="4" w:space="0" w:color="auto"/>
              <w:bottom w:val="single" w:sz="4" w:space="0" w:color="auto"/>
            </w:tcBorders>
          </w:tcPr>
          <w:p w14:paraId="6110FEA8"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2A09D5">
              <w:rPr>
                <w:rFonts w:ascii="Tahoma" w:hAnsi="Tahoma" w:cs="Tahoma"/>
              </w:rPr>
              <w:t>IZJAVA IN POOBLASTILA FIZIČNIH IN PRAVNIH OSEB</w:t>
            </w:r>
          </w:p>
        </w:tc>
        <w:tc>
          <w:tcPr>
            <w:tcW w:w="3261" w:type="dxa"/>
            <w:tcBorders>
              <w:top w:val="single" w:sz="4" w:space="0" w:color="auto"/>
              <w:bottom w:val="single" w:sz="4" w:space="0" w:color="auto"/>
            </w:tcBorders>
          </w:tcPr>
          <w:p w14:paraId="640661EC"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Priloga 2/1 do Priloga 2/3</w:t>
            </w:r>
          </w:p>
        </w:tc>
      </w:tr>
    </w:tbl>
    <w:p w14:paraId="4632C63D" w14:textId="77777777" w:rsidR="00D759C6" w:rsidRDefault="00D759C6" w:rsidP="00D759C6">
      <w:pPr>
        <w:keepNext/>
        <w:jc w:val="both"/>
        <w:rPr>
          <w:rFonts w:ascii="Tahoma" w:hAnsi="Tahoma" w:cs="Tahoma"/>
        </w:rPr>
      </w:pPr>
      <w:r w:rsidRPr="002A09D5">
        <w:rPr>
          <w:rFonts w:ascii="Tahoma" w:hAnsi="Tahoma" w:cs="Tahoma"/>
        </w:rPr>
        <w:t xml:space="preserve">Izjavo izpolnijo in podpišejo vsi gospodarski subjekti, pooblastila pa vse pravne osebe in vse fizične osebe, ki so člani upravnega, vodstvenega ali nadzornega organa ponudnika, podizvajalca oz. subjekt, katerega </w:t>
      </w:r>
      <w:r w:rsidRPr="002A09D5">
        <w:rPr>
          <w:rFonts w:ascii="Tahoma" w:hAnsi="Tahoma" w:cs="Tahoma"/>
        </w:rPr>
        <w:lastRenderedPageBreak/>
        <w:t>zmogljivost uporablja ponudnik ali ki imajo pooblastila za njegovo zastopanje a</w:t>
      </w:r>
      <w:r>
        <w:rPr>
          <w:rFonts w:ascii="Tahoma" w:hAnsi="Tahoma" w:cs="Tahoma"/>
        </w:rPr>
        <w:t>li odločanje ali nadzor v njem.</w:t>
      </w:r>
    </w:p>
    <w:p w14:paraId="24EBFCEF"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4C87A56D" w14:textId="77777777" w:rsidTr="00A66C3D">
        <w:tc>
          <w:tcPr>
            <w:tcW w:w="7867" w:type="dxa"/>
          </w:tcPr>
          <w:p w14:paraId="0C533073" w14:textId="77777777" w:rsidR="00D759C6" w:rsidRPr="005A4FDC" w:rsidRDefault="00D759C6" w:rsidP="00A66C3D">
            <w:pPr>
              <w:keepNext/>
              <w:jc w:val="both"/>
              <w:rPr>
                <w:rFonts w:ascii="Tahoma" w:hAnsi="Tahoma" w:cs="Tahoma"/>
              </w:rPr>
            </w:pPr>
            <w:r w:rsidRPr="005A4FDC">
              <w:rPr>
                <w:rFonts w:ascii="Tahoma" w:hAnsi="Tahoma" w:cs="Tahoma"/>
              </w:rPr>
              <w:t xml:space="preserve">UDELEŽBA PODIZVAJALCEV </w:t>
            </w:r>
          </w:p>
        </w:tc>
        <w:tc>
          <w:tcPr>
            <w:tcW w:w="1701" w:type="dxa"/>
          </w:tcPr>
          <w:p w14:paraId="6E765429"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3/1</w:t>
            </w:r>
          </w:p>
        </w:tc>
      </w:tr>
    </w:tbl>
    <w:p w14:paraId="0AE21C3F" w14:textId="26BF5468" w:rsidR="00D759C6" w:rsidRPr="005A4FDC" w:rsidRDefault="00864DA8" w:rsidP="00D759C6">
      <w:pPr>
        <w:keepNext/>
        <w:jc w:val="both"/>
        <w:rPr>
          <w:rFonts w:ascii="Tahoma" w:hAnsi="Tahoma" w:cs="Tahoma"/>
        </w:rPr>
      </w:pPr>
      <w:r>
        <w:rPr>
          <w:rFonts w:ascii="Tahoma" w:hAnsi="Tahoma" w:cs="Tahoma"/>
        </w:rPr>
        <w:t>Ponudnik</w:t>
      </w:r>
      <w:r w:rsidR="00D759C6" w:rsidRPr="005A4FDC">
        <w:rPr>
          <w:rFonts w:ascii="Tahoma" w:hAnsi="Tahoma" w:cs="Tahoma"/>
        </w:rPr>
        <w:t xml:space="preserve"> izpolni, podpiše in žigosa prilogo v celoti tolikokrat, kolikor podizvajalcev prijavlja.</w:t>
      </w:r>
    </w:p>
    <w:p w14:paraId="1F62419B"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50CEBD79" w14:textId="77777777" w:rsidTr="00A66C3D">
        <w:tc>
          <w:tcPr>
            <w:tcW w:w="7867" w:type="dxa"/>
          </w:tcPr>
          <w:p w14:paraId="177B8AF0" w14:textId="77777777" w:rsidR="00D759C6" w:rsidRPr="005A4FDC" w:rsidRDefault="00D759C6" w:rsidP="00A66C3D">
            <w:pPr>
              <w:keepNext/>
              <w:jc w:val="both"/>
              <w:rPr>
                <w:rFonts w:ascii="Tahoma" w:hAnsi="Tahoma" w:cs="Tahoma"/>
              </w:rPr>
            </w:pPr>
            <w:r w:rsidRPr="005A4FDC">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p>
        </w:tc>
        <w:tc>
          <w:tcPr>
            <w:tcW w:w="1701" w:type="dxa"/>
          </w:tcPr>
          <w:p w14:paraId="798DD26E"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3/2</w:t>
            </w:r>
          </w:p>
        </w:tc>
      </w:tr>
    </w:tbl>
    <w:p w14:paraId="26479A02" w14:textId="49304EF2" w:rsidR="00D759C6" w:rsidRPr="005A4FDC" w:rsidRDefault="00D759C6" w:rsidP="00D759C6">
      <w:pPr>
        <w:keepNext/>
        <w:jc w:val="both"/>
        <w:rPr>
          <w:rFonts w:ascii="Tahoma" w:hAnsi="Tahoma" w:cs="Tahoma"/>
        </w:rPr>
      </w:pPr>
      <w:r w:rsidRPr="005A4FDC">
        <w:rPr>
          <w:rFonts w:ascii="Tahoma" w:hAnsi="Tahoma" w:cs="Tahoma"/>
        </w:rPr>
        <w:t xml:space="preserve">Podizvajalec izpolni, podpiše in žigosa prilogo. V kolikor </w:t>
      </w:r>
      <w:r w:rsidR="00864DA8">
        <w:rPr>
          <w:rFonts w:ascii="Tahoma" w:hAnsi="Tahoma" w:cs="Tahoma"/>
        </w:rPr>
        <w:t>ponudnik</w:t>
      </w:r>
      <w:r w:rsidRPr="005A4FDC">
        <w:rPr>
          <w:rFonts w:ascii="Tahoma" w:hAnsi="Tahoma" w:cs="Tahoma"/>
        </w:rPr>
        <w:t xml:space="preserve"> v predmetnem naročilu ne nastopa s podizvajalcem, priloge ni treba prilagati.</w:t>
      </w:r>
    </w:p>
    <w:p w14:paraId="23EC0A68"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1926C81D" w14:textId="77777777" w:rsidTr="00A66C3D">
        <w:tc>
          <w:tcPr>
            <w:tcW w:w="7867" w:type="dxa"/>
            <w:tcBorders>
              <w:top w:val="single" w:sz="4" w:space="0" w:color="auto"/>
              <w:bottom w:val="single" w:sz="4" w:space="0" w:color="auto"/>
            </w:tcBorders>
          </w:tcPr>
          <w:p w14:paraId="3157FCCB" w14:textId="3BF6DF54"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864DA8">
              <w:rPr>
                <w:rFonts w:ascii="Tahoma" w:hAnsi="Tahoma" w:cs="Tahoma"/>
              </w:rPr>
              <w:t>PONUDNIK</w:t>
            </w:r>
            <w:r>
              <w:rPr>
                <w:rFonts w:ascii="Tahoma" w:hAnsi="Tahoma" w:cs="Tahoma"/>
              </w:rPr>
              <w:t xml:space="preserve"> </w:t>
            </w:r>
          </w:p>
        </w:tc>
        <w:tc>
          <w:tcPr>
            <w:tcW w:w="1701" w:type="dxa"/>
            <w:tcBorders>
              <w:top w:val="single" w:sz="4" w:space="0" w:color="auto"/>
              <w:bottom w:val="single" w:sz="4" w:space="0" w:color="auto"/>
            </w:tcBorders>
          </w:tcPr>
          <w:p w14:paraId="1789B664"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3/3</w:t>
            </w:r>
          </w:p>
        </w:tc>
      </w:tr>
    </w:tbl>
    <w:p w14:paraId="7FD7B355" w14:textId="6B793A49" w:rsidR="00D759C6" w:rsidRPr="005A4FDC" w:rsidRDefault="00864DA8" w:rsidP="00D759C6">
      <w:pPr>
        <w:keepNext/>
        <w:jc w:val="both"/>
        <w:rPr>
          <w:rFonts w:ascii="Tahoma" w:hAnsi="Tahoma" w:cs="Tahoma"/>
        </w:rPr>
      </w:pPr>
      <w:r>
        <w:rPr>
          <w:rFonts w:ascii="Tahoma" w:hAnsi="Tahoma" w:cs="Tahoma"/>
        </w:rPr>
        <w:t>Ponudnik</w:t>
      </w:r>
      <w:r w:rsidR="00D759C6" w:rsidRPr="005A4FDC">
        <w:rPr>
          <w:rFonts w:ascii="Tahoma" w:hAnsi="Tahoma" w:cs="Tahoma"/>
        </w:rPr>
        <w:t xml:space="preserve"> mora prilogo izpolniti v kolikor uporabi zmogljivost drugih subjektov za izvedbo javnega naročila. </w:t>
      </w:r>
      <w:r>
        <w:rPr>
          <w:rFonts w:ascii="Tahoma" w:hAnsi="Tahoma" w:cs="Tahoma"/>
        </w:rPr>
        <w:t>Ponudnik</w:t>
      </w:r>
      <w:r w:rsidR="00D759C6" w:rsidRPr="005A4FDC">
        <w:rPr>
          <w:rFonts w:ascii="Tahoma" w:hAnsi="Tahoma" w:cs="Tahoma"/>
        </w:rPr>
        <w:t xml:space="preserve"> in naveden subjekt, katerih zmogljivosti uporablja </w:t>
      </w:r>
      <w:r>
        <w:rPr>
          <w:rFonts w:ascii="Tahoma" w:hAnsi="Tahoma" w:cs="Tahoma"/>
        </w:rPr>
        <w:t>ponudnik</w:t>
      </w:r>
      <w:r w:rsidR="00D759C6" w:rsidRPr="005A4FDC">
        <w:rPr>
          <w:rFonts w:ascii="Tahoma" w:hAnsi="Tahoma" w:cs="Tahoma"/>
        </w:rPr>
        <w:t xml:space="preserve"> prilogo podpišeta in žigosata. V kolikor </w:t>
      </w:r>
      <w:r>
        <w:rPr>
          <w:rFonts w:ascii="Tahoma" w:hAnsi="Tahoma" w:cs="Tahoma"/>
        </w:rPr>
        <w:t>ponudnik</w:t>
      </w:r>
      <w:r w:rsidR="00D759C6" w:rsidRPr="005A4FDC">
        <w:rPr>
          <w:rFonts w:ascii="Tahoma" w:hAnsi="Tahoma" w:cs="Tahoma"/>
        </w:rPr>
        <w:t xml:space="preserve"> v predmetnem naročilu ne nastopa z subjektom, priloge ni treba prilagati.</w:t>
      </w:r>
    </w:p>
    <w:p w14:paraId="1107C9EE"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835"/>
      </w:tblGrid>
      <w:tr w:rsidR="00D759C6" w:rsidRPr="005A4FDC" w14:paraId="455A51B7" w14:textId="77777777" w:rsidTr="000B32D0">
        <w:trPr>
          <w:trHeight w:val="80"/>
        </w:trPr>
        <w:tc>
          <w:tcPr>
            <w:tcW w:w="6733" w:type="dxa"/>
            <w:tcBorders>
              <w:top w:val="single" w:sz="4" w:space="0" w:color="auto"/>
              <w:bottom w:val="single" w:sz="4" w:space="0" w:color="auto"/>
            </w:tcBorders>
          </w:tcPr>
          <w:p w14:paraId="72DA6149" w14:textId="77777777" w:rsidR="00D759C6" w:rsidRPr="005A4FDC" w:rsidRDefault="00D759C6" w:rsidP="00A66C3D">
            <w:pPr>
              <w:keepNext/>
              <w:jc w:val="both"/>
              <w:rPr>
                <w:rFonts w:ascii="Tahoma" w:hAnsi="Tahoma" w:cs="Tahoma"/>
              </w:rPr>
            </w:pPr>
            <w:r w:rsidRPr="005A4FDC">
              <w:rPr>
                <w:rFonts w:ascii="Tahoma" w:hAnsi="Tahoma" w:cs="Tahoma"/>
              </w:rPr>
              <w:t>SEZNAM IN POTRDILA REFERENC</w:t>
            </w:r>
          </w:p>
        </w:tc>
        <w:tc>
          <w:tcPr>
            <w:tcW w:w="2835" w:type="dxa"/>
            <w:tcBorders>
              <w:top w:val="single" w:sz="4" w:space="0" w:color="auto"/>
              <w:bottom w:val="single" w:sz="4" w:space="0" w:color="auto"/>
            </w:tcBorders>
          </w:tcPr>
          <w:p w14:paraId="3ED325B4" w14:textId="77777777" w:rsidR="00D759C6" w:rsidRPr="005A4FDC" w:rsidRDefault="00D759C6" w:rsidP="00A66C3D">
            <w:pPr>
              <w:keepNext/>
              <w:jc w:val="both"/>
              <w:rPr>
                <w:rFonts w:ascii="Tahoma" w:hAnsi="Tahoma" w:cs="Tahoma"/>
                <w:b/>
                <w:i/>
              </w:rPr>
            </w:pPr>
            <w:r w:rsidRPr="005A4FDC">
              <w:rPr>
                <w:rFonts w:ascii="Tahoma" w:hAnsi="Tahoma" w:cs="Tahoma"/>
                <w:b/>
                <w:i/>
              </w:rPr>
              <w:t>Priloga 4 s p</w:t>
            </w:r>
            <w:r>
              <w:rPr>
                <w:rFonts w:ascii="Tahoma" w:hAnsi="Tahoma" w:cs="Tahoma"/>
                <w:b/>
                <w:i/>
              </w:rPr>
              <w:t>otrdili</w:t>
            </w:r>
          </w:p>
        </w:tc>
      </w:tr>
    </w:tbl>
    <w:p w14:paraId="34FDC5D4" w14:textId="0A4A884D" w:rsidR="00D759C6" w:rsidRPr="005A4FDC" w:rsidRDefault="00864DA8" w:rsidP="00D759C6">
      <w:pPr>
        <w:keepNext/>
        <w:jc w:val="both"/>
        <w:rPr>
          <w:rFonts w:ascii="Tahoma" w:hAnsi="Tahoma" w:cs="Tahoma"/>
        </w:rPr>
      </w:pPr>
      <w:r>
        <w:rPr>
          <w:rFonts w:ascii="Tahoma" w:hAnsi="Tahoma" w:cs="Tahoma"/>
        </w:rPr>
        <w:t>Ponudnik</w:t>
      </w:r>
      <w:r w:rsidR="00D759C6" w:rsidRPr="005A4FDC">
        <w:rPr>
          <w:rFonts w:ascii="Tahoma" w:hAnsi="Tahoma" w:cs="Tahoma"/>
        </w:rPr>
        <w:t xml:space="preserve"> mora v obrazcu navesti pridobljene reference za predmetno javno naročilo. V </w:t>
      </w:r>
      <w:r w:rsidR="00D759C6">
        <w:rPr>
          <w:rFonts w:ascii="Tahoma" w:hAnsi="Tahoma" w:cs="Tahoma"/>
        </w:rPr>
        <w:t>P</w:t>
      </w:r>
      <w:r w:rsidR="00D759C6" w:rsidRPr="005A4FDC">
        <w:rPr>
          <w:rFonts w:ascii="Tahoma" w:hAnsi="Tahoma" w:cs="Tahoma"/>
        </w:rPr>
        <w:t>rilogi 4/1</w:t>
      </w:r>
      <w:r w:rsidR="00D759C6">
        <w:rPr>
          <w:rFonts w:ascii="Tahoma" w:hAnsi="Tahoma" w:cs="Tahoma"/>
        </w:rPr>
        <w:t xml:space="preserve"> </w:t>
      </w:r>
      <w:r w:rsidR="00D759C6" w:rsidRPr="005A4FDC">
        <w:rPr>
          <w:rFonts w:ascii="Tahoma" w:hAnsi="Tahoma" w:cs="Tahoma"/>
        </w:rPr>
        <w:t xml:space="preserve">mora </w:t>
      </w:r>
      <w:r>
        <w:rPr>
          <w:rFonts w:ascii="Tahoma" w:hAnsi="Tahoma" w:cs="Tahoma"/>
        </w:rPr>
        <w:t>ponudnik</w:t>
      </w:r>
      <w:r w:rsidR="00D759C6" w:rsidRPr="005A4FDC">
        <w:rPr>
          <w:rFonts w:ascii="Tahoma" w:hAnsi="Tahoma" w:cs="Tahoma"/>
        </w:rPr>
        <w:t xml:space="preserve"> priložiti izpolnjene in potrjene obrazce za reference, ki jih </w:t>
      </w:r>
      <w:r>
        <w:rPr>
          <w:rFonts w:ascii="Tahoma" w:hAnsi="Tahoma" w:cs="Tahoma"/>
        </w:rPr>
        <w:t>ponudnik</w:t>
      </w:r>
      <w:r w:rsidR="00D759C6" w:rsidRPr="005A4FDC">
        <w:rPr>
          <w:rFonts w:ascii="Tahoma" w:hAnsi="Tahoma" w:cs="Tahoma"/>
        </w:rPr>
        <w:t xml:space="preserve"> navaja v </w:t>
      </w:r>
      <w:r w:rsidR="00D759C6">
        <w:rPr>
          <w:rFonts w:ascii="Tahoma" w:hAnsi="Tahoma" w:cs="Tahoma"/>
        </w:rPr>
        <w:t>P</w:t>
      </w:r>
      <w:r w:rsidR="00D759C6" w:rsidRPr="005A4FDC">
        <w:rPr>
          <w:rFonts w:ascii="Tahoma" w:hAnsi="Tahoma" w:cs="Tahoma"/>
        </w:rPr>
        <w:t xml:space="preserve">rilogi 4. </w:t>
      </w:r>
      <w:r>
        <w:rPr>
          <w:rFonts w:ascii="Tahoma" w:hAnsi="Tahoma" w:cs="Tahoma"/>
        </w:rPr>
        <w:t xml:space="preserve">Ponudnik </w:t>
      </w:r>
      <w:r w:rsidR="00D759C6" w:rsidRPr="005A4FDC">
        <w:rPr>
          <w:rFonts w:ascii="Tahoma" w:hAnsi="Tahoma" w:cs="Tahoma"/>
        </w:rPr>
        <w:t>razmnoži potrebno število izvodov posameznih prilog.</w:t>
      </w:r>
    </w:p>
    <w:p w14:paraId="069B2285" w14:textId="77777777" w:rsidR="00D759C6" w:rsidRDefault="00D759C6" w:rsidP="00D759C6">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701"/>
      </w:tblGrid>
      <w:tr w:rsidR="00D759C6" w:rsidRPr="00834E98" w14:paraId="1F097ECA" w14:textId="77777777" w:rsidTr="00382390">
        <w:tc>
          <w:tcPr>
            <w:tcW w:w="7792" w:type="dxa"/>
            <w:tcBorders>
              <w:top w:val="single" w:sz="4" w:space="0" w:color="auto"/>
              <w:bottom w:val="single" w:sz="4" w:space="0" w:color="auto"/>
            </w:tcBorders>
          </w:tcPr>
          <w:p w14:paraId="08880D41" w14:textId="15467181" w:rsidR="00D759C6" w:rsidRPr="00834E98" w:rsidRDefault="000B32D0" w:rsidP="00A66C3D">
            <w:pPr>
              <w:keepNext/>
              <w:jc w:val="both"/>
              <w:rPr>
                <w:rFonts w:ascii="Tahoma" w:hAnsi="Tahoma" w:cs="Tahoma"/>
              </w:rPr>
            </w:pPr>
            <w:r>
              <w:rPr>
                <w:rFonts w:ascii="Tahoma" w:hAnsi="Tahoma" w:cs="Tahoma"/>
              </w:rPr>
              <w:t>V</w:t>
            </w:r>
            <w:r w:rsidR="00382390">
              <w:rPr>
                <w:rFonts w:ascii="Tahoma" w:hAnsi="Tahoma" w:cs="Tahoma"/>
              </w:rPr>
              <w:t xml:space="preserve">ARNOSTNI LIST </w:t>
            </w:r>
          </w:p>
        </w:tc>
        <w:tc>
          <w:tcPr>
            <w:tcW w:w="1701" w:type="dxa"/>
            <w:tcBorders>
              <w:top w:val="single" w:sz="4" w:space="0" w:color="auto"/>
              <w:bottom w:val="single" w:sz="4" w:space="0" w:color="auto"/>
            </w:tcBorders>
          </w:tcPr>
          <w:p w14:paraId="66712E48" w14:textId="3ECD02DC" w:rsidR="00D759C6" w:rsidRPr="00834E98" w:rsidRDefault="00D759C6" w:rsidP="00A66C3D">
            <w:pPr>
              <w:keepNext/>
              <w:jc w:val="both"/>
              <w:rPr>
                <w:rFonts w:ascii="Tahoma" w:hAnsi="Tahoma" w:cs="Tahoma"/>
                <w:b/>
                <w:i/>
              </w:rPr>
            </w:pPr>
            <w:r w:rsidRPr="00834E98">
              <w:rPr>
                <w:rFonts w:ascii="Tahoma" w:hAnsi="Tahoma" w:cs="Tahoma"/>
                <w:b/>
                <w:i/>
              </w:rPr>
              <w:t xml:space="preserve">Priloga </w:t>
            </w:r>
            <w:r w:rsidR="00C26228">
              <w:rPr>
                <w:rFonts w:ascii="Tahoma" w:hAnsi="Tahoma" w:cs="Tahoma"/>
                <w:b/>
                <w:i/>
              </w:rPr>
              <w:t>5</w:t>
            </w:r>
          </w:p>
        </w:tc>
      </w:tr>
    </w:tbl>
    <w:p w14:paraId="3CEB9168" w14:textId="6B3A53D4" w:rsidR="00D759C6" w:rsidRDefault="00864DA8" w:rsidP="00D759C6">
      <w:pPr>
        <w:keepNext/>
        <w:jc w:val="both"/>
        <w:rPr>
          <w:rFonts w:ascii="Tahoma" w:hAnsi="Tahoma" w:cs="Tahoma"/>
        </w:rPr>
      </w:pPr>
      <w:r>
        <w:rPr>
          <w:rFonts w:ascii="Tahoma" w:hAnsi="Tahoma" w:cs="Tahoma"/>
        </w:rPr>
        <w:t>Ponudnik</w:t>
      </w:r>
      <w:r w:rsidR="00D759C6" w:rsidRPr="00834E98">
        <w:rPr>
          <w:rFonts w:ascii="Tahoma" w:hAnsi="Tahoma" w:cs="Tahoma"/>
        </w:rPr>
        <w:t xml:space="preserve"> </w:t>
      </w:r>
      <w:r w:rsidR="000B32D0">
        <w:rPr>
          <w:rFonts w:ascii="Tahoma" w:hAnsi="Tahoma" w:cs="Tahoma"/>
        </w:rPr>
        <w:t>za to stranjo priloži varnostni list ponujenega produkta – polielektrolita v slovenskem jeziku.</w:t>
      </w:r>
    </w:p>
    <w:p w14:paraId="3124E5AD" w14:textId="77777777" w:rsidR="00C26228" w:rsidRPr="005A4FDC" w:rsidRDefault="00C26228" w:rsidP="00D759C6">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D759C6" w:rsidRPr="00E00374" w14:paraId="3D8FDD24" w14:textId="77777777" w:rsidTr="00382390">
        <w:tc>
          <w:tcPr>
            <w:tcW w:w="7867" w:type="dxa"/>
            <w:tcBorders>
              <w:top w:val="single" w:sz="4" w:space="0" w:color="auto"/>
              <w:bottom w:val="single" w:sz="4" w:space="0" w:color="auto"/>
            </w:tcBorders>
          </w:tcPr>
          <w:p w14:paraId="34360924" w14:textId="3EAD1F4A" w:rsidR="0046291B" w:rsidRPr="00E00374" w:rsidRDefault="000B32D0" w:rsidP="00363E94">
            <w:pPr>
              <w:jc w:val="both"/>
              <w:rPr>
                <w:rFonts w:ascii="Tahoma" w:hAnsi="Tahoma" w:cs="Tahoma"/>
              </w:rPr>
            </w:pPr>
            <w:r>
              <w:rPr>
                <w:rFonts w:ascii="Tahoma" w:hAnsi="Tahoma" w:cs="Tahoma"/>
              </w:rPr>
              <w:t xml:space="preserve">POROČILO </w:t>
            </w:r>
            <w:r w:rsidR="00E259CD">
              <w:rPr>
                <w:rFonts w:ascii="Tahoma" w:hAnsi="Tahoma" w:cs="Tahoma"/>
              </w:rPr>
              <w:t>O INDUSTRIJSKEM</w:t>
            </w:r>
            <w:r>
              <w:rPr>
                <w:rFonts w:ascii="Tahoma" w:hAnsi="Tahoma" w:cs="Tahoma"/>
              </w:rPr>
              <w:t xml:space="preserve"> TESTIRAN</w:t>
            </w:r>
            <w:r w:rsidR="002D0759">
              <w:rPr>
                <w:rFonts w:ascii="Tahoma" w:hAnsi="Tahoma" w:cs="Tahoma"/>
              </w:rPr>
              <w:t xml:space="preserve">JU </w:t>
            </w:r>
            <w:r w:rsidR="00E259CD">
              <w:rPr>
                <w:rFonts w:ascii="Tahoma" w:hAnsi="Tahoma" w:cs="Tahoma"/>
              </w:rPr>
              <w:t>velja za SKLOP 1</w:t>
            </w:r>
          </w:p>
        </w:tc>
        <w:tc>
          <w:tcPr>
            <w:tcW w:w="1626" w:type="dxa"/>
            <w:tcBorders>
              <w:top w:val="single" w:sz="4" w:space="0" w:color="auto"/>
              <w:bottom w:val="single" w:sz="4" w:space="0" w:color="auto"/>
            </w:tcBorders>
          </w:tcPr>
          <w:p w14:paraId="18097310" w14:textId="08E2D02A" w:rsidR="00D759C6" w:rsidRPr="00E00374" w:rsidRDefault="00D759C6" w:rsidP="00A66C3D">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w:t>
            </w:r>
            <w:r w:rsidR="00F245E8">
              <w:rPr>
                <w:rFonts w:ascii="Tahoma" w:hAnsi="Tahoma" w:cs="Tahoma"/>
                <w:b/>
                <w:i/>
              </w:rPr>
              <w:t>/1</w:t>
            </w:r>
          </w:p>
        </w:tc>
      </w:tr>
    </w:tbl>
    <w:p w14:paraId="160AE992" w14:textId="4BA3D760" w:rsidR="00D759C6" w:rsidRDefault="00864DA8" w:rsidP="000B32D0">
      <w:pPr>
        <w:jc w:val="both"/>
        <w:rPr>
          <w:rFonts w:ascii="Tahoma" w:hAnsi="Tahoma" w:cs="Tahoma"/>
        </w:rPr>
      </w:pPr>
      <w:r>
        <w:rPr>
          <w:rFonts w:ascii="Tahoma" w:hAnsi="Tahoma" w:cs="Tahoma"/>
        </w:rPr>
        <w:t xml:space="preserve">Ponudnik </w:t>
      </w:r>
      <w:r w:rsidR="006165B4">
        <w:rPr>
          <w:rFonts w:ascii="Tahoma" w:hAnsi="Tahoma" w:cs="Tahoma"/>
        </w:rPr>
        <w:t>mora</w:t>
      </w:r>
      <w:r>
        <w:rPr>
          <w:rFonts w:ascii="Tahoma" w:hAnsi="Tahoma" w:cs="Tahoma"/>
        </w:rPr>
        <w:t xml:space="preserve"> k ponudbi</w:t>
      </w:r>
      <w:r w:rsidR="0046291B">
        <w:rPr>
          <w:rFonts w:ascii="Tahoma" w:hAnsi="Tahoma" w:cs="Tahoma"/>
        </w:rPr>
        <w:t xml:space="preserve"> priložiti </w:t>
      </w:r>
      <w:r w:rsidR="007C3DC1">
        <w:rPr>
          <w:rFonts w:ascii="Tahoma" w:hAnsi="Tahoma" w:cs="Tahoma"/>
        </w:rPr>
        <w:t xml:space="preserve">Poročilo o </w:t>
      </w:r>
      <w:r w:rsidR="00E259CD">
        <w:rPr>
          <w:rFonts w:ascii="Tahoma" w:hAnsi="Tahoma" w:cs="Tahoma"/>
        </w:rPr>
        <w:t xml:space="preserve">industrijskem </w:t>
      </w:r>
      <w:r w:rsidR="007C3DC1">
        <w:rPr>
          <w:rFonts w:ascii="Tahoma" w:hAnsi="Tahoma" w:cs="Tahoma"/>
        </w:rPr>
        <w:t>testiranju</w:t>
      </w:r>
      <w:r w:rsidR="000B32D0">
        <w:rPr>
          <w:rFonts w:ascii="Tahoma" w:hAnsi="Tahoma" w:cs="Tahoma"/>
        </w:rPr>
        <w:t>.</w:t>
      </w:r>
    </w:p>
    <w:p w14:paraId="059E8D91" w14:textId="77777777" w:rsidR="00F245E8" w:rsidRDefault="00F245E8" w:rsidP="000B32D0">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F245E8" w:rsidRPr="00E00374" w14:paraId="08870A99" w14:textId="77777777" w:rsidTr="008800B2">
        <w:tc>
          <w:tcPr>
            <w:tcW w:w="7867" w:type="dxa"/>
            <w:tcBorders>
              <w:top w:val="single" w:sz="4" w:space="0" w:color="auto"/>
              <w:bottom w:val="single" w:sz="4" w:space="0" w:color="auto"/>
            </w:tcBorders>
          </w:tcPr>
          <w:p w14:paraId="018ECC96" w14:textId="6CCE66A1" w:rsidR="00F245E8" w:rsidRPr="00E00374" w:rsidRDefault="00F245E8" w:rsidP="00E259CD">
            <w:pPr>
              <w:jc w:val="both"/>
              <w:rPr>
                <w:rFonts w:ascii="Tahoma" w:hAnsi="Tahoma" w:cs="Tahoma"/>
              </w:rPr>
            </w:pPr>
            <w:r>
              <w:rPr>
                <w:rFonts w:ascii="Tahoma" w:hAnsi="Tahoma" w:cs="Tahoma"/>
              </w:rPr>
              <w:t xml:space="preserve">POROČILO </w:t>
            </w:r>
            <w:r w:rsidR="00E259CD">
              <w:rPr>
                <w:rFonts w:ascii="Tahoma" w:hAnsi="Tahoma" w:cs="Tahoma"/>
              </w:rPr>
              <w:t xml:space="preserve">O </w:t>
            </w:r>
            <w:r>
              <w:rPr>
                <w:rFonts w:ascii="Tahoma" w:hAnsi="Tahoma" w:cs="Tahoma"/>
              </w:rPr>
              <w:t xml:space="preserve">TESTIRANJU </w:t>
            </w:r>
            <w:r w:rsidR="00E259CD">
              <w:rPr>
                <w:rFonts w:ascii="Tahoma" w:hAnsi="Tahoma" w:cs="Tahoma"/>
              </w:rPr>
              <w:t>velja za SKLOP 2</w:t>
            </w:r>
          </w:p>
        </w:tc>
        <w:tc>
          <w:tcPr>
            <w:tcW w:w="1626" w:type="dxa"/>
            <w:tcBorders>
              <w:top w:val="single" w:sz="4" w:space="0" w:color="auto"/>
              <w:bottom w:val="single" w:sz="4" w:space="0" w:color="auto"/>
            </w:tcBorders>
          </w:tcPr>
          <w:p w14:paraId="5E4B4446" w14:textId="4719769B" w:rsidR="00F245E8" w:rsidRPr="00E00374" w:rsidRDefault="00F245E8" w:rsidP="008800B2">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6/2</w:t>
            </w:r>
          </w:p>
        </w:tc>
      </w:tr>
    </w:tbl>
    <w:p w14:paraId="3FAE545E" w14:textId="2B20C4ED" w:rsidR="00F245E8" w:rsidRDefault="00864DA8" w:rsidP="00F245E8">
      <w:pPr>
        <w:jc w:val="both"/>
        <w:rPr>
          <w:rFonts w:ascii="Tahoma" w:hAnsi="Tahoma" w:cs="Tahoma"/>
        </w:rPr>
      </w:pPr>
      <w:r>
        <w:rPr>
          <w:rFonts w:ascii="Tahoma" w:hAnsi="Tahoma" w:cs="Tahoma"/>
        </w:rPr>
        <w:t>Ponudnik mora k ponudbi</w:t>
      </w:r>
      <w:r w:rsidR="00F245E8">
        <w:rPr>
          <w:rFonts w:ascii="Tahoma" w:hAnsi="Tahoma" w:cs="Tahoma"/>
        </w:rPr>
        <w:t xml:space="preserve"> priložiti Poročilo o testiranju.</w:t>
      </w:r>
    </w:p>
    <w:p w14:paraId="4EBD44DD" w14:textId="77777777" w:rsidR="000B32D0" w:rsidRDefault="000B32D0" w:rsidP="000B32D0">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D759C6" w:rsidRPr="004E6B4E" w14:paraId="5FC9F771" w14:textId="77777777" w:rsidTr="00382390">
        <w:tc>
          <w:tcPr>
            <w:tcW w:w="7867" w:type="dxa"/>
            <w:tcBorders>
              <w:top w:val="single" w:sz="4" w:space="0" w:color="auto"/>
              <w:bottom w:val="single" w:sz="4" w:space="0" w:color="auto"/>
            </w:tcBorders>
          </w:tcPr>
          <w:p w14:paraId="3BAF4488" w14:textId="74B2D5F9" w:rsidR="00D759C6" w:rsidRPr="004E6B4E" w:rsidRDefault="000B32D0" w:rsidP="00A66C3D">
            <w:pPr>
              <w:rPr>
                <w:rFonts w:ascii="Tahoma" w:hAnsi="Tahoma" w:cs="Tahoma"/>
              </w:rPr>
            </w:pPr>
            <w:r>
              <w:rPr>
                <w:rFonts w:ascii="Tahoma" w:hAnsi="Tahoma" w:cs="Tahoma"/>
              </w:rPr>
              <w:t>PRIJAVA ZA INDUSTRIJSKO TESTIRANJE</w:t>
            </w:r>
            <w:r w:rsidR="00E259CD">
              <w:rPr>
                <w:rFonts w:ascii="Tahoma" w:hAnsi="Tahoma" w:cs="Tahoma"/>
              </w:rPr>
              <w:t xml:space="preserve"> – velja za SKLOP</w:t>
            </w:r>
            <w:r w:rsidR="00585644">
              <w:rPr>
                <w:rFonts w:ascii="Tahoma" w:hAnsi="Tahoma" w:cs="Tahoma"/>
              </w:rPr>
              <w:t xml:space="preserve"> 1</w:t>
            </w:r>
          </w:p>
        </w:tc>
        <w:tc>
          <w:tcPr>
            <w:tcW w:w="1626" w:type="dxa"/>
            <w:tcBorders>
              <w:top w:val="single" w:sz="4" w:space="0" w:color="auto"/>
              <w:bottom w:val="single" w:sz="4" w:space="0" w:color="auto"/>
            </w:tcBorders>
          </w:tcPr>
          <w:p w14:paraId="4DE4DB9D" w14:textId="56BEC6A9"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7</w:t>
            </w:r>
            <w:r w:rsidR="00585644">
              <w:rPr>
                <w:rFonts w:ascii="Tahoma" w:hAnsi="Tahoma" w:cs="Tahoma"/>
                <w:b/>
                <w:i/>
              </w:rPr>
              <w:t>/1</w:t>
            </w:r>
          </w:p>
        </w:tc>
      </w:tr>
    </w:tbl>
    <w:p w14:paraId="7B620AB4" w14:textId="295B667D" w:rsidR="00D759C6" w:rsidRDefault="007C3DC1" w:rsidP="00D759C6">
      <w:pPr>
        <w:keepNext/>
        <w:jc w:val="both"/>
        <w:rPr>
          <w:rFonts w:ascii="Tahoma" w:hAnsi="Tahoma" w:cs="Tahoma"/>
        </w:rPr>
      </w:pPr>
      <w:r>
        <w:rPr>
          <w:rFonts w:ascii="Tahoma" w:hAnsi="Tahoma" w:cs="Tahoma"/>
        </w:rPr>
        <w:t>Prilogo je potrebno izpolniti,</w:t>
      </w:r>
      <w:r w:rsidR="00864DA8">
        <w:rPr>
          <w:rFonts w:ascii="Tahoma" w:hAnsi="Tahoma" w:cs="Tahoma"/>
        </w:rPr>
        <w:t xml:space="preserve"> podpisati in žigosati. Ponudnik</w:t>
      </w:r>
      <w:r w:rsidR="00AE46CA">
        <w:rPr>
          <w:rFonts w:ascii="Tahoma" w:hAnsi="Tahoma" w:cs="Tahoma"/>
        </w:rPr>
        <w:t xml:space="preserve"> mora skladno s točko 2.2</w:t>
      </w:r>
      <w:r>
        <w:rPr>
          <w:rFonts w:ascii="Tahoma" w:hAnsi="Tahoma" w:cs="Tahoma"/>
        </w:rPr>
        <w:t xml:space="preserve"> razpisne dokumentacije oddati prijavo za testiranje polielektrolita.</w:t>
      </w:r>
    </w:p>
    <w:p w14:paraId="46D00E26" w14:textId="77777777" w:rsidR="00585644" w:rsidRDefault="00585644" w:rsidP="00D759C6">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585644" w:rsidRPr="004E6B4E" w14:paraId="192A4189" w14:textId="77777777" w:rsidTr="00585644">
        <w:tc>
          <w:tcPr>
            <w:tcW w:w="7867" w:type="dxa"/>
            <w:tcBorders>
              <w:top w:val="single" w:sz="4" w:space="0" w:color="auto"/>
              <w:bottom w:val="single" w:sz="4" w:space="0" w:color="auto"/>
            </w:tcBorders>
          </w:tcPr>
          <w:p w14:paraId="1F38AB0F" w14:textId="77777777" w:rsidR="00585644" w:rsidRPr="004E6B4E" w:rsidRDefault="00585644" w:rsidP="00585644">
            <w:pPr>
              <w:rPr>
                <w:rFonts w:ascii="Tahoma" w:hAnsi="Tahoma" w:cs="Tahoma"/>
              </w:rPr>
            </w:pPr>
            <w:r>
              <w:rPr>
                <w:rFonts w:ascii="Tahoma" w:hAnsi="Tahoma" w:cs="Tahoma"/>
              </w:rPr>
              <w:t>PRIJAVA ZA INDUSTRIJSKO TESTIRANJE – velja za SKLOP 2</w:t>
            </w:r>
          </w:p>
        </w:tc>
        <w:tc>
          <w:tcPr>
            <w:tcW w:w="1626" w:type="dxa"/>
            <w:tcBorders>
              <w:top w:val="single" w:sz="4" w:space="0" w:color="auto"/>
              <w:bottom w:val="single" w:sz="4" w:space="0" w:color="auto"/>
            </w:tcBorders>
          </w:tcPr>
          <w:p w14:paraId="5C07252E" w14:textId="14D42D42" w:rsidR="00585644" w:rsidRPr="004E6B4E" w:rsidRDefault="00585644" w:rsidP="00585644">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7/2</w:t>
            </w:r>
          </w:p>
        </w:tc>
      </w:tr>
    </w:tbl>
    <w:p w14:paraId="0520E6DC" w14:textId="77777777" w:rsidR="00585644" w:rsidRDefault="00585644" w:rsidP="00585644">
      <w:pPr>
        <w:keepNext/>
        <w:jc w:val="both"/>
        <w:rPr>
          <w:rFonts w:ascii="Tahoma" w:hAnsi="Tahoma" w:cs="Tahoma"/>
        </w:rPr>
      </w:pPr>
      <w:r>
        <w:rPr>
          <w:rFonts w:ascii="Tahoma" w:hAnsi="Tahoma" w:cs="Tahoma"/>
        </w:rPr>
        <w:t>Prilogo je potrebno izpolniti, podpisati in žigosati. Ponudnik mora skladno s točko 2.3 razpisne dokumentacije oddati prijavo za testiranje polielektrolita.</w:t>
      </w:r>
    </w:p>
    <w:p w14:paraId="7B03DBEF" w14:textId="77777777" w:rsidR="006165B4" w:rsidRDefault="006165B4"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DA0853" w14:paraId="5212CCE0" w14:textId="77777777" w:rsidTr="00A66C3D">
        <w:tc>
          <w:tcPr>
            <w:tcW w:w="7867" w:type="dxa"/>
            <w:tcBorders>
              <w:top w:val="single" w:sz="4" w:space="0" w:color="auto"/>
              <w:bottom w:val="single" w:sz="4" w:space="0" w:color="auto"/>
            </w:tcBorders>
          </w:tcPr>
          <w:p w14:paraId="7B418F74" w14:textId="4EE24314" w:rsidR="00D759C6" w:rsidRPr="00DA0853" w:rsidRDefault="007C3DC1" w:rsidP="00A66C3D">
            <w:pPr>
              <w:rPr>
                <w:rFonts w:ascii="Tahoma" w:hAnsi="Tahoma" w:cs="Tahoma"/>
              </w:rPr>
            </w:pPr>
            <w:r>
              <w:rPr>
                <w:rFonts w:ascii="Tahoma" w:hAnsi="Tahoma" w:cs="Tahoma"/>
              </w:rPr>
              <w:t>POOBLASTILO ZA SODELOVANJE NA INDUSTRIJSKEM TESTIRANJU</w:t>
            </w:r>
          </w:p>
        </w:tc>
        <w:tc>
          <w:tcPr>
            <w:tcW w:w="1701" w:type="dxa"/>
            <w:tcBorders>
              <w:top w:val="single" w:sz="4" w:space="0" w:color="auto"/>
              <w:bottom w:val="single" w:sz="4" w:space="0" w:color="auto"/>
            </w:tcBorders>
          </w:tcPr>
          <w:p w14:paraId="1D293CEB" w14:textId="77777777" w:rsidR="00D759C6" w:rsidRPr="00DA0853" w:rsidRDefault="00D759C6" w:rsidP="00A66C3D">
            <w:pPr>
              <w:rPr>
                <w:rFonts w:ascii="Tahoma" w:hAnsi="Tahoma" w:cs="Tahoma"/>
                <w:b/>
                <w:i/>
              </w:rPr>
            </w:pPr>
            <w:r w:rsidRPr="00DA0853">
              <w:rPr>
                <w:rFonts w:ascii="Tahoma" w:hAnsi="Tahoma" w:cs="Tahoma"/>
                <w:b/>
                <w:i/>
              </w:rPr>
              <w:t>Priloga 8</w:t>
            </w:r>
          </w:p>
        </w:tc>
      </w:tr>
    </w:tbl>
    <w:p w14:paraId="364A8E7C" w14:textId="44889464" w:rsidR="00D759C6" w:rsidRPr="004E6B4E" w:rsidRDefault="00864DA8" w:rsidP="00D759C6">
      <w:pPr>
        <w:rPr>
          <w:rFonts w:ascii="Tahoma" w:hAnsi="Tahoma" w:cs="Tahoma"/>
        </w:rPr>
      </w:pPr>
      <w:r>
        <w:rPr>
          <w:rFonts w:ascii="Tahoma" w:hAnsi="Tahoma" w:cs="Tahoma"/>
        </w:rPr>
        <w:t>Predstavnik ponudnika</w:t>
      </w:r>
      <w:r w:rsidR="007C3DC1">
        <w:rPr>
          <w:rFonts w:ascii="Tahoma" w:hAnsi="Tahoma" w:cs="Tahoma"/>
        </w:rPr>
        <w:t xml:space="preserve"> je pred začetkom industrijskega testiranja naročniku dolžan predložiti pooblastilo.</w:t>
      </w:r>
    </w:p>
    <w:p w14:paraId="6548EE1B" w14:textId="77777777" w:rsidR="00D759C6" w:rsidRDefault="00D759C6" w:rsidP="00D759C6">
      <w:pPr>
        <w:keepNext/>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D759C6" w:rsidRPr="004E6B4E" w14:paraId="1CE56E65" w14:textId="77777777" w:rsidTr="00382390">
        <w:tc>
          <w:tcPr>
            <w:tcW w:w="7867" w:type="dxa"/>
            <w:tcBorders>
              <w:top w:val="single" w:sz="4" w:space="0" w:color="auto"/>
              <w:bottom w:val="single" w:sz="4" w:space="0" w:color="auto"/>
            </w:tcBorders>
          </w:tcPr>
          <w:p w14:paraId="39E37174" w14:textId="408DC08D" w:rsidR="00D759C6" w:rsidRPr="004E6B4E" w:rsidRDefault="006165B4" w:rsidP="00A66C3D">
            <w:pPr>
              <w:rPr>
                <w:rFonts w:ascii="Tahoma" w:hAnsi="Tahoma" w:cs="Tahoma"/>
              </w:rPr>
            </w:pPr>
            <w:r>
              <w:rPr>
                <w:rFonts w:ascii="Tahoma" w:hAnsi="Tahoma" w:cs="Tahoma"/>
              </w:rPr>
              <w:t>VZOREC OKVIRNEGA SPORAZUMA</w:t>
            </w:r>
            <w:r w:rsidR="00667B6F">
              <w:rPr>
                <w:rFonts w:ascii="Tahoma" w:hAnsi="Tahoma" w:cs="Tahoma"/>
              </w:rPr>
              <w:t xml:space="preserve"> ZA SKLOP 1</w:t>
            </w:r>
          </w:p>
        </w:tc>
        <w:tc>
          <w:tcPr>
            <w:tcW w:w="1767" w:type="dxa"/>
            <w:tcBorders>
              <w:top w:val="single" w:sz="4" w:space="0" w:color="auto"/>
              <w:bottom w:val="single" w:sz="4" w:space="0" w:color="auto"/>
            </w:tcBorders>
          </w:tcPr>
          <w:p w14:paraId="65843B57" w14:textId="1BA5E804"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sidR="00667B6F">
              <w:rPr>
                <w:rFonts w:ascii="Tahoma" w:hAnsi="Tahoma" w:cs="Tahoma"/>
                <w:b/>
                <w:i/>
              </w:rPr>
              <w:t>9/1</w:t>
            </w:r>
          </w:p>
        </w:tc>
      </w:tr>
    </w:tbl>
    <w:p w14:paraId="28C8E0D9" w14:textId="41748478" w:rsidR="00D759C6" w:rsidRDefault="00864DA8" w:rsidP="00D759C6">
      <w:pPr>
        <w:rPr>
          <w:rFonts w:ascii="Tahoma" w:hAnsi="Tahoma" w:cs="Tahoma"/>
          <w:b/>
        </w:rPr>
      </w:pPr>
      <w:r>
        <w:rPr>
          <w:rFonts w:ascii="Tahoma" w:hAnsi="Tahoma" w:cs="Tahoma"/>
        </w:rPr>
        <w:t>Ponudnik</w:t>
      </w:r>
      <w:r w:rsidR="006165B4">
        <w:rPr>
          <w:rFonts w:ascii="Tahoma" w:hAnsi="Tahoma" w:cs="Tahoma"/>
        </w:rPr>
        <w:t xml:space="preserve"> s podpisom vzorca okvirnega sporazuma</w:t>
      </w:r>
      <w:r w:rsidR="00D759C6">
        <w:rPr>
          <w:rFonts w:ascii="Tahoma" w:hAnsi="Tahoma" w:cs="Tahoma"/>
        </w:rPr>
        <w:t xml:space="preserve"> potrdi, da se strinja z njegovo</w:t>
      </w:r>
      <w:r w:rsidR="00D759C6" w:rsidRPr="00CA1F51">
        <w:rPr>
          <w:rFonts w:ascii="Tahoma" w:hAnsi="Tahoma" w:cs="Tahoma"/>
        </w:rPr>
        <w:t xml:space="preserve"> vsebino. Z</w:t>
      </w:r>
      <w:r w:rsidR="006165B4">
        <w:rPr>
          <w:rFonts w:ascii="Tahoma" w:hAnsi="Tahoma" w:cs="Tahoma"/>
        </w:rPr>
        <w:t>aželeno je, da je vzorec okvirnega sporazuma</w:t>
      </w:r>
      <w:r w:rsidR="00D759C6" w:rsidRPr="00CA1F51">
        <w:rPr>
          <w:rFonts w:ascii="Tahoma" w:hAnsi="Tahoma" w:cs="Tahoma"/>
        </w:rPr>
        <w:t xml:space="preserve"> izpolnjen in naložen v </w:t>
      </w:r>
      <w:r w:rsidR="00D759C6" w:rsidRPr="00CA1F51">
        <w:rPr>
          <w:rFonts w:ascii="Tahoma" w:hAnsi="Tahoma" w:cs="Tahoma"/>
          <w:b/>
        </w:rPr>
        <w:t>razdelek »Druge priloge«</w:t>
      </w:r>
      <w:r w:rsidR="00D759C6">
        <w:rPr>
          <w:rFonts w:ascii="Tahoma" w:hAnsi="Tahoma" w:cs="Tahoma"/>
          <w:b/>
        </w:rPr>
        <w:t>.</w:t>
      </w:r>
    </w:p>
    <w:p w14:paraId="0A29F3B3" w14:textId="24D0AAF5" w:rsidR="00667B6F" w:rsidRDefault="00667B6F" w:rsidP="00D759C6">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667B6F" w:rsidRPr="004E6B4E" w14:paraId="080AA26C" w14:textId="77777777" w:rsidTr="00382390">
        <w:tc>
          <w:tcPr>
            <w:tcW w:w="7867" w:type="dxa"/>
            <w:tcBorders>
              <w:top w:val="single" w:sz="4" w:space="0" w:color="auto"/>
              <w:bottom w:val="single" w:sz="4" w:space="0" w:color="auto"/>
            </w:tcBorders>
          </w:tcPr>
          <w:p w14:paraId="25180D5F" w14:textId="5E8FB0EE" w:rsidR="00667B6F" w:rsidRPr="004E6B4E" w:rsidRDefault="00667B6F" w:rsidP="00180AA5">
            <w:pPr>
              <w:rPr>
                <w:rFonts w:ascii="Tahoma" w:hAnsi="Tahoma" w:cs="Tahoma"/>
              </w:rPr>
            </w:pPr>
            <w:r>
              <w:rPr>
                <w:rFonts w:ascii="Tahoma" w:hAnsi="Tahoma" w:cs="Tahoma"/>
              </w:rPr>
              <w:t>VZOREC OKVIRNEGA SPORAZUMA ZA SKLOP 2</w:t>
            </w:r>
          </w:p>
        </w:tc>
        <w:tc>
          <w:tcPr>
            <w:tcW w:w="1767" w:type="dxa"/>
            <w:tcBorders>
              <w:top w:val="single" w:sz="4" w:space="0" w:color="auto"/>
              <w:bottom w:val="single" w:sz="4" w:space="0" w:color="auto"/>
            </w:tcBorders>
          </w:tcPr>
          <w:p w14:paraId="26C5A9AA" w14:textId="1BDF97DC" w:rsidR="00667B6F" w:rsidRPr="004E6B4E" w:rsidRDefault="00667B6F" w:rsidP="00180AA5">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9/2</w:t>
            </w:r>
          </w:p>
        </w:tc>
      </w:tr>
    </w:tbl>
    <w:p w14:paraId="1B05BD89" w14:textId="16CB2E92" w:rsidR="00667B6F" w:rsidRDefault="00864DA8" w:rsidP="00667B6F">
      <w:pPr>
        <w:rPr>
          <w:rFonts w:ascii="Tahoma" w:hAnsi="Tahoma" w:cs="Tahoma"/>
          <w:b/>
        </w:rPr>
      </w:pPr>
      <w:r>
        <w:rPr>
          <w:rFonts w:ascii="Tahoma" w:hAnsi="Tahoma" w:cs="Tahoma"/>
        </w:rPr>
        <w:t>Ponudnik</w:t>
      </w:r>
      <w:r w:rsidR="00667B6F">
        <w:rPr>
          <w:rFonts w:ascii="Tahoma" w:hAnsi="Tahoma" w:cs="Tahoma"/>
        </w:rPr>
        <w:t xml:space="preserve"> s podpisom vzorca okvirnega sporazuma potrdi, da se strinja z njegovo</w:t>
      </w:r>
      <w:r w:rsidR="00667B6F" w:rsidRPr="00CA1F51">
        <w:rPr>
          <w:rFonts w:ascii="Tahoma" w:hAnsi="Tahoma" w:cs="Tahoma"/>
        </w:rPr>
        <w:t xml:space="preserve"> vsebino. Z</w:t>
      </w:r>
      <w:r w:rsidR="00667B6F">
        <w:rPr>
          <w:rFonts w:ascii="Tahoma" w:hAnsi="Tahoma" w:cs="Tahoma"/>
        </w:rPr>
        <w:t>aželeno je, da je vzorec okvirnega sporazuma</w:t>
      </w:r>
      <w:r w:rsidR="00667B6F" w:rsidRPr="00CA1F51">
        <w:rPr>
          <w:rFonts w:ascii="Tahoma" w:hAnsi="Tahoma" w:cs="Tahoma"/>
        </w:rPr>
        <w:t xml:space="preserve"> izpolnjen in naložen v </w:t>
      </w:r>
      <w:r w:rsidR="00667B6F" w:rsidRPr="00CA1F51">
        <w:rPr>
          <w:rFonts w:ascii="Tahoma" w:hAnsi="Tahoma" w:cs="Tahoma"/>
          <w:b/>
        </w:rPr>
        <w:t>razdelek »Druge priloge«</w:t>
      </w:r>
      <w:r w:rsidR="00667B6F">
        <w:rPr>
          <w:rFonts w:ascii="Tahoma" w:hAnsi="Tahoma" w:cs="Tahoma"/>
          <w:b/>
        </w:rPr>
        <w:t>.</w:t>
      </w:r>
    </w:p>
    <w:p w14:paraId="0BC65801" w14:textId="77777777" w:rsidR="0077196A" w:rsidRDefault="0077196A" w:rsidP="00667B6F">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77196A" w:rsidRPr="004E6B4E" w14:paraId="06CFFF01" w14:textId="77777777" w:rsidTr="0077196A">
        <w:tc>
          <w:tcPr>
            <w:tcW w:w="7867" w:type="dxa"/>
            <w:tcBorders>
              <w:top w:val="single" w:sz="4" w:space="0" w:color="auto"/>
              <w:bottom w:val="single" w:sz="4" w:space="0" w:color="auto"/>
            </w:tcBorders>
          </w:tcPr>
          <w:p w14:paraId="04870416" w14:textId="6930A001" w:rsidR="0077196A" w:rsidRPr="004E6B4E" w:rsidRDefault="0077196A" w:rsidP="0077196A">
            <w:pPr>
              <w:rPr>
                <w:rFonts w:ascii="Tahoma" w:hAnsi="Tahoma" w:cs="Tahoma"/>
              </w:rPr>
            </w:pPr>
            <w:r>
              <w:rPr>
                <w:rFonts w:ascii="Tahoma" w:hAnsi="Tahoma" w:cs="Tahoma"/>
              </w:rPr>
              <w:t>VZOREC BANČNE GARANCIJE</w:t>
            </w:r>
          </w:p>
        </w:tc>
        <w:tc>
          <w:tcPr>
            <w:tcW w:w="1767" w:type="dxa"/>
            <w:tcBorders>
              <w:top w:val="single" w:sz="4" w:space="0" w:color="auto"/>
              <w:bottom w:val="single" w:sz="4" w:space="0" w:color="auto"/>
            </w:tcBorders>
          </w:tcPr>
          <w:p w14:paraId="4AB46D40" w14:textId="1EB28F58" w:rsidR="0077196A" w:rsidRPr="004E6B4E" w:rsidRDefault="0077196A" w:rsidP="0077196A">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10</w:t>
            </w:r>
          </w:p>
        </w:tc>
      </w:tr>
    </w:tbl>
    <w:p w14:paraId="08FB94F9" w14:textId="77777777" w:rsidR="00AB2239" w:rsidRDefault="00AB2239" w:rsidP="00AB2239">
      <w:pPr>
        <w:jc w:val="both"/>
        <w:rPr>
          <w:rFonts w:ascii="Tahoma" w:hAnsi="Tahoma" w:cs="Tahoma"/>
        </w:rPr>
      </w:pPr>
      <w:r w:rsidRPr="00C8579C">
        <w:rPr>
          <w:rFonts w:ascii="Tahoma" w:hAnsi="Tahoma" w:cs="Tahoma"/>
        </w:rPr>
        <w:t>Razpisni dokumentaciji je priložen vzorec zavarovanja. Vzorca ni treba prilagati ponudbi.</w:t>
      </w:r>
    </w:p>
    <w:p w14:paraId="00FE9F2C" w14:textId="56D17F11" w:rsidR="00586145" w:rsidRDefault="00586145" w:rsidP="00667B6F">
      <w:pPr>
        <w:rPr>
          <w:rFonts w:ascii="Tahoma" w:hAnsi="Tahoma" w:cs="Tahoma"/>
          <w:b/>
        </w:rPr>
      </w:pPr>
    </w:p>
    <w:p w14:paraId="49897E5B" w14:textId="1916869C" w:rsidR="00586145" w:rsidRDefault="00586145" w:rsidP="00667B6F">
      <w:pPr>
        <w:rPr>
          <w:rFonts w:ascii="Tahoma" w:hAnsi="Tahoma" w:cs="Tahoma"/>
          <w:b/>
        </w:rPr>
      </w:pPr>
    </w:p>
    <w:p w14:paraId="1036D9D4" w14:textId="3BD2BC1C" w:rsidR="00586145" w:rsidRDefault="00586145" w:rsidP="00667B6F">
      <w:pPr>
        <w:rPr>
          <w:rFonts w:ascii="Tahoma" w:hAnsi="Tahoma" w:cs="Tahoma"/>
          <w:b/>
        </w:rPr>
      </w:pPr>
    </w:p>
    <w:p w14:paraId="0B8C8976" w14:textId="7AF02C37" w:rsidR="00765758" w:rsidRDefault="00765758" w:rsidP="00667B6F">
      <w:pPr>
        <w:rPr>
          <w:rFonts w:ascii="Tahoma" w:hAnsi="Tahoma" w:cs="Tahoma"/>
          <w:b/>
        </w:rPr>
      </w:pPr>
    </w:p>
    <w:p w14:paraId="685F7877" w14:textId="6050D4E6" w:rsidR="008B5AD4" w:rsidRDefault="008B5AD4" w:rsidP="00667B6F">
      <w:pPr>
        <w:rPr>
          <w:rFonts w:ascii="Tahoma" w:hAnsi="Tahoma" w:cs="Tahoma"/>
          <w:b/>
        </w:rPr>
      </w:pPr>
    </w:p>
    <w:p w14:paraId="18046C79" w14:textId="42B20272" w:rsidR="008B5AD4" w:rsidRDefault="008B5AD4" w:rsidP="00667B6F">
      <w:pPr>
        <w:rPr>
          <w:rFonts w:ascii="Tahoma" w:hAnsi="Tahoma" w:cs="Tahoma"/>
          <w:b/>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D759C6" w:rsidRPr="00BA3F91" w14:paraId="5B524867" w14:textId="77777777" w:rsidTr="00A66C3D">
        <w:tc>
          <w:tcPr>
            <w:tcW w:w="9566" w:type="dxa"/>
            <w:tcBorders>
              <w:top w:val="single" w:sz="4" w:space="0" w:color="auto"/>
              <w:bottom w:val="single" w:sz="4" w:space="0" w:color="auto"/>
            </w:tcBorders>
          </w:tcPr>
          <w:p w14:paraId="2937C376" w14:textId="3D485BBF" w:rsidR="00D759C6" w:rsidRPr="00BA3F91" w:rsidRDefault="00D759C6" w:rsidP="00A66C3D">
            <w:pPr>
              <w:keepNext/>
              <w:jc w:val="center"/>
              <w:rPr>
                <w:rFonts w:ascii="Tahoma" w:hAnsi="Tahoma" w:cs="Tahoma"/>
                <w:b/>
                <w:bCs/>
                <w:i/>
                <w:iCs/>
              </w:rPr>
            </w:pP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648E9B7E" w14:textId="20EDBE3D" w:rsidR="00F8477C" w:rsidRPr="00026AB7" w:rsidRDefault="00F8477C" w:rsidP="00F8477C">
      <w:pPr>
        <w:keepLines/>
        <w:widowControl w:val="0"/>
        <w:jc w:val="both"/>
        <w:rPr>
          <w:rFonts w:ascii="Tahoma" w:hAnsi="Tahoma" w:cs="Tahoma"/>
          <w:b/>
          <w:sz w:val="18"/>
        </w:rPr>
      </w:pPr>
    </w:p>
    <w:p w14:paraId="11CD616B" w14:textId="50FFBBD1" w:rsidR="00F8477C" w:rsidRDefault="00F8477C" w:rsidP="00F8477C">
      <w:pPr>
        <w:keepLines/>
        <w:widowControl w:val="0"/>
        <w:jc w:val="both"/>
        <w:rPr>
          <w:rFonts w:ascii="Tahoma" w:hAnsi="Tahoma" w:cs="Tahoma"/>
          <w:b/>
          <w:color w:val="000000"/>
        </w:rPr>
      </w:pPr>
      <w:r w:rsidRPr="00026AB7">
        <w:rPr>
          <w:rFonts w:ascii="Tahoma" w:hAnsi="Tahoma" w:cs="Tahoma"/>
          <w:noProof/>
        </w:rPr>
        <w:t xml:space="preserve">JAVNO NAROČILO: </w:t>
      </w:r>
      <w:r w:rsidRPr="00026AB7">
        <w:rPr>
          <w:rFonts w:ascii="Tahoma" w:hAnsi="Tahoma" w:cs="Tahoma"/>
          <w:b/>
          <w:noProof/>
        </w:rPr>
        <w:t xml:space="preserve"> </w:t>
      </w:r>
      <w:r w:rsidR="002E3621">
        <w:rPr>
          <w:rFonts w:ascii="Tahoma" w:hAnsi="Tahoma" w:cs="Tahoma"/>
          <w:b/>
          <w:noProof/>
        </w:rPr>
        <w:t>VKS-145/22</w:t>
      </w:r>
      <w:r w:rsidR="002E3621" w:rsidRPr="0076618D">
        <w:rPr>
          <w:rFonts w:ascii="Tahoma" w:hAnsi="Tahoma" w:cs="Tahoma"/>
          <w:b/>
          <w:noProof/>
        </w:rPr>
        <w:t xml:space="preserve"> </w:t>
      </w:r>
      <w:r w:rsidR="002E3621">
        <w:rPr>
          <w:rFonts w:ascii="Tahoma" w:hAnsi="Tahoma" w:cs="Tahoma"/>
          <w:b/>
          <w:color w:val="000000"/>
        </w:rPr>
        <w:t>Dobava polielektrolita po sklopih</w:t>
      </w:r>
    </w:p>
    <w:p w14:paraId="7DD53117" w14:textId="77777777" w:rsidR="002E3621" w:rsidRPr="00026AB7" w:rsidRDefault="002E3621" w:rsidP="00F8477C">
      <w:pPr>
        <w:keepLines/>
        <w:widowControl w:val="0"/>
        <w:jc w:val="both"/>
        <w:rPr>
          <w:rFonts w:ascii="Tahoma" w:hAnsi="Tahoma" w:cs="Tahoma"/>
          <w:b/>
          <w:noProof/>
        </w:rPr>
      </w:pPr>
    </w:p>
    <w:p w14:paraId="0F1F08B6" w14:textId="77777777" w:rsidR="00F8477C" w:rsidRPr="00026AB7" w:rsidRDefault="00F8477C" w:rsidP="00F8477C">
      <w:pPr>
        <w:keepLines/>
        <w:widowControl w:val="0"/>
        <w:spacing w:line="360" w:lineRule="auto"/>
        <w:rPr>
          <w:rFonts w:ascii="Tahoma" w:hAnsi="Tahoma" w:cs="Tahoma"/>
          <w:noProof/>
        </w:rPr>
      </w:pPr>
      <w:r w:rsidRPr="00026AB7">
        <w:rPr>
          <w:rFonts w:ascii="Tahoma" w:hAnsi="Tahoma" w:cs="Tahoma"/>
          <w:noProof/>
        </w:rPr>
        <w:t>PONUDNIK: ___________________________________________________________________________</w:t>
      </w:r>
    </w:p>
    <w:p w14:paraId="290CDBE8" w14:textId="77777777" w:rsidR="00F8477C" w:rsidRPr="00026AB7" w:rsidRDefault="00F8477C" w:rsidP="00F8477C">
      <w:pPr>
        <w:keepLines/>
        <w:widowControl w:val="0"/>
        <w:jc w:val="both"/>
        <w:rPr>
          <w:rFonts w:ascii="Tahoma" w:hAnsi="Tahoma" w:cs="Tahoma"/>
          <w:b/>
          <w:noProof/>
          <w:szCs w:val="16"/>
        </w:rPr>
      </w:pPr>
      <w:r w:rsidRPr="00026AB7">
        <w:rPr>
          <w:rFonts w:ascii="Tahoma" w:hAnsi="Tahoma" w:cs="Tahoma"/>
          <w:noProof/>
        </w:rPr>
        <w:t>PONUDBA ŠT. ______________________</w:t>
      </w:r>
    </w:p>
    <w:p w14:paraId="2987BC39" w14:textId="6CCDBBD3" w:rsidR="00F8477C" w:rsidRPr="00026AB7" w:rsidRDefault="00F8477C" w:rsidP="00F8477C">
      <w:pPr>
        <w:keepLines/>
        <w:widowControl w:val="0"/>
        <w:jc w:val="both"/>
        <w:rPr>
          <w:rFonts w:ascii="Tahoma" w:hAnsi="Tahoma" w:cs="Tahoma"/>
          <w:noProof/>
          <w:sz w:val="16"/>
          <w:szCs w:val="16"/>
        </w:rPr>
      </w:pPr>
    </w:p>
    <w:p w14:paraId="574C91AD" w14:textId="77777777" w:rsidR="00F8477C" w:rsidRPr="00026AB7" w:rsidRDefault="00F8477C" w:rsidP="00F8477C">
      <w:pPr>
        <w:keepLines/>
        <w:widowControl w:val="0"/>
        <w:ind w:left="1080" w:hanging="1080"/>
        <w:jc w:val="both"/>
        <w:rPr>
          <w:rFonts w:ascii="Tahoma" w:hAnsi="Tahoma" w:cs="Tahoma"/>
          <w:b/>
          <w:noProof/>
        </w:rPr>
      </w:pPr>
      <w:r w:rsidRPr="00026AB7">
        <w:rPr>
          <w:rFonts w:ascii="Tahoma" w:hAnsi="Tahoma" w:cs="Tahoma"/>
          <w:noProof/>
        </w:rPr>
        <w:t>Ponudbo oddajamo (označi):</w:t>
      </w:r>
      <w:r w:rsidRPr="00026AB7">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318"/>
        <w:gridCol w:w="2184"/>
        <w:gridCol w:w="2605"/>
      </w:tblGrid>
      <w:tr w:rsidR="00F8477C" w:rsidRPr="00026AB7" w14:paraId="0796892A" w14:textId="77777777" w:rsidTr="00B5363B">
        <w:tc>
          <w:tcPr>
            <w:tcW w:w="1877" w:type="dxa"/>
          </w:tcPr>
          <w:p w14:paraId="2F7D71D1" w14:textId="77777777" w:rsidR="00F8477C" w:rsidRPr="00026AB7" w:rsidRDefault="00F8477C" w:rsidP="00F8477C">
            <w:pPr>
              <w:keepLines/>
              <w:widowControl w:val="0"/>
              <w:numPr>
                <w:ilvl w:val="0"/>
                <w:numId w:val="6"/>
              </w:numPr>
              <w:ind w:left="318" w:hanging="426"/>
              <w:jc w:val="both"/>
              <w:rPr>
                <w:rFonts w:ascii="Tahoma" w:hAnsi="Tahoma" w:cs="Tahoma"/>
                <w:b/>
                <w:noProof/>
                <w:sz w:val="18"/>
                <w:szCs w:val="18"/>
              </w:rPr>
            </w:pPr>
            <w:r w:rsidRPr="00026AB7">
              <w:rPr>
                <w:rFonts w:ascii="Tahoma" w:hAnsi="Tahoma" w:cs="Tahoma"/>
                <w:noProof/>
                <w:sz w:val="18"/>
                <w:szCs w:val="18"/>
              </w:rPr>
              <w:t>samostojno</w:t>
            </w:r>
          </w:p>
        </w:tc>
        <w:tc>
          <w:tcPr>
            <w:tcW w:w="2318" w:type="dxa"/>
          </w:tcPr>
          <w:p w14:paraId="7A841BD7" w14:textId="77777777" w:rsidR="00F8477C" w:rsidRPr="00026AB7" w:rsidRDefault="00F8477C" w:rsidP="00F8477C">
            <w:pPr>
              <w:keepLines/>
              <w:widowControl w:val="0"/>
              <w:numPr>
                <w:ilvl w:val="0"/>
                <w:numId w:val="6"/>
              </w:numPr>
              <w:ind w:left="601" w:hanging="425"/>
              <w:jc w:val="both"/>
              <w:rPr>
                <w:rFonts w:ascii="Tahoma" w:hAnsi="Tahoma" w:cs="Tahoma"/>
                <w:b/>
                <w:noProof/>
                <w:sz w:val="18"/>
                <w:szCs w:val="18"/>
              </w:rPr>
            </w:pPr>
            <w:r w:rsidRPr="00026AB7">
              <w:rPr>
                <w:rFonts w:ascii="Tahoma" w:hAnsi="Tahoma" w:cs="Tahoma"/>
                <w:noProof/>
                <w:sz w:val="18"/>
                <w:szCs w:val="18"/>
              </w:rPr>
              <w:t>skupna ponudba</w:t>
            </w:r>
          </w:p>
        </w:tc>
        <w:tc>
          <w:tcPr>
            <w:tcW w:w="2184" w:type="dxa"/>
          </w:tcPr>
          <w:p w14:paraId="392CFACC" w14:textId="77777777" w:rsidR="00F8477C" w:rsidRPr="00026AB7" w:rsidRDefault="00F8477C" w:rsidP="00F8477C">
            <w:pPr>
              <w:keepLines/>
              <w:widowControl w:val="0"/>
              <w:numPr>
                <w:ilvl w:val="0"/>
                <w:numId w:val="6"/>
              </w:numPr>
              <w:ind w:left="601" w:hanging="426"/>
              <w:jc w:val="both"/>
              <w:rPr>
                <w:rFonts w:ascii="Tahoma" w:hAnsi="Tahoma" w:cs="Tahoma"/>
                <w:b/>
                <w:noProof/>
                <w:sz w:val="18"/>
                <w:szCs w:val="18"/>
              </w:rPr>
            </w:pPr>
            <w:r w:rsidRPr="00026AB7">
              <w:rPr>
                <w:rFonts w:ascii="Tahoma" w:hAnsi="Tahoma" w:cs="Tahoma"/>
                <w:noProof/>
                <w:sz w:val="18"/>
                <w:szCs w:val="18"/>
              </w:rPr>
              <w:t>s podizvajalci</w:t>
            </w:r>
          </w:p>
        </w:tc>
        <w:tc>
          <w:tcPr>
            <w:tcW w:w="2605" w:type="dxa"/>
          </w:tcPr>
          <w:p w14:paraId="0D9E28F9" w14:textId="77777777" w:rsidR="00F8477C" w:rsidRPr="00026AB7" w:rsidRDefault="00F8477C" w:rsidP="00F8477C">
            <w:pPr>
              <w:keepLines/>
              <w:widowControl w:val="0"/>
              <w:numPr>
                <w:ilvl w:val="0"/>
                <w:numId w:val="6"/>
              </w:numPr>
              <w:ind w:left="601" w:hanging="426"/>
              <w:jc w:val="both"/>
              <w:rPr>
                <w:rFonts w:ascii="Tahoma" w:hAnsi="Tahoma" w:cs="Tahoma"/>
                <w:noProof/>
                <w:sz w:val="18"/>
                <w:szCs w:val="18"/>
              </w:rPr>
            </w:pPr>
            <w:r w:rsidRPr="00026AB7">
              <w:rPr>
                <w:rFonts w:ascii="Tahoma" w:hAnsi="Tahoma" w:cs="Tahoma"/>
                <w:noProof/>
                <w:sz w:val="18"/>
                <w:szCs w:val="18"/>
              </w:rPr>
              <w:t>Uporaba zmogljivosti drugih subjektov</w:t>
            </w:r>
          </w:p>
        </w:tc>
      </w:tr>
    </w:tbl>
    <w:p w14:paraId="3518C648" w14:textId="77777777" w:rsidR="00F8477C" w:rsidRPr="00026AB7" w:rsidRDefault="00F8477C" w:rsidP="00F8477C">
      <w:pPr>
        <w:keepLines/>
        <w:widowControl w:val="0"/>
        <w:jc w:val="both"/>
        <w:rPr>
          <w:rFonts w:ascii="Tahoma" w:hAnsi="Tahoma" w:cs="Tahoma"/>
          <w:sz w:val="16"/>
        </w:rPr>
      </w:pPr>
    </w:p>
    <w:p w14:paraId="127B9093" w14:textId="77777777" w:rsidR="00F8477C" w:rsidRPr="00026AB7" w:rsidRDefault="00F8477C" w:rsidP="00F8477C">
      <w:pPr>
        <w:keepLines/>
        <w:widowControl w:val="0"/>
        <w:ind w:left="1080" w:hanging="1080"/>
        <w:jc w:val="both"/>
        <w:rPr>
          <w:rFonts w:ascii="Tahoma" w:hAnsi="Tahoma" w:cs="Tahoma"/>
          <w:b/>
          <w:noProof/>
        </w:rPr>
      </w:pPr>
      <w:r w:rsidRPr="00026AB7">
        <w:rPr>
          <w:rFonts w:ascii="Tahoma" w:hAnsi="Tahoma" w:cs="Tahoma"/>
          <w:noProof/>
        </w:rPr>
        <w:t>Ponudbo oddajamo za sklop/e (označi):</w:t>
      </w:r>
      <w:r w:rsidRPr="00026AB7">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318"/>
        <w:gridCol w:w="2184"/>
        <w:gridCol w:w="2605"/>
      </w:tblGrid>
      <w:tr w:rsidR="00F8477C" w:rsidRPr="00026AB7" w14:paraId="53B46ADB" w14:textId="77777777" w:rsidTr="00B5363B">
        <w:tc>
          <w:tcPr>
            <w:tcW w:w="1877" w:type="dxa"/>
          </w:tcPr>
          <w:p w14:paraId="296617C4" w14:textId="77777777" w:rsidR="00F8477C" w:rsidRPr="00026AB7" w:rsidRDefault="00F8477C" w:rsidP="00F8477C">
            <w:pPr>
              <w:keepLines/>
              <w:widowControl w:val="0"/>
              <w:numPr>
                <w:ilvl w:val="0"/>
                <w:numId w:val="6"/>
              </w:numPr>
              <w:ind w:left="318" w:hanging="426"/>
              <w:jc w:val="both"/>
              <w:rPr>
                <w:rFonts w:ascii="Tahoma" w:hAnsi="Tahoma" w:cs="Tahoma"/>
                <w:b/>
                <w:noProof/>
                <w:sz w:val="18"/>
                <w:szCs w:val="18"/>
              </w:rPr>
            </w:pPr>
            <w:r w:rsidRPr="00026AB7">
              <w:rPr>
                <w:rFonts w:ascii="Tahoma" w:hAnsi="Tahoma" w:cs="Tahoma"/>
                <w:noProof/>
                <w:sz w:val="18"/>
                <w:szCs w:val="18"/>
              </w:rPr>
              <w:t>Sklop 1</w:t>
            </w:r>
          </w:p>
        </w:tc>
        <w:tc>
          <w:tcPr>
            <w:tcW w:w="2318" w:type="dxa"/>
          </w:tcPr>
          <w:p w14:paraId="4CAA952A" w14:textId="77777777" w:rsidR="00F8477C" w:rsidRPr="00026AB7" w:rsidRDefault="00F8477C" w:rsidP="00F8477C">
            <w:pPr>
              <w:keepLines/>
              <w:widowControl w:val="0"/>
              <w:numPr>
                <w:ilvl w:val="0"/>
                <w:numId w:val="6"/>
              </w:numPr>
              <w:ind w:left="601" w:hanging="425"/>
              <w:jc w:val="both"/>
              <w:rPr>
                <w:rFonts w:ascii="Tahoma" w:hAnsi="Tahoma" w:cs="Tahoma"/>
                <w:b/>
                <w:noProof/>
                <w:sz w:val="18"/>
                <w:szCs w:val="18"/>
              </w:rPr>
            </w:pPr>
            <w:r w:rsidRPr="00026AB7">
              <w:rPr>
                <w:rFonts w:ascii="Tahoma" w:hAnsi="Tahoma" w:cs="Tahoma"/>
                <w:noProof/>
                <w:sz w:val="18"/>
                <w:szCs w:val="18"/>
              </w:rPr>
              <w:t>Sklop 2</w:t>
            </w:r>
          </w:p>
        </w:tc>
        <w:tc>
          <w:tcPr>
            <w:tcW w:w="2184" w:type="dxa"/>
          </w:tcPr>
          <w:p w14:paraId="472959BA" w14:textId="77777777" w:rsidR="00F8477C" w:rsidRPr="00026AB7" w:rsidRDefault="00F8477C" w:rsidP="00B5363B">
            <w:pPr>
              <w:keepLines/>
              <w:widowControl w:val="0"/>
              <w:ind w:left="360"/>
              <w:jc w:val="both"/>
              <w:rPr>
                <w:rFonts w:ascii="Tahoma" w:hAnsi="Tahoma" w:cs="Tahoma"/>
                <w:b/>
                <w:noProof/>
                <w:sz w:val="18"/>
                <w:szCs w:val="18"/>
              </w:rPr>
            </w:pPr>
          </w:p>
        </w:tc>
        <w:tc>
          <w:tcPr>
            <w:tcW w:w="2605" w:type="dxa"/>
          </w:tcPr>
          <w:p w14:paraId="18641CE0" w14:textId="77777777" w:rsidR="00F8477C" w:rsidRPr="00026AB7" w:rsidRDefault="00F8477C" w:rsidP="00B5363B">
            <w:pPr>
              <w:keepLines/>
              <w:widowControl w:val="0"/>
              <w:ind w:left="360"/>
              <w:jc w:val="both"/>
              <w:rPr>
                <w:rFonts w:ascii="Tahoma" w:hAnsi="Tahoma" w:cs="Tahoma"/>
                <w:noProof/>
                <w:sz w:val="18"/>
                <w:szCs w:val="18"/>
              </w:rPr>
            </w:pPr>
          </w:p>
        </w:tc>
      </w:tr>
    </w:tbl>
    <w:p w14:paraId="6677B2A1" w14:textId="77777777" w:rsidR="002E3621" w:rsidRPr="00193FFB" w:rsidRDefault="002E3621" w:rsidP="002E3621">
      <w:pPr>
        <w:keepLines/>
        <w:widowControl w:val="0"/>
        <w:jc w:val="both"/>
        <w:rPr>
          <w:rFonts w:ascii="Tahoma" w:hAnsi="Tahoma" w:cs="Tahoma"/>
        </w:rPr>
      </w:pPr>
    </w:p>
    <w:p w14:paraId="1DC4DDC6" w14:textId="2FEC4BB2" w:rsidR="00D759C6" w:rsidRPr="00E33C2A" w:rsidRDefault="002E3621" w:rsidP="00387EA7">
      <w:pPr>
        <w:keepLines/>
        <w:widowControl w:val="0"/>
        <w:numPr>
          <w:ilvl w:val="0"/>
          <w:numId w:val="46"/>
        </w:numPr>
        <w:tabs>
          <w:tab w:val="clear" w:pos="720"/>
          <w:tab w:val="num" w:pos="360"/>
        </w:tabs>
        <w:ind w:left="426" w:hanging="426"/>
        <w:rPr>
          <w:rFonts w:ascii="Tahoma" w:hAnsi="Tahoma" w:cs="Tahoma"/>
          <w:b/>
        </w:rPr>
      </w:pPr>
      <w:r w:rsidRPr="00193FFB">
        <w:rPr>
          <w:rFonts w:ascii="Tahoma" w:hAnsi="Tahoma" w:cs="Tahoma"/>
          <w:b/>
        </w:rPr>
        <w:t xml:space="preserve">PONUDBENA CENA </w:t>
      </w:r>
      <w:r w:rsidR="00175C88">
        <w:rPr>
          <w:rFonts w:ascii="Tahoma" w:hAnsi="Tahoma" w:cs="Tahoma"/>
          <w:b/>
        </w:rPr>
        <w:t>ZA PRVO NAROČILO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418"/>
        <w:gridCol w:w="1417"/>
        <w:gridCol w:w="2126"/>
      </w:tblGrid>
      <w:tr w:rsidR="00312475" w:rsidRPr="002B24F6" w14:paraId="286239E7" w14:textId="3C8217C2" w:rsidTr="00175C88">
        <w:trPr>
          <w:trHeight w:val="567"/>
        </w:trPr>
        <w:tc>
          <w:tcPr>
            <w:tcW w:w="4678" w:type="dxa"/>
            <w:shd w:val="clear" w:color="auto" w:fill="F2F2F2" w:themeFill="background1" w:themeFillShade="F2"/>
            <w:vAlign w:val="center"/>
          </w:tcPr>
          <w:p w14:paraId="03E0F13E" w14:textId="77777777" w:rsidR="00312475" w:rsidRPr="002B24F6" w:rsidRDefault="00312475" w:rsidP="00B5363B">
            <w:pPr>
              <w:keepNext/>
              <w:keepLines/>
              <w:ind w:left="360"/>
              <w:jc w:val="center"/>
              <w:rPr>
                <w:rFonts w:ascii="Tahoma" w:hAnsi="Tahoma" w:cs="Tahoma"/>
                <w:b/>
              </w:rPr>
            </w:pPr>
            <w:r w:rsidRPr="002B24F6">
              <w:rPr>
                <w:rFonts w:ascii="Tahoma" w:hAnsi="Tahoma" w:cs="Tahoma"/>
                <w:b/>
              </w:rPr>
              <w:t>Predmet</w:t>
            </w:r>
          </w:p>
        </w:tc>
        <w:tc>
          <w:tcPr>
            <w:tcW w:w="1418" w:type="dxa"/>
            <w:shd w:val="clear" w:color="auto" w:fill="F2F2F2" w:themeFill="background1" w:themeFillShade="F2"/>
          </w:tcPr>
          <w:p w14:paraId="74D683D0" w14:textId="77777777" w:rsidR="00312475" w:rsidRDefault="00312475" w:rsidP="00B5363B">
            <w:pPr>
              <w:keepNext/>
              <w:keepLines/>
              <w:jc w:val="center"/>
              <w:rPr>
                <w:rFonts w:ascii="Tahoma" w:hAnsi="Tahoma" w:cs="Tahoma"/>
                <w:b/>
              </w:rPr>
            </w:pPr>
          </w:p>
          <w:p w14:paraId="19866727" w14:textId="77777777" w:rsidR="00312475" w:rsidRDefault="00312475" w:rsidP="00B5363B">
            <w:pPr>
              <w:keepNext/>
              <w:keepLines/>
              <w:jc w:val="center"/>
              <w:rPr>
                <w:rFonts w:ascii="Tahoma" w:hAnsi="Tahoma" w:cs="Tahoma"/>
                <w:b/>
              </w:rPr>
            </w:pPr>
          </w:p>
          <w:p w14:paraId="5F232918" w14:textId="77777777" w:rsidR="00175C88" w:rsidRDefault="00A730E0" w:rsidP="00B5363B">
            <w:pPr>
              <w:keepNext/>
              <w:keepLines/>
              <w:jc w:val="center"/>
              <w:rPr>
                <w:rFonts w:ascii="Tahoma" w:hAnsi="Tahoma" w:cs="Tahoma"/>
                <w:b/>
              </w:rPr>
            </w:pPr>
            <w:r>
              <w:rPr>
                <w:rFonts w:ascii="Tahoma" w:hAnsi="Tahoma" w:cs="Tahoma"/>
                <w:b/>
              </w:rPr>
              <w:t>Količina v kg</w:t>
            </w:r>
            <w:r w:rsidR="00175C88">
              <w:rPr>
                <w:rFonts w:ascii="Tahoma" w:hAnsi="Tahoma" w:cs="Tahoma"/>
                <w:b/>
              </w:rPr>
              <w:t xml:space="preserve"> </w:t>
            </w:r>
          </w:p>
          <w:p w14:paraId="565E96A4" w14:textId="319BC3A1" w:rsidR="00312475" w:rsidRDefault="00803441" w:rsidP="00B5363B">
            <w:pPr>
              <w:keepNext/>
              <w:keepLines/>
              <w:jc w:val="center"/>
              <w:rPr>
                <w:rFonts w:ascii="Tahoma" w:hAnsi="Tahoma" w:cs="Tahoma"/>
                <w:b/>
              </w:rPr>
            </w:pPr>
            <w:r>
              <w:rPr>
                <w:rFonts w:ascii="Tahoma" w:hAnsi="Tahoma" w:cs="Tahoma"/>
                <w:b/>
                <w:u w:val="single"/>
              </w:rPr>
              <w:t>za obdobje 6 mesecev do odpiranja prve konkurence</w:t>
            </w:r>
          </w:p>
        </w:tc>
        <w:tc>
          <w:tcPr>
            <w:tcW w:w="1417" w:type="dxa"/>
            <w:shd w:val="clear" w:color="auto" w:fill="F2F2F2" w:themeFill="background1" w:themeFillShade="F2"/>
          </w:tcPr>
          <w:p w14:paraId="02D5A048" w14:textId="77777777" w:rsidR="00312475" w:rsidRDefault="00312475" w:rsidP="00B5363B">
            <w:pPr>
              <w:keepNext/>
              <w:keepLines/>
              <w:jc w:val="center"/>
              <w:rPr>
                <w:rFonts w:ascii="Tahoma" w:hAnsi="Tahoma" w:cs="Tahoma"/>
                <w:b/>
              </w:rPr>
            </w:pPr>
          </w:p>
          <w:p w14:paraId="67938DB2" w14:textId="6F8600B2" w:rsidR="00312475" w:rsidRDefault="00312475" w:rsidP="00B5363B">
            <w:pPr>
              <w:keepNext/>
              <w:keepLines/>
              <w:jc w:val="center"/>
              <w:rPr>
                <w:rFonts w:ascii="Tahoma" w:hAnsi="Tahoma" w:cs="Tahoma"/>
                <w:b/>
              </w:rPr>
            </w:pPr>
            <w:r>
              <w:rPr>
                <w:rFonts w:ascii="Tahoma" w:hAnsi="Tahoma" w:cs="Tahoma"/>
                <w:b/>
              </w:rPr>
              <w:t xml:space="preserve">Cena na enoto mere </w:t>
            </w:r>
          </w:p>
          <w:p w14:paraId="22AFCC05" w14:textId="77777777" w:rsidR="00312475" w:rsidRDefault="00312475" w:rsidP="00B5363B">
            <w:pPr>
              <w:keepNext/>
              <w:keepLines/>
              <w:jc w:val="center"/>
              <w:rPr>
                <w:rFonts w:ascii="Tahoma" w:hAnsi="Tahoma" w:cs="Tahoma"/>
                <w:b/>
              </w:rPr>
            </w:pPr>
            <w:r>
              <w:rPr>
                <w:rFonts w:ascii="Tahoma" w:hAnsi="Tahoma" w:cs="Tahoma"/>
                <w:b/>
              </w:rPr>
              <w:t>(EUR brez DDV/kg)</w:t>
            </w:r>
          </w:p>
          <w:p w14:paraId="4D3293F0" w14:textId="77777777" w:rsidR="00312475" w:rsidRPr="002B24F6" w:rsidRDefault="00312475" w:rsidP="00B5363B">
            <w:pPr>
              <w:keepNext/>
              <w:keepLines/>
              <w:jc w:val="center"/>
              <w:rPr>
                <w:rFonts w:ascii="Tahoma" w:hAnsi="Tahoma" w:cs="Tahoma"/>
                <w:b/>
              </w:rPr>
            </w:pPr>
          </w:p>
        </w:tc>
        <w:tc>
          <w:tcPr>
            <w:tcW w:w="2126" w:type="dxa"/>
            <w:shd w:val="clear" w:color="auto" w:fill="F2F2F2" w:themeFill="background1" w:themeFillShade="F2"/>
          </w:tcPr>
          <w:p w14:paraId="26934A7D" w14:textId="77777777" w:rsidR="00F01F5E" w:rsidRDefault="00F01F5E" w:rsidP="00B5363B">
            <w:pPr>
              <w:keepNext/>
              <w:keepLines/>
              <w:jc w:val="center"/>
              <w:rPr>
                <w:rFonts w:ascii="Tahoma" w:hAnsi="Tahoma" w:cs="Tahoma"/>
                <w:b/>
              </w:rPr>
            </w:pPr>
          </w:p>
          <w:p w14:paraId="68519F74" w14:textId="77777777" w:rsidR="00175C88" w:rsidRDefault="00F01F5E" w:rsidP="00B5363B">
            <w:pPr>
              <w:keepNext/>
              <w:keepLines/>
              <w:jc w:val="center"/>
              <w:rPr>
                <w:rFonts w:ascii="Tahoma" w:hAnsi="Tahoma" w:cs="Tahoma"/>
                <w:b/>
              </w:rPr>
            </w:pPr>
            <w:r>
              <w:rPr>
                <w:rFonts w:ascii="Tahoma" w:hAnsi="Tahoma" w:cs="Tahoma"/>
                <w:b/>
              </w:rPr>
              <w:t>Skupna vrednost v EUR brez DDV</w:t>
            </w:r>
            <w:r w:rsidR="00175C88">
              <w:rPr>
                <w:rFonts w:ascii="Tahoma" w:hAnsi="Tahoma" w:cs="Tahoma"/>
                <w:b/>
              </w:rPr>
              <w:t xml:space="preserve"> </w:t>
            </w:r>
          </w:p>
          <w:p w14:paraId="65D63DE0" w14:textId="29ABA722" w:rsidR="00312475" w:rsidRPr="00175C88" w:rsidRDefault="00803441" w:rsidP="00B5363B">
            <w:pPr>
              <w:keepNext/>
              <w:keepLines/>
              <w:jc w:val="center"/>
              <w:rPr>
                <w:rFonts w:ascii="Tahoma" w:hAnsi="Tahoma" w:cs="Tahoma"/>
                <w:b/>
                <w:u w:val="single"/>
              </w:rPr>
            </w:pPr>
            <w:r>
              <w:rPr>
                <w:rFonts w:ascii="Tahoma" w:hAnsi="Tahoma" w:cs="Tahoma"/>
                <w:b/>
                <w:u w:val="single"/>
              </w:rPr>
              <w:t>za obdobje 6 mesecev do odpiranja prve konkurence</w:t>
            </w:r>
          </w:p>
        </w:tc>
      </w:tr>
      <w:tr w:rsidR="00312475" w:rsidRPr="00DE1F5B" w14:paraId="6F23E5A3" w14:textId="6710A765" w:rsidTr="00175C88">
        <w:trPr>
          <w:trHeight w:val="427"/>
        </w:trPr>
        <w:tc>
          <w:tcPr>
            <w:tcW w:w="4678" w:type="dxa"/>
            <w:shd w:val="clear" w:color="auto" w:fill="auto"/>
            <w:vAlign w:val="center"/>
          </w:tcPr>
          <w:p w14:paraId="5B5412FB" w14:textId="77777777" w:rsidR="00312475" w:rsidRPr="00141E12" w:rsidRDefault="00312475" w:rsidP="00387EA7">
            <w:pPr>
              <w:pStyle w:val="Odstavekseznama"/>
              <w:widowControl w:val="0"/>
              <w:numPr>
                <w:ilvl w:val="0"/>
                <w:numId w:val="45"/>
              </w:numPr>
              <w:rPr>
                <w:rFonts w:ascii="Tahoma" w:hAnsi="Tahoma" w:cs="Tahoma"/>
                <w:b/>
                <w:noProof/>
              </w:rPr>
            </w:pPr>
            <w:r w:rsidRPr="00141E12">
              <w:rPr>
                <w:rFonts w:ascii="Tahoma" w:hAnsi="Tahoma" w:cs="Tahoma"/>
                <w:b/>
                <w:noProof/>
              </w:rPr>
              <w:t xml:space="preserve">Sklop: </w:t>
            </w:r>
            <w:r>
              <w:rPr>
                <w:rFonts w:ascii="Tahoma" w:hAnsi="Tahoma" w:cs="Tahoma"/>
                <w:b/>
                <w:color w:val="272727"/>
                <w:shd w:val="clear" w:color="auto" w:fill="FFFFFF"/>
              </w:rPr>
              <w:t>Dobava polielektrolitov za potrebe obratovanja RCERO Ljubljana</w:t>
            </w:r>
          </w:p>
          <w:p w14:paraId="43690CA3" w14:textId="77777777" w:rsidR="00312475" w:rsidRPr="005E1562" w:rsidRDefault="00312475" w:rsidP="00B5363B">
            <w:pPr>
              <w:keepNext/>
              <w:ind w:right="424"/>
              <w:rPr>
                <w:rFonts w:ascii="Tahoma" w:hAnsi="Tahoma" w:cs="Tahoma"/>
              </w:rPr>
            </w:pPr>
          </w:p>
        </w:tc>
        <w:tc>
          <w:tcPr>
            <w:tcW w:w="1418" w:type="dxa"/>
            <w:shd w:val="clear" w:color="auto" w:fill="F2F2F2" w:themeFill="background1" w:themeFillShade="F2"/>
          </w:tcPr>
          <w:p w14:paraId="170760F9" w14:textId="07CDAA5C" w:rsidR="00312475" w:rsidRPr="00DE1F5B" w:rsidRDefault="00312475" w:rsidP="00B5363B">
            <w:pPr>
              <w:keepNext/>
              <w:keepLines/>
              <w:jc w:val="center"/>
              <w:rPr>
                <w:rFonts w:ascii="Tahoma" w:hAnsi="Tahoma" w:cs="Tahoma"/>
                <w:sz w:val="36"/>
                <w:szCs w:val="36"/>
              </w:rPr>
            </w:pPr>
          </w:p>
        </w:tc>
        <w:tc>
          <w:tcPr>
            <w:tcW w:w="1417" w:type="dxa"/>
            <w:shd w:val="clear" w:color="auto" w:fill="F2F2F2" w:themeFill="background1" w:themeFillShade="F2"/>
            <w:vAlign w:val="center"/>
          </w:tcPr>
          <w:p w14:paraId="3016A0CF" w14:textId="2DB4AFEC" w:rsidR="00312475" w:rsidRPr="00DE1F5B" w:rsidRDefault="00312475" w:rsidP="00B5363B">
            <w:pPr>
              <w:keepNext/>
              <w:keepLines/>
              <w:jc w:val="center"/>
              <w:rPr>
                <w:rFonts w:ascii="Tahoma" w:hAnsi="Tahoma" w:cs="Tahoma"/>
                <w:sz w:val="36"/>
                <w:szCs w:val="36"/>
              </w:rPr>
            </w:pPr>
          </w:p>
        </w:tc>
        <w:tc>
          <w:tcPr>
            <w:tcW w:w="2126" w:type="dxa"/>
            <w:shd w:val="clear" w:color="auto" w:fill="F2F2F2" w:themeFill="background1" w:themeFillShade="F2"/>
          </w:tcPr>
          <w:p w14:paraId="04F2B28C" w14:textId="77777777" w:rsidR="00312475" w:rsidRPr="00DE1F5B" w:rsidRDefault="00312475" w:rsidP="00B5363B">
            <w:pPr>
              <w:keepNext/>
              <w:keepLines/>
              <w:jc w:val="center"/>
              <w:rPr>
                <w:rFonts w:ascii="Tahoma" w:hAnsi="Tahoma" w:cs="Tahoma"/>
                <w:sz w:val="36"/>
                <w:szCs w:val="36"/>
              </w:rPr>
            </w:pPr>
          </w:p>
        </w:tc>
      </w:tr>
      <w:tr w:rsidR="00312475" w:rsidRPr="002B24F6" w14:paraId="7053B1ED" w14:textId="6DB86B11" w:rsidTr="00175C88">
        <w:trPr>
          <w:trHeight w:val="427"/>
        </w:trPr>
        <w:tc>
          <w:tcPr>
            <w:tcW w:w="4678" w:type="dxa"/>
            <w:shd w:val="clear" w:color="auto" w:fill="auto"/>
            <w:vAlign w:val="center"/>
          </w:tcPr>
          <w:p w14:paraId="4F2D8025" w14:textId="77777777" w:rsidR="00312475" w:rsidRPr="00DE1F5B" w:rsidRDefault="00312475" w:rsidP="00B5363B">
            <w:pPr>
              <w:pStyle w:val="Odstavekseznama"/>
              <w:widowControl w:val="0"/>
              <w:ind w:left="720"/>
              <w:rPr>
                <w:rFonts w:ascii="Tahoma" w:hAnsi="Tahoma" w:cs="Tahoma"/>
                <w:noProof/>
              </w:rPr>
            </w:pPr>
            <w:r w:rsidRPr="00DE1F5B">
              <w:rPr>
                <w:rFonts w:ascii="Tahoma" w:hAnsi="Tahoma" w:cs="Tahoma"/>
                <w:noProof/>
              </w:rPr>
              <w:t>KOAGULANT</w:t>
            </w:r>
          </w:p>
        </w:tc>
        <w:tc>
          <w:tcPr>
            <w:tcW w:w="1418" w:type="dxa"/>
            <w:vAlign w:val="bottom"/>
          </w:tcPr>
          <w:p w14:paraId="12CAF338" w14:textId="4487BAC7" w:rsidR="00312475" w:rsidRPr="002B24F6" w:rsidRDefault="00477279" w:rsidP="00B5363B">
            <w:pPr>
              <w:keepNext/>
              <w:keepLines/>
              <w:jc w:val="center"/>
              <w:rPr>
                <w:rFonts w:ascii="Tahoma" w:hAnsi="Tahoma" w:cs="Tahoma"/>
              </w:rPr>
            </w:pPr>
            <w:r>
              <w:rPr>
                <w:rFonts w:ascii="Tahoma" w:hAnsi="Tahoma" w:cs="Tahoma"/>
              </w:rPr>
              <w:t>96.000</w:t>
            </w:r>
          </w:p>
        </w:tc>
        <w:tc>
          <w:tcPr>
            <w:tcW w:w="1417" w:type="dxa"/>
            <w:shd w:val="clear" w:color="auto" w:fill="auto"/>
            <w:vAlign w:val="bottom"/>
          </w:tcPr>
          <w:p w14:paraId="1F99F4DE" w14:textId="75430CC4" w:rsidR="00312475" w:rsidRPr="002B24F6" w:rsidRDefault="00312475" w:rsidP="00B5363B">
            <w:pPr>
              <w:keepNext/>
              <w:keepLines/>
              <w:jc w:val="center"/>
              <w:rPr>
                <w:rFonts w:ascii="Tahoma" w:hAnsi="Tahoma" w:cs="Tahoma"/>
              </w:rPr>
            </w:pPr>
          </w:p>
        </w:tc>
        <w:tc>
          <w:tcPr>
            <w:tcW w:w="2126" w:type="dxa"/>
            <w:vAlign w:val="bottom"/>
          </w:tcPr>
          <w:p w14:paraId="56F04C95" w14:textId="4D8EAB00" w:rsidR="00312475" w:rsidRDefault="00312475" w:rsidP="00B5363B">
            <w:pPr>
              <w:keepNext/>
              <w:keepLines/>
              <w:jc w:val="center"/>
              <w:rPr>
                <w:rFonts w:ascii="Tahoma" w:hAnsi="Tahoma" w:cs="Tahoma"/>
              </w:rPr>
            </w:pPr>
          </w:p>
        </w:tc>
      </w:tr>
      <w:tr w:rsidR="00312475" w:rsidRPr="002B24F6" w14:paraId="47EA531A" w14:textId="5BB6CF10" w:rsidTr="00175C88">
        <w:trPr>
          <w:trHeight w:val="427"/>
        </w:trPr>
        <w:tc>
          <w:tcPr>
            <w:tcW w:w="4678" w:type="dxa"/>
            <w:shd w:val="clear" w:color="auto" w:fill="auto"/>
            <w:vAlign w:val="center"/>
          </w:tcPr>
          <w:p w14:paraId="55DDC3A9" w14:textId="77777777" w:rsidR="00312475" w:rsidRPr="00DE1F5B" w:rsidRDefault="00312475" w:rsidP="00B5363B">
            <w:pPr>
              <w:pStyle w:val="Odstavekseznama"/>
              <w:widowControl w:val="0"/>
              <w:ind w:left="720"/>
              <w:rPr>
                <w:rFonts w:ascii="Tahoma" w:hAnsi="Tahoma" w:cs="Tahoma"/>
                <w:noProof/>
              </w:rPr>
            </w:pPr>
            <w:r w:rsidRPr="00DE1F5B">
              <w:rPr>
                <w:rFonts w:ascii="Tahoma" w:hAnsi="Tahoma" w:cs="Tahoma"/>
                <w:noProof/>
              </w:rPr>
              <w:t>FLOKULANT</w:t>
            </w:r>
          </w:p>
        </w:tc>
        <w:tc>
          <w:tcPr>
            <w:tcW w:w="1418" w:type="dxa"/>
            <w:vAlign w:val="bottom"/>
          </w:tcPr>
          <w:p w14:paraId="78192349" w14:textId="696E7BC7" w:rsidR="00312475" w:rsidRPr="00205F6B" w:rsidRDefault="00205F6B" w:rsidP="00B5363B">
            <w:pPr>
              <w:keepNext/>
              <w:keepLines/>
              <w:jc w:val="center"/>
              <w:rPr>
                <w:rFonts w:ascii="Tahoma" w:hAnsi="Tahoma" w:cs="Tahoma"/>
              </w:rPr>
            </w:pPr>
            <w:r w:rsidRPr="00205F6B">
              <w:rPr>
                <w:rFonts w:ascii="Tahoma" w:hAnsi="Tahoma" w:cs="Tahoma"/>
              </w:rPr>
              <w:t>47.250</w:t>
            </w:r>
          </w:p>
        </w:tc>
        <w:tc>
          <w:tcPr>
            <w:tcW w:w="1417" w:type="dxa"/>
            <w:shd w:val="clear" w:color="auto" w:fill="auto"/>
            <w:vAlign w:val="bottom"/>
          </w:tcPr>
          <w:p w14:paraId="37A82042" w14:textId="0D6465BD" w:rsidR="00312475" w:rsidRPr="00205F6B" w:rsidRDefault="00312475" w:rsidP="00B5363B">
            <w:pPr>
              <w:keepNext/>
              <w:keepLines/>
              <w:jc w:val="center"/>
              <w:rPr>
                <w:rFonts w:ascii="Tahoma" w:hAnsi="Tahoma" w:cs="Tahoma"/>
              </w:rPr>
            </w:pPr>
          </w:p>
        </w:tc>
        <w:tc>
          <w:tcPr>
            <w:tcW w:w="2126" w:type="dxa"/>
            <w:vAlign w:val="bottom"/>
          </w:tcPr>
          <w:p w14:paraId="0F3277FA" w14:textId="49B3AF99" w:rsidR="00312475" w:rsidRDefault="00312475" w:rsidP="00B5363B">
            <w:pPr>
              <w:keepNext/>
              <w:keepLines/>
              <w:jc w:val="center"/>
              <w:rPr>
                <w:rFonts w:ascii="Tahoma" w:hAnsi="Tahoma" w:cs="Tahoma"/>
              </w:rPr>
            </w:pPr>
          </w:p>
        </w:tc>
      </w:tr>
      <w:tr w:rsidR="00312475" w:rsidRPr="002B24F6" w14:paraId="2931AF90" w14:textId="1E315929" w:rsidTr="00175C88">
        <w:trPr>
          <w:trHeight w:val="427"/>
        </w:trPr>
        <w:tc>
          <w:tcPr>
            <w:tcW w:w="4678" w:type="dxa"/>
            <w:shd w:val="clear" w:color="auto" w:fill="auto"/>
            <w:vAlign w:val="center"/>
          </w:tcPr>
          <w:p w14:paraId="0382DF18" w14:textId="77777777" w:rsidR="00312475" w:rsidRPr="00141E12" w:rsidRDefault="00312475" w:rsidP="00387EA7">
            <w:pPr>
              <w:pStyle w:val="Odstavekseznama"/>
              <w:widowControl w:val="0"/>
              <w:numPr>
                <w:ilvl w:val="0"/>
                <w:numId w:val="45"/>
              </w:numPr>
              <w:rPr>
                <w:rFonts w:ascii="Tahoma" w:hAnsi="Tahoma" w:cs="Tahoma"/>
                <w:b/>
                <w:noProof/>
              </w:rPr>
            </w:pPr>
            <w:r>
              <w:rPr>
                <w:rFonts w:ascii="Tahoma" w:hAnsi="Tahoma" w:cs="Tahoma"/>
                <w:b/>
                <w:color w:val="272727"/>
                <w:shd w:val="clear" w:color="auto" w:fill="FFFFFF"/>
              </w:rPr>
              <w:t>Sklop: Dobava polielektrolitov za potrebe obratovanja CČN Ljubljana</w:t>
            </w:r>
          </w:p>
          <w:p w14:paraId="4EB55C9B" w14:textId="77777777" w:rsidR="00312475" w:rsidRPr="005E1562" w:rsidRDefault="00312475" w:rsidP="00B5363B">
            <w:pPr>
              <w:keepNext/>
              <w:ind w:right="424"/>
              <w:rPr>
                <w:rFonts w:ascii="Tahoma" w:hAnsi="Tahoma" w:cs="Tahoma"/>
              </w:rPr>
            </w:pPr>
          </w:p>
        </w:tc>
        <w:tc>
          <w:tcPr>
            <w:tcW w:w="1418" w:type="dxa"/>
            <w:tcBorders>
              <w:bottom w:val="single" w:sz="4" w:space="0" w:color="auto"/>
            </w:tcBorders>
            <w:vAlign w:val="bottom"/>
          </w:tcPr>
          <w:p w14:paraId="74F4D9A5" w14:textId="4E101CCD" w:rsidR="00312475" w:rsidRPr="002B24F6" w:rsidRDefault="00477279" w:rsidP="00B5363B">
            <w:pPr>
              <w:keepNext/>
              <w:keepLines/>
              <w:jc w:val="center"/>
              <w:rPr>
                <w:rFonts w:ascii="Tahoma" w:hAnsi="Tahoma" w:cs="Tahoma"/>
              </w:rPr>
            </w:pPr>
            <w:r>
              <w:rPr>
                <w:rFonts w:ascii="Tahoma" w:hAnsi="Tahoma" w:cs="Tahoma"/>
              </w:rPr>
              <w:t>32.000</w:t>
            </w:r>
          </w:p>
        </w:tc>
        <w:tc>
          <w:tcPr>
            <w:tcW w:w="1417" w:type="dxa"/>
            <w:tcBorders>
              <w:bottom w:val="single" w:sz="4" w:space="0" w:color="auto"/>
            </w:tcBorders>
            <w:shd w:val="clear" w:color="auto" w:fill="auto"/>
            <w:vAlign w:val="bottom"/>
          </w:tcPr>
          <w:p w14:paraId="1EAE8BB0" w14:textId="08CEAE55" w:rsidR="00312475" w:rsidRPr="002B24F6" w:rsidRDefault="00312475" w:rsidP="00B5363B">
            <w:pPr>
              <w:keepNext/>
              <w:keepLines/>
              <w:jc w:val="center"/>
              <w:rPr>
                <w:rFonts w:ascii="Tahoma" w:hAnsi="Tahoma" w:cs="Tahoma"/>
              </w:rPr>
            </w:pPr>
          </w:p>
        </w:tc>
        <w:tc>
          <w:tcPr>
            <w:tcW w:w="2126" w:type="dxa"/>
            <w:tcBorders>
              <w:bottom w:val="single" w:sz="4" w:space="0" w:color="auto"/>
            </w:tcBorders>
            <w:vAlign w:val="bottom"/>
          </w:tcPr>
          <w:p w14:paraId="66363B3B" w14:textId="0E7DBD2A" w:rsidR="00312475" w:rsidRDefault="00312475" w:rsidP="00B5363B">
            <w:pPr>
              <w:keepNext/>
              <w:keepLines/>
              <w:jc w:val="center"/>
              <w:rPr>
                <w:rFonts w:ascii="Tahoma" w:hAnsi="Tahoma" w:cs="Tahoma"/>
              </w:rPr>
            </w:pPr>
          </w:p>
        </w:tc>
      </w:tr>
      <w:tr w:rsidR="00F01F5E" w:rsidRPr="00A63D69" w14:paraId="2E476BB0" w14:textId="498B2F42" w:rsidTr="004219D1">
        <w:tblPrEx>
          <w:tblLook w:val="04A0" w:firstRow="1" w:lastRow="0" w:firstColumn="1" w:lastColumn="0" w:noHBand="0" w:noVBand="1"/>
        </w:tblPrEx>
        <w:trPr>
          <w:trHeight w:val="487"/>
        </w:trPr>
        <w:tc>
          <w:tcPr>
            <w:tcW w:w="7513" w:type="dxa"/>
            <w:gridSpan w:val="3"/>
            <w:tcBorders>
              <w:right w:val="single" w:sz="4" w:space="0" w:color="auto"/>
            </w:tcBorders>
            <w:shd w:val="clear" w:color="auto" w:fill="F2F2F2" w:themeFill="background1" w:themeFillShade="F2"/>
            <w:vAlign w:val="bottom"/>
          </w:tcPr>
          <w:p w14:paraId="43F1CCB7" w14:textId="43BF51E3" w:rsidR="00F01F5E" w:rsidRPr="00A63D69" w:rsidRDefault="00F01F5E" w:rsidP="00175C88">
            <w:pPr>
              <w:keepNext/>
              <w:ind w:left="317"/>
              <w:jc w:val="right"/>
              <w:rPr>
                <w:rFonts w:ascii="Tahoma" w:hAnsi="Tahoma" w:cs="Tahoma"/>
                <w:b/>
              </w:rPr>
            </w:pPr>
            <w:r w:rsidRPr="00A63D69">
              <w:rPr>
                <w:rFonts w:ascii="Tahoma" w:hAnsi="Tahoma" w:cs="Tahoma"/>
                <w:b/>
              </w:rPr>
              <w:t>SKU</w:t>
            </w:r>
            <w:r>
              <w:rPr>
                <w:rFonts w:ascii="Tahoma" w:hAnsi="Tahoma" w:cs="Tahoma"/>
                <w:b/>
              </w:rPr>
              <w:t xml:space="preserve">PNA PONUDBENA CENA ZA </w:t>
            </w:r>
            <w:r w:rsidR="007C6EB7">
              <w:rPr>
                <w:rFonts w:ascii="Tahoma" w:hAnsi="Tahoma" w:cs="Tahoma"/>
                <w:b/>
              </w:rPr>
              <w:t>OBDOBJE 6 MESECEV</w:t>
            </w:r>
            <w:r w:rsidRPr="00A63D69">
              <w:rPr>
                <w:rFonts w:ascii="Tahoma" w:hAnsi="Tahoma" w:cs="Tahoma"/>
                <w:b/>
              </w:rPr>
              <w:t xml:space="preserve"> brez DDV</w:t>
            </w:r>
          </w:p>
        </w:tc>
        <w:tc>
          <w:tcPr>
            <w:tcW w:w="2126" w:type="dxa"/>
            <w:tcBorders>
              <w:left w:val="single" w:sz="4" w:space="0" w:color="auto"/>
              <w:right w:val="single" w:sz="4" w:space="0" w:color="auto"/>
            </w:tcBorders>
            <w:vAlign w:val="bottom"/>
          </w:tcPr>
          <w:p w14:paraId="75C62494" w14:textId="77777777" w:rsidR="00F01F5E" w:rsidRPr="00A63D69" w:rsidRDefault="00F01F5E" w:rsidP="00312475">
            <w:pPr>
              <w:keepNext/>
              <w:jc w:val="right"/>
              <w:rPr>
                <w:rFonts w:ascii="Tahoma" w:hAnsi="Tahoma" w:cs="Tahoma"/>
                <w:b/>
              </w:rPr>
            </w:pPr>
          </w:p>
          <w:p w14:paraId="7BA0D53C" w14:textId="7AF0974A" w:rsidR="00F01F5E" w:rsidRPr="00A63D69" w:rsidRDefault="00F01F5E" w:rsidP="00312475">
            <w:pPr>
              <w:keepNext/>
              <w:jc w:val="right"/>
              <w:rPr>
                <w:rFonts w:ascii="Tahoma" w:hAnsi="Tahoma" w:cs="Tahoma"/>
                <w:b/>
              </w:rPr>
            </w:pPr>
            <w:r w:rsidRPr="00A63D69">
              <w:rPr>
                <w:rFonts w:ascii="Tahoma" w:hAnsi="Tahoma" w:cs="Tahoma"/>
                <w:b/>
              </w:rPr>
              <w:t>EUR</w:t>
            </w:r>
          </w:p>
        </w:tc>
      </w:tr>
      <w:tr w:rsidR="00F01F5E" w:rsidRPr="00A63D69" w14:paraId="003B608D" w14:textId="64214BF7" w:rsidTr="004219D1">
        <w:tblPrEx>
          <w:tblLook w:val="04A0" w:firstRow="1" w:lastRow="0" w:firstColumn="1" w:lastColumn="0" w:noHBand="0" w:noVBand="1"/>
        </w:tblPrEx>
        <w:trPr>
          <w:trHeight w:val="463"/>
        </w:trPr>
        <w:tc>
          <w:tcPr>
            <w:tcW w:w="7513" w:type="dxa"/>
            <w:gridSpan w:val="3"/>
            <w:tcBorders>
              <w:right w:val="single" w:sz="4" w:space="0" w:color="auto"/>
            </w:tcBorders>
            <w:shd w:val="clear" w:color="auto" w:fill="F2F2F2" w:themeFill="background1" w:themeFillShade="F2"/>
            <w:vAlign w:val="bottom"/>
          </w:tcPr>
          <w:p w14:paraId="2D06FD97" w14:textId="55766252" w:rsidR="00F01F5E" w:rsidRPr="00A63D69" w:rsidRDefault="00F01F5E" w:rsidP="00312475">
            <w:pPr>
              <w:keepNext/>
              <w:jc w:val="right"/>
              <w:rPr>
                <w:rFonts w:ascii="Tahoma" w:hAnsi="Tahoma" w:cs="Tahoma"/>
              </w:rPr>
            </w:pPr>
            <w:r w:rsidRPr="00A63D69">
              <w:rPr>
                <w:rFonts w:ascii="Tahoma" w:hAnsi="Tahoma" w:cs="Tahoma"/>
              </w:rPr>
              <w:t>DDV    ______ %</w:t>
            </w:r>
          </w:p>
        </w:tc>
        <w:tc>
          <w:tcPr>
            <w:tcW w:w="2126" w:type="dxa"/>
            <w:tcBorders>
              <w:left w:val="single" w:sz="4" w:space="0" w:color="auto"/>
              <w:right w:val="single" w:sz="4" w:space="0" w:color="auto"/>
            </w:tcBorders>
            <w:vAlign w:val="bottom"/>
          </w:tcPr>
          <w:p w14:paraId="6C6C3598" w14:textId="6359A089" w:rsidR="00F01F5E" w:rsidRPr="00A63D69" w:rsidRDefault="00F01F5E" w:rsidP="00312475">
            <w:pPr>
              <w:keepNext/>
              <w:jc w:val="right"/>
              <w:rPr>
                <w:rFonts w:ascii="Tahoma" w:hAnsi="Tahoma" w:cs="Tahoma"/>
              </w:rPr>
            </w:pPr>
            <w:r w:rsidRPr="00A63D69">
              <w:rPr>
                <w:rFonts w:ascii="Tahoma" w:hAnsi="Tahoma" w:cs="Tahoma"/>
              </w:rPr>
              <w:t>EUR</w:t>
            </w:r>
          </w:p>
        </w:tc>
      </w:tr>
      <w:tr w:rsidR="00F01F5E" w:rsidRPr="00A63D69" w14:paraId="366A23EF" w14:textId="0E50F385" w:rsidTr="004219D1">
        <w:tblPrEx>
          <w:tblLook w:val="04A0" w:firstRow="1" w:lastRow="0" w:firstColumn="1" w:lastColumn="0" w:noHBand="0" w:noVBand="1"/>
        </w:tblPrEx>
        <w:trPr>
          <w:trHeight w:val="515"/>
        </w:trPr>
        <w:tc>
          <w:tcPr>
            <w:tcW w:w="7513" w:type="dxa"/>
            <w:gridSpan w:val="3"/>
            <w:tcBorders>
              <w:right w:val="single" w:sz="4" w:space="0" w:color="auto"/>
            </w:tcBorders>
            <w:shd w:val="clear" w:color="auto" w:fill="F2F2F2" w:themeFill="background1" w:themeFillShade="F2"/>
            <w:vAlign w:val="bottom"/>
          </w:tcPr>
          <w:p w14:paraId="2150DE3A" w14:textId="76CFBE3D" w:rsidR="00F01F5E" w:rsidRPr="00A63D69" w:rsidRDefault="00F01F5E" w:rsidP="00312475">
            <w:pPr>
              <w:keepNext/>
              <w:jc w:val="right"/>
              <w:rPr>
                <w:rFonts w:ascii="Tahoma" w:hAnsi="Tahoma" w:cs="Tahoma"/>
              </w:rPr>
            </w:pPr>
            <w:r w:rsidRPr="00A63D69">
              <w:rPr>
                <w:rFonts w:ascii="Tahoma" w:hAnsi="Tahoma" w:cs="Tahoma"/>
              </w:rPr>
              <w:t>SK</w:t>
            </w:r>
            <w:r>
              <w:rPr>
                <w:rFonts w:ascii="Tahoma" w:hAnsi="Tahoma" w:cs="Tahoma"/>
              </w:rPr>
              <w:t>U</w:t>
            </w:r>
            <w:r w:rsidR="00175C88">
              <w:rPr>
                <w:rFonts w:ascii="Tahoma" w:hAnsi="Tahoma" w:cs="Tahoma"/>
              </w:rPr>
              <w:t>PNA</w:t>
            </w:r>
            <w:r w:rsidR="007C6EB7">
              <w:rPr>
                <w:rFonts w:ascii="Tahoma" w:hAnsi="Tahoma" w:cs="Tahoma"/>
              </w:rPr>
              <w:t xml:space="preserve"> PONUDBENA CENA ZA OBDOBJE 6 MESECEV</w:t>
            </w:r>
            <w:r w:rsidRPr="00A63D69">
              <w:rPr>
                <w:rFonts w:ascii="Tahoma" w:hAnsi="Tahoma" w:cs="Tahoma"/>
              </w:rPr>
              <w:t xml:space="preserve"> z DDV</w:t>
            </w:r>
          </w:p>
        </w:tc>
        <w:tc>
          <w:tcPr>
            <w:tcW w:w="2126" w:type="dxa"/>
            <w:tcBorders>
              <w:left w:val="single" w:sz="4" w:space="0" w:color="auto"/>
              <w:right w:val="single" w:sz="4" w:space="0" w:color="auto"/>
            </w:tcBorders>
            <w:vAlign w:val="bottom"/>
          </w:tcPr>
          <w:p w14:paraId="529AECFD" w14:textId="2EC3C50B" w:rsidR="00F01F5E" w:rsidRPr="00A63D69" w:rsidRDefault="004219D1" w:rsidP="00312475">
            <w:pPr>
              <w:keepNext/>
              <w:jc w:val="right"/>
              <w:rPr>
                <w:rFonts w:ascii="Tahoma" w:hAnsi="Tahoma" w:cs="Tahoma"/>
              </w:rPr>
            </w:pPr>
            <w:r>
              <w:rPr>
                <w:rFonts w:ascii="Tahoma" w:hAnsi="Tahoma" w:cs="Tahoma"/>
              </w:rPr>
              <w:t xml:space="preserve"> </w:t>
            </w:r>
            <w:r w:rsidR="00F01F5E" w:rsidRPr="00A63D69">
              <w:rPr>
                <w:rFonts w:ascii="Tahoma" w:hAnsi="Tahoma" w:cs="Tahoma"/>
              </w:rPr>
              <w:t>EUR</w:t>
            </w:r>
          </w:p>
        </w:tc>
      </w:tr>
    </w:tbl>
    <w:p w14:paraId="369F1DAE" w14:textId="465198AE" w:rsidR="002E3621" w:rsidRDefault="002E3621" w:rsidP="002E3621">
      <w:pPr>
        <w:keepLines/>
        <w:widowControl w:val="0"/>
        <w:rPr>
          <w:rFonts w:ascii="Tahoma" w:hAnsi="Tahoma" w:cs="Tahoma"/>
          <w:b/>
        </w:rPr>
      </w:pPr>
    </w:p>
    <w:p w14:paraId="0AA76A2B" w14:textId="6177604E" w:rsidR="00F8477C" w:rsidRPr="00E33C2A" w:rsidRDefault="00F8477C" w:rsidP="00387EA7">
      <w:pPr>
        <w:keepLines/>
        <w:widowControl w:val="0"/>
        <w:numPr>
          <w:ilvl w:val="0"/>
          <w:numId w:val="46"/>
        </w:numPr>
        <w:tabs>
          <w:tab w:val="clear" w:pos="720"/>
          <w:tab w:val="num" w:pos="360"/>
        </w:tabs>
        <w:ind w:left="426" w:hanging="426"/>
        <w:rPr>
          <w:rFonts w:ascii="Tahoma" w:hAnsi="Tahoma" w:cs="Tahoma"/>
          <w:b/>
        </w:rPr>
      </w:pPr>
      <w:r w:rsidRPr="00026AB7">
        <w:rPr>
          <w:rFonts w:ascii="Tahoma" w:hAnsi="Tahoma" w:cs="Tahoma"/>
          <w:b/>
        </w:rPr>
        <w:t>VELJAVNOST PONUDBE</w:t>
      </w:r>
    </w:p>
    <w:p w14:paraId="53A0B2EF" w14:textId="77777777" w:rsidR="00F8477C" w:rsidRPr="00026AB7" w:rsidRDefault="00F8477C" w:rsidP="00F8477C">
      <w:pPr>
        <w:keepLines/>
        <w:widowControl w:val="0"/>
        <w:jc w:val="both"/>
        <w:rPr>
          <w:rFonts w:ascii="Tahoma" w:hAnsi="Tahoma" w:cs="Tahoma"/>
        </w:rPr>
      </w:pPr>
      <w:r w:rsidRPr="00026AB7">
        <w:rPr>
          <w:rFonts w:ascii="Tahoma" w:hAnsi="Tahoma" w:cs="Tahoma"/>
        </w:rPr>
        <w:t>Ponudba (za sklop za katerega oddajamo ponudbo) je zavezujoča in velja  _______ mesece (minimalno 4 mesece) od datuma določenega za oddajo ponudb.</w:t>
      </w:r>
    </w:p>
    <w:p w14:paraId="52718F3A" w14:textId="0608E763" w:rsidR="00F8477C" w:rsidRPr="00026AB7" w:rsidRDefault="00F8477C" w:rsidP="00F8477C">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F8477C" w:rsidRPr="00026AB7" w14:paraId="11134218" w14:textId="77777777" w:rsidTr="00B5363B">
        <w:trPr>
          <w:trHeight w:val="235"/>
        </w:trPr>
        <w:tc>
          <w:tcPr>
            <w:tcW w:w="2835" w:type="dxa"/>
            <w:tcBorders>
              <w:bottom w:val="single" w:sz="4" w:space="0" w:color="auto"/>
            </w:tcBorders>
          </w:tcPr>
          <w:p w14:paraId="69908720" w14:textId="77777777" w:rsidR="00F8477C" w:rsidRPr="00026AB7" w:rsidRDefault="00F8477C" w:rsidP="00B5363B">
            <w:pPr>
              <w:keepLines/>
              <w:widowControl w:val="0"/>
              <w:jc w:val="both"/>
              <w:rPr>
                <w:rFonts w:ascii="Tahoma" w:hAnsi="Tahoma" w:cs="Tahoma"/>
                <w:snapToGrid w:val="0"/>
                <w:color w:val="000000"/>
              </w:rPr>
            </w:pPr>
          </w:p>
        </w:tc>
        <w:tc>
          <w:tcPr>
            <w:tcW w:w="2694" w:type="dxa"/>
          </w:tcPr>
          <w:p w14:paraId="689CB568" w14:textId="77777777" w:rsidR="00F8477C" w:rsidRPr="00026AB7" w:rsidRDefault="00F8477C" w:rsidP="00B5363B">
            <w:pPr>
              <w:keepLines/>
              <w:widowControl w:val="0"/>
              <w:jc w:val="center"/>
              <w:rPr>
                <w:rFonts w:ascii="Tahoma" w:hAnsi="Tahoma" w:cs="Tahoma"/>
                <w:snapToGrid w:val="0"/>
                <w:color w:val="000000"/>
              </w:rPr>
            </w:pPr>
          </w:p>
        </w:tc>
        <w:tc>
          <w:tcPr>
            <w:tcW w:w="3969" w:type="dxa"/>
            <w:tcBorders>
              <w:bottom w:val="single" w:sz="4" w:space="0" w:color="auto"/>
            </w:tcBorders>
          </w:tcPr>
          <w:p w14:paraId="5EE84E5E" w14:textId="77777777" w:rsidR="00F8477C" w:rsidRPr="00026AB7" w:rsidRDefault="00F8477C" w:rsidP="00B5363B">
            <w:pPr>
              <w:keepLines/>
              <w:widowControl w:val="0"/>
              <w:jc w:val="both"/>
              <w:rPr>
                <w:rFonts w:ascii="Tahoma" w:hAnsi="Tahoma" w:cs="Tahoma"/>
                <w:snapToGrid w:val="0"/>
                <w:color w:val="000000"/>
                <w:sz w:val="28"/>
              </w:rPr>
            </w:pPr>
          </w:p>
        </w:tc>
      </w:tr>
      <w:tr w:rsidR="00F8477C" w:rsidRPr="00026AB7" w14:paraId="6FAD7E0F" w14:textId="77777777" w:rsidTr="00B5363B">
        <w:trPr>
          <w:trHeight w:val="235"/>
        </w:trPr>
        <w:tc>
          <w:tcPr>
            <w:tcW w:w="2835" w:type="dxa"/>
            <w:tcBorders>
              <w:top w:val="single" w:sz="4" w:space="0" w:color="auto"/>
            </w:tcBorders>
          </w:tcPr>
          <w:p w14:paraId="2ADB534F" w14:textId="77777777" w:rsidR="00F8477C" w:rsidRPr="00026AB7" w:rsidRDefault="00F8477C" w:rsidP="00B5363B">
            <w:pPr>
              <w:keepLines/>
              <w:widowControl w:val="0"/>
              <w:jc w:val="center"/>
              <w:rPr>
                <w:rFonts w:ascii="Tahoma" w:hAnsi="Tahoma" w:cs="Tahoma"/>
                <w:snapToGrid w:val="0"/>
                <w:color w:val="000000"/>
              </w:rPr>
            </w:pPr>
            <w:r w:rsidRPr="00026AB7">
              <w:rPr>
                <w:rFonts w:ascii="Tahoma" w:hAnsi="Tahoma" w:cs="Tahoma"/>
                <w:snapToGrid w:val="0"/>
                <w:color w:val="000000"/>
              </w:rPr>
              <w:t>(kraj, datum)</w:t>
            </w:r>
          </w:p>
        </w:tc>
        <w:tc>
          <w:tcPr>
            <w:tcW w:w="2694" w:type="dxa"/>
          </w:tcPr>
          <w:p w14:paraId="3B17C734" w14:textId="77777777" w:rsidR="00F8477C" w:rsidRPr="00026AB7" w:rsidRDefault="00F8477C" w:rsidP="00B5363B">
            <w:pPr>
              <w:keepLines/>
              <w:widowControl w:val="0"/>
              <w:jc w:val="center"/>
              <w:rPr>
                <w:rFonts w:ascii="Tahoma" w:hAnsi="Tahoma" w:cs="Tahoma"/>
                <w:snapToGrid w:val="0"/>
                <w:color w:val="000000"/>
              </w:rPr>
            </w:pPr>
            <w:r w:rsidRPr="00026AB7">
              <w:rPr>
                <w:rFonts w:ascii="Tahoma" w:hAnsi="Tahoma" w:cs="Tahoma"/>
                <w:snapToGrid w:val="0"/>
                <w:color w:val="000000"/>
              </w:rPr>
              <w:t>žig</w:t>
            </w:r>
          </w:p>
        </w:tc>
        <w:tc>
          <w:tcPr>
            <w:tcW w:w="3969" w:type="dxa"/>
            <w:tcBorders>
              <w:top w:val="single" w:sz="4" w:space="0" w:color="auto"/>
            </w:tcBorders>
          </w:tcPr>
          <w:p w14:paraId="1A41F700" w14:textId="77777777" w:rsidR="00F8477C" w:rsidRPr="00026AB7" w:rsidRDefault="00F8477C" w:rsidP="00B5363B">
            <w:pPr>
              <w:keepLines/>
              <w:widowControl w:val="0"/>
              <w:jc w:val="center"/>
              <w:rPr>
                <w:rFonts w:ascii="Tahoma" w:hAnsi="Tahoma" w:cs="Tahoma"/>
                <w:snapToGrid w:val="0"/>
                <w:color w:val="000000"/>
              </w:rPr>
            </w:pPr>
            <w:r w:rsidRPr="00026AB7">
              <w:rPr>
                <w:rFonts w:ascii="Tahoma" w:hAnsi="Tahoma" w:cs="Tahoma"/>
                <w:snapToGrid w:val="0"/>
                <w:color w:val="000000"/>
              </w:rPr>
              <w:t>(naziv ponudnika, podpis odgovorne osebe)</w:t>
            </w:r>
          </w:p>
        </w:tc>
      </w:tr>
    </w:tbl>
    <w:p w14:paraId="77CC6611" w14:textId="02D9DE3C" w:rsidR="00F8477C" w:rsidRPr="00026AB7" w:rsidRDefault="00F8477C" w:rsidP="00F8477C">
      <w:pPr>
        <w:keepLines/>
        <w:widowControl w:val="0"/>
        <w:rPr>
          <w:sz w:val="32"/>
        </w:rPr>
      </w:pPr>
    </w:p>
    <w:p w14:paraId="77749DF9" w14:textId="77777777" w:rsidR="00F8477C" w:rsidRPr="00026AB7" w:rsidRDefault="00F8477C" w:rsidP="00F8477C">
      <w:pPr>
        <w:keepLines/>
        <w:widowControl w:val="0"/>
        <w:jc w:val="both"/>
        <w:rPr>
          <w:rFonts w:ascii="Tahoma" w:hAnsi="Tahoma" w:cs="Tahoma"/>
          <w:b/>
          <w:i/>
          <w:sz w:val="18"/>
        </w:rPr>
      </w:pPr>
      <w:r w:rsidRPr="00026AB7">
        <w:rPr>
          <w:rFonts w:ascii="Tahoma" w:hAnsi="Tahoma" w:cs="Tahoma"/>
          <w:b/>
          <w:i/>
          <w:sz w:val="18"/>
        </w:rPr>
        <w:t xml:space="preserve">Navodilo: </w:t>
      </w:r>
    </w:p>
    <w:p w14:paraId="4FDD46C7" w14:textId="77777777" w:rsidR="00F8477C" w:rsidRPr="00026AB7" w:rsidRDefault="00F8477C" w:rsidP="00F8477C">
      <w:pPr>
        <w:keepLines/>
        <w:widowControl w:val="0"/>
        <w:jc w:val="both"/>
        <w:rPr>
          <w:rFonts w:ascii="Tahoma" w:hAnsi="Tahoma" w:cs="Tahoma"/>
          <w:b/>
          <w:i/>
          <w:sz w:val="18"/>
          <w:u w:val="single"/>
        </w:rPr>
      </w:pPr>
      <w:r w:rsidRPr="00026AB7">
        <w:rPr>
          <w:rFonts w:ascii="Tahoma" w:hAnsi="Tahoma" w:cs="Tahoma"/>
          <w:i/>
          <w:sz w:val="18"/>
        </w:rPr>
        <w:t xml:space="preserve">Ponudnik </w:t>
      </w:r>
      <w:r w:rsidRPr="00026AB7">
        <w:rPr>
          <w:rFonts w:ascii="Tahoma" w:hAnsi="Tahoma" w:cs="Tahoma"/>
          <w:b/>
          <w:i/>
          <w:sz w:val="18"/>
          <w:u w:val="single"/>
        </w:rPr>
        <w:t>mora</w:t>
      </w:r>
      <w:r w:rsidRPr="00026AB7">
        <w:rPr>
          <w:rFonts w:ascii="Tahoma" w:hAnsi="Tahoma" w:cs="Tahoma"/>
          <w:i/>
          <w:sz w:val="18"/>
          <w:u w:val="single"/>
        </w:rPr>
        <w:t xml:space="preserve"> Prilogo 2</w:t>
      </w:r>
      <w:r w:rsidRPr="00026AB7">
        <w:rPr>
          <w:rFonts w:ascii="Tahoma" w:hAnsi="Tahoma" w:cs="Tahoma"/>
          <w:b/>
          <w:i/>
          <w:sz w:val="18"/>
        </w:rPr>
        <w:t xml:space="preserve"> </w:t>
      </w:r>
      <w:r w:rsidRPr="00026AB7">
        <w:rPr>
          <w:rFonts w:ascii="Tahoma" w:hAnsi="Tahoma" w:cs="Tahoma"/>
          <w:i/>
          <w:sz w:val="18"/>
        </w:rPr>
        <w:t>v okviru sistema e-JN</w:t>
      </w:r>
      <w:r w:rsidRPr="00026AB7">
        <w:rPr>
          <w:rFonts w:ascii="Tahoma" w:hAnsi="Tahoma" w:cs="Tahoma"/>
          <w:b/>
          <w:i/>
          <w:sz w:val="18"/>
        </w:rPr>
        <w:t xml:space="preserve"> </w:t>
      </w:r>
      <w:r w:rsidRPr="00026AB7">
        <w:rPr>
          <w:rFonts w:ascii="Tahoma" w:hAnsi="Tahoma" w:cs="Tahoma"/>
          <w:b/>
          <w:i/>
          <w:sz w:val="18"/>
          <w:u w:val="single"/>
        </w:rPr>
        <w:t>naložiti ločeno v Razdelek »Skupna ponudbena vrednost«, del »Predračun«!!</w:t>
      </w:r>
    </w:p>
    <w:p w14:paraId="198CAF09" w14:textId="75B0B2B9" w:rsidR="00D759C6" w:rsidRDefault="00D759C6" w:rsidP="002E3621"/>
    <w:p w14:paraId="4523A54A" w14:textId="77777777" w:rsidR="00D759C6" w:rsidRDefault="00D759C6" w:rsidP="00D759C6">
      <w:pPr>
        <w:keepNext/>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728C157" w14:textId="77777777" w:rsidTr="00A66C3D">
        <w:tc>
          <w:tcPr>
            <w:tcW w:w="7725" w:type="dxa"/>
          </w:tcPr>
          <w:p w14:paraId="0388EA7E" w14:textId="71BF8CA7" w:rsidR="00D759C6" w:rsidRPr="003A4E90" w:rsidRDefault="002A77E7" w:rsidP="00A66C3D">
            <w:pPr>
              <w:keepNext/>
              <w:keepLines/>
              <w:jc w:val="both"/>
              <w:rPr>
                <w:rFonts w:ascii="Tahoma" w:hAnsi="Tahoma" w:cs="Tahoma"/>
              </w:rPr>
            </w:pPr>
            <w:r>
              <w:rPr>
                <w:rFonts w:ascii="Tahoma" w:hAnsi="Tahoma" w:cs="Tahoma"/>
              </w:rPr>
              <w:t>ESPD – Ponudnik</w:t>
            </w:r>
          </w:p>
        </w:tc>
        <w:tc>
          <w:tcPr>
            <w:tcW w:w="1843" w:type="dxa"/>
          </w:tcPr>
          <w:p w14:paraId="369898C0" w14:textId="77777777" w:rsidR="00D759C6" w:rsidRPr="003A4E90" w:rsidRDefault="00D759C6" w:rsidP="00A66C3D">
            <w:pPr>
              <w:keepNext/>
              <w:keepLines/>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118DD3F1" w14:textId="6862030E" w:rsidR="00D759C6" w:rsidRDefault="002A77E7" w:rsidP="00D759C6">
      <w:pPr>
        <w:keepNext/>
        <w:keepLines/>
        <w:jc w:val="both"/>
        <w:rPr>
          <w:rFonts w:ascii="Tahoma" w:hAnsi="Tahoma" w:cs="Tahoma"/>
          <w:b/>
        </w:rPr>
      </w:pPr>
      <w:r>
        <w:rPr>
          <w:rFonts w:ascii="Tahoma" w:hAnsi="Tahoma" w:cs="Tahoma"/>
        </w:rPr>
        <w:t>Ponudnik</w:t>
      </w:r>
      <w:r w:rsidR="00D759C6" w:rsidRPr="00BA3F91">
        <w:rPr>
          <w:rFonts w:ascii="Tahoma" w:hAnsi="Tahoma" w:cs="Tahoma"/>
        </w:rPr>
        <w:t xml:space="preserve"> mora </w:t>
      </w:r>
      <w:r w:rsidR="00D759C6">
        <w:rPr>
          <w:rFonts w:ascii="Tahoma" w:hAnsi="Tahoma" w:cs="Tahoma"/>
        </w:rPr>
        <w:t>prilogo</w:t>
      </w:r>
      <w:r w:rsidR="00D759C6" w:rsidRPr="00BA3F91">
        <w:rPr>
          <w:rFonts w:ascii="Tahoma" w:hAnsi="Tahoma" w:cs="Tahoma"/>
        </w:rPr>
        <w:t xml:space="preserve"> </w:t>
      </w:r>
      <w:r w:rsidR="00D759C6">
        <w:rPr>
          <w:rFonts w:ascii="Tahoma" w:hAnsi="Tahoma" w:cs="Tahoma"/>
        </w:rPr>
        <w:t>»ESPD«</w:t>
      </w:r>
      <w:r w:rsidR="00D759C6" w:rsidRPr="00BA3F91">
        <w:rPr>
          <w:rFonts w:ascii="Tahoma" w:hAnsi="Tahoma" w:cs="Tahoma"/>
        </w:rPr>
        <w:t xml:space="preserve"> izpolniti</w:t>
      </w:r>
      <w:r w:rsidR="00D759C6">
        <w:rPr>
          <w:rFonts w:ascii="Tahoma" w:hAnsi="Tahoma" w:cs="Tahoma"/>
        </w:rPr>
        <w:t xml:space="preserve"> ter </w:t>
      </w:r>
      <w:r w:rsidR="00D759C6" w:rsidRPr="00BA3F91">
        <w:rPr>
          <w:rFonts w:ascii="Tahoma" w:hAnsi="Tahoma" w:cs="Tahoma"/>
        </w:rPr>
        <w:t>v</w:t>
      </w:r>
      <w:r w:rsidR="00D759C6">
        <w:rPr>
          <w:rFonts w:ascii="Tahoma" w:hAnsi="Tahoma" w:cs="Tahoma"/>
        </w:rPr>
        <w:t xml:space="preserve"> </w:t>
      </w:r>
      <w:r w:rsidR="00D759C6" w:rsidRPr="00BA3F91">
        <w:rPr>
          <w:rFonts w:ascii="Tahoma" w:hAnsi="Tahoma" w:cs="Tahoma"/>
        </w:rPr>
        <w:t>informacijsk</w:t>
      </w:r>
      <w:r w:rsidR="00D759C6">
        <w:rPr>
          <w:rFonts w:ascii="Tahoma" w:hAnsi="Tahoma" w:cs="Tahoma"/>
        </w:rPr>
        <w:t>i</w:t>
      </w:r>
      <w:r w:rsidR="00D759C6" w:rsidRPr="00BA3F91">
        <w:rPr>
          <w:rFonts w:ascii="Tahoma" w:hAnsi="Tahoma" w:cs="Tahoma"/>
        </w:rPr>
        <w:t xml:space="preserve"> sistem e-JN</w:t>
      </w:r>
      <w:r w:rsidR="00D759C6">
        <w:rPr>
          <w:rFonts w:ascii="Tahoma" w:hAnsi="Tahoma" w:cs="Tahoma"/>
        </w:rPr>
        <w:t xml:space="preserve"> </w:t>
      </w:r>
      <w:r w:rsidR="00D759C6" w:rsidRPr="0067122D">
        <w:rPr>
          <w:rFonts w:ascii="Tahoma" w:hAnsi="Tahoma" w:cs="Tahoma"/>
          <w:b/>
        </w:rPr>
        <w:t>v razdelek</w:t>
      </w:r>
      <w:r w:rsidR="00F50D1D">
        <w:rPr>
          <w:rFonts w:ascii="Tahoma" w:hAnsi="Tahoma" w:cs="Tahoma"/>
          <w:b/>
        </w:rPr>
        <w:t xml:space="preserve"> »Dokumenti«, del</w:t>
      </w:r>
      <w:r w:rsidR="00D759C6" w:rsidRPr="0067122D">
        <w:rPr>
          <w:rFonts w:ascii="Tahoma" w:hAnsi="Tahoma" w:cs="Tahoma"/>
          <w:b/>
        </w:rPr>
        <w:t xml:space="preserve"> »ESPD – ponudnik«</w:t>
      </w:r>
      <w:r w:rsidR="00D759C6" w:rsidRPr="00BA3F91">
        <w:rPr>
          <w:rFonts w:ascii="Tahoma" w:hAnsi="Tahoma" w:cs="Tahoma"/>
        </w:rPr>
        <w:t xml:space="preserve"> </w:t>
      </w:r>
      <w:r w:rsidR="00D759C6" w:rsidRPr="00DA0B3F">
        <w:rPr>
          <w:rFonts w:ascii="Tahoma" w:hAnsi="Tahoma" w:cs="Tahoma"/>
        </w:rPr>
        <w:t>naloži</w:t>
      </w:r>
      <w:r w:rsidR="00D759C6">
        <w:rPr>
          <w:rFonts w:ascii="Tahoma" w:hAnsi="Tahoma" w:cs="Tahoma"/>
        </w:rPr>
        <w:t>ti</w:t>
      </w:r>
      <w:r w:rsidR="00D759C6" w:rsidRPr="00DA0B3F">
        <w:rPr>
          <w:rFonts w:ascii="Tahoma" w:hAnsi="Tahoma" w:cs="Tahoma"/>
        </w:rPr>
        <w:t xml:space="preserve"> elektronsko podpisan ESPD v xml. obliki ali nepodpisan ESPD v xml. obliki, pri čemer se v slednjem primeru v skladu Splošnimi pogoji uporabe informacijskega sistema e-JN šteje, da je oddan pravno zavezujoč dokument, ki ima enako veljavnost kot podpisan.</w:t>
      </w:r>
    </w:p>
    <w:p w14:paraId="090873E9" w14:textId="77777777" w:rsidR="00D759C6" w:rsidRDefault="00D759C6" w:rsidP="00D759C6">
      <w:pPr>
        <w:keepNext/>
        <w:keepLines/>
        <w:jc w:val="both"/>
        <w:rPr>
          <w:rFonts w:ascii="Tahoma" w:hAnsi="Tahoma" w:cs="Tahoma"/>
        </w:rPr>
      </w:pPr>
    </w:p>
    <w:p w14:paraId="24535D54" w14:textId="77777777" w:rsidR="00D759C6" w:rsidRDefault="00D759C6" w:rsidP="00D759C6">
      <w:pPr>
        <w:keepNext/>
        <w:keepLines/>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172798" w14:paraId="285AD81F" w14:textId="77777777" w:rsidTr="00A66C3D">
        <w:tc>
          <w:tcPr>
            <w:tcW w:w="7725" w:type="dxa"/>
          </w:tcPr>
          <w:p w14:paraId="2D303563" w14:textId="77777777" w:rsidR="00D759C6" w:rsidRPr="00CE1BAD" w:rsidRDefault="00D759C6" w:rsidP="00A66C3D">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2D7CD096" w14:textId="77777777" w:rsidR="00D759C6" w:rsidRPr="00172798" w:rsidRDefault="00D759C6" w:rsidP="00A66C3D">
            <w:pPr>
              <w:keepNext/>
              <w:keepLines/>
              <w:jc w:val="both"/>
              <w:rPr>
                <w:rFonts w:ascii="Tahoma" w:hAnsi="Tahoma" w:cs="Tahoma"/>
                <w:b/>
              </w:rPr>
            </w:pPr>
            <w:r w:rsidRPr="003A4E90">
              <w:rPr>
                <w:rFonts w:ascii="Tahoma" w:hAnsi="Tahoma" w:cs="Tahoma"/>
                <w:b/>
                <w:i/>
              </w:rPr>
              <w:t xml:space="preserve">Priloga </w:t>
            </w:r>
            <w:r>
              <w:rPr>
                <w:rFonts w:ascii="Tahoma" w:hAnsi="Tahoma" w:cs="Tahoma"/>
                <w:b/>
                <w:i/>
              </w:rPr>
              <w:t>2</w:t>
            </w:r>
          </w:p>
        </w:tc>
      </w:tr>
    </w:tbl>
    <w:p w14:paraId="4021D7A2" w14:textId="32F61D90" w:rsidR="00D759C6" w:rsidRDefault="002A77E7" w:rsidP="00D759C6">
      <w:pPr>
        <w:keepNext/>
        <w:keepLines/>
        <w:jc w:val="both"/>
        <w:rPr>
          <w:rFonts w:ascii="Tahoma" w:hAnsi="Tahoma" w:cs="Tahoma"/>
        </w:rPr>
      </w:pPr>
      <w:r>
        <w:rPr>
          <w:rFonts w:ascii="Tahoma" w:hAnsi="Tahoma" w:cs="Tahoma"/>
        </w:rPr>
        <w:t>Ponudnik</w:t>
      </w:r>
      <w:r w:rsidR="00D759C6">
        <w:rPr>
          <w:rFonts w:ascii="Tahoma" w:hAnsi="Tahoma" w:cs="Tahoma"/>
        </w:rPr>
        <w:t xml:space="preserve"> mora </w:t>
      </w:r>
      <w:r w:rsidR="00D759C6" w:rsidRPr="007D42FE">
        <w:rPr>
          <w:rFonts w:ascii="Tahoma" w:hAnsi="Tahoma" w:cs="Tahoma"/>
          <w:b/>
        </w:rPr>
        <w:t xml:space="preserve">v primeru nastopa s partnerji (skupna </w:t>
      </w:r>
      <w:r w:rsidR="00C12179">
        <w:rPr>
          <w:rFonts w:ascii="Tahoma" w:hAnsi="Tahoma" w:cs="Tahoma"/>
          <w:b/>
        </w:rPr>
        <w:t>ponudba</w:t>
      </w:r>
      <w:r w:rsidR="00D759C6" w:rsidRPr="007D42FE">
        <w:rPr>
          <w:rFonts w:ascii="Tahoma" w:hAnsi="Tahoma" w:cs="Tahoma"/>
          <w:b/>
        </w:rPr>
        <w:t>)</w:t>
      </w:r>
      <w:r w:rsidR="00D759C6">
        <w:rPr>
          <w:rFonts w:ascii="Tahoma" w:hAnsi="Tahoma" w:cs="Tahoma"/>
          <w:b/>
        </w:rPr>
        <w:t>, s podizvajalci in/ali uporabo zmogljivosti drugih subjektov</w:t>
      </w:r>
      <w:r w:rsidR="00D759C6" w:rsidRPr="007D42FE">
        <w:rPr>
          <w:rFonts w:ascii="Tahoma" w:hAnsi="Tahoma" w:cs="Tahoma"/>
          <w:b/>
        </w:rPr>
        <w:t xml:space="preserve"> </w:t>
      </w:r>
      <w:r w:rsidR="00D759C6">
        <w:rPr>
          <w:rFonts w:ascii="Tahoma" w:hAnsi="Tahoma" w:cs="Tahoma"/>
        </w:rPr>
        <w:t xml:space="preserve">za posameznega sodelujočega naložiti na </w:t>
      </w:r>
      <w:r w:rsidR="00D759C6" w:rsidRPr="00BA3F91">
        <w:rPr>
          <w:rFonts w:ascii="Tahoma" w:hAnsi="Tahoma" w:cs="Tahoma"/>
        </w:rPr>
        <w:t>informacijsk</w:t>
      </w:r>
      <w:r w:rsidR="00D759C6">
        <w:rPr>
          <w:rFonts w:ascii="Tahoma" w:hAnsi="Tahoma" w:cs="Tahoma"/>
        </w:rPr>
        <w:t>i</w:t>
      </w:r>
      <w:r w:rsidR="00D759C6" w:rsidRPr="00BA3F91">
        <w:rPr>
          <w:rFonts w:ascii="Tahoma" w:hAnsi="Tahoma" w:cs="Tahoma"/>
        </w:rPr>
        <w:t xml:space="preserve"> sistem e-JN</w:t>
      </w:r>
      <w:r w:rsidR="00D759C6" w:rsidRPr="00BA3F91">
        <w:rPr>
          <w:rFonts w:ascii="Tahoma" w:hAnsi="Tahoma" w:cs="Tahoma"/>
          <w:b/>
        </w:rPr>
        <w:t xml:space="preserve"> v razdelek </w:t>
      </w:r>
      <w:r w:rsidR="00F50D1D">
        <w:rPr>
          <w:rFonts w:ascii="Tahoma" w:hAnsi="Tahoma" w:cs="Tahoma"/>
          <w:b/>
        </w:rPr>
        <w:t xml:space="preserve">»Sodelujoči«, del </w:t>
      </w:r>
      <w:r w:rsidR="00D759C6" w:rsidRPr="00BA3F91">
        <w:rPr>
          <w:rFonts w:ascii="Tahoma" w:hAnsi="Tahoma" w:cs="Tahoma"/>
          <w:b/>
        </w:rPr>
        <w:t>»</w:t>
      </w:r>
      <w:r w:rsidR="00D759C6" w:rsidRPr="00E44F79">
        <w:rPr>
          <w:rFonts w:ascii="Tahoma" w:hAnsi="Tahoma" w:cs="Tahoma"/>
          <w:b/>
        </w:rPr>
        <w:t>ESPD – ostali sodelujoči</w:t>
      </w:r>
      <w:r w:rsidR="00D759C6" w:rsidRPr="00BA3F91">
        <w:rPr>
          <w:rFonts w:ascii="Tahoma" w:hAnsi="Tahoma" w:cs="Tahoma"/>
          <w:b/>
        </w:rPr>
        <w:t>«</w:t>
      </w:r>
      <w:r w:rsidR="00D759C6">
        <w:rPr>
          <w:rFonts w:ascii="Tahoma" w:hAnsi="Tahoma" w:cs="Tahoma"/>
          <w:b/>
        </w:rPr>
        <w:t xml:space="preserve"> </w:t>
      </w:r>
      <w:r w:rsidR="00D759C6" w:rsidRPr="0094571D">
        <w:rPr>
          <w:rFonts w:ascii="Tahoma" w:hAnsi="Tahoma" w:cs="Tahoma"/>
          <w:u w:val="single"/>
        </w:rPr>
        <w:t>izpolnjen in po</w:t>
      </w:r>
      <w:r w:rsidR="00D759C6">
        <w:rPr>
          <w:rFonts w:ascii="Tahoma" w:hAnsi="Tahoma" w:cs="Tahoma"/>
          <w:u w:val="single"/>
        </w:rPr>
        <w:t>d</w:t>
      </w:r>
      <w:r w:rsidR="00D759C6" w:rsidRPr="0094571D">
        <w:rPr>
          <w:rFonts w:ascii="Tahoma" w:hAnsi="Tahoma" w:cs="Tahoma"/>
          <w:u w:val="single"/>
        </w:rPr>
        <w:t>pisan</w:t>
      </w:r>
      <w:r w:rsidR="00D759C6">
        <w:rPr>
          <w:rFonts w:ascii="Tahoma" w:hAnsi="Tahoma" w:cs="Tahoma"/>
        </w:rPr>
        <w:t xml:space="preserve"> ESPD</w:t>
      </w:r>
      <w:r w:rsidR="00D759C6" w:rsidRPr="00BA3F91">
        <w:rPr>
          <w:rFonts w:ascii="Tahoma" w:hAnsi="Tahoma" w:cs="Tahoma"/>
        </w:rPr>
        <w:t xml:space="preserve"> v </w:t>
      </w:r>
      <w:r w:rsidR="00D759C6">
        <w:rPr>
          <w:rFonts w:ascii="Tahoma" w:hAnsi="Tahoma" w:cs="Tahoma"/>
        </w:rPr>
        <w:t xml:space="preserve">.pdf formatu ali v </w:t>
      </w:r>
      <w:r w:rsidR="00D759C6" w:rsidRPr="00DA0B3F">
        <w:rPr>
          <w:rFonts w:ascii="Tahoma" w:hAnsi="Tahoma" w:cs="Tahoma"/>
        </w:rPr>
        <w:t>elektronski obliki podpisan xml</w:t>
      </w:r>
      <w:r w:rsidR="00D759C6" w:rsidRPr="00975C12">
        <w:rPr>
          <w:rFonts w:ascii="Tahoma" w:hAnsi="Tahoma" w:cs="Tahoma"/>
        </w:rPr>
        <w:t xml:space="preserve">. </w:t>
      </w:r>
      <w:r w:rsidR="00D759C6" w:rsidRPr="005D24C4">
        <w:rPr>
          <w:rFonts w:ascii="Tahoma" w:hAnsi="Tahoma" w:cs="Tahoma"/>
        </w:rPr>
        <w:t xml:space="preserve">V kolikor </w:t>
      </w:r>
      <w:r>
        <w:rPr>
          <w:rFonts w:ascii="Tahoma" w:hAnsi="Tahoma" w:cs="Tahoma"/>
        </w:rPr>
        <w:t>ponudnik</w:t>
      </w:r>
      <w:r w:rsidR="00D759C6" w:rsidRPr="005D24C4">
        <w:rPr>
          <w:rFonts w:ascii="Tahoma" w:hAnsi="Tahoma" w:cs="Tahoma"/>
        </w:rPr>
        <w:t xml:space="preserve"> v predmetnem naročilu ne nastopa z </w:t>
      </w:r>
      <w:r w:rsidR="00D759C6">
        <w:rPr>
          <w:rFonts w:ascii="Tahoma" w:hAnsi="Tahoma" w:cs="Tahoma"/>
        </w:rPr>
        <w:t>partnerjem, podizvajalcem ali subjektom</w:t>
      </w:r>
      <w:r w:rsidR="00D759C6" w:rsidRPr="005D24C4">
        <w:rPr>
          <w:rFonts w:ascii="Tahoma" w:hAnsi="Tahoma" w:cs="Tahoma"/>
        </w:rPr>
        <w:t>, Priloge ni treba prilagati.</w:t>
      </w:r>
    </w:p>
    <w:p w14:paraId="6D5A286E" w14:textId="77777777" w:rsidR="00D759C6" w:rsidRPr="004145FD" w:rsidRDefault="00D759C6" w:rsidP="00D759C6">
      <w:pPr>
        <w:keepNext/>
        <w:widowControl w:val="0"/>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D759C6" w:rsidRPr="00BA3F91" w14:paraId="26DC09D2" w14:textId="77777777" w:rsidTr="00A66C3D">
        <w:tc>
          <w:tcPr>
            <w:tcW w:w="8080" w:type="dxa"/>
            <w:tcBorders>
              <w:top w:val="single" w:sz="4" w:space="0" w:color="auto"/>
              <w:bottom w:val="single" w:sz="4" w:space="0" w:color="auto"/>
            </w:tcBorders>
          </w:tcPr>
          <w:p w14:paraId="36CE0836" w14:textId="3EB3A15B" w:rsidR="00D759C6" w:rsidRPr="00BA3F91" w:rsidRDefault="00D759C6" w:rsidP="00A66C3D">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2A77E7">
              <w:rPr>
                <w:rFonts w:ascii="Tahoma" w:hAnsi="Tahoma" w:cs="Tahoma"/>
              </w:rPr>
              <w:t>PONUDNIKU</w:t>
            </w:r>
          </w:p>
        </w:tc>
        <w:tc>
          <w:tcPr>
            <w:tcW w:w="1486" w:type="dxa"/>
            <w:tcBorders>
              <w:top w:val="single" w:sz="4" w:space="0" w:color="auto"/>
              <w:bottom w:val="single" w:sz="4" w:space="0" w:color="auto"/>
            </w:tcBorders>
          </w:tcPr>
          <w:p w14:paraId="191DCA06" w14:textId="77777777" w:rsidR="00D759C6" w:rsidRPr="00BA3F91" w:rsidRDefault="00D759C6" w:rsidP="00A66C3D">
            <w:pPr>
              <w:keepNext/>
              <w:jc w:val="both"/>
              <w:rPr>
                <w:rFonts w:ascii="Tahoma" w:hAnsi="Tahoma" w:cs="Tahoma"/>
                <w:b/>
                <w:bCs/>
                <w:i/>
                <w:iCs/>
              </w:rPr>
            </w:pPr>
            <w:r w:rsidRPr="00BA3F91">
              <w:rPr>
                <w:rFonts w:ascii="Tahoma" w:hAnsi="Tahoma" w:cs="Tahoma"/>
                <w:b/>
                <w:bCs/>
                <w:i/>
                <w:iCs/>
              </w:rPr>
              <w:t>Priloga 1</w:t>
            </w:r>
          </w:p>
        </w:tc>
      </w:tr>
    </w:tbl>
    <w:p w14:paraId="7158F1C6" w14:textId="1C3A8F5C" w:rsidR="00D02344" w:rsidRDefault="00D02344" w:rsidP="00D02344">
      <w:pPr>
        <w:keepNext/>
        <w:spacing w:line="360" w:lineRule="auto"/>
        <w:jc w:val="both"/>
        <w:rPr>
          <w:rFonts w:ascii="Tahoma" w:hAnsi="Tahoma" w:cs="Tahoma"/>
          <w:b/>
          <w:noProof/>
        </w:rPr>
      </w:pPr>
    </w:p>
    <w:p w14:paraId="7C402439" w14:textId="1F38CC59" w:rsidR="00D02344" w:rsidRPr="0076618D" w:rsidRDefault="002E3621" w:rsidP="00D02344">
      <w:pPr>
        <w:keepNext/>
        <w:ind w:right="424"/>
        <w:rPr>
          <w:rFonts w:ascii="Tahoma" w:hAnsi="Tahoma" w:cs="Tahoma"/>
          <w:b/>
        </w:rPr>
      </w:pPr>
      <w:r>
        <w:rPr>
          <w:rFonts w:ascii="Tahoma" w:hAnsi="Tahoma" w:cs="Tahoma"/>
          <w:b/>
          <w:noProof/>
        </w:rPr>
        <w:t>VKS-145/22</w:t>
      </w:r>
      <w:r w:rsidR="00D02344" w:rsidRPr="0076618D">
        <w:rPr>
          <w:rFonts w:ascii="Tahoma" w:hAnsi="Tahoma" w:cs="Tahoma"/>
          <w:b/>
          <w:noProof/>
        </w:rPr>
        <w:t xml:space="preserve"> </w:t>
      </w:r>
      <w:r w:rsidR="00D02344">
        <w:rPr>
          <w:rFonts w:ascii="Tahoma" w:hAnsi="Tahoma" w:cs="Tahoma"/>
          <w:b/>
          <w:color w:val="000000"/>
        </w:rPr>
        <w:t>Dobava polielektrolita po sklopih</w:t>
      </w:r>
      <w:r w:rsidR="00F50D1D">
        <w:rPr>
          <w:rFonts w:ascii="Tahoma" w:hAnsi="Tahoma" w:cs="Tahoma"/>
          <w:b/>
          <w:color w:val="000000"/>
        </w:rPr>
        <w:t xml:space="preserve"> za sklop št. ___: __________________</w:t>
      </w:r>
    </w:p>
    <w:p w14:paraId="2FE39C35" w14:textId="77777777"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3060F8D8" w14:textId="77777777" w:rsidTr="00A66C3D">
        <w:tc>
          <w:tcPr>
            <w:tcW w:w="2552" w:type="dxa"/>
            <w:tcBorders>
              <w:top w:val="nil"/>
              <w:left w:val="nil"/>
              <w:bottom w:val="nil"/>
              <w:right w:val="nil"/>
            </w:tcBorders>
            <w:vAlign w:val="bottom"/>
          </w:tcPr>
          <w:p w14:paraId="49EC5B98" w14:textId="772C9AA9"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Naziv </w:t>
            </w:r>
            <w:r w:rsidR="00C12179">
              <w:rPr>
                <w:rFonts w:ascii="Tahoma" w:hAnsi="Tahoma" w:cs="Tahoma"/>
              </w:rPr>
              <w:t>ponudnika</w:t>
            </w:r>
          </w:p>
        </w:tc>
        <w:tc>
          <w:tcPr>
            <w:tcW w:w="6804" w:type="dxa"/>
            <w:tcBorders>
              <w:top w:val="nil"/>
              <w:left w:val="nil"/>
              <w:right w:val="nil"/>
            </w:tcBorders>
          </w:tcPr>
          <w:p w14:paraId="0B82B4DB"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471EB90" w14:textId="77777777" w:rsidTr="00A66C3D">
        <w:tc>
          <w:tcPr>
            <w:tcW w:w="2552" w:type="dxa"/>
            <w:tcBorders>
              <w:top w:val="nil"/>
              <w:left w:val="nil"/>
              <w:bottom w:val="nil"/>
              <w:right w:val="nil"/>
            </w:tcBorders>
          </w:tcPr>
          <w:p w14:paraId="133754A8"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CB770D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2687AB7" w14:textId="77777777" w:rsidTr="00A66C3D">
        <w:tc>
          <w:tcPr>
            <w:tcW w:w="2552" w:type="dxa"/>
            <w:tcBorders>
              <w:top w:val="nil"/>
              <w:left w:val="nil"/>
              <w:bottom w:val="nil"/>
              <w:right w:val="nil"/>
            </w:tcBorders>
            <w:vAlign w:val="bottom"/>
          </w:tcPr>
          <w:p w14:paraId="1166B0E8" w14:textId="3349704C"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Naslov </w:t>
            </w:r>
            <w:r w:rsidR="00C12179">
              <w:rPr>
                <w:rFonts w:ascii="Tahoma" w:hAnsi="Tahoma" w:cs="Tahoma"/>
              </w:rPr>
              <w:t>ponudnika</w:t>
            </w:r>
          </w:p>
        </w:tc>
        <w:tc>
          <w:tcPr>
            <w:tcW w:w="6804" w:type="dxa"/>
            <w:tcBorders>
              <w:top w:val="nil"/>
              <w:left w:val="nil"/>
              <w:right w:val="nil"/>
            </w:tcBorders>
          </w:tcPr>
          <w:p w14:paraId="2B9D7399"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119FE62" w14:textId="77777777" w:rsidTr="00A66C3D">
        <w:tc>
          <w:tcPr>
            <w:tcW w:w="2552" w:type="dxa"/>
            <w:tcBorders>
              <w:top w:val="nil"/>
              <w:left w:val="nil"/>
              <w:bottom w:val="nil"/>
              <w:right w:val="nil"/>
            </w:tcBorders>
          </w:tcPr>
          <w:p w14:paraId="0D3898EC"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F4F526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78B482C" w14:textId="77777777" w:rsidTr="00A66C3D">
        <w:tc>
          <w:tcPr>
            <w:tcW w:w="2552" w:type="dxa"/>
            <w:tcBorders>
              <w:top w:val="nil"/>
              <w:left w:val="nil"/>
              <w:bottom w:val="nil"/>
              <w:right w:val="nil"/>
            </w:tcBorders>
            <w:vAlign w:val="bottom"/>
          </w:tcPr>
          <w:p w14:paraId="4D40C6D3" w14:textId="77777777" w:rsidR="00D759C6" w:rsidRPr="005B4A18" w:rsidRDefault="00D759C6" w:rsidP="00A66C3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4918629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490EE61" w14:textId="77777777" w:rsidTr="00A66C3D">
        <w:tc>
          <w:tcPr>
            <w:tcW w:w="2552" w:type="dxa"/>
            <w:tcBorders>
              <w:top w:val="nil"/>
              <w:left w:val="nil"/>
              <w:bottom w:val="nil"/>
              <w:right w:val="nil"/>
            </w:tcBorders>
            <w:vAlign w:val="bottom"/>
          </w:tcPr>
          <w:p w14:paraId="455C897D" w14:textId="77777777" w:rsidR="00D759C6" w:rsidRPr="001107E1" w:rsidRDefault="00D759C6" w:rsidP="00A66C3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0A1361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6257BE" w14:textId="77777777" w:rsidTr="00A66C3D">
        <w:tc>
          <w:tcPr>
            <w:tcW w:w="2552" w:type="dxa"/>
            <w:tcBorders>
              <w:top w:val="nil"/>
              <w:left w:val="nil"/>
              <w:bottom w:val="nil"/>
              <w:right w:val="nil"/>
            </w:tcBorders>
            <w:vAlign w:val="bottom"/>
          </w:tcPr>
          <w:p w14:paraId="6715C884"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49BA62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750DA58" w14:textId="77777777" w:rsidTr="00A66C3D">
        <w:tc>
          <w:tcPr>
            <w:tcW w:w="2552" w:type="dxa"/>
            <w:tcBorders>
              <w:top w:val="nil"/>
              <w:left w:val="nil"/>
              <w:bottom w:val="nil"/>
              <w:right w:val="nil"/>
            </w:tcBorders>
            <w:vAlign w:val="bottom"/>
          </w:tcPr>
          <w:p w14:paraId="6DCCDC2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6727A77A"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45128E8" w14:textId="77777777" w:rsidTr="00A66C3D">
        <w:tc>
          <w:tcPr>
            <w:tcW w:w="2552" w:type="dxa"/>
            <w:tcBorders>
              <w:top w:val="nil"/>
              <w:left w:val="nil"/>
              <w:bottom w:val="nil"/>
              <w:right w:val="nil"/>
            </w:tcBorders>
            <w:vAlign w:val="bottom"/>
          </w:tcPr>
          <w:p w14:paraId="73D558C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5ABCB3F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A877B5F" w14:textId="77777777" w:rsidTr="00A66C3D">
        <w:tc>
          <w:tcPr>
            <w:tcW w:w="2552" w:type="dxa"/>
            <w:tcBorders>
              <w:top w:val="nil"/>
              <w:left w:val="nil"/>
              <w:bottom w:val="nil"/>
              <w:right w:val="nil"/>
            </w:tcBorders>
            <w:vAlign w:val="bottom"/>
          </w:tcPr>
          <w:p w14:paraId="089B10C5"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FDF09CB"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A94E86A" w14:textId="77777777" w:rsidR="00D759C6" w:rsidRPr="001107E1" w:rsidRDefault="00D759C6" w:rsidP="00D759C6">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D759C6" w:rsidRPr="00AC25D5" w14:paraId="106C5B4E" w14:textId="77777777" w:rsidTr="00A66C3D">
        <w:tc>
          <w:tcPr>
            <w:tcW w:w="3420" w:type="dxa"/>
            <w:shd w:val="clear" w:color="auto" w:fill="auto"/>
          </w:tcPr>
          <w:p w14:paraId="6DA522D7" w14:textId="77777777" w:rsidR="00D759C6" w:rsidRPr="00AC25D5" w:rsidRDefault="00D759C6" w:rsidP="00A66C3D">
            <w:pPr>
              <w:keepNext/>
              <w:tabs>
                <w:tab w:val="left" w:pos="2835"/>
              </w:tabs>
              <w:jc w:val="both"/>
              <w:rPr>
                <w:rFonts w:ascii="Tahoma" w:hAnsi="Tahoma" w:cs="Tahoma"/>
                <w:sz w:val="12"/>
              </w:rPr>
            </w:pPr>
          </w:p>
          <w:p w14:paraId="7336875E" w14:textId="603B1EE7" w:rsidR="00D759C6" w:rsidRPr="00AC25D5" w:rsidRDefault="00C12179" w:rsidP="00A66C3D">
            <w:pPr>
              <w:keepNext/>
              <w:tabs>
                <w:tab w:val="left" w:pos="2835"/>
              </w:tabs>
              <w:ind w:left="-108"/>
              <w:jc w:val="both"/>
              <w:rPr>
                <w:rFonts w:ascii="Tahoma" w:hAnsi="Tahoma" w:cs="Tahoma"/>
                <w:sz w:val="12"/>
              </w:rPr>
            </w:pPr>
            <w:r>
              <w:rPr>
                <w:rFonts w:ascii="Tahoma" w:hAnsi="Tahoma" w:cs="Tahoma"/>
                <w:sz w:val="12"/>
              </w:rPr>
              <w:t xml:space="preserve">Ponudnik </w:t>
            </w:r>
            <w:r w:rsidR="00D759C6" w:rsidRPr="00AC25D5">
              <w:rPr>
                <w:rFonts w:ascii="Tahoma" w:hAnsi="Tahoma" w:cs="Tahoma"/>
                <w:sz w:val="12"/>
              </w:rPr>
              <w:t>je MSP* (označi):</w:t>
            </w:r>
          </w:p>
        </w:tc>
        <w:tc>
          <w:tcPr>
            <w:tcW w:w="2950" w:type="dxa"/>
            <w:shd w:val="clear" w:color="auto" w:fill="auto"/>
          </w:tcPr>
          <w:p w14:paraId="0DF40555" w14:textId="77777777" w:rsidR="00D759C6" w:rsidRPr="00AC25D5" w:rsidRDefault="00D759C6" w:rsidP="00387EA7">
            <w:pPr>
              <w:keepNext/>
              <w:numPr>
                <w:ilvl w:val="0"/>
                <w:numId w:val="10"/>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657D3BCF" w14:textId="77777777" w:rsidR="00D759C6" w:rsidRPr="00AC25D5" w:rsidRDefault="00D759C6" w:rsidP="00387EA7">
            <w:pPr>
              <w:keepNext/>
              <w:numPr>
                <w:ilvl w:val="0"/>
                <w:numId w:val="10"/>
              </w:numPr>
              <w:tabs>
                <w:tab w:val="left" w:pos="893"/>
              </w:tabs>
              <w:jc w:val="both"/>
              <w:rPr>
                <w:rFonts w:ascii="Tahoma" w:hAnsi="Tahoma" w:cs="Tahoma"/>
                <w:sz w:val="12"/>
              </w:rPr>
            </w:pPr>
            <w:r w:rsidRPr="00AC25D5">
              <w:rPr>
                <w:rFonts w:ascii="Tahoma" w:hAnsi="Tahoma" w:cs="Tahoma"/>
                <w:sz w:val="12"/>
              </w:rPr>
              <w:t xml:space="preserve">Ne </w:t>
            </w:r>
          </w:p>
        </w:tc>
      </w:tr>
    </w:tbl>
    <w:p w14:paraId="27F7706A" w14:textId="77777777" w:rsidR="00D759C6" w:rsidRPr="00AC25D5" w:rsidRDefault="00D759C6" w:rsidP="00D759C6">
      <w:pPr>
        <w:keepNext/>
        <w:tabs>
          <w:tab w:val="left" w:pos="2835"/>
        </w:tabs>
        <w:ind w:left="284"/>
        <w:jc w:val="both"/>
        <w:rPr>
          <w:rFonts w:ascii="Tahoma" w:hAnsi="Tahoma" w:cs="Tahoma"/>
          <w:sz w:val="12"/>
        </w:rPr>
      </w:pPr>
      <w:r w:rsidRPr="00AC25D5">
        <w:rPr>
          <w:rFonts w:ascii="Tahoma" w:hAnsi="Tahoma" w:cs="Tahoma"/>
          <w:sz w:val="12"/>
        </w:rPr>
        <w:t>*MSP: mikro,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574405AF" w14:textId="5ECCCC09"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23BE399E" w14:textId="77777777" w:rsidTr="00A66C3D">
        <w:tc>
          <w:tcPr>
            <w:tcW w:w="2552" w:type="dxa"/>
            <w:tcBorders>
              <w:top w:val="nil"/>
              <w:left w:val="nil"/>
              <w:bottom w:val="nil"/>
              <w:right w:val="nil"/>
            </w:tcBorders>
            <w:vAlign w:val="bottom"/>
          </w:tcPr>
          <w:p w14:paraId="679AF32C" w14:textId="77777777" w:rsidR="00D759C6" w:rsidRPr="005B4A18" w:rsidRDefault="00D759C6" w:rsidP="00A66C3D">
            <w:pPr>
              <w:keepNext/>
              <w:tabs>
                <w:tab w:val="left" w:pos="567"/>
                <w:tab w:val="num" w:pos="851"/>
                <w:tab w:val="left" w:pos="993"/>
              </w:tabs>
              <w:rPr>
                <w:rFonts w:ascii="Tahoma" w:hAnsi="Tahoma" w:cs="Tahoma"/>
              </w:rPr>
            </w:pPr>
          </w:p>
          <w:p w14:paraId="3E6FCEB4" w14:textId="77777777" w:rsidR="00D759C6" w:rsidRPr="005B4A18" w:rsidRDefault="00D759C6" w:rsidP="00A66C3D">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Pr>
                <w:rFonts w:ascii="Tahoma" w:hAnsi="Tahoma" w:cs="Tahoma"/>
              </w:rPr>
              <w:t>pogodbe</w:t>
            </w:r>
            <w:r w:rsidRPr="005B4A18">
              <w:rPr>
                <w:rFonts w:ascii="Tahoma" w:hAnsi="Tahoma" w:cs="Tahoma"/>
              </w:rPr>
              <w:t>)</w:t>
            </w:r>
          </w:p>
        </w:tc>
        <w:tc>
          <w:tcPr>
            <w:tcW w:w="6804" w:type="dxa"/>
            <w:tcBorders>
              <w:top w:val="nil"/>
              <w:left w:val="nil"/>
              <w:right w:val="nil"/>
            </w:tcBorders>
          </w:tcPr>
          <w:p w14:paraId="6259A28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D935506" w14:textId="77777777" w:rsidTr="00A66C3D">
        <w:tc>
          <w:tcPr>
            <w:tcW w:w="2552" w:type="dxa"/>
            <w:tcBorders>
              <w:top w:val="nil"/>
              <w:left w:val="nil"/>
              <w:bottom w:val="nil"/>
              <w:right w:val="nil"/>
            </w:tcBorders>
            <w:vAlign w:val="bottom"/>
          </w:tcPr>
          <w:p w14:paraId="53B52AEE"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83CBFB4"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9405F7" w14:textId="77777777" w:rsidTr="00A66C3D">
        <w:tc>
          <w:tcPr>
            <w:tcW w:w="2552" w:type="dxa"/>
            <w:tcBorders>
              <w:top w:val="nil"/>
              <w:left w:val="nil"/>
              <w:bottom w:val="nil"/>
              <w:right w:val="nil"/>
            </w:tcBorders>
            <w:vAlign w:val="bottom"/>
          </w:tcPr>
          <w:p w14:paraId="1831B1F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584B15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CDB9ADB" w14:textId="77777777" w:rsidTr="00A66C3D">
        <w:tc>
          <w:tcPr>
            <w:tcW w:w="2552" w:type="dxa"/>
            <w:tcBorders>
              <w:top w:val="nil"/>
              <w:left w:val="nil"/>
              <w:bottom w:val="nil"/>
              <w:right w:val="nil"/>
            </w:tcBorders>
            <w:vAlign w:val="bottom"/>
          </w:tcPr>
          <w:p w14:paraId="5FB58069"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510C3860"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FD0B78C" w14:textId="77777777" w:rsidR="00D759C6" w:rsidRPr="005B4A18" w:rsidRDefault="00D759C6" w:rsidP="00D759C6">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0256353C" w14:textId="77777777" w:rsidTr="00A66C3D">
        <w:tc>
          <w:tcPr>
            <w:tcW w:w="2552" w:type="dxa"/>
            <w:tcBorders>
              <w:top w:val="nil"/>
              <w:left w:val="nil"/>
              <w:bottom w:val="nil"/>
              <w:right w:val="nil"/>
            </w:tcBorders>
            <w:vAlign w:val="bottom"/>
          </w:tcPr>
          <w:p w14:paraId="351E56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67ECCBE0"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6FE2B7B" w14:textId="77777777" w:rsidTr="00A66C3D">
        <w:tc>
          <w:tcPr>
            <w:tcW w:w="2552" w:type="dxa"/>
            <w:tcBorders>
              <w:top w:val="nil"/>
              <w:left w:val="nil"/>
              <w:bottom w:val="nil"/>
              <w:right w:val="nil"/>
            </w:tcBorders>
            <w:vAlign w:val="bottom"/>
          </w:tcPr>
          <w:p w14:paraId="4044DEA4"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2D1E1AF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C8E3C71" w14:textId="77777777" w:rsidTr="00A66C3D">
        <w:tc>
          <w:tcPr>
            <w:tcW w:w="2552" w:type="dxa"/>
            <w:tcBorders>
              <w:top w:val="nil"/>
              <w:left w:val="nil"/>
              <w:bottom w:val="nil"/>
              <w:right w:val="nil"/>
            </w:tcBorders>
            <w:vAlign w:val="bottom"/>
          </w:tcPr>
          <w:p w14:paraId="0FD70A2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7ACD5AE"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B984A34" w14:textId="77777777" w:rsidTr="00A66C3D">
        <w:tc>
          <w:tcPr>
            <w:tcW w:w="2552" w:type="dxa"/>
            <w:tcBorders>
              <w:top w:val="nil"/>
              <w:left w:val="nil"/>
              <w:bottom w:val="nil"/>
              <w:right w:val="nil"/>
            </w:tcBorders>
            <w:vAlign w:val="bottom"/>
          </w:tcPr>
          <w:p w14:paraId="07B198C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433F39C6"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4C638E99" w14:textId="77777777" w:rsidR="00D759C6" w:rsidRPr="005B4A18" w:rsidRDefault="00D759C6" w:rsidP="00D759C6">
      <w:pPr>
        <w:keepNext/>
        <w:tabs>
          <w:tab w:val="left" w:pos="2835"/>
        </w:tabs>
        <w:ind w:left="284" w:hanging="284"/>
        <w:jc w:val="both"/>
        <w:rPr>
          <w:rFonts w:ascii="Tahoma" w:hAnsi="Tahoma" w:cs="Tahoma"/>
        </w:rPr>
      </w:pPr>
    </w:p>
    <w:p w14:paraId="22625807" w14:textId="4A2539B6" w:rsidR="00D759C6" w:rsidRPr="005B4A18" w:rsidRDefault="00D759C6" w:rsidP="00D759C6">
      <w:pPr>
        <w:keepNext/>
        <w:jc w:val="both"/>
        <w:rPr>
          <w:rFonts w:ascii="Tahoma" w:hAnsi="Tahoma" w:cs="Tahoma"/>
        </w:rPr>
      </w:pPr>
      <w:r>
        <w:rPr>
          <w:rFonts w:ascii="Tahoma" w:hAnsi="Tahoma" w:cs="Tahoma"/>
        </w:rPr>
        <w:t>P</w:t>
      </w:r>
      <w:r w:rsidRPr="005B4A18">
        <w:rPr>
          <w:rFonts w:ascii="Tahoma" w:hAnsi="Tahoma" w:cs="Tahoma"/>
        </w:rPr>
        <w:t>redstavnik s strani</w:t>
      </w:r>
      <w:r w:rsidR="00C12179">
        <w:rPr>
          <w:rFonts w:ascii="Tahoma" w:hAnsi="Tahoma" w:cs="Tahoma"/>
        </w:rPr>
        <w:t xml:space="preserve"> ponudnika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w:t>
      </w:r>
      <w:r w:rsidRPr="005B4A18">
        <w:rPr>
          <w:rFonts w:ascii="Tahoma" w:hAnsi="Tahoma" w:cs="Tahoma"/>
        </w:rPr>
        <w:t xml:space="preserve">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31D7D338" w14:textId="77777777" w:rsidR="00D759C6" w:rsidRDefault="00D759C6" w:rsidP="00D759C6">
      <w:pPr>
        <w:keepNext/>
        <w:ind w:left="1080" w:hanging="1080"/>
        <w:jc w:val="both"/>
        <w:rPr>
          <w:rFonts w:ascii="Tahoma" w:hAnsi="Tahoma" w:cs="Tahoma"/>
        </w:rPr>
      </w:pPr>
    </w:p>
    <w:p w14:paraId="3FCEDA8B" w14:textId="77777777" w:rsidR="00D759C6" w:rsidRDefault="00D759C6" w:rsidP="00D759C6">
      <w:pPr>
        <w:keepNext/>
        <w:tabs>
          <w:tab w:val="left" w:pos="2552"/>
        </w:tabs>
        <w:ind w:left="284" w:hanging="284"/>
        <w:jc w:val="both"/>
        <w:rPr>
          <w:rFonts w:ascii="Tahoma" w:hAnsi="Tahoma" w:cs="Tahoma"/>
        </w:rPr>
      </w:pPr>
    </w:p>
    <w:p w14:paraId="7DA2E01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AB6D2A3" w14:textId="77777777" w:rsidTr="00A66C3D">
        <w:trPr>
          <w:trHeight w:val="235"/>
        </w:trPr>
        <w:tc>
          <w:tcPr>
            <w:tcW w:w="3402" w:type="dxa"/>
            <w:tcBorders>
              <w:bottom w:val="single" w:sz="4" w:space="0" w:color="auto"/>
            </w:tcBorders>
          </w:tcPr>
          <w:p w14:paraId="6C7C754D" w14:textId="77777777" w:rsidR="00D759C6" w:rsidRPr="005B4A18" w:rsidRDefault="00D759C6" w:rsidP="00A66C3D">
            <w:pPr>
              <w:keepNext/>
              <w:jc w:val="both"/>
              <w:rPr>
                <w:rFonts w:ascii="Tahoma" w:hAnsi="Tahoma" w:cs="Tahoma"/>
                <w:snapToGrid w:val="0"/>
                <w:color w:val="000000"/>
              </w:rPr>
            </w:pPr>
          </w:p>
        </w:tc>
        <w:tc>
          <w:tcPr>
            <w:tcW w:w="2268" w:type="dxa"/>
          </w:tcPr>
          <w:p w14:paraId="7DACF0CC"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6E9EBC9D"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4AF9E3C0" w14:textId="77777777" w:rsidTr="00A66C3D">
        <w:trPr>
          <w:trHeight w:val="235"/>
        </w:trPr>
        <w:tc>
          <w:tcPr>
            <w:tcW w:w="3402" w:type="dxa"/>
            <w:tcBorders>
              <w:top w:val="single" w:sz="4" w:space="0" w:color="auto"/>
            </w:tcBorders>
          </w:tcPr>
          <w:p w14:paraId="32BB9DF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62A7018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BF1EC10" w14:textId="194B4CEA"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C12179">
              <w:rPr>
                <w:rFonts w:ascii="Tahoma" w:hAnsi="Tahoma" w:cs="Tahoma"/>
              </w:rPr>
              <w:t>ponudnika</w:t>
            </w:r>
            <w:r w:rsidRPr="005B4A18">
              <w:rPr>
                <w:rFonts w:ascii="Tahoma" w:hAnsi="Tahoma" w:cs="Tahoma"/>
                <w:snapToGrid w:val="0"/>
                <w:color w:val="000000"/>
              </w:rPr>
              <w:t>)</w:t>
            </w:r>
          </w:p>
        </w:tc>
      </w:tr>
    </w:tbl>
    <w:p w14:paraId="6FA31098" w14:textId="77777777" w:rsidR="00D759C6" w:rsidRPr="005B4A18" w:rsidRDefault="00D759C6" w:rsidP="00D759C6">
      <w:pPr>
        <w:keepNext/>
        <w:tabs>
          <w:tab w:val="left" w:pos="567"/>
          <w:tab w:val="num" w:pos="851"/>
          <w:tab w:val="left" w:pos="993"/>
        </w:tabs>
        <w:jc w:val="both"/>
        <w:rPr>
          <w:rFonts w:ascii="Tahoma" w:hAnsi="Tahoma" w:cs="Tahoma"/>
          <w:b/>
          <w:i/>
        </w:rPr>
      </w:pPr>
    </w:p>
    <w:p w14:paraId="5DC07ADF" w14:textId="77777777" w:rsidR="00D759C6" w:rsidRDefault="00D759C6" w:rsidP="00D759C6">
      <w:pPr>
        <w:keepNext/>
        <w:tabs>
          <w:tab w:val="left" w:pos="567"/>
          <w:tab w:val="num" w:pos="851"/>
          <w:tab w:val="left" w:pos="993"/>
        </w:tabs>
        <w:jc w:val="both"/>
        <w:rPr>
          <w:rFonts w:ascii="Tahoma" w:hAnsi="Tahoma" w:cs="Tahoma"/>
          <w:b/>
          <w:i/>
          <w:sz w:val="16"/>
        </w:rPr>
      </w:pPr>
    </w:p>
    <w:p w14:paraId="3C36AD54" w14:textId="77777777" w:rsidR="00D759C6" w:rsidRDefault="00D759C6" w:rsidP="00D759C6">
      <w:pPr>
        <w:keepNext/>
        <w:tabs>
          <w:tab w:val="left" w:pos="567"/>
          <w:tab w:val="num" w:pos="851"/>
          <w:tab w:val="left" w:pos="993"/>
        </w:tabs>
        <w:jc w:val="both"/>
        <w:rPr>
          <w:rFonts w:ascii="Tahoma" w:hAnsi="Tahoma" w:cs="Tahoma"/>
          <w:b/>
          <w:i/>
          <w:sz w:val="16"/>
        </w:rPr>
      </w:pPr>
    </w:p>
    <w:p w14:paraId="18A45412" w14:textId="77777777" w:rsidR="00D759C6" w:rsidRDefault="00D759C6" w:rsidP="00D759C6">
      <w:pPr>
        <w:keepNext/>
        <w:tabs>
          <w:tab w:val="left" w:pos="567"/>
          <w:tab w:val="num" w:pos="851"/>
          <w:tab w:val="left" w:pos="993"/>
        </w:tabs>
        <w:jc w:val="both"/>
        <w:rPr>
          <w:rFonts w:ascii="Tahoma" w:hAnsi="Tahoma" w:cs="Tahoma"/>
          <w:b/>
          <w:i/>
          <w:sz w:val="16"/>
        </w:rPr>
      </w:pPr>
    </w:p>
    <w:p w14:paraId="733A073C" w14:textId="77777777" w:rsidR="00D759C6" w:rsidRPr="005B4A18" w:rsidRDefault="00D759C6" w:rsidP="00D759C6">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14347AB1" w14:textId="77777777" w:rsidR="00D759C6" w:rsidRPr="00BA3F91" w:rsidRDefault="00D759C6" w:rsidP="00D759C6">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D759C6" w:rsidRPr="00BA3F91" w14:paraId="3B4C11DF" w14:textId="77777777" w:rsidTr="00A66C3D">
        <w:tc>
          <w:tcPr>
            <w:tcW w:w="7938" w:type="dxa"/>
            <w:tcBorders>
              <w:top w:val="single" w:sz="4" w:space="0" w:color="auto"/>
              <w:bottom w:val="single" w:sz="4" w:space="0" w:color="auto"/>
            </w:tcBorders>
          </w:tcPr>
          <w:p w14:paraId="3C538F60" w14:textId="77777777" w:rsidR="00D759C6" w:rsidRPr="008E1C3F" w:rsidRDefault="00D759C6" w:rsidP="00A66C3D">
            <w:pPr>
              <w:keepNext/>
              <w:jc w:val="both"/>
              <w:rPr>
                <w:rFonts w:ascii="Tahoma" w:hAnsi="Tahoma" w:cs="Tahoma"/>
              </w:rPr>
            </w:pPr>
            <w:r w:rsidRPr="008E1C3F">
              <w:rPr>
                <w:rFonts w:ascii="Tahoma" w:hAnsi="Tahoma" w:cs="Tahoma"/>
              </w:rPr>
              <w:lastRenderedPageBreak/>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PRAVNI AKT O SKUPNI IZVEDBI NAROČILA</w:t>
            </w:r>
          </w:p>
        </w:tc>
        <w:tc>
          <w:tcPr>
            <w:tcW w:w="1628" w:type="dxa"/>
            <w:tcBorders>
              <w:top w:val="single" w:sz="4" w:space="0" w:color="auto"/>
              <w:bottom w:val="single" w:sz="4" w:space="0" w:color="auto"/>
            </w:tcBorders>
          </w:tcPr>
          <w:p w14:paraId="6CB01CC1" w14:textId="77777777" w:rsidR="00D759C6" w:rsidRPr="00E25CFC" w:rsidRDefault="00D759C6" w:rsidP="00A66C3D">
            <w:pPr>
              <w:keepNext/>
              <w:jc w:val="both"/>
              <w:rPr>
                <w:rFonts w:ascii="Tahoma" w:hAnsi="Tahoma" w:cs="Tahoma"/>
                <w:b/>
                <w:bCs/>
                <w:iCs/>
              </w:rPr>
            </w:pPr>
            <w:r w:rsidRPr="00E25CFC">
              <w:rPr>
                <w:rFonts w:ascii="Tahoma" w:hAnsi="Tahoma" w:cs="Tahoma"/>
                <w:b/>
                <w:bCs/>
                <w:iCs/>
              </w:rPr>
              <w:t>Priloga 1/1</w:t>
            </w:r>
          </w:p>
        </w:tc>
      </w:tr>
    </w:tbl>
    <w:p w14:paraId="7056784B" w14:textId="77777777" w:rsidR="00D759C6" w:rsidRPr="00BA3F91" w:rsidRDefault="00D759C6" w:rsidP="00D759C6">
      <w:pPr>
        <w:keepNext/>
        <w:tabs>
          <w:tab w:val="left" w:pos="567"/>
          <w:tab w:val="num" w:pos="851"/>
          <w:tab w:val="left" w:pos="993"/>
        </w:tabs>
        <w:jc w:val="both"/>
        <w:rPr>
          <w:rFonts w:ascii="Tahoma" w:hAnsi="Tahoma" w:cs="Tahoma"/>
        </w:rPr>
      </w:pPr>
    </w:p>
    <w:p w14:paraId="4051BEBF" w14:textId="77777777" w:rsidR="00D759C6" w:rsidRPr="00BA3F91" w:rsidRDefault="00D759C6" w:rsidP="00D759C6">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1B0F75A3" w14:textId="77777777" w:rsidR="00D759C6" w:rsidRPr="00BA3F91" w:rsidRDefault="00D759C6" w:rsidP="00D759C6">
      <w:pPr>
        <w:keepNext/>
        <w:jc w:val="both"/>
        <w:rPr>
          <w:rFonts w:ascii="Tahoma" w:hAnsi="Tahoma" w:cs="Tahoma"/>
        </w:rPr>
      </w:pPr>
    </w:p>
    <w:p w14:paraId="3B20B64C" w14:textId="77777777" w:rsidR="00D759C6" w:rsidRPr="00BA3F91" w:rsidRDefault="00D759C6" w:rsidP="00D759C6">
      <w:pPr>
        <w:keepNext/>
        <w:tabs>
          <w:tab w:val="left" w:pos="567"/>
          <w:tab w:val="num" w:pos="851"/>
          <w:tab w:val="left" w:pos="993"/>
        </w:tabs>
        <w:jc w:val="both"/>
        <w:rPr>
          <w:rFonts w:ascii="Tahoma" w:hAnsi="Tahoma" w:cs="Tahoma"/>
          <w:b/>
        </w:rPr>
      </w:pPr>
    </w:p>
    <w:p w14:paraId="70FE5168" w14:textId="77777777" w:rsidR="00D759C6" w:rsidRDefault="00D759C6" w:rsidP="00D759C6">
      <w:pPr>
        <w:keepNext/>
        <w:jc w:val="both"/>
        <w:rPr>
          <w:rFonts w:ascii="Tahoma" w:hAnsi="Tahoma" w:cs="Tahoma"/>
          <w:b/>
        </w:rPr>
      </w:pPr>
      <w:r w:rsidRPr="00BA3F91">
        <w:rPr>
          <w:rFonts w:ascii="Tahoma" w:hAnsi="Tahoma" w:cs="Tahoma"/>
          <w:b/>
          <w:highlight w:val="yellow"/>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6340D80F" w14:textId="77777777" w:rsidTr="00A66C3D">
        <w:tc>
          <w:tcPr>
            <w:tcW w:w="8150" w:type="dxa"/>
          </w:tcPr>
          <w:p w14:paraId="0552910B" w14:textId="77777777" w:rsidR="00D759C6" w:rsidRPr="00C8579C" w:rsidRDefault="00D759C6" w:rsidP="00A66C3D">
            <w:pPr>
              <w:jc w:val="both"/>
              <w:rPr>
                <w:rFonts w:ascii="Tahoma" w:hAnsi="Tahoma" w:cs="Tahoma"/>
              </w:rPr>
            </w:pPr>
            <w:r w:rsidRPr="00C8579C">
              <w:rPr>
                <w:rFonts w:ascii="Tahoma" w:hAnsi="Tahoma" w:cs="Tahoma"/>
              </w:rPr>
              <w:lastRenderedPageBreak/>
              <w:t>POOBLASTILO ZA PRIDOBITEV POTRDILA IZ KAZENSKE EVIDENCE – ZA PRAVNE OSEBE</w:t>
            </w:r>
          </w:p>
        </w:tc>
        <w:tc>
          <w:tcPr>
            <w:tcW w:w="1418" w:type="dxa"/>
          </w:tcPr>
          <w:p w14:paraId="4B930C04" w14:textId="77777777" w:rsidR="00D759C6" w:rsidRPr="00E25CFC" w:rsidRDefault="00D759C6" w:rsidP="00A66C3D">
            <w:pPr>
              <w:jc w:val="both"/>
              <w:rPr>
                <w:rFonts w:ascii="Tahoma" w:hAnsi="Tahoma" w:cs="Tahoma"/>
                <w:b/>
              </w:rPr>
            </w:pPr>
            <w:r w:rsidRPr="00E25CFC">
              <w:rPr>
                <w:rFonts w:ascii="Tahoma" w:hAnsi="Tahoma" w:cs="Tahoma"/>
                <w:b/>
              </w:rPr>
              <w:t>Priloga 2/1</w:t>
            </w:r>
          </w:p>
        </w:tc>
      </w:tr>
    </w:tbl>
    <w:p w14:paraId="49AD92C9" w14:textId="77777777" w:rsidR="00D759C6" w:rsidRDefault="00D759C6" w:rsidP="00D759C6">
      <w:pPr>
        <w:jc w:val="both"/>
        <w:rPr>
          <w:rFonts w:ascii="Tahoma" w:hAnsi="Tahoma" w:cs="Tahoma"/>
          <w:b/>
        </w:rPr>
      </w:pPr>
    </w:p>
    <w:p w14:paraId="22E512F8" w14:textId="77777777" w:rsidR="00D759C6" w:rsidRPr="00C8579C" w:rsidRDefault="00D759C6" w:rsidP="00D759C6">
      <w:pPr>
        <w:rPr>
          <w:rFonts w:ascii="Tahoma" w:hAnsi="Tahoma" w:cs="Tahoma"/>
          <w:sz w:val="22"/>
          <w:szCs w:val="22"/>
        </w:rPr>
      </w:pPr>
    </w:p>
    <w:p w14:paraId="491587CA" w14:textId="283904F5" w:rsidR="00D759C6" w:rsidRPr="0032300E" w:rsidRDefault="00D759C6" w:rsidP="00D02344">
      <w:pPr>
        <w:keepNext/>
        <w:spacing w:line="360" w:lineRule="auto"/>
        <w:jc w:val="both"/>
        <w:rPr>
          <w:rFonts w:ascii="Tahoma" w:hAnsi="Tahoma" w:cs="Tahoma"/>
          <w:b/>
          <w:noProof/>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7024D6">
        <w:rPr>
          <w:rFonts w:ascii="Tahoma" w:hAnsi="Tahoma" w:cs="Tahoma"/>
          <w:b/>
          <w:noProof/>
        </w:rPr>
        <w:t>VKS-145/22</w:t>
      </w:r>
      <w:r w:rsidR="00F50D1D" w:rsidRPr="0076618D">
        <w:rPr>
          <w:rFonts w:ascii="Tahoma" w:hAnsi="Tahoma" w:cs="Tahoma"/>
          <w:b/>
          <w:noProof/>
        </w:rPr>
        <w:t xml:space="preserve"> </w:t>
      </w:r>
      <w:r w:rsidR="00F50D1D">
        <w:rPr>
          <w:rFonts w:ascii="Tahoma" w:hAnsi="Tahoma" w:cs="Tahoma"/>
          <w:b/>
          <w:color w:val="000000"/>
        </w:rPr>
        <w:t>Dobava polielektrolita po sklopih za sklop št. ___: __________________</w:t>
      </w:r>
      <w:r w:rsidRPr="00C8579C">
        <w:rPr>
          <w:rFonts w:ascii="Tahoma" w:hAnsi="Tahoma" w:cs="Tahoma"/>
        </w:rPr>
        <w:t>, od Ministrstva za pravosodje pridobi potrdilo iz kazenske evidence.</w:t>
      </w:r>
    </w:p>
    <w:p w14:paraId="5A072619" w14:textId="77777777" w:rsidR="00D759C6" w:rsidRDefault="00D759C6" w:rsidP="004152BC">
      <w:pPr>
        <w:keepNext/>
        <w:jc w:val="both"/>
        <w:rPr>
          <w:rFonts w:ascii="Tahoma" w:hAnsi="Tahoma" w:cs="Tahoma"/>
        </w:rPr>
      </w:pPr>
    </w:p>
    <w:p w14:paraId="5F4D857D" w14:textId="77777777" w:rsidR="00D759C6" w:rsidRDefault="00D759C6" w:rsidP="00D759C6">
      <w:pPr>
        <w:keepNext/>
        <w:rPr>
          <w:rFonts w:ascii="Tahoma" w:hAnsi="Tahoma" w:cs="Tahoma"/>
        </w:rPr>
      </w:pPr>
    </w:p>
    <w:p w14:paraId="3C0708A4" w14:textId="77777777" w:rsidR="00D759C6" w:rsidRPr="00C8579C" w:rsidRDefault="00D759C6" w:rsidP="00D759C6">
      <w:pPr>
        <w:keepNext/>
        <w:rPr>
          <w:rFonts w:ascii="Tahoma" w:hAnsi="Tahoma" w:cs="Tahoma"/>
        </w:rPr>
      </w:pPr>
      <w:r w:rsidRPr="00C8579C">
        <w:rPr>
          <w:rFonts w:ascii="Tahoma" w:hAnsi="Tahoma" w:cs="Tahoma"/>
        </w:rPr>
        <w:t>Podatki o pravni osebi:</w:t>
      </w:r>
    </w:p>
    <w:p w14:paraId="74E35B8F" w14:textId="77777777" w:rsidR="00D759C6" w:rsidRPr="00C8579C" w:rsidRDefault="00D759C6" w:rsidP="00D759C6">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513C70F0" w14:textId="77777777" w:rsidR="00D759C6" w:rsidRPr="00C8579C" w:rsidRDefault="00D759C6" w:rsidP="00D759C6">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16C587EC" w14:textId="77777777" w:rsidR="00D759C6" w:rsidRPr="00C8579C" w:rsidRDefault="00D759C6" w:rsidP="00D759C6">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32FC2F51" w14:textId="77777777" w:rsidR="00D759C6" w:rsidRPr="00C8579C" w:rsidRDefault="00D759C6" w:rsidP="00D759C6">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0FB01450" w14:textId="77777777" w:rsidR="00D759C6" w:rsidRPr="00C8579C" w:rsidRDefault="00D759C6" w:rsidP="00D759C6">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71080B64" w14:textId="77777777" w:rsidR="00D759C6" w:rsidRPr="00C8579C" w:rsidRDefault="00D759C6" w:rsidP="00D759C6">
      <w:pPr>
        <w:keepNext/>
        <w:rPr>
          <w:rFonts w:ascii="Tahoma" w:hAnsi="Tahoma" w:cs="Tahoma"/>
        </w:rPr>
      </w:pPr>
    </w:p>
    <w:p w14:paraId="5CA9DC5C" w14:textId="77777777" w:rsidR="00D759C6" w:rsidRPr="00C8579C" w:rsidRDefault="00D759C6" w:rsidP="00D759C6">
      <w:pPr>
        <w:keepNext/>
        <w:rPr>
          <w:rFonts w:ascii="Tahoma" w:hAnsi="Tahoma" w:cs="Tahoma"/>
        </w:rPr>
      </w:pPr>
    </w:p>
    <w:p w14:paraId="7B7797F3" w14:textId="77777777" w:rsidR="00D759C6" w:rsidRPr="00C8579C" w:rsidRDefault="00D759C6" w:rsidP="00D759C6">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6E2A3FC" w14:textId="77777777" w:rsidTr="00A66C3D">
        <w:trPr>
          <w:trHeight w:val="235"/>
        </w:trPr>
        <w:tc>
          <w:tcPr>
            <w:tcW w:w="3402" w:type="dxa"/>
            <w:tcBorders>
              <w:bottom w:val="single" w:sz="4" w:space="0" w:color="auto"/>
            </w:tcBorders>
          </w:tcPr>
          <w:p w14:paraId="360D4003" w14:textId="77777777" w:rsidR="00D759C6" w:rsidRPr="00C8579C" w:rsidRDefault="00D759C6" w:rsidP="00A66C3D">
            <w:pPr>
              <w:keepNext/>
              <w:jc w:val="both"/>
              <w:rPr>
                <w:rFonts w:ascii="Tahoma" w:hAnsi="Tahoma" w:cs="Tahoma"/>
                <w:snapToGrid w:val="0"/>
                <w:color w:val="000000"/>
              </w:rPr>
            </w:pPr>
          </w:p>
        </w:tc>
        <w:tc>
          <w:tcPr>
            <w:tcW w:w="2977" w:type="dxa"/>
          </w:tcPr>
          <w:p w14:paraId="355D7AF2" w14:textId="77777777" w:rsidR="00D759C6" w:rsidRPr="00C8579C" w:rsidRDefault="00D759C6" w:rsidP="00A66C3D">
            <w:pPr>
              <w:keepNext/>
              <w:jc w:val="center"/>
              <w:rPr>
                <w:rFonts w:ascii="Tahoma" w:hAnsi="Tahoma" w:cs="Tahoma"/>
                <w:snapToGrid w:val="0"/>
                <w:color w:val="000000"/>
              </w:rPr>
            </w:pPr>
          </w:p>
        </w:tc>
        <w:tc>
          <w:tcPr>
            <w:tcW w:w="2693" w:type="dxa"/>
            <w:tcBorders>
              <w:bottom w:val="single" w:sz="4" w:space="0" w:color="auto"/>
            </w:tcBorders>
          </w:tcPr>
          <w:p w14:paraId="5E42772B" w14:textId="77777777" w:rsidR="00D759C6" w:rsidRPr="00C8579C" w:rsidRDefault="00D759C6" w:rsidP="00A66C3D">
            <w:pPr>
              <w:keepNext/>
              <w:tabs>
                <w:tab w:val="left" w:pos="567"/>
                <w:tab w:val="num" w:pos="851"/>
                <w:tab w:val="left" w:pos="993"/>
              </w:tabs>
              <w:jc w:val="both"/>
              <w:rPr>
                <w:rFonts w:ascii="Tahoma" w:hAnsi="Tahoma" w:cs="Tahoma"/>
                <w:snapToGrid w:val="0"/>
                <w:color w:val="000000"/>
                <w:sz w:val="28"/>
              </w:rPr>
            </w:pPr>
          </w:p>
        </w:tc>
      </w:tr>
      <w:tr w:rsidR="00D759C6" w:rsidRPr="00C8579C" w14:paraId="60A9066B" w14:textId="77777777" w:rsidTr="00A66C3D">
        <w:trPr>
          <w:trHeight w:val="235"/>
        </w:trPr>
        <w:tc>
          <w:tcPr>
            <w:tcW w:w="3402" w:type="dxa"/>
            <w:tcBorders>
              <w:top w:val="single" w:sz="4" w:space="0" w:color="auto"/>
            </w:tcBorders>
          </w:tcPr>
          <w:p w14:paraId="2FB9BB96"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035E3673"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14:paraId="505B7BCB" w14:textId="5AF33B36"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 xml:space="preserve">(Naziv in podpis </w:t>
            </w:r>
            <w:r w:rsidR="00C12179">
              <w:rPr>
                <w:rFonts w:ascii="Tahoma" w:hAnsi="Tahoma" w:cs="Tahoma"/>
                <w:snapToGrid w:val="0"/>
                <w:color w:val="000000"/>
              </w:rPr>
              <w:t>ponudnika</w:t>
            </w:r>
            <w:r w:rsidRPr="00C8579C">
              <w:rPr>
                <w:rFonts w:ascii="Tahoma" w:hAnsi="Tahoma" w:cs="Tahoma"/>
                <w:snapToGrid w:val="0"/>
                <w:color w:val="000000"/>
              </w:rPr>
              <w:t>, partnerja, podizvajalca, subjekta)</w:t>
            </w:r>
          </w:p>
        </w:tc>
      </w:tr>
    </w:tbl>
    <w:p w14:paraId="4F681162" w14:textId="77777777" w:rsidR="00D759C6" w:rsidRPr="00C8579C" w:rsidRDefault="00D759C6" w:rsidP="00D759C6">
      <w:pPr>
        <w:keepNext/>
        <w:tabs>
          <w:tab w:val="left" w:pos="284"/>
        </w:tabs>
        <w:jc w:val="both"/>
        <w:rPr>
          <w:rFonts w:ascii="Tahoma" w:hAnsi="Tahoma" w:cs="Tahoma"/>
        </w:rPr>
      </w:pPr>
    </w:p>
    <w:p w14:paraId="666FC6A0" w14:textId="77777777" w:rsidR="00D759C6" w:rsidRPr="00C8579C" w:rsidRDefault="00D759C6" w:rsidP="00D759C6">
      <w:pPr>
        <w:keepNext/>
        <w:tabs>
          <w:tab w:val="left" w:pos="284"/>
        </w:tabs>
        <w:jc w:val="both"/>
        <w:rPr>
          <w:rFonts w:ascii="Tahoma" w:hAnsi="Tahoma" w:cs="Tahoma"/>
        </w:rPr>
      </w:pPr>
    </w:p>
    <w:p w14:paraId="6923C2C9" w14:textId="77777777" w:rsidR="00D759C6" w:rsidRPr="00C8579C" w:rsidRDefault="00D759C6" w:rsidP="00D759C6">
      <w:pPr>
        <w:keepNext/>
        <w:tabs>
          <w:tab w:val="left" w:pos="284"/>
        </w:tabs>
        <w:jc w:val="both"/>
        <w:rPr>
          <w:rFonts w:ascii="Tahoma" w:hAnsi="Tahoma" w:cs="Tahoma"/>
        </w:rPr>
      </w:pPr>
    </w:p>
    <w:p w14:paraId="1BF490FB" w14:textId="77777777" w:rsidR="00D759C6" w:rsidRPr="00C8579C" w:rsidRDefault="00D759C6" w:rsidP="00D759C6">
      <w:pPr>
        <w:keepNext/>
        <w:tabs>
          <w:tab w:val="left" w:pos="284"/>
        </w:tabs>
        <w:jc w:val="both"/>
        <w:rPr>
          <w:rFonts w:ascii="Tahoma" w:hAnsi="Tahoma" w:cs="Tahoma"/>
        </w:rPr>
      </w:pPr>
    </w:p>
    <w:p w14:paraId="106ABF9C" w14:textId="77777777" w:rsidR="00D759C6" w:rsidRPr="00C8579C" w:rsidRDefault="00D759C6" w:rsidP="00D759C6">
      <w:pPr>
        <w:keepNext/>
        <w:tabs>
          <w:tab w:val="left" w:pos="284"/>
        </w:tabs>
        <w:jc w:val="both"/>
        <w:rPr>
          <w:rFonts w:ascii="Tahoma" w:hAnsi="Tahoma" w:cs="Tahoma"/>
        </w:rPr>
      </w:pPr>
    </w:p>
    <w:p w14:paraId="6A456FA7" w14:textId="77777777" w:rsidR="00D759C6" w:rsidRPr="00C8579C" w:rsidRDefault="00D759C6" w:rsidP="00D759C6">
      <w:pPr>
        <w:keepNext/>
        <w:tabs>
          <w:tab w:val="left" w:pos="284"/>
        </w:tabs>
        <w:jc w:val="both"/>
        <w:rPr>
          <w:rFonts w:ascii="Tahoma" w:hAnsi="Tahoma" w:cs="Tahoma"/>
        </w:rPr>
      </w:pPr>
    </w:p>
    <w:p w14:paraId="04D94B6A" w14:textId="77777777" w:rsidR="00D759C6" w:rsidRPr="00C8579C" w:rsidRDefault="00D759C6" w:rsidP="00D759C6">
      <w:pPr>
        <w:keepNext/>
        <w:jc w:val="both"/>
        <w:rPr>
          <w:rFonts w:ascii="Tahoma" w:hAnsi="Tahoma" w:cs="Tahoma"/>
          <w:bCs/>
          <w:i/>
          <w:noProof/>
          <w:sz w:val="18"/>
          <w:szCs w:val="18"/>
        </w:rPr>
      </w:pPr>
    </w:p>
    <w:p w14:paraId="1F2ECAA5" w14:textId="77777777" w:rsidR="00D759C6" w:rsidRPr="00C8579C" w:rsidRDefault="00D759C6" w:rsidP="00D759C6">
      <w:pPr>
        <w:keepNext/>
        <w:jc w:val="both"/>
        <w:rPr>
          <w:rFonts w:ascii="Tahoma" w:hAnsi="Tahoma" w:cs="Tahoma"/>
          <w:bCs/>
          <w:i/>
          <w:noProof/>
          <w:sz w:val="18"/>
          <w:szCs w:val="18"/>
        </w:rPr>
      </w:pPr>
    </w:p>
    <w:p w14:paraId="6120EB10" w14:textId="77777777" w:rsidR="00D759C6" w:rsidRPr="00C8579C"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w:t>
      </w:r>
      <w:r w:rsidRPr="001B6AE7">
        <w:rPr>
          <w:rFonts w:ascii="Tahoma" w:hAnsi="Tahoma" w:cs="Tahoma"/>
          <w:i/>
          <w:sz w:val="18"/>
          <w:szCs w:val="18"/>
        </w:rPr>
        <w:t>Priloge 2/1</w:t>
      </w:r>
      <w:r w:rsidRPr="00C8579C">
        <w:rPr>
          <w:rFonts w:ascii="Tahoma" w:hAnsi="Tahoma" w:cs="Tahoma"/>
          <w:i/>
          <w:sz w:val="18"/>
          <w:szCs w:val="18"/>
        </w:rPr>
        <w:t>; gospodarski subjekti priloži dokazilo o izpolnjevanju pogoja.</w:t>
      </w:r>
    </w:p>
    <w:p w14:paraId="46E6BDD2" w14:textId="77777777" w:rsidR="00D759C6" w:rsidRDefault="00D759C6" w:rsidP="00D759C6">
      <w:pPr>
        <w:jc w:val="both"/>
        <w:rPr>
          <w:rFonts w:ascii="Tahoma" w:hAnsi="Tahoma" w:cs="Tahoma"/>
          <w:b/>
        </w:rPr>
      </w:pPr>
    </w:p>
    <w:p w14:paraId="1D0D088B" w14:textId="77777777" w:rsidR="00D759C6" w:rsidRDefault="00D759C6" w:rsidP="00D759C6">
      <w:pPr>
        <w:jc w:val="right"/>
        <w:rPr>
          <w:rFonts w:ascii="Tahoma" w:hAnsi="Tahoma" w:cs="Tahoma"/>
          <w:b/>
          <w:bCs/>
          <w:i/>
          <w:noProof/>
          <w:sz w:val="18"/>
          <w:szCs w:val="18"/>
        </w:rPr>
      </w:pPr>
    </w:p>
    <w:p w14:paraId="180D7B83" w14:textId="77777777" w:rsidR="00D759C6" w:rsidRDefault="00D759C6" w:rsidP="00D759C6">
      <w:pPr>
        <w:jc w:val="right"/>
        <w:rPr>
          <w:rFonts w:ascii="Tahoma" w:hAnsi="Tahoma" w:cs="Tahoma"/>
          <w:b/>
          <w:bCs/>
          <w:i/>
          <w:noProof/>
          <w:sz w:val="18"/>
          <w:szCs w:val="18"/>
        </w:rPr>
      </w:pPr>
    </w:p>
    <w:p w14:paraId="58482136" w14:textId="77777777" w:rsidR="00D759C6" w:rsidRDefault="00D759C6" w:rsidP="00D759C6">
      <w:pPr>
        <w:jc w:val="right"/>
        <w:rPr>
          <w:rFonts w:ascii="Tahoma" w:hAnsi="Tahoma" w:cs="Tahoma"/>
          <w:b/>
          <w:bCs/>
          <w:i/>
          <w:noProof/>
          <w:sz w:val="18"/>
          <w:szCs w:val="18"/>
        </w:rPr>
      </w:pPr>
    </w:p>
    <w:p w14:paraId="622EFF8A" w14:textId="77777777" w:rsidR="00D759C6" w:rsidRDefault="00D759C6" w:rsidP="00D759C6">
      <w:pPr>
        <w:jc w:val="right"/>
        <w:rPr>
          <w:rFonts w:ascii="Tahoma" w:hAnsi="Tahoma" w:cs="Tahoma"/>
          <w:b/>
          <w:bCs/>
          <w:i/>
          <w:noProof/>
          <w:sz w:val="18"/>
          <w:szCs w:val="18"/>
        </w:rPr>
      </w:pPr>
    </w:p>
    <w:p w14:paraId="400E32B1" w14:textId="77777777" w:rsidR="00D759C6" w:rsidRDefault="00D759C6" w:rsidP="00D759C6">
      <w:pPr>
        <w:jc w:val="right"/>
        <w:rPr>
          <w:rFonts w:ascii="Tahoma" w:hAnsi="Tahoma" w:cs="Tahoma"/>
          <w:b/>
          <w:bCs/>
          <w:i/>
          <w:noProof/>
          <w:sz w:val="18"/>
          <w:szCs w:val="18"/>
        </w:rPr>
      </w:pPr>
    </w:p>
    <w:p w14:paraId="7BBB76CE" w14:textId="77777777" w:rsidR="00D759C6" w:rsidRDefault="00D759C6" w:rsidP="00D759C6">
      <w:pPr>
        <w:jc w:val="right"/>
        <w:rPr>
          <w:rFonts w:ascii="Tahoma" w:hAnsi="Tahoma" w:cs="Tahoma"/>
          <w:b/>
          <w:bCs/>
          <w:i/>
          <w:noProof/>
          <w:sz w:val="18"/>
          <w:szCs w:val="18"/>
        </w:rPr>
      </w:pPr>
    </w:p>
    <w:p w14:paraId="61C9BA1D" w14:textId="77777777" w:rsidR="00D759C6" w:rsidRDefault="00D759C6" w:rsidP="00D759C6">
      <w:pPr>
        <w:jc w:val="right"/>
        <w:rPr>
          <w:rFonts w:ascii="Tahoma" w:hAnsi="Tahoma" w:cs="Tahoma"/>
          <w:b/>
          <w:bCs/>
          <w:i/>
          <w:noProof/>
          <w:sz w:val="18"/>
          <w:szCs w:val="18"/>
        </w:rPr>
      </w:pPr>
    </w:p>
    <w:p w14:paraId="12F5DF5A" w14:textId="77777777" w:rsidR="00D759C6" w:rsidRDefault="00D759C6" w:rsidP="00D759C6">
      <w:pPr>
        <w:jc w:val="right"/>
        <w:rPr>
          <w:rFonts w:ascii="Tahoma" w:hAnsi="Tahoma" w:cs="Tahoma"/>
          <w:b/>
          <w:bCs/>
          <w:i/>
          <w:noProof/>
          <w:sz w:val="18"/>
          <w:szCs w:val="18"/>
        </w:rPr>
      </w:pPr>
    </w:p>
    <w:p w14:paraId="7D8639FC" w14:textId="77777777" w:rsidR="00D759C6" w:rsidRDefault="00D759C6" w:rsidP="00D759C6">
      <w:pPr>
        <w:jc w:val="right"/>
        <w:rPr>
          <w:rFonts w:ascii="Tahoma" w:hAnsi="Tahoma" w:cs="Tahoma"/>
          <w:b/>
          <w:bCs/>
          <w:i/>
          <w:noProof/>
          <w:sz w:val="18"/>
          <w:szCs w:val="18"/>
        </w:rPr>
      </w:pPr>
    </w:p>
    <w:p w14:paraId="216B84E4" w14:textId="77777777" w:rsidR="00D759C6" w:rsidRDefault="00D759C6" w:rsidP="00D759C6">
      <w:pPr>
        <w:jc w:val="right"/>
        <w:rPr>
          <w:rFonts w:ascii="Tahoma" w:hAnsi="Tahoma" w:cs="Tahoma"/>
          <w:b/>
          <w:bCs/>
          <w:i/>
          <w:noProof/>
          <w:sz w:val="18"/>
          <w:szCs w:val="18"/>
        </w:rPr>
      </w:pPr>
    </w:p>
    <w:p w14:paraId="34D5DA8C" w14:textId="77777777" w:rsidR="00D759C6" w:rsidRDefault="00D759C6" w:rsidP="00D759C6">
      <w:pPr>
        <w:rPr>
          <w:rFonts w:ascii="Tahoma" w:hAnsi="Tahoma" w:cs="Tahoma"/>
          <w:b/>
          <w:bCs/>
          <w:i/>
          <w:noProof/>
          <w:sz w:val="18"/>
          <w:szCs w:val="18"/>
        </w:rPr>
      </w:pPr>
    </w:p>
    <w:p w14:paraId="0B2DFDC9" w14:textId="77777777" w:rsidR="00D759C6" w:rsidRDefault="00D759C6" w:rsidP="00D759C6">
      <w:pPr>
        <w:rPr>
          <w:rFonts w:ascii="Tahoma" w:hAnsi="Tahoma" w:cs="Tahoma"/>
          <w:b/>
          <w:bCs/>
          <w:i/>
          <w:noProof/>
          <w:sz w:val="18"/>
          <w:szCs w:val="18"/>
        </w:rPr>
      </w:pPr>
    </w:p>
    <w:p w14:paraId="7E6DC216" w14:textId="77777777" w:rsidR="00D759C6" w:rsidRDefault="00D759C6" w:rsidP="00D759C6">
      <w:pPr>
        <w:rPr>
          <w:rFonts w:ascii="Tahoma" w:hAnsi="Tahoma" w:cs="Tahoma"/>
          <w:b/>
          <w:bCs/>
          <w:i/>
          <w:noProof/>
          <w:sz w:val="18"/>
          <w:szCs w:val="18"/>
        </w:rPr>
      </w:pPr>
    </w:p>
    <w:p w14:paraId="53BBBD6D" w14:textId="77777777" w:rsidR="00D759C6" w:rsidRDefault="00D759C6" w:rsidP="00D759C6">
      <w:pPr>
        <w:rPr>
          <w:rFonts w:ascii="Tahoma" w:hAnsi="Tahoma" w:cs="Tahoma"/>
          <w:b/>
          <w:bCs/>
          <w:i/>
          <w:noProof/>
          <w:sz w:val="18"/>
          <w:szCs w:val="18"/>
        </w:rPr>
      </w:pPr>
    </w:p>
    <w:p w14:paraId="645EED1D" w14:textId="77777777" w:rsidR="00D759C6" w:rsidRDefault="00D759C6" w:rsidP="00D759C6">
      <w:pPr>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17B56DC1" w14:textId="77777777" w:rsidTr="00A66C3D">
        <w:tc>
          <w:tcPr>
            <w:tcW w:w="8150" w:type="dxa"/>
          </w:tcPr>
          <w:p w14:paraId="28BB6EAB" w14:textId="77777777" w:rsidR="00D759C6" w:rsidRPr="00C8579C" w:rsidRDefault="00D759C6" w:rsidP="00A66C3D">
            <w:pPr>
              <w:jc w:val="both"/>
              <w:rPr>
                <w:rFonts w:ascii="Tahoma" w:hAnsi="Tahoma" w:cs="Tahoma"/>
              </w:rPr>
            </w:pPr>
            <w:r w:rsidRPr="00C8579C">
              <w:rPr>
                <w:rFonts w:ascii="Tahoma" w:hAnsi="Tahoma" w:cs="Tahoma"/>
                <w:bCs/>
                <w:i/>
                <w:noProof/>
                <w:sz w:val="18"/>
                <w:szCs w:val="18"/>
              </w:rPr>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14:paraId="399156A3" w14:textId="77777777" w:rsidR="00D759C6" w:rsidRPr="00C8579C" w:rsidRDefault="00D759C6" w:rsidP="00A66C3D">
            <w:pPr>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/2</w:t>
            </w:r>
          </w:p>
        </w:tc>
      </w:tr>
    </w:tbl>
    <w:p w14:paraId="264043FB" w14:textId="77777777" w:rsidR="00D759C6" w:rsidRPr="00C8579C" w:rsidRDefault="00D759C6" w:rsidP="00D759C6">
      <w:pPr>
        <w:jc w:val="both"/>
        <w:rPr>
          <w:rFonts w:ascii="Tahoma" w:hAnsi="Tahoma" w:cs="Tahoma"/>
        </w:rPr>
      </w:pPr>
    </w:p>
    <w:p w14:paraId="0A7CB6E0" w14:textId="256FFA36" w:rsidR="00D759C6" w:rsidRPr="00FB6AB5" w:rsidRDefault="00D759C6" w:rsidP="00D02344">
      <w:pPr>
        <w:keepNext/>
        <w:spacing w:line="360" w:lineRule="auto"/>
        <w:jc w:val="both"/>
        <w:rPr>
          <w:rFonts w:ascii="Tahoma" w:hAnsi="Tahoma" w:cs="Tahoma"/>
          <w:b/>
          <w:noProof/>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F50D1D">
        <w:rPr>
          <w:rFonts w:ascii="Tahoma" w:hAnsi="Tahoma" w:cs="Tahoma"/>
          <w:b/>
          <w:noProof/>
        </w:rPr>
        <w:t>VK</w:t>
      </w:r>
      <w:r w:rsidR="007024D6">
        <w:rPr>
          <w:rFonts w:ascii="Tahoma" w:hAnsi="Tahoma" w:cs="Tahoma"/>
          <w:b/>
          <w:noProof/>
        </w:rPr>
        <w:t>S-145/22</w:t>
      </w:r>
      <w:r w:rsidR="00F50D1D" w:rsidRPr="0076618D">
        <w:rPr>
          <w:rFonts w:ascii="Tahoma" w:hAnsi="Tahoma" w:cs="Tahoma"/>
          <w:b/>
          <w:noProof/>
        </w:rPr>
        <w:t xml:space="preserve"> </w:t>
      </w:r>
      <w:r w:rsidR="00F50D1D">
        <w:rPr>
          <w:rFonts w:ascii="Tahoma" w:hAnsi="Tahoma" w:cs="Tahoma"/>
          <w:b/>
          <w:color w:val="000000"/>
        </w:rPr>
        <w:t>Dobava polielektrolita po sklopih za sklop št. ___: __________________</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D8055D0" w14:textId="77777777" w:rsidR="00D759C6" w:rsidRPr="00C8579C" w:rsidRDefault="00D759C6" w:rsidP="00D759C6">
      <w:pPr>
        <w:rPr>
          <w:rFonts w:ascii="Tahoma" w:hAnsi="Tahoma" w:cs="Tahoma"/>
        </w:rPr>
      </w:pPr>
    </w:p>
    <w:p w14:paraId="6F68ED5E" w14:textId="77777777" w:rsidR="00D759C6" w:rsidRPr="00C8579C" w:rsidRDefault="00D759C6" w:rsidP="00D759C6">
      <w:pPr>
        <w:rPr>
          <w:rFonts w:ascii="Tahoma" w:hAnsi="Tahoma" w:cs="Tahoma"/>
        </w:rPr>
      </w:pPr>
      <w:r w:rsidRPr="00C8579C">
        <w:rPr>
          <w:rFonts w:ascii="Tahoma" w:hAnsi="Tahoma" w:cs="Tahoma"/>
        </w:rPr>
        <w:t>Moji osebni podatki so naslednji:</w:t>
      </w:r>
    </w:p>
    <w:p w14:paraId="27672310" w14:textId="77777777" w:rsidR="00D759C6" w:rsidRPr="00C8579C" w:rsidRDefault="00D759C6" w:rsidP="00D759C6">
      <w:pPr>
        <w:spacing w:before="240" w:after="240"/>
        <w:rPr>
          <w:rFonts w:ascii="Tahoma" w:hAnsi="Tahoma" w:cs="Tahoma"/>
        </w:rPr>
      </w:pPr>
      <w:r w:rsidRPr="00C8579C">
        <w:rPr>
          <w:rFonts w:ascii="Tahoma" w:hAnsi="Tahoma" w:cs="Tahoma"/>
        </w:rPr>
        <w:t>EMŠO (obvezen podatek): ________________________________________________________</w:t>
      </w:r>
    </w:p>
    <w:p w14:paraId="3AB8F6A7" w14:textId="77777777" w:rsidR="00D759C6" w:rsidRPr="00C8579C" w:rsidRDefault="00D759C6" w:rsidP="00D759C6">
      <w:pPr>
        <w:spacing w:before="240" w:after="240"/>
        <w:rPr>
          <w:rFonts w:ascii="Tahoma" w:hAnsi="Tahoma" w:cs="Tahoma"/>
        </w:rPr>
      </w:pPr>
      <w:r w:rsidRPr="00C8579C">
        <w:rPr>
          <w:rFonts w:ascii="Tahoma" w:hAnsi="Tahoma" w:cs="Tahoma"/>
        </w:rPr>
        <w:t>DATUM ROJSTVA: __________________________________________________________________</w:t>
      </w:r>
    </w:p>
    <w:p w14:paraId="64DB3656" w14:textId="77777777" w:rsidR="00D759C6" w:rsidRPr="00C8579C" w:rsidRDefault="00D759C6" w:rsidP="00D759C6">
      <w:pPr>
        <w:spacing w:before="240" w:after="240"/>
        <w:rPr>
          <w:rFonts w:ascii="Tahoma" w:hAnsi="Tahoma" w:cs="Tahoma"/>
        </w:rPr>
      </w:pPr>
      <w:r w:rsidRPr="00C8579C">
        <w:rPr>
          <w:rFonts w:ascii="Tahoma" w:hAnsi="Tahoma" w:cs="Tahoma"/>
        </w:rPr>
        <w:t>KRAJ ROJSTVA: ____________________________________________________________________</w:t>
      </w:r>
    </w:p>
    <w:p w14:paraId="48C080FF" w14:textId="77777777" w:rsidR="00D759C6" w:rsidRPr="00C8579C" w:rsidRDefault="00D759C6" w:rsidP="00D759C6">
      <w:pPr>
        <w:spacing w:before="240" w:after="240"/>
        <w:rPr>
          <w:rFonts w:ascii="Tahoma" w:hAnsi="Tahoma" w:cs="Tahoma"/>
        </w:rPr>
      </w:pPr>
      <w:r w:rsidRPr="00C8579C">
        <w:rPr>
          <w:rFonts w:ascii="Tahoma" w:hAnsi="Tahoma" w:cs="Tahoma"/>
        </w:rPr>
        <w:t>OBČINA ROJSTVA: __________________________________________________________________</w:t>
      </w:r>
    </w:p>
    <w:p w14:paraId="1C2184DD" w14:textId="77777777" w:rsidR="00D759C6" w:rsidRPr="00C8579C" w:rsidRDefault="00D759C6" w:rsidP="00D759C6">
      <w:pPr>
        <w:spacing w:before="240" w:after="240"/>
        <w:rPr>
          <w:rFonts w:ascii="Tahoma" w:hAnsi="Tahoma" w:cs="Tahoma"/>
        </w:rPr>
      </w:pPr>
      <w:r w:rsidRPr="00C8579C">
        <w:rPr>
          <w:rFonts w:ascii="Tahoma" w:hAnsi="Tahoma" w:cs="Tahoma"/>
        </w:rPr>
        <w:t>DRŽAVA ROJSTVA: _________________________________________________________________</w:t>
      </w:r>
    </w:p>
    <w:p w14:paraId="4CF2DE0A" w14:textId="77777777" w:rsidR="00D759C6" w:rsidRPr="00C8579C" w:rsidRDefault="00D759C6" w:rsidP="00D759C6">
      <w:pPr>
        <w:spacing w:before="240" w:after="240"/>
        <w:rPr>
          <w:rFonts w:ascii="Tahoma" w:hAnsi="Tahoma" w:cs="Tahoma"/>
        </w:rPr>
      </w:pPr>
      <w:r w:rsidRPr="00C8579C">
        <w:rPr>
          <w:rFonts w:ascii="Tahoma" w:hAnsi="Tahoma" w:cs="Tahoma"/>
        </w:rPr>
        <w:t>NASLOV STALNEGA/ZAČASNEGA BIVALIŠČA:</w:t>
      </w:r>
    </w:p>
    <w:p w14:paraId="1C3CF19D" w14:textId="77777777" w:rsidR="00D759C6" w:rsidRPr="00C8579C" w:rsidRDefault="00D759C6" w:rsidP="00387EA7">
      <w:pPr>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690DCE8D" w14:textId="77777777" w:rsidR="00D759C6" w:rsidRPr="00C8579C" w:rsidRDefault="00D759C6" w:rsidP="00387EA7">
      <w:pPr>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51B9F21B" w14:textId="77777777" w:rsidR="00D759C6" w:rsidRPr="00C8579C" w:rsidRDefault="00D759C6" w:rsidP="00D759C6">
      <w:pPr>
        <w:spacing w:before="240" w:after="240"/>
        <w:rPr>
          <w:rFonts w:ascii="Tahoma" w:hAnsi="Tahoma" w:cs="Tahoma"/>
        </w:rPr>
      </w:pPr>
      <w:r w:rsidRPr="00C8579C">
        <w:rPr>
          <w:rFonts w:ascii="Tahoma" w:hAnsi="Tahoma" w:cs="Tahoma"/>
        </w:rPr>
        <w:t>DRŽAVLJANSTVO: __________________________________________________________________</w:t>
      </w:r>
    </w:p>
    <w:p w14:paraId="6589CB73" w14:textId="77777777" w:rsidR="00D759C6" w:rsidRPr="00C8579C" w:rsidRDefault="00D759C6" w:rsidP="00D759C6">
      <w:pPr>
        <w:spacing w:before="240" w:after="240"/>
        <w:rPr>
          <w:rFonts w:ascii="Tahoma" w:hAnsi="Tahoma" w:cs="Tahoma"/>
        </w:rPr>
      </w:pPr>
      <w:r w:rsidRPr="00C8579C">
        <w:rPr>
          <w:rFonts w:ascii="Tahoma" w:hAnsi="Tahoma" w:cs="Tahoma"/>
        </w:rPr>
        <w:t>MOJ PREJŠNJI PRIIMEK SE JE GLASIL: _________________________________________________</w:t>
      </w:r>
    </w:p>
    <w:p w14:paraId="724EEC37" w14:textId="77777777" w:rsidR="00D759C6" w:rsidRPr="00C8579C" w:rsidRDefault="00D759C6" w:rsidP="00D759C6">
      <w:pPr>
        <w:rPr>
          <w:rFonts w:ascii="Tahoma" w:hAnsi="Tahoma" w:cs="Tahoma"/>
        </w:rPr>
      </w:pPr>
    </w:p>
    <w:p w14:paraId="58C8FA55" w14:textId="77777777" w:rsidR="00D759C6" w:rsidRPr="00C8579C" w:rsidRDefault="00D759C6" w:rsidP="00D759C6">
      <w:pPr>
        <w:rPr>
          <w:rFonts w:ascii="Tahoma" w:hAnsi="Tahoma" w:cs="Tahoma"/>
        </w:rPr>
      </w:pPr>
    </w:p>
    <w:p w14:paraId="31386E90" w14:textId="77777777" w:rsidR="00D759C6" w:rsidRPr="00C8579C" w:rsidRDefault="00D759C6" w:rsidP="00D759C6">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98573D9" w14:textId="77777777" w:rsidTr="00A66C3D">
        <w:trPr>
          <w:trHeight w:val="235"/>
        </w:trPr>
        <w:tc>
          <w:tcPr>
            <w:tcW w:w="3402" w:type="dxa"/>
            <w:tcBorders>
              <w:bottom w:val="single" w:sz="4" w:space="0" w:color="auto"/>
            </w:tcBorders>
          </w:tcPr>
          <w:p w14:paraId="5CF6626D" w14:textId="77777777" w:rsidR="00D759C6" w:rsidRPr="00C8579C" w:rsidRDefault="00D759C6" w:rsidP="00A66C3D">
            <w:pPr>
              <w:jc w:val="both"/>
              <w:rPr>
                <w:rFonts w:ascii="Tahoma" w:hAnsi="Tahoma" w:cs="Tahoma"/>
                <w:snapToGrid w:val="0"/>
                <w:color w:val="000000"/>
              </w:rPr>
            </w:pPr>
          </w:p>
        </w:tc>
        <w:tc>
          <w:tcPr>
            <w:tcW w:w="2977" w:type="dxa"/>
          </w:tcPr>
          <w:p w14:paraId="732AE0D0" w14:textId="77777777" w:rsidR="00D759C6" w:rsidRPr="00C8579C" w:rsidRDefault="00D759C6" w:rsidP="00A66C3D">
            <w:pPr>
              <w:jc w:val="center"/>
              <w:rPr>
                <w:rFonts w:ascii="Tahoma" w:hAnsi="Tahoma" w:cs="Tahoma"/>
                <w:snapToGrid w:val="0"/>
                <w:color w:val="000000"/>
              </w:rPr>
            </w:pPr>
          </w:p>
        </w:tc>
        <w:tc>
          <w:tcPr>
            <w:tcW w:w="2693" w:type="dxa"/>
            <w:tcBorders>
              <w:bottom w:val="single" w:sz="4" w:space="0" w:color="auto"/>
            </w:tcBorders>
          </w:tcPr>
          <w:p w14:paraId="4EFF7702" w14:textId="77777777" w:rsidR="00D759C6" w:rsidRPr="00C8579C" w:rsidRDefault="00D759C6" w:rsidP="00A66C3D">
            <w:pPr>
              <w:jc w:val="both"/>
              <w:rPr>
                <w:rFonts w:ascii="Tahoma" w:hAnsi="Tahoma" w:cs="Tahoma"/>
                <w:snapToGrid w:val="0"/>
                <w:color w:val="000000"/>
              </w:rPr>
            </w:pPr>
          </w:p>
        </w:tc>
      </w:tr>
      <w:tr w:rsidR="00D759C6" w:rsidRPr="00C8579C" w14:paraId="2467931D" w14:textId="77777777" w:rsidTr="00A66C3D">
        <w:trPr>
          <w:trHeight w:val="235"/>
        </w:trPr>
        <w:tc>
          <w:tcPr>
            <w:tcW w:w="3402" w:type="dxa"/>
            <w:tcBorders>
              <w:top w:val="single" w:sz="4" w:space="0" w:color="auto"/>
            </w:tcBorders>
          </w:tcPr>
          <w:p w14:paraId="4FBA29CB"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33E2220B" w14:textId="77777777" w:rsidR="00D759C6" w:rsidRPr="00C8579C" w:rsidRDefault="00D759C6" w:rsidP="00A66C3D">
            <w:pPr>
              <w:jc w:val="center"/>
              <w:rPr>
                <w:rFonts w:ascii="Tahoma" w:hAnsi="Tahoma" w:cs="Tahoma"/>
                <w:snapToGrid w:val="0"/>
                <w:color w:val="000000"/>
              </w:rPr>
            </w:pPr>
          </w:p>
        </w:tc>
        <w:tc>
          <w:tcPr>
            <w:tcW w:w="2693" w:type="dxa"/>
            <w:tcBorders>
              <w:top w:val="single" w:sz="4" w:space="0" w:color="auto"/>
            </w:tcBorders>
          </w:tcPr>
          <w:p w14:paraId="0540DCE9"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(podpis pooblastitelja)</w:t>
            </w:r>
          </w:p>
        </w:tc>
      </w:tr>
    </w:tbl>
    <w:p w14:paraId="3483896A" w14:textId="77777777" w:rsidR="00D759C6" w:rsidRPr="00C8579C" w:rsidRDefault="00D759C6" w:rsidP="00D759C6">
      <w:pPr>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353B8518" w14:textId="77777777" w:rsidR="00D759C6" w:rsidRPr="00C8579C" w:rsidRDefault="00D759C6" w:rsidP="00D759C6">
      <w:pPr>
        <w:rPr>
          <w:rFonts w:ascii="Tahoma" w:hAnsi="Tahoma" w:cs="Tahoma"/>
        </w:rPr>
      </w:pPr>
    </w:p>
    <w:p w14:paraId="476DBE8A" w14:textId="77777777" w:rsidR="00D759C6" w:rsidRPr="00C8579C" w:rsidRDefault="00D759C6" w:rsidP="00D759C6">
      <w:pPr>
        <w:tabs>
          <w:tab w:val="left" w:pos="284"/>
        </w:tabs>
        <w:jc w:val="both"/>
        <w:rPr>
          <w:rFonts w:ascii="Tahoma" w:hAnsi="Tahoma" w:cs="Tahoma"/>
        </w:rPr>
      </w:pPr>
    </w:p>
    <w:p w14:paraId="58337F49" w14:textId="77777777" w:rsidR="00D759C6" w:rsidRPr="00C8579C" w:rsidRDefault="00D759C6" w:rsidP="00D759C6"/>
    <w:p w14:paraId="4AA6F47A" w14:textId="77777777" w:rsidR="00D759C6" w:rsidRPr="00C8579C" w:rsidRDefault="00D759C6" w:rsidP="00D759C6"/>
    <w:p w14:paraId="01FDC7D0" w14:textId="77777777" w:rsidR="00D759C6" w:rsidRPr="00FB6AB5"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w:t>
      </w:r>
      <w:r w:rsidRPr="001B6AE7">
        <w:rPr>
          <w:rFonts w:ascii="Tahoma" w:hAnsi="Tahoma" w:cs="Tahoma"/>
          <w:i/>
          <w:sz w:val="18"/>
          <w:szCs w:val="18"/>
        </w:rPr>
        <w:t>Priloge 2/2</w:t>
      </w:r>
      <w:r w:rsidRPr="00C8579C">
        <w:rPr>
          <w:rFonts w:ascii="Tahoma" w:hAnsi="Tahoma" w:cs="Tahoma"/>
          <w:i/>
          <w:sz w:val="18"/>
          <w:szCs w:val="18"/>
        </w:rPr>
        <w:t>; gospodarski subjekt priloži dokazilo/a o izpolnjevanju pogoja za te osebe.</w:t>
      </w:r>
    </w:p>
    <w:p w14:paraId="7FE721B8" w14:textId="77777777" w:rsidR="00D759C6" w:rsidRDefault="00D759C6" w:rsidP="00D759C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22228F96" w14:textId="77777777" w:rsidTr="00A66C3D">
        <w:tc>
          <w:tcPr>
            <w:tcW w:w="8150" w:type="dxa"/>
          </w:tcPr>
          <w:p w14:paraId="610581A9" w14:textId="77777777" w:rsidR="00D759C6" w:rsidRPr="00C8579C" w:rsidRDefault="00D759C6" w:rsidP="00A66C3D">
            <w:pPr>
              <w:keepNext/>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2"/>
            </w:r>
          </w:p>
        </w:tc>
        <w:tc>
          <w:tcPr>
            <w:tcW w:w="1418" w:type="dxa"/>
          </w:tcPr>
          <w:p w14:paraId="2B4C1DDE" w14:textId="77777777" w:rsidR="00D759C6" w:rsidRPr="00C8579C" w:rsidRDefault="00D759C6" w:rsidP="00A66C3D">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/3</w:t>
            </w:r>
          </w:p>
        </w:tc>
      </w:tr>
    </w:tbl>
    <w:p w14:paraId="22EB4157" w14:textId="77777777" w:rsidR="00D759C6" w:rsidRDefault="00D759C6" w:rsidP="00D759C6">
      <w:pPr>
        <w:keepNext/>
        <w:jc w:val="right"/>
        <w:rPr>
          <w:rFonts w:ascii="Tahoma" w:hAnsi="Tahoma" w:cs="Tahoma"/>
          <w:b/>
          <w:bCs/>
          <w:i/>
          <w:noProof/>
          <w:sz w:val="18"/>
          <w:szCs w:val="18"/>
        </w:rPr>
      </w:pPr>
    </w:p>
    <w:p w14:paraId="363663E6" w14:textId="77777777" w:rsidR="00D759C6" w:rsidRPr="005B4A18" w:rsidRDefault="00D759C6" w:rsidP="00D759C6">
      <w:pPr>
        <w:keepNext/>
        <w:tabs>
          <w:tab w:val="left" w:pos="284"/>
        </w:tabs>
        <w:rPr>
          <w:rFonts w:ascii="Tahoma" w:hAnsi="Tahoma" w:cs="Tahoma"/>
          <w:b/>
        </w:rPr>
      </w:pPr>
    </w:p>
    <w:p w14:paraId="5FA3385C" w14:textId="77777777" w:rsidR="00D759C6" w:rsidRPr="005B4A18" w:rsidRDefault="00D759C6" w:rsidP="00D759C6">
      <w:pPr>
        <w:keepNext/>
        <w:spacing w:line="360" w:lineRule="auto"/>
        <w:jc w:val="both"/>
        <w:rPr>
          <w:rFonts w:ascii="Tahoma" w:hAnsi="Tahoma" w:cs="Tahoma"/>
          <w:i/>
        </w:rPr>
      </w:pPr>
      <w:r w:rsidRPr="005B4A18">
        <w:rPr>
          <w:rFonts w:ascii="Tahoma" w:hAnsi="Tahoma" w:cs="Tahoma"/>
          <w:i/>
        </w:rPr>
        <w:t>Podatki o pravni osebi (gospodarskem subjektu):</w:t>
      </w:r>
    </w:p>
    <w:p w14:paraId="13B5F80B"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6F9709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6A60822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136F0331"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24DA3888"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62B7890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3611BB26" w14:textId="77777777" w:rsidR="00D759C6" w:rsidRPr="005B4A18" w:rsidRDefault="00D759C6" w:rsidP="00D759C6">
      <w:pPr>
        <w:keepNext/>
        <w:ind w:right="1"/>
        <w:jc w:val="both"/>
        <w:rPr>
          <w:rFonts w:ascii="Tahoma" w:hAnsi="Tahoma" w:cs="Tahoma"/>
        </w:rPr>
      </w:pPr>
    </w:p>
    <w:p w14:paraId="61456B35" w14:textId="1A8FC25F" w:rsidR="00D759C6" w:rsidRPr="004152BC" w:rsidRDefault="00D759C6" w:rsidP="004152BC">
      <w:pPr>
        <w:keepNext/>
        <w:ind w:right="424"/>
        <w:jc w:val="both"/>
        <w:rPr>
          <w:rFonts w:ascii="Tahoma" w:hAnsi="Tahoma" w:cs="Tahoma"/>
          <w:b/>
        </w:rPr>
      </w:pPr>
      <w:r w:rsidRPr="005B4A18">
        <w:rPr>
          <w:rFonts w:ascii="Tahoma" w:hAnsi="Tahoma" w:cs="Tahoma"/>
        </w:rPr>
        <w:t xml:space="preserve">V zvezi z javnim naročilom </w:t>
      </w:r>
      <w:r w:rsidR="007024D6">
        <w:rPr>
          <w:rFonts w:ascii="Tahoma" w:hAnsi="Tahoma" w:cs="Tahoma"/>
          <w:b/>
          <w:noProof/>
        </w:rPr>
        <w:t>VKS-145/22</w:t>
      </w:r>
      <w:r w:rsidR="00F50D1D" w:rsidRPr="0076618D">
        <w:rPr>
          <w:rFonts w:ascii="Tahoma" w:hAnsi="Tahoma" w:cs="Tahoma"/>
          <w:b/>
          <w:noProof/>
        </w:rPr>
        <w:t xml:space="preserve"> </w:t>
      </w:r>
      <w:r w:rsidR="00F50D1D">
        <w:rPr>
          <w:rFonts w:ascii="Tahoma" w:hAnsi="Tahoma" w:cs="Tahoma"/>
          <w:b/>
          <w:color w:val="000000"/>
        </w:rPr>
        <w:t>Dobava polielektrolita po sklopih za sklop št. ___: __________________</w:t>
      </w:r>
      <w:r w:rsidR="004152BC">
        <w:rPr>
          <w:rFonts w:ascii="Tahoma" w:hAnsi="Tahoma" w:cs="Tahoma"/>
          <w:b/>
        </w:rPr>
        <w:t xml:space="preserve">, </w:t>
      </w:r>
      <w:r w:rsidRPr="005B4A1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2EB841" w14:textId="77777777" w:rsidR="00D759C6" w:rsidRPr="005B4A18" w:rsidRDefault="00D759C6" w:rsidP="00D759C6">
      <w:pPr>
        <w:keepNext/>
        <w:jc w:val="both"/>
        <w:rPr>
          <w:rFonts w:ascii="Tahoma" w:hAnsi="Tahoma" w:cs="Tahoma"/>
        </w:rPr>
      </w:pPr>
    </w:p>
    <w:p w14:paraId="7E5F73F2"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2EEFFF0E" w14:textId="77777777" w:rsidR="00D759C6" w:rsidRPr="005B4A18" w:rsidRDefault="00D759C6" w:rsidP="00D759C6">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D759C6" w:rsidRPr="005B4A18" w14:paraId="4B18C273" w14:textId="77777777" w:rsidTr="00A66C3D">
        <w:tc>
          <w:tcPr>
            <w:tcW w:w="533" w:type="dxa"/>
            <w:shd w:val="clear" w:color="auto" w:fill="auto"/>
          </w:tcPr>
          <w:p w14:paraId="4818848B"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3" w:type="dxa"/>
            <w:shd w:val="clear" w:color="auto" w:fill="auto"/>
          </w:tcPr>
          <w:p w14:paraId="6FA194C5" w14:textId="77777777" w:rsidR="00D759C6" w:rsidRPr="005B4A18" w:rsidRDefault="00D759C6" w:rsidP="00A66C3D">
            <w:pPr>
              <w:keepNext/>
              <w:jc w:val="both"/>
              <w:rPr>
                <w:rFonts w:ascii="Tahoma" w:hAnsi="Tahoma" w:cs="Tahoma"/>
                <w:b/>
              </w:rPr>
            </w:pPr>
            <w:r w:rsidRPr="005B4A18">
              <w:rPr>
                <w:rFonts w:ascii="Tahoma" w:hAnsi="Tahoma" w:cs="Tahoma"/>
                <w:b/>
              </w:rPr>
              <w:t>Naziv</w:t>
            </w:r>
          </w:p>
        </w:tc>
        <w:tc>
          <w:tcPr>
            <w:tcW w:w="3402" w:type="dxa"/>
          </w:tcPr>
          <w:p w14:paraId="24D54653" w14:textId="77777777" w:rsidR="00D759C6" w:rsidRPr="005B4A18" w:rsidRDefault="00D759C6" w:rsidP="00A66C3D">
            <w:pPr>
              <w:keepNext/>
              <w:jc w:val="both"/>
              <w:rPr>
                <w:rFonts w:ascii="Tahoma" w:hAnsi="Tahoma" w:cs="Tahoma"/>
                <w:b/>
              </w:rPr>
            </w:pPr>
            <w:r w:rsidRPr="005B4A18">
              <w:rPr>
                <w:rFonts w:ascii="Tahoma" w:hAnsi="Tahoma" w:cs="Tahoma"/>
                <w:b/>
              </w:rPr>
              <w:t>Sedež</w:t>
            </w:r>
          </w:p>
        </w:tc>
        <w:tc>
          <w:tcPr>
            <w:tcW w:w="1843" w:type="dxa"/>
            <w:shd w:val="clear" w:color="auto" w:fill="auto"/>
          </w:tcPr>
          <w:p w14:paraId="24F7A244"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1EF6B343" w14:textId="77777777" w:rsidTr="00A66C3D">
        <w:tc>
          <w:tcPr>
            <w:tcW w:w="533" w:type="dxa"/>
            <w:shd w:val="clear" w:color="auto" w:fill="auto"/>
          </w:tcPr>
          <w:p w14:paraId="0FE89504" w14:textId="77777777" w:rsidR="00D759C6" w:rsidRPr="005B4A18" w:rsidRDefault="00D759C6" w:rsidP="00A66C3D">
            <w:pPr>
              <w:keepNext/>
              <w:jc w:val="both"/>
              <w:rPr>
                <w:rFonts w:ascii="Tahoma" w:hAnsi="Tahoma" w:cs="Tahoma"/>
                <w:b/>
              </w:rPr>
            </w:pPr>
            <w:r w:rsidRPr="005B4A18">
              <w:rPr>
                <w:rFonts w:ascii="Tahoma" w:hAnsi="Tahoma" w:cs="Tahoma"/>
                <w:b/>
              </w:rPr>
              <w:t>1.</w:t>
            </w:r>
          </w:p>
        </w:tc>
        <w:tc>
          <w:tcPr>
            <w:tcW w:w="3403" w:type="dxa"/>
            <w:shd w:val="clear" w:color="auto" w:fill="auto"/>
          </w:tcPr>
          <w:p w14:paraId="68A968C2" w14:textId="77777777" w:rsidR="00D759C6" w:rsidRPr="005B4A18" w:rsidRDefault="00D759C6" w:rsidP="00A66C3D">
            <w:pPr>
              <w:keepNext/>
              <w:jc w:val="both"/>
              <w:rPr>
                <w:rFonts w:ascii="Tahoma" w:hAnsi="Tahoma" w:cs="Tahoma"/>
                <w:b/>
              </w:rPr>
            </w:pPr>
          </w:p>
        </w:tc>
        <w:tc>
          <w:tcPr>
            <w:tcW w:w="3402" w:type="dxa"/>
          </w:tcPr>
          <w:p w14:paraId="4624BE0E" w14:textId="77777777" w:rsidR="00D759C6" w:rsidRPr="005B4A18" w:rsidRDefault="00D759C6" w:rsidP="00A66C3D">
            <w:pPr>
              <w:keepNext/>
              <w:jc w:val="both"/>
              <w:rPr>
                <w:rFonts w:ascii="Tahoma" w:hAnsi="Tahoma" w:cs="Tahoma"/>
                <w:b/>
              </w:rPr>
            </w:pPr>
          </w:p>
        </w:tc>
        <w:tc>
          <w:tcPr>
            <w:tcW w:w="1843" w:type="dxa"/>
            <w:shd w:val="clear" w:color="auto" w:fill="auto"/>
          </w:tcPr>
          <w:p w14:paraId="0A9C084A" w14:textId="77777777" w:rsidR="00D759C6" w:rsidRPr="005B4A18" w:rsidRDefault="00D759C6" w:rsidP="00A66C3D">
            <w:pPr>
              <w:keepNext/>
              <w:jc w:val="both"/>
              <w:rPr>
                <w:rFonts w:ascii="Tahoma" w:hAnsi="Tahoma" w:cs="Tahoma"/>
                <w:b/>
              </w:rPr>
            </w:pPr>
          </w:p>
        </w:tc>
      </w:tr>
      <w:tr w:rsidR="00D759C6" w:rsidRPr="005B4A18" w14:paraId="1C5430F2" w14:textId="77777777" w:rsidTr="00A66C3D">
        <w:tc>
          <w:tcPr>
            <w:tcW w:w="533" w:type="dxa"/>
            <w:shd w:val="clear" w:color="auto" w:fill="auto"/>
          </w:tcPr>
          <w:p w14:paraId="7947C38A" w14:textId="77777777" w:rsidR="00D759C6" w:rsidRPr="005B4A18" w:rsidRDefault="00D759C6" w:rsidP="00A66C3D">
            <w:pPr>
              <w:keepNext/>
              <w:jc w:val="both"/>
              <w:rPr>
                <w:rFonts w:ascii="Tahoma" w:hAnsi="Tahoma" w:cs="Tahoma"/>
                <w:b/>
              </w:rPr>
            </w:pPr>
            <w:r w:rsidRPr="005B4A18">
              <w:rPr>
                <w:rFonts w:ascii="Tahoma" w:hAnsi="Tahoma" w:cs="Tahoma"/>
                <w:b/>
              </w:rPr>
              <w:t>2.</w:t>
            </w:r>
          </w:p>
        </w:tc>
        <w:tc>
          <w:tcPr>
            <w:tcW w:w="3403" w:type="dxa"/>
            <w:shd w:val="clear" w:color="auto" w:fill="auto"/>
          </w:tcPr>
          <w:p w14:paraId="512579CC" w14:textId="77777777" w:rsidR="00D759C6" w:rsidRPr="005B4A18" w:rsidRDefault="00D759C6" w:rsidP="00A66C3D">
            <w:pPr>
              <w:keepNext/>
              <w:jc w:val="both"/>
              <w:rPr>
                <w:rFonts w:ascii="Tahoma" w:hAnsi="Tahoma" w:cs="Tahoma"/>
                <w:b/>
              </w:rPr>
            </w:pPr>
          </w:p>
        </w:tc>
        <w:tc>
          <w:tcPr>
            <w:tcW w:w="3402" w:type="dxa"/>
          </w:tcPr>
          <w:p w14:paraId="25BE59E8" w14:textId="77777777" w:rsidR="00D759C6" w:rsidRPr="005B4A18" w:rsidRDefault="00D759C6" w:rsidP="00A66C3D">
            <w:pPr>
              <w:keepNext/>
              <w:jc w:val="both"/>
              <w:rPr>
                <w:rFonts w:ascii="Tahoma" w:hAnsi="Tahoma" w:cs="Tahoma"/>
                <w:b/>
              </w:rPr>
            </w:pPr>
          </w:p>
        </w:tc>
        <w:tc>
          <w:tcPr>
            <w:tcW w:w="1843" w:type="dxa"/>
            <w:shd w:val="clear" w:color="auto" w:fill="auto"/>
          </w:tcPr>
          <w:p w14:paraId="128BE81C" w14:textId="77777777" w:rsidR="00D759C6" w:rsidRPr="005B4A18" w:rsidRDefault="00D759C6" w:rsidP="00A66C3D">
            <w:pPr>
              <w:keepNext/>
              <w:jc w:val="both"/>
              <w:rPr>
                <w:rFonts w:ascii="Tahoma" w:hAnsi="Tahoma" w:cs="Tahoma"/>
                <w:b/>
              </w:rPr>
            </w:pPr>
          </w:p>
        </w:tc>
      </w:tr>
      <w:tr w:rsidR="00D759C6" w:rsidRPr="005B4A18" w14:paraId="07379F92" w14:textId="77777777" w:rsidTr="00A66C3D">
        <w:tc>
          <w:tcPr>
            <w:tcW w:w="533" w:type="dxa"/>
            <w:shd w:val="clear" w:color="auto" w:fill="auto"/>
          </w:tcPr>
          <w:p w14:paraId="64E68549" w14:textId="77777777" w:rsidR="00D759C6" w:rsidRPr="005B4A18" w:rsidRDefault="00D759C6" w:rsidP="00A66C3D">
            <w:pPr>
              <w:keepNext/>
              <w:jc w:val="both"/>
              <w:rPr>
                <w:rFonts w:ascii="Tahoma" w:hAnsi="Tahoma" w:cs="Tahoma"/>
                <w:b/>
              </w:rPr>
            </w:pPr>
            <w:r w:rsidRPr="005B4A18">
              <w:rPr>
                <w:rFonts w:ascii="Tahoma" w:hAnsi="Tahoma" w:cs="Tahoma"/>
                <w:b/>
              </w:rPr>
              <w:t>3.</w:t>
            </w:r>
          </w:p>
        </w:tc>
        <w:tc>
          <w:tcPr>
            <w:tcW w:w="3403" w:type="dxa"/>
            <w:shd w:val="clear" w:color="auto" w:fill="auto"/>
          </w:tcPr>
          <w:p w14:paraId="7A942565" w14:textId="77777777" w:rsidR="00D759C6" w:rsidRPr="005B4A18" w:rsidRDefault="00D759C6" w:rsidP="00A66C3D">
            <w:pPr>
              <w:keepNext/>
              <w:jc w:val="both"/>
              <w:rPr>
                <w:rFonts w:ascii="Tahoma" w:hAnsi="Tahoma" w:cs="Tahoma"/>
                <w:b/>
              </w:rPr>
            </w:pPr>
          </w:p>
        </w:tc>
        <w:tc>
          <w:tcPr>
            <w:tcW w:w="3402" w:type="dxa"/>
          </w:tcPr>
          <w:p w14:paraId="206B98C4" w14:textId="77777777" w:rsidR="00D759C6" w:rsidRPr="005B4A18" w:rsidRDefault="00D759C6" w:rsidP="00A66C3D">
            <w:pPr>
              <w:keepNext/>
              <w:jc w:val="both"/>
              <w:rPr>
                <w:rFonts w:ascii="Tahoma" w:hAnsi="Tahoma" w:cs="Tahoma"/>
                <w:b/>
              </w:rPr>
            </w:pPr>
          </w:p>
        </w:tc>
        <w:tc>
          <w:tcPr>
            <w:tcW w:w="1843" w:type="dxa"/>
            <w:shd w:val="clear" w:color="auto" w:fill="auto"/>
          </w:tcPr>
          <w:p w14:paraId="5AD06175" w14:textId="77777777" w:rsidR="00D759C6" w:rsidRPr="005B4A18" w:rsidRDefault="00D759C6" w:rsidP="00A66C3D">
            <w:pPr>
              <w:keepNext/>
              <w:jc w:val="both"/>
              <w:rPr>
                <w:rFonts w:ascii="Tahoma" w:hAnsi="Tahoma" w:cs="Tahoma"/>
                <w:b/>
              </w:rPr>
            </w:pPr>
          </w:p>
        </w:tc>
      </w:tr>
      <w:tr w:rsidR="00D759C6" w:rsidRPr="005B4A18" w14:paraId="63E4C223" w14:textId="77777777" w:rsidTr="00A66C3D">
        <w:tc>
          <w:tcPr>
            <w:tcW w:w="533" w:type="dxa"/>
            <w:shd w:val="clear" w:color="auto" w:fill="auto"/>
          </w:tcPr>
          <w:p w14:paraId="7BF16440" w14:textId="77777777" w:rsidR="00D759C6" w:rsidRPr="005B4A18" w:rsidRDefault="00D759C6" w:rsidP="00A66C3D">
            <w:pPr>
              <w:keepNext/>
              <w:jc w:val="both"/>
              <w:rPr>
                <w:rFonts w:ascii="Tahoma" w:hAnsi="Tahoma" w:cs="Tahoma"/>
                <w:b/>
              </w:rPr>
            </w:pPr>
            <w:r w:rsidRPr="005B4A18">
              <w:rPr>
                <w:rFonts w:ascii="Tahoma" w:hAnsi="Tahoma" w:cs="Tahoma"/>
                <w:b/>
              </w:rPr>
              <w:t>….</w:t>
            </w:r>
          </w:p>
        </w:tc>
        <w:tc>
          <w:tcPr>
            <w:tcW w:w="3403" w:type="dxa"/>
            <w:shd w:val="clear" w:color="auto" w:fill="auto"/>
          </w:tcPr>
          <w:p w14:paraId="769FDEA3" w14:textId="77777777" w:rsidR="00D759C6" w:rsidRPr="005B4A18" w:rsidRDefault="00D759C6" w:rsidP="00A66C3D">
            <w:pPr>
              <w:keepNext/>
              <w:jc w:val="both"/>
              <w:rPr>
                <w:rFonts w:ascii="Tahoma" w:hAnsi="Tahoma" w:cs="Tahoma"/>
                <w:b/>
              </w:rPr>
            </w:pPr>
          </w:p>
        </w:tc>
        <w:tc>
          <w:tcPr>
            <w:tcW w:w="3402" w:type="dxa"/>
          </w:tcPr>
          <w:p w14:paraId="6E2D08ED" w14:textId="77777777" w:rsidR="00D759C6" w:rsidRPr="005B4A18" w:rsidRDefault="00D759C6" w:rsidP="00A66C3D">
            <w:pPr>
              <w:keepNext/>
              <w:jc w:val="both"/>
              <w:rPr>
                <w:rFonts w:ascii="Tahoma" w:hAnsi="Tahoma" w:cs="Tahoma"/>
                <w:b/>
              </w:rPr>
            </w:pPr>
          </w:p>
        </w:tc>
        <w:tc>
          <w:tcPr>
            <w:tcW w:w="1843" w:type="dxa"/>
            <w:shd w:val="clear" w:color="auto" w:fill="auto"/>
          </w:tcPr>
          <w:p w14:paraId="50BC53B9" w14:textId="77777777" w:rsidR="00D759C6" w:rsidRPr="005B4A18" w:rsidRDefault="00D759C6" w:rsidP="00A66C3D">
            <w:pPr>
              <w:keepNext/>
              <w:jc w:val="both"/>
              <w:rPr>
                <w:rFonts w:ascii="Tahoma" w:hAnsi="Tahoma" w:cs="Tahoma"/>
                <w:b/>
              </w:rPr>
            </w:pPr>
          </w:p>
        </w:tc>
      </w:tr>
    </w:tbl>
    <w:p w14:paraId="59F8A210" w14:textId="77777777" w:rsidR="00D759C6" w:rsidRPr="005B4A18" w:rsidRDefault="00D759C6" w:rsidP="00D759C6">
      <w:pPr>
        <w:keepNext/>
        <w:jc w:val="both"/>
        <w:rPr>
          <w:rFonts w:ascii="Tahoma" w:hAnsi="Tahoma" w:cs="Tahoma"/>
          <w:b/>
        </w:rPr>
      </w:pPr>
    </w:p>
    <w:p w14:paraId="326E287D" w14:textId="77777777" w:rsidR="00D759C6" w:rsidRPr="005B4A18" w:rsidRDefault="00D759C6" w:rsidP="00D759C6">
      <w:pPr>
        <w:keepNext/>
        <w:jc w:val="both"/>
        <w:rPr>
          <w:rFonts w:ascii="Tahoma" w:hAnsi="Tahoma" w:cs="Tahoma"/>
          <w:b/>
        </w:rPr>
      </w:pPr>
    </w:p>
    <w:p w14:paraId="471413BC"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6845E258"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D759C6" w:rsidRPr="005B4A18" w14:paraId="17828FE2" w14:textId="77777777" w:rsidTr="00A66C3D">
        <w:tc>
          <w:tcPr>
            <w:tcW w:w="534" w:type="dxa"/>
            <w:shd w:val="clear" w:color="auto" w:fill="auto"/>
          </w:tcPr>
          <w:p w14:paraId="5C093C02"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402" w:type="dxa"/>
            <w:shd w:val="clear" w:color="auto" w:fill="auto"/>
          </w:tcPr>
          <w:p w14:paraId="69500419" w14:textId="77777777" w:rsidR="00D759C6" w:rsidRPr="005B4A18" w:rsidRDefault="00D759C6" w:rsidP="00C13B62">
            <w:pPr>
              <w:jc w:val="both"/>
              <w:rPr>
                <w:rFonts w:ascii="Tahoma" w:hAnsi="Tahoma" w:cs="Tahoma"/>
                <w:b/>
              </w:rPr>
            </w:pPr>
            <w:r w:rsidRPr="005B4A18">
              <w:rPr>
                <w:rFonts w:ascii="Tahoma" w:hAnsi="Tahoma" w:cs="Tahoma"/>
                <w:b/>
              </w:rPr>
              <w:t>Ime in priimek</w:t>
            </w:r>
          </w:p>
        </w:tc>
        <w:tc>
          <w:tcPr>
            <w:tcW w:w="3685" w:type="dxa"/>
            <w:shd w:val="clear" w:color="auto" w:fill="auto"/>
          </w:tcPr>
          <w:p w14:paraId="3DBA1816" w14:textId="77777777" w:rsidR="00D759C6" w:rsidRPr="005B4A18" w:rsidRDefault="00D759C6" w:rsidP="00C13B62">
            <w:pPr>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273AD823" w14:textId="77777777" w:rsidR="00D759C6" w:rsidRPr="005B4A18" w:rsidRDefault="00D759C6" w:rsidP="00C13B62">
            <w:pPr>
              <w:jc w:val="both"/>
              <w:rPr>
                <w:rFonts w:ascii="Tahoma" w:hAnsi="Tahoma" w:cs="Tahoma"/>
                <w:b/>
              </w:rPr>
            </w:pPr>
            <w:r w:rsidRPr="005B4A18">
              <w:rPr>
                <w:rFonts w:ascii="Tahoma" w:hAnsi="Tahoma" w:cs="Tahoma"/>
                <w:b/>
              </w:rPr>
              <w:t>Delež lastništva v %</w:t>
            </w:r>
          </w:p>
        </w:tc>
      </w:tr>
      <w:tr w:rsidR="00D759C6" w:rsidRPr="005B4A18" w14:paraId="46529641" w14:textId="77777777" w:rsidTr="00A66C3D">
        <w:tc>
          <w:tcPr>
            <w:tcW w:w="534" w:type="dxa"/>
            <w:shd w:val="clear" w:color="auto" w:fill="auto"/>
          </w:tcPr>
          <w:p w14:paraId="06D68A6D" w14:textId="77777777" w:rsidR="00D759C6" w:rsidRPr="005B4A18" w:rsidRDefault="00D759C6" w:rsidP="00C13B62">
            <w:pPr>
              <w:jc w:val="both"/>
              <w:rPr>
                <w:rFonts w:ascii="Tahoma" w:hAnsi="Tahoma" w:cs="Tahoma"/>
                <w:b/>
              </w:rPr>
            </w:pPr>
            <w:r w:rsidRPr="005B4A18">
              <w:rPr>
                <w:rFonts w:ascii="Tahoma" w:hAnsi="Tahoma" w:cs="Tahoma"/>
                <w:b/>
              </w:rPr>
              <w:t>1.</w:t>
            </w:r>
          </w:p>
        </w:tc>
        <w:tc>
          <w:tcPr>
            <w:tcW w:w="3402" w:type="dxa"/>
            <w:shd w:val="clear" w:color="auto" w:fill="auto"/>
          </w:tcPr>
          <w:p w14:paraId="6F892959" w14:textId="77777777" w:rsidR="00D759C6" w:rsidRPr="005B4A18" w:rsidRDefault="00D759C6" w:rsidP="00C13B62">
            <w:pPr>
              <w:jc w:val="both"/>
              <w:rPr>
                <w:rFonts w:ascii="Tahoma" w:hAnsi="Tahoma" w:cs="Tahoma"/>
                <w:b/>
              </w:rPr>
            </w:pPr>
          </w:p>
        </w:tc>
        <w:tc>
          <w:tcPr>
            <w:tcW w:w="3685" w:type="dxa"/>
            <w:shd w:val="clear" w:color="auto" w:fill="auto"/>
          </w:tcPr>
          <w:p w14:paraId="7C042C8C" w14:textId="77777777" w:rsidR="00D759C6" w:rsidRPr="005B4A18" w:rsidRDefault="00D759C6" w:rsidP="00C13B62">
            <w:pPr>
              <w:jc w:val="both"/>
              <w:rPr>
                <w:rFonts w:ascii="Tahoma" w:hAnsi="Tahoma" w:cs="Tahoma"/>
                <w:b/>
              </w:rPr>
            </w:pPr>
          </w:p>
        </w:tc>
        <w:tc>
          <w:tcPr>
            <w:tcW w:w="1810" w:type="dxa"/>
            <w:shd w:val="clear" w:color="auto" w:fill="auto"/>
          </w:tcPr>
          <w:p w14:paraId="472DE262" w14:textId="77777777" w:rsidR="00D759C6" w:rsidRPr="005B4A18" w:rsidRDefault="00D759C6" w:rsidP="00C13B62">
            <w:pPr>
              <w:jc w:val="both"/>
              <w:rPr>
                <w:rFonts w:ascii="Tahoma" w:hAnsi="Tahoma" w:cs="Tahoma"/>
                <w:b/>
              </w:rPr>
            </w:pPr>
          </w:p>
        </w:tc>
      </w:tr>
      <w:tr w:rsidR="00D759C6" w:rsidRPr="005B4A18" w14:paraId="29644117" w14:textId="77777777" w:rsidTr="00A66C3D">
        <w:tc>
          <w:tcPr>
            <w:tcW w:w="534" w:type="dxa"/>
            <w:shd w:val="clear" w:color="auto" w:fill="auto"/>
          </w:tcPr>
          <w:p w14:paraId="695B0E7B" w14:textId="77777777" w:rsidR="00D759C6" w:rsidRPr="005B4A18" w:rsidRDefault="00D759C6" w:rsidP="00C13B62">
            <w:pPr>
              <w:jc w:val="both"/>
              <w:rPr>
                <w:rFonts w:ascii="Tahoma" w:hAnsi="Tahoma" w:cs="Tahoma"/>
                <w:b/>
              </w:rPr>
            </w:pPr>
            <w:r w:rsidRPr="005B4A18">
              <w:rPr>
                <w:rFonts w:ascii="Tahoma" w:hAnsi="Tahoma" w:cs="Tahoma"/>
                <w:b/>
              </w:rPr>
              <w:t>2.</w:t>
            </w:r>
          </w:p>
        </w:tc>
        <w:tc>
          <w:tcPr>
            <w:tcW w:w="3402" w:type="dxa"/>
            <w:shd w:val="clear" w:color="auto" w:fill="auto"/>
          </w:tcPr>
          <w:p w14:paraId="654780D6" w14:textId="77777777" w:rsidR="00D759C6" w:rsidRPr="005B4A18" w:rsidRDefault="00D759C6" w:rsidP="00C13B62">
            <w:pPr>
              <w:jc w:val="both"/>
              <w:rPr>
                <w:rFonts w:ascii="Tahoma" w:hAnsi="Tahoma" w:cs="Tahoma"/>
                <w:b/>
              </w:rPr>
            </w:pPr>
          </w:p>
        </w:tc>
        <w:tc>
          <w:tcPr>
            <w:tcW w:w="3685" w:type="dxa"/>
            <w:shd w:val="clear" w:color="auto" w:fill="auto"/>
          </w:tcPr>
          <w:p w14:paraId="03269120" w14:textId="77777777" w:rsidR="00D759C6" w:rsidRPr="005B4A18" w:rsidRDefault="00D759C6" w:rsidP="00C13B62">
            <w:pPr>
              <w:jc w:val="both"/>
              <w:rPr>
                <w:rFonts w:ascii="Tahoma" w:hAnsi="Tahoma" w:cs="Tahoma"/>
                <w:b/>
              </w:rPr>
            </w:pPr>
          </w:p>
        </w:tc>
        <w:tc>
          <w:tcPr>
            <w:tcW w:w="1810" w:type="dxa"/>
            <w:shd w:val="clear" w:color="auto" w:fill="auto"/>
          </w:tcPr>
          <w:p w14:paraId="799A2401" w14:textId="77777777" w:rsidR="00D759C6" w:rsidRPr="005B4A18" w:rsidRDefault="00D759C6" w:rsidP="00C13B62">
            <w:pPr>
              <w:jc w:val="both"/>
              <w:rPr>
                <w:rFonts w:ascii="Tahoma" w:hAnsi="Tahoma" w:cs="Tahoma"/>
                <w:b/>
              </w:rPr>
            </w:pPr>
          </w:p>
        </w:tc>
      </w:tr>
      <w:tr w:rsidR="00D759C6" w:rsidRPr="005B4A18" w14:paraId="7DFA83C0" w14:textId="77777777" w:rsidTr="00A66C3D">
        <w:tc>
          <w:tcPr>
            <w:tcW w:w="534" w:type="dxa"/>
            <w:shd w:val="clear" w:color="auto" w:fill="auto"/>
          </w:tcPr>
          <w:p w14:paraId="0621CA2E" w14:textId="77777777" w:rsidR="00D759C6" w:rsidRPr="005B4A18" w:rsidRDefault="00D759C6" w:rsidP="00C13B62">
            <w:pPr>
              <w:jc w:val="both"/>
              <w:rPr>
                <w:rFonts w:ascii="Tahoma" w:hAnsi="Tahoma" w:cs="Tahoma"/>
                <w:b/>
              </w:rPr>
            </w:pPr>
            <w:r w:rsidRPr="005B4A18">
              <w:rPr>
                <w:rFonts w:ascii="Tahoma" w:hAnsi="Tahoma" w:cs="Tahoma"/>
                <w:b/>
              </w:rPr>
              <w:t>3.</w:t>
            </w:r>
          </w:p>
        </w:tc>
        <w:tc>
          <w:tcPr>
            <w:tcW w:w="3402" w:type="dxa"/>
            <w:shd w:val="clear" w:color="auto" w:fill="auto"/>
          </w:tcPr>
          <w:p w14:paraId="5955EA60" w14:textId="77777777" w:rsidR="00D759C6" w:rsidRPr="005B4A18" w:rsidRDefault="00D759C6" w:rsidP="00C13B62">
            <w:pPr>
              <w:jc w:val="both"/>
              <w:rPr>
                <w:rFonts w:ascii="Tahoma" w:hAnsi="Tahoma" w:cs="Tahoma"/>
                <w:b/>
              </w:rPr>
            </w:pPr>
          </w:p>
        </w:tc>
        <w:tc>
          <w:tcPr>
            <w:tcW w:w="3685" w:type="dxa"/>
            <w:shd w:val="clear" w:color="auto" w:fill="auto"/>
          </w:tcPr>
          <w:p w14:paraId="500D5065" w14:textId="77777777" w:rsidR="00D759C6" w:rsidRPr="005B4A18" w:rsidRDefault="00D759C6" w:rsidP="00C13B62">
            <w:pPr>
              <w:jc w:val="both"/>
              <w:rPr>
                <w:rFonts w:ascii="Tahoma" w:hAnsi="Tahoma" w:cs="Tahoma"/>
                <w:b/>
              </w:rPr>
            </w:pPr>
          </w:p>
        </w:tc>
        <w:tc>
          <w:tcPr>
            <w:tcW w:w="1810" w:type="dxa"/>
            <w:shd w:val="clear" w:color="auto" w:fill="auto"/>
          </w:tcPr>
          <w:p w14:paraId="29D225A2" w14:textId="77777777" w:rsidR="00D759C6" w:rsidRPr="005B4A18" w:rsidRDefault="00D759C6" w:rsidP="00C13B62">
            <w:pPr>
              <w:jc w:val="both"/>
              <w:rPr>
                <w:rFonts w:ascii="Tahoma" w:hAnsi="Tahoma" w:cs="Tahoma"/>
                <w:b/>
              </w:rPr>
            </w:pPr>
          </w:p>
        </w:tc>
      </w:tr>
      <w:tr w:rsidR="00D759C6" w:rsidRPr="005B4A18" w14:paraId="5E543545" w14:textId="77777777" w:rsidTr="00A66C3D">
        <w:tc>
          <w:tcPr>
            <w:tcW w:w="534" w:type="dxa"/>
            <w:shd w:val="clear" w:color="auto" w:fill="auto"/>
          </w:tcPr>
          <w:p w14:paraId="0E9D5D08" w14:textId="77777777" w:rsidR="00D759C6" w:rsidRPr="005B4A18" w:rsidRDefault="00D759C6" w:rsidP="00C13B62">
            <w:pPr>
              <w:jc w:val="both"/>
              <w:rPr>
                <w:rFonts w:ascii="Tahoma" w:hAnsi="Tahoma" w:cs="Tahoma"/>
                <w:b/>
              </w:rPr>
            </w:pPr>
            <w:r w:rsidRPr="005B4A18">
              <w:rPr>
                <w:rFonts w:ascii="Tahoma" w:hAnsi="Tahoma" w:cs="Tahoma"/>
                <w:b/>
              </w:rPr>
              <w:t>…</w:t>
            </w:r>
          </w:p>
        </w:tc>
        <w:tc>
          <w:tcPr>
            <w:tcW w:w="3402" w:type="dxa"/>
            <w:shd w:val="clear" w:color="auto" w:fill="auto"/>
          </w:tcPr>
          <w:p w14:paraId="4606AE2F" w14:textId="77777777" w:rsidR="00D759C6" w:rsidRPr="005B4A18" w:rsidRDefault="00D759C6" w:rsidP="00C13B62">
            <w:pPr>
              <w:jc w:val="both"/>
              <w:rPr>
                <w:rFonts w:ascii="Tahoma" w:hAnsi="Tahoma" w:cs="Tahoma"/>
                <w:b/>
              </w:rPr>
            </w:pPr>
          </w:p>
        </w:tc>
        <w:tc>
          <w:tcPr>
            <w:tcW w:w="3685" w:type="dxa"/>
            <w:shd w:val="clear" w:color="auto" w:fill="auto"/>
          </w:tcPr>
          <w:p w14:paraId="09551659" w14:textId="77777777" w:rsidR="00D759C6" w:rsidRPr="005B4A18" w:rsidRDefault="00D759C6" w:rsidP="00C13B62">
            <w:pPr>
              <w:jc w:val="both"/>
              <w:rPr>
                <w:rFonts w:ascii="Tahoma" w:hAnsi="Tahoma" w:cs="Tahoma"/>
                <w:b/>
              </w:rPr>
            </w:pPr>
          </w:p>
        </w:tc>
        <w:tc>
          <w:tcPr>
            <w:tcW w:w="1810" w:type="dxa"/>
            <w:shd w:val="clear" w:color="auto" w:fill="auto"/>
          </w:tcPr>
          <w:p w14:paraId="2046FC92" w14:textId="77777777" w:rsidR="00D759C6" w:rsidRPr="005B4A18" w:rsidRDefault="00D759C6" w:rsidP="00C13B62">
            <w:pPr>
              <w:jc w:val="both"/>
              <w:rPr>
                <w:rFonts w:ascii="Tahoma" w:hAnsi="Tahoma" w:cs="Tahoma"/>
                <w:b/>
              </w:rPr>
            </w:pPr>
          </w:p>
        </w:tc>
      </w:tr>
    </w:tbl>
    <w:p w14:paraId="47AF89BE" w14:textId="77777777" w:rsidR="00C13B62" w:rsidRDefault="00C13B62" w:rsidP="00C13B62">
      <w:pPr>
        <w:jc w:val="both"/>
        <w:rPr>
          <w:rFonts w:ascii="Tahoma" w:hAnsi="Tahoma" w:cs="Tahoma"/>
          <w:b/>
        </w:rPr>
      </w:pPr>
    </w:p>
    <w:p w14:paraId="5F8C75CD" w14:textId="47955A21"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2A901C3B"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D759C6" w:rsidRPr="005B4A18" w14:paraId="2AD5B016" w14:textId="77777777" w:rsidTr="00A66C3D">
        <w:tc>
          <w:tcPr>
            <w:tcW w:w="533" w:type="dxa"/>
            <w:shd w:val="clear" w:color="auto" w:fill="auto"/>
          </w:tcPr>
          <w:p w14:paraId="7597C657"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376" w:type="dxa"/>
            <w:shd w:val="clear" w:color="auto" w:fill="auto"/>
          </w:tcPr>
          <w:p w14:paraId="5AA0FFAD" w14:textId="77777777" w:rsidR="00D759C6" w:rsidRPr="005B4A18" w:rsidRDefault="00D759C6" w:rsidP="00C13B62">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6D7D644A" w14:textId="77777777" w:rsidR="00D759C6" w:rsidRPr="005B4A18" w:rsidRDefault="00D759C6" w:rsidP="00C13B62">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7E7D5FEB" w14:textId="77777777" w:rsidR="00D759C6" w:rsidRPr="005B4A18" w:rsidRDefault="00D759C6" w:rsidP="00C13B62">
            <w:pPr>
              <w:jc w:val="both"/>
              <w:rPr>
                <w:rFonts w:ascii="Tahoma" w:hAnsi="Tahoma" w:cs="Tahoma"/>
                <w:b/>
              </w:rPr>
            </w:pPr>
            <w:r w:rsidRPr="005B4A18">
              <w:rPr>
                <w:rFonts w:ascii="Tahoma" w:hAnsi="Tahoma" w:cs="Tahoma"/>
                <w:b/>
              </w:rPr>
              <w:t>Matična številka</w:t>
            </w:r>
          </w:p>
        </w:tc>
      </w:tr>
      <w:tr w:rsidR="00D759C6" w:rsidRPr="005B4A18" w14:paraId="0BDBE391" w14:textId="77777777" w:rsidTr="00A66C3D">
        <w:tc>
          <w:tcPr>
            <w:tcW w:w="533" w:type="dxa"/>
            <w:shd w:val="clear" w:color="auto" w:fill="auto"/>
          </w:tcPr>
          <w:p w14:paraId="62D0FD41" w14:textId="77777777" w:rsidR="00D759C6" w:rsidRPr="005B4A18" w:rsidRDefault="00D759C6" w:rsidP="00C13B62">
            <w:pPr>
              <w:jc w:val="both"/>
              <w:rPr>
                <w:rFonts w:ascii="Tahoma" w:hAnsi="Tahoma" w:cs="Tahoma"/>
                <w:b/>
              </w:rPr>
            </w:pPr>
            <w:r w:rsidRPr="005B4A18">
              <w:rPr>
                <w:rFonts w:ascii="Tahoma" w:hAnsi="Tahoma" w:cs="Tahoma"/>
                <w:b/>
              </w:rPr>
              <w:t>1.</w:t>
            </w:r>
          </w:p>
        </w:tc>
        <w:tc>
          <w:tcPr>
            <w:tcW w:w="3376" w:type="dxa"/>
            <w:shd w:val="clear" w:color="auto" w:fill="auto"/>
          </w:tcPr>
          <w:p w14:paraId="06908879" w14:textId="77777777" w:rsidR="00D759C6" w:rsidRPr="005B4A18" w:rsidRDefault="00D759C6" w:rsidP="00C13B62">
            <w:pPr>
              <w:jc w:val="both"/>
              <w:rPr>
                <w:rFonts w:ascii="Tahoma" w:hAnsi="Tahoma" w:cs="Tahoma"/>
                <w:b/>
              </w:rPr>
            </w:pPr>
          </w:p>
        </w:tc>
        <w:tc>
          <w:tcPr>
            <w:tcW w:w="3657" w:type="dxa"/>
            <w:shd w:val="clear" w:color="auto" w:fill="auto"/>
          </w:tcPr>
          <w:p w14:paraId="71D045F9" w14:textId="77777777" w:rsidR="00D759C6" w:rsidRPr="005B4A18" w:rsidRDefault="00D759C6" w:rsidP="00C13B62">
            <w:pPr>
              <w:jc w:val="both"/>
              <w:rPr>
                <w:rFonts w:ascii="Tahoma" w:hAnsi="Tahoma" w:cs="Tahoma"/>
                <w:b/>
              </w:rPr>
            </w:pPr>
          </w:p>
        </w:tc>
        <w:tc>
          <w:tcPr>
            <w:tcW w:w="1865" w:type="dxa"/>
            <w:shd w:val="clear" w:color="auto" w:fill="auto"/>
          </w:tcPr>
          <w:p w14:paraId="5E194E40" w14:textId="77777777" w:rsidR="00D759C6" w:rsidRPr="005B4A18" w:rsidRDefault="00D759C6" w:rsidP="00C13B62">
            <w:pPr>
              <w:jc w:val="both"/>
              <w:rPr>
                <w:rFonts w:ascii="Tahoma" w:hAnsi="Tahoma" w:cs="Tahoma"/>
                <w:b/>
              </w:rPr>
            </w:pPr>
          </w:p>
        </w:tc>
      </w:tr>
      <w:tr w:rsidR="00D759C6" w:rsidRPr="005B4A18" w14:paraId="5E7579BE" w14:textId="77777777" w:rsidTr="00A66C3D">
        <w:tc>
          <w:tcPr>
            <w:tcW w:w="533" w:type="dxa"/>
            <w:shd w:val="clear" w:color="auto" w:fill="auto"/>
          </w:tcPr>
          <w:p w14:paraId="0DB5DDE3" w14:textId="77777777" w:rsidR="00D759C6" w:rsidRPr="005B4A18" w:rsidRDefault="00D759C6" w:rsidP="00C13B62">
            <w:pPr>
              <w:jc w:val="both"/>
              <w:rPr>
                <w:rFonts w:ascii="Tahoma" w:hAnsi="Tahoma" w:cs="Tahoma"/>
                <w:b/>
              </w:rPr>
            </w:pPr>
            <w:r w:rsidRPr="005B4A18">
              <w:rPr>
                <w:rFonts w:ascii="Tahoma" w:hAnsi="Tahoma" w:cs="Tahoma"/>
                <w:b/>
              </w:rPr>
              <w:t>2.</w:t>
            </w:r>
          </w:p>
        </w:tc>
        <w:tc>
          <w:tcPr>
            <w:tcW w:w="3376" w:type="dxa"/>
            <w:shd w:val="clear" w:color="auto" w:fill="auto"/>
          </w:tcPr>
          <w:p w14:paraId="150E0763" w14:textId="77777777" w:rsidR="00D759C6" w:rsidRPr="005B4A18" w:rsidRDefault="00D759C6" w:rsidP="00C13B62">
            <w:pPr>
              <w:jc w:val="both"/>
              <w:rPr>
                <w:rFonts w:ascii="Tahoma" w:hAnsi="Tahoma" w:cs="Tahoma"/>
                <w:b/>
              </w:rPr>
            </w:pPr>
          </w:p>
        </w:tc>
        <w:tc>
          <w:tcPr>
            <w:tcW w:w="3657" w:type="dxa"/>
            <w:shd w:val="clear" w:color="auto" w:fill="auto"/>
          </w:tcPr>
          <w:p w14:paraId="563E2419" w14:textId="77777777" w:rsidR="00D759C6" w:rsidRPr="005B4A18" w:rsidRDefault="00D759C6" w:rsidP="00C13B62">
            <w:pPr>
              <w:jc w:val="both"/>
              <w:rPr>
                <w:rFonts w:ascii="Tahoma" w:hAnsi="Tahoma" w:cs="Tahoma"/>
                <w:b/>
              </w:rPr>
            </w:pPr>
          </w:p>
        </w:tc>
        <w:tc>
          <w:tcPr>
            <w:tcW w:w="1865" w:type="dxa"/>
            <w:shd w:val="clear" w:color="auto" w:fill="auto"/>
          </w:tcPr>
          <w:p w14:paraId="28FBC9B2" w14:textId="77777777" w:rsidR="00D759C6" w:rsidRPr="005B4A18" w:rsidRDefault="00D759C6" w:rsidP="00C13B62">
            <w:pPr>
              <w:jc w:val="both"/>
              <w:rPr>
                <w:rFonts w:ascii="Tahoma" w:hAnsi="Tahoma" w:cs="Tahoma"/>
                <w:b/>
              </w:rPr>
            </w:pPr>
          </w:p>
        </w:tc>
      </w:tr>
      <w:tr w:rsidR="00D759C6" w:rsidRPr="005B4A18" w14:paraId="2EA2E6C1" w14:textId="77777777" w:rsidTr="00A66C3D">
        <w:tc>
          <w:tcPr>
            <w:tcW w:w="533" w:type="dxa"/>
            <w:shd w:val="clear" w:color="auto" w:fill="auto"/>
          </w:tcPr>
          <w:p w14:paraId="5BCC642F" w14:textId="77777777" w:rsidR="00D759C6" w:rsidRPr="005B4A18" w:rsidRDefault="00D759C6" w:rsidP="00C13B62">
            <w:pPr>
              <w:jc w:val="both"/>
              <w:rPr>
                <w:rFonts w:ascii="Tahoma" w:hAnsi="Tahoma" w:cs="Tahoma"/>
                <w:b/>
              </w:rPr>
            </w:pPr>
            <w:r w:rsidRPr="005B4A18">
              <w:rPr>
                <w:rFonts w:ascii="Tahoma" w:hAnsi="Tahoma" w:cs="Tahoma"/>
                <w:b/>
              </w:rPr>
              <w:t>3.</w:t>
            </w:r>
          </w:p>
        </w:tc>
        <w:tc>
          <w:tcPr>
            <w:tcW w:w="3376" w:type="dxa"/>
            <w:shd w:val="clear" w:color="auto" w:fill="auto"/>
          </w:tcPr>
          <w:p w14:paraId="4B2C4A12" w14:textId="77777777" w:rsidR="00D759C6" w:rsidRPr="005B4A18" w:rsidRDefault="00D759C6" w:rsidP="00C13B62">
            <w:pPr>
              <w:jc w:val="both"/>
              <w:rPr>
                <w:rFonts w:ascii="Tahoma" w:hAnsi="Tahoma" w:cs="Tahoma"/>
                <w:b/>
              </w:rPr>
            </w:pPr>
          </w:p>
        </w:tc>
        <w:tc>
          <w:tcPr>
            <w:tcW w:w="3657" w:type="dxa"/>
            <w:shd w:val="clear" w:color="auto" w:fill="auto"/>
          </w:tcPr>
          <w:p w14:paraId="7D227D10" w14:textId="77777777" w:rsidR="00D759C6" w:rsidRPr="005B4A18" w:rsidRDefault="00D759C6" w:rsidP="00C13B62">
            <w:pPr>
              <w:jc w:val="both"/>
              <w:rPr>
                <w:rFonts w:ascii="Tahoma" w:hAnsi="Tahoma" w:cs="Tahoma"/>
                <w:b/>
              </w:rPr>
            </w:pPr>
          </w:p>
        </w:tc>
        <w:tc>
          <w:tcPr>
            <w:tcW w:w="1865" w:type="dxa"/>
            <w:shd w:val="clear" w:color="auto" w:fill="auto"/>
          </w:tcPr>
          <w:p w14:paraId="2F24B790" w14:textId="77777777" w:rsidR="00D759C6" w:rsidRPr="005B4A18" w:rsidRDefault="00D759C6" w:rsidP="00C13B62">
            <w:pPr>
              <w:jc w:val="both"/>
              <w:rPr>
                <w:rFonts w:ascii="Tahoma" w:hAnsi="Tahoma" w:cs="Tahoma"/>
                <w:b/>
              </w:rPr>
            </w:pPr>
          </w:p>
        </w:tc>
      </w:tr>
      <w:tr w:rsidR="00D759C6" w:rsidRPr="005B4A18" w14:paraId="0020151C" w14:textId="77777777" w:rsidTr="00A66C3D">
        <w:tc>
          <w:tcPr>
            <w:tcW w:w="533" w:type="dxa"/>
            <w:shd w:val="clear" w:color="auto" w:fill="auto"/>
          </w:tcPr>
          <w:p w14:paraId="3A7B52FB" w14:textId="77777777" w:rsidR="00D759C6" w:rsidRPr="005B4A18" w:rsidRDefault="00D759C6" w:rsidP="00C13B62">
            <w:pPr>
              <w:jc w:val="both"/>
              <w:rPr>
                <w:rFonts w:ascii="Tahoma" w:hAnsi="Tahoma" w:cs="Tahoma"/>
                <w:b/>
              </w:rPr>
            </w:pPr>
            <w:r w:rsidRPr="005B4A18">
              <w:rPr>
                <w:rFonts w:ascii="Tahoma" w:hAnsi="Tahoma" w:cs="Tahoma"/>
                <w:b/>
              </w:rPr>
              <w:t>….</w:t>
            </w:r>
          </w:p>
        </w:tc>
        <w:tc>
          <w:tcPr>
            <w:tcW w:w="3376" w:type="dxa"/>
            <w:shd w:val="clear" w:color="auto" w:fill="auto"/>
          </w:tcPr>
          <w:p w14:paraId="282B2AFF" w14:textId="77777777" w:rsidR="00D759C6" w:rsidRPr="005B4A18" w:rsidRDefault="00D759C6" w:rsidP="00C13B62">
            <w:pPr>
              <w:jc w:val="both"/>
              <w:rPr>
                <w:rFonts w:ascii="Tahoma" w:hAnsi="Tahoma" w:cs="Tahoma"/>
                <w:b/>
              </w:rPr>
            </w:pPr>
          </w:p>
        </w:tc>
        <w:tc>
          <w:tcPr>
            <w:tcW w:w="3657" w:type="dxa"/>
            <w:shd w:val="clear" w:color="auto" w:fill="auto"/>
          </w:tcPr>
          <w:p w14:paraId="1B1D3AE0" w14:textId="77777777" w:rsidR="00D759C6" w:rsidRPr="005B4A18" w:rsidRDefault="00D759C6" w:rsidP="00C13B62">
            <w:pPr>
              <w:jc w:val="both"/>
              <w:rPr>
                <w:rFonts w:ascii="Tahoma" w:hAnsi="Tahoma" w:cs="Tahoma"/>
                <w:b/>
              </w:rPr>
            </w:pPr>
          </w:p>
        </w:tc>
        <w:tc>
          <w:tcPr>
            <w:tcW w:w="1865" w:type="dxa"/>
            <w:shd w:val="clear" w:color="auto" w:fill="auto"/>
          </w:tcPr>
          <w:p w14:paraId="4B686CBB" w14:textId="77777777" w:rsidR="00D759C6" w:rsidRPr="005B4A18" w:rsidRDefault="00D759C6" w:rsidP="00C13B62">
            <w:pPr>
              <w:jc w:val="both"/>
              <w:rPr>
                <w:rFonts w:ascii="Tahoma" w:hAnsi="Tahoma" w:cs="Tahoma"/>
                <w:b/>
              </w:rPr>
            </w:pPr>
          </w:p>
        </w:tc>
      </w:tr>
    </w:tbl>
    <w:p w14:paraId="69D6781C" w14:textId="77777777" w:rsidR="00D759C6" w:rsidRPr="005B4A18" w:rsidRDefault="00D759C6" w:rsidP="00C13B62">
      <w:pPr>
        <w:jc w:val="both"/>
        <w:rPr>
          <w:rFonts w:ascii="Tahoma" w:hAnsi="Tahoma" w:cs="Tahoma"/>
        </w:rPr>
      </w:pPr>
    </w:p>
    <w:p w14:paraId="63CAB911" w14:textId="77777777" w:rsidR="00D759C6" w:rsidRPr="005B4A18" w:rsidRDefault="00D759C6" w:rsidP="00C13B62">
      <w:pPr>
        <w:jc w:val="both"/>
        <w:rPr>
          <w:rFonts w:ascii="Tahoma" w:hAnsi="Tahoma" w:cs="Tahoma"/>
        </w:rPr>
      </w:pPr>
      <w:r w:rsidRPr="005B4A18">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32AA2CE" w14:textId="77777777" w:rsidR="00D759C6" w:rsidRPr="005B4A18" w:rsidRDefault="00D759C6" w:rsidP="00C13B62">
      <w:pPr>
        <w:jc w:val="both"/>
        <w:rPr>
          <w:rFonts w:ascii="Tahoma" w:hAnsi="Tahoma" w:cs="Tahoma"/>
        </w:rPr>
      </w:pPr>
    </w:p>
    <w:p w14:paraId="45B4ACAD" w14:textId="77777777" w:rsidR="00D759C6" w:rsidRPr="005B4A18" w:rsidRDefault="00D759C6" w:rsidP="00C13B62">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Pr>
          <w:rFonts w:ascii="Tahoma" w:hAnsi="Tahoma" w:cs="Tahoma"/>
        </w:rPr>
        <w:t>a</w:t>
      </w:r>
      <w:r w:rsidRPr="005B4A18">
        <w:rPr>
          <w:rFonts w:ascii="Tahoma" w:hAnsi="Tahoma" w:cs="Tahoma"/>
        </w:rPr>
        <w:t>. Zavezujem se, da bom naročnika obvestil o vsaki spremembi posredovanih podatkov.</w:t>
      </w:r>
    </w:p>
    <w:p w14:paraId="3F513BCB" w14:textId="77777777" w:rsidR="00D759C6" w:rsidRPr="005B4A18" w:rsidRDefault="00D759C6" w:rsidP="00C13B62">
      <w:pPr>
        <w:jc w:val="both"/>
        <w:rPr>
          <w:rFonts w:ascii="Tahoma" w:hAnsi="Tahoma" w:cs="Tahoma"/>
          <w:b/>
        </w:rPr>
      </w:pPr>
    </w:p>
    <w:p w14:paraId="2A6FB782" w14:textId="77777777" w:rsidR="00D759C6" w:rsidRPr="005B4A18" w:rsidRDefault="00D759C6" w:rsidP="00C13B62">
      <w:pPr>
        <w:jc w:val="both"/>
        <w:rPr>
          <w:rFonts w:ascii="Tahoma" w:hAnsi="Tahoma" w:cs="Tahoma"/>
          <w:i/>
          <w:u w:val="single"/>
        </w:rPr>
      </w:pPr>
    </w:p>
    <w:p w14:paraId="1ADFCB1F" w14:textId="77777777" w:rsidR="00D759C6" w:rsidRPr="005B4A18" w:rsidRDefault="00D759C6" w:rsidP="00C13B62">
      <w:pPr>
        <w:jc w:val="both"/>
        <w:rPr>
          <w:rFonts w:ascii="Tahoma" w:hAnsi="Tahoma" w:cs="Tahoma"/>
          <w:i/>
          <w:u w:val="single"/>
        </w:rPr>
      </w:pPr>
      <w:r w:rsidRPr="005B4A18">
        <w:rPr>
          <w:rFonts w:ascii="Tahoma" w:hAnsi="Tahoma" w:cs="Tahoma"/>
          <w:i/>
          <w:u w:val="single"/>
        </w:rPr>
        <w:t>Vse izjave podajamo pod kazensko in materialno odgovornostjo.</w:t>
      </w:r>
    </w:p>
    <w:p w14:paraId="16803663" w14:textId="77777777" w:rsidR="00D759C6" w:rsidRPr="005B4A18" w:rsidRDefault="00D759C6" w:rsidP="00C13B62">
      <w:pPr>
        <w:jc w:val="both"/>
        <w:rPr>
          <w:rFonts w:ascii="Tahoma" w:hAnsi="Tahoma" w:cs="Tahoma"/>
          <w:b/>
        </w:rPr>
      </w:pPr>
    </w:p>
    <w:p w14:paraId="4FB32A70" w14:textId="77777777" w:rsidR="00D759C6" w:rsidRPr="005B4A18" w:rsidRDefault="00D759C6" w:rsidP="00C13B62">
      <w:pPr>
        <w:jc w:val="both"/>
        <w:rPr>
          <w:rFonts w:ascii="Tahoma" w:hAnsi="Tahoma" w:cs="Tahoma"/>
          <w:b/>
        </w:rPr>
      </w:pPr>
    </w:p>
    <w:p w14:paraId="276FE68D" w14:textId="77777777" w:rsidR="00D759C6" w:rsidRPr="005B4A18" w:rsidRDefault="00D759C6" w:rsidP="00C13B62">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759C6" w:rsidRPr="005B4A18" w14:paraId="06F6E8E1" w14:textId="77777777" w:rsidTr="00A66C3D">
        <w:trPr>
          <w:trHeight w:val="235"/>
        </w:trPr>
        <w:tc>
          <w:tcPr>
            <w:tcW w:w="3119" w:type="dxa"/>
            <w:tcBorders>
              <w:bottom w:val="single" w:sz="4" w:space="0" w:color="auto"/>
            </w:tcBorders>
          </w:tcPr>
          <w:p w14:paraId="0AEC7D3A" w14:textId="77777777" w:rsidR="00D759C6" w:rsidRPr="005B4A18" w:rsidRDefault="00D759C6" w:rsidP="00C13B62">
            <w:pPr>
              <w:jc w:val="both"/>
              <w:rPr>
                <w:rFonts w:ascii="Tahoma" w:hAnsi="Tahoma" w:cs="Tahoma"/>
                <w:snapToGrid w:val="0"/>
              </w:rPr>
            </w:pPr>
          </w:p>
        </w:tc>
        <w:tc>
          <w:tcPr>
            <w:tcW w:w="2693" w:type="dxa"/>
          </w:tcPr>
          <w:p w14:paraId="2D8CD0EB" w14:textId="77777777" w:rsidR="00D759C6" w:rsidRPr="005B4A18" w:rsidRDefault="00D759C6" w:rsidP="00C13B62">
            <w:pPr>
              <w:jc w:val="both"/>
              <w:rPr>
                <w:rFonts w:ascii="Tahoma" w:hAnsi="Tahoma" w:cs="Tahoma"/>
                <w:snapToGrid w:val="0"/>
              </w:rPr>
            </w:pPr>
          </w:p>
        </w:tc>
        <w:tc>
          <w:tcPr>
            <w:tcW w:w="3544" w:type="dxa"/>
            <w:tcBorders>
              <w:bottom w:val="single" w:sz="4" w:space="0" w:color="auto"/>
            </w:tcBorders>
          </w:tcPr>
          <w:p w14:paraId="0E379FB7" w14:textId="77777777" w:rsidR="00D759C6" w:rsidRPr="005B4A18" w:rsidRDefault="00D759C6" w:rsidP="00C13B62">
            <w:pPr>
              <w:tabs>
                <w:tab w:val="left" w:pos="567"/>
                <w:tab w:val="num" w:pos="851"/>
                <w:tab w:val="left" w:pos="993"/>
              </w:tabs>
              <w:jc w:val="both"/>
              <w:rPr>
                <w:rFonts w:ascii="Tahoma" w:hAnsi="Tahoma" w:cs="Tahoma"/>
                <w:snapToGrid w:val="0"/>
              </w:rPr>
            </w:pPr>
          </w:p>
        </w:tc>
      </w:tr>
      <w:tr w:rsidR="00D759C6" w:rsidRPr="005B4A18" w14:paraId="01F6A1DF" w14:textId="77777777" w:rsidTr="00A66C3D">
        <w:trPr>
          <w:trHeight w:val="235"/>
        </w:trPr>
        <w:tc>
          <w:tcPr>
            <w:tcW w:w="3119" w:type="dxa"/>
            <w:tcBorders>
              <w:top w:val="single" w:sz="4" w:space="0" w:color="auto"/>
            </w:tcBorders>
          </w:tcPr>
          <w:p w14:paraId="4950B875" w14:textId="77777777" w:rsidR="00D759C6" w:rsidRPr="005B4A18" w:rsidRDefault="00D759C6" w:rsidP="00C13B62">
            <w:pPr>
              <w:jc w:val="both"/>
              <w:rPr>
                <w:rFonts w:ascii="Tahoma" w:hAnsi="Tahoma" w:cs="Tahoma"/>
                <w:snapToGrid w:val="0"/>
              </w:rPr>
            </w:pPr>
            <w:r w:rsidRPr="005B4A18">
              <w:rPr>
                <w:rFonts w:ascii="Tahoma" w:hAnsi="Tahoma" w:cs="Tahoma"/>
                <w:snapToGrid w:val="0"/>
              </w:rPr>
              <w:t>(kraj, datum)</w:t>
            </w:r>
          </w:p>
        </w:tc>
        <w:tc>
          <w:tcPr>
            <w:tcW w:w="2693" w:type="dxa"/>
          </w:tcPr>
          <w:p w14:paraId="38C14D9A" w14:textId="77777777" w:rsidR="00D759C6" w:rsidRPr="005B4A18" w:rsidRDefault="00D759C6" w:rsidP="00C13B62">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6ACAD267" w14:textId="77777777" w:rsidR="00D759C6" w:rsidRPr="005B4A18" w:rsidRDefault="00D759C6" w:rsidP="00C13B62">
            <w:pPr>
              <w:jc w:val="both"/>
              <w:rPr>
                <w:rFonts w:ascii="Tahoma" w:hAnsi="Tahoma" w:cs="Tahoma"/>
                <w:snapToGrid w:val="0"/>
              </w:rPr>
            </w:pPr>
            <w:r w:rsidRPr="005B4A18">
              <w:rPr>
                <w:rFonts w:ascii="Tahoma" w:hAnsi="Tahoma" w:cs="Tahoma"/>
                <w:snapToGrid w:val="0"/>
              </w:rPr>
              <w:t>(ime in priimek ter podpis odgovorne osebe gospodarskega subjekta)</w:t>
            </w:r>
          </w:p>
        </w:tc>
      </w:tr>
    </w:tbl>
    <w:p w14:paraId="6DACA394" w14:textId="77777777" w:rsidR="00D759C6" w:rsidRPr="005B4A18" w:rsidRDefault="00D759C6" w:rsidP="00C13B62">
      <w:pPr>
        <w:tabs>
          <w:tab w:val="left" w:pos="284"/>
        </w:tabs>
        <w:jc w:val="both"/>
        <w:rPr>
          <w:rFonts w:ascii="Tahoma" w:hAnsi="Tahoma" w:cs="Tahoma"/>
        </w:rPr>
      </w:pPr>
    </w:p>
    <w:p w14:paraId="130C4E1F" w14:textId="77777777" w:rsidR="00D759C6" w:rsidRPr="005B4A18" w:rsidRDefault="00D759C6" w:rsidP="00C13B62">
      <w:pPr>
        <w:tabs>
          <w:tab w:val="left" w:pos="284"/>
        </w:tabs>
        <w:jc w:val="both"/>
        <w:rPr>
          <w:rFonts w:ascii="Tahoma" w:hAnsi="Tahoma" w:cs="Tahoma"/>
        </w:rPr>
      </w:pPr>
    </w:p>
    <w:p w14:paraId="5A1DAE49" w14:textId="77777777" w:rsidR="00D759C6" w:rsidRPr="005B4A18" w:rsidRDefault="00D759C6" w:rsidP="00C13B62">
      <w:pPr>
        <w:tabs>
          <w:tab w:val="left" w:pos="284"/>
        </w:tabs>
        <w:jc w:val="both"/>
        <w:rPr>
          <w:rFonts w:ascii="Tahoma" w:hAnsi="Tahoma" w:cs="Tahoma"/>
        </w:rPr>
      </w:pPr>
    </w:p>
    <w:p w14:paraId="3FB41B1C" w14:textId="77777777" w:rsidR="00D759C6" w:rsidRPr="005B4A18" w:rsidRDefault="00D759C6" w:rsidP="00C13B62">
      <w:pPr>
        <w:tabs>
          <w:tab w:val="left" w:pos="284"/>
        </w:tabs>
        <w:jc w:val="both"/>
        <w:rPr>
          <w:rFonts w:ascii="Tahoma" w:hAnsi="Tahoma" w:cs="Tahoma"/>
        </w:rPr>
      </w:pPr>
    </w:p>
    <w:p w14:paraId="7B80CCEC" w14:textId="77777777" w:rsidR="00D759C6" w:rsidRPr="005B4A18" w:rsidRDefault="00D759C6" w:rsidP="00C13B62">
      <w:pPr>
        <w:tabs>
          <w:tab w:val="left" w:pos="284"/>
        </w:tabs>
        <w:jc w:val="both"/>
        <w:rPr>
          <w:rFonts w:ascii="Tahoma" w:hAnsi="Tahoma" w:cs="Tahoma"/>
        </w:rPr>
      </w:pPr>
    </w:p>
    <w:p w14:paraId="17426C14" w14:textId="77777777" w:rsidR="00D759C6" w:rsidRPr="005B4A18" w:rsidRDefault="00D759C6" w:rsidP="00C13B62">
      <w:pPr>
        <w:tabs>
          <w:tab w:val="left" w:pos="284"/>
        </w:tabs>
        <w:jc w:val="both"/>
        <w:rPr>
          <w:rFonts w:ascii="Tahoma" w:hAnsi="Tahoma" w:cs="Tahoma"/>
        </w:rPr>
      </w:pPr>
    </w:p>
    <w:p w14:paraId="6A38F5EF" w14:textId="77777777" w:rsidR="00D759C6" w:rsidRPr="005B4A18" w:rsidRDefault="00D759C6" w:rsidP="00C13B62">
      <w:pPr>
        <w:tabs>
          <w:tab w:val="left" w:pos="284"/>
        </w:tabs>
        <w:jc w:val="both"/>
        <w:rPr>
          <w:rFonts w:ascii="Tahoma" w:hAnsi="Tahoma" w:cs="Tahoma"/>
          <w:b/>
          <w:i/>
        </w:rPr>
      </w:pPr>
    </w:p>
    <w:p w14:paraId="263FB448" w14:textId="77777777" w:rsidR="00D759C6" w:rsidRPr="005B4A18" w:rsidRDefault="00D759C6" w:rsidP="00C13B62">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4F3FB8E" w14:textId="77777777" w:rsidR="00D759C6" w:rsidRPr="005B4A18" w:rsidRDefault="00D759C6" w:rsidP="00C13B62">
      <w:pPr>
        <w:tabs>
          <w:tab w:val="left" w:pos="284"/>
        </w:tabs>
        <w:jc w:val="both"/>
        <w:rPr>
          <w:rFonts w:ascii="Tahoma" w:hAnsi="Tahoma" w:cs="Tahoma"/>
        </w:rPr>
      </w:pPr>
    </w:p>
    <w:p w14:paraId="4F0668C7" w14:textId="77777777" w:rsidR="00D759C6" w:rsidRPr="005B4A18" w:rsidRDefault="00D759C6" w:rsidP="00C13B62">
      <w:pPr>
        <w:tabs>
          <w:tab w:val="left" w:pos="284"/>
        </w:tabs>
        <w:jc w:val="both"/>
        <w:rPr>
          <w:rFonts w:ascii="Tahoma" w:hAnsi="Tahoma" w:cs="Tahoma"/>
        </w:rPr>
      </w:pPr>
    </w:p>
    <w:p w14:paraId="43EE6D3D" w14:textId="77777777" w:rsidR="00D759C6" w:rsidRPr="005B4A18" w:rsidRDefault="00D759C6" w:rsidP="00C13B62">
      <w:pPr>
        <w:tabs>
          <w:tab w:val="left" w:pos="284"/>
        </w:tabs>
        <w:jc w:val="both"/>
        <w:rPr>
          <w:rFonts w:ascii="Tahoma" w:hAnsi="Tahoma" w:cs="Tahoma"/>
        </w:rPr>
      </w:pPr>
    </w:p>
    <w:p w14:paraId="2CE199EC" w14:textId="77777777" w:rsidR="00D759C6" w:rsidRPr="005B4A18" w:rsidRDefault="00D759C6" w:rsidP="00C13B62">
      <w:pPr>
        <w:tabs>
          <w:tab w:val="left" w:pos="284"/>
        </w:tabs>
        <w:jc w:val="both"/>
        <w:rPr>
          <w:rFonts w:ascii="Tahoma" w:hAnsi="Tahoma" w:cs="Tahoma"/>
        </w:rPr>
      </w:pPr>
    </w:p>
    <w:p w14:paraId="65DAC7A0" w14:textId="77777777" w:rsidR="00D759C6" w:rsidRPr="005B4A18" w:rsidRDefault="00D759C6" w:rsidP="00C13B62">
      <w:pPr>
        <w:tabs>
          <w:tab w:val="left" w:pos="284"/>
        </w:tabs>
        <w:jc w:val="both"/>
        <w:rPr>
          <w:rFonts w:ascii="Tahoma" w:hAnsi="Tahoma" w:cs="Tahoma"/>
        </w:rPr>
      </w:pPr>
    </w:p>
    <w:p w14:paraId="15293D9D" w14:textId="77777777" w:rsidR="00D759C6" w:rsidRPr="009903DA" w:rsidRDefault="00D759C6" w:rsidP="00C13B62">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6A2D6681" w14:textId="7E2DCB5D" w:rsidR="00D759C6" w:rsidRPr="009903DA" w:rsidRDefault="00D759C6" w:rsidP="00C13B62">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00C12179">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sidR="00C12179">
        <w:rPr>
          <w:rFonts w:ascii="Tahoma" w:hAnsi="Tahoma" w:cs="Tahoma"/>
          <w:i/>
          <w:iCs/>
          <w:sz w:val="18"/>
          <w:szCs w:val="22"/>
          <w:u w:val="single"/>
        </w:rPr>
        <w:t>ponudnikov</w:t>
      </w:r>
      <w:r w:rsidRPr="009903DA">
        <w:rPr>
          <w:rFonts w:ascii="Tahoma" w:hAnsi="Tahoma" w:cs="Tahoma"/>
          <w:i/>
          <w:iCs/>
          <w:sz w:val="18"/>
          <w:szCs w:val="22"/>
        </w:rPr>
        <w:t xml:space="preserve"> (partnerji) v primeru skupne </w:t>
      </w:r>
      <w:r>
        <w:rPr>
          <w:rFonts w:ascii="Tahoma" w:hAnsi="Tahoma" w:cs="Tahoma"/>
          <w:i/>
          <w:iCs/>
          <w:sz w:val="18"/>
          <w:szCs w:val="22"/>
        </w:rPr>
        <w:t xml:space="preserve">prijave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sidR="00C12179">
        <w:rPr>
          <w:rFonts w:ascii="Tahoma" w:hAnsi="Tahoma" w:cs="Tahoma"/>
          <w:i/>
          <w:iCs/>
          <w:sz w:val="18"/>
          <w:szCs w:val="22"/>
        </w:rPr>
        <w:t>ponudnik</w:t>
      </w:r>
      <w:r w:rsidRPr="009903DA">
        <w:rPr>
          <w:rFonts w:ascii="Tahoma" w:hAnsi="Tahoma" w:cs="Tahoma"/>
          <w:i/>
          <w:iCs/>
          <w:sz w:val="18"/>
          <w:szCs w:val="22"/>
        </w:rPr>
        <w:t xml:space="preserve"> izvaja javno naročilo s podizvajalci).</w:t>
      </w:r>
    </w:p>
    <w:p w14:paraId="6AC26516" w14:textId="77777777" w:rsidR="00D759C6" w:rsidRPr="009903DA" w:rsidRDefault="00D759C6" w:rsidP="00C13B62">
      <w:pPr>
        <w:tabs>
          <w:tab w:val="left" w:pos="284"/>
        </w:tabs>
        <w:jc w:val="both"/>
        <w:rPr>
          <w:rFonts w:ascii="Tahoma" w:hAnsi="Tahoma" w:cs="Tahoma"/>
          <w:i/>
          <w:sz w:val="18"/>
          <w:szCs w:val="22"/>
        </w:rPr>
      </w:pPr>
    </w:p>
    <w:p w14:paraId="3EACF15B" w14:textId="77777777" w:rsidR="00D759C6" w:rsidRPr="009903DA" w:rsidRDefault="00D759C6" w:rsidP="00C13B62">
      <w:pPr>
        <w:tabs>
          <w:tab w:val="left" w:pos="284"/>
        </w:tabs>
        <w:jc w:val="both"/>
        <w:rPr>
          <w:rFonts w:ascii="Tahoma" w:hAnsi="Tahoma" w:cs="Tahoma"/>
          <w:i/>
          <w:sz w:val="18"/>
          <w:szCs w:val="22"/>
        </w:rPr>
      </w:pPr>
    </w:p>
    <w:p w14:paraId="0BB40D46" w14:textId="77777777" w:rsidR="00D759C6" w:rsidRPr="009903DA" w:rsidRDefault="00D759C6" w:rsidP="00C13B62">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156DE869" w14:textId="77777777" w:rsidR="00D759C6" w:rsidRPr="009903DA" w:rsidRDefault="00D759C6" w:rsidP="00C13B62">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479BD8A" w14:textId="77777777" w:rsidR="00D759C6" w:rsidRPr="005B4A18" w:rsidRDefault="00D759C6" w:rsidP="00C13B62">
      <w:pPr>
        <w:jc w:val="both"/>
        <w:rPr>
          <w:rFonts w:ascii="Tahoma" w:hAnsi="Tahoma" w:cs="Tahoma"/>
          <w:bCs/>
          <w:i/>
          <w:noProof/>
          <w:sz w:val="18"/>
          <w:szCs w:val="18"/>
        </w:rPr>
      </w:pPr>
    </w:p>
    <w:p w14:paraId="3D693638" w14:textId="77777777" w:rsidR="00D759C6" w:rsidRDefault="00D759C6" w:rsidP="00C13B62">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D759C6" w:rsidRPr="005B4A18" w14:paraId="2796A6A9" w14:textId="77777777" w:rsidTr="00A66C3D">
        <w:tc>
          <w:tcPr>
            <w:tcW w:w="7740" w:type="dxa"/>
            <w:tcBorders>
              <w:top w:val="single" w:sz="4" w:space="0" w:color="000000"/>
              <w:left w:val="single" w:sz="4" w:space="0" w:color="000000"/>
              <w:bottom w:val="single" w:sz="4" w:space="0" w:color="000000"/>
            </w:tcBorders>
          </w:tcPr>
          <w:p w14:paraId="0851C914" w14:textId="77777777" w:rsidR="00D759C6" w:rsidRPr="005B4A18" w:rsidRDefault="00D759C6" w:rsidP="00A66C3D">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24" w:name="_Toc495914071"/>
            <w:r w:rsidRPr="005B4A18">
              <w:rPr>
                <w:rFonts w:ascii="Tahoma" w:hAnsi="Tahoma" w:cs="Tahoma"/>
                <w:b/>
              </w:rPr>
              <w:t>UDELEŽBA PODIZVAJALCEV</w:t>
            </w:r>
            <w:bookmarkEnd w:id="24"/>
          </w:p>
        </w:tc>
        <w:tc>
          <w:tcPr>
            <w:tcW w:w="1826" w:type="dxa"/>
            <w:tcBorders>
              <w:top w:val="single" w:sz="4" w:space="0" w:color="000000"/>
              <w:left w:val="single" w:sz="4" w:space="0" w:color="808080"/>
              <w:bottom w:val="single" w:sz="4" w:space="0" w:color="000000"/>
              <w:right w:val="single" w:sz="4" w:space="0" w:color="000000"/>
            </w:tcBorders>
          </w:tcPr>
          <w:p w14:paraId="449BC9B9" w14:textId="77777777" w:rsidR="00D759C6" w:rsidRPr="005B4A18" w:rsidRDefault="00D759C6" w:rsidP="00A66C3D">
            <w:pPr>
              <w:keepNext/>
              <w:jc w:val="both"/>
              <w:outlineLvl w:val="1"/>
              <w:rPr>
                <w:rFonts w:ascii="Tahoma" w:hAnsi="Tahoma" w:cs="Tahoma"/>
                <w:b/>
              </w:rPr>
            </w:pPr>
            <w:r w:rsidRPr="005B4A18">
              <w:rPr>
                <w:rFonts w:ascii="Tahoma" w:hAnsi="Tahoma" w:cs="Tahoma"/>
                <w:b/>
              </w:rPr>
              <w:t xml:space="preserve">Priloga </w:t>
            </w:r>
            <w:r>
              <w:rPr>
                <w:rFonts w:ascii="Tahoma" w:hAnsi="Tahoma" w:cs="Tahoma"/>
                <w:b/>
              </w:rPr>
              <w:t>3</w:t>
            </w:r>
            <w:r w:rsidRPr="005B4A18">
              <w:rPr>
                <w:rFonts w:ascii="Tahoma" w:hAnsi="Tahoma" w:cs="Tahoma"/>
                <w:b/>
              </w:rPr>
              <w:t>/1</w:t>
            </w:r>
          </w:p>
        </w:tc>
      </w:tr>
    </w:tbl>
    <w:p w14:paraId="59845CD0" w14:textId="77777777" w:rsidR="00D759C6" w:rsidRPr="005B4A18" w:rsidRDefault="00D759C6" w:rsidP="00D759C6">
      <w:pPr>
        <w:keepNext/>
        <w:jc w:val="both"/>
        <w:rPr>
          <w:rFonts w:ascii="Tahoma" w:hAnsi="Tahoma" w:cs="Tahoma"/>
        </w:rPr>
      </w:pPr>
    </w:p>
    <w:p w14:paraId="45E972FA" w14:textId="77777777" w:rsidR="00D759C6" w:rsidRPr="005B4A18" w:rsidRDefault="00D759C6" w:rsidP="00D759C6">
      <w:pPr>
        <w:keepNext/>
        <w:jc w:val="both"/>
        <w:rPr>
          <w:rFonts w:ascii="Tahoma" w:hAnsi="Tahoma" w:cs="Tahoma"/>
        </w:rPr>
      </w:pPr>
      <w:r w:rsidRPr="005B4A18">
        <w:rPr>
          <w:rFonts w:ascii="Tahoma" w:hAnsi="Tahoma" w:cs="Tahoma"/>
        </w:rPr>
        <w:t>Ponudnik: _____________________________________________________________________</w:t>
      </w:r>
    </w:p>
    <w:p w14:paraId="27ECAB60" w14:textId="77777777" w:rsidR="00D759C6" w:rsidRPr="005B4A18" w:rsidRDefault="00D759C6" w:rsidP="00D759C6">
      <w:pPr>
        <w:keepNext/>
        <w:jc w:val="both"/>
        <w:rPr>
          <w:rFonts w:ascii="Tahoma" w:hAnsi="Tahoma" w:cs="Tahoma"/>
        </w:rPr>
      </w:pPr>
    </w:p>
    <w:p w14:paraId="3D775173" w14:textId="41EB8EF4" w:rsidR="00D759C6" w:rsidRPr="004152BC" w:rsidRDefault="00D759C6" w:rsidP="004152BC">
      <w:pPr>
        <w:keepNext/>
        <w:ind w:right="424"/>
        <w:jc w:val="both"/>
        <w:rPr>
          <w:rFonts w:ascii="Tahoma" w:hAnsi="Tahoma" w:cs="Tahoma"/>
          <w:b/>
        </w:rPr>
      </w:pPr>
      <w:r w:rsidRPr="005B4A18">
        <w:rPr>
          <w:rFonts w:ascii="Tahoma" w:hAnsi="Tahoma" w:cs="Tahoma"/>
          <w:b/>
        </w:rPr>
        <w:t>Izjavljamo</w:t>
      </w:r>
      <w:r w:rsidRPr="005B4A18">
        <w:rPr>
          <w:rFonts w:ascii="Tahoma" w:hAnsi="Tahoma" w:cs="Tahoma"/>
        </w:rPr>
        <w:t xml:space="preserve">, da bomo pri izvedbi javnega naročila št. </w:t>
      </w:r>
      <w:r w:rsidR="007024D6">
        <w:rPr>
          <w:rFonts w:ascii="Tahoma" w:hAnsi="Tahoma" w:cs="Tahoma"/>
          <w:b/>
          <w:noProof/>
        </w:rPr>
        <w:t>VKS-145/22</w:t>
      </w:r>
      <w:r w:rsidR="00F50D1D" w:rsidRPr="0076618D">
        <w:rPr>
          <w:rFonts w:ascii="Tahoma" w:hAnsi="Tahoma" w:cs="Tahoma"/>
          <w:b/>
          <w:noProof/>
        </w:rPr>
        <w:t xml:space="preserve"> </w:t>
      </w:r>
      <w:r w:rsidR="00F50D1D">
        <w:rPr>
          <w:rFonts w:ascii="Tahoma" w:hAnsi="Tahoma" w:cs="Tahoma"/>
          <w:b/>
          <w:color w:val="000000"/>
        </w:rPr>
        <w:t>Dobava polielektrolita po sklopih za sklop št. ___: __________________</w:t>
      </w:r>
      <w:r w:rsidRPr="005B4A18">
        <w:rPr>
          <w:rFonts w:ascii="Tahoma" w:hAnsi="Tahoma" w:cs="Tahoma"/>
        </w:rPr>
        <w:t>sodelovali z naslednjimi podizvajalci:</w:t>
      </w:r>
    </w:p>
    <w:p w14:paraId="257C7EDF" w14:textId="41A177C0" w:rsidR="00D759C6" w:rsidRDefault="00D759C6" w:rsidP="00D759C6">
      <w:pPr>
        <w:keepNext/>
        <w:jc w:val="both"/>
        <w:rPr>
          <w:rFonts w:ascii="Tahoma" w:hAnsi="Tahoma" w:cs="Tahoma"/>
          <w:b/>
        </w:rPr>
      </w:pPr>
      <w:r w:rsidRPr="005B4A18">
        <w:rPr>
          <w:rFonts w:ascii="Tahoma" w:hAnsi="Tahoma" w:cs="Tahoma"/>
          <w:b/>
        </w:rPr>
        <w:t xml:space="preserve"> </w:t>
      </w:r>
    </w:p>
    <w:p w14:paraId="6A7BE0E1" w14:textId="77777777" w:rsidR="004636AB" w:rsidRPr="005B4A18" w:rsidRDefault="004636AB" w:rsidP="00D759C6">
      <w:pPr>
        <w:keepNext/>
        <w:jc w:val="both"/>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759C6" w:rsidRPr="005B4A18" w14:paraId="42F98E8C" w14:textId="77777777" w:rsidTr="00A66C3D">
        <w:trPr>
          <w:trHeight w:val="460"/>
        </w:trPr>
        <w:tc>
          <w:tcPr>
            <w:tcW w:w="6062" w:type="dxa"/>
            <w:shd w:val="clear" w:color="auto" w:fill="auto"/>
            <w:vAlign w:val="center"/>
          </w:tcPr>
          <w:p w14:paraId="341BFF8A" w14:textId="77777777" w:rsidR="00D759C6" w:rsidRPr="005B4A18" w:rsidRDefault="00D759C6" w:rsidP="00A66C3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31271266" w14:textId="77777777" w:rsidR="00D759C6" w:rsidRPr="005B4A18" w:rsidRDefault="00D759C6" w:rsidP="00A66C3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759C6" w:rsidRPr="005B4A18" w14:paraId="3924A1F4" w14:textId="77777777" w:rsidTr="00A66C3D">
        <w:trPr>
          <w:trHeight w:val="460"/>
        </w:trPr>
        <w:tc>
          <w:tcPr>
            <w:tcW w:w="6062" w:type="dxa"/>
            <w:shd w:val="clear" w:color="auto" w:fill="auto"/>
          </w:tcPr>
          <w:p w14:paraId="7ADE733D" w14:textId="77777777" w:rsidR="00D759C6" w:rsidRPr="005B4A18" w:rsidRDefault="00D759C6" w:rsidP="00A66C3D">
            <w:pPr>
              <w:keepNext/>
              <w:jc w:val="both"/>
              <w:rPr>
                <w:rFonts w:ascii="Tahoma" w:hAnsi="Tahoma" w:cs="Tahoma"/>
              </w:rPr>
            </w:pPr>
          </w:p>
        </w:tc>
        <w:tc>
          <w:tcPr>
            <w:tcW w:w="3402" w:type="dxa"/>
            <w:shd w:val="clear" w:color="auto" w:fill="auto"/>
          </w:tcPr>
          <w:p w14:paraId="42F7D7F5" w14:textId="77777777" w:rsidR="00D759C6" w:rsidRPr="005B4A18" w:rsidRDefault="00D759C6" w:rsidP="00A66C3D">
            <w:pPr>
              <w:keepNext/>
              <w:jc w:val="both"/>
              <w:rPr>
                <w:rFonts w:ascii="Tahoma" w:hAnsi="Tahoma" w:cs="Tahoma"/>
              </w:rPr>
            </w:pPr>
          </w:p>
        </w:tc>
      </w:tr>
    </w:tbl>
    <w:p w14:paraId="4D65E036" w14:textId="77777777" w:rsidR="00D759C6" w:rsidRPr="005B4A18" w:rsidRDefault="00D759C6" w:rsidP="00D759C6">
      <w:pPr>
        <w:keepNext/>
        <w:jc w:val="both"/>
        <w:rPr>
          <w:rFonts w:ascii="Tahoma" w:hAnsi="Tahoma" w:cs="Tahoma"/>
          <w:b/>
          <w:bCs/>
        </w:rPr>
      </w:pPr>
    </w:p>
    <w:p w14:paraId="585757E6"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A: v primeru, da je pri podizvajalcu označeno z "DA" - dajemo</w:t>
      </w:r>
    </w:p>
    <w:p w14:paraId="29D3FC0E"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ZA NEPOSREDNO PLAČEVANJE PODIZVAJALCU</w:t>
      </w:r>
    </w:p>
    <w:p w14:paraId="44797556" w14:textId="77777777" w:rsidR="00D759C6" w:rsidRPr="005B4A18" w:rsidRDefault="00D759C6" w:rsidP="00D759C6">
      <w:pPr>
        <w:keepNext/>
        <w:jc w:val="both"/>
        <w:rPr>
          <w:rFonts w:ascii="Tahoma" w:hAnsi="Tahoma" w:cs="Tahoma"/>
        </w:rPr>
      </w:pPr>
    </w:p>
    <w:p w14:paraId="02972C54" w14:textId="7D39F045" w:rsidR="00D759C6" w:rsidRPr="005B4A18" w:rsidRDefault="00D759C6" w:rsidP="00D759C6">
      <w:pPr>
        <w:keepNext/>
        <w:jc w:val="both"/>
        <w:rPr>
          <w:rFonts w:ascii="Tahoma" w:hAnsi="Tahoma" w:cs="Tahoma"/>
        </w:rPr>
      </w:pPr>
      <w:r w:rsidRPr="005B4A18">
        <w:rPr>
          <w:rFonts w:ascii="Tahoma" w:hAnsi="Tahoma" w:cs="Tahoma"/>
        </w:rPr>
        <w:t>Pooblaščamo naročnika, da na podlagi potrjenega računa/situacije neposredno plačuje ponudnikove</w:t>
      </w:r>
      <w:r w:rsidR="002A77E7">
        <w:rPr>
          <w:rFonts w:ascii="Tahoma" w:hAnsi="Tahoma" w:cs="Tahoma"/>
        </w:rPr>
        <w:t xml:space="preserve"> </w:t>
      </w:r>
      <w:r w:rsidRPr="005B4A18">
        <w:rPr>
          <w:rFonts w:ascii="Tahoma" w:hAnsi="Tahoma" w:cs="Tahoma"/>
        </w:rPr>
        <w:t xml:space="preserve">obveznosti do podizvajalca podizvajalcu, ki smo ga kot ponudnik navedli v zgornji tabeli in je označen z "DA". </w:t>
      </w:r>
    </w:p>
    <w:p w14:paraId="7C8C3BF3" w14:textId="584D7744" w:rsidR="00D759C6" w:rsidRPr="005B4A18" w:rsidRDefault="00D759C6" w:rsidP="00D759C6">
      <w:pPr>
        <w:keepNext/>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2AE4C447" w14:textId="291C7C54" w:rsidR="00D759C6" w:rsidRDefault="00D759C6" w:rsidP="00D759C6">
      <w:pPr>
        <w:keepNext/>
        <w:tabs>
          <w:tab w:val="left" w:pos="2552"/>
        </w:tabs>
        <w:ind w:left="284" w:hanging="284"/>
        <w:jc w:val="both"/>
        <w:rPr>
          <w:rFonts w:ascii="Tahoma" w:hAnsi="Tahoma" w:cs="Tahoma"/>
        </w:rPr>
      </w:pPr>
    </w:p>
    <w:p w14:paraId="44DA759C" w14:textId="77777777" w:rsidR="004636AB" w:rsidRPr="005B4A18" w:rsidRDefault="004636AB"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18CC224" w14:textId="77777777" w:rsidTr="00A66C3D">
        <w:trPr>
          <w:trHeight w:val="235"/>
        </w:trPr>
        <w:tc>
          <w:tcPr>
            <w:tcW w:w="3402" w:type="dxa"/>
            <w:tcBorders>
              <w:bottom w:val="single" w:sz="4" w:space="0" w:color="auto"/>
            </w:tcBorders>
          </w:tcPr>
          <w:p w14:paraId="254AB109" w14:textId="77777777" w:rsidR="00D759C6" w:rsidRPr="005B4A18" w:rsidRDefault="00D759C6" w:rsidP="00A66C3D">
            <w:pPr>
              <w:keepNext/>
              <w:jc w:val="both"/>
              <w:rPr>
                <w:rFonts w:ascii="Tahoma" w:hAnsi="Tahoma" w:cs="Tahoma"/>
                <w:snapToGrid w:val="0"/>
                <w:color w:val="000000"/>
              </w:rPr>
            </w:pPr>
          </w:p>
        </w:tc>
        <w:tc>
          <w:tcPr>
            <w:tcW w:w="2268" w:type="dxa"/>
          </w:tcPr>
          <w:p w14:paraId="3D76668F"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2494FF3"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1ED552BF" w14:textId="77777777" w:rsidTr="00A66C3D">
        <w:trPr>
          <w:trHeight w:val="235"/>
        </w:trPr>
        <w:tc>
          <w:tcPr>
            <w:tcW w:w="3402" w:type="dxa"/>
            <w:tcBorders>
              <w:top w:val="single" w:sz="4" w:space="0" w:color="auto"/>
            </w:tcBorders>
          </w:tcPr>
          <w:p w14:paraId="2000C702"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58DF5FBB"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C687821" w14:textId="5D62BC94"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C12179">
              <w:rPr>
                <w:rFonts w:ascii="Tahoma" w:hAnsi="Tahoma" w:cs="Tahoma"/>
                <w:snapToGrid w:val="0"/>
              </w:rPr>
              <w:t>ponudnika</w:t>
            </w:r>
            <w:r w:rsidRPr="005B4A18">
              <w:rPr>
                <w:rFonts w:ascii="Tahoma" w:hAnsi="Tahoma" w:cs="Tahoma"/>
                <w:snapToGrid w:val="0"/>
                <w:color w:val="000000"/>
              </w:rPr>
              <w:t>)</w:t>
            </w:r>
          </w:p>
        </w:tc>
      </w:tr>
    </w:tbl>
    <w:p w14:paraId="78D42B2C" w14:textId="77777777" w:rsidR="00D759C6" w:rsidRPr="005B4A18" w:rsidRDefault="00D759C6" w:rsidP="00D759C6">
      <w:pPr>
        <w:keepNext/>
        <w:jc w:val="both"/>
        <w:rPr>
          <w:rFonts w:ascii="Tahoma" w:hAnsi="Tahoma" w:cs="Tahoma"/>
          <w:b/>
        </w:rPr>
      </w:pPr>
    </w:p>
    <w:p w14:paraId="7E892341"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B: v primeru, da je pri podizvajalcu označeno z "NE" – ne dajemo</w:t>
      </w:r>
    </w:p>
    <w:p w14:paraId="6E1A6095" w14:textId="77777777" w:rsidR="00D759C6" w:rsidRPr="005B4A18" w:rsidRDefault="00D759C6" w:rsidP="00D759C6">
      <w:pPr>
        <w:keepNext/>
        <w:jc w:val="center"/>
        <w:rPr>
          <w:rFonts w:ascii="Tahoma" w:hAnsi="Tahoma" w:cs="Tahoma"/>
          <w:b/>
          <w:bCs/>
        </w:rPr>
      </w:pPr>
      <w:r w:rsidRPr="005B4A18">
        <w:rPr>
          <w:rFonts w:ascii="Tahoma" w:hAnsi="Tahoma" w:cs="Tahoma"/>
          <w:b/>
          <w:bCs/>
        </w:rPr>
        <w:t>POOBLASTILA ZA NEPOSREDNO PLAČEVANJE PODIZVAJALCU</w:t>
      </w:r>
    </w:p>
    <w:p w14:paraId="04F82A98" w14:textId="77777777" w:rsidR="00D759C6" w:rsidRPr="005B4A18" w:rsidRDefault="00D759C6" w:rsidP="00D759C6">
      <w:pPr>
        <w:keepNext/>
        <w:jc w:val="both"/>
        <w:rPr>
          <w:rFonts w:ascii="Tahoma" w:hAnsi="Tahoma" w:cs="Tahoma"/>
          <w:b/>
        </w:rPr>
      </w:pPr>
    </w:p>
    <w:p w14:paraId="3F86C370" w14:textId="636EBE24" w:rsidR="00D759C6" w:rsidRDefault="00D759C6" w:rsidP="00D759C6">
      <w:pPr>
        <w:keepNext/>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2A8167FC" w14:textId="77777777" w:rsidR="002A77E7" w:rsidRPr="005B4A18" w:rsidRDefault="002A77E7" w:rsidP="00D759C6">
      <w:pPr>
        <w:keepNext/>
        <w:jc w:val="both"/>
        <w:rPr>
          <w:rFonts w:ascii="Tahoma" w:hAnsi="Tahoma" w:cs="Tahoma"/>
        </w:rPr>
      </w:pPr>
    </w:p>
    <w:p w14:paraId="30047EB3" w14:textId="3A1AB63F" w:rsidR="00D759C6" w:rsidRPr="005B4A18" w:rsidRDefault="00D759C6" w:rsidP="00D759C6">
      <w:pPr>
        <w:keepNext/>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hAnsi="Tahoma" w:cs="Tahoma"/>
        </w:rPr>
        <w:t>a</w:t>
      </w:r>
      <w:r w:rsidRPr="005B4A18">
        <w:rPr>
          <w:rFonts w:ascii="Tahoma" w:hAnsi="Tahoma" w:cs="Tahoma"/>
        </w:rPr>
        <w:t xml:space="preserve"> </w:t>
      </w:r>
      <w:r>
        <w:rPr>
          <w:rFonts w:ascii="Tahoma" w:hAnsi="Tahoma" w:cs="Tahoma"/>
        </w:rPr>
        <w:t>pogodbena dela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377D58C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7F11A387" w14:textId="77777777" w:rsidTr="00A66C3D">
        <w:trPr>
          <w:trHeight w:val="235"/>
        </w:trPr>
        <w:tc>
          <w:tcPr>
            <w:tcW w:w="3402" w:type="dxa"/>
            <w:tcBorders>
              <w:bottom w:val="single" w:sz="4" w:space="0" w:color="auto"/>
            </w:tcBorders>
          </w:tcPr>
          <w:p w14:paraId="5EC42D53" w14:textId="77777777" w:rsidR="00D759C6" w:rsidRPr="005B4A18" w:rsidRDefault="00D759C6" w:rsidP="00A66C3D">
            <w:pPr>
              <w:keepNext/>
              <w:jc w:val="both"/>
              <w:rPr>
                <w:rFonts w:ascii="Tahoma" w:hAnsi="Tahoma" w:cs="Tahoma"/>
                <w:snapToGrid w:val="0"/>
                <w:color w:val="000000"/>
              </w:rPr>
            </w:pPr>
          </w:p>
        </w:tc>
        <w:tc>
          <w:tcPr>
            <w:tcW w:w="2268" w:type="dxa"/>
          </w:tcPr>
          <w:p w14:paraId="270BB13B"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69AE361"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3C4DC42E" w14:textId="77777777" w:rsidTr="00A66C3D">
        <w:trPr>
          <w:trHeight w:val="235"/>
        </w:trPr>
        <w:tc>
          <w:tcPr>
            <w:tcW w:w="3402" w:type="dxa"/>
            <w:tcBorders>
              <w:top w:val="single" w:sz="4" w:space="0" w:color="auto"/>
            </w:tcBorders>
          </w:tcPr>
          <w:p w14:paraId="62BB6116"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9886A5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1163CA1F" w14:textId="4735ED9F"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C12179">
              <w:rPr>
                <w:rFonts w:ascii="Tahoma" w:hAnsi="Tahoma" w:cs="Tahoma"/>
                <w:snapToGrid w:val="0"/>
              </w:rPr>
              <w:t>ponudnika</w:t>
            </w:r>
            <w:r w:rsidRPr="005B4A18">
              <w:rPr>
                <w:rFonts w:ascii="Tahoma" w:hAnsi="Tahoma" w:cs="Tahoma"/>
                <w:snapToGrid w:val="0"/>
                <w:color w:val="000000"/>
              </w:rPr>
              <w:t>)</w:t>
            </w:r>
          </w:p>
        </w:tc>
      </w:tr>
    </w:tbl>
    <w:p w14:paraId="0E6BE60A" w14:textId="77777777" w:rsidR="00D759C6" w:rsidRDefault="00D759C6" w:rsidP="00D759C6">
      <w:pPr>
        <w:keepNext/>
        <w:tabs>
          <w:tab w:val="left" w:pos="284"/>
        </w:tabs>
        <w:jc w:val="both"/>
        <w:rPr>
          <w:rFonts w:ascii="Tahoma" w:hAnsi="Tahoma" w:cs="Tahoma"/>
          <w:b/>
          <w:i/>
          <w:sz w:val="16"/>
          <w:szCs w:val="16"/>
        </w:rPr>
      </w:pPr>
    </w:p>
    <w:p w14:paraId="5C64D27E"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2EC02D8"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335CE7E"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23F9030"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B8B6829" w14:textId="77777777" w:rsidR="00D759C6" w:rsidRPr="005B4A18" w:rsidRDefault="00D759C6" w:rsidP="00D759C6">
      <w:pPr>
        <w:keepNext/>
        <w:tabs>
          <w:tab w:val="left" w:pos="567"/>
          <w:tab w:val="num" w:pos="851"/>
          <w:tab w:val="left" w:pos="993"/>
        </w:tabs>
        <w:jc w:val="both"/>
        <w:rPr>
          <w:rFonts w:ascii="Tahoma" w:hAnsi="Tahoma" w:cs="Tahoma"/>
          <w:b/>
          <w:i/>
          <w:sz w:val="12"/>
          <w:szCs w:val="12"/>
        </w:rPr>
      </w:pPr>
    </w:p>
    <w:p w14:paraId="5E27EE38" w14:textId="77777777" w:rsidR="00D759C6" w:rsidRPr="005B4A18" w:rsidRDefault="00D759C6" w:rsidP="00D759C6">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CEAC7F7" w14:textId="77777777" w:rsidR="00D759C6" w:rsidRPr="005B4A18" w:rsidRDefault="00D759C6" w:rsidP="00D759C6">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00F72E0D" w14:textId="77777777" w:rsidTr="00A66C3D">
        <w:tc>
          <w:tcPr>
            <w:tcW w:w="8008" w:type="dxa"/>
            <w:tcBorders>
              <w:top w:val="single" w:sz="4" w:space="0" w:color="auto"/>
              <w:bottom w:val="single" w:sz="4" w:space="0" w:color="auto"/>
            </w:tcBorders>
          </w:tcPr>
          <w:p w14:paraId="16061E9B" w14:textId="77777777" w:rsidR="00D759C6" w:rsidRPr="005B4A18" w:rsidRDefault="00D759C6" w:rsidP="00A66C3D">
            <w:pPr>
              <w:keepNext/>
              <w:jc w:val="both"/>
              <w:outlineLvl w:val="1"/>
              <w:rPr>
                <w:rFonts w:ascii="Tahoma" w:hAnsi="Tahoma" w:cs="Tahoma"/>
                <w:b/>
              </w:rPr>
            </w:pPr>
            <w:bookmarkStart w:id="25" w:name="_Toc495914072"/>
            <w:r w:rsidRPr="005B4A18">
              <w:rPr>
                <w:rFonts w:ascii="Tahoma" w:hAnsi="Tahoma" w:cs="Tahoma"/>
                <w:b/>
              </w:rPr>
              <w:lastRenderedPageBreak/>
              <w:t>SOGLASJE PODIZVAJALCA ZA NEPOSREDNA PLAČILA</w:t>
            </w:r>
            <w:bookmarkEnd w:id="25"/>
          </w:p>
        </w:tc>
        <w:tc>
          <w:tcPr>
            <w:tcW w:w="1560" w:type="dxa"/>
            <w:tcBorders>
              <w:top w:val="single" w:sz="4" w:space="0" w:color="auto"/>
              <w:bottom w:val="single" w:sz="4" w:space="0" w:color="auto"/>
            </w:tcBorders>
          </w:tcPr>
          <w:p w14:paraId="03D0EBEA"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/2</w:t>
            </w:r>
          </w:p>
        </w:tc>
      </w:tr>
    </w:tbl>
    <w:p w14:paraId="25AE6B7C" w14:textId="77777777" w:rsidR="00D759C6" w:rsidRPr="005B4A18" w:rsidRDefault="00D759C6" w:rsidP="00D759C6">
      <w:pPr>
        <w:keepNext/>
        <w:jc w:val="both"/>
        <w:rPr>
          <w:rFonts w:ascii="Tahoma" w:hAnsi="Tahoma" w:cs="Tahoma"/>
        </w:rPr>
      </w:pPr>
    </w:p>
    <w:p w14:paraId="613ABCE9" w14:textId="7FBCC2A4" w:rsidR="00C13B62" w:rsidRDefault="007024D6" w:rsidP="00D759C6">
      <w:pPr>
        <w:keepNext/>
        <w:jc w:val="both"/>
        <w:rPr>
          <w:rFonts w:ascii="Tahoma" w:hAnsi="Tahoma" w:cs="Tahoma"/>
          <w:b/>
          <w:color w:val="000000"/>
        </w:rPr>
      </w:pPr>
      <w:r>
        <w:rPr>
          <w:rFonts w:ascii="Tahoma" w:hAnsi="Tahoma" w:cs="Tahoma"/>
          <w:b/>
          <w:noProof/>
        </w:rPr>
        <w:t>VKS-145/22</w:t>
      </w:r>
      <w:r w:rsidR="004636AB" w:rsidRPr="0076618D">
        <w:rPr>
          <w:rFonts w:ascii="Tahoma" w:hAnsi="Tahoma" w:cs="Tahoma"/>
          <w:b/>
          <w:noProof/>
        </w:rPr>
        <w:t xml:space="preserve"> </w:t>
      </w:r>
      <w:r w:rsidR="004636AB">
        <w:rPr>
          <w:rFonts w:ascii="Tahoma" w:hAnsi="Tahoma" w:cs="Tahoma"/>
          <w:b/>
          <w:color w:val="000000"/>
        </w:rPr>
        <w:t>Dobava polielektrolita po sklopih za sklop št. ___: __________________</w:t>
      </w:r>
    </w:p>
    <w:p w14:paraId="0C531A43" w14:textId="39D17BE7" w:rsidR="004636AB" w:rsidRDefault="004636AB" w:rsidP="00D759C6">
      <w:pPr>
        <w:keepNext/>
        <w:jc w:val="both"/>
        <w:rPr>
          <w:rFonts w:ascii="Tahoma" w:hAnsi="Tahoma" w:cs="Tahoma"/>
          <w:b/>
          <w:color w:val="000000"/>
        </w:rPr>
      </w:pPr>
    </w:p>
    <w:p w14:paraId="348B22F0" w14:textId="77777777" w:rsidR="004636AB" w:rsidRPr="005B4A18" w:rsidRDefault="004636AB" w:rsidP="00D759C6">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759C6" w:rsidRPr="005B4A18" w14:paraId="661986EE" w14:textId="77777777" w:rsidTr="00A66C3D">
        <w:trPr>
          <w:trHeight w:val="385"/>
          <w:jc w:val="center"/>
        </w:trPr>
        <w:tc>
          <w:tcPr>
            <w:tcW w:w="2762" w:type="dxa"/>
          </w:tcPr>
          <w:p w14:paraId="4F2F061C" w14:textId="77777777" w:rsidR="00D759C6" w:rsidRPr="005B4A18" w:rsidRDefault="00D759C6" w:rsidP="00A66C3D">
            <w:pPr>
              <w:keepNext/>
              <w:jc w:val="both"/>
              <w:rPr>
                <w:rFonts w:ascii="Tahoma" w:hAnsi="Tahoma" w:cs="Tahoma"/>
              </w:rPr>
            </w:pPr>
            <w:r w:rsidRPr="005B4A18">
              <w:rPr>
                <w:rFonts w:ascii="Tahoma" w:hAnsi="Tahoma" w:cs="Tahoma"/>
              </w:rPr>
              <w:t>NAZIV PODIZVAJALCA</w:t>
            </w:r>
          </w:p>
          <w:p w14:paraId="5A0A36CA" w14:textId="77777777" w:rsidR="00D759C6" w:rsidRPr="005B4A18" w:rsidRDefault="00D759C6" w:rsidP="00A66C3D">
            <w:pPr>
              <w:keepNext/>
              <w:jc w:val="both"/>
              <w:rPr>
                <w:rFonts w:ascii="Tahoma" w:hAnsi="Tahoma" w:cs="Tahoma"/>
              </w:rPr>
            </w:pPr>
          </w:p>
        </w:tc>
        <w:tc>
          <w:tcPr>
            <w:tcW w:w="6446" w:type="dxa"/>
          </w:tcPr>
          <w:p w14:paraId="54E4BC52" w14:textId="77777777" w:rsidR="00D759C6" w:rsidRPr="005B4A18" w:rsidRDefault="00D759C6" w:rsidP="00A66C3D">
            <w:pPr>
              <w:keepNext/>
              <w:jc w:val="both"/>
              <w:rPr>
                <w:rFonts w:ascii="Tahoma" w:hAnsi="Tahoma" w:cs="Tahoma"/>
              </w:rPr>
            </w:pPr>
          </w:p>
        </w:tc>
      </w:tr>
      <w:tr w:rsidR="00D759C6" w:rsidRPr="005B4A18" w14:paraId="2107DBE6" w14:textId="77777777" w:rsidTr="00A66C3D">
        <w:trPr>
          <w:jc w:val="center"/>
        </w:trPr>
        <w:tc>
          <w:tcPr>
            <w:tcW w:w="2762" w:type="dxa"/>
          </w:tcPr>
          <w:p w14:paraId="7C5A3CF0"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2CE0B348" w14:textId="77777777" w:rsidR="00D759C6" w:rsidRPr="005B4A18" w:rsidRDefault="00D759C6" w:rsidP="00A66C3D">
            <w:pPr>
              <w:keepNext/>
              <w:jc w:val="both"/>
              <w:rPr>
                <w:rFonts w:ascii="Tahoma" w:hAnsi="Tahoma" w:cs="Tahoma"/>
              </w:rPr>
            </w:pPr>
          </w:p>
        </w:tc>
        <w:tc>
          <w:tcPr>
            <w:tcW w:w="6446" w:type="dxa"/>
          </w:tcPr>
          <w:p w14:paraId="434AA0CE" w14:textId="77777777" w:rsidR="00D759C6" w:rsidRPr="005B4A18" w:rsidRDefault="00D759C6" w:rsidP="00A66C3D">
            <w:pPr>
              <w:keepNext/>
              <w:jc w:val="both"/>
              <w:rPr>
                <w:rFonts w:ascii="Tahoma" w:hAnsi="Tahoma" w:cs="Tahoma"/>
              </w:rPr>
            </w:pPr>
          </w:p>
        </w:tc>
      </w:tr>
      <w:tr w:rsidR="00D759C6" w:rsidRPr="005B4A18" w14:paraId="010DFBCF" w14:textId="77777777" w:rsidTr="00A66C3D">
        <w:trPr>
          <w:jc w:val="center"/>
        </w:trPr>
        <w:tc>
          <w:tcPr>
            <w:tcW w:w="2762" w:type="dxa"/>
          </w:tcPr>
          <w:p w14:paraId="458BD0F5" w14:textId="77777777" w:rsidR="00D759C6" w:rsidRPr="005B4A18" w:rsidRDefault="00D759C6" w:rsidP="00A66C3D">
            <w:pPr>
              <w:keepNext/>
              <w:jc w:val="both"/>
              <w:rPr>
                <w:rFonts w:ascii="Tahoma" w:hAnsi="Tahoma" w:cs="Tahoma"/>
              </w:rPr>
            </w:pPr>
            <w:r w:rsidRPr="005B4A18">
              <w:rPr>
                <w:rFonts w:ascii="Tahoma" w:hAnsi="Tahoma" w:cs="Tahoma"/>
              </w:rPr>
              <w:t>TELEFON</w:t>
            </w:r>
          </w:p>
          <w:p w14:paraId="1FDC2F02" w14:textId="77777777" w:rsidR="00D759C6" w:rsidRPr="005B4A18" w:rsidRDefault="00D759C6" w:rsidP="00A66C3D">
            <w:pPr>
              <w:keepNext/>
              <w:jc w:val="both"/>
              <w:rPr>
                <w:rFonts w:ascii="Tahoma" w:hAnsi="Tahoma" w:cs="Tahoma"/>
              </w:rPr>
            </w:pPr>
          </w:p>
        </w:tc>
        <w:tc>
          <w:tcPr>
            <w:tcW w:w="6446" w:type="dxa"/>
          </w:tcPr>
          <w:p w14:paraId="5D0417B2" w14:textId="77777777" w:rsidR="00D759C6" w:rsidRPr="005B4A18" w:rsidRDefault="00D759C6" w:rsidP="00A66C3D">
            <w:pPr>
              <w:keepNext/>
              <w:jc w:val="both"/>
              <w:rPr>
                <w:rFonts w:ascii="Tahoma" w:hAnsi="Tahoma" w:cs="Tahoma"/>
              </w:rPr>
            </w:pPr>
          </w:p>
        </w:tc>
      </w:tr>
      <w:tr w:rsidR="00D759C6" w:rsidRPr="005B4A18" w14:paraId="22946DC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1081D625"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00107C8" w14:textId="77777777" w:rsidR="00D759C6" w:rsidRPr="005B4A18" w:rsidRDefault="00D759C6" w:rsidP="00A66C3D">
            <w:pPr>
              <w:keepNext/>
              <w:jc w:val="both"/>
              <w:rPr>
                <w:rFonts w:ascii="Tahoma" w:hAnsi="Tahoma" w:cs="Tahoma"/>
              </w:rPr>
            </w:pPr>
          </w:p>
        </w:tc>
      </w:tr>
      <w:tr w:rsidR="00D759C6" w:rsidRPr="005B4A18" w14:paraId="26E40B6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3344D6B8"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72EE1FBE" w14:textId="77777777" w:rsidR="00D759C6" w:rsidRPr="005B4A18" w:rsidRDefault="00D759C6" w:rsidP="00A66C3D">
            <w:pPr>
              <w:keepNext/>
              <w:jc w:val="both"/>
              <w:rPr>
                <w:rFonts w:ascii="Tahoma" w:hAnsi="Tahoma" w:cs="Tahoma"/>
              </w:rPr>
            </w:pPr>
          </w:p>
          <w:p w14:paraId="3444A021" w14:textId="77777777" w:rsidR="00D759C6" w:rsidRPr="005B4A18" w:rsidRDefault="00D759C6" w:rsidP="00A66C3D">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47BFDF3D" w14:textId="77777777" w:rsidR="00D759C6" w:rsidRPr="005B4A18" w:rsidRDefault="00D759C6" w:rsidP="00A66C3D">
            <w:pPr>
              <w:keepNext/>
              <w:jc w:val="both"/>
              <w:rPr>
                <w:rFonts w:ascii="Tahoma" w:hAnsi="Tahoma" w:cs="Tahoma"/>
              </w:rPr>
            </w:pPr>
          </w:p>
        </w:tc>
      </w:tr>
      <w:tr w:rsidR="00D759C6" w:rsidRPr="005B4A18" w14:paraId="56D8CCC9" w14:textId="77777777" w:rsidTr="00A66C3D">
        <w:trPr>
          <w:trHeight w:val="163"/>
          <w:jc w:val="center"/>
        </w:trPr>
        <w:tc>
          <w:tcPr>
            <w:tcW w:w="2762" w:type="dxa"/>
          </w:tcPr>
          <w:p w14:paraId="1596BCB3"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446" w:type="dxa"/>
          </w:tcPr>
          <w:p w14:paraId="52D1D4AD" w14:textId="77777777" w:rsidR="00D759C6" w:rsidRPr="005B4A18" w:rsidRDefault="00D759C6" w:rsidP="00A66C3D">
            <w:pPr>
              <w:keepNext/>
              <w:jc w:val="both"/>
              <w:rPr>
                <w:rFonts w:ascii="Tahoma" w:hAnsi="Tahoma" w:cs="Tahoma"/>
              </w:rPr>
            </w:pPr>
          </w:p>
        </w:tc>
      </w:tr>
      <w:tr w:rsidR="00D759C6" w:rsidRPr="005B4A18" w14:paraId="122B76B8" w14:textId="77777777" w:rsidTr="00A66C3D">
        <w:trPr>
          <w:jc w:val="center"/>
        </w:trPr>
        <w:tc>
          <w:tcPr>
            <w:tcW w:w="2762" w:type="dxa"/>
          </w:tcPr>
          <w:p w14:paraId="56350FF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446" w:type="dxa"/>
          </w:tcPr>
          <w:p w14:paraId="4CB33600" w14:textId="77777777" w:rsidR="00D759C6" w:rsidRPr="005B4A18" w:rsidRDefault="00D759C6" w:rsidP="00A66C3D">
            <w:pPr>
              <w:keepNext/>
              <w:jc w:val="both"/>
              <w:rPr>
                <w:rFonts w:ascii="Tahoma" w:hAnsi="Tahoma" w:cs="Tahoma"/>
              </w:rPr>
            </w:pPr>
          </w:p>
        </w:tc>
      </w:tr>
      <w:tr w:rsidR="00D759C6" w:rsidRPr="005B4A18" w14:paraId="4F62D7C2" w14:textId="77777777" w:rsidTr="00A66C3D">
        <w:trPr>
          <w:jc w:val="center"/>
        </w:trPr>
        <w:tc>
          <w:tcPr>
            <w:tcW w:w="2762" w:type="dxa"/>
          </w:tcPr>
          <w:p w14:paraId="287626B8"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tc>
        <w:tc>
          <w:tcPr>
            <w:tcW w:w="6446" w:type="dxa"/>
          </w:tcPr>
          <w:p w14:paraId="57B82B52" w14:textId="77777777" w:rsidR="00D759C6" w:rsidRPr="005B4A18" w:rsidRDefault="00D759C6" w:rsidP="00A66C3D">
            <w:pPr>
              <w:keepNext/>
              <w:jc w:val="both"/>
              <w:rPr>
                <w:rFonts w:ascii="Tahoma" w:hAnsi="Tahoma" w:cs="Tahoma"/>
              </w:rPr>
            </w:pPr>
          </w:p>
        </w:tc>
      </w:tr>
      <w:tr w:rsidR="00D759C6" w:rsidRPr="005B4A18" w14:paraId="291B8587" w14:textId="77777777" w:rsidTr="00A66C3D">
        <w:trPr>
          <w:trHeight w:val="1276"/>
          <w:jc w:val="center"/>
        </w:trPr>
        <w:tc>
          <w:tcPr>
            <w:tcW w:w="2762" w:type="dxa"/>
          </w:tcPr>
          <w:p w14:paraId="1DFC07B1" w14:textId="77777777" w:rsidR="00D759C6" w:rsidRPr="005B4A18" w:rsidRDefault="00D759C6" w:rsidP="00A66C3D">
            <w:pPr>
              <w:keepNext/>
              <w:rPr>
                <w:rFonts w:ascii="Tahoma" w:hAnsi="Tahoma" w:cs="Tahoma"/>
              </w:rPr>
            </w:pPr>
            <w:r w:rsidRPr="005B4A18">
              <w:rPr>
                <w:rFonts w:ascii="Tahoma" w:hAnsi="Tahoma" w:cs="Tahoma"/>
              </w:rPr>
              <w:t>Vsak del javnega naročila (storitev/gradnja/blago), ki se oddaja v podizvajanje (vrsta/opis del)</w:t>
            </w:r>
          </w:p>
        </w:tc>
        <w:tc>
          <w:tcPr>
            <w:tcW w:w="6446" w:type="dxa"/>
          </w:tcPr>
          <w:p w14:paraId="68BFDF73" w14:textId="77777777" w:rsidR="00D759C6" w:rsidRPr="005B4A18" w:rsidRDefault="00D759C6" w:rsidP="00A66C3D">
            <w:pPr>
              <w:keepNext/>
              <w:jc w:val="both"/>
              <w:rPr>
                <w:rFonts w:ascii="Tahoma" w:hAnsi="Tahoma" w:cs="Tahoma"/>
              </w:rPr>
            </w:pPr>
          </w:p>
          <w:p w14:paraId="23EC29ED" w14:textId="77777777" w:rsidR="00D759C6" w:rsidRPr="005B4A18" w:rsidRDefault="00D759C6" w:rsidP="00A66C3D">
            <w:pPr>
              <w:keepNext/>
              <w:jc w:val="both"/>
              <w:rPr>
                <w:rFonts w:ascii="Tahoma" w:hAnsi="Tahoma" w:cs="Tahoma"/>
              </w:rPr>
            </w:pPr>
          </w:p>
          <w:p w14:paraId="36113932" w14:textId="77777777" w:rsidR="00D759C6" w:rsidRPr="005B4A18" w:rsidRDefault="00D759C6" w:rsidP="00A66C3D">
            <w:pPr>
              <w:keepNext/>
              <w:jc w:val="both"/>
              <w:rPr>
                <w:rFonts w:ascii="Tahoma" w:hAnsi="Tahoma" w:cs="Tahoma"/>
              </w:rPr>
            </w:pPr>
          </w:p>
          <w:p w14:paraId="4DCC13AC" w14:textId="77777777" w:rsidR="00D759C6" w:rsidRPr="005B4A18" w:rsidRDefault="00D759C6" w:rsidP="00A66C3D">
            <w:pPr>
              <w:keepNext/>
              <w:jc w:val="both"/>
              <w:rPr>
                <w:rFonts w:ascii="Tahoma" w:hAnsi="Tahoma" w:cs="Tahoma"/>
              </w:rPr>
            </w:pPr>
          </w:p>
        </w:tc>
      </w:tr>
      <w:tr w:rsidR="00D759C6" w:rsidRPr="005B4A18" w14:paraId="43B1335B" w14:textId="77777777" w:rsidTr="00A66C3D">
        <w:trPr>
          <w:trHeight w:val="208"/>
          <w:jc w:val="center"/>
        </w:trPr>
        <w:tc>
          <w:tcPr>
            <w:tcW w:w="2762" w:type="dxa"/>
          </w:tcPr>
          <w:p w14:paraId="1FDE4FEE" w14:textId="77777777" w:rsidR="00D759C6" w:rsidRPr="005B4A18" w:rsidRDefault="00D759C6" w:rsidP="00A66C3D">
            <w:pPr>
              <w:keepNext/>
              <w:rPr>
                <w:rFonts w:ascii="Tahoma" w:hAnsi="Tahoma" w:cs="Tahoma"/>
              </w:rPr>
            </w:pPr>
            <w:r w:rsidRPr="005B4A18">
              <w:rPr>
                <w:rFonts w:ascii="Tahoma" w:hAnsi="Tahoma" w:cs="Tahoma"/>
              </w:rPr>
              <w:t>Količina/Delež (%) javnega naročila, ki se oddaja v podizvajanje</w:t>
            </w:r>
          </w:p>
        </w:tc>
        <w:tc>
          <w:tcPr>
            <w:tcW w:w="6446" w:type="dxa"/>
          </w:tcPr>
          <w:p w14:paraId="2EAD26AB" w14:textId="77777777" w:rsidR="00D759C6" w:rsidRPr="005B4A18" w:rsidRDefault="00D759C6" w:rsidP="00A66C3D">
            <w:pPr>
              <w:keepNext/>
              <w:jc w:val="both"/>
              <w:rPr>
                <w:rFonts w:ascii="Tahoma" w:hAnsi="Tahoma" w:cs="Tahoma"/>
              </w:rPr>
            </w:pPr>
          </w:p>
        </w:tc>
      </w:tr>
      <w:tr w:rsidR="00D759C6" w:rsidRPr="005B4A18" w14:paraId="22FCBBB3" w14:textId="77777777" w:rsidTr="00A66C3D">
        <w:trPr>
          <w:jc w:val="center"/>
        </w:trPr>
        <w:tc>
          <w:tcPr>
            <w:tcW w:w="2762" w:type="dxa"/>
          </w:tcPr>
          <w:p w14:paraId="000BFD9C" w14:textId="0ACF3377" w:rsidR="00D759C6" w:rsidRPr="005B4A18" w:rsidRDefault="00D759C6" w:rsidP="00A66C3D">
            <w:pPr>
              <w:keepNext/>
              <w:jc w:val="both"/>
              <w:rPr>
                <w:rFonts w:ascii="Tahoma" w:hAnsi="Tahoma" w:cs="Tahoma"/>
              </w:rPr>
            </w:pPr>
            <w:r w:rsidRPr="005B4A18">
              <w:rPr>
                <w:rFonts w:ascii="Tahoma" w:hAnsi="Tahoma" w:cs="Tahoma"/>
              </w:rPr>
              <w:t>VREDNOST DEL</w:t>
            </w:r>
            <w:r w:rsidR="00DD5C56">
              <w:rPr>
                <w:rFonts w:ascii="Tahoma" w:hAnsi="Tahoma" w:cs="Tahoma"/>
              </w:rPr>
              <w:t xml:space="preserve"> BREZ DDV</w:t>
            </w:r>
          </w:p>
          <w:p w14:paraId="670CEB16" w14:textId="77777777" w:rsidR="00D759C6" w:rsidRPr="005B4A18" w:rsidRDefault="00D759C6" w:rsidP="00A66C3D">
            <w:pPr>
              <w:keepNext/>
              <w:jc w:val="both"/>
              <w:rPr>
                <w:rFonts w:ascii="Tahoma" w:hAnsi="Tahoma" w:cs="Tahoma"/>
              </w:rPr>
            </w:pPr>
          </w:p>
        </w:tc>
        <w:tc>
          <w:tcPr>
            <w:tcW w:w="6446" w:type="dxa"/>
          </w:tcPr>
          <w:p w14:paraId="75A3ABA4" w14:textId="77777777" w:rsidR="00D759C6" w:rsidRPr="005B4A18" w:rsidRDefault="00D759C6" w:rsidP="00A66C3D">
            <w:pPr>
              <w:keepNext/>
              <w:jc w:val="both"/>
              <w:rPr>
                <w:rFonts w:ascii="Tahoma" w:hAnsi="Tahoma" w:cs="Tahoma"/>
              </w:rPr>
            </w:pPr>
          </w:p>
        </w:tc>
      </w:tr>
      <w:tr w:rsidR="00D759C6" w:rsidRPr="005B4A18" w14:paraId="74ED795E" w14:textId="77777777" w:rsidTr="00A66C3D">
        <w:trPr>
          <w:jc w:val="center"/>
        </w:trPr>
        <w:tc>
          <w:tcPr>
            <w:tcW w:w="2762" w:type="dxa"/>
          </w:tcPr>
          <w:p w14:paraId="54B98516" w14:textId="77777777" w:rsidR="00D759C6" w:rsidRPr="005B4A18" w:rsidRDefault="00D759C6" w:rsidP="00A66C3D">
            <w:pPr>
              <w:keepNext/>
              <w:jc w:val="both"/>
              <w:rPr>
                <w:rFonts w:ascii="Tahoma" w:hAnsi="Tahoma" w:cs="Tahoma"/>
              </w:rPr>
            </w:pPr>
            <w:r w:rsidRPr="005B4A18">
              <w:rPr>
                <w:rFonts w:ascii="Tahoma" w:hAnsi="Tahoma" w:cs="Tahoma"/>
              </w:rPr>
              <w:t>KRAJ IZVEDBE</w:t>
            </w:r>
          </w:p>
          <w:p w14:paraId="6C338CA2" w14:textId="77777777" w:rsidR="00D759C6" w:rsidRPr="005B4A18" w:rsidRDefault="00D759C6" w:rsidP="00A66C3D">
            <w:pPr>
              <w:keepNext/>
              <w:jc w:val="both"/>
              <w:rPr>
                <w:rFonts w:ascii="Tahoma" w:hAnsi="Tahoma" w:cs="Tahoma"/>
              </w:rPr>
            </w:pPr>
          </w:p>
        </w:tc>
        <w:tc>
          <w:tcPr>
            <w:tcW w:w="6446" w:type="dxa"/>
          </w:tcPr>
          <w:p w14:paraId="10A7156C" w14:textId="77777777" w:rsidR="00D759C6" w:rsidRPr="005B4A18" w:rsidRDefault="00D759C6" w:rsidP="00A66C3D">
            <w:pPr>
              <w:keepNext/>
              <w:jc w:val="both"/>
              <w:rPr>
                <w:rFonts w:ascii="Tahoma" w:hAnsi="Tahoma" w:cs="Tahoma"/>
              </w:rPr>
            </w:pPr>
          </w:p>
        </w:tc>
      </w:tr>
      <w:tr w:rsidR="00D759C6" w:rsidRPr="005B4A18" w14:paraId="7D95C22B" w14:textId="77777777" w:rsidTr="00A66C3D">
        <w:trPr>
          <w:trHeight w:val="305"/>
          <w:jc w:val="center"/>
        </w:trPr>
        <w:tc>
          <w:tcPr>
            <w:tcW w:w="2762" w:type="dxa"/>
          </w:tcPr>
          <w:p w14:paraId="555600A3" w14:textId="77777777" w:rsidR="00D759C6" w:rsidRPr="005B4A18" w:rsidRDefault="00D759C6" w:rsidP="00A66C3D">
            <w:pPr>
              <w:keepNext/>
              <w:jc w:val="both"/>
              <w:rPr>
                <w:rFonts w:ascii="Tahoma" w:hAnsi="Tahoma" w:cs="Tahoma"/>
              </w:rPr>
            </w:pPr>
            <w:r w:rsidRPr="005B4A18">
              <w:rPr>
                <w:rFonts w:ascii="Tahoma" w:hAnsi="Tahoma" w:cs="Tahoma"/>
              </w:rPr>
              <w:t>ROK IZVEDBE</w:t>
            </w:r>
          </w:p>
        </w:tc>
        <w:tc>
          <w:tcPr>
            <w:tcW w:w="6446" w:type="dxa"/>
          </w:tcPr>
          <w:p w14:paraId="5F633FDC" w14:textId="77777777" w:rsidR="00D759C6" w:rsidRPr="005B4A18" w:rsidRDefault="00D759C6" w:rsidP="00A66C3D">
            <w:pPr>
              <w:keepNext/>
              <w:jc w:val="both"/>
              <w:rPr>
                <w:rFonts w:ascii="Tahoma" w:hAnsi="Tahoma" w:cs="Tahoma"/>
              </w:rPr>
            </w:pPr>
          </w:p>
        </w:tc>
      </w:tr>
    </w:tbl>
    <w:p w14:paraId="7546F75C"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E8C7B7C" w14:textId="77777777" w:rsidR="00D759C6" w:rsidRPr="005B4A18" w:rsidRDefault="00D759C6" w:rsidP="00D759C6">
      <w:pPr>
        <w:keepNext/>
        <w:jc w:val="center"/>
        <w:rPr>
          <w:rFonts w:ascii="Tahoma" w:hAnsi="Tahoma" w:cs="Tahoma"/>
          <w:b/>
          <w:bCs/>
        </w:rPr>
      </w:pPr>
      <w:r w:rsidRPr="005B4A18">
        <w:rPr>
          <w:rFonts w:ascii="Tahoma" w:hAnsi="Tahoma" w:cs="Tahoma"/>
          <w:b/>
          <w:bCs/>
        </w:rPr>
        <w:t>SOGLASJE ZA NEPOSREDNO PLAČEVANJE PODIZVAJALCEM</w:t>
      </w:r>
    </w:p>
    <w:p w14:paraId="2E6A0FA7" w14:textId="77777777" w:rsidR="00D759C6" w:rsidRPr="005B4A18" w:rsidRDefault="00D759C6" w:rsidP="00D759C6">
      <w:pPr>
        <w:keepNext/>
        <w:jc w:val="center"/>
        <w:rPr>
          <w:rFonts w:ascii="Tahoma" w:hAnsi="Tahoma" w:cs="Tahoma"/>
          <w:b/>
          <w:bCs/>
        </w:rPr>
      </w:pPr>
    </w:p>
    <w:p w14:paraId="35E737B6" w14:textId="77777777" w:rsidR="00D759C6" w:rsidRPr="005B4A18" w:rsidRDefault="00D759C6" w:rsidP="00D759C6">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759C6" w:rsidRPr="005B4A18" w14:paraId="417D31EA" w14:textId="77777777" w:rsidTr="00A66C3D">
        <w:tc>
          <w:tcPr>
            <w:tcW w:w="4820" w:type="dxa"/>
          </w:tcPr>
          <w:p w14:paraId="025103E2" w14:textId="77777777" w:rsidR="00D759C6" w:rsidRPr="005B4A18" w:rsidRDefault="00D759C6" w:rsidP="00A66C3D">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790EA281" w14:textId="77777777" w:rsidR="00D759C6" w:rsidRPr="005B4A18" w:rsidRDefault="00D759C6" w:rsidP="00A66C3D">
            <w:pPr>
              <w:keepNext/>
              <w:numPr>
                <w:ilvl w:val="0"/>
                <w:numId w:val="6"/>
              </w:numPr>
              <w:ind w:left="459"/>
              <w:jc w:val="both"/>
              <w:rPr>
                <w:rFonts w:ascii="Tahoma" w:hAnsi="Tahoma" w:cs="Tahoma"/>
                <w:b/>
              </w:rPr>
            </w:pPr>
            <w:r w:rsidRPr="005B4A18">
              <w:rPr>
                <w:rFonts w:ascii="Tahoma" w:hAnsi="Tahoma" w:cs="Tahoma"/>
              </w:rPr>
              <w:t>ne soglašam,</w:t>
            </w:r>
          </w:p>
        </w:tc>
      </w:tr>
    </w:tbl>
    <w:p w14:paraId="7AF0C2EF" w14:textId="77777777" w:rsidR="00D759C6" w:rsidRPr="005B4A18" w:rsidRDefault="00D759C6" w:rsidP="00D759C6">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1733E5E" w14:textId="77777777" w:rsidR="00D759C6" w:rsidRPr="005B4A18" w:rsidRDefault="00D759C6" w:rsidP="00D759C6">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759C6" w:rsidRPr="005B4A18" w14:paraId="67269FAB" w14:textId="77777777" w:rsidTr="00A66C3D">
        <w:trPr>
          <w:trHeight w:val="235"/>
        </w:trPr>
        <w:tc>
          <w:tcPr>
            <w:tcW w:w="3374" w:type="dxa"/>
            <w:tcBorders>
              <w:bottom w:val="single" w:sz="4" w:space="0" w:color="auto"/>
            </w:tcBorders>
          </w:tcPr>
          <w:p w14:paraId="3D2C5339" w14:textId="77777777" w:rsidR="00D759C6" w:rsidRPr="005B4A18" w:rsidRDefault="00D759C6" w:rsidP="00A66C3D">
            <w:pPr>
              <w:keepNext/>
              <w:jc w:val="both"/>
              <w:rPr>
                <w:rFonts w:ascii="Tahoma" w:hAnsi="Tahoma" w:cs="Tahoma"/>
                <w:snapToGrid w:val="0"/>
              </w:rPr>
            </w:pPr>
          </w:p>
        </w:tc>
        <w:tc>
          <w:tcPr>
            <w:tcW w:w="2977" w:type="dxa"/>
          </w:tcPr>
          <w:p w14:paraId="68817897" w14:textId="77777777" w:rsidR="00D759C6" w:rsidRPr="005B4A18" w:rsidRDefault="00D759C6" w:rsidP="00A66C3D">
            <w:pPr>
              <w:keepNext/>
              <w:jc w:val="both"/>
              <w:rPr>
                <w:rFonts w:ascii="Tahoma" w:hAnsi="Tahoma" w:cs="Tahoma"/>
                <w:snapToGrid w:val="0"/>
              </w:rPr>
            </w:pPr>
          </w:p>
        </w:tc>
        <w:tc>
          <w:tcPr>
            <w:tcW w:w="3119" w:type="dxa"/>
            <w:tcBorders>
              <w:bottom w:val="single" w:sz="4" w:space="0" w:color="auto"/>
            </w:tcBorders>
          </w:tcPr>
          <w:p w14:paraId="49FC17B7" w14:textId="77777777" w:rsidR="00D759C6" w:rsidRPr="005B4A18" w:rsidRDefault="00D759C6" w:rsidP="00A66C3D">
            <w:pPr>
              <w:keepNext/>
              <w:jc w:val="both"/>
              <w:rPr>
                <w:rFonts w:ascii="Tahoma" w:hAnsi="Tahoma" w:cs="Tahoma"/>
                <w:snapToGrid w:val="0"/>
              </w:rPr>
            </w:pPr>
          </w:p>
        </w:tc>
      </w:tr>
      <w:tr w:rsidR="00D759C6" w:rsidRPr="005B4A18" w14:paraId="53337E86" w14:textId="77777777" w:rsidTr="00A66C3D">
        <w:trPr>
          <w:trHeight w:val="235"/>
        </w:trPr>
        <w:tc>
          <w:tcPr>
            <w:tcW w:w="3374" w:type="dxa"/>
            <w:tcBorders>
              <w:top w:val="single" w:sz="4" w:space="0" w:color="auto"/>
            </w:tcBorders>
          </w:tcPr>
          <w:p w14:paraId="4FC85B4E"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kraj, datum</w:t>
            </w:r>
          </w:p>
        </w:tc>
        <w:tc>
          <w:tcPr>
            <w:tcW w:w="2977" w:type="dxa"/>
          </w:tcPr>
          <w:p w14:paraId="5463A6A9"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0DFD8DBF" w14:textId="77777777" w:rsidR="00D759C6" w:rsidRPr="005B4A18" w:rsidRDefault="00D759C6" w:rsidP="00A66C3D">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7989C5F9" w14:textId="77777777" w:rsidR="00D759C6" w:rsidRPr="005B4A18" w:rsidRDefault="00D759C6" w:rsidP="00D759C6">
      <w:pPr>
        <w:keepNext/>
        <w:jc w:val="both"/>
        <w:rPr>
          <w:rFonts w:ascii="Tahoma" w:hAnsi="Tahoma" w:cs="Tahoma"/>
        </w:rPr>
      </w:pPr>
    </w:p>
    <w:p w14:paraId="357CE5DB"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38ADAE7"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0FC8950" w14:textId="77777777" w:rsidR="00D759C6" w:rsidRPr="005B4A18" w:rsidRDefault="00D759C6" w:rsidP="00D759C6">
      <w:pPr>
        <w:keepNext/>
        <w:tabs>
          <w:tab w:val="left" w:pos="567"/>
          <w:tab w:val="left" w:pos="851"/>
          <w:tab w:val="left" w:pos="993"/>
        </w:tabs>
        <w:suppressAutoHyphens/>
        <w:jc w:val="both"/>
        <w:rPr>
          <w:rFonts w:ascii="Tahoma" w:hAnsi="Tahoma" w:cs="Tahoma"/>
          <w:b/>
          <w:i/>
          <w:sz w:val="16"/>
          <w:lang w:eastAsia="ar-SA"/>
        </w:rPr>
      </w:pPr>
    </w:p>
    <w:p w14:paraId="032CA127"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622EF589"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p>
    <w:p w14:paraId="3E8E7498" w14:textId="77777777" w:rsidR="00D759C6" w:rsidRPr="005B4A18" w:rsidRDefault="00D759C6" w:rsidP="00D759C6">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388F35BF" w14:textId="77777777" w:rsidTr="00A66C3D">
        <w:tc>
          <w:tcPr>
            <w:tcW w:w="8008" w:type="dxa"/>
            <w:tcBorders>
              <w:top w:val="single" w:sz="4" w:space="0" w:color="auto"/>
              <w:bottom w:val="single" w:sz="4" w:space="0" w:color="auto"/>
            </w:tcBorders>
          </w:tcPr>
          <w:p w14:paraId="7A1BC44E" w14:textId="77777777" w:rsidR="00D759C6" w:rsidRPr="005B4A18" w:rsidRDefault="00D759C6" w:rsidP="00A66C3D">
            <w:pPr>
              <w:keepNext/>
              <w:jc w:val="both"/>
              <w:outlineLvl w:val="1"/>
              <w:rPr>
                <w:rFonts w:ascii="Tahoma" w:hAnsi="Tahoma" w:cs="Tahoma"/>
                <w:b/>
              </w:rPr>
            </w:pPr>
            <w:bookmarkStart w:id="26" w:name="_Toc495914073"/>
            <w:r>
              <w:rPr>
                <w:rFonts w:ascii="Tahoma" w:hAnsi="Tahoma" w:cs="Tahoma"/>
                <w:b/>
              </w:rPr>
              <w:lastRenderedPageBreak/>
              <w:t>UDELEŽBA</w:t>
            </w:r>
            <w:r w:rsidRPr="005B4A18">
              <w:rPr>
                <w:rFonts w:ascii="Tahoma" w:hAnsi="Tahoma" w:cs="Tahoma"/>
                <w:b/>
              </w:rPr>
              <w:t xml:space="preserve"> SUBJEKT</w:t>
            </w:r>
            <w:r>
              <w:rPr>
                <w:rFonts w:ascii="Tahoma" w:hAnsi="Tahoma" w:cs="Tahoma"/>
                <w:b/>
              </w:rPr>
              <w:t>A</w:t>
            </w:r>
            <w:r w:rsidRPr="005B4A18">
              <w:rPr>
                <w:rFonts w:ascii="Tahoma" w:hAnsi="Tahoma" w:cs="Tahoma"/>
                <w:b/>
              </w:rPr>
              <w:t>, KATER</w:t>
            </w:r>
            <w:r>
              <w:rPr>
                <w:rFonts w:ascii="Tahoma" w:hAnsi="Tahoma" w:cs="Tahoma"/>
                <w:b/>
              </w:rPr>
              <w:t>EGA</w:t>
            </w:r>
            <w:r w:rsidRPr="005B4A18">
              <w:rPr>
                <w:rFonts w:ascii="Tahoma" w:hAnsi="Tahoma" w:cs="Tahoma"/>
                <w:b/>
              </w:rPr>
              <w:t xml:space="preserve"> ZMOGLJIVOST </w:t>
            </w:r>
            <w:r>
              <w:rPr>
                <w:rFonts w:ascii="Tahoma" w:hAnsi="Tahoma" w:cs="Tahoma"/>
                <w:b/>
              </w:rPr>
              <w:t xml:space="preserve">SE </w:t>
            </w:r>
            <w:r w:rsidRPr="005B4A18">
              <w:rPr>
                <w:rFonts w:ascii="Tahoma" w:hAnsi="Tahoma" w:cs="Tahoma"/>
                <w:b/>
              </w:rPr>
              <w:t>UPORABLJA</w:t>
            </w:r>
            <w:bookmarkEnd w:id="26"/>
          </w:p>
        </w:tc>
        <w:tc>
          <w:tcPr>
            <w:tcW w:w="1560" w:type="dxa"/>
            <w:tcBorders>
              <w:top w:val="single" w:sz="4" w:space="0" w:color="auto"/>
              <w:bottom w:val="single" w:sz="4" w:space="0" w:color="auto"/>
            </w:tcBorders>
          </w:tcPr>
          <w:p w14:paraId="1646E36B"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/3</w:t>
            </w:r>
          </w:p>
        </w:tc>
      </w:tr>
    </w:tbl>
    <w:p w14:paraId="690DAADD" w14:textId="77777777" w:rsidR="00D759C6" w:rsidRPr="005B4A18" w:rsidRDefault="00D759C6" w:rsidP="00D759C6">
      <w:pPr>
        <w:keepNext/>
        <w:jc w:val="both"/>
        <w:rPr>
          <w:rFonts w:ascii="Tahoma" w:hAnsi="Tahoma" w:cs="Tahoma"/>
        </w:rPr>
      </w:pPr>
    </w:p>
    <w:p w14:paraId="3C60BE79" w14:textId="4A145BD6" w:rsidR="00C13B62" w:rsidRDefault="007024D6" w:rsidP="00D759C6">
      <w:pPr>
        <w:keepNext/>
        <w:jc w:val="both"/>
        <w:rPr>
          <w:rFonts w:ascii="Tahoma" w:hAnsi="Tahoma" w:cs="Tahoma"/>
          <w:b/>
          <w:color w:val="000000"/>
        </w:rPr>
      </w:pPr>
      <w:r>
        <w:rPr>
          <w:rFonts w:ascii="Tahoma" w:hAnsi="Tahoma" w:cs="Tahoma"/>
          <w:b/>
          <w:noProof/>
        </w:rPr>
        <w:t>VKS-145/22</w:t>
      </w:r>
      <w:r w:rsidR="004636AB" w:rsidRPr="0076618D">
        <w:rPr>
          <w:rFonts w:ascii="Tahoma" w:hAnsi="Tahoma" w:cs="Tahoma"/>
          <w:b/>
          <w:noProof/>
        </w:rPr>
        <w:t xml:space="preserve"> </w:t>
      </w:r>
      <w:r w:rsidR="004636AB">
        <w:rPr>
          <w:rFonts w:ascii="Tahoma" w:hAnsi="Tahoma" w:cs="Tahoma"/>
          <w:b/>
          <w:color w:val="000000"/>
        </w:rPr>
        <w:t>Dobava polielektrolita po sklopih za sklop št. ___: __________________</w:t>
      </w:r>
    </w:p>
    <w:p w14:paraId="1BDFE403" w14:textId="4FDBED68" w:rsidR="004636AB" w:rsidRDefault="004636AB" w:rsidP="00D759C6">
      <w:pPr>
        <w:keepNext/>
        <w:jc w:val="both"/>
        <w:rPr>
          <w:rFonts w:ascii="Tahoma" w:hAnsi="Tahoma" w:cs="Tahoma"/>
          <w:b/>
          <w:color w:val="000000"/>
        </w:rPr>
      </w:pPr>
    </w:p>
    <w:p w14:paraId="432FA086" w14:textId="77777777" w:rsidR="004636AB" w:rsidRPr="005B4A18" w:rsidRDefault="004636AB" w:rsidP="00D759C6">
      <w:pPr>
        <w:keepNext/>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D759C6" w:rsidRPr="005B4A18" w14:paraId="7DFD7851" w14:textId="77777777" w:rsidTr="00A66C3D">
        <w:trPr>
          <w:trHeight w:val="385"/>
          <w:jc w:val="center"/>
        </w:trPr>
        <w:tc>
          <w:tcPr>
            <w:tcW w:w="2762" w:type="dxa"/>
          </w:tcPr>
          <w:p w14:paraId="2EA0F52B" w14:textId="77777777" w:rsidR="00D759C6" w:rsidRPr="005B4A18" w:rsidRDefault="00D759C6" w:rsidP="00A66C3D">
            <w:pPr>
              <w:keepNext/>
              <w:jc w:val="both"/>
              <w:rPr>
                <w:rFonts w:ascii="Tahoma" w:hAnsi="Tahoma" w:cs="Tahoma"/>
              </w:rPr>
            </w:pPr>
            <w:r w:rsidRPr="005B4A18">
              <w:rPr>
                <w:rFonts w:ascii="Tahoma" w:hAnsi="Tahoma" w:cs="Tahoma"/>
              </w:rPr>
              <w:t>NAZIV GOSPODARSKEGA SUBJEKTA</w:t>
            </w:r>
          </w:p>
          <w:p w14:paraId="6FEA3767" w14:textId="77777777" w:rsidR="00D759C6" w:rsidRPr="005B4A18" w:rsidRDefault="00D759C6" w:rsidP="00A66C3D">
            <w:pPr>
              <w:keepNext/>
              <w:jc w:val="both"/>
              <w:rPr>
                <w:rFonts w:ascii="Tahoma" w:hAnsi="Tahoma" w:cs="Tahoma"/>
              </w:rPr>
            </w:pPr>
          </w:p>
        </w:tc>
        <w:tc>
          <w:tcPr>
            <w:tcW w:w="6663" w:type="dxa"/>
          </w:tcPr>
          <w:p w14:paraId="075C60E2" w14:textId="77777777" w:rsidR="00D759C6" w:rsidRPr="005B4A18" w:rsidRDefault="00D759C6" w:rsidP="00A66C3D">
            <w:pPr>
              <w:keepNext/>
              <w:jc w:val="both"/>
              <w:rPr>
                <w:rFonts w:ascii="Tahoma" w:hAnsi="Tahoma" w:cs="Tahoma"/>
              </w:rPr>
            </w:pPr>
          </w:p>
        </w:tc>
      </w:tr>
      <w:tr w:rsidR="00D759C6" w:rsidRPr="005B4A18" w14:paraId="25FF2B9C" w14:textId="77777777" w:rsidTr="00A66C3D">
        <w:trPr>
          <w:jc w:val="center"/>
        </w:trPr>
        <w:tc>
          <w:tcPr>
            <w:tcW w:w="2762" w:type="dxa"/>
          </w:tcPr>
          <w:p w14:paraId="7FFDC0CB"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44DA383D" w14:textId="77777777" w:rsidR="00D759C6" w:rsidRPr="005B4A18" w:rsidRDefault="00D759C6" w:rsidP="00A66C3D">
            <w:pPr>
              <w:keepNext/>
              <w:jc w:val="both"/>
              <w:rPr>
                <w:rFonts w:ascii="Tahoma" w:hAnsi="Tahoma" w:cs="Tahoma"/>
              </w:rPr>
            </w:pPr>
          </w:p>
        </w:tc>
        <w:tc>
          <w:tcPr>
            <w:tcW w:w="6663" w:type="dxa"/>
          </w:tcPr>
          <w:p w14:paraId="02AC45D2" w14:textId="77777777" w:rsidR="00D759C6" w:rsidRPr="005B4A18" w:rsidRDefault="00D759C6" w:rsidP="00A66C3D">
            <w:pPr>
              <w:keepNext/>
              <w:jc w:val="both"/>
              <w:rPr>
                <w:rFonts w:ascii="Tahoma" w:hAnsi="Tahoma" w:cs="Tahoma"/>
              </w:rPr>
            </w:pPr>
          </w:p>
        </w:tc>
      </w:tr>
      <w:tr w:rsidR="00D759C6" w:rsidRPr="005B4A18" w14:paraId="02381BA7" w14:textId="77777777" w:rsidTr="00A66C3D">
        <w:trPr>
          <w:jc w:val="center"/>
        </w:trPr>
        <w:tc>
          <w:tcPr>
            <w:tcW w:w="2762" w:type="dxa"/>
          </w:tcPr>
          <w:p w14:paraId="4938BA7E" w14:textId="77777777" w:rsidR="00D759C6" w:rsidRPr="005B4A18" w:rsidRDefault="00D759C6" w:rsidP="00A66C3D">
            <w:pPr>
              <w:keepNext/>
              <w:jc w:val="both"/>
              <w:rPr>
                <w:rFonts w:ascii="Tahoma" w:hAnsi="Tahoma" w:cs="Tahoma"/>
              </w:rPr>
            </w:pPr>
            <w:r w:rsidRPr="005B4A18">
              <w:rPr>
                <w:rFonts w:ascii="Tahoma" w:hAnsi="Tahoma" w:cs="Tahoma"/>
              </w:rPr>
              <w:t>TELEFON</w:t>
            </w:r>
          </w:p>
          <w:p w14:paraId="205754CF" w14:textId="77777777" w:rsidR="00D759C6" w:rsidRPr="005B4A18" w:rsidRDefault="00D759C6" w:rsidP="00A66C3D">
            <w:pPr>
              <w:keepNext/>
              <w:jc w:val="both"/>
              <w:rPr>
                <w:rFonts w:ascii="Tahoma" w:hAnsi="Tahoma" w:cs="Tahoma"/>
              </w:rPr>
            </w:pPr>
          </w:p>
        </w:tc>
        <w:tc>
          <w:tcPr>
            <w:tcW w:w="6663" w:type="dxa"/>
          </w:tcPr>
          <w:p w14:paraId="515D454A" w14:textId="77777777" w:rsidR="00D759C6" w:rsidRPr="005B4A18" w:rsidRDefault="00D759C6" w:rsidP="00A66C3D">
            <w:pPr>
              <w:keepNext/>
              <w:jc w:val="both"/>
              <w:rPr>
                <w:rFonts w:ascii="Tahoma" w:hAnsi="Tahoma" w:cs="Tahoma"/>
              </w:rPr>
            </w:pPr>
          </w:p>
        </w:tc>
      </w:tr>
      <w:tr w:rsidR="00D759C6" w:rsidRPr="005B4A18" w14:paraId="2F3D4960" w14:textId="77777777" w:rsidTr="00A66C3D">
        <w:trPr>
          <w:trHeight w:val="341"/>
          <w:jc w:val="center"/>
        </w:trPr>
        <w:tc>
          <w:tcPr>
            <w:tcW w:w="2762" w:type="dxa"/>
          </w:tcPr>
          <w:p w14:paraId="3D897B22"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663" w:type="dxa"/>
          </w:tcPr>
          <w:p w14:paraId="5E459A4C" w14:textId="77777777" w:rsidR="00D759C6" w:rsidRPr="005B4A18" w:rsidRDefault="00D759C6" w:rsidP="00A66C3D">
            <w:pPr>
              <w:keepNext/>
              <w:jc w:val="both"/>
              <w:rPr>
                <w:rFonts w:ascii="Tahoma" w:hAnsi="Tahoma" w:cs="Tahoma"/>
              </w:rPr>
            </w:pPr>
          </w:p>
        </w:tc>
      </w:tr>
      <w:tr w:rsidR="00D759C6" w:rsidRPr="005B4A18" w14:paraId="34A26642" w14:textId="77777777" w:rsidTr="00A66C3D">
        <w:trPr>
          <w:jc w:val="center"/>
        </w:trPr>
        <w:tc>
          <w:tcPr>
            <w:tcW w:w="2762" w:type="dxa"/>
          </w:tcPr>
          <w:p w14:paraId="5D34B3B3"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49DED356" w14:textId="77777777" w:rsidR="00D759C6" w:rsidRPr="005B4A18" w:rsidRDefault="00D759C6" w:rsidP="00A66C3D">
            <w:pPr>
              <w:keepNext/>
              <w:jc w:val="both"/>
              <w:rPr>
                <w:rFonts w:ascii="Tahoma" w:hAnsi="Tahoma" w:cs="Tahoma"/>
              </w:rPr>
            </w:pPr>
          </w:p>
        </w:tc>
        <w:tc>
          <w:tcPr>
            <w:tcW w:w="6663" w:type="dxa"/>
          </w:tcPr>
          <w:p w14:paraId="045E6702" w14:textId="77777777" w:rsidR="00D759C6" w:rsidRPr="005B4A18" w:rsidRDefault="00D759C6" w:rsidP="00A66C3D">
            <w:pPr>
              <w:keepNext/>
              <w:jc w:val="both"/>
              <w:rPr>
                <w:rFonts w:ascii="Tahoma" w:hAnsi="Tahoma" w:cs="Tahoma"/>
              </w:rPr>
            </w:pPr>
          </w:p>
        </w:tc>
      </w:tr>
      <w:tr w:rsidR="00D759C6" w:rsidRPr="005B4A18" w14:paraId="3349463C" w14:textId="77777777" w:rsidTr="00A66C3D">
        <w:trPr>
          <w:jc w:val="center"/>
        </w:trPr>
        <w:tc>
          <w:tcPr>
            <w:tcW w:w="2762" w:type="dxa"/>
          </w:tcPr>
          <w:p w14:paraId="5539C419"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663" w:type="dxa"/>
          </w:tcPr>
          <w:p w14:paraId="2424CFEC" w14:textId="77777777" w:rsidR="00D759C6" w:rsidRPr="005B4A18" w:rsidRDefault="00D759C6" w:rsidP="00A66C3D">
            <w:pPr>
              <w:keepNext/>
              <w:jc w:val="both"/>
              <w:rPr>
                <w:rFonts w:ascii="Tahoma" w:hAnsi="Tahoma" w:cs="Tahoma"/>
              </w:rPr>
            </w:pPr>
          </w:p>
        </w:tc>
      </w:tr>
      <w:tr w:rsidR="00D759C6" w:rsidRPr="005B4A18" w14:paraId="2D743622" w14:textId="77777777" w:rsidTr="00A66C3D">
        <w:trPr>
          <w:jc w:val="center"/>
        </w:trPr>
        <w:tc>
          <w:tcPr>
            <w:tcW w:w="2762" w:type="dxa"/>
          </w:tcPr>
          <w:p w14:paraId="1D1839C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663" w:type="dxa"/>
          </w:tcPr>
          <w:p w14:paraId="456E2452" w14:textId="77777777" w:rsidR="00D759C6" w:rsidRPr="005B4A18" w:rsidRDefault="00D759C6" w:rsidP="00A66C3D">
            <w:pPr>
              <w:keepNext/>
              <w:jc w:val="both"/>
              <w:rPr>
                <w:rFonts w:ascii="Tahoma" w:hAnsi="Tahoma" w:cs="Tahoma"/>
              </w:rPr>
            </w:pPr>
          </w:p>
        </w:tc>
      </w:tr>
      <w:tr w:rsidR="00D759C6" w:rsidRPr="005B4A18" w14:paraId="56A6ACC2" w14:textId="77777777" w:rsidTr="00A66C3D">
        <w:trPr>
          <w:jc w:val="center"/>
        </w:trPr>
        <w:tc>
          <w:tcPr>
            <w:tcW w:w="2762" w:type="dxa"/>
          </w:tcPr>
          <w:p w14:paraId="5E4D6FBF"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p w14:paraId="5BC4D178" w14:textId="77777777" w:rsidR="00D759C6" w:rsidRPr="005B4A18" w:rsidRDefault="00D759C6" w:rsidP="00A66C3D">
            <w:pPr>
              <w:keepNext/>
              <w:jc w:val="both"/>
              <w:rPr>
                <w:rFonts w:ascii="Tahoma" w:hAnsi="Tahoma" w:cs="Tahoma"/>
              </w:rPr>
            </w:pPr>
          </w:p>
        </w:tc>
        <w:tc>
          <w:tcPr>
            <w:tcW w:w="6663" w:type="dxa"/>
          </w:tcPr>
          <w:p w14:paraId="28A4D5B1" w14:textId="77777777" w:rsidR="00D759C6" w:rsidRPr="005B4A18" w:rsidRDefault="00D759C6" w:rsidP="00A66C3D">
            <w:pPr>
              <w:keepNext/>
              <w:jc w:val="both"/>
              <w:rPr>
                <w:rFonts w:ascii="Tahoma" w:hAnsi="Tahoma" w:cs="Tahoma"/>
              </w:rPr>
            </w:pPr>
          </w:p>
        </w:tc>
      </w:tr>
      <w:tr w:rsidR="00D759C6" w:rsidRPr="005B4A18" w14:paraId="01C8A4BA" w14:textId="77777777" w:rsidTr="00A66C3D">
        <w:trPr>
          <w:jc w:val="center"/>
        </w:trPr>
        <w:tc>
          <w:tcPr>
            <w:tcW w:w="2762" w:type="dxa"/>
            <w:vAlign w:val="center"/>
          </w:tcPr>
          <w:p w14:paraId="533E76ED" w14:textId="77777777" w:rsidR="00D759C6" w:rsidRPr="005B4A18" w:rsidRDefault="00D759C6" w:rsidP="00A66C3D">
            <w:pPr>
              <w:keepNext/>
              <w:rPr>
                <w:rFonts w:ascii="Tahoma" w:hAnsi="Tahoma" w:cs="Tahoma"/>
                <w:szCs w:val="18"/>
              </w:rPr>
            </w:pPr>
            <w:r w:rsidRPr="005B4A18">
              <w:rPr>
                <w:rFonts w:ascii="Tahoma" w:hAnsi="Tahoma" w:cs="Tahoma"/>
                <w:szCs w:val="18"/>
              </w:rPr>
              <w:t>Vsak del javnega naročila, za katere namerava ponudnik uporabiti zm</w:t>
            </w:r>
            <w:r>
              <w:rPr>
                <w:rFonts w:ascii="Tahoma" w:hAnsi="Tahoma" w:cs="Tahoma"/>
                <w:szCs w:val="18"/>
              </w:rPr>
              <w:t>ogljivost kandidata</w:t>
            </w:r>
          </w:p>
        </w:tc>
        <w:tc>
          <w:tcPr>
            <w:tcW w:w="6663" w:type="dxa"/>
            <w:vAlign w:val="center"/>
          </w:tcPr>
          <w:p w14:paraId="1E6543E2" w14:textId="77777777" w:rsidR="00D759C6" w:rsidRPr="005B4A18" w:rsidRDefault="00D759C6" w:rsidP="00A66C3D">
            <w:pPr>
              <w:keepNext/>
              <w:rPr>
                <w:sz w:val="18"/>
                <w:szCs w:val="18"/>
              </w:rPr>
            </w:pPr>
          </w:p>
          <w:p w14:paraId="2DE9EA27" w14:textId="77777777" w:rsidR="00D759C6" w:rsidRPr="005B4A18" w:rsidRDefault="00D759C6" w:rsidP="00A66C3D">
            <w:pPr>
              <w:keepNext/>
              <w:rPr>
                <w:sz w:val="18"/>
                <w:szCs w:val="18"/>
              </w:rPr>
            </w:pPr>
          </w:p>
        </w:tc>
      </w:tr>
      <w:tr w:rsidR="00D759C6" w:rsidRPr="005B4A18" w14:paraId="42228F57" w14:textId="77777777" w:rsidTr="00A66C3D">
        <w:trPr>
          <w:jc w:val="center"/>
        </w:trPr>
        <w:tc>
          <w:tcPr>
            <w:tcW w:w="2762" w:type="dxa"/>
            <w:vAlign w:val="center"/>
          </w:tcPr>
          <w:p w14:paraId="09641CC9" w14:textId="77777777" w:rsidR="00D759C6" w:rsidRPr="005B4A18" w:rsidRDefault="00D759C6" w:rsidP="00A66C3D">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14:paraId="60B0FAC0" w14:textId="77777777" w:rsidR="00D759C6" w:rsidRPr="005B4A18" w:rsidRDefault="00D759C6" w:rsidP="00A66C3D">
            <w:pPr>
              <w:keepNext/>
              <w:rPr>
                <w:sz w:val="18"/>
                <w:szCs w:val="18"/>
              </w:rPr>
            </w:pPr>
          </w:p>
          <w:p w14:paraId="00907D46" w14:textId="77777777" w:rsidR="00D759C6" w:rsidRPr="005B4A18" w:rsidRDefault="00D759C6" w:rsidP="00A66C3D">
            <w:pPr>
              <w:keepNext/>
              <w:rPr>
                <w:sz w:val="18"/>
                <w:szCs w:val="18"/>
              </w:rPr>
            </w:pPr>
          </w:p>
        </w:tc>
      </w:tr>
      <w:tr w:rsidR="00D759C6" w:rsidRPr="005B4A18" w14:paraId="3CFEF759" w14:textId="77777777" w:rsidTr="00A66C3D">
        <w:trPr>
          <w:jc w:val="center"/>
        </w:trPr>
        <w:tc>
          <w:tcPr>
            <w:tcW w:w="2762" w:type="dxa"/>
          </w:tcPr>
          <w:p w14:paraId="42E1DD30" w14:textId="77777777" w:rsidR="00D759C6" w:rsidRPr="005B4A18" w:rsidRDefault="00D759C6" w:rsidP="00A66C3D">
            <w:pPr>
              <w:keepNext/>
              <w:jc w:val="both"/>
              <w:rPr>
                <w:rFonts w:ascii="Tahoma" w:hAnsi="Tahoma" w:cs="Tahoma"/>
              </w:rPr>
            </w:pPr>
            <w:r w:rsidRPr="005B4A18">
              <w:rPr>
                <w:rFonts w:ascii="Tahoma" w:hAnsi="Tahoma" w:cs="Tahoma"/>
              </w:rPr>
              <w:t>VREDNOST DEL brez DDV</w:t>
            </w:r>
          </w:p>
          <w:p w14:paraId="6DEF64E8" w14:textId="77777777" w:rsidR="00D759C6" w:rsidRPr="005B4A18" w:rsidRDefault="00D759C6" w:rsidP="00A66C3D">
            <w:pPr>
              <w:keepNext/>
              <w:jc w:val="both"/>
              <w:rPr>
                <w:rFonts w:ascii="Tahoma" w:hAnsi="Tahoma" w:cs="Tahoma"/>
              </w:rPr>
            </w:pPr>
          </w:p>
        </w:tc>
        <w:tc>
          <w:tcPr>
            <w:tcW w:w="6663" w:type="dxa"/>
          </w:tcPr>
          <w:p w14:paraId="13FF1CC2" w14:textId="77777777" w:rsidR="00D759C6" w:rsidRPr="005B4A18" w:rsidRDefault="00D759C6" w:rsidP="00A66C3D">
            <w:pPr>
              <w:keepNext/>
              <w:jc w:val="both"/>
              <w:rPr>
                <w:rFonts w:ascii="Tahoma" w:hAnsi="Tahoma" w:cs="Tahoma"/>
              </w:rPr>
            </w:pPr>
          </w:p>
        </w:tc>
      </w:tr>
    </w:tbl>
    <w:p w14:paraId="1C63E601"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F7B7194" w14:textId="77777777" w:rsidR="00D759C6" w:rsidRPr="005B4A18" w:rsidRDefault="00D759C6" w:rsidP="00D759C6">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7DC123F6" w14:textId="77777777" w:rsidR="00D759C6" w:rsidRDefault="00D759C6" w:rsidP="00D759C6">
      <w:pPr>
        <w:keepNext/>
        <w:tabs>
          <w:tab w:val="left" w:pos="5400"/>
        </w:tabs>
        <w:jc w:val="both"/>
        <w:rPr>
          <w:rFonts w:ascii="Tahoma" w:hAnsi="Tahoma" w:cs="Tahoma"/>
          <w:lang w:eastAsia="x-none"/>
        </w:rPr>
      </w:pPr>
    </w:p>
    <w:p w14:paraId="758D9577" w14:textId="77777777" w:rsidR="00D759C6" w:rsidRDefault="00D759C6" w:rsidP="00D759C6">
      <w:pPr>
        <w:keepNext/>
        <w:tabs>
          <w:tab w:val="left" w:pos="5400"/>
        </w:tabs>
        <w:jc w:val="both"/>
        <w:rPr>
          <w:rFonts w:ascii="Tahoma" w:hAnsi="Tahoma" w:cs="Tahoma"/>
          <w:lang w:eastAsia="x-none"/>
        </w:rPr>
      </w:pPr>
    </w:p>
    <w:p w14:paraId="53ABF53C" w14:textId="77777777" w:rsidR="00D759C6" w:rsidRDefault="00D759C6" w:rsidP="00D759C6">
      <w:pPr>
        <w:keepNext/>
        <w:tabs>
          <w:tab w:val="left" w:pos="5400"/>
        </w:tabs>
        <w:jc w:val="both"/>
        <w:rPr>
          <w:rFonts w:ascii="Tahoma" w:hAnsi="Tahoma" w:cs="Tahoma"/>
          <w:lang w:eastAsia="x-none"/>
        </w:rPr>
      </w:pPr>
    </w:p>
    <w:p w14:paraId="06EBD425" w14:textId="77777777" w:rsidR="00D759C6" w:rsidRDefault="00D759C6" w:rsidP="00D759C6">
      <w:pPr>
        <w:keepNext/>
        <w:tabs>
          <w:tab w:val="left" w:pos="5400"/>
        </w:tabs>
        <w:jc w:val="both"/>
        <w:rPr>
          <w:rFonts w:ascii="Tahoma" w:hAnsi="Tahoma" w:cs="Tahoma"/>
          <w:lang w:eastAsia="x-none"/>
        </w:rPr>
      </w:pPr>
    </w:p>
    <w:p w14:paraId="20363EA6" w14:textId="77777777" w:rsidR="00D759C6" w:rsidRPr="005B4A18" w:rsidRDefault="00D759C6" w:rsidP="00D759C6">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D759C6" w:rsidRPr="0072775B" w14:paraId="10B196E6" w14:textId="77777777" w:rsidTr="00A66C3D">
        <w:tc>
          <w:tcPr>
            <w:tcW w:w="5495" w:type="dxa"/>
            <w:shd w:val="clear" w:color="auto" w:fill="auto"/>
          </w:tcPr>
          <w:p w14:paraId="5C0E2A6A"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snapToGrid w:val="0"/>
              </w:rPr>
              <w:t xml:space="preserve">Ime in priimek ter podpis </w:t>
            </w:r>
          </w:p>
          <w:p w14:paraId="267E029F" w14:textId="1F65933E"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sidR="002A77E7">
              <w:rPr>
                <w:rFonts w:ascii="Tahoma" w:hAnsi="Tahoma" w:cs="Tahoma"/>
                <w:snapToGrid w:val="0"/>
              </w:rPr>
              <w:t>ponudnika</w:t>
            </w:r>
            <w:r w:rsidRPr="0072775B">
              <w:rPr>
                <w:rFonts w:ascii="Tahoma" w:hAnsi="Tahoma" w:cs="Tahoma"/>
                <w:snapToGrid w:val="0"/>
              </w:rPr>
              <w:t>:</w:t>
            </w:r>
          </w:p>
        </w:tc>
        <w:tc>
          <w:tcPr>
            <w:tcW w:w="3999" w:type="dxa"/>
            <w:shd w:val="clear" w:color="auto" w:fill="auto"/>
          </w:tcPr>
          <w:p w14:paraId="4B3746A2"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Pr="0072775B">
              <w:rPr>
                <w:rFonts w:ascii="Tahoma" w:hAnsi="Tahoma" w:cs="Tahoma"/>
                <w:snapToGrid w:val="0"/>
              </w:rPr>
              <w:t>ter podpis</w:t>
            </w:r>
            <w:r w:rsidRPr="0072775B">
              <w:rPr>
                <w:rFonts w:ascii="Tahoma" w:hAnsi="Tahoma" w:cs="Tahoma"/>
                <w:lang w:eastAsia="x-none"/>
              </w:rPr>
              <w:t xml:space="preserve"> </w:t>
            </w:r>
            <w:r w:rsidRPr="0072775B">
              <w:rPr>
                <w:rFonts w:ascii="Tahoma" w:hAnsi="Tahoma" w:cs="Tahoma"/>
                <w:snapToGrid w:val="0"/>
              </w:rPr>
              <w:t xml:space="preserve">odgovorne </w:t>
            </w:r>
          </w:p>
          <w:p w14:paraId="229D8986"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gospodarskega subjekta:</w:t>
            </w:r>
          </w:p>
        </w:tc>
      </w:tr>
    </w:tbl>
    <w:p w14:paraId="07F6B865" w14:textId="77777777" w:rsidR="00D759C6" w:rsidRPr="005B4A18" w:rsidRDefault="00D759C6" w:rsidP="00D759C6">
      <w:pPr>
        <w:keepNext/>
        <w:tabs>
          <w:tab w:val="left" w:pos="5400"/>
        </w:tabs>
        <w:rPr>
          <w:rFonts w:ascii="Tahoma" w:hAnsi="Tahoma" w:cs="Tahoma"/>
          <w:lang w:val="x-none" w:eastAsia="x-none"/>
        </w:rPr>
      </w:pPr>
    </w:p>
    <w:p w14:paraId="1F0CAF12" w14:textId="77777777" w:rsidR="00D759C6" w:rsidRPr="005B4A18" w:rsidRDefault="00D759C6" w:rsidP="00D759C6">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44A4F7BE" w14:textId="77777777" w:rsidR="00D759C6" w:rsidRPr="005B4A18" w:rsidRDefault="00D759C6" w:rsidP="00D759C6">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7C10254" w14:textId="77777777" w:rsidR="00D759C6" w:rsidRPr="005B4A18" w:rsidRDefault="00D759C6" w:rsidP="00D759C6">
      <w:pPr>
        <w:keepNext/>
        <w:jc w:val="both"/>
        <w:rPr>
          <w:rFonts w:ascii="Tahoma" w:hAnsi="Tahoma" w:cs="Tahoma"/>
        </w:rPr>
      </w:pPr>
    </w:p>
    <w:p w14:paraId="1282FCE0" w14:textId="77777777" w:rsidR="00D759C6" w:rsidRPr="005B4A18" w:rsidRDefault="00D759C6" w:rsidP="00D759C6">
      <w:pPr>
        <w:keepNext/>
        <w:jc w:val="both"/>
        <w:rPr>
          <w:rFonts w:ascii="Tahoma" w:hAnsi="Tahoma" w:cs="Tahoma"/>
        </w:rPr>
      </w:pPr>
    </w:p>
    <w:p w14:paraId="462BE53B"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D05E9B1" w14:textId="77777777" w:rsidR="00D759C6" w:rsidRPr="005B4A18" w:rsidRDefault="00D759C6" w:rsidP="00D759C6">
      <w:pPr>
        <w:keepNext/>
        <w:rPr>
          <w:rFonts w:ascii="Tahoma" w:hAnsi="Tahoma" w:cs="Tahoma"/>
        </w:rPr>
      </w:pPr>
    </w:p>
    <w:p w14:paraId="06E2FC4D" w14:textId="77777777" w:rsidR="00D759C6" w:rsidRPr="006822B0" w:rsidRDefault="00D759C6" w:rsidP="00D759C6">
      <w:pPr>
        <w:keepNext/>
        <w:rPr>
          <w:rFonts w:ascii="Tahoma" w:hAnsi="Tahoma" w:cs="Tahoma"/>
        </w:rPr>
      </w:pPr>
    </w:p>
    <w:p w14:paraId="4CF5D703" w14:textId="77777777" w:rsidR="00D759C6" w:rsidRDefault="00D759C6" w:rsidP="00D759C6">
      <w:pPr>
        <w:keepNext/>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6822B0" w14:paraId="1F19B78D" w14:textId="77777777" w:rsidTr="00A66C3D">
        <w:tc>
          <w:tcPr>
            <w:tcW w:w="8150" w:type="dxa"/>
            <w:tcBorders>
              <w:top w:val="single" w:sz="4" w:space="0" w:color="auto"/>
              <w:bottom w:val="single" w:sz="4" w:space="0" w:color="auto"/>
            </w:tcBorders>
          </w:tcPr>
          <w:p w14:paraId="0E465B0B" w14:textId="77777777" w:rsidR="00D759C6" w:rsidRPr="006822B0" w:rsidRDefault="00D759C6" w:rsidP="00A66C3D">
            <w:pPr>
              <w:keepNext/>
              <w:rPr>
                <w:rFonts w:ascii="Tahoma" w:hAnsi="Tahoma" w:cs="Tahoma"/>
              </w:rPr>
            </w:pPr>
            <w:r w:rsidRPr="006822B0">
              <w:rPr>
                <w:rFonts w:ascii="Tahoma" w:hAnsi="Tahoma" w:cs="Tahoma"/>
              </w:rPr>
              <w:lastRenderedPageBreak/>
              <w:t xml:space="preserve">REFERENCE PONUDNIKA </w:t>
            </w:r>
          </w:p>
        </w:tc>
        <w:tc>
          <w:tcPr>
            <w:tcW w:w="1418" w:type="dxa"/>
            <w:tcBorders>
              <w:top w:val="single" w:sz="4" w:space="0" w:color="auto"/>
              <w:bottom w:val="single" w:sz="4" w:space="0" w:color="auto"/>
            </w:tcBorders>
          </w:tcPr>
          <w:p w14:paraId="3C1F7D61" w14:textId="77777777" w:rsidR="00D759C6" w:rsidRPr="006822B0" w:rsidRDefault="00D759C6" w:rsidP="00A66C3D">
            <w:pPr>
              <w:keepNext/>
              <w:rPr>
                <w:rFonts w:ascii="Tahoma" w:hAnsi="Tahoma" w:cs="Tahoma"/>
                <w:b/>
                <w:i/>
              </w:rPr>
            </w:pPr>
            <w:r w:rsidRPr="006822B0">
              <w:rPr>
                <w:rFonts w:ascii="Tahoma" w:hAnsi="Tahoma" w:cs="Tahoma"/>
                <w:b/>
                <w:i/>
              </w:rPr>
              <w:t xml:space="preserve">Priloga </w:t>
            </w:r>
            <w:r>
              <w:rPr>
                <w:rFonts w:ascii="Tahoma" w:hAnsi="Tahoma" w:cs="Tahoma"/>
                <w:b/>
                <w:i/>
              </w:rPr>
              <w:t>4</w:t>
            </w:r>
          </w:p>
        </w:tc>
      </w:tr>
    </w:tbl>
    <w:p w14:paraId="38A35060" w14:textId="77777777" w:rsidR="00D759C6" w:rsidRDefault="00D759C6" w:rsidP="00D759C6">
      <w:pPr>
        <w:keepNext/>
        <w:jc w:val="center"/>
        <w:rPr>
          <w:rFonts w:ascii="Tahoma" w:hAnsi="Tahoma" w:cs="Tahoma"/>
          <w:b/>
        </w:rPr>
      </w:pPr>
    </w:p>
    <w:p w14:paraId="6C4F3688" w14:textId="77777777" w:rsidR="00D759C6" w:rsidRDefault="00D759C6" w:rsidP="00D759C6">
      <w:pPr>
        <w:keepNext/>
        <w:jc w:val="center"/>
        <w:rPr>
          <w:rFonts w:ascii="Tahoma" w:hAnsi="Tahoma" w:cs="Tahoma"/>
          <w:b/>
        </w:rPr>
      </w:pPr>
      <w:r w:rsidRPr="00637345">
        <w:rPr>
          <w:rFonts w:ascii="Tahoma" w:hAnsi="Tahoma" w:cs="Tahoma"/>
          <w:b/>
        </w:rPr>
        <w:t xml:space="preserve">Javno naročilo: </w:t>
      </w:r>
    </w:p>
    <w:p w14:paraId="35EC006F" w14:textId="77777777" w:rsidR="00D759C6" w:rsidRPr="00637345" w:rsidRDefault="00D759C6" w:rsidP="00D759C6">
      <w:pPr>
        <w:keepNext/>
        <w:jc w:val="center"/>
        <w:rPr>
          <w:rFonts w:ascii="Tahoma" w:hAnsi="Tahoma" w:cs="Tahoma"/>
          <w:b/>
        </w:rPr>
      </w:pPr>
    </w:p>
    <w:p w14:paraId="506E72AD" w14:textId="33DCB991" w:rsidR="004636AB" w:rsidRDefault="007024D6" w:rsidP="00B90B0C">
      <w:pPr>
        <w:keepNext/>
        <w:jc w:val="right"/>
        <w:rPr>
          <w:rFonts w:ascii="Tahoma" w:hAnsi="Tahoma" w:cs="Tahoma"/>
          <w:b/>
          <w:color w:val="000000"/>
        </w:rPr>
      </w:pPr>
      <w:r>
        <w:rPr>
          <w:rFonts w:ascii="Tahoma" w:hAnsi="Tahoma" w:cs="Tahoma"/>
          <w:b/>
          <w:noProof/>
        </w:rPr>
        <w:t>VKS-145/22</w:t>
      </w:r>
      <w:r w:rsidR="004636AB" w:rsidRPr="0076618D">
        <w:rPr>
          <w:rFonts w:ascii="Tahoma" w:hAnsi="Tahoma" w:cs="Tahoma"/>
          <w:b/>
          <w:noProof/>
        </w:rPr>
        <w:t xml:space="preserve"> </w:t>
      </w:r>
      <w:r w:rsidR="004636AB">
        <w:rPr>
          <w:rFonts w:ascii="Tahoma" w:hAnsi="Tahoma" w:cs="Tahoma"/>
          <w:b/>
          <w:color w:val="000000"/>
        </w:rPr>
        <w:t>Dobava polielektrolita po sklopih za sklop št. ___: __________________</w:t>
      </w:r>
    </w:p>
    <w:p w14:paraId="765D9132" w14:textId="77777777" w:rsidR="004636AB" w:rsidRDefault="004636AB" w:rsidP="00B90B0C">
      <w:pPr>
        <w:keepNext/>
        <w:jc w:val="right"/>
        <w:rPr>
          <w:rFonts w:ascii="Tahoma" w:hAnsi="Tahoma" w:cs="Tahoma"/>
          <w:b/>
          <w:color w:val="000000"/>
        </w:rPr>
      </w:pPr>
    </w:p>
    <w:p w14:paraId="39D97412" w14:textId="3741E792" w:rsidR="00D759C6" w:rsidRPr="006822B0" w:rsidRDefault="00B90B0C" w:rsidP="00B90B0C">
      <w:pPr>
        <w:keepNext/>
        <w:jc w:val="right"/>
        <w:rPr>
          <w:rFonts w:ascii="Tahoma" w:hAnsi="Tahoma" w:cs="Tahoma"/>
          <w:i/>
        </w:rPr>
      </w:pPr>
      <w:r w:rsidRPr="006822B0">
        <w:rPr>
          <w:rFonts w:ascii="Tahoma" w:hAnsi="Tahoma" w:cs="Tahoma"/>
          <w:i/>
        </w:rPr>
        <w:t xml:space="preserve"> </w:t>
      </w:r>
      <w:r w:rsidR="00D759C6" w:rsidRPr="006822B0">
        <w:rPr>
          <w:rFonts w:ascii="Tahoma" w:hAnsi="Tahoma" w:cs="Tahoma"/>
          <w:i/>
        </w:rPr>
        <w:t>……/…… (št. izvoda / št. vseh izvodov)</w:t>
      </w:r>
    </w:p>
    <w:p w14:paraId="6646B6E5" w14:textId="77777777" w:rsidR="00D759C6" w:rsidRPr="006822B0" w:rsidRDefault="00D759C6" w:rsidP="00D759C6">
      <w:pPr>
        <w:keepNext/>
        <w:jc w:val="right"/>
        <w:rPr>
          <w:rFonts w:ascii="Tahoma" w:hAnsi="Tahoma" w:cs="Tahoma"/>
          <w:b/>
          <w:i/>
        </w:rPr>
      </w:pPr>
    </w:p>
    <w:p w14:paraId="350E984B" w14:textId="77777777" w:rsidR="006A0E1E" w:rsidRDefault="006A0E1E" w:rsidP="006E551E">
      <w:pPr>
        <w:keepNext/>
        <w:keepLines/>
        <w:tabs>
          <w:tab w:val="left" w:pos="0"/>
        </w:tabs>
        <w:jc w:val="center"/>
        <w:rPr>
          <w:rFonts w:ascii="Tahoma" w:hAnsi="Tahoma" w:cs="Tahoma"/>
          <w:b/>
          <w:sz w:val="22"/>
        </w:rPr>
      </w:pPr>
    </w:p>
    <w:p w14:paraId="6EA0F63B" w14:textId="48F22B8B" w:rsidR="00481681" w:rsidRDefault="00481681" w:rsidP="006E551E">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0D7D604C" w14:textId="49C61916" w:rsidR="006A0E1E" w:rsidRDefault="006A0E1E" w:rsidP="006E551E">
      <w:pPr>
        <w:keepNext/>
        <w:keepLines/>
        <w:tabs>
          <w:tab w:val="left" w:pos="0"/>
        </w:tabs>
        <w:jc w:val="center"/>
        <w:rPr>
          <w:rFonts w:ascii="Tahoma" w:hAnsi="Tahoma" w:cs="Tahoma"/>
          <w:b/>
          <w:sz w:val="22"/>
        </w:rPr>
      </w:pPr>
    </w:p>
    <w:p w14:paraId="4FBD4EFC" w14:textId="77777777" w:rsidR="006A0E1E" w:rsidRPr="00CE1BAD" w:rsidRDefault="006A0E1E" w:rsidP="006E551E">
      <w:pPr>
        <w:keepNext/>
        <w:keepLines/>
        <w:tabs>
          <w:tab w:val="left" w:pos="0"/>
        </w:tabs>
        <w:jc w:val="center"/>
        <w:rPr>
          <w:rFonts w:ascii="Tahoma" w:hAnsi="Tahoma" w:cs="Tahoma"/>
          <w:b/>
          <w:sz w:val="22"/>
        </w:rPr>
      </w:pPr>
    </w:p>
    <w:p w14:paraId="3013224E" w14:textId="77777777" w:rsidR="00481681" w:rsidRPr="00F64D2E" w:rsidRDefault="00481681" w:rsidP="006E551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481681" w:rsidRPr="00F64D2E" w14:paraId="78735038" w14:textId="77777777" w:rsidTr="006E551E">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917E153" w14:textId="77777777" w:rsidR="00481681" w:rsidRPr="00F64D2E" w:rsidRDefault="00481681" w:rsidP="00481681">
            <w:pPr>
              <w:keepNext/>
              <w:keepLines/>
              <w:tabs>
                <w:tab w:val="left" w:pos="567"/>
                <w:tab w:val="num" w:pos="851"/>
                <w:tab w:val="left" w:pos="993"/>
              </w:tabs>
              <w:jc w:val="center"/>
              <w:rPr>
                <w:rFonts w:ascii="Tahoma" w:hAnsi="Tahoma" w:cs="Tahoma"/>
                <w:sz w:val="18"/>
              </w:rPr>
            </w:pPr>
            <w:r w:rsidRPr="00F64D2E">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542C28EF" w14:textId="77777777" w:rsidR="00481681" w:rsidRPr="0055524E" w:rsidRDefault="00481681" w:rsidP="00481681">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3D2B355C" w14:textId="77777777" w:rsidR="00481681" w:rsidRDefault="00481681" w:rsidP="00481681">
            <w:pPr>
              <w:keepNext/>
              <w:keepLines/>
              <w:tabs>
                <w:tab w:val="left" w:pos="567"/>
                <w:tab w:val="num" w:pos="851"/>
                <w:tab w:val="left" w:pos="993"/>
              </w:tabs>
              <w:jc w:val="center"/>
              <w:rPr>
                <w:rFonts w:ascii="Tahoma" w:hAnsi="Tahoma" w:cs="Tahoma"/>
                <w:sz w:val="18"/>
              </w:rPr>
            </w:pPr>
          </w:p>
          <w:p w14:paraId="3DAAF0C6" w14:textId="77777777" w:rsidR="00481681" w:rsidRPr="00F64D2E" w:rsidRDefault="00481681" w:rsidP="00481681">
            <w:pPr>
              <w:keepNext/>
              <w:keepLines/>
              <w:tabs>
                <w:tab w:val="left" w:pos="567"/>
                <w:tab w:val="num" w:pos="851"/>
                <w:tab w:val="left" w:pos="993"/>
              </w:tabs>
              <w:jc w:val="center"/>
              <w:rPr>
                <w:rFonts w:ascii="Tahoma" w:hAnsi="Tahoma" w:cs="Tahoma"/>
                <w:sz w:val="18"/>
              </w:rPr>
            </w:pPr>
            <w:r>
              <w:rPr>
                <w:rFonts w:ascii="Tahoma" w:hAnsi="Tahoma" w:cs="Tahoma"/>
                <w:sz w:val="18"/>
              </w:rPr>
              <w:t>N</w:t>
            </w:r>
            <w:r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61E3BA6A" w14:textId="77777777" w:rsidR="00481681" w:rsidRPr="00F64D2E" w:rsidRDefault="00481681" w:rsidP="00481681">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naročila</w:t>
            </w:r>
          </w:p>
        </w:tc>
      </w:tr>
      <w:tr w:rsidR="00481681" w:rsidRPr="00F64D2E" w14:paraId="64EE5F43" w14:textId="77777777" w:rsidTr="006E551E">
        <w:trPr>
          <w:trHeight w:val="780"/>
        </w:trPr>
        <w:tc>
          <w:tcPr>
            <w:tcW w:w="637" w:type="dxa"/>
            <w:tcBorders>
              <w:top w:val="nil"/>
            </w:tcBorders>
          </w:tcPr>
          <w:p w14:paraId="7AD95AC4" w14:textId="77777777" w:rsidR="00481681" w:rsidRPr="00F64D2E" w:rsidRDefault="00481681" w:rsidP="00481681">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7F7C1D17"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5775005A"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3E9B666B"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6AB4FC0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Borders>
              <w:top w:val="nil"/>
            </w:tcBorders>
          </w:tcPr>
          <w:p w14:paraId="3C35544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47A7D988" w14:textId="77777777" w:rsidTr="006E551E">
        <w:trPr>
          <w:trHeight w:val="780"/>
        </w:trPr>
        <w:tc>
          <w:tcPr>
            <w:tcW w:w="637" w:type="dxa"/>
          </w:tcPr>
          <w:p w14:paraId="27C96DC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75851600"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DA9EC5F"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ADDC16B"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851F598"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3B47AC40"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43B1BC91" w14:textId="77777777" w:rsidTr="006E551E">
        <w:trPr>
          <w:trHeight w:val="780"/>
        </w:trPr>
        <w:tc>
          <w:tcPr>
            <w:tcW w:w="637" w:type="dxa"/>
          </w:tcPr>
          <w:p w14:paraId="0D511EC9"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7C16B977"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ED61021"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5358C3E"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2520097"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0EED611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5AB4FF62" w14:textId="77777777" w:rsidTr="006E551E">
        <w:trPr>
          <w:trHeight w:val="780"/>
        </w:trPr>
        <w:tc>
          <w:tcPr>
            <w:tcW w:w="637" w:type="dxa"/>
          </w:tcPr>
          <w:p w14:paraId="149BD607"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396E8BBB"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60F35FD2"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73AFE1CA"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D75EECE"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70572861"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32E2B309" w14:textId="77777777" w:rsidTr="006E551E">
        <w:trPr>
          <w:trHeight w:val="780"/>
        </w:trPr>
        <w:tc>
          <w:tcPr>
            <w:tcW w:w="637" w:type="dxa"/>
          </w:tcPr>
          <w:p w14:paraId="6CB62D0A"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23EABBB1"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7F2F2DDE"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FFFA32C"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D239CD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7A448D0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00CDDFAB" w14:textId="77777777" w:rsidTr="006E551E">
        <w:trPr>
          <w:trHeight w:val="780"/>
        </w:trPr>
        <w:tc>
          <w:tcPr>
            <w:tcW w:w="637" w:type="dxa"/>
          </w:tcPr>
          <w:p w14:paraId="3DFB3F5B"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6ABA4CCA"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820CD35"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6D6D2C57"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04AE764"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249B9C74"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16E03E5C" w14:textId="77777777" w:rsidTr="006E551E">
        <w:trPr>
          <w:trHeight w:val="780"/>
        </w:trPr>
        <w:tc>
          <w:tcPr>
            <w:tcW w:w="637" w:type="dxa"/>
          </w:tcPr>
          <w:p w14:paraId="750A4835"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26811616"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41392089"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7A1F9BE"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BF6BCED"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33BA8DD7"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bl>
    <w:p w14:paraId="33C50D50" w14:textId="77777777" w:rsidR="00481681" w:rsidRDefault="00481681" w:rsidP="006E551E">
      <w:pPr>
        <w:keepNext/>
        <w:keepLines/>
        <w:tabs>
          <w:tab w:val="left" w:pos="567"/>
          <w:tab w:val="num" w:pos="851"/>
          <w:tab w:val="left" w:pos="993"/>
        </w:tabs>
        <w:rPr>
          <w:rFonts w:ascii="Tahoma" w:hAnsi="Tahoma" w:cs="Tahoma"/>
          <w:sz w:val="22"/>
        </w:rPr>
      </w:pPr>
    </w:p>
    <w:p w14:paraId="299C9140" w14:textId="77777777" w:rsidR="00481681" w:rsidRDefault="00481681" w:rsidP="006E551E">
      <w:pPr>
        <w:keepNext/>
        <w:keepLines/>
        <w:tabs>
          <w:tab w:val="left" w:pos="567"/>
          <w:tab w:val="num" w:pos="851"/>
          <w:tab w:val="left" w:pos="993"/>
        </w:tabs>
        <w:rPr>
          <w:rFonts w:ascii="Tahoma" w:hAnsi="Tahoma" w:cs="Tahoma"/>
          <w:sz w:val="22"/>
        </w:rPr>
      </w:pPr>
    </w:p>
    <w:p w14:paraId="767D2042" w14:textId="77777777" w:rsidR="00481681" w:rsidRDefault="00481681" w:rsidP="006E551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481681" w:rsidRPr="002C2D44" w14:paraId="72CD98C9" w14:textId="77777777" w:rsidTr="006E551E">
        <w:trPr>
          <w:trHeight w:val="235"/>
        </w:trPr>
        <w:tc>
          <w:tcPr>
            <w:tcW w:w="3402" w:type="dxa"/>
            <w:tcBorders>
              <w:bottom w:val="single" w:sz="4" w:space="0" w:color="auto"/>
            </w:tcBorders>
          </w:tcPr>
          <w:p w14:paraId="394B8647" w14:textId="77777777" w:rsidR="00481681" w:rsidRPr="008227E0" w:rsidRDefault="00481681" w:rsidP="00481681">
            <w:pPr>
              <w:keepNext/>
              <w:keepLines/>
              <w:jc w:val="both"/>
              <w:rPr>
                <w:rFonts w:ascii="Tahoma" w:hAnsi="Tahoma" w:cs="Tahoma"/>
                <w:snapToGrid w:val="0"/>
                <w:color w:val="000000"/>
              </w:rPr>
            </w:pPr>
          </w:p>
        </w:tc>
        <w:tc>
          <w:tcPr>
            <w:tcW w:w="2552" w:type="dxa"/>
          </w:tcPr>
          <w:p w14:paraId="216B26D7" w14:textId="77777777" w:rsidR="00481681" w:rsidRPr="008227E0" w:rsidRDefault="00481681" w:rsidP="00481681">
            <w:pPr>
              <w:keepNext/>
              <w:keepLines/>
              <w:jc w:val="center"/>
              <w:rPr>
                <w:rFonts w:ascii="Tahoma" w:hAnsi="Tahoma" w:cs="Tahoma"/>
                <w:snapToGrid w:val="0"/>
                <w:color w:val="000000"/>
              </w:rPr>
            </w:pPr>
          </w:p>
        </w:tc>
        <w:tc>
          <w:tcPr>
            <w:tcW w:w="3118" w:type="dxa"/>
            <w:tcBorders>
              <w:bottom w:val="single" w:sz="4" w:space="0" w:color="auto"/>
            </w:tcBorders>
          </w:tcPr>
          <w:p w14:paraId="26BDBFCD" w14:textId="77777777" w:rsidR="00481681" w:rsidRDefault="00481681" w:rsidP="00481681">
            <w:pPr>
              <w:keepNext/>
              <w:keepLines/>
              <w:tabs>
                <w:tab w:val="left" w:pos="567"/>
                <w:tab w:val="num" w:pos="851"/>
                <w:tab w:val="left" w:pos="993"/>
              </w:tabs>
              <w:jc w:val="both"/>
              <w:rPr>
                <w:rFonts w:ascii="Tahoma" w:hAnsi="Tahoma" w:cs="Tahoma"/>
                <w:snapToGrid w:val="0"/>
                <w:color w:val="000000"/>
              </w:rPr>
            </w:pPr>
          </w:p>
          <w:p w14:paraId="5873F011" w14:textId="77777777" w:rsidR="00481681" w:rsidRPr="002C2D44" w:rsidRDefault="00481681" w:rsidP="00481681">
            <w:pPr>
              <w:keepNext/>
              <w:keepLines/>
              <w:tabs>
                <w:tab w:val="left" w:pos="567"/>
                <w:tab w:val="num" w:pos="851"/>
                <w:tab w:val="left" w:pos="993"/>
              </w:tabs>
              <w:jc w:val="both"/>
              <w:rPr>
                <w:rFonts w:ascii="Tahoma" w:hAnsi="Tahoma" w:cs="Tahoma"/>
                <w:snapToGrid w:val="0"/>
                <w:color w:val="000000"/>
              </w:rPr>
            </w:pPr>
          </w:p>
        </w:tc>
      </w:tr>
      <w:tr w:rsidR="00481681" w:rsidRPr="008227E0" w14:paraId="178CEE82" w14:textId="77777777" w:rsidTr="006E551E">
        <w:trPr>
          <w:trHeight w:val="235"/>
        </w:trPr>
        <w:tc>
          <w:tcPr>
            <w:tcW w:w="3402" w:type="dxa"/>
            <w:tcBorders>
              <w:top w:val="single" w:sz="4" w:space="0" w:color="auto"/>
            </w:tcBorders>
          </w:tcPr>
          <w:p w14:paraId="546B4457" w14:textId="77777777" w:rsidR="00481681" w:rsidRPr="008227E0" w:rsidRDefault="00481681" w:rsidP="00481681">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3229980C" w14:textId="77777777" w:rsidR="00481681" w:rsidRPr="008227E0" w:rsidRDefault="00481681" w:rsidP="00481681">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00BAC10E" w14:textId="77777777" w:rsidR="00481681" w:rsidRPr="008227E0" w:rsidRDefault="00481681" w:rsidP="00481681">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14A6C274" w14:textId="77777777" w:rsidR="00481681" w:rsidRDefault="00481681" w:rsidP="006E551E">
      <w:pPr>
        <w:keepNext/>
        <w:keepLines/>
        <w:jc w:val="both"/>
        <w:rPr>
          <w:rFonts w:ascii="Tahoma" w:hAnsi="Tahoma" w:cs="Tahoma"/>
          <w:bCs/>
          <w:i/>
          <w:noProof/>
          <w:sz w:val="18"/>
          <w:szCs w:val="18"/>
        </w:rPr>
      </w:pPr>
    </w:p>
    <w:p w14:paraId="5C7E9738" w14:textId="656BE8F7" w:rsidR="00481681" w:rsidRDefault="00481681" w:rsidP="006E551E">
      <w:pPr>
        <w:keepNext/>
        <w:keepLines/>
        <w:jc w:val="both"/>
        <w:rPr>
          <w:rFonts w:ascii="Tahoma" w:hAnsi="Tahoma" w:cs="Tahoma"/>
          <w:bCs/>
          <w:i/>
          <w:noProof/>
          <w:sz w:val="18"/>
          <w:szCs w:val="18"/>
        </w:rPr>
      </w:pPr>
    </w:p>
    <w:p w14:paraId="77D53334" w14:textId="41CB692B" w:rsidR="00481681" w:rsidRDefault="00481681" w:rsidP="006E551E">
      <w:pPr>
        <w:keepNext/>
        <w:keepLines/>
        <w:jc w:val="both"/>
        <w:rPr>
          <w:rFonts w:ascii="Tahoma" w:hAnsi="Tahoma" w:cs="Tahoma"/>
          <w:bCs/>
          <w:i/>
          <w:noProof/>
          <w:sz w:val="18"/>
          <w:szCs w:val="18"/>
        </w:rPr>
      </w:pPr>
    </w:p>
    <w:p w14:paraId="338E71A9" w14:textId="7D95951E" w:rsidR="00481681" w:rsidRDefault="00481681" w:rsidP="006E551E">
      <w:pPr>
        <w:keepNext/>
        <w:keepLines/>
        <w:jc w:val="both"/>
        <w:rPr>
          <w:rFonts w:ascii="Tahoma" w:hAnsi="Tahoma" w:cs="Tahoma"/>
          <w:bCs/>
          <w:i/>
          <w:noProof/>
          <w:sz w:val="18"/>
          <w:szCs w:val="18"/>
        </w:rPr>
      </w:pPr>
    </w:p>
    <w:p w14:paraId="6E86948F" w14:textId="57C5A3F2" w:rsidR="00481681" w:rsidRDefault="00481681" w:rsidP="006E551E">
      <w:pPr>
        <w:keepNext/>
        <w:keepLines/>
        <w:jc w:val="both"/>
        <w:rPr>
          <w:rFonts w:ascii="Tahoma" w:hAnsi="Tahoma" w:cs="Tahoma"/>
          <w:bCs/>
          <w:i/>
          <w:noProof/>
          <w:sz w:val="18"/>
          <w:szCs w:val="18"/>
        </w:rPr>
      </w:pPr>
    </w:p>
    <w:p w14:paraId="542F69CF" w14:textId="1B27BE23" w:rsidR="00481681" w:rsidRDefault="00481681" w:rsidP="006E551E">
      <w:pPr>
        <w:keepNext/>
        <w:keepLines/>
        <w:jc w:val="both"/>
        <w:rPr>
          <w:rFonts w:ascii="Tahoma" w:hAnsi="Tahoma" w:cs="Tahoma"/>
          <w:bCs/>
          <w:i/>
          <w:noProof/>
          <w:sz w:val="18"/>
          <w:szCs w:val="18"/>
        </w:rPr>
      </w:pPr>
    </w:p>
    <w:p w14:paraId="5EB60C45" w14:textId="3D40E638" w:rsidR="00481681" w:rsidRDefault="00481681" w:rsidP="006E551E">
      <w:pPr>
        <w:keepNext/>
        <w:keepLines/>
        <w:jc w:val="both"/>
        <w:rPr>
          <w:rFonts w:ascii="Tahoma" w:hAnsi="Tahoma" w:cs="Tahoma"/>
          <w:bCs/>
          <w:i/>
          <w:noProof/>
          <w:sz w:val="18"/>
          <w:szCs w:val="18"/>
        </w:rPr>
      </w:pPr>
    </w:p>
    <w:p w14:paraId="7DCCBC85" w14:textId="2D279AE9" w:rsidR="00481681" w:rsidRDefault="00481681" w:rsidP="006E551E">
      <w:pPr>
        <w:keepNext/>
        <w:keepLines/>
        <w:jc w:val="both"/>
        <w:rPr>
          <w:rFonts w:ascii="Tahoma" w:hAnsi="Tahoma" w:cs="Tahoma"/>
          <w:bCs/>
          <w:i/>
          <w:noProof/>
          <w:sz w:val="18"/>
          <w:szCs w:val="18"/>
        </w:rPr>
      </w:pPr>
    </w:p>
    <w:p w14:paraId="636EAAB8" w14:textId="0F9AE77C" w:rsidR="00481681" w:rsidRDefault="00481681" w:rsidP="006E551E">
      <w:pPr>
        <w:keepNext/>
        <w:keepLines/>
        <w:jc w:val="both"/>
        <w:rPr>
          <w:rFonts w:ascii="Tahoma" w:hAnsi="Tahoma" w:cs="Tahoma"/>
          <w:bCs/>
          <w:i/>
          <w:noProof/>
          <w:sz w:val="18"/>
          <w:szCs w:val="18"/>
        </w:rPr>
      </w:pPr>
    </w:p>
    <w:p w14:paraId="44AF3B9D" w14:textId="6650813B" w:rsidR="00481681" w:rsidRDefault="00481681" w:rsidP="006E551E">
      <w:pPr>
        <w:keepNext/>
        <w:keepLines/>
        <w:jc w:val="both"/>
        <w:rPr>
          <w:rFonts w:ascii="Tahoma" w:hAnsi="Tahoma" w:cs="Tahoma"/>
          <w:bCs/>
          <w:i/>
          <w:noProof/>
          <w:sz w:val="18"/>
          <w:szCs w:val="18"/>
        </w:rPr>
      </w:pPr>
    </w:p>
    <w:p w14:paraId="397A935E" w14:textId="20E11305" w:rsidR="00481681" w:rsidRDefault="00481681" w:rsidP="006E551E">
      <w:pPr>
        <w:keepNext/>
        <w:keepLines/>
        <w:jc w:val="both"/>
        <w:rPr>
          <w:rFonts w:ascii="Tahoma" w:hAnsi="Tahoma" w:cs="Tahoma"/>
          <w:bCs/>
          <w:i/>
          <w:noProof/>
          <w:sz w:val="18"/>
          <w:szCs w:val="18"/>
        </w:rPr>
      </w:pPr>
    </w:p>
    <w:p w14:paraId="7F7C34F1" w14:textId="4085BE91" w:rsidR="00481681" w:rsidRDefault="00481681" w:rsidP="00481681">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6822B0" w14:paraId="639C1098" w14:textId="77777777" w:rsidTr="00A66C3D">
        <w:tc>
          <w:tcPr>
            <w:tcW w:w="8150" w:type="dxa"/>
            <w:tcBorders>
              <w:top w:val="single" w:sz="4" w:space="0" w:color="auto"/>
              <w:bottom w:val="single" w:sz="4" w:space="0" w:color="auto"/>
            </w:tcBorders>
          </w:tcPr>
          <w:p w14:paraId="74CE9054" w14:textId="77777777" w:rsidR="00D759C6" w:rsidRPr="006822B0" w:rsidRDefault="00D759C6" w:rsidP="00A66C3D">
            <w:pPr>
              <w:keepNext/>
              <w:rPr>
                <w:rFonts w:ascii="Tahoma" w:hAnsi="Tahoma" w:cs="Tahoma"/>
              </w:rPr>
            </w:pPr>
            <w:r w:rsidRPr="006822B0">
              <w:rPr>
                <w:rFonts w:ascii="Tahoma" w:hAnsi="Tahoma" w:cs="Tahoma"/>
              </w:rPr>
              <w:lastRenderedPageBreak/>
              <w:br w:type="page"/>
              <w:t xml:space="preserve">POTRDITEV REFERENC S STRANI POSAMEZNIH NAROČNIKOV </w:t>
            </w:r>
          </w:p>
        </w:tc>
        <w:tc>
          <w:tcPr>
            <w:tcW w:w="1418" w:type="dxa"/>
            <w:tcBorders>
              <w:top w:val="single" w:sz="4" w:space="0" w:color="auto"/>
              <w:bottom w:val="single" w:sz="4" w:space="0" w:color="auto"/>
            </w:tcBorders>
          </w:tcPr>
          <w:p w14:paraId="3383D556" w14:textId="77777777" w:rsidR="00D759C6" w:rsidRPr="006822B0" w:rsidRDefault="00D759C6" w:rsidP="00A66C3D">
            <w:pPr>
              <w:keepNext/>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/1</w:t>
            </w:r>
          </w:p>
        </w:tc>
      </w:tr>
    </w:tbl>
    <w:p w14:paraId="75357494" w14:textId="77777777" w:rsidR="00D759C6" w:rsidRDefault="00D759C6" w:rsidP="00D759C6">
      <w:pPr>
        <w:keepNext/>
        <w:keepLines/>
        <w:jc w:val="center"/>
        <w:rPr>
          <w:rFonts w:ascii="Tahoma" w:hAnsi="Tahoma" w:cs="Tahoma"/>
          <w:b/>
        </w:rPr>
      </w:pPr>
    </w:p>
    <w:p w14:paraId="1EC6380C" w14:textId="77777777" w:rsidR="00D759C6" w:rsidRDefault="00D759C6" w:rsidP="00D759C6">
      <w:pPr>
        <w:keepNext/>
        <w:keepLines/>
        <w:jc w:val="center"/>
        <w:rPr>
          <w:rFonts w:ascii="Tahoma" w:hAnsi="Tahoma" w:cs="Tahoma"/>
          <w:b/>
        </w:rPr>
      </w:pPr>
      <w:r w:rsidRPr="00607DC6">
        <w:rPr>
          <w:rFonts w:ascii="Tahoma" w:hAnsi="Tahoma" w:cs="Tahoma"/>
          <w:b/>
        </w:rPr>
        <w:t>Javno naročilo:</w:t>
      </w:r>
    </w:p>
    <w:p w14:paraId="3560D597" w14:textId="77777777" w:rsidR="00D759C6" w:rsidRPr="00607DC6" w:rsidRDefault="00D759C6" w:rsidP="00D759C6">
      <w:pPr>
        <w:keepNext/>
        <w:keepLines/>
        <w:jc w:val="center"/>
        <w:rPr>
          <w:rFonts w:ascii="Tahoma" w:hAnsi="Tahoma" w:cs="Tahoma"/>
          <w:b/>
        </w:rPr>
      </w:pPr>
    </w:p>
    <w:p w14:paraId="096C70BB" w14:textId="0EB45470" w:rsidR="004636AB" w:rsidRDefault="007024D6" w:rsidP="00D759C6">
      <w:pPr>
        <w:widowControl w:val="0"/>
        <w:jc w:val="right"/>
        <w:rPr>
          <w:rFonts w:ascii="Tahoma" w:hAnsi="Tahoma" w:cs="Tahoma"/>
          <w:b/>
          <w:color w:val="000000"/>
        </w:rPr>
      </w:pPr>
      <w:r>
        <w:rPr>
          <w:rFonts w:ascii="Tahoma" w:hAnsi="Tahoma" w:cs="Tahoma"/>
          <w:b/>
          <w:noProof/>
        </w:rPr>
        <w:t>VKS-145/22</w:t>
      </w:r>
      <w:r w:rsidR="004636AB" w:rsidRPr="0076618D">
        <w:rPr>
          <w:rFonts w:ascii="Tahoma" w:hAnsi="Tahoma" w:cs="Tahoma"/>
          <w:b/>
          <w:noProof/>
        </w:rPr>
        <w:t xml:space="preserve"> </w:t>
      </w:r>
      <w:r w:rsidR="004636AB">
        <w:rPr>
          <w:rFonts w:ascii="Tahoma" w:hAnsi="Tahoma" w:cs="Tahoma"/>
          <w:b/>
          <w:color w:val="000000"/>
        </w:rPr>
        <w:t>Dobava polielektrolita po sklopih za sklop št. ___: __________________</w:t>
      </w:r>
    </w:p>
    <w:p w14:paraId="127B3248" w14:textId="77777777" w:rsidR="004636AB" w:rsidRDefault="004636AB" w:rsidP="00D759C6">
      <w:pPr>
        <w:widowControl w:val="0"/>
        <w:jc w:val="right"/>
        <w:rPr>
          <w:rFonts w:ascii="Tahoma" w:hAnsi="Tahoma" w:cs="Tahoma"/>
          <w:b/>
          <w:color w:val="000000"/>
        </w:rPr>
      </w:pPr>
    </w:p>
    <w:p w14:paraId="5EEEC24B" w14:textId="59D66F5D" w:rsidR="00D759C6" w:rsidRPr="00607DC6" w:rsidRDefault="00D759C6" w:rsidP="00D759C6">
      <w:pPr>
        <w:widowControl w:val="0"/>
        <w:jc w:val="right"/>
        <w:rPr>
          <w:rFonts w:ascii="Tahoma" w:hAnsi="Tahoma" w:cs="Tahoma"/>
          <w:i/>
        </w:rPr>
      </w:pPr>
      <w:r w:rsidRPr="00607DC6">
        <w:rPr>
          <w:rFonts w:ascii="Tahoma" w:hAnsi="Tahoma" w:cs="Tahoma"/>
          <w:i/>
        </w:rPr>
        <w:t>……/…… (št. izvoda / št. vseh izvodov)</w:t>
      </w:r>
    </w:p>
    <w:p w14:paraId="08A0992E" w14:textId="77777777" w:rsidR="00D759C6" w:rsidRDefault="00D759C6" w:rsidP="00D759C6">
      <w:pPr>
        <w:keepNext/>
        <w:tabs>
          <w:tab w:val="left" w:pos="993"/>
        </w:tabs>
        <w:ind w:left="993" w:hanging="993"/>
        <w:jc w:val="right"/>
        <w:rPr>
          <w:rFonts w:ascii="Tahoma" w:hAnsi="Tahoma" w:cs="Tahoma"/>
        </w:rPr>
      </w:pPr>
    </w:p>
    <w:p w14:paraId="42C4C5B5" w14:textId="77777777" w:rsidR="00481681" w:rsidRPr="00481681" w:rsidRDefault="00481681" w:rsidP="00481681">
      <w:pPr>
        <w:jc w:val="both"/>
        <w:rPr>
          <w:rFonts w:ascii="Tahoma" w:hAnsi="Tahoma" w:cs="Tahoma"/>
        </w:rPr>
      </w:pPr>
      <w:r w:rsidRPr="00481681">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481681">
        <w:rPr>
          <w:rFonts w:ascii="Tahoma" w:hAnsi="Tahoma" w:cs="Tahoma"/>
          <w:b/>
        </w:rPr>
        <w:t xml:space="preserve"> </w:t>
      </w:r>
      <w:r w:rsidRPr="00481681">
        <w:rPr>
          <w:rFonts w:ascii="Tahoma" w:hAnsi="Tahoma" w:cs="Tahoma"/>
        </w:rPr>
        <w:t>uspešno izvedenih poslov ponudnika.</w:t>
      </w:r>
    </w:p>
    <w:p w14:paraId="11E18AAC" w14:textId="77777777" w:rsidR="00481681" w:rsidRPr="00481681" w:rsidRDefault="00481681" w:rsidP="00481681">
      <w:pPr>
        <w:jc w:val="both"/>
        <w:rPr>
          <w:rFonts w:ascii="Tahoma" w:hAnsi="Tahoma" w:cs="Tahoma"/>
        </w:rPr>
      </w:pPr>
      <w:r w:rsidRPr="00481681">
        <w:rPr>
          <w:rFonts w:ascii="Tahoma" w:hAnsi="Tahoma" w:cs="Tahoma"/>
        </w:rPr>
        <w:t xml:space="preserve"> </w:t>
      </w:r>
    </w:p>
    <w:p w14:paraId="30EB001C" w14:textId="77777777" w:rsidR="00481681" w:rsidRPr="00481681" w:rsidRDefault="00481681" w:rsidP="00481681">
      <w:pPr>
        <w:jc w:val="both"/>
        <w:rPr>
          <w:rFonts w:ascii="Tahoma" w:hAnsi="Tahoma" w:cs="Tahom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481681" w:rsidRPr="00481681" w14:paraId="4781D13E" w14:textId="77777777" w:rsidTr="006E551E">
        <w:trPr>
          <w:trHeight w:val="310"/>
        </w:trPr>
        <w:tc>
          <w:tcPr>
            <w:tcW w:w="3544" w:type="dxa"/>
            <w:vAlign w:val="center"/>
          </w:tcPr>
          <w:p w14:paraId="427000C6" w14:textId="77777777" w:rsidR="00481681" w:rsidRPr="00481681" w:rsidRDefault="00481681" w:rsidP="00481681">
            <w:pPr>
              <w:jc w:val="both"/>
              <w:rPr>
                <w:rFonts w:ascii="Tahoma" w:hAnsi="Tahoma" w:cs="Tahoma"/>
                <w:b/>
              </w:rPr>
            </w:pPr>
            <w:r w:rsidRPr="00481681">
              <w:rPr>
                <w:rFonts w:ascii="Tahoma" w:hAnsi="Tahoma" w:cs="Tahoma"/>
                <w:b/>
              </w:rPr>
              <w:t>Naročnik (Izdajatelj reference):</w:t>
            </w:r>
          </w:p>
        </w:tc>
        <w:tc>
          <w:tcPr>
            <w:tcW w:w="5528" w:type="dxa"/>
          </w:tcPr>
          <w:p w14:paraId="5DDA7429" w14:textId="77777777" w:rsidR="00481681" w:rsidRPr="00481681" w:rsidRDefault="00481681" w:rsidP="00481681">
            <w:pPr>
              <w:jc w:val="both"/>
              <w:rPr>
                <w:rFonts w:ascii="Tahoma" w:hAnsi="Tahoma" w:cs="Tahoma"/>
                <w:b/>
              </w:rPr>
            </w:pPr>
          </w:p>
          <w:p w14:paraId="20A726A2" w14:textId="77777777" w:rsidR="00481681" w:rsidRPr="00481681" w:rsidRDefault="00481681" w:rsidP="00481681">
            <w:pPr>
              <w:jc w:val="both"/>
              <w:rPr>
                <w:rFonts w:ascii="Tahoma" w:hAnsi="Tahoma" w:cs="Tahoma"/>
                <w:b/>
              </w:rPr>
            </w:pPr>
          </w:p>
        </w:tc>
      </w:tr>
      <w:tr w:rsidR="00481681" w:rsidRPr="00481681" w14:paraId="6226C42F" w14:textId="77777777" w:rsidTr="006E551E">
        <w:trPr>
          <w:trHeight w:val="375"/>
        </w:trPr>
        <w:tc>
          <w:tcPr>
            <w:tcW w:w="3544" w:type="dxa"/>
            <w:vAlign w:val="center"/>
          </w:tcPr>
          <w:p w14:paraId="5A4520CC" w14:textId="77777777" w:rsidR="00481681" w:rsidRPr="00481681" w:rsidRDefault="00481681" w:rsidP="00481681">
            <w:pPr>
              <w:jc w:val="both"/>
              <w:rPr>
                <w:rFonts w:ascii="Tahoma" w:hAnsi="Tahoma" w:cs="Tahoma"/>
              </w:rPr>
            </w:pPr>
            <w:r w:rsidRPr="00481681">
              <w:rPr>
                <w:rFonts w:ascii="Tahoma" w:hAnsi="Tahoma" w:cs="Tahoma"/>
              </w:rPr>
              <w:t>Naslov:</w:t>
            </w:r>
          </w:p>
        </w:tc>
        <w:tc>
          <w:tcPr>
            <w:tcW w:w="5528" w:type="dxa"/>
          </w:tcPr>
          <w:p w14:paraId="290813D1" w14:textId="77777777" w:rsidR="00481681" w:rsidRPr="00481681" w:rsidRDefault="00481681" w:rsidP="00481681">
            <w:pPr>
              <w:jc w:val="both"/>
              <w:rPr>
                <w:rFonts w:ascii="Tahoma" w:hAnsi="Tahoma" w:cs="Tahoma"/>
                <w:b/>
              </w:rPr>
            </w:pPr>
          </w:p>
          <w:p w14:paraId="35ED0D5F" w14:textId="77777777" w:rsidR="00481681" w:rsidRPr="00481681" w:rsidRDefault="00481681" w:rsidP="00481681">
            <w:pPr>
              <w:jc w:val="both"/>
              <w:rPr>
                <w:rFonts w:ascii="Tahoma" w:hAnsi="Tahoma" w:cs="Tahoma"/>
                <w:b/>
              </w:rPr>
            </w:pPr>
          </w:p>
        </w:tc>
      </w:tr>
      <w:tr w:rsidR="00481681" w:rsidRPr="00481681" w14:paraId="46B0EA25" w14:textId="77777777" w:rsidTr="006E551E">
        <w:trPr>
          <w:trHeight w:val="601"/>
        </w:trPr>
        <w:tc>
          <w:tcPr>
            <w:tcW w:w="3544" w:type="dxa"/>
            <w:vAlign w:val="center"/>
          </w:tcPr>
          <w:p w14:paraId="044134A4" w14:textId="77777777" w:rsidR="00481681" w:rsidRPr="00481681" w:rsidRDefault="00481681" w:rsidP="00481681">
            <w:pPr>
              <w:jc w:val="both"/>
              <w:rPr>
                <w:rFonts w:ascii="Tahoma" w:hAnsi="Tahoma" w:cs="Tahoma"/>
              </w:rPr>
            </w:pPr>
            <w:r w:rsidRPr="00481681">
              <w:rPr>
                <w:rFonts w:ascii="Tahoma" w:hAnsi="Tahoma" w:cs="Tahoma"/>
              </w:rPr>
              <w:t>Izvajalec:</w:t>
            </w:r>
          </w:p>
        </w:tc>
        <w:tc>
          <w:tcPr>
            <w:tcW w:w="5528" w:type="dxa"/>
          </w:tcPr>
          <w:p w14:paraId="548D2AD4" w14:textId="77777777" w:rsidR="00481681" w:rsidRPr="00481681" w:rsidRDefault="00481681" w:rsidP="00481681">
            <w:pPr>
              <w:jc w:val="both"/>
              <w:rPr>
                <w:rFonts w:ascii="Tahoma" w:hAnsi="Tahoma" w:cs="Tahoma"/>
              </w:rPr>
            </w:pPr>
          </w:p>
        </w:tc>
      </w:tr>
      <w:tr w:rsidR="00481681" w:rsidRPr="00481681" w14:paraId="18C49106" w14:textId="77777777" w:rsidTr="006E551E">
        <w:trPr>
          <w:trHeight w:val="461"/>
        </w:trPr>
        <w:tc>
          <w:tcPr>
            <w:tcW w:w="3544" w:type="dxa"/>
            <w:vAlign w:val="center"/>
          </w:tcPr>
          <w:p w14:paraId="0C137333" w14:textId="77777777" w:rsidR="00481681" w:rsidRPr="00481681" w:rsidRDefault="00481681" w:rsidP="00481681">
            <w:pPr>
              <w:jc w:val="both"/>
              <w:rPr>
                <w:rFonts w:ascii="Tahoma" w:hAnsi="Tahoma" w:cs="Tahoma"/>
              </w:rPr>
            </w:pPr>
            <w:r w:rsidRPr="00481681">
              <w:rPr>
                <w:rFonts w:ascii="Tahoma" w:hAnsi="Tahoma" w:cs="Tahoma"/>
              </w:rPr>
              <w:t>Kontaktna oseba naročnika:</w:t>
            </w:r>
          </w:p>
        </w:tc>
        <w:tc>
          <w:tcPr>
            <w:tcW w:w="5528" w:type="dxa"/>
          </w:tcPr>
          <w:p w14:paraId="61371243" w14:textId="77777777" w:rsidR="00481681" w:rsidRPr="00481681" w:rsidRDefault="00481681" w:rsidP="00481681">
            <w:pPr>
              <w:jc w:val="both"/>
              <w:rPr>
                <w:rFonts w:ascii="Tahoma" w:hAnsi="Tahoma" w:cs="Tahoma"/>
              </w:rPr>
            </w:pPr>
          </w:p>
        </w:tc>
      </w:tr>
      <w:tr w:rsidR="00481681" w:rsidRPr="00481681" w14:paraId="17EDF6D7" w14:textId="77777777" w:rsidTr="006E551E">
        <w:trPr>
          <w:trHeight w:val="461"/>
        </w:trPr>
        <w:tc>
          <w:tcPr>
            <w:tcW w:w="3544" w:type="dxa"/>
            <w:vAlign w:val="center"/>
          </w:tcPr>
          <w:p w14:paraId="47FC503F" w14:textId="77777777" w:rsidR="00481681" w:rsidRPr="00481681" w:rsidRDefault="00481681" w:rsidP="00481681">
            <w:pPr>
              <w:jc w:val="both"/>
              <w:rPr>
                <w:rFonts w:ascii="Tahoma" w:hAnsi="Tahoma" w:cs="Tahoma"/>
              </w:rPr>
            </w:pPr>
            <w:r w:rsidRPr="00481681">
              <w:rPr>
                <w:rFonts w:ascii="Tahoma" w:hAnsi="Tahoma" w:cs="Tahoma"/>
              </w:rPr>
              <w:t>Telefonska številka in e-mail kontaktne osebe:</w:t>
            </w:r>
          </w:p>
          <w:p w14:paraId="359F5C26" w14:textId="77777777" w:rsidR="00481681" w:rsidRPr="00481681" w:rsidRDefault="00481681" w:rsidP="00481681">
            <w:pPr>
              <w:jc w:val="both"/>
              <w:rPr>
                <w:rFonts w:ascii="Tahoma" w:hAnsi="Tahoma" w:cs="Tahoma"/>
              </w:rPr>
            </w:pPr>
          </w:p>
        </w:tc>
        <w:tc>
          <w:tcPr>
            <w:tcW w:w="5528" w:type="dxa"/>
          </w:tcPr>
          <w:p w14:paraId="3D9F00C9" w14:textId="77777777" w:rsidR="00481681" w:rsidRPr="00481681" w:rsidRDefault="00481681" w:rsidP="00481681">
            <w:pPr>
              <w:jc w:val="both"/>
              <w:rPr>
                <w:rFonts w:ascii="Tahoma" w:hAnsi="Tahoma" w:cs="Tahoma"/>
              </w:rPr>
            </w:pPr>
          </w:p>
        </w:tc>
      </w:tr>
      <w:tr w:rsidR="00481681" w:rsidRPr="00481681" w14:paraId="4C86826C" w14:textId="77777777" w:rsidTr="006E551E">
        <w:trPr>
          <w:cantSplit/>
          <w:trHeight w:val="461"/>
        </w:trPr>
        <w:tc>
          <w:tcPr>
            <w:tcW w:w="3544" w:type="dxa"/>
            <w:vAlign w:val="center"/>
          </w:tcPr>
          <w:p w14:paraId="1F234516" w14:textId="77777777" w:rsidR="00481681" w:rsidRPr="00481681" w:rsidRDefault="00481681" w:rsidP="00481681">
            <w:pPr>
              <w:jc w:val="both"/>
              <w:rPr>
                <w:rFonts w:ascii="Tahoma" w:hAnsi="Tahoma" w:cs="Tahoma"/>
              </w:rPr>
            </w:pPr>
            <w:r w:rsidRPr="00481681">
              <w:rPr>
                <w:rFonts w:ascii="Tahoma" w:hAnsi="Tahoma" w:cs="Tahoma"/>
              </w:rPr>
              <w:t>Obdobje izvedbe posla (od – do):</w:t>
            </w:r>
          </w:p>
        </w:tc>
        <w:tc>
          <w:tcPr>
            <w:tcW w:w="5528" w:type="dxa"/>
            <w:vAlign w:val="bottom"/>
          </w:tcPr>
          <w:p w14:paraId="271E3290" w14:textId="77777777" w:rsidR="00481681" w:rsidRPr="00481681" w:rsidRDefault="00481681" w:rsidP="00481681">
            <w:pPr>
              <w:jc w:val="both"/>
              <w:rPr>
                <w:rFonts w:ascii="Tahoma" w:hAnsi="Tahoma" w:cs="Tahoma"/>
              </w:rPr>
            </w:pPr>
          </w:p>
        </w:tc>
      </w:tr>
      <w:tr w:rsidR="00481681" w:rsidRPr="00481681" w14:paraId="7B5ED18E" w14:textId="77777777" w:rsidTr="006E551E">
        <w:trPr>
          <w:cantSplit/>
          <w:trHeight w:val="461"/>
        </w:trPr>
        <w:tc>
          <w:tcPr>
            <w:tcW w:w="3544" w:type="dxa"/>
            <w:vAlign w:val="center"/>
          </w:tcPr>
          <w:p w14:paraId="5F464758" w14:textId="77777777" w:rsidR="00481681" w:rsidRPr="00481681" w:rsidRDefault="00481681" w:rsidP="00481681">
            <w:pPr>
              <w:jc w:val="both"/>
              <w:rPr>
                <w:rFonts w:ascii="Tahoma" w:hAnsi="Tahoma" w:cs="Tahoma"/>
              </w:rPr>
            </w:pPr>
            <w:r w:rsidRPr="00481681">
              <w:rPr>
                <w:rFonts w:ascii="Tahoma" w:hAnsi="Tahoma" w:cs="Tahoma"/>
              </w:rPr>
              <w:t>Kraj izvedbe posla:</w:t>
            </w:r>
          </w:p>
        </w:tc>
        <w:tc>
          <w:tcPr>
            <w:tcW w:w="5528" w:type="dxa"/>
            <w:vAlign w:val="bottom"/>
          </w:tcPr>
          <w:p w14:paraId="262BDA34" w14:textId="77777777" w:rsidR="00481681" w:rsidRPr="00481681" w:rsidRDefault="00481681" w:rsidP="00481681">
            <w:pPr>
              <w:jc w:val="both"/>
              <w:rPr>
                <w:rFonts w:ascii="Tahoma" w:hAnsi="Tahoma" w:cs="Tahoma"/>
              </w:rPr>
            </w:pPr>
          </w:p>
        </w:tc>
      </w:tr>
      <w:tr w:rsidR="00481681" w:rsidRPr="00481681" w14:paraId="0851AB0B" w14:textId="77777777" w:rsidTr="006E551E">
        <w:trPr>
          <w:trHeight w:val="836"/>
        </w:trPr>
        <w:tc>
          <w:tcPr>
            <w:tcW w:w="3544" w:type="dxa"/>
            <w:tcBorders>
              <w:right w:val="single" w:sz="4" w:space="0" w:color="auto"/>
            </w:tcBorders>
            <w:vAlign w:val="center"/>
          </w:tcPr>
          <w:p w14:paraId="62F617AA" w14:textId="77777777" w:rsidR="00481681" w:rsidRPr="00481681" w:rsidRDefault="00481681" w:rsidP="00481681">
            <w:pPr>
              <w:jc w:val="both"/>
              <w:rPr>
                <w:rFonts w:ascii="Tahoma" w:hAnsi="Tahoma" w:cs="Tahoma"/>
              </w:rPr>
            </w:pPr>
          </w:p>
          <w:p w14:paraId="15F6C5AD" w14:textId="77777777" w:rsidR="00481681" w:rsidRPr="00481681" w:rsidRDefault="00481681" w:rsidP="00481681">
            <w:pPr>
              <w:jc w:val="both"/>
              <w:rPr>
                <w:rFonts w:ascii="Tahoma" w:hAnsi="Tahoma" w:cs="Tahoma"/>
              </w:rPr>
            </w:pPr>
            <w:r w:rsidRPr="00481681">
              <w:rPr>
                <w:rFonts w:ascii="Tahoma" w:hAnsi="Tahoma" w:cs="Tahoma"/>
              </w:rPr>
              <w:t>Kratek opis predmeta naročila:</w:t>
            </w:r>
          </w:p>
          <w:p w14:paraId="370A4D6C" w14:textId="77777777" w:rsidR="00481681" w:rsidRPr="00481681" w:rsidRDefault="00481681" w:rsidP="00481681">
            <w:pPr>
              <w:jc w:val="both"/>
              <w:rPr>
                <w:rFonts w:ascii="Tahoma" w:hAnsi="Tahoma" w:cs="Tahoma"/>
              </w:rPr>
            </w:pPr>
          </w:p>
        </w:tc>
        <w:tc>
          <w:tcPr>
            <w:tcW w:w="5528" w:type="dxa"/>
            <w:tcBorders>
              <w:top w:val="single" w:sz="4" w:space="0" w:color="auto"/>
              <w:left w:val="single" w:sz="4" w:space="0" w:color="auto"/>
              <w:bottom w:val="single" w:sz="4" w:space="0" w:color="auto"/>
              <w:right w:val="single" w:sz="4" w:space="0" w:color="auto"/>
            </w:tcBorders>
            <w:vAlign w:val="center"/>
          </w:tcPr>
          <w:p w14:paraId="2148FE54" w14:textId="77777777" w:rsidR="00481681" w:rsidRPr="00481681" w:rsidRDefault="00481681" w:rsidP="00481681">
            <w:pPr>
              <w:jc w:val="both"/>
              <w:rPr>
                <w:rFonts w:ascii="Tahoma" w:hAnsi="Tahoma" w:cs="Tahoma"/>
              </w:rPr>
            </w:pPr>
          </w:p>
        </w:tc>
      </w:tr>
      <w:tr w:rsidR="00481681" w:rsidRPr="00481681" w14:paraId="753A94C2" w14:textId="77777777" w:rsidTr="006E551E">
        <w:trPr>
          <w:trHeight w:val="509"/>
        </w:trPr>
        <w:tc>
          <w:tcPr>
            <w:tcW w:w="3544" w:type="dxa"/>
            <w:tcBorders>
              <w:right w:val="single" w:sz="4" w:space="0" w:color="auto"/>
            </w:tcBorders>
            <w:vAlign w:val="center"/>
          </w:tcPr>
          <w:p w14:paraId="401B8642" w14:textId="3A2F5FC4" w:rsidR="00481681" w:rsidRPr="00481681" w:rsidRDefault="004636AB" w:rsidP="00481681">
            <w:pPr>
              <w:jc w:val="both"/>
              <w:rPr>
                <w:rFonts w:ascii="Tahoma" w:hAnsi="Tahoma" w:cs="Tahoma"/>
              </w:rPr>
            </w:pPr>
            <w:r>
              <w:rPr>
                <w:rFonts w:ascii="Tahoma" w:hAnsi="Tahoma" w:cs="Tahoma"/>
              </w:rPr>
              <w:t xml:space="preserve">Količina dobavljenega </w:t>
            </w:r>
            <w:r w:rsidR="00586145">
              <w:rPr>
                <w:rFonts w:ascii="Tahoma" w:hAnsi="Tahoma" w:cs="Tahoma"/>
              </w:rPr>
              <w:t>poli</w:t>
            </w:r>
            <w:r>
              <w:rPr>
                <w:rFonts w:ascii="Tahoma" w:hAnsi="Tahoma" w:cs="Tahoma"/>
              </w:rPr>
              <w:t>elektrolita</w:t>
            </w:r>
          </w:p>
        </w:tc>
        <w:tc>
          <w:tcPr>
            <w:tcW w:w="5528" w:type="dxa"/>
            <w:tcBorders>
              <w:top w:val="single" w:sz="4" w:space="0" w:color="auto"/>
              <w:left w:val="single" w:sz="4" w:space="0" w:color="auto"/>
              <w:bottom w:val="single" w:sz="4" w:space="0" w:color="auto"/>
              <w:right w:val="single" w:sz="4" w:space="0" w:color="auto"/>
            </w:tcBorders>
            <w:vAlign w:val="center"/>
          </w:tcPr>
          <w:p w14:paraId="7AFA73D4" w14:textId="5F61C707" w:rsidR="00481681" w:rsidRPr="00481681" w:rsidRDefault="004636AB" w:rsidP="004636AB">
            <w:pPr>
              <w:jc w:val="right"/>
              <w:rPr>
                <w:rFonts w:ascii="Tahoma" w:hAnsi="Tahoma" w:cs="Tahoma"/>
              </w:rPr>
            </w:pPr>
            <w:r>
              <w:rPr>
                <w:rFonts w:ascii="Tahoma" w:hAnsi="Tahoma" w:cs="Tahoma"/>
              </w:rPr>
              <w:t>ton</w:t>
            </w:r>
          </w:p>
        </w:tc>
      </w:tr>
    </w:tbl>
    <w:p w14:paraId="6369C358" w14:textId="77777777" w:rsidR="00481681" w:rsidRPr="00481681" w:rsidRDefault="00481681" w:rsidP="00481681">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481681" w:rsidRPr="00481681" w14:paraId="47D7C578" w14:textId="77777777" w:rsidTr="006E551E">
        <w:trPr>
          <w:trHeight w:val="235"/>
        </w:trPr>
        <w:tc>
          <w:tcPr>
            <w:tcW w:w="2694" w:type="dxa"/>
            <w:tcBorders>
              <w:bottom w:val="single" w:sz="4" w:space="0" w:color="auto"/>
            </w:tcBorders>
          </w:tcPr>
          <w:p w14:paraId="6B780452" w14:textId="77777777" w:rsidR="00481681" w:rsidRPr="00481681" w:rsidRDefault="00481681" w:rsidP="00481681">
            <w:pPr>
              <w:jc w:val="both"/>
              <w:rPr>
                <w:rFonts w:ascii="Tahoma" w:hAnsi="Tahoma" w:cs="Tahoma"/>
              </w:rPr>
            </w:pPr>
          </w:p>
        </w:tc>
        <w:tc>
          <w:tcPr>
            <w:tcW w:w="2693" w:type="dxa"/>
          </w:tcPr>
          <w:p w14:paraId="764AB991" w14:textId="77777777" w:rsidR="00481681" w:rsidRPr="00481681" w:rsidRDefault="00481681" w:rsidP="00481681">
            <w:pPr>
              <w:jc w:val="both"/>
              <w:rPr>
                <w:rFonts w:ascii="Tahoma" w:hAnsi="Tahoma" w:cs="Tahoma"/>
              </w:rPr>
            </w:pPr>
          </w:p>
        </w:tc>
        <w:tc>
          <w:tcPr>
            <w:tcW w:w="3685" w:type="dxa"/>
            <w:tcBorders>
              <w:bottom w:val="single" w:sz="4" w:space="0" w:color="auto"/>
            </w:tcBorders>
          </w:tcPr>
          <w:p w14:paraId="2BBDF294" w14:textId="77777777" w:rsidR="00481681" w:rsidRPr="00481681" w:rsidRDefault="00481681" w:rsidP="00481681">
            <w:pPr>
              <w:jc w:val="both"/>
              <w:rPr>
                <w:rFonts w:ascii="Tahoma" w:hAnsi="Tahoma" w:cs="Tahoma"/>
              </w:rPr>
            </w:pPr>
          </w:p>
          <w:p w14:paraId="310FD7D5" w14:textId="77777777" w:rsidR="00481681" w:rsidRPr="00481681" w:rsidRDefault="00481681" w:rsidP="00481681">
            <w:pPr>
              <w:jc w:val="both"/>
              <w:rPr>
                <w:rFonts w:ascii="Tahoma" w:hAnsi="Tahoma" w:cs="Tahoma"/>
              </w:rPr>
            </w:pPr>
          </w:p>
        </w:tc>
      </w:tr>
      <w:tr w:rsidR="00481681" w:rsidRPr="00481681" w14:paraId="477C8DAF" w14:textId="77777777" w:rsidTr="006E551E">
        <w:trPr>
          <w:trHeight w:val="235"/>
        </w:trPr>
        <w:tc>
          <w:tcPr>
            <w:tcW w:w="2694" w:type="dxa"/>
            <w:tcBorders>
              <w:top w:val="single" w:sz="4" w:space="0" w:color="auto"/>
            </w:tcBorders>
          </w:tcPr>
          <w:p w14:paraId="3BBF642F" w14:textId="77777777" w:rsidR="00481681" w:rsidRPr="00481681" w:rsidRDefault="00481681" w:rsidP="00481681">
            <w:pPr>
              <w:jc w:val="both"/>
              <w:rPr>
                <w:rFonts w:ascii="Tahoma" w:hAnsi="Tahoma" w:cs="Tahoma"/>
              </w:rPr>
            </w:pPr>
            <w:r w:rsidRPr="00481681">
              <w:rPr>
                <w:rFonts w:ascii="Tahoma" w:hAnsi="Tahoma" w:cs="Tahoma"/>
              </w:rPr>
              <w:t>(kraj, datum)</w:t>
            </w:r>
          </w:p>
        </w:tc>
        <w:tc>
          <w:tcPr>
            <w:tcW w:w="2693" w:type="dxa"/>
          </w:tcPr>
          <w:p w14:paraId="387345E0" w14:textId="77777777" w:rsidR="00481681" w:rsidRPr="00481681" w:rsidRDefault="00481681" w:rsidP="00481681">
            <w:pPr>
              <w:jc w:val="both"/>
              <w:rPr>
                <w:rFonts w:ascii="Tahoma" w:hAnsi="Tahoma" w:cs="Tahoma"/>
              </w:rPr>
            </w:pPr>
            <w:r w:rsidRPr="00481681">
              <w:rPr>
                <w:rFonts w:ascii="Tahoma" w:hAnsi="Tahoma" w:cs="Tahoma"/>
              </w:rPr>
              <w:t>žig</w:t>
            </w:r>
          </w:p>
        </w:tc>
        <w:tc>
          <w:tcPr>
            <w:tcW w:w="3685" w:type="dxa"/>
            <w:tcBorders>
              <w:top w:val="single" w:sz="4" w:space="0" w:color="auto"/>
            </w:tcBorders>
          </w:tcPr>
          <w:p w14:paraId="394C844F" w14:textId="77777777" w:rsidR="00481681" w:rsidRPr="00481681" w:rsidRDefault="00481681" w:rsidP="00481681">
            <w:pPr>
              <w:jc w:val="both"/>
              <w:rPr>
                <w:rFonts w:ascii="Tahoma" w:hAnsi="Tahoma" w:cs="Tahoma"/>
              </w:rPr>
            </w:pPr>
            <w:r w:rsidRPr="00481681">
              <w:rPr>
                <w:rFonts w:ascii="Tahoma" w:hAnsi="Tahoma" w:cs="Tahoma"/>
              </w:rPr>
              <w:t xml:space="preserve">(Ime in priimek ter podpis </w:t>
            </w:r>
            <w:r w:rsidRPr="00481681">
              <w:rPr>
                <w:rFonts w:ascii="Tahoma" w:hAnsi="Tahoma" w:cs="Tahoma"/>
                <w:b/>
              </w:rPr>
              <w:t>ponudnika</w:t>
            </w:r>
            <w:r w:rsidRPr="00481681">
              <w:rPr>
                <w:rFonts w:ascii="Tahoma" w:hAnsi="Tahoma" w:cs="Tahoma"/>
              </w:rPr>
              <w:t>)</w:t>
            </w:r>
          </w:p>
        </w:tc>
      </w:tr>
    </w:tbl>
    <w:p w14:paraId="10545B41" w14:textId="77777777" w:rsidR="00481681" w:rsidRPr="00481681" w:rsidRDefault="00481681" w:rsidP="00481681">
      <w:pPr>
        <w:jc w:val="both"/>
        <w:rPr>
          <w:rFonts w:ascii="Tahoma" w:hAnsi="Tahoma" w:cs="Tahoma"/>
          <w:b/>
        </w:rPr>
      </w:pPr>
    </w:p>
    <w:p w14:paraId="0F3D7694" w14:textId="77777777" w:rsidR="00481681" w:rsidRPr="00481681" w:rsidRDefault="00481681" w:rsidP="00481681">
      <w:pPr>
        <w:jc w:val="both"/>
        <w:rPr>
          <w:rFonts w:ascii="Tahoma" w:hAnsi="Tahoma" w:cs="Tahoma"/>
          <w:b/>
        </w:rPr>
      </w:pPr>
      <w:r w:rsidRPr="00481681">
        <w:rPr>
          <w:rFonts w:ascii="Tahoma" w:hAnsi="Tahoma" w:cs="Tahoma"/>
          <w:b/>
        </w:rPr>
        <w:t>IZPOLNI NAROČNIK (Izdajatelj reference)!!!</w:t>
      </w:r>
    </w:p>
    <w:p w14:paraId="43FAB474" w14:textId="77777777" w:rsidR="00481681" w:rsidRPr="00481681" w:rsidRDefault="00481681" w:rsidP="00481681">
      <w:pPr>
        <w:jc w:val="both"/>
        <w:rPr>
          <w:rFonts w:ascii="Tahoma" w:hAnsi="Tahoma" w:cs="Tahoma"/>
        </w:rPr>
      </w:pPr>
    </w:p>
    <w:p w14:paraId="01D1EEBE" w14:textId="4BC5EC3C" w:rsidR="004636AB" w:rsidRDefault="00481681" w:rsidP="004636AB">
      <w:pPr>
        <w:keepNext/>
        <w:ind w:right="424"/>
        <w:jc w:val="both"/>
        <w:rPr>
          <w:rFonts w:ascii="Tahoma" w:hAnsi="Tahoma" w:cs="Tahoma"/>
          <w:b/>
          <w:color w:val="000000"/>
        </w:rPr>
      </w:pPr>
      <w:r w:rsidRPr="00481681">
        <w:rPr>
          <w:rFonts w:ascii="Tahoma" w:hAnsi="Tahoma" w:cs="Tahoma"/>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007024D6">
        <w:rPr>
          <w:rFonts w:ascii="Tahoma" w:hAnsi="Tahoma" w:cs="Tahoma"/>
          <w:b/>
          <w:noProof/>
        </w:rPr>
        <w:t>VKS-145/22</w:t>
      </w:r>
      <w:r w:rsidR="004636AB" w:rsidRPr="0076618D">
        <w:rPr>
          <w:rFonts w:ascii="Tahoma" w:hAnsi="Tahoma" w:cs="Tahoma"/>
          <w:b/>
          <w:noProof/>
        </w:rPr>
        <w:t xml:space="preserve"> </w:t>
      </w:r>
      <w:r w:rsidR="004636AB">
        <w:rPr>
          <w:rFonts w:ascii="Tahoma" w:hAnsi="Tahoma" w:cs="Tahoma"/>
          <w:b/>
          <w:color w:val="000000"/>
        </w:rPr>
        <w:t>Dobava polielektrolita po sklopih za sklop št. ___: __________________.</w:t>
      </w:r>
    </w:p>
    <w:p w14:paraId="6C82BA83" w14:textId="77777777" w:rsidR="004636AB" w:rsidRDefault="004636AB" w:rsidP="004636AB">
      <w:pPr>
        <w:keepNext/>
        <w:ind w:right="424"/>
        <w:jc w:val="both"/>
        <w:rPr>
          <w:rFonts w:ascii="Tahoma" w:hAnsi="Tahoma" w:cs="Tahoma"/>
          <w:b/>
          <w:color w:val="000000"/>
        </w:rPr>
      </w:pPr>
    </w:p>
    <w:p w14:paraId="328BEA4D" w14:textId="0FAFF626" w:rsidR="00481681" w:rsidRPr="00481681" w:rsidRDefault="00481681" w:rsidP="004636AB">
      <w:pPr>
        <w:keepNext/>
        <w:ind w:right="424"/>
        <w:jc w:val="both"/>
        <w:rPr>
          <w:rFonts w:ascii="Tahoma" w:hAnsi="Tahoma" w:cs="Tahoma"/>
        </w:rPr>
      </w:pPr>
      <w:r w:rsidRPr="00481681">
        <w:rPr>
          <w:rFonts w:ascii="Tahoma" w:hAnsi="Tahoma" w:cs="Tahoma"/>
        </w:rPr>
        <w:tab/>
        <w:t xml:space="preserve"> </w:t>
      </w:r>
    </w:p>
    <w:p w14:paraId="1F433D2F" w14:textId="4FDE209C" w:rsidR="00481681" w:rsidRPr="00481681" w:rsidRDefault="00481681" w:rsidP="007569B9">
      <w:pPr>
        <w:jc w:val="both"/>
        <w:rPr>
          <w:rFonts w:ascii="Tahoma" w:hAnsi="Tahoma" w:cs="Tahoma"/>
        </w:rPr>
      </w:pPr>
      <w:r w:rsidRPr="00481681">
        <w:rPr>
          <w:rFonts w:ascii="Tahoma" w:hAnsi="Tahoma" w:cs="Tahoma"/>
        </w:rPr>
        <w:t xml:space="preserve">Izjavljamo, da smo </w:t>
      </w:r>
      <w:r w:rsidRPr="00481681">
        <w:rPr>
          <w:rFonts w:ascii="Tahoma" w:hAnsi="Tahoma" w:cs="Tahoma"/>
          <w:b/>
          <w:i/>
        </w:rPr>
        <w:t>javni  /  zasebni</w:t>
      </w:r>
      <w:r w:rsidR="004152BC">
        <w:rPr>
          <w:rFonts w:ascii="Tahoma" w:hAnsi="Tahoma" w:cs="Tahoma"/>
        </w:rPr>
        <w:t xml:space="preserve"> naročnik. (Ustrezno obkrožite)</w:t>
      </w:r>
    </w:p>
    <w:p w14:paraId="718EE6DF" w14:textId="77777777" w:rsidR="00481681" w:rsidRPr="00481681" w:rsidRDefault="00481681" w:rsidP="007569B9">
      <w:pPr>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481681" w:rsidRPr="00481681" w14:paraId="173DD496" w14:textId="77777777" w:rsidTr="006E551E">
        <w:trPr>
          <w:trHeight w:val="235"/>
        </w:trPr>
        <w:tc>
          <w:tcPr>
            <w:tcW w:w="3402" w:type="dxa"/>
            <w:tcBorders>
              <w:bottom w:val="single" w:sz="4" w:space="0" w:color="auto"/>
            </w:tcBorders>
          </w:tcPr>
          <w:p w14:paraId="123BFF10" w14:textId="77777777" w:rsidR="00481681" w:rsidRPr="00481681" w:rsidRDefault="00481681" w:rsidP="007569B9">
            <w:pPr>
              <w:jc w:val="both"/>
              <w:rPr>
                <w:rFonts w:ascii="Tahoma" w:hAnsi="Tahoma" w:cs="Tahoma"/>
              </w:rPr>
            </w:pPr>
          </w:p>
        </w:tc>
        <w:tc>
          <w:tcPr>
            <w:tcW w:w="2552" w:type="dxa"/>
          </w:tcPr>
          <w:p w14:paraId="22B4BAA4" w14:textId="77777777" w:rsidR="00481681" w:rsidRPr="00481681" w:rsidRDefault="00481681" w:rsidP="007569B9">
            <w:pPr>
              <w:jc w:val="both"/>
              <w:rPr>
                <w:rFonts w:ascii="Tahoma" w:hAnsi="Tahoma" w:cs="Tahoma"/>
              </w:rPr>
            </w:pPr>
          </w:p>
        </w:tc>
        <w:tc>
          <w:tcPr>
            <w:tcW w:w="3119" w:type="dxa"/>
            <w:tcBorders>
              <w:bottom w:val="single" w:sz="4" w:space="0" w:color="auto"/>
            </w:tcBorders>
          </w:tcPr>
          <w:p w14:paraId="0A68F767" w14:textId="77777777" w:rsidR="00481681" w:rsidRPr="00481681" w:rsidRDefault="00481681" w:rsidP="007569B9">
            <w:pPr>
              <w:jc w:val="both"/>
              <w:rPr>
                <w:rFonts w:ascii="Tahoma" w:hAnsi="Tahoma" w:cs="Tahoma"/>
              </w:rPr>
            </w:pPr>
          </w:p>
          <w:p w14:paraId="77E7EB61" w14:textId="77777777" w:rsidR="00481681" w:rsidRPr="00481681" w:rsidRDefault="00481681" w:rsidP="007569B9">
            <w:pPr>
              <w:jc w:val="both"/>
              <w:rPr>
                <w:rFonts w:ascii="Tahoma" w:hAnsi="Tahoma" w:cs="Tahoma"/>
              </w:rPr>
            </w:pPr>
          </w:p>
        </w:tc>
      </w:tr>
      <w:tr w:rsidR="00481681" w:rsidRPr="00481681" w14:paraId="34C1282A" w14:textId="77777777" w:rsidTr="006E551E">
        <w:trPr>
          <w:trHeight w:val="235"/>
        </w:trPr>
        <w:tc>
          <w:tcPr>
            <w:tcW w:w="3402" w:type="dxa"/>
            <w:tcBorders>
              <w:top w:val="single" w:sz="4" w:space="0" w:color="auto"/>
            </w:tcBorders>
          </w:tcPr>
          <w:p w14:paraId="3A114B25" w14:textId="77777777" w:rsidR="00481681" w:rsidRPr="00481681" w:rsidRDefault="00481681" w:rsidP="007569B9">
            <w:pPr>
              <w:jc w:val="both"/>
              <w:rPr>
                <w:rFonts w:ascii="Tahoma" w:hAnsi="Tahoma" w:cs="Tahoma"/>
              </w:rPr>
            </w:pPr>
            <w:r w:rsidRPr="00481681">
              <w:rPr>
                <w:rFonts w:ascii="Tahoma" w:hAnsi="Tahoma" w:cs="Tahoma"/>
              </w:rPr>
              <w:t>(kraj, datum)</w:t>
            </w:r>
          </w:p>
        </w:tc>
        <w:tc>
          <w:tcPr>
            <w:tcW w:w="2552" w:type="dxa"/>
          </w:tcPr>
          <w:p w14:paraId="447C9D50" w14:textId="77777777" w:rsidR="00481681" w:rsidRPr="00481681" w:rsidRDefault="00481681" w:rsidP="007569B9">
            <w:pPr>
              <w:jc w:val="both"/>
              <w:rPr>
                <w:rFonts w:ascii="Tahoma" w:hAnsi="Tahoma" w:cs="Tahoma"/>
              </w:rPr>
            </w:pPr>
            <w:r w:rsidRPr="00481681">
              <w:rPr>
                <w:rFonts w:ascii="Tahoma" w:hAnsi="Tahoma" w:cs="Tahoma"/>
              </w:rPr>
              <w:t>žig</w:t>
            </w:r>
          </w:p>
        </w:tc>
        <w:tc>
          <w:tcPr>
            <w:tcW w:w="3119" w:type="dxa"/>
            <w:tcBorders>
              <w:top w:val="single" w:sz="4" w:space="0" w:color="auto"/>
            </w:tcBorders>
          </w:tcPr>
          <w:p w14:paraId="7BABDBDA" w14:textId="77777777" w:rsidR="00481681" w:rsidRPr="00481681" w:rsidRDefault="00481681" w:rsidP="007569B9">
            <w:pPr>
              <w:jc w:val="both"/>
              <w:rPr>
                <w:rFonts w:ascii="Tahoma" w:hAnsi="Tahoma" w:cs="Tahoma"/>
              </w:rPr>
            </w:pPr>
            <w:r w:rsidRPr="00481681">
              <w:rPr>
                <w:rFonts w:ascii="Tahoma" w:hAnsi="Tahoma" w:cs="Tahoma"/>
              </w:rPr>
              <w:t xml:space="preserve">(Ime in priimek ter podpis </w:t>
            </w:r>
            <w:r w:rsidRPr="00481681">
              <w:rPr>
                <w:rFonts w:ascii="Tahoma" w:hAnsi="Tahoma" w:cs="Tahoma"/>
                <w:b/>
              </w:rPr>
              <w:t>izdajatelja reference</w:t>
            </w:r>
            <w:r w:rsidRPr="00481681">
              <w:rPr>
                <w:rFonts w:ascii="Tahoma" w:hAnsi="Tahoma" w:cs="Tahoma"/>
              </w:rPr>
              <w:t>)</w:t>
            </w:r>
          </w:p>
          <w:p w14:paraId="0B1E3994" w14:textId="77777777" w:rsidR="00481681" w:rsidRPr="00481681" w:rsidRDefault="00481681" w:rsidP="007569B9">
            <w:pPr>
              <w:jc w:val="both"/>
              <w:rPr>
                <w:rFonts w:ascii="Tahoma" w:hAnsi="Tahoma" w:cs="Tahoma"/>
              </w:rPr>
            </w:pPr>
          </w:p>
          <w:p w14:paraId="21938E27" w14:textId="77777777" w:rsidR="00481681" w:rsidRPr="00481681" w:rsidRDefault="00481681" w:rsidP="007569B9">
            <w:pPr>
              <w:jc w:val="both"/>
              <w:rPr>
                <w:rFonts w:ascii="Tahoma" w:hAnsi="Tahoma" w:cs="Tahoma"/>
              </w:rPr>
            </w:pPr>
          </w:p>
        </w:tc>
      </w:tr>
    </w:tbl>
    <w:p w14:paraId="3C7A50F7" w14:textId="12A9097F" w:rsidR="00D759C6" w:rsidRDefault="00D759C6" w:rsidP="007569B9">
      <w:pPr>
        <w:jc w:val="both"/>
        <w:rPr>
          <w:rFonts w:ascii="Tahoma" w:hAnsi="Tahoma" w:cs="Tahoma"/>
          <w:i/>
          <w:sz w:val="18"/>
        </w:rPr>
      </w:pPr>
    </w:p>
    <w:p w14:paraId="79DE0A46" w14:textId="77777777" w:rsidR="00481681" w:rsidRPr="00D80D3A" w:rsidRDefault="00481681" w:rsidP="007569B9">
      <w:pPr>
        <w:jc w:val="both"/>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C26228" w:rsidRPr="006822B0" w14:paraId="1F145225" w14:textId="77777777" w:rsidTr="006E551E">
        <w:tc>
          <w:tcPr>
            <w:tcW w:w="8150" w:type="dxa"/>
            <w:tcBorders>
              <w:top w:val="single" w:sz="4" w:space="0" w:color="auto"/>
              <w:bottom w:val="single" w:sz="4" w:space="0" w:color="auto"/>
            </w:tcBorders>
          </w:tcPr>
          <w:p w14:paraId="0F48D253" w14:textId="7C530DB3" w:rsidR="00C26228" w:rsidRPr="006822B0" w:rsidRDefault="002D0759" w:rsidP="007E7FAD">
            <w:pPr>
              <w:rPr>
                <w:rFonts w:ascii="Tahoma" w:hAnsi="Tahoma" w:cs="Tahoma"/>
              </w:rPr>
            </w:pPr>
            <w:r>
              <w:rPr>
                <w:rFonts w:ascii="Tahoma" w:hAnsi="Tahoma" w:cs="Tahoma"/>
              </w:rPr>
              <w:br w:type="page"/>
              <w:t>V</w:t>
            </w:r>
            <w:r w:rsidR="00412E6D">
              <w:rPr>
                <w:rFonts w:ascii="Tahoma" w:hAnsi="Tahoma" w:cs="Tahoma"/>
              </w:rPr>
              <w:t xml:space="preserve">ARNOSTNI LIST </w:t>
            </w:r>
          </w:p>
        </w:tc>
        <w:tc>
          <w:tcPr>
            <w:tcW w:w="1418" w:type="dxa"/>
            <w:tcBorders>
              <w:top w:val="single" w:sz="4" w:space="0" w:color="auto"/>
              <w:bottom w:val="single" w:sz="4" w:space="0" w:color="auto"/>
            </w:tcBorders>
          </w:tcPr>
          <w:p w14:paraId="77B96994" w14:textId="720BBA7F" w:rsidR="00C26228" w:rsidRPr="006822B0" w:rsidRDefault="00C26228" w:rsidP="007E7FAD">
            <w:pPr>
              <w:rPr>
                <w:rFonts w:ascii="Tahoma" w:hAnsi="Tahoma" w:cs="Tahoma"/>
                <w:b/>
                <w:i/>
              </w:rPr>
            </w:pPr>
            <w:r w:rsidRPr="006822B0">
              <w:rPr>
                <w:rFonts w:ascii="Tahoma" w:hAnsi="Tahoma" w:cs="Tahoma"/>
                <w:b/>
                <w:i/>
              </w:rPr>
              <w:t xml:space="preserve">Priloga </w:t>
            </w:r>
            <w:r>
              <w:rPr>
                <w:rFonts w:ascii="Tahoma" w:hAnsi="Tahoma" w:cs="Tahoma"/>
                <w:b/>
                <w:i/>
              </w:rPr>
              <w:t>5</w:t>
            </w:r>
          </w:p>
        </w:tc>
      </w:tr>
    </w:tbl>
    <w:p w14:paraId="69A02730" w14:textId="4DA5B362" w:rsidR="00C26228" w:rsidRDefault="00C26228" w:rsidP="007E7FAD">
      <w:pPr>
        <w:jc w:val="both"/>
        <w:rPr>
          <w:rFonts w:ascii="Tahoma" w:hAnsi="Tahoma" w:cs="Tahoma"/>
          <w:b/>
        </w:rPr>
      </w:pPr>
    </w:p>
    <w:p w14:paraId="5C8D22AA" w14:textId="06EDE6AC" w:rsidR="002D0759" w:rsidRDefault="00C12179" w:rsidP="007E7FAD">
      <w:pPr>
        <w:autoSpaceDE w:val="0"/>
        <w:autoSpaceDN w:val="0"/>
        <w:adjustRightInd w:val="0"/>
        <w:jc w:val="both"/>
        <w:rPr>
          <w:rFonts w:ascii="Tahoma" w:hAnsi="Tahoma" w:cs="Tahoma"/>
        </w:rPr>
      </w:pPr>
      <w:r>
        <w:rPr>
          <w:rFonts w:ascii="Tahoma" w:hAnsi="Tahoma" w:cs="Tahoma"/>
        </w:rPr>
        <w:t>Ponudnik</w:t>
      </w:r>
      <w:r w:rsidR="002D0759">
        <w:rPr>
          <w:rFonts w:ascii="Tahoma" w:hAnsi="Tahoma" w:cs="Tahoma"/>
        </w:rPr>
        <w:t xml:space="preserve"> za to stranjo priloži </w:t>
      </w:r>
      <w:r w:rsidR="002D0759" w:rsidRPr="00C37D96">
        <w:rPr>
          <w:rFonts w:ascii="Tahoma" w:hAnsi="Tahoma" w:cs="Tahoma"/>
        </w:rPr>
        <w:t>varnostni list ponujenega produkta</w:t>
      </w:r>
      <w:r w:rsidR="002D0759">
        <w:rPr>
          <w:rFonts w:ascii="Tahoma" w:hAnsi="Tahoma" w:cs="Tahoma"/>
        </w:rPr>
        <w:t xml:space="preserve"> - polielektrolita</w:t>
      </w:r>
      <w:r w:rsidR="002D0759" w:rsidRPr="00C37D96">
        <w:rPr>
          <w:rFonts w:ascii="Tahoma" w:hAnsi="Tahoma" w:cs="Tahoma"/>
        </w:rPr>
        <w:t xml:space="preserve"> v slovenskem jeziku</w:t>
      </w:r>
      <w:r w:rsidR="002D0759">
        <w:rPr>
          <w:rFonts w:ascii="Tahoma" w:hAnsi="Tahoma" w:cs="Tahoma"/>
        </w:rPr>
        <w:t>.</w:t>
      </w:r>
    </w:p>
    <w:p w14:paraId="2D77B05F" w14:textId="77777777" w:rsidR="002D0759" w:rsidRDefault="002D0759" w:rsidP="007E7FAD">
      <w:pPr>
        <w:rPr>
          <w:rFonts w:ascii="Tahoma" w:hAnsi="Tahoma" w:cs="Tahoma"/>
        </w:rPr>
      </w:pPr>
    </w:p>
    <w:p w14:paraId="005DB415" w14:textId="6273BB16" w:rsidR="007569B9" w:rsidRDefault="007569B9" w:rsidP="007E7FAD">
      <w:pPr>
        <w:rPr>
          <w:rFonts w:ascii="Tahoma" w:hAnsi="Tahoma" w:cs="Tahoma"/>
        </w:rPr>
      </w:pPr>
    </w:p>
    <w:p w14:paraId="0CDD20AC" w14:textId="78D3ADEB" w:rsidR="007569B9" w:rsidRDefault="007569B9" w:rsidP="007E7FAD">
      <w:pPr>
        <w:rPr>
          <w:rFonts w:ascii="Tahoma" w:hAnsi="Tahoma" w:cs="Tahoma"/>
        </w:rPr>
      </w:pPr>
    </w:p>
    <w:p w14:paraId="6BC3FE24" w14:textId="2069966F" w:rsidR="007E7FAD" w:rsidRDefault="007E7FAD" w:rsidP="007E7FAD">
      <w:pPr>
        <w:rPr>
          <w:rFonts w:ascii="Tahoma" w:hAnsi="Tahoma" w:cs="Tahoma"/>
        </w:rPr>
      </w:pPr>
    </w:p>
    <w:p w14:paraId="0DBCE76F" w14:textId="235B54BA" w:rsidR="007E7FAD" w:rsidRDefault="007E7FAD" w:rsidP="007E7FAD">
      <w:pPr>
        <w:rPr>
          <w:rFonts w:ascii="Tahoma" w:hAnsi="Tahoma" w:cs="Tahoma"/>
        </w:rPr>
      </w:pPr>
    </w:p>
    <w:p w14:paraId="01CE2A02" w14:textId="79417D49" w:rsidR="007E7FAD" w:rsidRDefault="007E7FAD" w:rsidP="007E7FAD">
      <w:pPr>
        <w:rPr>
          <w:rFonts w:ascii="Tahoma" w:hAnsi="Tahoma" w:cs="Tahoma"/>
        </w:rPr>
      </w:pPr>
    </w:p>
    <w:p w14:paraId="607048F0" w14:textId="4207783B" w:rsidR="007E7FAD" w:rsidRDefault="007E7FAD" w:rsidP="007E7FAD">
      <w:pPr>
        <w:rPr>
          <w:rFonts w:ascii="Tahoma" w:hAnsi="Tahoma" w:cs="Tahoma"/>
        </w:rPr>
      </w:pPr>
    </w:p>
    <w:p w14:paraId="339C423B" w14:textId="073DE0A6" w:rsidR="007E7FAD" w:rsidRDefault="007E7FAD" w:rsidP="007E7FAD">
      <w:pPr>
        <w:rPr>
          <w:rFonts w:ascii="Tahoma" w:hAnsi="Tahoma" w:cs="Tahoma"/>
        </w:rPr>
      </w:pPr>
    </w:p>
    <w:p w14:paraId="6BDFF4D4" w14:textId="027AFA1C" w:rsidR="007E7FAD" w:rsidRDefault="007E7FAD" w:rsidP="007E7FAD">
      <w:pPr>
        <w:rPr>
          <w:rFonts w:ascii="Tahoma" w:hAnsi="Tahoma" w:cs="Tahoma"/>
        </w:rPr>
      </w:pPr>
    </w:p>
    <w:p w14:paraId="42D9AB5C" w14:textId="0E2A6E44" w:rsidR="007E7FAD" w:rsidRDefault="007E7FAD" w:rsidP="007E7FAD">
      <w:pPr>
        <w:rPr>
          <w:rFonts w:ascii="Tahoma" w:hAnsi="Tahoma" w:cs="Tahoma"/>
        </w:rPr>
      </w:pPr>
    </w:p>
    <w:p w14:paraId="0CD4DB9B" w14:textId="104A5BF4" w:rsidR="007E7FAD" w:rsidRDefault="007E7FAD" w:rsidP="007E7FAD">
      <w:pPr>
        <w:rPr>
          <w:rFonts w:ascii="Tahoma" w:hAnsi="Tahoma" w:cs="Tahoma"/>
        </w:rPr>
      </w:pPr>
    </w:p>
    <w:p w14:paraId="0FB65DE9" w14:textId="51925843" w:rsidR="007E7FAD" w:rsidRDefault="007E7FAD" w:rsidP="007E7FAD">
      <w:pPr>
        <w:rPr>
          <w:rFonts w:ascii="Tahoma" w:hAnsi="Tahoma" w:cs="Tahoma"/>
        </w:rPr>
      </w:pPr>
    </w:p>
    <w:p w14:paraId="7650F1D5" w14:textId="66971376" w:rsidR="007E7FAD" w:rsidRDefault="007E7FAD" w:rsidP="007E7FAD">
      <w:pPr>
        <w:rPr>
          <w:rFonts w:ascii="Tahoma" w:hAnsi="Tahoma" w:cs="Tahoma"/>
        </w:rPr>
      </w:pPr>
    </w:p>
    <w:p w14:paraId="4CD27327" w14:textId="79277DF0" w:rsidR="007E7FAD" w:rsidRDefault="007E7FAD" w:rsidP="007E7FAD">
      <w:pPr>
        <w:rPr>
          <w:rFonts w:ascii="Tahoma" w:hAnsi="Tahoma" w:cs="Tahoma"/>
        </w:rPr>
      </w:pPr>
    </w:p>
    <w:p w14:paraId="7B1760C3" w14:textId="61B490DD" w:rsidR="007E7FAD" w:rsidRDefault="007E7FAD" w:rsidP="007E7FAD">
      <w:pPr>
        <w:rPr>
          <w:rFonts w:ascii="Tahoma" w:hAnsi="Tahoma" w:cs="Tahoma"/>
        </w:rPr>
      </w:pPr>
    </w:p>
    <w:p w14:paraId="67265E73" w14:textId="5B06C885" w:rsidR="007E7FAD" w:rsidRDefault="007E7FAD" w:rsidP="007E7FAD">
      <w:pPr>
        <w:rPr>
          <w:rFonts w:ascii="Tahoma" w:hAnsi="Tahoma" w:cs="Tahoma"/>
        </w:rPr>
      </w:pPr>
    </w:p>
    <w:p w14:paraId="2E4784FD" w14:textId="459F0F7D" w:rsidR="007E7FAD" w:rsidRDefault="007E7FAD" w:rsidP="007E7FAD">
      <w:pPr>
        <w:rPr>
          <w:rFonts w:ascii="Tahoma" w:hAnsi="Tahoma" w:cs="Tahoma"/>
        </w:rPr>
      </w:pPr>
    </w:p>
    <w:p w14:paraId="02220718" w14:textId="35625F9D" w:rsidR="007E7FAD" w:rsidRDefault="007E7FAD" w:rsidP="007E7FAD">
      <w:pPr>
        <w:rPr>
          <w:rFonts w:ascii="Tahoma" w:hAnsi="Tahoma" w:cs="Tahoma"/>
        </w:rPr>
      </w:pPr>
    </w:p>
    <w:p w14:paraId="19FAE48E" w14:textId="17CDA55C" w:rsidR="007E7FAD" w:rsidRDefault="007E7FAD" w:rsidP="007E7FAD">
      <w:pPr>
        <w:rPr>
          <w:rFonts w:ascii="Tahoma" w:hAnsi="Tahoma" w:cs="Tahoma"/>
        </w:rPr>
      </w:pPr>
    </w:p>
    <w:p w14:paraId="474D7F6E" w14:textId="2A349B61" w:rsidR="007E7FAD" w:rsidRDefault="007E7FAD" w:rsidP="007E7FAD">
      <w:pPr>
        <w:rPr>
          <w:rFonts w:ascii="Tahoma" w:hAnsi="Tahoma" w:cs="Tahoma"/>
        </w:rPr>
      </w:pPr>
    </w:p>
    <w:p w14:paraId="3F3997ED" w14:textId="6614F986" w:rsidR="007E7FAD" w:rsidRDefault="007E7FAD" w:rsidP="007E7FAD">
      <w:pPr>
        <w:rPr>
          <w:rFonts w:ascii="Tahoma" w:hAnsi="Tahoma" w:cs="Tahoma"/>
        </w:rPr>
      </w:pPr>
    </w:p>
    <w:p w14:paraId="4DB56CBC" w14:textId="320C7AFF" w:rsidR="007E7FAD" w:rsidRDefault="007E7FAD" w:rsidP="007E7FAD">
      <w:pPr>
        <w:rPr>
          <w:rFonts w:ascii="Tahoma" w:hAnsi="Tahoma" w:cs="Tahoma"/>
        </w:rPr>
      </w:pPr>
    </w:p>
    <w:p w14:paraId="23D7499A" w14:textId="70A9ED9C" w:rsidR="007E7FAD" w:rsidRDefault="007E7FAD" w:rsidP="007E7FAD">
      <w:pPr>
        <w:rPr>
          <w:rFonts w:ascii="Tahoma" w:hAnsi="Tahoma" w:cs="Tahoma"/>
        </w:rPr>
      </w:pPr>
    </w:p>
    <w:p w14:paraId="420D5B27" w14:textId="1FACE9CD" w:rsidR="007E7FAD" w:rsidRDefault="007E7FAD" w:rsidP="007E7FAD">
      <w:pPr>
        <w:rPr>
          <w:rFonts w:ascii="Tahoma" w:hAnsi="Tahoma" w:cs="Tahoma"/>
        </w:rPr>
      </w:pPr>
    </w:p>
    <w:p w14:paraId="47923241" w14:textId="003EF673" w:rsidR="007E7FAD" w:rsidRDefault="007E7FAD" w:rsidP="007E7FAD">
      <w:pPr>
        <w:rPr>
          <w:rFonts w:ascii="Tahoma" w:hAnsi="Tahoma" w:cs="Tahoma"/>
        </w:rPr>
      </w:pPr>
    </w:p>
    <w:p w14:paraId="0A8153B3" w14:textId="1BB493F0" w:rsidR="007E7FAD" w:rsidRDefault="007E7FAD" w:rsidP="007E7FAD">
      <w:pPr>
        <w:rPr>
          <w:rFonts w:ascii="Tahoma" w:hAnsi="Tahoma" w:cs="Tahoma"/>
        </w:rPr>
      </w:pPr>
    </w:p>
    <w:p w14:paraId="799C157B" w14:textId="527DF9AE" w:rsidR="007E7FAD" w:rsidRDefault="007E7FAD" w:rsidP="007E7FAD">
      <w:pPr>
        <w:rPr>
          <w:rFonts w:ascii="Tahoma" w:hAnsi="Tahoma" w:cs="Tahoma"/>
        </w:rPr>
      </w:pPr>
    </w:p>
    <w:p w14:paraId="45E06F89" w14:textId="60E91314" w:rsidR="007E7FAD" w:rsidRDefault="007E7FAD" w:rsidP="007E7FAD">
      <w:pPr>
        <w:rPr>
          <w:rFonts w:ascii="Tahoma" w:hAnsi="Tahoma" w:cs="Tahoma"/>
        </w:rPr>
      </w:pPr>
    </w:p>
    <w:p w14:paraId="688DCB0B" w14:textId="16FB9FF2" w:rsidR="007E7FAD" w:rsidRDefault="007E7FAD" w:rsidP="007E7FAD">
      <w:pPr>
        <w:rPr>
          <w:rFonts w:ascii="Tahoma" w:hAnsi="Tahoma" w:cs="Tahoma"/>
        </w:rPr>
      </w:pPr>
    </w:p>
    <w:p w14:paraId="4E33CBFF" w14:textId="1910555D" w:rsidR="007E7FAD" w:rsidRDefault="007E7FAD" w:rsidP="007E7FAD">
      <w:pPr>
        <w:rPr>
          <w:rFonts w:ascii="Tahoma" w:hAnsi="Tahoma" w:cs="Tahoma"/>
        </w:rPr>
      </w:pPr>
    </w:p>
    <w:p w14:paraId="22A79CC4" w14:textId="4324A8FC" w:rsidR="007E7FAD" w:rsidRDefault="007E7FAD" w:rsidP="007E7FAD">
      <w:pPr>
        <w:rPr>
          <w:rFonts w:ascii="Tahoma" w:hAnsi="Tahoma" w:cs="Tahoma"/>
        </w:rPr>
      </w:pPr>
    </w:p>
    <w:p w14:paraId="70739FB0" w14:textId="48970EE5" w:rsidR="007E7FAD" w:rsidRDefault="007E7FAD" w:rsidP="007E7FAD">
      <w:pPr>
        <w:rPr>
          <w:rFonts w:ascii="Tahoma" w:hAnsi="Tahoma" w:cs="Tahoma"/>
        </w:rPr>
      </w:pPr>
    </w:p>
    <w:p w14:paraId="66234393" w14:textId="4A1C86BD" w:rsidR="007E7FAD" w:rsidRDefault="007E7FAD" w:rsidP="007E7FAD">
      <w:pPr>
        <w:rPr>
          <w:rFonts w:ascii="Tahoma" w:hAnsi="Tahoma" w:cs="Tahoma"/>
        </w:rPr>
      </w:pPr>
    </w:p>
    <w:p w14:paraId="4369E823" w14:textId="747FEED5" w:rsidR="007E7FAD" w:rsidRDefault="007E7FAD" w:rsidP="007E7FAD">
      <w:pPr>
        <w:rPr>
          <w:rFonts w:ascii="Tahoma" w:hAnsi="Tahoma" w:cs="Tahoma"/>
        </w:rPr>
      </w:pPr>
    </w:p>
    <w:p w14:paraId="6AFA469B" w14:textId="4FE47826" w:rsidR="007E7FAD" w:rsidRDefault="007E7FAD" w:rsidP="007E7FAD">
      <w:pPr>
        <w:rPr>
          <w:rFonts w:ascii="Tahoma" w:hAnsi="Tahoma" w:cs="Tahoma"/>
        </w:rPr>
      </w:pPr>
    </w:p>
    <w:p w14:paraId="0AE23ABA" w14:textId="79E1BEEA" w:rsidR="007E7FAD" w:rsidRDefault="007E7FAD" w:rsidP="007E7FAD">
      <w:pPr>
        <w:rPr>
          <w:rFonts w:ascii="Tahoma" w:hAnsi="Tahoma" w:cs="Tahoma"/>
        </w:rPr>
      </w:pPr>
    </w:p>
    <w:p w14:paraId="64660D9E" w14:textId="5CDEC388" w:rsidR="007E7FAD" w:rsidRDefault="007E7FAD" w:rsidP="007E7FAD">
      <w:pPr>
        <w:rPr>
          <w:rFonts w:ascii="Tahoma" w:hAnsi="Tahoma" w:cs="Tahoma"/>
        </w:rPr>
      </w:pPr>
    </w:p>
    <w:p w14:paraId="69001EC2" w14:textId="0486E622" w:rsidR="007E7FAD" w:rsidRDefault="007E7FAD" w:rsidP="007E7FAD">
      <w:pPr>
        <w:rPr>
          <w:rFonts w:ascii="Tahoma" w:hAnsi="Tahoma" w:cs="Tahoma"/>
        </w:rPr>
      </w:pPr>
    </w:p>
    <w:p w14:paraId="463748BE" w14:textId="2C3F32FD" w:rsidR="007E7FAD" w:rsidRDefault="007E7FAD" w:rsidP="007E7FAD">
      <w:pPr>
        <w:rPr>
          <w:rFonts w:ascii="Tahoma" w:hAnsi="Tahoma" w:cs="Tahoma"/>
        </w:rPr>
      </w:pPr>
    </w:p>
    <w:p w14:paraId="0F93E6C9" w14:textId="6E9FA86C" w:rsidR="007E7FAD" w:rsidRDefault="007E7FAD" w:rsidP="007E7FAD">
      <w:pPr>
        <w:rPr>
          <w:rFonts w:ascii="Tahoma" w:hAnsi="Tahoma" w:cs="Tahoma"/>
        </w:rPr>
      </w:pPr>
    </w:p>
    <w:p w14:paraId="7E0D1BB6" w14:textId="6448F719" w:rsidR="007E7FAD" w:rsidRDefault="007E7FAD" w:rsidP="007E7FAD">
      <w:pPr>
        <w:rPr>
          <w:rFonts w:ascii="Tahoma" w:hAnsi="Tahoma" w:cs="Tahoma"/>
        </w:rPr>
      </w:pPr>
    </w:p>
    <w:p w14:paraId="5E3C5BDD" w14:textId="5539B562" w:rsidR="007E7FAD" w:rsidRDefault="007E7FAD" w:rsidP="007E7FAD">
      <w:pPr>
        <w:rPr>
          <w:rFonts w:ascii="Tahoma" w:hAnsi="Tahoma" w:cs="Tahoma"/>
        </w:rPr>
      </w:pPr>
    </w:p>
    <w:p w14:paraId="21F05229" w14:textId="4D5DB375" w:rsidR="007E7FAD" w:rsidRDefault="007E7FAD" w:rsidP="007E7FAD">
      <w:pPr>
        <w:rPr>
          <w:rFonts w:ascii="Tahoma" w:hAnsi="Tahoma" w:cs="Tahoma"/>
        </w:rPr>
      </w:pPr>
    </w:p>
    <w:p w14:paraId="1EBA7230" w14:textId="072F5250" w:rsidR="007E7FAD" w:rsidRDefault="007E7FAD" w:rsidP="007E7FAD">
      <w:pPr>
        <w:rPr>
          <w:rFonts w:ascii="Tahoma" w:hAnsi="Tahoma" w:cs="Tahoma"/>
        </w:rPr>
      </w:pPr>
    </w:p>
    <w:p w14:paraId="3D75715C" w14:textId="77777777" w:rsidR="007E7FAD" w:rsidRDefault="007E7FAD" w:rsidP="007E7FAD">
      <w:pPr>
        <w:rPr>
          <w:rFonts w:ascii="Tahoma" w:hAnsi="Tahoma" w:cs="Tahoma"/>
        </w:rPr>
      </w:pPr>
    </w:p>
    <w:p w14:paraId="00FEBD51" w14:textId="138A96A8" w:rsidR="007E7FAD" w:rsidRDefault="007E7FAD" w:rsidP="007E7FAD">
      <w:pPr>
        <w:rPr>
          <w:rFonts w:ascii="Tahoma" w:hAnsi="Tahoma" w:cs="Tahoma"/>
        </w:rPr>
      </w:pPr>
    </w:p>
    <w:p w14:paraId="46C25FDB" w14:textId="6DD3E526" w:rsidR="007E7FAD" w:rsidRDefault="007E7FAD" w:rsidP="007E7FAD">
      <w:pPr>
        <w:rPr>
          <w:rFonts w:ascii="Tahoma" w:hAnsi="Tahoma" w:cs="Tahoma"/>
        </w:rPr>
      </w:pPr>
    </w:p>
    <w:p w14:paraId="4E0D8E19" w14:textId="17A67388" w:rsidR="007E7FAD" w:rsidRDefault="007E7FAD" w:rsidP="007E7FAD">
      <w:pPr>
        <w:rPr>
          <w:rFonts w:ascii="Tahoma" w:hAnsi="Tahoma" w:cs="Tahoma"/>
        </w:rPr>
      </w:pPr>
    </w:p>
    <w:p w14:paraId="67AADBE1" w14:textId="6D0905FC" w:rsidR="007E7FAD" w:rsidRDefault="007E7FAD" w:rsidP="007E7FAD">
      <w:pPr>
        <w:rPr>
          <w:rFonts w:ascii="Tahoma" w:hAnsi="Tahoma" w:cs="Tahoma"/>
        </w:rPr>
      </w:pPr>
    </w:p>
    <w:p w14:paraId="0E378E75" w14:textId="240B6DDC" w:rsidR="007E7FAD" w:rsidRDefault="007E7FAD" w:rsidP="007E7FAD">
      <w:pPr>
        <w:rPr>
          <w:rFonts w:ascii="Tahoma" w:hAnsi="Tahoma" w:cs="Tahoma"/>
        </w:rPr>
      </w:pPr>
    </w:p>
    <w:p w14:paraId="65824465" w14:textId="77777777" w:rsidR="006A0E1E" w:rsidRDefault="006A0E1E" w:rsidP="007E7FAD">
      <w:pPr>
        <w:rPr>
          <w:rFonts w:ascii="Tahoma" w:hAnsi="Tahoma" w:cs="Tahoma"/>
        </w:rPr>
      </w:pPr>
    </w:p>
    <w:p w14:paraId="619C08CA" w14:textId="5EFA3DE7" w:rsidR="007569B9" w:rsidRDefault="007569B9" w:rsidP="007E7FAD">
      <w:pPr>
        <w:rPr>
          <w:rFonts w:ascii="Tahoma" w:hAnsi="Tahoma" w:cs="Tahoma"/>
        </w:rPr>
      </w:pPr>
    </w:p>
    <w:tbl>
      <w:tblPr>
        <w:tblW w:w="9706" w:type="dxa"/>
        <w:tblInd w:w="-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141"/>
      </w:tblGrid>
      <w:tr w:rsidR="007569B9" w:rsidRPr="00504495" w14:paraId="4B5A5892" w14:textId="77777777" w:rsidTr="007569B9">
        <w:tc>
          <w:tcPr>
            <w:tcW w:w="7653" w:type="dxa"/>
            <w:tcBorders>
              <w:top w:val="single" w:sz="4" w:space="0" w:color="auto"/>
              <w:left w:val="nil"/>
              <w:bottom w:val="single" w:sz="4" w:space="0" w:color="auto"/>
            </w:tcBorders>
          </w:tcPr>
          <w:p w14:paraId="2F3C7670" w14:textId="1909E20D" w:rsidR="007569B9" w:rsidRPr="00504495" w:rsidRDefault="007569B9" w:rsidP="007E7FAD">
            <w:pPr>
              <w:rPr>
                <w:rFonts w:ascii="Tahoma" w:hAnsi="Tahoma" w:cs="Tahoma"/>
              </w:rPr>
            </w:pPr>
            <w:r w:rsidRPr="00504495">
              <w:rPr>
                <w:rFonts w:ascii="Tahoma" w:hAnsi="Tahoma" w:cs="Tahoma"/>
              </w:rPr>
              <w:lastRenderedPageBreak/>
              <w:t>POROČILO O INDUSTRIJSKEM TESTIRANJU</w:t>
            </w:r>
            <w:r>
              <w:rPr>
                <w:rFonts w:ascii="Tahoma" w:hAnsi="Tahoma" w:cs="Tahoma"/>
              </w:rPr>
              <w:t xml:space="preserve"> za SKLOP 1</w:t>
            </w:r>
          </w:p>
        </w:tc>
        <w:tc>
          <w:tcPr>
            <w:tcW w:w="912" w:type="dxa"/>
            <w:tcBorders>
              <w:top w:val="single" w:sz="4" w:space="0" w:color="auto"/>
              <w:bottom w:val="single" w:sz="4" w:space="0" w:color="auto"/>
              <w:right w:val="nil"/>
            </w:tcBorders>
          </w:tcPr>
          <w:p w14:paraId="3D987D4E" w14:textId="77777777" w:rsidR="007569B9" w:rsidRPr="00504495" w:rsidRDefault="007569B9" w:rsidP="007E7FAD">
            <w:pPr>
              <w:jc w:val="right"/>
              <w:rPr>
                <w:rFonts w:ascii="Tahoma" w:hAnsi="Tahoma" w:cs="Tahoma"/>
                <w:b/>
              </w:rPr>
            </w:pPr>
            <w:r w:rsidRPr="00504495">
              <w:rPr>
                <w:rFonts w:ascii="Tahoma" w:hAnsi="Tahoma" w:cs="Tahoma"/>
                <w:b/>
                <w:i/>
              </w:rPr>
              <w:t xml:space="preserve">Priloga </w:t>
            </w:r>
          </w:p>
        </w:tc>
        <w:tc>
          <w:tcPr>
            <w:tcW w:w="1141" w:type="dxa"/>
            <w:tcBorders>
              <w:top w:val="single" w:sz="4" w:space="0" w:color="auto"/>
              <w:left w:val="nil"/>
              <w:bottom w:val="single" w:sz="4" w:space="0" w:color="auto"/>
            </w:tcBorders>
          </w:tcPr>
          <w:p w14:paraId="1E0BF247" w14:textId="77777777" w:rsidR="007569B9" w:rsidRPr="00504495" w:rsidRDefault="007569B9" w:rsidP="007E7FAD">
            <w:pPr>
              <w:rPr>
                <w:rFonts w:ascii="Tahoma" w:hAnsi="Tahoma" w:cs="Tahoma"/>
                <w:b/>
                <w:i/>
              </w:rPr>
            </w:pPr>
            <w:r>
              <w:rPr>
                <w:rFonts w:ascii="Tahoma" w:hAnsi="Tahoma" w:cs="Tahoma"/>
                <w:b/>
                <w:i/>
              </w:rPr>
              <w:t>6/1</w:t>
            </w:r>
          </w:p>
        </w:tc>
      </w:tr>
    </w:tbl>
    <w:p w14:paraId="6404BD84" w14:textId="46549402" w:rsidR="007569B9" w:rsidRDefault="007569B9" w:rsidP="007E7FAD">
      <w:pPr>
        <w:rPr>
          <w:rFonts w:ascii="Tahoma" w:hAnsi="Tahoma" w:cs="Tahoma"/>
        </w:rPr>
      </w:pPr>
    </w:p>
    <w:p w14:paraId="35BEEA1E" w14:textId="77777777" w:rsidR="007569B9" w:rsidRPr="00504495" w:rsidRDefault="007569B9" w:rsidP="007E7FAD">
      <w:pPr>
        <w:rPr>
          <w:rFonts w:ascii="Tahoma" w:hAnsi="Tahoma" w:cs="Tahoma"/>
        </w:rPr>
      </w:pPr>
    </w:p>
    <w:tbl>
      <w:tblPr>
        <w:tblStyle w:val="Tabelamrea"/>
        <w:tblW w:w="9611" w:type="dxa"/>
        <w:tblInd w:w="-5" w:type="dxa"/>
        <w:tblLook w:val="04A0" w:firstRow="1" w:lastRow="0" w:firstColumn="1" w:lastColumn="0" w:noHBand="0" w:noVBand="1"/>
      </w:tblPr>
      <w:tblGrid>
        <w:gridCol w:w="2807"/>
        <w:gridCol w:w="6804"/>
      </w:tblGrid>
      <w:tr w:rsidR="007569B9" w:rsidRPr="007569B9" w14:paraId="5B82D902" w14:textId="77777777" w:rsidTr="006D48B6">
        <w:trPr>
          <w:trHeight w:val="499"/>
        </w:trPr>
        <w:tc>
          <w:tcPr>
            <w:tcW w:w="9611" w:type="dxa"/>
            <w:gridSpan w:val="2"/>
            <w:vAlign w:val="center"/>
          </w:tcPr>
          <w:p w14:paraId="24E7610C" w14:textId="1BF82469" w:rsidR="007569B9" w:rsidRPr="007E7FAD" w:rsidRDefault="007024D6" w:rsidP="007E7FAD">
            <w:pPr>
              <w:spacing w:line="276" w:lineRule="auto"/>
              <w:jc w:val="center"/>
              <w:rPr>
                <w:rFonts w:ascii="Tahoma" w:hAnsi="Tahoma" w:cs="Tahoma"/>
                <w:sz w:val="22"/>
                <w:szCs w:val="22"/>
              </w:rPr>
            </w:pPr>
            <w:r>
              <w:rPr>
                <w:rFonts w:ascii="Tahoma" w:hAnsi="Tahoma" w:cs="Tahoma"/>
                <w:sz w:val="18"/>
              </w:rPr>
              <w:t>Javno naročilo št. VKS-145/22</w:t>
            </w:r>
            <w:r w:rsidR="007569B9" w:rsidRPr="007569B9">
              <w:rPr>
                <w:rFonts w:ascii="Tahoma" w:hAnsi="Tahoma" w:cs="Tahoma"/>
                <w:sz w:val="18"/>
              </w:rPr>
              <w:t xml:space="preserve"> </w:t>
            </w:r>
            <w:r w:rsidR="007569B9" w:rsidRPr="007E7FAD">
              <w:rPr>
                <w:rFonts w:ascii="Tahoma" w:hAnsi="Tahoma" w:cs="Tahoma"/>
                <w:sz w:val="18"/>
              </w:rPr>
              <w:t xml:space="preserve">– </w:t>
            </w:r>
            <w:r w:rsidR="007569B9" w:rsidRPr="007E7FAD">
              <w:rPr>
                <w:rFonts w:ascii="Tahoma" w:hAnsi="Tahoma" w:cs="Tahoma"/>
              </w:rPr>
              <w:t>»</w:t>
            </w:r>
            <w:r w:rsidR="007E7FAD" w:rsidRPr="007E7FAD">
              <w:rPr>
                <w:rFonts w:ascii="Tahoma" w:hAnsi="Tahoma" w:cs="Tahoma"/>
              </w:rPr>
              <w:t>Dobava polielektrolitov za sklop št. 1:</w:t>
            </w:r>
            <w:r w:rsidR="007E7FAD" w:rsidRPr="007E7FAD">
              <w:rPr>
                <w:rFonts w:ascii="Tahoma" w:hAnsi="Tahoma" w:cs="Tahoma"/>
                <w:color w:val="272727"/>
                <w:shd w:val="clear" w:color="auto" w:fill="FFFFFF"/>
              </w:rPr>
              <w:t xml:space="preserve"> Dobava polielektrolitov za potrebe obratovanja RCERO Ljubljana</w:t>
            </w:r>
            <w:r w:rsidR="007569B9" w:rsidRPr="007E7FAD">
              <w:rPr>
                <w:rFonts w:ascii="Tahoma" w:hAnsi="Tahoma" w:cs="Tahoma"/>
              </w:rPr>
              <w:t>«</w:t>
            </w:r>
          </w:p>
        </w:tc>
      </w:tr>
      <w:tr w:rsidR="007569B9" w:rsidRPr="007569B9" w14:paraId="47B9E805" w14:textId="77777777" w:rsidTr="006D48B6">
        <w:trPr>
          <w:trHeight w:val="407"/>
        </w:trPr>
        <w:tc>
          <w:tcPr>
            <w:tcW w:w="9611" w:type="dxa"/>
            <w:gridSpan w:val="2"/>
            <w:vAlign w:val="center"/>
          </w:tcPr>
          <w:p w14:paraId="48DFCAC2" w14:textId="77777777" w:rsidR="007E7FAD" w:rsidRDefault="007E7FAD" w:rsidP="007E7FAD">
            <w:pPr>
              <w:jc w:val="center"/>
              <w:rPr>
                <w:rFonts w:ascii="Tahoma" w:hAnsi="Tahoma" w:cs="Tahoma"/>
                <w:b/>
                <w:sz w:val="18"/>
              </w:rPr>
            </w:pPr>
          </w:p>
          <w:p w14:paraId="45CBFECA" w14:textId="3BB9257C" w:rsidR="007569B9" w:rsidRPr="007569B9" w:rsidRDefault="007569B9" w:rsidP="007E7FAD">
            <w:pPr>
              <w:jc w:val="center"/>
              <w:rPr>
                <w:rFonts w:ascii="Tahoma" w:hAnsi="Tahoma" w:cs="Tahoma"/>
                <w:b/>
                <w:sz w:val="18"/>
              </w:rPr>
            </w:pPr>
            <w:r w:rsidRPr="007569B9">
              <w:rPr>
                <w:rFonts w:ascii="Tahoma" w:hAnsi="Tahoma" w:cs="Tahoma"/>
                <w:b/>
                <w:sz w:val="18"/>
              </w:rPr>
              <w:t xml:space="preserve">OBDELAVA ODPADNE VODE V RCERO Ljubljana: </w:t>
            </w:r>
          </w:p>
          <w:p w14:paraId="3DFA55C9" w14:textId="77777777" w:rsidR="007569B9" w:rsidRPr="007569B9" w:rsidRDefault="007569B9" w:rsidP="007E7FAD">
            <w:pPr>
              <w:jc w:val="center"/>
              <w:rPr>
                <w:rFonts w:ascii="Tahoma" w:hAnsi="Tahoma" w:cs="Tahoma"/>
                <w:b/>
                <w:sz w:val="18"/>
              </w:rPr>
            </w:pPr>
            <w:r w:rsidRPr="007569B9">
              <w:rPr>
                <w:rFonts w:ascii="Tahoma" w:hAnsi="Tahoma" w:cs="Tahoma"/>
                <w:b/>
                <w:sz w:val="18"/>
              </w:rPr>
              <w:t>POLIELEKTROLITI - INDUSTRIJSKO TESTIRANJE</w:t>
            </w:r>
          </w:p>
        </w:tc>
      </w:tr>
      <w:tr w:rsidR="007569B9" w:rsidRPr="007569B9" w14:paraId="23F5B00D" w14:textId="77777777" w:rsidTr="006D48B6">
        <w:trPr>
          <w:trHeight w:val="669"/>
        </w:trPr>
        <w:tc>
          <w:tcPr>
            <w:tcW w:w="2807" w:type="dxa"/>
            <w:vAlign w:val="center"/>
          </w:tcPr>
          <w:p w14:paraId="4206E627" w14:textId="77777777" w:rsidR="007569B9" w:rsidRPr="007569B9" w:rsidRDefault="007569B9" w:rsidP="007E7FAD">
            <w:pPr>
              <w:rPr>
                <w:rFonts w:ascii="Tahoma" w:hAnsi="Tahoma" w:cs="Tahoma"/>
                <w:sz w:val="18"/>
              </w:rPr>
            </w:pPr>
            <w:r w:rsidRPr="007569B9">
              <w:rPr>
                <w:rFonts w:ascii="Tahoma" w:hAnsi="Tahoma" w:cs="Tahoma"/>
                <w:sz w:val="18"/>
              </w:rPr>
              <w:t>PONUDNIK:</w:t>
            </w:r>
          </w:p>
          <w:p w14:paraId="1DB833F2" w14:textId="77777777" w:rsidR="007569B9" w:rsidRPr="007569B9" w:rsidRDefault="007569B9" w:rsidP="007E7FAD">
            <w:pPr>
              <w:rPr>
                <w:rFonts w:ascii="Tahoma" w:hAnsi="Tahoma" w:cs="Tahoma"/>
                <w:i/>
              </w:rPr>
            </w:pPr>
            <w:r w:rsidRPr="007569B9">
              <w:rPr>
                <w:rFonts w:ascii="Tahoma" w:hAnsi="Tahoma" w:cs="Tahoma"/>
                <w:i/>
                <w:sz w:val="16"/>
              </w:rPr>
              <w:t>(naziv in naslov)</w:t>
            </w:r>
          </w:p>
        </w:tc>
        <w:tc>
          <w:tcPr>
            <w:tcW w:w="6804" w:type="dxa"/>
            <w:vAlign w:val="center"/>
          </w:tcPr>
          <w:p w14:paraId="3EAD9338" w14:textId="77777777" w:rsidR="007569B9" w:rsidRPr="007569B9" w:rsidRDefault="007569B9" w:rsidP="007E7FAD">
            <w:pPr>
              <w:rPr>
                <w:rFonts w:ascii="Tahoma" w:hAnsi="Tahoma" w:cs="Tahoma"/>
              </w:rPr>
            </w:pPr>
          </w:p>
        </w:tc>
      </w:tr>
      <w:tr w:rsidR="007569B9" w:rsidRPr="007569B9" w14:paraId="43F24AF3" w14:textId="77777777" w:rsidTr="006D48B6">
        <w:trPr>
          <w:trHeight w:val="558"/>
        </w:trPr>
        <w:tc>
          <w:tcPr>
            <w:tcW w:w="2807" w:type="dxa"/>
            <w:vAlign w:val="center"/>
          </w:tcPr>
          <w:p w14:paraId="236F9AFF" w14:textId="77777777" w:rsidR="007569B9" w:rsidRPr="007569B9" w:rsidRDefault="007569B9" w:rsidP="007E7FAD">
            <w:pPr>
              <w:rPr>
                <w:rFonts w:ascii="Tahoma" w:hAnsi="Tahoma" w:cs="Tahoma"/>
                <w:sz w:val="18"/>
              </w:rPr>
            </w:pPr>
            <w:r w:rsidRPr="007569B9">
              <w:rPr>
                <w:rFonts w:ascii="Tahoma" w:hAnsi="Tahoma" w:cs="Tahoma"/>
                <w:sz w:val="18"/>
              </w:rPr>
              <w:t xml:space="preserve">IME IN PRIIMEK : </w:t>
            </w:r>
          </w:p>
          <w:p w14:paraId="0B99EBED" w14:textId="77777777" w:rsidR="007569B9" w:rsidRPr="007569B9" w:rsidRDefault="007569B9" w:rsidP="007E7FAD">
            <w:pPr>
              <w:rPr>
                <w:rFonts w:ascii="Tahoma" w:hAnsi="Tahoma" w:cs="Tahoma"/>
              </w:rPr>
            </w:pPr>
            <w:r w:rsidRPr="007569B9">
              <w:rPr>
                <w:rFonts w:ascii="Tahoma" w:hAnsi="Tahoma" w:cs="Tahoma"/>
                <w:i/>
                <w:sz w:val="16"/>
              </w:rPr>
              <w:t>(pooblaščene/ih oseb/e ponudnika</w:t>
            </w:r>
            <w:r w:rsidRPr="007569B9">
              <w:rPr>
                <w:rFonts w:ascii="Tahoma" w:hAnsi="Tahoma" w:cs="Tahoma"/>
                <w:i/>
                <w:sz w:val="18"/>
              </w:rPr>
              <w:t>)</w:t>
            </w:r>
          </w:p>
        </w:tc>
        <w:tc>
          <w:tcPr>
            <w:tcW w:w="6804" w:type="dxa"/>
            <w:vAlign w:val="center"/>
          </w:tcPr>
          <w:p w14:paraId="2AFC9AEC" w14:textId="77777777" w:rsidR="007569B9" w:rsidRPr="007569B9" w:rsidRDefault="007569B9" w:rsidP="007E7FAD">
            <w:pPr>
              <w:rPr>
                <w:rFonts w:ascii="Tahoma" w:hAnsi="Tahoma" w:cs="Tahoma"/>
              </w:rPr>
            </w:pPr>
          </w:p>
          <w:p w14:paraId="37D00F93" w14:textId="77777777" w:rsidR="007569B9" w:rsidRPr="007569B9" w:rsidRDefault="007569B9" w:rsidP="007E7FAD">
            <w:pPr>
              <w:rPr>
                <w:rFonts w:ascii="Tahoma" w:hAnsi="Tahoma" w:cs="Tahoma"/>
              </w:rPr>
            </w:pPr>
          </w:p>
        </w:tc>
      </w:tr>
      <w:tr w:rsidR="007569B9" w:rsidRPr="007569B9" w14:paraId="39DC77AB" w14:textId="77777777" w:rsidTr="006D48B6">
        <w:trPr>
          <w:trHeight w:val="459"/>
        </w:trPr>
        <w:tc>
          <w:tcPr>
            <w:tcW w:w="2807" w:type="dxa"/>
            <w:vAlign w:val="center"/>
          </w:tcPr>
          <w:p w14:paraId="4132303B" w14:textId="77777777" w:rsidR="007569B9" w:rsidRPr="007569B9" w:rsidRDefault="007569B9" w:rsidP="007E7FAD">
            <w:pPr>
              <w:rPr>
                <w:rFonts w:ascii="Tahoma" w:hAnsi="Tahoma" w:cs="Tahoma"/>
              </w:rPr>
            </w:pPr>
            <w:r w:rsidRPr="007569B9">
              <w:rPr>
                <w:rFonts w:ascii="Tahoma" w:hAnsi="Tahoma" w:cs="Tahoma"/>
                <w:sz w:val="18"/>
              </w:rPr>
              <w:t>KOAGULANT:</w:t>
            </w:r>
          </w:p>
        </w:tc>
        <w:tc>
          <w:tcPr>
            <w:tcW w:w="6804" w:type="dxa"/>
            <w:vAlign w:val="center"/>
          </w:tcPr>
          <w:p w14:paraId="3D712D1D" w14:textId="77777777" w:rsidR="007569B9" w:rsidRPr="007569B9" w:rsidRDefault="007569B9" w:rsidP="007E7FAD">
            <w:pPr>
              <w:rPr>
                <w:rFonts w:ascii="Tahoma" w:hAnsi="Tahoma" w:cs="Tahoma"/>
              </w:rPr>
            </w:pPr>
          </w:p>
        </w:tc>
      </w:tr>
      <w:tr w:rsidR="007569B9" w:rsidRPr="007569B9" w14:paraId="41188F26" w14:textId="77777777" w:rsidTr="006D48B6">
        <w:trPr>
          <w:trHeight w:val="459"/>
        </w:trPr>
        <w:tc>
          <w:tcPr>
            <w:tcW w:w="2807" w:type="dxa"/>
            <w:vAlign w:val="center"/>
          </w:tcPr>
          <w:p w14:paraId="59E7B58F" w14:textId="77777777" w:rsidR="007569B9" w:rsidRPr="007569B9" w:rsidRDefault="007569B9" w:rsidP="007E7FAD">
            <w:pPr>
              <w:rPr>
                <w:rFonts w:ascii="Tahoma" w:hAnsi="Tahoma" w:cs="Tahoma"/>
              </w:rPr>
            </w:pPr>
            <w:r w:rsidRPr="007569B9">
              <w:rPr>
                <w:rFonts w:ascii="Tahoma" w:hAnsi="Tahoma" w:cs="Tahoma"/>
                <w:sz w:val="18"/>
              </w:rPr>
              <w:t>FLOKULANT:</w:t>
            </w:r>
          </w:p>
        </w:tc>
        <w:tc>
          <w:tcPr>
            <w:tcW w:w="6804" w:type="dxa"/>
            <w:vAlign w:val="center"/>
          </w:tcPr>
          <w:p w14:paraId="292D1202" w14:textId="77777777" w:rsidR="007569B9" w:rsidRPr="007569B9" w:rsidRDefault="007569B9" w:rsidP="007E7FAD">
            <w:pPr>
              <w:rPr>
                <w:rFonts w:ascii="Tahoma" w:hAnsi="Tahoma" w:cs="Tahoma"/>
              </w:rPr>
            </w:pPr>
          </w:p>
        </w:tc>
      </w:tr>
      <w:tr w:rsidR="007569B9" w:rsidRPr="007569B9" w14:paraId="7A293BFF" w14:textId="77777777" w:rsidTr="006D48B6">
        <w:trPr>
          <w:trHeight w:val="459"/>
        </w:trPr>
        <w:tc>
          <w:tcPr>
            <w:tcW w:w="2807" w:type="dxa"/>
            <w:vAlign w:val="center"/>
          </w:tcPr>
          <w:p w14:paraId="66387606" w14:textId="77777777" w:rsidR="007569B9" w:rsidRPr="007569B9" w:rsidRDefault="007569B9" w:rsidP="007E7FAD">
            <w:pPr>
              <w:rPr>
                <w:rFonts w:ascii="Tahoma" w:hAnsi="Tahoma" w:cs="Tahoma"/>
              </w:rPr>
            </w:pPr>
            <w:r w:rsidRPr="007569B9">
              <w:rPr>
                <w:rFonts w:ascii="Tahoma" w:hAnsi="Tahoma" w:cs="Tahoma"/>
                <w:sz w:val="18"/>
              </w:rPr>
              <w:t>DATUM TESTIRANJA:</w:t>
            </w:r>
          </w:p>
        </w:tc>
        <w:tc>
          <w:tcPr>
            <w:tcW w:w="6804" w:type="dxa"/>
            <w:vAlign w:val="center"/>
          </w:tcPr>
          <w:p w14:paraId="1F14C07D" w14:textId="77777777" w:rsidR="007569B9" w:rsidRPr="007569B9" w:rsidRDefault="007569B9" w:rsidP="007E7FAD">
            <w:pPr>
              <w:rPr>
                <w:rFonts w:ascii="Tahoma" w:hAnsi="Tahoma" w:cs="Tahoma"/>
              </w:rPr>
            </w:pPr>
          </w:p>
        </w:tc>
      </w:tr>
    </w:tbl>
    <w:p w14:paraId="1AEF9582" w14:textId="77777777" w:rsidR="007569B9" w:rsidRPr="007569B9" w:rsidRDefault="007569B9" w:rsidP="007E7FAD">
      <w:pPr>
        <w:rPr>
          <w:rFonts w:ascii="Tahoma" w:hAnsi="Tahoma" w:cs="Tahoma"/>
        </w:rPr>
      </w:pPr>
    </w:p>
    <w:p w14:paraId="7447570B" w14:textId="77777777" w:rsidR="007569B9" w:rsidRPr="007569B9" w:rsidRDefault="007569B9" w:rsidP="007E7FAD">
      <w:pPr>
        <w:rPr>
          <w:rFonts w:ascii="Tahoma" w:hAnsi="Tahoma" w:cs="Tahoma"/>
          <w:b/>
        </w:rPr>
      </w:pPr>
      <w:r w:rsidRPr="007569B9">
        <w:rPr>
          <w:rFonts w:ascii="Tahoma" w:hAnsi="Tahoma" w:cs="Tahoma"/>
          <w:b/>
        </w:rPr>
        <w:t>REZULTATI:</w:t>
      </w:r>
    </w:p>
    <w:p w14:paraId="6FE33163" w14:textId="77777777" w:rsidR="007569B9" w:rsidRPr="007569B9" w:rsidRDefault="007569B9" w:rsidP="007E7FAD">
      <w:pPr>
        <w:rPr>
          <w:rFonts w:ascii="Tahoma" w:hAnsi="Tahoma" w:cs="Tahoma"/>
          <w:sz w:val="10"/>
        </w:rPr>
      </w:pPr>
    </w:p>
    <w:tbl>
      <w:tblPr>
        <w:tblStyle w:val="Tabelamrea"/>
        <w:tblW w:w="9497" w:type="dxa"/>
        <w:jc w:val="center"/>
        <w:tblLayout w:type="fixed"/>
        <w:tblLook w:val="04A0" w:firstRow="1" w:lastRow="0" w:firstColumn="1" w:lastColumn="0" w:noHBand="0" w:noVBand="1"/>
      </w:tblPr>
      <w:tblGrid>
        <w:gridCol w:w="3194"/>
        <w:gridCol w:w="1275"/>
        <w:gridCol w:w="2269"/>
        <w:gridCol w:w="2759"/>
      </w:tblGrid>
      <w:tr w:rsidR="007569B9" w:rsidRPr="007569B9" w14:paraId="5F945A34" w14:textId="77777777" w:rsidTr="006D48B6">
        <w:trPr>
          <w:trHeight w:val="437"/>
          <w:jc w:val="center"/>
        </w:trPr>
        <w:tc>
          <w:tcPr>
            <w:tcW w:w="3194" w:type="dxa"/>
            <w:vAlign w:val="center"/>
          </w:tcPr>
          <w:p w14:paraId="79EA8E7C" w14:textId="77777777" w:rsidR="007569B9" w:rsidRPr="007569B9" w:rsidRDefault="007569B9" w:rsidP="007E7FAD">
            <w:pPr>
              <w:jc w:val="center"/>
              <w:rPr>
                <w:rFonts w:ascii="Tahoma" w:hAnsi="Tahoma" w:cs="Tahoma"/>
                <w:b/>
                <w:sz w:val="18"/>
              </w:rPr>
            </w:pPr>
            <w:r w:rsidRPr="007569B9">
              <w:rPr>
                <w:rFonts w:ascii="Tahoma" w:hAnsi="Tahoma" w:cs="Tahoma"/>
                <w:b/>
                <w:sz w:val="18"/>
              </w:rPr>
              <w:t>PARAMETER</w:t>
            </w:r>
          </w:p>
        </w:tc>
        <w:tc>
          <w:tcPr>
            <w:tcW w:w="3544" w:type="dxa"/>
            <w:gridSpan w:val="2"/>
            <w:vAlign w:val="center"/>
          </w:tcPr>
          <w:p w14:paraId="36691E10" w14:textId="77777777" w:rsidR="007569B9" w:rsidRPr="007569B9" w:rsidRDefault="007569B9" w:rsidP="007E7FAD">
            <w:pPr>
              <w:jc w:val="center"/>
              <w:rPr>
                <w:rFonts w:ascii="Tahoma" w:hAnsi="Tahoma" w:cs="Tahoma"/>
                <w:b/>
                <w:sz w:val="18"/>
              </w:rPr>
            </w:pPr>
            <w:r w:rsidRPr="007569B9">
              <w:rPr>
                <w:rFonts w:ascii="Tahoma" w:hAnsi="Tahoma" w:cs="Tahoma"/>
                <w:b/>
                <w:sz w:val="18"/>
              </w:rPr>
              <w:t>REZULTAT</w:t>
            </w:r>
          </w:p>
        </w:tc>
        <w:tc>
          <w:tcPr>
            <w:tcW w:w="2759" w:type="dxa"/>
            <w:vAlign w:val="center"/>
          </w:tcPr>
          <w:p w14:paraId="79B31EC1" w14:textId="77777777" w:rsidR="007569B9" w:rsidRPr="007569B9" w:rsidRDefault="007569B9" w:rsidP="007E7FAD">
            <w:pPr>
              <w:jc w:val="center"/>
              <w:rPr>
                <w:rFonts w:ascii="Tahoma" w:hAnsi="Tahoma" w:cs="Tahoma"/>
                <w:b/>
                <w:sz w:val="18"/>
              </w:rPr>
            </w:pPr>
            <w:r w:rsidRPr="007569B9">
              <w:rPr>
                <w:rFonts w:ascii="Tahoma" w:hAnsi="Tahoma" w:cs="Tahoma"/>
                <w:b/>
                <w:sz w:val="18"/>
              </w:rPr>
              <w:t>DOSEGEL /</w:t>
            </w:r>
          </w:p>
          <w:p w14:paraId="67AFD53C" w14:textId="77777777" w:rsidR="007569B9" w:rsidRPr="007569B9" w:rsidRDefault="007569B9" w:rsidP="007E7FAD">
            <w:pPr>
              <w:jc w:val="center"/>
              <w:rPr>
                <w:rFonts w:ascii="Tahoma" w:hAnsi="Tahoma" w:cs="Tahoma"/>
                <w:b/>
                <w:sz w:val="18"/>
              </w:rPr>
            </w:pPr>
            <w:r w:rsidRPr="007569B9">
              <w:rPr>
                <w:rFonts w:ascii="Tahoma" w:hAnsi="Tahoma" w:cs="Tahoma"/>
                <w:b/>
                <w:sz w:val="18"/>
              </w:rPr>
              <w:t>NI DOSEGEL</w:t>
            </w:r>
          </w:p>
        </w:tc>
      </w:tr>
      <w:tr w:rsidR="007569B9" w:rsidRPr="007569B9" w14:paraId="12790616" w14:textId="77777777" w:rsidTr="006D48B6">
        <w:trPr>
          <w:trHeight w:val="851"/>
          <w:jc w:val="center"/>
        </w:trPr>
        <w:tc>
          <w:tcPr>
            <w:tcW w:w="3194" w:type="dxa"/>
            <w:vAlign w:val="center"/>
          </w:tcPr>
          <w:p w14:paraId="59555CF3" w14:textId="2D4D4A01" w:rsidR="007569B9" w:rsidRPr="007569B9" w:rsidRDefault="00F1171C" w:rsidP="007E7FAD">
            <w:pPr>
              <w:rPr>
                <w:rFonts w:ascii="Tahoma" w:hAnsi="Tahoma" w:cs="Tahoma"/>
              </w:rPr>
            </w:pPr>
            <w:r>
              <w:rPr>
                <w:rFonts w:ascii="Tahoma" w:hAnsi="Tahoma" w:cs="Tahoma"/>
              </w:rPr>
              <w:t>KPK v centratu &lt;90</w:t>
            </w:r>
            <w:r w:rsidR="007569B9" w:rsidRPr="007569B9">
              <w:rPr>
                <w:rFonts w:ascii="Tahoma" w:hAnsi="Tahoma" w:cs="Tahoma"/>
              </w:rPr>
              <w:t>00 mg/L</w:t>
            </w:r>
          </w:p>
        </w:tc>
        <w:tc>
          <w:tcPr>
            <w:tcW w:w="3544" w:type="dxa"/>
            <w:gridSpan w:val="2"/>
            <w:vAlign w:val="center"/>
          </w:tcPr>
          <w:p w14:paraId="3ADBAADF" w14:textId="77777777" w:rsidR="007569B9" w:rsidRPr="007569B9" w:rsidRDefault="007569B9" w:rsidP="007E7FAD">
            <w:pPr>
              <w:rPr>
                <w:rFonts w:ascii="Tahoma" w:hAnsi="Tahoma" w:cs="Tahoma"/>
              </w:rPr>
            </w:pPr>
          </w:p>
        </w:tc>
        <w:tc>
          <w:tcPr>
            <w:tcW w:w="2759" w:type="dxa"/>
            <w:vAlign w:val="center"/>
          </w:tcPr>
          <w:p w14:paraId="183709A0" w14:textId="77777777" w:rsidR="007569B9" w:rsidRPr="007569B9" w:rsidRDefault="007569B9" w:rsidP="007E7FAD">
            <w:pPr>
              <w:rPr>
                <w:rFonts w:ascii="Tahoma" w:hAnsi="Tahoma" w:cs="Tahoma"/>
              </w:rPr>
            </w:pPr>
          </w:p>
        </w:tc>
      </w:tr>
      <w:tr w:rsidR="007569B9" w:rsidRPr="007569B9" w14:paraId="2A49105D" w14:textId="77777777" w:rsidTr="006D48B6">
        <w:trPr>
          <w:trHeight w:val="851"/>
          <w:jc w:val="center"/>
        </w:trPr>
        <w:tc>
          <w:tcPr>
            <w:tcW w:w="3194" w:type="dxa"/>
            <w:vAlign w:val="center"/>
          </w:tcPr>
          <w:p w14:paraId="47EB2DFE" w14:textId="77777777" w:rsidR="007569B9" w:rsidRPr="007569B9" w:rsidRDefault="007569B9" w:rsidP="007E7FAD">
            <w:pPr>
              <w:rPr>
                <w:rFonts w:ascii="Tahoma" w:hAnsi="Tahoma" w:cs="Tahoma"/>
              </w:rPr>
            </w:pPr>
            <w:r w:rsidRPr="007569B9">
              <w:rPr>
                <w:rFonts w:ascii="Tahoma" w:hAnsi="Tahoma" w:cs="Tahoma"/>
              </w:rPr>
              <w:t>Vsebnost suhe snovi v blatu &gt;24 %</w:t>
            </w:r>
          </w:p>
        </w:tc>
        <w:tc>
          <w:tcPr>
            <w:tcW w:w="3544" w:type="dxa"/>
            <w:gridSpan w:val="2"/>
            <w:vAlign w:val="center"/>
          </w:tcPr>
          <w:p w14:paraId="2450455D" w14:textId="77777777" w:rsidR="007569B9" w:rsidRPr="007569B9" w:rsidRDefault="007569B9" w:rsidP="007E7FAD">
            <w:pPr>
              <w:rPr>
                <w:rFonts w:ascii="Tahoma" w:hAnsi="Tahoma" w:cs="Tahoma"/>
              </w:rPr>
            </w:pPr>
          </w:p>
        </w:tc>
        <w:tc>
          <w:tcPr>
            <w:tcW w:w="2759" w:type="dxa"/>
            <w:vAlign w:val="center"/>
          </w:tcPr>
          <w:p w14:paraId="3681BD54" w14:textId="77777777" w:rsidR="007569B9" w:rsidRPr="007569B9" w:rsidRDefault="007569B9" w:rsidP="007E7FAD">
            <w:pPr>
              <w:rPr>
                <w:rFonts w:ascii="Tahoma" w:hAnsi="Tahoma" w:cs="Tahoma"/>
              </w:rPr>
            </w:pPr>
          </w:p>
        </w:tc>
      </w:tr>
      <w:tr w:rsidR="007569B9" w:rsidRPr="007569B9" w14:paraId="54B0AAB6" w14:textId="77777777" w:rsidTr="006D48B6">
        <w:trPr>
          <w:trHeight w:val="851"/>
          <w:jc w:val="center"/>
        </w:trPr>
        <w:tc>
          <w:tcPr>
            <w:tcW w:w="3194" w:type="dxa"/>
            <w:vAlign w:val="center"/>
          </w:tcPr>
          <w:p w14:paraId="50059940" w14:textId="77777777" w:rsidR="007569B9" w:rsidRPr="007569B9" w:rsidRDefault="007569B9" w:rsidP="007E7FAD">
            <w:pPr>
              <w:rPr>
                <w:rFonts w:ascii="Tahoma" w:hAnsi="Tahoma" w:cs="Tahoma"/>
              </w:rPr>
            </w:pPr>
            <w:r w:rsidRPr="007569B9">
              <w:rPr>
                <w:rFonts w:ascii="Tahoma" w:hAnsi="Tahoma" w:cs="Tahoma"/>
              </w:rPr>
              <w:t>Stabilnost obratovanja &gt;3 ure</w:t>
            </w:r>
          </w:p>
        </w:tc>
        <w:tc>
          <w:tcPr>
            <w:tcW w:w="3544" w:type="dxa"/>
            <w:gridSpan w:val="2"/>
            <w:vAlign w:val="center"/>
          </w:tcPr>
          <w:p w14:paraId="01D50173" w14:textId="77777777" w:rsidR="007569B9" w:rsidRPr="007569B9" w:rsidRDefault="007569B9" w:rsidP="007E7FAD">
            <w:pPr>
              <w:rPr>
                <w:rFonts w:ascii="Tahoma" w:hAnsi="Tahoma" w:cs="Tahoma"/>
              </w:rPr>
            </w:pPr>
          </w:p>
        </w:tc>
        <w:tc>
          <w:tcPr>
            <w:tcW w:w="2759" w:type="dxa"/>
            <w:vAlign w:val="center"/>
          </w:tcPr>
          <w:p w14:paraId="63A53A0B" w14:textId="77777777" w:rsidR="007569B9" w:rsidRPr="007569B9" w:rsidRDefault="007569B9" w:rsidP="007E7FAD">
            <w:pPr>
              <w:rPr>
                <w:rFonts w:ascii="Tahoma" w:hAnsi="Tahoma" w:cs="Tahoma"/>
              </w:rPr>
            </w:pPr>
          </w:p>
        </w:tc>
      </w:tr>
      <w:tr w:rsidR="007569B9" w:rsidRPr="007569B9" w14:paraId="1203F52B" w14:textId="77777777" w:rsidTr="006D48B6">
        <w:trPr>
          <w:trHeight w:val="851"/>
          <w:jc w:val="center"/>
        </w:trPr>
        <w:tc>
          <w:tcPr>
            <w:tcW w:w="3194" w:type="dxa"/>
            <w:tcBorders>
              <w:bottom w:val="single" w:sz="4" w:space="0" w:color="auto"/>
            </w:tcBorders>
            <w:vAlign w:val="center"/>
          </w:tcPr>
          <w:p w14:paraId="1891FC7C" w14:textId="77777777" w:rsidR="007569B9" w:rsidRPr="007569B9" w:rsidRDefault="007569B9" w:rsidP="007E7FAD">
            <w:pPr>
              <w:rPr>
                <w:rFonts w:ascii="Tahoma" w:hAnsi="Tahoma" w:cs="Tahoma"/>
              </w:rPr>
            </w:pPr>
            <w:r w:rsidRPr="007569B9">
              <w:rPr>
                <w:rFonts w:ascii="Tahoma" w:hAnsi="Tahoma" w:cs="Tahoma"/>
              </w:rPr>
              <w:t>Dozirna količina koagulanta [kg/t ss]</w:t>
            </w:r>
          </w:p>
        </w:tc>
        <w:tc>
          <w:tcPr>
            <w:tcW w:w="3544" w:type="dxa"/>
            <w:gridSpan w:val="2"/>
            <w:tcBorders>
              <w:bottom w:val="single" w:sz="4" w:space="0" w:color="auto"/>
            </w:tcBorders>
            <w:vAlign w:val="center"/>
          </w:tcPr>
          <w:p w14:paraId="338FD7E5" w14:textId="77777777" w:rsidR="007569B9" w:rsidRPr="007569B9" w:rsidRDefault="007569B9" w:rsidP="007E7FAD">
            <w:pPr>
              <w:rPr>
                <w:rFonts w:ascii="Tahoma" w:hAnsi="Tahoma" w:cs="Tahoma"/>
              </w:rPr>
            </w:pPr>
          </w:p>
        </w:tc>
        <w:tc>
          <w:tcPr>
            <w:tcW w:w="2759" w:type="dxa"/>
            <w:tcBorders>
              <w:bottom w:val="single" w:sz="4" w:space="0" w:color="auto"/>
            </w:tcBorders>
            <w:vAlign w:val="center"/>
          </w:tcPr>
          <w:p w14:paraId="305A4488" w14:textId="77777777" w:rsidR="007569B9" w:rsidRPr="007569B9" w:rsidRDefault="007569B9" w:rsidP="007E7FAD">
            <w:pPr>
              <w:rPr>
                <w:rFonts w:ascii="Tahoma" w:hAnsi="Tahoma" w:cs="Tahoma"/>
              </w:rPr>
            </w:pPr>
          </w:p>
        </w:tc>
      </w:tr>
      <w:tr w:rsidR="007569B9" w:rsidRPr="007569B9" w14:paraId="65CF7048" w14:textId="77777777" w:rsidTr="006D48B6">
        <w:trPr>
          <w:trHeight w:val="851"/>
          <w:jc w:val="center"/>
        </w:trPr>
        <w:tc>
          <w:tcPr>
            <w:tcW w:w="3194" w:type="dxa"/>
            <w:tcBorders>
              <w:bottom w:val="single" w:sz="4" w:space="0" w:color="auto"/>
            </w:tcBorders>
            <w:vAlign w:val="center"/>
          </w:tcPr>
          <w:p w14:paraId="3CE12B58" w14:textId="77777777" w:rsidR="007569B9" w:rsidRPr="007569B9" w:rsidRDefault="007569B9" w:rsidP="007E7FAD">
            <w:pPr>
              <w:rPr>
                <w:rFonts w:ascii="Tahoma" w:hAnsi="Tahoma" w:cs="Tahoma"/>
              </w:rPr>
            </w:pPr>
            <w:r w:rsidRPr="007569B9">
              <w:rPr>
                <w:rFonts w:ascii="Tahoma" w:hAnsi="Tahoma" w:cs="Tahoma"/>
              </w:rPr>
              <w:t>Dozirna količina flokulanta [kg/t ss]</w:t>
            </w:r>
          </w:p>
        </w:tc>
        <w:tc>
          <w:tcPr>
            <w:tcW w:w="3544" w:type="dxa"/>
            <w:gridSpan w:val="2"/>
            <w:tcBorders>
              <w:bottom w:val="single" w:sz="4" w:space="0" w:color="auto"/>
            </w:tcBorders>
            <w:vAlign w:val="center"/>
          </w:tcPr>
          <w:p w14:paraId="254895B4" w14:textId="77777777" w:rsidR="007569B9" w:rsidRPr="007569B9" w:rsidRDefault="007569B9" w:rsidP="007E7FAD">
            <w:pPr>
              <w:rPr>
                <w:rFonts w:ascii="Tahoma" w:hAnsi="Tahoma" w:cs="Tahoma"/>
              </w:rPr>
            </w:pPr>
          </w:p>
        </w:tc>
        <w:tc>
          <w:tcPr>
            <w:tcW w:w="2759" w:type="dxa"/>
            <w:tcBorders>
              <w:bottom w:val="single" w:sz="4" w:space="0" w:color="auto"/>
            </w:tcBorders>
            <w:vAlign w:val="center"/>
          </w:tcPr>
          <w:p w14:paraId="6CA3DFD9" w14:textId="77777777" w:rsidR="007569B9" w:rsidRPr="007569B9" w:rsidRDefault="007569B9" w:rsidP="007E7FAD">
            <w:pPr>
              <w:rPr>
                <w:rFonts w:ascii="Tahoma" w:hAnsi="Tahoma" w:cs="Tahoma"/>
              </w:rPr>
            </w:pPr>
          </w:p>
        </w:tc>
      </w:tr>
      <w:tr w:rsidR="007569B9" w:rsidRPr="007569B9" w14:paraId="6D8BED7A" w14:textId="77777777" w:rsidTr="006D48B6">
        <w:trPr>
          <w:trHeight w:val="125"/>
          <w:jc w:val="center"/>
        </w:trPr>
        <w:tc>
          <w:tcPr>
            <w:tcW w:w="3194" w:type="dxa"/>
            <w:tcBorders>
              <w:top w:val="single" w:sz="4" w:space="0" w:color="auto"/>
              <w:left w:val="nil"/>
              <w:bottom w:val="single" w:sz="4" w:space="0" w:color="auto"/>
              <w:right w:val="nil"/>
            </w:tcBorders>
            <w:vAlign w:val="center"/>
          </w:tcPr>
          <w:p w14:paraId="6411E445" w14:textId="77777777" w:rsidR="007569B9" w:rsidRDefault="007569B9" w:rsidP="007E7FAD">
            <w:pPr>
              <w:rPr>
                <w:rFonts w:ascii="Tahoma" w:hAnsi="Tahoma" w:cs="Tahoma"/>
                <w:sz w:val="16"/>
                <w:szCs w:val="10"/>
              </w:rPr>
            </w:pPr>
          </w:p>
          <w:p w14:paraId="0ACE1299" w14:textId="77777777" w:rsidR="007E7FAD" w:rsidRDefault="007E7FAD" w:rsidP="007E7FAD">
            <w:pPr>
              <w:rPr>
                <w:rFonts w:ascii="Tahoma" w:hAnsi="Tahoma" w:cs="Tahoma"/>
                <w:sz w:val="16"/>
                <w:szCs w:val="10"/>
              </w:rPr>
            </w:pPr>
          </w:p>
          <w:p w14:paraId="62135C16" w14:textId="367392A8" w:rsidR="007E7FAD" w:rsidRPr="007569B9" w:rsidRDefault="007E7FAD" w:rsidP="007E7FAD">
            <w:pPr>
              <w:rPr>
                <w:rFonts w:ascii="Tahoma" w:hAnsi="Tahoma" w:cs="Tahoma"/>
                <w:sz w:val="16"/>
                <w:szCs w:val="10"/>
              </w:rPr>
            </w:pPr>
          </w:p>
        </w:tc>
        <w:tc>
          <w:tcPr>
            <w:tcW w:w="3544" w:type="dxa"/>
            <w:gridSpan w:val="2"/>
            <w:tcBorders>
              <w:top w:val="single" w:sz="4" w:space="0" w:color="auto"/>
              <w:left w:val="nil"/>
              <w:bottom w:val="single" w:sz="4" w:space="0" w:color="auto"/>
              <w:right w:val="nil"/>
            </w:tcBorders>
            <w:vAlign w:val="center"/>
          </w:tcPr>
          <w:p w14:paraId="1BC0A158" w14:textId="77777777" w:rsidR="007569B9" w:rsidRPr="007569B9" w:rsidRDefault="007569B9" w:rsidP="007E7FAD">
            <w:pPr>
              <w:rPr>
                <w:rFonts w:ascii="Tahoma" w:hAnsi="Tahoma" w:cs="Tahoma"/>
                <w:sz w:val="16"/>
                <w:szCs w:val="10"/>
              </w:rPr>
            </w:pPr>
          </w:p>
        </w:tc>
        <w:tc>
          <w:tcPr>
            <w:tcW w:w="2759" w:type="dxa"/>
            <w:tcBorders>
              <w:top w:val="single" w:sz="4" w:space="0" w:color="auto"/>
              <w:left w:val="nil"/>
              <w:bottom w:val="single" w:sz="4" w:space="0" w:color="auto"/>
              <w:right w:val="nil"/>
            </w:tcBorders>
            <w:vAlign w:val="center"/>
          </w:tcPr>
          <w:p w14:paraId="47FA6F48" w14:textId="77777777" w:rsidR="007569B9" w:rsidRPr="007569B9" w:rsidRDefault="007569B9" w:rsidP="007E7FAD">
            <w:pPr>
              <w:rPr>
                <w:rFonts w:ascii="Tahoma" w:hAnsi="Tahoma" w:cs="Tahoma"/>
                <w:sz w:val="16"/>
                <w:szCs w:val="10"/>
              </w:rPr>
            </w:pPr>
          </w:p>
        </w:tc>
      </w:tr>
      <w:tr w:rsidR="007569B9" w:rsidRPr="007569B9" w14:paraId="4BD51FE9" w14:textId="77777777" w:rsidTr="006D48B6">
        <w:trPr>
          <w:trHeight w:val="670"/>
          <w:jc w:val="center"/>
        </w:trPr>
        <w:tc>
          <w:tcPr>
            <w:tcW w:w="4469" w:type="dxa"/>
            <w:gridSpan w:val="2"/>
            <w:tcBorders>
              <w:top w:val="single" w:sz="4" w:space="0" w:color="auto"/>
            </w:tcBorders>
          </w:tcPr>
          <w:p w14:paraId="2C2256BC" w14:textId="77777777" w:rsidR="007569B9" w:rsidRPr="007569B9" w:rsidRDefault="007569B9" w:rsidP="007E7FAD">
            <w:pPr>
              <w:spacing w:before="40"/>
              <w:jc w:val="center"/>
              <w:rPr>
                <w:rFonts w:ascii="Tahoma" w:hAnsi="Tahoma" w:cs="Tahoma"/>
                <w:sz w:val="18"/>
              </w:rPr>
            </w:pPr>
            <w:r w:rsidRPr="007569B9">
              <w:rPr>
                <w:rFonts w:ascii="Tahoma" w:hAnsi="Tahoma" w:cs="Tahoma"/>
                <w:sz w:val="18"/>
              </w:rPr>
              <w:t>PODPIS NAROČNIKA:</w:t>
            </w:r>
          </w:p>
          <w:p w14:paraId="3C66360D" w14:textId="77777777" w:rsidR="007569B9" w:rsidRPr="007569B9" w:rsidRDefault="007569B9" w:rsidP="007E7FAD">
            <w:pPr>
              <w:spacing w:before="40"/>
              <w:jc w:val="center"/>
              <w:rPr>
                <w:rFonts w:ascii="Tahoma" w:hAnsi="Tahoma" w:cs="Tahoma"/>
              </w:rPr>
            </w:pPr>
          </w:p>
        </w:tc>
        <w:tc>
          <w:tcPr>
            <w:tcW w:w="5028" w:type="dxa"/>
            <w:gridSpan w:val="2"/>
            <w:tcBorders>
              <w:top w:val="single" w:sz="4" w:space="0" w:color="auto"/>
            </w:tcBorders>
          </w:tcPr>
          <w:p w14:paraId="38345CB3" w14:textId="77777777" w:rsidR="007569B9" w:rsidRPr="007569B9" w:rsidRDefault="007569B9" w:rsidP="007E7FAD">
            <w:pPr>
              <w:spacing w:before="40"/>
              <w:jc w:val="center"/>
              <w:rPr>
                <w:rFonts w:ascii="Tahoma" w:hAnsi="Tahoma" w:cs="Tahoma"/>
              </w:rPr>
            </w:pPr>
            <w:r w:rsidRPr="007569B9">
              <w:rPr>
                <w:rFonts w:ascii="Tahoma" w:hAnsi="Tahoma" w:cs="Tahoma"/>
                <w:sz w:val="18"/>
              </w:rPr>
              <w:t>PODPIS PONUDNIKA:</w:t>
            </w:r>
          </w:p>
        </w:tc>
      </w:tr>
    </w:tbl>
    <w:p w14:paraId="4A36022A" w14:textId="77777777" w:rsidR="007569B9" w:rsidRPr="007569B9" w:rsidRDefault="007569B9" w:rsidP="007E7FAD">
      <w:pPr>
        <w:jc w:val="both"/>
        <w:rPr>
          <w:rFonts w:ascii="Tahoma" w:hAnsi="Tahoma" w:cs="Tahoma"/>
          <w:color w:val="000000"/>
          <w:sz w:val="28"/>
        </w:rPr>
      </w:pPr>
    </w:p>
    <w:p w14:paraId="14FDDAE7" w14:textId="77777777" w:rsidR="007569B9" w:rsidRPr="007569B9" w:rsidRDefault="007569B9" w:rsidP="007569B9">
      <w:pPr>
        <w:keepNext/>
        <w:keepLines/>
        <w:spacing w:line="276" w:lineRule="auto"/>
        <w:jc w:val="both"/>
        <w:rPr>
          <w:rFonts w:ascii="Tahoma" w:hAnsi="Tahoma" w:cs="Tahoma"/>
          <w:b/>
          <w:i/>
          <w:sz w:val="17"/>
          <w:szCs w:val="17"/>
        </w:rPr>
      </w:pPr>
      <w:r w:rsidRPr="007569B9">
        <w:rPr>
          <w:rFonts w:ascii="Tahoma" w:hAnsi="Tahoma" w:cs="Tahoma"/>
          <w:b/>
          <w:i/>
          <w:sz w:val="17"/>
          <w:szCs w:val="17"/>
        </w:rPr>
        <w:t xml:space="preserve">Navodilo: </w:t>
      </w:r>
    </w:p>
    <w:p w14:paraId="69C39AFE" w14:textId="77777777" w:rsidR="007569B9" w:rsidRPr="007569B9" w:rsidRDefault="007569B9" w:rsidP="007569B9">
      <w:pPr>
        <w:keepNext/>
        <w:keepLines/>
        <w:spacing w:line="276" w:lineRule="auto"/>
        <w:jc w:val="both"/>
        <w:rPr>
          <w:rFonts w:ascii="Tahoma" w:hAnsi="Tahoma" w:cs="Tahoma"/>
          <w:b/>
          <w:i/>
          <w:sz w:val="17"/>
          <w:szCs w:val="17"/>
          <w:u w:val="single"/>
        </w:rPr>
      </w:pPr>
      <w:r w:rsidRPr="007569B9">
        <w:rPr>
          <w:rFonts w:ascii="Tahoma" w:hAnsi="Tahoma" w:cs="Tahoma"/>
          <w:i/>
          <w:sz w:val="17"/>
          <w:szCs w:val="17"/>
        </w:rPr>
        <w:t xml:space="preserve">Ponudnik </w:t>
      </w:r>
      <w:r w:rsidRPr="007569B9">
        <w:rPr>
          <w:rFonts w:ascii="Tahoma" w:hAnsi="Tahoma" w:cs="Tahoma"/>
          <w:b/>
          <w:i/>
          <w:sz w:val="17"/>
          <w:szCs w:val="17"/>
          <w:u w:val="single"/>
        </w:rPr>
        <w:t>mora</w:t>
      </w:r>
      <w:r w:rsidRPr="007569B9">
        <w:rPr>
          <w:rFonts w:ascii="Tahoma" w:hAnsi="Tahoma" w:cs="Tahoma"/>
          <w:i/>
          <w:sz w:val="17"/>
          <w:szCs w:val="17"/>
          <w:u w:val="single"/>
        </w:rPr>
        <w:t xml:space="preserve"> </w:t>
      </w:r>
      <w:r w:rsidRPr="007569B9">
        <w:rPr>
          <w:rFonts w:ascii="Tahoma" w:hAnsi="Tahoma" w:cs="Tahoma"/>
          <w:b/>
          <w:i/>
          <w:sz w:val="17"/>
          <w:szCs w:val="17"/>
          <w:u w:val="single"/>
        </w:rPr>
        <w:t xml:space="preserve">prilogo </w:t>
      </w:r>
      <w:r w:rsidRPr="007569B9">
        <w:rPr>
          <w:rFonts w:ascii="Tahoma" w:hAnsi="Tahoma" w:cs="Tahoma"/>
          <w:i/>
          <w:sz w:val="17"/>
          <w:szCs w:val="17"/>
        </w:rPr>
        <w:t>okviru sistema e-JN</w:t>
      </w:r>
      <w:r w:rsidRPr="007569B9">
        <w:rPr>
          <w:rFonts w:ascii="Tahoma" w:hAnsi="Tahoma" w:cs="Tahoma"/>
          <w:b/>
          <w:i/>
          <w:sz w:val="17"/>
          <w:szCs w:val="17"/>
        </w:rPr>
        <w:t xml:space="preserve"> </w:t>
      </w:r>
      <w:r w:rsidRPr="007569B9">
        <w:rPr>
          <w:rFonts w:ascii="Tahoma" w:hAnsi="Tahoma" w:cs="Tahoma"/>
          <w:b/>
          <w:i/>
          <w:sz w:val="17"/>
          <w:szCs w:val="17"/>
          <w:u w:val="single"/>
        </w:rPr>
        <w:t xml:space="preserve">naložiti ločeno v razdelek »Druge priloge«!!! </w:t>
      </w:r>
    </w:p>
    <w:p w14:paraId="101E02A1" w14:textId="77777777" w:rsidR="007569B9" w:rsidRPr="007569B9" w:rsidRDefault="007569B9" w:rsidP="007569B9">
      <w:pPr>
        <w:keepNext/>
        <w:rPr>
          <w:rFonts w:ascii="Tahoma" w:eastAsia="Calibri" w:hAnsi="Tahoma" w:cs="Tahoma"/>
          <w:i/>
          <w:u w:val="single"/>
        </w:rPr>
      </w:pPr>
      <w:r w:rsidRPr="007569B9">
        <w:rPr>
          <w:rFonts w:ascii="Tahoma" w:eastAsia="Calibri" w:hAnsi="Tahoma" w:cs="Tahoma"/>
          <w:i/>
          <w:u w:val="single"/>
        </w:rPr>
        <w:br w:type="page"/>
      </w:r>
    </w:p>
    <w:p w14:paraId="4EE03807" w14:textId="57C997E9" w:rsidR="00D759C6" w:rsidRPr="00F04EE1" w:rsidRDefault="00D759C6" w:rsidP="003E722D">
      <w:pPr>
        <w:pageBreakBefore/>
        <w:widowControl w:val="0"/>
        <w:jc w:val="both"/>
        <w:rPr>
          <w:rFonts w:ascii="Tahoma" w:hAnsi="Tahoma" w:cs="Tahoma"/>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D759C6" w:rsidRPr="00637345" w14:paraId="1CD57F50" w14:textId="77777777" w:rsidTr="00A66C3D">
        <w:tc>
          <w:tcPr>
            <w:tcW w:w="8080" w:type="dxa"/>
            <w:tcBorders>
              <w:top w:val="single" w:sz="4" w:space="0" w:color="auto"/>
              <w:bottom w:val="single" w:sz="4" w:space="0" w:color="auto"/>
            </w:tcBorders>
          </w:tcPr>
          <w:p w14:paraId="0AD24B47" w14:textId="619EBC9A" w:rsidR="00D759C6" w:rsidRPr="00637345" w:rsidRDefault="002D0759" w:rsidP="00363E94">
            <w:pPr>
              <w:widowControl w:val="0"/>
              <w:jc w:val="both"/>
              <w:rPr>
                <w:rFonts w:ascii="Tahoma" w:hAnsi="Tahoma" w:cs="Tahoma"/>
              </w:rPr>
            </w:pPr>
            <w:r>
              <w:rPr>
                <w:rFonts w:ascii="Tahoma" w:hAnsi="Tahoma" w:cs="Tahoma"/>
              </w:rPr>
              <w:t xml:space="preserve">POROČILO O TESTIRANJU </w:t>
            </w:r>
            <w:r w:rsidR="007E7FAD">
              <w:rPr>
                <w:rFonts w:ascii="Tahoma" w:hAnsi="Tahoma" w:cs="Tahoma"/>
              </w:rPr>
              <w:t>za SKLOP 2</w:t>
            </w:r>
          </w:p>
        </w:tc>
        <w:tc>
          <w:tcPr>
            <w:tcW w:w="1418" w:type="dxa"/>
            <w:tcBorders>
              <w:top w:val="single" w:sz="4" w:space="0" w:color="auto"/>
              <w:bottom w:val="single" w:sz="4" w:space="0" w:color="auto"/>
            </w:tcBorders>
          </w:tcPr>
          <w:p w14:paraId="409E8808" w14:textId="73412883" w:rsidR="00D759C6" w:rsidRPr="00637345" w:rsidRDefault="00D759C6" w:rsidP="00A66C3D">
            <w:pPr>
              <w:widowControl w:val="0"/>
              <w:jc w:val="both"/>
              <w:rPr>
                <w:rFonts w:ascii="Tahoma" w:hAnsi="Tahoma" w:cs="Tahoma"/>
                <w:b/>
                <w:bCs/>
                <w:i/>
                <w:iCs/>
              </w:rPr>
            </w:pPr>
            <w:r w:rsidRPr="00637345">
              <w:rPr>
                <w:rFonts w:ascii="Tahoma" w:hAnsi="Tahoma" w:cs="Tahoma"/>
                <w:b/>
                <w:bCs/>
                <w:i/>
                <w:iCs/>
              </w:rPr>
              <w:t xml:space="preserve">Priloga </w:t>
            </w:r>
            <w:r>
              <w:rPr>
                <w:rFonts w:ascii="Tahoma" w:hAnsi="Tahoma" w:cs="Tahoma"/>
                <w:b/>
                <w:bCs/>
                <w:i/>
                <w:iCs/>
              </w:rPr>
              <w:t>6</w:t>
            </w:r>
            <w:r w:rsidR="007569B9">
              <w:rPr>
                <w:rFonts w:ascii="Tahoma" w:hAnsi="Tahoma" w:cs="Tahoma"/>
                <w:b/>
                <w:bCs/>
                <w:i/>
                <w:iCs/>
              </w:rPr>
              <w:t>/2</w:t>
            </w:r>
          </w:p>
        </w:tc>
      </w:tr>
    </w:tbl>
    <w:p w14:paraId="4581E2D3" w14:textId="77777777" w:rsidR="00D759C6" w:rsidRPr="00637345" w:rsidRDefault="00D759C6" w:rsidP="00D759C6">
      <w:pPr>
        <w:widowControl w:val="0"/>
        <w:jc w:val="both"/>
        <w:rPr>
          <w:rFonts w:ascii="Tahoma" w:hAnsi="Tahoma" w:cs="Tahoma"/>
          <w:b/>
          <w:bCs/>
          <w:highlight w:val="yellow"/>
        </w:rPr>
      </w:pPr>
    </w:p>
    <w:p w14:paraId="5BFAD6C2" w14:textId="3D065388" w:rsidR="00C26228" w:rsidRDefault="00C12179" w:rsidP="002D0759">
      <w:pPr>
        <w:pStyle w:val="Telobesedila3"/>
        <w:keepNext/>
        <w:tabs>
          <w:tab w:val="clear" w:pos="142"/>
          <w:tab w:val="left" w:pos="567"/>
          <w:tab w:val="num" w:pos="851"/>
          <w:tab w:val="left" w:pos="993"/>
        </w:tabs>
        <w:rPr>
          <w:rFonts w:ascii="Tahoma" w:hAnsi="Tahoma" w:cs="Tahoma"/>
        </w:rPr>
      </w:pPr>
      <w:r>
        <w:rPr>
          <w:rFonts w:ascii="Tahoma" w:hAnsi="Tahoma" w:cs="Tahoma"/>
        </w:rPr>
        <w:t>Ponudnik</w:t>
      </w:r>
      <w:r w:rsidR="002D0759" w:rsidRPr="005B4FF5">
        <w:rPr>
          <w:rFonts w:ascii="Tahoma" w:hAnsi="Tahoma" w:cs="Tahoma"/>
        </w:rPr>
        <w:t xml:space="preserve"> v prilogi predloži poročilo o rezultatih tes</w:t>
      </w:r>
      <w:r w:rsidR="002D0759">
        <w:rPr>
          <w:rFonts w:ascii="Tahoma" w:hAnsi="Tahoma" w:cs="Tahoma"/>
        </w:rPr>
        <w:t>tiranja uporabe polielektrolita.</w:t>
      </w:r>
    </w:p>
    <w:p w14:paraId="64B2BE62" w14:textId="7B6BE6E7" w:rsidR="00C26228" w:rsidRDefault="00C26228" w:rsidP="00D759C6">
      <w:pPr>
        <w:keepNext/>
        <w:rPr>
          <w:rFonts w:ascii="Tahoma" w:hAnsi="Tahoma" w:cs="Tahoma"/>
        </w:rPr>
      </w:pPr>
    </w:p>
    <w:p w14:paraId="1C84AECC" w14:textId="77777777" w:rsidR="00D320A3" w:rsidRDefault="00D320A3" w:rsidP="00D759C6">
      <w:pPr>
        <w:keepNext/>
        <w:rPr>
          <w:rFonts w:ascii="Tahoma" w:hAnsi="Tahoma" w:cs="Tahoma"/>
        </w:rPr>
      </w:pPr>
    </w:p>
    <w:p w14:paraId="594D0316" w14:textId="4E68DCA1" w:rsidR="00C26228" w:rsidRDefault="00C26228" w:rsidP="00D759C6">
      <w:pPr>
        <w:keepNext/>
        <w:rPr>
          <w:rFonts w:ascii="Tahoma" w:hAnsi="Tahoma" w:cs="Tahoma"/>
        </w:rPr>
      </w:pPr>
    </w:p>
    <w:p w14:paraId="27E4E6EE" w14:textId="38892FA8" w:rsidR="00C26228" w:rsidRDefault="00C26228" w:rsidP="00D759C6">
      <w:pPr>
        <w:keepNext/>
        <w:rPr>
          <w:rFonts w:ascii="Tahoma" w:hAnsi="Tahoma" w:cs="Tahoma"/>
        </w:rPr>
      </w:pPr>
    </w:p>
    <w:p w14:paraId="01F60784" w14:textId="53B3D69D" w:rsidR="00C26228" w:rsidRDefault="00C26228" w:rsidP="00D759C6">
      <w:pPr>
        <w:keepNext/>
        <w:rPr>
          <w:rFonts w:ascii="Tahoma" w:hAnsi="Tahoma" w:cs="Tahoma"/>
        </w:rPr>
      </w:pPr>
    </w:p>
    <w:p w14:paraId="353D2312" w14:textId="5BD42992" w:rsidR="00C26228" w:rsidRDefault="00C26228" w:rsidP="00D759C6">
      <w:pPr>
        <w:keepNext/>
        <w:rPr>
          <w:rFonts w:ascii="Tahoma" w:hAnsi="Tahoma" w:cs="Tahoma"/>
        </w:rPr>
      </w:pPr>
    </w:p>
    <w:p w14:paraId="754BAF9C" w14:textId="4971EC6D" w:rsidR="00C26228" w:rsidRDefault="00C26228" w:rsidP="00D759C6">
      <w:pPr>
        <w:keepNext/>
        <w:rPr>
          <w:rFonts w:ascii="Tahoma" w:hAnsi="Tahoma" w:cs="Tahoma"/>
        </w:rPr>
      </w:pPr>
    </w:p>
    <w:p w14:paraId="3287EA77" w14:textId="2F344B37" w:rsidR="00C26228" w:rsidRDefault="00C26228" w:rsidP="00D759C6">
      <w:pPr>
        <w:keepNext/>
        <w:rPr>
          <w:rFonts w:ascii="Tahoma" w:hAnsi="Tahoma" w:cs="Tahoma"/>
        </w:rPr>
      </w:pPr>
    </w:p>
    <w:p w14:paraId="0436418B" w14:textId="71201CB2" w:rsidR="00C26228" w:rsidRDefault="00C26228" w:rsidP="00D759C6">
      <w:pPr>
        <w:keepNext/>
        <w:rPr>
          <w:rFonts w:ascii="Tahoma" w:hAnsi="Tahoma" w:cs="Tahoma"/>
        </w:rPr>
      </w:pPr>
    </w:p>
    <w:p w14:paraId="77F9D26B" w14:textId="24E21452" w:rsidR="00C26228" w:rsidRDefault="00C26228" w:rsidP="00D759C6">
      <w:pPr>
        <w:keepNext/>
        <w:rPr>
          <w:rFonts w:ascii="Tahoma" w:hAnsi="Tahoma" w:cs="Tahoma"/>
        </w:rPr>
      </w:pPr>
    </w:p>
    <w:p w14:paraId="10324610" w14:textId="0C7C501C" w:rsidR="00C26228" w:rsidRDefault="00C26228" w:rsidP="00D759C6">
      <w:pPr>
        <w:keepNext/>
        <w:rPr>
          <w:rFonts w:ascii="Tahoma" w:hAnsi="Tahoma" w:cs="Tahoma"/>
        </w:rPr>
      </w:pPr>
    </w:p>
    <w:p w14:paraId="1819FE91" w14:textId="32529927" w:rsidR="00C26228" w:rsidRDefault="00C26228" w:rsidP="00D759C6">
      <w:pPr>
        <w:keepNext/>
        <w:rPr>
          <w:rFonts w:ascii="Tahoma" w:hAnsi="Tahoma" w:cs="Tahoma"/>
        </w:rPr>
      </w:pPr>
    </w:p>
    <w:p w14:paraId="25CA2A63" w14:textId="21663C8F" w:rsidR="00C26228" w:rsidRDefault="00C26228" w:rsidP="00D759C6">
      <w:pPr>
        <w:keepNext/>
        <w:rPr>
          <w:rFonts w:ascii="Tahoma" w:hAnsi="Tahoma" w:cs="Tahoma"/>
        </w:rPr>
      </w:pPr>
    </w:p>
    <w:p w14:paraId="6A2E00D4" w14:textId="69049169" w:rsidR="00C26228" w:rsidRDefault="00C26228" w:rsidP="00D759C6">
      <w:pPr>
        <w:keepNext/>
        <w:rPr>
          <w:rFonts w:ascii="Tahoma" w:hAnsi="Tahoma" w:cs="Tahoma"/>
        </w:rPr>
      </w:pPr>
    </w:p>
    <w:p w14:paraId="6F4B47ED" w14:textId="5B4F1D7A" w:rsidR="00C26228" w:rsidRDefault="00C26228" w:rsidP="00D759C6">
      <w:pPr>
        <w:keepNext/>
        <w:rPr>
          <w:rFonts w:ascii="Tahoma" w:hAnsi="Tahoma" w:cs="Tahoma"/>
        </w:rPr>
      </w:pPr>
    </w:p>
    <w:p w14:paraId="052AB25B" w14:textId="7709AB34" w:rsidR="00C26228" w:rsidRDefault="00C26228" w:rsidP="00D759C6">
      <w:pPr>
        <w:keepNext/>
        <w:rPr>
          <w:rFonts w:ascii="Tahoma" w:hAnsi="Tahoma" w:cs="Tahoma"/>
        </w:rPr>
      </w:pPr>
    </w:p>
    <w:p w14:paraId="48F9F39C" w14:textId="099F3BEA" w:rsidR="00C26228" w:rsidRDefault="00C26228" w:rsidP="00D759C6">
      <w:pPr>
        <w:keepNext/>
        <w:rPr>
          <w:rFonts w:ascii="Tahoma" w:hAnsi="Tahoma" w:cs="Tahoma"/>
        </w:rPr>
      </w:pPr>
    </w:p>
    <w:p w14:paraId="3CCA3236" w14:textId="438C5B62" w:rsidR="00C26228" w:rsidRDefault="00C26228" w:rsidP="00D759C6">
      <w:pPr>
        <w:keepNext/>
        <w:rPr>
          <w:rFonts w:ascii="Tahoma" w:hAnsi="Tahoma" w:cs="Tahoma"/>
        </w:rPr>
      </w:pPr>
    </w:p>
    <w:p w14:paraId="7A9AA45A" w14:textId="585F02C8" w:rsidR="00C26228" w:rsidRDefault="00C26228" w:rsidP="00D759C6">
      <w:pPr>
        <w:keepNext/>
        <w:rPr>
          <w:rFonts w:ascii="Tahoma" w:hAnsi="Tahoma" w:cs="Tahoma"/>
        </w:rPr>
      </w:pPr>
    </w:p>
    <w:p w14:paraId="4FFA9736" w14:textId="631D4057" w:rsidR="00C26228" w:rsidRDefault="00C26228" w:rsidP="00D759C6">
      <w:pPr>
        <w:keepNext/>
        <w:rPr>
          <w:rFonts w:ascii="Tahoma" w:hAnsi="Tahoma" w:cs="Tahoma"/>
        </w:rPr>
      </w:pPr>
    </w:p>
    <w:p w14:paraId="743A24F1" w14:textId="44F90390" w:rsidR="00C26228" w:rsidRDefault="00C26228" w:rsidP="00D759C6">
      <w:pPr>
        <w:keepNext/>
        <w:rPr>
          <w:rFonts w:ascii="Tahoma" w:hAnsi="Tahoma" w:cs="Tahoma"/>
        </w:rPr>
      </w:pPr>
    </w:p>
    <w:p w14:paraId="200A9124" w14:textId="7F869556" w:rsidR="00C26228" w:rsidRDefault="00C26228" w:rsidP="00D759C6">
      <w:pPr>
        <w:keepNext/>
        <w:rPr>
          <w:rFonts w:ascii="Tahoma" w:hAnsi="Tahoma" w:cs="Tahoma"/>
        </w:rPr>
      </w:pPr>
    </w:p>
    <w:p w14:paraId="691BF59B" w14:textId="2DFE545B" w:rsidR="00C26228" w:rsidRDefault="00C26228" w:rsidP="00D759C6">
      <w:pPr>
        <w:keepNext/>
        <w:rPr>
          <w:rFonts w:ascii="Tahoma" w:hAnsi="Tahoma" w:cs="Tahoma"/>
        </w:rPr>
      </w:pPr>
    </w:p>
    <w:p w14:paraId="10F6DFC8" w14:textId="15A8BED5" w:rsidR="00C26228" w:rsidRDefault="00C26228" w:rsidP="00D759C6">
      <w:pPr>
        <w:keepNext/>
        <w:rPr>
          <w:rFonts w:ascii="Tahoma" w:hAnsi="Tahoma" w:cs="Tahoma"/>
        </w:rPr>
      </w:pPr>
    </w:p>
    <w:p w14:paraId="05AD9FEA" w14:textId="5FEA1F83" w:rsidR="00C26228" w:rsidRDefault="00C26228" w:rsidP="00D759C6">
      <w:pPr>
        <w:keepNext/>
        <w:rPr>
          <w:rFonts w:ascii="Tahoma" w:hAnsi="Tahoma" w:cs="Tahoma"/>
        </w:rPr>
      </w:pPr>
    </w:p>
    <w:p w14:paraId="33C7CDCA" w14:textId="51FE59EE" w:rsidR="00C26228" w:rsidRDefault="00C26228" w:rsidP="00D759C6">
      <w:pPr>
        <w:keepNext/>
        <w:rPr>
          <w:rFonts w:ascii="Tahoma" w:hAnsi="Tahoma" w:cs="Tahoma"/>
        </w:rPr>
      </w:pPr>
    </w:p>
    <w:p w14:paraId="25CCE6A4" w14:textId="2A1F6EAC" w:rsidR="00C26228" w:rsidRDefault="00C26228" w:rsidP="00D759C6">
      <w:pPr>
        <w:keepNext/>
        <w:rPr>
          <w:rFonts w:ascii="Tahoma" w:hAnsi="Tahoma" w:cs="Tahoma"/>
        </w:rPr>
      </w:pPr>
    </w:p>
    <w:p w14:paraId="12E57C54" w14:textId="4C316701" w:rsidR="00C26228" w:rsidRDefault="00C26228" w:rsidP="00D759C6">
      <w:pPr>
        <w:keepNext/>
        <w:rPr>
          <w:rFonts w:ascii="Tahoma" w:hAnsi="Tahoma" w:cs="Tahoma"/>
        </w:rPr>
      </w:pPr>
    </w:p>
    <w:p w14:paraId="70C7BDA7" w14:textId="63C46B22" w:rsidR="00C26228" w:rsidRDefault="00C26228" w:rsidP="00D759C6">
      <w:pPr>
        <w:keepNext/>
        <w:rPr>
          <w:rFonts w:ascii="Tahoma" w:hAnsi="Tahoma" w:cs="Tahoma"/>
        </w:rPr>
      </w:pPr>
    </w:p>
    <w:p w14:paraId="5B5390F6" w14:textId="48FAA462" w:rsidR="00C26228" w:rsidRDefault="00C26228" w:rsidP="00D759C6">
      <w:pPr>
        <w:keepNext/>
        <w:rPr>
          <w:rFonts w:ascii="Tahoma" w:hAnsi="Tahoma" w:cs="Tahoma"/>
        </w:rPr>
      </w:pPr>
    </w:p>
    <w:p w14:paraId="5281108D" w14:textId="35CF69A2" w:rsidR="00C26228" w:rsidRDefault="00C26228" w:rsidP="00D759C6">
      <w:pPr>
        <w:keepNext/>
        <w:rPr>
          <w:rFonts w:ascii="Tahoma" w:hAnsi="Tahoma" w:cs="Tahoma"/>
        </w:rPr>
      </w:pPr>
    </w:p>
    <w:p w14:paraId="71142FA9" w14:textId="50BCA479" w:rsidR="00C26228" w:rsidRDefault="00C26228" w:rsidP="00D759C6">
      <w:pPr>
        <w:keepNext/>
        <w:rPr>
          <w:rFonts w:ascii="Tahoma" w:hAnsi="Tahoma" w:cs="Tahoma"/>
        </w:rPr>
      </w:pPr>
    </w:p>
    <w:p w14:paraId="6FFEA167" w14:textId="1113A9C2" w:rsidR="00C26228" w:rsidRDefault="00C26228" w:rsidP="00D759C6">
      <w:pPr>
        <w:keepNext/>
        <w:rPr>
          <w:rFonts w:ascii="Tahoma" w:hAnsi="Tahoma" w:cs="Tahoma"/>
        </w:rPr>
      </w:pPr>
    </w:p>
    <w:p w14:paraId="3A642AE1" w14:textId="6B341113" w:rsidR="00C26228" w:rsidRDefault="00C26228" w:rsidP="00D759C6">
      <w:pPr>
        <w:keepNext/>
        <w:rPr>
          <w:rFonts w:ascii="Tahoma" w:hAnsi="Tahoma" w:cs="Tahoma"/>
        </w:rPr>
      </w:pPr>
    </w:p>
    <w:p w14:paraId="4780019C" w14:textId="7D62D4D0" w:rsidR="00C26228" w:rsidRDefault="00C26228" w:rsidP="00D759C6">
      <w:pPr>
        <w:keepNext/>
        <w:rPr>
          <w:rFonts w:ascii="Tahoma" w:hAnsi="Tahoma" w:cs="Tahoma"/>
        </w:rPr>
      </w:pPr>
    </w:p>
    <w:p w14:paraId="538B3C0D" w14:textId="5E5EB71F" w:rsidR="00C26228" w:rsidRDefault="00C26228" w:rsidP="00D759C6">
      <w:pPr>
        <w:keepNext/>
        <w:rPr>
          <w:rFonts w:ascii="Tahoma" w:hAnsi="Tahoma" w:cs="Tahoma"/>
        </w:rPr>
      </w:pPr>
    </w:p>
    <w:p w14:paraId="72A417B2" w14:textId="133FEDD9" w:rsidR="00C26228" w:rsidRDefault="00C26228" w:rsidP="00D759C6">
      <w:pPr>
        <w:keepNext/>
        <w:rPr>
          <w:rFonts w:ascii="Tahoma" w:hAnsi="Tahoma" w:cs="Tahoma"/>
        </w:rPr>
      </w:pPr>
    </w:p>
    <w:p w14:paraId="16945FBC" w14:textId="2565158F" w:rsidR="00C26228" w:rsidRDefault="00C26228" w:rsidP="00D759C6">
      <w:pPr>
        <w:keepNext/>
        <w:rPr>
          <w:rFonts w:ascii="Tahoma" w:hAnsi="Tahoma" w:cs="Tahoma"/>
        </w:rPr>
      </w:pPr>
    </w:p>
    <w:p w14:paraId="31F8E771" w14:textId="1E9529A9" w:rsidR="00C26228" w:rsidRDefault="00C26228" w:rsidP="00D759C6">
      <w:pPr>
        <w:keepNext/>
        <w:rPr>
          <w:rFonts w:ascii="Tahoma" w:hAnsi="Tahoma" w:cs="Tahoma"/>
        </w:rPr>
      </w:pPr>
    </w:p>
    <w:p w14:paraId="5B6C09D7" w14:textId="540647BB" w:rsidR="00C26228" w:rsidRDefault="00C26228" w:rsidP="00D759C6">
      <w:pPr>
        <w:keepNext/>
        <w:rPr>
          <w:rFonts w:ascii="Tahoma" w:hAnsi="Tahoma" w:cs="Tahoma"/>
        </w:rPr>
      </w:pPr>
    </w:p>
    <w:p w14:paraId="0FFAA30F" w14:textId="4EAEC0C0" w:rsidR="00C26228" w:rsidRDefault="00C26228" w:rsidP="00D759C6">
      <w:pPr>
        <w:keepNext/>
        <w:rPr>
          <w:rFonts w:ascii="Tahoma" w:hAnsi="Tahoma" w:cs="Tahoma"/>
        </w:rPr>
      </w:pPr>
    </w:p>
    <w:p w14:paraId="21257492" w14:textId="133C6364" w:rsidR="00C26228" w:rsidRDefault="00C26228" w:rsidP="00D759C6">
      <w:pPr>
        <w:keepNext/>
        <w:rPr>
          <w:rFonts w:ascii="Tahoma" w:hAnsi="Tahoma" w:cs="Tahoma"/>
        </w:rPr>
      </w:pPr>
    </w:p>
    <w:p w14:paraId="0EBDB498" w14:textId="65495D1E" w:rsidR="00C26228" w:rsidRDefault="00C26228" w:rsidP="00D759C6">
      <w:pPr>
        <w:keepNext/>
        <w:rPr>
          <w:rFonts w:ascii="Tahoma" w:hAnsi="Tahoma" w:cs="Tahoma"/>
        </w:rPr>
      </w:pPr>
    </w:p>
    <w:p w14:paraId="4A8625C9" w14:textId="0DC1736E" w:rsidR="00C26228" w:rsidRDefault="00C26228" w:rsidP="00D759C6">
      <w:pPr>
        <w:keepNext/>
        <w:rPr>
          <w:rFonts w:ascii="Tahoma" w:hAnsi="Tahoma" w:cs="Tahoma"/>
        </w:rPr>
      </w:pPr>
    </w:p>
    <w:p w14:paraId="51760C2A" w14:textId="377C0212" w:rsidR="00C26228" w:rsidRDefault="00C26228" w:rsidP="00D759C6">
      <w:pPr>
        <w:keepNext/>
        <w:rPr>
          <w:rFonts w:ascii="Tahoma" w:hAnsi="Tahoma" w:cs="Tahoma"/>
        </w:rPr>
      </w:pPr>
    </w:p>
    <w:p w14:paraId="2B682EDB" w14:textId="4C615C52" w:rsidR="00C26228" w:rsidRDefault="00C26228" w:rsidP="00D759C6">
      <w:pPr>
        <w:keepNext/>
        <w:rPr>
          <w:rFonts w:ascii="Tahoma" w:hAnsi="Tahoma" w:cs="Tahoma"/>
        </w:rPr>
      </w:pPr>
    </w:p>
    <w:p w14:paraId="4E1F9A7E" w14:textId="2AD85A24" w:rsidR="00C26228" w:rsidRDefault="00C26228" w:rsidP="00D759C6">
      <w:pPr>
        <w:keepNext/>
        <w:rPr>
          <w:rFonts w:ascii="Tahoma" w:hAnsi="Tahoma" w:cs="Tahoma"/>
        </w:rPr>
      </w:pPr>
    </w:p>
    <w:p w14:paraId="4906DE2F" w14:textId="1ACB514B" w:rsidR="00C26228" w:rsidRDefault="00C26228" w:rsidP="00D759C6">
      <w:pPr>
        <w:keepNext/>
        <w:rPr>
          <w:rFonts w:ascii="Tahoma" w:hAnsi="Tahoma" w:cs="Tahoma"/>
        </w:rPr>
      </w:pPr>
    </w:p>
    <w:p w14:paraId="3387DA7B" w14:textId="715B9491" w:rsidR="00C26228" w:rsidRDefault="00C26228" w:rsidP="00D759C6">
      <w:pPr>
        <w:keepNext/>
        <w:rPr>
          <w:rFonts w:ascii="Tahoma" w:hAnsi="Tahoma" w:cs="Tahoma"/>
        </w:rPr>
      </w:pPr>
    </w:p>
    <w:p w14:paraId="40DA3EA1" w14:textId="77777777" w:rsidR="00D759C6" w:rsidRDefault="00D759C6" w:rsidP="00C26228">
      <w:pPr>
        <w:keepNext/>
        <w:pageBreakBefore/>
        <w:rPr>
          <w:rFonts w:ascii="Tahoma" w:hAnsi="Tahoma" w:cs="Tahoma"/>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759C6" w:rsidRPr="000E6C64" w14:paraId="3A69AA26" w14:textId="77777777" w:rsidTr="00A66C3D">
        <w:tc>
          <w:tcPr>
            <w:tcW w:w="8150" w:type="dxa"/>
            <w:tcBorders>
              <w:top w:val="single" w:sz="4" w:space="0" w:color="auto"/>
              <w:bottom w:val="single" w:sz="4" w:space="0" w:color="auto"/>
            </w:tcBorders>
          </w:tcPr>
          <w:p w14:paraId="0FA171B8" w14:textId="40085A10" w:rsidR="00D759C6" w:rsidRPr="00E24409" w:rsidRDefault="00C82BB3" w:rsidP="00C82BB3">
            <w:pPr>
              <w:jc w:val="both"/>
              <w:rPr>
                <w:rFonts w:ascii="Tahoma" w:hAnsi="Tahoma" w:cs="Tahoma"/>
              </w:rPr>
            </w:pPr>
            <w:r>
              <w:rPr>
                <w:rFonts w:ascii="Tahoma" w:hAnsi="Tahoma" w:cs="Tahoma"/>
              </w:rPr>
              <w:t>PRIJAVA ZA INDUSTRIJS</w:t>
            </w:r>
            <w:r w:rsidR="00AE46CA">
              <w:rPr>
                <w:rFonts w:ascii="Tahoma" w:hAnsi="Tahoma" w:cs="Tahoma"/>
              </w:rPr>
              <w:t>KO TESTIRANJE – velja za sklop 1</w:t>
            </w:r>
          </w:p>
        </w:tc>
        <w:tc>
          <w:tcPr>
            <w:tcW w:w="1559" w:type="dxa"/>
            <w:tcBorders>
              <w:top w:val="single" w:sz="4" w:space="0" w:color="auto"/>
              <w:bottom w:val="single" w:sz="4" w:space="0" w:color="auto"/>
            </w:tcBorders>
          </w:tcPr>
          <w:p w14:paraId="3F946168" w14:textId="4E4847B5" w:rsidR="00D759C6" w:rsidRPr="000E6C64" w:rsidRDefault="00D759C6" w:rsidP="00C82BB3">
            <w:pPr>
              <w:jc w:val="both"/>
              <w:rPr>
                <w:rFonts w:ascii="Tahoma" w:hAnsi="Tahoma" w:cs="Tahoma"/>
                <w:b/>
                <w:i/>
              </w:rPr>
            </w:pPr>
            <w:r w:rsidRPr="00DD1D74">
              <w:rPr>
                <w:rFonts w:ascii="Tahoma" w:hAnsi="Tahoma" w:cs="Tahoma"/>
                <w:b/>
                <w:i/>
              </w:rPr>
              <w:t xml:space="preserve">priloga </w:t>
            </w:r>
            <w:r>
              <w:rPr>
                <w:rFonts w:ascii="Tahoma" w:hAnsi="Tahoma" w:cs="Tahoma"/>
                <w:b/>
                <w:i/>
              </w:rPr>
              <w:t>7</w:t>
            </w:r>
            <w:r w:rsidR="00AE46CA">
              <w:rPr>
                <w:rFonts w:ascii="Tahoma" w:hAnsi="Tahoma" w:cs="Tahoma"/>
                <w:b/>
                <w:i/>
              </w:rPr>
              <w:t>/1</w:t>
            </w:r>
          </w:p>
        </w:tc>
      </w:tr>
    </w:tbl>
    <w:p w14:paraId="1FEADF1D" w14:textId="77777777" w:rsidR="009A60A6" w:rsidRDefault="009A60A6" w:rsidP="00C82BB3">
      <w:pPr>
        <w:jc w:val="both"/>
        <w:rPr>
          <w:rFonts w:ascii="Tahoma" w:hAnsi="Tahoma" w:cs="Tahoma"/>
        </w:rPr>
      </w:pPr>
    </w:p>
    <w:p w14:paraId="737BF4F6" w14:textId="31D830EB" w:rsidR="009A60A6" w:rsidRPr="00C509F8" w:rsidRDefault="009A60A6" w:rsidP="00C82BB3">
      <w:pPr>
        <w:pStyle w:val="Naslov"/>
        <w:jc w:val="both"/>
        <w:rPr>
          <w:rFonts w:ascii="Tahoma" w:hAnsi="Tahoma" w:cs="Tahoma"/>
          <w:b w:val="0"/>
          <w:sz w:val="20"/>
        </w:rPr>
      </w:pPr>
    </w:p>
    <w:p w14:paraId="2DE623D8" w14:textId="5AC828E3" w:rsidR="00C82BB3" w:rsidRPr="004E0787" w:rsidRDefault="00C82BB3" w:rsidP="004E0787">
      <w:pPr>
        <w:spacing w:line="276" w:lineRule="auto"/>
        <w:jc w:val="both"/>
        <w:rPr>
          <w:rFonts w:ascii="Tahoma" w:hAnsi="Tahoma" w:cs="Tahoma"/>
        </w:rPr>
      </w:pPr>
      <w:r w:rsidRPr="004E0787">
        <w:rPr>
          <w:rFonts w:ascii="Tahoma" w:hAnsi="Tahoma" w:cs="Tahoma"/>
        </w:rPr>
        <w:t>Spodaj navedeni in podpi</w:t>
      </w:r>
      <w:r w:rsidR="00C12179">
        <w:rPr>
          <w:rFonts w:ascii="Tahoma" w:hAnsi="Tahoma" w:cs="Tahoma"/>
        </w:rPr>
        <w:t>sani ponudnik</w:t>
      </w:r>
      <w:r w:rsidRPr="004E0787">
        <w:rPr>
          <w:rFonts w:ascii="Tahoma" w:hAnsi="Tahoma" w:cs="Tahoma"/>
        </w:rPr>
        <w:t xml:space="preserve"> se prijavljam na industrijsko testiranje </w:t>
      </w:r>
      <w:r w:rsidR="004E0787">
        <w:rPr>
          <w:rFonts w:ascii="Tahoma" w:hAnsi="Tahoma" w:cs="Tahoma"/>
          <w:color w:val="000000"/>
        </w:rPr>
        <w:t xml:space="preserve">polielektrolita </w:t>
      </w:r>
      <w:r w:rsidR="004E0787" w:rsidRPr="004E0787">
        <w:rPr>
          <w:rFonts w:ascii="Tahoma" w:hAnsi="Tahoma" w:cs="Tahoma"/>
          <w:color w:val="272727"/>
          <w:shd w:val="clear" w:color="auto" w:fill="FFFFFF"/>
        </w:rPr>
        <w:t>za potrebe obratovanja RCERO Ljubljana</w:t>
      </w:r>
      <w:r w:rsidRPr="004E0787">
        <w:rPr>
          <w:rFonts w:ascii="Tahoma" w:hAnsi="Tahoma" w:cs="Tahoma"/>
          <w:color w:val="000000"/>
        </w:rPr>
        <w:t xml:space="preserve"> za javno naročilo </w:t>
      </w:r>
      <w:r w:rsidR="007024D6" w:rsidRPr="004E0787">
        <w:rPr>
          <w:rFonts w:ascii="Tahoma" w:hAnsi="Tahoma" w:cs="Tahoma"/>
          <w:b/>
          <w:noProof/>
        </w:rPr>
        <w:t>VKS-145/22</w:t>
      </w:r>
      <w:r w:rsidRPr="004E0787">
        <w:rPr>
          <w:rFonts w:ascii="Tahoma" w:hAnsi="Tahoma" w:cs="Tahoma"/>
          <w:b/>
          <w:noProof/>
        </w:rPr>
        <w:t xml:space="preserve"> </w:t>
      </w:r>
      <w:r w:rsidRPr="004E0787">
        <w:rPr>
          <w:rFonts w:ascii="Tahoma" w:hAnsi="Tahoma" w:cs="Tahoma"/>
          <w:b/>
          <w:color w:val="000000"/>
        </w:rPr>
        <w:t xml:space="preserve">Dobava polielektrolita po sklopih za sklop št. </w:t>
      </w:r>
      <w:r w:rsidR="00586145" w:rsidRPr="007E7FAD">
        <w:rPr>
          <w:rFonts w:ascii="Tahoma" w:hAnsi="Tahoma" w:cs="Tahoma"/>
        </w:rPr>
        <w:t>1:</w:t>
      </w:r>
      <w:r w:rsidR="00586145" w:rsidRPr="007E7FAD">
        <w:rPr>
          <w:rFonts w:ascii="Tahoma" w:hAnsi="Tahoma" w:cs="Tahoma"/>
          <w:color w:val="272727"/>
          <w:shd w:val="clear" w:color="auto" w:fill="FFFFFF"/>
        </w:rPr>
        <w:t xml:space="preserve"> Dobava polielektrolitov za potrebe obratovanja RCERO Ljubljana</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C82BB3" w:rsidRPr="00502C75" w14:paraId="230C3F85" w14:textId="77777777" w:rsidTr="006D48B6">
        <w:tc>
          <w:tcPr>
            <w:tcW w:w="2622" w:type="dxa"/>
            <w:tcBorders>
              <w:top w:val="nil"/>
              <w:left w:val="nil"/>
              <w:bottom w:val="nil"/>
              <w:right w:val="nil"/>
            </w:tcBorders>
            <w:vAlign w:val="bottom"/>
          </w:tcPr>
          <w:p w14:paraId="54F8FCFE" w14:textId="77777777" w:rsidR="00C82BB3" w:rsidRDefault="00C82BB3" w:rsidP="00C82BB3">
            <w:pPr>
              <w:pStyle w:val="BESEDILO"/>
              <w:keepLines w:val="0"/>
              <w:widowControl/>
              <w:tabs>
                <w:tab w:val="clear" w:pos="2155"/>
                <w:tab w:val="left" w:pos="567"/>
                <w:tab w:val="num" w:pos="851"/>
                <w:tab w:val="left" w:pos="993"/>
              </w:tabs>
              <w:rPr>
                <w:rFonts w:ascii="Tahoma" w:hAnsi="Tahoma" w:cs="Tahoma"/>
                <w:kern w:val="0"/>
              </w:rPr>
            </w:pPr>
          </w:p>
          <w:p w14:paraId="6F0E76EF"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sz w:val="24"/>
              </w:rPr>
            </w:pPr>
            <w:r w:rsidRPr="00502C75">
              <w:rPr>
                <w:rFonts w:ascii="Tahoma" w:hAnsi="Tahoma" w:cs="Tahoma"/>
                <w:kern w:val="0"/>
              </w:rPr>
              <w:t>Naziv ponudnika</w:t>
            </w:r>
          </w:p>
        </w:tc>
        <w:tc>
          <w:tcPr>
            <w:tcW w:w="6876" w:type="dxa"/>
            <w:tcBorders>
              <w:top w:val="nil"/>
              <w:left w:val="nil"/>
              <w:right w:val="nil"/>
            </w:tcBorders>
          </w:tcPr>
          <w:p w14:paraId="18F5A6CA"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10E3CA07" w14:textId="77777777" w:rsidTr="006D48B6">
        <w:tc>
          <w:tcPr>
            <w:tcW w:w="2622" w:type="dxa"/>
            <w:tcBorders>
              <w:top w:val="nil"/>
              <w:left w:val="nil"/>
              <w:bottom w:val="nil"/>
              <w:right w:val="nil"/>
            </w:tcBorders>
          </w:tcPr>
          <w:p w14:paraId="27ED8445" w14:textId="77777777" w:rsidR="00C82BB3" w:rsidRPr="00502C75" w:rsidRDefault="00C82BB3" w:rsidP="00C82BB3">
            <w:pPr>
              <w:tabs>
                <w:tab w:val="left" w:pos="567"/>
                <w:tab w:val="num" w:pos="851"/>
                <w:tab w:val="left" w:pos="993"/>
              </w:tabs>
              <w:jc w:val="both"/>
              <w:rPr>
                <w:rFonts w:ascii="Tahoma" w:hAnsi="Tahoma" w:cs="Tahoma"/>
                <w:sz w:val="28"/>
              </w:rPr>
            </w:pPr>
          </w:p>
        </w:tc>
        <w:tc>
          <w:tcPr>
            <w:tcW w:w="6876" w:type="dxa"/>
            <w:tcBorders>
              <w:left w:val="nil"/>
              <w:right w:val="nil"/>
            </w:tcBorders>
          </w:tcPr>
          <w:p w14:paraId="5DF81252" w14:textId="77777777" w:rsidR="00C82BB3" w:rsidRPr="00502C75" w:rsidRDefault="00C82BB3" w:rsidP="00C82BB3">
            <w:pPr>
              <w:tabs>
                <w:tab w:val="left" w:pos="567"/>
                <w:tab w:val="num" w:pos="851"/>
                <w:tab w:val="left" w:pos="993"/>
              </w:tabs>
              <w:jc w:val="both"/>
              <w:rPr>
                <w:rFonts w:ascii="Tahoma" w:hAnsi="Tahoma" w:cs="Tahoma"/>
                <w:sz w:val="28"/>
              </w:rPr>
            </w:pPr>
          </w:p>
        </w:tc>
      </w:tr>
    </w:tbl>
    <w:p w14:paraId="0DCA3A26"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C82BB3" w:rsidRPr="00502C75" w14:paraId="71CFAEFC" w14:textId="77777777" w:rsidTr="006D48B6">
        <w:tc>
          <w:tcPr>
            <w:tcW w:w="2622" w:type="dxa"/>
            <w:tcBorders>
              <w:top w:val="nil"/>
              <w:left w:val="nil"/>
              <w:bottom w:val="nil"/>
              <w:right w:val="nil"/>
            </w:tcBorders>
            <w:vAlign w:val="bottom"/>
          </w:tcPr>
          <w:p w14:paraId="222581D9" w14:textId="77777777" w:rsidR="00C82BB3" w:rsidRPr="00502C75" w:rsidRDefault="00C82BB3" w:rsidP="00C82BB3">
            <w:pPr>
              <w:tabs>
                <w:tab w:val="left" w:pos="567"/>
                <w:tab w:val="num" w:pos="851"/>
                <w:tab w:val="left" w:pos="993"/>
              </w:tabs>
              <w:jc w:val="both"/>
              <w:rPr>
                <w:rFonts w:ascii="Tahoma" w:hAnsi="Tahoma" w:cs="Tahoma"/>
                <w:sz w:val="24"/>
              </w:rPr>
            </w:pPr>
            <w:r w:rsidRPr="00502C75">
              <w:rPr>
                <w:rFonts w:ascii="Tahoma" w:hAnsi="Tahoma" w:cs="Tahoma"/>
              </w:rPr>
              <w:t>Naslov ponudnika</w:t>
            </w:r>
          </w:p>
        </w:tc>
        <w:tc>
          <w:tcPr>
            <w:tcW w:w="6876" w:type="dxa"/>
            <w:tcBorders>
              <w:top w:val="nil"/>
              <w:left w:val="nil"/>
              <w:right w:val="nil"/>
            </w:tcBorders>
          </w:tcPr>
          <w:p w14:paraId="13F32499"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38E9FC57" w14:textId="77777777" w:rsidTr="006D48B6">
        <w:tc>
          <w:tcPr>
            <w:tcW w:w="2622" w:type="dxa"/>
            <w:tcBorders>
              <w:top w:val="nil"/>
              <w:left w:val="nil"/>
              <w:bottom w:val="nil"/>
              <w:right w:val="nil"/>
            </w:tcBorders>
          </w:tcPr>
          <w:p w14:paraId="4778FC99" w14:textId="77777777" w:rsidR="00C82BB3" w:rsidRPr="00502C75" w:rsidRDefault="00C82BB3" w:rsidP="00C82BB3">
            <w:pPr>
              <w:tabs>
                <w:tab w:val="left" w:pos="567"/>
                <w:tab w:val="num" w:pos="851"/>
                <w:tab w:val="left" w:pos="993"/>
              </w:tabs>
              <w:jc w:val="both"/>
              <w:rPr>
                <w:rFonts w:ascii="Tahoma" w:hAnsi="Tahoma" w:cs="Tahoma"/>
                <w:sz w:val="28"/>
              </w:rPr>
            </w:pPr>
          </w:p>
        </w:tc>
        <w:tc>
          <w:tcPr>
            <w:tcW w:w="6876" w:type="dxa"/>
            <w:tcBorders>
              <w:left w:val="nil"/>
              <w:right w:val="nil"/>
            </w:tcBorders>
          </w:tcPr>
          <w:p w14:paraId="077F4796" w14:textId="77777777" w:rsidR="00C82BB3" w:rsidRPr="00502C75" w:rsidRDefault="00C82BB3" w:rsidP="00C82BB3">
            <w:pPr>
              <w:tabs>
                <w:tab w:val="left" w:pos="567"/>
                <w:tab w:val="num" w:pos="851"/>
                <w:tab w:val="left" w:pos="993"/>
              </w:tabs>
              <w:jc w:val="both"/>
              <w:rPr>
                <w:rFonts w:ascii="Tahoma" w:hAnsi="Tahoma" w:cs="Tahoma"/>
                <w:sz w:val="28"/>
              </w:rPr>
            </w:pPr>
          </w:p>
        </w:tc>
      </w:tr>
    </w:tbl>
    <w:p w14:paraId="03826DF3"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rPr>
      </w:pPr>
    </w:p>
    <w:p w14:paraId="3DC0BCAC"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C82BB3" w:rsidRPr="00502C75" w14:paraId="4B575563" w14:textId="77777777" w:rsidTr="006D48B6">
        <w:tc>
          <w:tcPr>
            <w:tcW w:w="2622" w:type="dxa"/>
            <w:tcBorders>
              <w:top w:val="nil"/>
              <w:left w:val="nil"/>
              <w:bottom w:val="nil"/>
              <w:right w:val="nil"/>
            </w:tcBorders>
            <w:vAlign w:val="bottom"/>
          </w:tcPr>
          <w:p w14:paraId="2612F192" w14:textId="77777777" w:rsidR="00C82BB3" w:rsidRPr="00502C75" w:rsidRDefault="00C82BB3" w:rsidP="00C82BB3">
            <w:pPr>
              <w:tabs>
                <w:tab w:val="left" w:pos="567"/>
                <w:tab w:val="num" w:pos="851"/>
                <w:tab w:val="left" w:pos="993"/>
              </w:tabs>
              <w:jc w:val="both"/>
              <w:rPr>
                <w:rFonts w:ascii="Tahoma" w:hAnsi="Tahoma" w:cs="Tahoma"/>
              </w:rPr>
            </w:pPr>
            <w:r w:rsidRPr="00502C75">
              <w:rPr>
                <w:rFonts w:ascii="Tahoma" w:hAnsi="Tahoma" w:cs="Tahoma"/>
              </w:rPr>
              <w:t>Odgovorna oseba</w:t>
            </w:r>
            <w:r>
              <w:rPr>
                <w:rFonts w:ascii="Tahoma" w:hAnsi="Tahoma" w:cs="Tahoma"/>
              </w:rPr>
              <w:t xml:space="preserve"> ponudnika</w:t>
            </w:r>
          </w:p>
        </w:tc>
        <w:tc>
          <w:tcPr>
            <w:tcW w:w="6876" w:type="dxa"/>
            <w:tcBorders>
              <w:top w:val="nil"/>
              <w:left w:val="nil"/>
              <w:right w:val="nil"/>
            </w:tcBorders>
          </w:tcPr>
          <w:p w14:paraId="3FCA34C6" w14:textId="77777777" w:rsidR="00C82BB3" w:rsidRPr="00502C75" w:rsidRDefault="00C82BB3" w:rsidP="00C82BB3">
            <w:pPr>
              <w:tabs>
                <w:tab w:val="left" w:pos="567"/>
                <w:tab w:val="num" w:pos="851"/>
                <w:tab w:val="left" w:pos="993"/>
              </w:tabs>
              <w:jc w:val="both"/>
              <w:rPr>
                <w:rFonts w:ascii="Tahoma" w:hAnsi="Tahoma" w:cs="Tahoma"/>
                <w:sz w:val="24"/>
              </w:rPr>
            </w:pPr>
          </w:p>
        </w:tc>
      </w:tr>
      <w:tr w:rsidR="00C82BB3" w:rsidRPr="00502C75" w14:paraId="01CDFD60" w14:textId="77777777" w:rsidTr="006D48B6">
        <w:tc>
          <w:tcPr>
            <w:tcW w:w="2622" w:type="dxa"/>
            <w:tcBorders>
              <w:top w:val="nil"/>
              <w:left w:val="nil"/>
              <w:bottom w:val="nil"/>
              <w:right w:val="nil"/>
            </w:tcBorders>
            <w:vAlign w:val="bottom"/>
          </w:tcPr>
          <w:p w14:paraId="70739F6A" w14:textId="77777777" w:rsidR="00C82BB3" w:rsidRPr="00502C75" w:rsidRDefault="00C82BB3" w:rsidP="00387EA7">
            <w:pPr>
              <w:numPr>
                <w:ilvl w:val="0"/>
                <w:numId w:val="43"/>
              </w:numPr>
              <w:tabs>
                <w:tab w:val="left" w:pos="426"/>
                <w:tab w:val="left" w:pos="567"/>
              </w:tabs>
              <w:ind w:left="426" w:hanging="284"/>
              <w:jc w:val="both"/>
              <w:rPr>
                <w:rFonts w:ascii="Tahoma" w:hAnsi="Tahoma" w:cs="Tahoma"/>
              </w:rPr>
            </w:pPr>
            <w:r w:rsidRPr="00502C75">
              <w:rPr>
                <w:rFonts w:ascii="Tahoma" w:hAnsi="Tahoma" w:cs="Tahoma"/>
              </w:rPr>
              <w:t>funkcija</w:t>
            </w:r>
          </w:p>
        </w:tc>
        <w:tc>
          <w:tcPr>
            <w:tcW w:w="6876" w:type="dxa"/>
            <w:tcBorders>
              <w:left w:val="nil"/>
              <w:right w:val="nil"/>
            </w:tcBorders>
          </w:tcPr>
          <w:p w14:paraId="1EB7874B"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39E5A9AE" w14:textId="77777777" w:rsidTr="006D48B6">
        <w:tc>
          <w:tcPr>
            <w:tcW w:w="2622" w:type="dxa"/>
            <w:tcBorders>
              <w:top w:val="nil"/>
              <w:left w:val="nil"/>
              <w:bottom w:val="nil"/>
              <w:right w:val="nil"/>
            </w:tcBorders>
            <w:vAlign w:val="bottom"/>
          </w:tcPr>
          <w:p w14:paraId="567DF708" w14:textId="77777777" w:rsidR="00C82BB3" w:rsidRPr="00502C75" w:rsidRDefault="00C82BB3" w:rsidP="00387EA7">
            <w:pPr>
              <w:numPr>
                <w:ilvl w:val="0"/>
                <w:numId w:val="43"/>
              </w:numPr>
              <w:tabs>
                <w:tab w:val="left" w:pos="426"/>
                <w:tab w:val="left" w:pos="567"/>
              </w:tabs>
              <w:ind w:left="426" w:hanging="284"/>
              <w:jc w:val="both"/>
              <w:rPr>
                <w:rFonts w:ascii="Tahoma" w:hAnsi="Tahoma" w:cs="Tahoma"/>
              </w:rPr>
            </w:pPr>
            <w:r w:rsidRPr="00502C75">
              <w:rPr>
                <w:rFonts w:ascii="Tahoma" w:hAnsi="Tahoma" w:cs="Tahoma"/>
              </w:rPr>
              <w:t>telefon</w:t>
            </w:r>
          </w:p>
        </w:tc>
        <w:tc>
          <w:tcPr>
            <w:tcW w:w="6876" w:type="dxa"/>
            <w:tcBorders>
              <w:left w:val="nil"/>
              <w:right w:val="nil"/>
            </w:tcBorders>
          </w:tcPr>
          <w:p w14:paraId="397ADFBA"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70E09EF5" w14:textId="77777777" w:rsidTr="006D48B6">
        <w:tc>
          <w:tcPr>
            <w:tcW w:w="2622" w:type="dxa"/>
            <w:tcBorders>
              <w:top w:val="nil"/>
              <w:left w:val="nil"/>
              <w:bottom w:val="nil"/>
              <w:right w:val="nil"/>
            </w:tcBorders>
            <w:vAlign w:val="bottom"/>
          </w:tcPr>
          <w:p w14:paraId="3AAB3A26" w14:textId="77777777" w:rsidR="00C82BB3" w:rsidRPr="00502C75" w:rsidRDefault="00C82BB3" w:rsidP="00387EA7">
            <w:pPr>
              <w:numPr>
                <w:ilvl w:val="0"/>
                <w:numId w:val="43"/>
              </w:numPr>
              <w:tabs>
                <w:tab w:val="left" w:pos="426"/>
                <w:tab w:val="left" w:pos="567"/>
              </w:tabs>
              <w:ind w:left="426" w:hanging="284"/>
              <w:jc w:val="both"/>
              <w:rPr>
                <w:rFonts w:ascii="Tahoma" w:hAnsi="Tahoma" w:cs="Tahoma"/>
              </w:rPr>
            </w:pPr>
            <w:r w:rsidRPr="00502C75">
              <w:rPr>
                <w:rFonts w:ascii="Tahoma" w:hAnsi="Tahoma" w:cs="Tahoma"/>
              </w:rPr>
              <w:t>e-mail</w:t>
            </w:r>
          </w:p>
        </w:tc>
        <w:tc>
          <w:tcPr>
            <w:tcW w:w="6876" w:type="dxa"/>
            <w:tcBorders>
              <w:left w:val="nil"/>
              <w:right w:val="nil"/>
            </w:tcBorders>
          </w:tcPr>
          <w:p w14:paraId="55E297A6" w14:textId="77777777" w:rsidR="00C82BB3" w:rsidRPr="00502C75" w:rsidRDefault="00C82BB3" w:rsidP="00C82BB3">
            <w:pPr>
              <w:tabs>
                <w:tab w:val="left" w:pos="567"/>
                <w:tab w:val="num" w:pos="851"/>
                <w:tab w:val="left" w:pos="993"/>
              </w:tabs>
              <w:jc w:val="both"/>
              <w:rPr>
                <w:rFonts w:ascii="Tahoma" w:hAnsi="Tahoma" w:cs="Tahoma"/>
                <w:sz w:val="28"/>
              </w:rPr>
            </w:pPr>
          </w:p>
        </w:tc>
      </w:tr>
    </w:tbl>
    <w:p w14:paraId="743F0D2B" w14:textId="77777777" w:rsidR="00C82BB3" w:rsidRPr="00502C75" w:rsidRDefault="00C82BB3" w:rsidP="00C82BB3">
      <w:pPr>
        <w:tabs>
          <w:tab w:val="left" w:pos="2835"/>
        </w:tabs>
        <w:ind w:left="284" w:hanging="284"/>
        <w:jc w:val="both"/>
        <w:rPr>
          <w:rFonts w:ascii="Tahoma" w:hAnsi="Tahoma" w:cs="Tahoma"/>
        </w:rPr>
      </w:pPr>
    </w:p>
    <w:p w14:paraId="31E927AD" w14:textId="77777777" w:rsidR="00C82BB3" w:rsidRDefault="00C82BB3" w:rsidP="00C82BB3">
      <w:pPr>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19"/>
      </w:tblGrid>
      <w:tr w:rsidR="00C82BB3" w:rsidRPr="00CE1BAD" w14:paraId="0CDA2B19" w14:textId="77777777" w:rsidTr="006D48B6">
        <w:trPr>
          <w:trHeight w:val="355"/>
        </w:trPr>
        <w:tc>
          <w:tcPr>
            <w:tcW w:w="2509" w:type="dxa"/>
            <w:tcBorders>
              <w:top w:val="nil"/>
              <w:left w:val="nil"/>
              <w:bottom w:val="nil"/>
              <w:right w:val="nil"/>
            </w:tcBorders>
            <w:vAlign w:val="bottom"/>
          </w:tcPr>
          <w:p w14:paraId="58A3F7D4" w14:textId="77777777" w:rsidR="00C82BB3" w:rsidRPr="00CE1BAD" w:rsidRDefault="00C82BB3" w:rsidP="00C82BB3">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919" w:type="dxa"/>
            <w:tcBorders>
              <w:top w:val="nil"/>
              <w:left w:val="nil"/>
              <w:right w:val="nil"/>
            </w:tcBorders>
          </w:tcPr>
          <w:p w14:paraId="25677402" w14:textId="77777777" w:rsidR="00C82BB3" w:rsidRPr="00CE1BAD" w:rsidRDefault="00C82BB3" w:rsidP="00C82BB3">
            <w:pPr>
              <w:tabs>
                <w:tab w:val="left" w:pos="567"/>
                <w:tab w:val="num" w:pos="851"/>
                <w:tab w:val="left" w:pos="993"/>
              </w:tabs>
              <w:jc w:val="both"/>
              <w:rPr>
                <w:rFonts w:ascii="Tahoma" w:hAnsi="Tahoma" w:cs="Tahoma"/>
                <w:sz w:val="28"/>
              </w:rPr>
            </w:pPr>
          </w:p>
        </w:tc>
      </w:tr>
      <w:tr w:rsidR="00C82BB3" w:rsidRPr="00CE1BAD" w14:paraId="79016344" w14:textId="77777777" w:rsidTr="006D48B6">
        <w:trPr>
          <w:trHeight w:val="355"/>
        </w:trPr>
        <w:tc>
          <w:tcPr>
            <w:tcW w:w="2509" w:type="dxa"/>
            <w:tcBorders>
              <w:top w:val="nil"/>
              <w:left w:val="nil"/>
              <w:bottom w:val="nil"/>
              <w:right w:val="nil"/>
            </w:tcBorders>
            <w:vAlign w:val="bottom"/>
          </w:tcPr>
          <w:p w14:paraId="28B424AB" w14:textId="77777777" w:rsidR="00C82BB3" w:rsidRPr="00CE1BAD" w:rsidRDefault="00C82BB3" w:rsidP="00C82BB3">
            <w:pPr>
              <w:numPr>
                <w:ilvl w:val="0"/>
                <w:numId w:val="3"/>
              </w:numPr>
              <w:tabs>
                <w:tab w:val="num" w:pos="360"/>
                <w:tab w:val="left" w:pos="567"/>
                <w:tab w:val="left" w:pos="993"/>
              </w:tabs>
              <w:jc w:val="both"/>
              <w:rPr>
                <w:rFonts w:ascii="Tahoma" w:hAnsi="Tahoma" w:cs="Tahoma"/>
              </w:rPr>
            </w:pPr>
            <w:r w:rsidRPr="00CE1BAD">
              <w:rPr>
                <w:rFonts w:ascii="Tahoma" w:hAnsi="Tahoma" w:cs="Tahoma"/>
              </w:rPr>
              <w:t>funkcija</w:t>
            </w:r>
          </w:p>
        </w:tc>
        <w:tc>
          <w:tcPr>
            <w:tcW w:w="6919" w:type="dxa"/>
            <w:tcBorders>
              <w:left w:val="nil"/>
              <w:right w:val="nil"/>
            </w:tcBorders>
          </w:tcPr>
          <w:p w14:paraId="21EF6BA5" w14:textId="77777777" w:rsidR="00C82BB3" w:rsidRPr="00CE1BAD" w:rsidRDefault="00C82BB3" w:rsidP="00C82BB3">
            <w:pPr>
              <w:tabs>
                <w:tab w:val="left" w:pos="567"/>
                <w:tab w:val="num" w:pos="851"/>
                <w:tab w:val="left" w:pos="993"/>
              </w:tabs>
              <w:jc w:val="both"/>
              <w:rPr>
                <w:rFonts w:ascii="Tahoma" w:hAnsi="Tahoma" w:cs="Tahoma"/>
                <w:sz w:val="28"/>
              </w:rPr>
            </w:pPr>
          </w:p>
        </w:tc>
      </w:tr>
      <w:tr w:rsidR="00C82BB3" w:rsidRPr="00CE1BAD" w14:paraId="2506BF68" w14:textId="77777777" w:rsidTr="006D48B6">
        <w:trPr>
          <w:trHeight w:val="343"/>
        </w:trPr>
        <w:tc>
          <w:tcPr>
            <w:tcW w:w="2509" w:type="dxa"/>
            <w:tcBorders>
              <w:top w:val="nil"/>
              <w:left w:val="nil"/>
              <w:bottom w:val="nil"/>
              <w:right w:val="nil"/>
            </w:tcBorders>
            <w:vAlign w:val="bottom"/>
          </w:tcPr>
          <w:p w14:paraId="454A2F19" w14:textId="77777777" w:rsidR="00C82BB3" w:rsidRPr="00CE1BAD" w:rsidRDefault="00C82BB3" w:rsidP="00C82BB3">
            <w:pPr>
              <w:numPr>
                <w:ilvl w:val="0"/>
                <w:numId w:val="3"/>
              </w:numPr>
              <w:tabs>
                <w:tab w:val="num" w:pos="360"/>
                <w:tab w:val="left" w:pos="567"/>
                <w:tab w:val="left" w:pos="993"/>
              </w:tabs>
              <w:jc w:val="both"/>
              <w:rPr>
                <w:rFonts w:ascii="Tahoma" w:hAnsi="Tahoma" w:cs="Tahoma"/>
              </w:rPr>
            </w:pPr>
            <w:r w:rsidRPr="00CE1BAD">
              <w:rPr>
                <w:rFonts w:ascii="Tahoma" w:hAnsi="Tahoma" w:cs="Tahoma"/>
              </w:rPr>
              <w:t>telefon</w:t>
            </w:r>
          </w:p>
        </w:tc>
        <w:tc>
          <w:tcPr>
            <w:tcW w:w="6919" w:type="dxa"/>
            <w:tcBorders>
              <w:left w:val="nil"/>
              <w:right w:val="nil"/>
            </w:tcBorders>
          </w:tcPr>
          <w:p w14:paraId="49FDB49D" w14:textId="77777777" w:rsidR="00C82BB3" w:rsidRPr="00CE1BAD" w:rsidRDefault="00C82BB3" w:rsidP="00C82BB3">
            <w:pPr>
              <w:tabs>
                <w:tab w:val="left" w:pos="567"/>
                <w:tab w:val="num" w:pos="851"/>
                <w:tab w:val="left" w:pos="993"/>
              </w:tabs>
              <w:jc w:val="both"/>
              <w:rPr>
                <w:rFonts w:ascii="Tahoma" w:hAnsi="Tahoma" w:cs="Tahoma"/>
                <w:sz w:val="28"/>
              </w:rPr>
            </w:pPr>
          </w:p>
        </w:tc>
      </w:tr>
      <w:tr w:rsidR="00C82BB3" w:rsidRPr="00CE1BAD" w14:paraId="2CFB352D" w14:textId="77777777" w:rsidTr="006D48B6">
        <w:trPr>
          <w:trHeight w:val="366"/>
        </w:trPr>
        <w:tc>
          <w:tcPr>
            <w:tcW w:w="2509" w:type="dxa"/>
            <w:tcBorders>
              <w:top w:val="nil"/>
              <w:left w:val="nil"/>
              <w:bottom w:val="nil"/>
              <w:right w:val="nil"/>
            </w:tcBorders>
            <w:vAlign w:val="bottom"/>
          </w:tcPr>
          <w:p w14:paraId="0EE9C07E" w14:textId="77777777" w:rsidR="00C82BB3" w:rsidRPr="00CE1BAD" w:rsidRDefault="00C82BB3" w:rsidP="00C82BB3">
            <w:pPr>
              <w:numPr>
                <w:ilvl w:val="0"/>
                <w:numId w:val="3"/>
              </w:numPr>
              <w:tabs>
                <w:tab w:val="num" w:pos="360"/>
                <w:tab w:val="left" w:pos="567"/>
                <w:tab w:val="left" w:pos="993"/>
              </w:tabs>
              <w:jc w:val="both"/>
              <w:rPr>
                <w:rFonts w:ascii="Tahoma" w:hAnsi="Tahoma" w:cs="Tahoma"/>
              </w:rPr>
            </w:pPr>
            <w:r w:rsidRPr="00CE1BAD">
              <w:rPr>
                <w:rFonts w:ascii="Tahoma" w:hAnsi="Tahoma" w:cs="Tahoma"/>
              </w:rPr>
              <w:t>e-mail</w:t>
            </w:r>
          </w:p>
        </w:tc>
        <w:tc>
          <w:tcPr>
            <w:tcW w:w="6919" w:type="dxa"/>
            <w:tcBorders>
              <w:left w:val="nil"/>
              <w:right w:val="nil"/>
            </w:tcBorders>
          </w:tcPr>
          <w:p w14:paraId="388A4EBB" w14:textId="77777777" w:rsidR="00C82BB3" w:rsidRPr="00CE1BAD" w:rsidRDefault="00C82BB3" w:rsidP="00C82BB3">
            <w:pPr>
              <w:tabs>
                <w:tab w:val="left" w:pos="567"/>
                <w:tab w:val="num" w:pos="851"/>
                <w:tab w:val="left" w:pos="993"/>
              </w:tabs>
              <w:jc w:val="both"/>
              <w:rPr>
                <w:rFonts w:ascii="Tahoma" w:hAnsi="Tahoma" w:cs="Tahoma"/>
                <w:sz w:val="28"/>
              </w:rPr>
            </w:pPr>
          </w:p>
        </w:tc>
      </w:tr>
    </w:tbl>
    <w:p w14:paraId="3C33BFA3" w14:textId="77777777" w:rsidR="00C82BB3" w:rsidRDefault="00C82BB3" w:rsidP="00C82BB3">
      <w:pPr>
        <w:tabs>
          <w:tab w:val="left" w:pos="2552"/>
        </w:tabs>
        <w:ind w:left="284" w:hanging="284"/>
        <w:jc w:val="both"/>
        <w:rPr>
          <w:rFonts w:ascii="Tahoma" w:hAnsi="Tahoma" w:cs="Tahoma"/>
        </w:rPr>
      </w:pPr>
    </w:p>
    <w:p w14:paraId="284BA436" w14:textId="4AE345D3" w:rsidR="00C82BB3" w:rsidRDefault="00C82BB3" w:rsidP="00C82BB3">
      <w:pPr>
        <w:tabs>
          <w:tab w:val="left" w:pos="2552"/>
        </w:tabs>
        <w:jc w:val="both"/>
        <w:rPr>
          <w:rFonts w:ascii="Tahoma" w:hAnsi="Tahoma" w:cs="Tahoma"/>
        </w:rPr>
      </w:pPr>
      <w:r>
        <w:rPr>
          <w:rFonts w:ascii="Tahoma" w:hAnsi="Tahoma" w:cs="Tahoma"/>
        </w:rPr>
        <w:t>Vsa komunikacija med naročnik</w:t>
      </w:r>
      <w:r w:rsidR="005A4934">
        <w:rPr>
          <w:rFonts w:ascii="Tahoma" w:hAnsi="Tahoma" w:cs="Tahoma"/>
        </w:rPr>
        <w:t>om in zainteresiranim ponudnikom, po prejemu posamične ponudbe</w:t>
      </w:r>
      <w:r>
        <w:rPr>
          <w:rFonts w:ascii="Tahoma" w:hAnsi="Tahoma" w:cs="Tahoma"/>
        </w:rPr>
        <w:t>, v zvezi z izvedbo industrijskega testiranja, tj. glede datuma in poteka industrijskega testiranja, posredovanja poročila/analize industrijskega testiranja, bo potekala po elektronski pošti med naročnikom in kontaktno osebo (ali odgovorno osebo, če kontaktna</w:t>
      </w:r>
      <w:r w:rsidR="005A4934">
        <w:rPr>
          <w:rFonts w:ascii="Tahoma" w:hAnsi="Tahoma" w:cs="Tahoma"/>
        </w:rPr>
        <w:t xml:space="preserve"> oseba ne bo določena) ponudnika</w:t>
      </w:r>
      <w:r>
        <w:rPr>
          <w:rFonts w:ascii="Tahoma" w:hAnsi="Tahoma" w:cs="Tahoma"/>
        </w:rPr>
        <w:t>, navedeno v tej prilogi. Vsa ostala m</w:t>
      </w:r>
      <w:r w:rsidR="005A4934">
        <w:rPr>
          <w:rFonts w:ascii="Tahoma" w:hAnsi="Tahoma" w:cs="Tahoma"/>
        </w:rPr>
        <w:t>orebitna komunikacija ponudnika</w:t>
      </w:r>
      <w:r>
        <w:rPr>
          <w:rFonts w:ascii="Tahoma" w:hAnsi="Tahoma" w:cs="Tahoma"/>
        </w:rPr>
        <w:t xml:space="preserve"> z naročnikom (postavljanje vprašanj, zahtev za dodatna pojasnila, oddaja ponudb, ipd.) poteka preko Portala javnih naročil (v skladu s tč. 1.5. razpisne dokumentacije) oziroma preko informacijskega sistema e-JN (v skladu s tč. 6.2. razpisne dokumentacije). </w:t>
      </w:r>
    </w:p>
    <w:p w14:paraId="78E776D8" w14:textId="77777777" w:rsidR="00C82BB3" w:rsidRPr="00502C75" w:rsidRDefault="00C82BB3" w:rsidP="00C82BB3">
      <w:pPr>
        <w:tabs>
          <w:tab w:val="left" w:pos="2835"/>
        </w:tabs>
        <w:ind w:left="284" w:hanging="284"/>
        <w:jc w:val="both"/>
        <w:rPr>
          <w:rFonts w:ascii="Tahoma" w:hAnsi="Tahoma" w:cs="Tahoma"/>
        </w:rPr>
      </w:pPr>
    </w:p>
    <w:p w14:paraId="62C72464" w14:textId="0B748956" w:rsidR="00C82BB3" w:rsidRDefault="00C82BB3" w:rsidP="00C82BB3">
      <w:pPr>
        <w:pStyle w:val="Blokbesedila"/>
        <w:tabs>
          <w:tab w:val="left" w:pos="9498"/>
        </w:tabs>
        <w:ind w:left="0" w:right="-2"/>
        <w:jc w:val="both"/>
        <w:rPr>
          <w:rFonts w:ascii="Tahoma" w:hAnsi="Tahoma" w:cs="Tahoma"/>
          <w:color w:val="000000"/>
          <w:sz w:val="20"/>
        </w:rPr>
      </w:pPr>
      <w:r>
        <w:rPr>
          <w:rFonts w:ascii="Tahoma" w:hAnsi="Tahoma" w:cs="Tahoma"/>
          <w:color w:val="000000"/>
          <w:sz w:val="20"/>
        </w:rPr>
        <w:t>Industrijskega t</w:t>
      </w:r>
      <w:r w:rsidRPr="00C37931">
        <w:rPr>
          <w:rFonts w:ascii="Tahoma" w:hAnsi="Tahoma" w:cs="Tahoma"/>
          <w:color w:val="000000"/>
          <w:sz w:val="20"/>
        </w:rPr>
        <w:t>estiranja s</w:t>
      </w:r>
      <w:r w:rsidR="005A4934">
        <w:rPr>
          <w:rFonts w:ascii="Tahoma" w:hAnsi="Tahoma" w:cs="Tahoma"/>
          <w:color w:val="000000"/>
          <w:sz w:val="20"/>
        </w:rPr>
        <w:t>e bo v imenu ponudnika</w:t>
      </w:r>
      <w:r>
        <w:rPr>
          <w:rFonts w:ascii="Tahoma" w:hAnsi="Tahoma" w:cs="Tahoma"/>
          <w:color w:val="000000"/>
          <w:sz w:val="20"/>
        </w:rPr>
        <w:t xml:space="preserve"> udeležil (ime in priimek udeležencev testiranja):</w:t>
      </w:r>
    </w:p>
    <w:tbl>
      <w:tblPr>
        <w:tblW w:w="0" w:type="auto"/>
        <w:tblInd w:w="28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C82BB3" w:rsidRPr="00A32E0B" w14:paraId="0B470738" w14:textId="77777777" w:rsidTr="00180AA5">
        <w:tc>
          <w:tcPr>
            <w:tcW w:w="9494" w:type="dxa"/>
            <w:shd w:val="clear" w:color="auto" w:fill="auto"/>
          </w:tcPr>
          <w:p w14:paraId="0CCC0E23" w14:textId="77777777" w:rsidR="00C82BB3" w:rsidRPr="00A32E0B" w:rsidRDefault="00C82BB3" w:rsidP="00C82BB3">
            <w:pPr>
              <w:tabs>
                <w:tab w:val="left" w:pos="2552"/>
              </w:tabs>
              <w:spacing w:line="360" w:lineRule="auto"/>
              <w:jc w:val="both"/>
              <w:rPr>
                <w:rFonts w:ascii="Tahoma" w:hAnsi="Tahoma" w:cs="Tahoma"/>
              </w:rPr>
            </w:pPr>
            <w:r w:rsidRPr="00A32E0B">
              <w:rPr>
                <w:rFonts w:ascii="Tahoma" w:hAnsi="Tahoma" w:cs="Tahoma"/>
              </w:rPr>
              <w:t>–</w:t>
            </w:r>
          </w:p>
        </w:tc>
      </w:tr>
      <w:tr w:rsidR="00C82BB3" w:rsidRPr="00A32E0B" w14:paraId="19A1C7C5" w14:textId="77777777" w:rsidTr="00180AA5">
        <w:tc>
          <w:tcPr>
            <w:tcW w:w="9494" w:type="dxa"/>
            <w:shd w:val="clear" w:color="auto" w:fill="auto"/>
          </w:tcPr>
          <w:p w14:paraId="3EECB327" w14:textId="77777777" w:rsidR="00C82BB3" w:rsidRPr="00A32E0B" w:rsidRDefault="00C82BB3" w:rsidP="00C82BB3">
            <w:pPr>
              <w:tabs>
                <w:tab w:val="left" w:pos="2552"/>
              </w:tabs>
              <w:spacing w:line="360" w:lineRule="auto"/>
              <w:jc w:val="both"/>
              <w:rPr>
                <w:rFonts w:ascii="Tahoma" w:hAnsi="Tahoma" w:cs="Tahoma"/>
              </w:rPr>
            </w:pPr>
            <w:r w:rsidRPr="00A32E0B">
              <w:rPr>
                <w:rFonts w:ascii="Tahoma" w:hAnsi="Tahoma" w:cs="Tahoma"/>
              </w:rPr>
              <w:t>–</w:t>
            </w:r>
          </w:p>
        </w:tc>
      </w:tr>
    </w:tbl>
    <w:p w14:paraId="6E7999EB" w14:textId="77777777" w:rsidR="00C82BB3" w:rsidRPr="00502C75" w:rsidRDefault="00C82BB3" w:rsidP="00C82BB3">
      <w:pPr>
        <w:tabs>
          <w:tab w:val="left" w:pos="2552"/>
        </w:tabs>
        <w:ind w:left="284" w:hanging="284"/>
        <w:jc w:val="both"/>
        <w:rPr>
          <w:rFonts w:ascii="Tahoma" w:hAnsi="Tahoma" w:cs="Tahoma"/>
        </w:rPr>
      </w:pPr>
    </w:p>
    <w:p w14:paraId="09D7A2C5" w14:textId="77777777" w:rsidR="00C82BB3" w:rsidRPr="00502C75" w:rsidRDefault="00C82BB3" w:rsidP="00C82BB3">
      <w:pPr>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C82BB3" w:rsidRPr="00065B0D" w14:paraId="60D52AAA" w14:textId="77777777" w:rsidTr="00180AA5">
        <w:tc>
          <w:tcPr>
            <w:tcW w:w="3189" w:type="dxa"/>
            <w:tcBorders>
              <w:top w:val="single" w:sz="4" w:space="0" w:color="auto"/>
            </w:tcBorders>
            <w:vAlign w:val="bottom"/>
          </w:tcPr>
          <w:p w14:paraId="308C0435" w14:textId="77777777" w:rsidR="00C82BB3" w:rsidRPr="00502C75" w:rsidRDefault="00C82BB3" w:rsidP="00C82BB3">
            <w:pPr>
              <w:tabs>
                <w:tab w:val="left" w:pos="567"/>
                <w:tab w:val="num" w:pos="851"/>
                <w:tab w:val="left" w:pos="993"/>
              </w:tabs>
              <w:jc w:val="center"/>
              <w:rPr>
                <w:rFonts w:ascii="Tahoma" w:hAnsi="Tahoma" w:cs="Tahoma"/>
              </w:rPr>
            </w:pPr>
            <w:r>
              <w:rPr>
                <w:rFonts w:ascii="Tahoma" w:hAnsi="Tahoma" w:cs="Tahoma"/>
              </w:rPr>
              <w:t>K</w:t>
            </w:r>
            <w:r w:rsidRPr="00502C75">
              <w:rPr>
                <w:rFonts w:ascii="Tahoma" w:hAnsi="Tahoma" w:cs="Tahoma"/>
              </w:rPr>
              <w:t>raj, datum</w:t>
            </w:r>
          </w:p>
        </w:tc>
        <w:tc>
          <w:tcPr>
            <w:tcW w:w="2268" w:type="dxa"/>
          </w:tcPr>
          <w:p w14:paraId="068A3847" w14:textId="77777777" w:rsidR="00C82BB3" w:rsidRPr="00502C75" w:rsidRDefault="00C82BB3" w:rsidP="00C82BB3">
            <w:pPr>
              <w:tabs>
                <w:tab w:val="left" w:pos="567"/>
                <w:tab w:val="num" w:pos="851"/>
                <w:tab w:val="left" w:pos="993"/>
              </w:tabs>
              <w:jc w:val="center"/>
              <w:rPr>
                <w:rFonts w:ascii="Tahoma" w:hAnsi="Tahoma" w:cs="Tahoma"/>
              </w:rPr>
            </w:pPr>
            <w:r w:rsidRPr="00502C75">
              <w:rPr>
                <w:rFonts w:ascii="Tahoma" w:hAnsi="Tahoma" w:cs="Tahoma"/>
              </w:rPr>
              <w:t>žig</w:t>
            </w:r>
          </w:p>
        </w:tc>
        <w:tc>
          <w:tcPr>
            <w:tcW w:w="4111" w:type="dxa"/>
            <w:tcBorders>
              <w:top w:val="single" w:sz="4" w:space="0" w:color="auto"/>
            </w:tcBorders>
          </w:tcPr>
          <w:p w14:paraId="7F9DB928" w14:textId="4BD581A7" w:rsidR="00C82BB3" w:rsidRPr="00065B0D" w:rsidRDefault="00C82BB3" w:rsidP="00C82BB3">
            <w:pPr>
              <w:tabs>
                <w:tab w:val="left" w:pos="567"/>
                <w:tab w:val="num" w:pos="851"/>
                <w:tab w:val="left" w:pos="993"/>
              </w:tabs>
              <w:jc w:val="center"/>
              <w:rPr>
                <w:rFonts w:ascii="Tahoma" w:hAnsi="Tahoma" w:cs="Tahoma"/>
              </w:rPr>
            </w:pPr>
            <w:r w:rsidRPr="00502C75">
              <w:rPr>
                <w:rFonts w:ascii="Tahoma" w:hAnsi="Tahoma" w:cs="Tahoma"/>
              </w:rPr>
              <w:t>(</w:t>
            </w:r>
            <w:r w:rsidR="00C12179">
              <w:rPr>
                <w:rFonts w:ascii="Tahoma" w:hAnsi="Tahoma" w:cs="Tahoma"/>
              </w:rPr>
              <w:t xml:space="preserve">Naziv </w:t>
            </w:r>
            <w:r w:rsidR="00586145">
              <w:rPr>
                <w:rFonts w:ascii="Tahoma" w:hAnsi="Tahoma" w:cs="Tahoma"/>
              </w:rPr>
              <w:t>ponudnika</w:t>
            </w:r>
            <w:r w:rsidRPr="00502C75">
              <w:rPr>
                <w:rFonts w:ascii="Tahoma" w:hAnsi="Tahoma" w:cs="Tahoma"/>
              </w:rPr>
              <w:t>, podpis odgovorne osebe)</w:t>
            </w:r>
          </w:p>
        </w:tc>
      </w:tr>
    </w:tbl>
    <w:p w14:paraId="6CD2B4C4" w14:textId="77777777" w:rsidR="00C82BB3" w:rsidRDefault="00C82BB3" w:rsidP="00C82BB3">
      <w:pPr>
        <w:pStyle w:val="Telobesedila3"/>
        <w:tabs>
          <w:tab w:val="clear" w:pos="142"/>
          <w:tab w:val="left" w:pos="567"/>
          <w:tab w:val="num" w:pos="851"/>
          <w:tab w:val="left" w:pos="993"/>
        </w:tabs>
        <w:rPr>
          <w:rFonts w:ascii="Tahoma" w:hAnsi="Tahoma" w:cs="Tahoma"/>
        </w:rPr>
      </w:pPr>
    </w:p>
    <w:p w14:paraId="6A6DAA74" w14:textId="77777777" w:rsidR="00C82BB3" w:rsidRDefault="00C82BB3" w:rsidP="00C82BB3">
      <w:pPr>
        <w:pStyle w:val="Telobesedila3"/>
        <w:tabs>
          <w:tab w:val="clear" w:pos="142"/>
          <w:tab w:val="left" w:pos="567"/>
          <w:tab w:val="num" w:pos="851"/>
          <w:tab w:val="left" w:pos="993"/>
        </w:tabs>
        <w:rPr>
          <w:rFonts w:ascii="Tahoma" w:hAnsi="Tahoma" w:cs="Tahoma"/>
        </w:rPr>
      </w:pPr>
    </w:p>
    <w:p w14:paraId="0C3109AC" w14:textId="1AAD5855" w:rsidR="00C82BB3" w:rsidRPr="004E0787" w:rsidRDefault="00C82BB3" w:rsidP="004E0787">
      <w:pPr>
        <w:pStyle w:val="Odstavekseznama"/>
        <w:keepNext/>
        <w:numPr>
          <w:ilvl w:val="0"/>
          <w:numId w:val="22"/>
        </w:numPr>
        <w:jc w:val="both"/>
        <w:rPr>
          <w:rFonts w:ascii="Tahoma" w:hAnsi="Tahoma" w:cs="Tahoma"/>
        </w:rPr>
      </w:pPr>
      <w:r w:rsidRPr="003527A2">
        <w:rPr>
          <w:rFonts w:ascii="Tahoma" w:hAnsi="Tahoma" w:cs="Tahoma"/>
          <w:b/>
        </w:rPr>
        <w:t>Navodilo:</w:t>
      </w:r>
      <w:r>
        <w:rPr>
          <w:rFonts w:ascii="Tahoma" w:hAnsi="Tahoma" w:cs="Tahoma"/>
        </w:rPr>
        <w:t xml:space="preserve"> Prijavo pošljete na elektronski naslov </w:t>
      </w:r>
      <w:r w:rsidR="004E0787" w:rsidRPr="00D054C1">
        <w:rPr>
          <w:rFonts w:ascii="Tahoma" w:hAnsi="Tahoma" w:cs="Tahoma"/>
        </w:rPr>
        <w:t xml:space="preserve">g. Boštjan Cilenška: </w:t>
      </w:r>
      <w:hyperlink r:id="rId22" w:history="1">
        <w:r w:rsidR="004E0787" w:rsidRPr="00D054C1">
          <w:rPr>
            <w:rStyle w:val="Hiperpovezava"/>
            <w:rFonts w:ascii="Tahoma" w:hAnsi="Tahoma" w:cs="Tahoma"/>
          </w:rPr>
          <w:t>bostjan.cilensek@vokasnaga.si</w:t>
        </w:r>
      </w:hyperlink>
      <w:r w:rsidR="004E0787" w:rsidRPr="00D054C1">
        <w:rPr>
          <w:rFonts w:ascii="Tahoma" w:hAnsi="Tahoma" w:cs="Tahoma"/>
        </w:rPr>
        <w:t xml:space="preserve"> ali </w:t>
      </w:r>
      <w:r w:rsidR="004E0787" w:rsidRPr="004E0787">
        <w:rPr>
          <w:rFonts w:ascii="Tahoma" w:hAnsi="Tahoma" w:cs="Tahoma"/>
        </w:rPr>
        <w:t xml:space="preserve">ga. Marjete Resnik: </w:t>
      </w:r>
      <w:hyperlink r:id="rId23" w:history="1">
        <w:r w:rsidR="004E0787" w:rsidRPr="004E0787">
          <w:rPr>
            <w:rStyle w:val="Hiperpovezava"/>
            <w:rFonts w:ascii="Tahoma" w:hAnsi="Tahoma" w:cs="Tahoma"/>
          </w:rPr>
          <w:t>marjeta.resnik@vokasnaga.si</w:t>
        </w:r>
      </w:hyperlink>
      <w:r w:rsidR="004E0787" w:rsidRPr="004E0787">
        <w:rPr>
          <w:rFonts w:ascii="Tahoma" w:hAnsi="Tahoma" w:cs="Tahoma"/>
        </w:rPr>
        <w:t xml:space="preserve"> </w:t>
      </w:r>
      <w:r w:rsidRPr="004E0787">
        <w:rPr>
          <w:rFonts w:ascii="Tahoma" w:hAnsi="Tahoma" w:cs="Tahoma"/>
        </w:rPr>
        <w:t xml:space="preserve">(glej </w:t>
      </w:r>
      <w:r w:rsidR="004E0787">
        <w:rPr>
          <w:rFonts w:ascii="Tahoma" w:hAnsi="Tahoma" w:cs="Tahoma"/>
        </w:rPr>
        <w:t xml:space="preserve">tudi tč. 2.2 </w:t>
      </w:r>
      <w:r w:rsidRPr="004E0787">
        <w:rPr>
          <w:rFonts w:ascii="Tahoma" w:hAnsi="Tahoma" w:cs="Tahoma"/>
        </w:rPr>
        <w:t>razpisne dokumentacije).</w:t>
      </w:r>
    </w:p>
    <w:p w14:paraId="504CC3AE" w14:textId="21FC5EAF" w:rsidR="00C82BB3" w:rsidRDefault="00C82BB3" w:rsidP="00C82BB3">
      <w:pPr>
        <w:pStyle w:val="Telobesedila3"/>
        <w:tabs>
          <w:tab w:val="clear" w:pos="142"/>
          <w:tab w:val="left" w:pos="567"/>
          <w:tab w:val="num" w:pos="851"/>
          <w:tab w:val="left" w:pos="993"/>
        </w:tabs>
        <w:rPr>
          <w:rFonts w:ascii="Tahoma" w:hAnsi="Tahoma" w:cs="Tahoma"/>
        </w:rPr>
      </w:pPr>
    </w:p>
    <w:p w14:paraId="69C92362" w14:textId="24A53B50" w:rsidR="00373307" w:rsidRDefault="00373307" w:rsidP="00C82BB3">
      <w:pPr>
        <w:pStyle w:val="Telobesedila3"/>
        <w:tabs>
          <w:tab w:val="clear" w:pos="142"/>
          <w:tab w:val="left" w:pos="567"/>
          <w:tab w:val="num" w:pos="851"/>
          <w:tab w:val="left" w:pos="993"/>
        </w:tabs>
        <w:rPr>
          <w:rFonts w:ascii="Tahoma" w:hAnsi="Tahoma" w:cs="Tahoma"/>
        </w:rPr>
      </w:pPr>
    </w:p>
    <w:p w14:paraId="71E12694" w14:textId="77777777" w:rsidR="00373307" w:rsidRDefault="00373307" w:rsidP="00C82BB3">
      <w:pPr>
        <w:pStyle w:val="Telobesedila3"/>
        <w:tabs>
          <w:tab w:val="clear" w:pos="142"/>
          <w:tab w:val="left" w:pos="567"/>
          <w:tab w:val="num" w:pos="851"/>
          <w:tab w:val="left" w:pos="993"/>
        </w:tabs>
        <w:rPr>
          <w:rFonts w:ascii="Tahoma" w:hAnsi="Tahoma" w:cs="Tahoma"/>
        </w:rPr>
      </w:pPr>
    </w:p>
    <w:p w14:paraId="75F02922" w14:textId="77777777" w:rsidR="00C82BB3" w:rsidRDefault="00C82BB3" w:rsidP="00C82BB3">
      <w:pPr>
        <w:pStyle w:val="Telobesedila3"/>
        <w:tabs>
          <w:tab w:val="clear" w:pos="142"/>
          <w:tab w:val="left" w:pos="567"/>
          <w:tab w:val="num" w:pos="851"/>
          <w:tab w:val="left" w:pos="993"/>
        </w:tabs>
        <w:rPr>
          <w:rFonts w:ascii="Tahoma" w:hAnsi="Tahoma" w:cs="Tahoma"/>
          <w:i/>
          <w:sz w:val="18"/>
          <w:szCs w:val="18"/>
          <w:lang w:val="sl-SI"/>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AE46CA" w:rsidRPr="000E6C64" w14:paraId="563AED19" w14:textId="77777777" w:rsidTr="00477279">
        <w:tc>
          <w:tcPr>
            <w:tcW w:w="8150" w:type="dxa"/>
            <w:tcBorders>
              <w:top w:val="single" w:sz="4" w:space="0" w:color="auto"/>
              <w:bottom w:val="single" w:sz="4" w:space="0" w:color="auto"/>
            </w:tcBorders>
          </w:tcPr>
          <w:p w14:paraId="048B7B62" w14:textId="34DA34C5" w:rsidR="00AE46CA" w:rsidRPr="00E24409" w:rsidRDefault="00AE46CA" w:rsidP="00477279">
            <w:pPr>
              <w:jc w:val="both"/>
              <w:rPr>
                <w:rFonts w:ascii="Tahoma" w:hAnsi="Tahoma" w:cs="Tahoma"/>
              </w:rPr>
            </w:pPr>
            <w:r>
              <w:rPr>
                <w:rFonts w:ascii="Tahoma" w:hAnsi="Tahoma" w:cs="Tahoma"/>
              </w:rPr>
              <w:lastRenderedPageBreak/>
              <w:t>PRIJAVA ZA INDUSTRIJS</w:t>
            </w:r>
            <w:r w:rsidR="004E0787">
              <w:rPr>
                <w:rFonts w:ascii="Tahoma" w:hAnsi="Tahoma" w:cs="Tahoma"/>
              </w:rPr>
              <w:t>KO TESTIRANJE – velja za sklop 2</w:t>
            </w:r>
          </w:p>
        </w:tc>
        <w:tc>
          <w:tcPr>
            <w:tcW w:w="1559" w:type="dxa"/>
            <w:tcBorders>
              <w:top w:val="single" w:sz="4" w:space="0" w:color="auto"/>
              <w:bottom w:val="single" w:sz="4" w:space="0" w:color="auto"/>
            </w:tcBorders>
          </w:tcPr>
          <w:p w14:paraId="76091A17" w14:textId="43802262" w:rsidR="00AE46CA" w:rsidRPr="000E6C64" w:rsidRDefault="00AE46CA" w:rsidP="00477279">
            <w:pPr>
              <w:jc w:val="both"/>
              <w:rPr>
                <w:rFonts w:ascii="Tahoma" w:hAnsi="Tahoma" w:cs="Tahoma"/>
                <w:b/>
                <w:i/>
              </w:rPr>
            </w:pPr>
            <w:r w:rsidRPr="00DD1D74">
              <w:rPr>
                <w:rFonts w:ascii="Tahoma" w:hAnsi="Tahoma" w:cs="Tahoma"/>
                <w:b/>
                <w:i/>
              </w:rPr>
              <w:t xml:space="preserve">priloga </w:t>
            </w:r>
            <w:r>
              <w:rPr>
                <w:rFonts w:ascii="Tahoma" w:hAnsi="Tahoma" w:cs="Tahoma"/>
                <w:b/>
                <w:i/>
              </w:rPr>
              <w:t>7</w:t>
            </w:r>
            <w:r w:rsidR="004E0787">
              <w:rPr>
                <w:rFonts w:ascii="Tahoma" w:hAnsi="Tahoma" w:cs="Tahoma"/>
                <w:b/>
                <w:i/>
              </w:rPr>
              <w:t>/2</w:t>
            </w:r>
          </w:p>
        </w:tc>
      </w:tr>
    </w:tbl>
    <w:p w14:paraId="2DA6C4F4" w14:textId="77777777" w:rsidR="00AE46CA" w:rsidRDefault="00AE46CA" w:rsidP="00AE46CA">
      <w:pPr>
        <w:jc w:val="both"/>
        <w:rPr>
          <w:rFonts w:ascii="Tahoma" w:hAnsi="Tahoma" w:cs="Tahoma"/>
        </w:rPr>
      </w:pPr>
    </w:p>
    <w:p w14:paraId="71DE9B8E" w14:textId="77777777" w:rsidR="00AE46CA" w:rsidRPr="00C509F8" w:rsidRDefault="00AE46CA" w:rsidP="00AE46CA">
      <w:pPr>
        <w:pStyle w:val="Naslov"/>
        <w:jc w:val="both"/>
        <w:rPr>
          <w:rFonts w:ascii="Tahoma" w:hAnsi="Tahoma" w:cs="Tahoma"/>
          <w:b w:val="0"/>
          <w:sz w:val="20"/>
        </w:rPr>
      </w:pPr>
    </w:p>
    <w:p w14:paraId="04028B67" w14:textId="375D8522" w:rsidR="00AE46CA" w:rsidRDefault="00AE46CA" w:rsidP="00AE46CA">
      <w:pPr>
        <w:keepNext/>
        <w:ind w:right="424"/>
        <w:jc w:val="both"/>
        <w:rPr>
          <w:rFonts w:ascii="Tahoma" w:hAnsi="Tahoma" w:cs="Tahoma"/>
          <w:b/>
          <w:color w:val="000000"/>
        </w:rPr>
      </w:pPr>
      <w:r>
        <w:rPr>
          <w:rFonts w:ascii="Tahoma" w:hAnsi="Tahoma" w:cs="Tahoma"/>
        </w:rPr>
        <w:t>Spoda</w:t>
      </w:r>
      <w:r w:rsidR="00C12179">
        <w:rPr>
          <w:rFonts w:ascii="Tahoma" w:hAnsi="Tahoma" w:cs="Tahoma"/>
        </w:rPr>
        <w:t xml:space="preserve">j navedeni in podpisani </w:t>
      </w:r>
      <w:r w:rsidR="00586145">
        <w:rPr>
          <w:rFonts w:ascii="Tahoma" w:hAnsi="Tahoma" w:cs="Tahoma"/>
        </w:rPr>
        <w:t>ponudnik</w:t>
      </w:r>
      <w:r>
        <w:rPr>
          <w:rFonts w:ascii="Tahoma" w:hAnsi="Tahoma" w:cs="Tahoma"/>
        </w:rPr>
        <w:t xml:space="preserve"> se prijavljam na industrijsko </w:t>
      </w:r>
      <w:r w:rsidRPr="00502C75">
        <w:rPr>
          <w:rFonts w:ascii="Tahoma" w:hAnsi="Tahoma" w:cs="Tahoma"/>
        </w:rPr>
        <w:t xml:space="preserve">testiranje </w:t>
      </w:r>
      <w:r w:rsidRPr="007A28D8">
        <w:rPr>
          <w:rFonts w:ascii="Tahoma" w:hAnsi="Tahoma" w:cs="Tahoma"/>
          <w:color w:val="000000"/>
        </w:rPr>
        <w:t xml:space="preserve">polielektrolita za potrebe </w:t>
      </w:r>
      <w:r w:rsidRPr="004E0787">
        <w:rPr>
          <w:rFonts w:ascii="Tahoma" w:hAnsi="Tahoma" w:cs="Tahoma"/>
          <w:color w:val="000000"/>
        </w:rPr>
        <w:t xml:space="preserve">obratovanja CČN Ljubljana za javno naročilo </w:t>
      </w:r>
      <w:r w:rsidRPr="004E0787">
        <w:rPr>
          <w:rFonts w:ascii="Tahoma" w:hAnsi="Tahoma" w:cs="Tahoma"/>
          <w:b/>
          <w:noProof/>
        </w:rPr>
        <w:t xml:space="preserve">VKS-145/22 </w:t>
      </w:r>
      <w:r w:rsidRPr="004E0787">
        <w:rPr>
          <w:rFonts w:ascii="Tahoma" w:hAnsi="Tahoma" w:cs="Tahoma"/>
          <w:b/>
          <w:color w:val="000000"/>
        </w:rPr>
        <w:t xml:space="preserve">Dobava polielektrolita po sklopih za sklop št. </w:t>
      </w:r>
      <w:r w:rsidR="00586145">
        <w:rPr>
          <w:rFonts w:ascii="Tahoma" w:hAnsi="Tahoma" w:cs="Tahoma"/>
          <w:b/>
          <w:color w:val="000000"/>
        </w:rPr>
        <w:t>2</w:t>
      </w:r>
      <w:r w:rsidR="00586145" w:rsidRPr="004E0787">
        <w:rPr>
          <w:rFonts w:ascii="Tahoma" w:hAnsi="Tahoma" w:cs="Tahoma"/>
          <w:b/>
          <w:color w:val="000000"/>
        </w:rPr>
        <w:t xml:space="preserve">: </w:t>
      </w:r>
      <w:r w:rsidRPr="004E0787">
        <w:rPr>
          <w:rFonts w:ascii="Tahoma" w:hAnsi="Tahoma" w:cs="Tahoma"/>
          <w:b/>
          <w:color w:val="000000"/>
        </w:rPr>
        <w:t>__________________.</w:t>
      </w:r>
    </w:p>
    <w:p w14:paraId="70AAA8C9" w14:textId="77777777" w:rsidR="00AE46CA" w:rsidRDefault="00AE46CA" w:rsidP="00AE46CA">
      <w:pPr>
        <w:pStyle w:val="Blokbesedila"/>
        <w:tabs>
          <w:tab w:val="clear" w:pos="8647"/>
          <w:tab w:val="left" w:pos="9356"/>
          <w:tab w:val="left" w:pos="9498"/>
        </w:tabs>
        <w:ind w:left="0" w:right="-2"/>
        <w:jc w:val="both"/>
        <w:rPr>
          <w:rFonts w:ascii="Tahoma" w:hAnsi="Tahoma" w:cs="Tahoma"/>
          <w:b/>
          <w:color w:val="000000"/>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AE46CA" w:rsidRPr="00502C75" w14:paraId="283FD763" w14:textId="77777777" w:rsidTr="00477279">
        <w:tc>
          <w:tcPr>
            <w:tcW w:w="2622" w:type="dxa"/>
            <w:tcBorders>
              <w:top w:val="nil"/>
              <w:left w:val="nil"/>
              <w:bottom w:val="nil"/>
              <w:right w:val="nil"/>
            </w:tcBorders>
            <w:vAlign w:val="bottom"/>
          </w:tcPr>
          <w:p w14:paraId="5E1A13F7" w14:textId="77777777" w:rsidR="00AE46CA" w:rsidRDefault="00AE46CA" w:rsidP="00477279">
            <w:pPr>
              <w:pStyle w:val="BESEDILO"/>
              <w:keepLines w:val="0"/>
              <w:widowControl/>
              <w:tabs>
                <w:tab w:val="clear" w:pos="2155"/>
                <w:tab w:val="left" w:pos="567"/>
                <w:tab w:val="num" w:pos="851"/>
                <w:tab w:val="left" w:pos="993"/>
              </w:tabs>
              <w:rPr>
                <w:rFonts w:ascii="Tahoma" w:hAnsi="Tahoma" w:cs="Tahoma"/>
                <w:kern w:val="0"/>
              </w:rPr>
            </w:pPr>
          </w:p>
          <w:p w14:paraId="297CC8C4" w14:textId="77777777" w:rsidR="00AE46CA" w:rsidRPr="00502C75" w:rsidRDefault="00AE46CA" w:rsidP="00477279">
            <w:pPr>
              <w:pStyle w:val="BESEDILO"/>
              <w:keepLines w:val="0"/>
              <w:widowControl/>
              <w:tabs>
                <w:tab w:val="clear" w:pos="2155"/>
                <w:tab w:val="left" w:pos="567"/>
                <w:tab w:val="num" w:pos="851"/>
                <w:tab w:val="left" w:pos="993"/>
              </w:tabs>
              <w:rPr>
                <w:rFonts w:ascii="Tahoma" w:hAnsi="Tahoma" w:cs="Tahoma"/>
                <w:kern w:val="0"/>
                <w:sz w:val="24"/>
              </w:rPr>
            </w:pPr>
            <w:r w:rsidRPr="00502C75">
              <w:rPr>
                <w:rFonts w:ascii="Tahoma" w:hAnsi="Tahoma" w:cs="Tahoma"/>
                <w:kern w:val="0"/>
              </w:rPr>
              <w:t>Naziv ponudnika</w:t>
            </w:r>
          </w:p>
        </w:tc>
        <w:tc>
          <w:tcPr>
            <w:tcW w:w="6876" w:type="dxa"/>
            <w:tcBorders>
              <w:top w:val="nil"/>
              <w:left w:val="nil"/>
              <w:right w:val="nil"/>
            </w:tcBorders>
          </w:tcPr>
          <w:p w14:paraId="332EDF78" w14:textId="77777777" w:rsidR="00AE46CA" w:rsidRPr="00502C75" w:rsidRDefault="00AE46CA" w:rsidP="00477279">
            <w:pPr>
              <w:tabs>
                <w:tab w:val="left" w:pos="567"/>
                <w:tab w:val="num" w:pos="851"/>
                <w:tab w:val="left" w:pos="993"/>
              </w:tabs>
              <w:jc w:val="both"/>
              <w:rPr>
                <w:rFonts w:ascii="Tahoma" w:hAnsi="Tahoma" w:cs="Tahoma"/>
                <w:sz w:val="28"/>
              </w:rPr>
            </w:pPr>
          </w:p>
        </w:tc>
      </w:tr>
      <w:tr w:rsidR="00AE46CA" w:rsidRPr="00502C75" w14:paraId="69D3CAED" w14:textId="77777777" w:rsidTr="00477279">
        <w:tc>
          <w:tcPr>
            <w:tcW w:w="2622" w:type="dxa"/>
            <w:tcBorders>
              <w:top w:val="nil"/>
              <w:left w:val="nil"/>
              <w:bottom w:val="nil"/>
              <w:right w:val="nil"/>
            </w:tcBorders>
          </w:tcPr>
          <w:p w14:paraId="3436ADCF" w14:textId="77777777" w:rsidR="00AE46CA" w:rsidRPr="00502C75" w:rsidRDefault="00AE46CA" w:rsidP="00477279">
            <w:pPr>
              <w:tabs>
                <w:tab w:val="left" w:pos="567"/>
                <w:tab w:val="num" w:pos="851"/>
                <w:tab w:val="left" w:pos="993"/>
              </w:tabs>
              <w:jc w:val="both"/>
              <w:rPr>
                <w:rFonts w:ascii="Tahoma" w:hAnsi="Tahoma" w:cs="Tahoma"/>
                <w:sz w:val="28"/>
              </w:rPr>
            </w:pPr>
          </w:p>
        </w:tc>
        <w:tc>
          <w:tcPr>
            <w:tcW w:w="6876" w:type="dxa"/>
            <w:tcBorders>
              <w:left w:val="nil"/>
              <w:right w:val="nil"/>
            </w:tcBorders>
          </w:tcPr>
          <w:p w14:paraId="30B6A48F" w14:textId="77777777" w:rsidR="00AE46CA" w:rsidRPr="00502C75" w:rsidRDefault="00AE46CA" w:rsidP="00477279">
            <w:pPr>
              <w:tabs>
                <w:tab w:val="left" w:pos="567"/>
                <w:tab w:val="num" w:pos="851"/>
                <w:tab w:val="left" w:pos="993"/>
              </w:tabs>
              <w:jc w:val="both"/>
              <w:rPr>
                <w:rFonts w:ascii="Tahoma" w:hAnsi="Tahoma" w:cs="Tahoma"/>
                <w:sz w:val="28"/>
              </w:rPr>
            </w:pPr>
          </w:p>
        </w:tc>
      </w:tr>
    </w:tbl>
    <w:p w14:paraId="7D1CE326" w14:textId="77777777" w:rsidR="00AE46CA" w:rsidRPr="00502C75" w:rsidRDefault="00AE46CA" w:rsidP="00AE46CA">
      <w:pPr>
        <w:pStyle w:val="BESEDILO"/>
        <w:keepLines w:val="0"/>
        <w:widowControl/>
        <w:tabs>
          <w:tab w:val="clear" w:pos="2155"/>
          <w:tab w:val="left" w:pos="567"/>
          <w:tab w:val="num" w:pos="851"/>
          <w:tab w:val="left" w:pos="993"/>
        </w:tabs>
        <w:rPr>
          <w:rFonts w:ascii="Tahoma" w:hAnsi="Tahoma" w:cs="Tahoma"/>
          <w:kern w:val="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AE46CA" w:rsidRPr="00502C75" w14:paraId="3E9BBA97" w14:textId="77777777" w:rsidTr="00477279">
        <w:tc>
          <w:tcPr>
            <w:tcW w:w="2622" w:type="dxa"/>
            <w:tcBorders>
              <w:top w:val="nil"/>
              <w:left w:val="nil"/>
              <w:bottom w:val="nil"/>
              <w:right w:val="nil"/>
            </w:tcBorders>
            <w:vAlign w:val="bottom"/>
          </w:tcPr>
          <w:p w14:paraId="58432F13" w14:textId="77777777" w:rsidR="00AE46CA" w:rsidRPr="00502C75" w:rsidRDefault="00AE46CA" w:rsidP="00477279">
            <w:pPr>
              <w:tabs>
                <w:tab w:val="left" w:pos="567"/>
                <w:tab w:val="num" w:pos="851"/>
                <w:tab w:val="left" w:pos="993"/>
              </w:tabs>
              <w:jc w:val="both"/>
              <w:rPr>
                <w:rFonts w:ascii="Tahoma" w:hAnsi="Tahoma" w:cs="Tahoma"/>
                <w:sz w:val="24"/>
              </w:rPr>
            </w:pPr>
            <w:r w:rsidRPr="00502C75">
              <w:rPr>
                <w:rFonts w:ascii="Tahoma" w:hAnsi="Tahoma" w:cs="Tahoma"/>
              </w:rPr>
              <w:t>Naslov ponudnika</w:t>
            </w:r>
          </w:p>
        </w:tc>
        <w:tc>
          <w:tcPr>
            <w:tcW w:w="6876" w:type="dxa"/>
            <w:tcBorders>
              <w:top w:val="nil"/>
              <w:left w:val="nil"/>
              <w:right w:val="nil"/>
            </w:tcBorders>
          </w:tcPr>
          <w:p w14:paraId="2471D8ED" w14:textId="77777777" w:rsidR="00AE46CA" w:rsidRPr="00502C75" w:rsidRDefault="00AE46CA" w:rsidP="00477279">
            <w:pPr>
              <w:tabs>
                <w:tab w:val="left" w:pos="567"/>
                <w:tab w:val="num" w:pos="851"/>
                <w:tab w:val="left" w:pos="993"/>
              </w:tabs>
              <w:jc w:val="both"/>
              <w:rPr>
                <w:rFonts w:ascii="Tahoma" w:hAnsi="Tahoma" w:cs="Tahoma"/>
                <w:sz w:val="28"/>
              </w:rPr>
            </w:pPr>
          </w:p>
        </w:tc>
      </w:tr>
      <w:tr w:rsidR="00AE46CA" w:rsidRPr="00502C75" w14:paraId="2F5D8F47" w14:textId="77777777" w:rsidTr="00477279">
        <w:tc>
          <w:tcPr>
            <w:tcW w:w="2622" w:type="dxa"/>
            <w:tcBorders>
              <w:top w:val="nil"/>
              <w:left w:val="nil"/>
              <w:bottom w:val="nil"/>
              <w:right w:val="nil"/>
            </w:tcBorders>
          </w:tcPr>
          <w:p w14:paraId="7751F90F" w14:textId="77777777" w:rsidR="00AE46CA" w:rsidRPr="00502C75" w:rsidRDefault="00AE46CA" w:rsidP="00477279">
            <w:pPr>
              <w:tabs>
                <w:tab w:val="left" w:pos="567"/>
                <w:tab w:val="num" w:pos="851"/>
                <w:tab w:val="left" w:pos="993"/>
              </w:tabs>
              <w:jc w:val="both"/>
              <w:rPr>
                <w:rFonts w:ascii="Tahoma" w:hAnsi="Tahoma" w:cs="Tahoma"/>
                <w:sz w:val="28"/>
              </w:rPr>
            </w:pPr>
          </w:p>
        </w:tc>
        <w:tc>
          <w:tcPr>
            <w:tcW w:w="6876" w:type="dxa"/>
            <w:tcBorders>
              <w:left w:val="nil"/>
              <w:right w:val="nil"/>
            </w:tcBorders>
          </w:tcPr>
          <w:p w14:paraId="1ECCBC39" w14:textId="77777777" w:rsidR="00AE46CA" w:rsidRPr="00502C75" w:rsidRDefault="00AE46CA" w:rsidP="00477279">
            <w:pPr>
              <w:tabs>
                <w:tab w:val="left" w:pos="567"/>
                <w:tab w:val="num" w:pos="851"/>
                <w:tab w:val="left" w:pos="993"/>
              </w:tabs>
              <w:jc w:val="both"/>
              <w:rPr>
                <w:rFonts w:ascii="Tahoma" w:hAnsi="Tahoma" w:cs="Tahoma"/>
                <w:sz w:val="28"/>
              </w:rPr>
            </w:pPr>
          </w:p>
        </w:tc>
      </w:tr>
    </w:tbl>
    <w:p w14:paraId="334E75F4" w14:textId="77777777" w:rsidR="00AE46CA" w:rsidRPr="00502C75" w:rsidRDefault="00AE46CA" w:rsidP="00AE46CA">
      <w:pPr>
        <w:pStyle w:val="BESEDILO"/>
        <w:keepLines w:val="0"/>
        <w:widowControl/>
        <w:tabs>
          <w:tab w:val="clear" w:pos="2155"/>
          <w:tab w:val="left" w:pos="567"/>
          <w:tab w:val="num" w:pos="851"/>
          <w:tab w:val="left" w:pos="993"/>
        </w:tabs>
        <w:rPr>
          <w:rFonts w:ascii="Tahoma" w:hAnsi="Tahoma" w:cs="Tahoma"/>
          <w:kern w:val="0"/>
        </w:rPr>
      </w:pPr>
    </w:p>
    <w:p w14:paraId="640FDF57" w14:textId="77777777" w:rsidR="00AE46CA" w:rsidRPr="00502C75" w:rsidRDefault="00AE46CA" w:rsidP="00AE46CA">
      <w:pPr>
        <w:pStyle w:val="BESEDILO"/>
        <w:keepLines w:val="0"/>
        <w:widowControl/>
        <w:tabs>
          <w:tab w:val="clear" w:pos="2155"/>
          <w:tab w:val="left" w:pos="567"/>
          <w:tab w:val="num" w:pos="851"/>
          <w:tab w:val="left" w:pos="993"/>
        </w:tabs>
        <w:rPr>
          <w:rFonts w:ascii="Tahoma" w:hAnsi="Tahoma" w:cs="Tahoma"/>
          <w:kern w:val="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AE46CA" w:rsidRPr="00502C75" w14:paraId="7E8B2C27" w14:textId="77777777" w:rsidTr="00477279">
        <w:tc>
          <w:tcPr>
            <w:tcW w:w="2622" w:type="dxa"/>
            <w:tcBorders>
              <w:top w:val="nil"/>
              <w:left w:val="nil"/>
              <w:bottom w:val="nil"/>
              <w:right w:val="nil"/>
            </w:tcBorders>
            <w:vAlign w:val="bottom"/>
          </w:tcPr>
          <w:p w14:paraId="4FF7F44E" w14:textId="77777777" w:rsidR="00AE46CA" w:rsidRPr="00502C75" w:rsidRDefault="00AE46CA" w:rsidP="00477279">
            <w:pPr>
              <w:tabs>
                <w:tab w:val="left" w:pos="567"/>
                <w:tab w:val="num" w:pos="851"/>
                <w:tab w:val="left" w:pos="993"/>
              </w:tabs>
              <w:jc w:val="both"/>
              <w:rPr>
                <w:rFonts w:ascii="Tahoma" w:hAnsi="Tahoma" w:cs="Tahoma"/>
              </w:rPr>
            </w:pPr>
            <w:r w:rsidRPr="00502C75">
              <w:rPr>
                <w:rFonts w:ascii="Tahoma" w:hAnsi="Tahoma" w:cs="Tahoma"/>
              </w:rPr>
              <w:t>Odgovorna oseba</w:t>
            </w:r>
            <w:r>
              <w:rPr>
                <w:rFonts w:ascii="Tahoma" w:hAnsi="Tahoma" w:cs="Tahoma"/>
              </w:rPr>
              <w:t xml:space="preserve"> ponudnika</w:t>
            </w:r>
          </w:p>
        </w:tc>
        <w:tc>
          <w:tcPr>
            <w:tcW w:w="6876" w:type="dxa"/>
            <w:tcBorders>
              <w:top w:val="nil"/>
              <w:left w:val="nil"/>
              <w:right w:val="nil"/>
            </w:tcBorders>
          </w:tcPr>
          <w:p w14:paraId="76643D28" w14:textId="77777777" w:rsidR="00AE46CA" w:rsidRPr="00502C75" w:rsidRDefault="00AE46CA" w:rsidP="00477279">
            <w:pPr>
              <w:tabs>
                <w:tab w:val="left" w:pos="567"/>
                <w:tab w:val="num" w:pos="851"/>
                <w:tab w:val="left" w:pos="993"/>
              </w:tabs>
              <w:jc w:val="both"/>
              <w:rPr>
                <w:rFonts w:ascii="Tahoma" w:hAnsi="Tahoma" w:cs="Tahoma"/>
                <w:sz w:val="24"/>
              </w:rPr>
            </w:pPr>
          </w:p>
        </w:tc>
      </w:tr>
      <w:tr w:rsidR="00AE46CA" w:rsidRPr="00502C75" w14:paraId="350A11E3" w14:textId="77777777" w:rsidTr="00477279">
        <w:tc>
          <w:tcPr>
            <w:tcW w:w="2622" w:type="dxa"/>
            <w:tcBorders>
              <w:top w:val="nil"/>
              <w:left w:val="nil"/>
              <w:bottom w:val="nil"/>
              <w:right w:val="nil"/>
            </w:tcBorders>
            <w:vAlign w:val="bottom"/>
          </w:tcPr>
          <w:p w14:paraId="3C29C17D" w14:textId="77777777" w:rsidR="00AE46CA" w:rsidRPr="00502C75" w:rsidRDefault="00AE46CA" w:rsidP="00477279">
            <w:pPr>
              <w:numPr>
                <w:ilvl w:val="0"/>
                <w:numId w:val="43"/>
              </w:numPr>
              <w:tabs>
                <w:tab w:val="left" w:pos="426"/>
                <w:tab w:val="left" w:pos="567"/>
              </w:tabs>
              <w:ind w:left="426" w:hanging="284"/>
              <w:jc w:val="both"/>
              <w:rPr>
                <w:rFonts w:ascii="Tahoma" w:hAnsi="Tahoma" w:cs="Tahoma"/>
              </w:rPr>
            </w:pPr>
            <w:r w:rsidRPr="00502C75">
              <w:rPr>
                <w:rFonts w:ascii="Tahoma" w:hAnsi="Tahoma" w:cs="Tahoma"/>
              </w:rPr>
              <w:t>funkcija</w:t>
            </w:r>
          </w:p>
        </w:tc>
        <w:tc>
          <w:tcPr>
            <w:tcW w:w="6876" w:type="dxa"/>
            <w:tcBorders>
              <w:left w:val="nil"/>
              <w:right w:val="nil"/>
            </w:tcBorders>
          </w:tcPr>
          <w:p w14:paraId="28F0B2DA" w14:textId="77777777" w:rsidR="00AE46CA" w:rsidRPr="00502C75" w:rsidRDefault="00AE46CA" w:rsidP="00477279">
            <w:pPr>
              <w:tabs>
                <w:tab w:val="left" w:pos="567"/>
                <w:tab w:val="num" w:pos="851"/>
                <w:tab w:val="left" w:pos="993"/>
              </w:tabs>
              <w:jc w:val="both"/>
              <w:rPr>
                <w:rFonts w:ascii="Tahoma" w:hAnsi="Tahoma" w:cs="Tahoma"/>
                <w:sz w:val="28"/>
              </w:rPr>
            </w:pPr>
          </w:p>
        </w:tc>
      </w:tr>
      <w:tr w:rsidR="00AE46CA" w:rsidRPr="00502C75" w14:paraId="01944FE7" w14:textId="77777777" w:rsidTr="00477279">
        <w:tc>
          <w:tcPr>
            <w:tcW w:w="2622" w:type="dxa"/>
            <w:tcBorders>
              <w:top w:val="nil"/>
              <w:left w:val="nil"/>
              <w:bottom w:val="nil"/>
              <w:right w:val="nil"/>
            </w:tcBorders>
            <w:vAlign w:val="bottom"/>
          </w:tcPr>
          <w:p w14:paraId="5E5D103F" w14:textId="77777777" w:rsidR="00AE46CA" w:rsidRPr="00502C75" w:rsidRDefault="00AE46CA" w:rsidP="00477279">
            <w:pPr>
              <w:numPr>
                <w:ilvl w:val="0"/>
                <w:numId w:val="43"/>
              </w:numPr>
              <w:tabs>
                <w:tab w:val="left" w:pos="426"/>
                <w:tab w:val="left" w:pos="567"/>
              </w:tabs>
              <w:ind w:left="426" w:hanging="284"/>
              <w:jc w:val="both"/>
              <w:rPr>
                <w:rFonts w:ascii="Tahoma" w:hAnsi="Tahoma" w:cs="Tahoma"/>
              </w:rPr>
            </w:pPr>
            <w:r w:rsidRPr="00502C75">
              <w:rPr>
                <w:rFonts w:ascii="Tahoma" w:hAnsi="Tahoma" w:cs="Tahoma"/>
              </w:rPr>
              <w:t>telefon</w:t>
            </w:r>
          </w:p>
        </w:tc>
        <w:tc>
          <w:tcPr>
            <w:tcW w:w="6876" w:type="dxa"/>
            <w:tcBorders>
              <w:left w:val="nil"/>
              <w:right w:val="nil"/>
            </w:tcBorders>
          </w:tcPr>
          <w:p w14:paraId="33453879" w14:textId="77777777" w:rsidR="00AE46CA" w:rsidRPr="00502C75" w:rsidRDefault="00AE46CA" w:rsidP="00477279">
            <w:pPr>
              <w:tabs>
                <w:tab w:val="left" w:pos="567"/>
                <w:tab w:val="num" w:pos="851"/>
                <w:tab w:val="left" w:pos="993"/>
              </w:tabs>
              <w:jc w:val="both"/>
              <w:rPr>
                <w:rFonts w:ascii="Tahoma" w:hAnsi="Tahoma" w:cs="Tahoma"/>
                <w:sz w:val="28"/>
              </w:rPr>
            </w:pPr>
          </w:p>
        </w:tc>
      </w:tr>
      <w:tr w:rsidR="00AE46CA" w:rsidRPr="00502C75" w14:paraId="352DFF8B" w14:textId="77777777" w:rsidTr="00477279">
        <w:tc>
          <w:tcPr>
            <w:tcW w:w="2622" w:type="dxa"/>
            <w:tcBorders>
              <w:top w:val="nil"/>
              <w:left w:val="nil"/>
              <w:bottom w:val="nil"/>
              <w:right w:val="nil"/>
            </w:tcBorders>
            <w:vAlign w:val="bottom"/>
          </w:tcPr>
          <w:p w14:paraId="31CA1182" w14:textId="77777777" w:rsidR="00AE46CA" w:rsidRPr="00502C75" w:rsidRDefault="00AE46CA" w:rsidP="00477279">
            <w:pPr>
              <w:numPr>
                <w:ilvl w:val="0"/>
                <w:numId w:val="43"/>
              </w:numPr>
              <w:tabs>
                <w:tab w:val="left" w:pos="426"/>
                <w:tab w:val="left" w:pos="567"/>
              </w:tabs>
              <w:ind w:left="426" w:hanging="284"/>
              <w:jc w:val="both"/>
              <w:rPr>
                <w:rFonts w:ascii="Tahoma" w:hAnsi="Tahoma" w:cs="Tahoma"/>
              </w:rPr>
            </w:pPr>
            <w:r w:rsidRPr="00502C75">
              <w:rPr>
                <w:rFonts w:ascii="Tahoma" w:hAnsi="Tahoma" w:cs="Tahoma"/>
              </w:rPr>
              <w:t>e-mail</w:t>
            </w:r>
          </w:p>
        </w:tc>
        <w:tc>
          <w:tcPr>
            <w:tcW w:w="6876" w:type="dxa"/>
            <w:tcBorders>
              <w:left w:val="nil"/>
              <w:right w:val="nil"/>
            </w:tcBorders>
          </w:tcPr>
          <w:p w14:paraId="300E71BC" w14:textId="77777777" w:rsidR="00AE46CA" w:rsidRPr="00502C75" w:rsidRDefault="00AE46CA" w:rsidP="00477279">
            <w:pPr>
              <w:tabs>
                <w:tab w:val="left" w:pos="567"/>
                <w:tab w:val="num" w:pos="851"/>
                <w:tab w:val="left" w:pos="993"/>
              </w:tabs>
              <w:jc w:val="both"/>
              <w:rPr>
                <w:rFonts w:ascii="Tahoma" w:hAnsi="Tahoma" w:cs="Tahoma"/>
                <w:sz w:val="28"/>
              </w:rPr>
            </w:pPr>
          </w:p>
        </w:tc>
      </w:tr>
    </w:tbl>
    <w:p w14:paraId="40B14935" w14:textId="77777777" w:rsidR="00AE46CA" w:rsidRPr="00502C75" w:rsidRDefault="00AE46CA" w:rsidP="00AE46CA">
      <w:pPr>
        <w:tabs>
          <w:tab w:val="left" w:pos="2835"/>
        </w:tabs>
        <w:ind w:left="284" w:hanging="284"/>
        <w:jc w:val="both"/>
        <w:rPr>
          <w:rFonts w:ascii="Tahoma" w:hAnsi="Tahoma" w:cs="Tahoma"/>
        </w:rPr>
      </w:pPr>
    </w:p>
    <w:p w14:paraId="6C523FF2" w14:textId="77777777" w:rsidR="00AE46CA" w:rsidRDefault="00AE46CA" w:rsidP="00AE46CA">
      <w:pPr>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19"/>
      </w:tblGrid>
      <w:tr w:rsidR="00AE46CA" w:rsidRPr="00CE1BAD" w14:paraId="2842D36E" w14:textId="77777777" w:rsidTr="00477279">
        <w:trPr>
          <w:trHeight w:val="355"/>
        </w:trPr>
        <w:tc>
          <w:tcPr>
            <w:tcW w:w="2509" w:type="dxa"/>
            <w:tcBorders>
              <w:top w:val="nil"/>
              <w:left w:val="nil"/>
              <w:bottom w:val="nil"/>
              <w:right w:val="nil"/>
            </w:tcBorders>
            <w:vAlign w:val="bottom"/>
          </w:tcPr>
          <w:p w14:paraId="2A6C0639" w14:textId="77777777" w:rsidR="00AE46CA" w:rsidRPr="00CE1BAD" w:rsidRDefault="00AE46CA" w:rsidP="00477279">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919" w:type="dxa"/>
            <w:tcBorders>
              <w:top w:val="nil"/>
              <w:left w:val="nil"/>
              <w:right w:val="nil"/>
            </w:tcBorders>
          </w:tcPr>
          <w:p w14:paraId="0D379459" w14:textId="77777777" w:rsidR="00AE46CA" w:rsidRPr="00CE1BAD" w:rsidRDefault="00AE46CA" w:rsidP="00477279">
            <w:pPr>
              <w:tabs>
                <w:tab w:val="left" w:pos="567"/>
                <w:tab w:val="num" w:pos="851"/>
                <w:tab w:val="left" w:pos="993"/>
              </w:tabs>
              <w:jc w:val="both"/>
              <w:rPr>
                <w:rFonts w:ascii="Tahoma" w:hAnsi="Tahoma" w:cs="Tahoma"/>
                <w:sz w:val="28"/>
              </w:rPr>
            </w:pPr>
          </w:p>
        </w:tc>
      </w:tr>
      <w:tr w:rsidR="00AE46CA" w:rsidRPr="00CE1BAD" w14:paraId="1D3D77DA" w14:textId="77777777" w:rsidTr="00477279">
        <w:trPr>
          <w:trHeight w:val="355"/>
        </w:trPr>
        <w:tc>
          <w:tcPr>
            <w:tcW w:w="2509" w:type="dxa"/>
            <w:tcBorders>
              <w:top w:val="nil"/>
              <w:left w:val="nil"/>
              <w:bottom w:val="nil"/>
              <w:right w:val="nil"/>
            </w:tcBorders>
            <w:vAlign w:val="bottom"/>
          </w:tcPr>
          <w:p w14:paraId="26B5E62C" w14:textId="77777777" w:rsidR="00AE46CA" w:rsidRPr="00CE1BAD" w:rsidRDefault="00AE46CA" w:rsidP="00477279">
            <w:pPr>
              <w:numPr>
                <w:ilvl w:val="0"/>
                <w:numId w:val="3"/>
              </w:numPr>
              <w:tabs>
                <w:tab w:val="num" w:pos="360"/>
                <w:tab w:val="left" w:pos="567"/>
                <w:tab w:val="left" w:pos="993"/>
              </w:tabs>
              <w:jc w:val="both"/>
              <w:rPr>
                <w:rFonts w:ascii="Tahoma" w:hAnsi="Tahoma" w:cs="Tahoma"/>
              </w:rPr>
            </w:pPr>
            <w:r w:rsidRPr="00CE1BAD">
              <w:rPr>
                <w:rFonts w:ascii="Tahoma" w:hAnsi="Tahoma" w:cs="Tahoma"/>
              </w:rPr>
              <w:t>funkcija</w:t>
            </w:r>
          </w:p>
        </w:tc>
        <w:tc>
          <w:tcPr>
            <w:tcW w:w="6919" w:type="dxa"/>
            <w:tcBorders>
              <w:left w:val="nil"/>
              <w:right w:val="nil"/>
            </w:tcBorders>
          </w:tcPr>
          <w:p w14:paraId="2B4BFD34" w14:textId="77777777" w:rsidR="00AE46CA" w:rsidRPr="00CE1BAD" w:rsidRDefault="00AE46CA" w:rsidP="00477279">
            <w:pPr>
              <w:tabs>
                <w:tab w:val="left" w:pos="567"/>
                <w:tab w:val="num" w:pos="851"/>
                <w:tab w:val="left" w:pos="993"/>
              </w:tabs>
              <w:jc w:val="both"/>
              <w:rPr>
                <w:rFonts w:ascii="Tahoma" w:hAnsi="Tahoma" w:cs="Tahoma"/>
                <w:sz w:val="28"/>
              </w:rPr>
            </w:pPr>
          </w:p>
        </w:tc>
      </w:tr>
      <w:tr w:rsidR="00AE46CA" w:rsidRPr="00CE1BAD" w14:paraId="51309D0B" w14:textId="77777777" w:rsidTr="00477279">
        <w:trPr>
          <w:trHeight w:val="343"/>
        </w:trPr>
        <w:tc>
          <w:tcPr>
            <w:tcW w:w="2509" w:type="dxa"/>
            <w:tcBorders>
              <w:top w:val="nil"/>
              <w:left w:val="nil"/>
              <w:bottom w:val="nil"/>
              <w:right w:val="nil"/>
            </w:tcBorders>
            <w:vAlign w:val="bottom"/>
          </w:tcPr>
          <w:p w14:paraId="5A2BB65E" w14:textId="77777777" w:rsidR="00AE46CA" w:rsidRPr="00CE1BAD" w:rsidRDefault="00AE46CA" w:rsidP="00477279">
            <w:pPr>
              <w:numPr>
                <w:ilvl w:val="0"/>
                <w:numId w:val="3"/>
              </w:numPr>
              <w:tabs>
                <w:tab w:val="num" w:pos="360"/>
                <w:tab w:val="left" w:pos="567"/>
                <w:tab w:val="left" w:pos="993"/>
              </w:tabs>
              <w:jc w:val="both"/>
              <w:rPr>
                <w:rFonts w:ascii="Tahoma" w:hAnsi="Tahoma" w:cs="Tahoma"/>
              </w:rPr>
            </w:pPr>
            <w:r w:rsidRPr="00CE1BAD">
              <w:rPr>
                <w:rFonts w:ascii="Tahoma" w:hAnsi="Tahoma" w:cs="Tahoma"/>
              </w:rPr>
              <w:t>telefon</w:t>
            </w:r>
          </w:p>
        </w:tc>
        <w:tc>
          <w:tcPr>
            <w:tcW w:w="6919" w:type="dxa"/>
            <w:tcBorders>
              <w:left w:val="nil"/>
              <w:right w:val="nil"/>
            </w:tcBorders>
          </w:tcPr>
          <w:p w14:paraId="5A001BA0" w14:textId="77777777" w:rsidR="00AE46CA" w:rsidRPr="00CE1BAD" w:rsidRDefault="00AE46CA" w:rsidP="00477279">
            <w:pPr>
              <w:tabs>
                <w:tab w:val="left" w:pos="567"/>
                <w:tab w:val="num" w:pos="851"/>
                <w:tab w:val="left" w:pos="993"/>
              </w:tabs>
              <w:jc w:val="both"/>
              <w:rPr>
                <w:rFonts w:ascii="Tahoma" w:hAnsi="Tahoma" w:cs="Tahoma"/>
                <w:sz w:val="28"/>
              </w:rPr>
            </w:pPr>
          </w:p>
        </w:tc>
      </w:tr>
      <w:tr w:rsidR="00AE46CA" w:rsidRPr="00CE1BAD" w14:paraId="4C79A268" w14:textId="77777777" w:rsidTr="00477279">
        <w:trPr>
          <w:trHeight w:val="366"/>
        </w:trPr>
        <w:tc>
          <w:tcPr>
            <w:tcW w:w="2509" w:type="dxa"/>
            <w:tcBorders>
              <w:top w:val="nil"/>
              <w:left w:val="nil"/>
              <w:bottom w:val="nil"/>
              <w:right w:val="nil"/>
            </w:tcBorders>
            <w:vAlign w:val="bottom"/>
          </w:tcPr>
          <w:p w14:paraId="5105999E" w14:textId="77777777" w:rsidR="00AE46CA" w:rsidRPr="00CE1BAD" w:rsidRDefault="00AE46CA" w:rsidP="00477279">
            <w:pPr>
              <w:numPr>
                <w:ilvl w:val="0"/>
                <w:numId w:val="3"/>
              </w:numPr>
              <w:tabs>
                <w:tab w:val="num" w:pos="360"/>
                <w:tab w:val="left" w:pos="567"/>
                <w:tab w:val="left" w:pos="993"/>
              </w:tabs>
              <w:jc w:val="both"/>
              <w:rPr>
                <w:rFonts w:ascii="Tahoma" w:hAnsi="Tahoma" w:cs="Tahoma"/>
              </w:rPr>
            </w:pPr>
            <w:r w:rsidRPr="00CE1BAD">
              <w:rPr>
                <w:rFonts w:ascii="Tahoma" w:hAnsi="Tahoma" w:cs="Tahoma"/>
              </w:rPr>
              <w:t>e-mail</w:t>
            </w:r>
          </w:p>
        </w:tc>
        <w:tc>
          <w:tcPr>
            <w:tcW w:w="6919" w:type="dxa"/>
            <w:tcBorders>
              <w:left w:val="nil"/>
              <w:right w:val="nil"/>
            </w:tcBorders>
          </w:tcPr>
          <w:p w14:paraId="5EE32E72" w14:textId="77777777" w:rsidR="00AE46CA" w:rsidRPr="00CE1BAD" w:rsidRDefault="00AE46CA" w:rsidP="00477279">
            <w:pPr>
              <w:tabs>
                <w:tab w:val="left" w:pos="567"/>
                <w:tab w:val="num" w:pos="851"/>
                <w:tab w:val="left" w:pos="993"/>
              </w:tabs>
              <w:jc w:val="both"/>
              <w:rPr>
                <w:rFonts w:ascii="Tahoma" w:hAnsi="Tahoma" w:cs="Tahoma"/>
                <w:sz w:val="28"/>
              </w:rPr>
            </w:pPr>
          </w:p>
        </w:tc>
      </w:tr>
    </w:tbl>
    <w:p w14:paraId="71584532" w14:textId="77777777" w:rsidR="00AE46CA" w:rsidRDefault="00AE46CA" w:rsidP="00AE46CA">
      <w:pPr>
        <w:tabs>
          <w:tab w:val="left" w:pos="2552"/>
        </w:tabs>
        <w:ind w:left="284" w:hanging="284"/>
        <w:jc w:val="both"/>
        <w:rPr>
          <w:rFonts w:ascii="Tahoma" w:hAnsi="Tahoma" w:cs="Tahoma"/>
        </w:rPr>
      </w:pPr>
    </w:p>
    <w:p w14:paraId="62639210" w14:textId="77777777" w:rsidR="00AE46CA" w:rsidRDefault="00AE46CA" w:rsidP="00AE46CA">
      <w:pPr>
        <w:tabs>
          <w:tab w:val="left" w:pos="2552"/>
        </w:tabs>
        <w:jc w:val="both"/>
        <w:rPr>
          <w:rFonts w:ascii="Tahoma" w:hAnsi="Tahoma" w:cs="Tahoma"/>
        </w:rPr>
      </w:pPr>
      <w:r>
        <w:rPr>
          <w:rFonts w:ascii="Tahoma" w:hAnsi="Tahoma" w:cs="Tahoma"/>
        </w:rPr>
        <w:t xml:space="preserve">Vsa komunikacija med naročnikom in zainteresiranim ponudnikom, po prejemu posamične ponudbe, v zvezi z izvedbo industrijskega testiranja, tj. glede datuma in poteka industrijskega testiranja, posredovanja poročila/analize industrijskega testiranja, bo potekala po elektronski pošti med naročnikom in kontaktno osebo (ali odgovorno osebo, če kontaktna oseba ne bo določena) ponudnika, navedeno v tej prilogi. Vsa ostala morebitna komunikacija ponudnika z naročnikom (postavljanje vprašanj, zahtev za dodatna pojasnila, oddaja ponudb, ipd.) poteka preko Portala javnih naročil (v skladu s tč. 1.5. razpisne dokumentacije) oziroma preko informacijskega sistema e-JN (v skladu s tč. 6.2. razpisne dokumentacije). </w:t>
      </w:r>
    </w:p>
    <w:p w14:paraId="20E7563E" w14:textId="77777777" w:rsidR="00AE46CA" w:rsidRPr="00502C75" w:rsidRDefault="00AE46CA" w:rsidP="00AE46CA">
      <w:pPr>
        <w:tabs>
          <w:tab w:val="left" w:pos="2835"/>
        </w:tabs>
        <w:ind w:left="284" w:hanging="284"/>
        <w:jc w:val="both"/>
        <w:rPr>
          <w:rFonts w:ascii="Tahoma" w:hAnsi="Tahoma" w:cs="Tahoma"/>
        </w:rPr>
      </w:pPr>
    </w:p>
    <w:p w14:paraId="65E4479C" w14:textId="77777777" w:rsidR="00AE46CA" w:rsidRDefault="00AE46CA" w:rsidP="00AE46CA">
      <w:pPr>
        <w:pStyle w:val="Blokbesedila"/>
        <w:tabs>
          <w:tab w:val="left" w:pos="9498"/>
        </w:tabs>
        <w:ind w:left="0" w:right="-2"/>
        <w:jc w:val="both"/>
        <w:rPr>
          <w:rFonts w:ascii="Tahoma" w:hAnsi="Tahoma" w:cs="Tahoma"/>
          <w:color w:val="000000"/>
          <w:sz w:val="20"/>
        </w:rPr>
      </w:pPr>
      <w:r>
        <w:rPr>
          <w:rFonts w:ascii="Tahoma" w:hAnsi="Tahoma" w:cs="Tahoma"/>
          <w:color w:val="000000"/>
          <w:sz w:val="20"/>
        </w:rPr>
        <w:t>Industrijskega t</w:t>
      </w:r>
      <w:r w:rsidRPr="00C37931">
        <w:rPr>
          <w:rFonts w:ascii="Tahoma" w:hAnsi="Tahoma" w:cs="Tahoma"/>
          <w:color w:val="000000"/>
          <w:sz w:val="20"/>
        </w:rPr>
        <w:t>estiranja s</w:t>
      </w:r>
      <w:r>
        <w:rPr>
          <w:rFonts w:ascii="Tahoma" w:hAnsi="Tahoma" w:cs="Tahoma"/>
          <w:color w:val="000000"/>
          <w:sz w:val="20"/>
        </w:rPr>
        <w:t>e bo v imenu ponudnika udeležil (ime in priimek udeležencev testiranja):</w:t>
      </w:r>
    </w:p>
    <w:tbl>
      <w:tblPr>
        <w:tblW w:w="0" w:type="auto"/>
        <w:tblInd w:w="28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AE46CA" w:rsidRPr="00A32E0B" w14:paraId="5EF5C5ED" w14:textId="77777777" w:rsidTr="00477279">
        <w:tc>
          <w:tcPr>
            <w:tcW w:w="9494" w:type="dxa"/>
            <w:shd w:val="clear" w:color="auto" w:fill="auto"/>
          </w:tcPr>
          <w:p w14:paraId="019C29A1" w14:textId="77777777" w:rsidR="00AE46CA" w:rsidRPr="00A32E0B" w:rsidRDefault="00AE46CA" w:rsidP="00477279">
            <w:pPr>
              <w:tabs>
                <w:tab w:val="left" w:pos="2552"/>
              </w:tabs>
              <w:spacing w:line="360" w:lineRule="auto"/>
              <w:jc w:val="both"/>
              <w:rPr>
                <w:rFonts w:ascii="Tahoma" w:hAnsi="Tahoma" w:cs="Tahoma"/>
              </w:rPr>
            </w:pPr>
            <w:r w:rsidRPr="00A32E0B">
              <w:rPr>
                <w:rFonts w:ascii="Tahoma" w:hAnsi="Tahoma" w:cs="Tahoma"/>
              </w:rPr>
              <w:t>–</w:t>
            </w:r>
          </w:p>
        </w:tc>
      </w:tr>
      <w:tr w:rsidR="00AE46CA" w:rsidRPr="00A32E0B" w14:paraId="272FBC5C" w14:textId="77777777" w:rsidTr="00477279">
        <w:tc>
          <w:tcPr>
            <w:tcW w:w="9494" w:type="dxa"/>
            <w:shd w:val="clear" w:color="auto" w:fill="auto"/>
          </w:tcPr>
          <w:p w14:paraId="15B6F708" w14:textId="77777777" w:rsidR="00AE46CA" w:rsidRPr="00A32E0B" w:rsidRDefault="00AE46CA" w:rsidP="00477279">
            <w:pPr>
              <w:tabs>
                <w:tab w:val="left" w:pos="2552"/>
              </w:tabs>
              <w:spacing w:line="360" w:lineRule="auto"/>
              <w:jc w:val="both"/>
              <w:rPr>
                <w:rFonts w:ascii="Tahoma" w:hAnsi="Tahoma" w:cs="Tahoma"/>
              </w:rPr>
            </w:pPr>
            <w:r w:rsidRPr="00A32E0B">
              <w:rPr>
                <w:rFonts w:ascii="Tahoma" w:hAnsi="Tahoma" w:cs="Tahoma"/>
              </w:rPr>
              <w:t>–</w:t>
            </w:r>
          </w:p>
        </w:tc>
      </w:tr>
    </w:tbl>
    <w:p w14:paraId="6D59CFB7" w14:textId="77777777" w:rsidR="00AE46CA" w:rsidRPr="00502C75" w:rsidRDefault="00AE46CA" w:rsidP="00AE46CA">
      <w:pPr>
        <w:tabs>
          <w:tab w:val="left" w:pos="2552"/>
        </w:tabs>
        <w:ind w:left="284" w:hanging="284"/>
        <w:jc w:val="both"/>
        <w:rPr>
          <w:rFonts w:ascii="Tahoma" w:hAnsi="Tahoma" w:cs="Tahoma"/>
        </w:rPr>
      </w:pPr>
    </w:p>
    <w:p w14:paraId="29828576" w14:textId="77777777" w:rsidR="00AE46CA" w:rsidRPr="00502C75" w:rsidRDefault="00AE46CA" w:rsidP="00AE46CA">
      <w:pPr>
        <w:tabs>
          <w:tab w:val="left" w:pos="2835"/>
        </w:tabs>
        <w:ind w:left="284" w:hanging="284"/>
        <w:jc w:val="both"/>
        <w:rPr>
          <w:rFonts w:ascii="Tahoma" w:hAnsi="Tahoma" w:cs="Tahoma"/>
        </w:rPr>
      </w:pPr>
    </w:p>
    <w:p w14:paraId="0F46BB97" w14:textId="77777777" w:rsidR="00AE46CA" w:rsidRPr="00502C75" w:rsidRDefault="00AE46CA" w:rsidP="00AE46CA">
      <w:pPr>
        <w:tabs>
          <w:tab w:val="left" w:pos="2835"/>
        </w:tabs>
        <w:ind w:left="284" w:hanging="284"/>
        <w:jc w:val="both"/>
        <w:rPr>
          <w:rFonts w:ascii="Tahoma" w:hAnsi="Tahoma" w:cs="Tahoma"/>
        </w:rPr>
      </w:pPr>
    </w:p>
    <w:p w14:paraId="27973A6B" w14:textId="77777777" w:rsidR="00AE46CA" w:rsidRPr="00502C75" w:rsidRDefault="00AE46CA" w:rsidP="00AE46CA">
      <w:pPr>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AE46CA" w:rsidRPr="00065B0D" w14:paraId="474B1CEC" w14:textId="77777777" w:rsidTr="00477279">
        <w:tc>
          <w:tcPr>
            <w:tcW w:w="3189" w:type="dxa"/>
            <w:tcBorders>
              <w:top w:val="single" w:sz="4" w:space="0" w:color="auto"/>
            </w:tcBorders>
            <w:vAlign w:val="bottom"/>
          </w:tcPr>
          <w:p w14:paraId="6FA8D4F0" w14:textId="77777777" w:rsidR="00AE46CA" w:rsidRPr="00502C75" w:rsidRDefault="00AE46CA" w:rsidP="00477279">
            <w:pPr>
              <w:tabs>
                <w:tab w:val="left" w:pos="567"/>
                <w:tab w:val="num" w:pos="851"/>
                <w:tab w:val="left" w:pos="993"/>
              </w:tabs>
              <w:jc w:val="center"/>
              <w:rPr>
                <w:rFonts w:ascii="Tahoma" w:hAnsi="Tahoma" w:cs="Tahoma"/>
              </w:rPr>
            </w:pPr>
            <w:r>
              <w:rPr>
                <w:rFonts w:ascii="Tahoma" w:hAnsi="Tahoma" w:cs="Tahoma"/>
              </w:rPr>
              <w:t>K</w:t>
            </w:r>
            <w:r w:rsidRPr="00502C75">
              <w:rPr>
                <w:rFonts w:ascii="Tahoma" w:hAnsi="Tahoma" w:cs="Tahoma"/>
              </w:rPr>
              <w:t>raj, datum</w:t>
            </w:r>
          </w:p>
        </w:tc>
        <w:tc>
          <w:tcPr>
            <w:tcW w:w="2268" w:type="dxa"/>
          </w:tcPr>
          <w:p w14:paraId="3AFDF2A0" w14:textId="77777777" w:rsidR="00AE46CA" w:rsidRPr="00502C75" w:rsidRDefault="00AE46CA" w:rsidP="00477279">
            <w:pPr>
              <w:tabs>
                <w:tab w:val="left" w:pos="567"/>
                <w:tab w:val="num" w:pos="851"/>
                <w:tab w:val="left" w:pos="993"/>
              </w:tabs>
              <w:jc w:val="center"/>
              <w:rPr>
                <w:rFonts w:ascii="Tahoma" w:hAnsi="Tahoma" w:cs="Tahoma"/>
              </w:rPr>
            </w:pPr>
            <w:r w:rsidRPr="00502C75">
              <w:rPr>
                <w:rFonts w:ascii="Tahoma" w:hAnsi="Tahoma" w:cs="Tahoma"/>
              </w:rPr>
              <w:t>žig</w:t>
            </w:r>
          </w:p>
        </w:tc>
        <w:tc>
          <w:tcPr>
            <w:tcW w:w="4111" w:type="dxa"/>
            <w:tcBorders>
              <w:top w:val="single" w:sz="4" w:space="0" w:color="auto"/>
            </w:tcBorders>
          </w:tcPr>
          <w:p w14:paraId="3B51AC48" w14:textId="6F5F9D99" w:rsidR="00AE46CA" w:rsidRPr="00065B0D" w:rsidRDefault="00AE46CA" w:rsidP="00477279">
            <w:pPr>
              <w:tabs>
                <w:tab w:val="left" w:pos="567"/>
                <w:tab w:val="num" w:pos="851"/>
                <w:tab w:val="left" w:pos="993"/>
              </w:tabs>
              <w:jc w:val="center"/>
              <w:rPr>
                <w:rFonts w:ascii="Tahoma" w:hAnsi="Tahoma" w:cs="Tahoma"/>
              </w:rPr>
            </w:pPr>
            <w:r w:rsidRPr="00502C75">
              <w:rPr>
                <w:rFonts w:ascii="Tahoma" w:hAnsi="Tahoma" w:cs="Tahoma"/>
              </w:rPr>
              <w:t>(</w:t>
            </w:r>
            <w:r w:rsidR="00C12179">
              <w:rPr>
                <w:rFonts w:ascii="Tahoma" w:hAnsi="Tahoma" w:cs="Tahoma"/>
              </w:rPr>
              <w:t>Naziv ponudnika</w:t>
            </w:r>
            <w:r w:rsidRPr="00502C75">
              <w:rPr>
                <w:rFonts w:ascii="Tahoma" w:hAnsi="Tahoma" w:cs="Tahoma"/>
              </w:rPr>
              <w:t>, podpis odgovorne osebe)</w:t>
            </w:r>
          </w:p>
        </w:tc>
      </w:tr>
    </w:tbl>
    <w:p w14:paraId="27A1709D" w14:textId="77777777" w:rsidR="00AE46CA" w:rsidRDefault="00AE46CA" w:rsidP="00AE46CA">
      <w:pPr>
        <w:pStyle w:val="Telobesedila3"/>
        <w:tabs>
          <w:tab w:val="clear" w:pos="142"/>
          <w:tab w:val="left" w:pos="567"/>
          <w:tab w:val="num" w:pos="851"/>
          <w:tab w:val="left" w:pos="993"/>
        </w:tabs>
        <w:rPr>
          <w:rFonts w:ascii="Tahoma" w:hAnsi="Tahoma" w:cs="Tahoma"/>
        </w:rPr>
      </w:pPr>
    </w:p>
    <w:p w14:paraId="7769F992" w14:textId="77777777" w:rsidR="00AE46CA" w:rsidRDefault="00AE46CA" w:rsidP="00AE46CA">
      <w:pPr>
        <w:pStyle w:val="Telobesedila3"/>
        <w:tabs>
          <w:tab w:val="clear" w:pos="142"/>
          <w:tab w:val="left" w:pos="567"/>
          <w:tab w:val="num" w:pos="851"/>
          <w:tab w:val="left" w:pos="993"/>
        </w:tabs>
        <w:rPr>
          <w:rFonts w:ascii="Tahoma" w:hAnsi="Tahoma" w:cs="Tahoma"/>
        </w:rPr>
      </w:pPr>
    </w:p>
    <w:p w14:paraId="37983B45" w14:textId="77777777" w:rsidR="00AE46CA" w:rsidRPr="003527A2" w:rsidRDefault="00AE46CA" w:rsidP="00AE46CA">
      <w:pPr>
        <w:pStyle w:val="Telobesedila3"/>
        <w:tabs>
          <w:tab w:val="clear" w:pos="142"/>
          <w:tab w:val="left" w:pos="567"/>
          <w:tab w:val="num" w:pos="851"/>
          <w:tab w:val="left" w:pos="993"/>
        </w:tabs>
        <w:rPr>
          <w:rFonts w:ascii="Tahoma" w:hAnsi="Tahoma" w:cs="Tahoma"/>
          <w:lang w:val="sl-SI"/>
        </w:rPr>
      </w:pPr>
      <w:r w:rsidRPr="003527A2">
        <w:rPr>
          <w:rFonts w:ascii="Tahoma" w:hAnsi="Tahoma" w:cs="Tahoma"/>
          <w:b/>
          <w:lang w:val="sl-SI"/>
        </w:rPr>
        <w:t>Navodilo:</w:t>
      </w:r>
      <w:r>
        <w:rPr>
          <w:rFonts w:ascii="Tahoma" w:hAnsi="Tahoma" w:cs="Tahoma"/>
          <w:lang w:val="sl-SI"/>
        </w:rPr>
        <w:t xml:space="preserve"> Prijavo pošljete na elektronski naslov </w:t>
      </w:r>
      <w:hyperlink r:id="rId24" w:history="1">
        <w:r w:rsidRPr="006B5B95">
          <w:rPr>
            <w:rStyle w:val="Hiperpovezava"/>
            <w:rFonts w:ascii="Tahoma" w:hAnsi="Tahoma" w:cs="Tahoma"/>
            <w:lang w:val="sl-SI"/>
          </w:rPr>
          <w:t>tanja.dermastja@jhl.si</w:t>
        </w:r>
      </w:hyperlink>
      <w:r>
        <w:rPr>
          <w:rFonts w:ascii="Tahoma" w:hAnsi="Tahoma" w:cs="Tahoma"/>
          <w:lang w:val="sl-SI"/>
        </w:rPr>
        <w:t xml:space="preserve"> (glej tudi tč. 2.3 razpisne dokumentacije).</w:t>
      </w:r>
    </w:p>
    <w:p w14:paraId="662688D3" w14:textId="77777777" w:rsidR="00AE46CA" w:rsidRDefault="00AE46CA" w:rsidP="00AE46CA">
      <w:pPr>
        <w:pStyle w:val="Telobesedila3"/>
        <w:tabs>
          <w:tab w:val="clear" w:pos="142"/>
          <w:tab w:val="left" w:pos="567"/>
          <w:tab w:val="num" w:pos="851"/>
          <w:tab w:val="left" w:pos="993"/>
        </w:tabs>
        <w:rPr>
          <w:rFonts w:ascii="Tahoma" w:hAnsi="Tahoma" w:cs="Tahoma"/>
        </w:rPr>
      </w:pPr>
    </w:p>
    <w:p w14:paraId="6F5C00C8" w14:textId="77777777" w:rsidR="00AE46CA" w:rsidRDefault="00AE46CA" w:rsidP="00AE46CA">
      <w:pPr>
        <w:pStyle w:val="Telobesedila3"/>
        <w:tabs>
          <w:tab w:val="clear" w:pos="142"/>
          <w:tab w:val="left" w:pos="567"/>
          <w:tab w:val="num" w:pos="851"/>
          <w:tab w:val="left" w:pos="993"/>
        </w:tabs>
        <w:rPr>
          <w:rFonts w:ascii="Tahoma" w:hAnsi="Tahoma" w:cs="Tahoma"/>
          <w:i/>
          <w:sz w:val="18"/>
          <w:szCs w:val="18"/>
          <w:lang w:val="sl-SI"/>
        </w:rPr>
      </w:pPr>
      <w:r w:rsidRPr="00C37931">
        <w:rPr>
          <w:rFonts w:ascii="Tahoma" w:hAnsi="Tahoma" w:cs="Tahoma"/>
          <w:b/>
          <w:i/>
          <w:sz w:val="18"/>
          <w:szCs w:val="18"/>
        </w:rPr>
        <w:t>Opomba:</w:t>
      </w:r>
      <w:r w:rsidRPr="00C37931">
        <w:rPr>
          <w:rFonts w:ascii="Tahoma" w:hAnsi="Tahoma" w:cs="Tahoma"/>
          <w:i/>
          <w:sz w:val="18"/>
          <w:szCs w:val="18"/>
        </w:rPr>
        <w:t xml:space="preserve"> Na testiranju sta lahko prisotna n</w:t>
      </w:r>
      <w:r>
        <w:rPr>
          <w:rFonts w:ascii="Tahoma" w:hAnsi="Tahoma" w:cs="Tahoma"/>
          <w:i/>
          <w:sz w:val="18"/>
          <w:szCs w:val="18"/>
        </w:rPr>
        <w:t>ajveč dva predstavnika ponudnika</w:t>
      </w:r>
      <w:r w:rsidRPr="00C37931">
        <w:rPr>
          <w:rFonts w:ascii="Tahoma" w:hAnsi="Tahoma" w:cs="Tahoma"/>
          <w:i/>
          <w:sz w:val="18"/>
          <w:szCs w:val="18"/>
        </w:rPr>
        <w:t>.</w:t>
      </w:r>
    </w:p>
    <w:p w14:paraId="1966E32F" w14:textId="77777777" w:rsidR="00C82BB3" w:rsidRDefault="00C82BB3" w:rsidP="00C82BB3">
      <w:pPr>
        <w:pStyle w:val="Telobesedila3"/>
        <w:tabs>
          <w:tab w:val="clear" w:pos="142"/>
          <w:tab w:val="left" w:pos="567"/>
          <w:tab w:val="num" w:pos="851"/>
          <w:tab w:val="left" w:pos="993"/>
        </w:tabs>
        <w:rPr>
          <w:rFonts w:ascii="Tahoma" w:hAnsi="Tahoma" w:cs="Tahoma"/>
          <w:i/>
          <w:sz w:val="18"/>
          <w:szCs w:val="18"/>
          <w:lang w:val="sl-SI"/>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667B6F" w:rsidRPr="000E6C64" w14:paraId="3061DA3E" w14:textId="77777777" w:rsidTr="00180AA5">
        <w:tc>
          <w:tcPr>
            <w:tcW w:w="8150" w:type="dxa"/>
            <w:tcBorders>
              <w:top w:val="single" w:sz="4" w:space="0" w:color="auto"/>
              <w:bottom w:val="single" w:sz="4" w:space="0" w:color="auto"/>
            </w:tcBorders>
          </w:tcPr>
          <w:p w14:paraId="5E0C3462" w14:textId="7F42CBB1" w:rsidR="00667B6F" w:rsidRPr="00E24409" w:rsidRDefault="00667B6F" w:rsidP="00667B6F">
            <w:pPr>
              <w:jc w:val="both"/>
              <w:rPr>
                <w:rFonts w:ascii="Tahoma" w:hAnsi="Tahoma" w:cs="Tahoma"/>
              </w:rPr>
            </w:pPr>
            <w:r>
              <w:rPr>
                <w:rFonts w:ascii="Tahoma" w:hAnsi="Tahoma" w:cs="Tahoma"/>
              </w:rPr>
              <w:lastRenderedPageBreak/>
              <w:t>POOBLASTILO ZA SODELOVANJE NA INDUSTRIJSKEM TESTITRANJU</w:t>
            </w:r>
          </w:p>
        </w:tc>
        <w:tc>
          <w:tcPr>
            <w:tcW w:w="1559" w:type="dxa"/>
            <w:tcBorders>
              <w:top w:val="single" w:sz="4" w:space="0" w:color="auto"/>
              <w:bottom w:val="single" w:sz="4" w:space="0" w:color="auto"/>
            </w:tcBorders>
          </w:tcPr>
          <w:p w14:paraId="15426D25" w14:textId="6C237AD1" w:rsidR="00667B6F" w:rsidRPr="000E6C64" w:rsidRDefault="00667B6F" w:rsidP="00667B6F">
            <w:pPr>
              <w:jc w:val="both"/>
              <w:rPr>
                <w:rFonts w:ascii="Tahoma" w:hAnsi="Tahoma" w:cs="Tahoma"/>
                <w:b/>
                <w:i/>
              </w:rPr>
            </w:pPr>
            <w:r w:rsidRPr="00DD1D74">
              <w:rPr>
                <w:rFonts w:ascii="Tahoma" w:hAnsi="Tahoma" w:cs="Tahoma"/>
                <w:b/>
                <w:i/>
              </w:rPr>
              <w:t xml:space="preserve">priloga </w:t>
            </w:r>
            <w:r>
              <w:rPr>
                <w:rFonts w:ascii="Tahoma" w:hAnsi="Tahoma" w:cs="Tahoma"/>
                <w:b/>
                <w:i/>
              </w:rPr>
              <w:t>8</w:t>
            </w:r>
          </w:p>
        </w:tc>
      </w:tr>
    </w:tbl>
    <w:p w14:paraId="2E948949" w14:textId="5B4D7496" w:rsidR="00D759C6" w:rsidRDefault="00D759C6" w:rsidP="00667B6F">
      <w:pPr>
        <w:rPr>
          <w:rFonts w:ascii="Tahoma" w:hAnsi="Tahoma" w:cs="Tahoma"/>
        </w:rPr>
      </w:pPr>
    </w:p>
    <w:p w14:paraId="30431221" w14:textId="77777777" w:rsidR="00667B6F" w:rsidRPr="00504495" w:rsidRDefault="00667B6F" w:rsidP="00667B6F">
      <w:pPr>
        <w:jc w:val="both"/>
        <w:rPr>
          <w:rFonts w:ascii="Tahoma" w:eastAsiaTheme="minorHAnsi" w:hAnsi="Tahoma" w:cs="Tahoma"/>
        </w:rPr>
      </w:pPr>
    </w:p>
    <w:p w14:paraId="181B5C46" w14:textId="77777777" w:rsidR="00667B6F" w:rsidRPr="00504495" w:rsidRDefault="00667B6F" w:rsidP="00667B6F">
      <w:pPr>
        <w:jc w:val="center"/>
        <w:rPr>
          <w:rFonts w:ascii="Tahoma" w:eastAsiaTheme="minorHAnsi" w:hAnsi="Tahoma" w:cs="Tahoma"/>
          <w:b/>
          <w:sz w:val="22"/>
        </w:rPr>
      </w:pPr>
      <w:r w:rsidRPr="00504495">
        <w:rPr>
          <w:rFonts w:ascii="Tahoma" w:eastAsiaTheme="minorHAnsi" w:hAnsi="Tahoma" w:cs="Tahoma"/>
          <w:b/>
          <w:sz w:val="22"/>
        </w:rPr>
        <w:t xml:space="preserve">POOBLASTILO </w:t>
      </w:r>
    </w:p>
    <w:p w14:paraId="6CAFAC90"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b/>
          <w:sz w:val="22"/>
        </w:rPr>
        <w:t>ZA SODELOVANJE NA INDUSTRIJSKEM TESTIRANJU</w:t>
      </w:r>
      <w:r w:rsidRPr="00504495">
        <w:rPr>
          <w:rFonts w:ascii="Tahoma" w:eastAsiaTheme="minorHAnsi" w:hAnsi="Tahoma" w:cs="Tahoma"/>
        </w:rPr>
        <w:t xml:space="preserve"> </w:t>
      </w:r>
    </w:p>
    <w:p w14:paraId="2A7C06ED" w14:textId="77777777" w:rsidR="00667B6F" w:rsidRPr="00504495" w:rsidRDefault="00667B6F" w:rsidP="00667B6F">
      <w:pPr>
        <w:jc w:val="center"/>
        <w:rPr>
          <w:rFonts w:ascii="Tahoma" w:eastAsiaTheme="minorHAnsi" w:hAnsi="Tahoma" w:cs="Tahoma"/>
        </w:rPr>
      </w:pPr>
    </w:p>
    <w:p w14:paraId="73227A40" w14:textId="77777777" w:rsidR="00667B6F" w:rsidRPr="00504495" w:rsidRDefault="00667B6F" w:rsidP="00667B6F">
      <w:pPr>
        <w:jc w:val="center"/>
        <w:rPr>
          <w:rFonts w:ascii="Tahoma" w:eastAsiaTheme="minorHAnsi" w:hAnsi="Tahoma" w:cs="Tahoma"/>
        </w:rPr>
      </w:pPr>
    </w:p>
    <w:p w14:paraId="0CB8E662" w14:textId="77777777" w:rsidR="00667B6F" w:rsidRPr="00504495" w:rsidRDefault="00667B6F" w:rsidP="00667B6F">
      <w:pPr>
        <w:jc w:val="center"/>
        <w:rPr>
          <w:rFonts w:ascii="Tahoma" w:eastAsiaTheme="minorHAnsi" w:hAnsi="Tahoma" w:cs="Tahoma"/>
        </w:rPr>
      </w:pPr>
    </w:p>
    <w:p w14:paraId="2C6AFE44" w14:textId="73FAB77E" w:rsidR="00667B6F" w:rsidRDefault="00667B6F" w:rsidP="00667B6F">
      <w:pPr>
        <w:jc w:val="both"/>
        <w:rPr>
          <w:rFonts w:ascii="Tahoma" w:eastAsiaTheme="minorHAnsi" w:hAnsi="Tahoma" w:cs="Tahoma"/>
        </w:rPr>
      </w:pPr>
      <w:r w:rsidRPr="00504495">
        <w:rPr>
          <w:rFonts w:ascii="Tahoma" w:eastAsiaTheme="minorHAnsi" w:hAnsi="Tahoma" w:cs="Tahoma"/>
        </w:rPr>
        <w:t xml:space="preserve">JAVNO NAROČILO: </w:t>
      </w:r>
    </w:p>
    <w:p w14:paraId="745E4AC4" w14:textId="77777777" w:rsidR="00D054C1" w:rsidRPr="00504495" w:rsidRDefault="00D054C1" w:rsidP="00667B6F">
      <w:pPr>
        <w:jc w:val="both"/>
        <w:rPr>
          <w:rFonts w:ascii="Tahoma" w:eastAsiaTheme="minorHAnsi" w:hAnsi="Tahoma" w:cs="Tahoma"/>
        </w:rPr>
      </w:pPr>
    </w:p>
    <w:p w14:paraId="7287AAD9" w14:textId="31E19DE2" w:rsidR="00667B6F" w:rsidRDefault="007024D6" w:rsidP="00667B6F">
      <w:pPr>
        <w:keepNext/>
        <w:ind w:right="424"/>
        <w:jc w:val="both"/>
        <w:rPr>
          <w:rFonts w:ascii="Tahoma" w:hAnsi="Tahoma" w:cs="Tahoma"/>
          <w:b/>
          <w:color w:val="000000"/>
        </w:rPr>
      </w:pPr>
      <w:r>
        <w:rPr>
          <w:rFonts w:ascii="Tahoma" w:hAnsi="Tahoma" w:cs="Tahoma"/>
          <w:b/>
          <w:noProof/>
        </w:rPr>
        <w:t>»VKS-145/22</w:t>
      </w:r>
      <w:r w:rsidR="00667B6F" w:rsidRPr="0076618D">
        <w:rPr>
          <w:rFonts w:ascii="Tahoma" w:hAnsi="Tahoma" w:cs="Tahoma"/>
          <w:b/>
          <w:noProof/>
        </w:rPr>
        <w:t xml:space="preserve"> </w:t>
      </w:r>
      <w:r w:rsidR="00667B6F">
        <w:rPr>
          <w:rFonts w:ascii="Tahoma" w:hAnsi="Tahoma" w:cs="Tahoma"/>
          <w:b/>
          <w:color w:val="000000"/>
        </w:rPr>
        <w:t>Dobava polielektrolita po sklopih za sklop št. ___: __________________.«</w:t>
      </w:r>
    </w:p>
    <w:p w14:paraId="3C1C6656" w14:textId="77777777" w:rsidR="00667B6F" w:rsidRPr="00504495" w:rsidRDefault="00667B6F" w:rsidP="00667B6F">
      <w:pPr>
        <w:jc w:val="both"/>
        <w:rPr>
          <w:rFonts w:ascii="Tahoma" w:eastAsiaTheme="minorHAnsi" w:hAnsi="Tahoma" w:cs="Tahoma"/>
        </w:rPr>
      </w:pPr>
    </w:p>
    <w:p w14:paraId="288EB4AE" w14:textId="77777777" w:rsidR="00667B6F" w:rsidRPr="00504495" w:rsidRDefault="00667B6F" w:rsidP="00667B6F">
      <w:pPr>
        <w:jc w:val="both"/>
        <w:rPr>
          <w:rFonts w:ascii="Tahoma" w:eastAsiaTheme="minorHAnsi" w:hAnsi="Tahoma" w:cs="Tahoma"/>
        </w:rPr>
      </w:pPr>
    </w:p>
    <w:p w14:paraId="05B63CF9"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 xml:space="preserve">POOBLASTITELJ: </w:t>
      </w:r>
    </w:p>
    <w:p w14:paraId="3B4DD40E" w14:textId="77777777" w:rsidR="00667B6F" w:rsidRPr="00504495" w:rsidRDefault="00667B6F" w:rsidP="00667B6F">
      <w:pPr>
        <w:jc w:val="both"/>
        <w:rPr>
          <w:rFonts w:ascii="Tahoma" w:eastAsiaTheme="minorHAnsi" w:hAnsi="Tahoma" w:cs="Tahoma"/>
        </w:rPr>
      </w:pPr>
    </w:p>
    <w:p w14:paraId="33CCEE62"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 xml:space="preserve"> ________________________________________________________________________</w:t>
      </w:r>
    </w:p>
    <w:p w14:paraId="57E20283" w14:textId="77777777" w:rsidR="00667B6F" w:rsidRPr="00504495" w:rsidRDefault="00667B6F" w:rsidP="00667B6F">
      <w:pPr>
        <w:jc w:val="both"/>
        <w:rPr>
          <w:rFonts w:ascii="Tahoma" w:eastAsiaTheme="minorHAnsi" w:hAnsi="Tahoma" w:cs="Tahoma"/>
        </w:rPr>
      </w:pPr>
    </w:p>
    <w:p w14:paraId="14873E6C"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w:t>
      </w:r>
    </w:p>
    <w:p w14:paraId="23727F1E"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rPr>
        <w:t>(ime oz. naziv in sedež ponudnika)</w:t>
      </w:r>
    </w:p>
    <w:p w14:paraId="7A83591E" w14:textId="77777777" w:rsidR="00667B6F" w:rsidRPr="00504495" w:rsidRDefault="00667B6F" w:rsidP="00667B6F">
      <w:pPr>
        <w:jc w:val="both"/>
        <w:rPr>
          <w:rFonts w:ascii="Tahoma" w:eastAsiaTheme="minorHAnsi" w:hAnsi="Tahoma" w:cs="Tahoma"/>
        </w:rPr>
      </w:pPr>
    </w:p>
    <w:p w14:paraId="1BFECF15"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ki ga zastopa: _____________________________________________________________</w:t>
      </w:r>
    </w:p>
    <w:p w14:paraId="195B23C9" w14:textId="77777777" w:rsidR="00667B6F" w:rsidRPr="00504495" w:rsidRDefault="00667B6F" w:rsidP="00667B6F">
      <w:pPr>
        <w:jc w:val="both"/>
        <w:rPr>
          <w:rFonts w:ascii="Tahoma" w:eastAsiaTheme="minorHAnsi" w:hAnsi="Tahoma" w:cs="Tahoma"/>
        </w:rPr>
      </w:pPr>
    </w:p>
    <w:p w14:paraId="5878909D" w14:textId="77777777" w:rsidR="00667B6F" w:rsidRPr="00504495" w:rsidRDefault="00667B6F" w:rsidP="00667B6F">
      <w:pPr>
        <w:jc w:val="both"/>
        <w:rPr>
          <w:rFonts w:ascii="Tahoma" w:eastAsiaTheme="minorHAnsi" w:hAnsi="Tahoma" w:cs="Tahoma"/>
        </w:rPr>
      </w:pPr>
    </w:p>
    <w:p w14:paraId="2450B286"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POOBLAŠČA:</w:t>
      </w:r>
    </w:p>
    <w:p w14:paraId="46DD9034" w14:textId="77777777" w:rsidR="00667B6F" w:rsidRPr="00504495" w:rsidRDefault="00667B6F" w:rsidP="00667B6F">
      <w:pPr>
        <w:jc w:val="both"/>
        <w:rPr>
          <w:rFonts w:ascii="Tahoma" w:eastAsiaTheme="minorHAnsi" w:hAnsi="Tahoma" w:cs="Tahoma"/>
        </w:rPr>
      </w:pPr>
    </w:p>
    <w:p w14:paraId="3CF1E658"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w:t>
      </w:r>
    </w:p>
    <w:p w14:paraId="271E9470" w14:textId="77777777" w:rsidR="00667B6F" w:rsidRPr="00504495" w:rsidRDefault="00667B6F" w:rsidP="00667B6F">
      <w:pPr>
        <w:jc w:val="both"/>
        <w:rPr>
          <w:rFonts w:ascii="Tahoma" w:eastAsiaTheme="minorHAnsi" w:hAnsi="Tahoma" w:cs="Tahoma"/>
        </w:rPr>
      </w:pPr>
    </w:p>
    <w:p w14:paraId="5B3157B0"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___________________________________________________________________________</w:t>
      </w:r>
    </w:p>
    <w:p w14:paraId="0EFDF453"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rPr>
        <w:t>(ime, priimek, naziv ter sedež pooblaščenca)</w:t>
      </w:r>
    </w:p>
    <w:p w14:paraId="3F92D185" w14:textId="77777777" w:rsidR="00667B6F" w:rsidRPr="00504495" w:rsidRDefault="00667B6F" w:rsidP="00667B6F">
      <w:pPr>
        <w:jc w:val="both"/>
        <w:rPr>
          <w:rFonts w:ascii="Tahoma" w:eastAsiaTheme="minorHAnsi" w:hAnsi="Tahoma" w:cs="Tahoma"/>
        </w:rPr>
      </w:pPr>
    </w:p>
    <w:p w14:paraId="7E7CAC16"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w:t>
      </w:r>
    </w:p>
    <w:p w14:paraId="0FE2C0DB"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rPr>
        <w:t>(razmerje do ponudnika)</w:t>
      </w:r>
    </w:p>
    <w:p w14:paraId="090D4497" w14:textId="77777777" w:rsidR="00667B6F" w:rsidRPr="00504495" w:rsidRDefault="00667B6F" w:rsidP="00667B6F">
      <w:pPr>
        <w:jc w:val="both"/>
        <w:rPr>
          <w:rFonts w:ascii="Tahoma" w:eastAsiaTheme="minorHAnsi" w:hAnsi="Tahoma" w:cs="Tahoma"/>
        </w:rPr>
      </w:pPr>
    </w:p>
    <w:p w14:paraId="5D0CFCB7" w14:textId="77777777" w:rsidR="00667B6F" w:rsidRPr="00504495" w:rsidRDefault="00667B6F" w:rsidP="00667B6F">
      <w:pPr>
        <w:jc w:val="both"/>
        <w:rPr>
          <w:rFonts w:ascii="Tahoma" w:eastAsiaTheme="minorHAnsi" w:hAnsi="Tahoma" w:cs="Tahoma"/>
        </w:rPr>
      </w:pPr>
    </w:p>
    <w:p w14:paraId="5647EA98" w14:textId="77777777" w:rsidR="00667B6F" w:rsidRPr="00504495" w:rsidRDefault="00667B6F" w:rsidP="00387EA7">
      <w:pPr>
        <w:numPr>
          <w:ilvl w:val="0"/>
          <w:numId w:val="37"/>
        </w:numPr>
        <w:tabs>
          <w:tab w:val="clear" w:pos="0"/>
          <w:tab w:val="left" w:pos="426"/>
        </w:tabs>
        <w:suppressAutoHyphens/>
        <w:jc w:val="both"/>
        <w:rPr>
          <w:rFonts w:ascii="Tahoma" w:eastAsiaTheme="minorHAnsi" w:hAnsi="Tahoma" w:cs="Tahoma"/>
        </w:rPr>
      </w:pPr>
      <w:r w:rsidRPr="00504495">
        <w:rPr>
          <w:rFonts w:ascii="Tahoma" w:eastAsiaTheme="minorHAnsi" w:hAnsi="Tahoma" w:cs="Tahoma"/>
        </w:rPr>
        <w:t>da zastopa interese ponudnika na industrijskem testiranju,</w:t>
      </w:r>
    </w:p>
    <w:p w14:paraId="1FFFBB90" w14:textId="77777777" w:rsidR="00667B6F" w:rsidRPr="00504495" w:rsidRDefault="00667B6F" w:rsidP="00387EA7">
      <w:pPr>
        <w:numPr>
          <w:ilvl w:val="0"/>
          <w:numId w:val="37"/>
        </w:numPr>
        <w:tabs>
          <w:tab w:val="clear" w:pos="0"/>
          <w:tab w:val="left" w:pos="426"/>
        </w:tabs>
        <w:suppressAutoHyphens/>
        <w:jc w:val="both"/>
        <w:rPr>
          <w:rFonts w:ascii="Tahoma" w:eastAsiaTheme="minorHAnsi" w:hAnsi="Tahoma" w:cs="Tahoma"/>
        </w:rPr>
      </w:pPr>
      <w:r w:rsidRPr="00504495">
        <w:rPr>
          <w:rFonts w:ascii="Tahoma" w:eastAsiaTheme="minorHAnsi" w:hAnsi="Tahoma" w:cs="Tahoma"/>
        </w:rPr>
        <w:t>da aktivno sodeluje pri postopku industrijskega testiranja,</w:t>
      </w:r>
    </w:p>
    <w:p w14:paraId="000FE8E7" w14:textId="5F3E7546" w:rsidR="00667B6F" w:rsidRDefault="00667B6F" w:rsidP="00667B6F">
      <w:pPr>
        <w:jc w:val="both"/>
        <w:rPr>
          <w:rFonts w:ascii="Tahoma" w:eastAsiaTheme="minorHAnsi" w:hAnsi="Tahoma" w:cs="Tahoma"/>
        </w:rPr>
      </w:pPr>
    </w:p>
    <w:p w14:paraId="7A25F543" w14:textId="77777777" w:rsidR="00667B6F" w:rsidRPr="00504495" w:rsidRDefault="00667B6F" w:rsidP="00667B6F">
      <w:pPr>
        <w:jc w:val="both"/>
        <w:rPr>
          <w:rFonts w:ascii="Tahoma" w:eastAsiaTheme="minorHAnsi" w:hAnsi="Tahoma" w:cs="Tahoma"/>
        </w:rPr>
      </w:pPr>
    </w:p>
    <w:p w14:paraId="7D669532" w14:textId="77777777" w:rsidR="00667B6F" w:rsidRPr="00504495" w:rsidRDefault="00667B6F" w:rsidP="00667B6F">
      <w:pPr>
        <w:jc w:val="both"/>
        <w:rPr>
          <w:rFonts w:ascii="Tahoma" w:eastAsiaTheme="minorHAnsi" w:hAnsi="Tahoma" w:cs="Tahoma"/>
        </w:rPr>
      </w:pPr>
    </w:p>
    <w:p w14:paraId="6376909B" w14:textId="77777777" w:rsidR="00667B6F" w:rsidRPr="00504495" w:rsidRDefault="00667B6F" w:rsidP="00667B6F">
      <w:pPr>
        <w:jc w:val="both"/>
        <w:rPr>
          <w:rFonts w:ascii="Tahoma" w:eastAsiaTheme="minorHAnsi" w:hAnsi="Tahoma" w:cs="Tahoma"/>
          <w:b/>
          <w:i/>
          <w:u w:val="single"/>
        </w:rPr>
      </w:pPr>
    </w:p>
    <w:p w14:paraId="56967215" w14:textId="77777777" w:rsidR="00667B6F" w:rsidRPr="00504495" w:rsidRDefault="00667B6F" w:rsidP="00667B6F">
      <w:pPr>
        <w:jc w:val="both"/>
        <w:rPr>
          <w:rFonts w:ascii="Tahoma" w:eastAsiaTheme="minorHAnsi" w:hAnsi="Tahoma" w:cs="Tahoma"/>
          <w:b/>
          <w:i/>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67B6F" w:rsidRPr="00504495" w14:paraId="4C03D681" w14:textId="77777777" w:rsidTr="00180AA5">
        <w:trPr>
          <w:trHeight w:val="235"/>
        </w:trPr>
        <w:tc>
          <w:tcPr>
            <w:tcW w:w="3402" w:type="dxa"/>
            <w:tcBorders>
              <w:bottom w:val="single" w:sz="4" w:space="0" w:color="auto"/>
            </w:tcBorders>
          </w:tcPr>
          <w:p w14:paraId="64A37F6C" w14:textId="77777777" w:rsidR="00667B6F" w:rsidRPr="00504495" w:rsidRDefault="00667B6F" w:rsidP="00667B6F">
            <w:pPr>
              <w:jc w:val="both"/>
              <w:rPr>
                <w:rFonts w:ascii="Tahoma" w:eastAsiaTheme="minorHAnsi" w:hAnsi="Tahoma" w:cs="Tahoma"/>
                <w:snapToGrid w:val="0"/>
              </w:rPr>
            </w:pPr>
          </w:p>
        </w:tc>
        <w:tc>
          <w:tcPr>
            <w:tcW w:w="2977" w:type="dxa"/>
          </w:tcPr>
          <w:p w14:paraId="6F5C2C5F" w14:textId="77777777" w:rsidR="00667B6F" w:rsidRPr="00504495" w:rsidRDefault="00667B6F" w:rsidP="00667B6F">
            <w:pPr>
              <w:jc w:val="center"/>
              <w:rPr>
                <w:rFonts w:ascii="Tahoma" w:eastAsiaTheme="minorHAnsi" w:hAnsi="Tahoma" w:cs="Tahoma"/>
                <w:snapToGrid w:val="0"/>
              </w:rPr>
            </w:pPr>
          </w:p>
        </w:tc>
        <w:tc>
          <w:tcPr>
            <w:tcW w:w="3119" w:type="dxa"/>
            <w:tcBorders>
              <w:bottom w:val="single" w:sz="4" w:space="0" w:color="auto"/>
            </w:tcBorders>
          </w:tcPr>
          <w:p w14:paraId="3E1F260F" w14:textId="77777777" w:rsidR="00667B6F" w:rsidRPr="00504495" w:rsidRDefault="00667B6F" w:rsidP="00667B6F">
            <w:pPr>
              <w:tabs>
                <w:tab w:val="left" w:pos="567"/>
                <w:tab w:val="num" w:pos="851"/>
                <w:tab w:val="left" w:pos="993"/>
              </w:tabs>
              <w:jc w:val="both"/>
              <w:rPr>
                <w:rFonts w:ascii="Tahoma" w:eastAsiaTheme="minorHAnsi" w:hAnsi="Tahoma" w:cs="Tahoma"/>
                <w:snapToGrid w:val="0"/>
              </w:rPr>
            </w:pPr>
          </w:p>
        </w:tc>
      </w:tr>
      <w:tr w:rsidR="00667B6F" w:rsidRPr="00504495" w14:paraId="73167574" w14:textId="77777777" w:rsidTr="00180AA5">
        <w:trPr>
          <w:trHeight w:val="235"/>
        </w:trPr>
        <w:tc>
          <w:tcPr>
            <w:tcW w:w="3402" w:type="dxa"/>
            <w:tcBorders>
              <w:top w:val="single" w:sz="4" w:space="0" w:color="auto"/>
            </w:tcBorders>
          </w:tcPr>
          <w:p w14:paraId="4A48F086" w14:textId="77777777" w:rsidR="00667B6F" w:rsidRPr="00504495" w:rsidRDefault="00667B6F" w:rsidP="00667B6F">
            <w:pPr>
              <w:jc w:val="center"/>
              <w:rPr>
                <w:rFonts w:ascii="Tahoma" w:eastAsiaTheme="minorHAnsi" w:hAnsi="Tahoma" w:cs="Tahoma"/>
                <w:snapToGrid w:val="0"/>
              </w:rPr>
            </w:pPr>
            <w:r w:rsidRPr="00504495">
              <w:rPr>
                <w:rFonts w:ascii="Tahoma" w:eastAsiaTheme="minorHAnsi" w:hAnsi="Tahoma" w:cs="Tahoma"/>
                <w:snapToGrid w:val="0"/>
              </w:rPr>
              <w:t>(kraj, datum)</w:t>
            </w:r>
          </w:p>
        </w:tc>
        <w:tc>
          <w:tcPr>
            <w:tcW w:w="2977" w:type="dxa"/>
          </w:tcPr>
          <w:p w14:paraId="6B402077" w14:textId="77777777" w:rsidR="00667B6F" w:rsidRPr="00504495" w:rsidRDefault="00667B6F" w:rsidP="00667B6F">
            <w:pPr>
              <w:jc w:val="center"/>
              <w:rPr>
                <w:rFonts w:ascii="Tahoma" w:eastAsiaTheme="minorHAnsi" w:hAnsi="Tahoma" w:cs="Tahoma"/>
                <w:snapToGrid w:val="0"/>
              </w:rPr>
            </w:pPr>
            <w:r w:rsidRPr="00504495">
              <w:rPr>
                <w:rFonts w:ascii="Tahoma" w:eastAsiaTheme="minorHAnsi" w:hAnsi="Tahoma" w:cs="Tahoma"/>
                <w:snapToGrid w:val="0"/>
              </w:rPr>
              <w:t>žig</w:t>
            </w:r>
          </w:p>
        </w:tc>
        <w:tc>
          <w:tcPr>
            <w:tcW w:w="3119" w:type="dxa"/>
            <w:tcBorders>
              <w:top w:val="single" w:sz="4" w:space="0" w:color="auto"/>
            </w:tcBorders>
          </w:tcPr>
          <w:p w14:paraId="162A62A1" w14:textId="77777777" w:rsidR="00667B6F" w:rsidRPr="00504495" w:rsidRDefault="00667B6F" w:rsidP="00667B6F">
            <w:pPr>
              <w:jc w:val="center"/>
              <w:rPr>
                <w:rFonts w:ascii="Tahoma" w:eastAsiaTheme="minorHAnsi" w:hAnsi="Tahoma" w:cs="Tahoma"/>
                <w:snapToGrid w:val="0"/>
              </w:rPr>
            </w:pPr>
            <w:r w:rsidRPr="00504495">
              <w:rPr>
                <w:rFonts w:ascii="Tahoma" w:eastAsiaTheme="minorHAnsi" w:hAnsi="Tahoma" w:cs="Tahoma"/>
                <w:snapToGrid w:val="0"/>
              </w:rPr>
              <w:t>(podpis odgovorne osebe)</w:t>
            </w:r>
          </w:p>
        </w:tc>
      </w:tr>
    </w:tbl>
    <w:p w14:paraId="4A5E9A3D" w14:textId="34FD35A8" w:rsidR="009A60A6" w:rsidRDefault="009A60A6" w:rsidP="00667B6F">
      <w:pPr>
        <w:rPr>
          <w:rFonts w:ascii="Tahoma" w:hAnsi="Tahoma" w:cs="Tahoma"/>
        </w:rPr>
      </w:pPr>
    </w:p>
    <w:p w14:paraId="71002BB2" w14:textId="57E172D5" w:rsidR="00667B6F" w:rsidRDefault="00667B6F" w:rsidP="00667B6F">
      <w:pPr>
        <w:rPr>
          <w:rFonts w:ascii="Tahoma" w:hAnsi="Tahoma" w:cs="Tahoma"/>
        </w:rPr>
      </w:pPr>
    </w:p>
    <w:p w14:paraId="6905AEFD" w14:textId="6DC5E4EE" w:rsidR="00667B6F" w:rsidRDefault="00667B6F" w:rsidP="00667B6F">
      <w:pPr>
        <w:rPr>
          <w:rFonts w:ascii="Tahoma" w:hAnsi="Tahoma" w:cs="Tahoma"/>
        </w:rPr>
      </w:pPr>
    </w:p>
    <w:p w14:paraId="5BEC6988" w14:textId="08664514" w:rsidR="00667B6F" w:rsidRDefault="00667B6F" w:rsidP="00667B6F">
      <w:pPr>
        <w:rPr>
          <w:rFonts w:ascii="Tahoma" w:hAnsi="Tahoma" w:cs="Tahoma"/>
        </w:rPr>
      </w:pPr>
    </w:p>
    <w:p w14:paraId="5674BB0C" w14:textId="5B1EDE48" w:rsidR="00667B6F" w:rsidRDefault="00667B6F" w:rsidP="00667B6F">
      <w:pPr>
        <w:rPr>
          <w:rFonts w:ascii="Tahoma" w:hAnsi="Tahoma" w:cs="Tahoma"/>
        </w:rPr>
      </w:pPr>
    </w:p>
    <w:p w14:paraId="4A424EDE" w14:textId="7444DF35" w:rsidR="00667B6F" w:rsidRDefault="00667B6F" w:rsidP="00667B6F">
      <w:pPr>
        <w:rPr>
          <w:rFonts w:ascii="Tahoma" w:hAnsi="Tahoma" w:cs="Tahoma"/>
        </w:rPr>
      </w:pPr>
    </w:p>
    <w:p w14:paraId="1133E626" w14:textId="66BD50EE" w:rsidR="00667B6F" w:rsidRDefault="00667B6F" w:rsidP="00667B6F">
      <w:pPr>
        <w:rPr>
          <w:rFonts w:ascii="Tahoma" w:hAnsi="Tahoma" w:cs="Tahoma"/>
        </w:rPr>
      </w:pPr>
    </w:p>
    <w:p w14:paraId="2F27A053" w14:textId="7793DC52" w:rsidR="00667B6F" w:rsidRDefault="00667B6F" w:rsidP="00667B6F">
      <w:pPr>
        <w:rPr>
          <w:rFonts w:ascii="Tahoma" w:hAnsi="Tahoma" w:cs="Tahoma"/>
        </w:rPr>
      </w:pPr>
    </w:p>
    <w:p w14:paraId="7E782FC5" w14:textId="69469BD6" w:rsidR="00667B6F" w:rsidRDefault="00667B6F" w:rsidP="00667B6F">
      <w:pPr>
        <w:rPr>
          <w:rFonts w:ascii="Tahoma" w:hAnsi="Tahoma" w:cs="Tahoma"/>
        </w:rPr>
      </w:pPr>
    </w:p>
    <w:p w14:paraId="54D5406D" w14:textId="77777777" w:rsidR="00667B6F" w:rsidRDefault="00667B6F" w:rsidP="00667B6F">
      <w:pPr>
        <w:rPr>
          <w:rFonts w:ascii="Tahoma" w:hAnsi="Tahoma" w:cs="Tahoma"/>
        </w:rPr>
      </w:pPr>
    </w:p>
    <w:p w14:paraId="15F515DC" w14:textId="383E93CE" w:rsidR="00667B6F" w:rsidRDefault="00667B6F" w:rsidP="00667B6F">
      <w:pPr>
        <w:rPr>
          <w:rFonts w:ascii="Tahoma" w:hAnsi="Tahoma" w:cs="Tahoma"/>
        </w:rPr>
      </w:pPr>
    </w:p>
    <w:p w14:paraId="24D76ED0" w14:textId="77777777" w:rsidR="00667B6F" w:rsidRDefault="00667B6F" w:rsidP="005217D3">
      <w:pPr>
        <w:keepNext/>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44"/>
        <w:gridCol w:w="850"/>
        <w:gridCol w:w="511"/>
      </w:tblGrid>
      <w:tr w:rsidR="00AC52B4" w:rsidRPr="00504495" w14:paraId="0EA766AE" w14:textId="77777777" w:rsidTr="00732738">
        <w:tc>
          <w:tcPr>
            <w:tcW w:w="599" w:type="dxa"/>
            <w:tcBorders>
              <w:right w:val="nil"/>
            </w:tcBorders>
          </w:tcPr>
          <w:p w14:paraId="0175CECF" w14:textId="77777777" w:rsidR="00AC52B4" w:rsidRPr="00504495" w:rsidRDefault="00AC52B4" w:rsidP="00667B6F">
            <w:pPr>
              <w:jc w:val="both"/>
              <w:rPr>
                <w:rFonts w:ascii="Tahoma" w:hAnsi="Tahoma" w:cs="Tahoma"/>
              </w:rPr>
            </w:pPr>
            <w:r w:rsidRPr="00504495">
              <w:br w:type="page"/>
            </w:r>
            <w:r w:rsidRPr="00504495">
              <w:br w:type="page"/>
            </w:r>
            <w:r w:rsidRPr="00504495">
              <w:rPr>
                <w:rFonts w:ascii="Tahoma" w:hAnsi="Tahoma" w:cs="Tahoma"/>
              </w:rPr>
              <w:br w:type="page"/>
            </w:r>
          </w:p>
        </w:tc>
        <w:tc>
          <w:tcPr>
            <w:tcW w:w="7623" w:type="dxa"/>
            <w:tcBorders>
              <w:left w:val="nil"/>
            </w:tcBorders>
          </w:tcPr>
          <w:p w14:paraId="1F8B93B3" w14:textId="77777777" w:rsidR="00AC52B4" w:rsidRPr="00504495" w:rsidRDefault="00AC52B4" w:rsidP="00667B6F">
            <w:pPr>
              <w:jc w:val="both"/>
              <w:rPr>
                <w:rFonts w:ascii="Tahoma" w:hAnsi="Tahoma" w:cs="Tahoma"/>
              </w:rPr>
            </w:pPr>
            <w:r w:rsidRPr="00504495">
              <w:rPr>
                <w:rFonts w:ascii="Tahoma" w:hAnsi="Tahoma" w:cs="Tahoma"/>
              </w:rPr>
              <w:t>VZOREC OKVIRNEGA SPORAZUMA</w:t>
            </w:r>
          </w:p>
        </w:tc>
        <w:tc>
          <w:tcPr>
            <w:tcW w:w="850" w:type="dxa"/>
            <w:tcBorders>
              <w:right w:val="nil"/>
            </w:tcBorders>
          </w:tcPr>
          <w:p w14:paraId="48ADEBDB" w14:textId="77777777" w:rsidR="00AC52B4" w:rsidRPr="00504495" w:rsidRDefault="00AC52B4" w:rsidP="00667B6F">
            <w:pPr>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533E0DE2" w14:textId="38E54921" w:rsidR="00AC52B4" w:rsidRPr="00504495" w:rsidRDefault="00AC52B4" w:rsidP="00667B6F">
            <w:pPr>
              <w:jc w:val="both"/>
              <w:rPr>
                <w:rFonts w:ascii="Tahoma" w:hAnsi="Tahoma" w:cs="Tahoma"/>
                <w:b/>
                <w:i/>
              </w:rPr>
            </w:pPr>
            <w:r w:rsidRPr="00504495">
              <w:rPr>
                <w:rFonts w:ascii="Tahoma" w:hAnsi="Tahoma" w:cs="Tahoma"/>
                <w:b/>
                <w:i/>
              </w:rPr>
              <w:t>9</w:t>
            </w:r>
            <w:r w:rsidR="00667B6F">
              <w:rPr>
                <w:rFonts w:ascii="Tahoma" w:hAnsi="Tahoma" w:cs="Tahoma"/>
                <w:b/>
                <w:i/>
              </w:rPr>
              <w:t>/1</w:t>
            </w:r>
          </w:p>
        </w:tc>
      </w:tr>
    </w:tbl>
    <w:p w14:paraId="471AD0F1" w14:textId="77777777" w:rsidR="00AC52B4" w:rsidRPr="00504495" w:rsidRDefault="00AC52B4" w:rsidP="00667B6F">
      <w:pPr>
        <w:tabs>
          <w:tab w:val="left" w:pos="4962"/>
        </w:tabs>
        <w:ind w:right="-851"/>
        <w:jc w:val="both"/>
        <w:rPr>
          <w:rFonts w:ascii="Tahoma" w:hAnsi="Tahoma" w:cs="Tahoma"/>
          <w:b/>
          <w:sz w:val="28"/>
          <w:szCs w:val="28"/>
        </w:rPr>
      </w:pPr>
    </w:p>
    <w:p w14:paraId="6ACE7C13" w14:textId="77777777" w:rsidR="00AC52B4" w:rsidRPr="00504495" w:rsidRDefault="00AC52B4" w:rsidP="00667B6F">
      <w:pPr>
        <w:jc w:val="center"/>
        <w:rPr>
          <w:rFonts w:ascii="Tahoma" w:hAnsi="Tahoma" w:cs="Tahoma"/>
          <w:b/>
        </w:rPr>
      </w:pPr>
      <w:r w:rsidRPr="00504495">
        <w:rPr>
          <w:rFonts w:ascii="Tahoma" w:hAnsi="Tahoma" w:cs="Tahoma"/>
          <w:b/>
          <w:sz w:val="22"/>
          <w:szCs w:val="22"/>
        </w:rPr>
        <w:t>OKVIRNI SPORAZUM</w:t>
      </w:r>
    </w:p>
    <w:p w14:paraId="0E7ACC88" w14:textId="77777777" w:rsidR="00AC52B4" w:rsidRPr="00504495" w:rsidRDefault="00AC52B4" w:rsidP="00667B6F">
      <w:pPr>
        <w:tabs>
          <w:tab w:val="left" w:pos="4962"/>
        </w:tabs>
        <w:ind w:right="-851"/>
        <w:jc w:val="both"/>
        <w:rPr>
          <w:rFonts w:ascii="Tahoma" w:hAnsi="Tahoma" w:cs="Tahoma"/>
          <w:b/>
          <w:i/>
          <w:sz w:val="18"/>
          <w:szCs w:val="28"/>
        </w:rPr>
      </w:pPr>
    </w:p>
    <w:p w14:paraId="180538FA"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Št. okvirnega sporazuma naročnika: .......................</w:t>
      </w:r>
    </w:p>
    <w:p w14:paraId="1B6791CF" w14:textId="77777777" w:rsidR="00AC52B4" w:rsidRPr="00504495" w:rsidRDefault="00AC52B4" w:rsidP="00667B6F">
      <w:pPr>
        <w:rPr>
          <w:rFonts w:ascii="Tahoma" w:hAnsi="Tahoma" w:cs="Tahoma"/>
          <w:i/>
          <w:sz w:val="16"/>
          <w:szCs w:val="18"/>
        </w:rPr>
      </w:pPr>
    </w:p>
    <w:p w14:paraId="6F517482"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 xml:space="preserve">Št. okvirnega sporazuma izvajalca: ........................ </w:t>
      </w:r>
    </w:p>
    <w:p w14:paraId="22EF95EA" w14:textId="77777777" w:rsidR="00AC52B4" w:rsidRPr="00504495" w:rsidRDefault="00AC52B4" w:rsidP="00667B6F">
      <w:pPr>
        <w:rPr>
          <w:rFonts w:ascii="Tahoma" w:hAnsi="Tahoma" w:cs="Tahoma"/>
          <w:sz w:val="22"/>
          <w:szCs w:val="22"/>
        </w:rPr>
      </w:pPr>
    </w:p>
    <w:p w14:paraId="5C57010E" w14:textId="77777777" w:rsidR="00AC52B4" w:rsidRPr="00504495" w:rsidRDefault="00AC52B4" w:rsidP="00667B6F">
      <w:pPr>
        <w:rPr>
          <w:rFonts w:ascii="Tahoma" w:hAnsi="Tahoma" w:cs="Tahoma"/>
          <w:sz w:val="22"/>
          <w:szCs w:val="22"/>
        </w:rPr>
      </w:pPr>
    </w:p>
    <w:p w14:paraId="3A0FE1A4" w14:textId="3F74248B" w:rsidR="00AC52B4" w:rsidRPr="00AC52B4" w:rsidRDefault="00AC52B4" w:rsidP="00667B6F">
      <w:pPr>
        <w:spacing w:line="276" w:lineRule="auto"/>
        <w:jc w:val="center"/>
        <w:rPr>
          <w:rFonts w:ascii="Tahoma" w:hAnsi="Tahoma" w:cs="Tahoma"/>
          <w:sz w:val="22"/>
          <w:szCs w:val="22"/>
        </w:rPr>
      </w:pPr>
      <w:r w:rsidRPr="00AC52B4">
        <w:rPr>
          <w:rFonts w:ascii="Tahoma" w:hAnsi="Tahoma" w:cs="Tahoma"/>
          <w:b/>
          <w:sz w:val="22"/>
          <w:szCs w:val="22"/>
        </w:rPr>
        <w:t>Dobava polielektrolitov za sklop št. 1</w:t>
      </w:r>
      <w:r>
        <w:rPr>
          <w:rFonts w:ascii="Tahoma" w:hAnsi="Tahoma" w:cs="Tahoma"/>
          <w:b/>
          <w:sz w:val="22"/>
          <w:szCs w:val="22"/>
        </w:rPr>
        <w:t>:</w:t>
      </w:r>
      <w:r w:rsidRPr="00AC52B4">
        <w:rPr>
          <w:rFonts w:ascii="Tahoma" w:hAnsi="Tahoma" w:cs="Tahoma"/>
          <w:b/>
          <w:color w:val="272727"/>
          <w:sz w:val="22"/>
          <w:szCs w:val="22"/>
          <w:shd w:val="clear" w:color="auto" w:fill="FFFFFF"/>
        </w:rPr>
        <w:t xml:space="preserve"> Dobava polielektrolitov za potrebe obratovanja RCERO Ljubljana</w:t>
      </w:r>
    </w:p>
    <w:p w14:paraId="0E5024BA" w14:textId="77777777" w:rsidR="00AC52B4" w:rsidRPr="00504495" w:rsidRDefault="00AC52B4" w:rsidP="00667B6F">
      <w:pPr>
        <w:jc w:val="both"/>
        <w:rPr>
          <w:rFonts w:ascii="Tahoma" w:hAnsi="Tahoma" w:cs="Tahoma"/>
        </w:rPr>
      </w:pPr>
      <w:r w:rsidRPr="00504495">
        <w:rPr>
          <w:rFonts w:ascii="Tahoma" w:hAnsi="Tahoma" w:cs="Tahoma"/>
        </w:rPr>
        <w:t>sklenjen med</w:t>
      </w:r>
    </w:p>
    <w:p w14:paraId="339DA65F" w14:textId="77777777" w:rsidR="00AC52B4" w:rsidRPr="00504495" w:rsidRDefault="00AC52B4" w:rsidP="00AC52B4">
      <w:pPr>
        <w:keepNext/>
        <w:ind w:left="2124" w:hanging="2124"/>
        <w:jc w:val="both"/>
        <w:rPr>
          <w:rFonts w:ascii="Tahoma" w:hAnsi="Tahoma" w:cs="Tahoma"/>
          <w:b/>
        </w:rPr>
      </w:pPr>
    </w:p>
    <w:p w14:paraId="42046A32"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Pr="00504495">
        <w:rPr>
          <w:rFonts w:ascii="Tahoma" w:eastAsia="Calibri" w:hAnsi="Tahoma" w:cs="Tahoma"/>
          <w:b/>
        </w:rPr>
        <w:t>Krištof Mlakar</w:t>
      </w:r>
      <w:r w:rsidRPr="00504495">
        <w:rPr>
          <w:rFonts w:ascii="Tahoma" w:eastAsia="Calibri" w:hAnsi="Tahoma" w:cs="Tahoma"/>
        </w:rPr>
        <w:t xml:space="preserve"> </w:t>
      </w:r>
    </w:p>
    <w:p w14:paraId="3E6AD848"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r>
      <w:r w:rsidRPr="00504495">
        <w:rPr>
          <w:rFonts w:ascii="Tahoma" w:eastAsia="Calibri" w:hAnsi="Tahoma" w:cs="Tahoma"/>
          <w:lang w:val="x-none"/>
        </w:rPr>
        <w:t>ID štev. za DDV:</w:t>
      </w:r>
      <w:r w:rsidRPr="00504495">
        <w:rPr>
          <w:rFonts w:ascii="Tahoma" w:eastAsia="Calibri" w:hAnsi="Tahoma" w:cs="Tahoma"/>
        </w:rPr>
        <w:t xml:space="preserve"> SI64520463 </w:t>
      </w:r>
    </w:p>
    <w:p w14:paraId="23F80D03"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7E17F12C" w14:textId="77777777" w:rsidR="00AC52B4" w:rsidRPr="00504495" w:rsidRDefault="00AC52B4" w:rsidP="00AC52B4">
      <w:pPr>
        <w:keepNext/>
        <w:tabs>
          <w:tab w:val="left" w:pos="1843"/>
          <w:tab w:val="left" w:pos="2127"/>
        </w:tabs>
        <w:jc w:val="both"/>
        <w:rPr>
          <w:rFonts w:ascii="Tahoma" w:hAnsi="Tahoma" w:cs="Tahoma"/>
        </w:rPr>
      </w:pPr>
    </w:p>
    <w:p w14:paraId="778C10F4"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5373571A" w14:textId="77777777" w:rsidR="00AC52B4" w:rsidRPr="00504495" w:rsidRDefault="00AC52B4" w:rsidP="00AC52B4">
      <w:pPr>
        <w:keepNext/>
        <w:tabs>
          <w:tab w:val="left" w:pos="1702"/>
        </w:tabs>
        <w:jc w:val="both"/>
        <w:rPr>
          <w:rFonts w:ascii="Tahoma" w:hAnsi="Tahoma" w:cs="Tahoma"/>
        </w:rPr>
      </w:pPr>
    </w:p>
    <w:p w14:paraId="0AE16108"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0354288E" w14:textId="77777777" w:rsidR="00AC52B4" w:rsidRPr="00504495" w:rsidRDefault="00AC52B4" w:rsidP="00AC52B4">
      <w:pPr>
        <w:keepNext/>
        <w:tabs>
          <w:tab w:val="left" w:pos="1702"/>
        </w:tabs>
        <w:jc w:val="both"/>
        <w:rPr>
          <w:rFonts w:ascii="Tahoma" w:hAnsi="Tahoma" w:cs="Tahoma"/>
          <w:b/>
        </w:rPr>
      </w:pPr>
    </w:p>
    <w:p w14:paraId="4EA48F59"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1A1C3948"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47CE3182"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4C4E2476"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6CD9B3B5"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76D015B8"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27DE347F" w14:textId="77777777" w:rsidR="00AC52B4" w:rsidRPr="00504495" w:rsidRDefault="00AC52B4" w:rsidP="00AC52B4">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1290C155" w14:textId="77777777" w:rsidR="00AC52B4" w:rsidRPr="00504495" w:rsidRDefault="00AC52B4" w:rsidP="00AC52B4">
      <w:pPr>
        <w:keepNext/>
        <w:widowControl w:val="0"/>
        <w:rPr>
          <w:rFonts w:ascii="Tahoma" w:hAnsi="Tahoma" w:cs="Tahoma"/>
        </w:rPr>
      </w:pPr>
    </w:p>
    <w:p w14:paraId="5655A182" w14:textId="77777777" w:rsidR="00AC52B4" w:rsidRPr="00504495" w:rsidRDefault="00AC52B4" w:rsidP="00AC52B4">
      <w:pPr>
        <w:keepNext/>
        <w:widowControl w:val="0"/>
        <w:rPr>
          <w:rFonts w:ascii="Tahoma" w:hAnsi="Tahoma" w:cs="Tahoma"/>
        </w:rPr>
      </w:pPr>
    </w:p>
    <w:p w14:paraId="2E21EAF1" w14:textId="77777777" w:rsidR="00AC52B4" w:rsidRPr="00504495" w:rsidRDefault="00AC52B4" w:rsidP="00AC52B4">
      <w:pPr>
        <w:keepNext/>
        <w:widowControl w:val="0"/>
        <w:rPr>
          <w:rFonts w:ascii="Tahoma" w:hAnsi="Tahoma" w:cs="Tahoma"/>
        </w:rPr>
      </w:pPr>
    </w:p>
    <w:p w14:paraId="663EFCE9"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19795CED" w14:textId="77777777" w:rsidR="00AC52B4" w:rsidRPr="00504495" w:rsidRDefault="00AC52B4" w:rsidP="00387EA7">
      <w:pPr>
        <w:keepNext/>
        <w:numPr>
          <w:ilvl w:val="1"/>
          <w:numId w:val="34"/>
        </w:numPr>
        <w:tabs>
          <w:tab w:val="clear" w:pos="1440"/>
        </w:tabs>
        <w:ind w:left="426" w:hanging="426"/>
        <w:jc w:val="center"/>
        <w:rPr>
          <w:rFonts w:ascii="Tahoma" w:hAnsi="Tahoma" w:cs="Tahoma"/>
        </w:rPr>
      </w:pPr>
      <w:r w:rsidRPr="00504495">
        <w:rPr>
          <w:rFonts w:ascii="Tahoma" w:hAnsi="Tahoma" w:cs="Tahoma"/>
        </w:rPr>
        <w:t>člen</w:t>
      </w:r>
    </w:p>
    <w:p w14:paraId="5FEEA140" w14:textId="77777777" w:rsidR="00AC52B4" w:rsidRPr="00504495" w:rsidRDefault="00AC52B4" w:rsidP="00AC52B4">
      <w:pPr>
        <w:keepNext/>
        <w:tabs>
          <w:tab w:val="left" w:pos="1702"/>
        </w:tabs>
        <w:jc w:val="center"/>
        <w:rPr>
          <w:rFonts w:ascii="Tahoma" w:hAnsi="Tahoma" w:cs="Tahoma"/>
        </w:rPr>
      </w:pPr>
    </w:p>
    <w:p w14:paraId="60ACF415"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661CAFAE" w14:textId="3B776517" w:rsidR="00AC52B4" w:rsidRPr="00504495" w:rsidRDefault="00AC52B4" w:rsidP="00387EA7">
      <w:pPr>
        <w:keepNext/>
        <w:numPr>
          <w:ilvl w:val="0"/>
          <w:numId w:val="36"/>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sidR="007024D6">
        <w:rPr>
          <w:rFonts w:ascii="Tahoma" w:hAnsi="Tahoma" w:cs="Tahoma"/>
        </w:rPr>
        <w:t>št. VKS-145/22</w:t>
      </w:r>
      <w:r w:rsidRPr="00504495">
        <w:rPr>
          <w:rFonts w:ascii="Tahoma" w:hAnsi="Tahoma" w:cs="Tahoma"/>
          <w:b/>
        </w:rPr>
        <w:t xml:space="preserve"> – »</w:t>
      </w:r>
      <w:r w:rsidRPr="00504495">
        <w:rPr>
          <w:rFonts w:ascii="Tahoma" w:hAnsi="Tahoma" w:cs="Tahoma"/>
        </w:rPr>
        <w:t>Dobava polielektroli</w:t>
      </w:r>
      <w:r>
        <w:rPr>
          <w:rFonts w:ascii="Tahoma" w:hAnsi="Tahoma" w:cs="Tahoma"/>
        </w:rPr>
        <w:t>tov za sklop št. ___: ___________</w:t>
      </w:r>
      <w:r w:rsidRPr="00504495">
        <w:rPr>
          <w:rFonts w:ascii="Tahoma" w:hAnsi="Tahoma" w:cs="Tahoma"/>
        </w:rPr>
        <w:t xml:space="preserve">«, </w:t>
      </w:r>
      <w:r w:rsidR="00F8477C">
        <w:rPr>
          <w:rFonts w:ascii="Tahoma" w:hAnsi="Tahoma" w:cs="Tahoma"/>
          <w:bCs/>
        </w:rPr>
        <w:t xml:space="preserve">po </w:t>
      </w:r>
      <w:r w:rsidR="00F8477C" w:rsidRPr="00193FFB">
        <w:rPr>
          <w:rFonts w:ascii="Tahoma" w:hAnsi="Tahoma" w:cs="Tahoma"/>
        </w:rPr>
        <w:t>odprtem postopku v skladu s 40. členom Zakona o javnem naročanju</w:t>
      </w:r>
      <w:r w:rsidRPr="00504495">
        <w:rPr>
          <w:rFonts w:ascii="Tahoma" w:hAnsi="Tahoma" w:cs="Tahoma"/>
          <w:bCs/>
        </w:rPr>
        <w:t xml:space="preserve"> (Ur. l. RS, št. 91/15 in nadaljnji;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xml:space="preserve">, z namenom sklenitve okvirnega sporazuma za »Dobavo polielektrolitov za </w:t>
      </w:r>
      <w:r>
        <w:rPr>
          <w:rFonts w:ascii="Tahoma" w:hAnsi="Tahoma" w:cs="Tahoma"/>
        </w:rPr>
        <w:t>sklop št. __: ______________</w:t>
      </w:r>
      <w:r w:rsidRPr="00504495">
        <w:rPr>
          <w:rFonts w:ascii="Tahoma" w:hAnsi="Tahoma" w:cs="Tahoma"/>
        </w:rPr>
        <w:t xml:space="preserve">«;  </w:t>
      </w:r>
    </w:p>
    <w:p w14:paraId="758C8F2F" w14:textId="2C927613" w:rsidR="00AC52B4" w:rsidRPr="00504495" w:rsidRDefault="00AC52B4" w:rsidP="00387EA7">
      <w:pPr>
        <w:keepNext/>
        <w:numPr>
          <w:ilvl w:val="0"/>
          <w:numId w:val="36"/>
        </w:numPr>
        <w:jc w:val="both"/>
        <w:rPr>
          <w:rFonts w:ascii="Tahoma" w:hAnsi="Tahoma" w:cs="Tahoma"/>
        </w:rPr>
      </w:pPr>
      <w:r w:rsidRPr="00504495">
        <w:rPr>
          <w:rFonts w:ascii="Tahoma" w:hAnsi="Tahoma" w:cs="Tahoma"/>
        </w:rPr>
        <w:t>da je naročnik izvajalca izbral na podlagi meril, pogojev in zahtev, opredeljenih v dokumentaciji v zvezi z odda</w:t>
      </w:r>
      <w:r>
        <w:rPr>
          <w:rFonts w:ascii="Tahoma" w:hAnsi="Tahoma" w:cs="Tahoma"/>
        </w:rPr>
        <w:t>j</w:t>
      </w:r>
      <w:r w:rsidR="007024D6">
        <w:rPr>
          <w:rFonts w:ascii="Tahoma" w:hAnsi="Tahoma" w:cs="Tahoma"/>
        </w:rPr>
        <w:t>o javnega naročila št. VKS-145/22</w:t>
      </w:r>
      <w:r w:rsidRPr="00504495">
        <w:rPr>
          <w:rFonts w:ascii="Tahoma" w:hAnsi="Tahoma" w:cs="Tahoma"/>
          <w:b/>
        </w:rPr>
        <w:t xml:space="preserve"> </w:t>
      </w:r>
      <w:r w:rsidRPr="00197655">
        <w:rPr>
          <w:rFonts w:ascii="Tahoma" w:hAnsi="Tahoma" w:cs="Tahoma"/>
        </w:rPr>
        <w:t>– »</w:t>
      </w:r>
      <w:r>
        <w:rPr>
          <w:rFonts w:ascii="Tahoma" w:hAnsi="Tahoma" w:cs="Tahoma"/>
        </w:rPr>
        <w:t>Dobava polielektrolitov za sklop št. ___: ___________</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2C5DEA46" w14:textId="3A8EA191" w:rsidR="00AC52B4" w:rsidRPr="00504495" w:rsidRDefault="00AC52B4" w:rsidP="00387EA7">
      <w:pPr>
        <w:keepNext/>
        <w:numPr>
          <w:ilvl w:val="0"/>
          <w:numId w:val="36"/>
        </w:numPr>
        <w:jc w:val="both"/>
        <w:rPr>
          <w:rFonts w:ascii="Tahoma" w:hAnsi="Tahoma" w:cs="Tahoma"/>
        </w:rPr>
      </w:pPr>
      <w:r w:rsidRPr="00504495">
        <w:rPr>
          <w:rFonts w:ascii="Tahoma" w:hAnsi="Tahoma" w:cs="Tahoma"/>
        </w:rPr>
        <w:t>da st</w:t>
      </w:r>
      <w:r w:rsidR="00AD1CD9">
        <w:rPr>
          <w:rFonts w:ascii="Tahoma" w:hAnsi="Tahoma" w:cs="Tahoma"/>
        </w:rPr>
        <w:t>a ponudba izvajalca št. _______</w:t>
      </w:r>
      <w:r w:rsidR="00167746">
        <w:rPr>
          <w:rFonts w:ascii="Tahoma" w:hAnsi="Tahoma" w:cs="Tahoma"/>
        </w:rPr>
        <w:t xml:space="preserve"> z dne …………</w:t>
      </w:r>
      <w:r w:rsidR="00AD1CD9">
        <w:rPr>
          <w:rFonts w:ascii="Tahoma" w:hAnsi="Tahoma" w:cs="Tahoma"/>
        </w:rPr>
        <w:t xml:space="preserve">, </w:t>
      </w:r>
      <w:r w:rsidRPr="00504495">
        <w:rPr>
          <w:rFonts w:ascii="Tahoma" w:hAnsi="Tahoma" w:cs="Tahoma"/>
        </w:rPr>
        <w:t xml:space="preserve">z vsemi prilogami (v nadaljevanju: </w:t>
      </w:r>
      <w:r w:rsidR="005F4523">
        <w:rPr>
          <w:rFonts w:ascii="Tahoma" w:hAnsi="Tahoma" w:cs="Tahoma"/>
        </w:rPr>
        <w:t>ponudba</w:t>
      </w:r>
      <w:r w:rsidRPr="00504495">
        <w:rPr>
          <w:rFonts w:ascii="Tahoma" w:hAnsi="Tahoma" w:cs="Tahoma"/>
        </w:rPr>
        <w:t xml:space="preserve">), ter razpisna dokumentacija z vsemi prilogami, sestavni del tega okvirnega sporazuma.     </w:t>
      </w:r>
    </w:p>
    <w:p w14:paraId="29F13DFF" w14:textId="77777777" w:rsidR="00AC52B4" w:rsidRPr="00504495" w:rsidRDefault="00AC52B4" w:rsidP="00AC52B4">
      <w:pPr>
        <w:keepNext/>
        <w:jc w:val="both"/>
        <w:rPr>
          <w:rFonts w:ascii="Tahoma" w:hAnsi="Tahoma" w:cs="Tahoma"/>
        </w:rPr>
      </w:pPr>
    </w:p>
    <w:p w14:paraId="26E42CD1" w14:textId="08BD10C1" w:rsidR="00AC52B4" w:rsidRDefault="00AC52B4" w:rsidP="00FD5C42">
      <w:pPr>
        <w:jc w:val="both"/>
        <w:rPr>
          <w:rFonts w:ascii="Tahoma" w:hAnsi="Tahoma" w:cs="Tahoma"/>
        </w:rPr>
      </w:pPr>
      <w:r w:rsidRPr="00504495">
        <w:rPr>
          <w:rFonts w:ascii="Tahoma" w:hAnsi="Tahoma" w:cs="Tahoma"/>
        </w:rPr>
        <w:t xml:space="preserve">Okvirni sporazum se sklepa </w:t>
      </w:r>
      <w:r w:rsidRPr="00504495">
        <w:rPr>
          <w:rFonts w:ascii="Tahoma" w:hAnsi="Tahoma" w:cs="Tahoma"/>
          <w:bCs/>
        </w:rPr>
        <w:t xml:space="preserve">za obdobje </w:t>
      </w:r>
      <w:r w:rsidR="00F8477C">
        <w:rPr>
          <w:rFonts w:ascii="Tahoma" w:hAnsi="Tahoma" w:cs="Tahoma"/>
        </w:rPr>
        <w:t>48 (oseminštirideset</w:t>
      </w:r>
      <w:r w:rsidRPr="00504495">
        <w:rPr>
          <w:rFonts w:ascii="Tahoma" w:hAnsi="Tahoma" w:cs="Tahoma"/>
        </w:rPr>
        <w:t xml:space="preserve">)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okvirnega sporazuma, kar nastopi prej. </w:t>
      </w:r>
    </w:p>
    <w:p w14:paraId="583880BF" w14:textId="77777777" w:rsidR="00FD5C42" w:rsidRPr="00504495" w:rsidRDefault="00FD5C42" w:rsidP="00FD5C42">
      <w:pPr>
        <w:jc w:val="both"/>
        <w:rPr>
          <w:rFonts w:ascii="Tahoma" w:hAnsi="Tahoma" w:cs="Tahoma"/>
          <w:bCs/>
        </w:rPr>
      </w:pPr>
    </w:p>
    <w:p w14:paraId="1A9804DA" w14:textId="591FA126" w:rsidR="00AC52B4" w:rsidRDefault="00AC52B4" w:rsidP="00FD5C42">
      <w:pPr>
        <w:tabs>
          <w:tab w:val="left" w:pos="851"/>
          <w:tab w:val="left" w:pos="1702"/>
        </w:tabs>
        <w:jc w:val="both"/>
        <w:rPr>
          <w:rFonts w:ascii="Tahoma" w:hAnsi="Tahoma" w:cs="Tahoma"/>
          <w:b/>
        </w:rPr>
      </w:pPr>
    </w:p>
    <w:p w14:paraId="2D761742" w14:textId="1BB8F1CB" w:rsidR="00373307" w:rsidRDefault="00373307" w:rsidP="00FD5C42">
      <w:pPr>
        <w:tabs>
          <w:tab w:val="left" w:pos="851"/>
          <w:tab w:val="left" w:pos="1702"/>
        </w:tabs>
        <w:jc w:val="both"/>
        <w:rPr>
          <w:rFonts w:ascii="Tahoma" w:hAnsi="Tahoma" w:cs="Tahoma"/>
          <w:b/>
        </w:rPr>
      </w:pPr>
    </w:p>
    <w:p w14:paraId="2120CA45" w14:textId="77777777" w:rsidR="00373307" w:rsidRPr="00504495" w:rsidRDefault="00373307" w:rsidP="00FD5C42">
      <w:pPr>
        <w:tabs>
          <w:tab w:val="left" w:pos="851"/>
          <w:tab w:val="left" w:pos="1702"/>
        </w:tabs>
        <w:jc w:val="both"/>
        <w:rPr>
          <w:rFonts w:ascii="Tahoma" w:hAnsi="Tahoma" w:cs="Tahoma"/>
          <w:b/>
        </w:rPr>
      </w:pPr>
    </w:p>
    <w:p w14:paraId="54FED824" w14:textId="5E99A29F" w:rsidR="00AC52B4" w:rsidRDefault="00AC52B4" w:rsidP="00FD5C42">
      <w:pPr>
        <w:tabs>
          <w:tab w:val="left" w:pos="851"/>
          <w:tab w:val="left" w:pos="1702"/>
        </w:tabs>
        <w:jc w:val="both"/>
        <w:rPr>
          <w:rFonts w:ascii="Tahoma" w:hAnsi="Tahoma" w:cs="Tahoma"/>
          <w:b/>
        </w:rPr>
      </w:pPr>
      <w:r w:rsidRPr="00504495">
        <w:rPr>
          <w:rFonts w:ascii="Tahoma" w:hAnsi="Tahoma" w:cs="Tahoma"/>
          <w:b/>
        </w:rPr>
        <w:lastRenderedPageBreak/>
        <w:t>PREDMET OKVIRNEGA SPORAZUMA</w:t>
      </w:r>
    </w:p>
    <w:p w14:paraId="47008A00" w14:textId="77777777" w:rsidR="00475A60" w:rsidRPr="00504495" w:rsidRDefault="00475A60" w:rsidP="00FD5C42">
      <w:pPr>
        <w:tabs>
          <w:tab w:val="left" w:pos="851"/>
          <w:tab w:val="left" w:pos="1702"/>
        </w:tabs>
        <w:jc w:val="both"/>
        <w:rPr>
          <w:rFonts w:ascii="Tahoma" w:hAnsi="Tahoma" w:cs="Tahoma"/>
          <w:b/>
        </w:rPr>
      </w:pPr>
    </w:p>
    <w:p w14:paraId="4FB6B8B7" w14:textId="77777777" w:rsidR="00AC52B4" w:rsidRPr="00504495" w:rsidRDefault="00AC52B4" w:rsidP="00387EA7">
      <w:pPr>
        <w:keepNext/>
        <w:numPr>
          <w:ilvl w:val="1"/>
          <w:numId w:val="34"/>
        </w:numPr>
        <w:tabs>
          <w:tab w:val="clear" w:pos="1440"/>
        </w:tabs>
        <w:ind w:left="426" w:hanging="426"/>
        <w:jc w:val="center"/>
        <w:rPr>
          <w:rFonts w:ascii="Tahoma" w:hAnsi="Tahoma" w:cs="Tahoma"/>
        </w:rPr>
      </w:pPr>
      <w:r w:rsidRPr="00504495">
        <w:rPr>
          <w:rFonts w:ascii="Tahoma" w:hAnsi="Tahoma" w:cs="Tahoma"/>
        </w:rPr>
        <w:t>člen</w:t>
      </w:r>
    </w:p>
    <w:p w14:paraId="52E8BB13" w14:textId="77777777" w:rsidR="002D7DA6" w:rsidRDefault="002D7DA6" w:rsidP="00AC52B4">
      <w:pPr>
        <w:keepNext/>
        <w:jc w:val="both"/>
        <w:rPr>
          <w:rFonts w:ascii="Tahoma" w:hAnsi="Tahoma" w:cs="Tahoma"/>
        </w:rPr>
      </w:pPr>
    </w:p>
    <w:p w14:paraId="384497C3" w14:textId="55809520" w:rsidR="00AC52B4" w:rsidRPr="00504495" w:rsidRDefault="00AC52B4" w:rsidP="00AC52B4">
      <w:pPr>
        <w:keepNext/>
        <w:jc w:val="both"/>
        <w:rPr>
          <w:rFonts w:ascii="Tahoma" w:hAnsi="Tahoma" w:cs="Tahoma"/>
          <w:bCs/>
        </w:rPr>
      </w:pPr>
      <w:r w:rsidRPr="00504495">
        <w:rPr>
          <w:rFonts w:ascii="Tahoma" w:hAnsi="Tahoma" w:cs="Tahoma"/>
        </w:rPr>
        <w:t xml:space="preserve">Predmet tega okvirnega sporazuma </w:t>
      </w:r>
      <w:r w:rsidRPr="00504495">
        <w:rPr>
          <w:rFonts w:ascii="Tahoma" w:hAnsi="Tahoma" w:cs="Tahoma"/>
          <w:bCs/>
        </w:rPr>
        <w:t xml:space="preserve">je </w:t>
      </w:r>
      <w:r w:rsidRPr="00504495">
        <w:rPr>
          <w:rFonts w:ascii="Tahoma" w:hAnsi="Tahoma" w:cs="Tahoma"/>
        </w:rPr>
        <w:t xml:space="preserve">dobava polielektrolitov (koagulant in flokulant) za potrebe tehnološkega procesa čiščenja odpadnih vod iz MBO </w:t>
      </w:r>
      <w:r w:rsidRPr="00504495">
        <w:rPr>
          <w:rFonts w:ascii="Tahoma" w:eastAsia="Calibri" w:hAnsi="Tahoma" w:cs="Tahoma"/>
        </w:rPr>
        <w:t>in vse ostale obveznosti po tem okvirnem sporazumu,</w:t>
      </w:r>
      <w:r w:rsidRPr="00504495">
        <w:rPr>
          <w:rFonts w:ascii="Tahoma" w:hAnsi="Tahoma" w:cs="Tahoma"/>
        </w:rPr>
        <w:t xml:space="preserve"> </w:t>
      </w:r>
      <w:r w:rsidRPr="00504495">
        <w:rPr>
          <w:rFonts w:ascii="Tahoma" w:eastAsia="Calibri" w:hAnsi="Tahoma" w:cs="Tahoma"/>
        </w:rPr>
        <w:t xml:space="preserve">kot je to opredeljeno v razpisni dokumentaciji naročnika in na podlagi </w:t>
      </w:r>
      <w:r w:rsidR="00FD5C42">
        <w:rPr>
          <w:rFonts w:ascii="Tahoma" w:eastAsia="Calibri" w:hAnsi="Tahoma" w:cs="Tahoma"/>
        </w:rPr>
        <w:t>ponudbe</w:t>
      </w:r>
      <w:r w:rsidRPr="00504495">
        <w:rPr>
          <w:rFonts w:ascii="Tahoma" w:eastAsia="Calibri" w:hAnsi="Tahoma" w:cs="Tahoma"/>
        </w:rPr>
        <w:t>, in sicer vse po pravilih stroke, s skrbnostjo dobrega strokovnjaka ter v skladu s tem okvirnim sporazumom (v nadaljevanju tudi: predmet okvirnega sporazuma in/ali artikel/i in/ali blago in/ali dobava/e).</w:t>
      </w:r>
    </w:p>
    <w:p w14:paraId="3A7EEB0F" w14:textId="77777777" w:rsidR="00AC52B4" w:rsidRPr="00504495" w:rsidRDefault="00AC52B4" w:rsidP="00AC52B4">
      <w:pPr>
        <w:keepNext/>
        <w:jc w:val="both"/>
        <w:rPr>
          <w:rFonts w:ascii="Tahoma" w:hAnsi="Tahoma" w:cs="Tahoma"/>
        </w:rPr>
      </w:pPr>
    </w:p>
    <w:p w14:paraId="320C6269" w14:textId="4C1EC289" w:rsidR="00AC52B4" w:rsidRPr="00504495" w:rsidRDefault="00AC52B4" w:rsidP="00AC52B4">
      <w:pPr>
        <w:keepNext/>
        <w:jc w:val="both"/>
        <w:rPr>
          <w:rFonts w:ascii="Tahoma" w:hAnsi="Tahoma" w:cs="Tahoma"/>
        </w:rPr>
      </w:pPr>
      <w:r w:rsidRPr="00504495">
        <w:rPr>
          <w:rFonts w:ascii="Tahoma" w:hAnsi="Tahoma" w:cs="Tahoma"/>
        </w:rPr>
        <w:t>Količine in vrste blaga, ki jih bo naročnik v obdobju veljavnosti tega okvirnega sporazuma naročal in so</w:t>
      </w:r>
      <w:r w:rsidRPr="00504495">
        <w:t xml:space="preserve"> </w:t>
      </w:r>
      <w:r w:rsidRPr="00504495">
        <w:rPr>
          <w:rFonts w:ascii="Tahoma" w:hAnsi="Tahoma" w:cs="Tahoma"/>
        </w:rPr>
        <w:t xml:space="preserve">navedene v </w:t>
      </w:r>
      <w:r w:rsidR="00FD5C42">
        <w:rPr>
          <w:rFonts w:ascii="Tahoma" w:hAnsi="Tahoma" w:cs="Tahoma"/>
        </w:rPr>
        <w:t>ponudbi</w:t>
      </w:r>
      <w:r w:rsidRPr="00504495">
        <w:rPr>
          <w:rFonts w:ascii="Tahoma" w:hAnsi="Tahoma" w:cs="Tahoma"/>
        </w:rPr>
        <w:t xml:space="preserve">, so okvirne in za naročnika niso obvezujoče. Naročnik se tako ne zavezuje, da bo naročil celotno oz. točno določeno količino in vrsto blaga, navedeno v </w:t>
      </w:r>
      <w:r w:rsidR="00FD5C42">
        <w:rPr>
          <w:rFonts w:ascii="Tahoma" w:hAnsi="Tahoma" w:cs="Tahoma"/>
        </w:rPr>
        <w:t>ponudbi</w:t>
      </w:r>
      <w:r w:rsidRPr="00504495">
        <w:rPr>
          <w:rFonts w:ascii="Tahoma" w:hAnsi="Tahoma" w:cs="Tahoma"/>
        </w:rPr>
        <w:t>. Naročnik in izvajalec se izrecno dogovorita, da bo naročnik v obdobju veljavnosti tega okvirnega sporazuma naročal le blago, ki ga bo dejansko potreboval in za katerega bo imel zagotovljena finančna sredstva.</w:t>
      </w:r>
      <w:r w:rsidRPr="00504495">
        <w:rPr>
          <w:rFonts w:ascii="Tahoma" w:hAnsi="Tahoma" w:cs="Tahoma"/>
          <w:bCs/>
        </w:rPr>
        <w:t xml:space="preserve"> Obračun se bo izvedel na osnovi dejansko opravljenih dobav.</w:t>
      </w:r>
    </w:p>
    <w:p w14:paraId="20282652" w14:textId="77777777" w:rsidR="00AC52B4" w:rsidRPr="00504495" w:rsidRDefault="00AC52B4" w:rsidP="00AC52B4">
      <w:pPr>
        <w:keepNext/>
        <w:jc w:val="both"/>
        <w:rPr>
          <w:rFonts w:ascii="Tahoma" w:hAnsi="Tahoma" w:cs="Tahoma"/>
          <w:bCs/>
        </w:rPr>
      </w:pPr>
    </w:p>
    <w:p w14:paraId="3F52D8E7" w14:textId="2A307685" w:rsidR="00AC52B4" w:rsidRPr="00504495" w:rsidRDefault="00AC52B4" w:rsidP="00AC52B4">
      <w:pPr>
        <w:keepNext/>
        <w:jc w:val="both"/>
        <w:rPr>
          <w:rFonts w:ascii="Tahoma" w:hAnsi="Tahoma" w:cs="Tahoma"/>
        </w:rPr>
      </w:pPr>
      <w:r w:rsidRPr="00504495">
        <w:rPr>
          <w:rFonts w:ascii="Tahoma" w:hAnsi="Tahoma" w:cs="Tahoma"/>
        </w:rPr>
        <w:t xml:space="preserve">Izvajalec s podpisom okvirnega sporazuma jamči, da bo blago, katerega dobava je predmet tega okvirnega sporazuma, ob izvedbi posamezne dobave ustrezalo vsem zahtevam in standardom, ki jih določajo predpisi, ki </w:t>
      </w:r>
      <w:r w:rsidR="00167746">
        <w:rPr>
          <w:rFonts w:ascii="Tahoma" w:hAnsi="Tahoma" w:cs="Tahoma"/>
        </w:rPr>
        <w:t xml:space="preserve">urejajo predmet okvirnega sporazuma in </w:t>
      </w:r>
      <w:r w:rsidRPr="00504495">
        <w:rPr>
          <w:rFonts w:ascii="Tahoma" w:hAnsi="Tahoma" w:cs="Tahoma"/>
        </w:rPr>
        <w:t xml:space="preserve">veljajo na območju Republike Slovenije, ter da bo ustrezalo vsem zahtevam in pogojem naročnika in dogovorjeni kakovosti. </w:t>
      </w:r>
    </w:p>
    <w:p w14:paraId="73FB307E" w14:textId="59BAF4B6" w:rsidR="00AC52B4" w:rsidRDefault="00AC52B4" w:rsidP="00AC52B4">
      <w:pPr>
        <w:keepNext/>
        <w:tabs>
          <w:tab w:val="left" w:pos="1702"/>
        </w:tabs>
        <w:jc w:val="both"/>
        <w:rPr>
          <w:rFonts w:ascii="Tahoma" w:hAnsi="Tahoma" w:cs="Tahoma"/>
          <w:bCs/>
        </w:rPr>
      </w:pPr>
    </w:p>
    <w:p w14:paraId="268C10C9" w14:textId="5BA12F20" w:rsidR="00C64257" w:rsidRDefault="00B746BA" w:rsidP="003C3F32">
      <w:pPr>
        <w:keepNext/>
        <w:tabs>
          <w:tab w:val="left" w:pos="1702"/>
        </w:tabs>
        <w:jc w:val="both"/>
        <w:rPr>
          <w:rFonts w:ascii="Tahoma" w:hAnsi="Tahoma" w:cs="Tahoma"/>
          <w:bCs/>
        </w:rPr>
      </w:pPr>
      <w:r w:rsidRPr="00826F98">
        <w:rPr>
          <w:rFonts w:ascii="Tahoma" w:hAnsi="Tahoma" w:cs="Tahoma"/>
          <w:bCs/>
        </w:rPr>
        <w:t>V kolikor</w:t>
      </w:r>
      <w:r w:rsidR="00826F98" w:rsidRPr="00826F98">
        <w:rPr>
          <w:rFonts w:ascii="Tahoma" w:hAnsi="Tahoma" w:cs="Tahoma"/>
          <w:bCs/>
        </w:rPr>
        <w:t xml:space="preserve"> v času veljavnosti okvirnega sporazuma,</w:t>
      </w:r>
      <w:r w:rsidRPr="00826F98">
        <w:rPr>
          <w:rFonts w:ascii="Tahoma" w:hAnsi="Tahoma" w:cs="Tahoma"/>
          <w:bCs/>
        </w:rPr>
        <w:t xml:space="preserve"> ponujeni polielektrolit ne dosega več zahtevanih procesnih parametrov (KPK, sušina zgoščenega blata, stabilno obratovanje) lahko izvajalec ponud</w:t>
      </w:r>
      <w:r w:rsidR="003C3F32" w:rsidRPr="00826F98">
        <w:rPr>
          <w:rFonts w:ascii="Tahoma" w:hAnsi="Tahoma" w:cs="Tahoma"/>
          <w:bCs/>
        </w:rPr>
        <w:t xml:space="preserve">i naročniku drug polielektrolit, s katerim bo na podlagi laboratorijskih testiranj zagotovil, da novi polielektrolit izpolnjuje zahteve iz razpisne dokumentacije in bo imel enako ceno. </w:t>
      </w:r>
      <w:r w:rsidRPr="00826F98">
        <w:rPr>
          <w:rFonts w:ascii="Tahoma" w:hAnsi="Tahoma" w:cs="Tahoma"/>
          <w:bCs/>
        </w:rPr>
        <w:t xml:space="preserve"> </w:t>
      </w:r>
    </w:p>
    <w:p w14:paraId="71969FC4" w14:textId="77777777" w:rsidR="003C3F32" w:rsidRPr="00B746BA" w:rsidRDefault="003C3F32" w:rsidP="003C3F32">
      <w:pPr>
        <w:keepNext/>
        <w:tabs>
          <w:tab w:val="left" w:pos="1702"/>
        </w:tabs>
        <w:jc w:val="both"/>
        <w:rPr>
          <w:rFonts w:ascii="Tahoma" w:hAnsi="Tahoma" w:cs="Tahoma"/>
          <w:bCs/>
        </w:rPr>
      </w:pPr>
    </w:p>
    <w:p w14:paraId="06805A39"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0511E758" w14:textId="77777777" w:rsidR="00AC52B4" w:rsidRPr="00504495" w:rsidRDefault="00AC52B4" w:rsidP="00AC52B4">
      <w:pPr>
        <w:keepNext/>
        <w:tabs>
          <w:tab w:val="left" w:pos="851"/>
          <w:tab w:val="left" w:pos="1702"/>
        </w:tabs>
        <w:jc w:val="both"/>
        <w:rPr>
          <w:rFonts w:ascii="Tahoma" w:hAnsi="Tahoma" w:cs="Tahoma"/>
          <w:b/>
        </w:rPr>
      </w:pPr>
    </w:p>
    <w:p w14:paraId="1AE4DC02" w14:textId="77777777" w:rsidR="00AC52B4" w:rsidRPr="00504495" w:rsidRDefault="00AC52B4" w:rsidP="00387EA7">
      <w:pPr>
        <w:keepNext/>
        <w:numPr>
          <w:ilvl w:val="1"/>
          <w:numId w:val="34"/>
        </w:numPr>
        <w:tabs>
          <w:tab w:val="clear" w:pos="1440"/>
        </w:tabs>
        <w:ind w:left="426" w:hanging="426"/>
        <w:jc w:val="center"/>
        <w:rPr>
          <w:rFonts w:ascii="Tahoma" w:hAnsi="Tahoma" w:cs="Tahoma"/>
        </w:rPr>
      </w:pPr>
      <w:r w:rsidRPr="00504495">
        <w:rPr>
          <w:rFonts w:ascii="Tahoma" w:hAnsi="Tahoma" w:cs="Tahoma"/>
        </w:rPr>
        <w:t>člen</w:t>
      </w:r>
    </w:p>
    <w:p w14:paraId="58D905AD" w14:textId="77777777" w:rsidR="00AC52B4" w:rsidRPr="00504495" w:rsidRDefault="00AC52B4" w:rsidP="00AC52B4">
      <w:pPr>
        <w:keepNext/>
        <w:jc w:val="both"/>
        <w:rPr>
          <w:rFonts w:ascii="Tahoma" w:hAnsi="Tahoma" w:cs="Tahoma"/>
        </w:rPr>
      </w:pPr>
    </w:p>
    <w:p w14:paraId="18BBAC98" w14:textId="7E52E7BB" w:rsidR="00AC52B4" w:rsidRDefault="00AC52B4" w:rsidP="00AC52B4">
      <w:pPr>
        <w:keepNext/>
        <w:jc w:val="both"/>
        <w:rPr>
          <w:rFonts w:ascii="Tahoma" w:hAnsi="Tahoma" w:cs="Tahoma"/>
        </w:rPr>
      </w:pPr>
      <w:r w:rsidRPr="00504495">
        <w:rPr>
          <w:rFonts w:ascii="Tahoma" w:hAnsi="Tahoma" w:cs="Tahoma"/>
        </w:rPr>
        <w:t>Ocenjena vrednost javnega naročila oziroma tega okvirnega sporazuma, je za naročnika ob pošiljanju obvestila o javnem naročilu v objavo na Portal javnih naročil, znašala _____________ EUR brez DDV.</w:t>
      </w:r>
    </w:p>
    <w:p w14:paraId="4D90EF56" w14:textId="77777777" w:rsidR="00FB3136" w:rsidRPr="00504495" w:rsidRDefault="00FB3136" w:rsidP="00AC52B4">
      <w:pPr>
        <w:keepNext/>
        <w:jc w:val="both"/>
        <w:rPr>
          <w:rFonts w:ascii="Tahoma" w:hAnsi="Tahoma" w:cs="Tahoma"/>
        </w:rPr>
      </w:pPr>
    </w:p>
    <w:p w14:paraId="1D4454FF" w14:textId="3E1D03E9" w:rsidR="00FB3136" w:rsidRDefault="00FB3136" w:rsidP="00FB3136">
      <w:pPr>
        <w:keepNext/>
        <w:jc w:val="both"/>
        <w:rPr>
          <w:rFonts w:ascii="Tahoma" w:hAnsi="Tahoma" w:cs="Tahoma"/>
        </w:rPr>
      </w:pPr>
      <w:r w:rsidRPr="00504495">
        <w:rPr>
          <w:rFonts w:ascii="Tahoma" w:hAnsi="Tahoma" w:cs="Tahoma"/>
        </w:rPr>
        <w:t>Ocenjena vrednost javnega naročila ozi</w:t>
      </w:r>
      <w:r>
        <w:rPr>
          <w:rFonts w:ascii="Tahoma" w:hAnsi="Tahoma" w:cs="Tahoma"/>
        </w:rPr>
        <w:t>roma tega okvirnega sporazuma</w:t>
      </w:r>
      <w:r w:rsidRPr="00504495">
        <w:rPr>
          <w:rFonts w:ascii="Tahoma" w:hAnsi="Tahoma" w:cs="Tahoma"/>
        </w:rPr>
        <w:t xml:space="preserve"> je  _____________ EUR </w:t>
      </w:r>
      <w:r>
        <w:rPr>
          <w:rFonts w:ascii="Tahoma" w:hAnsi="Tahoma" w:cs="Tahoma"/>
        </w:rPr>
        <w:t>z</w:t>
      </w:r>
      <w:r w:rsidRPr="00504495">
        <w:rPr>
          <w:rFonts w:ascii="Tahoma" w:hAnsi="Tahoma" w:cs="Tahoma"/>
        </w:rPr>
        <w:t xml:space="preserve"> DDV.</w:t>
      </w:r>
    </w:p>
    <w:p w14:paraId="7A2BC41A" w14:textId="77777777" w:rsidR="00D35806" w:rsidRDefault="00D35806" w:rsidP="00FB3136">
      <w:pPr>
        <w:keepNext/>
        <w:jc w:val="both"/>
        <w:rPr>
          <w:rFonts w:ascii="Tahoma" w:hAnsi="Tahoma" w:cs="Tahoma"/>
        </w:rPr>
      </w:pPr>
    </w:p>
    <w:p w14:paraId="52CDAD56" w14:textId="1D672E49" w:rsidR="00AC52B4" w:rsidRPr="00DC63DD" w:rsidRDefault="00D35806" w:rsidP="00D35806">
      <w:pPr>
        <w:keepLines/>
        <w:widowControl w:val="0"/>
        <w:jc w:val="both"/>
        <w:rPr>
          <w:rFonts w:ascii="Tahoma" w:hAnsi="Tahoma" w:cs="Tahoma"/>
        </w:rPr>
      </w:pPr>
      <w:r w:rsidRPr="00826F98">
        <w:rPr>
          <w:rFonts w:ascii="Tahoma" w:hAnsi="Tahoma" w:cs="Tahoma"/>
        </w:rPr>
        <w:t>Cena na enoto mere</w:t>
      </w:r>
      <w:r w:rsidR="00167746" w:rsidRPr="00826F98">
        <w:rPr>
          <w:rFonts w:ascii="Tahoma" w:hAnsi="Tahoma" w:cs="Tahoma"/>
        </w:rPr>
        <w:t>, navedena</w:t>
      </w:r>
      <w:r w:rsidRPr="00826F98">
        <w:rPr>
          <w:rFonts w:ascii="Tahoma" w:hAnsi="Tahoma" w:cs="Tahoma"/>
        </w:rPr>
        <w:t xml:space="preserve"> v ponudbi izvajalca na podlagi vsakokratnega odpiranja konkurence za oddajo posameznega naročila</w:t>
      </w:r>
      <w:r w:rsidR="004A0758" w:rsidRPr="00826F98">
        <w:rPr>
          <w:rFonts w:ascii="Tahoma" w:hAnsi="Tahoma" w:cs="Tahoma"/>
        </w:rPr>
        <w:t xml:space="preserve">, ki se bo izvajalo </w:t>
      </w:r>
      <w:r w:rsidR="00197655">
        <w:rPr>
          <w:rFonts w:ascii="Tahoma" w:hAnsi="Tahoma" w:cs="Tahoma"/>
        </w:rPr>
        <w:t xml:space="preserve">predvidoma </w:t>
      </w:r>
      <w:r w:rsidR="004A0758" w:rsidRPr="00826F98">
        <w:rPr>
          <w:rFonts w:ascii="Tahoma" w:hAnsi="Tahoma" w:cs="Tahoma"/>
        </w:rPr>
        <w:t xml:space="preserve">vsakih šest </w:t>
      </w:r>
      <w:r w:rsidR="00475A60" w:rsidRPr="00826F98">
        <w:rPr>
          <w:rFonts w:ascii="Tahoma" w:hAnsi="Tahoma" w:cs="Tahoma"/>
        </w:rPr>
        <w:t xml:space="preserve">(6) </w:t>
      </w:r>
      <w:r w:rsidR="004A0758" w:rsidRPr="00826F98">
        <w:rPr>
          <w:rFonts w:ascii="Tahoma" w:hAnsi="Tahoma" w:cs="Tahoma"/>
        </w:rPr>
        <w:t>mesecev</w:t>
      </w:r>
      <w:r w:rsidRPr="00826F98">
        <w:rPr>
          <w:rFonts w:ascii="Tahoma" w:hAnsi="Tahoma" w:cs="Tahoma"/>
        </w:rPr>
        <w:t>, je v obdobju veljavnosti</w:t>
      </w:r>
      <w:r w:rsidRPr="00D35806">
        <w:rPr>
          <w:rFonts w:ascii="Tahoma" w:hAnsi="Tahoma" w:cs="Tahoma"/>
        </w:rPr>
        <w:t xml:space="preserve"> ponudbe za posamezno naročilo (t,j. v obdobju izvajanja posameznih dobav na podlagi vsakokratnega odpiranja konkurence) fiksna. </w:t>
      </w:r>
      <w:r w:rsidR="00AC52B4" w:rsidRPr="00D35806">
        <w:rPr>
          <w:rFonts w:ascii="Tahoma" w:hAnsi="Tahoma" w:cs="Tahoma"/>
        </w:rPr>
        <w:t>Cena na enoto mere brez DDV je oblikovana DDP (</w:t>
      </w:r>
      <w:r w:rsidR="00AC52B4" w:rsidRPr="00D35806">
        <w:rPr>
          <w:rFonts w:ascii="Tahoma" w:hAnsi="Tahoma" w:cs="Tahoma"/>
          <w:i/>
        </w:rPr>
        <w:t>Delivery Duty Paid</w:t>
      </w:r>
      <w:r w:rsidR="00AC52B4" w:rsidRPr="00D35806">
        <w:rPr>
          <w:rFonts w:ascii="Tahoma" w:hAnsi="Tahoma" w:cs="Tahoma"/>
        </w:rPr>
        <w:t xml:space="preserve"> – Dobavljeno ocarinjeno; Incoterms 2010) – razloženo na lokaciji naročnika. V ceni na enoto mere so vključeni vsi materialni in nematerialni stroški, ki bodo potrebni za kvalitetno in pravočasno izvedbo predmeta okvirnega sporazuma, vključno s stroški dela, stroški prevoza, stroški testiranj, stroški izdelave ponudbene dokumentacije in vsemi ostalimi stroški, ki nastanejo izvajalcu (morebitne trošarine, davki, takse, prevoz, zavarovanje prevoza in drugi stroški ter morebitni popusti in rabati, itd.)</w:t>
      </w:r>
    </w:p>
    <w:p w14:paraId="377F8DD7" w14:textId="77777777" w:rsidR="00AC52B4" w:rsidRPr="00504495" w:rsidRDefault="00AC52B4" w:rsidP="00FB3136">
      <w:pPr>
        <w:tabs>
          <w:tab w:val="left" w:pos="1423"/>
        </w:tabs>
        <w:jc w:val="both"/>
        <w:rPr>
          <w:rFonts w:ascii="Tahoma" w:hAnsi="Tahoma" w:cs="Tahoma"/>
        </w:rPr>
      </w:pPr>
    </w:p>
    <w:p w14:paraId="1D03DA08" w14:textId="036F7C57" w:rsidR="00585644" w:rsidRPr="004A0758" w:rsidRDefault="00AC52B4" w:rsidP="004A0758">
      <w:pPr>
        <w:jc w:val="both"/>
        <w:rPr>
          <w:rFonts w:ascii="Tahoma" w:hAnsi="Tahoma" w:cs="Tahoma"/>
        </w:rPr>
      </w:pPr>
      <w:r w:rsidRPr="00504495">
        <w:rPr>
          <w:rFonts w:ascii="Tahoma" w:hAnsi="Tahoma" w:cs="Tahoma"/>
        </w:rPr>
        <w:t>Izvajalec se obvezuje po cenah na enoto mere iz ponudbe izvajati tudi eventualne dodatne dobave oziroma naročila, naročnik pa si pridržuje pravico zmanjšati oziroma povečati predviden obseg dobav.</w:t>
      </w:r>
    </w:p>
    <w:p w14:paraId="59B275ED" w14:textId="77777777" w:rsidR="00585644" w:rsidRDefault="00585644" w:rsidP="00F8477C">
      <w:pPr>
        <w:tabs>
          <w:tab w:val="left" w:pos="1080"/>
          <w:tab w:val="left" w:pos="1702"/>
        </w:tabs>
        <w:jc w:val="both"/>
        <w:rPr>
          <w:rFonts w:ascii="Tahoma" w:hAnsi="Tahoma" w:cs="Tahoma"/>
          <w:b/>
        </w:rPr>
      </w:pPr>
    </w:p>
    <w:p w14:paraId="728034F4" w14:textId="7176128C" w:rsidR="00F8477C" w:rsidRPr="00026AB7" w:rsidRDefault="00F8477C" w:rsidP="00F8477C">
      <w:pPr>
        <w:tabs>
          <w:tab w:val="left" w:pos="1080"/>
          <w:tab w:val="left" w:pos="1702"/>
        </w:tabs>
        <w:jc w:val="both"/>
        <w:rPr>
          <w:rFonts w:ascii="Tahoma" w:hAnsi="Tahoma" w:cs="Tahoma"/>
          <w:b/>
        </w:rPr>
      </w:pPr>
      <w:r w:rsidRPr="00026AB7">
        <w:rPr>
          <w:rFonts w:ascii="Tahoma" w:hAnsi="Tahoma" w:cs="Tahoma"/>
          <w:b/>
        </w:rPr>
        <w:t>ODPIRANJE KONKURENCE MED PODPISNIKI OKVIRNEGA SPORAZUMA IN MERILA ZA IZBOR</w:t>
      </w:r>
    </w:p>
    <w:p w14:paraId="3B7C7824" w14:textId="77777777" w:rsidR="00F8477C" w:rsidRPr="00026AB7" w:rsidRDefault="00F8477C" w:rsidP="00F8477C">
      <w:pPr>
        <w:jc w:val="both"/>
        <w:rPr>
          <w:rFonts w:ascii="Tahoma" w:hAnsi="Tahoma" w:cs="Tahoma"/>
          <w:b/>
        </w:rPr>
      </w:pPr>
    </w:p>
    <w:p w14:paraId="3119CE87"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4614D587" w14:textId="77777777" w:rsidR="00F8477C" w:rsidRPr="00026AB7" w:rsidRDefault="00F8477C" w:rsidP="00F8477C">
      <w:pPr>
        <w:jc w:val="both"/>
        <w:rPr>
          <w:rFonts w:ascii="Tahoma" w:hAnsi="Tahoma" w:cs="Tahoma"/>
        </w:rPr>
      </w:pPr>
    </w:p>
    <w:p w14:paraId="285076A2" w14:textId="4A2B1692" w:rsidR="00F8477C" w:rsidRPr="00026AB7" w:rsidRDefault="0098720A" w:rsidP="00F8477C">
      <w:pPr>
        <w:tabs>
          <w:tab w:val="left" w:pos="1702"/>
        </w:tabs>
        <w:jc w:val="both"/>
        <w:rPr>
          <w:rFonts w:ascii="Tahoma" w:hAnsi="Tahoma" w:cs="Tahoma"/>
        </w:rPr>
      </w:pPr>
      <w:r>
        <w:rPr>
          <w:rFonts w:ascii="Tahoma" w:hAnsi="Tahoma" w:cs="Tahoma"/>
        </w:rPr>
        <w:t>Naročnik</w:t>
      </w:r>
      <w:r w:rsidR="00F8477C" w:rsidRPr="00026AB7">
        <w:rPr>
          <w:rFonts w:ascii="Tahoma" w:hAnsi="Tahoma" w:cs="Tahoma"/>
        </w:rPr>
        <w:t xml:space="preserve"> se s podpisom tega okvirnega sporazuma zavezuje, da bo na podlagi dejanskih potreb, v času veljavnosti okvirnega sporazuma, vabil vse podpisnike okvirnih sporazumov oz. izbrane ponudnike</w:t>
      </w:r>
      <w:r w:rsidR="006E56B4">
        <w:rPr>
          <w:rFonts w:ascii="Tahoma" w:hAnsi="Tahoma" w:cs="Tahoma"/>
        </w:rPr>
        <w:t xml:space="preserve"> (izvajalce)</w:t>
      </w:r>
      <w:r w:rsidR="00F8477C" w:rsidRPr="00026AB7">
        <w:rPr>
          <w:rFonts w:ascii="Tahoma" w:hAnsi="Tahoma" w:cs="Tahoma"/>
        </w:rPr>
        <w:t xml:space="preserve"> v postopku oddaje predmetnega javnega naročila, k oddaji ponudb za posamezna naročila </w:t>
      </w:r>
      <w:r w:rsidR="00F8477C" w:rsidRPr="00026AB7">
        <w:rPr>
          <w:rFonts w:ascii="Tahoma" w:hAnsi="Tahoma" w:cs="Tahoma"/>
        </w:rPr>
        <w:lastRenderedPageBreak/>
        <w:t>(dobave), ter da bo posamezna naročila, ki so predmet tega okvirnega sporazuma,</w:t>
      </w:r>
      <w:r>
        <w:rPr>
          <w:rFonts w:ascii="Tahoma" w:hAnsi="Tahoma" w:cs="Tahoma"/>
        </w:rPr>
        <w:t xml:space="preserve"> oddal najugodnejšemu izvajalcu</w:t>
      </w:r>
      <w:r w:rsidR="00F8477C" w:rsidRPr="00026AB7">
        <w:rPr>
          <w:rFonts w:ascii="Tahoma" w:hAnsi="Tahoma" w:cs="Tahoma"/>
        </w:rPr>
        <w:t xml:space="preserve"> (podpisniku okvirnega sporazuma) pod pogoji, ki so določeni v tem okvirnem sporazumu in</w:t>
      </w:r>
      <w:r w:rsidR="00F8477C" w:rsidRPr="00026AB7">
        <w:rPr>
          <w:rFonts w:ascii="Tahoma" w:hAnsi="Tahoma" w:cs="Tahoma"/>
          <w:bCs/>
        </w:rPr>
        <w:t xml:space="preserve"> na podlagi pogojev, navedenih v povabilu k oddaji ponudbe za posamezno naročilo.</w:t>
      </w:r>
      <w:r w:rsidR="00F8477C" w:rsidRPr="00026AB7">
        <w:rPr>
          <w:rFonts w:ascii="Tahoma" w:hAnsi="Tahoma" w:cs="Tahoma"/>
        </w:rPr>
        <w:t xml:space="preserve"> </w:t>
      </w:r>
    </w:p>
    <w:p w14:paraId="31E3EF7B" w14:textId="77777777" w:rsidR="00F8477C" w:rsidRPr="00026AB7" w:rsidRDefault="00F8477C" w:rsidP="00F8477C">
      <w:pPr>
        <w:jc w:val="both"/>
        <w:rPr>
          <w:rFonts w:ascii="Tahoma" w:hAnsi="Tahoma" w:cs="Tahoma"/>
        </w:rPr>
      </w:pPr>
    </w:p>
    <w:p w14:paraId="1067183B" w14:textId="140E5A0F" w:rsidR="00F8477C" w:rsidRDefault="0098720A" w:rsidP="00F8477C">
      <w:pPr>
        <w:jc w:val="both"/>
        <w:rPr>
          <w:rFonts w:ascii="Tahoma" w:hAnsi="Tahoma" w:cs="Tahoma"/>
        </w:rPr>
      </w:pPr>
      <w:r>
        <w:rPr>
          <w:rFonts w:ascii="Tahoma" w:hAnsi="Tahoma" w:cs="Tahoma"/>
        </w:rPr>
        <w:t>Naročnik</w:t>
      </w:r>
      <w:r w:rsidR="00F8477C" w:rsidRPr="00026AB7">
        <w:rPr>
          <w:rFonts w:ascii="Tahoma" w:hAnsi="Tahoma" w:cs="Tahoma"/>
        </w:rPr>
        <w:t xml:space="preserve"> je prost zaveze oddaje naročila, če oceni, da v prihodnje ne potrebuje blaga, katerega dobava je predmet tega okvirnega sporazuma. </w:t>
      </w:r>
    </w:p>
    <w:p w14:paraId="05A19C03" w14:textId="77777777" w:rsidR="00D35806" w:rsidRPr="00026AB7" w:rsidRDefault="00D35806" w:rsidP="00F8477C">
      <w:pPr>
        <w:jc w:val="both"/>
        <w:rPr>
          <w:rFonts w:ascii="Tahoma" w:hAnsi="Tahoma" w:cs="Tahoma"/>
        </w:rPr>
      </w:pPr>
    </w:p>
    <w:p w14:paraId="72F75314" w14:textId="212777AF" w:rsidR="00D35806" w:rsidRPr="00193FFB" w:rsidRDefault="00D35806" w:rsidP="00D35806">
      <w:pPr>
        <w:pStyle w:val="Telobesedila"/>
        <w:keepLines/>
        <w:rPr>
          <w:rFonts w:ascii="Tahoma" w:hAnsi="Tahoma" w:cs="Tahoma"/>
          <w:b w:val="0"/>
        </w:rPr>
      </w:pPr>
      <w:r w:rsidRPr="00193FFB">
        <w:rPr>
          <w:rFonts w:ascii="Tahoma" w:hAnsi="Tahoma" w:cs="Tahoma"/>
          <w:b w:val="0"/>
        </w:rPr>
        <w:t>Naročnik je sklenil okvirni/e sporazum/e za dobavo bla</w:t>
      </w:r>
      <w:r w:rsidR="003F45BA">
        <w:rPr>
          <w:rFonts w:ascii="Tahoma" w:hAnsi="Tahoma" w:cs="Tahoma"/>
          <w:b w:val="0"/>
        </w:rPr>
        <w:t>ga z naslednjim/a/i izvajalcem</w:t>
      </w:r>
      <w:r w:rsidRPr="00193FFB">
        <w:rPr>
          <w:rFonts w:ascii="Tahoma" w:hAnsi="Tahoma" w:cs="Tahoma"/>
          <w:b w:val="0"/>
        </w:rPr>
        <w:t>/a/i, katerega/ih ponudba je v postopku oddaje javnega naročila izpolnjevala vse pogoje in zahteve naročnika v razpisni dokumentaciji:</w:t>
      </w:r>
    </w:p>
    <w:p w14:paraId="153B12B1" w14:textId="3538E6F7" w:rsidR="00D35806" w:rsidRPr="00193FFB" w:rsidRDefault="00D35806" w:rsidP="00387EA7">
      <w:pPr>
        <w:pStyle w:val="Telobesedila"/>
        <w:keepLines/>
        <w:numPr>
          <w:ilvl w:val="0"/>
          <w:numId w:val="49"/>
        </w:numPr>
        <w:rPr>
          <w:rFonts w:ascii="Tahoma" w:hAnsi="Tahoma" w:cs="Tahoma"/>
          <w:b w:val="0"/>
        </w:rPr>
      </w:pPr>
      <w:r w:rsidRPr="00193FFB">
        <w:rPr>
          <w:rFonts w:ascii="Tahoma" w:hAnsi="Tahoma" w:cs="Tahoma"/>
          <w:b w:val="0"/>
        </w:rPr>
        <w:t>…………………………………</w:t>
      </w:r>
      <w:r w:rsidR="003F45BA">
        <w:rPr>
          <w:rFonts w:ascii="Tahoma" w:hAnsi="Tahoma" w:cs="Tahoma"/>
          <w:b w:val="0"/>
        </w:rPr>
        <w:t>…………………………………… (vpiše se naziv izvajalca</w:t>
      </w:r>
      <w:r w:rsidRPr="00193FFB">
        <w:rPr>
          <w:rFonts w:ascii="Tahoma" w:hAnsi="Tahoma" w:cs="Tahoma"/>
          <w:b w:val="0"/>
        </w:rPr>
        <w:t>).</w:t>
      </w:r>
    </w:p>
    <w:p w14:paraId="5E193B0A" w14:textId="5BAE9A38" w:rsidR="00F8477C" w:rsidRPr="00026AB7" w:rsidRDefault="00F8477C" w:rsidP="00F8477C">
      <w:pPr>
        <w:jc w:val="both"/>
        <w:rPr>
          <w:rFonts w:ascii="Tahoma" w:hAnsi="Tahoma" w:cs="Tahoma"/>
        </w:rPr>
      </w:pPr>
    </w:p>
    <w:p w14:paraId="08FAE3E6"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1C05AC4C" w14:textId="77777777" w:rsidR="00F8477C" w:rsidRPr="00026AB7" w:rsidRDefault="00F8477C" w:rsidP="00F8477C">
      <w:pPr>
        <w:jc w:val="both"/>
        <w:rPr>
          <w:rFonts w:ascii="Tahoma" w:hAnsi="Tahoma" w:cs="Tahoma"/>
        </w:rPr>
      </w:pPr>
    </w:p>
    <w:p w14:paraId="23155E2F" w14:textId="2BC58E1A" w:rsidR="00D35806" w:rsidRPr="00476D1C" w:rsidRDefault="00D35806" w:rsidP="00D35806">
      <w:pPr>
        <w:keepLines/>
        <w:widowControl w:val="0"/>
        <w:jc w:val="both"/>
        <w:rPr>
          <w:rFonts w:ascii="Tahoma" w:hAnsi="Tahoma" w:cs="Tahoma"/>
        </w:rPr>
      </w:pPr>
      <w:r w:rsidRPr="00193FFB">
        <w:rPr>
          <w:rFonts w:ascii="Tahoma" w:hAnsi="Tahoma" w:cs="Tahoma"/>
        </w:rPr>
        <w:t xml:space="preserve">Naročnik bo posamezna naročila oddal na podlagi ponovnega odpiranja konkurence med podpisniki okvirnih </w:t>
      </w:r>
      <w:r w:rsidRPr="00476D1C">
        <w:rPr>
          <w:rFonts w:ascii="Tahoma" w:hAnsi="Tahoma" w:cs="Tahoma"/>
        </w:rPr>
        <w:t>sporazumov</w:t>
      </w:r>
      <w:r w:rsidR="00167746">
        <w:rPr>
          <w:rFonts w:ascii="Tahoma" w:hAnsi="Tahoma" w:cs="Tahoma"/>
        </w:rPr>
        <w:t xml:space="preserve"> (izvajalci)</w:t>
      </w:r>
      <w:r w:rsidRPr="00476D1C">
        <w:rPr>
          <w:rFonts w:ascii="Tahoma" w:hAnsi="Tahoma" w:cs="Tahoma"/>
        </w:rPr>
        <w:t>, v skladu z določili okvirnega sporazuma in naslednjim postopkom:</w:t>
      </w:r>
    </w:p>
    <w:p w14:paraId="05CAF3D7" w14:textId="49E543CD" w:rsidR="00D35806" w:rsidRPr="00476D1C" w:rsidRDefault="00D35806" w:rsidP="00387EA7">
      <w:pPr>
        <w:pStyle w:val="Odstavekseznama"/>
        <w:keepLines/>
        <w:widowControl w:val="0"/>
        <w:numPr>
          <w:ilvl w:val="0"/>
          <w:numId w:val="50"/>
        </w:numPr>
        <w:ind w:left="426" w:hanging="426"/>
        <w:jc w:val="both"/>
        <w:rPr>
          <w:rFonts w:ascii="Tahoma" w:hAnsi="Tahoma" w:cs="Tahoma"/>
        </w:rPr>
      </w:pPr>
      <w:r w:rsidRPr="00476D1C">
        <w:rPr>
          <w:rFonts w:ascii="Tahoma" w:hAnsi="Tahoma" w:cs="Tahoma"/>
        </w:rPr>
        <w:t>za vsako posamezno naročilo, ki se oddaja, bo naročnik preko informacijskega sistema e JN posredoval</w:t>
      </w:r>
      <w:r w:rsidRPr="00193FFB">
        <w:rPr>
          <w:rFonts w:ascii="Tahoma" w:hAnsi="Tahoma" w:cs="Tahoma"/>
        </w:rPr>
        <w:t xml:space="preserve"> povpraševanje vsem </w:t>
      </w:r>
      <w:r w:rsidR="00167746">
        <w:rPr>
          <w:rFonts w:ascii="Tahoma" w:hAnsi="Tahoma" w:cs="Tahoma"/>
        </w:rPr>
        <w:t>izvajalcem</w:t>
      </w:r>
      <w:r w:rsidRPr="00193FFB">
        <w:rPr>
          <w:rFonts w:ascii="Tahoma" w:hAnsi="Tahoma" w:cs="Tahoma"/>
        </w:rPr>
        <w:t xml:space="preserve">, podpisnikom okvirnega sporazuma, in sicer bo </w:t>
      </w:r>
      <w:r w:rsidR="00167746">
        <w:rPr>
          <w:rFonts w:ascii="Tahoma" w:hAnsi="Tahoma" w:cs="Tahoma"/>
        </w:rPr>
        <w:t>izvajalec</w:t>
      </w:r>
      <w:r w:rsidRPr="00193FFB">
        <w:rPr>
          <w:rFonts w:ascii="Tahoma" w:hAnsi="Tahoma" w:cs="Tahoma"/>
        </w:rPr>
        <w:t xml:space="preserve"> s strani  </w:t>
      </w:r>
      <w:r w:rsidRPr="00476D1C">
        <w:rPr>
          <w:rFonts w:ascii="Tahoma" w:hAnsi="Tahoma" w:cs="Tahoma"/>
        </w:rPr>
        <w:t xml:space="preserve">informacijskega sistema e JN prejel obvestilo (povpraševanje) na elektronski naslov, ki je naveden v </w:t>
      </w:r>
      <w:r w:rsidR="00476D1C" w:rsidRPr="00476D1C">
        <w:rPr>
          <w:rFonts w:ascii="Tahoma" w:hAnsi="Tahoma" w:cs="Tahoma"/>
        </w:rPr>
        <w:t>2. odstavku 2</w:t>
      </w:r>
      <w:r w:rsidRPr="00476D1C">
        <w:rPr>
          <w:rFonts w:ascii="Tahoma" w:hAnsi="Tahoma" w:cs="Tahoma"/>
        </w:rPr>
        <w:t>6. člena tega okvirnega sporazuma;</w:t>
      </w:r>
    </w:p>
    <w:p w14:paraId="55F92C83" w14:textId="7B66F1B3" w:rsidR="00D35806" w:rsidRPr="00193FFB" w:rsidRDefault="00D35806" w:rsidP="00387EA7">
      <w:pPr>
        <w:pStyle w:val="Odstavekseznama"/>
        <w:keepLines/>
        <w:widowControl w:val="0"/>
        <w:numPr>
          <w:ilvl w:val="0"/>
          <w:numId w:val="50"/>
        </w:numPr>
        <w:ind w:left="426" w:hanging="426"/>
        <w:jc w:val="both"/>
        <w:rPr>
          <w:rFonts w:ascii="Tahoma" w:hAnsi="Tahoma" w:cs="Tahoma"/>
        </w:rPr>
      </w:pPr>
      <w:r w:rsidRPr="00476D1C">
        <w:rPr>
          <w:rFonts w:ascii="Tahoma" w:hAnsi="Tahoma" w:cs="Tahoma"/>
        </w:rPr>
        <w:t>naročnik bo ob upoštevanju dejavnikov, kot sta kompleksnost</w:t>
      </w:r>
      <w:r w:rsidRPr="00193FFB">
        <w:rPr>
          <w:rFonts w:ascii="Tahoma" w:hAnsi="Tahoma" w:cs="Tahoma"/>
        </w:rPr>
        <w:t xml:space="preserve"> predmeta javnega naročila in čas, potreben za pošiljanje ponudb, določil rok za predložitev ponudb, ki je dovolj dolg, da </w:t>
      </w:r>
      <w:r w:rsidR="00167746">
        <w:rPr>
          <w:rFonts w:ascii="Tahoma" w:hAnsi="Tahoma" w:cs="Tahoma"/>
        </w:rPr>
        <w:t>izvajalcem</w:t>
      </w:r>
      <w:r w:rsidR="00167746" w:rsidRPr="00193FFB">
        <w:rPr>
          <w:rFonts w:ascii="Tahoma" w:hAnsi="Tahoma" w:cs="Tahoma"/>
        </w:rPr>
        <w:t xml:space="preserve"> </w:t>
      </w:r>
      <w:r w:rsidRPr="00193FFB">
        <w:rPr>
          <w:rFonts w:ascii="Tahoma" w:hAnsi="Tahoma" w:cs="Tahoma"/>
        </w:rPr>
        <w:t>omogoča predložitev ponudb za vsako posamezno naročilo;</w:t>
      </w:r>
    </w:p>
    <w:p w14:paraId="532D7A46" w14:textId="37536540" w:rsidR="00D35806" w:rsidRPr="00193FFB" w:rsidRDefault="00D35806" w:rsidP="00387EA7">
      <w:pPr>
        <w:pStyle w:val="Odstavekseznama"/>
        <w:keepLines/>
        <w:widowControl w:val="0"/>
        <w:numPr>
          <w:ilvl w:val="0"/>
          <w:numId w:val="50"/>
        </w:numPr>
        <w:ind w:left="426" w:hanging="426"/>
        <w:jc w:val="both"/>
        <w:rPr>
          <w:rFonts w:ascii="Tahoma" w:hAnsi="Tahoma" w:cs="Tahoma"/>
        </w:rPr>
      </w:pPr>
      <w:r w:rsidRPr="00193FFB">
        <w:rPr>
          <w:rFonts w:ascii="Tahoma" w:hAnsi="Tahoma" w:cs="Tahoma"/>
        </w:rPr>
        <w:t xml:space="preserve">ponudbe se predložijo v elektronski obliki preko informacijskega sistema e JN in se ne odprejo do izteka roka, določenega za odgovor </w:t>
      </w:r>
      <w:r w:rsidR="00167746">
        <w:rPr>
          <w:rFonts w:ascii="Tahoma" w:hAnsi="Tahoma" w:cs="Tahoma"/>
        </w:rPr>
        <w:t>izvajalcem</w:t>
      </w:r>
      <w:r w:rsidRPr="00193FFB">
        <w:rPr>
          <w:rFonts w:ascii="Tahoma" w:hAnsi="Tahoma" w:cs="Tahoma"/>
        </w:rPr>
        <w:t>;</w:t>
      </w:r>
    </w:p>
    <w:p w14:paraId="12B8C3B9" w14:textId="19C94811" w:rsidR="00D35806" w:rsidRPr="00193FFB" w:rsidRDefault="00D35806" w:rsidP="00387EA7">
      <w:pPr>
        <w:pStyle w:val="Odstavekseznama"/>
        <w:keepLines/>
        <w:widowControl w:val="0"/>
        <w:numPr>
          <w:ilvl w:val="0"/>
          <w:numId w:val="50"/>
        </w:numPr>
        <w:ind w:left="426" w:hanging="426"/>
        <w:jc w:val="both"/>
        <w:rPr>
          <w:rFonts w:ascii="Tahoma" w:hAnsi="Tahoma" w:cs="Tahoma"/>
        </w:rPr>
      </w:pPr>
      <w:r w:rsidRPr="00193FFB">
        <w:rPr>
          <w:rFonts w:ascii="Tahoma" w:hAnsi="Tahoma" w:cs="Tahoma"/>
        </w:rPr>
        <w:t xml:space="preserve">naročnik bo posamezno naročilo oddal </w:t>
      </w:r>
      <w:r w:rsidR="00167746">
        <w:rPr>
          <w:rFonts w:ascii="Tahoma" w:hAnsi="Tahoma" w:cs="Tahoma"/>
        </w:rPr>
        <w:t>izvajalcu</w:t>
      </w:r>
      <w:r w:rsidRPr="00193FFB">
        <w:rPr>
          <w:rFonts w:ascii="Tahoma" w:hAnsi="Tahoma" w:cs="Tahoma"/>
        </w:rPr>
        <w:t xml:space="preserve">, ki bo predložil </w:t>
      </w:r>
      <w:r w:rsidR="00A8398A">
        <w:rPr>
          <w:rFonts w:ascii="Tahoma" w:hAnsi="Tahoma" w:cs="Tahoma"/>
        </w:rPr>
        <w:t>ekonomko</w:t>
      </w:r>
      <w:r w:rsidR="00A8398A" w:rsidRPr="00193FFB">
        <w:rPr>
          <w:rFonts w:ascii="Tahoma" w:hAnsi="Tahoma" w:cs="Tahoma"/>
        </w:rPr>
        <w:t xml:space="preserve"> </w:t>
      </w:r>
      <w:r w:rsidRPr="00193FFB">
        <w:rPr>
          <w:rFonts w:ascii="Tahoma" w:hAnsi="Tahoma" w:cs="Tahoma"/>
        </w:rPr>
        <w:t>najugodnejšo ponudbo</w:t>
      </w:r>
      <w:r w:rsidR="00A8398A">
        <w:rPr>
          <w:rFonts w:ascii="Tahoma" w:hAnsi="Tahoma" w:cs="Tahoma"/>
        </w:rPr>
        <w:t>, upoštevaje merilo za izbor</w:t>
      </w:r>
      <w:r w:rsidRPr="00193FFB">
        <w:rPr>
          <w:rFonts w:ascii="Tahoma" w:hAnsi="Tahoma" w:cs="Tahoma"/>
        </w:rPr>
        <w:t xml:space="preserve">. </w:t>
      </w:r>
    </w:p>
    <w:p w14:paraId="55394016" w14:textId="77777777" w:rsidR="00D35806" w:rsidRPr="00193FFB" w:rsidRDefault="00D35806" w:rsidP="00D35806">
      <w:pPr>
        <w:keepLines/>
        <w:widowControl w:val="0"/>
        <w:jc w:val="both"/>
        <w:rPr>
          <w:rFonts w:ascii="Tahoma" w:hAnsi="Tahoma" w:cs="Tahoma"/>
        </w:rPr>
      </w:pPr>
    </w:p>
    <w:p w14:paraId="4F7830F3" w14:textId="3D5C6149" w:rsidR="00A8398A" w:rsidRDefault="00A8398A" w:rsidP="00585644">
      <w:pPr>
        <w:keepLines/>
        <w:widowControl w:val="0"/>
        <w:jc w:val="both"/>
        <w:rPr>
          <w:rFonts w:ascii="Tahoma" w:hAnsi="Tahoma" w:cs="Tahoma"/>
          <w:color w:val="000000"/>
        </w:rPr>
      </w:pPr>
    </w:p>
    <w:p w14:paraId="71F88106" w14:textId="689BC1D4" w:rsidR="00A8398A" w:rsidRPr="00A8398A" w:rsidRDefault="00A8398A" w:rsidP="00A8398A">
      <w:pPr>
        <w:keepLines/>
        <w:widowControl w:val="0"/>
        <w:jc w:val="both"/>
        <w:rPr>
          <w:rFonts w:ascii="Tahoma" w:hAnsi="Tahoma" w:cs="Tahoma"/>
          <w:color w:val="000000"/>
          <w:u w:val="single"/>
        </w:rPr>
      </w:pPr>
      <w:r>
        <w:rPr>
          <w:rFonts w:ascii="Tahoma" w:hAnsi="Tahoma" w:cs="Tahoma"/>
          <w:color w:val="000000"/>
        </w:rPr>
        <w:t xml:space="preserve">Merilo za izbor ekonomsko najugodnejše ponudbe je najmanjši strošek </w:t>
      </w:r>
      <w:r w:rsidRPr="00A8398A">
        <w:rPr>
          <w:rFonts w:ascii="Tahoma" w:hAnsi="Tahoma" w:cs="Tahoma"/>
          <w:color w:val="000000"/>
          <w:u w:val="single"/>
        </w:rPr>
        <w:t>obdelave tone suhe snovi, glede na izračun:</w:t>
      </w:r>
    </w:p>
    <w:p w14:paraId="657ABEBC" w14:textId="77777777" w:rsidR="00A8398A" w:rsidRPr="00A8398A" w:rsidRDefault="00A8398A" w:rsidP="00A8398A">
      <w:pPr>
        <w:keepLines/>
        <w:widowControl w:val="0"/>
        <w:jc w:val="both"/>
        <w:rPr>
          <w:rFonts w:ascii="Tahoma" w:hAnsi="Tahoma" w:cs="Tahoma"/>
          <w:color w:val="000000"/>
        </w:rPr>
      </w:pPr>
    </w:p>
    <w:p w14:paraId="30F4205E" w14:textId="77777777" w:rsidR="00A8398A" w:rsidRPr="00A8398A" w:rsidRDefault="00A8398A" w:rsidP="00A8398A">
      <w:pPr>
        <w:keepLines/>
        <w:widowControl w:val="0"/>
        <w:jc w:val="both"/>
        <w:rPr>
          <w:rFonts w:ascii="Tahoma" w:hAnsi="Tahoma" w:cs="Tahoma"/>
          <w:color w:val="000000"/>
        </w:rPr>
      </w:pPr>
      <w:r w:rsidRPr="00A8398A">
        <w:rPr>
          <w:rFonts w:ascii="Tahoma" w:hAnsi="Tahoma" w:cs="Tahoma"/>
          <w:b/>
          <w:color w:val="000000"/>
        </w:rPr>
        <w:t>Strošek obdelave tone suhe snovi</w:t>
      </w:r>
      <w:r w:rsidRPr="00A8398A">
        <w:rPr>
          <w:rFonts w:ascii="Tahoma" w:hAnsi="Tahoma" w:cs="Tahoma"/>
          <w:color w:val="000000"/>
        </w:rPr>
        <w:t xml:space="preserve"> = dozirna količina koagulant [kg/t ss] x ponudbena cena koagulanta [EUR/kg brez DDV] + dozirna količina flokulanta [kg/t ss] x ponudbena cena flokulanta [EUR/kg brez DDV].</w:t>
      </w:r>
    </w:p>
    <w:p w14:paraId="1C0CF035" w14:textId="1A90C1EB" w:rsidR="00A8398A" w:rsidRDefault="00A8398A" w:rsidP="00585644">
      <w:pPr>
        <w:keepLines/>
        <w:widowControl w:val="0"/>
        <w:jc w:val="both"/>
        <w:rPr>
          <w:rFonts w:ascii="Tahoma" w:hAnsi="Tahoma" w:cs="Tahoma"/>
          <w:color w:val="000000"/>
        </w:rPr>
      </w:pPr>
    </w:p>
    <w:p w14:paraId="5191163E" w14:textId="059D1951" w:rsidR="00A8398A" w:rsidRPr="00504495" w:rsidRDefault="00A8398A" w:rsidP="00A8398A">
      <w:pPr>
        <w:jc w:val="both"/>
        <w:rPr>
          <w:rFonts w:ascii="Tahoma" w:hAnsi="Tahoma" w:cs="Tahoma"/>
        </w:rPr>
      </w:pPr>
      <w:r>
        <w:rPr>
          <w:rFonts w:ascii="Tahoma" w:hAnsi="Tahoma" w:cs="Tahoma"/>
        </w:rPr>
        <w:t>Izvajalec</w:t>
      </w:r>
      <w:r w:rsidRPr="00504495">
        <w:rPr>
          <w:rFonts w:ascii="Tahoma" w:hAnsi="Tahoma" w:cs="Tahoma"/>
        </w:rPr>
        <w:t>, pri katerem bo strošek obdelave tone suhe snovi najmanjši, se šteje kot ekonomsko najugodnejši. Ostali so razvrščeni po vrstnem redu glede na strošek obdelave tone suhe snovi (od najmanjšega do največjega).</w:t>
      </w:r>
    </w:p>
    <w:p w14:paraId="3BC282AD" w14:textId="08002BA4" w:rsidR="00A8398A" w:rsidRDefault="00A8398A" w:rsidP="00585644">
      <w:pPr>
        <w:keepLines/>
        <w:widowControl w:val="0"/>
        <w:jc w:val="both"/>
        <w:rPr>
          <w:rFonts w:ascii="Tahoma" w:hAnsi="Tahoma" w:cs="Tahoma"/>
          <w:color w:val="000000"/>
        </w:rPr>
      </w:pPr>
    </w:p>
    <w:p w14:paraId="270A8304" w14:textId="6107C562" w:rsidR="00A8398A" w:rsidRPr="00504495" w:rsidRDefault="00A8398A" w:rsidP="00A8398A">
      <w:pPr>
        <w:jc w:val="both"/>
        <w:rPr>
          <w:rFonts w:ascii="Tahoma" w:hAnsi="Tahoma" w:cs="Tahoma"/>
        </w:rPr>
      </w:pPr>
      <w:r w:rsidRPr="00504495">
        <w:rPr>
          <w:rFonts w:ascii="Tahoma" w:hAnsi="Tahoma" w:cs="Tahoma"/>
        </w:rPr>
        <w:t xml:space="preserve">Merili </w:t>
      </w:r>
      <w:r>
        <w:rPr>
          <w:rFonts w:ascii="Tahoma" w:hAnsi="Tahoma" w:cs="Tahoma"/>
        </w:rPr>
        <w:t>»</w:t>
      </w:r>
      <w:r w:rsidRPr="00504495">
        <w:rPr>
          <w:rFonts w:ascii="Tahoma" w:hAnsi="Tahoma" w:cs="Tahoma"/>
        </w:rPr>
        <w:t>dozirna količina koagulanta</w:t>
      </w:r>
      <w:r>
        <w:rPr>
          <w:rFonts w:ascii="Tahoma" w:hAnsi="Tahoma" w:cs="Tahoma"/>
        </w:rPr>
        <w:t>«</w:t>
      </w:r>
      <w:r w:rsidRPr="00504495">
        <w:rPr>
          <w:rFonts w:ascii="Tahoma" w:hAnsi="Tahoma" w:cs="Tahoma"/>
        </w:rPr>
        <w:t xml:space="preserve"> in </w:t>
      </w:r>
      <w:r>
        <w:rPr>
          <w:rFonts w:ascii="Tahoma" w:hAnsi="Tahoma" w:cs="Tahoma"/>
        </w:rPr>
        <w:t>»</w:t>
      </w:r>
      <w:r w:rsidRPr="00504495">
        <w:rPr>
          <w:rFonts w:ascii="Tahoma" w:hAnsi="Tahoma" w:cs="Tahoma"/>
        </w:rPr>
        <w:t>dozirna količina flokulanta</w:t>
      </w:r>
      <w:r>
        <w:rPr>
          <w:rFonts w:ascii="Tahoma" w:hAnsi="Tahoma" w:cs="Tahoma"/>
        </w:rPr>
        <w:t>«</w:t>
      </w:r>
      <w:r w:rsidRPr="00504495">
        <w:rPr>
          <w:rFonts w:ascii="Tahoma" w:hAnsi="Tahoma" w:cs="Tahoma"/>
        </w:rPr>
        <w:t xml:space="preserve"> izhajata iz rezultatov industrijskega testiranja.</w:t>
      </w:r>
    </w:p>
    <w:p w14:paraId="0996F45E" w14:textId="77777777" w:rsidR="00A8398A" w:rsidRPr="00026AB7" w:rsidRDefault="00A8398A" w:rsidP="00585644">
      <w:pPr>
        <w:keepLines/>
        <w:widowControl w:val="0"/>
        <w:jc w:val="both"/>
        <w:rPr>
          <w:rFonts w:ascii="Tahoma" w:hAnsi="Tahoma" w:cs="Tahoma"/>
          <w:color w:val="000000"/>
        </w:rPr>
      </w:pPr>
    </w:p>
    <w:p w14:paraId="5ACA7A87"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24CB65C3" w14:textId="77777777" w:rsidR="00F8477C" w:rsidRPr="00026AB7" w:rsidRDefault="00F8477C" w:rsidP="00F8477C">
      <w:pPr>
        <w:jc w:val="both"/>
        <w:rPr>
          <w:rFonts w:ascii="Tahoma" w:hAnsi="Tahoma" w:cs="Tahoma"/>
          <w:color w:val="000000"/>
        </w:rPr>
      </w:pPr>
    </w:p>
    <w:p w14:paraId="2A0B9FB7" w14:textId="1F263770" w:rsidR="00F8477C" w:rsidRPr="00026AB7" w:rsidRDefault="00F8477C" w:rsidP="00F8477C">
      <w:pPr>
        <w:jc w:val="both"/>
        <w:rPr>
          <w:rFonts w:ascii="Tahoma" w:hAnsi="Tahoma" w:cs="Tahoma"/>
          <w:color w:val="000000"/>
        </w:rPr>
      </w:pPr>
      <w:r w:rsidRPr="00026AB7">
        <w:rPr>
          <w:rFonts w:ascii="Tahoma" w:hAnsi="Tahoma" w:cs="Tahoma"/>
          <w:color w:val="000000"/>
        </w:rPr>
        <w:t>V vsakokratnem povabilu za oddajo ponudb</w:t>
      </w:r>
      <w:r w:rsidR="0098720A">
        <w:rPr>
          <w:rFonts w:ascii="Tahoma" w:hAnsi="Tahoma" w:cs="Tahoma"/>
          <w:color w:val="000000"/>
        </w:rPr>
        <w:t xml:space="preserve"> za posamezno naročilo, bo naročnik</w:t>
      </w:r>
      <w:r w:rsidRPr="00026AB7">
        <w:rPr>
          <w:rFonts w:ascii="Tahoma" w:hAnsi="Tahoma" w:cs="Tahoma"/>
          <w:color w:val="000000"/>
        </w:rPr>
        <w:t xml:space="preserve"> opredelil predmet in količino  posameznega naročila (blaga), rok in način oddaje ponudb, obdobje dobav za posamezno naročilo ter ostale zahteve v zvezi z izvedbo predmeta posameznega naročila</w:t>
      </w:r>
      <w:r w:rsidRPr="00026AB7">
        <w:rPr>
          <w:rFonts w:ascii="Tahoma" w:hAnsi="Tahoma" w:cs="Tahoma"/>
          <w:bCs/>
        </w:rPr>
        <w:t>.</w:t>
      </w:r>
    </w:p>
    <w:p w14:paraId="1A9B9CAC" w14:textId="4DBDC9CB" w:rsidR="00F8477C" w:rsidRPr="00026AB7" w:rsidRDefault="00F8477C" w:rsidP="00F8477C">
      <w:pPr>
        <w:jc w:val="both"/>
        <w:rPr>
          <w:rFonts w:ascii="Tahoma" w:hAnsi="Tahoma" w:cs="Tahoma"/>
          <w:bCs/>
        </w:rPr>
      </w:pPr>
    </w:p>
    <w:p w14:paraId="5ED640A2" w14:textId="199F66ED" w:rsidR="00F8477C" w:rsidRPr="00026AB7" w:rsidRDefault="00F8477C" w:rsidP="00F8477C">
      <w:pPr>
        <w:jc w:val="both"/>
        <w:rPr>
          <w:rFonts w:ascii="Tahoma" w:hAnsi="Tahoma" w:cs="Tahoma"/>
          <w:bCs/>
        </w:rPr>
      </w:pPr>
      <w:r w:rsidRPr="00026AB7">
        <w:rPr>
          <w:rFonts w:ascii="Tahoma" w:hAnsi="Tahoma" w:cs="Tahoma"/>
          <w:bCs/>
        </w:rPr>
        <w:t xml:space="preserve">V kolikor bo okvirni sporazum </w:t>
      </w:r>
      <w:r w:rsidR="0098720A">
        <w:rPr>
          <w:rFonts w:ascii="Tahoma" w:hAnsi="Tahoma" w:cs="Tahoma"/>
          <w:bCs/>
        </w:rPr>
        <w:t>sklenjen samo z enim izvajalcem</w:t>
      </w:r>
      <w:r w:rsidRPr="00026AB7">
        <w:rPr>
          <w:rFonts w:ascii="Tahoma" w:hAnsi="Tahoma" w:cs="Tahoma"/>
          <w:bCs/>
        </w:rPr>
        <w:t>, se bodo posamezna naročila blaga oddajala v skladu s pogoji</w:t>
      </w:r>
      <w:r w:rsidR="0098720A">
        <w:rPr>
          <w:rFonts w:ascii="Tahoma" w:hAnsi="Tahoma" w:cs="Tahoma"/>
          <w:bCs/>
        </w:rPr>
        <w:t xml:space="preserve"> tega okvirnega sporazuma. Naročnik</w:t>
      </w:r>
      <w:r w:rsidRPr="00026AB7">
        <w:rPr>
          <w:rFonts w:ascii="Tahoma" w:hAnsi="Tahoma" w:cs="Tahoma"/>
          <w:bCs/>
        </w:rPr>
        <w:t xml:space="preserve"> se lahko tudi v tem primeru v zvezi z oddajo posameznih naročil v pisni obliki posvetuje s podpisnikom okvirnega sporazuma in zahteva, da predloži pisno ponudbo za posamezno obdobje dobav blaga.</w:t>
      </w:r>
    </w:p>
    <w:p w14:paraId="5C7A71FF" w14:textId="77777777" w:rsidR="00F8477C" w:rsidRPr="00026AB7" w:rsidRDefault="00F8477C" w:rsidP="00F8477C">
      <w:pPr>
        <w:jc w:val="both"/>
        <w:rPr>
          <w:rFonts w:ascii="Tahoma" w:hAnsi="Tahoma" w:cs="Tahoma"/>
        </w:rPr>
      </w:pPr>
    </w:p>
    <w:p w14:paraId="60743A19" w14:textId="3F4D6762" w:rsidR="00F8477C" w:rsidRDefault="0098720A" w:rsidP="00F8477C">
      <w:pPr>
        <w:jc w:val="both"/>
        <w:rPr>
          <w:rFonts w:ascii="Tahoma" w:hAnsi="Tahoma" w:cs="Tahoma"/>
          <w:color w:val="000000"/>
        </w:rPr>
      </w:pPr>
      <w:r>
        <w:rPr>
          <w:rFonts w:ascii="Tahoma" w:hAnsi="Tahoma" w:cs="Tahoma"/>
        </w:rPr>
        <w:t>V kolikor naročnik</w:t>
      </w:r>
      <w:r w:rsidR="00F8477C" w:rsidRPr="00026AB7">
        <w:rPr>
          <w:rFonts w:ascii="Tahoma" w:hAnsi="Tahoma" w:cs="Tahoma"/>
        </w:rPr>
        <w:t xml:space="preserve"> v času veljavnosti okvirnega sporazuma ugotovi odstopanje ponudbenih </w:t>
      </w:r>
      <w:r w:rsidR="00F8477C" w:rsidRPr="00026AB7">
        <w:rPr>
          <w:rFonts w:ascii="Tahoma" w:hAnsi="Tahoma" w:cs="Tahoma"/>
          <w:color w:val="000000"/>
        </w:rPr>
        <w:t xml:space="preserve">cen </w:t>
      </w:r>
      <w:r>
        <w:rPr>
          <w:rFonts w:ascii="Tahoma" w:hAnsi="Tahoma" w:cs="Tahoma"/>
          <w:color w:val="000000"/>
        </w:rPr>
        <w:t>izvajalcev</w:t>
      </w:r>
      <w:r w:rsidR="00F8477C" w:rsidRPr="00026AB7">
        <w:rPr>
          <w:rFonts w:ascii="Tahoma" w:hAnsi="Tahoma" w:cs="Tahoma"/>
          <w:color w:val="000000"/>
        </w:rPr>
        <w:t xml:space="preserve"> (podpisnikov okvirnega sporazuma) od trenutno veljavnih cen na tržišču, lahko odstopi od posameznega </w:t>
      </w:r>
      <w:r w:rsidR="00F8477C" w:rsidRPr="00026AB7">
        <w:rPr>
          <w:rFonts w:ascii="Tahoma" w:hAnsi="Tahoma" w:cs="Tahoma"/>
          <w:color w:val="000000"/>
        </w:rPr>
        <w:lastRenderedPageBreak/>
        <w:t>naročila brez kakršnekoli obveznosti do podpisnikov okvirnega sporazuma za posamezno naročilo, ter ponovi postopek ponovnega odp</w:t>
      </w:r>
      <w:r>
        <w:rPr>
          <w:rFonts w:ascii="Tahoma" w:hAnsi="Tahoma" w:cs="Tahoma"/>
          <w:color w:val="000000"/>
        </w:rPr>
        <w:t>iranja konkurence med izvajalci</w:t>
      </w:r>
      <w:r w:rsidR="00F8477C" w:rsidRPr="00026AB7">
        <w:rPr>
          <w:rFonts w:ascii="Tahoma" w:hAnsi="Tahoma" w:cs="Tahoma"/>
          <w:color w:val="000000"/>
        </w:rPr>
        <w:t xml:space="preserve"> (podpisniki okvirnega sporazuma).</w:t>
      </w:r>
    </w:p>
    <w:p w14:paraId="65E5B196" w14:textId="5E50E9A5" w:rsidR="00F8477C" w:rsidRPr="00026AB7" w:rsidRDefault="00F8477C" w:rsidP="00F8477C">
      <w:pPr>
        <w:jc w:val="both"/>
        <w:rPr>
          <w:rFonts w:ascii="Tahoma" w:hAnsi="Tahoma" w:cs="Tahoma"/>
        </w:rPr>
      </w:pPr>
    </w:p>
    <w:p w14:paraId="37DAC5E6" w14:textId="77777777" w:rsidR="00F8477C" w:rsidRPr="00026AB7" w:rsidRDefault="00F8477C" w:rsidP="00387EA7">
      <w:pPr>
        <w:numPr>
          <w:ilvl w:val="1"/>
          <w:numId w:val="34"/>
        </w:numPr>
        <w:tabs>
          <w:tab w:val="clear" w:pos="1440"/>
        </w:tabs>
        <w:ind w:left="425" w:hanging="425"/>
        <w:jc w:val="center"/>
        <w:rPr>
          <w:rFonts w:ascii="Tahoma" w:hAnsi="Tahoma" w:cs="Tahoma"/>
        </w:rPr>
      </w:pPr>
      <w:r w:rsidRPr="00026AB7">
        <w:rPr>
          <w:rFonts w:ascii="Tahoma" w:hAnsi="Tahoma" w:cs="Tahoma"/>
        </w:rPr>
        <w:t xml:space="preserve">člen </w:t>
      </w:r>
    </w:p>
    <w:p w14:paraId="5EE6CC70" w14:textId="77777777" w:rsidR="00F8477C" w:rsidRPr="00026AB7" w:rsidRDefault="00F8477C" w:rsidP="00F8477C">
      <w:pPr>
        <w:jc w:val="both"/>
        <w:rPr>
          <w:rFonts w:ascii="Tahoma" w:hAnsi="Tahoma" w:cs="Tahoma"/>
        </w:rPr>
      </w:pPr>
    </w:p>
    <w:p w14:paraId="573DD441" w14:textId="74D952E8" w:rsidR="00F8477C" w:rsidRDefault="00F8477C" w:rsidP="00F8477C">
      <w:pPr>
        <w:jc w:val="both"/>
        <w:rPr>
          <w:rFonts w:ascii="Tahoma" w:hAnsi="Tahoma" w:cs="Tahoma"/>
        </w:rPr>
      </w:pPr>
      <w:r w:rsidRPr="00026AB7">
        <w:rPr>
          <w:rFonts w:ascii="Tahoma" w:hAnsi="Tahoma" w:cs="Tahoma"/>
        </w:rPr>
        <w:t>Pravno varstvo je vsem podpisnikom okvirnega sporazuma, ki bodo oddali ponudbo za posamezno naročilo, zagotovljeno v skladu s tretjim odstavkom 5. člena Zakona o pravnem varstvu v postopkih javnega naročanja (Ur. l. RS, št. 43/11 s spremembami; v nadaljevanju: ZPVPJN).</w:t>
      </w:r>
    </w:p>
    <w:p w14:paraId="1B386464" w14:textId="700514F6" w:rsidR="00AC52B4" w:rsidRPr="00504495" w:rsidRDefault="00AC52B4" w:rsidP="00F8477C">
      <w:pPr>
        <w:jc w:val="both"/>
        <w:rPr>
          <w:rFonts w:ascii="Tahoma" w:hAnsi="Tahoma" w:cs="Tahoma"/>
        </w:rPr>
      </w:pPr>
    </w:p>
    <w:p w14:paraId="5D701BB4" w14:textId="77777777" w:rsidR="00AC52B4" w:rsidRPr="00504495" w:rsidRDefault="00AC52B4" w:rsidP="00FB3136">
      <w:pPr>
        <w:tabs>
          <w:tab w:val="left" w:pos="851"/>
          <w:tab w:val="left" w:pos="1702"/>
        </w:tabs>
        <w:jc w:val="both"/>
        <w:rPr>
          <w:rFonts w:ascii="Tahoma" w:hAnsi="Tahoma" w:cs="Tahoma"/>
          <w:b/>
        </w:rPr>
      </w:pPr>
      <w:r w:rsidRPr="00504495">
        <w:rPr>
          <w:rFonts w:ascii="Tahoma" w:hAnsi="Tahoma" w:cs="Tahoma"/>
          <w:b/>
        </w:rPr>
        <w:t>PLAČILNI</w:t>
      </w:r>
      <w:r w:rsidRPr="00504495">
        <w:rPr>
          <w:rFonts w:ascii="Tahoma" w:hAnsi="Tahoma" w:cs="Tahoma"/>
          <w:b/>
          <w:lang w:val="x-none"/>
        </w:rPr>
        <w:t xml:space="preserve"> POGOJI IN NAČIN OBRAČUNAVANJA</w:t>
      </w:r>
    </w:p>
    <w:p w14:paraId="30E3BE41" w14:textId="77777777" w:rsidR="00AC52B4" w:rsidRPr="00504495" w:rsidRDefault="00AC52B4" w:rsidP="00FB3136">
      <w:pPr>
        <w:tabs>
          <w:tab w:val="left" w:pos="851"/>
          <w:tab w:val="left" w:pos="1702"/>
        </w:tabs>
        <w:jc w:val="both"/>
        <w:rPr>
          <w:rFonts w:ascii="Tahoma" w:hAnsi="Tahoma" w:cs="Tahoma"/>
          <w:b/>
        </w:rPr>
      </w:pPr>
    </w:p>
    <w:p w14:paraId="2C0692BD"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13382F4F" w14:textId="77777777" w:rsidR="00AC52B4" w:rsidRPr="00504495" w:rsidRDefault="00AC52B4" w:rsidP="00FB3136">
      <w:pPr>
        <w:jc w:val="both"/>
        <w:rPr>
          <w:rFonts w:ascii="Tahoma" w:hAnsi="Tahoma" w:cs="Tahoma"/>
        </w:rPr>
      </w:pPr>
    </w:p>
    <w:p w14:paraId="6D7BAA96" w14:textId="77777777" w:rsidR="00AC52B4" w:rsidRPr="00504495" w:rsidRDefault="00AC52B4" w:rsidP="00FB3136">
      <w:pPr>
        <w:jc w:val="both"/>
        <w:rPr>
          <w:rFonts w:ascii="Tahoma" w:hAnsi="Tahoma" w:cs="Tahoma"/>
        </w:rPr>
      </w:pPr>
      <w:r w:rsidRPr="00504495">
        <w:rPr>
          <w:rFonts w:ascii="Tahoma" w:hAnsi="Tahoma" w:cs="Tahoma"/>
        </w:rPr>
        <w:t xml:space="preserve">Dobava se šteje za uspešno opravljeno po uspešnem opravljenem prevzemu blaga in po podpisu dobavnice s strani obeh strank okvirnega sporazuma oziroma njunih predstavnikov, v skladu z določili tega okvirnega sporazuma. Podpisana dobavnica je osnova za izstavitev računa.   </w:t>
      </w:r>
    </w:p>
    <w:p w14:paraId="3C4C21DF" w14:textId="77777777" w:rsidR="00AC52B4" w:rsidRPr="00504495" w:rsidRDefault="00AC52B4" w:rsidP="00FB3136">
      <w:pPr>
        <w:jc w:val="both"/>
        <w:rPr>
          <w:rFonts w:ascii="Tahoma" w:hAnsi="Tahoma" w:cs="Tahoma"/>
        </w:rPr>
      </w:pPr>
    </w:p>
    <w:p w14:paraId="4FBC38B5" w14:textId="1E92179D" w:rsidR="00AC52B4" w:rsidRPr="00504495" w:rsidRDefault="00AC52B4" w:rsidP="00FB3136">
      <w:pPr>
        <w:jc w:val="both"/>
        <w:rPr>
          <w:rFonts w:ascii="Tahoma" w:hAnsi="Tahoma" w:cs="Tahoma"/>
        </w:rPr>
      </w:pPr>
      <w:r w:rsidRPr="00504495">
        <w:rPr>
          <w:rFonts w:ascii="Tahoma" w:hAnsi="Tahoma" w:cs="Tahoma"/>
        </w:rPr>
        <w:t xml:space="preserve">Izvajalec izstavi račune za plačilo obveznosti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z računa oz. dobavnic/e. Račune mora potrditi predstavnik naročnika. </w:t>
      </w:r>
    </w:p>
    <w:p w14:paraId="02D869A6" w14:textId="77777777" w:rsidR="00AC52B4" w:rsidRPr="00504495" w:rsidRDefault="00AC52B4" w:rsidP="00FB3136">
      <w:pPr>
        <w:jc w:val="both"/>
        <w:rPr>
          <w:rFonts w:ascii="Tahoma" w:hAnsi="Tahoma" w:cs="Tahoma"/>
        </w:rPr>
      </w:pPr>
      <w:r w:rsidRPr="00504495">
        <w:rPr>
          <w:rFonts w:ascii="Tahoma" w:hAnsi="Tahoma" w:cs="Tahoma"/>
        </w:rPr>
        <w:t xml:space="preserve">  </w:t>
      </w:r>
    </w:p>
    <w:p w14:paraId="4359BC61" w14:textId="23ECF7F2" w:rsidR="00AC52B4" w:rsidRPr="00504495" w:rsidRDefault="00AC52B4" w:rsidP="00FB3136">
      <w:pPr>
        <w:jc w:val="both"/>
        <w:rPr>
          <w:rFonts w:ascii="Tahoma" w:hAnsi="Tahoma" w:cs="Tahoma"/>
        </w:rPr>
      </w:pPr>
      <w:r w:rsidRPr="00504495">
        <w:rPr>
          <w:rFonts w:ascii="Tahoma" w:hAnsi="Tahoma" w:cs="Tahoma"/>
        </w:rPr>
        <w:t xml:space="preserve">V primeru, da izstavljeni račun ni pravilen, ga naročnik zavrne z obrazložitvijo, izvajalec pa je dolžan izstaviti nov, popravljen oz. pravilen račun v roku treh (3) dni od </w:t>
      </w:r>
      <w:r w:rsidR="00F63E41">
        <w:rPr>
          <w:rFonts w:ascii="Tahoma" w:hAnsi="Tahoma" w:cs="Tahoma"/>
        </w:rPr>
        <w:t xml:space="preserve">prejema </w:t>
      </w:r>
      <w:r w:rsidRPr="00504495">
        <w:rPr>
          <w:rFonts w:ascii="Tahoma" w:hAnsi="Tahoma" w:cs="Tahoma"/>
        </w:rPr>
        <w:t>zavrnitve, v katerem bo izkazana pravilna vrednost opravljenih dobav.</w:t>
      </w:r>
    </w:p>
    <w:p w14:paraId="649C9C1F" w14:textId="77777777" w:rsidR="00AC52B4" w:rsidRPr="00504495" w:rsidRDefault="00AC52B4" w:rsidP="00FB3136">
      <w:pPr>
        <w:jc w:val="both"/>
        <w:rPr>
          <w:rFonts w:ascii="Tahoma" w:hAnsi="Tahoma" w:cs="Tahoma"/>
        </w:rPr>
      </w:pPr>
    </w:p>
    <w:p w14:paraId="671E3BA8" w14:textId="77777777" w:rsidR="00AC52B4" w:rsidRPr="00504495" w:rsidRDefault="00AC52B4" w:rsidP="00FB3136">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0DE3998A" w14:textId="77777777" w:rsidR="00AC52B4" w:rsidRPr="00504495" w:rsidRDefault="00AC52B4" w:rsidP="00FB3136">
      <w:pPr>
        <w:jc w:val="both"/>
        <w:rPr>
          <w:rFonts w:ascii="Tahoma" w:hAnsi="Tahoma" w:cs="Tahoma"/>
        </w:rPr>
      </w:pPr>
    </w:p>
    <w:p w14:paraId="6F86001F" w14:textId="77777777" w:rsidR="00AC52B4" w:rsidRPr="00504495" w:rsidRDefault="00AC52B4" w:rsidP="00FB3136">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02BF9FEC" w14:textId="77777777" w:rsidR="00AC52B4" w:rsidRPr="00504495" w:rsidRDefault="00AC52B4" w:rsidP="00FB3136">
      <w:pPr>
        <w:jc w:val="both"/>
        <w:rPr>
          <w:rFonts w:ascii="Tahoma" w:hAnsi="Tahoma" w:cs="Tahoma"/>
          <w:i/>
        </w:rPr>
      </w:pPr>
    </w:p>
    <w:p w14:paraId="0C66E18D" w14:textId="77777777" w:rsidR="00AC52B4" w:rsidRPr="00504495" w:rsidRDefault="00AC52B4" w:rsidP="00FB3136">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61E79645" w14:textId="77777777" w:rsidR="00AC52B4" w:rsidRPr="00504495" w:rsidRDefault="00AC52B4" w:rsidP="00FB3136">
      <w:pPr>
        <w:jc w:val="both"/>
        <w:rPr>
          <w:rFonts w:ascii="Tahoma" w:hAnsi="Tahoma" w:cs="Tahoma"/>
        </w:rPr>
      </w:pPr>
    </w:p>
    <w:p w14:paraId="0C7CC0CF" w14:textId="77777777" w:rsidR="00AC52B4" w:rsidRPr="00504495" w:rsidRDefault="00AC52B4" w:rsidP="00FB3136">
      <w:pPr>
        <w:jc w:val="both"/>
        <w:rPr>
          <w:rFonts w:ascii="Tahoma" w:hAnsi="Tahoma" w:cs="Tahoma"/>
        </w:rPr>
      </w:pPr>
      <w:r w:rsidRPr="00504495">
        <w:rPr>
          <w:rFonts w:ascii="Tahoma" w:hAnsi="Tahoma" w:cs="Tahoma"/>
        </w:rPr>
        <w:t>V primeru zamude s plačilom je izvajalec upravičen zaračunati naročniku zakonite zamudne obresti.</w:t>
      </w:r>
    </w:p>
    <w:p w14:paraId="28FD7109" w14:textId="77777777" w:rsidR="00AC52B4" w:rsidRPr="00504495" w:rsidRDefault="00AC52B4" w:rsidP="00FB3136">
      <w:pPr>
        <w:jc w:val="both"/>
        <w:rPr>
          <w:rFonts w:ascii="Tahoma" w:hAnsi="Tahoma" w:cs="Tahoma"/>
        </w:rPr>
      </w:pPr>
    </w:p>
    <w:p w14:paraId="1DE623B7"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20F4D4DC" w14:textId="77777777" w:rsidR="00AC52B4" w:rsidRPr="00504495" w:rsidRDefault="00AC52B4" w:rsidP="009543E0">
      <w:pPr>
        <w:tabs>
          <w:tab w:val="left" w:pos="2155"/>
        </w:tabs>
        <w:jc w:val="both"/>
        <w:rPr>
          <w:rFonts w:ascii="Tahoma" w:hAnsi="Tahoma"/>
          <w:kern w:val="16"/>
        </w:rPr>
      </w:pPr>
    </w:p>
    <w:p w14:paraId="6B96CA4B" w14:textId="77777777" w:rsidR="00AC52B4" w:rsidRPr="00504495" w:rsidRDefault="00AC52B4" w:rsidP="009543E0">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12DB9F4D" w14:textId="77777777" w:rsidR="00AC52B4" w:rsidRPr="00504495" w:rsidRDefault="00AC52B4" w:rsidP="009543E0">
      <w:pPr>
        <w:suppressAutoHyphens/>
        <w:jc w:val="both"/>
        <w:rPr>
          <w:rFonts w:ascii="Tahoma" w:hAnsi="Tahoma" w:cs="Tahoma"/>
          <w:lang w:eastAsia="ar-SA"/>
        </w:rPr>
      </w:pPr>
    </w:p>
    <w:p w14:paraId="0E7B10C9" w14:textId="77777777" w:rsidR="00AC52B4" w:rsidRPr="00504495" w:rsidRDefault="00AC52B4" w:rsidP="009543E0">
      <w:pPr>
        <w:suppressAutoHyphens/>
        <w:jc w:val="both"/>
        <w:rPr>
          <w:rFonts w:ascii="Tahoma" w:hAnsi="Tahoma" w:cs="Tahoma"/>
          <w:b/>
          <w:lang w:eastAsia="ar-SA"/>
        </w:rPr>
      </w:pPr>
      <w:r w:rsidRPr="00504495">
        <w:rPr>
          <w:rFonts w:ascii="Tahoma" w:hAnsi="Tahoma" w:cs="Tahoma"/>
          <w:b/>
          <w:lang w:eastAsia="ar-SA"/>
        </w:rPr>
        <w:t>NAROČANJE, ROK DOBAVE IN PREVZEM</w:t>
      </w:r>
    </w:p>
    <w:p w14:paraId="223FB142" w14:textId="77777777" w:rsidR="00AC52B4" w:rsidRPr="00504495" w:rsidRDefault="00AC52B4" w:rsidP="009543E0">
      <w:pPr>
        <w:suppressAutoHyphens/>
        <w:jc w:val="both"/>
        <w:rPr>
          <w:rFonts w:ascii="Tahoma" w:hAnsi="Tahoma" w:cs="Tahoma"/>
          <w:sz w:val="14"/>
          <w:lang w:eastAsia="ar-SA"/>
        </w:rPr>
      </w:pPr>
    </w:p>
    <w:p w14:paraId="007FFA56"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48B3620D" w14:textId="77777777" w:rsidR="00AC52B4" w:rsidRDefault="00AC52B4" w:rsidP="009543E0">
      <w:pPr>
        <w:tabs>
          <w:tab w:val="left" w:pos="1702"/>
        </w:tabs>
        <w:jc w:val="both"/>
        <w:rPr>
          <w:rFonts w:ascii="Tahoma" w:hAnsi="Tahoma" w:cs="Tahoma"/>
          <w:i/>
        </w:rPr>
      </w:pPr>
    </w:p>
    <w:p w14:paraId="41CED88A" w14:textId="60BF5E63" w:rsidR="00AC52B4" w:rsidRPr="00504495" w:rsidRDefault="00C70B5A" w:rsidP="009543E0">
      <w:pPr>
        <w:suppressAutoHyphens/>
        <w:jc w:val="both"/>
        <w:rPr>
          <w:rFonts w:ascii="Tahoma" w:hAnsi="Tahoma" w:cs="Tahoma"/>
          <w:lang w:eastAsia="ar-SA"/>
        </w:rPr>
      </w:pPr>
      <w:r>
        <w:rPr>
          <w:rFonts w:ascii="Tahoma" w:hAnsi="Tahoma" w:cs="Tahoma"/>
          <w:bCs/>
        </w:rPr>
        <w:t xml:space="preserve">Naročnik naroča blago po pošti ali elektronski pošti </w:t>
      </w:r>
      <w:r w:rsidR="00AC52B4" w:rsidRPr="00504495">
        <w:rPr>
          <w:rFonts w:ascii="Tahoma" w:hAnsi="Tahoma" w:cs="Tahoma"/>
          <w:bCs/>
        </w:rPr>
        <w:t>na dogovorjenem obrazcu naročnika. Obračun se bo izvedel na osnovi dejansko opravljenih dobav blaga.</w:t>
      </w:r>
    </w:p>
    <w:p w14:paraId="3755F15D" w14:textId="77777777" w:rsidR="00AC52B4" w:rsidRPr="00504495" w:rsidRDefault="00AC52B4" w:rsidP="009543E0">
      <w:pPr>
        <w:suppressAutoHyphens/>
        <w:jc w:val="both"/>
        <w:rPr>
          <w:rFonts w:ascii="Tahoma" w:hAnsi="Tahoma" w:cs="Tahoma"/>
          <w:lang w:eastAsia="ar-SA"/>
        </w:rPr>
      </w:pPr>
    </w:p>
    <w:p w14:paraId="77193E58" w14:textId="77777777" w:rsidR="00AC52B4" w:rsidRPr="00504495" w:rsidRDefault="00AC52B4" w:rsidP="009543E0">
      <w:pPr>
        <w:suppressAutoHyphens/>
        <w:jc w:val="both"/>
        <w:rPr>
          <w:rFonts w:ascii="Tahoma" w:hAnsi="Tahoma" w:cs="Tahoma"/>
          <w:lang w:eastAsia="ar-SA"/>
        </w:rPr>
      </w:pPr>
      <w:r w:rsidRPr="00504495">
        <w:rPr>
          <w:rFonts w:ascii="Tahoma" w:hAnsi="Tahoma" w:cs="Tahoma"/>
          <w:lang w:eastAsia="ar-SA"/>
        </w:rPr>
        <w:lastRenderedPageBreak/>
        <w:t>Izvajalec mora, za posamezen artikel, zagotavljati dobavo na naslednji način, v naslednjih dobavnih rokih in na lokacijo kot sledi:</w:t>
      </w:r>
    </w:p>
    <w:p w14:paraId="1E79B3B3" w14:textId="3800A8EF" w:rsidR="00AC52B4" w:rsidRPr="00826F98" w:rsidRDefault="00AC52B4" w:rsidP="009543E0">
      <w:pPr>
        <w:numPr>
          <w:ilvl w:val="1"/>
          <w:numId w:val="4"/>
        </w:numPr>
        <w:suppressAutoHyphens/>
        <w:ind w:left="567"/>
        <w:jc w:val="both"/>
        <w:rPr>
          <w:rFonts w:ascii="Tahoma" w:hAnsi="Tahoma" w:cs="Tahoma"/>
          <w:lang w:eastAsia="ar-SA"/>
        </w:rPr>
      </w:pPr>
      <w:r w:rsidRPr="00504495">
        <w:rPr>
          <w:rFonts w:ascii="Tahoma" w:hAnsi="Tahoma" w:cs="Tahoma"/>
          <w:b/>
          <w:lang w:eastAsia="ar-SA"/>
        </w:rPr>
        <w:t xml:space="preserve">Koagulant </w:t>
      </w:r>
      <w:r w:rsidRPr="00504495">
        <w:rPr>
          <w:rFonts w:ascii="Tahoma" w:hAnsi="Tahoma" w:cs="Tahoma"/>
          <w:lang w:eastAsia="ar-SA"/>
        </w:rPr>
        <w:t xml:space="preserve">po ponudbi (v nadaljevanju: koagulant) v cisternah. Koagulant se toči v cisterno naročnika na lokaciji </w:t>
      </w:r>
      <w:r w:rsidRPr="00504495">
        <w:rPr>
          <w:rFonts w:ascii="Tahoma" w:hAnsi="Tahoma" w:cs="Tahoma"/>
          <w:snapToGrid w:val="0"/>
        </w:rPr>
        <w:t>naročnika</w:t>
      </w:r>
      <w:r w:rsidRPr="00504495">
        <w:rPr>
          <w:rFonts w:ascii="Tahoma" w:hAnsi="Tahoma" w:cs="Tahoma"/>
          <w:lang w:eastAsia="ar-SA"/>
        </w:rPr>
        <w:t>, RCERO Ljubljana, Cesta dveh cesarjev 101, Ljubljana – Mehansko-</w:t>
      </w:r>
      <w:r w:rsidRPr="00826F98">
        <w:rPr>
          <w:rFonts w:ascii="Tahoma" w:hAnsi="Tahoma" w:cs="Tahoma"/>
          <w:lang w:eastAsia="ar-SA"/>
        </w:rPr>
        <w:t>biološka obdelava (MBO), pod naslednjimi pogoji:</w:t>
      </w:r>
    </w:p>
    <w:p w14:paraId="3DEFAC13" w14:textId="77777777" w:rsidR="00AC52B4" w:rsidRPr="00826F98" w:rsidRDefault="00AC52B4" w:rsidP="00387EA7">
      <w:pPr>
        <w:numPr>
          <w:ilvl w:val="0"/>
          <w:numId w:val="35"/>
        </w:numPr>
        <w:suppressAutoHyphens/>
        <w:ind w:left="1134"/>
        <w:jc w:val="both"/>
        <w:rPr>
          <w:rFonts w:ascii="Tahoma" w:hAnsi="Tahoma" w:cs="Tahoma"/>
          <w:lang w:eastAsia="ar-SA"/>
        </w:rPr>
      </w:pPr>
      <w:r w:rsidRPr="00826F98">
        <w:rPr>
          <w:rFonts w:ascii="Tahoma" w:hAnsi="Tahoma" w:cs="Tahoma"/>
          <w:lang w:eastAsia="ar-SA"/>
        </w:rPr>
        <w:t>Dobavni rok: največ štirinajst (14) dni od dneva izdaje naročila;</w:t>
      </w:r>
    </w:p>
    <w:p w14:paraId="2EA92AC6" w14:textId="77777777" w:rsidR="00AC52B4" w:rsidRPr="00826F98" w:rsidRDefault="00AC52B4" w:rsidP="00387EA7">
      <w:pPr>
        <w:numPr>
          <w:ilvl w:val="0"/>
          <w:numId w:val="35"/>
        </w:numPr>
        <w:suppressAutoHyphens/>
        <w:ind w:left="1134"/>
        <w:jc w:val="both"/>
        <w:rPr>
          <w:rFonts w:ascii="Tahoma" w:hAnsi="Tahoma" w:cs="Tahoma"/>
          <w:lang w:eastAsia="ar-SA"/>
        </w:rPr>
      </w:pPr>
      <w:r w:rsidRPr="00826F98">
        <w:rPr>
          <w:rFonts w:ascii="Tahoma" w:hAnsi="Tahoma" w:cs="Tahoma"/>
          <w:lang w:eastAsia="ar-SA"/>
        </w:rPr>
        <w:t>Minimalna količina za naročilo: 10.000 kg,</w:t>
      </w:r>
    </w:p>
    <w:p w14:paraId="2ADAA78D" w14:textId="77777777" w:rsidR="00AC52B4" w:rsidRPr="00826F98" w:rsidRDefault="00AC52B4" w:rsidP="00387EA7">
      <w:pPr>
        <w:numPr>
          <w:ilvl w:val="0"/>
          <w:numId w:val="35"/>
        </w:numPr>
        <w:suppressAutoHyphens/>
        <w:ind w:left="1134"/>
        <w:jc w:val="both"/>
        <w:rPr>
          <w:rFonts w:ascii="Tahoma" w:hAnsi="Tahoma" w:cs="Tahoma"/>
          <w:lang w:eastAsia="ar-SA"/>
        </w:rPr>
      </w:pPr>
      <w:r w:rsidRPr="00826F98">
        <w:rPr>
          <w:rFonts w:ascii="Tahoma" w:hAnsi="Tahoma" w:cs="Tahoma"/>
          <w:lang w:eastAsia="ar-SA"/>
        </w:rPr>
        <w:t>Cisterna za koagulant je stoječa in ima prostornino 20</w:t>
      </w:r>
      <w:r w:rsidRPr="00826F98">
        <w:rPr>
          <w:rFonts w:ascii="Tahoma" w:hAnsi="Tahoma" w:cs="Tahoma"/>
          <w:b/>
          <w:lang w:eastAsia="ar-SA"/>
        </w:rPr>
        <w:t xml:space="preserve"> </w:t>
      </w:r>
      <w:r w:rsidRPr="00826F98">
        <w:rPr>
          <w:rFonts w:ascii="Tahoma" w:hAnsi="Tahoma" w:cs="Tahoma"/>
          <w:lang w:eastAsia="ar-SA"/>
        </w:rPr>
        <w:t>m</w:t>
      </w:r>
      <w:r w:rsidRPr="00826F98">
        <w:rPr>
          <w:rFonts w:ascii="Tahoma" w:hAnsi="Tahoma" w:cs="Tahoma"/>
          <w:vertAlign w:val="superscript"/>
          <w:lang w:eastAsia="ar-SA"/>
        </w:rPr>
        <w:t>3</w:t>
      </w:r>
      <w:r w:rsidRPr="00826F98">
        <w:rPr>
          <w:rFonts w:ascii="Tahoma" w:hAnsi="Tahoma" w:cs="Tahoma"/>
          <w:lang w:eastAsia="ar-SA"/>
        </w:rPr>
        <w:t>. Priključek za polnjenje je VK 80.</w:t>
      </w:r>
    </w:p>
    <w:p w14:paraId="215A99DA" w14:textId="77777777" w:rsidR="00AC52B4" w:rsidRPr="00826F98" w:rsidRDefault="00AC52B4" w:rsidP="009543E0">
      <w:pPr>
        <w:suppressAutoHyphens/>
        <w:jc w:val="both"/>
        <w:rPr>
          <w:rFonts w:ascii="Tahoma" w:hAnsi="Tahoma" w:cs="Tahoma"/>
          <w:sz w:val="16"/>
          <w:lang w:eastAsia="ar-SA"/>
        </w:rPr>
      </w:pPr>
    </w:p>
    <w:p w14:paraId="2BCCFA91" w14:textId="5374AB54" w:rsidR="00AC52B4" w:rsidRPr="00826F98" w:rsidRDefault="00AC52B4" w:rsidP="009543E0">
      <w:pPr>
        <w:numPr>
          <w:ilvl w:val="1"/>
          <w:numId w:val="4"/>
        </w:numPr>
        <w:suppressAutoHyphens/>
        <w:ind w:left="567"/>
        <w:jc w:val="both"/>
        <w:rPr>
          <w:rFonts w:ascii="Tahoma" w:hAnsi="Tahoma" w:cs="Tahoma"/>
          <w:lang w:eastAsia="ar-SA"/>
        </w:rPr>
      </w:pPr>
      <w:r w:rsidRPr="00826F98">
        <w:rPr>
          <w:rFonts w:ascii="Tahoma" w:hAnsi="Tahoma" w:cs="Tahoma"/>
          <w:b/>
          <w:lang w:eastAsia="ar-SA"/>
        </w:rPr>
        <w:t xml:space="preserve">Flokulant </w:t>
      </w:r>
      <w:r w:rsidRPr="00826F98">
        <w:rPr>
          <w:rFonts w:ascii="Tahoma" w:hAnsi="Tahoma" w:cs="Tahoma"/>
          <w:lang w:eastAsia="ar-SA"/>
        </w:rPr>
        <w:t xml:space="preserve">po ponudbi (v nadaljevanju: flokulant) v kontejnerjih (IBC) na lokacijo naročnika, RCERO Ljubljana, Cesta dveh cesarjev 101, Ljubljana – Mehansko-biološka obdelava (MBO), pod naslednjimi pogoji: </w:t>
      </w:r>
    </w:p>
    <w:p w14:paraId="71B55341" w14:textId="77777777" w:rsidR="00AC52B4" w:rsidRPr="00826F98" w:rsidRDefault="00AC52B4" w:rsidP="00387EA7">
      <w:pPr>
        <w:numPr>
          <w:ilvl w:val="0"/>
          <w:numId w:val="35"/>
        </w:numPr>
        <w:suppressAutoHyphens/>
        <w:ind w:left="1134"/>
        <w:jc w:val="both"/>
        <w:rPr>
          <w:rFonts w:ascii="Tahoma" w:hAnsi="Tahoma" w:cs="Tahoma"/>
          <w:lang w:eastAsia="ar-SA"/>
        </w:rPr>
      </w:pPr>
      <w:r w:rsidRPr="00826F98">
        <w:rPr>
          <w:rFonts w:ascii="Tahoma" w:hAnsi="Tahoma" w:cs="Tahoma"/>
          <w:lang w:eastAsia="ar-SA"/>
        </w:rPr>
        <w:t>Dobavni rok: največ štirinajst (14) dni od dneva izdaje naročila;</w:t>
      </w:r>
    </w:p>
    <w:p w14:paraId="5447E8DC" w14:textId="77777777" w:rsidR="00AC52B4" w:rsidRPr="00826F98" w:rsidRDefault="00AC52B4" w:rsidP="00387EA7">
      <w:pPr>
        <w:numPr>
          <w:ilvl w:val="0"/>
          <w:numId w:val="35"/>
        </w:numPr>
        <w:suppressAutoHyphens/>
        <w:ind w:left="1134"/>
        <w:jc w:val="both"/>
        <w:rPr>
          <w:rFonts w:ascii="Tahoma" w:hAnsi="Tahoma" w:cs="Tahoma"/>
          <w:lang w:eastAsia="ar-SA"/>
        </w:rPr>
      </w:pPr>
      <w:r w:rsidRPr="00826F98">
        <w:rPr>
          <w:rFonts w:ascii="Tahoma" w:hAnsi="Tahoma" w:cs="Tahoma"/>
          <w:lang w:eastAsia="ar-SA"/>
        </w:rPr>
        <w:t xml:space="preserve">Minimalna količina za naročilo: 1.000 kg. </w:t>
      </w:r>
    </w:p>
    <w:p w14:paraId="65BD30B0" w14:textId="77777777" w:rsidR="00AC52B4" w:rsidRPr="00826F98" w:rsidRDefault="00AC52B4" w:rsidP="009543E0">
      <w:pPr>
        <w:suppressAutoHyphens/>
        <w:jc w:val="both"/>
        <w:rPr>
          <w:rFonts w:ascii="Tahoma" w:hAnsi="Tahoma" w:cs="Tahoma"/>
          <w:b/>
          <w:lang w:eastAsia="ar-SA"/>
        </w:rPr>
      </w:pPr>
    </w:p>
    <w:p w14:paraId="2601B7F1" w14:textId="77777777" w:rsidR="00AC52B4" w:rsidRPr="00826F98" w:rsidRDefault="00AC52B4" w:rsidP="009543E0">
      <w:pPr>
        <w:suppressAutoHyphens/>
        <w:jc w:val="both"/>
        <w:rPr>
          <w:rFonts w:ascii="Tahoma" w:hAnsi="Tahoma" w:cs="Tahoma"/>
          <w:bCs/>
        </w:rPr>
      </w:pPr>
      <w:r w:rsidRPr="00826F98">
        <w:rPr>
          <w:rFonts w:ascii="Tahoma" w:hAnsi="Tahoma" w:cs="Tahoma"/>
          <w:lang w:eastAsia="ar-SA"/>
        </w:rPr>
        <w:t>Prevzem blaga je na zgoraj navedeni lokaciji naročnika vsak delovni dan (od ponedeljka do petka), med 7.00 in 18.00 uro.</w:t>
      </w:r>
      <w:r w:rsidRPr="00826F98">
        <w:rPr>
          <w:rFonts w:ascii="Tahoma" w:hAnsi="Tahoma" w:cs="Tahoma"/>
          <w:bCs/>
        </w:rPr>
        <w:t xml:space="preserve"> </w:t>
      </w:r>
    </w:p>
    <w:p w14:paraId="2AFA5086" w14:textId="77777777" w:rsidR="00AC52B4" w:rsidRPr="00826F98" w:rsidRDefault="00AC52B4" w:rsidP="009543E0">
      <w:pPr>
        <w:suppressAutoHyphens/>
        <w:jc w:val="both"/>
        <w:rPr>
          <w:rFonts w:ascii="Tahoma" w:hAnsi="Tahoma" w:cs="Tahoma"/>
          <w:bCs/>
        </w:rPr>
      </w:pPr>
    </w:p>
    <w:p w14:paraId="59A090F2" w14:textId="663285DF" w:rsidR="00D86A2A" w:rsidRPr="00826F98" w:rsidRDefault="00AC52B4" w:rsidP="009543E0">
      <w:pPr>
        <w:suppressAutoHyphens/>
        <w:jc w:val="both"/>
        <w:rPr>
          <w:rFonts w:ascii="Tahoma" w:hAnsi="Tahoma" w:cs="Tahoma"/>
          <w:bCs/>
          <w:lang w:eastAsia="ar-SA"/>
        </w:rPr>
      </w:pPr>
      <w:r w:rsidRPr="00826F98">
        <w:rPr>
          <w:rFonts w:ascii="Tahoma" w:hAnsi="Tahoma" w:cs="Tahoma"/>
          <w:bCs/>
          <w:lang w:eastAsia="ar-SA"/>
        </w:rPr>
        <w:t>Izvajalec se obvezuje izvajati dobavo blaga v skladu z veljavnimi predpisi o prevozu nevarn</w:t>
      </w:r>
      <w:r w:rsidR="00B746BA" w:rsidRPr="00826F98">
        <w:rPr>
          <w:rFonts w:ascii="Tahoma" w:hAnsi="Tahoma" w:cs="Tahoma"/>
          <w:bCs/>
          <w:lang w:eastAsia="ar-SA"/>
        </w:rPr>
        <w:t>ih snovi v Republiki Sloveniji.</w:t>
      </w:r>
    </w:p>
    <w:p w14:paraId="27B42EFC" w14:textId="77777777" w:rsidR="00D86A2A" w:rsidRPr="00826F98" w:rsidRDefault="00D86A2A" w:rsidP="009543E0">
      <w:pPr>
        <w:suppressAutoHyphens/>
        <w:jc w:val="both"/>
        <w:rPr>
          <w:rFonts w:ascii="Tahoma" w:hAnsi="Tahoma" w:cs="Tahoma"/>
          <w:lang w:eastAsia="ar-SA"/>
        </w:rPr>
      </w:pPr>
    </w:p>
    <w:p w14:paraId="7C1DFBE6" w14:textId="77777777" w:rsidR="00AC52B4" w:rsidRPr="00826F98" w:rsidRDefault="00AC52B4" w:rsidP="00387EA7">
      <w:pPr>
        <w:numPr>
          <w:ilvl w:val="1"/>
          <w:numId w:val="34"/>
        </w:numPr>
        <w:tabs>
          <w:tab w:val="clear" w:pos="1440"/>
        </w:tabs>
        <w:ind w:left="426" w:hanging="426"/>
        <w:jc w:val="center"/>
        <w:rPr>
          <w:rFonts w:ascii="Tahoma" w:hAnsi="Tahoma" w:cs="Tahoma"/>
        </w:rPr>
      </w:pPr>
      <w:r w:rsidRPr="00826F98">
        <w:rPr>
          <w:rFonts w:ascii="Tahoma" w:hAnsi="Tahoma" w:cs="Tahoma"/>
        </w:rPr>
        <w:t>člen</w:t>
      </w:r>
    </w:p>
    <w:p w14:paraId="2555AB8E" w14:textId="77777777" w:rsidR="00AC52B4" w:rsidRPr="00826F98" w:rsidRDefault="00AC52B4" w:rsidP="009543E0">
      <w:pPr>
        <w:suppressAutoHyphens/>
        <w:jc w:val="both"/>
        <w:rPr>
          <w:rFonts w:ascii="Tahoma" w:hAnsi="Tahoma" w:cs="Tahoma"/>
          <w:lang w:eastAsia="ar-SA"/>
        </w:rPr>
      </w:pPr>
    </w:p>
    <w:p w14:paraId="62A329F2" w14:textId="77777777" w:rsidR="00AC52B4" w:rsidRPr="00826F98" w:rsidRDefault="00AC52B4" w:rsidP="009543E0">
      <w:pPr>
        <w:suppressAutoHyphens/>
        <w:jc w:val="both"/>
        <w:rPr>
          <w:rFonts w:ascii="Tahoma" w:hAnsi="Tahoma" w:cs="Tahoma"/>
          <w:lang w:eastAsia="ar-SA"/>
        </w:rPr>
      </w:pPr>
      <w:r w:rsidRPr="00826F98">
        <w:rPr>
          <w:rFonts w:ascii="Tahoma" w:hAnsi="Tahoma" w:cs="Tahoma"/>
        </w:rPr>
        <w:t>Dobava oz. prevzem blaga se šteje za uspešno opravljeno na podlagi podpisane dobavnice s strani obeh strank okvirnega sporazuma oziroma njunih predstavnikov.</w:t>
      </w:r>
    </w:p>
    <w:p w14:paraId="09C4B977" w14:textId="5BE688C5" w:rsidR="00AC52B4" w:rsidRPr="00826F98" w:rsidRDefault="00AC52B4" w:rsidP="009543E0">
      <w:pPr>
        <w:suppressAutoHyphens/>
        <w:jc w:val="both"/>
        <w:rPr>
          <w:rFonts w:ascii="Tahoma" w:hAnsi="Tahoma" w:cs="Tahoma"/>
          <w:lang w:eastAsia="ar-SA"/>
        </w:rPr>
      </w:pPr>
    </w:p>
    <w:p w14:paraId="62F11A60" w14:textId="125C0F81" w:rsidR="006D48B6" w:rsidRPr="00826F98" w:rsidRDefault="00AC52B4" w:rsidP="009543E0">
      <w:pPr>
        <w:suppressAutoHyphens/>
        <w:jc w:val="both"/>
        <w:rPr>
          <w:rFonts w:ascii="Tahoma" w:hAnsi="Tahoma" w:cs="Tahoma"/>
          <w:b/>
          <w:lang w:eastAsia="ar-SA"/>
        </w:rPr>
      </w:pPr>
      <w:r w:rsidRPr="00826F98">
        <w:rPr>
          <w:rFonts w:ascii="Tahoma" w:hAnsi="Tahoma" w:cs="Tahoma"/>
          <w:b/>
          <w:lang w:eastAsia="ar-SA"/>
        </w:rPr>
        <w:t>KAKOVOST</w:t>
      </w:r>
    </w:p>
    <w:p w14:paraId="6E092872" w14:textId="77777777" w:rsidR="00AC52B4" w:rsidRPr="00826F98" w:rsidRDefault="00AC52B4" w:rsidP="00387EA7">
      <w:pPr>
        <w:numPr>
          <w:ilvl w:val="1"/>
          <w:numId w:val="34"/>
        </w:numPr>
        <w:tabs>
          <w:tab w:val="clear" w:pos="1440"/>
        </w:tabs>
        <w:ind w:left="426" w:hanging="426"/>
        <w:jc w:val="center"/>
        <w:rPr>
          <w:rFonts w:ascii="Tahoma" w:hAnsi="Tahoma" w:cs="Tahoma"/>
          <w:lang w:eastAsia="ar-SA"/>
        </w:rPr>
      </w:pPr>
      <w:r w:rsidRPr="00826F98">
        <w:rPr>
          <w:rFonts w:ascii="Tahoma" w:hAnsi="Tahoma" w:cs="Tahoma"/>
          <w:lang w:eastAsia="ar-SA"/>
        </w:rPr>
        <w:t>člen</w:t>
      </w:r>
    </w:p>
    <w:p w14:paraId="70619FC9" w14:textId="77777777" w:rsidR="00AC52B4" w:rsidRPr="00826F98" w:rsidRDefault="00AC52B4" w:rsidP="009543E0">
      <w:pPr>
        <w:suppressAutoHyphens/>
        <w:jc w:val="both"/>
        <w:rPr>
          <w:rFonts w:ascii="Tahoma" w:hAnsi="Tahoma" w:cs="Tahoma"/>
          <w:lang w:eastAsia="ar-SA"/>
        </w:rPr>
      </w:pPr>
    </w:p>
    <w:p w14:paraId="6C3BE451" w14:textId="77777777" w:rsidR="00AC52B4" w:rsidRPr="00826F98" w:rsidRDefault="00AC52B4" w:rsidP="00C70B5A">
      <w:pPr>
        <w:suppressAutoHyphens/>
        <w:jc w:val="both"/>
        <w:rPr>
          <w:rFonts w:ascii="Tahoma" w:hAnsi="Tahoma" w:cs="Tahoma"/>
          <w:lang w:eastAsia="ar-SA"/>
        </w:rPr>
      </w:pPr>
      <w:r w:rsidRPr="00826F98">
        <w:rPr>
          <w:rFonts w:ascii="Tahoma" w:hAnsi="Tahoma" w:cs="Tahoma"/>
          <w:lang w:eastAsia="ar-SA"/>
        </w:rPr>
        <w:t xml:space="preserve">Dobavljeno blago mora ustrezati dogovorjeni kakovosti (po pravilih stroke), tehničnim ter vsem ostalim zahtevam in pogojem naročnika, navedenim v razpisni dokumentaciji in njenih prilogah, ter obstoječim veljavnim mednarodnim in slovenskim standardom ter deklarirani kakovosti. </w:t>
      </w:r>
    </w:p>
    <w:p w14:paraId="50B2F2D5" w14:textId="77777777" w:rsidR="00AC52B4" w:rsidRPr="00826F98" w:rsidRDefault="00AC52B4" w:rsidP="00C70B5A">
      <w:pPr>
        <w:suppressAutoHyphens/>
        <w:jc w:val="both"/>
        <w:rPr>
          <w:rFonts w:ascii="Tahoma" w:hAnsi="Tahoma" w:cs="Tahoma"/>
          <w:lang w:eastAsia="ar-SA"/>
        </w:rPr>
      </w:pPr>
    </w:p>
    <w:p w14:paraId="7C1AB582" w14:textId="6D3BC4EF" w:rsidR="00AC52B4" w:rsidRPr="00826F98" w:rsidRDefault="00AC52B4" w:rsidP="00C70B5A">
      <w:pPr>
        <w:tabs>
          <w:tab w:val="left" w:pos="851"/>
          <w:tab w:val="left" w:pos="1702"/>
        </w:tabs>
        <w:jc w:val="both"/>
        <w:rPr>
          <w:rFonts w:ascii="Tahoma" w:hAnsi="Tahoma" w:cs="Tahoma"/>
        </w:rPr>
      </w:pPr>
      <w:r w:rsidRPr="00826F98">
        <w:rPr>
          <w:rFonts w:ascii="Tahoma" w:hAnsi="Tahoma" w:cs="Tahoma"/>
          <w:b/>
        </w:rPr>
        <w:t xml:space="preserve">REKLAMACIJE </w:t>
      </w:r>
    </w:p>
    <w:p w14:paraId="27B23E27" w14:textId="77777777" w:rsidR="00AC52B4" w:rsidRPr="00826F98" w:rsidRDefault="00AC52B4" w:rsidP="00C70B5A">
      <w:pPr>
        <w:tabs>
          <w:tab w:val="left" w:pos="851"/>
          <w:tab w:val="left" w:pos="1702"/>
        </w:tabs>
        <w:ind w:left="851"/>
        <w:jc w:val="both"/>
        <w:rPr>
          <w:rFonts w:ascii="Tahoma" w:hAnsi="Tahoma" w:cs="Tahoma"/>
        </w:rPr>
      </w:pPr>
    </w:p>
    <w:p w14:paraId="7C0736CE" w14:textId="77777777" w:rsidR="00AC52B4" w:rsidRPr="00826F98" w:rsidRDefault="00AC52B4" w:rsidP="00387EA7">
      <w:pPr>
        <w:numPr>
          <w:ilvl w:val="1"/>
          <w:numId w:val="34"/>
        </w:numPr>
        <w:tabs>
          <w:tab w:val="clear" w:pos="1440"/>
        </w:tabs>
        <w:ind w:left="426" w:hanging="426"/>
        <w:jc w:val="center"/>
        <w:rPr>
          <w:rFonts w:ascii="Tahoma" w:hAnsi="Tahoma" w:cs="Tahoma"/>
        </w:rPr>
      </w:pPr>
      <w:r w:rsidRPr="00826F98">
        <w:rPr>
          <w:rFonts w:ascii="Tahoma" w:hAnsi="Tahoma" w:cs="Tahoma"/>
        </w:rPr>
        <w:t>člen</w:t>
      </w:r>
    </w:p>
    <w:p w14:paraId="3BCE7878" w14:textId="77777777" w:rsidR="00AC52B4" w:rsidRPr="00826F98" w:rsidRDefault="00AC52B4" w:rsidP="00C70B5A">
      <w:pPr>
        <w:jc w:val="both"/>
        <w:rPr>
          <w:rFonts w:ascii="Tahoma" w:hAnsi="Tahoma" w:cs="Tahoma"/>
        </w:rPr>
      </w:pPr>
    </w:p>
    <w:p w14:paraId="7AF06257" w14:textId="77777777" w:rsidR="00AC52B4" w:rsidRPr="00826F98" w:rsidRDefault="00AC52B4" w:rsidP="00C70B5A">
      <w:pPr>
        <w:jc w:val="both"/>
        <w:rPr>
          <w:rFonts w:ascii="Tahoma" w:hAnsi="Tahoma" w:cs="Tahoma"/>
        </w:rPr>
      </w:pPr>
      <w:r w:rsidRPr="00826F98">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72F9A022" w14:textId="77777777" w:rsidR="00AC52B4" w:rsidRPr="00826F98" w:rsidRDefault="00AC52B4" w:rsidP="00C70B5A">
      <w:pPr>
        <w:jc w:val="both"/>
        <w:rPr>
          <w:rFonts w:ascii="Tahoma" w:hAnsi="Tahoma" w:cs="Tahoma"/>
        </w:rPr>
      </w:pPr>
    </w:p>
    <w:p w14:paraId="6D81345B" w14:textId="77777777" w:rsidR="00AC52B4" w:rsidRPr="00826F98" w:rsidRDefault="00AC52B4" w:rsidP="00C70B5A">
      <w:pPr>
        <w:jc w:val="both"/>
        <w:rPr>
          <w:rFonts w:ascii="Tahoma" w:hAnsi="Tahoma" w:cs="Tahoma"/>
        </w:rPr>
      </w:pPr>
      <w:r w:rsidRPr="00826F98">
        <w:rPr>
          <w:rFonts w:ascii="Tahoma" w:hAnsi="Tahoma" w:cs="Tahoma"/>
        </w:rPr>
        <w:t>Reklamacije zaradi neustreznosti dobavljenega blaga bo naročnik izvajalcu sporočil kadarkoli v času veljavnosti okvirnega sporazuma.</w:t>
      </w:r>
    </w:p>
    <w:p w14:paraId="10C27894" w14:textId="77777777" w:rsidR="00AC52B4" w:rsidRPr="00826F98" w:rsidRDefault="00AC52B4" w:rsidP="00C70B5A">
      <w:pPr>
        <w:jc w:val="both"/>
        <w:rPr>
          <w:rFonts w:ascii="Tahoma" w:hAnsi="Tahoma" w:cs="Tahoma"/>
        </w:rPr>
      </w:pPr>
    </w:p>
    <w:p w14:paraId="0F988070" w14:textId="77777777" w:rsidR="00AC52B4" w:rsidRPr="00826F98" w:rsidRDefault="00AC52B4" w:rsidP="00387EA7">
      <w:pPr>
        <w:numPr>
          <w:ilvl w:val="1"/>
          <w:numId w:val="34"/>
        </w:numPr>
        <w:tabs>
          <w:tab w:val="clear" w:pos="1440"/>
        </w:tabs>
        <w:ind w:left="426" w:hanging="426"/>
        <w:jc w:val="center"/>
        <w:rPr>
          <w:rFonts w:ascii="Tahoma" w:hAnsi="Tahoma" w:cs="Tahoma"/>
        </w:rPr>
      </w:pPr>
      <w:r w:rsidRPr="00826F98">
        <w:rPr>
          <w:rFonts w:ascii="Tahoma" w:hAnsi="Tahoma" w:cs="Tahoma"/>
        </w:rPr>
        <w:t>člen</w:t>
      </w:r>
    </w:p>
    <w:p w14:paraId="688404C7" w14:textId="77777777" w:rsidR="00AC52B4" w:rsidRPr="00826F98" w:rsidRDefault="00AC52B4" w:rsidP="00C70B5A">
      <w:pPr>
        <w:ind w:left="426"/>
        <w:jc w:val="center"/>
        <w:rPr>
          <w:rFonts w:ascii="Tahoma" w:hAnsi="Tahoma" w:cs="Tahoma"/>
        </w:rPr>
      </w:pPr>
    </w:p>
    <w:p w14:paraId="2BB83A0F" w14:textId="77777777" w:rsidR="00AC52B4" w:rsidRDefault="00AC52B4" w:rsidP="00C70B5A">
      <w:pPr>
        <w:jc w:val="both"/>
        <w:rPr>
          <w:rFonts w:ascii="Tahoma" w:hAnsi="Tahoma" w:cs="Tahoma"/>
        </w:rPr>
      </w:pPr>
      <w:r w:rsidRPr="00826F98">
        <w:rPr>
          <w:rFonts w:ascii="Tahoma" w:hAnsi="Tahoma" w:cs="Tahoma"/>
        </w:rPr>
        <w:t>Rok za rešitev reklamacije zaradi količinskih primanjkljajev je naj</w:t>
      </w:r>
      <w:r w:rsidRPr="00953C93">
        <w:rPr>
          <w:rFonts w:ascii="Tahoma" w:hAnsi="Tahoma" w:cs="Tahoma"/>
        </w:rPr>
        <w:t xml:space="preserve">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55981D47" w14:textId="77777777" w:rsidR="00AC52B4" w:rsidRDefault="00AC52B4" w:rsidP="00C70B5A">
      <w:pPr>
        <w:jc w:val="both"/>
        <w:rPr>
          <w:rFonts w:ascii="Tahoma" w:hAnsi="Tahoma" w:cs="Tahoma"/>
        </w:rPr>
      </w:pPr>
    </w:p>
    <w:p w14:paraId="47A7FFBD" w14:textId="77777777" w:rsidR="00AC52B4" w:rsidRDefault="00AC52B4" w:rsidP="00C70B5A">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130AD26D" w14:textId="77777777" w:rsidR="00AC52B4" w:rsidRDefault="00AC52B4" w:rsidP="00C70B5A">
      <w:pPr>
        <w:jc w:val="both"/>
        <w:rPr>
          <w:rFonts w:ascii="Tahoma" w:hAnsi="Tahoma" w:cs="Tahoma"/>
        </w:rPr>
      </w:pPr>
    </w:p>
    <w:p w14:paraId="21374E21" w14:textId="77777777" w:rsidR="00AC52B4" w:rsidRDefault="00AC52B4" w:rsidP="00387EA7">
      <w:pPr>
        <w:numPr>
          <w:ilvl w:val="1"/>
          <w:numId w:val="34"/>
        </w:numPr>
        <w:tabs>
          <w:tab w:val="clear" w:pos="1440"/>
        </w:tabs>
        <w:ind w:left="426" w:hanging="426"/>
        <w:jc w:val="center"/>
        <w:rPr>
          <w:rFonts w:ascii="Tahoma" w:hAnsi="Tahoma" w:cs="Tahoma"/>
        </w:rPr>
      </w:pPr>
      <w:r>
        <w:rPr>
          <w:rFonts w:ascii="Tahoma" w:hAnsi="Tahoma" w:cs="Tahoma"/>
        </w:rPr>
        <w:t>člen</w:t>
      </w:r>
    </w:p>
    <w:p w14:paraId="61BD1A1C" w14:textId="77777777" w:rsidR="00AC52B4" w:rsidRDefault="00AC52B4" w:rsidP="00C70B5A">
      <w:pPr>
        <w:ind w:left="426"/>
        <w:jc w:val="center"/>
        <w:rPr>
          <w:rFonts w:ascii="Tahoma" w:hAnsi="Tahoma" w:cs="Tahoma"/>
        </w:rPr>
      </w:pPr>
    </w:p>
    <w:p w14:paraId="2E9F8102" w14:textId="77777777" w:rsidR="00AC52B4" w:rsidRDefault="00AC52B4" w:rsidP="00C70B5A">
      <w:pPr>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iz prejšnjega člena 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38250597" w14:textId="77777777" w:rsidR="00AC52B4" w:rsidRDefault="00AC52B4" w:rsidP="00C70B5A">
      <w:pPr>
        <w:jc w:val="both"/>
        <w:rPr>
          <w:rFonts w:ascii="Tahoma" w:hAnsi="Tahoma" w:cs="Tahoma"/>
        </w:rPr>
      </w:pPr>
    </w:p>
    <w:p w14:paraId="146ACB1C" w14:textId="77777777" w:rsidR="00F23B1C" w:rsidRDefault="00AC52B4" w:rsidP="00C70B5A">
      <w:pPr>
        <w:pStyle w:val="Telobesedila21"/>
        <w:widowControl/>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00F23B1C">
        <w:rPr>
          <w:rFonts w:ascii="Tahoma" w:hAnsi="Tahoma" w:cs="Tahoma"/>
          <w:sz w:val="20"/>
        </w:rPr>
        <w:t>dobropis,</w:t>
      </w:r>
    </w:p>
    <w:p w14:paraId="7F543FDA" w14:textId="36F5F2A7" w:rsidR="00AC52B4" w:rsidRDefault="00AC52B4" w:rsidP="00C70B5A">
      <w:pPr>
        <w:pStyle w:val="Telobesedila21"/>
        <w:widowControl/>
        <w:rPr>
          <w:rFonts w:ascii="Tahoma" w:hAnsi="Tahoma" w:cs="Tahoma"/>
          <w:sz w:val="20"/>
        </w:rPr>
      </w:pPr>
      <w:r w:rsidRPr="00843CC1">
        <w:rPr>
          <w:rFonts w:ascii="Tahoma" w:hAnsi="Tahoma" w:cs="Tahoma"/>
          <w:sz w:val="20"/>
        </w:rPr>
        <w:t xml:space="preserve">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5E2291C5" w14:textId="77777777" w:rsidR="00AC52B4" w:rsidRPr="00843CC1" w:rsidRDefault="00AC52B4" w:rsidP="00C70B5A">
      <w:pPr>
        <w:pStyle w:val="Telobesedila21"/>
        <w:widowControl/>
        <w:rPr>
          <w:rFonts w:ascii="Tahoma" w:hAnsi="Tahoma" w:cs="Tahoma"/>
          <w:sz w:val="20"/>
        </w:rPr>
      </w:pPr>
    </w:p>
    <w:p w14:paraId="6F3F0AE8" w14:textId="77777777" w:rsidR="00AC52B4" w:rsidRDefault="00AC52B4" w:rsidP="00387EA7">
      <w:pPr>
        <w:numPr>
          <w:ilvl w:val="1"/>
          <w:numId w:val="34"/>
        </w:numPr>
        <w:tabs>
          <w:tab w:val="clear" w:pos="1440"/>
        </w:tabs>
        <w:ind w:left="426" w:hanging="426"/>
        <w:jc w:val="center"/>
        <w:rPr>
          <w:rFonts w:ascii="Tahoma" w:hAnsi="Tahoma" w:cs="Tahoma"/>
        </w:rPr>
      </w:pPr>
      <w:r>
        <w:rPr>
          <w:rFonts w:ascii="Tahoma" w:hAnsi="Tahoma" w:cs="Tahoma"/>
        </w:rPr>
        <w:t>člen</w:t>
      </w:r>
    </w:p>
    <w:p w14:paraId="6092460A" w14:textId="77777777" w:rsidR="00AC52B4" w:rsidRDefault="00AC52B4" w:rsidP="00C70B5A">
      <w:pPr>
        <w:ind w:left="426"/>
        <w:rPr>
          <w:rFonts w:ascii="Tahoma" w:hAnsi="Tahoma" w:cs="Tahoma"/>
        </w:rPr>
      </w:pPr>
    </w:p>
    <w:p w14:paraId="6695CCDD" w14:textId="38E229CF" w:rsidR="00AC52B4" w:rsidRDefault="00AC52B4" w:rsidP="00C70B5A">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w:t>
      </w:r>
      <w:r w:rsidR="00F15324">
        <w:rPr>
          <w:rFonts w:ascii="Tahoma" w:hAnsi="Tahoma" w:cs="Tahoma"/>
        </w:rPr>
        <w:t>stavi</w:t>
      </w:r>
      <w:r>
        <w:rPr>
          <w:rFonts w:ascii="Tahoma" w:hAnsi="Tahoma" w:cs="Tahoma"/>
        </w:rPr>
        <w:t xml:space="preserve"> naročnik </w:t>
      </w:r>
      <w:r w:rsidRPr="009F6C2B">
        <w:rPr>
          <w:rFonts w:ascii="Tahoma" w:hAnsi="Tahoma" w:cs="Tahoma"/>
        </w:rPr>
        <w:t>račun.</w:t>
      </w:r>
    </w:p>
    <w:p w14:paraId="1BE13552" w14:textId="77777777" w:rsidR="00AC52B4" w:rsidRPr="00504495" w:rsidRDefault="00AC52B4" w:rsidP="00C70B5A">
      <w:pPr>
        <w:suppressAutoHyphens/>
        <w:jc w:val="both"/>
        <w:rPr>
          <w:rFonts w:ascii="Tahoma" w:hAnsi="Tahoma" w:cs="Tahoma"/>
          <w:lang w:eastAsia="ar-SA"/>
        </w:rPr>
      </w:pPr>
    </w:p>
    <w:p w14:paraId="29C74802" w14:textId="77777777" w:rsidR="00AC52B4" w:rsidRPr="00504495" w:rsidRDefault="00AC52B4" w:rsidP="00C70B5A">
      <w:pPr>
        <w:suppressAutoHyphens/>
        <w:jc w:val="both"/>
        <w:rPr>
          <w:rFonts w:ascii="Tahoma" w:hAnsi="Tahoma" w:cs="Tahoma"/>
          <w:b/>
        </w:rPr>
      </w:pPr>
      <w:r w:rsidRPr="00504495">
        <w:rPr>
          <w:rFonts w:ascii="Tahoma" w:hAnsi="Tahoma" w:cs="Tahoma"/>
          <w:b/>
        </w:rPr>
        <w:t xml:space="preserve">OBVEZNOSTI STRANK OKVIRNEGA SPORAZUMA </w:t>
      </w:r>
    </w:p>
    <w:p w14:paraId="5D223790" w14:textId="77777777" w:rsidR="00AC52B4" w:rsidRPr="00504495" w:rsidRDefault="00AC52B4" w:rsidP="00C70B5A">
      <w:pPr>
        <w:suppressAutoHyphens/>
        <w:jc w:val="both"/>
        <w:rPr>
          <w:rFonts w:ascii="Tahoma" w:hAnsi="Tahoma" w:cs="Tahoma"/>
          <w:b/>
        </w:rPr>
      </w:pPr>
    </w:p>
    <w:p w14:paraId="04BA6A0E" w14:textId="77777777" w:rsidR="00AC52B4" w:rsidRPr="00504495" w:rsidRDefault="00AC52B4" w:rsidP="00387EA7">
      <w:pPr>
        <w:numPr>
          <w:ilvl w:val="1"/>
          <w:numId w:val="34"/>
        </w:numPr>
        <w:tabs>
          <w:tab w:val="clear" w:pos="1440"/>
        </w:tabs>
        <w:ind w:left="426" w:hanging="426"/>
        <w:jc w:val="center"/>
        <w:rPr>
          <w:rFonts w:ascii="Tahoma" w:hAnsi="Tahoma" w:cs="Tahoma"/>
          <w:szCs w:val="28"/>
        </w:rPr>
      </w:pPr>
      <w:r w:rsidRPr="00504495">
        <w:rPr>
          <w:rFonts w:ascii="Tahoma" w:hAnsi="Tahoma" w:cs="Tahoma"/>
          <w:szCs w:val="28"/>
        </w:rPr>
        <w:t xml:space="preserve">člen </w:t>
      </w:r>
    </w:p>
    <w:p w14:paraId="7E834D49" w14:textId="77777777" w:rsidR="00AC52B4" w:rsidRPr="00504495" w:rsidRDefault="00AC52B4" w:rsidP="00C70B5A">
      <w:pPr>
        <w:jc w:val="both"/>
        <w:rPr>
          <w:rFonts w:ascii="Tahoma" w:hAnsi="Tahoma" w:cs="Tahoma"/>
          <w:snapToGrid w:val="0"/>
        </w:rPr>
      </w:pPr>
    </w:p>
    <w:p w14:paraId="0E38DE30" w14:textId="77777777" w:rsidR="00AC52B4" w:rsidRDefault="00AC52B4" w:rsidP="00C70B5A">
      <w:pPr>
        <w:tabs>
          <w:tab w:val="left" w:pos="851"/>
          <w:tab w:val="left" w:pos="1702"/>
        </w:tabs>
        <w:jc w:val="both"/>
        <w:rPr>
          <w:rFonts w:ascii="Tahoma" w:hAnsi="Tahoma" w:cs="Tahoma"/>
        </w:rPr>
      </w:pPr>
      <w:r w:rsidRPr="00C509F8">
        <w:rPr>
          <w:rFonts w:ascii="Tahoma" w:hAnsi="Tahoma" w:cs="Tahoma"/>
        </w:rPr>
        <w:t>Izvajalec se obvezuje:</w:t>
      </w:r>
    </w:p>
    <w:p w14:paraId="36B083DF" w14:textId="77777777" w:rsidR="00AC52B4" w:rsidRPr="00B15603" w:rsidRDefault="00AC52B4" w:rsidP="00387EA7">
      <w:pPr>
        <w:keepNext/>
        <w:keepLines/>
        <w:numPr>
          <w:ilvl w:val="0"/>
          <w:numId w:val="38"/>
        </w:numPr>
        <w:ind w:left="426" w:hanging="426"/>
        <w:jc w:val="both"/>
        <w:rPr>
          <w:rFonts w:ascii="Tahoma" w:hAnsi="Tahoma" w:cs="Tahoma"/>
        </w:rPr>
      </w:pPr>
      <w:r w:rsidRPr="00B15603">
        <w:rPr>
          <w:rFonts w:ascii="Tahoma" w:hAnsi="Tahoma" w:cs="Tahoma"/>
        </w:rPr>
        <w:t>prevzet</w:t>
      </w:r>
      <w:r>
        <w:rPr>
          <w:rFonts w:ascii="Tahoma" w:hAnsi="Tahoma" w:cs="Tahoma"/>
        </w:rPr>
        <w:t>e</w:t>
      </w:r>
      <w:r w:rsidRPr="00B15603">
        <w:rPr>
          <w:rFonts w:ascii="Tahoma" w:hAnsi="Tahoma" w:cs="Tahoma"/>
        </w:rPr>
        <w:t xml:space="preserve"> </w:t>
      </w:r>
      <w:r>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2CBFD0D6" w14:textId="3DDD9D25" w:rsidR="00AC52B4" w:rsidRPr="0086165D" w:rsidRDefault="00AC52B4" w:rsidP="00387EA7">
      <w:pPr>
        <w:keepNext/>
        <w:keepLines/>
        <w:numPr>
          <w:ilvl w:val="0"/>
          <w:numId w:val="38"/>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55BB7EE1" w14:textId="77777777" w:rsidR="00AC52B4" w:rsidRDefault="00AC52B4" w:rsidP="00387EA7">
      <w:pPr>
        <w:keepNext/>
        <w:keepLines/>
        <w:numPr>
          <w:ilvl w:val="0"/>
          <w:numId w:val="38"/>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14FF4F1D" w14:textId="77777777" w:rsidR="00AC52B4" w:rsidRPr="00B3619C" w:rsidRDefault="00AC52B4" w:rsidP="00387EA7">
      <w:pPr>
        <w:keepNext/>
        <w:keepLines/>
        <w:numPr>
          <w:ilvl w:val="0"/>
          <w:numId w:val="38"/>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218AC90E" w14:textId="77777777" w:rsidR="00AC52B4" w:rsidRDefault="00AC52B4" w:rsidP="00387EA7">
      <w:pPr>
        <w:keepNext/>
        <w:keepLines/>
        <w:numPr>
          <w:ilvl w:val="0"/>
          <w:numId w:val="38"/>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dogovorjeni roki izpolnjeni,</w:t>
      </w:r>
    </w:p>
    <w:p w14:paraId="644FD66E" w14:textId="77777777" w:rsidR="00AC52B4" w:rsidRDefault="00AC52B4" w:rsidP="00387EA7">
      <w:pPr>
        <w:keepNext/>
        <w:keepLines/>
        <w:numPr>
          <w:ilvl w:val="0"/>
          <w:numId w:val="38"/>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65E22A93" w14:textId="77777777" w:rsidR="00AC52B4" w:rsidRDefault="00AC52B4" w:rsidP="00387EA7">
      <w:pPr>
        <w:keepNext/>
        <w:keepLines/>
        <w:numPr>
          <w:ilvl w:val="0"/>
          <w:numId w:val="38"/>
        </w:numPr>
        <w:ind w:left="426" w:hanging="426"/>
        <w:jc w:val="both"/>
        <w:rPr>
          <w:rFonts w:ascii="Tahoma" w:hAnsi="Tahoma" w:cs="Tahoma"/>
        </w:rPr>
      </w:pPr>
      <w:r>
        <w:rPr>
          <w:rFonts w:ascii="Tahoma" w:hAnsi="Tahoma" w:cs="Tahoma"/>
        </w:rPr>
        <w:t>da bo odgovarjal za kakovost dobavljenega blaga,</w:t>
      </w:r>
    </w:p>
    <w:p w14:paraId="308849D5" w14:textId="576AC90F" w:rsidR="00AC52B4" w:rsidRDefault="00AC52B4" w:rsidP="00387EA7">
      <w:pPr>
        <w:keepNext/>
        <w:keepLines/>
        <w:numPr>
          <w:ilvl w:val="0"/>
          <w:numId w:val="38"/>
        </w:numPr>
        <w:ind w:left="426" w:hanging="426"/>
        <w:jc w:val="both"/>
        <w:rPr>
          <w:rFonts w:ascii="Tahoma" w:hAnsi="Tahoma" w:cs="Tahoma"/>
        </w:rPr>
      </w:pPr>
      <w:r w:rsidRPr="00963FD0">
        <w:rPr>
          <w:rFonts w:ascii="Tahoma" w:hAnsi="Tahoma" w:cs="Tahoma"/>
        </w:rPr>
        <w:t xml:space="preserve">da se bo v primeru </w:t>
      </w:r>
      <w:r>
        <w:rPr>
          <w:rFonts w:ascii="Tahoma" w:hAnsi="Tahoma" w:cs="Tahoma"/>
        </w:rPr>
        <w:t xml:space="preserve">naročnikove </w:t>
      </w:r>
      <w:r w:rsidRPr="00963FD0">
        <w:rPr>
          <w:rFonts w:ascii="Tahoma" w:hAnsi="Tahoma" w:cs="Tahoma"/>
        </w:rPr>
        <w:t xml:space="preserve">potrebe po tehnični pomoči </w:t>
      </w:r>
      <w:r>
        <w:rPr>
          <w:rFonts w:ascii="Tahoma" w:hAnsi="Tahoma" w:cs="Tahoma"/>
        </w:rPr>
        <w:t>izvajalčevo</w:t>
      </w:r>
      <w:r w:rsidRPr="00963FD0">
        <w:rPr>
          <w:rFonts w:ascii="Tahoma" w:hAnsi="Tahoma" w:cs="Tahoma"/>
        </w:rPr>
        <w:t xml:space="preserve"> strokovno osebje na svoje stroške odzvalo na klic naročnika naj</w:t>
      </w:r>
      <w:r>
        <w:rPr>
          <w:rFonts w:ascii="Tahoma" w:hAnsi="Tahoma" w:cs="Tahoma"/>
        </w:rPr>
        <w:t>kasneje</w:t>
      </w:r>
      <w:r w:rsidRPr="00963FD0">
        <w:rPr>
          <w:rFonts w:ascii="Tahoma" w:hAnsi="Tahoma" w:cs="Tahoma"/>
        </w:rPr>
        <w:t xml:space="preserve"> v </w:t>
      </w:r>
      <w:r>
        <w:rPr>
          <w:rFonts w:ascii="Tahoma" w:hAnsi="Tahoma" w:cs="Tahoma"/>
        </w:rPr>
        <w:t>oseminštiridesetih (</w:t>
      </w:r>
      <w:r w:rsidRPr="00963FD0">
        <w:rPr>
          <w:rFonts w:ascii="Tahoma" w:hAnsi="Tahoma" w:cs="Tahoma"/>
        </w:rPr>
        <w:t>48</w:t>
      </w:r>
      <w:r>
        <w:rPr>
          <w:rFonts w:ascii="Tahoma" w:hAnsi="Tahoma" w:cs="Tahoma"/>
        </w:rPr>
        <w:t>)</w:t>
      </w:r>
      <w:r w:rsidRPr="00963FD0">
        <w:rPr>
          <w:rFonts w:ascii="Tahoma" w:hAnsi="Tahoma" w:cs="Tahoma"/>
        </w:rPr>
        <w:t xml:space="preserve"> urah oziroma, da bo na </w:t>
      </w:r>
      <w:r>
        <w:rPr>
          <w:rFonts w:ascii="Tahoma" w:hAnsi="Tahoma" w:cs="Tahoma"/>
        </w:rPr>
        <w:t>zahtevo</w:t>
      </w:r>
      <w:r w:rsidRPr="00963FD0">
        <w:rPr>
          <w:rFonts w:ascii="Tahoma" w:hAnsi="Tahoma" w:cs="Tahoma"/>
        </w:rPr>
        <w:t xml:space="preserve"> naročnika preverjalo </w:t>
      </w:r>
      <w:r w:rsidR="00F15324">
        <w:rPr>
          <w:rFonts w:ascii="Tahoma" w:hAnsi="Tahoma" w:cs="Tahoma"/>
        </w:rPr>
        <w:t>ustreznost</w:t>
      </w:r>
      <w:r w:rsidRPr="00963FD0">
        <w:rPr>
          <w:rFonts w:ascii="Tahoma" w:hAnsi="Tahoma" w:cs="Tahoma"/>
        </w:rPr>
        <w:t xml:space="preserve"> dobavljenega </w:t>
      </w:r>
      <w:r>
        <w:rPr>
          <w:rFonts w:ascii="Tahoma" w:hAnsi="Tahoma" w:cs="Tahoma"/>
        </w:rPr>
        <w:t>blaga</w:t>
      </w:r>
      <w:r w:rsidRPr="006756B4">
        <w:rPr>
          <w:rFonts w:ascii="Tahoma" w:hAnsi="Tahoma" w:cs="Tahoma"/>
        </w:rPr>
        <w:t>.</w:t>
      </w:r>
    </w:p>
    <w:p w14:paraId="77853097" w14:textId="77777777" w:rsidR="00AC52B4" w:rsidRPr="006756B4" w:rsidRDefault="00AC52B4" w:rsidP="00AC52B4">
      <w:pPr>
        <w:keepNext/>
        <w:keepLines/>
        <w:ind w:left="426"/>
        <w:jc w:val="both"/>
        <w:rPr>
          <w:rFonts w:ascii="Tahoma" w:hAnsi="Tahoma" w:cs="Tahoma"/>
        </w:rPr>
      </w:pPr>
    </w:p>
    <w:p w14:paraId="4BA6043F" w14:textId="77777777" w:rsidR="00AC52B4" w:rsidRDefault="00AC52B4" w:rsidP="00387EA7">
      <w:pPr>
        <w:keepNext/>
        <w:keepLines/>
        <w:numPr>
          <w:ilvl w:val="1"/>
          <w:numId w:val="3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3AFDB43D" w14:textId="77777777" w:rsidR="00AC52B4" w:rsidRPr="00C37B6C" w:rsidRDefault="00AC52B4" w:rsidP="00AC52B4">
      <w:pPr>
        <w:keepNext/>
        <w:keepLines/>
        <w:jc w:val="both"/>
        <w:rPr>
          <w:rFonts w:ascii="Tahoma" w:hAnsi="Tahoma" w:cs="Tahoma"/>
          <w:b/>
        </w:rPr>
      </w:pPr>
    </w:p>
    <w:p w14:paraId="31F84959" w14:textId="77777777" w:rsidR="00AC52B4" w:rsidRDefault="00AC52B4" w:rsidP="00AC52B4">
      <w:pPr>
        <w:keepNext/>
        <w:keepLines/>
        <w:tabs>
          <w:tab w:val="left" w:pos="851"/>
          <w:tab w:val="left" w:pos="1702"/>
        </w:tabs>
        <w:jc w:val="both"/>
        <w:rPr>
          <w:rFonts w:ascii="Tahoma" w:hAnsi="Tahoma" w:cs="Tahoma"/>
        </w:rPr>
      </w:pPr>
      <w:r w:rsidRPr="00C509F8">
        <w:rPr>
          <w:rFonts w:ascii="Tahoma" w:hAnsi="Tahoma" w:cs="Tahoma"/>
        </w:rPr>
        <w:t>Naročnik se obvezuje:</w:t>
      </w:r>
    </w:p>
    <w:p w14:paraId="1D22B639" w14:textId="77777777" w:rsidR="00AC52B4" w:rsidRPr="00C509F8" w:rsidRDefault="00AC52B4" w:rsidP="00387EA7">
      <w:pPr>
        <w:keepNext/>
        <w:keepLines/>
        <w:numPr>
          <w:ilvl w:val="0"/>
          <w:numId w:val="38"/>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57B568D8" w14:textId="77777777" w:rsidR="00AC52B4" w:rsidRDefault="00AC52B4" w:rsidP="00387EA7">
      <w:pPr>
        <w:keepNext/>
        <w:keepLines/>
        <w:numPr>
          <w:ilvl w:val="0"/>
          <w:numId w:val="38"/>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izvajalca o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658412E3" w14:textId="77777777" w:rsidR="00AC52B4" w:rsidRPr="006D48B6" w:rsidRDefault="00AC52B4" w:rsidP="00387EA7">
      <w:pPr>
        <w:keepNext/>
        <w:keepLines/>
        <w:numPr>
          <w:ilvl w:val="0"/>
          <w:numId w:val="38"/>
        </w:numPr>
        <w:ind w:left="426" w:hanging="426"/>
        <w:jc w:val="both"/>
        <w:rPr>
          <w:rFonts w:ascii="Tahoma" w:hAnsi="Tahoma" w:cs="Tahoma"/>
        </w:rPr>
      </w:pPr>
      <w:r>
        <w:rPr>
          <w:rFonts w:ascii="Tahoma" w:hAnsi="Tahoma" w:cs="Tahoma"/>
        </w:rPr>
        <w:t xml:space="preserve">da bo poraba zaloge blaga potekala </w:t>
      </w:r>
      <w:r w:rsidRPr="006D48B6">
        <w:rPr>
          <w:rFonts w:ascii="Tahoma" w:hAnsi="Tahoma" w:cs="Tahoma"/>
        </w:rPr>
        <w:t>po sistemu FIFO (</w:t>
      </w:r>
      <w:r w:rsidRPr="006D48B6">
        <w:rPr>
          <w:rFonts w:ascii="Tahoma" w:hAnsi="Tahoma" w:cs="Tahoma"/>
          <w:i/>
        </w:rPr>
        <w:t>first in, first out</w:t>
      </w:r>
      <w:r w:rsidRPr="006D48B6">
        <w:rPr>
          <w:rFonts w:ascii="Tahoma" w:hAnsi="Tahoma" w:cs="Tahoma"/>
        </w:rPr>
        <w:t>),</w:t>
      </w:r>
    </w:p>
    <w:p w14:paraId="16D5884D" w14:textId="77777777" w:rsidR="00AC52B4" w:rsidRDefault="00AC52B4" w:rsidP="00387EA7">
      <w:pPr>
        <w:keepNext/>
        <w:keepLines/>
        <w:numPr>
          <w:ilvl w:val="0"/>
          <w:numId w:val="39"/>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Pr>
          <w:rFonts w:ascii="Tahoma" w:hAnsi="Tahoma" w:cs="Tahoma"/>
        </w:rPr>
        <w:t>nominiranih</w:t>
      </w:r>
      <w:r w:rsidRPr="00D62F4A">
        <w:rPr>
          <w:rFonts w:ascii="Tahoma" w:hAnsi="Tahoma" w:cs="Tahoma"/>
        </w:rPr>
        <w:t xml:space="preserve"> podizvajalcev</w:t>
      </w:r>
      <w:r>
        <w:rPr>
          <w:rFonts w:ascii="Tahoma" w:hAnsi="Tahoma" w:cs="Tahoma"/>
        </w:rPr>
        <w:t>,</w:t>
      </w:r>
    </w:p>
    <w:p w14:paraId="18DAB2CA" w14:textId="77777777" w:rsidR="00AC52B4" w:rsidRDefault="00AC52B4" w:rsidP="00387EA7">
      <w:pPr>
        <w:keepNext/>
        <w:keepLines/>
        <w:numPr>
          <w:ilvl w:val="0"/>
          <w:numId w:val="39"/>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obveznosti s strani</w:t>
      </w:r>
      <w:r w:rsidRPr="00C509F8">
        <w:rPr>
          <w:rFonts w:ascii="Tahoma" w:hAnsi="Tahoma" w:cs="Tahoma"/>
        </w:rPr>
        <w:t xml:space="preserve"> izvajalca</w:t>
      </w:r>
      <w:r>
        <w:rPr>
          <w:rFonts w:ascii="Tahoma" w:hAnsi="Tahoma" w:cs="Tahoma"/>
        </w:rPr>
        <w:t>.</w:t>
      </w:r>
    </w:p>
    <w:p w14:paraId="1909A76F" w14:textId="77777777" w:rsidR="00AC52B4" w:rsidRDefault="00AC52B4" w:rsidP="00AC52B4">
      <w:pPr>
        <w:keepNext/>
        <w:keepLines/>
        <w:ind w:left="426"/>
        <w:jc w:val="both"/>
        <w:rPr>
          <w:rFonts w:ascii="Tahoma" w:hAnsi="Tahoma" w:cs="Tahoma"/>
        </w:rPr>
      </w:pPr>
    </w:p>
    <w:p w14:paraId="2268FBB5" w14:textId="77777777" w:rsidR="00AC52B4"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308D12F1" w14:textId="77777777" w:rsidR="00AC52B4" w:rsidRPr="00504495" w:rsidRDefault="00AC52B4" w:rsidP="00AC52B4">
      <w:pPr>
        <w:tabs>
          <w:tab w:val="left" w:pos="851"/>
          <w:tab w:val="left" w:pos="1702"/>
        </w:tabs>
        <w:jc w:val="both"/>
        <w:rPr>
          <w:rFonts w:ascii="Tahoma" w:hAnsi="Tahoma" w:cs="Tahoma"/>
          <w:b/>
        </w:rPr>
      </w:pPr>
    </w:p>
    <w:p w14:paraId="2F1C6644" w14:textId="62723901" w:rsidR="00AC52B4" w:rsidRDefault="00AC52B4" w:rsidP="00AC52B4">
      <w:pPr>
        <w:tabs>
          <w:tab w:val="left" w:pos="851"/>
          <w:tab w:val="left" w:pos="1702"/>
        </w:tabs>
        <w:jc w:val="both"/>
        <w:rPr>
          <w:rFonts w:ascii="Tahoma" w:hAnsi="Tahoma" w:cs="Tahoma"/>
          <w:b/>
        </w:rPr>
      </w:pPr>
      <w:r w:rsidRPr="00504495">
        <w:rPr>
          <w:rFonts w:ascii="Tahoma" w:hAnsi="Tahoma" w:cs="Tahoma"/>
          <w:b/>
        </w:rPr>
        <w:t>VIŠJA SILA</w:t>
      </w:r>
    </w:p>
    <w:p w14:paraId="5301CAC8" w14:textId="77777777" w:rsidR="00F23B1C" w:rsidRPr="00504495" w:rsidRDefault="00F23B1C" w:rsidP="00AC52B4">
      <w:pPr>
        <w:tabs>
          <w:tab w:val="left" w:pos="851"/>
          <w:tab w:val="left" w:pos="1702"/>
        </w:tabs>
        <w:jc w:val="both"/>
        <w:rPr>
          <w:rFonts w:ascii="Tahoma" w:hAnsi="Tahoma" w:cs="Tahoma"/>
          <w:b/>
        </w:rPr>
      </w:pPr>
    </w:p>
    <w:p w14:paraId="6F8C19D0"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6CC73BF8" w14:textId="77777777" w:rsidR="00AC52B4" w:rsidRPr="00504495" w:rsidRDefault="00AC52B4" w:rsidP="00AC52B4">
      <w:pPr>
        <w:tabs>
          <w:tab w:val="left" w:pos="1418"/>
          <w:tab w:val="left" w:pos="1702"/>
        </w:tabs>
        <w:jc w:val="both"/>
        <w:rPr>
          <w:rFonts w:ascii="Tahoma" w:hAnsi="Tahoma" w:cs="Tahoma"/>
        </w:rPr>
      </w:pPr>
    </w:p>
    <w:p w14:paraId="3254793A" w14:textId="77777777" w:rsidR="00AC52B4" w:rsidRPr="00504495" w:rsidRDefault="00AC52B4" w:rsidP="00AC52B4">
      <w:pPr>
        <w:jc w:val="both"/>
        <w:rPr>
          <w:rFonts w:ascii="Tahoma" w:hAnsi="Tahoma" w:cs="Tahoma"/>
          <w:lang w:val="x-none"/>
        </w:rPr>
      </w:pPr>
      <w:r w:rsidRPr="00504495">
        <w:rPr>
          <w:rFonts w:ascii="Tahoma" w:hAnsi="Tahoma" w:cs="Tahoma"/>
        </w:rPr>
        <w:t>Izvajalec</w:t>
      </w:r>
      <w:r w:rsidRPr="00504495">
        <w:rPr>
          <w:rFonts w:ascii="Tahoma" w:hAnsi="Tahoma" w:cs="Tahoma"/>
          <w:lang w:val="x-none"/>
        </w:rPr>
        <w:t xml:space="preserve"> ni odgovoren za delno ali celotno neizpolnjevanje obveznosti, če je to posledica višje sile.</w:t>
      </w:r>
    </w:p>
    <w:p w14:paraId="6DBB81B5" w14:textId="77777777" w:rsidR="00AC52B4" w:rsidRPr="00504495" w:rsidRDefault="00AC52B4" w:rsidP="00AC52B4">
      <w:pPr>
        <w:jc w:val="both"/>
        <w:rPr>
          <w:rFonts w:ascii="Tahoma" w:hAnsi="Tahoma" w:cs="Tahoma"/>
        </w:rPr>
      </w:pPr>
    </w:p>
    <w:p w14:paraId="4D6BDC36" w14:textId="4551DE3F" w:rsidR="00AC52B4" w:rsidRPr="00504495" w:rsidRDefault="0046714E" w:rsidP="00AC52B4">
      <w:pPr>
        <w:jc w:val="both"/>
        <w:rPr>
          <w:rFonts w:ascii="Tahoma" w:hAnsi="Tahoma" w:cs="Tahoma"/>
        </w:rPr>
      </w:pPr>
      <w:r w:rsidRPr="0046714E">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w:t>
      </w:r>
      <w:r w:rsidRPr="0046714E">
        <w:rPr>
          <w:rFonts w:ascii="Tahoma" w:hAnsi="Tahoma" w:cs="Tahoma"/>
        </w:rPr>
        <w:lastRenderedPageBreak/>
        <w:t xml:space="preserve">po sklenitvi okvirnega sporazuma. </w:t>
      </w:r>
      <w:r w:rsidR="00AC52B4" w:rsidRPr="00504495">
        <w:rPr>
          <w:rFonts w:ascii="Tahoma" w:hAnsi="Tahoma" w:cs="Tahoma"/>
        </w:rPr>
        <w:t>Če so dobave delno ali v celoti moten</w:t>
      </w:r>
      <w:r w:rsidR="00F15324">
        <w:rPr>
          <w:rFonts w:ascii="Tahoma" w:hAnsi="Tahoma" w:cs="Tahoma"/>
        </w:rPr>
        <w:t>e</w:t>
      </w:r>
      <w:r w:rsidR="00AC52B4" w:rsidRPr="00504495">
        <w:rPr>
          <w:rFonts w:ascii="Tahoma" w:hAnsi="Tahoma" w:cs="Tahoma"/>
        </w:rPr>
        <w:t xml:space="preserve"> 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3DEBED57" w14:textId="77777777" w:rsidR="00AC52B4" w:rsidRPr="00504495" w:rsidRDefault="00AC52B4" w:rsidP="00AC52B4">
      <w:pPr>
        <w:jc w:val="both"/>
        <w:rPr>
          <w:rFonts w:ascii="Tahoma" w:hAnsi="Tahoma" w:cs="Tahoma"/>
        </w:rPr>
      </w:pPr>
    </w:p>
    <w:p w14:paraId="1EFD07C3" w14:textId="457CDB67" w:rsidR="00AC52B4" w:rsidRPr="00504495" w:rsidRDefault="00AC52B4" w:rsidP="00AC52B4">
      <w:pPr>
        <w:jc w:val="both"/>
        <w:rPr>
          <w:rFonts w:ascii="Tahoma" w:hAnsi="Tahoma" w:cs="Tahoma"/>
        </w:rPr>
      </w:pPr>
      <w:r w:rsidRPr="00504495">
        <w:rPr>
          <w:rFonts w:ascii="Tahoma" w:hAnsi="Tahoma" w:cs="Tahoma"/>
        </w:rPr>
        <w:t xml:space="preserve">Le v primerih, navedenih v tem členu, naročnik ne bo izvajal sankcij proti izvajalcu po </w:t>
      </w:r>
      <w:r w:rsidR="00D86A2A">
        <w:rPr>
          <w:rFonts w:ascii="Tahoma" w:hAnsi="Tahoma" w:cs="Tahoma"/>
          <w:color w:val="000000" w:themeColor="text1"/>
        </w:rPr>
        <w:t>20</w:t>
      </w:r>
      <w:r w:rsidRPr="00504495">
        <w:rPr>
          <w:rFonts w:ascii="Tahoma" w:hAnsi="Tahoma" w:cs="Tahoma"/>
        </w:rPr>
        <w:t>. členu tega okvirnega sporazuma.</w:t>
      </w:r>
    </w:p>
    <w:p w14:paraId="123E479E" w14:textId="28245FF6" w:rsidR="004A0758" w:rsidRPr="00504495" w:rsidRDefault="004A0758" w:rsidP="00AC52B4">
      <w:pPr>
        <w:jc w:val="both"/>
        <w:rPr>
          <w:rFonts w:ascii="Tahoma" w:hAnsi="Tahoma" w:cs="Tahoma"/>
        </w:rPr>
      </w:pPr>
    </w:p>
    <w:p w14:paraId="0F6D61E0" w14:textId="2B6B8044"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5624770F" w14:textId="77777777" w:rsidR="00E10FE9" w:rsidRPr="00504495" w:rsidRDefault="00E10FE9" w:rsidP="00AC52B4">
      <w:pPr>
        <w:tabs>
          <w:tab w:val="left" w:pos="851"/>
          <w:tab w:val="left" w:pos="1702"/>
        </w:tabs>
        <w:jc w:val="both"/>
        <w:rPr>
          <w:rFonts w:ascii="Tahoma" w:hAnsi="Tahoma" w:cs="Tahoma"/>
        </w:rPr>
      </w:pPr>
    </w:p>
    <w:p w14:paraId="72508871"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168F4E7D" w14:textId="77777777" w:rsidR="00AC52B4" w:rsidRPr="00504495" w:rsidRDefault="00AC52B4" w:rsidP="00AC52B4">
      <w:pPr>
        <w:tabs>
          <w:tab w:val="left" w:pos="567"/>
          <w:tab w:val="left" w:pos="1702"/>
        </w:tabs>
        <w:jc w:val="both"/>
        <w:rPr>
          <w:rFonts w:ascii="Tahoma" w:hAnsi="Tahoma" w:cs="Tahoma"/>
          <w:b/>
        </w:rPr>
      </w:pPr>
    </w:p>
    <w:p w14:paraId="12C2D992" w14:textId="26F0CEA9"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pravoča</w:t>
      </w:r>
      <w:r w:rsidR="00D86A2A">
        <w:rPr>
          <w:rFonts w:ascii="Tahoma" w:hAnsi="Tahoma" w:cs="Tahoma"/>
          <w:lang w:eastAsia="ar-SA"/>
        </w:rPr>
        <w:t>sno v roku iz drugega odstavka 10</w:t>
      </w:r>
      <w:r w:rsidRPr="00504495">
        <w:rPr>
          <w:rFonts w:ascii="Tahoma" w:hAnsi="Tahoma" w:cs="Tahoma"/>
          <w:lang w:eastAsia="ar-SA"/>
        </w:rPr>
        <w:t xml:space="preserve">. člena tega </w:t>
      </w:r>
      <w:r w:rsidRPr="00504495">
        <w:rPr>
          <w:rFonts w:ascii="Tahoma" w:hAnsi="Tahoma" w:cs="Tahoma"/>
        </w:rPr>
        <w:t>okvirnega sporazuma</w:t>
      </w:r>
      <w:r w:rsidRPr="00504495">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58216671" w14:textId="77777777" w:rsidR="00AC52B4" w:rsidRPr="00504495" w:rsidRDefault="00AC52B4" w:rsidP="00D86A2A">
      <w:pPr>
        <w:tabs>
          <w:tab w:val="left" w:pos="142"/>
        </w:tabs>
        <w:ind w:right="-142"/>
        <w:jc w:val="both"/>
        <w:rPr>
          <w:rFonts w:ascii="Tahoma" w:hAnsi="Tahoma" w:cs="Tahoma"/>
          <w:lang w:eastAsia="ar-SA"/>
        </w:rPr>
      </w:pPr>
    </w:p>
    <w:p w14:paraId="1463E3EE" w14:textId="62708187" w:rsidR="00AC52B4" w:rsidRPr="00504495" w:rsidRDefault="00AC52B4" w:rsidP="00D86A2A">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572BE3FF" w14:textId="77777777" w:rsidR="00AC52B4" w:rsidRPr="00504495" w:rsidRDefault="00AC52B4" w:rsidP="00D86A2A">
      <w:pPr>
        <w:tabs>
          <w:tab w:val="left" w:pos="142"/>
        </w:tabs>
        <w:ind w:right="-142"/>
        <w:jc w:val="both"/>
        <w:rPr>
          <w:rFonts w:ascii="Tahoma" w:hAnsi="Tahoma" w:cs="Tahoma"/>
        </w:rPr>
      </w:pPr>
      <w:r w:rsidRPr="00504495">
        <w:rPr>
          <w:rFonts w:ascii="Tahoma" w:hAnsi="Tahoma" w:cs="Tahoma"/>
          <w:lang w:eastAsia="ar-SA"/>
        </w:rPr>
        <w:t xml:space="preserve"> </w:t>
      </w:r>
    </w:p>
    <w:p w14:paraId="49D692DD" w14:textId="3B7F7786" w:rsidR="00AC52B4" w:rsidRDefault="00877AE2" w:rsidP="00387EA7">
      <w:pPr>
        <w:numPr>
          <w:ilvl w:val="1"/>
          <w:numId w:val="34"/>
        </w:numPr>
        <w:tabs>
          <w:tab w:val="clear" w:pos="1440"/>
        </w:tabs>
        <w:ind w:left="426" w:hanging="426"/>
        <w:jc w:val="center"/>
        <w:rPr>
          <w:rFonts w:ascii="Tahoma" w:hAnsi="Tahoma" w:cs="Tahoma"/>
        </w:rPr>
      </w:pPr>
      <w:r>
        <w:rPr>
          <w:rFonts w:ascii="Tahoma" w:hAnsi="Tahoma" w:cs="Tahoma"/>
        </w:rPr>
        <w:t>č</w:t>
      </w:r>
      <w:r w:rsidR="00AC52B4" w:rsidRPr="00504495">
        <w:rPr>
          <w:rFonts w:ascii="Tahoma" w:hAnsi="Tahoma" w:cs="Tahoma"/>
        </w:rPr>
        <w:t>len</w:t>
      </w:r>
    </w:p>
    <w:p w14:paraId="6D680ED2" w14:textId="77777777" w:rsidR="00877AE2" w:rsidRPr="00504495" w:rsidRDefault="00877AE2" w:rsidP="00D86A2A">
      <w:pPr>
        <w:ind w:left="426"/>
        <w:jc w:val="both"/>
        <w:rPr>
          <w:rFonts w:ascii="Tahoma" w:hAnsi="Tahoma" w:cs="Tahoma"/>
        </w:rPr>
      </w:pPr>
    </w:p>
    <w:p w14:paraId="2E1180AC" w14:textId="56F70416" w:rsidR="00877AE2" w:rsidRPr="00877AE2" w:rsidRDefault="00877AE2" w:rsidP="00D86A2A">
      <w:pPr>
        <w:jc w:val="both"/>
        <w:rPr>
          <w:rFonts w:ascii="Tahoma" w:hAnsi="Tahoma" w:cs="Tahoma"/>
          <w:lang w:val="x-none"/>
        </w:rPr>
      </w:pPr>
      <w:r w:rsidRPr="00877AE2">
        <w:rPr>
          <w:rFonts w:ascii="Tahoma" w:hAnsi="Tahoma" w:cs="Tahoma"/>
          <w:lang w:val="x-none"/>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w:t>
      </w:r>
      <w:r w:rsidR="004401A5">
        <w:rPr>
          <w:rFonts w:ascii="Tahoma" w:hAnsi="Tahoma" w:cs="Tahoma"/>
        </w:rPr>
        <w:t xml:space="preserve"> </w:t>
      </w:r>
      <w:r w:rsidRPr="00877AE2">
        <w:rPr>
          <w:rFonts w:ascii="Tahoma" w:hAnsi="Tahoma" w:cs="Tahoma"/>
          <w:lang w:val="x-none"/>
        </w:rPr>
        <w:t xml:space="preserve">l. RS, št.: 83/2001 s spremembami) nemudoma obvestil izvajalca. </w:t>
      </w:r>
    </w:p>
    <w:p w14:paraId="47CD1156" w14:textId="77777777" w:rsidR="00AC52B4" w:rsidRPr="00504495" w:rsidRDefault="00AC52B4" w:rsidP="00D86A2A">
      <w:pPr>
        <w:tabs>
          <w:tab w:val="left" w:pos="567"/>
        </w:tabs>
        <w:ind w:right="-2"/>
        <w:jc w:val="both"/>
        <w:rPr>
          <w:rFonts w:ascii="Tahoma" w:hAnsi="Tahoma" w:cs="Tahoma"/>
          <w:lang w:val="x-none"/>
        </w:rPr>
      </w:pPr>
    </w:p>
    <w:p w14:paraId="211EDD0C" w14:textId="510BFDDA" w:rsidR="00AC52B4" w:rsidRPr="00504495" w:rsidRDefault="00AC52B4" w:rsidP="00D86A2A">
      <w:pPr>
        <w:tabs>
          <w:tab w:val="left" w:pos="142"/>
        </w:tabs>
        <w:ind w:right="-142"/>
        <w:jc w:val="both"/>
        <w:rPr>
          <w:rFonts w:ascii="Tahoma" w:hAnsi="Tahoma" w:cs="Tahoma"/>
          <w:lang w:eastAsia="ar-SA"/>
        </w:rPr>
      </w:pPr>
      <w:r w:rsidRPr="00504495">
        <w:rPr>
          <w:rFonts w:ascii="Tahoma" w:hAnsi="Tahoma" w:cs="Tahoma"/>
          <w:lang w:eastAsia="ar-SA"/>
        </w:rPr>
        <w:t>Za uveljavljanje dogovorjene kazni po okvirnem sporazumu bo naročnik izvajalcu izstavil račun s plačilnim rokom osem (8) koledarskih dni</w:t>
      </w:r>
      <w:r w:rsidR="00877AE2">
        <w:rPr>
          <w:rFonts w:ascii="Tahoma" w:hAnsi="Tahoma" w:cs="Tahoma"/>
          <w:lang w:eastAsia="ar-SA"/>
        </w:rPr>
        <w:t xml:space="preserve"> od dneva izstavitve računa.</w:t>
      </w:r>
      <w:r w:rsidRPr="00504495">
        <w:rPr>
          <w:rFonts w:ascii="Tahoma" w:hAnsi="Tahoma" w:cs="Tahoma"/>
          <w:lang w:eastAsia="ar-SA"/>
        </w:rPr>
        <w:t xml:space="preserve"> V primeru zamude pri plačilu računa, je izvajalec dolžan naročniku plačati zakonske zamudne obresti.</w:t>
      </w:r>
    </w:p>
    <w:p w14:paraId="3812CFCE" w14:textId="77777777" w:rsidR="00AC52B4" w:rsidRPr="00504495" w:rsidRDefault="00AC52B4" w:rsidP="00D86A2A">
      <w:pPr>
        <w:tabs>
          <w:tab w:val="left" w:pos="142"/>
        </w:tabs>
        <w:ind w:right="-142"/>
        <w:jc w:val="both"/>
        <w:rPr>
          <w:rFonts w:ascii="Tahoma" w:hAnsi="Tahoma" w:cs="Tahoma"/>
          <w:lang w:eastAsia="ar-SA"/>
        </w:rPr>
      </w:pPr>
    </w:p>
    <w:p w14:paraId="44BADF63" w14:textId="77777777" w:rsidR="00AC52B4" w:rsidRPr="00504495" w:rsidRDefault="00AC52B4" w:rsidP="00D86A2A">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5018B2BA" w14:textId="77777777" w:rsidR="00AC52B4" w:rsidRPr="00504495" w:rsidRDefault="00AC52B4" w:rsidP="00AC52B4">
      <w:pPr>
        <w:tabs>
          <w:tab w:val="left" w:pos="567"/>
          <w:tab w:val="left" w:pos="1702"/>
        </w:tabs>
        <w:jc w:val="both"/>
        <w:rPr>
          <w:rFonts w:ascii="Tahoma" w:hAnsi="Tahoma" w:cs="Tahoma"/>
          <w:b/>
        </w:rPr>
      </w:pPr>
    </w:p>
    <w:p w14:paraId="5E8D7AA3" w14:textId="77777777" w:rsidR="00AC52B4" w:rsidRPr="00504495" w:rsidRDefault="00AC52B4" w:rsidP="00AC52B4">
      <w:pPr>
        <w:suppressAutoHyphens/>
        <w:spacing w:line="276" w:lineRule="auto"/>
        <w:jc w:val="both"/>
        <w:rPr>
          <w:rFonts w:ascii="Tahoma" w:hAnsi="Tahoma" w:cs="Tahoma"/>
          <w:b/>
        </w:rPr>
      </w:pPr>
      <w:r w:rsidRPr="00504495">
        <w:rPr>
          <w:rFonts w:ascii="Tahoma" w:hAnsi="Tahoma" w:cs="Tahoma"/>
          <w:b/>
        </w:rPr>
        <w:t>FINANČNO ZAVAROVANJE ZA DOBRO IZVEDBO OBVEZNOSTI IZ OKVIRNEGA SPORAZUMA</w:t>
      </w:r>
    </w:p>
    <w:p w14:paraId="74A69CB9" w14:textId="77777777" w:rsidR="00AC52B4" w:rsidRPr="00504495" w:rsidRDefault="00AC52B4" w:rsidP="00AC52B4">
      <w:pPr>
        <w:suppressAutoHyphens/>
        <w:ind w:left="1077"/>
        <w:jc w:val="both"/>
        <w:rPr>
          <w:rFonts w:ascii="Tahoma" w:hAnsi="Tahoma" w:cs="Tahoma"/>
          <w:b/>
          <w:sz w:val="16"/>
        </w:rPr>
      </w:pPr>
    </w:p>
    <w:p w14:paraId="36D7596C"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7E8E5394" w14:textId="77777777" w:rsidR="00AC52B4" w:rsidRPr="00504495" w:rsidRDefault="00AC52B4" w:rsidP="00AC52B4">
      <w:pPr>
        <w:jc w:val="both"/>
        <w:rPr>
          <w:rFonts w:ascii="Tahoma" w:hAnsi="Tahoma" w:cs="Tahoma"/>
        </w:rPr>
      </w:pPr>
    </w:p>
    <w:p w14:paraId="352962AE" w14:textId="2C2309F1" w:rsidR="00AC52B4" w:rsidRPr="00504495" w:rsidRDefault="00AC52B4" w:rsidP="00AC52B4">
      <w:pPr>
        <w:jc w:val="both"/>
        <w:rPr>
          <w:rFonts w:ascii="Tahoma" w:hAnsi="Tahoma" w:cs="Tahoma"/>
        </w:rPr>
      </w:pPr>
      <w:r w:rsidRPr="00504495">
        <w:rPr>
          <w:rFonts w:ascii="Tahoma" w:hAnsi="Tahoma" w:cs="Tahoma"/>
        </w:rPr>
        <w:t xml:space="preserve">Izvajalec mora najkasneje v petnajstih koledarskih (15) dneh od dneva sklenitve okvirnega sporazuma predložiti naročniku bančno garancijo za zavarovanje dobre izvedbe obveznosti iz okvirnega sporazuma (skladno z vzorcem iz razpisne dokumentacije) (v nadaljevanju: finančno zavarovanje za dobro izvedbo obveznosti iz okvirnega sporazuma) </w:t>
      </w:r>
      <w:r w:rsidR="002F5C68">
        <w:rPr>
          <w:rFonts w:ascii="Tahoma" w:hAnsi="Tahoma" w:cs="Tahoma"/>
        </w:rPr>
        <w:t>v višini 5</w:t>
      </w:r>
      <w:r w:rsidR="00D86A2A">
        <w:rPr>
          <w:rFonts w:ascii="Tahoma" w:hAnsi="Tahoma" w:cs="Tahoma"/>
        </w:rPr>
        <w:t xml:space="preserve"> </w:t>
      </w:r>
      <w:r w:rsidR="00E10FE9" w:rsidRPr="002D24C2">
        <w:rPr>
          <w:rFonts w:ascii="Tahoma" w:hAnsi="Tahoma" w:cs="Tahoma"/>
        </w:rPr>
        <w:t>% (z be</w:t>
      </w:r>
      <w:r w:rsidR="002F5C68">
        <w:rPr>
          <w:rFonts w:ascii="Tahoma" w:hAnsi="Tahoma" w:cs="Tahoma"/>
        </w:rPr>
        <w:t>sedo: pet</w:t>
      </w:r>
      <w:r w:rsidR="00E10FE9">
        <w:rPr>
          <w:rFonts w:ascii="Tahoma" w:hAnsi="Tahoma" w:cs="Tahoma"/>
        </w:rPr>
        <w:t xml:space="preserve"> odstotkov) ocenjene</w:t>
      </w:r>
      <w:r w:rsidR="00A70CB3">
        <w:rPr>
          <w:rFonts w:ascii="Tahoma" w:hAnsi="Tahoma" w:cs="Tahoma"/>
        </w:rPr>
        <w:t xml:space="preserve"> vrednosti brez</w:t>
      </w:r>
      <w:r w:rsidR="00E10FE9" w:rsidRPr="002D24C2">
        <w:rPr>
          <w:rFonts w:ascii="Tahoma" w:hAnsi="Tahoma" w:cs="Tahoma"/>
        </w:rPr>
        <w:t xml:space="preserve"> DDV</w:t>
      </w:r>
      <w:r w:rsidR="00E10FE9" w:rsidRPr="00504495">
        <w:rPr>
          <w:rFonts w:ascii="Tahoma" w:hAnsi="Tahoma" w:cs="Tahoma"/>
        </w:rPr>
        <w:t xml:space="preserve"> </w:t>
      </w:r>
      <w:r w:rsidRPr="00504495">
        <w:rPr>
          <w:rFonts w:ascii="Tahoma" w:hAnsi="Tahoma" w:cs="Tahoma"/>
        </w:rPr>
        <w:t>in z dobo veljavnosti še najmanj trideset (30)</w:t>
      </w:r>
      <w:r w:rsidRPr="00504495">
        <w:t xml:space="preserve"> </w:t>
      </w:r>
      <w:r w:rsidRPr="00504495">
        <w:rPr>
          <w:rFonts w:ascii="Tahoma" w:hAnsi="Tahoma" w:cs="Tahoma"/>
        </w:rPr>
        <w:t xml:space="preserve">koledarskih dni po poteku veljavnosti okvirnega sporazuma.  </w:t>
      </w:r>
    </w:p>
    <w:p w14:paraId="0FBB8841" w14:textId="77777777" w:rsidR="00AC52B4" w:rsidRPr="00504495" w:rsidRDefault="00AC52B4" w:rsidP="00AC52B4">
      <w:pPr>
        <w:jc w:val="both"/>
        <w:rPr>
          <w:rFonts w:ascii="Tahoma" w:hAnsi="Tahoma" w:cs="Tahoma"/>
        </w:rPr>
      </w:pPr>
    </w:p>
    <w:p w14:paraId="1B2667CB" w14:textId="508A3455" w:rsidR="00585644" w:rsidRPr="00504495" w:rsidRDefault="00AC52B4" w:rsidP="00AC52B4">
      <w:pPr>
        <w:jc w:val="both"/>
        <w:rPr>
          <w:rFonts w:ascii="Tahoma" w:hAnsi="Tahoma" w:cs="Tahoma"/>
        </w:rPr>
      </w:pPr>
      <w:r w:rsidRPr="00504495">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w:t>
      </w:r>
      <w:r w:rsidR="00CF4B25">
        <w:rPr>
          <w:rFonts w:ascii="Tahoma" w:hAnsi="Tahoma" w:cs="Tahoma"/>
        </w:rPr>
        <w:t xml:space="preserve">. </w:t>
      </w:r>
      <w:r w:rsidR="00CF4B25" w:rsidRPr="00414DFB">
        <w:rPr>
          <w:rFonts w:ascii="Tahoma" w:hAnsi="Tahoma" w:cs="Tahoma"/>
        </w:rPr>
        <w:t>V tem primeru bo naročnik Državni revizijski komisiji predlagal, da uvede postopek</w:t>
      </w:r>
      <w:r w:rsidR="00CF4B25">
        <w:rPr>
          <w:rFonts w:ascii="Tahoma" w:hAnsi="Tahoma" w:cs="Tahoma"/>
        </w:rPr>
        <w:t xml:space="preserve"> o prekršku iz 112. člena ZJN-3</w:t>
      </w:r>
      <w:r w:rsidRPr="00504495">
        <w:rPr>
          <w:rFonts w:ascii="Tahoma" w:hAnsi="Tahoma" w:cs="Tahoma"/>
        </w:rPr>
        <w:t>.</w:t>
      </w:r>
    </w:p>
    <w:p w14:paraId="0ADFCD56" w14:textId="77777777" w:rsidR="00AC52B4" w:rsidRPr="00504495" w:rsidRDefault="00AC52B4" w:rsidP="00AC52B4">
      <w:pPr>
        <w:jc w:val="both"/>
        <w:rPr>
          <w:rFonts w:ascii="Tahoma" w:hAnsi="Tahoma" w:cs="Tahoma"/>
          <w:sz w:val="18"/>
        </w:rPr>
      </w:pPr>
    </w:p>
    <w:p w14:paraId="46D50A19"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lastRenderedPageBreak/>
        <w:t>člen</w:t>
      </w:r>
    </w:p>
    <w:p w14:paraId="75F14136" w14:textId="77777777" w:rsidR="00AC52B4" w:rsidRPr="00504495" w:rsidRDefault="00AC52B4" w:rsidP="00AC52B4">
      <w:pPr>
        <w:jc w:val="both"/>
        <w:rPr>
          <w:rFonts w:ascii="Tahoma" w:hAnsi="Tahoma" w:cs="Tahoma"/>
        </w:rPr>
      </w:pPr>
    </w:p>
    <w:p w14:paraId="435FB68B" w14:textId="77777777" w:rsidR="00AC52B4" w:rsidRPr="00504495" w:rsidRDefault="00AC52B4" w:rsidP="00AC52B4">
      <w:pPr>
        <w:jc w:val="both"/>
        <w:rPr>
          <w:rFonts w:ascii="Tahoma" w:hAnsi="Tahoma" w:cs="Tahoma"/>
        </w:rPr>
      </w:pPr>
      <w:r w:rsidRPr="00504495">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49EACB23" w14:textId="77777777" w:rsidR="00AC52B4" w:rsidRPr="00504495" w:rsidRDefault="00AC52B4" w:rsidP="00AC52B4">
      <w:pPr>
        <w:jc w:val="both"/>
        <w:rPr>
          <w:rFonts w:ascii="Tahoma" w:hAnsi="Tahoma" w:cs="Tahoma"/>
        </w:rPr>
      </w:pPr>
    </w:p>
    <w:p w14:paraId="4F7FD2FC" w14:textId="77777777" w:rsidR="00AC52B4" w:rsidRPr="00504495" w:rsidRDefault="00AC52B4" w:rsidP="00AC52B4">
      <w:pPr>
        <w:jc w:val="both"/>
        <w:rPr>
          <w:rFonts w:ascii="Tahoma" w:hAnsi="Tahoma" w:cs="Tahoma"/>
        </w:rPr>
      </w:pPr>
      <w:r w:rsidRPr="00504495">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75CDDC25" w14:textId="77777777" w:rsidR="00AC52B4" w:rsidRPr="00504495" w:rsidRDefault="00AC52B4" w:rsidP="00AC52B4">
      <w:pPr>
        <w:jc w:val="both"/>
        <w:rPr>
          <w:rFonts w:ascii="Tahoma" w:hAnsi="Tahoma" w:cs="Tahoma"/>
        </w:rPr>
      </w:pPr>
    </w:p>
    <w:p w14:paraId="5DCEA313" w14:textId="0EEFFBD0" w:rsidR="00D054C1" w:rsidRDefault="00AC52B4" w:rsidP="00AC52B4">
      <w:pPr>
        <w:jc w:val="both"/>
        <w:rPr>
          <w:rFonts w:ascii="Tahoma" w:hAnsi="Tahoma" w:cs="Tahoma"/>
        </w:rPr>
      </w:pPr>
      <w:r w:rsidRPr="00504495">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73585878" w14:textId="77777777" w:rsidR="00D054C1" w:rsidRPr="00504495" w:rsidRDefault="00D054C1" w:rsidP="00AC52B4">
      <w:pPr>
        <w:jc w:val="both"/>
        <w:rPr>
          <w:rFonts w:ascii="Tahoma" w:hAnsi="Tahoma" w:cs="Tahoma"/>
        </w:rPr>
      </w:pPr>
    </w:p>
    <w:p w14:paraId="6BDA1A31" w14:textId="77777777" w:rsidR="00AC52B4" w:rsidRPr="00504495" w:rsidRDefault="00AC52B4" w:rsidP="00387EA7">
      <w:pPr>
        <w:numPr>
          <w:ilvl w:val="1"/>
          <w:numId w:val="34"/>
        </w:numPr>
        <w:tabs>
          <w:tab w:val="clear" w:pos="1440"/>
          <w:tab w:val="num" w:pos="0"/>
        </w:tabs>
        <w:ind w:left="426" w:hanging="426"/>
        <w:jc w:val="center"/>
        <w:rPr>
          <w:rFonts w:ascii="Tahoma" w:hAnsi="Tahoma" w:cs="Tahoma"/>
          <w:szCs w:val="28"/>
        </w:rPr>
      </w:pPr>
      <w:r w:rsidRPr="00504495">
        <w:rPr>
          <w:rFonts w:ascii="Tahoma" w:hAnsi="Tahoma" w:cs="Tahoma"/>
          <w:szCs w:val="28"/>
        </w:rPr>
        <w:t xml:space="preserve">člen </w:t>
      </w:r>
    </w:p>
    <w:p w14:paraId="292BBA0C" w14:textId="77777777" w:rsidR="00AC52B4" w:rsidRPr="00504495" w:rsidRDefault="00AC52B4" w:rsidP="00AC52B4">
      <w:pPr>
        <w:jc w:val="both"/>
        <w:rPr>
          <w:rFonts w:ascii="Tahoma" w:eastAsia="Calibri" w:hAnsi="Tahoma" w:cs="Tahoma"/>
        </w:rPr>
      </w:pPr>
    </w:p>
    <w:p w14:paraId="0D8D15BC" w14:textId="77777777" w:rsidR="00AC52B4" w:rsidRPr="00504495" w:rsidRDefault="00AC52B4" w:rsidP="00AC52B4">
      <w:pPr>
        <w:jc w:val="both"/>
        <w:rPr>
          <w:rFonts w:ascii="Tahoma" w:eastAsia="Calibri" w:hAnsi="Tahoma" w:cs="Tahoma"/>
        </w:rPr>
      </w:pPr>
      <w:r w:rsidRPr="00504495">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788789B0" w14:textId="77777777" w:rsidR="00AC52B4" w:rsidRPr="00504495" w:rsidRDefault="00AC52B4" w:rsidP="00AC52B4">
      <w:pPr>
        <w:tabs>
          <w:tab w:val="left" w:pos="567"/>
          <w:tab w:val="left" w:pos="1702"/>
        </w:tabs>
        <w:jc w:val="both"/>
        <w:rPr>
          <w:rFonts w:ascii="Tahoma" w:hAnsi="Tahoma" w:cs="Tahoma"/>
        </w:rPr>
      </w:pPr>
    </w:p>
    <w:p w14:paraId="02BA0E37"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36C00F66" w14:textId="00D25C71" w:rsidR="00AC52B4"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2131114D" w14:textId="77777777" w:rsidR="00D054C1" w:rsidRPr="00504495" w:rsidRDefault="00D054C1" w:rsidP="00D054C1">
      <w:pPr>
        <w:ind w:left="426"/>
        <w:rPr>
          <w:rFonts w:ascii="Tahoma" w:hAnsi="Tahoma" w:cs="Tahoma"/>
        </w:rPr>
      </w:pPr>
    </w:p>
    <w:p w14:paraId="011B9779"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1A8EB827" w14:textId="77777777" w:rsidR="00AC52B4" w:rsidRPr="00504495" w:rsidRDefault="00AC52B4" w:rsidP="00AC52B4">
      <w:pPr>
        <w:tabs>
          <w:tab w:val="left" w:pos="567"/>
          <w:tab w:val="left" w:pos="1702"/>
        </w:tabs>
        <w:jc w:val="both"/>
        <w:rPr>
          <w:rFonts w:ascii="Tahoma" w:hAnsi="Tahoma" w:cs="Tahoma"/>
          <w:sz w:val="16"/>
        </w:rPr>
      </w:pPr>
    </w:p>
    <w:p w14:paraId="703B76A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3444AD44"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6A030733"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B7E6D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F1F977B" w14:textId="77777777" w:rsidR="00AC52B4" w:rsidRPr="00504495" w:rsidRDefault="00AC52B4" w:rsidP="00AC52B4">
            <w:pPr>
              <w:tabs>
                <w:tab w:val="left" w:pos="567"/>
                <w:tab w:val="left" w:pos="1702"/>
              </w:tabs>
              <w:jc w:val="both"/>
              <w:rPr>
                <w:rFonts w:ascii="Tahoma" w:hAnsi="Tahoma" w:cs="Tahoma"/>
              </w:rPr>
            </w:pPr>
          </w:p>
        </w:tc>
      </w:tr>
      <w:tr w:rsidR="00AC52B4" w:rsidRPr="00504495" w14:paraId="0CC13093"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380E3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E87046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2F8A5F3"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6A71379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46F756D" w14:textId="77777777" w:rsidR="00AC52B4" w:rsidRPr="00504495" w:rsidRDefault="00AC52B4" w:rsidP="00AC52B4">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5D745166"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031C7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A67DC1E" w14:textId="77777777" w:rsidR="00AC52B4" w:rsidRPr="00504495" w:rsidRDefault="00AC52B4" w:rsidP="00AC52B4">
            <w:pPr>
              <w:tabs>
                <w:tab w:val="left" w:pos="567"/>
                <w:tab w:val="left" w:pos="1702"/>
              </w:tabs>
              <w:jc w:val="both"/>
              <w:rPr>
                <w:rFonts w:ascii="Tahoma" w:hAnsi="Tahoma" w:cs="Tahoma"/>
              </w:rPr>
            </w:pPr>
          </w:p>
        </w:tc>
      </w:tr>
      <w:tr w:rsidR="00AC52B4" w:rsidRPr="00504495" w14:paraId="304E2D8F"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63A27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35CF5CA" w14:textId="77777777" w:rsidR="00AC52B4" w:rsidRPr="00504495" w:rsidRDefault="00AC52B4" w:rsidP="00AC52B4">
            <w:pPr>
              <w:tabs>
                <w:tab w:val="left" w:pos="567"/>
                <w:tab w:val="left" w:pos="1702"/>
              </w:tabs>
              <w:jc w:val="both"/>
              <w:rPr>
                <w:rFonts w:ascii="Tahoma" w:hAnsi="Tahoma" w:cs="Tahoma"/>
              </w:rPr>
            </w:pPr>
          </w:p>
        </w:tc>
      </w:tr>
      <w:tr w:rsidR="00AC52B4" w:rsidRPr="00504495" w14:paraId="56EB28CE"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36A55C"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5728F2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BAD194F"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894BE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C322B1F" w14:textId="77777777" w:rsidR="00AC52B4" w:rsidRPr="00504495" w:rsidRDefault="00AC52B4" w:rsidP="00AC52B4">
            <w:pPr>
              <w:tabs>
                <w:tab w:val="left" w:pos="567"/>
                <w:tab w:val="left" w:pos="1702"/>
              </w:tabs>
              <w:jc w:val="both"/>
              <w:rPr>
                <w:rFonts w:ascii="Tahoma" w:hAnsi="Tahoma" w:cs="Tahoma"/>
              </w:rPr>
            </w:pPr>
          </w:p>
        </w:tc>
      </w:tr>
      <w:tr w:rsidR="00AC52B4" w:rsidRPr="00504495" w14:paraId="546D1521"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5AB0A56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5C5E849" w14:textId="77777777" w:rsidR="00AC52B4" w:rsidRPr="00504495" w:rsidRDefault="00AC52B4" w:rsidP="00AC52B4">
            <w:pPr>
              <w:tabs>
                <w:tab w:val="left" w:pos="567"/>
                <w:tab w:val="left" w:pos="1702"/>
              </w:tabs>
              <w:jc w:val="both"/>
              <w:rPr>
                <w:rFonts w:ascii="Tahoma" w:hAnsi="Tahoma" w:cs="Tahoma"/>
              </w:rPr>
            </w:pPr>
          </w:p>
        </w:tc>
      </w:tr>
      <w:tr w:rsidR="00AC52B4" w:rsidRPr="00504495" w14:paraId="1E820F0D"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77D0804E" w14:textId="77777777" w:rsidR="00AC52B4" w:rsidRPr="00504495" w:rsidRDefault="00AC52B4" w:rsidP="00AC52B4">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14D73111" w14:textId="77777777" w:rsidR="00AC52B4" w:rsidRPr="00504495" w:rsidRDefault="00AC52B4" w:rsidP="00AC52B4">
            <w:pPr>
              <w:tabs>
                <w:tab w:val="left" w:pos="567"/>
                <w:tab w:val="left" w:pos="1702"/>
              </w:tabs>
              <w:jc w:val="both"/>
              <w:rPr>
                <w:rFonts w:ascii="Tahoma" w:hAnsi="Tahoma" w:cs="Tahoma"/>
              </w:rPr>
            </w:pPr>
          </w:p>
        </w:tc>
      </w:tr>
      <w:tr w:rsidR="00AC52B4" w:rsidRPr="00504495" w14:paraId="33C8F96D"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88303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9AE037F" w14:textId="77777777" w:rsidR="00AC52B4" w:rsidRPr="00504495" w:rsidRDefault="00AC52B4" w:rsidP="00AC52B4">
            <w:pPr>
              <w:tabs>
                <w:tab w:val="left" w:pos="567"/>
                <w:tab w:val="left" w:pos="1702"/>
              </w:tabs>
              <w:jc w:val="both"/>
              <w:rPr>
                <w:rFonts w:ascii="Tahoma" w:hAnsi="Tahoma" w:cs="Tahoma"/>
              </w:rPr>
            </w:pPr>
          </w:p>
        </w:tc>
      </w:tr>
      <w:tr w:rsidR="00AC52B4" w:rsidRPr="00504495" w14:paraId="5D7549B3"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159FB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189D1682" w14:textId="77777777" w:rsidR="00AC52B4" w:rsidRPr="00504495" w:rsidRDefault="00AC52B4" w:rsidP="00AC52B4">
            <w:pPr>
              <w:tabs>
                <w:tab w:val="left" w:pos="567"/>
                <w:tab w:val="left" w:pos="1702"/>
              </w:tabs>
              <w:jc w:val="both"/>
              <w:rPr>
                <w:rFonts w:ascii="Tahoma" w:hAnsi="Tahoma" w:cs="Tahoma"/>
              </w:rPr>
            </w:pPr>
          </w:p>
        </w:tc>
      </w:tr>
      <w:tr w:rsidR="00AC52B4" w:rsidRPr="00504495" w14:paraId="791CF995"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99350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B939DE3" w14:textId="77777777" w:rsidR="00AC52B4" w:rsidRPr="00504495" w:rsidRDefault="00AC52B4" w:rsidP="00AC52B4">
            <w:pPr>
              <w:tabs>
                <w:tab w:val="left" w:pos="567"/>
                <w:tab w:val="left" w:pos="1702"/>
              </w:tabs>
              <w:jc w:val="both"/>
              <w:rPr>
                <w:rFonts w:ascii="Tahoma" w:hAnsi="Tahoma" w:cs="Tahoma"/>
              </w:rPr>
            </w:pPr>
          </w:p>
        </w:tc>
      </w:tr>
      <w:tr w:rsidR="00AC52B4" w:rsidRPr="00504495" w14:paraId="3A7EE157"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9FCD7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899AC96" w14:textId="77777777" w:rsidR="00AC52B4" w:rsidRPr="00504495" w:rsidRDefault="00AC52B4" w:rsidP="00AC52B4">
            <w:pPr>
              <w:tabs>
                <w:tab w:val="left" w:pos="567"/>
                <w:tab w:val="left" w:pos="1702"/>
              </w:tabs>
              <w:jc w:val="both"/>
              <w:rPr>
                <w:rFonts w:ascii="Tahoma" w:hAnsi="Tahoma" w:cs="Tahoma"/>
              </w:rPr>
            </w:pPr>
          </w:p>
        </w:tc>
      </w:tr>
    </w:tbl>
    <w:p w14:paraId="3097A158" w14:textId="77777777" w:rsidR="00AC52B4" w:rsidRPr="00504495" w:rsidRDefault="00AC52B4" w:rsidP="00AC52B4">
      <w:pPr>
        <w:tabs>
          <w:tab w:val="left" w:pos="567"/>
          <w:tab w:val="left" w:pos="1702"/>
        </w:tabs>
        <w:jc w:val="both"/>
        <w:rPr>
          <w:rFonts w:ascii="Tahoma" w:hAnsi="Tahoma" w:cs="Tahoma"/>
        </w:rPr>
      </w:pPr>
    </w:p>
    <w:p w14:paraId="44158589"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C06304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14764233" w14:textId="77777777" w:rsidR="00AC52B4" w:rsidRPr="00504495" w:rsidRDefault="00AC52B4" w:rsidP="00AC52B4">
      <w:pPr>
        <w:tabs>
          <w:tab w:val="left" w:pos="567"/>
          <w:tab w:val="left" w:pos="1702"/>
        </w:tabs>
        <w:jc w:val="both"/>
        <w:rPr>
          <w:rFonts w:ascii="Tahoma" w:hAnsi="Tahoma" w:cs="Tahoma"/>
        </w:rPr>
      </w:pPr>
    </w:p>
    <w:p w14:paraId="17D6598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lastRenderedPageBreak/>
        <w:t>Izvajalec v razmerju do naročnika v celoti odgovarja za dobro izvedbo obveznosti iz okvirnega sporazuma, ne glede na število podizvajalcev.</w:t>
      </w:r>
    </w:p>
    <w:p w14:paraId="1534351B" w14:textId="77777777" w:rsidR="00AC52B4" w:rsidRPr="00504495" w:rsidRDefault="00AC52B4" w:rsidP="00AC52B4">
      <w:pPr>
        <w:tabs>
          <w:tab w:val="left" w:pos="567"/>
          <w:tab w:val="left" w:pos="1702"/>
        </w:tabs>
        <w:jc w:val="both"/>
        <w:rPr>
          <w:rFonts w:ascii="Tahoma" w:hAnsi="Tahoma" w:cs="Tahoma"/>
        </w:rPr>
      </w:pPr>
    </w:p>
    <w:p w14:paraId="0EE609B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A0FF1E6" w14:textId="77777777" w:rsidR="00AC52B4" w:rsidRPr="00504495" w:rsidRDefault="00AC52B4" w:rsidP="00AC52B4">
      <w:pPr>
        <w:tabs>
          <w:tab w:val="left" w:pos="567"/>
          <w:tab w:val="left" w:pos="1702"/>
        </w:tabs>
        <w:jc w:val="both"/>
        <w:rPr>
          <w:rFonts w:ascii="Tahoma" w:hAnsi="Tahoma" w:cs="Tahoma"/>
        </w:rPr>
      </w:pPr>
    </w:p>
    <w:p w14:paraId="40BFC96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189EBE94" w14:textId="77777777" w:rsidR="00AC52B4" w:rsidRPr="00504495" w:rsidRDefault="00AC52B4" w:rsidP="00AC52B4">
      <w:pPr>
        <w:tabs>
          <w:tab w:val="left" w:pos="567"/>
          <w:tab w:val="left" w:pos="1702"/>
        </w:tabs>
        <w:jc w:val="both"/>
        <w:rPr>
          <w:rFonts w:ascii="Tahoma" w:hAnsi="Tahoma" w:cs="Tahoma"/>
        </w:rPr>
      </w:pPr>
    </w:p>
    <w:p w14:paraId="1D01E9CB"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6D72C2CC" w14:textId="77777777" w:rsidR="00AC52B4" w:rsidRPr="00504495" w:rsidRDefault="00AC52B4" w:rsidP="00AC52B4">
      <w:pPr>
        <w:tabs>
          <w:tab w:val="left" w:pos="567"/>
          <w:tab w:val="left" w:pos="1702"/>
        </w:tabs>
        <w:jc w:val="both"/>
        <w:rPr>
          <w:rFonts w:ascii="Tahoma" w:hAnsi="Tahoma" w:cs="Tahoma"/>
        </w:rPr>
      </w:pPr>
    </w:p>
    <w:p w14:paraId="66A7F2D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541BD6C7" w14:textId="77777777" w:rsidR="00AC52B4" w:rsidRPr="00504495" w:rsidRDefault="00AC52B4" w:rsidP="00AC52B4">
      <w:pPr>
        <w:tabs>
          <w:tab w:val="left" w:pos="567"/>
          <w:tab w:val="left" w:pos="1702"/>
        </w:tabs>
        <w:jc w:val="both"/>
        <w:rPr>
          <w:rFonts w:ascii="Tahoma" w:hAnsi="Tahoma" w:cs="Tahoma"/>
          <w:sz w:val="16"/>
        </w:rPr>
      </w:pPr>
    </w:p>
    <w:p w14:paraId="4B0B84BB"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13EFDE1E" w14:textId="77777777" w:rsidR="00AC52B4" w:rsidRPr="00504495" w:rsidRDefault="00AC52B4" w:rsidP="00AC52B4">
      <w:pPr>
        <w:tabs>
          <w:tab w:val="left" w:pos="567"/>
          <w:tab w:val="left" w:pos="1702"/>
        </w:tabs>
        <w:jc w:val="both"/>
        <w:rPr>
          <w:rFonts w:ascii="Tahoma" w:hAnsi="Tahoma" w:cs="Tahoma"/>
          <w:b/>
          <w:sz w:val="16"/>
        </w:rPr>
      </w:pPr>
    </w:p>
    <w:p w14:paraId="7428D2C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5D2A163F"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32A44A86"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63CBD623"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1DE2E64B" w14:textId="77777777" w:rsidR="00AC52B4" w:rsidRPr="00504495" w:rsidRDefault="00AC52B4" w:rsidP="00AC52B4">
      <w:pPr>
        <w:tabs>
          <w:tab w:val="left" w:pos="567"/>
          <w:tab w:val="left" w:pos="1702"/>
        </w:tabs>
        <w:jc w:val="both"/>
        <w:rPr>
          <w:rFonts w:ascii="Tahoma" w:hAnsi="Tahoma" w:cs="Tahoma"/>
          <w:sz w:val="18"/>
        </w:rPr>
      </w:pPr>
    </w:p>
    <w:p w14:paraId="24A97C1A"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50AB569" w14:textId="77777777" w:rsidR="00AC52B4" w:rsidRPr="00504495" w:rsidRDefault="00AC52B4" w:rsidP="00AC52B4">
      <w:pPr>
        <w:jc w:val="both"/>
        <w:rPr>
          <w:rFonts w:ascii="Tahoma" w:hAnsi="Tahoma" w:cs="Tahoma"/>
        </w:rPr>
      </w:pPr>
    </w:p>
    <w:p w14:paraId="56DE26F4"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2389461E" w14:textId="77777777" w:rsidR="00AC52B4" w:rsidRPr="00504495" w:rsidRDefault="00AC52B4" w:rsidP="00AC52B4">
      <w:pPr>
        <w:jc w:val="both"/>
        <w:rPr>
          <w:sz w:val="24"/>
          <w:szCs w:val="24"/>
        </w:rPr>
      </w:pPr>
    </w:p>
    <w:p w14:paraId="6453C0D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7C18FC8C" w14:textId="77777777" w:rsidR="00AC52B4" w:rsidRPr="00504495" w:rsidRDefault="00AC52B4" w:rsidP="00AC52B4">
      <w:pPr>
        <w:tabs>
          <w:tab w:val="left" w:pos="567"/>
          <w:tab w:val="left" w:pos="1702"/>
        </w:tabs>
        <w:jc w:val="both"/>
        <w:rPr>
          <w:rFonts w:ascii="Tahoma" w:hAnsi="Tahoma" w:cs="Tahoma"/>
        </w:rPr>
      </w:pPr>
    </w:p>
    <w:p w14:paraId="659D72E7"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644E056C" w14:textId="77777777" w:rsidR="00AC52B4" w:rsidRPr="00504495" w:rsidRDefault="00AC52B4" w:rsidP="00AC52B4">
      <w:pPr>
        <w:tabs>
          <w:tab w:val="left" w:pos="567"/>
          <w:tab w:val="left" w:pos="1702"/>
        </w:tabs>
        <w:jc w:val="both"/>
        <w:rPr>
          <w:rFonts w:ascii="Tahoma" w:hAnsi="Tahoma" w:cs="Tahoma"/>
          <w:b/>
        </w:rPr>
      </w:pPr>
    </w:p>
    <w:p w14:paraId="2032E39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5B51EC26" w14:textId="77777777" w:rsidR="00AC52B4" w:rsidRPr="00504495" w:rsidRDefault="00AC52B4" w:rsidP="00AC52B4">
      <w:pPr>
        <w:tabs>
          <w:tab w:val="left" w:pos="567"/>
          <w:tab w:val="left" w:pos="1702"/>
        </w:tabs>
        <w:jc w:val="both"/>
        <w:rPr>
          <w:rFonts w:ascii="Tahoma" w:hAnsi="Tahoma" w:cs="Tahoma"/>
          <w:b/>
        </w:rPr>
      </w:pPr>
    </w:p>
    <w:p w14:paraId="70DD54E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60F1FB8" w14:textId="77777777" w:rsidR="00AC52B4" w:rsidRPr="00504495" w:rsidRDefault="00AC52B4" w:rsidP="00AC52B4">
      <w:pPr>
        <w:tabs>
          <w:tab w:val="left" w:pos="567"/>
          <w:tab w:val="left" w:pos="1702"/>
        </w:tabs>
        <w:jc w:val="both"/>
        <w:rPr>
          <w:rFonts w:ascii="Tahoma" w:hAnsi="Tahoma" w:cs="Tahoma"/>
        </w:rPr>
      </w:pPr>
    </w:p>
    <w:p w14:paraId="3D40D52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w:t>
      </w:r>
      <w:r w:rsidRPr="00504495">
        <w:rPr>
          <w:rFonts w:ascii="Tahoma" w:hAnsi="Tahoma" w:cs="Tahoma"/>
        </w:rPr>
        <w:lastRenderedPageBreak/>
        <w:t>v zvezi z oddajo javnega naročila. Naročnik mora o morebitni zavrnitvi novega podizvajalca obvestiti izvajalca najpozneje v desetih (10) dneh od prejema predloga.</w:t>
      </w:r>
    </w:p>
    <w:p w14:paraId="7B3DDDA8" w14:textId="77777777" w:rsidR="00AC52B4" w:rsidRPr="00504495" w:rsidRDefault="00AC52B4" w:rsidP="00AC52B4">
      <w:pPr>
        <w:tabs>
          <w:tab w:val="left" w:pos="567"/>
          <w:tab w:val="left" w:pos="1702"/>
        </w:tabs>
        <w:jc w:val="both"/>
        <w:rPr>
          <w:rFonts w:ascii="Tahoma" w:hAnsi="Tahoma" w:cs="Tahoma"/>
        </w:rPr>
      </w:pPr>
    </w:p>
    <w:p w14:paraId="0F6D617B" w14:textId="5DA1DD61"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72417170" w14:textId="77777777" w:rsidR="00AC52B4" w:rsidRPr="00504495" w:rsidRDefault="00AC52B4" w:rsidP="00AC52B4">
      <w:pPr>
        <w:tabs>
          <w:tab w:val="left" w:pos="567"/>
          <w:tab w:val="left" w:pos="1702"/>
        </w:tabs>
        <w:jc w:val="both"/>
        <w:rPr>
          <w:rFonts w:ascii="Tahoma" w:hAnsi="Tahoma" w:cs="Tahoma"/>
        </w:rPr>
      </w:pPr>
    </w:p>
    <w:p w14:paraId="53A9DA03"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361D768A" w14:textId="77777777" w:rsidR="00AC52B4" w:rsidRPr="00504495" w:rsidRDefault="00AC52B4" w:rsidP="00AC52B4">
      <w:pPr>
        <w:tabs>
          <w:tab w:val="left" w:pos="567"/>
          <w:tab w:val="left" w:pos="1702"/>
        </w:tabs>
        <w:jc w:val="both"/>
        <w:rPr>
          <w:rFonts w:ascii="Tahoma" w:hAnsi="Tahoma" w:cs="Tahoma"/>
          <w:b/>
        </w:rPr>
      </w:pPr>
    </w:p>
    <w:p w14:paraId="2359509F" w14:textId="77777777" w:rsidR="00AC52B4" w:rsidRPr="00504495" w:rsidRDefault="00AC52B4" w:rsidP="00387EA7">
      <w:pPr>
        <w:numPr>
          <w:ilvl w:val="1"/>
          <w:numId w:val="34"/>
        </w:numPr>
        <w:ind w:left="426" w:hanging="426"/>
        <w:jc w:val="center"/>
        <w:rPr>
          <w:rFonts w:ascii="Tahoma" w:hAnsi="Tahoma" w:cs="Tahoma"/>
        </w:rPr>
      </w:pPr>
      <w:r w:rsidRPr="00504495">
        <w:rPr>
          <w:rFonts w:ascii="Tahoma" w:hAnsi="Tahoma" w:cs="Tahoma"/>
        </w:rPr>
        <w:t>člen</w:t>
      </w:r>
    </w:p>
    <w:p w14:paraId="347697FD" w14:textId="77777777" w:rsidR="00AC52B4" w:rsidRPr="00504495" w:rsidRDefault="00AC52B4" w:rsidP="00AC52B4">
      <w:pPr>
        <w:tabs>
          <w:tab w:val="left" w:pos="567"/>
          <w:tab w:val="left" w:pos="1702"/>
        </w:tabs>
        <w:jc w:val="both"/>
        <w:rPr>
          <w:rFonts w:ascii="Tahoma" w:hAnsi="Tahoma" w:cs="Tahoma"/>
          <w:b/>
          <w:sz w:val="16"/>
        </w:rPr>
      </w:pPr>
    </w:p>
    <w:p w14:paraId="44B18F8A"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 so:</w:t>
      </w:r>
    </w:p>
    <w:p w14:paraId="6ADC77AC"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Skrbnik okvirnega sporazuma:</w:t>
      </w:r>
    </w:p>
    <w:p w14:paraId="26E7F9D2"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2C67BC57" w14:textId="77777777" w:rsidR="00AC52B4" w:rsidRPr="00504495" w:rsidRDefault="00AC52B4" w:rsidP="00AC52B4">
      <w:pPr>
        <w:jc w:val="both"/>
        <w:rPr>
          <w:rFonts w:ascii="Tahoma" w:hAnsi="Tahoma" w:cs="Tahoma"/>
          <w:snapToGrid w:val="0"/>
          <w:sz w:val="10"/>
        </w:rPr>
      </w:pPr>
    </w:p>
    <w:p w14:paraId="22B12149"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0056B288"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90BCA0D" w14:textId="77777777" w:rsidR="00AC52B4" w:rsidRPr="00504495" w:rsidRDefault="00AC52B4" w:rsidP="00AC52B4">
      <w:pPr>
        <w:jc w:val="both"/>
        <w:rPr>
          <w:rFonts w:ascii="Tahoma" w:eastAsia="Calibri" w:hAnsi="Tahoma" w:cs="Tahoma"/>
          <w:sz w:val="16"/>
        </w:rPr>
      </w:pPr>
    </w:p>
    <w:p w14:paraId="74530281"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 so:</w:t>
      </w:r>
    </w:p>
    <w:p w14:paraId="2F93F666"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Skrbnik okvirnega sporazuma:</w:t>
      </w:r>
    </w:p>
    <w:p w14:paraId="5A606385"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3ED6D58F" w14:textId="77777777" w:rsidR="00AC52B4" w:rsidRPr="00504495" w:rsidRDefault="00AC52B4" w:rsidP="00AC52B4">
      <w:pPr>
        <w:jc w:val="both"/>
        <w:rPr>
          <w:rFonts w:ascii="Tahoma" w:hAnsi="Tahoma" w:cs="Tahoma"/>
          <w:snapToGrid w:val="0"/>
          <w:sz w:val="10"/>
        </w:rPr>
      </w:pPr>
    </w:p>
    <w:p w14:paraId="52CBAC89"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6AA6D896"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DCFE403" w14:textId="77777777" w:rsidR="00AC52B4" w:rsidRPr="00504495" w:rsidRDefault="00AC52B4" w:rsidP="00AC52B4">
      <w:pPr>
        <w:jc w:val="both"/>
        <w:rPr>
          <w:rFonts w:ascii="Tahoma" w:hAnsi="Tahoma" w:cs="Tahoma"/>
          <w:snapToGrid w:val="0"/>
        </w:rPr>
      </w:pPr>
    </w:p>
    <w:p w14:paraId="4B6B01AF"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632C720F" w14:textId="77777777" w:rsidR="00AC52B4" w:rsidRPr="00504495" w:rsidRDefault="00AC52B4" w:rsidP="00AC52B4">
      <w:pPr>
        <w:jc w:val="both"/>
        <w:rPr>
          <w:rFonts w:ascii="Tahoma" w:hAnsi="Tahoma" w:cs="Tahoma"/>
          <w:szCs w:val="28"/>
        </w:rPr>
      </w:pPr>
    </w:p>
    <w:p w14:paraId="3B20A156"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SESTAVNI DELI OKVIRNEGA SPORAZUMA</w:t>
      </w:r>
    </w:p>
    <w:p w14:paraId="6DDA2BB1" w14:textId="77777777" w:rsidR="00AC52B4" w:rsidRPr="00504495" w:rsidRDefault="00AC52B4" w:rsidP="00AC52B4">
      <w:pPr>
        <w:tabs>
          <w:tab w:val="left" w:pos="1702"/>
        </w:tabs>
        <w:jc w:val="both"/>
        <w:rPr>
          <w:rFonts w:ascii="Tahoma" w:hAnsi="Tahoma" w:cs="Tahoma"/>
          <w:b/>
        </w:rPr>
      </w:pPr>
    </w:p>
    <w:p w14:paraId="65CB2221"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3CE93D81" w14:textId="77777777" w:rsidR="00AC52B4" w:rsidRPr="00504495" w:rsidRDefault="00AC52B4" w:rsidP="00AC52B4">
      <w:pPr>
        <w:tabs>
          <w:tab w:val="left" w:pos="1702"/>
        </w:tabs>
        <w:jc w:val="both"/>
        <w:rPr>
          <w:rFonts w:ascii="Tahoma" w:hAnsi="Tahoma" w:cs="Tahoma"/>
        </w:rPr>
      </w:pPr>
    </w:p>
    <w:p w14:paraId="5AE95ED2"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45E779C7" w14:textId="44C11D72" w:rsidR="00AC52B4" w:rsidRPr="00504495" w:rsidRDefault="00AC52B4" w:rsidP="00387EA7">
      <w:pPr>
        <w:numPr>
          <w:ilvl w:val="0"/>
          <w:numId w:val="32"/>
        </w:numPr>
        <w:ind w:left="567"/>
        <w:jc w:val="both"/>
        <w:rPr>
          <w:rFonts w:ascii="Tahoma" w:hAnsi="Tahoma" w:cs="Tahoma"/>
        </w:rPr>
      </w:pPr>
      <w:r w:rsidRPr="00504495">
        <w:rPr>
          <w:rFonts w:ascii="Tahoma" w:hAnsi="Tahoma" w:cs="Tahoma"/>
        </w:rPr>
        <w:t>raz</w:t>
      </w:r>
      <w:r>
        <w:rPr>
          <w:rFonts w:ascii="Tahoma" w:hAnsi="Tahoma" w:cs="Tahoma"/>
        </w:rPr>
        <w:t>p</w:t>
      </w:r>
      <w:r w:rsidR="003D0D11">
        <w:rPr>
          <w:rFonts w:ascii="Tahoma" w:hAnsi="Tahoma" w:cs="Tahoma"/>
        </w:rPr>
        <w:t>isna dokumentacija št. VKS-145/22</w:t>
      </w:r>
      <w:r w:rsidRPr="00504495">
        <w:rPr>
          <w:rFonts w:ascii="Tahoma" w:hAnsi="Tahoma" w:cs="Tahoma"/>
        </w:rPr>
        <w:t xml:space="preserve"> (z vsemi njenimi prilogami),</w:t>
      </w:r>
    </w:p>
    <w:p w14:paraId="5C3798D0" w14:textId="7BC055A0" w:rsidR="00AC52B4" w:rsidRPr="00504495" w:rsidRDefault="00585644" w:rsidP="00387EA7">
      <w:pPr>
        <w:numPr>
          <w:ilvl w:val="0"/>
          <w:numId w:val="32"/>
        </w:numPr>
        <w:ind w:left="567"/>
        <w:jc w:val="both"/>
        <w:rPr>
          <w:rFonts w:ascii="Tahoma" w:hAnsi="Tahoma" w:cs="Tahoma"/>
        </w:rPr>
      </w:pPr>
      <w:r>
        <w:rPr>
          <w:rFonts w:ascii="Tahoma" w:hAnsi="Tahoma" w:cs="Tahoma"/>
        </w:rPr>
        <w:t xml:space="preserve">ponudba izvajalca št. _______ </w:t>
      </w:r>
      <w:r w:rsidR="00AC52B4" w:rsidRPr="00504495">
        <w:rPr>
          <w:rFonts w:ascii="Tahoma" w:hAnsi="Tahoma" w:cs="Tahoma"/>
        </w:rPr>
        <w:t>z dne ____ skupaj z ostalimi prilogami,</w:t>
      </w:r>
    </w:p>
    <w:p w14:paraId="5BEE5561"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vsi drugi pisni sporazumi in zapisniške ugotovitve, ki sta jih podpisala predstavnika strank okvirnega sporazuma;</w:t>
      </w:r>
    </w:p>
    <w:p w14:paraId="614E40B4"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 xml:space="preserve">ostala relevantna dokumentacija v zvezi z okvirnim sporazumom. </w:t>
      </w:r>
    </w:p>
    <w:p w14:paraId="12152AC3" w14:textId="77777777" w:rsidR="00AC52B4" w:rsidRPr="00504495" w:rsidRDefault="00AC52B4" w:rsidP="00AC52B4">
      <w:pPr>
        <w:tabs>
          <w:tab w:val="left" w:pos="1702"/>
        </w:tabs>
        <w:suppressAutoHyphens/>
        <w:rPr>
          <w:rFonts w:ascii="Tahoma" w:hAnsi="Tahoma" w:cs="Tahoma"/>
          <w:lang w:eastAsia="ar-SA"/>
        </w:rPr>
      </w:pPr>
    </w:p>
    <w:p w14:paraId="5116277F" w14:textId="25B6BE96"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CB6367">
        <w:rPr>
          <w:rFonts w:ascii="Tahoma" w:hAnsi="Tahoma" w:cs="Tahoma"/>
          <w:lang w:eastAsia="ar-SA"/>
        </w:rPr>
        <w:t>z</w:t>
      </w:r>
      <w:r w:rsidRPr="00504495">
        <w:rPr>
          <w:rFonts w:ascii="Tahoma" w:hAnsi="Tahoma" w:cs="Tahoma"/>
          <w:lang w:eastAsia="ar-SA"/>
        </w:rPr>
        <w:t xml:space="preserve"> naročnikom, potem pa dokumenti v vrstnem redu, kot si sledijo v tem členu.</w:t>
      </w:r>
    </w:p>
    <w:p w14:paraId="59F616DD" w14:textId="77777777" w:rsidR="00AC52B4" w:rsidRPr="00504495" w:rsidRDefault="00AC52B4" w:rsidP="00AC52B4">
      <w:pPr>
        <w:jc w:val="both"/>
        <w:rPr>
          <w:rFonts w:ascii="Tahoma" w:hAnsi="Tahoma" w:cs="Tahoma"/>
        </w:rPr>
      </w:pPr>
    </w:p>
    <w:p w14:paraId="50D8136C"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0C6DE8BC" w14:textId="77777777" w:rsidR="00AC52B4" w:rsidRPr="00504495" w:rsidRDefault="00AC52B4" w:rsidP="00AC52B4">
      <w:pPr>
        <w:tabs>
          <w:tab w:val="left" w:pos="567"/>
          <w:tab w:val="left" w:pos="1418"/>
          <w:tab w:val="left" w:pos="1702"/>
        </w:tabs>
        <w:jc w:val="both"/>
        <w:rPr>
          <w:rFonts w:ascii="Tahoma" w:hAnsi="Tahoma" w:cs="Tahoma"/>
        </w:rPr>
      </w:pPr>
    </w:p>
    <w:p w14:paraId="6F86273F"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 xml:space="preserve"> člen</w:t>
      </w:r>
    </w:p>
    <w:p w14:paraId="089C8983" w14:textId="77777777" w:rsidR="00AC52B4" w:rsidRPr="00504495" w:rsidRDefault="00AC52B4" w:rsidP="00AC52B4">
      <w:pPr>
        <w:jc w:val="both"/>
        <w:rPr>
          <w:rFonts w:ascii="Tahoma" w:hAnsi="Tahoma" w:cs="Tahoma"/>
        </w:rPr>
      </w:pPr>
    </w:p>
    <w:p w14:paraId="7854102C"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1E3F46EE" w14:textId="77777777" w:rsidR="00B746BA" w:rsidRDefault="00AC52B4" w:rsidP="00387EA7">
      <w:pPr>
        <w:numPr>
          <w:ilvl w:val="0"/>
          <w:numId w:val="32"/>
        </w:numPr>
        <w:ind w:left="567"/>
        <w:jc w:val="both"/>
        <w:rPr>
          <w:rFonts w:ascii="Tahoma" w:hAnsi="Tahoma" w:cs="Tahoma"/>
        </w:rPr>
      </w:pPr>
      <w:r w:rsidRPr="00504495">
        <w:rPr>
          <w:rFonts w:ascii="Tahoma" w:hAnsi="Tahoma" w:cs="Tahoma"/>
        </w:rPr>
        <w:t>ne upošteva vseh zahtev naročnika in le-teh kljub opozorilu ne izpolni,</w:t>
      </w:r>
    </w:p>
    <w:p w14:paraId="2829DF86" w14:textId="248505E1" w:rsidR="00B746BA" w:rsidRPr="00B746BA" w:rsidRDefault="00B746BA" w:rsidP="00387EA7">
      <w:pPr>
        <w:numPr>
          <w:ilvl w:val="0"/>
          <w:numId w:val="32"/>
        </w:numPr>
        <w:ind w:left="567"/>
        <w:jc w:val="both"/>
        <w:rPr>
          <w:rFonts w:ascii="Tahoma" w:hAnsi="Tahoma" w:cs="Tahoma"/>
        </w:rPr>
      </w:pPr>
      <w:r w:rsidRPr="00B746BA">
        <w:rPr>
          <w:rFonts w:ascii="Tahoma" w:hAnsi="Tahoma" w:cs="Tahoma"/>
        </w:rPr>
        <w:t xml:space="preserve">poviša ceno za posamezno naročilo v obdobju veljavnosti ponudbe za posamezno naročilo (t.j. v obdobju izvajanja posameznih dobav na podlagi vsakokratnega odpiranja konkurence),  </w:t>
      </w:r>
    </w:p>
    <w:p w14:paraId="78DE6AE8"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izvaja predmeta okvirnega sporazuma v dogovorjeni kvaliteti ali v dogovorjenih rokih,</w:t>
      </w:r>
    </w:p>
    <w:p w14:paraId="07B834A8"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izpolnjuje vseh svojih obveznosti iz okvirnega sporazuma,</w:t>
      </w:r>
    </w:p>
    <w:p w14:paraId="40C8B393"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v drugih primerih in obsegu, določenimi v tem okvirnem sporazumu.</w:t>
      </w:r>
    </w:p>
    <w:p w14:paraId="6E9DDE20" w14:textId="77777777" w:rsidR="00AC52B4" w:rsidRPr="00504495" w:rsidRDefault="00AC52B4" w:rsidP="00AC52B4">
      <w:pPr>
        <w:jc w:val="both"/>
        <w:rPr>
          <w:rFonts w:ascii="Tahoma" w:hAnsi="Tahoma" w:cs="Tahoma"/>
        </w:rPr>
      </w:pPr>
    </w:p>
    <w:p w14:paraId="395F55A8" w14:textId="546A0DDC"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w:t>
      </w:r>
      <w:r w:rsidR="00F63E41">
        <w:rPr>
          <w:rFonts w:ascii="Tahoma" w:hAnsi="Tahoma" w:cs="Tahoma"/>
        </w:rPr>
        <w:t xml:space="preserve">odpovednega roka in </w:t>
      </w:r>
      <w:r w:rsidRPr="00504495">
        <w:rPr>
          <w:rFonts w:ascii="Tahoma" w:hAnsi="Tahoma" w:cs="Tahoma"/>
        </w:rPr>
        <w:t>kakršnekoli obveznosti do izvajalca, izvajalec pa je dolžan naročniku povrniti vso nastalo škodo zaradi neizpolnjevanj</w:t>
      </w:r>
      <w:r w:rsidR="00F63E41">
        <w:rPr>
          <w:rFonts w:ascii="Tahoma" w:hAnsi="Tahoma" w:cs="Tahoma"/>
        </w:rPr>
        <w:t>a</w:t>
      </w:r>
      <w:r w:rsidRPr="00504495">
        <w:rPr>
          <w:rFonts w:ascii="Tahoma" w:hAnsi="Tahoma" w:cs="Tahoma"/>
        </w:rPr>
        <w:t xml:space="preserve"> obveznosti iz okvirnega sporazuma. O odstopu od okvirnega sporazuma bo naročnik izvajalca pisno obvestil s priporočeno pošiljko po pošti ali s povratnico.   </w:t>
      </w:r>
    </w:p>
    <w:p w14:paraId="1965D464" w14:textId="77777777" w:rsidR="00AC52B4" w:rsidRPr="00504495" w:rsidRDefault="00AC52B4" w:rsidP="00AC52B4">
      <w:pPr>
        <w:jc w:val="both"/>
        <w:rPr>
          <w:rFonts w:ascii="Tahoma" w:hAnsi="Tahoma" w:cs="Tahoma"/>
          <w:noProof/>
          <w:lang w:eastAsia="ar-SA"/>
        </w:rPr>
      </w:pPr>
    </w:p>
    <w:p w14:paraId="7291C94E" w14:textId="77777777" w:rsidR="00AC52B4" w:rsidRPr="00504495" w:rsidRDefault="00AC52B4" w:rsidP="00AC52B4">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5DE4B264" w14:textId="77777777" w:rsidR="00AC52B4" w:rsidRPr="00504495" w:rsidRDefault="00AC52B4" w:rsidP="00AC52B4">
      <w:pPr>
        <w:jc w:val="both"/>
        <w:rPr>
          <w:rFonts w:ascii="Calibri" w:hAnsi="Calibri" w:cs="Calibri"/>
        </w:rPr>
      </w:pPr>
    </w:p>
    <w:p w14:paraId="74D978AF" w14:textId="62E3E25B" w:rsidR="00AC52B4"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5B6FAD86" w14:textId="77777777" w:rsidR="00373307" w:rsidRPr="002F78B9" w:rsidRDefault="00373307" w:rsidP="00AC52B4">
      <w:pPr>
        <w:tabs>
          <w:tab w:val="left" w:pos="709"/>
          <w:tab w:val="left" w:pos="1702"/>
        </w:tabs>
        <w:jc w:val="both"/>
        <w:rPr>
          <w:rFonts w:ascii="Tahoma" w:hAnsi="Tahoma" w:cs="Tahoma"/>
        </w:rPr>
      </w:pPr>
    </w:p>
    <w:p w14:paraId="55F7D8AB"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20400525" w14:textId="77777777" w:rsidR="00AC52B4" w:rsidRPr="00504495" w:rsidRDefault="00AC52B4" w:rsidP="00AC52B4">
      <w:pPr>
        <w:tabs>
          <w:tab w:val="left" w:pos="709"/>
          <w:tab w:val="left" w:pos="1702"/>
        </w:tabs>
        <w:jc w:val="both"/>
        <w:rPr>
          <w:rFonts w:ascii="Tahoma" w:hAnsi="Tahoma" w:cs="Tahoma"/>
        </w:rPr>
      </w:pPr>
    </w:p>
    <w:p w14:paraId="53121AEE"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78A00907" w14:textId="77777777" w:rsidR="00AC52B4" w:rsidRPr="00504495" w:rsidRDefault="00AC52B4" w:rsidP="00AC52B4">
      <w:pPr>
        <w:jc w:val="both"/>
        <w:rPr>
          <w:rFonts w:ascii="Tahoma" w:hAnsi="Tahoma" w:cs="Tahoma"/>
        </w:rPr>
      </w:pPr>
    </w:p>
    <w:p w14:paraId="2E875950"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197A3100" w14:textId="77777777" w:rsidR="00AC52B4" w:rsidRPr="00504495" w:rsidRDefault="00AC52B4" w:rsidP="00AC52B4">
      <w:pPr>
        <w:rPr>
          <w:rFonts w:ascii="Tahoma" w:hAnsi="Tahoma" w:cs="Tahoma"/>
        </w:rPr>
      </w:pPr>
    </w:p>
    <w:p w14:paraId="7FB685CB" w14:textId="77777777" w:rsidR="00AC52B4" w:rsidRPr="00504495" w:rsidRDefault="00AC52B4" w:rsidP="00AC52B4">
      <w:pPr>
        <w:jc w:val="both"/>
        <w:rPr>
          <w:rFonts w:ascii="Tahoma" w:hAnsi="Tahoma" w:cs="Tahoma"/>
        </w:rPr>
      </w:pPr>
      <w:r w:rsidRPr="00504495">
        <w:rPr>
          <w:rFonts w:ascii="Tahoma" w:hAnsi="Tahoma" w:cs="Tahoma"/>
        </w:rPr>
        <w:t>Vsaka stranka lahko kadarkoli brez navedbe razloga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1837B0D0" w14:textId="77777777" w:rsidR="00AC52B4" w:rsidRPr="00504495" w:rsidRDefault="00AC52B4" w:rsidP="00AC52B4">
      <w:pPr>
        <w:jc w:val="both"/>
        <w:rPr>
          <w:rFonts w:ascii="Tahoma" w:hAnsi="Tahoma" w:cs="Tahoma"/>
        </w:rPr>
      </w:pPr>
    </w:p>
    <w:p w14:paraId="2B86DCFA" w14:textId="77777777" w:rsidR="00AC52B4" w:rsidRPr="00504495" w:rsidRDefault="00AC52B4" w:rsidP="00AC52B4">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6FD82C3F" w14:textId="77777777" w:rsidR="00AC52B4" w:rsidRPr="00504495" w:rsidRDefault="00AC52B4" w:rsidP="00AC52B4">
      <w:pPr>
        <w:tabs>
          <w:tab w:val="left" w:pos="709"/>
          <w:tab w:val="left" w:pos="1702"/>
        </w:tabs>
        <w:jc w:val="both"/>
        <w:rPr>
          <w:rFonts w:ascii="Tahoma" w:hAnsi="Tahoma" w:cs="Tahoma"/>
        </w:rPr>
      </w:pPr>
    </w:p>
    <w:p w14:paraId="780B5E93" w14:textId="0260B0CE" w:rsidR="002F5C68" w:rsidRPr="00504495"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043F5C97"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 xml:space="preserve">člen </w:t>
      </w:r>
    </w:p>
    <w:p w14:paraId="0DCFB65E" w14:textId="77777777" w:rsidR="00AC52B4" w:rsidRPr="00504495" w:rsidRDefault="00AC52B4" w:rsidP="00AC52B4">
      <w:pPr>
        <w:tabs>
          <w:tab w:val="left" w:pos="709"/>
          <w:tab w:val="left" w:pos="1702"/>
        </w:tabs>
        <w:jc w:val="both"/>
        <w:rPr>
          <w:rFonts w:ascii="Tahoma" w:hAnsi="Tahoma" w:cs="Tahoma"/>
        </w:rPr>
      </w:pPr>
    </w:p>
    <w:p w14:paraId="7493FFC0" w14:textId="77777777" w:rsidR="00AC52B4" w:rsidRPr="00504495" w:rsidRDefault="00AC52B4" w:rsidP="00AC52B4">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6CC74D27" w14:textId="77777777" w:rsidR="00AC52B4" w:rsidRPr="000330FD" w:rsidRDefault="00AC52B4" w:rsidP="00387EA7">
      <w:pPr>
        <w:pStyle w:val="Odstavekseznama"/>
        <w:numPr>
          <w:ilvl w:val="0"/>
          <w:numId w:val="44"/>
        </w:numPr>
        <w:jc w:val="both"/>
        <w:rPr>
          <w:rFonts w:ascii="Tahoma" w:hAnsi="Tahoma" w:cs="Tahoma"/>
        </w:rPr>
      </w:pPr>
      <w:r w:rsidRPr="000330FD">
        <w:rPr>
          <w:rFonts w:ascii="Tahoma" w:hAnsi="Tahoma" w:cs="Tahoma"/>
        </w:rPr>
        <w:t xml:space="preserve">če bo naročnik seznanjen, da je sodišče s pravnomočno odločitvijo ugotovilo kršitev obveznosti delovne, okoljske ali socialne zakonodaje s strani izvajalca ali podizvajalca ali </w:t>
      </w:r>
    </w:p>
    <w:p w14:paraId="34E7BA4B" w14:textId="77777777" w:rsidR="00AC52B4" w:rsidRPr="000330FD" w:rsidRDefault="00AC52B4" w:rsidP="00387EA7">
      <w:pPr>
        <w:pStyle w:val="Odstavekseznama"/>
        <w:numPr>
          <w:ilvl w:val="0"/>
          <w:numId w:val="44"/>
        </w:numPr>
        <w:jc w:val="both"/>
        <w:rPr>
          <w:rFonts w:ascii="Tahoma" w:hAnsi="Tahoma" w:cs="Tahoma"/>
        </w:rPr>
      </w:pPr>
      <w:r w:rsidRPr="000330FD">
        <w:rPr>
          <w:rFonts w:ascii="Tahoma" w:hAnsi="Tahoma" w:cs="Tahoma"/>
        </w:rPr>
        <w:t xml:space="preserve">če bo naročnik seznanjen, da je pristojni državni organ pri izvajalcu ali podizvajalcu v času izvajanja </w:t>
      </w:r>
      <w:r w:rsidRPr="000330FD">
        <w:rPr>
          <w:rFonts w:ascii="Tahoma" w:hAnsi="Tahoma" w:cs="Tahoma"/>
          <w:lang w:eastAsia="ar-SA"/>
        </w:rPr>
        <w:t>okvirnega sporazuma</w:t>
      </w:r>
      <w:r w:rsidRPr="000330F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38E2A317" w14:textId="77777777" w:rsidR="00AC52B4" w:rsidRPr="00504495" w:rsidRDefault="00AC52B4" w:rsidP="00AC52B4">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69978D02" w14:textId="77777777" w:rsidR="00AC52B4" w:rsidRPr="00504495" w:rsidRDefault="00AC52B4" w:rsidP="00AC52B4">
      <w:pPr>
        <w:jc w:val="both"/>
        <w:rPr>
          <w:rFonts w:ascii="Tahoma" w:hAnsi="Tahoma" w:cs="Tahoma"/>
        </w:rPr>
      </w:pPr>
    </w:p>
    <w:p w14:paraId="760975E4" w14:textId="77777777" w:rsidR="00AC52B4" w:rsidRPr="00504495" w:rsidRDefault="00AC52B4" w:rsidP="00AC52B4">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63FCA8CF" w14:textId="77777777" w:rsidR="00AC52B4" w:rsidRPr="00504495" w:rsidRDefault="00AC52B4" w:rsidP="00AC52B4">
      <w:pPr>
        <w:jc w:val="both"/>
        <w:rPr>
          <w:rFonts w:ascii="Tahoma" w:hAnsi="Tahoma" w:cs="Tahoma"/>
        </w:rPr>
      </w:pPr>
    </w:p>
    <w:p w14:paraId="75DEEDA1" w14:textId="057A6922" w:rsidR="00585644" w:rsidRPr="00504495" w:rsidRDefault="00AC52B4" w:rsidP="00AC52B4">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5E5DBDDB" w14:textId="57B8E3FC" w:rsidR="00AC52B4" w:rsidRDefault="00AC52B4" w:rsidP="00AC52B4">
      <w:pPr>
        <w:tabs>
          <w:tab w:val="left" w:pos="709"/>
          <w:tab w:val="left" w:pos="1702"/>
        </w:tabs>
        <w:jc w:val="both"/>
        <w:rPr>
          <w:rFonts w:ascii="Tahoma" w:hAnsi="Tahoma" w:cs="Tahoma"/>
        </w:rPr>
      </w:pPr>
    </w:p>
    <w:p w14:paraId="6B0F12A9" w14:textId="77777777" w:rsidR="00373307" w:rsidRPr="00504495" w:rsidRDefault="00373307" w:rsidP="00AC52B4">
      <w:pPr>
        <w:tabs>
          <w:tab w:val="left" w:pos="709"/>
          <w:tab w:val="left" w:pos="1702"/>
        </w:tabs>
        <w:jc w:val="both"/>
        <w:rPr>
          <w:rFonts w:ascii="Tahoma" w:hAnsi="Tahoma" w:cs="Tahoma"/>
        </w:rPr>
      </w:pPr>
    </w:p>
    <w:p w14:paraId="4D495F30"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lastRenderedPageBreak/>
        <w:t>REŠEVANJE SPOROV</w:t>
      </w:r>
    </w:p>
    <w:p w14:paraId="12D58C1B"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 xml:space="preserve"> člen</w:t>
      </w:r>
    </w:p>
    <w:p w14:paraId="256CAF38" w14:textId="77777777" w:rsidR="00AC52B4" w:rsidRPr="00504495" w:rsidRDefault="00AC52B4" w:rsidP="00AC52B4">
      <w:pPr>
        <w:tabs>
          <w:tab w:val="left" w:pos="709"/>
          <w:tab w:val="left" w:pos="1702"/>
        </w:tabs>
        <w:ind w:left="1701" w:hanging="1701"/>
        <w:rPr>
          <w:rFonts w:ascii="Tahoma" w:hAnsi="Tahoma" w:cs="Tahoma"/>
        </w:rPr>
      </w:pPr>
    </w:p>
    <w:p w14:paraId="558AAECA" w14:textId="77777777" w:rsidR="00AC52B4" w:rsidRPr="00504495"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pristojnem sodišču v Ljubljani.</w:t>
      </w:r>
    </w:p>
    <w:p w14:paraId="4460651B" w14:textId="77777777" w:rsidR="00AC52B4" w:rsidRPr="00504495" w:rsidRDefault="00AC52B4" w:rsidP="00AC52B4">
      <w:pPr>
        <w:tabs>
          <w:tab w:val="left" w:pos="567"/>
          <w:tab w:val="left" w:pos="1418"/>
          <w:tab w:val="left" w:pos="1702"/>
        </w:tabs>
        <w:jc w:val="both"/>
        <w:rPr>
          <w:rFonts w:ascii="Tahoma" w:hAnsi="Tahoma" w:cs="Tahoma"/>
        </w:rPr>
      </w:pPr>
    </w:p>
    <w:p w14:paraId="4113A1F6" w14:textId="77777777" w:rsidR="00AC52B4" w:rsidRPr="00504495" w:rsidRDefault="00AC52B4" w:rsidP="00AC52B4">
      <w:pPr>
        <w:tabs>
          <w:tab w:val="left" w:pos="567"/>
          <w:tab w:val="left" w:pos="1418"/>
          <w:tab w:val="left" w:pos="1702"/>
        </w:tabs>
        <w:jc w:val="both"/>
        <w:rPr>
          <w:rFonts w:ascii="Tahoma" w:hAnsi="Tahoma" w:cs="Tahoma"/>
        </w:rPr>
      </w:pPr>
    </w:p>
    <w:p w14:paraId="29393C73"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PROTIKORUPCIJSKA KLAVZULA</w:t>
      </w:r>
    </w:p>
    <w:p w14:paraId="13D0D8B4"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4E162B76" w14:textId="77777777" w:rsidR="00AC52B4" w:rsidRPr="00504495" w:rsidRDefault="00AC52B4" w:rsidP="00AC52B4">
      <w:pPr>
        <w:tabs>
          <w:tab w:val="left" w:pos="851"/>
          <w:tab w:val="left" w:pos="1702"/>
        </w:tabs>
        <w:jc w:val="both"/>
        <w:rPr>
          <w:rFonts w:ascii="Tahoma" w:hAnsi="Tahoma" w:cs="Tahoma"/>
          <w:b/>
        </w:rPr>
      </w:pPr>
    </w:p>
    <w:p w14:paraId="438E1EF1"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E45CB8F" w14:textId="77777777" w:rsidR="00AC52B4" w:rsidRPr="00504495" w:rsidRDefault="00AC52B4" w:rsidP="00AC52B4">
      <w:pPr>
        <w:tabs>
          <w:tab w:val="left" w:pos="567"/>
          <w:tab w:val="left" w:pos="1418"/>
          <w:tab w:val="left" w:pos="1702"/>
        </w:tabs>
        <w:jc w:val="both"/>
        <w:rPr>
          <w:rFonts w:ascii="Tahoma" w:hAnsi="Tahoma" w:cs="Tahoma"/>
        </w:rPr>
      </w:pPr>
    </w:p>
    <w:p w14:paraId="169EF5C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056F6B2C" w14:textId="02D6CF0C" w:rsidR="00AC52B4" w:rsidRPr="00504495" w:rsidRDefault="00AC52B4" w:rsidP="00AC52B4">
      <w:pPr>
        <w:jc w:val="both"/>
        <w:rPr>
          <w:rFonts w:ascii="Tahoma" w:hAnsi="Tahoma" w:cs="Tahoma"/>
        </w:rPr>
      </w:pPr>
    </w:p>
    <w:p w14:paraId="1E6F3B3F" w14:textId="77777777" w:rsidR="00AC52B4" w:rsidRPr="00504495" w:rsidRDefault="00AC52B4" w:rsidP="00AC52B4">
      <w:pPr>
        <w:jc w:val="both"/>
        <w:rPr>
          <w:rFonts w:ascii="Tahoma" w:hAnsi="Tahoma" w:cs="Tahoma"/>
        </w:rPr>
      </w:pPr>
      <w:r w:rsidRPr="00504495">
        <w:rPr>
          <w:rFonts w:ascii="Tahoma" w:hAnsi="Tahoma" w:cs="Tahoma"/>
          <w:b/>
        </w:rPr>
        <w:t>OSTALE DOLOČBE</w:t>
      </w:r>
    </w:p>
    <w:p w14:paraId="2C40A592" w14:textId="77777777" w:rsidR="00AC52B4" w:rsidRPr="00504495" w:rsidRDefault="00AC52B4" w:rsidP="00387EA7">
      <w:pPr>
        <w:numPr>
          <w:ilvl w:val="1"/>
          <w:numId w:val="34"/>
        </w:numPr>
        <w:tabs>
          <w:tab w:val="clear" w:pos="1440"/>
        </w:tabs>
        <w:ind w:left="426" w:hanging="426"/>
        <w:jc w:val="center"/>
        <w:rPr>
          <w:rFonts w:ascii="Tahoma" w:hAnsi="Tahoma" w:cs="Tahoma"/>
        </w:rPr>
      </w:pPr>
      <w:r w:rsidRPr="00504495">
        <w:rPr>
          <w:rFonts w:ascii="Tahoma" w:hAnsi="Tahoma" w:cs="Tahoma"/>
        </w:rPr>
        <w:t>člen</w:t>
      </w:r>
    </w:p>
    <w:p w14:paraId="471CA908" w14:textId="77777777" w:rsidR="00AC52B4" w:rsidRPr="00504495" w:rsidRDefault="00AC52B4" w:rsidP="00AC52B4">
      <w:pPr>
        <w:jc w:val="both"/>
        <w:rPr>
          <w:rFonts w:ascii="Tahoma" w:hAnsi="Tahoma" w:cs="Tahoma"/>
        </w:rPr>
      </w:pPr>
    </w:p>
    <w:p w14:paraId="318D6D53"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19A7E5B1" w14:textId="77777777" w:rsidR="00AC52B4" w:rsidRPr="00504495" w:rsidRDefault="00AC52B4" w:rsidP="00AC52B4">
      <w:pPr>
        <w:tabs>
          <w:tab w:val="left" w:pos="567"/>
          <w:tab w:val="left" w:pos="1418"/>
          <w:tab w:val="left" w:pos="1702"/>
        </w:tabs>
        <w:jc w:val="both"/>
        <w:rPr>
          <w:rFonts w:ascii="Tahoma" w:hAnsi="Tahoma" w:cs="Tahoma"/>
        </w:rPr>
      </w:pPr>
    </w:p>
    <w:p w14:paraId="5923774A" w14:textId="03A2A5BD" w:rsidR="00AC52B4" w:rsidRPr="00504495"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40A4305E" w14:textId="77777777" w:rsidR="00AC52B4" w:rsidRPr="00504495" w:rsidRDefault="00AC52B4" w:rsidP="00AC52B4">
      <w:pPr>
        <w:jc w:val="both"/>
        <w:rPr>
          <w:rFonts w:ascii="Tahoma" w:hAnsi="Tahoma" w:cs="Tahoma"/>
        </w:rPr>
      </w:pPr>
    </w:p>
    <w:p w14:paraId="75E061DC"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3C171B59" w14:textId="77777777" w:rsidR="00AC52B4" w:rsidRPr="00504495" w:rsidRDefault="00AC52B4" w:rsidP="00AC52B4">
      <w:pPr>
        <w:jc w:val="both"/>
        <w:rPr>
          <w:rFonts w:ascii="Tahoma" w:hAnsi="Tahoma" w:cs="Tahoma"/>
        </w:rPr>
      </w:pPr>
    </w:p>
    <w:p w14:paraId="5D810ADC"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3A8A787B" w14:textId="77777777" w:rsidR="00AC52B4" w:rsidRPr="00504495" w:rsidRDefault="00AC52B4" w:rsidP="00AC52B4">
      <w:pPr>
        <w:tabs>
          <w:tab w:val="left" w:pos="567"/>
          <w:tab w:val="left" w:pos="1418"/>
          <w:tab w:val="left" w:pos="1702"/>
        </w:tabs>
        <w:jc w:val="both"/>
        <w:rPr>
          <w:rFonts w:ascii="Tahoma" w:hAnsi="Tahoma" w:cs="Tahoma"/>
          <w:sz w:val="18"/>
        </w:rPr>
      </w:pPr>
    </w:p>
    <w:p w14:paraId="6D3CE95D"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54D17717" w14:textId="77777777" w:rsidR="00AC52B4" w:rsidRPr="00504495" w:rsidRDefault="00AC52B4" w:rsidP="00AC52B4">
      <w:pPr>
        <w:tabs>
          <w:tab w:val="left" w:pos="567"/>
          <w:tab w:val="left" w:pos="1418"/>
          <w:tab w:val="left" w:pos="1702"/>
        </w:tabs>
        <w:jc w:val="both"/>
        <w:rPr>
          <w:rFonts w:ascii="Tahoma" w:hAnsi="Tahoma" w:cs="Tahoma"/>
        </w:rPr>
      </w:pPr>
    </w:p>
    <w:p w14:paraId="02D29330"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63654624" w14:textId="77777777" w:rsidR="00AC52B4" w:rsidRPr="00504495" w:rsidRDefault="00AC52B4" w:rsidP="00AC52B4">
      <w:pPr>
        <w:tabs>
          <w:tab w:val="left" w:pos="567"/>
          <w:tab w:val="left" w:pos="1418"/>
          <w:tab w:val="left" w:pos="1702"/>
        </w:tabs>
        <w:jc w:val="both"/>
        <w:rPr>
          <w:rFonts w:ascii="Tahoma" w:hAnsi="Tahoma" w:cs="Tahoma"/>
          <w:sz w:val="18"/>
        </w:rPr>
      </w:pPr>
    </w:p>
    <w:p w14:paraId="4BE3C49C" w14:textId="08F07D47" w:rsidR="0058564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3D12706" w14:textId="77777777" w:rsidR="00AC52B4" w:rsidRPr="00504495" w:rsidRDefault="00AC52B4" w:rsidP="00AC52B4">
      <w:pPr>
        <w:tabs>
          <w:tab w:val="left" w:pos="567"/>
          <w:tab w:val="left" w:pos="1418"/>
          <w:tab w:val="left" w:pos="1702"/>
        </w:tabs>
        <w:jc w:val="both"/>
        <w:rPr>
          <w:rFonts w:ascii="Tahoma" w:hAnsi="Tahoma" w:cs="Tahoma"/>
        </w:rPr>
      </w:pPr>
    </w:p>
    <w:p w14:paraId="79D2DFDA"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 xml:space="preserve">člen </w:t>
      </w:r>
    </w:p>
    <w:p w14:paraId="29E2A3C2" w14:textId="77777777" w:rsidR="00AC52B4" w:rsidRPr="00504495" w:rsidRDefault="00AC52B4" w:rsidP="00AC52B4">
      <w:pPr>
        <w:tabs>
          <w:tab w:val="left" w:pos="567"/>
          <w:tab w:val="left" w:pos="1418"/>
          <w:tab w:val="left" w:pos="1702"/>
        </w:tabs>
        <w:jc w:val="both"/>
        <w:rPr>
          <w:rFonts w:ascii="Tahoma" w:hAnsi="Tahoma" w:cs="Tahoma"/>
        </w:rPr>
      </w:pPr>
    </w:p>
    <w:p w14:paraId="049EEC5C" w14:textId="60CDF2AB"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663BA0B9" w14:textId="081D40A3" w:rsidR="00D054C1" w:rsidRPr="00504495" w:rsidRDefault="00D054C1" w:rsidP="00AC52B4">
      <w:pPr>
        <w:tabs>
          <w:tab w:val="left" w:pos="567"/>
          <w:tab w:val="left" w:pos="1418"/>
          <w:tab w:val="left" w:pos="1702"/>
        </w:tabs>
        <w:jc w:val="both"/>
        <w:rPr>
          <w:rFonts w:ascii="Tahoma" w:hAnsi="Tahoma" w:cs="Tahoma"/>
        </w:rPr>
      </w:pPr>
    </w:p>
    <w:p w14:paraId="6C6493C6"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69860C16" w14:textId="77777777" w:rsidR="00AC52B4" w:rsidRPr="00504495" w:rsidRDefault="00AC52B4" w:rsidP="00AC52B4">
      <w:pPr>
        <w:jc w:val="both"/>
        <w:rPr>
          <w:rFonts w:ascii="Tahoma" w:hAnsi="Tahoma" w:cs="Tahoma"/>
        </w:rPr>
      </w:pPr>
    </w:p>
    <w:p w14:paraId="60A5F15C" w14:textId="5FF134AC" w:rsidR="00377363" w:rsidRPr="00504495"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EBFAAB8" w14:textId="77777777" w:rsidR="00AC52B4" w:rsidRPr="00504495" w:rsidRDefault="00AC52B4" w:rsidP="00AC52B4">
      <w:pPr>
        <w:jc w:val="both"/>
        <w:rPr>
          <w:rFonts w:ascii="Tahoma" w:hAnsi="Tahoma" w:cs="Tahoma"/>
        </w:rPr>
      </w:pPr>
    </w:p>
    <w:p w14:paraId="3A052218"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71F9D6F8" w14:textId="77777777" w:rsidR="00AC52B4" w:rsidRPr="00504495" w:rsidRDefault="00AC52B4" w:rsidP="00AC52B4">
      <w:pPr>
        <w:jc w:val="both"/>
        <w:rPr>
          <w:rFonts w:ascii="Tahoma" w:hAnsi="Tahoma" w:cs="Tahoma"/>
        </w:rPr>
      </w:pPr>
    </w:p>
    <w:p w14:paraId="18B8E9A6" w14:textId="480B2A28" w:rsidR="00AC52B4" w:rsidRPr="00504495"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D86A2A">
        <w:rPr>
          <w:rFonts w:ascii="Tahoma" w:hAnsi="Tahoma" w:cs="Tahoma"/>
          <w:lang w:eastAsia="ar-SA"/>
        </w:rPr>
        <w:t>ljavnostjo iz prvega odstavka 22</w:t>
      </w:r>
      <w:r w:rsidRPr="00504495">
        <w:rPr>
          <w:rFonts w:ascii="Tahoma" w:hAnsi="Tahoma" w:cs="Tahoma"/>
          <w:lang w:eastAsia="ar-SA"/>
        </w:rPr>
        <w:t>. člena tega okvirnega sporazuma. V kolikor izvajale</w:t>
      </w:r>
      <w:r w:rsidR="00D86A2A">
        <w:rPr>
          <w:rFonts w:ascii="Tahoma" w:hAnsi="Tahoma" w:cs="Tahoma"/>
          <w:lang w:eastAsia="ar-SA"/>
        </w:rPr>
        <w:t>c, v skladu s prvim odstavkom 22</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D86A2A">
        <w:rPr>
          <w:rFonts w:ascii="Tahoma" w:hAnsi="Tahoma" w:cs="Tahoma"/>
          <w:lang w:eastAsia="ar-SA"/>
        </w:rPr>
        <w:t>l v skladu z drugim odstavkom 22</w:t>
      </w:r>
      <w:r w:rsidRPr="00504495">
        <w:rPr>
          <w:rFonts w:ascii="Tahoma" w:hAnsi="Tahoma" w:cs="Tahoma"/>
          <w:lang w:eastAsia="ar-SA"/>
        </w:rPr>
        <w:t xml:space="preserve">. člena tega okvirnega sporazuma.  </w:t>
      </w:r>
      <w:r w:rsidRPr="00504495">
        <w:rPr>
          <w:rFonts w:ascii="Tahoma" w:hAnsi="Tahoma" w:cs="Tahoma"/>
        </w:rPr>
        <w:t xml:space="preserve"> </w:t>
      </w:r>
    </w:p>
    <w:p w14:paraId="08E83B08" w14:textId="77777777" w:rsidR="00AC52B4" w:rsidRPr="00504495" w:rsidRDefault="00AC52B4" w:rsidP="00AC52B4">
      <w:pPr>
        <w:jc w:val="both"/>
        <w:rPr>
          <w:rFonts w:ascii="Tahoma" w:hAnsi="Tahoma" w:cs="Tahoma"/>
        </w:rPr>
      </w:pPr>
      <w:r w:rsidRPr="00504495">
        <w:rPr>
          <w:rFonts w:ascii="Tahoma" w:hAnsi="Tahoma" w:cs="Tahoma"/>
        </w:rPr>
        <w:t xml:space="preserve"> </w:t>
      </w:r>
    </w:p>
    <w:p w14:paraId="502D5E73" w14:textId="77777777" w:rsidR="00AC52B4" w:rsidRPr="00504495" w:rsidRDefault="00AC52B4" w:rsidP="00387EA7">
      <w:pPr>
        <w:numPr>
          <w:ilvl w:val="1"/>
          <w:numId w:val="34"/>
        </w:numPr>
        <w:tabs>
          <w:tab w:val="clear" w:pos="1440"/>
          <w:tab w:val="num" w:pos="0"/>
        </w:tabs>
        <w:ind w:left="426" w:hanging="426"/>
        <w:jc w:val="center"/>
        <w:rPr>
          <w:rFonts w:ascii="Tahoma" w:hAnsi="Tahoma" w:cs="Tahoma"/>
        </w:rPr>
      </w:pPr>
      <w:r w:rsidRPr="00504495">
        <w:rPr>
          <w:rFonts w:ascii="Tahoma" w:hAnsi="Tahoma" w:cs="Tahoma"/>
        </w:rPr>
        <w:t>člen</w:t>
      </w:r>
    </w:p>
    <w:p w14:paraId="778D329F" w14:textId="77777777" w:rsidR="00AC52B4" w:rsidRPr="00504495" w:rsidRDefault="00AC52B4" w:rsidP="00AC52B4">
      <w:pPr>
        <w:jc w:val="both"/>
        <w:rPr>
          <w:rFonts w:ascii="Tahoma" w:hAnsi="Tahoma" w:cs="Tahoma"/>
        </w:rPr>
      </w:pPr>
    </w:p>
    <w:p w14:paraId="7EDBFD96" w14:textId="455F0F84" w:rsidR="00AC52B4" w:rsidRPr="00504495" w:rsidRDefault="00AC52B4" w:rsidP="00AC52B4">
      <w:pPr>
        <w:tabs>
          <w:tab w:val="left" w:pos="4820"/>
        </w:tabs>
        <w:ind w:right="-2"/>
        <w:jc w:val="both"/>
        <w:rPr>
          <w:rFonts w:ascii="Tahoma" w:hAnsi="Tahoma" w:cs="Tahoma"/>
        </w:rPr>
      </w:pPr>
      <w:r w:rsidRPr="00504495">
        <w:rPr>
          <w:rFonts w:ascii="Tahoma" w:hAnsi="Tahoma" w:cs="Tahoma"/>
        </w:rPr>
        <w:t>Okvirni sporaz</w:t>
      </w:r>
      <w:r w:rsidR="00D86A2A">
        <w:rPr>
          <w:rFonts w:ascii="Tahoma" w:hAnsi="Tahoma" w:cs="Tahoma"/>
        </w:rPr>
        <w:t>um je sestavljen in podpisan v 3 (treh</w:t>
      </w:r>
      <w:r w:rsidRPr="00504495">
        <w:rPr>
          <w:rFonts w:ascii="Tahoma" w:hAnsi="Tahoma" w:cs="Tahoma"/>
        </w:rPr>
        <w:t>) enakih izvod</w:t>
      </w:r>
      <w:r w:rsidR="00D86A2A">
        <w:rPr>
          <w:rFonts w:ascii="Tahoma" w:hAnsi="Tahoma" w:cs="Tahoma"/>
        </w:rPr>
        <w:t>ih, od katerih prejme naročnik 2 (dva) in izvajalec 1 (en) izvod</w:t>
      </w:r>
      <w:r w:rsidRPr="00504495">
        <w:rPr>
          <w:rFonts w:ascii="Tahoma" w:hAnsi="Tahoma" w:cs="Tahoma"/>
        </w:rPr>
        <w:t xml:space="preserve">. </w:t>
      </w:r>
    </w:p>
    <w:p w14:paraId="589C5F33" w14:textId="77777777" w:rsidR="00AC52B4" w:rsidRPr="00504495" w:rsidRDefault="00AC52B4" w:rsidP="00AC52B4"/>
    <w:p w14:paraId="01FCFD2D" w14:textId="77777777" w:rsidR="00AC52B4" w:rsidRPr="00504495" w:rsidRDefault="00AC52B4" w:rsidP="00AC52B4"/>
    <w:p w14:paraId="61894C10"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6B37DBCD" w14:textId="77777777" w:rsidR="00AC52B4" w:rsidRPr="00504495" w:rsidRDefault="00AC52B4" w:rsidP="00AC52B4">
      <w:pPr>
        <w:tabs>
          <w:tab w:val="left" w:pos="5245"/>
        </w:tabs>
        <w:rPr>
          <w:rFonts w:ascii="Tahoma" w:hAnsi="Tahoma" w:cs="Tahoma"/>
          <w:snapToGrid w:val="0"/>
        </w:rPr>
      </w:pPr>
    </w:p>
    <w:p w14:paraId="58F83E15"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46729A26" w14:textId="77777777" w:rsidR="00AC52B4" w:rsidRPr="00504495" w:rsidRDefault="00AC52B4" w:rsidP="00AC52B4">
      <w:pPr>
        <w:tabs>
          <w:tab w:val="left" w:pos="5245"/>
        </w:tabs>
        <w:rPr>
          <w:rFonts w:ascii="Tahoma" w:hAnsi="Tahoma" w:cs="Tahoma"/>
          <w:snapToGrid w:val="0"/>
        </w:rPr>
      </w:pPr>
    </w:p>
    <w:p w14:paraId="35907A93"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2BB19EB"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5EDE0EE8" w14:textId="77777777" w:rsidR="00AC52B4" w:rsidRPr="00504495" w:rsidRDefault="00AC52B4" w:rsidP="00AC52B4">
      <w:pPr>
        <w:tabs>
          <w:tab w:val="left" w:pos="5245"/>
        </w:tabs>
        <w:rPr>
          <w:rFonts w:ascii="Tahoma" w:hAnsi="Tahoma" w:cs="Tahoma"/>
          <w:snapToGrid w:val="0"/>
        </w:rPr>
      </w:pPr>
    </w:p>
    <w:p w14:paraId="07EEBF84"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6D35DE47"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Krištof Mlakar </w:t>
      </w:r>
      <w:r w:rsidRPr="00504495">
        <w:rPr>
          <w:rFonts w:ascii="Tahoma" w:hAnsi="Tahoma" w:cs="Tahoma"/>
          <w:snapToGrid w:val="0"/>
        </w:rPr>
        <w:tab/>
        <w:t>____________________________________</w:t>
      </w:r>
      <w:r w:rsidRPr="00504495">
        <w:rPr>
          <w:rFonts w:ascii="Tahoma" w:hAnsi="Tahoma" w:cs="Tahoma"/>
          <w:snapToGrid w:val="0"/>
        </w:rPr>
        <w:tab/>
      </w:r>
    </w:p>
    <w:p w14:paraId="21A28DA2" w14:textId="77777777" w:rsidR="00AC52B4" w:rsidRDefault="00AC52B4" w:rsidP="00AC52B4"/>
    <w:p w14:paraId="41B64F7A" w14:textId="77777777" w:rsidR="00AC52B4" w:rsidRDefault="00AC52B4" w:rsidP="00AC52B4"/>
    <w:p w14:paraId="5D686641" w14:textId="77777777" w:rsidR="00AC52B4" w:rsidRDefault="00AC52B4" w:rsidP="00AC52B4"/>
    <w:p w14:paraId="1D7FF16E" w14:textId="77777777" w:rsidR="00AC52B4" w:rsidRDefault="00AC52B4" w:rsidP="00AC52B4"/>
    <w:p w14:paraId="7053F9B6" w14:textId="77777777" w:rsidR="00AC52B4" w:rsidRDefault="00AC52B4" w:rsidP="00AC52B4"/>
    <w:p w14:paraId="20DF7F50" w14:textId="77777777" w:rsidR="00AC52B4" w:rsidRDefault="00AC52B4" w:rsidP="00AC52B4"/>
    <w:p w14:paraId="24821101" w14:textId="77777777" w:rsidR="00AC52B4" w:rsidRDefault="00AC52B4" w:rsidP="00AC52B4"/>
    <w:p w14:paraId="55742C01" w14:textId="77777777" w:rsidR="00AC52B4" w:rsidRDefault="00AC52B4" w:rsidP="00AC52B4"/>
    <w:p w14:paraId="08F768E3" w14:textId="77777777" w:rsidR="00AC52B4" w:rsidRDefault="00AC52B4" w:rsidP="00AC52B4"/>
    <w:p w14:paraId="438E404C" w14:textId="77777777" w:rsidR="00AC52B4" w:rsidRDefault="00AC52B4" w:rsidP="00AC52B4"/>
    <w:p w14:paraId="70D16877" w14:textId="77777777" w:rsidR="00AC52B4" w:rsidRDefault="00AC52B4" w:rsidP="00AC52B4"/>
    <w:p w14:paraId="0A7DD250" w14:textId="77777777" w:rsidR="00AC52B4" w:rsidRDefault="00AC52B4" w:rsidP="00AC52B4"/>
    <w:p w14:paraId="2C811A10" w14:textId="77777777" w:rsidR="00AC52B4" w:rsidRDefault="00AC52B4" w:rsidP="00AC52B4"/>
    <w:p w14:paraId="27532C7C" w14:textId="77777777" w:rsidR="00AC52B4" w:rsidRDefault="00AC52B4" w:rsidP="00AC52B4"/>
    <w:p w14:paraId="33FEC052" w14:textId="77777777" w:rsidR="00AC52B4" w:rsidRDefault="00AC52B4" w:rsidP="00AC52B4"/>
    <w:p w14:paraId="508948CB" w14:textId="7B80F983" w:rsidR="00AC52B4" w:rsidRDefault="00AC52B4" w:rsidP="00AC52B4"/>
    <w:p w14:paraId="1DF11DEA" w14:textId="46BC3F1C" w:rsidR="00DF1A28" w:rsidRDefault="00DF1A28" w:rsidP="00AC52B4"/>
    <w:p w14:paraId="3ECDE5A5" w14:textId="434AC236" w:rsidR="00DF1A28" w:rsidRDefault="00DF1A28" w:rsidP="00AC52B4"/>
    <w:p w14:paraId="260975E0" w14:textId="754E4A9C" w:rsidR="00DF1A28" w:rsidRDefault="00DF1A28" w:rsidP="00AC52B4"/>
    <w:p w14:paraId="57913E3A" w14:textId="5DEBF519" w:rsidR="00DF1A28" w:rsidRDefault="00DF1A28" w:rsidP="00AC52B4"/>
    <w:p w14:paraId="4026AD41" w14:textId="3E6A9D33" w:rsidR="00DF1A28" w:rsidRDefault="00DF1A28" w:rsidP="00AC52B4"/>
    <w:p w14:paraId="1B1D7ED4" w14:textId="5620DDBA" w:rsidR="00373307" w:rsidRDefault="00373307" w:rsidP="00AC52B4"/>
    <w:p w14:paraId="45E70050" w14:textId="77777777" w:rsidR="00373307" w:rsidRDefault="00373307" w:rsidP="00AC52B4"/>
    <w:p w14:paraId="787F6D81" w14:textId="01E6D273" w:rsidR="004A0758" w:rsidRDefault="004A0758" w:rsidP="00AC52B4"/>
    <w:p w14:paraId="0F2424BA" w14:textId="5B7D1506" w:rsidR="004A0758" w:rsidRDefault="004A0758" w:rsidP="00AC52B4"/>
    <w:p w14:paraId="689C764C" w14:textId="459883FA" w:rsidR="004A0758" w:rsidRDefault="004A0758" w:rsidP="00AC52B4"/>
    <w:p w14:paraId="0E6B5648" w14:textId="1319E3AD" w:rsidR="00AC52B4" w:rsidRDefault="00AC52B4" w:rsidP="00AC52B4"/>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44"/>
        <w:gridCol w:w="850"/>
        <w:gridCol w:w="511"/>
      </w:tblGrid>
      <w:tr w:rsidR="00AC52B4" w:rsidRPr="00504495" w14:paraId="039FFCA1" w14:textId="77777777" w:rsidTr="00732738">
        <w:tc>
          <w:tcPr>
            <w:tcW w:w="599" w:type="dxa"/>
            <w:tcBorders>
              <w:right w:val="nil"/>
            </w:tcBorders>
          </w:tcPr>
          <w:p w14:paraId="355BA00F" w14:textId="77777777" w:rsidR="00AC52B4" w:rsidRPr="00504495" w:rsidRDefault="00AC52B4" w:rsidP="00732738">
            <w:pPr>
              <w:keepNext/>
              <w:jc w:val="both"/>
              <w:rPr>
                <w:rFonts w:ascii="Tahoma" w:hAnsi="Tahoma" w:cs="Tahoma"/>
              </w:rPr>
            </w:pPr>
            <w:r w:rsidRPr="00504495">
              <w:lastRenderedPageBreak/>
              <w:br w:type="page"/>
            </w:r>
            <w:r w:rsidRPr="00504495">
              <w:br w:type="page"/>
            </w:r>
            <w:r w:rsidRPr="00504495">
              <w:rPr>
                <w:rFonts w:ascii="Tahoma" w:hAnsi="Tahoma" w:cs="Tahoma"/>
              </w:rPr>
              <w:br w:type="page"/>
            </w:r>
          </w:p>
        </w:tc>
        <w:tc>
          <w:tcPr>
            <w:tcW w:w="7623" w:type="dxa"/>
            <w:tcBorders>
              <w:left w:val="nil"/>
            </w:tcBorders>
          </w:tcPr>
          <w:p w14:paraId="17182882" w14:textId="77777777" w:rsidR="00AC52B4" w:rsidRPr="00504495" w:rsidRDefault="00AC52B4" w:rsidP="00732738">
            <w:pPr>
              <w:keepNext/>
              <w:jc w:val="both"/>
              <w:rPr>
                <w:rFonts w:ascii="Tahoma" w:hAnsi="Tahoma" w:cs="Tahoma"/>
              </w:rPr>
            </w:pPr>
            <w:r w:rsidRPr="00504495">
              <w:rPr>
                <w:rFonts w:ascii="Tahoma" w:hAnsi="Tahoma" w:cs="Tahoma"/>
              </w:rPr>
              <w:t>VZOREC OKVIRNEGA SPORAZUMA</w:t>
            </w:r>
          </w:p>
        </w:tc>
        <w:tc>
          <w:tcPr>
            <w:tcW w:w="850" w:type="dxa"/>
            <w:tcBorders>
              <w:right w:val="nil"/>
            </w:tcBorders>
          </w:tcPr>
          <w:p w14:paraId="14D6BA87" w14:textId="77777777" w:rsidR="00AC52B4" w:rsidRPr="00504495" w:rsidRDefault="00AC52B4" w:rsidP="00732738">
            <w:pPr>
              <w:keepNext/>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0CBE8278" w14:textId="27FF80AA" w:rsidR="00AC52B4" w:rsidRPr="00504495" w:rsidRDefault="00AC52B4" w:rsidP="00732738">
            <w:pPr>
              <w:keepNext/>
              <w:jc w:val="both"/>
              <w:rPr>
                <w:rFonts w:ascii="Tahoma" w:hAnsi="Tahoma" w:cs="Tahoma"/>
                <w:b/>
                <w:i/>
              </w:rPr>
            </w:pPr>
            <w:r w:rsidRPr="00504495">
              <w:rPr>
                <w:rFonts w:ascii="Tahoma" w:hAnsi="Tahoma" w:cs="Tahoma"/>
                <w:b/>
                <w:i/>
              </w:rPr>
              <w:t>9</w:t>
            </w:r>
            <w:r w:rsidR="00667B6F">
              <w:rPr>
                <w:rFonts w:ascii="Tahoma" w:hAnsi="Tahoma" w:cs="Tahoma"/>
                <w:b/>
                <w:i/>
              </w:rPr>
              <w:t>/2</w:t>
            </w:r>
          </w:p>
        </w:tc>
      </w:tr>
    </w:tbl>
    <w:p w14:paraId="2BAB6775" w14:textId="77777777" w:rsidR="00AC52B4" w:rsidRPr="00504495" w:rsidRDefault="00AC52B4" w:rsidP="00AC52B4">
      <w:pPr>
        <w:keepNext/>
        <w:tabs>
          <w:tab w:val="left" w:pos="4962"/>
        </w:tabs>
        <w:ind w:right="-851"/>
        <w:jc w:val="both"/>
        <w:rPr>
          <w:rFonts w:ascii="Tahoma" w:hAnsi="Tahoma" w:cs="Tahoma"/>
          <w:b/>
          <w:sz w:val="28"/>
          <w:szCs w:val="28"/>
        </w:rPr>
      </w:pPr>
    </w:p>
    <w:p w14:paraId="69ACCB78" w14:textId="77777777" w:rsidR="00AC52B4" w:rsidRPr="00504495" w:rsidRDefault="00AC52B4" w:rsidP="00AC52B4">
      <w:pPr>
        <w:keepNext/>
        <w:jc w:val="center"/>
        <w:rPr>
          <w:rFonts w:ascii="Tahoma" w:hAnsi="Tahoma" w:cs="Tahoma"/>
          <w:b/>
        </w:rPr>
      </w:pPr>
      <w:r w:rsidRPr="00504495">
        <w:rPr>
          <w:rFonts w:ascii="Tahoma" w:hAnsi="Tahoma" w:cs="Tahoma"/>
          <w:b/>
          <w:sz w:val="22"/>
          <w:szCs w:val="22"/>
        </w:rPr>
        <w:t>OKVIRNI SPORAZUM</w:t>
      </w:r>
    </w:p>
    <w:p w14:paraId="25069DE0" w14:textId="77777777" w:rsidR="00AC52B4" w:rsidRPr="00504495" w:rsidRDefault="00AC52B4" w:rsidP="00AC52B4">
      <w:pPr>
        <w:keepNext/>
        <w:tabs>
          <w:tab w:val="left" w:pos="4962"/>
        </w:tabs>
        <w:ind w:right="-851"/>
        <w:jc w:val="both"/>
        <w:rPr>
          <w:rFonts w:ascii="Tahoma" w:hAnsi="Tahoma" w:cs="Tahoma"/>
          <w:b/>
          <w:i/>
          <w:sz w:val="18"/>
          <w:szCs w:val="28"/>
        </w:rPr>
      </w:pPr>
    </w:p>
    <w:p w14:paraId="09E367B4" w14:textId="77777777" w:rsidR="00AC52B4" w:rsidRPr="00504495" w:rsidRDefault="00AC52B4" w:rsidP="00AC52B4">
      <w:pPr>
        <w:keepNext/>
        <w:rPr>
          <w:rFonts w:ascii="Tahoma" w:hAnsi="Tahoma" w:cs="Tahoma"/>
          <w:i/>
          <w:sz w:val="16"/>
          <w:szCs w:val="18"/>
        </w:rPr>
      </w:pPr>
      <w:r w:rsidRPr="00504495">
        <w:rPr>
          <w:rFonts w:ascii="Tahoma" w:hAnsi="Tahoma" w:cs="Tahoma"/>
          <w:i/>
          <w:sz w:val="16"/>
          <w:szCs w:val="18"/>
        </w:rPr>
        <w:t>Št. okvirnega sporazuma naročnika: .......................</w:t>
      </w:r>
    </w:p>
    <w:p w14:paraId="740E293F" w14:textId="77777777" w:rsidR="00AC52B4" w:rsidRPr="00504495" w:rsidRDefault="00AC52B4" w:rsidP="00AC52B4">
      <w:pPr>
        <w:keepNext/>
        <w:rPr>
          <w:rFonts w:ascii="Tahoma" w:hAnsi="Tahoma" w:cs="Tahoma"/>
          <w:i/>
          <w:sz w:val="16"/>
          <w:szCs w:val="18"/>
        </w:rPr>
      </w:pPr>
    </w:p>
    <w:p w14:paraId="5E515351" w14:textId="77777777" w:rsidR="00AC52B4" w:rsidRPr="00504495" w:rsidRDefault="00AC52B4" w:rsidP="00AC52B4">
      <w:pPr>
        <w:keepNext/>
        <w:rPr>
          <w:rFonts w:ascii="Tahoma" w:hAnsi="Tahoma" w:cs="Tahoma"/>
          <w:i/>
          <w:sz w:val="16"/>
          <w:szCs w:val="18"/>
        </w:rPr>
      </w:pPr>
      <w:r w:rsidRPr="00504495">
        <w:rPr>
          <w:rFonts w:ascii="Tahoma" w:hAnsi="Tahoma" w:cs="Tahoma"/>
          <w:i/>
          <w:sz w:val="16"/>
          <w:szCs w:val="18"/>
        </w:rPr>
        <w:t xml:space="preserve">Št. okvirnega sporazuma izvajalca: ........................ </w:t>
      </w:r>
    </w:p>
    <w:p w14:paraId="70F626F6" w14:textId="77777777" w:rsidR="00AC52B4" w:rsidRPr="00504495" w:rsidRDefault="00AC52B4" w:rsidP="00AC52B4">
      <w:pPr>
        <w:keepNext/>
        <w:rPr>
          <w:rFonts w:ascii="Tahoma" w:hAnsi="Tahoma" w:cs="Tahoma"/>
          <w:sz w:val="22"/>
          <w:szCs w:val="22"/>
        </w:rPr>
      </w:pPr>
    </w:p>
    <w:p w14:paraId="2E4191B8" w14:textId="77777777" w:rsidR="00AC52B4" w:rsidRPr="00504495" w:rsidRDefault="00AC52B4" w:rsidP="00AC52B4">
      <w:pPr>
        <w:keepNext/>
        <w:rPr>
          <w:rFonts w:ascii="Tahoma" w:hAnsi="Tahoma" w:cs="Tahoma"/>
          <w:sz w:val="22"/>
          <w:szCs w:val="22"/>
        </w:rPr>
      </w:pPr>
    </w:p>
    <w:p w14:paraId="24801E7B" w14:textId="4834532C" w:rsidR="00AC52B4" w:rsidRPr="00AC52B4" w:rsidRDefault="00AC52B4" w:rsidP="00AC52B4">
      <w:pPr>
        <w:keepNext/>
        <w:spacing w:line="276" w:lineRule="auto"/>
        <w:jc w:val="center"/>
        <w:rPr>
          <w:rFonts w:ascii="Tahoma" w:hAnsi="Tahoma" w:cs="Tahoma"/>
          <w:sz w:val="22"/>
          <w:szCs w:val="22"/>
        </w:rPr>
      </w:pPr>
      <w:r w:rsidRPr="00AC52B4">
        <w:rPr>
          <w:rFonts w:ascii="Tahoma" w:hAnsi="Tahoma" w:cs="Tahoma"/>
          <w:b/>
          <w:sz w:val="22"/>
          <w:szCs w:val="22"/>
        </w:rPr>
        <w:t>Dobava p</w:t>
      </w:r>
      <w:r>
        <w:rPr>
          <w:rFonts w:ascii="Tahoma" w:hAnsi="Tahoma" w:cs="Tahoma"/>
          <w:b/>
          <w:sz w:val="22"/>
          <w:szCs w:val="22"/>
        </w:rPr>
        <w:t>olielektrolitov za sklop št. 2:</w:t>
      </w:r>
      <w:r w:rsidRPr="00AC52B4">
        <w:rPr>
          <w:rFonts w:ascii="Tahoma" w:hAnsi="Tahoma" w:cs="Tahoma"/>
          <w:b/>
          <w:color w:val="272727"/>
          <w:sz w:val="22"/>
          <w:szCs w:val="22"/>
          <w:shd w:val="clear" w:color="auto" w:fill="FFFFFF"/>
        </w:rPr>
        <w:t xml:space="preserve"> Dobava polielektroli</w:t>
      </w:r>
      <w:r w:rsidR="006D48B6">
        <w:rPr>
          <w:rFonts w:ascii="Tahoma" w:hAnsi="Tahoma" w:cs="Tahoma"/>
          <w:b/>
          <w:color w:val="272727"/>
          <w:sz w:val="22"/>
          <w:szCs w:val="22"/>
          <w:shd w:val="clear" w:color="auto" w:fill="FFFFFF"/>
        </w:rPr>
        <w:t>tov za potrebe obratovanja CČN</w:t>
      </w:r>
      <w:r w:rsidRPr="00AC52B4">
        <w:rPr>
          <w:rFonts w:ascii="Tahoma" w:hAnsi="Tahoma" w:cs="Tahoma"/>
          <w:b/>
          <w:color w:val="272727"/>
          <w:sz w:val="22"/>
          <w:szCs w:val="22"/>
          <w:shd w:val="clear" w:color="auto" w:fill="FFFFFF"/>
        </w:rPr>
        <w:t xml:space="preserve"> Ljubljana</w:t>
      </w:r>
    </w:p>
    <w:p w14:paraId="621E17F8" w14:textId="77777777" w:rsidR="00AC52B4" w:rsidRPr="00504495" w:rsidRDefault="00AC52B4" w:rsidP="00AC52B4">
      <w:pPr>
        <w:keepNext/>
        <w:jc w:val="both"/>
        <w:rPr>
          <w:rFonts w:ascii="Tahoma" w:hAnsi="Tahoma" w:cs="Tahoma"/>
        </w:rPr>
      </w:pPr>
      <w:r w:rsidRPr="00504495">
        <w:rPr>
          <w:rFonts w:ascii="Tahoma" w:hAnsi="Tahoma" w:cs="Tahoma"/>
        </w:rPr>
        <w:t>sklenjen med</w:t>
      </w:r>
    </w:p>
    <w:p w14:paraId="378A6348" w14:textId="77777777" w:rsidR="00AC52B4" w:rsidRPr="00504495" w:rsidRDefault="00AC52B4" w:rsidP="00AC52B4">
      <w:pPr>
        <w:keepNext/>
        <w:ind w:left="2124" w:hanging="2124"/>
        <w:jc w:val="both"/>
        <w:rPr>
          <w:rFonts w:ascii="Tahoma" w:hAnsi="Tahoma" w:cs="Tahoma"/>
          <w:b/>
        </w:rPr>
      </w:pPr>
    </w:p>
    <w:p w14:paraId="530F80FF"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Pr="00504495">
        <w:rPr>
          <w:rFonts w:ascii="Tahoma" w:eastAsia="Calibri" w:hAnsi="Tahoma" w:cs="Tahoma"/>
          <w:b/>
        </w:rPr>
        <w:t>Krištof Mlakar</w:t>
      </w:r>
      <w:r w:rsidRPr="00504495">
        <w:rPr>
          <w:rFonts w:ascii="Tahoma" w:eastAsia="Calibri" w:hAnsi="Tahoma" w:cs="Tahoma"/>
        </w:rPr>
        <w:t xml:space="preserve"> </w:t>
      </w:r>
    </w:p>
    <w:p w14:paraId="14D48730"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r>
      <w:r w:rsidRPr="00504495">
        <w:rPr>
          <w:rFonts w:ascii="Tahoma" w:eastAsia="Calibri" w:hAnsi="Tahoma" w:cs="Tahoma"/>
          <w:lang w:val="x-none"/>
        </w:rPr>
        <w:t>ID štev. za DDV:</w:t>
      </w:r>
      <w:r w:rsidRPr="00504495">
        <w:rPr>
          <w:rFonts w:ascii="Tahoma" w:eastAsia="Calibri" w:hAnsi="Tahoma" w:cs="Tahoma"/>
        </w:rPr>
        <w:t xml:space="preserve"> SI64520463 </w:t>
      </w:r>
    </w:p>
    <w:p w14:paraId="3852FA08"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624EC438" w14:textId="77777777" w:rsidR="00AC52B4" w:rsidRPr="00504495" w:rsidRDefault="00AC52B4" w:rsidP="00AC52B4">
      <w:pPr>
        <w:keepNext/>
        <w:tabs>
          <w:tab w:val="left" w:pos="1843"/>
          <w:tab w:val="left" w:pos="2127"/>
        </w:tabs>
        <w:jc w:val="both"/>
        <w:rPr>
          <w:rFonts w:ascii="Tahoma" w:hAnsi="Tahoma" w:cs="Tahoma"/>
        </w:rPr>
      </w:pPr>
    </w:p>
    <w:p w14:paraId="02CA84D8"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2E57068C" w14:textId="77777777" w:rsidR="00AC52B4" w:rsidRPr="00504495" w:rsidRDefault="00AC52B4" w:rsidP="00AC52B4">
      <w:pPr>
        <w:keepNext/>
        <w:tabs>
          <w:tab w:val="left" w:pos="1702"/>
        </w:tabs>
        <w:jc w:val="both"/>
        <w:rPr>
          <w:rFonts w:ascii="Tahoma" w:hAnsi="Tahoma" w:cs="Tahoma"/>
        </w:rPr>
      </w:pPr>
    </w:p>
    <w:p w14:paraId="5BA2E58D"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134D4803" w14:textId="77777777" w:rsidR="00AC52B4" w:rsidRPr="00504495" w:rsidRDefault="00AC52B4" w:rsidP="00AC52B4">
      <w:pPr>
        <w:keepNext/>
        <w:tabs>
          <w:tab w:val="left" w:pos="1702"/>
        </w:tabs>
        <w:jc w:val="both"/>
        <w:rPr>
          <w:rFonts w:ascii="Tahoma" w:hAnsi="Tahoma" w:cs="Tahoma"/>
          <w:b/>
        </w:rPr>
      </w:pPr>
    </w:p>
    <w:p w14:paraId="16D06340"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537C3EA7"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607C738B"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21698466"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6808FBEB"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3BB54F6C"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3F6E3CC4" w14:textId="0C219BE9" w:rsidR="00AC52B4" w:rsidRDefault="00AC52B4" w:rsidP="00953C1C">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006701E1" w14:textId="4A54E9FB" w:rsidR="00953C1C" w:rsidRDefault="00953C1C" w:rsidP="00953C1C">
      <w:pPr>
        <w:keepNext/>
        <w:tabs>
          <w:tab w:val="left" w:pos="2127"/>
        </w:tabs>
        <w:ind w:right="-185"/>
        <w:rPr>
          <w:rFonts w:ascii="Tahoma" w:hAnsi="Tahoma" w:cs="Tahoma"/>
        </w:rPr>
      </w:pPr>
    </w:p>
    <w:p w14:paraId="36A10DDD" w14:textId="071FB4BD" w:rsidR="00953C1C" w:rsidRDefault="00953C1C" w:rsidP="00953C1C">
      <w:pPr>
        <w:keepNext/>
        <w:tabs>
          <w:tab w:val="left" w:pos="2127"/>
        </w:tabs>
        <w:ind w:right="-185"/>
        <w:rPr>
          <w:rFonts w:ascii="Tahoma" w:hAnsi="Tahoma" w:cs="Tahoma"/>
        </w:rPr>
      </w:pPr>
    </w:p>
    <w:p w14:paraId="66656ABC" w14:textId="01EC2F36" w:rsidR="000D14D5" w:rsidRDefault="000D14D5" w:rsidP="00953C1C">
      <w:pPr>
        <w:keepNext/>
        <w:tabs>
          <w:tab w:val="left" w:pos="2127"/>
        </w:tabs>
        <w:ind w:right="-185"/>
        <w:rPr>
          <w:rFonts w:ascii="Tahoma" w:hAnsi="Tahoma" w:cs="Tahoma"/>
        </w:rPr>
      </w:pPr>
    </w:p>
    <w:p w14:paraId="5CDBDC38" w14:textId="77777777" w:rsidR="000D14D5" w:rsidRPr="00504495" w:rsidRDefault="000D14D5" w:rsidP="00953C1C">
      <w:pPr>
        <w:keepNext/>
        <w:tabs>
          <w:tab w:val="left" w:pos="2127"/>
        </w:tabs>
        <w:ind w:right="-185"/>
        <w:rPr>
          <w:rFonts w:ascii="Tahoma" w:hAnsi="Tahoma" w:cs="Tahoma"/>
        </w:rPr>
      </w:pPr>
    </w:p>
    <w:p w14:paraId="031DFCE1"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307AF6C4" w14:textId="77777777" w:rsidR="00AC52B4" w:rsidRPr="00504495" w:rsidRDefault="00AC52B4" w:rsidP="00387EA7">
      <w:pPr>
        <w:keepNext/>
        <w:numPr>
          <w:ilvl w:val="0"/>
          <w:numId w:val="41"/>
        </w:numPr>
        <w:jc w:val="center"/>
        <w:rPr>
          <w:rFonts w:ascii="Tahoma" w:hAnsi="Tahoma" w:cs="Tahoma"/>
        </w:rPr>
      </w:pPr>
      <w:r w:rsidRPr="00504495">
        <w:rPr>
          <w:rFonts w:ascii="Tahoma" w:hAnsi="Tahoma" w:cs="Tahoma"/>
        </w:rPr>
        <w:t>člen</w:t>
      </w:r>
    </w:p>
    <w:p w14:paraId="78598B6D" w14:textId="77777777" w:rsidR="00AC52B4" w:rsidRPr="00504495" w:rsidRDefault="00AC52B4" w:rsidP="00AC52B4">
      <w:pPr>
        <w:keepNext/>
        <w:tabs>
          <w:tab w:val="left" w:pos="1702"/>
        </w:tabs>
        <w:jc w:val="center"/>
        <w:rPr>
          <w:rFonts w:ascii="Tahoma" w:hAnsi="Tahoma" w:cs="Tahoma"/>
        </w:rPr>
      </w:pPr>
    </w:p>
    <w:p w14:paraId="1E46DDB8"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1FB49EE8" w14:textId="2160809F" w:rsidR="00AC52B4" w:rsidRPr="00504495" w:rsidRDefault="00AC52B4" w:rsidP="00387EA7">
      <w:pPr>
        <w:keepNext/>
        <w:numPr>
          <w:ilvl w:val="0"/>
          <w:numId w:val="36"/>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sidR="003D0D11">
        <w:rPr>
          <w:rFonts w:ascii="Tahoma" w:hAnsi="Tahoma" w:cs="Tahoma"/>
        </w:rPr>
        <w:t>št. VKS-145/22</w:t>
      </w:r>
      <w:r w:rsidRPr="00504495">
        <w:rPr>
          <w:rFonts w:ascii="Tahoma" w:hAnsi="Tahoma" w:cs="Tahoma"/>
          <w:b/>
        </w:rPr>
        <w:t xml:space="preserve"> – »</w:t>
      </w:r>
      <w:r w:rsidRPr="00504495">
        <w:rPr>
          <w:rFonts w:ascii="Tahoma" w:hAnsi="Tahoma" w:cs="Tahoma"/>
        </w:rPr>
        <w:t>Dobava polielektroli</w:t>
      </w:r>
      <w:r>
        <w:rPr>
          <w:rFonts w:ascii="Tahoma" w:hAnsi="Tahoma" w:cs="Tahoma"/>
        </w:rPr>
        <w:t>tov za sklop št. ___: ___________</w:t>
      </w:r>
      <w:r w:rsidRPr="00504495">
        <w:rPr>
          <w:rFonts w:ascii="Tahoma" w:hAnsi="Tahoma" w:cs="Tahoma"/>
        </w:rPr>
        <w:t xml:space="preserve">«, </w:t>
      </w:r>
      <w:r w:rsidR="00FB0E68">
        <w:rPr>
          <w:rFonts w:ascii="Tahoma" w:hAnsi="Tahoma" w:cs="Tahoma"/>
          <w:bCs/>
        </w:rPr>
        <w:t xml:space="preserve">po </w:t>
      </w:r>
      <w:r w:rsidR="00FB0E68" w:rsidRPr="00193FFB">
        <w:rPr>
          <w:rFonts w:ascii="Tahoma" w:hAnsi="Tahoma" w:cs="Tahoma"/>
        </w:rPr>
        <w:t>odprtem postopku v skladu s 40. členom Zakona o javnem naročanju</w:t>
      </w:r>
      <w:r w:rsidR="00FB0E68" w:rsidRPr="00504495">
        <w:rPr>
          <w:rFonts w:ascii="Tahoma" w:hAnsi="Tahoma" w:cs="Tahoma"/>
          <w:bCs/>
        </w:rPr>
        <w:t xml:space="preserve"> (Ur. l. RS, št. 91/15 in nadaljnji; v nadaljevanju: ZJN-3) </w:t>
      </w:r>
      <w:r w:rsidRPr="00504495">
        <w:rPr>
          <w:rFonts w:ascii="Tahoma" w:hAnsi="Tahoma" w:cs="Tahoma"/>
          <w:bCs/>
        </w:rPr>
        <w:t>(objavljeno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xml:space="preserve">, z namenom sklenitve okvirnega sporazuma za »Dobavo polielektrolitov za </w:t>
      </w:r>
      <w:r>
        <w:rPr>
          <w:rFonts w:ascii="Tahoma" w:hAnsi="Tahoma" w:cs="Tahoma"/>
        </w:rPr>
        <w:t>sklop št. __: ______________</w:t>
      </w:r>
      <w:r w:rsidRPr="00504495">
        <w:rPr>
          <w:rFonts w:ascii="Tahoma" w:hAnsi="Tahoma" w:cs="Tahoma"/>
        </w:rPr>
        <w:t xml:space="preserve">«;  </w:t>
      </w:r>
    </w:p>
    <w:p w14:paraId="6F40F38F" w14:textId="0B0358D9" w:rsidR="00AC52B4" w:rsidRPr="00504495" w:rsidRDefault="00AC52B4" w:rsidP="00387EA7">
      <w:pPr>
        <w:keepNext/>
        <w:numPr>
          <w:ilvl w:val="0"/>
          <w:numId w:val="36"/>
        </w:numPr>
        <w:jc w:val="both"/>
        <w:rPr>
          <w:rFonts w:ascii="Tahoma" w:hAnsi="Tahoma" w:cs="Tahoma"/>
        </w:rPr>
      </w:pPr>
      <w:r w:rsidRPr="00504495">
        <w:rPr>
          <w:rFonts w:ascii="Tahoma" w:hAnsi="Tahoma" w:cs="Tahoma"/>
        </w:rPr>
        <w:t>da je naročnik izvajalca izbral na podlagi meril, pogojev in zahtev, opredeljenih v dokumentaciji v zvezi z odda</w:t>
      </w:r>
      <w:r>
        <w:rPr>
          <w:rFonts w:ascii="Tahoma" w:hAnsi="Tahoma" w:cs="Tahoma"/>
        </w:rPr>
        <w:t>j</w:t>
      </w:r>
      <w:r w:rsidR="003D0D11">
        <w:rPr>
          <w:rFonts w:ascii="Tahoma" w:hAnsi="Tahoma" w:cs="Tahoma"/>
        </w:rPr>
        <w:t>o javnega naročila št. VKS-145/22</w:t>
      </w:r>
      <w:r w:rsidRPr="00504495">
        <w:rPr>
          <w:rFonts w:ascii="Tahoma" w:hAnsi="Tahoma" w:cs="Tahoma"/>
          <w:b/>
        </w:rPr>
        <w:t xml:space="preserve"> </w:t>
      </w:r>
      <w:r w:rsidRPr="004401A5">
        <w:rPr>
          <w:rFonts w:ascii="Tahoma" w:hAnsi="Tahoma" w:cs="Tahoma"/>
        </w:rPr>
        <w:t>– »</w:t>
      </w:r>
      <w:r>
        <w:rPr>
          <w:rFonts w:ascii="Tahoma" w:hAnsi="Tahoma" w:cs="Tahoma"/>
        </w:rPr>
        <w:t>Dobava polielektrolitov za sklop št. ___: ___________</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29CCA784" w14:textId="3EB8D246" w:rsidR="00AC52B4" w:rsidRPr="00504495" w:rsidRDefault="00AC52B4" w:rsidP="00387EA7">
      <w:pPr>
        <w:keepNext/>
        <w:numPr>
          <w:ilvl w:val="0"/>
          <w:numId w:val="36"/>
        </w:numPr>
        <w:jc w:val="both"/>
        <w:rPr>
          <w:rFonts w:ascii="Tahoma" w:hAnsi="Tahoma" w:cs="Tahoma"/>
        </w:rPr>
      </w:pPr>
      <w:r w:rsidRPr="00504495">
        <w:rPr>
          <w:rFonts w:ascii="Tahoma" w:hAnsi="Tahoma" w:cs="Tahoma"/>
        </w:rPr>
        <w:t xml:space="preserve">da sta ponudba izvajalca št. _______ </w:t>
      </w:r>
      <w:r w:rsidR="006E56B4">
        <w:rPr>
          <w:rFonts w:ascii="Tahoma" w:hAnsi="Tahoma" w:cs="Tahoma"/>
        </w:rPr>
        <w:t xml:space="preserve">z dne ……………. </w:t>
      </w:r>
      <w:r w:rsidRPr="00504495">
        <w:rPr>
          <w:rFonts w:ascii="Tahoma" w:hAnsi="Tahoma" w:cs="Tahoma"/>
        </w:rPr>
        <w:t xml:space="preserve">z vsemi prilogami (v nadaljevanju: </w:t>
      </w:r>
      <w:r w:rsidR="00D86A2A">
        <w:rPr>
          <w:rFonts w:ascii="Tahoma" w:hAnsi="Tahoma" w:cs="Tahoma"/>
        </w:rPr>
        <w:t>ponudba</w:t>
      </w:r>
      <w:r w:rsidRPr="00504495">
        <w:rPr>
          <w:rFonts w:ascii="Tahoma" w:hAnsi="Tahoma" w:cs="Tahoma"/>
        </w:rPr>
        <w:t xml:space="preserve">), ter razpisna dokumentacija z vsemi prilogami, sestavni del tega okvirnega sporazuma.     </w:t>
      </w:r>
    </w:p>
    <w:p w14:paraId="2B434274" w14:textId="77777777" w:rsidR="00AC52B4" w:rsidRPr="00504495" w:rsidRDefault="00AC52B4" w:rsidP="00AC52B4">
      <w:pPr>
        <w:keepNext/>
        <w:jc w:val="both"/>
        <w:rPr>
          <w:rFonts w:ascii="Tahoma" w:hAnsi="Tahoma" w:cs="Tahoma"/>
        </w:rPr>
      </w:pPr>
    </w:p>
    <w:p w14:paraId="4E592B44" w14:textId="305F2E47" w:rsidR="00AC52B4" w:rsidRDefault="00AC52B4" w:rsidP="000D14D5">
      <w:pPr>
        <w:jc w:val="both"/>
        <w:rPr>
          <w:rFonts w:ascii="Tahoma" w:hAnsi="Tahoma" w:cs="Tahoma"/>
        </w:rPr>
      </w:pPr>
      <w:r w:rsidRPr="00504495">
        <w:rPr>
          <w:rFonts w:ascii="Tahoma" w:hAnsi="Tahoma" w:cs="Tahoma"/>
        </w:rPr>
        <w:t xml:space="preserve">Okvirni sporazum se sklepa </w:t>
      </w:r>
      <w:r w:rsidRPr="00504495">
        <w:rPr>
          <w:rFonts w:ascii="Tahoma" w:hAnsi="Tahoma" w:cs="Tahoma"/>
          <w:bCs/>
        </w:rPr>
        <w:t xml:space="preserve">za obdobje </w:t>
      </w:r>
      <w:r w:rsidR="00D86A2A">
        <w:rPr>
          <w:rFonts w:ascii="Tahoma" w:hAnsi="Tahoma" w:cs="Tahoma"/>
        </w:rPr>
        <w:t>48 (oseminštirideset</w:t>
      </w:r>
      <w:r w:rsidRPr="00504495">
        <w:rPr>
          <w:rFonts w:ascii="Tahoma" w:hAnsi="Tahoma" w:cs="Tahoma"/>
        </w:rPr>
        <w:t xml:space="preserve">)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okvirnega sporazuma, kar nastopi prej. </w:t>
      </w:r>
    </w:p>
    <w:p w14:paraId="4E7F1B6E" w14:textId="77777777" w:rsidR="00DF1A28" w:rsidRPr="00504495" w:rsidRDefault="00DF1A28" w:rsidP="000D14D5">
      <w:pPr>
        <w:jc w:val="both"/>
        <w:rPr>
          <w:rFonts w:ascii="Tahoma" w:hAnsi="Tahoma" w:cs="Tahoma"/>
          <w:bCs/>
        </w:rPr>
      </w:pPr>
    </w:p>
    <w:p w14:paraId="4DDDA259" w14:textId="77777777" w:rsidR="00AC52B4" w:rsidRPr="00504495" w:rsidRDefault="00AC52B4" w:rsidP="000D14D5">
      <w:pPr>
        <w:tabs>
          <w:tab w:val="left" w:pos="851"/>
          <w:tab w:val="left" w:pos="1702"/>
        </w:tabs>
        <w:jc w:val="both"/>
        <w:rPr>
          <w:rFonts w:ascii="Tahoma" w:hAnsi="Tahoma" w:cs="Tahoma"/>
          <w:b/>
        </w:rPr>
      </w:pPr>
    </w:p>
    <w:p w14:paraId="4AAA1795" w14:textId="008EFC1A" w:rsidR="00AC52B4" w:rsidRDefault="00AC52B4" w:rsidP="000D14D5">
      <w:pPr>
        <w:tabs>
          <w:tab w:val="left" w:pos="851"/>
          <w:tab w:val="left" w:pos="1702"/>
        </w:tabs>
        <w:jc w:val="both"/>
        <w:rPr>
          <w:rFonts w:ascii="Tahoma" w:hAnsi="Tahoma" w:cs="Tahoma"/>
          <w:b/>
        </w:rPr>
      </w:pPr>
      <w:r w:rsidRPr="00504495">
        <w:rPr>
          <w:rFonts w:ascii="Tahoma" w:hAnsi="Tahoma" w:cs="Tahoma"/>
          <w:b/>
        </w:rPr>
        <w:lastRenderedPageBreak/>
        <w:t>PREDMET OKVIRNEGA SPORAZUMA</w:t>
      </w:r>
    </w:p>
    <w:p w14:paraId="086A339C" w14:textId="77777777" w:rsidR="0075559E" w:rsidRPr="00504495" w:rsidRDefault="0075559E" w:rsidP="000D14D5">
      <w:pPr>
        <w:tabs>
          <w:tab w:val="left" w:pos="851"/>
          <w:tab w:val="left" w:pos="1702"/>
        </w:tabs>
        <w:jc w:val="both"/>
        <w:rPr>
          <w:rFonts w:ascii="Tahoma" w:hAnsi="Tahoma" w:cs="Tahoma"/>
          <w:b/>
        </w:rPr>
      </w:pPr>
    </w:p>
    <w:p w14:paraId="7A579481"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5192DDCB" w14:textId="77777777" w:rsidR="002D7DA6" w:rsidRDefault="002D7DA6" w:rsidP="000D14D5">
      <w:pPr>
        <w:jc w:val="both"/>
        <w:rPr>
          <w:rFonts w:ascii="Tahoma" w:hAnsi="Tahoma" w:cs="Tahoma"/>
          <w:bCs/>
        </w:rPr>
      </w:pPr>
    </w:p>
    <w:p w14:paraId="4B1076FB" w14:textId="4CA0D832" w:rsidR="00AC52B4" w:rsidRPr="00096C18" w:rsidRDefault="00AC52B4" w:rsidP="000D14D5">
      <w:pPr>
        <w:jc w:val="both"/>
        <w:rPr>
          <w:rFonts w:ascii="Tahoma" w:hAnsi="Tahoma" w:cs="Tahoma"/>
        </w:rPr>
      </w:pPr>
      <w:r w:rsidRPr="00096C18">
        <w:rPr>
          <w:rFonts w:ascii="Tahoma" w:hAnsi="Tahoma" w:cs="Tahoma"/>
          <w:bCs/>
        </w:rPr>
        <w:t xml:space="preserve">Predmet tega okvirnega sporazuma je sukcesivna dobava polielektrolita, tipa …………………………………………………….. (v nadaljevanju: blago) za potrebe obratovanja Centralne čistilne naprave Ljubljana, </w:t>
      </w:r>
      <w:r w:rsidRPr="00096C18">
        <w:rPr>
          <w:rFonts w:ascii="Tahoma" w:hAnsi="Tahoma" w:cs="Tahoma"/>
        </w:rPr>
        <w:t>Cesta v prod 100, 1000 Ljubljana</w:t>
      </w:r>
      <w:r w:rsidRPr="00096C18">
        <w:rPr>
          <w:rFonts w:ascii="Tahoma" w:hAnsi="Tahoma" w:cs="Tahoma"/>
          <w:bCs/>
        </w:rPr>
        <w:t xml:space="preserve"> (v nadaljevanju: CČN Ljubljana ali tudi lokacija naročnika), v količinah in dinamiki, ki jih </w:t>
      </w:r>
      <w:r w:rsidRPr="00096C18">
        <w:rPr>
          <w:rFonts w:ascii="Tahoma" w:hAnsi="Tahoma" w:cs="Tahoma"/>
        </w:rPr>
        <w:t>naročnik po obsegu in časovno ne more vnaprej določiti.</w:t>
      </w:r>
    </w:p>
    <w:p w14:paraId="51B16B80" w14:textId="77777777" w:rsidR="00AC52B4" w:rsidRPr="00096C18" w:rsidRDefault="00AC52B4" w:rsidP="000D14D5">
      <w:pPr>
        <w:jc w:val="both"/>
        <w:rPr>
          <w:rFonts w:ascii="Tahoma" w:hAnsi="Tahoma" w:cs="Tahoma"/>
        </w:rPr>
      </w:pPr>
    </w:p>
    <w:p w14:paraId="1E75F20E" w14:textId="3C15B5DA" w:rsidR="00AC52B4" w:rsidRPr="00096C18" w:rsidRDefault="00AC52B4" w:rsidP="00AC52B4">
      <w:pPr>
        <w:keepNext/>
        <w:keepLines/>
        <w:jc w:val="both"/>
        <w:rPr>
          <w:rFonts w:ascii="Tahoma" w:hAnsi="Tahoma" w:cs="Tahoma"/>
          <w:bCs/>
        </w:rPr>
      </w:pPr>
      <w:r w:rsidRPr="00096C18">
        <w:rPr>
          <w:rFonts w:ascii="Tahoma" w:hAnsi="Tahoma" w:cs="Tahoma"/>
          <w:bCs/>
        </w:rPr>
        <w:t xml:space="preserve">Opredelitev, količine in opis blaga so razvidni iz razpisne dokumentacije </w:t>
      </w:r>
      <w:r w:rsidR="0063088F">
        <w:rPr>
          <w:rFonts w:ascii="Tahoma" w:hAnsi="Tahoma" w:cs="Tahoma"/>
          <w:bCs/>
        </w:rPr>
        <w:t>ter</w:t>
      </w:r>
      <w:r w:rsidRPr="00096C18">
        <w:rPr>
          <w:rFonts w:ascii="Tahoma" w:hAnsi="Tahoma" w:cs="Tahoma"/>
          <w:bCs/>
        </w:rPr>
        <w:t xml:space="preserve"> </w:t>
      </w:r>
      <w:r w:rsidR="00D86A2A">
        <w:rPr>
          <w:rFonts w:ascii="Tahoma" w:hAnsi="Tahoma" w:cs="Tahoma"/>
          <w:bCs/>
        </w:rPr>
        <w:t>ponudbe</w:t>
      </w:r>
      <w:r w:rsidR="0063088F">
        <w:rPr>
          <w:rFonts w:ascii="Tahoma" w:hAnsi="Tahoma" w:cs="Tahoma"/>
          <w:bCs/>
        </w:rPr>
        <w:t>, ki sta prilogi</w:t>
      </w:r>
      <w:r w:rsidRPr="00096C18">
        <w:rPr>
          <w:rFonts w:ascii="Tahoma" w:hAnsi="Tahoma" w:cs="Tahoma"/>
          <w:bCs/>
        </w:rPr>
        <w:t xml:space="preserve"> in sestavni del tega </w:t>
      </w:r>
      <w:r w:rsidRPr="00096C18">
        <w:rPr>
          <w:rFonts w:ascii="Tahoma" w:hAnsi="Tahoma" w:cs="Tahoma"/>
        </w:rPr>
        <w:t>okvirnega sporazuma.</w:t>
      </w:r>
    </w:p>
    <w:p w14:paraId="2DD3D3C9" w14:textId="77777777" w:rsidR="00AC52B4" w:rsidRPr="00096C18" w:rsidRDefault="00AC52B4" w:rsidP="00AC52B4">
      <w:pPr>
        <w:keepNext/>
        <w:keepLines/>
        <w:jc w:val="both"/>
        <w:rPr>
          <w:rFonts w:ascii="Tahoma" w:hAnsi="Tahoma" w:cs="Tahoma"/>
        </w:rPr>
      </w:pPr>
    </w:p>
    <w:p w14:paraId="3270918C" w14:textId="750210DA" w:rsidR="00AC52B4" w:rsidRPr="00096C18" w:rsidRDefault="00AC52B4" w:rsidP="00AC52B4">
      <w:pPr>
        <w:keepNext/>
        <w:keepLines/>
        <w:jc w:val="both"/>
        <w:rPr>
          <w:rFonts w:ascii="Tahoma" w:hAnsi="Tahoma" w:cs="Tahoma"/>
          <w:bCs/>
        </w:rPr>
      </w:pPr>
      <w:r w:rsidRPr="00096C18">
        <w:rPr>
          <w:rFonts w:ascii="Tahoma" w:hAnsi="Tahoma" w:cs="Tahoma"/>
          <w:color w:val="000000"/>
        </w:rPr>
        <w:t>Okvirna količina blaga, ki ga bo naročnik v času veljavnosti tega okvirnega sporazuma potreboval za obra</w:t>
      </w:r>
      <w:r w:rsidR="00D86A2A">
        <w:rPr>
          <w:rFonts w:ascii="Tahoma" w:hAnsi="Tahoma" w:cs="Tahoma"/>
          <w:color w:val="000000"/>
        </w:rPr>
        <w:t>tovanje CČN Ljubljana, znaša 252</w:t>
      </w:r>
      <w:r w:rsidRPr="00096C18">
        <w:rPr>
          <w:rFonts w:ascii="Tahoma" w:hAnsi="Tahoma" w:cs="Tahoma"/>
          <w:color w:val="000000"/>
        </w:rPr>
        <w:t xml:space="preserve">.000 kg. </w:t>
      </w:r>
      <w:r w:rsidRPr="00096C18">
        <w:rPr>
          <w:rFonts w:ascii="Tahoma" w:hAnsi="Tahoma" w:cs="Tahoma"/>
          <w:bCs/>
        </w:rPr>
        <w:t>Okvirna količina blaga, navedena v t</w:t>
      </w:r>
      <w:r w:rsidR="004A0758">
        <w:rPr>
          <w:rFonts w:ascii="Tahoma" w:hAnsi="Tahoma" w:cs="Tahoma"/>
          <w:bCs/>
        </w:rPr>
        <w:t>em okvirnem sporazumu</w:t>
      </w:r>
      <w:r w:rsidRPr="00096C18">
        <w:rPr>
          <w:rFonts w:ascii="Tahoma" w:hAnsi="Tahoma" w:cs="Tahoma"/>
          <w:bCs/>
        </w:rPr>
        <w:t xml:space="preserve"> je količina, ki jo bo naročnik predvidoma potreboval oziroma naročal v obdobju veljavnosti tega okvirnega sporazuma. Naročnik se ne zavezuje, da bo naročil celotno okvirno količino blaga. Izvajalec bo dobavil blago na podlagi posameznega pisnega naročila naročnika. Izvajalec ne bo mogel uveljavljati odškodnine zaradi spreminjanja količin za dobavo blaga.</w:t>
      </w:r>
    </w:p>
    <w:p w14:paraId="238C854C" w14:textId="77777777" w:rsidR="00AC52B4" w:rsidRPr="00096C18" w:rsidRDefault="00AC52B4" w:rsidP="00AC52B4">
      <w:pPr>
        <w:keepNext/>
        <w:keepLines/>
        <w:jc w:val="both"/>
        <w:rPr>
          <w:rFonts w:ascii="Tahoma" w:hAnsi="Tahoma" w:cs="Tahoma"/>
          <w:bCs/>
        </w:rPr>
      </w:pPr>
    </w:p>
    <w:p w14:paraId="60E27B7D" w14:textId="0E9494D9" w:rsidR="00AC52B4" w:rsidRPr="00096C18"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color w:val="000000"/>
        </w:rPr>
      </w:pPr>
      <w:r w:rsidRPr="00826F98">
        <w:rPr>
          <w:rFonts w:ascii="Tahoma" w:hAnsi="Tahoma" w:cs="Tahoma"/>
          <w:color w:val="000000"/>
        </w:rPr>
        <w:t>Samo v primeru, da tip polielektrolita iz prvega odstavka tega člena okvirnega sporazum</w:t>
      </w:r>
      <w:r w:rsidR="00826F98" w:rsidRPr="00826F98">
        <w:rPr>
          <w:rFonts w:ascii="Tahoma" w:hAnsi="Tahoma" w:cs="Tahoma"/>
          <w:color w:val="000000"/>
        </w:rPr>
        <w:t xml:space="preserve">a, v času veljavnosti okvirnega sporazuma, </w:t>
      </w:r>
      <w:r w:rsidRPr="00826F98">
        <w:rPr>
          <w:rFonts w:ascii="Tahoma" w:hAnsi="Tahoma" w:cs="Tahoma"/>
          <w:color w:val="000000"/>
        </w:rPr>
        <w:t xml:space="preserve">ne bi več zadoščal zahtevanim parametrom iz industrijskega testiranja, ga izvajalec lahko nadomesti z </w:t>
      </w:r>
      <w:r w:rsidR="008A2383" w:rsidRPr="00826F98">
        <w:rPr>
          <w:rFonts w:ascii="Tahoma" w:hAnsi="Tahoma" w:cs="Tahoma"/>
          <w:color w:val="000000"/>
        </w:rPr>
        <w:t xml:space="preserve">drugim </w:t>
      </w:r>
      <w:r w:rsidRPr="00826F98">
        <w:rPr>
          <w:rFonts w:ascii="Tahoma" w:hAnsi="Tahoma" w:cs="Tahoma"/>
          <w:color w:val="000000"/>
        </w:rPr>
        <w:t xml:space="preserve">ustreznim za enako ceno. V kolikor to ne bo možno, se okvirni sporazum odpove, kot je določeno v </w:t>
      </w:r>
      <w:r w:rsidR="00DF1A28" w:rsidRPr="00826F98">
        <w:rPr>
          <w:rFonts w:ascii="Tahoma" w:hAnsi="Tahoma" w:cs="Tahoma"/>
          <w:color w:val="000000"/>
        </w:rPr>
        <w:t>29</w:t>
      </w:r>
      <w:r w:rsidRPr="00826F98">
        <w:rPr>
          <w:rFonts w:ascii="Tahoma" w:hAnsi="Tahoma" w:cs="Tahoma"/>
          <w:color w:val="000000"/>
        </w:rPr>
        <w:t>. členu tega okvirnega sporazuma.</w:t>
      </w:r>
    </w:p>
    <w:p w14:paraId="6BA8642B" w14:textId="77777777" w:rsidR="00AC52B4" w:rsidRPr="003938D6" w:rsidRDefault="00AC52B4" w:rsidP="00AC52B4">
      <w:pPr>
        <w:keepNext/>
        <w:tabs>
          <w:tab w:val="left" w:pos="1702"/>
        </w:tabs>
        <w:jc w:val="both"/>
        <w:rPr>
          <w:rFonts w:ascii="Tahoma" w:hAnsi="Tahoma" w:cs="Tahoma"/>
          <w:bCs/>
          <w:i/>
        </w:rPr>
      </w:pPr>
    </w:p>
    <w:p w14:paraId="3617A5D4"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4441988C" w14:textId="77777777" w:rsidR="00AC52B4" w:rsidRPr="00504495" w:rsidRDefault="00AC52B4" w:rsidP="00AC52B4">
      <w:pPr>
        <w:keepNext/>
        <w:tabs>
          <w:tab w:val="left" w:pos="851"/>
          <w:tab w:val="left" w:pos="1702"/>
        </w:tabs>
        <w:jc w:val="both"/>
        <w:rPr>
          <w:rFonts w:ascii="Tahoma" w:hAnsi="Tahoma" w:cs="Tahoma"/>
          <w:b/>
        </w:rPr>
      </w:pPr>
    </w:p>
    <w:p w14:paraId="2386073B" w14:textId="77777777" w:rsidR="00AC52B4" w:rsidRPr="00504495" w:rsidRDefault="00AC52B4" w:rsidP="00387EA7">
      <w:pPr>
        <w:keepNext/>
        <w:numPr>
          <w:ilvl w:val="0"/>
          <w:numId w:val="41"/>
        </w:numPr>
        <w:tabs>
          <w:tab w:val="clear" w:pos="1440"/>
        </w:tabs>
        <w:jc w:val="center"/>
        <w:rPr>
          <w:rFonts w:ascii="Tahoma" w:hAnsi="Tahoma" w:cs="Tahoma"/>
        </w:rPr>
      </w:pPr>
      <w:r w:rsidRPr="00504495">
        <w:rPr>
          <w:rFonts w:ascii="Tahoma" w:hAnsi="Tahoma" w:cs="Tahoma"/>
        </w:rPr>
        <w:t>člen</w:t>
      </w:r>
    </w:p>
    <w:p w14:paraId="67D02A23" w14:textId="77777777" w:rsidR="00AC52B4" w:rsidRPr="00504495" w:rsidRDefault="00AC52B4" w:rsidP="00AC52B4">
      <w:pPr>
        <w:keepNext/>
        <w:jc w:val="both"/>
        <w:rPr>
          <w:rFonts w:ascii="Tahoma" w:hAnsi="Tahoma" w:cs="Tahoma"/>
        </w:rPr>
      </w:pPr>
    </w:p>
    <w:p w14:paraId="37ED7A66" w14:textId="36D8B285" w:rsidR="00AC52B4" w:rsidRDefault="00AC52B4" w:rsidP="00AC52B4">
      <w:pPr>
        <w:keepNext/>
        <w:jc w:val="both"/>
        <w:rPr>
          <w:rFonts w:ascii="Tahoma" w:hAnsi="Tahoma" w:cs="Tahoma"/>
        </w:rPr>
      </w:pPr>
      <w:r w:rsidRPr="00504495">
        <w:rPr>
          <w:rFonts w:ascii="Tahoma" w:hAnsi="Tahoma" w:cs="Tahoma"/>
        </w:rPr>
        <w:t>Ocenjena vrednost javnega naročila oziroma tega okvirnega sporazuma, je za naročnika ob pošiljanju obvestila o javnem naročilu v objavo na Portal javnih naročil, znašala _____________ EUR brez DDV.</w:t>
      </w:r>
    </w:p>
    <w:p w14:paraId="32455A68" w14:textId="77777777" w:rsidR="00953C1C" w:rsidRPr="00504495" w:rsidRDefault="00953C1C" w:rsidP="00AC52B4">
      <w:pPr>
        <w:keepNext/>
        <w:jc w:val="both"/>
        <w:rPr>
          <w:rFonts w:ascii="Tahoma" w:hAnsi="Tahoma" w:cs="Tahoma"/>
        </w:rPr>
      </w:pPr>
    </w:p>
    <w:p w14:paraId="4D032996" w14:textId="77777777" w:rsidR="00953C1C" w:rsidRDefault="00953C1C" w:rsidP="00953C1C">
      <w:pPr>
        <w:keepNext/>
        <w:jc w:val="both"/>
        <w:rPr>
          <w:rFonts w:ascii="Tahoma" w:hAnsi="Tahoma" w:cs="Tahoma"/>
        </w:rPr>
      </w:pPr>
      <w:r w:rsidRPr="00504495">
        <w:rPr>
          <w:rFonts w:ascii="Tahoma" w:hAnsi="Tahoma" w:cs="Tahoma"/>
        </w:rPr>
        <w:t>Ocenjena vrednost javnega naročila ozi</w:t>
      </w:r>
      <w:r>
        <w:rPr>
          <w:rFonts w:ascii="Tahoma" w:hAnsi="Tahoma" w:cs="Tahoma"/>
        </w:rPr>
        <w:t>roma tega okvirnega sporazuma</w:t>
      </w:r>
      <w:r w:rsidRPr="00504495">
        <w:rPr>
          <w:rFonts w:ascii="Tahoma" w:hAnsi="Tahoma" w:cs="Tahoma"/>
        </w:rPr>
        <w:t xml:space="preserve"> je  _____________ EUR </w:t>
      </w:r>
      <w:r>
        <w:rPr>
          <w:rFonts w:ascii="Tahoma" w:hAnsi="Tahoma" w:cs="Tahoma"/>
        </w:rPr>
        <w:t>z</w:t>
      </w:r>
      <w:r w:rsidRPr="00504495">
        <w:rPr>
          <w:rFonts w:ascii="Tahoma" w:hAnsi="Tahoma" w:cs="Tahoma"/>
        </w:rPr>
        <w:t xml:space="preserve"> DDV.</w:t>
      </w:r>
    </w:p>
    <w:p w14:paraId="2C7D744C" w14:textId="77777777" w:rsidR="00AC52B4" w:rsidRPr="00504495" w:rsidRDefault="00AC52B4" w:rsidP="00AC52B4">
      <w:pPr>
        <w:keepNext/>
        <w:jc w:val="both"/>
        <w:rPr>
          <w:rFonts w:ascii="Tahoma" w:hAnsi="Tahoma" w:cs="Tahoma"/>
        </w:rPr>
      </w:pPr>
    </w:p>
    <w:p w14:paraId="63E347E5" w14:textId="4041EA8C" w:rsidR="00AC52B4" w:rsidRPr="006D48B6" w:rsidRDefault="004A0758" w:rsidP="00AC52B4">
      <w:pPr>
        <w:keepNext/>
        <w:jc w:val="both"/>
        <w:rPr>
          <w:rFonts w:ascii="Tahoma" w:hAnsi="Tahoma" w:cs="Tahoma"/>
        </w:rPr>
      </w:pPr>
      <w:r w:rsidRPr="00D35806">
        <w:rPr>
          <w:rFonts w:ascii="Tahoma" w:hAnsi="Tahoma" w:cs="Tahoma"/>
        </w:rPr>
        <w:t>Cena na enoto mere</w:t>
      </w:r>
      <w:r w:rsidR="006E56B4">
        <w:rPr>
          <w:rFonts w:ascii="Tahoma" w:hAnsi="Tahoma" w:cs="Tahoma"/>
        </w:rPr>
        <w:t>, navedena</w:t>
      </w:r>
      <w:r w:rsidRPr="00D35806">
        <w:rPr>
          <w:rFonts w:ascii="Tahoma" w:hAnsi="Tahoma" w:cs="Tahoma"/>
        </w:rPr>
        <w:t xml:space="preserve"> v ponudbi izvajalca</w:t>
      </w:r>
      <w:r>
        <w:rPr>
          <w:rFonts w:ascii="Tahoma" w:hAnsi="Tahoma" w:cs="Tahoma"/>
        </w:rPr>
        <w:t>,</w:t>
      </w:r>
      <w:r w:rsidRPr="00D35806">
        <w:rPr>
          <w:rFonts w:ascii="Tahoma" w:hAnsi="Tahoma" w:cs="Tahoma"/>
        </w:rPr>
        <w:t xml:space="preserve"> na podlagi vsakokratnega odpiranja konkurence za oddajo </w:t>
      </w:r>
      <w:r w:rsidRPr="00826F98">
        <w:rPr>
          <w:rFonts w:ascii="Tahoma" w:hAnsi="Tahoma" w:cs="Tahoma"/>
        </w:rPr>
        <w:t xml:space="preserve">posameznega naročila, ki se bo izvajalo vsakih </w:t>
      </w:r>
      <w:r w:rsidR="006E56B4" w:rsidRPr="00826F98">
        <w:rPr>
          <w:rFonts w:ascii="Tahoma" w:hAnsi="Tahoma" w:cs="Tahoma"/>
        </w:rPr>
        <w:t>6 (</w:t>
      </w:r>
      <w:r w:rsidRPr="00826F98">
        <w:rPr>
          <w:rFonts w:ascii="Tahoma" w:hAnsi="Tahoma" w:cs="Tahoma"/>
        </w:rPr>
        <w:t>šest</w:t>
      </w:r>
      <w:r w:rsidR="006E56B4" w:rsidRPr="00826F98">
        <w:rPr>
          <w:rFonts w:ascii="Tahoma" w:hAnsi="Tahoma" w:cs="Tahoma"/>
        </w:rPr>
        <w:t>)</w:t>
      </w:r>
      <w:r w:rsidRPr="00826F98">
        <w:rPr>
          <w:rFonts w:ascii="Tahoma" w:hAnsi="Tahoma" w:cs="Tahoma"/>
        </w:rPr>
        <w:t xml:space="preserve"> mesecev, je v obdobju veljavnosti ponudbe za posamezno naročilo (t,j. v obdobju izvajanja posameznih dobav na podlagi vsakokratnega odpiranja konkurence) fiksna,</w:t>
      </w:r>
      <w:r w:rsidR="00AC52B4" w:rsidRPr="00826F98">
        <w:rPr>
          <w:rFonts w:ascii="Tahoma" w:hAnsi="Tahoma" w:cs="Tahoma"/>
        </w:rPr>
        <w:t xml:space="preserve"> razen v primeru znižanja cen oziroma v primeru, da izvajalec naročniku prizna popust</w:t>
      </w:r>
      <w:r w:rsidR="006D48B6" w:rsidRPr="00826F98">
        <w:rPr>
          <w:rFonts w:ascii="Tahoma" w:hAnsi="Tahoma" w:cs="Tahoma"/>
        </w:rPr>
        <w:t>.</w:t>
      </w:r>
    </w:p>
    <w:p w14:paraId="214A168D" w14:textId="77777777" w:rsidR="00AC52B4" w:rsidRPr="00504495" w:rsidRDefault="00AC52B4" w:rsidP="00AC52B4">
      <w:pPr>
        <w:keepNext/>
        <w:jc w:val="both"/>
        <w:rPr>
          <w:rFonts w:ascii="Tahoma" w:hAnsi="Tahoma" w:cs="Tahoma"/>
        </w:rPr>
      </w:pPr>
    </w:p>
    <w:p w14:paraId="324FEA74" w14:textId="77777777" w:rsidR="00AC52B4" w:rsidRPr="00DC63DD" w:rsidRDefault="00AC52B4" w:rsidP="0063088F">
      <w:pPr>
        <w:jc w:val="both"/>
        <w:rPr>
          <w:rFonts w:ascii="Tahoma" w:hAnsi="Tahoma" w:cs="Tahoma"/>
        </w:rPr>
      </w:pPr>
      <w:r w:rsidRPr="00DC63DD">
        <w:rPr>
          <w:rFonts w:ascii="Tahoma" w:hAnsi="Tahoma" w:cs="Tahoma"/>
        </w:rPr>
        <w:t>Cena na enoto mere brez DDV je oblikovana DDP (</w:t>
      </w:r>
      <w:r w:rsidRPr="00DC63DD">
        <w:rPr>
          <w:rFonts w:ascii="Tahoma" w:hAnsi="Tahoma" w:cs="Tahoma"/>
          <w:i/>
        </w:rPr>
        <w:t>Delivery Duty Paid</w:t>
      </w:r>
      <w:r w:rsidRPr="00DC63DD">
        <w:rPr>
          <w:rFonts w:ascii="Tahoma" w:hAnsi="Tahoma" w:cs="Tahoma"/>
        </w:rPr>
        <w:t xml:space="preserve"> – Dobavljeno ocarinjeno; Incoterms 2010) – razloženo na lokaciji </w:t>
      </w:r>
      <w:r>
        <w:rPr>
          <w:rFonts w:ascii="Tahoma" w:hAnsi="Tahoma" w:cs="Tahoma"/>
        </w:rPr>
        <w:t>naročnika.</w:t>
      </w:r>
      <w:r w:rsidRPr="00DC63DD">
        <w:rPr>
          <w:rFonts w:ascii="Tahoma" w:hAnsi="Tahoma" w:cs="Tahoma"/>
        </w:rPr>
        <w:t xml:space="preserve"> V ceni na enoto mere </w:t>
      </w:r>
      <w:r>
        <w:rPr>
          <w:rFonts w:ascii="Tahoma" w:hAnsi="Tahoma" w:cs="Tahoma"/>
        </w:rPr>
        <w:t>so</w:t>
      </w:r>
      <w:r w:rsidRPr="00DC63DD">
        <w:rPr>
          <w:rFonts w:ascii="Tahoma" w:hAnsi="Tahoma" w:cs="Tahoma"/>
        </w:rPr>
        <w:t xml:space="preserve"> vključeni vsi</w:t>
      </w:r>
      <w:r>
        <w:rPr>
          <w:rFonts w:ascii="Tahoma" w:hAnsi="Tahoma" w:cs="Tahoma"/>
        </w:rPr>
        <w:t xml:space="preserve"> </w:t>
      </w:r>
      <w:r w:rsidRPr="007D1B8B">
        <w:rPr>
          <w:rFonts w:ascii="Tahoma" w:hAnsi="Tahoma" w:cs="Tahoma"/>
        </w:rPr>
        <w:t>materialn</w:t>
      </w:r>
      <w:r>
        <w:rPr>
          <w:rFonts w:ascii="Tahoma" w:hAnsi="Tahoma" w:cs="Tahoma"/>
        </w:rPr>
        <w:t>i</w:t>
      </w:r>
      <w:r w:rsidRPr="007D1B8B">
        <w:rPr>
          <w:rFonts w:ascii="Tahoma" w:hAnsi="Tahoma" w:cs="Tahoma"/>
        </w:rPr>
        <w:t xml:space="preserve"> in nematerialn</w:t>
      </w:r>
      <w:r>
        <w:rPr>
          <w:rFonts w:ascii="Tahoma" w:hAnsi="Tahoma" w:cs="Tahoma"/>
        </w:rPr>
        <w:t>i</w:t>
      </w:r>
      <w:r w:rsidRPr="007D1B8B">
        <w:rPr>
          <w:rFonts w:ascii="Tahoma" w:hAnsi="Tahoma" w:cs="Tahoma"/>
        </w:rPr>
        <w:t xml:space="preserve"> strošk</w:t>
      </w:r>
      <w:r>
        <w:rPr>
          <w:rFonts w:ascii="Tahoma" w:hAnsi="Tahoma" w:cs="Tahoma"/>
        </w:rPr>
        <w:t>i</w:t>
      </w:r>
      <w:r w:rsidRPr="007D1B8B">
        <w:rPr>
          <w:rFonts w:ascii="Tahoma" w:hAnsi="Tahoma" w:cs="Tahoma"/>
        </w:rPr>
        <w:t xml:space="preserve">, ki bodo potrebni za kvalitetno in pravočasno izvedbo predmeta </w:t>
      </w:r>
      <w:r>
        <w:rPr>
          <w:rFonts w:ascii="Tahoma" w:hAnsi="Tahoma" w:cs="Tahoma"/>
        </w:rPr>
        <w:t xml:space="preserve">okvirnega sporazuma, </w:t>
      </w:r>
      <w:r w:rsidRPr="006855D0">
        <w:rPr>
          <w:rFonts w:ascii="Tahoma" w:hAnsi="Tahoma" w:cs="Tahoma"/>
        </w:rPr>
        <w:t>vključno s stroški dela, stroški prevoza</w:t>
      </w:r>
      <w:r>
        <w:rPr>
          <w:rFonts w:ascii="Tahoma" w:hAnsi="Tahoma" w:cs="Tahoma"/>
        </w:rPr>
        <w:t>, stroški testiranj,</w:t>
      </w:r>
      <w:r w:rsidRPr="006855D0">
        <w:rPr>
          <w:rFonts w:ascii="Tahoma" w:hAnsi="Tahoma" w:cs="Tahoma"/>
        </w:rPr>
        <w:t xml:space="preserve"> stroški izdelave ponudbene dokumentacije</w:t>
      </w:r>
      <w:r>
        <w:rPr>
          <w:rFonts w:ascii="Tahoma" w:hAnsi="Tahoma" w:cs="Tahoma"/>
        </w:rPr>
        <w:t xml:space="preserve"> in vsemi ostalimi stroški, ki nastanejo izvajalcu</w:t>
      </w:r>
      <w:r w:rsidRPr="00DC63DD">
        <w:rPr>
          <w:rFonts w:ascii="Tahoma" w:hAnsi="Tahoma" w:cs="Tahoma"/>
        </w:rPr>
        <w:t xml:space="preserve"> (morebitne trošarine, davki, takse, prevoz, zavarovanje prevoza in drugi stroški ter morebitni popusti in rabati</w:t>
      </w:r>
      <w:r>
        <w:rPr>
          <w:rFonts w:ascii="Tahoma" w:hAnsi="Tahoma" w:cs="Tahoma"/>
        </w:rPr>
        <w:t>, itd.</w:t>
      </w:r>
      <w:r w:rsidRPr="00DC63DD">
        <w:rPr>
          <w:rFonts w:ascii="Tahoma" w:hAnsi="Tahoma" w:cs="Tahoma"/>
        </w:rPr>
        <w:t>)</w:t>
      </w:r>
    </w:p>
    <w:p w14:paraId="3EE225B4" w14:textId="77777777" w:rsidR="00AC52B4" w:rsidRPr="00504495" w:rsidRDefault="00AC52B4" w:rsidP="0063088F">
      <w:pPr>
        <w:tabs>
          <w:tab w:val="left" w:pos="1423"/>
        </w:tabs>
        <w:jc w:val="both"/>
        <w:rPr>
          <w:rFonts w:ascii="Tahoma" w:hAnsi="Tahoma" w:cs="Tahoma"/>
        </w:rPr>
      </w:pPr>
    </w:p>
    <w:p w14:paraId="04CD41C3" w14:textId="27EE3CE5" w:rsidR="00AC52B4" w:rsidRDefault="00AC52B4" w:rsidP="00953C1C">
      <w:pPr>
        <w:jc w:val="both"/>
        <w:rPr>
          <w:rFonts w:ascii="Tahoma" w:hAnsi="Tahoma" w:cs="Tahoma"/>
        </w:rPr>
      </w:pPr>
      <w:r w:rsidRPr="00504495">
        <w:rPr>
          <w:rFonts w:ascii="Tahoma" w:hAnsi="Tahoma" w:cs="Tahoma"/>
        </w:rPr>
        <w:t>Izvajalec se obvezuje po cenah na enoto mere iz</w:t>
      </w:r>
      <w:r w:rsidR="002F5C68">
        <w:rPr>
          <w:rFonts w:ascii="Tahoma" w:hAnsi="Tahoma" w:cs="Tahoma"/>
        </w:rPr>
        <w:t xml:space="preserve"> </w:t>
      </w:r>
      <w:r w:rsidRPr="00504495">
        <w:rPr>
          <w:rFonts w:ascii="Tahoma" w:hAnsi="Tahoma" w:cs="Tahoma"/>
        </w:rPr>
        <w:t xml:space="preserve"> ponudbe  izvajati tudi eventualne dodatne dobave oziroma naročila, naročnik pa si pridržuje pravico zmanjšati oziroma povečati predviden obseg dobav.</w:t>
      </w:r>
    </w:p>
    <w:p w14:paraId="685AC185" w14:textId="77777777" w:rsidR="006B66EC" w:rsidRPr="00504495" w:rsidRDefault="006B66EC" w:rsidP="00953C1C">
      <w:pPr>
        <w:jc w:val="both"/>
        <w:rPr>
          <w:rFonts w:ascii="Tahoma" w:hAnsi="Tahoma" w:cs="Tahoma"/>
        </w:rPr>
      </w:pPr>
    </w:p>
    <w:p w14:paraId="3A908A96" w14:textId="77777777" w:rsidR="006B66EC" w:rsidRPr="00026AB7" w:rsidRDefault="006B66EC" w:rsidP="006B66EC">
      <w:pPr>
        <w:tabs>
          <w:tab w:val="left" w:pos="1080"/>
          <w:tab w:val="left" w:pos="1702"/>
        </w:tabs>
        <w:jc w:val="both"/>
        <w:rPr>
          <w:rFonts w:ascii="Tahoma" w:hAnsi="Tahoma" w:cs="Tahoma"/>
          <w:b/>
        </w:rPr>
      </w:pPr>
      <w:r w:rsidRPr="00026AB7">
        <w:rPr>
          <w:rFonts w:ascii="Tahoma" w:hAnsi="Tahoma" w:cs="Tahoma"/>
          <w:b/>
        </w:rPr>
        <w:t>ODPIRANJE KONKURENCE MED PODPISNIKI OKVIRNEGA SPORAZUMA IN MERILA ZA IZBOR</w:t>
      </w:r>
    </w:p>
    <w:p w14:paraId="562173B5" w14:textId="77777777" w:rsidR="006B66EC" w:rsidRPr="00026AB7" w:rsidRDefault="006B66EC" w:rsidP="006B66EC">
      <w:pPr>
        <w:jc w:val="both"/>
        <w:rPr>
          <w:rFonts w:ascii="Tahoma" w:hAnsi="Tahoma" w:cs="Tahoma"/>
          <w:b/>
        </w:rPr>
      </w:pPr>
    </w:p>
    <w:p w14:paraId="5C60D113" w14:textId="77777777" w:rsidR="006B66EC" w:rsidRPr="00026AB7" w:rsidRDefault="006B66EC" w:rsidP="00387EA7">
      <w:pPr>
        <w:numPr>
          <w:ilvl w:val="0"/>
          <w:numId w:val="41"/>
        </w:numPr>
        <w:jc w:val="center"/>
        <w:rPr>
          <w:rFonts w:ascii="Tahoma" w:hAnsi="Tahoma" w:cs="Tahoma"/>
        </w:rPr>
      </w:pPr>
      <w:r w:rsidRPr="00026AB7">
        <w:rPr>
          <w:rFonts w:ascii="Tahoma" w:hAnsi="Tahoma" w:cs="Tahoma"/>
        </w:rPr>
        <w:t xml:space="preserve">člen </w:t>
      </w:r>
    </w:p>
    <w:p w14:paraId="0941BC71" w14:textId="77777777" w:rsidR="006B66EC" w:rsidRPr="00026AB7" w:rsidRDefault="006B66EC" w:rsidP="006B66EC">
      <w:pPr>
        <w:jc w:val="both"/>
        <w:rPr>
          <w:rFonts w:ascii="Tahoma" w:hAnsi="Tahoma" w:cs="Tahoma"/>
        </w:rPr>
      </w:pPr>
    </w:p>
    <w:p w14:paraId="39E6FC2A" w14:textId="33223C71" w:rsidR="006B66EC" w:rsidRPr="00026AB7" w:rsidRDefault="006B66EC" w:rsidP="006B66EC">
      <w:pPr>
        <w:tabs>
          <w:tab w:val="left" w:pos="1702"/>
        </w:tabs>
        <w:jc w:val="both"/>
        <w:rPr>
          <w:rFonts w:ascii="Tahoma" w:hAnsi="Tahoma" w:cs="Tahoma"/>
        </w:rPr>
      </w:pPr>
      <w:r>
        <w:rPr>
          <w:rFonts w:ascii="Tahoma" w:hAnsi="Tahoma" w:cs="Tahoma"/>
        </w:rPr>
        <w:t>Naročnik</w:t>
      </w:r>
      <w:r w:rsidRPr="00026AB7">
        <w:rPr>
          <w:rFonts w:ascii="Tahoma" w:hAnsi="Tahoma" w:cs="Tahoma"/>
        </w:rPr>
        <w:t xml:space="preserve"> se s podpisom tega okvirnega sporazuma zavezuje, da bo na podlagi dejanskih potreb, v času veljavnosti okvirnega sporazuma, vabil vse podpisnike okvirnih sporazumov oz. izbrane ponudnike</w:t>
      </w:r>
      <w:r w:rsidR="006E56B4">
        <w:rPr>
          <w:rFonts w:ascii="Tahoma" w:hAnsi="Tahoma" w:cs="Tahoma"/>
        </w:rPr>
        <w:t xml:space="preserve"> (izvajalce)</w:t>
      </w:r>
      <w:r w:rsidRPr="00026AB7">
        <w:rPr>
          <w:rFonts w:ascii="Tahoma" w:hAnsi="Tahoma" w:cs="Tahoma"/>
        </w:rPr>
        <w:t xml:space="preserve"> v postopku oddaje predmetnega javnega naročila, k oddaji ponudb za posamezna naročila (dobave), ter da bo posamezna naročila, ki so predmet tega okvirnega sporazuma,</w:t>
      </w:r>
      <w:r>
        <w:rPr>
          <w:rFonts w:ascii="Tahoma" w:hAnsi="Tahoma" w:cs="Tahoma"/>
        </w:rPr>
        <w:t xml:space="preserve"> oddal najugodnejšemu </w:t>
      </w:r>
      <w:r>
        <w:rPr>
          <w:rFonts w:ascii="Tahoma" w:hAnsi="Tahoma" w:cs="Tahoma"/>
        </w:rPr>
        <w:lastRenderedPageBreak/>
        <w:t>izvajalcu</w:t>
      </w:r>
      <w:r w:rsidRPr="00026AB7">
        <w:rPr>
          <w:rFonts w:ascii="Tahoma" w:hAnsi="Tahoma" w:cs="Tahoma"/>
        </w:rPr>
        <w:t xml:space="preserve"> (podpisniku okvirnega sporazuma) pod pogoji, ki so določeni v tem okvirnem sporazumu in</w:t>
      </w:r>
      <w:r w:rsidRPr="00026AB7">
        <w:rPr>
          <w:rFonts w:ascii="Tahoma" w:hAnsi="Tahoma" w:cs="Tahoma"/>
          <w:bCs/>
        </w:rPr>
        <w:t xml:space="preserve"> na podlagi pogojev, navedenih v povabilu k oddaji ponudbe za posamezno naročilo.</w:t>
      </w:r>
      <w:r w:rsidRPr="00026AB7">
        <w:rPr>
          <w:rFonts w:ascii="Tahoma" w:hAnsi="Tahoma" w:cs="Tahoma"/>
        </w:rPr>
        <w:t xml:space="preserve"> </w:t>
      </w:r>
    </w:p>
    <w:p w14:paraId="6D64AB2D" w14:textId="77777777" w:rsidR="006B66EC" w:rsidRPr="00026AB7" w:rsidRDefault="006B66EC" w:rsidP="006B66EC">
      <w:pPr>
        <w:jc w:val="both"/>
        <w:rPr>
          <w:rFonts w:ascii="Tahoma" w:hAnsi="Tahoma" w:cs="Tahoma"/>
        </w:rPr>
      </w:pPr>
    </w:p>
    <w:p w14:paraId="4A07C7F8" w14:textId="4AF85068" w:rsidR="006B66EC" w:rsidRDefault="006B66EC" w:rsidP="006B66EC">
      <w:pPr>
        <w:jc w:val="both"/>
        <w:rPr>
          <w:rFonts w:ascii="Tahoma" w:hAnsi="Tahoma" w:cs="Tahoma"/>
        </w:rPr>
      </w:pPr>
      <w:r>
        <w:rPr>
          <w:rFonts w:ascii="Tahoma" w:hAnsi="Tahoma" w:cs="Tahoma"/>
        </w:rPr>
        <w:t>Naročnik</w:t>
      </w:r>
      <w:r w:rsidRPr="00026AB7">
        <w:rPr>
          <w:rFonts w:ascii="Tahoma" w:hAnsi="Tahoma" w:cs="Tahoma"/>
        </w:rPr>
        <w:t xml:space="preserve"> je prost zaveze oddaje naročila, če oceni, da v prihodnje ne potrebuje blaga, katerega dobava je predmet tega okvirnega sporazuma. </w:t>
      </w:r>
    </w:p>
    <w:p w14:paraId="333191C1" w14:textId="77777777" w:rsidR="003F45BA" w:rsidRPr="00026AB7" w:rsidRDefault="003F45BA" w:rsidP="006B66EC">
      <w:pPr>
        <w:jc w:val="both"/>
        <w:rPr>
          <w:rFonts w:ascii="Tahoma" w:hAnsi="Tahoma" w:cs="Tahoma"/>
        </w:rPr>
      </w:pPr>
    </w:p>
    <w:p w14:paraId="3C5848FD" w14:textId="77777777" w:rsidR="003F45BA" w:rsidRPr="00193FFB" w:rsidRDefault="003F45BA" w:rsidP="003F45BA">
      <w:pPr>
        <w:pStyle w:val="Telobesedila"/>
        <w:keepLines/>
        <w:rPr>
          <w:rFonts w:ascii="Tahoma" w:hAnsi="Tahoma" w:cs="Tahoma"/>
          <w:b w:val="0"/>
        </w:rPr>
      </w:pPr>
      <w:r w:rsidRPr="00193FFB">
        <w:rPr>
          <w:rFonts w:ascii="Tahoma" w:hAnsi="Tahoma" w:cs="Tahoma"/>
          <w:b w:val="0"/>
        </w:rPr>
        <w:t>Naročnik je sklenil okvirni/e sporazum/e za dobavo bla</w:t>
      </w:r>
      <w:r>
        <w:rPr>
          <w:rFonts w:ascii="Tahoma" w:hAnsi="Tahoma" w:cs="Tahoma"/>
          <w:b w:val="0"/>
        </w:rPr>
        <w:t>ga z naslednjim/a/i izvajalcem</w:t>
      </w:r>
      <w:r w:rsidRPr="00193FFB">
        <w:rPr>
          <w:rFonts w:ascii="Tahoma" w:hAnsi="Tahoma" w:cs="Tahoma"/>
          <w:b w:val="0"/>
        </w:rPr>
        <w:t>/a/i, katerega/ih ponudba je v postopku oddaje javnega naročila izpolnjevala vse pogoje in zahteve naročnika v razpisni dokumentaciji:</w:t>
      </w:r>
    </w:p>
    <w:p w14:paraId="21F4D92B" w14:textId="77777777" w:rsidR="003F45BA" w:rsidRPr="00193FFB" w:rsidRDefault="003F45BA" w:rsidP="003F45BA">
      <w:pPr>
        <w:pStyle w:val="Telobesedila"/>
        <w:keepLines/>
        <w:numPr>
          <w:ilvl w:val="0"/>
          <w:numId w:val="49"/>
        </w:numPr>
        <w:rPr>
          <w:rFonts w:ascii="Tahoma" w:hAnsi="Tahoma" w:cs="Tahoma"/>
          <w:b w:val="0"/>
        </w:rPr>
      </w:pPr>
      <w:r w:rsidRPr="00193FFB">
        <w:rPr>
          <w:rFonts w:ascii="Tahoma" w:hAnsi="Tahoma" w:cs="Tahoma"/>
          <w:b w:val="0"/>
        </w:rPr>
        <w:t>…………………………………</w:t>
      </w:r>
      <w:r>
        <w:rPr>
          <w:rFonts w:ascii="Tahoma" w:hAnsi="Tahoma" w:cs="Tahoma"/>
          <w:b w:val="0"/>
        </w:rPr>
        <w:t>…………………………………… (vpiše se naziv izvajalca</w:t>
      </w:r>
      <w:r w:rsidRPr="00193FFB">
        <w:rPr>
          <w:rFonts w:ascii="Tahoma" w:hAnsi="Tahoma" w:cs="Tahoma"/>
          <w:b w:val="0"/>
        </w:rPr>
        <w:t>).</w:t>
      </w:r>
    </w:p>
    <w:p w14:paraId="278F6138" w14:textId="77777777" w:rsidR="006B66EC" w:rsidRPr="00026AB7" w:rsidRDefault="006B66EC" w:rsidP="006B66EC">
      <w:pPr>
        <w:jc w:val="both"/>
        <w:rPr>
          <w:rFonts w:ascii="Tahoma" w:hAnsi="Tahoma" w:cs="Tahoma"/>
        </w:rPr>
      </w:pPr>
    </w:p>
    <w:p w14:paraId="429158F1" w14:textId="77777777" w:rsidR="006B66EC" w:rsidRPr="00026AB7" w:rsidRDefault="006B66EC" w:rsidP="00387EA7">
      <w:pPr>
        <w:numPr>
          <w:ilvl w:val="0"/>
          <w:numId w:val="41"/>
        </w:numPr>
        <w:jc w:val="center"/>
        <w:rPr>
          <w:rFonts w:ascii="Tahoma" w:hAnsi="Tahoma" w:cs="Tahoma"/>
        </w:rPr>
      </w:pPr>
      <w:r w:rsidRPr="00026AB7">
        <w:rPr>
          <w:rFonts w:ascii="Tahoma" w:hAnsi="Tahoma" w:cs="Tahoma"/>
        </w:rPr>
        <w:t xml:space="preserve">člen </w:t>
      </w:r>
    </w:p>
    <w:p w14:paraId="5D0DE6D9" w14:textId="77777777" w:rsidR="006B66EC" w:rsidRPr="00026AB7" w:rsidRDefault="006B66EC" w:rsidP="006B66EC">
      <w:pPr>
        <w:jc w:val="both"/>
        <w:rPr>
          <w:rFonts w:ascii="Tahoma" w:hAnsi="Tahoma" w:cs="Tahoma"/>
        </w:rPr>
      </w:pPr>
    </w:p>
    <w:p w14:paraId="681D659A" w14:textId="77777777" w:rsidR="003F45BA" w:rsidRPr="00476D1C" w:rsidRDefault="003F45BA" w:rsidP="003F45BA">
      <w:pPr>
        <w:keepLines/>
        <w:widowControl w:val="0"/>
        <w:jc w:val="both"/>
        <w:rPr>
          <w:rFonts w:ascii="Tahoma" w:hAnsi="Tahoma" w:cs="Tahoma"/>
        </w:rPr>
      </w:pPr>
      <w:r w:rsidRPr="00193FFB">
        <w:rPr>
          <w:rFonts w:ascii="Tahoma" w:hAnsi="Tahoma" w:cs="Tahoma"/>
        </w:rPr>
        <w:t xml:space="preserve">Naročnik bo posamezna naročila oddal na podlagi ponovnega odpiranja konkurence med podpisniki okvirnih </w:t>
      </w:r>
      <w:r w:rsidRPr="00476D1C">
        <w:rPr>
          <w:rFonts w:ascii="Tahoma" w:hAnsi="Tahoma" w:cs="Tahoma"/>
        </w:rPr>
        <w:t>sporazumov, v skladu z določili okvirnega sporazuma in naslednjim postopkom:</w:t>
      </w:r>
    </w:p>
    <w:p w14:paraId="4ACFB33D" w14:textId="79C6B847" w:rsidR="003F45BA" w:rsidRPr="00476D1C" w:rsidRDefault="003F45BA" w:rsidP="004401A5">
      <w:pPr>
        <w:pStyle w:val="Odstavekseznama"/>
        <w:keepLines/>
        <w:widowControl w:val="0"/>
        <w:numPr>
          <w:ilvl w:val="0"/>
          <w:numId w:val="51"/>
        </w:numPr>
        <w:ind w:left="426" w:hanging="426"/>
        <w:jc w:val="both"/>
        <w:rPr>
          <w:rFonts w:ascii="Tahoma" w:hAnsi="Tahoma" w:cs="Tahoma"/>
        </w:rPr>
      </w:pPr>
      <w:r w:rsidRPr="00476D1C">
        <w:rPr>
          <w:rFonts w:ascii="Tahoma" w:hAnsi="Tahoma" w:cs="Tahoma"/>
        </w:rPr>
        <w:t>za vsako posamezno naročilo, ki se oddaja, bo naročnik preko informacijskega sistema e JN posredoval</w:t>
      </w:r>
      <w:r w:rsidRPr="00193FFB">
        <w:rPr>
          <w:rFonts w:ascii="Tahoma" w:hAnsi="Tahoma" w:cs="Tahoma"/>
        </w:rPr>
        <w:t xml:space="preserve"> povpraševanje vsem </w:t>
      </w:r>
      <w:r w:rsidR="006E56B4">
        <w:rPr>
          <w:rFonts w:ascii="Tahoma" w:hAnsi="Tahoma" w:cs="Tahoma"/>
        </w:rPr>
        <w:t>izvajalcem</w:t>
      </w:r>
      <w:r w:rsidRPr="00193FFB">
        <w:rPr>
          <w:rFonts w:ascii="Tahoma" w:hAnsi="Tahoma" w:cs="Tahoma"/>
        </w:rPr>
        <w:t xml:space="preserve">, podpisnikom okvirnega sporazuma, in sicer bo </w:t>
      </w:r>
      <w:r w:rsidR="006E56B4">
        <w:rPr>
          <w:rFonts w:ascii="Tahoma" w:hAnsi="Tahoma" w:cs="Tahoma"/>
        </w:rPr>
        <w:t>izvajalec</w:t>
      </w:r>
      <w:r w:rsidR="006E56B4" w:rsidRPr="00193FFB">
        <w:rPr>
          <w:rFonts w:ascii="Tahoma" w:hAnsi="Tahoma" w:cs="Tahoma"/>
        </w:rPr>
        <w:t xml:space="preserve"> </w:t>
      </w:r>
      <w:r w:rsidRPr="00193FFB">
        <w:rPr>
          <w:rFonts w:ascii="Tahoma" w:hAnsi="Tahoma" w:cs="Tahoma"/>
        </w:rPr>
        <w:t xml:space="preserve">s strani  </w:t>
      </w:r>
      <w:r w:rsidRPr="00476D1C">
        <w:rPr>
          <w:rFonts w:ascii="Tahoma" w:hAnsi="Tahoma" w:cs="Tahoma"/>
        </w:rPr>
        <w:t>informacijskega sistema e JN prejel obvestilo (povpraševanje) na elektronski naslov, ki je naveden v 2. odstavku 2</w:t>
      </w:r>
      <w:r>
        <w:rPr>
          <w:rFonts w:ascii="Tahoma" w:hAnsi="Tahoma" w:cs="Tahoma"/>
        </w:rPr>
        <w:t>7</w:t>
      </w:r>
      <w:r w:rsidRPr="00476D1C">
        <w:rPr>
          <w:rFonts w:ascii="Tahoma" w:hAnsi="Tahoma" w:cs="Tahoma"/>
        </w:rPr>
        <w:t>. člena tega okvirnega sporazuma;</w:t>
      </w:r>
    </w:p>
    <w:p w14:paraId="1D1C1363" w14:textId="5798691D" w:rsidR="003F45BA" w:rsidRPr="00193FFB" w:rsidRDefault="003F45BA" w:rsidP="004401A5">
      <w:pPr>
        <w:pStyle w:val="Odstavekseznama"/>
        <w:keepLines/>
        <w:widowControl w:val="0"/>
        <w:numPr>
          <w:ilvl w:val="0"/>
          <w:numId w:val="51"/>
        </w:numPr>
        <w:ind w:left="426" w:hanging="426"/>
        <w:jc w:val="both"/>
        <w:rPr>
          <w:rFonts w:ascii="Tahoma" w:hAnsi="Tahoma" w:cs="Tahoma"/>
        </w:rPr>
      </w:pPr>
      <w:r w:rsidRPr="00476D1C">
        <w:rPr>
          <w:rFonts w:ascii="Tahoma" w:hAnsi="Tahoma" w:cs="Tahoma"/>
        </w:rPr>
        <w:t>naročnik bo ob upoštevanju dejavnikov, kot sta kompleksnost</w:t>
      </w:r>
      <w:r w:rsidRPr="00193FFB">
        <w:rPr>
          <w:rFonts w:ascii="Tahoma" w:hAnsi="Tahoma" w:cs="Tahoma"/>
        </w:rPr>
        <w:t xml:space="preserve"> predmeta javnega naročila in čas, potreben za pošiljanje ponudb, določil rok za predložitev ponudb, ki je dovolj dolg, da </w:t>
      </w:r>
      <w:r w:rsidR="006E56B4">
        <w:rPr>
          <w:rFonts w:ascii="Tahoma" w:hAnsi="Tahoma" w:cs="Tahoma"/>
        </w:rPr>
        <w:t>izvajalcem</w:t>
      </w:r>
      <w:r w:rsidR="006E56B4" w:rsidRPr="00193FFB">
        <w:rPr>
          <w:rFonts w:ascii="Tahoma" w:hAnsi="Tahoma" w:cs="Tahoma"/>
        </w:rPr>
        <w:t xml:space="preserve"> </w:t>
      </w:r>
      <w:r w:rsidRPr="00193FFB">
        <w:rPr>
          <w:rFonts w:ascii="Tahoma" w:hAnsi="Tahoma" w:cs="Tahoma"/>
        </w:rPr>
        <w:t>omogoča predložitev ponudb za vsako posamezno naročilo;</w:t>
      </w:r>
    </w:p>
    <w:p w14:paraId="592089D7" w14:textId="0D0557FA" w:rsidR="003F45BA" w:rsidRPr="00193FFB" w:rsidRDefault="003F45BA" w:rsidP="004401A5">
      <w:pPr>
        <w:pStyle w:val="Odstavekseznama"/>
        <w:keepLines/>
        <w:widowControl w:val="0"/>
        <w:numPr>
          <w:ilvl w:val="0"/>
          <w:numId w:val="51"/>
        </w:numPr>
        <w:ind w:left="426" w:hanging="426"/>
        <w:jc w:val="both"/>
        <w:rPr>
          <w:rFonts w:ascii="Tahoma" w:hAnsi="Tahoma" w:cs="Tahoma"/>
        </w:rPr>
      </w:pPr>
      <w:r w:rsidRPr="00193FFB">
        <w:rPr>
          <w:rFonts w:ascii="Tahoma" w:hAnsi="Tahoma" w:cs="Tahoma"/>
        </w:rPr>
        <w:t xml:space="preserve">ponudbe se predložijo v elektronski obliki preko informacijskega sistema e JN in se ne odprejo do izteka roka, določenega za odgovor </w:t>
      </w:r>
      <w:r w:rsidR="006E56B4">
        <w:rPr>
          <w:rFonts w:ascii="Tahoma" w:hAnsi="Tahoma" w:cs="Tahoma"/>
        </w:rPr>
        <w:t>izvajalcem</w:t>
      </w:r>
      <w:r w:rsidRPr="00193FFB">
        <w:rPr>
          <w:rFonts w:ascii="Tahoma" w:hAnsi="Tahoma" w:cs="Tahoma"/>
        </w:rPr>
        <w:t>;</w:t>
      </w:r>
    </w:p>
    <w:p w14:paraId="5054E4E1" w14:textId="210CCE84" w:rsidR="003F45BA" w:rsidRPr="00193FFB" w:rsidRDefault="003F45BA" w:rsidP="004401A5">
      <w:pPr>
        <w:pStyle w:val="Odstavekseznama"/>
        <w:keepLines/>
        <w:widowControl w:val="0"/>
        <w:numPr>
          <w:ilvl w:val="0"/>
          <w:numId w:val="51"/>
        </w:numPr>
        <w:ind w:left="426" w:hanging="426"/>
        <w:jc w:val="both"/>
        <w:rPr>
          <w:rFonts w:ascii="Tahoma" w:hAnsi="Tahoma" w:cs="Tahoma"/>
        </w:rPr>
      </w:pPr>
      <w:r w:rsidRPr="00193FFB">
        <w:rPr>
          <w:rFonts w:ascii="Tahoma" w:hAnsi="Tahoma" w:cs="Tahoma"/>
        </w:rPr>
        <w:t xml:space="preserve">naročnik bo posamezno naročilo oddal </w:t>
      </w:r>
      <w:r w:rsidR="006E56B4">
        <w:rPr>
          <w:rFonts w:ascii="Tahoma" w:hAnsi="Tahoma" w:cs="Tahoma"/>
        </w:rPr>
        <w:t>izvajalcu</w:t>
      </w:r>
      <w:r w:rsidRPr="00193FFB">
        <w:rPr>
          <w:rFonts w:ascii="Tahoma" w:hAnsi="Tahoma" w:cs="Tahoma"/>
        </w:rPr>
        <w:t xml:space="preserve">, ki bo predložil cenovno najugodnejšo ponudbo. </w:t>
      </w:r>
    </w:p>
    <w:p w14:paraId="57B3679B" w14:textId="77777777" w:rsidR="006B66EC" w:rsidRPr="00026AB7" w:rsidRDefault="006B66EC" w:rsidP="006B66EC">
      <w:pPr>
        <w:jc w:val="both"/>
        <w:rPr>
          <w:rFonts w:ascii="Tahoma" w:hAnsi="Tahoma" w:cs="Tahoma"/>
          <w:color w:val="000000"/>
        </w:rPr>
      </w:pPr>
    </w:p>
    <w:p w14:paraId="189A82BF" w14:textId="77777777" w:rsidR="006B66EC" w:rsidRPr="00026AB7" w:rsidRDefault="006B66EC" w:rsidP="00387EA7">
      <w:pPr>
        <w:numPr>
          <w:ilvl w:val="0"/>
          <w:numId w:val="41"/>
        </w:numPr>
        <w:jc w:val="center"/>
        <w:rPr>
          <w:rFonts w:ascii="Tahoma" w:hAnsi="Tahoma" w:cs="Tahoma"/>
        </w:rPr>
      </w:pPr>
      <w:r w:rsidRPr="00026AB7">
        <w:rPr>
          <w:rFonts w:ascii="Tahoma" w:hAnsi="Tahoma" w:cs="Tahoma"/>
        </w:rPr>
        <w:t xml:space="preserve">člen </w:t>
      </w:r>
    </w:p>
    <w:p w14:paraId="37287127" w14:textId="753FB32D" w:rsidR="006B66EC" w:rsidRPr="00026AB7" w:rsidRDefault="006B66EC" w:rsidP="006B66EC">
      <w:pPr>
        <w:jc w:val="both"/>
        <w:rPr>
          <w:rFonts w:ascii="Tahoma" w:hAnsi="Tahoma" w:cs="Tahoma"/>
          <w:color w:val="000000"/>
        </w:rPr>
      </w:pPr>
    </w:p>
    <w:p w14:paraId="72931913" w14:textId="27BE2A49" w:rsidR="00184DAB" w:rsidRDefault="00184DAB" w:rsidP="00184DAB">
      <w:pPr>
        <w:jc w:val="both"/>
        <w:rPr>
          <w:rFonts w:ascii="Tahoma" w:hAnsi="Tahoma" w:cs="Tahoma"/>
        </w:rPr>
      </w:pPr>
      <w:r w:rsidRPr="00193FFB">
        <w:rPr>
          <w:rFonts w:ascii="Tahoma" w:hAnsi="Tahoma" w:cs="Tahoma"/>
        </w:rPr>
        <w:t>Meril</w:t>
      </w:r>
      <w:r>
        <w:rPr>
          <w:rFonts w:ascii="Tahoma" w:hAnsi="Tahoma" w:cs="Tahoma"/>
        </w:rPr>
        <w:t>o</w:t>
      </w:r>
      <w:r w:rsidRPr="00193FFB">
        <w:rPr>
          <w:rFonts w:ascii="Tahoma" w:hAnsi="Tahoma" w:cs="Tahoma"/>
        </w:rPr>
        <w:t xml:space="preserve"> za izbiro ekonomsko najugodnejšega </w:t>
      </w:r>
      <w:r>
        <w:rPr>
          <w:rFonts w:ascii="Tahoma" w:hAnsi="Tahoma" w:cs="Tahoma"/>
        </w:rPr>
        <w:t>izvajalca za posamezno naročilo je seštevek točk meril  »ponudbena cena na enoto mere«, »rezultati industrijskega testiranja – specifična poraba polielektrolita pri zgoščevanju v kg/tono suhe snovi« in »rezultati industrijskega testiranja – dosežena sušina pri zgoščevanju«. Izračun točk za posamezno merilo in skupno število točk je podan v razpisni dokumentaciji, poglavje 5, Merilo za Sklop št. 2.</w:t>
      </w:r>
    </w:p>
    <w:p w14:paraId="290003BB" w14:textId="77777777" w:rsidR="00184DAB" w:rsidRPr="00026AB7" w:rsidRDefault="00184DAB" w:rsidP="006B66EC">
      <w:pPr>
        <w:jc w:val="both"/>
        <w:rPr>
          <w:rFonts w:ascii="Tahoma" w:hAnsi="Tahoma" w:cs="Tahoma"/>
          <w:bCs/>
        </w:rPr>
      </w:pPr>
    </w:p>
    <w:p w14:paraId="766D1476" w14:textId="0D93FA40" w:rsidR="006B66EC" w:rsidRPr="00026AB7" w:rsidRDefault="006B66EC" w:rsidP="006B66EC">
      <w:pPr>
        <w:jc w:val="both"/>
        <w:rPr>
          <w:rFonts w:ascii="Tahoma" w:hAnsi="Tahoma" w:cs="Tahoma"/>
          <w:bCs/>
        </w:rPr>
      </w:pPr>
      <w:r w:rsidRPr="00026AB7">
        <w:rPr>
          <w:rFonts w:ascii="Tahoma" w:hAnsi="Tahoma" w:cs="Tahoma"/>
          <w:bCs/>
        </w:rPr>
        <w:t xml:space="preserve">V kolikor bo okvirni sporazum </w:t>
      </w:r>
      <w:r>
        <w:rPr>
          <w:rFonts w:ascii="Tahoma" w:hAnsi="Tahoma" w:cs="Tahoma"/>
          <w:bCs/>
        </w:rPr>
        <w:t>sklenjen samo z enim izvajalcem</w:t>
      </w:r>
      <w:r w:rsidRPr="00026AB7">
        <w:rPr>
          <w:rFonts w:ascii="Tahoma" w:hAnsi="Tahoma" w:cs="Tahoma"/>
          <w:bCs/>
        </w:rPr>
        <w:t>, se bodo posamezna naročila blaga oddajala v skladu s pogoji</w:t>
      </w:r>
      <w:r>
        <w:rPr>
          <w:rFonts w:ascii="Tahoma" w:hAnsi="Tahoma" w:cs="Tahoma"/>
          <w:bCs/>
        </w:rPr>
        <w:t xml:space="preserve"> tega okvirnega sporazuma. Naročnik</w:t>
      </w:r>
      <w:r w:rsidRPr="00026AB7">
        <w:rPr>
          <w:rFonts w:ascii="Tahoma" w:hAnsi="Tahoma" w:cs="Tahoma"/>
          <w:bCs/>
        </w:rPr>
        <w:t xml:space="preserve"> se lahko tudi v tem primeru v zvezi z oddajo posameznih naročil v pisni obliki posvetuje s podpisnikom okvirnega sporazuma</w:t>
      </w:r>
      <w:r w:rsidR="006E56B4">
        <w:rPr>
          <w:rFonts w:ascii="Tahoma" w:hAnsi="Tahoma" w:cs="Tahoma"/>
          <w:bCs/>
        </w:rPr>
        <w:t xml:space="preserve"> (izvajalcem)</w:t>
      </w:r>
      <w:r w:rsidRPr="00026AB7">
        <w:rPr>
          <w:rFonts w:ascii="Tahoma" w:hAnsi="Tahoma" w:cs="Tahoma"/>
          <w:bCs/>
        </w:rPr>
        <w:t xml:space="preserve"> in zahteva, da predloži pisno ponudbo za posamezno obdobje dobav blaga.</w:t>
      </w:r>
    </w:p>
    <w:p w14:paraId="51B6E967" w14:textId="77777777" w:rsidR="006B66EC" w:rsidRPr="00026AB7" w:rsidRDefault="006B66EC" w:rsidP="006B66EC">
      <w:pPr>
        <w:jc w:val="both"/>
        <w:rPr>
          <w:rFonts w:ascii="Tahoma" w:hAnsi="Tahoma" w:cs="Tahoma"/>
        </w:rPr>
      </w:pPr>
    </w:p>
    <w:p w14:paraId="7124FC0B" w14:textId="77777777" w:rsidR="006B66EC" w:rsidRPr="00026AB7" w:rsidRDefault="006B66EC" w:rsidP="006B66EC">
      <w:pPr>
        <w:jc w:val="both"/>
        <w:rPr>
          <w:rFonts w:ascii="Tahoma" w:hAnsi="Tahoma" w:cs="Tahoma"/>
          <w:color w:val="000000"/>
        </w:rPr>
      </w:pPr>
      <w:r>
        <w:rPr>
          <w:rFonts w:ascii="Tahoma" w:hAnsi="Tahoma" w:cs="Tahoma"/>
        </w:rPr>
        <w:t>V kolikor naročnik</w:t>
      </w:r>
      <w:r w:rsidRPr="00026AB7">
        <w:rPr>
          <w:rFonts w:ascii="Tahoma" w:hAnsi="Tahoma" w:cs="Tahoma"/>
        </w:rPr>
        <w:t xml:space="preserve"> v času veljavnosti okvirnega sporazuma ugotovi odstopanje ponudbenih </w:t>
      </w:r>
      <w:r w:rsidRPr="00026AB7">
        <w:rPr>
          <w:rFonts w:ascii="Tahoma" w:hAnsi="Tahoma" w:cs="Tahoma"/>
          <w:color w:val="000000"/>
        </w:rPr>
        <w:t xml:space="preserve">cen </w:t>
      </w:r>
      <w:r>
        <w:rPr>
          <w:rFonts w:ascii="Tahoma" w:hAnsi="Tahoma" w:cs="Tahoma"/>
          <w:color w:val="000000"/>
        </w:rPr>
        <w:t>izvajalcev</w:t>
      </w:r>
      <w:r w:rsidRPr="00026AB7">
        <w:rPr>
          <w:rFonts w:ascii="Tahoma" w:hAnsi="Tahoma" w:cs="Tahoma"/>
          <w:color w:val="000000"/>
        </w:rPr>
        <w:t xml:space="preserve"> (podpisnikov okvirnega sporazuma) od trenutno veljavnih cen na tržišču, lahko odstopi od posameznega naročila brez kakršnekoli obveznosti do podpisnikov okvirnega sporazuma za posamezno naročilo, ter ponovi postopek ponovnega odp</w:t>
      </w:r>
      <w:r>
        <w:rPr>
          <w:rFonts w:ascii="Tahoma" w:hAnsi="Tahoma" w:cs="Tahoma"/>
          <w:color w:val="000000"/>
        </w:rPr>
        <w:t>iranja konkurence med izvajalci</w:t>
      </w:r>
      <w:r w:rsidRPr="00026AB7">
        <w:rPr>
          <w:rFonts w:ascii="Tahoma" w:hAnsi="Tahoma" w:cs="Tahoma"/>
          <w:color w:val="000000"/>
        </w:rPr>
        <w:t xml:space="preserve"> (podpisniki okvirnega sporazuma).</w:t>
      </w:r>
    </w:p>
    <w:p w14:paraId="32E613DB" w14:textId="77777777" w:rsidR="006B66EC" w:rsidRPr="00026AB7" w:rsidRDefault="006B66EC" w:rsidP="006B66EC">
      <w:pPr>
        <w:jc w:val="both"/>
        <w:rPr>
          <w:rFonts w:ascii="Tahoma" w:hAnsi="Tahoma" w:cs="Tahoma"/>
        </w:rPr>
      </w:pPr>
      <w:r w:rsidRPr="00026AB7">
        <w:rPr>
          <w:rFonts w:ascii="Tahoma" w:hAnsi="Tahoma" w:cs="Tahoma"/>
        </w:rPr>
        <w:t xml:space="preserve"> </w:t>
      </w:r>
    </w:p>
    <w:p w14:paraId="3F9474BA" w14:textId="77777777" w:rsidR="006B66EC" w:rsidRPr="00026AB7" w:rsidRDefault="006B66EC" w:rsidP="00387EA7">
      <w:pPr>
        <w:numPr>
          <w:ilvl w:val="0"/>
          <w:numId w:val="41"/>
        </w:numPr>
        <w:jc w:val="center"/>
        <w:rPr>
          <w:rFonts w:ascii="Tahoma" w:hAnsi="Tahoma" w:cs="Tahoma"/>
        </w:rPr>
      </w:pPr>
      <w:r w:rsidRPr="00026AB7">
        <w:rPr>
          <w:rFonts w:ascii="Tahoma" w:hAnsi="Tahoma" w:cs="Tahoma"/>
        </w:rPr>
        <w:t xml:space="preserve">člen </w:t>
      </w:r>
    </w:p>
    <w:p w14:paraId="3D4ED7F1" w14:textId="77777777" w:rsidR="006B66EC" w:rsidRPr="00026AB7" w:rsidRDefault="006B66EC" w:rsidP="006B66EC">
      <w:pPr>
        <w:jc w:val="both"/>
        <w:rPr>
          <w:rFonts w:ascii="Tahoma" w:hAnsi="Tahoma" w:cs="Tahoma"/>
        </w:rPr>
      </w:pPr>
    </w:p>
    <w:p w14:paraId="14BF0043" w14:textId="77777777" w:rsidR="006B66EC" w:rsidRPr="00026AB7" w:rsidRDefault="006B66EC" w:rsidP="006B66EC">
      <w:pPr>
        <w:jc w:val="both"/>
        <w:rPr>
          <w:rFonts w:ascii="Tahoma" w:hAnsi="Tahoma" w:cs="Tahoma"/>
        </w:rPr>
      </w:pPr>
      <w:r w:rsidRPr="00026AB7">
        <w:rPr>
          <w:rFonts w:ascii="Tahoma" w:hAnsi="Tahoma" w:cs="Tahoma"/>
        </w:rPr>
        <w:t>Pravno varstvo je vsem podpisnikom okvirnega sporazuma, ki bodo oddali ponudbo za posamezno naročilo, zagotovljeno v skladu s tretjim odstavkom 5. člena Zakona o pravnem varstvu v postopkih javnega naročanja (Ur. l. RS, št. 43/11 s spremembami; v nadaljevanju: ZPVPJN).</w:t>
      </w:r>
    </w:p>
    <w:p w14:paraId="5160815F" w14:textId="1AEFA5F5" w:rsidR="00AC52B4" w:rsidRDefault="00AC52B4" w:rsidP="00953C1C">
      <w:pPr>
        <w:jc w:val="both"/>
        <w:rPr>
          <w:rFonts w:ascii="Tahoma" w:hAnsi="Tahoma" w:cs="Tahoma"/>
        </w:rPr>
      </w:pPr>
    </w:p>
    <w:p w14:paraId="76BE6691" w14:textId="6F197190" w:rsidR="00373307" w:rsidRDefault="00373307" w:rsidP="00953C1C">
      <w:pPr>
        <w:jc w:val="both"/>
        <w:rPr>
          <w:rFonts w:ascii="Tahoma" w:hAnsi="Tahoma" w:cs="Tahoma"/>
        </w:rPr>
      </w:pPr>
    </w:p>
    <w:p w14:paraId="3E268C29" w14:textId="2DF576AA" w:rsidR="00373307" w:rsidRDefault="00373307" w:rsidP="00953C1C">
      <w:pPr>
        <w:jc w:val="both"/>
        <w:rPr>
          <w:rFonts w:ascii="Tahoma" w:hAnsi="Tahoma" w:cs="Tahoma"/>
        </w:rPr>
      </w:pPr>
    </w:p>
    <w:p w14:paraId="3CD61546" w14:textId="24544CB3" w:rsidR="00373307" w:rsidRDefault="00373307" w:rsidP="00953C1C">
      <w:pPr>
        <w:jc w:val="both"/>
        <w:rPr>
          <w:rFonts w:ascii="Tahoma" w:hAnsi="Tahoma" w:cs="Tahoma"/>
        </w:rPr>
      </w:pPr>
    </w:p>
    <w:p w14:paraId="510F29C5" w14:textId="20DD5116" w:rsidR="00373307" w:rsidRDefault="00373307" w:rsidP="00953C1C">
      <w:pPr>
        <w:jc w:val="both"/>
        <w:rPr>
          <w:rFonts w:ascii="Tahoma" w:hAnsi="Tahoma" w:cs="Tahoma"/>
        </w:rPr>
      </w:pPr>
    </w:p>
    <w:p w14:paraId="657C85A4" w14:textId="22F9CAA2" w:rsidR="00373307" w:rsidRDefault="00373307" w:rsidP="00953C1C">
      <w:pPr>
        <w:jc w:val="both"/>
        <w:rPr>
          <w:rFonts w:ascii="Tahoma" w:hAnsi="Tahoma" w:cs="Tahoma"/>
        </w:rPr>
      </w:pPr>
    </w:p>
    <w:p w14:paraId="63DF6791" w14:textId="77777777" w:rsidR="00373307" w:rsidRPr="00504495" w:rsidRDefault="00373307" w:rsidP="00953C1C">
      <w:pPr>
        <w:jc w:val="both"/>
        <w:rPr>
          <w:rFonts w:ascii="Tahoma" w:hAnsi="Tahoma" w:cs="Tahoma"/>
        </w:rPr>
      </w:pPr>
    </w:p>
    <w:p w14:paraId="7E5007CD" w14:textId="77777777" w:rsidR="00AC52B4" w:rsidRPr="00504495" w:rsidRDefault="00AC52B4" w:rsidP="00953C1C">
      <w:pPr>
        <w:tabs>
          <w:tab w:val="left" w:pos="851"/>
          <w:tab w:val="left" w:pos="1702"/>
        </w:tabs>
        <w:jc w:val="both"/>
        <w:rPr>
          <w:rFonts w:ascii="Tahoma" w:hAnsi="Tahoma" w:cs="Tahoma"/>
          <w:b/>
        </w:rPr>
      </w:pPr>
      <w:r w:rsidRPr="00504495">
        <w:rPr>
          <w:rFonts w:ascii="Tahoma" w:hAnsi="Tahoma" w:cs="Tahoma"/>
          <w:b/>
        </w:rPr>
        <w:lastRenderedPageBreak/>
        <w:t>PLAČILNI</w:t>
      </w:r>
      <w:r w:rsidRPr="00504495">
        <w:rPr>
          <w:rFonts w:ascii="Tahoma" w:hAnsi="Tahoma" w:cs="Tahoma"/>
          <w:b/>
          <w:lang w:val="x-none"/>
        </w:rPr>
        <w:t xml:space="preserve"> POGOJI IN NAČIN OBRAČUNAVANJA</w:t>
      </w:r>
    </w:p>
    <w:p w14:paraId="5F48520F" w14:textId="77777777" w:rsidR="00AC52B4" w:rsidRPr="00504495" w:rsidRDefault="00AC52B4" w:rsidP="00953C1C">
      <w:pPr>
        <w:tabs>
          <w:tab w:val="left" w:pos="851"/>
          <w:tab w:val="left" w:pos="1702"/>
        </w:tabs>
        <w:jc w:val="both"/>
        <w:rPr>
          <w:rFonts w:ascii="Tahoma" w:hAnsi="Tahoma" w:cs="Tahoma"/>
          <w:b/>
        </w:rPr>
      </w:pPr>
    </w:p>
    <w:p w14:paraId="7480FCC3"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136DB396" w14:textId="77777777" w:rsidR="00AC52B4" w:rsidRPr="00504495" w:rsidRDefault="00AC52B4" w:rsidP="00953C1C">
      <w:pPr>
        <w:jc w:val="both"/>
        <w:rPr>
          <w:rFonts w:ascii="Tahoma" w:hAnsi="Tahoma" w:cs="Tahoma"/>
        </w:rPr>
      </w:pPr>
    </w:p>
    <w:p w14:paraId="728F46F3" w14:textId="77777777" w:rsidR="00AC52B4" w:rsidRPr="00504495" w:rsidRDefault="00AC52B4" w:rsidP="00953C1C">
      <w:pPr>
        <w:jc w:val="both"/>
        <w:rPr>
          <w:rFonts w:ascii="Tahoma" w:hAnsi="Tahoma" w:cs="Tahoma"/>
        </w:rPr>
      </w:pPr>
      <w:r w:rsidRPr="00504495">
        <w:rPr>
          <w:rFonts w:ascii="Tahoma" w:hAnsi="Tahoma" w:cs="Tahoma"/>
        </w:rPr>
        <w:t xml:space="preserve">Dobava se šteje za uspešno opravljeno po uspešnem opravljenem prevzemu blaga in po podpisu dobavnice s strani obeh strank okvirnega sporazuma oziroma njunih predstavnikov, v skladu z določili tega okvirnega sporazuma. Podpisana dobavnica je osnova za izstavitev računa.   </w:t>
      </w:r>
    </w:p>
    <w:p w14:paraId="7DA1C0B9" w14:textId="77777777" w:rsidR="00AC52B4" w:rsidRPr="00504495" w:rsidRDefault="00AC52B4" w:rsidP="00953C1C">
      <w:pPr>
        <w:jc w:val="both"/>
        <w:rPr>
          <w:rFonts w:ascii="Tahoma" w:hAnsi="Tahoma" w:cs="Tahoma"/>
        </w:rPr>
      </w:pPr>
    </w:p>
    <w:p w14:paraId="416B8180" w14:textId="77777777" w:rsidR="00AC52B4" w:rsidRPr="00504495" w:rsidRDefault="00AC52B4" w:rsidP="00953C1C">
      <w:pPr>
        <w:jc w:val="both"/>
        <w:rPr>
          <w:rFonts w:ascii="Tahoma" w:hAnsi="Tahoma" w:cs="Tahoma"/>
        </w:rPr>
      </w:pPr>
      <w:r w:rsidRPr="00504495">
        <w:rPr>
          <w:rFonts w:ascii="Tahoma" w:hAnsi="Tahoma" w:cs="Tahoma"/>
        </w:rPr>
        <w:t xml:space="preserve">Izvajalec izstavi račune za plačilo obveznosti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iz računa oz. dobavnic/e. Račune mora potrditi predstavnik naročnika. </w:t>
      </w:r>
    </w:p>
    <w:p w14:paraId="5453F4EC" w14:textId="77777777" w:rsidR="00AC52B4" w:rsidRPr="00504495" w:rsidRDefault="00AC52B4" w:rsidP="00953C1C">
      <w:pPr>
        <w:jc w:val="both"/>
        <w:rPr>
          <w:rFonts w:ascii="Tahoma" w:hAnsi="Tahoma" w:cs="Tahoma"/>
        </w:rPr>
      </w:pPr>
      <w:r w:rsidRPr="00504495">
        <w:rPr>
          <w:rFonts w:ascii="Tahoma" w:hAnsi="Tahoma" w:cs="Tahoma"/>
        </w:rPr>
        <w:t xml:space="preserve">  </w:t>
      </w:r>
    </w:p>
    <w:p w14:paraId="33E7F161" w14:textId="4F46DCC3" w:rsidR="00AC52B4" w:rsidRPr="00504495" w:rsidRDefault="00AC52B4" w:rsidP="00953C1C">
      <w:pPr>
        <w:jc w:val="both"/>
        <w:rPr>
          <w:rFonts w:ascii="Tahoma" w:hAnsi="Tahoma" w:cs="Tahoma"/>
        </w:rPr>
      </w:pPr>
      <w:r w:rsidRPr="00504495">
        <w:rPr>
          <w:rFonts w:ascii="Tahoma" w:hAnsi="Tahoma" w:cs="Tahoma"/>
        </w:rPr>
        <w:t xml:space="preserve">V primeru, da izstavljeni račun ni pravilen, ga naročnik zavrne z obrazložitvijo, izvajalec pa je dolžan izstaviti nov, popravljen oz. pravilen račun v roku treh (3) dni od </w:t>
      </w:r>
      <w:r w:rsidR="006E56B4">
        <w:rPr>
          <w:rFonts w:ascii="Tahoma" w:hAnsi="Tahoma" w:cs="Tahoma"/>
        </w:rPr>
        <w:t xml:space="preserve">prejema </w:t>
      </w:r>
      <w:r w:rsidRPr="00504495">
        <w:rPr>
          <w:rFonts w:ascii="Tahoma" w:hAnsi="Tahoma" w:cs="Tahoma"/>
        </w:rPr>
        <w:t>zavrnitve, v katerem bo izkazana pravilna vrednost opravljenih dobav.</w:t>
      </w:r>
    </w:p>
    <w:p w14:paraId="6423E270" w14:textId="77777777" w:rsidR="00AC52B4" w:rsidRPr="00504495" w:rsidRDefault="00AC52B4" w:rsidP="00953C1C">
      <w:pPr>
        <w:jc w:val="both"/>
        <w:rPr>
          <w:rFonts w:ascii="Tahoma" w:hAnsi="Tahoma" w:cs="Tahoma"/>
        </w:rPr>
      </w:pPr>
    </w:p>
    <w:p w14:paraId="4FB2D879" w14:textId="77777777" w:rsidR="00AC52B4" w:rsidRPr="00504495" w:rsidRDefault="00AC52B4" w:rsidP="00953C1C">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1B27887B" w14:textId="77777777" w:rsidR="00AC52B4" w:rsidRPr="00504495" w:rsidRDefault="00AC52B4" w:rsidP="00953C1C">
      <w:pPr>
        <w:jc w:val="both"/>
        <w:rPr>
          <w:rFonts w:ascii="Tahoma" w:hAnsi="Tahoma" w:cs="Tahoma"/>
        </w:rPr>
      </w:pPr>
    </w:p>
    <w:p w14:paraId="56AB8716" w14:textId="77777777" w:rsidR="00AC52B4" w:rsidRPr="00504495" w:rsidRDefault="00AC52B4" w:rsidP="00953C1C">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0D6A3DDF" w14:textId="77777777" w:rsidR="00AC52B4" w:rsidRPr="00504495" w:rsidRDefault="00AC52B4" w:rsidP="00953C1C">
      <w:pPr>
        <w:jc w:val="both"/>
        <w:rPr>
          <w:rFonts w:ascii="Tahoma" w:hAnsi="Tahoma" w:cs="Tahoma"/>
          <w:i/>
        </w:rPr>
      </w:pPr>
    </w:p>
    <w:p w14:paraId="3FD4568C" w14:textId="77777777" w:rsidR="00AC52B4" w:rsidRPr="00504495" w:rsidRDefault="00AC52B4" w:rsidP="00953C1C">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50091E16" w14:textId="77777777" w:rsidR="00AC52B4" w:rsidRPr="00504495" w:rsidRDefault="00AC52B4" w:rsidP="00953C1C">
      <w:pPr>
        <w:jc w:val="both"/>
        <w:rPr>
          <w:rFonts w:ascii="Tahoma" w:hAnsi="Tahoma" w:cs="Tahoma"/>
        </w:rPr>
      </w:pPr>
    </w:p>
    <w:p w14:paraId="08D41B0C" w14:textId="77777777" w:rsidR="00AC52B4" w:rsidRPr="00504495" w:rsidRDefault="00AC52B4" w:rsidP="00953C1C">
      <w:pPr>
        <w:jc w:val="both"/>
        <w:rPr>
          <w:rFonts w:ascii="Tahoma" w:hAnsi="Tahoma" w:cs="Tahoma"/>
        </w:rPr>
      </w:pPr>
      <w:r w:rsidRPr="00504495">
        <w:rPr>
          <w:rFonts w:ascii="Tahoma" w:hAnsi="Tahoma" w:cs="Tahoma"/>
        </w:rPr>
        <w:t>V primeru zamude s plačilom je izvajalec upravičen zaračunati naročniku zakonite zamudne obresti.</w:t>
      </w:r>
    </w:p>
    <w:p w14:paraId="4C1E41CC" w14:textId="77777777" w:rsidR="00AC52B4" w:rsidRPr="00504495" w:rsidRDefault="00AC52B4" w:rsidP="00953C1C">
      <w:pPr>
        <w:jc w:val="both"/>
        <w:rPr>
          <w:rFonts w:ascii="Tahoma" w:hAnsi="Tahoma" w:cs="Tahoma"/>
        </w:rPr>
      </w:pPr>
    </w:p>
    <w:p w14:paraId="3FCF0FEB"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05A277ED" w14:textId="77777777" w:rsidR="00AC52B4" w:rsidRPr="00504495" w:rsidRDefault="00AC52B4" w:rsidP="00953C1C">
      <w:pPr>
        <w:tabs>
          <w:tab w:val="left" w:pos="2155"/>
        </w:tabs>
        <w:jc w:val="both"/>
        <w:rPr>
          <w:rFonts w:ascii="Tahoma" w:hAnsi="Tahoma"/>
          <w:kern w:val="16"/>
        </w:rPr>
      </w:pPr>
    </w:p>
    <w:p w14:paraId="44DF7280" w14:textId="77777777" w:rsidR="00AC52B4" w:rsidRPr="00504495" w:rsidRDefault="00AC52B4" w:rsidP="00953C1C">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4B386334" w14:textId="77777777" w:rsidR="00AC52B4" w:rsidRPr="00504495" w:rsidRDefault="00AC52B4" w:rsidP="002D7DA6">
      <w:pPr>
        <w:suppressAutoHyphens/>
        <w:jc w:val="both"/>
        <w:rPr>
          <w:rFonts w:ascii="Tahoma" w:hAnsi="Tahoma" w:cs="Tahoma"/>
          <w:lang w:eastAsia="ar-SA"/>
        </w:rPr>
      </w:pPr>
    </w:p>
    <w:p w14:paraId="4D429F67" w14:textId="77777777" w:rsidR="00AC52B4" w:rsidRPr="00504495" w:rsidRDefault="00AC52B4" w:rsidP="002D7DA6">
      <w:pPr>
        <w:suppressAutoHyphens/>
        <w:jc w:val="both"/>
        <w:rPr>
          <w:rFonts w:ascii="Tahoma" w:hAnsi="Tahoma" w:cs="Tahoma"/>
          <w:b/>
          <w:lang w:eastAsia="ar-SA"/>
        </w:rPr>
      </w:pPr>
      <w:r w:rsidRPr="00504495">
        <w:rPr>
          <w:rFonts w:ascii="Tahoma" w:hAnsi="Tahoma" w:cs="Tahoma"/>
          <w:b/>
          <w:lang w:eastAsia="ar-SA"/>
        </w:rPr>
        <w:t>NAROČANJE, ROK DOBAVE IN PREVZEM</w:t>
      </w:r>
    </w:p>
    <w:p w14:paraId="0FEA0046" w14:textId="77777777" w:rsidR="00AC52B4" w:rsidRPr="00504495" w:rsidRDefault="00AC52B4" w:rsidP="002D7DA6">
      <w:pPr>
        <w:suppressAutoHyphens/>
        <w:jc w:val="both"/>
        <w:rPr>
          <w:rFonts w:ascii="Tahoma" w:hAnsi="Tahoma" w:cs="Tahoma"/>
          <w:sz w:val="14"/>
          <w:lang w:eastAsia="ar-SA"/>
        </w:rPr>
      </w:pPr>
    </w:p>
    <w:p w14:paraId="1F192658"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22E0B831" w14:textId="77777777" w:rsidR="00AC52B4" w:rsidRDefault="00AC52B4" w:rsidP="002D7DA6">
      <w:pPr>
        <w:tabs>
          <w:tab w:val="left" w:pos="1702"/>
        </w:tabs>
        <w:jc w:val="both"/>
        <w:rPr>
          <w:rFonts w:ascii="Tahoma" w:hAnsi="Tahoma" w:cs="Tahoma"/>
          <w:i/>
        </w:rPr>
      </w:pPr>
    </w:p>
    <w:p w14:paraId="2FB32CCF" w14:textId="77777777" w:rsidR="00AC52B4" w:rsidRPr="00AB2457" w:rsidRDefault="00AC52B4" w:rsidP="002D7DA6">
      <w:pPr>
        <w:jc w:val="both"/>
        <w:rPr>
          <w:rFonts w:ascii="Tahoma" w:hAnsi="Tahoma" w:cs="Tahoma"/>
          <w:bCs/>
          <w:color w:val="000000"/>
        </w:rPr>
      </w:pPr>
      <w:r>
        <w:rPr>
          <w:rFonts w:ascii="Tahoma" w:hAnsi="Tahoma" w:cs="Tahoma"/>
        </w:rPr>
        <w:t xml:space="preserve">Dobava se bo v času veljavnosti okvirnega sporazuma izvajala sukcesivno, na osnovi pisnih naročil naročnika. </w:t>
      </w:r>
      <w:r w:rsidRPr="00AB2457">
        <w:rPr>
          <w:rFonts w:ascii="Tahoma" w:hAnsi="Tahoma" w:cs="Tahoma"/>
          <w:bCs/>
          <w:color w:val="000000"/>
        </w:rPr>
        <w:t>Za pisno naročilo se šteje naročilo</w:t>
      </w:r>
      <w:r>
        <w:rPr>
          <w:rFonts w:ascii="Tahoma" w:hAnsi="Tahoma" w:cs="Tahoma"/>
          <w:bCs/>
          <w:color w:val="000000"/>
        </w:rPr>
        <w:t>,</w:t>
      </w:r>
      <w:r w:rsidRPr="00AB2457">
        <w:rPr>
          <w:rFonts w:ascii="Tahoma" w:hAnsi="Tahoma" w:cs="Tahoma"/>
          <w:bCs/>
          <w:color w:val="000000"/>
        </w:rPr>
        <w:t xml:space="preserve"> posredovano izvajalcu po elektronski pošti ter naročilo po telefonu, ki mora biti potrjeno po elektronski pošti.</w:t>
      </w:r>
    </w:p>
    <w:p w14:paraId="07CAD0DA" w14:textId="77777777" w:rsidR="00AC52B4" w:rsidRDefault="00AC52B4" w:rsidP="002D7DA6">
      <w:pPr>
        <w:tabs>
          <w:tab w:val="left" w:pos="1080"/>
        </w:tabs>
        <w:jc w:val="both"/>
        <w:rPr>
          <w:rFonts w:ascii="Tahoma" w:hAnsi="Tahoma" w:cs="Tahoma"/>
        </w:rPr>
      </w:pPr>
    </w:p>
    <w:p w14:paraId="0ABAF1E6" w14:textId="77777777" w:rsidR="00AC52B4" w:rsidRDefault="00AC52B4" w:rsidP="002D7DA6">
      <w:pPr>
        <w:jc w:val="both"/>
        <w:rPr>
          <w:rFonts w:ascii="Tahoma" w:hAnsi="Tahoma" w:cs="Tahoma"/>
        </w:rPr>
      </w:pPr>
      <w:r w:rsidRPr="00BE6968">
        <w:rPr>
          <w:rFonts w:ascii="Tahoma" w:hAnsi="Tahoma" w:cs="Tahoma"/>
        </w:rPr>
        <w:t>Dobava poteka ob delovnih dnevih, od ponedeljka do petka</w:t>
      </w:r>
      <w:r>
        <w:rPr>
          <w:rFonts w:ascii="Tahoma" w:hAnsi="Tahoma" w:cs="Tahoma"/>
        </w:rPr>
        <w:t xml:space="preserve"> </w:t>
      </w:r>
      <w:r w:rsidRPr="00522378">
        <w:rPr>
          <w:rFonts w:ascii="Tahoma" w:hAnsi="Tahoma" w:cs="Tahoma"/>
        </w:rPr>
        <w:t>med 7.00 in 14.00 uro</w:t>
      </w:r>
      <w:r w:rsidRPr="00BE6968">
        <w:rPr>
          <w:rFonts w:ascii="Tahoma" w:hAnsi="Tahoma" w:cs="Tahoma"/>
        </w:rPr>
        <w:t xml:space="preserve"> ter izven praznikov in drugih dela prostih dni, ki veljajo v R</w:t>
      </w:r>
      <w:r>
        <w:rPr>
          <w:rFonts w:ascii="Tahoma" w:hAnsi="Tahoma" w:cs="Tahoma"/>
        </w:rPr>
        <w:t>epubliki Sloveniji</w:t>
      </w:r>
      <w:r w:rsidRPr="00BE6968">
        <w:rPr>
          <w:rFonts w:ascii="Tahoma" w:hAnsi="Tahoma" w:cs="Tahoma"/>
        </w:rPr>
        <w:t>.</w:t>
      </w:r>
    </w:p>
    <w:p w14:paraId="40DEA898" w14:textId="77777777" w:rsidR="00AC52B4" w:rsidRDefault="00AC52B4" w:rsidP="002D7DA6">
      <w:pPr>
        <w:jc w:val="both"/>
        <w:rPr>
          <w:rFonts w:ascii="Tahoma" w:hAnsi="Tahoma" w:cs="Tahoma"/>
        </w:rPr>
      </w:pPr>
    </w:p>
    <w:p w14:paraId="38F6B738" w14:textId="7C289791" w:rsidR="00AC52B4" w:rsidRDefault="00AC52B4" w:rsidP="00AC52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Izvajalec </w:t>
      </w:r>
      <w:r w:rsidRPr="003B6B05">
        <w:rPr>
          <w:rFonts w:ascii="Tahoma" w:hAnsi="Tahoma" w:cs="Tahoma"/>
          <w:lang w:val="x-none"/>
        </w:rPr>
        <w:t xml:space="preserve">mora </w:t>
      </w:r>
      <w:r w:rsidRPr="003B6B05">
        <w:rPr>
          <w:rFonts w:ascii="Tahoma" w:hAnsi="Tahoma" w:cs="Tahoma"/>
        </w:rPr>
        <w:t>zagotoviti</w:t>
      </w:r>
      <w:r w:rsidRPr="003B6B05">
        <w:rPr>
          <w:rFonts w:ascii="Tahoma" w:hAnsi="Tahoma" w:cs="Tahoma"/>
          <w:lang w:val="x-none"/>
        </w:rPr>
        <w:t xml:space="preserve"> prvo dobavo </w:t>
      </w:r>
      <w:r>
        <w:rPr>
          <w:rFonts w:ascii="Tahoma" w:hAnsi="Tahoma" w:cs="Tahoma"/>
        </w:rPr>
        <w:t>blaga</w:t>
      </w:r>
      <w:r w:rsidRPr="003B6B05">
        <w:rPr>
          <w:rFonts w:ascii="Tahoma" w:hAnsi="Tahoma" w:cs="Tahoma"/>
          <w:lang w:val="x-none"/>
        </w:rPr>
        <w:t xml:space="preserve"> najkasneje v </w:t>
      </w:r>
      <w:r w:rsidRPr="003B6B05">
        <w:rPr>
          <w:rFonts w:ascii="Tahoma" w:hAnsi="Tahoma" w:cs="Tahoma"/>
        </w:rPr>
        <w:t xml:space="preserve">14 (štirinajstih) </w:t>
      </w:r>
      <w:r w:rsidRPr="003B6B05">
        <w:rPr>
          <w:rFonts w:ascii="Tahoma" w:hAnsi="Tahoma" w:cs="Tahoma"/>
          <w:lang w:val="x-none"/>
        </w:rPr>
        <w:t>koledarskih dneh od prvega</w:t>
      </w:r>
      <w:r>
        <w:rPr>
          <w:rFonts w:ascii="Tahoma" w:hAnsi="Tahoma" w:cs="Tahoma"/>
        </w:rPr>
        <w:t xml:space="preserve"> pisnega</w:t>
      </w:r>
      <w:r w:rsidRPr="003B6B05">
        <w:rPr>
          <w:rFonts w:ascii="Tahoma" w:hAnsi="Tahoma" w:cs="Tahoma"/>
          <w:lang w:val="x-none"/>
        </w:rPr>
        <w:t xml:space="preserve"> naročila naročnika, ki bo sledilo </w:t>
      </w:r>
      <w:r>
        <w:rPr>
          <w:rFonts w:ascii="Tahoma" w:hAnsi="Tahoma" w:cs="Tahoma"/>
        </w:rPr>
        <w:t>sklenitvi</w:t>
      </w:r>
      <w:r w:rsidRPr="003B6B05">
        <w:rPr>
          <w:rFonts w:ascii="Tahoma" w:hAnsi="Tahoma" w:cs="Tahoma"/>
          <w:lang w:val="x-none"/>
        </w:rPr>
        <w:t xml:space="preserve"> okvirnega sporazuma.</w:t>
      </w:r>
    </w:p>
    <w:p w14:paraId="6BDFBDAD" w14:textId="77777777" w:rsidR="00AC52B4" w:rsidRDefault="00AC52B4" w:rsidP="00AC52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17C89FE" w14:textId="4A902D17" w:rsidR="00AC52B4" w:rsidRPr="00522378" w:rsidRDefault="00AC52B4" w:rsidP="00AC52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lastRenderedPageBreak/>
        <w:t xml:space="preserve">Izvajalec </w:t>
      </w:r>
      <w:r w:rsidRPr="00522378">
        <w:rPr>
          <w:rFonts w:ascii="Tahoma" w:hAnsi="Tahoma" w:cs="Tahoma"/>
          <w:lang w:val="x-none"/>
        </w:rPr>
        <w:t xml:space="preserve">se obvezuje, da bo </w:t>
      </w:r>
      <w:r w:rsidRPr="00522378">
        <w:rPr>
          <w:rFonts w:ascii="Tahoma" w:hAnsi="Tahoma" w:cs="Tahoma"/>
        </w:rPr>
        <w:t>blago</w:t>
      </w:r>
      <w:r w:rsidRPr="00522378">
        <w:rPr>
          <w:rFonts w:ascii="Tahoma" w:hAnsi="Tahoma" w:cs="Tahoma"/>
          <w:lang w:val="x-none"/>
        </w:rPr>
        <w:t xml:space="preserve"> dobavljal na lokacijo </w:t>
      </w:r>
      <w:r w:rsidRPr="00522378">
        <w:rPr>
          <w:rFonts w:ascii="Tahoma" w:hAnsi="Tahoma" w:cs="Tahoma"/>
        </w:rPr>
        <w:t>CČN Ljubljana, Cesta v Prod 100, 1000 Ljubljana</w:t>
      </w:r>
      <w:r>
        <w:rPr>
          <w:rFonts w:ascii="Tahoma" w:hAnsi="Tahoma" w:cs="Tahoma"/>
        </w:rPr>
        <w:t>,</w:t>
      </w:r>
      <w:r w:rsidRPr="00522378">
        <w:rPr>
          <w:rFonts w:ascii="Tahoma" w:hAnsi="Tahoma" w:cs="Tahoma"/>
          <w:lang w:val="x-none"/>
        </w:rPr>
        <w:t xml:space="preserve"> </w:t>
      </w:r>
      <w:r w:rsidRPr="003B6B05">
        <w:rPr>
          <w:rFonts w:ascii="Tahoma" w:hAnsi="Tahoma" w:cs="Tahoma"/>
          <w:lang w:val="x-none"/>
        </w:rPr>
        <w:t xml:space="preserve">v roku </w:t>
      </w:r>
      <w:r w:rsidRPr="003B6B05">
        <w:rPr>
          <w:rFonts w:ascii="Tahoma" w:hAnsi="Tahoma" w:cs="Tahoma"/>
        </w:rPr>
        <w:t>20</w:t>
      </w:r>
      <w:r w:rsidRPr="003B6B05">
        <w:rPr>
          <w:rFonts w:ascii="Tahoma" w:hAnsi="Tahoma" w:cs="Tahoma"/>
          <w:lang w:val="x-none"/>
        </w:rPr>
        <w:t xml:space="preserve"> </w:t>
      </w:r>
      <w:r w:rsidRPr="003B6B05">
        <w:rPr>
          <w:rFonts w:ascii="Tahoma" w:hAnsi="Tahoma" w:cs="Tahoma"/>
        </w:rPr>
        <w:t>(dvajset</w:t>
      </w:r>
      <w:r>
        <w:rPr>
          <w:rFonts w:ascii="Tahoma" w:hAnsi="Tahoma" w:cs="Tahoma"/>
        </w:rPr>
        <w:t>ih</w:t>
      </w:r>
      <w:r w:rsidRPr="003B6B05">
        <w:rPr>
          <w:rFonts w:ascii="Tahoma" w:hAnsi="Tahoma" w:cs="Tahoma"/>
        </w:rPr>
        <w:t>)</w:t>
      </w:r>
      <w:r w:rsidRPr="00522378">
        <w:rPr>
          <w:rFonts w:ascii="Tahoma" w:hAnsi="Tahoma" w:cs="Tahoma"/>
        </w:rPr>
        <w:t xml:space="preserve"> koledarskih dni</w:t>
      </w:r>
      <w:r w:rsidRPr="00522378">
        <w:rPr>
          <w:rFonts w:ascii="Tahoma" w:hAnsi="Tahoma" w:cs="Tahoma"/>
          <w:lang w:val="x-none"/>
        </w:rPr>
        <w:t xml:space="preserve"> od dneva izdaje </w:t>
      </w:r>
      <w:r w:rsidR="00DA7580">
        <w:rPr>
          <w:rFonts w:ascii="Tahoma" w:hAnsi="Tahoma" w:cs="Tahoma"/>
        </w:rPr>
        <w:t xml:space="preserve">posameznega </w:t>
      </w:r>
      <w:r>
        <w:rPr>
          <w:rFonts w:ascii="Tahoma" w:hAnsi="Tahoma" w:cs="Tahoma"/>
        </w:rPr>
        <w:t xml:space="preserve">pisnega </w:t>
      </w:r>
      <w:r w:rsidRPr="00522378">
        <w:rPr>
          <w:rFonts w:ascii="Tahoma" w:hAnsi="Tahoma" w:cs="Tahoma"/>
          <w:lang w:val="x-none"/>
        </w:rPr>
        <w:t>naročila</w:t>
      </w:r>
      <w:r w:rsidRPr="00522378">
        <w:rPr>
          <w:rFonts w:ascii="Tahoma" w:hAnsi="Tahoma" w:cs="Tahoma"/>
        </w:rPr>
        <w:t xml:space="preserve"> oz. poziva s strani naročnika</w:t>
      </w:r>
      <w:r w:rsidRPr="00522378">
        <w:rPr>
          <w:rFonts w:ascii="Tahoma" w:hAnsi="Tahoma" w:cs="Tahoma"/>
          <w:lang w:val="x-none"/>
        </w:rPr>
        <w:t>.</w:t>
      </w:r>
    </w:p>
    <w:p w14:paraId="21C6775E" w14:textId="77777777" w:rsidR="00AC52B4" w:rsidRDefault="00AC52B4" w:rsidP="00AC52B4">
      <w:pPr>
        <w:jc w:val="both"/>
        <w:rPr>
          <w:rFonts w:ascii="Tahoma" w:hAnsi="Tahoma" w:cs="Tahoma"/>
        </w:rPr>
      </w:pPr>
    </w:p>
    <w:p w14:paraId="55DE1D6D" w14:textId="77777777" w:rsidR="00AC52B4" w:rsidRDefault="00AC52B4" w:rsidP="00AC52B4">
      <w:pPr>
        <w:jc w:val="both"/>
        <w:rPr>
          <w:rFonts w:ascii="Tahoma" w:hAnsi="Tahoma" w:cs="Tahoma"/>
        </w:rPr>
      </w:pPr>
      <w:r>
        <w:rPr>
          <w:rFonts w:ascii="Tahoma" w:hAnsi="Tahoma" w:cs="Tahoma"/>
        </w:rPr>
        <w:t xml:space="preserve">Izvajalec se obvezuje, da bo dobavljeno </w:t>
      </w:r>
      <w:r w:rsidRPr="00BF7C86">
        <w:rPr>
          <w:rFonts w:ascii="Tahoma" w:hAnsi="Tahoma" w:cs="Tahoma"/>
        </w:rPr>
        <w:t>blago pakirano v 700 do 1000 kilogramskih vrečah (»</w:t>
      </w:r>
      <w:r w:rsidRPr="00BF7C86">
        <w:rPr>
          <w:rFonts w:ascii="Tahoma" w:hAnsi="Tahoma" w:cs="Tahoma"/>
          <w:i/>
        </w:rPr>
        <w:t>big bag</w:t>
      </w:r>
      <w:r w:rsidRPr="00BF7C86">
        <w:rPr>
          <w:rFonts w:ascii="Tahoma" w:hAnsi="Tahoma" w:cs="Tahoma"/>
        </w:rPr>
        <w:t>« vreče) oziroma po potrebi v 25 kg vrečah</w:t>
      </w:r>
      <w:r>
        <w:rPr>
          <w:rFonts w:ascii="Tahoma" w:hAnsi="Tahoma" w:cs="Tahoma"/>
        </w:rPr>
        <w:t>.</w:t>
      </w:r>
    </w:p>
    <w:p w14:paraId="451BC07E" w14:textId="77777777" w:rsidR="00AC52B4" w:rsidRPr="00BF7C86" w:rsidRDefault="00AC52B4" w:rsidP="00AC52B4">
      <w:pPr>
        <w:jc w:val="both"/>
        <w:rPr>
          <w:rFonts w:ascii="Tahoma" w:hAnsi="Tahoma" w:cs="Tahoma"/>
          <w:b/>
        </w:rPr>
      </w:pPr>
    </w:p>
    <w:p w14:paraId="54B4747E" w14:textId="2983503F" w:rsidR="00AC52B4" w:rsidRPr="00BE6968" w:rsidRDefault="00AC52B4" w:rsidP="00AC52B4">
      <w:pPr>
        <w:jc w:val="both"/>
        <w:rPr>
          <w:rFonts w:ascii="Tahoma" w:hAnsi="Tahoma" w:cs="Tahoma"/>
        </w:rPr>
      </w:pPr>
      <w:r>
        <w:rPr>
          <w:rFonts w:ascii="Tahoma" w:hAnsi="Tahoma" w:cs="Tahoma"/>
        </w:rPr>
        <w:t>Izvajalec</w:t>
      </w:r>
      <w:r w:rsidRPr="00522378">
        <w:rPr>
          <w:rFonts w:ascii="Tahoma" w:hAnsi="Tahoma" w:cs="Tahoma"/>
        </w:rPr>
        <w:t xml:space="preserve"> se obvezuje k blagu priložiti prodajno prevzemni dokument – dobavnico z vsemi podatki, ki jih naročnik potrebuje za pravilen prevzem blaga, za ugotovitev vrednosti blaga in za ugotovitev svoje plačilne obveznosti za dobavljeno blago.</w:t>
      </w:r>
      <w:r>
        <w:rPr>
          <w:rFonts w:ascii="Tahoma" w:hAnsi="Tahoma" w:cs="Tahoma"/>
        </w:rPr>
        <w:t xml:space="preserve"> Izvajalec mora ob prvi dobavi blaga in v primeru iz četrtega odstavka 2.</w:t>
      </w:r>
      <w:r w:rsidR="00184DAB">
        <w:rPr>
          <w:rFonts w:ascii="Tahoma" w:hAnsi="Tahoma" w:cs="Tahoma"/>
        </w:rPr>
        <w:t xml:space="preserve"> </w:t>
      </w:r>
      <w:r>
        <w:rPr>
          <w:rFonts w:ascii="Tahoma" w:hAnsi="Tahoma" w:cs="Tahoma"/>
        </w:rPr>
        <w:t xml:space="preserve">člena tega okvirnega sporazuma naročniku skupaj z blagom izročiti tudi </w:t>
      </w:r>
      <w:r w:rsidRPr="00F72E2E">
        <w:rPr>
          <w:rFonts w:ascii="Tahoma" w:hAnsi="Tahoma" w:cs="Tahoma"/>
        </w:rPr>
        <w:t>varnostni list</w:t>
      </w:r>
      <w:r>
        <w:rPr>
          <w:rFonts w:ascii="Tahoma" w:hAnsi="Tahoma" w:cs="Tahoma"/>
        </w:rPr>
        <w:t xml:space="preserve"> za dobavljeno blago</w:t>
      </w:r>
      <w:r w:rsidRPr="00F72E2E">
        <w:rPr>
          <w:rFonts w:ascii="Tahoma" w:hAnsi="Tahoma" w:cs="Tahoma"/>
        </w:rPr>
        <w:t xml:space="preserve"> v slovenskem jeziku</w:t>
      </w:r>
      <w:r>
        <w:rPr>
          <w:rFonts w:ascii="Tahoma" w:hAnsi="Tahoma" w:cs="Tahoma"/>
        </w:rPr>
        <w:t>.</w:t>
      </w:r>
    </w:p>
    <w:p w14:paraId="29E5F3FF" w14:textId="77777777" w:rsidR="00AC52B4" w:rsidRPr="00BE6968" w:rsidRDefault="00AC52B4" w:rsidP="00AC52B4">
      <w:pPr>
        <w:jc w:val="both"/>
        <w:rPr>
          <w:rFonts w:ascii="Tahoma" w:hAnsi="Tahoma" w:cs="Tahoma"/>
        </w:rPr>
      </w:pPr>
    </w:p>
    <w:p w14:paraId="75CE3887" w14:textId="6366E62E" w:rsidR="00AC52B4" w:rsidRDefault="00AC52B4" w:rsidP="00AC52B4">
      <w:pPr>
        <w:jc w:val="both"/>
        <w:rPr>
          <w:rFonts w:ascii="Tahoma" w:hAnsi="Tahoma" w:cs="Tahoma"/>
        </w:rPr>
      </w:pPr>
      <w:r w:rsidRPr="00BE6968">
        <w:rPr>
          <w:rFonts w:ascii="Tahoma" w:hAnsi="Tahoma" w:cs="Tahoma"/>
        </w:rPr>
        <w:t>Rok dobave se lahko podaljša le v primeru izrednih dogodkov, ki vplivajo na dobavo ter jih ni bilo mogoče predvideti ob določitvi posameznega obsega dobav</w:t>
      </w:r>
      <w:r>
        <w:rPr>
          <w:rFonts w:ascii="Tahoma" w:hAnsi="Tahoma" w:cs="Tahoma"/>
        </w:rPr>
        <w:t xml:space="preserve"> </w:t>
      </w:r>
      <w:r w:rsidRPr="00BE6968">
        <w:rPr>
          <w:rFonts w:ascii="Tahoma" w:hAnsi="Tahoma" w:cs="Tahoma"/>
        </w:rPr>
        <w:t>oziroma jih ni povzročil izvajalec. Podaljšanje roka pri posamezni dobavi blaga je možno le s predhodnim pisnim (po elektronsk</w:t>
      </w:r>
      <w:r w:rsidR="006E56B4">
        <w:rPr>
          <w:rFonts w:ascii="Tahoma" w:hAnsi="Tahoma" w:cs="Tahoma"/>
        </w:rPr>
        <w:t>i</w:t>
      </w:r>
      <w:r w:rsidRPr="00BE6968">
        <w:rPr>
          <w:rFonts w:ascii="Tahoma" w:hAnsi="Tahoma" w:cs="Tahoma"/>
        </w:rPr>
        <w:t xml:space="preserve"> pošt</w:t>
      </w:r>
      <w:r w:rsidR="006E56B4">
        <w:rPr>
          <w:rFonts w:ascii="Tahoma" w:hAnsi="Tahoma" w:cs="Tahoma"/>
        </w:rPr>
        <w:t>i</w:t>
      </w:r>
      <w:r w:rsidRPr="00BE6968">
        <w:rPr>
          <w:rFonts w:ascii="Tahoma" w:hAnsi="Tahoma" w:cs="Tahoma"/>
        </w:rPr>
        <w:t>) soglasjem naročnika.</w:t>
      </w:r>
    </w:p>
    <w:p w14:paraId="035B8A68" w14:textId="77777777" w:rsidR="00AC52B4" w:rsidRPr="00BE6968" w:rsidRDefault="00AC52B4" w:rsidP="00AC52B4">
      <w:pPr>
        <w:jc w:val="both"/>
        <w:rPr>
          <w:rFonts w:ascii="Tahoma" w:hAnsi="Tahoma" w:cs="Tahoma"/>
        </w:rPr>
      </w:pPr>
    </w:p>
    <w:p w14:paraId="69D978E4" w14:textId="77777777" w:rsidR="00AC52B4" w:rsidRPr="00036CE9" w:rsidRDefault="00AC52B4" w:rsidP="00AC52B4">
      <w:pPr>
        <w:jc w:val="both"/>
        <w:rPr>
          <w:rFonts w:ascii="Tahoma" w:hAnsi="Tahoma" w:cs="Tahoma"/>
          <w:b/>
        </w:rPr>
      </w:pPr>
      <w:r w:rsidRPr="00BE6968">
        <w:rPr>
          <w:rFonts w:ascii="Tahoma" w:hAnsi="Tahoma" w:cs="Tahoma"/>
        </w:rPr>
        <w:t>V primeru prekoračitve roka dobave</w:t>
      </w:r>
      <w:r>
        <w:rPr>
          <w:rFonts w:ascii="Tahoma" w:hAnsi="Tahoma" w:cs="Tahoma"/>
        </w:rPr>
        <w:t xml:space="preserve"> </w:t>
      </w:r>
      <w:r w:rsidRPr="00BE6968">
        <w:rPr>
          <w:rFonts w:ascii="Tahoma" w:hAnsi="Tahoma" w:cs="Tahoma"/>
        </w:rPr>
        <w:t xml:space="preserve">je vse stroške, ki bi nastali zaradi zamude, dolžna nositi tista stranka </w:t>
      </w:r>
      <w:r w:rsidRPr="00BE6968">
        <w:rPr>
          <w:rFonts w:ascii="Tahoma" w:eastAsia="Calibri" w:hAnsi="Tahoma" w:cs="Tahoma"/>
        </w:rPr>
        <w:t>tega okvirnega sporazuma</w:t>
      </w:r>
      <w:r w:rsidRPr="00BE6968">
        <w:rPr>
          <w:rFonts w:ascii="Tahoma" w:hAnsi="Tahoma" w:cs="Tahoma"/>
        </w:rPr>
        <w:t>, ki je povzročila zamudo.</w:t>
      </w:r>
    </w:p>
    <w:p w14:paraId="56FFBD1C" w14:textId="77777777" w:rsidR="00AC52B4" w:rsidRDefault="00AC52B4" w:rsidP="00AC52B4">
      <w:pPr>
        <w:ind w:left="426"/>
        <w:jc w:val="center"/>
        <w:rPr>
          <w:rFonts w:ascii="Tahoma" w:hAnsi="Tahoma" w:cs="Tahoma"/>
        </w:rPr>
      </w:pPr>
    </w:p>
    <w:p w14:paraId="2C06C5CC" w14:textId="77777777" w:rsidR="00AC52B4" w:rsidRDefault="00AC52B4" w:rsidP="00387EA7">
      <w:pPr>
        <w:numPr>
          <w:ilvl w:val="0"/>
          <w:numId w:val="41"/>
        </w:numPr>
        <w:tabs>
          <w:tab w:val="clear" w:pos="1440"/>
        </w:tabs>
        <w:jc w:val="center"/>
        <w:rPr>
          <w:rFonts w:ascii="Tahoma" w:hAnsi="Tahoma" w:cs="Tahoma"/>
        </w:rPr>
      </w:pPr>
      <w:r>
        <w:rPr>
          <w:rFonts w:ascii="Tahoma" w:hAnsi="Tahoma" w:cs="Tahoma"/>
        </w:rPr>
        <w:t xml:space="preserve">člen </w:t>
      </w:r>
    </w:p>
    <w:p w14:paraId="1ADEE8CC" w14:textId="77777777" w:rsidR="00AC52B4" w:rsidRDefault="00AC52B4" w:rsidP="00AC52B4">
      <w:pPr>
        <w:suppressAutoHyphens/>
        <w:jc w:val="both"/>
        <w:rPr>
          <w:rFonts w:ascii="Tahoma" w:hAnsi="Tahoma" w:cs="Tahoma"/>
          <w:lang w:eastAsia="ar-SA"/>
        </w:rPr>
      </w:pPr>
    </w:p>
    <w:p w14:paraId="74958ABC" w14:textId="6686F917" w:rsidR="00AC52B4" w:rsidRPr="00BE6968" w:rsidRDefault="00AC52B4" w:rsidP="00AC52B4">
      <w:pPr>
        <w:suppressAutoHyphens/>
        <w:jc w:val="both"/>
        <w:rPr>
          <w:rFonts w:ascii="Tahoma" w:hAnsi="Tahoma" w:cs="Tahoma"/>
          <w:lang w:eastAsia="ar-SA"/>
        </w:rPr>
      </w:pPr>
      <w:r w:rsidRPr="00BE6968">
        <w:rPr>
          <w:rFonts w:ascii="Tahoma" w:hAnsi="Tahoma" w:cs="Tahoma"/>
          <w:lang w:eastAsia="ar-SA"/>
        </w:rPr>
        <w:t>Dobava se bo štela za pravilno izvršeno, ko se bo prevzem</w:t>
      </w:r>
      <w:r w:rsidR="00DA7580">
        <w:rPr>
          <w:rFonts w:ascii="Tahoma" w:hAnsi="Tahoma" w:cs="Tahoma"/>
          <w:lang w:eastAsia="ar-SA"/>
        </w:rPr>
        <w:t xml:space="preserve"> (izročitev)</w:t>
      </w:r>
      <w:r>
        <w:rPr>
          <w:rFonts w:ascii="Tahoma" w:hAnsi="Tahoma" w:cs="Tahoma"/>
          <w:lang w:eastAsia="ar-SA"/>
        </w:rPr>
        <w:t xml:space="preserve"> blaga</w:t>
      </w:r>
      <w:r w:rsidRPr="00BE6968">
        <w:rPr>
          <w:rFonts w:ascii="Tahoma" w:hAnsi="Tahoma" w:cs="Tahoma"/>
          <w:lang w:eastAsia="ar-SA"/>
        </w:rPr>
        <w:t xml:space="preserve"> uspešno opravil na podlagi podpisa </w:t>
      </w:r>
      <w:r>
        <w:rPr>
          <w:rFonts w:ascii="Tahoma" w:hAnsi="Tahoma" w:cs="Tahoma"/>
          <w:lang w:eastAsia="ar-SA"/>
        </w:rPr>
        <w:t>dobavnice</w:t>
      </w:r>
      <w:r w:rsidRPr="00BE6968">
        <w:rPr>
          <w:rFonts w:ascii="Tahoma" w:hAnsi="Tahoma" w:cs="Tahoma"/>
          <w:lang w:eastAsia="ar-SA"/>
        </w:rPr>
        <w:t xml:space="preserv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27F84A15" w14:textId="77777777" w:rsidR="00AC52B4" w:rsidRPr="00BE6968" w:rsidRDefault="00AC52B4" w:rsidP="00AC52B4">
      <w:pPr>
        <w:jc w:val="both"/>
        <w:rPr>
          <w:rFonts w:ascii="Tahoma" w:hAnsi="Tahoma" w:cs="Tahoma"/>
        </w:rPr>
      </w:pPr>
    </w:p>
    <w:p w14:paraId="7B540D47" w14:textId="77777777" w:rsidR="00A77E30" w:rsidRDefault="00AC52B4" w:rsidP="008A2383">
      <w:pPr>
        <w:pStyle w:val="Telobesedila21"/>
        <w:rPr>
          <w:rFonts w:ascii="Tahoma" w:hAnsi="Tahoma" w:cs="Tahoma"/>
          <w:sz w:val="20"/>
        </w:rPr>
      </w:pPr>
      <w:r w:rsidRPr="00BE6968">
        <w:rPr>
          <w:rFonts w:ascii="Tahoma" w:hAnsi="Tahoma" w:cs="Tahoma"/>
          <w:sz w:val="20"/>
        </w:rPr>
        <w:t>Količinski pregled blaga se opravi v navzočnosti predstavnikov obeh stran</w:t>
      </w:r>
      <w:r w:rsidR="00A77E30">
        <w:rPr>
          <w:rFonts w:ascii="Tahoma" w:hAnsi="Tahoma" w:cs="Tahoma"/>
          <w:sz w:val="20"/>
        </w:rPr>
        <w:t>k okvirnega sporazuma. Naročnik</w:t>
      </w:r>
    </w:p>
    <w:p w14:paraId="7B3EBDCC" w14:textId="2F5ACCCD" w:rsidR="00AC52B4" w:rsidRPr="00BE6968" w:rsidRDefault="00A77E30" w:rsidP="008A2383">
      <w:pPr>
        <w:pStyle w:val="Telobesedila21"/>
        <w:tabs>
          <w:tab w:val="left" w:pos="0"/>
        </w:tabs>
        <w:ind w:left="0" w:firstLine="0"/>
        <w:rPr>
          <w:rFonts w:ascii="Tahoma" w:hAnsi="Tahoma" w:cs="Tahoma"/>
          <w:sz w:val="20"/>
        </w:rPr>
      </w:pPr>
      <w:r w:rsidRPr="00BE6968">
        <w:rPr>
          <w:rFonts w:ascii="Tahoma" w:hAnsi="Tahoma" w:cs="Tahoma"/>
          <w:sz w:val="20"/>
        </w:rPr>
        <w:t>mora o količinskem primanjkljaju in o morebitnih napakah na blagu sesta</w:t>
      </w:r>
      <w:r>
        <w:rPr>
          <w:rFonts w:ascii="Tahoma" w:hAnsi="Tahoma" w:cs="Tahoma"/>
          <w:sz w:val="20"/>
        </w:rPr>
        <w:t>viti zapisnik in ga izročiti ob</w:t>
      </w:r>
      <w:r w:rsidR="008A2383">
        <w:rPr>
          <w:rFonts w:ascii="Tahoma" w:hAnsi="Tahoma" w:cs="Tahoma"/>
          <w:sz w:val="20"/>
        </w:rPr>
        <w:t xml:space="preserve"> </w:t>
      </w:r>
      <w:r>
        <w:rPr>
          <w:rFonts w:ascii="Tahoma" w:hAnsi="Tahoma" w:cs="Tahoma"/>
          <w:sz w:val="20"/>
        </w:rPr>
        <w:t>prevzemu blaga</w:t>
      </w:r>
      <w:r w:rsidRPr="00BE6968">
        <w:rPr>
          <w:rFonts w:ascii="Tahoma" w:hAnsi="Tahoma" w:cs="Tahoma"/>
          <w:sz w:val="20"/>
        </w:rPr>
        <w:t xml:space="preserve"> predstavniku izvajalca</w:t>
      </w:r>
      <w:r>
        <w:rPr>
          <w:rFonts w:ascii="Tahoma" w:hAnsi="Tahoma" w:cs="Tahoma"/>
          <w:sz w:val="20"/>
        </w:rPr>
        <w:t xml:space="preserve"> oziroma </w:t>
      </w:r>
      <w:r w:rsidR="008A2383">
        <w:rPr>
          <w:rFonts w:ascii="Tahoma" w:hAnsi="Tahoma" w:cs="Tahoma"/>
          <w:sz w:val="20"/>
        </w:rPr>
        <w:t xml:space="preserve">ravnati </w:t>
      </w:r>
      <w:r w:rsidR="006B66EC">
        <w:rPr>
          <w:rFonts w:ascii="Tahoma" w:hAnsi="Tahoma" w:cs="Tahoma"/>
          <w:sz w:val="20"/>
        </w:rPr>
        <w:t>v skladu z 15., 16. 17. in 18</w:t>
      </w:r>
      <w:r>
        <w:rPr>
          <w:rFonts w:ascii="Tahoma" w:hAnsi="Tahoma" w:cs="Tahoma"/>
          <w:sz w:val="20"/>
        </w:rPr>
        <w:t>. členom tega okvirnega</w:t>
      </w:r>
      <w:r w:rsidR="008A2383">
        <w:rPr>
          <w:rFonts w:ascii="Tahoma" w:hAnsi="Tahoma" w:cs="Tahoma"/>
          <w:sz w:val="20"/>
        </w:rPr>
        <w:t xml:space="preserve"> </w:t>
      </w:r>
      <w:r>
        <w:rPr>
          <w:rFonts w:ascii="Tahoma" w:hAnsi="Tahoma" w:cs="Tahoma"/>
          <w:sz w:val="20"/>
        </w:rPr>
        <w:t>sporazuma</w:t>
      </w:r>
      <w:r w:rsidRPr="00BE6968">
        <w:rPr>
          <w:rFonts w:ascii="Tahoma" w:hAnsi="Tahoma" w:cs="Tahoma"/>
          <w:sz w:val="20"/>
        </w:rPr>
        <w:t>.</w:t>
      </w:r>
    </w:p>
    <w:p w14:paraId="310447D3" w14:textId="77777777" w:rsidR="00AC52B4" w:rsidRPr="00BE6968" w:rsidRDefault="00AC52B4" w:rsidP="00A77E30">
      <w:pPr>
        <w:pStyle w:val="Telobesedila21"/>
        <w:rPr>
          <w:rFonts w:ascii="Tahoma" w:hAnsi="Tahoma" w:cs="Tahoma"/>
          <w:sz w:val="20"/>
        </w:rPr>
      </w:pPr>
    </w:p>
    <w:p w14:paraId="0581925F" w14:textId="77777777" w:rsidR="00A77E30" w:rsidRDefault="00AC52B4" w:rsidP="00A77E30">
      <w:pPr>
        <w:pStyle w:val="Telobesedila21"/>
        <w:rPr>
          <w:rFonts w:ascii="Tahoma" w:hAnsi="Tahoma" w:cs="Tahoma"/>
          <w:sz w:val="20"/>
        </w:rPr>
      </w:pPr>
      <w:r w:rsidRPr="00BE6968">
        <w:rPr>
          <w:rFonts w:ascii="Tahoma" w:hAnsi="Tahoma" w:cs="Tahoma"/>
          <w:sz w:val="20"/>
        </w:rPr>
        <w:t xml:space="preserve">Če se ob pregledu ugotovi, da blago ni istovetno z naročenim, če odstopa </w:t>
      </w:r>
      <w:r w:rsidR="00A77E30">
        <w:rPr>
          <w:rFonts w:ascii="Tahoma" w:hAnsi="Tahoma" w:cs="Tahoma"/>
          <w:sz w:val="20"/>
        </w:rPr>
        <w:t>od dogovorjene kakovosti, vrste</w:t>
      </w:r>
    </w:p>
    <w:p w14:paraId="0C44484A" w14:textId="5D439A41" w:rsidR="00AC52B4" w:rsidRDefault="00AC52B4" w:rsidP="00A77E30">
      <w:pPr>
        <w:pStyle w:val="Telobesedila21"/>
        <w:rPr>
          <w:rFonts w:ascii="Tahoma" w:hAnsi="Tahoma" w:cs="Tahoma"/>
          <w:sz w:val="20"/>
        </w:rPr>
      </w:pPr>
      <w:r w:rsidRPr="00BE6968">
        <w:rPr>
          <w:rFonts w:ascii="Tahoma" w:hAnsi="Tahoma" w:cs="Tahoma"/>
          <w:sz w:val="20"/>
        </w:rPr>
        <w:t>in količine, lahko naročnik prevzem blaga odkloni in ga vrne izvajalcu ter mu zaračuna vse nastale stroške.</w:t>
      </w:r>
    </w:p>
    <w:p w14:paraId="3296022B" w14:textId="77777777" w:rsidR="00AC52B4" w:rsidRPr="00474226" w:rsidRDefault="00AC52B4" w:rsidP="00A77E30">
      <w:pPr>
        <w:jc w:val="both"/>
        <w:rPr>
          <w:rFonts w:ascii="Tahoma" w:hAnsi="Tahoma" w:cs="Tahoma"/>
        </w:rPr>
      </w:pPr>
    </w:p>
    <w:p w14:paraId="3FDE09CE" w14:textId="77777777" w:rsidR="00AC52B4" w:rsidRDefault="00AC52B4" w:rsidP="00387EA7">
      <w:pPr>
        <w:numPr>
          <w:ilvl w:val="0"/>
          <w:numId w:val="41"/>
        </w:numPr>
        <w:tabs>
          <w:tab w:val="clear" w:pos="1440"/>
        </w:tabs>
        <w:jc w:val="center"/>
        <w:rPr>
          <w:rFonts w:ascii="Tahoma" w:hAnsi="Tahoma" w:cs="Tahoma"/>
        </w:rPr>
      </w:pPr>
      <w:r>
        <w:rPr>
          <w:rFonts w:ascii="Tahoma" w:hAnsi="Tahoma" w:cs="Tahoma"/>
        </w:rPr>
        <w:t>člen</w:t>
      </w:r>
    </w:p>
    <w:p w14:paraId="442B0A0A" w14:textId="77777777" w:rsidR="00AC52B4" w:rsidRDefault="00AC52B4" w:rsidP="00AC52B4">
      <w:pPr>
        <w:jc w:val="both"/>
        <w:rPr>
          <w:rFonts w:ascii="Tahoma" w:hAnsi="Tahoma" w:cs="Tahoma"/>
        </w:rPr>
      </w:pPr>
    </w:p>
    <w:p w14:paraId="422CF22E" w14:textId="25D9028F" w:rsidR="00AC52B4" w:rsidRDefault="00AC52B4" w:rsidP="00AC52B4">
      <w:pPr>
        <w:jc w:val="both"/>
        <w:rPr>
          <w:rFonts w:ascii="Tahoma" w:hAnsi="Tahoma" w:cs="Tahoma"/>
        </w:rPr>
      </w:pPr>
      <w:r w:rsidRPr="00A12C70">
        <w:rPr>
          <w:rFonts w:ascii="Tahoma" w:hAnsi="Tahoma" w:cs="Tahoma"/>
        </w:rPr>
        <w:t>V kolikor izvajalec ne dobavi blaga v dogovorjenem roku</w:t>
      </w:r>
      <w:r w:rsidR="006B66EC">
        <w:rPr>
          <w:rFonts w:ascii="Tahoma" w:hAnsi="Tahoma" w:cs="Tahoma"/>
        </w:rPr>
        <w:t xml:space="preserve"> iz 10</w:t>
      </w:r>
      <w:r>
        <w:rPr>
          <w:rFonts w:ascii="Tahoma" w:hAnsi="Tahoma" w:cs="Tahoma"/>
        </w:rPr>
        <w:t>. člena tega okvirnega sporazuma</w:t>
      </w:r>
      <w:r w:rsidRPr="00A12C70">
        <w:rPr>
          <w:rFonts w:ascii="Tahoma" w:hAnsi="Tahoma" w:cs="Tahoma"/>
        </w:rPr>
        <w:t>, lahko naročnik izvajalcu zaračuna kazen po</w:t>
      </w:r>
      <w:r w:rsidRPr="00A12C70">
        <w:rPr>
          <w:rFonts w:ascii="Tahoma" w:hAnsi="Tahoma" w:cs="Tahoma"/>
          <w:lang w:eastAsia="ar-SA"/>
        </w:rPr>
        <w:t xml:space="preserve"> okvirnem sporazumu skladno </w:t>
      </w:r>
      <w:r w:rsidR="006B66EC">
        <w:rPr>
          <w:rFonts w:ascii="Tahoma" w:hAnsi="Tahoma" w:cs="Tahoma"/>
          <w:lang w:eastAsia="ar-SA"/>
        </w:rPr>
        <w:t>z 21</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Pr="00A12C70">
        <w:rPr>
          <w:rFonts w:ascii="Tahoma" w:hAnsi="Tahoma" w:cs="Tahoma"/>
        </w:rPr>
        <w:t xml:space="preserve"> in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Pr="00A12C70">
        <w:rPr>
          <w:rFonts w:ascii="Tahoma" w:hAnsi="Tahoma" w:cs="Tahoma"/>
        </w:rPr>
        <w:t>, nedobavljeno blago pa naročnik nabavi na prostem trgu. V tem primeru izvajalec krije razliko v ceni, za kar mu iz</w:t>
      </w:r>
      <w:r w:rsidR="0060520C">
        <w:rPr>
          <w:rFonts w:ascii="Tahoma" w:hAnsi="Tahoma" w:cs="Tahoma"/>
        </w:rPr>
        <w:t>stavi</w:t>
      </w:r>
      <w:r w:rsidRPr="00A12C70">
        <w:rPr>
          <w:rFonts w:ascii="Tahoma" w:hAnsi="Tahoma" w:cs="Tahoma"/>
        </w:rPr>
        <w:t xml:space="preserve"> naročnik račun.</w:t>
      </w:r>
    </w:p>
    <w:p w14:paraId="5153B2AA" w14:textId="77777777" w:rsidR="00AC52B4" w:rsidRDefault="00AC52B4" w:rsidP="00AC52B4">
      <w:pPr>
        <w:jc w:val="both"/>
        <w:rPr>
          <w:rFonts w:ascii="Tahoma" w:hAnsi="Tahoma" w:cs="Tahoma"/>
        </w:rPr>
      </w:pPr>
    </w:p>
    <w:p w14:paraId="12FA0970" w14:textId="343FE307" w:rsidR="00AC52B4" w:rsidRPr="00A12C70" w:rsidRDefault="00AC52B4" w:rsidP="000A4F60">
      <w:pPr>
        <w:jc w:val="both"/>
        <w:rPr>
          <w:rFonts w:ascii="Tahoma" w:hAnsi="Tahoma" w:cs="Tahoma"/>
        </w:rPr>
      </w:pPr>
      <w:r w:rsidRPr="00A12C70">
        <w:rPr>
          <w:rFonts w:ascii="Tahoma" w:hAnsi="Tahoma" w:cs="Tahoma"/>
        </w:rPr>
        <w:t xml:space="preserve">V kolikor izvajalec </w:t>
      </w:r>
      <w:r w:rsidR="00826F98">
        <w:rPr>
          <w:rFonts w:ascii="Tahoma" w:hAnsi="Tahoma" w:cs="Tahoma"/>
        </w:rPr>
        <w:t>več kot petkrat</w:t>
      </w:r>
      <w:r w:rsidR="00555B5C">
        <w:rPr>
          <w:rFonts w:ascii="Tahoma" w:hAnsi="Tahoma" w:cs="Tahoma"/>
        </w:rPr>
        <w:t xml:space="preserve"> (5</w:t>
      </w:r>
      <w:r>
        <w:rPr>
          <w:rFonts w:ascii="Tahoma" w:hAnsi="Tahoma" w:cs="Tahoma"/>
        </w:rPr>
        <w:t>x)</w:t>
      </w:r>
      <w:r w:rsidRPr="00CF58A2">
        <w:rPr>
          <w:rFonts w:ascii="Tahoma" w:hAnsi="Tahoma" w:cs="Tahoma"/>
        </w:rPr>
        <w:t xml:space="preserve"> ne opravi dobave</w:t>
      </w:r>
      <w:r>
        <w:rPr>
          <w:rFonts w:ascii="Tahoma" w:hAnsi="Tahoma" w:cs="Tahoma"/>
        </w:rPr>
        <w:t>,</w:t>
      </w:r>
      <w:r w:rsidRPr="00CF58A2">
        <w:rPr>
          <w:rFonts w:ascii="Tahoma" w:hAnsi="Tahoma" w:cs="Tahoma"/>
        </w:rPr>
        <w:t xml:space="preserve"> kot je navedeno v predhodnih členih, ob tem pa je naročnikova krivda izključena</w:t>
      </w:r>
      <w:r>
        <w:rPr>
          <w:rFonts w:ascii="Tahoma" w:hAnsi="Tahoma" w:cs="Tahoma"/>
        </w:rPr>
        <w:t>,</w:t>
      </w:r>
      <w:r w:rsidRPr="00A12C70">
        <w:rPr>
          <w:rFonts w:ascii="Tahoma" w:hAnsi="Tahoma" w:cs="Tahoma"/>
        </w:rPr>
        <w:t xml:space="preserve"> naročnik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in odstopi od okvirnega sporazuma brez kakršnihkoli obveznosti, v kolikor mu izvajalec </w:t>
      </w:r>
      <w:r w:rsidRPr="00434E49">
        <w:rPr>
          <w:rFonts w:ascii="Tahoma" w:hAnsi="Tahoma" w:cs="Tahoma"/>
          <w:lang w:eastAsia="ar-SA"/>
        </w:rPr>
        <w:t>v petih (5) dneh od pisnega poziva s strani naročnika ne dostavi nove</w:t>
      </w:r>
      <w:r>
        <w:rPr>
          <w:rFonts w:ascii="Tahoma" w:hAnsi="Tahoma" w:cs="Tahoma"/>
          <w:lang w:eastAsia="ar-SA"/>
        </w:rPr>
        <w:t>ga</w:t>
      </w:r>
      <w:r w:rsidRPr="00434E49">
        <w:rPr>
          <w:rFonts w:ascii="Tahoma" w:hAnsi="Tahoma" w:cs="Tahoma"/>
          <w:lang w:eastAsia="ar-SA"/>
        </w:rPr>
        <w:t xml:space="preserve"> </w:t>
      </w:r>
      <w:r w:rsidRPr="00A12C70">
        <w:rPr>
          <w:rFonts w:ascii="Tahoma" w:hAnsi="Tahoma" w:cs="Tahoma"/>
        </w:rPr>
        <w:t>finančn</w:t>
      </w:r>
      <w:r>
        <w:rPr>
          <w:rFonts w:ascii="Tahoma" w:hAnsi="Tahoma" w:cs="Tahoma"/>
        </w:rPr>
        <w:t>ega</w:t>
      </w:r>
      <w:r w:rsidRPr="00A12C70">
        <w:rPr>
          <w:rFonts w:ascii="Tahoma" w:hAnsi="Tahoma" w:cs="Tahoma"/>
        </w:rPr>
        <w:t xml:space="preserve"> zavarovanj</w:t>
      </w:r>
      <w:r>
        <w:rPr>
          <w:rFonts w:ascii="Tahoma" w:hAnsi="Tahoma" w:cs="Tahoma"/>
        </w:rPr>
        <w:t>a</w:t>
      </w:r>
      <w:r w:rsidRPr="00A12C70">
        <w:rPr>
          <w:rFonts w:ascii="Tahoma" w:hAnsi="Tahoma" w:cs="Tahoma"/>
        </w:rPr>
        <w:t xml:space="preserv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w:t>
      </w:r>
      <w:r w:rsidRPr="00434E49">
        <w:rPr>
          <w:rFonts w:ascii="Tahoma" w:hAnsi="Tahoma" w:cs="Tahoma"/>
          <w:lang w:eastAsia="ar-SA"/>
        </w:rPr>
        <w:t>in naročnik ni uveljavil odstopa od okvirnega sporazuma</w:t>
      </w:r>
      <w:r w:rsidRPr="00A12C70">
        <w:rPr>
          <w:rFonts w:ascii="Tahoma" w:hAnsi="Tahoma" w:cs="Tahoma"/>
        </w:rPr>
        <w:t>.</w:t>
      </w:r>
    </w:p>
    <w:p w14:paraId="1D48D3D3" w14:textId="7256F802" w:rsidR="00AC52B4" w:rsidRDefault="00AC52B4" w:rsidP="000A4F60">
      <w:pPr>
        <w:rPr>
          <w:rFonts w:ascii="Tahoma" w:hAnsi="Tahoma" w:cs="Tahoma"/>
        </w:rPr>
      </w:pPr>
    </w:p>
    <w:p w14:paraId="2240C1C0" w14:textId="77777777" w:rsidR="0060520C" w:rsidRDefault="0060520C" w:rsidP="0060520C">
      <w:pPr>
        <w:tabs>
          <w:tab w:val="left" w:pos="851"/>
          <w:tab w:val="left" w:pos="1702"/>
        </w:tabs>
        <w:jc w:val="both"/>
        <w:rPr>
          <w:rFonts w:ascii="Tahoma" w:hAnsi="Tahoma" w:cs="Tahoma"/>
          <w:b/>
        </w:rPr>
      </w:pPr>
      <w:r w:rsidRPr="00504495">
        <w:rPr>
          <w:rFonts w:ascii="Tahoma" w:hAnsi="Tahoma" w:cs="Tahoma"/>
          <w:b/>
        </w:rPr>
        <w:t>VIŠJA SILA</w:t>
      </w:r>
    </w:p>
    <w:p w14:paraId="0D7567EE" w14:textId="77777777" w:rsidR="0060520C" w:rsidRDefault="0060520C" w:rsidP="000A4F60">
      <w:pPr>
        <w:rPr>
          <w:rFonts w:ascii="Tahoma" w:hAnsi="Tahoma" w:cs="Tahoma"/>
        </w:rPr>
      </w:pPr>
    </w:p>
    <w:p w14:paraId="0DF2F9BB" w14:textId="77777777" w:rsidR="00AC52B4" w:rsidRPr="002474B7" w:rsidRDefault="00AC52B4" w:rsidP="00387EA7">
      <w:pPr>
        <w:numPr>
          <w:ilvl w:val="0"/>
          <w:numId w:val="41"/>
        </w:numPr>
        <w:tabs>
          <w:tab w:val="clear" w:pos="1440"/>
        </w:tabs>
        <w:jc w:val="center"/>
        <w:rPr>
          <w:rFonts w:ascii="Tahoma" w:hAnsi="Tahoma" w:cs="Tahoma"/>
        </w:rPr>
      </w:pPr>
      <w:r>
        <w:rPr>
          <w:rFonts w:ascii="Tahoma" w:hAnsi="Tahoma" w:cs="Tahoma"/>
        </w:rPr>
        <w:t>člen</w:t>
      </w:r>
    </w:p>
    <w:p w14:paraId="3D6337A0" w14:textId="77777777" w:rsidR="00AC52B4" w:rsidRDefault="00AC52B4" w:rsidP="000A4F60">
      <w:pPr>
        <w:tabs>
          <w:tab w:val="left" w:pos="851"/>
          <w:tab w:val="left" w:pos="1702"/>
        </w:tabs>
        <w:ind w:left="1440"/>
        <w:jc w:val="both"/>
        <w:rPr>
          <w:rFonts w:ascii="Tahoma" w:hAnsi="Tahoma" w:cs="Tahoma"/>
          <w:b/>
        </w:rPr>
      </w:pPr>
    </w:p>
    <w:p w14:paraId="2259D3E9" w14:textId="77777777" w:rsidR="00AC52B4" w:rsidRDefault="00AC52B4" w:rsidP="000A4F60">
      <w:pPr>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6B2362DD" w14:textId="77777777" w:rsidR="00AC52B4" w:rsidRPr="00D34238" w:rsidRDefault="00AC52B4" w:rsidP="000A4F60">
      <w:pPr>
        <w:jc w:val="both"/>
        <w:rPr>
          <w:rFonts w:ascii="Tahoma" w:hAnsi="Tahoma" w:cs="Tahoma"/>
        </w:rPr>
      </w:pPr>
    </w:p>
    <w:p w14:paraId="4794B497" w14:textId="07C8721E" w:rsidR="00AC52B4" w:rsidRDefault="0046714E" w:rsidP="000A4F60">
      <w:pPr>
        <w:jc w:val="both"/>
        <w:rPr>
          <w:rFonts w:ascii="Tahoma" w:hAnsi="Tahoma" w:cs="Tahoma"/>
        </w:rPr>
      </w:pPr>
      <w:r w:rsidRPr="0046714E">
        <w:rPr>
          <w:rFonts w:ascii="Tahoma" w:hAnsi="Tahoma" w:cs="Tahoma"/>
        </w:rPr>
        <w:lastRenderedPageBreak/>
        <w:t xml:space="preserve">Višja sila pomeni zunanji vzrok, neodvisen od volje in vpliva katere koli stranke, ki je nepričakovan in nenaden in se mu ob splošni skrbnosti ni bilo moč izogniti in ga odvrniti, takšne okoliščine pa so se pojavile po sklenitvi okvirnega sporazuma. </w:t>
      </w:r>
      <w:r w:rsidR="00AC52B4" w:rsidRPr="00A76C53">
        <w:rPr>
          <w:rFonts w:ascii="Tahoma" w:hAnsi="Tahoma" w:cs="Tahoma"/>
        </w:rPr>
        <w:t xml:space="preserve">Če </w:t>
      </w:r>
      <w:r w:rsidR="00AC52B4" w:rsidRPr="00610C6B">
        <w:rPr>
          <w:rFonts w:ascii="Tahoma" w:hAnsi="Tahoma" w:cs="Tahoma"/>
          <w:color w:val="000000"/>
        </w:rPr>
        <w:t xml:space="preserve">je izvedba </w:t>
      </w:r>
      <w:r w:rsidR="00AC52B4">
        <w:rPr>
          <w:rFonts w:ascii="Tahoma" w:hAnsi="Tahoma" w:cs="Tahoma"/>
          <w:color w:val="000000"/>
        </w:rPr>
        <w:t xml:space="preserve">dobav </w:t>
      </w:r>
      <w:r w:rsidR="00AC52B4" w:rsidRPr="00A76C53">
        <w:rPr>
          <w:rFonts w:ascii="Tahoma" w:hAnsi="Tahoma" w:cs="Tahoma"/>
        </w:rPr>
        <w:t>delno ali v celoti moten</w:t>
      </w:r>
      <w:r w:rsidR="00AC52B4">
        <w:rPr>
          <w:rFonts w:ascii="Tahoma" w:hAnsi="Tahoma" w:cs="Tahoma"/>
        </w:rPr>
        <w:t>a</w:t>
      </w:r>
      <w:r w:rsidR="00AC52B4" w:rsidRPr="00A76C53">
        <w:rPr>
          <w:rFonts w:ascii="Tahoma" w:hAnsi="Tahoma" w:cs="Tahoma"/>
        </w:rPr>
        <w:t xml:space="preserve"> oziroma preprečen</w:t>
      </w:r>
      <w:r w:rsidR="00AC52B4">
        <w:rPr>
          <w:rFonts w:ascii="Tahoma" w:hAnsi="Tahoma" w:cs="Tahoma"/>
        </w:rPr>
        <w:t>a</w:t>
      </w:r>
      <w:r w:rsidR="00AC52B4" w:rsidRPr="00A76C53">
        <w:rPr>
          <w:rFonts w:ascii="Tahoma" w:hAnsi="Tahoma" w:cs="Tahoma"/>
        </w:rPr>
        <w:t xml:space="preserve">, je </w:t>
      </w:r>
      <w:r w:rsidR="00AC52B4">
        <w:rPr>
          <w:rFonts w:ascii="Tahoma" w:hAnsi="Tahoma" w:cs="Tahoma"/>
        </w:rPr>
        <w:t>izvajalec</w:t>
      </w:r>
      <w:r w:rsidR="00AC52B4" w:rsidRPr="00A76C53">
        <w:rPr>
          <w:rFonts w:ascii="Tahoma" w:hAnsi="Tahoma" w:cs="Tahoma"/>
        </w:rPr>
        <w:t xml:space="preserve"> o tem dolžan nemudoma obvestiti </w:t>
      </w:r>
      <w:r w:rsidR="00AC52B4">
        <w:rPr>
          <w:rFonts w:ascii="Tahoma" w:hAnsi="Tahoma" w:cs="Tahoma"/>
        </w:rPr>
        <w:t>naročnika</w:t>
      </w:r>
      <w:r w:rsidR="00AC52B4" w:rsidRPr="00A76C53">
        <w:rPr>
          <w:rFonts w:ascii="Tahoma" w:hAnsi="Tahoma" w:cs="Tahoma"/>
        </w:rPr>
        <w:t xml:space="preserve">. Prav tako ga je dolžan sproti obveščati o prenehanju takih okoliščin. Na zahtevo </w:t>
      </w:r>
      <w:r w:rsidR="00AC52B4">
        <w:rPr>
          <w:rFonts w:ascii="Tahoma" w:hAnsi="Tahoma" w:cs="Tahoma"/>
        </w:rPr>
        <w:t>naročnika</w:t>
      </w:r>
      <w:r w:rsidR="00AC52B4" w:rsidRPr="00A76C53">
        <w:rPr>
          <w:rFonts w:ascii="Tahoma" w:hAnsi="Tahoma" w:cs="Tahoma"/>
        </w:rPr>
        <w:t xml:space="preserve"> je </w:t>
      </w:r>
      <w:r w:rsidR="00AC52B4">
        <w:rPr>
          <w:rFonts w:ascii="Tahoma" w:hAnsi="Tahoma" w:cs="Tahoma"/>
        </w:rPr>
        <w:t>izvajalec</w:t>
      </w:r>
      <w:r w:rsidR="00AC52B4" w:rsidRPr="00A76C53">
        <w:rPr>
          <w:rFonts w:ascii="Tahoma" w:hAnsi="Tahoma" w:cs="Tahoma"/>
        </w:rPr>
        <w:t xml:space="preserve"> dolž</w:t>
      </w:r>
      <w:r w:rsidR="00AC52B4">
        <w:rPr>
          <w:rFonts w:ascii="Tahoma" w:hAnsi="Tahoma" w:cs="Tahoma"/>
        </w:rPr>
        <w:t xml:space="preserve">an dokazati obstoj višje sile. </w:t>
      </w:r>
    </w:p>
    <w:p w14:paraId="2EE0EBE2" w14:textId="77777777" w:rsidR="00AC52B4" w:rsidRDefault="00AC52B4" w:rsidP="000A4F60">
      <w:pPr>
        <w:jc w:val="both"/>
        <w:rPr>
          <w:rFonts w:ascii="Tahoma" w:hAnsi="Tahoma" w:cs="Tahoma"/>
        </w:rPr>
      </w:pPr>
    </w:p>
    <w:p w14:paraId="1BA0FF17" w14:textId="1161820F" w:rsidR="006B66EC" w:rsidRDefault="00AC52B4" w:rsidP="00826F98">
      <w:pPr>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Pr>
          <w:rFonts w:ascii="Tahoma" w:hAnsi="Tahoma" w:cs="Tahoma"/>
        </w:rPr>
        <w:t>izvajalcu</w:t>
      </w:r>
      <w:r w:rsidRPr="00AC30C9">
        <w:rPr>
          <w:rFonts w:ascii="Tahoma" w:hAnsi="Tahoma" w:cs="Tahoma"/>
        </w:rPr>
        <w:t xml:space="preserve"> </w:t>
      </w:r>
      <w:r w:rsidRPr="00A76C53">
        <w:rPr>
          <w:rFonts w:ascii="Tahoma" w:hAnsi="Tahoma" w:cs="Tahoma"/>
        </w:rPr>
        <w:t xml:space="preserve">po </w:t>
      </w:r>
      <w:r w:rsidR="006B66EC">
        <w:rPr>
          <w:rFonts w:ascii="Tahoma" w:hAnsi="Tahoma" w:cs="Tahoma"/>
        </w:rPr>
        <w:t>21</w:t>
      </w:r>
      <w:r>
        <w:rPr>
          <w:rFonts w:ascii="Tahoma" w:hAnsi="Tahoma" w:cs="Tahoma"/>
        </w:rPr>
        <w:t>.</w:t>
      </w:r>
      <w:r w:rsidR="00A77E30">
        <w:rPr>
          <w:rFonts w:ascii="Tahoma" w:hAnsi="Tahoma" w:cs="Tahoma"/>
        </w:rPr>
        <w:t xml:space="preserve"> </w:t>
      </w:r>
      <w:r w:rsidRPr="00936E7C">
        <w:rPr>
          <w:rFonts w:ascii="Tahoma" w:hAnsi="Tahoma" w:cs="Tahoma"/>
        </w:rPr>
        <w:t>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17702FCF" w14:textId="77777777" w:rsidR="006B66EC" w:rsidRDefault="006B66EC" w:rsidP="000A4F60">
      <w:pPr>
        <w:suppressAutoHyphens/>
        <w:jc w:val="both"/>
        <w:rPr>
          <w:rFonts w:ascii="Tahoma" w:hAnsi="Tahoma" w:cs="Tahoma"/>
          <w:lang w:eastAsia="ar-SA"/>
        </w:rPr>
      </w:pPr>
    </w:p>
    <w:p w14:paraId="77BC88BD" w14:textId="0619919D" w:rsidR="000A4F60" w:rsidRDefault="00AC52B4" w:rsidP="000A4F60">
      <w:pPr>
        <w:suppressAutoHyphens/>
        <w:jc w:val="both"/>
        <w:rPr>
          <w:rFonts w:ascii="Tahoma" w:hAnsi="Tahoma" w:cs="Tahoma"/>
          <w:b/>
          <w:lang w:eastAsia="ar-SA"/>
        </w:rPr>
      </w:pPr>
      <w:r w:rsidRPr="00504495">
        <w:rPr>
          <w:rFonts w:ascii="Tahoma" w:hAnsi="Tahoma" w:cs="Tahoma"/>
          <w:b/>
          <w:lang w:eastAsia="ar-SA"/>
        </w:rPr>
        <w:t>KAKOVOST</w:t>
      </w:r>
    </w:p>
    <w:p w14:paraId="298B3D04" w14:textId="77777777" w:rsidR="000A4F60" w:rsidRPr="00504495" w:rsidRDefault="000A4F60" w:rsidP="000A4F60">
      <w:pPr>
        <w:suppressAutoHyphens/>
        <w:jc w:val="both"/>
        <w:rPr>
          <w:rFonts w:ascii="Tahoma" w:hAnsi="Tahoma" w:cs="Tahoma"/>
          <w:b/>
          <w:lang w:eastAsia="ar-SA"/>
        </w:rPr>
      </w:pPr>
    </w:p>
    <w:p w14:paraId="4D57CCF6" w14:textId="77777777" w:rsidR="00AC52B4" w:rsidRPr="00504495" w:rsidRDefault="00AC52B4" w:rsidP="00387EA7">
      <w:pPr>
        <w:numPr>
          <w:ilvl w:val="0"/>
          <w:numId w:val="41"/>
        </w:numPr>
        <w:tabs>
          <w:tab w:val="clear" w:pos="1440"/>
        </w:tabs>
        <w:jc w:val="center"/>
        <w:rPr>
          <w:rFonts w:ascii="Tahoma" w:hAnsi="Tahoma" w:cs="Tahoma"/>
          <w:lang w:eastAsia="ar-SA"/>
        </w:rPr>
      </w:pPr>
      <w:r w:rsidRPr="00504495">
        <w:rPr>
          <w:rFonts w:ascii="Tahoma" w:hAnsi="Tahoma" w:cs="Tahoma"/>
          <w:lang w:eastAsia="ar-SA"/>
        </w:rPr>
        <w:t>člen</w:t>
      </w:r>
    </w:p>
    <w:p w14:paraId="3C5ED754" w14:textId="77777777" w:rsidR="00AC52B4" w:rsidRPr="00504495" w:rsidRDefault="00AC52B4" w:rsidP="000A4F60">
      <w:pPr>
        <w:suppressAutoHyphens/>
        <w:jc w:val="both"/>
        <w:rPr>
          <w:rFonts w:ascii="Tahoma" w:hAnsi="Tahoma" w:cs="Tahoma"/>
          <w:lang w:eastAsia="ar-SA"/>
        </w:rPr>
      </w:pPr>
    </w:p>
    <w:p w14:paraId="1D7782D1" w14:textId="77777777" w:rsidR="00AC52B4" w:rsidRDefault="00AC52B4" w:rsidP="000A4F60">
      <w:pPr>
        <w:suppressAutoHyphens/>
        <w:jc w:val="both"/>
        <w:rPr>
          <w:rFonts w:ascii="Tahoma" w:hAnsi="Tahoma" w:cs="Tahoma"/>
          <w:lang w:eastAsia="ar-SA"/>
        </w:rPr>
      </w:pPr>
      <w:r w:rsidRPr="00504495">
        <w:rPr>
          <w:rFonts w:ascii="Tahoma" w:hAnsi="Tahoma" w:cs="Tahoma"/>
          <w:lang w:eastAsia="ar-SA"/>
        </w:rPr>
        <w:t xml:space="preserve">Dobavljeno blago mora ustrezati dogovorjeni kakovosti (po pravilih stroke), tehničnim ter vsem ostalim zahtevam in pogojem naročnika, navedenim v razpisni dokumentaciji in njenih prilogah, ter obstoječim veljavnim mednarodnim in slovenskim standardom ter deklarirani kakovosti. </w:t>
      </w:r>
    </w:p>
    <w:p w14:paraId="0CE2427A" w14:textId="77777777" w:rsidR="00AC52B4" w:rsidRPr="00504495" w:rsidRDefault="00AC52B4" w:rsidP="000A4F60">
      <w:pPr>
        <w:suppressAutoHyphens/>
        <w:jc w:val="both"/>
        <w:rPr>
          <w:rFonts w:ascii="Tahoma" w:hAnsi="Tahoma" w:cs="Tahoma"/>
          <w:lang w:eastAsia="ar-SA"/>
        </w:rPr>
      </w:pPr>
    </w:p>
    <w:p w14:paraId="5F1CFEC9" w14:textId="398693C0" w:rsidR="00AC52B4" w:rsidRPr="00E76832" w:rsidRDefault="00AC52B4" w:rsidP="000A4F60">
      <w:pPr>
        <w:tabs>
          <w:tab w:val="left" w:pos="851"/>
          <w:tab w:val="left" w:pos="1702"/>
        </w:tabs>
        <w:jc w:val="both"/>
        <w:rPr>
          <w:rFonts w:ascii="Tahoma" w:hAnsi="Tahoma" w:cs="Tahoma"/>
        </w:rPr>
      </w:pPr>
      <w:r w:rsidRPr="00A77E30">
        <w:rPr>
          <w:rFonts w:ascii="Tahoma" w:hAnsi="Tahoma" w:cs="Tahoma"/>
          <w:b/>
        </w:rPr>
        <w:t>REKLAMACIJE</w:t>
      </w:r>
      <w:r w:rsidR="00A77E30">
        <w:rPr>
          <w:rFonts w:ascii="Tahoma" w:hAnsi="Tahoma" w:cs="Tahoma"/>
          <w:b/>
        </w:rPr>
        <w:t xml:space="preserve"> </w:t>
      </w:r>
    </w:p>
    <w:p w14:paraId="76675542" w14:textId="77777777" w:rsidR="00AC52B4" w:rsidRPr="00643695" w:rsidRDefault="00AC52B4" w:rsidP="000A4F60">
      <w:pPr>
        <w:tabs>
          <w:tab w:val="left" w:pos="851"/>
          <w:tab w:val="left" w:pos="1702"/>
        </w:tabs>
        <w:ind w:left="851"/>
        <w:jc w:val="both"/>
        <w:rPr>
          <w:rFonts w:ascii="Tahoma" w:hAnsi="Tahoma" w:cs="Tahoma"/>
        </w:rPr>
      </w:pPr>
    </w:p>
    <w:p w14:paraId="753EC8EC" w14:textId="77777777" w:rsidR="00AC52B4" w:rsidRDefault="00AC52B4" w:rsidP="00387EA7">
      <w:pPr>
        <w:numPr>
          <w:ilvl w:val="0"/>
          <w:numId w:val="41"/>
        </w:numPr>
        <w:tabs>
          <w:tab w:val="clear" w:pos="1440"/>
        </w:tabs>
        <w:jc w:val="center"/>
        <w:rPr>
          <w:rFonts w:ascii="Tahoma" w:hAnsi="Tahoma" w:cs="Tahoma"/>
        </w:rPr>
      </w:pPr>
      <w:r>
        <w:rPr>
          <w:rFonts w:ascii="Tahoma" w:hAnsi="Tahoma" w:cs="Tahoma"/>
        </w:rPr>
        <w:t>člen</w:t>
      </w:r>
    </w:p>
    <w:p w14:paraId="04AF00FF" w14:textId="77777777" w:rsidR="00AC52B4" w:rsidRDefault="00AC52B4" w:rsidP="000A4F60">
      <w:pPr>
        <w:jc w:val="both"/>
        <w:rPr>
          <w:rFonts w:ascii="Tahoma" w:hAnsi="Tahoma" w:cs="Tahoma"/>
        </w:rPr>
      </w:pPr>
    </w:p>
    <w:p w14:paraId="48C5E278" w14:textId="77777777" w:rsidR="00AC52B4" w:rsidRDefault="00AC52B4" w:rsidP="000A4F60">
      <w:pPr>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6A8DF965" w14:textId="77777777" w:rsidR="00AC52B4" w:rsidRDefault="00AC52B4" w:rsidP="000A4F60">
      <w:pPr>
        <w:jc w:val="both"/>
        <w:rPr>
          <w:rFonts w:ascii="Tahoma" w:hAnsi="Tahoma" w:cs="Tahoma"/>
        </w:rPr>
      </w:pPr>
    </w:p>
    <w:p w14:paraId="63A595CB" w14:textId="77777777" w:rsidR="00AC52B4" w:rsidRDefault="00AC52B4" w:rsidP="000A4F60">
      <w:pPr>
        <w:jc w:val="both"/>
        <w:rPr>
          <w:rFonts w:ascii="Tahoma" w:hAnsi="Tahoma" w:cs="Tahoma"/>
        </w:rPr>
      </w:pPr>
      <w:r w:rsidRPr="00E47BB0">
        <w:rPr>
          <w:rFonts w:ascii="Tahoma" w:hAnsi="Tahoma" w:cs="Tahoma"/>
        </w:rPr>
        <w:t>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6270817C" w14:textId="77777777" w:rsidR="00AC52B4" w:rsidRDefault="00AC52B4" w:rsidP="000A4F60">
      <w:pPr>
        <w:jc w:val="both"/>
        <w:rPr>
          <w:rFonts w:ascii="Tahoma" w:hAnsi="Tahoma" w:cs="Tahoma"/>
        </w:rPr>
      </w:pPr>
    </w:p>
    <w:p w14:paraId="11244BBD" w14:textId="77777777" w:rsidR="00AC52B4" w:rsidRDefault="00AC52B4" w:rsidP="00387EA7">
      <w:pPr>
        <w:keepNext/>
        <w:keepLines/>
        <w:numPr>
          <w:ilvl w:val="0"/>
          <w:numId w:val="41"/>
        </w:numPr>
        <w:tabs>
          <w:tab w:val="clear" w:pos="1440"/>
        </w:tabs>
        <w:jc w:val="center"/>
        <w:rPr>
          <w:rFonts w:ascii="Tahoma" w:hAnsi="Tahoma" w:cs="Tahoma"/>
        </w:rPr>
      </w:pPr>
      <w:r>
        <w:rPr>
          <w:rFonts w:ascii="Tahoma" w:hAnsi="Tahoma" w:cs="Tahoma"/>
        </w:rPr>
        <w:t>č</w:t>
      </w:r>
      <w:r w:rsidRPr="00185B2B">
        <w:rPr>
          <w:rFonts w:ascii="Tahoma" w:hAnsi="Tahoma" w:cs="Tahoma"/>
        </w:rPr>
        <w:t>len</w:t>
      </w:r>
    </w:p>
    <w:p w14:paraId="387A5565" w14:textId="77777777" w:rsidR="00AC52B4" w:rsidRPr="00185B2B" w:rsidRDefault="00AC52B4" w:rsidP="00AC52B4">
      <w:pPr>
        <w:keepNext/>
        <w:keepLines/>
        <w:ind w:left="426"/>
        <w:jc w:val="center"/>
        <w:rPr>
          <w:rFonts w:ascii="Tahoma" w:hAnsi="Tahoma" w:cs="Tahoma"/>
        </w:rPr>
      </w:pPr>
    </w:p>
    <w:p w14:paraId="482AE553" w14:textId="77777777" w:rsidR="00AC52B4" w:rsidRDefault="00AC52B4" w:rsidP="00AC52B4">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30AC6EA1" w14:textId="77777777" w:rsidR="00AC52B4" w:rsidRDefault="00AC52B4" w:rsidP="00AC52B4">
      <w:pPr>
        <w:keepNext/>
        <w:keepLines/>
        <w:jc w:val="both"/>
        <w:rPr>
          <w:rFonts w:ascii="Tahoma" w:hAnsi="Tahoma" w:cs="Tahoma"/>
        </w:rPr>
      </w:pPr>
    </w:p>
    <w:p w14:paraId="621CE948" w14:textId="77777777" w:rsidR="00AC52B4" w:rsidRDefault="00AC52B4" w:rsidP="00AC52B4">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0A2E6459" w14:textId="77777777" w:rsidR="00AC52B4" w:rsidRDefault="00AC52B4" w:rsidP="00AC52B4">
      <w:pPr>
        <w:keepNext/>
        <w:keepLines/>
        <w:jc w:val="both"/>
        <w:rPr>
          <w:rFonts w:ascii="Tahoma" w:hAnsi="Tahoma" w:cs="Tahoma"/>
        </w:rPr>
      </w:pPr>
    </w:p>
    <w:p w14:paraId="30CC611B" w14:textId="77777777" w:rsidR="00AC52B4" w:rsidRDefault="00AC52B4" w:rsidP="00387EA7">
      <w:pPr>
        <w:keepNext/>
        <w:keepLines/>
        <w:numPr>
          <w:ilvl w:val="0"/>
          <w:numId w:val="41"/>
        </w:numPr>
        <w:tabs>
          <w:tab w:val="clear" w:pos="1440"/>
        </w:tabs>
        <w:jc w:val="center"/>
        <w:rPr>
          <w:rFonts w:ascii="Tahoma" w:hAnsi="Tahoma" w:cs="Tahoma"/>
        </w:rPr>
      </w:pPr>
      <w:r>
        <w:rPr>
          <w:rFonts w:ascii="Tahoma" w:hAnsi="Tahoma" w:cs="Tahoma"/>
        </w:rPr>
        <w:t>člen</w:t>
      </w:r>
    </w:p>
    <w:p w14:paraId="2BB61A2F" w14:textId="77777777" w:rsidR="00AC52B4" w:rsidRDefault="00AC52B4" w:rsidP="00AC52B4">
      <w:pPr>
        <w:keepNext/>
        <w:keepLines/>
        <w:ind w:left="426"/>
        <w:jc w:val="center"/>
        <w:rPr>
          <w:rFonts w:ascii="Tahoma" w:hAnsi="Tahoma" w:cs="Tahoma"/>
        </w:rPr>
      </w:pPr>
    </w:p>
    <w:p w14:paraId="04173A98" w14:textId="2ABA37CC" w:rsidR="00AC52B4" w:rsidRDefault="00AC52B4" w:rsidP="00AC52B4">
      <w:pPr>
        <w:keepNext/>
        <w:keepLines/>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iz prejšnjega člena naročnika pisno obvestiti (</w:t>
      </w:r>
      <w:r w:rsidRPr="00E47BB0">
        <w:rPr>
          <w:rFonts w:ascii="Tahoma" w:hAnsi="Tahoma" w:cs="Tahoma"/>
        </w:rPr>
        <w:t>po elektronsk</w:t>
      </w:r>
      <w:r w:rsidR="00DA7580">
        <w:rPr>
          <w:rFonts w:ascii="Tahoma" w:hAnsi="Tahoma" w:cs="Tahoma"/>
        </w:rPr>
        <w:t>i</w:t>
      </w:r>
      <w:r w:rsidRPr="00E47BB0">
        <w:rPr>
          <w:rFonts w:ascii="Tahoma" w:hAnsi="Tahoma" w:cs="Tahoma"/>
        </w:rPr>
        <w:t xml:space="preserve"> pošt</w:t>
      </w:r>
      <w:r w:rsidR="00DA7580">
        <w:rPr>
          <w:rFonts w:ascii="Tahoma" w:hAnsi="Tahoma" w:cs="Tahoma"/>
        </w:rPr>
        <w:t>i</w:t>
      </w:r>
      <w:r w:rsidRPr="00E47BB0">
        <w:rPr>
          <w:rFonts w:ascii="Tahoma" w:hAnsi="Tahoma" w:cs="Tahoma"/>
        </w:rPr>
        <w:t>)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0A2F9192" w14:textId="77777777" w:rsidR="00AC52B4" w:rsidRDefault="00AC52B4" w:rsidP="00AC52B4">
      <w:pPr>
        <w:keepNext/>
        <w:keepLines/>
        <w:jc w:val="both"/>
        <w:rPr>
          <w:rFonts w:ascii="Tahoma" w:hAnsi="Tahoma" w:cs="Tahoma"/>
        </w:rPr>
      </w:pPr>
    </w:p>
    <w:p w14:paraId="5D86DD6D" w14:textId="77777777" w:rsidR="00A77E30" w:rsidRDefault="00AC52B4" w:rsidP="00AC52B4">
      <w:pPr>
        <w:pStyle w:val="Telobesedila21"/>
        <w:keepNext/>
        <w:keepLines/>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00A77E30">
        <w:rPr>
          <w:rFonts w:ascii="Tahoma" w:hAnsi="Tahoma" w:cs="Tahoma"/>
          <w:sz w:val="20"/>
        </w:rPr>
        <w:t>dobropis,</w:t>
      </w:r>
    </w:p>
    <w:p w14:paraId="5DF031EE" w14:textId="3F23DA9F" w:rsidR="00AC52B4" w:rsidRDefault="00AC52B4" w:rsidP="00AC52B4">
      <w:pPr>
        <w:pStyle w:val="Telobesedila21"/>
        <w:keepNext/>
        <w:keepLines/>
        <w:rPr>
          <w:rFonts w:ascii="Tahoma" w:hAnsi="Tahoma" w:cs="Tahoma"/>
          <w:sz w:val="20"/>
        </w:rPr>
      </w:pPr>
      <w:r w:rsidRPr="00843CC1">
        <w:rPr>
          <w:rFonts w:ascii="Tahoma" w:hAnsi="Tahoma" w:cs="Tahoma"/>
          <w:sz w:val="20"/>
        </w:rPr>
        <w:t xml:space="preserve">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62B85186" w14:textId="77777777" w:rsidR="00AC52B4" w:rsidRPr="00843CC1" w:rsidRDefault="00AC52B4" w:rsidP="00AC52B4">
      <w:pPr>
        <w:pStyle w:val="Telobesedila21"/>
        <w:keepNext/>
        <w:keepLines/>
        <w:rPr>
          <w:rFonts w:ascii="Tahoma" w:hAnsi="Tahoma" w:cs="Tahoma"/>
          <w:sz w:val="20"/>
        </w:rPr>
      </w:pPr>
    </w:p>
    <w:p w14:paraId="541C6841" w14:textId="77777777" w:rsidR="00AC52B4" w:rsidRDefault="00AC52B4" w:rsidP="00387EA7">
      <w:pPr>
        <w:keepNext/>
        <w:keepLines/>
        <w:numPr>
          <w:ilvl w:val="0"/>
          <w:numId w:val="41"/>
        </w:numPr>
        <w:tabs>
          <w:tab w:val="clear" w:pos="1440"/>
        </w:tabs>
        <w:jc w:val="center"/>
        <w:rPr>
          <w:rFonts w:ascii="Tahoma" w:hAnsi="Tahoma" w:cs="Tahoma"/>
        </w:rPr>
      </w:pPr>
      <w:r>
        <w:rPr>
          <w:rFonts w:ascii="Tahoma" w:hAnsi="Tahoma" w:cs="Tahoma"/>
        </w:rPr>
        <w:t>člen</w:t>
      </w:r>
    </w:p>
    <w:p w14:paraId="60D87900" w14:textId="77777777" w:rsidR="00AC52B4" w:rsidRDefault="00AC52B4" w:rsidP="00AC52B4">
      <w:pPr>
        <w:keepNext/>
        <w:keepLines/>
        <w:ind w:left="426"/>
        <w:rPr>
          <w:rFonts w:ascii="Tahoma" w:hAnsi="Tahoma" w:cs="Tahoma"/>
        </w:rPr>
      </w:pPr>
    </w:p>
    <w:p w14:paraId="6BA6EAB6" w14:textId="7E729F41" w:rsidR="00AC52B4" w:rsidRDefault="00AC52B4" w:rsidP="003C704B">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w:t>
      </w:r>
      <w:r w:rsidR="0060520C">
        <w:rPr>
          <w:rFonts w:ascii="Tahoma" w:hAnsi="Tahoma" w:cs="Tahoma"/>
        </w:rPr>
        <w:t>stavi</w:t>
      </w:r>
      <w:r>
        <w:rPr>
          <w:rFonts w:ascii="Tahoma" w:hAnsi="Tahoma" w:cs="Tahoma"/>
        </w:rPr>
        <w:t xml:space="preserve"> naročnik </w:t>
      </w:r>
      <w:r w:rsidRPr="009F6C2B">
        <w:rPr>
          <w:rFonts w:ascii="Tahoma" w:hAnsi="Tahoma" w:cs="Tahoma"/>
        </w:rPr>
        <w:t>račun.</w:t>
      </w:r>
    </w:p>
    <w:p w14:paraId="7D872FAA" w14:textId="77777777" w:rsidR="00AC52B4" w:rsidRPr="00504495" w:rsidRDefault="00AC52B4" w:rsidP="003C704B">
      <w:pPr>
        <w:suppressAutoHyphens/>
        <w:jc w:val="both"/>
        <w:rPr>
          <w:rFonts w:ascii="Tahoma" w:hAnsi="Tahoma" w:cs="Tahoma"/>
          <w:lang w:eastAsia="ar-SA"/>
        </w:rPr>
      </w:pPr>
    </w:p>
    <w:p w14:paraId="463C8E29" w14:textId="77777777" w:rsidR="00AC52B4" w:rsidRPr="00504495" w:rsidRDefault="00AC52B4" w:rsidP="003C704B">
      <w:pPr>
        <w:suppressAutoHyphens/>
        <w:jc w:val="both"/>
        <w:rPr>
          <w:rFonts w:ascii="Tahoma" w:hAnsi="Tahoma" w:cs="Tahoma"/>
          <w:b/>
        </w:rPr>
      </w:pPr>
      <w:r w:rsidRPr="00504495">
        <w:rPr>
          <w:rFonts w:ascii="Tahoma" w:hAnsi="Tahoma" w:cs="Tahoma"/>
          <w:b/>
        </w:rPr>
        <w:t xml:space="preserve">OBVEZNOSTI STRANK OKVIRNEGA SPORAZUMA </w:t>
      </w:r>
    </w:p>
    <w:p w14:paraId="1C26890C" w14:textId="77777777" w:rsidR="00AC52B4" w:rsidRPr="00504495" w:rsidRDefault="00AC52B4" w:rsidP="003C704B">
      <w:pPr>
        <w:suppressAutoHyphens/>
        <w:jc w:val="both"/>
        <w:rPr>
          <w:rFonts w:ascii="Tahoma" w:hAnsi="Tahoma" w:cs="Tahoma"/>
          <w:b/>
        </w:rPr>
      </w:pPr>
    </w:p>
    <w:p w14:paraId="0D645626" w14:textId="77777777" w:rsidR="00AC52B4" w:rsidRPr="00504495" w:rsidRDefault="00AC52B4" w:rsidP="00387EA7">
      <w:pPr>
        <w:numPr>
          <w:ilvl w:val="0"/>
          <w:numId w:val="41"/>
        </w:numPr>
        <w:tabs>
          <w:tab w:val="clear" w:pos="1440"/>
        </w:tabs>
        <w:jc w:val="center"/>
        <w:rPr>
          <w:rFonts w:ascii="Tahoma" w:hAnsi="Tahoma" w:cs="Tahoma"/>
          <w:szCs w:val="28"/>
        </w:rPr>
      </w:pPr>
      <w:r w:rsidRPr="00504495">
        <w:rPr>
          <w:rFonts w:ascii="Tahoma" w:hAnsi="Tahoma" w:cs="Tahoma"/>
          <w:szCs w:val="28"/>
        </w:rPr>
        <w:t xml:space="preserve">člen </w:t>
      </w:r>
    </w:p>
    <w:p w14:paraId="5D49998A" w14:textId="77777777" w:rsidR="00AC52B4" w:rsidRPr="00504495" w:rsidRDefault="00AC52B4" w:rsidP="003C704B">
      <w:pPr>
        <w:jc w:val="both"/>
        <w:rPr>
          <w:rFonts w:ascii="Tahoma" w:hAnsi="Tahoma" w:cs="Tahoma"/>
          <w:snapToGrid w:val="0"/>
        </w:rPr>
      </w:pPr>
    </w:p>
    <w:p w14:paraId="6B9423A3" w14:textId="77777777" w:rsidR="00AC52B4" w:rsidRDefault="00AC52B4" w:rsidP="003C704B">
      <w:pPr>
        <w:tabs>
          <w:tab w:val="left" w:pos="851"/>
          <w:tab w:val="left" w:pos="1702"/>
        </w:tabs>
        <w:jc w:val="both"/>
        <w:rPr>
          <w:rFonts w:ascii="Tahoma" w:hAnsi="Tahoma" w:cs="Tahoma"/>
        </w:rPr>
      </w:pPr>
      <w:r w:rsidRPr="00C509F8">
        <w:rPr>
          <w:rFonts w:ascii="Tahoma" w:hAnsi="Tahoma" w:cs="Tahoma"/>
        </w:rPr>
        <w:t>Izvajalec se obvezuje:</w:t>
      </w:r>
    </w:p>
    <w:p w14:paraId="2D28229F" w14:textId="77777777" w:rsidR="00AC52B4" w:rsidRPr="00B15603" w:rsidRDefault="00AC52B4" w:rsidP="00387EA7">
      <w:pPr>
        <w:numPr>
          <w:ilvl w:val="0"/>
          <w:numId w:val="38"/>
        </w:numPr>
        <w:ind w:left="426" w:hanging="426"/>
        <w:jc w:val="both"/>
        <w:rPr>
          <w:rFonts w:ascii="Tahoma" w:hAnsi="Tahoma" w:cs="Tahoma"/>
        </w:rPr>
      </w:pPr>
      <w:r w:rsidRPr="00B15603">
        <w:rPr>
          <w:rFonts w:ascii="Tahoma" w:hAnsi="Tahoma" w:cs="Tahoma"/>
        </w:rPr>
        <w:lastRenderedPageBreak/>
        <w:t>prevzet</w:t>
      </w:r>
      <w:r>
        <w:rPr>
          <w:rFonts w:ascii="Tahoma" w:hAnsi="Tahoma" w:cs="Tahoma"/>
        </w:rPr>
        <w:t>e</w:t>
      </w:r>
      <w:r w:rsidRPr="00B15603">
        <w:rPr>
          <w:rFonts w:ascii="Tahoma" w:hAnsi="Tahoma" w:cs="Tahoma"/>
        </w:rPr>
        <w:t xml:space="preserve"> </w:t>
      </w:r>
      <w:r>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77C4F1B8" w14:textId="2CD10539" w:rsidR="00AC52B4" w:rsidRPr="0086165D" w:rsidRDefault="00AC52B4" w:rsidP="00387EA7">
      <w:pPr>
        <w:numPr>
          <w:ilvl w:val="0"/>
          <w:numId w:val="38"/>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ponudbe, in so sestavni del tega okvirnega sporazuma,</w:t>
      </w:r>
    </w:p>
    <w:p w14:paraId="597A1661" w14:textId="77777777" w:rsidR="00AC52B4" w:rsidRDefault="00AC52B4" w:rsidP="00387EA7">
      <w:pPr>
        <w:numPr>
          <w:ilvl w:val="0"/>
          <w:numId w:val="38"/>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3BB96EDD" w14:textId="77777777" w:rsidR="00AC52B4" w:rsidRPr="00B3619C" w:rsidRDefault="00AC52B4" w:rsidP="00387EA7">
      <w:pPr>
        <w:numPr>
          <w:ilvl w:val="0"/>
          <w:numId w:val="38"/>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53DEF624" w14:textId="77777777" w:rsidR="00AC52B4" w:rsidRDefault="00AC52B4" w:rsidP="00387EA7">
      <w:pPr>
        <w:numPr>
          <w:ilvl w:val="0"/>
          <w:numId w:val="38"/>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dogovorjeni roki izpolnjeni,</w:t>
      </w:r>
    </w:p>
    <w:p w14:paraId="2B95A576" w14:textId="77777777" w:rsidR="00AC52B4" w:rsidRDefault="00AC52B4" w:rsidP="00387EA7">
      <w:pPr>
        <w:numPr>
          <w:ilvl w:val="0"/>
          <w:numId w:val="38"/>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26F9664D" w14:textId="77777777" w:rsidR="00AC52B4" w:rsidRDefault="00AC52B4" w:rsidP="00387EA7">
      <w:pPr>
        <w:numPr>
          <w:ilvl w:val="0"/>
          <w:numId w:val="38"/>
        </w:numPr>
        <w:ind w:left="426" w:hanging="426"/>
        <w:jc w:val="both"/>
        <w:rPr>
          <w:rFonts w:ascii="Tahoma" w:hAnsi="Tahoma" w:cs="Tahoma"/>
        </w:rPr>
      </w:pPr>
      <w:r>
        <w:rPr>
          <w:rFonts w:ascii="Tahoma" w:hAnsi="Tahoma" w:cs="Tahoma"/>
        </w:rPr>
        <w:t>da bo odgovarjal za kakovost dobavljenega blaga,</w:t>
      </w:r>
    </w:p>
    <w:p w14:paraId="48D667EC" w14:textId="0E546C70" w:rsidR="00AC52B4" w:rsidRDefault="00AC52B4" w:rsidP="00387EA7">
      <w:pPr>
        <w:numPr>
          <w:ilvl w:val="0"/>
          <w:numId w:val="38"/>
        </w:numPr>
        <w:ind w:left="426" w:hanging="426"/>
        <w:jc w:val="both"/>
        <w:rPr>
          <w:rFonts w:ascii="Tahoma" w:hAnsi="Tahoma" w:cs="Tahoma"/>
        </w:rPr>
      </w:pPr>
      <w:r w:rsidRPr="00963FD0">
        <w:rPr>
          <w:rFonts w:ascii="Tahoma" w:hAnsi="Tahoma" w:cs="Tahoma"/>
        </w:rPr>
        <w:t xml:space="preserve">da se bo v primeru </w:t>
      </w:r>
      <w:r>
        <w:rPr>
          <w:rFonts w:ascii="Tahoma" w:hAnsi="Tahoma" w:cs="Tahoma"/>
        </w:rPr>
        <w:t xml:space="preserve">naročnikove </w:t>
      </w:r>
      <w:r w:rsidRPr="00963FD0">
        <w:rPr>
          <w:rFonts w:ascii="Tahoma" w:hAnsi="Tahoma" w:cs="Tahoma"/>
        </w:rPr>
        <w:t xml:space="preserve">potrebe po tehnični pomoči </w:t>
      </w:r>
      <w:r>
        <w:rPr>
          <w:rFonts w:ascii="Tahoma" w:hAnsi="Tahoma" w:cs="Tahoma"/>
        </w:rPr>
        <w:t>izvajalčevo</w:t>
      </w:r>
      <w:r w:rsidRPr="00963FD0">
        <w:rPr>
          <w:rFonts w:ascii="Tahoma" w:hAnsi="Tahoma" w:cs="Tahoma"/>
        </w:rPr>
        <w:t xml:space="preserve"> strokovno osebje na svoje stroške odzvalo na klic naročnika naj</w:t>
      </w:r>
      <w:r>
        <w:rPr>
          <w:rFonts w:ascii="Tahoma" w:hAnsi="Tahoma" w:cs="Tahoma"/>
        </w:rPr>
        <w:t>kasneje</w:t>
      </w:r>
      <w:r w:rsidRPr="00963FD0">
        <w:rPr>
          <w:rFonts w:ascii="Tahoma" w:hAnsi="Tahoma" w:cs="Tahoma"/>
        </w:rPr>
        <w:t xml:space="preserve"> v </w:t>
      </w:r>
      <w:r>
        <w:rPr>
          <w:rFonts w:ascii="Tahoma" w:hAnsi="Tahoma" w:cs="Tahoma"/>
        </w:rPr>
        <w:t>oseminštiridesetih (</w:t>
      </w:r>
      <w:r w:rsidRPr="00963FD0">
        <w:rPr>
          <w:rFonts w:ascii="Tahoma" w:hAnsi="Tahoma" w:cs="Tahoma"/>
        </w:rPr>
        <w:t>48</w:t>
      </w:r>
      <w:r>
        <w:rPr>
          <w:rFonts w:ascii="Tahoma" w:hAnsi="Tahoma" w:cs="Tahoma"/>
        </w:rPr>
        <w:t>)</w:t>
      </w:r>
      <w:r w:rsidRPr="00963FD0">
        <w:rPr>
          <w:rFonts w:ascii="Tahoma" w:hAnsi="Tahoma" w:cs="Tahoma"/>
        </w:rPr>
        <w:t xml:space="preserve"> urah oziroma, da bo na </w:t>
      </w:r>
      <w:r>
        <w:rPr>
          <w:rFonts w:ascii="Tahoma" w:hAnsi="Tahoma" w:cs="Tahoma"/>
        </w:rPr>
        <w:t>zahtevo</w:t>
      </w:r>
      <w:r w:rsidRPr="00963FD0">
        <w:rPr>
          <w:rFonts w:ascii="Tahoma" w:hAnsi="Tahoma" w:cs="Tahoma"/>
        </w:rPr>
        <w:t xml:space="preserve"> naročnika preverjalo </w:t>
      </w:r>
      <w:r w:rsidR="0060520C">
        <w:rPr>
          <w:rFonts w:ascii="Tahoma" w:hAnsi="Tahoma" w:cs="Tahoma"/>
        </w:rPr>
        <w:t>ustreznost</w:t>
      </w:r>
      <w:r w:rsidR="0060520C" w:rsidRPr="00963FD0">
        <w:rPr>
          <w:rFonts w:ascii="Tahoma" w:hAnsi="Tahoma" w:cs="Tahoma"/>
        </w:rPr>
        <w:t xml:space="preserve"> </w:t>
      </w:r>
      <w:r w:rsidRPr="00963FD0">
        <w:rPr>
          <w:rFonts w:ascii="Tahoma" w:hAnsi="Tahoma" w:cs="Tahoma"/>
        </w:rPr>
        <w:t xml:space="preserve">dobavljenega </w:t>
      </w:r>
      <w:r>
        <w:rPr>
          <w:rFonts w:ascii="Tahoma" w:hAnsi="Tahoma" w:cs="Tahoma"/>
        </w:rPr>
        <w:t>blaga</w:t>
      </w:r>
      <w:r w:rsidRPr="006756B4">
        <w:rPr>
          <w:rFonts w:ascii="Tahoma" w:hAnsi="Tahoma" w:cs="Tahoma"/>
        </w:rPr>
        <w:t>.</w:t>
      </w:r>
    </w:p>
    <w:p w14:paraId="645D9B4E" w14:textId="77777777" w:rsidR="00AC52B4" w:rsidRPr="006756B4" w:rsidRDefault="00AC52B4" w:rsidP="00AC52B4">
      <w:pPr>
        <w:keepNext/>
        <w:keepLines/>
        <w:ind w:left="426"/>
        <w:jc w:val="both"/>
        <w:rPr>
          <w:rFonts w:ascii="Tahoma" w:hAnsi="Tahoma" w:cs="Tahoma"/>
        </w:rPr>
      </w:pPr>
    </w:p>
    <w:p w14:paraId="761BDF9E" w14:textId="77777777" w:rsidR="00AC52B4" w:rsidRDefault="00AC52B4" w:rsidP="00387EA7">
      <w:pPr>
        <w:keepNext/>
        <w:keepLines/>
        <w:numPr>
          <w:ilvl w:val="0"/>
          <w:numId w:val="41"/>
        </w:numPr>
        <w:tabs>
          <w:tab w:val="clear" w:pos="1440"/>
        </w:tabs>
        <w:jc w:val="center"/>
        <w:rPr>
          <w:rFonts w:ascii="Tahoma" w:hAnsi="Tahoma" w:cs="Tahoma"/>
        </w:rPr>
      </w:pPr>
      <w:r>
        <w:rPr>
          <w:rFonts w:ascii="Tahoma" w:hAnsi="Tahoma" w:cs="Tahoma"/>
        </w:rPr>
        <w:t>č</w:t>
      </w:r>
      <w:r w:rsidRPr="00D93EC4">
        <w:rPr>
          <w:rFonts w:ascii="Tahoma" w:hAnsi="Tahoma" w:cs="Tahoma"/>
        </w:rPr>
        <w:t>len</w:t>
      </w:r>
    </w:p>
    <w:p w14:paraId="265E99E6" w14:textId="77777777" w:rsidR="00AC52B4" w:rsidRPr="00C37B6C" w:rsidRDefault="00AC52B4" w:rsidP="00AC52B4">
      <w:pPr>
        <w:keepNext/>
        <w:keepLines/>
        <w:jc w:val="both"/>
        <w:rPr>
          <w:rFonts w:ascii="Tahoma" w:hAnsi="Tahoma" w:cs="Tahoma"/>
          <w:b/>
        </w:rPr>
      </w:pPr>
    </w:p>
    <w:p w14:paraId="1642DCCE" w14:textId="77777777" w:rsidR="00AC52B4" w:rsidRDefault="00AC52B4" w:rsidP="00AC52B4">
      <w:pPr>
        <w:keepNext/>
        <w:keepLines/>
        <w:tabs>
          <w:tab w:val="left" w:pos="851"/>
          <w:tab w:val="left" w:pos="1702"/>
        </w:tabs>
        <w:jc w:val="both"/>
        <w:rPr>
          <w:rFonts w:ascii="Tahoma" w:hAnsi="Tahoma" w:cs="Tahoma"/>
        </w:rPr>
      </w:pPr>
      <w:r w:rsidRPr="00C509F8">
        <w:rPr>
          <w:rFonts w:ascii="Tahoma" w:hAnsi="Tahoma" w:cs="Tahoma"/>
        </w:rPr>
        <w:t>Naročnik se obvezuje:</w:t>
      </w:r>
    </w:p>
    <w:p w14:paraId="1E1D92EB" w14:textId="77777777" w:rsidR="00AC52B4" w:rsidRPr="00C509F8" w:rsidRDefault="00AC52B4" w:rsidP="00387EA7">
      <w:pPr>
        <w:keepNext/>
        <w:keepLines/>
        <w:numPr>
          <w:ilvl w:val="0"/>
          <w:numId w:val="38"/>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6F9A112B" w14:textId="77777777" w:rsidR="00AC52B4" w:rsidRDefault="00AC52B4" w:rsidP="00387EA7">
      <w:pPr>
        <w:keepNext/>
        <w:keepLines/>
        <w:numPr>
          <w:ilvl w:val="0"/>
          <w:numId w:val="38"/>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izvajalca o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0491899F" w14:textId="77777777" w:rsidR="00AC52B4" w:rsidRPr="0075559E" w:rsidRDefault="00AC52B4" w:rsidP="00387EA7">
      <w:pPr>
        <w:keepNext/>
        <w:keepLines/>
        <w:numPr>
          <w:ilvl w:val="0"/>
          <w:numId w:val="38"/>
        </w:numPr>
        <w:ind w:left="426" w:hanging="426"/>
        <w:jc w:val="both"/>
        <w:rPr>
          <w:rFonts w:ascii="Tahoma" w:hAnsi="Tahoma" w:cs="Tahoma"/>
        </w:rPr>
      </w:pPr>
      <w:r>
        <w:rPr>
          <w:rFonts w:ascii="Tahoma" w:hAnsi="Tahoma" w:cs="Tahoma"/>
        </w:rPr>
        <w:t xml:space="preserve">da bo poraba zaloge blaga potekala </w:t>
      </w:r>
      <w:r w:rsidRPr="0075559E">
        <w:rPr>
          <w:rFonts w:ascii="Tahoma" w:hAnsi="Tahoma" w:cs="Tahoma"/>
        </w:rPr>
        <w:t>po sistemu FIFO (</w:t>
      </w:r>
      <w:r w:rsidRPr="0075559E">
        <w:rPr>
          <w:rFonts w:ascii="Tahoma" w:hAnsi="Tahoma" w:cs="Tahoma"/>
          <w:i/>
        </w:rPr>
        <w:t>first in, first out</w:t>
      </w:r>
      <w:r w:rsidRPr="0075559E">
        <w:rPr>
          <w:rFonts w:ascii="Tahoma" w:hAnsi="Tahoma" w:cs="Tahoma"/>
        </w:rPr>
        <w:t>),</w:t>
      </w:r>
    </w:p>
    <w:p w14:paraId="5E595AEC" w14:textId="77777777" w:rsidR="00AC52B4" w:rsidRPr="0075559E" w:rsidRDefault="00AC52B4" w:rsidP="00387EA7">
      <w:pPr>
        <w:keepNext/>
        <w:keepLines/>
        <w:numPr>
          <w:ilvl w:val="0"/>
          <w:numId w:val="39"/>
        </w:numPr>
        <w:ind w:left="426"/>
        <w:jc w:val="both"/>
        <w:rPr>
          <w:rFonts w:ascii="Tahoma" w:hAnsi="Tahoma" w:cs="Tahoma"/>
        </w:rPr>
      </w:pPr>
      <w:r w:rsidRPr="0075559E">
        <w:rPr>
          <w:rFonts w:ascii="Tahoma" w:hAnsi="Tahoma" w:cs="Tahoma"/>
        </w:rPr>
        <w:t>poravnati obveznosti do izvajalca in njegovih nominiranih podizvajalcev,</w:t>
      </w:r>
    </w:p>
    <w:p w14:paraId="2501F87C" w14:textId="77777777" w:rsidR="00AC52B4" w:rsidRDefault="00AC52B4" w:rsidP="00387EA7">
      <w:pPr>
        <w:keepNext/>
        <w:keepLines/>
        <w:numPr>
          <w:ilvl w:val="0"/>
          <w:numId w:val="39"/>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obveznosti s strani</w:t>
      </w:r>
      <w:r w:rsidRPr="00C509F8">
        <w:rPr>
          <w:rFonts w:ascii="Tahoma" w:hAnsi="Tahoma" w:cs="Tahoma"/>
        </w:rPr>
        <w:t xml:space="preserve"> izvajalca</w:t>
      </w:r>
      <w:r>
        <w:rPr>
          <w:rFonts w:ascii="Tahoma" w:hAnsi="Tahoma" w:cs="Tahoma"/>
        </w:rPr>
        <w:t>.</w:t>
      </w:r>
    </w:p>
    <w:p w14:paraId="57A68456" w14:textId="77777777" w:rsidR="00AC52B4" w:rsidRDefault="00AC52B4" w:rsidP="00AC52B4">
      <w:pPr>
        <w:keepNext/>
        <w:keepLines/>
        <w:ind w:left="426"/>
        <w:jc w:val="both"/>
        <w:rPr>
          <w:rFonts w:ascii="Tahoma" w:hAnsi="Tahoma" w:cs="Tahoma"/>
        </w:rPr>
      </w:pPr>
    </w:p>
    <w:p w14:paraId="2A2FC889" w14:textId="77777777" w:rsidR="00AC52B4"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75EEFA70" w14:textId="27A1917C" w:rsidR="00AC52B4" w:rsidRPr="00504495" w:rsidRDefault="00AC52B4" w:rsidP="00AC52B4">
      <w:pPr>
        <w:jc w:val="both"/>
        <w:rPr>
          <w:rFonts w:ascii="Tahoma" w:hAnsi="Tahoma" w:cs="Tahoma"/>
        </w:rPr>
      </w:pPr>
    </w:p>
    <w:p w14:paraId="6C0AA1EE" w14:textId="09A30AC9"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4EE17A7D" w14:textId="77777777" w:rsidR="0075559E" w:rsidRPr="00504495" w:rsidRDefault="0075559E" w:rsidP="00AC52B4">
      <w:pPr>
        <w:tabs>
          <w:tab w:val="left" w:pos="851"/>
          <w:tab w:val="left" w:pos="1702"/>
        </w:tabs>
        <w:jc w:val="both"/>
        <w:rPr>
          <w:rFonts w:ascii="Tahoma" w:hAnsi="Tahoma" w:cs="Tahoma"/>
        </w:rPr>
      </w:pPr>
    </w:p>
    <w:p w14:paraId="6EF3226A"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007C3F90" w14:textId="77777777" w:rsidR="00AC52B4" w:rsidRPr="00504495" w:rsidRDefault="00AC52B4" w:rsidP="00AC52B4">
      <w:pPr>
        <w:tabs>
          <w:tab w:val="left" w:pos="567"/>
          <w:tab w:val="left" w:pos="1702"/>
        </w:tabs>
        <w:jc w:val="both"/>
        <w:rPr>
          <w:rFonts w:ascii="Tahoma" w:hAnsi="Tahoma" w:cs="Tahoma"/>
          <w:b/>
        </w:rPr>
      </w:pPr>
    </w:p>
    <w:p w14:paraId="399F1EF3" w14:textId="72F73999"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w:t>
      </w:r>
      <w:r w:rsidR="003C704B">
        <w:rPr>
          <w:rFonts w:ascii="Tahoma" w:hAnsi="Tahoma" w:cs="Tahoma"/>
          <w:lang w:eastAsia="ar-SA"/>
        </w:rPr>
        <w:t xml:space="preserve">časno v roku iz </w:t>
      </w:r>
      <w:r w:rsidR="004F5148">
        <w:rPr>
          <w:rFonts w:ascii="Tahoma" w:hAnsi="Tahoma" w:cs="Tahoma"/>
          <w:lang w:eastAsia="ar-SA"/>
        </w:rPr>
        <w:t>10</w:t>
      </w:r>
      <w:r w:rsidRPr="00504495">
        <w:rPr>
          <w:rFonts w:ascii="Tahoma" w:hAnsi="Tahoma" w:cs="Tahoma"/>
          <w:lang w:eastAsia="ar-SA"/>
        </w:rPr>
        <w:t xml:space="preserve">. člena tega </w:t>
      </w:r>
      <w:r w:rsidRPr="00504495">
        <w:rPr>
          <w:rFonts w:ascii="Tahoma" w:hAnsi="Tahoma" w:cs="Tahoma"/>
        </w:rPr>
        <w:t>okvirnega sporazuma</w:t>
      </w:r>
      <w:r w:rsidRPr="00504495">
        <w:rPr>
          <w:rFonts w:ascii="Tahoma" w:hAnsi="Tahoma" w:cs="Tahoma"/>
          <w:lang w:eastAsia="ar-SA"/>
        </w:rPr>
        <w:t xml:space="preserve">, in zamuda ni posledica višje sile, kot je zapisano v </w:t>
      </w:r>
      <w:r w:rsidR="004F5148">
        <w:rPr>
          <w:rFonts w:ascii="Tahoma" w:hAnsi="Tahoma" w:cs="Tahoma"/>
          <w:lang w:eastAsia="ar-SA"/>
        </w:rPr>
        <w:t>13</w:t>
      </w:r>
      <w:r w:rsidR="0060520C">
        <w:rPr>
          <w:rFonts w:ascii="Tahoma" w:hAnsi="Tahoma" w:cs="Tahoma"/>
          <w:lang w:eastAsia="ar-SA"/>
        </w:rPr>
        <w:t>.</w:t>
      </w:r>
      <w:r w:rsidR="0060520C" w:rsidRPr="00504495">
        <w:rPr>
          <w:rFonts w:ascii="Tahoma" w:hAnsi="Tahoma" w:cs="Tahoma"/>
          <w:lang w:eastAsia="ar-SA"/>
        </w:rPr>
        <w:t xml:space="preserve"> </w:t>
      </w:r>
      <w:r w:rsidRPr="00504495">
        <w:rPr>
          <w:rFonts w:ascii="Tahoma" w:hAnsi="Tahoma" w:cs="Tahoma"/>
          <w:lang w:eastAsia="ar-SA"/>
        </w:rPr>
        <w:t xml:space="preserve">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28732D7E" w14:textId="77777777" w:rsidR="00AC52B4" w:rsidRPr="00504495" w:rsidRDefault="00AC52B4" w:rsidP="00AC52B4">
      <w:pPr>
        <w:tabs>
          <w:tab w:val="left" w:pos="142"/>
        </w:tabs>
        <w:ind w:right="-142"/>
        <w:jc w:val="both"/>
        <w:rPr>
          <w:rFonts w:ascii="Tahoma" w:hAnsi="Tahoma" w:cs="Tahoma"/>
          <w:lang w:eastAsia="ar-SA"/>
        </w:rPr>
      </w:pPr>
    </w:p>
    <w:p w14:paraId="65A4F836" w14:textId="25ECB2EF" w:rsidR="00AC52B4"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04D32DBA" w14:textId="0BD445BB" w:rsidR="00AC52B4" w:rsidRPr="00504495" w:rsidRDefault="00AC52B4" w:rsidP="00AC52B4">
      <w:pPr>
        <w:tabs>
          <w:tab w:val="left" w:pos="142"/>
        </w:tabs>
        <w:ind w:right="-142"/>
        <w:jc w:val="both"/>
        <w:rPr>
          <w:rFonts w:ascii="Tahoma" w:hAnsi="Tahoma" w:cs="Tahoma"/>
        </w:rPr>
      </w:pPr>
    </w:p>
    <w:p w14:paraId="348DE095"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25E42DC1" w14:textId="77777777" w:rsidR="00877AE2" w:rsidRPr="00877AE2" w:rsidRDefault="00877AE2" w:rsidP="00877AE2">
      <w:pPr>
        <w:tabs>
          <w:tab w:val="left" w:pos="567"/>
        </w:tabs>
        <w:ind w:right="-2"/>
        <w:jc w:val="both"/>
        <w:rPr>
          <w:rFonts w:ascii="Tahoma" w:hAnsi="Tahoma" w:cs="Tahoma"/>
          <w:lang w:val="x-none"/>
        </w:rPr>
      </w:pPr>
    </w:p>
    <w:p w14:paraId="3DBC0148" w14:textId="72A5B5B7" w:rsidR="00877AE2" w:rsidRPr="00877AE2" w:rsidRDefault="00877AE2" w:rsidP="00877AE2">
      <w:pPr>
        <w:tabs>
          <w:tab w:val="left" w:pos="567"/>
        </w:tabs>
        <w:ind w:right="-2"/>
        <w:jc w:val="both"/>
        <w:rPr>
          <w:rFonts w:ascii="Tahoma" w:hAnsi="Tahoma" w:cs="Tahoma"/>
          <w:lang w:val="x-none"/>
        </w:rPr>
      </w:pPr>
      <w:r w:rsidRPr="00877AE2">
        <w:rPr>
          <w:rFonts w:ascii="Tahoma" w:hAnsi="Tahoma" w:cs="Tahoma"/>
          <w:lang w:val="x-none"/>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w:t>
      </w:r>
      <w:r w:rsidR="00184DAB">
        <w:rPr>
          <w:rFonts w:ascii="Tahoma" w:hAnsi="Tahoma" w:cs="Tahoma"/>
        </w:rPr>
        <w:t xml:space="preserve"> </w:t>
      </w:r>
      <w:r w:rsidRPr="00877AE2">
        <w:rPr>
          <w:rFonts w:ascii="Tahoma" w:hAnsi="Tahoma" w:cs="Tahoma"/>
          <w:lang w:val="x-none"/>
        </w:rPr>
        <w:t xml:space="preserve">l. RS, št.: 83/2001 s spremembami) nemudoma obvestil izvajalca. </w:t>
      </w:r>
    </w:p>
    <w:p w14:paraId="41ED8DD1" w14:textId="77777777" w:rsidR="00AC52B4" w:rsidRPr="00504495" w:rsidRDefault="00AC52B4" w:rsidP="00AC52B4">
      <w:pPr>
        <w:tabs>
          <w:tab w:val="left" w:pos="567"/>
        </w:tabs>
        <w:ind w:right="-2"/>
        <w:jc w:val="both"/>
        <w:rPr>
          <w:rFonts w:ascii="Tahoma" w:hAnsi="Tahoma" w:cs="Tahoma"/>
          <w:lang w:val="x-none"/>
        </w:rPr>
      </w:pPr>
    </w:p>
    <w:p w14:paraId="51667506" w14:textId="57A71801"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lastRenderedPageBreak/>
        <w:t xml:space="preserve">Za uveljavljanje dogovorjene kazni po okvirnem sporazumu bo naročnik izvajalcu izstavil račun s plačilnim rokom osem (8) koledarskih </w:t>
      </w:r>
      <w:r w:rsidR="00877AE2">
        <w:rPr>
          <w:rFonts w:ascii="Tahoma" w:hAnsi="Tahoma" w:cs="Tahoma"/>
          <w:lang w:eastAsia="ar-SA"/>
        </w:rPr>
        <w:t xml:space="preserve">dni od dneva izstavitve računa. </w:t>
      </w:r>
      <w:r w:rsidRPr="00504495">
        <w:rPr>
          <w:rFonts w:ascii="Tahoma" w:hAnsi="Tahoma" w:cs="Tahoma"/>
          <w:lang w:eastAsia="ar-SA"/>
        </w:rPr>
        <w:t>V primeru zamude pri plačilu računa, je izvajalec dolžan naročniku plačati zakonske zamudne obresti.</w:t>
      </w:r>
    </w:p>
    <w:p w14:paraId="62A448CF" w14:textId="77777777" w:rsidR="00AC52B4" w:rsidRPr="00504495" w:rsidRDefault="00AC52B4" w:rsidP="00AC52B4">
      <w:pPr>
        <w:tabs>
          <w:tab w:val="left" w:pos="142"/>
        </w:tabs>
        <w:ind w:right="-142"/>
        <w:jc w:val="both"/>
        <w:rPr>
          <w:rFonts w:ascii="Tahoma" w:hAnsi="Tahoma" w:cs="Tahoma"/>
          <w:lang w:eastAsia="ar-SA"/>
        </w:rPr>
      </w:pPr>
    </w:p>
    <w:p w14:paraId="538A210A"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024D3506" w14:textId="4F7047F5" w:rsidR="00555B5C" w:rsidRDefault="00555B5C" w:rsidP="00AC52B4">
      <w:pPr>
        <w:tabs>
          <w:tab w:val="left" w:pos="567"/>
          <w:tab w:val="left" w:pos="1702"/>
        </w:tabs>
        <w:jc w:val="both"/>
        <w:rPr>
          <w:rFonts w:ascii="Tahoma" w:hAnsi="Tahoma" w:cs="Tahoma"/>
          <w:b/>
        </w:rPr>
      </w:pPr>
    </w:p>
    <w:p w14:paraId="404DFDC9" w14:textId="56FB9436" w:rsidR="00AC52B4" w:rsidRPr="00504495" w:rsidRDefault="00AC52B4" w:rsidP="00AC52B4">
      <w:pPr>
        <w:suppressAutoHyphens/>
        <w:spacing w:line="276" w:lineRule="auto"/>
        <w:jc w:val="both"/>
        <w:rPr>
          <w:rFonts w:ascii="Tahoma" w:hAnsi="Tahoma" w:cs="Tahoma"/>
          <w:b/>
        </w:rPr>
      </w:pPr>
      <w:r w:rsidRPr="00504495">
        <w:rPr>
          <w:rFonts w:ascii="Tahoma" w:hAnsi="Tahoma" w:cs="Tahoma"/>
          <w:b/>
        </w:rPr>
        <w:t>FINANČNO ZAVAROVANJE ZA DOBRO IZVEDBO OBVEZNOSTI IZ OKVIRNEGA SPORAZUMA</w:t>
      </w:r>
    </w:p>
    <w:p w14:paraId="0B0DE529" w14:textId="77777777" w:rsidR="00AC52B4" w:rsidRPr="00504495" w:rsidRDefault="00AC52B4" w:rsidP="00AC52B4">
      <w:pPr>
        <w:suppressAutoHyphens/>
        <w:ind w:left="1077"/>
        <w:jc w:val="both"/>
        <w:rPr>
          <w:rFonts w:ascii="Tahoma" w:hAnsi="Tahoma" w:cs="Tahoma"/>
          <w:b/>
          <w:sz w:val="16"/>
        </w:rPr>
      </w:pPr>
    </w:p>
    <w:p w14:paraId="2F1D00E8"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06B881CD" w14:textId="77777777" w:rsidR="00AC52B4" w:rsidRPr="00504495" w:rsidRDefault="00AC52B4" w:rsidP="00AC52B4">
      <w:pPr>
        <w:jc w:val="both"/>
        <w:rPr>
          <w:rFonts w:ascii="Tahoma" w:hAnsi="Tahoma" w:cs="Tahoma"/>
        </w:rPr>
      </w:pPr>
    </w:p>
    <w:p w14:paraId="6F584DD1" w14:textId="4F0EA916" w:rsidR="00AC52B4" w:rsidRPr="00504495" w:rsidRDefault="00AC52B4" w:rsidP="00AC52B4">
      <w:pPr>
        <w:jc w:val="both"/>
        <w:rPr>
          <w:rFonts w:ascii="Tahoma" w:hAnsi="Tahoma" w:cs="Tahoma"/>
        </w:rPr>
      </w:pPr>
      <w:r w:rsidRPr="00504495">
        <w:rPr>
          <w:rFonts w:ascii="Tahoma" w:hAnsi="Tahoma" w:cs="Tahoma"/>
        </w:rPr>
        <w:t xml:space="preserve">Izvajalec mora najkasneje v petnajstih koledarskih (15) dneh od dneva sklenitve okvirnega sporazuma predložiti naročniku bančno garancijo za zavarovanje dobre izvedbe obveznosti iz okvirnega sporazuma (skladno z vzorcem iz razpisne dokumentacije) (v nadaljevanju: finančno zavarovanje za dobro izvedbo obveznosti iz okvirnega sporazuma) </w:t>
      </w:r>
      <w:r w:rsidR="003C704B" w:rsidRPr="002D24C2">
        <w:rPr>
          <w:rFonts w:ascii="Tahoma" w:hAnsi="Tahoma" w:cs="Tahoma"/>
        </w:rPr>
        <w:t>v višin</w:t>
      </w:r>
      <w:r w:rsidR="00256D2B">
        <w:rPr>
          <w:rFonts w:ascii="Tahoma" w:hAnsi="Tahoma" w:cs="Tahoma"/>
        </w:rPr>
        <w:t>i 5</w:t>
      </w:r>
      <w:r w:rsidR="004F5148">
        <w:rPr>
          <w:rFonts w:ascii="Tahoma" w:hAnsi="Tahoma" w:cs="Tahoma"/>
        </w:rPr>
        <w:t xml:space="preserve"> </w:t>
      </w:r>
      <w:r w:rsidR="003C704B" w:rsidRPr="002D24C2">
        <w:rPr>
          <w:rFonts w:ascii="Tahoma" w:hAnsi="Tahoma" w:cs="Tahoma"/>
        </w:rPr>
        <w:t>% (z be</w:t>
      </w:r>
      <w:r w:rsidR="00256D2B">
        <w:rPr>
          <w:rFonts w:ascii="Tahoma" w:hAnsi="Tahoma" w:cs="Tahoma"/>
        </w:rPr>
        <w:t>sedo: pe</w:t>
      </w:r>
      <w:r w:rsidR="003C704B">
        <w:rPr>
          <w:rFonts w:ascii="Tahoma" w:hAnsi="Tahoma" w:cs="Tahoma"/>
        </w:rPr>
        <w:t>t odstotkov) ocenjene</w:t>
      </w:r>
      <w:r w:rsidR="00CF4B25">
        <w:rPr>
          <w:rFonts w:ascii="Tahoma" w:hAnsi="Tahoma" w:cs="Tahoma"/>
        </w:rPr>
        <w:t xml:space="preserve"> vrednosti brez</w:t>
      </w:r>
      <w:r w:rsidR="003C704B" w:rsidRPr="002D24C2">
        <w:rPr>
          <w:rFonts w:ascii="Tahoma" w:hAnsi="Tahoma" w:cs="Tahoma"/>
        </w:rPr>
        <w:t xml:space="preserve"> DDV</w:t>
      </w:r>
      <w:r w:rsidR="003C704B" w:rsidRPr="00504495">
        <w:rPr>
          <w:rFonts w:ascii="Tahoma" w:hAnsi="Tahoma" w:cs="Tahoma"/>
        </w:rPr>
        <w:t xml:space="preserve"> </w:t>
      </w:r>
      <w:r w:rsidRPr="00504495">
        <w:rPr>
          <w:rFonts w:ascii="Tahoma" w:hAnsi="Tahoma" w:cs="Tahoma"/>
        </w:rPr>
        <w:t>in z dobo veljavnosti še najmanj trideset (30)</w:t>
      </w:r>
      <w:r w:rsidRPr="00504495">
        <w:t xml:space="preserve"> </w:t>
      </w:r>
      <w:r w:rsidRPr="00504495">
        <w:rPr>
          <w:rFonts w:ascii="Tahoma" w:hAnsi="Tahoma" w:cs="Tahoma"/>
        </w:rPr>
        <w:t xml:space="preserve">koledarskih dni po poteku veljavnosti okvirnega sporazuma.  </w:t>
      </w:r>
    </w:p>
    <w:p w14:paraId="29AE3B8B" w14:textId="77777777" w:rsidR="00AC52B4" w:rsidRPr="00504495" w:rsidRDefault="00AC52B4" w:rsidP="00AC52B4">
      <w:pPr>
        <w:jc w:val="both"/>
        <w:rPr>
          <w:rFonts w:ascii="Tahoma" w:hAnsi="Tahoma" w:cs="Tahoma"/>
        </w:rPr>
      </w:pPr>
    </w:p>
    <w:p w14:paraId="1C2F1DA3" w14:textId="5D9F53E0" w:rsidR="00AC52B4" w:rsidRPr="00504495" w:rsidRDefault="00AC52B4" w:rsidP="00AC52B4">
      <w:pPr>
        <w:jc w:val="both"/>
        <w:rPr>
          <w:rFonts w:ascii="Tahoma" w:hAnsi="Tahoma" w:cs="Tahoma"/>
        </w:rPr>
      </w:pPr>
      <w:r w:rsidRPr="00504495">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w:t>
      </w:r>
      <w:r w:rsidR="00CF4B25">
        <w:rPr>
          <w:rFonts w:ascii="Tahoma" w:hAnsi="Tahoma" w:cs="Tahoma"/>
        </w:rPr>
        <w:t xml:space="preserve">. </w:t>
      </w:r>
      <w:r w:rsidR="00CF4B25" w:rsidRPr="00414DFB">
        <w:rPr>
          <w:rFonts w:ascii="Tahoma" w:hAnsi="Tahoma" w:cs="Tahoma"/>
        </w:rPr>
        <w:t>V tem primeru bo naročnik Državni revizijski komisiji predlagal, da uvede postopek</w:t>
      </w:r>
      <w:r w:rsidR="00CF4B25">
        <w:rPr>
          <w:rFonts w:ascii="Tahoma" w:hAnsi="Tahoma" w:cs="Tahoma"/>
        </w:rPr>
        <w:t xml:space="preserve"> o prekršku iz 112. člena ZJN-3</w:t>
      </w:r>
      <w:r w:rsidRPr="00504495">
        <w:rPr>
          <w:rFonts w:ascii="Tahoma" w:hAnsi="Tahoma" w:cs="Tahoma"/>
        </w:rPr>
        <w:t>.</w:t>
      </w:r>
    </w:p>
    <w:p w14:paraId="5690BD65" w14:textId="77777777" w:rsidR="00AC52B4" w:rsidRPr="00504495" w:rsidRDefault="00AC52B4" w:rsidP="00AC52B4">
      <w:pPr>
        <w:jc w:val="both"/>
        <w:rPr>
          <w:rFonts w:ascii="Tahoma" w:hAnsi="Tahoma" w:cs="Tahoma"/>
          <w:sz w:val="18"/>
        </w:rPr>
      </w:pPr>
    </w:p>
    <w:p w14:paraId="09BEBAF7"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75173F17" w14:textId="77777777" w:rsidR="00AC52B4" w:rsidRPr="00504495" w:rsidRDefault="00AC52B4" w:rsidP="00AC52B4">
      <w:pPr>
        <w:jc w:val="both"/>
        <w:rPr>
          <w:rFonts w:ascii="Tahoma" w:hAnsi="Tahoma" w:cs="Tahoma"/>
        </w:rPr>
      </w:pPr>
    </w:p>
    <w:p w14:paraId="17DC3963" w14:textId="77777777" w:rsidR="00AC52B4" w:rsidRPr="00504495" w:rsidRDefault="00AC52B4" w:rsidP="00AC52B4">
      <w:pPr>
        <w:jc w:val="both"/>
        <w:rPr>
          <w:rFonts w:ascii="Tahoma" w:hAnsi="Tahoma" w:cs="Tahoma"/>
        </w:rPr>
      </w:pPr>
      <w:r w:rsidRPr="00504495">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76925152" w14:textId="77777777" w:rsidR="00AC52B4" w:rsidRPr="00504495" w:rsidRDefault="00AC52B4" w:rsidP="00AC52B4">
      <w:pPr>
        <w:jc w:val="both"/>
        <w:rPr>
          <w:rFonts w:ascii="Tahoma" w:hAnsi="Tahoma" w:cs="Tahoma"/>
        </w:rPr>
      </w:pPr>
    </w:p>
    <w:p w14:paraId="6646A621" w14:textId="77777777" w:rsidR="00AC52B4" w:rsidRPr="00504495" w:rsidRDefault="00AC52B4" w:rsidP="00AC52B4">
      <w:pPr>
        <w:jc w:val="both"/>
        <w:rPr>
          <w:rFonts w:ascii="Tahoma" w:hAnsi="Tahoma" w:cs="Tahoma"/>
        </w:rPr>
      </w:pPr>
      <w:r w:rsidRPr="00504495">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F603D32" w14:textId="77777777" w:rsidR="00AC52B4" w:rsidRPr="00504495" w:rsidRDefault="00AC52B4" w:rsidP="00AC52B4">
      <w:pPr>
        <w:jc w:val="both"/>
        <w:rPr>
          <w:rFonts w:ascii="Tahoma" w:hAnsi="Tahoma" w:cs="Tahoma"/>
        </w:rPr>
      </w:pPr>
    </w:p>
    <w:p w14:paraId="6A186EA5" w14:textId="77777777" w:rsidR="00AC52B4" w:rsidRPr="00504495" w:rsidRDefault="00AC52B4" w:rsidP="00AC52B4">
      <w:pPr>
        <w:jc w:val="both"/>
        <w:rPr>
          <w:rFonts w:ascii="Tahoma" w:hAnsi="Tahoma" w:cs="Tahoma"/>
        </w:rPr>
      </w:pPr>
      <w:r w:rsidRPr="00504495">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65994B8" w14:textId="77777777" w:rsidR="00AC52B4" w:rsidRPr="00504495" w:rsidRDefault="00AC52B4" w:rsidP="00AC52B4">
      <w:pPr>
        <w:jc w:val="both"/>
        <w:rPr>
          <w:rFonts w:ascii="Tahoma" w:hAnsi="Tahoma" w:cs="Tahoma"/>
        </w:rPr>
      </w:pPr>
    </w:p>
    <w:p w14:paraId="75AB3C72" w14:textId="77777777" w:rsidR="00AC52B4" w:rsidRPr="00504495" w:rsidRDefault="00AC52B4" w:rsidP="00387EA7">
      <w:pPr>
        <w:numPr>
          <w:ilvl w:val="0"/>
          <w:numId w:val="41"/>
        </w:numPr>
        <w:tabs>
          <w:tab w:val="clear" w:pos="1440"/>
          <w:tab w:val="num" w:pos="0"/>
        </w:tabs>
        <w:jc w:val="center"/>
        <w:rPr>
          <w:rFonts w:ascii="Tahoma" w:hAnsi="Tahoma" w:cs="Tahoma"/>
          <w:szCs w:val="28"/>
        </w:rPr>
      </w:pPr>
      <w:r w:rsidRPr="00504495">
        <w:rPr>
          <w:rFonts w:ascii="Tahoma" w:hAnsi="Tahoma" w:cs="Tahoma"/>
          <w:szCs w:val="28"/>
        </w:rPr>
        <w:t xml:space="preserve">člen </w:t>
      </w:r>
    </w:p>
    <w:p w14:paraId="453AC6F1" w14:textId="77777777" w:rsidR="00AC52B4" w:rsidRPr="00504495" w:rsidRDefault="00AC52B4" w:rsidP="00AC52B4">
      <w:pPr>
        <w:jc w:val="both"/>
        <w:rPr>
          <w:rFonts w:ascii="Tahoma" w:eastAsia="Calibri" w:hAnsi="Tahoma" w:cs="Tahoma"/>
        </w:rPr>
      </w:pPr>
    </w:p>
    <w:p w14:paraId="7AEEEA2F" w14:textId="77777777" w:rsidR="00AC52B4" w:rsidRPr="00504495" w:rsidRDefault="00AC52B4" w:rsidP="00AC52B4">
      <w:pPr>
        <w:jc w:val="both"/>
        <w:rPr>
          <w:rFonts w:ascii="Tahoma" w:eastAsia="Calibri" w:hAnsi="Tahoma" w:cs="Tahoma"/>
        </w:rPr>
      </w:pPr>
      <w:r w:rsidRPr="00504495">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3A9AF6B9" w14:textId="77777777" w:rsidR="00AC52B4" w:rsidRPr="00504495" w:rsidRDefault="00AC52B4" w:rsidP="00AC52B4">
      <w:pPr>
        <w:tabs>
          <w:tab w:val="left" w:pos="567"/>
          <w:tab w:val="left" w:pos="1702"/>
        </w:tabs>
        <w:jc w:val="both"/>
        <w:rPr>
          <w:rFonts w:ascii="Tahoma" w:hAnsi="Tahoma" w:cs="Tahoma"/>
        </w:rPr>
      </w:pPr>
    </w:p>
    <w:p w14:paraId="65F7F58A"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7493A345" w14:textId="73C836DC" w:rsidR="00AC52B4"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62ED86FD" w14:textId="77777777" w:rsidR="00D054C1" w:rsidRPr="00504495" w:rsidRDefault="00D054C1" w:rsidP="00D054C1">
      <w:pPr>
        <w:ind w:left="1440"/>
        <w:rPr>
          <w:rFonts w:ascii="Tahoma" w:hAnsi="Tahoma" w:cs="Tahoma"/>
        </w:rPr>
      </w:pPr>
    </w:p>
    <w:p w14:paraId="5EEB7CBC"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0B1D1D14" w14:textId="77777777" w:rsidR="00AC52B4" w:rsidRPr="00504495" w:rsidRDefault="00AC52B4" w:rsidP="00AC52B4">
      <w:pPr>
        <w:tabs>
          <w:tab w:val="left" w:pos="567"/>
          <w:tab w:val="left" w:pos="1702"/>
        </w:tabs>
        <w:jc w:val="both"/>
        <w:rPr>
          <w:rFonts w:ascii="Tahoma" w:hAnsi="Tahoma" w:cs="Tahoma"/>
          <w:sz w:val="16"/>
        </w:rPr>
      </w:pPr>
    </w:p>
    <w:p w14:paraId="76F1478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21510565"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6FFA05A3"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48ABF7"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9E604" w14:textId="77777777" w:rsidR="00AC52B4" w:rsidRPr="00504495" w:rsidRDefault="00AC52B4" w:rsidP="00732738">
            <w:pPr>
              <w:tabs>
                <w:tab w:val="left" w:pos="567"/>
                <w:tab w:val="left" w:pos="1702"/>
              </w:tabs>
              <w:jc w:val="both"/>
              <w:rPr>
                <w:rFonts w:ascii="Tahoma" w:hAnsi="Tahoma" w:cs="Tahoma"/>
              </w:rPr>
            </w:pPr>
          </w:p>
        </w:tc>
      </w:tr>
      <w:tr w:rsidR="00AC52B4" w:rsidRPr="00504495" w14:paraId="2B2D05D4"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B7246A"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DFCED6B" w14:textId="77777777" w:rsidR="00AC52B4" w:rsidRPr="00504495" w:rsidRDefault="00AC52B4" w:rsidP="00732738">
            <w:pPr>
              <w:tabs>
                <w:tab w:val="left" w:pos="567"/>
                <w:tab w:val="left" w:pos="1702"/>
              </w:tabs>
              <w:jc w:val="both"/>
              <w:rPr>
                <w:rFonts w:ascii="Tahoma" w:hAnsi="Tahoma" w:cs="Tahoma"/>
              </w:rPr>
            </w:pPr>
          </w:p>
        </w:tc>
      </w:tr>
      <w:tr w:rsidR="00AC52B4" w:rsidRPr="00504495" w14:paraId="0EF4A188"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79455554"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3E76402" w14:textId="77777777" w:rsidR="00AC52B4" w:rsidRPr="00504495" w:rsidRDefault="00AC52B4" w:rsidP="00732738">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13813BC4"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E59B2C"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87ECCBC" w14:textId="77777777" w:rsidR="00AC52B4" w:rsidRPr="00504495" w:rsidRDefault="00AC52B4" w:rsidP="00732738">
            <w:pPr>
              <w:tabs>
                <w:tab w:val="left" w:pos="567"/>
                <w:tab w:val="left" w:pos="1702"/>
              </w:tabs>
              <w:jc w:val="both"/>
              <w:rPr>
                <w:rFonts w:ascii="Tahoma" w:hAnsi="Tahoma" w:cs="Tahoma"/>
              </w:rPr>
            </w:pPr>
          </w:p>
        </w:tc>
      </w:tr>
      <w:tr w:rsidR="00AC52B4" w:rsidRPr="00504495" w14:paraId="492A63A1"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DE7E28"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9AA7F5" w14:textId="77777777" w:rsidR="00AC52B4" w:rsidRPr="00504495" w:rsidRDefault="00AC52B4" w:rsidP="00732738">
            <w:pPr>
              <w:tabs>
                <w:tab w:val="left" w:pos="567"/>
                <w:tab w:val="left" w:pos="1702"/>
              </w:tabs>
              <w:jc w:val="both"/>
              <w:rPr>
                <w:rFonts w:ascii="Tahoma" w:hAnsi="Tahoma" w:cs="Tahoma"/>
              </w:rPr>
            </w:pPr>
          </w:p>
        </w:tc>
      </w:tr>
      <w:tr w:rsidR="00AC52B4" w:rsidRPr="00504495" w14:paraId="69A0566B"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3CFA9D"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676528" w14:textId="77777777" w:rsidR="00AC52B4" w:rsidRPr="00504495" w:rsidRDefault="00AC52B4" w:rsidP="00732738">
            <w:pPr>
              <w:tabs>
                <w:tab w:val="left" w:pos="567"/>
                <w:tab w:val="left" w:pos="1702"/>
              </w:tabs>
              <w:jc w:val="both"/>
              <w:rPr>
                <w:rFonts w:ascii="Tahoma" w:hAnsi="Tahoma" w:cs="Tahoma"/>
              </w:rPr>
            </w:pPr>
          </w:p>
        </w:tc>
      </w:tr>
      <w:tr w:rsidR="00AC52B4" w:rsidRPr="00504495" w14:paraId="3C3A1893"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202B20"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2345D0" w14:textId="77777777" w:rsidR="00AC52B4" w:rsidRPr="00504495" w:rsidRDefault="00AC52B4" w:rsidP="00732738">
            <w:pPr>
              <w:tabs>
                <w:tab w:val="left" w:pos="567"/>
                <w:tab w:val="left" w:pos="1702"/>
              </w:tabs>
              <w:jc w:val="both"/>
              <w:rPr>
                <w:rFonts w:ascii="Tahoma" w:hAnsi="Tahoma" w:cs="Tahoma"/>
              </w:rPr>
            </w:pPr>
          </w:p>
        </w:tc>
      </w:tr>
      <w:tr w:rsidR="00AC52B4" w:rsidRPr="00504495" w14:paraId="0F5A397F"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BCD9B58"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39CD2D93" w14:textId="77777777" w:rsidR="00AC52B4" w:rsidRPr="00504495" w:rsidRDefault="00AC52B4" w:rsidP="00732738">
            <w:pPr>
              <w:tabs>
                <w:tab w:val="left" w:pos="567"/>
                <w:tab w:val="left" w:pos="1702"/>
              </w:tabs>
              <w:jc w:val="both"/>
              <w:rPr>
                <w:rFonts w:ascii="Tahoma" w:hAnsi="Tahoma" w:cs="Tahoma"/>
              </w:rPr>
            </w:pPr>
          </w:p>
        </w:tc>
      </w:tr>
      <w:tr w:rsidR="00AC52B4" w:rsidRPr="00504495" w14:paraId="688FACC8"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135C6F7E" w14:textId="77777777" w:rsidR="00AC52B4" w:rsidRPr="00504495" w:rsidRDefault="00AC52B4" w:rsidP="00732738">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5C2DEAA5" w14:textId="77777777" w:rsidR="00AC52B4" w:rsidRPr="00504495" w:rsidRDefault="00AC52B4" w:rsidP="00732738">
            <w:pPr>
              <w:tabs>
                <w:tab w:val="left" w:pos="567"/>
                <w:tab w:val="left" w:pos="1702"/>
              </w:tabs>
              <w:jc w:val="both"/>
              <w:rPr>
                <w:rFonts w:ascii="Tahoma" w:hAnsi="Tahoma" w:cs="Tahoma"/>
              </w:rPr>
            </w:pPr>
          </w:p>
        </w:tc>
      </w:tr>
      <w:tr w:rsidR="00AC52B4" w:rsidRPr="00504495" w14:paraId="565B96C1"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AE4639F"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6CECB56" w14:textId="77777777" w:rsidR="00AC52B4" w:rsidRPr="00504495" w:rsidRDefault="00AC52B4" w:rsidP="00732738">
            <w:pPr>
              <w:tabs>
                <w:tab w:val="left" w:pos="567"/>
                <w:tab w:val="left" w:pos="1702"/>
              </w:tabs>
              <w:jc w:val="both"/>
              <w:rPr>
                <w:rFonts w:ascii="Tahoma" w:hAnsi="Tahoma" w:cs="Tahoma"/>
              </w:rPr>
            </w:pPr>
          </w:p>
        </w:tc>
      </w:tr>
      <w:tr w:rsidR="00AC52B4" w:rsidRPr="00504495" w14:paraId="56559832"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B35544"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04DABB71" w14:textId="77777777" w:rsidR="00AC52B4" w:rsidRPr="00504495" w:rsidRDefault="00AC52B4" w:rsidP="00732738">
            <w:pPr>
              <w:tabs>
                <w:tab w:val="left" w:pos="567"/>
                <w:tab w:val="left" w:pos="1702"/>
              </w:tabs>
              <w:jc w:val="both"/>
              <w:rPr>
                <w:rFonts w:ascii="Tahoma" w:hAnsi="Tahoma" w:cs="Tahoma"/>
              </w:rPr>
            </w:pPr>
          </w:p>
        </w:tc>
      </w:tr>
      <w:tr w:rsidR="00AC52B4" w:rsidRPr="00504495" w14:paraId="4B576D48"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BC8E35"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58A84B23" w14:textId="77777777" w:rsidR="00AC52B4" w:rsidRPr="00504495" w:rsidRDefault="00AC52B4" w:rsidP="00732738">
            <w:pPr>
              <w:tabs>
                <w:tab w:val="left" w:pos="567"/>
                <w:tab w:val="left" w:pos="1702"/>
              </w:tabs>
              <w:jc w:val="both"/>
              <w:rPr>
                <w:rFonts w:ascii="Tahoma" w:hAnsi="Tahoma" w:cs="Tahoma"/>
              </w:rPr>
            </w:pPr>
          </w:p>
        </w:tc>
      </w:tr>
      <w:tr w:rsidR="00AC52B4" w:rsidRPr="00504495" w14:paraId="19C5BC41"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084EC0"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DC215A8" w14:textId="77777777" w:rsidR="00AC52B4" w:rsidRPr="00504495" w:rsidRDefault="00AC52B4" w:rsidP="00732738">
            <w:pPr>
              <w:tabs>
                <w:tab w:val="left" w:pos="567"/>
                <w:tab w:val="left" w:pos="1702"/>
              </w:tabs>
              <w:jc w:val="both"/>
              <w:rPr>
                <w:rFonts w:ascii="Tahoma" w:hAnsi="Tahoma" w:cs="Tahoma"/>
              </w:rPr>
            </w:pPr>
          </w:p>
        </w:tc>
      </w:tr>
    </w:tbl>
    <w:p w14:paraId="51D3C495" w14:textId="77777777" w:rsidR="00AC52B4" w:rsidRPr="00504495" w:rsidRDefault="00AC52B4" w:rsidP="00AC52B4">
      <w:pPr>
        <w:tabs>
          <w:tab w:val="left" w:pos="567"/>
          <w:tab w:val="left" w:pos="1702"/>
        </w:tabs>
        <w:jc w:val="both"/>
        <w:rPr>
          <w:rFonts w:ascii="Tahoma" w:hAnsi="Tahoma" w:cs="Tahoma"/>
        </w:rPr>
      </w:pPr>
    </w:p>
    <w:p w14:paraId="44296018"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2585C01" w14:textId="77777777" w:rsidR="00AC52B4" w:rsidRPr="00504495" w:rsidRDefault="00AC52B4" w:rsidP="00AC52B4">
      <w:pPr>
        <w:tabs>
          <w:tab w:val="left" w:pos="567"/>
          <w:tab w:val="left" w:pos="1702"/>
        </w:tabs>
        <w:jc w:val="both"/>
        <w:rPr>
          <w:rFonts w:ascii="Tahoma" w:hAnsi="Tahoma" w:cs="Tahoma"/>
        </w:rPr>
      </w:pPr>
    </w:p>
    <w:p w14:paraId="12CE395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0C7A1061" w14:textId="77777777" w:rsidR="00AC52B4" w:rsidRPr="00504495" w:rsidRDefault="00AC52B4" w:rsidP="00AC52B4">
      <w:pPr>
        <w:tabs>
          <w:tab w:val="left" w:pos="567"/>
          <w:tab w:val="left" w:pos="1702"/>
        </w:tabs>
        <w:jc w:val="both"/>
        <w:rPr>
          <w:rFonts w:ascii="Tahoma" w:hAnsi="Tahoma" w:cs="Tahoma"/>
        </w:rPr>
      </w:pPr>
    </w:p>
    <w:p w14:paraId="41D320F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5BA3B73C" w14:textId="77777777" w:rsidR="00AC52B4" w:rsidRPr="00504495" w:rsidRDefault="00AC52B4" w:rsidP="00AC52B4">
      <w:pPr>
        <w:tabs>
          <w:tab w:val="left" w:pos="567"/>
          <w:tab w:val="left" w:pos="1702"/>
        </w:tabs>
        <w:jc w:val="both"/>
        <w:rPr>
          <w:rFonts w:ascii="Tahoma" w:hAnsi="Tahoma" w:cs="Tahoma"/>
        </w:rPr>
      </w:pPr>
    </w:p>
    <w:p w14:paraId="32B9520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A8D09ED" w14:textId="77777777" w:rsidR="00AC52B4" w:rsidRPr="00504495" w:rsidRDefault="00AC52B4" w:rsidP="00AC52B4">
      <w:pPr>
        <w:tabs>
          <w:tab w:val="left" w:pos="567"/>
          <w:tab w:val="left" w:pos="1702"/>
        </w:tabs>
        <w:jc w:val="both"/>
        <w:rPr>
          <w:rFonts w:ascii="Tahoma" w:hAnsi="Tahoma" w:cs="Tahoma"/>
        </w:rPr>
      </w:pPr>
    </w:p>
    <w:p w14:paraId="5FC276B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4251AF29" w14:textId="77777777" w:rsidR="00AC52B4" w:rsidRPr="00504495" w:rsidRDefault="00AC52B4" w:rsidP="00AC52B4">
      <w:pPr>
        <w:tabs>
          <w:tab w:val="left" w:pos="567"/>
          <w:tab w:val="left" w:pos="1702"/>
        </w:tabs>
        <w:jc w:val="both"/>
        <w:rPr>
          <w:rFonts w:ascii="Tahoma" w:hAnsi="Tahoma" w:cs="Tahoma"/>
        </w:rPr>
      </w:pPr>
    </w:p>
    <w:p w14:paraId="52B99FD2"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363512A8" w14:textId="77777777" w:rsidR="00AC52B4" w:rsidRPr="00504495" w:rsidRDefault="00AC52B4" w:rsidP="00AC52B4">
      <w:pPr>
        <w:tabs>
          <w:tab w:val="left" w:pos="567"/>
          <w:tab w:val="left" w:pos="1702"/>
        </w:tabs>
        <w:jc w:val="both"/>
        <w:rPr>
          <w:rFonts w:ascii="Tahoma" w:hAnsi="Tahoma" w:cs="Tahoma"/>
        </w:rPr>
      </w:pPr>
    </w:p>
    <w:p w14:paraId="2D1988EE"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47A6DA64" w14:textId="77777777" w:rsidR="00AC52B4" w:rsidRPr="00504495" w:rsidRDefault="00AC52B4" w:rsidP="00AC52B4">
      <w:pPr>
        <w:tabs>
          <w:tab w:val="left" w:pos="567"/>
          <w:tab w:val="left" w:pos="1702"/>
        </w:tabs>
        <w:jc w:val="both"/>
        <w:rPr>
          <w:rFonts w:ascii="Tahoma" w:hAnsi="Tahoma" w:cs="Tahoma"/>
          <w:sz w:val="16"/>
        </w:rPr>
      </w:pPr>
    </w:p>
    <w:p w14:paraId="6715168D"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2F0F1277" w14:textId="77777777" w:rsidR="00AC52B4" w:rsidRPr="00504495" w:rsidRDefault="00AC52B4" w:rsidP="00AC52B4">
      <w:pPr>
        <w:tabs>
          <w:tab w:val="left" w:pos="567"/>
          <w:tab w:val="left" w:pos="1702"/>
        </w:tabs>
        <w:jc w:val="both"/>
        <w:rPr>
          <w:rFonts w:ascii="Tahoma" w:hAnsi="Tahoma" w:cs="Tahoma"/>
          <w:b/>
          <w:sz w:val="16"/>
        </w:rPr>
      </w:pPr>
    </w:p>
    <w:p w14:paraId="704420A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00A52360"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5A4ACDA6"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lastRenderedPageBreak/>
        <w:t xml:space="preserve">predložiti soglasje podizvajalca, na podlagi katerega naročnik namesto izvajalca poravna podizvajalčevo terjatev do izvajalca, </w:t>
      </w:r>
    </w:p>
    <w:p w14:paraId="02C046DB" w14:textId="77777777" w:rsidR="00AC52B4" w:rsidRPr="00504495" w:rsidRDefault="00AC52B4" w:rsidP="00387EA7">
      <w:pPr>
        <w:numPr>
          <w:ilvl w:val="0"/>
          <w:numId w:val="32"/>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256AED91" w14:textId="77777777" w:rsidR="00AC52B4" w:rsidRPr="00504495" w:rsidRDefault="00AC52B4" w:rsidP="00AC52B4">
      <w:pPr>
        <w:tabs>
          <w:tab w:val="left" w:pos="567"/>
          <w:tab w:val="left" w:pos="1702"/>
        </w:tabs>
        <w:jc w:val="both"/>
        <w:rPr>
          <w:rFonts w:ascii="Tahoma" w:hAnsi="Tahoma" w:cs="Tahoma"/>
          <w:sz w:val="18"/>
        </w:rPr>
      </w:pPr>
    </w:p>
    <w:p w14:paraId="12289B63"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ADDE8ED" w14:textId="77777777" w:rsidR="00AC52B4" w:rsidRPr="00504495" w:rsidRDefault="00AC52B4" w:rsidP="00AC52B4">
      <w:pPr>
        <w:jc w:val="both"/>
        <w:rPr>
          <w:rFonts w:ascii="Tahoma" w:hAnsi="Tahoma" w:cs="Tahoma"/>
        </w:rPr>
      </w:pPr>
    </w:p>
    <w:p w14:paraId="6E3D9C45"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4CA0EA8B" w14:textId="77777777" w:rsidR="00AC52B4" w:rsidRPr="00504495" w:rsidRDefault="00AC52B4" w:rsidP="00AC52B4">
      <w:pPr>
        <w:jc w:val="both"/>
        <w:rPr>
          <w:sz w:val="24"/>
          <w:szCs w:val="24"/>
        </w:rPr>
      </w:pPr>
    </w:p>
    <w:p w14:paraId="5452AA7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02636F01" w14:textId="77777777" w:rsidR="00AC52B4" w:rsidRPr="00504495" w:rsidRDefault="00AC52B4" w:rsidP="00AC52B4">
      <w:pPr>
        <w:tabs>
          <w:tab w:val="left" w:pos="567"/>
          <w:tab w:val="left" w:pos="1702"/>
        </w:tabs>
        <w:jc w:val="both"/>
        <w:rPr>
          <w:rFonts w:ascii="Tahoma" w:hAnsi="Tahoma" w:cs="Tahoma"/>
        </w:rPr>
      </w:pPr>
    </w:p>
    <w:p w14:paraId="3BA63AED"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732F6D77" w14:textId="77777777" w:rsidR="00AC52B4" w:rsidRPr="00504495" w:rsidRDefault="00AC52B4" w:rsidP="00AC52B4">
      <w:pPr>
        <w:tabs>
          <w:tab w:val="left" w:pos="567"/>
          <w:tab w:val="left" w:pos="1702"/>
        </w:tabs>
        <w:jc w:val="both"/>
        <w:rPr>
          <w:rFonts w:ascii="Tahoma" w:hAnsi="Tahoma" w:cs="Tahoma"/>
          <w:b/>
        </w:rPr>
      </w:pPr>
    </w:p>
    <w:p w14:paraId="7D87572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4C267237" w14:textId="77777777" w:rsidR="00AC52B4" w:rsidRPr="00504495" w:rsidRDefault="00AC52B4" w:rsidP="00AC52B4">
      <w:pPr>
        <w:tabs>
          <w:tab w:val="left" w:pos="567"/>
          <w:tab w:val="left" w:pos="1702"/>
        </w:tabs>
        <w:jc w:val="both"/>
        <w:rPr>
          <w:rFonts w:ascii="Tahoma" w:hAnsi="Tahoma" w:cs="Tahoma"/>
          <w:b/>
        </w:rPr>
      </w:pPr>
    </w:p>
    <w:p w14:paraId="79F8911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FE38C94" w14:textId="77777777" w:rsidR="00AC52B4" w:rsidRPr="00504495" w:rsidRDefault="00AC52B4" w:rsidP="00AC52B4">
      <w:pPr>
        <w:tabs>
          <w:tab w:val="left" w:pos="567"/>
          <w:tab w:val="left" w:pos="1702"/>
        </w:tabs>
        <w:jc w:val="both"/>
        <w:rPr>
          <w:rFonts w:ascii="Tahoma" w:hAnsi="Tahoma" w:cs="Tahoma"/>
        </w:rPr>
      </w:pPr>
    </w:p>
    <w:p w14:paraId="6794E69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565F7DCE" w14:textId="77777777" w:rsidR="00AC52B4" w:rsidRPr="00504495" w:rsidRDefault="00AC52B4" w:rsidP="00AC52B4">
      <w:pPr>
        <w:tabs>
          <w:tab w:val="left" w:pos="567"/>
          <w:tab w:val="left" w:pos="1702"/>
        </w:tabs>
        <w:jc w:val="both"/>
        <w:rPr>
          <w:rFonts w:ascii="Tahoma" w:hAnsi="Tahoma" w:cs="Tahoma"/>
        </w:rPr>
      </w:pPr>
    </w:p>
    <w:p w14:paraId="286A3C34" w14:textId="59C3D695"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0E944DBE" w14:textId="77777777" w:rsidR="00AC52B4" w:rsidRPr="00504495" w:rsidRDefault="00AC52B4" w:rsidP="00AC52B4">
      <w:pPr>
        <w:tabs>
          <w:tab w:val="left" w:pos="567"/>
          <w:tab w:val="left" w:pos="1702"/>
        </w:tabs>
        <w:jc w:val="both"/>
        <w:rPr>
          <w:rFonts w:ascii="Tahoma" w:hAnsi="Tahoma" w:cs="Tahoma"/>
        </w:rPr>
      </w:pPr>
    </w:p>
    <w:p w14:paraId="6A772400"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77ACF3C1" w14:textId="77777777" w:rsidR="00AC52B4" w:rsidRPr="00504495" w:rsidRDefault="00AC52B4" w:rsidP="00AC52B4">
      <w:pPr>
        <w:tabs>
          <w:tab w:val="left" w:pos="567"/>
          <w:tab w:val="left" w:pos="1702"/>
        </w:tabs>
        <w:jc w:val="both"/>
        <w:rPr>
          <w:rFonts w:ascii="Tahoma" w:hAnsi="Tahoma" w:cs="Tahoma"/>
          <w:b/>
        </w:rPr>
      </w:pPr>
    </w:p>
    <w:p w14:paraId="41103890" w14:textId="77777777" w:rsidR="00AC52B4" w:rsidRPr="00504495" w:rsidRDefault="00AC52B4" w:rsidP="00387EA7">
      <w:pPr>
        <w:numPr>
          <w:ilvl w:val="0"/>
          <w:numId w:val="41"/>
        </w:numPr>
        <w:jc w:val="center"/>
        <w:rPr>
          <w:rFonts w:ascii="Tahoma" w:hAnsi="Tahoma" w:cs="Tahoma"/>
        </w:rPr>
      </w:pPr>
      <w:r w:rsidRPr="00504495">
        <w:rPr>
          <w:rFonts w:ascii="Tahoma" w:hAnsi="Tahoma" w:cs="Tahoma"/>
        </w:rPr>
        <w:t>člen</w:t>
      </w:r>
    </w:p>
    <w:p w14:paraId="2656B31F" w14:textId="77777777" w:rsidR="00AC52B4" w:rsidRPr="00504495" w:rsidRDefault="00AC52B4" w:rsidP="00AC52B4">
      <w:pPr>
        <w:tabs>
          <w:tab w:val="left" w:pos="567"/>
          <w:tab w:val="left" w:pos="1702"/>
        </w:tabs>
        <w:jc w:val="both"/>
        <w:rPr>
          <w:rFonts w:ascii="Tahoma" w:hAnsi="Tahoma" w:cs="Tahoma"/>
          <w:b/>
          <w:sz w:val="16"/>
        </w:rPr>
      </w:pPr>
    </w:p>
    <w:p w14:paraId="672278B0"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 so:</w:t>
      </w:r>
    </w:p>
    <w:p w14:paraId="307CDC45"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Skrbnik okvirnega sporazuma:</w:t>
      </w:r>
    </w:p>
    <w:p w14:paraId="411AFEDC"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43B015D0" w14:textId="77777777" w:rsidR="00AC52B4" w:rsidRPr="00504495" w:rsidRDefault="00AC52B4" w:rsidP="00AC52B4">
      <w:pPr>
        <w:jc w:val="both"/>
        <w:rPr>
          <w:rFonts w:ascii="Tahoma" w:hAnsi="Tahoma" w:cs="Tahoma"/>
          <w:snapToGrid w:val="0"/>
          <w:sz w:val="10"/>
        </w:rPr>
      </w:pPr>
    </w:p>
    <w:p w14:paraId="5541A8E0"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52F86AD2"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F26E524" w14:textId="77777777" w:rsidR="00AC52B4" w:rsidRPr="00504495" w:rsidRDefault="00AC52B4" w:rsidP="00AC52B4">
      <w:pPr>
        <w:jc w:val="both"/>
        <w:rPr>
          <w:rFonts w:ascii="Tahoma" w:eastAsia="Calibri" w:hAnsi="Tahoma" w:cs="Tahoma"/>
          <w:sz w:val="16"/>
        </w:rPr>
      </w:pPr>
    </w:p>
    <w:p w14:paraId="32314A4E"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 so:</w:t>
      </w:r>
    </w:p>
    <w:p w14:paraId="27FC5CF7"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Skrbnik okvirnega sporazuma:</w:t>
      </w:r>
    </w:p>
    <w:p w14:paraId="17874647"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3B9FBD67" w14:textId="77777777" w:rsidR="00AC52B4" w:rsidRPr="00504495" w:rsidRDefault="00AC52B4" w:rsidP="00AC52B4">
      <w:pPr>
        <w:jc w:val="both"/>
        <w:rPr>
          <w:rFonts w:ascii="Tahoma" w:hAnsi="Tahoma" w:cs="Tahoma"/>
          <w:snapToGrid w:val="0"/>
          <w:sz w:val="10"/>
        </w:rPr>
      </w:pPr>
    </w:p>
    <w:p w14:paraId="7A31E750" w14:textId="77777777" w:rsidR="00AC52B4" w:rsidRPr="00504495" w:rsidRDefault="00AC52B4" w:rsidP="00387EA7">
      <w:pPr>
        <w:numPr>
          <w:ilvl w:val="0"/>
          <w:numId w:val="33"/>
        </w:numPr>
        <w:spacing w:line="276" w:lineRule="auto"/>
        <w:jc w:val="both"/>
        <w:rPr>
          <w:rFonts w:ascii="Tahoma" w:hAnsi="Tahoma" w:cs="Tahoma"/>
        </w:rPr>
      </w:pPr>
      <w:r w:rsidRPr="00504495">
        <w:rPr>
          <w:rFonts w:ascii="Tahoma" w:hAnsi="Tahoma" w:cs="Tahoma"/>
        </w:rPr>
        <w:t xml:space="preserve">Kontaktna oseba: </w:t>
      </w:r>
    </w:p>
    <w:p w14:paraId="6783F287"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4BFC18A8" w14:textId="77777777" w:rsidR="00AC52B4" w:rsidRPr="00504495" w:rsidRDefault="00AC52B4" w:rsidP="00AC52B4">
      <w:pPr>
        <w:jc w:val="both"/>
        <w:rPr>
          <w:rFonts w:ascii="Tahoma" w:hAnsi="Tahoma" w:cs="Tahoma"/>
          <w:snapToGrid w:val="0"/>
        </w:rPr>
      </w:pPr>
    </w:p>
    <w:p w14:paraId="214AC94A"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4D18D0B5" w14:textId="77777777" w:rsidR="00AC52B4" w:rsidRPr="00504495" w:rsidRDefault="00AC52B4" w:rsidP="00AC52B4">
      <w:pPr>
        <w:jc w:val="both"/>
        <w:rPr>
          <w:rFonts w:ascii="Tahoma" w:hAnsi="Tahoma" w:cs="Tahoma"/>
          <w:szCs w:val="28"/>
        </w:rPr>
      </w:pPr>
    </w:p>
    <w:p w14:paraId="15241448" w14:textId="12D97611" w:rsidR="000A4F60" w:rsidRDefault="00AC52B4" w:rsidP="000A4F60">
      <w:pPr>
        <w:tabs>
          <w:tab w:val="left" w:pos="851"/>
          <w:tab w:val="left" w:pos="1702"/>
        </w:tabs>
        <w:jc w:val="both"/>
        <w:rPr>
          <w:rFonts w:ascii="Tahoma" w:hAnsi="Tahoma" w:cs="Tahoma"/>
          <w:b/>
        </w:rPr>
      </w:pPr>
      <w:r w:rsidRPr="00504495">
        <w:rPr>
          <w:rFonts w:ascii="Tahoma" w:hAnsi="Tahoma" w:cs="Tahoma"/>
          <w:b/>
        </w:rPr>
        <w:t>SE</w:t>
      </w:r>
      <w:r w:rsidR="000A4F60">
        <w:rPr>
          <w:rFonts w:ascii="Tahoma" w:hAnsi="Tahoma" w:cs="Tahoma"/>
          <w:b/>
        </w:rPr>
        <w:t>STAVNI DELI OKVIRNEGA SPORAZUMA</w:t>
      </w:r>
    </w:p>
    <w:p w14:paraId="3B933541" w14:textId="77777777" w:rsidR="00555B5C" w:rsidRPr="00504495" w:rsidRDefault="00555B5C" w:rsidP="000A4F60">
      <w:pPr>
        <w:tabs>
          <w:tab w:val="left" w:pos="851"/>
          <w:tab w:val="left" w:pos="1702"/>
        </w:tabs>
        <w:jc w:val="both"/>
        <w:rPr>
          <w:rFonts w:ascii="Tahoma" w:hAnsi="Tahoma" w:cs="Tahoma"/>
          <w:b/>
        </w:rPr>
      </w:pPr>
    </w:p>
    <w:p w14:paraId="2DDACC0C"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3DD2C199" w14:textId="77777777" w:rsidR="00AC52B4" w:rsidRPr="00504495" w:rsidRDefault="00AC52B4" w:rsidP="00AC52B4">
      <w:pPr>
        <w:tabs>
          <w:tab w:val="left" w:pos="1702"/>
        </w:tabs>
        <w:jc w:val="both"/>
        <w:rPr>
          <w:rFonts w:ascii="Tahoma" w:hAnsi="Tahoma" w:cs="Tahoma"/>
        </w:rPr>
      </w:pPr>
    </w:p>
    <w:p w14:paraId="5959F13C"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6A885ECA" w14:textId="7F213D3A" w:rsidR="00AC52B4" w:rsidRPr="00504495" w:rsidRDefault="00AC52B4" w:rsidP="00387EA7">
      <w:pPr>
        <w:numPr>
          <w:ilvl w:val="0"/>
          <w:numId w:val="32"/>
        </w:numPr>
        <w:ind w:left="567"/>
        <w:jc w:val="both"/>
        <w:rPr>
          <w:rFonts w:ascii="Tahoma" w:hAnsi="Tahoma" w:cs="Tahoma"/>
        </w:rPr>
      </w:pPr>
      <w:r w:rsidRPr="00504495">
        <w:rPr>
          <w:rFonts w:ascii="Tahoma" w:hAnsi="Tahoma" w:cs="Tahoma"/>
        </w:rPr>
        <w:t>raz</w:t>
      </w:r>
      <w:r>
        <w:rPr>
          <w:rFonts w:ascii="Tahoma" w:hAnsi="Tahoma" w:cs="Tahoma"/>
        </w:rPr>
        <w:t>p</w:t>
      </w:r>
      <w:r w:rsidR="003D0D11">
        <w:rPr>
          <w:rFonts w:ascii="Tahoma" w:hAnsi="Tahoma" w:cs="Tahoma"/>
        </w:rPr>
        <w:t>isna dokumentacija št. VKS-145/22</w:t>
      </w:r>
      <w:r w:rsidRPr="00504495">
        <w:rPr>
          <w:rFonts w:ascii="Tahoma" w:hAnsi="Tahoma" w:cs="Tahoma"/>
        </w:rPr>
        <w:t xml:space="preserve"> (z vsemi njenimi prilogami),</w:t>
      </w:r>
    </w:p>
    <w:p w14:paraId="0CA95CFA" w14:textId="6C53B923" w:rsidR="00AC52B4" w:rsidRPr="00504495" w:rsidRDefault="00AC52B4" w:rsidP="00387EA7">
      <w:pPr>
        <w:numPr>
          <w:ilvl w:val="0"/>
          <w:numId w:val="32"/>
        </w:numPr>
        <w:ind w:left="567"/>
        <w:jc w:val="both"/>
        <w:rPr>
          <w:rFonts w:ascii="Tahoma" w:hAnsi="Tahoma" w:cs="Tahoma"/>
        </w:rPr>
      </w:pPr>
      <w:r w:rsidRPr="00504495">
        <w:rPr>
          <w:rFonts w:ascii="Tahoma" w:hAnsi="Tahoma" w:cs="Tahoma"/>
        </w:rPr>
        <w:t>ponudba izvajalca št. ____ z dne ____ skupaj z ostalimi prilogami,</w:t>
      </w:r>
    </w:p>
    <w:p w14:paraId="5860A462"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vsi drugi pisni sporazumi in zapisniške ugotovitve, ki sta jih podpisala predstavnika strank okvirnega sporazuma;</w:t>
      </w:r>
    </w:p>
    <w:p w14:paraId="0E8F1AF9"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 xml:space="preserve">ostala relevantna dokumentacija v zvezi z okvirnim sporazumom. </w:t>
      </w:r>
    </w:p>
    <w:p w14:paraId="230A6DFE" w14:textId="77777777" w:rsidR="00AC52B4" w:rsidRPr="00504495" w:rsidRDefault="00AC52B4" w:rsidP="00AC52B4">
      <w:pPr>
        <w:tabs>
          <w:tab w:val="left" w:pos="1702"/>
        </w:tabs>
        <w:suppressAutoHyphens/>
        <w:rPr>
          <w:rFonts w:ascii="Tahoma" w:hAnsi="Tahoma" w:cs="Tahoma"/>
          <w:lang w:eastAsia="ar-SA"/>
        </w:rPr>
      </w:pPr>
    </w:p>
    <w:p w14:paraId="622A7134" w14:textId="77777777"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1145C01E" w14:textId="77777777" w:rsidR="00AC52B4" w:rsidRPr="00504495" w:rsidRDefault="00AC52B4" w:rsidP="00AC52B4">
      <w:pPr>
        <w:jc w:val="both"/>
        <w:rPr>
          <w:rFonts w:ascii="Tahoma" w:hAnsi="Tahoma" w:cs="Tahoma"/>
        </w:rPr>
      </w:pPr>
    </w:p>
    <w:p w14:paraId="3BE80BC7"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501892B4" w14:textId="77777777" w:rsidR="00AC52B4" w:rsidRPr="00504495" w:rsidRDefault="00AC52B4" w:rsidP="00AC52B4">
      <w:pPr>
        <w:tabs>
          <w:tab w:val="left" w:pos="567"/>
          <w:tab w:val="left" w:pos="1418"/>
          <w:tab w:val="left" w:pos="1702"/>
        </w:tabs>
        <w:jc w:val="both"/>
        <w:rPr>
          <w:rFonts w:ascii="Tahoma" w:hAnsi="Tahoma" w:cs="Tahoma"/>
        </w:rPr>
      </w:pPr>
    </w:p>
    <w:p w14:paraId="59C0F32F"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 xml:space="preserve"> člen</w:t>
      </w:r>
    </w:p>
    <w:p w14:paraId="5A3E2C36" w14:textId="77777777" w:rsidR="00AC52B4" w:rsidRPr="00504495" w:rsidRDefault="00AC52B4" w:rsidP="00AC52B4">
      <w:pPr>
        <w:jc w:val="both"/>
        <w:rPr>
          <w:rFonts w:ascii="Tahoma" w:hAnsi="Tahoma" w:cs="Tahoma"/>
        </w:rPr>
      </w:pPr>
    </w:p>
    <w:p w14:paraId="1E33012A"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25C0712A"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upošteva vseh zahtev naročnika in le-teh kljub opozorilu ne izpolni,</w:t>
      </w:r>
    </w:p>
    <w:p w14:paraId="62C227FB" w14:textId="59DE6387" w:rsidR="00AC52B4" w:rsidRPr="00504495" w:rsidRDefault="00184DAB" w:rsidP="00387EA7">
      <w:pPr>
        <w:numPr>
          <w:ilvl w:val="0"/>
          <w:numId w:val="32"/>
        </w:numPr>
        <w:ind w:left="567"/>
        <w:jc w:val="both"/>
        <w:rPr>
          <w:rFonts w:ascii="Tahoma" w:hAnsi="Tahoma" w:cs="Tahoma"/>
        </w:rPr>
      </w:pPr>
      <w:r w:rsidRPr="00B746BA">
        <w:rPr>
          <w:rFonts w:ascii="Tahoma" w:hAnsi="Tahoma" w:cs="Tahoma"/>
        </w:rPr>
        <w:t>poviša ceno za posamezno naročilo v obdobju veljavnosti ponudbe za posamezno naročilo (t.j. v obdobju izvajanja posameznih dobav na podlagi vsakokratnega odpiranja konkurence)</w:t>
      </w:r>
      <w:r w:rsidR="00AC52B4" w:rsidRPr="00504495">
        <w:rPr>
          <w:rFonts w:ascii="Tahoma" w:hAnsi="Tahoma" w:cs="Tahoma"/>
        </w:rPr>
        <w:t>,</w:t>
      </w:r>
    </w:p>
    <w:p w14:paraId="4D84AC36"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izvaja predmeta okvirnega sporazuma v dogovorjeni kvaliteti ali v dogovorjenih rokih,</w:t>
      </w:r>
    </w:p>
    <w:p w14:paraId="75CF8043"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ne izpolnjuje vseh svojih obveznosti iz okvirnega sporazuma,</w:t>
      </w:r>
    </w:p>
    <w:p w14:paraId="347872B7" w14:textId="77777777" w:rsidR="00AC52B4" w:rsidRPr="00504495" w:rsidRDefault="00AC52B4" w:rsidP="00387EA7">
      <w:pPr>
        <w:numPr>
          <w:ilvl w:val="0"/>
          <w:numId w:val="32"/>
        </w:numPr>
        <w:ind w:left="567"/>
        <w:jc w:val="both"/>
        <w:rPr>
          <w:rFonts w:ascii="Tahoma" w:hAnsi="Tahoma" w:cs="Tahoma"/>
        </w:rPr>
      </w:pPr>
      <w:r w:rsidRPr="00504495">
        <w:rPr>
          <w:rFonts w:ascii="Tahoma" w:hAnsi="Tahoma" w:cs="Tahoma"/>
        </w:rPr>
        <w:t>v drugih primerih in obsegu, določenimi v tem okvirnem sporazumu.</w:t>
      </w:r>
    </w:p>
    <w:p w14:paraId="0BD5B15F" w14:textId="77777777" w:rsidR="00AC52B4" w:rsidRPr="00504495" w:rsidRDefault="00AC52B4" w:rsidP="00AC52B4">
      <w:pPr>
        <w:jc w:val="both"/>
        <w:rPr>
          <w:rFonts w:ascii="Tahoma" w:hAnsi="Tahoma" w:cs="Tahoma"/>
        </w:rPr>
      </w:pPr>
    </w:p>
    <w:p w14:paraId="200249A7" w14:textId="106C629B"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w:t>
      </w:r>
      <w:r w:rsidR="00DA7580">
        <w:rPr>
          <w:rFonts w:ascii="Tahoma" w:hAnsi="Tahoma" w:cs="Tahoma"/>
        </w:rPr>
        <w:t xml:space="preserve">brez odpovednega roka in </w:t>
      </w:r>
      <w:r w:rsidRPr="00504495">
        <w:rPr>
          <w:rFonts w:ascii="Tahoma" w:hAnsi="Tahoma" w:cs="Tahoma"/>
        </w:rPr>
        <w:t xml:space="preserve">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12D051BB" w14:textId="77777777" w:rsidR="00AC52B4" w:rsidRPr="00504495" w:rsidRDefault="00AC52B4" w:rsidP="00AC52B4">
      <w:pPr>
        <w:jc w:val="both"/>
        <w:rPr>
          <w:rFonts w:ascii="Tahoma" w:hAnsi="Tahoma" w:cs="Tahoma"/>
          <w:noProof/>
          <w:lang w:eastAsia="ar-SA"/>
        </w:rPr>
      </w:pPr>
    </w:p>
    <w:p w14:paraId="5CDC200A" w14:textId="77777777" w:rsidR="00AC52B4" w:rsidRPr="00504495" w:rsidRDefault="00AC52B4" w:rsidP="00AC52B4">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03C606D0" w14:textId="77777777" w:rsidR="00AC52B4" w:rsidRPr="00504495" w:rsidRDefault="00AC52B4" w:rsidP="00AC52B4">
      <w:pPr>
        <w:jc w:val="both"/>
        <w:rPr>
          <w:rFonts w:ascii="Calibri" w:hAnsi="Calibri" w:cs="Calibri"/>
        </w:rPr>
      </w:pPr>
    </w:p>
    <w:p w14:paraId="5F00119B"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20B0626B" w14:textId="77777777" w:rsidR="00AC52B4" w:rsidRPr="00504495" w:rsidRDefault="00AC52B4" w:rsidP="00AC52B4">
      <w:pPr>
        <w:tabs>
          <w:tab w:val="left" w:pos="709"/>
          <w:tab w:val="left" w:pos="1702"/>
        </w:tabs>
        <w:jc w:val="both"/>
        <w:rPr>
          <w:rFonts w:ascii="Tahoma" w:hAnsi="Tahoma" w:cs="Tahoma"/>
          <w:sz w:val="18"/>
        </w:rPr>
      </w:pPr>
    </w:p>
    <w:p w14:paraId="29BC670F"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3BCA692A" w14:textId="77777777" w:rsidR="00AC52B4" w:rsidRPr="00504495" w:rsidRDefault="00AC52B4" w:rsidP="00AC52B4">
      <w:pPr>
        <w:tabs>
          <w:tab w:val="left" w:pos="709"/>
          <w:tab w:val="left" w:pos="1702"/>
        </w:tabs>
        <w:jc w:val="both"/>
        <w:rPr>
          <w:rFonts w:ascii="Tahoma" w:hAnsi="Tahoma" w:cs="Tahoma"/>
        </w:rPr>
      </w:pPr>
    </w:p>
    <w:p w14:paraId="5F314B5E"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0125508F" w14:textId="77777777" w:rsidR="00AC52B4" w:rsidRPr="00504495" w:rsidRDefault="00AC52B4" w:rsidP="00AC52B4">
      <w:pPr>
        <w:jc w:val="both"/>
        <w:rPr>
          <w:rFonts w:ascii="Tahoma" w:hAnsi="Tahoma" w:cs="Tahoma"/>
        </w:rPr>
      </w:pPr>
    </w:p>
    <w:p w14:paraId="0F9037A6"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2AB3898A" w14:textId="77777777" w:rsidR="00AC52B4" w:rsidRPr="00504495" w:rsidRDefault="00AC52B4" w:rsidP="00AC52B4">
      <w:pPr>
        <w:rPr>
          <w:rFonts w:ascii="Tahoma" w:hAnsi="Tahoma" w:cs="Tahoma"/>
        </w:rPr>
      </w:pPr>
    </w:p>
    <w:p w14:paraId="44B034E2" w14:textId="77777777" w:rsidR="00AC52B4" w:rsidRPr="00504495" w:rsidRDefault="00AC52B4" w:rsidP="00AC52B4">
      <w:pPr>
        <w:jc w:val="both"/>
        <w:rPr>
          <w:rFonts w:ascii="Tahoma" w:hAnsi="Tahoma" w:cs="Tahoma"/>
        </w:rPr>
      </w:pPr>
      <w:r w:rsidRPr="00504495">
        <w:rPr>
          <w:rFonts w:ascii="Tahoma" w:hAnsi="Tahoma" w:cs="Tahoma"/>
        </w:rPr>
        <w:t>Vsaka stranka lahko kadarkoli brez navedbe razloga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36E997B5" w14:textId="77777777" w:rsidR="00AC52B4" w:rsidRPr="00504495" w:rsidRDefault="00AC52B4" w:rsidP="00AC52B4">
      <w:pPr>
        <w:jc w:val="both"/>
        <w:rPr>
          <w:rFonts w:ascii="Tahoma" w:hAnsi="Tahoma" w:cs="Tahoma"/>
        </w:rPr>
      </w:pPr>
    </w:p>
    <w:p w14:paraId="3A6DD591" w14:textId="77777777" w:rsidR="00AC52B4" w:rsidRPr="00504495" w:rsidRDefault="00AC52B4" w:rsidP="00AC52B4">
      <w:pPr>
        <w:jc w:val="both"/>
        <w:rPr>
          <w:rFonts w:ascii="Tahoma" w:hAnsi="Tahoma" w:cs="Tahoma"/>
          <w:sz w:val="22"/>
          <w:szCs w:val="28"/>
        </w:rPr>
      </w:pPr>
      <w:r w:rsidRPr="00504495">
        <w:rPr>
          <w:rFonts w:ascii="Tahoma" w:hAnsi="Tahoma" w:cs="Tahoma"/>
        </w:rPr>
        <w:lastRenderedPageBreak/>
        <w:t xml:space="preserve">Stranki okvirnega sporazuma se lahko, s sklenitvijo aneksa k okvirnemu sporazumu, dogovorita za daljši ali krajši odpovedni rok. </w:t>
      </w:r>
    </w:p>
    <w:p w14:paraId="22A6FB36" w14:textId="77777777" w:rsidR="00AC52B4" w:rsidRPr="00504495" w:rsidRDefault="00AC52B4" w:rsidP="00AC52B4">
      <w:pPr>
        <w:tabs>
          <w:tab w:val="left" w:pos="709"/>
          <w:tab w:val="left" w:pos="1702"/>
        </w:tabs>
        <w:jc w:val="both"/>
        <w:rPr>
          <w:rFonts w:ascii="Tahoma" w:hAnsi="Tahoma" w:cs="Tahoma"/>
        </w:rPr>
      </w:pPr>
    </w:p>
    <w:p w14:paraId="7B0010CB" w14:textId="026F5483" w:rsidR="00AC52B4"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0409E8A8" w14:textId="77777777" w:rsidR="003C704B" w:rsidRPr="00504495" w:rsidRDefault="003C704B" w:rsidP="00AC52B4">
      <w:pPr>
        <w:tabs>
          <w:tab w:val="left" w:pos="709"/>
          <w:tab w:val="left" w:pos="1702"/>
        </w:tabs>
        <w:jc w:val="both"/>
        <w:rPr>
          <w:rFonts w:ascii="Tahoma" w:hAnsi="Tahoma" w:cs="Tahoma"/>
          <w:b/>
        </w:rPr>
      </w:pPr>
    </w:p>
    <w:p w14:paraId="4C913534"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 xml:space="preserve">člen </w:t>
      </w:r>
    </w:p>
    <w:p w14:paraId="79B2F6A9" w14:textId="77777777" w:rsidR="00AC52B4" w:rsidRPr="00504495" w:rsidRDefault="00AC52B4" w:rsidP="00AC52B4">
      <w:pPr>
        <w:tabs>
          <w:tab w:val="left" w:pos="709"/>
          <w:tab w:val="left" w:pos="1702"/>
        </w:tabs>
        <w:jc w:val="both"/>
        <w:rPr>
          <w:rFonts w:ascii="Tahoma" w:hAnsi="Tahoma" w:cs="Tahoma"/>
        </w:rPr>
      </w:pPr>
    </w:p>
    <w:p w14:paraId="61ADAB60" w14:textId="77777777" w:rsidR="00AC52B4" w:rsidRPr="00504495" w:rsidRDefault="00AC52B4" w:rsidP="00AC52B4">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5E9476FD" w14:textId="77777777" w:rsidR="00AC52B4" w:rsidRPr="00504495" w:rsidRDefault="00AC52B4" w:rsidP="00387EA7">
      <w:pPr>
        <w:numPr>
          <w:ilvl w:val="0"/>
          <w:numId w:val="42"/>
        </w:numPr>
        <w:jc w:val="both"/>
        <w:rPr>
          <w:rFonts w:ascii="Tahoma" w:hAnsi="Tahoma" w:cs="Tahoma"/>
        </w:rPr>
      </w:pPr>
      <w:r w:rsidRPr="00504495">
        <w:rPr>
          <w:rFonts w:ascii="Tahoma" w:hAnsi="Tahoma" w:cs="Tahoma"/>
        </w:rPr>
        <w:t xml:space="preserve">če bo naročnik seznanjen, da je sodišče s pravnomočno odločitvijo ugotovilo kršitev obveznosti delovne, okoljske ali socialne zakonodaje s strani izvajalca ali podizvajalca ali </w:t>
      </w:r>
    </w:p>
    <w:p w14:paraId="00A59E15" w14:textId="77777777" w:rsidR="00AC52B4" w:rsidRPr="00504495" w:rsidRDefault="00AC52B4" w:rsidP="00387EA7">
      <w:pPr>
        <w:numPr>
          <w:ilvl w:val="0"/>
          <w:numId w:val="42"/>
        </w:numPr>
        <w:jc w:val="both"/>
        <w:rPr>
          <w:rFonts w:ascii="Tahoma" w:hAnsi="Tahoma" w:cs="Tahoma"/>
        </w:rPr>
      </w:pPr>
      <w:r w:rsidRPr="00504495">
        <w:rPr>
          <w:rFonts w:ascii="Tahoma" w:hAnsi="Tahoma" w:cs="Tahoma"/>
        </w:rPr>
        <w:t xml:space="preserve">če bo naročnik seznanjen, da je pristojni državni organ pri izvajalcu ali podizvajalcu v času izvajanja </w:t>
      </w:r>
      <w:r w:rsidRPr="00504495">
        <w:rPr>
          <w:rFonts w:ascii="Tahoma" w:hAnsi="Tahoma" w:cs="Tahoma"/>
          <w:lang w:eastAsia="ar-SA"/>
        </w:rPr>
        <w:t>okvirnega sporazuma</w:t>
      </w:r>
      <w:r w:rsidRPr="00504495">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CAE3AC2" w14:textId="77777777" w:rsidR="00AC52B4" w:rsidRPr="00504495" w:rsidRDefault="00AC52B4" w:rsidP="00AC52B4">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731107FB" w14:textId="77777777" w:rsidR="00AC52B4" w:rsidRPr="00504495" w:rsidRDefault="00AC52B4" w:rsidP="00AC52B4">
      <w:pPr>
        <w:jc w:val="both"/>
        <w:rPr>
          <w:rFonts w:ascii="Tahoma" w:hAnsi="Tahoma" w:cs="Tahoma"/>
        </w:rPr>
      </w:pPr>
    </w:p>
    <w:p w14:paraId="6F6C15F3" w14:textId="77777777" w:rsidR="00AC52B4" w:rsidRPr="00504495" w:rsidRDefault="00AC52B4" w:rsidP="00AC52B4">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20930F87" w14:textId="77777777" w:rsidR="00AC52B4" w:rsidRPr="00504495" w:rsidRDefault="00AC52B4" w:rsidP="00AC52B4">
      <w:pPr>
        <w:jc w:val="both"/>
        <w:rPr>
          <w:rFonts w:ascii="Tahoma" w:hAnsi="Tahoma" w:cs="Tahoma"/>
        </w:rPr>
      </w:pPr>
    </w:p>
    <w:p w14:paraId="44C77872" w14:textId="77777777" w:rsidR="00AC52B4" w:rsidRPr="00504495" w:rsidRDefault="00AC52B4" w:rsidP="00AC52B4">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3364956A" w14:textId="77777777" w:rsidR="00AC52B4" w:rsidRPr="00504495" w:rsidRDefault="00AC52B4" w:rsidP="00AC52B4">
      <w:pPr>
        <w:tabs>
          <w:tab w:val="left" w:pos="709"/>
          <w:tab w:val="left" w:pos="1702"/>
        </w:tabs>
        <w:jc w:val="both"/>
        <w:rPr>
          <w:rFonts w:ascii="Tahoma" w:hAnsi="Tahoma" w:cs="Tahoma"/>
        </w:rPr>
      </w:pPr>
    </w:p>
    <w:p w14:paraId="34C4E1D8" w14:textId="2E52FDB3" w:rsidR="00AC52B4" w:rsidRDefault="00AC52B4" w:rsidP="00AC52B4">
      <w:pPr>
        <w:tabs>
          <w:tab w:val="left" w:pos="851"/>
          <w:tab w:val="left" w:pos="1702"/>
        </w:tabs>
        <w:jc w:val="both"/>
        <w:rPr>
          <w:rFonts w:ascii="Tahoma" w:hAnsi="Tahoma" w:cs="Tahoma"/>
          <w:b/>
        </w:rPr>
      </w:pPr>
      <w:r w:rsidRPr="00504495">
        <w:rPr>
          <w:rFonts w:ascii="Tahoma" w:hAnsi="Tahoma" w:cs="Tahoma"/>
          <w:b/>
        </w:rPr>
        <w:t>REŠEVANJE SPOROV</w:t>
      </w:r>
    </w:p>
    <w:p w14:paraId="40DB8695" w14:textId="77777777" w:rsidR="003C704B" w:rsidRPr="00504495" w:rsidRDefault="003C704B" w:rsidP="00AC52B4">
      <w:pPr>
        <w:tabs>
          <w:tab w:val="left" w:pos="851"/>
          <w:tab w:val="left" w:pos="1702"/>
        </w:tabs>
        <w:jc w:val="both"/>
        <w:rPr>
          <w:rFonts w:ascii="Tahoma" w:hAnsi="Tahoma" w:cs="Tahoma"/>
          <w:b/>
        </w:rPr>
      </w:pPr>
    </w:p>
    <w:p w14:paraId="0018E940"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 xml:space="preserve"> člen</w:t>
      </w:r>
    </w:p>
    <w:p w14:paraId="56B8DE31" w14:textId="77777777" w:rsidR="00AC52B4" w:rsidRPr="00504495" w:rsidRDefault="00AC52B4" w:rsidP="00AC52B4">
      <w:pPr>
        <w:tabs>
          <w:tab w:val="left" w:pos="709"/>
          <w:tab w:val="left" w:pos="1702"/>
        </w:tabs>
        <w:ind w:left="1701" w:hanging="1701"/>
        <w:rPr>
          <w:rFonts w:ascii="Tahoma" w:hAnsi="Tahoma" w:cs="Tahoma"/>
        </w:rPr>
      </w:pPr>
    </w:p>
    <w:p w14:paraId="276E5B23" w14:textId="6ECDC295" w:rsidR="00AC52B4" w:rsidRPr="00555B5C"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w:t>
      </w:r>
      <w:r w:rsidR="00555B5C">
        <w:rPr>
          <w:rFonts w:ascii="Tahoma" w:eastAsia="Calibri" w:hAnsi="Tahoma" w:cs="Tahoma"/>
        </w:rPr>
        <w:t>pristojnem sodišču v Ljubljani.</w:t>
      </w:r>
    </w:p>
    <w:p w14:paraId="4FAB133F" w14:textId="77777777" w:rsidR="00AC52B4" w:rsidRPr="00504495" w:rsidRDefault="00AC52B4" w:rsidP="00AC52B4">
      <w:pPr>
        <w:tabs>
          <w:tab w:val="left" w:pos="567"/>
          <w:tab w:val="left" w:pos="1418"/>
          <w:tab w:val="left" w:pos="1702"/>
        </w:tabs>
        <w:jc w:val="both"/>
        <w:rPr>
          <w:rFonts w:ascii="Tahoma" w:hAnsi="Tahoma" w:cs="Tahoma"/>
        </w:rPr>
      </w:pPr>
    </w:p>
    <w:p w14:paraId="710E474D" w14:textId="72748117" w:rsidR="00AC52B4" w:rsidRDefault="00AC52B4" w:rsidP="00AC52B4">
      <w:pPr>
        <w:tabs>
          <w:tab w:val="left" w:pos="851"/>
          <w:tab w:val="left" w:pos="1702"/>
        </w:tabs>
        <w:jc w:val="both"/>
        <w:rPr>
          <w:rFonts w:ascii="Tahoma" w:hAnsi="Tahoma" w:cs="Tahoma"/>
          <w:b/>
        </w:rPr>
      </w:pPr>
      <w:r w:rsidRPr="00504495">
        <w:rPr>
          <w:rFonts w:ascii="Tahoma" w:hAnsi="Tahoma" w:cs="Tahoma"/>
          <w:b/>
        </w:rPr>
        <w:t>PROTIKORUPCIJSKA KLAVZULA</w:t>
      </w:r>
    </w:p>
    <w:p w14:paraId="7A8945BD" w14:textId="77777777" w:rsidR="003C704B" w:rsidRPr="00504495" w:rsidRDefault="003C704B" w:rsidP="00AC52B4">
      <w:pPr>
        <w:tabs>
          <w:tab w:val="left" w:pos="851"/>
          <w:tab w:val="left" w:pos="1702"/>
        </w:tabs>
        <w:jc w:val="both"/>
        <w:rPr>
          <w:rFonts w:ascii="Tahoma" w:hAnsi="Tahoma" w:cs="Tahoma"/>
          <w:b/>
        </w:rPr>
      </w:pPr>
    </w:p>
    <w:p w14:paraId="4BD258FF"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5FAD0A92" w14:textId="77777777" w:rsidR="00AC52B4" w:rsidRPr="00504495" w:rsidRDefault="00AC52B4" w:rsidP="00AC52B4">
      <w:pPr>
        <w:tabs>
          <w:tab w:val="left" w:pos="851"/>
          <w:tab w:val="left" w:pos="1702"/>
        </w:tabs>
        <w:jc w:val="both"/>
        <w:rPr>
          <w:rFonts w:ascii="Tahoma" w:hAnsi="Tahoma" w:cs="Tahoma"/>
          <w:b/>
        </w:rPr>
      </w:pPr>
    </w:p>
    <w:p w14:paraId="0C7B7E60"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8ABDB99" w14:textId="77777777" w:rsidR="00AC52B4" w:rsidRPr="00504495" w:rsidRDefault="00AC52B4" w:rsidP="00AC52B4">
      <w:pPr>
        <w:tabs>
          <w:tab w:val="left" w:pos="567"/>
          <w:tab w:val="left" w:pos="1418"/>
          <w:tab w:val="left" w:pos="1702"/>
        </w:tabs>
        <w:jc w:val="both"/>
        <w:rPr>
          <w:rFonts w:ascii="Tahoma" w:hAnsi="Tahoma" w:cs="Tahoma"/>
        </w:rPr>
      </w:pPr>
    </w:p>
    <w:p w14:paraId="5C2A73ED" w14:textId="519AA35F" w:rsidR="00D054C1" w:rsidRPr="00DF1A28" w:rsidRDefault="00AC52B4" w:rsidP="00DF1A28">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w:t>
      </w:r>
      <w:r w:rsidR="00DF1A28">
        <w:rPr>
          <w:rFonts w:ascii="Tahoma" w:hAnsi="Tahoma" w:cs="Tahoma"/>
        </w:rPr>
        <w:t>isi Republike Slovenije.</w:t>
      </w:r>
    </w:p>
    <w:p w14:paraId="1BF98A44" w14:textId="532CFBF5" w:rsidR="00D054C1" w:rsidRDefault="00D054C1" w:rsidP="00AC52B4">
      <w:pPr>
        <w:jc w:val="both"/>
        <w:rPr>
          <w:rFonts w:ascii="Tahoma" w:hAnsi="Tahoma" w:cs="Tahoma"/>
          <w:b/>
        </w:rPr>
      </w:pPr>
    </w:p>
    <w:p w14:paraId="7FCADAAA" w14:textId="4EF670A6" w:rsidR="00373307" w:rsidRDefault="00373307" w:rsidP="00AC52B4">
      <w:pPr>
        <w:jc w:val="both"/>
        <w:rPr>
          <w:rFonts w:ascii="Tahoma" w:hAnsi="Tahoma" w:cs="Tahoma"/>
          <w:b/>
        </w:rPr>
      </w:pPr>
    </w:p>
    <w:p w14:paraId="5F4C66EC" w14:textId="77777777" w:rsidR="00373307" w:rsidRDefault="00373307" w:rsidP="00AC52B4">
      <w:pPr>
        <w:jc w:val="both"/>
        <w:rPr>
          <w:rFonts w:ascii="Tahoma" w:hAnsi="Tahoma" w:cs="Tahoma"/>
          <w:b/>
        </w:rPr>
      </w:pPr>
    </w:p>
    <w:p w14:paraId="7EBDFFF7" w14:textId="1C5C4CC3" w:rsidR="00AC52B4" w:rsidRDefault="00AC52B4" w:rsidP="00AC52B4">
      <w:pPr>
        <w:jc w:val="both"/>
        <w:rPr>
          <w:rFonts w:ascii="Tahoma" w:hAnsi="Tahoma" w:cs="Tahoma"/>
          <w:b/>
        </w:rPr>
      </w:pPr>
      <w:r w:rsidRPr="00504495">
        <w:rPr>
          <w:rFonts w:ascii="Tahoma" w:hAnsi="Tahoma" w:cs="Tahoma"/>
          <w:b/>
        </w:rPr>
        <w:lastRenderedPageBreak/>
        <w:t>OSTALE DOLOČBE</w:t>
      </w:r>
    </w:p>
    <w:p w14:paraId="66760FC0" w14:textId="77777777" w:rsidR="00555B5C" w:rsidRPr="00504495" w:rsidRDefault="00555B5C" w:rsidP="00AC52B4">
      <w:pPr>
        <w:jc w:val="both"/>
        <w:rPr>
          <w:rFonts w:ascii="Tahoma" w:hAnsi="Tahoma" w:cs="Tahoma"/>
        </w:rPr>
      </w:pPr>
    </w:p>
    <w:p w14:paraId="5A11965F" w14:textId="77777777" w:rsidR="00AC52B4" w:rsidRPr="00504495" w:rsidRDefault="00AC52B4" w:rsidP="00387EA7">
      <w:pPr>
        <w:numPr>
          <w:ilvl w:val="0"/>
          <w:numId w:val="41"/>
        </w:numPr>
        <w:tabs>
          <w:tab w:val="clear" w:pos="1440"/>
        </w:tabs>
        <w:jc w:val="center"/>
        <w:rPr>
          <w:rFonts w:ascii="Tahoma" w:hAnsi="Tahoma" w:cs="Tahoma"/>
        </w:rPr>
      </w:pPr>
      <w:r w:rsidRPr="00504495">
        <w:rPr>
          <w:rFonts w:ascii="Tahoma" w:hAnsi="Tahoma" w:cs="Tahoma"/>
        </w:rPr>
        <w:t>člen</w:t>
      </w:r>
    </w:p>
    <w:p w14:paraId="6FC2AD39" w14:textId="77777777" w:rsidR="00AC52B4" w:rsidRPr="00504495" w:rsidRDefault="00AC52B4" w:rsidP="00AC52B4">
      <w:pPr>
        <w:jc w:val="both"/>
        <w:rPr>
          <w:rFonts w:ascii="Tahoma" w:hAnsi="Tahoma" w:cs="Tahoma"/>
        </w:rPr>
      </w:pPr>
    </w:p>
    <w:p w14:paraId="1A7C676F" w14:textId="20091311" w:rsidR="00AC52B4"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172D36EA" w14:textId="77777777" w:rsidR="00184DAB" w:rsidRPr="00504495" w:rsidRDefault="00184DAB" w:rsidP="00AC52B4">
      <w:pPr>
        <w:tabs>
          <w:tab w:val="left" w:pos="567"/>
          <w:tab w:val="left" w:pos="1418"/>
          <w:tab w:val="left" w:pos="1702"/>
        </w:tabs>
        <w:jc w:val="both"/>
        <w:rPr>
          <w:rFonts w:ascii="Tahoma" w:hAnsi="Tahoma" w:cs="Tahoma"/>
        </w:rPr>
      </w:pPr>
    </w:p>
    <w:p w14:paraId="4E0C346B" w14:textId="0AAC0C3E" w:rsidR="00AC52B4" w:rsidRPr="00504495"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4543C476" w14:textId="77777777" w:rsidR="00AC52B4" w:rsidRPr="00504495" w:rsidRDefault="00AC52B4" w:rsidP="00AC52B4">
      <w:pPr>
        <w:jc w:val="both"/>
        <w:rPr>
          <w:rFonts w:ascii="Tahoma" w:hAnsi="Tahoma" w:cs="Tahoma"/>
        </w:rPr>
      </w:pPr>
    </w:p>
    <w:p w14:paraId="53D4C9AB"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2549870E" w14:textId="77777777" w:rsidR="00AC52B4" w:rsidRPr="00504495" w:rsidRDefault="00AC52B4" w:rsidP="00AC52B4">
      <w:pPr>
        <w:jc w:val="both"/>
        <w:rPr>
          <w:rFonts w:ascii="Tahoma" w:hAnsi="Tahoma" w:cs="Tahoma"/>
        </w:rPr>
      </w:pPr>
    </w:p>
    <w:p w14:paraId="10CEE713"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6C838636" w14:textId="77777777" w:rsidR="00AC52B4" w:rsidRPr="00504495" w:rsidRDefault="00AC52B4" w:rsidP="00AC52B4">
      <w:pPr>
        <w:tabs>
          <w:tab w:val="left" w:pos="567"/>
          <w:tab w:val="left" w:pos="1418"/>
          <w:tab w:val="left" w:pos="1702"/>
        </w:tabs>
        <w:jc w:val="both"/>
        <w:rPr>
          <w:rFonts w:ascii="Tahoma" w:hAnsi="Tahoma" w:cs="Tahoma"/>
          <w:sz w:val="18"/>
        </w:rPr>
      </w:pPr>
    </w:p>
    <w:p w14:paraId="0CC0BC4F"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5904CB62" w14:textId="77777777" w:rsidR="00AC52B4" w:rsidRPr="00504495" w:rsidRDefault="00AC52B4" w:rsidP="00AC52B4">
      <w:pPr>
        <w:tabs>
          <w:tab w:val="left" w:pos="567"/>
          <w:tab w:val="left" w:pos="1418"/>
          <w:tab w:val="left" w:pos="1702"/>
        </w:tabs>
        <w:jc w:val="both"/>
        <w:rPr>
          <w:rFonts w:ascii="Tahoma" w:hAnsi="Tahoma" w:cs="Tahoma"/>
        </w:rPr>
      </w:pPr>
    </w:p>
    <w:p w14:paraId="27FB60A5"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71B75EF3" w14:textId="77777777" w:rsidR="00AC52B4" w:rsidRPr="00504495" w:rsidRDefault="00AC52B4" w:rsidP="00AC52B4">
      <w:pPr>
        <w:tabs>
          <w:tab w:val="left" w:pos="567"/>
          <w:tab w:val="left" w:pos="1418"/>
          <w:tab w:val="left" w:pos="1702"/>
        </w:tabs>
        <w:jc w:val="both"/>
        <w:rPr>
          <w:rFonts w:ascii="Tahoma" w:hAnsi="Tahoma" w:cs="Tahoma"/>
          <w:sz w:val="18"/>
        </w:rPr>
      </w:pPr>
    </w:p>
    <w:p w14:paraId="22C2754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191A1F4E" w14:textId="77777777" w:rsidR="00AC52B4" w:rsidRPr="00504495" w:rsidRDefault="00AC52B4" w:rsidP="00AC52B4">
      <w:pPr>
        <w:tabs>
          <w:tab w:val="left" w:pos="567"/>
          <w:tab w:val="left" w:pos="1418"/>
          <w:tab w:val="left" w:pos="1702"/>
        </w:tabs>
        <w:jc w:val="both"/>
        <w:rPr>
          <w:rFonts w:ascii="Tahoma" w:hAnsi="Tahoma" w:cs="Tahoma"/>
        </w:rPr>
      </w:pPr>
    </w:p>
    <w:p w14:paraId="1A2FA624"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 xml:space="preserve">člen </w:t>
      </w:r>
    </w:p>
    <w:p w14:paraId="31056C66" w14:textId="77777777" w:rsidR="00AC52B4" w:rsidRPr="00504495" w:rsidRDefault="00AC52B4" w:rsidP="00AC52B4">
      <w:pPr>
        <w:tabs>
          <w:tab w:val="left" w:pos="567"/>
          <w:tab w:val="left" w:pos="1418"/>
          <w:tab w:val="left" w:pos="1702"/>
        </w:tabs>
        <w:jc w:val="both"/>
        <w:rPr>
          <w:rFonts w:ascii="Tahoma" w:hAnsi="Tahoma" w:cs="Tahoma"/>
        </w:rPr>
      </w:pPr>
    </w:p>
    <w:p w14:paraId="381C5D2C"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33B19C31" w14:textId="1246C707" w:rsidR="00AC52B4" w:rsidRPr="00504495" w:rsidRDefault="00AC52B4" w:rsidP="00AC52B4">
      <w:pPr>
        <w:tabs>
          <w:tab w:val="left" w:pos="567"/>
          <w:tab w:val="left" w:pos="1418"/>
          <w:tab w:val="left" w:pos="1702"/>
        </w:tabs>
        <w:jc w:val="both"/>
        <w:rPr>
          <w:rFonts w:ascii="Tahoma" w:hAnsi="Tahoma" w:cs="Tahoma"/>
        </w:rPr>
      </w:pPr>
    </w:p>
    <w:p w14:paraId="3FC1C969"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0858912C" w14:textId="77777777" w:rsidR="00AC52B4" w:rsidRPr="00504495" w:rsidRDefault="00AC52B4" w:rsidP="00AC52B4">
      <w:pPr>
        <w:jc w:val="both"/>
        <w:rPr>
          <w:rFonts w:ascii="Tahoma" w:hAnsi="Tahoma" w:cs="Tahoma"/>
        </w:rPr>
      </w:pPr>
    </w:p>
    <w:p w14:paraId="48C5F829" w14:textId="77777777" w:rsidR="00AC52B4" w:rsidRPr="00504495"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6DCE190E" w14:textId="77777777" w:rsidR="00AC52B4" w:rsidRPr="00504495" w:rsidRDefault="00AC52B4" w:rsidP="00AC52B4">
      <w:pPr>
        <w:jc w:val="both"/>
        <w:rPr>
          <w:rFonts w:ascii="Tahoma" w:hAnsi="Tahoma" w:cs="Tahoma"/>
        </w:rPr>
      </w:pPr>
    </w:p>
    <w:p w14:paraId="16A417F6"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3038052C" w14:textId="77777777" w:rsidR="00AC52B4" w:rsidRPr="00504495" w:rsidRDefault="00AC52B4" w:rsidP="00AC52B4">
      <w:pPr>
        <w:jc w:val="both"/>
        <w:rPr>
          <w:rFonts w:ascii="Tahoma" w:hAnsi="Tahoma" w:cs="Tahoma"/>
        </w:rPr>
      </w:pPr>
    </w:p>
    <w:p w14:paraId="0728AC52" w14:textId="0CD017D9" w:rsidR="00D054C1"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406666">
        <w:rPr>
          <w:rFonts w:ascii="Tahoma" w:hAnsi="Tahoma" w:cs="Tahoma"/>
          <w:lang w:eastAsia="ar-SA"/>
        </w:rPr>
        <w:t xml:space="preserve">ljavnostjo iz prvega odstavka </w:t>
      </w:r>
      <w:r w:rsidR="00A14E51">
        <w:rPr>
          <w:rFonts w:ascii="Tahoma" w:hAnsi="Tahoma" w:cs="Tahoma"/>
          <w:lang w:eastAsia="ar-SA"/>
        </w:rPr>
        <w:t>23</w:t>
      </w:r>
      <w:r w:rsidRPr="00504495">
        <w:rPr>
          <w:rFonts w:ascii="Tahoma" w:hAnsi="Tahoma" w:cs="Tahoma"/>
          <w:lang w:eastAsia="ar-SA"/>
        </w:rPr>
        <w:t>. člena tega okvirnega sporazuma. V kolikor izvajale</w:t>
      </w:r>
      <w:r w:rsidR="00406666">
        <w:rPr>
          <w:rFonts w:ascii="Tahoma" w:hAnsi="Tahoma" w:cs="Tahoma"/>
          <w:lang w:eastAsia="ar-SA"/>
        </w:rPr>
        <w:t xml:space="preserve">c, v skladu s prvim odstavkom </w:t>
      </w:r>
      <w:r w:rsidR="00A14E51">
        <w:rPr>
          <w:rFonts w:ascii="Tahoma" w:hAnsi="Tahoma" w:cs="Tahoma"/>
          <w:lang w:eastAsia="ar-SA"/>
        </w:rPr>
        <w:t>23</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406666">
        <w:rPr>
          <w:rFonts w:ascii="Tahoma" w:hAnsi="Tahoma" w:cs="Tahoma"/>
          <w:lang w:eastAsia="ar-SA"/>
        </w:rPr>
        <w:t xml:space="preserve">l v skladu z drugim odstavkom </w:t>
      </w:r>
      <w:r w:rsidR="00A14E51">
        <w:rPr>
          <w:rFonts w:ascii="Tahoma" w:hAnsi="Tahoma" w:cs="Tahoma"/>
          <w:lang w:eastAsia="ar-SA"/>
        </w:rPr>
        <w:t>23</w:t>
      </w:r>
      <w:r w:rsidRPr="00504495">
        <w:rPr>
          <w:rFonts w:ascii="Tahoma" w:hAnsi="Tahoma" w:cs="Tahoma"/>
          <w:lang w:eastAsia="ar-SA"/>
        </w:rPr>
        <w:t xml:space="preserve">. člena tega okvirnega sporazuma.  </w:t>
      </w:r>
      <w:r w:rsidRPr="00504495">
        <w:rPr>
          <w:rFonts w:ascii="Tahoma" w:hAnsi="Tahoma" w:cs="Tahoma"/>
        </w:rPr>
        <w:t xml:space="preserve"> </w:t>
      </w:r>
    </w:p>
    <w:p w14:paraId="41FB0083" w14:textId="183833B2" w:rsidR="00AC52B4" w:rsidRPr="00504495" w:rsidRDefault="00AC52B4" w:rsidP="00AC52B4">
      <w:pPr>
        <w:jc w:val="both"/>
        <w:rPr>
          <w:rFonts w:ascii="Tahoma" w:hAnsi="Tahoma" w:cs="Tahoma"/>
        </w:rPr>
      </w:pPr>
    </w:p>
    <w:p w14:paraId="554F7B6E" w14:textId="77777777" w:rsidR="00AC52B4" w:rsidRPr="00504495" w:rsidRDefault="00AC52B4" w:rsidP="00387EA7">
      <w:pPr>
        <w:numPr>
          <w:ilvl w:val="0"/>
          <w:numId w:val="41"/>
        </w:numPr>
        <w:tabs>
          <w:tab w:val="clear" w:pos="1440"/>
          <w:tab w:val="num" w:pos="0"/>
        </w:tabs>
        <w:jc w:val="center"/>
        <w:rPr>
          <w:rFonts w:ascii="Tahoma" w:hAnsi="Tahoma" w:cs="Tahoma"/>
        </w:rPr>
      </w:pPr>
      <w:r w:rsidRPr="00504495">
        <w:rPr>
          <w:rFonts w:ascii="Tahoma" w:hAnsi="Tahoma" w:cs="Tahoma"/>
        </w:rPr>
        <w:t>člen</w:t>
      </w:r>
    </w:p>
    <w:p w14:paraId="653EFCA1" w14:textId="77777777" w:rsidR="00AC52B4" w:rsidRPr="00504495" w:rsidRDefault="00AC52B4" w:rsidP="00AC52B4">
      <w:pPr>
        <w:jc w:val="both"/>
        <w:rPr>
          <w:rFonts w:ascii="Tahoma" w:hAnsi="Tahoma" w:cs="Tahoma"/>
        </w:rPr>
      </w:pPr>
    </w:p>
    <w:p w14:paraId="3C6EAC3E" w14:textId="7AB40AC8" w:rsidR="00AC52B4" w:rsidRPr="00504495" w:rsidRDefault="00AC52B4" w:rsidP="00AC52B4">
      <w:pPr>
        <w:tabs>
          <w:tab w:val="left" w:pos="4820"/>
        </w:tabs>
        <w:ind w:right="-2"/>
        <w:jc w:val="both"/>
        <w:rPr>
          <w:rFonts w:ascii="Tahoma" w:hAnsi="Tahoma" w:cs="Tahoma"/>
        </w:rPr>
      </w:pPr>
      <w:r w:rsidRPr="00504495">
        <w:rPr>
          <w:rFonts w:ascii="Tahoma" w:hAnsi="Tahoma" w:cs="Tahoma"/>
        </w:rPr>
        <w:t>Okvirni sporaz</w:t>
      </w:r>
      <w:r w:rsidR="00A14E51">
        <w:rPr>
          <w:rFonts w:ascii="Tahoma" w:hAnsi="Tahoma" w:cs="Tahoma"/>
        </w:rPr>
        <w:t>um je sestavljen in podpisan v 3 (treh</w:t>
      </w:r>
      <w:r w:rsidRPr="00504495">
        <w:rPr>
          <w:rFonts w:ascii="Tahoma" w:hAnsi="Tahoma" w:cs="Tahoma"/>
        </w:rPr>
        <w:t>) enakih izvod</w:t>
      </w:r>
      <w:r w:rsidR="00A14E51">
        <w:rPr>
          <w:rFonts w:ascii="Tahoma" w:hAnsi="Tahoma" w:cs="Tahoma"/>
        </w:rPr>
        <w:t>ih, od katerih prejme naročnik 2 (dva</w:t>
      </w:r>
      <w:r w:rsidRPr="00504495">
        <w:rPr>
          <w:rFonts w:ascii="Tahoma" w:hAnsi="Tahoma" w:cs="Tahoma"/>
        </w:rPr>
        <w:t xml:space="preserve">) in </w:t>
      </w:r>
      <w:r w:rsidR="00A14E51">
        <w:rPr>
          <w:rFonts w:ascii="Tahoma" w:hAnsi="Tahoma" w:cs="Tahoma"/>
        </w:rPr>
        <w:t>izvajalec 1 (en) izvod</w:t>
      </w:r>
      <w:r w:rsidRPr="00504495">
        <w:rPr>
          <w:rFonts w:ascii="Tahoma" w:hAnsi="Tahoma" w:cs="Tahoma"/>
        </w:rPr>
        <w:t xml:space="preserve">. </w:t>
      </w:r>
    </w:p>
    <w:p w14:paraId="7CD294BF" w14:textId="77777777" w:rsidR="00AC52B4" w:rsidRPr="00504495" w:rsidRDefault="00AC52B4" w:rsidP="00AC52B4"/>
    <w:p w14:paraId="35A15581" w14:textId="77777777" w:rsidR="00AC52B4" w:rsidRPr="00504495" w:rsidRDefault="00AC52B4" w:rsidP="00AC52B4"/>
    <w:p w14:paraId="095A01EB"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5D0855DB" w14:textId="77777777" w:rsidR="00AC52B4" w:rsidRPr="00504495" w:rsidRDefault="00AC52B4" w:rsidP="00AC52B4">
      <w:pPr>
        <w:tabs>
          <w:tab w:val="left" w:pos="5245"/>
        </w:tabs>
        <w:rPr>
          <w:rFonts w:ascii="Tahoma" w:hAnsi="Tahoma" w:cs="Tahoma"/>
          <w:snapToGrid w:val="0"/>
        </w:rPr>
      </w:pPr>
    </w:p>
    <w:p w14:paraId="23D2A952"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63B684CE" w14:textId="77777777" w:rsidR="00AC52B4" w:rsidRPr="00504495" w:rsidRDefault="00AC52B4" w:rsidP="00AC52B4">
      <w:pPr>
        <w:tabs>
          <w:tab w:val="left" w:pos="5245"/>
        </w:tabs>
        <w:rPr>
          <w:rFonts w:ascii="Tahoma" w:hAnsi="Tahoma" w:cs="Tahoma"/>
          <w:snapToGrid w:val="0"/>
        </w:rPr>
      </w:pPr>
    </w:p>
    <w:p w14:paraId="6C11C0C1"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01C97DD"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63FAB48D" w14:textId="77777777" w:rsidR="00AC52B4" w:rsidRPr="00504495" w:rsidRDefault="00AC52B4" w:rsidP="00AC52B4">
      <w:pPr>
        <w:tabs>
          <w:tab w:val="left" w:pos="5245"/>
        </w:tabs>
        <w:rPr>
          <w:rFonts w:ascii="Tahoma" w:hAnsi="Tahoma" w:cs="Tahoma"/>
          <w:snapToGrid w:val="0"/>
        </w:rPr>
      </w:pPr>
    </w:p>
    <w:p w14:paraId="23ED7911"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22B44EAE" w14:textId="3BF5A332" w:rsidR="00AC52B4" w:rsidRPr="00826F98" w:rsidRDefault="00AC52B4" w:rsidP="00826F98">
      <w:pPr>
        <w:tabs>
          <w:tab w:val="left" w:pos="5245"/>
        </w:tabs>
        <w:rPr>
          <w:rFonts w:ascii="Tahoma" w:hAnsi="Tahoma" w:cs="Tahoma"/>
          <w:snapToGrid w:val="0"/>
        </w:rPr>
      </w:pPr>
      <w:r w:rsidRPr="00504495">
        <w:rPr>
          <w:rFonts w:ascii="Tahoma" w:hAnsi="Tahoma" w:cs="Tahoma"/>
          <w:snapToGrid w:val="0"/>
        </w:rPr>
        <w:t xml:space="preserve">Krištof Mlakar </w:t>
      </w:r>
      <w:r w:rsidRPr="00504495">
        <w:rPr>
          <w:rFonts w:ascii="Tahoma" w:hAnsi="Tahoma" w:cs="Tahoma"/>
          <w:snapToGrid w:val="0"/>
        </w:rPr>
        <w:tab/>
        <w:t>____________________________________</w:t>
      </w:r>
      <w:r w:rsidRPr="00504495">
        <w:rPr>
          <w:rFonts w:ascii="Tahoma" w:hAnsi="Tahoma" w:cs="Tahoma"/>
          <w:snapToGrid w:val="0"/>
        </w:rPr>
        <w:tab/>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701"/>
      </w:tblGrid>
      <w:tr w:rsidR="0077196A" w:rsidRPr="0055524E" w14:paraId="1B7CAC9B" w14:textId="77777777" w:rsidTr="0077196A">
        <w:tc>
          <w:tcPr>
            <w:tcW w:w="8008" w:type="dxa"/>
            <w:tcBorders>
              <w:top w:val="single" w:sz="4" w:space="0" w:color="auto"/>
              <w:bottom w:val="single" w:sz="4" w:space="0" w:color="auto"/>
            </w:tcBorders>
          </w:tcPr>
          <w:p w14:paraId="3BEE8CE5" w14:textId="20809431" w:rsidR="0077196A" w:rsidRPr="0055524E" w:rsidRDefault="00AB2239" w:rsidP="0077196A">
            <w:pPr>
              <w:keepNext/>
              <w:keepLines/>
              <w:jc w:val="both"/>
              <w:rPr>
                <w:rFonts w:ascii="Tahoma" w:hAnsi="Tahoma" w:cs="Tahoma"/>
              </w:rPr>
            </w:pPr>
            <w:r>
              <w:rPr>
                <w:rFonts w:ascii="Tahoma" w:hAnsi="Tahoma" w:cs="Tahoma"/>
              </w:rPr>
              <w:lastRenderedPageBreak/>
              <w:t>VZOREC ZAVAROVANJA</w:t>
            </w:r>
            <w:r w:rsidR="0077196A">
              <w:rPr>
                <w:rFonts w:ascii="Tahoma" w:hAnsi="Tahoma" w:cs="Tahoma"/>
              </w:rPr>
              <w:t xml:space="preserve"> DOBRE IZVEDBE OBVEZNOSTI </w:t>
            </w:r>
            <w:r w:rsidR="0077196A" w:rsidRPr="00540439">
              <w:rPr>
                <w:rFonts w:ascii="Tahoma" w:hAnsi="Tahoma" w:cs="Tahoma"/>
                <w:color w:val="FF0000"/>
              </w:rPr>
              <w:t>–</w:t>
            </w:r>
            <w:r w:rsidR="0077196A">
              <w:rPr>
                <w:rFonts w:ascii="Tahoma" w:hAnsi="Tahoma" w:cs="Tahoma"/>
                <w:color w:val="FF0000"/>
              </w:rPr>
              <w:t xml:space="preserve"> bančna garancija/kavcijsko zavarovanje; </w:t>
            </w:r>
          </w:p>
        </w:tc>
        <w:tc>
          <w:tcPr>
            <w:tcW w:w="1701" w:type="dxa"/>
            <w:tcBorders>
              <w:top w:val="single" w:sz="4" w:space="0" w:color="auto"/>
              <w:bottom w:val="single" w:sz="4" w:space="0" w:color="auto"/>
            </w:tcBorders>
          </w:tcPr>
          <w:p w14:paraId="49A008C1" w14:textId="3D415633" w:rsidR="0077196A" w:rsidRPr="0055524E" w:rsidRDefault="0077196A" w:rsidP="0077196A">
            <w:pPr>
              <w:keepNext/>
              <w:keepLines/>
              <w:rPr>
                <w:rFonts w:ascii="Tahoma" w:hAnsi="Tahoma" w:cs="Tahoma"/>
                <w:b/>
                <w:i/>
              </w:rPr>
            </w:pPr>
            <w:r>
              <w:rPr>
                <w:rFonts w:ascii="Tahoma" w:hAnsi="Tahoma" w:cs="Tahoma"/>
                <w:b/>
                <w:i/>
              </w:rPr>
              <w:t>Priloga</w:t>
            </w:r>
            <w:r w:rsidR="00AB2239">
              <w:rPr>
                <w:rFonts w:ascii="Tahoma" w:hAnsi="Tahoma" w:cs="Tahoma"/>
                <w:b/>
                <w:i/>
              </w:rPr>
              <w:t xml:space="preserve"> 10</w:t>
            </w:r>
          </w:p>
        </w:tc>
      </w:tr>
    </w:tbl>
    <w:p w14:paraId="18F67DA5" w14:textId="299CEF81" w:rsidR="0077196A" w:rsidRPr="008A3942" w:rsidRDefault="0077196A" w:rsidP="0077196A">
      <w:pPr>
        <w:keepNext/>
        <w:keepLines/>
        <w:rPr>
          <w:rFonts w:ascii="Tahoma" w:hAnsi="Tahoma" w:cs="Tahoma"/>
          <w:sz w:val="18"/>
        </w:rPr>
      </w:pPr>
    </w:p>
    <w:p w14:paraId="433ED36C"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C419DB7"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5C4C5A42"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782F7B94"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50A4C24B"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BBE95E1"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3988C263"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E962E2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72754E01"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93E7347"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0BD9287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4F1FD27"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7289832D"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07A5687"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10563237"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5D13229"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w:t>
      </w:r>
      <w:r>
        <w:rPr>
          <w:rFonts w:ascii="Tahoma" w:hAnsi="Tahoma" w:cs="Tahoma"/>
          <w:sz w:val="18"/>
        </w:rPr>
        <w:t>naročnika zavarovanja iz okvirnega sporazuma</w:t>
      </w:r>
      <w:r w:rsidRPr="008A3942">
        <w:rPr>
          <w:rFonts w:ascii="Tahoma" w:hAnsi="Tahoma" w:cs="Tahoma"/>
          <w:sz w:val="18"/>
        </w:rPr>
        <w:t xml:space="preserv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w:t>
      </w:r>
      <w:r>
        <w:rPr>
          <w:rFonts w:ascii="Tahoma" w:hAnsi="Tahoma" w:cs="Tahoma"/>
          <w:i/>
          <w:sz w:val="18"/>
        </w:rPr>
        <w:t>iše se številko in datum okvirnega sporazuma</w:t>
      </w:r>
      <w:r w:rsidRPr="008A3942">
        <w:rPr>
          <w:rFonts w:ascii="Tahoma" w:hAnsi="Tahoma" w:cs="Tahoma"/>
          <w:i/>
          <w:sz w:val="18"/>
        </w:rPr>
        <w:t xml:space="preserv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557E21FD"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62EAD19B"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65781A52"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B96B50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FAB7CF8"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0E63579"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3A9E34B4"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58BDBF"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017438DC"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B5F5AF"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799F2964"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6A03DF6E"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319F73C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4D295396"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5788778"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BF1E89A" w14:textId="77777777" w:rsidR="0077196A" w:rsidRPr="008A3942"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4A7525E6"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B3BCD1D" w14:textId="77777777" w:rsidR="0077196A" w:rsidRPr="008A3942" w:rsidRDefault="0077196A" w:rsidP="0077196A">
      <w:pPr>
        <w:keepNext/>
        <w:keepLines/>
        <w:jc w:val="both"/>
        <w:rPr>
          <w:rFonts w:ascii="Tahoma" w:hAnsi="Tahoma" w:cs="Tahoma"/>
          <w:sz w:val="18"/>
        </w:rPr>
      </w:pPr>
    </w:p>
    <w:p w14:paraId="10387BDF"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61F4E58A" w14:textId="77777777" w:rsidR="0077196A" w:rsidRPr="008A3942" w:rsidRDefault="0077196A" w:rsidP="0077196A">
      <w:pPr>
        <w:keepNext/>
        <w:keepLines/>
        <w:jc w:val="both"/>
        <w:rPr>
          <w:rFonts w:ascii="Tahoma" w:hAnsi="Tahoma" w:cs="Tahoma"/>
          <w:sz w:val="18"/>
        </w:rPr>
      </w:pPr>
    </w:p>
    <w:p w14:paraId="0B16BC92"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024CF3ED" w14:textId="77777777" w:rsidR="0077196A" w:rsidRPr="008A3942" w:rsidRDefault="0077196A" w:rsidP="0077196A">
      <w:pPr>
        <w:keepNext/>
        <w:keepLines/>
        <w:jc w:val="both"/>
        <w:rPr>
          <w:rFonts w:ascii="Tahoma" w:hAnsi="Tahoma" w:cs="Tahoma"/>
          <w:sz w:val="18"/>
        </w:rPr>
      </w:pPr>
    </w:p>
    <w:p w14:paraId="5D367821" w14:textId="77777777" w:rsidR="0077196A" w:rsidRPr="008A3942" w:rsidRDefault="0077196A" w:rsidP="0077196A">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0DAB6A34" w14:textId="77777777" w:rsidR="0077196A" w:rsidRDefault="0077196A" w:rsidP="0077196A">
      <w:pPr>
        <w:keepNext/>
        <w:keepLines/>
        <w:jc w:val="both"/>
        <w:rPr>
          <w:rFonts w:ascii="Tahoma" w:hAnsi="Tahoma" w:cs="Tahoma"/>
          <w:sz w:val="18"/>
        </w:rPr>
      </w:pPr>
    </w:p>
    <w:p w14:paraId="0415F9B4" w14:textId="77777777" w:rsidR="0077196A" w:rsidRDefault="0077196A" w:rsidP="0077196A">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5A191354" w14:textId="77777777" w:rsidR="0077196A" w:rsidRDefault="0077196A" w:rsidP="0077196A">
      <w:pPr>
        <w:keepNext/>
        <w:keepLines/>
        <w:jc w:val="both"/>
        <w:rPr>
          <w:rFonts w:ascii="Tahoma" w:hAnsi="Tahoma" w:cs="Tahoma"/>
          <w:b/>
          <w:i/>
          <w:sz w:val="18"/>
        </w:rPr>
      </w:pPr>
    </w:p>
    <w:p w14:paraId="0F076C6A" w14:textId="77777777" w:rsidR="0077196A" w:rsidRPr="009C47C7" w:rsidRDefault="0077196A" w:rsidP="0077196A">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14:paraId="2AD6CB64" w14:textId="77777777" w:rsidR="0077196A" w:rsidRPr="008A3942" w:rsidRDefault="0077196A" w:rsidP="0077196A">
      <w:pPr>
        <w:keepNext/>
        <w:keepLines/>
        <w:jc w:val="both"/>
        <w:rPr>
          <w:rFonts w:ascii="Tahoma" w:hAnsi="Tahoma" w:cs="Tahoma"/>
          <w:sz w:val="18"/>
        </w:rPr>
      </w:pPr>
    </w:p>
    <w:p w14:paraId="0D458D9A"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4056115B"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40E4A3AE"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1E6818F7"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1A926B8A"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7E343C42"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4F8B9D8"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44FE75B3"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70F632E2"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00B06A8"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20B2CEE"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71C76E64"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0AE2DA8F"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BE7468A"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3289E484"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6F106142"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627021DA" w14:textId="77777777" w:rsidR="0077196A" w:rsidRDefault="0077196A" w:rsidP="0077196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469D33E4" w14:textId="228C75F4" w:rsidR="00AC52B4" w:rsidRPr="00504495" w:rsidRDefault="00AC52B4" w:rsidP="00AC52B4"/>
    <w:sectPr w:rsidR="00AC52B4" w:rsidRPr="00504495" w:rsidSect="00D12F38">
      <w:footerReference w:type="default" r:id="rId25"/>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7066" w14:textId="77777777" w:rsidR="00072707" w:rsidRDefault="00072707">
      <w:r>
        <w:separator/>
      </w:r>
    </w:p>
  </w:endnote>
  <w:endnote w:type="continuationSeparator" w:id="0">
    <w:p w14:paraId="4F7F35EA" w14:textId="77777777" w:rsidR="00072707" w:rsidRDefault="0007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72B4" w14:textId="77777777" w:rsidR="00072707" w:rsidRPr="00C52433" w:rsidRDefault="00072707"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012DFC9E" wp14:editId="5C40F87D">
          <wp:extent cx="3441700" cy="628650"/>
          <wp:effectExtent l="0" t="0" r="6350" b="0"/>
          <wp:docPr id="6"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45EF" w14:textId="77777777" w:rsidR="00072707" w:rsidRDefault="0007270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7A7E" w14:textId="77777777" w:rsidR="00072707" w:rsidRDefault="00072707" w:rsidP="00C27A1B">
    <w:pPr>
      <w:pStyle w:val="Noga"/>
      <w:tabs>
        <w:tab w:val="left" w:pos="4353"/>
      </w:tabs>
      <w:ind w:right="-1276"/>
    </w:pPr>
    <w:r>
      <w:tab/>
    </w:r>
    <w:r>
      <w:rPr>
        <w:noProof/>
        <w:lang w:val="sl-SI"/>
      </w:rPr>
      <w:drawing>
        <wp:inline distT="0" distB="0" distL="0" distR="0" wp14:anchorId="4BBE44F9" wp14:editId="5D68CFD5">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179BEAA0" w14:textId="77777777" w:rsidR="00072707" w:rsidRPr="00B1262D" w:rsidRDefault="00072707" w:rsidP="002303FA">
    <w:pPr>
      <w:pStyle w:val="Noga"/>
      <w:tabs>
        <w:tab w:val="clear" w:pos="4536"/>
        <w:tab w:val="clear" w:pos="9072"/>
      </w:tabs>
      <w:ind w:right="-2"/>
      <w:jc w:val="right"/>
      <w:rPr>
        <w:sz w:val="16"/>
        <w:szCs w:val="16"/>
      </w:rPr>
    </w:pPr>
  </w:p>
  <w:p w14:paraId="5384AE1A" w14:textId="54673358" w:rsidR="00072707" w:rsidRDefault="00072707"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E2F4C">
      <w:rPr>
        <w:noProof/>
        <w:sz w:val="16"/>
        <w:szCs w:val="16"/>
      </w:rPr>
      <w:t>22</w:t>
    </w:r>
    <w:r w:rsidRPr="00394716">
      <w:rPr>
        <w:sz w:val="16"/>
        <w:szCs w:val="16"/>
      </w:rPr>
      <w:fldChar w:fldCharType="end"/>
    </w:r>
  </w:p>
  <w:p w14:paraId="2417FB35" w14:textId="77777777" w:rsidR="00072707" w:rsidRPr="007653AE" w:rsidRDefault="00072707"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3A13" w14:textId="77777777" w:rsidR="00072707" w:rsidRDefault="00072707">
      <w:r>
        <w:separator/>
      </w:r>
    </w:p>
  </w:footnote>
  <w:footnote w:type="continuationSeparator" w:id="0">
    <w:p w14:paraId="22650A98" w14:textId="77777777" w:rsidR="00072707" w:rsidRDefault="00072707">
      <w:r>
        <w:continuationSeparator/>
      </w:r>
    </w:p>
  </w:footnote>
  <w:footnote w:id="1">
    <w:p w14:paraId="6318D102" w14:textId="77777777" w:rsidR="00072707" w:rsidRPr="0049757C" w:rsidRDefault="00072707" w:rsidP="00D759C6">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4A1719C9" w14:textId="7A235765" w:rsidR="00072707" w:rsidRDefault="00072707" w:rsidP="00D759C6">
      <w:pPr>
        <w:pStyle w:val="Sprotnaopomba-besedilo"/>
      </w:pPr>
      <w:r>
        <w:rPr>
          <w:rStyle w:val="Sprotnaopomba-sklic"/>
        </w:rPr>
        <w:footnoteRef/>
      </w:r>
      <w:r>
        <w:t xml:space="preserve"> </w:t>
      </w:r>
      <w:r>
        <w:rPr>
          <w:rFonts w:ascii="Tahoma" w:hAnsi="Tahoma" w:cs="Tahoma"/>
        </w:rPr>
        <w:t>Ponudnik</w:t>
      </w:r>
      <w:r w:rsidRPr="009C60FD">
        <w:rPr>
          <w:rFonts w:ascii="Tahoma" w:hAnsi="Tahoma" w:cs="Tahoma"/>
        </w:rPr>
        <w:t xml:space="preserve">, partner v primeru skupne </w:t>
      </w:r>
      <w:r>
        <w:rPr>
          <w:rFonts w:ascii="Tahoma" w:hAnsi="Tahoma" w:cs="Tahoma"/>
        </w:rPr>
        <w:t>ponudbe</w:t>
      </w:r>
      <w:r w:rsidRPr="009C60FD">
        <w:rPr>
          <w:rFonts w:ascii="Tahoma" w:hAnsi="Tahoma" w:cs="Tahoma"/>
        </w:rPr>
        <w:t>,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089C" w14:textId="77777777" w:rsidR="00072707" w:rsidRDefault="00072707" w:rsidP="001713B9">
    <w:pPr>
      <w:pStyle w:val="Glava"/>
      <w:jc w:val="center"/>
    </w:pPr>
    <w:r>
      <w:rPr>
        <w:noProof/>
        <w:lang w:val="sl-SI"/>
      </w:rPr>
      <w:drawing>
        <wp:inline distT="0" distB="0" distL="0" distR="0" wp14:anchorId="76B377A3" wp14:editId="5E01ABF0">
          <wp:extent cx="831850" cy="615950"/>
          <wp:effectExtent l="0" t="0" r="6350" b="0"/>
          <wp:docPr id="5"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3A684BA6" w14:textId="77777777" w:rsidR="00072707" w:rsidRPr="009670F5" w:rsidRDefault="00072707"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0E3A" w14:textId="55356F47" w:rsidR="00072707" w:rsidRDefault="00072707" w:rsidP="001713B9">
    <w:pPr>
      <w:pStyle w:val="Glava"/>
      <w:tabs>
        <w:tab w:val="clear" w:pos="4536"/>
        <w:tab w:val="clear" w:pos="9072"/>
      </w:tabs>
      <w:ind w:right="-1276"/>
      <w:jc w:val="right"/>
    </w:pPr>
    <w:r>
      <w:rPr>
        <w:noProof/>
        <w:lang w:val="sl-SI"/>
      </w:rPr>
      <w:drawing>
        <wp:inline distT="0" distB="0" distL="0" distR="0" wp14:anchorId="7DFAD19A" wp14:editId="1A4806D8">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647397EB" w14:textId="77777777" w:rsidR="00072707" w:rsidRDefault="00072707"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6DB3862"/>
    <w:multiLevelType w:val="multilevel"/>
    <w:tmpl w:val="41E2E2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1F504B"/>
    <w:multiLevelType w:val="hybridMultilevel"/>
    <w:tmpl w:val="15C8FF44"/>
    <w:lvl w:ilvl="0" w:tplc="228A51AC">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3E370D"/>
    <w:multiLevelType w:val="multilevel"/>
    <w:tmpl w:val="41E2E2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E75B12"/>
    <w:multiLevelType w:val="multilevel"/>
    <w:tmpl w:val="12466A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77D4CD9"/>
    <w:multiLevelType w:val="hybridMultilevel"/>
    <w:tmpl w:val="C926363E"/>
    <w:lvl w:ilvl="0" w:tplc="04240005">
      <w:start w:val="1"/>
      <w:numFmt w:val="bullet"/>
      <w:lvlText w:val=""/>
      <w:lvlJc w:val="left"/>
      <w:pPr>
        <w:ind w:left="4613"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C4184C"/>
    <w:multiLevelType w:val="hybridMultilevel"/>
    <w:tmpl w:val="B15E044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0116F4F"/>
    <w:multiLevelType w:val="multilevel"/>
    <w:tmpl w:val="E004A9CC"/>
    <w:lvl w:ilvl="0">
      <w:start w:val="1"/>
      <w:numFmt w:val="decimal"/>
      <w:lvlText w:val="%1."/>
      <w:lvlJc w:val="left"/>
      <w:pPr>
        <w:ind w:left="360" w:hanging="360"/>
      </w:pPr>
      <w:rPr>
        <w:rFonts w:hint="default"/>
      </w:rPr>
    </w:lvl>
    <w:lvl w:ilvl="1">
      <w:start w:val="1"/>
      <w:numFmt w:val="decimal"/>
      <w:lvlText w:val="%1.%2."/>
      <w:lvlJc w:val="left"/>
      <w:pPr>
        <w:ind w:left="27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E701D5"/>
    <w:multiLevelType w:val="hybridMultilevel"/>
    <w:tmpl w:val="58729D5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16606A"/>
    <w:multiLevelType w:val="hybridMultilevel"/>
    <w:tmpl w:val="02FE27F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E535E3E"/>
    <w:multiLevelType w:val="multilevel"/>
    <w:tmpl w:val="5928DC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747264"/>
    <w:multiLevelType w:val="hybridMultilevel"/>
    <w:tmpl w:val="FC62DF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21F7CCD"/>
    <w:multiLevelType w:val="hybridMultilevel"/>
    <w:tmpl w:val="5A6C7CB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4F97F5D"/>
    <w:multiLevelType w:val="hybridMultilevel"/>
    <w:tmpl w:val="3E6ADCA6"/>
    <w:lvl w:ilvl="0" w:tplc="6DA84332">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6005070"/>
    <w:multiLevelType w:val="hybridMultilevel"/>
    <w:tmpl w:val="BF9A0FD4"/>
    <w:lvl w:ilvl="0" w:tplc="CC08C7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4"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BB976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C900E4D"/>
    <w:multiLevelType w:val="hybridMultilevel"/>
    <w:tmpl w:val="15C8FF44"/>
    <w:lvl w:ilvl="0" w:tplc="228A51AC">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03D2D56"/>
    <w:multiLevelType w:val="hybridMultilevel"/>
    <w:tmpl w:val="28464EAA"/>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40" w15:restartNumberingAfterBreak="0">
    <w:nsid w:val="47567CBF"/>
    <w:multiLevelType w:val="hybridMultilevel"/>
    <w:tmpl w:val="6ACC8A10"/>
    <w:lvl w:ilvl="0" w:tplc="6CF68A9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29F6381"/>
    <w:multiLevelType w:val="hybridMultilevel"/>
    <w:tmpl w:val="7B46C820"/>
    <w:lvl w:ilvl="0" w:tplc="EDDE0CD4">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8CE1E45"/>
    <w:multiLevelType w:val="hybridMultilevel"/>
    <w:tmpl w:val="5ED0ECEC"/>
    <w:lvl w:ilvl="0" w:tplc="370636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94D2113"/>
    <w:multiLevelType w:val="hybridMultilevel"/>
    <w:tmpl w:val="0B2276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A0068D0"/>
    <w:multiLevelType w:val="multilevel"/>
    <w:tmpl w:val="DE2CD7B4"/>
    <w:lvl w:ilvl="0">
      <w:start w:val="1"/>
      <w:numFmt w:val="decimal"/>
      <w:lvlText w:val="%1"/>
      <w:lvlJc w:val="left"/>
      <w:pPr>
        <w:ind w:left="420" w:hanging="42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960BE7"/>
    <w:multiLevelType w:val="hybridMultilevel"/>
    <w:tmpl w:val="185CCC78"/>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55F322D"/>
    <w:multiLevelType w:val="hybridMultilevel"/>
    <w:tmpl w:val="7A9C5A0A"/>
    <w:lvl w:ilvl="0" w:tplc="CC72C77C">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679797E"/>
    <w:multiLevelType w:val="hybridMultilevel"/>
    <w:tmpl w:val="513861D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0180A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1E351C7"/>
    <w:multiLevelType w:val="hybridMultilevel"/>
    <w:tmpl w:val="46AEE15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F342BD"/>
    <w:multiLevelType w:val="multilevel"/>
    <w:tmpl w:val="0B1CA3B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9"/>
  </w:num>
  <w:num w:numId="4">
    <w:abstractNumId w:val="32"/>
  </w:num>
  <w:num w:numId="5">
    <w:abstractNumId w:val="38"/>
  </w:num>
  <w:num w:numId="6">
    <w:abstractNumId w:val="29"/>
  </w:num>
  <w:num w:numId="7">
    <w:abstractNumId w:val="17"/>
  </w:num>
  <w:num w:numId="8">
    <w:abstractNumId w:val="28"/>
  </w:num>
  <w:num w:numId="9">
    <w:abstractNumId w:val="7"/>
  </w:num>
  <w:num w:numId="10">
    <w:abstractNumId w:val="53"/>
  </w:num>
  <w:num w:numId="11">
    <w:abstractNumId w:val="33"/>
  </w:num>
  <w:num w:numId="12">
    <w:abstractNumId w:val="47"/>
  </w:num>
  <w:num w:numId="13">
    <w:abstractNumId w:val="11"/>
  </w:num>
  <w:num w:numId="14">
    <w:abstractNumId w:val="15"/>
  </w:num>
  <w:num w:numId="15">
    <w:abstractNumId w:val="12"/>
  </w:num>
  <w:num w:numId="16">
    <w:abstractNumId w:val="44"/>
  </w:num>
  <w:num w:numId="17">
    <w:abstractNumId w:val="20"/>
  </w:num>
  <w:num w:numId="18">
    <w:abstractNumId w:val="46"/>
  </w:num>
  <w:num w:numId="19">
    <w:abstractNumId w:val="55"/>
  </w:num>
  <w:num w:numId="20">
    <w:abstractNumId w:val="31"/>
  </w:num>
  <w:num w:numId="21">
    <w:abstractNumId w:val="37"/>
  </w:num>
  <w:num w:numId="22">
    <w:abstractNumId w:val="22"/>
  </w:num>
  <w:num w:numId="23">
    <w:abstractNumId w:val="49"/>
  </w:num>
  <w:num w:numId="24">
    <w:abstractNumId w:val="51"/>
  </w:num>
  <w:num w:numId="25">
    <w:abstractNumId w:val="35"/>
  </w:num>
  <w:num w:numId="26">
    <w:abstractNumId w:val="43"/>
  </w:num>
  <w:num w:numId="27">
    <w:abstractNumId w:val="45"/>
  </w:num>
  <w:num w:numId="28">
    <w:abstractNumId w:val="50"/>
  </w:num>
  <w:num w:numId="29">
    <w:abstractNumId w:val="14"/>
  </w:num>
  <w:num w:numId="30">
    <w:abstractNumId w:val="23"/>
  </w:num>
  <w:num w:numId="31">
    <w:abstractNumId w:val="30"/>
  </w:num>
  <w:num w:numId="32">
    <w:abstractNumId w:val="5"/>
  </w:num>
  <w:num w:numId="33">
    <w:abstractNumId w:val="21"/>
  </w:num>
  <w:num w:numId="34">
    <w:abstractNumId w:val="52"/>
  </w:num>
  <w:num w:numId="35">
    <w:abstractNumId w:val="16"/>
  </w:num>
  <w:num w:numId="36">
    <w:abstractNumId w:val="13"/>
  </w:num>
  <w:num w:numId="37">
    <w:abstractNumId w:val="1"/>
  </w:num>
  <w:num w:numId="38">
    <w:abstractNumId w:val="42"/>
  </w:num>
  <w:num w:numId="39">
    <w:abstractNumId w:val="6"/>
  </w:num>
  <w:num w:numId="40">
    <w:abstractNumId w:val="25"/>
  </w:num>
  <w:num w:numId="41">
    <w:abstractNumId w:val="48"/>
  </w:num>
  <w:num w:numId="42">
    <w:abstractNumId w:val="54"/>
  </w:num>
  <w:num w:numId="43">
    <w:abstractNumId w:val="26"/>
  </w:num>
  <w:num w:numId="44">
    <w:abstractNumId w:val="18"/>
  </w:num>
  <w:num w:numId="45">
    <w:abstractNumId w:val="8"/>
  </w:num>
  <w:num w:numId="46">
    <w:abstractNumId w:val="24"/>
  </w:num>
  <w:num w:numId="47">
    <w:abstractNumId w:val="27"/>
  </w:num>
  <w:num w:numId="48">
    <w:abstractNumId w:val="41"/>
  </w:num>
  <w:num w:numId="49">
    <w:abstractNumId w:val="40"/>
  </w:num>
  <w:num w:numId="50">
    <w:abstractNumId w:val="9"/>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4B"/>
    <w:rsid w:val="00000A76"/>
    <w:rsid w:val="00000C8A"/>
    <w:rsid w:val="00000CD8"/>
    <w:rsid w:val="00001287"/>
    <w:rsid w:val="00001349"/>
    <w:rsid w:val="00001400"/>
    <w:rsid w:val="00001A3E"/>
    <w:rsid w:val="00001B87"/>
    <w:rsid w:val="00001D78"/>
    <w:rsid w:val="0000206B"/>
    <w:rsid w:val="000034DE"/>
    <w:rsid w:val="00003A2B"/>
    <w:rsid w:val="00003E1B"/>
    <w:rsid w:val="000041AD"/>
    <w:rsid w:val="0000424A"/>
    <w:rsid w:val="000042FF"/>
    <w:rsid w:val="000043F8"/>
    <w:rsid w:val="000049DE"/>
    <w:rsid w:val="00004A75"/>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3678"/>
    <w:rsid w:val="0001404A"/>
    <w:rsid w:val="0001445A"/>
    <w:rsid w:val="000145A5"/>
    <w:rsid w:val="0001484A"/>
    <w:rsid w:val="00014A6F"/>
    <w:rsid w:val="0001580C"/>
    <w:rsid w:val="00015D3D"/>
    <w:rsid w:val="00015EAA"/>
    <w:rsid w:val="0001627C"/>
    <w:rsid w:val="00016B2B"/>
    <w:rsid w:val="00016BF2"/>
    <w:rsid w:val="00016C1F"/>
    <w:rsid w:val="0002040F"/>
    <w:rsid w:val="0002073D"/>
    <w:rsid w:val="0002142C"/>
    <w:rsid w:val="000218D1"/>
    <w:rsid w:val="000227E8"/>
    <w:rsid w:val="0002284B"/>
    <w:rsid w:val="00022F38"/>
    <w:rsid w:val="00023203"/>
    <w:rsid w:val="0002436F"/>
    <w:rsid w:val="00024685"/>
    <w:rsid w:val="00024703"/>
    <w:rsid w:val="00024956"/>
    <w:rsid w:val="00024BED"/>
    <w:rsid w:val="00024FE9"/>
    <w:rsid w:val="00024FEF"/>
    <w:rsid w:val="00025064"/>
    <w:rsid w:val="000250B1"/>
    <w:rsid w:val="00025989"/>
    <w:rsid w:val="00025B4F"/>
    <w:rsid w:val="00026931"/>
    <w:rsid w:val="00026CAA"/>
    <w:rsid w:val="000277CE"/>
    <w:rsid w:val="00031DDA"/>
    <w:rsid w:val="0003244D"/>
    <w:rsid w:val="000325BE"/>
    <w:rsid w:val="00032754"/>
    <w:rsid w:val="000330FD"/>
    <w:rsid w:val="00033D56"/>
    <w:rsid w:val="00034339"/>
    <w:rsid w:val="000345DD"/>
    <w:rsid w:val="000350F8"/>
    <w:rsid w:val="0003562A"/>
    <w:rsid w:val="00037AB0"/>
    <w:rsid w:val="000401C5"/>
    <w:rsid w:val="000404C9"/>
    <w:rsid w:val="00040758"/>
    <w:rsid w:val="000413DA"/>
    <w:rsid w:val="000414D7"/>
    <w:rsid w:val="000416AF"/>
    <w:rsid w:val="00043074"/>
    <w:rsid w:val="00043603"/>
    <w:rsid w:val="00043E08"/>
    <w:rsid w:val="0004529F"/>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1EE1"/>
    <w:rsid w:val="00062896"/>
    <w:rsid w:val="00062EF5"/>
    <w:rsid w:val="0006349C"/>
    <w:rsid w:val="00064A9B"/>
    <w:rsid w:val="00064CF2"/>
    <w:rsid w:val="00066178"/>
    <w:rsid w:val="00066340"/>
    <w:rsid w:val="0006705F"/>
    <w:rsid w:val="00070790"/>
    <w:rsid w:val="000710B3"/>
    <w:rsid w:val="00071B19"/>
    <w:rsid w:val="00072391"/>
    <w:rsid w:val="00072448"/>
    <w:rsid w:val="0007251E"/>
    <w:rsid w:val="00072577"/>
    <w:rsid w:val="00072707"/>
    <w:rsid w:val="00072A16"/>
    <w:rsid w:val="00072CCA"/>
    <w:rsid w:val="0007327F"/>
    <w:rsid w:val="00073387"/>
    <w:rsid w:val="000736D6"/>
    <w:rsid w:val="0007392D"/>
    <w:rsid w:val="00073B9B"/>
    <w:rsid w:val="00073EE2"/>
    <w:rsid w:val="00074A90"/>
    <w:rsid w:val="0007502E"/>
    <w:rsid w:val="0007574B"/>
    <w:rsid w:val="00075B1B"/>
    <w:rsid w:val="000760A2"/>
    <w:rsid w:val="0007688E"/>
    <w:rsid w:val="00076A62"/>
    <w:rsid w:val="000772E5"/>
    <w:rsid w:val="000774F3"/>
    <w:rsid w:val="00077583"/>
    <w:rsid w:val="000776F9"/>
    <w:rsid w:val="000777C3"/>
    <w:rsid w:val="000778AC"/>
    <w:rsid w:val="000779FC"/>
    <w:rsid w:val="00077C6D"/>
    <w:rsid w:val="000804D8"/>
    <w:rsid w:val="000808BD"/>
    <w:rsid w:val="00081916"/>
    <w:rsid w:val="00082095"/>
    <w:rsid w:val="000822AE"/>
    <w:rsid w:val="00083AEA"/>
    <w:rsid w:val="000842BF"/>
    <w:rsid w:val="00085CC2"/>
    <w:rsid w:val="00086C58"/>
    <w:rsid w:val="00087896"/>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0F9"/>
    <w:rsid w:val="000A32BD"/>
    <w:rsid w:val="000A34ED"/>
    <w:rsid w:val="000A383F"/>
    <w:rsid w:val="000A38E2"/>
    <w:rsid w:val="000A3F4C"/>
    <w:rsid w:val="000A46C0"/>
    <w:rsid w:val="000A4F60"/>
    <w:rsid w:val="000A5902"/>
    <w:rsid w:val="000A5EAC"/>
    <w:rsid w:val="000A5F53"/>
    <w:rsid w:val="000A6E22"/>
    <w:rsid w:val="000A6F01"/>
    <w:rsid w:val="000A6F22"/>
    <w:rsid w:val="000A7744"/>
    <w:rsid w:val="000A777D"/>
    <w:rsid w:val="000A7C8A"/>
    <w:rsid w:val="000A7EC7"/>
    <w:rsid w:val="000B00D1"/>
    <w:rsid w:val="000B012B"/>
    <w:rsid w:val="000B066E"/>
    <w:rsid w:val="000B06A9"/>
    <w:rsid w:val="000B23F0"/>
    <w:rsid w:val="000B32D0"/>
    <w:rsid w:val="000B3D2D"/>
    <w:rsid w:val="000B51C8"/>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6CAD"/>
    <w:rsid w:val="000C7A72"/>
    <w:rsid w:val="000C7CD5"/>
    <w:rsid w:val="000D14D5"/>
    <w:rsid w:val="000D1988"/>
    <w:rsid w:val="000D1A4F"/>
    <w:rsid w:val="000D3507"/>
    <w:rsid w:val="000D3E47"/>
    <w:rsid w:val="000D453E"/>
    <w:rsid w:val="000D4AD4"/>
    <w:rsid w:val="000D55CA"/>
    <w:rsid w:val="000D5DDC"/>
    <w:rsid w:val="000D6692"/>
    <w:rsid w:val="000D6F85"/>
    <w:rsid w:val="000D748B"/>
    <w:rsid w:val="000D778B"/>
    <w:rsid w:val="000D7841"/>
    <w:rsid w:val="000D79BC"/>
    <w:rsid w:val="000D7E09"/>
    <w:rsid w:val="000D7F61"/>
    <w:rsid w:val="000E0371"/>
    <w:rsid w:val="000E08F3"/>
    <w:rsid w:val="000E0ABD"/>
    <w:rsid w:val="000E1097"/>
    <w:rsid w:val="000E1925"/>
    <w:rsid w:val="000E1C4B"/>
    <w:rsid w:val="000E2191"/>
    <w:rsid w:val="000E355F"/>
    <w:rsid w:val="000E3CCA"/>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1D24"/>
    <w:rsid w:val="001226E8"/>
    <w:rsid w:val="00122700"/>
    <w:rsid w:val="001228D8"/>
    <w:rsid w:val="0012294E"/>
    <w:rsid w:val="00122BEF"/>
    <w:rsid w:val="00122C7F"/>
    <w:rsid w:val="00123B12"/>
    <w:rsid w:val="00125875"/>
    <w:rsid w:val="0012680E"/>
    <w:rsid w:val="0012791E"/>
    <w:rsid w:val="00127B2B"/>
    <w:rsid w:val="00127B82"/>
    <w:rsid w:val="0013034E"/>
    <w:rsid w:val="0013056B"/>
    <w:rsid w:val="00131C69"/>
    <w:rsid w:val="001322E7"/>
    <w:rsid w:val="001326A6"/>
    <w:rsid w:val="001329E4"/>
    <w:rsid w:val="0013381C"/>
    <w:rsid w:val="0013461E"/>
    <w:rsid w:val="001349AF"/>
    <w:rsid w:val="00135300"/>
    <w:rsid w:val="001360A5"/>
    <w:rsid w:val="00136A97"/>
    <w:rsid w:val="00136DA0"/>
    <w:rsid w:val="001372AD"/>
    <w:rsid w:val="00137300"/>
    <w:rsid w:val="0013754D"/>
    <w:rsid w:val="00137BF1"/>
    <w:rsid w:val="001406C3"/>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8EB"/>
    <w:rsid w:val="0014699F"/>
    <w:rsid w:val="00146A30"/>
    <w:rsid w:val="00146BBA"/>
    <w:rsid w:val="00146E76"/>
    <w:rsid w:val="00147135"/>
    <w:rsid w:val="0014759E"/>
    <w:rsid w:val="0014775B"/>
    <w:rsid w:val="001514B7"/>
    <w:rsid w:val="001519E5"/>
    <w:rsid w:val="00151DF2"/>
    <w:rsid w:val="001521CC"/>
    <w:rsid w:val="00152C07"/>
    <w:rsid w:val="0015365F"/>
    <w:rsid w:val="001537B1"/>
    <w:rsid w:val="00153D7E"/>
    <w:rsid w:val="001554E4"/>
    <w:rsid w:val="00155ABF"/>
    <w:rsid w:val="001563A4"/>
    <w:rsid w:val="00156AC3"/>
    <w:rsid w:val="0015756F"/>
    <w:rsid w:val="0015781A"/>
    <w:rsid w:val="001579DE"/>
    <w:rsid w:val="00157B4C"/>
    <w:rsid w:val="00157C20"/>
    <w:rsid w:val="00157F84"/>
    <w:rsid w:val="001634AC"/>
    <w:rsid w:val="00165C5E"/>
    <w:rsid w:val="00167746"/>
    <w:rsid w:val="00167CDD"/>
    <w:rsid w:val="00170E9A"/>
    <w:rsid w:val="00171035"/>
    <w:rsid w:val="0017110D"/>
    <w:rsid w:val="0017139A"/>
    <w:rsid w:val="001713B9"/>
    <w:rsid w:val="00171476"/>
    <w:rsid w:val="00171DC0"/>
    <w:rsid w:val="00172128"/>
    <w:rsid w:val="00172229"/>
    <w:rsid w:val="00173DE8"/>
    <w:rsid w:val="00175156"/>
    <w:rsid w:val="00175C88"/>
    <w:rsid w:val="001762E3"/>
    <w:rsid w:val="001766A9"/>
    <w:rsid w:val="00176C8C"/>
    <w:rsid w:val="00177058"/>
    <w:rsid w:val="001771F2"/>
    <w:rsid w:val="00180AA5"/>
    <w:rsid w:val="00180C5C"/>
    <w:rsid w:val="001814FE"/>
    <w:rsid w:val="00181CFB"/>
    <w:rsid w:val="00182036"/>
    <w:rsid w:val="00182790"/>
    <w:rsid w:val="00182A9D"/>
    <w:rsid w:val="00182F3C"/>
    <w:rsid w:val="0018369E"/>
    <w:rsid w:val="001846FA"/>
    <w:rsid w:val="00184726"/>
    <w:rsid w:val="00184D04"/>
    <w:rsid w:val="00184DAB"/>
    <w:rsid w:val="00185B2B"/>
    <w:rsid w:val="00185F8A"/>
    <w:rsid w:val="00186A1D"/>
    <w:rsid w:val="00186DBA"/>
    <w:rsid w:val="00187217"/>
    <w:rsid w:val="001872DC"/>
    <w:rsid w:val="00187759"/>
    <w:rsid w:val="00187B33"/>
    <w:rsid w:val="001905EA"/>
    <w:rsid w:val="0019106C"/>
    <w:rsid w:val="00191244"/>
    <w:rsid w:val="00192B44"/>
    <w:rsid w:val="00193548"/>
    <w:rsid w:val="00193E0E"/>
    <w:rsid w:val="001946DE"/>
    <w:rsid w:val="00194C32"/>
    <w:rsid w:val="00195B85"/>
    <w:rsid w:val="00195E67"/>
    <w:rsid w:val="00196695"/>
    <w:rsid w:val="0019734A"/>
    <w:rsid w:val="00197655"/>
    <w:rsid w:val="001A06E9"/>
    <w:rsid w:val="001A0819"/>
    <w:rsid w:val="001A0989"/>
    <w:rsid w:val="001A131C"/>
    <w:rsid w:val="001A1717"/>
    <w:rsid w:val="001A19F2"/>
    <w:rsid w:val="001A2465"/>
    <w:rsid w:val="001A2C12"/>
    <w:rsid w:val="001A4340"/>
    <w:rsid w:val="001A4B17"/>
    <w:rsid w:val="001A4BF6"/>
    <w:rsid w:val="001A4E4A"/>
    <w:rsid w:val="001A4FC4"/>
    <w:rsid w:val="001A51D0"/>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AE7"/>
    <w:rsid w:val="001B6D91"/>
    <w:rsid w:val="001B6E6F"/>
    <w:rsid w:val="001B7B78"/>
    <w:rsid w:val="001C0804"/>
    <w:rsid w:val="001C0AA2"/>
    <w:rsid w:val="001C0FAC"/>
    <w:rsid w:val="001C1C16"/>
    <w:rsid w:val="001C24AB"/>
    <w:rsid w:val="001C2CC6"/>
    <w:rsid w:val="001C31F4"/>
    <w:rsid w:val="001C45B6"/>
    <w:rsid w:val="001C49D3"/>
    <w:rsid w:val="001C4D5E"/>
    <w:rsid w:val="001C5BC7"/>
    <w:rsid w:val="001C5E30"/>
    <w:rsid w:val="001C6509"/>
    <w:rsid w:val="001C7160"/>
    <w:rsid w:val="001C795D"/>
    <w:rsid w:val="001C7C6B"/>
    <w:rsid w:val="001D128F"/>
    <w:rsid w:val="001D1811"/>
    <w:rsid w:val="001D18A2"/>
    <w:rsid w:val="001D27BC"/>
    <w:rsid w:val="001D294D"/>
    <w:rsid w:val="001D3B30"/>
    <w:rsid w:val="001D42EF"/>
    <w:rsid w:val="001D44D4"/>
    <w:rsid w:val="001D4BF8"/>
    <w:rsid w:val="001D4C8C"/>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1F7EEF"/>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5F6B"/>
    <w:rsid w:val="00206554"/>
    <w:rsid w:val="002073EC"/>
    <w:rsid w:val="00211080"/>
    <w:rsid w:val="00211345"/>
    <w:rsid w:val="00211450"/>
    <w:rsid w:val="00211E7A"/>
    <w:rsid w:val="0021325E"/>
    <w:rsid w:val="002133A8"/>
    <w:rsid w:val="0021341B"/>
    <w:rsid w:val="00213E93"/>
    <w:rsid w:val="00214449"/>
    <w:rsid w:val="0021489B"/>
    <w:rsid w:val="002150F8"/>
    <w:rsid w:val="0021570F"/>
    <w:rsid w:val="0021668E"/>
    <w:rsid w:val="00216894"/>
    <w:rsid w:val="00216FF9"/>
    <w:rsid w:val="00217EC0"/>
    <w:rsid w:val="00220040"/>
    <w:rsid w:val="002202F6"/>
    <w:rsid w:val="00220467"/>
    <w:rsid w:val="00220B67"/>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5E2A"/>
    <w:rsid w:val="002364B6"/>
    <w:rsid w:val="0023692D"/>
    <w:rsid w:val="002369D1"/>
    <w:rsid w:val="00236F69"/>
    <w:rsid w:val="00237703"/>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3FA4"/>
    <w:rsid w:val="002569E2"/>
    <w:rsid w:val="00256CA6"/>
    <w:rsid w:val="00256D2B"/>
    <w:rsid w:val="00256D56"/>
    <w:rsid w:val="00257C39"/>
    <w:rsid w:val="00260307"/>
    <w:rsid w:val="0026110C"/>
    <w:rsid w:val="00261B00"/>
    <w:rsid w:val="002625A5"/>
    <w:rsid w:val="002632AE"/>
    <w:rsid w:val="0026330C"/>
    <w:rsid w:val="00263827"/>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42DC"/>
    <w:rsid w:val="002750F1"/>
    <w:rsid w:val="0027636D"/>
    <w:rsid w:val="002768C9"/>
    <w:rsid w:val="0027731C"/>
    <w:rsid w:val="00277BDE"/>
    <w:rsid w:val="00277D7D"/>
    <w:rsid w:val="00277E1B"/>
    <w:rsid w:val="00280768"/>
    <w:rsid w:val="00281154"/>
    <w:rsid w:val="0028129D"/>
    <w:rsid w:val="00281DA6"/>
    <w:rsid w:val="00281E57"/>
    <w:rsid w:val="00281FC2"/>
    <w:rsid w:val="0028342A"/>
    <w:rsid w:val="002842E2"/>
    <w:rsid w:val="00285594"/>
    <w:rsid w:val="00285D76"/>
    <w:rsid w:val="00286AA3"/>
    <w:rsid w:val="00286C9E"/>
    <w:rsid w:val="00287459"/>
    <w:rsid w:val="002903AE"/>
    <w:rsid w:val="00290554"/>
    <w:rsid w:val="0029058B"/>
    <w:rsid w:val="0029075E"/>
    <w:rsid w:val="00291B3D"/>
    <w:rsid w:val="00291BCA"/>
    <w:rsid w:val="002926DD"/>
    <w:rsid w:val="00292D87"/>
    <w:rsid w:val="00293084"/>
    <w:rsid w:val="0029316F"/>
    <w:rsid w:val="002933E2"/>
    <w:rsid w:val="0029348C"/>
    <w:rsid w:val="00294185"/>
    <w:rsid w:val="00295A10"/>
    <w:rsid w:val="0029692E"/>
    <w:rsid w:val="002A04B1"/>
    <w:rsid w:val="002A0BF1"/>
    <w:rsid w:val="002A0C54"/>
    <w:rsid w:val="002A1134"/>
    <w:rsid w:val="002A20BD"/>
    <w:rsid w:val="002A23A6"/>
    <w:rsid w:val="002A3C11"/>
    <w:rsid w:val="002A4934"/>
    <w:rsid w:val="002A4DF3"/>
    <w:rsid w:val="002A550C"/>
    <w:rsid w:val="002A5721"/>
    <w:rsid w:val="002A5D90"/>
    <w:rsid w:val="002A6E82"/>
    <w:rsid w:val="002A720D"/>
    <w:rsid w:val="002A77E7"/>
    <w:rsid w:val="002B0526"/>
    <w:rsid w:val="002B1517"/>
    <w:rsid w:val="002B15DE"/>
    <w:rsid w:val="002B1A3D"/>
    <w:rsid w:val="002B2389"/>
    <w:rsid w:val="002B28FA"/>
    <w:rsid w:val="002B2D0F"/>
    <w:rsid w:val="002B3693"/>
    <w:rsid w:val="002B3AD9"/>
    <w:rsid w:val="002B3B18"/>
    <w:rsid w:val="002B4406"/>
    <w:rsid w:val="002B5329"/>
    <w:rsid w:val="002B54C0"/>
    <w:rsid w:val="002B561A"/>
    <w:rsid w:val="002B633F"/>
    <w:rsid w:val="002B6DB7"/>
    <w:rsid w:val="002B70C2"/>
    <w:rsid w:val="002C06CF"/>
    <w:rsid w:val="002C07EF"/>
    <w:rsid w:val="002C08AE"/>
    <w:rsid w:val="002C1258"/>
    <w:rsid w:val="002C21F5"/>
    <w:rsid w:val="002C29AD"/>
    <w:rsid w:val="002C29F5"/>
    <w:rsid w:val="002C2A8F"/>
    <w:rsid w:val="002C2C78"/>
    <w:rsid w:val="002C2C7A"/>
    <w:rsid w:val="002C318E"/>
    <w:rsid w:val="002C3A4C"/>
    <w:rsid w:val="002C3A8C"/>
    <w:rsid w:val="002C43CE"/>
    <w:rsid w:val="002C4738"/>
    <w:rsid w:val="002C4D59"/>
    <w:rsid w:val="002C511B"/>
    <w:rsid w:val="002C63BB"/>
    <w:rsid w:val="002C6799"/>
    <w:rsid w:val="002C6872"/>
    <w:rsid w:val="002C6A50"/>
    <w:rsid w:val="002C70CC"/>
    <w:rsid w:val="002C7D53"/>
    <w:rsid w:val="002C7FAC"/>
    <w:rsid w:val="002D05E7"/>
    <w:rsid w:val="002D0759"/>
    <w:rsid w:val="002D1937"/>
    <w:rsid w:val="002D1B11"/>
    <w:rsid w:val="002D277D"/>
    <w:rsid w:val="002D2873"/>
    <w:rsid w:val="002D339A"/>
    <w:rsid w:val="002D378C"/>
    <w:rsid w:val="002D39A7"/>
    <w:rsid w:val="002D3EC8"/>
    <w:rsid w:val="002D4194"/>
    <w:rsid w:val="002D575A"/>
    <w:rsid w:val="002D5EE1"/>
    <w:rsid w:val="002D64E0"/>
    <w:rsid w:val="002D7813"/>
    <w:rsid w:val="002D7DA6"/>
    <w:rsid w:val="002E07C4"/>
    <w:rsid w:val="002E09CC"/>
    <w:rsid w:val="002E0F61"/>
    <w:rsid w:val="002E2082"/>
    <w:rsid w:val="002E2132"/>
    <w:rsid w:val="002E3621"/>
    <w:rsid w:val="002E4C15"/>
    <w:rsid w:val="002E5096"/>
    <w:rsid w:val="002E50EF"/>
    <w:rsid w:val="002E677A"/>
    <w:rsid w:val="002E6DA4"/>
    <w:rsid w:val="002F0256"/>
    <w:rsid w:val="002F13FC"/>
    <w:rsid w:val="002F248B"/>
    <w:rsid w:val="002F2738"/>
    <w:rsid w:val="002F29C5"/>
    <w:rsid w:val="002F336F"/>
    <w:rsid w:val="002F3534"/>
    <w:rsid w:val="002F3B96"/>
    <w:rsid w:val="002F4376"/>
    <w:rsid w:val="002F4DD2"/>
    <w:rsid w:val="002F52B9"/>
    <w:rsid w:val="002F5C68"/>
    <w:rsid w:val="002F708F"/>
    <w:rsid w:val="002F78B9"/>
    <w:rsid w:val="00300381"/>
    <w:rsid w:val="00300D18"/>
    <w:rsid w:val="0030141A"/>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74FE"/>
    <w:rsid w:val="00307802"/>
    <w:rsid w:val="003079AB"/>
    <w:rsid w:val="00310203"/>
    <w:rsid w:val="00310C68"/>
    <w:rsid w:val="0031150A"/>
    <w:rsid w:val="00311586"/>
    <w:rsid w:val="00312290"/>
    <w:rsid w:val="00312475"/>
    <w:rsid w:val="00312FB5"/>
    <w:rsid w:val="00313D65"/>
    <w:rsid w:val="00314EEC"/>
    <w:rsid w:val="0031519C"/>
    <w:rsid w:val="00316474"/>
    <w:rsid w:val="003164AF"/>
    <w:rsid w:val="003164CD"/>
    <w:rsid w:val="00317F3E"/>
    <w:rsid w:val="00320A1B"/>
    <w:rsid w:val="00321E16"/>
    <w:rsid w:val="0032256F"/>
    <w:rsid w:val="003227B3"/>
    <w:rsid w:val="00322BBD"/>
    <w:rsid w:val="0032300E"/>
    <w:rsid w:val="0032334A"/>
    <w:rsid w:val="0032379D"/>
    <w:rsid w:val="00324625"/>
    <w:rsid w:val="00324BDA"/>
    <w:rsid w:val="00325548"/>
    <w:rsid w:val="00325C29"/>
    <w:rsid w:val="00325D9C"/>
    <w:rsid w:val="0032642F"/>
    <w:rsid w:val="00330CC1"/>
    <w:rsid w:val="003312E4"/>
    <w:rsid w:val="00332110"/>
    <w:rsid w:val="00332C84"/>
    <w:rsid w:val="00332D6C"/>
    <w:rsid w:val="0033313E"/>
    <w:rsid w:val="00333198"/>
    <w:rsid w:val="00333BF8"/>
    <w:rsid w:val="00334536"/>
    <w:rsid w:val="003346CB"/>
    <w:rsid w:val="0033476A"/>
    <w:rsid w:val="00334BB3"/>
    <w:rsid w:val="003353C8"/>
    <w:rsid w:val="0033587C"/>
    <w:rsid w:val="00335D52"/>
    <w:rsid w:val="00335F1E"/>
    <w:rsid w:val="003369F6"/>
    <w:rsid w:val="00336BA1"/>
    <w:rsid w:val="00336F0D"/>
    <w:rsid w:val="0033719A"/>
    <w:rsid w:val="00337464"/>
    <w:rsid w:val="00337E4A"/>
    <w:rsid w:val="0034017D"/>
    <w:rsid w:val="0034044D"/>
    <w:rsid w:val="003408B8"/>
    <w:rsid w:val="0034095F"/>
    <w:rsid w:val="003409E6"/>
    <w:rsid w:val="00340EB4"/>
    <w:rsid w:val="003412AC"/>
    <w:rsid w:val="003418E8"/>
    <w:rsid w:val="00341923"/>
    <w:rsid w:val="003419FC"/>
    <w:rsid w:val="00342A7D"/>
    <w:rsid w:val="00343206"/>
    <w:rsid w:val="0034451F"/>
    <w:rsid w:val="00344917"/>
    <w:rsid w:val="00344CE0"/>
    <w:rsid w:val="0034580B"/>
    <w:rsid w:val="00346164"/>
    <w:rsid w:val="0034637A"/>
    <w:rsid w:val="00346D2C"/>
    <w:rsid w:val="003470A3"/>
    <w:rsid w:val="0034712E"/>
    <w:rsid w:val="003504A0"/>
    <w:rsid w:val="00350AF3"/>
    <w:rsid w:val="00350FEA"/>
    <w:rsid w:val="0035149A"/>
    <w:rsid w:val="00352782"/>
    <w:rsid w:val="00352EA1"/>
    <w:rsid w:val="00355386"/>
    <w:rsid w:val="00355727"/>
    <w:rsid w:val="00356D69"/>
    <w:rsid w:val="00357AD5"/>
    <w:rsid w:val="00357AF8"/>
    <w:rsid w:val="00357BC9"/>
    <w:rsid w:val="003603AA"/>
    <w:rsid w:val="00361C09"/>
    <w:rsid w:val="00361F67"/>
    <w:rsid w:val="00362905"/>
    <w:rsid w:val="00363745"/>
    <w:rsid w:val="00363E94"/>
    <w:rsid w:val="003647C5"/>
    <w:rsid w:val="00364D42"/>
    <w:rsid w:val="00365056"/>
    <w:rsid w:val="00365206"/>
    <w:rsid w:val="00365A83"/>
    <w:rsid w:val="0036621D"/>
    <w:rsid w:val="003662D8"/>
    <w:rsid w:val="00366599"/>
    <w:rsid w:val="00367100"/>
    <w:rsid w:val="003702C9"/>
    <w:rsid w:val="00370E63"/>
    <w:rsid w:val="00371760"/>
    <w:rsid w:val="0037187E"/>
    <w:rsid w:val="00371A54"/>
    <w:rsid w:val="003727E4"/>
    <w:rsid w:val="00373040"/>
    <w:rsid w:val="00373307"/>
    <w:rsid w:val="0037336A"/>
    <w:rsid w:val="00373BCE"/>
    <w:rsid w:val="003747EA"/>
    <w:rsid w:val="00376110"/>
    <w:rsid w:val="0037613B"/>
    <w:rsid w:val="003765EF"/>
    <w:rsid w:val="003768FA"/>
    <w:rsid w:val="003772AA"/>
    <w:rsid w:val="0037731F"/>
    <w:rsid w:val="00377363"/>
    <w:rsid w:val="0037768D"/>
    <w:rsid w:val="003778B1"/>
    <w:rsid w:val="00377B65"/>
    <w:rsid w:val="00377F5E"/>
    <w:rsid w:val="00377F7C"/>
    <w:rsid w:val="003800B9"/>
    <w:rsid w:val="003811D2"/>
    <w:rsid w:val="00381201"/>
    <w:rsid w:val="00381695"/>
    <w:rsid w:val="00382390"/>
    <w:rsid w:val="00382D76"/>
    <w:rsid w:val="00383246"/>
    <w:rsid w:val="003844B0"/>
    <w:rsid w:val="00384EAB"/>
    <w:rsid w:val="0038543C"/>
    <w:rsid w:val="00385451"/>
    <w:rsid w:val="00385E71"/>
    <w:rsid w:val="00386EE2"/>
    <w:rsid w:val="003875B4"/>
    <w:rsid w:val="003876B3"/>
    <w:rsid w:val="0038776E"/>
    <w:rsid w:val="0038791E"/>
    <w:rsid w:val="003879EE"/>
    <w:rsid w:val="00387EA7"/>
    <w:rsid w:val="00391627"/>
    <w:rsid w:val="00391D6D"/>
    <w:rsid w:val="00391E13"/>
    <w:rsid w:val="00391E61"/>
    <w:rsid w:val="00391FBD"/>
    <w:rsid w:val="003924BA"/>
    <w:rsid w:val="00392A63"/>
    <w:rsid w:val="00392AE2"/>
    <w:rsid w:val="00392CD1"/>
    <w:rsid w:val="00393602"/>
    <w:rsid w:val="00394670"/>
    <w:rsid w:val="003951A0"/>
    <w:rsid w:val="00395702"/>
    <w:rsid w:val="00395842"/>
    <w:rsid w:val="00395BE7"/>
    <w:rsid w:val="003963C6"/>
    <w:rsid w:val="00396494"/>
    <w:rsid w:val="00396A80"/>
    <w:rsid w:val="003A0338"/>
    <w:rsid w:val="003A0819"/>
    <w:rsid w:val="003A0B71"/>
    <w:rsid w:val="003A1065"/>
    <w:rsid w:val="003A1C25"/>
    <w:rsid w:val="003A26CE"/>
    <w:rsid w:val="003A2E38"/>
    <w:rsid w:val="003A3764"/>
    <w:rsid w:val="003A3B08"/>
    <w:rsid w:val="003A3D29"/>
    <w:rsid w:val="003A449C"/>
    <w:rsid w:val="003A51DB"/>
    <w:rsid w:val="003A64DB"/>
    <w:rsid w:val="003A6C89"/>
    <w:rsid w:val="003A6D8E"/>
    <w:rsid w:val="003A706B"/>
    <w:rsid w:val="003A7275"/>
    <w:rsid w:val="003B009F"/>
    <w:rsid w:val="003B14F6"/>
    <w:rsid w:val="003B176A"/>
    <w:rsid w:val="003B2B42"/>
    <w:rsid w:val="003B2B5D"/>
    <w:rsid w:val="003B34D4"/>
    <w:rsid w:val="003B38A4"/>
    <w:rsid w:val="003B4866"/>
    <w:rsid w:val="003B5F1C"/>
    <w:rsid w:val="003B620D"/>
    <w:rsid w:val="003B6810"/>
    <w:rsid w:val="003B6B37"/>
    <w:rsid w:val="003B6E3A"/>
    <w:rsid w:val="003B7267"/>
    <w:rsid w:val="003B734F"/>
    <w:rsid w:val="003B7880"/>
    <w:rsid w:val="003B7D39"/>
    <w:rsid w:val="003C01C9"/>
    <w:rsid w:val="003C06CE"/>
    <w:rsid w:val="003C0E5D"/>
    <w:rsid w:val="003C1390"/>
    <w:rsid w:val="003C1EE1"/>
    <w:rsid w:val="003C2483"/>
    <w:rsid w:val="003C29A4"/>
    <w:rsid w:val="003C2BC7"/>
    <w:rsid w:val="003C3655"/>
    <w:rsid w:val="003C3F32"/>
    <w:rsid w:val="003C55A4"/>
    <w:rsid w:val="003C5672"/>
    <w:rsid w:val="003C5A2F"/>
    <w:rsid w:val="003C6346"/>
    <w:rsid w:val="003C704B"/>
    <w:rsid w:val="003D0887"/>
    <w:rsid w:val="003D0D11"/>
    <w:rsid w:val="003D1610"/>
    <w:rsid w:val="003D1C56"/>
    <w:rsid w:val="003D21B1"/>
    <w:rsid w:val="003D23F1"/>
    <w:rsid w:val="003D27BD"/>
    <w:rsid w:val="003D2C3D"/>
    <w:rsid w:val="003D2CD4"/>
    <w:rsid w:val="003D3565"/>
    <w:rsid w:val="003D3C32"/>
    <w:rsid w:val="003D3E5D"/>
    <w:rsid w:val="003D474F"/>
    <w:rsid w:val="003D49F3"/>
    <w:rsid w:val="003D565A"/>
    <w:rsid w:val="003D581F"/>
    <w:rsid w:val="003D67F9"/>
    <w:rsid w:val="003D78A7"/>
    <w:rsid w:val="003E0360"/>
    <w:rsid w:val="003E0E55"/>
    <w:rsid w:val="003E0FC5"/>
    <w:rsid w:val="003E1D36"/>
    <w:rsid w:val="003E1D94"/>
    <w:rsid w:val="003E2910"/>
    <w:rsid w:val="003E2F08"/>
    <w:rsid w:val="003E32E5"/>
    <w:rsid w:val="003E3489"/>
    <w:rsid w:val="003E359E"/>
    <w:rsid w:val="003E3E21"/>
    <w:rsid w:val="003E44BF"/>
    <w:rsid w:val="003E4BAC"/>
    <w:rsid w:val="003E514D"/>
    <w:rsid w:val="003E51E8"/>
    <w:rsid w:val="003E65B5"/>
    <w:rsid w:val="003E70DD"/>
    <w:rsid w:val="003E722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5BA"/>
    <w:rsid w:val="003F460A"/>
    <w:rsid w:val="003F480B"/>
    <w:rsid w:val="003F4C01"/>
    <w:rsid w:val="003F5163"/>
    <w:rsid w:val="003F5593"/>
    <w:rsid w:val="003F5714"/>
    <w:rsid w:val="003F68B0"/>
    <w:rsid w:val="003F697C"/>
    <w:rsid w:val="003F7A6F"/>
    <w:rsid w:val="003F7CF9"/>
    <w:rsid w:val="004004E0"/>
    <w:rsid w:val="00400B5A"/>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4C9C"/>
    <w:rsid w:val="0040526A"/>
    <w:rsid w:val="0040530A"/>
    <w:rsid w:val="0040574C"/>
    <w:rsid w:val="00406666"/>
    <w:rsid w:val="00407115"/>
    <w:rsid w:val="004078DB"/>
    <w:rsid w:val="00411368"/>
    <w:rsid w:val="004117CD"/>
    <w:rsid w:val="004118F5"/>
    <w:rsid w:val="00411CC5"/>
    <w:rsid w:val="00411D8A"/>
    <w:rsid w:val="00412E6D"/>
    <w:rsid w:val="00413199"/>
    <w:rsid w:val="00413359"/>
    <w:rsid w:val="00413434"/>
    <w:rsid w:val="0041451D"/>
    <w:rsid w:val="004145FD"/>
    <w:rsid w:val="004149B7"/>
    <w:rsid w:val="004151DD"/>
    <w:rsid w:val="004152BC"/>
    <w:rsid w:val="004154CE"/>
    <w:rsid w:val="0041574F"/>
    <w:rsid w:val="004157F6"/>
    <w:rsid w:val="00415E4D"/>
    <w:rsid w:val="00415EE4"/>
    <w:rsid w:val="0041692C"/>
    <w:rsid w:val="00417177"/>
    <w:rsid w:val="004200A7"/>
    <w:rsid w:val="00420516"/>
    <w:rsid w:val="00420701"/>
    <w:rsid w:val="00420DA5"/>
    <w:rsid w:val="00421025"/>
    <w:rsid w:val="00421130"/>
    <w:rsid w:val="004219D1"/>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9DE"/>
    <w:rsid w:val="00437C2D"/>
    <w:rsid w:val="004401A5"/>
    <w:rsid w:val="00440318"/>
    <w:rsid w:val="004406D2"/>
    <w:rsid w:val="00440B99"/>
    <w:rsid w:val="00440BF3"/>
    <w:rsid w:val="00442580"/>
    <w:rsid w:val="00442B7C"/>
    <w:rsid w:val="00442DD1"/>
    <w:rsid w:val="00443232"/>
    <w:rsid w:val="0044366A"/>
    <w:rsid w:val="00443D28"/>
    <w:rsid w:val="004444D6"/>
    <w:rsid w:val="00444666"/>
    <w:rsid w:val="00444E72"/>
    <w:rsid w:val="0044515D"/>
    <w:rsid w:val="0044526C"/>
    <w:rsid w:val="00445FFF"/>
    <w:rsid w:val="00447181"/>
    <w:rsid w:val="004502BD"/>
    <w:rsid w:val="00450B01"/>
    <w:rsid w:val="00450D52"/>
    <w:rsid w:val="00450EBA"/>
    <w:rsid w:val="004526D3"/>
    <w:rsid w:val="0045341C"/>
    <w:rsid w:val="00453C80"/>
    <w:rsid w:val="00454346"/>
    <w:rsid w:val="00454BB4"/>
    <w:rsid w:val="00454DDB"/>
    <w:rsid w:val="00455A7C"/>
    <w:rsid w:val="00455D10"/>
    <w:rsid w:val="00455E46"/>
    <w:rsid w:val="004573BA"/>
    <w:rsid w:val="00460372"/>
    <w:rsid w:val="00460544"/>
    <w:rsid w:val="0046074B"/>
    <w:rsid w:val="00460AEF"/>
    <w:rsid w:val="00461128"/>
    <w:rsid w:val="00461414"/>
    <w:rsid w:val="00461504"/>
    <w:rsid w:val="00461C7C"/>
    <w:rsid w:val="00462481"/>
    <w:rsid w:val="0046291B"/>
    <w:rsid w:val="00462A7C"/>
    <w:rsid w:val="00462DD3"/>
    <w:rsid w:val="004636AB"/>
    <w:rsid w:val="00463959"/>
    <w:rsid w:val="00463E11"/>
    <w:rsid w:val="00463E54"/>
    <w:rsid w:val="00464CCC"/>
    <w:rsid w:val="0046565C"/>
    <w:rsid w:val="0046576E"/>
    <w:rsid w:val="00465F01"/>
    <w:rsid w:val="0046714E"/>
    <w:rsid w:val="004679FF"/>
    <w:rsid w:val="00467A9D"/>
    <w:rsid w:val="004718DD"/>
    <w:rsid w:val="00471CC6"/>
    <w:rsid w:val="0047238D"/>
    <w:rsid w:val="00472446"/>
    <w:rsid w:val="004727AB"/>
    <w:rsid w:val="00472C6B"/>
    <w:rsid w:val="004731D7"/>
    <w:rsid w:val="00473E3F"/>
    <w:rsid w:val="00473EDA"/>
    <w:rsid w:val="00474527"/>
    <w:rsid w:val="00475828"/>
    <w:rsid w:val="00475A60"/>
    <w:rsid w:val="0047610A"/>
    <w:rsid w:val="00476C22"/>
    <w:rsid w:val="00476D1C"/>
    <w:rsid w:val="00476FB1"/>
    <w:rsid w:val="00477279"/>
    <w:rsid w:val="00480FEE"/>
    <w:rsid w:val="00481557"/>
    <w:rsid w:val="00481681"/>
    <w:rsid w:val="00481853"/>
    <w:rsid w:val="004833C9"/>
    <w:rsid w:val="00483421"/>
    <w:rsid w:val="00483939"/>
    <w:rsid w:val="00483976"/>
    <w:rsid w:val="00484A1F"/>
    <w:rsid w:val="0048500A"/>
    <w:rsid w:val="00485860"/>
    <w:rsid w:val="00490C99"/>
    <w:rsid w:val="00491E8D"/>
    <w:rsid w:val="00492295"/>
    <w:rsid w:val="00492BAE"/>
    <w:rsid w:val="0049306C"/>
    <w:rsid w:val="004930D6"/>
    <w:rsid w:val="00493879"/>
    <w:rsid w:val="004941DF"/>
    <w:rsid w:val="004942AA"/>
    <w:rsid w:val="00494DC6"/>
    <w:rsid w:val="00495391"/>
    <w:rsid w:val="00495496"/>
    <w:rsid w:val="004958CB"/>
    <w:rsid w:val="00495EE0"/>
    <w:rsid w:val="00496A3D"/>
    <w:rsid w:val="004974D5"/>
    <w:rsid w:val="00497684"/>
    <w:rsid w:val="00497925"/>
    <w:rsid w:val="004A053B"/>
    <w:rsid w:val="004A0758"/>
    <w:rsid w:val="004A1868"/>
    <w:rsid w:val="004A2430"/>
    <w:rsid w:val="004A2656"/>
    <w:rsid w:val="004A307B"/>
    <w:rsid w:val="004A4753"/>
    <w:rsid w:val="004A4A50"/>
    <w:rsid w:val="004A4ED4"/>
    <w:rsid w:val="004A4F5F"/>
    <w:rsid w:val="004A595E"/>
    <w:rsid w:val="004A5993"/>
    <w:rsid w:val="004A5BEE"/>
    <w:rsid w:val="004A5ED9"/>
    <w:rsid w:val="004A60F9"/>
    <w:rsid w:val="004A6156"/>
    <w:rsid w:val="004A68C5"/>
    <w:rsid w:val="004A6932"/>
    <w:rsid w:val="004B035F"/>
    <w:rsid w:val="004B1632"/>
    <w:rsid w:val="004B2136"/>
    <w:rsid w:val="004B2C73"/>
    <w:rsid w:val="004B4D9C"/>
    <w:rsid w:val="004B5F72"/>
    <w:rsid w:val="004B5FBD"/>
    <w:rsid w:val="004B62E8"/>
    <w:rsid w:val="004B6D95"/>
    <w:rsid w:val="004B6EA4"/>
    <w:rsid w:val="004B7452"/>
    <w:rsid w:val="004B7C74"/>
    <w:rsid w:val="004C0884"/>
    <w:rsid w:val="004C0CBC"/>
    <w:rsid w:val="004C11B3"/>
    <w:rsid w:val="004C1A65"/>
    <w:rsid w:val="004C1C7F"/>
    <w:rsid w:val="004C1F78"/>
    <w:rsid w:val="004C22FF"/>
    <w:rsid w:val="004C25B6"/>
    <w:rsid w:val="004C352F"/>
    <w:rsid w:val="004C3D17"/>
    <w:rsid w:val="004C579A"/>
    <w:rsid w:val="004C6E2B"/>
    <w:rsid w:val="004C7FEF"/>
    <w:rsid w:val="004C7FF8"/>
    <w:rsid w:val="004D01AB"/>
    <w:rsid w:val="004D091E"/>
    <w:rsid w:val="004D12CB"/>
    <w:rsid w:val="004D1438"/>
    <w:rsid w:val="004D191E"/>
    <w:rsid w:val="004D1B09"/>
    <w:rsid w:val="004D2534"/>
    <w:rsid w:val="004D37D5"/>
    <w:rsid w:val="004D38C4"/>
    <w:rsid w:val="004D3C60"/>
    <w:rsid w:val="004D4073"/>
    <w:rsid w:val="004D41C5"/>
    <w:rsid w:val="004D50A5"/>
    <w:rsid w:val="004D59B3"/>
    <w:rsid w:val="004D5D5A"/>
    <w:rsid w:val="004D7442"/>
    <w:rsid w:val="004D76B4"/>
    <w:rsid w:val="004D77F3"/>
    <w:rsid w:val="004D7907"/>
    <w:rsid w:val="004D797A"/>
    <w:rsid w:val="004D79F5"/>
    <w:rsid w:val="004D7DCB"/>
    <w:rsid w:val="004D7E63"/>
    <w:rsid w:val="004E0787"/>
    <w:rsid w:val="004E10F2"/>
    <w:rsid w:val="004E1BCA"/>
    <w:rsid w:val="004E1E3A"/>
    <w:rsid w:val="004E2B5F"/>
    <w:rsid w:val="004E34E4"/>
    <w:rsid w:val="004E3743"/>
    <w:rsid w:val="004E3C5E"/>
    <w:rsid w:val="004E3D73"/>
    <w:rsid w:val="004E3FA0"/>
    <w:rsid w:val="004E644A"/>
    <w:rsid w:val="004E6B5E"/>
    <w:rsid w:val="004E7686"/>
    <w:rsid w:val="004E7E58"/>
    <w:rsid w:val="004F05EC"/>
    <w:rsid w:val="004F0A28"/>
    <w:rsid w:val="004F14B1"/>
    <w:rsid w:val="004F161D"/>
    <w:rsid w:val="004F19D6"/>
    <w:rsid w:val="004F272A"/>
    <w:rsid w:val="004F2EA8"/>
    <w:rsid w:val="004F33B3"/>
    <w:rsid w:val="004F39D3"/>
    <w:rsid w:val="004F498B"/>
    <w:rsid w:val="004F5032"/>
    <w:rsid w:val="004F5148"/>
    <w:rsid w:val="004F586D"/>
    <w:rsid w:val="004F5C0F"/>
    <w:rsid w:val="004F5D5A"/>
    <w:rsid w:val="004F5F2D"/>
    <w:rsid w:val="004F5FEB"/>
    <w:rsid w:val="004F6383"/>
    <w:rsid w:val="004F675D"/>
    <w:rsid w:val="004F72D7"/>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17CB2"/>
    <w:rsid w:val="00520623"/>
    <w:rsid w:val="0052109E"/>
    <w:rsid w:val="0052144E"/>
    <w:rsid w:val="00521508"/>
    <w:rsid w:val="005215D2"/>
    <w:rsid w:val="005217D3"/>
    <w:rsid w:val="00521BE2"/>
    <w:rsid w:val="00521BF6"/>
    <w:rsid w:val="0052235E"/>
    <w:rsid w:val="005223D6"/>
    <w:rsid w:val="0052270E"/>
    <w:rsid w:val="00522C41"/>
    <w:rsid w:val="00522FA1"/>
    <w:rsid w:val="005237C4"/>
    <w:rsid w:val="005250B9"/>
    <w:rsid w:val="005251BD"/>
    <w:rsid w:val="0052563F"/>
    <w:rsid w:val="00525655"/>
    <w:rsid w:val="00525B1A"/>
    <w:rsid w:val="00526271"/>
    <w:rsid w:val="005265A3"/>
    <w:rsid w:val="0052660C"/>
    <w:rsid w:val="00527046"/>
    <w:rsid w:val="005271CA"/>
    <w:rsid w:val="00527392"/>
    <w:rsid w:val="005275CD"/>
    <w:rsid w:val="00527B47"/>
    <w:rsid w:val="00527D47"/>
    <w:rsid w:val="00527DE8"/>
    <w:rsid w:val="005302DC"/>
    <w:rsid w:val="00531397"/>
    <w:rsid w:val="00531729"/>
    <w:rsid w:val="0053192F"/>
    <w:rsid w:val="0053224C"/>
    <w:rsid w:val="005325A1"/>
    <w:rsid w:val="0053285A"/>
    <w:rsid w:val="00533015"/>
    <w:rsid w:val="0053366F"/>
    <w:rsid w:val="00533F36"/>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0DC3"/>
    <w:rsid w:val="005510DA"/>
    <w:rsid w:val="005515EC"/>
    <w:rsid w:val="00551B3C"/>
    <w:rsid w:val="00551B50"/>
    <w:rsid w:val="00551CF2"/>
    <w:rsid w:val="00552305"/>
    <w:rsid w:val="00552F3A"/>
    <w:rsid w:val="00553098"/>
    <w:rsid w:val="0055321F"/>
    <w:rsid w:val="005537AF"/>
    <w:rsid w:val="00553A50"/>
    <w:rsid w:val="005553C5"/>
    <w:rsid w:val="00555417"/>
    <w:rsid w:val="00555A29"/>
    <w:rsid w:val="00555B5C"/>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9CF"/>
    <w:rsid w:val="00573E69"/>
    <w:rsid w:val="005740F0"/>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644"/>
    <w:rsid w:val="00585A6B"/>
    <w:rsid w:val="00585A92"/>
    <w:rsid w:val="00585C50"/>
    <w:rsid w:val="00586145"/>
    <w:rsid w:val="00586216"/>
    <w:rsid w:val="00586A62"/>
    <w:rsid w:val="0058743F"/>
    <w:rsid w:val="00590468"/>
    <w:rsid w:val="00590AA1"/>
    <w:rsid w:val="00591473"/>
    <w:rsid w:val="00591A73"/>
    <w:rsid w:val="00591B2A"/>
    <w:rsid w:val="0059209E"/>
    <w:rsid w:val="0059245B"/>
    <w:rsid w:val="005943B8"/>
    <w:rsid w:val="005947E7"/>
    <w:rsid w:val="0059527E"/>
    <w:rsid w:val="00595AA3"/>
    <w:rsid w:val="00595EE6"/>
    <w:rsid w:val="00596046"/>
    <w:rsid w:val="00596DA5"/>
    <w:rsid w:val="00597EC8"/>
    <w:rsid w:val="005A0B2E"/>
    <w:rsid w:val="005A0BEB"/>
    <w:rsid w:val="005A13E4"/>
    <w:rsid w:val="005A1B2C"/>
    <w:rsid w:val="005A2020"/>
    <w:rsid w:val="005A205D"/>
    <w:rsid w:val="005A2943"/>
    <w:rsid w:val="005A2BDC"/>
    <w:rsid w:val="005A2E13"/>
    <w:rsid w:val="005A2F76"/>
    <w:rsid w:val="005A3001"/>
    <w:rsid w:val="005A3AF8"/>
    <w:rsid w:val="005A468E"/>
    <w:rsid w:val="005A4934"/>
    <w:rsid w:val="005A4FDC"/>
    <w:rsid w:val="005A5128"/>
    <w:rsid w:val="005A5E3D"/>
    <w:rsid w:val="005B02F8"/>
    <w:rsid w:val="005B1A6C"/>
    <w:rsid w:val="005B2E09"/>
    <w:rsid w:val="005B33F2"/>
    <w:rsid w:val="005B3D35"/>
    <w:rsid w:val="005B43F6"/>
    <w:rsid w:val="005B49E0"/>
    <w:rsid w:val="005B4B3D"/>
    <w:rsid w:val="005B5707"/>
    <w:rsid w:val="005B6063"/>
    <w:rsid w:val="005B67DD"/>
    <w:rsid w:val="005B6BB0"/>
    <w:rsid w:val="005B7A7D"/>
    <w:rsid w:val="005B7DCB"/>
    <w:rsid w:val="005C0A41"/>
    <w:rsid w:val="005C0B9E"/>
    <w:rsid w:val="005C0DF2"/>
    <w:rsid w:val="005C1BB3"/>
    <w:rsid w:val="005C1E29"/>
    <w:rsid w:val="005C3987"/>
    <w:rsid w:val="005C4321"/>
    <w:rsid w:val="005C476A"/>
    <w:rsid w:val="005C4B66"/>
    <w:rsid w:val="005C4F9A"/>
    <w:rsid w:val="005C51DF"/>
    <w:rsid w:val="005C5602"/>
    <w:rsid w:val="005C58BA"/>
    <w:rsid w:val="005C58FC"/>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6B"/>
    <w:rsid w:val="005D64D4"/>
    <w:rsid w:val="005E0EDF"/>
    <w:rsid w:val="005E1F62"/>
    <w:rsid w:val="005E2012"/>
    <w:rsid w:val="005E25C0"/>
    <w:rsid w:val="005E2F73"/>
    <w:rsid w:val="005E348D"/>
    <w:rsid w:val="005E4125"/>
    <w:rsid w:val="005E4C0C"/>
    <w:rsid w:val="005E4F7D"/>
    <w:rsid w:val="005E574D"/>
    <w:rsid w:val="005E606A"/>
    <w:rsid w:val="005E6B0F"/>
    <w:rsid w:val="005E6DE3"/>
    <w:rsid w:val="005E70A1"/>
    <w:rsid w:val="005E70B9"/>
    <w:rsid w:val="005E769E"/>
    <w:rsid w:val="005F0207"/>
    <w:rsid w:val="005F043B"/>
    <w:rsid w:val="005F0D1F"/>
    <w:rsid w:val="005F0DA3"/>
    <w:rsid w:val="005F2792"/>
    <w:rsid w:val="005F2879"/>
    <w:rsid w:val="005F28EB"/>
    <w:rsid w:val="005F2BC0"/>
    <w:rsid w:val="005F30AC"/>
    <w:rsid w:val="005F319E"/>
    <w:rsid w:val="005F34C1"/>
    <w:rsid w:val="005F3542"/>
    <w:rsid w:val="005F39F0"/>
    <w:rsid w:val="005F44C4"/>
    <w:rsid w:val="005F4523"/>
    <w:rsid w:val="005F4941"/>
    <w:rsid w:val="005F4DEE"/>
    <w:rsid w:val="005F5E43"/>
    <w:rsid w:val="005F5E45"/>
    <w:rsid w:val="005F712C"/>
    <w:rsid w:val="005F740B"/>
    <w:rsid w:val="005F7C41"/>
    <w:rsid w:val="0060010A"/>
    <w:rsid w:val="006004DF"/>
    <w:rsid w:val="00600663"/>
    <w:rsid w:val="006009C0"/>
    <w:rsid w:val="00600C15"/>
    <w:rsid w:val="00600F77"/>
    <w:rsid w:val="00601890"/>
    <w:rsid w:val="006023E7"/>
    <w:rsid w:val="006025A7"/>
    <w:rsid w:val="00603215"/>
    <w:rsid w:val="006036E7"/>
    <w:rsid w:val="0060451F"/>
    <w:rsid w:val="0060520C"/>
    <w:rsid w:val="00606492"/>
    <w:rsid w:val="00606D23"/>
    <w:rsid w:val="006071DA"/>
    <w:rsid w:val="006109AD"/>
    <w:rsid w:val="00610C6B"/>
    <w:rsid w:val="00612A96"/>
    <w:rsid w:val="00613299"/>
    <w:rsid w:val="006135D9"/>
    <w:rsid w:val="00613CF9"/>
    <w:rsid w:val="00613E0A"/>
    <w:rsid w:val="00614061"/>
    <w:rsid w:val="0061495A"/>
    <w:rsid w:val="00614B56"/>
    <w:rsid w:val="00614F5D"/>
    <w:rsid w:val="0061524F"/>
    <w:rsid w:val="006154BF"/>
    <w:rsid w:val="006156E2"/>
    <w:rsid w:val="006165B4"/>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1DC"/>
    <w:rsid w:val="00625963"/>
    <w:rsid w:val="00625A3E"/>
    <w:rsid w:val="00625C56"/>
    <w:rsid w:val="00625D4B"/>
    <w:rsid w:val="006266F4"/>
    <w:rsid w:val="00626B08"/>
    <w:rsid w:val="00626D45"/>
    <w:rsid w:val="00626E94"/>
    <w:rsid w:val="00627F5E"/>
    <w:rsid w:val="00630109"/>
    <w:rsid w:val="00630259"/>
    <w:rsid w:val="0063088F"/>
    <w:rsid w:val="00630B13"/>
    <w:rsid w:val="00631C3B"/>
    <w:rsid w:val="006324FB"/>
    <w:rsid w:val="0063267A"/>
    <w:rsid w:val="00632A9D"/>
    <w:rsid w:val="00632ABA"/>
    <w:rsid w:val="0063338B"/>
    <w:rsid w:val="006346C1"/>
    <w:rsid w:val="00634ABD"/>
    <w:rsid w:val="00634D99"/>
    <w:rsid w:val="0063649E"/>
    <w:rsid w:val="006366DE"/>
    <w:rsid w:val="0063675B"/>
    <w:rsid w:val="00636A36"/>
    <w:rsid w:val="006372F5"/>
    <w:rsid w:val="006374C6"/>
    <w:rsid w:val="00637A2C"/>
    <w:rsid w:val="00637F50"/>
    <w:rsid w:val="00640063"/>
    <w:rsid w:val="006402A9"/>
    <w:rsid w:val="006406DA"/>
    <w:rsid w:val="00640D45"/>
    <w:rsid w:val="00640F3C"/>
    <w:rsid w:val="00641D52"/>
    <w:rsid w:val="0064381A"/>
    <w:rsid w:val="00643DDD"/>
    <w:rsid w:val="00643F04"/>
    <w:rsid w:val="00644812"/>
    <w:rsid w:val="006452C8"/>
    <w:rsid w:val="0064590F"/>
    <w:rsid w:val="00645EF5"/>
    <w:rsid w:val="00645F6E"/>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3BE2"/>
    <w:rsid w:val="006548D9"/>
    <w:rsid w:val="006552D8"/>
    <w:rsid w:val="006556E4"/>
    <w:rsid w:val="00655C93"/>
    <w:rsid w:val="00656A2B"/>
    <w:rsid w:val="0065736F"/>
    <w:rsid w:val="00657EF1"/>
    <w:rsid w:val="00660927"/>
    <w:rsid w:val="00661254"/>
    <w:rsid w:val="0066169D"/>
    <w:rsid w:val="00662FA6"/>
    <w:rsid w:val="0066364F"/>
    <w:rsid w:val="00664C4D"/>
    <w:rsid w:val="0066588D"/>
    <w:rsid w:val="00666136"/>
    <w:rsid w:val="006664A5"/>
    <w:rsid w:val="0066690E"/>
    <w:rsid w:val="006673BD"/>
    <w:rsid w:val="006674BE"/>
    <w:rsid w:val="00667509"/>
    <w:rsid w:val="00667B6F"/>
    <w:rsid w:val="00670077"/>
    <w:rsid w:val="00670492"/>
    <w:rsid w:val="00670643"/>
    <w:rsid w:val="0067089B"/>
    <w:rsid w:val="0067139F"/>
    <w:rsid w:val="006716FD"/>
    <w:rsid w:val="006719A1"/>
    <w:rsid w:val="00671C9A"/>
    <w:rsid w:val="0067207E"/>
    <w:rsid w:val="00673702"/>
    <w:rsid w:val="00673F32"/>
    <w:rsid w:val="006748B9"/>
    <w:rsid w:val="00674EFC"/>
    <w:rsid w:val="0067582A"/>
    <w:rsid w:val="00675D97"/>
    <w:rsid w:val="006760EC"/>
    <w:rsid w:val="006765D3"/>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0E1E"/>
    <w:rsid w:val="006A15FC"/>
    <w:rsid w:val="006A1CBC"/>
    <w:rsid w:val="006A263A"/>
    <w:rsid w:val="006A26FA"/>
    <w:rsid w:val="006A2891"/>
    <w:rsid w:val="006A2935"/>
    <w:rsid w:val="006A2BA5"/>
    <w:rsid w:val="006A34E4"/>
    <w:rsid w:val="006A368E"/>
    <w:rsid w:val="006A3F6C"/>
    <w:rsid w:val="006A40EC"/>
    <w:rsid w:val="006A4280"/>
    <w:rsid w:val="006A5327"/>
    <w:rsid w:val="006A5400"/>
    <w:rsid w:val="006A59F6"/>
    <w:rsid w:val="006A5D86"/>
    <w:rsid w:val="006A6E68"/>
    <w:rsid w:val="006A7ADA"/>
    <w:rsid w:val="006B03ED"/>
    <w:rsid w:val="006B0BE7"/>
    <w:rsid w:val="006B1EBE"/>
    <w:rsid w:val="006B1EDB"/>
    <w:rsid w:val="006B30E9"/>
    <w:rsid w:val="006B3202"/>
    <w:rsid w:val="006B3C5B"/>
    <w:rsid w:val="006B3CD9"/>
    <w:rsid w:val="006B4477"/>
    <w:rsid w:val="006B45BF"/>
    <w:rsid w:val="006B5A6B"/>
    <w:rsid w:val="006B5AD4"/>
    <w:rsid w:val="006B5E17"/>
    <w:rsid w:val="006B6352"/>
    <w:rsid w:val="006B66EC"/>
    <w:rsid w:val="006B67C5"/>
    <w:rsid w:val="006B6E4E"/>
    <w:rsid w:val="006B73DD"/>
    <w:rsid w:val="006B757D"/>
    <w:rsid w:val="006B7651"/>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3AB"/>
    <w:rsid w:val="006D2369"/>
    <w:rsid w:val="006D317F"/>
    <w:rsid w:val="006D37BF"/>
    <w:rsid w:val="006D3CF9"/>
    <w:rsid w:val="006D3DDE"/>
    <w:rsid w:val="006D48B6"/>
    <w:rsid w:val="006D48D9"/>
    <w:rsid w:val="006D4A7C"/>
    <w:rsid w:val="006D4DDB"/>
    <w:rsid w:val="006D53B7"/>
    <w:rsid w:val="006D57D9"/>
    <w:rsid w:val="006D5C07"/>
    <w:rsid w:val="006E0216"/>
    <w:rsid w:val="006E0465"/>
    <w:rsid w:val="006E0A56"/>
    <w:rsid w:val="006E115B"/>
    <w:rsid w:val="006E1B8B"/>
    <w:rsid w:val="006E2975"/>
    <w:rsid w:val="006E2F4C"/>
    <w:rsid w:val="006E3F3D"/>
    <w:rsid w:val="006E3F6B"/>
    <w:rsid w:val="006E3FD9"/>
    <w:rsid w:val="006E44A2"/>
    <w:rsid w:val="006E4743"/>
    <w:rsid w:val="006E49FD"/>
    <w:rsid w:val="006E551E"/>
    <w:rsid w:val="006E56B4"/>
    <w:rsid w:val="006E5AF6"/>
    <w:rsid w:val="006E68AE"/>
    <w:rsid w:val="006E6AC8"/>
    <w:rsid w:val="006E71C3"/>
    <w:rsid w:val="006E7C2D"/>
    <w:rsid w:val="006F100D"/>
    <w:rsid w:val="006F2B25"/>
    <w:rsid w:val="006F3929"/>
    <w:rsid w:val="006F4206"/>
    <w:rsid w:val="006F42D4"/>
    <w:rsid w:val="006F4B76"/>
    <w:rsid w:val="006F4DD0"/>
    <w:rsid w:val="006F53DE"/>
    <w:rsid w:val="006F66A7"/>
    <w:rsid w:val="006F6881"/>
    <w:rsid w:val="006F6B98"/>
    <w:rsid w:val="006F6E9C"/>
    <w:rsid w:val="006F6EB0"/>
    <w:rsid w:val="00700175"/>
    <w:rsid w:val="0070054D"/>
    <w:rsid w:val="007007B8"/>
    <w:rsid w:val="007009BF"/>
    <w:rsid w:val="007024D6"/>
    <w:rsid w:val="00702B79"/>
    <w:rsid w:val="00703AB8"/>
    <w:rsid w:val="00703B47"/>
    <w:rsid w:val="00703EF9"/>
    <w:rsid w:val="00704627"/>
    <w:rsid w:val="00704807"/>
    <w:rsid w:val="007049AC"/>
    <w:rsid w:val="00704CC3"/>
    <w:rsid w:val="00704DB7"/>
    <w:rsid w:val="00706C7F"/>
    <w:rsid w:val="00706C97"/>
    <w:rsid w:val="00706F0F"/>
    <w:rsid w:val="0070781E"/>
    <w:rsid w:val="007078EA"/>
    <w:rsid w:val="007079C1"/>
    <w:rsid w:val="007100BB"/>
    <w:rsid w:val="007116AE"/>
    <w:rsid w:val="00712029"/>
    <w:rsid w:val="007123B4"/>
    <w:rsid w:val="007125CC"/>
    <w:rsid w:val="00712C35"/>
    <w:rsid w:val="00712EF3"/>
    <w:rsid w:val="00715124"/>
    <w:rsid w:val="00715967"/>
    <w:rsid w:val="00715FDB"/>
    <w:rsid w:val="007167CC"/>
    <w:rsid w:val="00716CED"/>
    <w:rsid w:val="00716F57"/>
    <w:rsid w:val="0071713B"/>
    <w:rsid w:val="007176E4"/>
    <w:rsid w:val="00717732"/>
    <w:rsid w:val="00717F3A"/>
    <w:rsid w:val="007200F7"/>
    <w:rsid w:val="007209B7"/>
    <w:rsid w:val="00721243"/>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7416"/>
    <w:rsid w:val="0072787D"/>
    <w:rsid w:val="00727A0D"/>
    <w:rsid w:val="00727E4A"/>
    <w:rsid w:val="0073074E"/>
    <w:rsid w:val="00730E71"/>
    <w:rsid w:val="00730FB2"/>
    <w:rsid w:val="00732720"/>
    <w:rsid w:val="00732738"/>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DAC"/>
    <w:rsid w:val="007464D7"/>
    <w:rsid w:val="00746757"/>
    <w:rsid w:val="00746DA9"/>
    <w:rsid w:val="00747A4D"/>
    <w:rsid w:val="00750063"/>
    <w:rsid w:val="007500DC"/>
    <w:rsid w:val="00750AE3"/>
    <w:rsid w:val="00750AFF"/>
    <w:rsid w:val="00750F4A"/>
    <w:rsid w:val="00751B23"/>
    <w:rsid w:val="00752166"/>
    <w:rsid w:val="0075228B"/>
    <w:rsid w:val="0075292D"/>
    <w:rsid w:val="00752E51"/>
    <w:rsid w:val="007539E9"/>
    <w:rsid w:val="00753A50"/>
    <w:rsid w:val="007543C2"/>
    <w:rsid w:val="00754508"/>
    <w:rsid w:val="00754A9D"/>
    <w:rsid w:val="00754AB8"/>
    <w:rsid w:val="00754CCC"/>
    <w:rsid w:val="0075547D"/>
    <w:rsid w:val="0075559E"/>
    <w:rsid w:val="007557BD"/>
    <w:rsid w:val="00755D4F"/>
    <w:rsid w:val="0075673A"/>
    <w:rsid w:val="007569B9"/>
    <w:rsid w:val="00756C5F"/>
    <w:rsid w:val="00756D23"/>
    <w:rsid w:val="00756DE5"/>
    <w:rsid w:val="00756E28"/>
    <w:rsid w:val="0075744A"/>
    <w:rsid w:val="007576D4"/>
    <w:rsid w:val="00760070"/>
    <w:rsid w:val="0076036F"/>
    <w:rsid w:val="00760562"/>
    <w:rsid w:val="0076076B"/>
    <w:rsid w:val="00762692"/>
    <w:rsid w:val="00762B2D"/>
    <w:rsid w:val="00762F5A"/>
    <w:rsid w:val="0076319E"/>
    <w:rsid w:val="007632DE"/>
    <w:rsid w:val="00763523"/>
    <w:rsid w:val="0076476F"/>
    <w:rsid w:val="007647B4"/>
    <w:rsid w:val="00764AEC"/>
    <w:rsid w:val="00764D21"/>
    <w:rsid w:val="00764D60"/>
    <w:rsid w:val="007653AE"/>
    <w:rsid w:val="00765758"/>
    <w:rsid w:val="00765C6B"/>
    <w:rsid w:val="0076618D"/>
    <w:rsid w:val="00766310"/>
    <w:rsid w:val="0076719B"/>
    <w:rsid w:val="00767842"/>
    <w:rsid w:val="007679CD"/>
    <w:rsid w:val="0077070B"/>
    <w:rsid w:val="00770BA7"/>
    <w:rsid w:val="00770C43"/>
    <w:rsid w:val="00770FAF"/>
    <w:rsid w:val="007717F3"/>
    <w:rsid w:val="0077196A"/>
    <w:rsid w:val="007721B3"/>
    <w:rsid w:val="00772553"/>
    <w:rsid w:val="00772773"/>
    <w:rsid w:val="007727F8"/>
    <w:rsid w:val="0077364D"/>
    <w:rsid w:val="0077454C"/>
    <w:rsid w:val="00774EBF"/>
    <w:rsid w:val="00775E67"/>
    <w:rsid w:val="007762AD"/>
    <w:rsid w:val="007764EF"/>
    <w:rsid w:val="00777852"/>
    <w:rsid w:val="00777CD9"/>
    <w:rsid w:val="0078044D"/>
    <w:rsid w:val="00780695"/>
    <w:rsid w:val="0078076A"/>
    <w:rsid w:val="00780824"/>
    <w:rsid w:val="007824BD"/>
    <w:rsid w:val="007827C9"/>
    <w:rsid w:val="00783304"/>
    <w:rsid w:val="007847C0"/>
    <w:rsid w:val="00784D6F"/>
    <w:rsid w:val="00785BA5"/>
    <w:rsid w:val="00785E74"/>
    <w:rsid w:val="00786DE1"/>
    <w:rsid w:val="00786FA0"/>
    <w:rsid w:val="0078716B"/>
    <w:rsid w:val="00787220"/>
    <w:rsid w:val="007879DA"/>
    <w:rsid w:val="00787A19"/>
    <w:rsid w:val="00787EE4"/>
    <w:rsid w:val="007900F3"/>
    <w:rsid w:val="007902CA"/>
    <w:rsid w:val="00790BFA"/>
    <w:rsid w:val="00790D10"/>
    <w:rsid w:val="00792B66"/>
    <w:rsid w:val="00792B83"/>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92F"/>
    <w:rsid w:val="007C11D0"/>
    <w:rsid w:val="007C1A68"/>
    <w:rsid w:val="007C1F65"/>
    <w:rsid w:val="007C21A9"/>
    <w:rsid w:val="007C2439"/>
    <w:rsid w:val="007C2635"/>
    <w:rsid w:val="007C2A43"/>
    <w:rsid w:val="007C2C5D"/>
    <w:rsid w:val="007C2CF7"/>
    <w:rsid w:val="007C3DC1"/>
    <w:rsid w:val="007C4447"/>
    <w:rsid w:val="007C487A"/>
    <w:rsid w:val="007C59B0"/>
    <w:rsid w:val="007C5FEE"/>
    <w:rsid w:val="007C608B"/>
    <w:rsid w:val="007C6EB7"/>
    <w:rsid w:val="007C6FE3"/>
    <w:rsid w:val="007C70A1"/>
    <w:rsid w:val="007C72BB"/>
    <w:rsid w:val="007C74BB"/>
    <w:rsid w:val="007C75FA"/>
    <w:rsid w:val="007C7DE5"/>
    <w:rsid w:val="007D088C"/>
    <w:rsid w:val="007D0A4D"/>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E7FAD"/>
    <w:rsid w:val="007F0673"/>
    <w:rsid w:val="007F110C"/>
    <w:rsid w:val="007F1692"/>
    <w:rsid w:val="007F16DA"/>
    <w:rsid w:val="007F200A"/>
    <w:rsid w:val="007F2BB2"/>
    <w:rsid w:val="007F2DA2"/>
    <w:rsid w:val="007F3093"/>
    <w:rsid w:val="007F367B"/>
    <w:rsid w:val="007F3A0A"/>
    <w:rsid w:val="007F439D"/>
    <w:rsid w:val="007F5689"/>
    <w:rsid w:val="007F589F"/>
    <w:rsid w:val="007F5B44"/>
    <w:rsid w:val="007F60DA"/>
    <w:rsid w:val="007F7344"/>
    <w:rsid w:val="007F7560"/>
    <w:rsid w:val="007F7568"/>
    <w:rsid w:val="007F76FD"/>
    <w:rsid w:val="007F7D6E"/>
    <w:rsid w:val="00800D76"/>
    <w:rsid w:val="0080242B"/>
    <w:rsid w:val="00802508"/>
    <w:rsid w:val="008025EB"/>
    <w:rsid w:val="00803441"/>
    <w:rsid w:val="00804576"/>
    <w:rsid w:val="008046B2"/>
    <w:rsid w:val="00804823"/>
    <w:rsid w:val="00804918"/>
    <w:rsid w:val="00804B15"/>
    <w:rsid w:val="0080547E"/>
    <w:rsid w:val="00805BE6"/>
    <w:rsid w:val="00806CF6"/>
    <w:rsid w:val="00807095"/>
    <w:rsid w:val="0080784D"/>
    <w:rsid w:val="00807BDE"/>
    <w:rsid w:val="00807C43"/>
    <w:rsid w:val="00807F44"/>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620B"/>
    <w:rsid w:val="008167D8"/>
    <w:rsid w:val="00816BF5"/>
    <w:rsid w:val="00817024"/>
    <w:rsid w:val="00817F13"/>
    <w:rsid w:val="00820F09"/>
    <w:rsid w:val="00821CE8"/>
    <w:rsid w:val="0082215F"/>
    <w:rsid w:val="00822763"/>
    <w:rsid w:val="008229D9"/>
    <w:rsid w:val="00822A63"/>
    <w:rsid w:val="008248A0"/>
    <w:rsid w:val="00824C1A"/>
    <w:rsid w:val="00824D16"/>
    <w:rsid w:val="00826302"/>
    <w:rsid w:val="0082671B"/>
    <w:rsid w:val="00826F98"/>
    <w:rsid w:val="00827A7C"/>
    <w:rsid w:val="008300BE"/>
    <w:rsid w:val="00830807"/>
    <w:rsid w:val="00830818"/>
    <w:rsid w:val="0083085B"/>
    <w:rsid w:val="00830BBC"/>
    <w:rsid w:val="00830E0B"/>
    <w:rsid w:val="008310C8"/>
    <w:rsid w:val="008312D7"/>
    <w:rsid w:val="0083167E"/>
    <w:rsid w:val="008317D6"/>
    <w:rsid w:val="008317EC"/>
    <w:rsid w:val="0083196D"/>
    <w:rsid w:val="0083367D"/>
    <w:rsid w:val="0083390B"/>
    <w:rsid w:val="00834E98"/>
    <w:rsid w:val="00835B1A"/>
    <w:rsid w:val="00835E31"/>
    <w:rsid w:val="00836EFD"/>
    <w:rsid w:val="0083700F"/>
    <w:rsid w:val="00837427"/>
    <w:rsid w:val="00837C77"/>
    <w:rsid w:val="00841121"/>
    <w:rsid w:val="008415C5"/>
    <w:rsid w:val="008415F9"/>
    <w:rsid w:val="008419D4"/>
    <w:rsid w:val="00841F32"/>
    <w:rsid w:val="0084389E"/>
    <w:rsid w:val="00843EF5"/>
    <w:rsid w:val="00844E3D"/>
    <w:rsid w:val="00845427"/>
    <w:rsid w:val="00845C52"/>
    <w:rsid w:val="00846A86"/>
    <w:rsid w:val="00847A5D"/>
    <w:rsid w:val="00847B22"/>
    <w:rsid w:val="00847FC6"/>
    <w:rsid w:val="00850484"/>
    <w:rsid w:val="008507AA"/>
    <w:rsid w:val="0085166A"/>
    <w:rsid w:val="00851899"/>
    <w:rsid w:val="00851DE3"/>
    <w:rsid w:val="00851F59"/>
    <w:rsid w:val="00852AC7"/>
    <w:rsid w:val="00852BA7"/>
    <w:rsid w:val="00852E15"/>
    <w:rsid w:val="00852F82"/>
    <w:rsid w:val="00854AA5"/>
    <w:rsid w:val="008550B0"/>
    <w:rsid w:val="0085691C"/>
    <w:rsid w:val="00856F0B"/>
    <w:rsid w:val="00856F7B"/>
    <w:rsid w:val="0085763E"/>
    <w:rsid w:val="00857969"/>
    <w:rsid w:val="00857B7F"/>
    <w:rsid w:val="00857E19"/>
    <w:rsid w:val="00857EB1"/>
    <w:rsid w:val="00857ED4"/>
    <w:rsid w:val="008607F1"/>
    <w:rsid w:val="008618D2"/>
    <w:rsid w:val="008619FC"/>
    <w:rsid w:val="008631A8"/>
    <w:rsid w:val="008649E9"/>
    <w:rsid w:val="00864A65"/>
    <w:rsid w:val="00864DA8"/>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3F23"/>
    <w:rsid w:val="008740AF"/>
    <w:rsid w:val="008740EB"/>
    <w:rsid w:val="00875DEB"/>
    <w:rsid w:val="00876572"/>
    <w:rsid w:val="008765A7"/>
    <w:rsid w:val="00876B59"/>
    <w:rsid w:val="00876E51"/>
    <w:rsid w:val="00876FF8"/>
    <w:rsid w:val="00877AE2"/>
    <w:rsid w:val="008800B2"/>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573A"/>
    <w:rsid w:val="00896CE9"/>
    <w:rsid w:val="008971F6"/>
    <w:rsid w:val="0089759E"/>
    <w:rsid w:val="00897660"/>
    <w:rsid w:val="008976EA"/>
    <w:rsid w:val="00897D48"/>
    <w:rsid w:val="008A0D6E"/>
    <w:rsid w:val="008A2081"/>
    <w:rsid w:val="008A2383"/>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AD4"/>
    <w:rsid w:val="008B5B3A"/>
    <w:rsid w:val="008B6592"/>
    <w:rsid w:val="008B6912"/>
    <w:rsid w:val="008B756B"/>
    <w:rsid w:val="008B7D08"/>
    <w:rsid w:val="008C0A53"/>
    <w:rsid w:val="008C1FF5"/>
    <w:rsid w:val="008C2FE1"/>
    <w:rsid w:val="008C3690"/>
    <w:rsid w:val="008C36A7"/>
    <w:rsid w:val="008C3B78"/>
    <w:rsid w:val="008C5A9E"/>
    <w:rsid w:val="008C6000"/>
    <w:rsid w:val="008C613B"/>
    <w:rsid w:val="008C7494"/>
    <w:rsid w:val="008C7A21"/>
    <w:rsid w:val="008D02C5"/>
    <w:rsid w:val="008D1188"/>
    <w:rsid w:val="008D1A04"/>
    <w:rsid w:val="008D2A1A"/>
    <w:rsid w:val="008D2C80"/>
    <w:rsid w:val="008D31FA"/>
    <w:rsid w:val="008D329E"/>
    <w:rsid w:val="008D35FA"/>
    <w:rsid w:val="008D3A98"/>
    <w:rsid w:val="008D434A"/>
    <w:rsid w:val="008D4357"/>
    <w:rsid w:val="008D501F"/>
    <w:rsid w:val="008D5E31"/>
    <w:rsid w:val="008D6CC6"/>
    <w:rsid w:val="008E022A"/>
    <w:rsid w:val="008E09A7"/>
    <w:rsid w:val="008E0EFE"/>
    <w:rsid w:val="008E15B2"/>
    <w:rsid w:val="008E1C3F"/>
    <w:rsid w:val="008E4095"/>
    <w:rsid w:val="008E414A"/>
    <w:rsid w:val="008E43C4"/>
    <w:rsid w:val="008E4BAC"/>
    <w:rsid w:val="008E4FAF"/>
    <w:rsid w:val="008E5149"/>
    <w:rsid w:val="008E5296"/>
    <w:rsid w:val="008E5A09"/>
    <w:rsid w:val="008E5D30"/>
    <w:rsid w:val="008E69A4"/>
    <w:rsid w:val="008E7AD4"/>
    <w:rsid w:val="008F13CA"/>
    <w:rsid w:val="008F2323"/>
    <w:rsid w:val="008F244B"/>
    <w:rsid w:val="008F2D9B"/>
    <w:rsid w:val="008F342F"/>
    <w:rsid w:val="008F3FDE"/>
    <w:rsid w:val="008F4A49"/>
    <w:rsid w:val="008F4BDE"/>
    <w:rsid w:val="008F6099"/>
    <w:rsid w:val="008F6689"/>
    <w:rsid w:val="008F674C"/>
    <w:rsid w:val="008F6B13"/>
    <w:rsid w:val="008F6EBC"/>
    <w:rsid w:val="008F763B"/>
    <w:rsid w:val="008F7BE1"/>
    <w:rsid w:val="008F7F81"/>
    <w:rsid w:val="009000F9"/>
    <w:rsid w:val="00900EA7"/>
    <w:rsid w:val="0090152C"/>
    <w:rsid w:val="009015C1"/>
    <w:rsid w:val="00902354"/>
    <w:rsid w:val="009024DB"/>
    <w:rsid w:val="009032B8"/>
    <w:rsid w:val="0090331F"/>
    <w:rsid w:val="0090351C"/>
    <w:rsid w:val="00904741"/>
    <w:rsid w:val="009054E5"/>
    <w:rsid w:val="009058D3"/>
    <w:rsid w:val="00905A92"/>
    <w:rsid w:val="009062D7"/>
    <w:rsid w:val="00906711"/>
    <w:rsid w:val="00906A9D"/>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17E3"/>
    <w:rsid w:val="00931DE8"/>
    <w:rsid w:val="00931F2A"/>
    <w:rsid w:val="00932798"/>
    <w:rsid w:val="00932A0D"/>
    <w:rsid w:val="00933EF4"/>
    <w:rsid w:val="0093417C"/>
    <w:rsid w:val="009344DD"/>
    <w:rsid w:val="00934562"/>
    <w:rsid w:val="00934635"/>
    <w:rsid w:val="00934719"/>
    <w:rsid w:val="009351C7"/>
    <w:rsid w:val="00935CFC"/>
    <w:rsid w:val="00935E5D"/>
    <w:rsid w:val="00936304"/>
    <w:rsid w:val="00936B27"/>
    <w:rsid w:val="00936CDA"/>
    <w:rsid w:val="009372A4"/>
    <w:rsid w:val="00937962"/>
    <w:rsid w:val="00940008"/>
    <w:rsid w:val="00940175"/>
    <w:rsid w:val="00940B03"/>
    <w:rsid w:val="009411B2"/>
    <w:rsid w:val="00941473"/>
    <w:rsid w:val="0094187F"/>
    <w:rsid w:val="0094393B"/>
    <w:rsid w:val="00943DA6"/>
    <w:rsid w:val="00944612"/>
    <w:rsid w:val="00945D8F"/>
    <w:rsid w:val="009460F3"/>
    <w:rsid w:val="00946949"/>
    <w:rsid w:val="009469BC"/>
    <w:rsid w:val="00946AE0"/>
    <w:rsid w:val="0094720D"/>
    <w:rsid w:val="009472A8"/>
    <w:rsid w:val="0095151F"/>
    <w:rsid w:val="009518A5"/>
    <w:rsid w:val="0095205D"/>
    <w:rsid w:val="00953C1C"/>
    <w:rsid w:val="009543E0"/>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BE7"/>
    <w:rsid w:val="00970D2B"/>
    <w:rsid w:val="00971071"/>
    <w:rsid w:val="00971487"/>
    <w:rsid w:val="00971550"/>
    <w:rsid w:val="00971617"/>
    <w:rsid w:val="009718B7"/>
    <w:rsid w:val="00971BAC"/>
    <w:rsid w:val="00972129"/>
    <w:rsid w:val="0097226F"/>
    <w:rsid w:val="009729B6"/>
    <w:rsid w:val="00972A47"/>
    <w:rsid w:val="009733A0"/>
    <w:rsid w:val="009741A4"/>
    <w:rsid w:val="0097425B"/>
    <w:rsid w:val="00974EA3"/>
    <w:rsid w:val="009751C7"/>
    <w:rsid w:val="00975C12"/>
    <w:rsid w:val="00975D54"/>
    <w:rsid w:val="00976D4C"/>
    <w:rsid w:val="00976F1E"/>
    <w:rsid w:val="00977247"/>
    <w:rsid w:val="00977549"/>
    <w:rsid w:val="00977A92"/>
    <w:rsid w:val="00980454"/>
    <w:rsid w:val="009806CD"/>
    <w:rsid w:val="0098148C"/>
    <w:rsid w:val="009814F7"/>
    <w:rsid w:val="0098162A"/>
    <w:rsid w:val="009828C4"/>
    <w:rsid w:val="00983806"/>
    <w:rsid w:val="00984DB4"/>
    <w:rsid w:val="0098545E"/>
    <w:rsid w:val="00985C29"/>
    <w:rsid w:val="00986CE8"/>
    <w:rsid w:val="0098720A"/>
    <w:rsid w:val="00987303"/>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97CAD"/>
    <w:rsid w:val="009A016D"/>
    <w:rsid w:val="009A0D9B"/>
    <w:rsid w:val="009A1F22"/>
    <w:rsid w:val="009A1F55"/>
    <w:rsid w:val="009A3997"/>
    <w:rsid w:val="009A3DC9"/>
    <w:rsid w:val="009A4516"/>
    <w:rsid w:val="009A47C8"/>
    <w:rsid w:val="009A4819"/>
    <w:rsid w:val="009A4A39"/>
    <w:rsid w:val="009A4DD2"/>
    <w:rsid w:val="009A5332"/>
    <w:rsid w:val="009A5802"/>
    <w:rsid w:val="009A5BFB"/>
    <w:rsid w:val="009A5CF0"/>
    <w:rsid w:val="009A5F76"/>
    <w:rsid w:val="009A60A6"/>
    <w:rsid w:val="009A7338"/>
    <w:rsid w:val="009B03BC"/>
    <w:rsid w:val="009B04D7"/>
    <w:rsid w:val="009B2B6D"/>
    <w:rsid w:val="009B31D6"/>
    <w:rsid w:val="009B39D4"/>
    <w:rsid w:val="009B43CD"/>
    <w:rsid w:val="009B4873"/>
    <w:rsid w:val="009B49D7"/>
    <w:rsid w:val="009B549A"/>
    <w:rsid w:val="009B5D96"/>
    <w:rsid w:val="009B5DB9"/>
    <w:rsid w:val="009B6560"/>
    <w:rsid w:val="009B6712"/>
    <w:rsid w:val="009B69D2"/>
    <w:rsid w:val="009B6C3F"/>
    <w:rsid w:val="009C01E2"/>
    <w:rsid w:val="009C0AF8"/>
    <w:rsid w:val="009C0D7F"/>
    <w:rsid w:val="009C220F"/>
    <w:rsid w:val="009C32C3"/>
    <w:rsid w:val="009C3A09"/>
    <w:rsid w:val="009C433F"/>
    <w:rsid w:val="009C4A77"/>
    <w:rsid w:val="009C5278"/>
    <w:rsid w:val="009C5C6D"/>
    <w:rsid w:val="009C631F"/>
    <w:rsid w:val="009C6F69"/>
    <w:rsid w:val="009C7118"/>
    <w:rsid w:val="009D0A0F"/>
    <w:rsid w:val="009D207E"/>
    <w:rsid w:val="009D31A1"/>
    <w:rsid w:val="009D388B"/>
    <w:rsid w:val="009D3D5B"/>
    <w:rsid w:val="009D3DA5"/>
    <w:rsid w:val="009D4522"/>
    <w:rsid w:val="009D48FF"/>
    <w:rsid w:val="009D61F2"/>
    <w:rsid w:val="009D6655"/>
    <w:rsid w:val="009D6990"/>
    <w:rsid w:val="009D6EDC"/>
    <w:rsid w:val="009D6FBE"/>
    <w:rsid w:val="009D7F31"/>
    <w:rsid w:val="009D7F55"/>
    <w:rsid w:val="009E00F2"/>
    <w:rsid w:val="009E0299"/>
    <w:rsid w:val="009E0428"/>
    <w:rsid w:val="009E05FD"/>
    <w:rsid w:val="009E0C8A"/>
    <w:rsid w:val="009E0D1C"/>
    <w:rsid w:val="009E0DC3"/>
    <w:rsid w:val="009E1058"/>
    <w:rsid w:val="009E11F3"/>
    <w:rsid w:val="009E12E4"/>
    <w:rsid w:val="009E1AED"/>
    <w:rsid w:val="009E288F"/>
    <w:rsid w:val="009E40ED"/>
    <w:rsid w:val="009E573B"/>
    <w:rsid w:val="009E5CA9"/>
    <w:rsid w:val="009E5F54"/>
    <w:rsid w:val="009E6370"/>
    <w:rsid w:val="009E72F6"/>
    <w:rsid w:val="009E7CC0"/>
    <w:rsid w:val="009E7F41"/>
    <w:rsid w:val="009F004D"/>
    <w:rsid w:val="009F00C7"/>
    <w:rsid w:val="009F0408"/>
    <w:rsid w:val="009F1DE6"/>
    <w:rsid w:val="009F23F9"/>
    <w:rsid w:val="009F2A5D"/>
    <w:rsid w:val="009F35FE"/>
    <w:rsid w:val="009F3E9F"/>
    <w:rsid w:val="009F3F22"/>
    <w:rsid w:val="009F3FD1"/>
    <w:rsid w:val="009F3FEC"/>
    <w:rsid w:val="009F421F"/>
    <w:rsid w:val="009F48DA"/>
    <w:rsid w:val="009F4E76"/>
    <w:rsid w:val="009F5AC0"/>
    <w:rsid w:val="009F60FD"/>
    <w:rsid w:val="009F6C2B"/>
    <w:rsid w:val="009F76B0"/>
    <w:rsid w:val="009F77A3"/>
    <w:rsid w:val="009F7836"/>
    <w:rsid w:val="00A00541"/>
    <w:rsid w:val="00A0078B"/>
    <w:rsid w:val="00A01124"/>
    <w:rsid w:val="00A01473"/>
    <w:rsid w:val="00A01538"/>
    <w:rsid w:val="00A01D4A"/>
    <w:rsid w:val="00A0219C"/>
    <w:rsid w:val="00A04160"/>
    <w:rsid w:val="00A04522"/>
    <w:rsid w:val="00A04C04"/>
    <w:rsid w:val="00A04DE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4E51"/>
    <w:rsid w:val="00A153C7"/>
    <w:rsid w:val="00A16AD6"/>
    <w:rsid w:val="00A17698"/>
    <w:rsid w:val="00A1784D"/>
    <w:rsid w:val="00A17A92"/>
    <w:rsid w:val="00A20CAE"/>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905"/>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4691"/>
    <w:rsid w:val="00A45060"/>
    <w:rsid w:val="00A45302"/>
    <w:rsid w:val="00A46088"/>
    <w:rsid w:val="00A46D15"/>
    <w:rsid w:val="00A47809"/>
    <w:rsid w:val="00A47C0D"/>
    <w:rsid w:val="00A501C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7D8"/>
    <w:rsid w:val="00A5788F"/>
    <w:rsid w:val="00A57E4F"/>
    <w:rsid w:val="00A57EDC"/>
    <w:rsid w:val="00A602C3"/>
    <w:rsid w:val="00A609EF"/>
    <w:rsid w:val="00A618C0"/>
    <w:rsid w:val="00A62057"/>
    <w:rsid w:val="00A621A7"/>
    <w:rsid w:val="00A62EB4"/>
    <w:rsid w:val="00A63AD7"/>
    <w:rsid w:val="00A64840"/>
    <w:rsid w:val="00A652F6"/>
    <w:rsid w:val="00A6573F"/>
    <w:rsid w:val="00A65DD7"/>
    <w:rsid w:val="00A65DE9"/>
    <w:rsid w:val="00A65EBB"/>
    <w:rsid w:val="00A6658E"/>
    <w:rsid w:val="00A66A17"/>
    <w:rsid w:val="00A66C3D"/>
    <w:rsid w:val="00A66FFD"/>
    <w:rsid w:val="00A67231"/>
    <w:rsid w:val="00A676F9"/>
    <w:rsid w:val="00A67960"/>
    <w:rsid w:val="00A67B9E"/>
    <w:rsid w:val="00A701C3"/>
    <w:rsid w:val="00A70CB3"/>
    <w:rsid w:val="00A7164C"/>
    <w:rsid w:val="00A71A86"/>
    <w:rsid w:val="00A71BA9"/>
    <w:rsid w:val="00A71E03"/>
    <w:rsid w:val="00A71E2C"/>
    <w:rsid w:val="00A71E57"/>
    <w:rsid w:val="00A7249C"/>
    <w:rsid w:val="00A72818"/>
    <w:rsid w:val="00A72ADB"/>
    <w:rsid w:val="00A73018"/>
    <w:rsid w:val="00A730E0"/>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E30"/>
    <w:rsid w:val="00A77F00"/>
    <w:rsid w:val="00A8094E"/>
    <w:rsid w:val="00A809DB"/>
    <w:rsid w:val="00A80B7B"/>
    <w:rsid w:val="00A80DD1"/>
    <w:rsid w:val="00A81CD9"/>
    <w:rsid w:val="00A82260"/>
    <w:rsid w:val="00A829C8"/>
    <w:rsid w:val="00A82B01"/>
    <w:rsid w:val="00A8398A"/>
    <w:rsid w:val="00A83B61"/>
    <w:rsid w:val="00A841BE"/>
    <w:rsid w:val="00A85532"/>
    <w:rsid w:val="00A85940"/>
    <w:rsid w:val="00A8596D"/>
    <w:rsid w:val="00A85E4E"/>
    <w:rsid w:val="00A866FD"/>
    <w:rsid w:val="00A8679C"/>
    <w:rsid w:val="00A86C20"/>
    <w:rsid w:val="00A86C41"/>
    <w:rsid w:val="00A87352"/>
    <w:rsid w:val="00A87A76"/>
    <w:rsid w:val="00A87BE2"/>
    <w:rsid w:val="00A90867"/>
    <w:rsid w:val="00A90FB7"/>
    <w:rsid w:val="00A91333"/>
    <w:rsid w:val="00A91D7E"/>
    <w:rsid w:val="00A92512"/>
    <w:rsid w:val="00A9293E"/>
    <w:rsid w:val="00A92E0F"/>
    <w:rsid w:val="00A92F55"/>
    <w:rsid w:val="00A9342D"/>
    <w:rsid w:val="00A93463"/>
    <w:rsid w:val="00A9387B"/>
    <w:rsid w:val="00A94D9D"/>
    <w:rsid w:val="00A9533C"/>
    <w:rsid w:val="00A95B0C"/>
    <w:rsid w:val="00A96998"/>
    <w:rsid w:val="00A96FA6"/>
    <w:rsid w:val="00A97915"/>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2239"/>
    <w:rsid w:val="00AB2406"/>
    <w:rsid w:val="00AB2F02"/>
    <w:rsid w:val="00AB33EE"/>
    <w:rsid w:val="00AB4A60"/>
    <w:rsid w:val="00AB574A"/>
    <w:rsid w:val="00AB5E1B"/>
    <w:rsid w:val="00AB5EB8"/>
    <w:rsid w:val="00AB6FD9"/>
    <w:rsid w:val="00AC110F"/>
    <w:rsid w:val="00AC1D05"/>
    <w:rsid w:val="00AC1EA9"/>
    <w:rsid w:val="00AC2635"/>
    <w:rsid w:val="00AC2E77"/>
    <w:rsid w:val="00AC30C9"/>
    <w:rsid w:val="00AC4259"/>
    <w:rsid w:val="00AC48C7"/>
    <w:rsid w:val="00AC49AC"/>
    <w:rsid w:val="00AC4BBF"/>
    <w:rsid w:val="00AC4F9E"/>
    <w:rsid w:val="00AC52B4"/>
    <w:rsid w:val="00AC610F"/>
    <w:rsid w:val="00AD053B"/>
    <w:rsid w:val="00AD0AAB"/>
    <w:rsid w:val="00AD0B5B"/>
    <w:rsid w:val="00AD1BBC"/>
    <w:rsid w:val="00AD1CD9"/>
    <w:rsid w:val="00AD2110"/>
    <w:rsid w:val="00AD3416"/>
    <w:rsid w:val="00AD4D42"/>
    <w:rsid w:val="00AD4ECF"/>
    <w:rsid w:val="00AD5881"/>
    <w:rsid w:val="00AD6544"/>
    <w:rsid w:val="00AD6BA2"/>
    <w:rsid w:val="00AE0704"/>
    <w:rsid w:val="00AE0D16"/>
    <w:rsid w:val="00AE1709"/>
    <w:rsid w:val="00AE1CC6"/>
    <w:rsid w:val="00AE2096"/>
    <w:rsid w:val="00AE23F6"/>
    <w:rsid w:val="00AE2F35"/>
    <w:rsid w:val="00AE30A5"/>
    <w:rsid w:val="00AE3610"/>
    <w:rsid w:val="00AE453C"/>
    <w:rsid w:val="00AE46CA"/>
    <w:rsid w:val="00AE4BEB"/>
    <w:rsid w:val="00AE5303"/>
    <w:rsid w:val="00AE5C4E"/>
    <w:rsid w:val="00AE655B"/>
    <w:rsid w:val="00AE6594"/>
    <w:rsid w:val="00AE682F"/>
    <w:rsid w:val="00AF22EC"/>
    <w:rsid w:val="00AF231A"/>
    <w:rsid w:val="00AF2BCE"/>
    <w:rsid w:val="00AF3083"/>
    <w:rsid w:val="00AF3B72"/>
    <w:rsid w:val="00AF414B"/>
    <w:rsid w:val="00AF443F"/>
    <w:rsid w:val="00AF4D86"/>
    <w:rsid w:val="00AF4DD1"/>
    <w:rsid w:val="00AF5119"/>
    <w:rsid w:val="00AF5B17"/>
    <w:rsid w:val="00B00630"/>
    <w:rsid w:val="00B007CF"/>
    <w:rsid w:val="00B00B4F"/>
    <w:rsid w:val="00B0100E"/>
    <w:rsid w:val="00B01B2D"/>
    <w:rsid w:val="00B023E1"/>
    <w:rsid w:val="00B0413D"/>
    <w:rsid w:val="00B05E49"/>
    <w:rsid w:val="00B06235"/>
    <w:rsid w:val="00B0655B"/>
    <w:rsid w:val="00B065FA"/>
    <w:rsid w:val="00B06651"/>
    <w:rsid w:val="00B06797"/>
    <w:rsid w:val="00B06957"/>
    <w:rsid w:val="00B1178C"/>
    <w:rsid w:val="00B11EF8"/>
    <w:rsid w:val="00B121B1"/>
    <w:rsid w:val="00B1262D"/>
    <w:rsid w:val="00B129F5"/>
    <w:rsid w:val="00B12D96"/>
    <w:rsid w:val="00B12DD5"/>
    <w:rsid w:val="00B130E6"/>
    <w:rsid w:val="00B131AB"/>
    <w:rsid w:val="00B1440A"/>
    <w:rsid w:val="00B146E4"/>
    <w:rsid w:val="00B14766"/>
    <w:rsid w:val="00B1564E"/>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27E1B"/>
    <w:rsid w:val="00B30A6B"/>
    <w:rsid w:val="00B31329"/>
    <w:rsid w:val="00B31625"/>
    <w:rsid w:val="00B335B9"/>
    <w:rsid w:val="00B33676"/>
    <w:rsid w:val="00B33C20"/>
    <w:rsid w:val="00B33D00"/>
    <w:rsid w:val="00B3482B"/>
    <w:rsid w:val="00B348C4"/>
    <w:rsid w:val="00B34CB2"/>
    <w:rsid w:val="00B34D39"/>
    <w:rsid w:val="00B34EF5"/>
    <w:rsid w:val="00B35B32"/>
    <w:rsid w:val="00B35E1F"/>
    <w:rsid w:val="00B36918"/>
    <w:rsid w:val="00B36948"/>
    <w:rsid w:val="00B36C79"/>
    <w:rsid w:val="00B37873"/>
    <w:rsid w:val="00B40AB3"/>
    <w:rsid w:val="00B40BE7"/>
    <w:rsid w:val="00B40E69"/>
    <w:rsid w:val="00B41261"/>
    <w:rsid w:val="00B41545"/>
    <w:rsid w:val="00B439B5"/>
    <w:rsid w:val="00B43D05"/>
    <w:rsid w:val="00B445A2"/>
    <w:rsid w:val="00B4482E"/>
    <w:rsid w:val="00B45243"/>
    <w:rsid w:val="00B4537F"/>
    <w:rsid w:val="00B46BCD"/>
    <w:rsid w:val="00B46DE4"/>
    <w:rsid w:val="00B46F41"/>
    <w:rsid w:val="00B473F3"/>
    <w:rsid w:val="00B47A65"/>
    <w:rsid w:val="00B47F9F"/>
    <w:rsid w:val="00B50DDA"/>
    <w:rsid w:val="00B518E4"/>
    <w:rsid w:val="00B5221D"/>
    <w:rsid w:val="00B5305C"/>
    <w:rsid w:val="00B5363B"/>
    <w:rsid w:val="00B537C7"/>
    <w:rsid w:val="00B5432F"/>
    <w:rsid w:val="00B549CF"/>
    <w:rsid w:val="00B559A2"/>
    <w:rsid w:val="00B55E6A"/>
    <w:rsid w:val="00B5661E"/>
    <w:rsid w:val="00B56E90"/>
    <w:rsid w:val="00B570BB"/>
    <w:rsid w:val="00B578F7"/>
    <w:rsid w:val="00B5795A"/>
    <w:rsid w:val="00B604AC"/>
    <w:rsid w:val="00B61252"/>
    <w:rsid w:val="00B614A9"/>
    <w:rsid w:val="00B618B1"/>
    <w:rsid w:val="00B61C85"/>
    <w:rsid w:val="00B625AB"/>
    <w:rsid w:val="00B62851"/>
    <w:rsid w:val="00B62DCA"/>
    <w:rsid w:val="00B630AD"/>
    <w:rsid w:val="00B638BE"/>
    <w:rsid w:val="00B63C65"/>
    <w:rsid w:val="00B63E4A"/>
    <w:rsid w:val="00B64147"/>
    <w:rsid w:val="00B64622"/>
    <w:rsid w:val="00B648E2"/>
    <w:rsid w:val="00B64ABA"/>
    <w:rsid w:val="00B65167"/>
    <w:rsid w:val="00B6588E"/>
    <w:rsid w:val="00B65AF5"/>
    <w:rsid w:val="00B65CFB"/>
    <w:rsid w:val="00B66418"/>
    <w:rsid w:val="00B66909"/>
    <w:rsid w:val="00B66D90"/>
    <w:rsid w:val="00B67C91"/>
    <w:rsid w:val="00B67CCB"/>
    <w:rsid w:val="00B7045E"/>
    <w:rsid w:val="00B70769"/>
    <w:rsid w:val="00B70CA4"/>
    <w:rsid w:val="00B70F8E"/>
    <w:rsid w:val="00B7101C"/>
    <w:rsid w:val="00B719B5"/>
    <w:rsid w:val="00B71C9E"/>
    <w:rsid w:val="00B72089"/>
    <w:rsid w:val="00B73025"/>
    <w:rsid w:val="00B73391"/>
    <w:rsid w:val="00B7340B"/>
    <w:rsid w:val="00B73E56"/>
    <w:rsid w:val="00B746BA"/>
    <w:rsid w:val="00B75C76"/>
    <w:rsid w:val="00B75E4B"/>
    <w:rsid w:val="00B760FB"/>
    <w:rsid w:val="00B76197"/>
    <w:rsid w:val="00B765F1"/>
    <w:rsid w:val="00B77146"/>
    <w:rsid w:val="00B77584"/>
    <w:rsid w:val="00B778DD"/>
    <w:rsid w:val="00B8029E"/>
    <w:rsid w:val="00B802D7"/>
    <w:rsid w:val="00B8119C"/>
    <w:rsid w:val="00B8135C"/>
    <w:rsid w:val="00B821E8"/>
    <w:rsid w:val="00B8223D"/>
    <w:rsid w:val="00B828D9"/>
    <w:rsid w:val="00B82A47"/>
    <w:rsid w:val="00B8344F"/>
    <w:rsid w:val="00B83EB9"/>
    <w:rsid w:val="00B858E0"/>
    <w:rsid w:val="00B85CEA"/>
    <w:rsid w:val="00B86678"/>
    <w:rsid w:val="00B869A1"/>
    <w:rsid w:val="00B8723D"/>
    <w:rsid w:val="00B8731B"/>
    <w:rsid w:val="00B87942"/>
    <w:rsid w:val="00B87AE4"/>
    <w:rsid w:val="00B90117"/>
    <w:rsid w:val="00B90B0C"/>
    <w:rsid w:val="00B94152"/>
    <w:rsid w:val="00B94BC0"/>
    <w:rsid w:val="00B96115"/>
    <w:rsid w:val="00B96360"/>
    <w:rsid w:val="00B9693B"/>
    <w:rsid w:val="00B9759D"/>
    <w:rsid w:val="00BA0E79"/>
    <w:rsid w:val="00BA0EF9"/>
    <w:rsid w:val="00BA12F1"/>
    <w:rsid w:val="00BA195C"/>
    <w:rsid w:val="00BA1BB6"/>
    <w:rsid w:val="00BA1CF3"/>
    <w:rsid w:val="00BA2B00"/>
    <w:rsid w:val="00BA2CBA"/>
    <w:rsid w:val="00BA3043"/>
    <w:rsid w:val="00BA3233"/>
    <w:rsid w:val="00BA3879"/>
    <w:rsid w:val="00BA420D"/>
    <w:rsid w:val="00BA4AD5"/>
    <w:rsid w:val="00BA54F2"/>
    <w:rsid w:val="00BA5E2B"/>
    <w:rsid w:val="00BA6100"/>
    <w:rsid w:val="00BA6432"/>
    <w:rsid w:val="00BA7B79"/>
    <w:rsid w:val="00BA7D40"/>
    <w:rsid w:val="00BB142D"/>
    <w:rsid w:val="00BB1FC8"/>
    <w:rsid w:val="00BB2334"/>
    <w:rsid w:val="00BB2F9F"/>
    <w:rsid w:val="00BB3707"/>
    <w:rsid w:val="00BB4CB1"/>
    <w:rsid w:val="00BB550C"/>
    <w:rsid w:val="00BB574D"/>
    <w:rsid w:val="00BB593C"/>
    <w:rsid w:val="00BB5997"/>
    <w:rsid w:val="00BB67DE"/>
    <w:rsid w:val="00BB6EC5"/>
    <w:rsid w:val="00BB6F80"/>
    <w:rsid w:val="00BB70C5"/>
    <w:rsid w:val="00BB74B1"/>
    <w:rsid w:val="00BB7C3A"/>
    <w:rsid w:val="00BB7C41"/>
    <w:rsid w:val="00BC0188"/>
    <w:rsid w:val="00BC1135"/>
    <w:rsid w:val="00BC126A"/>
    <w:rsid w:val="00BC1EEA"/>
    <w:rsid w:val="00BC2169"/>
    <w:rsid w:val="00BC22A4"/>
    <w:rsid w:val="00BC2F1F"/>
    <w:rsid w:val="00BC3F6E"/>
    <w:rsid w:val="00BC4802"/>
    <w:rsid w:val="00BC4960"/>
    <w:rsid w:val="00BC5CB2"/>
    <w:rsid w:val="00BC63F1"/>
    <w:rsid w:val="00BC717F"/>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39E7"/>
    <w:rsid w:val="00BE424A"/>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5918"/>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179"/>
    <w:rsid w:val="00C12278"/>
    <w:rsid w:val="00C13688"/>
    <w:rsid w:val="00C13B62"/>
    <w:rsid w:val="00C13E45"/>
    <w:rsid w:val="00C14046"/>
    <w:rsid w:val="00C140BF"/>
    <w:rsid w:val="00C15DDF"/>
    <w:rsid w:val="00C15E98"/>
    <w:rsid w:val="00C16205"/>
    <w:rsid w:val="00C16868"/>
    <w:rsid w:val="00C1688A"/>
    <w:rsid w:val="00C175D0"/>
    <w:rsid w:val="00C2080A"/>
    <w:rsid w:val="00C21C1E"/>
    <w:rsid w:val="00C21D17"/>
    <w:rsid w:val="00C22A58"/>
    <w:rsid w:val="00C2309E"/>
    <w:rsid w:val="00C23C33"/>
    <w:rsid w:val="00C245AB"/>
    <w:rsid w:val="00C24D6D"/>
    <w:rsid w:val="00C24F59"/>
    <w:rsid w:val="00C25306"/>
    <w:rsid w:val="00C254CA"/>
    <w:rsid w:val="00C25595"/>
    <w:rsid w:val="00C25753"/>
    <w:rsid w:val="00C26228"/>
    <w:rsid w:val="00C264AD"/>
    <w:rsid w:val="00C26F38"/>
    <w:rsid w:val="00C2726E"/>
    <w:rsid w:val="00C272FC"/>
    <w:rsid w:val="00C27A1B"/>
    <w:rsid w:val="00C3177F"/>
    <w:rsid w:val="00C31CF6"/>
    <w:rsid w:val="00C31FDE"/>
    <w:rsid w:val="00C324DC"/>
    <w:rsid w:val="00C33056"/>
    <w:rsid w:val="00C34503"/>
    <w:rsid w:val="00C345A3"/>
    <w:rsid w:val="00C3484D"/>
    <w:rsid w:val="00C34C2C"/>
    <w:rsid w:val="00C3550F"/>
    <w:rsid w:val="00C365C9"/>
    <w:rsid w:val="00C365F7"/>
    <w:rsid w:val="00C36BD8"/>
    <w:rsid w:val="00C3730A"/>
    <w:rsid w:val="00C37CFA"/>
    <w:rsid w:val="00C40E04"/>
    <w:rsid w:val="00C412CD"/>
    <w:rsid w:val="00C42A9F"/>
    <w:rsid w:val="00C431E1"/>
    <w:rsid w:val="00C433C5"/>
    <w:rsid w:val="00C43D87"/>
    <w:rsid w:val="00C44358"/>
    <w:rsid w:val="00C4470B"/>
    <w:rsid w:val="00C447AA"/>
    <w:rsid w:val="00C4512C"/>
    <w:rsid w:val="00C46220"/>
    <w:rsid w:val="00C463C0"/>
    <w:rsid w:val="00C466BB"/>
    <w:rsid w:val="00C466F7"/>
    <w:rsid w:val="00C4703E"/>
    <w:rsid w:val="00C471A9"/>
    <w:rsid w:val="00C47974"/>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2A76"/>
    <w:rsid w:val="00C62ABC"/>
    <w:rsid w:val="00C63EEC"/>
    <w:rsid w:val="00C6422D"/>
    <w:rsid w:val="00C64257"/>
    <w:rsid w:val="00C64426"/>
    <w:rsid w:val="00C64AF9"/>
    <w:rsid w:val="00C668DE"/>
    <w:rsid w:val="00C6747B"/>
    <w:rsid w:val="00C70B5A"/>
    <w:rsid w:val="00C73ED8"/>
    <w:rsid w:val="00C7413F"/>
    <w:rsid w:val="00C742A2"/>
    <w:rsid w:val="00C74881"/>
    <w:rsid w:val="00C74D95"/>
    <w:rsid w:val="00C7533B"/>
    <w:rsid w:val="00C75611"/>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2BB3"/>
    <w:rsid w:val="00C83659"/>
    <w:rsid w:val="00C836E4"/>
    <w:rsid w:val="00C83DFF"/>
    <w:rsid w:val="00C83F37"/>
    <w:rsid w:val="00C849A3"/>
    <w:rsid w:val="00C84C50"/>
    <w:rsid w:val="00C84E0B"/>
    <w:rsid w:val="00C86DA2"/>
    <w:rsid w:val="00C87047"/>
    <w:rsid w:val="00C900EE"/>
    <w:rsid w:val="00C9011D"/>
    <w:rsid w:val="00C9095B"/>
    <w:rsid w:val="00C90BCB"/>
    <w:rsid w:val="00C91374"/>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63D"/>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7BC"/>
    <w:rsid w:val="00CB1B48"/>
    <w:rsid w:val="00CB3986"/>
    <w:rsid w:val="00CB3FCE"/>
    <w:rsid w:val="00CB6367"/>
    <w:rsid w:val="00CB678B"/>
    <w:rsid w:val="00CB6810"/>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B0A"/>
    <w:rsid w:val="00CD3F12"/>
    <w:rsid w:val="00CD484B"/>
    <w:rsid w:val="00CD5446"/>
    <w:rsid w:val="00CD58BF"/>
    <w:rsid w:val="00CD5A2B"/>
    <w:rsid w:val="00CD626D"/>
    <w:rsid w:val="00CD68D0"/>
    <w:rsid w:val="00CE0240"/>
    <w:rsid w:val="00CE040C"/>
    <w:rsid w:val="00CE1340"/>
    <w:rsid w:val="00CE17D2"/>
    <w:rsid w:val="00CE24A2"/>
    <w:rsid w:val="00CE32C4"/>
    <w:rsid w:val="00CE35EE"/>
    <w:rsid w:val="00CE4310"/>
    <w:rsid w:val="00CE4957"/>
    <w:rsid w:val="00CE5566"/>
    <w:rsid w:val="00CE6623"/>
    <w:rsid w:val="00CE7192"/>
    <w:rsid w:val="00CE761D"/>
    <w:rsid w:val="00CE7ACC"/>
    <w:rsid w:val="00CE7DCD"/>
    <w:rsid w:val="00CF0343"/>
    <w:rsid w:val="00CF0C40"/>
    <w:rsid w:val="00CF0E61"/>
    <w:rsid w:val="00CF2513"/>
    <w:rsid w:val="00CF2BB2"/>
    <w:rsid w:val="00CF3F0E"/>
    <w:rsid w:val="00CF4459"/>
    <w:rsid w:val="00CF4B25"/>
    <w:rsid w:val="00CF4CAF"/>
    <w:rsid w:val="00CF4EBF"/>
    <w:rsid w:val="00CF53CC"/>
    <w:rsid w:val="00CF5561"/>
    <w:rsid w:val="00CF5667"/>
    <w:rsid w:val="00CF5C20"/>
    <w:rsid w:val="00CF5DA4"/>
    <w:rsid w:val="00CF64DD"/>
    <w:rsid w:val="00CF64FC"/>
    <w:rsid w:val="00CF6F32"/>
    <w:rsid w:val="00CF7582"/>
    <w:rsid w:val="00CF75EC"/>
    <w:rsid w:val="00D0030A"/>
    <w:rsid w:val="00D00604"/>
    <w:rsid w:val="00D00659"/>
    <w:rsid w:val="00D00C3B"/>
    <w:rsid w:val="00D00DF4"/>
    <w:rsid w:val="00D0127C"/>
    <w:rsid w:val="00D01331"/>
    <w:rsid w:val="00D01473"/>
    <w:rsid w:val="00D01712"/>
    <w:rsid w:val="00D01BAC"/>
    <w:rsid w:val="00D02344"/>
    <w:rsid w:val="00D02ACC"/>
    <w:rsid w:val="00D030E2"/>
    <w:rsid w:val="00D0321F"/>
    <w:rsid w:val="00D039F8"/>
    <w:rsid w:val="00D03D8B"/>
    <w:rsid w:val="00D03DA1"/>
    <w:rsid w:val="00D04552"/>
    <w:rsid w:val="00D054C1"/>
    <w:rsid w:val="00D058EE"/>
    <w:rsid w:val="00D05C59"/>
    <w:rsid w:val="00D066B7"/>
    <w:rsid w:val="00D06B02"/>
    <w:rsid w:val="00D07885"/>
    <w:rsid w:val="00D102D1"/>
    <w:rsid w:val="00D10768"/>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27764"/>
    <w:rsid w:val="00D31536"/>
    <w:rsid w:val="00D3199C"/>
    <w:rsid w:val="00D320A3"/>
    <w:rsid w:val="00D32EE7"/>
    <w:rsid w:val="00D331DF"/>
    <w:rsid w:val="00D332B4"/>
    <w:rsid w:val="00D33A5A"/>
    <w:rsid w:val="00D34A3E"/>
    <w:rsid w:val="00D34D93"/>
    <w:rsid w:val="00D3564C"/>
    <w:rsid w:val="00D35806"/>
    <w:rsid w:val="00D359F5"/>
    <w:rsid w:val="00D35A38"/>
    <w:rsid w:val="00D35F02"/>
    <w:rsid w:val="00D36952"/>
    <w:rsid w:val="00D36AA6"/>
    <w:rsid w:val="00D36B07"/>
    <w:rsid w:val="00D37058"/>
    <w:rsid w:val="00D377B2"/>
    <w:rsid w:val="00D379B9"/>
    <w:rsid w:val="00D37C2D"/>
    <w:rsid w:val="00D40067"/>
    <w:rsid w:val="00D403B4"/>
    <w:rsid w:val="00D41176"/>
    <w:rsid w:val="00D416AC"/>
    <w:rsid w:val="00D41A35"/>
    <w:rsid w:val="00D424FF"/>
    <w:rsid w:val="00D42CE4"/>
    <w:rsid w:val="00D4472E"/>
    <w:rsid w:val="00D44C2C"/>
    <w:rsid w:val="00D44CEC"/>
    <w:rsid w:val="00D4530B"/>
    <w:rsid w:val="00D45BB4"/>
    <w:rsid w:val="00D45EAC"/>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57D31"/>
    <w:rsid w:val="00D607C8"/>
    <w:rsid w:val="00D608E5"/>
    <w:rsid w:val="00D60F31"/>
    <w:rsid w:val="00D61610"/>
    <w:rsid w:val="00D6175E"/>
    <w:rsid w:val="00D6299A"/>
    <w:rsid w:val="00D634A3"/>
    <w:rsid w:val="00D642BB"/>
    <w:rsid w:val="00D64B16"/>
    <w:rsid w:val="00D65F07"/>
    <w:rsid w:val="00D66761"/>
    <w:rsid w:val="00D66A81"/>
    <w:rsid w:val="00D67677"/>
    <w:rsid w:val="00D703B1"/>
    <w:rsid w:val="00D70635"/>
    <w:rsid w:val="00D708C8"/>
    <w:rsid w:val="00D70957"/>
    <w:rsid w:val="00D717C7"/>
    <w:rsid w:val="00D722E5"/>
    <w:rsid w:val="00D727C0"/>
    <w:rsid w:val="00D7292F"/>
    <w:rsid w:val="00D750EE"/>
    <w:rsid w:val="00D7517E"/>
    <w:rsid w:val="00D759C6"/>
    <w:rsid w:val="00D76088"/>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A2A"/>
    <w:rsid w:val="00D86F49"/>
    <w:rsid w:val="00D901E5"/>
    <w:rsid w:val="00D902FE"/>
    <w:rsid w:val="00D90562"/>
    <w:rsid w:val="00D9079B"/>
    <w:rsid w:val="00D909D8"/>
    <w:rsid w:val="00D90A8F"/>
    <w:rsid w:val="00D90F1D"/>
    <w:rsid w:val="00D9199E"/>
    <w:rsid w:val="00D91F45"/>
    <w:rsid w:val="00D9227D"/>
    <w:rsid w:val="00D92922"/>
    <w:rsid w:val="00D94021"/>
    <w:rsid w:val="00D94415"/>
    <w:rsid w:val="00D94DBB"/>
    <w:rsid w:val="00D94E59"/>
    <w:rsid w:val="00D9538B"/>
    <w:rsid w:val="00D961DD"/>
    <w:rsid w:val="00D9672B"/>
    <w:rsid w:val="00D96CE7"/>
    <w:rsid w:val="00D974F2"/>
    <w:rsid w:val="00D97502"/>
    <w:rsid w:val="00D97576"/>
    <w:rsid w:val="00D97A92"/>
    <w:rsid w:val="00DA0853"/>
    <w:rsid w:val="00DA0A51"/>
    <w:rsid w:val="00DA0D31"/>
    <w:rsid w:val="00DA0DA1"/>
    <w:rsid w:val="00DA1896"/>
    <w:rsid w:val="00DA1DFF"/>
    <w:rsid w:val="00DA2A60"/>
    <w:rsid w:val="00DA2B4C"/>
    <w:rsid w:val="00DA33A6"/>
    <w:rsid w:val="00DA4150"/>
    <w:rsid w:val="00DA4231"/>
    <w:rsid w:val="00DA4638"/>
    <w:rsid w:val="00DA55E7"/>
    <w:rsid w:val="00DA5B47"/>
    <w:rsid w:val="00DA5E28"/>
    <w:rsid w:val="00DA64DA"/>
    <w:rsid w:val="00DA675D"/>
    <w:rsid w:val="00DA68C2"/>
    <w:rsid w:val="00DA70C6"/>
    <w:rsid w:val="00DA7580"/>
    <w:rsid w:val="00DB005D"/>
    <w:rsid w:val="00DB01FF"/>
    <w:rsid w:val="00DB05B5"/>
    <w:rsid w:val="00DB07F5"/>
    <w:rsid w:val="00DB0AA3"/>
    <w:rsid w:val="00DB0FE2"/>
    <w:rsid w:val="00DB141C"/>
    <w:rsid w:val="00DB1BB6"/>
    <w:rsid w:val="00DB2216"/>
    <w:rsid w:val="00DB2359"/>
    <w:rsid w:val="00DB36E7"/>
    <w:rsid w:val="00DB38DD"/>
    <w:rsid w:val="00DB38FB"/>
    <w:rsid w:val="00DB3D5D"/>
    <w:rsid w:val="00DB4406"/>
    <w:rsid w:val="00DB48F8"/>
    <w:rsid w:val="00DB4963"/>
    <w:rsid w:val="00DB4DA6"/>
    <w:rsid w:val="00DB53A6"/>
    <w:rsid w:val="00DB745E"/>
    <w:rsid w:val="00DB7ED8"/>
    <w:rsid w:val="00DC205A"/>
    <w:rsid w:val="00DC2B3C"/>
    <w:rsid w:val="00DC3424"/>
    <w:rsid w:val="00DC3847"/>
    <w:rsid w:val="00DC3E0D"/>
    <w:rsid w:val="00DC638D"/>
    <w:rsid w:val="00DC693C"/>
    <w:rsid w:val="00DC6BFB"/>
    <w:rsid w:val="00DC7136"/>
    <w:rsid w:val="00DC7304"/>
    <w:rsid w:val="00DD0308"/>
    <w:rsid w:val="00DD0BD0"/>
    <w:rsid w:val="00DD2902"/>
    <w:rsid w:val="00DD2AF1"/>
    <w:rsid w:val="00DD2E29"/>
    <w:rsid w:val="00DD32AE"/>
    <w:rsid w:val="00DD4043"/>
    <w:rsid w:val="00DD48E0"/>
    <w:rsid w:val="00DD52EB"/>
    <w:rsid w:val="00DD5AD1"/>
    <w:rsid w:val="00DD5BF8"/>
    <w:rsid w:val="00DD5C56"/>
    <w:rsid w:val="00DD5F30"/>
    <w:rsid w:val="00DD64BB"/>
    <w:rsid w:val="00DD64D5"/>
    <w:rsid w:val="00DD6681"/>
    <w:rsid w:val="00DD679C"/>
    <w:rsid w:val="00DD6FBA"/>
    <w:rsid w:val="00DD73DB"/>
    <w:rsid w:val="00DD7431"/>
    <w:rsid w:val="00DD7BD9"/>
    <w:rsid w:val="00DD7DA8"/>
    <w:rsid w:val="00DE02A1"/>
    <w:rsid w:val="00DE098B"/>
    <w:rsid w:val="00DE214F"/>
    <w:rsid w:val="00DE2671"/>
    <w:rsid w:val="00DE3254"/>
    <w:rsid w:val="00DE49AF"/>
    <w:rsid w:val="00DE529B"/>
    <w:rsid w:val="00DE532A"/>
    <w:rsid w:val="00DE76C0"/>
    <w:rsid w:val="00DF0D34"/>
    <w:rsid w:val="00DF15A5"/>
    <w:rsid w:val="00DF1A18"/>
    <w:rsid w:val="00DF1A28"/>
    <w:rsid w:val="00DF1FDB"/>
    <w:rsid w:val="00DF26A4"/>
    <w:rsid w:val="00DF2D3F"/>
    <w:rsid w:val="00DF2E87"/>
    <w:rsid w:val="00DF32AF"/>
    <w:rsid w:val="00DF345D"/>
    <w:rsid w:val="00DF34C3"/>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57A2"/>
    <w:rsid w:val="00E059DA"/>
    <w:rsid w:val="00E07FE5"/>
    <w:rsid w:val="00E10FE9"/>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9CD"/>
    <w:rsid w:val="00E25CDA"/>
    <w:rsid w:val="00E25CFC"/>
    <w:rsid w:val="00E2613D"/>
    <w:rsid w:val="00E263E1"/>
    <w:rsid w:val="00E26FE8"/>
    <w:rsid w:val="00E27801"/>
    <w:rsid w:val="00E27C01"/>
    <w:rsid w:val="00E300B3"/>
    <w:rsid w:val="00E30FB9"/>
    <w:rsid w:val="00E31996"/>
    <w:rsid w:val="00E31AFB"/>
    <w:rsid w:val="00E325A5"/>
    <w:rsid w:val="00E32A70"/>
    <w:rsid w:val="00E32AAD"/>
    <w:rsid w:val="00E33C2A"/>
    <w:rsid w:val="00E34BF4"/>
    <w:rsid w:val="00E34E62"/>
    <w:rsid w:val="00E35264"/>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6EFF"/>
    <w:rsid w:val="00E47488"/>
    <w:rsid w:val="00E478E9"/>
    <w:rsid w:val="00E47BB0"/>
    <w:rsid w:val="00E47C4C"/>
    <w:rsid w:val="00E47E00"/>
    <w:rsid w:val="00E50301"/>
    <w:rsid w:val="00E505F0"/>
    <w:rsid w:val="00E512D7"/>
    <w:rsid w:val="00E51713"/>
    <w:rsid w:val="00E531DA"/>
    <w:rsid w:val="00E5444F"/>
    <w:rsid w:val="00E54F13"/>
    <w:rsid w:val="00E55350"/>
    <w:rsid w:val="00E5588F"/>
    <w:rsid w:val="00E5746A"/>
    <w:rsid w:val="00E60C22"/>
    <w:rsid w:val="00E614AC"/>
    <w:rsid w:val="00E61C45"/>
    <w:rsid w:val="00E62510"/>
    <w:rsid w:val="00E6294C"/>
    <w:rsid w:val="00E62D02"/>
    <w:rsid w:val="00E63065"/>
    <w:rsid w:val="00E640D1"/>
    <w:rsid w:val="00E64CEC"/>
    <w:rsid w:val="00E650FF"/>
    <w:rsid w:val="00E65851"/>
    <w:rsid w:val="00E659FD"/>
    <w:rsid w:val="00E65A10"/>
    <w:rsid w:val="00E65B49"/>
    <w:rsid w:val="00E67177"/>
    <w:rsid w:val="00E673C5"/>
    <w:rsid w:val="00E67BEE"/>
    <w:rsid w:val="00E701B8"/>
    <w:rsid w:val="00E70FE9"/>
    <w:rsid w:val="00E71068"/>
    <w:rsid w:val="00E71226"/>
    <w:rsid w:val="00E71C01"/>
    <w:rsid w:val="00E71DF6"/>
    <w:rsid w:val="00E72E1D"/>
    <w:rsid w:val="00E731D0"/>
    <w:rsid w:val="00E73E15"/>
    <w:rsid w:val="00E7439B"/>
    <w:rsid w:val="00E75068"/>
    <w:rsid w:val="00E75C3E"/>
    <w:rsid w:val="00E75F66"/>
    <w:rsid w:val="00E77739"/>
    <w:rsid w:val="00E8009A"/>
    <w:rsid w:val="00E80906"/>
    <w:rsid w:val="00E81090"/>
    <w:rsid w:val="00E818C3"/>
    <w:rsid w:val="00E81E01"/>
    <w:rsid w:val="00E81E9A"/>
    <w:rsid w:val="00E82130"/>
    <w:rsid w:val="00E8279F"/>
    <w:rsid w:val="00E82854"/>
    <w:rsid w:val="00E8312E"/>
    <w:rsid w:val="00E83E58"/>
    <w:rsid w:val="00E84B8B"/>
    <w:rsid w:val="00E8644B"/>
    <w:rsid w:val="00E87473"/>
    <w:rsid w:val="00E874F7"/>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1CE"/>
    <w:rsid w:val="00EA376F"/>
    <w:rsid w:val="00EA45B9"/>
    <w:rsid w:val="00EA4729"/>
    <w:rsid w:val="00EA4905"/>
    <w:rsid w:val="00EA4A71"/>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B7E4E"/>
    <w:rsid w:val="00EC1225"/>
    <w:rsid w:val="00EC3448"/>
    <w:rsid w:val="00EC3753"/>
    <w:rsid w:val="00EC3F30"/>
    <w:rsid w:val="00EC406B"/>
    <w:rsid w:val="00EC4215"/>
    <w:rsid w:val="00EC63E4"/>
    <w:rsid w:val="00EC69BB"/>
    <w:rsid w:val="00EC6B92"/>
    <w:rsid w:val="00EC7697"/>
    <w:rsid w:val="00ED050C"/>
    <w:rsid w:val="00ED0E35"/>
    <w:rsid w:val="00ED16A2"/>
    <w:rsid w:val="00ED1917"/>
    <w:rsid w:val="00ED2023"/>
    <w:rsid w:val="00ED3113"/>
    <w:rsid w:val="00ED3A62"/>
    <w:rsid w:val="00ED3FD8"/>
    <w:rsid w:val="00ED40E7"/>
    <w:rsid w:val="00ED43EA"/>
    <w:rsid w:val="00ED493D"/>
    <w:rsid w:val="00ED5D9F"/>
    <w:rsid w:val="00ED6D53"/>
    <w:rsid w:val="00ED6E90"/>
    <w:rsid w:val="00ED7321"/>
    <w:rsid w:val="00ED767D"/>
    <w:rsid w:val="00EE14BE"/>
    <w:rsid w:val="00EE172A"/>
    <w:rsid w:val="00EE2BBE"/>
    <w:rsid w:val="00EE3FB0"/>
    <w:rsid w:val="00EE4091"/>
    <w:rsid w:val="00EE441A"/>
    <w:rsid w:val="00EE4E05"/>
    <w:rsid w:val="00EE5829"/>
    <w:rsid w:val="00EE58FE"/>
    <w:rsid w:val="00EE5EA3"/>
    <w:rsid w:val="00EE5FDB"/>
    <w:rsid w:val="00EE6877"/>
    <w:rsid w:val="00EE6880"/>
    <w:rsid w:val="00EE6D81"/>
    <w:rsid w:val="00EE6D9C"/>
    <w:rsid w:val="00EE70E4"/>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1F5E"/>
    <w:rsid w:val="00F0234D"/>
    <w:rsid w:val="00F02E91"/>
    <w:rsid w:val="00F0341D"/>
    <w:rsid w:val="00F0442D"/>
    <w:rsid w:val="00F04689"/>
    <w:rsid w:val="00F047D9"/>
    <w:rsid w:val="00F04D2A"/>
    <w:rsid w:val="00F051C3"/>
    <w:rsid w:val="00F05341"/>
    <w:rsid w:val="00F0565A"/>
    <w:rsid w:val="00F07459"/>
    <w:rsid w:val="00F1030C"/>
    <w:rsid w:val="00F103F8"/>
    <w:rsid w:val="00F10811"/>
    <w:rsid w:val="00F10D73"/>
    <w:rsid w:val="00F1171C"/>
    <w:rsid w:val="00F117C5"/>
    <w:rsid w:val="00F119C1"/>
    <w:rsid w:val="00F11B4F"/>
    <w:rsid w:val="00F11F17"/>
    <w:rsid w:val="00F13F5D"/>
    <w:rsid w:val="00F1423B"/>
    <w:rsid w:val="00F14624"/>
    <w:rsid w:val="00F14DDC"/>
    <w:rsid w:val="00F150E5"/>
    <w:rsid w:val="00F15324"/>
    <w:rsid w:val="00F1591B"/>
    <w:rsid w:val="00F15CDC"/>
    <w:rsid w:val="00F15E80"/>
    <w:rsid w:val="00F15F65"/>
    <w:rsid w:val="00F15FED"/>
    <w:rsid w:val="00F1698B"/>
    <w:rsid w:val="00F16BB3"/>
    <w:rsid w:val="00F20C0B"/>
    <w:rsid w:val="00F21317"/>
    <w:rsid w:val="00F21E23"/>
    <w:rsid w:val="00F2230B"/>
    <w:rsid w:val="00F229F8"/>
    <w:rsid w:val="00F22DA4"/>
    <w:rsid w:val="00F22DF8"/>
    <w:rsid w:val="00F23B1C"/>
    <w:rsid w:val="00F23CC5"/>
    <w:rsid w:val="00F2404F"/>
    <w:rsid w:val="00F245E8"/>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4B46"/>
    <w:rsid w:val="00F35545"/>
    <w:rsid w:val="00F3562D"/>
    <w:rsid w:val="00F371EA"/>
    <w:rsid w:val="00F37E31"/>
    <w:rsid w:val="00F4053C"/>
    <w:rsid w:val="00F406FB"/>
    <w:rsid w:val="00F40A42"/>
    <w:rsid w:val="00F40C59"/>
    <w:rsid w:val="00F40F3C"/>
    <w:rsid w:val="00F40FDC"/>
    <w:rsid w:val="00F41CC8"/>
    <w:rsid w:val="00F41E0F"/>
    <w:rsid w:val="00F42522"/>
    <w:rsid w:val="00F425C9"/>
    <w:rsid w:val="00F4409F"/>
    <w:rsid w:val="00F447CD"/>
    <w:rsid w:val="00F447CE"/>
    <w:rsid w:val="00F44A81"/>
    <w:rsid w:val="00F4568C"/>
    <w:rsid w:val="00F4598D"/>
    <w:rsid w:val="00F45E35"/>
    <w:rsid w:val="00F4608B"/>
    <w:rsid w:val="00F46917"/>
    <w:rsid w:val="00F46918"/>
    <w:rsid w:val="00F46CA6"/>
    <w:rsid w:val="00F478EC"/>
    <w:rsid w:val="00F47B04"/>
    <w:rsid w:val="00F50623"/>
    <w:rsid w:val="00F50AAA"/>
    <w:rsid w:val="00F50D1D"/>
    <w:rsid w:val="00F50D6A"/>
    <w:rsid w:val="00F5134C"/>
    <w:rsid w:val="00F523D0"/>
    <w:rsid w:val="00F52410"/>
    <w:rsid w:val="00F525BE"/>
    <w:rsid w:val="00F539C7"/>
    <w:rsid w:val="00F54105"/>
    <w:rsid w:val="00F5522A"/>
    <w:rsid w:val="00F56F02"/>
    <w:rsid w:val="00F576DE"/>
    <w:rsid w:val="00F57971"/>
    <w:rsid w:val="00F579FE"/>
    <w:rsid w:val="00F57B0C"/>
    <w:rsid w:val="00F57F3D"/>
    <w:rsid w:val="00F60520"/>
    <w:rsid w:val="00F61524"/>
    <w:rsid w:val="00F619E1"/>
    <w:rsid w:val="00F620B1"/>
    <w:rsid w:val="00F62116"/>
    <w:rsid w:val="00F63B48"/>
    <w:rsid w:val="00F63E41"/>
    <w:rsid w:val="00F63FD5"/>
    <w:rsid w:val="00F640CE"/>
    <w:rsid w:val="00F64E70"/>
    <w:rsid w:val="00F65AB4"/>
    <w:rsid w:val="00F66CFF"/>
    <w:rsid w:val="00F66D86"/>
    <w:rsid w:val="00F66ED0"/>
    <w:rsid w:val="00F67383"/>
    <w:rsid w:val="00F674E0"/>
    <w:rsid w:val="00F67E99"/>
    <w:rsid w:val="00F70B98"/>
    <w:rsid w:val="00F70F32"/>
    <w:rsid w:val="00F7122D"/>
    <w:rsid w:val="00F714BD"/>
    <w:rsid w:val="00F71A83"/>
    <w:rsid w:val="00F71D71"/>
    <w:rsid w:val="00F72A8F"/>
    <w:rsid w:val="00F72C15"/>
    <w:rsid w:val="00F73080"/>
    <w:rsid w:val="00F73AED"/>
    <w:rsid w:val="00F7409E"/>
    <w:rsid w:val="00F740C5"/>
    <w:rsid w:val="00F745C9"/>
    <w:rsid w:val="00F74751"/>
    <w:rsid w:val="00F7482C"/>
    <w:rsid w:val="00F80021"/>
    <w:rsid w:val="00F817A8"/>
    <w:rsid w:val="00F820CA"/>
    <w:rsid w:val="00F82282"/>
    <w:rsid w:val="00F82476"/>
    <w:rsid w:val="00F8272B"/>
    <w:rsid w:val="00F82C4E"/>
    <w:rsid w:val="00F83F69"/>
    <w:rsid w:val="00F841DC"/>
    <w:rsid w:val="00F8477C"/>
    <w:rsid w:val="00F8655A"/>
    <w:rsid w:val="00F86C7E"/>
    <w:rsid w:val="00F86EE2"/>
    <w:rsid w:val="00F8744D"/>
    <w:rsid w:val="00F87B67"/>
    <w:rsid w:val="00F902F5"/>
    <w:rsid w:val="00F903B9"/>
    <w:rsid w:val="00F90404"/>
    <w:rsid w:val="00F90E15"/>
    <w:rsid w:val="00F91692"/>
    <w:rsid w:val="00F91B02"/>
    <w:rsid w:val="00F92384"/>
    <w:rsid w:val="00F93D42"/>
    <w:rsid w:val="00F93F9E"/>
    <w:rsid w:val="00F94DAE"/>
    <w:rsid w:val="00F952F4"/>
    <w:rsid w:val="00F95D5E"/>
    <w:rsid w:val="00F95F0E"/>
    <w:rsid w:val="00F96CBB"/>
    <w:rsid w:val="00F96DAE"/>
    <w:rsid w:val="00F9750A"/>
    <w:rsid w:val="00F97867"/>
    <w:rsid w:val="00F97E62"/>
    <w:rsid w:val="00FA09BD"/>
    <w:rsid w:val="00FA168D"/>
    <w:rsid w:val="00FA2495"/>
    <w:rsid w:val="00FA288E"/>
    <w:rsid w:val="00FA32F4"/>
    <w:rsid w:val="00FA3426"/>
    <w:rsid w:val="00FA3E14"/>
    <w:rsid w:val="00FA3E2F"/>
    <w:rsid w:val="00FA4DE3"/>
    <w:rsid w:val="00FA522C"/>
    <w:rsid w:val="00FA5BDC"/>
    <w:rsid w:val="00FA5CD2"/>
    <w:rsid w:val="00FA6ED8"/>
    <w:rsid w:val="00FB0027"/>
    <w:rsid w:val="00FB0E68"/>
    <w:rsid w:val="00FB0FF6"/>
    <w:rsid w:val="00FB1141"/>
    <w:rsid w:val="00FB25AC"/>
    <w:rsid w:val="00FB27CC"/>
    <w:rsid w:val="00FB2DD4"/>
    <w:rsid w:val="00FB3136"/>
    <w:rsid w:val="00FB3781"/>
    <w:rsid w:val="00FB5592"/>
    <w:rsid w:val="00FB5EE4"/>
    <w:rsid w:val="00FB600A"/>
    <w:rsid w:val="00FB640C"/>
    <w:rsid w:val="00FB6A99"/>
    <w:rsid w:val="00FB6AB5"/>
    <w:rsid w:val="00FB73E6"/>
    <w:rsid w:val="00FC15A9"/>
    <w:rsid w:val="00FC29FC"/>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0FA9"/>
    <w:rsid w:val="00FD1EFF"/>
    <w:rsid w:val="00FD21E4"/>
    <w:rsid w:val="00FD2FAF"/>
    <w:rsid w:val="00FD3715"/>
    <w:rsid w:val="00FD42F5"/>
    <w:rsid w:val="00FD4ABD"/>
    <w:rsid w:val="00FD4BA6"/>
    <w:rsid w:val="00FD4D2F"/>
    <w:rsid w:val="00FD4FA0"/>
    <w:rsid w:val="00FD5C42"/>
    <w:rsid w:val="00FD60ED"/>
    <w:rsid w:val="00FD6FC9"/>
    <w:rsid w:val="00FD7584"/>
    <w:rsid w:val="00FD7979"/>
    <w:rsid w:val="00FD7F58"/>
    <w:rsid w:val="00FE0298"/>
    <w:rsid w:val="00FE02A4"/>
    <w:rsid w:val="00FE0374"/>
    <w:rsid w:val="00FE0591"/>
    <w:rsid w:val="00FE09B7"/>
    <w:rsid w:val="00FE0BE8"/>
    <w:rsid w:val="00FE12DF"/>
    <w:rsid w:val="00FE165F"/>
    <w:rsid w:val="00FE1A01"/>
    <w:rsid w:val="00FE1FA4"/>
    <w:rsid w:val="00FE21F5"/>
    <w:rsid w:val="00FE2339"/>
    <w:rsid w:val="00FE2915"/>
    <w:rsid w:val="00FE2B1D"/>
    <w:rsid w:val="00FE41C3"/>
    <w:rsid w:val="00FE424C"/>
    <w:rsid w:val="00FE4546"/>
    <w:rsid w:val="00FF01FE"/>
    <w:rsid w:val="00FF068C"/>
    <w:rsid w:val="00FF0BBB"/>
    <w:rsid w:val="00FF0BDE"/>
    <w:rsid w:val="00FF0D18"/>
    <w:rsid w:val="00FF12A4"/>
    <w:rsid w:val="00FF2033"/>
    <w:rsid w:val="00FF2FF5"/>
    <w:rsid w:val="00FF3A35"/>
    <w:rsid w:val="00FF474C"/>
    <w:rsid w:val="00FF4766"/>
    <w:rsid w:val="00FF4BFA"/>
    <w:rsid w:val="00FF4CE5"/>
    <w:rsid w:val="00FF4F56"/>
    <w:rsid w:val="00FF5AB1"/>
    <w:rsid w:val="00FF66C8"/>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1206C"/>
  <w15:docId w15:val="{CC08C93C-9352-4924-B39F-4FA98A3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31C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8"/>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 w:type="paragraph" w:styleId="Kazalovsebine1">
    <w:name w:val="toc 1"/>
    <w:basedOn w:val="Navaden"/>
    <w:next w:val="Navaden"/>
    <w:autoRedefine/>
    <w:uiPriority w:val="39"/>
    <w:semiHidden/>
    <w:unhideWhenUsed/>
    <w:rsid w:val="00CF0E61"/>
    <w:pPr>
      <w:spacing w:after="200" w:line="276" w:lineRule="auto"/>
    </w:pPr>
    <w:rPr>
      <w:rFonts w:ascii="Calibri" w:eastAsia="Calibri" w:hAnsi="Calibri"/>
      <w:sz w:val="22"/>
      <w:szCs w:val="22"/>
      <w:lang w:eastAsia="en-US"/>
    </w:rPr>
  </w:style>
  <w:style w:type="table" w:customStyle="1" w:styleId="TableNormal">
    <w:name w:val="Table Normal"/>
    <w:uiPriority w:val="2"/>
    <w:semiHidden/>
    <w:unhideWhenUsed/>
    <w:qFormat/>
    <w:rsid w:val="00CF0E6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F0E61"/>
    <w:pPr>
      <w:widowControl w:val="0"/>
    </w:pPr>
    <w:rPr>
      <w:rFonts w:asciiTheme="minorHAnsi" w:eastAsiaTheme="minorHAnsi" w:hAnsiTheme="minorHAnsi" w:cstheme="minorBidi"/>
      <w:sz w:val="22"/>
      <w:szCs w:val="22"/>
      <w:lang w:val="en-US" w:eastAsia="en-US"/>
    </w:rPr>
  </w:style>
  <w:style w:type="table" w:customStyle="1" w:styleId="Tabelamrea2">
    <w:name w:val="Tabela – mreža2"/>
    <w:basedOn w:val="Navadnatabela"/>
    <w:next w:val="Tabelamrea"/>
    <w:rsid w:val="006B6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C52B4"/>
    <w:pPr>
      <w:ind w:left="45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846861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4599150">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jeta.resnik@vokasnaga.si" TargetMode="External"/><Relationship Id="rId18" Type="http://schemas.openxmlformats.org/officeDocument/2006/relationships/hyperlink" Target="http://www.enarocanje.si/_ES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mailto:bostjan.cilensek@vokasnaga.si" TargetMode="External"/><Relationship Id="rId17" Type="http://schemas.openxmlformats.org/officeDocument/2006/relationships/hyperlink" Target="http://www.enarocanje.si/_ESP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anja.dermastja@jhl.si"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anja.dermastja@jhl.si" TargetMode="External"/><Relationship Id="rId5" Type="http://schemas.openxmlformats.org/officeDocument/2006/relationships/webSettings" Target="webSettings.xml"/><Relationship Id="rId15" Type="http://schemas.openxmlformats.org/officeDocument/2006/relationships/hyperlink" Target="mailto:marjeta.resnik@vokasnaga.si" TargetMode="External"/><Relationship Id="rId23" Type="http://schemas.openxmlformats.org/officeDocument/2006/relationships/hyperlink" Target="mailto:marjeta.resnik@vokasnaga.si" TargetMode="External"/><Relationship Id="rId10" Type="http://schemas.openxmlformats.org/officeDocument/2006/relationships/header" Target="header2.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ostjan.cilensek@vokasnaga.si" TargetMode="External"/><Relationship Id="rId22" Type="http://schemas.openxmlformats.org/officeDocument/2006/relationships/hyperlink" Target="mailto:bostjan.cilensek@vokasnaga.si"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364A-A8A7-4514-AA56-37B52EB7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73</Pages>
  <Words>26536</Words>
  <Characters>151261</Characters>
  <Application>Microsoft Office Word</Application>
  <DocSecurity>0</DocSecurity>
  <Lines>1260</Lines>
  <Paragraphs>354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177443</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4</cp:revision>
  <cp:lastPrinted>2022-09-08T11:23:00Z</cp:lastPrinted>
  <dcterms:created xsi:type="dcterms:W3CDTF">2022-09-30T05:46:00Z</dcterms:created>
  <dcterms:modified xsi:type="dcterms:W3CDTF">2022-09-30T09:11:00Z</dcterms:modified>
</cp:coreProperties>
</file>