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6B24" w14:textId="77777777" w:rsidR="007C70A1" w:rsidRPr="00C8579C" w:rsidRDefault="007C70A1" w:rsidP="001D5294">
      <w:pPr>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1D5294">
      <w:pPr>
        <w:keepLines/>
        <w:rPr>
          <w:rFonts w:ascii="Tahoma" w:hAnsi="Tahoma" w:cs="Tahoma"/>
          <w:b/>
        </w:rPr>
      </w:pPr>
    </w:p>
    <w:p w14:paraId="740BA6D8" w14:textId="77777777" w:rsidR="0094613F" w:rsidRPr="00C8579C" w:rsidRDefault="0094613F" w:rsidP="001D5294">
      <w:pPr>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1D5294">
      <w:pPr>
        <w:keepLines/>
        <w:rPr>
          <w:rFonts w:ascii="Tahoma" w:hAnsi="Tahoma" w:cs="Tahoma"/>
        </w:rPr>
      </w:pPr>
      <w:r w:rsidRPr="00C8579C">
        <w:rPr>
          <w:rFonts w:ascii="Tahoma" w:hAnsi="Tahoma" w:cs="Tahoma"/>
        </w:rPr>
        <w:t>Vodovodna cesta 90</w:t>
      </w:r>
    </w:p>
    <w:p w14:paraId="47EA0CFD" w14:textId="77777777" w:rsidR="0094613F" w:rsidRPr="00C8579C" w:rsidRDefault="0094613F" w:rsidP="001D5294">
      <w:pPr>
        <w:keepLines/>
        <w:rPr>
          <w:rFonts w:ascii="Tahoma" w:hAnsi="Tahoma" w:cs="Tahoma"/>
        </w:rPr>
      </w:pPr>
      <w:r w:rsidRPr="00C8579C">
        <w:rPr>
          <w:rFonts w:ascii="Tahoma" w:hAnsi="Tahoma" w:cs="Tahoma"/>
        </w:rPr>
        <w:t>1000 Ljubljana</w:t>
      </w:r>
    </w:p>
    <w:p w14:paraId="790125BE" w14:textId="77777777" w:rsidR="007C70A1" w:rsidRPr="00C8579C" w:rsidRDefault="007C70A1" w:rsidP="001D5294">
      <w:pPr>
        <w:keepLines/>
        <w:rPr>
          <w:rFonts w:ascii="Tahoma" w:hAnsi="Tahoma" w:cs="Tahoma"/>
        </w:rPr>
      </w:pPr>
    </w:p>
    <w:p w14:paraId="3C11D014" w14:textId="77777777" w:rsidR="007C70A1" w:rsidRPr="00C8579C" w:rsidRDefault="007C70A1" w:rsidP="001D5294">
      <w:pPr>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1D5294">
      <w:pPr>
        <w:keepLines/>
        <w:rPr>
          <w:rFonts w:ascii="Tahoma" w:hAnsi="Tahoma" w:cs="Tahoma"/>
        </w:rPr>
      </w:pPr>
    </w:p>
    <w:p w14:paraId="471FAA50" w14:textId="77777777" w:rsidR="00A04160" w:rsidRPr="00C8579C" w:rsidRDefault="00A04160" w:rsidP="001D5294">
      <w:pPr>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1D5294">
      <w:pPr>
        <w:keepLines/>
        <w:rPr>
          <w:rFonts w:ascii="Tahoma" w:hAnsi="Tahoma" w:cs="Tahoma"/>
        </w:rPr>
      </w:pPr>
      <w:r w:rsidRPr="00C8579C">
        <w:rPr>
          <w:rFonts w:ascii="Tahoma" w:hAnsi="Tahoma" w:cs="Tahoma"/>
        </w:rPr>
        <w:t>Verovškova ulica 70</w:t>
      </w:r>
    </w:p>
    <w:p w14:paraId="31C4E2AD" w14:textId="77777777" w:rsidR="00A04160" w:rsidRPr="00C8579C" w:rsidRDefault="00A04160" w:rsidP="001D5294">
      <w:pPr>
        <w:keepLines/>
        <w:rPr>
          <w:rFonts w:ascii="Tahoma" w:hAnsi="Tahoma" w:cs="Tahoma"/>
        </w:rPr>
      </w:pPr>
      <w:r w:rsidRPr="00C8579C">
        <w:rPr>
          <w:rFonts w:ascii="Tahoma" w:hAnsi="Tahoma" w:cs="Tahoma"/>
        </w:rPr>
        <w:t>1000 Ljubljana</w:t>
      </w:r>
    </w:p>
    <w:p w14:paraId="6938DD17" w14:textId="77777777" w:rsidR="007C70A1" w:rsidRPr="00C8579C" w:rsidRDefault="007C70A1" w:rsidP="001D5294">
      <w:pPr>
        <w:keepLines/>
        <w:rPr>
          <w:rFonts w:ascii="Tahoma" w:hAnsi="Tahoma" w:cs="Tahoma"/>
          <w:b/>
        </w:rPr>
      </w:pPr>
    </w:p>
    <w:p w14:paraId="458697D1" w14:textId="77777777" w:rsidR="007C70A1" w:rsidRPr="00C8579C" w:rsidRDefault="007C70A1" w:rsidP="001D5294">
      <w:pPr>
        <w:keepLines/>
        <w:jc w:val="center"/>
        <w:rPr>
          <w:rFonts w:ascii="Tahoma" w:hAnsi="Tahoma" w:cs="Tahoma"/>
        </w:rPr>
      </w:pPr>
    </w:p>
    <w:p w14:paraId="577B0C4F" w14:textId="4A9253DF" w:rsidR="004958CB" w:rsidRPr="00C8579C" w:rsidRDefault="007C70A1" w:rsidP="001D5294">
      <w:pPr>
        <w:keepLines/>
        <w:rPr>
          <w:rFonts w:ascii="Tahoma" w:hAnsi="Tahoma" w:cs="Tahoma"/>
          <w:b/>
        </w:rPr>
      </w:pPr>
      <w:r w:rsidRPr="00C8579C">
        <w:rPr>
          <w:rFonts w:ascii="Tahoma" w:hAnsi="Tahoma" w:cs="Tahoma"/>
        </w:rPr>
        <w:t xml:space="preserve">Številka: </w:t>
      </w:r>
      <w:r w:rsidR="00865359">
        <w:rPr>
          <w:rFonts w:ascii="Tahoma" w:hAnsi="Tahoma" w:cs="Tahoma"/>
          <w:b/>
        </w:rPr>
        <w:t>VKS-50/23</w:t>
      </w:r>
    </w:p>
    <w:p w14:paraId="6078AC6E" w14:textId="208103CE" w:rsidR="00171035" w:rsidRDefault="00171035" w:rsidP="001D5294">
      <w:pPr>
        <w:keepLines/>
        <w:rPr>
          <w:rFonts w:ascii="Tahoma" w:hAnsi="Tahoma" w:cs="Tahoma"/>
        </w:rPr>
      </w:pPr>
    </w:p>
    <w:p w14:paraId="107BB0A8" w14:textId="77777777" w:rsidR="00510D8C" w:rsidRPr="00C8579C" w:rsidRDefault="00510D8C" w:rsidP="001D5294">
      <w:pPr>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1D5294">
            <w:pPr>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1D5294">
      <w:pPr>
        <w:keepLines/>
        <w:ind w:right="424"/>
        <w:jc w:val="center"/>
        <w:rPr>
          <w:rFonts w:ascii="Tahoma" w:hAnsi="Tahoma" w:cs="Tahoma"/>
          <w:b/>
        </w:rPr>
      </w:pPr>
    </w:p>
    <w:p w14:paraId="76A633DE" w14:textId="2C95DF04" w:rsidR="004958CB" w:rsidRPr="00C8579C" w:rsidRDefault="00654AC8" w:rsidP="001D5294">
      <w:pPr>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1D5294">
      <w:pPr>
        <w:keepLines/>
        <w:ind w:right="424"/>
        <w:jc w:val="center"/>
        <w:rPr>
          <w:rFonts w:ascii="Tahoma" w:hAnsi="Tahoma" w:cs="Tahoma"/>
        </w:rPr>
      </w:pPr>
    </w:p>
    <w:p w14:paraId="3E736765" w14:textId="77777777" w:rsidR="00444E72" w:rsidRPr="00C8579C" w:rsidRDefault="00444E72" w:rsidP="001D5294">
      <w:pPr>
        <w:keepLines/>
        <w:ind w:right="424"/>
        <w:jc w:val="center"/>
        <w:rPr>
          <w:rFonts w:ascii="Tahoma" w:hAnsi="Tahoma" w:cs="Tahoma"/>
        </w:rPr>
      </w:pPr>
    </w:p>
    <w:p w14:paraId="72F17462" w14:textId="6C20E94A" w:rsidR="000465FD" w:rsidRPr="00CE1BAD" w:rsidRDefault="00865359" w:rsidP="001D5294">
      <w:pPr>
        <w:keepLines/>
        <w:ind w:right="424"/>
        <w:jc w:val="center"/>
        <w:rPr>
          <w:rFonts w:ascii="Tahoma" w:hAnsi="Tahoma" w:cs="Tahoma"/>
          <w:b/>
        </w:rPr>
      </w:pPr>
      <w:r>
        <w:rPr>
          <w:rFonts w:ascii="Tahoma" w:hAnsi="Tahoma" w:cs="Tahoma"/>
          <w:b/>
          <w:color w:val="000000"/>
          <w:sz w:val="28"/>
          <w:szCs w:val="28"/>
        </w:rPr>
        <w:t>Dobava PVC strukturnega materiala</w:t>
      </w:r>
    </w:p>
    <w:p w14:paraId="4704AC80" w14:textId="77777777" w:rsidR="004958CB" w:rsidRPr="00C8579C" w:rsidRDefault="004958CB" w:rsidP="001D5294">
      <w:pPr>
        <w:keepLines/>
        <w:ind w:right="424"/>
        <w:jc w:val="center"/>
        <w:rPr>
          <w:rFonts w:ascii="Tahoma" w:hAnsi="Tahoma" w:cs="Tahoma"/>
          <w:b/>
        </w:rPr>
      </w:pPr>
    </w:p>
    <w:p w14:paraId="195A8970" w14:textId="77777777" w:rsidR="004958CB" w:rsidRPr="00C8579C" w:rsidRDefault="004958CB" w:rsidP="001D5294">
      <w:pPr>
        <w:keepLines/>
        <w:ind w:right="424"/>
        <w:jc w:val="center"/>
        <w:rPr>
          <w:rFonts w:ascii="Tahoma" w:hAnsi="Tahoma" w:cs="Tahoma"/>
          <w:b/>
        </w:rPr>
      </w:pPr>
    </w:p>
    <w:p w14:paraId="4157467C" w14:textId="77777777" w:rsidR="007C70A1" w:rsidRPr="00C8579C" w:rsidRDefault="007C70A1" w:rsidP="001D5294">
      <w:pPr>
        <w:keepLines/>
        <w:ind w:right="424"/>
        <w:jc w:val="center"/>
        <w:rPr>
          <w:rFonts w:ascii="Tahoma" w:hAnsi="Tahoma" w:cs="Tahoma"/>
        </w:rPr>
      </w:pPr>
    </w:p>
    <w:p w14:paraId="4C37D0BF" w14:textId="77777777" w:rsidR="00F46CA6" w:rsidRPr="00C8579C" w:rsidRDefault="00F46CA6" w:rsidP="001D5294">
      <w:pPr>
        <w:keepLines/>
        <w:ind w:right="424"/>
        <w:jc w:val="center"/>
        <w:rPr>
          <w:rFonts w:ascii="Tahoma" w:hAnsi="Tahoma" w:cs="Tahoma"/>
          <w:noProof/>
        </w:rPr>
      </w:pPr>
    </w:p>
    <w:p w14:paraId="14501717" w14:textId="77777777" w:rsidR="00650419" w:rsidRPr="00C8579C" w:rsidRDefault="00650419" w:rsidP="001D5294">
      <w:pPr>
        <w:keepLines/>
        <w:ind w:right="424"/>
        <w:jc w:val="center"/>
        <w:rPr>
          <w:rFonts w:ascii="Tahoma" w:hAnsi="Tahoma" w:cs="Tahoma"/>
          <w:noProof/>
        </w:rPr>
      </w:pPr>
    </w:p>
    <w:p w14:paraId="5F928FD1" w14:textId="77777777" w:rsidR="00F46CA6" w:rsidRPr="00C8579C" w:rsidRDefault="00F46CA6" w:rsidP="001D5294">
      <w:pPr>
        <w:keepLines/>
        <w:ind w:right="424"/>
        <w:jc w:val="center"/>
        <w:rPr>
          <w:rFonts w:ascii="Tahoma" w:hAnsi="Tahoma" w:cs="Tahoma"/>
          <w:noProof/>
        </w:rPr>
      </w:pPr>
    </w:p>
    <w:p w14:paraId="14A42330" w14:textId="29529F50" w:rsidR="00413199" w:rsidRPr="00C8579C" w:rsidRDefault="000D748B" w:rsidP="001D5294">
      <w:pPr>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C6329B">
        <w:rPr>
          <w:rFonts w:ascii="Tahoma" w:hAnsi="Tahoma" w:cs="Tahoma"/>
          <w:noProof/>
        </w:rPr>
        <w:t>maj</w:t>
      </w:r>
      <w:r w:rsidR="00D72D98">
        <w:rPr>
          <w:rFonts w:ascii="Tahoma" w:hAnsi="Tahoma" w:cs="Tahoma"/>
          <w:noProof/>
        </w:rPr>
        <w:t xml:space="preserve"> 2023</w:t>
      </w:r>
    </w:p>
    <w:p w14:paraId="6CA4621F" w14:textId="77777777" w:rsidR="00510D8C" w:rsidRDefault="00510D8C" w:rsidP="001D5294">
      <w:pPr>
        <w:pStyle w:val="Naslov1"/>
        <w:keepNext w:val="0"/>
        <w:keepLines/>
        <w:jc w:val="center"/>
        <w:rPr>
          <w:rFonts w:ascii="Tahoma" w:hAnsi="Tahoma" w:cs="Tahoma"/>
          <w:sz w:val="28"/>
          <w:szCs w:val="28"/>
          <w:lang w:val="sl-SI"/>
        </w:rPr>
      </w:pPr>
      <w:bookmarkStart w:id="0" w:name="_Toc178483388"/>
    </w:p>
    <w:p w14:paraId="1E5BF707" w14:textId="77777777" w:rsidR="00510D8C" w:rsidRDefault="00510D8C" w:rsidP="001D5294">
      <w:pPr>
        <w:pStyle w:val="Naslov1"/>
        <w:keepNext w:val="0"/>
        <w:keepLines/>
        <w:jc w:val="center"/>
        <w:rPr>
          <w:rFonts w:ascii="Tahoma" w:hAnsi="Tahoma" w:cs="Tahoma"/>
          <w:sz w:val="28"/>
          <w:szCs w:val="28"/>
          <w:lang w:val="sl-SI"/>
        </w:rPr>
      </w:pPr>
    </w:p>
    <w:p w14:paraId="67A2534E" w14:textId="77777777" w:rsidR="00510D8C" w:rsidRDefault="00510D8C" w:rsidP="001D5294">
      <w:pPr>
        <w:pStyle w:val="Naslov1"/>
        <w:keepNext w:val="0"/>
        <w:keepLines/>
        <w:jc w:val="center"/>
        <w:rPr>
          <w:rFonts w:ascii="Tahoma" w:hAnsi="Tahoma" w:cs="Tahoma"/>
          <w:sz w:val="28"/>
          <w:szCs w:val="28"/>
          <w:lang w:val="sl-SI"/>
        </w:rPr>
      </w:pPr>
    </w:p>
    <w:p w14:paraId="108E9E2A" w14:textId="77777777" w:rsidR="00510D8C" w:rsidRDefault="00510D8C" w:rsidP="001D5294">
      <w:pPr>
        <w:pStyle w:val="Naslov1"/>
        <w:keepNext w:val="0"/>
        <w:keepLines/>
        <w:jc w:val="center"/>
        <w:rPr>
          <w:rFonts w:ascii="Tahoma" w:hAnsi="Tahoma" w:cs="Tahoma"/>
          <w:sz w:val="28"/>
          <w:szCs w:val="28"/>
          <w:lang w:val="sl-SI"/>
        </w:rPr>
      </w:pPr>
    </w:p>
    <w:p w14:paraId="77E6AF3E" w14:textId="21FD6168" w:rsidR="007C70A1" w:rsidRPr="00C8579C" w:rsidRDefault="007C70A1" w:rsidP="001D5294">
      <w:pPr>
        <w:pStyle w:val="Naslov1"/>
        <w:keepNext w:val="0"/>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1D5294">
      <w:pPr>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1D5294">
      <w:pPr>
        <w:keepLines/>
        <w:rPr>
          <w:rFonts w:ascii="Tahoma" w:hAnsi="Tahoma" w:cs="Tahoma"/>
        </w:rPr>
      </w:pPr>
    </w:p>
    <w:p w14:paraId="2443EB7C" w14:textId="77777777" w:rsidR="007C70A1" w:rsidRPr="00C8579C" w:rsidRDefault="007C70A1" w:rsidP="001D5294">
      <w:pPr>
        <w:keepLines/>
        <w:rPr>
          <w:rFonts w:ascii="Tahoma" w:hAnsi="Tahoma" w:cs="Tahoma"/>
        </w:rPr>
      </w:pPr>
    </w:p>
    <w:p w14:paraId="5CADCBF0" w14:textId="77777777" w:rsidR="007C70A1" w:rsidRPr="00C8579C" w:rsidRDefault="007C70A1" w:rsidP="001D5294">
      <w:pPr>
        <w:keepLines/>
        <w:rPr>
          <w:rFonts w:ascii="Tahoma" w:hAnsi="Tahoma" w:cs="Tahoma"/>
        </w:rPr>
      </w:pPr>
    </w:p>
    <w:p w14:paraId="12759281" w14:textId="77777777" w:rsidR="007C70A1" w:rsidRPr="00C8579C" w:rsidRDefault="00A04160" w:rsidP="001D5294">
      <w:pPr>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1D5294">
      <w:pPr>
        <w:keepLines/>
        <w:rPr>
          <w:rFonts w:ascii="Tahoma" w:hAnsi="Tahoma" w:cs="Tahoma"/>
        </w:rPr>
      </w:pPr>
    </w:p>
    <w:p w14:paraId="6EC473C2" w14:textId="77777777" w:rsidR="007C70A1" w:rsidRPr="00C8579C" w:rsidRDefault="007C70A1" w:rsidP="001D5294">
      <w:pPr>
        <w:keepLines/>
        <w:jc w:val="center"/>
        <w:rPr>
          <w:rFonts w:ascii="Tahoma" w:hAnsi="Tahoma" w:cs="Tahoma"/>
        </w:rPr>
      </w:pPr>
    </w:p>
    <w:p w14:paraId="0199DA6F" w14:textId="77777777" w:rsidR="007C70A1" w:rsidRPr="00C8579C" w:rsidRDefault="007C70A1" w:rsidP="001D5294">
      <w:pPr>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1D5294">
      <w:pPr>
        <w:keepLines/>
        <w:jc w:val="center"/>
        <w:rPr>
          <w:rFonts w:ascii="Tahoma" w:hAnsi="Tahoma" w:cs="Tahoma"/>
        </w:rPr>
      </w:pPr>
    </w:p>
    <w:p w14:paraId="4AEAEF45" w14:textId="77777777" w:rsidR="007C70A1" w:rsidRPr="00C8579C" w:rsidRDefault="007C70A1" w:rsidP="001D5294">
      <w:pPr>
        <w:keepLines/>
        <w:jc w:val="center"/>
        <w:rPr>
          <w:rFonts w:ascii="Tahoma" w:hAnsi="Tahoma" w:cs="Tahoma"/>
        </w:rPr>
      </w:pPr>
    </w:p>
    <w:p w14:paraId="31EA036A" w14:textId="77777777" w:rsidR="00D9227D" w:rsidRPr="00C8579C" w:rsidRDefault="00D9227D" w:rsidP="001D5294">
      <w:pPr>
        <w:keepLines/>
        <w:jc w:val="center"/>
        <w:rPr>
          <w:rFonts w:ascii="Tahoma" w:hAnsi="Tahoma" w:cs="Tahoma"/>
        </w:rPr>
      </w:pPr>
    </w:p>
    <w:p w14:paraId="7991CFD2" w14:textId="77777777" w:rsidR="007C70A1" w:rsidRPr="00C8579C" w:rsidRDefault="007C70A1" w:rsidP="001D5294">
      <w:pPr>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1D5294">
      <w:pPr>
        <w:keepLines/>
        <w:rPr>
          <w:rFonts w:ascii="Tahoma" w:hAnsi="Tahoma" w:cs="Tahoma"/>
        </w:rPr>
      </w:pPr>
    </w:p>
    <w:p w14:paraId="1FD5C1F8" w14:textId="0601A311" w:rsidR="001B10C8" w:rsidRDefault="001B10C8" w:rsidP="001D5294">
      <w:pPr>
        <w:keepLines/>
        <w:rPr>
          <w:rFonts w:ascii="Tahoma" w:hAnsi="Tahoma" w:cs="Tahoma"/>
        </w:rPr>
      </w:pPr>
    </w:p>
    <w:p w14:paraId="07D98617" w14:textId="669F1A76" w:rsidR="00510D8C" w:rsidRDefault="00510D8C" w:rsidP="001D5294">
      <w:pPr>
        <w:keepLines/>
        <w:rPr>
          <w:rFonts w:ascii="Tahoma" w:hAnsi="Tahoma" w:cs="Tahoma"/>
        </w:rPr>
      </w:pPr>
    </w:p>
    <w:p w14:paraId="00C70AF8" w14:textId="77777777" w:rsidR="00510D8C" w:rsidRPr="00C8579C" w:rsidRDefault="00510D8C" w:rsidP="001D5294">
      <w:pPr>
        <w:keepLines/>
        <w:rPr>
          <w:rFonts w:ascii="Tahoma" w:hAnsi="Tahoma" w:cs="Tahoma"/>
        </w:rPr>
      </w:pPr>
    </w:p>
    <w:p w14:paraId="667F0AAD" w14:textId="0AD22396" w:rsidR="009A5F76" w:rsidRPr="00510D8C" w:rsidRDefault="00FF0BBB" w:rsidP="001D5294">
      <w:pPr>
        <w:keepLines/>
        <w:ind w:right="424"/>
        <w:jc w:val="center"/>
        <w:rPr>
          <w:rFonts w:ascii="Tahoma" w:hAnsi="Tahoma" w:cs="Tahoma"/>
          <w:b/>
        </w:rPr>
      </w:pPr>
      <w:r w:rsidRPr="00C8579C">
        <w:rPr>
          <w:rFonts w:ascii="Tahoma" w:hAnsi="Tahoma" w:cs="Tahoma"/>
          <w:b/>
          <w:color w:val="000000"/>
          <w:sz w:val="28"/>
          <w:szCs w:val="28"/>
        </w:rPr>
        <w:t>»</w:t>
      </w:r>
      <w:r w:rsidR="00865359">
        <w:rPr>
          <w:rFonts w:ascii="Tahoma" w:hAnsi="Tahoma" w:cs="Tahoma"/>
          <w:b/>
          <w:color w:val="000000"/>
          <w:sz w:val="28"/>
          <w:szCs w:val="28"/>
        </w:rPr>
        <w:t>Dobava PVC strukturnega materiala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1D5294">
      <w:pPr>
        <w:keepLines/>
        <w:jc w:val="center"/>
        <w:rPr>
          <w:rFonts w:ascii="Tahoma" w:hAnsi="Tahoma" w:cs="Tahoma"/>
        </w:rPr>
      </w:pPr>
    </w:p>
    <w:p w14:paraId="789601FF" w14:textId="77777777" w:rsidR="007D7739" w:rsidRPr="00C8579C" w:rsidRDefault="007D7739" w:rsidP="001D5294">
      <w:pPr>
        <w:keepLines/>
        <w:jc w:val="center"/>
        <w:rPr>
          <w:rFonts w:ascii="Tahoma" w:hAnsi="Tahoma" w:cs="Tahoma"/>
        </w:rPr>
      </w:pPr>
    </w:p>
    <w:p w14:paraId="2DD78C0C" w14:textId="77777777" w:rsidR="007F3A0A" w:rsidRPr="00C8579C" w:rsidRDefault="007F3A0A" w:rsidP="001D5294">
      <w:pPr>
        <w:keepLines/>
        <w:jc w:val="both"/>
        <w:rPr>
          <w:rFonts w:ascii="Tahoma" w:hAnsi="Tahoma" w:cs="Tahoma"/>
        </w:rPr>
      </w:pPr>
    </w:p>
    <w:p w14:paraId="41247E4D" w14:textId="77777777" w:rsidR="00D9227D" w:rsidRPr="00C8579C" w:rsidRDefault="00D9227D" w:rsidP="001D5294">
      <w:pPr>
        <w:keepLines/>
        <w:rPr>
          <w:rFonts w:ascii="Tahoma" w:hAnsi="Tahoma" w:cs="Tahoma"/>
        </w:rPr>
      </w:pPr>
    </w:p>
    <w:p w14:paraId="300E36ED" w14:textId="50BE25A4" w:rsidR="007C70A1" w:rsidRPr="00C8579C" w:rsidRDefault="006A1CBC" w:rsidP="001D5294">
      <w:pPr>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FD2833">
        <w:rPr>
          <w:rFonts w:ascii="Tahoma" w:hAnsi="Tahoma" w:cs="Tahoma"/>
        </w:rPr>
        <w:t>a</w:t>
      </w:r>
      <w:r w:rsidR="00003301">
        <w:rPr>
          <w:rFonts w:ascii="Tahoma" w:hAnsi="Tahoma" w:cs="Tahoma"/>
        </w:rPr>
        <w:t xml:space="preserve"> </w:t>
      </w:r>
      <w:r w:rsidR="00FD2833">
        <w:rPr>
          <w:rFonts w:ascii="Tahoma" w:hAnsi="Tahoma" w:cs="Tahoma"/>
        </w:rPr>
        <w:t>pogodba</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1D5294">
      <w:pPr>
        <w:keepLines/>
        <w:rPr>
          <w:rFonts w:ascii="Tahoma" w:hAnsi="Tahoma" w:cs="Tahoma"/>
          <w:color w:val="FF0000"/>
        </w:rPr>
      </w:pPr>
    </w:p>
    <w:p w14:paraId="2A24540E" w14:textId="77777777" w:rsidR="007C70A1" w:rsidRPr="00C8579C" w:rsidRDefault="007C70A1" w:rsidP="001D5294">
      <w:pPr>
        <w:keepLines/>
        <w:rPr>
          <w:rFonts w:ascii="Tahoma" w:hAnsi="Tahoma" w:cs="Tahoma"/>
          <w:color w:val="FF0000"/>
        </w:rPr>
      </w:pPr>
    </w:p>
    <w:p w14:paraId="4EB96025" w14:textId="77777777" w:rsidR="007C70A1" w:rsidRPr="00C8579C" w:rsidRDefault="007C70A1" w:rsidP="001D5294">
      <w:pPr>
        <w:keepLines/>
        <w:rPr>
          <w:rFonts w:ascii="Tahoma" w:hAnsi="Tahoma" w:cs="Tahoma"/>
          <w:color w:val="FF0000"/>
        </w:rPr>
      </w:pPr>
    </w:p>
    <w:p w14:paraId="38AA5B16" w14:textId="77777777" w:rsidR="007C70A1" w:rsidRPr="00C8579C" w:rsidRDefault="007C70A1" w:rsidP="001D5294">
      <w:pPr>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1D5294">
      <w:pPr>
        <w:keepLines/>
        <w:autoSpaceDE w:val="0"/>
        <w:autoSpaceDN w:val="0"/>
        <w:adjustRightInd w:val="0"/>
        <w:rPr>
          <w:rFonts w:ascii="Tahoma" w:hAnsi="Tahoma" w:cs="Tahoma"/>
        </w:rPr>
      </w:pPr>
    </w:p>
    <w:p w14:paraId="7B6D7896" w14:textId="77777777" w:rsidR="00D9227D" w:rsidRPr="00C8579C" w:rsidRDefault="00D9227D" w:rsidP="001D5294">
      <w:pPr>
        <w:keepLines/>
        <w:autoSpaceDE w:val="0"/>
        <w:autoSpaceDN w:val="0"/>
        <w:adjustRightInd w:val="0"/>
        <w:jc w:val="right"/>
        <w:rPr>
          <w:rFonts w:ascii="Tahoma" w:hAnsi="Tahoma" w:cs="Tahoma"/>
          <w:bCs/>
        </w:rPr>
      </w:pPr>
    </w:p>
    <w:p w14:paraId="31B80103" w14:textId="77777777" w:rsidR="00325548" w:rsidRPr="00C8579C" w:rsidRDefault="00325548" w:rsidP="001D5294">
      <w:pPr>
        <w:keepLines/>
        <w:autoSpaceDE w:val="0"/>
        <w:autoSpaceDN w:val="0"/>
        <w:adjustRightInd w:val="0"/>
        <w:jc w:val="right"/>
        <w:rPr>
          <w:rFonts w:ascii="Tahoma" w:hAnsi="Tahoma" w:cs="Tahoma"/>
          <w:bCs/>
        </w:rPr>
      </w:pPr>
    </w:p>
    <w:p w14:paraId="7B0BA6EE" w14:textId="77777777" w:rsidR="00325548" w:rsidRPr="00C8579C" w:rsidRDefault="00325548" w:rsidP="001D5294">
      <w:pPr>
        <w:keepLines/>
        <w:autoSpaceDE w:val="0"/>
        <w:autoSpaceDN w:val="0"/>
        <w:adjustRightInd w:val="0"/>
        <w:jc w:val="right"/>
        <w:rPr>
          <w:rFonts w:ascii="Tahoma" w:hAnsi="Tahoma" w:cs="Tahoma"/>
          <w:bCs/>
        </w:rPr>
      </w:pPr>
    </w:p>
    <w:p w14:paraId="090FE64F" w14:textId="77777777" w:rsidR="00325548" w:rsidRPr="00C8579C" w:rsidRDefault="00325548" w:rsidP="001D5294">
      <w:pPr>
        <w:keepLines/>
        <w:autoSpaceDE w:val="0"/>
        <w:autoSpaceDN w:val="0"/>
        <w:adjustRightInd w:val="0"/>
        <w:jc w:val="right"/>
        <w:rPr>
          <w:rFonts w:ascii="Tahoma" w:hAnsi="Tahoma" w:cs="Tahoma"/>
          <w:bCs/>
        </w:rPr>
      </w:pPr>
    </w:p>
    <w:p w14:paraId="42032344" w14:textId="4CAE8F79" w:rsidR="00325548" w:rsidRPr="00C8579C" w:rsidRDefault="001F195B" w:rsidP="001D5294">
      <w:pPr>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D72D98">
        <w:rPr>
          <w:rFonts w:ascii="Tahoma" w:hAnsi="Tahoma" w:cs="Tahoma"/>
          <w:bCs/>
        </w:rPr>
        <w:t>Direktor:</w:t>
      </w:r>
    </w:p>
    <w:p w14:paraId="0D6CB4E2" w14:textId="263823B8" w:rsidR="007C70A1" w:rsidRPr="00C8579C" w:rsidRDefault="00D72D98" w:rsidP="001D5294">
      <w:pPr>
        <w:keepLines/>
        <w:ind w:left="4956" w:firstLine="708"/>
        <w:rPr>
          <w:rFonts w:ascii="Tahoma" w:hAnsi="Tahoma" w:cs="Tahoma"/>
        </w:rPr>
      </w:pPr>
      <w:r>
        <w:rPr>
          <w:rFonts w:ascii="Tahoma" w:hAnsi="Tahoma" w:cs="Tahoma"/>
          <w:bCs/>
        </w:rPr>
        <w:t xml:space="preserve">             </w:t>
      </w:r>
      <w:r w:rsidR="00865359">
        <w:rPr>
          <w:rFonts w:ascii="Tahoma" w:hAnsi="Tahoma" w:cs="Tahoma"/>
          <w:bCs/>
        </w:rPr>
        <w:t>l.r.</w:t>
      </w:r>
      <w:r>
        <w:rPr>
          <w:rFonts w:ascii="Tahoma" w:hAnsi="Tahoma" w:cs="Tahoma"/>
          <w:bCs/>
        </w:rPr>
        <w:t xml:space="preserve">  </w:t>
      </w:r>
      <w:r w:rsidR="00865359">
        <w:rPr>
          <w:rFonts w:ascii="Tahoma" w:hAnsi="Tahoma" w:cs="Tahoma"/>
          <w:bCs/>
        </w:rPr>
        <w:t>Krištof Mlakar</w:t>
      </w:r>
    </w:p>
    <w:p w14:paraId="1E63F907" w14:textId="77777777" w:rsidR="007C70A1" w:rsidRPr="00C8579C" w:rsidRDefault="007C70A1" w:rsidP="001D5294">
      <w:pPr>
        <w:keepLines/>
        <w:rPr>
          <w:rFonts w:ascii="Tahoma" w:hAnsi="Tahoma" w:cs="Tahoma"/>
        </w:rPr>
      </w:pPr>
    </w:p>
    <w:p w14:paraId="7C553A7C" w14:textId="77777777" w:rsidR="00325548" w:rsidRPr="00C8579C" w:rsidRDefault="00325548" w:rsidP="001D5294">
      <w:pPr>
        <w:keepLines/>
        <w:rPr>
          <w:rFonts w:ascii="Tahoma" w:hAnsi="Tahoma" w:cs="Tahoma"/>
        </w:rPr>
      </w:pPr>
    </w:p>
    <w:p w14:paraId="6CB1A90C" w14:textId="77777777" w:rsidR="00325548" w:rsidRPr="00C8579C" w:rsidRDefault="00325548" w:rsidP="001D5294">
      <w:pPr>
        <w:keepLines/>
        <w:rPr>
          <w:rFonts w:ascii="Tahoma" w:hAnsi="Tahoma" w:cs="Tahoma"/>
        </w:rPr>
      </w:pPr>
    </w:p>
    <w:p w14:paraId="76AF10E4" w14:textId="77777777" w:rsidR="00325548" w:rsidRPr="00C8579C" w:rsidRDefault="00325548" w:rsidP="001D5294">
      <w:pPr>
        <w:keepLines/>
        <w:rPr>
          <w:rFonts w:ascii="Tahoma" w:hAnsi="Tahoma" w:cs="Tahoma"/>
        </w:rPr>
      </w:pPr>
    </w:p>
    <w:p w14:paraId="3527EB72" w14:textId="77777777" w:rsidR="00325548" w:rsidRPr="00C8579C" w:rsidRDefault="00325548" w:rsidP="001D5294">
      <w:pPr>
        <w:keepLines/>
        <w:rPr>
          <w:rFonts w:ascii="Tahoma" w:hAnsi="Tahoma" w:cs="Tahoma"/>
        </w:rPr>
      </w:pPr>
    </w:p>
    <w:p w14:paraId="57804E8D" w14:textId="77777777" w:rsidR="00325548" w:rsidRPr="00C8579C" w:rsidRDefault="00325548" w:rsidP="001D5294">
      <w:pPr>
        <w:keepLines/>
        <w:rPr>
          <w:rFonts w:ascii="Tahoma" w:hAnsi="Tahoma" w:cs="Tahoma"/>
        </w:rPr>
      </w:pPr>
    </w:p>
    <w:p w14:paraId="705264C4" w14:textId="77777777" w:rsidR="00542462" w:rsidRPr="00C8579C" w:rsidRDefault="00890FA5" w:rsidP="001D5294">
      <w:pPr>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1D5294">
      <w:pPr>
        <w:keepLines/>
        <w:jc w:val="both"/>
        <w:rPr>
          <w:rFonts w:ascii="Tahoma" w:hAnsi="Tahoma" w:cs="Tahoma"/>
          <w:b/>
          <w:sz w:val="16"/>
          <w:szCs w:val="16"/>
        </w:rPr>
      </w:pPr>
    </w:p>
    <w:p w14:paraId="6195CBC1" w14:textId="77777777" w:rsidR="007C70A1" w:rsidRPr="00C8579C" w:rsidRDefault="007C70A1" w:rsidP="001D5294">
      <w:pPr>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1D5294">
      <w:pPr>
        <w:keepLines/>
        <w:jc w:val="both"/>
        <w:rPr>
          <w:rFonts w:ascii="Tahoma" w:hAnsi="Tahoma" w:cs="Tahoma"/>
          <w:b/>
        </w:rPr>
      </w:pPr>
    </w:p>
    <w:p w14:paraId="57138025" w14:textId="6187FB2F" w:rsidR="00C85E3C" w:rsidRDefault="00C85E3C" w:rsidP="001D5294">
      <w:pPr>
        <w:keepLines/>
        <w:jc w:val="both"/>
        <w:rPr>
          <w:rFonts w:ascii="Tahoma" w:hAnsi="Tahoma" w:cs="Tahoma"/>
        </w:rPr>
      </w:pPr>
      <w:r w:rsidRPr="00E938DF">
        <w:rPr>
          <w:rFonts w:ascii="Tahoma" w:hAnsi="Tahoma" w:cs="Tahoma"/>
        </w:rPr>
        <w:t>Predmet javnega naročila je</w:t>
      </w:r>
      <w:r w:rsidR="00EE2388">
        <w:rPr>
          <w:rFonts w:ascii="Tahoma" w:hAnsi="Tahoma" w:cs="Tahoma"/>
        </w:rPr>
        <w:t xml:space="preserve"> </w:t>
      </w:r>
      <w:r w:rsidR="00865359">
        <w:rPr>
          <w:rFonts w:ascii="Tahoma" w:hAnsi="Tahoma" w:cs="Tahoma"/>
        </w:rPr>
        <w:t xml:space="preserve">Dobava PVC strukturnega </w:t>
      </w:r>
      <w:r w:rsidR="00865359" w:rsidRPr="00285E11">
        <w:rPr>
          <w:rFonts w:ascii="Tahoma" w:hAnsi="Tahoma" w:cs="Tahoma"/>
        </w:rPr>
        <w:t>materiala</w:t>
      </w:r>
      <w:r w:rsidR="00FB344C" w:rsidRPr="00285E11">
        <w:rPr>
          <w:rFonts w:ascii="Tahoma" w:hAnsi="Tahoma" w:cs="Tahoma"/>
        </w:rPr>
        <w:t xml:space="preserve"> v količini 400 m</w:t>
      </w:r>
      <w:r w:rsidR="00285E11" w:rsidRPr="00285E11">
        <w:rPr>
          <w:rFonts w:ascii="Tahoma" w:hAnsi="Tahoma" w:cs="Tahoma"/>
          <w:vertAlign w:val="superscript"/>
        </w:rPr>
        <w:t>3</w:t>
      </w:r>
      <w:r w:rsidR="00587BCD">
        <w:rPr>
          <w:rFonts w:ascii="Tahoma" w:hAnsi="Tahoma" w:cs="Tahoma"/>
        </w:rPr>
        <w:t xml:space="preserve">, ki je </w:t>
      </w:r>
      <w:r>
        <w:rPr>
          <w:rFonts w:ascii="Tahoma" w:hAnsi="Tahoma" w:cs="Tahoma"/>
        </w:rPr>
        <w:t>podrobno opisan v točki 2. razpisne dokumentacije.</w:t>
      </w:r>
    </w:p>
    <w:p w14:paraId="167D1A66" w14:textId="1970497A" w:rsidR="00777852" w:rsidRPr="00C8579C" w:rsidRDefault="00777852" w:rsidP="001D5294">
      <w:pPr>
        <w:keepLines/>
        <w:jc w:val="both"/>
        <w:rPr>
          <w:rFonts w:ascii="Tahoma" w:hAnsi="Tahoma" w:cs="Tahoma"/>
          <w:highlight w:val="yellow"/>
        </w:rPr>
      </w:pPr>
    </w:p>
    <w:p w14:paraId="586A713A" w14:textId="77777777" w:rsidR="007C70A1" w:rsidRPr="00C8579C" w:rsidRDefault="007C70A1" w:rsidP="001D5294">
      <w:pPr>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1D5294">
      <w:pPr>
        <w:keepLines/>
        <w:jc w:val="both"/>
        <w:rPr>
          <w:rFonts w:ascii="Tahoma" w:hAnsi="Tahoma" w:cs="Tahoma"/>
        </w:rPr>
      </w:pPr>
    </w:p>
    <w:p w14:paraId="765EA1B7" w14:textId="51169821" w:rsidR="007C70A1" w:rsidRPr="00C8579C" w:rsidRDefault="007C70A1" w:rsidP="001D5294">
      <w:pPr>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865359">
        <w:rPr>
          <w:rFonts w:ascii="Tahoma" w:hAnsi="Tahoma" w:cs="Tahoma"/>
          <w:b/>
          <w:color w:val="000000"/>
        </w:rPr>
        <w:t>Dobava PVC strukturnega materiala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1D5294">
      <w:pPr>
        <w:keepLines/>
        <w:ind w:left="708"/>
        <w:jc w:val="both"/>
        <w:rPr>
          <w:rFonts w:ascii="Tahoma" w:hAnsi="Tahoma" w:cs="Tahoma"/>
          <w:b/>
        </w:rPr>
      </w:pPr>
    </w:p>
    <w:p w14:paraId="654F8D03" w14:textId="77777777" w:rsidR="007C70A1" w:rsidRPr="00C8579C" w:rsidRDefault="007C70A1" w:rsidP="001D5294">
      <w:pPr>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1D5294">
      <w:pPr>
        <w:keepLines/>
        <w:jc w:val="both"/>
      </w:pPr>
    </w:p>
    <w:p w14:paraId="18A41243" w14:textId="77777777" w:rsidR="00D96294" w:rsidRPr="00C8579C" w:rsidRDefault="00D96294" w:rsidP="001D5294">
      <w:pPr>
        <w:pStyle w:val="Telobesedila3"/>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1D5294">
      <w:pPr>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1D5294">
      <w:pPr>
        <w:pStyle w:val="BESEDILO"/>
        <w:widowControl/>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FAF0387" w14:textId="77777777" w:rsidR="00EE2388" w:rsidRDefault="00EE2388" w:rsidP="001D5294">
      <w:pPr>
        <w:pStyle w:val="BESEDILO"/>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odl. US in 20/18 – OROZ631, v nadaljevanju: Obligacijski zakonik),</w:t>
      </w:r>
    </w:p>
    <w:p w14:paraId="38272357" w14:textId="77777777" w:rsidR="00EE2388" w:rsidRPr="00C24AB6" w:rsidRDefault="00EE2388" w:rsidP="001D5294">
      <w:pPr>
        <w:pStyle w:val="BESEDILO"/>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1D5294">
      <w:pPr>
        <w:keepLines/>
        <w:ind w:left="720"/>
        <w:jc w:val="both"/>
        <w:rPr>
          <w:rFonts w:ascii="Tahoma" w:hAnsi="Tahoma" w:cs="Tahoma"/>
        </w:rPr>
      </w:pPr>
    </w:p>
    <w:p w14:paraId="38A51C43" w14:textId="2D3DC2BF" w:rsidR="00D96294" w:rsidRDefault="00D96294" w:rsidP="001D5294">
      <w:pPr>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1D5294">
      <w:pPr>
        <w:keepLines/>
        <w:jc w:val="both"/>
        <w:rPr>
          <w:rFonts w:ascii="Tahoma" w:hAnsi="Tahoma" w:cs="Tahoma"/>
        </w:rPr>
      </w:pPr>
    </w:p>
    <w:p w14:paraId="7C1C03D6" w14:textId="77777777" w:rsidR="007C70A1" w:rsidRPr="00C8579C" w:rsidRDefault="007C70A1" w:rsidP="001D5294">
      <w:pPr>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1D5294">
      <w:pPr>
        <w:keepLines/>
        <w:jc w:val="both"/>
        <w:rPr>
          <w:rFonts w:ascii="Tahoma" w:hAnsi="Tahoma" w:cs="Tahoma"/>
          <w:b/>
        </w:rPr>
      </w:pPr>
    </w:p>
    <w:p w14:paraId="076E47B3" w14:textId="77777777" w:rsidR="00137300" w:rsidRPr="00C8579C" w:rsidRDefault="002A23A6" w:rsidP="001D5294">
      <w:pPr>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1D5294">
      <w:pPr>
        <w:keepLines/>
        <w:jc w:val="both"/>
        <w:rPr>
          <w:rFonts w:ascii="Tahoma" w:hAnsi="Tahoma" w:cs="Tahoma"/>
        </w:rPr>
      </w:pPr>
    </w:p>
    <w:p w14:paraId="0D35CC80" w14:textId="77777777" w:rsidR="002A23A6" w:rsidRPr="00C8579C" w:rsidRDefault="002A23A6" w:rsidP="001D5294">
      <w:pPr>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1D5294">
      <w:pPr>
        <w:keepLines/>
        <w:jc w:val="both"/>
        <w:rPr>
          <w:rFonts w:ascii="Tahoma" w:hAnsi="Tahoma" w:cs="Tahoma"/>
        </w:rPr>
      </w:pPr>
    </w:p>
    <w:p w14:paraId="7A6B23FC" w14:textId="77777777" w:rsidR="007C70A1" w:rsidRPr="00C8579C" w:rsidRDefault="007C70A1" w:rsidP="001D5294">
      <w:pPr>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1D5294">
      <w:pPr>
        <w:keepLines/>
        <w:jc w:val="both"/>
        <w:rPr>
          <w:rFonts w:ascii="Tahoma" w:hAnsi="Tahoma" w:cs="Tahoma"/>
        </w:rPr>
      </w:pPr>
    </w:p>
    <w:p w14:paraId="55C4B4A3" w14:textId="4BF34A4C" w:rsidR="0094613F" w:rsidRPr="00C8579C" w:rsidRDefault="0094613F" w:rsidP="001D5294">
      <w:pPr>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18149A">
        <w:rPr>
          <w:rFonts w:ascii="Tahoma" w:hAnsi="Tahoma"/>
        </w:rPr>
        <w:t xml:space="preserve">, vendar </w:t>
      </w:r>
      <w:r w:rsidR="005804E9" w:rsidRPr="0018149A">
        <w:rPr>
          <w:rFonts w:ascii="Tahoma" w:hAnsi="Tahoma"/>
          <w:b/>
        </w:rPr>
        <w:t xml:space="preserve">najkasneje </w:t>
      </w:r>
      <w:r w:rsidR="00D72D98" w:rsidRPr="0018149A">
        <w:rPr>
          <w:rFonts w:ascii="Tahoma" w:hAnsi="Tahoma"/>
          <w:b/>
        </w:rPr>
        <w:t xml:space="preserve">do </w:t>
      </w:r>
      <w:r w:rsidR="002E5164" w:rsidRPr="0018149A">
        <w:rPr>
          <w:rFonts w:ascii="Tahoma" w:hAnsi="Tahoma"/>
          <w:b/>
        </w:rPr>
        <w:t>19</w:t>
      </w:r>
      <w:r w:rsidR="00D72D98" w:rsidRPr="0018149A">
        <w:rPr>
          <w:rFonts w:ascii="Tahoma" w:hAnsi="Tahoma"/>
          <w:b/>
        </w:rPr>
        <w:t xml:space="preserve">. </w:t>
      </w:r>
      <w:r w:rsidR="00374155" w:rsidRPr="0018149A">
        <w:rPr>
          <w:rFonts w:ascii="Tahoma" w:hAnsi="Tahoma"/>
          <w:b/>
        </w:rPr>
        <w:t>05</w:t>
      </w:r>
      <w:r w:rsidR="007F5D49" w:rsidRPr="0018149A">
        <w:rPr>
          <w:rFonts w:ascii="Tahoma" w:hAnsi="Tahoma"/>
          <w:b/>
        </w:rPr>
        <w:t>.</w:t>
      </w:r>
      <w:r w:rsidR="00C74A67" w:rsidRPr="0018149A">
        <w:rPr>
          <w:rFonts w:ascii="Tahoma" w:hAnsi="Tahoma"/>
          <w:b/>
        </w:rPr>
        <w:t xml:space="preserve"> </w:t>
      </w:r>
      <w:r w:rsidR="00D72D98" w:rsidRPr="0018149A">
        <w:rPr>
          <w:rFonts w:ascii="Tahoma" w:hAnsi="Tahoma"/>
          <w:b/>
        </w:rPr>
        <w:t>2023</w:t>
      </w:r>
      <w:r w:rsidRPr="0018149A">
        <w:rPr>
          <w:rFonts w:ascii="Tahoma" w:hAnsi="Tahoma"/>
          <w:b/>
        </w:rPr>
        <w:t xml:space="preserve"> do 10.00 ure</w:t>
      </w:r>
      <w:r w:rsidRPr="0018149A">
        <w:rPr>
          <w:rFonts w:ascii="Tahoma" w:hAnsi="Tahoma"/>
        </w:rPr>
        <w:t>.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5E4221">
        <w:rPr>
          <w:rFonts w:ascii="Tahoma" w:hAnsi="Tahoma"/>
        </w:rPr>
        <w:t xml:space="preserve">najkasneje </w:t>
      </w:r>
      <w:r w:rsidR="006056BB" w:rsidRPr="005E4221">
        <w:rPr>
          <w:rFonts w:ascii="Tahoma" w:hAnsi="Tahoma"/>
          <w:b/>
        </w:rPr>
        <w:t xml:space="preserve">do </w:t>
      </w:r>
      <w:r w:rsidR="005E4221" w:rsidRPr="005E4221">
        <w:rPr>
          <w:rFonts w:ascii="Tahoma" w:hAnsi="Tahoma"/>
          <w:b/>
        </w:rPr>
        <w:t>štiri dni pred rokom za predložitev ponudb</w:t>
      </w:r>
      <w:r w:rsidRPr="005E4221">
        <w:rPr>
          <w:rFonts w:ascii="Tahoma" w:hAnsi="Tahoma"/>
        </w:rPr>
        <w:t xml:space="preserve"> pod pogojem, da bo zahteva posredovana pravočasno. Na drugače posredovane zahteve za dodatna pojasnila ali vprašanja naročnik ni dolžan odgovoriti.</w:t>
      </w:r>
    </w:p>
    <w:p w14:paraId="6FED8106" w14:textId="31EFC6EF" w:rsidR="005B06B7" w:rsidRPr="00C8579C" w:rsidRDefault="005B06B7" w:rsidP="001D5294">
      <w:pPr>
        <w:keepLines/>
        <w:jc w:val="both"/>
        <w:rPr>
          <w:rFonts w:ascii="Tahoma" w:hAnsi="Tahoma"/>
        </w:rPr>
      </w:pPr>
    </w:p>
    <w:p w14:paraId="5D31017B" w14:textId="77777777" w:rsidR="007C70A1" w:rsidRPr="00C8579C" w:rsidRDefault="007C70A1" w:rsidP="001D5294">
      <w:pPr>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1D5294">
      <w:pPr>
        <w:pStyle w:val="BESEDILO"/>
        <w:widowControl/>
        <w:tabs>
          <w:tab w:val="clear" w:pos="2155"/>
        </w:tabs>
        <w:rPr>
          <w:rFonts w:ascii="Tahoma" w:hAnsi="Tahoma" w:cs="Tahoma"/>
          <w:kern w:val="0"/>
        </w:rPr>
      </w:pPr>
    </w:p>
    <w:p w14:paraId="33114F98" w14:textId="3DAA964A" w:rsidR="00606533" w:rsidRDefault="00606533" w:rsidP="001D5294">
      <w:pPr>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0FB6227C" w14:textId="67FB435A" w:rsidR="005660C9" w:rsidRPr="00C8579C" w:rsidRDefault="005660C9" w:rsidP="001D5294">
      <w:pPr>
        <w:keepLines/>
        <w:jc w:val="both"/>
        <w:rPr>
          <w:rFonts w:ascii="Tahoma" w:hAnsi="Tahoma" w:cs="Tahoma"/>
        </w:rPr>
      </w:pPr>
    </w:p>
    <w:p w14:paraId="0F2FF363" w14:textId="77777777" w:rsidR="004F2EA8" w:rsidRPr="00C8579C" w:rsidRDefault="004F2EA8" w:rsidP="001D5294">
      <w:pPr>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1D5294">
      <w:pPr>
        <w:keepLines/>
        <w:rPr>
          <w:rFonts w:ascii="Tahoma" w:hAnsi="Tahoma" w:cs="Tahoma"/>
        </w:rPr>
      </w:pPr>
    </w:p>
    <w:p w14:paraId="2B394873" w14:textId="77777777" w:rsidR="00DF3A28" w:rsidRPr="00C8579C" w:rsidRDefault="004F2EA8" w:rsidP="001D5294">
      <w:pPr>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1D5294">
      <w:pPr>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4CF184EF" w:rsidR="00AE4BEB" w:rsidRPr="00C8579C" w:rsidRDefault="00865359" w:rsidP="001D5294">
      <w:pPr>
        <w:keepLines/>
        <w:numPr>
          <w:ilvl w:val="1"/>
          <w:numId w:val="2"/>
        </w:numPr>
        <w:jc w:val="both"/>
        <w:rPr>
          <w:rFonts w:ascii="Tahoma" w:hAnsi="Tahoma" w:cs="Tahoma"/>
          <w:b/>
        </w:rPr>
      </w:pPr>
      <w:r>
        <w:rPr>
          <w:rFonts w:ascii="Tahoma" w:hAnsi="Tahoma" w:cs="Tahoma"/>
          <w:b/>
        </w:rPr>
        <w:lastRenderedPageBreak/>
        <w:t>Pogodba</w:t>
      </w:r>
    </w:p>
    <w:p w14:paraId="6CC9C991" w14:textId="77777777" w:rsidR="00F1423B" w:rsidRPr="00C8579C" w:rsidRDefault="00F1423B" w:rsidP="001D5294">
      <w:pPr>
        <w:keepLines/>
        <w:ind w:hanging="360"/>
        <w:jc w:val="both"/>
        <w:rPr>
          <w:rFonts w:ascii="Tahoma" w:hAnsi="Tahoma" w:cs="Tahoma"/>
        </w:rPr>
      </w:pPr>
    </w:p>
    <w:p w14:paraId="253D207F" w14:textId="3BCC5BC3" w:rsidR="009A7FCB" w:rsidRPr="00C8579C" w:rsidRDefault="00865359" w:rsidP="001D5294">
      <w:pPr>
        <w:keepLines/>
        <w:jc w:val="both"/>
        <w:rPr>
          <w:rFonts w:ascii="Tahoma" w:hAnsi="Tahoma" w:cs="Tahoma"/>
        </w:rPr>
      </w:pPr>
      <w:r>
        <w:rPr>
          <w:rFonts w:ascii="Tahoma" w:hAnsi="Tahoma" w:cs="Tahoma"/>
        </w:rPr>
        <w:t>Pogodbo bo</w:t>
      </w:r>
      <w:r w:rsidR="00194AC2" w:rsidRPr="009D1DC5">
        <w:rPr>
          <w:rFonts w:ascii="Tahoma" w:hAnsi="Tahoma" w:cs="Tahoma"/>
        </w:rPr>
        <w:t xml:space="preserve"> z</w:t>
      </w:r>
      <w:r w:rsidR="00C0328F" w:rsidRPr="009D1DC5">
        <w:rPr>
          <w:rFonts w:ascii="Tahoma" w:hAnsi="Tahoma" w:cs="Tahoma"/>
        </w:rPr>
        <w:t xml:space="preserve"> </w:t>
      </w:r>
      <w:r>
        <w:rPr>
          <w:rFonts w:ascii="Tahoma" w:hAnsi="Tahoma" w:cs="Tahoma"/>
        </w:rPr>
        <w:t xml:space="preserve">izbranim ponudnikom </w:t>
      </w:r>
      <w:r w:rsidR="00194AC2" w:rsidRPr="009D1DC5">
        <w:rPr>
          <w:rFonts w:ascii="Tahoma" w:hAnsi="Tahoma" w:cs="Tahoma"/>
        </w:rPr>
        <w:t>podpisal zakoniti zastopnik naročnika.</w:t>
      </w:r>
      <w:r w:rsidR="00587BCD">
        <w:rPr>
          <w:rFonts w:ascii="Tahoma" w:hAnsi="Tahoma" w:cs="Tahoma"/>
        </w:rPr>
        <w:t xml:space="preserve"> </w:t>
      </w:r>
      <w:r>
        <w:rPr>
          <w:rFonts w:ascii="Tahoma" w:hAnsi="Tahoma" w:cs="Tahoma"/>
        </w:rPr>
        <w:t>Pogodba</w:t>
      </w:r>
      <w:r w:rsidR="0094082C" w:rsidRPr="009D1DC5">
        <w:rPr>
          <w:rFonts w:ascii="Tahoma" w:hAnsi="Tahoma" w:cs="Tahoma"/>
        </w:rPr>
        <w:t xml:space="preserve"> </w:t>
      </w:r>
      <w:r w:rsidR="00194AC2" w:rsidRPr="00C8579C">
        <w:rPr>
          <w:rFonts w:ascii="Tahoma" w:hAnsi="Tahoma" w:cs="Tahoma"/>
        </w:rPr>
        <w:t>se bo pred podpisom vsebinsko prilagodil</w:t>
      </w:r>
      <w:r>
        <w:rPr>
          <w:rFonts w:ascii="Tahoma" w:hAnsi="Tahoma" w:cs="Tahoma"/>
        </w:rPr>
        <w:t>a</w:t>
      </w:r>
      <w:r w:rsidR="00194AC2" w:rsidRPr="00C8579C">
        <w:rPr>
          <w:rFonts w:ascii="Tahoma" w:hAnsi="Tahoma" w:cs="Tahoma"/>
        </w:rPr>
        <w:t xml:space="preserve"> le glede na to, ali bo izbrani ponudnik predložil skupno ponudbo, prijavil sodelovanje podizvajalcev in podobno.</w:t>
      </w:r>
    </w:p>
    <w:p w14:paraId="35147A7C" w14:textId="77777777" w:rsidR="00AE4BEB" w:rsidRPr="00C8579C" w:rsidRDefault="00AE4BEB" w:rsidP="001D5294">
      <w:pPr>
        <w:keepLines/>
        <w:jc w:val="both"/>
        <w:rPr>
          <w:rFonts w:ascii="Tahoma" w:hAnsi="Tahoma" w:cs="Tahoma"/>
        </w:rPr>
      </w:pPr>
    </w:p>
    <w:p w14:paraId="6DABB26C" w14:textId="3E18CF3D" w:rsidR="00AE4BEB" w:rsidRPr="00C8579C" w:rsidRDefault="00AE4BEB" w:rsidP="001D5294">
      <w:pPr>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865359">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FD2833">
        <w:rPr>
          <w:rFonts w:ascii="Tahoma" w:hAnsi="Tahoma" w:cs="Tahoma"/>
        </w:rPr>
        <w:t>pogodbe</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865359">
        <w:rPr>
          <w:rFonts w:ascii="Tahoma" w:hAnsi="Tahoma" w:cs="Tahoma"/>
        </w:rPr>
        <w:t>pogodbe</w:t>
      </w:r>
      <w:r w:rsidR="003121C3" w:rsidRPr="00C8579C">
        <w:rPr>
          <w:rFonts w:ascii="Tahoma" w:hAnsi="Tahoma" w:cs="Tahoma"/>
        </w:rPr>
        <w:t>.</w:t>
      </w:r>
    </w:p>
    <w:p w14:paraId="4281C3A3" w14:textId="7FEF1A28" w:rsidR="005F1B04" w:rsidRPr="002956AB" w:rsidRDefault="005F1B04" w:rsidP="001D5294">
      <w:pPr>
        <w:keepLines/>
        <w:jc w:val="both"/>
        <w:rPr>
          <w:rFonts w:ascii="Tahoma" w:hAnsi="Tahoma" w:cs="Tahoma"/>
        </w:rPr>
      </w:pPr>
    </w:p>
    <w:p w14:paraId="745DC147" w14:textId="34A18390" w:rsidR="00AE4BEB" w:rsidRPr="00C8579C" w:rsidRDefault="00AE4BEB" w:rsidP="001D5294">
      <w:pPr>
        <w:keepLines/>
        <w:jc w:val="both"/>
        <w:rPr>
          <w:rFonts w:ascii="Tahoma" w:hAnsi="Tahoma" w:cs="Tahoma"/>
        </w:rPr>
      </w:pPr>
      <w:r w:rsidRPr="00C8579C">
        <w:rPr>
          <w:rFonts w:ascii="Tahoma" w:hAnsi="Tahoma" w:cs="Tahoma"/>
        </w:rPr>
        <w:t xml:space="preserve">Vzorec </w:t>
      </w:r>
      <w:r w:rsidR="00865359">
        <w:rPr>
          <w:rFonts w:ascii="Tahoma" w:hAnsi="Tahoma" w:cs="Tahoma"/>
        </w:rPr>
        <w:t>pogodbe</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ED63DB">
        <w:rPr>
          <w:rFonts w:ascii="Tahoma" w:hAnsi="Tahoma" w:cs="Tahoma"/>
        </w:rPr>
        <w:t>6</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p>
    <w:p w14:paraId="4BCCC0D8" w14:textId="77777777" w:rsidR="008A47C2" w:rsidRPr="00C8579C" w:rsidRDefault="008A47C2" w:rsidP="001D5294">
      <w:pPr>
        <w:keepLines/>
        <w:ind w:hanging="360"/>
        <w:jc w:val="both"/>
        <w:rPr>
          <w:rFonts w:ascii="Tahoma" w:hAnsi="Tahoma" w:cs="Tahoma"/>
        </w:rPr>
      </w:pPr>
    </w:p>
    <w:p w14:paraId="090F08A5" w14:textId="77777777" w:rsidR="007C70A1" w:rsidRPr="00C8579C" w:rsidRDefault="007C70A1" w:rsidP="001D5294">
      <w:pPr>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1D5294">
      <w:pPr>
        <w:keepLines/>
        <w:jc w:val="both"/>
        <w:rPr>
          <w:rFonts w:ascii="Tahoma" w:hAnsi="Tahoma" w:cs="Tahoma"/>
          <w:b/>
        </w:rPr>
      </w:pPr>
    </w:p>
    <w:p w14:paraId="35CF0211" w14:textId="77777777" w:rsidR="005E0EDF" w:rsidRDefault="005E0EDF" w:rsidP="001D5294">
      <w:pPr>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1D5294">
      <w:pPr>
        <w:keepLines/>
        <w:autoSpaceDE w:val="0"/>
        <w:autoSpaceDN w:val="0"/>
        <w:adjustRightInd w:val="0"/>
        <w:jc w:val="both"/>
        <w:rPr>
          <w:rFonts w:ascii="Tahoma" w:hAnsi="Tahoma" w:cs="Tahoma"/>
        </w:rPr>
      </w:pPr>
    </w:p>
    <w:p w14:paraId="49CC36A2" w14:textId="75E208D2" w:rsidR="007C70A1" w:rsidRDefault="007C70A1" w:rsidP="001D5294">
      <w:pPr>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1D5294">
      <w:pPr>
        <w:keepLines/>
        <w:ind w:left="720"/>
        <w:jc w:val="both"/>
        <w:rPr>
          <w:rFonts w:ascii="Tahoma" w:hAnsi="Tahoma" w:cs="Tahoma"/>
          <w:b/>
        </w:rPr>
      </w:pPr>
    </w:p>
    <w:p w14:paraId="7CC019A1" w14:textId="2B56B6AC" w:rsidR="00025B4F" w:rsidRDefault="00025B4F" w:rsidP="001D5294">
      <w:pPr>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1D5294">
      <w:pPr>
        <w:keepLines/>
        <w:jc w:val="both"/>
        <w:rPr>
          <w:rFonts w:ascii="Tahoma" w:hAnsi="Tahoma" w:cs="Tahoma"/>
        </w:rPr>
      </w:pPr>
    </w:p>
    <w:p w14:paraId="658A462F" w14:textId="77777777" w:rsidR="00025B4F" w:rsidRDefault="00025B4F" w:rsidP="001D5294">
      <w:pPr>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1D5294">
      <w:pPr>
        <w:keepLines/>
        <w:jc w:val="both"/>
        <w:rPr>
          <w:rFonts w:ascii="Tahoma" w:hAnsi="Tahoma" w:cs="Tahoma"/>
        </w:rPr>
      </w:pPr>
    </w:p>
    <w:p w14:paraId="6FAB9F3A" w14:textId="77777777" w:rsidR="007C70A1" w:rsidRPr="00C8579C" w:rsidRDefault="007C70A1" w:rsidP="001D5294">
      <w:pPr>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1D5294">
      <w:pPr>
        <w:keepLines/>
        <w:ind w:left="720"/>
        <w:jc w:val="both"/>
        <w:rPr>
          <w:rFonts w:ascii="Tahoma" w:hAnsi="Tahoma" w:cs="Tahoma"/>
          <w:b/>
        </w:rPr>
      </w:pPr>
    </w:p>
    <w:p w14:paraId="2C533F56" w14:textId="3D643072" w:rsidR="007C70A1" w:rsidRPr="00C8579C" w:rsidRDefault="00787A19" w:rsidP="001D5294">
      <w:pPr>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865359">
        <w:rPr>
          <w:rFonts w:ascii="Tahoma" w:hAnsi="Tahoma" w:cs="Tahoma"/>
        </w:rPr>
        <w:t>pogodbo</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1D5294">
      <w:pPr>
        <w:keepLines/>
        <w:jc w:val="both"/>
        <w:rPr>
          <w:rFonts w:ascii="Tahoma" w:hAnsi="Tahoma" w:cs="Tahoma"/>
        </w:rPr>
      </w:pPr>
    </w:p>
    <w:p w14:paraId="052127CD" w14:textId="77777777" w:rsidR="005D1D6C" w:rsidRPr="00C8579C" w:rsidRDefault="00837427" w:rsidP="001D5294">
      <w:pPr>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1D5294">
      <w:pPr>
        <w:keepLines/>
        <w:jc w:val="both"/>
        <w:rPr>
          <w:rFonts w:ascii="Tahoma" w:hAnsi="Tahoma" w:cs="Tahoma"/>
        </w:rPr>
      </w:pPr>
    </w:p>
    <w:p w14:paraId="17CD127D" w14:textId="77777777" w:rsidR="00CC0DBD" w:rsidRPr="00CC0DBD" w:rsidRDefault="00CC0DBD" w:rsidP="001D5294">
      <w:pPr>
        <w:keepLines/>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1D5294">
      <w:pPr>
        <w:keepLines/>
        <w:jc w:val="both"/>
        <w:rPr>
          <w:rFonts w:ascii="Tahoma" w:hAnsi="Tahoma" w:cs="Tahoma"/>
        </w:rPr>
      </w:pPr>
    </w:p>
    <w:p w14:paraId="2518442E" w14:textId="594814FF" w:rsidR="00CC0DBD" w:rsidRPr="00A714BA" w:rsidRDefault="00CC0DBD" w:rsidP="001D5294">
      <w:pPr>
        <w:keepLines/>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2FF71D6A" w:rsidR="00382D76" w:rsidRDefault="00382D76" w:rsidP="001D5294">
      <w:pPr>
        <w:keepLines/>
        <w:jc w:val="both"/>
        <w:rPr>
          <w:rFonts w:ascii="Tahoma" w:hAnsi="Tahoma" w:cs="Tahoma"/>
        </w:rPr>
      </w:pPr>
    </w:p>
    <w:p w14:paraId="4F0A8B72" w14:textId="77777777" w:rsidR="00AE4BEB" w:rsidRPr="00C8579C" w:rsidRDefault="00AE4BEB" w:rsidP="001D5294">
      <w:pPr>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1D5294">
      <w:pPr>
        <w:keepLines/>
        <w:autoSpaceDE w:val="0"/>
        <w:autoSpaceDN w:val="0"/>
        <w:adjustRightInd w:val="0"/>
        <w:ind w:left="720"/>
        <w:jc w:val="both"/>
        <w:rPr>
          <w:rFonts w:ascii="Tahoma" w:eastAsia="Calibri" w:hAnsi="Tahoma" w:cs="Tahoma"/>
        </w:rPr>
      </w:pPr>
    </w:p>
    <w:p w14:paraId="73B28125" w14:textId="77777777" w:rsidR="00C53A34" w:rsidRPr="00C8579C" w:rsidRDefault="00C53A34" w:rsidP="001D5294">
      <w:pPr>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1D5294">
      <w:pPr>
        <w:keepLines/>
        <w:autoSpaceDE w:val="0"/>
        <w:autoSpaceDN w:val="0"/>
        <w:adjustRightInd w:val="0"/>
        <w:jc w:val="both"/>
        <w:rPr>
          <w:rFonts w:ascii="Tahoma" w:hAnsi="Tahoma" w:cs="Tahoma"/>
        </w:rPr>
      </w:pPr>
    </w:p>
    <w:p w14:paraId="0E533170" w14:textId="77777777" w:rsidR="00C53A34" w:rsidRPr="00C8579C" w:rsidRDefault="00C53A34" w:rsidP="001D5294">
      <w:pPr>
        <w:keepLines/>
        <w:autoSpaceDE w:val="0"/>
        <w:autoSpaceDN w:val="0"/>
        <w:adjustRightInd w:val="0"/>
        <w:jc w:val="both"/>
        <w:rPr>
          <w:rFonts w:ascii="Tahoma" w:hAnsi="Tahoma" w:cs="Tahoma"/>
        </w:rPr>
      </w:pPr>
      <w:r w:rsidRPr="00C8579C">
        <w:rPr>
          <w:rFonts w:ascii="Tahoma" w:hAnsi="Tahoma" w:cs="Tahoma"/>
        </w:rPr>
        <w:lastRenderedPageBreak/>
        <w:t>Enako velja tudi v primeru, da ponudnik nastopa s partnerjem (skupna ponudba) ali podizvajalcem ali se sklicuje na uporabo zmogljivosti drugih subjektov.</w:t>
      </w:r>
    </w:p>
    <w:p w14:paraId="289C4472" w14:textId="77777777" w:rsidR="00777852" w:rsidRPr="00C8579C" w:rsidRDefault="00777852" w:rsidP="001D5294">
      <w:pPr>
        <w:keepLines/>
        <w:autoSpaceDE w:val="0"/>
        <w:autoSpaceDN w:val="0"/>
        <w:adjustRightInd w:val="0"/>
        <w:jc w:val="both"/>
        <w:rPr>
          <w:rFonts w:ascii="Tahoma" w:eastAsia="Calibri" w:hAnsi="Tahoma" w:cs="Tahoma"/>
        </w:rPr>
      </w:pPr>
    </w:p>
    <w:p w14:paraId="0DFA8A15" w14:textId="77777777" w:rsidR="003418E8" w:rsidRPr="00C8579C" w:rsidRDefault="003418E8" w:rsidP="001D5294">
      <w:pPr>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1D5294">
      <w:pPr>
        <w:pStyle w:val="tekst1"/>
        <w:keepLines/>
        <w:spacing w:before="0" w:line="240" w:lineRule="auto"/>
        <w:rPr>
          <w:rFonts w:ascii="Tahoma" w:hAnsi="Tahoma" w:cs="Tahoma"/>
          <w:sz w:val="20"/>
        </w:rPr>
      </w:pPr>
    </w:p>
    <w:p w14:paraId="3039BCA6" w14:textId="77777777" w:rsidR="003418E8" w:rsidRPr="00C8579C" w:rsidRDefault="003418E8" w:rsidP="001D5294">
      <w:pPr>
        <w:pStyle w:val="tekst1"/>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1D5294">
      <w:pPr>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1D5294">
      <w:pPr>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1D5294">
      <w:pPr>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1D5294">
      <w:pPr>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1D5294">
      <w:pPr>
        <w:pStyle w:val="tekst1"/>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1D5294">
      <w:pPr>
        <w:pStyle w:val="tekst1"/>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1D5294">
      <w:pPr>
        <w:pStyle w:val="tekst1"/>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1D5294">
      <w:pPr>
        <w:pStyle w:val="tekst1"/>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1D5294">
      <w:pPr>
        <w:pStyle w:val="tekst1"/>
        <w:keepLines/>
        <w:tabs>
          <w:tab w:val="left" w:pos="180"/>
        </w:tabs>
        <w:spacing w:before="0" w:line="240" w:lineRule="auto"/>
        <w:ind w:left="720"/>
        <w:rPr>
          <w:rFonts w:ascii="Tahoma" w:hAnsi="Tahoma" w:cs="Tahoma"/>
          <w:sz w:val="20"/>
        </w:rPr>
      </w:pPr>
    </w:p>
    <w:p w14:paraId="01D17A99" w14:textId="78BC98AF" w:rsidR="004607A5" w:rsidRPr="00C8579C" w:rsidRDefault="003418E8" w:rsidP="001D5294">
      <w:pPr>
        <w:pStyle w:val="tekst1"/>
        <w:keepLines/>
        <w:tabs>
          <w:tab w:val="left" w:pos="180"/>
        </w:tabs>
        <w:spacing w:before="0" w:line="240" w:lineRule="auto"/>
        <w:rPr>
          <w:rFonts w:ascii="Tahoma" w:hAnsi="Tahoma" w:cs="Tahoma"/>
          <w:sz w:val="20"/>
        </w:rPr>
      </w:pPr>
      <w:r w:rsidRPr="00C8579C">
        <w:rPr>
          <w:rFonts w:ascii="Tahoma" w:hAnsi="Tahoma" w:cs="Tahoma"/>
          <w:sz w:val="20"/>
        </w:rPr>
        <w:t xml:space="preserve">V primeru skupne ponudbe, </w:t>
      </w:r>
      <w:r w:rsidR="00865359">
        <w:rPr>
          <w:rFonts w:ascii="Tahoma" w:hAnsi="Tahoma" w:cs="Tahoma"/>
          <w:sz w:val="20"/>
        </w:rPr>
        <w:t>pogodbo</w:t>
      </w:r>
      <w:r w:rsidRPr="00C8579C">
        <w:rPr>
          <w:rFonts w:ascii="Tahoma" w:hAnsi="Tahoma" w:cs="Tahoma"/>
          <w:sz w:val="20"/>
        </w:rPr>
        <w:t xml:space="preserve">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1D5294">
      <w:pPr>
        <w:keepLines/>
        <w:jc w:val="both"/>
        <w:rPr>
          <w:rFonts w:ascii="Tahoma" w:hAnsi="Tahoma" w:cs="Tahoma"/>
        </w:rPr>
      </w:pPr>
    </w:p>
    <w:p w14:paraId="5719F7B4" w14:textId="569F4154" w:rsidR="003868ED" w:rsidRPr="003868ED" w:rsidRDefault="003868ED" w:rsidP="001D5294">
      <w:pPr>
        <w:keepLines/>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 xml:space="preserve">/obveznosti </w:t>
      </w:r>
      <w:r w:rsidRPr="003868ED">
        <w:rPr>
          <w:rFonts w:ascii="Tahoma" w:hAnsi="Tahoma" w:cs="Tahoma"/>
        </w:rPr>
        <w:t xml:space="preserve">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1D5294">
      <w:pPr>
        <w:keepLines/>
        <w:jc w:val="both"/>
        <w:rPr>
          <w:rFonts w:ascii="Tahoma" w:hAnsi="Tahoma" w:cs="Tahoma"/>
          <w:kern w:val="16"/>
        </w:rPr>
      </w:pPr>
    </w:p>
    <w:p w14:paraId="6B3B3EA7" w14:textId="2A427C83" w:rsidR="003418E8" w:rsidRPr="00C8579C" w:rsidRDefault="003418E8" w:rsidP="001D5294">
      <w:pPr>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1D5294">
      <w:pPr>
        <w:keepLines/>
        <w:ind w:left="720"/>
        <w:jc w:val="both"/>
        <w:rPr>
          <w:rFonts w:ascii="Tahoma" w:hAnsi="Tahoma" w:cs="Tahoma"/>
        </w:rPr>
      </w:pPr>
    </w:p>
    <w:p w14:paraId="4C434EB3" w14:textId="77777777" w:rsidR="00C53A34" w:rsidRPr="00C8579C" w:rsidRDefault="00C53A34" w:rsidP="001D5294">
      <w:pPr>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42D3D07D" w:rsidR="003868ED" w:rsidRDefault="003868ED" w:rsidP="001D5294">
      <w:pPr>
        <w:pStyle w:val="Odstavekseznama"/>
        <w:keepLines/>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r w:rsidR="002E6097">
        <w:rPr>
          <w:rFonts w:ascii="Tahoma" w:hAnsi="Tahoma" w:cs="Tahoma"/>
        </w:rPr>
        <w:t xml:space="preserve"> IN ZAHTEVA ZA NEPOSREDNA PLAČILA</w:t>
      </w:r>
      <w:r w:rsidR="0037773F">
        <w:rPr>
          <w:rFonts w:ascii="Tahoma" w:hAnsi="Tahoma" w:cs="Tahoma"/>
        </w:rPr>
        <w:t xml:space="preserve"> in vse ostale obrazce k navedeni prilogi (Obrazec 1 in 2 k prilogi 4/1)</w:t>
      </w:r>
      <w:r>
        <w:rPr>
          <w:rFonts w:ascii="Tahoma" w:hAnsi="Tahoma" w:cs="Tahoma"/>
        </w:rPr>
        <w:t>,</w:t>
      </w:r>
    </w:p>
    <w:p w14:paraId="65A8CDEA" w14:textId="77777777" w:rsidR="003868ED" w:rsidRPr="00223353" w:rsidRDefault="003868ED" w:rsidP="001D5294">
      <w:pPr>
        <w:keepLines/>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1D5294">
      <w:pPr>
        <w:keepLines/>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1D5294">
      <w:pPr>
        <w:keepLines/>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1D5294">
      <w:pPr>
        <w:keepLines/>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1D5294">
      <w:pPr>
        <w:pStyle w:val="Odstavekseznama"/>
        <w:keepLines/>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1D5294">
      <w:pPr>
        <w:pStyle w:val="Odstavekseznama"/>
        <w:keepLines/>
        <w:ind w:left="720"/>
        <w:jc w:val="both"/>
        <w:rPr>
          <w:rFonts w:ascii="Tahoma" w:hAnsi="Tahoma" w:cs="Tahoma"/>
        </w:rPr>
      </w:pPr>
    </w:p>
    <w:p w14:paraId="74160FEB" w14:textId="77777777" w:rsidR="002B0FB8" w:rsidRPr="00C8579C" w:rsidRDefault="00C53A34" w:rsidP="001D5294">
      <w:pPr>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1D5294">
      <w:pPr>
        <w:keepLines/>
        <w:jc w:val="both"/>
        <w:rPr>
          <w:rFonts w:ascii="Tahoma" w:hAnsi="Tahoma" w:cs="Tahoma"/>
        </w:rPr>
      </w:pPr>
    </w:p>
    <w:p w14:paraId="40475CFA" w14:textId="77777777" w:rsidR="00514460" w:rsidRPr="00C8579C" w:rsidRDefault="00514460" w:rsidP="001D5294">
      <w:pPr>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1D5294">
      <w:pPr>
        <w:keepLines/>
        <w:jc w:val="both"/>
        <w:rPr>
          <w:rFonts w:ascii="Tahoma" w:hAnsi="Tahoma" w:cs="Tahoma"/>
        </w:rPr>
      </w:pPr>
    </w:p>
    <w:p w14:paraId="417C7755" w14:textId="77777777" w:rsidR="00C53A34" w:rsidRPr="00C8579C" w:rsidRDefault="00C53A34" w:rsidP="001D5294">
      <w:pPr>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1D5294">
      <w:pPr>
        <w:keepLines/>
        <w:jc w:val="both"/>
        <w:rPr>
          <w:rFonts w:ascii="Tahoma" w:hAnsi="Tahoma" w:cs="Tahoma"/>
        </w:rPr>
      </w:pPr>
    </w:p>
    <w:p w14:paraId="55104B40" w14:textId="125CA6C4" w:rsidR="00C53A34" w:rsidRPr="00C8579C" w:rsidRDefault="00C53A34" w:rsidP="001D5294">
      <w:pPr>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12740E5F" w14:textId="14C16935" w:rsidR="0074332C" w:rsidRDefault="0074332C" w:rsidP="001D5294">
      <w:pPr>
        <w:keepLines/>
        <w:jc w:val="both"/>
        <w:rPr>
          <w:rFonts w:ascii="Tahoma" w:hAnsi="Tahoma" w:cs="Tahoma"/>
        </w:rPr>
      </w:pPr>
    </w:p>
    <w:p w14:paraId="5AEDD8A4" w14:textId="19CE4978" w:rsidR="0037773F" w:rsidRDefault="0037773F" w:rsidP="001D5294">
      <w:pPr>
        <w:keepLines/>
        <w:jc w:val="both"/>
        <w:rPr>
          <w:rFonts w:ascii="Tahoma" w:hAnsi="Tahoma" w:cs="Tahoma"/>
        </w:rPr>
      </w:pPr>
    </w:p>
    <w:p w14:paraId="19E536C5" w14:textId="77777777" w:rsidR="0037773F" w:rsidRPr="00C8579C" w:rsidRDefault="0037773F" w:rsidP="001D5294">
      <w:pPr>
        <w:keepLines/>
        <w:jc w:val="both"/>
        <w:rPr>
          <w:rFonts w:ascii="Tahoma" w:hAnsi="Tahoma" w:cs="Tahoma"/>
        </w:rPr>
      </w:pPr>
    </w:p>
    <w:p w14:paraId="09580E15" w14:textId="77777777" w:rsidR="008A7FE3" w:rsidRPr="00C8579C" w:rsidRDefault="008A7FE3" w:rsidP="001D5294">
      <w:pPr>
        <w:keepLines/>
        <w:numPr>
          <w:ilvl w:val="1"/>
          <w:numId w:val="2"/>
        </w:numPr>
        <w:jc w:val="both"/>
        <w:rPr>
          <w:rFonts w:ascii="Tahoma" w:hAnsi="Tahoma" w:cs="Tahoma"/>
          <w:b/>
        </w:rPr>
      </w:pPr>
      <w:r w:rsidRPr="00C8579C">
        <w:rPr>
          <w:rFonts w:ascii="Tahoma" w:hAnsi="Tahoma" w:cs="Tahoma"/>
          <w:b/>
        </w:rPr>
        <w:lastRenderedPageBreak/>
        <w:t>Uporaba zmogljivosti drugih subjektov</w:t>
      </w:r>
    </w:p>
    <w:p w14:paraId="1220FE9E" w14:textId="77777777" w:rsidR="008A7FE3" w:rsidRPr="00C8579C" w:rsidRDefault="008A7FE3" w:rsidP="001D5294">
      <w:pPr>
        <w:keepLines/>
        <w:jc w:val="both"/>
        <w:rPr>
          <w:rFonts w:ascii="Tahoma" w:hAnsi="Tahoma" w:cs="Tahoma"/>
        </w:rPr>
      </w:pPr>
    </w:p>
    <w:p w14:paraId="16D4B5B6" w14:textId="77777777" w:rsidR="00DE5970" w:rsidRPr="00C8579C" w:rsidRDefault="00DE5970" w:rsidP="001D5294">
      <w:pPr>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1D5294">
      <w:pPr>
        <w:keepLines/>
        <w:jc w:val="both"/>
        <w:rPr>
          <w:rFonts w:ascii="Tahoma" w:hAnsi="Tahoma" w:cs="Tahoma"/>
        </w:rPr>
      </w:pPr>
    </w:p>
    <w:p w14:paraId="6D94D919" w14:textId="77777777" w:rsidR="00DE5970" w:rsidRPr="00C8579C" w:rsidRDefault="00DE5970" w:rsidP="001D5294">
      <w:pPr>
        <w:pStyle w:val="Telobesedila2"/>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1D5294">
      <w:pPr>
        <w:keepLines/>
        <w:jc w:val="both"/>
        <w:rPr>
          <w:rFonts w:ascii="Tahoma" w:hAnsi="Tahoma" w:cs="Tahoma"/>
        </w:rPr>
      </w:pPr>
    </w:p>
    <w:p w14:paraId="3F7E1E94" w14:textId="77777777" w:rsidR="00DE5970" w:rsidRPr="00C8579C" w:rsidRDefault="00DE5970" w:rsidP="001D5294">
      <w:pPr>
        <w:pStyle w:val="Telobesedila2"/>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1D5294">
      <w:pPr>
        <w:keepLines/>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1D5294">
      <w:pPr>
        <w:keepLines/>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1D5294">
      <w:pPr>
        <w:pStyle w:val="Odstavekseznama"/>
        <w:keepLines/>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1D5294">
      <w:pPr>
        <w:keepLines/>
        <w:jc w:val="both"/>
        <w:rPr>
          <w:rFonts w:ascii="Tahoma" w:hAnsi="Tahoma" w:cs="Tahoma"/>
        </w:rPr>
      </w:pPr>
    </w:p>
    <w:p w14:paraId="3EA8277E" w14:textId="77777777" w:rsidR="00C53A34" w:rsidRPr="00C8579C" w:rsidRDefault="00C53A34" w:rsidP="001D5294">
      <w:pPr>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1D5294">
      <w:pPr>
        <w:keepLines/>
        <w:ind w:left="720"/>
        <w:jc w:val="both"/>
        <w:rPr>
          <w:rFonts w:ascii="Tahoma" w:hAnsi="Tahoma" w:cs="Tahoma"/>
        </w:rPr>
      </w:pPr>
    </w:p>
    <w:p w14:paraId="1B58C58C" w14:textId="77777777" w:rsidR="00C53A34" w:rsidRPr="00C8579C" w:rsidRDefault="00C53A34" w:rsidP="001D5294">
      <w:pPr>
        <w:pStyle w:val="Telobesedila2"/>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1D5294">
      <w:pPr>
        <w:pStyle w:val="Telobesedila2"/>
        <w:keepLines/>
        <w:rPr>
          <w:rFonts w:ascii="Tahoma" w:hAnsi="Tahoma" w:cs="Tahoma"/>
          <w:b w:val="0"/>
          <w:lang w:val="sl-SI"/>
        </w:rPr>
      </w:pPr>
    </w:p>
    <w:p w14:paraId="736D367D" w14:textId="77777777" w:rsidR="00C53A34" w:rsidRPr="00C8579C" w:rsidRDefault="00C53A34" w:rsidP="001D5294">
      <w:pPr>
        <w:pStyle w:val="Telobesedila2"/>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1D5294">
      <w:pPr>
        <w:keepLines/>
        <w:jc w:val="both"/>
        <w:rPr>
          <w:rFonts w:ascii="Tahoma" w:hAnsi="Tahoma" w:cs="Tahoma"/>
        </w:rPr>
      </w:pPr>
    </w:p>
    <w:p w14:paraId="35EE1A83" w14:textId="1CD656F3" w:rsidR="00C74881" w:rsidRPr="00C8579C" w:rsidRDefault="00F1423B" w:rsidP="001D5294">
      <w:pPr>
        <w:keepLines/>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1D5294">
      <w:pPr>
        <w:keepLines/>
        <w:jc w:val="both"/>
        <w:rPr>
          <w:rFonts w:ascii="Tahoma" w:hAnsi="Tahoma" w:cs="Tahoma"/>
        </w:rPr>
      </w:pPr>
    </w:p>
    <w:p w14:paraId="4D259F98" w14:textId="107AD9A8" w:rsidR="00AA0A25" w:rsidRDefault="00D817A8" w:rsidP="001D5294">
      <w:pPr>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sidR="00787047">
        <w:rPr>
          <w:rFonts w:ascii="Tahoma" w:hAnsi="Tahoma" w:cs="Tahoma"/>
        </w:rPr>
        <w:t xml:space="preserve"> in cena</w:t>
      </w:r>
      <w:r>
        <w:rPr>
          <w:rFonts w:ascii="Tahoma" w:hAnsi="Tahoma" w:cs="Tahoma"/>
        </w:rPr>
        <w:t xml:space="preserv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1D5294">
      <w:pPr>
        <w:keepLines/>
        <w:jc w:val="both"/>
        <w:rPr>
          <w:rFonts w:ascii="Tahoma" w:hAnsi="Tahoma" w:cs="Tahoma"/>
        </w:rPr>
      </w:pPr>
    </w:p>
    <w:p w14:paraId="6C5AE4F1" w14:textId="5A966BCE" w:rsidR="00186895" w:rsidRPr="00A91A5A" w:rsidRDefault="00195DEF" w:rsidP="001D5294">
      <w:pPr>
        <w:keepLines/>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xml:space="preserve">. </w:t>
      </w:r>
    </w:p>
    <w:p w14:paraId="159B3D76" w14:textId="2F376399" w:rsidR="00787047" w:rsidRPr="00186895" w:rsidRDefault="00787047" w:rsidP="001D5294">
      <w:pPr>
        <w:keepLines/>
        <w:jc w:val="both"/>
        <w:rPr>
          <w:rFonts w:ascii="Tahoma" w:hAnsi="Tahoma" w:cs="Tahoma"/>
          <w:highlight w:val="yellow"/>
        </w:rPr>
      </w:pPr>
    </w:p>
    <w:p w14:paraId="7DDE2302" w14:textId="6E771727" w:rsidR="00214663" w:rsidRDefault="0070004D" w:rsidP="001D5294">
      <w:pPr>
        <w:keepLines/>
        <w:jc w:val="both"/>
        <w:rPr>
          <w:rFonts w:ascii="Tahoma" w:hAnsi="Tahoma" w:cs="Tahoma"/>
        </w:rPr>
      </w:pPr>
      <w:r w:rsidRPr="00A91A5A">
        <w:rPr>
          <w:rFonts w:ascii="Tahoma" w:hAnsi="Tahoma" w:cs="Tahoma"/>
        </w:rPr>
        <w:t>Ponudnik mora Prilogo 2</w:t>
      </w:r>
      <w:r w:rsidR="001F087E">
        <w:rPr>
          <w:rFonts w:ascii="Tahoma" w:hAnsi="Tahoma" w:cs="Tahoma"/>
        </w:rPr>
        <w:t xml:space="preserve"> </w:t>
      </w:r>
      <w:r w:rsidRPr="00A91A5A">
        <w:rPr>
          <w:rFonts w:ascii="Tahoma" w:hAnsi="Tahoma" w:cs="Tahoma"/>
        </w:rPr>
        <w:t>PONUDB</w:t>
      </w:r>
      <w:r w:rsidR="009D4B92">
        <w:rPr>
          <w:rFonts w:ascii="Tahoma" w:hAnsi="Tahoma" w:cs="Tahoma"/>
        </w:rPr>
        <w:t xml:space="preserve">A </w:t>
      </w:r>
      <w:r w:rsidRPr="00A91A5A">
        <w:rPr>
          <w:rFonts w:ascii="Tahoma" w:hAnsi="Tahoma" w:cs="Tahoma"/>
        </w:rPr>
        <w:t xml:space="preserve">izpolniti, podpisati in žigosati ter jo v pdf. formatu priložiti k ponudbi v razdelek »Druge priloge«. </w:t>
      </w:r>
    </w:p>
    <w:p w14:paraId="716C69A0" w14:textId="692D3F03" w:rsidR="00262DA9" w:rsidRPr="00A91A5A" w:rsidRDefault="00262DA9" w:rsidP="001D5294">
      <w:pPr>
        <w:keepLines/>
        <w:jc w:val="both"/>
        <w:rPr>
          <w:rFonts w:ascii="Tahoma" w:hAnsi="Tahoma" w:cs="Tahoma"/>
        </w:rPr>
      </w:pPr>
    </w:p>
    <w:p w14:paraId="750431EA" w14:textId="4DEA0F84" w:rsidR="00D90FC0" w:rsidRDefault="00787047" w:rsidP="001D5294">
      <w:pPr>
        <w:keepLines/>
        <w:jc w:val="both"/>
        <w:rPr>
          <w:rFonts w:ascii="Tahoma" w:hAnsi="Tahoma" w:cs="Tahoma"/>
          <w:highlight w:val="yellow"/>
        </w:rPr>
      </w:pPr>
      <w:r>
        <w:rPr>
          <w:rFonts w:ascii="Tahoma" w:hAnsi="Tahoma" w:cs="Tahoma"/>
        </w:rPr>
        <w:t>Cene</w:t>
      </w:r>
      <w:r w:rsidR="0032545C" w:rsidRPr="00A91A5A">
        <w:rPr>
          <w:rFonts w:ascii="Tahoma" w:hAnsi="Tahoma" w:cs="Tahoma"/>
        </w:rPr>
        <w:t xml:space="preserve"> </w:t>
      </w:r>
      <w:r w:rsidR="00C74881" w:rsidRPr="00A91A5A">
        <w:rPr>
          <w:rFonts w:ascii="Tahoma" w:hAnsi="Tahoma" w:cs="Tahoma"/>
        </w:rPr>
        <w:t>na enoto mere</w:t>
      </w:r>
      <w:r w:rsidR="0032545C" w:rsidRPr="00A91A5A">
        <w:rPr>
          <w:rFonts w:ascii="Tahoma" w:hAnsi="Tahoma" w:cs="Tahoma"/>
        </w:rPr>
        <w:t xml:space="preserve"> (v EUR brez DDV)</w:t>
      </w:r>
      <w:r w:rsidR="00C74881" w:rsidRPr="00A91A5A">
        <w:rPr>
          <w:rFonts w:ascii="Tahoma" w:hAnsi="Tahoma" w:cs="Tahoma"/>
        </w:rPr>
        <w:t xml:space="preserve">, </w:t>
      </w:r>
      <w:r>
        <w:rPr>
          <w:rFonts w:ascii="Tahoma" w:hAnsi="Tahoma" w:cs="Tahoma"/>
        </w:rPr>
        <w:t>navedene</w:t>
      </w:r>
      <w:r w:rsidR="0032545C" w:rsidRPr="00A91A5A">
        <w:rPr>
          <w:rFonts w:ascii="Tahoma" w:hAnsi="Tahoma" w:cs="Tahoma"/>
        </w:rPr>
        <w:t xml:space="preserve"> </w:t>
      </w:r>
      <w:r w:rsidR="00C74881" w:rsidRPr="00A91A5A">
        <w:rPr>
          <w:rFonts w:ascii="Tahoma" w:hAnsi="Tahoma" w:cs="Tahoma"/>
        </w:rPr>
        <w:t xml:space="preserve">v </w:t>
      </w:r>
      <w:r w:rsidR="001F087E">
        <w:rPr>
          <w:rFonts w:ascii="Tahoma" w:hAnsi="Tahoma" w:cs="Tahoma"/>
        </w:rPr>
        <w:t>ponudbi (Priloga 2</w:t>
      </w:r>
      <w:r>
        <w:rPr>
          <w:rFonts w:ascii="Tahoma" w:hAnsi="Tahoma" w:cs="Tahoma"/>
        </w:rPr>
        <w:t>)</w:t>
      </w:r>
      <w:r w:rsidR="00C74881" w:rsidRPr="00A91A5A">
        <w:rPr>
          <w:rFonts w:ascii="Tahoma" w:hAnsi="Tahoma" w:cs="Tahoma"/>
        </w:rPr>
        <w:t xml:space="preserve"> mora</w:t>
      </w:r>
      <w:r>
        <w:rPr>
          <w:rFonts w:ascii="Tahoma" w:hAnsi="Tahoma" w:cs="Tahoma"/>
        </w:rPr>
        <w:t>jo</w:t>
      </w:r>
      <w:r w:rsidR="00C74881" w:rsidRPr="00A91A5A">
        <w:rPr>
          <w:rFonts w:ascii="Tahoma" w:hAnsi="Tahoma" w:cs="Tahoma"/>
        </w:rPr>
        <w:t xml:space="preserve"> biti v času veljavnosti </w:t>
      </w:r>
      <w:r w:rsidR="00865359">
        <w:rPr>
          <w:rFonts w:ascii="Tahoma" w:hAnsi="Tahoma" w:cs="Tahoma"/>
        </w:rPr>
        <w:t>pogodbe</w:t>
      </w:r>
      <w:r w:rsidR="0094082C" w:rsidRPr="00A91A5A">
        <w:rPr>
          <w:rFonts w:ascii="Tahoma" w:hAnsi="Tahoma" w:cs="Tahoma"/>
        </w:rPr>
        <w:t xml:space="preserve"> </w:t>
      </w:r>
      <w:r w:rsidR="0032545C" w:rsidRPr="00A91A5A">
        <w:rPr>
          <w:rFonts w:ascii="Tahoma" w:hAnsi="Tahoma" w:cs="Tahoma"/>
        </w:rPr>
        <w:t>fiksne</w:t>
      </w:r>
      <w:r w:rsidR="00C74881" w:rsidRPr="00A91A5A">
        <w:rPr>
          <w:rFonts w:ascii="Tahoma" w:hAnsi="Tahoma" w:cs="Tahoma"/>
        </w:rPr>
        <w:t>, razen v primeru znižanja cen.</w:t>
      </w:r>
      <w:r w:rsidR="00D90FC0" w:rsidRPr="00D90FC0">
        <w:rPr>
          <w:rFonts w:ascii="Tahoma" w:hAnsi="Tahoma" w:cs="Tahoma"/>
        </w:rPr>
        <w:t xml:space="preserve"> </w:t>
      </w:r>
      <w:r w:rsidR="00D90FC0" w:rsidRPr="009E042E">
        <w:rPr>
          <w:rFonts w:ascii="Tahoma" w:hAnsi="Tahoma" w:cs="Tahoma"/>
        </w:rPr>
        <w:t>Ponudnik mora pri pripravi ponudbe in določanju cene na enoto mere upoštevati vse materialne in nematerialne stroške, ki bodo potrebni za izvedbo predmetnega javnega naročila</w:t>
      </w:r>
      <w:r w:rsidR="00D90FC0">
        <w:rPr>
          <w:rFonts w:ascii="Tahoma" w:hAnsi="Tahoma" w:cs="Tahoma"/>
        </w:rPr>
        <w:t>, vključno vse popuste, davke ter stroške dostave na lokacijo naročnika. Ponudnik</w:t>
      </w:r>
      <w:r w:rsidR="00D90FC0" w:rsidRPr="009E042E">
        <w:rPr>
          <w:rFonts w:ascii="Tahoma" w:hAnsi="Tahoma" w:cs="Tahoma"/>
          <w:lang w:val="x-none"/>
        </w:rPr>
        <w:t xml:space="preserve"> se obvezuje,</w:t>
      </w:r>
      <w:r w:rsidR="00D90FC0" w:rsidRPr="001345C2">
        <w:rPr>
          <w:rFonts w:ascii="Tahoma" w:hAnsi="Tahoma" w:cs="Tahoma"/>
          <w:lang w:val="x-none"/>
        </w:rPr>
        <w:t xml:space="preserve"> da bo </w:t>
      </w:r>
      <w:r w:rsidR="00D90FC0" w:rsidRPr="001345C2">
        <w:rPr>
          <w:rFonts w:ascii="Tahoma" w:hAnsi="Tahoma" w:cs="Tahoma"/>
        </w:rPr>
        <w:t>blago</w:t>
      </w:r>
      <w:r w:rsidR="00D90FC0" w:rsidRPr="001345C2">
        <w:rPr>
          <w:rFonts w:ascii="Tahoma" w:hAnsi="Tahoma" w:cs="Tahoma"/>
          <w:lang w:val="x-none"/>
        </w:rPr>
        <w:t xml:space="preserve"> dobavljal na lokacijo </w:t>
      </w:r>
      <w:r w:rsidR="00D90FC0">
        <w:rPr>
          <w:rFonts w:ascii="Tahoma" w:hAnsi="Tahoma" w:cs="Tahoma"/>
        </w:rPr>
        <w:t>kupca</w:t>
      </w:r>
      <w:r w:rsidR="00D90FC0" w:rsidRPr="001345C2">
        <w:rPr>
          <w:rFonts w:ascii="Tahoma" w:hAnsi="Tahoma" w:cs="Tahoma"/>
        </w:rPr>
        <w:t>, in sicer</w:t>
      </w:r>
      <w:r w:rsidR="00D90FC0" w:rsidRPr="001345C2">
        <w:rPr>
          <w:rFonts w:ascii="Tahoma" w:hAnsi="Tahoma" w:cs="Tahoma"/>
          <w:lang w:val="x-none"/>
        </w:rPr>
        <w:t xml:space="preserve"> fco. </w:t>
      </w:r>
      <w:r w:rsidR="00C027C0">
        <w:rPr>
          <w:rFonts w:ascii="Tahoma" w:hAnsi="Tahoma" w:cs="Tahoma"/>
          <w:color w:val="000000"/>
        </w:rPr>
        <w:t>RCERO Ljubljana, Cesta dveh cesarjev 101</w:t>
      </w:r>
      <w:r w:rsidR="00D90FC0" w:rsidRPr="001345C2">
        <w:rPr>
          <w:rFonts w:ascii="Tahoma" w:hAnsi="Tahoma" w:cs="Tahoma"/>
          <w:color w:val="000000"/>
        </w:rPr>
        <w:t>, Ljubljana</w:t>
      </w:r>
      <w:r w:rsidR="00D90FC0" w:rsidRPr="001345C2">
        <w:rPr>
          <w:rFonts w:ascii="Tahoma" w:hAnsi="Tahoma" w:cs="Tahoma"/>
          <w:lang w:val="x-none"/>
        </w:rPr>
        <w:t xml:space="preserve"> </w:t>
      </w:r>
      <w:r w:rsidR="00D90FC0">
        <w:rPr>
          <w:rFonts w:ascii="Tahoma" w:hAnsi="Tahoma" w:cs="Tahoma"/>
          <w:lang w:val="x-none"/>
        </w:rPr>
        <w:t>–</w:t>
      </w:r>
      <w:r w:rsidR="00D90FC0" w:rsidRPr="001345C2">
        <w:rPr>
          <w:rFonts w:ascii="Tahoma" w:hAnsi="Tahoma" w:cs="Tahoma"/>
          <w:lang w:val="x-none"/>
        </w:rPr>
        <w:t xml:space="preserve"> razloženo.</w:t>
      </w:r>
    </w:p>
    <w:p w14:paraId="484502CE" w14:textId="0518F4C9" w:rsidR="00CC0DBD" w:rsidRPr="00195DEF" w:rsidRDefault="00CC0DBD" w:rsidP="001D5294">
      <w:pPr>
        <w:keepLines/>
        <w:jc w:val="both"/>
        <w:rPr>
          <w:rFonts w:ascii="Tahoma" w:hAnsi="Tahoma" w:cs="Tahoma"/>
          <w:b/>
        </w:rPr>
      </w:pPr>
    </w:p>
    <w:p w14:paraId="5A787684" w14:textId="77777777" w:rsidR="0075292D" w:rsidRPr="00C8579C" w:rsidRDefault="00325548" w:rsidP="001D5294">
      <w:pPr>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1D5294">
      <w:pPr>
        <w:keepLines/>
        <w:jc w:val="both"/>
        <w:rPr>
          <w:rFonts w:ascii="Tahoma" w:hAnsi="Tahoma" w:cs="Tahoma"/>
        </w:rPr>
      </w:pPr>
    </w:p>
    <w:p w14:paraId="51397963" w14:textId="1E38E2E6" w:rsidR="00C53A34" w:rsidRDefault="005660C9" w:rsidP="001D5294">
      <w:pPr>
        <w:keepLines/>
        <w:jc w:val="both"/>
        <w:rPr>
          <w:rFonts w:ascii="Tahoma" w:hAnsi="Tahoma" w:cs="Tahoma"/>
        </w:rPr>
      </w:pPr>
      <w:r>
        <w:rPr>
          <w:rFonts w:ascii="Tahoma" w:hAnsi="Tahoma" w:cs="Tahoma"/>
        </w:rPr>
        <w:t>Ponudba mora veljavna najmanj do 1. 8. 2023.</w:t>
      </w:r>
    </w:p>
    <w:p w14:paraId="076555AB" w14:textId="77777777" w:rsidR="00766630" w:rsidRDefault="00766630" w:rsidP="001D5294">
      <w:pPr>
        <w:keepLines/>
        <w:jc w:val="both"/>
        <w:rPr>
          <w:rFonts w:ascii="Tahoma" w:hAnsi="Tahoma" w:cs="Tahoma"/>
        </w:rPr>
      </w:pPr>
    </w:p>
    <w:p w14:paraId="0E1068D6" w14:textId="77777777" w:rsidR="00193548" w:rsidRPr="00C8579C" w:rsidRDefault="00734DC1" w:rsidP="001D5294">
      <w:pPr>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1D5294">
      <w:pPr>
        <w:pStyle w:val="BESEDILO"/>
        <w:widowControl/>
        <w:tabs>
          <w:tab w:val="clear" w:pos="2155"/>
        </w:tabs>
        <w:rPr>
          <w:rFonts w:ascii="Tahoma" w:hAnsi="Tahoma" w:cs="Tahoma"/>
        </w:rPr>
      </w:pPr>
    </w:p>
    <w:p w14:paraId="5F406F04" w14:textId="5B633705" w:rsidR="003418E8" w:rsidRDefault="003418E8" w:rsidP="001D5294">
      <w:pPr>
        <w:pStyle w:val="BESEDILO"/>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472179">
        <w:rPr>
          <w:rFonts w:ascii="Tahoma" w:hAnsi="Tahoma" w:cs="Tahoma"/>
        </w:rPr>
        <w:t>pogodbe</w:t>
      </w:r>
      <w:r w:rsidRPr="00C8579C">
        <w:rPr>
          <w:rFonts w:ascii="Tahoma" w:hAnsi="Tahoma" w:cs="Tahoma"/>
        </w:rPr>
        <w:t>.</w:t>
      </w:r>
    </w:p>
    <w:p w14:paraId="084290D6" w14:textId="77777777" w:rsidR="0037773F" w:rsidRDefault="0037773F" w:rsidP="001D5294">
      <w:pPr>
        <w:pStyle w:val="BESEDILO"/>
        <w:widowControl/>
        <w:tabs>
          <w:tab w:val="clear" w:pos="2155"/>
        </w:tabs>
        <w:rPr>
          <w:rFonts w:ascii="Tahoma" w:hAnsi="Tahoma" w:cs="Tahoma"/>
        </w:rPr>
      </w:pPr>
    </w:p>
    <w:p w14:paraId="7FEC905C" w14:textId="77777777" w:rsidR="00894103" w:rsidRDefault="00894103" w:rsidP="001D5294">
      <w:pPr>
        <w:pStyle w:val="BESEDILO"/>
        <w:widowControl/>
        <w:tabs>
          <w:tab w:val="clear" w:pos="2155"/>
        </w:tabs>
        <w:rPr>
          <w:rFonts w:ascii="Tahoma" w:hAnsi="Tahoma" w:cs="Tahoma"/>
        </w:rPr>
      </w:pPr>
    </w:p>
    <w:p w14:paraId="38CB3915" w14:textId="5270A6BE" w:rsidR="004423F8" w:rsidRPr="00B54A7F" w:rsidRDefault="00643B3B" w:rsidP="001D5294">
      <w:pPr>
        <w:keepLines/>
        <w:numPr>
          <w:ilvl w:val="0"/>
          <w:numId w:val="2"/>
        </w:numPr>
        <w:jc w:val="both"/>
        <w:rPr>
          <w:rFonts w:ascii="Tahoma" w:hAnsi="Tahoma" w:cs="Tahoma"/>
          <w:b/>
          <w:sz w:val="24"/>
          <w:szCs w:val="24"/>
        </w:rPr>
      </w:pPr>
      <w:r>
        <w:rPr>
          <w:rFonts w:ascii="Tahoma" w:hAnsi="Tahoma" w:cs="Tahoma"/>
          <w:b/>
          <w:sz w:val="24"/>
          <w:szCs w:val="24"/>
        </w:rPr>
        <w:t xml:space="preserve">OPIS PREDMETA JAVNEGA NAROČILA IN </w:t>
      </w:r>
      <w:r w:rsidR="00B54A7F" w:rsidRPr="00B54A7F">
        <w:rPr>
          <w:rFonts w:ascii="Tahoma" w:hAnsi="Tahoma" w:cs="Tahoma"/>
          <w:b/>
          <w:sz w:val="24"/>
          <w:szCs w:val="24"/>
        </w:rPr>
        <w:t>TEHNIČNE ZAHTEVE</w:t>
      </w:r>
    </w:p>
    <w:p w14:paraId="297931A3" w14:textId="7B490D8F" w:rsidR="008E5B78" w:rsidRDefault="008E5B78" w:rsidP="001D5294">
      <w:pPr>
        <w:keepLines/>
        <w:jc w:val="both"/>
        <w:rPr>
          <w:rFonts w:ascii="Tahoma" w:hAnsi="Tahoma" w:cs="Tahoma"/>
        </w:rPr>
      </w:pPr>
    </w:p>
    <w:p w14:paraId="2C900037" w14:textId="699DDF22" w:rsidR="00D65AA1" w:rsidRDefault="00EE2388" w:rsidP="001D5294">
      <w:pPr>
        <w:keepLines/>
        <w:jc w:val="both"/>
        <w:rPr>
          <w:rFonts w:ascii="Tahoma" w:hAnsi="Tahoma" w:cs="Tahoma"/>
        </w:rPr>
      </w:pPr>
      <w:r w:rsidRPr="00285E11">
        <w:rPr>
          <w:rFonts w:ascii="Tahoma" w:hAnsi="Tahoma" w:cs="Tahoma"/>
        </w:rPr>
        <w:t xml:space="preserve">Ponudnik mora ponuditi </w:t>
      </w:r>
      <w:r w:rsidR="00FB344C" w:rsidRPr="00285E11">
        <w:rPr>
          <w:rFonts w:ascii="Tahoma" w:hAnsi="Tahoma" w:cs="Tahoma"/>
        </w:rPr>
        <w:t>PVC strukturni material v količini 400 m</w:t>
      </w:r>
      <w:r w:rsidR="00285E11" w:rsidRPr="00285E11">
        <w:rPr>
          <w:rFonts w:ascii="Tahoma" w:hAnsi="Tahoma" w:cs="Tahoma"/>
          <w:vertAlign w:val="superscript"/>
        </w:rPr>
        <w:t>3</w:t>
      </w:r>
      <w:r w:rsidRPr="00285E11">
        <w:rPr>
          <w:rFonts w:ascii="Tahoma" w:hAnsi="Tahoma" w:cs="Tahoma"/>
        </w:rPr>
        <w:t>, ki v celoti upošteva tehnične zahteve</w:t>
      </w:r>
      <w:r w:rsidR="00FB344C" w:rsidRPr="00285E11">
        <w:rPr>
          <w:rFonts w:ascii="Tahoma" w:hAnsi="Tahoma" w:cs="Tahoma"/>
        </w:rPr>
        <w:t>, navedene v razpisni dokumentaciji.</w:t>
      </w:r>
    </w:p>
    <w:p w14:paraId="7726D0FF" w14:textId="77777777" w:rsidR="00FD2833" w:rsidRDefault="00FD2833" w:rsidP="001D5294">
      <w:pPr>
        <w:keepLines/>
        <w:jc w:val="both"/>
        <w:rPr>
          <w:rFonts w:ascii="Tahoma" w:hAnsi="Tahoma" w:cs="Tahoma"/>
        </w:rPr>
      </w:pPr>
    </w:p>
    <w:p w14:paraId="025D1F56" w14:textId="7A8CCA81" w:rsidR="00292980" w:rsidRPr="00292980" w:rsidRDefault="00EB01F2" w:rsidP="001D5294">
      <w:pPr>
        <w:pStyle w:val="Odstavekseznama"/>
        <w:keepLines/>
        <w:numPr>
          <w:ilvl w:val="1"/>
          <w:numId w:val="2"/>
        </w:numPr>
        <w:spacing w:after="160" w:line="259" w:lineRule="auto"/>
        <w:rPr>
          <w:rFonts w:ascii="Tahoma" w:eastAsia="Calibri" w:hAnsi="Tahoma" w:cs="Tahoma"/>
          <w:b/>
          <w:lang w:eastAsia="en-US"/>
        </w:rPr>
      </w:pPr>
      <w:r>
        <w:rPr>
          <w:rFonts w:ascii="Tahoma" w:eastAsia="Calibri" w:hAnsi="Tahoma" w:cs="Tahoma"/>
          <w:b/>
          <w:lang w:eastAsia="en-US"/>
        </w:rPr>
        <w:t>Opis p</w:t>
      </w:r>
      <w:r w:rsidR="00292980" w:rsidRPr="00292980">
        <w:rPr>
          <w:rFonts w:ascii="Tahoma" w:eastAsia="Calibri" w:hAnsi="Tahoma" w:cs="Tahoma"/>
          <w:b/>
          <w:lang w:eastAsia="en-US"/>
        </w:rPr>
        <w:t>redmet</w:t>
      </w:r>
      <w:r>
        <w:rPr>
          <w:rFonts w:ascii="Tahoma" w:eastAsia="Calibri" w:hAnsi="Tahoma" w:cs="Tahoma"/>
          <w:b/>
          <w:lang w:eastAsia="en-US"/>
        </w:rPr>
        <w:t xml:space="preserve"> javnega naročila</w:t>
      </w:r>
    </w:p>
    <w:p w14:paraId="4987CD48" w14:textId="14535A1B" w:rsidR="00292980" w:rsidRDefault="00292980" w:rsidP="001D5294">
      <w:pPr>
        <w:keepLines/>
        <w:jc w:val="both"/>
        <w:rPr>
          <w:rFonts w:ascii="Tahoma" w:hAnsi="Tahoma" w:cs="Tahoma"/>
        </w:rPr>
      </w:pPr>
      <w:r w:rsidRPr="00EB01F2">
        <w:rPr>
          <w:rFonts w:ascii="Tahoma" w:hAnsi="Tahoma" w:cs="Tahoma"/>
        </w:rPr>
        <w:t xml:space="preserve">Težka frakcija mešanih komunalnih odpadkov 0-40 mm se po mehanski obdelavi transportira v biološki del predelave MKO odpadkov. </w:t>
      </w:r>
    </w:p>
    <w:p w14:paraId="5CB48C7B" w14:textId="77777777" w:rsidR="00EB01F2" w:rsidRPr="00EB01F2" w:rsidRDefault="00EB01F2" w:rsidP="001D5294">
      <w:pPr>
        <w:keepLines/>
        <w:jc w:val="both"/>
        <w:rPr>
          <w:rFonts w:ascii="Tahoma" w:hAnsi="Tahoma" w:cs="Tahoma"/>
        </w:rPr>
      </w:pPr>
    </w:p>
    <w:p w14:paraId="79DB0EFC" w14:textId="77777777" w:rsidR="00292980" w:rsidRPr="00EB01F2" w:rsidRDefault="00292980" w:rsidP="001D5294">
      <w:pPr>
        <w:keepLines/>
        <w:jc w:val="both"/>
        <w:rPr>
          <w:rFonts w:ascii="Tahoma" w:hAnsi="Tahoma" w:cs="Tahoma"/>
        </w:rPr>
      </w:pPr>
      <w:r w:rsidRPr="00EB01F2">
        <w:rPr>
          <w:rFonts w:ascii="Tahoma" w:hAnsi="Tahoma" w:cs="Tahoma"/>
        </w:rPr>
        <w:t xml:space="preserve">Biološka obdelava MKO odpadkov poteka z anaerobnim postopkom,  ki mu sledi aerobni postopek (stabilizacija) v stabilizacijskih tunelih, pri katerem zagotavljamo stik težke frakcije s kisikom s pomočjo strukturnega materiala (prepihovanje), ki mora biti glede na OVD proizvod, izdelan iz PVC materiala. </w:t>
      </w:r>
    </w:p>
    <w:p w14:paraId="43D0F190" w14:textId="77777777" w:rsidR="002B500E" w:rsidRDefault="002B500E" w:rsidP="002B500E">
      <w:pPr>
        <w:keepLines/>
        <w:jc w:val="both"/>
        <w:rPr>
          <w:rFonts w:ascii="Tahoma" w:hAnsi="Tahoma" w:cs="Tahoma"/>
        </w:rPr>
      </w:pPr>
    </w:p>
    <w:p w14:paraId="20760C08" w14:textId="0C79A2E3" w:rsidR="002B500E" w:rsidRPr="002B500E" w:rsidRDefault="00292980" w:rsidP="002B500E">
      <w:pPr>
        <w:keepLines/>
        <w:jc w:val="both"/>
        <w:rPr>
          <w:rFonts w:ascii="Tahoma" w:hAnsi="Tahoma" w:cs="Tahoma"/>
        </w:rPr>
      </w:pPr>
      <w:r w:rsidRPr="00EB01F2">
        <w:rPr>
          <w:rFonts w:ascii="Tahoma" w:hAnsi="Tahoma" w:cs="Tahoma"/>
        </w:rPr>
        <w:t>Navedeni material je bil izbran, ker proces aerobne obdelave težke frakcije nanj ne bo imel vplivov. Omenjeni PVC kosi morajo imeti dve dimenziji najmanj 5 cm x 5 cm ali premer najmanj 5 cm</w:t>
      </w:r>
      <w:r w:rsidR="00E17B21" w:rsidRPr="00EB01F2">
        <w:rPr>
          <w:rFonts w:ascii="Tahoma" w:hAnsi="Tahoma" w:cs="Tahoma"/>
        </w:rPr>
        <w:t>, tretja dimenzija, v tem primeru dolžina, pa zaradi možnosti zagozditev v procesu sejanja ne sme biti večja od 8cm</w:t>
      </w:r>
      <w:r w:rsidRPr="00EB01F2">
        <w:rPr>
          <w:rFonts w:ascii="Tahoma" w:hAnsi="Tahoma" w:cs="Tahoma"/>
        </w:rPr>
        <w:t xml:space="preserve">. Ta pogoj </w:t>
      </w:r>
      <w:r w:rsidR="00E17B21" w:rsidRPr="00EB01F2">
        <w:rPr>
          <w:rFonts w:ascii="Tahoma" w:hAnsi="Tahoma" w:cs="Tahoma"/>
        </w:rPr>
        <w:t>j</w:t>
      </w:r>
      <w:r w:rsidRPr="00EB01F2">
        <w:rPr>
          <w:rFonts w:ascii="Tahoma" w:hAnsi="Tahoma" w:cs="Tahoma"/>
        </w:rPr>
        <w:t xml:space="preserve">e uporabljen zato, ker se stabilizirano težko frakcijo seje s sitom z velikostjo luknjic premera 4 cm, PVC kosi pa bodo ostali na situ kot odsevek. </w:t>
      </w:r>
      <w:r w:rsidR="002B500E">
        <w:rPr>
          <w:rFonts w:ascii="Tahoma" w:hAnsi="Tahoma" w:cs="Tahoma"/>
        </w:rPr>
        <w:t xml:space="preserve"> </w:t>
      </w:r>
      <w:r w:rsidR="002B500E" w:rsidRPr="002B500E">
        <w:rPr>
          <w:rFonts w:ascii="Tahoma" w:hAnsi="Tahoma" w:cs="Tahoma"/>
        </w:rPr>
        <w:t>V primeru votle strukture PVC proizvoda materiala mora biti stena proizvoda debeline vsaj 2 mm.</w:t>
      </w:r>
    </w:p>
    <w:p w14:paraId="0B73F868" w14:textId="26B9AC90" w:rsidR="002B500E" w:rsidRPr="00EB01F2" w:rsidRDefault="002B500E" w:rsidP="001D5294">
      <w:pPr>
        <w:keepLines/>
        <w:jc w:val="both"/>
        <w:rPr>
          <w:rFonts w:ascii="Tahoma" w:hAnsi="Tahoma" w:cs="Tahoma"/>
        </w:rPr>
      </w:pPr>
    </w:p>
    <w:p w14:paraId="5A8AB2FB" w14:textId="77777777" w:rsidR="00292980" w:rsidRPr="00EB01F2" w:rsidRDefault="00292980" w:rsidP="001D5294">
      <w:pPr>
        <w:keepLines/>
        <w:jc w:val="both"/>
        <w:rPr>
          <w:rFonts w:ascii="Tahoma" w:hAnsi="Tahoma" w:cs="Tahoma"/>
        </w:rPr>
      </w:pPr>
      <w:r w:rsidRPr="00EB01F2">
        <w:rPr>
          <w:rFonts w:ascii="Tahoma" w:hAnsi="Tahoma" w:cs="Tahoma"/>
        </w:rPr>
        <w:t>Odsevek bomo iz sejalne enote premeščali na svoje vmesno skladišče, od tam pa ga bomo ponovno dozirali v tunele za stabilizacijo.</w:t>
      </w:r>
    </w:p>
    <w:p w14:paraId="32113DD8" w14:textId="2164F6DF" w:rsidR="00EB01F2" w:rsidRPr="00C6329B" w:rsidRDefault="00EB01F2" w:rsidP="001D5294">
      <w:pPr>
        <w:keepLines/>
        <w:rPr>
          <w:rFonts w:ascii="Tahoma" w:eastAsia="Calibri" w:hAnsi="Tahoma" w:cs="Tahoma"/>
          <w:b/>
          <w:i/>
          <w:sz w:val="22"/>
          <w:szCs w:val="22"/>
          <w:lang w:eastAsia="en-US"/>
        </w:rPr>
      </w:pPr>
    </w:p>
    <w:p w14:paraId="16012AD7" w14:textId="2B90CCB4" w:rsidR="00292980" w:rsidRPr="007E55E7" w:rsidRDefault="00292980" w:rsidP="001D5294">
      <w:pPr>
        <w:pStyle w:val="Odstavekseznama"/>
        <w:keepLines/>
        <w:numPr>
          <w:ilvl w:val="1"/>
          <w:numId w:val="2"/>
        </w:numPr>
        <w:spacing w:after="160" w:line="259" w:lineRule="auto"/>
        <w:rPr>
          <w:rFonts w:ascii="Tahoma" w:eastAsia="Calibri" w:hAnsi="Tahoma" w:cs="Tahoma"/>
          <w:b/>
          <w:lang w:eastAsia="en-US"/>
        </w:rPr>
      </w:pPr>
      <w:r w:rsidRPr="007E55E7">
        <w:rPr>
          <w:rFonts w:ascii="Tahoma" w:eastAsia="Calibri" w:hAnsi="Tahoma" w:cs="Tahoma"/>
          <w:b/>
          <w:lang w:eastAsia="en-US"/>
        </w:rPr>
        <w:t>Tehnične zahteve za PVC material</w:t>
      </w:r>
    </w:p>
    <w:p w14:paraId="45D543E9" w14:textId="38C19FC8" w:rsidR="00292980" w:rsidRPr="00285E11" w:rsidRDefault="00292980" w:rsidP="001D5294">
      <w:pPr>
        <w:keepLines/>
        <w:spacing w:after="160" w:line="259" w:lineRule="auto"/>
        <w:jc w:val="both"/>
        <w:rPr>
          <w:rFonts w:ascii="Tahoma" w:eastAsia="Calibri" w:hAnsi="Tahoma" w:cs="Tahoma"/>
          <w:lang w:eastAsia="en-US"/>
        </w:rPr>
      </w:pPr>
      <w:r w:rsidRPr="00285E11">
        <w:rPr>
          <w:rFonts w:ascii="Tahoma" w:eastAsia="Calibri" w:hAnsi="Tahoma" w:cs="Tahoma"/>
          <w:lang w:eastAsia="en-US"/>
        </w:rPr>
        <w:t xml:space="preserve">Proizvod:  PVC </w:t>
      </w:r>
    </w:p>
    <w:p w14:paraId="55FE9B47" w14:textId="20DBFEAB" w:rsidR="00292980" w:rsidRPr="00285E11" w:rsidRDefault="004678B5" w:rsidP="001D5294">
      <w:pPr>
        <w:keepLines/>
        <w:spacing w:after="160" w:line="259" w:lineRule="auto"/>
        <w:jc w:val="both"/>
        <w:rPr>
          <w:rFonts w:ascii="Tahoma" w:eastAsia="Calibri" w:hAnsi="Tahoma" w:cs="Tahoma"/>
          <w:lang w:eastAsia="en-US"/>
        </w:rPr>
      </w:pPr>
      <w:r w:rsidRPr="00285E11">
        <w:rPr>
          <w:rFonts w:ascii="Tahoma" w:eastAsia="Calibri" w:hAnsi="Tahoma" w:cs="Tahoma"/>
          <w:lang w:eastAsia="en-US"/>
        </w:rPr>
        <w:t>Vrsta</w:t>
      </w:r>
      <w:r w:rsidR="00292980" w:rsidRPr="00285E11">
        <w:rPr>
          <w:rFonts w:ascii="Tahoma" w:eastAsia="Calibri" w:hAnsi="Tahoma" w:cs="Tahoma"/>
          <w:lang w:eastAsia="en-US"/>
        </w:rPr>
        <w:t>:     Plastomer SIST EN ISO 21306-1, PVC – U; EGLP, 086-25-T23</w:t>
      </w:r>
    </w:p>
    <w:p w14:paraId="04A39F92" w14:textId="3D418E40" w:rsidR="002B500E" w:rsidRDefault="00292980" w:rsidP="0037773F">
      <w:pPr>
        <w:keepLines/>
        <w:jc w:val="both"/>
        <w:rPr>
          <w:rFonts w:ascii="Tahoma" w:eastAsia="Calibri" w:hAnsi="Tahoma" w:cs="Tahoma"/>
          <w:lang w:eastAsia="en-US"/>
        </w:rPr>
      </w:pPr>
      <w:r w:rsidRPr="00285E11">
        <w:rPr>
          <w:rFonts w:ascii="Tahoma" w:eastAsia="Calibri" w:hAnsi="Tahoma" w:cs="Tahoma"/>
          <w:lang w:eastAsia="en-US"/>
        </w:rPr>
        <w:t xml:space="preserve">PVC </w:t>
      </w:r>
      <w:r w:rsidR="00E17B21" w:rsidRPr="00285E11">
        <w:rPr>
          <w:rFonts w:ascii="Tahoma" w:eastAsia="Calibri" w:hAnsi="Tahoma" w:cs="Tahoma"/>
          <w:lang w:eastAsia="en-US"/>
        </w:rPr>
        <w:t xml:space="preserve">strukturni material mora biti </w:t>
      </w:r>
      <w:r w:rsidRPr="00285E11">
        <w:rPr>
          <w:rFonts w:ascii="Tahoma" w:eastAsia="Calibri" w:hAnsi="Tahoma" w:cs="Tahoma"/>
          <w:lang w:eastAsia="en-US"/>
        </w:rPr>
        <w:t xml:space="preserve">proizveden na osnovi PVC-S homopolimera srednje molekulske mase z dodatkom procesnih stabilizatorjev, UV stabilizatorjev, antioksidantov in modifikatorjev žilavosti ter drugih dodatkov, ki mu </w:t>
      </w:r>
      <w:r w:rsidR="00E17B21" w:rsidRPr="00285E11">
        <w:rPr>
          <w:rFonts w:ascii="Tahoma" w:eastAsia="Calibri" w:hAnsi="Tahoma" w:cs="Tahoma"/>
          <w:lang w:eastAsia="en-US"/>
        </w:rPr>
        <w:t xml:space="preserve">zagotavljajo </w:t>
      </w:r>
      <w:r w:rsidRPr="00285E11">
        <w:rPr>
          <w:rFonts w:ascii="Tahoma" w:eastAsia="Calibri" w:hAnsi="Tahoma" w:cs="Tahoma"/>
          <w:lang w:eastAsia="en-US"/>
        </w:rPr>
        <w:t>odlično obdelovalnost</w:t>
      </w:r>
      <w:r w:rsidR="00E17B21" w:rsidRPr="00285E11">
        <w:rPr>
          <w:rFonts w:ascii="Tahoma" w:eastAsia="Calibri" w:hAnsi="Tahoma" w:cs="Tahoma"/>
          <w:lang w:eastAsia="en-US"/>
        </w:rPr>
        <w:t xml:space="preserve"> in odpornost na mehanske pritiske in vremenske vplive</w:t>
      </w:r>
      <w:r w:rsidRPr="00285E11">
        <w:rPr>
          <w:rFonts w:ascii="Tahoma" w:eastAsia="Calibri" w:hAnsi="Tahoma" w:cs="Tahoma"/>
          <w:lang w:eastAsia="en-US"/>
        </w:rPr>
        <w:t xml:space="preserve">. </w:t>
      </w:r>
      <w:r w:rsidR="00E17B21" w:rsidRPr="00285E11">
        <w:rPr>
          <w:rFonts w:ascii="Tahoma" w:eastAsia="Calibri" w:hAnsi="Tahoma" w:cs="Tahoma"/>
          <w:lang w:eastAsia="en-US"/>
        </w:rPr>
        <w:t>V</w:t>
      </w:r>
      <w:r w:rsidRPr="00285E11">
        <w:rPr>
          <w:rFonts w:ascii="Tahoma" w:eastAsia="Calibri" w:hAnsi="Tahoma" w:cs="Tahoma"/>
          <w:lang w:eastAsia="en-US"/>
        </w:rPr>
        <w:t xml:space="preserve">rsta granulata </w:t>
      </w:r>
      <w:r w:rsidR="00E17B21" w:rsidRPr="00285E11">
        <w:rPr>
          <w:rFonts w:ascii="Tahoma" w:eastAsia="Calibri" w:hAnsi="Tahoma" w:cs="Tahoma"/>
          <w:lang w:eastAsia="en-US"/>
        </w:rPr>
        <w:t xml:space="preserve">mora biti </w:t>
      </w:r>
      <w:r w:rsidRPr="00285E11">
        <w:rPr>
          <w:rFonts w:ascii="Tahoma" w:eastAsia="Calibri" w:hAnsi="Tahoma" w:cs="Tahoma"/>
          <w:lang w:eastAsia="en-US"/>
        </w:rPr>
        <w:t>namenjena predelavi z ekstruzijo, najpogosteje za izdelavo profilov in različnih konstrukcij za zunanjo uporabo.</w:t>
      </w:r>
    </w:p>
    <w:p w14:paraId="16FB0EEC" w14:textId="77777777" w:rsidR="0037773F" w:rsidRPr="00285E11" w:rsidRDefault="0037773F" w:rsidP="0037773F">
      <w:pPr>
        <w:keepLines/>
        <w:jc w:val="both"/>
        <w:rPr>
          <w:rFonts w:ascii="Tahoma" w:eastAsia="Calibri" w:hAnsi="Tahoma" w:cs="Tahoma"/>
          <w:lang w:eastAsia="en-US"/>
        </w:rPr>
      </w:pPr>
    </w:p>
    <w:p w14:paraId="15102C4E" w14:textId="77777777" w:rsidR="00292980" w:rsidRPr="00285E11" w:rsidRDefault="00292980" w:rsidP="001D5294">
      <w:pPr>
        <w:keepLines/>
        <w:spacing w:after="160" w:line="259" w:lineRule="auto"/>
        <w:rPr>
          <w:rFonts w:ascii="Tahoma" w:eastAsia="Calibri" w:hAnsi="Tahoma" w:cs="Tahoma"/>
          <w:lang w:eastAsia="en-US"/>
        </w:rPr>
      </w:pPr>
      <w:r w:rsidRPr="00285E11">
        <w:rPr>
          <w:rFonts w:ascii="Tahoma" w:eastAsia="Calibri" w:hAnsi="Tahoma" w:cs="Tahoma"/>
          <w:lang w:eastAsia="en-US"/>
        </w:rPr>
        <w:t>Mehansko - fizikalne lastnosti:</w:t>
      </w:r>
    </w:p>
    <w:tbl>
      <w:tblPr>
        <w:tblStyle w:val="Tabelamrea2"/>
        <w:tblW w:w="0" w:type="auto"/>
        <w:tblLook w:val="04A0" w:firstRow="1" w:lastRow="0" w:firstColumn="1" w:lastColumn="0" w:noHBand="0" w:noVBand="1"/>
      </w:tblPr>
      <w:tblGrid>
        <w:gridCol w:w="3539"/>
        <w:gridCol w:w="2268"/>
        <w:gridCol w:w="1701"/>
        <w:gridCol w:w="1554"/>
      </w:tblGrid>
      <w:tr w:rsidR="00292980" w:rsidRPr="00285E11" w14:paraId="6A49141A" w14:textId="77777777" w:rsidTr="00292980">
        <w:tc>
          <w:tcPr>
            <w:tcW w:w="3539" w:type="dxa"/>
            <w:shd w:val="clear" w:color="auto" w:fill="D9D9D9"/>
          </w:tcPr>
          <w:p w14:paraId="28807611"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Lastnosti</w:t>
            </w:r>
          </w:p>
        </w:tc>
        <w:tc>
          <w:tcPr>
            <w:tcW w:w="2268" w:type="dxa"/>
            <w:shd w:val="clear" w:color="auto" w:fill="D9D9D9"/>
          </w:tcPr>
          <w:p w14:paraId="633E39D3"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Standard</w:t>
            </w:r>
          </w:p>
        </w:tc>
        <w:tc>
          <w:tcPr>
            <w:tcW w:w="1701" w:type="dxa"/>
            <w:shd w:val="clear" w:color="auto" w:fill="D9D9D9"/>
          </w:tcPr>
          <w:p w14:paraId="653D30B6"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Merska enota</w:t>
            </w:r>
          </w:p>
        </w:tc>
        <w:tc>
          <w:tcPr>
            <w:tcW w:w="1554" w:type="dxa"/>
            <w:shd w:val="clear" w:color="auto" w:fill="D9D9D9"/>
          </w:tcPr>
          <w:p w14:paraId="7782A6E2"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Vrednost</w:t>
            </w:r>
          </w:p>
        </w:tc>
      </w:tr>
      <w:tr w:rsidR="00292980" w:rsidRPr="00285E11" w14:paraId="11A0D670" w14:textId="77777777" w:rsidTr="000C1752">
        <w:tc>
          <w:tcPr>
            <w:tcW w:w="3539" w:type="dxa"/>
          </w:tcPr>
          <w:p w14:paraId="109507C9"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Specifična gostota</w:t>
            </w:r>
          </w:p>
        </w:tc>
        <w:tc>
          <w:tcPr>
            <w:tcW w:w="2268" w:type="dxa"/>
          </w:tcPr>
          <w:p w14:paraId="4058516F"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SIST EN ISO 1183</w:t>
            </w:r>
          </w:p>
        </w:tc>
        <w:tc>
          <w:tcPr>
            <w:tcW w:w="1701" w:type="dxa"/>
          </w:tcPr>
          <w:p w14:paraId="1738D7A2"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g/cm3</w:t>
            </w:r>
          </w:p>
        </w:tc>
        <w:tc>
          <w:tcPr>
            <w:tcW w:w="1554" w:type="dxa"/>
          </w:tcPr>
          <w:p w14:paraId="7AB52030" w14:textId="77777777" w:rsidR="00292980" w:rsidRPr="00285E11" w:rsidRDefault="00292980" w:rsidP="001D5294">
            <w:pPr>
              <w:keepLines/>
              <w:jc w:val="center"/>
              <w:rPr>
                <w:rFonts w:ascii="Tahoma" w:eastAsia="Calibri" w:hAnsi="Tahoma" w:cs="Tahoma"/>
                <w:sz w:val="20"/>
                <w:szCs w:val="20"/>
              </w:rPr>
            </w:pPr>
            <w:r w:rsidRPr="00285E11">
              <w:rPr>
                <w:rFonts w:ascii="Tahoma" w:eastAsia="Calibri" w:hAnsi="Tahoma" w:cs="Tahoma"/>
                <w:sz w:val="20"/>
                <w:szCs w:val="20"/>
              </w:rPr>
              <w:t>1,43 - 1,47</w:t>
            </w:r>
          </w:p>
        </w:tc>
      </w:tr>
      <w:tr w:rsidR="00292980" w:rsidRPr="00285E11" w14:paraId="0ADC0B38" w14:textId="77777777" w:rsidTr="000C1752">
        <w:tc>
          <w:tcPr>
            <w:tcW w:w="3539" w:type="dxa"/>
          </w:tcPr>
          <w:p w14:paraId="624F4A0C"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Nasipna gostota</w:t>
            </w:r>
          </w:p>
        </w:tc>
        <w:tc>
          <w:tcPr>
            <w:tcW w:w="2268" w:type="dxa"/>
          </w:tcPr>
          <w:p w14:paraId="16D89384"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SIST EN ISO 60</w:t>
            </w:r>
          </w:p>
        </w:tc>
        <w:tc>
          <w:tcPr>
            <w:tcW w:w="1701" w:type="dxa"/>
          </w:tcPr>
          <w:p w14:paraId="0D9FEAAD"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Kg/m3</w:t>
            </w:r>
          </w:p>
        </w:tc>
        <w:tc>
          <w:tcPr>
            <w:tcW w:w="1554" w:type="dxa"/>
          </w:tcPr>
          <w:p w14:paraId="4AFA9968" w14:textId="77777777" w:rsidR="00292980" w:rsidRPr="00285E11" w:rsidRDefault="00292980" w:rsidP="001D5294">
            <w:pPr>
              <w:keepLines/>
              <w:jc w:val="center"/>
              <w:rPr>
                <w:rFonts w:ascii="Tahoma" w:eastAsia="Calibri" w:hAnsi="Tahoma" w:cs="Tahoma"/>
                <w:sz w:val="20"/>
                <w:szCs w:val="20"/>
              </w:rPr>
            </w:pPr>
            <w:r w:rsidRPr="00285E11">
              <w:rPr>
                <w:rFonts w:ascii="Tahoma" w:eastAsia="Calibri" w:hAnsi="Tahoma" w:cs="Tahoma"/>
                <w:sz w:val="20"/>
                <w:szCs w:val="20"/>
              </w:rPr>
              <w:t>840 - 870</w:t>
            </w:r>
          </w:p>
        </w:tc>
      </w:tr>
      <w:tr w:rsidR="00292980" w:rsidRPr="00285E11" w14:paraId="64A9FFF8" w14:textId="77777777" w:rsidTr="000C1752">
        <w:tc>
          <w:tcPr>
            <w:tcW w:w="3539" w:type="dxa"/>
          </w:tcPr>
          <w:p w14:paraId="36A70E0E"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Temperatura mehčanja po Vicat</w:t>
            </w:r>
          </w:p>
        </w:tc>
        <w:tc>
          <w:tcPr>
            <w:tcW w:w="2268" w:type="dxa"/>
          </w:tcPr>
          <w:p w14:paraId="41D2F718"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SIST EN ISO 306</w:t>
            </w:r>
          </w:p>
        </w:tc>
        <w:tc>
          <w:tcPr>
            <w:tcW w:w="1701" w:type="dxa"/>
          </w:tcPr>
          <w:p w14:paraId="555E1C8C"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C°</w:t>
            </w:r>
          </w:p>
        </w:tc>
        <w:tc>
          <w:tcPr>
            <w:tcW w:w="1554" w:type="dxa"/>
          </w:tcPr>
          <w:p w14:paraId="167A15FB" w14:textId="77777777" w:rsidR="00292980" w:rsidRPr="00285E11" w:rsidRDefault="00292980" w:rsidP="001D5294">
            <w:pPr>
              <w:keepLines/>
              <w:jc w:val="center"/>
              <w:rPr>
                <w:rFonts w:ascii="Tahoma" w:eastAsia="Calibri" w:hAnsi="Tahoma" w:cs="Tahoma"/>
                <w:sz w:val="20"/>
                <w:szCs w:val="20"/>
              </w:rPr>
            </w:pPr>
            <w:r w:rsidRPr="00285E11">
              <w:rPr>
                <w:rFonts w:ascii="Tahoma" w:eastAsia="Calibri" w:hAnsi="Tahoma" w:cs="Tahoma"/>
                <w:sz w:val="20"/>
                <w:szCs w:val="20"/>
              </w:rPr>
              <w:t>81 - 83</w:t>
            </w:r>
          </w:p>
        </w:tc>
      </w:tr>
      <w:tr w:rsidR="00292980" w:rsidRPr="00285E11" w14:paraId="0A52B598" w14:textId="77777777" w:rsidTr="000C1752">
        <w:tc>
          <w:tcPr>
            <w:tcW w:w="3539" w:type="dxa"/>
          </w:tcPr>
          <w:p w14:paraId="68CDB95D"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Trdota po SHORE-u</w:t>
            </w:r>
          </w:p>
        </w:tc>
        <w:tc>
          <w:tcPr>
            <w:tcW w:w="2268" w:type="dxa"/>
          </w:tcPr>
          <w:p w14:paraId="374D10AF"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SIST EN ISO 868</w:t>
            </w:r>
          </w:p>
        </w:tc>
        <w:tc>
          <w:tcPr>
            <w:tcW w:w="1701" w:type="dxa"/>
          </w:tcPr>
          <w:p w14:paraId="2285D2A2"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Lestvica D</w:t>
            </w:r>
          </w:p>
        </w:tc>
        <w:tc>
          <w:tcPr>
            <w:tcW w:w="1554" w:type="dxa"/>
          </w:tcPr>
          <w:p w14:paraId="02EE4827" w14:textId="77777777" w:rsidR="00292980" w:rsidRPr="00285E11" w:rsidRDefault="00292980" w:rsidP="001D5294">
            <w:pPr>
              <w:keepLines/>
              <w:jc w:val="center"/>
              <w:rPr>
                <w:rFonts w:ascii="Tahoma" w:eastAsia="Calibri" w:hAnsi="Tahoma" w:cs="Tahoma"/>
                <w:sz w:val="20"/>
                <w:szCs w:val="20"/>
              </w:rPr>
            </w:pPr>
            <w:r w:rsidRPr="00285E11">
              <w:rPr>
                <w:rFonts w:ascii="Tahoma" w:eastAsia="Calibri" w:hAnsi="Tahoma" w:cs="Tahoma"/>
                <w:sz w:val="20"/>
                <w:szCs w:val="20"/>
              </w:rPr>
              <w:t>79 - 81</w:t>
            </w:r>
          </w:p>
        </w:tc>
      </w:tr>
      <w:tr w:rsidR="00292980" w:rsidRPr="00285E11" w14:paraId="33471DB9" w14:textId="77777777" w:rsidTr="000C1752">
        <w:tc>
          <w:tcPr>
            <w:tcW w:w="3539" w:type="dxa"/>
          </w:tcPr>
          <w:p w14:paraId="220D4F41"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Udarna žilavost po Charpy-u</w:t>
            </w:r>
          </w:p>
        </w:tc>
        <w:tc>
          <w:tcPr>
            <w:tcW w:w="2268" w:type="dxa"/>
          </w:tcPr>
          <w:p w14:paraId="73A64293"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SIST EN ISO 179-1</w:t>
            </w:r>
          </w:p>
        </w:tc>
        <w:tc>
          <w:tcPr>
            <w:tcW w:w="1701" w:type="dxa"/>
          </w:tcPr>
          <w:p w14:paraId="4C54E76B" w14:textId="77777777" w:rsidR="00292980" w:rsidRPr="00285E11" w:rsidRDefault="00292980" w:rsidP="001D5294">
            <w:pPr>
              <w:keepLines/>
              <w:rPr>
                <w:rFonts w:ascii="Tahoma" w:eastAsia="Calibri" w:hAnsi="Tahoma" w:cs="Tahoma"/>
                <w:sz w:val="20"/>
                <w:szCs w:val="20"/>
              </w:rPr>
            </w:pPr>
            <w:r w:rsidRPr="00285E11">
              <w:rPr>
                <w:rFonts w:ascii="Tahoma" w:eastAsia="Calibri" w:hAnsi="Tahoma" w:cs="Tahoma"/>
                <w:sz w:val="20"/>
                <w:szCs w:val="20"/>
              </w:rPr>
              <w:t>kJ/m2</w:t>
            </w:r>
          </w:p>
        </w:tc>
        <w:tc>
          <w:tcPr>
            <w:tcW w:w="1554" w:type="dxa"/>
          </w:tcPr>
          <w:p w14:paraId="703EC637" w14:textId="77777777" w:rsidR="00292980" w:rsidRPr="00285E11" w:rsidRDefault="00292980" w:rsidP="001D5294">
            <w:pPr>
              <w:keepLines/>
              <w:jc w:val="center"/>
              <w:rPr>
                <w:rFonts w:ascii="Tahoma" w:eastAsia="Calibri" w:hAnsi="Tahoma" w:cs="Tahoma"/>
                <w:sz w:val="20"/>
                <w:szCs w:val="20"/>
              </w:rPr>
            </w:pPr>
            <w:r w:rsidRPr="00285E11">
              <w:rPr>
                <w:rFonts w:ascii="Tahoma" w:eastAsia="Calibri" w:hAnsi="Tahoma" w:cs="Tahoma"/>
                <w:sz w:val="20"/>
                <w:szCs w:val="20"/>
              </w:rPr>
              <w:t>≥ 12</w:t>
            </w:r>
          </w:p>
        </w:tc>
      </w:tr>
    </w:tbl>
    <w:p w14:paraId="6355DB9E" w14:textId="77777777" w:rsidR="00292980" w:rsidRPr="00285E11" w:rsidRDefault="00292980" w:rsidP="001D5294">
      <w:pPr>
        <w:keepLines/>
        <w:spacing w:after="160" w:line="259" w:lineRule="auto"/>
        <w:rPr>
          <w:rFonts w:ascii="Tahoma" w:eastAsia="Calibri" w:hAnsi="Tahoma" w:cs="Tahoma"/>
          <w:lang w:eastAsia="en-US"/>
        </w:rPr>
      </w:pPr>
      <w:r w:rsidRPr="00285E11">
        <w:rPr>
          <w:rFonts w:ascii="Tahoma" w:eastAsia="Calibri" w:hAnsi="Tahoma" w:cs="Tahoma"/>
          <w:lang w:eastAsia="en-US"/>
        </w:rPr>
        <w:t>Predelava:</w:t>
      </w:r>
    </w:p>
    <w:p w14:paraId="2CEC8C43" w14:textId="1CF0F728" w:rsidR="00292980" w:rsidRPr="00285E11" w:rsidRDefault="00292980" w:rsidP="001D5294">
      <w:pPr>
        <w:keepLines/>
        <w:spacing w:after="160" w:line="259" w:lineRule="auto"/>
        <w:jc w:val="both"/>
        <w:rPr>
          <w:rFonts w:ascii="Tahoma" w:eastAsia="Calibri" w:hAnsi="Tahoma" w:cs="Tahoma"/>
          <w:lang w:eastAsia="en-US"/>
        </w:rPr>
      </w:pPr>
      <w:r w:rsidRPr="00285E11">
        <w:rPr>
          <w:rFonts w:ascii="Tahoma" w:eastAsia="Calibri" w:hAnsi="Tahoma" w:cs="Tahoma"/>
          <w:lang w:eastAsia="en-US"/>
        </w:rPr>
        <w:t xml:space="preserve">Omenjena PVC-U granulirana zmes </w:t>
      </w:r>
      <w:r w:rsidR="00E17B21" w:rsidRPr="00285E11">
        <w:rPr>
          <w:rFonts w:ascii="Tahoma" w:eastAsia="Calibri" w:hAnsi="Tahoma" w:cs="Tahoma"/>
          <w:lang w:eastAsia="en-US"/>
        </w:rPr>
        <w:t xml:space="preserve">mora imeti </w:t>
      </w:r>
      <w:r w:rsidRPr="00285E11">
        <w:rPr>
          <w:rFonts w:ascii="Tahoma" w:eastAsia="Calibri" w:hAnsi="Tahoma" w:cs="Tahoma"/>
          <w:lang w:eastAsia="en-US"/>
        </w:rPr>
        <w:t>odlične procesne lastnosti, visoko obdelovalnost in stabilnost polimerne taline. Temperaturn</w:t>
      </w:r>
      <w:r w:rsidR="008523F5" w:rsidRPr="00285E11">
        <w:rPr>
          <w:rFonts w:ascii="Tahoma" w:eastAsia="Calibri" w:hAnsi="Tahoma" w:cs="Tahoma"/>
          <w:lang w:eastAsia="en-US"/>
        </w:rPr>
        <w:t>o</w:t>
      </w:r>
      <w:r w:rsidRPr="00285E11">
        <w:rPr>
          <w:rFonts w:ascii="Tahoma" w:eastAsia="Calibri" w:hAnsi="Tahoma" w:cs="Tahoma"/>
          <w:lang w:eastAsia="en-US"/>
        </w:rPr>
        <w:t xml:space="preserve"> </w:t>
      </w:r>
      <w:r w:rsidR="008523F5" w:rsidRPr="00285E11">
        <w:rPr>
          <w:rFonts w:ascii="Tahoma" w:eastAsia="Calibri" w:hAnsi="Tahoma" w:cs="Tahoma"/>
          <w:lang w:eastAsia="en-US"/>
        </w:rPr>
        <w:t xml:space="preserve">območje </w:t>
      </w:r>
      <w:r w:rsidRPr="00285E11">
        <w:rPr>
          <w:rFonts w:ascii="Tahoma" w:eastAsia="Calibri" w:hAnsi="Tahoma" w:cs="Tahoma"/>
          <w:lang w:eastAsia="en-US"/>
        </w:rPr>
        <w:t xml:space="preserve">obdelave je 160 - 210 C. </w:t>
      </w:r>
      <w:r w:rsidR="00E17B21" w:rsidRPr="00285E11">
        <w:rPr>
          <w:rFonts w:ascii="Tahoma" w:eastAsia="Calibri" w:hAnsi="Tahoma" w:cs="Tahoma"/>
          <w:lang w:eastAsia="en-US"/>
        </w:rPr>
        <w:t>P</w:t>
      </w:r>
      <w:r w:rsidRPr="00285E11">
        <w:rPr>
          <w:rFonts w:ascii="Tahoma" w:eastAsia="Calibri" w:hAnsi="Tahoma" w:cs="Tahoma"/>
          <w:lang w:eastAsia="en-US"/>
        </w:rPr>
        <w:t xml:space="preserve">omembno je, da </w:t>
      </w:r>
      <w:r w:rsidR="00E17B21" w:rsidRPr="00285E11">
        <w:rPr>
          <w:rFonts w:ascii="Tahoma" w:eastAsia="Calibri" w:hAnsi="Tahoma" w:cs="Tahoma"/>
          <w:lang w:eastAsia="en-US"/>
        </w:rPr>
        <w:t xml:space="preserve">se </w:t>
      </w:r>
      <w:r w:rsidRPr="00285E11">
        <w:rPr>
          <w:rFonts w:ascii="Tahoma" w:eastAsia="Calibri" w:hAnsi="Tahoma" w:cs="Tahoma"/>
          <w:lang w:eastAsia="en-US"/>
        </w:rPr>
        <w:t xml:space="preserve">pri obdelavi </w:t>
      </w:r>
      <w:r w:rsidR="00E17B21" w:rsidRPr="00285E11">
        <w:rPr>
          <w:rFonts w:ascii="Tahoma" w:eastAsia="Calibri" w:hAnsi="Tahoma" w:cs="Tahoma"/>
          <w:lang w:eastAsia="en-US"/>
        </w:rPr>
        <w:t>nameni pozornost</w:t>
      </w:r>
      <w:r w:rsidRPr="00285E11">
        <w:rPr>
          <w:rFonts w:ascii="Tahoma" w:eastAsia="Calibri" w:hAnsi="Tahoma" w:cs="Tahoma"/>
          <w:lang w:eastAsia="en-US"/>
        </w:rPr>
        <w:t xml:space="preserve">, da se </w:t>
      </w:r>
      <w:r w:rsidR="008523F5" w:rsidRPr="00285E11">
        <w:rPr>
          <w:rFonts w:ascii="Tahoma" w:eastAsia="Calibri" w:hAnsi="Tahoma" w:cs="Tahoma"/>
          <w:lang w:eastAsia="en-US"/>
        </w:rPr>
        <w:t xml:space="preserve">talina </w:t>
      </w:r>
      <w:r w:rsidRPr="00285E11">
        <w:rPr>
          <w:rFonts w:ascii="Tahoma" w:eastAsia="Calibri" w:hAnsi="Tahoma" w:cs="Tahoma"/>
          <w:lang w:eastAsia="en-US"/>
        </w:rPr>
        <w:t>ne pregreje, kar lahko povzroči razgradnjo PVC-ja</w:t>
      </w:r>
      <w:r w:rsidR="00E17B21" w:rsidRPr="00285E11">
        <w:rPr>
          <w:rFonts w:ascii="Tahoma" w:eastAsia="Calibri" w:hAnsi="Tahoma" w:cs="Tahoma"/>
          <w:lang w:eastAsia="en-US"/>
        </w:rPr>
        <w:t xml:space="preserve"> ter posledično drobljenja produkta</w:t>
      </w:r>
      <w:r w:rsidRPr="00285E11">
        <w:rPr>
          <w:rFonts w:ascii="Tahoma" w:eastAsia="Calibri" w:hAnsi="Tahoma" w:cs="Tahoma"/>
          <w:lang w:eastAsia="en-US"/>
        </w:rPr>
        <w:t xml:space="preserve"> in nastajanje klorovodikove kisline.</w:t>
      </w:r>
    </w:p>
    <w:p w14:paraId="09CD9E51" w14:textId="77777777" w:rsidR="00292980" w:rsidRPr="00285E11" w:rsidRDefault="00292980" w:rsidP="001D5294">
      <w:pPr>
        <w:keepLines/>
        <w:spacing w:after="160" w:line="259" w:lineRule="auto"/>
        <w:rPr>
          <w:rFonts w:ascii="Tahoma" w:eastAsia="Calibri" w:hAnsi="Tahoma" w:cs="Tahoma"/>
          <w:lang w:eastAsia="en-US"/>
        </w:rPr>
      </w:pPr>
      <w:r w:rsidRPr="00285E11">
        <w:rPr>
          <w:rFonts w:ascii="Tahoma" w:eastAsia="Calibri" w:hAnsi="Tahoma" w:cs="Tahoma"/>
          <w:lang w:eastAsia="en-US"/>
        </w:rPr>
        <w:t>Kemijska odpornost:</w:t>
      </w:r>
    </w:p>
    <w:p w14:paraId="62AE2258" w14:textId="21A283C8" w:rsidR="002B500E" w:rsidRDefault="00292980" w:rsidP="002B500E">
      <w:pPr>
        <w:keepLines/>
        <w:spacing w:after="160" w:line="259" w:lineRule="auto"/>
        <w:jc w:val="both"/>
        <w:rPr>
          <w:rFonts w:ascii="Tahoma" w:eastAsia="Calibri" w:hAnsi="Tahoma" w:cs="Tahoma"/>
          <w:lang w:eastAsia="en-US"/>
        </w:rPr>
      </w:pPr>
      <w:r w:rsidRPr="00285E11">
        <w:rPr>
          <w:rFonts w:ascii="Tahoma" w:eastAsia="Calibri" w:hAnsi="Tahoma" w:cs="Tahoma"/>
          <w:lang w:eastAsia="en-US"/>
        </w:rPr>
        <w:t xml:space="preserve">PVC-U ne zmehčan granulat, </w:t>
      </w:r>
      <w:r w:rsidR="00E17B21" w:rsidRPr="00285E11">
        <w:rPr>
          <w:rFonts w:ascii="Tahoma" w:eastAsia="Calibri" w:hAnsi="Tahoma" w:cs="Tahoma"/>
          <w:lang w:eastAsia="en-US"/>
        </w:rPr>
        <w:t>mora biti</w:t>
      </w:r>
      <w:r w:rsidR="008523F5" w:rsidRPr="00285E11">
        <w:rPr>
          <w:rFonts w:ascii="Tahoma" w:eastAsia="Calibri" w:hAnsi="Tahoma" w:cs="Tahoma"/>
          <w:lang w:eastAsia="en-US"/>
        </w:rPr>
        <w:t xml:space="preserve">  </w:t>
      </w:r>
      <w:r w:rsidRPr="00285E11">
        <w:rPr>
          <w:rFonts w:ascii="Tahoma" w:eastAsia="Calibri" w:hAnsi="Tahoma" w:cs="Tahoma"/>
          <w:lang w:eastAsia="en-US"/>
        </w:rPr>
        <w:t>odporen na razredčene in koncentrirane kisline, alkalije, mineralna olja, rastlinska olja, parafinska olja, alkohole, bencin, aromatske in klorofilne ogljikovodike.</w:t>
      </w:r>
    </w:p>
    <w:p w14:paraId="72A64DEB" w14:textId="77777777" w:rsidR="0037773F" w:rsidRPr="002B500E" w:rsidRDefault="0037773F" w:rsidP="002B500E">
      <w:pPr>
        <w:keepLines/>
        <w:spacing w:after="160" w:line="259" w:lineRule="auto"/>
        <w:jc w:val="both"/>
        <w:rPr>
          <w:rFonts w:ascii="Calibri" w:eastAsia="Calibri" w:hAnsi="Calibri"/>
          <w:lang w:eastAsia="en-US"/>
        </w:rPr>
      </w:pPr>
    </w:p>
    <w:p w14:paraId="79B1271C" w14:textId="77777777" w:rsidR="002B500E" w:rsidRPr="0037773F" w:rsidRDefault="00EE2388" w:rsidP="002B500E">
      <w:pPr>
        <w:pStyle w:val="Odstavekseznama"/>
        <w:keepLines/>
        <w:numPr>
          <w:ilvl w:val="1"/>
          <w:numId w:val="2"/>
        </w:numPr>
        <w:spacing w:after="160" w:line="259" w:lineRule="auto"/>
        <w:rPr>
          <w:rFonts w:ascii="Tahoma" w:hAnsi="Tahoma" w:cs="Tahoma"/>
          <w:b/>
        </w:rPr>
      </w:pPr>
      <w:r w:rsidRPr="0037773F">
        <w:rPr>
          <w:rFonts w:ascii="Tahoma" w:hAnsi="Tahoma" w:cs="Tahoma"/>
          <w:b/>
        </w:rPr>
        <w:lastRenderedPageBreak/>
        <w:t>Posebne zahteve</w:t>
      </w:r>
    </w:p>
    <w:p w14:paraId="6511C14E" w14:textId="2A42210D" w:rsidR="00883C04" w:rsidRPr="0037773F" w:rsidRDefault="002B500E" w:rsidP="0037773F">
      <w:pPr>
        <w:pStyle w:val="Odstavekseznama"/>
        <w:keepLines/>
        <w:numPr>
          <w:ilvl w:val="2"/>
          <w:numId w:val="2"/>
        </w:numPr>
        <w:spacing w:after="160" w:line="259" w:lineRule="auto"/>
        <w:rPr>
          <w:rFonts w:ascii="Tahoma" w:hAnsi="Tahoma" w:cs="Tahoma"/>
        </w:rPr>
      </w:pPr>
      <w:r>
        <w:rPr>
          <w:rFonts w:ascii="Tahoma" w:hAnsi="Tahoma" w:cs="Tahoma"/>
        </w:rPr>
        <w:t>Reklamacije</w:t>
      </w:r>
      <w:r w:rsidR="00EE2388" w:rsidRPr="00883C04">
        <w:rPr>
          <w:rFonts w:ascii="Tahoma" w:hAnsi="Tahoma" w:cs="Tahoma"/>
        </w:rPr>
        <w:t xml:space="preserve"> </w:t>
      </w:r>
    </w:p>
    <w:p w14:paraId="7A0FE7D8" w14:textId="0BE2BB80" w:rsidR="00EE2388" w:rsidRPr="00C84048" w:rsidRDefault="00EE2388" w:rsidP="001D5294">
      <w:pPr>
        <w:keepLines/>
        <w:jc w:val="both"/>
        <w:rPr>
          <w:rFonts w:ascii="Tahoma" w:hAnsi="Tahoma" w:cs="Tahoma"/>
        </w:rPr>
      </w:pPr>
      <w:r w:rsidRPr="00C84048">
        <w:rPr>
          <w:rFonts w:ascii="Tahoma" w:hAnsi="Tahoma" w:cs="Tahoma"/>
        </w:rPr>
        <w:t xml:space="preserve">Naročnik bo morebitne reklamacije uveljavljal v skladu z določili Obligacijskega zakonika ter v skladu z določili, navedenimi v vzorcu </w:t>
      </w:r>
      <w:r w:rsidR="00472179">
        <w:rPr>
          <w:rFonts w:ascii="Tahoma" w:hAnsi="Tahoma" w:cs="Tahoma"/>
        </w:rPr>
        <w:t>pogodbe</w:t>
      </w:r>
      <w:r w:rsidRPr="00C84048">
        <w:rPr>
          <w:rFonts w:ascii="Tahoma" w:hAnsi="Tahoma" w:cs="Tahoma"/>
        </w:rPr>
        <w:t>.</w:t>
      </w:r>
    </w:p>
    <w:p w14:paraId="593C5106" w14:textId="6BA957D4" w:rsidR="00EE2388" w:rsidRPr="00C84048" w:rsidRDefault="00EE2388" w:rsidP="001D5294">
      <w:pPr>
        <w:keepLines/>
        <w:jc w:val="both"/>
        <w:rPr>
          <w:rFonts w:ascii="Tahoma" w:hAnsi="Tahoma" w:cs="Tahoma"/>
        </w:rPr>
      </w:pPr>
    </w:p>
    <w:p w14:paraId="79FD46CA" w14:textId="77777777" w:rsidR="00EE2388" w:rsidRPr="00C84048" w:rsidRDefault="00EE2388" w:rsidP="002B500E">
      <w:pPr>
        <w:pStyle w:val="Odstavekseznama"/>
        <w:keepLines/>
        <w:numPr>
          <w:ilvl w:val="2"/>
          <w:numId w:val="2"/>
        </w:numPr>
        <w:spacing w:after="160" w:line="259" w:lineRule="auto"/>
        <w:rPr>
          <w:rFonts w:ascii="Tahoma" w:hAnsi="Tahoma" w:cs="Tahoma"/>
        </w:rPr>
      </w:pPr>
      <w:r w:rsidRPr="00C84048">
        <w:rPr>
          <w:rFonts w:ascii="Tahoma" w:hAnsi="Tahoma" w:cs="Tahoma"/>
        </w:rPr>
        <w:t>Rok dobave</w:t>
      </w:r>
    </w:p>
    <w:p w14:paraId="6632E156" w14:textId="10E0D586" w:rsidR="00EE2388" w:rsidRDefault="00EE2388" w:rsidP="001D5294">
      <w:pPr>
        <w:keepLines/>
        <w:jc w:val="both"/>
        <w:rPr>
          <w:rFonts w:ascii="Tahoma" w:hAnsi="Tahoma" w:cs="Tahoma"/>
        </w:rPr>
      </w:pPr>
      <w:r w:rsidRPr="00C84048">
        <w:rPr>
          <w:rFonts w:ascii="Tahoma" w:hAnsi="Tahoma" w:cs="Tahoma"/>
        </w:rPr>
        <w:t xml:space="preserve">Rok dobave </w:t>
      </w:r>
      <w:r w:rsidR="00472179">
        <w:rPr>
          <w:rFonts w:ascii="Tahoma" w:hAnsi="Tahoma" w:cs="Tahoma"/>
        </w:rPr>
        <w:t>celotne količine blaga</w:t>
      </w:r>
      <w:r w:rsidRPr="00C84048">
        <w:rPr>
          <w:rFonts w:ascii="Tahoma" w:hAnsi="Tahoma" w:cs="Tahoma"/>
        </w:rPr>
        <w:t xml:space="preserve"> znaša največ tri (3) </w:t>
      </w:r>
      <w:r w:rsidR="00472179">
        <w:rPr>
          <w:rFonts w:ascii="Tahoma" w:hAnsi="Tahoma" w:cs="Tahoma"/>
        </w:rPr>
        <w:t>mesece od dneva sklenitve pogodbe</w:t>
      </w:r>
      <w:r w:rsidRPr="00C84048">
        <w:rPr>
          <w:rFonts w:ascii="Tahoma" w:hAnsi="Tahoma" w:cs="Tahoma"/>
        </w:rPr>
        <w:t>.</w:t>
      </w:r>
      <w:r w:rsidR="00472179">
        <w:rPr>
          <w:rFonts w:ascii="Tahoma" w:hAnsi="Tahoma" w:cs="Tahoma"/>
        </w:rPr>
        <w:t xml:space="preserve"> Izbrani ponudnik lahko v okviru navedenega dobavnega roka večkrat dobavi blago v delnih količinah, pri čemer mora o posamezni dobavi predhodno obvestiti naročnika najmanj dva (2) </w:t>
      </w:r>
      <w:r w:rsidR="00522297">
        <w:rPr>
          <w:rFonts w:ascii="Tahoma" w:hAnsi="Tahoma" w:cs="Tahoma"/>
        </w:rPr>
        <w:t xml:space="preserve">dni </w:t>
      </w:r>
      <w:r w:rsidR="00472179">
        <w:rPr>
          <w:rFonts w:ascii="Tahoma" w:hAnsi="Tahoma" w:cs="Tahoma"/>
        </w:rPr>
        <w:t>pred nameravano delno dobavo blaga.</w:t>
      </w:r>
    </w:p>
    <w:p w14:paraId="1112188D" w14:textId="4E467CB5" w:rsidR="000554A7" w:rsidRDefault="000554A7" w:rsidP="001D5294">
      <w:pPr>
        <w:keepLines/>
        <w:jc w:val="both"/>
        <w:rPr>
          <w:rFonts w:ascii="Tahoma" w:hAnsi="Tahoma" w:cs="Tahoma"/>
        </w:rPr>
      </w:pPr>
    </w:p>
    <w:p w14:paraId="4F90392B" w14:textId="77777777" w:rsidR="00472179" w:rsidRPr="000554A7" w:rsidRDefault="00472179" w:rsidP="002B500E">
      <w:pPr>
        <w:pStyle w:val="Odstavekseznama"/>
        <w:keepLines/>
        <w:numPr>
          <w:ilvl w:val="2"/>
          <w:numId w:val="2"/>
        </w:numPr>
        <w:spacing w:after="160" w:line="259" w:lineRule="auto"/>
        <w:rPr>
          <w:rFonts w:ascii="Tahoma" w:hAnsi="Tahoma" w:cs="Tahoma"/>
        </w:rPr>
      </w:pPr>
      <w:r w:rsidRPr="000554A7">
        <w:rPr>
          <w:rFonts w:ascii="Tahoma" w:hAnsi="Tahoma" w:cs="Tahoma"/>
        </w:rPr>
        <w:t>Izjava o skladnosti proizvoda</w:t>
      </w:r>
    </w:p>
    <w:p w14:paraId="49942985" w14:textId="77777777" w:rsidR="00472179" w:rsidRPr="00C84048" w:rsidRDefault="00472179" w:rsidP="001D5294">
      <w:pPr>
        <w:keepLines/>
        <w:tabs>
          <w:tab w:val="left" w:pos="0"/>
        </w:tabs>
        <w:jc w:val="both"/>
        <w:rPr>
          <w:rFonts w:ascii="Tahoma" w:hAnsi="Tahoma" w:cs="Tahoma"/>
          <w:noProof/>
        </w:rPr>
      </w:pPr>
      <w:r w:rsidRPr="00B07B86">
        <w:rPr>
          <w:rFonts w:ascii="Tahoma" w:hAnsi="Tahoma" w:cs="Tahoma"/>
          <w:noProof/>
        </w:rPr>
        <w:t xml:space="preserve">Ponudnik mora predložiti za vse artikle Izjavo o </w:t>
      </w:r>
      <w:r>
        <w:rPr>
          <w:rFonts w:ascii="Tahoma" w:hAnsi="Tahoma" w:cs="Tahoma"/>
          <w:noProof/>
        </w:rPr>
        <w:t>skladnosti proizvoda (Priloga 7).</w:t>
      </w:r>
      <w:r w:rsidRPr="00B07B86">
        <w:rPr>
          <w:rFonts w:ascii="Tahoma" w:hAnsi="Tahoma" w:cs="Tahoma"/>
          <w:noProof/>
        </w:rPr>
        <w:t xml:space="preserve"> </w:t>
      </w:r>
    </w:p>
    <w:p w14:paraId="4762B4DD" w14:textId="73314F31" w:rsidR="00472179" w:rsidRDefault="00472179" w:rsidP="001D5294">
      <w:pPr>
        <w:keepLines/>
        <w:jc w:val="both"/>
        <w:rPr>
          <w:rFonts w:ascii="Tahoma" w:hAnsi="Tahoma" w:cs="Tahoma"/>
        </w:rPr>
      </w:pPr>
    </w:p>
    <w:p w14:paraId="78C4E99F" w14:textId="27B2C3D8" w:rsidR="000554A7" w:rsidRPr="00587BCD" w:rsidRDefault="000554A7" w:rsidP="00587BCD">
      <w:pPr>
        <w:pStyle w:val="Odstavekseznama"/>
        <w:keepLines/>
        <w:numPr>
          <w:ilvl w:val="2"/>
          <w:numId w:val="2"/>
        </w:numPr>
        <w:spacing w:after="160" w:line="259" w:lineRule="auto"/>
        <w:rPr>
          <w:rFonts w:ascii="Tahoma" w:hAnsi="Tahoma" w:cs="Tahoma"/>
        </w:rPr>
      </w:pPr>
      <w:r w:rsidRPr="000554A7">
        <w:rPr>
          <w:rFonts w:ascii="Tahoma" w:hAnsi="Tahoma" w:cs="Tahoma"/>
        </w:rPr>
        <w:t>Dokumentacija ali prospekti</w:t>
      </w:r>
    </w:p>
    <w:p w14:paraId="35436569" w14:textId="425BD60F" w:rsidR="000554A7" w:rsidRPr="00B07B86" w:rsidRDefault="000554A7" w:rsidP="001D5294">
      <w:pPr>
        <w:keepLines/>
        <w:jc w:val="both"/>
        <w:rPr>
          <w:rFonts w:ascii="Tahoma" w:hAnsi="Tahoma" w:cs="Tahoma"/>
        </w:rPr>
      </w:pPr>
      <w:r w:rsidRPr="00B07B86">
        <w:rPr>
          <w:rFonts w:ascii="Tahoma" w:hAnsi="Tahoma" w:cs="Tahoma"/>
        </w:rPr>
        <w:t>Ponudnik mora priložiti dokumentacijo ali prospekte o ponujenih artiklih, ki dokazujejo, da ponujeni artikli ustrezajo zah</w:t>
      </w:r>
      <w:r>
        <w:rPr>
          <w:rFonts w:ascii="Tahoma" w:hAnsi="Tahoma" w:cs="Tahoma"/>
        </w:rPr>
        <w:t>tevam iz r</w:t>
      </w:r>
      <w:r w:rsidR="005700E6">
        <w:rPr>
          <w:rFonts w:ascii="Tahoma" w:hAnsi="Tahoma" w:cs="Tahoma"/>
        </w:rPr>
        <w:t>azpisne dokumentacije (Priloga 8</w:t>
      </w:r>
      <w:r>
        <w:rPr>
          <w:rFonts w:ascii="Tahoma" w:hAnsi="Tahoma" w:cs="Tahoma"/>
        </w:rPr>
        <w:t>).</w:t>
      </w:r>
    </w:p>
    <w:p w14:paraId="7E27F4B1" w14:textId="12DC866B" w:rsidR="00EE2388" w:rsidRPr="00EE2388" w:rsidRDefault="00EE2388" w:rsidP="001D5294">
      <w:pPr>
        <w:keepLines/>
        <w:jc w:val="both"/>
        <w:rPr>
          <w:rFonts w:ascii="Tahoma" w:hAnsi="Tahoma" w:cs="Tahoma"/>
        </w:rPr>
      </w:pPr>
    </w:p>
    <w:p w14:paraId="29C24791" w14:textId="77777777" w:rsidR="007C70A1" w:rsidRPr="00B54FB9" w:rsidRDefault="009F4E76" w:rsidP="00643B3B">
      <w:pPr>
        <w:keepLines/>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1D5294">
      <w:pPr>
        <w:keepLines/>
        <w:jc w:val="both"/>
        <w:rPr>
          <w:rFonts w:ascii="Tahoma" w:hAnsi="Tahoma" w:cs="Tahoma"/>
        </w:rPr>
      </w:pPr>
    </w:p>
    <w:p w14:paraId="5058C9DB" w14:textId="77777777" w:rsidR="00F1504C" w:rsidRPr="00F72C15" w:rsidRDefault="00F1504C" w:rsidP="001D5294">
      <w:pPr>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1D5294">
      <w:pPr>
        <w:keepLines/>
        <w:jc w:val="both"/>
        <w:rPr>
          <w:rFonts w:ascii="Tahoma" w:hAnsi="Tahoma" w:cs="Tahoma"/>
        </w:rPr>
      </w:pPr>
    </w:p>
    <w:p w14:paraId="5B162BE4" w14:textId="72130E01" w:rsidR="00F1504C" w:rsidRDefault="00F1504C" w:rsidP="001D5294">
      <w:pPr>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1D5294">
      <w:pPr>
        <w:keepLines/>
        <w:jc w:val="both"/>
        <w:rPr>
          <w:rFonts w:ascii="Tahoma" w:hAnsi="Tahoma" w:cs="Tahoma"/>
        </w:rPr>
      </w:pPr>
    </w:p>
    <w:p w14:paraId="5686218E" w14:textId="77777777" w:rsidR="00F1504C" w:rsidRDefault="00F1504C" w:rsidP="001D5294">
      <w:pPr>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1D5294">
      <w:pPr>
        <w:keepLines/>
        <w:jc w:val="both"/>
        <w:rPr>
          <w:rFonts w:ascii="Tahoma" w:hAnsi="Tahoma" w:cs="Tahoma"/>
          <w:bCs/>
        </w:rPr>
      </w:pPr>
    </w:p>
    <w:p w14:paraId="1B21B844" w14:textId="77777777" w:rsidR="00F1504C" w:rsidRDefault="00F1504C" w:rsidP="001D5294">
      <w:pPr>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1D5294">
      <w:pPr>
        <w:keepLines/>
        <w:jc w:val="both"/>
        <w:rPr>
          <w:rFonts w:ascii="Tahoma" w:hAnsi="Tahoma" w:cs="Tahoma"/>
          <w:bCs/>
          <w:i/>
        </w:rPr>
      </w:pPr>
    </w:p>
    <w:p w14:paraId="77A6C0D2" w14:textId="6D51CE59" w:rsidR="00F1504C" w:rsidRDefault="00F1504C" w:rsidP="001D5294">
      <w:pPr>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10797771" w:rsidR="00341A94" w:rsidRDefault="00341A94" w:rsidP="001D5294">
      <w:pPr>
        <w:keepLines/>
        <w:jc w:val="both"/>
        <w:rPr>
          <w:rFonts w:ascii="Tahoma" w:hAnsi="Tahoma" w:cs="Tahoma"/>
          <w:bCs/>
        </w:rPr>
      </w:pPr>
    </w:p>
    <w:p w14:paraId="1EE7D18A" w14:textId="6E0F6AD6" w:rsidR="0037773F" w:rsidRDefault="0037773F" w:rsidP="001D5294">
      <w:pPr>
        <w:keepLines/>
        <w:jc w:val="both"/>
        <w:rPr>
          <w:rFonts w:ascii="Tahoma" w:hAnsi="Tahoma" w:cs="Tahoma"/>
          <w:bCs/>
        </w:rPr>
      </w:pPr>
    </w:p>
    <w:p w14:paraId="60827752" w14:textId="6BEF08E4" w:rsidR="0037773F" w:rsidRDefault="0037773F" w:rsidP="001D5294">
      <w:pPr>
        <w:keepLines/>
        <w:jc w:val="both"/>
        <w:rPr>
          <w:rFonts w:ascii="Tahoma" w:hAnsi="Tahoma" w:cs="Tahoma"/>
          <w:bCs/>
        </w:rPr>
      </w:pPr>
    </w:p>
    <w:p w14:paraId="4C3505B1" w14:textId="77777777" w:rsidR="0037773F" w:rsidRDefault="0037773F" w:rsidP="001D5294">
      <w:pPr>
        <w:keepLines/>
        <w:jc w:val="both"/>
        <w:rPr>
          <w:rFonts w:ascii="Tahoma" w:hAnsi="Tahoma" w:cs="Tahoma"/>
          <w:bCs/>
        </w:rPr>
      </w:pPr>
    </w:p>
    <w:p w14:paraId="382EF182" w14:textId="555C1942" w:rsidR="00734DC1" w:rsidRPr="00643B3B" w:rsidRDefault="006B3202"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lastRenderedPageBreak/>
        <w:t>Razlogi za izključitev</w:t>
      </w:r>
    </w:p>
    <w:p w14:paraId="06946F20" w14:textId="7607452F" w:rsidR="001A269D" w:rsidRDefault="001A269D" w:rsidP="001D5294">
      <w:pPr>
        <w:keepLines/>
        <w:jc w:val="both"/>
        <w:rPr>
          <w:rFonts w:ascii="Tahoma" w:hAnsi="Tahoma" w:cs="Tahoma"/>
          <w:bCs/>
        </w:rPr>
      </w:pPr>
      <w:r w:rsidRPr="001A269D">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A269D">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0E94950C" w14:textId="77777777" w:rsidR="00710323" w:rsidRDefault="00710323" w:rsidP="00710323">
      <w:pPr>
        <w:keepNext/>
        <w:keepLines/>
        <w:suppressAutoHyphens/>
        <w:jc w:val="both"/>
        <w:rPr>
          <w:rFonts w:ascii="Tahoma" w:hAnsi="Tahoma" w:cs="Tahoma"/>
          <w:bCs/>
        </w:rPr>
      </w:pPr>
    </w:p>
    <w:p w14:paraId="6DE0CA84" w14:textId="50ACC1D3" w:rsidR="00710323" w:rsidRPr="003E5961" w:rsidRDefault="00710323" w:rsidP="00710323">
      <w:pPr>
        <w:keepNext/>
        <w:keepLines/>
        <w:suppressAutoHyphens/>
        <w:jc w:val="both"/>
        <w:rPr>
          <w:rFonts w:ascii="Tahoma" w:hAnsi="Tahoma" w:cs="Tahoma"/>
          <w:bCs/>
        </w:rPr>
      </w:pPr>
      <w:r w:rsidRPr="003E5961">
        <w:rPr>
          <w:rFonts w:ascii="Tahoma" w:hAnsi="Tahoma" w:cs="Tahoma"/>
          <w:bCs/>
        </w:rPr>
        <w:t xml:space="preserve">Naročnik bo iz sodelovanja v postopku javnega naročanja izključil gospodarski subjekt, če pri preverjanju v skladu s z ZJN-3 ugotovi ali je drugače seznanjen, da gospodarski subjekt ne izpolnjuje pogojev v skladu s prvim, drugim in četrtim odstavkom 75. člena ZJN-3. </w:t>
      </w:r>
    </w:p>
    <w:p w14:paraId="63C62CB3" w14:textId="77777777" w:rsidR="00710323" w:rsidRDefault="00710323" w:rsidP="00710323">
      <w:pPr>
        <w:keepNext/>
        <w:keepLines/>
        <w:suppressAutoHyphens/>
        <w:jc w:val="both"/>
        <w:rPr>
          <w:rFonts w:ascii="Tahoma" w:hAnsi="Tahoma" w:cs="Tahoma"/>
          <w:bCs/>
          <w:i/>
        </w:rPr>
      </w:pPr>
    </w:p>
    <w:p w14:paraId="44ADCDE2" w14:textId="77777777" w:rsidR="00710323" w:rsidRPr="00C9748C" w:rsidRDefault="00710323" w:rsidP="00710323">
      <w:pPr>
        <w:keepNext/>
        <w:keepLines/>
        <w:suppressAutoHyphens/>
        <w:jc w:val="both"/>
        <w:rPr>
          <w:rFonts w:ascii="Tahoma" w:hAnsi="Tahoma" w:cs="Tahoma"/>
          <w:bCs/>
        </w:rPr>
      </w:pPr>
      <w:r w:rsidRPr="00C9748C">
        <w:rPr>
          <w:rFonts w:ascii="Tahoma" w:hAnsi="Tahoma" w:cs="Tahoma"/>
          <w:bCs/>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14:paraId="5402E7C9" w14:textId="6E1114C5" w:rsidR="00710323" w:rsidRPr="000243FA" w:rsidRDefault="00710323" w:rsidP="00710323">
      <w:pPr>
        <w:keepLines/>
        <w:jc w:val="both"/>
        <w:rPr>
          <w:rFonts w:ascii="Tahoma" w:hAnsi="Tahoma" w:cs="Tahoma"/>
          <w:b/>
          <w:bCs/>
          <w:highlight w:val="yellow"/>
        </w:rPr>
      </w:pPr>
    </w:p>
    <w:p w14:paraId="0E82FC23" w14:textId="77777777" w:rsidR="00710323" w:rsidRPr="00710323" w:rsidRDefault="00710323" w:rsidP="00710323">
      <w:pPr>
        <w:keepLines/>
        <w:jc w:val="both"/>
        <w:rPr>
          <w:rFonts w:ascii="Tahoma" w:hAnsi="Tahoma" w:cs="Tahoma"/>
        </w:rPr>
      </w:pPr>
      <w:r w:rsidRPr="00710323">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000E2A63" w14:textId="581ECE53" w:rsidR="00204E9A" w:rsidRPr="00C8579C" w:rsidRDefault="00204E9A" w:rsidP="001D5294">
      <w:pPr>
        <w:keepLines/>
        <w:jc w:val="both"/>
        <w:rPr>
          <w:rFonts w:ascii="Tahoma" w:hAnsi="Tahoma" w:cs="Tahoma"/>
        </w:rPr>
      </w:pPr>
    </w:p>
    <w:p w14:paraId="4F99170E" w14:textId="77777777" w:rsidR="00B630AD" w:rsidRPr="00FC2CEA" w:rsidRDefault="00B630AD" w:rsidP="001D5294">
      <w:pPr>
        <w:pStyle w:val="Telobesedila2"/>
        <w:keepLines/>
        <w:rPr>
          <w:rFonts w:ascii="Tahoma" w:hAnsi="Tahoma" w:cs="Tahoma"/>
          <w:lang w:val="sl-SI"/>
        </w:rPr>
      </w:pPr>
      <w:r w:rsidRPr="00FC2CEA">
        <w:rPr>
          <w:rFonts w:ascii="Tahoma" w:hAnsi="Tahoma" w:cs="Tahoma"/>
          <w:lang w:val="sl-SI"/>
        </w:rPr>
        <w:t xml:space="preserve">A: Razlogi, povezani s kazenskimi obsodbami </w:t>
      </w:r>
    </w:p>
    <w:p w14:paraId="6D022180" w14:textId="77777777" w:rsidR="00FC2CEA" w:rsidRPr="00FC2CEA" w:rsidRDefault="00FC2CEA" w:rsidP="00FC2CEA">
      <w:pPr>
        <w:keepNext/>
        <w:keepLines/>
        <w:ind w:right="-2"/>
        <w:jc w:val="both"/>
        <w:rPr>
          <w:rFonts w:ascii="Tahoma" w:hAnsi="Tahoma" w:cs="Tahoma"/>
        </w:rPr>
      </w:pPr>
      <w:r w:rsidRPr="00FC2CEA">
        <w:rPr>
          <w:rFonts w:ascii="Tahoma" w:hAnsi="Tahoma" w:cs="Tahoma"/>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 ki so našteta v prvem odstavku 75. člena ZJn-3 ali za primerljiva kazniva dejanja, ki so jih izrekla tuja sodišča.</w:t>
      </w:r>
    </w:p>
    <w:p w14:paraId="1326CF3C" w14:textId="2E1D3513" w:rsidR="00FC2CEA" w:rsidRPr="00FC2CEA" w:rsidRDefault="00FC2CEA" w:rsidP="001D5294">
      <w:pPr>
        <w:pStyle w:val="Telobesedila2"/>
        <w:keepLines/>
        <w:rPr>
          <w:rFonts w:ascii="Tahoma" w:hAnsi="Tahoma" w:cs="Tahoma"/>
          <w:b w:val="0"/>
          <w:lang w:val="sl-SI"/>
        </w:rPr>
      </w:pPr>
    </w:p>
    <w:p w14:paraId="08A0FC14" w14:textId="77777777" w:rsidR="00F1504C" w:rsidRPr="00FC2CEA" w:rsidRDefault="00F1504C" w:rsidP="001D5294">
      <w:pPr>
        <w:pStyle w:val="Telobesedila2"/>
        <w:keepLines/>
        <w:rPr>
          <w:rFonts w:ascii="Tahoma" w:hAnsi="Tahoma" w:cs="Tahoma"/>
          <w:b w:val="0"/>
          <w:lang w:val="sl-SI"/>
        </w:rPr>
      </w:pPr>
      <w:r w:rsidRPr="00FC2CEA">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48E62F40" w14:textId="2B2FF16E" w:rsidR="00710323" w:rsidRPr="00FC2CEA" w:rsidRDefault="00710323" w:rsidP="001D5294">
      <w:pPr>
        <w:pStyle w:val="Telobesedila2"/>
        <w:keepLines/>
        <w:ind w:right="0"/>
        <w:rPr>
          <w:rFonts w:ascii="Tahoma" w:hAnsi="Tahoma" w:cs="Tahoma"/>
          <w:lang w:val="sl-SI"/>
        </w:rPr>
      </w:pPr>
    </w:p>
    <w:p w14:paraId="27FF4C60" w14:textId="0F24632C" w:rsidR="00B630AD" w:rsidRPr="00FC2CEA" w:rsidRDefault="00B630AD" w:rsidP="001D5294">
      <w:pPr>
        <w:pStyle w:val="Telobesedila2"/>
        <w:keepLines/>
        <w:ind w:right="0"/>
        <w:rPr>
          <w:rFonts w:ascii="Tahoma" w:hAnsi="Tahoma" w:cs="Tahoma"/>
          <w:lang w:val="sl-SI"/>
        </w:rPr>
      </w:pPr>
      <w:r w:rsidRPr="00FC2CEA">
        <w:rPr>
          <w:rFonts w:ascii="Tahoma" w:hAnsi="Tahoma" w:cs="Tahoma"/>
          <w:lang w:val="sl-SI"/>
        </w:rPr>
        <w:t>B: Razlogi, povezani s plačilom davkov ali prispevkov za socialno varnost</w:t>
      </w:r>
    </w:p>
    <w:p w14:paraId="76A334CA" w14:textId="77777777" w:rsidR="00FC2CEA" w:rsidRPr="001E2495" w:rsidRDefault="00FC2CEA" w:rsidP="00FC2CEA">
      <w:pPr>
        <w:keepNext/>
        <w:keepLines/>
        <w:ind w:right="-2"/>
        <w:jc w:val="both"/>
        <w:rPr>
          <w:rFonts w:ascii="Tahoma" w:hAnsi="Tahoma" w:cs="Tahoma"/>
        </w:rPr>
      </w:pPr>
      <w:r w:rsidRPr="00FC2CEA">
        <w:rPr>
          <w:rFonts w:ascii="Tahoma" w:hAnsi="Tahoma" w:cs="Tahoma"/>
        </w:rPr>
        <w:t>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0E398A52" w14:textId="1A15FD76" w:rsidR="00FC2CEA" w:rsidRDefault="00FC2CEA" w:rsidP="001D5294">
      <w:pPr>
        <w:pStyle w:val="Odstavekseznama"/>
        <w:keepLines/>
        <w:ind w:left="0"/>
        <w:jc w:val="both"/>
        <w:rPr>
          <w:rFonts w:ascii="Tahoma" w:hAnsi="Tahoma" w:cs="Tahoma"/>
          <w:szCs w:val="22"/>
        </w:rPr>
      </w:pPr>
    </w:p>
    <w:p w14:paraId="58A95622" w14:textId="6E2C3921" w:rsidR="0037773F" w:rsidRDefault="0037773F" w:rsidP="001D5294">
      <w:pPr>
        <w:pStyle w:val="Odstavekseznama"/>
        <w:keepLines/>
        <w:ind w:left="0"/>
        <w:jc w:val="both"/>
        <w:rPr>
          <w:rFonts w:ascii="Tahoma" w:hAnsi="Tahoma" w:cs="Tahoma"/>
          <w:szCs w:val="22"/>
        </w:rPr>
      </w:pPr>
    </w:p>
    <w:p w14:paraId="3198A16C" w14:textId="7A38FED5" w:rsidR="0037773F" w:rsidRDefault="0037773F" w:rsidP="001D5294">
      <w:pPr>
        <w:pStyle w:val="Odstavekseznama"/>
        <w:keepLines/>
        <w:ind w:left="0"/>
        <w:jc w:val="both"/>
        <w:rPr>
          <w:rFonts w:ascii="Tahoma" w:hAnsi="Tahoma" w:cs="Tahoma"/>
          <w:szCs w:val="22"/>
        </w:rPr>
      </w:pPr>
    </w:p>
    <w:p w14:paraId="779524D7" w14:textId="481F7919" w:rsidR="0037773F" w:rsidRDefault="0037773F" w:rsidP="001D5294">
      <w:pPr>
        <w:pStyle w:val="Odstavekseznama"/>
        <w:keepLines/>
        <w:ind w:left="0"/>
        <w:jc w:val="both"/>
        <w:rPr>
          <w:rFonts w:ascii="Tahoma" w:hAnsi="Tahoma" w:cs="Tahoma"/>
          <w:szCs w:val="22"/>
        </w:rPr>
      </w:pPr>
    </w:p>
    <w:p w14:paraId="7A758573" w14:textId="68B20549" w:rsidR="0037773F" w:rsidRDefault="0037773F" w:rsidP="001D5294">
      <w:pPr>
        <w:pStyle w:val="Odstavekseznama"/>
        <w:keepLines/>
        <w:ind w:left="0"/>
        <w:jc w:val="both"/>
        <w:rPr>
          <w:rFonts w:ascii="Tahoma" w:hAnsi="Tahoma" w:cs="Tahoma"/>
          <w:szCs w:val="22"/>
        </w:rPr>
      </w:pPr>
    </w:p>
    <w:p w14:paraId="10819DD6" w14:textId="4A889A6A" w:rsidR="0037773F" w:rsidRDefault="0037773F" w:rsidP="001D5294">
      <w:pPr>
        <w:pStyle w:val="Odstavekseznama"/>
        <w:keepLines/>
        <w:ind w:left="0"/>
        <w:jc w:val="both"/>
        <w:rPr>
          <w:rFonts w:ascii="Tahoma" w:hAnsi="Tahoma" w:cs="Tahoma"/>
          <w:szCs w:val="22"/>
        </w:rPr>
      </w:pPr>
    </w:p>
    <w:p w14:paraId="7598B8AF" w14:textId="3C62712F" w:rsidR="0037773F" w:rsidRDefault="0037773F" w:rsidP="001D5294">
      <w:pPr>
        <w:pStyle w:val="Odstavekseznama"/>
        <w:keepLines/>
        <w:ind w:left="0"/>
        <w:jc w:val="both"/>
        <w:rPr>
          <w:rFonts w:ascii="Tahoma" w:hAnsi="Tahoma" w:cs="Tahoma"/>
          <w:szCs w:val="22"/>
        </w:rPr>
      </w:pPr>
    </w:p>
    <w:p w14:paraId="279CFAAF" w14:textId="77777777" w:rsidR="0037773F" w:rsidRPr="00C8579C" w:rsidRDefault="0037773F" w:rsidP="001D5294">
      <w:pPr>
        <w:pStyle w:val="Odstavekseznama"/>
        <w:keepLines/>
        <w:ind w:left="0"/>
        <w:jc w:val="both"/>
        <w:rPr>
          <w:rFonts w:ascii="Tahoma" w:hAnsi="Tahoma" w:cs="Tahoma"/>
          <w:szCs w:val="22"/>
        </w:rPr>
      </w:pPr>
    </w:p>
    <w:p w14:paraId="3FD61AD9" w14:textId="77777777" w:rsidR="00B630AD" w:rsidRPr="00C8579C" w:rsidRDefault="007E74DF" w:rsidP="001D5294">
      <w:pPr>
        <w:pStyle w:val="Telobesedila2"/>
        <w:keepLines/>
        <w:rPr>
          <w:rFonts w:ascii="Tahoma" w:hAnsi="Tahoma" w:cs="Tahoma"/>
          <w:lang w:val="sl-SI"/>
        </w:rPr>
      </w:pPr>
      <w:r w:rsidRPr="00C8579C">
        <w:rPr>
          <w:rFonts w:ascii="Tahoma" w:hAnsi="Tahoma" w:cs="Tahoma"/>
          <w:lang w:val="sl-SI"/>
        </w:rPr>
        <w:lastRenderedPageBreak/>
        <w:t>D: Nacionalni razlogi za izključitev</w:t>
      </w:r>
    </w:p>
    <w:p w14:paraId="0C38A679" w14:textId="77777777" w:rsidR="00474BD0" w:rsidRPr="00474BD0" w:rsidRDefault="00474BD0" w:rsidP="001D5294">
      <w:pPr>
        <w:pStyle w:val="Telobesedila2"/>
        <w:keepLines/>
        <w:spacing w:after="120"/>
        <w:ind w:right="0"/>
        <w:rPr>
          <w:rFonts w:ascii="Tahoma" w:hAnsi="Tahoma" w:cs="Tahoma"/>
          <w:b w:val="0"/>
        </w:rPr>
      </w:pPr>
      <w:r w:rsidRPr="00474BD0">
        <w:rPr>
          <w:rFonts w:ascii="Tahoma" w:hAnsi="Tahoma" w:cs="Tahoma"/>
          <w:b w:val="0"/>
        </w:rPr>
        <w:t>Naročnik bo iz posameznega postopka javnega naročanja izključil gospodarski subjekt:</w:t>
      </w:r>
    </w:p>
    <w:p w14:paraId="7457187E" w14:textId="77777777" w:rsidR="00474BD0" w:rsidRPr="00474BD0" w:rsidRDefault="00474BD0" w:rsidP="001D5294">
      <w:pPr>
        <w:keepLines/>
        <w:spacing w:after="60"/>
        <w:ind w:left="426" w:hanging="284"/>
        <w:jc w:val="both"/>
        <w:rPr>
          <w:rFonts w:ascii="Tahoma" w:hAnsi="Tahoma" w:cs="Tahoma"/>
        </w:rPr>
      </w:pPr>
      <w:r w:rsidRPr="00474BD0">
        <w:rPr>
          <w:rFonts w:ascii="Tahoma" w:hAnsi="Tahoma" w:cs="Tahoma"/>
          <w:b/>
        </w:rPr>
        <w:t>a)</w:t>
      </w:r>
      <w:r w:rsidRPr="00474BD0">
        <w:rPr>
          <w:rFonts w:ascii="Tahoma" w:hAnsi="Tahoma" w:cs="Tahoma"/>
        </w:rPr>
        <w:t xml:space="preserve"> če je ta na dan, ko poteče rok za oddajo ponudb ali ponudb, izločen iz postopkov oddaje javnih naročil zaradi uvrstitve v evidenco gospodarskih subjektov z izrečenimi stranskimi sankcijami izločitve iz postopkov javnega naročanja,</w:t>
      </w:r>
    </w:p>
    <w:p w14:paraId="4C537DE1" w14:textId="77777777" w:rsidR="00474BD0" w:rsidRPr="00474BD0" w:rsidRDefault="00474BD0" w:rsidP="001D5294">
      <w:pPr>
        <w:keepLines/>
        <w:ind w:left="426" w:hanging="284"/>
        <w:jc w:val="both"/>
        <w:rPr>
          <w:rFonts w:ascii="Tahoma" w:hAnsi="Tahoma" w:cs="Tahoma"/>
        </w:rPr>
      </w:pPr>
      <w:r w:rsidRPr="00474BD0">
        <w:rPr>
          <w:rFonts w:ascii="Tahoma" w:hAnsi="Tahoma" w:cs="Tahoma"/>
          <w:b/>
        </w:rPr>
        <w:t>b)</w:t>
      </w:r>
      <w:r w:rsidRPr="00474BD0">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28A4118" w14:textId="21488066" w:rsidR="00474BD0" w:rsidRDefault="00474BD0" w:rsidP="001D5294">
      <w:pPr>
        <w:keepLines/>
        <w:jc w:val="both"/>
        <w:rPr>
          <w:rFonts w:cs="Tahoma"/>
          <w:b/>
        </w:rPr>
      </w:pPr>
    </w:p>
    <w:p w14:paraId="658962E7" w14:textId="2924C445" w:rsidR="00474BD0" w:rsidRPr="00474BD0" w:rsidRDefault="00474BD0" w:rsidP="001D5294">
      <w:pPr>
        <w:keepLines/>
        <w:jc w:val="both"/>
        <w:rPr>
          <w:rFonts w:ascii="Tahoma" w:hAnsi="Tahoma" w:cs="Tahoma"/>
          <w:b/>
          <w:u w:val="single"/>
        </w:rPr>
      </w:pPr>
      <w:r w:rsidRPr="00474BD0">
        <w:rPr>
          <w:rFonts w:ascii="Tahoma" w:hAnsi="Tahoma" w:cs="Tahoma"/>
          <w:b/>
        </w:rPr>
        <w:t>Zgoraj navedeni pogoji veljajo tudi za posamezne člane skupine ponudnikov v okviru skupne ponudbe in za vse v ponudbi navedene podizvajalce.</w:t>
      </w:r>
      <w:r w:rsidRPr="00474BD0">
        <w:rPr>
          <w:rFonts w:ascii="Tahoma" w:hAnsi="Tahoma" w:cs="Tahoma"/>
          <w:b/>
          <w:u w:val="single"/>
        </w:rPr>
        <w:t xml:space="preserve"> </w:t>
      </w:r>
    </w:p>
    <w:p w14:paraId="62A41EB8" w14:textId="77777777" w:rsidR="00474BD0" w:rsidRPr="00474BD0" w:rsidRDefault="00474BD0" w:rsidP="001D5294">
      <w:pPr>
        <w:keepLines/>
        <w:jc w:val="both"/>
        <w:rPr>
          <w:rFonts w:ascii="Tahoma" w:hAnsi="Tahoma" w:cs="Tahoma"/>
          <w:b/>
          <w:u w:val="single"/>
        </w:rPr>
      </w:pPr>
    </w:p>
    <w:p w14:paraId="4D3B5AC6" w14:textId="77777777" w:rsidR="00474BD0" w:rsidRPr="00474BD0" w:rsidRDefault="00474BD0" w:rsidP="001D5294">
      <w:pPr>
        <w:keepLines/>
        <w:jc w:val="both"/>
        <w:rPr>
          <w:rFonts w:ascii="Tahoma" w:hAnsi="Tahoma" w:cs="Tahoma"/>
          <w:b/>
          <w:bCs/>
        </w:rPr>
      </w:pPr>
      <w:r w:rsidRPr="00474BD0">
        <w:rPr>
          <w:rFonts w:ascii="Tahoma" w:hAnsi="Tahoma" w:cs="Tahoma"/>
          <w:b/>
          <w:bCs/>
        </w:rPr>
        <w:t>V kolikor gospodarski subjekt glede pogojev v zvezi z ekonomskim in finančnim položajem ter tehnično in strokovno sposobnostjo, v skladu z 81. členom ZJN-3,</w:t>
      </w:r>
      <w:r w:rsidRPr="00474BD0">
        <w:rPr>
          <w:rFonts w:ascii="Tahoma" w:hAnsi="Tahoma" w:cs="Tahoma"/>
          <w:bCs/>
        </w:rPr>
        <w:t xml:space="preserve"> </w:t>
      </w:r>
      <w:r w:rsidRPr="00474BD0">
        <w:rPr>
          <w:rFonts w:ascii="Tahoma" w:hAnsi="Tahoma" w:cs="Tahoma"/>
          <w:b/>
          <w:bCs/>
        </w:rPr>
        <w:t>uporabi zmogljivosti drugih subjektov, morajo zgoraj navedene pogoje izpolnjevati tudi subjekti, katerih zmogljivosti uporablja gospodarski subjekt.</w:t>
      </w:r>
    </w:p>
    <w:p w14:paraId="11915E90" w14:textId="7F3178E4" w:rsidR="00474BD0" w:rsidRDefault="00474BD0" w:rsidP="001D5294">
      <w:pPr>
        <w:keepLines/>
        <w:jc w:val="both"/>
        <w:rPr>
          <w:rFonts w:ascii="Tahoma" w:hAnsi="Tahoma" w:cs="Tahoma"/>
          <w:i/>
        </w:rPr>
      </w:pPr>
    </w:p>
    <w:p w14:paraId="6C0DFC11" w14:textId="115E6B68" w:rsidR="00474BD0" w:rsidRPr="00474BD0" w:rsidRDefault="00474BD0" w:rsidP="001D5294">
      <w:pPr>
        <w:keepLines/>
        <w:jc w:val="both"/>
        <w:rPr>
          <w:rFonts w:ascii="Tahoma" w:hAnsi="Tahoma" w:cs="Tahoma"/>
          <w:b/>
        </w:rPr>
      </w:pPr>
      <w:r w:rsidRPr="00474BD0">
        <w:rPr>
          <w:rFonts w:ascii="Tahoma" w:hAnsi="Tahoma" w:cs="Tahoma"/>
          <w:b/>
        </w:rPr>
        <w:t>DOKAZILA:</w:t>
      </w:r>
    </w:p>
    <w:p w14:paraId="4F813BB9" w14:textId="77777777" w:rsidR="00474BD0" w:rsidRPr="00474BD0" w:rsidRDefault="00474BD0" w:rsidP="001D5294">
      <w:pPr>
        <w:keepLines/>
        <w:jc w:val="both"/>
        <w:rPr>
          <w:rFonts w:ascii="Tahoma" w:hAnsi="Tahoma" w:cs="Tahoma"/>
        </w:rPr>
      </w:pPr>
      <w:r w:rsidRPr="00474BD0">
        <w:rPr>
          <w:rFonts w:ascii="Tahoma" w:hAnsi="Tahoma" w:cs="Tahoma"/>
        </w:rPr>
        <w:t>Gospodarski subjekt izkaže izpolnjevanje teh pogojev s podpisom in s predložitvijo naslednjih prilog:</w:t>
      </w:r>
    </w:p>
    <w:p w14:paraId="2BDD01D3" w14:textId="77777777" w:rsidR="00474BD0" w:rsidRPr="00474BD0" w:rsidRDefault="00474BD0" w:rsidP="001D5294">
      <w:pPr>
        <w:keepLines/>
        <w:numPr>
          <w:ilvl w:val="0"/>
          <w:numId w:val="33"/>
        </w:numPr>
        <w:ind w:left="714" w:hanging="357"/>
        <w:jc w:val="both"/>
        <w:rPr>
          <w:rFonts w:ascii="Tahoma" w:hAnsi="Tahoma" w:cs="Tahoma"/>
        </w:rPr>
      </w:pPr>
      <w:r w:rsidRPr="00474BD0">
        <w:rPr>
          <w:rFonts w:ascii="Tahoma" w:hAnsi="Tahoma" w:cs="Tahoma"/>
        </w:rPr>
        <w:t xml:space="preserve">Priloga 3/1 IZJAVA O IZPOLNJEVANJU SPOSOBNOSTI PONUDNIKA/PARTNERJA, </w:t>
      </w:r>
    </w:p>
    <w:p w14:paraId="589BB86B" w14:textId="3036451B" w:rsidR="00474BD0" w:rsidRPr="00474BD0" w:rsidRDefault="00474BD0" w:rsidP="001D5294">
      <w:pPr>
        <w:keepLines/>
        <w:numPr>
          <w:ilvl w:val="0"/>
          <w:numId w:val="33"/>
        </w:numPr>
        <w:ind w:left="714" w:hanging="357"/>
        <w:jc w:val="both"/>
        <w:rPr>
          <w:rFonts w:ascii="Tahoma" w:hAnsi="Tahoma" w:cs="Tahoma"/>
        </w:rPr>
      </w:pPr>
      <w:r w:rsidRPr="00474BD0">
        <w:rPr>
          <w:rFonts w:ascii="Tahoma" w:hAnsi="Tahoma" w:cs="Tahoma"/>
        </w:rPr>
        <w:t>Priloga 3/2 IZJAVA O IZPOLNJEVANJU SPOSOBNOSTI PODIZVAJALCA/DRUGEGA SUBJEKTA</w:t>
      </w:r>
      <w:r w:rsidR="00C376D0">
        <w:rPr>
          <w:rFonts w:ascii="Tahoma" w:hAnsi="Tahoma" w:cs="Tahoma"/>
        </w:rPr>
        <w:t>,</w:t>
      </w:r>
    </w:p>
    <w:p w14:paraId="68FEC69F" w14:textId="77777777" w:rsidR="00474BD0" w:rsidRPr="00474BD0" w:rsidRDefault="00474BD0" w:rsidP="001D5294">
      <w:pPr>
        <w:keepLines/>
        <w:numPr>
          <w:ilvl w:val="0"/>
          <w:numId w:val="33"/>
        </w:numPr>
        <w:ind w:left="714" w:hanging="357"/>
        <w:jc w:val="both"/>
        <w:rPr>
          <w:rFonts w:ascii="Tahoma" w:hAnsi="Tahoma" w:cs="Tahoma"/>
        </w:rPr>
      </w:pPr>
      <w:r w:rsidRPr="00474BD0">
        <w:rPr>
          <w:rFonts w:ascii="Tahoma" w:hAnsi="Tahoma" w:cs="Tahoma"/>
        </w:rPr>
        <w:t>Priloga 3/3 IZJAVA FIZIČNE OSEBE.</w:t>
      </w:r>
    </w:p>
    <w:p w14:paraId="34AB574F" w14:textId="1E75E4A0" w:rsidR="00474BD0" w:rsidRDefault="00474BD0" w:rsidP="001D5294">
      <w:pPr>
        <w:keepLines/>
        <w:jc w:val="both"/>
        <w:rPr>
          <w:rFonts w:ascii="Tahoma" w:hAnsi="Tahoma" w:cs="Tahoma"/>
          <w:i/>
        </w:rPr>
      </w:pPr>
    </w:p>
    <w:p w14:paraId="19FB5BA4" w14:textId="77777777" w:rsidR="00474BD0" w:rsidRPr="003C7A89" w:rsidRDefault="00474BD0" w:rsidP="001D5294">
      <w:pPr>
        <w:pStyle w:val="Telobesedila2"/>
        <w:keepLines/>
        <w:ind w:right="0"/>
        <w:rPr>
          <w:rFonts w:ascii="Tahoma" w:hAnsi="Tahoma" w:cs="Tahoma"/>
        </w:rPr>
      </w:pPr>
      <w:r w:rsidRPr="003C7A89">
        <w:rPr>
          <w:rFonts w:ascii="Tahoma" w:hAnsi="Tahoma" w:cs="Tahoma"/>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5AF76F3A" w14:textId="77777777" w:rsidR="00474BD0" w:rsidRPr="003C7A89" w:rsidRDefault="00474BD0" w:rsidP="001D5294">
      <w:pPr>
        <w:keepLines/>
        <w:jc w:val="both"/>
        <w:rPr>
          <w:rFonts w:ascii="Tahoma" w:hAnsi="Tahoma" w:cs="Tahoma"/>
        </w:rPr>
      </w:pPr>
    </w:p>
    <w:p w14:paraId="6172FD4D" w14:textId="77777777" w:rsidR="00474BD0" w:rsidRPr="003C7A89" w:rsidRDefault="00474BD0" w:rsidP="001D5294">
      <w:pPr>
        <w:keepLines/>
        <w:jc w:val="both"/>
        <w:rPr>
          <w:rFonts w:ascii="Tahoma" w:hAnsi="Tahoma" w:cs="Tahoma"/>
          <w:b/>
          <w:bCs/>
        </w:rPr>
      </w:pPr>
      <w:r w:rsidRPr="003C7A89">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136C6F22" w14:textId="77777777" w:rsidR="00474BD0" w:rsidRPr="003C7A89" w:rsidRDefault="00474BD0" w:rsidP="001D5294">
      <w:pPr>
        <w:keepLines/>
        <w:numPr>
          <w:ilvl w:val="0"/>
          <w:numId w:val="11"/>
        </w:numPr>
        <w:ind w:left="284" w:hanging="284"/>
        <w:jc w:val="both"/>
        <w:rPr>
          <w:rFonts w:ascii="Tahoma" w:hAnsi="Tahoma" w:cs="Tahoma"/>
          <w:bCs/>
        </w:rPr>
      </w:pPr>
      <w:r w:rsidRPr="003C7A89">
        <w:rPr>
          <w:rFonts w:ascii="Tahoma" w:hAnsi="Tahoma" w:cs="Tahoma"/>
          <w:bCs/>
        </w:rPr>
        <w:t>ruski državljan ali fizična ali pravna oseba, subjekt ali organ s sedežem v Rusiji,</w:t>
      </w:r>
    </w:p>
    <w:p w14:paraId="41F01E01" w14:textId="77777777" w:rsidR="00474BD0" w:rsidRPr="003C7A89" w:rsidRDefault="00474BD0" w:rsidP="001D5294">
      <w:pPr>
        <w:keepLines/>
        <w:numPr>
          <w:ilvl w:val="0"/>
          <w:numId w:val="11"/>
        </w:numPr>
        <w:ind w:left="284" w:hanging="284"/>
        <w:jc w:val="both"/>
        <w:rPr>
          <w:rFonts w:ascii="Tahoma" w:hAnsi="Tahoma" w:cs="Tahoma"/>
          <w:bCs/>
        </w:rPr>
      </w:pPr>
      <w:r w:rsidRPr="003C7A89">
        <w:rPr>
          <w:rFonts w:ascii="Tahoma" w:hAnsi="Tahoma" w:cs="Tahoma"/>
          <w:bCs/>
        </w:rPr>
        <w:t xml:space="preserve">pravna oseba, subjekt ali organ, katerih več kot 50-odstotni delež je v neposredni ali posredni lasti subjekta iz prejšnje alineje, ali </w:t>
      </w:r>
    </w:p>
    <w:p w14:paraId="33BBDE1C" w14:textId="2A690F78" w:rsidR="00474BD0" w:rsidRDefault="00474BD0" w:rsidP="001D5294">
      <w:pPr>
        <w:keepLines/>
        <w:numPr>
          <w:ilvl w:val="0"/>
          <w:numId w:val="11"/>
        </w:numPr>
        <w:ind w:left="284" w:hanging="284"/>
        <w:jc w:val="both"/>
        <w:rPr>
          <w:rFonts w:ascii="Tahoma" w:hAnsi="Tahoma" w:cs="Tahoma"/>
          <w:bCs/>
        </w:rPr>
      </w:pPr>
      <w:r w:rsidRPr="003C7A89">
        <w:rPr>
          <w:rFonts w:ascii="Tahoma" w:hAnsi="Tahoma" w:cs="Tahoma"/>
          <w:bCs/>
        </w:rPr>
        <w:t>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w:t>
      </w:r>
      <w:r w:rsidR="00C376D0">
        <w:rPr>
          <w:rFonts w:ascii="Tahoma" w:hAnsi="Tahoma" w:cs="Tahoma"/>
          <w:bCs/>
        </w:rPr>
        <w:t>eč kot 10 % vrednosti naročila.</w:t>
      </w:r>
    </w:p>
    <w:p w14:paraId="1B834523" w14:textId="525D2097" w:rsidR="00C376D0" w:rsidRDefault="00C376D0" w:rsidP="001D5294">
      <w:pPr>
        <w:keepLines/>
        <w:jc w:val="both"/>
        <w:rPr>
          <w:rFonts w:ascii="Tahoma" w:hAnsi="Tahoma" w:cs="Tahoma"/>
          <w:bCs/>
        </w:rPr>
      </w:pPr>
    </w:p>
    <w:p w14:paraId="164060D5" w14:textId="16BAEC4A" w:rsidR="00C376D0" w:rsidRPr="00C376D0" w:rsidRDefault="00C376D0" w:rsidP="001D5294">
      <w:pPr>
        <w:keepLines/>
        <w:jc w:val="both"/>
        <w:rPr>
          <w:rFonts w:ascii="Tahoma" w:hAnsi="Tahoma" w:cs="Tahoma"/>
          <w:i/>
        </w:rPr>
      </w:pPr>
      <w:r w:rsidRPr="00C376D0">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(ponudnik ali skupina ponudnikov). </w:t>
      </w:r>
    </w:p>
    <w:p w14:paraId="2521CF34" w14:textId="43C44D3E" w:rsidR="00C376D0" w:rsidRPr="003C7A89" w:rsidRDefault="00C376D0" w:rsidP="001D5294">
      <w:pPr>
        <w:keepLines/>
        <w:jc w:val="both"/>
        <w:rPr>
          <w:rFonts w:ascii="Tahoma" w:hAnsi="Tahoma" w:cs="Tahoma"/>
          <w:b/>
          <w:smallCaps/>
          <w:color w:val="000000" w:themeColor="text1"/>
        </w:rPr>
      </w:pPr>
    </w:p>
    <w:p w14:paraId="6C680382" w14:textId="37391574" w:rsidR="00474BD0" w:rsidRDefault="003C7A89" w:rsidP="001D5294">
      <w:pPr>
        <w:keepLines/>
        <w:jc w:val="both"/>
        <w:rPr>
          <w:rFonts w:ascii="Tahoma" w:hAnsi="Tahoma" w:cs="Tahoma"/>
          <w:b/>
          <w:smallCaps/>
          <w:color w:val="000000" w:themeColor="text1"/>
        </w:rPr>
      </w:pPr>
      <w:r w:rsidRPr="003C7A89">
        <w:rPr>
          <w:rFonts w:ascii="Tahoma" w:hAnsi="Tahoma" w:cs="Tahoma"/>
          <w:b/>
          <w:smallCaps/>
          <w:color w:val="000000" w:themeColor="text1"/>
        </w:rPr>
        <w:t>DOKAZILA:</w:t>
      </w:r>
    </w:p>
    <w:p w14:paraId="587911FC" w14:textId="77777777" w:rsidR="00587BCD" w:rsidRDefault="00587BCD" w:rsidP="00587BCD">
      <w:pPr>
        <w:pStyle w:val="Telobesedila2"/>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FA484FF" w14:textId="7E51EC59" w:rsidR="00C376D0" w:rsidRDefault="00C376D0" w:rsidP="001D5294">
      <w:pPr>
        <w:keepLines/>
        <w:jc w:val="both"/>
        <w:rPr>
          <w:rFonts w:ascii="Tahoma" w:hAnsi="Tahoma" w:cs="Tahoma"/>
        </w:rPr>
      </w:pPr>
    </w:p>
    <w:p w14:paraId="27E50FD7" w14:textId="72D36890" w:rsidR="0037773F" w:rsidRDefault="0037773F" w:rsidP="001D5294">
      <w:pPr>
        <w:keepLines/>
        <w:jc w:val="both"/>
        <w:rPr>
          <w:rFonts w:ascii="Tahoma" w:hAnsi="Tahoma" w:cs="Tahoma"/>
        </w:rPr>
      </w:pPr>
    </w:p>
    <w:p w14:paraId="335F60DD" w14:textId="3D7E41B6" w:rsidR="0037773F" w:rsidRDefault="0037773F" w:rsidP="001D5294">
      <w:pPr>
        <w:keepLines/>
        <w:jc w:val="both"/>
        <w:rPr>
          <w:rFonts w:ascii="Tahoma" w:hAnsi="Tahoma" w:cs="Tahoma"/>
        </w:rPr>
      </w:pPr>
    </w:p>
    <w:p w14:paraId="2FABB10B" w14:textId="08AC9FBD" w:rsidR="0037773F" w:rsidRDefault="0037773F" w:rsidP="001D5294">
      <w:pPr>
        <w:keepLines/>
        <w:jc w:val="both"/>
        <w:rPr>
          <w:rFonts w:ascii="Tahoma" w:hAnsi="Tahoma" w:cs="Tahoma"/>
        </w:rPr>
      </w:pPr>
    </w:p>
    <w:p w14:paraId="6178C7A3" w14:textId="77777777" w:rsidR="0037773F" w:rsidRPr="00474BD0" w:rsidRDefault="0037773F" w:rsidP="001D5294">
      <w:pPr>
        <w:keepLines/>
        <w:jc w:val="both"/>
        <w:rPr>
          <w:rFonts w:ascii="Tahoma" w:hAnsi="Tahoma" w:cs="Tahoma"/>
        </w:rPr>
      </w:pPr>
    </w:p>
    <w:p w14:paraId="557F8D71" w14:textId="6E091D6D" w:rsidR="00440BF3" w:rsidRPr="00643B3B" w:rsidRDefault="00440BF3"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lastRenderedPageBreak/>
        <w:t>Pogoji za sodelovanje</w:t>
      </w:r>
      <w:r w:rsidR="006A26FA" w:rsidRPr="00C8579C">
        <w:rPr>
          <w:rFonts w:ascii="Tahoma" w:hAnsi="Tahoma" w:cs="Tahoma"/>
          <w:b/>
        </w:rPr>
        <w:t xml:space="preserve"> </w:t>
      </w:r>
    </w:p>
    <w:p w14:paraId="62989AD9" w14:textId="17E06A4B" w:rsidR="00E11ADF" w:rsidRPr="00643B3B" w:rsidRDefault="00702B79" w:rsidP="00643B3B">
      <w:pPr>
        <w:pStyle w:val="Odstavekseznama"/>
        <w:keepLines/>
        <w:numPr>
          <w:ilvl w:val="2"/>
          <w:numId w:val="2"/>
        </w:numPr>
        <w:spacing w:after="160" w:line="259" w:lineRule="auto"/>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137964FB" w14:textId="77777777" w:rsidR="00BF1947" w:rsidRPr="00C8579C" w:rsidRDefault="00702B79" w:rsidP="001D5294">
      <w:pPr>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1D5294">
      <w:pPr>
        <w:keepLines/>
        <w:jc w:val="both"/>
        <w:rPr>
          <w:rFonts w:ascii="Tahoma" w:hAnsi="Tahoma" w:cs="Tahoma"/>
        </w:rPr>
      </w:pPr>
    </w:p>
    <w:p w14:paraId="7981F84A" w14:textId="04C903FF" w:rsidR="00702B79" w:rsidRDefault="00702B79" w:rsidP="001D5294">
      <w:pPr>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1D5294">
      <w:pPr>
        <w:keepLines/>
        <w:jc w:val="both"/>
        <w:rPr>
          <w:rFonts w:ascii="Tahoma" w:hAnsi="Tahoma" w:cs="Tahoma"/>
        </w:rPr>
      </w:pPr>
    </w:p>
    <w:p w14:paraId="65985C31" w14:textId="77777777" w:rsidR="00821BE2" w:rsidRPr="00C8579C" w:rsidRDefault="00821BE2" w:rsidP="001D5294">
      <w:pPr>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1D5294">
      <w:pPr>
        <w:pStyle w:val="Telobesedila2"/>
        <w:keepLines/>
        <w:rPr>
          <w:rFonts w:ascii="Tahoma" w:hAnsi="Tahoma" w:cs="Tahoma"/>
          <w:smallCaps/>
          <w:lang w:val="sl-SI"/>
        </w:rPr>
      </w:pPr>
    </w:p>
    <w:p w14:paraId="56D17CCA" w14:textId="68E7924B" w:rsidR="00650E5C" w:rsidRPr="00C8579C" w:rsidRDefault="003C7A89" w:rsidP="001D5294">
      <w:pPr>
        <w:pStyle w:val="Telobesedila2"/>
        <w:keepLines/>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1D5294">
      <w:pPr>
        <w:pStyle w:val="Telobesedila2"/>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1D5294">
      <w:pPr>
        <w:pStyle w:val="Odstavekseznama"/>
        <w:keepLines/>
        <w:ind w:left="0"/>
        <w:jc w:val="both"/>
        <w:rPr>
          <w:rFonts w:ascii="Tahoma" w:hAnsi="Tahoma" w:cs="Tahoma"/>
          <w:szCs w:val="22"/>
        </w:rPr>
      </w:pPr>
    </w:p>
    <w:p w14:paraId="752A021C" w14:textId="3C0BFD9D" w:rsidR="009729B6" w:rsidRPr="00C8579C" w:rsidRDefault="00307846" w:rsidP="00643B3B">
      <w:pPr>
        <w:pStyle w:val="Odstavekseznama"/>
        <w:keepLines/>
        <w:numPr>
          <w:ilvl w:val="2"/>
          <w:numId w:val="2"/>
        </w:numPr>
        <w:spacing w:after="160" w:line="259" w:lineRule="auto"/>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540C07F" w14:textId="08965275" w:rsidR="00307846" w:rsidRPr="00307846" w:rsidRDefault="006241FE" w:rsidP="001D5294">
      <w:pPr>
        <w:keepLines/>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1D5294">
      <w:pPr>
        <w:keepLines/>
        <w:jc w:val="both"/>
        <w:rPr>
          <w:rFonts w:ascii="Tahoma" w:hAnsi="Tahoma" w:cs="Tahoma"/>
        </w:rPr>
      </w:pPr>
    </w:p>
    <w:p w14:paraId="74F6CF8C" w14:textId="4CDC61DF" w:rsidR="00382D76" w:rsidRPr="00643B3B" w:rsidRDefault="006241FE" w:rsidP="00643B3B">
      <w:pPr>
        <w:pStyle w:val="Odstavekseznama"/>
        <w:keepLines/>
        <w:numPr>
          <w:ilvl w:val="3"/>
          <w:numId w:val="2"/>
        </w:numPr>
        <w:spacing w:after="160" w:line="259" w:lineRule="auto"/>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0921E9C3" w14:textId="77777777" w:rsidR="006241FE" w:rsidRPr="00A63D69" w:rsidRDefault="006241FE" w:rsidP="001D5294">
      <w:pPr>
        <w:keepLines/>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1D5294">
      <w:pPr>
        <w:keepLines/>
        <w:jc w:val="both"/>
        <w:rPr>
          <w:rFonts w:ascii="Tahoma" w:hAnsi="Tahoma" w:cs="Tahoma"/>
        </w:rPr>
      </w:pPr>
    </w:p>
    <w:p w14:paraId="3C03D8FD" w14:textId="77777777" w:rsidR="006241FE" w:rsidRPr="00A63D69" w:rsidRDefault="006241FE" w:rsidP="001D5294">
      <w:pPr>
        <w:keepLines/>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1D5294">
      <w:pPr>
        <w:keepLines/>
        <w:jc w:val="both"/>
        <w:rPr>
          <w:rFonts w:ascii="Tahoma" w:hAnsi="Tahoma" w:cs="Tahoma"/>
        </w:rPr>
      </w:pPr>
    </w:p>
    <w:p w14:paraId="230EC62A" w14:textId="77777777" w:rsidR="006241FE" w:rsidRPr="00A63D69" w:rsidRDefault="006241FE" w:rsidP="001D5294">
      <w:pPr>
        <w:keepLines/>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1D5294">
      <w:pPr>
        <w:keepLines/>
        <w:jc w:val="both"/>
        <w:rPr>
          <w:rFonts w:ascii="Tahoma" w:hAnsi="Tahoma" w:cs="Tahoma"/>
        </w:rPr>
      </w:pPr>
    </w:p>
    <w:p w14:paraId="6FFD06C1" w14:textId="61BBF7B2" w:rsidR="006241FE" w:rsidRDefault="006241FE" w:rsidP="001D5294">
      <w:pPr>
        <w:keepLines/>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1D5294">
      <w:pPr>
        <w:keepLines/>
        <w:jc w:val="both"/>
        <w:rPr>
          <w:rFonts w:ascii="Tahoma" w:hAnsi="Tahoma" w:cs="Tahoma"/>
        </w:rPr>
      </w:pPr>
    </w:p>
    <w:p w14:paraId="6D418BE1" w14:textId="0C964E34" w:rsidR="006241FE" w:rsidRPr="00C8579C" w:rsidRDefault="003C7A89" w:rsidP="001D5294">
      <w:pPr>
        <w:keepLines/>
        <w:ind w:left="1080" w:hanging="1080"/>
        <w:jc w:val="both"/>
        <w:rPr>
          <w:rFonts w:ascii="Tahoma" w:hAnsi="Tahoma" w:cs="Tahoma"/>
          <w:b/>
          <w:smallCaps/>
        </w:rPr>
      </w:pPr>
      <w:r w:rsidRPr="00C8579C">
        <w:rPr>
          <w:rFonts w:ascii="Tahoma" w:hAnsi="Tahoma" w:cs="Tahoma"/>
          <w:b/>
          <w:smallCaps/>
        </w:rPr>
        <w:t>DOKAZILA:</w:t>
      </w:r>
    </w:p>
    <w:p w14:paraId="06A03299" w14:textId="7EA40FE1" w:rsidR="006241FE" w:rsidRDefault="006241FE" w:rsidP="001D5294">
      <w:pPr>
        <w:pStyle w:val="Telobesedila2"/>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33F086EE" w14:textId="45C30477" w:rsidR="00A53023" w:rsidRDefault="00A53023" w:rsidP="001D5294">
      <w:pPr>
        <w:pStyle w:val="Telobesedila2"/>
        <w:keepLines/>
        <w:rPr>
          <w:rFonts w:ascii="Tahoma" w:hAnsi="Tahoma" w:cs="Tahoma"/>
          <w:b w:val="0"/>
          <w:lang w:val="sl-SI"/>
        </w:rPr>
      </w:pPr>
    </w:p>
    <w:p w14:paraId="23AD5CD0" w14:textId="0BE543C2" w:rsidR="00A53023" w:rsidRDefault="00A53023" w:rsidP="00643B3B">
      <w:pPr>
        <w:pStyle w:val="Odstavekseznama"/>
        <w:keepLines/>
        <w:numPr>
          <w:ilvl w:val="3"/>
          <w:numId w:val="2"/>
        </w:numPr>
        <w:spacing w:after="160" w:line="259" w:lineRule="auto"/>
        <w:rPr>
          <w:rFonts w:ascii="Tahoma" w:hAnsi="Tahoma" w:cs="Tahoma"/>
          <w:bCs/>
        </w:rPr>
      </w:pPr>
      <w:r>
        <w:rPr>
          <w:rFonts w:ascii="Tahoma" w:hAnsi="Tahoma" w:cs="Tahoma"/>
          <w:b/>
        </w:rPr>
        <w:t>Tehnična in strokovna sposobnost - r</w:t>
      </w:r>
      <w:r w:rsidRPr="00A53023">
        <w:rPr>
          <w:rFonts w:ascii="Tahoma" w:hAnsi="Tahoma" w:cs="Tahoma"/>
          <w:b/>
        </w:rPr>
        <w:t>eference</w:t>
      </w:r>
    </w:p>
    <w:p w14:paraId="24ED2498" w14:textId="6A2C3CC3" w:rsidR="00A53023" w:rsidRDefault="00A53023" w:rsidP="001D5294">
      <w:pPr>
        <w:keepLines/>
        <w:jc w:val="both"/>
        <w:rPr>
          <w:rFonts w:ascii="Tahoma" w:hAnsi="Tahoma" w:cs="Tahoma"/>
        </w:rPr>
      </w:pPr>
      <w:r w:rsidRPr="00E63E0B">
        <w:rPr>
          <w:rFonts w:ascii="Tahoma" w:hAnsi="Tahoma" w:cs="Tahoma"/>
        </w:rPr>
        <w:t xml:space="preserve">Ponudnik mora </w:t>
      </w:r>
      <w:r w:rsidR="00634E9D">
        <w:rPr>
          <w:rFonts w:ascii="Tahoma" w:hAnsi="Tahoma" w:cs="Tahoma"/>
        </w:rPr>
        <w:t>v ponudbi izkazati</w:t>
      </w:r>
      <w:r w:rsidRPr="00E63E0B">
        <w:rPr>
          <w:rFonts w:ascii="Tahoma" w:hAnsi="Tahoma" w:cs="Tahoma"/>
        </w:rPr>
        <w:t xml:space="preserve">, da je v obdobju zadnjih 3 (treh) let, šteto do datuma, določenega za </w:t>
      </w:r>
      <w:r w:rsidR="00634E9D">
        <w:rPr>
          <w:rFonts w:ascii="Tahoma" w:hAnsi="Tahoma" w:cs="Tahoma"/>
        </w:rPr>
        <w:t>predložitev</w:t>
      </w:r>
      <w:r w:rsidRPr="00E63E0B">
        <w:rPr>
          <w:rFonts w:ascii="Tahoma" w:hAnsi="Tahoma" w:cs="Tahoma"/>
        </w:rPr>
        <w:t xml:space="preserve"> ponudb, v neprekinjenem enoletnem obdobju (12 mesecev) zagotovil in izvedel dobavo blaga, ki so predmet javnega naročila (</w:t>
      </w:r>
      <w:r w:rsidR="00E63E0B" w:rsidRPr="00E63E0B">
        <w:rPr>
          <w:rFonts w:ascii="Tahoma" w:hAnsi="Tahoma" w:cs="Tahoma"/>
        </w:rPr>
        <w:t>PVC strukturni material</w:t>
      </w:r>
      <w:r w:rsidRPr="00E63E0B">
        <w:rPr>
          <w:rFonts w:ascii="Tahoma" w:hAnsi="Tahoma" w:cs="Tahoma"/>
        </w:rPr>
        <w:t xml:space="preserve">), v minimalni skupni količini </w:t>
      </w:r>
      <w:r w:rsidR="000C1752" w:rsidRPr="00E63E0B">
        <w:rPr>
          <w:rFonts w:ascii="Tahoma" w:hAnsi="Tahoma" w:cs="Tahoma"/>
        </w:rPr>
        <w:t>100 m³.</w:t>
      </w:r>
      <w:r w:rsidR="000C1752" w:rsidRPr="001F4C2D">
        <w:rPr>
          <w:rFonts w:ascii="Tahoma" w:hAnsi="Tahoma" w:cs="Tahoma"/>
        </w:rPr>
        <w:t xml:space="preserve"> </w:t>
      </w:r>
    </w:p>
    <w:p w14:paraId="38A1A8C5" w14:textId="7F69B8B8" w:rsidR="00A53023" w:rsidRDefault="00A53023" w:rsidP="001D5294">
      <w:pPr>
        <w:keepLines/>
        <w:jc w:val="both"/>
        <w:rPr>
          <w:rFonts w:ascii="Tahoma" w:hAnsi="Tahoma" w:cs="Tahoma"/>
        </w:rPr>
      </w:pPr>
    </w:p>
    <w:p w14:paraId="03596772" w14:textId="6441EA6C" w:rsidR="005A6736" w:rsidRPr="005A6736" w:rsidRDefault="005A6736" w:rsidP="001D5294">
      <w:pPr>
        <w:keepLines/>
        <w:jc w:val="both"/>
        <w:rPr>
          <w:rFonts w:ascii="Tahoma" w:hAnsi="Tahoma" w:cs="Tahoma"/>
        </w:rPr>
      </w:pPr>
      <w:r w:rsidRPr="005A6736">
        <w:rPr>
          <w:rFonts w:ascii="Tahoma" w:hAnsi="Tahoma" w:cs="Tahoma"/>
        </w:rPr>
        <w:t>Ponudnik lahko izkaže izpolnjevanje referenčnih zahtev s predložitvijo enega ali več referenčnih potrdil, pri čemer količina dobave blaga</w:t>
      </w:r>
      <w:r>
        <w:rPr>
          <w:rFonts w:ascii="Tahoma" w:hAnsi="Tahoma" w:cs="Tahoma"/>
        </w:rPr>
        <w:t xml:space="preserve"> (PVC strukturnega</w:t>
      </w:r>
      <w:r w:rsidRPr="005A6736">
        <w:rPr>
          <w:rFonts w:ascii="Tahoma" w:hAnsi="Tahoma" w:cs="Tahoma"/>
        </w:rPr>
        <w:t xml:space="preserve"> material</w:t>
      </w:r>
      <w:r>
        <w:rPr>
          <w:rFonts w:ascii="Tahoma" w:hAnsi="Tahoma" w:cs="Tahoma"/>
        </w:rPr>
        <w:t>a</w:t>
      </w:r>
      <w:r w:rsidRPr="005A6736">
        <w:rPr>
          <w:rFonts w:ascii="Tahoma" w:hAnsi="Tahoma" w:cs="Tahoma"/>
        </w:rPr>
        <w:t xml:space="preserve">), navedena v posameznem referenčnem potrdilu, ne sme biti nižja od </w:t>
      </w:r>
      <w:r>
        <w:rPr>
          <w:rFonts w:ascii="Tahoma" w:hAnsi="Tahoma" w:cs="Tahoma"/>
        </w:rPr>
        <w:t>30</w:t>
      </w:r>
      <w:r w:rsidRPr="005A6736">
        <w:rPr>
          <w:rFonts w:ascii="Tahoma" w:hAnsi="Tahoma" w:cs="Tahoma"/>
        </w:rPr>
        <w:t xml:space="preserve"> m³. </w:t>
      </w:r>
    </w:p>
    <w:p w14:paraId="719C1C86" w14:textId="79799DE4" w:rsidR="005A6736" w:rsidRDefault="005A6736" w:rsidP="001D5294">
      <w:pPr>
        <w:keepLines/>
        <w:jc w:val="both"/>
        <w:rPr>
          <w:rFonts w:ascii="Tahoma" w:hAnsi="Tahoma" w:cs="Tahoma"/>
        </w:rPr>
      </w:pPr>
    </w:p>
    <w:p w14:paraId="2CD46755" w14:textId="314511E0" w:rsidR="00A53023" w:rsidRPr="005853DD" w:rsidRDefault="00A53023" w:rsidP="001D5294">
      <w:pPr>
        <w:keepLines/>
        <w:jc w:val="both"/>
        <w:rPr>
          <w:rFonts w:ascii="Tahoma" w:hAnsi="Tahoma" w:cs="Tahoma"/>
        </w:rPr>
      </w:pPr>
      <w:r w:rsidRPr="005853DD">
        <w:rPr>
          <w:rFonts w:ascii="Tahoma" w:hAnsi="Tahoma" w:cs="Tahoma"/>
        </w:rPr>
        <w:lastRenderedPageBreak/>
        <w:t xml:space="preserve">Za referenčna naročila se štejejo tista naročila, ki izkazujejo, da je </w:t>
      </w:r>
      <w:r>
        <w:rPr>
          <w:rFonts w:ascii="Tahoma" w:hAnsi="Tahoma" w:cs="Tahoma"/>
        </w:rPr>
        <w:t>ponudnik</w:t>
      </w:r>
      <w:r w:rsidRPr="005853DD">
        <w:rPr>
          <w:rFonts w:ascii="Tahoma" w:hAnsi="Tahoma" w:cs="Tahoma"/>
        </w:rPr>
        <w:t xml:space="preserve"> kvalitetno in v skladu s pogodbenimi določili </w:t>
      </w:r>
      <w:r>
        <w:rPr>
          <w:rFonts w:ascii="Tahoma" w:hAnsi="Tahoma" w:cs="Tahoma"/>
        </w:rPr>
        <w:t>dobavil blago</w:t>
      </w:r>
      <w:r w:rsidR="00634E9D">
        <w:rPr>
          <w:rFonts w:ascii="Tahoma" w:hAnsi="Tahoma" w:cs="Tahoma"/>
        </w:rPr>
        <w:t xml:space="preserve"> (PVC strukturni material)</w:t>
      </w:r>
      <w:r w:rsidRPr="005853DD">
        <w:rPr>
          <w:rFonts w:ascii="Tahoma" w:hAnsi="Tahoma" w:cs="Tahoma"/>
        </w:rPr>
        <w:t xml:space="preserve">, </w:t>
      </w:r>
      <w:r>
        <w:rPr>
          <w:rFonts w:ascii="Tahoma" w:hAnsi="Tahoma" w:cs="Tahoma"/>
        </w:rPr>
        <w:t xml:space="preserve">ki </w:t>
      </w:r>
      <w:r w:rsidR="00E63E0B">
        <w:rPr>
          <w:rFonts w:ascii="Tahoma" w:hAnsi="Tahoma" w:cs="Tahoma"/>
        </w:rPr>
        <w:t>je predmet javnega naročila</w:t>
      </w:r>
      <w:r w:rsidRPr="005853DD">
        <w:rPr>
          <w:rFonts w:ascii="Tahoma" w:hAnsi="Tahoma" w:cs="Tahoma"/>
        </w:rPr>
        <w:t>.</w:t>
      </w:r>
      <w:r>
        <w:rPr>
          <w:rFonts w:ascii="Tahoma" w:hAnsi="Tahoma" w:cs="Tahoma"/>
        </w:rPr>
        <w:t xml:space="preserve"> Reference morajo biti potrjene s strani končnega referenčnega naročnika (investitorja).</w:t>
      </w:r>
    </w:p>
    <w:p w14:paraId="077742F9" w14:textId="20B88B01" w:rsidR="00953F96" w:rsidRDefault="00953F96" w:rsidP="001D5294">
      <w:pPr>
        <w:keepLines/>
        <w:spacing w:after="40"/>
        <w:jc w:val="both"/>
        <w:rPr>
          <w:rFonts w:ascii="Tahoma" w:hAnsi="Tahoma" w:cs="Tahoma"/>
          <w:color w:val="000000" w:themeColor="text1"/>
        </w:rPr>
      </w:pPr>
    </w:p>
    <w:p w14:paraId="0D877970" w14:textId="77777777" w:rsidR="00953F96" w:rsidRPr="00C8579C" w:rsidRDefault="00953F96" w:rsidP="001D5294">
      <w:pPr>
        <w:keepLines/>
        <w:ind w:left="1080" w:hanging="1080"/>
        <w:jc w:val="both"/>
        <w:rPr>
          <w:rFonts w:ascii="Tahoma" w:hAnsi="Tahoma" w:cs="Tahoma"/>
          <w:b/>
          <w:smallCaps/>
        </w:rPr>
      </w:pPr>
      <w:r w:rsidRPr="00C8579C">
        <w:rPr>
          <w:rFonts w:ascii="Tahoma" w:hAnsi="Tahoma" w:cs="Tahoma"/>
          <w:b/>
          <w:smallCaps/>
        </w:rPr>
        <w:t>DOKAZILA:</w:t>
      </w:r>
    </w:p>
    <w:p w14:paraId="214A7CB4" w14:textId="544AD56D" w:rsidR="00953F96" w:rsidRDefault="00953F96" w:rsidP="001D5294">
      <w:pPr>
        <w:pStyle w:val="Telobesedila2"/>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r>
        <w:rPr>
          <w:rFonts w:ascii="Tahoma" w:hAnsi="Tahoma" w:cs="Tahoma"/>
          <w:b w:val="0"/>
          <w:lang w:val="sl-SI"/>
        </w:rPr>
        <w:t xml:space="preserve"> (izdana s strani </w:t>
      </w:r>
      <w:r w:rsidRPr="00953F96">
        <w:rPr>
          <w:rFonts w:ascii="Tahoma" w:hAnsi="Tahoma" w:cs="Tahoma"/>
          <w:b w:val="0"/>
          <w:lang w:val="sl-SI"/>
        </w:rPr>
        <w:t>gospodarskega subjekta, ki prilaga referenco</w:t>
      </w:r>
      <w:r>
        <w:rPr>
          <w:rFonts w:ascii="Tahoma" w:hAnsi="Tahoma" w:cs="Tahoma"/>
          <w:b w:val="0"/>
          <w:lang w:val="sl-SI"/>
        </w:rPr>
        <w:t>),</w:t>
      </w:r>
    </w:p>
    <w:p w14:paraId="24361404" w14:textId="3B7CF951" w:rsidR="00A53023" w:rsidRPr="00953F96" w:rsidRDefault="00953F96" w:rsidP="001D5294">
      <w:pPr>
        <w:pStyle w:val="Telobesedila2"/>
        <w:keepLines/>
        <w:numPr>
          <w:ilvl w:val="0"/>
          <w:numId w:val="18"/>
        </w:numPr>
        <w:rPr>
          <w:rFonts w:ascii="Tahoma" w:hAnsi="Tahoma" w:cs="Tahoma"/>
          <w:b w:val="0"/>
          <w:lang w:val="sl-SI"/>
        </w:rPr>
      </w:pPr>
      <w:r>
        <w:rPr>
          <w:rFonts w:ascii="Tahoma" w:hAnsi="Tahoma" w:cs="Tahoma"/>
          <w:b w:val="0"/>
          <w:lang w:val="sl-SI"/>
        </w:rPr>
        <w:t>izpolnjen in potrjen obrazec</w:t>
      </w:r>
      <w:r w:rsidR="00A53023" w:rsidRPr="00953F96">
        <w:rPr>
          <w:rFonts w:ascii="Tahoma" w:hAnsi="Tahoma" w:cs="Tahoma"/>
          <w:b w:val="0"/>
          <w:lang w:val="sl-SI"/>
        </w:rPr>
        <w:t xml:space="preserve"> »Potrditev referenc s strani posameznih naročnikov« (Priloga </w:t>
      </w:r>
      <w:r>
        <w:rPr>
          <w:rFonts w:ascii="Tahoma" w:hAnsi="Tahoma" w:cs="Tahoma"/>
          <w:b w:val="0"/>
          <w:lang w:val="sl-SI"/>
        </w:rPr>
        <w:t>5), s katero</w:t>
      </w:r>
      <w:r w:rsidR="00A53023" w:rsidRPr="00953F96">
        <w:rPr>
          <w:rFonts w:ascii="Tahoma" w:hAnsi="Tahoma" w:cs="Tahoma"/>
          <w:b w:val="0"/>
          <w:lang w:val="sl-SI"/>
        </w:rPr>
        <w:t xml:space="preserve"> potrjuje, da je ponudnik </w:t>
      </w:r>
      <w:r>
        <w:rPr>
          <w:rFonts w:ascii="Tahoma" w:hAnsi="Tahoma" w:cs="Tahoma"/>
          <w:b w:val="0"/>
          <w:lang w:val="sl-SI"/>
        </w:rPr>
        <w:t>izvedel dobavo blaga pravočasno</w:t>
      </w:r>
      <w:r w:rsidR="00A53023" w:rsidRPr="00953F96">
        <w:rPr>
          <w:rFonts w:ascii="Tahoma" w:hAnsi="Tahoma" w:cs="Tahoma"/>
          <w:b w:val="0"/>
          <w:lang w:val="sl-SI"/>
        </w:rPr>
        <w:t xml:space="preserve">, kvalitetno in v skladu s pogodbenimi določili.  </w:t>
      </w:r>
    </w:p>
    <w:p w14:paraId="49AAA708" w14:textId="77777777" w:rsidR="00A53023" w:rsidRPr="005E3F42" w:rsidRDefault="00A53023" w:rsidP="001D5294">
      <w:pPr>
        <w:keepLines/>
        <w:jc w:val="both"/>
        <w:rPr>
          <w:rFonts w:ascii="Tahoma" w:hAnsi="Tahoma" w:cs="Tahoma"/>
          <w:color w:val="000000" w:themeColor="text1"/>
        </w:rPr>
      </w:pPr>
    </w:p>
    <w:p w14:paraId="70D66C10" w14:textId="0CA25E1D" w:rsidR="00A53023" w:rsidRPr="005E3F42" w:rsidRDefault="00953F96" w:rsidP="001D5294">
      <w:pPr>
        <w:keepLines/>
        <w:jc w:val="both"/>
        <w:rPr>
          <w:rFonts w:ascii="Tahoma" w:hAnsi="Tahoma" w:cs="Tahoma"/>
          <w:color w:val="000000" w:themeColor="text1"/>
          <w:u w:val="single"/>
        </w:rPr>
      </w:pPr>
      <w:r>
        <w:rPr>
          <w:rFonts w:ascii="Tahoma" w:hAnsi="Tahoma" w:cs="Tahoma"/>
          <w:color w:val="000000" w:themeColor="text1"/>
        </w:rPr>
        <w:t>V kolikor navedena referenca ne izkazuje resničnega stanja jo</w:t>
      </w:r>
      <w:r w:rsidR="00A53023" w:rsidRPr="005E3F42">
        <w:rPr>
          <w:rFonts w:ascii="Tahoma" w:hAnsi="Tahoma" w:cs="Tahoma"/>
          <w:color w:val="000000" w:themeColor="text1"/>
        </w:rPr>
        <w:t xml:space="preserve"> naročnik ne bo upošteval. </w:t>
      </w:r>
      <w:r w:rsidR="00A53023" w:rsidRPr="005E3F42">
        <w:rPr>
          <w:rFonts w:ascii="Tahoma" w:hAnsi="Tahoma" w:cs="Tahoma"/>
          <w:color w:val="000000" w:themeColor="text1"/>
          <w:u w:val="single"/>
        </w:rPr>
        <w:t>Gospodarskim subjektom se bodo priznale reference le za tista dela (dobave/storitve), ki so jih neposredno (z lastnimi zmogljivostmi) izvedli sami.</w:t>
      </w:r>
    </w:p>
    <w:p w14:paraId="6CFC90EE" w14:textId="77777777" w:rsidR="00A53023" w:rsidRPr="005E3F42" w:rsidRDefault="00A53023" w:rsidP="001D5294">
      <w:pPr>
        <w:keepLines/>
        <w:jc w:val="both"/>
        <w:rPr>
          <w:rFonts w:ascii="Tahoma" w:hAnsi="Tahoma" w:cs="Tahoma"/>
          <w:color w:val="000000" w:themeColor="text1"/>
          <w:u w:val="single"/>
        </w:rPr>
      </w:pPr>
    </w:p>
    <w:p w14:paraId="3050E2B0" w14:textId="77777777" w:rsidR="00A53023" w:rsidRPr="005E3F42" w:rsidRDefault="00A53023" w:rsidP="001D5294">
      <w:pPr>
        <w:keepLines/>
        <w:jc w:val="both"/>
        <w:rPr>
          <w:rFonts w:ascii="Tahoma" w:hAnsi="Tahoma" w:cs="Tahoma"/>
          <w:bCs/>
          <w:i/>
          <w:color w:val="000000" w:themeColor="text1"/>
          <w:szCs w:val="22"/>
        </w:rPr>
      </w:pPr>
      <w:r w:rsidRPr="005E3F42">
        <w:rPr>
          <w:rFonts w:ascii="Tahoma" w:hAnsi="Tahoma" w:cs="Tahoma"/>
          <w:bCs/>
          <w:i/>
          <w:color w:val="000000" w:themeColor="text1"/>
          <w:szCs w:val="22"/>
        </w:rPr>
        <w:t>Reference mora potrditi dejanski naročnik/kupec/investitor (izdajatelji referenc). Ponudnik obrazec, ki ga izpolnijo in potrdijo</w:t>
      </w:r>
      <w:r>
        <w:rPr>
          <w:rFonts w:ascii="Tahoma" w:hAnsi="Tahoma" w:cs="Tahoma"/>
          <w:bCs/>
          <w:i/>
          <w:color w:val="000000" w:themeColor="text1"/>
          <w:szCs w:val="22"/>
        </w:rPr>
        <w:t xml:space="preserve"> (podpišejo in žigosajo)</w:t>
      </w:r>
      <w:r w:rsidRPr="005E3F42">
        <w:rPr>
          <w:rFonts w:ascii="Tahoma" w:hAnsi="Tahoma" w:cs="Tahoma"/>
          <w:bCs/>
          <w:i/>
          <w:color w:val="000000" w:themeColor="text1"/>
          <w:szCs w:val="22"/>
        </w:rPr>
        <w:t xml:space="preserve"> dejanski naročniki/kupci (izdajatelji referenc), razmnoži v potrebnem številu. </w:t>
      </w:r>
      <w:r w:rsidRPr="005E3F42">
        <w:rPr>
          <w:rFonts w:ascii="Tahoma" w:hAnsi="Tahoma" w:cs="Tahoma"/>
          <w:i/>
          <w:color w:val="000000" w:themeColor="text1"/>
        </w:rPr>
        <w:t>Ponudnik se z oddajo svoje ponudbe strinja, da naročnik pri naročniku/kupcu (izdajatelju reference) preveri navedbe iz priloženih referenc oziroma uspešno izvedenih poslov ponudnika. Ponudnik/partner v primeru skupne ponudbe ali nominirani podizvajalec ne more biti hkrati tudi izdajatelj reference.</w:t>
      </w:r>
    </w:p>
    <w:p w14:paraId="2A1546E4" w14:textId="77777777" w:rsidR="00A53023" w:rsidRPr="005E3F42" w:rsidRDefault="00A53023" w:rsidP="001D5294">
      <w:pPr>
        <w:keepLines/>
        <w:jc w:val="both"/>
        <w:rPr>
          <w:rFonts w:ascii="Tahoma" w:hAnsi="Tahoma" w:cs="Tahoma"/>
          <w:color w:val="000000" w:themeColor="text1"/>
        </w:rPr>
      </w:pPr>
    </w:p>
    <w:p w14:paraId="0D4D6136" w14:textId="12E0ED4A" w:rsidR="00A53023" w:rsidRDefault="00A53023" w:rsidP="001D5294">
      <w:pPr>
        <w:keepLines/>
        <w:autoSpaceDE w:val="0"/>
        <w:autoSpaceDN w:val="0"/>
        <w:adjustRightInd w:val="0"/>
        <w:jc w:val="both"/>
        <w:rPr>
          <w:rFonts w:ascii="Tahoma" w:eastAsia="Calibri" w:hAnsi="Tahoma" w:cs="Tahoma"/>
          <w:b/>
          <w:bCs/>
          <w:i/>
          <w:color w:val="000000" w:themeColor="text1"/>
          <w:u w:val="single"/>
        </w:rPr>
      </w:pPr>
      <w:r w:rsidRPr="005E3F42">
        <w:rPr>
          <w:rFonts w:ascii="Tahoma" w:eastAsia="Calibri" w:hAnsi="Tahoma" w:cs="Tahoma"/>
          <w:bCs/>
          <w:i/>
          <w:color w:val="000000" w:themeColor="text1"/>
        </w:rPr>
        <w:t xml:space="preserve">Zgoraj naveden/e referenčni/e pogoj/e lahko ponudnik izpolni samostojno, kot skupina ponudnikov </w:t>
      </w:r>
      <w:r w:rsidRPr="005E3F42">
        <w:rPr>
          <w:rFonts w:ascii="Tahoma" w:eastAsia="Calibri" w:hAnsi="Tahoma" w:cs="Tahoma"/>
          <w:bCs/>
          <w:i/>
          <w:color w:val="000000" w:themeColor="text1"/>
          <w:sz w:val="18"/>
        </w:rPr>
        <w:t xml:space="preserve">(partnerji) </w:t>
      </w:r>
      <w:r w:rsidRPr="005E3F42">
        <w:rPr>
          <w:rFonts w:ascii="Tahoma" w:eastAsia="Calibri" w:hAnsi="Tahoma" w:cs="Tahoma"/>
          <w:bCs/>
          <w:i/>
          <w:color w:val="000000" w:themeColor="text1"/>
        </w:rPr>
        <w:t xml:space="preserve">v primeru skupne ponudbe ali s podizvajalci oz. subjektom, katerega zmogljivost bo ponudnik uporabil, </w:t>
      </w:r>
      <w:r w:rsidRPr="005E3F42">
        <w:rPr>
          <w:rFonts w:ascii="Tahoma" w:eastAsia="Calibri" w:hAnsi="Tahoma" w:cs="Tahoma"/>
          <w:b/>
          <w:bCs/>
          <w:i/>
          <w:color w:val="000000" w:themeColor="text1"/>
          <w:u w:val="single"/>
        </w:rPr>
        <w:t xml:space="preserve">vendar bo moral ta subjekt (s katerim </w:t>
      </w:r>
      <w:r w:rsidR="000A455C">
        <w:rPr>
          <w:rFonts w:ascii="Tahoma" w:eastAsia="Calibri" w:hAnsi="Tahoma" w:cs="Tahoma"/>
          <w:b/>
          <w:bCs/>
          <w:i/>
          <w:color w:val="000000" w:themeColor="text1"/>
          <w:u w:val="single"/>
        </w:rPr>
        <w:t>se izkazuje reference) predmetne</w:t>
      </w:r>
      <w:r w:rsidRPr="005E3F42">
        <w:rPr>
          <w:rFonts w:ascii="Tahoma" w:eastAsia="Calibri" w:hAnsi="Tahoma" w:cs="Tahoma"/>
          <w:b/>
          <w:bCs/>
          <w:i/>
          <w:color w:val="000000" w:themeColor="text1"/>
          <w:u w:val="single"/>
        </w:rPr>
        <w:t xml:space="preserve"> </w:t>
      </w:r>
      <w:r w:rsidR="000A455C">
        <w:rPr>
          <w:rFonts w:ascii="Tahoma" w:eastAsia="Calibri" w:hAnsi="Tahoma" w:cs="Tahoma"/>
          <w:b/>
          <w:bCs/>
          <w:i/>
          <w:color w:val="000000" w:themeColor="text1"/>
          <w:u w:val="single"/>
        </w:rPr>
        <w:t xml:space="preserve">dobave </w:t>
      </w:r>
      <w:r w:rsidRPr="005E3F42">
        <w:rPr>
          <w:rFonts w:ascii="Tahoma" w:eastAsia="Calibri" w:hAnsi="Tahoma" w:cs="Tahoma"/>
          <w:b/>
          <w:bCs/>
          <w:i/>
          <w:color w:val="000000" w:themeColor="text1"/>
          <w:u w:val="single"/>
        </w:rPr>
        <w:t xml:space="preserve">javnega naročila (za katera se bo priložila referenca v ponudbi) tudi izvesti. </w:t>
      </w:r>
    </w:p>
    <w:p w14:paraId="6C9719EC" w14:textId="77777777" w:rsidR="00A53023" w:rsidRPr="00C8579C" w:rsidRDefault="00A53023" w:rsidP="001D5294">
      <w:pPr>
        <w:keepLines/>
        <w:tabs>
          <w:tab w:val="left" w:pos="284"/>
        </w:tabs>
        <w:jc w:val="both"/>
        <w:rPr>
          <w:rFonts w:ascii="Tahoma" w:hAnsi="Tahoma" w:cs="Tahoma"/>
        </w:rPr>
      </w:pPr>
    </w:p>
    <w:p w14:paraId="7BCA739C" w14:textId="33B89650" w:rsidR="00A53023" w:rsidRPr="00C8579C" w:rsidRDefault="00A53023" w:rsidP="001D5294">
      <w:pPr>
        <w:keepLines/>
        <w:jc w:val="both"/>
        <w:rPr>
          <w:rFonts w:ascii="Tahoma" w:hAnsi="Tahoma" w:cs="Tahoma"/>
        </w:rPr>
      </w:pPr>
      <w:r w:rsidRPr="00C8579C">
        <w:rPr>
          <w:rFonts w:ascii="Tahoma" w:hAnsi="Tahoma" w:cs="Tahoma"/>
        </w:rPr>
        <w:t xml:space="preserve">Za reference, katerih referenčni naročnik je </w:t>
      </w:r>
      <w:r>
        <w:rPr>
          <w:rFonts w:ascii="Tahoma" w:hAnsi="Tahoma" w:cs="Tahoma"/>
        </w:rPr>
        <w:t xml:space="preserve">JAVNO PODJETJE VODOVOD KANALIZACIJA SNAGA d.o.o. </w:t>
      </w:r>
      <w:r w:rsidRPr="00C8579C">
        <w:rPr>
          <w:rFonts w:ascii="Tahoma" w:hAnsi="Tahoma" w:cs="Tahoma"/>
        </w:rPr>
        <w:t xml:space="preserve">ni potrebno predložiti </w:t>
      </w:r>
      <w:r>
        <w:rPr>
          <w:rFonts w:ascii="Tahoma" w:hAnsi="Tahoma" w:cs="Tahoma"/>
        </w:rPr>
        <w:t>podpisane</w:t>
      </w:r>
      <w:r w:rsidRPr="00C8579C">
        <w:rPr>
          <w:rFonts w:ascii="Tahoma" w:hAnsi="Tahoma" w:cs="Tahoma"/>
        </w:rPr>
        <w:t xml:space="preserve"> Priloge </w:t>
      </w:r>
      <w:r w:rsidR="004F7EE9">
        <w:rPr>
          <w:rFonts w:ascii="Tahoma" w:hAnsi="Tahoma" w:cs="Tahoma"/>
        </w:rPr>
        <w:t>5</w:t>
      </w:r>
      <w:r>
        <w:rPr>
          <w:rFonts w:ascii="Tahoma" w:hAnsi="Tahoma" w:cs="Tahoma"/>
        </w:rPr>
        <w:t xml:space="preserve"> (mora pa biti priloga izpolnjena v delu, ki se nanaša na predstavitev/opis reference)</w:t>
      </w:r>
      <w:r w:rsidRPr="00C8579C">
        <w:rPr>
          <w:rFonts w:ascii="Tahoma" w:hAnsi="Tahoma" w:cs="Tahoma"/>
        </w:rPr>
        <w:t>.</w:t>
      </w:r>
    </w:p>
    <w:p w14:paraId="50287021" w14:textId="643F4E42" w:rsidR="000A455C" w:rsidRDefault="000A455C" w:rsidP="001D5294">
      <w:pPr>
        <w:pStyle w:val="Telobesedila2"/>
        <w:keepLines/>
        <w:rPr>
          <w:rFonts w:ascii="Tahoma" w:hAnsi="Tahoma" w:cs="Tahoma"/>
          <w:b w:val="0"/>
          <w:lang w:val="sl-SI"/>
        </w:rPr>
      </w:pPr>
    </w:p>
    <w:p w14:paraId="0706F9FC" w14:textId="0D74D444" w:rsidR="004F741F" w:rsidRPr="00634E9D" w:rsidRDefault="004F741F" w:rsidP="00634E9D">
      <w:pPr>
        <w:pStyle w:val="Odstavekseznama"/>
        <w:keepLines/>
        <w:numPr>
          <w:ilvl w:val="1"/>
          <w:numId w:val="2"/>
        </w:numPr>
        <w:spacing w:after="160" w:line="259" w:lineRule="auto"/>
        <w:rPr>
          <w:rFonts w:ascii="Tahoma" w:hAnsi="Tahoma" w:cs="Tahoma"/>
          <w:b/>
        </w:rPr>
      </w:pPr>
      <w:r w:rsidRPr="00C8579C">
        <w:rPr>
          <w:rFonts w:ascii="Tahoma" w:hAnsi="Tahoma" w:cs="Tahoma"/>
          <w:b/>
        </w:rPr>
        <w:t>Ostale zahteve in pogoji naročnika</w:t>
      </w:r>
    </w:p>
    <w:p w14:paraId="31B0E368" w14:textId="77777777" w:rsidR="0041574F" w:rsidRPr="00C8579C" w:rsidRDefault="00A433F6" w:rsidP="001D5294">
      <w:pPr>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6A10E2B9" w14:textId="0BBCD4FF" w:rsidR="00767080" w:rsidRDefault="00767080" w:rsidP="001D5294">
      <w:pPr>
        <w:keepLines/>
        <w:tabs>
          <w:tab w:val="left" w:pos="0"/>
        </w:tabs>
        <w:jc w:val="both"/>
        <w:rPr>
          <w:rFonts w:ascii="Tahoma" w:hAnsi="Tahoma" w:cs="Tahoma"/>
        </w:rPr>
      </w:pPr>
    </w:p>
    <w:p w14:paraId="141C6A71" w14:textId="77777777" w:rsidR="00587BCD" w:rsidRDefault="00587BCD" w:rsidP="00587BCD">
      <w:pPr>
        <w:keepNext/>
        <w:keepLines/>
        <w:tabs>
          <w:tab w:val="left" w:pos="284"/>
        </w:tabs>
        <w:jc w:val="both"/>
        <w:rPr>
          <w:rFonts w:ascii="Tahoma" w:hAnsi="Tahoma" w:cs="Tahoma"/>
        </w:rPr>
      </w:pPr>
      <w:r w:rsidRPr="00112425">
        <w:rPr>
          <w:rFonts w:ascii="Tahoma" w:hAnsi="Tahoma" w:cs="Tahoma"/>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V kolikor ponudnik predloži lažno izjavo oziroma navede neresnične podatke o navedenih dejstvih, ima to za posledico ničnost pogodbe.</w:t>
      </w:r>
    </w:p>
    <w:p w14:paraId="6643EF4F" w14:textId="632AFB09" w:rsidR="00587BCD" w:rsidRDefault="00587BCD" w:rsidP="001D5294">
      <w:pPr>
        <w:keepLines/>
        <w:tabs>
          <w:tab w:val="left" w:pos="0"/>
        </w:tabs>
        <w:jc w:val="both"/>
        <w:rPr>
          <w:rFonts w:ascii="Tahoma" w:hAnsi="Tahoma" w:cs="Tahoma"/>
        </w:rPr>
      </w:pPr>
    </w:p>
    <w:p w14:paraId="02ED6F4D" w14:textId="77777777" w:rsidR="00587BCD" w:rsidRDefault="00587BCD" w:rsidP="001D5294">
      <w:pPr>
        <w:keepLines/>
        <w:tabs>
          <w:tab w:val="left" w:pos="0"/>
        </w:tabs>
        <w:jc w:val="both"/>
        <w:rPr>
          <w:rFonts w:ascii="Tahoma" w:hAnsi="Tahoma" w:cs="Tahoma"/>
        </w:rPr>
      </w:pPr>
    </w:p>
    <w:p w14:paraId="23AB8D4C" w14:textId="77777777" w:rsidR="00634E9D" w:rsidRPr="00026AB7" w:rsidRDefault="00634E9D" w:rsidP="00634E9D">
      <w:pPr>
        <w:keepLines/>
        <w:tabs>
          <w:tab w:val="left" w:pos="0"/>
        </w:tabs>
        <w:jc w:val="both"/>
        <w:rPr>
          <w:rFonts w:ascii="Tahoma" w:hAnsi="Tahoma" w:cs="Tahoma"/>
        </w:rPr>
      </w:pPr>
      <w:r w:rsidRPr="00026AB7">
        <w:rPr>
          <w:rFonts w:ascii="Tahoma" w:hAnsi="Tahoma" w:cs="Tahoma"/>
        </w:rPr>
        <w:t xml:space="preserve">Ponudnik, skupina ponudnikov v okviru skupne ponudbe (partner/ji), vsi v ponudbi navedeni podizvajalci ter </w:t>
      </w:r>
      <w:r w:rsidRPr="00634E9D">
        <w:rPr>
          <w:rFonts w:ascii="Tahoma" w:hAnsi="Tahoma" w:cs="Tahoma"/>
        </w:rPr>
        <w:t>subjekti, katerega zmogljivost bo ponudnik uporabil</w:t>
      </w:r>
      <w:r w:rsidRPr="00026AB7">
        <w:rPr>
          <w:rFonts w:ascii="Tahoma" w:hAnsi="Tahoma" w:cs="Tahoma"/>
        </w:rPr>
        <w:t xml:space="preserve"> (velja za podizvajalca in </w:t>
      </w:r>
      <w:r w:rsidRPr="00634E9D">
        <w:rPr>
          <w:rFonts w:ascii="Tahoma" w:hAnsi="Tahoma" w:cs="Tahoma"/>
        </w:rPr>
        <w:t>subjekta, katerega zmogljivost bo ponudnik uporabil)</w:t>
      </w:r>
      <w:r w:rsidRPr="00026AB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28D0CE61" w14:textId="36E74D7D" w:rsidR="00634E9D" w:rsidRDefault="00634E9D" w:rsidP="001D5294">
      <w:pPr>
        <w:keepLines/>
        <w:tabs>
          <w:tab w:val="left" w:pos="0"/>
        </w:tabs>
        <w:jc w:val="both"/>
        <w:rPr>
          <w:rFonts w:ascii="Tahoma" w:hAnsi="Tahoma" w:cs="Tahoma"/>
        </w:rPr>
      </w:pPr>
    </w:p>
    <w:p w14:paraId="6B87DE91" w14:textId="2BD2E078" w:rsidR="00634E9D" w:rsidRDefault="00634E9D" w:rsidP="001D5294">
      <w:pPr>
        <w:keepLines/>
        <w:tabs>
          <w:tab w:val="left" w:pos="0"/>
        </w:tabs>
        <w:jc w:val="both"/>
        <w:rPr>
          <w:rFonts w:ascii="Tahoma" w:hAnsi="Tahoma" w:cs="Tahoma"/>
        </w:rPr>
      </w:pPr>
    </w:p>
    <w:p w14:paraId="53FA3847" w14:textId="77777777" w:rsidR="0037773F" w:rsidRPr="00C8579C" w:rsidRDefault="0037773F" w:rsidP="001D5294">
      <w:pPr>
        <w:keepLines/>
        <w:tabs>
          <w:tab w:val="left" w:pos="0"/>
        </w:tabs>
        <w:jc w:val="both"/>
        <w:rPr>
          <w:rFonts w:ascii="Tahoma" w:hAnsi="Tahoma" w:cs="Tahoma"/>
        </w:rPr>
      </w:pPr>
    </w:p>
    <w:p w14:paraId="24D6BA29" w14:textId="0AE88F87" w:rsidR="00357AF8" w:rsidRPr="003C7A89" w:rsidRDefault="003C7A89" w:rsidP="001D5294">
      <w:pPr>
        <w:pStyle w:val="Telobesedila2"/>
        <w:keepLines/>
        <w:rPr>
          <w:rFonts w:ascii="Tahoma" w:hAnsi="Tahoma" w:cs="Tahoma"/>
          <w:smallCaps/>
          <w:lang w:val="sl-SI"/>
        </w:rPr>
      </w:pPr>
      <w:r>
        <w:rPr>
          <w:rFonts w:ascii="Tahoma" w:hAnsi="Tahoma" w:cs="Tahoma"/>
          <w:smallCaps/>
          <w:lang w:val="sl-SI"/>
        </w:rPr>
        <w:lastRenderedPageBreak/>
        <w:t>DOKAZILA</w:t>
      </w:r>
      <w:r w:rsidRPr="003C7A89">
        <w:rPr>
          <w:rFonts w:ascii="Tahoma" w:hAnsi="Tahoma" w:cs="Tahoma"/>
          <w:smallCaps/>
          <w:lang w:val="sl-SI"/>
        </w:rPr>
        <w:t>:</w:t>
      </w:r>
    </w:p>
    <w:p w14:paraId="2A6B2C65" w14:textId="628FAE3C" w:rsidR="00885345" w:rsidRDefault="00136578" w:rsidP="001D5294">
      <w:pPr>
        <w:pStyle w:val="Odstavekseznama"/>
        <w:keepLines/>
        <w:ind w:left="0"/>
        <w:jc w:val="both"/>
        <w:rPr>
          <w:rFonts w:ascii="Tahoma" w:hAnsi="Tahoma" w:cs="Tahoma"/>
        </w:rPr>
      </w:pPr>
      <w:r w:rsidRPr="00136578">
        <w:rPr>
          <w:rFonts w:ascii="Tahoma" w:hAnsi="Tahoma" w:cs="Tahoma"/>
        </w:rPr>
        <w:t>Izpol</w:t>
      </w:r>
      <w:r w:rsidR="00587BCD">
        <w:rPr>
          <w:rFonts w:ascii="Tahoma" w:hAnsi="Tahoma" w:cs="Tahoma"/>
        </w:rPr>
        <w:t xml:space="preserve">njena in podpisana Priloga 3/1 </w:t>
      </w:r>
      <w:r w:rsidRPr="00136578">
        <w:rPr>
          <w:rFonts w:ascii="Tahoma" w:hAnsi="Tahoma" w:cs="Tahoma"/>
        </w:rPr>
        <w:t>UGOTAVLJANJE</w:t>
      </w:r>
      <w:r w:rsidR="00587BCD">
        <w:rPr>
          <w:rFonts w:ascii="Tahoma" w:hAnsi="Tahoma" w:cs="Tahoma"/>
        </w:rPr>
        <w:t xml:space="preserve"> SPOSOBNOSTI – Izjava ponudnika</w:t>
      </w:r>
      <w:r w:rsidRPr="00136578">
        <w:rPr>
          <w:rFonts w:ascii="Tahoma" w:hAnsi="Tahoma" w:cs="Tahoma"/>
        </w:rPr>
        <w:t xml:space="preserve"> (in partnerja v primeru skup</w:t>
      </w:r>
      <w:r w:rsidR="00587BCD">
        <w:rPr>
          <w:rFonts w:ascii="Tahoma" w:hAnsi="Tahoma" w:cs="Tahoma"/>
        </w:rPr>
        <w:t>ne ponudbe) oz. Priloga 3/2 U</w:t>
      </w:r>
      <w:r w:rsidRPr="00136578">
        <w:rPr>
          <w:rFonts w:ascii="Tahoma" w:hAnsi="Tahoma" w:cs="Tahoma"/>
        </w:rPr>
        <w:t>GOTAVLJANJE SPOSOBNOSTI – Izjava podizvajalca/subjekta, katerega z</w:t>
      </w:r>
      <w:r w:rsidR="00587BCD">
        <w:rPr>
          <w:rFonts w:ascii="Tahoma" w:hAnsi="Tahoma" w:cs="Tahoma"/>
        </w:rPr>
        <w:t>mogljivost uporablja ponudnika in Priloga 3/4</w:t>
      </w:r>
      <w:r w:rsidR="00587BCD" w:rsidRPr="00587BCD">
        <w:rPr>
          <w:rFonts w:ascii="Tahoma" w:hAnsi="Tahoma" w:cs="Tahoma"/>
        </w:rPr>
        <w:t xml:space="preserve"> </w:t>
      </w:r>
      <w:r w:rsidR="00587BCD" w:rsidRPr="00C8579C">
        <w:rPr>
          <w:rFonts w:ascii="Tahoma" w:hAnsi="Tahoma" w:cs="Tahoma"/>
        </w:rPr>
        <w:t>IZJAVA O UDELEŽBI FIZIČNIH IN PRAVNIH OSEB V LASTNIŠTVU GOSPODARSKEGA SUBJEKTA</w:t>
      </w:r>
      <w:r w:rsidR="00587BCD">
        <w:rPr>
          <w:rFonts w:ascii="Tahoma" w:hAnsi="Tahoma" w:cs="Tahoma"/>
        </w:rPr>
        <w:t>.</w:t>
      </w:r>
    </w:p>
    <w:p w14:paraId="099411CF" w14:textId="36D1EAAB" w:rsidR="00F4695D" w:rsidRDefault="00F4695D" w:rsidP="001D5294">
      <w:pPr>
        <w:pStyle w:val="Odstavekseznama"/>
        <w:keepLines/>
        <w:ind w:left="0"/>
        <w:jc w:val="both"/>
        <w:rPr>
          <w:rFonts w:ascii="Tahoma" w:hAnsi="Tahoma" w:cs="Tahoma"/>
          <w:szCs w:val="22"/>
        </w:rPr>
      </w:pPr>
    </w:p>
    <w:p w14:paraId="379ED052" w14:textId="77777777" w:rsidR="007C70A1" w:rsidRPr="00C8579C" w:rsidRDefault="008873D9" w:rsidP="00643B3B">
      <w:pPr>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1D5294">
      <w:pPr>
        <w:keepLines/>
      </w:pPr>
    </w:p>
    <w:p w14:paraId="531D191D" w14:textId="4CAE3EBD" w:rsidR="00F90FE3" w:rsidRPr="00643B3B" w:rsidRDefault="003B60C4"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t>Splošno</w:t>
      </w:r>
    </w:p>
    <w:p w14:paraId="2EE6E9B3" w14:textId="3B990415" w:rsidR="00F30DAF" w:rsidRPr="001662D7" w:rsidRDefault="00F30DAF" w:rsidP="001D5294">
      <w:pPr>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1D5294">
      <w:pPr>
        <w:keepLines/>
        <w:jc w:val="both"/>
        <w:rPr>
          <w:rFonts w:ascii="Tahoma" w:hAnsi="Tahoma" w:cs="Tahoma"/>
        </w:rPr>
      </w:pPr>
    </w:p>
    <w:p w14:paraId="378C6F8D" w14:textId="207642D0" w:rsidR="001C4C63" w:rsidRDefault="00F30DAF" w:rsidP="001D5294">
      <w:pPr>
        <w:keepLines/>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09898112" w14:textId="176BFD82" w:rsidR="000C1752" w:rsidRDefault="000C1752" w:rsidP="001D5294">
      <w:pPr>
        <w:keepLines/>
        <w:jc w:val="both"/>
        <w:rPr>
          <w:rFonts w:ascii="Tahoma" w:hAnsi="Tahoma" w:cs="Tahoma"/>
        </w:rPr>
      </w:pPr>
    </w:p>
    <w:p w14:paraId="719315D7" w14:textId="39B5F82E" w:rsidR="000C1752" w:rsidRPr="00643B3B" w:rsidRDefault="000C1752" w:rsidP="00643B3B">
      <w:pPr>
        <w:pStyle w:val="Odstavekseznama"/>
        <w:keepLines/>
        <w:numPr>
          <w:ilvl w:val="1"/>
          <w:numId w:val="2"/>
        </w:numPr>
        <w:spacing w:after="160" w:line="259" w:lineRule="auto"/>
        <w:rPr>
          <w:rFonts w:ascii="Tahoma" w:hAnsi="Tahoma" w:cs="Tahoma"/>
          <w:b/>
        </w:rPr>
      </w:pPr>
      <w:r w:rsidRPr="005660C9">
        <w:rPr>
          <w:rFonts w:ascii="Tahoma" w:hAnsi="Tahoma" w:cs="Tahoma"/>
          <w:b/>
        </w:rPr>
        <w:t>Zavarovanje resnosti ponudbe</w:t>
      </w:r>
    </w:p>
    <w:p w14:paraId="7A2AC86D" w14:textId="7E1F7450" w:rsidR="007B224B" w:rsidRPr="007B224B" w:rsidRDefault="00CA617E" w:rsidP="007B224B">
      <w:pPr>
        <w:keepLines/>
        <w:widowControl w:val="0"/>
        <w:jc w:val="both"/>
        <w:rPr>
          <w:rFonts w:ascii="Tahoma" w:hAnsi="Tahoma" w:cs="Tahoma"/>
          <w:u w:val="single"/>
        </w:rPr>
      </w:pPr>
      <w:r w:rsidRPr="007B224B">
        <w:rPr>
          <w:rFonts w:ascii="Tahoma" w:hAnsi="Tahoma" w:cs="Tahoma"/>
          <w:b/>
          <w:color w:val="FF0000"/>
          <w:u w:val="single"/>
        </w:rPr>
        <w:t>Navodila glede pošiljanja</w:t>
      </w:r>
      <w:r w:rsidRPr="007B224B">
        <w:rPr>
          <w:rFonts w:ascii="Tahoma" w:hAnsi="Tahoma" w:cs="Tahoma"/>
          <w:color w:val="FF0000"/>
          <w:u w:val="single"/>
        </w:rPr>
        <w:t xml:space="preserve"> </w:t>
      </w:r>
      <w:r w:rsidRPr="007B224B">
        <w:rPr>
          <w:rFonts w:ascii="Tahoma" w:hAnsi="Tahoma" w:cs="Tahoma"/>
          <w:b/>
          <w:color w:val="FF0000"/>
          <w:u w:val="single"/>
        </w:rPr>
        <w:t>bianko menice in menične izjave</w:t>
      </w:r>
      <w:r w:rsidRPr="007B224B">
        <w:rPr>
          <w:rFonts w:ascii="Tahoma" w:hAnsi="Tahoma" w:cs="Tahoma"/>
          <w:color w:val="FF0000"/>
        </w:rPr>
        <w:t xml:space="preserve"> </w:t>
      </w:r>
      <w:r w:rsidRPr="007B224B">
        <w:rPr>
          <w:rFonts w:ascii="Tahoma" w:hAnsi="Tahoma" w:cs="Tahoma"/>
          <w:b/>
          <w:color w:val="FF0000"/>
          <w:u w:val="single"/>
        </w:rPr>
        <w:t xml:space="preserve">za zavarovanje resnosti ponudbe </w:t>
      </w:r>
      <w:r w:rsidRPr="00CA617E">
        <w:rPr>
          <w:rFonts w:ascii="Tahoma" w:hAnsi="Tahoma" w:cs="Tahoma"/>
        </w:rPr>
        <w:t xml:space="preserve">Ponudnik </w:t>
      </w:r>
      <w:r>
        <w:rPr>
          <w:rFonts w:ascii="Tahoma" w:hAnsi="Tahoma" w:cs="Tahoma"/>
        </w:rPr>
        <w:t>finančnega zavarovanja</w:t>
      </w:r>
      <w:r w:rsidRPr="00CA617E">
        <w:rPr>
          <w:rFonts w:ascii="Tahoma" w:hAnsi="Tahoma" w:cs="Tahoma"/>
        </w:rPr>
        <w:t xml:space="preserve"> </w:t>
      </w:r>
      <w:r w:rsidRPr="00CA617E">
        <w:rPr>
          <w:rFonts w:ascii="Tahoma" w:hAnsi="Tahoma" w:cs="Tahoma"/>
          <w:b/>
          <w:u w:val="single"/>
        </w:rPr>
        <w:t>ne sme</w:t>
      </w:r>
      <w:r w:rsidRPr="00CA617E">
        <w:rPr>
          <w:rFonts w:ascii="Tahoma" w:hAnsi="Tahoma" w:cs="Tahoma"/>
        </w:rPr>
        <w:t xml:space="preserve"> oddati preko sistema e-JN</w:t>
      </w:r>
      <w:r>
        <w:rPr>
          <w:rFonts w:ascii="Tahoma" w:hAnsi="Tahoma" w:cs="Tahoma"/>
        </w:rPr>
        <w:t>,</w:t>
      </w:r>
      <w:r w:rsidRPr="00CA617E">
        <w:rPr>
          <w:rFonts w:ascii="Tahoma" w:hAnsi="Tahoma" w:cs="Tahoma"/>
        </w:rPr>
        <w:t xml:space="preserve"> ampak po</w:t>
      </w:r>
      <w:r w:rsidRPr="00CA617E">
        <w:rPr>
          <w:rFonts w:ascii="Tahoma" w:hAnsi="Tahoma" w:cs="Tahoma"/>
          <w:b/>
          <w:sz w:val="18"/>
        </w:rPr>
        <w:t xml:space="preserve"> </w:t>
      </w:r>
      <w:r w:rsidRPr="00CA617E">
        <w:rPr>
          <w:rFonts w:ascii="Tahoma" w:hAnsi="Tahoma" w:cs="Tahoma"/>
          <w:b/>
        </w:rPr>
        <w:t>pošti/osebno,</w:t>
      </w:r>
      <w:r w:rsidRPr="00CA617E">
        <w:rPr>
          <w:rFonts w:ascii="Tahoma" w:hAnsi="Tahoma" w:cs="Tahoma"/>
        </w:rPr>
        <w:t xml:space="preserve"> zato naj glede pošiljanja bianko menice in menične izjave upošteva</w:t>
      </w:r>
      <w:r w:rsidR="007B224B">
        <w:rPr>
          <w:rFonts w:ascii="Tahoma" w:hAnsi="Tahoma" w:cs="Tahoma"/>
        </w:rPr>
        <w:t xml:space="preserve"> tudi </w:t>
      </w:r>
      <w:r w:rsidR="007B224B">
        <w:rPr>
          <w:rFonts w:ascii="Tahoma" w:hAnsi="Tahoma" w:cs="Tahoma"/>
          <w:b/>
        </w:rPr>
        <w:t>točko 6.3</w:t>
      </w:r>
      <w:r w:rsidRPr="00CA617E">
        <w:rPr>
          <w:rFonts w:ascii="Tahoma" w:hAnsi="Tahoma" w:cs="Tahoma"/>
          <w:b/>
        </w:rPr>
        <w:t>.</w:t>
      </w:r>
      <w:r w:rsidR="007B224B">
        <w:rPr>
          <w:rFonts w:ascii="Tahoma" w:hAnsi="Tahoma" w:cs="Tahoma"/>
          <w:b/>
        </w:rPr>
        <w:t>1.</w:t>
      </w:r>
      <w:r w:rsidR="007B224B">
        <w:rPr>
          <w:rFonts w:ascii="Tahoma" w:hAnsi="Tahoma" w:cs="Tahoma"/>
        </w:rPr>
        <w:t xml:space="preserve"> </w:t>
      </w:r>
      <w:r w:rsidR="007B224B" w:rsidRPr="007B224B">
        <w:rPr>
          <w:rFonts w:ascii="Tahoma" w:hAnsi="Tahoma" w:cs="Tahoma"/>
        </w:rPr>
        <w:t>»</w:t>
      </w:r>
      <w:r w:rsidR="007B224B" w:rsidRPr="007B224B">
        <w:rPr>
          <w:rFonts w:ascii="Tahoma" w:hAnsi="Tahoma" w:cs="Tahoma"/>
          <w:b/>
        </w:rPr>
        <w:t>Navodila v zvezi s predložitvijo finančnega zavarovanja za zavarovanje resnosti ponudbe (bianko menice z menično izjavo)«.</w:t>
      </w:r>
    </w:p>
    <w:p w14:paraId="0E1A7BF5" w14:textId="5DF3964C" w:rsidR="007B224B" w:rsidRDefault="007B224B" w:rsidP="001D5294">
      <w:pPr>
        <w:keepLines/>
        <w:jc w:val="both"/>
        <w:rPr>
          <w:rFonts w:ascii="Tahoma" w:hAnsi="Tahoma" w:cs="Tahoma"/>
        </w:rPr>
      </w:pPr>
    </w:p>
    <w:p w14:paraId="07A88575" w14:textId="0918060B" w:rsidR="000C1752" w:rsidRPr="000C1752" w:rsidRDefault="000C1752" w:rsidP="001D5294">
      <w:pPr>
        <w:keepLines/>
        <w:jc w:val="both"/>
        <w:rPr>
          <w:rFonts w:ascii="Tahoma" w:hAnsi="Tahoma" w:cs="Tahoma"/>
        </w:rPr>
      </w:pPr>
      <w:r w:rsidRPr="000C1752">
        <w:rPr>
          <w:rFonts w:ascii="Tahoma" w:hAnsi="Tahoma" w:cs="Tahoma"/>
        </w:rPr>
        <w:t xml:space="preserve">Ponudnik mora za zavarovanje resnosti ponudbe predložiti naročniku </w:t>
      </w:r>
      <w:r>
        <w:rPr>
          <w:rFonts w:ascii="Tahoma" w:hAnsi="Tahoma" w:cs="Tahoma"/>
        </w:rPr>
        <w:t xml:space="preserve">predložiti podpisano in žigosano bianko menico z izpolnjeno, podpisano in žigosano menično izjavo </w:t>
      </w:r>
      <w:r w:rsidRPr="000C1752">
        <w:rPr>
          <w:rFonts w:ascii="Tahoma" w:hAnsi="Tahoma" w:cs="Tahoma"/>
        </w:rPr>
        <w:t xml:space="preserve">v višini </w:t>
      </w:r>
      <w:r w:rsidR="0018149A">
        <w:rPr>
          <w:rFonts w:ascii="Tahoma" w:hAnsi="Tahoma" w:cs="Tahoma"/>
        </w:rPr>
        <w:t xml:space="preserve">4.000,00 EUR </w:t>
      </w:r>
      <w:r w:rsidRPr="000C1752">
        <w:rPr>
          <w:rFonts w:ascii="Tahoma" w:hAnsi="Tahoma" w:cs="Tahoma"/>
        </w:rPr>
        <w:t xml:space="preserve">in z dobo veljavnosti </w:t>
      </w:r>
      <w:r w:rsidR="0071291D">
        <w:rPr>
          <w:rFonts w:ascii="Tahoma" w:hAnsi="Tahoma" w:cs="Tahoma"/>
        </w:rPr>
        <w:t>ponudbe oziroma do predložitve finančnega z</w:t>
      </w:r>
      <w:r w:rsidRPr="000C1752">
        <w:rPr>
          <w:rFonts w:ascii="Tahoma" w:hAnsi="Tahoma" w:cs="Tahoma"/>
        </w:rPr>
        <w:t xml:space="preserve">avarovanja za </w:t>
      </w:r>
      <w:r w:rsidR="0071291D">
        <w:rPr>
          <w:rFonts w:ascii="Tahoma" w:hAnsi="Tahoma" w:cs="Tahoma"/>
        </w:rPr>
        <w:t>zavarovanje dobre</w:t>
      </w:r>
      <w:r w:rsidRPr="000C1752">
        <w:rPr>
          <w:rFonts w:ascii="Tahoma" w:hAnsi="Tahoma" w:cs="Tahoma"/>
        </w:rPr>
        <w:t xml:space="preserve"> </w:t>
      </w:r>
      <w:r w:rsidR="0071291D">
        <w:rPr>
          <w:rFonts w:ascii="Tahoma" w:hAnsi="Tahoma" w:cs="Tahoma"/>
        </w:rPr>
        <w:t>pogodbenih obveznosti</w:t>
      </w:r>
      <w:r w:rsidRPr="000C1752">
        <w:rPr>
          <w:rFonts w:ascii="Tahoma" w:hAnsi="Tahoma" w:cs="Tahoma"/>
        </w:rPr>
        <w:t>.</w:t>
      </w:r>
    </w:p>
    <w:p w14:paraId="7372D88F" w14:textId="77777777" w:rsidR="000C1752" w:rsidRPr="000C1752" w:rsidRDefault="000C1752" w:rsidP="001D5294">
      <w:pPr>
        <w:keepLines/>
        <w:jc w:val="both"/>
        <w:rPr>
          <w:rFonts w:ascii="Tahoma" w:hAnsi="Tahoma" w:cs="Tahoma"/>
        </w:rPr>
      </w:pPr>
    </w:p>
    <w:p w14:paraId="17EAD7C5" w14:textId="28F42FB5" w:rsidR="000C1752" w:rsidRPr="000C1752" w:rsidRDefault="00CA617E" w:rsidP="001D5294">
      <w:pPr>
        <w:keepLines/>
        <w:jc w:val="both"/>
        <w:rPr>
          <w:rFonts w:ascii="Tahoma" w:hAnsi="Tahoma" w:cs="Tahoma"/>
        </w:rPr>
      </w:pPr>
      <w:r>
        <w:rPr>
          <w:rFonts w:ascii="Tahoma" w:hAnsi="Tahoma" w:cs="Tahoma"/>
        </w:rPr>
        <w:t>V kolikor</w:t>
      </w:r>
      <w:r w:rsidR="000C1752" w:rsidRPr="000C1752">
        <w:rPr>
          <w:rFonts w:ascii="Tahoma" w:hAnsi="Tahoma" w:cs="Tahoma"/>
        </w:rPr>
        <w:t xml:space="preserve"> bo ponudnik v ponudbi navedel daljši rok veljavnosti ponudbe od zahtevanega, mora biti le-ta pokrit z zavarovanjem za resnost ponudbe.</w:t>
      </w:r>
    </w:p>
    <w:p w14:paraId="276450BF" w14:textId="77777777" w:rsidR="000C1752" w:rsidRPr="000C1752" w:rsidRDefault="000C1752" w:rsidP="001D5294">
      <w:pPr>
        <w:keepLines/>
        <w:jc w:val="both"/>
        <w:rPr>
          <w:rFonts w:ascii="Tahoma" w:hAnsi="Tahoma" w:cs="Tahoma"/>
        </w:rPr>
      </w:pPr>
    </w:p>
    <w:p w14:paraId="4E7A815C" w14:textId="4C0E61F1" w:rsidR="000C1752" w:rsidRDefault="000C1752" w:rsidP="001D5294">
      <w:pPr>
        <w:keepLines/>
        <w:jc w:val="both"/>
        <w:rPr>
          <w:rFonts w:ascii="Tahoma" w:hAnsi="Tahoma" w:cs="Tahoma"/>
        </w:rPr>
      </w:pPr>
      <w:r w:rsidRPr="000C1752">
        <w:rPr>
          <w:rFonts w:ascii="Tahoma" w:hAnsi="Tahoma" w:cs="Tahoma"/>
          <w:u w:val="single"/>
        </w:rPr>
        <w:t>Upravičenec do izplačila iz naslova finančnega zavarovanja za zavarovanje resnosti ponudbe, je JP VOKA  SNAGA d.o.o., Vodovodna cesta 90, 1000 Ljubljana</w:t>
      </w:r>
      <w:r w:rsidRPr="000C1752">
        <w:rPr>
          <w:rFonts w:ascii="Tahoma" w:hAnsi="Tahoma" w:cs="Tahoma"/>
        </w:rPr>
        <w:t>.</w:t>
      </w:r>
    </w:p>
    <w:p w14:paraId="1093FBFF" w14:textId="43088A5C" w:rsidR="001C4C63" w:rsidRDefault="001C4C63" w:rsidP="001D5294">
      <w:pPr>
        <w:keepLines/>
        <w:jc w:val="both"/>
        <w:rPr>
          <w:rFonts w:ascii="Tahoma" w:hAnsi="Tahoma" w:cs="Tahoma"/>
          <w:b/>
        </w:rPr>
      </w:pPr>
    </w:p>
    <w:p w14:paraId="2332C481" w14:textId="57DC233A" w:rsidR="00CA617E" w:rsidRPr="00026AB7" w:rsidRDefault="00CA617E" w:rsidP="00CA617E">
      <w:pPr>
        <w:keepLines/>
        <w:widowControl w:val="0"/>
        <w:jc w:val="both"/>
        <w:rPr>
          <w:rFonts w:ascii="Tahoma" w:hAnsi="Tahoma" w:cs="Tahoma"/>
        </w:rPr>
      </w:pPr>
      <w:r w:rsidRPr="00026AB7">
        <w:rPr>
          <w:rFonts w:ascii="Tahoma" w:hAnsi="Tahoma" w:cs="Tahoma"/>
        </w:rPr>
        <w:t xml:space="preserve">V kolikor izbrani ponudnik na naročnikov poziv ne bo sklenil </w:t>
      </w:r>
      <w:r w:rsidR="00156351">
        <w:rPr>
          <w:rFonts w:ascii="Tahoma" w:hAnsi="Tahoma" w:cs="Tahoma"/>
        </w:rPr>
        <w:t>pogodbe</w:t>
      </w:r>
      <w:r w:rsidR="00156351" w:rsidRPr="00156351">
        <w:rPr>
          <w:rFonts w:ascii="Tahoma" w:hAnsi="Tahoma" w:cs="Tahoma"/>
        </w:rPr>
        <w:t xml:space="preserve"> </w:t>
      </w:r>
      <w:r w:rsidR="00156351">
        <w:rPr>
          <w:rFonts w:ascii="Tahoma" w:hAnsi="Tahoma" w:cs="Tahoma"/>
        </w:rPr>
        <w:t xml:space="preserve">z naročnikom ali </w:t>
      </w:r>
      <w:r w:rsidR="00156351" w:rsidRPr="00C8579C">
        <w:rPr>
          <w:rFonts w:ascii="Tahoma" w:hAnsi="Tahoma" w:cs="Tahoma"/>
        </w:rPr>
        <w:t xml:space="preserve">v roku </w:t>
      </w:r>
      <w:r w:rsidR="00156351">
        <w:rPr>
          <w:rFonts w:ascii="Tahoma" w:hAnsi="Tahoma" w:cs="Tahoma"/>
        </w:rPr>
        <w:t xml:space="preserve">petih </w:t>
      </w:r>
      <w:r w:rsidR="00156351" w:rsidRPr="00C8579C">
        <w:rPr>
          <w:rFonts w:ascii="Tahoma" w:hAnsi="Tahoma" w:cs="Tahoma"/>
        </w:rPr>
        <w:t>(</w:t>
      </w:r>
      <w:r w:rsidR="00156351">
        <w:rPr>
          <w:rFonts w:ascii="Tahoma" w:hAnsi="Tahoma" w:cs="Tahoma"/>
        </w:rPr>
        <w:t>5) dni</w:t>
      </w:r>
      <w:r w:rsidR="00156351" w:rsidRPr="00C8579C">
        <w:rPr>
          <w:rFonts w:ascii="Tahoma" w:hAnsi="Tahoma" w:cs="Tahoma"/>
        </w:rPr>
        <w:t xml:space="preserve"> od sklenitve </w:t>
      </w:r>
      <w:r w:rsidR="00156351">
        <w:rPr>
          <w:rFonts w:ascii="Tahoma" w:hAnsi="Tahoma" w:cs="Tahoma"/>
        </w:rPr>
        <w:t xml:space="preserve">pogodbe naročniku </w:t>
      </w:r>
      <w:r w:rsidR="00AD1B3B">
        <w:rPr>
          <w:rFonts w:ascii="Tahoma" w:hAnsi="Tahoma" w:cs="Tahoma"/>
        </w:rPr>
        <w:t xml:space="preserve">ne bo </w:t>
      </w:r>
      <w:r w:rsidR="00156351">
        <w:rPr>
          <w:rFonts w:ascii="Tahoma" w:hAnsi="Tahoma" w:cs="Tahoma"/>
        </w:rPr>
        <w:t>predložil finančnega zavarovanja za zavarovanje dobre izvedbe pogodbenih obveznosti,</w:t>
      </w:r>
      <w:r w:rsidRPr="00026AB7">
        <w:rPr>
          <w:rFonts w:ascii="Tahoma" w:hAnsi="Tahoma" w:cs="Tahoma"/>
        </w:rPr>
        <w:t xml:space="preserve"> bo naročnik unovčil finančno zavarovanje za </w:t>
      </w:r>
      <w:r w:rsidR="00156351">
        <w:rPr>
          <w:rFonts w:ascii="Tahoma" w:hAnsi="Tahoma" w:cs="Tahoma"/>
        </w:rPr>
        <w:t xml:space="preserve">zavarovanje </w:t>
      </w:r>
      <w:r w:rsidRPr="00026AB7">
        <w:rPr>
          <w:rFonts w:ascii="Tahoma" w:hAnsi="Tahoma" w:cs="Tahoma"/>
        </w:rPr>
        <w:t>resnost</w:t>
      </w:r>
      <w:r w:rsidR="00156351">
        <w:rPr>
          <w:rFonts w:ascii="Tahoma" w:hAnsi="Tahoma" w:cs="Tahoma"/>
        </w:rPr>
        <w:t>i</w:t>
      </w:r>
      <w:r w:rsidRPr="00026AB7">
        <w:rPr>
          <w:rFonts w:ascii="Tahoma" w:hAnsi="Tahoma" w:cs="Tahoma"/>
        </w:rPr>
        <w:t xml:space="preserve"> ponudbe brez kakršnekoli obveznosti do ponudnika, ter Državni revizijski komisiji predlagal, da uvede postopek o prekršku iz 112. člena ZJN-3.</w:t>
      </w:r>
    </w:p>
    <w:p w14:paraId="7E9AC5BE" w14:textId="4C457C61" w:rsidR="00CA617E" w:rsidRDefault="00CA617E" w:rsidP="001D5294">
      <w:pPr>
        <w:keepLines/>
        <w:jc w:val="both"/>
        <w:rPr>
          <w:rFonts w:ascii="Tahoma" w:hAnsi="Tahoma" w:cs="Tahoma"/>
          <w:b/>
        </w:rPr>
      </w:pPr>
    </w:p>
    <w:p w14:paraId="2C6BC702" w14:textId="13E3EF4D" w:rsidR="00807A23" w:rsidRPr="004E4299" w:rsidRDefault="00807A23" w:rsidP="00807A23">
      <w:pPr>
        <w:keepLines/>
        <w:jc w:val="both"/>
        <w:rPr>
          <w:rFonts w:ascii="Tahoma" w:hAnsi="Tahoma" w:cs="Tahoma"/>
        </w:rPr>
      </w:pPr>
      <w:r>
        <w:rPr>
          <w:rFonts w:ascii="Tahoma" w:hAnsi="Tahoma" w:cs="Tahoma"/>
        </w:rPr>
        <w:t>Finančno</w:t>
      </w:r>
      <w:r w:rsidRPr="004E4299">
        <w:rPr>
          <w:rFonts w:ascii="Tahoma" w:hAnsi="Tahoma" w:cs="Tahoma"/>
        </w:rPr>
        <w:t xml:space="preserve"> zavarovanja za zavarovanje </w:t>
      </w:r>
      <w:r>
        <w:rPr>
          <w:rFonts w:ascii="Tahoma" w:hAnsi="Tahoma" w:cs="Tahoma"/>
        </w:rPr>
        <w:t>resnosti ponudbe je priloženo</w:t>
      </w:r>
      <w:r w:rsidR="00E41E01">
        <w:rPr>
          <w:rFonts w:ascii="Tahoma" w:hAnsi="Tahoma" w:cs="Tahoma"/>
        </w:rPr>
        <w:t xml:space="preserve"> k </w:t>
      </w:r>
      <w:r w:rsidRPr="004E4299">
        <w:rPr>
          <w:rFonts w:ascii="Tahoma" w:hAnsi="Tahoma" w:cs="Tahoma"/>
        </w:rPr>
        <w:t>razpisni dokumentaciji</w:t>
      </w:r>
      <w:r>
        <w:rPr>
          <w:rFonts w:ascii="Tahoma" w:hAnsi="Tahoma" w:cs="Tahoma"/>
        </w:rPr>
        <w:t xml:space="preserve"> (Priloga 6/1)</w:t>
      </w:r>
      <w:r w:rsidRPr="004E4299">
        <w:rPr>
          <w:rFonts w:ascii="Tahoma" w:hAnsi="Tahoma" w:cs="Tahoma"/>
        </w:rPr>
        <w:t>.</w:t>
      </w:r>
    </w:p>
    <w:p w14:paraId="22904226" w14:textId="1FF9001D" w:rsidR="00807A23" w:rsidRDefault="00807A23" w:rsidP="001D5294">
      <w:pPr>
        <w:keepLines/>
        <w:jc w:val="both"/>
        <w:rPr>
          <w:rFonts w:ascii="Tahoma" w:hAnsi="Tahoma" w:cs="Tahoma"/>
          <w:b/>
        </w:rPr>
      </w:pPr>
    </w:p>
    <w:p w14:paraId="7CF61112" w14:textId="156F7011" w:rsidR="00E41E01" w:rsidRPr="004E4299" w:rsidRDefault="00E41E01" w:rsidP="00E41E01">
      <w:pPr>
        <w:keepLines/>
        <w:jc w:val="both"/>
        <w:rPr>
          <w:rFonts w:ascii="Tahoma" w:hAnsi="Tahoma" w:cs="Tahoma"/>
        </w:rPr>
      </w:pPr>
      <w:r>
        <w:rPr>
          <w:rFonts w:ascii="Tahoma" w:hAnsi="Tahoma" w:cs="Tahoma"/>
        </w:rPr>
        <w:t>Obrazec za kuverto (za predložitev/pošiljanja finančnega</w:t>
      </w:r>
      <w:r w:rsidRPr="004E4299">
        <w:rPr>
          <w:rFonts w:ascii="Tahoma" w:hAnsi="Tahoma" w:cs="Tahoma"/>
        </w:rPr>
        <w:t xml:space="preserve"> zavarovanja za zavarovanje </w:t>
      </w:r>
      <w:r>
        <w:rPr>
          <w:rFonts w:ascii="Tahoma" w:hAnsi="Tahoma" w:cs="Tahoma"/>
        </w:rPr>
        <w:t xml:space="preserve">resnosti ponudbe) je priložen k </w:t>
      </w:r>
      <w:r w:rsidRPr="004E4299">
        <w:rPr>
          <w:rFonts w:ascii="Tahoma" w:hAnsi="Tahoma" w:cs="Tahoma"/>
        </w:rPr>
        <w:t>razpisni dokumentaciji</w:t>
      </w:r>
      <w:r>
        <w:rPr>
          <w:rFonts w:ascii="Tahoma" w:hAnsi="Tahoma" w:cs="Tahoma"/>
        </w:rPr>
        <w:t xml:space="preserve"> (Priloga 9)</w:t>
      </w:r>
      <w:r w:rsidRPr="004E4299">
        <w:rPr>
          <w:rFonts w:ascii="Tahoma" w:hAnsi="Tahoma" w:cs="Tahoma"/>
        </w:rPr>
        <w:t>.</w:t>
      </w:r>
    </w:p>
    <w:p w14:paraId="02259AE0" w14:textId="77777777" w:rsidR="0037773F" w:rsidRPr="00C8579C" w:rsidRDefault="0037773F" w:rsidP="001D5294">
      <w:pPr>
        <w:keepLines/>
        <w:jc w:val="both"/>
        <w:rPr>
          <w:rFonts w:ascii="Tahoma" w:hAnsi="Tahoma" w:cs="Tahoma"/>
          <w:b/>
        </w:rPr>
      </w:pPr>
    </w:p>
    <w:p w14:paraId="430C9F56" w14:textId="03EAFC0C" w:rsidR="007F6D1F" w:rsidRPr="00643B3B" w:rsidRDefault="00357AF8"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t xml:space="preserve">Zavarovanje dobre izvedbe </w:t>
      </w:r>
      <w:r w:rsidR="00E41E01">
        <w:rPr>
          <w:rFonts w:ascii="Tahoma" w:hAnsi="Tahoma" w:cs="Tahoma"/>
          <w:b/>
        </w:rPr>
        <w:t xml:space="preserve">pogodbenih </w:t>
      </w:r>
      <w:r w:rsidRPr="00C8579C">
        <w:rPr>
          <w:rFonts w:ascii="Tahoma" w:hAnsi="Tahoma" w:cs="Tahoma"/>
          <w:b/>
        </w:rPr>
        <w:t>obveznosti</w:t>
      </w:r>
    </w:p>
    <w:p w14:paraId="519A525C" w14:textId="59AC8BB1" w:rsidR="00E546FF" w:rsidRDefault="00A41E90" w:rsidP="001D5294">
      <w:pPr>
        <w:keepLines/>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w:t>
      </w:r>
      <w:r w:rsidR="00472179">
        <w:rPr>
          <w:rFonts w:ascii="Tahoma" w:hAnsi="Tahoma" w:cs="Tahoma"/>
        </w:rPr>
        <w:t>pogodbe</w:t>
      </w:r>
      <w:r w:rsidR="004F7D02">
        <w:rPr>
          <w:rFonts w:ascii="Tahoma" w:hAnsi="Tahoma" w:cs="Tahoma"/>
        </w:rPr>
        <w:t xml:space="preserve">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w:t>
      </w:r>
      <w:r w:rsidR="00472179">
        <w:rPr>
          <w:rFonts w:ascii="Tahoma" w:hAnsi="Tahoma" w:cs="Tahoma"/>
        </w:rPr>
        <w:t>pogodbe</w:t>
      </w:r>
      <w:r w:rsidRPr="00C8579C">
        <w:rPr>
          <w:rFonts w:ascii="Tahoma" w:hAnsi="Tahoma" w:cs="Tahoma"/>
        </w:rPr>
        <w:t xml:space="preserve">, predložiti naročniku </w:t>
      </w:r>
      <w:r w:rsidR="004F7D02">
        <w:rPr>
          <w:rFonts w:ascii="Tahoma" w:hAnsi="Tahoma" w:cs="Tahoma"/>
        </w:rPr>
        <w:t>izvirnik</w:t>
      </w:r>
      <w:r w:rsidR="00E1506A" w:rsidRPr="00C8579C">
        <w:rPr>
          <w:rFonts w:ascii="Tahoma" w:hAnsi="Tahoma" w:cs="Tahoma"/>
        </w:rPr>
        <w:t xml:space="preserve"> zavarovanja dobre izvedbe </w:t>
      </w:r>
      <w:r w:rsidR="00472179">
        <w:rPr>
          <w:rFonts w:ascii="Tahoma" w:hAnsi="Tahoma" w:cs="Tahoma"/>
        </w:rPr>
        <w:t xml:space="preserve">pogodbenih </w:t>
      </w:r>
      <w:r w:rsidR="00E1506A" w:rsidRPr="00C8579C">
        <w:rPr>
          <w:rFonts w:ascii="Tahoma" w:hAnsi="Tahoma" w:cs="Tahoma"/>
        </w:rPr>
        <w:t xml:space="preserve">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700E6">
        <w:rPr>
          <w:rFonts w:ascii="Tahoma" w:hAnsi="Tahoma" w:cs="Tahoma"/>
        </w:rPr>
        <w:t>višini</w:t>
      </w:r>
      <w:r w:rsidR="005D482B" w:rsidRPr="005700E6">
        <w:rPr>
          <w:rFonts w:ascii="Tahoma" w:hAnsi="Tahoma" w:cs="Tahoma"/>
        </w:rPr>
        <w:t xml:space="preserve"> </w:t>
      </w:r>
      <w:r w:rsidR="00E546FF" w:rsidRPr="005700E6">
        <w:rPr>
          <w:rFonts w:ascii="Tahoma" w:hAnsi="Tahoma" w:cs="Tahoma"/>
        </w:rPr>
        <w:t xml:space="preserve">10 % (z besedo: deset odstotkov) od </w:t>
      </w:r>
      <w:r w:rsidR="00FD2833">
        <w:rPr>
          <w:rFonts w:ascii="Tahoma" w:hAnsi="Tahoma" w:cs="Tahoma"/>
        </w:rPr>
        <w:t>pogodbene vrednosti</w:t>
      </w:r>
      <w:r w:rsidR="00E546FF" w:rsidRPr="005700E6">
        <w:rPr>
          <w:rFonts w:ascii="Tahoma" w:hAnsi="Tahoma" w:cs="Tahoma"/>
        </w:rPr>
        <w:t xml:space="preserve"> v EUR z DDV in z veljavnostjo še 30 koledarskih dni po izteku veljavnosti </w:t>
      </w:r>
      <w:r w:rsidR="00472179">
        <w:rPr>
          <w:rFonts w:ascii="Tahoma" w:hAnsi="Tahoma" w:cs="Tahoma"/>
        </w:rPr>
        <w:t>pogodbe</w:t>
      </w:r>
      <w:r w:rsidR="00E546FF" w:rsidRPr="005700E6">
        <w:rPr>
          <w:rFonts w:ascii="Tahoma" w:hAnsi="Tahoma" w:cs="Tahoma"/>
        </w:rPr>
        <w:t>.</w:t>
      </w:r>
    </w:p>
    <w:p w14:paraId="28566B51" w14:textId="77777777" w:rsidR="00E546FF" w:rsidRPr="005526AB" w:rsidRDefault="00E546FF" w:rsidP="001D5294">
      <w:pPr>
        <w:keepLines/>
        <w:jc w:val="both"/>
        <w:rPr>
          <w:rFonts w:ascii="Tahoma" w:hAnsi="Tahoma" w:cs="Tahoma"/>
        </w:rPr>
      </w:pPr>
    </w:p>
    <w:p w14:paraId="165FB861" w14:textId="6CA92722" w:rsidR="00E546FF" w:rsidRPr="00BA3F91" w:rsidRDefault="00E546FF" w:rsidP="001D5294">
      <w:pPr>
        <w:keepLines/>
        <w:jc w:val="both"/>
        <w:rPr>
          <w:rFonts w:ascii="Tahoma" w:hAnsi="Tahoma" w:cs="Tahoma"/>
        </w:rPr>
      </w:pPr>
      <w:r w:rsidRPr="00C97A1F">
        <w:rPr>
          <w:rFonts w:ascii="Tahoma" w:hAnsi="Tahoma" w:cs="Tahoma"/>
        </w:rPr>
        <w:lastRenderedPageBreak/>
        <w:t xml:space="preserve">V kolikor </w:t>
      </w:r>
      <w:r w:rsidR="00807A23">
        <w:rPr>
          <w:rFonts w:ascii="Tahoma" w:hAnsi="Tahoma" w:cs="Tahoma"/>
        </w:rPr>
        <w:t>prodajalec</w:t>
      </w:r>
      <w:r w:rsidRPr="00C97A1F">
        <w:rPr>
          <w:rFonts w:ascii="Tahoma" w:hAnsi="Tahoma" w:cs="Tahoma"/>
        </w:rPr>
        <w:t xml:space="preserve"> ne izpolnjuje svojih </w:t>
      </w:r>
      <w:r w:rsidR="00472179">
        <w:rPr>
          <w:rFonts w:ascii="Tahoma" w:hAnsi="Tahoma" w:cs="Tahoma"/>
        </w:rPr>
        <w:t xml:space="preserve">pogodbenih </w:t>
      </w:r>
      <w:r w:rsidRPr="00C97A1F">
        <w:rPr>
          <w:rFonts w:ascii="Tahoma" w:hAnsi="Tahoma" w:cs="Tahoma"/>
        </w:rPr>
        <w:t>obveznosti, lahko naročnik unovči finančno zavarovanje za zavarovanje dobre izvedbe</w:t>
      </w:r>
      <w:r w:rsidR="00472179">
        <w:rPr>
          <w:rFonts w:ascii="Tahoma" w:hAnsi="Tahoma" w:cs="Tahoma"/>
        </w:rPr>
        <w:t xml:space="preserve"> pogodbenih</w:t>
      </w:r>
      <w:r w:rsidRPr="00C97A1F">
        <w:rPr>
          <w:rFonts w:ascii="Tahoma" w:hAnsi="Tahoma" w:cs="Tahoma"/>
        </w:rPr>
        <w:t xml:space="preserve"> obveznosti </w:t>
      </w:r>
      <w:r w:rsidRPr="00BA3F91">
        <w:rPr>
          <w:rFonts w:ascii="Tahoma" w:hAnsi="Tahoma" w:cs="Tahoma"/>
        </w:rPr>
        <w:t xml:space="preserve">in </w:t>
      </w:r>
      <w:r w:rsidR="00472179">
        <w:rPr>
          <w:rFonts w:ascii="Tahoma" w:hAnsi="Tahoma" w:cs="Tahoma"/>
        </w:rPr>
        <w:t xml:space="preserve">od pogodbe </w:t>
      </w:r>
      <w:r w:rsidRPr="00BA3F91">
        <w:rPr>
          <w:rFonts w:ascii="Tahoma" w:hAnsi="Tahoma" w:cs="Tahoma"/>
        </w:rPr>
        <w:t xml:space="preserve">odstopi, brez kakršnekoli obveznosti do izvajalca. </w:t>
      </w:r>
    </w:p>
    <w:p w14:paraId="019047A8" w14:textId="13C6DC0E" w:rsidR="0005421C" w:rsidRDefault="0005421C" w:rsidP="001D5294">
      <w:pPr>
        <w:keepLines/>
        <w:jc w:val="both"/>
        <w:rPr>
          <w:rFonts w:ascii="Tahoma" w:hAnsi="Tahoma" w:cs="Tahoma"/>
        </w:rPr>
      </w:pPr>
    </w:p>
    <w:p w14:paraId="3EDC6C33" w14:textId="77777777" w:rsidR="00807A23" w:rsidRDefault="00807A23" w:rsidP="00807A23">
      <w:pPr>
        <w:keepLines/>
        <w:jc w:val="both"/>
        <w:rPr>
          <w:rFonts w:ascii="Tahoma" w:hAnsi="Tahoma" w:cs="Tahoma"/>
        </w:rPr>
      </w:pPr>
      <w:r w:rsidRPr="00C8579C">
        <w:rPr>
          <w:rFonts w:ascii="Tahoma" w:hAnsi="Tahoma" w:cs="Tahoma"/>
        </w:rPr>
        <w:t xml:space="preserve">V kolikor </w:t>
      </w:r>
      <w:r>
        <w:rPr>
          <w:rFonts w:ascii="Tahoma" w:hAnsi="Tahoma" w:cs="Tahoma"/>
        </w:rPr>
        <w:t>prodajalec</w:t>
      </w:r>
      <w:r w:rsidRPr="00C8579C">
        <w:rPr>
          <w:rFonts w:ascii="Tahoma" w:hAnsi="Tahoma" w:cs="Tahoma"/>
        </w:rPr>
        <w:t xml:space="preserve"> v roku </w:t>
      </w:r>
      <w:r>
        <w:rPr>
          <w:rFonts w:ascii="Tahoma" w:hAnsi="Tahoma" w:cs="Tahoma"/>
        </w:rPr>
        <w:t xml:space="preserve">petih </w:t>
      </w:r>
      <w:r w:rsidRPr="00C8579C">
        <w:rPr>
          <w:rFonts w:ascii="Tahoma" w:hAnsi="Tahoma" w:cs="Tahoma"/>
        </w:rPr>
        <w:t>(</w:t>
      </w:r>
      <w:r>
        <w:rPr>
          <w:rFonts w:ascii="Tahoma" w:hAnsi="Tahoma" w:cs="Tahoma"/>
        </w:rPr>
        <w:t>5) dni</w:t>
      </w:r>
      <w:r w:rsidRPr="00C8579C">
        <w:rPr>
          <w:rFonts w:ascii="Tahoma" w:hAnsi="Tahoma" w:cs="Tahoma"/>
        </w:rPr>
        <w:t xml:space="preserve"> od sklenitve </w:t>
      </w:r>
      <w:r>
        <w:rPr>
          <w:rFonts w:ascii="Tahoma" w:hAnsi="Tahoma" w:cs="Tahoma"/>
        </w:rPr>
        <w:t xml:space="preserve">pogodbe kupcu </w:t>
      </w:r>
      <w:r w:rsidRPr="00C8579C">
        <w:rPr>
          <w:rFonts w:ascii="Tahoma" w:hAnsi="Tahoma" w:cs="Tahoma"/>
        </w:rPr>
        <w:t>ne bo predložil finančnega zavarovanja</w:t>
      </w:r>
      <w:r>
        <w:rPr>
          <w:rFonts w:ascii="Tahoma" w:hAnsi="Tahoma" w:cs="Tahoma"/>
        </w:rPr>
        <w:t xml:space="preserve"> za zavarovanje dobre izvedbe pogodbenih obveznosti </w:t>
      </w:r>
      <w:r w:rsidRPr="00C8579C">
        <w:rPr>
          <w:rFonts w:ascii="Tahoma" w:hAnsi="Tahoma" w:cs="Tahoma"/>
        </w:rPr>
        <w:t xml:space="preserve">v višini </w:t>
      </w:r>
      <w:r w:rsidRPr="00C8579C">
        <w:rPr>
          <w:rFonts w:ascii="Tahoma" w:hAnsi="Tahoma" w:cs="Tahoma"/>
          <w:color w:val="000000"/>
        </w:rPr>
        <w:t xml:space="preserve">in z veljavnostjo </w:t>
      </w:r>
      <w:r w:rsidRPr="00C8579C">
        <w:rPr>
          <w:rFonts w:ascii="Tahoma" w:hAnsi="Tahoma" w:cs="Tahoma"/>
        </w:rPr>
        <w:t>iz prvega odstavka tega člena, se šteje, da</w:t>
      </w:r>
      <w:r>
        <w:rPr>
          <w:rFonts w:ascii="Tahoma" w:hAnsi="Tahoma" w:cs="Tahoma"/>
        </w:rPr>
        <w:t xml:space="preserve"> od </w:t>
      </w:r>
      <w:r w:rsidRPr="00C8579C">
        <w:rPr>
          <w:rFonts w:ascii="Tahoma" w:hAnsi="Tahoma" w:cs="Tahoma"/>
        </w:rPr>
        <w:t xml:space="preserve"> </w:t>
      </w:r>
      <w:r>
        <w:rPr>
          <w:rFonts w:ascii="Tahoma" w:hAnsi="Tahoma" w:cs="Tahoma"/>
        </w:rPr>
        <w:t xml:space="preserve">sklenitve pogodbe </w:t>
      </w:r>
      <w:r w:rsidRPr="00C8579C">
        <w:rPr>
          <w:rFonts w:ascii="Tahoma" w:hAnsi="Tahoma" w:cs="Tahoma"/>
        </w:rPr>
        <w:t xml:space="preserve">odstopa in velja, da </w:t>
      </w:r>
      <w:r>
        <w:rPr>
          <w:rFonts w:ascii="Tahoma" w:hAnsi="Tahoma" w:cs="Tahoma"/>
        </w:rPr>
        <w:t>pogodba ni bila nikoli sklenjena, kupec pa bo unovčil finančno zavarovanje za zavarovanje resnosti ponudbe ter državni revizijski komisiji predlagal, da proti prodajalcu uvede postopek o prekršku po 112. členu ZJN-3.</w:t>
      </w:r>
    </w:p>
    <w:p w14:paraId="3264E106" w14:textId="1F7A7311" w:rsidR="00807A23" w:rsidRPr="00BA3F91" w:rsidRDefault="00807A23" w:rsidP="001D5294">
      <w:pPr>
        <w:keepLines/>
        <w:jc w:val="both"/>
        <w:rPr>
          <w:rFonts w:ascii="Tahoma" w:hAnsi="Tahoma" w:cs="Tahoma"/>
        </w:rPr>
      </w:pPr>
    </w:p>
    <w:p w14:paraId="01B290A4" w14:textId="7930348B" w:rsidR="00E546FF" w:rsidRPr="004E4299" w:rsidRDefault="00E546FF" w:rsidP="001D5294">
      <w:pPr>
        <w:keepLines/>
        <w:jc w:val="both"/>
        <w:rPr>
          <w:rFonts w:ascii="Tahoma" w:hAnsi="Tahoma" w:cs="Tahoma"/>
        </w:rPr>
      </w:pPr>
      <w:r w:rsidRPr="004E4299">
        <w:rPr>
          <w:rFonts w:ascii="Tahoma" w:hAnsi="Tahoma" w:cs="Tahoma"/>
        </w:rPr>
        <w:t xml:space="preserve">Vzorec finančnega zavarovanja za zavarovanje dobre izvedbe </w:t>
      </w:r>
      <w:r w:rsidR="00472179">
        <w:rPr>
          <w:rFonts w:ascii="Tahoma" w:hAnsi="Tahoma" w:cs="Tahoma"/>
        </w:rPr>
        <w:t xml:space="preserve">pogodbenih </w:t>
      </w:r>
      <w:r w:rsidRPr="004E4299">
        <w:rPr>
          <w:rFonts w:ascii="Tahoma" w:hAnsi="Tahoma" w:cs="Tahoma"/>
        </w:rPr>
        <w:t>obveznosti</w:t>
      </w:r>
      <w:r>
        <w:rPr>
          <w:rFonts w:ascii="Tahoma" w:hAnsi="Tahoma" w:cs="Tahoma"/>
        </w:rPr>
        <w:t xml:space="preserve"> </w:t>
      </w:r>
      <w:r w:rsidRPr="004E4299">
        <w:rPr>
          <w:rFonts w:ascii="Tahoma" w:hAnsi="Tahoma" w:cs="Tahoma"/>
        </w:rPr>
        <w:t>je priložen tej razpisni dokumentaciji</w:t>
      </w:r>
      <w:r w:rsidR="00D4136C">
        <w:rPr>
          <w:rFonts w:ascii="Tahoma" w:hAnsi="Tahoma" w:cs="Tahoma"/>
        </w:rPr>
        <w:t xml:space="preserve"> (Priloga </w:t>
      </w:r>
      <w:r w:rsidR="0011594F">
        <w:rPr>
          <w:rFonts w:ascii="Tahoma" w:hAnsi="Tahoma" w:cs="Tahoma"/>
        </w:rPr>
        <w:t>6</w:t>
      </w:r>
      <w:r w:rsidR="00807A23">
        <w:rPr>
          <w:rFonts w:ascii="Tahoma" w:hAnsi="Tahoma" w:cs="Tahoma"/>
        </w:rPr>
        <w:t>/2</w:t>
      </w:r>
      <w:r>
        <w:rPr>
          <w:rFonts w:ascii="Tahoma" w:hAnsi="Tahoma" w:cs="Tahoma"/>
        </w:rPr>
        <w:t>)</w:t>
      </w:r>
      <w:r w:rsidRPr="004E4299">
        <w:rPr>
          <w:rFonts w:ascii="Tahoma" w:hAnsi="Tahoma" w:cs="Tahoma"/>
        </w:rPr>
        <w:t>.</w:t>
      </w:r>
    </w:p>
    <w:p w14:paraId="4AE6C75D" w14:textId="6D1F9322" w:rsidR="003C7A89" w:rsidRPr="00C8579C" w:rsidRDefault="003C7A89" w:rsidP="001D5294">
      <w:pPr>
        <w:pStyle w:val="Pripombabesedilo"/>
        <w:keepLines/>
        <w:jc w:val="both"/>
        <w:rPr>
          <w:rFonts w:ascii="Tahoma" w:hAnsi="Tahoma" w:cs="Tahoma"/>
          <w:b/>
        </w:rPr>
      </w:pPr>
    </w:p>
    <w:p w14:paraId="0D80C7B1" w14:textId="1C5FAC99" w:rsidR="00112D9C" w:rsidRDefault="00087DDB" w:rsidP="00643B3B">
      <w:pPr>
        <w:keepLines/>
        <w:numPr>
          <w:ilvl w:val="0"/>
          <w:numId w:val="2"/>
        </w:numPr>
        <w:jc w:val="both"/>
        <w:rPr>
          <w:rFonts w:ascii="Tahoma" w:hAnsi="Tahoma" w:cs="Tahoma"/>
          <w:b/>
          <w:sz w:val="24"/>
        </w:rPr>
      </w:pPr>
      <w:r>
        <w:rPr>
          <w:rFonts w:ascii="Tahoma" w:hAnsi="Tahoma" w:cs="Tahoma"/>
          <w:b/>
          <w:sz w:val="24"/>
        </w:rPr>
        <w:t>MERILO</w:t>
      </w:r>
      <w:r w:rsidR="00112D9C" w:rsidRPr="00C8579C">
        <w:rPr>
          <w:rFonts w:ascii="Tahoma" w:hAnsi="Tahoma" w:cs="Tahoma"/>
          <w:b/>
          <w:sz w:val="24"/>
        </w:rPr>
        <w:t xml:space="preserve"> ZA IZBIRO </w:t>
      </w:r>
      <w:r>
        <w:rPr>
          <w:rFonts w:ascii="Tahoma" w:hAnsi="Tahoma" w:cs="Tahoma"/>
          <w:b/>
          <w:sz w:val="24"/>
        </w:rPr>
        <w:t>NAJUGODNEJŠEGA PONUDNIKA</w:t>
      </w:r>
    </w:p>
    <w:p w14:paraId="097F871B" w14:textId="77777777" w:rsidR="00873F41" w:rsidRPr="00C8579C" w:rsidRDefault="00873F41" w:rsidP="001D5294">
      <w:pPr>
        <w:keepLines/>
        <w:ind w:left="360"/>
        <w:jc w:val="both"/>
        <w:rPr>
          <w:rFonts w:ascii="Tahoma" w:hAnsi="Tahoma" w:cs="Tahoma"/>
          <w:b/>
          <w:sz w:val="24"/>
        </w:rPr>
      </w:pPr>
    </w:p>
    <w:p w14:paraId="5A5939F8" w14:textId="1D0CBF26" w:rsidR="00D96B5D" w:rsidRDefault="00D96B5D" w:rsidP="001D5294">
      <w:pPr>
        <w:keepLines/>
        <w:jc w:val="both"/>
        <w:rPr>
          <w:rFonts w:ascii="Tahoma" w:hAnsi="Tahoma" w:cs="Tahoma"/>
        </w:rPr>
      </w:pPr>
      <w:r w:rsidRPr="008D6AFF">
        <w:rPr>
          <w:rFonts w:ascii="Tahoma" w:hAnsi="Tahoma" w:cs="Tahoma"/>
        </w:rPr>
        <w:t>Merilo za izbiro najugodnejšega ponudnika je najnižja sku</w:t>
      </w:r>
      <w:r w:rsidR="00FD2833">
        <w:rPr>
          <w:rFonts w:ascii="Tahoma" w:hAnsi="Tahoma" w:cs="Tahoma"/>
        </w:rPr>
        <w:t>pna ponudbena cena</w:t>
      </w:r>
      <w:r w:rsidRPr="008D6AFF">
        <w:rPr>
          <w:rFonts w:ascii="Tahoma" w:hAnsi="Tahoma" w:cs="Tahoma"/>
        </w:rPr>
        <w:t>.</w:t>
      </w:r>
      <w:r w:rsidR="000C7728" w:rsidRPr="008D6AFF">
        <w:rPr>
          <w:rFonts w:ascii="Tahoma" w:hAnsi="Tahoma" w:cs="Tahoma"/>
        </w:rPr>
        <w:t xml:space="preserve"> </w:t>
      </w:r>
    </w:p>
    <w:p w14:paraId="2A38247E" w14:textId="77777777" w:rsidR="003C7A89" w:rsidRPr="00D96B5D" w:rsidRDefault="003C7A89" w:rsidP="001D5294">
      <w:pPr>
        <w:keepLines/>
        <w:jc w:val="both"/>
        <w:rPr>
          <w:rFonts w:ascii="Tahoma" w:hAnsi="Tahoma" w:cs="Tahoma"/>
        </w:rPr>
      </w:pPr>
    </w:p>
    <w:p w14:paraId="1D5B3F4A" w14:textId="77777777" w:rsidR="00363E6C" w:rsidRPr="00C8579C" w:rsidRDefault="00363E6C" w:rsidP="00643B3B">
      <w:pPr>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1D5294">
      <w:pPr>
        <w:keepLines/>
        <w:ind w:left="360"/>
        <w:jc w:val="both"/>
        <w:rPr>
          <w:rFonts w:ascii="Tahoma" w:hAnsi="Tahoma" w:cs="Tahoma"/>
          <w:b/>
          <w:sz w:val="24"/>
        </w:rPr>
      </w:pPr>
    </w:p>
    <w:p w14:paraId="630BC4AB" w14:textId="290A7DD9" w:rsidR="00363E6C" w:rsidRPr="00643B3B" w:rsidRDefault="00363E6C"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t>Rok za predložitev ponudb in javno odpiranje ponudb</w:t>
      </w:r>
    </w:p>
    <w:p w14:paraId="5584B23B" w14:textId="7219415C" w:rsidR="00363E6C" w:rsidRPr="00C8579C" w:rsidRDefault="00363E6C" w:rsidP="001D5294">
      <w:pPr>
        <w:pStyle w:val="Telobesedila3"/>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8D596C" w:rsidRPr="008D596C">
        <w:rPr>
          <w:rFonts w:ascii="Tahoma" w:hAnsi="Tahoma" w:cs="Tahoma"/>
          <w:lang w:val="sl-SI"/>
        </w:rPr>
        <w:t xml:space="preserve">https://ejn.gov.si/eJN2 </w:t>
      </w:r>
      <w:r w:rsidR="008D596C" w:rsidRPr="0018149A">
        <w:rPr>
          <w:rFonts w:ascii="Tahoma" w:hAnsi="Tahoma" w:cs="Tahoma"/>
          <w:b/>
          <w:lang w:val="sl-SI"/>
        </w:rPr>
        <w:t>najkasneje do</w:t>
      </w:r>
      <w:r w:rsidR="008D596C" w:rsidRPr="0018149A">
        <w:rPr>
          <w:rFonts w:ascii="Tahoma" w:hAnsi="Tahoma" w:cs="Tahoma"/>
          <w:lang w:val="sl-SI"/>
        </w:rPr>
        <w:t xml:space="preserve"> </w:t>
      </w:r>
      <w:r w:rsidR="00966B6E" w:rsidRPr="0018149A">
        <w:rPr>
          <w:rFonts w:ascii="Tahoma" w:hAnsi="Tahoma" w:cs="Tahoma"/>
          <w:b/>
          <w:lang w:val="sl-SI"/>
        </w:rPr>
        <w:t>26</w:t>
      </w:r>
      <w:r w:rsidR="00CA617E" w:rsidRPr="0018149A">
        <w:rPr>
          <w:rFonts w:ascii="Tahoma" w:hAnsi="Tahoma" w:cs="Tahoma"/>
          <w:b/>
          <w:lang w:val="sl-SI"/>
        </w:rPr>
        <w:t>. 5</w:t>
      </w:r>
      <w:r w:rsidR="003C7A89" w:rsidRPr="0018149A">
        <w:rPr>
          <w:rFonts w:ascii="Tahoma" w:hAnsi="Tahoma" w:cs="Tahoma"/>
          <w:b/>
          <w:lang w:val="sl-SI"/>
        </w:rPr>
        <w:t>. 2023</w:t>
      </w:r>
      <w:r w:rsidRPr="0018149A">
        <w:rPr>
          <w:rFonts w:ascii="Tahoma" w:hAnsi="Tahoma" w:cs="Tahoma"/>
          <w:b/>
          <w:i/>
          <w:lang w:val="sl-SI"/>
        </w:rPr>
        <w:t xml:space="preserve"> </w:t>
      </w:r>
      <w:r w:rsidRPr="0018149A">
        <w:rPr>
          <w:rFonts w:ascii="Tahoma" w:hAnsi="Tahoma" w:cs="Tahoma"/>
          <w:b/>
          <w:lang w:val="sl-SI"/>
        </w:rPr>
        <w:t>do 10.00</w:t>
      </w:r>
      <w:r w:rsidRPr="0018149A">
        <w:rPr>
          <w:rFonts w:ascii="Tahoma" w:hAnsi="Tahoma" w:cs="Tahoma"/>
          <w:lang w:val="sl-SI"/>
        </w:rPr>
        <w:t xml:space="preserve"> </w:t>
      </w:r>
      <w:r w:rsidRPr="0018149A">
        <w:rPr>
          <w:rFonts w:ascii="Tahoma" w:hAnsi="Tahoma" w:cs="Tahoma"/>
          <w:b/>
          <w:lang w:val="sl-SI"/>
        </w:rPr>
        <w:t>ure</w:t>
      </w:r>
      <w:r w:rsidRPr="0018149A">
        <w:rPr>
          <w:rFonts w:ascii="Tahoma" w:hAnsi="Tahoma" w:cs="Tahoma"/>
          <w:lang w:val="sl-SI"/>
        </w:rPr>
        <w:t>. Za</w:t>
      </w:r>
      <w:r w:rsidRPr="00C8579C">
        <w:rPr>
          <w:rFonts w:ascii="Tahoma" w:hAnsi="Tahoma" w:cs="Tahoma"/>
          <w:lang w:val="sl-SI"/>
        </w:rPr>
        <w:t xml:space="preserve"> oddano ponudbo se šteje ponudba, ki je v informacijskem sistemu e-JN označena s statusom »ODDANO«. Ponudnik nosi vse stroške priprave in predložitve ponudbe.</w:t>
      </w:r>
    </w:p>
    <w:p w14:paraId="5EB660AA" w14:textId="77777777" w:rsidR="00363E6C" w:rsidRPr="00C8579C" w:rsidRDefault="00363E6C" w:rsidP="001D5294">
      <w:pPr>
        <w:keepLines/>
        <w:jc w:val="both"/>
        <w:rPr>
          <w:rFonts w:ascii="Tahoma" w:hAnsi="Tahoma" w:cs="Tahoma"/>
          <w:b/>
        </w:rPr>
      </w:pPr>
    </w:p>
    <w:p w14:paraId="15A754CB" w14:textId="77777777" w:rsidR="00363E6C" w:rsidRPr="00C8579C" w:rsidRDefault="00363E6C" w:rsidP="001D5294">
      <w:pPr>
        <w:pStyle w:val="Telobesedila3"/>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1D5294">
      <w:pPr>
        <w:pStyle w:val="Telobesedila3"/>
        <w:keepLines/>
        <w:rPr>
          <w:rFonts w:ascii="Tahoma" w:hAnsi="Tahoma" w:cs="Tahoma"/>
          <w:lang w:val="sl-SI"/>
        </w:rPr>
      </w:pPr>
    </w:p>
    <w:p w14:paraId="17344292" w14:textId="7E0E3F81" w:rsidR="00363E6C" w:rsidRDefault="00363E6C" w:rsidP="001D5294">
      <w:pPr>
        <w:pStyle w:val="Telobesedila3"/>
        <w:keepLines/>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1D5294">
      <w:pPr>
        <w:pStyle w:val="Telobesedila3"/>
        <w:keepLines/>
        <w:rPr>
          <w:rFonts w:ascii="Tahoma" w:hAnsi="Tahoma" w:cs="Tahoma"/>
          <w:lang w:val="sl-SI"/>
        </w:rPr>
      </w:pPr>
    </w:p>
    <w:p w14:paraId="238CAE13" w14:textId="77777777" w:rsidR="00363E6C" w:rsidRPr="00C8579C" w:rsidRDefault="00363E6C" w:rsidP="001D5294">
      <w:pPr>
        <w:pStyle w:val="Telobesedila3"/>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1D5294">
      <w:pPr>
        <w:keepLines/>
        <w:jc w:val="both"/>
        <w:rPr>
          <w:rFonts w:ascii="Tahoma" w:hAnsi="Tahoma" w:cs="Tahoma"/>
          <w:b/>
        </w:rPr>
      </w:pPr>
    </w:p>
    <w:p w14:paraId="5A78E69C" w14:textId="00919206" w:rsidR="00363E6C" w:rsidRPr="00C8579C" w:rsidRDefault="00363E6C" w:rsidP="001D5294">
      <w:pPr>
        <w:keepLines/>
        <w:jc w:val="both"/>
        <w:rPr>
          <w:rFonts w:ascii="Tahoma" w:hAnsi="Tahoma" w:cs="Tahoma"/>
        </w:rPr>
      </w:pPr>
      <w:r w:rsidRPr="00C74A67">
        <w:rPr>
          <w:rFonts w:ascii="Tahoma" w:hAnsi="Tahoma" w:cs="Tahoma"/>
        </w:rPr>
        <w:t xml:space="preserve">Odpiranje ponudb bo potekalo avtomatično v informacijskem sistemu e-JN </w:t>
      </w:r>
      <w:r w:rsidRPr="003C7A89">
        <w:rPr>
          <w:rFonts w:ascii="Tahoma" w:hAnsi="Tahoma" w:cs="Tahoma"/>
          <w:highlight w:val="yellow"/>
        </w:rPr>
        <w:t xml:space="preserve">dne </w:t>
      </w:r>
      <w:r w:rsidR="00966B6E">
        <w:rPr>
          <w:rFonts w:ascii="Tahoma" w:hAnsi="Tahoma" w:cs="Tahoma"/>
          <w:b/>
          <w:highlight w:val="yellow"/>
        </w:rPr>
        <w:t>26</w:t>
      </w:r>
      <w:r w:rsidR="00CA617E">
        <w:rPr>
          <w:rFonts w:ascii="Tahoma" w:hAnsi="Tahoma" w:cs="Tahoma"/>
          <w:b/>
          <w:highlight w:val="yellow"/>
        </w:rPr>
        <w:t>. 5</w:t>
      </w:r>
      <w:r w:rsidR="003C7A89" w:rsidRPr="003C7A89">
        <w:rPr>
          <w:rFonts w:ascii="Tahoma" w:hAnsi="Tahoma" w:cs="Tahoma"/>
          <w:b/>
          <w:highlight w:val="yellow"/>
        </w:rPr>
        <w:t>. 2023</w:t>
      </w:r>
      <w:r w:rsidR="00032CA0" w:rsidRPr="003C7A89">
        <w:rPr>
          <w:rFonts w:ascii="Tahoma" w:hAnsi="Tahoma" w:cs="Tahoma"/>
          <w:b/>
          <w:i/>
          <w:highlight w:val="yellow"/>
        </w:rPr>
        <w:t xml:space="preserve"> </w:t>
      </w:r>
      <w:r w:rsidRPr="003C7A89">
        <w:rPr>
          <w:rFonts w:ascii="Tahoma" w:hAnsi="Tahoma" w:cs="Tahoma"/>
          <w:highlight w:val="yellow"/>
        </w:rPr>
        <w:t xml:space="preserve">in se bo začelo </w:t>
      </w:r>
      <w:r w:rsidR="00953F96">
        <w:rPr>
          <w:rFonts w:ascii="Tahoma" w:hAnsi="Tahoma" w:cs="Tahoma"/>
          <w:b/>
          <w:highlight w:val="yellow"/>
        </w:rPr>
        <w:t>ob 12</w:t>
      </w:r>
      <w:r w:rsidR="003C7A89" w:rsidRPr="003C7A89">
        <w:rPr>
          <w:rFonts w:ascii="Tahoma" w:hAnsi="Tahoma" w:cs="Tahoma"/>
          <w:b/>
          <w:highlight w:val="yellow"/>
        </w:rPr>
        <w:t>.00</w:t>
      </w:r>
      <w:r w:rsidRPr="003C7A89">
        <w:rPr>
          <w:rFonts w:ascii="Tahoma" w:hAnsi="Tahoma" w:cs="Tahoma"/>
          <w:b/>
          <w:highlight w:val="yellow"/>
        </w:rPr>
        <w:t xml:space="preserve"> uri</w:t>
      </w:r>
      <w:r w:rsidRPr="008D596C">
        <w:rPr>
          <w:rFonts w:ascii="Tahoma" w:hAnsi="Tahoma" w:cs="Tahoma"/>
        </w:rPr>
        <w:t xml:space="preserve"> na spletnem naslovu </w:t>
      </w:r>
      <w:hyperlink r:id="rId12" w:history="1">
        <w:r w:rsidR="00C74A67" w:rsidRPr="009B1313">
          <w:rPr>
            <w:rStyle w:val="Hiperpovezava"/>
            <w:rFonts w:ascii="Tahoma" w:hAnsi="Tahoma" w:cs="Tahoma"/>
          </w:rPr>
          <w:t>https://ejn.gov.si/eJN2</w:t>
        </w:r>
      </w:hyperlink>
      <w:r w:rsidRPr="008D596C">
        <w:rPr>
          <w:rFonts w:ascii="Tahoma" w:hAnsi="Tahoma" w:cs="Tahoma"/>
        </w:rPr>
        <w:t>.</w:t>
      </w:r>
      <w:r w:rsidRPr="00C8579C">
        <w:rPr>
          <w:rFonts w:ascii="Tahoma" w:hAnsi="Tahoma" w:cs="Tahoma"/>
        </w:rPr>
        <w:t xml:space="preserve"> </w:t>
      </w:r>
    </w:p>
    <w:p w14:paraId="6B33DCE4" w14:textId="77777777" w:rsidR="00363E6C" w:rsidRPr="00C8579C" w:rsidRDefault="00363E6C" w:rsidP="001D5294">
      <w:pPr>
        <w:keepLines/>
        <w:jc w:val="both"/>
        <w:rPr>
          <w:rFonts w:ascii="Tahoma" w:hAnsi="Tahoma" w:cs="Tahoma"/>
        </w:rPr>
      </w:pPr>
    </w:p>
    <w:p w14:paraId="3FADF816" w14:textId="2BDC4315" w:rsidR="00363E6C" w:rsidRPr="00C8579C" w:rsidRDefault="009A05FC" w:rsidP="001D5294">
      <w:pPr>
        <w:keepLines/>
        <w:jc w:val="both"/>
        <w:rPr>
          <w:rFonts w:ascii="Tahoma" w:hAnsi="Tahoma" w:cs="Tahoma"/>
        </w:rPr>
      </w:pPr>
      <w:r w:rsidRPr="00C8579C">
        <w:rPr>
          <w:rFonts w:ascii="Tahoma" w:hAnsi="Tahoma" w:cs="Tahoma"/>
        </w:rPr>
        <w:t xml:space="preserve">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w:t>
      </w:r>
      <w:r w:rsidR="004F7EE9">
        <w:rPr>
          <w:rFonts w:ascii="Tahoma" w:hAnsi="Tahoma" w:cs="Tahoma"/>
        </w:rPr>
        <w:t>povzetek predračuna</w:t>
      </w:r>
      <w:r w:rsidRPr="00C8579C">
        <w:rPr>
          <w:rFonts w:ascii="Tahoma" w:hAnsi="Tahoma" w:cs="Tahoma"/>
        </w:rPr>
        <w:t xml:space="preserve"> oziroma vrednost ponudbe).</w:t>
      </w:r>
    </w:p>
    <w:p w14:paraId="37374904" w14:textId="17281045" w:rsidR="00696616" w:rsidRDefault="00696616" w:rsidP="001D5294">
      <w:pPr>
        <w:keepLines/>
        <w:jc w:val="both"/>
        <w:rPr>
          <w:rFonts w:ascii="Tahoma" w:hAnsi="Tahoma" w:cs="Tahoma"/>
        </w:rPr>
      </w:pPr>
    </w:p>
    <w:p w14:paraId="7704DFC9" w14:textId="77777777" w:rsidR="0037773F" w:rsidRPr="00C8579C" w:rsidRDefault="0037773F" w:rsidP="001D5294">
      <w:pPr>
        <w:keepLines/>
        <w:jc w:val="both"/>
        <w:rPr>
          <w:rFonts w:ascii="Tahoma" w:hAnsi="Tahoma" w:cs="Tahoma"/>
        </w:rPr>
      </w:pPr>
    </w:p>
    <w:p w14:paraId="7C995ECB" w14:textId="41DB8E31" w:rsidR="00363E6C" w:rsidRPr="00643B3B" w:rsidRDefault="00363E6C"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t>Način in navodila za predložitev ponudb</w:t>
      </w:r>
    </w:p>
    <w:p w14:paraId="0CD6897E" w14:textId="77777777" w:rsidR="0011594F" w:rsidRDefault="00363E6C" w:rsidP="001D5294">
      <w:pPr>
        <w:pStyle w:val="Telobesedila3"/>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B84FD9" w:rsidP="001D5294">
      <w:pPr>
        <w:pStyle w:val="Telobesedila3"/>
        <w:keepLines/>
        <w:rPr>
          <w:rStyle w:val="Hiperpovezava"/>
          <w:lang w:val="sl-SI"/>
        </w:rPr>
      </w:pPr>
      <w:hyperlink r:id="rId14"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1D5294">
      <w:pPr>
        <w:pStyle w:val="Telobesedila3"/>
        <w:keepLines/>
        <w:rPr>
          <w:rStyle w:val="Hiperpovezava"/>
          <w:lang w:val="sl-SI"/>
        </w:rPr>
      </w:pPr>
    </w:p>
    <w:p w14:paraId="2E044E0D" w14:textId="77777777" w:rsidR="00363E6C" w:rsidRPr="00C8579C" w:rsidRDefault="00363E6C" w:rsidP="001D5294">
      <w:pPr>
        <w:pStyle w:val="Telobesedila3"/>
        <w:keepLines/>
        <w:rPr>
          <w:rFonts w:ascii="Tahoma" w:hAnsi="Tahoma" w:cs="Tahoma"/>
          <w:lang w:val="sl-SI"/>
        </w:rPr>
      </w:pPr>
      <w:r w:rsidRPr="00C8579C">
        <w:rPr>
          <w:rFonts w:ascii="Tahoma" w:hAnsi="Tahoma" w:cs="Tahoma"/>
          <w:lang w:val="sl-SI"/>
        </w:rPr>
        <w:lastRenderedPageBreak/>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1D5294">
      <w:pPr>
        <w:pStyle w:val="Telobesedila3"/>
        <w:keepLines/>
        <w:rPr>
          <w:rFonts w:ascii="Tahoma" w:hAnsi="Tahoma" w:cs="Tahoma"/>
          <w:lang w:val="sl-SI"/>
        </w:rPr>
      </w:pPr>
    </w:p>
    <w:p w14:paraId="1FFE9FCD" w14:textId="77777777" w:rsidR="00032CA0" w:rsidRPr="00C8579C" w:rsidRDefault="00032CA0" w:rsidP="001D5294">
      <w:pPr>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1D5294">
      <w:pPr>
        <w:keepLines/>
        <w:jc w:val="both"/>
        <w:rPr>
          <w:rFonts w:ascii="Tahoma" w:hAnsi="Tahoma" w:cs="Tahoma"/>
        </w:rPr>
      </w:pPr>
    </w:p>
    <w:p w14:paraId="6E6C817C" w14:textId="5F41CD17" w:rsidR="00363E6C" w:rsidRPr="00643B3B" w:rsidRDefault="00363E6C"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t>Izdelava ponudbe</w:t>
      </w:r>
    </w:p>
    <w:p w14:paraId="53B06955" w14:textId="77777777" w:rsidR="00363E6C" w:rsidRPr="00C8579C" w:rsidRDefault="00363E6C" w:rsidP="001D5294">
      <w:pPr>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1D5294">
      <w:pPr>
        <w:keepLines/>
        <w:jc w:val="both"/>
        <w:rPr>
          <w:rFonts w:ascii="Tahoma" w:hAnsi="Tahoma" w:cs="Tahoma"/>
          <w:b/>
        </w:rPr>
      </w:pPr>
    </w:p>
    <w:p w14:paraId="0ABC4823" w14:textId="77777777" w:rsidR="00363E6C" w:rsidRPr="00C8579C" w:rsidRDefault="00363E6C" w:rsidP="001D5294">
      <w:pPr>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1D5294">
      <w:pPr>
        <w:keepLines/>
        <w:jc w:val="both"/>
        <w:rPr>
          <w:rFonts w:ascii="Tahoma" w:hAnsi="Tahoma" w:cs="Tahoma"/>
        </w:rPr>
      </w:pPr>
    </w:p>
    <w:p w14:paraId="4495380A" w14:textId="3715158A" w:rsidR="00363E6C" w:rsidRDefault="00363E6C" w:rsidP="001D5294">
      <w:pPr>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EE80E39" w14:textId="1B570AE8" w:rsidR="00EA306C" w:rsidRDefault="00EA306C" w:rsidP="001D5294">
      <w:pPr>
        <w:keepLines/>
        <w:jc w:val="both"/>
        <w:rPr>
          <w:rFonts w:ascii="Tahoma" w:hAnsi="Tahoma" w:cs="Tahoma"/>
        </w:rPr>
      </w:pPr>
    </w:p>
    <w:p w14:paraId="1DFADDC1" w14:textId="2507C325" w:rsidR="00EA306C" w:rsidRPr="007B224B" w:rsidRDefault="00EA306C" w:rsidP="007B224B">
      <w:pPr>
        <w:pStyle w:val="Odstavekseznama"/>
        <w:keepLines/>
        <w:numPr>
          <w:ilvl w:val="2"/>
          <w:numId w:val="2"/>
        </w:numPr>
        <w:spacing w:after="160" w:line="259" w:lineRule="auto"/>
        <w:jc w:val="both"/>
        <w:rPr>
          <w:rFonts w:ascii="Tahoma" w:hAnsi="Tahoma" w:cs="Tahoma"/>
          <w:color w:val="FF0000"/>
        </w:rPr>
      </w:pPr>
      <w:r w:rsidRPr="007B224B">
        <w:rPr>
          <w:rFonts w:ascii="Tahoma" w:hAnsi="Tahoma" w:cs="Tahoma"/>
          <w:b/>
          <w:color w:val="FF0000"/>
        </w:rPr>
        <w:t xml:space="preserve">Navodila </w:t>
      </w:r>
      <w:r w:rsidR="007B224B">
        <w:rPr>
          <w:rFonts w:ascii="Tahoma" w:hAnsi="Tahoma" w:cs="Tahoma"/>
          <w:b/>
          <w:color w:val="FF0000"/>
        </w:rPr>
        <w:t>v zvezi s predložitvijo finančnega zavarovanja za zavarovanje resnosti ponudbe</w:t>
      </w:r>
      <w:r w:rsidRPr="007B224B">
        <w:rPr>
          <w:rFonts w:ascii="Tahoma" w:hAnsi="Tahoma" w:cs="Tahoma"/>
          <w:b/>
          <w:color w:val="FF0000"/>
        </w:rPr>
        <w:t xml:space="preserve"> </w:t>
      </w:r>
      <w:r w:rsidR="007B224B">
        <w:rPr>
          <w:rFonts w:ascii="Tahoma" w:hAnsi="Tahoma" w:cs="Tahoma"/>
          <w:b/>
          <w:color w:val="FF0000"/>
        </w:rPr>
        <w:t xml:space="preserve">(bianko menice z menično izjavo) </w:t>
      </w:r>
    </w:p>
    <w:p w14:paraId="3C19EDD6" w14:textId="158AA8E2" w:rsidR="00EA306C" w:rsidRPr="00026AB7" w:rsidRDefault="00EA306C" w:rsidP="00EA306C">
      <w:pPr>
        <w:keepLines/>
        <w:jc w:val="both"/>
        <w:rPr>
          <w:rFonts w:ascii="Tahoma" w:hAnsi="Tahoma" w:cs="Tahoma"/>
        </w:rPr>
      </w:pPr>
      <w:r w:rsidRPr="00026AB7">
        <w:rPr>
          <w:rFonts w:ascii="Tahoma" w:hAnsi="Tahoma" w:cs="Tahoma"/>
        </w:rPr>
        <w:t xml:space="preserve">Menica je vrednostni papir, ki ga ni mogoče zahtevati drugače kot v originalu, saj unovčitev menice, ki ni v originalu ni dopustna oz. mogoča, zato ponudnik menice </w:t>
      </w:r>
      <w:r w:rsidRPr="00026AB7">
        <w:rPr>
          <w:rFonts w:ascii="Tahoma" w:hAnsi="Tahoma" w:cs="Tahoma"/>
          <w:b/>
          <w:u w:val="single"/>
        </w:rPr>
        <w:t>ne sme</w:t>
      </w:r>
      <w:r w:rsidRPr="00026AB7">
        <w:rPr>
          <w:rFonts w:ascii="Tahoma" w:hAnsi="Tahoma" w:cs="Tahoma"/>
        </w:rPr>
        <w:t xml:space="preserve"> oddati preko sistema e-JN</w:t>
      </w:r>
      <w:r w:rsidRPr="00026AB7">
        <w:rPr>
          <w:rFonts w:ascii="Tahoma" w:hAnsi="Tahoma" w:cs="Tahoma"/>
          <w:u w:val="single"/>
        </w:rPr>
        <w:t xml:space="preserve"> ampak</w:t>
      </w:r>
      <w:r w:rsidRPr="00026AB7">
        <w:rPr>
          <w:rFonts w:ascii="Tahoma" w:hAnsi="Tahoma" w:cs="Tahoma"/>
        </w:rPr>
        <w:t xml:space="preserve"> po</w:t>
      </w:r>
      <w:r w:rsidRPr="00026AB7">
        <w:rPr>
          <w:rFonts w:ascii="Tahoma" w:hAnsi="Tahoma" w:cs="Tahoma"/>
          <w:b/>
          <w:sz w:val="18"/>
        </w:rPr>
        <w:t xml:space="preserve"> </w:t>
      </w:r>
      <w:r w:rsidRPr="00026AB7">
        <w:rPr>
          <w:rFonts w:ascii="Tahoma" w:hAnsi="Tahoma" w:cs="Tahoma"/>
          <w:b/>
        </w:rPr>
        <w:t xml:space="preserve">pošti ali osebno </w:t>
      </w:r>
      <w:r w:rsidRPr="00026AB7">
        <w:rPr>
          <w:rFonts w:ascii="Tahoma" w:hAnsi="Tahoma" w:cs="Tahoma"/>
        </w:rPr>
        <w:t>v vložišču</w:t>
      </w:r>
      <w:r w:rsidRPr="00026AB7">
        <w:rPr>
          <w:rFonts w:ascii="Calibri" w:eastAsia="Calibri" w:hAnsi="Calibri"/>
          <w:sz w:val="22"/>
          <w:szCs w:val="22"/>
          <w:lang w:eastAsia="en-US"/>
        </w:rPr>
        <w:t xml:space="preserve"> </w:t>
      </w:r>
      <w:r w:rsidRPr="00026AB7">
        <w:rPr>
          <w:rFonts w:ascii="Tahoma" w:hAnsi="Tahoma" w:cs="Tahoma"/>
        </w:rPr>
        <w:t>na JAVNI HOLDING Ljubljana, d.o.o</w:t>
      </w:r>
      <w:r w:rsidR="00E41E01">
        <w:rPr>
          <w:rFonts w:ascii="Tahoma" w:hAnsi="Tahoma" w:cs="Tahoma"/>
        </w:rPr>
        <w:t>, najkasneje do roka za predložitev ponudb.</w:t>
      </w:r>
    </w:p>
    <w:p w14:paraId="49C5F179" w14:textId="77777777" w:rsidR="00EA306C" w:rsidRPr="00026AB7" w:rsidRDefault="00EA306C" w:rsidP="00EA306C">
      <w:pPr>
        <w:keepLines/>
        <w:widowControl w:val="0"/>
        <w:ind w:left="426"/>
        <w:jc w:val="both"/>
        <w:rPr>
          <w:rFonts w:ascii="Tahoma" w:hAnsi="Tahoma" w:cs="Tahoma"/>
          <w:sz w:val="12"/>
        </w:rPr>
      </w:pPr>
    </w:p>
    <w:p w14:paraId="49CD9AC7" w14:textId="35BE5F3E" w:rsidR="00EA306C" w:rsidRDefault="00EA306C" w:rsidP="00EA306C">
      <w:pPr>
        <w:keepLines/>
        <w:jc w:val="both"/>
        <w:rPr>
          <w:rFonts w:ascii="Tahoma" w:hAnsi="Tahoma" w:cs="Tahoma"/>
          <w:i/>
        </w:rPr>
      </w:pPr>
      <w:r w:rsidRPr="00026AB7">
        <w:rPr>
          <w:rFonts w:ascii="Tahoma" w:hAnsi="Tahoma" w:cs="Tahoma"/>
        </w:rPr>
        <w:t xml:space="preserve">Ponudnik </w:t>
      </w:r>
      <w:r w:rsidRPr="00026AB7">
        <w:rPr>
          <w:rFonts w:ascii="Tahoma" w:hAnsi="Tahoma" w:cs="Tahoma"/>
          <w:b/>
        </w:rPr>
        <w:t>mora</w:t>
      </w:r>
      <w:r w:rsidRPr="00026AB7">
        <w:rPr>
          <w:rFonts w:ascii="Tahoma" w:hAnsi="Tahoma" w:cs="Tahoma"/>
        </w:rPr>
        <w:t xml:space="preserve"> za zavarovanje </w:t>
      </w:r>
      <w:r w:rsidRPr="00026AB7">
        <w:rPr>
          <w:rFonts w:ascii="Tahoma" w:hAnsi="Tahoma" w:cs="Tahoma"/>
          <w:b/>
        </w:rPr>
        <w:t>resnosti ponudbe naročniku ločeno</w:t>
      </w:r>
      <w:r w:rsidR="007B224B">
        <w:rPr>
          <w:rFonts w:ascii="Tahoma" w:hAnsi="Tahoma" w:cs="Tahoma"/>
          <w:b/>
        </w:rPr>
        <w:t>,</w:t>
      </w:r>
      <w:r w:rsidRPr="00026AB7">
        <w:rPr>
          <w:rFonts w:ascii="Tahoma" w:hAnsi="Tahoma" w:cs="Tahoma"/>
          <w:b/>
        </w:rPr>
        <w:t xml:space="preserve"> </w:t>
      </w:r>
      <w:r w:rsidRPr="00026AB7">
        <w:rPr>
          <w:rFonts w:ascii="Tahoma" w:hAnsi="Tahoma" w:cs="Tahoma"/>
          <w:b/>
          <w:u w:val="single"/>
        </w:rPr>
        <w:t>do</w:t>
      </w:r>
      <w:r w:rsidRPr="00026AB7">
        <w:rPr>
          <w:rFonts w:ascii="Tahoma" w:hAnsi="Tahoma" w:cs="Tahoma"/>
          <w:u w:val="single"/>
        </w:rPr>
        <w:t xml:space="preserve"> </w:t>
      </w:r>
      <w:r w:rsidRPr="00026AB7">
        <w:rPr>
          <w:rFonts w:ascii="Tahoma" w:hAnsi="Tahoma" w:cs="Tahoma"/>
          <w:b/>
          <w:u w:val="single"/>
        </w:rPr>
        <w:t xml:space="preserve">roka za </w:t>
      </w:r>
      <w:r w:rsidR="007B224B">
        <w:rPr>
          <w:rFonts w:ascii="Tahoma" w:hAnsi="Tahoma" w:cs="Tahoma"/>
          <w:b/>
          <w:u w:val="single"/>
        </w:rPr>
        <w:t>predložitev ponudb,</w:t>
      </w:r>
      <w:r w:rsidRPr="00026AB7">
        <w:rPr>
          <w:rFonts w:ascii="Tahoma" w:hAnsi="Tahoma" w:cs="Tahoma"/>
        </w:rPr>
        <w:t xml:space="preserve"> priložiti </w:t>
      </w:r>
      <w:r w:rsidRPr="00026AB7">
        <w:rPr>
          <w:rFonts w:ascii="Tahoma" w:hAnsi="Tahoma" w:cs="Tahoma"/>
          <w:u w:val="single"/>
        </w:rPr>
        <w:t>originalno podpisano in žigosano bianko menico</w:t>
      </w:r>
      <w:r w:rsidRPr="00026AB7">
        <w:rPr>
          <w:rFonts w:ascii="Tahoma" w:hAnsi="Tahoma" w:cs="Tahoma"/>
          <w:b/>
        </w:rPr>
        <w:t xml:space="preserve"> </w:t>
      </w:r>
      <w:r w:rsidRPr="00026AB7">
        <w:rPr>
          <w:rFonts w:ascii="Tahoma" w:hAnsi="Tahoma" w:cs="Tahoma"/>
          <w:b/>
          <w:u w:val="single"/>
        </w:rPr>
        <w:t>ter</w:t>
      </w:r>
      <w:r w:rsidRPr="00026AB7">
        <w:rPr>
          <w:rFonts w:ascii="Tahoma" w:hAnsi="Tahoma" w:cs="Tahoma"/>
          <w:u w:val="single"/>
        </w:rPr>
        <w:t xml:space="preserve"> izpolnjen, podpisan in žigosan obrazec »Menična izjava za zavarovanje resnosti ponudbe«</w:t>
      </w:r>
      <w:r w:rsidRPr="00026AB7">
        <w:rPr>
          <w:rFonts w:ascii="Tahoma" w:hAnsi="Tahoma" w:cs="Tahoma"/>
        </w:rPr>
        <w:t xml:space="preserve"> (</w:t>
      </w:r>
      <w:r w:rsidRPr="00026AB7">
        <w:rPr>
          <w:rFonts w:ascii="Tahoma" w:hAnsi="Tahoma" w:cs="Tahoma"/>
          <w:i/>
        </w:rPr>
        <w:t>šteje za pravočasno oddano, če jo naročnik pre</w:t>
      </w:r>
      <w:r w:rsidR="00E41E01">
        <w:rPr>
          <w:rFonts w:ascii="Tahoma" w:hAnsi="Tahoma" w:cs="Tahoma"/>
          <w:i/>
        </w:rPr>
        <w:t>jme najkasneje do roka za predložitev ponudb</w:t>
      </w:r>
      <w:r w:rsidRPr="00026AB7">
        <w:rPr>
          <w:rFonts w:ascii="Tahoma" w:hAnsi="Tahoma" w:cs="Tahoma"/>
          <w:i/>
        </w:rPr>
        <w:t>.)</w:t>
      </w:r>
    </w:p>
    <w:p w14:paraId="6FB7ACBE" w14:textId="2AEE6460" w:rsidR="00EA306C" w:rsidRPr="00026AB7" w:rsidRDefault="00EA306C" w:rsidP="00E41E01">
      <w:pPr>
        <w:keepLines/>
        <w:widowControl w:val="0"/>
        <w:jc w:val="both"/>
        <w:rPr>
          <w:rFonts w:ascii="Tahoma" w:hAnsi="Tahoma" w:cs="Tahoma"/>
        </w:rPr>
      </w:pPr>
    </w:p>
    <w:p w14:paraId="746AD6CD" w14:textId="18BB2EF6" w:rsidR="00EA306C" w:rsidRPr="00026AB7" w:rsidRDefault="00EA306C" w:rsidP="00EA306C">
      <w:pPr>
        <w:keepLines/>
        <w:jc w:val="both"/>
        <w:rPr>
          <w:rFonts w:ascii="Tahoma" w:hAnsi="Tahoma" w:cs="Tahoma"/>
        </w:rPr>
      </w:pPr>
      <w:r w:rsidRPr="00026AB7">
        <w:rPr>
          <w:rFonts w:ascii="Tahoma" w:hAnsi="Tahoma" w:cs="Tahoma"/>
        </w:rPr>
        <w:t xml:space="preserve">Finančno zavarovanje za resnost ponudbe (menica z menično izjavo) mora biti v zapečatenem ovitku (kuverti), ter naslovljena </w:t>
      </w:r>
      <w:r w:rsidRPr="00026AB7">
        <w:rPr>
          <w:rFonts w:ascii="Tahoma" w:hAnsi="Tahoma" w:cs="Tahoma"/>
          <w:b/>
          <w:u w:val="single"/>
        </w:rPr>
        <w:t>na JAVNI HOLDING Ljubljana, d.o.o., Verovškova ulica 70, 1000 Ljubljana</w:t>
      </w:r>
      <w:r w:rsidRPr="00026AB7">
        <w:rPr>
          <w:rFonts w:ascii="Tahoma" w:hAnsi="Tahoma" w:cs="Tahoma"/>
        </w:rPr>
        <w:t xml:space="preserve">. </w:t>
      </w:r>
      <w:r w:rsidRPr="00026AB7">
        <w:rPr>
          <w:rFonts w:ascii="Tahoma" w:hAnsi="Tahoma" w:cs="Tahoma"/>
          <w:b/>
        </w:rPr>
        <w:t>P</w:t>
      </w:r>
      <w:r w:rsidR="007B224B">
        <w:rPr>
          <w:rFonts w:ascii="Tahoma" w:hAnsi="Tahoma" w:cs="Tahoma"/>
          <w:b/>
        </w:rPr>
        <w:t>onudnik mora obrazec v Prilogi 9</w:t>
      </w:r>
      <w:r w:rsidRPr="00026AB7">
        <w:rPr>
          <w:rFonts w:ascii="Tahoma" w:hAnsi="Tahoma" w:cs="Tahoma"/>
          <w:b/>
        </w:rPr>
        <w:t xml:space="preserve"> nalepiti na kuverto</w:t>
      </w:r>
      <w:r w:rsidRPr="00026AB7">
        <w:rPr>
          <w:rFonts w:ascii="Tahoma" w:hAnsi="Tahoma" w:cs="Tahoma"/>
        </w:rPr>
        <w:t xml:space="preserve">. </w:t>
      </w:r>
    </w:p>
    <w:p w14:paraId="06E233F3" w14:textId="77777777" w:rsidR="00EA306C" w:rsidRDefault="00EA306C" w:rsidP="00EA306C">
      <w:pPr>
        <w:keepLines/>
        <w:jc w:val="both"/>
        <w:rPr>
          <w:rFonts w:ascii="Tahoma" w:hAnsi="Tahoma" w:cs="Tahoma"/>
        </w:rPr>
      </w:pPr>
    </w:p>
    <w:p w14:paraId="6977D9BF" w14:textId="52847B3C" w:rsidR="00EA306C" w:rsidRPr="00EA306C" w:rsidRDefault="00EA306C" w:rsidP="00EA306C">
      <w:pPr>
        <w:keepLines/>
        <w:jc w:val="both"/>
        <w:rPr>
          <w:rFonts w:ascii="Tahoma" w:hAnsi="Tahoma" w:cs="Tahoma"/>
          <w:u w:val="single"/>
        </w:rPr>
      </w:pPr>
      <w:r w:rsidRPr="00EA306C">
        <w:rPr>
          <w:rFonts w:ascii="Tahoma" w:hAnsi="Tahoma" w:cs="Tahoma"/>
          <w:u w:val="single"/>
        </w:rPr>
        <w:t>V kolikor bo k finančnemu zavarovanju za resnost ponudbe priložena še kakšna druga dokumentacija, le to naročnik ne bo štel kot del ponudbene dokumentacije.</w:t>
      </w:r>
    </w:p>
    <w:p w14:paraId="0676A5E8" w14:textId="2A35D8F8" w:rsidR="0037773F" w:rsidRPr="00C8579C" w:rsidRDefault="0037773F" w:rsidP="001D5294">
      <w:pPr>
        <w:keepLines/>
        <w:jc w:val="both"/>
        <w:rPr>
          <w:rFonts w:ascii="Tahoma" w:hAnsi="Tahoma" w:cs="Tahoma"/>
        </w:rPr>
      </w:pPr>
    </w:p>
    <w:p w14:paraId="2661EACF" w14:textId="616D1D7C" w:rsidR="00363E6C" w:rsidRPr="00643B3B" w:rsidRDefault="00363E6C" w:rsidP="00643B3B">
      <w:pPr>
        <w:pStyle w:val="Odstavekseznama"/>
        <w:keepLines/>
        <w:numPr>
          <w:ilvl w:val="1"/>
          <w:numId w:val="2"/>
        </w:numPr>
        <w:spacing w:after="160" w:line="259" w:lineRule="auto"/>
        <w:rPr>
          <w:rFonts w:ascii="Tahoma" w:hAnsi="Tahoma" w:cs="Tahoma"/>
          <w:b/>
        </w:rPr>
      </w:pPr>
      <w:r w:rsidRPr="00C8579C">
        <w:rPr>
          <w:rFonts w:ascii="Tahoma" w:hAnsi="Tahoma" w:cs="Tahoma"/>
          <w:b/>
        </w:rPr>
        <w:t>Vsebina ponudbene dokumentacije</w:t>
      </w:r>
    </w:p>
    <w:p w14:paraId="1579CCBC" w14:textId="77777777" w:rsidR="00363E6C" w:rsidRPr="00C8579C" w:rsidRDefault="00363E6C" w:rsidP="001D5294">
      <w:pPr>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1D5294">
      <w:pPr>
        <w:keepLines/>
        <w:jc w:val="both"/>
        <w:rPr>
          <w:rFonts w:ascii="Tahoma" w:hAnsi="Tahoma" w:cs="Tahoma"/>
        </w:rPr>
      </w:pPr>
    </w:p>
    <w:p w14:paraId="0996875C" w14:textId="3898A141" w:rsidR="00363E6C" w:rsidRDefault="00363E6C" w:rsidP="001D5294">
      <w:pPr>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26F10A1" w14:textId="52E3276E" w:rsidR="002419F0" w:rsidRDefault="002419F0" w:rsidP="001D5294">
      <w:pPr>
        <w:keepLines/>
        <w:jc w:val="both"/>
        <w:rPr>
          <w:rFonts w:ascii="Tahoma" w:hAnsi="Tahoma" w:cs="Tahoma"/>
          <w:b/>
        </w:rPr>
      </w:pPr>
    </w:p>
    <w:p w14:paraId="26A42CA0" w14:textId="1D485925" w:rsidR="002419F0" w:rsidRPr="002419F0" w:rsidRDefault="002419F0" w:rsidP="001D5294">
      <w:pPr>
        <w:keepLines/>
        <w:numPr>
          <w:ilvl w:val="0"/>
          <w:numId w:val="38"/>
        </w:numPr>
        <w:jc w:val="both"/>
        <w:rPr>
          <w:rFonts w:ascii="Tahoma" w:hAnsi="Tahoma" w:cs="Tahoma"/>
          <w:b/>
          <w:color w:val="00B050"/>
          <w:u w:val="single"/>
        </w:rPr>
      </w:pPr>
      <w:r w:rsidRPr="002419F0">
        <w:rPr>
          <w:rFonts w:ascii="Tahoma" w:hAnsi="Tahoma" w:cs="Tahoma"/>
          <w:b/>
          <w:color w:val="00B050"/>
          <w:u w:val="single"/>
        </w:rPr>
        <w:t>Razdelek »Osnovni podatki o ponudniku«</w:t>
      </w:r>
    </w:p>
    <w:p w14:paraId="0350B658" w14:textId="77777777" w:rsidR="002419F0" w:rsidRPr="002419F0" w:rsidRDefault="002419F0" w:rsidP="001D5294">
      <w:pPr>
        <w:keepLines/>
        <w:jc w:val="both"/>
        <w:rPr>
          <w:rFonts w:ascii="Tahoma" w:hAnsi="Tahoma" w:cs="Tahoma"/>
          <w:sz w:val="16"/>
          <w:szCs w:val="16"/>
        </w:rPr>
      </w:pPr>
    </w:p>
    <w:p w14:paraId="4A6FF4A2" w14:textId="16E45552" w:rsidR="002419F0" w:rsidRPr="002419F0" w:rsidRDefault="002419F0" w:rsidP="001D5294">
      <w:pPr>
        <w:keepLines/>
        <w:jc w:val="both"/>
        <w:rPr>
          <w:rFonts w:ascii="Tahoma" w:hAnsi="Tahoma" w:cs="Tahoma"/>
        </w:rPr>
      </w:pPr>
      <w:r>
        <w:rPr>
          <w:rFonts w:ascii="Tahoma" w:hAnsi="Tahoma" w:cs="Tahoma"/>
        </w:rPr>
        <w:lastRenderedPageBreak/>
        <w:t>Ponudnik</w:t>
      </w:r>
      <w:r w:rsidRPr="002419F0">
        <w:rPr>
          <w:rFonts w:ascii="Tahoma" w:hAnsi="Tahoma" w:cs="Tahoma"/>
        </w:rPr>
        <w:t xml:space="preserve"> vnese osnovne podatke o </w:t>
      </w:r>
      <w:r>
        <w:rPr>
          <w:rFonts w:ascii="Tahoma" w:hAnsi="Tahoma" w:cs="Tahoma"/>
        </w:rPr>
        <w:t>ponudbi</w:t>
      </w:r>
      <w:r w:rsidRPr="002419F0">
        <w:rPr>
          <w:rFonts w:ascii="Tahoma" w:hAnsi="Tahoma" w:cs="Tahoma"/>
        </w:rPr>
        <w:t xml:space="preserve">. V primeru skupne ponudbe, ponudbe s podizvajalci ali uporabe zmogljivosti drugih subjektov, </w:t>
      </w:r>
      <w:r>
        <w:rPr>
          <w:rFonts w:ascii="Tahoma" w:hAnsi="Tahoma" w:cs="Tahoma"/>
        </w:rPr>
        <w:t>ponudnik</w:t>
      </w:r>
      <w:r w:rsidRPr="002419F0">
        <w:rPr>
          <w:rFonts w:ascii="Tahoma" w:hAnsi="Tahoma" w:cs="Tahoma"/>
        </w:rPr>
        <w:t xml:space="preserve"> označi ustrezen kvadratek. V primeru, da </w:t>
      </w:r>
      <w:r>
        <w:rPr>
          <w:rFonts w:ascii="Tahoma" w:hAnsi="Tahoma" w:cs="Tahoma"/>
        </w:rPr>
        <w:t>ponudnik ponudbo</w:t>
      </w:r>
      <w:r w:rsidRPr="002419F0">
        <w:rPr>
          <w:rFonts w:ascii="Tahoma" w:hAnsi="Tahoma" w:cs="Tahoma"/>
        </w:rPr>
        <w:t xml:space="preserve"> oddaja samostojno ne označi nobenega kvadratka.</w:t>
      </w:r>
    </w:p>
    <w:p w14:paraId="5ABC863D" w14:textId="0DA31356" w:rsidR="004D58DA" w:rsidRPr="00C8579C" w:rsidRDefault="004D58DA" w:rsidP="001D5294">
      <w:pPr>
        <w:keepLines/>
        <w:jc w:val="both"/>
        <w:rPr>
          <w:rFonts w:ascii="Tahoma" w:hAnsi="Tahoma" w:cs="Tahoma"/>
          <w:b/>
        </w:rPr>
      </w:pPr>
    </w:p>
    <w:p w14:paraId="4461D09B" w14:textId="74115FE5" w:rsidR="00363E6C" w:rsidRPr="00C8579C" w:rsidRDefault="005B6A5E" w:rsidP="001D5294">
      <w:pPr>
        <w:keepLines/>
        <w:numPr>
          <w:ilvl w:val="0"/>
          <w:numId w:val="38"/>
        </w:numPr>
        <w:jc w:val="both"/>
        <w:rPr>
          <w:rFonts w:ascii="Tahoma" w:hAnsi="Tahoma" w:cs="Tahoma"/>
          <w:b/>
          <w:color w:val="C00000"/>
        </w:rPr>
      </w:pPr>
      <w:r w:rsidRPr="002419F0">
        <w:rPr>
          <w:rFonts w:ascii="Tahoma" w:hAnsi="Tahoma" w:cs="Tahoma"/>
          <w:b/>
          <w:color w:val="00B050"/>
          <w:u w:val="single"/>
        </w:rPr>
        <w:t>Razdelek »Skupna ponudbena vrednost</w:t>
      </w:r>
      <w:r w:rsidR="00363E6C" w:rsidRPr="002419F0">
        <w:rPr>
          <w:rFonts w:ascii="Tahoma" w:hAnsi="Tahoma" w:cs="Tahoma"/>
          <w:b/>
          <w:color w:val="00B050"/>
          <w:u w:val="single"/>
        </w:rPr>
        <w:t>«</w:t>
      </w:r>
    </w:p>
    <w:p w14:paraId="778CA38C" w14:textId="77777777" w:rsidR="00363E6C" w:rsidRPr="00C8579C" w:rsidRDefault="00363E6C" w:rsidP="001D5294">
      <w:pPr>
        <w:keepLines/>
        <w:jc w:val="both"/>
        <w:rPr>
          <w:rFonts w:ascii="Tahoma" w:hAnsi="Tahoma" w:cs="Tahoma"/>
        </w:rPr>
      </w:pPr>
    </w:p>
    <w:p w14:paraId="7AD1EF16" w14:textId="77777777" w:rsidR="002419F0" w:rsidRPr="002419F0" w:rsidRDefault="002419F0" w:rsidP="001D5294">
      <w:pPr>
        <w:keepLines/>
        <w:jc w:val="both"/>
        <w:rPr>
          <w:rFonts w:ascii="Tahoma" w:hAnsi="Tahoma" w:cs="Tahoma"/>
        </w:rPr>
      </w:pPr>
      <w:r w:rsidRPr="002419F0">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48AB1950" w14:textId="2D05C0B5" w:rsidR="002419F0" w:rsidRPr="00C8579C" w:rsidRDefault="002419F0" w:rsidP="001D5294">
      <w:pPr>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1D5294">
            <w:pPr>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1D5294">
            <w:pPr>
              <w:keepLines/>
              <w:jc w:val="both"/>
              <w:rPr>
                <w:rFonts w:ascii="Tahoma" w:hAnsi="Tahoma" w:cs="Tahoma"/>
                <w:b/>
                <w:i/>
              </w:rPr>
            </w:pPr>
          </w:p>
        </w:tc>
      </w:tr>
    </w:tbl>
    <w:p w14:paraId="56CA0A7A" w14:textId="77777777" w:rsidR="00D43D7D" w:rsidRDefault="00D43D7D" w:rsidP="001D5294">
      <w:pPr>
        <w:keepLines/>
        <w:jc w:val="both"/>
        <w:rPr>
          <w:rFonts w:ascii="Tahoma" w:hAnsi="Tahoma" w:cs="Tahoma"/>
          <w:b/>
        </w:rPr>
      </w:pPr>
    </w:p>
    <w:p w14:paraId="77569FB6" w14:textId="615C4F44" w:rsidR="0033028D" w:rsidRPr="00195DEF" w:rsidRDefault="0033028D" w:rsidP="001D5294">
      <w:pPr>
        <w:keepLines/>
        <w:jc w:val="both"/>
        <w:rPr>
          <w:rFonts w:ascii="Tahoma" w:hAnsi="Tahoma" w:cs="Tahoma"/>
          <w:b/>
        </w:rPr>
      </w:pPr>
      <w:r w:rsidRPr="00A91A5A">
        <w:rPr>
          <w:rFonts w:ascii="Tahoma" w:hAnsi="Tahoma" w:cs="Tahoma"/>
          <w:b/>
        </w:rPr>
        <w:t>V primeru razhajanj med podatki v Prilogi »POVZETEK PREDRAČUNA« - naloženim v razdelek »Predračun«, in Prilogo 2»PONUDB</w:t>
      </w:r>
      <w:r>
        <w:rPr>
          <w:rFonts w:ascii="Tahoma" w:hAnsi="Tahoma" w:cs="Tahoma"/>
          <w:b/>
        </w:rPr>
        <w:t>A</w:t>
      </w:r>
      <w:r w:rsidRPr="00A91A5A">
        <w:rPr>
          <w:rFonts w:ascii="Tahoma" w:hAnsi="Tahoma" w:cs="Tahoma"/>
          <w:b/>
        </w:rPr>
        <w:t>«</w:t>
      </w:r>
      <w:r>
        <w:rPr>
          <w:rFonts w:ascii="Tahoma" w:hAnsi="Tahoma" w:cs="Tahoma"/>
          <w:b/>
        </w:rPr>
        <w:t xml:space="preserve"> </w:t>
      </w:r>
      <w:r w:rsidR="00332880">
        <w:rPr>
          <w:rFonts w:ascii="Tahoma" w:hAnsi="Tahoma" w:cs="Tahoma"/>
          <w:b/>
        </w:rPr>
        <w:t>naložen</w:t>
      </w:r>
      <w:r w:rsidRPr="00A91A5A">
        <w:rPr>
          <w:rFonts w:ascii="Tahoma" w:hAnsi="Tahoma" w:cs="Tahoma"/>
          <w:b/>
        </w:rPr>
        <w:t xml:space="preserve"> v razdelek »Druge priloge«, kot veljavni štejejo podatki v Prilog</w:t>
      </w:r>
      <w:r>
        <w:rPr>
          <w:rFonts w:ascii="Tahoma" w:hAnsi="Tahoma" w:cs="Tahoma"/>
          <w:b/>
        </w:rPr>
        <w:t>i</w:t>
      </w:r>
      <w:r w:rsidRPr="00A91A5A">
        <w:rPr>
          <w:rFonts w:ascii="Tahoma" w:hAnsi="Tahoma" w:cs="Tahoma"/>
          <w:b/>
        </w:rPr>
        <w:t xml:space="preserve"> 2</w:t>
      </w:r>
      <w:r w:rsidR="00332880">
        <w:rPr>
          <w:rFonts w:ascii="Tahoma" w:hAnsi="Tahoma" w:cs="Tahoma"/>
          <w:b/>
        </w:rPr>
        <w:t xml:space="preserve"> </w:t>
      </w:r>
      <w:r w:rsidRPr="00A91A5A">
        <w:rPr>
          <w:rFonts w:ascii="Tahoma" w:hAnsi="Tahoma" w:cs="Tahoma"/>
          <w:b/>
        </w:rPr>
        <w:t>»PONUDB</w:t>
      </w:r>
      <w:r>
        <w:rPr>
          <w:rFonts w:ascii="Tahoma" w:hAnsi="Tahoma" w:cs="Tahoma"/>
          <w:b/>
        </w:rPr>
        <w:t>A</w:t>
      </w:r>
      <w:r w:rsidRPr="00A91A5A">
        <w:rPr>
          <w:rFonts w:ascii="Tahoma" w:hAnsi="Tahoma" w:cs="Tahoma"/>
          <w:b/>
        </w:rPr>
        <w:t>«</w:t>
      </w:r>
      <w:r>
        <w:rPr>
          <w:rFonts w:ascii="Tahoma" w:hAnsi="Tahoma" w:cs="Tahoma"/>
          <w:b/>
        </w:rPr>
        <w:t xml:space="preserve"> </w:t>
      </w:r>
    </w:p>
    <w:p w14:paraId="6FE0DEF4" w14:textId="60552C20" w:rsidR="00332880" w:rsidRPr="00332880" w:rsidRDefault="00332880" w:rsidP="001D5294">
      <w:pPr>
        <w:keepLines/>
        <w:jc w:val="both"/>
        <w:rPr>
          <w:rFonts w:ascii="Tahoma" w:hAnsi="Tahoma" w:cs="Tahoma"/>
          <w:b/>
          <w:color w:val="00B050"/>
          <w:u w:val="single"/>
        </w:rPr>
      </w:pPr>
    </w:p>
    <w:p w14:paraId="4736977B" w14:textId="77777777" w:rsidR="00332880" w:rsidRPr="00332880" w:rsidRDefault="00332880" w:rsidP="001D5294">
      <w:pPr>
        <w:keepLines/>
        <w:numPr>
          <w:ilvl w:val="0"/>
          <w:numId w:val="38"/>
        </w:numPr>
        <w:jc w:val="both"/>
        <w:rPr>
          <w:rFonts w:ascii="Tahoma" w:hAnsi="Tahoma" w:cs="Tahoma"/>
          <w:b/>
          <w:color w:val="00B050"/>
          <w:u w:val="single"/>
        </w:rPr>
      </w:pPr>
      <w:r w:rsidRPr="00332880">
        <w:rPr>
          <w:rFonts w:ascii="Tahoma" w:hAnsi="Tahoma" w:cs="Tahoma"/>
          <w:b/>
          <w:color w:val="00B050"/>
          <w:u w:val="single"/>
        </w:rPr>
        <w:t>Razdelek »DOKUMENTI«, del »IZJAVA – ponudnik«</w:t>
      </w:r>
    </w:p>
    <w:p w14:paraId="26766240" w14:textId="77777777" w:rsidR="00363E6C" w:rsidRPr="00C8579C" w:rsidRDefault="00363E6C" w:rsidP="001D5294">
      <w:pPr>
        <w:keepLines/>
        <w:jc w:val="both"/>
        <w:rPr>
          <w:rFonts w:ascii="Tahoma" w:hAnsi="Tahoma" w:cs="Tahoma"/>
          <w:b/>
        </w:rPr>
      </w:pPr>
    </w:p>
    <w:p w14:paraId="48582CBC" w14:textId="77777777" w:rsidR="00332880" w:rsidRDefault="00332880" w:rsidP="001D5294">
      <w:pPr>
        <w:keepLines/>
        <w:jc w:val="both"/>
        <w:rPr>
          <w:rFonts w:ascii="Tahoma" w:hAnsi="Tahoma" w:cs="Tahoma"/>
          <w:b/>
        </w:rPr>
      </w:pPr>
      <w:r w:rsidRPr="00112425">
        <w:rPr>
          <w:rFonts w:ascii="Tahoma" w:hAnsi="Tahoma" w:cs="Tahoma"/>
        </w:rPr>
        <w:t xml:space="preserve">Ponudnik (vodilni partner) mora </w:t>
      </w:r>
      <w:r>
        <w:rPr>
          <w:rFonts w:ascii="Tahoma" w:hAnsi="Tahoma" w:cs="Tahoma"/>
        </w:rPr>
        <w:t>P</w:t>
      </w:r>
      <w:r w:rsidRPr="00112425">
        <w:rPr>
          <w:rFonts w:ascii="Tahoma" w:hAnsi="Tahoma" w:cs="Tahoma"/>
        </w:rPr>
        <w:t>rilogo</w:t>
      </w:r>
      <w:r>
        <w:rPr>
          <w:rFonts w:ascii="Tahoma" w:hAnsi="Tahoma" w:cs="Tahoma"/>
        </w:rPr>
        <w:t xml:space="preserve"> 3/1 </w:t>
      </w:r>
      <w:r w:rsidRPr="00112425">
        <w:rPr>
          <w:rFonts w:ascii="Tahoma" w:hAnsi="Tahoma" w:cs="Tahoma"/>
        </w:rPr>
        <w:t>IZJAVA O IZPOLNJEVANJU SPOSOBNOSTI PONUDNIKA/PARTNERJA « izpolniti</w:t>
      </w:r>
      <w:r>
        <w:rPr>
          <w:rFonts w:ascii="Tahoma" w:hAnsi="Tahoma" w:cs="Tahoma"/>
        </w:rPr>
        <w:t>,</w:t>
      </w:r>
      <w:r w:rsidRPr="00112425">
        <w:rPr>
          <w:rFonts w:ascii="Tahoma" w:hAnsi="Tahoma" w:cs="Tahoma"/>
        </w:rPr>
        <w:t xml:space="preserve"> </w:t>
      </w:r>
      <w:r>
        <w:rPr>
          <w:rFonts w:ascii="Tahoma" w:hAnsi="Tahoma" w:cs="Tahoma"/>
        </w:rPr>
        <w:t xml:space="preserve">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F0751">
        <w:rPr>
          <w:rFonts w:ascii="Tahoma" w:hAnsi="Tahoma" w:cs="Tahoma"/>
          <w:b/>
        </w:rPr>
        <w:t>»DOKUMENTI«, del »IZJAVA – ponudnik«</w:t>
      </w:r>
      <w:r w:rsidRPr="00643190">
        <w:rPr>
          <w:rFonts w:ascii="Tahoma" w:hAnsi="Tahoma" w:cs="Tahoma"/>
        </w:rPr>
        <w:t>.</w:t>
      </w:r>
    </w:p>
    <w:p w14:paraId="78C8A97B" w14:textId="77777777" w:rsidR="00DB2056" w:rsidRDefault="00DB2056" w:rsidP="001D5294">
      <w:pPr>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1D5294">
            <w:pPr>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1D5294">
            <w:pPr>
              <w:keepLines/>
              <w:jc w:val="both"/>
              <w:rPr>
                <w:rFonts w:ascii="Tahoma" w:hAnsi="Tahoma" w:cs="Tahoma"/>
                <w:b/>
                <w:i/>
              </w:rPr>
            </w:pPr>
            <w:r w:rsidRPr="003A4E90">
              <w:rPr>
                <w:rFonts w:ascii="Tahoma" w:hAnsi="Tahoma" w:cs="Tahoma"/>
                <w:b/>
                <w:i/>
              </w:rPr>
              <w:t>Priloga 3/1</w:t>
            </w:r>
          </w:p>
        </w:tc>
      </w:tr>
    </w:tbl>
    <w:p w14:paraId="066D3318" w14:textId="0024FFC6" w:rsidR="00363E6C" w:rsidRDefault="00363E6C" w:rsidP="001D5294">
      <w:pPr>
        <w:keepLines/>
        <w:jc w:val="both"/>
        <w:rPr>
          <w:rFonts w:ascii="Tahoma" w:hAnsi="Tahoma" w:cs="Tahoma"/>
          <w:b/>
        </w:rPr>
      </w:pPr>
    </w:p>
    <w:p w14:paraId="74761067" w14:textId="77777777" w:rsidR="00332880" w:rsidRPr="00332880" w:rsidRDefault="00332880" w:rsidP="001D5294">
      <w:pPr>
        <w:keepLines/>
        <w:numPr>
          <w:ilvl w:val="0"/>
          <w:numId w:val="38"/>
        </w:numPr>
        <w:jc w:val="both"/>
        <w:rPr>
          <w:rFonts w:ascii="Tahoma" w:hAnsi="Tahoma" w:cs="Tahoma"/>
          <w:b/>
          <w:color w:val="00B050"/>
          <w:u w:val="single"/>
        </w:rPr>
      </w:pPr>
      <w:r w:rsidRPr="00332880">
        <w:rPr>
          <w:rFonts w:ascii="Tahoma" w:hAnsi="Tahoma" w:cs="Tahoma"/>
          <w:b/>
          <w:color w:val="00B050"/>
          <w:u w:val="single"/>
        </w:rPr>
        <w:t>Razdelek »SODELUJOČI«, del »IZJAVA – ostali sodelujoči«</w:t>
      </w:r>
    </w:p>
    <w:p w14:paraId="06D843F8" w14:textId="3C085DB8" w:rsidR="00332880" w:rsidRDefault="00332880" w:rsidP="001D5294">
      <w:pPr>
        <w:keepLines/>
        <w:jc w:val="both"/>
        <w:rPr>
          <w:rFonts w:ascii="Tahoma" w:hAnsi="Tahoma" w:cs="Tahoma"/>
          <w:b/>
        </w:rPr>
      </w:pPr>
    </w:p>
    <w:p w14:paraId="67021809" w14:textId="5CFFF68F" w:rsidR="00DB2056" w:rsidRPr="00DB2056" w:rsidRDefault="00DB2056" w:rsidP="001D5294">
      <w:pPr>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1D5294">
      <w:pPr>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1D5294">
            <w:pPr>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1D5294">
            <w:pPr>
              <w:keepLines/>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1D5294">
      <w:pPr>
        <w:keepLines/>
        <w:jc w:val="both"/>
        <w:rPr>
          <w:rFonts w:ascii="Tahoma" w:hAnsi="Tahoma" w:cs="Tahoma"/>
          <w:b/>
        </w:rPr>
      </w:pPr>
    </w:p>
    <w:p w14:paraId="69A6ABA9" w14:textId="71D8A4C1" w:rsidR="00332880" w:rsidRDefault="00332880" w:rsidP="001D5294">
      <w:pPr>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w:t>
      </w:r>
      <w:r>
        <w:rPr>
          <w:rFonts w:ascii="Tahoma" w:hAnsi="Tahoma" w:cs="Tahoma"/>
        </w:rPr>
        <w:t>aterega zmogljivost uporablja, p</w:t>
      </w:r>
      <w:r w:rsidRPr="00DB2056">
        <w:rPr>
          <w:rFonts w:ascii="Tahoma" w:hAnsi="Tahoma" w:cs="Tahoma"/>
        </w:rPr>
        <w:t>riloge ni treba prilagati.</w:t>
      </w:r>
    </w:p>
    <w:p w14:paraId="1F357D2C" w14:textId="77777777" w:rsidR="00332880" w:rsidRDefault="00332880" w:rsidP="001D5294">
      <w:pPr>
        <w:keepLines/>
        <w:jc w:val="both"/>
        <w:rPr>
          <w:rFonts w:ascii="Tahoma" w:hAnsi="Tahoma" w:cs="Tahoma"/>
        </w:rPr>
      </w:pPr>
    </w:p>
    <w:p w14:paraId="156DF17B" w14:textId="5CC1211D" w:rsidR="00DB2056" w:rsidRDefault="00DB2056"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1D5294">
            <w:pPr>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1D5294">
            <w:pPr>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448FB29A" w:rsidR="00363E6C" w:rsidRDefault="00363E6C" w:rsidP="001D5294">
      <w:pPr>
        <w:keepLines/>
        <w:jc w:val="both"/>
        <w:rPr>
          <w:rFonts w:ascii="Tahoma" w:hAnsi="Tahoma" w:cs="Tahoma"/>
          <w:b/>
        </w:rPr>
      </w:pPr>
    </w:p>
    <w:p w14:paraId="68AEA38C" w14:textId="77777777" w:rsidR="00332880" w:rsidRDefault="00332880" w:rsidP="001D5294">
      <w:pPr>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7FBE46B8" w14:textId="61D5613F" w:rsidR="00332880" w:rsidRDefault="00332880" w:rsidP="001D5294">
      <w:pPr>
        <w:keepLines/>
        <w:jc w:val="both"/>
        <w:rPr>
          <w:rFonts w:ascii="Tahoma" w:hAnsi="Tahoma" w:cs="Tahoma"/>
          <w:b/>
        </w:rPr>
      </w:pPr>
    </w:p>
    <w:p w14:paraId="5200985C" w14:textId="272F8E50" w:rsidR="00332880" w:rsidRPr="00C60D7C" w:rsidRDefault="00C60D7C" w:rsidP="001D5294">
      <w:pPr>
        <w:keepLines/>
        <w:numPr>
          <w:ilvl w:val="0"/>
          <w:numId w:val="38"/>
        </w:numPr>
        <w:jc w:val="both"/>
        <w:rPr>
          <w:rFonts w:ascii="Tahoma" w:hAnsi="Tahoma" w:cs="Tahoma"/>
          <w:b/>
          <w:color w:val="00B050"/>
          <w:u w:val="single"/>
        </w:rPr>
      </w:pPr>
      <w:r w:rsidRPr="00C60D7C">
        <w:rPr>
          <w:rFonts w:ascii="Tahoma" w:hAnsi="Tahoma" w:cs="Tahoma"/>
          <w:b/>
          <w:color w:val="00B050"/>
          <w:u w:val="single"/>
        </w:rPr>
        <w:t>Razdelek »DOKUMENTI«, del »Ostale priloge«</w:t>
      </w:r>
    </w:p>
    <w:p w14:paraId="307AA6F4" w14:textId="4779525B" w:rsidR="00332880" w:rsidRDefault="00332880" w:rsidP="001D5294">
      <w:pPr>
        <w:keepLines/>
        <w:jc w:val="both"/>
        <w:rPr>
          <w:rFonts w:ascii="Tahoma" w:hAnsi="Tahoma" w:cs="Tahoma"/>
          <w:b/>
        </w:rPr>
      </w:pPr>
    </w:p>
    <w:p w14:paraId="2F801E49" w14:textId="77777777" w:rsidR="00C60D7C" w:rsidRPr="00112425" w:rsidRDefault="00C60D7C" w:rsidP="001D5294">
      <w:pPr>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61169CA7" w14:textId="77777777" w:rsidR="00C60D7C" w:rsidRPr="00112425" w:rsidRDefault="00C60D7C" w:rsidP="001D5294">
      <w:pPr>
        <w:keepLines/>
        <w:jc w:val="both"/>
        <w:rPr>
          <w:rFonts w:ascii="Tahoma" w:hAnsi="Tahoma" w:cs="Tahoma"/>
        </w:rPr>
      </w:pPr>
    </w:p>
    <w:p w14:paraId="3B848D1B" w14:textId="77777777" w:rsidR="00C60D7C" w:rsidRPr="00112425" w:rsidRDefault="00C60D7C" w:rsidP="001D5294">
      <w:pPr>
        <w:keepLines/>
        <w:jc w:val="both"/>
        <w:rPr>
          <w:rFonts w:ascii="Tahoma" w:hAnsi="Tahoma" w:cs="Tahoma"/>
        </w:rPr>
      </w:pPr>
      <w:r w:rsidRPr="00112425">
        <w:rPr>
          <w:rFonts w:ascii="Tahoma" w:hAnsi="Tahoma" w:cs="Tahoma"/>
        </w:rPr>
        <w:lastRenderedPageBreak/>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3F27FB09" w14:textId="0DE7DB2C" w:rsidR="00F163FE" w:rsidRPr="00C8579C" w:rsidRDefault="00F163FE" w:rsidP="001D5294">
      <w:pPr>
        <w:keepLines/>
        <w:jc w:val="both"/>
        <w:rPr>
          <w:rFonts w:ascii="Tahoma" w:hAnsi="Tahoma" w:cs="Tahoma"/>
        </w:rPr>
      </w:pPr>
    </w:p>
    <w:p w14:paraId="74BE13DF" w14:textId="77777777" w:rsidR="00363E6C" w:rsidRPr="00C8579C" w:rsidRDefault="00363E6C" w:rsidP="001D5294">
      <w:pPr>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1D5294">
            <w:pPr>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3C7A89" w:rsidRDefault="00E533B8" w:rsidP="001D5294">
            <w:pPr>
              <w:keepLines/>
              <w:jc w:val="both"/>
              <w:rPr>
                <w:rFonts w:ascii="Tahoma" w:hAnsi="Tahoma" w:cs="Tahoma"/>
                <w:b/>
                <w:i/>
              </w:rPr>
            </w:pPr>
            <w:r w:rsidRPr="003C7A89">
              <w:rPr>
                <w:rFonts w:ascii="Tahoma" w:hAnsi="Tahoma" w:cs="Tahoma"/>
                <w:b/>
                <w:i/>
              </w:rPr>
              <w:t xml:space="preserve">Priloga </w:t>
            </w:r>
          </w:p>
        </w:tc>
        <w:tc>
          <w:tcPr>
            <w:tcW w:w="505" w:type="dxa"/>
            <w:tcBorders>
              <w:left w:val="nil"/>
            </w:tcBorders>
          </w:tcPr>
          <w:p w14:paraId="5D85F175" w14:textId="77777777" w:rsidR="00E533B8" w:rsidRPr="003C7A89" w:rsidRDefault="00E533B8" w:rsidP="001D5294">
            <w:pPr>
              <w:keepLines/>
              <w:jc w:val="both"/>
              <w:rPr>
                <w:rFonts w:ascii="Tahoma" w:hAnsi="Tahoma" w:cs="Tahoma"/>
                <w:b/>
                <w:i/>
              </w:rPr>
            </w:pPr>
            <w:r w:rsidRPr="003C7A89">
              <w:rPr>
                <w:rFonts w:ascii="Tahoma" w:hAnsi="Tahoma" w:cs="Tahoma"/>
                <w:b/>
                <w:i/>
              </w:rPr>
              <w:t>1</w:t>
            </w:r>
          </w:p>
        </w:tc>
      </w:tr>
    </w:tbl>
    <w:p w14:paraId="185F2DCA" w14:textId="77777777" w:rsidR="006D2369" w:rsidRPr="00C8579C" w:rsidRDefault="007C70A1" w:rsidP="001D5294">
      <w:pPr>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1D5294">
            <w:pPr>
              <w:keepLines/>
              <w:jc w:val="both"/>
              <w:rPr>
                <w:rFonts w:ascii="Tahoma" w:hAnsi="Tahoma" w:cs="Tahoma"/>
              </w:rPr>
            </w:pPr>
            <w:r>
              <w:rPr>
                <w:rFonts w:ascii="Tahoma" w:hAnsi="Tahoma" w:cs="Tahoma"/>
              </w:rPr>
              <w:t>PONUDBA</w:t>
            </w:r>
          </w:p>
        </w:tc>
        <w:tc>
          <w:tcPr>
            <w:tcW w:w="1417" w:type="dxa"/>
          </w:tcPr>
          <w:p w14:paraId="7809F476" w14:textId="501CEBD3" w:rsidR="0033028D" w:rsidRPr="00C8579C" w:rsidRDefault="0033028D" w:rsidP="001D5294">
            <w:pPr>
              <w:keepLines/>
              <w:ind w:left="-211" w:firstLine="211"/>
              <w:jc w:val="both"/>
              <w:rPr>
                <w:rFonts w:ascii="Tahoma" w:hAnsi="Tahoma" w:cs="Tahoma"/>
                <w:b/>
                <w:i/>
              </w:rPr>
            </w:pPr>
            <w:r w:rsidRPr="00C8579C">
              <w:rPr>
                <w:rFonts w:ascii="Tahoma" w:hAnsi="Tahoma" w:cs="Tahoma"/>
                <w:b/>
                <w:i/>
              </w:rPr>
              <w:t xml:space="preserve">Priloga </w:t>
            </w:r>
            <w:r w:rsidR="000A455C">
              <w:rPr>
                <w:rFonts w:ascii="Tahoma" w:hAnsi="Tahoma" w:cs="Tahoma"/>
                <w:b/>
                <w:i/>
              </w:rPr>
              <w:t xml:space="preserve"> </w:t>
            </w:r>
            <w:r w:rsidRPr="00C8579C">
              <w:rPr>
                <w:rFonts w:ascii="Tahoma" w:hAnsi="Tahoma" w:cs="Tahoma"/>
                <w:b/>
                <w:i/>
              </w:rPr>
              <w:t>2</w:t>
            </w:r>
          </w:p>
        </w:tc>
      </w:tr>
    </w:tbl>
    <w:p w14:paraId="29939ABC" w14:textId="0B39AEC1" w:rsidR="0033028D" w:rsidRPr="00C8579C" w:rsidRDefault="0033028D" w:rsidP="001D5294">
      <w:pPr>
        <w:keepLines/>
        <w:ind w:right="-284"/>
        <w:jc w:val="both"/>
        <w:rPr>
          <w:rFonts w:ascii="Tahoma" w:hAnsi="Tahoma" w:cs="Tahoma"/>
        </w:rPr>
      </w:pPr>
      <w:r w:rsidRPr="00C8579C">
        <w:rPr>
          <w:rFonts w:ascii="Tahoma" w:hAnsi="Tahoma" w:cs="Tahoma"/>
        </w:rPr>
        <w:t xml:space="preserve">Ponudnik mora Prilogo izpolniti, podpisati in žigosati ter jo </w:t>
      </w:r>
      <w:r w:rsidR="00C60D7C">
        <w:rPr>
          <w:rFonts w:ascii="Tahoma" w:hAnsi="Tahoma" w:cs="Tahoma"/>
        </w:rPr>
        <w:t>naložiti v navedeni razdelek</w:t>
      </w:r>
      <w:r w:rsidRPr="00C8579C">
        <w:rPr>
          <w:rFonts w:ascii="Tahoma" w:hAnsi="Tahoma" w:cs="Tahoma"/>
        </w:rPr>
        <w:t xml:space="preserve">. </w:t>
      </w:r>
    </w:p>
    <w:p w14:paraId="519C0130" w14:textId="1F7B184B" w:rsidR="006C2DF1" w:rsidRPr="00C8579C" w:rsidRDefault="006C2DF1"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1D5294">
            <w:pPr>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1D5294">
            <w:pPr>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1D5294">
      <w:pPr>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1D5294">
            <w:pPr>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1D5294">
            <w:pPr>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1D5294">
      <w:pPr>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3EB48407" w:rsidR="00E533B8" w:rsidRPr="00C8579C" w:rsidRDefault="00E533B8" w:rsidP="001D5294">
            <w:pPr>
              <w:keepLines/>
              <w:jc w:val="both"/>
              <w:rPr>
                <w:rFonts w:ascii="Tahoma" w:hAnsi="Tahoma" w:cs="Tahoma"/>
              </w:rPr>
            </w:pPr>
            <w:r w:rsidRPr="00C8579C">
              <w:rPr>
                <w:rFonts w:ascii="Tahoma" w:hAnsi="Tahoma" w:cs="Tahoma"/>
              </w:rPr>
              <w:t>UDELEŽBA PODIZVAJALCA</w:t>
            </w:r>
            <w:r w:rsidR="002E6097">
              <w:rPr>
                <w:rFonts w:ascii="Tahoma" w:hAnsi="Tahoma" w:cs="Tahoma"/>
              </w:rPr>
              <w:t xml:space="preserve"> IN ZAHTEVA ZA NEPOSREDNA PLAČILA</w:t>
            </w:r>
          </w:p>
        </w:tc>
        <w:tc>
          <w:tcPr>
            <w:tcW w:w="1417" w:type="dxa"/>
          </w:tcPr>
          <w:p w14:paraId="10D5EA6C" w14:textId="77777777" w:rsidR="00E533B8" w:rsidRPr="00C8579C" w:rsidRDefault="00E533B8" w:rsidP="001D5294">
            <w:pPr>
              <w:keepLines/>
              <w:jc w:val="both"/>
              <w:rPr>
                <w:rFonts w:ascii="Tahoma" w:hAnsi="Tahoma" w:cs="Tahoma"/>
                <w:b/>
                <w:i/>
              </w:rPr>
            </w:pPr>
            <w:r w:rsidRPr="00C8579C">
              <w:rPr>
                <w:rFonts w:ascii="Tahoma" w:hAnsi="Tahoma" w:cs="Tahoma"/>
                <w:b/>
                <w:i/>
              </w:rPr>
              <w:t>Priloga 4/1</w:t>
            </w:r>
          </w:p>
        </w:tc>
      </w:tr>
    </w:tbl>
    <w:p w14:paraId="5CB70CBA" w14:textId="48AB65FE" w:rsidR="005A1C40" w:rsidRPr="005A1C40" w:rsidRDefault="005A1C40" w:rsidP="000F7A71">
      <w:pPr>
        <w:keepLines/>
        <w:jc w:val="both"/>
        <w:rPr>
          <w:rFonts w:ascii="Tahoma" w:eastAsia="Calibri" w:hAnsi="Tahoma" w:cs="Tahoma"/>
        </w:rPr>
      </w:pPr>
      <w:r w:rsidRPr="005A1C40">
        <w:rPr>
          <w:rFonts w:ascii="Tahoma" w:hAnsi="Tahoma" w:cs="Tahoma"/>
        </w:rPr>
        <w:t>V kolikor ponudnik namerava izvajati predmet  javnega naročila s podizvajalci, mora ravnati v skladu s 94. členom ZJN-3 ter za vse navedene podizvajalce predložiti izpolnjeno, podpisani in ž</w:t>
      </w:r>
      <w:r>
        <w:rPr>
          <w:rFonts w:ascii="Tahoma" w:hAnsi="Tahoma" w:cs="Tahoma"/>
        </w:rPr>
        <w:t>igosano Prilogo 4/1 in Obrazec 2</w:t>
      </w:r>
      <w:r w:rsidRPr="005A1C40">
        <w:rPr>
          <w:rFonts w:ascii="Tahoma" w:hAnsi="Tahoma" w:cs="Tahoma"/>
        </w:rPr>
        <w:t xml:space="preserve"> k Prilogi 4/1 (sporazum o medsebojnem sodelovanju). Kadar namerava ponudnik izvajati predmet javnega naročila s podizvajalcem, ki zahteva neposredno plačilo v skladu s 94. členom ZJN-3, mora k ponudbi priložiti Obrazec 1 k Prilogi 4/1 (poobla</w:t>
      </w:r>
      <w:r>
        <w:rPr>
          <w:rFonts w:ascii="Tahoma" w:hAnsi="Tahoma" w:cs="Tahoma"/>
        </w:rPr>
        <w:t>stilo ponudn</w:t>
      </w:r>
      <w:r w:rsidR="000F7A71">
        <w:rPr>
          <w:rFonts w:ascii="Tahoma" w:hAnsi="Tahoma" w:cs="Tahoma"/>
        </w:rPr>
        <w:t>ika) in Prilogo</w:t>
      </w:r>
      <w:r>
        <w:rPr>
          <w:rFonts w:ascii="Tahoma" w:hAnsi="Tahoma" w:cs="Tahoma"/>
        </w:rPr>
        <w:t xml:space="preserve"> 4/2 (soglasje podizvajalca za neposredna plačila</w:t>
      </w:r>
      <w:r w:rsidRPr="005A1C40">
        <w:rPr>
          <w:rFonts w:ascii="Tahoma" w:hAnsi="Tahoma" w:cs="Tahoma"/>
        </w:rPr>
        <w:t>). Priloge ni potrebno priložiti v kolikor podizvajalci v ponudbi niso nominirani.</w:t>
      </w:r>
      <w:r w:rsidRPr="005A1C40">
        <w:rPr>
          <w:rFonts w:ascii="Tahoma" w:hAnsi="Tahoma" w:cs="Tahoma"/>
          <w:u w:val="single"/>
        </w:rPr>
        <w:t xml:space="preserve"> </w:t>
      </w:r>
    </w:p>
    <w:p w14:paraId="598EA680" w14:textId="34056A54" w:rsidR="00B25DEB" w:rsidRPr="00C8579C" w:rsidRDefault="00B25DEB"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1D5294">
            <w:pPr>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1D5294">
            <w:pPr>
              <w:keepLines/>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1D5294">
      <w:pPr>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1D5294">
      <w:pPr>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1D5294">
            <w:pPr>
              <w:keepLines/>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1D5294">
            <w:pPr>
              <w:keepLines/>
              <w:jc w:val="both"/>
              <w:rPr>
                <w:rFonts w:ascii="Tahoma" w:hAnsi="Tahoma" w:cs="Tahoma"/>
                <w:b/>
                <w:i/>
              </w:rPr>
            </w:pPr>
            <w:r w:rsidRPr="00C8579C">
              <w:rPr>
                <w:rFonts w:ascii="Tahoma" w:hAnsi="Tahoma" w:cs="Tahoma"/>
                <w:b/>
                <w:i/>
              </w:rPr>
              <w:t>Priloga 4/3</w:t>
            </w:r>
          </w:p>
        </w:tc>
      </w:tr>
    </w:tbl>
    <w:p w14:paraId="0AF5A2EE" w14:textId="74E61E0E" w:rsidR="00D92424" w:rsidRDefault="00D92424" w:rsidP="001D5294">
      <w:pPr>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B1BFB51" w14:textId="274B7C7C" w:rsidR="000A455C" w:rsidRDefault="000A455C" w:rsidP="001D5294">
      <w:pPr>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0A455C" w:rsidRPr="00C8579C" w14:paraId="28903B21" w14:textId="77777777" w:rsidTr="000A455C">
        <w:tc>
          <w:tcPr>
            <w:tcW w:w="7792" w:type="dxa"/>
            <w:tcBorders>
              <w:top w:val="single" w:sz="4" w:space="0" w:color="auto"/>
              <w:bottom w:val="single" w:sz="4" w:space="0" w:color="auto"/>
            </w:tcBorders>
          </w:tcPr>
          <w:p w14:paraId="6949591A" w14:textId="77777777" w:rsidR="000A455C" w:rsidRPr="00C8579C" w:rsidRDefault="000A455C" w:rsidP="001D5294">
            <w:pPr>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14:paraId="3DEC2D3C" w14:textId="77777777" w:rsidR="000A455C" w:rsidRPr="00C8579C" w:rsidRDefault="000A455C" w:rsidP="001D5294">
            <w:pPr>
              <w:keepLines/>
              <w:rPr>
                <w:rFonts w:ascii="Tahoma" w:hAnsi="Tahoma" w:cs="Tahoma"/>
                <w:b/>
                <w:i/>
              </w:rPr>
            </w:pPr>
            <w:r w:rsidRPr="00C8579C">
              <w:rPr>
                <w:rFonts w:ascii="Tahoma" w:hAnsi="Tahoma" w:cs="Tahoma"/>
                <w:b/>
                <w:i/>
              </w:rPr>
              <w:t xml:space="preserve">Priloga </w:t>
            </w:r>
            <w:r>
              <w:rPr>
                <w:rFonts w:ascii="Tahoma" w:hAnsi="Tahoma" w:cs="Tahoma"/>
                <w:b/>
                <w:i/>
              </w:rPr>
              <w:t>5</w:t>
            </w:r>
          </w:p>
        </w:tc>
      </w:tr>
    </w:tbl>
    <w:p w14:paraId="4E77B16F" w14:textId="491AE9BD" w:rsidR="00E41E01" w:rsidRPr="00C8579C" w:rsidRDefault="000A455C" w:rsidP="00E41E01">
      <w:pPr>
        <w:keepLines/>
        <w:autoSpaceDE w:val="0"/>
        <w:autoSpaceDN w:val="0"/>
        <w:adjustRightInd w:val="0"/>
        <w:jc w:val="both"/>
        <w:rPr>
          <w:rFonts w:ascii="Tahoma" w:hAnsi="Tahoma" w:cs="Tahoma"/>
        </w:rPr>
      </w:pPr>
      <w:r w:rsidRPr="000A455C">
        <w:rPr>
          <w:rFonts w:ascii="Tahoma" w:hAnsi="Tahoma" w:cs="Tahoma"/>
          <w:bCs/>
          <w:szCs w:val="22"/>
        </w:rPr>
        <w:t xml:space="preserve">Ponudnik izpolnjeno in podpisano prilogo </w:t>
      </w:r>
      <w:r w:rsidRPr="000A455C">
        <w:rPr>
          <w:rFonts w:ascii="Tahoma" w:hAnsi="Tahoma" w:cs="Tahoma"/>
        </w:rPr>
        <w:t xml:space="preserve">v pdf. formatu </w:t>
      </w:r>
      <w:r w:rsidRPr="000A455C">
        <w:rPr>
          <w:rFonts w:ascii="Tahoma" w:hAnsi="Tahoma" w:cs="Tahoma"/>
          <w:u w:val="single"/>
        </w:rPr>
        <w:t>naloži v razdelek »DOKUMENTI«, del »Ostale priloge«</w:t>
      </w:r>
      <w:r w:rsidR="00E41E01">
        <w:rPr>
          <w:rFonts w:ascii="Tahoma" w:hAnsi="Tahoma" w:cs="Tahoma"/>
        </w:rPr>
        <w:t>.</w:t>
      </w:r>
    </w:p>
    <w:p w14:paraId="33C001E2" w14:textId="242AE7D7" w:rsidR="00AF5910" w:rsidRDefault="00AF5910" w:rsidP="001D5294">
      <w:pPr>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516E8493" w:rsidR="00AA4428" w:rsidRPr="00C8579C" w:rsidRDefault="00AA4428" w:rsidP="001D5294">
            <w:pPr>
              <w:keepLines/>
              <w:jc w:val="both"/>
              <w:rPr>
                <w:rFonts w:ascii="Tahoma" w:hAnsi="Tahoma" w:cs="Tahoma"/>
              </w:rPr>
            </w:pPr>
            <w:r w:rsidRPr="00C8579C">
              <w:rPr>
                <w:rFonts w:ascii="Tahoma" w:hAnsi="Tahoma" w:cs="Tahoma"/>
              </w:rPr>
              <w:t xml:space="preserve">VZOREC </w:t>
            </w:r>
            <w:r w:rsidR="00472179">
              <w:rPr>
                <w:rFonts w:ascii="Tahoma" w:hAnsi="Tahoma" w:cs="Tahoma"/>
              </w:rPr>
              <w:t>POGODBE</w:t>
            </w:r>
          </w:p>
        </w:tc>
        <w:tc>
          <w:tcPr>
            <w:tcW w:w="1275" w:type="dxa"/>
          </w:tcPr>
          <w:p w14:paraId="00082703" w14:textId="19991EAB" w:rsidR="00AA4428" w:rsidRPr="00C8579C" w:rsidRDefault="00AA4428" w:rsidP="00EE25E2">
            <w:pPr>
              <w:keepLines/>
              <w:ind w:left="-455" w:right="-132"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0A455C">
              <w:rPr>
                <w:rFonts w:ascii="Tahoma" w:hAnsi="Tahoma" w:cs="Tahoma"/>
                <w:b/>
                <w:i/>
              </w:rPr>
              <w:t>6</w:t>
            </w:r>
          </w:p>
        </w:tc>
      </w:tr>
    </w:tbl>
    <w:p w14:paraId="463185FE" w14:textId="26EBF9EB" w:rsidR="00A44856" w:rsidRPr="00A44856" w:rsidRDefault="00C23AD1" w:rsidP="00A44856">
      <w:pPr>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w:t>
      </w:r>
      <w:r w:rsidR="00472179">
        <w:rPr>
          <w:rFonts w:ascii="Tahoma" w:hAnsi="Tahoma" w:cs="Tahoma"/>
        </w:rPr>
        <w:t>pogodbe</w:t>
      </w:r>
      <w:r w:rsidR="00A44856">
        <w:rPr>
          <w:rFonts w:ascii="Tahoma" w:hAnsi="Tahoma" w:cs="Tahoma"/>
        </w:rPr>
        <w:t xml:space="preserve">, </w:t>
      </w:r>
      <w:r w:rsidR="00EE25E2">
        <w:rPr>
          <w:rFonts w:ascii="Tahoma" w:hAnsi="Tahoma" w:cs="Tahoma"/>
          <w:u w:val="single"/>
        </w:rPr>
        <w:t xml:space="preserve">zato vzorca pogodbe                             </w:t>
      </w:r>
      <w:r w:rsidR="00A44856" w:rsidRPr="00026AB7">
        <w:rPr>
          <w:rFonts w:ascii="Tahoma" w:hAnsi="Tahoma" w:cs="Tahoma"/>
          <w:u w:val="single"/>
        </w:rPr>
        <w:t>k p</w:t>
      </w:r>
      <w:r w:rsidR="00A44856">
        <w:rPr>
          <w:rFonts w:ascii="Tahoma" w:hAnsi="Tahoma" w:cs="Tahoma"/>
          <w:u w:val="single"/>
        </w:rPr>
        <w:t>onudbeni dokumentaciji</w:t>
      </w:r>
      <w:r w:rsidR="00A44856" w:rsidRPr="00026AB7">
        <w:rPr>
          <w:rFonts w:ascii="Tahoma" w:hAnsi="Tahoma" w:cs="Tahoma"/>
          <w:u w:val="single"/>
        </w:rPr>
        <w:t xml:space="preserve"> </w:t>
      </w:r>
      <w:r w:rsidR="00A44856" w:rsidRPr="00026AB7">
        <w:rPr>
          <w:rFonts w:ascii="Tahoma" w:hAnsi="Tahoma" w:cs="Tahoma"/>
          <w:b/>
          <w:u w:val="single"/>
        </w:rPr>
        <w:t>ni</w:t>
      </w:r>
      <w:r w:rsidR="00A44856" w:rsidRPr="00026AB7">
        <w:rPr>
          <w:rFonts w:ascii="Tahoma" w:hAnsi="Tahoma" w:cs="Tahoma"/>
          <w:u w:val="single"/>
        </w:rPr>
        <w:t xml:space="preserve"> potrebno priložiti</w:t>
      </w:r>
      <w:r w:rsidR="00A44856" w:rsidRPr="00026AB7">
        <w:rPr>
          <w:rFonts w:ascii="Tahoma" w:hAnsi="Tahoma" w:cs="Tahoma"/>
        </w:rPr>
        <w:t xml:space="preserve">.    </w:t>
      </w:r>
    </w:p>
    <w:p w14:paraId="1FFD3F81" w14:textId="41824093" w:rsidR="00787220" w:rsidRDefault="00787220" w:rsidP="001D5294">
      <w:pPr>
        <w:keepLines/>
        <w:jc w:val="both"/>
        <w:rPr>
          <w:rFonts w:ascii="Tahoma" w:hAnsi="Tahoma" w:cs="Tahom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417"/>
      </w:tblGrid>
      <w:tr w:rsidR="0054311C" w:rsidRPr="00C8579C" w14:paraId="4B3ABDB4" w14:textId="77777777" w:rsidTr="0054311C">
        <w:trPr>
          <w:trHeight w:val="70"/>
        </w:trPr>
        <w:tc>
          <w:tcPr>
            <w:tcW w:w="7797" w:type="dxa"/>
            <w:tcBorders>
              <w:top w:val="single" w:sz="4" w:space="0" w:color="auto"/>
              <w:bottom w:val="single" w:sz="4" w:space="0" w:color="auto"/>
              <w:right w:val="single" w:sz="4" w:space="0" w:color="auto"/>
            </w:tcBorders>
          </w:tcPr>
          <w:p w14:paraId="07AD4545" w14:textId="7F9D03E3" w:rsidR="0054311C" w:rsidRPr="00C8579C" w:rsidRDefault="0054311C" w:rsidP="00787047">
            <w:pPr>
              <w:keepNext/>
              <w:keepLines/>
              <w:rPr>
                <w:rFonts w:ascii="Tahoma" w:hAnsi="Tahoma" w:cs="Tahoma"/>
              </w:rPr>
            </w:pPr>
            <w:r>
              <w:lastRenderedPageBreak/>
              <w:br w:type="page"/>
            </w:r>
            <w:r>
              <w:rPr>
                <w:rFonts w:ascii="Tahoma" w:hAnsi="Tahoma" w:cs="Tahoma"/>
              </w:rPr>
              <w:t>ZAVAROVANJE RESNOSTI PONUDBE</w:t>
            </w:r>
          </w:p>
        </w:tc>
        <w:tc>
          <w:tcPr>
            <w:tcW w:w="1417" w:type="dxa"/>
            <w:tcBorders>
              <w:top w:val="single" w:sz="4" w:space="0" w:color="auto"/>
              <w:left w:val="single" w:sz="4" w:space="0" w:color="auto"/>
              <w:bottom w:val="single" w:sz="4" w:space="0" w:color="auto"/>
            </w:tcBorders>
          </w:tcPr>
          <w:p w14:paraId="1D471699" w14:textId="77777777" w:rsidR="0054311C" w:rsidRPr="00C8579C" w:rsidRDefault="0054311C" w:rsidP="00787047">
            <w:pPr>
              <w:keepNext/>
              <w:keepLines/>
              <w:ind w:left="-353" w:firstLine="353"/>
              <w:rPr>
                <w:rFonts w:ascii="Tahoma" w:hAnsi="Tahoma" w:cs="Tahoma"/>
                <w:b/>
                <w:i/>
              </w:rPr>
            </w:pPr>
            <w:r>
              <w:rPr>
                <w:rFonts w:ascii="Tahoma" w:hAnsi="Tahoma" w:cs="Tahoma"/>
                <w:b/>
                <w:i/>
              </w:rPr>
              <w:t>Priloga 6/1</w:t>
            </w:r>
          </w:p>
        </w:tc>
      </w:tr>
    </w:tbl>
    <w:p w14:paraId="3028C263" w14:textId="761C14A4" w:rsidR="00E41E01" w:rsidRPr="00026AB7" w:rsidRDefault="00E41E01" w:rsidP="00E41E01">
      <w:pPr>
        <w:keepLines/>
        <w:widowControl w:val="0"/>
        <w:jc w:val="both"/>
        <w:rPr>
          <w:rFonts w:ascii="Tahoma" w:hAnsi="Tahoma" w:cs="Tahoma"/>
        </w:rPr>
      </w:pPr>
      <w:r>
        <w:rPr>
          <w:rFonts w:ascii="Tahoma" w:hAnsi="Tahoma" w:cs="Tahoma"/>
        </w:rPr>
        <w:t>Ponudnik mora k ponudbi</w:t>
      </w:r>
      <w:r w:rsidRPr="00026AB7">
        <w:rPr>
          <w:rFonts w:ascii="Tahoma" w:hAnsi="Tahoma" w:cs="Tahoma"/>
        </w:rPr>
        <w:t xml:space="preserve"> priložiti </w:t>
      </w:r>
      <w:r w:rsidRPr="00026AB7">
        <w:rPr>
          <w:rFonts w:ascii="Tahoma" w:hAnsi="Tahoma" w:cs="Tahoma"/>
          <w:u w:val="single"/>
        </w:rPr>
        <w:t>izpolnjeno, podpisano in žigosano menično izjavo</w:t>
      </w:r>
      <w:r w:rsidRPr="00026AB7">
        <w:rPr>
          <w:rFonts w:ascii="Tahoma" w:hAnsi="Tahoma" w:cs="Tahoma"/>
        </w:rPr>
        <w:t xml:space="preserve"> </w:t>
      </w:r>
      <w:r w:rsidRPr="00026AB7">
        <w:rPr>
          <w:rFonts w:ascii="Tahoma" w:hAnsi="Tahoma" w:cs="Tahoma"/>
          <w:b/>
        </w:rPr>
        <w:t>ter</w:t>
      </w:r>
      <w:r w:rsidRPr="00026AB7">
        <w:rPr>
          <w:rFonts w:ascii="Tahoma" w:hAnsi="Tahoma" w:cs="Tahoma"/>
        </w:rPr>
        <w:t xml:space="preserve"> </w:t>
      </w:r>
      <w:r w:rsidRPr="00026AB7">
        <w:rPr>
          <w:rFonts w:ascii="Tahoma" w:hAnsi="Tahoma" w:cs="Tahoma"/>
          <w:u w:val="single"/>
        </w:rPr>
        <w:t>podpisano in žigosano bianko menico</w:t>
      </w:r>
      <w:r w:rsidRPr="00026AB7">
        <w:rPr>
          <w:rFonts w:ascii="Tahoma" w:hAnsi="Tahoma" w:cs="Tahoma"/>
        </w:rPr>
        <w:t xml:space="preserve"> </w:t>
      </w:r>
      <w:r>
        <w:rPr>
          <w:rFonts w:ascii="Tahoma" w:hAnsi="Tahoma" w:cs="Tahoma"/>
        </w:rPr>
        <w:t>za zavarovanje resnosti ponudbe, v skladu s točko 4.2. razpisne dokumentacije.</w:t>
      </w:r>
      <w:r w:rsidRPr="00026AB7">
        <w:rPr>
          <w:rFonts w:ascii="Tahoma" w:hAnsi="Tahoma" w:cs="Tahoma"/>
        </w:rPr>
        <w:t xml:space="preserve"> Finančno zavarovanje mora biti v skladu s predmetnim vzorcem menične izjave za zavarovanje resnosti ponudbe v tej razpisni dokumentaciji.</w:t>
      </w:r>
    </w:p>
    <w:p w14:paraId="48F1483A" w14:textId="77777777" w:rsidR="00E41E01" w:rsidRPr="00026AB7" w:rsidRDefault="00E41E01" w:rsidP="00E41E01">
      <w:pPr>
        <w:keepLines/>
        <w:widowControl w:val="0"/>
        <w:jc w:val="both"/>
        <w:rPr>
          <w:rFonts w:ascii="Tahoma" w:hAnsi="Tahoma" w:cs="Tahoma"/>
          <w:sz w:val="16"/>
        </w:rPr>
      </w:pPr>
    </w:p>
    <w:p w14:paraId="6B6CB2E8" w14:textId="7E727AF0" w:rsidR="00E41E01" w:rsidRPr="00026AB7" w:rsidRDefault="00E41E01" w:rsidP="00E41E01">
      <w:pPr>
        <w:keepLines/>
        <w:widowControl w:val="0"/>
        <w:jc w:val="both"/>
        <w:rPr>
          <w:rFonts w:ascii="Tahoma" w:hAnsi="Tahoma" w:cs="Tahoma"/>
        </w:rPr>
      </w:pPr>
      <w:r w:rsidRPr="0037773F">
        <w:rPr>
          <w:rFonts w:ascii="Tahoma" w:hAnsi="Tahoma" w:cs="Tahoma"/>
          <w:highlight w:val="yellow"/>
        </w:rPr>
        <w:t xml:space="preserve">Ponudnik </w:t>
      </w:r>
      <w:r w:rsidRPr="0037773F">
        <w:rPr>
          <w:rFonts w:ascii="Tahoma" w:hAnsi="Tahoma" w:cs="Tahoma"/>
          <w:b/>
          <w:highlight w:val="yellow"/>
        </w:rPr>
        <w:t>mora</w:t>
      </w:r>
      <w:r w:rsidRPr="0037773F">
        <w:rPr>
          <w:rFonts w:ascii="Tahoma" w:hAnsi="Tahoma" w:cs="Tahoma"/>
          <w:highlight w:val="yellow"/>
        </w:rPr>
        <w:t xml:space="preserve"> </w:t>
      </w:r>
      <w:r w:rsidRPr="0037773F">
        <w:rPr>
          <w:rFonts w:ascii="Tahoma" w:hAnsi="Tahoma" w:cs="Tahoma"/>
          <w:highlight w:val="yellow"/>
          <w:u w:val="single"/>
        </w:rPr>
        <w:t>originalno</w:t>
      </w:r>
      <w:r w:rsidRPr="0037773F">
        <w:rPr>
          <w:rFonts w:ascii="Tahoma" w:hAnsi="Tahoma" w:cs="Tahoma"/>
          <w:highlight w:val="yellow"/>
        </w:rPr>
        <w:t xml:space="preserve"> finančno zavarovanje za</w:t>
      </w:r>
      <w:r w:rsidR="00EE25E2" w:rsidRPr="0037773F">
        <w:rPr>
          <w:rFonts w:ascii="Tahoma" w:hAnsi="Tahoma" w:cs="Tahoma"/>
          <w:highlight w:val="yellow"/>
        </w:rPr>
        <w:t xml:space="preserve"> zavarovanje </w:t>
      </w:r>
      <w:r w:rsidRPr="0037773F">
        <w:rPr>
          <w:rFonts w:ascii="Tahoma" w:hAnsi="Tahoma" w:cs="Tahoma"/>
          <w:highlight w:val="yellow"/>
        </w:rPr>
        <w:t>resnost</w:t>
      </w:r>
      <w:r w:rsidR="00EE25E2" w:rsidRPr="0037773F">
        <w:rPr>
          <w:rFonts w:ascii="Tahoma" w:hAnsi="Tahoma" w:cs="Tahoma"/>
          <w:highlight w:val="yellow"/>
        </w:rPr>
        <w:t>i</w:t>
      </w:r>
      <w:r w:rsidRPr="0037773F">
        <w:rPr>
          <w:rFonts w:ascii="Tahoma" w:hAnsi="Tahoma" w:cs="Tahoma"/>
          <w:highlight w:val="yellow"/>
        </w:rPr>
        <w:t xml:space="preserve"> ponudbe priložiti naročniku </w:t>
      </w:r>
      <w:r w:rsidRPr="0037773F">
        <w:rPr>
          <w:rFonts w:ascii="Tahoma" w:hAnsi="Tahoma" w:cs="Tahoma"/>
          <w:b/>
          <w:highlight w:val="yellow"/>
        </w:rPr>
        <w:t xml:space="preserve">(ločeno po pošti/osebno in </w:t>
      </w:r>
      <w:r w:rsidRPr="0037773F">
        <w:rPr>
          <w:rFonts w:ascii="Tahoma" w:hAnsi="Tahoma" w:cs="Tahoma"/>
          <w:b/>
          <w:highlight w:val="yellow"/>
          <w:u w:val="single"/>
        </w:rPr>
        <w:t>ne</w:t>
      </w:r>
      <w:r w:rsidRPr="0037773F">
        <w:rPr>
          <w:rFonts w:ascii="Tahoma" w:hAnsi="Tahoma" w:cs="Tahoma"/>
          <w:b/>
          <w:highlight w:val="yellow"/>
        </w:rPr>
        <w:t xml:space="preserve"> preko sistema e-JN)</w:t>
      </w:r>
      <w:r w:rsidRPr="0037773F">
        <w:rPr>
          <w:rFonts w:ascii="Tahoma" w:hAnsi="Tahoma" w:cs="Tahoma"/>
          <w:highlight w:val="yellow"/>
        </w:rPr>
        <w:t xml:space="preserve"> do roka za </w:t>
      </w:r>
      <w:r w:rsidR="00EE25E2" w:rsidRPr="0037773F">
        <w:rPr>
          <w:rFonts w:ascii="Tahoma" w:hAnsi="Tahoma" w:cs="Tahoma"/>
          <w:highlight w:val="yellow"/>
        </w:rPr>
        <w:t>predložitev ponudb</w:t>
      </w:r>
      <w:r w:rsidRPr="0037773F">
        <w:rPr>
          <w:rFonts w:ascii="Tahoma" w:hAnsi="Tahoma" w:cs="Tahoma"/>
          <w:highlight w:val="yellow"/>
        </w:rPr>
        <w:t xml:space="preserve"> </w:t>
      </w:r>
      <w:r w:rsidRPr="0037773F">
        <w:rPr>
          <w:rFonts w:ascii="Tahoma" w:hAnsi="Tahoma" w:cs="Tahoma"/>
          <w:b/>
          <w:highlight w:val="yellow"/>
        </w:rPr>
        <w:t>!!!!</w:t>
      </w:r>
    </w:p>
    <w:p w14:paraId="47E4D844" w14:textId="4CF404A1" w:rsidR="0054311C" w:rsidRPr="00C8579C" w:rsidRDefault="0054311C"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2"/>
        <w:gridCol w:w="1350"/>
      </w:tblGrid>
      <w:tr w:rsidR="00512963" w:rsidRPr="00C8579C" w14:paraId="1DC61D19" w14:textId="77777777" w:rsidTr="00E41E01">
        <w:tc>
          <w:tcPr>
            <w:tcW w:w="7792" w:type="dxa"/>
          </w:tcPr>
          <w:p w14:paraId="5179FA79" w14:textId="77777777" w:rsidR="00512963" w:rsidRPr="00C8579C" w:rsidRDefault="00512963" w:rsidP="001D5294">
            <w:pPr>
              <w:keepLines/>
              <w:rPr>
                <w:rFonts w:ascii="Tahoma" w:hAnsi="Tahoma" w:cs="Tahoma"/>
              </w:rPr>
            </w:pPr>
            <w:r w:rsidRPr="00C8579C">
              <w:rPr>
                <w:rFonts w:ascii="Tahoma" w:hAnsi="Tahoma" w:cs="Tahoma"/>
              </w:rPr>
              <w:t>ZAVAROVANJE DOBRE IZVEDBE OBVEZNOSTI</w:t>
            </w:r>
          </w:p>
        </w:tc>
        <w:tc>
          <w:tcPr>
            <w:tcW w:w="1350" w:type="dxa"/>
          </w:tcPr>
          <w:p w14:paraId="4F8AE027" w14:textId="6CDBD89D" w:rsidR="00512963" w:rsidRPr="00C8579C" w:rsidRDefault="00FD3ECE" w:rsidP="001D5294">
            <w:pPr>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54311C">
              <w:rPr>
                <w:rFonts w:ascii="Tahoma" w:hAnsi="Tahoma" w:cs="Tahoma"/>
                <w:b/>
                <w:i/>
              </w:rPr>
              <w:t>6/2</w:t>
            </w:r>
          </w:p>
        </w:tc>
      </w:tr>
    </w:tbl>
    <w:p w14:paraId="54571542" w14:textId="651298C1" w:rsidR="000C36D4" w:rsidRDefault="00A92E0F" w:rsidP="001D5294">
      <w:pPr>
        <w:keepLines/>
        <w:jc w:val="both"/>
        <w:rPr>
          <w:rFonts w:ascii="Tahoma" w:hAnsi="Tahoma" w:cs="Tahoma"/>
        </w:rPr>
      </w:pPr>
      <w:r w:rsidRPr="00C8579C">
        <w:rPr>
          <w:rFonts w:ascii="Tahoma" w:hAnsi="Tahoma" w:cs="Tahoma"/>
        </w:rPr>
        <w:t>Razpisni dokumentaciji je priložen vzorec zavarovanja. Vzorca ni treba prilagati ponudbi.</w:t>
      </w:r>
    </w:p>
    <w:p w14:paraId="157B1183" w14:textId="77777777" w:rsidR="0030748B" w:rsidRPr="00C8579C" w:rsidRDefault="0030748B"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0748B" w:rsidRPr="00C8579C" w14:paraId="21FA9D68" w14:textId="77777777" w:rsidTr="0054311C">
        <w:tc>
          <w:tcPr>
            <w:tcW w:w="7792" w:type="dxa"/>
            <w:tcBorders>
              <w:top w:val="single" w:sz="4" w:space="0" w:color="auto"/>
              <w:bottom w:val="single" w:sz="4" w:space="0" w:color="auto"/>
            </w:tcBorders>
          </w:tcPr>
          <w:p w14:paraId="6F6FC750" w14:textId="0E0B26DD" w:rsidR="0030748B" w:rsidRPr="00C8579C" w:rsidRDefault="00F15F1D" w:rsidP="001D5294">
            <w:pPr>
              <w:keepLines/>
              <w:rPr>
                <w:rFonts w:ascii="Tahoma" w:hAnsi="Tahoma" w:cs="Tahoma"/>
              </w:rPr>
            </w:pPr>
            <w:r>
              <w:rPr>
                <w:rFonts w:ascii="Tahoma" w:hAnsi="Tahoma" w:cs="Tahoma"/>
              </w:rPr>
              <w:t>IZJAVA O SKLADNOSTI</w:t>
            </w:r>
            <w:r w:rsidR="00F77E1D">
              <w:rPr>
                <w:rFonts w:ascii="Tahoma" w:hAnsi="Tahoma" w:cs="Tahoma"/>
              </w:rPr>
              <w:t>/LASTNOSTIH</w:t>
            </w:r>
            <w:r>
              <w:rPr>
                <w:rFonts w:ascii="Tahoma" w:hAnsi="Tahoma" w:cs="Tahoma"/>
              </w:rPr>
              <w:t xml:space="preserve"> PROIZVODA</w:t>
            </w:r>
          </w:p>
        </w:tc>
        <w:tc>
          <w:tcPr>
            <w:tcW w:w="1350" w:type="dxa"/>
            <w:tcBorders>
              <w:top w:val="single" w:sz="4" w:space="0" w:color="auto"/>
              <w:bottom w:val="single" w:sz="4" w:space="0" w:color="auto"/>
            </w:tcBorders>
          </w:tcPr>
          <w:p w14:paraId="2E3E2ABF" w14:textId="4514FE92" w:rsidR="0030748B" w:rsidRPr="00C8579C" w:rsidRDefault="00F15F1D" w:rsidP="001D5294">
            <w:pPr>
              <w:keepLines/>
              <w:ind w:left="-353" w:firstLine="353"/>
              <w:rPr>
                <w:rFonts w:ascii="Tahoma" w:hAnsi="Tahoma" w:cs="Tahoma"/>
                <w:b/>
                <w:i/>
              </w:rPr>
            </w:pPr>
            <w:r>
              <w:rPr>
                <w:rFonts w:ascii="Tahoma" w:hAnsi="Tahoma" w:cs="Tahoma"/>
                <w:b/>
                <w:i/>
              </w:rPr>
              <w:t xml:space="preserve">Priloga </w:t>
            </w:r>
            <w:r w:rsidR="0054311C">
              <w:rPr>
                <w:rFonts w:ascii="Tahoma" w:hAnsi="Tahoma" w:cs="Tahoma"/>
                <w:b/>
                <w:i/>
              </w:rPr>
              <w:t>7</w:t>
            </w:r>
          </w:p>
        </w:tc>
      </w:tr>
    </w:tbl>
    <w:p w14:paraId="2BD76244" w14:textId="7256B987" w:rsidR="00BA4AD5" w:rsidRDefault="00F15F1D" w:rsidP="001D5294">
      <w:pPr>
        <w:keepLines/>
        <w:jc w:val="both"/>
        <w:rPr>
          <w:rFonts w:ascii="Tahoma" w:hAnsi="Tahoma" w:cs="Tahoma"/>
        </w:rPr>
      </w:pPr>
      <w:r>
        <w:rPr>
          <w:rFonts w:ascii="Tahoma" w:hAnsi="Tahoma" w:cs="Tahoma"/>
        </w:rPr>
        <w:t>Ponudnik mora izjavo izpolniti, podpisati, žigosati in predložiti ponudbi.</w:t>
      </w:r>
    </w:p>
    <w:p w14:paraId="0418629D" w14:textId="77777777" w:rsidR="005E4B44" w:rsidRPr="00C8579C" w:rsidRDefault="005E4B44"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2"/>
        <w:gridCol w:w="1350"/>
      </w:tblGrid>
      <w:tr w:rsidR="005E4B44" w:rsidRPr="00C8579C" w14:paraId="3FAE6983" w14:textId="77777777" w:rsidTr="0054311C">
        <w:tc>
          <w:tcPr>
            <w:tcW w:w="7792" w:type="dxa"/>
          </w:tcPr>
          <w:p w14:paraId="29D0465D" w14:textId="6A9FA1A9" w:rsidR="005E4B44" w:rsidRPr="00C8579C" w:rsidRDefault="005E4B44" w:rsidP="001D5294">
            <w:pPr>
              <w:keepLines/>
              <w:rPr>
                <w:rFonts w:ascii="Tahoma" w:hAnsi="Tahoma" w:cs="Tahoma"/>
              </w:rPr>
            </w:pPr>
            <w:r>
              <w:rPr>
                <w:rFonts w:ascii="Tahoma" w:hAnsi="Tahoma" w:cs="Tahoma"/>
              </w:rPr>
              <w:t>DO</w:t>
            </w:r>
            <w:r w:rsidR="0054311C">
              <w:rPr>
                <w:rFonts w:ascii="Tahoma" w:hAnsi="Tahoma" w:cs="Tahoma"/>
              </w:rPr>
              <w:t>KUMENTACIJA ALI PROSPEKTI O PONUJENEM ARTILU</w:t>
            </w:r>
          </w:p>
        </w:tc>
        <w:tc>
          <w:tcPr>
            <w:tcW w:w="1350" w:type="dxa"/>
          </w:tcPr>
          <w:p w14:paraId="3628360D" w14:textId="177A76D8" w:rsidR="005E4B44" w:rsidRPr="00C8579C" w:rsidRDefault="0054311C" w:rsidP="001D5294">
            <w:pPr>
              <w:keepLines/>
              <w:ind w:left="-353" w:firstLine="353"/>
              <w:rPr>
                <w:rFonts w:ascii="Tahoma" w:hAnsi="Tahoma" w:cs="Tahoma"/>
                <w:b/>
                <w:i/>
              </w:rPr>
            </w:pPr>
            <w:r>
              <w:rPr>
                <w:rFonts w:ascii="Tahoma" w:hAnsi="Tahoma" w:cs="Tahoma"/>
                <w:b/>
                <w:i/>
              </w:rPr>
              <w:t>Priloga 8</w:t>
            </w:r>
          </w:p>
        </w:tc>
      </w:tr>
    </w:tbl>
    <w:p w14:paraId="359E6E9E" w14:textId="14A3B0BD" w:rsidR="005E4B44" w:rsidRDefault="005E4B44" w:rsidP="001D5294">
      <w:pPr>
        <w:keepLines/>
        <w:jc w:val="both"/>
        <w:rPr>
          <w:rFonts w:ascii="Tahoma" w:hAnsi="Tahoma"/>
        </w:rPr>
      </w:pPr>
      <w:r w:rsidRPr="00A63D69">
        <w:rPr>
          <w:rFonts w:ascii="Tahoma" w:hAnsi="Tahoma"/>
        </w:rPr>
        <w:t xml:space="preserve">Ponudnik </w:t>
      </w:r>
      <w:r>
        <w:rPr>
          <w:rFonts w:ascii="Tahoma" w:hAnsi="Tahoma"/>
        </w:rPr>
        <w:t>priloži dokumentacijo ali prospekte o materialu.</w:t>
      </w:r>
    </w:p>
    <w:p w14:paraId="7E92619F" w14:textId="5BDFB077" w:rsidR="005E4B44" w:rsidRDefault="005E4B44"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B300F" w:rsidRPr="00C8579C" w14:paraId="755BB50C" w14:textId="77777777" w:rsidTr="00FC2CEA">
        <w:tc>
          <w:tcPr>
            <w:tcW w:w="7725" w:type="dxa"/>
          </w:tcPr>
          <w:p w14:paraId="5299E4F6" w14:textId="77777777" w:rsidR="00FB300F" w:rsidRPr="00C8579C" w:rsidRDefault="00FB300F" w:rsidP="00FC2CEA">
            <w:pPr>
              <w:keepLines/>
              <w:jc w:val="both"/>
              <w:rPr>
                <w:rFonts w:ascii="Tahoma" w:hAnsi="Tahoma" w:cs="Tahoma"/>
              </w:rPr>
            </w:pPr>
            <w:r w:rsidRPr="00026AB7">
              <w:rPr>
                <w:rFonts w:ascii="Tahoma" w:hAnsi="Tahoma" w:cs="Tahoma"/>
              </w:rPr>
              <w:t>OBRAZEC ZA KUVERTO (ZA FINANČNO ZAVAROVANJE ZA RESNOST PONUDBE)</w:t>
            </w:r>
          </w:p>
        </w:tc>
        <w:tc>
          <w:tcPr>
            <w:tcW w:w="1417" w:type="dxa"/>
          </w:tcPr>
          <w:p w14:paraId="74F1A534" w14:textId="77777777" w:rsidR="00FB300F" w:rsidRPr="00C8579C" w:rsidRDefault="00FB300F" w:rsidP="00FC2CEA">
            <w:pPr>
              <w:keepLines/>
              <w:ind w:left="-211" w:firstLine="211"/>
              <w:jc w:val="both"/>
              <w:rPr>
                <w:rFonts w:ascii="Tahoma" w:hAnsi="Tahoma" w:cs="Tahoma"/>
                <w:b/>
                <w:i/>
              </w:rPr>
            </w:pPr>
            <w:r w:rsidRPr="00C8579C">
              <w:rPr>
                <w:rFonts w:ascii="Tahoma" w:hAnsi="Tahoma" w:cs="Tahoma"/>
                <w:b/>
                <w:i/>
              </w:rPr>
              <w:t xml:space="preserve">Priloga </w:t>
            </w:r>
            <w:r>
              <w:rPr>
                <w:rFonts w:ascii="Tahoma" w:hAnsi="Tahoma" w:cs="Tahoma"/>
                <w:b/>
                <w:i/>
              </w:rPr>
              <w:t xml:space="preserve"> 9</w:t>
            </w:r>
          </w:p>
        </w:tc>
      </w:tr>
    </w:tbl>
    <w:p w14:paraId="53B3556C" w14:textId="479887CA" w:rsidR="00FB300F" w:rsidRPr="00026AB7" w:rsidRDefault="00FB300F" w:rsidP="00FB300F">
      <w:pPr>
        <w:keepLines/>
        <w:widowControl w:val="0"/>
        <w:jc w:val="both"/>
        <w:rPr>
          <w:rFonts w:ascii="Tahoma" w:hAnsi="Tahoma" w:cs="Tahoma"/>
        </w:rPr>
      </w:pPr>
      <w:r w:rsidRPr="00026AB7">
        <w:rPr>
          <w:rFonts w:ascii="Tahoma" w:hAnsi="Tahoma" w:cs="Tahoma"/>
        </w:rPr>
        <w:t xml:space="preserve">Ponudnik </w:t>
      </w:r>
      <w:r w:rsidRPr="00026AB7">
        <w:rPr>
          <w:rFonts w:ascii="Tahoma" w:hAnsi="Tahoma" w:cs="Tahoma"/>
          <w:b/>
        </w:rPr>
        <w:t>mora</w:t>
      </w:r>
      <w:r w:rsidRPr="00026AB7">
        <w:rPr>
          <w:rFonts w:ascii="Tahoma" w:hAnsi="Tahoma" w:cs="Tahoma"/>
        </w:rPr>
        <w:t xml:space="preserve"> finančno zavarovanje za resnost ponudbe</w:t>
      </w:r>
      <w:r>
        <w:rPr>
          <w:rFonts w:ascii="Tahoma" w:hAnsi="Tahoma" w:cs="Tahoma"/>
        </w:rPr>
        <w:t xml:space="preserve"> (bianko menica z menično izjavo</w:t>
      </w:r>
      <w:r w:rsidRPr="00026AB7">
        <w:rPr>
          <w:rFonts w:ascii="Tahoma" w:hAnsi="Tahoma" w:cs="Tahoma"/>
        </w:rPr>
        <w:t xml:space="preserve"> priložiti naročniku </w:t>
      </w:r>
      <w:r w:rsidRPr="00026AB7">
        <w:rPr>
          <w:rFonts w:ascii="Tahoma" w:hAnsi="Tahoma" w:cs="Tahoma"/>
          <w:b/>
          <w:sz w:val="18"/>
        </w:rPr>
        <w:t xml:space="preserve">(ločeno po pošti/osebno in </w:t>
      </w:r>
      <w:r w:rsidRPr="00026AB7">
        <w:rPr>
          <w:rFonts w:ascii="Tahoma" w:hAnsi="Tahoma" w:cs="Tahoma"/>
          <w:b/>
          <w:sz w:val="18"/>
          <w:u w:val="single"/>
        </w:rPr>
        <w:t>ne</w:t>
      </w:r>
      <w:r w:rsidRPr="00026AB7">
        <w:rPr>
          <w:rFonts w:ascii="Tahoma" w:hAnsi="Tahoma" w:cs="Tahoma"/>
          <w:b/>
          <w:sz w:val="18"/>
        </w:rPr>
        <w:t xml:space="preserve"> preko sistema e-JN)</w:t>
      </w:r>
      <w:r w:rsidRPr="00026AB7">
        <w:rPr>
          <w:rFonts w:ascii="Tahoma" w:hAnsi="Tahoma" w:cs="Tahoma"/>
        </w:rPr>
        <w:t xml:space="preserve"> do roka za </w:t>
      </w:r>
      <w:r>
        <w:rPr>
          <w:rFonts w:ascii="Tahoma" w:hAnsi="Tahoma" w:cs="Tahoma"/>
        </w:rPr>
        <w:t xml:space="preserve">predložitev </w:t>
      </w:r>
      <w:r w:rsidRPr="00026AB7">
        <w:rPr>
          <w:rFonts w:ascii="Tahoma" w:hAnsi="Tahoma" w:cs="Tahoma"/>
        </w:rPr>
        <w:t xml:space="preserve">ponudbe </w:t>
      </w:r>
      <w:r w:rsidRPr="00026AB7">
        <w:rPr>
          <w:rFonts w:ascii="Tahoma" w:hAnsi="Tahoma" w:cs="Tahoma"/>
          <w:b/>
        </w:rPr>
        <w:t>!!!!</w:t>
      </w:r>
      <w:r w:rsidRPr="00026AB7">
        <w:rPr>
          <w:rFonts w:ascii="Tahoma" w:hAnsi="Tahoma" w:cs="Tahoma"/>
        </w:rPr>
        <w:t xml:space="preserve"> Ponudnik mora </w:t>
      </w:r>
      <w:r>
        <w:rPr>
          <w:rFonts w:ascii="Tahoma" w:hAnsi="Tahoma" w:cs="Tahoma"/>
        </w:rPr>
        <w:t>obrazec nalepiti na kuverto</w:t>
      </w:r>
      <w:r w:rsidR="00DA55CA">
        <w:rPr>
          <w:rFonts w:ascii="Tahoma" w:hAnsi="Tahoma" w:cs="Tahoma"/>
        </w:rPr>
        <w:t>.</w:t>
      </w:r>
      <w:r w:rsidRPr="00026AB7">
        <w:rPr>
          <w:rFonts w:ascii="Tahoma" w:hAnsi="Tahoma" w:cs="Tahoma"/>
        </w:rPr>
        <w:t xml:space="preserve"> </w:t>
      </w:r>
    </w:p>
    <w:p w14:paraId="3F5E221F" w14:textId="26DC051D" w:rsidR="001F6967" w:rsidRDefault="001F6967" w:rsidP="001D5294">
      <w:pPr>
        <w:keepLines/>
        <w:jc w:val="both"/>
        <w:rPr>
          <w:rFonts w:ascii="Tahoma" w:hAnsi="Tahoma" w:cs="Tahoma"/>
        </w:rPr>
      </w:pPr>
    </w:p>
    <w:p w14:paraId="348D51A3" w14:textId="4AAB13AF" w:rsidR="0011594F" w:rsidRDefault="0011594F" w:rsidP="001D5294">
      <w:pPr>
        <w:keepLines/>
        <w:rPr>
          <w:rFonts w:ascii="Tahoma" w:hAnsi="Tahoma" w:cs="Tahoma"/>
        </w:rPr>
      </w:pPr>
      <w:r>
        <w:rPr>
          <w:rFonts w:ascii="Tahoma" w:hAnsi="Tahoma" w:cs="Tahoma"/>
        </w:rPr>
        <w:br w:type="page"/>
      </w:r>
    </w:p>
    <w:p w14:paraId="588DCB6C" w14:textId="25B33801" w:rsidR="00B53E7A" w:rsidRDefault="00B53E7A" w:rsidP="001D5294">
      <w:pPr>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37773F">
        <w:tc>
          <w:tcPr>
            <w:tcW w:w="7725" w:type="dxa"/>
          </w:tcPr>
          <w:p w14:paraId="1C5748D2" w14:textId="31FB88A0" w:rsidR="006C1AC9" w:rsidRPr="00C8579C" w:rsidRDefault="00993FEA" w:rsidP="001D5294">
            <w:pPr>
              <w:keepLines/>
              <w:jc w:val="both"/>
              <w:rPr>
                <w:rFonts w:ascii="Tahoma" w:hAnsi="Tahoma" w:cs="Tahoma"/>
              </w:rPr>
            </w:pPr>
            <w:r>
              <w:rPr>
                <w:rFonts w:ascii="Tahoma" w:hAnsi="Tahoma" w:cs="Tahoma"/>
              </w:rPr>
              <w:t>POVZETEK PREDRAČUNA</w:t>
            </w:r>
          </w:p>
        </w:tc>
        <w:tc>
          <w:tcPr>
            <w:tcW w:w="1342" w:type="dxa"/>
          </w:tcPr>
          <w:p w14:paraId="5B91606D" w14:textId="0293FFC5" w:rsidR="006C1AC9" w:rsidRPr="00C8579C" w:rsidRDefault="006C1AC9" w:rsidP="001D5294">
            <w:pPr>
              <w:keepLines/>
              <w:jc w:val="both"/>
              <w:rPr>
                <w:rFonts w:ascii="Tahoma" w:hAnsi="Tahoma" w:cs="Tahoma"/>
                <w:b/>
                <w:i/>
              </w:rPr>
            </w:pPr>
          </w:p>
        </w:tc>
      </w:tr>
    </w:tbl>
    <w:p w14:paraId="257EED4A" w14:textId="77777777" w:rsidR="006C1AC9" w:rsidRPr="00C8579C" w:rsidRDefault="006C1AC9" w:rsidP="001D5294">
      <w:pPr>
        <w:keepLines/>
        <w:jc w:val="both"/>
        <w:rPr>
          <w:rFonts w:ascii="Tahoma" w:hAnsi="Tahoma" w:cs="Tahoma"/>
        </w:rPr>
      </w:pPr>
    </w:p>
    <w:p w14:paraId="1161F0D9" w14:textId="5A5DA185" w:rsidR="006C1AC9" w:rsidRPr="00C8579C" w:rsidRDefault="00672E5B" w:rsidP="001D5294">
      <w:pPr>
        <w:keepLines/>
        <w:jc w:val="both"/>
        <w:rPr>
          <w:rFonts w:ascii="Tahoma" w:hAnsi="Tahoma" w:cs="Tahoma"/>
          <w:i/>
        </w:rPr>
      </w:pPr>
      <w:r>
        <w:rPr>
          <w:rFonts w:ascii="Tahoma" w:hAnsi="Tahoma" w:cs="Tahoma"/>
          <w:b/>
        </w:rPr>
        <w:t xml:space="preserve">Ponudnik: </w:t>
      </w:r>
      <w:r w:rsidR="006C1AC9" w:rsidRPr="00C8579C">
        <w:rPr>
          <w:rFonts w:ascii="Tahoma" w:hAnsi="Tahoma" w:cs="Tahoma"/>
          <w:b/>
        </w:rPr>
        <w:t>________________________________</w:t>
      </w:r>
      <w:r w:rsidR="00CC21D3" w:rsidRPr="00C8579C">
        <w:rPr>
          <w:rFonts w:ascii="Tahoma" w:hAnsi="Tahoma" w:cs="Tahoma"/>
          <w:b/>
        </w:rPr>
        <w:t>_____________________________</w:t>
      </w:r>
      <w:r w:rsidR="006C1AC9" w:rsidRPr="00C8579C">
        <w:rPr>
          <w:rFonts w:ascii="Tahoma" w:hAnsi="Tahoma" w:cs="Tahoma"/>
          <w:b/>
        </w:rPr>
        <w:t xml:space="preserve"> </w:t>
      </w:r>
      <w:r>
        <w:rPr>
          <w:rFonts w:ascii="Tahoma" w:hAnsi="Tahoma" w:cs="Tahoma"/>
          <w:i/>
        </w:rPr>
        <w:t>,</w:t>
      </w:r>
    </w:p>
    <w:p w14:paraId="75617AD0" w14:textId="77777777" w:rsidR="006C1AC9" w:rsidRPr="00C8579C" w:rsidRDefault="006C1AC9" w:rsidP="001D5294">
      <w:pPr>
        <w:keepLines/>
        <w:jc w:val="both"/>
        <w:rPr>
          <w:rFonts w:ascii="Tahoma" w:hAnsi="Tahoma" w:cs="Tahoma"/>
        </w:rPr>
      </w:pPr>
    </w:p>
    <w:p w14:paraId="087DF2E1" w14:textId="0ACAB791" w:rsidR="00E24A55" w:rsidRPr="00A63D69" w:rsidRDefault="00672E5B" w:rsidP="001D5294">
      <w:pPr>
        <w:keepLines/>
        <w:jc w:val="both"/>
        <w:rPr>
          <w:rFonts w:ascii="Tahoma" w:hAnsi="Tahoma" w:cs="Tahoma"/>
          <w:b/>
        </w:rPr>
      </w:pPr>
      <w:r>
        <w:rPr>
          <w:rFonts w:ascii="Tahoma" w:hAnsi="Tahoma" w:cs="Tahoma"/>
        </w:rPr>
        <w:t xml:space="preserve">ki </w:t>
      </w:r>
      <w:r w:rsidR="006C1AC9" w:rsidRPr="00C8579C">
        <w:rPr>
          <w:rFonts w:ascii="Tahoma" w:hAnsi="Tahoma" w:cs="Tahoma"/>
        </w:rPr>
        <w:t xml:space="preserve">oddajamo </w:t>
      </w:r>
      <w:r w:rsidR="006C1AC9" w:rsidRPr="00C8579C">
        <w:rPr>
          <w:rFonts w:ascii="Tahoma" w:hAnsi="Tahoma" w:cs="Tahoma"/>
          <w:b/>
        </w:rPr>
        <w:t xml:space="preserve">PONUDBO št.: </w:t>
      </w:r>
      <w:r w:rsidR="006C1AC9" w:rsidRPr="00C8579C">
        <w:rPr>
          <w:rFonts w:ascii="Tahoma" w:hAnsi="Tahoma" w:cs="Tahoma"/>
        </w:rPr>
        <w:t>__________________________ za javno naročilo št.</w:t>
      </w:r>
      <w:r w:rsidR="006C1AC9" w:rsidRPr="00C8579C">
        <w:rPr>
          <w:rFonts w:ascii="Tahoma" w:hAnsi="Tahoma" w:cs="Tahoma"/>
          <w:b/>
        </w:rPr>
        <w:t xml:space="preserve"> </w:t>
      </w:r>
      <w:r>
        <w:rPr>
          <w:rFonts w:ascii="Tahoma" w:hAnsi="Tahoma" w:cs="Tahoma"/>
          <w:b/>
        </w:rPr>
        <w:t>VKS-50</w:t>
      </w:r>
      <w:r w:rsidR="003C7A89">
        <w:rPr>
          <w:rFonts w:ascii="Tahoma" w:hAnsi="Tahoma" w:cs="Tahoma"/>
          <w:b/>
        </w:rPr>
        <w:t>/23</w:t>
      </w:r>
      <w:r w:rsidR="00032CA0" w:rsidRPr="00C8579C">
        <w:rPr>
          <w:rFonts w:ascii="Tahoma" w:hAnsi="Tahoma" w:cs="Tahoma"/>
          <w:b/>
        </w:rPr>
        <w:t xml:space="preserve"> </w:t>
      </w:r>
      <w:r w:rsidR="00865359">
        <w:rPr>
          <w:rFonts w:ascii="Tahoma" w:hAnsi="Tahoma" w:cs="Tahoma"/>
          <w:b/>
        </w:rPr>
        <w:t>Dobava PVC strukturnega materiala</w:t>
      </w:r>
      <w:r w:rsidR="006A63B2">
        <w:rPr>
          <w:rFonts w:ascii="Tahoma" w:hAnsi="Tahoma" w:cs="Tahoma"/>
          <w:b/>
        </w:rPr>
        <w:t>«</w:t>
      </w:r>
    </w:p>
    <w:p w14:paraId="784BC880" w14:textId="61591A49" w:rsidR="00E24A55" w:rsidRPr="00A63D69" w:rsidRDefault="00E24A55" w:rsidP="001D5294">
      <w:pPr>
        <w:keepLines/>
        <w:jc w:val="both"/>
        <w:rPr>
          <w:rFonts w:ascii="Tahoma" w:hAnsi="Tahoma" w:cs="Tahoma"/>
          <w:b/>
        </w:rPr>
      </w:pPr>
    </w:p>
    <w:p w14:paraId="5E6F84ED" w14:textId="77D8E5E5" w:rsidR="00E24A55" w:rsidRPr="00A63D69" w:rsidRDefault="00E24A55" w:rsidP="001D5294">
      <w:pPr>
        <w:keepLines/>
        <w:jc w:val="both"/>
        <w:rPr>
          <w:rFonts w:ascii="Tahoma" w:hAnsi="Tahoma" w:cs="Tahoma"/>
          <w:b/>
        </w:rPr>
      </w:pPr>
    </w:p>
    <w:p w14:paraId="5C3EDD1A" w14:textId="25544B7A" w:rsidR="00E24A55" w:rsidRDefault="00E24A55" w:rsidP="001D5294">
      <w:pPr>
        <w:pStyle w:val="Naslov8"/>
        <w:keepNext w:val="0"/>
        <w:keepLines/>
        <w:numPr>
          <w:ilvl w:val="0"/>
          <w:numId w:val="19"/>
        </w:numPr>
        <w:rPr>
          <w:rFonts w:ascii="Tahoma" w:hAnsi="Tahoma" w:cs="Tahoma"/>
          <w:sz w:val="20"/>
          <w:lang w:val="sl-SI"/>
        </w:rPr>
      </w:pPr>
      <w:r w:rsidRPr="00A63D69">
        <w:rPr>
          <w:rFonts w:ascii="Tahoma" w:hAnsi="Tahoma" w:cs="Tahoma"/>
          <w:sz w:val="20"/>
          <w:lang w:val="sl-SI"/>
        </w:rPr>
        <w:t>SKUPNA PONUDBENA VREDNOST</w:t>
      </w:r>
    </w:p>
    <w:p w14:paraId="2DE0504D" w14:textId="5548F0F4" w:rsidR="00672E5B" w:rsidRDefault="00672E5B" w:rsidP="001D5294">
      <w:pPr>
        <w:keepLines/>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43"/>
        <w:gridCol w:w="2126"/>
        <w:gridCol w:w="2419"/>
      </w:tblGrid>
      <w:tr w:rsidR="00672E5B" w:rsidRPr="005D654E" w14:paraId="189CFF2B" w14:textId="77777777" w:rsidTr="00672E5B">
        <w:trPr>
          <w:trHeight w:val="535"/>
          <w:jc w:val="center"/>
        </w:trPr>
        <w:tc>
          <w:tcPr>
            <w:tcW w:w="2405" w:type="dxa"/>
            <w:shd w:val="clear" w:color="auto" w:fill="CCFF99"/>
            <w:vAlign w:val="center"/>
          </w:tcPr>
          <w:p w14:paraId="66603429" w14:textId="77777777" w:rsidR="00672E5B" w:rsidRPr="005D654E" w:rsidRDefault="00672E5B" w:rsidP="001D5294">
            <w:pPr>
              <w:keepLines/>
              <w:jc w:val="center"/>
              <w:rPr>
                <w:rFonts w:ascii="Tahoma" w:hAnsi="Tahoma" w:cs="Tahoma"/>
                <w:b/>
                <w:sz w:val="18"/>
                <w:szCs w:val="18"/>
              </w:rPr>
            </w:pPr>
            <w:r w:rsidRPr="005D654E">
              <w:rPr>
                <w:rFonts w:ascii="Tahoma" w:hAnsi="Tahoma" w:cs="Tahoma"/>
                <w:b/>
                <w:sz w:val="18"/>
                <w:szCs w:val="18"/>
              </w:rPr>
              <w:t>Naziv</w:t>
            </w:r>
          </w:p>
        </w:tc>
        <w:tc>
          <w:tcPr>
            <w:tcW w:w="1843" w:type="dxa"/>
            <w:shd w:val="clear" w:color="auto" w:fill="CCFF99"/>
            <w:vAlign w:val="center"/>
          </w:tcPr>
          <w:p w14:paraId="13BDF0F9" w14:textId="333E8684" w:rsidR="00672E5B" w:rsidRPr="005D654E" w:rsidRDefault="00672E5B" w:rsidP="001D5294">
            <w:pPr>
              <w:keepLines/>
              <w:jc w:val="center"/>
              <w:rPr>
                <w:rFonts w:ascii="Tahoma" w:hAnsi="Tahoma" w:cs="Tahoma"/>
                <w:b/>
                <w:sz w:val="18"/>
                <w:szCs w:val="18"/>
              </w:rPr>
            </w:pPr>
            <w:r>
              <w:rPr>
                <w:rFonts w:ascii="Tahoma" w:hAnsi="Tahoma" w:cs="Tahoma"/>
                <w:b/>
                <w:sz w:val="18"/>
                <w:szCs w:val="18"/>
              </w:rPr>
              <w:t>Količina</w:t>
            </w:r>
          </w:p>
        </w:tc>
        <w:tc>
          <w:tcPr>
            <w:tcW w:w="2126" w:type="dxa"/>
            <w:shd w:val="clear" w:color="auto" w:fill="CCFF99"/>
            <w:vAlign w:val="center"/>
          </w:tcPr>
          <w:p w14:paraId="359D0FE0" w14:textId="5C036C8E" w:rsidR="00672E5B" w:rsidRPr="008B4F5F" w:rsidRDefault="00672E5B" w:rsidP="00766630">
            <w:pPr>
              <w:keepLines/>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00766630">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v EUR/</w:t>
            </w:r>
            <w:r w:rsidR="00766630">
              <w:rPr>
                <w:rFonts w:ascii="Tahoma" w:hAnsi="Tahoma" w:cs="Tahoma"/>
                <w:b/>
                <w:sz w:val="18"/>
                <w:szCs w:val="18"/>
              </w:rPr>
              <w:t>m3</w:t>
            </w:r>
            <w:r w:rsidRPr="005D654E">
              <w:rPr>
                <w:rFonts w:ascii="Tahoma" w:hAnsi="Tahoma" w:cs="Tahoma"/>
                <w:b/>
                <w:sz w:val="18"/>
                <w:szCs w:val="18"/>
              </w:rPr>
              <w:t>)</w:t>
            </w:r>
            <w:r>
              <w:rPr>
                <w:rFonts w:ascii="Tahoma" w:hAnsi="Tahoma" w:cs="Tahoma"/>
                <w:b/>
                <w:sz w:val="18"/>
                <w:szCs w:val="18"/>
              </w:rPr>
              <w:t xml:space="preserve"> </w:t>
            </w:r>
            <w:r w:rsidR="00766630">
              <w:rPr>
                <w:rFonts w:ascii="Tahoma" w:hAnsi="Tahoma" w:cs="Tahoma"/>
                <w:b/>
                <w:sz w:val="18"/>
                <w:szCs w:val="18"/>
              </w:rPr>
              <w:t xml:space="preserve">             </w:t>
            </w:r>
            <w:r>
              <w:rPr>
                <w:rFonts w:ascii="Tahoma" w:hAnsi="Tahoma" w:cs="Tahoma"/>
                <w:b/>
                <w:sz w:val="18"/>
                <w:szCs w:val="18"/>
              </w:rPr>
              <w:t>brez DDV</w:t>
            </w:r>
          </w:p>
        </w:tc>
        <w:tc>
          <w:tcPr>
            <w:tcW w:w="2419" w:type="dxa"/>
            <w:shd w:val="clear" w:color="auto" w:fill="CCFF99"/>
            <w:vAlign w:val="center"/>
          </w:tcPr>
          <w:p w14:paraId="6576C629" w14:textId="3770AF49" w:rsidR="00672E5B" w:rsidRPr="005D654E" w:rsidRDefault="00787047" w:rsidP="001D5294">
            <w:pPr>
              <w:keepLines/>
              <w:jc w:val="center"/>
              <w:rPr>
                <w:rFonts w:ascii="Tahoma" w:hAnsi="Tahoma" w:cs="Tahoma"/>
                <w:b/>
                <w:sz w:val="18"/>
                <w:szCs w:val="18"/>
              </w:rPr>
            </w:pPr>
            <w:r>
              <w:rPr>
                <w:rFonts w:ascii="Tahoma" w:hAnsi="Tahoma" w:cs="Tahoma"/>
                <w:b/>
                <w:sz w:val="18"/>
                <w:szCs w:val="18"/>
              </w:rPr>
              <w:t>Skupna ponudbena vrednost</w:t>
            </w:r>
            <w:r w:rsidR="00672E5B">
              <w:rPr>
                <w:rFonts w:ascii="Tahoma" w:hAnsi="Tahoma" w:cs="Tahoma"/>
                <w:b/>
                <w:sz w:val="18"/>
                <w:szCs w:val="18"/>
              </w:rPr>
              <w:t xml:space="preserve">  v EUR brez DDV</w:t>
            </w:r>
          </w:p>
        </w:tc>
      </w:tr>
      <w:tr w:rsidR="00672E5B" w:rsidRPr="005D654E" w14:paraId="271B8C9A" w14:textId="77777777" w:rsidTr="009D67CE">
        <w:trPr>
          <w:trHeight w:val="411"/>
          <w:jc w:val="center"/>
        </w:trPr>
        <w:tc>
          <w:tcPr>
            <w:tcW w:w="2405" w:type="dxa"/>
            <w:vAlign w:val="center"/>
          </w:tcPr>
          <w:p w14:paraId="47BEF996" w14:textId="71C23718" w:rsidR="00672E5B" w:rsidRPr="001E6178" w:rsidRDefault="00672E5B" w:rsidP="001D5294">
            <w:pPr>
              <w:keepLines/>
              <w:ind w:right="-108"/>
              <w:jc w:val="center"/>
              <w:rPr>
                <w:rFonts w:ascii="Tahoma" w:hAnsi="Tahoma" w:cs="Tahoma"/>
                <w:sz w:val="18"/>
                <w:szCs w:val="18"/>
              </w:rPr>
            </w:pPr>
            <w:r>
              <w:rPr>
                <w:rFonts w:ascii="Tahoma" w:hAnsi="Tahoma" w:cs="Tahoma"/>
                <w:b/>
                <w:sz w:val="18"/>
                <w:szCs w:val="18"/>
              </w:rPr>
              <w:t>PVC strukturni material</w:t>
            </w:r>
          </w:p>
        </w:tc>
        <w:tc>
          <w:tcPr>
            <w:tcW w:w="1843" w:type="dxa"/>
            <w:vAlign w:val="center"/>
          </w:tcPr>
          <w:p w14:paraId="0479CD28" w14:textId="28BF5CEF" w:rsidR="00672E5B" w:rsidRPr="00C851F0" w:rsidRDefault="00262DA9" w:rsidP="001D5294">
            <w:pPr>
              <w:keepLines/>
              <w:ind w:right="-108"/>
              <w:jc w:val="center"/>
              <w:rPr>
                <w:rFonts w:ascii="Tahoma" w:hAnsi="Tahoma" w:cs="Tahoma"/>
                <w:b/>
                <w:sz w:val="32"/>
                <w:szCs w:val="32"/>
              </w:rPr>
            </w:pPr>
            <w:r w:rsidRPr="00262DA9">
              <w:rPr>
                <w:rFonts w:ascii="Tahoma" w:hAnsi="Tahoma" w:cs="Tahoma"/>
                <w:b/>
                <w:sz w:val="18"/>
                <w:szCs w:val="18"/>
              </w:rPr>
              <w:t>400</w:t>
            </w:r>
            <w:r w:rsidR="009D67CE">
              <w:rPr>
                <w:rFonts w:ascii="Tahoma" w:hAnsi="Tahoma" w:cs="Tahoma"/>
                <w:b/>
                <w:sz w:val="18"/>
                <w:szCs w:val="18"/>
              </w:rPr>
              <w:t xml:space="preserve"> m3</w:t>
            </w:r>
          </w:p>
        </w:tc>
        <w:tc>
          <w:tcPr>
            <w:tcW w:w="2126" w:type="dxa"/>
            <w:tcBorders>
              <w:bottom w:val="single" w:sz="4" w:space="0" w:color="auto"/>
            </w:tcBorders>
            <w:shd w:val="clear" w:color="auto" w:fill="auto"/>
            <w:vAlign w:val="center"/>
          </w:tcPr>
          <w:p w14:paraId="4FC02CF4" w14:textId="11B05106" w:rsidR="00672E5B" w:rsidRPr="00B876E4" w:rsidRDefault="00672E5B" w:rsidP="001D5294">
            <w:pPr>
              <w:keepLines/>
              <w:rPr>
                <w:rFonts w:ascii="Tahoma" w:hAnsi="Tahoma" w:cs="Tahoma"/>
                <w:b/>
                <w:sz w:val="18"/>
                <w:szCs w:val="18"/>
              </w:rPr>
            </w:pPr>
          </w:p>
        </w:tc>
        <w:tc>
          <w:tcPr>
            <w:tcW w:w="2419" w:type="dxa"/>
            <w:vAlign w:val="center"/>
          </w:tcPr>
          <w:p w14:paraId="1A897A0A" w14:textId="77777777" w:rsidR="00672E5B" w:rsidRPr="005D654E" w:rsidRDefault="00672E5B" w:rsidP="001D5294">
            <w:pPr>
              <w:keepLines/>
              <w:jc w:val="center"/>
              <w:rPr>
                <w:rFonts w:ascii="Tahoma" w:hAnsi="Tahoma" w:cs="Tahoma"/>
                <w:sz w:val="18"/>
                <w:szCs w:val="18"/>
              </w:rPr>
            </w:pPr>
          </w:p>
        </w:tc>
      </w:tr>
      <w:tr w:rsidR="00672E5B" w:rsidRPr="005D654E" w14:paraId="68A6D2E3" w14:textId="77777777" w:rsidTr="00672E5B">
        <w:trPr>
          <w:jc w:val="center"/>
        </w:trPr>
        <w:tc>
          <w:tcPr>
            <w:tcW w:w="6374" w:type="dxa"/>
            <w:gridSpan w:val="3"/>
          </w:tcPr>
          <w:p w14:paraId="6550D76C" w14:textId="77777777" w:rsidR="00672E5B" w:rsidRDefault="00672E5B" w:rsidP="001D5294">
            <w:pPr>
              <w:keepLines/>
              <w:jc w:val="center"/>
              <w:rPr>
                <w:rFonts w:ascii="Tahoma" w:hAnsi="Tahoma" w:cs="Tahoma"/>
                <w:sz w:val="18"/>
                <w:szCs w:val="18"/>
              </w:rPr>
            </w:pPr>
          </w:p>
          <w:p w14:paraId="69654903" w14:textId="77777777" w:rsidR="00672E5B" w:rsidRPr="005D654E" w:rsidRDefault="00672E5B" w:rsidP="001D5294">
            <w:pPr>
              <w:keepLines/>
              <w:ind w:hanging="72"/>
              <w:jc w:val="right"/>
              <w:rPr>
                <w:rFonts w:ascii="Tahoma" w:hAnsi="Tahoma" w:cs="Tahoma"/>
                <w:sz w:val="18"/>
                <w:szCs w:val="18"/>
              </w:rPr>
            </w:pPr>
            <w:r w:rsidRPr="005D654E">
              <w:rPr>
                <w:rFonts w:ascii="Tahoma" w:hAnsi="Tahoma" w:cs="Tahoma"/>
                <w:sz w:val="18"/>
                <w:szCs w:val="18"/>
              </w:rPr>
              <w:t>Informativni izračun DDV ______ %</w:t>
            </w:r>
          </w:p>
        </w:tc>
        <w:tc>
          <w:tcPr>
            <w:tcW w:w="2419" w:type="dxa"/>
            <w:shd w:val="clear" w:color="auto" w:fill="auto"/>
          </w:tcPr>
          <w:p w14:paraId="6DAEDED0" w14:textId="77777777" w:rsidR="00672E5B" w:rsidRPr="005D654E" w:rsidRDefault="00672E5B" w:rsidP="001D5294">
            <w:pPr>
              <w:keepLines/>
              <w:jc w:val="center"/>
              <w:rPr>
                <w:rFonts w:ascii="Tahoma" w:hAnsi="Tahoma" w:cs="Tahoma"/>
                <w:sz w:val="18"/>
                <w:szCs w:val="18"/>
              </w:rPr>
            </w:pPr>
          </w:p>
        </w:tc>
      </w:tr>
      <w:tr w:rsidR="00672E5B" w:rsidRPr="005D654E" w14:paraId="645291A9" w14:textId="77777777" w:rsidTr="00672E5B">
        <w:trPr>
          <w:jc w:val="center"/>
        </w:trPr>
        <w:tc>
          <w:tcPr>
            <w:tcW w:w="6374" w:type="dxa"/>
            <w:gridSpan w:val="3"/>
          </w:tcPr>
          <w:p w14:paraId="750EE7DD" w14:textId="77777777" w:rsidR="00672E5B" w:rsidRDefault="00672E5B" w:rsidP="001D5294">
            <w:pPr>
              <w:keepLines/>
              <w:jc w:val="center"/>
              <w:rPr>
                <w:rFonts w:ascii="Tahoma" w:hAnsi="Tahoma" w:cs="Tahoma"/>
                <w:sz w:val="18"/>
                <w:szCs w:val="18"/>
              </w:rPr>
            </w:pPr>
          </w:p>
          <w:p w14:paraId="57E1FB40" w14:textId="4CF7A06C" w:rsidR="00672E5B" w:rsidRDefault="00672E5B" w:rsidP="001D5294">
            <w:pPr>
              <w:keepLines/>
              <w:jc w:val="right"/>
              <w:rPr>
                <w:rFonts w:ascii="Tahoma" w:hAnsi="Tahoma" w:cs="Tahoma"/>
                <w:sz w:val="18"/>
                <w:szCs w:val="18"/>
              </w:rPr>
            </w:pPr>
            <w:r>
              <w:rPr>
                <w:rFonts w:ascii="Tahoma" w:hAnsi="Tahoma" w:cs="Tahoma"/>
                <w:sz w:val="18"/>
                <w:szCs w:val="18"/>
              </w:rPr>
              <w:t xml:space="preserve">Skupna </w:t>
            </w:r>
            <w:r w:rsidRPr="00B876E4">
              <w:rPr>
                <w:rFonts w:ascii="Tahoma" w:hAnsi="Tahoma" w:cs="Tahoma"/>
                <w:sz w:val="18"/>
                <w:szCs w:val="18"/>
              </w:rPr>
              <w:t xml:space="preserve">ponudbena vrednost v EUR </w:t>
            </w:r>
            <w:r>
              <w:rPr>
                <w:rFonts w:ascii="Tahoma" w:hAnsi="Tahoma" w:cs="Tahoma"/>
                <w:sz w:val="18"/>
                <w:szCs w:val="18"/>
              </w:rPr>
              <w:t>z</w:t>
            </w:r>
            <w:r w:rsidRPr="00B876E4">
              <w:rPr>
                <w:rFonts w:ascii="Tahoma" w:hAnsi="Tahoma" w:cs="Tahoma"/>
                <w:sz w:val="18"/>
                <w:szCs w:val="18"/>
              </w:rPr>
              <w:t xml:space="preserve"> DDV</w:t>
            </w:r>
            <w:r>
              <w:rPr>
                <w:rFonts w:ascii="Tahoma" w:hAnsi="Tahoma" w:cs="Tahoma"/>
                <w:sz w:val="18"/>
                <w:szCs w:val="18"/>
              </w:rPr>
              <w:t xml:space="preserve"> </w:t>
            </w:r>
          </w:p>
        </w:tc>
        <w:tc>
          <w:tcPr>
            <w:tcW w:w="2419" w:type="dxa"/>
            <w:shd w:val="clear" w:color="auto" w:fill="auto"/>
          </w:tcPr>
          <w:p w14:paraId="1370AABB" w14:textId="77777777" w:rsidR="00672E5B" w:rsidRPr="005D654E" w:rsidRDefault="00672E5B" w:rsidP="001D5294">
            <w:pPr>
              <w:keepLines/>
              <w:jc w:val="center"/>
              <w:rPr>
                <w:rFonts w:ascii="Tahoma" w:hAnsi="Tahoma" w:cs="Tahoma"/>
                <w:sz w:val="18"/>
                <w:szCs w:val="18"/>
              </w:rPr>
            </w:pPr>
          </w:p>
        </w:tc>
      </w:tr>
    </w:tbl>
    <w:p w14:paraId="6A50A0EC" w14:textId="6CE56969" w:rsidR="00672E5B" w:rsidRDefault="00672E5B" w:rsidP="001D5294">
      <w:pPr>
        <w:keepLines/>
      </w:pPr>
    </w:p>
    <w:p w14:paraId="3809D7E8" w14:textId="4D93A7EB" w:rsidR="00672E5B" w:rsidRDefault="00672E5B" w:rsidP="001D5294">
      <w:pPr>
        <w:keepLines/>
      </w:pPr>
    </w:p>
    <w:p w14:paraId="349DC5CD" w14:textId="77777777" w:rsidR="00672E5B" w:rsidRPr="00672E5B" w:rsidRDefault="00672E5B" w:rsidP="001D5294">
      <w:pPr>
        <w:keepLines/>
      </w:pPr>
    </w:p>
    <w:p w14:paraId="72B517A4" w14:textId="77777777" w:rsidR="00E24A55" w:rsidRPr="00A63D69" w:rsidRDefault="00E24A55" w:rsidP="001D5294">
      <w:pPr>
        <w:keepLines/>
        <w:rPr>
          <w:rFonts w:ascii="Tahoma" w:hAnsi="Tahoma" w:cs="Tahoma"/>
        </w:rPr>
      </w:pPr>
    </w:p>
    <w:p w14:paraId="60D30810" w14:textId="452BC55B" w:rsidR="001638BB" w:rsidRDefault="001638BB" w:rsidP="001D5294">
      <w:pPr>
        <w:keepLines/>
        <w:jc w:val="both"/>
        <w:rPr>
          <w:rFonts w:ascii="Tahoma" w:hAnsi="Tahoma" w:cs="Tahoma"/>
          <w:b/>
        </w:rPr>
      </w:pPr>
    </w:p>
    <w:p w14:paraId="2630CCC4" w14:textId="77777777" w:rsidR="001638BB" w:rsidRPr="00A63D69" w:rsidRDefault="001638BB" w:rsidP="001D5294">
      <w:pPr>
        <w:keepLines/>
        <w:jc w:val="both"/>
        <w:rPr>
          <w:rFonts w:ascii="Tahoma" w:hAnsi="Tahoma" w:cs="Tahoma"/>
          <w:b/>
        </w:rPr>
      </w:pPr>
    </w:p>
    <w:p w14:paraId="43E961DF" w14:textId="77777777" w:rsidR="00E24A55" w:rsidRPr="00A63D69" w:rsidRDefault="00E24A55" w:rsidP="001D5294">
      <w:pPr>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1D5294">
            <w:pPr>
              <w:keepLines/>
              <w:jc w:val="both"/>
              <w:rPr>
                <w:rFonts w:ascii="Tahoma" w:hAnsi="Tahoma" w:cs="Tahoma"/>
                <w:snapToGrid w:val="0"/>
                <w:color w:val="000000"/>
              </w:rPr>
            </w:pPr>
          </w:p>
        </w:tc>
        <w:tc>
          <w:tcPr>
            <w:tcW w:w="2574" w:type="dxa"/>
          </w:tcPr>
          <w:p w14:paraId="54DD71AA" w14:textId="77777777" w:rsidR="00E24A55" w:rsidRPr="00A63D69" w:rsidRDefault="00E24A55" w:rsidP="001D5294">
            <w:pPr>
              <w:keepLines/>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1D5294">
            <w:pPr>
              <w:keepLines/>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1D5294">
            <w:pPr>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1D5294">
            <w:pPr>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1D5294">
            <w:pPr>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59658E7E"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28184DB8"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476A4C6F"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540307D4"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13503120" w14:textId="37A12DAB" w:rsidR="00E24A55" w:rsidRDefault="00E24A55" w:rsidP="001D5294">
      <w:pPr>
        <w:pStyle w:val="Blokbesedila"/>
        <w:keepLines/>
        <w:tabs>
          <w:tab w:val="left" w:pos="9354"/>
        </w:tabs>
        <w:ind w:left="0" w:right="-2"/>
        <w:jc w:val="both"/>
        <w:rPr>
          <w:rFonts w:ascii="Tahoma" w:hAnsi="Tahoma" w:cs="Tahoma"/>
          <w:sz w:val="20"/>
        </w:rPr>
      </w:pPr>
    </w:p>
    <w:p w14:paraId="3D61D2A9" w14:textId="332B5944" w:rsidR="001638BB" w:rsidRDefault="001638BB" w:rsidP="001D5294">
      <w:pPr>
        <w:pStyle w:val="Blokbesedila"/>
        <w:keepLines/>
        <w:tabs>
          <w:tab w:val="left" w:pos="9354"/>
        </w:tabs>
        <w:ind w:left="0" w:right="-2"/>
        <w:jc w:val="both"/>
        <w:rPr>
          <w:rFonts w:ascii="Tahoma" w:hAnsi="Tahoma" w:cs="Tahoma"/>
          <w:sz w:val="20"/>
        </w:rPr>
      </w:pPr>
    </w:p>
    <w:p w14:paraId="210C59C6" w14:textId="21D02762" w:rsidR="001638BB" w:rsidRDefault="001638BB" w:rsidP="001D5294">
      <w:pPr>
        <w:pStyle w:val="Blokbesedila"/>
        <w:keepLines/>
        <w:tabs>
          <w:tab w:val="left" w:pos="9354"/>
        </w:tabs>
        <w:ind w:left="0" w:right="-2"/>
        <w:jc w:val="both"/>
        <w:rPr>
          <w:rFonts w:ascii="Tahoma" w:hAnsi="Tahoma" w:cs="Tahoma"/>
          <w:sz w:val="20"/>
        </w:rPr>
      </w:pPr>
    </w:p>
    <w:p w14:paraId="4983A514" w14:textId="4F7E0612" w:rsidR="001638BB" w:rsidRDefault="001638BB" w:rsidP="001D5294">
      <w:pPr>
        <w:pStyle w:val="Blokbesedila"/>
        <w:keepLines/>
        <w:tabs>
          <w:tab w:val="left" w:pos="9354"/>
        </w:tabs>
        <w:ind w:left="0" w:right="-2"/>
        <w:jc w:val="both"/>
        <w:rPr>
          <w:rFonts w:ascii="Tahoma" w:hAnsi="Tahoma" w:cs="Tahoma"/>
          <w:sz w:val="20"/>
        </w:rPr>
      </w:pPr>
    </w:p>
    <w:p w14:paraId="30BBC685" w14:textId="07DE7464" w:rsidR="001638BB" w:rsidRDefault="001638BB" w:rsidP="001D5294">
      <w:pPr>
        <w:pStyle w:val="Blokbesedila"/>
        <w:keepLines/>
        <w:tabs>
          <w:tab w:val="left" w:pos="9354"/>
        </w:tabs>
        <w:ind w:left="0" w:right="-2"/>
        <w:jc w:val="both"/>
        <w:rPr>
          <w:rFonts w:ascii="Tahoma" w:hAnsi="Tahoma" w:cs="Tahoma"/>
          <w:sz w:val="20"/>
        </w:rPr>
      </w:pPr>
    </w:p>
    <w:p w14:paraId="7C23CD48" w14:textId="424F9DE7" w:rsidR="001638BB" w:rsidRDefault="001638BB" w:rsidP="001D5294">
      <w:pPr>
        <w:pStyle w:val="Blokbesedila"/>
        <w:keepLines/>
        <w:tabs>
          <w:tab w:val="left" w:pos="9354"/>
        </w:tabs>
        <w:ind w:left="0" w:right="-2"/>
        <w:jc w:val="both"/>
        <w:rPr>
          <w:rFonts w:ascii="Tahoma" w:hAnsi="Tahoma" w:cs="Tahoma"/>
          <w:sz w:val="20"/>
        </w:rPr>
      </w:pPr>
    </w:p>
    <w:p w14:paraId="036970BA" w14:textId="16EAAFB0" w:rsidR="001638BB" w:rsidRDefault="001638BB" w:rsidP="001D5294">
      <w:pPr>
        <w:pStyle w:val="Blokbesedila"/>
        <w:keepLines/>
        <w:tabs>
          <w:tab w:val="left" w:pos="9354"/>
        </w:tabs>
        <w:ind w:left="0" w:right="-2"/>
        <w:jc w:val="both"/>
        <w:rPr>
          <w:rFonts w:ascii="Tahoma" w:hAnsi="Tahoma" w:cs="Tahoma"/>
          <w:sz w:val="20"/>
        </w:rPr>
      </w:pPr>
    </w:p>
    <w:p w14:paraId="5595E99F" w14:textId="7332A7A3" w:rsidR="001638BB" w:rsidRPr="00A63D69" w:rsidRDefault="001638BB" w:rsidP="001D5294">
      <w:pPr>
        <w:pStyle w:val="Blokbesedila"/>
        <w:keepLines/>
        <w:tabs>
          <w:tab w:val="left" w:pos="9354"/>
        </w:tabs>
        <w:ind w:left="0" w:right="-2"/>
        <w:jc w:val="both"/>
        <w:rPr>
          <w:rFonts w:ascii="Tahoma" w:hAnsi="Tahoma" w:cs="Tahoma"/>
          <w:sz w:val="20"/>
        </w:rPr>
      </w:pPr>
    </w:p>
    <w:p w14:paraId="06795BB1"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78BF3837"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5ADC888B" w14:textId="77777777" w:rsidR="00E24A55" w:rsidRPr="00A63D69" w:rsidRDefault="00E24A55" w:rsidP="001D5294">
      <w:pPr>
        <w:pStyle w:val="Blokbesedila"/>
        <w:keepLines/>
        <w:tabs>
          <w:tab w:val="left" w:pos="9354"/>
        </w:tabs>
        <w:ind w:left="0" w:right="-2"/>
        <w:jc w:val="both"/>
        <w:rPr>
          <w:rFonts w:ascii="Tahoma" w:hAnsi="Tahoma" w:cs="Tahoma"/>
          <w:sz w:val="20"/>
        </w:rPr>
      </w:pPr>
    </w:p>
    <w:p w14:paraId="7945110B" w14:textId="68624D2E" w:rsidR="00EE22F4" w:rsidRDefault="00EE22F4" w:rsidP="001D5294">
      <w:pPr>
        <w:keepLines/>
        <w:rPr>
          <w:rFonts w:ascii="Tahoma" w:hAnsi="Tahoma" w:cs="Tahoma"/>
        </w:rPr>
      </w:pPr>
    </w:p>
    <w:p w14:paraId="609366A6" w14:textId="77777777" w:rsidR="0033028D" w:rsidRDefault="0033028D" w:rsidP="001D5294">
      <w:pPr>
        <w:keepLines/>
        <w:rPr>
          <w:rFonts w:ascii="Tahoma" w:hAnsi="Tahoma" w:cs="Tahoma"/>
        </w:rPr>
      </w:pPr>
    </w:p>
    <w:p w14:paraId="31C23DF1" w14:textId="3B455F02" w:rsidR="00EE22F4" w:rsidRDefault="00EE22F4" w:rsidP="001D5294">
      <w:pPr>
        <w:keepLines/>
        <w:rPr>
          <w:rFonts w:ascii="Tahoma" w:hAnsi="Tahoma" w:cs="Tahoma"/>
        </w:rPr>
      </w:pPr>
    </w:p>
    <w:p w14:paraId="70FD4C26" w14:textId="77777777" w:rsidR="0011594F" w:rsidRDefault="0011594F" w:rsidP="001D5294">
      <w:pPr>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1D5294">
            <w:pPr>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1D5294">
            <w:pPr>
              <w:keepLines/>
              <w:jc w:val="both"/>
              <w:rPr>
                <w:rFonts w:ascii="Tahoma" w:hAnsi="Tahoma" w:cs="Tahoma"/>
                <w:b/>
                <w:i/>
              </w:rPr>
            </w:pPr>
            <w:r>
              <w:rPr>
                <w:rFonts w:ascii="Tahoma" w:hAnsi="Tahoma" w:cs="Tahoma"/>
                <w:b/>
                <w:i/>
              </w:rPr>
              <w:t>Priloga 3/1</w:t>
            </w:r>
          </w:p>
        </w:tc>
      </w:tr>
    </w:tbl>
    <w:p w14:paraId="15DCD561" w14:textId="77777777" w:rsidR="00DB2056" w:rsidRDefault="00DB2056" w:rsidP="001D5294">
      <w:pPr>
        <w:pStyle w:val="Blokbesedila"/>
        <w:keepLines/>
        <w:tabs>
          <w:tab w:val="left" w:pos="9354"/>
        </w:tabs>
        <w:ind w:left="0" w:right="-2"/>
        <w:jc w:val="both"/>
        <w:rPr>
          <w:rFonts w:ascii="Tahoma" w:hAnsi="Tahoma" w:cs="Tahoma"/>
          <w:sz w:val="20"/>
        </w:rPr>
      </w:pPr>
    </w:p>
    <w:p w14:paraId="53F2AFFF" w14:textId="559C9DC1" w:rsidR="00DB2056" w:rsidRPr="00160629" w:rsidRDefault="00DB2056" w:rsidP="001D5294">
      <w:pPr>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865359">
        <w:rPr>
          <w:rFonts w:ascii="Tahoma" w:hAnsi="Tahoma" w:cs="Tahoma"/>
          <w:b/>
        </w:rPr>
        <w:t>VKS-50/23</w:t>
      </w:r>
      <w:r w:rsidR="00CE5CD1">
        <w:rPr>
          <w:rFonts w:ascii="Tahoma" w:hAnsi="Tahoma" w:cs="Tahoma"/>
          <w:b/>
        </w:rPr>
        <w:t xml:space="preserve"> </w:t>
      </w:r>
      <w:r w:rsidR="00865359">
        <w:rPr>
          <w:rFonts w:ascii="Tahoma" w:hAnsi="Tahoma" w:cs="Tahoma"/>
          <w:b/>
        </w:rPr>
        <w:t>Dobava PVC strukturnega materiala</w:t>
      </w:r>
      <w:r w:rsidR="00CE5CD1">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1D5294">
      <w:pPr>
        <w:pStyle w:val="Blokbesedila"/>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1D5294">
      <w:pPr>
        <w:pStyle w:val="Blokbesedila"/>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1D5294">
      <w:pPr>
        <w:pStyle w:val="Blokbesedila"/>
        <w:keepLines/>
        <w:tabs>
          <w:tab w:val="left" w:pos="9354"/>
        </w:tabs>
        <w:ind w:left="0" w:right="-2"/>
        <w:jc w:val="center"/>
        <w:rPr>
          <w:rFonts w:ascii="Tahoma" w:hAnsi="Tahoma" w:cs="Tahoma"/>
          <w:b/>
          <w:sz w:val="20"/>
        </w:rPr>
      </w:pPr>
    </w:p>
    <w:p w14:paraId="5288F822" w14:textId="77777777" w:rsidR="00DB2056" w:rsidRDefault="00DB2056" w:rsidP="001D5294">
      <w:pPr>
        <w:pStyle w:val="Blokbesedila"/>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214152AC" w:rsidR="00DB2056" w:rsidRDefault="00FC2CEA" w:rsidP="001D5294">
      <w:pPr>
        <w:pStyle w:val="Blokbesedila"/>
        <w:keepLines/>
        <w:numPr>
          <w:ilvl w:val="1"/>
          <w:numId w:val="15"/>
        </w:numPr>
        <w:tabs>
          <w:tab w:val="clear" w:pos="8647"/>
          <w:tab w:val="left" w:pos="426"/>
          <w:tab w:val="left" w:pos="9354"/>
        </w:tabs>
        <w:ind w:left="426" w:right="-2" w:hanging="426"/>
        <w:jc w:val="both"/>
        <w:rPr>
          <w:rFonts w:ascii="Tahoma" w:hAnsi="Tahoma" w:cs="Tahoma"/>
          <w:sz w:val="20"/>
        </w:rPr>
      </w:pPr>
      <w:r w:rsidRPr="00FC2CEA">
        <w:rPr>
          <w:rFonts w:ascii="Tahoma" w:hAnsi="Tahoma" w:cs="Tahoma"/>
          <w:sz w:val="20"/>
        </w:rPr>
        <w:t>nam (gospodarskem subjektu) ni bila izrečena pravnomočna sodba za kazniva dejanja iz Kazenskega zakonika (Ur. l. RS, št. 50/12 – uradno prečiščeno besedilo, 6/16 – popr., 54/15, 38/16, 27/17, 23/20, 91/20, 95/21, 186/21 in 105/22 – ZZNŠPP; v nadaljnjem besedilu: KZ-1) ali za primerljiva kazniva dejanja, kot so opredeljena v prvem odstavku 75. člena ZJN-3</w:t>
      </w:r>
      <w:r w:rsidR="00DB2056">
        <w:rPr>
          <w:rFonts w:ascii="Tahoma" w:hAnsi="Tahoma" w:cs="Tahoma"/>
          <w:sz w:val="20"/>
        </w:rPr>
        <w:t>;</w:t>
      </w:r>
    </w:p>
    <w:p w14:paraId="128344CF" w14:textId="77777777" w:rsidR="00DB2056" w:rsidRDefault="00DB2056" w:rsidP="001D5294">
      <w:pPr>
        <w:pStyle w:val="Blokbesedila"/>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1D5294">
      <w:pPr>
        <w:pStyle w:val="Blokbesedila"/>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1D5294">
      <w:pPr>
        <w:pStyle w:val="Odstavekseznama"/>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1D5294">
      <w:pPr>
        <w:pStyle w:val="Blokbesedila"/>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1D5294">
      <w:pPr>
        <w:pStyle w:val="Blokbesedila"/>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1D5294">
      <w:pPr>
        <w:pStyle w:val="Blokbesedila"/>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1D5294">
      <w:pPr>
        <w:pStyle w:val="Blokbesedila"/>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1D5294">
      <w:pPr>
        <w:pStyle w:val="Blokbesedila"/>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3C2D4F90" w14:textId="77777777" w:rsidR="00DB2056" w:rsidRDefault="00DB2056" w:rsidP="001D5294">
      <w:pPr>
        <w:pStyle w:val="Blokbesedila"/>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1D5294">
      <w:pPr>
        <w:pStyle w:val="Blokbesedila"/>
        <w:keepLines/>
        <w:tabs>
          <w:tab w:val="clear" w:pos="8647"/>
          <w:tab w:val="left" w:pos="426"/>
        </w:tabs>
        <w:ind w:left="0" w:right="-2"/>
        <w:jc w:val="both"/>
        <w:rPr>
          <w:rFonts w:ascii="Tahoma" w:hAnsi="Tahoma" w:cs="Tahoma"/>
          <w:sz w:val="20"/>
        </w:rPr>
      </w:pPr>
    </w:p>
    <w:p w14:paraId="37A91D03" w14:textId="77777777" w:rsidR="00DB2056" w:rsidRDefault="00DB2056" w:rsidP="001D5294">
      <w:pPr>
        <w:pStyle w:val="Blokbesedila"/>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1D5294">
      <w:pPr>
        <w:pStyle w:val="Blokbesedila"/>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1D5294">
      <w:pPr>
        <w:pStyle w:val="Blokbesedila"/>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1D5294">
      <w:pPr>
        <w:pStyle w:val="Blokbesedila"/>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1D5294">
      <w:pPr>
        <w:pStyle w:val="Blokbesedila"/>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66FEBD62" w:rsidR="00DB2056" w:rsidRDefault="00DB2056" w:rsidP="001D5294">
      <w:pPr>
        <w:pStyle w:val="Blokbesedila"/>
        <w:keepLines/>
        <w:tabs>
          <w:tab w:val="clear" w:pos="8647"/>
          <w:tab w:val="left" w:pos="426"/>
          <w:tab w:val="left" w:pos="9354"/>
        </w:tabs>
        <w:ind w:left="0" w:right="-2"/>
        <w:rPr>
          <w:rFonts w:ascii="Tahoma" w:hAnsi="Tahoma" w:cs="Tahoma"/>
          <w:b/>
          <w:smallCaps/>
          <w:sz w:val="20"/>
        </w:rPr>
      </w:pPr>
    </w:p>
    <w:p w14:paraId="55B442D9" w14:textId="77777777" w:rsidR="002879FA" w:rsidRDefault="002879FA" w:rsidP="001D5294">
      <w:pPr>
        <w:pStyle w:val="Blokbesedila"/>
        <w:keepLines/>
        <w:tabs>
          <w:tab w:val="clear" w:pos="8647"/>
          <w:tab w:val="left" w:pos="426"/>
          <w:tab w:val="left" w:pos="9354"/>
        </w:tabs>
        <w:ind w:left="0" w:right="-2"/>
        <w:rPr>
          <w:rFonts w:ascii="Tahoma" w:hAnsi="Tahoma" w:cs="Tahoma"/>
          <w:b/>
          <w:smallCaps/>
          <w:sz w:val="20"/>
        </w:rPr>
      </w:pPr>
    </w:p>
    <w:p w14:paraId="590F44C2" w14:textId="7477A87F" w:rsidR="00DB2056" w:rsidRPr="009C377F" w:rsidRDefault="009C377F" w:rsidP="00522297">
      <w:pPr>
        <w:pStyle w:val="Blokbesedila"/>
        <w:keepLines/>
        <w:numPr>
          <w:ilvl w:val="0"/>
          <w:numId w:val="15"/>
        </w:numPr>
        <w:tabs>
          <w:tab w:val="clear" w:pos="8647"/>
          <w:tab w:val="left" w:pos="426"/>
          <w:tab w:val="left" w:pos="9354"/>
        </w:tabs>
        <w:ind w:right="-2"/>
        <w:jc w:val="both"/>
        <w:rPr>
          <w:rFonts w:ascii="Tahoma" w:hAnsi="Tahoma" w:cs="Tahoma"/>
          <w:b/>
          <w:smallCaps/>
          <w:sz w:val="20"/>
        </w:rPr>
      </w:pPr>
      <w:r w:rsidRPr="00793D84">
        <w:rPr>
          <w:rFonts w:ascii="Tahoma" w:hAnsi="Tahoma" w:cs="Tahoma"/>
          <w:b/>
          <w:smallCaps/>
          <w:sz w:val="20"/>
        </w:rPr>
        <w:lastRenderedPageBreak/>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14:paraId="2D8808D9" w14:textId="5A2989CC" w:rsidR="009C377F" w:rsidRDefault="009C377F" w:rsidP="001D5294">
      <w:pPr>
        <w:pStyle w:val="Blokbesedila"/>
        <w:keepLines/>
        <w:tabs>
          <w:tab w:val="clear" w:pos="8647"/>
          <w:tab w:val="left" w:pos="426"/>
          <w:tab w:val="left" w:pos="9354"/>
        </w:tabs>
        <w:ind w:right="-2"/>
        <w:rPr>
          <w:rFonts w:ascii="Tahoma" w:hAnsi="Tahoma" w:cs="Tahoma"/>
          <w:b/>
          <w:smallCaps/>
          <w:sz w:val="20"/>
        </w:rPr>
      </w:pPr>
    </w:p>
    <w:p w14:paraId="6282C6D8" w14:textId="77777777" w:rsidR="009C377F" w:rsidRPr="009C6F62" w:rsidRDefault="009C377F" w:rsidP="001D5294">
      <w:pPr>
        <w:pStyle w:val="Blokbesedila"/>
        <w:keepLines/>
        <w:tabs>
          <w:tab w:val="clear" w:pos="8647"/>
          <w:tab w:val="left" w:pos="284"/>
          <w:tab w:val="left" w:pos="426"/>
          <w:tab w:val="left" w:pos="9354"/>
        </w:tabs>
        <w:ind w:left="480" w:right="-2"/>
        <w:jc w:val="both"/>
        <w:rPr>
          <w:rFonts w:ascii="Tahoma" w:hAnsi="Tahoma" w:cs="Tahoma"/>
        </w:rPr>
      </w:pPr>
      <w:r w:rsidRPr="009C6F62">
        <w:rPr>
          <w:rFonts w:cs="Tahoma"/>
          <w:sz w:val="20"/>
        </w:rPr>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4E1329C1" w14:textId="77777777" w:rsidR="009C377F" w:rsidRDefault="009C377F" w:rsidP="001D5294">
      <w:pPr>
        <w:pStyle w:val="Odstavekseznama"/>
        <w:keepLines/>
        <w:numPr>
          <w:ilvl w:val="0"/>
          <w:numId w:val="35"/>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5035B06C" w14:textId="77777777" w:rsidR="009C377F" w:rsidRDefault="009C377F" w:rsidP="001D5294">
      <w:pPr>
        <w:pStyle w:val="Odstavekseznama"/>
        <w:keepLines/>
        <w:numPr>
          <w:ilvl w:val="0"/>
          <w:numId w:val="35"/>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36BDFADF" w14:textId="77777777" w:rsidR="009C377F" w:rsidRDefault="009C377F" w:rsidP="001D5294">
      <w:pPr>
        <w:pStyle w:val="Odstavekseznama"/>
        <w:keepLines/>
        <w:numPr>
          <w:ilvl w:val="0"/>
          <w:numId w:val="35"/>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314E1C79" w14:textId="77777777" w:rsidR="009C377F" w:rsidRPr="004E2C5D" w:rsidRDefault="009C377F" w:rsidP="001D5294">
      <w:pPr>
        <w:pStyle w:val="Odstavekseznama"/>
        <w:keepLines/>
        <w:numPr>
          <w:ilvl w:val="0"/>
          <w:numId w:val="35"/>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77BA0D8B" w14:textId="77777777" w:rsidR="002879FA" w:rsidRDefault="002879FA" w:rsidP="001D5294">
      <w:pPr>
        <w:pStyle w:val="Blokbesedila"/>
        <w:keepLines/>
        <w:tabs>
          <w:tab w:val="clear" w:pos="8647"/>
          <w:tab w:val="left" w:pos="426"/>
        </w:tabs>
        <w:ind w:left="480" w:right="-2"/>
        <w:jc w:val="both"/>
        <w:rPr>
          <w:rFonts w:ascii="Tahoma" w:hAnsi="Tahoma" w:cs="Tahoma"/>
          <w:sz w:val="20"/>
        </w:rPr>
      </w:pPr>
    </w:p>
    <w:p w14:paraId="53977D11" w14:textId="5340E750" w:rsidR="009C377F" w:rsidRPr="00295952" w:rsidRDefault="009C377F" w:rsidP="002879FA">
      <w:pPr>
        <w:pStyle w:val="Blokbesedila"/>
        <w:keepLines/>
        <w:tabs>
          <w:tab w:val="clear" w:pos="8647"/>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w:t>
      </w:r>
      <w:r w:rsidR="00522297">
        <w:rPr>
          <w:rFonts w:ascii="Tahoma" w:hAnsi="Tahoma" w:cs="Tahoma"/>
          <w:sz w:val="20"/>
        </w:rPr>
        <w:t>ponudbi</w:t>
      </w:r>
      <w:r w:rsidRPr="00F30D62">
        <w:rPr>
          <w:rFonts w:ascii="Tahoma" w:hAnsi="Tahoma" w:cs="Tahoma"/>
          <w:sz w:val="20"/>
        </w:rPr>
        <w:t xml:space="preserve">, resnični, in da priložene listine ustrezajo originalu. </w:t>
      </w:r>
    </w:p>
    <w:p w14:paraId="06983FF0" w14:textId="77777777" w:rsidR="009C377F" w:rsidRPr="00CC421D" w:rsidRDefault="009C377F" w:rsidP="001D5294">
      <w:pPr>
        <w:pStyle w:val="Blokbesedila"/>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1D5294">
      <w:pPr>
        <w:pStyle w:val="Blokbesedila"/>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4031554D" w14:textId="52BA6E66" w:rsidR="00DB2056" w:rsidRDefault="00DB2056" w:rsidP="001D5294">
      <w:pPr>
        <w:pStyle w:val="Blokbesedila"/>
        <w:keepLines/>
        <w:tabs>
          <w:tab w:val="clear" w:pos="8647"/>
          <w:tab w:val="left" w:pos="0"/>
        </w:tabs>
        <w:ind w:left="0" w:right="-2"/>
        <w:jc w:val="both"/>
        <w:rPr>
          <w:rFonts w:ascii="Tahoma" w:hAnsi="Tahoma" w:cs="Tahoma"/>
          <w:sz w:val="20"/>
        </w:rPr>
      </w:pPr>
    </w:p>
    <w:p w14:paraId="3FA2371A" w14:textId="6DC982AC" w:rsidR="00DB2056" w:rsidRPr="00DB2056" w:rsidRDefault="00DB2056" w:rsidP="001D5294">
      <w:pPr>
        <w:pStyle w:val="Blokbesedila"/>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r w:rsidR="00645048">
        <w:rPr>
          <w:rFonts w:ascii="Tahoma" w:hAnsi="Tahoma" w:cs="Tahoma"/>
          <w:b/>
          <w:sz w:val="20"/>
        </w:rPr>
        <w:t>oziroma pooblaščeni predstavnik naročnika:</w:t>
      </w:r>
    </w:p>
    <w:p w14:paraId="4D28A8E7" w14:textId="4BB1BE58" w:rsidR="00DB2056" w:rsidRPr="00DB2056" w:rsidRDefault="00DB2056" w:rsidP="001D5294">
      <w:pPr>
        <w:pStyle w:val="Blokbesedila"/>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865359">
        <w:rPr>
          <w:rFonts w:ascii="Tahoma" w:hAnsi="Tahoma" w:cs="Tahoma"/>
          <w:b/>
          <w:color w:val="000000" w:themeColor="text1"/>
          <w:sz w:val="20"/>
        </w:rPr>
        <w:t>VKS-50/23</w:t>
      </w:r>
      <w:r w:rsidR="00CE5CD1">
        <w:rPr>
          <w:rFonts w:ascii="Tahoma" w:hAnsi="Tahoma" w:cs="Tahoma"/>
          <w:b/>
          <w:color w:val="000000" w:themeColor="text1"/>
          <w:sz w:val="20"/>
        </w:rPr>
        <w:t xml:space="preserve"> </w:t>
      </w:r>
      <w:r w:rsidR="00865359">
        <w:rPr>
          <w:rFonts w:ascii="Tahoma" w:hAnsi="Tahoma" w:cs="Tahoma"/>
          <w:b/>
          <w:sz w:val="20"/>
        </w:rPr>
        <w:t>Dobava PVC strukturnega materiala</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14:paraId="2BE47232" w14:textId="1B9C174D" w:rsidR="00DB2056" w:rsidRPr="00DB2056" w:rsidRDefault="00DB2056" w:rsidP="001D5294">
      <w:pPr>
        <w:pStyle w:val="Blokbesedila"/>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865359">
        <w:rPr>
          <w:rFonts w:ascii="Tahoma" w:hAnsi="Tahoma" w:cs="Tahoma"/>
          <w:b/>
          <w:color w:val="000000" w:themeColor="text1"/>
          <w:sz w:val="20"/>
        </w:rPr>
        <w:t>VKS-50/23</w:t>
      </w:r>
      <w:r w:rsidR="00CE5CD1">
        <w:rPr>
          <w:rFonts w:ascii="Tahoma" w:hAnsi="Tahoma" w:cs="Tahoma"/>
          <w:b/>
          <w:color w:val="000000" w:themeColor="text1"/>
          <w:sz w:val="20"/>
        </w:rPr>
        <w:t xml:space="preserve"> </w:t>
      </w:r>
      <w:r w:rsidR="00865359">
        <w:rPr>
          <w:rFonts w:ascii="Tahoma" w:hAnsi="Tahoma" w:cs="Tahoma"/>
          <w:b/>
          <w:sz w:val="20"/>
        </w:rPr>
        <w:t>Dobava PVC strukturnega materiala</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1D5294">
      <w:pPr>
        <w:pStyle w:val="Blokbesedila"/>
        <w:keepLines/>
        <w:tabs>
          <w:tab w:val="left" w:pos="0"/>
        </w:tabs>
        <w:ind w:left="720" w:right="-2"/>
        <w:jc w:val="both"/>
        <w:rPr>
          <w:rFonts w:ascii="Tahoma" w:hAnsi="Tahoma" w:cs="Tahoma"/>
          <w:b/>
          <w:sz w:val="20"/>
        </w:rPr>
      </w:pPr>
    </w:p>
    <w:p w14:paraId="6499A08E" w14:textId="77913834" w:rsidR="00E24A55" w:rsidRPr="000326E2" w:rsidRDefault="00E24A55" w:rsidP="00645048">
      <w:pPr>
        <w:pStyle w:val="Blokbesedila"/>
        <w:keepLines/>
        <w:tabs>
          <w:tab w:val="left" w:pos="0"/>
        </w:tabs>
        <w:ind w:left="0" w:right="-2"/>
        <w:jc w:val="both"/>
        <w:rPr>
          <w:rFonts w:ascii="Tahoma" w:hAnsi="Tahoma" w:cs="Tahoma"/>
          <w:b/>
          <w:sz w:val="20"/>
        </w:rPr>
      </w:pPr>
    </w:p>
    <w:p w14:paraId="228437FC" w14:textId="77777777" w:rsidR="00DB2056" w:rsidRDefault="00DB2056" w:rsidP="001D5294">
      <w:pPr>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1D5294">
            <w:pPr>
              <w:keepLines/>
              <w:jc w:val="both"/>
              <w:rPr>
                <w:rFonts w:ascii="Tahoma" w:hAnsi="Tahoma" w:cs="Tahoma"/>
                <w:snapToGrid w:val="0"/>
                <w:color w:val="000000"/>
              </w:rPr>
            </w:pPr>
          </w:p>
        </w:tc>
        <w:tc>
          <w:tcPr>
            <w:tcW w:w="2574" w:type="dxa"/>
          </w:tcPr>
          <w:p w14:paraId="3ECF644B" w14:textId="77777777" w:rsidR="00DB2056" w:rsidRPr="00CE1BAD" w:rsidRDefault="00DB2056" w:rsidP="001D5294">
            <w:pPr>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1D5294">
            <w:pPr>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1D5294">
            <w:pPr>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1D5294">
            <w:pPr>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1D5294">
            <w:pPr>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1D5294">
      <w:pPr>
        <w:keepLines/>
        <w:jc w:val="both"/>
        <w:rPr>
          <w:rFonts w:ascii="Tahoma" w:hAnsi="Tahoma" w:cs="Tahoma"/>
          <w:b/>
          <w:bCs/>
          <w:i/>
          <w:noProof/>
          <w:sz w:val="18"/>
          <w:szCs w:val="18"/>
        </w:rPr>
      </w:pPr>
    </w:p>
    <w:p w14:paraId="24C51C12" w14:textId="77777777" w:rsidR="00DB2056" w:rsidRDefault="00DB2056" w:rsidP="001D5294">
      <w:pPr>
        <w:keepLines/>
        <w:jc w:val="both"/>
        <w:rPr>
          <w:rFonts w:ascii="Tahoma" w:hAnsi="Tahoma" w:cs="Tahoma"/>
          <w:b/>
          <w:bCs/>
          <w:i/>
          <w:noProof/>
          <w:sz w:val="18"/>
          <w:szCs w:val="18"/>
        </w:rPr>
      </w:pPr>
    </w:p>
    <w:p w14:paraId="38D2A6B2" w14:textId="77777777" w:rsidR="00DB2056" w:rsidRDefault="00DB2056" w:rsidP="001D5294">
      <w:pPr>
        <w:keepLines/>
        <w:jc w:val="both"/>
        <w:rPr>
          <w:rFonts w:ascii="Tahoma" w:hAnsi="Tahoma" w:cs="Tahoma"/>
          <w:b/>
          <w:bCs/>
          <w:i/>
          <w:noProof/>
          <w:sz w:val="18"/>
          <w:szCs w:val="18"/>
        </w:rPr>
      </w:pPr>
    </w:p>
    <w:p w14:paraId="51DC4FD6" w14:textId="598B1D5A" w:rsidR="00DB2056" w:rsidRDefault="00DB2056" w:rsidP="001D5294">
      <w:pPr>
        <w:keepLines/>
        <w:jc w:val="both"/>
        <w:rPr>
          <w:rFonts w:ascii="Tahoma" w:hAnsi="Tahoma" w:cs="Tahoma"/>
          <w:b/>
          <w:bCs/>
          <w:i/>
          <w:noProof/>
          <w:sz w:val="18"/>
          <w:szCs w:val="18"/>
        </w:rPr>
      </w:pPr>
    </w:p>
    <w:p w14:paraId="0BEFADA5" w14:textId="77777777" w:rsidR="00DB2056" w:rsidRDefault="00DB2056" w:rsidP="001D5294">
      <w:pPr>
        <w:keepLines/>
        <w:jc w:val="both"/>
        <w:rPr>
          <w:rFonts w:ascii="Tahoma" w:hAnsi="Tahoma" w:cs="Tahoma"/>
          <w:b/>
          <w:bCs/>
          <w:i/>
          <w:noProof/>
          <w:sz w:val="18"/>
          <w:szCs w:val="18"/>
        </w:rPr>
      </w:pPr>
    </w:p>
    <w:p w14:paraId="23506757" w14:textId="4AB80134" w:rsidR="00DB2056" w:rsidRDefault="00DB2056" w:rsidP="001D5294">
      <w:pPr>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101303E8" w14:textId="180707E9" w:rsidR="00CE5CD1" w:rsidRDefault="00CE5CD1" w:rsidP="001D5294">
      <w:pPr>
        <w:keepLines/>
        <w:jc w:val="both"/>
        <w:rPr>
          <w:rFonts w:ascii="Tahoma" w:hAnsi="Tahoma" w:cs="Tahoma"/>
          <w:bCs/>
          <w:i/>
          <w:iCs/>
          <w:noProof/>
          <w:sz w:val="18"/>
          <w:szCs w:val="18"/>
        </w:rPr>
      </w:pPr>
    </w:p>
    <w:p w14:paraId="60C734CF" w14:textId="04047DF5" w:rsidR="00CE5CD1" w:rsidRDefault="00CE5CD1" w:rsidP="001D5294">
      <w:pPr>
        <w:keepLines/>
        <w:jc w:val="both"/>
        <w:rPr>
          <w:rFonts w:ascii="Tahoma" w:hAnsi="Tahoma" w:cs="Tahoma"/>
          <w:bCs/>
          <w:i/>
          <w:iCs/>
          <w:noProof/>
          <w:sz w:val="18"/>
          <w:szCs w:val="18"/>
        </w:rPr>
      </w:pPr>
    </w:p>
    <w:p w14:paraId="3B60D162" w14:textId="75F47654" w:rsidR="00CE5CD1" w:rsidRDefault="00CE5CD1" w:rsidP="001D5294">
      <w:pPr>
        <w:keepLines/>
        <w:jc w:val="both"/>
        <w:rPr>
          <w:rFonts w:ascii="Tahoma" w:hAnsi="Tahoma" w:cs="Tahoma"/>
          <w:bCs/>
          <w:i/>
          <w:iCs/>
          <w:noProof/>
          <w:sz w:val="18"/>
          <w:szCs w:val="18"/>
        </w:rPr>
      </w:pPr>
    </w:p>
    <w:p w14:paraId="3E6C7937" w14:textId="177CEFDA" w:rsidR="00CE5CD1" w:rsidRDefault="00CE5CD1" w:rsidP="001D5294">
      <w:pPr>
        <w:keepLines/>
        <w:jc w:val="both"/>
        <w:rPr>
          <w:rFonts w:ascii="Tahoma" w:hAnsi="Tahoma" w:cs="Tahoma"/>
          <w:bCs/>
          <w:i/>
          <w:iCs/>
          <w:noProof/>
          <w:sz w:val="18"/>
          <w:szCs w:val="18"/>
        </w:rPr>
      </w:pPr>
    </w:p>
    <w:p w14:paraId="2F0A398A" w14:textId="77777777" w:rsidR="00CE5CD1" w:rsidRDefault="00CE5CD1" w:rsidP="001D5294">
      <w:pPr>
        <w:keepLines/>
        <w:jc w:val="both"/>
        <w:rPr>
          <w:rFonts w:ascii="Tahoma" w:hAnsi="Tahoma" w:cs="Tahoma"/>
          <w:bCs/>
          <w:i/>
          <w:i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1D5294">
            <w:pPr>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1D5294">
            <w:pPr>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1D5294">
      <w:pPr>
        <w:pStyle w:val="Blokbesedila"/>
        <w:keepLines/>
        <w:tabs>
          <w:tab w:val="left" w:pos="9354"/>
        </w:tabs>
        <w:ind w:left="0" w:right="-2"/>
        <w:rPr>
          <w:rFonts w:ascii="Tahoma" w:hAnsi="Tahoma" w:cs="Tahoma"/>
          <w:sz w:val="20"/>
        </w:rPr>
      </w:pPr>
    </w:p>
    <w:p w14:paraId="4875671C" w14:textId="29DF72F6" w:rsidR="00DB2056" w:rsidRPr="00097989" w:rsidRDefault="00DB2056" w:rsidP="001D5294">
      <w:pPr>
        <w:pStyle w:val="Blokbesedila"/>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865359">
        <w:rPr>
          <w:rFonts w:ascii="Tahoma" w:hAnsi="Tahoma" w:cs="Tahoma"/>
          <w:b/>
          <w:color w:val="000000" w:themeColor="text1"/>
          <w:sz w:val="20"/>
        </w:rPr>
        <w:t>VKS-50/23</w:t>
      </w:r>
      <w:r w:rsidR="00CE5CD1">
        <w:rPr>
          <w:rFonts w:ascii="Tahoma" w:hAnsi="Tahoma" w:cs="Tahoma"/>
          <w:b/>
          <w:color w:val="000000" w:themeColor="text1"/>
          <w:sz w:val="20"/>
        </w:rPr>
        <w:t xml:space="preserve"> </w:t>
      </w:r>
      <w:r w:rsidR="00865359">
        <w:rPr>
          <w:rFonts w:ascii="Tahoma" w:hAnsi="Tahoma" w:cs="Tahoma"/>
          <w:b/>
          <w:sz w:val="20"/>
        </w:rPr>
        <w:t>Dobava PVC strukturnega materiala</w:t>
      </w:r>
      <w:r w:rsidR="006A63B2" w:rsidRPr="00DB2056">
        <w:rPr>
          <w:rFonts w:ascii="Tahoma" w:hAnsi="Tahoma" w:cs="Tahoma"/>
          <w:b/>
          <w:sz w:val="20"/>
        </w:rPr>
        <w:t xml:space="preserve"> </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1D5294">
      <w:pPr>
        <w:pStyle w:val="Blokbesedila"/>
        <w:keepLines/>
        <w:tabs>
          <w:tab w:val="left" w:pos="9354"/>
        </w:tabs>
        <w:ind w:left="0" w:right="-2"/>
        <w:rPr>
          <w:rFonts w:ascii="Tahoma" w:hAnsi="Tahoma" w:cs="Tahoma"/>
          <w:b/>
          <w:sz w:val="20"/>
        </w:rPr>
      </w:pPr>
    </w:p>
    <w:p w14:paraId="62D7E74B" w14:textId="77777777" w:rsidR="00DB2056" w:rsidRDefault="00DB2056" w:rsidP="001D5294">
      <w:pPr>
        <w:pStyle w:val="Blokbesedila"/>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1D5294">
      <w:pPr>
        <w:pStyle w:val="Blokbesedila"/>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1D5294">
      <w:pPr>
        <w:pStyle w:val="Blokbesedila"/>
        <w:keepLines/>
        <w:tabs>
          <w:tab w:val="left" w:pos="9354"/>
        </w:tabs>
        <w:ind w:left="0" w:right="-2"/>
        <w:jc w:val="both"/>
        <w:rPr>
          <w:rFonts w:ascii="Tahoma" w:hAnsi="Tahoma" w:cs="Tahoma"/>
          <w:b/>
          <w:sz w:val="20"/>
        </w:rPr>
      </w:pPr>
    </w:p>
    <w:p w14:paraId="05D16AA4" w14:textId="604CCF04" w:rsidR="00DB2056" w:rsidRDefault="00FC2CEA" w:rsidP="001D5294">
      <w:pPr>
        <w:pStyle w:val="Blokbesedila"/>
        <w:keepLines/>
        <w:numPr>
          <w:ilvl w:val="1"/>
          <w:numId w:val="16"/>
        </w:numPr>
        <w:tabs>
          <w:tab w:val="clear" w:pos="8647"/>
          <w:tab w:val="left" w:pos="426"/>
          <w:tab w:val="left" w:pos="9354"/>
        </w:tabs>
        <w:ind w:left="426" w:right="-2" w:hanging="426"/>
        <w:jc w:val="both"/>
        <w:rPr>
          <w:rFonts w:ascii="Tahoma" w:hAnsi="Tahoma" w:cs="Tahoma"/>
          <w:sz w:val="20"/>
        </w:rPr>
      </w:pPr>
      <w:r w:rsidRPr="00FC2CEA">
        <w:rPr>
          <w:rFonts w:ascii="Tahoma" w:hAnsi="Tahoma" w:cs="Tahoma"/>
          <w:sz w:val="20"/>
        </w:rPr>
        <w:t>nam (gospodarskem subjektu) ni bila izrečena pravnomočna sodba za kazniva dejanja iz Kazenskega zakonika (Ur. l. RS, št. 50/12 – uradno prečiščeno besedilo, 6/16 – popr., 54/15, 38/16, 27/17, 23/20, 91/20, 95/21, 186/21 in 105/22 – ZZNŠPP; v nadaljnjem besedilu: KZ-1) ali za primerljiva kazniva dejanja, kot so opredeljena v prvem odstavku 75. člena ZJN-3</w:t>
      </w:r>
      <w:r w:rsidR="00DB2056">
        <w:rPr>
          <w:rFonts w:ascii="Tahoma" w:hAnsi="Tahoma" w:cs="Tahoma"/>
          <w:sz w:val="20"/>
        </w:rPr>
        <w:t>;</w:t>
      </w:r>
    </w:p>
    <w:p w14:paraId="4DF4B7AC" w14:textId="77777777" w:rsidR="00DB2056" w:rsidRDefault="00DB2056" w:rsidP="001D5294">
      <w:pPr>
        <w:pStyle w:val="Blokbesedila"/>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1D5294">
      <w:pPr>
        <w:pStyle w:val="Blokbesedila"/>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1D5294">
      <w:pPr>
        <w:pStyle w:val="Blokbesedila"/>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1D5294">
      <w:pPr>
        <w:keepLines/>
        <w:jc w:val="both"/>
        <w:rPr>
          <w:rFonts w:ascii="Tahoma" w:hAnsi="Tahoma" w:cs="Tahoma"/>
          <w:bCs/>
          <w:i/>
          <w:noProof/>
          <w:sz w:val="18"/>
          <w:szCs w:val="18"/>
        </w:rPr>
      </w:pPr>
    </w:p>
    <w:p w14:paraId="390DE785" w14:textId="77777777" w:rsidR="00DB2056" w:rsidRPr="007B2B90" w:rsidRDefault="00DB2056" w:rsidP="001D5294">
      <w:pPr>
        <w:pStyle w:val="Blokbesedila"/>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1D5294">
      <w:pPr>
        <w:keepLines/>
        <w:ind w:left="426" w:hanging="426"/>
        <w:jc w:val="both"/>
        <w:rPr>
          <w:rFonts w:ascii="Tahoma" w:hAnsi="Tahoma" w:cs="Tahoma"/>
          <w:bCs/>
          <w:noProof/>
          <w:sz w:val="18"/>
          <w:szCs w:val="18"/>
        </w:rPr>
      </w:pPr>
    </w:p>
    <w:p w14:paraId="3D90C6A6" w14:textId="77777777" w:rsidR="00DB2056" w:rsidRPr="00BE35B2" w:rsidRDefault="00DB2056" w:rsidP="001D5294">
      <w:pPr>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1D5294">
      <w:pPr>
        <w:keepLines/>
        <w:ind w:left="426" w:hanging="426"/>
        <w:jc w:val="both"/>
        <w:rPr>
          <w:rFonts w:ascii="Tahoma" w:hAnsi="Tahoma" w:cs="Tahoma"/>
          <w:bCs/>
          <w:noProof/>
          <w:sz w:val="18"/>
          <w:szCs w:val="18"/>
        </w:rPr>
      </w:pPr>
    </w:p>
    <w:p w14:paraId="059B1557" w14:textId="77777777" w:rsidR="00DB2056" w:rsidRPr="00977958" w:rsidRDefault="00DB2056" w:rsidP="001D5294">
      <w:pPr>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1D5294">
      <w:pPr>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550FA50F" w14:textId="77777777" w:rsidR="00DB2056" w:rsidRDefault="00DB2056" w:rsidP="001D5294">
      <w:pPr>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1D5294">
      <w:pPr>
        <w:keepLines/>
        <w:jc w:val="both"/>
        <w:rPr>
          <w:rFonts w:ascii="Tahoma" w:hAnsi="Tahoma" w:cs="Tahoma"/>
        </w:rPr>
      </w:pPr>
    </w:p>
    <w:p w14:paraId="20E1ADD9" w14:textId="77777777" w:rsidR="00DB2056" w:rsidRDefault="00DB2056" w:rsidP="001D5294">
      <w:pPr>
        <w:pStyle w:val="Blokbesedila"/>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1D5294">
      <w:pPr>
        <w:pStyle w:val="Blokbesedila"/>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1D5294">
      <w:pPr>
        <w:pStyle w:val="Blokbesedila"/>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1D5294">
      <w:pPr>
        <w:keepLines/>
        <w:rPr>
          <w:rFonts w:ascii="Tahoma" w:hAnsi="Tahoma" w:cs="Tahoma"/>
          <w:b/>
          <w:smallCaps/>
        </w:rPr>
      </w:pPr>
      <w:r>
        <w:rPr>
          <w:rFonts w:ascii="Tahoma" w:hAnsi="Tahoma" w:cs="Tahoma"/>
          <w:b/>
          <w:smallCaps/>
        </w:rPr>
        <w:br w:type="page"/>
      </w:r>
    </w:p>
    <w:p w14:paraId="2B373F08" w14:textId="761A1593" w:rsidR="00DB2056" w:rsidRDefault="00DB2056" w:rsidP="001D5294">
      <w:pPr>
        <w:pStyle w:val="Blokbesedila"/>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1D5294">
      <w:pPr>
        <w:pStyle w:val="Blokbesedila"/>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6D7BA836" w:rsidR="00DB2056" w:rsidRDefault="00DB2056" w:rsidP="001D5294">
      <w:pPr>
        <w:pStyle w:val="Blokbesedila"/>
        <w:keepLines/>
        <w:tabs>
          <w:tab w:val="clear" w:pos="8647"/>
          <w:tab w:val="left" w:pos="426"/>
        </w:tabs>
        <w:ind w:left="0" w:right="-2"/>
        <w:jc w:val="both"/>
        <w:rPr>
          <w:rFonts w:ascii="Tahoma" w:hAnsi="Tahoma" w:cs="Tahoma"/>
          <w:sz w:val="20"/>
        </w:rPr>
      </w:pPr>
    </w:p>
    <w:p w14:paraId="32967F76" w14:textId="67B683C5" w:rsidR="003E1174" w:rsidRPr="009C377F" w:rsidRDefault="003E1174" w:rsidP="0018149A">
      <w:pPr>
        <w:pStyle w:val="Blokbesedila"/>
        <w:keepLines/>
        <w:numPr>
          <w:ilvl w:val="0"/>
          <w:numId w:val="16"/>
        </w:numPr>
        <w:tabs>
          <w:tab w:val="clear" w:pos="8647"/>
          <w:tab w:val="left" w:pos="426"/>
          <w:tab w:val="left" w:pos="9354"/>
        </w:tabs>
        <w:ind w:right="-2"/>
        <w:jc w:val="both"/>
        <w:rPr>
          <w:rFonts w:ascii="Tahoma" w:hAnsi="Tahoma" w:cs="Tahoma"/>
          <w:b/>
          <w:smallCaps/>
          <w:sz w:val="20"/>
        </w:rPr>
      </w:pPr>
      <w:r w:rsidRPr="00793D84">
        <w:rPr>
          <w:rFonts w:ascii="Tahoma" w:hAnsi="Tahoma" w:cs="Tahoma"/>
          <w:b/>
          <w:smallCaps/>
          <w:sz w:val="20"/>
        </w:rPr>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14:paraId="52A4972D" w14:textId="77777777" w:rsidR="003E1174" w:rsidRDefault="003E1174" w:rsidP="001D5294">
      <w:pPr>
        <w:pStyle w:val="Blokbesedila"/>
        <w:keepLines/>
        <w:tabs>
          <w:tab w:val="clear" w:pos="8647"/>
          <w:tab w:val="left" w:pos="426"/>
          <w:tab w:val="left" w:pos="9354"/>
        </w:tabs>
        <w:ind w:right="-2"/>
        <w:rPr>
          <w:rFonts w:ascii="Tahoma" w:hAnsi="Tahoma" w:cs="Tahoma"/>
          <w:b/>
          <w:smallCaps/>
          <w:sz w:val="20"/>
        </w:rPr>
      </w:pPr>
    </w:p>
    <w:p w14:paraId="0F4873DD" w14:textId="77777777" w:rsidR="003E1174" w:rsidRPr="009C6F62" w:rsidRDefault="003E1174" w:rsidP="001D5294">
      <w:pPr>
        <w:pStyle w:val="Blokbesedila"/>
        <w:keepLines/>
        <w:tabs>
          <w:tab w:val="clear" w:pos="8647"/>
          <w:tab w:val="left" w:pos="284"/>
          <w:tab w:val="left" w:pos="426"/>
          <w:tab w:val="left" w:pos="9354"/>
        </w:tabs>
        <w:ind w:left="480" w:right="-2"/>
        <w:jc w:val="both"/>
        <w:rPr>
          <w:rFonts w:ascii="Tahoma" w:hAnsi="Tahoma" w:cs="Tahoma"/>
        </w:rPr>
      </w:pPr>
      <w:r w:rsidRPr="009C6F62">
        <w:rPr>
          <w:rFonts w:cs="Tahoma"/>
          <w:sz w:val="20"/>
        </w:rPr>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6991A8F1" w14:textId="77777777" w:rsidR="003E1174" w:rsidRDefault="003E1174" w:rsidP="0018149A">
      <w:pPr>
        <w:pStyle w:val="Odstavekseznama"/>
        <w:keepLines/>
        <w:numPr>
          <w:ilvl w:val="0"/>
          <w:numId w:val="44"/>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140B2695" w14:textId="77777777" w:rsidR="003E1174" w:rsidRDefault="003E1174" w:rsidP="0018149A">
      <w:pPr>
        <w:pStyle w:val="Odstavekseznama"/>
        <w:keepLines/>
        <w:numPr>
          <w:ilvl w:val="0"/>
          <w:numId w:val="44"/>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0AD3CD5E" w14:textId="77777777" w:rsidR="003E1174" w:rsidRDefault="003E1174" w:rsidP="0018149A">
      <w:pPr>
        <w:pStyle w:val="Odstavekseznama"/>
        <w:keepLines/>
        <w:numPr>
          <w:ilvl w:val="0"/>
          <w:numId w:val="44"/>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7A7A3B34" w14:textId="77777777" w:rsidR="003E1174" w:rsidRPr="004E2C5D" w:rsidRDefault="003E1174" w:rsidP="0018149A">
      <w:pPr>
        <w:pStyle w:val="Odstavekseznama"/>
        <w:keepLines/>
        <w:numPr>
          <w:ilvl w:val="0"/>
          <w:numId w:val="44"/>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61FD6485" w14:textId="4802AF88" w:rsidR="003E1174" w:rsidRPr="00295952" w:rsidRDefault="003E1174" w:rsidP="001D5294">
      <w:pPr>
        <w:pStyle w:val="Blokbesedila"/>
        <w:keepLines/>
        <w:tabs>
          <w:tab w:val="clear" w:pos="8647"/>
          <w:tab w:val="left" w:pos="426"/>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w:t>
      </w:r>
      <w:r w:rsidR="00522297">
        <w:rPr>
          <w:rFonts w:ascii="Tahoma" w:hAnsi="Tahoma" w:cs="Tahoma"/>
          <w:sz w:val="20"/>
        </w:rPr>
        <w:t>ponudbi</w:t>
      </w:r>
      <w:r w:rsidRPr="00F30D62">
        <w:rPr>
          <w:rFonts w:ascii="Tahoma" w:hAnsi="Tahoma" w:cs="Tahoma"/>
          <w:sz w:val="20"/>
        </w:rPr>
        <w:t xml:space="preserve">, resnični, in da priložene listine ustrezajo originalu. </w:t>
      </w:r>
    </w:p>
    <w:p w14:paraId="3BF102AC" w14:textId="77777777" w:rsidR="003E1174" w:rsidRDefault="003E1174" w:rsidP="001D5294">
      <w:pPr>
        <w:pStyle w:val="Blokbesedila"/>
        <w:keepLines/>
        <w:tabs>
          <w:tab w:val="clear" w:pos="8647"/>
          <w:tab w:val="left" w:pos="426"/>
        </w:tabs>
        <w:ind w:left="0" w:right="-2"/>
        <w:jc w:val="both"/>
        <w:rPr>
          <w:rFonts w:ascii="Tahoma" w:hAnsi="Tahoma" w:cs="Tahoma"/>
          <w:sz w:val="20"/>
        </w:rPr>
      </w:pPr>
    </w:p>
    <w:p w14:paraId="60A1D068" w14:textId="77777777" w:rsidR="00DB2056" w:rsidRPr="00BC7556" w:rsidRDefault="00DB2056" w:rsidP="001D5294">
      <w:pPr>
        <w:pStyle w:val="Blokbesedila"/>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1D5294">
      <w:pPr>
        <w:keepLines/>
        <w:ind w:left="426" w:hanging="426"/>
        <w:jc w:val="both"/>
        <w:rPr>
          <w:rFonts w:ascii="Tahoma" w:hAnsi="Tahoma" w:cs="Tahoma"/>
        </w:rPr>
      </w:pPr>
    </w:p>
    <w:p w14:paraId="328C6890" w14:textId="482036C7" w:rsidR="00DB2056" w:rsidRPr="000326E2" w:rsidRDefault="00DB2056" w:rsidP="001D5294">
      <w:pPr>
        <w:pStyle w:val="Blokbesedila"/>
        <w:keepLines/>
        <w:tabs>
          <w:tab w:val="left" w:pos="0"/>
        </w:tabs>
        <w:ind w:left="0" w:right="-2"/>
        <w:jc w:val="both"/>
        <w:rPr>
          <w:rFonts w:ascii="Tahoma" w:hAnsi="Tahoma" w:cs="Tahoma"/>
          <w:b/>
          <w:sz w:val="20"/>
        </w:rPr>
      </w:pPr>
      <w:r w:rsidRPr="000326E2">
        <w:rPr>
          <w:rFonts w:ascii="Tahoma" w:hAnsi="Tahoma" w:cs="Tahoma"/>
          <w:b/>
          <w:sz w:val="20"/>
        </w:rPr>
        <w:t>S podpisom te izjave dajemo soglasje, da naročnik</w:t>
      </w:r>
      <w:r w:rsidR="00645048">
        <w:rPr>
          <w:rFonts w:ascii="Tahoma" w:hAnsi="Tahoma" w:cs="Tahoma"/>
          <w:b/>
          <w:sz w:val="20"/>
        </w:rPr>
        <w:t xml:space="preserve"> oziroma pooblaščeni predstavnik naročnika:</w:t>
      </w:r>
      <w:r w:rsidRPr="000326E2">
        <w:rPr>
          <w:rFonts w:ascii="Tahoma" w:hAnsi="Tahoma" w:cs="Tahoma"/>
          <w:b/>
          <w:sz w:val="20"/>
        </w:rPr>
        <w:t xml:space="preserve"> </w:t>
      </w:r>
    </w:p>
    <w:p w14:paraId="5E903B69" w14:textId="013EDF1D" w:rsidR="00DB2056" w:rsidRPr="00DB2056" w:rsidRDefault="00DB2056" w:rsidP="001D5294">
      <w:pPr>
        <w:pStyle w:val="Blokbesedila"/>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865359">
        <w:rPr>
          <w:rFonts w:ascii="Tahoma" w:hAnsi="Tahoma" w:cs="Tahoma"/>
          <w:b/>
          <w:color w:val="000000" w:themeColor="text1"/>
          <w:sz w:val="20"/>
        </w:rPr>
        <w:t>VKS-50/23</w:t>
      </w:r>
      <w:r w:rsidR="00CE5CD1">
        <w:rPr>
          <w:rFonts w:ascii="Tahoma" w:hAnsi="Tahoma" w:cs="Tahoma"/>
          <w:b/>
          <w:color w:val="000000" w:themeColor="text1"/>
          <w:sz w:val="20"/>
        </w:rPr>
        <w:t xml:space="preserve"> </w:t>
      </w:r>
      <w:r w:rsidR="00865359">
        <w:rPr>
          <w:rFonts w:ascii="Tahoma" w:hAnsi="Tahoma" w:cs="Tahoma"/>
          <w:b/>
          <w:sz w:val="20"/>
        </w:rPr>
        <w:t>Dobava PVC strukturnega materiala</w:t>
      </w:r>
      <w:r w:rsidR="00195C90">
        <w:rPr>
          <w:rFonts w:ascii="Tahoma" w:hAnsi="Tahoma" w:cs="Tahoma"/>
          <w:b/>
          <w:sz w:val="20"/>
        </w:rPr>
        <w:t xml:space="preserve">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0965329A" w14:textId="31072F69" w:rsidR="00E24A55" w:rsidRPr="003E1174" w:rsidRDefault="00DB2056" w:rsidP="001D5294">
      <w:pPr>
        <w:pStyle w:val="Blokbesedila"/>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865359">
        <w:rPr>
          <w:rFonts w:ascii="Tahoma" w:hAnsi="Tahoma" w:cs="Tahoma"/>
          <w:b/>
          <w:color w:val="000000" w:themeColor="text1"/>
          <w:sz w:val="20"/>
        </w:rPr>
        <w:t>VKS-50/23</w:t>
      </w:r>
      <w:r w:rsidR="00CE5CD1">
        <w:rPr>
          <w:rFonts w:ascii="Tahoma" w:hAnsi="Tahoma" w:cs="Tahoma"/>
          <w:b/>
          <w:color w:val="000000" w:themeColor="text1"/>
          <w:sz w:val="20"/>
        </w:rPr>
        <w:t xml:space="preserve"> </w:t>
      </w:r>
      <w:r w:rsidR="00865359">
        <w:rPr>
          <w:rFonts w:ascii="Tahoma" w:hAnsi="Tahoma" w:cs="Tahoma"/>
          <w:b/>
          <w:sz w:val="20"/>
        </w:rPr>
        <w:t>Dobava PVC strukturnega materiala</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63B7166A" w14:textId="058281D6" w:rsidR="00E24A55" w:rsidRDefault="00E24A55" w:rsidP="001D5294">
      <w:pPr>
        <w:keepLines/>
        <w:jc w:val="both"/>
        <w:rPr>
          <w:rFonts w:ascii="Tahoma" w:hAnsi="Tahoma" w:cs="Tahoma"/>
          <w:bCs/>
          <w:i/>
          <w:noProof/>
          <w:sz w:val="18"/>
          <w:szCs w:val="18"/>
        </w:rPr>
      </w:pPr>
    </w:p>
    <w:p w14:paraId="7ABBB0E7" w14:textId="77777777" w:rsidR="00E24A55" w:rsidRDefault="00E24A55" w:rsidP="001D5294">
      <w:pPr>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1D5294">
            <w:pPr>
              <w:keepLines/>
              <w:jc w:val="both"/>
              <w:rPr>
                <w:rFonts w:ascii="Tahoma" w:hAnsi="Tahoma" w:cs="Tahoma"/>
                <w:snapToGrid w:val="0"/>
                <w:color w:val="000000"/>
              </w:rPr>
            </w:pPr>
          </w:p>
        </w:tc>
        <w:tc>
          <w:tcPr>
            <w:tcW w:w="2574" w:type="dxa"/>
          </w:tcPr>
          <w:p w14:paraId="7F476E9E" w14:textId="77777777" w:rsidR="00DB2056" w:rsidRPr="00CE1BAD" w:rsidRDefault="00DB2056" w:rsidP="001D5294">
            <w:pPr>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1D5294">
            <w:pPr>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1D5294">
            <w:pPr>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1D5294">
            <w:pPr>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1D5294">
            <w:pPr>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38845FE6" w14:textId="78ECFDF7" w:rsidR="00DB2056" w:rsidRDefault="00DB2056" w:rsidP="001D5294">
      <w:pPr>
        <w:keepLines/>
        <w:jc w:val="both"/>
        <w:rPr>
          <w:rFonts w:ascii="Tahoma" w:hAnsi="Tahoma" w:cs="Tahoma"/>
          <w:bCs/>
          <w:i/>
          <w:noProof/>
          <w:sz w:val="18"/>
          <w:szCs w:val="18"/>
        </w:rPr>
      </w:pPr>
    </w:p>
    <w:p w14:paraId="7BCE7F16" w14:textId="77777777" w:rsidR="00DB2056" w:rsidRPr="00160629" w:rsidRDefault="00DB2056" w:rsidP="001D5294">
      <w:pPr>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0405D0D7" w14:textId="1CBCB4BA" w:rsidR="00645048" w:rsidRDefault="00645048" w:rsidP="001D5294">
      <w:pPr>
        <w:keepLines/>
        <w:rPr>
          <w:rFonts w:ascii="Tahoma" w:hAnsi="Tahoma" w:cs="Tahoma"/>
        </w:rPr>
      </w:pPr>
    </w:p>
    <w:p w14:paraId="0E6E0AFB" w14:textId="77777777" w:rsidR="00371BA8" w:rsidRDefault="00371BA8" w:rsidP="001D5294">
      <w:pPr>
        <w:keepLines/>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1D5294">
            <w:pPr>
              <w:keepLines/>
              <w:jc w:val="both"/>
              <w:rPr>
                <w:rFonts w:ascii="Tahoma" w:hAnsi="Tahoma" w:cs="Tahoma"/>
              </w:rPr>
            </w:pPr>
            <w:r w:rsidRPr="00C8579C">
              <w:rPr>
                <w:rFonts w:ascii="Tahoma" w:hAnsi="Tahoma" w:cs="Tahoma"/>
              </w:rPr>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1D5294">
            <w:pPr>
              <w:keepLines/>
              <w:jc w:val="both"/>
              <w:rPr>
                <w:rFonts w:ascii="Tahoma" w:hAnsi="Tahoma" w:cs="Tahoma"/>
                <w:b/>
                <w:i/>
              </w:rPr>
            </w:pPr>
            <w:r w:rsidRPr="00C8579C">
              <w:rPr>
                <w:rFonts w:ascii="Tahoma" w:hAnsi="Tahoma" w:cs="Tahoma"/>
                <w:b/>
                <w:i/>
              </w:rPr>
              <w:t>Priloga 1</w:t>
            </w:r>
          </w:p>
        </w:tc>
      </w:tr>
    </w:tbl>
    <w:p w14:paraId="48EE7A45" w14:textId="77777777" w:rsidR="00472179" w:rsidRDefault="00472179" w:rsidP="001D5294">
      <w:pPr>
        <w:keepLines/>
        <w:ind w:left="142"/>
        <w:jc w:val="both"/>
        <w:rPr>
          <w:rFonts w:ascii="Tahoma" w:hAnsi="Tahoma" w:cs="Tahoma"/>
          <w:b/>
          <w:color w:val="000000" w:themeColor="text1"/>
        </w:rPr>
      </w:pPr>
    </w:p>
    <w:p w14:paraId="171AD7A6" w14:textId="00B2B664" w:rsidR="00C44069" w:rsidRDefault="00865359" w:rsidP="001D5294">
      <w:pPr>
        <w:keepLines/>
        <w:ind w:left="142"/>
        <w:jc w:val="both"/>
        <w:rPr>
          <w:rFonts w:ascii="Tahoma" w:hAnsi="Tahoma" w:cs="Tahoma"/>
          <w:b/>
        </w:rPr>
      </w:pPr>
      <w:r>
        <w:rPr>
          <w:rFonts w:ascii="Tahoma" w:hAnsi="Tahoma" w:cs="Tahoma"/>
          <w:b/>
          <w:color w:val="000000" w:themeColor="text1"/>
        </w:rPr>
        <w:t>VKS-50/23</w:t>
      </w:r>
      <w:r w:rsidR="00C44069" w:rsidRPr="00DB2056">
        <w:rPr>
          <w:rFonts w:ascii="Tahoma" w:hAnsi="Tahoma" w:cs="Tahoma"/>
          <w:b/>
          <w:color w:val="000000" w:themeColor="text1"/>
        </w:rPr>
        <w:t xml:space="preserve"> </w:t>
      </w:r>
      <w:r>
        <w:rPr>
          <w:rFonts w:ascii="Tahoma" w:hAnsi="Tahoma" w:cs="Tahoma"/>
          <w:b/>
        </w:rPr>
        <w:t>Dobava PVC strukturnega materiala</w:t>
      </w:r>
    </w:p>
    <w:p w14:paraId="778D7A58" w14:textId="77777777" w:rsidR="00195C90" w:rsidRPr="00C8579C" w:rsidRDefault="00195C90" w:rsidP="001D5294">
      <w:pPr>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1D5294">
            <w:pPr>
              <w:pStyle w:val="BESEDILO"/>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1D5294">
            <w:pPr>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1D5294">
            <w:pPr>
              <w:keepLines/>
              <w:tabs>
                <w:tab w:val="left" w:pos="567"/>
                <w:tab w:val="num" w:pos="851"/>
                <w:tab w:val="left" w:pos="993"/>
              </w:tabs>
              <w:jc w:val="both"/>
              <w:rPr>
                <w:rFonts w:ascii="Tahoma" w:hAnsi="Tahoma" w:cs="Tahoma"/>
              </w:rPr>
            </w:pPr>
          </w:p>
          <w:p w14:paraId="20494F56" w14:textId="77777777" w:rsidR="007C70A1" w:rsidRPr="00C8579C" w:rsidRDefault="007C70A1" w:rsidP="001D5294">
            <w:pPr>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1D5294">
            <w:pPr>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1D5294">
            <w:pPr>
              <w:keepLines/>
              <w:tabs>
                <w:tab w:val="left" w:pos="567"/>
                <w:tab w:val="num" w:pos="851"/>
                <w:tab w:val="left" w:pos="993"/>
              </w:tabs>
              <w:rPr>
                <w:rFonts w:ascii="Tahoma" w:hAnsi="Tahoma" w:cs="Tahoma"/>
              </w:rPr>
            </w:pPr>
          </w:p>
          <w:p w14:paraId="640E76D5" w14:textId="77FE7C86" w:rsidR="007C70A1" w:rsidRPr="00C8579C" w:rsidRDefault="005F1B04" w:rsidP="001D5294">
            <w:pPr>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472179">
              <w:rPr>
                <w:rFonts w:ascii="Tahoma" w:hAnsi="Tahoma" w:cs="Tahoma"/>
              </w:rPr>
              <w:t>pogodbe</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1D5294">
            <w:pPr>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1D5294">
            <w:pPr>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1D5294">
            <w:pPr>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1D5294">
            <w:pPr>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1D5294">
            <w:pPr>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1D5294">
      <w:pPr>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1D5294">
            <w:pPr>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1D5294">
            <w:pPr>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1D5294">
            <w:pPr>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1D5294">
            <w:pPr>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1D5294">
            <w:pPr>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1D5294">
      <w:pPr>
        <w:keepLines/>
        <w:tabs>
          <w:tab w:val="left" w:pos="2835"/>
        </w:tabs>
        <w:ind w:left="284" w:hanging="284"/>
        <w:jc w:val="both"/>
        <w:rPr>
          <w:rFonts w:ascii="Tahoma" w:hAnsi="Tahoma" w:cs="Tahoma"/>
        </w:rPr>
      </w:pPr>
    </w:p>
    <w:p w14:paraId="0C4EF3B3" w14:textId="111CEE6F" w:rsidR="001B6931" w:rsidRPr="00C8579C" w:rsidRDefault="001B6931" w:rsidP="001D5294">
      <w:pPr>
        <w:keepLines/>
        <w:tabs>
          <w:tab w:val="left" w:pos="2552"/>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1D5294">
            <w:pPr>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1D5294">
            <w:pPr>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1D5294">
            <w:pPr>
              <w:pStyle w:val="BESEDILO"/>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1D5294">
            <w:pPr>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1D5294">
            <w:pPr>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1D5294">
            <w:pPr>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1D5294">
      <w:pPr>
        <w:keepLines/>
        <w:jc w:val="both"/>
        <w:rPr>
          <w:rFonts w:ascii="Tahoma" w:hAnsi="Tahoma" w:cs="Tahoma"/>
        </w:rPr>
      </w:pPr>
    </w:p>
    <w:p w14:paraId="192DBA7A" w14:textId="32CB516F" w:rsidR="004244EE" w:rsidRPr="00C8579C" w:rsidRDefault="004244EE" w:rsidP="001D5294">
      <w:pPr>
        <w:keepLines/>
        <w:jc w:val="both"/>
        <w:rPr>
          <w:rFonts w:ascii="Tahoma" w:hAnsi="Tahoma" w:cs="Tahoma"/>
        </w:rPr>
      </w:pPr>
      <w:r w:rsidRPr="00C8579C">
        <w:rPr>
          <w:rFonts w:ascii="Tahoma" w:hAnsi="Tahoma" w:cs="Tahoma"/>
        </w:rPr>
        <w:t xml:space="preserve">Predstavnik na strani </w:t>
      </w:r>
      <w:r w:rsidR="00F00AA5">
        <w:rPr>
          <w:rFonts w:ascii="Tahoma" w:hAnsi="Tahoma" w:cs="Tahoma"/>
        </w:rPr>
        <w:t>kupca</w:t>
      </w:r>
      <w:r w:rsidRPr="00C8579C">
        <w:rPr>
          <w:rFonts w:ascii="Tahoma" w:hAnsi="Tahoma" w:cs="Tahoma"/>
        </w:rPr>
        <w:t xml:space="preserve"> (skrbnik </w:t>
      </w:r>
      <w:r w:rsidR="00472179">
        <w:rPr>
          <w:rFonts w:ascii="Tahoma" w:hAnsi="Tahoma" w:cs="Tahoma"/>
        </w:rPr>
        <w:t>pogodbe</w:t>
      </w:r>
      <w:r w:rsidRPr="00C8579C">
        <w:rPr>
          <w:rFonts w:ascii="Tahoma" w:hAnsi="Tahoma" w:cs="Tahoma"/>
        </w:rPr>
        <w:t xml:space="preserve">), ki bo urejal vsa vprašanja, ki bodo nastala v zvezi z izvajanjem </w:t>
      </w:r>
      <w:r w:rsidR="00472179">
        <w:rPr>
          <w:rFonts w:ascii="Tahoma" w:hAnsi="Tahoma" w:cs="Tahoma"/>
        </w:rPr>
        <w:t>pogodbe</w:t>
      </w:r>
      <w:r w:rsidRPr="00C8579C">
        <w:rPr>
          <w:rFonts w:ascii="Tahoma" w:hAnsi="Tahoma" w:cs="Tahoma"/>
        </w:rPr>
        <w:t>, je _________________________, telefon. ___________________, e-pošta: ___________________.</w:t>
      </w:r>
    </w:p>
    <w:p w14:paraId="0A579DAF" w14:textId="77777777" w:rsidR="00745DAC" w:rsidRPr="00C8579C" w:rsidRDefault="00745DAC" w:rsidP="001D5294">
      <w:pPr>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1D5294">
            <w:pPr>
              <w:keepLines/>
              <w:tabs>
                <w:tab w:val="left" w:pos="2835"/>
              </w:tabs>
              <w:jc w:val="both"/>
              <w:rPr>
                <w:rFonts w:ascii="Tahoma" w:hAnsi="Tahoma" w:cs="Tahoma"/>
                <w:sz w:val="19"/>
                <w:szCs w:val="19"/>
              </w:rPr>
            </w:pPr>
          </w:p>
          <w:p w14:paraId="7B995EDC" w14:textId="77777777" w:rsidR="004244EE" w:rsidRPr="00C8579C" w:rsidRDefault="004244EE" w:rsidP="001D5294">
            <w:pPr>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1D5294">
            <w:pPr>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1D5294">
            <w:pPr>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1D5294">
      <w:pPr>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1D5294">
      <w:pPr>
        <w:keepLines/>
        <w:tabs>
          <w:tab w:val="left" w:pos="2835"/>
        </w:tabs>
        <w:ind w:left="284"/>
        <w:jc w:val="both"/>
        <w:rPr>
          <w:rFonts w:ascii="Tahoma" w:hAnsi="Tahoma" w:cs="Tahoma"/>
          <w:sz w:val="19"/>
          <w:szCs w:val="19"/>
        </w:rPr>
      </w:pPr>
    </w:p>
    <w:p w14:paraId="0F53F6B2" w14:textId="77777777" w:rsidR="00FF7983" w:rsidRPr="00C8579C" w:rsidRDefault="00FF7983" w:rsidP="001D5294">
      <w:pPr>
        <w:keepLines/>
        <w:tabs>
          <w:tab w:val="left" w:pos="2835"/>
        </w:tabs>
        <w:ind w:left="284"/>
        <w:jc w:val="both"/>
        <w:rPr>
          <w:rFonts w:ascii="Tahoma" w:hAnsi="Tahoma" w:cs="Tahoma"/>
          <w:sz w:val="19"/>
          <w:szCs w:val="19"/>
        </w:rPr>
      </w:pPr>
    </w:p>
    <w:p w14:paraId="0FF3E0F3" w14:textId="77777777" w:rsidR="004244EE" w:rsidRPr="00C8579C" w:rsidRDefault="004244EE" w:rsidP="001D5294">
      <w:pPr>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1D5294">
            <w:pPr>
              <w:keepLines/>
              <w:jc w:val="both"/>
              <w:rPr>
                <w:rFonts w:ascii="Tahoma" w:hAnsi="Tahoma" w:cs="Tahoma"/>
                <w:snapToGrid w:val="0"/>
                <w:color w:val="000000"/>
              </w:rPr>
            </w:pPr>
          </w:p>
        </w:tc>
        <w:tc>
          <w:tcPr>
            <w:tcW w:w="2513" w:type="dxa"/>
          </w:tcPr>
          <w:p w14:paraId="7B970AD9" w14:textId="77777777" w:rsidR="00545BD7" w:rsidRPr="00C8579C" w:rsidRDefault="00545BD7" w:rsidP="001D5294">
            <w:pPr>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1D5294">
            <w:pPr>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1D5294">
            <w:pPr>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1D5294">
            <w:pPr>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1D5294">
            <w:pPr>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1D5294">
      <w:pPr>
        <w:keepLines/>
        <w:tabs>
          <w:tab w:val="left" w:pos="567"/>
          <w:tab w:val="num" w:pos="851"/>
          <w:tab w:val="left" w:pos="993"/>
        </w:tabs>
        <w:jc w:val="both"/>
        <w:rPr>
          <w:rFonts w:ascii="Tahoma" w:hAnsi="Tahoma" w:cs="Tahoma"/>
          <w:b/>
          <w:i/>
          <w:sz w:val="18"/>
          <w:szCs w:val="18"/>
        </w:rPr>
      </w:pPr>
    </w:p>
    <w:p w14:paraId="62FACF1D" w14:textId="2721D1BF" w:rsidR="0011594F" w:rsidRDefault="00CB0547" w:rsidP="001D5294">
      <w:pPr>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1D5294">
      <w:pPr>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1D5294">
      <w:pPr>
        <w:pStyle w:val="Naslov"/>
        <w:keepLines/>
        <w:jc w:val="both"/>
        <w:rPr>
          <w:rFonts w:ascii="Tahoma" w:hAnsi="Tahoma" w:cs="Tahoma"/>
          <w:b w:val="0"/>
          <w:sz w:val="20"/>
        </w:rPr>
      </w:pPr>
    </w:p>
    <w:p w14:paraId="4F647F6C" w14:textId="77777777" w:rsidR="0011594F" w:rsidRPr="00CD1BF3" w:rsidRDefault="0011594F" w:rsidP="001D5294">
      <w:pPr>
        <w:pStyle w:val="Naslov"/>
        <w:keepLines/>
        <w:jc w:val="both"/>
        <w:rPr>
          <w:rFonts w:ascii="Tahoma" w:hAnsi="Tahoma" w:cs="Tahoma"/>
          <w:b w:val="0"/>
          <w:sz w:val="20"/>
        </w:rPr>
      </w:pPr>
    </w:p>
    <w:p w14:paraId="5D792D92" w14:textId="77777777" w:rsidR="0011594F" w:rsidRPr="00CD1BF3" w:rsidRDefault="0011594F" w:rsidP="001D5294">
      <w:pPr>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1D5294">
      <w:pPr>
        <w:pStyle w:val="Naslov"/>
        <w:keepLines/>
        <w:jc w:val="both"/>
        <w:rPr>
          <w:rFonts w:ascii="Tahoma" w:hAnsi="Tahoma" w:cs="Tahoma"/>
          <w:b w:val="0"/>
          <w:sz w:val="20"/>
        </w:rPr>
      </w:pPr>
    </w:p>
    <w:p w14:paraId="0E2F749C" w14:textId="77777777" w:rsidR="0011594F" w:rsidRPr="00CD1BF3" w:rsidRDefault="0011594F" w:rsidP="001D5294">
      <w:pPr>
        <w:pStyle w:val="Naslov"/>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1D5294">
      <w:pPr>
        <w:keepLines/>
        <w:rPr>
          <w:rFonts w:ascii="Tahoma" w:hAnsi="Tahoma" w:cs="Tahoma"/>
        </w:rPr>
      </w:pPr>
      <w:r w:rsidRPr="00CD1BF3">
        <w:br w:type="page"/>
      </w:r>
    </w:p>
    <w:p w14:paraId="22DEAAFE" w14:textId="77777777" w:rsidR="0011594F" w:rsidRDefault="0011594F" w:rsidP="001D5294">
      <w:pPr>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1D5294">
            <w:pPr>
              <w:keepLines/>
              <w:jc w:val="both"/>
              <w:rPr>
                <w:rFonts w:ascii="Tahoma" w:hAnsi="Tahoma" w:cs="Tahoma"/>
              </w:rPr>
            </w:pPr>
            <w:r>
              <w:rPr>
                <w:rFonts w:ascii="Tahoma" w:hAnsi="Tahoma" w:cs="Tahoma"/>
              </w:rPr>
              <w:t>PONUDBA</w:t>
            </w:r>
          </w:p>
        </w:tc>
        <w:tc>
          <w:tcPr>
            <w:tcW w:w="1417" w:type="dxa"/>
          </w:tcPr>
          <w:p w14:paraId="7A8549DD" w14:textId="6F337519" w:rsidR="004244EE" w:rsidRPr="00C8579C" w:rsidRDefault="004244EE" w:rsidP="001D5294">
            <w:pPr>
              <w:keepLines/>
              <w:ind w:left="-211" w:firstLine="211"/>
              <w:jc w:val="both"/>
              <w:rPr>
                <w:rFonts w:ascii="Tahoma" w:hAnsi="Tahoma" w:cs="Tahoma"/>
                <w:b/>
                <w:i/>
              </w:rPr>
            </w:pPr>
            <w:r w:rsidRPr="00C8579C">
              <w:rPr>
                <w:rFonts w:ascii="Tahoma" w:hAnsi="Tahoma" w:cs="Tahoma"/>
                <w:b/>
                <w:i/>
              </w:rPr>
              <w:t xml:space="preserve">Priloga </w:t>
            </w:r>
            <w:r w:rsidR="000A455C">
              <w:rPr>
                <w:rFonts w:ascii="Tahoma" w:hAnsi="Tahoma" w:cs="Tahoma"/>
                <w:b/>
                <w:i/>
              </w:rPr>
              <w:t xml:space="preserve"> </w:t>
            </w:r>
            <w:r w:rsidRPr="00C8579C">
              <w:rPr>
                <w:rFonts w:ascii="Tahoma" w:hAnsi="Tahoma" w:cs="Tahoma"/>
                <w:b/>
                <w:i/>
              </w:rPr>
              <w:t>2</w:t>
            </w:r>
          </w:p>
        </w:tc>
      </w:tr>
    </w:tbl>
    <w:p w14:paraId="60CF0789" w14:textId="77777777" w:rsidR="008D7DE7" w:rsidRPr="00C8579C" w:rsidRDefault="008D7DE7" w:rsidP="001D5294">
      <w:pPr>
        <w:keepLines/>
        <w:jc w:val="both"/>
        <w:rPr>
          <w:rFonts w:ascii="Tahoma" w:hAnsi="Tahoma" w:cs="Tahoma"/>
        </w:rPr>
      </w:pPr>
    </w:p>
    <w:p w14:paraId="6E85296D" w14:textId="5E44E6ED" w:rsidR="001638BB" w:rsidRPr="00C8579C" w:rsidRDefault="001638BB" w:rsidP="001D5294">
      <w:pPr>
        <w:keepLines/>
        <w:jc w:val="both"/>
        <w:rPr>
          <w:rFonts w:ascii="Tahoma" w:hAnsi="Tahoma" w:cs="Tahoma"/>
          <w:i/>
        </w:rPr>
      </w:pPr>
      <w:r w:rsidRPr="00C8579C">
        <w:rPr>
          <w:rFonts w:ascii="Tahoma" w:hAnsi="Tahoma" w:cs="Tahoma"/>
          <w:b/>
        </w:rPr>
        <w:t xml:space="preserve">Ponudnik: _____________________________________________________________ </w:t>
      </w:r>
      <w:r w:rsidR="00197885">
        <w:rPr>
          <w:rFonts w:ascii="Tahoma" w:hAnsi="Tahoma" w:cs="Tahoma"/>
          <w:i/>
        </w:rPr>
        <w:t>,</w:t>
      </w:r>
    </w:p>
    <w:p w14:paraId="05933748" w14:textId="77777777" w:rsidR="001638BB" w:rsidRPr="00C8579C" w:rsidRDefault="001638BB" w:rsidP="001D5294">
      <w:pPr>
        <w:keepLines/>
        <w:jc w:val="both"/>
        <w:rPr>
          <w:rFonts w:ascii="Tahoma" w:hAnsi="Tahoma" w:cs="Tahoma"/>
        </w:rPr>
      </w:pPr>
    </w:p>
    <w:p w14:paraId="7B5753F2" w14:textId="61D81F14" w:rsidR="0018536E" w:rsidRDefault="00197885" w:rsidP="001D5294">
      <w:pPr>
        <w:keepLines/>
        <w:jc w:val="both"/>
        <w:rPr>
          <w:rFonts w:ascii="Tahoma" w:hAnsi="Tahoma" w:cs="Tahoma"/>
          <w:b/>
        </w:rPr>
      </w:pPr>
      <w:r>
        <w:rPr>
          <w:rFonts w:ascii="Tahoma" w:hAnsi="Tahoma" w:cs="Tahoma"/>
        </w:rPr>
        <w:t xml:space="preserve">ki </w:t>
      </w:r>
      <w:r w:rsidR="001638BB" w:rsidRPr="00C8579C">
        <w:rPr>
          <w:rFonts w:ascii="Tahoma" w:hAnsi="Tahoma" w:cs="Tahoma"/>
        </w:rPr>
        <w:t xml:space="preserve">oddajamo </w:t>
      </w:r>
      <w:r w:rsidR="001638BB" w:rsidRPr="00C8579C">
        <w:rPr>
          <w:rFonts w:ascii="Tahoma" w:hAnsi="Tahoma" w:cs="Tahoma"/>
          <w:b/>
        </w:rPr>
        <w:t xml:space="preserve">PONUDBO št.: </w:t>
      </w:r>
      <w:r w:rsidR="001638BB" w:rsidRPr="00C8579C">
        <w:rPr>
          <w:rFonts w:ascii="Tahoma" w:hAnsi="Tahoma" w:cs="Tahoma"/>
        </w:rPr>
        <w:t>__________________________ za javno naročilo št.</w:t>
      </w:r>
      <w:r w:rsidR="001638BB" w:rsidRPr="00C8579C">
        <w:rPr>
          <w:rFonts w:ascii="Tahoma" w:hAnsi="Tahoma" w:cs="Tahoma"/>
          <w:b/>
        </w:rPr>
        <w:t xml:space="preserve"> </w:t>
      </w:r>
      <w:r w:rsidR="00865359">
        <w:rPr>
          <w:rFonts w:ascii="Tahoma" w:hAnsi="Tahoma" w:cs="Tahoma"/>
          <w:b/>
          <w:color w:val="000000" w:themeColor="text1"/>
        </w:rPr>
        <w:t>VKS-50/23</w:t>
      </w:r>
      <w:r w:rsidR="00CE5CD1">
        <w:rPr>
          <w:rFonts w:ascii="Tahoma" w:hAnsi="Tahoma" w:cs="Tahoma"/>
          <w:b/>
          <w:color w:val="000000" w:themeColor="text1"/>
        </w:rPr>
        <w:t xml:space="preserve"> </w:t>
      </w:r>
      <w:r w:rsidR="00865359">
        <w:rPr>
          <w:rFonts w:ascii="Tahoma" w:hAnsi="Tahoma" w:cs="Tahoma"/>
          <w:b/>
        </w:rPr>
        <w:t>Dobava PVC strukturnega materiala</w:t>
      </w:r>
    </w:p>
    <w:p w14:paraId="09DC9FF9" w14:textId="4580DAD1" w:rsidR="001638BB" w:rsidRPr="00A63D69" w:rsidRDefault="001638BB" w:rsidP="001D5294">
      <w:pPr>
        <w:keepLines/>
        <w:jc w:val="both"/>
        <w:rPr>
          <w:rFonts w:ascii="Tahoma" w:hAnsi="Tahoma" w:cs="Tahoma"/>
          <w:b/>
        </w:rPr>
      </w:pPr>
    </w:p>
    <w:p w14:paraId="6FF1D039" w14:textId="77777777" w:rsidR="001638BB" w:rsidRPr="00A63D69" w:rsidRDefault="001638BB" w:rsidP="001D5294">
      <w:pPr>
        <w:keepLines/>
        <w:rPr>
          <w:rFonts w:ascii="Tahoma" w:hAnsi="Tahoma" w:cs="Tahoma"/>
        </w:rPr>
      </w:pPr>
    </w:p>
    <w:p w14:paraId="2ACE0076" w14:textId="77777777" w:rsidR="001638BB" w:rsidRPr="00A63D69" w:rsidRDefault="001638BB" w:rsidP="001D5294">
      <w:pPr>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1D5294">
            <w:pPr>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1D5294">
            <w:pPr>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1D5294">
            <w:pPr>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1D5294">
            <w:pPr>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1D5294">
      <w:pPr>
        <w:keepLines/>
        <w:jc w:val="both"/>
        <w:rPr>
          <w:rFonts w:ascii="Tahoma" w:hAnsi="Tahoma" w:cs="Tahoma"/>
          <w:b/>
        </w:rPr>
      </w:pPr>
    </w:p>
    <w:p w14:paraId="323257F9" w14:textId="77777777" w:rsidR="001638BB" w:rsidRPr="00A63D69" w:rsidRDefault="001638BB" w:rsidP="001D5294">
      <w:pPr>
        <w:keepLines/>
        <w:jc w:val="both"/>
        <w:rPr>
          <w:rFonts w:ascii="Tahoma" w:hAnsi="Tahoma" w:cs="Tahoma"/>
          <w:b/>
        </w:rPr>
      </w:pPr>
    </w:p>
    <w:p w14:paraId="5065C42C" w14:textId="69DB36F1" w:rsidR="001638BB" w:rsidRPr="00A63D69" w:rsidRDefault="006E03D3" w:rsidP="001D5294">
      <w:pPr>
        <w:pStyle w:val="Naslov8"/>
        <w:keepNext w:val="0"/>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063591C5" w:rsidR="001638BB" w:rsidRDefault="001638BB" w:rsidP="001D5294">
      <w:pPr>
        <w:keepLines/>
        <w:rPr>
          <w:rFonts w:ascii="Tahoma" w:hAnsi="Tahoma" w:cs="Tahoma"/>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43"/>
        <w:gridCol w:w="2126"/>
        <w:gridCol w:w="2419"/>
      </w:tblGrid>
      <w:tr w:rsidR="009D67CE" w:rsidRPr="005D654E" w14:paraId="78DB3067" w14:textId="77777777" w:rsidTr="005660C9">
        <w:trPr>
          <w:trHeight w:val="535"/>
          <w:jc w:val="center"/>
        </w:trPr>
        <w:tc>
          <w:tcPr>
            <w:tcW w:w="2405" w:type="dxa"/>
            <w:shd w:val="clear" w:color="auto" w:fill="CCFF99"/>
            <w:vAlign w:val="center"/>
          </w:tcPr>
          <w:p w14:paraId="385A0CA5" w14:textId="77777777" w:rsidR="009D67CE" w:rsidRPr="005D654E" w:rsidRDefault="009D67CE" w:rsidP="001D5294">
            <w:pPr>
              <w:keepLines/>
              <w:jc w:val="center"/>
              <w:rPr>
                <w:rFonts w:ascii="Tahoma" w:hAnsi="Tahoma" w:cs="Tahoma"/>
                <w:b/>
                <w:sz w:val="18"/>
                <w:szCs w:val="18"/>
              </w:rPr>
            </w:pPr>
            <w:r w:rsidRPr="005D654E">
              <w:rPr>
                <w:rFonts w:ascii="Tahoma" w:hAnsi="Tahoma" w:cs="Tahoma"/>
                <w:b/>
                <w:sz w:val="18"/>
                <w:szCs w:val="18"/>
              </w:rPr>
              <w:t>Naziv</w:t>
            </w:r>
          </w:p>
        </w:tc>
        <w:tc>
          <w:tcPr>
            <w:tcW w:w="1843" w:type="dxa"/>
            <w:shd w:val="clear" w:color="auto" w:fill="CCFF99"/>
            <w:vAlign w:val="center"/>
          </w:tcPr>
          <w:p w14:paraId="71A3E044" w14:textId="77777777" w:rsidR="009D67CE" w:rsidRPr="005D654E" w:rsidRDefault="009D67CE" w:rsidP="001D5294">
            <w:pPr>
              <w:keepLines/>
              <w:jc w:val="center"/>
              <w:rPr>
                <w:rFonts w:ascii="Tahoma" w:hAnsi="Tahoma" w:cs="Tahoma"/>
                <w:b/>
                <w:sz w:val="18"/>
                <w:szCs w:val="18"/>
              </w:rPr>
            </w:pPr>
            <w:r>
              <w:rPr>
                <w:rFonts w:ascii="Tahoma" w:hAnsi="Tahoma" w:cs="Tahoma"/>
                <w:b/>
                <w:sz w:val="18"/>
                <w:szCs w:val="18"/>
              </w:rPr>
              <w:t>Količina</w:t>
            </w:r>
          </w:p>
        </w:tc>
        <w:tc>
          <w:tcPr>
            <w:tcW w:w="2126" w:type="dxa"/>
            <w:shd w:val="clear" w:color="auto" w:fill="CCFF99"/>
            <w:vAlign w:val="center"/>
          </w:tcPr>
          <w:p w14:paraId="36DF9819" w14:textId="11DD66B8" w:rsidR="009D67CE" w:rsidRPr="008B4F5F" w:rsidRDefault="00766630" w:rsidP="00766630">
            <w:pPr>
              <w:keepLines/>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v EUR/m3</w:t>
            </w:r>
            <w:r w:rsidRPr="005D654E">
              <w:rPr>
                <w:rFonts w:ascii="Tahoma" w:hAnsi="Tahoma" w:cs="Tahoma"/>
                <w:b/>
                <w:sz w:val="18"/>
                <w:szCs w:val="18"/>
              </w:rPr>
              <w:t>)</w:t>
            </w:r>
            <w:r>
              <w:rPr>
                <w:rFonts w:ascii="Tahoma" w:hAnsi="Tahoma" w:cs="Tahoma"/>
                <w:b/>
                <w:sz w:val="18"/>
                <w:szCs w:val="18"/>
              </w:rPr>
              <w:t xml:space="preserve">              brez DDV</w:t>
            </w:r>
          </w:p>
        </w:tc>
        <w:tc>
          <w:tcPr>
            <w:tcW w:w="2419" w:type="dxa"/>
            <w:shd w:val="clear" w:color="auto" w:fill="CCFF99"/>
            <w:vAlign w:val="center"/>
          </w:tcPr>
          <w:p w14:paraId="3ADAD99D" w14:textId="2E724B40" w:rsidR="009D67CE" w:rsidRPr="005D654E" w:rsidRDefault="00787047" w:rsidP="001D5294">
            <w:pPr>
              <w:keepLines/>
              <w:jc w:val="center"/>
              <w:rPr>
                <w:rFonts w:ascii="Tahoma" w:hAnsi="Tahoma" w:cs="Tahoma"/>
                <w:b/>
                <w:sz w:val="18"/>
                <w:szCs w:val="18"/>
              </w:rPr>
            </w:pPr>
            <w:r>
              <w:rPr>
                <w:rFonts w:ascii="Tahoma" w:hAnsi="Tahoma" w:cs="Tahoma"/>
                <w:b/>
                <w:sz w:val="18"/>
                <w:szCs w:val="18"/>
              </w:rPr>
              <w:t>Skupna ponudbena vrednost  v EUR brez DDV</w:t>
            </w:r>
          </w:p>
        </w:tc>
      </w:tr>
      <w:tr w:rsidR="009D67CE" w:rsidRPr="005D654E" w14:paraId="1840917D" w14:textId="77777777" w:rsidTr="005660C9">
        <w:trPr>
          <w:trHeight w:val="411"/>
          <w:jc w:val="center"/>
        </w:trPr>
        <w:tc>
          <w:tcPr>
            <w:tcW w:w="2405" w:type="dxa"/>
            <w:vAlign w:val="center"/>
          </w:tcPr>
          <w:p w14:paraId="0BDCCD7E" w14:textId="77777777" w:rsidR="009D67CE" w:rsidRPr="001E6178" w:rsidRDefault="009D67CE" w:rsidP="001D5294">
            <w:pPr>
              <w:keepLines/>
              <w:ind w:right="-108"/>
              <w:jc w:val="center"/>
              <w:rPr>
                <w:rFonts w:ascii="Tahoma" w:hAnsi="Tahoma" w:cs="Tahoma"/>
                <w:sz w:val="18"/>
                <w:szCs w:val="18"/>
              </w:rPr>
            </w:pPr>
            <w:r>
              <w:rPr>
                <w:rFonts w:ascii="Tahoma" w:hAnsi="Tahoma" w:cs="Tahoma"/>
                <w:b/>
                <w:sz w:val="18"/>
                <w:szCs w:val="18"/>
              </w:rPr>
              <w:t>PVC strukturni material</w:t>
            </w:r>
          </w:p>
        </w:tc>
        <w:tc>
          <w:tcPr>
            <w:tcW w:w="1843" w:type="dxa"/>
            <w:vAlign w:val="center"/>
          </w:tcPr>
          <w:p w14:paraId="30C407CE" w14:textId="77777777" w:rsidR="009D67CE" w:rsidRPr="00C851F0" w:rsidRDefault="009D67CE" w:rsidP="001D5294">
            <w:pPr>
              <w:keepLines/>
              <w:ind w:right="-108"/>
              <w:jc w:val="center"/>
              <w:rPr>
                <w:rFonts w:ascii="Tahoma" w:hAnsi="Tahoma" w:cs="Tahoma"/>
                <w:b/>
                <w:sz w:val="32"/>
                <w:szCs w:val="32"/>
              </w:rPr>
            </w:pPr>
            <w:r w:rsidRPr="00262DA9">
              <w:rPr>
                <w:rFonts w:ascii="Tahoma" w:hAnsi="Tahoma" w:cs="Tahoma"/>
                <w:b/>
                <w:sz w:val="18"/>
                <w:szCs w:val="18"/>
              </w:rPr>
              <w:t>400</w:t>
            </w:r>
            <w:r>
              <w:rPr>
                <w:rFonts w:ascii="Tahoma" w:hAnsi="Tahoma" w:cs="Tahoma"/>
                <w:b/>
                <w:sz w:val="18"/>
                <w:szCs w:val="18"/>
              </w:rPr>
              <w:t xml:space="preserve"> m3</w:t>
            </w:r>
          </w:p>
        </w:tc>
        <w:tc>
          <w:tcPr>
            <w:tcW w:w="2126" w:type="dxa"/>
            <w:tcBorders>
              <w:bottom w:val="single" w:sz="4" w:space="0" w:color="auto"/>
            </w:tcBorders>
            <w:shd w:val="clear" w:color="auto" w:fill="auto"/>
            <w:vAlign w:val="center"/>
          </w:tcPr>
          <w:p w14:paraId="6B6C4A0B" w14:textId="77777777" w:rsidR="009D67CE" w:rsidRPr="00B876E4" w:rsidRDefault="009D67CE" w:rsidP="001D5294">
            <w:pPr>
              <w:keepLines/>
              <w:rPr>
                <w:rFonts w:ascii="Tahoma" w:hAnsi="Tahoma" w:cs="Tahoma"/>
                <w:b/>
                <w:sz w:val="18"/>
                <w:szCs w:val="18"/>
              </w:rPr>
            </w:pPr>
          </w:p>
        </w:tc>
        <w:tc>
          <w:tcPr>
            <w:tcW w:w="2419" w:type="dxa"/>
            <w:vAlign w:val="center"/>
          </w:tcPr>
          <w:p w14:paraId="34616A87" w14:textId="77777777" w:rsidR="009D67CE" w:rsidRPr="005D654E" w:rsidRDefault="009D67CE" w:rsidP="001D5294">
            <w:pPr>
              <w:keepLines/>
              <w:jc w:val="center"/>
              <w:rPr>
                <w:rFonts w:ascii="Tahoma" w:hAnsi="Tahoma" w:cs="Tahoma"/>
                <w:sz w:val="18"/>
                <w:szCs w:val="18"/>
              </w:rPr>
            </w:pPr>
          </w:p>
        </w:tc>
      </w:tr>
      <w:tr w:rsidR="009D67CE" w:rsidRPr="005D654E" w14:paraId="09C7E705" w14:textId="77777777" w:rsidTr="005660C9">
        <w:trPr>
          <w:jc w:val="center"/>
        </w:trPr>
        <w:tc>
          <w:tcPr>
            <w:tcW w:w="6374" w:type="dxa"/>
            <w:gridSpan w:val="3"/>
          </w:tcPr>
          <w:p w14:paraId="001A3717" w14:textId="77777777" w:rsidR="009D67CE" w:rsidRDefault="009D67CE" w:rsidP="001D5294">
            <w:pPr>
              <w:keepLines/>
              <w:jc w:val="center"/>
              <w:rPr>
                <w:rFonts w:ascii="Tahoma" w:hAnsi="Tahoma" w:cs="Tahoma"/>
                <w:sz w:val="18"/>
                <w:szCs w:val="18"/>
              </w:rPr>
            </w:pPr>
          </w:p>
          <w:p w14:paraId="08C01632" w14:textId="77777777" w:rsidR="009D67CE" w:rsidRPr="005D654E" w:rsidRDefault="009D67CE" w:rsidP="001D5294">
            <w:pPr>
              <w:keepLines/>
              <w:ind w:hanging="72"/>
              <w:jc w:val="right"/>
              <w:rPr>
                <w:rFonts w:ascii="Tahoma" w:hAnsi="Tahoma" w:cs="Tahoma"/>
                <w:sz w:val="18"/>
                <w:szCs w:val="18"/>
              </w:rPr>
            </w:pPr>
            <w:r w:rsidRPr="005D654E">
              <w:rPr>
                <w:rFonts w:ascii="Tahoma" w:hAnsi="Tahoma" w:cs="Tahoma"/>
                <w:sz w:val="18"/>
                <w:szCs w:val="18"/>
              </w:rPr>
              <w:t>Informativni izračun DDV ______ %</w:t>
            </w:r>
          </w:p>
        </w:tc>
        <w:tc>
          <w:tcPr>
            <w:tcW w:w="2419" w:type="dxa"/>
            <w:shd w:val="clear" w:color="auto" w:fill="auto"/>
          </w:tcPr>
          <w:p w14:paraId="4C202F6B" w14:textId="77777777" w:rsidR="009D67CE" w:rsidRPr="005D654E" w:rsidRDefault="009D67CE" w:rsidP="001D5294">
            <w:pPr>
              <w:keepLines/>
              <w:jc w:val="center"/>
              <w:rPr>
                <w:rFonts w:ascii="Tahoma" w:hAnsi="Tahoma" w:cs="Tahoma"/>
                <w:sz w:val="18"/>
                <w:szCs w:val="18"/>
              </w:rPr>
            </w:pPr>
          </w:p>
        </w:tc>
      </w:tr>
      <w:tr w:rsidR="009D67CE" w:rsidRPr="005D654E" w14:paraId="4CFA84F7" w14:textId="77777777" w:rsidTr="005660C9">
        <w:trPr>
          <w:jc w:val="center"/>
        </w:trPr>
        <w:tc>
          <w:tcPr>
            <w:tcW w:w="6374" w:type="dxa"/>
            <w:gridSpan w:val="3"/>
          </w:tcPr>
          <w:p w14:paraId="54F65620" w14:textId="77777777" w:rsidR="009D67CE" w:rsidRDefault="009D67CE" w:rsidP="001D5294">
            <w:pPr>
              <w:keepLines/>
              <w:jc w:val="center"/>
              <w:rPr>
                <w:rFonts w:ascii="Tahoma" w:hAnsi="Tahoma" w:cs="Tahoma"/>
                <w:sz w:val="18"/>
                <w:szCs w:val="18"/>
              </w:rPr>
            </w:pPr>
          </w:p>
          <w:p w14:paraId="0952E305" w14:textId="77777777" w:rsidR="009D67CE" w:rsidRDefault="009D67CE" w:rsidP="001D5294">
            <w:pPr>
              <w:keepLines/>
              <w:jc w:val="right"/>
              <w:rPr>
                <w:rFonts w:ascii="Tahoma" w:hAnsi="Tahoma" w:cs="Tahoma"/>
                <w:sz w:val="18"/>
                <w:szCs w:val="18"/>
              </w:rPr>
            </w:pPr>
            <w:r>
              <w:rPr>
                <w:rFonts w:ascii="Tahoma" w:hAnsi="Tahoma" w:cs="Tahoma"/>
                <w:sz w:val="18"/>
                <w:szCs w:val="18"/>
              </w:rPr>
              <w:t xml:space="preserve">Skupna </w:t>
            </w:r>
            <w:r w:rsidRPr="00B876E4">
              <w:rPr>
                <w:rFonts w:ascii="Tahoma" w:hAnsi="Tahoma" w:cs="Tahoma"/>
                <w:sz w:val="18"/>
                <w:szCs w:val="18"/>
              </w:rPr>
              <w:t xml:space="preserve">ponudbena vrednost v EUR </w:t>
            </w:r>
            <w:r>
              <w:rPr>
                <w:rFonts w:ascii="Tahoma" w:hAnsi="Tahoma" w:cs="Tahoma"/>
                <w:sz w:val="18"/>
                <w:szCs w:val="18"/>
              </w:rPr>
              <w:t>z</w:t>
            </w:r>
            <w:r w:rsidRPr="00B876E4">
              <w:rPr>
                <w:rFonts w:ascii="Tahoma" w:hAnsi="Tahoma" w:cs="Tahoma"/>
                <w:sz w:val="18"/>
                <w:szCs w:val="18"/>
              </w:rPr>
              <w:t xml:space="preserve"> DDV</w:t>
            </w:r>
            <w:r>
              <w:rPr>
                <w:rFonts w:ascii="Tahoma" w:hAnsi="Tahoma" w:cs="Tahoma"/>
                <w:sz w:val="18"/>
                <w:szCs w:val="18"/>
              </w:rPr>
              <w:t xml:space="preserve"> </w:t>
            </w:r>
          </w:p>
        </w:tc>
        <w:tc>
          <w:tcPr>
            <w:tcW w:w="2419" w:type="dxa"/>
            <w:shd w:val="clear" w:color="auto" w:fill="auto"/>
          </w:tcPr>
          <w:p w14:paraId="4BDBDEAE" w14:textId="77777777" w:rsidR="009D67CE" w:rsidRPr="005D654E" w:rsidRDefault="009D67CE" w:rsidP="001D5294">
            <w:pPr>
              <w:keepLines/>
              <w:jc w:val="center"/>
              <w:rPr>
                <w:rFonts w:ascii="Tahoma" w:hAnsi="Tahoma" w:cs="Tahoma"/>
                <w:sz w:val="18"/>
                <w:szCs w:val="18"/>
              </w:rPr>
            </w:pPr>
          </w:p>
        </w:tc>
      </w:tr>
    </w:tbl>
    <w:p w14:paraId="5025DEEC" w14:textId="0646DA84" w:rsidR="009D67CE" w:rsidRDefault="009D67CE" w:rsidP="001D5294">
      <w:pPr>
        <w:keepLines/>
        <w:rPr>
          <w:rFonts w:ascii="Tahoma" w:hAnsi="Tahoma" w:cs="Tahoma"/>
        </w:rPr>
      </w:pPr>
    </w:p>
    <w:p w14:paraId="0DA68C90" w14:textId="1E4E0EB7" w:rsidR="00487167" w:rsidRDefault="00487167" w:rsidP="001D5294">
      <w:pPr>
        <w:keepLines/>
        <w:rPr>
          <w:rFonts w:ascii="Tahoma" w:hAnsi="Tahoma" w:cs="Tahoma"/>
        </w:rPr>
      </w:pPr>
    </w:p>
    <w:p w14:paraId="6776EA46" w14:textId="4D569532" w:rsidR="001638BB" w:rsidRPr="00487167" w:rsidRDefault="00487167" w:rsidP="001D5294">
      <w:pPr>
        <w:keepLines/>
        <w:rPr>
          <w:rFonts w:ascii="Tahoma" w:hAnsi="Tahoma" w:cs="Tahoma"/>
        </w:rPr>
      </w:pPr>
      <w:r w:rsidRPr="00487167">
        <w:rPr>
          <w:rFonts w:ascii="Tahoma" w:hAnsi="Tahoma" w:cs="Tahoma"/>
        </w:rPr>
        <w:t>Elektronski naslov za pošiljanje naročilnic:_______________________</w:t>
      </w:r>
    </w:p>
    <w:p w14:paraId="44BA2ED5" w14:textId="01C4CA3E" w:rsidR="00487167" w:rsidRPr="00487167" w:rsidRDefault="00487167" w:rsidP="001D5294">
      <w:pPr>
        <w:keepLines/>
        <w:rPr>
          <w:rFonts w:ascii="Tahoma" w:hAnsi="Tahoma" w:cs="Tahoma"/>
        </w:rPr>
      </w:pPr>
    </w:p>
    <w:p w14:paraId="758F5C8D" w14:textId="77777777" w:rsidR="00487167" w:rsidRPr="00A63D69" w:rsidRDefault="00487167" w:rsidP="001D5294">
      <w:pPr>
        <w:keepLines/>
        <w:rPr>
          <w:rFonts w:ascii="Tahoma" w:hAnsi="Tahoma" w:cs="Tahoma"/>
          <w:b/>
        </w:rPr>
      </w:pPr>
    </w:p>
    <w:p w14:paraId="58066AA7" w14:textId="012B87E5" w:rsidR="001638BB" w:rsidRPr="00A63D69" w:rsidRDefault="00195C90" w:rsidP="001D5294">
      <w:pPr>
        <w:pStyle w:val="Naslov8"/>
        <w:keepNext w:val="0"/>
        <w:keepLines/>
        <w:numPr>
          <w:ilvl w:val="0"/>
          <w:numId w:val="19"/>
        </w:numPr>
        <w:rPr>
          <w:rFonts w:ascii="Tahoma" w:hAnsi="Tahoma" w:cs="Tahoma"/>
          <w:sz w:val="20"/>
        </w:rPr>
      </w:pPr>
      <w:r>
        <w:rPr>
          <w:rFonts w:ascii="Tahoma" w:hAnsi="Tahoma" w:cs="Tahoma"/>
          <w:sz w:val="20"/>
          <w:lang w:val="sl-SI"/>
        </w:rPr>
        <w:t>DOBAVNI ROK</w:t>
      </w:r>
    </w:p>
    <w:p w14:paraId="09365FBD" w14:textId="77777777" w:rsidR="001638BB" w:rsidRPr="00A63D69" w:rsidRDefault="001638BB" w:rsidP="001D5294">
      <w:pPr>
        <w:keepLines/>
        <w:rPr>
          <w:rFonts w:ascii="Tahoma" w:hAnsi="Tahoma"/>
          <w:b/>
          <w:color w:val="000000"/>
          <w:sz w:val="24"/>
        </w:rPr>
      </w:pPr>
    </w:p>
    <w:p w14:paraId="06038BB0" w14:textId="113CC18D" w:rsidR="001638BB" w:rsidRPr="00A63D69" w:rsidRDefault="00195C90" w:rsidP="001D5294">
      <w:pPr>
        <w:keepLines/>
        <w:rPr>
          <w:rFonts w:ascii="Tahoma" w:hAnsi="Tahoma" w:cs="Tahoma"/>
          <w:snapToGrid w:val="0"/>
        </w:rPr>
      </w:pPr>
      <w:r>
        <w:rPr>
          <w:rFonts w:ascii="Tahoma" w:hAnsi="Tahoma" w:cs="Tahoma"/>
          <w:snapToGrid w:val="0"/>
        </w:rPr>
        <w:t>Dobavni rok znaša</w:t>
      </w:r>
      <w:r w:rsidR="001638BB" w:rsidRPr="00A63D69">
        <w:rPr>
          <w:rFonts w:ascii="Tahoma" w:hAnsi="Tahoma" w:cs="Tahoma"/>
          <w:snapToGrid w:val="0"/>
        </w:rPr>
        <w:t xml:space="preserve"> ________ </w:t>
      </w:r>
      <w:r w:rsidR="00672E5B">
        <w:rPr>
          <w:rFonts w:ascii="Tahoma" w:hAnsi="Tahoma" w:cs="Tahoma"/>
          <w:snapToGrid w:val="0"/>
        </w:rPr>
        <w:t>mesece od dneva sklenitve pogodbe</w:t>
      </w:r>
      <w:r>
        <w:rPr>
          <w:rFonts w:ascii="Tahoma" w:hAnsi="Tahoma" w:cs="Tahoma"/>
          <w:snapToGrid w:val="0"/>
        </w:rPr>
        <w:t xml:space="preserve"> (največ </w:t>
      </w:r>
      <w:r w:rsidR="008D7AFB">
        <w:rPr>
          <w:rFonts w:ascii="Tahoma" w:hAnsi="Tahoma" w:cs="Tahoma"/>
          <w:snapToGrid w:val="0"/>
        </w:rPr>
        <w:t>3</w:t>
      </w:r>
      <w:r>
        <w:rPr>
          <w:rFonts w:ascii="Tahoma" w:hAnsi="Tahoma" w:cs="Tahoma"/>
          <w:snapToGrid w:val="0"/>
        </w:rPr>
        <w:t xml:space="preserve"> </w:t>
      </w:r>
      <w:r w:rsidR="00197885">
        <w:rPr>
          <w:rFonts w:ascii="Tahoma" w:hAnsi="Tahoma" w:cs="Tahoma"/>
          <w:snapToGrid w:val="0"/>
        </w:rPr>
        <w:t>mesece od dneva sklenitve pogodbe</w:t>
      </w:r>
      <w:r w:rsidR="001638BB" w:rsidRPr="00A63D69">
        <w:rPr>
          <w:rFonts w:ascii="Tahoma" w:hAnsi="Tahoma" w:cs="Tahoma"/>
          <w:snapToGrid w:val="0"/>
        </w:rPr>
        <w:t xml:space="preserve">).    </w:t>
      </w:r>
    </w:p>
    <w:p w14:paraId="511290FD" w14:textId="77777777" w:rsidR="001638BB" w:rsidRPr="00A63D69" w:rsidRDefault="001638BB" w:rsidP="001D5294">
      <w:pPr>
        <w:keepLines/>
        <w:rPr>
          <w:rFonts w:ascii="Tahoma" w:hAnsi="Tahoma" w:cs="Tahoma"/>
          <w:snapToGrid w:val="0"/>
        </w:rPr>
      </w:pPr>
      <w:r w:rsidRPr="00A63D69">
        <w:rPr>
          <w:rFonts w:ascii="Tahoma" w:hAnsi="Tahoma" w:cs="Tahoma"/>
          <w:snapToGrid w:val="0"/>
        </w:rPr>
        <w:t xml:space="preserve"> </w:t>
      </w:r>
    </w:p>
    <w:p w14:paraId="505120A3" w14:textId="77777777" w:rsidR="001638BB" w:rsidRPr="00A63D69" w:rsidRDefault="001638BB" w:rsidP="001D5294">
      <w:pPr>
        <w:keepLines/>
        <w:rPr>
          <w:rFonts w:ascii="Tahoma" w:hAnsi="Tahoma" w:cs="Tahoma"/>
          <w:b/>
        </w:rPr>
      </w:pPr>
    </w:p>
    <w:p w14:paraId="535DE82D" w14:textId="77777777" w:rsidR="001638BB" w:rsidRPr="00A63D69" w:rsidRDefault="001638BB" w:rsidP="001D5294">
      <w:pPr>
        <w:pStyle w:val="Naslov8"/>
        <w:keepNext w:val="0"/>
        <w:keepLines/>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1D5294">
      <w:pPr>
        <w:keepLines/>
        <w:jc w:val="both"/>
        <w:rPr>
          <w:rFonts w:ascii="Tahoma" w:hAnsi="Tahoma" w:cs="Tahoma"/>
          <w:b/>
        </w:rPr>
      </w:pPr>
    </w:p>
    <w:p w14:paraId="3DB6813A" w14:textId="32FFCCCC" w:rsidR="001638BB" w:rsidRPr="00A63D69" w:rsidRDefault="00371BA8" w:rsidP="001D5294">
      <w:pPr>
        <w:keepLines/>
        <w:jc w:val="both"/>
        <w:rPr>
          <w:rFonts w:ascii="Tahoma" w:hAnsi="Tahoma" w:cs="Tahoma"/>
        </w:rPr>
      </w:pPr>
      <w:r>
        <w:rPr>
          <w:rFonts w:ascii="Tahoma" w:hAnsi="Tahoma" w:cs="Tahoma"/>
        </w:rPr>
        <w:t>P</w:t>
      </w:r>
      <w:r w:rsidRPr="00A63D69">
        <w:rPr>
          <w:rFonts w:ascii="Tahoma" w:hAnsi="Tahoma" w:cs="Tahoma"/>
        </w:rPr>
        <w:t>onudb</w:t>
      </w:r>
      <w:r>
        <w:rPr>
          <w:rFonts w:ascii="Tahoma" w:hAnsi="Tahoma" w:cs="Tahoma"/>
        </w:rPr>
        <w:t>a</w:t>
      </w:r>
      <w:r w:rsidRPr="00A63D69">
        <w:rPr>
          <w:rFonts w:ascii="Tahoma" w:hAnsi="Tahoma" w:cs="Tahoma"/>
        </w:rPr>
        <w:t xml:space="preserve"> </w:t>
      </w:r>
      <w:r w:rsidR="001638BB" w:rsidRPr="00A63D69">
        <w:rPr>
          <w:rFonts w:ascii="Tahoma" w:hAnsi="Tahoma" w:cs="Tahoma"/>
        </w:rPr>
        <w:t xml:space="preserve">je </w:t>
      </w:r>
      <w:r w:rsidR="00672E5B">
        <w:rPr>
          <w:rFonts w:ascii="Tahoma" w:hAnsi="Tahoma" w:cs="Tahoma"/>
        </w:rPr>
        <w:t>veljavna do ____________ (najmanj do 1</w:t>
      </w:r>
      <w:r w:rsidR="005660C9">
        <w:rPr>
          <w:rFonts w:ascii="Tahoma" w:hAnsi="Tahoma" w:cs="Tahoma"/>
        </w:rPr>
        <w:t>. 8</w:t>
      </w:r>
      <w:r w:rsidR="00197885">
        <w:rPr>
          <w:rFonts w:ascii="Tahoma" w:hAnsi="Tahoma" w:cs="Tahoma"/>
        </w:rPr>
        <w:t>. 2023</w:t>
      </w:r>
      <w:r w:rsidR="001638BB" w:rsidRPr="00A63D69">
        <w:rPr>
          <w:rFonts w:ascii="Tahoma" w:hAnsi="Tahoma" w:cs="Tahoma"/>
        </w:rPr>
        <w:t>)</w:t>
      </w:r>
      <w:r w:rsidR="00195C90">
        <w:rPr>
          <w:rFonts w:ascii="Tahoma" w:hAnsi="Tahoma" w:cs="Tahoma"/>
        </w:rPr>
        <w:t>.</w:t>
      </w:r>
    </w:p>
    <w:p w14:paraId="1D8861EB" w14:textId="77777777" w:rsidR="001638BB" w:rsidRPr="00A63D69" w:rsidRDefault="001638BB" w:rsidP="001D5294">
      <w:pPr>
        <w:keepLines/>
        <w:jc w:val="both"/>
        <w:rPr>
          <w:rFonts w:ascii="Tahoma" w:hAnsi="Tahoma" w:cs="Tahoma"/>
          <w:b/>
        </w:rPr>
      </w:pPr>
    </w:p>
    <w:p w14:paraId="142131AA" w14:textId="77777777" w:rsidR="001638BB" w:rsidRPr="00A63D69" w:rsidRDefault="001638BB" w:rsidP="001D5294">
      <w:pPr>
        <w:keepLines/>
        <w:jc w:val="both"/>
        <w:rPr>
          <w:rFonts w:ascii="Tahoma" w:hAnsi="Tahoma" w:cs="Tahoma"/>
          <w:b/>
        </w:rPr>
      </w:pPr>
    </w:p>
    <w:p w14:paraId="5FD6D392" w14:textId="3D1C8E24" w:rsidR="00487167" w:rsidRDefault="00487167" w:rsidP="001D5294">
      <w:pPr>
        <w:keepLines/>
        <w:rPr>
          <w:lang w:val="x-none"/>
        </w:rPr>
      </w:pPr>
    </w:p>
    <w:p w14:paraId="04373AEF" w14:textId="6DB0173B" w:rsidR="001638BB" w:rsidRPr="00A63D69" w:rsidRDefault="001638BB" w:rsidP="001D5294">
      <w:pPr>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1D5294">
            <w:pPr>
              <w:keepLines/>
              <w:jc w:val="both"/>
              <w:rPr>
                <w:rFonts w:ascii="Tahoma" w:hAnsi="Tahoma" w:cs="Tahoma"/>
                <w:snapToGrid w:val="0"/>
                <w:color w:val="000000"/>
              </w:rPr>
            </w:pPr>
          </w:p>
        </w:tc>
        <w:tc>
          <w:tcPr>
            <w:tcW w:w="2574" w:type="dxa"/>
          </w:tcPr>
          <w:p w14:paraId="0A5C5B33" w14:textId="77777777" w:rsidR="001638BB" w:rsidRPr="00A63D69" w:rsidRDefault="001638BB" w:rsidP="001D5294">
            <w:pPr>
              <w:keepLines/>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1D5294">
            <w:pPr>
              <w:keepLines/>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1D5294">
            <w:pPr>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1D5294">
            <w:pPr>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1D5294">
            <w:pPr>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1D5294">
      <w:pPr>
        <w:pStyle w:val="Blokbesedila"/>
        <w:keepLines/>
        <w:tabs>
          <w:tab w:val="left" w:pos="9354"/>
        </w:tabs>
        <w:ind w:left="0" w:right="-2"/>
        <w:jc w:val="both"/>
        <w:rPr>
          <w:rFonts w:ascii="Tahoma" w:hAnsi="Tahoma" w:cs="Tahoma"/>
          <w:sz w:val="20"/>
        </w:rPr>
      </w:pPr>
    </w:p>
    <w:p w14:paraId="0FA022EA" w14:textId="65B12CE8" w:rsidR="001638BB" w:rsidRDefault="001638BB" w:rsidP="001D5294">
      <w:pPr>
        <w:keepLines/>
        <w:rPr>
          <w:rFonts w:ascii="Tahoma" w:hAnsi="Tahoma" w:cs="Tahoma"/>
        </w:rPr>
      </w:pPr>
    </w:p>
    <w:p w14:paraId="59149E64" w14:textId="53CFD976" w:rsidR="001638BB" w:rsidRDefault="001638BB" w:rsidP="001D5294">
      <w:pPr>
        <w:keepLines/>
        <w:rPr>
          <w:rFonts w:ascii="Tahoma" w:hAnsi="Tahoma" w:cs="Tahoma"/>
        </w:rPr>
      </w:pPr>
    </w:p>
    <w:p w14:paraId="67D6595C" w14:textId="785BC0B2" w:rsidR="001638BB" w:rsidRDefault="001638BB" w:rsidP="001D5294">
      <w:pPr>
        <w:keepLines/>
        <w:rPr>
          <w:rFonts w:ascii="Tahoma" w:hAnsi="Tahoma" w:cs="Tahoma"/>
        </w:rPr>
      </w:pPr>
    </w:p>
    <w:p w14:paraId="1D9640AF" w14:textId="4EC6A60B" w:rsidR="001638BB" w:rsidRPr="00C8579C" w:rsidRDefault="001638BB" w:rsidP="001D5294">
      <w:pPr>
        <w:keepLines/>
      </w:pPr>
    </w:p>
    <w:p w14:paraId="4CD3159A" w14:textId="7BF370AD" w:rsidR="00110E02" w:rsidRDefault="00110E02" w:rsidP="001D5294">
      <w:pPr>
        <w:keepLines/>
      </w:pPr>
    </w:p>
    <w:p w14:paraId="79EC4224" w14:textId="240840B5" w:rsidR="002879FA" w:rsidRDefault="002879FA">
      <w:r>
        <w:br w:type="page"/>
      </w:r>
    </w:p>
    <w:p w14:paraId="6BA71FBE" w14:textId="77777777" w:rsidR="00197885" w:rsidRDefault="00197885" w:rsidP="001D5294">
      <w:pPr>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1D5294">
            <w:pPr>
              <w:keepLines/>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1D5294">
            <w:pPr>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1D5294">
      <w:pPr>
        <w:keepLines/>
        <w:jc w:val="both"/>
        <w:rPr>
          <w:rFonts w:ascii="Tahoma" w:hAnsi="Tahoma" w:cs="Tahoma"/>
          <w:bCs/>
          <w:i/>
        </w:rPr>
      </w:pPr>
    </w:p>
    <w:p w14:paraId="1E35C73C" w14:textId="77777777" w:rsidR="00B75E78" w:rsidRPr="00B75E78" w:rsidRDefault="00B75E78" w:rsidP="001D5294">
      <w:pPr>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1D5294">
      <w:pPr>
        <w:keepLines/>
        <w:jc w:val="both"/>
        <w:rPr>
          <w:rFonts w:ascii="Tahoma" w:hAnsi="Tahoma" w:cs="Tahoma"/>
        </w:rPr>
      </w:pPr>
    </w:p>
    <w:p w14:paraId="147620A6" w14:textId="77777777" w:rsidR="00B75E78" w:rsidRPr="00B75E78" w:rsidRDefault="00B75E78" w:rsidP="001D5294">
      <w:pPr>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1D5294">
      <w:pPr>
        <w:keepLines/>
        <w:jc w:val="both"/>
        <w:rPr>
          <w:rFonts w:ascii="Tahoma" w:hAnsi="Tahoma" w:cs="Tahoma"/>
        </w:rPr>
      </w:pPr>
    </w:p>
    <w:p w14:paraId="3480749E" w14:textId="77777777" w:rsidR="00B75E78" w:rsidRPr="00B75E78" w:rsidRDefault="00B75E78" w:rsidP="001D5294">
      <w:pPr>
        <w:keepLines/>
        <w:jc w:val="both"/>
        <w:rPr>
          <w:rFonts w:ascii="Tahoma" w:hAnsi="Tahoma" w:cs="Tahoma"/>
        </w:rPr>
      </w:pPr>
    </w:p>
    <w:p w14:paraId="3F06B0A2" w14:textId="3E7C43EF" w:rsidR="00B75E78" w:rsidRPr="00B75E78" w:rsidRDefault="00B75E78" w:rsidP="001D5294">
      <w:pPr>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1D5294">
      <w:pPr>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1D5294">
      <w:pPr>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1D5294">
      <w:pPr>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1D5294">
      <w:pPr>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1D5294">
      <w:pPr>
        <w:keepLines/>
        <w:jc w:val="both"/>
        <w:rPr>
          <w:rFonts w:ascii="Tahoma" w:hAnsi="Tahoma" w:cs="Tahoma"/>
        </w:rPr>
      </w:pPr>
    </w:p>
    <w:p w14:paraId="726EAC86" w14:textId="77777777" w:rsidR="00B75E78" w:rsidRPr="00B75E78" w:rsidRDefault="00B75E78" w:rsidP="001D5294">
      <w:pPr>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1D5294">
      <w:pPr>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1D5294">
      <w:pPr>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1D5294">
      <w:pPr>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1D5294">
      <w:pPr>
        <w:keepLines/>
        <w:jc w:val="both"/>
        <w:rPr>
          <w:rFonts w:ascii="Tahoma" w:hAnsi="Tahoma" w:cs="Tahoma"/>
        </w:rPr>
      </w:pPr>
    </w:p>
    <w:p w14:paraId="47D75F03" w14:textId="77777777" w:rsidR="00B75E78" w:rsidRPr="00B75E78" w:rsidRDefault="00B75E78" w:rsidP="001D5294">
      <w:pPr>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1D5294">
      <w:pPr>
        <w:keepLines/>
        <w:jc w:val="both"/>
        <w:rPr>
          <w:rFonts w:ascii="Tahoma" w:hAnsi="Tahoma" w:cs="Tahoma"/>
          <w:b/>
        </w:rPr>
      </w:pPr>
    </w:p>
    <w:p w14:paraId="6935A304" w14:textId="77777777" w:rsidR="00B75E78" w:rsidRPr="00B75E78" w:rsidRDefault="00B75E78" w:rsidP="001D5294">
      <w:pPr>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1D5294">
      <w:pPr>
        <w:keepLines/>
        <w:jc w:val="both"/>
        <w:rPr>
          <w:rFonts w:ascii="Tahoma" w:hAnsi="Tahoma" w:cs="Tahoma"/>
        </w:rPr>
      </w:pPr>
    </w:p>
    <w:p w14:paraId="2B9AAB23" w14:textId="01FCFCF5" w:rsidR="00B75E78" w:rsidRPr="00B75E78" w:rsidRDefault="00B75E78" w:rsidP="001D5294">
      <w:pPr>
        <w:keepLines/>
        <w:jc w:val="both"/>
        <w:rPr>
          <w:rFonts w:ascii="Tahoma" w:hAnsi="Tahoma" w:cs="Tahoma"/>
        </w:rPr>
      </w:pPr>
      <w:r w:rsidRPr="00B75E78">
        <w:rPr>
          <w:rFonts w:ascii="Tahoma" w:hAnsi="Tahoma" w:cs="Tahoma"/>
        </w:rPr>
        <w:t xml:space="preserve">da mi ni </w:t>
      </w:r>
      <w:r w:rsidR="00645048">
        <w:rPr>
          <w:rFonts w:ascii="Tahoma" w:hAnsi="Tahoma" w:cs="Tahoma"/>
        </w:rPr>
        <w:t>bila izrečena pravnomočna sodba</w:t>
      </w:r>
      <w:r w:rsidRPr="00B75E78">
        <w:rPr>
          <w:rFonts w:ascii="Tahoma" w:hAnsi="Tahoma" w:cs="Tahoma"/>
        </w:rPr>
        <w:t xml:space="preserve"> </w:t>
      </w:r>
      <w:r w:rsidR="00645048" w:rsidRPr="00C1740A">
        <w:rPr>
          <w:rFonts w:ascii="Tahoma" w:hAnsi="Tahoma" w:cs="Tahoma"/>
        </w:rPr>
        <w:t>za kazniva dejanja iz Kazenskega zakonika (Uradni list RS, št. 50/12 – uradno prečiščeno besedilo, 6/16 – popr., 54/15, 38/16, 27/17, 23/20, 91/20, 95/21, 186/21 in 105/22 – ZZNŠPP; v nadaljnjem besedilu: KZ-1)</w:t>
      </w:r>
      <w:r w:rsidR="00645048">
        <w:rPr>
          <w:rFonts w:ascii="Tahoma" w:hAnsi="Tahoma" w:cs="Tahoma"/>
        </w:rPr>
        <w:t>, ki so našteta v prvem odstavku 75. člena ZJN-3</w:t>
      </w:r>
      <w:r w:rsidR="00645048" w:rsidRPr="00C1740A">
        <w:rPr>
          <w:rFonts w:ascii="Tahoma" w:hAnsi="Tahoma" w:cs="Tahoma"/>
        </w:rPr>
        <w:t xml:space="preserve"> ali za primerljiva kazniva dejanja, ki so jih izrekla tuja sodišča</w:t>
      </w:r>
    </w:p>
    <w:p w14:paraId="35CCA3D7" w14:textId="77777777" w:rsidR="00645048" w:rsidRDefault="00645048" w:rsidP="001D5294">
      <w:pPr>
        <w:keepLines/>
        <w:jc w:val="both"/>
        <w:rPr>
          <w:rFonts w:ascii="Tahoma" w:hAnsi="Tahoma" w:cs="Tahoma"/>
        </w:rPr>
      </w:pPr>
    </w:p>
    <w:p w14:paraId="67A427F7" w14:textId="3AB7BCA4" w:rsidR="00B75E78" w:rsidRPr="00B75E78" w:rsidRDefault="00B75E78" w:rsidP="001D5294">
      <w:pPr>
        <w:keepLines/>
        <w:jc w:val="both"/>
        <w:rPr>
          <w:rFonts w:ascii="Tahoma" w:hAnsi="Tahoma" w:cs="Tahoma"/>
        </w:rPr>
      </w:pPr>
      <w:r w:rsidRPr="00B75E78">
        <w:rPr>
          <w:rFonts w:ascii="Tahoma" w:hAnsi="Tahoma" w:cs="Tahoma"/>
        </w:rPr>
        <w:t>in</w:t>
      </w:r>
    </w:p>
    <w:p w14:paraId="1F9E2F29" w14:textId="77777777" w:rsidR="00B75E78" w:rsidRPr="00B75E78" w:rsidRDefault="00B75E78" w:rsidP="001D5294">
      <w:pPr>
        <w:keepLines/>
        <w:jc w:val="both"/>
        <w:rPr>
          <w:rFonts w:ascii="Tahoma" w:hAnsi="Tahoma" w:cs="Tahoma"/>
        </w:rPr>
      </w:pPr>
    </w:p>
    <w:p w14:paraId="1283F81C" w14:textId="77777777" w:rsidR="00B75E78" w:rsidRPr="00B75E78" w:rsidRDefault="00B75E78" w:rsidP="001D5294">
      <w:pPr>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D5294">
      <w:pPr>
        <w:keepLines/>
        <w:jc w:val="both"/>
        <w:rPr>
          <w:rFonts w:ascii="Tahoma" w:hAnsi="Tahoma" w:cs="Tahoma"/>
        </w:rPr>
      </w:pPr>
    </w:p>
    <w:p w14:paraId="75D0CEE0" w14:textId="49F42795" w:rsidR="00B75E78" w:rsidRPr="001F1A87" w:rsidRDefault="00B75E78" w:rsidP="001D5294">
      <w:pPr>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865359">
        <w:rPr>
          <w:rFonts w:ascii="Tahoma" w:hAnsi="Tahoma" w:cs="Tahoma"/>
          <w:b/>
          <w:color w:val="000000" w:themeColor="text1"/>
        </w:rPr>
        <w:t>VKS-50/23</w:t>
      </w:r>
      <w:r w:rsidR="00CE5CD1">
        <w:rPr>
          <w:rFonts w:ascii="Tahoma" w:hAnsi="Tahoma" w:cs="Tahoma"/>
          <w:b/>
          <w:color w:val="000000" w:themeColor="text1"/>
        </w:rPr>
        <w:t xml:space="preserve"> </w:t>
      </w:r>
      <w:r w:rsidR="00865359">
        <w:rPr>
          <w:rFonts w:ascii="Tahoma" w:hAnsi="Tahoma" w:cs="Tahoma"/>
          <w:b/>
        </w:rPr>
        <w:t>Dobava PVC strukturnega materiala</w:t>
      </w:r>
      <w:r w:rsidRPr="00B75E78">
        <w:rPr>
          <w:rFonts w:ascii="Tahoma" w:hAnsi="Tahoma" w:cs="Tahoma"/>
        </w:rPr>
        <w:t>, od Ministrstva za pravosodje pridobi potrdilo iz kazenske evidence</w:t>
      </w:r>
      <w:r w:rsidR="00645048">
        <w:rPr>
          <w:rFonts w:ascii="Tahoma" w:hAnsi="Tahoma" w:cs="Tahoma"/>
        </w:rPr>
        <w:t xml:space="preserve"> (ali preko enotnega informacijskega sistema – eDosje)</w:t>
      </w:r>
      <w:r w:rsidRPr="00B75E78">
        <w:rPr>
          <w:rFonts w:ascii="Tahoma" w:hAnsi="Tahoma" w:cs="Tahoma"/>
        </w:rPr>
        <w:t>.</w:t>
      </w:r>
    </w:p>
    <w:p w14:paraId="669D4F00" w14:textId="77777777" w:rsidR="00B75E78" w:rsidRPr="00B75E78" w:rsidRDefault="00B75E78" w:rsidP="001D5294">
      <w:pPr>
        <w:keepLines/>
        <w:jc w:val="both"/>
        <w:rPr>
          <w:rFonts w:ascii="Tahoma" w:hAnsi="Tahoma" w:cs="Tahoma"/>
        </w:rPr>
      </w:pPr>
    </w:p>
    <w:p w14:paraId="3BEC94EF" w14:textId="77777777" w:rsidR="00B75E78" w:rsidRPr="00B75E78" w:rsidRDefault="00B75E78" w:rsidP="001D5294">
      <w:pPr>
        <w:keepLines/>
        <w:jc w:val="both"/>
        <w:rPr>
          <w:rFonts w:ascii="Tahoma" w:hAnsi="Tahoma" w:cs="Tahoma"/>
        </w:rPr>
      </w:pPr>
    </w:p>
    <w:p w14:paraId="7E1A57CF" w14:textId="77777777" w:rsidR="00B75E78" w:rsidRPr="00B75E78" w:rsidRDefault="00B75E78" w:rsidP="001D5294">
      <w:pPr>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D5294">
            <w:pPr>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D5294">
            <w:pPr>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D5294">
            <w:pPr>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43FAF4B6" w14:textId="06465AC4" w:rsidR="00B75E78" w:rsidRPr="00B75E78" w:rsidRDefault="00B75E78" w:rsidP="001D5294">
      <w:pPr>
        <w:keepLines/>
        <w:jc w:val="both"/>
        <w:rPr>
          <w:rFonts w:ascii="Tahoma" w:hAnsi="Tahoma" w:cs="Tahoma"/>
        </w:rPr>
      </w:pPr>
    </w:p>
    <w:p w14:paraId="0D8AC529" w14:textId="77777777" w:rsidR="00B75E78" w:rsidRPr="00B75E78" w:rsidRDefault="00B75E78" w:rsidP="001D5294">
      <w:pPr>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D5294">
      <w:pPr>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D5294">
      <w:pPr>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1D5294">
      <w:pPr>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1D5294">
      <w:pPr>
        <w:keepLines/>
        <w:jc w:val="both"/>
        <w:rPr>
          <w:rFonts w:ascii="Tahoma" w:hAnsi="Tahoma" w:cs="Tahoma"/>
          <w:b/>
          <w:i/>
        </w:rPr>
      </w:pPr>
    </w:p>
    <w:p w14:paraId="3AA57953" w14:textId="1D04A840" w:rsidR="00B75E78" w:rsidRDefault="00B75E78" w:rsidP="001D5294">
      <w:pPr>
        <w:keepLines/>
        <w:jc w:val="both"/>
        <w:rPr>
          <w:rFonts w:ascii="Tahoma" w:hAnsi="Tahoma" w:cs="Tahoma"/>
          <w:i/>
        </w:rPr>
      </w:pPr>
      <w:r w:rsidRPr="00B75E78">
        <w:rPr>
          <w:rFonts w:ascii="Tahoma" w:hAnsi="Tahoma" w:cs="Tahoma"/>
          <w:i/>
        </w:rPr>
        <w:t>Obrazec se po potrebi fotokopira!</w:t>
      </w:r>
    </w:p>
    <w:p w14:paraId="56B75041" w14:textId="4CAB065F" w:rsidR="00D11871" w:rsidRDefault="00D11871" w:rsidP="001D5294">
      <w:pPr>
        <w:keepLines/>
        <w:jc w:val="both"/>
        <w:rPr>
          <w:rFonts w:ascii="Tahoma" w:hAnsi="Tahoma" w:cs="Tahoma"/>
          <w:i/>
        </w:rPr>
      </w:pPr>
    </w:p>
    <w:p w14:paraId="5A2D0DDD" w14:textId="77777777" w:rsidR="00D11871" w:rsidRPr="00B75E78" w:rsidRDefault="00D11871" w:rsidP="001D5294">
      <w:pPr>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D5294">
            <w:pPr>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1D5294">
            <w:pPr>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1D5294">
      <w:pPr>
        <w:keepLines/>
        <w:jc w:val="both"/>
        <w:rPr>
          <w:rFonts w:ascii="Tahoma" w:hAnsi="Tahoma" w:cs="Tahoma"/>
          <w:bCs/>
          <w:i/>
          <w:noProof/>
          <w:sz w:val="18"/>
          <w:szCs w:val="18"/>
        </w:rPr>
      </w:pPr>
    </w:p>
    <w:p w14:paraId="3DF2376D" w14:textId="77777777" w:rsidR="00A539F0" w:rsidRPr="00C8579C" w:rsidRDefault="00A539F0" w:rsidP="001D5294">
      <w:pPr>
        <w:keepLines/>
        <w:tabs>
          <w:tab w:val="left" w:pos="284"/>
        </w:tabs>
        <w:jc w:val="both"/>
        <w:rPr>
          <w:rFonts w:ascii="Tahoma" w:hAnsi="Tahoma" w:cs="Tahoma"/>
        </w:rPr>
      </w:pPr>
    </w:p>
    <w:p w14:paraId="10452425" w14:textId="77777777" w:rsidR="00A539F0" w:rsidRPr="00C8579C" w:rsidRDefault="00A539F0" w:rsidP="001D5294">
      <w:pPr>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D5294">
      <w:pPr>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D5294">
      <w:pPr>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D5294">
      <w:pPr>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D5294">
      <w:pPr>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1D5294">
      <w:pPr>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1D5294">
      <w:pPr>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1D5294">
      <w:pPr>
        <w:keepLines/>
        <w:ind w:right="1"/>
        <w:jc w:val="both"/>
        <w:rPr>
          <w:rFonts w:ascii="Tahoma" w:hAnsi="Tahoma" w:cs="Tahoma"/>
        </w:rPr>
      </w:pPr>
    </w:p>
    <w:p w14:paraId="57CD8DD8" w14:textId="23728E81" w:rsidR="00A539F0" w:rsidRPr="0018536E" w:rsidRDefault="00A539F0" w:rsidP="001D5294">
      <w:pPr>
        <w:keepLines/>
        <w:jc w:val="both"/>
        <w:rPr>
          <w:rFonts w:ascii="Tahoma" w:hAnsi="Tahoma" w:cs="Tahoma"/>
          <w:b/>
        </w:rPr>
      </w:pPr>
      <w:r w:rsidRPr="00C8579C">
        <w:rPr>
          <w:rFonts w:ascii="Tahoma" w:hAnsi="Tahoma" w:cs="Tahoma"/>
        </w:rPr>
        <w:t xml:space="preserve">V zvezi z javnim naročilom </w:t>
      </w:r>
      <w:r w:rsidR="00865359">
        <w:rPr>
          <w:rFonts w:ascii="Tahoma" w:hAnsi="Tahoma" w:cs="Tahoma"/>
          <w:b/>
          <w:color w:val="000000" w:themeColor="text1"/>
        </w:rPr>
        <w:t>VKS-50/23</w:t>
      </w:r>
      <w:r w:rsidR="00CE5CD1">
        <w:rPr>
          <w:rFonts w:ascii="Tahoma" w:hAnsi="Tahoma" w:cs="Tahoma"/>
          <w:b/>
          <w:color w:val="000000" w:themeColor="text1"/>
        </w:rPr>
        <w:t xml:space="preserve"> </w:t>
      </w:r>
      <w:r w:rsidR="00865359">
        <w:rPr>
          <w:rFonts w:ascii="Tahoma" w:hAnsi="Tahoma" w:cs="Tahoma"/>
          <w:b/>
        </w:rPr>
        <w:t>Dobava PVC strukturnega materiala</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D5294">
      <w:pPr>
        <w:keepLines/>
        <w:jc w:val="both"/>
      </w:pPr>
    </w:p>
    <w:p w14:paraId="15F0CE43" w14:textId="77777777" w:rsidR="00A539F0" w:rsidRPr="00C8579C" w:rsidRDefault="00A539F0" w:rsidP="001D5294">
      <w:pPr>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D5294">
      <w:pPr>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1D5294">
            <w:pPr>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D5294">
            <w:pPr>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D5294">
            <w:pPr>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1D5294">
            <w:pPr>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1D5294">
            <w:pPr>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D5294">
            <w:pPr>
              <w:keepLines/>
              <w:jc w:val="both"/>
              <w:rPr>
                <w:rFonts w:ascii="Tahoma" w:hAnsi="Tahoma" w:cs="Tahoma"/>
                <w:b/>
              </w:rPr>
            </w:pPr>
          </w:p>
        </w:tc>
        <w:tc>
          <w:tcPr>
            <w:tcW w:w="3402" w:type="dxa"/>
          </w:tcPr>
          <w:p w14:paraId="65EEE093" w14:textId="77777777" w:rsidR="00A539F0" w:rsidRPr="00C8579C" w:rsidRDefault="00A539F0" w:rsidP="001D5294">
            <w:pPr>
              <w:keepLines/>
              <w:jc w:val="both"/>
              <w:rPr>
                <w:rFonts w:ascii="Tahoma" w:hAnsi="Tahoma" w:cs="Tahoma"/>
                <w:b/>
              </w:rPr>
            </w:pPr>
          </w:p>
        </w:tc>
        <w:tc>
          <w:tcPr>
            <w:tcW w:w="1588" w:type="dxa"/>
            <w:shd w:val="clear" w:color="auto" w:fill="auto"/>
          </w:tcPr>
          <w:p w14:paraId="182A5939" w14:textId="77777777" w:rsidR="00A539F0" w:rsidRPr="00C8579C" w:rsidRDefault="00A539F0" w:rsidP="001D5294">
            <w:pPr>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1D5294">
            <w:pPr>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D5294">
            <w:pPr>
              <w:keepLines/>
              <w:jc w:val="both"/>
              <w:rPr>
                <w:rFonts w:ascii="Tahoma" w:hAnsi="Tahoma" w:cs="Tahoma"/>
                <w:b/>
              </w:rPr>
            </w:pPr>
          </w:p>
        </w:tc>
        <w:tc>
          <w:tcPr>
            <w:tcW w:w="3402" w:type="dxa"/>
          </w:tcPr>
          <w:p w14:paraId="3AE0BA65" w14:textId="77777777" w:rsidR="00A539F0" w:rsidRPr="00C8579C" w:rsidRDefault="00A539F0" w:rsidP="001D5294">
            <w:pPr>
              <w:keepLines/>
              <w:jc w:val="both"/>
              <w:rPr>
                <w:rFonts w:ascii="Tahoma" w:hAnsi="Tahoma" w:cs="Tahoma"/>
                <w:b/>
              </w:rPr>
            </w:pPr>
          </w:p>
        </w:tc>
        <w:tc>
          <w:tcPr>
            <w:tcW w:w="1588" w:type="dxa"/>
            <w:shd w:val="clear" w:color="auto" w:fill="auto"/>
          </w:tcPr>
          <w:p w14:paraId="5A5B8576" w14:textId="77777777" w:rsidR="00A539F0" w:rsidRPr="00C8579C" w:rsidRDefault="00A539F0" w:rsidP="001D5294">
            <w:pPr>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1D5294">
            <w:pPr>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D5294">
            <w:pPr>
              <w:keepLines/>
              <w:jc w:val="both"/>
              <w:rPr>
                <w:rFonts w:ascii="Tahoma" w:hAnsi="Tahoma" w:cs="Tahoma"/>
                <w:b/>
              </w:rPr>
            </w:pPr>
          </w:p>
        </w:tc>
        <w:tc>
          <w:tcPr>
            <w:tcW w:w="3402" w:type="dxa"/>
          </w:tcPr>
          <w:p w14:paraId="6E669814" w14:textId="77777777" w:rsidR="00A539F0" w:rsidRPr="00C8579C" w:rsidRDefault="00A539F0" w:rsidP="001D5294">
            <w:pPr>
              <w:keepLines/>
              <w:jc w:val="both"/>
              <w:rPr>
                <w:rFonts w:ascii="Tahoma" w:hAnsi="Tahoma" w:cs="Tahoma"/>
                <w:b/>
              </w:rPr>
            </w:pPr>
          </w:p>
        </w:tc>
        <w:tc>
          <w:tcPr>
            <w:tcW w:w="1588" w:type="dxa"/>
            <w:shd w:val="clear" w:color="auto" w:fill="auto"/>
          </w:tcPr>
          <w:p w14:paraId="70E52961" w14:textId="77777777" w:rsidR="00A539F0" w:rsidRPr="00C8579C" w:rsidRDefault="00A539F0" w:rsidP="001D5294">
            <w:pPr>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1D5294">
            <w:pPr>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D5294">
            <w:pPr>
              <w:keepLines/>
              <w:jc w:val="both"/>
              <w:rPr>
                <w:rFonts w:ascii="Tahoma" w:hAnsi="Tahoma" w:cs="Tahoma"/>
                <w:b/>
              </w:rPr>
            </w:pPr>
          </w:p>
        </w:tc>
        <w:tc>
          <w:tcPr>
            <w:tcW w:w="3402" w:type="dxa"/>
          </w:tcPr>
          <w:p w14:paraId="033C708B" w14:textId="77777777" w:rsidR="00A539F0" w:rsidRPr="00C8579C" w:rsidRDefault="00A539F0" w:rsidP="001D5294">
            <w:pPr>
              <w:keepLines/>
              <w:jc w:val="both"/>
              <w:rPr>
                <w:rFonts w:ascii="Tahoma" w:hAnsi="Tahoma" w:cs="Tahoma"/>
                <w:b/>
              </w:rPr>
            </w:pPr>
          </w:p>
        </w:tc>
        <w:tc>
          <w:tcPr>
            <w:tcW w:w="1588" w:type="dxa"/>
            <w:shd w:val="clear" w:color="auto" w:fill="auto"/>
          </w:tcPr>
          <w:p w14:paraId="40B63413" w14:textId="77777777" w:rsidR="00A539F0" w:rsidRPr="00C8579C" w:rsidRDefault="00A539F0" w:rsidP="001D5294">
            <w:pPr>
              <w:keepLines/>
              <w:jc w:val="both"/>
              <w:rPr>
                <w:rFonts w:ascii="Tahoma" w:hAnsi="Tahoma" w:cs="Tahoma"/>
                <w:b/>
              </w:rPr>
            </w:pPr>
          </w:p>
        </w:tc>
      </w:tr>
    </w:tbl>
    <w:p w14:paraId="65B2E910" w14:textId="77777777" w:rsidR="00A539F0" w:rsidRPr="00C8579C" w:rsidRDefault="00A539F0" w:rsidP="001D5294">
      <w:pPr>
        <w:keepLines/>
        <w:jc w:val="both"/>
        <w:rPr>
          <w:rFonts w:ascii="Tahoma" w:hAnsi="Tahoma" w:cs="Tahoma"/>
          <w:b/>
        </w:rPr>
      </w:pPr>
    </w:p>
    <w:p w14:paraId="1BA40938" w14:textId="77777777" w:rsidR="00890C57" w:rsidRPr="00C8579C" w:rsidRDefault="00890C57" w:rsidP="001D5294">
      <w:pPr>
        <w:keepLines/>
        <w:jc w:val="both"/>
        <w:rPr>
          <w:rFonts w:ascii="Tahoma" w:hAnsi="Tahoma" w:cs="Tahoma"/>
          <w:b/>
        </w:rPr>
      </w:pPr>
    </w:p>
    <w:p w14:paraId="7F026D3A" w14:textId="77777777" w:rsidR="00A539F0" w:rsidRPr="00C8579C" w:rsidRDefault="00A539F0" w:rsidP="001D5294">
      <w:pPr>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D5294">
      <w:pPr>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A539F0" w:rsidRPr="00C8579C" w14:paraId="60F3F1F2" w14:textId="77777777" w:rsidTr="003C0E5D">
        <w:tc>
          <w:tcPr>
            <w:tcW w:w="534" w:type="dxa"/>
            <w:shd w:val="clear" w:color="auto" w:fill="auto"/>
          </w:tcPr>
          <w:p w14:paraId="7E210DE2" w14:textId="77777777" w:rsidR="00A539F0" w:rsidRPr="00C8579C" w:rsidRDefault="00A539F0" w:rsidP="001D5294">
            <w:pPr>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D5294">
            <w:pPr>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D5294">
            <w:pPr>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D5294">
            <w:pPr>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D5294">
            <w:pPr>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D5294">
            <w:pPr>
              <w:keepLines/>
              <w:jc w:val="both"/>
              <w:rPr>
                <w:rFonts w:ascii="Tahoma" w:hAnsi="Tahoma" w:cs="Tahoma"/>
                <w:b/>
              </w:rPr>
            </w:pPr>
          </w:p>
        </w:tc>
        <w:tc>
          <w:tcPr>
            <w:tcW w:w="3685" w:type="dxa"/>
            <w:shd w:val="clear" w:color="auto" w:fill="auto"/>
          </w:tcPr>
          <w:p w14:paraId="6DFFF040" w14:textId="77777777" w:rsidR="00A539F0" w:rsidRPr="00C8579C" w:rsidRDefault="00A539F0" w:rsidP="001D5294">
            <w:pPr>
              <w:keepLines/>
              <w:jc w:val="both"/>
              <w:rPr>
                <w:rFonts w:ascii="Tahoma" w:hAnsi="Tahoma" w:cs="Tahoma"/>
                <w:b/>
              </w:rPr>
            </w:pPr>
          </w:p>
        </w:tc>
        <w:tc>
          <w:tcPr>
            <w:tcW w:w="1810" w:type="dxa"/>
            <w:shd w:val="clear" w:color="auto" w:fill="auto"/>
          </w:tcPr>
          <w:p w14:paraId="0EB0BD1E" w14:textId="77777777" w:rsidR="00A539F0" w:rsidRPr="00C8579C" w:rsidRDefault="00A539F0" w:rsidP="001D5294">
            <w:pPr>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D5294">
            <w:pPr>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D5294">
            <w:pPr>
              <w:keepLines/>
              <w:jc w:val="both"/>
              <w:rPr>
                <w:rFonts w:ascii="Tahoma" w:hAnsi="Tahoma" w:cs="Tahoma"/>
                <w:b/>
              </w:rPr>
            </w:pPr>
          </w:p>
        </w:tc>
        <w:tc>
          <w:tcPr>
            <w:tcW w:w="3685" w:type="dxa"/>
            <w:shd w:val="clear" w:color="auto" w:fill="auto"/>
          </w:tcPr>
          <w:p w14:paraId="37FF07AF" w14:textId="77777777" w:rsidR="00A539F0" w:rsidRPr="00C8579C" w:rsidRDefault="00A539F0" w:rsidP="001D5294">
            <w:pPr>
              <w:keepLines/>
              <w:jc w:val="both"/>
              <w:rPr>
                <w:rFonts w:ascii="Tahoma" w:hAnsi="Tahoma" w:cs="Tahoma"/>
                <w:b/>
              </w:rPr>
            </w:pPr>
          </w:p>
        </w:tc>
        <w:tc>
          <w:tcPr>
            <w:tcW w:w="1810" w:type="dxa"/>
            <w:shd w:val="clear" w:color="auto" w:fill="auto"/>
          </w:tcPr>
          <w:p w14:paraId="4DD691AD" w14:textId="77777777" w:rsidR="00A539F0" w:rsidRPr="00C8579C" w:rsidRDefault="00A539F0" w:rsidP="001D5294">
            <w:pPr>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D5294">
            <w:pPr>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D5294">
            <w:pPr>
              <w:keepLines/>
              <w:jc w:val="both"/>
              <w:rPr>
                <w:rFonts w:ascii="Tahoma" w:hAnsi="Tahoma" w:cs="Tahoma"/>
                <w:b/>
              </w:rPr>
            </w:pPr>
          </w:p>
        </w:tc>
        <w:tc>
          <w:tcPr>
            <w:tcW w:w="3685" w:type="dxa"/>
            <w:shd w:val="clear" w:color="auto" w:fill="auto"/>
          </w:tcPr>
          <w:p w14:paraId="11B944A9" w14:textId="77777777" w:rsidR="00A539F0" w:rsidRPr="00C8579C" w:rsidRDefault="00A539F0" w:rsidP="001D5294">
            <w:pPr>
              <w:keepLines/>
              <w:jc w:val="both"/>
              <w:rPr>
                <w:rFonts w:ascii="Tahoma" w:hAnsi="Tahoma" w:cs="Tahoma"/>
                <w:b/>
              </w:rPr>
            </w:pPr>
          </w:p>
        </w:tc>
        <w:tc>
          <w:tcPr>
            <w:tcW w:w="1810" w:type="dxa"/>
            <w:shd w:val="clear" w:color="auto" w:fill="auto"/>
          </w:tcPr>
          <w:p w14:paraId="0B8BC6CA" w14:textId="77777777" w:rsidR="00A539F0" w:rsidRPr="00C8579C" w:rsidRDefault="00A539F0" w:rsidP="001D5294">
            <w:pPr>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D5294">
            <w:pPr>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D5294">
            <w:pPr>
              <w:keepLines/>
              <w:jc w:val="both"/>
              <w:rPr>
                <w:rFonts w:ascii="Tahoma" w:hAnsi="Tahoma" w:cs="Tahoma"/>
                <w:b/>
              </w:rPr>
            </w:pPr>
          </w:p>
        </w:tc>
        <w:tc>
          <w:tcPr>
            <w:tcW w:w="3685" w:type="dxa"/>
            <w:shd w:val="clear" w:color="auto" w:fill="auto"/>
          </w:tcPr>
          <w:p w14:paraId="16DD5B6E" w14:textId="77777777" w:rsidR="00A539F0" w:rsidRPr="00C8579C" w:rsidRDefault="00A539F0" w:rsidP="001D5294">
            <w:pPr>
              <w:keepLines/>
              <w:jc w:val="both"/>
              <w:rPr>
                <w:rFonts w:ascii="Tahoma" w:hAnsi="Tahoma" w:cs="Tahoma"/>
                <w:b/>
              </w:rPr>
            </w:pPr>
          </w:p>
        </w:tc>
        <w:tc>
          <w:tcPr>
            <w:tcW w:w="1810" w:type="dxa"/>
            <w:shd w:val="clear" w:color="auto" w:fill="auto"/>
          </w:tcPr>
          <w:p w14:paraId="45094794" w14:textId="77777777" w:rsidR="00A539F0" w:rsidRPr="00C8579C" w:rsidRDefault="00A539F0" w:rsidP="001D5294">
            <w:pPr>
              <w:keepLines/>
              <w:jc w:val="both"/>
              <w:rPr>
                <w:rFonts w:ascii="Tahoma" w:hAnsi="Tahoma" w:cs="Tahoma"/>
                <w:b/>
              </w:rPr>
            </w:pPr>
          </w:p>
        </w:tc>
      </w:tr>
    </w:tbl>
    <w:p w14:paraId="304DB979" w14:textId="77777777" w:rsidR="00A539F0" w:rsidRPr="00C8579C" w:rsidRDefault="00A539F0" w:rsidP="001D5294">
      <w:pPr>
        <w:keepLines/>
        <w:jc w:val="both"/>
        <w:rPr>
          <w:rFonts w:ascii="Tahoma" w:hAnsi="Tahoma" w:cs="Tahoma"/>
          <w:b/>
        </w:rPr>
      </w:pPr>
    </w:p>
    <w:p w14:paraId="30D12C87" w14:textId="77777777" w:rsidR="00D6227E" w:rsidRPr="00C8579C" w:rsidRDefault="00D6227E" w:rsidP="001D5294">
      <w:pPr>
        <w:keepLines/>
        <w:jc w:val="both"/>
        <w:rPr>
          <w:rFonts w:ascii="Tahoma" w:hAnsi="Tahoma" w:cs="Tahoma"/>
          <w:b/>
        </w:rPr>
      </w:pPr>
    </w:p>
    <w:p w14:paraId="63A5FB27" w14:textId="77777777" w:rsidR="00D6227E" w:rsidRPr="00C8579C" w:rsidRDefault="00D6227E" w:rsidP="001D5294">
      <w:pPr>
        <w:keepLines/>
        <w:jc w:val="both"/>
        <w:rPr>
          <w:rFonts w:ascii="Tahoma" w:hAnsi="Tahoma" w:cs="Tahoma"/>
          <w:b/>
        </w:rPr>
      </w:pPr>
    </w:p>
    <w:p w14:paraId="71A0E546" w14:textId="77777777" w:rsidR="00D6227E" w:rsidRPr="00C8579C" w:rsidRDefault="00D6227E" w:rsidP="001D5294">
      <w:pPr>
        <w:keepLines/>
        <w:jc w:val="both"/>
        <w:rPr>
          <w:rFonts w:ascii="Tahoma" w:hAnsi="Tahoma" w:cs="Tahoma"/>
          <w:b/>
        </w:rPr>
      </w:pPr>
    </w:p>
    <w:p w14:paraId="4488B407" w14:textId="6E813B74" w:rsidR="00D6227E" w:rsidRDefault="00D6227E" w:rsidP="001D5294">
      <w:pPr>
        <w:keepLines/>
        <w:jc w:val="both"/>
        <w:rPr>
          <w:rFonts w:ascii="Tahoma" w:hAnsi="Tahoma" w:cs="Tahoma"/>
          <w:b/>
        </w:rPr>
      </w:pPr>
    </w:p>
    <w:p w14:paraId="6ED2B398" w14:textId="73A91D2C" w:rsidR="0084247C" w:rsidRDefault="0084247C" w:rsidP="001D5294">
      <w:pPr>
        <w:keepLines/>
        <w:jc w:val="both"/>
        <w:rPr>
          <w:rFonts w:ascii="Tahoma" w:hAnsi="Tahoma" w:cs="Tahoma"/>
          <w:b/>
        </w:rPr>
      </w:pPr>
    </w:p>
    <w:p w14:paraId="39D1259C" w14:textId="12F9EA9F" w:rsidR="00197885" w:rsidRDefault="00197885" w:rsidP="001D5294">
      <w:pPr>
        <w:keepLines/>
        <w:jc w:val="both"/>
        <w:rPr>
          <w:rFonts w:ascii="Tahoma" w:hAnsi="Tahoma" w:cs="Tahoma"/>
          <w:b/>
        </w:rPr>
      </w:pPr>
    </w:p>
    <w:p w14:paraId="18AA81AC" w14:textId="77777777" w:rsidR="00197885" w:rsidRPr="00C8579C" w:rsidRDefault="00197885" w:rsidP="001D5294">
      <w:pPr>
        <w:keepLines/>
        <w:jc w:val="both"/>
        <w:rPr>
          <w:rFonts w:ascii="Tahoma" w:hAnsi="Tahoma" w:cs="Tahoma"/>
          <w:b/>
        </w:rPr>
      </w:pPr>
    </w:p>
    <w:p w14:paraId="4B6F4549" w14:textId="77777777" w:rsidR="00D6227E" w:rsidRPr="00C8579C" w:rsidRDefault="00D6227E" w:rsidP="001D5294">
      <w:pPr>
        <w:keepLines/>
        <w:jc w:val="both"/>
        <w:rPr>
          <w:rFonts w:ascii="Tahoma" w:hAnsi="Tahoma" w:cs="Tahoma"/>
          <w:b/>
        </w:rPr>
      </w:pPr>
    </w:p>
    <w:p w14:paraId="06C1EC12" w14:textId="77777777" w:rsidR="00A539F0" w:rsidRPr="00C8579C" w:rsidRDefault="00A539F0" w:rsidP="001D5294">
      <w:pPr>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D5294">
      <w:pPr>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A539F0" w:rsidRPr="00C8579C" w14:paraId="54DB96AC" w14:textId="77777777" w:rsidTr="003C0E5D">
        <w:tc>
          <w:tcPr>
            <w:tcW w:w="533" w:type="dxa"/>
            <w:shd w:val="clear" w:color="auto" w:fill="auto"/>
          </w:tcPr>
          <w:p w14:paraId="47F6F1BA" w14:textId="77777777" w:rsidR="00A539F0" w:rsidRPr="00C8579C" w:rsidRDefault="00A539F0" w:rsidP="001D5294">
            <w:pPr>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D5294">
            <w:pPr>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D5294">
            <w:pPr>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D5294">
            <w:pPr>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D5294">
            <w:pPr>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D5294">
            <w:pPr>
              <w:keepLines/>
              <w:jc w:val="both"/>
              <w:rPr>
                <w:rFonts w:ascii="Tahoma" w:hAnsi="Tahoma" w:cs="Tahoma"/>
                <w:b/>
              </w:rPr>
            </w:pPr>
          </w:p>
        </w:tc>
        <w:tc>
          <w:tcPr>
            <w:tcW w:w="3657" w:type="dxa"/>
            <w:shd w:val="clear" w:color="auto" w:fill="auto"/>
          </w:tcPr>
          <w:p w14:paraId="4127FAD4" w14:textId="77777777" w:rsidR="00A539F0" w:rsidRPr="00C8579C" w:rsidRDefault="00A539F0" w:rsidP="001D5294">
            <w:pPr>
              <w:keepLines/>
              <w:jc w:val="both"/>
              <w:rPr>
                <w:rFonts w:ascii="Tahoma" w:hAnsi="Tahoma" w:cs="Tahoma"/>
                <w:b/>
              </w:rPr>
            </w:pPr>
          </w:p>
        </w:tc>
        <w:tc>
          <w:tcPr>
            <w:tcW w:w="1865" w:type="dxa"/>
            <w:shd w:val="clear" w:color="auto" w:fill="auto"/>
          </w:tcPr>
          <w:p w14:paraId="35CE6937" w14:textId="77777777" w:rsidR="00A539F0" w:rsidRPr="00C8579C" w:rsidRDefault="00A539F0" w:rsidP="001D5294">
            <w:pPr>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D5294">
            <w:pPr>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D5294">
            <w:pPr>
              <w:keepLines/>
              <w:jc w:val="both"/>
              <w:rPr>
                <w:rFonts w:ascii="Tahoma" w:hAnsi="Tahoma" w:cs="Tahoma"/>
                <w:b/>
              </w:rPr>
            </w:pPr>
          </w:p>
        </w:tc>
        <w:tc>
          <w:tcPr>
            <w:tcW w:w="3657" w:type="dxa"/>
            <w:shd w:val="clear" w:color="auto" w:fill="auto"/>
          </w:tcPr>
          <w:p w14:paraId="0A10BEDB" w14:textId="77777777" w:rsidR="00A539F0" w:rsidRPr="00C8579C" w:rsidRDefault="00A539F0" w:rsidP="001D5294">
            <w:pPr>
              <w:keepLines/>
              <w:jc w:val="both"/>
              <w:rPr>
                <w:rFonts w:ascii="Tahoma" w:hAnsi="Tahoma" w:cs="Tahoma"/>
                <w:b/>
              </w:rPr>
            </w:pPr>
          </w:p>
        </w:tc>
        <w:tc>
          <w:tcPr>
            <w:tcW w:w="1865" w:type="dxa"/>
            <w:shd w:val="clear" w:color="auto" w:fill="auto"/>
          </w:tcPr>
          <w:p w14:paraId="3F769B4B" w14:textId="77777777" w:rsidR="00A539F0" w:rsidRPr="00C8579C" w:rsidRDefault="00A539F0" w:rsidP="001D5294">
            <w:pPr>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D5294">
            <w:pPr>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D5294">
            <w:pPr>
              <w:keepLines/>
              <w:jc w:val="both"/>
              <w:rPr>
                <w:rFonts w:ascii="Tahoma" w:hAnsi="Tahoma" w:cs="Tahoma"/>
                <w:b/>
              </w:rPr>
            </w:pPr>
          </w:p>
        </w:tc>
        <w:tc>
          <w:tcPr>
            <w:tcW w:w="3657" w:type="dxa"/>
            <w:shd w:val="clear" w:color="auto" w:fill="auto"/>
          </w:tcPr>
          <w:p w14:paraId="7E02FF1D" w14:textId="77777777" w:rsidR="00A539F0" w:rsidRPr="00C8579C" w:rsidRDefault="00A539F0" w:rsidP="001D5294">
            <w:pPr>
              <w:keepLines/>
              <w:jc w:val="both"/>
              <w:rPr>
                <w:rFonts w:ascii="Tahoma" w:hAnsi="Tahoma" w:cs="Tahoma"/>
                <w:b/>
              </w:rPr>
            </w:pPr>
          </w:p>
        </w:tc>
        <w:tc>
          <w:tcPr>
            <w:tcW w:w="1865" w:type="dxa"/>
            <w:shd w:val="clear" w:color="auto" w:fill="auto"/>
          </w:tcPr>
          <w:p w14:paraId="5401FF09" w14:textId="77777777" w:rsidR="00A539F0" w:rsidRPr="00C8579C" w:rsidRDefault="00A539F0" w:rsidP="001D5294">
            <w:pPr>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D5294">
            <w:pPr>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D5294">
            <w:pPr>
              <w:keepLines/>
              <w:jc w:val="both"/>
              <w:rPr>
                <w:rFonts w:ascii="Tahoma" w:hAnsi="Tahoma" w:cs="Tahoma"/>
                <w:b/>
              </w:rPr>
            </w:pPr>
          </w:p>
        </w:tc>
        <w:tc>
          <w:tcPr>
            <w:tcW w:w="3657" w:type="dxa"/>
            <w:shd w:val="clear" w:color="auto" w:fill="auto"/>
          </w:tcPr>
          <w:p w14:paraId="308F1A1C" w14:textId="77777777" w:rsidR="00A539F0" w:rsidRPr="00C8579C" w:rsidRDefault="00A539F0" w:rsidP="001D5294">
            <w:pPr>
              <w:keepLines/>
              <w:jc w:val="both"/>
              <w:rPr>
                <w:rFonts w:ascii="Tahoma" w:hAnsi="Tahoma" w:cs="Tahoma"/>
                <w:b/>
              </w:rPr>
            </w:pPr>
          </w:p>
        </w:tc>
        <w:tc>
          <w:tcPr>
            <w:tcW w:w="1865" w:type="dxa"/>
            <w:shd w:val="clear" w:color="auto" w:fill="auto"/>
          </w:tcPr>
          <w:p w14:paraId="7CE980DB" w14:textId="77777777" w:rsidR="00A539F0" w:rsidRPr="00C8579C" w:rsidRDefault="00A539F0" w:rsidP="001D5294">
            <w:pPr>
              <w:keepLines/>
              <w:jc w:val="both"/>
              <w:rPr>
                <w:rFonts w:ascii="Tahoma" w:hAnsi="Tahoma" w:cs="Tahoma"/>
                <w:b/>
              </w:rPr>
            </w:pPr>
          </w:p>
        </w:tc>
      </w:tr>
    </w:tbl>
    <w:p w14:paraId="3CE16C13" w14:textId="77777777" w:rsidR="00890C57" w:rsidRPr="00C8579C" w:rsidRDefault="00890C57" w:rsidP="001D5294">
      <w:pPr>
        <w:keepLines/>
        <w:jc w:val="both"/>
        <w:rPr>
          <w:rFonts w:ascii="Tahoma" w:hAnsi="Tahoma" w:cs="Tahoma"/>
        </w:rPr>
      </w:pPr>
    </w:p>
    <w:p w14:paraId="2EFBF15D" w14:textId="77777777" w:rsidR="00A539F0" w:rsidRPr="00C8579C" w:rsidRDefault="00A539F0" w:rsidP="001D5294">
      <w:pPr>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D5294">
      <w:pPr>
        <w:keepLines/>
        <w:jc w:val="both"/>
        <w:rPr>
          <w:rFonts w:ascii="Tahoma" w:hAnsi="Tahoma" w:cs="Tahoma"/>
        </w:rPr>
      </w:pPr>
    </w:p>
    <w:p w14:paraId="2247C03B" w14:textId="677C2E50" w:rsidR="00A539F0" w:rsidRPr="00C8579C" w:rsidRDefault="00A539F0" w:rsidP="001D5294">
      <w:pPr>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472179">
        <w:rPr>
          <w:rFonts w:ascii="Tahoma" w:hAnsi="Tahoma" w:cs="Tahoma"/>
        </w:rPr>
        <w:t>pogodba</w:t>
      </w:r>
      <w:r w:rsidRPr="00C8579C">
        <w:rPr>
          <w:rFonts w:ascii="Tahoma" w:hAnsi="Tahoma" w:cs="Tahoma"/>
        </w:rPr>
        <w:t xml:space="preserve"> v primeru lažne izjave ali neresničnih podatkov o dejstvih v izj</w:t>
      </w:r>
      <w:r w:rsidR="00472179">
        <w:rPr>
          <w:rFonts w:ascii="Tahoma" w:hAnsi="Tahoma" w:cs="Tahoma"/>
        </w:rPr>
        <w:t>avi nič</w:t>
      </w:r>
      <w:r w:rsidRPr="00C8579C">
        <w:rPr>
          <w:rFonts w:ascii="Tahoma" w:hAnsi="Tahoma" w:cs="Tahoma"/>
        </w:rPr>
        <w:t>n</w:t>
      </w:r>
      <w:r w:rsidR="00472179">
        <w:rPr>
          <w:rFonts w:ascii="Tahoma" w:hAnsi="Tahoma" w:cs="Tahoma"/>
        </w:rPr>
        <w:t>a</w:t>
      </w:r>
      <w:r w:rsidRPr="00C8579C">
        <w:rPr>
          <w:rFonts w:ascii="Tahoma" w:hAnsi="Tahoma" w:cs="Tahoma"/>
        </w:rPr>
        <w:t>. Zavezujem se, da bom naročnika obvestil o vsaki spremembi posredovanih podatkov.</w:t>
      </w:r>
    </w:p>
    <w:p w14:paraId="35A64C69" w14:textId="77777777" w:rsidR="00A539F0" w:rsidRPr="00C8579C" w:rsidRDefault="00A539F0" w:rsidP="001D5294">
      <w:pPr>
        <w:keepLines/>
        <w:jc w:val="both"/>
        <w:rPr>
          <w:rFonts w:ascii="Tahoma" w:hAnsi="Tahoma" w:cs="Tahoma"/>
          <w:b/>
        </w:rPr>
      </w:pPr>
    </w:p>
    <w:p w14:paraId="47CE1BBB" w14:textId="77777777" w:rsidR="00A539F0" w:rsidRPr="00C8579C" w:rsidRDefault="00A539F0" w:rsidP="001D5294">
      <w:pPr>
        <w:keepLines/>
        <w:jc w:val="both"/>
        <w:rPr>
          <w:rFonts w:ascii="Tahoma" w:hAnsi="Tahoma" w:cs="Tahoma"/>
          <w:i/>
          <w:u w:val="single"/>
        </w:rPr>
      </w:pPr>
    </w:p>
    <w:p w14:paraId="490AA8A1" w14:textId="77777777" w:rsidR="00A539F0" w:rsidRPr="00C8579C" w:rsidRDefault="00A539F0" w:rsidP="001D5294">
      <w:pPr>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D5294">
      <w:pPr>
        <w:keepLines/>
        <w:jc w:val="both"/>
        <w:rPr>
          <w:rFonts w:ascii="Tahoma" w:hAnsi="Tahoma" w:cs="Tahoma"/>
          <w:b/>
        </w:rPr>
      </w:pPr>
    </w:p>
    <w:p w14:paraId="036C094E" w14:textId="77777777" w:rsidR="00A539F0" w:rsidRPr="00C8579C" w:rsidRDefault="00A539F0" w:rsidP="001D5294">
      <w:pPr>
        <w:keepLines/>
        <w:jc w:val="both"/>
        <w:rPr>
          <w:rFonts w:ascii="Tahoma" w:hAnsi="Tahoma" w:cs="Tahoma"/>
          <w:b/>
        </w:rPr>
      </w:pPr>
    </w:p>
    <w:p w14:paraId="62ADA4D7" w14:textId="77777777" w:rsidR="00A539F0" w:rsidRPr="00C8579C" w:rsidRDefault="00A539F0" w:rsidP="001D5294">
      <w:pPr>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D5294">
            <w:pPr>
              <w:keepLines/>
              <w:jc w:val="both"/>
              <w:rPr>
                <w:rFonts w:ascii="Tahoma" w:hAnsi="Tahoma" w:cs="Tahoma"/>
                <w:snapToGrid w:val="0"/>
                <w:color w:val="000000"/>
              </w:rPr>
            </w:pPr>
          </w:p>
        </w:tc>
        <w:tc>
          <w:tcPr>
            <w:tcW w:w="2552" w:type="dxa"/>
          </w:tcPr>
          <w:p w14:paraId="346BBBFB" w14:textId="77777777" w:rsidR="00A539F0" w:rsidRPr="00C8579C" w:rsidRDefault="00A539F0" w:rsidP="001D5294">
            <w:pPr>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D5294">
            <w:pPr>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D5294">
            <w:pPr>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D5294">
            <w:pPr>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D5294">
            <w:pPr>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D5294">
      <w:pPr>
        <w:keepLines/>
        <w:tabs>
          <w:tab w:val="left" w:pos="284"/>
        </w:tabs>
        <w:jc w:val="both"/>
        <w:rPr>
          <w:rFonts w:ascii="Tahoma" w:hAnsi="Tahoma" w:cs="Tahoma"/>
        </w:rPr>
      </w:pPr>
    </w:p>
    <w:p w14:paraId="7AF98AD2" w14:textId="77777777" w:rsidR="00A539F0" w:rsidRPr="00C8579C" w:rsidRDefault="00A539F0" w:rsidP="001D5294">
      <w:pPr>
        <w:keepLines/>
        <w:tabs>
          <w:tab w:val="left" w:pos="284"/>
        </w:tabs>
        <w:jc w:val="both"/>
        <w:rPr>
          <w:rFonts w:ascii="Tahoma" w:hAnsi="Tahoma" w:cs="Tahoma"/>
        </w:rPr>
      </w:pPr>
    </w:p>
    <w:p w14:paraId="524F9399" w14:textId="77777777" w:rsidR="00A539F0" w:rsidRPr="00C8579C" w:rsidRDefault="00A539F0" w:rsidP="001D5294">
      <w:pPr>
        <w:keepLines/>
        <w:tabs>
          <w:tab w:val="left" w:pos="284"/>
        </w:tabs>
        <w:jc w:val="both"/>
        <w:rPr>
          <w:rFonts w:ascii="Tahoma" w:hAnsi="Tahoma" w:cs="Tahoma"/>
        </w:rPr>
      </w:pPr>
    </w:p>
    <w:p w14:paraId="51DE316B" w14:textId="77777777" w:rsidR="00A539F0" w:rsidRPr="00C8579C" w:rsidRDefault="00A539F0" w:rsidP="001D5294">
      <w:pPr>
        <w:keepLines/>
        <w:tabs>
          <w:tab w:val="left" w:pos="284"/>
        </w:tabs>
        <w:jc w:val="both"/>
        <w:rPr>
          <w:rFonts w:ascii="Tahoma" w:hAnsi="Tahoma" w:cs="Tahoma"/>
        </w:rPr>
      </w:pPr>
    </w:p>
    <w:p w14:paraId="541AB1BB" w14:textId="77777777" w:rsidR="00A539F0" w:rsidRPr="00C8579C" w:rsidRDefault="00A539F0" w:rsidP="001D5294">
      <w:pPr>
        <w:keepLines/>
        <w:tabs>
          <w:tab w:val="left" w:pos="284"/>
        </w:tabs>
        <w:jc w:val="both"/>
        <w:rPr>
          <w:rFonts w:ascii="Tahoma" w:hAnsi="Tahoma" w:cs="Tahoma"/>
        </w:rPr>
      </w:pPr>
    </w:p>
    <w:p w14:paraId="1F21474D" w14:textId="77777777" w:rsidR="00A539F0" w:rsidRPr="00C8579C" w:rsidRDefault="00A539F0" w:rsidP="001D5294">
      <w:pPr>
        <w:keepLines/>
        <w:tabs>
          <w:tab w:val="left" w:pos="284"/>
        </w:tabs>
        <w:jc w:val="both"/>
        <w:rPr>
          <w:rFonts w:ascii="Tahoma" w:hAnsi="Tahoma" w:cs="Tahoma"/>
        </w:rPr>
      </w:pPr>
    </w:p>
    <w:p w14:paraId="5AB90BD2" w14:textId="77777777" w:rsidR="00A539F0" w:rsidRPr="00C8579C" w:rsidRDefault="00A539F0" w:rsidP="001D5294">
      <w:pPr>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D5294">
      <w:pPr>
        <w:keepLines/>
        <w:tabs>
          <w:tab w:val="left" w:pos="284"/>
        </w:tabs>
        <w:jc w:val="both"/>
        <w:rPr>
          <w:rFonts w:ascii="Tahoma" w:hAnsi="Tahoma" w:cs="Tahoma"/>
        </w:rPr>
      </w:pPr>
    </w:p>
    <w:p w14:paraId="1B86B340" w14:textId="77777777" w:rsidR="00A539F0" w:rsidRPr="00C8579C" w:rsidRDefault="00A539F0" w:rsidP="001D5294">
      <w:pPr>
        <w:keepLines/>
        <w:tabs>
          <w:tab w:val="left" w:pos="284"/>
        </w:tabs>
        <w:jc w:val="both"/>
        <w:rPr>
          <w:rFonts w:ascii="Tahoma" w:hAnsi="Tahoma" w:cs="Tahoma"/>
        </w:rPr>
      </w:pPr>
    </w:p>
    <w:p w14:paraId="199756F9" w14:textId="77777777" w:rsidR="00A539F0" w:rsidRPr="00C8579C" w:rsidRDefault="00A539F0" w:rsidP="001D5294">
      <w:pPr>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D5294">
      <w:pPr>
        <w:keepLines/>
        <w:jc w:val="both"/>
        <w:rPr>
          <w:rFonts w:ascii="Tahoma" w:hAnsi="Tahoma" w:cs="Tahoma"/>
          <w:bCs/>
          <w:i/>
          <w:noProof/>
          <w:sz w:val="18"/>
          <w:szCs w:val="18"/>
        </w:rPr>
      </w:pPr>
    </w:p>
    <w:p w14:paraId="6800FE42" w14:textId="77777777" w:rsidR="0084389E" w:rsidRPr="00C8579C" w:rsidRDefault="0084389E" w:rsidP="001D5294">
      <w:pPr>
        <w:keepLines/>
        <w:jc w:val="both"/>
        <w:rPr>
          <w:rFonts w:ascii="Tahoma" w:hAnsi="Tahoma" w:cs="Tahoma"/>
          <w:bCs/>
          <w:i/>
          <w:noProof/>
          <w:sz w:val="18"/>
          <w:szCs w:val="18"/>
        </w:rPr>
      </w:pPr>
    </w:p>
    <w:p w14:paraId="0927126E" w14:textId="77777777" w:rsidR="00890C57" w:rsidRPr="00C8579C" w:rsidRDefault="00890C57" w:rsidP="001D5294">
      <w:pPr>
        <w:keepLines/>
        <w:rPr>
          <w:rFonts w:ascii="Tahoma" w:hAnsi="Tahoma" w:cs="Tahoma"/>
          <w:bCs/>
          <w:i/>
          <w:noProof/>
          <w:sz w:val="18"/>
          <w:szCs w:val="18"/>
        </w:rPr>
      </w:pPr>
      <w:r w:rsidRPr="00C8579C">
        <w:rPr>
          <w:rFonts w:ascii="Tahoma" w:hAnsi="Tahoma" w:cs="Tahoma"/>
          <w:bCs/>
          <w:i/>
          <w:noProof/>
          <w:sz w:val="18"/>
          <w:szCs w:val="18"/>
        </w:rPr>
        <w:br w:type="page"/>
      </w:r>
    </w:p>
    <w:p w14:paraId="672A920E" w14:textId="253235DB" w:rsidR="0018536E" w:rsidRDefault="0018536E" w:rsidP="001D5294">
      <w:pPr>
        <w:keepLines/>
        <w:jc w:val="both"/>
        <w:rPr>
          <w:rFonts w:ascii="Tahoma" w:hAnsi="Tahoma" w:cs="Tahoma"/>
          <w:b/>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F7A71" w:rsidRPr="00C8579C" w14:paraId="47020E83" w14:textId="77777777" w:rsidTr="0045100B">
        <w:tc>
          <w:tcPr>
            <w:tcW w:w="7725" w:type="dxa"/>
          </w:tcPr>
          <w:p w14:paraId="6611B5E6" w14:textId="10AF2297" w:rsidR="000F7A71" w:rsidRPr="00C8579C" w:rsidRDefault="000F7A71" w:rsidP="0045100B">
            <w:pPr>
              <w:keepLines/>
              <w:jc w:val="both"/>
              <w:rPr>
                <w:rFonts w:ascii="Tahoma" w:hAnsi="Tahoma" w:cs="Tahoma"/>
              </w:rPr>
            </w:pPr>
            <w:r w:rsidRPr="00C8579C">
              <w:rPr>
                <w:rFonts w:ascii="Tahoma" w:hAnsi="Tahoma" w:cs="Tahoma"/>
              </w:rPr>
              <w:t xml:space="preserve">UDELEŽBA PODIZVAJALCA </w:t>
            </w:r>
            <w:r>
              <w:rPr>
                <w:rFonts w:ascii="Tahoma" w:hAnsi="Tahoma" w:cs="Tahoma"/>
              </w:rPr>
              <w:t>IN ZAHTEVA ZA NEPOSREDNA PLAČILA</w:t>
            </w:r>
          </w:p>
        </w:tc>
        <w:tc>
          <w:tcPr>
            <w:tcW w:w="1417" w:type="dxa"/>
          </w:tcPr>
          <w:p w14:paraId="507C2E1E" w14:textId="0AA1F6A4" w:rsidR="000F7A71" w:rsidRPr="00C8579C" w:rsidRDefault="000F7A71" w:rsidP="0045100B">
            <w:pPr>
              <w:keepLines/>
              <w:jc w:val="both"/>
              <w:rPr>
                <w:rFonts w:ascii="Tahoma" w:hAnsi="Tahoma" w:cs="Tahoma"/>
                <w:b/>
                <w:i/>
              </w:rPr>
            </w:pPr>
            <w:r>
              <w:rPr>
                <w:rFonts w:ascii="Tahoma" w:hAnsi="Tahoma" w:cs="Tahoma"/>
                <w:b/>
                <w:i/>
              </w:rPr>
              <w:t>Priloga 4/1</w:t>
            </w:r>
          </w:p>
        </w:tc>
      </w:tr>
    </w:tbl>
    <w:p w14:paraId="466693E6" w14:textId="5ADC9507" w:rsidR="000F7A71" w:rsidRDefault="000F7A71" w:rsidP="001D5294">
      <w:pPr>
        <w:keepLines/>
        <w:jc w:val="both"/>
        <w:rPr>
          <w:rFonts w:ascii="Tahoma" w:hAnsi="Tahoma" w:cs="Tahoma"/>
          <w:b/>
          <w:color w:val="000000" w:themeColor="text1"/>
        </w:rPr>
      </w:pPr>
    </w:p>
    <w:p w14:paraId="4B0A160F" w14:textId="1A817684" w:rsidR="0018536E" w:rsidRDefault="00865359" w:rsidP="001D5294">
      <w:pPr>
        <w:keepLines/>
        <w:jc w:val="both"/>
        <w:rPr>
          <w:rFonts w:ascii="Tahoma" w:hAnsi="Tahoma" w:cs="Tahoma"/>
          <w:b/>
        </w:rPr>
      </w:pPr>
      <w:r>
        <w:rPr>
          <w:rFonts w:ascii="Tahoma" w:hAnsi="Tahoma" w:cs="Tahoma"/>
          <w:b/>
          <w:color w:val="000000" w:themeColor="text1"/>
        </w:rPr>
        <w:t>VKS-50/23</w:t>
      </w:r>
      <w:r w:rsidR="00CE5CD1">
        <w:rPr>
          <w:rFonts w:ascii="Tahoma" w:hAnsi="Tahoma" w:cs="Tahoma"/>
          <w:b/>
          <w:color w:val="000000" w:themeColor="text1"/>
        </w:rPr>
        <w:t xml:space="preserve"> </w:t>
      </w:r>
      <w:r>
        <w:rPr>
          <w:rFonts w:ascii="Tahoma" w:hAnsi="Tahoma" w:cs="Tahoma"/>
          <w:b/>
        </w:rPr>
        <w:t>Dobava PVC strukturnega materiala</w:t>
      </w:r>
      <w:r w:rsidR="0018536E" w:rsidRPr="00DB2056">
        <w:rPr>
          <w:rFonts w:ascii="Tahoma" w:hAnsi="Tahoma" w:cs="Tahoma"/>
          <w:b/>
        </w:rPr>
        <w:t xml:space="preserve"> </w:t>
      </w:r>
      <w:r w:rsidR="0018536E" w:rsidRPr="00160629">
        <w:rPr>
          <w:rFonts w:ascii="Tahoma" w:hAnsi="Tahoma" w:cs="Tahoma"/>
          <w:b/>
        </w:rPr>
        <w:t xml:space="preserve"> </w:t>
      </w:r>
    </w:p>
    <w:p w14:paraId="4A618F9C" w14:textId="77777777" w:rsidR="001F1A87" w:rsidRDefault="001F1A87" w:rsidP="001D5294">
      <w:pPr>
        <w:keepLines/>
        <w:jc w:val="both"/>
        <w:rPr>
          <w:rFonts w:ascii="Tahoma" w:hAnsi="Tahoma" w:cs="Tahoma"/>
          <w:b/>
        </w:rPr>
      </w:pPr>
    </w:p>
    <w:p w14:paraId="15922666" w14:textId="77777777" w:rsidR="00696F1B" w:rsidRPr="00F5688B" w:rsidRDefault="00696F1B" w:rsidP="001D5294">
      <w:pPr>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1D5294">
      <w:pPr>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1D5294">
            <w:pPr>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1D5294">
            <w:pPr>
              <w:keepLines/>
              <w:rPr>
                <w:rFonts w:ascii="Tahoma" w:hAnsi="Tahoma" w:cs="Tahoma"/>
                <w:sz w:val="18"/>
                <w:szCs w:val="18"/>
              </w:rPr>
            </w:pPr>
          </w:p>
          <w:p w14:paraId="676B04BB" w14:textId="77777777" w:rsidR="00C23AD1" w:rsidRPr="00C8579C" w:rsidRDefault="00C23AD1" w:rsidP="001D5294">
            <w:pPr>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1D5294">
            <w:pPr>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1D5294">
            <w:pPr>
              <w:keepLines/>
              <w:rPr>
                <w:rFonts w:ascii="Tahoma" w:hAnsi="Tahoma" w:cs="Tahoma"/>
                <w:sz w:val="18"/>
                <w:szCs w:val="18"/>
              </w:rPr>
            </w:pPr>
          </w:p>
          <w:p w14:paraId="6533BB21" w14:textId="77777777" w:rsidR="00C23AD1" w:rsidRPr="00C8579C" w:rsidRDefault="00C23AD1" w:rsidP="001D5294">
            <w:pPr>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1D5294">
            <w:pPr>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1D5294">
            <w:pPr>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1D5294">
            <w:pPr>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1D5294">
            <w:pPr>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1D5294">
            <w:pPr>
              <w:keepLines/>
              <w:rPr>
                <w:rFonts w:ascii="Tahoma" w:hAnsi="Tahoma" w:cs="Tahoma"/>
                <w:sz w:val="18"/>
                <w:szCs w:val="18"/>
              </w:rPr>
            </w:pPr>
          </w:p>
          <w:p w14:paraId="2FB1F824" w14:textId="77777777" w:rsidR="00465652" w:rsidRDefault="00465652" w:rsidP="001D5294">
            <w:pPr>
              <w:keepLines/>
              <w:rPr>
                <w:rFonts w:ascii="Tahoma" w:hAnsi="Tahoma" w:cs="Tahoma"/>
                <w:sz w:val="18"/>
                <w:szCs w:val="18"/>
              </w:rPr>
            </w:pPr>
          </w:p>
          <w:p w14:paraId="1E8812C4" w14:textId="7156F2EA" w:rsidR="00465652" w:rsidRDefault="00465652" w:rsidP="001D5294">
            <w:pPr>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1D5294">
            <w:pPr>
              <w:keepLines/>
              <w:rPr>
                <w:rFonts w:ascii="Tahoma" w:hAnsi="Tahoma" w:cs="Tahoma"/>
                <w:sz w:val="18"/>
                <w:szCs w:val="18"/>
              </w:rPr>
            </w:pPr>
          </w:p>
          <w:p w14:paraId="4B1D3202" w14:textId="72F703D5" w:rsidR="00465652" w:rsidRDefault="00465652" w:rsidP="001D5294">
            <w:pPr>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1D5294">
            <w:pPr>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1D5294">
            <w:pPr>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1D5294">
            <w:pPr>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1D5294">
            <w:pPr>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1D5294">
            <w:pPr>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1D5294">
            <w:pPr>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1D5294">
            <w:pPr>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1D5294">
            <w:pPr>
              <w:keepLines/>
              <w:spacing w:line="276" w:lineRule="auto"/>
              <w:rPr>
                <w:rFonts w:ascii="Tahoma" w:hAnsi="Tahoma" w:cs="Tahoma"/>
                <w:sz w:val="18"/>
                <w:szCs w:val="18"/>
              </w:rPr>
            </w:pPr>
          </w:p>
          <w:p w14:paraId="772AFC95" w14:textId="77777777" w:rsidR="00C23AD1" w:rsidRPr="00C8579C" w:rsidRDefault="00C23AD1" w:rsidP="001D5294">
            <w:pPr>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1D5294">
            <w:pPr>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1D5294">
            <w:pPr>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1D5294">
            <w:pPr>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1D5294">
            <w:pPr>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1D5294">
            <w:pPr>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1D5294">
            <w:pPr>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1D5294">
            <w:pPr>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1D5294">
            <w:pPr>
              <w:keepLines/>
              <w:rPr>
                <w:sz w:val="18"/>
                <w:szCs w:val="18"/>
              </w:rPr>
            </w:pPr>
          </w:p>
        </w:tc>
      </w:tr>
    </w:tbl>
    <w:p w14:paraId="205C11BA" w14:textId="77777777" w:rsidR="00C23AD1" w:rsidRPr="00C8579C" w:rsidRDefault="00C23AD1" w:rsidP="001D5294">
      <w:pPr>
        <w:keepLines/>
        <w:jc w:val="both"/>
        <w:rPr>
          <w:rFonts w:ascii="Tahoma" w:hAnsi="Tahoma" w:cs="Tahoma"/>
        </w:rPr>
      </w:pPr>
    </w:p>
    <w:p w14:paraId="0720D46E" w14:textId="77777777" w:rsidR="00C23AD1" w:rsidRPr="00C8579C" w:rsidRDefault="00C23AD1" w:rsidP="001D5294">
      <w:pPr>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1D5294">
      <w:pPr>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1D5294">
            <w:pPr>
              <w:keepLines/>
              <w:jc w:val="both"/>
              <w:rPr>
                <w:rFonts w:ascii="Tahoma" w:hAnsi="Tahoma" w:cs="Tahoma"/>
                <w:snapToGrid w:val="0"/>
                <w:color w:val="000000"/>
              </w:rPr>
            </w:pPr>
          </w:p>
        </w:tc>
        <w:tc>
          <w:tcPr>
            <w:tcW w:w="2552" w:type="dxa"/>
          </w:tcPr>
          <w:p w14:paraId="6AD392FC" w14:textId="77777777" w:rsidR="00C23AD1" w:rsidRPr="00C8579C" w:rsidRDefault="00C23AD1" w:rsidP="001D5294">
            <w:pPr>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1D5294">
            <w:pPr>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1D5294">
            <w:pPr>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1D5294">
            <w:pPr>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1D5294">
            <w:pPr>
              <w:keepLines/>
              <w:jc w:val="both"/>
              <w:rPr>
                <w:rFonts w:ascii="Tahoma" w:hAnsi="Tahoma" w:cs="Tahoma"/>
                <w:snapToGrid w:val="0"/>
                <w:color w:val="000000"/>
              </w:rPr>
            </w:pPr>
            <w:r w:rsidRPr="00C8579C">
              <w:rPr>
                <w:rFonts w:ascii="Tahoma" w:hAnsi="Tahoma" w:cs="Tahoma"/>
                <w:snapToGrid w:val="0"/>
                <w:color w:val="000000"/>
              </w:rPr>
              <w:t>(</w:t>
            </w:r>
            <w:r w:rsidR="00FF7983" w:rsidRPr="005A1C40">
              <w:rPr>
                <w:rFonts w:ascii="Tahoma" w:hAnsi="Tahoma" w:cs="Tahoma"/>
                <w:snapToGrid w:val="0"/>
                <w:color w:val="000000"/>
              </w:rPr>
              <w:t>Ime in priimek ter</w:t>
            </w:r>
            <w:r w:rsidRPr="005A1C40">
              <w:rPr>
                <w:rFonts w:ascii="Tahoma" w:hAnsi="Tahoma" w:cs="Tahoma"/>
                <w:snapToGrid w:val="0"/>
                <w:color w:val="000000"/>
              </w:rPr>
              <w:t xml:space="preserve"> podpis</w:t>
            </w:r>
            <w:r w:rsidR="005F1B04" w:rsidRPr="005A1C40">
              <w:rPr>
                <w:rFonts w:ascii="Tahoma" w:hAnsi="Tahoma" w:cs="Tahoma"/>
                <w:snapToGrid w:val="0"/>
                <w:color w:val="000000"/>
              </w:rPr>
              <w:t xml:space="preserve"> </w:t>
            </w:r>
            <w:r w:rsidR="00FF7983" w:rsidRPr="005A1C40">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1D5294">
            <w:pPr>
              <w:keepLines/>
              <w:jc w:val="both"/>
              <w:rPr>
                <w:rFonts w:ascii="Tahoma" w:hAnsi="Tahoma" w:cs="Tahoma"/>
                <w:snapToGrid w:val="0"/>
                <w:color w:val="000000"/>
              </w:rPr>
            </w:pPr>
          </w:p>
          <w:p w14:paraId="604DDF89" w14:textId="77777777" w:rsidR="00C23AD1" w:rsidRPr="00C8579C" w:rsidRDefault="00C23AD1" w:rsidP="001D5294">
            <w:pPr>
              <w:keepLines/>
              <w:jc w:val="both"/>
              <w:rPr>
                <w:rFonts w:ascii="Tahoma" w:hAnsi="Tahoma" w:cs="Tahoma"/>
                <w:snapToGrid w:val="0"/>
                <w:color w:val="000000"/>
              </w:rPr>
            </w:pPr>
          </w:p>
          <w:p w14:paraId="268571DF" w14:textId="77777777" w:rsidR="00C23AD1" w:rsidRPr="00C8579C" w:rsidRDefault="00C23AD1" w:rsidP="001D5294">
            <w:pPr>
              <w:keepLines/>
              <w:jc w:val="both"/>
              <w:rPr>
                <w:rFonts w:ascii="Tahoma" w:hAnsi="Tahoma" w:cs="Tahoma"/>
                <w:snapToGrid w:val="0"/>
                <w:color w:val="000000"/>
              </w:rPr>
            </w:pPr>
          </w:p>
        </w:tc>
        <w:tc>
          <w:tcPr>
            <w:tcW w:w="2552" w:type="dxa"/>
          </w:tcPr>
          <w:p w14:paraId="686E4F73" w14:textId="77777777" w:rsidR="00C23AD1" w:rsidRPr="00C8579C" w:rsidRDefault="00C23AD1" w:rsidP="001D5294">
            <w:pPr>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1D5294">
            <w:pPr>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1D5294">
            <w:pPr>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1D5294">
            <w:pPr>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1D5294">
            <w:pPr>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1D5294">
      <w:pPr>
        <w:keepLines/>
        <w:jc w:val="both"/>
        <w:rPr>
          <w:rFonts w:ascii="Tahoma" w:hAnsi="Tahoma" w:cs="Tahoma"/>
        </w:rPr>
      </w:pPr>
    </w:p>
    <w:p w14:paraId="481577A5" w14:textId="77777777" w:rsidR="00C23AD1" w:rsidRPr="00C8579C" w:rsidRDefault="00C23AD1" w:rsidP="001D5294">
      <w:pPr>
        <w:keepLines/>
        <w:jc w:val="both"/>
        <w:rPr>
          <w:rFonts w:ascii="Tahoma" w:hAnsi="Tahoma" w:cs="Tahoma"/>
        </w:rPr>
      </w:pPr>
    </w:p>
    <w:p w14:paraId="7A9BC0FE" w14:textId="77777777" w:rsidR="00B976DC" w:rsidRPr="00C8579C" w:rsidRDefault="00B976DC" w:rsidP="001D5294">
      <w:pPr>
        <w:keepLines/>
        <w:jc w:val="both"/>
        <w:rPr>
          <w:rFonts w:ascii="Tahoma" w:hAnsi="Tahoma" w:cs="Tahoma"/>
        </w:rPr>
      </w:pPr>
    </w:p>
    <w:p w14:paraId="4447B820" w14:textId="18382BD8" w:rsidR="00B976DC" w:rsidRDefault="00B976DC" w:rsidP="001D5294">
      <w:pPr>
        <w:keepLines/>
        <w:jc w:val="both"/>
        <w:rPr>
          <w:rFonts w:ascii="Tahoma" w:hAnsi="Tahoma" w:cs="Tahoma"/>
        </w:rPr>
      </w:pPr>
    </w:p>
    <w:p w14:paraId="3DF6AFE5" w14:textId="0FDEE09A" w:rsidR="00195C90" w:rsidRDefault="00195C90" w:rsidP="001D5294">
      <w:pPr>
        <w:keepLines/>
        <w:jc w:val="both"/>
        <w:rPr>
          <w:rFonts w:ascii="Tahoma" w:hAnsi="Tahoma" w:cs="Tahoma"/>
        </w:rPr>
      </w:pPr>
    </w:p>
    <w:p w14:paraId="745B28D8" w14:textId="757EEB38" w:rsidR="00195C90" w:rsidRDefault="00195C90" w:rsidP="001D5294">
      <w:pPr>
        <w:keepLines/>
        <w:jc w:val="both"/>
        <w:rPr>
          <w:rFonts w:ascii="Tahoma" w:hAnsi="Tahoma" w:cs="Tahoma"/>
        </w:rPr>
      </w:pPr>
    </w:p>
    <w:p w14:paraId="2112C5F2" w14:textId="67AD5886" w:rsidR="005A1C40" w:rsidRDefault="005A1C40" w:rsidP="001D5294">
      <w:pPr>
        <w:keepLines/>
        <w:jc w:val="both"/>
        <w:rPr>
          <w:rFonts w:ascii="Tahoma" w:hAnsi="Tahoma" w:cs="Tahoma"/>
        </w:rPr>
      </w:pPr>
    </w:p>
    <w:p w14:paraId="0029EA1F" w14:textId="4470C5BB" w:rsidR="005A1C40" w:rsidRDefault="005A1C40" w:rsidP="001D5294">
      <w:pPr>
        <w:keepLines/>
        <w:jc w:val="both"/>
        <w:rPr>
          <w:rFonts w:ascii="Tahoma" w:hAnsi="Tahoma" w:cs="Tahoma"/>
        </w:rPr>
      </w:pPr>
    </w:p>
    <w:p w14:paraId="355E73EC" w14:textId="2A933635" w:rsidR="005A1C40" w:rsidRDefault="005A1C40" w:rsidP="001D5294">
      <w:pPr>
        <w:keepLines/>
        <w:jc w:val="both"/>
        <w:rPr>
          <w:rFonts w:ascii="Tahoma" w:hAnsi="Tahoma" w:cs="Tahoma"/>
        </w:rPr>
      </w:pPr>
    </w:p>
    <w:p w14:paraId="053AA9B1" w14:textId="61CE7CC2" w:rsidR="005A1C40" w:rsidRDefault="005A1C40" w:rsidP="005A1C40">
      <w:pPr>
        <w:keepNext/>
        <w:keepLines/>
        <w:suppressAutoHyphen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484"/>
      </w:tblGrid>
      <w:tr w:rsidR="005A1C40" w:rsidRPr="00C8579C" w14:paraId="121AC76C" w14:textId="77777777" w:rsidTr="000F7A71">
        <w:tc>
          <w:tcPr>
            <w:tcW w:w="6658" w:type="dxa"/>
          </w:tcPr>
          <w:p w14:paraId="67D4F3D0" w14:textId="6F277C9E" w:rsidR="005A1C40" w:rsidRPr="00C8579C" w:rsidRDefault="005A1C40" w:rsidP="0045100B">
            <w:pPr>
              <w:keepLines/>
              <w:jc w:val="both"/>
              <w:rPr>
                <w:rFonts w:ascii="Tahoma" w:hAnsi="Tahoma" w:cs="Tahoma"/>
              </w:rPr>
            </w:pPr>
            <w:r>
              <w:rPr>
                <w:rFonts w:ascii="Tahoma" w:hAnsi="Tahoma" w:cs="Tahoma"/>
              </w:rPr>
              <w:t>POOBLASTILO PONUDNIKA</w:t>
            </w:r>
          </w:p>
        </w:tc>
        <w:tc>
          <w:tcPr>
            <w:tcW w:w="2484" w:type="dxa"/>
          </w:tcPr>
          <w:p w14:paraId="6F9A6B7F" w14:textId="5152412B" w:rsidR="005A1C40" w:rsidRPr="00C8579C" w:rsidRDefault="005A1C40" w:rsidP="0045100B">
            <w:pPr>
              <w:keepLines/>
              <w:jc w:val="both"/>
              <w:rPr>
                <w:rFonts w:ascii="Tahoma" w:hAnsi="Tahoma" w:cs="Tahoma"/>
                <w:b/>
                <w:i/>
              </w:rPr>
            </w:pPr>
            <w:r>
              <w:rPr>
                <w:rFonts w:ascii="Tahoma" w:hAnsi="Tahoma" w:cs="Tahoma"/>
                <w:b/>
                <w:i/>
              </w:rPr>
              <w:t>Obrazec</w:t>
            </w:r>
            <w:r w:rsidR="000F7A71">
              <w:rPr>
                <w:rFonts w:ascii="Tahoma" w:hAnsi="Tahoma" w:cs="Tahoma"/>
                <w:b/>
                <w:i/>
              </w:rPr>
              <w:t xml:space="preserve"> 1</w:t>
            </w:r>
            <w:r>
              <w:rPr>
                <w:rFonts w:ascii="Tahoma" w:hAnsi="Tahoma" w:cs="Tahoma"/>
                <w:b/>
                <w:i/>
              </w:rPr>
              <w:t xml:space="preserve"> k Prilogi 4/1</w:t>
            </w:r>
          </w:p>
        </w:tc>
      </w:tr>
    </w:tbl>
    <w:p w14:paraId="7A48BA00" w14:textId="719A4CF6" w:rsidR="005A1C40" w:rsidRPr="005A1C40" w:rsidRDefault="005A1C40" w:rsidP="005A1C40">
      <w:pPr>
        <w:keepNext/>
        <w:keepLines/>
        <w:suppressAutoHyphens/>
        <w:rPr>
          <w:rFonts w:ascii="Tahoma" w:hAnsi="Tahoma" w:cs="Tahoma"/>
        </w:rPr>
      </w:pPr>
    </w:p>
    <w:p w14:paraId="1B69A945" w14:textId="77777777" w:rsidR="005A1C40" w:rsidRDefault="005A1C40" w:rsidP="005A1C40">
      <w:pPr>
        <w:keepNext/>
        <w:keepLines/>
        <w:suppressAutoHyphens/>
        <w:rPr>
          <w:rFonts w:ascii="Tahoma" w:hAnsi="Tahoma" w:cs="Tahoma"/>
        </w:rPr>
      </w:pPr>
      <w:r w:rsidRPr="005A1C40">
        <w:rPr>
          <w:rFonts w:ascii="Tahoma" w:hAnsi="Tahoma" w:cs="Tahoma"/>
        </w:rPr>
        <w:t xml:space="preserve">Ponudnik: </w:t>
      </w:r>
    </w:p>
    <w:p w14:paraId="368CA479" w14:textId="2CB0F311" w:rsidR="005A1C40" w:rsidRPr="005A1C40" w:rsidRDefault="005A1C40" w:rsidP="005A1C40">
      <w:pPr>
        <w:keepNext/>
        <w:keepLines/>
        <w:suppressAutoHyphens/>
        <w:rPr>
          <w:rFonts w:ascii="Tahoma" w:hAnsi="Tahoma" w:cs="Tahoma"/>
        </w:rPr>
      </w:pPr>
      <w:r w:rsidRPr="005A1C40">
        <w:rPr>
          <w:rFonts w:ascii="Tahoma" w:hAnsi="Tahoma" w:cs="Tahoma"/>
        </w:rPr>
        <w:t>_____________________________________________________________________________</w:t>
      </w:r>
    </w:p>
    <w:p w14:paraId="4C8E8023" w14:textId="77777777" w:rsidR="005A1C40" w:rsidRPr="005A1C40" w:rsidRDefault="005A1C40" w:rsidP="005A1C40">
      <w:pPr>
        <w:keepNext/>
        <w:keepLines/>
        <w:suppressAutoHyphens/>
        <w:rPr>
          <w:rFonts w:ascii="Tahoma" w:hAnsi="Tahoma" w:cs="Tahoma"/>
        </w:rPr>
      </w:pPr>
    </w:p>
    <w:p w14:paraId="11D691D0" w14:textId="4106A21D" w:rsidR="005A1C40" w:rsidRPr="005A1C40" w:rsidRDefault="005A1C40" w:rsidP="005A1C40">
      <w:pPr>
        <w:keepLines/>
        <w:jc w:val="both"/>
        <w:rPr>
          <w:rFonts w:ascii="Tahoma" w:hAnsi="Tahoma" w:cs="Tahoma"/>
          <w:b/>
        </w:rPr>
      </w:pPr>
      <w:r w:rsidRPr="005A1C40">
        <w:rPr>
          <w:rFonts w:ascii="Tahoma" w:hAnsi="Tahoma" w:cs="Tahoma"/>
        </w:rPr>
        <w:t>za izvedbo javnega naročila</w:t>
      </w:r>
      <w:r w:rsidRPr="005A1C40">
        <w:rPr>
          <w:rFonts w:ascii="Tahoma" w:hAnsi="Tahoma" w:cs="Tahoma"/>
          <w:b/>
        </w:rPr>
        <w:t xml:space="preserve"> </w:t>
      </w:r>
      <w:r w:rsidRPr="005A1C40">
        <w:rPr>
          <w:rFonts w:ascii="Tahoma" w:hAnsi="Tahoma" w:cs="Tahoma"/>
        </w:rPr>
        <w:t>št.</w:t>
      </w:r>
      <w:r w:rsidRPr="005A1C40">
        <w:rPr>
          <w:rFonts w:ascii="Tahoma" w:hAnsi="Tahoma" w:cs="Tahoma"/>
          <w:b/>
          <w:sz w:val="24"/>
        </w:rPr>
        <w:t xml:space="preserve"> </w:t>
      </w:r>
      <w:r>
        <w:rPr>
          <w:rFonts w:ascii="Tahoma" w:hAnsi="Tahoma" w:cs="Tahoma"/>
          <w:b/>
          <w:color w:val="000000" w:themeColor="text1"/>
        </w:rPr>
        <w:t xml:space="preserve">VKS-50/23 </w:t>
      </w:r>
      <w:r>
        <w:rPr>
          <w:rFonts w:ascii="Tahoma" w:hAnsi="Tahoma" w:cs="Tahoma"/>
          <w:b/>
        </w:rPr>
        <w:t>Dobava PVC strukturnega materiala</w:t>
      </w:r>
      <w:r w:rsidRPr="00DB2056">
        <w:rPr>
          <w:rFonts w:ascii="Tahoma" w:hAnsi="Tahoma" w:cs="Tahoma"/>
          <w:b/>
        </w:rPr>
        <w:t xml:space="preserve"> </w:t>
      </w:r>
      <w:r w:rsidRPr="00160629">
        <w:rPr>
          <w:rFonts w:ascii="Tahoma" w:hAnsi="Tahoma" w:cs="Tahoma"/>
          <w:b/>
        </w:rPr>
        <w:t xml:space="preserve"> </w:t>
      </w:r>
      <w:r w:rsidRPr="005A1C40">
        <w:rPr>
          <w:rFonts w:ascii="Tahoma" w:hAnsi="Tahoma" w:cs="Tahoma"/>
        </w:rPr>
        <w:t>ter v skladu s 94. členom ZJN-3</w:t>
      </w:r>
    </w:p>
    <w:p w14:paraId="6FA49CE5" w14:textId="77777777" w:rsidR="005A1C40" w:rsidRPr="005A1C40" w:rsidRDefault="005A1C40" w:rsidP="005A1C40">
      <w:pPr>
        <w:keepNext/>
        <w:keepLines/>
        <w:suppressAutoHyphens/>
        <w:rPr>
          <w:rFonts w:ascii="Tahoma" w:hAnsi="Tahoma" w:cs="Tahoma"/>
        </w:rPr>
      </w:pPr>
    </w:p>
    <w:p w14:paraId="1923F036" w14:textId="77777777" w:rsidR="005A1C40" w:rsidRPr="005A1C40" w:rsidRDefault="005A1C40" w:rsidP="005A1C40">
      <w:pPr>
        <w:keepNext/>
        <w:keepLines/>
        <w:suppressAutoHyphens/>
        <w:rPr>
          <w:rFonts w:ascii="Tahoma" w:hAnsi="Tahoma" w:cs="Tahoma"/>
        </w:rPr>
      </w:pPr>
    </w:p>
    <w:p w14:paraId="12C2F434" w14:textId="77777777" w:rsidR="005A1C40" w:rsidRPr="005A1C40" w:rsidRDefault="005A1C40" w:rsidP="005A1C40">
      <w:pPr>
        <w:keepNext/>
        <w:keepLines/>
        <w:suppressAutoHyphens/>
        <w:jc w:val="center"/>
        <w:rPr>
          <w:rFonts w:ascii="Tahoma" w:hAnsi="Tahoma" w:cs="Tahoma"/>
          <w:b/>
          <w:sz w:val="22"/>
          <w:szCs w:val="22"/>
        </w:rPr>
      </w:pPr>
      <w:r w:rsidRPr="005A1C40">
        <w:rPr>
          <w:rFonts w:ascii="Tahoma" w:hAnsi="Tahoma" w:cs="Tahoma"/>
          <w:b/>
          <w:sz w:val="22"/>
          <w:szCs w:val="22"/>
        </w:rPr>
        <w:t>POOBLAŠČAMO</w:t>
      </w:r>
    </w:p>
    <w:p w14:paraId="5C1F254A" w14:textId="77777777" w:rsidR="005A1C40" w:rsidRPr="005A1C40" w:rsidRDefault="005A1C40" w:rsidP="005A1C40">
      <w:pPr>
        <w:keepNext/>
        <w:keepLines/>
        <w:suppressAutoHyphens/>
        <w:rPr>
          <w:rFonts w:ascii="Tahoma" w:hAnsi="Tahoma" w:cs="Tahoma"/>
        </w:rPr>
      </w:pPr>
    </w:p>
    <w:p w14:paraId="31E65CC7" w14:textId="6BDDDD03" w:rsidR="005A1C40" w:rsidRPr="005A1C40" w:rsidRDefault="005A1C40" w:rsidP="005A1C40">
      <w:pPr>
        <w:keepLines/>
        <w:jc w:val="both"/>
        <w:rPr>
          <w:rFonts w:ascii="Tahoma" w:hAnsi="Tahoma" w:cs="Tahoma"/>
          <w:bCs/>
        </w:rPr>
      </w:pPr>
      <w:r w:rsidRPr="005A1C40">
        <w:rPr>
          <w:rFonts w:ascii="Tahoma" w:hAnsi="Tahoma" w:cs="Tahoma"/>
        </w:rPr>
        <w:t xml:space="preserve">naročnika </w:t>
      </w:r>
      <w:r w:rsidRPr="005A1C40">
        <w:rPr>
          <w:rFonts w:ascii="Tahoma" w:hAnsi="Tahoma" w:cs="Tahoma"/>
          <w:bCs/>
        </w:rPr>
        <w:t xml:space="preserve">JAVNO PODJETJE VODOVOD KANALIZACIJA SNAGA d.o.o., </w:t>
      </w:r>
      <w:r w:rsidRPr="005A1C40">
        <w:rPr>
          <w:rFonts w:ascii="Tahoma" w:hAnsi="Tahoma" w:cs="Tahoma"/>
        </w:rPr>
        <w:t>Vodovodna cesta 90</w:t>
      </w:r>
      <w:r w:rsidRPr="005A1C40">
        <w:rPr>
          <w:rFonts w:ascii="Tahoma" w:hAnsi="Tahoma" w:cs="Tahoma"/>
          <w:bCs/>
        </w:rPr>
        <w:t xml:space="preserve">, </w:t>
      </w:r>
      <w:r w:rsidRPr="005A1C40">
        <w:rPr>
          <w:rFonts w:ascii="Tahoma" w:hAnsi="Tahoma" w:cs="Tahoma"/>
        </w:rPr>
        <w:t>1000 Ljubljana, da na podlagi potrjenega računa oziroma situacije neposredno plačuje naše obveznosti do naslednjih podizvajalcev:</w:t>
      </w:r>
    </w:p>
    <w:p w14:paraId="6D821069" w14:textId="77777777" w:rsidR="005A1C40" w:rsidRPr="005A1C40" w:rsidRDefault="005A1C40" w:rsidP="005A1C40">
      <w:pPr>
        <w:keepNext/>
        <w:keepLines/>
        <w:suppressAutoHyphens/>
        <w:spacing w:after="120" w:line="276" w:lineRule="auto"/>
        <w:jc w:val="both"/>
        <w:rPr>
          <w:rFonts w:ascii="Tahoma" w:hAnsi="Tahoma" w:cs="Tahoma"/>
        </w:rPr>
      </w:pPr>
    </w:p>
    <w:p w14:paraId="31BC8F58" w14:textId="083CF561" w:rsidR="005A1C40" w:rsidRPr="005A1C40" w:rsidRDefault="005A1C40" w:rsidP="005A1C40">
      <w:pPr>
        <w:keepNext/>
        <w:keepLines/>
        <w:numPr>
          <w:ilvl w:val="0"/>
          <w:numId w:val="43"/>
        </w:numPr>
        <w:suppressAutoHyphens/>
        <w:spacing w:after="200" w:line="276" w:lineRule="auto"/>
        <w:jc w:val="both"/>
        <w:rPr>
          <w:rFonts w:ascii="Tahoma" w:hAnsi="Tahoma" w:cs="Tahoma"/>
        </w:rPr>
      </w:pPr>
      <w:r w:rsidRPr="005A1C40">
        <w:rPr>
          <w:rFonts w:ascii="Tahoma" w:hAnsi="Tahoma" w:cs="Tahoma"/>
        </w:rPr>
        <w:t>______________________________________________</w:t>
      </w:r>
      <w:r w:rsidR="000F7A71">
        <w:rPr>
          <w:rFonts w:ascii="Tahoma" w:hAnsi="Tahoma" w:cs="Tahoma"/>
        </w:rPr>
        <w:t>_____________________________</w:t>
      </w:r>
      <w:r w:rsidRPr="005A1C40">
        <w:rPr>
          <w:rFonts w:ascii="Tahoma" w:hAnsi="Tahoma" w:cs="Tahoma"/>
        </w:rPr>
        <w:t>,</w:t>
      </w:r>
    </w:p>
    <w:p w14:paraId="29D3FEE8" w14:textId="77777777" w:rsidR="005A1C40" w:rsidRPr="005A1C40" w:rsidRDefault="005A1C40" w:rsidP="005A1C40">
      <w:pPr>
        <w:keepNext/>
        <w:keepLines/>
        <w:tabs>
          <w:tab w:val="left" w:pos="2356"/>
        </w:tabs>
        <w:suppressAutoHyphens/>
        <w:spacing w:line="276" w:lineRule="auto"/>
        <w:ind w:left="720"/>
        <w:jc w:val="both"/>
        <w:rPr>
          <w:rFonts w:ascii="Tahoma" w:hAnsi="Tahoma" w:cs="Tahoma"/>
        </w:rPr>
      </w:pPr>
      <w:r w:rsidRPr="005A1C40">
        <w:rPr>
          <w:rFonts w:ascii="Tahoma" w:hAnsi="Tahoma" w:cs="Tahoma"/>
        </w:rPr>
        <w:tab/>
      </w:r>
    </w:p>
    <w:p w14:paraId="44E6DF40" w14:textId="79A9DC60" w:rsidR="005A1C40" w:rsidRPr="005A1C40" w:rsidRDefault="005A1C40" w:rsidP="005A1C40">
      <w:pPr>
        <w:keepNext/>
        <w:keepLines/>
        <w:numPr>
          <w:ilvl w:val="0"/>
          <w:numId w:val="43"/>
        </w:numPr>
        <w:suppressAutoHyphens/>
        <w:spacing w:after="200" w:line="276" w:lineRule="auto"/>
        <w:jc w:val="both"/>
        <w:rPr>
          <w:rFonts w:ascii="Tahoma" w:hAnsi="Tahoma" w:cs="Tahoma"/>
        </w:rPr>
      </w:pPr>
      <w:r w:rsidRPr="005A1C40">
        <w:rPr>
          <w:rFonts w:ascii="Tahoma" w:hAnsi="Tahoma" w:cs="Tahoma"/>
        </w:rPr>
        <w:t>______________________________________________</w:t>
      </w:r>
      <w:r w:rsidR="000F7A71">
        <w:rPr>
          <w:rFonts w:ascii="Tahoma" w:hAnsi="Tahoma" w:cs="Tahoma"/>
        </w:rPr>
        <w:t>_____________________________</w:t>
      </w:r>
      <w:r w:rsidRPr="005A1C40">
        <w:rPr>
          <w:rFonts w:ascii="Tahoma" w:hAnsi="Tahoma" w:cs="Tahoma"/>
        </w:rPr>
        <w:t>,</w:t>
      </w:r>
    </w:p>
    <w:p w14:paraId="680F7356" w14:textId="77777777" w:rsidR="005A1C40" w:rsidRPr="005A1C40" w:rsidRDefault="005A1C40" w:rsidP="005A1C40">
      <w:pPr>
        <w:keepNext/>
        <w:keepLines/>
        <w:suppressAutoHyphens/>
        <w:spacing w:line="276" w:lineRule="auto"/>
        <w:jc w:val="both"/>
        <w:rPr>
          <w:rFonts w:ascii="Tahoma" w:hAnsi="Tahoma" w:cs="Tahoma"/>
        </w:rPr>
      </w:pPr>
    </w:p>
    <w:p w14:paraId="33C8A952" w14:textId="15064890" w:rsidR="005A1C40" w:rsidRPr="005A1C40" w:rsidRDefault="005A1C40" w:rsidP="005A1C40">
      <w:pPr>
        <w:keepNext/>
        <w:keepLines/>
        <w:numPr>
          <w:ilvl w:val="0"/>
          <w:numId w:val="43"/>
        </w:numPr>
        <w:suppressAutoHyphens/>
        <w:spacing w:after="200" w:line="276" w:lineRule="auto"/>
        <w:jc w:val="both"/>
        <w:rPr>
          <w:rFonts w:ascii="Tahoma" w:hAnsi="Tahoma" w:cs="Tahoma"/>
        </w:rPr>
      </w:pPr>
      <w:r w:rsidRPr="005A1C40">
        <w:rPr>
          <w:rFonts w:ascii="Tahoma" w:hAnsi="Tahoma" w:cs="Tahoma"/>
        </w:rPr>
        <w:t>______________________________________________</w:t>
      </w:r>
      <w:r w:rsidR="000F7A71">
        <w:rPr>
          <w:rFonts w:ascii="Tahoma" w:hAnsi="Tahoma" w:cs="Tahoma"/>
        </w:rPr>
        <w:t>_____________________________ .</w:t>
      </w:r>
    </w:p>
    <w:p w14:paraId="34148B07" w14:textId="77777777" w:rsidR="005A1C40" w:rsidRPr="005A1C40" w:rsidRDefault="005A1C40" w:rsidP="005A1C40">
      <w:pPr>
        <w:keepNext/>
        <w:keepLines/>
        <w:suppressAutoHyphens/>
        <w:rPr>
          <w:b/>
        </w:rPr>
      </w:pPr>
    </w:p>
    <w:p w14:paraId="13265606" w14:textId="77777777" w:rsidR="005A1C40" w:rsidRPr="005A1C40" w:rsidRDefault="005A1C40" w:rsidP="005A1C40">
      <w:pPr>
        <w:keepNext/>
        <w:keepLines/>
        <w:suppressAutoHyphens/>
        <w:rPr>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A1C40" w:rsidRPr="005A1C40" w14:paraId="73EB0B22" w14:textId="77777777" w:rsidTr="0045100B">
        <w:trPr>
          <w:trHeight w:val="235"/>
        </w:trPr>
        <w:tc>
          <w:tcPr>
            <w:tcW w:w="3402" w:type="dxa"/>
            <w:tcBorders>
              <w:bottom w:val="single" w:sz="4" w:space="0" w:color="auto"/>
            </w:tcBorders>
          </w:tcPr>
          <w:p w14:paraId="40BEECC9" w14:textId="77777777" w:rsidR="005A1C40" w:rsidRPr="005A1C40" w:rsidRDefault="005A1C40" w:rsidP="005A1C40">
            <w:pPr>
              <w:keepNext/>
              <w:keepLines/>
              <w:suppressAutoHyphens/>
              <w:jc w:val="both"/>
              <w:rPr>
                <w:rFonts w:ascii="Tahoma" w:hAnsi="Tahoma" w:cs="Tahoma"/>
                <w:snapToGrid w:val="0"/>
                <w:color w:val="000000"/>
              </w:rPr>
            </w:pPr>
          </w:p>
        </w:tc>
        <w:tc>
          <w:tcPr>
            <w:tcW w:w="2977" w:type="dxa"/>
          </w:tcPr>
          <w:p w14:paraId="778EB53B" w14:textId="77777777" w:rsidR="005A1C40" w:rsidRPr="005A1C40" w:rsidRDefault="005A1C40" w:rsidP="005A1C40">
            <w:pPr>
              <w:keepNext/>
              <w:keepLines/>
              <w:suppressAutoHyphens/>
              <w:jc w:val="center"/>
              <w:rPr>
                <w:rFonts w:ascii="Tahoma" w:hAnsi="Tahoma" w:cs="Tahoma"/>
                <w:snapToGrid w:val="0"/>
                <w:color w:val="000000"/>
              </w:rPr>
            </w:pPr>
          </w:p>
        </w:tc>
        <w:tc>
          <w:tcPr>
            <w:tcW w:w="3119" w:type="dxa"/>
            <w:tcBorders>
              <w:bottom w:val="single" w:sz="4" w:space="0" w:color="auto"/>
            </w:tcBorders>
          </w:tcPr>
          <w:p w14:paraId="38CB8CF3" w14:textId="77777777" w:rsidR="005A1C40" w:rsidRPr="005A1C40" w:rsidRDefault="005A1C40" w:rsidP="005A1C40">
            <w:pPr>
              <w:keepNext/>
              <w:keepLines/>
              <w:tabs>
                <w:tab w:val="left" w:pos="567"/>
                <w:tab w:val="num" w:pos="851"/>
                <w:tab w:val="left" w:pos="993"/>
              </w:tabs>
              <w:suppressAutoHyphens/>
              <w:jc w:val="both"/>
              <w:rPr>
                <w:rFonts w:ascii="Tahoma" w:hAnsi="Tahoma" w:cs="Tahoma"/>
                <w:snapToGrid w:val="0"/>
                <w:color w:val="000000"/>
                <w:sz w:val="28"/>
              </w:rPr>
            </w:pPr>
          </w:p>
        </w:tc>
      </w:tr>
      <w:tr w:rsidR="005A1C40" w:rsidRPr="005A1C40" w14:paraId="5C96DDA7" w14:textId="77777777" w:rsidTr="0045100B">
        <w:trPr>
          <w:trHeight w:val="235"/>
        </w:trPr>
        <w:tc>
          <w:tcPr>
            <w:tcW w:w="3402" w:type="dxa"/>
            <w:tcBorders>
              <w:top w:val="single" w:sz="4" w:space="0" w:color="auto"/>
            </w:tcBorders>
          </w:tcPr>
          <w:p w14:paraId="1B1714C9" w14:textId="77777777" w:rsidR="005A1C40" w:rsidRPr="005A1C40" w:rsidRDefault="005A1C40" w:rsidP="005A1C40">
            <w:pPr>
              <w:keepNext/>
              <w:keepLines/>
              <w:suppressAutoHyphens/>
              <w:jc w:val="center"/>
              <w:rPr>
                <w:rFonts w:ascii="Tahoma" w:hAnsi="Tahoma" w:cs="Tahoma"/>
                <w:snapToGrid w:val="0"/>
                <w:color w:val="000000"/>
              </w:rPr>
            </w:pPr>
            <w:r w:rsidRPr="005A1C40">
              <w:rPr>
                <w:rFonts w:ascii="Tahoma" w:hAnsi="Tahoma" w:cs="Tahoma"/>
                <w:snapToGrid w:val="0"/>
                <w:color w:val="000000"/>
              </w:rPr>
              <w:t>(Kraj, datum)</w:t>
            </w:r>
          </w:p>
        </w:tc>
        <w:tc>
          <w:tcPr>
            <w:tcW w:w="2977" w:type="dxa"/>
          </w:tcPr>
          <w:p w14:paraId="5F851931" w14:textId="77777777" w:rsidR="005A1C40" w:rsidRPr="005A1C40" w:rsidRDefault="005A1C40" w:rsidP="005A1C40">
            <w:pPr>
              <w:keepNext/>
              <w:keepLines/>
              <w:suppressAutoHyphens/>
              <w:jc w:val="center"/>
              <w:rPr>
                <w:rFonts w:ascii="Tahoma" w:hAnsi="Tahoma" w:cs="Tahoma"/>
                <w:snapToGrid w:val="0"/>
                <w:color w:val="000000"/>
              </w:rPr>
            </w:pPr>
            <w:r w:rsidRPr="005A1C40">
              <w:rPr>
                <w:rFonts w:ascii="Tahoma" w:hAnsi="Tahoma" w:cs="Tahoma"/>
                <w:snapToGrid w:val="0"/>
                <w:color w:val="000000"/>
              </w:rPr>
              <w:t>žig</w:t>
            </w:r>
          </w:p>
        </w:tc>
        <w:tc>
          <w:tcPr>
            <w:tcW w:w="3119" w:type="dxa"/>
            <w:tcBorders>
              <w:top w:val="single" w:sz="4" w:space="0" w:color="auto"/>
            </w:tcBorders>
          </w:tcPr>
          <w:p w14:paraId="10245328" w14:textId="77777777" w:rsidR="005A1C40" w:rsidRPr="005A1C40" w:rsidRDefault="005A1C40" w:rsidP="005A1C40">
            <w:pPr>
              <w:keepNext/>
              <w:keepLines/>
              <w:suppressAutoHyphens/>
              <w:jc w:val="center"/>
              <w:rPr>
                <w:rFonts w:ascii="Tahoma" w:hAnsi="Tahoma" w:cs="Tahoma"/>
                <w:snapToGrid w:val="0"/>
                <w:color w:val="000000"/>
              </w:rPr>
            </w:pPr>
            <w:r w:rsidRPr="005A1C40">
              <w:rPr>
                <w:rFonts w:ascii="Tahoma" w:hAnsi="Tahoma" w:cs="Tahoma"/>
                <w:snapToGrid w:val="0"/>
                <w:color w:val="000000"/>
              </w:rPr>
              <w:t>(Podpis odgovorne osebe)</w:t>
            </w:r>
          </w:p>
        </w:tc>
      </w:tr>
    </w:tbl>
    <w:p w14:paraId="22C22B62" w14:textId="77777777" w:rsidR="005A1C40" w:rsidRPr="005A1C40" w:rsidRDefault="005A1C40" w:rsidP="005A1C40">
      <w:pPr>
        <w:keepNext/>
        <w:keepLines/>
        <w:suppressAutoHyphens/>
        <w:rPr>
          <w:b/>
        </w:rPr>
      </w:pPr>
    </w:p>
    <w:p w14:paraId="0E070EAB" w14:textId="77777777" w:rsidR="005A1C40" w:rsidRPr="005A1C40" w:rsidRDefault="005A1C40" w:rsidP="005A1C40">
      <w:pPr>
        <w:keepNext/>
        <w:keepLines/>
        <w:suppressAutoHyphens/>
        <w:jc w:val="both"/>
        <w:rPr>
          <w:b/>
        </w:rPr>
      </w:pPr>
    </w:p>
    <w:p w14:paraId="3FCA7536" w14:textId="77777777" w:rsidR="005A1C40" w:rsidRPr="005A1C40" w:rsidRDefault="005A1C40" w:rsidP="005A1C40">
      <w:pPr>
        <w:keepNext/>
        <w:keepLines/>
        <w:suppressAutoHyphens/>
        <w:jc w:val="both"/>
        <w:rPr>
          <w:b/>
        </w:rPr>
      </w:pPr>
    </w:p>
    <w:p w14:paraId="54FF7035" w14:textId="77777777" w:rsidR="005A1C40" w:rsidRPr="005A1C40" w:rsidRDefault="005A1C40" w:rsidP="005A1C40">
      <w:pPr>
        <w:keepNext/>
        <w:keepLines/>
        <w:suppressAutoHyphens/>
        <w:jc w:val="both"/>
        <w:rPr>
          <w:b/>
        </w:rPr>
      </w:pPr>
    </w:p>
    <w:p w14:paraId="6680880E" w14:textId="77777777" w:rsidR="005A1C40" w:rsidRPr="005A1C40" w:rsidRDefault="005A1C40" w:rsidP="005A1C40">
      <w:pPr>
        <w:keepNext/>
        <w:keepLines/>
        <w:suppressAutoHyphens/>
        <w:jc w:val="both"/>
        <w:rPr>
          <w:b/>
        </w:rPr>
      </w:pPr>
    </w:p>
    <w:p w14:paraId="6BF06304" w14:textId="77777777" w:rsidR="005A1C40" w:rsidRPr="005A1C40" w:rsidRDefault="005A1C40" w:rsidP="005A1C40">
      <w:pPr>
        <w:keepNext/>
        <w:keepLines/>
        <w:tabs>
          <w:tab w:val="left" w:pos="284"/>
        </w:tabs>
        <w:suppressAutoHyphens/>
        <w:jc w:val="both"/>
        <w:rPr>
          <w:rFonts w:ascii="Tahoma" w:hAnsi="Tahoma" w:cs="Tahoma"/>
          <w:i/>
          <w:sz w:val="18"/>
          <w:szCs w:val="18"/>
        </w:rPr>
      </w:pPr>
      <w:r w:rsidRPr="005A1C40">
        <w:rPr>
          <w:rFonts w:ascii="Tahoma" w:hAnsi="Tahoma" w:cs="Tahoma"/>
          <w:b/>
          <w:i/>
          <w:sz w:val="18"/>
          <w:szCs w:val="18"/>
        </w:rPr>
        <w:t>Opomba:</w:t>
      </w:r>
      <w:r w:rsidRPr="005A1C40">
        <w:rPr>
          <w:rFonts w:ascii="Tahoma" w:hAnsi="Tahoma" w:cs="Tahoma"/>
          <w:i/>
          <w:sz w:val="18"/>
          <w:szCs w:val="18"/>
        </w:rPr>
        <w:t xml:space="preserve"> </w:t>
      </w:r>
    </w:p>
    <w:p w14:paraId="001379CE" w14:textId="77777777" w:rsidR="005A1C40" w:rsidRPr="005A1C40" w:rsidRDefault="005A1C40" w:rsidP="005A1C40">
      <w:pPr>
        <w:keepNext/>
        <w:keepLines/>
        <w:numPr>
          <w:ilvl w:val="0"/>
          <w:numId w:val="3"/>
        </w:numPr>
        <w:tabs>
          <w:tab w:val="clear" w:pos="360"/>
        </w:tabs>
        <w:suppressAutoHyphens/>
        <w:ind w:left="284" w:hanging="218"/>
        <w:jc w:val="both"/>
        <w:rPr>
          <w:b/>
        </w:rPr>
      </w:pPr>
      <w:r w:rsidRPr="005A1C40">
        <w:rPr>
          <w:rFonts w:ascii="Tahoma" w:hAnsi="Tahoma" w:cs="Tahoma"/>
          <w:i/>
          <w:iCs/>
          <w:sz w:val="18"/>
          <w:szCs w:val="22"/>
        </w:rPr>
        <w:t>Obrazec se izpolni in podpiše kadar namerava ponudnik izvesti javno naročilo s podizvajalcem, ki zahteva neposredno plačilo v skladu s 94. členom ZJN-3, ter posledično služi kot priloga k okvirnemu sporazumu o izvedbi javnega naročila.</w:t>
      </w:r>
    </w:p>
    <w:p w14:paraId="0634964D" w14:textId="77777777" w:rsidR="005A1C40" w:rsidRPr="005A1C40" w:rsidRDefault="005A1C40" w:rsidP="005A1C40">
      <w:pPr>
        <w:keepNext/>
        <w:keepLines/>
        <w:suppressAutoHyphens/>
        <w:jc w:val="both"/>
        <w:rPr>
          <w:b/>
          <w:sz w:val="10"/>
        </w:rPr>
      </w:pPr>
    </w:p>
    <w:p w14:paraId="2A76BFDF" w14:textId="77777777" w:rsidR="005A1C40" w:rsidRPr="005A1C40" w:rsidRDefault="005A1C40" w:rsidP="005A1C40">
      <w:pPr>
        <w:keepNext/>
        <w:keepLines/>
        <w:numPr>
          <w:ilvl w:val="0"/>
          <w:numId w:val="3"/>
        </w:numPr>
        <w:tabs>
          <w:tab w:val="clear" w:pos="360"/>
        </w:tabs>
        <w:suppressAutoHyphens/>
        <w:ind w:left="284" w:hanging="218"/>
        <w:jc w:val="both"/>
        <w:rPr>
          <w:rFonts w:ascii="Tahoma" w:hAnsi="Tahoma" w:cs="Tahoma"/>
          <w:i/>
          <w:iCs/>
          <w:sz w:val="18"/>
          <w:szCs w:val="22"/>
        </w:rPr>
      </w:pPr>
      <w:r w:rsidRPr="005A1C40">
        <w:rPr>
          <w:rFonts w:ascii="Tahoma" w:hAnsi="Tahoma" w:cs="Tahoma"/>
          <w:i/>
          <w:iCs/>
          <w:sz w:val="18"/>
          <w:szCs w:val="22"/>
          <w:u w:val="single"/>
        </w:rPr>
        <w:t>V primeru, da ponudnik ne namerava izvesti javno naročilo s podizvajalcem, ki zahteva neposredno plačilo, obrazca ni potrebno izpolniti</w:t>
      </w:r>
      <w:r w:rsidRPr="005A1C40">
        <w:rPr>
          <w:rFonts w:ascii="Tahoma" w:hAnsi="Tahoma" w:cs="Tahoma"/>
          <w:i/>
          <w:iCs/>
          <w:sz w:val="18"/>
          <w:szCs w:val="22"/>
        </w:rPr>
        <w:t xml:space="preserve">.  </w:t>
      </w:r>
    </w:p>
    <w:p w14:paraId="28ABA27A" w14:textId="77777777" w:rsidR="005A1C40" w:rsidRPr="005A1C40" w:rsidRDefault="005A1C40" w:rsidP="005A1C40">
      <w:pPr>
        <w:keepNext/>
        <w:keepLines/>
        <w:suppressAutoHyphens/>
        <w:jc w:val="both"/>
        <w:rPr>
          <w:rFonts w:ascii="Tahoma" w:hAnsi="Tahoma" w:cs="Tahoma"/>
          <w:i/>
          <w:iCs/>
          <w:sz w:val="18"/>
          <w:szCs w:val="22"/>
        </w:rPr>
      </w:pPr>
    </w:p>
    <w:p w14:paraId="5B84E920" w14:textId="77777777" w:rsidR="005A1C40" w:rsidRPr="005A1C40" w:rsidRDefault="005A1C40" w:rsidP="005A1C40">
      <w:pPr>
        <w:keepNext/>
        <w:keepLines/>
        <w:suppressAutoHyphens/>
        <w:jc w:val="both"/>
        <w:rPr>
          <w:rFonts w:ascii="Tahoma" w:hAnsi="Tahoma" w:cs="Tahoma"/>
          <w:i/>
          <w:iCs/>
          <w:sz w:val="18"/>
          <w:szCs w:val="22"/>
        </w:rPr>
      </w:pPr>
    </w:p>
    <w:p w14:paraId="14F0636B" w14:textId="77777777" w:rsidR="005A1C40" w:rsidRPr="005A1C40" w:rsidRDefault="005A1C40" w:rsidP="005A1C40">
      <w:pPr>
        <w:keepNext/>
        <w:keepLines/>
        <w:tabs>
          <w:tab w:val="left" w:pos="284"/>
        </w:tabs>
        <w:suppressAutoHyphens/>
        <w:jc w:val="both"/>
        <w:rPr>
          <w:rFonts w:ascii="Tahoma" w:hAnsi="Tahoma" w:cs="Tahoma"/>
          <w:b/>
          <w:i/>
          <w:sz w:val="18"/>
          <w:szCs w:val="18"/>
        </w:rPr>
      </w:pPr>
      <w:r w:rsidRPr="005A1C40">
        <w:rPr>
          <w:rFonts w:ascii="Tahoma" w:hAnsi="Tahoma" w:cs="Tahoma"/>
          <w:b/>
          <w:i/>
          <w:sz w:val="18"/>
          <w:szCs w:val="18"/>
        </w:rPr>
        <w:t>Navodilo:</w:t>
      </w:r>
    </w:p>
    <w:p w14:paraId="6522BDD6" w14:textId="77777777" w:rsidR="005A1C40" w:rsidRPr="005A1C40" w:rsidRDefault="005A1C40" w:rsidP="005A1C40">
      <w:pPr>
        <w:keepNext/>
        <w:keepLines/>
        <w:numPr>
          <w:ilvl w:val="0"/>
          <w:numId w:val="3"/>
        </w:numPr>
        <w:tabs>
          <w:tab w:val="clear" w:pos="360"/>
        </w:tabs>
        <w:suppressAutoHyphens/>
        <w:ind w:left="284" w:hanging="218"/>
        <w:jc w:val="both"/>
        <w:rPr>
          <w:rFonts w:ascii="Tahoma" w:hAnsi="Tahoma" w:cs="Tahoma"/>
          <w:i/>
          <w:iCs/>
          <w:sz w:val="18"/>
          <w:szCs w:val="22"/>
        </w:rPr>
      </w:pPr>
      <w:r w:rsidRPr="005A1C40">
        <w:rPr>
          <w:rFonts w:ascii="Tahoma" w:hAnsi="Tahoma" w:cs="Tahoma"/>
          <w:i/>
          <w:iCs/>
          <w:sz w:val="18"/>
          <w:szCs w:val="22"/>
        </w:rPr>
        <w:t>Glavni izvajalec mora svojemu računu ali situaciji priložiti račun ali situacijo podizvajalca, ki ga je predhodno potrdil.</w:t>
      </w:r>
    </w:p>
    <w:p w14:paraId="13CADEC5" w14:textId="0EF7E3CC" w:rsidR="005A1C40" w:rsidRDefault="005A1C40" w:rsidP="001D5294">
      <w:pPr>
        <w:keepLines/>
        <w:jc w:val="both"/>
        <w:rPr>
          <w:rFonts w:ascii="Tahoma" w:hAnsi="Tahoma" w:cs="Tahoma"/>
        </w:rPr>
      </w:pPr>
    </w:p>
    <w:p w14:paraId="56EABFA8" w14:textId="3ACC7451" w:rsidR="005A1C40" w:rsidRDefault="005A1C40" w:rsidP="001D5294">
      <w:pPr>
        <w:keepLines/>
        <w:jc w:val="both"/>
        <w:rPr>
          <w:rFonts w:ascii="Tahoma" w:hAnsi="Tahoma" w:cs="Tahoma"/>
        </w:rPr>
      </w:pPr>
    </w:p>
    <w:p w14:paraId="509726E2" w14:textId="24E09115" w:rsidR="005A1C40" w:rsidRDefault="005A1C40" w:rsidP="001D5294">
      <w:pPr>
        <w:keepLines/>
        <w:jc w:val="both"/>
        <w:rPr>
          <w:rFonts w:ascii="Tahoma" w:hAnsi="Tahoma" w:cs="Tahoma"/>
        </w:rPr>
      </w:pPr>
    </w:p>
    <w:p w14:paraId="562A995C" w14:textId="7D0D93D2" w:rsidR="005A1C40" w:rsidRDefault="005A1C40" w:rsidP="001D5294">
      <w:pPr>
        <w:keepLines/>
        <w:jc w:val="both"/>
        <w:rPr>
          <w:rFonts w:ascii="Tahoma" w:hAnsi="Tahoma" w:cs="Tahoma"/>
        </w:rPr>
      </w:pPr>
    </w:p>
    <w:p w14:paraId="0CECED82" w14:textId="49B57FFC" w:rsidR="000F7A71" w:rsidRDefault="000F7A71" w:rsidP="001D5294">
      <w:pPr>
        <w:keepLines/>
        <w:jc w:val="both"/>
        <w:rPr>
          <w:rFonts w:ascii="Tahoma" w:hAnsi="Tahoma" w:cs="Tahoma"/>
        </w:rPr>
      </w:pPr>
    </w:p>
    <w:p w14:paraId="52FBC541" w14:textId="62420127" w:rsidR="000F7A71" w:rsidRDefault="000F7A71" w:rsidP="001D5294">
      <w:pPr>
        <w:keepLines/>
        <w:jc w:val="both"/>
        <w:rPr>
          <w:rFonts w:ascii="Tahoma" w:hAnsi="Tahoma" w:cs="Tahoma"/>
        </w:rPr>
      </w:pPr>
    </w:p>
    <w:p w14:paraId="193315FA" w14:textId="51F0CC58" w:rsidR="000F7A71" w:rsidRDefault="000F7A71" w:rsidP="001D5294">
      <w:pPr>
        <w:keepLines/>
        <w:jc w:val="both"/>
        <w:rPr>
          <w:rFonts w:ascii="Tahoma" w:hAnsi="Tahoma" w:cs="Tahoma"/>
        </w:rPr>
      </w:pPr>
    </w:p>
    <w:p w14:paraId="1DDC3EE9" w14:textId="3163E202" w:rsidR="000F7A71" w:rsidRDefault="000F7A71" w:rsidP="001D5294">
      <w:pPr>
        <w:keepLines/>
        <w:jc w:val="both"/>
        <w:rPr>
          <w:rFonts w:ascii="Tahoma" w:hAnsi="Tahoma" w:cs="Tahoma"/>
        </w:rPr>
      </w:pPr>
    </w:p>
    <w:p w14:paraId="4DA2297C" w14:textId="787AE0B6" w:rsidR="000F7A71" w:rsidRDefault="000F7A71">
      <w:pPr>
        <w:rPr>
          <w:rFonts w:ascii="Tahoma" w:hAnsi="Tahoma" w:cs="Tahoma"/>
          <w:b/>
        </w:rPr>
      </w:pPr>
      <w:r>
        <w:rPr>
          <w:rFonts w:ascii="Tahoma" w:hAnsi="Tahoma" w:cs="Tahoma"/>
          <w:b/>
        </w:rPr>
        <w:br w:type="page"/>
      </w:r>
    </w:p>
    <w:p w14:paraId="1D0B9BAF" w14:textId="77777777" w:rsidR="000F7A71" w:rsidRPr="000F7A71" w:rsidRDefault="000F7A71" w:rsidP="000F7A71">
      <w:pPr>
        <w:keepNext/>
        <w:keepLines/>
        <w:suppressAutoHyphens/>
        <w:jc w:val="right"/>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484"/>
      </w:tblGrid>
      <w:tr w:rsidR="000F7A71" w:rsidRPr="00C8579C" w14:paraId="0BEC897B" w14:textId="77777777" w:rsidTr="0045100B">
        <w:tc>
          <w:tcPr>
            <w:tcW w:w="6658" w:type="dxa"/>
          </w:tcPr>
          <w:p w14:paraId="1A1EB143" w14:textId="295FEA73" w:rsidR="000F7A71" w:rsidRPr="00C8579C" w:rsidRDefault="000F7A71" w:rsidP="0045100B">
            <w:pPr>
              <w:keepLines/>
              <w:jc w:val="both"/>
              <w:rPr>
                <w:rFonts w:ascii="Tahoma" w:hAnsi="Tahoma" w:cs="Tahoma"/>
              </w:rPr>
            </w:pPr>
            <w:r>
              <w:rPr>
                <w:rFonts w:ascii="Tahoma" w:hAnsi="Tahoma" w:cs="Tahoma"/>
              </w:rPr>
              <w:t>SPORAZUM O MEDSEBOJNEM SODELOVANJA</w:t>
            </w:r>
          </w:p>
        </w:tc>
        <w:tc>
          <w:tcPr>
            <w:tcW w:w="2484" w:type="dxa"/>
          </w:tcPr>
          <w:p w14:paraId="26830892" w14:textId="68733040" w:rsidR="000F7A71" w:rsidRPr="00C8579C" w:rsidRDefault="000F7A71" w:rsidP="0045100B">
            <w:pPr>
              <w:keepLines/>
              <w:jc w:val="both"/>
              <w:rPr>
                <w:rFonts w:ascii="Tahoma" w:hAnsi="Tahoma" w:cs="Tahoma"/>
                <w:b/>
                <w:i/>
              </w:rPr>
            </w:pPr>
            <w:r>
              <w:rPr>
                <w:rFonts w:ascii="Tahoma" w:hAnsi="Tahoma" w:cs="Tahoma"/>
                <w:b/>
                <w:i/>
              </w:rPr>
              <w:t>Obrazec 2 k Prilogi 4/1</w:t>
            </w:r>
          </w:p>
        </w:tc>
      </w:tr>
    </w:tbl>
    <w:p w14:paraId="611E5E00" w14:textId="77777777" w:rsidR="000F7A71" w:rsidRPr="000F7A71" w:rsidRDefault="000F7A71" w:rsidP="000F7A71">
      <w:pPr>
        <w:keepNext/>
        <w:keepLines/>
        <w:suppressAutoHyphens/>
        <w:jc w:val="right"/>
        <w:rPr>
          <w:rFonts w:ascii="Tahoma" w:hAnsi="Tahoma" w:cs="Tahoma"/>
          <w:b/>
        </w:rPr>
      </w:pPr>
    </w:p>
    <w:p w14:paraId="65090BAD" w14:textId="77777777" w:rsidR="000F7A71" w:rsidRPr="000F7A71" w:rsidRDefault="000F7A71" w:rsidP="000F7A71">
      <w:pPr>
        <w:keepNext/>
        <w:keepLines/>
        <w:suppressAutoHyphens/>
        <w:jc w:val="both"/>
        <w:rPr>
          <w:rFonts w:ascii="Tahoma" w:hAnsi="Tahoma" w:cs="Tahoma"/>
          <w:i/>
        </w:rPr>
      </w:pPr>
    </w:p>
    <w:p w14:paraId="2711D858" w14:textId="77777777" w:rsidR="000F7A71" w:rsidRPr="000F7A71" w:rsidRDefault="000F7A71" w:rsidP="000F7A71">
      <w:pPr>
        <w:keepNext/>
        <w:keepLines/>
        <w:suppressAutoHyphens/>
        <w:jc w:val="both"/>
        <w:rPr>
          <w:rFonts w:ascii="Tahoma" w:hAnsi="Tahoma" w:cs="Tahoma"/>
          <w:i/>
        </w:rPr>
      </w:pPr>
    </w:p>
    <w:p w14:paraId="72A58268" w14:textId="77777777" w:rsidR="000F7A71" w:rsidRPr="000F7A71" w:rsidRDefault="000F7A71" w:rsidP="000F7A71">
      <w:pPr>
        <w:keepNext/>
        <w:keepLines/>
        <w:suppressAutoHyphens/>
        <w:jc w:val="center"/>
        <w:rPr>
          <w:rFonts w:ascii="Tahoma" w:hAnsi="Tahoma" w:cs="Tahoma"/>
          <w:b/>
          <w:i/>
        </w:rPr>
      </w:pPr>
      <w:r w:rsidRPr="000F7A71">
        <w:rPr>
          <w:rFonts w:ascii="Tahoma" w:hAnsi="Tahoma" w:cs="Tahoma"/>
          <w:b/>
        </w:rPr>
        <w:t>SPORAZUM</w:t>
      </w:r>
    </w:p>
    <w:p w14:paraId="5288B2D6" w14:textId="77777777" w:rsidR="000F7A71" w:rsidRPr="000F7A71" w:rsidRDefault="000F7A71" w:rsidP="000F7A71">
      <w:pPr>
        <w:keepNext/>
        <w:keepLines/>
        <w:suppressAutoHyphens/>
        <w:jc w:val="center"/>
        <w:rPr>
          <w:rFonts w:ascii="Tahoma" w:hAnsi="Tahoma" w:cs="Tahoma"/>
          <w:b/>
          <w:i/>
        </w:rPr>
      </w:pPr>
      <w:r w:rsidRPr="000F7A71">
        <w:rPr>
          <w:rFonts w:ascii="Tahoma" w:hAnsi="Tahoma" w:cs="Tahoma"/>
          <w:b/>
        </w:rPr>
        <w:t>O MEDSEBOJNEM SODELOVANJU</w:t>
      </w:r>
    </w:p>
    <w:p w14:paraId="61419AAD" w14:textId="77777777" w:rsidR="000F7A71" w:rsidRPr="000F7A71" w:rsidRDefault="000F7A71" w:rsidP="000F7A71">
      <w:pPr>
        <w:keepNext/>
        <w:keepLines/>
        <w:suppressAutoHyphens/>
        <w:jc w:val="center"/>
        <w:rPr>
          <w:rFonts w:ascii="Tahoma" w:hAnsi="Tahoma" w:cs="Tahoma"/>
          <w:i/>
        </w:rPr>
      </w:pPr>
    </w:p>
    <w:p w14:paraId="2CD7BE02" w14:textId="77777777" w:rsidR="000F7A71" w:rsidRPr="000F7A71" w:rsidRDefault="000F7A71" w:rsidP="000F7A71">
      <w:pPr>
        <w:keepNext/>
        <w:keepLines/>
        <w:suppressAutoHyphens/>
        <w:jc w:val="center"/>
        <w:rPr>
          <w:rFonts w:ascii="Tahoma" w:hAnsi="Tahoma" w:cs="Tahoma"/>
          <w:i/>
        </w:rPr>
      </w:pPr>
    </w:p>
    <w:p w14:paraId="6BA1206D" w14:textId="77777777" w:rsidR="000F7A71" w:rsidRPr="000F7A71" w:rsidRDefault="000F7A71" w:rsidP="000F7A71">
      <w:pPr>
        <w:keepNext/>
        <w:keepLines/>
        <w:suppressAutoHyphens/>
        <w:jc w:val="center"/>
        <w:rPr>
          <w:rFonts w:ascii="Tahoma" w:hAnsi="Tahoma" w:cs="Tahoma"/>
          <w:i/>
        </w:rPr>
      </w:pPr>
      <w:r w:rsidRPr="000F7A71">
        <w:rPr>
          <w:rFonts w:ascii="Tahoma" w:hAnsi="Tahoma" w:cs="Tahoma"/>
        </w:rPr>
        <w:t>(med ponudnikom in podizvajalci – priloži ponudnik)</w:t>
      </w:r>
    </w:p>
    <w:p w14:paraId="4F4BC34D" w14:textId="46B93ADE" w:rsidR="000F7A71" w:rsidRDefault="000F7A71" w:rsidP="001D5294">
      <w:pPr>
        <w:keepLines/>
        <w:jc w:val="both"/>
        <w:rPr>
          <w:rFonts w:ascii="Tahoma" w:hAnsi="Tahoma" w:cs="Tahoma"/>
        </w:rPr>
      </w:pPr>
    </w:p>
    <w:p w14:paraId="4B1433DC" w14:textId="77A6D733" w:rsidR="000F7A71" w:rsidRDefault="000F7A71" w:rsidP="001D5294">
      <w:pPr>
        <w:keepLines/>
        <w:jc w:val="both"/>
        <w:rPr>
          <w:rFonts w:ascii="Tahoma" w:hAnsi="Tahoma" w:cs="Tahoma"/>
        </w:rPr>
      </w:pPr>
    </w:p>
    <w:p w14:paraId="569AA940" w14:textId="6585C58E" w:rsidR="000F7A71" w:rsidRDefault="000F7A71" w:rsidP="001D5294">
      <w:pPr>
        <w:keepLines/>
        <w:jc w:val="both"/>
        <w:rPr>
          <w:rFonts w:ascii="Tahoma" w:hAnsi="Tahoma" w:cs="Tahoma"/>
        </w:rPr>
      </w:pPr>
    </w:p>
    <w:p w14:paraId="57F8BFE9" w14:textId="77777777" w:rsidR="000F7A71" w:rsidRPr="00C8579C" w:rsidRDefault="000F7A71" w:rsidP="001D5294">
      <w:pPr>
        <w:keepLines/>
        <w:jc w:val="both"/>
        <w:rPr>
          <w:rFonts w:ascii="Tahoma" w:hAnsi="Tahoma" w:cs="Tahoma"/>
        </w:rPr>
      </w:pPr>
    </w:p>
    <w:p w14:paraId="0E6F742D" w14:textId="77777777" w:rsidR="00B976DC" w:rsidRPr="00C8579C" w:rsidRDefault="00B976DC" w:rsidP="001D5294">
      <w:pPr>
        <w:keepLines/>
        <w:jc w:val="both"/>
        <w:rPr>
          <w:rFonts w:ascii="Tahoma" w:hAnsi="Tahoma" w:cs="Tahoma"/>
        </w:rPr>
      </w:pPr>
    </w:p>
    <w:p w14:paraId="64C89FF0" w14:textId="5DB2A164" w:rsidR="00B976DC" w:rsidRDefault="00B976DC" w:rsidP="001D5294">
      <w:pPr>
        <w:keepLines/>
        <w:jc w:val="both"/>
        <w:rPr>
          <w:rFonts w:ascii="Tahoma" w:hAnsi="Tahoma" w:cs="Tahoma"/>
        </w:rPr>
      </w:pPr>
    </w:p>
    <w:p w14:paraId="28E65F15" w14:textId="74C4D18F" w:rsidR="00AA4428" w:rsidRDefault="00AA4428" w:rsidP="001D5294">
      <w:pPr>
        <w:keepLines/>
        <w:jc w:val="both"/>
        <w:rPr>
          <w:rFonts w:ascii="Tahoma" w:hAnsi="Tahoma" w:cs="Tahoma"/>
        </w:rPr>
      </w:pPr>
    </w:p>
    <w:p w14:paraId="4A778805" w14:textId="7484B32D" w:rsidR="000F7A71" w:rsidRDefault="000F7A71">
      <w:pPr>
        <w:rPr>
          <w:rFonts w:ascii="Tahoma" w:hAnsi="Tahoma" w:cs="Tahoma"/>
        </w:rPr>
      </w:pPr>
      <w:r>
        <w:rPr>
          <w:rFonts w:ascii="Tahoma" w:hAnsi="Tahoma" w:cs="Tahoma"/>
        </w:rPr>
        <w:br w:type="page"/>
      </w:r>
    </w:p>
    <w:p w14:paraId="21DAAE53" w14:textId="77777777" w:rsidR="00AA4428" w:rsidRPr="00C8579C" w:rsidRDefault="00AA4428"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1D5294">
            <w:pPr>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1D5294">
            <w:pPr>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1D5294">
      <w:pPr>
        <w:keepLines/>
        <w:jc w:val="both"/>
        <w:rPr>
          <w:rFonts w:ascii="Tahoma" w:hAnsi="Tahoma" w:cs="Tahoma"/>
        </w:rPr>
      </w:pPr>
    </w:p>
    <w:p w14:paraId="339EC43F" w14:textId="77777777" w:rsidR="00805B6C" w:rsidRPr="00C8579C" w:rsidRDefault="00805B6C" w:rsidP="001D5294">
      <w:pPr>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1D5294">
      <w:pPr>
        <w:keepLines/>
        <w:jc w:val="both"/>
        <w:rPr>
          <w:rFonts w:ascii="Tahoma" w:hAnsi="Tahoma" w:cs="Tahoma"/>
        </w:rPr>
      </w:pPr>
    </w:p>
    <w:p w14:paraId="3AAAE1FA" w14:textId="77777777" w:rsidR="00805B6C" w:rsidRPr="00C8579C" w:rsidRDefault="00805B6C" w:rsidP="001D5294">
      <w:pPr>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1D5294">
      <w:pPr>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1D5294">
      <w:pPr>
        <w:keepLines/>
        <w:jc w:val="both"/>
        <w:rPr>
          <w:rFonts w:ascii="Tahoma" w:hAnsi="Tahoma" w:cs="Tahoma"/>
        </w:rPr>
      </w:pPr>
    </w:p>
    <w:p w14:paraId="3BE430D0" w14:textId="25E1A3C0" w:rsidR="00094688" w:rsidRPr="00C8579C" w:rsidRDefault="005F1B04" w:rsidP="001D5294">
      <w:pPr>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1D5294">
      <w:pPr>
        <w:keepLines/>
        <w:jc w:val="both"/>
        <w:rPr>
          <w:rFonts w:ascii="Tahoma" w:hAnsi="Tahoma" w:cs="Tahoma"/>
          <w:b/>
        </w:rPr>
      </w:pPr>
    </w:p>
    <w:p w14:paraId="51C212F5" w14:textId="5250ACF7" w:rsidR="00094688" w:rsidRPr="0018536E" w:rsidRDefault="00094688" w:rsidP="001D5294">
      <w:pPr>
        <w:keepLines/>
        <w:ind w:left="142"/>
        <w:jc w:val="both"/>
        <w:rPr>
          <w:rFonts w:ascii="Tahoma" w:hAnsi="Tahoma" w:cs="Tahoma"/>
          <w:b/>
        </w:rPr>
      </w:pPr>
      <w:r w:rsidRPr="00C8579C">
        <w:rPr>
          <w:rFonts w:ascii="Tahoma" w:hAnsi="Tahoma" w:cs="Tahoma"/>
        </w:rPr>
        <w:t xml:space="preserve">da </w:t>
      </w:r>
      <w:r w:rsidR="00CE5CD1">
        <w:rPr>
          <w:rFonts w:ascii="Tahoma" w:hAnsi="Tahoma" w:cs="Tahoma"/>
        </w:rPr>
        <w:t xml:space="preserve">kupec </w:t>
      </w:r>
      <w:r w:rsidRPr="00C8579C">
        <w:rPr>
          <w:rFonts w:ascii="Tahoma" w:hAnsi="Tahoma" w:cs="Tahoma"/>
        </w:rPr>
        <w:t xml:space="preserve">naše terjatve do </w:t>
      </w:r>
      <w:r w:rsidR="00CE5CD1">
        <w:rPr>
          <w:rFonts w:ascii="Tahoma" w:hAnsi="Tahoma" w:cs="Tahoma"/>
        </w:rPr>
        <w:t>prodajalca</w:t>
      </w:r>
      <w:r w:rsidRPr="00C8579C">
        <w:rPr>
          <w:rFonts w:ascii="Tahoma" w:hAnsi="Tahoma" w:cs="Tahoma"/>
        </w:rPr>
        <w:t xml:space="preserve">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865359">
        <w:rPr>
          <w:rFonts w:ascii="Tahoma" w:hAnsi="Tahoma" w:cs="Tahoma"/>
          <w:b/>
          <w:color w:val="000000" w:themeColor="text1"/>
        </w:rPr>
        <w:t>VKS-50/23</w:t>
      </w:r>
      <w:r w:rsidR="00CE5CD1">
        <w:rPr>
          <w:rFonts w:ascii="Tahoma" w:hAnsi="Tahoma" w:cs="Tahoma"/>
          <w:b/>
          <w:color w:val="000000" w:themeColor="text1"/>
        </w:rPr>
        <w:t xml:space="preserve"> </w:t>
      </w:r>
      <w:r w:rsidR="00865359">
        <w:rPr>
          <w:rFonts w:ascii="Tahoma" w:hAnsi="Tahoma" w:cs="Tahoma"/>
          <w:b/>
        </w:rPr>
        <w:t>Dobava PVC strukturnega materiala</w:t>
      </w:r>
      <w:r w:rsidR="00C034BB">
        <w:rPr>
          <w:rFonts w:ascii="Tahoma" w:hAnsi="Tahoma" w:cs="Tahoma"/>
          <w:b/>
        </w:rPr>
        <w:t>,</w:t>
      </w:r>
      <w:r w:rsidR="00C034BB">
        <w:rPr>
          <w:rFonts w:ascii="Tahoma" w:hAnsi="Tahoma" w:cs="Tahoma"/>
        </w:rPr>
        <w:t xml:space="preserve"> </w:t>
      </w:r>
      <w:r w:rsidRPr="00C8579C">
        <w:rPr>
          <w:rFonts w:ascii="Tahoma" w:hAnsi="Tahoma" w:cs="Tahoma"/>
        </w:rPr>
        <w:t xml:space="preserve">plačuje neposredno na naš transakcijski račun, in sicer na podlagi izstavljenih situacij oz. računov, ki jih bo predhodno potrdil </w:t>
      </w:r>
      <w:r w:rsidR="00CE5CD1">
        <w:rPr>
          <w:rFonts w:ascii="Tahoma" w:hAnsi="Tahoma" w:cs="Tahoma"/>
        </w:rPr>
        <w:t>prodajalec</w:t>
      </w:r>
      <w:r w:rsidRPr="00C8579C">
        <w:rPr>
          <w:rFonts w:ascii="Tahoma" w:hAnsi="Tahoma" w:cs="Tahoma"/>
        </w:rPr>
        <w:t xml:space="preserve"> in bodo priloga računu oz. situaciji, ki jo bo </w:t>
      </w:r>
      <w:r w:rsidR="00CE5CD1">
        <w:rPr>
          <w:rFonts w:ascii="Tahoma" w:hAnsi="Tahoma" w:cs="Tahoma"/>
        </w:rPr>
        <w:t>kupcu izstavil prodajalec</w:t>
      </w:r>
      <w:r w:rsidRPr="00C8579C">
        <w:rPr>
          <w:rFonts w:ascii="Tahoma" w:hAnsi="Tahoma" w:cs="Tahoma"/>
        </w:rPr>
        <w:t>.</w:t>
      </w:r>
    </w:p>
    <w:p w14:paraId="1D5E2AF4" w14:textId="77777777" w:rsidR="00094688" w:rsidRPr="00C8579C" w:rsidRDefault="00094688" w:rsidP="001D5294">
      <w:pPr>
        <w:keepLines/>
        <w:jc w:val="both"/>
        <w:rPr>
          <w:rFonts w:ascii="Tahoma" w:hAnsi="Tahoma" w:cs="Tahoma"/>
        </w:rPr>
      </w:pPr>
    </w:p>
    <w:p w14:paraId="40A2A656" w14:textId="77777777" w:rsidR="00094688" w:rsidRPr="00C8579C" w:rsidRDefault="00094688" w:rsidP="001D5294">
      <w:pPr>
        <w:keepLines/>
        <w:jc w:val="both"/>
        <w:rPr>
          <w:rFonts w:ascii="Tahoma" w:hAnsi="Tahoma" w:cs="Tahoma"/>
        </w:rPr>
      </w:pPr>
    </w:p>
    <w:p w14:paraId="3AD406F6" w14:textId="77777777" w:rsidR="00094688" w:rsidRPr="00C8579C" w:rsidRDefault="00094688" w:rsidP="001D5294">
      <w:pPr>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1D5294">
            <w:pPr>
              <w:keepLines/>
              <w:jc w:val="both"/>
              <w:rPr>
                <w:rFonts w:ascii="Tahoma" w:hAnsi="Tahoma" w:cs="Tahoma"/>
                <w:snapToGrid w:val="0"/>
              </w:rPr>
            </w:pPr>
          </w:p>
        </w:tc>
        <w:tc>
          <w:tcPr>
            <w:tcW w:w="2977" w:type="dxa"/>
          </w:tcPr>
          <w:p w14:paraId="0F0A0161" w14:textId="77777777" w:rsidR="00094688" w:rsidRPr="00C8579C" w:rsidRDefault="00094688" w:rsidP="001D5294">
            <w:pPr>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1D5294">
            <w:pPr>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1D5294">
            <w:pPr>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1D5294">
            <w:pPr>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1D5294">
            <w:pPr>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1D5294">
      <w:pPr>
        <w:keepLines/>
        <w:jc w:val="both"/>
        <w:rPr>
          <w:rFonts w:ascii="Tahoma" w:eastAsia="Calibri" w:hAnsi="Tahoma" w:cs="Tahoma"/>
          <w:sz w:val="22"/>
          <w:szCs w:val="22"/>
          <w:lang w:eastAsia="en-US"/>
        </w:rPr>
      </w:pPr>
    </w:p>
    <w:p w14:paraId="0C53B747" w14:textId="77777777" w:rsidR="00094688" w:rsidRPr="00C8579C" w:rsidRDefault="00094688" w:rsidP="001D5294">
      <w:pPr>
        <w:keepLines/>
        <w:jc w:val="both"/>
        <w:rPr>
          <w:rFonts w:ascii="Tahoma" w:eastAsia="Calibri" w:hAnsi="Tahoma" w:cs="Tahoma"/>
          <w:sz w:val="22"/>
          <w:szCs w:val="22"/>
          <w:lang w:eastAsia="en-US"/>
        </w:rPr>
      </w:pPr>
    </w:p>
    <w:p w14:paraId="02AACC34" w14:textId="77777777" w:rsidR="00094688" w:rsidRPr="00C8579C" w:rsidRDefault="00094688" w:rsidP="001D5294">
      <w:pPr>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1D5294">
      <w:pPr>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1D5294">
      <w:pPr>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1D5294">
      <w:pPr>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1D5294">
      <w:pPr>
        <w:keepLines/>
        <w:jc w:val="both"/>
        <w:rPr>
          <w:rFonts w:ascii="Tahoma" w:hAnsi="Tahoma" w:cs="Tahoma"/>
        </w:rPr>
      </w:pPr>
    </w:p>
    <w:p w14:paraId="7C2D85C8" w14:textId="77777777" w:rsidR="00094688" w:rsidRPr="00C8579C" w:rsidRDefault="00094688" w:rsidP="001D5294">
      <w:pPr>
        <w:keepLines/>
        <w:jc w:val="both"/>
        <w:rPr>
          <w:rFonts w:ascii="Tahoma" w:hAnsi="Tahoma" w:cs="Tahoma"/>
        </w:rPr>
      </w:pPr>
    </w:p>
    <w:p w14:paraId="797252EC" w14:textId="77777777" w:rsidR="00094688" w:rsidRPr="00C8579C" w:rsidRDefault="00094688" w:rsidP="001D5294">
      <w:pPr>
        <w:keepLines/>
        <w:jc w:val="both"/>
        <w:rPr>
          <w:rFonts w:ascii="Tahoma" w:hAnsi="Tahoma" w:cs="Tahoma"/>
        </w:rPr>
      </w:pPr>
    </w:p>
    <w:p w14:paraId="31E41EF2" w14:textId="77777777" w:rsidR="00D92424" w:rsidRPr="00C8579C" w:rsidRDefault="00D92424" w:rsidP="001D5294">
      <w:pPr>
        <w:keepLines/>
        <w:rPr>
          <w:rFonts w:ascii="Tahoma" w:hAnsi="Tahoma" w:cs="Tahoma"/>
        </w:rPr>
      </w:pPr>
    </w:p>
    <w:p w14:paraId="17840375" w14:textId="77777777" w:rsidR="00D92424" w:rsidRPr="00C8579C" w:rsidRDefault="00D92424" w:rsidP="001D5294">
      <w:pPr>
        <w:keepLines/>
        <w:rPr>
          <w:rFonts w:ascii="Tahoma" w:hAnsi="Tahoma" w:cs="Tahoma"/>
        </w:rPr>
      </w:pPr>
    </w:p>
    <w:p w14:paraId="3E85554E" w14:textId="77777777" w:rsidR="00D92424" w:rsidRPr="00C8579C" w:rsidRDefault="00D92424" w:rsidP="001D5294">
      <w:pPr>
        <w:keepLines/>
        <w:rPr>
          <w:rFonts w:ascii="Tahoma" w:hAnsi="Tahoma" w:cs="Tahoma"/>
        </w:rPr>
      </w:pPr>
    </w:p>
    <w:p w14:paraId="1C2654D9" w14:textId="77777777" w:rsidR="00D92424" w:rsidRPr="00C8579C" w:rsidRDefault="00D92424" w:rsidP="001D5294">
      <w:pPr>
        <w:keepLines/>
        <w:rPr>
          <w:rFonts w:ascii="Tahoma" w:hAnsi="Tahoma" w:cs="Tahoma"/>
        </w:rPr>
      </w:pPr>
    </w:p>
    <w:p w14:paraId="0591D590" w14:textId="77777777" w:rsidR="00D92424" w:rsidRPr="00C8579C" w:rsidRDefault="00D92424" w:rsidP="001D5294">
      <w:pPr>
        <w:keepLines/>
        <w:rPr>
          <w:rFonts w:ascii="Tahoma" w:hAnsi="Tahoma" w:cs="Tahoma"/>
        </w:rPr>
      </w:pPr>
    </w:p>
    <w:p w14:paraId="46BAA8CA" w14:textId="77777777" w:rsidR="00D92424" w:rsidRPr="00C8579C" w:rsidRDefault="00D92424" w:rsidP="001D5294">
      <w:pPr>
        <w:keepLines/>
        <w:rPr>
          <w:rFonts w:ascii="Tahoma" w:hAnsi="Tahoma" w:cs="Tahoma"/>
        </w:rPr>
      </w:pPr>
    </w:p>
    <w:p w14:paraId="01EA1F0F" w14:textId="77777777" w:rsidR="00D92424" w:rsidRPr="00C8579C" w:rsidRDefault="00D92424" w:rsidP="001D5294">
      <w:pPr>
        <w:keepLines/>
        <w:rPr>
          <w:rFonts w:ascii="Tahoma" w:hAnsi="Tahoma" w:cs="Tahoma"/>
        </w:rPr>
      </w:pPr>
    </w:p>
    <w:p w14:paraId="0DB6357B" w14:textId="77777777" w:rsidR="00D92424" w:rsidRPr="00C8579C" w:rsidRDefault="00D92424" w:rsidP="001D5294">
      <w:pPr>
        <w:keepLines/>
        <w:rPr>
          <w:rFonts w:ascii="Tahoma" w:hAnsi="Tahoma" w:cs="Tahoma"/>
        </w:rPr>
      </w:pPr>
    </w:p>
    <w:p w14:paraId="222E578D" w14:textId="77777777" w:rsidR="00D92424" w:rsidRPr="00C8579C" w:rsidRDefault="00D92424" w:rsidP="001D5294">
      <w:pPr>
        <w:keepLines/>
        <w:rPr>
          <w:rFonts w:ascii="Tahoma" w:hAnsi="Tahoma" w:cs="Tahoma"/>
        </w:rPr>
      </w:pPr>
    </w:p>
    <w:p w14:paraId="66E1789D" w14:textId="77777777" w:rsidR="00D92424" w:rsidRPr="00C8579C" w:rsidRDefault="00D92424" w:rsidP="001D5294">
      <w:pPr>
        <w:keepLines/>
        <w:rPr>
          <w:rFonts w:ascii="Tahoma" w:hAnsi="Tahoma" w:cs="Tahoma"/>
        </w:rPr>
      </w:pPr>
    </w:p>
    <w:p w14:paraId="72DD084E" w14:textId="77777777" w:rsidR="00D92424" w:rsidRPr="00C8579C" w:rsidRDefault="00D92424" w:rsidP="001D5294">
      <w:pPr>
        <w:keepLines/>
        <w:rPr>
          <w:rFonts w:ascii="Tahoma" w:hAnsi="Tahoma" w:cs="Tahoma"/>
        </w:rPr>
      </w:pPr>
    </w:p>
    <w:p w14:paraId="2494A068" w14:textId="77777777" w:rsidR="00D92424" w:rsidRPr="00C8579C" w:rsidRDefault="00D92424" w:rsidP="001D5294">
      <w:pPr>
        <w:keepLines/>
        <w:rPr>
          <w:rFonts w:ascii="Tahoma" w:hAnsi="Tahoma" w:cs="Tahoma"/>
        </w:rPr>
      </w:pPr>
    </w:p>
    <w:p w14:paraId="74DA8A39" w14:textId="77777777" w:rsidR="00D92424" w:rsidRPr="00C8579C" w:rsidRDefault="00D92424" w:rsidP="001D5294">
      <w:pPr>
        <w:keepLines/>
        <w:rPr>
          <w:rFonts w:ascii="Tahoma" w:hAnsi="Tahoma" w:cs="Tahoma"/>
        </w:rPr>
      </w:pPr>
    </w:p>
    <w:p w14:paraId="7EF5A1BE" w14:textId="77777777" w:rsidR="00D92424" w:rsidRPr="00C8579C" w:rsidRDefault="00D92424" w:rsidP="001D5294">
      <w:pPr>
        <w:keepLines/>
        <w:rPr>
          <w:rFonts w:ascii="Tahoma" w:hAnsi="Tahoma" w:cs="Tahoma"/>
        </w:rPr>
      </w:pPr>
    </w:p>
    <w:p w14:paraId="304AEBBD" w14:textId="77777777" w:rsidR="00D92424" w:rsidRPr="00C8579C" w:rsidRDefault="00D92424" w:rsidP="001D5294">
      <w:pPr>
        <w:keepLines/>
        <w:rPr>
          <w:rFonts w:ascii="Tahoma" w:hAnsi="Tahoma" w:cs="Tahoma"/>
        </w:rPr>
      </w:pPr>
    </w:p>
    <w:p w14:paraId="454272EC" w14:textId="77777777" w:rsidR="00D92424" w:rsidRPr="00C8579C" w:rsidRDefault="00D92424" w:rsidP="001D5294">
      <w:pPr>
        <w:keepLines/>
        <w:rPr>
          <w:rFonts w:ascii="Tahoma" w:hAnsi="Tahoma" w:cs="Tahoma"/>
        </w:rPr>
      </w:pPr>
    </w:p>
    <w:p w14:paraId="213FA998" w14:textId="77777777" w:rsidR="00D92424" w:rsidRPr="00C8579C" w:rsidRDefault="00D92424" w:rsidP="001D5294">
      <w:pPr>
        <w:keepLines/>
        <w:rPr>
          <w:rFonts w:ascii="Tahoma" w:hAnsi="Tahoma" w:cs="Tahoma"/>
        </w:rPr>
      </w:pPr>
    </w:p>
    <w:p w14:paraId="2259E83D" w14:textId="77777777" w:rsidR="00D92424" w:rsidRPr="00C8579C" w:rsidRDefault="00D92424" w:rsidP="001D5294">
      <w:pPr>
        <w:keepLines/>
        <w:rPr>
          <w:rFonts w:ascii="Tahoma" w:hAnsi="Tahoma" w:cs="Tahoma"/>
        </w:rPr>
      </w:pPr>
    </w:p>
    <w:p w14:paraId="6E2F3297" w14:textId="77777777" w:rsidR="00D92424" w:rsidRPr="00C8579C" w:rsidRDefault="00D92424" w:rsidP="001D5294">
      <w:pPr>
        <w:keepLines/>
        <w:rPr>
          <w:rFonts w:ascii="Tahoma" w:hAnsi="Tahoma" w:cs="Tahoma"/>
        </w:rPr>
      </w:pPr>
    </w:p>
    <w:p w14:paraId="23B4C12B" w14:textId="77777777" w:rsidR="00C23AD1" w:rsidRPr="00C8579C" w:rsidRDefault="00C23AD1" w:rsidP="001D5294">
      <w:pPr>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1D5294">
            <w:pPr>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1D5294">
            <w:pPr>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1D5294">
            <w:pPr>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1D5294">
      <w:pPr>
        <w:keepLines/>
      </w:pPr>
    </w:p>
    <w:p w14:paraId="515FEA47" w14:textId="65505A74" w:rsidR="0018536E" w:rsidRDefault="00865359" w:rsidP="001D5294">
      <w:pPr>
        <w:keepLines/>
        <w:jc w:val="both"/>
        <w:rPr>
          <w:rFonts w:ascii="Tahoma" w:hAnsi="Tahoma" w:cs="Tahoma"/>
          <w:b/>
        </w:rPr>
      </w:pPr>
      <w:r>
        <w:rPr>
          <w:rFonts w:ascii="Tahoma" w:hAnsi="Tahoma" w:cs="Tahoma"/>
          <w:b/>
          <w:color w:val="000000" w:themeColor="text1"/>
        </w:rPr>
        <w:t>VKS-50/23</w:t>
      </w:r>
      <w:r w:rsidR="00CE5CD1">
        <w:rPr>
          <w:rFonts w:ascii="Tahoma" w:hAnsi="Tahoma" w:cs="Tahoma"/>
          <w:b/>
          <w:color w:val="000000" w:themeColor="text1"/>
        </w:rPr>
        <w:t xml:space="preserve"> </w:t>
      </w:r>
      <w:r>
        <w:rPr>
          <w:rFonts w:ascii="Tahoma" w:hAnsi="Tahoma" w:cs="Tahoma"/>
          <w:b/>
        </w:rPr>
        <w:t>Dobava PVC strukturnega materiala</w:t>
      </w:r>
    </w:p>
    <w:p w14:paraId="7E5A506F" w14:textId="224FCE0D" w:rsidR="001F1A87" w:rsidRDefault="001F1A87" w:rsidP="001D5294">
      <w:pPr>
        <w:keepLines/>
        <w:tabs>
          <w:tab w:val="left" w:pos="567"/>
          <w:tab w:val="left" w:pos="851"/>
          <w:tab w:val="left" w:pos="993"/>
        </w:tabs>
        <w:jc w:val="both"/>
        <w:rPr>
          <w:rFonts w:ascii="Tahoma" w:hAnsi="Tahoma" w:cs="Tahoma"/>
          <w:b/>
        </w:rPr>
      </w:pPr>
    </w:p>
    <w:p w14:paraId="6AA0A089" w14:textId="77777777" w:rsidR="001F1A87" w:rsidRPr="00C8579C" w:rsidRDefault="001F1A87" w:rsidP="001D5294">
      <w:pPr>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1D5294">
            <w:pPr>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1D5294">
            <w:pPr>
              <w:keepLines/>
              <w:rPr>
                <w:rFonts w:ascii="Tahoma" w:hAnsi="Tahoma" w:cs="Tahoma"/>
                <w:sz w:val="18"/>
                <w:szCs w:val="18"/>
              </w:rPr>
            </w:pPr>
          </w:p>
          <w:p w14:paraId="5C749006" w14:textId="77777777" w:rsidR="00B976DC" w:rsidRPr="00C8579C" w:rsidRDefault="00B976DC" w:rsidP="001D5294">
            <w:pPr>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1D5294">
            <w:pPr>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1D5294">
            <w:pPr>
              <w:keepLines/>
              <w:rPr>
                <w:rFonts w:ascii="Tahoma" w:hAnsi="Tahoma" w:cs="Tahoma"/>
                <w:sz w:val="18"/>
                <w:szCs w:val="18"/>
              </w:rPr>
            </w:pPr>
          </w:p>
          <w:p w14:paraId="07339C38" w14:textId="77777777" w:rsidR="00B976DC" w:rsidRPr="00C8579C" w:rsidRDefault="00B976DC" w:rsidP="001D5294">
            <w:pPr>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1D5294">
            <w:pPr>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1D5294">
            <w:pPr>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1D5294">
            <w:pPr>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1D5294">
            <w:pPr>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1D5294">
            <w:pPr>
              <w:keepLines/>
              <w:jc w:val="center"/>
              <w:rPr>
                <w:rFonts w:ascii="Tahoma" w:hAnsi="Tahoma" w:cs="Tahoma"/>
                <w:sz w:val="18"/>
                <w:szCs w:val="18"/>
              </w:rPr>
            </w:pPr>
          </w:p>
          <w:p w14:paraId="7A2F2F38" w14:textId="77777777" w:rsidR="00B976DC" w:rsidRPr="00C8579C" w:rsidRDefault="00B976DC" w:rsidP="001D5294">
            <w:pPr>
              <w:keepLines/>
              <w:jc w:val="center"/>
              <w:rPr>
                <w:rFonts w:ascii="Tahoma" w:hAnsi="Tahoma" w:cs="Tahoma"/>
                <w:sz w:val="18"/>
                <w:szCs w:val="18"/>
              </w:rPr>
            </w:pPr>
          </w:p>
          <w:p w14:paraId="7F336795" w14:textId="77777777" w:rsidR="00B976DC" w:rsidRPr="00C8579C" w:rsidRDefault="00B976DC" w:rsidP="001D5294">
            <w:pPr>
              <w:keepLines/>
              <w:rPr>
                <w:rFonts w:ascii="Tahoma" w:hAnsi="Tahoma" w:cs="Tahoma"/>
                <w:sz w:val="18"/>
                <w:szCs w:val="18"/>
              </w:rPr>
            </w:pPr>
          </w:p>
          <w:p w14:paraId="7219C33A" w14:textId="77777777" w:rsidR="00B976DC" w:rsidRPr="00C8579C" w:rsidRDefault="00B976DC" w:rsidP="001D5294">
            <w:pPr>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1D5294">
            <w:pPr>
              <w:keepLines/>
              <w:jc w:val="center"/>
              <w:rPr>
                <w:rFonts w:ascii="Tahoma" w:hAnsi="Tahoma" w:cs="Tahoma"/>
                <w:sz w:val="18"/>
                <w:szCs w:val="18"/>
              </w:rPr>
            </w:pPr>
          </w:p>
          <w:p w14:paraId="3E08E9DF" w14:textId="77777777" w:rsidR="00B976DC" w:rsidRPr="00C8579C" w:rsidRDefault="00B976DC" w:rsidP="001D5294">
            <w:pPr>
              <w:keepLines/>
              <w:rPr>
                <w:rFonts w:ascii="Tahoma" w:hAnsi="Tahoma" w:cs="Tahoma"/>
                <w:sz w:val="18"/>
                <w:szCs w:val="18"/>
              </w:rPr>
            </w:pPr>
          </w:p>
          <w:p w14:paraId="7700F490" w14:textId="77777777" w:rsidR="00B976DC" w:rsidRPr="00C8579C" w:rsidRDefault="00B976DC" w:rsidP="001D5294">
            <w:pPr>
              <w:keepLines/>
              <w:rPr>
                <w:rFonts w:ascii="Tahoma" w:hAnsi="Tahoma" w:cs="Tahoma"/>
                <w:sz w:val="18"/>
                <w:szCs w:val="18"/>
              </w:rPr>
            </w:pPr>
          </w:p>
        </w:tc>
        <w:tc>
          <w:tcPr>
            <w:tcW w:w="6520" w:type="dxa"/>
            <w:vAlign w:val="center"/>
          </w:tcPr>
          <w:p w14:paraId="7AB32F5F" w14:textId="77777777" w:rsidR="00B976DC" w:rsidRPr="00C8579C" w:rsidRDefault="00B976DC" w:rsidP="001D5294">
            <w:pPr>
              <w:keepLines/>
              <w:rPr>
                <w:sz w:val="18"/>
                <w:szCs w:val="18"/>
              </w:rPr>
            </w:pPr>
          </w:p>
          <w:p w14:paraId="472D417A" w14:textId="77777777" w:rsidR="00B976DC" w:rsidRPr="00C8579C" w:rsidRDefault="00B976DC" w:rsidP="001D5294">
            <w:pPr>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1D5294">
            <w:pPr>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1D5294">
            <w:pPr>
              <w:keepLines/>
              <w:rPr>
                <w:sz w:val="18"/>
                <w:szCs w:val="18"/>
              </w:rPr>
            </w:pPr>
          </w:p>
          <w:p w14:paraId="09B17C33" w14:textId="77777777" w:rsidR="00B976DC" w:rsidRPr="00C8579C" w:rsidRDefault="00B976DC" w:rsidP="001D5294">
            <w:pPr>
              <w:keepLines/>
              <w:rPr>
                <w:sz w:val="18"/>
                <w:szCs w:val="18"/>
              </w:rPr>
            </w:pPr>
          </w:p>
        </w:tc>
      </w:tr>
    </w:tbl>
    <w:p w14:paraId="1D1726AE" w14:textId="77777777" w:rsidR="00B976DC" w:rsidRPr="00C8579C" w:rsidRDefault="00B976DC" w:rsidP="001D5294">
      <w:pPr>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1D5294">
      <w:pPr>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1D5294">
      <w:pPr>
        <w:keepLines/>
        <w:tabs>
          <w:tab w:val="left" w:pos="5400"/>
        </w:tabs>
        <w:jc w:val="both"/>
        <w:rPr>
          <w:rFonts w:ascii="Tahoma" w:hAnsi="Tahoma" w:cs="Tahoma"/>
        </w:rPr>
      </w:pPr>
    </w:p>
    <w:p w14:paraId="46EB0C80" w14:textId="77777777" w:rsidR="00D92424" w:rsidRPr="00C8579C" w:rsidRDefault="00D92424" w:rsidP="001D5294">
      <w:pPr>
        <w:keepLines/>
        <w:tabs>
          <w:tab w:val="left" w:pos="5400"/>
        </w:tabs>
        <w:jc w:val="both"/>
        <w:rPr>
          <w:rFonts w:ascii="Tahoma" w:hAnsi="Tahoma" w:cs="Tahoma"/>
        </w:rPr>
      </w:pPr>
    </w:p>
    <w:p w14:paraId="7720A1BD" w14:textId="21BACFE8" w:rsidR="00D504E5" w:rsidRDefault="00D504E5" w:rsidP="001D5294">
      <w:pPr>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1D5294">
      <w:pPr>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1D5294">
      <w:pPr>
        <w:keepLines/>
        <w:tabs>
          <w:tab w:val="left" w:pos="5400"/>
        </w:tabs>
        <w:rPr>
          <w:rFonts w:ascii="Tahoma" w:hAnsi="Tahoma" w:cs="Tahoma"/>
        </w:rPr>
      </w:pPr>
    </w:p>
    <w:p w14:paraId="155802A1" w14:textId="77777777" w:rsidR="00D92424" w:rsidRPr="00C8579C" w:rsidRDefault="00D92424" w:rsidP="001D5294">
      <w:pPr>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1D5294">
      <w:pPr>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1D5294">
      <w:pPr>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1D5294">
      <w:pPr>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1D5294">
      <w:pPr>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1D5294">
      <w:pPr>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1D5294">
      <w:pPr>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1D5294">
      <w:pPr>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1D5294">
      <w:pPr>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1D5294">
      <w:pPr>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1D5294">
      <w:pPr>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1D5294">
      <w:pPr>
        <w:keepLines/>
        <w:rPr>
          <w:rFonts w:ascii="Tahoma" w:hAnsi="Tahoma" w:cs="Tahoma"/>
        </w:rPr>
      </w:pPr>
    </w:p>
    <w:p w14:paraId="092C3414" w14:textId="77777777" w:rsidR="00D31772" w:rsidRDefault="00D31772" w:rsidP="001D5294">
      <w:pPr>
        <w:keepLines/>
        <w:rPr>
          <w:rFonts w:ascii="Tahoma" w:hAnsi="Tahoma" w:cs="Tahoma"/>
        </w:rPr>
      </w:pPr>
    </w:p>
    <w:p w14:paraId="6D708944" w14:textId="77777777" w:rsidR="00D31772" w:rsidRDefault="00D31772" w:rsidP="001D5294">
      <w:pPr>
        <w:keepLines/>
        <w:rPr>
          <w:rFonts w:ascii="Tahoma" w:hAnsi="Tahoma" w:cs="Tahoma"/>
        </w:rPr>
      </w:pPr>
    </w:p>
    <w:p w14:paraId="4DEAFDB9" w14:textId="77777777" w:rsidR="00D31772" w:rsidRDefault="00D31772" w:rsidP="001D5294">
      <w:pPr>
        <w:keepLines/>
        <w:rPr>
          <w:rFonts w:ascii="Tahoma" w:hAnsi="Tahoma" w:cs="Tahoma"/>
        </w:rPr>
      </w:pPr>
    </w:p>
    <w:p w14:paraId="2549B529" w14:textId="77777777" w:rsidR="00D31772" w:rsidRDefault="00D31772" w:rsidP="001D5294">
      <w:pPr>
        <w:keepLines/>
        <w:rPr>
          <w:rFonts w:ascii="Tahoma" w:hAnsi="Tahoma" w:cs="Tahoma"/>
        </w:rPr>
      </w:pPr>
    </w:p>
    <w:p w14:paraId="56A5D80B" w14:textId="77777777" w:rsidR="00D31772" w:rsidRDefault="00D31772" w:rsidP="001D5294">
      <w:pPr>
        <w:keepLines/>
        <w:rPr>
          <w:rFonts w:ascii="Tahoma" w:hAnsi="Tahoma" w:cs="Tahoma"/>
        </w:rPr>
      </w:pPr>
    </w:p>
    <w:p w14:paraId="7E9F211A" w14:textId="77777777" w:rsidR="00D31772" w:rsidRDefault="00D31772" w:rsidP="001D5294">
      <w:pPr>
        <w:keepLines/>
        <w:rPr>
          <w:rFonts w:ascii="Tahoma" w:hAnsi="Tahoma" w:cs="Tahoma"/>
        </w:rPr>
      </w:pPr>
    </w:p>
    <w:p w14:paraId="0D9EFDAC" w14:textId="77777777" w:rsidR="00D31772" w:rsidRDefault="00D31772" w:rsidP="001D5294">
      <w:pPr>
        <w:keepLines/>
        <w:rPr>
          <w:rFonts w:ascii="Tahoma" w:hAnsi="Tahoma" w:cs="Tahoma"/>
        </w:rPr>
      </w:pPr>
    </w:p>
    <w:p w14:paraId="528EE3F8" w14:textId="77777777" w:rsidR="00D31772" w:rsidRDefault="00D31772" w:rsidP="001D5294">
      <w:pPr>
        <w:keepLines/>
        <w:rPr>
          <w:rFonts w:ascii="Tahoma" w:hAnsi="Tahoma" w:cs="Tahoma"/>
        </w:rPr>
      </w:pPr>
    </w:p>
    <w:p w14:paraId="1EE2C24E" w14:textId="77777777" w:rsidR="00D31772" w:rsidRDefault="00D31772" w:rsidP="001D5294">
      <w:pPr>
        <w:keepLines/>
        <w:rPr>
          <w:rFonts w:ascii="Tahoma" w:hAnsi="Tahoma" w:cs="Tahoma"/>
        </w:rPr>
      </w:pPr>
    </w:p>
    <w:p w14:paraId="0E16D8E5" w14:textId="77777777" w:rsidR="00D31772" w:rsidRDefault="00D31772" w:rsidP="001D5294">
      <w:pPr>
        <w:keepLines/>
        <w:rPr>
          <w:rFonts w:ascii="Tahoma" w:hAnsi="Tahoma" w:cs="Tahoma"/>
        </w:rPr>
      </w:pPr>
    </w:p>
    <w:p w14:paraId="5A69547A" w14:textId="07AB8D6E" w:rsidR="00AD5AB0" w:rsidRDefault="00AD5AB0" w:rsidP="001D5294">
      <w:pPr>
        <w:keepLines/>
        <w:rPr>
          <w:rFonts w:ascii="Tahoma" w:hAnsi="Tahoma" w:cs="Tahoma"/>
        </w:rPr>
        <w:sectPr w:rsidR="00AD5AB0" w:rsidSect="00197885">
          <w:headerReference w:type="default" r:id="rId17"/>
          <w:footerReference w:type="default" r:id="rId18"/>
          <w:headerReference w:type="first" r:id="rId19"/>
          <w:footerReference w:type="first" r:id="rId20"/>
          <w:pgSz w:w="11906" w:h="16838" w:code="9"/>
          <w:pgMar w:top="1134" w:right="1274" w:bottom="1134" w:left="1418" w:header="567" w:footer="567" w:gutter="0"/>
          <w:cols w:space="708"/>
          <w:docGrid w:linePitch="272"/>
        </w:sectPr>
      </w:pPr>
    </w:p>
    <w:p w14:paraId="3C9A8EF1" w14:textId="486B89F2" w:rsidR="006A2670" w:rsidRDefault="006A2670" w:rsidP="001D5294">
      <w:pPr>
        <w:keepLines/>
        <w:jc w:val="both"/>
        <w:rPr>
          <w:rFonts w:ascii="Tahoma" w:hAnsi="Tahoma" w:cs="Tahoma"/>
          <w:i/>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276"/>
      </w:tblGrid>
      <w:tr w:rsidR="00197885" w:rsidRPr="00C8579C" w14:paraId="3B87ECBD" w14:textId="77777777" w:rsidTr="00197885">
        <w:tc>
          <w:tcPr>
            <w:tcW w:w="8075" w:type="dxa"/>
            <w:tcBorders>
              <w:top w:val="single" w:sz="4" w:space="0" w:color="auto"/>
              <w:bottom w:val="single" w:sz="4" w:space="0" w:color="auto"/>
            </w:tcBorders>
          </w:tcPr>
          <w:p w14:paraId="72B7CAAE" w14:textId="77777777" w:rsidR="00197885" w:rsidRPr="00C8579C" w:rsidRDefault="00197885" w:rsidP="001D5294">
            <w:pPr>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276" w:type="dxa"/>
            <w:tcBorders>
              <w:top w:val="single" w:sz="4" w:space="0" w:color="auto"/>
              <w:bottom w:val="single" w:sz="4" w:space="0" w:color="auto"/>
            </w:tcBorders>
          </w:tcPr>
          <w:p w14:paraId="0FE767DB" w14:textId="40F2F00D" w:rsidR="00197885" w:rsidRPr="00C8579C" w:rsidRDefault="00197885" w:rsidP="001D5294">
            <w:pPr>
              <w:keepLines/>
              <w:rPr>
                <w:rFonts w:ascii="Tahoma" w:hAnsi="Tahoma" w:cs="Tahoma"/>
                <w:b/>
                <w:i/>
              </w:rPr>
            </w:pPr>
            <w:r w:rsidRPr="00C8579C">
              <w:rPr>
                <w:rFonts w:ascii="Tahoma" w:hAnsi="Tahoma" w:cs="Tahoma"/>
                <w:b/>
                <w:i/>
              </w:rPr>
              <w:t xml:space="preserve">Priloga </w:t>
            </w:r>
            <w:r>
              <w:rPr>
                <w:rFonts w:ascii="Tahoma" w:hAnsi="Tahoma" w:cs="Tahoma"/>
                <w:b/>
                <w:i/>
              </w:rPr>
              <w:t>5</w:t>
            </w:r>
          </w:p>
        </w:tc>
      </w:tr>
    </w:tbl>
    <w:p w14:paraId="6891E0A1" w14:textId="77777777" w:rsidR="00197885" w:rsidRPr="003C5E66" w:rsidRDefault="00197885" w:rsidP="001D5294">
      <w:pPr>
        <w:keepLines/>
        <w:tabs>
          <w:tab w:val="left" w:pos="993"/>
        </w:tabs>
        <w:ind w:left="993" w:hanging="993"/>
        <w:rPr>
          <w:rFonts w:ascii="Tahoma" w:hAnsi="Tahoma" w:cs="Tahoma"/>
          <w:b/>
        </w:rPr>
      </w:pPr>
      <w:r w:rsidRPr="003C5E66">
        <w:rPr>
          <w:rFonts w:ascii="Tahoma" w:hAnsi="Tahoma" w:cs="Tahoma"/>
          <w:b/>
        </w:rPr>
        <w:t>IZPOLNI PONUDNIK!!!!!!</w:t>
      </w:r>
    </w:p>
    <w:p w14:paraId="15C86867" w14:textId="6F1101C7" w:rsidR="00A8796D" w:rsidRPr="00C357DE" w:rsidRDefault="00A8796D" w:rsidP="001D5294">
      <w:pPr>
        <w:keepLines/>
        <w:jc w:val="both"/>
        <w:rPr>
          <w:rFonts w:ascii="Tahoma" w:hAnsi="Tahoma" w:cs="Tahoma"/>
        </w:rPr>
      </w:pPr>
      <w:r w:rsidRPr="00C357DE">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C357DE">
        <w:rPr>
          <w:rFonts w:ascii="Tahoma" w:hAnsi="Tahoma" w:cs="Tahoma"/>
          <w:b/>
          <w:sz w:val="22"/>
        </w:rPr>
        <w:t xml:space="preserve"> </w:t>
      </w:r>
      <w:r w:rsidRPr="00C357DE">
        <w:rPr>
          <w:rFonts w:ascii="Tahoma" w:hAnsi="Tahoma" w:cs="Tahoma"/>
        </w:rPr>
        <w:t>uspešno izvedenih poslov ponudnika.</w:t>
      </w:r>
    </w:p>
    <w:p w14:paraId="55796160" w14:textId="234A7810" w:rsidR="00A8796D" w:rsidRDefault="00A8796D" w:rsidP="001D5294">
      <w:pPr>
        <w:keepLines/>
        <w:jc w:val="both"/>
        <w:rPr>
          <w:rFonts w:ascii="Tahoma" w:hAnsi="Tahoma" w:cs="Tahoma"/>
        </w:rPr>
      </w:pP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50"/>
        <w:gridCol w:w="3244"/>
        <w:gridCol w:w="2851"/>
      </w:tblGrid>
      <w:tr w:rsidR="00A8796D" w:rsidRPr="00C357DE" w14:paraId="459BBBCB" w14:textId="77777777" w:rsidTr="00CD548F">
        <w:trPr>
          <w:trHeight w:val="354"/>
        </w:trPr>
        <w:tc>
          <w:tcPr>
            <w:tcW w:w="9245" w:type="dxa"/>
            <w:gridSpan w:val="3"/>
            <w:vAlign w:val="center"/>
          </w:tcPr>
          <w:p w14:paraId="269F3AB3" w14:textId="09944F7F" w:rsidR="00A8796D" w:rsidRPr="00C357DE" w:rsidRDefault="00A8796D" w:rsidP="001D5294">
            <w:pPr>
              <w:keepLines/>
              <w:rPr>
                <w:rFonts w:ascii="Tahoma" w:hAnsi="Tahoma" w:cs="Tahoma"/>
              </w:rPr>
            </w:pPr>
            <w:r w:rsidRPr="004345CD">
              <w:rPr>
                <w:rFonts w:ascii="Tahoma" w:hAnsi="Tahoma" w:cs="Tahoma"/>
                <w:b/>
              </w:rPr>
              <w:t xml:space="preserve">Podatki o </w:t>
            </w:r>
            <w:r>
              <w:rPr>
                <w:rFonts w:ascii="Tahoma" w:hAnsi="Tahoma" w:cs="Tahoma"/>
                <w:b/>
              </w:rPr>
              <w:t>kupcu blaga</w:t>
            </w:r>
            <w:r w:rsidRPr="004345CD">
              <w:rPr>
                <w:rFonts w:ascii="Tahoma" w:hAnsi="Tahoma" w:cs="Tahoma"/>
                <w:b/>
              </w:rPr>
              <w:t xml:space="preserve"> (izdajatelju reference)</w:t>
            </w:r>
          </w:p>
        </w:tc>
      </w:tr>
      <w:tr w:rsidR="00A8796D" w:rsidRPr="00C357DE" w14:paraId="3107B848" w14:textId="77777777" w:rsidTr="00CD548F">
        <w:trPr>
          <w:trHeight w:val="310"/>
        </w:trPr>
        <w:tc>
          <w:tcPr>
            <w:tcW w:w="3150" w:type="dxa"/>
            <w:vAlign w:val="center"/>
          </w:tcPr>
          <w:p w14:paraId="476A3250" w14:textId="7EBEB271" w:rsidR="00A8796D" w:rsidRPr="00C357DE" w:rsidRDefault="00F0629B" w:rsidP="001D5294">
            <w:pPr>
              <w:keepLines/>
              <w:rPr>
                <w:rFonts w:ascii="Tahoma" w:hAnsi="Tahoma" w:cs="Tahoma"/>
              </w:rPr>
            </w:pPr>
            <w:r>
              <w:rPr>
                <w:rFonts w:ascii="Tahoma" w:hAnsi="Tahoma" w:cs="Tahoma"/>
              </w:rPr>
              <w:t>Naziv kupca (naročnik/plačnik)</w:t>
            </w:r>
            <w:r w:rsidR="00A8796D" w:rsidRPr="00C357DE">
              <w:rPr>
                <w:rFonts w:ascii="Tahoma" w:hAnsi="Tahoma" w:cs="Tahoma"/>
              </w:rPr>
              <w:t>:</w:t>
            </w:r>
          </w:p>
        </w:tc>
        <w:tc>
          <w:tcPr>
            <w:tcW w:w="6095" w:type="dxa"/>
            <w:gridSpan w:val="2"/>
          </w:tcPr>
          <w:p w14:paraId="5019070C" w14:textId="77777777" w:rsidR="00A8796D" w:rsidRPr="00C357DE" w:rsidRDefault="00A8796D" w:rsidP="001D5294">
            <w:pPr>
              <w:keepLines/>
              <w:rPr>
                <w:rFonts w:ascii="Tahoma" w:hAnsi="Tahoma" w:cs="Tahoma"/>
              </w:rPr>
            </w:pPr>
          </w:p>
          <w:p w14:paraId="6B3024FC" w14:textId="77777777" w:rsidR="00A8796D" w:rsidRPr="00C357DE" w:rsidRDefault="00A8796D" w:rsidP="001D5294">
            <w:pPr>
              <w:keepLines/>
              <w:rPr>
                <w:rFonts w:ascii="Tahoma" w:hAnsi="Tahoma" w:cs="Tahoma"/>
              </w:rPr>
            </w:pPr>
          </w:p>
        </w:tc>
      </w:tr>
      <w:tr w:rsidR="00A8796D" w:rsidRPr="00C357DE" w14:paraId="4AF4ABBF" w14:textId="77777777" w:rsidTr="00CD548F">
        <w:trPr>
          <w:trHeight w:val="375"/>
        </w:trPr>
        <w:tc>
          <w:tcPr>
            <w:tcW w:w="3150" w:type="dxa"/>
            <w:vAlign w:val="center"/>
          </w:tcPr>
          <w:p w14:paraId="103568D1" w14:textId="77777777" w:rsidR="00A8796D" w:rsidRPr="00C357DE" w:rsidRDefault="00A8796D" w:rsidP="001D5294">
            <w:pPr>
              <w:keepLines/>
              <w:rPr>
                <w:rFonts w:ascii="Tahoma" w:hAnsi="Tahoma" w:cs="Tahoma"/>
              </w:rPr>
            </w:pPr>
            <w:r w:rsidRPr="00C357DE">
              <w:rPr>
                <w:rFonts w:ascii="Tahoma" w:hAnsi="Tahoma" w:cs="Tahoma"/>
              </w:rPr>
              <w:t>Naslov:</w:t>
            </w:r>
          </w:p>
        </w:tc>
        <w:tc>
          <w:tcPr>
            <w:tcW w:w="6095" w:type="dxa"/>
            <w:gridSpan w:val="2"/>
          </w:tcPr>
          <w:p w14:paraId="6C02D86A" w14:textId="77777777" w:rsidR="00A8796D" w:rsidRPr="00C357DE" w:rsidRDefault="00A8796D" w:rsidP="001D5294">
            <w:pPr>
              <w:keepLines/>
              <w:rPr>
                <w:rFonts w:ascii="Tahoma" w:hAnsi="Tahoma" w:cs="Tahoma"/>
                <w:b/>
              </w:rPr>
            </w:pPr>
          </w:p>
          <w:p w14:paraId="44354714" w14:textId="77777777" w:rsidR="00A8796D" w:rsidRPr="00C357DE" w:rsidRDefault="00A8796D" w:rsidP="001D5294">
            <w:pPr>
              <w:keepLines/>
              <w:rPr>
                <w:rFonts w:ascii="Tahoma" w:hAnsi="Tahoma" w:cs="Tahoma"/>
                <w:b/>
              </w:rPr>
            </w:pPr>
          </w:p>
        </w:tc>
      </w:tr>
      <w:tr w:rsidR="00F0629B" w:rsidRPr="00C357DE" w14:paraId="782B32B5" w14:textId="77777777" w:rsidTr="00CD548F">
        <w:trPr>
          <w:trHeight w:val="350"/>
        </w:trPr>
        <w:tc>
          <w:tcPr>
            <w:tcW w:w="3150" w:type="dxa"/>
            <w:vMerge w:val="restart"/>
            <w:vAlign w:val="center"/>
          </w:tcPr>
          <w:p w14:paraId="2E4ADA80" w14:textId="3B70CED3" w:rsidR="00F0629B" w:rsidRPr="00C357DE" w:rsidRDefault="00F0629B" w:rsidP="001D5294">
            <w:pPr>
              <w:keepLines/>
              <w:rPr>
                <w:rFonts w:ascii="Tahoma" w:hAnsi="Tahoma" w:cs="Tahoma"/>
              </w:rPr>
            </w:pPr>
            <w:r w:rsidRPr="00C357DE">
              <w:rPr>
                <w:rFonts w:ascii="Tahoma" w:hAnsi="Tahoma" w:cs="Tahoma"/>
              </w:rPr>
              <w:t>Kontaktna oseba kupca:</w:t>
            </w:r>
          </w:p>
        </w:tc>
        <w:tc>
          <w:tcPr>
            <w:tcW w:w="6095" w:type="dxa"/>
            <w:gridSpan w:val="2"/>
          </w:tcPr>
          <w:p w14:paraId="08AD3732" w14:textId="46BF75E1" w:rsidR="00F0629B" w:rsidRPr="00C357DE" w:rsidRDefault="00F0629B" w:rsidP="001D5294">
            <w:pPr>
              <w:keepLines/>
              <w:rPr>
                <w:rFonts w:ascii="Tahoma" w:hAnsi="Tahoma" w:cs="Tahoma"/>
              </w:rPr>
            </w:pPr>
            <w:r>
              <w:rPr>
                <w:rFonts w:ascii="Tahoma" w:hAnsi="Tahoma" w:cs="Tahoma"/>
              </w:rPr>
              <w:t>Ime in priimek:</w:t>
            </w:r>
          </w:p>
        </w:tc>
      </w:tr>
      <w:tr w:rsidR="00F0629B" w:rsidRPr="00C357DE" w14:paraId="13422573" w14:textId="77777777" w:rsidTr="00CD548F">
        <w:trPr>
          <w:trHeight w:val="300"/>
        </w:trPr>
        <w:tc>
          <w:tcPr>
            <w:tcW w:w="3150" w:type="dxa"/>
            <w:vMerge/>
            <w:vAlign w:val="center"/>
          </w:tcPr>
          <w:p w14:paraId="607F7AAA" w14:textId="77777777" w:rsidR="00F0629B" w:rsidRPr="00C357DE" w:rsidRDefault="00F0629B" w:rsidP="001D5294">
            <w:pPr>
              <w:keepLines/>
              <w:rPr>
                <w:rFonts w:ascii="Tahoma" w:hAnsi="Tahoma" w:cs="Tahoma"/>
              </w:rPr>
            </w:pPr>
          </w:p>
        </w:tc>
        <w:tc>
          <w:tcPr>
            <w:tcW w:w="3244" w:type="dxa"/>
          </w:tcPr>
          <w:p w14:paraId="4579DE8F" w14:textId="58BC7F5A" w:rsidR="00F0629B" w:rsidRPr="00C357DE" w:rsidRDefault="00F0629B" w:rsidP="001D5294">
            <w:pPr>
              <w:keepLines/>
              <w:rPr>
                <w:rFonts w:ascii="Tahoma" w:hAnsi="Tahoma" w:cs="Tahoma"/>
              </w:rPr>
            </w:pPr>
            <w:r>
              <w:rPr>
                <w:rFonts w:ascii="Tahoma" w:hAnsi="Tahoma" w:cs="Tahoma"/>
              </w:rPr>
              <w:t>Telefon:</w:t>
            </w:r>
          </w:p>
        </w:tc>
        <w:tc>
          <w:tcPr>
            <w:tcW w:w="2851" w:type="dxa"/>
          </w:tcPr>
          <w:p w14:paraId="24B25C73" w14:textId="77777777" w:rsidR="00F0629B" w:rsidRDefault="00F0629B" w:rsidP="001D5294">
            <w:pPr>
              <w:keepLines/>
              <w:rPr>
                <w:rFonts w:ascii="Tahoma" w:hAnsi="Tahoma" w:cs="Tahoma"/>
              </w:rPr>
            </w:pPr>
            <w:r>
              <w:rPr>
                <w:rFonts w:ascii="Tahoma" w:hAnsi="Tahoma" w:cs="Tahoma"/>
              </w:rPr>
              <w:t>E-pošta:</w:t>
            </w:r>
          </w:p>
          <w:p w14:paraId="1591BE67" w14:textId="1A4789B0" w:rsidR="00F0629B" w:rsidRPr="00C357DE" w:rsidRDefault="00F0629B" w:rsidP="001D5294">
            <w:pPr>
              <w:keepLines/>
              <w:rPr>
                <w:rFonts w:ascii="Tahoma" w:hAnsi="Tahoma" w:cs="Tahoma"/>
              </w:rPr>
            </w:pPr>
          </w:p>
        </w:tc>
      </w:tr>
      <w:tr w:rsidR="00A8796D" w:rsidRPr="00C357DE" w14:paraId="13588EA4" w14:textId="77777777" w:rsidTr="00CD548F">
        <w:trPr>
          <w:trHeight w:val="601"/>
        </w:trPr>
        <w:tc>
          <w:tcPr>
            <w:tcW w:w="3150" w:type="dxa"/>
            <w:vAlign w:val="center"/>
          </w:tcPr>
          <w:p w14:paraId="7D0AF560" w14:textId="78E46873" w:rsidR="00A8796D" w:rsidRPr="003F177E" w:rsidRDefault="00A8796D" w:rsidP="001D5294">
            <w:pPr>
              <w:keepLines/>
              <w:rPr>
                <w:rFonts w:ascii="Tahoma" w:hAnsi="Tahoma" w:cs="Tahoma"/>
                <w:b/>
                <w:sz w:val="19"/>
                <w:szCs w:val="19"/>
              </w:rPr>
            </w:pPr>
            <w:r>
              <w:rPr>
                <w:rFonts w:ascii="Tahoma" w:hAnsi="Tahoma" w:cs="Tahoma"/>
                <w:b/>
                <w:sz w:val="19"/>
                <w:szCs w:val="19"/>
              </w:rPr>
              <w:t xml:space="preserve">Referenca se nanaša </w:t>
            </w:r>
            <w:r w:rsidRPr="003F177E">
              <w:rPr>
                <w:rFonts w:ascii="Tahoma" w:hAnsi="Tahoma" w:cs="Tahoma"/>
                <w:b/>
                <w:sz w:val="19"/>
                <w:szCs w:val="19"/>
              </w:rPr>
              <w:t>na dobavo blaga za:</w:t>
            </w:r>
          </w:p>
        </w:tc>
        <w:tc>
          <w:tcPr>
            <w:tcW w:w="6095" w:type="dxa"/>
            <w:gridSpan w:val="2"/>
            <w:vAlign w:val="bottom"/>
          </w:tcPr>
          <w:p w14:paraId="28745E76" w14:textId="0BFA3BA3" w:rsidR="00A8796D" w:rsidRPr="003F177E" w:rsidRDefault="00A8796D" w:rsidP="001D5294">
            <w:pPr>
              <w:keepLines/>
              <w:rPr>
                <w:rFonts w:ascii="Tahoma" w:hAnsi="Tahoma" w:cs="Tahoma"/>
                <w:b/>
              </w:rPr>
            </w:pPr>
          </w:p>
        </w:tc>
      </w:tr>
      <w:tr w:rsidR="00F0629B" w:rsidRPr="00C357DE" w14:paraId="37142986" w14:textId="77777777" w:rsidTr="00CD548F">
        <w:trPr>
          <w:trHeight w:val="394"/>
        </w:trPr>
        <w:tc>
          <w:tcPr>
            <w:tcW w:w="9245" w:type="dxa"/>
            <w:gridSpan w:val="3"/>
            <w:vAlign w:val="center"/>
          </w:tcPr>
          <w:p w14:paraId="345835C9" w14:textId="6347674F" w:rsidR="00F0629B" w:rsidRPr="003F177E" w:rsidRDefault="00F0629B" w:rsidP="001D5294">
            <w:pPr>
              <w:keepLines/>
              <w:rPr>
                <w:rFonts w:ascii="Tahoma" w:hAnsi="Tahoma" w:cs="Tahoma"/>
                <w:b/>
              </w:rPr>
            </w:pPr>
            <w:r w:rsidRPr="004345CD">
              <w:rPr>
                <w:rFonts w:ascii="Tahoma" w:hAnsi="Tahoma" w:cs="Tahoma"/>
                <w:b/>
              </w:rPr>
              <w:t xml:space="preserve">Podatki o </w:t>
            </w:r>
            <w:r>
              <w:rPr>
                <w:rFonts w:ascii="Tahoma" w:hAnsi="Tahoma" w:cs="Tahoma"/>
                <w:b/>
              </w:rPr>
              <w:t xml:space="preserve">dobavitelju blaga </w:t>
            </w:r>
          </w:p>
        </w:tc>
      </w:tr>
      <w:tr w:rsidR="00F0629B" w:rsidRPr="00C357DE" w14:paraId="76FEF659" w14:textId="77777777" w:rsidTr="00CD548F">
        <w:trPr>
          <w:trHeight w:val="356"/>
        </w:trPr>
        <w:tc>
          <w:tcPr>
            <w:tcW w:w="3150" w:type="dxa"/>
            <w:vAlign w:val="center"/>
          </w:tcPr>
          <w:p w14:paraId="4764DEC7" w14:textId="03161CD7" w:rsidR="00F0629B" w:rsidRPr="00C357DE" w:rsidRDefault="00F0629B" w:rsidP="001D5294">
            <w:pPr>
              <w:keepLines/>
              <w:rPr>
                <w:rFonts w:ascii="Tahoma" w:hAnsi="Tahoma" w:cs="Tahoma"/>
              </w:rPr>
            </w:pPr>
            <w:r w:rsidRPr="00C357DE">
              <w:rPr>
                <w:rFonts w:ascii="Tahoma" w:hAnsi="Tahoma" w:cs="Tahoma"/>
              </w:rPr>
              <w:t>Prodajalec</w:t>
            </w:r>
            <w:r>
              <w:rPr>
                <w:rFonts w:ascii="Tahoma" w:hAnsi="Tahoma" w:cs="Tahoma"/>
              </w:rPr>
              <w:t xml:space="preserve"> (naziv in sedež)</w:t>
            </w:r>
            <w:r w:rsidRPr="00C357DE">
              <w:rPr>
                <w:rFonts w:ascii="Tahoma" w:hAnsi="Tahoma" w:cs="Tahoma"/>
              </w:rPr>
              <w:t xml:space="preserve">:                                             </w:t>
            </w:r>
          </w:p>
        </w:tc>
        <w:tc>
          <w:tcPr>
            <w:tcW w:w="6095" w:type="dxa"/>
            <w:gridSpan w:val="2"/>
          </w:tcPr>
          <w:p w14:paraId="03C350CA" w14:textId="77777777" w:rsidR="00F0629B" w:rsidRPr="00C357DE" w:rsidRDefault="00F0629B" w:rsidP="001D5294">
            <w:pPr>
              <w:keepLines/>
              <w:rPr>
                <w:rFonts w:ascii="Tahoma" w:hAnsi="Tahoma" w:cs="Tahoma"/>
              </w:rPr>
            </w:pPr>
          </w:p>
        </w:tc>
      </w:tr>
      <w:tr w:rsidR="00F0629B" w:rsidRPr="00C357DE" w14:paraId="56C9C5AF" w14:textId="77777777" w:rsidTr="00CD548F">
        <w:trPr>
          <w:trHeight w:val="422"/>
        </w:trPr>
        <w:tc>
          <w:tcPr>
            <w:tcW w:w="9245" w:type="dxa"/>
            <w:gridSpan w:val="3"/>
            <w:vAlign w:val="center"/>
          </w:tcPr>
          <w:p w14:paraId="0FD0C2B1" w14:textId="1F9D5578" w:rsidR="00F0629B" w:rsidRPr="00C357DE" w:rsidRDefault="00F0629B" w:rsidP="001D5294">
            <w:pPr>
              <w:keepLines/>
              <w:rPr>
                <w:rFonts w:ascii="Tahoma" w:hAnsi="Tahoma" w:cs="Tahoma"/>
              </w:rPr>
            </w:pPr>
            <w:r>
              <w:rPr>
                <w:rFonts w:ascii="Tahoma" w:hAnsi="Tahoma" w:cs="Tahoma"/>
                <w:b/>
              </w:rPr>
              <w:t>Podatki o referenčnem poslu/dobavi blaga</w:t>
            </w:r>
          </w:p>
        </w:tc>
      </w:tr>
      <w:tr w:rsidR="00743F70" w:rsidRPr="00C357DE" w14:paraId="74ADD298" w14:textId="77777777" w:rsidTr="00CD548F">
        <w:trPr>
          <w:cantSplit/>
          <w:trHeight w:val="358"/>
        </w:trPr>
        <w:tc>
          <w:tcPr>
            <w:tcW w:w="3150" w:type="dxa"/>
            <w:vAlign w:val="center"/>
          </w:tcPr>
          <w:p w14:paraId="635EE54A" w14:textId="4D9FF911" w:rsidR="00743F70" w:rsidRPr="00C357DE" w:rsidRDefault="00743F70" w:rsidP="001D5294">
            <w:pPr>
              <w:keepLines/>
              <w:rPr>
                <w:rFonts w:ascii="Tahoma" w:hAnsi="Tahoma" w:cs="Tahoma"/>
              </w:rPr>
            </w:pPr>
            <w:r w:rsidRPr="003C5E66">
              <w:rPr>
                <w:rFonts w:ascii="Tahoma" w:hAnsi="Tahoma" w:cs="Tahoma"/>
              </w:rPr>
              <w:t>Naziv projekta</w:t>
            </w:r>
            <w:r>
              <w:rPr>
                <w:rFonts w:ascii="Tahoma" w:hAnsi="Tahoma" w:cs="Tahoma"/>
              </w:rPr>
              <w:t>/pogodbe</w:t>
            </w:r>
            <w:r w:rsidRPr="003C5E66">
              <w:rPr>
                <w:rFonts w:ascii="Tahoma" w:hAnsi="Tahoma" w:cs="Tahoma"/>
              </w:rPr>
              <w:t>:</w:t>
            </w:r>
          </w:p>
        </w:tc>
        <w:tc>
          <w:tcPr>
            <w:tcW w:w="6095" w:type="dxa"/>
            <w:gridSpan w:val="2"/>
            <w:vAlign w:val="bottom"/>
          </w:tcPr>
          <w:p w14:paraId="4A8F4098" w14:textId="77777777" w:rsidR="00743F70" w:rsidRPr="00C357DE" w:rsidRDefault="00743F70" w:rsidP="001D5294">
            <w:pPr>
              <w:keepLines/>
              <w:rPr>
                <w:rFonts w:ascii="Tahoma" w:hAnsi="Tahoma" w:cs="Tahoma"/>
              </w:rPr>
            </w:pPr>
          </w:p>
        </w:tc>
      </w:tr>
      <w:tr w:rsidR="00743F70" w:rsidRPr="00C357DE" w14:paraId="31D516F3" w14:textId="77777777" w:rsidTr="00CD548F">
        <w:trPr>
          <w:cantSplit/>
          <w:trHeight w:val="358"/>
        </w:trPr>
        <w:tc>
          <w:tcPr>
            <w:tcW w:w="3150" w:type="dxa"/>
            <w:vAlign w:val="center"/>
          </w:tcPr>
          <w:p w14:paraId="15B1AC0F" w14:textId="0DAD64A1" w:rsidR="00743F70" w:rsidRPr="00C357DE" w:rsidRDefault="00743F70" w:rsidP="001D5294">
            <w:pPr>
              <w:keepLines/>
              <w:rPr>
                <w:rFonts w:ascii="Tahoma" w:hAnsi="Tahoma" w:cs="Tahoma"/>
              </w:rPr>
            </w:pPr>
            <w:r>
              <w:rPr>
                <w:rFonts w:ascii="Tahoma" w:hAnsi="Tahoma" w:cs="Tahoma"/>
              </w:rPr>
              <w:t>Datum izvedbe dobave</w:t>
            </w:r>
            <w:r w:rsidRPr="00C357DE">
              <w:rPr>
                <w:rFonts w:ascii="Tahoma" w:hAnsi="Tahoma" w:cs="Tahoma"/>
              </w:rPr>
              <w:t xml:space="preserve"> oziroma obdobje dobav:</w:t>
            </w:r>
          </w:p>
        </w:tc>
        <w:tc>
          <w:tcPr>
            <w:tcW w:w="6095" w:type="dxa"/>
            <w:gridSpan w:val="2"/>
            <w:vAlign w:val="bottom"/>
          </w:tcPr>
          <w:p w14:paraId="5C227AFD" w14:textId="6CEF525F" w:rsidR="00743F70" w:rsidRPr="00C357DE" w:rsidRDefault="00CD548F" w:rsidP="001D5294">
            <w:pPr>
              <w:keepLines/>
              <w:rPr>
                <w:rFonts w:ascii="Tahoma" w:hAnsi="Tahoma" w:cs="Tahoma"/>
              </w:rPr>
            </w:pPr>
            <w:r>
              <w:rPr>
                <w:rFonts w:ascii="Tahoma" w:hAnsi="Tahoma" w:cs="Tahoma"/>
              </w:rPr>
              <w:t xml:space="preserve"> o</w:t>
            </w:r>
            <w:r w:rsidR="00743F70" w:rsidRPr="003C5E66">
              <w:rPr>
                <w:rFonts w:ascii="Tahoma" w:hAnsi="Tahoma" w:cs="Tahoma"/>
              </w:rPr>
              <w:t>d  ______________</w:t>
            </w:r>
            <w:r w:rsidR="00743F70">
              <w:rPr>
                <w:rFonts w:ascii="Tahoma" w:hAnsi="Tahoma" w:cs="Tahoma"/>
              </w:rPr>
              <w:t xml:space="preserve">        do_____________</w:t>
            </w:r>
          </w:p>
        </w:tc>
      </w:tr>
      <w:tr w:rsidR="00743F70" w:rsidRPr="00C357DE" w14:paraId="0D18C65B" w14:textId="77777777" w:rsidTr="00CD548F">
        <w:trPr>
          <w:trHeight w:val="280"/>
        </w:trPr>
        <w:tc>
          <w:tcPr>
            <w:tcW w:w="3150" w:type="dxa"/>
            <w:vAlign w:val="center"/>
          </w:tcPr>
          <w:p w14:paraId="56DE365A" w14:textId="1D36AAAF" w:rsidR="00743F70" w:rsidRPr="00C357DE" w:rsidRDefault="00CD548F" w:rsidP="001D5294">
            <w:pPr>
              <w:keepLines/>
              <w:rPr>
                <w:rFonts w:ascii="Tahoma" w:hAnsi="Tahoma" w:cs="Tahoma"/>
              </w:rPr>
            </w:pPr>
            <w:r>
              <w:rPr>
                <w:rFonts w:ascii="Tahoma" w:hAnsi="Tahoma" w:cs="Tahoma"/>
              </w:rPr>
              <w:t>Kraj dobave</w:t>
            </w:r>
            <w:r w:rsidR="00743F70" w:rsidRPr="00C357DE">
              <w:rPr>
                <w:rFonts w:ascii="Tahoma" w:hAnsi="Tahoma" w:cs="Tahoma"/>
              </w:rPr>
              <w:t>:</w:t>
            </w:r>
          </w:p>
        </w:tc>
        <w:tc>
          <w:tcPr>
            <w:tcW w:w="6095" w:type="dxa"/>
            <w:gridSpan w:val="2"/>
            <w:tcBorders>
              <w:bottom w:val="single" w:sz="4" w:space="0" w:color="auto"/>
            </w:tcBorders>
            <w:vAlign w:val="center"/>
          </w:tcPr>
          <w:p w14:paraId="25D7FEE0" w14:textId="77777777" w:rsidR="00743F70" w:rsidRPr="00C357DE" w:rsidRDefault="00743F70" w:rsidP="001D5294">
            <w:pPr>
              <w:keepLines/>
              <w:rPr>
                <w:rFonts w:ascii="Tahoma" w:hAnsi="Tahoma" w:cs="Tahoma"/>
              </w:rPr>
            </w:pPr>
          </w:p>
          <w:p w14:paraId="6A59AB98" w14:textId="77777777" w:rsidR="00743F70" w:rsidRPr="00C357DE" w:rsidRDefault="00743F70" w:rsidP="001D5294">
            <w:pPr>
              <w:keepLines/>
              <w:rPr>
                <w:rFonts w:ascii="Tahoma" w:hAnsi="Tahoma" w:cs="Tahoma"/>
              </w:rPr>
            </w:pPr>
            <w:r w:rsidRPr="00C357DE">
              <w:rPr>
                <w:rFonts w:ascii="Tahoma" w:hAnsi="Tahoma" w:cs="Tahoma"/>
              </w:rPr>
              <w:t xml:space="preserve">         </w:t>
            </w:r>
          </w:p>
        </w:tc>
      </w:tr>
      <w:tr w:rsidR="00743F70" w:rsidRPr="00C357DE" w14:paraId="031C04EE" w14:textId="77777777" w:rsidTr="00CD548F">
        <w:trPr>
          <w:trHeight w:val="1190"/>
        </w:trPr>
        <w:tc>
          <w:tcPr>
            <w:tcW w:w="3150" w:type="dxa"/>
            <w:tcBorders>
              <w:right w:val="single" w:sz="4" w:space="0" w:color="auto"/>
            </w:tcBorders>
            <w:vAlign w:val="center"/>
          </w:tcPr>
          <w:p w14:paraId="0A7E4643" w14:textId="16D3CF24" w:rsidR="00743F70" w:rsidRPr="00C357DE" w:rsidRDefault="00743F70" w:rsidP="001D5294">
            <w:pPr>
              <w:keepLines/>
              <w:rPr>
                <w:rFonts w:ascii="Tahoma" w:hAnsi="Tahoma" w:cs="Tahoma"/>
              </w:rPr>
            </w:pPr>
            <w:r>
              <w:rPr>
                <w:rFonts w:ascii="Tahoma" w:hAnsi="Tahoma" w:cs="Tahoma"/>
              </w:rPr>
              <w:t>O</w:t>
            </w:r>
            <w:r w:rsidRPr="00C357DE">
              <w:rPr>
                <w:rFonts w:ascii="Tahoma" w:hAnsi="Tahoma" w:cs="Tahoma"/>
              </w:rPr>
              <w:t>pis predmeta naročila</w:t>
            </w:r>
            <w:r>
              <w:rPr>
                <w:rFonts w:ascii="Tahoma" w:hAnsi="Tahoma" w:cs="Tahoma"/>
              </w:rPr>
              <w:t xml:space="preserve"> z natančno navedbo dobav </w:t>
            </w:r>
            <w:r w:rsidR="00CD548F">
              <w:rPr>
                <w:rFonts w:ascii="Tahoma" w:hAnsi="Tahoma" w:cs="Tahoma"/>
              </w:rPr>
              <w:t xml:space="preserve">in količino </w:t>
            </w:r>
            <w:r>
              <w:rPr>
                <w:rFonts w:ascii="Tahoma" w:hAnsi="Tahoma" w:cs="Tahoma"/>
              </w:rPr>
              <w:t>(PVC</w:t>
            </w:r>
            <w:r w:rsidR="005A6736">
              <w:rPr>
                <w:rFonts w:ascii="Tahoma" w:hAnsi="Tahoma" w:cs="Tahoma"/>
              </w:rPr>
              <w:t xml:space="preserve"> strukturni material</w:t>
            </w:r>
            <w:r>
              <w:rPr>
                <w:rFonts w:ascii="Tahoma" w:hAnsi="Tahoma" w:cs="Tahoma"/>
              </w:rPr>
              <w:t>)</w:t>
            </w:r>
            <w:r w:rsidRPr="00C357DE">
              <w:rPr>
                <w:rFonts w:ascii="Tahoma" w:hAnsi="Tahoma" w:cs="Tahoma"/>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C0CF538" w14:textId="6C0486FE" w:rsidR="00CD548F" w:rsidRDefault="00CD548F" w:rsidP="001D5294">
            <w:pPr>
              <w:keepLines/>
              <w:spacing w:line="360" w:lineRule="auto"/>
              <w:rPr>
                <w:rFonts w:ascii="Tahoma" w:hAnsi="Tahoma" w:cs="Tahoma"/>
              </w:rPr>
            </w:pPr>
            <w:r>
              <w:rPr>
                <w:rFonts w:ascii="Tahoma" w:hAnsi="Tahoma" w:cs="Tahoma"/>
              </w:rPr>
              <w:t xml:space="preserve">Dobava materiala __________________ </w:t>
            </w:r>
          </w:p>
          <w:p w14:paraId="2828469A" w14:textId="77777777" w:rsidR="00CD548F" w:rsidRPr="003C5E66" w:rsidRDefault="00CD548F" w:rsidP="001D5294">
            <w:pPr>
              <w:keepLines/>
              <w:jc w:val="center"/>
              <w:rPr>
                <w:rFonts w:ascii="Tahoma" w:hAnsi="Tahoma" w:cs="Tahoma"/>
                <w:sz w:val="12"/>
                <w:szCs w:val="12"/>
              </w:rPr>
            </w:pPr>
          </w:p>
          <w:p w14:paraId="295A2A78" w14:textId="7FB751E6" w:rsidR="00743F70" w:rsidRPr="00C357DE" w:rsidRDefault="005A6736" w:rsidP="001D5294">
            <w:pPr>
              <w:keepLines/>
              <w:pBdr>
                <w:right w:val="single" w:sz="4" w:space="4" w:color="auto"/>
              </w:pBdr>
              <w:rPr>
                <w:rFonts w:ascii="Tahoma" w:hAnsi="Tahoma" w:cs="Tahoma"/>
              </w:rPr>
            </w:pPr>
            <w:r>
              <w:rPr>
                <w:rFonts w:ascii="Tahoma" w:hAnsi="Tahoma" w:cs="Tahoma"/>
              </w:rPr>
              <w:t>Količina: _________ m</w:t>
            </w:r>
            <w:r w:rsidRPr="005A6736">
              <w:rPr>
                <w:rFonts w:ascii="Tahoma" w:hAnsi="Tahoma" w:cs="Tahoma"/>
                <w:vertAlign w:val="superscript"/>
              </w:rPr>
              <w:t>3</w:t>
            </w:r>
          </w:p>
        </w:tc>
      </w:tr>
      <w:tr w:rsidR="00743F70" w:rsidRPr="00C357DE" w14:paraId="2DE41DB0" w14:textId="77777777" w:rsidTr="00CD548F">
        <w:trPr>
          <w:trHeight w:val="426"/>
        </w:trPr>
        <w:tc>
          <w:tcPr>
            <w:tcW w:w="3150" w:type="dxa"/>
            <w:tcBorders>
              <w:right w:val="single" w:sz="4" w:space="0" w:color="auto"/>
            </w:tcBorders>
            <w:vAlign w:val="center"/>
          </w:tcPr>
          <w:p w14:paraId="64F5CEF0" w14:textId="77777777" w:rsidR="00743F70" w:rsidRPr="00C357DE" w:rsidRDefault="00743F70" w:rsidP="001D5294">
            <w:pPr>
              <w:keepLines/>
              <w:rPr>
                <w:rFonts w:ascii="Tahoma" w:hAnsi="Tahoma" w:cs="Tahoma"/>
              </w:rPr>
            </w:pPr>
            <w:r w:rsidRPr="00C357DE">
              <w:rPr>
                <w:rFonts w:ascii="Tahoma" w:hAnsi="Tahoma" w:cs="Tahoma"/>
              </w:rPr>
              <w:t>Vrednost dobav v navedenem obdobju v EUR brez DDV:</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510BB09" w14:textId="77777777" w:rsidR="00743F70" w:rsidRPr="00C357DE" w:rsidRDefault="00743F70" w:rsidP="001D5294">
            <w:pPr>
              <w:keepLines/>
              <w:rPr>
                <w:rFonts w:ascii="Tahoma" w:hAnsi="Tahoma" w:cs="Tahoma"/>
              </w:rPr>
            </w:pPr>
          </w:p>
        </w:tc>
      </w:tr>
    </w:tbl>
    <w:p w14:paraId="2353C57A" w14:textId="77777777" w:rsidR="00A8796D" w:rsidRPr="00CD548F" w:rsidRDefault="00A8796D" w:rsidP="001D5294">
      <w:pPr>
        <w:keepLines/>
        <w:rPr>
          <w:rFonts w:ascii="Tahoma" w:hAnsi="Tahoma" w:cs="Tahoma"/>
          <w:sz w:val="16"/>
          <w:szCs w:val="16"/>
        </w:rPr>
      </w:pPr>
    </w:p>
    <w:p w14:paraId="5FCB994F" w14:textId="77777777" w:rsidR="00A8796D" w:rsidRPr="00CD548F" w:rsidRDefault="00A8796D" w:rsidP="001D5294">
      <w:pPr>
        <w:keepLines/>
        <w:rPr>
          <w:rFonts w:ascii="Tahoma" w:hAnsi="Tahoma" w:cs="Tahoma"/>
          <w:b/>
          <w:sz w:val="16"/>
          <w:szCs w:val="16"/>
        </w:rPr>
      </w:pPr>
    </w:p>
    <w:p w14:paraId="20C54A30" w14:textId="77777777" w:rsidR="00A8796D" w:rsidRPr="0060015D" w:rsidRDefault="00A8796D" w:rsidP="001D5294">
      <w:pPr>
        <w:pStyle w:val="NavadenTimesNewRoman"/>
        <w:keepLines/>
        <w:widowControl/>
        <w:jc w:val="both"/>
        <w:rPr>
          <w:rFonts w:ascii="Tahoma" w:hAnsi="Tahoma" w:cs="Tahoma"/>
          <w:sz w:val="16"/>
          <w:szCs w:val="16"/>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A8796D" w:rsidRPr="00C509F8" w14:paraId="4190C364" w14:textId="77777777" w:rsidTr="00A53023">
        <w:trPr>
          <w:trHeight w:val="235"/>
        </w:trPr>
        <w:tc>
          <w:tcPr>
            <w:tcW w:w="2694" w:type="dxa"/>
            <w:tcBorders>
              <w:top w:val="single" w:sz="4" w:space="0" w:color="auto"/>
            </w:tcBorders>
          </w:tcPr>
          <w:p w14:paraId="4BBBC8C9" w14:textId="77777777" w:rsidR="00A8796D" w:rsidRPr="008227E0" w:rsidRDefault="00A8796D" w:rsidP="001D5294">
            <w:pPr>
              <w:keepLines/>
              <w:ind w:right="140"/>
              <w:jc w:val="center"/>
              <w:rPr>
                <w:rFonts w:ascii="Tahoma" w:hAnsi="Tahoma" w:cs="Tahoma"/>
                <w:snapToGrid w:val="0"/>
                <w:color w:val="000000"/>
              </w:rPr>
            </w:pPr>
            <w:r w:rsidRPr="008227E0">
              <w:rPr>
                <w:rFonts w:ascii="Tahoma" w:hAnsi="Tahoma" w:cs="Tahoma"/>
                <w:snapToGrid w:val="0"/>
                <w:color w:val="000000"/>
              </w:rPr>
              <w:t xml:space="preserve"> (kraj, datum)</w:t>
            </w:r>
          </w:p>
        </w:tc>
        <w:tc>
          <w:tcPr>
            <w:tcW w:w="2693" w:type="dxa"/>
          </w:tcPr>
          <w:p w14:paraId="7E12AD71" w14:textId="77777777" w:rsidR="00A8796D" w:rsidRPr="008227E0" w:rsidRDefault="00A8796D" w:rsidP="001D5294">
            <w:pPr>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2D94D3DE" w14:textId="77777777" w:rsidR="00A8796D" w:rsidRPr="008227E0" w:rsidRDefault="00A8796D" w:rsidP="001D5294">
            <w:pPr>
              <w:keepLines/>
              <w:ind w:right="140"/>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69A4A1B3" w14:textId="77777777" w:rsidR="00A8796D" w:rsidRPr="00C509F8" w:rsidRDefault="00A8796D" w:rsidP="001D5294">
      <w:pPr>
        <w:pStyle w:val="NavadenTimesNewRoman"/>
        <w:keepLines/>
        <w:widowControl/>
        <w:pBdr>
          <w:bottom w:val="single" w:sz="12" w:space="1" w:color="auto"/>
        </w:pBdr>
        <w:ind w:right="140"/>
        <w:rPr>
          <w:rFonts w:ascii="Tahoma" w:hAnsi="Tahoma" w:cs="Tahoma"/>
          <w:b/>
          <w:sz w:val="20"/>
        </w:rPr>
      </w:pPr>
    </w:p>
    <w:p w14:paraId="6BDC5014" w14:textId="77777777" w:rsidR="00A8796D" w:rsidRPr="00461DF5" w:rsidRDefault="00A8796D" w:rsidP="001D5294">
      <w:pPr>
        <w:pStyle w:val="NavadenTimesNewRoman"/>
        <w:keepLines/>
        <w:widowControl/>
        <w:ind w:right="140"/>
        <w:jc w:val="both"/>
        <w:rPr>
          <w:rFonts w:ascii="Tahoma" w:hAnsi="Tahoma" w:cs="Tahoma"/>
          <w:b/>
          <w:sz w:val="20"/>
        </w:rPr>
      </w:pPr>
      <w:r w:rsidRPr="00461DF5">
        <w:rPr>
          <w:rFonts w:ascii="Tahoma" w:hAnsi="Tahoma" w:cs="Tahoma"/>
          <w:b/>
          <w:sz w:val="20"/>
        </w:rPr>
        <w:t>IZPOLNI NAROČNIK (Izdajatelj reference)!!!</w:t>
      </w:r>
    </w:p>
    <w:p w14:paraId="7DF8F95C" w14:textId="77777777" w:rsidR="00A8796D" w:rsidRDefault="00A8796D" w:rsidP="001D5294">
      <w:pPr>
        <w:pStyle w:val="NavadenTimesNewRoman"/>
        <w:keepLines/>
        <w:widowControl/>
        <w:ind w:right="140"/>
        <w:jc w:val="both"/>
        <w:rPr>
          <w:rFonts w:ascii="Tahoma" w:hAnsi="Tahoma" w:cs="Tahoma"/>
          <w:sz w:val="20"/>
        </w:rPr>
      </w:pPr>
    </w:p>
    <w:p w14:paraId="5383466A" w14:textId="4EDD7A62" w:rsidR="00A8796D" w:rsidRPr="005E348D" w:rsidRDefault="00A8796D" w:rsidP="001D5294">
      <w:pPr>
        <w:pStyle w:val="NavadenTimesNewRoman"/>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skladno s pogodbenimi dolo</w:t>
      </w:r>
      <w:r>
        <w:rPr>
          <w:rFonts w:ascii="Tahoma" w:eastAsia="Calibri" w:hAnsi="Tahoma" w:cs="Tahoma"/>
          <w:sz w:val="20"/>
        </w:rPr>
        <w:t>čili izvedel navedeno referenčne dobave</w:t>
      </w:r>
      <w:r w:rsidRPr="00A655F3">
        <w:rPr>
          <w:rFonts w:ascii="Tahoma" w:eastAsia="Calibri" w:hAnsi="Tahoma" w:cs="Tahoma"/>
          <w:sz w:val="20"/>
        </w:rPr>
        <w:t xml:space="preserve">.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Pr>
          <w:rFonts w:ascii="Tahoma" w:hAnsi="Tahoma" w:cs="Tahoma"/>
          <w:b/>
          <w:sz w:val="20"/>
        </w:rPr>
        <w:t>VKS-50/23 Dobava PVC strukturnega materiala</w:t>
      </w:r>
      <w:r w:rsidRPr="005E348D">
        <w:rPr>
          <w:rFonts w:ascii="Tahoma" w:eastAsia="Calibri" w:hAnsi="Tahoma" w:cs="Tahoma"/>
          <w:b/>
          <w:sz w:val="20"/>
        </w:rPr>
        <w:t>.</w:t>
      </w:r>
    </w:p>
    <w:p w14:paraId="6E31446B" w14:textId="77777777" w:rsidR="00A8796D" w:rsidRPr="00C509F8" w:rsidRDefault="00A8796D" w:rsidP="001D5294">
      <w:pPr>
        <w:pStyle w:val="NavadenTimesNewRoman"/>
        <w:keepLines/>
        <w:widowControl/>
        <w:ind w:right="140"/>
        <w:jc w:val="both"/>
        <w:rPr>
          <w:rFonts w:ascii="Tahoma" w:hAnsi="Tahoma" w:cs="Tahoma"/>
          <w:sz w:val="20"/>
        </w:rPr>
      </w:pPr>
      <w:r w:rsidRPr="00C509F8">
        <w:rPr>
          <w:rFonts w:ascii="Tahoma" w:hAnsi="Tahoma" w:cs="Tahoma"/>
          <w:sz w:val="20"/>
        </w:rPr>
        <w:tab/>
        <w:t xml:space="preserve"> </w:t>
      </w:r>
    </w:p>
    <w:p w14:paraId="731ABCFF" w14:textId="77777777" w:rsidR="00A8796D" w:rsidRPr="00C509F8" w:rsidRDefault="00A8796D" w:rsidP="001D5294">
      <w:pPr>
        <w:pStyle w:val="NavadenTimesNewRoman"/>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A8796D" w:rsidRPr="00B2105C" w14:paraId="2E0E6F5F" w14:textId="77777777" w:rsidTr="00A53023">
        <w:trPr>
          <w:trHeight w:val="235"/>
        </w:trPr>
        <w:tc>
          <w:tcPr>
            <w:tcW w:w="3376" w:type="dxa"/>
            <w:tcBorders>
              <w:bottom w:val="single" w:sz="4" w:space="0" w:color="auto"/>
            </w:tcBorders>
          </w:tcPr>
          <w:p w14:paraId="63D173DA" w14:textId="77777777" w:rsidR="00A8796D" w:rsidRPr="008227E0" w:rsidRDefault="00A8796D" w:rsidP="001D5294">
            <w:pPr>
              <w:keepLines/>
              <w:ind w:right="140"/>
              <w:jc w:val="both"/>
              <w:rPr>
                <w:rFonts w:ascii="Tahoma" w:hAnsi="Tahoma" w:cs="Tahoma"/>
                <w:snapToGrid w:val="0"/>
                <w:color w:val="000000"/>
              </w:rPr>
            </w:pPr>
          </w:p>
        </w:tc>
        <w:tc>
          <w:tcPr>
            <w:tcW w:w="2532" w:type="dxa"/>
          </w:tcPr>
          <w:p w14:paraId="75565DB7" w14:textId="77777777" w:rsidR="00A8796D" w:rsidRPr="008227E0" w:rsidRDefault="00A8796D" w:rsidP="001D5294">
            <w:pPr>
              <w:keepLines/>
              <w:ind w:right="140"/>
              <w:jc w:val="center"/>
              <w:rPr>
                <w:rFonts w:ascii="Tahoma" w:hAnsi="Tahoma" w:cs="Tahoma"/>
                <w:snapToGrid w:val="0"/>
                <w:color w:val="000000"/>
              </w:rPr>
            </w:pPr>
          </w:p>
        </w:tc>
        <w:tc>
          <w:tcPr>
            <w:tcW w:w="3165" w:type="dxa"/>
            <w:tcBorders>
              <w:bottom w:val="single" w:sz="4" w:space="0" w:color="auto"/>
            </w:tcBorders>
          </w:tcPr>
          <w:p w14:paraId="0D56286D" w14:textId="77777777" w:rsidR="00A8796D" w:rsidRDefault="00A8796D" w:rsidP="001D5294">
            <w:pPr>
              <w:keepLines/>
              <w:tabs>
                <w:tab w:val="left" w:pos="567"/>
                <w:tab w:val="num" w:pos="851"/>
                <w:tab w:val="left" w:pos="993"/>
              </w:tabs>
              <w:ind w:right="140"/>
              <w:jc w:val="both"/>
              <w:rPr>
                <w:rFonts w:ascii="Tahoma" w:hAnsi="Tahoma" w:cs="Tahoma"/>
                <w:snapToGrid w:val="0"/>
                <w:color w:val="000000"/>
              </w:rPr>
            </w:pPr>
          </w:p>
          <w:p w14:paraId="3D598349" w14:textId="77777777" w:rsidR="00A8796D" w:rsidRPr="00B2105C" w:rsidRDefault="00A8796D" w:rsidP="001D5294">
            <w:pPr>
              <w:keepLines/>
              <w:tabs>
                <w:tab w:val="left" w:pos="567"/>
                <w:tab w:val="num" w:pos="851"/>
                <w:tab w:val="left" w:pos="993"/>
              </w:tabs>
              <w:ind w:right="140"/>
              <w:jc w:val="both"/>
              <w:rPr>
                <w:rFonts w:ascii="Tahoma" w:hAnsi="Tahoma" w:cs="Tahoma"/>
                <w:snapToGrid w:val="0"/>
                <w:color w:val="000000"/>
              </w:rPr>
            </w:pPr>
          </w:p>
        </w:tc>
      </w:tr>
      <w:tr w:rsidR="00A8796D" w:rsidRPr="008227E0" w14:paraId="7B6686D4" w14:textId="77777777" w:rsidTr="00A53023">
        <w:trPr>
          <w:trHeight w:val="235"/>
        </w:trPr>
        <w:tc>
          <w:tcPr>
            <w:tcW w:w="3376" w:type="dxa"/>
            <w:tcBorders>
              <w:top w:val="single" w:sz="4" w:space="0" w:color="auto"/>
            </w:tcBorders>
          </w:tcPr>
          <w:p w14:paraId="7AD35FE8" w14:textId="77777777" w:rsidR="00A8796D" w:rsidRDefault="00A8796D" w:rsidP="001D5294">
            <w:pPr>
              <w:keepLines/>
              <w:ind w:right="140"/>
              <w:jc w:val="center"/>
              <w:rPr>
                <w:rFonts w:ascii="Tahoma" w:hAnsi="Tahoma" w:cs="Tahoma"/>
                <w:snapToGrid w:val="0"/>
                <w:color w:val="000000"/>
              </w:rPr>
            </w:pPr>
          </w:p>
          <w:p w14:paraId="1A1343AA" w14:textId="77777777" w:rsidR="00A8796D" w:rsidRPr="008227E0" w:rsidRDefault="00A8796D" w:rsidP="001D5294">
            <w:pPr>
              <w:keepLines/>
              <w:ind w:right="140"/>
              <w:rPr>
                <w:rFonts w:ascii="Tahoma" w:hAnsi="Tahoma" w:cs="Tahoma"/>
                <w:snapToGrid w:val="0"/>
                <w:color w:val="000000"/>
              </w:rPr>
            </w:pPr>
            <w:r w:rsidRPr="008227E0">
              <w:rPr>
                <w:rFonts w:ascii="Tahoma" w:hAnsi="Tahoma" w:cs="Tahoma"/>
                <w:snapToGrid w:val="0"/>
                <w:color w:val="000000"/>
              </w:rPr>
              <w:t>(kraj, datum)</w:t>
            </w:r>
          </w:p>
        </w:tc>
        <w:tc>
          <w:tcPr>
            <w:tcW w:w="2532" w:type="dxa"/>
          </w:tcPr>
          <w:p w14:paraId="70179850" w14:textId="77777777" w:rsidR="00A8796D" w:rsidRPr="008227E0" w:rsidRDefault="00A8796D" w:rsidP="001D5294">
            <w:pPr>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65" w:type="dxa"/>
            <w:tcBorders>
              <w:top w:val="single" w:sz="4" w:space="0" w:color="auto"/>
            </w:tcBorders>
          </w:tcPr>
          <w:p w14:paraId="543B20CF" w14:textId="77777777" w:rsidR="00A8796D" w:rsidRPr="008227E0" w:rsidRDefault="00A8796D" w:rsidP="001D5294">
            <w:pPr>
              <w:keepLines/>
              <w:ind w:right="140"/>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274F66DB" w14:textId="77777777" w:rsidR="00A8796D" w:rsidRDefault="00A8796D" w:rsidP="001D5294">
      <w:pPr>
        <w:keepLines/>
        <w:jc w:val="both"/>
        <w:rPr>
          <w:rFonts w:ascii="Tahoma" w:hAnsi="Tahoma" w:cs="Tahoma"/>
        </w:rPr>
      </w:pPr>
    </w:p>
    <w:p w14:paraId="2C29B281" w14:textId="77777777" w:rsidR="00A8796D" w:rsidRDefault="00A8796D" w:rsidP="001D5294">
      <w:pPr>
        <w:keepLines/>
        <w:rPr>
          <w:rFonts w:ascii="Tahoma" w:hAnsi="Tahoma" w:cs="Tahoma"/>
          <w:bCs/>
          <w:i/>
          <w:noProof/>
          <w:sz w:val="18"/>
          <w:szCs w:val="18"/>
        </w:rPr>
      </w:pPr>
    </w:p>
    <w:p w14:paraId="56B1DBA0" w14:textId="77777777" w:rsidR="00A8796D" w:rsidRPr="00E24C77" w:rsidRDefault="00A8796D" w:rsidP="001D5294">
      <w:pPr>
        <w:keepLines/>
        <w:spacing w:after="40"/>
        <w:jc w:val="both"/>
        <w:rPr>
          <w:rFonts w:ascii="Tahoma" w:hAnsi="Tahoma" w:cs="Tahoma"/>
          <w:i/>
          <w:sz w:val="18"/>
        </w:rPr>
      </w:pPr>
      <w:r w:rsidRPr="00E24C77">
        <w:rPr>
          <w:rFonts w:ascii="Tahoma" w:hAnsi="Tahoma" w:cs="Tahoma"/>
          <w:b/>
          <w:i/>
          <w:sz w:val="18"/>
          <w:szCs w:val="18"/>
          <w:u w:val="single"/>
        </w:rPr>
        <w:t xml:space="preserve">Navodilo: </w:t>
      </w:r>
      <w:r w:rsidRPr="00E24C77">
        <w:rPr>
          <w:rFonts w:ascii="Tahoma" w:hAnsi="Tahoma" w:cs="Tahoma"/>
          <w:i/>
          <w:sz w:val="18"/>
        </w:rPr>
        <w:t>Obrazec se po</w:t>
      </w:r>
      <w:r>
        <w:rPr>
          <w:rFonts w:ascii="Tahoma" w:hAnsi="Tahoma" w:cs="Tahoma"/>
          <w:i/>
          <w:sz w:val="18"/>
        </w:rPr>
        <w:t xml:space="preserve"> potrebi</w:t>
      </w:r>
      <w:r w:rsidRPr="00E24C77">
        <w:rPr>
          <w:rFonts w:ascii="Tahoma" w:hAnsi="Tahoma" w:cs="Tahoma"/>
          <w:i/>
          <w:sz w:val="18"/>
        </w:rPr>
        <w:t xml:space="preserve"> kopira</w:t>
      </w:r>
      <w:r>
        <w:rPr>
          <w:rFonts w:ascii="Tahoma" w:hAnsi="Tahoma" w:cs="Tahoma"/>
          <w:i/>
          <w:sz w:val="18"/>
        </w:rPr>
        <w:t xml:space="preserve"> v ustreznem številu</w:t>
      </w:r>
      <w:r w:rsidRPr="00E24C77">
        <w:rPr>
          <w:rFonts w:ascii="Tahoma" w:hAnsi="Tahoma" w:cs="Tahoma"/>
          <w:i/>
          <w:sz w:val="18"/>
        </w:rPr>
        <w:t>!</w:t>
      </w:r>
    </w:p>
    <w:p w14:paraId="37C2AEFE" w14:textId="77777777" w:rsidR="00197885" w:rsidRPr="006A2670" w:rsidRDefault="00197885" w:rsidP="001D5294">
      <w:pPr>
        <w:keepLines/>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60F799F0" w:rsidR="009C525B" w:rsidRPr="00C8579C" w:rsidRDefault="00472179" w:rsidP="001D5294">
            <w:pPr>
              <w:keepLines/>
              <w:jc w:val="both"/>
              <w:rPr>
                <w:rFonts w:ascii="Tahoma" w:hAnsi="Tahoma" w:cs="Tahoma"/>
              </w:rPr>
            </w:pPr>
            <w:r>
              <w:rPr>
                <w:rFonts w:ascii="Tahoma" w:hAnsi="Tahoma" w:cs="Tahoma"/>
              </w:rPr>
              <w:lastRenderedPageBreak/>
              <w:t>VZOREC POGODBE</w:t>
            </w:r>
          </w:p>
        </w:tc>
        <w:tc>
          <w:tcPr>
            <w:tcW w:w="912" w:type="dxa"/>
            <w:tcBorders>
              <w:right w:val="nil"/>
            </w:tcBorders>
          </w:tcPr>
          <w:p w14:paraId="6E840A34" w14:textId="77777777" w:rsidR="009C525B" w:rsidRPr="00C8579C" w:rsidRDefault="009C525B" w:rsidP="001D5294">
            <w:pPr>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509FC3C4" w:rsidR="009C525B" w:rsidRPr="00C8579C" w:rsidRDefault="00CD548F" w:rsidP="001D5294">
            <w:pPr>
              <w:keepLines/>
              <w:jc w:val="both"/>
              <w:rPr>
                <w:rFonts w:ascii="Tahoma" w:hAnsi="Tahoma" w:cs="Tahoma"/>
                <w:b/>
                <w:i/>
              </w:rPr>
            </w:pPr>
            <w:r>
              <w:rPr>
                <w:rFonts w:ascii="Tahoma" w:hAnsi="Tahoma" w:cs="Tahoma"/>
                <w:b/>
                <w:i/>
              </w:rPr>
              <w:t>6</w:t>
            </w:r>
          </w:p>
        </w:tc>
      </w:tr>
    </w:tbl>
    <w:p w14:paraId="3B685837" w14:textId="41C28BB3" w:rsidR="007827C9" w:rsidRDefault="007827C9" w:rsidP="001D5294">
      <w:pPr>
        <w:keepLines/>
        <w:jc w:val="center"/>
        <w:rPr>
          <w:rFonts w:ascii="Tahoma" w:hAnsi="Tahoma" w:cs="Tahoma"/>
          <w:b/>
          <w:sz w:val="28"/>
          <w:szCs w:val="28"/>
        </w:rPr>
      </w:pPr>
    </w:p>
    <w:tbl>
      <w:tblPr>
        <w:tblW w:w="0" w:type="auto"/>
        <w:tblLayout w:type="fixed"/>
        <w:tblCellMar>
          <w:left w:w="70" w:type="dxa"/>
          <w:right w:w="70" w:type="dxa"/>
        </w:tblCellMar>
        <w:tblLook w:val="0000" w:firstRow="0" w:lastRow="0" w:firstColumn="0" w:lastColumn="0" w:noHBand="0" w:noVBand="0"/>
      </w:tblPr>
      <w:tblGrid>
        <w:gridCol w:w="3686"/>
        <w:gridCol w:w="2552"/>
      </w:tblGrid>
      <w:tr w:rsidR="001C14E2" w:rsidRPr="00045E48" w14:paraId="2E6825DB" w14:textId="77777777" w:rsidTr="00FD2833">
        <w:trPr>
          <w:trHeight w:val="193"/>
        </w:trPr>
        <w:tc>
          <w:tcPr>
            <w:tcW w:w="3686" w:type="dxa"/>
            <w:vAlign w:val="bottom"/>
          </w:tcPr>
          <w:p w14:paraId="4A73FF42" w14:textId="77777777" w:rsidR="001C14E2" w:rsidRPr="00045E48" w:rsidRDefault="001C14E2" w:rsidP="001D5294">
            <w:pPr>
              <w:keepLines/>
              <w:ind w:left="-75"/>
              <w:jc w:val="both"/>
              <w:rPr>
                <w:rFonts w:ascii="Tahoma" w:hAnsi="Tahoma" w:cs="Tahoma"/>
                <w:lang w:eastAsia="en-US"/>
              </w:rPr>
            </w:pPr>
            <w:r w:rsidRPr="00045E48">
              <w:rPr>
                <w:rFonts w:ascii="Tahoma" w:hAnsi="Tahoma" w:cs="Tahoma"/>
                <w:lang w:eastAsia="en-US"/>
              </w:rPr>
              <w:t>Številka javnega naročila:</w:t>
            </w:r>
          </w:p>
        </w:tc>
        <w:tc>
          <w:tcPr>
            <w:tcW w:w="2552" w:type="dxa"/>
            <w:tcBorders>
              <w:bottom w:val="single" w:sz="4" w:space="0" w:color="auto"/>
            </w:tcBorders>
            <w:vAlign w:val="bottom"/>
          </w:tcPr>
          <w:p w14:paraId="5F14720C" w14:textId="198FD168" w:rsidR="001C14E2" w:rsidRPr="00045E48" w:rsidRDefault="001C14E2" w:rsidP="001D5294">
            <w:pPr>
              <w:keepLines/>
              <w:rPr>
                <w:rFonts w:ascii="Tahoma" w:hAnsi="Tahoma" w:cs="Tahoma"/>
                <w:b/>
              </w:rPr>
            </w:pPr>
            <w:r w:rsidRPr="00045E48">
              <w:rPr>
                <w:rFonts w:ascii="Tahoma" w:hAnsi="Tahoma" w:cs="Tahoma"/>
                <w:b/>
              </w:rPr>
              <w:t>VKS-5</w:t>
            </w:r>
            <w:r>
              <w:rPr>
                <w:rFonts w:ascii="Tahoma" w:hAnsi="Tahoma" w:cs="Tahoma"/>
                <w:b/>
              </w:rPr>
              <w:t>0</w:t>
            </w:r>
            <w:r w:rsidRPr="00045E48">
              <w:rPr>
                <w:rFonts w:ascii="Tahoma" w:hAnsi="Tahoma" w:cs="Tahoma"/>
                <w:b/>
              </w:rPr>
              <w:t xml:space="preserve">/23 </w:t>
            </w:r>
          </w:p>
        </w:tc>
      </w:tr>
      <w:tr w:rsidR="001C14E2" w:rsidRPr="00045E48" w14:paraId="020CEF5A" w14:textId="77777777" w:rsidTr="00FD2833">
        <w:trPr>
          <w:trHeight w:val="268"/>
        </w:trPr>
        <w:tc>
          <w:tcPr>
            <w:tcW w:w="3686" w:type="dxa"/>
            <w:vAlign w:val="bottom"/>
          </w:tcPr>
          <w:p w14:paraId="6C8100D2" w14:textId="6EF7E9D7" w:rsidR="001C14E2" w:rsidRPr="00045E48" w:rsidRDefault="00FD2833" w:rsidP="001D5294">
            <w:pPr>
              <w:keepLines/>
              <w:ind w:left="-75"/>
              <w:jc w:val="both"/>
              <w:rPr>
                <w:rFonts w:ascii="Tahoma" w:hAnsi="Tahoma" w:cs="Tahoma"/>
                <w:lang w:eastAsia="en-US"/>
              </w:rPr>
            </w:pPr>
            <w:r>
              <w:rPr>
                <w:rFonts w:ascii="Tahoma" w:hAnsi="Tahoma" w:cs="Tahoma"/>
                <w:lang w:eastAsia="en-US"/>
              </w:rPr>
              <w:t>Številka pogodbe kupca</w:t>
            </w:r>
            <w:r w:rsidR="001C14E2" w:rsidRPr="00045E48">
              <w:rPr>
                <w:rFonts w:ascii="Tahoma" w:hAnsi="Tahoma" w:cs="Tahoma"/>
                <w:lang w:eastAsia="en-US"/>
              </w:rPr>
              <w:t>:</w:t>
            </w:r>
          </w:p>
        </w:tc>
        <w:tc>
          <w:tcPr>
            <w:tcW w:w="2552" w:type="dxa"/>
            <w:tcBorders>
              <w:top w:val="single" w:sz="4" w:space="0" w:color="auto"/>
              <w:bottom w:val="single" w:sz="4" w:space="0" w:color="auto"/>
            </w:tcBorders>
            <w:vAlign w:val="bottom"/>
          </w:tcPr>
          <w:p w14:paraId="2C097652" w14:textId="77777777" w:rsidR="001C14E2" w:rsidRPr="00045E48" w:rsidRDefault="001C14E2" w:rsidP="001D5294">
            <w:pPr>
              <w:keepLines/>
              <w:rPr>
                <w:rFonts w:ascii="Tahoma" w:hAnsi="Tahoma" w:cs="Tahoma"/>
                <w:b/>
              </w:rPr>
            </w:pPr>
          </w:p>
        </w:tc>
      </w:tr>
      <w:tr w:rsidR="001C14E2" w:rsidRPr="00045E48" w14:paraId="48AAB146" w14:textId="77777777" w:rsidTr="00FD2833">
        <w:trPr>
          <w:trHeight w:val="287"/>
        </w:trPr>
        <w:tc>
          <w:tcPr>
            <w:tcW w:w="3686" w:type="dxa"/>
            <w:vAlign w:val="bottom"/>
          </w:tcPr>
          <w:p w14:paraId="4546EEB7" w14:textId="37CF4A98" w:rsidR="001C14E2" w:rsidRPr="00045E48" w:rsidRDefault="00FD2833" w:rsidP="001D5294">
            <w:pPr>
              <w:keepLines/>
              <w:ind w:left="-75"/>
              <w:jc w:val="both"/>
              <w:rPr>
                <w:rFonts w:ascii="Tahoma" w:hAnsi="Tahoma" w:cs="Tahoma"/>
                <w:lang w:eastAsia="en-US"/>
              </w:rPr>
            </w:pPr>
            <w:r>
              <w:rPr>
                <w:rFonts w:ascii="Tahoma" w:hAnsi="Tahoma" w:cs="Tahoma"/>
                <w:lang w:eastAsia="en-US"/>
              </w:rPr>
              <w:t>Številka pogodbe prodajalca</w:t>
            </w:r>
            <w:r w:rsidR="001C14E2" w:rsidRPr="00045E48">
              <w:rPr>
                <w:rFonts w:ascii="Tahoma" w:hAnsi="Tahoma" w:cs="Tahoma"/>
                <w:lang w:eastAsia="en-US"/>
              </w:rPr>
              <w:t>:</w:t>
            </w:r>
          </w:p>
        </w:tc>
        <w:tc>
          <w:tcPr>
            <w:tcW w:w="2552" w:type="dxa"/>
            <w:tcBorders>
              <w:top w:val="single" w:sz="4" w:space="0" w:color="auto"/>
              <w:bottom w:val="single" w:sz="4" w:space="0" w:color="auto"/>
            </w:tcBorders>
            <w:vAlign w:val="bottom"/>
          </w:tcPr>
          <w:p w14:paraId="4D40C3F7" w14:textId="77777777" w:rsidR="001C14E2" w:rsidRPr="00045E48" w:rsidRDefault="001C14E2" w:rsidP="001D5294">
            <w:pPr>
              <w:keepLines/>
              <w:jc w:val="both"/>
              <w:rPr>
                <w:rFonts w:ascii="Tahoma" w:hAnsi="Tahoma" w:cs="Tahoma"/>
                <w:lang w:eastAsia="en-US"/>
              </w:rPr>
            </w:pPr>
          </w:p>
        </w:tc>
      </w:tr>
    </w:tbl>
    <w:p w14:paraId="575F9C66" w14:textId="77777777" w:rsidR="001C14E2" w:rsidRPr="00045E48" w:rsidRDefault="001C14E2" w:rsidP="001D5294">
      <w:pPr>
        <w:keepLines/>
        <w:jc w:val="both"/>
        <w:rPr>
          <w:rFonts w:ascii="Tahoma" w:hAnsi="Tahoma" w:cs="Tahoma"/>
          <w:b/>
          <w:lang w:eastAsia="en-US"/>
        </w:rPr>
      </w:pPr>
    </w:p>
    <w:tbl>
      <w:tblPr>
        <w:tblW w:w="9498" w:type="dxa"/>
        <w:tblLayout w:type="fixed"/>
        <w:tblCellMar>
          <w:left w:w="70" w:type="dxa"/>
          <w:right w:w="70" w:type="dxa"/>
        </w:tblCellMar>
        <w:tblLook w:val="0000" w:firstRow="0" w:lastRow="0" w:firstColumn="0" w:lastColumn="0" w:noHBand="0" w:noVBand="0"/>
      </w:tblPr>
      <w:tblGrid>
        <w:gridCol w:w="2694"/>
        <w:gridCol w:w="6804"/>
      </w:tblGrid>
      <w:tr w:rsidR="001C14E2" w:rsidRPr="00045E48" w14:paraId="09F373A9" w14:textId="77777777" w:rsidTr="00FD2833">
        <w:tc>
          <w:tcPr>
            <w:tcW w:w="2694" w:type="dxa"/>
          </w:tcPr>
          <w:p w14:paraId="09FFEA52" w14:textId="4ECE5B62" w:rsidR="001C14E2" w:rsidRPr="00045E48" w:rsidRDefault="001C14E2" w:rsidP="001D5294">
            <w:pPr>
              <w:keepLines/>
              <w:ind w:left="-75" w:right="-638"/>
              <w:jc w:val="both"/>
              <w:rPr>
                <w:rFonts w:ascii="Tahoma" w:hAnsi="Tahoma" w:cs="Tahoma"/>
                <w:lang w:eastAsia="en-US"/>
              </w:rPr>
            </w:pPr>
            <w:r>
              <w:rPr>
                <w:rFonts w:ascii="Tahoma" w:hAnsi="Tahoma" w:cs="Tahoma"/>
                <w:lang w:eastAsia="en-US"/>
              </w:rPr>
              <w:t>Naziv pogodbe</w:t>
            </w:r>
            <w:r w:rsidRPr="00045E48">
              <w:rPr>
                <w:rFonts w:ascii="Tahoma" w:hAnsi="Tahoma" w:cs="Tahoma"/>
                <w:lang w:eastAsia="en-US"/>
              </w:rPr>
              <w:t>:</w:t>
            </w:r>
          </w:p>
        </w:tc>
        <w:tc>
          <w:tcPr>
            <w:tcW w:w="6804" w:type="dxa"/>
          </w:tcPr>
          <w:p w14:paraId="39CD0988" w14:textId="400762BE" w:rsidR="001C14E2" w:rsidRPr="00045E48" w:rsidRDefault="001C14E2" w:rsidP="001D5294">
            <w:pPr>
              <w:keepLines/>
              <w:spacing w:after="200" w:line="276" w:lineRule="auto"/>
              <w:rPr>
                <w:rFonts w:ascii="Tahoma" w:hAnsi="Tahoma" w:cs="Tahoma"/>
                <w:b/>
              </w:rPr>
            </w:pPr>
            <w:r>
              <w:rPr>
                <w:rFonts w:ascii="Tahoma" w:hAnsi="Tahoma" w:cs="Tahoma"/>
                <w:b/>
                <w:caps/>
              </w:rPr>
              <w:t>DOBAVA PV</w:t>
            </w:r>
            <w:r w:rsidR="00CE5CD1">
              <w:rPr>
                <w:rFonts w:ascii="Tahoma" w:hAnsi="Tahoma" w:cs="Tahoma"/>
                <w:b/>
                <w:caps/>
              </w:rPr>
              <w:t>C</w:t>
            </w:r>
            <w:r w:rsidR="00087DDB">
              <w:rPr>
                <w:rFonts w:ascii="Tahoma" w:hAnsi="Tahoma" w:cs="Tahoma"/>
                <w:b/>
                <w:caps/>
              </w:rPr>
              <w:t xml:space="preserve"> STRUKTUR</w:t>
            </w:r>
            <w:r>
              <w:rPr>
                <w:rFonts w:ascii="Tahoma" w:hAnsi="Tahoma" w:cs="Tahoma"/>
                <w:b/>
                <w:caps/>
              </w:rPr>
              <w:t>NEGA MATERIALA</w:t>
            </w:r>
          </w:p>
        </w:tc>
      </w:tr>
    </w:tbl>
    <w:p w14:paraId="5BA8D849" w14:textId="3FB1F502" w:rsidR="001C14E2" w:rsidRPr="00045E48" w:rsidRDefault="001C14E2" w:rsidP="001D5294">
      <w:pPr>
        <w:keepLines/>
        <w:jc w:val="both"/>
        <w:rPr>
          <w:rFonts w:ascii="Tahoma" w:hAnsi="Tahoma" w:cs="Tahoma"/>
        </w:rPr>
      </w:pPr>
      <w:r>
        <w:rPr>
          <w:rFonts w:ascii="Tahoma" w:hAnsi="Tahoma" w:cs="Tahoma"/>
        </w:rPr>
        <w:t>ki jo</w:t>
      </w:r>
      <w:r w:rsidRPr="00045E48">
        <w:rPr>
          <w:rFonts w:ascii="Tahoma" w:hAnsi="Tahoma" w:cs="Tahoma"/>
        </w:rPr>
        <w:t xml:space="preserve"> skleneta</w:t>
      </w:r>
    </w:p>
    <w:p w14:paraId="777E43B4" w14:textId="77777777" w:rsidR="001C14E2" w:rsidRPr="00045E48" w:rsidRDefault="001C14E2" w:rsidP="001D5294">
      <w:pPr>
        <w:keepLines/>
        <w:jc w:val="both"/>
        <w:rPr>
          <w:rFonts w:ascii="Tahoma" w:hAnsi="Tahoma" w:cs="Tahoma"/>
        </w:rPr>
      </w:pPr>
    </w:p>
    <w:p w14:paraId="41F852C4" w14:textId="19A995AA" w:rsidR="001C14E2" w:rsidRPr="00045E48" w:rsidRDefault="001C14E2" w:rsidP="001D5294">
      <w:pPr>
        <w:keepLines/>
        <w:jc w:val="both"/>
        <w:rPr>
          <w:rFonts w:ascii="Tahoma" w:hAnsi="Tahoma" w:cs="Tahoma"/>
          <w:b/>
          <w:szCs w:val="22"/>
        </w:rPr>
      </w:pPr>
      <w:r>
        <w:rPr>
          <w:rFonts w:ascii="Tahoma" w:hAnsi="Tahoma" w:cs="Tahoma"/>
          <w:b/>
          <w:szCs w:val="22"/>
        </w:rPr>
        <w:t>KUPEC</w:t>
      </w:r>
      <w:r w:rsidRPr="00045E48">
        <w:rPr>
          <w:rFonts w:ascii="Tahoma" w:hAnsi="Tahoma" w:cs="Tahoma"/>
          <w:b/>
          <w:szCs w:val="22"/>
        </w:rPr>
        <w:t>:</w:t>
      </w:r>
    </w:p>
    <w:p w14:paraId="6E8C0523" w14:textId="77777777" w:rsidR="001C14E2" w:rsidRPr="00045E48" w:rsidRDefault="001C14E2" w:rsidP="001D5294">
      <w:pPr>
        <w:keepLines/>
        <w:jc w:val="both"/>
        <w:rPr>
          <w:rFonts w:ascii="Tahoma" w:hAnsi="Tahoma" w:cs="Tahoma"/>
        </w:rPr>
      </w:pPr>
      <w:r w:rsidRPr="00045E48">
        <w:rPr>
          <w:rFonts w:ascii="Tahoma" w:hAnsi="Tahoma" w:cs="Tahoma"/>
        </w:rPr>
        <w:tab/>
      </w: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1C14E2" w:rsidRPr="00045E48" w14:paraId="0D59E2C7" w14:textId="77777777" w:rsidTr="00FD2833">
        <w:trPr>
          <w:trHeight w:val="2419"/>
        </w:trPr>
        <w:tc>
          <w:tcPr>
            <w:tcW w:w="6670" w:type="dxa"/>
          </w:tcPr>
          <w:p w14:paraId="0CAE0B0D" w14:textId="77777777" w:rsidR="001C14E2" w:rsidRPr="00045E48" w:rsidRDefault="001C14E2" w:rsidP="001D5294">
            <w:pPr>
              <w:keepLines/>
              <w:jc w:val="both"/>
              <w:rPr>
                <w:rFonts w:ascii="Tahoma" w:hAnsi="Tahoma" w:cs="Tahoma"/>
              </w:rPr>
            </w:pPr>
            <w:r w:rsidRPr="00045E48">
              <w:rPr>
                <w:rFonts w:ascii="Tahoma" w:hAnsi="Tahoma" w:cs="Tahoma"/>
                <w:b/>
              </w:rPr>
              <w:t>JAVNO PODJETJE VODOVOD KANALIZACIJA SNAGA d.o.o.</w:t>
            </w:r>
          </w:p>
          <w:p w14:paraId="0BEAA49A" w14:textId="77777777" w:rsidR="001C14E2" w:rsidRPr="00045E48" w:rsidRDefault="001C14E2" w:rsidP="001D5294">
            <w:pPr>
              <w:keepLines/>
              <w:jc w:val="both"/>
              <w:rPr>
                <w:rFonts w:ascii="Tahoma" w:hAnsi="Tahoma" w:cs="Tahoma"/>
              </w:rPr>
            </w:pPr>
            <w:r w:rsidRPr="00045E48">
              <w:rPr>
                <w:rFonts w:ascii="Tahoma" w:hAnsi="Tahoma" w:cs="Tahoma"/>
              </w:rPr>
              <w:t>Vodovodna cesta 90</w:t>
            </w:r>
          </w:p>
          <w:p w14:paraId="43B9683C" w14:textId="77777777" w:rsidR="001C14E2" w:rsidRPr="00045E48" w:rsidRDefault="001C14E2" w:rsidP="001D5294">
            <w:pPr>
              <w:keepLines/>
              <w:jc w:val="both"/>
              <w:rPr>
                <w:rFonts w:ascii="Tahoma" w:hAnsi="Tahoma" w:cs="Tahoma"/>
              </w:rPr>
            </w:pPr>
            <w:r w:rsidRPr="00045E48">
              <w:rPr>
                <w:rFonts w:ascii="Tahoma" w:hAnsi="Tahoma" w:cs="Tahoma"/>
              </w:rPr>
              <w:t>1000 Ljubljana,</w:t>
            </w:r>
          </w:p>
          <w:p w14:paraId="3AE099CB" w14:textId="77777777" w:rsidR="001C14E2" w:rsidRPr="00045E48" w:rsidRDefault="001C14E2" w:rsidP="001D5294">
            <w:pPr>
              <w:keepLines/>
              <w:jc w:val="both"/>
              <w:rPr>
                <w:rFonts w:ascii="Tahoma" w:hAnsi="Tahoma" w:cs="Tahoma"/>
              </w:rPr>
            </w:pPr>
          </w:p>
          <w:p w14:paraId="5578CBF9" w14:textId="77777777" w:rsidR="001C14E2" w:rsidRPr="00045E48" w:rsidRDefault="001C14E2" w:rsidP="001D5294">
            <w:pPr>
              <w:keepLines/>
              <w:jc w:val="both"/>
              <w:rPr>
                <w:rFonts w:ascii="Tahoma" w:hAnsi="Tahoma" w:cs="Tahoma"/>
              </w:rPr>
            </w:pPr>
            <w:r w:rsidRPr="00045E48">
              <w:rPr>
                <w:rFonts w:ascii="Tahoma" w:hAnsi="Tahoma" w:cs="Tahoma"/>
              </w:rPr>
              <w:t>ki ga zastopa direktor</w:t>
            </w:r>
          </w:p>
          <w:p w14:paraId="1635F763" w14:textId="77777777" w:rsidR="001C14E2" w:rsidRPr="00045E48" w:rsidRDefault="001C14E2" w:rsidP="001D5294">
            <w:pPr>
              <w:keepLines/>
              <w:jc w:val="both"/>
              <w:rPr>
                <w:rFonts w:ascii="Tahoma" w:hAnsi="Tahoma" w:cs="Tahoma"/>
                <w:b/>
              </w:rPr>
            </w:pPr>
            <w:r w:rsidRPr="00045E48">
              <w:rPr>
                <w:rFonts w:ascii="Tahoma" w:hAnsi="Tahoma" w:cs="Tahoma"/>
                <w:b/>
              </w:rPr>
              <w:t>David POLUTNIK</w:t>
            </w:r>
          </w:p>
          <w:p w14:paraId="2F6041F8" w14:textId="77777777" w:rsidR="001C14E2" w:rsidRPr="00045E48" w:rsidRDefault="001C14E2" w:rsidP="001D5294">
            <w:pPr>
              <w:keepLines/>
              <w:jc w:val="both"/>
              <w:rPr>
                <w:rFonts w:ascii="Tahoma" w:hAnsi="Tahoma" w:cs="Tahoma"/>
              </w:rPr>
            </w:pPr>
          </w:p>
          <w:p w14:paraId="1ACF98FE" w14:textId="77777777" w:rsidR="001C14E2" w:rsidRPr="00045E48" w:rsidRDefault="001C14E2" w:rsidP="001D5294">
            <w:pPr>
              <w:keepLines/>
              <w:jc w:val="both"/>
              <w:rPr>
                <w:rFonts w:ascii="Tahoma" w:hAnsi="Tahoma" w:cs="Tahoma"/>
              </w:rPr>
            </w:pPr>
            <w:r w:rsidRPr="00045E48">
              <w:rPr>
                <w:rFonts w:ascii="Tahoma" w:hAnsi="Tahoma" w:cs="Tahoma"/>
              </w:rPr>
              <w:t>Identifikacijska številka za DDV: SI64520463</w:t>
            </w:r>
          </w:p>
          <w:p w14:paraId="292D1035" w14:textId="77777777" w:rsidR="001C14E2" w:rsidRPr="00045E48" w:rsidRDefault="001C14E2" w:rsidP="001D5294">
            <w:pPr>
              <w:keepLines/>
              <w:jc w:val="both"/>
              <w:rPr>
                <w:rFonts w:ascii="Tahoma" w:hAnsi="Tahoma" w:cs="Tahoma"/>
              </w:rPr>
            </w:pPr>
            <w:r w:rsidRPr="00045E48">
              <w:rPr>
                <w:rFonts w:ascii="Tahoma" w:hAnsi="Tahoma" w:cs="Tahoma"/>
              </w:rPr>
              <w:t>Matična številka: 5046688000</w:t>
            </w:r>
          </w:p>
          <w:p w14:paraId="40D3831E" w14:textId="0041EA66" w:rsidR="001C14E2" w:rsidRPr="00045E48" w:rsidRDefault="001C14E2" w:rsidP="001D5294">
            <w:pPr>
              <w:keepLines/>
              <w:jc w:val="both"/>
              <w:rPr>
                <w:rFonts w:ascii="Tahoma" w:hAnsi="Tahoma" w:cs="Tahoma"/>
              </w:rPr>
            </w:pPr>
            <w:r>
              <w:rPr>
                <w:rFonts w:ascii="Tahoma" w:hAnsi="Tahoma" w:cs="Tahoma"/>
              </w:rPr>
              <w:t>(v nadaljevanju: kupec</w:t>
            </w:r>
            <w:r w:rsidRPr="00045E48">
              <w:rPr>
                <w:rFonts w:ascii="Tahoma" w:hAnsi="Tahoma" w:cs="Tahoma"/>
              </w:rPr>
              <w:t>)</w:t>
            </w:r>
          </w:p>
        </w:tc>
      </w:tr>
    </w:tbl>
    <w:p w14:paraId="4C5DADB4" w14:textId="77777777" w:rsidR="001C14E2" w:rsidRPr="00045E48" w:rsidRDefault="001C14E2" w:rsidP="001D5294">
      <w:pPr>
        <w:keepLines/>
        <w:jc w:val="both"/>
        <w:rPr>
          <w:rFonts w:ascii="Tahoma" w:hAnsi="Tahoma" w:cs="Tahoma"/>
        </w:rPr>
      </w:pPr>
    </w:p>
    <w:p w14:paraId="40DDC22F" w14:textId="77777777" w:rsidR="001C14E2" w:rsidRPr="00045E48" w:rsidRDefault="001C14E2" w:rsidP="001D5294">
      <w:pPr>
        <w:keepLines/>
        <w:jc w:val="both"/>
        <w:rPr>
          <w:rFonts w:ascii="Tahoma" w:hAnsi="Tahoma" w:cs="Tahoma"/>
        </w:rPr>
      </w:pPr>
      <w:r w:rsidRPr="00045E48">
        <w:rPr>
          <w:rFonts w:ascii="Tahoma" w:hAnsi="Tahoma" w:cs="Tahoma"/>
        </w:rPr>
        <w:t xml:space="preserve">in </w:t>
      </w:r>
    </w:p>
    <w:p w14:paraId="166F5F37" w14:textId="77777777" w:rsidR="001C14E2" w:rsidRPr="00045E48" w:rsidRDefault="001C14E2" w:rsidP="001D5294">
      <w:pPr>
        <w:keepLines/>
        <w:jc w:val="both"/>
        <w:rPr>
          <w:rFonts w:ascii="Tahoma" w:hAnsi="Tahoma" w:cs="Tahoma"/>
        </w:rPr>
      </w:pPr>
    </w:p>
    <w:p w14:paraId="49A48829" w14:textId="2F688666" w:rsidR="001C14E2" w:rsidRPr="00045E48" w:rsidRDefault="001C14E2" w:rsidP="001D5294">
      <w:pPr>
        <w:keepLines/>
        <w:tabs>
          <w:tab w:val="left" w:pos="2801"/>
        </w:tabs>
        <w:jc w:val="both"/>
        <w:rPr>
          <w:rFonts w:ascii="Tahoma" w:hAnsi="Tahoma" w:cs="Tahoma"/>
          <w:b/>
          <w:szCs w:val="22"/>
        </w:rPr>
      </w:pPr>
      <w:r>
        <w:rPr>
          <w:rFonts w:ascii="Tahoma" w:hAnsi="Tahoma" w:cs="Tahoma"/>
          <w:b/>
          <w:szCs w:val="22"/>
        </w:rPr>
        <w:t>PRODAJALEC</w:t>
      </w:r>
      <w:r w:rsidRPr="00045E48">
        <w:rPr>
          <w:rFonts w:ascii="Tahoma" w:hAnsi="Tahoma" w:cs="Tahoma"/>
          <w:b/>
          <w:szCs w:val="22"/>
        </w:rPr>
        <w:t>:</w:t>
      </w: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1C14E2" w:rsidRPr="00045E48" w14:paraId="407B65CF" w14:textId="77777777" w:rsidTr="00FD2833">
        <w:trPr>
          <w:trHeight w:val="2419"/>
        </w:trPr>
        <w:tc>
          <w:tcPr>
            <w:tcW w:w="6670" w:type="dxa"/>
          </w:tcPr>
          <w:p w14:paraId="48087C2A" w14:textId="77777777" w:rsidR="001C14E2" w:rsidRPr="00045E48" w:rsidRDefault="001C14E2" w:rsidP="001D5294">
            <w:pPr>
              <w:keepLines/>
              <w:jc w:val="both"/>
              <w:rPr>
                <w:rFonts w:ascii="Tahoma" w:hAnsi="Tahoma" w:cs="Tahoma"/>
              </w:rPr>
            </w:pPr>
          </w:p>
          <w:p w14:paraId="089026FC" w14:textId="77777777" w:rsidR="001C14E2" w:rsidRPr="00045E48" w:rsidRDefault="001C14E2" w:rsidP="001D5294">
            <w:pPr>
              <w:keepLines/>
              <w:jc w:val="both"/>
              <w:rPr>
                <w:rFonts w:ascii="Tahoma" w:hAnsi="Tahoma" w:cs="Tahoma"/>
              </w:rPr>
            </w:pPr>
          </w:p>
          <w:p w14:paraId="1D344F37" w14:textId="77777777" w:rsidR="001C14E2" w:rsidRPr="00045E48" w:rsidRDefault="001C14E2" w:rsidP="001D5294">
            <w:pPr>
              <w:keepLines/>
              <w:jc w:val="both"/>
              <w:rPr>
                <w:rFonts w:ascii="Tahoma" w:hAnsi="Tahoma" w:cs="Tahoma"/>
              </w:rPr>
            </w:pPr>
          </w:p>
          <w:p w14:paraId="7ACFB743" w14:textId="77777777" w:rsidR="001C14E2" w:rsidRPr="00045E48" w:rsidRDefault="001C14E2" w:rsidP="001D5294">
            <w:pPr>
              <w:keepLines/>
              <w:jc w:val="both"/>
              <w:rPr>
                <w:rFonts w:ascii="Tahoma" w:hAnsi="Tahoma" w:cs="Tahoma"/>
              </w:rPr>
            </w:pPr>
            <w:r w:rsidRPr="00045E48">
              <w:rPr>
                <w:rFonts w:ascii="Tahoma" w:hAnsi="Tahoma" w:cs="Tahoma"/>
              </w:rPr>
              <w:t>ki ga zastopa direktor</w:t>
            </w:r>
          </w:p>
          <w:p w14:paraId="0DB66DB8" w14:textId="77777777" w:rsidR="001C14E2" w:rsidRPr="00045E48" w:rsidRDefault="001C14E2" w:rsidP="001D5294">
            <w:pPr>
              <w:keepLines/>
              <w:jc w:val="both"/>
              <w:rPr>
                <w:rFonts w:ascii="Tahoma" w:hAnsi="Tahoma" w:cs="Tahoma"/>
              </w:rPr>
            </w:pPr>
          </w:p>
          <w:p w14:paraId="2A9BE05F" w14:textId="77777777" w:rsidR="001C14E2" w:rsidRPr="00045E48" w:rsidRDefault="001C14E2" w:rsidP="001D5294">
            <w:pPr>
              <w:keepLines/>
              <w:jc w:val="both"/>
              <w:rPr>
                <w:rFonts w:ascii="Tahoma" w:hAnsi="Tahoma" w:cs="Tahoma"/>
              </w:rPr>
            </w:pPr>
          </w:p>
          <w:p w14:paraId="38FB5CA7" w14:textId="77777777" w:rsidR="001C14E2" w:rsidRPr="00045E48" w:rsidRDefault="001C14E2" w:rsidP="001D5294">
            <w:pPr>
              <w:keepLines/>
              <w:jc w:val="both"/>
              <w:rPr>
                <w:rFonts w:ascii="Tahoma" w:hAnsi="Tahoma" w:cs="Tahoma"/>
              </w:rPr>
            </w:pPr>
            <w:r w:rsidRPr="00045E48">
              <w:rPr>
                <w:rFonts w:ascii="Tahoma" w:hAnsi="Tahoma" w:cs="Tahoma"/>
              </w:rPr>
              <w:t xml:space="preserve">Identifikacijska številka za DDV: </w:t>
            </w:r>
          </w:p>
          <w:p w14:paraId="1E1E38BA" w14:textId="77777777" w:rsidR="001C14E2" w:rsidRPr="00045E48" w:rsidRDefault="001C14E2" w:rsidP="001D5294">
            <w:pPr>
              <w:keepLines/>
              <w:jc w:val="both"/>
              <w:rPr>
                <w:rFonts w:ascii="Tahoma" w:hAnsi="Tahoma" w:cs="Tahoma"/>
              </w:rPr>
            </w:pPr>
            <w:r w:rsidRPr="00045E48">
              <w:rPr>
                <w:rFonts w:ascii="Tahoma" w:hAnsi="Tahoma" w:cs="Tahoma"/>
              </w:rPr>
              <w:t xml:space="preserve">Matična številka: </w:t>
            </w:r>
          </w:p>
          <w:p w14:paraId="08730B0B" w14:textId="488800AA" w:rsidR="001C14E2" w:rsidRPr="00045E48" w:rsidRDefault="001C14E2" w:rsidP="001D5294">
            <w:pPr>
              <w:keepLines/>
              <w:jc w:val="both"/>
              <w:rPr>
                <w:rFonts w:ascii="Tahoma" w:hAnsi="Tahoma" w:cs="Tahoma"/>
              </w:rPr>
            </w:pPr>
            <w:r>
              <w:rPr>
                <w:rFonts w:ascii="Tahoma" w:hAnsi="Tahoma" w:cs="Tahoma"/>
              </w:rPr>
              <w:t>(v nadaljevanju: prodajalec</w:t>
            </w:r>
            <w:r w:rsidRPr="00045E48">
              <w:rPr>
                <w:rFonts w:ascii="Tahoma" w:hAnsi="Tahoma" w:cs="Tahoma"/>
              </w:rPr>
              <w:t>)</w:t>
            </w:r>
          </w:p>
        </w:tc>
      </w:tr>
    </w:tbl>
    <w:p w14:paraId="0DCB513C" w14:textId="6158097B" w:rsidR="006A2670" w:rsidRPr="00C8579C" w:rsidRDefault="006A2670" w:rsidP="001D5294">
      <w:pPr>
        <w:keepLines/>
        <w:tabs>
          <w:tab w:val="left" w:pos="709"/>
          <w:tab w:val="left" w:pos="1702"/>
        </w:tabs>
        <w:rPr>
          <w:rFonts w:ascii="Tahoma" w:hAnsi="Tahoma" w:cs="Tahoma"/>
        </w:rPr>
      </w:pPr>
    </w:p>
    <w:p w14:paraId="77C9C7B9" w14:textId="77777777" w:rsidR="00856F7B" w:rsidRPr="00C8579C" w:rsidRDefault="00104E2A" w:rsidP="001D5294">
      <w:pPr>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1D5294">
      <w:pPr>
        <w:keepLines/>
        <w:tabs>
          <w:tab w:val="left" w:pos="709"/>
          <w:tab w:val="left" w:pos="1702"/>
        </w:tabs>
        <w:jc w:val="both"/>
        <w:rPr>
          <w:rFonts w:ascii="Tahoma" w:hAnsi="Tahoma" w:cs="Tahoma"/>
          <w:b/>
        </w:rPr>
      </w:pPr>
    </w:p>
    <w:p w14:paraId="7EB0F030" w14:textId="77777777" w:rsidR="00856F7B" w:rsidRPr="00C8579C" w:rsidRDefault="00856F7B" w:rsidP="001D5294">
      <w:pPr>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1D5294">
      <w:pPr>
        <w:keepLines/>
        <w:tabs>
          <w:tab w:val="left" w:pos="1702"/>
        </w:tabs>
        <w:jc w:val="center"/>
        <w:rPr>
          <w:rFonts w:ascii="Tahoma" w:hAnsi="Tahoma" w:cs="Tahoma"/>
        </w:rPr>
      </w:pPr>
    </w:p>
    <w:p w14:paraId="13CE2C16" w14:textId="2B035D48" w:rsidR="0037506F" w:rsidRDefault="001C14E2" w:rsidP="001D5294">
      <w:pPr>
        <w:keepLines/>
        <w:tabs>
          <w:tab w:val="left" w:pos="567"/>
          <w:tab w:val="left" w:pos="851"/>
          <w:tab w:val="left" w:pos="993"/>
        </w:tabs>
        <w:jc w:val="both"/>
        <w:rPr>
          <w:rFonts w:ascii="Tahoma" w:hAnsi="Tahoma" w:cs="Tahoma"/>
        </w:rPr>
      </w:pPr>
      <w:r>
        <w:rPr>
          <w:rFonts w:ascii="Tahoma" w:hAnsi="Tahoma" w:cs="Tahoma"/>
        </w:rPr>
        <w:t>Pogodbeni s</w:t>
      </w:r>
      <w:r w:rsidR="0037506F" w:rsidRPr="00C8579C">
        <w:rPr>
          <w:rFonts w:ascii="Tahoma" w:hAnsi="Tahoma" w:cs="Tahoma"/>
        </w:rPr>
        <w:t xml:space="preserve">tranki ugotavljata, da je JAVNI HOLDING Ljubljana, d.o.o., Verovškova ulica 70, 1000 Ljubljana, na podlagi pooblastila </w:t>
      </w:r>
      <w:r w:rsidR="007323CD">
        <w:rPr>
          <w:rFonts w:ascii="Tahoma" w:hAnsi="Tahoma" w:cs="Tahoma"/>
        </w:rPr>
        <w:t>kupca</w:t>
      </w:r>
      <w:r w:rsidR="0037506F" w:rsidRPr="00C8579C">
        <w:rPr>
          <w:rFonts w:ascii="Tahoma" w:hAnsi="Tahoma" w:cs="Tahoma"/>
        </w:rPr>
        <w:t xml:space="preserve">, izvedel postopek za oddajo javnega naročila št. </w:t>
      </w:r>
      <w:r w:rsidR="00865359">
        <w:rPr>
          <w:rFonts w:ascii="Tahoma" w:hAnsi="Tahoma" w:cs="Tahoma"/>
        </w:rPr>
        <w:t>VKS-50/23</w:t>
      </w:r>
      <w:r w:rsidR="00B43A4E">
        <w:rPr>
          <w:rFonts w:ascii="Tahoma" w:hAnsi="Tahoma" w:cs="Tahoma"/>
        </w:rPr>
        <w:t xml:space="preserve"> </w:t>
      </w:r>
      <w:r w:rsidR="0037506F" w:rsidRPr="00C8579C">
        <w:rPr>
          <w:rFonts w:ascii="Tahoma" w:hAnsi="Tahoma" w:cs="Tahoma"/>
        </w:rPr>
        <w:t>po postopku</w:t>
      </w:r>
      <w:r w:rsidR="0037506F">
        <w:rPr>
          <w:rFonts w:ascii="Tahoma" w:hAnsi="Tahoma" w:cs="Tahoma"/>
        </w:rPr>
        <w:t xml:space="preserve"> naročila male vrednosti</w:t>
      </w:r>
      <w:r w:rsidR="0037506F" w:rsidRPr="00C8579C">
        <w:rPr>
          <w:rFonts w:ascii="Tahoma" w:hAnsi="Tahoma" w:cs="Tahoma"/>
        </w:rPr>
        <w:t xml:space="preserve">, v skladu s </w:t>
      </w:r>
      <w:r w:rsidR="0037506F">
        <w:rPr>
          <w:rFonts w:ascii="Tahoma" w:hAnsi="Tahoma" w:cs="Tahoma"/>
        </w:rPr>
        <w:t>47</w:t>
      </w:r>
      <w:r w:rsidR="0037506F" w:rsidRPr="00C8579C">
        <w:rPr>
          <w:rFonts w:ascii="Tahoma" w:hAnsi="Tahoma" w:cs="Tahoma"/>
        </w:rPr>
        <w:t xml:space="preserve">. členom Zakona o javnem naročanju </w:t>
      </w:r>
      <w:r w:rsidR="0037506F">
        <w:rPr>
          <w:rFonts w:ascii="Tahoma" w:hAnsi="Tahoma" w:cs="Tahoma"/>
        </w:rPr>
        <w:t>(</w:t>
      </w:r>
      <w:r w:rsidR="0037506F" w:rsidRPr="006662F1">
        <w:rPr>
          <w:rFonts w:ascii="Tahoma" w:hAnsi="Tahoma" w:cs="Tahoma"/>
        </w:rPr>
        <w:t>Ur. l. RS, št. 91/15</w:t>
      </w:r>
      <w:r w:rsidR="00D43D7D">
        <w:rPr>
          <w:rFonts w:ascii="Tahoma" w:hAnsi="Tahoma" w:cs="Tahoma"/>
        </w:rPr>
        <w:t xml:space="preserve"> s spremembami</w:t>
      </w:r>
      <w:r w:rsidR="0037506F">
        <w:rPr>
          <w:rFonts w:ascii="Tahoma" w:hAnsi="Tahoma" w:cs="Tahoma"/>
        </w:rPr>
        <w:t>; v nadaljevanju: ZJN-3</w:t>
      </w:r>
      <w:r w:rsidR="0037506F" w:rsidRPr="00C8579C">
        <w:rPr>
          <w:rFonts w:ascii="Tahoma" w:hAnsi="Tahoma" w:cs="Tahoma"/>
        </w:rPr>
        <w:t xml:space="preserve">), objavljeno na Portalu javnih naročil dne </w:t>
      </w:r>
      <w:r w:rsidR="0037506F">
        <w:rPr>
          <w:rFonts w:ascii="Tahoma" w:hAnsi="Tahoma" w:cs="Tahoma"/>
        </w:rPr>
        <w:t>…………………..</w:t>
      </w:r>
      <w:r w:rsidR="0037506F" w:rsidRPr="00C8579C">
        <w:rPr>
          <w:rFonts w:ascii="Tahoma" w:hAnsi="Tahoma" w:cs="Tahoma"/>
        </w:rPr>
        <w:t>, pod št. objave ……………………….</w:t>
      </w:r>
      <w:r w:rsidR="0037506F">
        <w:rPr>
          <w:rFonts w:ascii="Tahoma" w:hAnsi="Tahoma" w:cs="Tahoma"/>
        </w:rPr>
        <w:t>,</w:t>
      </w:r>
      <w:r w:rsidR="0037506F" w:rsidRPr="00C8579C">
        <w:rPr>
          <w:rFonts w:ascii="Tahoma" w:hAnsi="Tahoma" w:cs="Tahoma"/>
        </w:rPr>
        <w:t xml:space="preserve"> z namenom sklenitve </w:t>
      </w:r>
      <w:r>
        <w:rPr>
          <w:rFonts w:ascii="Tahoma" w:hAnsi="Tahoma" w:cs="Tahoma"/>
        </w:rPr>
        <w:t>pogodbe</w:t>
      </w:r>
      <w:r w:rsidR="0037506F" w:rsidRPr="00C8579C">
        <w:rPr>
          <w:rFonts w:ascii="Tahoma" w:hAnsi="Tahoma" w:cs="Tahoma"/>
        </w:rPr>
        <w:t xml:space="preserve"> za »</w:t>
      </w:r>
      <w:r w:rsidR="00865359">
        <w:rPr>
          <w:rFonts w:ascii="Tahoma" w:hAnsi="Tahoma" w:cs="Tahoma"/>
          <w:b/>
        </w:rPr>
        <w:t>Dobava PVC strukturnega materiala</w:t>
      </w:r>
      <w:r w:rsidR="0037506F">
        <w:rPr>
          <w:rFonts w:ascii="Tahoma" w:hAnsi="Tahoma" w:cs="Tahoma"/>
          <w:b/>
        </w:rPr>
        <w:t>.</w:t>
      </w:r>
      <w:r w:rsidR="007323CD">
        <w:rPr>
          <w:rFonts w:ascii="Tahoma" w:hAnsi="Tahoma" w:cs="Tahoma"/>
        </w:rPr>
        <w:t xml:space="preserve">«, v katerem je kupec prodajalca </w:t>
      </w:r>
      <w:r w:rsidR="0037506F" w:rsidRPr="00C8579C">
        <w:rPr>
          <w:rFonts w:ascii="Tahoma" w:hAnsi="Tahoma" w:cs="Tahoma"/>
        </w:rPr>
        <w:t xml:space="preserve">izbral na podlagi </w:t>
      </w:r>
      <w:r w:rsidR="00FD2833">
        <w:rPr>
          <w:rFonts w:ascii="Tahoma" w:hAnsi="Tahoma" w:cs="Tahoma"/>
        </w:rPr>
        <w:t>cenovno</w:t>
      </w:r>
      <w:r w:rsidR="0037506F" w:rsidRPr="00C8579C">
        <w:rPr>
          <w:rFonts w:ascii="Tahoma" w:hAnsi="Tahoma" w:cs="Tahoma"/>
        </w:rPr>
        <w:t xml:space="preserve"> najugodnejše ponudbe in na podlagi pogojev, opredeljenih v </w:t>
      </w:r>
      <w:r w:rsidR="0018149A">
        <w:rPr>
          <w:rFonts w:ascii="Tahoma" w:hAnsi="Tahoma" w:cs="Tahoma"/>
        </w:rPr>
        <w:t>dokumentaciji</w:t>
      </w:r>
      <w:r w:rsidR="005E6D44">
        <w:rPr>
          <w:rFonts w:ascii="Tahoma" w:hAnsi="Tahoma" w:cs="Tahoma"/>
        </w:rPr>
        <w:t xml:space="preserve"> v zvezi z oddajo javnega naročila </w:t>
      </w:r>
      <w:r w:rsidR="0037506F" w:rsidRPr="00C8579C">
        <w:rPr>
          <w:rFonts w:ascii="Tahoma" w:hAnsi="Tahoma" w:cs="Tahoma"/>
        </w:rPr>
        <w:t xml:space="preserve">št. </w:t>
      </w:r>
      <w:r w:rsidR="00865359">
        <w:rPr>
          <w:rFonts w:ascii="Tahoma" w:hAnsi="Tahoma" w:cs="Tahoma"/>
        </w:rPr>
        <w:t>VKS-50/23</w:t>
      </w:r>
      <w:r w:rsidR="00FD2833">
        <w:rPr>
          <w:rFonts w:ascii="Tahoma" w:hAnsi="Tahoma" w:cs="Tahoma"/>
        </w:rPr>
        <w:t xml:space="preserve"> (v nadaljevanju</w:t>
      </w:r>
      <w:r w:rsidR="005E6D44">
        <w:rPr>
          <w:rFonts w:ascii="Tahoma" w:hAnsi="Tahoma" w:cs="Tahoma"/>
        </w:rPr>
        <w:t xml:space="preserve"> tudi</w:t>
      </w:r>
      <w:r w:rsidR="00FD2833">
        <w:rPr>
          <w:rFonts w:ascii="Tahoma" w:hAnsi="Tahoma" w:cs="Tahoma"/>
        </w:rPr>
        <w:t>: razpisna dokumentacija)</w:t>
      </w:r>
      <w:r w:rsidR="0037506F" w:rsidRPr="00C8579C">
        <w:rPr>
          <w:rFonts w:ascii="Tahoma" w:hAnsi="Tahoma" w:cs="Tahoma"/>
        </w:rPr>
        <w:t>.</w:t>
      </w:r>
    </w:p>
    <w:p w14:paraId="5EFD8326" w14:textId="77777777" w:rsidR="002B6E89" w:rsidRPr="006662F1" w:rsidRDefault="002B6E89" w:rsidP="001D5294">
      <w:pPr>
        <w:keepLines/>
        <w:tabs>
          <w:tab w:val="left" w:pos="567"/>
          <w:tab w:val="left" w:pos="851"/>
          <w:tab w:val="left" w:pos="993"/>
        </w:tabs>
        <w:jc w:val="both"/>
        <w:rPr>
          <w:rFonts w:ascii="Tahoma" w:hAnsi="Tahoma" w:cs="Tahoma"/>
          <w:b/>
        </w:rPr>
      </w:pPr>
    </w:p>
    <w:p w14:paraId="4BB3DDA6" w14:textId="23A092BB" w:rsidR="00DD5BD9" w:rsidRDefault="001C14E2" w:rsidP="001D5294">
      <w:pPr>
        <w:pStyle w:val="Telobesedila"/>
        <w:keepLines/>
        <w:widowControl/>
        <w:rPr>
          <w:rFonts w:ascii="Tahoma" w:hAnsi="Tahoma" w:cs="Tahoma"/>
          <w:b w:val="0"/>
          <w:lang w:val="sl-SI"/>
        </w:rPr>
      </w:pPr>
      <w:r>
        <w:rPr>
          <w:rFonts w:ascii="Tahoma" w:hAnsi="Tahoma" w:cs="Tahoma"/>
          <w:b w:val="0"/>
          <w:lang w:val="sl-SI"/>
        </w:rPr>
        <w:t>Pogodba</w:t>
      </w:r>
      <w:r w:rsidR="001A0989" w:rsidRPr="00C8579C">
        <w:rPr>
          <w:rFonts w:ascii="Tahoma" w:hAnsi="Tahoma" w:cs="Tahoma"/>
          <w:b w:val="0"/>
          <w:lang w:val="sl-SI"/>
        </w:rPr>
        <w:t xml:space="preserve"> je sklenjen</w:t>
      </w:r>
      <w:r>
        <w:rPr>
          <w:rFonts w:ascii="Tahoma" w:hAnsi="Tahoma" w:cs="Tahoma"/>
          <w:b w:val="0"/>
          <w:lang w:val="sl-SI"/>
        </w:rPr>
        <w:t>a</w:t>
      </w:r>
      <w:r w:rsidR="001A0989" w:rsidRPr="00C8579C">
        <w:rPr>
          <w:rFonts w:ascii="Tahoma" w:hAnsi="Tahoma" w:cs="Tahoma"/>
          <w:b w:val="0"/>
          <w:lang w:val="sl-SI"/>
        </w:rPr>
        <w:t xml:space="preserve"> in prične veljati z dnem podpisa </w:t>
      </w:r>
      <w:r>
        <w:rPr>
          <w:rFonts w:ascii="Tahoma" w:hAnsi="Tahoma" w:cs="Tahoma"/>
          <w:b w:val="0"/>
          <w:lang w:val="sl-SI"/>
        </w:rPr>
        <w:t>pogodbe</w:t>
      </w:r>
      <w:r w:rsidR="001A0989" w:rsidRPr="00C8579C">
        <w:rPr>
          <w:rFonts w:ascii="Tahoma" w:hAnsi="Tahoma" w:cs="Tahoma"/>
          <w:b w:val="0"/>
          <w:lang w:val="sl-SI"/>
        </w:rPr>
        <w:t xml:space="preserve"> s strani obeh </w:t>
      </w:r>
      <w:r w:rsidR="001A0989" w:rsidRPr="00960DA3">
        <w:rPr>
          <w:rFonts w:ascii="Tahoma" w:hAnsi="Tahoma" w:cs="Tahoma"/>
          <w:b w:val="0"/>
          <w:lang w:val="sl-SI"/>
        </w:rPr>
        <w:t xml:space="preserve">strank </w:t>
      </w:r>
      <w:r>
        <w:rPr>
          <w:rFonts w:ascii="Tahoma" w:hAnsi="Tahoma" w:cs="Tahoma"/>
          <w:b w:val="0"/>
          <w:lang w:val="sl-SI"/>
        </w:rPr>
        <w:t>te pogodbe</w:t>
      </w:r>
      <w:r w:rsidR="001A0989" w:rsidRPr="00960DA3">
        <w:rPr>
          <w:rFonts w:ascii="Tahoma" w:hAnsi="Tahoma" w:cs="Tahoma"/>
          <w:b w:val="0"/>
          <w:lang w:val="sl-SI"/>
        </w:rPr>
        <w:t xml:space="preserve">, pod pogojem iz </w:t>
      </w:r>
      <w:r w:rsidR="00960DA3" w:rsidRPr="00960DA3">
        <w:rPr>
          <w:rFonts w:ascii="Tahoma" w:hAnsi="Tahoma" w:cs="Tahoma"/>
          <w:b w:val="0"/>
          <w:lang w:val="sl-SI"/>
        </w:rPr>
        <w:t>20</w:t>
      </w:r>
      <w:r w:rsidR="001A0989" w:rsidRPr="00960DA3">
        <w:rPr>
          <w:rFonts w:ascii="Tahoma" w:hAnsi="Tahoma" w:cs="Tahoma"/>
          <w:b w:val="0"/>
          <w:lang w:val="sl-SI"/>
        </w:rPr>
        <w:t xml:space="preserve">. člena </w:t>
      </w:r>
      <w:r>
        <w:rPr>
          <w:rFonts w:ascii="Tahoma" w:hAnsi="Tahoma" w:cs="Tahoma"/>
          <w:b w:val="0"/>
          <w:lang w:val="sl-SI"/>
        </w:rPr>
        <w:t>pogodbe</w:t>
      </w:r>
      <w:r w:rsidR="001A0989" w:rsidRPr="00960DA3">
        <w:rPr>
          <w:rFonts w:ascii="Tahoma" w:hAnsi="Tahoma" w:cs="Tahoma"/>
          <w:b w:val="0"/>
          <w:lang w:val="sl-SI"/>
        </w:rPr>
        <w:t>, ter</w:t>
      </w:r>
      <w:r w:rsidR="00466671" w:rsidRPr="00960DA3">
        <w:rPr>
          <w:rFonts w:ascii="Tahoma" w:hAnsi="Tahoma" w:cs="Tahoma"/>
          <w:b w:val="0"/>
          <w:lang w:val="sl-SI"/>
        </w:rPr>
        <w:t xml:space="preserve"> se </w:t>
      </w:r>
      <w:r>
        <w:rPr>
          <w:rFonts w:ascii="Tahoma" w:hAnsi="Tahoma" w:cs="Tahoma"/>
          <w:b w:val="0"/>
          <w:lang w:val="sl-SI"/>
        </w:rPr>
        <w:t>uporablja do izpolnitve vseh pogodbenih obveznosti s strani kupca in prodajalca.</w:t>
      </w:r>
    </w:p>
    <w:p w14:paraId="6229CB5A" w14:textId="2CCF0192" w:rsidR="00C027C0" w:rsidRDefault="00C027C0" w:rsidP="001D5294">
      <w:pPr>
        <w:pStyle w:val="Telobesedila"/>
        <w:keepLines/>
        <w:widowControl/>
        <w:rPr>
          <w:rFonts w:ascii="Tahoma" w:hAnsi="Tahoma" w:cs="Tahoma"/>
          <w:b w:val="0"/>
          <w:lang w:val="sl-SI"/>
        </w:rPr>
      </w:pPr>
    </w:p>
    <w:p w14:paraId="1C7BFC28" w14:textId="77777777" w:rsidR="002879FA" w:rsidRDefault="002879FA" w:rsidP="001D5294">
      <w:pPr>
        <w:pStyle w:val="Telobesedila"/>
        <w:keepLines/>
        <w:widowControl/>
        <w:rPr>
          <w:rFonts w:ascii="Tahoma" w:hAnsi="Tahoma" w:cs="Tahoma"/>
          <w:b w:val="0"/>
          <w:lang w:val="sl-SI"/>
        </w:rPr>
      </w:pPr>
    </w:p>
    <w:p w14:paraId="2DE29C89" w14:textId="77777777" w:rsidR="00C027C0" w:rsidRDefault="00C027C0" w:rsidP="001D5294">
      <w:pPr>
        <w:pStyle w:val="Telobesedila"/>
        <w:keepLines/>
        <w:widowControl/>
        <w:rPr>
          <w:rFonts w:ascii="Tahoma" w:hAnsi="Tahoma" w:cs="Tahoma"/>
          <w:b w:val="0"/>
          <w:lang w:val="sl-SI"/>
        </w:rPr>
      </w:pPr>
    </w:p>
    <w:p w14:paraId="4E4B17D3" w14:textId="53356F1A" w:rsidR="0067582A" w:rsidRPr="00C8579C" w:rsidRDefault="00C03DC3" w:rsidP="001D5294">
      <w:pPr>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F62934">
        <w:rPr>
          <w:rFonts w:ascii="Tahoma" w:hAnsi="Tahoma" w:cs="Tahoma"/>
          <w:b/>
        </w:rPr>
        <w:t>POGODBE</w:t>
      </w:r>
    </w:p>
    <w:p w14:paraId="31DDD06C" w14:textId="77777777" w:rsidR="0067582A" w:rsidRPr="00C8579C" w:rsidRDefault="0067582A" w:rsidP="001D5294">
      <w:pPr>
        <w:keepLines/>
        <w:tabs>
          <w:tab w:val="left" w:pos="1080"/>
          <w:tab w:val="left" w:pos="1702"/>
        </w:tabs>
        <w:ind w:left="360"/>
        <w:jc w:val="both"/>
        <w:rPr>
          <w:rFonts w:ascii="Tahoma" w:hAnsi="Tahoma" w:cs="Tahoma"/>
          <w:b/>
        </w:rPr>
      </w:pPr>
    </w:p>
    <w:p w14:paraId="59DEAB49" w14:textId="77777777" w:rsidR="00764D21" w:rsidRPr="00C8579C" w:rsidRDefault="0067582A" w:rsidP="001D5294">
      <w:pPr>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1D5294">
      <w:pPr>
        <w:keepLines/>
        <w:tabs>
          <w:tab w:val="left" w:pos="1702"/>
        </w:tabs>
        <w:jc w:val="both"/>
        <w:rPr>
          <w:rFonts w:ascii="Tahoma" w:hAnsi="Tahoma" w:cs="Tahoma"/>
        </w:rPr>
      </w:pPr>
    </w:p>
    <w:p w14:paraId="7C7B4519" w14:textId="2594D1CE" w:rsidR="00170071" w:rsidRPr="009C3D2F" w:rsidRDefault="00170071" w:rsidP="001D5294">
      <w:pPr>
        <w:keepLines/>
        <w:tabs>
          <w:tab w:val="left" w:pos="1702"/>
        </w:tabs>
        <w:jc w:val="both"/>
        <w:rPr>
          <w:rFonts w:ascii="Tahoma" w:hAnsi="Tahoma" w:cs="Tahoma"/>
        </w:rPr>
      </w:pPr>
      <w:r>
        <w:rPr>
          <w:rFonts w:ascii="Tahoma" w:hAnsi="Tahoma" w:cs="Tahoma"/>
          <w:color w:val="000000"/>
        </w:rPr>
        <w:t xml:space="preserve">Predmet </w:t>
      </w:r>
      <w:r w:rsidR="00FD2833">
        <w:rPr>
          <w:rFonts w:ascii="Tahoma" w:hAnsi="Tahoma" w:cs="Tahoma"/>
          <w:color w:val="000000"/>
        </w:rPr>
        <w:t>te pogodbe</w:t>
      </w:r>
      <w:r>
        <w:rPr>
          <w:rFonts w:ascii="Tahoma" w:hAnsi="Tahoma" w:cs="Tahoma"/>
          <w:color w:val="000000"/>
        </w:rPr>
        <w:t xml:space="preserve"> je </w:t>
      </w:r>
      <w:r w:rsidR="0045100B">
        <w:rPr>
          <w:rFonts w:ascii="Tahoma" w:hAnsi="Tahoma" w:cs="Tahoma"/>
          <w:color w:val="000000"/>
        </w:rPr>
        <w:t>d</w:t>
      </w:r>
      <w:r w:rsidR="00F62934">
        <w:rPr>
          <w:rFonts w:ascii="Tahoma" w:hAnsi="Tahoma" w:cs="Tahoma"/>
          <w:color w:val="000000"/>
        </w:rPr>
        <w:t>obava PVC strukturnega material</w:t>
      </w:r>
      <w:r w:rsidR="00087DDB">
        <w:rPr>
          <w:rFonts w:ascii="Tahoma" w:hAnsi="Tahoma" w:cs="Tahoma"/>
          <w:color w:val="000000"/>
        </w:rPr>
        <w:t>a</w:t>
      </w:r>
      <w:r w:rsidR="00EB01F2">
        <w:rPr>
          <w:rFonts w:ascii="Tahoma" w:hAnsi="Tahoma" w:cs="Tahoma"/>
          <w:color w:val="000000"/>
        </w:rPr>
        <w:t xml:space="preserve"> v količini 400 m</w:t>
      </w:r>
      <w:r w:rsidR="00EB01F2" w:rsidRPr="00285E11">
        <w:rPr>
          <w:rFonts w:ascii="Tahoma" w:hAnsi="Tahoma" w:cs="Tahoma"/>
          <w:color w:val="000000"/>
          <w:vertAlign w:val="superscript"/>
        </w:rPr>
        <w:t>3</w:t>
      </w:r>
      <w:r>
        <w:rPr>
          <w:rFonts w:ascii="Tahoma" w:hAnsi="Tahoma" w:cs="Tahoma"/>
          <w:color w:val="000000"/>
        </w:rPr>
        <w:t xml:space="preserve"> </w:t>
      </w:r>
      <w:r>
        <w:rPr>
          <w:rFonts w:ascii="Arial" w:hAnsi="Arial" w:cs="Arial"/>
        </w:rPr>
        <w:t>(v nadaljevanju tudi: blago)</w:t>
      </w:r>
      <w:r w:rsidR="00EB01F2">
        <w:rPr>
          <w:rFonts w:ascii="Tahoma" w:hAnsi="Tahoma" w:cs="Tahoma"/>
          <w:color w:val="000000"/>
        </w:rPr>
        <w:t xml:space="preserve">, </w:t>
      </w:r>
      <w:r w:rsidR="0045100B">
        <w:rPr>
          <w:rFonts w:ascii="Tahoma" w:hAnsi="Tahoma" w:cs="Tahoma"/>
          <w:color w:val="000000"/>
        </w:rPr>
        <w:t xml:space="preserve">v </w:t>
      </w:r>
      <w:r w:rsidR="00F62934">
        <w:rPr>
          <w:rFonts w:ascii="Tahoma" w:hAnsi="Tahoma" w:cs="Tahoma"/>
          <w:color w:val="000000"/>
        </w:rPr>
        <w:t>roku in</w:t>
      </w:r>
      <w:r w:rsidR="0045100B">
        <w:rPr>
          <w:rFonts w:ascii="Tahoma" w:hAnsi="Tahoma" w:cs="Tahoma"/>
          <w:color w:val="000000"/>
        </w:rPr>
        <w:t xml:space="preserve"> po</w:t>
      </w:r>
      <w:r w:rsidR="00F62934">
        <w:rPr>
          <w:rFonts w:ascii="Tahoma" w:hAnsi="Tahoma" w:cs="Tahoma"/>
          <w:color w:val="000000"/>
        </w:rPr>
        <w:t xml:space="preserve"> </w:t>
      </w:r>
      <w:r w:rsidR="00EB01F2">
        <w:rPr>
          <w:rFonts w:ascii="Tahoma" w:hAnsi="Tahoma" w:cs="Tahoma"/>
          <w:color w:val="000000"/>
        </w:rPr>
        <w:t>ceni</w:t>
      </w:r>
      <w:r w:rsidR="00F62934">
        <w:rPr>
          <w:rFonts w:ascii="Tahoma" w:hAnsi="Tahoma" w:cs="Tahoma"/>
          <w:color w:val="000000"/>
        </w:rPr>
        <w:t xml:space="preserve">, ki </w:t>
      </w:r>
      <w:r w:rsidR="00EB01F2">
        <w:rPr>
          <w:rFonts w:ascii="Tahoma" w:hAnsi="Tahoma" w:cs="Tahoma"/>
          <w:color w:val="000000"/>
        </w:rPr>
        <w:t>je</w:t>
      </w:r>
      <w:r w:rsidR="00F62934">
        <w:rPr>
          <w:rFonts w:ascii="Tahoma" w:hAnsi="Tahoma" w:cs="Tahoma"/>
          <w:color w:val="000000"/>
        </w:rPr>
        <w:t xml:space="preserve"> </w:t>
      </w:r>
      <w:r w:rsidRPr="009C3D2F">
        <w:rPr>
          <w:rFonts w:ascii="Tahoma" w:hAnsi="Tahoma" w:cs="Tahoma"/>
        </w:rPr>
        <w:t>naveden</w:t>
      </w:r>
      <w:r w:rsidR="00EB01F2">
        <w:rPr>
          <w:rFonts w:ascii="Tahoma" w:hAnsi="Tahoma" w:cs="Tahoma"/>
        </w:rPr>
        <w:t>a</w:t>
      </w:r>
      <w:r w:rsidRPr="009C3D2F">
        <w:rPr>
          <w:rFonts w:ascii="Tahoma" w:hAnsi="Tahoma" w:cs="Tahoma"/>
        </w:rPr>
        <w:t xml:space="preserve"> v</w:t>
      </w:r>
      <w:r>
        <w:rPr>
          <w:rFonts w:ascii="Tahoma" w:hAnsi="Tahoma" w:cs="Tahoma"/>
        </w:rPr>
        <w:t xml:space="preserve"> </w:t>
      </w:r>
      <w:r w:rsidR="00F62934">
        <w:rPr>
          <w:rFonts w:ascii="Tahoma" w:hAnsi="Tahoma" w:cs="Tahoma"/>
        </w:rPr>
        <w:t>ponudbi prodajalca</w:t>
      </w:r>
      <w:r>
        <w:rPr>
          <w:rFonts w:ascii="Tahoma" w:hAnsi="Tahoma" w:cs="Tahoma"/>
        </w:rPr>
        <w:t xml:space="preserve"> št. ……</w:t>
      </w:r>
      <w:r w:rsidR="00D65AA1">
        <w:rPr>
          <w:rFonts w:ascii="Tahoma" w:hAnsi="Tahoma" w:cs="Tahoma"/>
        </w:rPr>
        <w:t xml:space="preserve">… </w:t>
      </w:r>
      <w:r>
        <w:rPr>
          <w:rFonts w:ascii="Tahoma" w:hAnsi="Tahoma" w:cs="Tahoma"/>
        </w:rPr>
        <w:t xml:space="preserve"> z dne ………. (v nadaljevanju: </w:t>
      </w:r>
      <w:r w:rsidR="00F62934">
        <w:rPr>
          <w:rFonts w:ascii="Tahoma" w:hAnsi="Tahoma" w:cs="Tahoma"/>
        </w:rPr>
        <w:t>ponudba).</w:t>
      </w:r>
    </w:p>
    <w:p w14:paraId="6745518D" w14:textId="025A54DF" w:rsidR="00170071" w:rsidRDefault="00170071" w:rsidP="001D5294">
      <w:pPr>
        <w:keepLines/>
        <w:jc w:val="both"/>
        <w:rPr>
          <w:rFonts w:ascii="Tahoma" w:hAnsi="Tahoma" w:cs="Tahoma"/>
          <w:color w:val="000000"/>
        </w:rPr>
      </w:pPr>
    </w:p>
    <w:p w14:paraId="69566A9B" w14:textId="59898E8F" w:rsidR="00170071" w:rsidRPr="00572A27" w:rsidRDefault="00F62934" w:rsidP="001D5294">
      <w:pPr>
        <w:keepLines/>
        <w:tabs>
          <w:tab w:val="left" w:pos="1702"/>
        </w:tabs>
        <w:jc w:val="both"/>
        <w:rPr>
          <w:rFonts w:ascii="Tahoma" w:hAnsi="Tahoma" w:cs="Tahoma"/>
        </w:rPr>
      </w:pPr>
      <w:r>
        <w:rPr>
          <w:rFonts w:ascii="Tahoma" w:hAnsi="Tahoma" w:cs="Tahoma"/>
          <w:color w:val="000000"/>
        </w:rPr>
        <w:t>Prodajale</w:t>
      </w:r>
      <w:r w:rsidR="00170071">
        <w:rPr>
          <w:rFonts w:ascii="Tahoma" w:hAnsi="Tahoma" w:cs="Tahoma"/>
          <w:color w:val="000000"/>
        </w:rPr>
        <w:t xml:space="preserve">c s podpisom </w:t>
      </w:r>
      <w:r>
        <w:rPr>
          <w:rFonts w:ascii="Tahoma" w:hAnsi="Tahoma" w:cs="Tahoma"/>
          <w:color w:val="000000"/>
        </w:rPr>
        <w:t>te pogodbe</w:t>
      </w:r>
      <w:r w:rsidR="00170071" w:rsidRPr="00302D6E">
        <w:rPr>
          <w:rFonts w:ascii="Tahoma" w:hAnsi="Tahoma" w:cs="Tahoma"/>
          <w:color w:val="000000"/>
        </w:rPr>
        <w:t xml:space="preserve"> jamči, da bo </w:t>
      </w:r>
      <w:r w:rsidR="00BC7ECC">
        <w:rPr>
          <w:rFonts w:ascii="Tahoma" w:hAnsi="Tahoma" w:cs="Tahoma"/>
          <w:color w:val="000000"/>
        </w:rPr>
        <w:t>blago</w:t>
      </w:r>
      <w:r w:rsidR="00170071">
        <w:rPr>
          <w:rFonts w:ascii="Tahoma" w:hAnsi="Tahoma" w:cs="Tahoma"/>
          <w:color w:val="000000"/>
        </w:rPr>
        <w:t xml:space="preserve"> </w:t>
      </w:r>
      <w:r w:rsidR="00170071" w:rsidRPr="00302D6E">
        <w:rPr>
          <w:rFonts w:ascii="Tahoma" w:hAnsi="Tahoma" w:cs="Tahoma"/>
          <w:color w:val="000000"/>
        </w:rPr>
        <w:t>ob dobavi ustrezal</w:t>
      </w:r>
      <w:r w:rsidR="00BC7ECC">
        <w:rPr>
          <w:rFonts w:ascii="Tahoma" w:hAnsi="Tahoma" w:cs="Tahoma"/>
          <w:color w:val="000000"/>
        </w:rPr>
        <w:t>o</w:t>
      </w:r>
      <w:r w:rsidR="00170071" w:rsidRPr="00302D6E">
        <w:rPr>
          <w:rFonts w:ascii="Tahoma" w:hAnsi="Tahoma" w:cs="Tahoma"/>
          <w:color w:val="000000"/>
        </w:rPr>
        <w:t xml:space="preserve"> vsem zahtevam, ki jih določajo predpisi</w:t>
      </w:r>
      <w:r w:rsidR="0068022D">
        <w:rPr>
          <w:rFonts w:ascii="Tahoma" w:hAnsi="Tahoma" w:cs="Tahoma"/>
          <w:color w:val="000000"/>
        </w:rPr>
        <w:t xml:space="preserve"> s področja predmeta </w:t>
      </w:r>
      <w:r w:rsidR="00FD2833">
        <w:rPr>
          <w:rFonts w:ascii="Tahoma" w:hAnsi="Tahoma" w:cs="Tahoma"/>
          <w:color w:val="000000"/>
        </w:rPr>
        <w:t>pogodbe</w:t>
      </w:r>
      <w:r w:rsidR="00170071" w:rsidRPr="00302D6E">
        <w:rPr>
          <w:rFonts w:ascii="Tahoma" w:hAnsi="Tahoma" w:cs="Tahoma"/>
          <w:color w:val="000000"/>
        </w:rPr>
        <w:t xml:space="preserve">, ki veljajo na območju </w:t>
      </w:r>
      <w:r w:rsidR="00170071">
        <w:rPr>
          <w:rFonts w:ascii="Tahoma" w:hAnsi="Tahoma" w:cs="Tahoma"/>
          <w:color w:val="000000"/>
        </w:rPr>
        <w:t>Republike Slovenije ter</w:t>
      </w:r>
      <w:r w:rsidR="0068022D">
        <w:rPr>
          <w:rFonts w:ascii="Tahoma" w:hAnsi="Tahoma" w:cs="Tahoma"/>
          <w:color w:val="000000"/>
        </w:rPr>
        <w:t xml:space="preserve"> vsem</w:t>
      </w:r>
      <w:r w:rsidR="00170071">
        <w:rPr>
          <w:rFonts w:ascii="Tahoma" w:hAnsi="Tahoma" w:cs="Tahoma"/>
          <w:color w:val="000000"/>
        </w:rPr>
        <w:t xml:space="preserve"> </w:t>
      </w:r>
      <w:r w:rsidR="00170071" w:rsidRPr="00485202">
        <w:rPr>
          <w:rFonts w:ascii="Tahoma" w:hAnsi="Tahoma"/>
        </w:rPr>
        <w:t>tehničnim zahtevam</w:t>
      </w:r>
      <w:r w:rsidR="00170071">
        <w:rPr>
          <w:rFonts w:ascii="Tahoma" w:hAnsi="Tahoma" w:cs="Tahoma"/>
          <w:color w:val="000000"/>
        </w:rPr>
        <w:t>, zahtevanim</w:t>
      </w:r>
      <w:r w:rsidR="00170071" w:rsidRPr="00485202">
        <w:rPr>
          <w:rFonts w:ascii="Tahoma" w:hAnsi="Tahoma"/>
        </w:rPr>
        <w:t xml:space="preserve"> standardom in ostalim zahtevam v razpisni dokumentaciji</w:t>
      </w:r>
      <w:r w:rsidR="00FD2833">
        <w:rPr>
          <w:rFonts w:ascii="Tahoma" w:hAnsi="Tahoma"/>
        </w:rPr>
        <w:t>.</w:t>
      </w:r>
      <w:r w:rsidR="00170071">
        <w:rPr>
          <w:rFonts w:ascii="Tahoma" w:hAnsi="Tahoma"/>
        </w:rPr>
        <w:t xml:space="preserve"> </w:t>
      </w:r>
    </w:p>
    <w:p w14:paraId="407CCEC2" w14:textId="152B1C5D" w:rsidR="00A70198" w:rsidRDefault="00A70198" w:rsidP="001D5294">
      <w:pPr>
        <w:keepLines/>
        <w:jc w:val="both"/>
        <w:rPr>
          <w:rFonts w:ascii="Tahoma" w:hAnsi="Tahoma" w:cs="Tahoma"/>
        </w:rPr>
      </w:pPr>
    </w:p>
    <w:p w14:paraId="7A4FE9DE" w14:textId="1232DDE3" w:rsidR="00630109" w:rsidRPr="00C8579C" w:rsidRDefault="00942675" w:rsidP="001D5294">
      <w:pPr>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960FDA" w:rsidRPr="00C8579C">
        <w:rPr>
          <w:rFonts w:ascii="Tahoma" w:hAnsi="Tahoma" w:cs="Tahoma"/>
          <w:b/>
        </w:rPr>
        <w:t>VREDNOST</w:t>
      </w:r>
    </w:p>
    <w:p w14:paraId="66CBF623" w14:textId="77777777" w:rsidR="00555417" w:rsidRPr="00C8579C" w:rsidRDefault="00555417" w:rsidP="001D5294">
      <w:pPr>
        <w:keepLines/>
        <w:tabs>
          <w:tab w:val="left" w:pos="1080"/>
        </w:tabs>
        <w:ind w:left="360"/>
        <w:rPr>
          <w:rFonts w:ascii="Tahoma" w:hAnsi="Tahoma" w:cs="Tahoma"/>
          <w:b/>
        </w:rPr>
      </w:pPr>
    </w:p>
    <w:p w14:paraId="39AE8CBC" w14:textId="77777777" w:rsidR="007B3CF9" w:rsidRPr="00C8579C" w:rsidRDefault="00630109" w:rsidP="001D5294">
      <w:pPr>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1D5294">
      <w:pPr>
        <w:keepLines/>
        <w:jc w:val="both"/>
        <w:rPr>
          <w:rFonts w:ascii="Tahoma" w:hAnsi="Tahoma" w:cs="Tahoma"/>
        </w:rPr>
      </w:pPr>
    </w:p>
    <w:p w14:paraId="6E927E7A" w14:textId="77A37FE6" w:rsidR="00F62934" w:rsidRPr="00810032" w:rsidRDefault="00F62934" w:rsidP="001D5294">
      <w:pPr>
        <w:keepLines/>
        <w:jc w:val="both"/>
        <w:rPr>
          <w:rFonts w:ascii="Tahoma" w:hAnsi="Tahoma" w:cs="Tahoma"/>
        </w:rPr>
      </w:pPr>
      <w:r w:rsidRPr="00810032">
        <w:rPr>
          <w:rFonts w:ascii="Tahoma" w:hAnsi="Tahoma" w:cs="Tahoma"/>
        </w:rPr>
        <w:t>Pogod</w:t>
      </w:r>
      <w:r>
        <w:rPr>
          <w:rFonts w:ascii="Tahoma" w:hAnsi="Tahoma" w:cs="Tahoma"/>
        </w:rPr>
        <w:t xml:space="preserve">bena vrednost te pogodbe znaša: _________________ EUR </w:t>
      </w:r>
      <w:r w:rsidRPr="00810032">
        <w:rPr>
          <w:rFonts w:ascii="Tahoma" w:hAnsi="Tahoma" w:cs="Tahoma"/>
        </w:rPr>
        <w:t xml:space="preserve">(z besedo: </w:t>
      </w:r>
      <w:r>
        <w:rPr>
          <w:rFonts w:ascii="Tahoma" w:hAnsi="Tahoma" w:cs="Tahoma"/>
        </w:rPr>
        <w:t>________________________________________________</w:t>
      </w:r>
      <w:r w:rsidRPr="00810032">
        <w:rPr>
          <w:rFonts w:ascii="Tahoma" w:hAnsi="Tahoma" w:cs="Tahoma"/>
        </w:rPr>
        <w:t xml:space="preserve"> 00/100 evrov) brez DDV. DDV bo prodajalec zaračunal na podlagi veljavne zakonodaje.</w:t>
      </w:r>
    </w:p>
    <w:p w14:paraId="21CBA01C" w14:textId="64320A5C" w:rsidR="009A0930" w:rsidRDefault="009A0930" w:rsidP="001D5294">
      <w:pPr>
        <w:pStyle w:val="Slog"/>
        <w:keepLines/>
        <w:jc w:val="both"/>
        <w:rPr>
          <w:rFonts w:ascii="Tahoma" w:hAnsi="Tahoma" w:cs="Tahoma"/>
          <w:sz w:val="20"/>
          <w:lang w:val="sl-SI"/>
        </w:rPr>
      </w:pPr>
    </w:p>
    <w:p w14:paraId="5F8288F0" w14:textId="1B18469E" w:rsidR="009A0930" w:rsidRPr="009A0930" w:rsidRDefault="009A0930" w:rsidP="001D5294">
      <w:pPr>
        <w:keepLines/>
        <w:jc w:val="both"/>
        <w:rPr>
          <w:rFonts w:ascii="Tahoma" w:hAnsi="Tahoma" w:cs="Tahoma"/>
        </w:rPr>
      </w:pPr>
      <w:r w:rsidRPr="00126C32">
        <w:rPr>
          <w:rFonts w:ascii="Tahoma" w:hAnsi="Tahoma" w:cs="Tahoma"/>
        </w:rPr>
        <w:t xml:space="preserve">Cene na enoto mere, navedene v </w:t>
      </w:r>
      <w:r w:rsidR="00F62934">
        <w:rPr>
          <w:rFonts w:ascii="Tahoma" w:hAnsi="Tahoma" w:cs="Tahoma"/>
        </w:rPr>
        <w:t>ponudbi</w:t>
      </w:r>
      <w:r w:rsidRPr="00126C32">
        <w:rPr>
          <w:rFonts w:ascii="Tahoma" w:hAnsi="Tahoma" w:cs="Tahoma"/>
        </w:rPr>
        <w:t xml:space="preserve">, so v času veljavnosti </w:t>
      </w:r>
      <w:r w:rsidR="00F62934">
        <w:rPr>
          <w:rFonts w:ascii="Tahoma" w:hAnsi="Tahoma" w:cs="Tahoma"/>
        </w:rPr>
        <w:t>pogodbe</w:t>
      </w:r>
      <w:r w:rsidRPr="00126C32">
        <w:rPr>
          <w:rFonts w:ascii="Tahoma" w:hAnsi="Tahoma" w:cs="Tahoma"/>
        </w:rPr>
        <w:t xml:space="preserve">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r w:rsidR="00FD2833">
        <w:rPr>
          <w:rFonts w:ascii="Tahoma" w:hAnsi="Tahoma" w:cs="Tahoma"/>
        </w:rPr>
        <w:t xml:space="preserve"> </w:t>
      </w:r>
      <w:r w:rsidR="00F62934">
        <w:rPr>
          <w:rFonts w:ascii="Tahoma" w:hAnsi="Tahoma" w:cs="Tahoma"/>
        </w:rPr>
        <w:t>Prodajalec</w:t>
      </w:r>
      <w:r w:rsidRPr="009A0930">
        <w:rPr>
          <w:rFonts w:ascii="Tahoma" w:hAnsi="Tahoma" w:cs="Tahoma"/>
        </w:rPr>
        <w:t xml:space="preserve"> bo </w:t>
      </w:r>
      <w:r w:rsidR="00F62934">
        <w:rPr>
          <w:rFonts w:ascii="Tahoma" w:hAnsi="Tahoma" w:cs="Tahoma"/>
        </w:rPr>
        <w:t>kupca</w:t>
      </w:r>
      <w:r w:rsidRPr="009A0930">
        <w:rPr>
          <w:rFonts w:ascii="Tahoma" w:hAnsi="Tahoma" w:cs="Tahoma"/>
        </w:rPr>
        <w:t xml:space="preserve"> sproti obveščal o znižanjih cen. </w:t>
      </w:r>
    </w:p>
    <w:p w14:paraId="6126BE0B" w14:textId="4C84C4A2" w:rsidR="006147AA" w:rsidRDefault="006147AA" w:rsidP="001D5294">
      <w:pPr>
        <w:keepLines/>
        <w:jc w:val="both"/>
        <w:rPr>
          <w:rFonts w:ascii="Tahoma" w:hAnsi="Tahoma" w:cs="Tahoma"/>
        </w:rPr>
      </w:pPr>
    </w:p>
    <w:p w14:paraId="08FF21B8" w14:textId="3E6B882C" w:rsidR="00D0792C" w:rsidRDefault="00D0792C" w:rsidP="001D5294">
      <w:pPr>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DOBAVNI ROK</w:t>
      </w:r>
      <w:r w:rsidR="0068022D">
        <w:rPr>
          <w:rFonts w:ascii="Tahoma" w:hAnsi="Tahoma" w:cs="Tahoma"/>
          <w:b/>
        </w:rPr>
        <w:t>, KRAJ DOBAVE</w:t>
      </w:r>
      <w:r w:rsidR="00087DDB">
        <w:rPr>
          <w:rFonts w:ascii="Tahoma" w:hAnsi="Tahoma" w:cs="Tahoma"/>
          <w:b/>
        </w:rPr>
        <w:t xml:space="preserve">, </w:t>
      </w:r>
      <w:r>
        <w:rPr>
          <w:rFonts w:ascii="Tahoma" w:hAnsi="Tahoma" w:cs="Tahoma"/>
          <w:b/>
        </w:rPr>
        <w:t>NAČIN DOBAVE</w:t>
      </w:r>
      <w:r w:rsidR="00087DDB">
        <w:rPr>
          <w:rFonts w:ascii="Tahoma" w:hAnsi="Tahoma" w:cs="Tahoma"/>
          <w:b/>
        </w:rPr>
        <w:t xml:space="preserve"> TER VIŠJA SILA</w:t>
      </w:r>
    </w:p>
    <w:p w14:paraId="7DA9CA55" w14:textId="40132DEF" w:rsidR="00D0792C" w:rsidRDefault="00D0792C" w:rsidP="001D5294">
      <w:pPr>
        <w:keepLines/>
        <w:tabs>
          <w:tab w:val="left" w:pos="851"/>
          <w:tab w:val="left" w:pos="1702"/>
        </w:tabs>
        <w:jc w:val="both"/>
        <w:rPr>
          <w:rFonts w:ascii="Tahoma" w:hAnsi="Tahoma" w:cs="Tahoma"/>
          <w:b/>
        </w:rPr>
      </w:pPr>
    </w:p>
    <w:p w14:paraId="163C711A" w14:textId="77777777" w:rsidR="00D0792C" w:rsidRPr="00CD1BF3" w:rsidRDefault="00D0792C" w:rsidP="001D5294">
      <w:pPr>
        <w:keepLines/>
        <w:numPr>
          <w:ilvl w:val="0"/>
          <w:numId w:val="24"/>
        </w:numPr>
        <w:suppressAutoHyphens/>
        <w:jc w:val="center"/>
        <w:rPr>
          <w:rFonts w:ascii="Tahoma" w:hAnsi="Tahoma" w:cs="Tahoma"/>
        </w:rPr>
      </w:pPr>
      <w:r w:rsidRPr="00CD1BF3">
        <w:rPr>
          <w:rFonts w:ascii="Tahoma" w:hAnsi="Tahoma" w:cs="Tahoma"/>
        </w:rPr>
        <w:t>člen</w:t>
      </w:r>
    </w:p>
    <w:p w14:paraId="27CBA1E0" w14:textId="77777777" w:rsidR="00D0792C" w:rsidRDefault="00D0792C" w:rsidP="001D5294">
      <w:pPr>
        <w:keepLines/>
        <w:tabs>
          <w:tab w:val="left" w:pos="3969"/>
        </w:tabs>
        <w:jc w:val="both"/>
        <w:rPr>
          <w:rFonts w:ascii="Tahoma" w:hAnsi="Tahoma" w:cs="Tahoma"/>
        </w:rPr>
      </w:pPr>
    </w:p>
    <w:p w14:paraId="7673F768" w14:textId="4CB6B7DD" w:rsidR="00087DDB" w:rsidRPr="005A6736" w:rsidRDefault="00F00AA5" w:rsidP="001D5294">
      <w:pPr>
        <w:keepLines/>
        <w:jc w:val="both"/>
        <w:rPr>
          <w:rFonts w:ascii="Tahoma" w:hAnsi="Tahoma" w:cs="Tahoma"/>
        </w:rPr>
      </w:pPr>
      <w:r w:rsidRPr="005A6736">
        <w:rPr>
          <w:rFonts w:ascii="Tahoma" w:hAnsi="Tahoma" w:cs="Tahoma"/>
        </w:rPr>
        <w:t xml:space="preserve">Prodajalec se obvezuje dobaviti </w:t>
      </w:r>
      <w:r w:rsidR="00087DDB" w:rsidRPr="005A6736">
        <w:rPr>
          <w:rFonts w:ascii="Tahoma" w:hAnsi="Tahoma" w:cs="Tahoma"/>
        </w:rPr>
        <w:t>celotno količino blaga</w:t>
      </w:r>
      <w:r w:rsidRPr="005A6736">
        <w:rPr>
          <w:rFonts w:ascii="Tahoma" w:hAnsi="Tahoma" w:cs="Tahoma"/>
        </w:rPr>
        <w:t>, k</w:t>
      </w:r>
      <w:r w:rsidR="0045100B">
        <w:rPr>
          <w:rFonts w:ascii="Tahoma" w:hAnsi="Tahoma" w:cs="Tahoma"/>
        </w:rPr>
        <w:t>aterega dobava</w:t>
      </w:r>
      <w:r w:rsidRPr="005A6736">
        <w:rPr>
          <w:rFonts w:ascii="Tahoma" w:hAnsi="Tahoma" w:cs="Tahoma"/>
        </w:rPr>
        <w:t xml:space="preserve"> je predmet te pogodbe</w:t>
      </w:r>
      <w:r w:rsidR="0045100B">
        <w:rPr>
          <w:rFonts w:ascii="Tahoma" w:hAnsi="Tahoma" w:cs="Tahoma"/>
        </w:rPr>
        <w:t>,</w:t>
      </w:r>
      <w:r w:rsidRPr="005A6736">
        <w:rPr>
          <w:rFonts w:ascii="Tahoma" w:hAnsi="Tahoma" w:cs="Tahoma"/>
        </w:rPr>
        <w:t xml:space="preserve"> v roku </w:t>
      </w:r>
      <w:r w:rsidR="00EB01F2" w:rsidRPr="005A6736">
        <w:rPr>
          <w:rFonts w:ascii="Tahoma" w:hAnsi="Tahoma" w:cs="Tahoma"/>
        </w:rPr>
        <w:t xml:space="preserve">_____   </w:t>
      </w:r>
      <w:r w:rsidRPr="005A6736">
        <w:rPr>
          <w:rFonts w:ascii="Tahoma" w:hAnsi="Tahoma" w:cs="Tahoma"/>
        </w:rPr>
        <w:t>(</w:t>
      </w:r>
      <w:r w:rsidR="00EB01F2" w:rsidRPr="005A6736">
        <w:rPr>
          <w:rFonts w:ascii="Tahoma" w:hAnsi="Tahoma" w:cs="Tahoma"/>
        </w:rPr>
        <w:t>__</w:t>
      </w:r>
      <w:r w:rsidRPr="005A6736">
        <w:rPr>
          <w:rFonts w:ascii="Tahoma" w:hAnsi="Tahoma" w:cs="Tahoma"/>
        </w:rPr>
        <w:t>) mesecev od dneva sklenitve pogodbe</w:t>
      </w:r>
      <w:r w:rsidR="00087DDB" w:rsidRPr="005A6736">
        <w:rPr>
          <w:rFonts w:ascii="Tahoma" w:hAnsi="Tahoma" w:cs="Tahoma"/>
        </w:rPr>
        <w:t>. Prodajalec se obvezuje pisno obvestiti kupca (po elektronski pošti) o nameravani dobavi najmanj dva (2)</w:t>
      </w:r>
      <w:r w:rsidR="00C027C0" w:rsidRPr="005A6736">
        <w:rPr>
          <w:rFonts w:ascii="Tahoma" w:hAnsi="Tahoma" w:cs="Tahoma"/>
        </w:rPr>
        <w:t xml:space="preserve"> dni</w:t>
      </w:r>
      <w:r w:rsidR="00087DDB" w:rsidRPr="005A6736">
        <w:rPr>
          <w:rFonts w:ascii="Tahoma" w:hAnsi="Tahoma" w:cs="Tahoma"/>
        </w:rPr>
        <w:t xml:space="preserve"> pred dobavo blaga.</w:t>
      </w:r>
    </w:p>
    <w:p w14:paraId="1D2C3A66" w14:textId="4FE461B8" w:rsidR="00087DDB" w:rsidRPr="005A6736" w:rsidRDefault="00087DDB" w:rsidP="001D5294">
      <w:pPr>
        <w:keepLines/>
        <w:jc w:val="both"/>
        <w:rPr>
          <w:rFonts w:ascii="Tahoma" w:hAnsi="Tahoma" w:cs="Tahoma"/>
        </w:rPr>
      </w:pPr>
    </w:p>
    <w:p w14:paraId="70171140" w14:textId="5548828C" w:rsidR="00087DDB" w:rsidRPr="005A6736" w:rsidRDefault="00087DDB" w:rsidP="001D5294">
      <w:pPr>
        <w:keepLines/>
        <w:jc w:val="both"/>
        <w:rPr>
          <w:rFonts w:ascii="Tahoma" w:hAnsi="Tahoma" w:cs="Tahoma"/>
        </w:rPr>
      </w:pPr>
      <w:r w:rsidRPr="005A6736">
        <w:rPr>
          <w:rFonts w:ascii="Tahoma" w:hAnsi="Tahoma" w:cs="Tahoma"/>
        </w:rPr>
        <w:t xml:space="preserve">Prodajalec lahko v okviru navedenega dobavnega roka </w:t>
      </w:r>
      <w:r w:rsidR="0045100B">
        <w:rPr>
          <w:rFonts w:ascii="Tahoma" w:hAnsi="Tahoma" w:cs="Tahoma"/>
        </w:rPr>
        <w:t xml:space="preserve">iz prvega odstavka tega člena </w:t>
      </w:r>
      <w:r w:rsidRPr="005A6736">
        <w:rPr>
          <w:rFonts w:ascii="Tahoma" w:hAnsi="Tahoma" w:cs="Tahoma"/>
        </w:rPr>
        <w:t>dobavi blago v delnih količinah, pri čemer mora o posamezni nameravani delni dobavi predhodno pisno obvestiti kupca (po elektronski pošti), najmanj dva (2)</w:t>
      </w:r>
      <w:r w:rsidR="00C027C0" w:rsidRPr="005A6736">
        <w:rPr>
          <w:rFonts w:ascii="Tahoma" w:hAnsi="Tahoma" w:cs="Tahoma"/>
        </w:rPr>
        <w:t xml:space="preserve"> dni</w:t>
      </w:r>
      <w:r w:rsidRPr="005A6736">
        <w:rPr>
          <w:rFonts w:ascii="Tahoma" w:hAnsi="Tahoma" w:cs="Tahoma"/>
        </w:rPr>
        <w:t xml:space="preserve"> pred delno dobavo blaga.</w:t>
      </w:r>
    </w:p>
    <w:p w14:paraId="630719B7" w14:textId="26F975B3" w:rsidR="00F00AA5" w:rsidRPr="005A6736" w:rsidRDefault="00F00AA5" w:rsidP="001D5294">
      <w:pPr>
        <w:keepLines/>
        <w:jc w:val="both"/>
        <w:rPr>
          <w:rFonts w:ascii="Tahoma" w:hAnsi="Tahoma" w:cs="Tahoma"/>
        </w:rPr>
      </w:pPr>
    </w:p>
    <w:p w14:paraId="327839C0" w14:textId="206ABDCF" w:rsidR="00F00AA5" w:rsidRDefault="00F00AA5" w:rsidP="001D5294">
      <w:pPr>
        <w:keepLines/>
        <w:jc w:val="both"/>
        <w:rPr>
          <w:rFonts w:ascii="Tahoma" w:hAnsi="Tahoma" w:cs="Tahoma"/>
          <w:lang w:val="x-none"/>
        </w:rPr>
      </w:pPr>
      <w:r w:rsidRPr="005A6736">
        <w:rPr>
          <w:rFonts w:ascii="Tahoma" w:hAnsi="Tahoma" w:cs="Tahoma"/>
        </w:rPr>
        <w:t>Prodajalec se obvezuje, da bo dobavljeno blago brezhibno ter v skladu s tehnično specifikacijo iz razpisne dokumentacije</w:t>
      </w:r>
      <w:r w:rsidRPr="005A6736">
        <w:rPr>
          <w:rFonts w:ascii="Tahoma" w:hAnsi="Tahoma" w:cs="Tahoma"/>
          <w:lang w:val="x-none"/>
        </w:rPr>
        <w:t>.</w:t>
      </w:r>
    </w:p>
    <w:p w14:paraId="5A1C1754" w14:textId="468511BD" w:rsidR="0068022D" w:rsidRDefault="0068022D" w:rsidP="001D5294">
      <w:pPr>
        <w:keepLines/>
        <w:jc w:val="both"/>
        <w:rPr>
          <w:rFonts w:ascii="Tahoma" w:hAnsi="Tahoma" w:cs="Tahoma"/>
        </w:rPr>
      </w:pPr>
    </w:p>
    <w:p w14:paraId="4A0DE764" w14:textId="0929CE52" w:rsidR="00D0792C" w:rsidRPr="00A30EC1" w:rsidRDefault="00942675" w:rsidP="001D5294">
      <w:pPr>
        <w:keepLines/>
        <w:jc w:val="both"/>
        <w:rPr>
          <w:rFonts w:ascii="Tahoma" w:hAnsi="Tahoma" w:cs="Tahoma"/>
        </w:rPr>
      </w:pPr>
      <w:r>
        <w:rPr>
          <w:rFonts w:ascii="Tahoma" w:hAnsi="Tahoma" w:cs="Tahoma"/>
        </w:rPr>
        <w:t>Prodajalec</w:t>
      </w:r>
      <w:r w:rsidR="00D0792C" w:rsidRPr="003940D9">
        <w:rPr>
          <w:rFonts w:ascii="Tahoma" w:hAnsi="Tahoma" w:cs="Tahoma"/>
          <w:lang w:val="x-none"/>
        </w:rPr>
        <w:t xml:space="preserve"> se obvezuje, da bo </w:t>
      </w:r>
      <w:r w:rsidR="00D0792C">
        <w:rPr>
          <w:rFonts w:ascii="Tahoma" w:hAnsi="Tahoma" w:cs="Tahoma"/>
        </w:rPr>
        <w:t>blago</w:t>
      </w:r>
      <w:r>
        <w:rPr>
          <w:rFonts w:ascii="Tahoma" w:hAnsi="Tahoma" w:cs="Tahoma"/>
          <w:lang w:val="x-none"/>
        </w:rPr>
        <w:t xml:space="preserve"> dobavil</w:t>
      </w:r>
      <w:r w:rsidR="00D0792C">
        <w:rPr>
          <w:rFonts w:ascii="Tahoma" w:hAnsi="Tahoma" w:cs="Tahoma"/>
          <w:lang w:val="x-none"/>
        </w:rPr>
        <w:t xml:space="preserve"> na lokacijo </w:t>
      </w:r>
      <w:r>
        <w:rPr>
          <w:rFonts w:ascii="Tahoma" w:hAnsi="Tahoma" w:cs="Tahoma"/>
        </w:rPr>
        <w:t>kupca</w:t>
      </w:r>
      <w:r w:rsidR="00D0792C">
        <w:rPr>
          <w:rFonts w:ascii="Tahoma" w:hAnsi="Tahoma" w:cs="Tahoma"/>
        </w:rPr>
        <w:t>, in sicer</w:t>
      </w:r>
      <w:r w:rsidR="00D0792C" w:rsidRPr="003940D9">
        <w:rPr>
          <w:rFonts w:ascii="Tahoma" w:hAnsi="Tahoma" w:cs="Tahoma"/>
          <w:lang w:val="x-none"/>
        </w:rPr>
        <w:t xml:space="preserve"> fco. </w:t>
      </w:r>
      <w:r w:rsidR="00C027C0">
        <w:rPr>
          <w:rFonts w:ascii="Tahoma" w:hAnsi="Tahoma" w:cs="Tahoma"/>
          <w:color w:val="000000"/>
        </w:rPr>
        <w:t>RCERO Ljubljana</w:t>
      </w:r>
      <w:r w:rsidR="00D0792C" w:rsidRPr="00767DBB">
        <w:rPr>
          <w:rFonts w:ascii="Tahoma" w:hAnsi="Tahoma" w:cs="Tahoma"/>
          <w:color w:val="000000"/>
        </w:rPr>
        <w:t xml:space="preserve">, </w:t>
      </w:r>
      <w:r w:rsidR="00C027C0">
        <w:rPr>
          <w:rFonts w:ascii="Tahoma" w:hAnsi="Tahoma" w:cs="Tahoma"/>
          <w:color w:val="000000"/>
        </w:rPr>
        <w:t>Cesta dveh cesarjev 101</w:t>
      </w:r>
      <w:r w:rsidR="00D0792C" w:rsidRPr="00767DBB">
        <w:rPr>
          <w:rFonts w:ascii="Tahoma" w:hAnsi="Tahoma" w:cs="Tahoma"/>
          <w:color w:val="000000"/>
        </w:rPr>
        <w:t xml:space="preserve">, </w:t>
      </w:r>
      <w:r w:rsidR="00C027C0">
        <w:rPr>
          <w:rFonts w:ascii="Tahoma" w:hAnsi="Tahoma" w:cs="Tahoma"/>
          <w:color w:val="000000"/>
        </w:rPr>
        <w:t xml:space="preserve">1000 </w:t>
      </w:r>
      <w:r w:rsidR="00D0792C" w:rsidRPr="00767DBB">
        <w:rPr>
          <w:rFonts w:ascii="Tahoma" w:hAnsi="Tahoma" w:cs="Tahoma"/>
          <w:color w:val="000000"/>
        </w:rPr>
        <w:t>Ljubljana</w:t>
      </w:r>
      <w:r w:rsidR="00D0792C" w:rsidRPr="003940D9">
        <w:rPr>
          <w:rFonts w:ascii="Tahoma" w:hAnsi="Tahoma" w:cs="Tahoma"/>
          <w:lang w:val="x-none"/>
        </w:rPr>
        <w:t xml:space="preserve"> - razloženo. </w:t>
      </w:r>
      <w:r w:rsidR="00D0792C" w:rsidRPr="00A30EC1">
        <w:rPr>
          <w:rFonts w:ascii="Tahoma" w:hAnsi="Tahoma" w:cs="Tahoma"/>
        </w:rPr>
        <w:t xml:space="preserve">Dobava se bo v času veljavnosti </w:t>
      </w:r>
      <w:r>
        <w:rPr>
          <w:rFonts w:ascii="Tahoma" w:hAnsi="Tahoma" w:cs="Tahoma"/>
        </w:rPr>
        <w:t>pogodbe</w:t>
      </w:r>
      <w:r w:rsidR="00D0792C" w:rsidRPr="00A30EC1">
        <w:rPr>
          <w:rFonts w:ascii="Tahoma" w:hAnsi="Tahoma" w:cs="Tahoma"/>
        </w:rPr>
        <w:t xml:space="preserve"> izvajala ob delovnih dnevih</w:t>
      </w:r>
      <w:r w:rsidR="003469D3">
        <w:rPr>
          <w:rFonts w:ascii="Tahoma" w:hAnsi="Tahoma" w:cs="Tahoma"/>
        </w:rPr>
        <w:t>,</w:t>
      </w:r>
      <w:r w:rsidR="00D0792C" w:rsidRPr="00A30EC1">
        <w:rPr>
          <w:rFonts w:ascii="Tahoma" w:hAnsi="Tahoma" w:cs="Tahoma"/>
        </w:rPr>
        <w:t xml:space="preserve"> od ponedeljka do petka ter izven praznikov in drugih dela prostih dni, ki veljajo v Republiki Sloveniji, med 07.0</w:t>
      </w:r>
      <w:r w:rsidR="00D0792C">
        <w:rPr>
          <w:rFonts w:ascii="Tahoma" w:hAnsi="Tahoma" w:cs="Tahoma"/>
        </w:rPr>
        <w:t xml:space="preserve">0 in </w:t>
      </w:r>
      <w:r w:rsidR="00C027C0">
        <w:rPr>
          <w:rFonts w:ascii="Tahoma" w:hAnsi="Tahoma" w:cs="Tahoma"/>
        </w:rPr>
        <w:t>15</w:t>
      </w:r>
      <w:r w:rsidR="00D0792C">
        <w:rPr>
          <w:rFonts w:ascii="Tahoma" w:hAnsi="Tahoma" w:cs="Tahoma"/>
        </w:rPr>
        <w:t>.00 uro na</w:t>
      </w:r>
      <w:r w:rsidR="003469D3">
        <w:rPr>
          <w:rFonts w:ascii="Tahoma" w:hAnsi="Tahoma" w:cs="Tahoma"/>
        </w:rPr>
        <w:t xml:space="preserve"> zgoraj naveden</w:t>
      </w:r>
      <w:r w:rsidR="0068022D">
        <w:rPr>
          <w:rFonts w:ascii="Tahoma" w:hAnsi="Tahoma" w:cs="Tahoma"/>
        </w:rPr>
        <w:t>o</w:t>
      </w:r>
      <w:r w:rsidR="00D0792C">
        <w:rPr>
          <w:rFonts w:ascii="Tahoma" w:hAnsi="Tahoma" w:cs="Tahoma"/>
        </w:rPr>
        <w:t xml:space="preserve"> lokacij</w:t>
      </w:r>
      <w:r w:rsidR="0068022D">
        <w:rPr>
          <w:rFonts w:ascii="Tahoma" w:hAnsi="Tahoma" w:cs="Tahoma"/>
        </w:rPr>
        <w:t>o</w:t>
      </w:r>
      <w:r w:rsidR="00D0792C">
        <w:rPr>
          <w:rFonts w:ascii="Tahoma" w:hAnsi="Tahoma" w:cs="Tahoma"/>
        </w:rPr>
        <w:t xml:space="preserve"> </w:t>
      </w:r>
      <w:r>
        <w:rPr>
          <w:rFonts w:ascii="Tahoma" w:hAnsi="Tahoma" w:cs="Tahoma"/>
        </w:rPr>
        <w:t>kupca</w:t>
      </w:r>
      <w:r w:rsidR="00D0792C" w:rsidRPr="00A30EC1">
        <w:rPr>
          <w:rFonts w:ascii="Tahoma" w:hAnsi="Tahoma" w:cs="Tahoma"/>
        </w:rPr>
        <w:t>.</w:t>
      </w:r>
    </w:p>
    <w:p w14:paraId="7AEB4A71" w14:textId="1CCDD6E6" w:rsidR="00D0792C" w:rsidRDefault="00D0792C" w:rsidP="001D5294">
      <w:pPr>
        <w:keepLines/>
        <w:jc w:val="both"/>
        <w:rPr>
          <w:rFonts w:ascii="Tahoma" w:hAnsi="Tahoma" w:cs="Tahoma"/>
        </w:rPr>
      </w:pPr>
    </w:p>
    <w:p w14:paraId="2F93C38B" w14:textId="74570240" w:rsidR="00D0792C" w:rsidRPr="006B509D" w:rsidRDefault="00D0792C" w:rsidP="001D5294">
      <w:pPr>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FD2833">
        <w:rPr>
          <w:rFonts w:ascii="Tahoma" w:hAnsi="Tahoma" w:cs="Tahoma"/>
        </w:rPr>
        <w:t>prodajalec</w:t>
      </w:r>
      <w:r w:rsidRPr="006B509D">
        <w:rPr>
          <w:rFonts w:ascii="Tahoma" w:hAnsi="Tahoma" w:cs="Tahoma"/>
        </w:rPr>
        <w:t xml:space="preserve"> ne dobavi blaga </w:t>
      </w:r>
      <w:r w:rsidR="00D143C1" w:rsidRPr="006B509D">
        <w:rPr>
          <w:rFonts w:ascii="Tahoma" w:hAnsi="Tahoma" w:cs="Tahoma"/>
        </w:rPr>
        <w:t xml:space="preserve">v dogovorjenem roku, lahko </w:t>
      </w:r>
      <w:r w:rsidR="00FD2833">
        <w:rPr>
          <w:rFonts w:ascii="Tahoma" w:hAnsi="Tahoma" w:cs="Tahoma"/>
        </w:rPr>
        <w:t>kupec prodajalcu</w:t>
      </w:r>
      <w:r w:rsidR="00D143C1" w:rsidRPr="006B509D">
        <w:rPr>
          <w:rFonts w:ascii="Tahoma" w:hAnsi="Tahoma" w:cs="Tahoma"/>
        </w:rPr>
        <w:t xml:space="preserve"> </w:t>
      </w:r>
      <w:r w:rsidRPr="006B509D">
        <w:rPr>
          <w:rFonts w:ascii="Tahoma" w:hAnsi="Tahoma" w:cs="Tahoma"/>
        </w:rPr>
        <w:t>zaračuna</w:t>
      </w:r>
      <w:r w:rsidR="00FD2833">
        <w:rPr>
          <w:rFonts w:ascii="Tahoma" w:hAnsi="Tahoma" w:cs="Tahoma"/>
        </w:rPr>
        <w:t xml:space="preserve"> pogodbeno</w:t>
      </w:r>
      <w:r w:rsidRPr="006B509D">
        <w:rPr>
          <w:rFonts w:ascii="Tahoma" w:hAnsi="Tahoma" w:cs="Tahoma"/>
        </w:rPr>
        <w:t xml:space="preserve"> kazen</w:t>
      </w:r>
      <w:r w:rsidR="006B509D">
        <w:rPr>
          <w:rFonts w:ascii="Tahoma" w:hAnsi="Tahoma" w:cs="Tahoma"/>
        </w:rPr>
        <w:t xml:space="preserve"> iz</w:t>
      </w:r>
      <w:r w:rsidRPr="006B509D">
        <w:rPr>
          <w:rFonts w:ascii="Tahoma" w:hAnsi="Tahoma" w:cs="Tahoma"/>
        </w:rPr>
        <w:t xml:space="preserve"> </w:t>
      </w:r>
      <w:r w:rsidR="002C1B36" w:rsidRPr="00960DA3">
        <w:rPr>
          <w:rFonts w:ascii="Tahoma" w:hAnsi="Tahoma" w:cs="Tahoma"/>
        </w:rPr>
        <w:t>1</w:t>
      </w:r>
      <w:r w:rsidR="00960DA3" w:rsidRPr="00960DA3">
        <w:rPr>
          <w:rFonts w:ascii="Tahoma" w:hAnsi="Tahoma" w:cs="Tahoma"/>
        </w:rPr>
        <w:t>8</w:t>
      </w:r>
      <w:r w:rsidR="006B509D" w:rsidRPr="00960DA3">
        <w:rPr>
          <w:rFonts w:ascii="Tahoma" w:hAnsi="Tahoma" w:cs="Tahoma"/>
        </w:rPr>
        <w:t xml:space="preserve">. </w:t>
      </w:r>
      <w:r w:rsidRPr="00960DA3">
        <w:rPr>
          <w:rFonts w:ascii="Tahoma" w:hAnsi="Tahoma" w:cs="Tahoma"/>
        </w:rPr>
        <w:t xml:space="preserve">člena </w:t>
      </w:r>
      <w:r w:rsidR="00FD2833">
        <w:rPr>
          <w:rFonts w:ascii="Tahoma" w:hAnsi="Tahoma" w:cs="Tahoma"/>
        </w:rPr>
        <w:t>te pogodbe</w:t>
      </w:r>
      <w:r w:rsidRPr="00960DA3">
        <w:rPr>
          <w:rFonts w:ascii="Tahoma" w:hAnsi="Tahoma" w:cs="Tahoma"/>
        </w:rPr>
        <w:t xml:space="preserve"> in unovči finančno zavarovanje za </w:t>
      </w:r>
      <w:r w:rsidR="00FD2833">
        <w:rPr>
          <w:rFonts w:ascii="Tahoma" w:hAnsi="Tahoma" w:cs="Tahoma"/>
        </w:rPr>
        <w:t xml:space="preserve">zavarovanje dobre izvedbe pogodbenih </w:t>
      </w:r>
      <w:r w:rsidRPr="00960DA3">
        <w:rPr>
          <w:rFonts w:ascii="Tahoma" w:hAnsi="Tahoma" w:cs="Tahoma"/>
        </w:rPr>
        <w:t>obveznosti</w:t>
      </w:r>
      <w:r w:rsidR="00D143C1" w:rsidRPr="00960DA3">
        <w:rPr>
          <w:rFonts w:ascii="Tahoma" w:hAnsi="Tahoma" w:cs="Tahoma"/>
        </w:rPr>
        <w:t xml:space="preserve"> </w:t>
      </w:r>
      <w:r w:rsidRPr="006B509D">
        <w:rPr>
          <w:rFonts w:ascii="Tahoma" w:hAnsi="Tahoma" w:cs="Tahoma"/>
        </w:rPr>
        <w:t>ter nedobavljeno blago na</w:t>
      </w:r>
      <w:r w:rsidR="00D143C1" w:rsidRPr="006B509D">
        <w:rPr>
          <w:rFonts w:ascii="Tahoma" w:hAnsi="Tahoma" w:cs="Tahoma"/>
        </w:rPr>
        <w:t xml:space="preserve">bavi na prostem trgu, </w:t>
      </w:r>
      <w:r w:rsidR="00FD2833">
        <w:rPr>
          <w:rFonts w:ascii="Tahoma" w:hAnsi="Tahoma" w:cs="Tahoma"/>
        </w:rPr>
        <w:t>prodajalec</w:t>
      </w:r>
      <w:r w:rsidRPr="006B509D">
        <w:rPr>
          <w:rFonts w:ascii="Tahoma" w:hAnsi="Tahoma" w:cs="Tahoma"/>
        </w:rPr>
        <w:t xml:space="preserve"> pa krije razliko v ceni do naslednje najugodnej</w:t>
      </w:r>
      <w:r w:rsidR="00D143C1" w:rsidRPr="006B509D">
        <w:rPr>
          <w:rFonts w:ascii="Tahoma" w:hAnsi="Tahoma" w:cs="Tahoma"/>
        </w:rPr>
        <w:t>še ponudbe, za kar mu iz</w:t>
      </w:r>
      <w:r w:rsidR="0068022D">
        <w:rPr>
          <w:rFonts w:ascii="Tahoma" w:hAnsi="Tahoma" w:cs="Tahoma"/>
        </w:rPr>
        <w:t>stavi</w:t>
      </w:r>
      <w:r w:rsidR="007323CD">
        <w:rPr>
          <w:rFonts w:ascii="Tahoma" w:hAnsi="Tahoma" w:cs="Tahoma"/>
        </w:rPr>
        <w:t xml:space="preserve"> kupec</w:t>
      </w:r>
      <w:r w:rsidRPr="006B509D">
        <w:rPr>
          <w:rFonts w:ascii="Tahoma" w:hAnsi="Tahoma" w:cs="Tahoma"/>
        </w:rPr>
        <w:t xml:space="preserve"> račun.</w:t>
      </w:r>
    </w:p>
    <w:p w14:paraId="133908CA" w14:textId="77777777" w:rsidR="00D143C1" w:rsidRPr="006B509D" w:rsidRDefault="00D143C1" w:rsidP="001D5294">
      <w:pPr>
        <w:keepLines/>
        <w:jc w:val="both"/>
        <w:rPr>
          <w:rFonts w:ascii="Tahoma" w:hAnsi="Tahoma" w:cs="Tahoma"/>
        </w:rPr>
      </w:pPr>
    </w:p>
    <w:p w14:paraId="52C173F3" w14:textId="77777777" w:rsidR="00D0792C" w:rsidRPr="006B509D" w:rsidRDefault="00D0792C" w:rsidP="001D5294">
      <w:pPr>
        <w:keepLines/>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1D5294">
      <w:pPr>
        <w:keepLines/>
        <w:tabs>
          <w:tab w:val="left" w:pos="1418"/>
          <w:tab w:val="left" w:pos="1702"/>
        </w:tabs>
        <w:jc w:val="both"/>
        <w:rPr>
          <w:rFonts w:ascii="Tahoma" w:hAnsi="Tahoma" w:cs="Tahoma"/>
        </w:rPr>
      </w:pPr>
    </w:p>
    <w:p w14:paraId="5A73BB8D" w14:textId="6485398F" w:rsidR="008A1F2B" w:rsidRPr="00D43D7D" w:rsidRDefault="00F62934" w:rsidP="001D5294">
      <w:pPr>
        <w:keepLines/>
        <w:jc w:val="both"/>
        <w:rPr>
          <w:rFonts w:ascii="Tahoma" w:hAnsi="Tahoma" w:cs="Tahoma"/>
        </w:rPr>
      </w:pPr>
      <w:r>
        <w:rPr>
          <w:rFonts w:ascii="Tahoma" w:hAnsi="Tahoma" w:cs="Tahoma"/>
          <w:color w:val="000000"/>
        </w:rPr>
        <w:t>Kupec</w:t>
      </w:r>
      <w:r w:rsidR="008A1F2B" w:rsidRPr="006B509D">
        <w:rPr>
          <w:rFonts w:ascii="Tahoma" w:hAnsi="Tahoma" w:cs="Tahoma"/>
          <w:color w:val="000000"/>
        </w:rPr>
        <w:t xml:space="preserve"> bo naročeno blago prevzel na</w:t>
      </w:r>
      <w:r w:rsidR="008A1F2B">
        <w:rPr>
          <w:rFonts w:ascii="Tahoma" w:hAnsi="Tahoma" w:cs="Tahoma"/>
          <w:color w:val="000000"/>
        </w:rPr>
        <w:t xml:space="preserve"> podlagi dobavnice, podpisan</w:t>
      </w:r>
      <w:r>
        <w:rPr>
          <w:rFonts w:ascii="Tahoma" w:hAnsi="Tahoma" w:cs="Tahoma"/>
          <w:color w:val="000000"/>
        </w:rPr>
        <w:t>e s strani predstavnika kupca in predstavnika prodajalca</w:t>
      </w:r>
      <w:r w:rsidR="008A1F2B" w:rsidRPr="00D43D7D">
        <w:rPr>
          <w:rFonts w:ascii="Tahoma" w:hAnsi="Tahoma" w:cs="Tahoma"/>
        </w:rPr>
        <w:t>.</w:t>
      </w:r>
    </w:p>
    <w:p w14:paraId="14D9573E" w14:textId="77777777" w:rsidR="00D0792C" w:rsidRPr="006B509D" w:rsidRDefault="00D0792C" w:rsidP="001D5294">
      <w:pPr>
        <w:keepLines/>
        <w:jc w:val="both"/>
        <w:rPr>
          <w:rFonts w:ascii="Tahoma" w:hAnsi="Tahoma" w:cs="Tahoma"/>
          <w:color w:val="000000"/>
        </w:rPr>
      </w:pPr>
    </w:p>
    <w:p w14:paraId="70F4964D" w14:textId="77777777" w:rsidR="00D0792C" w:rsidRPr="006B509D" w:rsidRDefault="00D0792C" w:rsidP="001D5294">
      <w:pPr>
        <w:keepLines/>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1D5294">
      <w:pPr>
        <w:keepLines/>
        <w:jc w:val="both"/>
        <w:rPr>
          <w:rFonts w:ascii="Tahoma" w:hAnsi="Tahoma" w:cs="Tahoma"/>
          <w:color w:val="000000"/>
        </w:rPr>
      </w:pPr>
    </w:p>
    <w:p w14:paraId="7A2298D3" w14:textId="679CFE98" w:rsidR="00D96F72" w:rsidRDefault="0045100B" w:rsidP="001D5294">
      <w:pPr>
        <w:keepLines/>
        <w:tabs>
          <w:tab w:val="left" w:pos="1418"/>
          <w:tab w:val="left" w:pos="1702"/>
        </w:tabs>
        <w:jc w:val="both"/>
        <w:rPr>
          <w:rFonts w:ascii="Tahoma" w:hAnsi="Tahoma" w:cs="Tahoma"/>
        </w:rPr>
      </w:pPr>
      <w:r>
        <w:rPr>
          <w:rFonts w:ascii="Tahoma" w:hAnsi="Tahoma" w:cs="Tahoma"/>
        </w:rPr>
        <w:lastRenderedPageBreak/>
        <w:t>Pogodbeni stranki</w:t>
      </w:r>
      <w:r w:rsidR="00D96F72" w:rsidRPr="00D96F72">
        <w:rPr>
          <w:rFonts w:ascii="Tahoma" w:hAnsi="Tahoma" w:cs="Tahoma"/>
        </w:rPr>
        <w:t xml:space="preserve"> ni</w:t>
      </w:r>
      <w:r>
        <w:rPr>
          <w:rFonts w:ascii="Tahoma" w:hAnsi="Tahoma" w:cs="Tahoma"/>
        </w:rPr>
        <w:t>sta</w:t>
      </w:r>
      <w:r w:rsidR="00D96F72" w:rsidRPr="00D96F72">
        <w:rPr>
          <w:rFonts w:ascii="Tahoma" w:hAnsi="Tahoma" w:cs="Tahoma"/>
        </w:rPr>
        <w:t xml:space="preserve"> odgovor</w:t>
      </w:r>
      <w:r>
        <w:rPr>
          <w:rFonts w:ascii="Tahoma" w:hAnsi="Tahoma" w:cs="Tahoma"/>
        </w:rPr>
        <w:t>ni</w:t>
      </w:r>
      <w:r w:rsidR="00D96F72" w:rsidRPr="00D96F72">
        <w:rPr>
          <w:rFonts w:ascii="Tahoma" w:hAnsi="Tahoma" w:cs="Tahoma"/>
        </w:rPr>
        <w:t xml:space="preserve"> za delno ali celotno neizpolnjevanje obveznosti, če je to posledica višje sile.</w:t>
      </w:r>
    </w:p>
    <w:p w14:paraId="5A9D595A" w14:textId="77777777" w:rsidR="0045100B" w:rsidRPr="00D96F72" w:rsidRDefault="0045100B" w:rsidP="001D5294">
      <w:pPr>
        <w:keepLines/>
        <w:tabs>
          <w:tab w:val="left" w:pos="1418"/>
          <w:tab w:val="left" w:pos="1702"/>
        </w:tabs>
        <w:jc w:val="both"/>
        <w:rPr>
          <w:rFonts w:ascii="Tahoma" w:hAnsi="Tahoma" w:cs="Tahoma"/>
        </w:rPr>
      </w:pPr>
    </w:p>
    <w:p w14:paraId="5AAE2350" w14:textId="5C73B40E" w:rsidR="008A1F2B" w:rsidRPr="006B509D" w:rsidRDefault="00D96F72" w:rsidP="001D5294">
      <w:pPr>
        <w:keepLines/>
        <w:tabs>
          <w:tab w:val="left" w:pos="1418"/>
          <w:tab w:val="left" w:pos="1702"/>
        </w:tabs>
        <w:jc w:val="both"/>
        <w:rPr>
          <w:rFonts w:ascii="Tahoma" w:hAnsi="Tahoma" w:cs="Tahoma"/>
        </w:rPr>
      </w:pPr>
      <w:r w:rsidRPr="00D96F72">
        <w:rPr>
          <w:rFonts w:ascii="Tahoma" w:hAnsi="Tahoma" w:cs="Tahoma"/>
        </w:rPr>
        <w:t xml:space="preserve">Višja sila pomeni zunanji vzrok, neodvisen od volje in vpliva katere koli </w:t>
      </w:r>
      <w:r w:rsidR="0045100B">
        <w:rPr>
          <w:rFonts w:ascii="Tahoma" w:hAnsi="Tahoma" w:cs="Tahoma"/>
        </w:rPr>
        <w:t xml:space="preserve">pogodbene </w:t>
      </w:r>
      <w:r w:rsidRPr="00D96F72">
        <w:rPr>
          <w:rFonts w:ascii="Tahoma" w:hAnsi="Tahoma" w:cs="Tahoma"/>
        </w:rPr>
        <w:t xml:space="preserve">stranke, ki je nepričakovan in nenaden in se mu ob splošni skrbnosti ni bilo moč izogniti in ga odvrniti, takšne okoliščine pa so se pojavile po sklenitvi </w:t>
      </w:r>
      <w:r w:rsidR="00FD2833">
        <w:rPr>
          <w:rFonts w:ascii="Tahoma" w:hAnsi="Tahoma" w:cs="Tahoma"/>
        </w:rPr>
        <w:t>pogodbe</w:t>
      </w:r>
      <w:r w:rsidRPr="00D96F72">
        <w:rPr>
          <w:rFonts w:ascii="Tahoma" w:hAnsi="Tahoma" w:cs="Tahoma"/>
        </w:rPr>
        <w:t xml:space="preserve">. Če je izvedba </w:t>
      </w:r>
      <w:r>
        <w:rPr>
          <w:rFonts w:ascii="Tahoma" w:hAnsi="Tahoma" w:cs="Tahoma"/>
        </w:rPr>
        <w:t>dobav</w:t>
      </w:r>
      <w:r w:rsidRPr="00D96F72">
        <w:rPr>
          <w:rFonts w:ascii="Tahoma" w:hAnsi="Tahoma" w:cs="Tahoma"/>
        </w:rPr>
        <w:t xml:space="preserve"> delno ali v celoti motena oziroma preprečena zaradi višje sile, je </w:t>
      </w:r>
      <w:r w:rsidR="00F62934">
        <w:rPr>
          <w:rFonts w:ascii="Tahoma" w:hAnsi="Tahoma" w:cs="Tahoma"/>
        </w:rPr>
        <w:t>prodajalec</w:t>
      </w:r>
      <w:r w:rsidRPr="00D96F72">
        <w:rPr>
          <w:rFonts w:ascii="Tahoma" w:hAnsi="Tahoma" w:cs="Tahoma"/>
        </w:rPr>
        <w:t xml:space="preserve"> o tem dolžan nemudoma obvestiti </w:t>
      </w:r>
      <w:r w:rsidR="00F62934">
        <w:rPr>
          <w:rFonts w:ascii="Tahoma" w:hAnsi="Tahoma" w:cs="Tahoma"/>
        </w:rPr>
        <w:t>kupca</w:t>
      </w:r>
      <w:r w:rsidRPr="00D96F72">
        <w:rPr>
          <w:rFonts w:ascii="Tahoma" w:hAnsi="Tahoma" w:cs="Tahoma"/>
        </w:rPr>
        <w:t xml:space="preserve">. Prav tako ga je dolžan sproti obveščati o prenehanju takih okoliščin. Roki </w:t>
      </w:r>
      <w:r>
        <w:rPr>
          <w:rFonts w:ascii="Tahoma" w:hAnsi="Tahoma" w:cs="Tahoma"/>
        </w:rPr>
        <w:t>dobav</w:t>
      </w:r>
      <w:r w:rsidRPr="00D96F72">
        <w:rPr>
          <w:rFonts w:ascii="Tahoma" w:hAnsi="Tahoma" w:cs="Tahoma"/>
        </w:rPr>
        <w:t xml:space="preserve"> se podaljšajo za čas trajanja višje sile. Na zahtevo</w:t>
      </w:r>
      <w:r w:rsidR="00F62934">
        <w:rPr>
          <w:rFonts w:ascii="Tahoma" w:hAnsi="Tahoma" w:cs="Tahoma"/>
        </w:rPr>
        <w:t xml:space="preserve"> kupca je prodajalec</w:t>
      </w:r>
      <w:r w:rsidRPr="00D96F72">
        <w:rPr>
          <w:rFonts w:ascii="Tahoma" w:hAnsi="Tahoma" w:cs="Tahoma"/>
        </w:rPr>
        <w:t xml:space="preserve"> dolžan dokazati obstoj višje sile.</w:t>
      </w:r>
      <w:r>
        <w:rPr>
          <w:rFonts w:ascii="Tahoma" w:hAnsi="Tahoma" w:cs="Tahoma"/>
        </w:rPr>
        <w:t xml:space="preserve"> </w:t>
      </w:r>
      <w:r w:rsidR="008A1F2B" w:rsidRPr="006B509D">
        <w:rPr>
          <w:rFonts w:ascii="Tahoma" w:hAnsi="Tahoma" w:cs="Tahoma"/>
        </w:rPr>
        <w:t xml:space="preserve">Le v tem primeru </w:t>
      </w:r>
      <w:r w:rsidR="00F62934">
        <w:rPr>
          <w:rFonts w:ascii="Tahoma" w:hAnsi="Tahoma" w:cs="Tahoma"/>
        </w:rPr>
        <w:t>kupec</w:t>
      </w:r>
      <w:r w:rsidR="008A1F2B" w:rsidRPr="006B509D">
        <w:rPr>
          <w:rFonts w:ascii="Tahoma" w:hAnsi="Tahoma" w:cs="Tahoma"/>
        </w:rPr>
        <w:t xml:space="preserve"> ne bo izvajal sankcij proti </w:t>
      </w:r>
      <w:r w:rsidR="00F00AA5">
        <w:rPr>
          <w:rFonts w:ascii="Tahoma" w:hAnsi="Tahoma" w:cs="Tahoma"/>
        </w:rPr>
        <w:t>prodajalcu</w:t>
      </w:r>
      <w:r w:rsidR="008A1F2B" w:rsidRPr="006B509D">
        <w:rPr>
          <w:rFonts w:ascii="Tahoma" w:hAnsi="Tahoma" w:cs="Tahoma"/>
        </w:rPr>
        <w:t xml:space="preserve"> po 1</w:t>
      </w:r>
      <w:r w:rsidR="008A1F2B">
        <w:rPr>
          <w:rFonts w:ascii="Tahoma" w:hAnsi="Tahoma" w:cs="Tahoma"/>
        </w:rPr>
        <w:t>8</w:t>
      </w:r>
      <w:r w:rsidR="008A1F2B" w:rsidRPr="006B509D">
        <w:rPr>
          <w:rFonts w:ascii="Tahoma" w:hAnsi="Tahoma" w:cs="Tahoma"/>
        </w:rPr>
        <w:t xml:space="preserve">. členu </w:t>
      </w:r>
      <w:r w:rsidR="00F62934">
        <w:rPr>
          <w:rFonts w:ascii="Tahoma" w:hAnsi="Tahoma" w:cs="Tahoma"/>
        </w:rPr>
        <w:t>te pogodbe</w:t>
      </w:r>
      <w:r w:rsidR="008A1F2B" w:rsidRPr="006B509D">
        <w:rPr>
          <w:rFonts w:ascii="Tahoma" w:hAnsi="Tahoma" w:cs="Tahoma"/>
        </w:rPr>
        <w:t>.</w:t>
      </w:r>
    </w:p>
    <w:p w14:paraId="33E3851A" w14:textId="1E2BE535" w:rsidR="00A70198" w:rsidRPr="00D43D7D" w:rsidRDefault="00A70198" w:rsidP="001D5294">
      <w:pPr>
        <w:keepLines/>
        <w:jc w:val="both"/>
        <w:rPr>
          <w:rFonts w:ascii="Tahoma" w:hAnsi="Tahoma" w:cs="Tahoma"/>
        </w:rPr>
      </w:pPr>
    </w:p>
    <w:p w14:paraId="5E50369D" w14:textId="5158A552" w:rsidR="00D43D7D" w:rsidRPr="00D43D7D" w:rsidRDefault="00D43D7D" w:rsidP="001D5294">
      <w:pPr>
        <w:keepLines/>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 xml:space="preserve">KAKOVOST IN GARANCIJA </w:t>
      </w:r>
    </w:p>
    <w:p w14:paraId="464C0BB0" w14:textId="77777777" w:rsidR="00D43D7D" w:rsidRPr="00206B5A" w:rsidRDefault="00D43D7D" w:rsidP="001D5294">
      <w:pPr>
        <w:keepLines/>
        <w:jc w:val="both"/>
        <w:rPr>
          <w:rFonts w:ascii="Tahoma" w:hAnsi="Tahoma" w:cs="Tahoma"/>
        </w:rPr>
      </w:pPr>
    </w:p>
    <w:p w14:paraId="6E6932EE" w14:textId="77777777" w:rsidR="00D43D7D" w:rsidRPr="00D43D7D" w:rsidRDefault="00D43D7D"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1D5294">
      <w:pPr>
        <w:keepLines/>
        <w:jc w:val="both"/>
        <w:rPr>
          <w:rFonts w:ascii="Tahoma" w:hAnsi="Tahoma" w:cs="Tahoma"/>
        </w:rPr>
      </w:pPr>
    </w:p>
    <w:p w14:paraId="54D3C60D" w14:textId="3C928025" w:rsidR="00D43D7D" w:rsidRPr="00D43D7D" w:rsidRDefault="00D43D7D" w:rsidP="001D5294">
      <w:pPr>
        <w:keepLines/>
        <w:jc w:val="both"/>
        <w:rPr>
          <w:rFonts w:ascii="Tahoma" w:hAnsi="Tahoma" w:cs="Tahoma"/>
        </w:rPr>
      </w:pPr>
      <w:r>
        <w:rPr>
          <w:rFonts w:ascii="Tahoma" w:hAnsi="Tahoma" w:cs="Tahoma"/>
        </w:rPr>
        <w:t>Kakovost dobavljenega blaga mora biti v sklad</w:t>
      </w:r>
      <w:r w:rsidR="008840F9">
        <w:rPr>
          <w:rFonts w:ascii="Tahoma" w:hAnsi="Tahoma" w:cs="Tahoma"/>
        </w:rPr>
        <w:t xml:space="preserve">u s tehnično specifikacijo </w:t>
      </w:r>
      <w:r w:rsidR="007323CD">
        <w:rPr>
          <w:rFonts w:ascii="Tahoma" w:hAnsi="Tahoma" w:cs="Tahoma"/>
        </w:rPr>
        <w:t>kupca</w:t>
      </w:r>
      <w:r w:rsidR="00BA628C">
        <w:rPr>
          <w:rFonts w:ascii="Tahoma" w:hAnsi="Tahoma" w:cs="Tahoma"/>
        </w:rPr>
        <w:t xml:space="preserve">, ki je navedena v razpisni dokumentaciji. </w:t>
      </w:r>
      <w:r>
        <w:rPr>
          <w:rFonts w:ascii="Tahoma" w:hAnsi="Tahoma" w:cs="Tahoma"/>
        </w:rPr>
        <w:t xml:space="preserve"> </w:t>
      </w:r>
    </w:p>
    <w:p w14:paraId="5B61C8A6" w14:textId="77777777" w:rsidR="00D43D7D" w:rsidRPr="00206B5A" w:rsidRDefault="00D43D7D" w:rsidP="001D5294">
      <w:pPr>
        <w:keepLines/>
        <w:jc w:val="both"/>
        <w:rPr>
          <w:rFonts w:ascii="Tahoma" w:hAnsi="Tahoma" w:cs="Tahoma"/>
        </w:rPr>
      </w:pPr>
    </w:p>
    <w:p w14:paraId="515B5FAC" w14:textId="77777777" w:rsidR="00D43D7D" w:rsidRPr="00D43D7D" w:rsidRDefault="00D43D7D"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26BD4EC2" w14:textId="77777777" w:rsidR="00DC095E" w:rsidRDefault="00DC095E" w:rsidP="001D5294">
      <w:pPr>
        <w:keepLines/>
        <w:jc w:val="both"/>
        <w:rPr>
          <w:rFonts w:ascii="Tahoma" w:hAnsi="Tahoma" w:cs="Tahoma"/>
        </w:rPr>
      </w:pPr>
    </w:p>
    <w:p w14:paraId="39721B62" w14:textId="4BC3A2B7" w:rsidR="00D43D7D" w:rsidRDefault="00D43D7D" w:rsidP="001D5294">
      <w:pPr>
        <w:keepLines/>
        <w:jc w:val="both"/>
        <w:rPr>
          <w:rFonts w:ascii="Tahoma" w:hAnsi="Tahoma" w:cs="Tahoma"/>
        </w:rPr>
      </w:pPr>
      <w:r>
        <w:rPr>
          <w:rFonts w:ascii="Tahoma" w:hAnsi="Tahoma" w:cs="Tahoma"/>
        </w:rPr>
        <w:t xml:space="preserve">V primeru </w:t>
      </w:r>
      <w:r w:rsidR="00BA628C">
        <w:rPr>
          <w:rFonts w:ascii="Tahoma" w:hAnsi="Tahoma" w:cs="Tahoma"/>
        </w:rPr>
        <w:t>neustreznosti dobavljenega blaga</w:t>
      </w:r>
      <w:r>
        <w:rPr>
          <w:rFonts w:ascii="Tahoma" w:hAnsi="Tahoma" w:cs="Tahoma"/>
        </w:rPr>
        <w:t xml:space="preserve"> </w:t>
      </w:r>
      <w:r w:rsidRPr="00203567">
        <w:rPr>
          <w:rFonts w:ascii="Tahoma" w:hAnsi="Tahoma" w:cs="Tahoma"/>
        </w:rPr>
        <w:t xml:space="preserve">lahko </w:t>
      </w:r>
      <w:r w:rsidR="007323CD">
        <w:rPr>
          <w:rFonts w:ascii="Tahoma" w:hAnsi="Tahoma" w:cs="Tahoma"/>
        </w:rPr>
        <w:t>kupec</w:t>
      </w:r>
      <w:r w:rsidR="00513A9B">
        <w:rPr>
          <w:rFonts w:ascii="Tahoma" w:hAnsi="Tahoma" w:cs="Tahoma"/>
        </w:rPr>
        <w:t xml:space="preserve"> od pogodbe odstopi </w:t>
      </w:r>
      <w:r>
        <w:rPr>
          <w:rFonts w:ascii="Tahoma" w:hAnsi="Tahoma" w:cs="Tahoma"/>
        </w:rPr>
        <w:t>in unovči</w:t>
      </w:r>
      <w:r w:rsidRPr="00203567">
        <w:rPr>
          <w:rFonts w:ascii="Tahoma" w:hAnsi="Tahoma" w:cs="Tahoma"/>
        </w:rPr>
        <w:t xml:space="preserve"> </w:t>
      </w:r>
      <w:r>
        <w:rPr>
          <w:rFonts w:ascii="Tahoma" w:hAnsi="Tahoma" w:cs="Tahoma"/>
        </w:rPr>
        <w:t xml:space="preserve">finančno zavarovanje za zavarovanje dobre izvedbe </w:t>
      </w:r>
      <w:r w:rsidR="00513A9B">
        <w:rPr>
          <w:rFonts w:ascii="Tahoma" w:hAnsi="Tahoma" w:cs="Tahoma"/>
        </w:rPr>
        <w:t xml:space="preserve">pogodbenih </w:t>
      </w:r>
      <w:r>
        <w:rPr>
          <w:rFonts w:ascii="Tahoma" w:hAnsi="Tahoma" w:cs="Tahoma"/>
        </w:rPr>
        <w:t>obveznosti</w:t>
      </w:r>
      <w:r w:rsidRPr="00203567">
        <w:rPr>
          <w:rFonts w:ascii="Tahoma" w:hAnsi="Tahoma" w:cs="Tahoma"/>
        </w:rPr>
        <w:t xml:space="preserve">, </w:t>
      </w:r>
      <w:r>
        <w:rPr>
          <w:rFonts w:ascii="Tahoma" w:hAnsi="Tahoma" w:cs="Tahoma"/>
        </w:rPr>
        <w:t>brez kakr</w:t>
      </w:r>
      <w:r w:rsidR="00513A9B">
        <w:rPr>
          <w:rFonts w:ascii="Tahoma" w:hAnsi="Tahoma" w:cs="Tahoma"/>
        </w:rPr>
        <w:t>šnekoli obveznosti do prodajalca</w:t>
      </w:r>
      <w:r>
        <w:rPr>
          <w:rFonts w:ascii="Tahoma" w:hAnsi="Tahoma" w:cs="Tahoma"/>
        </w:rPr>
        <w:t>.</w:t>
      </w:r>
    </w:p>
    <w:p w14:paraId="24971BBA" w14:textId="25309D4E" w:rsidR="001538D5" w:rsidRPr="00206B5A" w:rsidRDefault="001538D5" w:rsidP="001D5294">
      <w:pPr>
        <w:keepLines/>
        <w:jc w:val="both"/>
        <w:rPr>
          <w:rFonts w:ascii="Tahoma" w:hAnsi="Tahoma" w:cs="Tahoma"/>
        </w:rPr>
      </w:pPr>
    </w:p>
    <w:p w14:paraId="054BB7A3" w14:textId="036D4EAB" w:rsidR="00D43D7D" w:rsidRDefault="00D43D7D"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10005D59" w14:textId="2EA8DE9E" w:rsidR="00D43D7D" w:rsidRDefault="00D43D7D" w:rsidP="001D5294">
      <w:pPr>
        <w:keepLines/>
        <w:jc w:val="both"/>
        <w:rPr>
          <w:rFonts w:ascii="Tahoma" w:hAnsi="Tahoma" w:cs="Tahoma"/>
        </w:rPr>
      </w:pPr>
    </w:p>
    <w:p w14:paraId="7909E8C2" w14:textId="2F3FF39A" w:rsidR="00D43D7D" w:rsidRDefault="00D43D7D" w:rsidP="001D5294">
      <w:pPr>
        <w:keepLines/>
        <w:jc w:val="both"/>
        <w:rPr>
          <w:rFonts w:ascii="Tahoma" w:hAnsi="Tahoma" w:cs="Tahoma"/>
        </w:rPr>
      </w:pPr>
      <w:r w:rsidRPr="007079C1">
        <w:rPr>
          <w:rFonts w:ascii="Tahoma" w:hAnsi="Tahoma" w:cs="Tahoma"/>
        </w:rPr>
        <w:t xml:space="preserve">Poleg splošnih </w:t>
      </w:r>
      <w:r w:rsidR="008840F9">
        <w:rPr>
          <w:rFonts w:ascii="Tahoma" w:hAnsi="Tahoma" w:cs="Tahoma"/>
        </w:rPr>
        <w:t xml:space="preserve">garancijskih pogojev </w:t>
      </w:r>
      <w:r w:rsidR="007323CD">
        <w:rPr>
          <w:rFonts w:ascii="Tahoma" w:hAnsi="Tahoma" w:cs="Tahoma"/>
        </w:rPr>
        <w:t>prodajalec kupcu</w:t>
      </w:r>
      <w:r>
        <w:rPr>
          <w:rFonts w:ascii="Tahoma" w:hAnsi="Tahoma" w:cs="Tahoma"/>
        </w:rPr>
        <w:t xml:space="preserve"> zagotavlja </w:t>
      </w:r>
      <w:r w:rsidR="008840F9">
        <w:rPr>
          <w:rFonts w:ascii="Tahoma" w:hAnsi="Tahoma" w:cs="Tahoma"/>
        </w:rPr>
        <w:t xml:space="preserve">izrecno jamstvo, da bo blago </w:t>
      </w:r>
      <w:r w:rsidRPr="007079C1">
        <w:rPr>
          <w:rFonts w:ascii="Tahoma" w:hAnsi="Tahoma" w:cs="Tahoma"/>
        </w:rPr>
        <w:t>deloval</w:t>
      </w:r>
      <w:r w:rsidR="008840F9">
        <w:rPr>
          <w:rFonts w:ascii="Tahoma" w:hAnsi="Tahoma" w:cs="Tahoma"/>
        </w:rPr>
        <w:t>o</w:t>
      </w:r>
      <w:r w:rsidRPr="007079C1">
        <w:rPr>
          <w:rFonts w:ascii="Tahoma" w:hAnsi="Tahoma" w:cs="Tahoma"/>
        </w:rPr>
        <w:t xml:space="preserve"> v skladu z opisom in tehničnimi podatki</w:t>
      </w:r>
      <w:r>
        <w:rPr>
          <w:rFonts w:ascii="Tahoma" w:hAnsi="Tahoma" w:cs="Tahoma"/>
        </w:rPr>
        <w:t>,</w:t>
      </w:r>
      <w:r w:rsidR="0015174F">
        <w:rPr>
          <w:rFonts w:ascii="Tahoma" w:hAnsi="Tahoma" w:cs="Tahoma"/>
        </w:rPr>
        <w:t xml:space="preserve"> navedenimi v </w:t>
      </w:r>
      <w:r w:rsidR="007323CD">
        <w:rPr>
          <w:rFonts w:ascii="Tahoma" w:hAnsi="Tahoma" w:cs="Tahoma"/>
        </w:rPr>
        <w:t>ponudbi</w:t>
      </w:r>
      <w:r w:rsidR="0015174F">
        <w:rPr>
          <w:rFonts w:ascii="Tahoma" w:hAnsi="Tahoma" w:cs="Tahoma"/>
        </w:rPr>
        <w:t>.</w:t>
      </w:r>
    </w:p>
    <w:p w14:paraId="43C6838D" w14:textId="55B63A0E" w:rsidR="00A70198" w:rsidRPr="007079C1" w:rsidRDefault="00A70198" w:rsidP="001D5294">
      <w:pPr>
        <w:keepLines/>
        <w:jc w:val="both"/>
        <w:rPr>
          <w:rFonts w:ascii="Tahoma" w:hAnsi="Tahoma" w:cs="Tahoma"/>
        </w:rPr>
      </w:pPr>
    </w:p>
    <w:p w14:paraId="29361671" w14:textId="13644542" w:rsidR="00D43D7D" w:rsidRPr="00D43D7D" w:rsidRDefault="00D43D7D" w:rsidP="001D5294">
      <w:pPr>
        <w:keepLines/>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REKLAMACIJ</w:t>
      </w:r>
      <w:r w:rsidR="000D2D24">
        <w:rPr>
          <w:rFonts w:ascii="Tahoma" w:hAnsi="Tahoma" w:cs="Tahoma"/>
          <w:b/>
        </w:rPr>
        <w:t>E</w:t>
      </w:r>
    </w:p>
    <w:p w14:paraId="1B07BCED" w14:textId="77777777" w:rsidR="00D43D7D" w:rsidRDefault="00D43D7D" w:rsidP="001D5294">
      <w:pPr>
        <w:keepLines/>
        <w:jc w:val="both"/>
        <w:rPr>
          <w:rFonts w:ascii="Tahoma" w:hAnsi="Tahoma" w:cs="Tahoma"/>
        </w:rPr>
      </w:pPr>
    </w:p>
    <w:p w14:paraId="12E79BB4" w14:textId="77777777" w:rsidR="00D43D7D" w:rsidRPr="00D43D7D" w:rsidRDefault="00D43D7D"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74BD8DD3" w14:textId="77777777" w:rsidR="00DC095E" w:rsidRDefault="00DC095E" w:rsidP="001D5294">
      <w:pPr>
        <w:keepLines/>
        <w:jc w:val="both"/>
        <w:rPr>
          <w:rFonts w:ascii="Tahoma" w:hAnsi="Tahoma" w:cs="Tahoma"/>
        </w:rPr>
      </w:pPr>
    </w:p>
    <w:p w14:paraId="5A4D066E" w14:textId="7DC83B84" w:rsidR="00D43D7D" w:rsidRDefault="00D43D7D" w:rsidP="001D5294">
      <w:pPr>
        <w:keepLines/>
        <w:jc w:val="both"/>
        <w:rPr>
          <w:rFonts w:ascii="Tahoma" w:hAnsi="Tahoma" w:cs="Tahoma"/>
        </w:rPr>
      </w:pPr>
      <w:r w:rsidRPr="00256D56">
        <w:rPr>
          <w:rFonts w:ascii="Tahoma" w:hAnsi="Tahoma" w:cs="Tahoma"/>
        </w:rPr>
        <w:t xml:space="preserve">Reklamacije zaradi količinskih primanjkljajev bo </w:t>
      </w:r>
      <w:r w:rsidR="007323CD">
        <w:rPr>
          <w:rFonts w:ascii="Tahoma" w:hAnsi="Tahoma" w:cs="Tahoma"/>
        </w:rPr>
        <w:t>kupec prodajalcu</w:t>
      </w:r>
      <w:r w:rsidRPr="00256D56">
        <w:rPr>
          <w:rFonts w:ascii="Tahoma" w:hAnsi="Tahoma" w:cs="Tahoma"/>
        </w:rPr>
        <w:t xml:space="preserve"> sporočil takoj,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14:paraId="57FC9316" w14:textId="77777777" w:rsidR="00D43D7D" w:rsidRPr="005671CA" w:rsidRDefault="00D43D7D" w:rsidP="001D5294">
      <w:pPr>
        <w:keepLines/>
        <w:jc w:val="both"/>
        <w:rPr>
          <w:rFonts w:ascii="Tahoma" w:hAnsi="Tahoma" w:cs="Tahoma"/>
        </w:rPr>
      </w:pPr>
    </w:p>
    <w:p w14:paraId="0F75C388" w14:textId="5384AF41" w:rsidR="00D43D7D" w:rsidRPr="00D43D7D" w:rsidRDefault="00D43D7D" w:rsidP="001D5294">
      <w:pPr>
        <w:keepLines/>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sidR="007323CD">
        <w:rPr>
          <w:rFonts w:ascii="Tahoma" w:hAnsi="Tahoma" w:cs="Tahoma"/>
        </w:rPr>
        <w:t>kupec prodajalcu</w:t>
      </w:r>
      <w:r w:rsidRPr="00E47BB0">
        <w:rPr>
          <w:rFonts w:ascii="Tahoma" w:hAnsi="Tahoma" w:cs="Tahoma"/>
        </w:rPr>
        <w:t xml:space="preserve"> sporočil kadarkoli v času v</w:t>
      </w:r>
      <w:r>
        <w:rPr>
          <w:rFonts w:ascii="Tahoma" w:hAnsi="Tahoma" w:cs="Tahoma"/>
        </w:rPr>
        <w:t xml:space="preserve">eljavnosti </w:t>
      </w:r>
      <w:r w:rsidR="00FD2833">
        <w:rPr>
          <w:rFonts w:ascii="Tahoma" w:hAnsi="Tahoma" w:cs="Tahoma"/>
        </w:rPr>
        <w:t>pogodbe</w:t>
      </w:r>
      <w:r>
        <w:rPr>
          <w:rFonts w:ascii="Tahoma" w:hAnsi="Tahoma" w:cs="Tahoma"/>
        </w:rPr>
        <w:t>.</w:t>
      </w:r>
    </w:p>
    <w:p w14:paraId="33DADFF8" w14:textId="77777777" w:rsidR="00D43D7D" w:rsidRPr="00D43D7D" w:rsidRDefault="00D43D7D" w:rsidP="001D5294">
      <w:pPr>
        <w:keepLines/>
        <w:jc w:val="both"/>
        <w:rPr>
          <w:rFonts w:ascii="Tahoma" w:hAnsi="Tahoma" w:cs="Tahoma"/>
        </w:rPr>
      </w:pPr>
    </w:p>
    <w:p w14:paraId="6ECF0355" w14:textId="77777777" w:rsidR="00D43D7D" w:rsidRPr="00D43D7D" w:rsidRDefault="00D43D7D"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E7251E0" w14:textId="77777777" w:rsidR="00DC095E" w:rsidRDefault="00DC095E" w:rsidP="001D5294">
      <w:pPr>
        <w:keepLines/>
        <w:jc w:val="both"/>
        <w:rPr>
          <w:rFonts w:ascii="Tahoma" w:hAnsi="Tahoma" w:cs="Tahoma"/>
        </w:rPr>
      </w:pPr>
    </w:p>
    <w:p w14:paraId="16BFD6B5" w14:textId="5BA55D56" w:rsidR="00D43D7D" w:rsidRDefault="00D43D7D" w:rsidP="001D5294">
      <w:pPr>
        <w:keepLines/>
        <w:jc w:val="both"/>
        <w:rPr>
          <w:rFonts w:ascii="Tahoma" w:hAnsi="Tahoma" w:cs="Tahoma"/>
        </w:rPr>
      </w:pPr>
      <w:r w:rsidRPr="00953C93">
        <w:rPr>
          <w:rFonts w:ascii="Tahoma" w:hAnsi="Tahoma" w:cs="Tahoma"/>
        </w:rPr>
        <w:t xml:space="preserve">Rok za rešitev reklamacije zaradi količinskih primanjkljajev </w:t>
      </w:r>
      <w:r w:rsidR="000D2D24">
        <w:rPr>
          <w:rFonts w:ascii="Tahoma" w:hAnsi="Tahoma" w:cs="Tahoma"/>
        </w:rPr>
        <w:t>ter r</w:t>
      </w:r>
      <w:r w:rsidRPr="00953C93">
        <w:rPr>
          <w:rFonts w:ascii="Tahoma" w:hAnsi="Tahoma" w:cs="Tahoma"/>
        </w:rPr>
        <w:t xml:space="preserve">ok za rešitev reklamacije zaradi kakovostnih vidnih napak </w:t>
      </w:r>
      <w:r>
        <w:rPr>
          <w:rFonts w:ascii="Tahoma" w:hAnsi="Tahoma" w:cs="Tahoma"/>
        </w:rPr>
        <w:t>in/</w:t>
      </w:r>
      <w:r w:rsidRPr="00953C93">
        <w:rPr>
          <w:rFonts w:ascii="Tahoma" w:hAnsi="Tahoma" w:cs="Tahoma"/>
        </w:rPr>
        <w:t>ali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w:t>
      </w:r>
      <w:r w:rsidR="007323CD">
        <w:rPr>
          <w:rFonts w:ascii="Tahoma" w:hAnsi="Tahoma" w:cs="Tahoma"/>
        </w:rPr>
        <w:t xml:space="preserve"> kupca</w:t>
      </w:r>
      <w:r w:rsidRPr="00953C93">
        <w:rPr>
          <w:rFonts w:ascii="Tahoma" w:hAnsi="Tahoma" w:cs="Tahoma"/>
        </w:rPr>
        <w:t xml:space="preserve"> o reklamaciji. </w:t>
      </w:r>
    </w:p>
    <w:p w14:paraId="589C96EC" w14:textId="77777777" w:rsidR="00D43D7D" w:rsidRDefault="00D43D7D" w:rsidP="001D5294">
      <w:pPr>
        <w:keepLines/>
        <w:jc w:val="both"/>
        <w:rPr>
          <w:rFonts w:ascii="Tahoma" w:hAnsi="Tahoma" w:cs="Tahoma"/>
        </w:rPr>
      </w:pPr>
    </w:p>
    <w:p w14:paraId="0A56CC48" w14:textId="7E541EAC" w:rsidR="00D43D7D" w:rsidRDefault="00D43D7D" w:rsidP="001D5294">
      <w:pPr>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w:t>
      </w:r>
      <w:r w:rsidR="00FD2833">
        <w:rPr>
          <w:rFonts w:ascii="Tahoma" w:hAnsi="Tahoma" w:cs="Tahoma"/>
        </w:rPr>
        <w:t xml:space="preserve"> pogodbeni</w:t>
      </w:r>
      <w:r w:rsidRPr="00953C93">
        <w:rPr>
          <w:rFonts w:ascii="Tahoma" w:hAnsi="Tahoma" w:cs="Tahoma"/>
        </w:rPr>
        <w:t xml:space="preserve"> stranki</w:t>
      </w:r>
      <w:r>
        <w:rPr>
          <w:rFonts w:ascii="Tahoma" w:hAnsi="Tahoma" w:cs="Tahoma"/>
        </w:rPr>
        <w:t xml:space="preserve"> </w:t>
      </w:r>
      <w:r w:rsidR="00140B0B">
        <w:rPr>
          <w:rFonts w:ascii="Tahoma" w:hAnsi="Tahoma" w:cs="Tahoma"/>
        </w:rPr>
        <w:t xml:space="preserve">oziroma njuna </w:t>
      </w:r>
      <w:r>
        <w:rPr>
          <w:rFonts w:ascii="Tahoma" w:hAnsi="Tahoma" w:cs="Tahoma"/>
        </w:rPr>
        <w:t>predstavnika</w:t>
      </w:r>
      <w:r w:rsidRPr="00953C93">
        <w:rPr>
          <w:rFonts w:ascii="Tahoma" w:hAnsi="Tahoma" w:cs="Tahoma"/>
        </w:rPr>
        <w:t>. Obraz</w:t>
      </w:r>
      <w:r w:rsidR="00140B0B">
        <w:rPr>
          <w:rFonts w:ascii="Tahoma" w:hAnsi="Tahoma" w:cs="Tahoma"/>
        </w:rPr>
        <w:t xml:space="preserve">ec zapisnika zagotovi </w:t>
      </w:r>
      <w:r w:rsidR="00FD2833">
        <w:rPr>
          <w:rFonts w:ascii="Tahoma" w:hAnsi="Tahoma" w:cs="Tahoma"/>
        </w:rPr>
        <w:t>prodajalec</w:t>
      </w:r>
      <w:r w:rsidRPr="00953C93">
        <w:rPr>
          <w:rFonts w:ascii="Tahoma" w:hAnsi="Tahoma" w:cs="Tahoma"/>
        </w:rPr>
        <w:t>.</w:t>
      </w:r>
    </w:p>
    <w:p w14:paraId="3EE792E4" w14:textId="6C8DD1A3" w:rsidR="00D43D7D" w:rsidRDefault="00D43D7D" w:rsidP="001D5294">
      <w:pPr>
        <w:keepLines/>
        <w:jc w:val="both"/>
        <w:rPr>
          <w:rFonts w:ascii="Tahoma" w:hAnsi="Tahoma" w:cs="Tahoma"/>
        </w:rPr>
      </w:pPr>
    </w:p>
    <w:p w14:paraId="54FAF929" w14:textId="77777777" w:rsidR="00D43D7D" w:rsidRPr="00D43D7D" w:rsidRDefault="00D43D7D"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045BC6A9" w14:textId="77777777" w:rsidR="00DC095E" w:rsidRDefault="00DC095E" w:rsidP="001D5294">
      <w:pPr>
        <w:keepLines/>
        <w:jc w:val="both"/>
        <w:rPr>
          <w:rFonts w:ascii="Tahoma" w:hAnsi="Tahoma" w:cs="Tahoma"/>
        </w:rPr>
      </w:pPr>
    </w:p>
    <w:p w14:paraId="3B358CE9" w14:textId="7D9B60B1" w:rsidR="00D43D7D" w:rsidRDefault="00FD2833" w:rsidP="001D5294">
      <w:pPr>
        <w:keepLines/>
        <w:jc w:val="both"/>
        <w:rPr>
          <w:rFonts w:ascii="Tahoma" w:hAnsi="Tahoma" w:cs="Tahoma"/>
        </w:rPr>
      </w:pPr>
      <w:r>
        <w:rPr>
          <w:rFonts w:ascii="Tahoma" w:hAnsi="Tahoma" w:cs="Tahoma"/>
        </w:rPr>
        <w:t xml:space="preserve">Prodajalec </w:t>
      </w:r>
      <w:r w:rsidR="00D43D7D">
        <w:rPr>
          <w:rFonts w:ascii="Tahoma" w:hAnsi="Tahoma" w:cs="Tahoma"/>
        </w:rPr>
        <w:t>se obvezuje</w:t>
      </w:r>
      <w:r w:rsidR="00D43D7D" w:rsidRPr="00E47BB0">
        <w:rPr>
          <w:rFonts w:ascii="Tahoma" w:hAnsi="Tahoma" w:cs="Tahoma"/>
        </w:rPr>
        <w:t xml:space="preserve"> v roku</w:t>
      </w:r>
      <w:r w:rsidR="00D43D7D">
        <w:rPr>
          <w:rFonts w:ascii="Tahoma" w:hAnsi="Tahoma" w:cs="Tahoma"/>
        </w:rPr>
        <w:t xml:space="preserve"> iz prvega odstavka prejšnjega člena</w:t>
      </w:r>
      <w:r w:rsidR="00D43D7D" w:rsidRPr="00E47BB0">
        <w:rPr>
          <w:rFonts w:ascii="Tahoma" w:hAnsi="Tahoma" w:cs="Tahoma"/>
        </w:rPr>
        <w:t xml:space="preserve"> </w:t>
      </w:r>
      <w:r>
        <w:rPr>
          <w:rFonts w:ascii="Tahoma" w:hAnsi="Tahoma" w:cs="Tahoma"/>
        </w:rPr>
        <w:t>kupca</w:t>
      </w:r>
      <w:r w:rsidR="00140B0B">
        <w:rPr>
          <w:rFonts w:ascii="Tahoma" w:hAnsi="Tahoma" w:cs="Tahoma"/>
        </w:rPr>
        <w:t xml:space="preserve"> pisno po elektronsk</w:t>
      </w:r>
      <w:r w:rsidR="000D2D24">
        <w:rPr>
          <w:rFonts w:ascii="Tahoma" w:hAnsi="Tahoma" w:cs="Tahoma"/>
        </w:rPr>
        <w:t>i</w:t>
      </w:r>
      <w:r w:rsidR="00140B0B">
        <w:rPr>
          <w:rFonts w:ascii="Tahoma" w:hAnsi="Tahoma" w:cs="Tahoma"/>
        </w:rPr>
        <w:t xml:space="preserve"> pošt</w:t>
      </w:r>
      <w:r w:rsidR="000D2D24">
        <w:rPr>
          <w:rFonts w:ascii="Tahoma" w:hAnsi="Tahoma" w:cs="Tahoma"/>
        </w:rPr>
        <w:t>i</w:t>
      </w:r>
      <w:r w:rsidR="00D43D7D">
        <w:rPr>
          <w:rFonts w:ascii="Tahoma" w:hAnsi="Tahoma" w:cs="Tahoma"/>
        </w:rPr>
        <w:t xml:space="preserve"> obvestiti</w:t>
      </w:r>
      <w:r w:rsidR="00D43D7D" w:rsidRPr="00E47BB0">
        <w:rPr>
          <w:rFonts w:ascii="Tahoma" w:hAnsi="Tahoma" w:cs="Tahoma"/>
        </w:rPr>
        <w:t xml:space="preserve"> o rešitvi rekl</w:t>
      </w:r>
      <w:r w:rsidR="00D43D7D">
        <w:rPr>
          <w:rFonts w:ascii="Tahoma" w:hAnsi="Tahoma" w:cs="Tahoma"/>
        </w:rPr>
        <w:t xml:space="preserve">amacije in dobaviti reklamirano blago </w:t>
      </w:r>
      <w:r w:rsidR="00D43D7D" w:rsidRPr="00E47BB0">
        <w:rPr>
          <w:rFonts w:ascii="Tahoma" w:hAnsi="Tahoma" w:cs="Tahoma"/>
        </w:rPr>
        <w:t>v dogovorjenem dobavnem roku</w:t>
      </w:r>
      <w:r w:rsidR="00D43D7D">
        <w:rPr>
          <w:rFonts w:ascii="Tahoma" w:hAnsi="Tahoma" w:cs="Tahoma"/>
        </w:rPr>
        <w:t>.</w:t>
      </w:r>
      <w:r w:rsidR="00D43D7D" w:rsidRPr="00E47BB0">
        <w:rPr>
          <w:rFonts w:ascii="Tahoma" w:hAnsi="Tahoma" w:cs="Tahoma"/>
        </w:rPr>
        <w:t xml:space="preserve"> </w:t>
      </w:r>
    </w:p>
    <w:p w14:paraId="106B9985" w14:textId="77777777" w:rsidR="00D43D7D" w:rsidRDefault="00D43D7D" w:rsidP="001D5294">
      <w:pPr>
        <w:keepLines/>
        <w:jc w:val="both"/>
        <w:rPr>
          <w:rFonts w:ascii="Tahoma" w:hAnsi="Tahoma" w:cs="Tahoma"/>
        </w:rPr>
      </w:pPr>
    </w:p>
    <w:p w14:paraId="0AED32C0" w14:textId="0112F539" w:rsidR="00D43D7D" w:rsidRPr="00843CC1" w:rsidRDefault="00D43D7D" w:rsidP="001D5294">
      <w:pPr>
        <w:keepLines/>
        <w:jc w:val="both"/>
        <w:rPr>
          <w:rFonts w:ascii="Tahoma" w:hAnsi="Tahoma" w:cs="Tahoma"/>
        </w:rPr>
      </w:pPr>
      <w:r w:rsidRPr="00843CC1">
        <w:rPr>
          <w:rFonts w:ascii="Tahoma" w:hAnsi="Tahoma" w:cs="Tahoma"/>
        </w:rPr>
        <w:t>Za pozitivno rešene reklamacije, za napačno poslano ter z</w:t>
      </w:r>
      <w:r w:rsidR="00FD2833">
        <w:rPr>
          <w:rFonts w:ascii="Tahoma" w:hAnsi="Tahoma" w:cs="Tahoma"/>
        </w:rPr>
        <w:t>a vrnjeno blago, prodajalec kupcu izda</w:t>
      </w:r>
      <w:r w:rsidR="00140B0B">
        <w:rPr>
          <w:rFonts w:ascii="Tahoma" w:hAnsi="Tahoma" w:cs="Tahoma"/>
        </w:rPr>
        <w:t xml:space="preserve"> </w:t>
      </w:r>
      <w:r w:rsidRPr="00843CC1">
        <w:rPr>
          <w:rFonts w:ascii="Tahoma" w:hAnsi="Tahoma" w:cs="Tahoma"/>
        </w:rPr>
        <w:t>dobropis, za kat</w:t>
      </w:r>
      <w:r w:rsidR="00140B0B">
        <w:rPr>
          <w:rFonts w:ascii="Tahoma" w:hAnsi="Tahoma" w:cs="Tahoma"/>
        </w:rPr>
        <w:t xml:space="preserve">erega se zmanjša obveznost </w:t>
      </w:r>
      <w:r w:rsidR="007323CD">
        <w:rPr>
          <w:rFonts w:ascii="Tahoma" w:hAnsi="Tahoma" w:cs="Tahoma"/>
        </w:rPr>
        <w:t>kupca</w:t>
      </w:r>
      <w:r w:rsidRPr="00843CC1">
        <w:rPr>
          <w:rFonts w:ascii="Tahoma" w:hAnsi="Tahoma" w:cs="Tahoma"/>
        </w:rPr>
        <w:t>.</w:t>
      </w:r>
    </w:p>
    <w:p w14:paraId="16B3E546" w14:textId="3F167E9E" w:rsidR="002879FA" w:rsidRDefault="002879FA" w:rsidP="001D5294">
      <w:pPr>
        <w:keepLines/>
        <w:jc w:val="both"/>
        <w:rPr>
          <w:rFonts w:ascii="Tahoma" w:hAnsi="Tahoma" w:cs="Tahoma"/>
        </w:rPr>
      </w:pPr>
    </w:p>
    <w:p w14:paraId="5D043E2D" w14:textId="77777777" w:rsidR="00766630" w:rsidRDefault="00766630" w:rsidP="001D5294">
      <w:pPr>
        <w:keepLines/>
        <w:jc w:val="both"/>
        <w:rPr>
          <w:rFonts w:ascii="Tahoma" w:hAnsi="Tahoma" w:cs="Tahoma"/>
        </w:rPr>
      </w:pPr>
    </w:p>
    <w:p w14:paraId="3EEDD0FC" w14:textId="77777777" w:rsidR="002879FA" w:rsidRPr="00C8579C" w:rsidRDefault="002879FA" w:rsidP="001D5294">
      <w:pPr>
        <w:keepLines/>
        <w:jc w:val="both"/>
        <w:rPr>
          <w:rFonts w:ascii="Tahoma" w:hAnsi="Tahoma" w:cs="Tahoma"/>
        </w:rPr>
      </w:pPr>
    </w:p>
    <w:p w14:paraId="76772C5C" w14:textId="0CF0A8F5" w:rsidR="00D143C1" w:rsidRPr="00D143C1" w:rsidRDefault="00A9533C" w:rsidP="001D5294">
      <w:pPr>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1D5294">
      <w:pPr>
        <w:keepLines/>
        <w:tabs>
          <w:tab w:val="left" w:pos="851"/>
          <w:tab w:val="left" w:pos="1702"/>
        </w:tabs>
        <w:ind w:left="1440"/>
        <w:jc w:val="both"/>
        <w:rPr>
          <w:rFonts w:ascii="Tahoma" w:hAnsi="Tahoma" w:cs="Tahoma"/>
          <w:b/>
        </w:rPr>
      </w:pPr>
    </w:p>
    <w:p w14:paraId="3EFD5E9A" w14:textId="77777777" w:rsidR="00E3018F" w:rsidRPr="00D43D7D" w:rsidRDefault="00050762"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1D5294">
      <w:pPr>
        <w:keepLines/>
        <w:jc w:val="both"/>
        <w:rPr>
          <w:rFonts w:ascii="Tahoma" w:hAnsi="Tahoma" w:cs="Tahoma"/>
        </w:rPr>
      </w:pPr>
    </w:p>
    <w:p w14:paraId="53C65E8D" w14:textId="19F8E99D" w:rsidR="00827729" w:rsidRDefault="00FD2833" w:rsidP="001D5294">
      <w:pPr>
        <w:keepLines/>
        <w:jc w:val="both"/>
        <w:rPr>
          <w:rFonts w:ascii="Tahoma" w:hAnsi="Tahoma" w:cs="Tahoma"/>
        </w:rPr>
      </w:pPr>
      <w:r>
        <w:rPr>
          <w:rFonts w:ascii="Tahoma" w:hAnsi="Tahoma" w:cs="Tahoma"/>
        </w:rPr>
        <w:t>Prodajalec</w:t>
      </w:r>
      <w:r w:rsidR="00827729" w:rsidRPr="0082308E">
        <w:rPr>
          <w:rFonts w:ascii="Tahoma" w:hAnsi="Tahoma" w:cs="Tahoma"/>
        </w:rPr>
        <w:t xml:space="preserve"> bo </w:t>
      </w:r>
      <w:r>
        <w:rPr>
          <w:rFonts w:ascii="Tahoma" w:hAnsi="Tahoma" w:cs="Tahoma"/>
        </w:rPr>
        <w:t>kupcu</w:t>
      </w:r>
      <w:r w:rsidR="00827729" w:rsidRPr="0082308E">
        <w:rPr>
          <w:rFonts w:ascii="Tahoma" w:hAnsi="Tahoma" w:cs="Tahoma"/>
        </w:rPr>
        <w:t xml:space="preserve"> izstavil račun za izvedene dobave v treh (3) koledarskih dneh</w:t>
      </w:r>
      <w:r w:rsidR="00827729" w:rsidRPr="0082308E">
        <w:rPr>
          <w:rFonts w:ascii="Tahoma" w:hAnsi="Tahoma"/>
        </w:rPr>
        <w:t xml:space="preserve"> od dneva prevzema blaga</w:t>
      </w:r>
      <w:r w:rsidR="008C25F4">
        <w:rPr>
          <w:rFonts w:ascii="Tahoma" w:hAnsi="Tahoma"/>
        </w:rPr>
        <w:t>. O</w:t>
      </w:r>
      <w:r w:rsidR="00827729" w:rsidRPr="0082308E">
        <w:rPr>
          <w:rFonts w:ascii="Tahoma" w:hAnsi="Tahoma"/>
        </w:rPr>
        <w:t>b prevzemu se pisno potrdi prevzem blaga z dobavnico, ki jo podpišeta obe</w:t>
      </w:r>
      <w:r w:rsidR="00EB590D">
        <w:rPr>
          <w:rFonts w:ascii="Tahoma" w:hAnsi="Tahoma"/>
        </w:rPr>
        <w:t xml:space="preserve"> pogodbeni</w:t>
      </w:r>
      <w:r w:rsidR="00827729" w:rsidRPr="0082308E">
        <w:rPr>
          <w:rFonts w:ascii="Tahoma" w:hAnsi="Tahoma"/>
        </w:rPr>
        <w:t xml:space="preserve"> stranki </w:t>
      </w:r>
      <w:r w:rsidR="00004C52">
        <w:rPr>
          <w:rFonts w:ascii="Tahoma" w:hAnsi="Tahoma"/>
        </w:rPr>
        <w:t>oziroma njuna</w:t>
      </w:r>
      <w:r w:rsidR="00827729" w:rsidRPr="0082308E">
        <w:rPr>
          <w:rFonts w:ascii="Tahoma" w:hAnsi="Tahoma"/>
        </w:rPr>
        <w:t xml:space="preserve"> predstavnika</w:t>
      </w:r>
      <w:r w:rsidR="008C25F4">
        <w:rPr>
          <w:rFonts w:ascii="Tahoma" w:hAnsi="Tahoma"/>
        </w:rPr>
        <w:t>.</w:t>
      </w:r>
      <w:r w:rsidR="008C25F4">
        <w:rPr>
          <w:rFonts w:ascii="Tahoma" w:hAnsi="Tahoma" w:cs="Tahoma"/>
        </w:rPr>
        <w:t xml:space="preserve"> Račun mora vsebovati številko nabavnega naročila</w:t>
      </w:r>
      <w:r w:rsidR="0045100B">
        <w:rPr>
          <w:rFonts w:ascii="Tahoma" w:hAnsi="Tahoma" w:cs="Tahoma"/>
        </w:rPr>
        <w:t xml:space="preserve"> kupca</w:t>
      </w:r>
      <w:r w:rsidR="008C25F4">
        <w:rPr>
          <w:rFonts w:ascii="Tahoma" w:hAnsi="Tahoma" w:cs="Tahoma"/>
        </w:rPr>
        <w:t xml:space="preserve"> ter </w:t>
      </w:r>
      <w:r w:rsidR="0045100B">
        <w:rPr>
          <w:rFonts w:ascii="Tahoma" w:hAnsi="Tahoma" w:cs="Tahoma"/>
        </w:rPr>
        <w:t xml:space="preserve">imeti priloženo </w:t>
      </w:r>
      <w:r w:rsidR="008C25F4">
        <w:rPr>
          <w:rFonts w:ascii="Tahoma" w:hAnsi="Tahoma" w:cs="Tahoma"/>
        </w:rPr>
        <w:t>podpisano dobavnico.</w:t>
      </w:r>
    </w:p>
    <w:p w14:paraId="5A144615" w14:textId="77777777" w:rsidR="008C25F4" w:rsidRPr="00827729" w:rsidRDefault="008C25F4" w:rsidP="001D5294">
      <w:pPr>
        <w:keepLines/>
        <w:jc w:val="both"/>
        <w:rPr>
          <w:rFonts w:ascii="Tahoma" w:hAnsi="Tahoma" w:cs="Tahoma"/>
        </w:rPr>
      </w:pPr>
    </w:p>
    <w:p w14:paraId="7C26245B" w14:textId="7A712667" w:rsidR="00827729" w:rsidRPr="00827729" w:rsidRDefault="00827729" w:rsidP="001D5294">
      <w:pPr>
        <w:keepLines/>
        <w:jc w:val="both"/>
        <w:rPr>
          <w:rFonts w:ascii="Tahoma" w:hAnsi="Tahoma" w:cs="Tahoma"/>
          <w:i/>
        </w:rPr>
      </w:pPr>
      <w:r w:rsidRPr="00827729">
        <w:rPr>
          <w:rFonts w:ascii="Tahoma" w:hAnsi="Tahoma" w:cs="Tahoma"/>
          <w:i/>
          <w:u w:val="single"/>
        </w:rPr>
        <w:t>A. V pr</w:t>
      </w:r>
      <w:r w:rsidR="00CE5CD1">
        <w:rPr>
          <w:rFonts w:ascii="Tahoma" w:hAnsi="Tahoma" w:cs="Tahoma"/>
          <w:i/>
          <w:u w:val="single"/>
        </w:rPr>
        <w:t>imeru, da ima prodajalec</w:t>
      </w:r>
      <w:r w:rsidRPr="00827729">
        <w:rPr>
          <w:rFonts w:ascii="Tahoma" w:hAnsi="Tahoma" w:cs="Tahoma"/>
          <w:i/>
          <w:u w:val="single"/>
        </w:rPr>
        <w:t xml:space="preserve"> sedež v Republiki Sloveniji:</w:t>
      </w:r>
      <w:r>
        <w:rPr>
          <w:rFonts w:ascii="Tahoma" w:hAnsi="Tahoma" w:cs="Tahoma"/>
          <w:i/>
        </w:rPr>
        <w:t xml:space="preserve"> </w:t>
      </w:r>
      <w:r w:rsidR="007323CD">
        <w:rPr>
          <w:rFonts w:ascii="Tahoma" w:hAnsi="Tahoma" w:cs="Tahoma"/>
          <w:i/>
        </w:rPr>
        <w:t>Kupec</w:t>
      </w:r>
      <w:r>
        <w:rPr>
          <w:rFonts w:ascii="Tahoma" w:hAnsi="Tahoma" w:cs="Tahoma"/>
          <w:i/>
        </w:rPr>
        <w:t xml:space="preserve">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w:t>
      </w:r>
      <w:r w:rsidR="00EB590D">
        <w:rPr>
          <w:rFonts w:ascii="Tahoma" w:hAnsi="Tahoma" w:cs="Tahoma"/>
          <w:i/>
        </w:rPr>
        <w:t xml:space="preserve"> pogodbe</w:t>
      </w:r>
      <w:r w:rsidRPr="00827729">
        <w:rPr>
          <w:rFonts w:ascii="Tahoma" w:hAnsi="Tahoma" w:cs="Tahoma"/>
          <w:i/>
        </w:rPr>
        <w:t>, plačal n</w:t>
      </w:r>
      <w:r>
        <w:rPr>
          <w:rFonts w:ascii="Tahoma" w:hAnsi="Tahoma" w:cs="Tahoma"/>
          <w:i/>
        </w:rPr>
        <w:t xml:space="preserve">a transakcijski račun </w:t>
      </w:r>
      <w:r w:rsidR="00F00AA5">
        <w:rPr>
          <w:rFonts w:ascii="Tahoma" w:hAnsi="Tahoma" w:cs="Tahoma"/>
          <w:i/>
        </w:rPr>
        <w:t>prodajalca</w:t>
      </w:r>
      <w:r w:rsidRPr="00827729">
        <w:rPr>
          <w:rFonts w:ascii="Tahoma" w:hAnsi="Tahoma" w:cs="Tahoma"/>
          <w:i/>
        </w:rPr>
        <w:t xml:space="preserve">, ki je uradno evidentiran pri AJPES in bo naveden na računu, v roku 30 (tridesetih) dni od dneva izstavitve pravilnega računa za opravljene dobave v vložišče </w:t>
      </w:r>
      <w:r w:rsidR="00CE5CD1">
        <w:rPr>
          <w:rFonts w:ascii="Tahoma" w:hAnsi="Tahoma" w:cs="Tahoma"/>
          <w:i/>
        </w:rPr>
        <w:t>kupca</w:t>
      </w:r>
      <w:r w:rsidRPr="00827729">
        <w:rPr>
          <w:rFonts w:ascii="Tahoma" w:hAnsi="Tahoma" w:cs="Tahoma"/>
          <w:i/>
        </w:rPr>
        <w:t>.</w:t>
      </w:r>
    </w:p>
    <w:p w14:paraId="5E4DAECB" w14:textId="77777777" w:rsidR="00827729" w:rsidRPr="00827729" w:rsidRDefault="00827729" w:rsidP="001D5294">
      <w:pPr>
        <w:keepLines/>
        <w:jc w:val="both"/>
        <w:rPr>
          <w:rFonts w:ascii="Tahoma" w:hAnsi="Tahoma" w:cs="Tahoma"/>
        </w:rPr>
      </w:pPr>
    </w:p>
    <w:p w14:paraId="653785C6" w14:textId="072312E2" w:rsidR="00827729" w:rsidRPr="00827729" w:rsidRDefault="00CE5CD1" w:rsidP="001D5294">
      <w:pPr>
        <w:keepLines/>
        <w:jc w:val="both"/>
        <w:rPr>
          <w:rFonts w:ascii="Tahoma" w:hAnsi="Tahoma" w:cs="Tahoma"/>
          <w:i/>
        </w:rPr>
      </w:pPr>
      <w:r>
        <w:rPr>
          <w:rFonts w:ascii="Tahoma" w:hAnsi="Tahoma" w:cs="Tahoma"/>
          <w:i/>
          <w:u w:val="single"/>
        </w:rPr>
        <w:t>B. V primeru, da prodajalec</w:t>
      </w:r>
      <w:r w:rsidR="00827729" w:rsidRPr="00827729">
        <w:rPr>
          <w:rFonts w:ascii="Tahoma" w:hAnsi="Tahoma" w:cs="Tahoma"/>
          <w:i/>
          <w:u w:val="single"/>
        </w:rPr>
        <w:t xml:space="preserve"> nima sedeža v Republiki Sloveniji: </w:t>
      </w:r>
      <w:r w:rsidR="007323CD">
        <w:rPr>
          <w:rFonts w:ascii="Tahoma" w:hAnsi="Tahoma" w:cs="Tahoma"/>
          <w:i/>
        </w:rPr>
        <w:t>Kupec</w:t>
      </w:r>
      <w:r w:rsidR="00827729" w:rsidRPr="00827729">
        <w:rPr>
          <w:rFonts w:ascii="Tahoma" w:hAnsi="Tahoma" w:cs="Tahoma"/>
          <w:i/>
        </w:rPr>
        <w:t xml:space="preserve"> bo račune</w:t>
      </w:r>
      <w:r w:rsidR="00B82DF9">
        <w:rPr>
          <w:rFonts w:ascii="Tahoma" w:hAnsi="Tahoma" w:cs="Tahoma"/>
          <w:i/>
        </w:rPr>
        <w:t>, izstavljene</w:t>
      </w:r>
      <w:r w:rsidR="00827729" w:rsidRPr="00827729">
        <w:rPr>
          <w:rFonts w:ascii="Tahoma" w:hAnsi="Tahoma" w:cs="Tahoma"/>
          <w:i/>
        </w:rPr>
        <w:t xml:space="preserve"> v skladu s prejšnjim odstavkom tega člena </w:t>
      </w:r>
      <w:r w:rsidR="00EB590D">
        <w:rPr>
          <w:rFonts w:ascii="Tahoma" w:hAnsi="Tahoma" w:cs="Tahoma"/>
          <w:i/>
        </w:rPr>
        <w:t>pogodbe</w:t>
      </w:r>
      <w:r w:rsidR="00827729" w:rsidRPr="00827729">
        <w:rPr>
          <w:rFonts w:ascii="Tahoma" w:hAnsi="Tahoma" w:cs="Tahoma"/>
          <w:i/>
        </w:rPr>
        <w:t>, pla</w:t>
      </w:r>
      <w:r w:rsidR="00F00AA5">
        <w:rPr>
          <w:rFonts w:ascii="Tahoma" w:hAnsi="Tahoma" w:cs="Tahoma"/>
          <w:i/>
        </w:rPr>
        <w:t>čal na poslovni račun prodajalca</w:t>
      </w:r>
      <w:r w:rsidR="00827729"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w:t>
      </w:r>
      <w:r>
        <w:rPr>
          <w:rFonts w:ascii="Tahoma" w:hAnsi="Tahoma" w:cs="Tahoma"/>
          <w:i/>
        </w:rPr>
        <w:t>kupca</w:t>
      </w:r>
      <w:r w:rsidR="00827729" w:rsidRPr="00827729">
        <w:rPr>
          <w:rFonts w:ascii="Tahoma" w:hAnsi="Tahoma" w:cs="Tahoma"/>
          <w:i/>
        </w:rPr>
        <w:t xml:space="preserve">. Poslovni račun mora biti naveden tudi na posameznem računu. </w:t>
      </w:r>
    </w:p>
    <w:p w14:paraId="1E13E994" w14:textId="77777777" w:rsidR="00827729" w:rsidRPr="00827729" w:rsidRDefault="00827729" w:rsidP="001D5294">
      <w:pPr>
        <w:keepLines/>
        <w:jc w:val="both"/>
        <w:rPr>
          <w:rFonts w:ascii="Tahoma" w:hAnsi="Tahoma" w:cs="Tahoma"/>
        </w:rPr>
      </w:pPr>
    </w:p>
    <w:p w14:paraId="7CF494C6" w14:textId="542266C1" w:rsidR="00827729" w:rsidRDefault="00827729" w:rsidP="001D5294">
      <w:pPr>
        <w:keepLines/>
        <w:jc w:val="both"/>
        <w:rPr>
          <w:rFonts w:ascii="Tahoma" w:hAnsi="Tahoma" w:cs="Tahoma"/>
        </w:rPr>
      </w:pPr>
      <w:r w:rsidRPr="00827729">
        <w:rPr>
          <w:rFonts w:ascii="Tahoma" w:hAnsi="Tahoma" w:cs="Tahoma"/>
        </w:rPr>
        <w:t>V primeru, da izstavljen</w:t>
      </w:r>
      <w:r w:rsidR="009B45BF">
        <w:rPr>
          <w:rFonts w:ascii="Tahoma" w:hAnsi="Tahoma" w:cs="Tahoma"/>
        </w:rPr>
        <w:t xml:space="preserve">i račun ni pravilen, ga je </w:t>
      </w:r>
      <w:r w:rsidR="007323CD">
        <w:rPr>
          <w:rFonts w:ascii="Tahoma" w:hAnsi="Tahoma" w:cs="Tahoma"/>
        </w:rPr>
        <w:t xml:space="preserve">kupec </w:t>
      </w:r>
      <w:r w:rsidRPr="00827729">
        <w:rPr>
          <w:rFonts w:ascii="Tahoma" w:hAnsi="Tahoma" w:cs="Tahoma"/>
        </w:rPr>
        <w:t>dolžan zavrniti z obrazložitvijo</w:t>
      </w:r>
      <w:r w:rsidR="007323CD">
        <w:rPr>
          <w:rFonts w:ascii="Tahoma" w:hAnsi="Tahoma" w:cs="Tahoma"/>
        </w:rPr>
        <w:t>, prodajalec</w:t>
      </w:r>
      <w:r w:rsidR="009B45BF">
        <w:rPr>
          <w:rFonts w:ascii="Tahoma" w:hAnsi="Tahoma" w:cs="Tahoma"/>
        </w:rPr>
        <w:t xml:space="preserve"> </w:t>
      </w:r>
      <w:r w:rsidRPr="00827729">
        <w:rPr>
          <w:rFonts w:ascii="Tahoma" w:hAnsi="Tahoma" w:cs="Tahoma"/>
        </w:rPr>
        <w:t xml:space="preserve">pa je dolžan izstaviti nov, popravljen račun v roku </w:t>
      </w:r>
      <w:r w:rsidR="001715EE">
        <w:rPr>
          <w:rFonts w:ascii="Tahoma" w:hAnsi="Tahoma" w:cs="Tahoma"/>
        </w:rPr>
        <w:t>treh</w:t>
      </w:r>
      <w:r w:rsidR="001715EE" w:rsidRPr="00827729">
        <w:rPr>
          <w:rFonts w:ascii="Tahoma" w:hAnsi="Tahoma" w:cs="Tahoma"/>
        </w:rPr>
        <w:t xml:space="preserve"> </w:t>
      </w:r>
      <w:r w:rsidRPr="00827729">
        <w:rPr>
          <w:rFonts w:ascii="Tahoma" w:hAnsi="Tahoma" w:cs="Tahoma"/>
        </w:rPr>
        <w:t>(</w:t>
      </w:r>
      <w:r w:rsidR="001715EE">
        <w:rPr>
          <w:rFonts w:ascii="Tahoma" w:hAnsi="Tahoma" w:cs="Tahoma"/>
        </w:rPr>
        <w:t>3</w:t>
      </w:r>
      <w:r w:rsidRPr="00827729">
        <w:rPr>
          <w:rFonts w:ascii="Tahoma" w:hAnsi="Tahoma" w:cs="Tahoma"/>
        </w:rPr>
        <w:t>) koledarskih dni od zavrnitve, v katerem bo izkazana pravilna vrednost izvedenih dobav.</w:t>
      </w:r>
    </w:p>
    <w:p w14:paraId="4EA30CB8" w14:textId="77777777" w:rsidR="00B82DF9" w:rsidRPr="00827729" w:rsidRDefault="00B82DF9" w:rsidP="001D5294">
      <w:pPr>
        <w:keepLines/>
        <w:jc w:val="both"/>
        <w:rPr>
          <w:rFonts w:ascii="Tahoma" w:hAnsi="Tahoma" w:cs="Tahoma"/>
        </w:rPr>
      </w:pPr>
    </w:p>
    <w:p w14:paraId="4DFC711B" w14:textId="64484E8F" w:rsidR="00827729" w:rsidRPr="00827729" w:rsidRDefault="009B45BF" w:rsidP="001D5294">
      <w:pPr>
        <w:keepLines/>
        <w:jc w:val="both"/>
        <w:rPr>
          <w:rFonts w:ascii="Tahoma" w:hAnsi="Tahoma" w:cs="Tahoma"/>
        </w:rPr>
      </w:pPr>
      <w:r>
        <w:rPr>
          <w:rFonts w:ascii="Tahoma" w:hAnsi="Tahoma" w:cs="Tahoma"/>
        </w:rPr>
        <w:t xml:space="preserve">V primeru </w:t>
      </w:r>
      <w:r w:rsidR="007323CD">
        <w:rPr>
          <w:rFonts w:ascii="Tahoma" w:hAnsi="Tahoma" w:cs="Tahoma"/>
        </w:rPr>
        <w:t>kupčeve</w:t>
      </w:r>
      <w:r w:rsidR="00827729" w:rsidRPr="00827729">
        <w:rPr>
          <w:rFonts w:ascii="Tahoma" w:hAnsi="Tahoma" w:cs="Tahoma"/>
        </w:rPr>
        <w:t xml:space="preserve"> z</w:t>
      </w:r>
      <w:r w:rsidR="007323CD">
        <w:rPr>
          <w:rFonts w:ascii="Tahoma" w:hAnsi="Tahoma" w:cs="Tahoma"/>
        </w:rPr>
        <w:t>amude pri plačilu ima prodajalec</w:t>
      </w:r>
      <w:r w:rsidR="00827729" w:rsidRPr="00827729">
        <w:rPr>
          <w:rFonts w:ascii="Tahoma" w:hAnsi="Tahoma" w:cs="Tahoma"/>
        </w:rPr>
        <w:t xml:space="preserve"> pravico zaračunati zakonite zamudne obresti.</w:t>
      </w:r>
    </w:p>
    <w:p w14:paraId="688BF857" w14:textId="77777777" w:rsidR="00827729" w:rsidRPr="00827729" w:rsidRDefault="00827729" w:rsidP="001D5294">
      <w:pPr>
        <w:keepLines/>
        <w:jc w:val="both"/>
        <w:rPr>
          <w:rFonts w:ascii="Tahoma" w:hAnsi="Tahoma" w:cs="Tahoma"/>
        </w:rPr>
      </w:pPr>
    </w:p>
    <w:p w14:paraId="5CC31225" w14:textId="77777777" w:rsidR="00827729" w:rsidRPr="00827729" w:rsidRDefault="00827729" w:rsidP="001D5294">
      <w:pPr>
        <w:keepLines/>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1D5294">
      <w:pPr>
        <w:keepLines/>
        <w:jc w:val="both"/>
        <w:rPr>
          <w:rFonts w:ascii="Tahoma" w:hAnsi="Tahoma" w:cs="Tahoma"/>
        </w:rPr>
      </w:pPr>
    </w:p>
    <w:p w14:paraId="4F6698F8" w14:textId="7C97079A" w:rsidR="00A37720" w:rsidRDefault="00EB590D" w:rsidP="001D5294">
      <w:pPr>
        <w:keepLines/>
        <w:tabs>
          <w:tab w:val="left" w:pos="567"/>
          <w:tab w:val="left" w:pos="1418"/>
          <w:tab w:val="left" w:pos="1702"/>
        </w:tabs>
        <w:jc w:val="both"/>
        <w:rPr>
          <w:rFonts w:ascii="Tahoma" w:hAnsi="Tahoma" w:cs="Tahoma"/>
          <w:color w:val="000000"/>
        </w:rPr>
      </w:pPr>
      <w:r>
        <w:rPr>
          <w:rFonts w:ascii="Tahoma" w:hAnsi="Tahoma" w:cs="Tahoma"/>
        </w:rPr>
        <w:t>Pogodbeni s</w:t>
      </w:r>
      <w:r w:rsidR="00827729" w:rsidRPr="00827729">
        <w:rPr>
          <w:rFonts w:ascii="Tahoma" w:hAnsi="Tahoma" w:cs="Tahoma"/>
        </w:rPr>
        <w:t>tranki</w:t>
      </w:r>
      <w:r w:rsidR="006B509D">
        <w:rPr>
          <w:rFonts w:ascii="Tahoma" w:hAnsi="Tahoma" w:cs="Tahoma"/>
        </w:rPr>
        <w:t xml:space="preserve"> se zavezujeta, da </w:t>
      </w:r>
      <w:r w:rsidR="00827729" w:rsidRPr="00827729">
        <w:rPr>
          <w:rFonts w:ascii="Tahoma" w:hAnsi="Tahoma" w:cs="Tahoma"/>
        </w:rPr>
        <w:t xml:space="preserve">velja prepoved odstopa oziroma cesije denarnih terjatev, ki izvirajo iz </w:t>
      </w:r>
      <w:r>
        <w:rPr>
          <w:rFonts w:ascii="Tahoma" w:hAnsi="Tahoma" w:cs="Tahoma"/>
        </w:rPr>
        <w:t>predmetne pogodbe</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32B8393E" w14:textId="348D3FF1" w:rsidR="00A70198" w:rsidRPr="00C8579C" w:rsidRDefault="00A70198" w:rsidP="001D5294">
      <w:pPr>
        <w:keepLines/>
        <w:tabs>
          <w:tab w:val="left" w:pos="567"/>
          <w:tab w:val="left" w:pos="1418"/>
          <w:tab w:val="left" w:pos="1702"/>
        </w:tabs>
        <w:jc w:val="both"/>
        <w:rPr>
          <w:rFonts w:ascii="Tahoma" w:hAnsi="Tahoma" w:cs="Tahoma"/>
          <w:color w:val="000000"/>
        </w:rPr>
      </w:pPr>
    </w:p>
    <w:p w14:paraId="7DD3C4BE" w14:textId="77777777" w:rsidR="006C4C08" w:rsidRPr="00C8579C" w:rsidRDefault="006C4C08" w:rsidP="001D5294">
      <w:pPr>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1D5294">
      <w:pPr>
        <w:keepLines/>
        <w:tabs>
          <w:tab w:val="left" w:pos="851"/>
          <w:tab w:val="left" w:pos="1702"/>
        </w:tabs>
        <w:ind w:left="1440"/>
        <w:jc w:val="both"/>
        <w:rPr>
          <w:rFonts w:ascii="Tahoma" w:hAnsi="Tahoma" w:cs="Tahoma"/>
          <w:b/>
        </w:rPr>
      </w:pPr>
    </w:p>
    <w:p w14:paraId="0020DB4E" w14:textId="77777777" w:rsidR="00575670" w:rsidRPr="00D43D7D" w:rsidRDefault="00575670"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4032EBFF" w:rsidR="00A460F0" w:rsidRDefault="00A460F0" w:rsidP="001D5294">
      <w:pPr>
        <w:keepLines/>
        <w:jc w:val="both"/>
        <w:rPr>
          <w:rFonts w:ascii="Tahoma" w:hAnsi="Tahoma" w:cs="Tahoma"/>
        </w:rPr>
      </w:pPr>
    </w:p>
    <w:p w14:paraId="2D433A58" w14:textId="77777777" w:rsidR="000F493E" w:rsidRPr="00810032" w:rsidRDefault="000F493E" w:rsidP="001D529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810032">
        <w:rPr>
          <w:rFonts w:ascii="Tahoma" w:hAnsi="Tahoma" w:cs="Tahoma"/>
          <w:b/>
          <w:i/>
        </w:rPr>
        <w:t>/se upošteva v primeru, da prodajalec nastopa s podizvajalcem/</w:t>
      </w:r>
    </w:p>
    <w:p w14:paraId="07220D20" w14:textId="77777777" w:rsidR="000F493E" w:rsidRPr="00810032" w:rsidRDefault="000F493E" w:rsidP="001D5294">
      <w:pPr>
        <w:keepLines/>
        <w:tabs>
          <w:tab w:val="left" w:pos="708"/>
          <w:tab w:val="left" w:pos="2155"/>
        </w:tabs>
        <w:jc w:val="both"/>
        <w:rPr>
          <w:rFonts w:ascii="Tahoma" w:hAnsi="Tahoma" w:cs="Tahoma"/>
        </w:rPr>
      </w:pPr>
    </w:p>
    <w:p w14:paraId="405E3F38" w14:textId="77777777" w:rsidR="000F493E" w:rsidRPr="00810032" w:rsidRDefault="000F493E" w:rsidP="001D5294">
      <w:pPr>
        <w:keepLines/>
        <w:jc w:val="both"/>
        <w:rPr>
          <w:rFonts w:ascii="Tahoma" w:hAnsi="Tahoma" w:cs="Tahoma"/>
        </w:rPr>
      </w:pPr>
      <w:r w:rsidRPr="00810032">
        <w:rPr>
          <w:rFonts w:ascii="Tahoma" w:hAnsi="Tahoma" w:cs="Tahoma"/>
        </w:rPr>
        <w:t>Prodajalec v okviru te pogodbe nastopa skupaj z naslednjim/i podizvajalcem/ci:</w:t>
      </w:r>
    </w:p>
    <w:p w14:paraId="7AAC22D4" w14:textId="77777777" w:rsidR="000F493E" w:rsidRPr="00810032" w:rsidRDefault="000F493E" w:rsidP="001D5294">
      <w:pPr>
        <w:keepLines/>
        <w:tabs>
          <w:tab w:val="left" w:pos="945"/>
        </w:tabs>
        <w:rPr>
          <w:rFonts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88"/>
      </w:tblGrid>
      <w:tr w:rsidR="000F493E" w:rsidRPr="00810032" w14:paraId="0BC27DFC" w14:textId="77777777" w:rsidTr="00FD2833">
        <w:trPr>
          <w:trHeight w:val="269"/>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8C116E7"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Naziv podizvajalca</w:t>
            </w:r>
          </w:p>
        </w:tc>
        <w:tc>
          <w:tcPr>
            <w:tcW w:w="4788" w:type="dxa"/>
            <w:tcBorders>
              <w:top w:val="single" w:sz="4" w:space="0" w:color="auto"/>
              <w:left w:val="single" w:sz="4" w:space="0" w:color="auto"/>
              <w:bottom w:val="single" w:sz="4" w:space="0" w:color="auto"/>
              <w:right w:val="single" w:sz="4" w:space="0" w:color="auto"/>
            </w:tcBorders>
            <w:vAlign w:val="center"/>
          </w:tcPr>
          <w:p w14:paraId="6298675E" w14:textId="77777777" w:rsidR="000F493E" w:rsidRPr="00810032" w:rsidRDefault="000F493E" w:rsidP="001D5294">
            <w:pPr>
              <w:keepLines/>
              <w:spacing w:line="276" w:lineRule="auto"/>
              <w:rPr>
                <w:rFonts w:ascii="Tahoma" w:hAnsi="Tahoma" w:cs="Tahoma"/>
                <w:lang w:eastAsia="en-US"/>
              </w:rPr>
            </w:pPr>
          </w:p>
        </w:tc>
      </w:tr>
      <w:tr w:rsidR="000F493E" w:rsidRPr="00810032" w14:paraId="46CBF93C" w14:textId="77777777" w:rsidTr="00FD2833">
        <w:trPr>
          <w:trHeight w:val="27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F67D130"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Polni naslov</w:t>
            </w:r>
          </w:p>
        </w:tc>
        <w:tc>
          <w:tcPr>
            <w:tcW w:w="4788" w:type="dxa"/>
            <w:tcBorders>
              <w:top w:val="single" w:sz="4" w:space="0" w:color="auto"/>
              <w:left w:val="single" w:sz="4" w:space="0" w:color="auto"/>
              <w:bottom w:val="single" w:sz="4" w:space="0" w:color="auto"/>
              <w:right w:val="single" w:sz="4" w:space="0" w:color="auto"/>
            </w:tcBorders>
            <w:vAlign w:val="center"/>
          </w:tcPr>
          <w:p w14:paraId="0CD0F176" w14:textId="77777777" w:rsidR="000F493E" w:rsidRPr="00810032" w:rsidRDefault="000F493E" w:rsidP="001D5294">
            <w:pPr>
              <w:keepLines/>
              <w:spacing w:line="276" w:lineRule="auto"/>
              <w:rPr>
                <w:rFonts w:ascii="Tahoma" w:hAnsi="Tahoma" w:cs="Tahoma"/>
                <w:lang w:eastAsia="en-US"/>
              </w:rPr>
            </w:pPr>
          </w:p>
        </w:tc>
      </w:tr>
      <w:tr w:rsidR="000F493E" w:rsidRPr="00810032" w14:paraId="24070316" w14:textId="77777777" w:rsidTr="00FD2833">
        <w:trPr>
          <w:trHeight w:val="285"/>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A254392"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Matična številka podizvajalca</w:t>
            </w:r>
          </w:p>
        </w:tc>
        <w:tc>
          <w:tcPr>
            <w:tcW w:w="4788" w:type="dxa"/>
            <w:tcBorders>
              <w:top w:val="single" w:sz="4" w:space="0" w:color="auto"/>
              <w:left w:val="single" w:sz="4" w:space="0" w:color="auto"/>
              <w:bottom w:val="single" w:sz="4" w:space="0" w:color="auto"/>
              <w:right w:val="single" w:sz="4" w:space="0" w:color="auto"/>
            </w:tcBorders>
            <w:vAlign w:val="center"/>
          </w:tcPr>
          <w:p w14:paraId="229E0A8A" w14:textId="77777777" w:rsidR="000F493E" w:rsidRPr="00810032" w:rsidRDefault="000F493E" w:rsidP="001D5294">
            <w:pPr>
              <w:keepLines/>
              <w:spacing w:line="276" w:lineRule="auto"/>
              <w:rPr>
                <w:rFonts w:ascii="Tahoma" w:hAnsi="Tahoma" w:cs="Tahoma"/>
                <w:lang w:eastAsia="en-US"/>
              </w:rPr>
            </w:pPr>
          </w:p>
        </w:tc>
      </w:tr>
      <w:tr w:rsidR="000F493E" w:rsidRPr="00810032" w14:paraId="379FFC3A" w14:textId="77777777" w:rsidTr="00FD2833">
        <w:trPr>
          <w:trHeight w:val="261"/>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C0E2A40"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Davčna številka podizvajalca</w:t>
            </w:r>
          </w:p>
        </w:tc>
        <w:tc>
          <w:tcPr>
            <w:tcW w:w="4788" w:type="dxa"/>
            <w:tcBorders>
              <w:top w:val="single" w:sz="4" w:space="0" w:color="auto"/>
              <w:left w:val="single" w:sz="4" w:space="0" w:color="auto"/>
              <w:bottom w:val="single" w:sz="4" w:space="0" w:color="auto"/>
              <w:right w:val="single" w:sz="4" w:space="0" w:color="auto"/>
            </w:tcBorders>
            <w:vAlign w:val="center"/>
          </w:tcPr>
          <w:p w14:paraId="0677A921" w14:textId="77777777" w:rsidR="000F493E" w:rsidRPr="00810032" w:rsidRDefault="000F493E" w:rsidP="001D5294">
            <w:pPr>
              <w:keepLines/>
              <w:spacing w:line="276" w:lineRule="auto"/>
              <w:rPr>
                <w:rFonts w:ascii="Tahoma" w:hAnsi="Tahoma" w:cs="Tahoma"/>
                <w:lang w:eastAsia="en-US"/>
              </w:rPr>
            </w:pPr>
          </w:p>
        </w:tc>
      </w:tr>
      <w:tr w:rsidR="000F493E" w:rsidRPr="00810032" w14:paraId="35EBE166" w14:textId="77777777" w:rsidTr="00FD2833">
        <w:trPr>
          <w:trHeight w:val="71"/>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0F9C217A"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Transakcijski račun podizvajalca</w:t>
            </w:r>
          </w:p>
        </w:tc>
        <w:tc>
          <w:tcPr>
            <w:tcW w:w="4788" w:type="dxa"/>
            <w:tcBorders>
              <w:top w:val="single" w:sz="4" w:space="0" w:color="auto"/>
              <w:left w:val="single" w:sz="4" w:space="0" w:color="auto"/>
              <w:bottom w:val="single" w:sz="4" w:space="0" w:color="auto"/>
              <w:right w:val="single" w:sz="4" w:space="0" w:color="auto"/>
            </w:tcBorders>
            <w:vAlign w:val="center"/>
          </w:tcPr>
          <w:p w14:paraId="73BD0814" w14:textId="77777777" w:rsidR="000F493E" w:rsidRPr="00810032" w:rsidRDefault="000F493E" w:rsidP="001D5294">
            <w:pPr>
              <w:keepLines/>
              <w:spacing w:line="276" w:lineRule="auto"/>
              <w:rPr>
                <w:rFonts w:ascii="Tahoma" w:hAnsi="Tahoma" w:cs="Tahoma"/>
                <w:lang w:eastAsia="en-US"/>
              </w:rPr>
            </w:pPr>
          </w:p>
        </w:tc>
      </w:tr>
      <w:tr w:rsidR="000F493E" w:rsidRPr="00810032" w14:paraId="69EDF44D" w14:textId="77777777" w:rsidTr="00FD2833">
        <w:trPr>
          <w:trHeight w:val="279"/>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532E2E4" w14:textId="77777777" w:rsidR="000F493E" w:rsidRPr="00810032" w:rsidRDefault="000F493E" w:rsidP="001D5294">
            <w:pPr>
              <w:keepLines/>
              <w:spacing w:line="276" w:lineRule="auto"/>
              <w:rPr>
                <w:rFonts w:ascii="Tahoma" w:hAnsi="Tahoma" w:cs="Tahoma"/>
                <w:lang w:eastAsia="en-US"/>
              </w:rPr>
            </w:pPr>
            <w:r w:rsidRPr="00810032">
              <w:rPr>
                <w:rFonts w:ascii="Tahoma" w:hAnsi="Tahoma" w:cs="Tahoma"/>
                <w:lang w:eastAsia="en-US"/>
              </w:rPr>
              <w:t xml:space="preserve">Podizvajalec zahteva neposredno plačilo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7C3720B0" w14:textId="77777777" w:rsidR="000F493E" w:rsidRPr="00810032" w:rsidRDefault="000F493E" w:rsidP="001D5294">
            <w:pPr>
              <w:keepLines/>
              <w:spacing w:line="276" w:lineRule="auto"/>
              <w:jc w:val="center"/>
              <w:rPr>
                <w:rFonts w:ascii="Tahoma" w:hAnsi="Tahoma" w:cs="Tahoma"/>
                <w:lang w:eastAsia="en-US"/>
              </w:rPr>
            </w:pPr>
            <w:r w:rsidRPr="00810032">
              <w:rPr>
                <w:rFonts w:ascii="Tahoma" w:hAnsi="Tahoma" w:cs="Tahoma"/>
                <w:lang w:eastAsia="en-US"/>
              </w:rPr>
              <w:t>DA / NE</w:t>
            </w:r>
          </w:p>
        </w:tc>
      </w:tr>
      <w:tr w:rsidR="000F493E" w:rsidRPr="00810032" w14:paraId="0AC84629" w14:textId="77777777" w:rsidTr="00FD2833">
        <w:trPr>
          <w:trHeight w:val="301"/>
          <w:jc w:val="center"/>
        </w:trPr>
        <w:tc>
          <w:tcPr>
            <w:tcW w:w="4390" w:type="dxa"/>
            <w:vMerge w:val="restart"/>
            <w:tcBorders>
              <w:top w:val="single" w:sz="4" w:space="0" w:color="auto"/>
              <w:left w:val="single" w:sz="4" w:space="0" w:color="auto"/>
              <w:bottom w:val="single" w:sz="4" w:space="0" w:color="auto"/>
              <w:right w:val="single" w:sz="4" w:space="0" w:color="auto"/>
            </w:tcBorders>
            <w:vAlign w:val="center"/>
            <w:hideMark/>
          </w:tcPr>
          <w:p w14:paraId="68C20B42"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Del javnega naročila, ki se oddaja v podizvajanje (vrsta/opis del)</w:t>
            </w:r>
          </w:p>
        </w:tc>
        <w:tc>
          <w:tcPr>
            <w:tcW w:w="4788" w:type="dxa"/>
            <w:tcBorders>
              <w:top w:val="single" w:sz="4" w:space="0" w:color="auto"/>
              <w:left w:val="single" w:sz="4" w:space="0" w:color="auto"/>
              <w:bottom w:val="single" w:sz="4" w:space="0" w:color="auto"/>
              <w:right w:val="single" w:sz="4" w:space="0" w:color="auto"/>
            </w:tcBorders>
            <w:vAlign w:val="center"/>
          </w:tcPr>
          <w:p w14:paraId="7736C248" w14:textId="77777777" w:rsidR="000F493E" w:rsidRPr="00810032" w:rsidRDefault="000F493E" w:rsidP="001D5294">
            <w:pPr>
              <w:keepLines/>
              <w:spacing w:line="276" w:lineRule="auto"/>
              <w:rPr>
                <w:rFonts w:ascii="Tahoma" w:hAnsi="Tahoma" w:cs="Tahoma"/>
                <w:lang w:eastAsia="en-US"/>
              </w:rPr>
            </w:pPr>
          </w:p>
        </w:tc>
      </w:tr>
      <w:tr w:rsidR="000F493E" w:rsidRPr="00810032" w14:paraId="66C06027" w14:textId="77777777" w:rsidTr="00FD2833">
        <w:trPr>
          <w:trHeight w:val="70"/>
          <w:jc w:val="center"/>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40384C11" w14:textId="77777777" w:rsidR="000F493E" w:rsidRPr="00810032" w:rsidRDefault="000F493E" w:rsidP="001D5294">
            <w:pPr>
              <w:keepLines/>
              <w:spacing w:line="256" w:lineRule="auto"/>
              <w:rPr>
                <w:rFonts w:ascii="Tahoma" w:hAnsi="Tahoma" w:cs="Tahoma"/>
                <w:lang w:eastAsia="en-US"/>
              </w:rPr>
            </w:pPr>
          </w:p>
        </w:tc>
        <w:tc>
          <w:tcPr>
            <w:tcW w:w="4788" w:type="dxa"/>
            <w:tcBorders>
              <w:top w:val="single" w:sz="4" w:space="0" w:color="auto"/>
              <w:left w:val="single" w:sz="4" w:space="0" w:color="auto"/>
              <w:bottom w:val="single" w:sz="4" w:space="0" w:color="auto"/>
              <w:right w:val="single" w:sz="4" w:space="0" w:color="auto"/>
            </w:tcBorders>
            <w:vAlign w:val="center"/>
          </w:tcPr>
          <w:p w14:paraId="4ACAF25B" w14:textId="77777777" w:rsidR="000F493E" w:rsidRPr="00810032" w:rsidRDefault="000F493E" w:rsidP="001D5294">
            <w:pPr>
              <w:keepLines/>
              <w:spacing w:line="276" w:lineRule="auto"/>
              <w:rPr>
                <w:rFonts w:ascii="Tahoma" w:hAnsi="Tahoma" w:cs="Tahoma"/>
                <w:lang w:eastAsia="en-US"/>
              </w:rPr>
            </w:pPr>
          </w:p>
        </w:tc>
      </w:tr>
      <w:tr w:rsidR="000F493E" w:rsidRPr="00810032" w14:paraId="1710BBEC" w14:textId="77777777" w:rsidTr="00FD2833">
        <w:trPr>
          <w:trHeight w:val="235"/>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D35A2DD"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Količina/Delež (%) v podizvajanju</w:t>
            </w:r>
          </w:p>
        </w:tc>
        <w:tc>
          <w:tcPr>
            <w:tcW w:w="4788" w:type="dxa"/>
            <w:tcBorders>
              <w:top w:val="single" w:sz="4" w:space="0" w:color="auto"/>
              <w:left w:val="single" w:sz="4" w:space="0" w:color="auto"/>
              <w:bottom w:val="single" w:sz="4" w:space="0" w:color="auto"/>
              <w:right w:val="single" w:sz="4" w:space="0" w:color="auto"/>
            </w:tcBorders>
            <w:vAlign w:val="center"/>
          </w:tcPr>
          <w:p w14:paraId="0DB5EB4E" w14:textId="77777777" w:rsidR="000F493E" w:rsidRPr="00810032" w:rsidRDefault="000F493E" w:rsidP="001D5294">
            <w:pPr>
              <w:keepLines/>
              <w:spacing w:line="276" w:lineRule="auto"/>
              <w:rPr>
                <w:rFonts w:ascii="Tahoma" w:hAnsi="Tahoma" w:cs="Tahoma"/>
                <w:lang w:eastAsia="en-US"/>
              </w:rPr>
            </w:pPr>
          </w:p>
        </w:tc>
      </w:tr>
      <w:tr w:rsidR="000F493E" w:rsidRPr="00810032" w14:paraId="03B6B716" w14:textId="77777777" w:rsidTr="00FD2833">
        <w:trPr>
          <w:trHeight w:val="270"/>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78060321"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 xml:space="preserve">Vrednost del </w:t>
            </w:r>
          </w:p>
        </w:tc>
        <w:tc>
          <w:tcPr>
            <w:tcW w:w="4788" w:type="dxa"/>
            <w:tcBorders>
              <w:top w:val="single" w:sz="4" w:space="0" w:color="auto"/>
              <w:left w:val="single" w:sz="4" w:space="0" w:color="auto"/>
              <w:bottom w:val="single" w:sz="4" w:space="0" w:color="auto"/>
              <w:right w:val="single" w:sz="4" w:space="0" w:color="auto"/>
            </w:tcBorders>
            <w:vAlign w:val="center"/>
          </w:tcPr>
          <w:p w14:paraId="19B3043F" w14:textId="77777777" w:rsidR="000F493E" w:rsidRPr="00810032" w:rsidRDefault="000F493E" w:rsidP="001D5294">
            <w:pPr>
              <w:keepLines/>
              <w:spacing w:line="276" w:lineRule="auto"/>
              <w:rPr>
                <w:rFonts w:ascii="Tahoma" w:hAnsi="Tahoma" w:cs="Tahoma"/>
                <w:lang w:eastAsia="en-US"/>
              </w:rPr>
            </w:pPr>
          </w:p>
        </w:tc>
      </w:tr>
      <w:tr w:rsidR="000F493E" w:rsidRPr="00810032" w14:paraId="48A6508D" w14:textId="77777777" w:rsidTr="00FD2833">
        <w:trPr>
          <w:trHeight w:val="27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39A8470"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Kraj izvedbe</w:t>
            </w:r>
          </w:p>
        </w:tc>
        <w:tc>
          <w:tcPr>
            <w:tcW w:w="4788" w:type="dxa"/>
            <w:tcBorders>
              <w:top w:val="single" w:sz="4" w:space="0" w:color="auto"/>
              <w:left w:val="single" w:sz="4" w:space="0" w:color="auto"/>
              <w:bottom w:val="single" w:sz="4" w:space="0" w:color="auto"/>
              <w:right w:val="single" w:sz="4" w:space="0" w:color="auto"/>
            </w:tcBorders>
            <w:vAlign w:val="center"/>
          </w:tcPr>
          <w:p w14:paraId="29D76E11" w14:textId="77777777" w:rsidR="000F493E" w:rsidRPr="00810032" w:rsidRDefault="000F493E" w:rsidP="001D5294">
            <w:pPr>
              <w:keepLines/>
              <w:spacing w:line="276" w:lineRule="auto"/>
              <w:rPr>
                <w:rFonts w:ascii="Tahoma" w:hAnsi="Tahoma" w:cs="Tahoma"/>
                <w:lang w:eastAsia="en-US"/>
              </w:rPr>
            </w:pPr>
          </w:p>
        </w:tc>
      </w:tr>
      <w:tr w:rsidR="000F493E" w:rsidRPr="00810032" w14:paraId="480038A8" w14:textId="77777777" w:rsidTr="00FD2833">
        <w:trPr>
          <w:trHeight w:val="277"/>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2F6D0AEA" w14:textId="77777777" w:rsidR="000F493E" w:rsidRPr="00810032" w:rsidRDefault="000F493E" w:rsidP="001D5294">
            <w:pPr>
              <w:keepLines/>
              <w:spacing w:line="276" w:lineRule="auto"/>
              <w:jc w:val="both"/>
              <w:rPr>
                <w:rFonts w:ascii="Tahoma" w:hAnsi="Tahoma" w:cs="Tahoma"/>
                <w:lang w:eastAsia="en-US"/>
              </w:rPr>
            </w:pPr>
            <w:r w:rsidRPr="00810032">
              <w:rPr>
                <w:rFonts w:ascii="Tahoma" w:hAnsi="Tahoma" w:cs="Tahoma"/>
                <w:lang w:eastAsia="en-US"/>
              </w:rPr>
              <w:t>Rok izvedbe</w:t>
            </w:r>
          </w:p>
        </w:tc>
        <w:tc>
          <w:tcPr>
            <w:tcW w:w="4788" w:type="dxa"/>
            <w:tcBorders>
              <w:top w:val="single" w:sz="4" w:space="0" w:color="auto"/>
              <w:left w:val="single" w:sz="4" w:space="0" w:color="auto"/>
              <w:bottom w:val="single" w:sz="4" w:space="0" w:color="auto"/>
              <w:right w:val="single" w:sz="4" w:space="0" w:color="auto"/>
            </w:tcBorders>
            <w:vAlign w:val="center"/>
          </w:tcPr>
          <w:p w14:paraId="054876BF" w14:textId="77777777" w:rsidR="000F493E" w:rsidRPr="00810032" w:rsidRDefault="000F493E" w:rsidP="001D5294">
            <w:pPr>
              <w:keepLines/>
              <w:spacing w:line="276" w:lineRule="auto"/>
              <w:rPr>
                <w:rFonts w:ascii="Tahoma" w:hAnsi="Tahoma" w:cs="Tahoma"/>
                <w:lang w:eastAsia="en-US"/>
              </w:rPr>
            </w:pPr>
          </w:p>
        </w:tc>
      </w:tr>
    </w:tbl>
    <w:p w14:paraId="4B8A5282" w14:textId="77777777" w:rsidR="000F493E" w:rsidRPr="00810032" w:rsidRDefault="000F493E" w:rsidP="001D5294">
      <w:pPr>
        <w:keepLines/>
        <w:numPr>
          <w:ilvl w:val="12"/>
          <w:numId w:val="0"/>
        </w:numPr>
        <w:jc w:val="both"/>
        <w:rPr>
          <w:rFonts w:ascii="Tahoma" w:eastAsia="Frutiger" w:hAnsi="Tahoma" w:cs="Tahoma"/>
          <w:lang w:eastAsia="en-US"/>
        </w:rPr>
      </w:pPr>
    </w:p>
    <w:p w14:paraId="148C1806" w14:textId="77777777" w:rsidR="000F493E" w:rsidRPr="00810032" w:rsidRDefault="000F493E" w:rsidP="001D5294">
      <w:pPr>
        <w:keepLines/>
        <w:numPr>
          <w:ilvl w:val="12"/>
          <w:numId w:val="0"/>
        </w:numPr>
        <w:jc w:val="both"/>
        <w:rPr>
          <w:rFonts w:ascii="Tahoma" w:eastAsia="Frutiger" w:hAnsi="Tahoma" w:cs="Tahoma"/>
          <w:lang w:eastAsia="en-US"/>
        </w:rPr>
      </w:pPr>
      <w:r w:rsidRPr="00810032">
        <w:rPr>
          <w:rFonts w:ascii="Tahoma" w:eastAsia="Frutiger" w:hAnsi="Tahoma" w:cs="Tahoma"/>
          <w:lang w:eastAsia="en-US"/>
        </w:rPr>
        <w:lastRenderedPageBreak/>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členom ZJN-3, bo kupec Državni revizijski komisiji podal predlog za uvedbo postopka o prekršku iz 2. točke prvega odstavka 112. člena ZJN-3.</w:t>
      </w:r>
    </w:p>
    <w:p w14:paraId="5D826D01" w14:textId="77777777" w:rsidR="000F493E" w:rsidRPr="00810032" w:rsidRDefault="000F493E" w:rsidP="001D5294">
      <w:pPr>
        <w:keepLines/>
        <w:numPr>
          <w:ilvl w:val="12"/>
          <w:numId w:val="0"/>
        </w:numPr>
        <w:jc w:val="both"/>
        <w:rPr>
          <w:rFonts w:ascii="Tahoma" w:eastAsia="Frutiger" w:hAnsi="Tahoma" w:cs="Tahoma"/>
          <w:lang w:eastAsia="en-US"/>
        </w:rPr>
      </w:pPr>
    </w:p>
    <w:p w14:paraId="6F9C9C7F" w14:textId="77777777" w:rsidR="000F493E" w:rsidRPr="00810032" w:rsidRDefault="000F493E" w:rsidP="001D5294">
      <w:pPr>
        <w:keepLines/>
        <w:numPr>
          <w:ilvl w:val="12"/>
          <w:numId w:val="0"/>
        </w:numPr>
        <w:jc w:val="both"/>
        <w:rPr>
          <w:rFonts w:ascii="Tahoma" w:eastAsia="Frutiger" w:hAnsi="Tahoma" w:cs="Tahoma"/>
          <w:lang w:eastAsia="en-US"/>
        </w:rPr>
      </w:pPr>
      <w:r w:rsidRPr="00810032">
        <w:rPr>
          <w:rFonts w:ascii="Tahoma" w:eastAsia="Frutiger" w:hAnsi="Tahoma" w:cs="Tahoma"/>
          <w:lang w:eastAsia="en-US"/>
        </w:rPr>
        <w:t>Podizvajalec mora izpolnjevati vse pogoje in zahteve kupca v zvezi s podizvajalci, ki so navedeni v razpisni dokumentaciji ter izpolniti vse navedene priloge, ki se nanašajo na izpolnjevanje pogojev podizvajalcev.</w:t>
      </w:r>
    </w:p>
    <w:p w14:paraId="662CABDF" w14:textId="77777777" w:rsidR="000F493E" w:rsidRPr="00810032" w:rsidRDefault="000F493E" w:rsidP="001D5294">
      <w:pPr>
        <w:keepLines/>
        <w:jc w:val="both"/>
        <w:rPr>
          <w:rFonts w:ascii="Tahoma" w:eastAsia="Frutiger" w:hAnsi="Tahoma" w:cs="Tahoma"/>
          <w:lang w:eastAsia="en-US"/>
        </w:rPr>
      </w:pPr>
    </w:p>
    <w:p w14:paraId="5ACA6E0A" w14:textId="77777777" w:rsidR="000F493E" w:rsidRPr="00810032" w:rsidRDefault="000F493E" w:rsidP="001D5294">
      <w:pPr>
        <w:keepLines/>
        <w:jc w:val="both"/>
        <w:rPr>
          <w:rFonts w:ascii="Tahoma" w:eastAsia="Frutiger" w:hAnsi="Tahoma" w:cs="Tahoma"/>
          <w:lang w:eastAsia="en-US"/>
        </w:rPr>
      </w:pPr>
      <w:r w:rsidRPr="00810032">
        <w:rPr>
          <w:rFonts w:ascii="Tahoma" w:eastAsia="Frutiger" w:hAnsi="Tahoma" w:cs="Tahoma"/>
          <w:lang w:eastAsia="en-US"/>
        </w:rPr>
        <w:t>Prodajalec v razmerju do kupca v celoti odgovarja za dobro izvedbo pogodbenih obveznosti, ne glede na število podizvajalcev.</w:t>
      </w:r>
    </w:p>
    <w:p w14:paraId="22EC6248" w14:textId="77777777" w:rsidR="000F493E" w:rsidRPr="00810032" w:rsidRDefault="000F493E" w:rsidP="001D5294">
      <w:pPr>
        <w:keepLines/>
        <w:numPr>
          <w:ilvl w:val="12"/>
          <w:numId w:val="0"/>
        </w:numPr>
        <w:jc w:val="both"/>
        <w:rPr>
          <w:rFonts w:ascii="Tahoma" w:eastAsia="Frutiger" w:hAnsi="Tahoma" w:cs="Tahoma"/>
          <w:lang w:eastAsia="en-US"/>
        </w:rPr>
      </w:pPr>
    </w:p>
    <w:p w14:paraId="6183262B" w14:textId="77777777" w:rsidR="000F493E" w:rsidRPr="00810032" w:rsidRDefault="000F493E" w:rsidP="001D5294">
      <w:pPr>
        <w:keepLines/>
        <w:numPr>
          <w:ilvl w:val="12"/>
          <w:numId w:val="0"/>
        </w:numPr>
        <w:jc w:val="both"/>
        <w:rPr>
          <w:rFonts w:ascii="Tahoma" w:eastAsia="Frutiger" w:hAnsi="Tahoma" w:cs="Tahoma"/>
          <w:lang w:eastAsia="en-US"/>
        </w:rPr>
      </w:pPr>
      <w:r w:rsidRPr="00810032">
        <w:rPr>
          <w:rFonts w:ascii="Tahoma" w:eastAsia="Frutiger" w:hAnsi="Tahoma" w:cs="Tahoma"/>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7F5C1A6E" w14:textId="77777777" w:rsidR="000F493E" w:rsidRPr="00810032" w:rsidRDefault="000F493E" w:rsidP="001D5294">
      <w:pPr>
        <w:keepLines/>
        <w:numPr>
          <w:ilvl w:val="12"/>
          <w:numId w:val="0"/>
        </w:numPr>
        <w:jc w:val="both"/>
        <w:rPr>
          <w:rFonts w:ascii="Tahoma" w:eastAsia="Frutiger" w:hAnsi="Tahoma" w:cs="Tahoma"/>
          <w:lang w:eastAsia="en-US"/>
        </w:rPr>
      </w:pPr>
    </w:p>
    <w:p w14:paraId="0B6EF3DD" w14:textId="77777777" w:rsidR="000F493E" w:rsidRPr="00810032" w:rsidRDefault="000F493E" w:rsidP="001D5294">
      <w:pPr>
        <w:keepLines/>
        <w:numPr>
          <w:ilvl w:val="12"/>
          <w:numId w:val="0"/>
        </w:numPr>
        <w:jc w:val="both"/>
        <w:rPr>
          <w:rFonts w:ascii="Tahoma" w:eastAsia="Frutiger" w:hAnsi="Tahoma" w:cs="Tahoma"/>
          <w:lang w:eastAsia="en-US"/>
        </w:rPr>
      </w:pPr>
      <w:r w:rsidRPr="00810032">
        <w:rPr>
          <w:rFonts w:ascii="Tahoma" w:eastAsia="Frutiger" w:hAnsi="Tahoma" w:cs="Tahoma"/>
          <w:lang w:eastAsia="en-US"/>
        </w:rPr>
        <w:t>Kupec mora v skladu s četrtim odstavkom 94. člena ZJN-3 zavrniti vsakega podizvajalca, če zanj obstajajo razlogi za izključitev iz točke 3.1. razpisne dokumentacije</w:t>
      </w:r>
      <w:r w:rsidRPr="00810032">
        <w:rPr>
          <w:rFonts w:ascii="Tahoma" w:hAnsi="Tahoma" w:cs="Tahoma"/>
        </w:rPr>
        <w:t xml:space="preserve">. </w:t>
      </w:r>
      <w:r w:rsidRPr="00810032">
        <w:rPr>
          <w:rFonts w:ascii="Tahoma" w:eastAsia="Frutiger" w:hAnsi="Tahoma" w:cs="Tahoma"/>
          <w:lang w:eastAsia="en-US"/>
        </w:rPr>
        <w:t>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oziroma v razpisni dokumentaciji</w:t>
      </w:r>
      <w:r w:rsidRPr="00810032">
        <w:rPr>
          <w:rFonts w:ascii="Tahoma" w:hAnsi="Tahoma" w:cs="Tahoma"/>
        </w:rPr>
        <w:t xml:space="preserve">. </w:t>
      </w:r>
      <w:r w:rsidRPr="00810032">
        <w:rPr>
          <w:rFonts w:ascii="Tahoma" w:eastAsia="Frutiger" w:hAnsi="Tahoma" w:cs="Tahoma"/>
          <w:lang w:eastAsia="en-US"/>
        </w:rPr>
        <w:t>Kupec mora o morebitni zavrnitvi novega podizvajalca obvestiti prodajalca najpozneje v desetih (10) dneh od prejema predloga.</w:t>
      </w:r>
    </w:p>
    <w:p w14:paraId="3A8E092D" w14:textId="77777777" w:rsidR="000F493E" w:rsidRPr="00810032" w:rsidRDefault="000F493E" w:rsidP="001D5294">
      <w:pPr>
        <w:keepLines/>
        <w:jc w:val="both"/>
        <w:rPr>
          <w:rFonts w:ascii="Tahoma" w:hAnsi="Tahoma" w:cs="Tahoma"/>
          <w:b/>
          <w:i/>
        </w:rPr>
      </w:pPr>
    </w:p>
    <w:p w14:paraId="7602DD69" w14:textId="77777777" w:rsidR="000F493E" w:rsidRPr="00810032" w:rsidRDefault="000F493E" w:rsidP="001D5294">
      <w:pPr>
        <w:keepLines/>
        <w:jc w:val="center"/>
        <w:rPr>
          <w:rFonts w:ascii="Tahoma" w:hAnsi="Tahoma" w:cs="Tahoma"/>
          <w:b/>
          <w:i/>
        </w:rPr>
      </w:pPr>
      <w:r w:rsidRPr="00810032">
        <w:rPr>
          <w:rFonts w:ascii="Tahoma" w:hAnsi="Tahoma" w:cs="Tahoma"/>
          <w:b/>
          <w:i/>
        </w:rPr>
        <w:t>/ se upošteva v primeru, da prodajalec nastopa s podizvajalcem, ki zahteva neposredno plačilo /</w:t>
      </w:r>
    </w:p>
    <w:p w14:paraId="66F4EBB8" w14:textId="77777777" w:rsidR="000F493E" w:rsidRPr="00810032" w:rsidRDefault="000F493E" w:rsidP="001D5294">
      <w:pPr>
        <w:keepLines/>
        <w:jc w:val="center"/>
        <w:rPr>
          <w:rFonts w:ascii="Tahoma" w:hAnsi="Tahoma" w:cs="Tahoma"/>
          <w:i/>
        </w:rPr>
      </w:pPr>
    </w:p>
    <w:p w14:paraId="5D03E54F" w14:textId="77777777" w:rsidR="000F493E" w:rsidRPr="00810032" w:rsidRDefault="000F493E" w:rsidP="001D5294">
      <w:pPr>
        <w:keepLines/>
        <w:jc w:val="both"/>
        <w:rPr>
          <w:rFonts w:ascii="Tahoma" w:eastAsia="Calibri" w:hAnsi="Tahoma" w:cs="Tahoma"/>
        </w:rPr>
      </w:pPr>
      <w:r w:rsidRPr="00810032">
        <w:rPr>
          <w:rFonts w:ascii="Tahoma" w:hAnsi="Tahoma" w:cs="Tahoma"/>
        </w:rPr>
        <w:t xml:space="preserve">Prodajalec </w:t>
      </w:r>
      <w:r w:rsidRPr="00810032">
        <w:rPr>
          <w:rFonts w:ascii="Tahoma" w:eastAsia="Calibri" w:hAnsi="Tahoma" w:cs="Tahoma"/>
        </w:rPr>
        <w:t xml:space="preserve">s podpisom </w:t>
      </w:r>
      <w:r w:rsidRPr="00810032">
        <w:rPr>
          <w:rFonts w:ascii="Tahoma" w:hAnsi="Tahoma" w:cs="Tahoma"/>
        </w:rPr>
        <w:t xml:space="preserve">te pogodbe </w:t>
      </w:r>
      <w:r w:rsidRPr="00810032">
        <w:rPr>
          <w:rFonts w:ascii="Tahoma" w:eastAsia="Calibri" w:hAnsi="Tahoma" w:cs="Tahoma"/>
        </w:rPr>
        <w:t xml:space="preserve">pooblašča kupca, da na podlagi potrjenega računa oziroma potrjenih računov, neposredno plačuje vsem v tej </w:t>
      </w:r>
      <w:r w:rsidRPr="00810032">
        <w:rPr>
          <w:rFonts w:ascii="Tahoma" w:hAnsi="Tahoma" w:cs="Tahoma"/>
        </w:rPr>
        <w:t xml:space="preserve">pogodbi </w:t>
      </w:r>
      <w:r w:rsidRPr="00810032">
        <w:rPr>
          <w:rFonts w:ascii="Tahoma" w:eastAsia="Calibri" w:hAnsi="Tahoma" w:cs="Tahoma"/>
        </w:rPr>
        <w:t xml:space="preserve">navedenim podizvajalcem, ki so zahtevali neposredno plačilo. Podizvajalec je ob oddaji ponudbe predložil soglasje za neposredna plačila, </w:t>
      </w:r>
      <w:r w:rsidRPr="00810032">
        <w:rPr>
          <w:rFonts w:ascii="Tahoma" w:hAnsi="Tahoma" w:cs="Tahoma"/>
        </w:rPr>
        <w:t>na podlagi katerega kupec namesto prodajalca poravna podizvajalčevo terjatev do prodajalca.</w:t>
      </w:r>
    </w:p>
    <w:p w14:paraId="7980DE03" w14:textId="77777777" w:rsidR="000F493E" w:rsidRPr="00810032" w:rsidRDefault="000F493E" w:rsidP="001D5294">
      <w:pPr>
        <w:keepLines/>
        <w:ind w:left="357"/>
        <w:jc w:val="both"/>
        <w:rPr>
          <w:rFonts w:cs="Tahoma"/>
        </w:rPr>
      </w:pPr>
    </w:p>
    <w:p w14:paraId="5FD222E2" w14:textId="77777777" w:rsidR="000F493E" w:rsidRPr="00810032" w:rsidRDefault="000F493E" w:rsidP="001D5294">
      <w:pPr>
        <w:keepLines/>
        <w:spacing w:after="120"/>
        <w:jc w:val="both"/>
        <w:rPr>
          <w:rFonts w:ascii="Tahoma" w:hAnsi="Tahoma" w:cs="Tahoma"/>
        </w:rPr>
      </w:pPr>
      <w:r w:rsidRPr="00810032">
        <w:rPr>
          <w:rFonts w:ascii="Tahoma" w:hAnsi="Tahoma" w:cs="Tahoma"/>
        </w:rPr>
        <w:t>Prodajalec mora za podizvajalca, ki zahteva neposredno plačilo, ob vsakem računu priložiti:</w:t>
      </w:r>
    </w:p>
    <w:p w14:paraId="1B911371" w14:textId="77777777" w:rsidR="000F493E" w:rsidRPr="00810032" w:rsidRDefault="000F493E" w:rsidP="001D5294">
      <w:pPr>
        <w:keepLines/>
        <w:numPr>
          <w:ilvl w:val="0"/>
          <w:numId w:val="36"/>
        </w:numPr>
        <w:jc w:val="both"/>
        <w:rPr>
          <w:rFonts w:ascii="Tahoma" w:hAnsi="Tahoma" w:cs="Tahoma"/>
        </w:rPr>
      </w:pPr>
      <w:r w:rsidRPr="00810032">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14:paraId="27A399A3" w14:textId="77777777" w:rsidR="000F493E" w:rsidRPr="00810032" w:rsidRDefault="000F493E" w:rsidP="001D5294">
      <w:pPr>
        <w:keepLines/>
        <w:numPr>
          <w:ilvl w:val="0"/>
          <w:numId w:val="36"/>
        </w:numPr>
        <w:jc w:val="both"/>
        <w:rPr>
          <w:rFonts w:ascii="Tahoma" w:hAnsi="Tahoma" w:cs="Tahoma"/>
        </w:rPr>
      </w:pPr>
      <w:r w:rsidRPr="00810032">
        <w:rPr>
          <w:rFonts w:ascii="Tahoma" w:hAnsi="Tahoma" w:cs="Tahoma"/>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14:paraId="4A49D5E9" w14:textId="77777777" w:rsidR="000F493E" w:rsidRPr="00810032" w:rsidRDefault="000F493E" w:rsidP="001D5294">
      <w:pPr>
        <w:keepLines/>
        <w:jc w:val="both"/>
        <w:rPr>
          <w:rFonts w:cs="Tahoma"/>
        </w:rPr>
      </w:pPr>
    </w:p>
    <w:p w14:paraId="0DA0215E" w14:textId="77777777" w:rsidR="000F493E" w:rsidRPr="00810032" w:rsidRDefault="000F493E" w:rsidP="001D5294">
      <w:pPr>
        <w:pStyle w:val="BESEDILO"/>
        <w:widowControl/>
        <w:rPr>
          <w:rFonts w:ascii="Tahoma" w:hAnsi="Tahoma" w:cs="Tahoma"/>
        </w:rPr>
      </w:pPr>
      <w:r w:rsidRPr="00810032">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532CBED5" w14:textId="77777777" w:rsidR="000F493E" w:rsidRPr="00810032" w:rsidRDefault="000F493E" w:rsidP="001D5294">
      <w:pPr>
        <w:pStyle w:val="BESEDILO"/>
        <w:widowControl/>
        <w:rPr>
          <w:rFonts w:ascii="Tahoma" w:hAnsi="Tahoma" w:cs="Tahoma"/>
        </w:rPr>
      </w:pPr>
    </w:p>
    <w:p w14:paraId="76A1C73E" w14:textId="77777777" w:rsidR="000F493E" w:rsidRPr="00810032" w:rsidRDefault="000F493E" w:rsidP="001D5294">
      <w:pPr>
        <w:pStyle w:val="BESEDILO"/>
        <w:widowControl/>
        <w:rPr>
          <w:rFonts w:ascii="Tahoma" w:hAnsi="Tahoma" w:cs="Tahoma"/>
        </w:rPr>
      </w:pPr>
      <w:r w:rsidRPr="00810032">
        <w:rPr>
          <w:rFonts w:ascii="Tahoma" w:hAnsi="Tahoma" w:cs="Tahoma"/>
        </w:rPr>
        <w:t xml:space="preserve">Kupec bo potrjene račune podizvajalcev poravnal neposredno podizvajalcem na način in v roku, kot je dogovorjeno za plačilo prodajalcu. </w:t>
      </w:r>
    </w:p>
    <w:p w14:paraId="37659BDF" w14:textId="77777777" w:rsidR="000F493E" w:rsidRPr="00810032" w:rsidRDefault="000F493E" w:rsidP="001D5294">
      <w:pPr>
        <w:keepLines/>
        <w:jc w:val="both"/>
        <w:rPr>
          <w:rFonts w:cs="Tahoma"/>
        </w:rPr>
      </w:pPr>
    </w:p>
    <w:p w14:paraId="501987B6" w14:textId="77777777" w:rsidR="000F493E" w:rsidRPr="00810032" w:rsidRDefault="000F493E" w:rsidP="001D5294">
      <w:pPr>
        <w:keepLines/>
        <w:jc w:val="center"/>
        <w:rPr>
          <w:rFonts w:ascii="Tahoma" w:hAnsi="Tahoma" w:cs="Tahoma"/>
          <w:b/>
          <w:i/>
        </w:rPr>
      </w:pPr>
      <w:r w:rsidRPr="00810032">
        <w:rPr>
          <w:rFonts w:ascii="Tahoma" w:hAnsi="Tahoma" w:cs="Tahoma"/>
          <w:b/>
          <w:i/>
        </w:rPr>
        <w:t>/ se upošteva v primeru, da podizvajalec neposrednega plačila ne bo zahteval /</w:t>
      </w:r>
    </w:p>
    <w:p w14:paraId="7E7838D1" w14:textId="77777777" w:rsidR="000F493E" w:rsidRPr="00810032" w:rsidRDefault="000F493E" w:rsidP="001D5294">
      <w:pPr>
        <w:keepLines/>
        <w:jc w:val="center"/>
        <w:rPr>
          <w:rFonts w:cs="Tahoma"/>
          <w:b/>
          <w:i/>
        </w:rPr>
      </w:pPr>
    </w:p>
    <w:p w14:paraId="652892C0" w14:textId="77777777" w:rsidR="000F493E" w:rsidRPr="00810032" w:rsidRDefault="000F493E" w:rsidP="001D5294">
      <w:pPr>
        <w:pStyle w:val="BESEDILO"/>
        <w:widowControl/>
        <w:rPr>
          <w:rFonts w:ascii="Tahoma" w:hAnsi="Tahoma" w:cs="Tahoma"/>
        </w:rPr>
      </w:pPr>
      <w:r w:rsidRPr="00810032">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14:paraId="6092AE15" w14:textId="77777777" w:rsidR="000F493E" w:rsidRPr="00810032" w:rsidRDefault="000F493E" w:rsidP="001D5294">
      <w:pPr>
        <w:keepLines/>
        <w:tabs>
          <w:tab w:val="left" w:pos="567"/>
          <w:tab w:val="left" w:pos="1702"/>
        </w:tabs>
        <w:jc w:val="both"/>
        <w:rPr>
          <w:rFonts w:cs="Tahoma"/>
        </w:rPr>
      </w:pPr>
    </w:p>
    <w:p w14:paraId="762D4FC4" w14:textId="77777777" w:rsidR="000F493E" w:rsidRPr="00810032" w:rsidRDefault="000F493E" w:rsidP="001D5294">
      <w:pPr>
        <w:keepLines/>
        <w:tabs>
          <w:tab w:val="left" w:pos="567"/>
          <w:tab w:val="left" w:pos="1702"/>
        </w:tabs>
        <w:jc w:val="both"/>
        <w:rPr>
          <w:rFonts w:cs="Tahoma"/>
        </w:rPr>
      </w:pPr>
    </w:p>
    <w:p w14:paraId="435A00DF" w14:textId="77777777" w:rsidR="000F493E" w:rsidRPr="00810032" w:rsidRDefault="000F493E" w:rsidP="001D5294">
      <w:pPr>
        <w:keepLines/>
        <w:jc w:val="center"/>
        <w:rPr>
          <w:rFonts w:ascii="Tahoma" w:hAnsi="Tahoma" w:cs="Tahoma"/>
          <w:b/>
          <w:i/>
        </w:rPr>
      </w:pPr>
      <w:r w:rsidRPr="00810032">
        <w:rPr>
          <w:rFonts w:ascii="Tahoma" w:hAnsi="Tahoma" w:cs="Tahoma"/>
          <w:b/>
          <w:i/>
        </w:rPr>
        <w:lastRenderedPageBreak/>
        <w:t>/ se upošteva v primeru, da prodajalec ne nastopa s podizvajalcem /</w:t>
      </w:r>
    </w:p>
    <w:p w14:paraId="6EE04FCA" w14:textId="77777777" w:rsidR="000F493E" w:rsidRPr="00810032" w:rsidRDefault="000F493E" w:rsidP="001D5294">
      <w:pPr>
        <w:keepLines/>
        <w:jc w:val="both"/>
        <w:rPr>
          <w:rFonts w:eastAsia="Frutiger" w:cs="Tahoma"/>
          <w:lang w:eastAsia="en-US"/>
        </w:rPr>
      </w:pPr>
    </w:p>
    <w:p w14:paraId="2E61DDFD" w14:textId="77777777" w:rsidR="000F493E" w:rsidRPr="00810032" w:rsidRDefault="000F493E" w:rsidP="001D5294">
      <w:pPr>
        <w:pStyle w:val="BESEDILO"/>
        <w:widowControl/>
        <w:rPr>
          <w:rFonts w:ascii="Tahoma" w:hAnsi="Tahoma" w:cs="Tahoma"/>
        </w:rPr>
      </w:pPr>
      <w:r w:rsidRPr="00810032">
        <w:rPr>
          <w:rFonts w:ascii="Tahoma" w:hAnsi="Tahoma" w:cs="Tahoma"/>
        </w:rPr>
        <w:t xml:space="preserve">Prodajalec ob predložitvi ponudbe in ob sklenitvi te pogodbe nima prijavljenih podizvajalcev za izvedbo predmeta te pogodbe. </w:t>
      </w:r>
    </w:p>
    <w:p w14:paraId="7B8DF212" w14:textId="77777777" w:rsidR="000F493E" w:rsidRPr="00810032" w:rsidRDefault="000F493E" w:rsidP="001D5294">
      <w:pPr>
        <w:pStyle w:val="BESEDILO"/>
        <w:widowControl/>
        <w:rPr>
          <w:rFonts w:ascii="Tahoma" w:hAnsi="Tahoma" w:cs="Tahoma"/>
        </w:rPr>
      </w:pPr>
    </w:p>
    <w:p w14:paraId="0F8CA177" w14:textId="77777777" w:rsidR="000F493E" w:rsidRPr="00810032" w:rsidRDefault="000F493E" w:rsidP="001D5294">
      <w:pPr>
        <w:pStyle w:val="BESEDILO"/>
        <w:widowControl/>
        <w:rPr>
          <w:rFonts w:ascii="Tahoma" w:hAnsi="Tahoma" w:cs="Tahoma"/>
        </w:rPr>
      </w:pPr>
      <w:r w:rsidRPr="00810032">
        <w:rPr>
          <w:rFonts w:ascii="Tahoma" w:hAnsi="Tahoma" w:cs="Tahoma"/>
        </w:rPr>
        <w:t xml:space="preserve">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na podlagi katere je bila sklenjena ta pogodba.  </w:t>
      </w:r>
    </w:p>
    <w:p w14:paraId="211B0EB3" w14:textId="77777777" w:rsidR="000F493E" w:rsidRPr="00810032" w:rsidRDefault="000F493E" w:rsidP="001D5294">
      <w:pPr>
        <w:pStyle w:val="BESEDILO"/>
        <w:widowControl/>
        <w:rPr>
          <w:rFonts w:ascii="Tahoma" w:hAnsi="Tahoma" w:cs="Tahoma"/>
        </w:rPr>
      </w:pPr>
    </w:p>
    <w:p w14:paraId="260FB2E9" w14:textId="11687B70" w:rsidR="000F493E" w:rsidRPr="00810032" w:rsidRDefault="000F493E" w:rsidP="001D5294">
      <w:pPr>
        <w:pStyle w:val="BESEDILO"/>
        <w:widowControl/>
        <w:rPr>
          <w:rFonts w:ascii="Tahoma" w:hAnsi="Tahoma" w:cs="Tahoma"/>
        </w:rPr>
      </w:pPr>
      <w:r w:rsidRPr="00810032">
        <w:rPr>
          <w:rFonts w:ascii="Tahoma" w:hAnsi="Tahoma" w:cs="Tahoma"/>
        </w:rPr>
        <w:t>Kupec mora v skladu s četrtim odstavkom 94. člena ZJN-3 zavrniti vsakega podizvajalca, če zanj obstajajo razlogi za izključitev v skladu z 1., 2.</w:t>
      </w:r>
      <w:r w:rsidR="00371BA8">
        <w:rPr>
          <w:rFonts w:ascii="Tahoma" w:hAnsi="Tahoma" w:cs="Tahoma"/>
        </w:rPr>
        <w:t xml:space="preserve"> in</w:t>
      </w:r>
      <w:r w:rsidRPr="00810032">
        <w:rPr>
          <w:rFonts w:ascii="Tahoma" w:hAnsi="Tahoma" w:cs="Tahoma"/>
        </w:rPr>
        <w:t xml:space="preserve"> 4. odstavkom 75. člena ZJN-3. Kupec lahko zavrne predlog za zamenjavo podizvajalca oziroma vključitev novega podizvajalca tudi, če bi to lahko vplivalo na nemoteno izvajanje ali dokončanje dobav in če novi podizvajalec ne izpolnjuje pogojev, ki jih je postavil kupec v </w:t>
      </w:r>
      <w:r w:rsidR="005E6D44">
        <w:rPr>
          <w:rFonts w:ascii="Tahoma" w:hAnsi="Tahoma" w:cs="Tahoma"/>
        </w:rPr>
        <w:t>razpisni dokumentaciji</w:t>
      </w:r>
      <w:r w:rsidRPr="00810032">
        <w:rPr>
          <w:rFonts w:ascii="Tahoma" w:hAnsi="Tahoma" w:cs="Tahoma"/>
        </w:rPr>
        <w:t>. Kupec mora o morebitni zavrnitvi novega podizvajalca obvestiti prodajalca najpozneje v desetih (10) dneh od prejema predloga.</w:t>
      </w:r>
    </w:p>
    <w:p w14:paraId="434F4BDE" w14:textId="77777777" w:rsidR="000F493E" w:rsidRPr="00810032" w:rsidRDefault="000F493E" w:rsidP="001D5294">
      <w:pPr>
        <w:keepLines/>
        <w:jc w:val="both"/>
        <w:rPr>
          <w:rFonts w:eastAsia="Frutiger" w:cs="Tahoma"/>
          <w:lang w:eastAsia="en-US"/>
        </w:rPr>
      </w:pPr>
    </w:p>
    <w:p w14:paraId="541E5877" w14:textId="77777777" w:rsidR="000F493E" w:rsidRPr="00810032" w:rsidRDefault="000F493E" w:rsidP="001D5294">
      <w:pPr>
        <w:pStyle w:val="BESEDILO"/>
        <w:widowControl/>
        <w:rPr>
          <w:rFonts w:ascii="Tahoma" w:hAnsi="Tahoma" w:cs="Tahoma"/>
        </w:rPr>
      </w:pPr>
      <w:r w:rsidRPr="00810032">
        <w:rPr>
          <w:rFonts w:ascii="Tahoma" w:hAnsi="Tahoma" w:cs="Tahoma"/>
        </w:rPr>
        <w:t>Prodajalec v razmerju do kupca v celoti odgovarja za dobro izvedbo pogodbenih obveznosti, ne glede na število podizvajalcev.</w:t>
      </w:r>
    </w:p>
    <w:p w14:paraId="3D2A0974" w14:textId="0347AC48" w:rsidR="0015174F" w:rsidRPr="00C8579C" w:rsidRDefault="0015174F" w:rsidP="001D5294">
      <w:pPr>
        <w:keepLines/>
        <w:jc w:val="both"/>
        <w:rPr>
          <w:rFonts w:ascii="Tahoma" w:hAnsi="Tahoma" w:cs="Tahoma"/>
        </w:rPr>
      </w:pPr>
    </w:p>
    <w:p w14:paraId="68CE327C" w14:textId="1A35BEFC" w:rsidR="00454260" w:rsidRPr="00454260" w:rsidRDefault="00DC3A4C" w:rsidP="001D5294">
      <w:pPr>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PRODAJALCA</w:t>
      </w:r>
    </w:p>
    <w:p w14:paraId="59ED1349" w14:textId="77777777" w:rsidR="00454260" w:rsidRPr="00C8579C" w:rsidRDefault="00454260" w:rsidP="001D5294">
      <w:pPr>
        <w:keepLines/>
        <w:tabs>
          <w:tab w:val="left" w:pos="851"/>
          <w:tab w:val="left" w:pos="1702"/>
        </w:tabs>
        <w:ind w:left="1440"/>
        <w:jc w:val="both"/>
        <w:rPr>
          <w:rFonts w:ascii="Tahoma" w:hAnsi="Tahoma" w:cs="Tahoma"/>
          <w:b/>
        </w:rPr>
      </w:pPr>
    </w:p>
    <w:p w14:paraId="7709CF7A" w14:textId="77777777" w:rsidR="00454260" w:rsidRPr="00D43D7D" w:rsidRDefault="00454260"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1D5294">
      <w:pPr>
        <w:keepLines/>
        <w:jc w:val="both"/>
        <w:rPr>
          <w:rFonts w:ascii="Tahoma" w:hAnsi="Tahoma" w:cs="Tahoma"/>
          <w:b/>
        </w:rPr>
      </w:pPr>
    </w:p>
    <w:p w14:paraId="03D5E235" w14:textId="105BB1C3" w:rsidR="00F15C19" w:rsidRPr="00F15C19" w:rsidRDefault="00EB590D" w:rsidP="001D5294">
      <w:pPr>
        <w:keepLines/>
        <w:spacing w:after="120"/>
        <w:jc w:val="both"/>
        <w:rPr>
          <w:rFonts w:ascii="Tahoma" w:hAnsi="Tahoma" w:cs="Tahoma"/>
        </w:rPr>
      </w:pPr>
      <w:r>
        <w:rPr>
          <w:rFonts w:ascii="Tahoma" w:hAnsi="Tahoma" w:cs="Tahoma"/>
        </w:rPr>
        <w:t>Prodajalec</w:t>
      </w:r>
      <w:r w:rsidR="00F15C19" w:rsidRPr="00F15C19">
        <w:rPr>
          <w:rFonts w:ascii="Tahoma" w:hAnsi="Tahoma" w:cs="Tahoma"/>
        </w:rPr>
        <w:t xml:space="preserve"> se v okviru </w:t>
      </w:r>
      <w:r>
        <w:rPr>
          <w:rFonts w:ascii="Tahoma" w:hAnsi="Tahoma" w:cs="Tahoma"/>
        </w:rPr>
        <w:t>te pogodbe</w:t>
      </w:r>
      <w:r w:rsidR="00BC05F1">
        <w:rPr>
          <w:rFonts w:ascii="Tahoma" w:hAnsi="Tahoma" w:cs="Tahoma"/>
        </w:rPr>
        <w:t xml:space="preserve"> obvezuje</w:t>
      </w:r>
      <w:r w:rsidR="00F15C19" w:rsidRPr="00F15C19">
        <w:rPr>
          <w:rFonts w:ascii="Tahoma" w:hAnsi="Tahoma" w:cs="Tahoma"/>
        </w:rPr>
        <w:t>:</w:t>
      </w:r>
    </w:p>
    <w:p w14:paraId="1B00B105" w14:textId="0C5DBF3E" w:rsidR="0082308E" w:rsidRPr="003F3701" w:rsidRDefault="0082308E" w:rsidP="001D5294">
      <w:pPr>
        <w:pStyle w:val="Odstavekseznama"/>
        <w:keepLines/>
        <w:numPr>
          <w:ilvl w:val="0"/>
          <w:numId w:val="11"/>
        </w:numPr>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w:t>
      </w:r>
      <w:r w:rsidR="00912BEF">
        <w:rPr>
          <w:rFonts w:ascii="Tahoma" w:hAnsi="Tahoma" w:cs="Tahoma"/>
          <w:noProof/>
        </w:rPr>
        <w:t>mi predpisi, standardi in veljavno zakonodajo</w:t>
      </w:r>
      <w:r w:rsidR="000D2D24">
        <w:rPr>
          <w:rFonts w:ascii="Tahoma" w:hAnsi="Tahoma" w:cs="Tahoma"/>
          <w:noProof/>
        </w:rPr>
        <w:t xml:space="preserve"> s področja predmeta </w:t>
      </w:r>
      <w:r w:rsidR="00513A9B">
        <w:rPr>
          <w:rFonts w:ascii="Tahoma" w:hAnsi="Tahoma" w:cs="Tahoma"/>
          <w:noProof/>
        </w:rPr>
        <w:t>pogodbe</w:t>
      </w:r>
      <w:r w:rsidRPr="003F3701">
        <w:rPr>
          <w:rFonts w:ascii="Tahoma" w:hAnsi="Tahoma" w:cs="Tahoma"/>
          <w:noProof/>
        </w:rPr>
        <w:t>,</w:t>
      </w:r>
    </w:p>
    <w:p w14:paraId="0493C40B" w14:textId="39C78636" w:rsidR="0082308E" w:rsidRPr="003F3701" w:rsidRDefault="0082308E" w:rsidP="001D5294">
      <w:pPr>
        <w:pStyle w:val="Odstavekseznama"/>
        <w:keepLines/>
        <w:numPr>
          <w:ilvl w:val="0"/>
          <w:numId w:val="11"/>
        </w:numPr>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 xml:space="preserve">rno in pravočasno v korist </w:t>
      </w:r>
      <w:r w:rsidR="007323CD">
        <w:rPr>
          <w:rFonts w:ascii="Tahoma" w:hAnsi="Tahoma" w:cs="Tahoma"/>
          <w:noProof/>
        </w:rPr>
        <w:t>kupca</w:t>
      </w:r>
      <w:r w:rsidRPr="003F3701">
        <w:rPr>
          <w:rFonts w:ascii="Tahoma" w:hAnsi="Tahoma" w:cs="Tahoma"/>
          <w:noProof/>
        </w:rPr>
        <w:t>,</w:t>
      </w:r>
    </w:p>
    <w:p w14:paraId="33D49F75" w14:textId="0AE9525D" w:rsidR="0082308E" w:rsidRPr="003F3701" w:rsidRDefault="0082308E" w:rsidP="001D5294">
      <w:pPr>
        <w:pStyle w:val="Odstavekseznama"/>
        <w:keepLines/>
        <w:numPr>
          <w:ilvl w:val="0"/>
          <w:numId w:val="11"/>
        </w:numPr>
        <w:jc w:val="both"/>
        <w:rPr>
          <w:rFonts w:ascii="Tahoma" w:hAnsi="Tahoma" w:cs="Tahoma"/>
          <w:noProof/>
        </w:rPr>
      </w:pPr>
      <w:r w:rsidRPr="003F3701">
        <w:rPr>
          <w:rFonts w:ascii="Tahoma" w:hAnsi="Tahoma" w:cs="Tahoma"/>
          <w:noProof/>
        </w:rPr>
        <w:t xml:space="preserve">storiti vse, kar spada v obseg prevzetih </w:t>
      </w:r>
      <w:r w:rsidR="00513A9B">
        <w:rPr>
          <w:rFonts w:ascii="Tahoma" w:hAnsi="Tahoma" w:cs="Tahoma"/>
          <w:noProof/>
        </w:rPr>
        <w:t xml:space="preserve">pogodbenih </w:t>
      </w:r>
      <w:r w:rsidRPr="003F3701">
        <w:rPr>
          <w:rFonts w:ascii="Tahoma" w:hAnsi="Tahoma" w:cs="Tahoma"/>
          <w:noProof/>
        </w:rPr>
        <w:t xml:space="preserve">obveznosti, </w:t>
      </w:r>
    </w:p>
    <w:p w14:paraId="7EF60D96" w14:textId="5A9988FB" w:rsidR="0082308E" w:rsidRPr="003F3701" w:rsidRDefault="0082308E" w:rsidP="001D5294">
      <w:pPr>
        <w:pStyle w:val="Odstavekseznama"/>
        <w:keepLines/>
        <w:numPr>
          <w:ilvl w:val="0"/>
          <w:numId w:val="11"/>
        </w:numPr>
        <w:jc w:val="both"/>
        <w:rPr>
          <w:rFonts w:ascii="Tahoma" w:hAnsi="Tahoma" w:cs="Tahoma"/>
          <w:noProof/>
        </w:rPr>
      </w:pPr>
      <w:r w:rsidRPr="003F3701">
        <w:rPr>
          <w:rFonts w:ascii="Tahoma" w:hAnsi="Tahoma" w:cs="Tahoma"/>
          <w:noProof/>
        </w:rPr>
        <w:t>na svoje stroške in</w:t>
      </w:r>
      <w:r w:rsidR="00513A9B">
        <w:rPr>
          <w:rFonts w:ascii="Tahoma" w:hAnsi="Tahoma" w:cs="Tahoma"/>
          <w:noProof/>
        </w:rPr>
        <w:t xml:space="preserve"> v roku, ki ga dogovori s kupcem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xml:space="preserve">, če se ugotovi, da </w:t>
      </w:r>
      <w:r w:rsidR="00513A9B">
        <w:rPr>
          <w:rFonts w:ascii="Tahoma" w:hAnsi="Tahoma" w:cs="Tahoma"/>
          <w:noProof/>
        </w:rPr>
        <w:t xml:space="preserve">prodajalec </w:t>
      </w:r>
      <w:r w:rsidRPr="003F3701">
        <w:rPr>
          <w:rFonts w:ascii="Tahoma" w:hAnsi="Tahoma" w:cs="Tahoma"/>
          <w:noProof/>
        </w:rPr>
        <w:t xml:space="preserve">prevzete </w:t>
      </w:r>
      <w:r>
        <w:rPr>
          <w:rFonts w:ascii="Tahoma" w:hAnsi="Tahoma" w:cs="Tahoma"/>
          <w:noProof/>
        </w:rPr>
        <w:t>dobave</w:t>
      </w:r>
      <w:r w:rsidRPr="003F3701">
        <w:rPr>
          <w:rFonts w:ascii="Tahoma" w:hAnsi="Tahoma" w:cs="Tahoma"/>
          <w:noProof/>
        </w:rPr>
        <w:t xml:space="preserve"> izvaja pomanjkljivo,</w:t>
      </w:r>
    </w:p>
    <w:p w14:paraId="40743BA3" w14:textId="2AA0AED3" w:rsidR="0082308E" w:rsidRPr="003F3701" w:rsidRDefault="0082308E" w:rsidP="001D5294">
      <w:pPr>
        <w:pStyle w:val="Odstavekseznama"/>
        <w:keepLines/>
        <w:numPr>
          <w:ilvl w:val="0"/>
          <w:numId w:val="11"/>
        </w:numPr>
        <w:jc w:val="both"/>
        <w:rPr>
          <w:rFonts w:ascii="Tahoma" w:hAnsi="Tahoma" w:cs="Tahoma"/>
          <w:noProof/>
        </w:rPr>
      </w:pPr>
      <w:r w:rsidRPr="003F3701">
        <w:rPr>
          <w:rFonts w:ascii="Tahoma" w:hAnsi="Tahoma" w:cs="Tahoma"/>
          <w:noProof/>
        </w:rPr>
        <w:t>sproti obv</w:t>
      </w:r>
      <w:r w:rsidR="00F22DAF">
        <w:rPr>
          <w:rFonts w:ascii="Tahoma" w:hAnsi="Tahoma" w:cs="Tahoma"/>
          <w:noProof/>
        </w:rPr>
        <w:t xml:space="preserve">eščati </w:t>
      </w:r>
      <w:r w:rsidR="007323CD">
        <w:rPr>
          <w:rFonts w:ascii="Tahoma" w:hAnsi="Tahoma" w:cs="Tahoma"/>
          <w:noProof/>
        </w:rPr>
        <w:t>kupca</w:t>
      </w:r>
      <w:r w:rsidRPr="003F3701">
        <w:rPr>
          <w:rFonts w:ascii="Tahoma" w:hAnsi="Tahoma" w:cs="Tahoma"/>
          <w:noProof/>
        </w:rPr>
        <w:t xml:space="preserve"> o tekoči problematiki in nastalih situacijah, ki bi lahko vplivale na izvršitev prevzetih obveznosti,</w:t>
      </w:r>
    </w:p>
    <w:p w14:paraId="703445E9" w14:textId="610842D8" w:rsidR="0082308E" w:rsidRDefault="0082308E" w:rsidP="001D5294">
      <w:pPr>
        <w:pStyle w:val="Odstavekseznama"/>
        <w:keepLines/>
        <w:numPr>
          <w:ilvl w:val="0"/>
          <w:numId w:val="11"/>
        </w:numPr>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w:t>
      </w:r>
      <w:r w:rsidR="00CE5CD1">
        <w:rPr>
          <w:rFonts w:ascii="Tahoma" w:hAnsi="Tahoma" w:cs="Tahoma"/>
          <w:noProof/>
        </w:rPr>
        <w:t>ala tehničnim zahtevam kupca</w:t>
      </w:r>
      <w:r w:rsidRPr="003F3701">
        <w:rPr>
          <w:rFonts w:ascii="Tahoma" w:hAnsi="Tahoma" w:cs="Tahoma"/>
          <w:noProof/>
        </w:rPr>
        <w:t xml:space="preserve"> in ponujenemu </w:t>
      </w:r>
      <w:r>
        <w:rPr>
          <w:rFonts w:ascii="Tahoma" w:hAnsi="Tahoma" w:cs="Tahoma"/>
          <w:noProof/>
        </w:rPr>
        <w:t>blagu</w:t>
      </w:r>
      <w:r w:rsidR="0015174F">
        <w:rPr>
          <w:rFonts w:ascii="Tahoma" w:hAnsi="Tahoma" w:cs="Tahoma"/>
          <w:noProof/>
        </w:rPr>
        <w:t xml:space="preserve"> iz </w:t>
      </w:r>
      <w:r w:rsidR="00CE5CD1">
        <w:rPr>
          <w:rFonts w:ascii="Tahoma" w:hAnsi="Tahoma" w:cs="Tahoma"/>
          <w:noProof/>
        </w:rPr>
        <w:t>ponudbe</w:t>
      </w:r>
      <w:r>
        <w:rPr>
          <w:rFonts w:ascii="Tahoma" w:hAnsi="Tahoma" w:cs="Tahoma"/>
          <w:noProof/>
        </w:rPr>
        <w:t>.</w:t>
      </w:r>
    </w:p>
    <w:p w14:paraId="5EF88805" w14:textId="57CD2205" w:rsidR="0015174F" w:rsidRPr="003F3701" w:rsidRDefault="0015174F" w:rsidP="001D5294">
      <w:pPr>
        <w:keepLines/>
        <w:tabs>
          <w:tab w:val="left" w:pos="284"/>
        </w:tabs>
        <w:jc w:val="both"/>
        <w:rPr>
          <w:rFonts w:ascii="Tahoma" w:hAnsi="Tahoma" w:cs="Tahoma"/>
          <w:noProof/>
        </w:rPr>
      </w:pPr>
    </w:p>
    <w:p w14:paraId="7394A083" w14:textId="75BEAE26" w:rsidR="0088378D" w:rsidRDefault="00DC3A4C" w:rsidP="001D5294">
      <w:pPr>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KUPCA</w:t>
      </w:r>
    </w:p>
    <w:p w14:paraId="4CCAEC98" w14:textId="24AA3A22" w:rsidR="00023E98" w:rsidRPr="00A63D69" w:rsidRDefault="00023E98" w:rsidP="001D5294">
      <w:pPr>
        <w:keepLines/>
        <w:jc w:val="both"/>
        <w:rPr>
          <w:rFonts w:ascii="Tahoma" w:hAnsi="Tahoma" w:cs="Tahoma"/>
        </w:rPr>
      </w:pPr>
    </w:p>
    <w:p w14:paraId="1FE3702B" w14:textId="77777777" w:rsidR="00023E98" w:rsidRPr="00D43D7D" w:rsidRDefault="00023E98"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1D5294">
      <w:pPr>
        <w:keepLines/>
        <w:jc w:val="both"/>
        <w:rPr>
          <w:rFonts w:ascii="Tahoma" w:hAnsi="Tahoma" w:cs="Tahoma"/>
        </w:rPr>
      </w:pPr>
    </w:p>
    <w:p w14:paraId="03577F46" w14:textId="014EF82E" w:rsidR="0088378D" w:rsidRPr="00C8579C" w:rsidRDefault="00EB590D" w:rsidP="001D5294">
      <w:pPr>
        <w:keepLines/>
        <w:spacing w:after="120"/>
        <w:jc w:val="both"/>
        <w:rPr>
          <w:rFonts w:ascii="Tahoma" w:hAnsi="Tahoma" w:cs="Tahoma"/>
        </w:rPr>
      </w:pPr>
      <w:r>
        <w:rPr>
          <w:rFonts w:ascii="Tahoma" w:hAnsi="Tahoma" w:cs="Tahoma"/>
        </w:rPr>
        <w:t xml:space="preserve">Kupec </w:t>
      </w:r>
      <w:r w:rsidR="0082308E" w:rsidRPr="0082308E">
        <w:rPr>
          <w:rFonts w:ascii="Tahoma" w:hAnsi="Tahoma" w:cs="Tahoma"/>
        </w:rPr>
        <w:t xml:space="preserve">se v okviru </w:t>
      </w:r>
      <w:r w:rsidR="00513A9B">
        <w:rPr>
          <w:rFonts w:ascii="Tahoma" w:hAnsi="Tahoma" w:cs="Tahoma"/>
        </w:rPr>
        <w:t>te pogodbe</w:t>
      </w:r>
      <w:r w:rsidR="0082308E" w:rsidRPr="0082308E">
        <w:rPr>
          <w:rFonts w:ascii="Tahoma" w:hAnsi="Tahoma" w:cs="Tahoma"/>
        </w:rPr>
        <w:t xml:space="preserve"> obvezuje, da</w:t>
      </w:r>
      <w:r w:rsidR="00BC05F1">
        <w:rPr>
          <w:rFonts w:ascii="Tahoma" w:hAnsi="Tahoma" w:cs="Tahoma"/>
        </w:rPr>
        <w:t xml:space="preserve"> bo</w:t>
      </w:r>
      <w:r w:rsidR="0082308E" w:rsidRPr="0082308E">
        <w:rPr>
          <w:rFonts w:ascii="Tahoma" w:hAnsi="Tahoma" w:cs="Tahoma"/>
        </w:rPr>
        <w:t>:</w:t>
      </w:r>
    </w:p>
    <w:p w14:paraId="05E425FF" w14:textId="5DC9C904" w:rsidR="0082308E" w:rsidRPr="003F3701" w:rsidRDefault="00F22DAF" w:rsidP="001D5294">
      <w:pPr>
        <w:pStyle w:val="Odstavekseznama"/>
        <w:keepLines/>
        <w:numPr>
          <w:ilvl w:val="0"/>
          <w:numId w:val="11"/>
        </w:numPr>
        <w:jc w:val="both"/>
        <w:rPr>
          <w:rFonts w:ascii="Tahoma" w:hAnsi="Tahoma" w:cs="Tahoma"/>
          <w:noProof/>
        </w:rPr>
      </w:pPr>
      <w:r>
        <w:rPr>
          <w:rFonts w:ascii="Tahoma" w:hAnsi="Tahoma" w:cs="Tahoma"/>
        </w:rPr>
        <w:t>sodeloval</w:t>
      </w:r>
      <w:r>
        <w:rPr>
          <w:rFonts w:ascii="Tahoma" w:hAnsi="Tahoma" w:cs="Tahoma"/>
          <w:noProof/>
        </w:rPr>
        <w:t xml:space="preserve"> </w:t>
      </w:r>
      <w:r w:rsidR="00EB590D">
        <w:rPr>
          <w:rFonts w:ascii="Tahoma" w:hAnsi="Tahoma" w:cs="Tahoma"/>
          <w:noProof/>
        </w:rPr>
        <w:t>s prodajalcem</w:t>
      </w:r>
      <w:r w:rsidR="0082308E" w:rsidRPr="003F3701">
        <w:rPr>
          <w:rFonts w:ascii="Tahoma" w:hAnsi="Tahoma" w:cs="Tahoma"/>
          <w:noProof/>
        </w:rPr>
        <w:t xml:space="preserve"> z namenom, da se prevzete dobave izvršijo pravočasno in v obojestransko zadovoljstvo, </w:t>
      </w:r>
    </w:p>
    <w:p w14:paraId="1C9264B5" w14:textId="0E9D5E1D" w:rsidR="0082308E" w:rsidRPr="003F3701" w:rsidRDefault="00F40EE5" w:rsidP="001D5294">
      <w:pPr>
        <w:pStyle w:val="Odstavekseznama"/>
        <w:keepLines/>
        <w:numPr>
          <w:ilvl w:val="0"/>
          <w:numId w:val="11"/>
        </w:numPr>
        <w:jc w:val="both"/>
        <w:rPr>
          <w:rFonts w:ascii="Tahoma" w:hAnsi="Tahoma" w:cs="Tahoma"/>
          <w:noProof/>
        </w:rPr>
      </w:pPr>
      <w:r>
        <w:rPr>
          <w:rFonts w:ascii="Tahoma" w:hAnsi="Tahoma" w:cs="Tahoma"/>
          <w:noProof/>
        </w:rPr>
        <w:t xml:space="preserve">tekoče obveščal </w:t>
      </w:r>
      <w:r w:rsidR="00EB590D">
        <w:rPr>
          <w:rFonts w:ascii="Tahoma" w:hAnsi="Tahoma" w:cs="Tahoma"/>
          <w:noProof/>
        </w:rPr>
        <w:t>prodajalca</w:t>
      </w:r>
      <w:r w:rsidR="0082308E" w:rsidRPr="003F3701">
        <w:rPr>
          <w:rFonts w:ascii="Tahoma" w:hAnsi="Tahoma" w:cs="Tahoma"/>
          <w:noProof/>
        </w:rPr>
        <w:t xml:space="preserve"> o vseh spremembah in novo nastalih situacijah, ki bi lahko vplivale na izvršitev prevzetih dobav,</w:t>
      </w:r>
    </w:p>
    <w:p w14:paraId="00DA71A7" w14:textId="14FEC240" w:rsidR="0082308E" w:rsidRPr="003F3701" w:rsidRDefault="00EB590D" w:rsidP="001D5294">
      <w:pPr>
        <w:pStyle w:val="Odstavekseznama"/>
        <w:keepLines/>
        <w:numPr>
          <w:ilvl w:val="0"/>
          <w:numId w:val="11"/>
        </w:numPr>
        <w:jc w:val="both"/>
        <w:rPr>
          <w:rFonts w:ascii="Tahoma" w:hAnsi="Tahoma" w:cs="Tahoma"/>
          <w:noProof/>
        </w:rPr>
      </w:pPr>
      <w:r>
        <w:rPr>
          <w:rFonts w:ascii="Tahoma" w:hAnsi="Tahoma" w:cs="Tahoma"/>
          <w:noProof/>
        </w:rPr>
        <w:t>plačal dobavljeno blago</w:t>
      </w:r>
      <w:r w:rsidR="0082308E" w:rsidRPr="003F3701">
        <w:rPr>
          <w:rFonts w:ascii="Tahoma" w:hAnsi="Tahoma" w:cs="Tahoma"/>
          <w:noProof/>
        </w:rPr>
        <w:t xml:space="preserve"> v dogovorjenih rokih.</w:t>
      </w:r>
    </w:p>
    <w:p w14:paraId="5746C51F" w14:textId="77777777" w:rsidR="0082308E" w:rsidRDefault="0082308E" w:rsidP="001D5294">
      <w:pPr>
        <w:keepLines/>
        <w:tabs>
          <w:tab w:val="left" w:pos="1418"/>
          <w:tab w:val="left" w:pos="1702"/>
        </w:tabs>
        <w:jc w:val="both"/>
        <w:rPr>
          <w:rFonts w:ascii="Tahoma" w:hAnsi="Tahoma" w:cs="Tahoma"/>
          <w:noProof/>
        </w:rPr>
      </w:pPr>
    </w:p>
    <w:p w14:paraId="51050B9B" w14:textId="2A87EBB0" w:rsidR="0082308E" w:rsidRPr="003F3701" w:rsidRDefault="00DC3A4C" w:rsidP="001D5294">
      <w:pPr>
        <w:keepLines/>
        <w:tabs>
          <w:tab w:val="left" w:pos="1440"/>
          <w:tab w:val="left" w:pos="1702"/>
        </w:tabs>
        <w:jc w:val="both"/>
        <w:rPr>
          <w:rFonts w:ascii="Tahoma" w:hAnsi="Tahoma" w:cs="Tahoma"/>
          <w:noProof/>
        </w:rPr>
      </w:pPr>
      <w:r>
        <w:rPr>
          <w:rFonts w:ascii="Tahoma" w:hAnsi="Tahoma" w:cs="Tahoma"/>
          <w:noProof/>
        </w:rPr>
        <w:t>Če kupec</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sidR="00F7378E">
        <w:rPr>
          <w:rFonts w:ascii="Tahoma" w:hAnsi="Tahoma" w:cs="Tahoma"/>
          <w:noProof/>
        </w:rPr>
        <w:t xml:space="preserve">mbi pisno posredovati </w:t>
      </w:r>
      <w:r>
        <w:rPr>
          <w:rFonts w:ascii="Tahoma" w:hAnsi="Tahoma" w:cs="Tahoma"/>
          <w:noProof/>
        </w:rPr>
        <w:t>prodajalcu</w:t>
      </w:r>
      <w:r w:rsidR="00F7378E">
        <w:rPr>
          <w:rFonts w:ascii="Tahoma" w:hAnsi="Tahoma" w:cs="Tahoma"/>
          <w:noProof/>
        </w:rPr>
        <w:t xml:space="preserve">. </w:t>
      </w:r>
      <w:r>
        <w:rPr>
          <w:rFonts w:ascii="Tahoma" w:hAnsi="Tahoma" w:cs="Tahoma"/>
          <w:noProof/>
        </w:rPr>
        <w:t>Prodajalec</w:t>
      </w:r>
      <w:r w:rsidR="0082308E" w:rsidRPr="003F3701">
        <w:rPr>
          <w:rFonts w:ascii="Tahoma" w:hAnsi="Tahoma" w:cs="Tahoma"/>
          <w:noProof/>
        </w:rPr>
        <w:t xml:space="preserve"> se o</w:t>
      </w:r>
      <w:r>
        <w:rPr>
          <w:rFonts w:ascii="Tahoma" w:hAnsi="Tahoma" w:cs="Tahoma"/>
          <w:noProof/>
        </w:rPr>
        <w:t>bvezuje, da bo v primeru kupčeve</w:t>
      </w:r>
      <w:r w:rsidR="0082308E" w:rsidRPr="003F3701">
        <w:rPr>
          <w:rFonts w:ascii="Tahoma" w:hAnsi="Tahoma" w:cs="Tahoma"/>
          <w:noProof/>
        </w:rPr>
        <w:t xml:space="preserve"> upravičene zahteve po spremembi, pomanjkljivosti nemudoma odpravil na svoje stroške.</w:t>
      </w:r>
    </w:p>
    <w:p w14:paraId="499B1A57" w14:textId="77777777" w:rsidR="0082308E" w:rsidRPr="00302D6E" w:rsidRDefault="0082308E" w:rsidP="001D5294">
      <w:pPr>
        <w:keepLines/>
        <w:tabs>
          <w:tab w:val="left" w:pos="1418"/>
          <w:tab w:val="left" w:pos="1702"/>
        </w:tabs>
        <w:jc w:val="both"/>
        <w:rPr>
          <w:rFonts w:ascii="Tahoma" w:hAnsi="Tahoma" w:cs="Tahoma"/>
          <w:noProof/>
        </w:rPr>
      </w:pPr>
    </w:p>
    <w:p w14:paraId="71E651A9" w14:textId="40BC6474" w:rsidR="00002112" w:rsidRDefault="00EB590D" w:rsidP="001D5294">
      <w:pPr>
        <w:keepLines/>
        <w:tabs>
          <w:tab w:val="left" w:pos="1418"/>
          <w:tab w:val="left" w:pos="1702"/>
        </w:tabs>
        <w:jc w:val="both"/>
        <w:rPr>
          <w:rFonts w:ascii="Tahoma" w:hAnsi="Tahoma" w:cs="Tahoma"/>
        </w:rPr>
      </w:pPr>
      <w:r>
        <w:rPr>
          <w:rFonts w:ascii="Tahoma" w:hAnsi="Tahoma" w:cs="Tahoma"/>
          <w:noProof/>
        </w:rPr>
        <w:t>Pogodbeni s</w:t>
      </w:r>
      <w:r w:rsidR="00F7378E">
        <w:rPr>
          <w:rFonts w:ascii="Tahoma" w:hAnsi="Tahoma" w:cs="Tahoma"/>
          <w:noProof/>
        </w:rPr>
        <w:t xml:space="preserve">tranki </w:t>
      </w:r>
      <w:r w:rsidR="0082308E" w:rsidRPr="00302D6E">
        <w:rPr>
          <w:rFonts w:ascii="Tahoma" w:hAnsi="Tahoma" w:cs="Tahoma"/>
          <w:noProof/>
        </w:rPr>
        <w:t>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izpolnitev pogodbenih obveznosti</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sidR="00F7378E">
        <w:rPr>
          <w:rFonts w:ascii="Tahoma" w:hAnsi="Tahoma" w:cs="Tahoma"/>
          <w:noProof/>
        </w:rPr>
        <w:t xml:space="preserve"> s </w:t>
      </w:r>
      <w:r>
        <w:rPr>
          <w:rFonts w:ascii="Tahoma" w:hAnsi="Tahoma" w:cs="Tahoma"/>
          <w:noProof/>
        </w:rPr>
        <w:t>to pogodbo</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5D995860" w14:textId="43F39620" w:rsidR="005369A2" w:rsidRDefault="005369A2" w:rsidP="001D5294">
      <w:pPr>
        <w:keepLines/>
        <w:jc w:val="both"/>
        <w:rPr>
          <w:rFonts w:ascii="Tahoma" w:hAnsi="Tahoma" w:cs="Tahoma"/>
        </w:rPr>
      </w:pPr>
    </w:p>
    <w:p w14:paraId="5EE04366" w14:textId="62179FC0" w:rsidR="00B578F7" w:rsidRDefault="00EB590D" w:rsidP="001D5294">
      <w:pPr>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POGODBENA </w:t>
      </w:r>
      <w:r w:rsidR="000942BA">
        <w:rPr>
          <w:rFonts w:ascii="Tahoma" w:hAnsi="Tahoma" w:cs="Tahoma"/>
          <w:b/>
        </w:rPr>
        <w:t>KAZEN</w:t>
      </w:r>
    </w:p>
    <w:p w14:paraId="585E73AC" w14:textId="77777777" w:rsidR="00B23891" w:rsidRPr="00C8579C" w:rsidRDefault="00B23891" w:rsidP="001D5294">
      <w:pPr>
        <w:keepLines/>
        <w:tabs>
          <w:tab w:val="left" w:pos="851"/>
          <w:tab w:val="left" w:pos="1702"/>
        </w:tabs>
        <w:jc w:val="both"/>
        <w:rPr>
          <w:rFonts w:ascii="Tahoma" w:hAnsi="Tahoma" w:cs="Tahoma"/>
          <w:b/>
        </w:rPr>
      </w:pPr>
    </w:p>
    <w:p w14:paraId="20B421EF" w14:textId="77777777" w:rsidR="00B23891" w:rsidRPr="00D43D7D" w:rsidRDefault="00B23891"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1D5294">
      <w:pPr>
        <w:keepLines/>
        <w:jc w:val="both"/>
        <w:rPr>
          <w:rFonts w:ascii="Tahoma" w:hAnsi="Tahoma" w:cs="Tahoma"/>
          <w:color w:val="000000"/>
        </w:rPr>
      </w:pPr>
    </w:p>
    <w:p w14:paraId="004B0BC6" w14:textId="5D066D1A" w:rsidR="000942BA" w:rsidRPr="00163E5B" w:rsidRDefault="00CE5CD1" w:rsidP="001D5294">
      <w:pPr>
        <w:keepLines/>
        <w:jc w:val="both"/>
        <w:rPr>
          <w:rFonts w:ascii="Tahoma" w:hAnsi="Tahoma" w:cs="Tahoma"/>
        </w:rPr>
      </w:pPr>
      <w:r>
        <w:rPr>
          <w:rFonts w:ascii="Tahoma" w:hAnsi="Tahoma" w:cs="Tahoma"/>
        </w:rPr>
        <w:t>V primeru, da pride prodajalec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w:t>
      </w:r>
      <w:r w:rsidR="00513A9B">
        <w:rPr>
          <w:rFonts w:ascii="Tahoma" w:hAnsi="Tahoma" w:cs="Tahoma"/>
        </w:rPr>
        <w:t>tej pogodbi</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sidR="008A1F2B">
        <w:rPr>
          <w:rFonts w:ascii="Tahoma" w:hAnsi="Tahoma" w:cs="Tahoma"/>
        </w:rPr>
        <w:t>6</w:t>
      </w:r>
      <w:r w:rsidR="000942BA" w:rsidRPr="00163E5B">
        <w:rPr>
          <w:rFonts w:ascii="Tahoma" w:hAnsi="Tahoma" w:cs="Tahoma"/>
        </w:rPr>
        <w:t xml:space="preserve">. členu </w:t>
      </w:r>
      <w:r w:rsidR="00EB590D">
        <w:rPr>
          <w:rFonts w:ascii="Tahoma" w:hAnsi="Tahoma" w:cs="Tahoma"/>
        </w:rPr>
        <w:t>te pogodbe</w:t>
      </w:r>
      <w:r w:rsidR="000617F5">
        <w:rPr>
          <w:rFonts w:ascii="Tahoma" w:hAnsi="Tahoma" w:cs="Tahoma"/>
        </w:rPr>
        <w:t xml:space="preserve">, je </w:t>
      </w:r>
      <w:r w:rsidR="00EB590D">
        <w:rPr>
          <w:rFonts w:ascii="Tahoma" w:hAnsi="Tahoma" w:cs="Tahoma"/>
        </w:rPr>
        <w:t>prodajale</w:t>
      </w:r>
      <w:r w:rsidR="0045100B">
        <w:rPr>
          <w:rFonts w:ascii="Tahoma" w:hAnsi="Tahoma" w:cs="Tahoma"/>
        </w:rPr>
        <w:t>c</w:t>
      </w:r>
      <w:r w:rsidR="00EB590D">
        <w:rPr>
          <w:rFonts w:ascii="Tahoma" w:hAnsi="Tahoma" w:cs="Tahoma"/>
        </w:rPr>
        <w:t xml:space="preserve"> kupcu</w:t>
      </w:r>
      <w:r w:rsidR="000617F5">
        <w:rPr>
          <w:rFonts w:ascii="Tahoma" w:hAnsi="Tahoma" w:cs="Tahoma"/>
        </w:rPr>
        <w:t xml:space="preserve"> dolžan plačati</w:t>
      </w:r>
      <w:r w:rsidR="000942BA">
        <w:rPr>
          <w:rFonts w:ascii="Tahoma" w:hAnsi="Tahoma" w:cs="Tahoma"/>
        </w:rPr>
        <w:t xml:space="preserve"> </w:t>
      </w:r>
      <w:r w:rsidR="00EB590D">
        <w:rPr>
          <w:rFonts w:ascii="Tahoma" w:hAnsi="Tahoma" w:cs="Tahoma"/>
        </w:rPr>
        <w:t xml:space="preserve">pogodbeno </w:t>
      </w:r>
      <w:r w:rsidR="000942BA" w:rsidRPr="00163E5B">
        <w:rPr>
          <w:rFonts w:ascii="Tahoma" w:hAnsi="Tahoma" w:cs="Tahoma"/>
        </w:rPr>
        <w:t>kazen</w:t>
      </w:r>
      <w:r w:rsidR="000617F5">
        <w:rPr>
          <w:rFonts w:ascii="Tahoma" w:hAnsi="Tahoma" w:cs="Tahoma"/>
        </w:rPr>
        <w:t xml:space="preserve"> </w:t>
      </w:r>
      <w:r w:rsidR="000942BA">
        <w:rPr>
          <w:rFonts w:ascii="Tahoma" w:hAnsi="Tahoma" w:cs="Tahoma"/>
        </w:rPr>
        <w:t>v višini</w:t>
      </w:r>
      <w:r w:rsidR="000942BA" w:rsidRPr="00163E5B">
        <w:rPr>
          <w:rFonts w:ascii="Tahoma" w:hAnsi="Tahoma" w:cs="Tahoma"/>
        </w:rPr>
        <w:t xml:space="preserve"> </w:t>
      </w:r>
      <w:r w:rsidR="0070270A">
        <w:rPr>
          <w:rFonts w:ascii="Tahoma" w:hAnsi="Tahoma" w:cs="Tahoma"/>
        </w:rPr>
        <w:t xml:space="preserve">enega </w:t>
      </w:r>
      <w:r w:rsidR="0070270A" w:rsidRPr="00374155">
        <w:rPr>
          <w:rFonts w:ascii="Tahoma" w:hAnsi="Tahoma" w:cs="Tahoma"/>
        </w:rPr>
        <w:t>promila</w:t>
      </w:r>
      <w:r w:rsidR="000942BA" w:rsidRPr="00374155">
        <w:rPr>
          <w:rFonts w:ascii="Tahoma" w:hAnsi="Tahoma" w:cs="Tahoma"/>
        </w:rPr>
        <w:t xml:space="preserve"> (</w:t>
      </w:r>
      <w:r w:rsidR="0070270A" w:rsidRPr="00374155">
        <w:rPr>
          <w:rFonts w:ascii="Tahoma" w:hAnsi="Tahoma" w:cs="Tahoma"/>
        </w:rPr>
        <w:t xml:space="preserve">1 </w:t>
      </w:r>
      <w:r w:rsidR="00374155" w:rsidRPr="00374155">
        <w:rPr>
          <w:rFonts w:ascii="Tahoma" w:hAnsi="Tahoma" w:cs="Tahoma"/>
        </w:rPr>
        <w:t>‰</w:t>
      </w:r>
      <w:r w:rsidR="000942BA" w:rsidRPr="00374155">
        <w:rPr>
          <w:rFonts w:ascii="Tahoma" w:hAnsi="Tahoma" w:cs="Tahoma"/>
        </w:rPr>
        <w:t xml:space="preserve">) </w:t>
      </w:r>
      <w:r w:rsidR="00C8128C">
        <w:rPr>
          <w:rFonts w:ascii="Tahoma" w:hAnsi="Tahoma" w:cs="Tahoma"/>
        </w:rPr>
        <w:t xml:space="preserve">pogodbene </w:t>
      </w:r>
      <w:r w:rsidR="000942BA" w:rsidRPr="00374155">
        <w:rPr>
          <w:rFonts w:ascii="Tahoma" w:hAnsi="Tahoma" w:cs="Tahoma"/>
        </w:rPr>
        <w:t>vrednosti</w:t>
      </w:r>
      <w:r w:rsidR="000942BA" w:rsidRPr="00163E5B">
        <w:rPr>
          <w:rFonts w:ascii="Tahoma" w:hAnsi="Tahoma" w:cs="Tahoma"/>
        </w:rPr>
        <w:t xml:space="preser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 xml:space="preserve">neizvršenih dobav po </w:t>
      </w:r>
      <w:r w:rsidR="000942BA">
        <w:rPr>
          <w:rFonts w:ascii="Tahoma" w:hAnsi="Tahoma" w:cs="Tahoma"/>
        </w:rPr>
        <w:t>brez DDV</w:t>
      </w:r>
      <w:r w:rsidR="000942BA" w:rsidRPr="00163E5B">
        <w:rPr>
          <w:rFonts w:ascii="Tahoma" w:hAnsi="Tahoma" w:cs="Tahoma"/>
        </w:rPr>
        <w:t xml:space="preserve">. </w:t>
      </w:r>
    </w:p>
    <w:p w14:paraId="5ADDA3BA" w14:textId="2EF30BCA" w:rsidR="00374155" w:rsidRPr="00163E5B" w:rsidRDefault="00374155" w:rsidP="001D5294">
      <w:pPr>
        <w:keepLines/>
        <w:jc w:val="both"/>
        <w:rPr>
          <w:rFonts w:ascii="Tahoma" w:hAnsi="Tahoma" w:cs="Tahoma"/>
        </w:rPr>
      </w:pPr>
    </w:p>
    <w:p w14:paraId="18D9A226" w14:textId="7F612839" w:rsidR="000942BA" w:rsidRPr="00163E5B" w:rsidRDefault="000942BA" w:rsidP="001D5294">
      <w:pPr>
        <w:keepLines/>
        <w:jc w:val="both"/>
        <w:rPr>
          <w:rFonts w:ascii="Tahoma" w:hAnsi="Tahoma" w:cs="Tahoma"/>
        </w:rPr>
      </w:pPr>
      <w:r w:rsidRPr="00163E5B">
        <w:rPr>
          <w:rFonts w:ascii="Tahoma" w:hAnsi="Tahoma" w:cs="Tahoma"/>
        </w:rPr>
        <w:t xml:space="preserve">V kolikor </w:t>
      </w:r>
      <w:r w:rsidR="00EB590D">
        <w:rPr>
          <w:rFonts w:ascii="Tahoma" w:hAnsi="Tahoma" w:cs="Tahoma"/>
        </w:rPr>
        <w:t xml:space="preserve">pogodbena </w:t>
      </w:r>
      <w:r w:rsidRPr="00163E5B">
        <w:rPr>
          <w:rFonts w:ascii="Tahoma" w:hAnsi="Tahoma" w:cs="Tahoma"/>
        </w:rPr>
        <w:t>kazen za posamezno naročilo preseže 10 % (deset odstotkov) vrednosti neizvršenih dobav brez DDV ali skupni znesek vseh</w:t>
      </w:r>
      <w:r w:rsidR="003A1763">
        <w:rPr>
          <w:rFonts w:ascii="Tahoma" w:hAnsi="Tahoma" w:cs="Tahoma"/>
        </w:rPr>
        <w:t xml:space="preserve"> pogodbenih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w:t>
      </w:r>
      <w:r w:rsidRPr="00163E5B">
        <w:rPr>
          <w:rFonts w:ascii="Tahoma" w:hAnsi="Tahoma" w:cs="Tahoma"/>
        </w:rPr>
        <w:t>zaradi zamud p</w:t>
      </w:r>
      <w:r w:rsidR="000617F5">
        <w:rPr>
          <w:rFonts w:ascii="Tahoma" w:hAnsi="Tahoma" w:cs="Tahoma"/>
        </w:rPr>
        <w:t xml:space="preserve">ri vseh dobavah blaga </w:t>
      </w:r>
      <w:r w:rsidR="003A1763">
        <w:rPr>
          <w:rFonts w:ascii="Tahoma" w:hAnsi="Tahoma" w:cs="Tahoma"/>
        </w:rPr>
        <w:t>prodajalca,</w:t>
      </w:r>
      <w:r w:rsidRPr="00163E5B">
        <w:rPr>
          <w:rFonts w:ascii="Tahoma" w:hAnsi="Tahoma" w:cs="Tahoma"/>
        </w:rPr>
        <w:t xml:space="preserve"> preseže višino 10 % (deset odstotkov) </w:t>
      </w:r>
      <w:r w:rsidR="003A1763">
        <w:rPr>
          <w:rFonts w:ascii="Tahoma" w:hAnsi="Tahoma" w:cs="Tahoma"/>
        </w:rPr>
        <w:t>pogodben</w:t>
      </w:r>
      <w:r w:rsidR="0045100B">
        <w:rPr>
          <w:rFonts w:ascii="Tahoma" w:hAnsi="Tahoma" w:cs="Tahoma"/>
        </w:rPr>
        <w:t>e</w:t>
      </w:r>
      <w:r w:rsidR="000617F5">
        <w:rPr>
          <w:rFonts w:ascii="Tahoma" w:hAnsi="Tahoma" w:cs="Tahoma"/>
        </w:rPr>
        <w:t xml:space="preserve"> vrednost</w:t>
      </w:r>
      <w:r w:rsidR="002034B7">
        <w:rPr>
          <w:rFonts w:ascii="Tahoma" w:hAnsi="Tahoma" w:cs="Tahoma"/>
        </w:rPr>
        <w:t xml:space="preserve">i </w:t>
      </w:r>
      <w:r w:rsidR="000617F5">
        <w:rPr>
          <w:rFonts w:ascii="Tahoma" w:hAnsi="Tahoma" w:cs="Tahoma"/>
        </w:rPr>
        <w:t xml:space="preserve">z DDV, lahko </w:t>
      </w:r>
      <w:r w:rsidR="003A1763">
        <w:rPr>
          <w:rFonts w:ascii="Tahoma" w:hAnsi="Tahoma" w:cs="Tahoma"/>
        </w:rPr>
        <w:t xml:space="preserve">kupec </w:t>
      </w:r>
      <w:r w:rsidRPr="00163E5B">
        <w:rPr>
          <w:rFonts w:ascii="Tahoma" w:hAnsi="Tahoma" w:cs="Tahoma"/>
        </w:rPr>
        <w:t xml:space="preserve">unovči </w:t>
      </w:r>
      <w:r>
        <w:rPr>
          <w:rFonts w:ascii="Tahoma" w:hAnsi="Tahoma" w:cs="Tahoma"/>
        </w:rPr>
        <w:t>finančno</w:t>
      </w:r>
      <w:r w:rsidRPr="00163E5B">
        <w:rPr>
          <w:rFonts w:ascii="Tahoma" w:hAnsi="Tahoma" w:cs="Tahoma"/>
        </w:rPr>
        <w:t xml:space="preserve"> zavarovanje</w:t>
      </w:r>
      <w:r w:rsidR="00513A9B">
        <w:rPr>
          <w:rFonts w:ascii="Tahoma" w:hAnsi="Tahoma" w:cs="Tahoma"/>
        </w:rPr>
        <w:t xml:space="preserve"> za zavarovanje dobre</w:t>
      </w:r>
      <w:r w:rsidRPr="00163E5B">
        <w:rPr>
          <w:rFonts w:ascii="Tahoma" w:hAnsi="Tahoma" w:cs="Tahoma"/>
        </w:rPr>
        <w:t xml:space="preserve"> izvedbe </w:t>
      </w:r>
      <w:r w:rsidR="00513A9B">
        <w:rPr>
          <w:rFonts w:ascii="Tahoma" w:hAnsi="Tahoma" w:cs="Tahoma"/>
        </w:rPr>
        <w:t xml:space="preserve">pogodbenih </w:t>
      </w:r>
      <w:r w:rsidRPr="00163E5B">
        <w:rPr>
          <w:rFonts w:ascii="Tahoma" w:hAnsi="Tahoma" w:cs="Tahoma"/>
        </w:rPr>
        <w:t xml:space="preserve">obveznosti in od </w:t>
      </w:r>
      <w:r w:rsidR="00513A9B">
        <w:rPr>
          <w:rFonts w:ascii="Tahoma" w:hAnsi="Tahoma" w:cs="Tahoma"/>
        </w:rPr>
        <w:t xml:space="preserve">pogodbe </w:t>
      </w:r>
      <w:r w:rsidRPr="00163E5B">
        <w:rPr>
          <w:rFonts w:ascii="Tahoma" w:hAnsi="Tahoma" w:cs="Tahoma"/>
        </w:rPr>
        <w:t>odstopi brez kakr</w:t>
      </w:r>
      <w:r w:rsidR="000617F5">
        <w:rPr>
          <w:rFonts w:ascii="Tahoma" w:hAnsi="Tahoma" w:cs="Tahoma"/>
        </w:rPr>
        <w:t xml:space="preserve">šnekoli obveznosti do </w:t>
      </w:r>
      <w:r w:rsidR="00F00AA5">
        <w:rPr>
          <w:rFonts w:ascii="Tahoma" w:hAnsi="Tahoma" w:cs="Tahoma"/>
        </w:rPr>
        <w:t>prodajalca</w:t>
      </w:r>
      <w:r w:rsidRPr="00163E5B">
        <w:rPr>
          <w:rFonts w:ascii="Tahoma" w:hAnsi="Tahoma" w:cs="Tahoma"/>
        </w:rPr>
        <w:t xml:space="preserve">. </w:t>
      </w:r>
    </w:p>
    <w:p w14:paraId="702E5468" w14:textId="77777777" w:rsidR="000942BA" w:rsidRDefault="000942BA" w:rsidP="001D5294">
      <w:pPr>
        <w:keepLines/>
        <w:jc w:val="both"/>
        <w:rPr>
          <w:rFonts w:ascii="Tahoma" w:hAnsi="Tahoma" w:cs="Tahoma"/>
        </w:rPr>
      </w:pPr>
    </w:p>
    <w:p w14:paraId="3C691A5C" w14:textId="77777777" w:rsidR="000942BA" w:rsidRPr="00681FE6" w:rsidRDefault="000942BA" w:rsidP="001D5294">
      <w:pPr>
        <w:keepLines/>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1D5294">
      <w:pPr>
        <w:keepLines/>
        <w:jc w:val="both"/>
        <w:rPr>
          <w:rFonts w:ascii="Tahoma" w:hAnsi="Tahoma" w:cs="Tahoma"/>
          <w:color w:val="000000"/>
        </w:rPr>
      </w:pPr>
    </w:p>
    <w:p w14:paraId="4ECB528A" w14:textId="725188A4" w:rsidR="00DB7D4E" w:rsidRPr="001615AA" w:rsidRDefault="00EB590D" w:rsidP="001D5294">
      <w:pPr>
        <w:keepLines/>
        <w:autoSpaceDE w:val="0"/>
        <w:autoSpaceDN w:val="0"/>
        <w:adjustRightInd w:val="0"/>
        <w:jc w:val="both"/>
        <w:rPr>
          <w:rFonts w:cs="Tahoma"/>
          <w:lang w:eastAsia="ar-SA"/>
        </w:rPr>
      </w:pPr>
      <w:r>
        <w:rPr>
          <w:rFonts w:ascii="Tahoma" w:hAnsi="Tahoma" w:cs="Tahoma"/>
        </w:rPr>
        <w:t>Kupec</w:t>
      </w:r>
      <w:r w:rsidR="00DB7D4E">
        <w:rPr>
          <w:rFonts w:ascii="Tahoma" w:hAnsi="Tahoma" w:cs="Tahoma"/>
        </w:rPr>
        <w:t xml:space="preserve"> ne more</w:t>
      </w:r>
      <w:r w:rsidR="00DB7D4E" w:rsidRPr="001615AA">
        <w:rPr>
          <w:rFonts w:ascii="Tahoma" w:hAnsi="Tahoma" w:cs="Tahoma"/>
        </w:rPr>
        <w:t xml:space="preserve"> zahtevati pogodbene kazni zaradi zamude, če </w:t>
      </w:r>
      <w:r w:rsidR="00DB7D4E">
        <w:rPr>
          <w:rFonts w:ascii="Tahoma" w:hAnsi="Tahoma" w:cs="Tahoma"/>
        </w:rPr>
        <w:t>je</w:t>
      </w:r>
      <w:r w:rsidR="00DB7D4E" w:rsidRPr="001615AA">
        <w:rPr>
          <w:rFonts w:ascii="Tahoma" w:hAnsi="Tahoma" w:cs="Tahoma"/>
        </w:rPr>
        <w:t xml:space="preserve"> sprejel izpolnitev obveznosti, pa ni</w:t>
      </w:r>
      <w:r w:rsidR="00DB7D4E">
        <w:rPr>
          <w:rFonts w:ascii="Tahoma" w:hAnsi="Tahoma" w:cs="Tahoma"/>
        </w:rPr>
        <w:t xml:space="preserve"> nemudoma</w:t>
      </w:r>
      <w:r w:rsidR="00DB7D4E" w:rsidRPr="001615AA">
        <w:rPr>
          <w:rFonts w:ascii="Tahoma" w:hAnsi="Tahoma" w:cs="Tahoma"/>
        </w:rPr>
        <w:t xml:space="preserve"> sporočil</w:t>
      </w:r>
      <w:r w:rsidR="00DB7D4E">
        <w:rPr>
          <w:rFonts w:ascii="Tahoma" w:hAnsi="Tahoma" w:cs="Tahoma"/>
        </w:rPr>
        <w:t xml:space="preserve"> </w:t>
      </w:r>
      <w:r>
        <w:rPr>
          <w:rFonts w:ascii="Tahoma" w:hAnsi="Tahoma" w:cs="Tahoma"/>
        </w:rPr>
        <w:t>prodajalcu</w:t>
      </w:r>
      <w:r w:rsidR="00DB7D4E">
        <w:rPr>
          <w:rFonts w:ascii="Tahoma" w:hAnsi="Tahoma" w:cs="Tahoma"/>
        </w:rPr>
        <w:t>, da si pridr</w:t>
      </w:r>
      <w:r w:rsidR="00DB7D4E" w:rsidRPr="001615AA">
        <w:rPr>
          <w:rFonts w:ascii="Tahoma" w:hAnsi="Tahoma" w:cs="Tahoma"/>
        </w:rPr>
        <w:t>žuje pravico do pogo</w:t>
      </w:r>
      <w:r w:rsidR="00DB7D4E">
        <w:rPr>
          <w:rFonts w:ascii="Tahoma" w:hAnsi="Tahoma" w:cs="Tahoma"/>
        </w:rPr>
        <w:t>dbene kazni. V primeru, da bo</w:t>
      </w:r>
      <w:r>
        <w:rPr>
          <w:rFonts w:ascii="Tahoma" w:hAnsi="Tahoma" w:cs="Tahoma"/>
        </w:rPr>
        <w:t xml:space="preserve"> kupec</w:t>
      </w:r>
      <w:r w:rsidR="00DB7D4E">
        <w:rPr>
          <w:rFonts w:ascii="Tahoma" w:hAnsi="Tahoma" w:cs="Tahoma"/>
        </w:rPr>
        <w:t xml:space="preserve"> sprejel</w:t>
      </w:r>
      <w:r w:rsidR="00DB7D4E" w:rsidRPr="001615AA">
        <w:rPr>
          <w:rFonts w:ascii="Tahoma" w:hAnsi="Tahoma" w:cs="Tahoma"/>
        </w:rPr>
        <w:t xml:space="preserve"> izpolnitev obveznosti in zahteval pogodbeno kazen, bo o tem skladno s petim odstavkom 251. člena Obligacijskega zakonika (Ur.</w:t>
      </w:r>
      <w:r w:rsidR="00DB7D4E">
        <w:rPr>
          <w:rFonts w:ascii="Tahoma" w:hAnsi="Tahoma" w:cs="Tahoma"/>
        </w:rPr>
        <w:t xml:space="preserve"> </w:t>
      </w:r>
      <w:r w:rsidR="00DB7D4E" w:rsidRPr="001615AA">
        <w:rPr>
          <w:rFonts w:ascii="Tahoma" w:hAnsi="Tahoma" w:cs="Tahoma"/>
        </w:rPr>
        <w:t xml:space="preserve">l. RS, št.: 83/2001 s spremembami) nemudoma obvestil </w:t>
      </w:r>
      <w:r w:rsidR="00F00AA5">
        <w:rPr>
          <w:rFonts w:ascii="Tahoma" w:hAnsi="Tahoma" w:cs="Tahoma"/>
        </w:rPr>
        <w:t>prodajalca</w:t>
      </w:r>
      <w:r w:rsidR="00DB7D4E" w:rsidRPr="001615AA">
        <w:rPr>
          <w:rFonts w:ascii="Tahoma" w:hAnsi="Tahoma" w:cs="Tahoma"/>
        </w:rPr>
        <w:t>.</w:t>
      </w:r>
      <w:r w:rsidR="00DB7D4E" w:rsidRPr="001615AA">
        <w:rPr>
          <w:rFonts w:cs="Tahoma"/>
          <w:lang w:eastAsia="ar-SA"/>
        </w:rPr>
        <w:t xml:space="preserve"> </w:t>
      </w:r>
    </w:p>
    <w:p w14:paraId="3355BF32" w14:textId="77777777" w:rsidR="00DB7D4E" w:rsidRDefault="00DB7D4E" w:rsidP="001D5294">
      <w:pPr>
        <w:keepLines/>
        <w:jc w:val="both"/>
        <w:rPr>
          <w:rFonts w:ascii="Tahoma" w:hAnsi="Tahoma" w:cs="Tahoma"/>
        </w:rPr>
      </w:pPr>
    </w:p>
    <w:p w14:paraId="52ED1130" w14:textId="292F29FF" w:rsidR="000942BA" w:rsidRPr="00681FE6" w:rsidRDefault="000942BA" w:rsidP="001D5294">
      <w:pPr>
        <w:keepLines/>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00EB590D">
        <w:rPr>
          <w:rFonts w:ascii="Tahoma" w:hAnsi="Tahoma" w:cs="Tahoma"/>
        </w:rPr>
        <w:t xml:space="preserve">pogodbene </w:t>
      </w:r>
      <w:r w:rsidRPr="00681FE6">
        <w:rPr>
          <w:rFonts w:ascii="Tahoma" w:hAnsi="Tahoma" w:cs="Tahoma"/>
        </w:rPr>
        <w:t>kazni</w:t>
      </w:r>
      <w:r w:rsidR="00366C84">
        <w:rPr>
          <w:rFonts w:ascii="Tahoma" w:hAnsi="Tahoma" w:cs="Tahoma"/>
        </w:rPr>
        <w:t xml:space="preserve"> bo </w:t>
      </w:r>
      <w:r w:rsidR="00EB590D">
        <w:rPr>
          <w:rFonts w:ascii="Tahoma" w:hAnsi="Tahoma" w:cs="Tahoma"/>
        </w:rPr>
        <w:t>kupec prodajalcu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 V primeru zamude p</w:t>
      </w:r>
      <w:r w:rsidR="00366C84">
        <w:rPr>
          <w:rFonts w:ascii="Tahoma" w:hAnsi="Tahoma" w:cs="Tahoma"/>
        </w:rPr>
        <w:t xml:space="preserve">ri plačilu računa, je </w:t>
      </w:r>
      <w:r w:rsidR="00EB590D">
        <w:rPr>
          <w:rFonts w:ascii="Tahoma" w:hAnsi="Tahoma" w:cs="Tahoma"/>
        </w:rPr>
        <w:t>prodajalec</w:t>
      </w:r>
      <w:r w:rsidR="00366C84">
        <w:rPr>
          <w:rFonts w:ascii="Tahoma" w:hAnsi="Tahoma" w:cs="Tahoma"/>
        </w:rPr>
        <w:t xml:space="preserve"> dolžan </w:t>
      </w:r>
      <w:r w:rsidR="00EB590D">
        <w:rPr>
          <w:rFonts w:ascii="Tahoma" w:hAnsi="Tahoma" w:cs="Tahoma"/>
        </w:rPr>
        <w:t xml:space="preserve">kupcu </w:t>
      </w:r>
      <w:r w:rsidRPr="00681FE6">
        <w:rPr>
          <w:rFonts w:ascii="Tahoma" w:hAnsi="Tahoma" w:cs="Tahoma"/>
        </w:rPr>
        <w:t>plačati zakonske zamudne obresti.</w:t>
      </w:r>
    </w:p>
    <w:p w14:paraId="6BB92E89" w14:textId="77777777" w:rsidR="000942BA" w:rsidRPr="00681FE6" w:rsidRDefault="000942BA" w:rsidP="001D5294">
      <w:pPr>
        <w:keepLines/>
        <w:jc w:val="both"/>
        <w:rPr>
          <w:rFonts w:ascii="Tahoma" w:hAnsi="Tahoma" w:cs="Tahoma"/>
        </w:rPr>
      </w:pPr>
    </w:p>
    <w:p w14:paraId="3A3B1E47" w14:textId="30F30509" w:rsidR="000942BA" w:rsidRDefault="00EB590D" w:rsidP="001D5294">
      <w:pPr>
        <w:keepLines/>
        <w:jc w:val="both"/>
        <w:rPr>
          <w:rFonts w:ascii="Tahoma" w:hAnsi="Tahoma" w:cs="Tahoma"/>
        </w:rPr>
      </w:pPr>
      <w:r>
        <w:rPr>
          <w:rFonts w:ascii="Tahoma" w:hAnsi="Tahoma" w:cs="Tahoma"/>
        </w:rPr>
        <w:t>Kupec in prodajalec</w:t>
      </w:r>
      <w:r w:rsidR="000942BA" w:rsidRPr="00681FE6">
        <w:rPr>
          <w:rFonts w:ascii="Tahoma" w:hAnsi="Tahoma" w:cs="Tahoma"/>
        </w:rPr>
        <w:t xml:space="preserve"> soglašata, </w:t>
      </w:r>
      <w:r w:rsidR="00366C84">
        <w:rPr>
          <w:rFonts w:ascii="Tahoma" w:hAnsi="Tahoma" w:cs="Tahoma"/>
        </w:rPr>
        <w:t xml:space="preserve">da pravica zaračunati </w:t>
      </w:r>
      <w:r>
        <w:rPr>
          <w:rFonts w:ascii="Tahoma" w:hAnsi="Tahoma" w:cs="Tahoma"/>
        </w:rPr>
        <w:t xml:space="preserve">pogodbeno </w:t>
      </w:r>
      <w:r w:rsidR="000942BA" w:rsidRPr="00681FE6">
        <w:rPr>
          <w:rFonts w:ascii="Tahoma" w:hAnsi="Tahoma" w:cs="Tahoma"/>
        </w:rPr>
        <w:t>kazen</w:t>
      </w:r>
      <w:r w:rsidR="00366C84">
        <w:rPr>
          <w:rFonts w:ascii="Tahoma" w:hAnsi="Tahoma" w:cs="Tahoma"/>
        </w:rPr>
        <w:t xml:space="preserve"> </w:t>
      </w:r>
      <w:r w:rsidR="000942BA" w:rsidRPr="00681FE6">
        <w:rPr>
          <w:rFonts w:ascii="Tahoma" w:hAnsi="Tahoma" w:cs="Tahoma"/>
        </w:rPr>
        <w:t>ni pogoj</w:t>
      </w:r>
      <w:r w:rsidR="00366C84">
        <w:rPr>
          <w:rFonts w:ascii="Tahoma" w:hAnsi="Tahoma" w:cs="Tahoma"/>
        </w:rPr>
        <w:t xml:space="preserve">ena z nastankom škode </w:t>
      </w:r>
      <w:r>
        <w:rPr>
          <w:rFonts w:ascii="Tahoma" w:hAnsi="Tahoma" w:cs="Tahoma"/>
        </w:rPr>
        <w:t>pri kupcu.</w:t>
      </w:r>
      <w:r w:rsidR="000942BA" w:rsidRPr="00681FE6">
        <w:rPr>
          <w:rFonts w:ascii="Tahoma" w:hAnsi="Tahoma" w:cs="Tahoma"/>
        </w:rPr>
        <w:t xml:space="preserve">. </w:t>
      </w:r>
      <w:r w:rsidR="000942BA" w:rsidRPr="007B452C">
        <w:rPr>
          <w:rFonts w:ascii="Tahoma" w:hAnsi="Tahoma" w:cs="Tahoma"/>
        </w:rPr>
        <w:t>Za povra</w:t>
      </w:r>
      <w:r w:rsidR="00366C84">
        <w:rPr>
          <w:rFonts w:ascii="Tahoma" w:hAnsi="Tahoma" w:cs="Tahoma"/>
        </w:rPr>
        <w:t>čilo tako nastale škode bo k</w:t>
      </w:r>
      <w:r>
        <w:rPr>
          <w:rFonts w:ascii="Tahoma" w:hAnsi="Tahoma" w:cs="Tahoma"/>
        </w:rPr>
        <w:t>upec</w:t>
      </w:r>
      <w:r w:rsidR="000942BA" w:rsidRPr="007B452C">
        <w:rPr>
          <w:rFonts w:ascii="Tahoma" w:hAnsi="Tahoma" w:cs="Tahoma"/>
        </w:rPr>
        <w:t xml:space="preserve"> unovčil finančno zavarovanje</w:t>
      </w:r>
      <w:r>
        <w:rPr>
          <w:rFonts w:ascii="Tahoma" w:hAnsi="Tahoma" w:cs="Tahoma"/>
        </w:rPr>
        <w:t xml:space="preserve"> za zavarovanje</w:t>
      </w:r>
      <w:r w:rsidR="000942BA" w:rsidRPr="007B452C">
        <w:rPr>
          <w:rFonts w:ascii="Tahoma" w:hAnsi="Tahoma" w:cs="Tahoma"/>
        </w:rPr>
        <w:t xml:space="preserve"> dobre izvedbe </w:t>
      </w:r>
      <w:r>
        <w:rPr>
          <w:rFonts w:ascii="Tahoma" w:hAnsi="Tahoma" w:cs="Tahoma"/>
        </w:rPr>
        <w:t xml:space="preserve">pogodbenih </w:t>
      </w:r>
      <w:r w:rsidR="000942BA" w:rsidRPr="007B452C">
        <w:rPr>
          <w:rFonts w:ascii="Tahoma" w:hAnsi="Tahoma" w:cs="Tahoma"/>
        </w:rPr>
        <w:t>obveznosti</w:t>
      </w:r>
      <w:r w:rsidR="00366C84">
        <w:rPr>
          <w:rFonts w:ascii="Tahoma" w:hAnsi="Tahoma" w:cs="Tahoma"/>
        </w:rPr>
        <w:t xml:space="preserve"> </w:t>
      </w:r>
      <w:r>
        <w:rPr>
          <w:rFonts w:ascii="Tahoma" w:hAnsi="Tahoma" w:cs="Tahoma"/>
        </w:rPr>
        <w:t xml:space="preserve">ter </w:t>
      </w:r>
      <w:r w:rsidR="000942BA" w:rsidRPr="007B452C">
        <w:rPr>
          <w:rFonts w:ascii="Tahoma" w:hAnsi="Tahoma" w:cs="Tahoma"/>
        </w:rPr>
        <w:t>škodo uveljavljal tudi po splošnih načelih odškodninske odgovornosti, neodvisno od uveljavljanja</w:t>
      </w:r>
      <w:r>
        <w:rPr>
          <w:rFonts w:ascii="Tahoma" w:hAnsi="Tahoma" w:cs="Tahoma"/>
        </w:rPr>
        <w:t xml:space="preserve"> pogodben</w:t>
      </w:r>
      <w:r w:rsidR="00401E1D">
        <w:rPr>
          <w:rFonts w:ascii="Tahoma" w:hAnsi="Tahoma" w:cs="Tahoma"/>
        </w:rPr>
        <w:t>e</w:t>
      </w:r>
      <w:r w:rsidR="000942BA" w:rsidRPr="007B452C">
        <w:rPr>
          <w:rFonts w:ascii="Tahoma" w:hAnsi="Tahoma" w:cs="Tahoma"/>
        </w:rPr>
        <w:t xml:space="preserve"> kazni.</w:t>
      </w:r>
    </w:p>
    <w:p w14:paraId="6CBD9C58" w14:textId="2783FC54" w:rsidR="00A70198" w:rsidRPr="00C8579C" w:rsidRDefault="00A70198" w:rsidP="001D5294">
      <w:pPr>
        <w:keepLines/>
        <w:jc w:val="both"/>
        <w:rPr>
          <w:rFonts w:ascii="Tahoma" w:hAnsi="Tahoma" w:cs="Tahoma"/>
        </w:rPr>
      </w:pPr>
    </w:p>
    <w:p w14:paraId="08A4AAE7" w14:textId="7C63661E" w:rsidR="00BF4D55" w:rsidRPr="00C8579C" w:rsidRDefault="00912BEF" w:rsidP="001D5294">
      <w:pPr>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FINANČNO ZAVAROVANJE</w:t>
      </w:r>
      <w:r w:rsidR="00963287" w:rsidRPr="00C8579C">
        <w:rPr>
          <w:rFonts w:ascii="Tahoma" w:hAnsi="Tahoma" w:cs="Tahoma"/>
          <w:b/>
        </w:rPr>
        <w:t xml:space="preserve"> </w:t>
      </w:r>
    </w:p>
    <w:p w14:paraId="303D1EEF" w14:textId="77777777" w:rsidR="00BF4D55" w:rsidRPr="00C8579C" w:rsidRDefault="00BF4D55" w:rsidP="001D5294">
      <w:pPr>
        <w:keepLines/>
        <w:tabs>
          <w:tab w:val="left" w:pos="567"/>
          <w:tab w:val="left" w:pos="1702"/>
        </w:tabs>
        <w:jc w:val="both"/>
        <w:rPr>
          <w:rFonts w:ascii="Tahoma" w:hAnsi="Tahoma" w:cs="Tahoma"/>
          <w:b/>
        </w:rPr>
      </w:pPr>
    </w:p>
    <w:p w14:paraId="33D88773" w14:textId="77777777" w:rsidR="00841121" w:rsidRPr="00D43D7D" w:rsidRDefault="001C5BC7"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1D5294">
      <w:pPr>
        <w:keepLines/>
        <w:ind w:left="426"/>
        <w:rPr>
          <w:rFonts w:ascii="Tahoma" w:hAnsi="Tahoma" w:cs="Tahoma"/>
          <w:b/>
        </w:rPr>
      </w:pPr>
    </w:p>
    <w:p w14:paraId="290272DB" w14:textId="621A29DA" w:rsidR="000942BA" w:rsidRDefault="00CE5CD1" w:rsidP="001D5294">
      <w:pPr>
        <w:keepLines/>
        <w:jc w:val="both"/>
        <w:rPr>
          <w:rFonts w:ascii="Tahoma" w:hAnsi="Tahoma" w:cs="Tahoma"/>
        </w:rPr>
      </w:pPr>
      <w:r>
        <w:rPr>
          <w:rFonts w:ascii="Tahoma" w:hAnsi="Tahoma" w:cs="Tahoma"/>
        </w:rPr>
        <w:t>Prodajalec</w:t>
      </w:r>
      <w:r w:rsidR="004F05EC" w:rsidRPr="00C8579C">
        <w:rPr>
          <w:rFonts w:ascii="Tahoma" w:hAnsi="Tahoma" w:cs="Tahoma"/>
        </w:rPr>
        <w:t xml:space="preserve"> se obvezuje, da </w:t>
      </w:r>
      <w:r w:rsidR="00B91F0D">
        <w:rPr>
          <w:rFonts w:ascii="Tahoma" w:hAnsi="Tahoma" w:cs="Tahoma"/>
        </w:rPr>
        <w:t xml:space="preserve">bo </w:t>
      </w:r>
      <w:r w:rsidR="00586FCE">
        <w:rPr>
          <w:rFonts w:ascii="Tahoma" w:hAnsi="Tahoma" w:cs="Tahoma"/>
        </w:rPr>
        <w:t xml:space="preserve">ob sklenitvi </w:t>
      </w:r>
      <w:r w:rsidR="00EB590D">
        <w:rPr>
          <w:rFonts w:ascii="Tahoma" w:hAnsi="Tahoma" w:cs="Tahoma"/>
        </w:rPr>
        <w:t>pogodbe</w:t>
      </w:r>
      <w:r w:rsidR="00586FCE">
        <w:rPr>
          <w:rFonts w:ascii="Tahoma" w:hAnsi="Tahoma" w:cs="Tahoma"/>
        </w:rPr>
        <w:t xml:space="preserve">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w:t>
      </w:r>
      <w:r w:rsidR="00EB590D">
        <w:rPr>
          <w:rFonts w:ascii="Tahoma" w:hAnsi="Tahoma" w:cs="Tahoma"/>
        </w:rPr>
        <w:t>pogodbe</w:t>
      </w:r>
      <w:r w:rsidR="00B91F0D">
        <w:rPr>
          <w:rFonts w:ascii="Tahoma" w:hAnsi="Tahoma" w:cs="Tahoma"/>
        </w:rPr>
        <w:t>, predložil</w:t>
      </w:r>
      <w:r w:rsidR="00586FCE" w:rsidRPr="00C8579C">
        <w:rPr>
          <w:rFonts w:ascii="Tahoma" w:hAnsi="Tahoma" w:cs="Tahoma"/>
        </w:rPr>
        <w:t xml:space="preserve"> </w:t>
      </w:r>
      <w:r w:rsidR="00EB590D">
        <w:rPr>
          <w:rFonts w:ascii="Tahoma" w:hAnsi="Tahoma" w:cs="Tahoma"/>
        </w:rPr>
        <w:t>kupcu</w:t>
      </w:r>
      <w:r w:rsidR="00586FCE" w:rsidRPr="00C8579C">
        <w:rPr>
          <w:rFonts w:ascii="Tahoma" w:hAnsi="Tahoma" w:cs="Tahoma"/>
        </w:rPr>
        <w:t xml:space="preserve">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w:t>
      </w:r>
      <w:r w:rsidR="00EB590D">
        <w:rPr>
          <w:rFonts w:ascii="Tahoma" w:hAnsi="Tahoma" w:cs="Tahoma"/>
        </w:rPr>
        <w:t>za zavarovanje dobre</w:t>
      </w:r>
      <w:r w:rsidR="00586FCE" w:rsidRPr="00C8579C">
        <w:rPr>
          <w:rFonts w:ascii="Tahoma" w:hAnsi="Tahoma" w:cs="Tahoma"/>
        </w:rPr>
        <w:t xml:space="preserve"> izvedbe </w:t>
      </w:r>
      <w:r w:rsidR="00EB590D">
        <w:rPr>
          <w:rFonts w:ascii="Tahoma" w:hAnsi="Tahoma" w:cs="Tahoma"/>
        </w:rPr>
        <w:t xml:space="preserve">pogodbenih </w:t>
      </w:r>
      <w:r w:rsidR="00586FCE" w:rsidRPr="00C8579C">
        <w:rPr>
          <w:rFonts w:ascii="Tahoma" w:hAnsi="Tahoma" w:cs="Tahoma"/>
        </w:rPr>
        <w:t xml:space="preserve">obveznosti </w:t>
      </w:r>
      <w:r w:rsidR="00586FCE" w:rsidRPr="00A90EA6">
        <w:rPr>
          <w:rFonts w:ascii="Tahoma" w:hAnsi="Tahoma" w:cs="Tahoma"/>
        </w:rPr>
        <w:t>v obliki podpisane in žigosane bianko menico z izpolnjeno, podpisano in žigosano menično izjavo</w:t>
      </w:r>
      <w:r w:rsidR="00401E1D">
        <w:rPr>
          <w:rFonts w:ascii="Tahoma" w:hAnsi="Tahoma" w:cs="Tahoma"/>
        </w:rPr>
        <w:t>,</w:t>
      </w:r>
      <w:r w:rsidR="00586FCE" w:rsidRPr="00A90EA6">
        <w:rPr>
          <w:rFonts w:ascii="Tahoma" w:hAnsi="Tahoma" w:cs="Tahoma"/>
        </w:rPr>
        <w:t xml:space="preserve">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EB590D">
        <w:rPr>
          <w:rFonts w:ascii="Tahoma" w:hAnsi="Tahoma" w:cs="Tahoma"/>
        </w:rPr>
        <w:t>pogodben</w:t>
      </w:r>
      <w:r w:rsidR="00401E1D">
        <w:rPr>
          <w:rFonts w:ascii="Tahoma" w:hAnsi="Tahoma" w:cs="Tahoma"/>
        </w:rPr>
        <w:t>e</w:t>
      </w:r>
      <w:r w:rsidR="000942BA">
        <w:rPr>
          <w:rFonts w:ascii="Tahoma" w:hAnsi="Tahoma" w:cs="Tahoma"/>
        </w:rPr>
        <w:t xml:space="preserve"> vre</w:t>
      </w:r>
      <w:r w:rsidR="00912BEF">
        <w:rPr>
          <w:rFonts w:ascii="Tahoma" w:hAnsi="Tahoma" w:cs="Tahoma"/>
        </w:rPr>
        <w:t xml:space="preserve">dnosti </w:t>
      </w:r>
      <w:r w:rsidR="000942BA">
        <w:rPr>
          <w:rFonts w:ascii="Tahoma" w:hAnsi="Tahoma" w:cs="Tahoma"/>
        </w:rPr>
        <w:t xml:space="preserve">z DDV </w:t>
      </w:r>
      <w:r w:rsidR="00A40DFC">
        <w:rPr>
          <w:rFonts w:ascii="Tahoma" w:hAnsi="Tahoma" w:cs="Tahoma"/>
        </w:rPr>
        <w:t xml:space="preserve">in z veljavnostjo še 30 (trideset) </w:t>
      </w:r>
      <w:r w:rsidR="000942BA" w:rsidRPr="00B73CD0">
        <w:rPr>
          <w:rFonts w:ascii="Tahoma" w:hAnsi="Tahoma" w:cs="Tahoma"/>
        </w:rPr>
        <w:t xml:space="preserve">koledarskih dni po izteku veljavnosti </w:t>
      </w:r>
      <w:r w:rsidR="00EB590D">
        <w:rPr>
          <w:rFonts w:ascii="Tahoma" w:hAnsi="Tahoma" w:cs="Tahoma"/>
        </w:rPr>
        <w:t>pogodbe</w:t>
      </w:r>
      <w:r w:rsidR="000942BA" w:rsidRPr="00B73CD0">
        <w:rPr>
          <w:rFonts w:ascii="Tahoma" w:hAnsi="Tahoma" w:cs="Tahoma"/>
        </w:rPr>
        <w:t>.</w:t>
      </w:r>
    </w:p>
    <w:p w14:paraId="1B8094E6" w14:textId="0807A99C" w:rsidR="002B2593" w:rsidRPr="00C8579C" w:rsidRDefault="002B2593" w:rsidP="001D5294">
      <w:pPr>
        <w:keepLines/>
        <w:jc w:val="both"/>
        <w:rPr>
          <w:rFonts w:ascii="Tahoma" w:hAnsi="Tahoma" w:cs="Tahoma"/>
        </w:rPr>
      </w:pPr>
    </w:p>
    <w:p w14:paraId="2EDCF5DA" w14:textId="428CDA8A" w:rsidR="00253633" w:rsidRPr="00C8579C" w:rsidRDefault="004F05EC" w:rsidP="001D5294">
      <w:pPr>
        <w:keepLines/>
        <w:jc w:val="both"/>
        <w:rPr>
          <w:rFonts w:ascii="Tahoma" w:hAnsi="Tahoma" w:cs="Tahoma"/>
        </w:rPr>
      </w:pPr>
      <w:r w:rsidRPr="00C8579C">
        <w:rPr>
          <w:rFonts w:ascii="Tahoma" w:hAnsi="Tahoma" w:cs="Tahoma"/>
        </w:rPr>
        <w:t xml:space="preserve">V kolikor </w:t>
      </w:r>
      <w:r w:rsidR="00EB590D">
        <w:rPr>
          <w:rFonts w:ascii="Tahoma" w:hAnsi="Tahoma" w:cs="Tahoma"/>
        </w:rPr>
        <w:t>prodajalec</w:t>
      </w:r>
      <w:r w:rsidRPr="00C8579C">
        <w:rPr>
          <w:rFonts w:ascii="Tahoma" w:hAnsi="Tahoma" w:cs="Tahoma"/>
        </w:rPr>
        <w:t xml:space="preserve"> ne bo izpolnjeval svojih </w:t>
      </w:r>
      <w:r w:rsidR="00EB590D">
        <w:rPr>
          <w:rFonts w:ascii="Tahoma" w:hAnsi="Tahoma" w:cs="Tahoma"/>
        </w:rPr>
        <w:t xml:space="preserve">pogodbenih </w:t>
      </w:r>
      <w:r w:rsidRPr="00C8579C">
        <w:rPr>
          <w:rFonts w:ascii="Tahoma" w:hAnsi="Tahoma" w:cs="Tahoma"/>
        </w:rPr>
        <w:t xml:space="preserve">obveznosti, lahko </w:t>
      </w:r>
      <w:r w:rsidR="00EB590D">
        <w:rPr>
          <w:rFonts w:ascii="Tahoma" w:hAnsi="Tahoma" w:cs="Tahoma"/>
        </w:rPr>
        <w:t>kupec</w:t>
      </w:r>
      <w:r w:rsidRPr="00C8579C">
        <w:rPr>
          <w:rFonts w:ascii="Tahoma" w:hAnsi="Tahoma" w:cs="Tahoma"/>
        </w:rPr>
        <w:t xml:space="preserve"> unovči finančno zavarovanje </w:t>
      </w:r>
      <w:r w:rsidR="009A0780">
        <w:rPr>
          <w:rFonts w:ascii="Tahoma" w:hAnsi="Tahoma" w:cs="Tahoma"/>
        </w:rPr>
        <w:t xml:space="preserve">za zavarovanje </w:t>
      </w:r>
      <w:r w:rsidR="00A40DFC">
        <w:rPr>
          <w:rFonts w:ascii="Tahoma" w:hAnsi="Tahoma" w:cs="Tahoma"/>
        </w:rPr>
        <w:t xml:space="preserve">dobre izvedbe </w:t>
      </w:r>
      <w:r w:rsidR="009A0780">
        <w:rPr>
          <w:rFonts w:ascii="Tahoma" w:hAnsi="Tahoma" w:cs="Tahoma"/>
        </w:rPr>
        <w:t xml:space="preserve">pogodbenih </w:t>
      </w:r>
      <w:r w:rsidR="00A40DFC">
        <w:rPr>
          <w:rFonts w:ascii="Tahoma" w:hAnsi="Tahoma" w:cs="Tahoma"/>
        </w:rPr>
        <w:t xml:space="preserve">obveznosti </w:t>
      </w:r>
      <w:r w:rsidRPr="00C8579C">
        <w:rPr>
          <w:rFonts w:ascii="Tahoma" w:hAnsi="Tahoma" w:cs="Tahoma"/>
        </w:rPr>
        <w:t xml:space="preserve">in </w:t>
      </w:r>
      <w:r w:rsidR="009A0780">
        <w:rPr>
          <w:rFonts w:ascii="Tahoma" w:hAnsi="Tahoma" w:cs="Tahoma"/>
        </w:rPr>
        <w:t xml:space="preserve">od pogodbe </w:t>
      </w:r>
      <w:r w:rsidRPr="00C8579C">
        <w:rPr>
          <w:rFonts w:ascii="Tahoma" w:hAnsi="Tahoma" w:cs="Tahoma"/>
        </w:rPr>
        <w:t xml:space="preserve">odstopi, brez kakršnekoli obveznosti do </w:t>
      </w:r>
      <w:r w:rsidR="009A0780">
        <w:rPr>
          <w:rFonts w:ascii="Tahoma" w:hAnsi="Tahoma" w:cs="Tahoma"/>
        </w:rPr>
        <w:t>prodajalca</w:t>
      </w:r>
      <w:r w:rsidRPr="00C8579C">
        <w:rPr>
          <w:rFonts w:ascii="Tahoma" w:hAnsi="Tahoma" w:cs="Tahoma"/>
        </w:rPr>
        <w:t xml:space="preserve">. </w:t>
      </w:r>
      <w:r w:rsidR="009A0780">
        <w:rPr>
          <w:rFonts w:ascii="Tahoma" w:hAnsi="Tahoma" w:cs="Tahoma"/>
        </w:rPr>
        <w:t>Kupec</w:t>
      </w:r>
      <w:r w:rsidRPr="00C8579C">
        <w:rPr>
          <w:rFonts w:ascii="Tahoma" w:hAnsi="Tahoma" w:cs="Tahoma"/>
        </w:rPr>
        <w:t xml:space="preserve"> bo pred unovčenjem finančnega zavarovanja</w:t>
      </w:r>
      <w:r w:rsidR="00A40DFC">
        <w:rPr>
          <w:rFonts w:ascii="Tahoma" w:hAnsi="Tahoma" w:cs="Tahoma"/>
        </w:rPr>
        <w:t xml:space="preserve"> </w:t>
      </w:r>
      <w:r w:rsidR="009A0780">
        <w:rPr>
          <w:rFonts w:ascii="Tahoma" w:hAnsi="Tahoma" w:cs="Tahoma"/>
        </w:rPr>
        <w:t xml:space="preserve">za zavarovanje </w:t>
      </w:r>
      <w:r w:rsidR="00A40DFC">
        <w:rPr>
          <w:rFonts w:ascii="Tahoma" w:hAnsi="Tahoma" w:cs="Tahoma"/>
        </w:rPr>
        <w:t xml:space="preserve">dobre izvedbe </w:t>
      </w:r>
      <w:r w:rsidR="009A0780">
        <w:rPr>
          <w:rFonts w:ascii="Tahoma" w:hAnsi="Tahoma" w:cs="Tahoma"/>
        </w:rPr>
        <w:t xml:space="preserve">pogodbenih </w:t>
      </w:r>
      <w:r w:rsidR="00A40DFC">
        <w:rPr>
          <w:rFonts w:ascii="Tahoma" w:hAnsi="Tahoma" w:cs="Tahoma"/>
        </w:rPr>
        <w:t xml:space="preserve">obveznosti </w:t>
      </w:r>
      <w:r w:rsidR="009A0780">
        <w:rPr>
          <w:rFonts w:ascii="Tahoma" w:hAnsi="Tahoma" w:cs="Tahoma"/>
        </w:rPr>
        <w:t>prodajalca</w:t>
      </w:r>
      <w:r w:rsidRPr="00C8579C">
        <w:rPr>
          <w:rFonts w:ascii="Tahoma" w:hAnsi="Tahoma" w:cs="Tahoma"/>
        </w:rPr>
        <w:t xml:space="preserve"> pisno pozval k izpolnjevanju</w:t>
      </w:r>
      <w:r w:rsidR="009A0780">
        <w:rPr>
          <w:rFonts w:ascii="Tahoma" w:hAnsi="Tahoma" w:cs="Tahoma"/>
        </w:rPr>
        <w:t xml:space="preserve"> pogodbenih</w:t>
      </w:r>
      <w:r w:rsidRPr="00C8579C">
        <w:rPr>
          <w:rFonts w:ascii="Tahoma" w:hAnsi="Tahoma" w:cs="Tahoma"/>
        </w:rPr>
        <w:t xml:space="preserve"> obveznosti in mu določil rok za izpolnitev. </w:t>
      </w:r>
    </w:p>
    <w:p w14:paraId="6DD06BCF" w14:textId="77777777" w:rsidR="004F05EC" w:rsidRPr="00C8579C" w:rsidRDefault="004F05EC" w:rsidP="001D5294">
      <w:pPr>
        <w:keepLines/>
        <w:jc w:val="both"/>
        <w:rPr>
          <w:rFonts w:ascii="Tahoma" w:hAnsi="Tahoma" w:cs="Tahoma"/>
        </w:rPr>
      </w:pPr>
    </w:p>
    <w:p w14:paraId="6FC4C634" w14:textId="14C63779" w:rsidR="004F05EC" w:rsidRDefault="004F05EC" w:rsidP="001D5294">
      <w:pPr>
        <w:keepLines/>
        <w:jc w:val="both"/>
        <w:rPr>
          <w:rFonts w:ascii="Tahoma" w:hAnsi="Tahoma" w:cs="Tahoma"/>
        </w:rPr>
      </w:pPr>
      <w:r w:rsidRPr="00C8579C">
        <w:rPr>
          <w:rFonts w:ascii="Tahoma" w:hAnsi="Tahoma" w:cs="Tahoma"/>
        </w:rPr>
        <w:t xml:space="preserve">V kolikor </w:t>
      </w:r>
      <w:r w:rsidR="009A0780">
        <w:rPr>
          <w:rFonts w:ascii="Tahoma" w:hAnsi="Tahoma" w:cs="Tahoma"/>
        </w:rPr>
        <w:t>prodajalec</w:t>
      </w:r>
      <w:r w:rsidRPr="00C8579C">
        <w:rPr>
          <w:rFonts w:ascii="Tahoma" w:hAnsi="Tahoma" w:cs="Tahoma"/>
        </w:rPr>
        <w:t xml:space="preserve"> </w:t>
      </w:r>
      <w:r w:rsidR="00401E1D" w:rsidRPr="00401E1D">
        <w:rPr>
          <w:rFonts w:ascii="Tahoma" w:hAnsi="Tahoma" w:cs="Tahoma"/>
        </w:rPr>
        <w:t xml:space="preserve">ob sklenitvi pogodbe oziroma najkasneje </w:t>
      </w:r>
      <w:r w:rsidRPr="00C8579C">
        <w:rPr>
          <w:rFonts w:ascii="Tahoma" w:hAnsi="Tahoma" w:cs="Tahoma"/>
        </w:rPr>
        <w:t xml:space="preserve">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w:t>
      </w:r>
      <w:r w:rsidR="009A0780">
        <w:rPr>
          <w:rFonts w:ascii="Tahoma" w:hAnsi="Tahoma" w:cs="Tahoma"/>
        </w:rPr>
        <w:t>pogodbe kupcu</w:t>
      </w:r>
      <w:r w:rsidR="00B91F0D">
        <w:rPr>
          <w:rFonts w:ascii="Tahoma" w:hAnsi="Tahoma" w:cs="Tahoma"/>
        </w:rPr>
        <w:t xml:space="preserve"> </w:t>
      </w:r>
      <w:r w:rsidRPr="00C8579C">
        <w:rPr>
          <w:rFonts w:ascii="Tahoma" w:hAnsi="Tahoma" w:cs="Tahoma"/>
        </w:rPr>
        <w:t>ne bo predložil finančnega zavarovanja</w:t>
      </w:r>
      <w:r w:rsidR="00B91F0D">
        <w:rPr>
          <w:rFonts w:ascii="Tahoma" w:hAnsi="Tahoma" w:cs="Tahoma"/>
        </w:rPr>
        <w:t xml:space="preserve"> </w:t>
      </w:r>
      <w:r w:rsidR="009A0780">
        <w:rPr>
          <w:rFonts w:ascii="Tahoma" w:hAnsi="Tahoma" w:cs="Tahoma"/>
        </w:rPr>
        <w:t xml:space="preserve">za zavarovanje </w:t>
      </w:r>
      <w:r w:rsidR="00B91F0D">
        <w:rPr>
          <w:rFonts w:ascii="Tahoma" w:hAnsi="Tahoma" w:cs="Tahoma"/>
        </w:rPr>
        <w:t xml:space="preserve">dobre izvedbe </w:t>
      </w:r>
      <w:r w:rsidR="009A0780">
        <w:rPr>
          <w:rFonts w:ascii="Tahoma" w:hAnsi="Tahoma" w:cs="Tahoma"/>
        </w:rPr>
        <w:t xml:space="preserve">pogodbenih </w:t>
      </w:r>
      <w:r w:rsidR="00B91F0D">
        <w:rPr>
          <w:rFonts w:ascii="Tahoma" w:hAnsi="Tahoma" w:cs="Tahoma"/>
        </w:rPr>
        <w:t>obveznosti</w:t>
      </w:r>
      <w:r w:rsidR="00401E1D">
        <w:rPr>
          <w:rFonts w:ascii="Tahoma" w:hAnsi="Tahoma" w:cs="Tahoma"/>
        </w:rPr>
        <w:t>,</w:t>
      </w:r>
      <w:r w:rsidR="00B91F0D">
        <w:rPr>
          <w:rFonts w:ascii="Tahoma" w:hAnsi="Tahoma" w:cs="Tahoma"/>
        </w:rPr>
        <w:t xml:space="preserve"> </w:t>
      </w:r>
      <w:r w:rsidRPr="00C8579C">
        <w:rPr>
          <w:rFonts w:ascii="Tahoma" w:hAnsi="Tahoma" w:cs="Tahoma"/>
        </w:rPr>
        <w:t xml:space="preserve">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w:t>
      </w:r>
      <w:r w:rsidR="009A0780">
        <w:rPr>
          <w:rFonts w:ascii="Tahoma" w:hAnsi="Tahoma" w:cs="Tahoma"/>
        </w:rPr>
        <w:t xml:space="preserve"> od </w:t>
      </w:r>
      <w:r w:rsidRPr="00C8579C">
        <w:rPr>
          <w:rFonts w:ascii="Tahoma" w:hAnsi="Tahoma" w:cs="Tahoma"/>
        </w:rPr>
        <w:t xml:space="preserve"> </w:t>
      </w:r>
      <w:r w:rsidR="009A0780">
        <w:rPr>
          <w:rFonts w:ascii="Tahoma" w:hAnsi="Tahoma" w:cs="Tahoma"/>
        </w:rPr>
        <w:t xml:space="preserve">sklenitve pogodbe </w:t>
      </w:r>
      <w:r w:rsidRPr="00C8579C">
        <w:rPr>
          <w:rFonts w:ascii="Tahoma" w:hAnsi="Tahoma" w:cs="Tahoma"/>
        </w:rPr>
        <w:t xml:space="preserve">odstopa in velja, da </w:t>
      </w:r>
      <w:r w:rsidR="009A0780">
        <w:rPr>
          <w:rFonts w:ascii="Tahoma" w:hAnsi="Tahoma" w:cs="Tahoma"/>
        </w:rPr>
        <w:t>pogodba</w:t>
      </w:r>
      <w:r w:rsidR="004A4D53">
        <w:rPr>
          <w:rFonts w:ascii="Tahoma" w:hAnsi="Tahoma" w:cs="Tahoma"/>
        </w:rPr>
        <w:t xml:space="preserve"> ni bil</w:t>
      </w:r>
      <w:r w:rsidR="009A0780">
        <w:rPr>
          <w:rFonts w:ascii="Tahoma" w:hAnsi="Tahoma" w:cs="Tahoma"/>
        </w:rPr>
        <w:t>a</w:t>
      </w:r>
      <w:r w:rsidR="004A4D53">
        <w:rPr>
          <w:rFonts w:ascii="Tahoma" w:hAnsi="Tahoma" w:cs="Tahoma"/>
        </w:rPr>
        <w:t xml:space="preserve"> nikoli sklenjen</w:t>
      </w:r>
      <w:r w:rsidR="009A0780">
        <w:rPr>
          <w:rFonts w:ascii="Tahoma" w:hAnsi="Tahoma" w:cs="Tahoma"/>
        </w:rPr>
        <w:t>a</w:t>
      </w:r>
      <w:r w:rsidR="004A4D53">
        <w:rPr>
          <w:rFonts w:ascii="Tahoma" w:hAnsi="Tahoma" w:cs="Tahoma"/>
        </w:rPr>
        <w:t xml:space="preserve">, </w:t>
      </w:r>
      <w:r w:rsidR="007323CD">
        <w:rPr>
          <w:rFonts w:ascii="Tahoma" w:hAnsi="Tahoma" w:cs="Tahoma"/>
        </w:rPr>
        <w:t>kupec</w:t>
      </w:r>
      <w:r w:rsidR="004A4D53">
        <w:rPr>
          <w:rFonts w:ascii="Tahoma" w:hAnsi="Tahoma" w:cs="Tahoma"/>
        </w:rPr>
        <w:t xml:space="preserve"> pa bo </w:t>
      </w:r>
      <w:r w:rsidR="00807A23">
        <w:rPr>
          <w:rFonts w:ascii="Tahoma" w:hAnsi="Tahoma" w:cs="Tahoma"/>
        </w:rPr>
        <w:t xml:space="preserve">unovčil finančno zavarovanje za zavarovanje resnosti ponudbe ter </w:t>
      </w:r>
      <w:r w:rsidR="004A4D53">
        <w:rPr>
          <w:rFonts w:ascii="Tahoma" w:hAnsi="Tahoma" w:cs="Tahoma"/>
        </w:rPr>
        <w:t xml:space="preserve">državni revizijski komisiji predlagal, da proti </w:t>
      </w:r>
      <w:r w:rsidR="00F00AA5">
        <w:rPr>
          <w:rFonts w:ascii="Tahoma" w:hAnsi="Tahoma" w:cs="Tahoma"/>
        </w:rPr>
        <w:t>prodajalcu</w:t>
      </w:r>
      <w:r w:rsidR="004A4D53">
        <w:rPr>
          <w:rFonts w:ascii="Tahoma" w:hAnsi="Tahoma" w:cs="Tahoma"/>
        </w:rPr>
        <w:t xml:space="preserve"> uvede postopek o prekršku po 112. členu ZJN-3.</w:t>
      </w:r>
    </w:p>
    <w:p w14:paraId="5C784399" w14:textId="677AFA4C" w:rsidR="002879FA" w:rsidRDefault="002879FA" w:rsidP="001D5294">
      <w:pPr>
        <w:keepLines/>
        <w:jc w:val="both"/>
        <w:rPr>
          <w:rFonts w:ascii="Tahoma" w:hAnsi="Tahoma" w:cs="Tahoma"/>
        </w:rPr>
      </w:pPr>
    </w:p>
    <w:p w14:paraId="73E118F6" w14:textId="2FF7831F" w:rsidR="002879FA" w:rsidRDefault="002879FA" w:rsidP="001D5294">
      <w:pPr>
        <w:keepLines/>
        <w:jc w:val="both"/>
        <w:rPr>
          <w:rFonts w:ascii="Tahoma" w:hAnsi="Tahoma" w:cs="Tahoma"/>
        </w:rPr>
      </w:pPr>
    </w:p>
    <w:p w14:paraId="456DF61B" w14:textId="77777777" w:rsidR="002879FA" w:rsidRDefault="002879FA" w:rsidP="001D5294">
      <w:pPr>
        <w:keepLines/>
        <w:jc w:val="both"/>
        <w:rPr>
          <w:rFonts w:ascii="Tahoma" w:hAnsi="Tahoma" w:cs="Tahoma"/>
        </w:rPr>
      </w:pPr>
    </w:p>
    <w:p w14:paraId="2DA95CE7" w14:textId="1A4716C9" w:rsidR="00A70198" w:rsidRPr="00C8579C" w:rsidRDefault="00A70198" w:rsidP="001D5294">
      <w:pPr>
        <w:keepLines/>
        <w:tabs>
          <w:tab w:val="left" w:pos="567"/>
          <w:tab w:val="left" w:pos="1702"/>
        </w:tabs>
        <w:jc w:val="both"/>
        <w:rPr>
          <w:rFonts w:ascii="Tahoma" w:hAnsi="Tahoma" w:cs="Tahoma"/>
          <w:b/>
        </w:rPr>
      </w:pPr>
    </w:p>
    <w:p w14:paraId="2B953651" w14:textId="508A747B" w:rsidR="006F6EAD" w:rsidRPr="00A63D69" w:rsidRDefault="00142B06" w:rsidP="001D5294">
      <w:pPr>
        <w:keepLines/>
        <w:numPr>
          <w:ilvl w:val="0"/>
          <w:numId w:val="20"/>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w:t>
      </w:r>
      <w:r w:rsidR="00513A9B">
        <w:rPr>
          <w:rFonts w:ascii="Tahoma" w:hAnsi="Tahoma" w:cs="Tahoma"/>
          <w:b/>
        </w:rPr>
        <w:t>POGODBENIH STRANK</w:t>
      </w:r>
      <w:r w:rsidR="006F6EAD" w:rsidRPr="00A63D69">
        <w:rPr>
          <w:rFonts w:ascii="Tahoma" w:hAnsi="Tahoma" w:cs="Tahoma"/>
          <w:b/>
        </w:rPr>
        <w:t xml:space="preserve"> IN KONTAKTNE OSEBE</w:t>
      </w:r>
    </w:p>
    <w:p w14:paraId="7DA31DBD" w14:textId="77777777" w:rsidR="00A7164C" w:rsidRPr="00C8579C" w:rsidRDefault="00A7164C" w:rsidP="001D5294">
      <w:pPr>
        <w:keepLines/>
        <w:tabs>
          <w:tab w:val="left" w:pos="567"/>
          <w:tab w:val="left" w:pos="1702"/>
        </w:tabs>
        <w:jc w:val="both"/>
        <w:rPr>
          <w:rFonts w:ascii="Tahoma" w:hAnsi="Tahoma" w:cs="Tahoma"/>
          <w:b/>
        </w:rPr>
      </w:pPr>
    </w:p>
    <w:p w14:paraId="75B8DAA9" w14:textId="77777777" w:rsidR="007D5C7C" w:rsidRPr="00D43D7D" w:rsidRDefault="00A7164C"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FA9811A" w14:textId="77777777" w:rsidR="007D5C7C" w:rsidRPr="00C8579C" w:rsidRDefault="007D5C7C" w:rsidP="001D5294">
      <w:pPr>
        <w:keepLines/>
        <w:tabs>
          <w:tab w:val="left" w:pos="567"/>
          <w:tab w:val="left" w:pos="1702"/>
        </w:tabs>
        <w:jc w:val="both"/>
        <w:rPr>
          <w:rFonts w:ascii="Tahoma" w:hAnsi="Tahoma" w:cs="Tahoma"/>
          <w:b/>
        </w:rPr>
      </w:pPr>
    </w:p>
    <w:p w14:paraId="6244FAC3" w14:textId="675CCB4E" w:rsidR="006F6EAD" w:rsidRDefault="006F6EAD" w:rsidP="001D5294">
      <w:pPr>
        <w:keepLines/>
        <w:jc w:val="both"/>
        <w:rPr>
          <w:rFonts w:ascii="Tahoma" w:hAnsi="Tahoma" w:cs="Tahoma"/>
          <w:lang w:val="x-none"/>
        </w:rPr>
      </w:pPr>
      <w:r>
        <w:rPr>
          <w:rFonts w:ascii="Tahoma" w:hAnsi="Tahoma" w:cs="Tahoma"/>
          <w:lang w:val="x-none"/>
        </w:rPr>
        <w:t>P</w:t>
      </w:r>
      <w:r>
        <w:rPr>
          <w:rFonts w:ascii="Tahoma" w:hAnsi="Tahoma" w:cs="Tahoma"/>
        </w:rPr>
        <w:t>redstavnik</w:t>
      </w:r>
      <w:r w:rsidR="00513A9B">
        <w:rPr>
          <w:rFonts w:ascii="Tahoma" w:hAnsi="Tahoma" w:cs="Tahoma"/>
          <w:lang w:val="x-none"/>
        </w:rPr>
        <w:t xml:space="preserve"> kupca</w:t>
      </w:r>
      <w:r w:rsidRPr="00A63D69">
        <w:rPr>
          <w:rFonts w:ascii="Tahoma" w:hAnsi="Tahoma" w:cs="Tahoma"/>
          <w:lang w:val="x-none"/>
        </w:rPr>
        <w:t xml:space="preserve">, ki bo urejal vsa </w:t>
      </w:r>
      <w:r w:rsidR="00513A9B">
        <w:rPr>
          <w:rFonts w:ascii="Tahoma" w:hAnsi="Tahoma" w:cs="Tahoma"/>
        </w:rPr>
        <w:t xml:space="preserve">pogodbena </w:t>
      </w:r>
      <w:r w:rsidR="00513A9B">
        <w:rPr>
          <w:rFonts w:ascii="Tahoma" w:hAnsi="Tahoma" w:cs="Tahoma"/>
          <w:lang w:val="x-none"/>
        </w:rPr>
        <w:t>razmerja</w:t>
      </w:r>
      <w:r w:rsidRPr="00A63D69">
        <w:rPr>
          <w:rFonts w:ascii="Tahoma" w:hAnsi="Tahoma" w:cs="Tahoma"/>
          <w:lang w:val="x-none"/>
        </w:rPr>
        <w:t xml:space="preserve"> je:</w:t>
      </w:r>
    </w:p>
    <w:p w14:paraId="2EEF05F4" w14:textId="77777777" w:rsidR="00466F27" w:rsidRPr="00A63D69" w:rsidRDefault="00466F27" w:rsidP="001D5294">
      <w:pPr>
        <w:keepLines/>
        <w:jc w:val="both"/>
        <w:rPr>
          <w:rFonts w:ascii="Tahoma" w:hAnsi="Tahoma" w:cs="Tahoma"/>
          <w:lang w:val="x-none"/>
        </w:rPr>
      </w:pPr>
    </w:p>
    <w:p w14:paraId="0B54E9A1" w14:textId="457CC1B9" w:rsidR="006F6EAD" w:rsidRPr="00A63D69" w:rsidRDefault="00081F98" w:rsidP="001D5294">
      <w:pPr>
        <w:keepLines/>
        <w:tabs>
          <w:tab w:val="left" w:pos="2127"/>
          <w:tab w:val="left" w:pos="3261"/>
          <w:tab w:val="left" w:pos="7088"/>
        </w:tabs>
        <w:jc w:val="both"/>
        <w:rPr>
          <w:rFonts w:ascii="Tahoma" w:hAnsi="Tahoma" w:cs="Tahoma"/>
          <w:lang w:val="x-none"/>
        </w:rPr>
      </w:pPr>
      <w:r>
        <w:rPr>
          <w:rFonts w:ascii="Tahoma" w:hAnsi="Tahoma" w:cs="Tahoma"/>
          <w:b/>
          <w:lang w:val="x-none"/>
        </w:rPr>
        <w:t>g.</w:t>
      </w:r>
      <w:r>
        <w:rPr>
          <w:rFonts w:ascii="Tahoma" w:hAnsi="Tahoma" w:cs="Tahoma"/>
          <w:lang w:val="x-none"/>
        </w:rPr>
        <w:tab/>
        <w:t xml:space="preserve">telefon: </w:t>
      </w:r>
      <w:r>
        <w:rPr>
          <w:rFonts w:ascii="Tahoma" w:hAnsi="Tahoma" w:cs="Tahoma"/>
          <w:lang w:val="x-none"/>
        </w:rPr>
        <w:tab/>
      </w:r>
      <w:r w:rsidR="006F6EAD" w:rsidRPr="00A63D69">
        <w:rPr>
          <w:rFonts w:ascii="Tahoma" w:hAnsi="Tahoma" w:cs="Tahoma"/>
          <w:lang w:val="x-none"/>
        </w:rPr>
        <w:tab/>
      </w:r>
    </w:p>
    <w:p w14:paraId="53937059" w14:textId="188CE69D" w:rsidR="006F6EAD" w:rsidRPr="00C80794" w:rsidRDefault="006F6EAD" w:rsidP="001D5294">
      <w:pPr>
        <w:keepLines/>
        <w:tabs>
          <w:tab w:val="left" w:pos="2127"/>
          <w:tab w:val="left" w:pos="3544"/>
        </w:tabs>
        <w:jc w:val="both"/>
        <w:rPr>
          <w:rFonts w:ascii="Tahoma" w:hAnsi="Tahoma" w:cs="Tahoma"/>
        </w:rPr>
      </w:pPr>
      <w:r w:rsidRPr="00A63D69">
        <w:rPr>
          <w:rFonts w:ascii="Tahoma" w:hAnsi="Tahoma" w:cs="Tahoma"/>
        </w:rPr>
        <w:tab/>
      </w:r>
      <w:r w:rsidR="00DE7E9C">
        <w:rPr>
          <w:rFonts w:ascii="Tahoma" w:hAnsi="Tahoma" w:cs="Tahoma"/>
          <w:lang w:val="x-none"/>
        </w:rPr>
        <w:t>e-pošta:</w:t>
      </w:r>
      <w:r w:rsidR="004131FC">
        <w:rPr>
          <w:rFonts w:ascii="Tahoma" w:hAnsi="Tahoma" w:cs="Tahoma"/>
        </w:rPr>
        <w:t xml:space="preserve"> </w:t>
      </w:r>
      <w:r w:rsidRPr="00C80794">
        <w:rPr>
          <w:rFonts w:ascii="Tahoma" w:hAnsi="Tahoma" w:cs="Tahoma"/>
        </w:rPr>
        <w:t xml:space="preserve"> </w:t>
      </w:r>
    </w:p>
    <w:p w14:paraId="5A49DC46" w14:textId="77777777" w:rsidR="006F6EAD" w:rsidRPr="00C80794" w:rsidRDefault="006F6EAD" w:rsidP="001D5294">
      <w:pPr>
        <w:keepLines/>
        <w:tabs>
          <w:tab w:val="left" w:pos="2127"/>
          <w:tab w:val="left" w:pos="3544"/>
        </w:tabs>
        <w:jc w:val="both"/>
        <w:rPr>
          <w:rFonts w:ascii="Tahoma" w:hAnsi="Tahoma" w:cs="Tahoma"/>
          <w:lang w:val="x-none"/>
        </w:rPr>
      </w:pPr>
    </w:p>
    <w:p w14:paraId="5E945061" w14:textId="78E4DE1C" w:rsidR="006F6EAD" w:rsidRPr="00C80794" w:rsidRDefault="007323CD" w:rsidP="001D5294">
      <w:pPr>
        <w:keepLines/>
        <w:jc w:val="both"/>
        <w:rPr>
          <w:rFonts w:ascii="Tahoma" w:hAnsi="Tahoma" w:cs="Tahoma"/>
        </w:rPr>
      </w:pPr>
      <w:r>
        <w:rPr>
          <w:rFonts w:ascii="Tahoma" w:hAnsi="Tahoma" w:cs="Tahoma"/>
        </w:rPr>
        <w:t>kontaktna oseba kupca</w:t>
      </w:r>
      <w:r w:rsidR="00081F98">
        <w:rPr>
          <w:rFonts w:ascii="Tahoma" w:hAnsi="Tahoma" w:cs="Tahoma"/>
        </w:rPr>
        <w:t xml:space="preserve"> je</w:t>
      </w:r>
      <w:r w:rsidR="006F6EAD" w:rsidRPr="00C80794">
        <w:rPr>
          <w:rFonts w:ascii="Tahoma" w:hAnsi="Tahoma" w:cs="Tahoma"/>
        </w:rPr>
        <w:t>:</w:t>
      </w:r>
    </w:p>
    <w:p w14:paraId="7ADC891A" w14:textId="77777777" w:rsidR="006F6EAD" w:rsidRPr="00C80794" w:rsidRDefault="006F6EAD" w:rsidP="001D5294">
      <w:pPr>
        <w:keepLines/>
        <w:jc w:val="both"/>
        <w:rPr>
          <w:rFonts w:ascii="Tahoma" w:hAnsi="Tahoma" w:cs="Tahoma"/>
        </w:rPr>
      </w:pPr>
    </w:p>
    <w:p w14:paraId="7984B1EA" w14:textId="66712918" w:rsidR="006F6EAD" w:rsidRPr="00C80794" w:rsidRDefault="006F6EAD" w:rsidP="001D5294">
      <w:pPr>
        <w:keepLines/>
        <w:tabs>
          <w:tab w:val="left" w:pos="2127"/>
          <w:tab w:val="left" w:pos="3261"/>
          <w:tab w:val="left" w:pos="5103"/>
          <w:tab w:val="left" w:pos="7088"/>
        </w:tabs>
        <w:jc w:val="both"/>
        <w:rPr>
          <w:rFonts w:ascii="Tahoma" w:hAnsi="Tahoma" w:cs="Tahoma"/>
        </w:rPr>
      </w:pPr>
      <w:r w:rsidRPr="00C80794">
        <w:rPr>
          <w:rFonts w:ascii="Tahoma" w:hAnsi="Tahoma" w:cs="Tahoma"/>
          <w:b/>
          <w:lang w:val="x-none"/>
        </w:rPr>
        <w:t>g.</w:t>
      </w:r>
      <w:r w:rsidR="004131FC">
        <w:rPr>
          <w:rFonts w:ascii="Tahoma" w:hAnsi="Tahoma" w:cs="Tahoma"/>
          <w:lang w:val="x-none"/>
        </w:rPr>
        <w:tab/>
        <w:t>te</w:t>
      </w:r>
      <w:r w:rsidR="00081F98">
        <w:rPr>
          <w:rFonts w:ascii="Tahoma" w:hAnsi="Tahoma" w:cs="Tahoma"/>
          <w:lang w:val="x-none"/>
        </w:rPr>
        <w:t>lefon</w:t>
      </w:r>
      <w:r w:rsidR="00081F98">
        <w:rPr>
          <w:rFonts w:ascii="Tahoma" w:hAnsi="Tahoma" w:cs="Tahoma"/>
          <w:lang w:val="x-none"/>
        </w:rPr>
        <w:tab/>
      </w:r>
      <w:r w:rsidRPr="00C80794">
        <w:rPr>
          <w:rFonts w:ascii="Tahoma" w:hAnsi="Tahoma" w:cs="Tahoma"/>
          <w:lang w:val="x-none"/>
        </w:rPr>
        <w:tab/>
      </w:r>
    </w:p>
    <w:p w14:paraId="72AA476E" w14:textId="5838B392" w:rsidR="006F6EAD" w:rsidRPr="00E3264F" w:rsidRDefault="006F6EAD" w:rsidP="001D5294">
      <w:pPr>
        <w:keepLines/>
        <w:tabs>
          <w:tab w:val="left" w:pos="2127"/>
          <w:tab w:val="left" w:pos="3261"/>
          <w:tab w:val="left" w:pos="5103"/>
          <w:tab w:val="left" w:pos="7088"/>
        </w:tabs>
        <w:jc w:val="both"/>
        <w:rPr>
          <w:rFonts w:ascii="Tahoma" w:hAnsi="Tahoma" w:cs="Tahoma"/>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p>
    <w:p w14:paraId="24A68F81" w14:textId="77777777" w:rsidR="006F6EAD" w:rsidRPr="00C80794" w:rsidRDefault="006F6EAD" w:rsidP="001D5294">
      <w:pPr>
        <w:keepLines/>
        <w:jc w:val="both"/>
        <w:rPr>
          <w:rFonts w:ascii="Tahoma" w:hAnsi="Tahoma" w:cs="Tahoma"/>
        </w:rPr>
      </w:pPr>
    </w:p>
    <w:p w14:paraId="24DBFFB0" w14:textId="0D954FFA" w:rsidR="006F6EAD" w:rsidRPr="00A63D69" w:rsidRDefault="006F6EAD" w:rsidP="001D5294">
      <w:pPr>
        <w:keepLines/>
        <w:autoSpaceDE w:val="0"/>
        <w:autoSpaceDN w:val="0"/>
        <w:adjustRightInd w:val="0"/>
        <w:rPr>
          <w:rFonts w:ascii="Tahoma" w:eastAsia="Calibri" w:hAnsi="Tahoma" w:cs="Tahoma"/>
          <w:color w:val="000000"/>
        </w:rPr>
      </w:pPr>
      <w:r>
        <w:rPr>
          <w:rFonts w:ascii="Tahoma" w:eastAsia="Calibri" w:hAnsi="Tahoma" w:cs="Tahoma"/>
          <w:color w:val="000000"/>
        </w:rPr>
        <w:t>Predstavnik</w:t>
      </w:r>
      <w:r w:rsidR="007323CD">
        <w:rPr>
          <w:rFonts w:ascii="Tahoma" w:eastAsia="Calibri" w:hAnsi="Tahoma" w:cs="Tahoma"/>
          <w:color w:val="000000"/>
        </w:rPr>
        <w:t xml:space="preserve"> prodajalca, ki bo urejal v</w:t>
      </w:r>
      <w:r w:rsidR="00513A9B">
        <w:rPr>
          <w:rFonts w:ascii="Tahoma" w:eastAsia="Calibri" w:hAnsi="Tahoma" w:cs="Tahoma"/>
          <w:color w:val="000000"/>
        </w:rPr>
        <w:t xml:space="preserve">sa pogodbena razmerja </w:t>
      </w:r>
      <w:r w:rsidR="00081F98">
        <w:rPr>
          <w:rFonts w:ascii="Tahoma" w:eastAsia="Calibri" w:hAnsi="Tahoma" w:cs="Tahoma"/>
          <w:color w:val="000000"/>
        </w:rPr>
        <w:t>je</w:t>
      </w:r>
      <w:r w:rsidRPr="00A63D69">
        <w:rPr>
          <w:rFonts w:ascii="Tahoma" w:eastAsia="Calibri" w:hAnsi="Tahoma" w:cs="Tahoma"/>
          <w:color w:val="000000"/>
        </w:rPr>
        <w:t xml:space="preserve">: </w:t>
      </w:r>
    </w:p>
    <w:p w14:paraId="26ECC2C7" w14:textId="77777777" w:rsidR="006F6EAD" w:rsidRPr="00E3264F" w:rsidRDefault="006F6EAD" w:rsidP="001D5294">
      <w:pPr>
        <w:keepLines/>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E3264F">
        <w:rPr>
          <w:rFonts w:ascii="Tahoma" w:eastAsia="Calibri" w:hAnsi="Tahoma" w:cs="Tahoma"/>
          <w:bCs/>
          <w:color w:val="000000"/>
        </w:rPr>
        <w:t>______________</w:t>
      </w:r>
      <w:r w:rsidRPr="00E3264F">
        <w:rPr>
          <w:rFonts w:ascii="Tahoma" w:eastAsia="Calibri" w:hAnsi="Tahoma" w:cs="Tahoma"/>
          <w:color w:val="000000"/>
        </w:rPr>
        <w:t xml:space="preserve"> </w:t>
      </w:r>
      <w:r w:rsidRPr="00E3264F">
        <w:rPr>
          <w:rFonts w:ascii="Tahoma" w:eastAsia="Calibri" w:hAnsi="Tahoma" w:cs="Tahoma"/>
          <w:color w:val="000000"/>
        </w:rPr>
        <w:tab/>
        <w:t xml:space="preserve">telefon: </w:t>
      </w:r>
      <w:r w:rsidRPr="00E3264F">
        <w:rPr>
          <w:rFonts w:ascii="Tahoma" w:eastAsia="Calibri" w:hAnsi="Tahoma" w:cs="Tahoma"/>
          <w:bCs/>
          <w:color w:val="000000"/>
        </w:rPr>
        <w:t xml:space="preserve">__ – __ – __ – ___ </w:t>
      </w:r>
      <w:r w:rsidRPr="00E3264F">
        <w:rPr>
          <w:rFonts w:ascii="Tahoma" w:eastAsia="Calibri" w:hAnsi="Tahoma" w:cs="Tahoma"/>
          <w:color w:val="000000"/>
        </w:rPr>
        <w:t xml:space="preserve">GSM: ______________ </w:t>
      </w:r>
    </w:p>
    <w:p w14:paraId="63F91CD7" w14:textId="77777777" w:rsidR="006F6EAD" w:rsidRPr="00E3264F" w:rsidRDefault="006F6EAD" w:rsidP="001D5294">
      <w:pPr>
        <w:keepLines/>
        <w:autoSpaceDE w:val="0"/>
        <w:autoSpaceDN w:val="0"/>
        <w:adjustRightInd w:val="0"/>
        <w:ind w:left="1416" w:firstLine="708"/>
        <w:rPr>
          <w:rFonts w:ascii="Tahoma" w:eastAsia="Calibri" w:hAnsi="Tahoma" w:cs="Tahoma"/>
          <w:color w:val="000000"/>
        </w:rPr>
      </w:pPr>
      <w:r w:rsidRPr="00E3264F">
        <w:rPr>
          <w:rFonts w:ascii="Tahoma" w:eastAsia="Calibri" w:hAnsi="Tahoma" w:cs="Tahoma"/>
          <w:color w:val="000000"/>
        </w:rPr>
        <w:t xml:space="preserve">e-pošta:__________________ </w:t>
      </w:r>
    </w:p>
    <w:p w14:paraId="66D4480F" w14:textId="77777777" w:rsidR="006F6EAD" w:rsidRPr="00E3264F" w:rsidRDefault="006F6EAD" w:rsidP="001D5294">
      <w:pPr>
        <w:keepLines/>
        <w:autoSpaceDE w:val="0"/>
        <w:autoSpaceDN w:val="0"/>
        <w:adjustRightInd w:val="0"/>
        <w:rPr>
          <w:rFonts w:ascii="Tahoma" w:eastAsia="Calibri" w:hAnsi="Tahoma" w:cs="Tahoma"/>
          <w:color w:val="000000"/>
        </w:rPr>
      </w:pPr>
    </w:p>
    <w:p w14:paraId="78DD4D20" w14:textId="10F394B6" w:rsidR="006F6EAD" w:rsidRPr="00E3264F" w:rsidRDefault="00F00AA5" w:rsidP="001D5294">
      <w:pPr>
        <w:keepLines/>
        <w:autoSpaceDE w:val="0"/>
        <w:autoSpaceDN w:val="0"/>
        <w:adjustRightInd w:val="0"/>
        <w:rPr>
          <w:rFonts w:ascii="Tahoma" w:eastAsia="Calibri" w:hAnsi="Tahoma" w:cs="Tahoma"/>
          <w:color w:val="000000"/>
        </w:rPr>
      </w:pPr>
      <w:r>
        <w:rPr>
          <w:rFonts w:ascii="Tahoma" w:eastAsia="Calibri" w:hAnsi="Tahoma" w:cs="Tahoma"/>
          <w:color w:val="000000"/>
        </w:rPr>
        <w:t>Kontaktna oseba prodajalca</w:t>
      </w:r>
      <w:r w:rsidR="00081F98" w:rsidRPr="00E3264F">
        <w:rPr>
          <w:rFonts w:ascii="Tahoma" w:eastAsia="Calibri" w:hAnsi="Tahoma" w:cs="Tahoma"/>
          <w:color w:val="000000"/>
        </w:rPr>
        <w:t xml:space="preserve"> je</w:t>
      </w:r>
      <w:r w:rsidR="006F6EAD" w:rsidRPr="00E3264F">
        <w:rPr>
          <w:rFonts w:ascii="Tahoma" w:eastAsia="Calibri" w:hAnsi="Tahoma" w:cs="Tahoma"/>
          <w:color w:val="000000"/>
        </w:rPr>
        <w:t xml:space="preserve">: </w:t>
      </w:r>
    </w:p>
    <w:p w14:paraId="5CE4B11F" w14:textId="77777777" w:rsidR="006F6EAD" w:rsidRPr="00E3264F" w:rsidRDefault="006F6EAD" w:rsidP="001D5294">
      <w:pPr>
        <w:keepLines/>
        <w:autoSpaceDE w:val="0"/>
        <w:autoSpaceDN w:val="0"/>
        <w:adjustRightInd w:val="0"/>
        <w:rPr>
          <w:rFonts w:ascii="Tahoma" w:eastAsia="Calibri" w:hAnsi="Tahoma" w:cs="Tahoma"/>
          <w:color w:val="000000"/>
        </w:rPr>
      </w:pPr>
      <w:r w:rsidRPr="00E3264F">
        <w:rPr>
          <w:rFonts w:ascii="Tahoma" w:eastAsia="Calibri" w:hAnsi="Tahoma" w:cs="Tahoma"/>
          <w:color w:val="000000"/>
        </w:rPr>
        <w:t xml:space="preserve">g. </w:t>
      </w:r>
      <w:r w:rsidRPr="00E3264F">
        <w:rPr>
          <w:rFonts w:ascii="Tahoma" w:eastAsia="Calibri" w:hAnsi="Tahoma" w:cs="Tahoma"/>
          <w:bCs/>
          <w:color w:val="000000"/>
        </w:rPr>
        <w:t>______________</w:t>
      </w:r>
      <w:r w:rsidRPr="00E3264F">
        <w:rPr>
          <w:rFonts w:ascii="Tahoma" w:eastAsia="Calibri" w:hAnsi="Tahoma" w:cs="Tahoma"/>
          <w:color w:val="000000"/>
        </w:rPr>
        <w:tab/>
        <w:t xml:space="preserve"> telefon: </w:t>
      </w:r>
      <w:r w:rsidRPr="00E3264F">
        <w:rPr>
          <w:rFonts w:ascii="Tahoma" w:eastAsia="Calibri" w:hAnsi="Tahoma" w:cs="Tahoma"/>
          <w:bCs/>
          <w:color w:val="000000"/>
        </w:rPr>
        <w:t xml:space="preserve">__ – __ – __ – ___ </w:t>
      </w:r>
      <w:r w:rsidRPr="00E3264F">
        <w:rPr>
          <w:rFonts w:ascii="Tahoma" w:eastAsia="Calibri" w:hAnsi="Tahoma" w:cs="Tahoma"/>
          <w:color w:val="000000"/>
        </w:rPr>
        <w:t>GSM:_______________</w:t>
      </w:r>
    </w:p>
    <w:p w14:paraId="4C6BCCB3" w14:textId="77777777" w:rsidR="006F6EAD" w:rsidRPr="00E3264F" w:rsidRDefault="006F6EAD" w:rsidP="001D5294">
      <w:pPr>
        <w:keepLines/>
        <w:autoSpaceDE w:val="0"/>
        <w:autoSpaceDN w:val="0"/>
        <w:adjustRightInd w:val="0"/>
        <w:jc w:val="both"/>
        <w:rPr>
          <w:rFonts w:ascii="Tahoma" w:eastAsia="Calibri" w:hAnsi="Tahoma" w:cs="Tahoma"/>
          <w:color w:val="000000"/>
        </w:rPr>
      </w:pPr>
    </w:p>
    <w:p w14:paraId="10640337" w14:textId="69CD18C6" w:rsidR="006147AA" w:rsidRPr="00A63D69" w:rsidRDefault="006F6EAD" w:rsidP="001D5294">
      <w:pPr>
        <w:keepLines/>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w:t>
      </w:r>
      <w:r w:rsidR="009A0780">
        <w:rPr>
          <w:rFonts w:ascii="Tahoma" w:eastAsia="Calibri" w:hAnsi="Tahoma" w:cs="Tahoma"/>
          <w:color w:val="000000"/>
        </w:rPr>
        <w:t>kupca oziroma prodajalca</w:t>
      </w:r>
      <w:r w:rsidR="00D8690F">
        <w:rPr>
          <w:rFonts w:ascii="Tahoma" w:eastAsia="Calibri" w:hAnsi="Tahoma" w:cs="Tahoma"/>
          <w:color w:val="000000"/>
        </w:rPr>
        <w:t xml:space="preserve">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w:t>
      </w:r>
      <w:r w:rsidR="009A0780">
        <w:rPr>
          <w:rFonts w:ascii="Tahoma" w:eastAsia="Calibri" w:hAnsi="Tahoma" w:cs="Tahoma"/>
          <w:color w:val="000000"/>
        </w:rPr>
        <w:t>s kvalitetno in pravočasno dobavo blaga, ki je predmet te pogodbe</w:t>
      </w:r>
      <w:r w:rsidRPr="00A63D69">
        <w:rPr>
          <w:rFonts w:ascii="Tahoma" w:eastAsia="Calibri" w:hAnsi="Tahoma" w:cs="Tahoma"/>
          <w:color w:val="000000"/>
        </w:rPr>
        <w:t xml:space="preserve">. </w:t>
      </w:r>
      <w:r w:rsidR="009A0780">
        <w:rPr>
          <w:rFonts w:ascii="Tahoma" w:eastAsia="Calibri" w:hAnsi="Tahoma" w:cs="Tahoma"/>
          <w:color w:val="000000"/>
        </w:rPr>
        <w:t>Kupec in prodajalec</w:t>
      </w:r>
      <w:r w:rsidRPr="00A63D69">
        <w:rPr>
          <w:rFonts w:ascii="Tahoma" w:eastAsia="Calibri" w:hAnsi="Tahoma" w:cs="Tahoma"/>
          <w:color w:val="000000"/>
        </w:rPr>
        <w:t xml:space="preserve"> sta se dolžna medsebojno </w:t>
      </w:r>
      <w:r w:rsidR="008A1F2B">
        <w:rPr>
          <w:rFonts w:ascii="Tahoma" w:eastAsia="Calibri" w:hAnsi="Tahoma" w:cs="Tahoma"/>
          <w:color w:val="000000"/>
        </w:rPr>
        <w:t xml:space="preserve">pisno (po e-pošti) </w:t>
      </w:r>
      <w:r w:rsidRPr="00A63D69">
        <w:rPr>
          <w:rFonts w:ascii="Tahoma" w:eastAsia="Calibri" w:hAnsi="Tahoma" w:cs="Tahoma"/>
          <w:color w:val="000000"/>
        </w:rPr>
        <w:t>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w:t>
      </w:r>
      <w:r w:rsidRPr="00A63D69">
        <w:rPr>
          <w:rFonts w:ascii="Tahoma" w:eastAsia="Calibri" w:hAnsi="Tahoma" w:cs="Tahoma"/>
          <w:color w:val="000000"/>
        </w:rPr>
        <w:t>, z navedbo datuma primopreda</w:t>
      </w:r>
      <w:r w:rsidR="009A0780">
        <w:rPr>
          <w:rFonts w:ascii="Tahoma" w:eastAsia="Calibri" w:hAnsi="Tahoma" w:cs="Tahoma"/>
          <w:color w:val="000000"/>
        </w:rPr>
        <w:t>je poslov. Obvestilo o tem morata kupec oziroma prodajale</w:t>
      </w:r>
      <w:r w:rsidR="00401E1D">
        <w:rPr>
          <w:rFonts w:ascii="Tahoma" w:eastAsia="Calibri" w:hAnsi="Tahoma" w:cs="Tahoma"/>
          <w:color w:val="000000"/>
        </w:rPr>
        <w:t>c</w:t>
      </w:r>
      <w:r w:rsidR="00A40DFC">
        <w:rPr>
          <w:rFonts w:ascii="Tahoma" w:eastAsia="Calibri" w:hAnsi="Tahoma" w:cs="Tahoma"/>
          <w:color w:val="000000"/>
        </w:rPr>
        <w:t xml:space="preserve"> </w:t>
      </w:r>
      <w:r w:rsidR="009A0780">
        <w:rPr>
          <w:rFonts w:ascii="Tahoma" w:eastAsia="Calibri" w:hAnsi="Tahoma" w:cs="Tahoma"/>
          <w:color w:val="000000"/>
        </w:rPr>
        <w:t xml:space="preserve">prejeti </w:t>
      </w:r>
      <w:r w:rsidRPr="00A63D69">
        <w:rPr>
          <w:rFonts w:ascii="Tahoma" w:eastAsia="Calibri" w:hAnsi="Tahoma" w:cs="Tahoma"/>
          <w:color w:val="000000"/>
        </w:rPr>
        <w:t xml:space="preserve">najkasneje 3 (tri) koledarske dni pred dnevom primopredaje. </w:t>
      </w:r>
    </w:p>
    <w:p w14:paraId="71C8C7A1" w14:textId="5275995A" w:rsidR="00A70198" w:rsidRPr="00C8579C" w:rsidRDefault="00A70198" w:rsidP="001D5294">
      <w:pPr>
        <w:keepLines/>
        <w:tabs>
          <w:tab w:val="left" w:pos="567"/>
          <w:tab w:val="left" w:pos="1418"/>
          <w:tab w:val="left" w:pos="1702"/>
        </w:tabs>
        <w:jc w:val="both"/>
        <w:rPr>
          <w:rFonts w:ascii="Tahoma" w:hAnsi="Tahoma" w:cs="Tahoma"/>
          <w:bCs/>
        </w:rPr>
      </w:pPr>
    </w:p>
    <w:p w14:paraId="1EDBB2C7" w14:textId="3BB330F9" w:rsidR="00856F7B" w:rsidRPr="00C8579C" w:rsidRDefault="00856F7B" w:rsidP="001D5294">
      <w:pPr>
        <w:keepLines/>
        <w:numPr>
          <w:ilvl w:val="0"/>
          <w:numId w:val="21"/>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513A9B">
        <w:rPr>
          <w:rFonts w:ascii="Tahoma" w:hAnsi="Tahoma" w:cs="Tahoma"/>
          <w:b/>
        </w:rPr>
        <w:t>POGODBE</w:t>
      </w:r>
    </w:p>
    <w:p w14:paraId="6D664186" w14:textId="77777777" w:rsidR="00856F7B" w:rsidRPr="00C8579C" w:rsidRDefault="00856F7B" w:rsidP="001D5294">
      <w:pPr>
        <w:keepLines/>
        <w:tabs>
          <w:tab w:val="left" w:pos="1702"/>
        </w:tabs>
        <w:jc w:val="both"/>
        <w:rPr>
          <w:rFonts w:ascii="Tahoma" w:hAnsi="Tahoma" w:cs="Tahoma"/>
          <w:b/>
        </w:rPr>
      </w:pPr>
    </w:p>
    <w:p w14:paraId="06ECAB98" w14:textId="77777777" w:rsidR="00856F7B" w:rsidRPr="00D43D7D" w:rsidRDefault="00856F7B"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1D5294">
      <w:pPr>
        <w:keepLines/>
        <w:tabs>
          <w:tab w:val="left" w:pos="1702"/>
        </w:tabs>
        <w:jc w:val="both"/>
        <w:rPr>
          <w:rFonts w:ascii="Tahoma" w:hAnsi="Tahoma" w:cs="Tahoma"/>
        </w:rPr>
      </w:pPr>
    </w:p>
    <w:p w14:paraId="7786325F" w14:textId="4BDB4CAD" w:rsidR="00856F7B" w:rsidRPr="00C8579C" w:rsidRDefault="00513A9B" w:rsidP="001D5294">
      <w:pPr>
        <w:keepLines/>
        <w:tabs>
          <w:tab w:val="left" w:pos="1702"/>
        </w:tabs>
        <w:spacing w:after="120"/>
        <w:jc w:val="both"/>
        <w:rPr>
          <w:rFonts w:ascii="Tahoma" w:hAnsi="Tahoma" w:cs="Tahoma"/>
        </w:rPr>
      </w:pPr>
      <w:r>
        <w:rPr>
          <w:rFonts w:ascii="Tahoma" w:hAnsi="Tahoma" w:cs="Tahoma"/>
        </w:rPr>
        <w:t xml:space="preserve">Pogodbeni stranki </w:t>
      </w:r>
      <w:r w:rsidR="00392AE2" w:rsidRPr="00C8579C">
        <w:rPr>
          <w:rFonts w:ascii="Tahoma" w:hAnsi="Tahoma" w:cs="Tahoma"/>
        </w:rPr>
        <w:t>ugotavljata, da so priloge in sestavni deli te</w:t>
      </w:r>
      <w:r>
        <w:rPr>
          <w:rFonts w:ascii="Tahoma" w:hAnsi="Tahoma" w:cs="Tahoma"/>
        </w:rPr>
        <w:t xml:space="preserve"> pogodbe</w:t>
      </w:r>
      <w:r w:rsidR="00856F7B" w:rsidRPr="00C8579C">
        <w:rPr>
          <w:rFonts w:ascii="Tahoma" w:hAnsi="Tahoma" w:cs="Tahoma"/>
        </w:rPr>
        <w:t>:</w:t>
      </w:r>
    </w:p>
    <w:p w14:paraId="11982CE1" w14:textId="5452F5F1" w:rsidR="00CD5B24" w:rsidRPr="00F00AA5" w:rsidRDefault="00923A51" w:rsidP="001D5294">
      <w:pPr>
        <w:pStyle w:val="Odstavekseznama"/>
        <w:keepLines/>
        <w:numPr>
          <w:ilvl w:val="0"/>
          <w:numId w:val="11"/>
        </w:numPr>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865359">
        <w:rPr>
          <w:rFonts w:ascii="Tahoma" w:hAnsi="Tahoma" w:cs="Tahoma"/>
        </w:rPr>
        <w:t>VKS-50/23</w:t>
      </w:r>
      <w:r w:rsidR="008B756B" w:rsidRPr="00C8579C">
        <w:rPr>
          <w:rFonts w:ascii="Tahoma" w:hAnsi="Tahoma" w:cs="Tahoma"/>
        </w:rPr>
        <w:t>,</w:t>
      </w:r>
    </w:p>
    <w:p w14:paraId="6C468C80" w14:textId="416F165D" w:rsidR="00DE7E9C" w:rsidRPr="004131FC" w:rsidRDefault="00CE5CD1" w:rsidP="001D5294">
      <w:pPr>
        <w:pStyle w:val="Odstavekseznama"/>
        <w:keepLines/>
        <w:numPr>
          <w:ilvl w:val="0"/>
          <w:numId w:val="11"/>
        </w:numPr>
        <w:jc w:val="both"/>
        <w:rPr>
          <w:rFonts w:ascii="Tahoma" w:hAnsi="Tahoma" w:cs="Tahoma"/>
        </w:rPr>
      </w:pPr>
      <w:r>
        <w:rPr>
          <w:rFonts w:ascii="Tahoma" w:hAnsi="Tahoma" w:cs="Tahoma"/>
        </w:rPr>
        <w:t>ponudba prodajalca</w:t>
      </w:r>
      <w:r w:rsidR="00CD5B24">
        <w:rPr>
          <w:rFonts w:ascii="Tahoma" w:hAnsi="Tahoma" w:cs="Tahoma"/>
        </w:rPr>
        <w:t xml:space="preserve"> št. ______________ z dne __________________ ,</w:t>
      </w:r>
    </w:p>
    <w:p w14:paraId="2DE913C7" w14:textId="2138C2FB" w:rsidR="00F8406E" w:rsidRPr="00F8406E" w:rsidRDefault="00E1252A" w:rsidP="001D5294">
      <w:pPr>
        <w:pStyle w:val="Odstavekseznama"/>
        <w:keepLines/>
        <w:numPr>
          <w:ilvl w:val="0"/>
          <w:numId w:val="11"/>
        </w:numPr>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1D5294">
      <w:pPr>
        <w:keepLines/>
        <w:jc w:val="both"/>
        <w:rPr>
          <w:rFonts w:ascii="Tahoma" w:hAnsi="Tahoma" w:cs="Tahoma"/>
        </w:rPr>
      </w:pPr>
    </w:p>
    <w:p w14:paraId="0B10C11D" w14:textId="7430A93E" w:rsidR="007226C9" w:rsidRPr="00C8579C" w:rsidRDefault="007226C9" w:rsidP="001D5294">
      <w:pPr>
        <w:keepLines/>
        <w:jc w:val="both"/>
        <w:rPr>
          <w:rFonts w:ascii="Tahoma" w:hAnsi="Tahoma" w:cs="Tahoma"/>
        </w:rPr>
      </w:pPr>
      <w:r w:rsidRPr="00C8579C">
        <w:rPr>
          <w:rFonts w:ascii="Tahoma" w:hAnsi="Tahoma" w:cs="Tahoma"/>
        </w:rPr>
        <w:t xml:space="preserve">V primeru, če si vsebina zgoraj navedenih dokumentov nasprotuje in če volja </w:t>
      </w:r>
      <w:r w:rsidR="009A0780">
        <w:rPr>
          <w:rFonts w:ascii="Tahoma" w:hAnsi="Tahoma" w:cs="Tahoma"/>
        </w:rPr>
        <w:t xml:space="preserve">pogodbenih </w:t>
      </w:r>
      <w:r w:rsidRPr="00C8579C">
        <w:rPr>
          <w:rFonts w:ascii="Tahoma" w:hAnsi="Tahoma" w:cs="Tahoma"/>
        </w:rPr>
        <w:t>strank</w:t>
      </w:r>
      <w:r w:rsidR="00D45BB4" w:rsidRPr="00C8579C">
        <w:rPr>
          <w:rFonts w:ascii="Tahoma" w:hAnsi="Tahoma" w:cs="Tahoma"/>
        </w:rPr>
        <w:t xml:space="preserve"> </w:t>
      </w:r>
      <w:r w:rsidRPr="00C8579C">
        <w:rPr>
          <w:rFonts w:ascii="Tahoma" w:hAnsi="Tahoma" w:cs="Tahoma"/>
        </w:rPr>
        <w:t xml:space="preserve">ni jasno izražena, za razlago volje </w:t>
      </w:r>
      <w:r w:rsidR="009A0780">
        <w:rPr>
          <w:rFonts w:ascii="Tahoma" w:hAnsi="Tahoma" w:cs="Tahoma"/>
        </w:rPr>
        <w:t xml:space="preserve">pogodbenih </w:t>
      </w:r>
      <w:r w:rsidRPr="00C8579C">
        <w:rPr>
          <w:rFonts w:ascii="Tahoma" w:hAnsi="Tahoma" w:cs="Tahoma"/>
        </w:rPr>
        <w:t>strank</w:t>
      </w:r>
      <w:r w:rsidR="00392AE2" w:rsidRPr="00C8579C">
        <w:rPr>
          <w:rFonts w:ascii="Tahoma" w:hAnsi="Tahoma" w:cs="Tahoma"/>
        </w:rPr>
        <w:t xml:space="preserve"> </w:t>
      </w:r>
      <w:r w:rsidRPr="00C8579C">
        <w:rPr>
          <w:rFonts w:ascii="Tahoma" w:hAnsi="Tahoma" w:cs="Tahoma"/>
        </w:rPr>
        <w:t xml:space="preserve">najprej veljajo določila </w:t>
      </w:r>
      <w:r w:rsidR="00E47C4C" w:rsidRPr="00C8579C">
        <w:rPr>
          <w:rFonts w:ascii="Tahoma" w:hAnsi="Tahoma" w:cs="Tahoma"/>
        </w:rPr>
        <w:t>te</w:t>
      </w:r>
      <w:r w:rsidR="009A0780">
        <w:rPr>
          <w:rFonts w:ascii="Tahoma" w:hAnsi="Tahoma" w:cs="Tahoma"/>
        </w:rPr>
        <w:t xml:space="preserve"> pogodbe</w:t>
      </w:r>
      <w:r w:rsidRPr="00C8579C">
        <w:rPr>
          <w:rFonts w:ascii="Tahoma" w:hAnsi="Tahoma" w:cs="Tahoma"/>
        </w:rPr>
        <w:t>, potem pa dokumenti v vrstnem redu, kot si sledijo v tem členu.</w:t>
      </w:r>
    </w:p>
    <w:p w14:paraId="70D9180E" w14:textId="33A8B93F" w:rsidR="00A70198" w:rsidRPr="00C8579C" w:rsidRDefault="00A70198" w:rsidP="001D5294">
      <w:pPr>
        <w:keepLines/>
        <w:jc w:val="both"/>
        <w:rPr>
          <w:rFonts w:ascii="Tahoma" w:hAnsi="Tahoma" w:cs="Tahoma"/>
        </w:rPr>
      </w:pPr>
    </w:p>
    <w:p w14:paraId="78DA96A6" w14:textId="42D8324A" w:rsidR="00856F7B" w:rsidRPr="00EA4014" w:rsidRDefault="00106233" w:rsidP="001D5294">
      <w:pPr>
        <w:keepLines/>
        <w:numPr>
          <w:ilvl w:val="0"/>
          <w:numId w:val="21"/>
        </w:numPr>
        <w:tabs>
          <w:tab w:val="left" w:pos="851"/>
          <w:tab w:val="left" w:pos="1702"/>
        </w:tabs>
        <w:jc w:val="both"/>
        <w:rPr>
          <w:rFonts w:ascii="Tahoma" w:hAnsi="Tahoma" w:cs="Tahoma"/>
        </w:rPr>
      </w:pPr>
      <w:r w:rsidRPr="009A0780">
        <w:rPr>
          <w:rFonts w:ascii="Tahoma" w:hAnsi="Tahoma" w:cs="Tahoma"/>
          <w:b/>
        </w:rPr>
        <w:t xml:space="preserve">ODSTOP OD </w:t>
      </w:r>
      <w:r w:rsidR="009A0780" w:rsidRPr="009A0780">
        <w:rPr>
          <w:rFonts w:ascii="Tahoma" w:hAnsi="Tahoma" w:cs="Tahoma"/>
          <w:b/>
        </w:rPr>
        <w:t>POGODBE</w:t>
      </w:r>
      <w:r w:rsidR="00392AE2" w:rsidRPr="009A0780">
        <w:rPr>
          <w:rFonts w:ascii="Tahoma" w:hAnsi="Tahoma" w:cs="Tahoma"/>
          <w:b/>
        </w:rPr>
        <w:t xml:space="preserve"> IN ODPOVED </w:t>
      </w:r>
      <w:r w:rsidR="009A0780">
        <w:rPr>
          <w:rFonts w:ascii="Tahoma" w:hAnsi="Tahoma" w:cs="Tahoma"/>
          <w:b/>
        </w:rPr>
        <w:t>POGODBE</w:t>
      </w:r>
    </w:p>
    <w:p w14:paraId="7B0E0E81" w14:textId="77777777" w:rsidR="00EA4014" w:rsidRPr="009A0780" w:rsidRDefault="00EA4014" w:rsidP="001D5294">
      <w:pPr>
        <w:keepLines/>
        <w:tabs>
          <w:tab w:val="left" w:pos="851"/>
          <w:tab w:val="left" w:pos="1702"/>
        </w:tabs>
        <w:ind w:left="1080"/>
        <w:jc w:val="both"/>
        <w:rPr>
          <w:rFonts w:ascii="Tahoma" w:hAnsi="Tahoma" w:cs="Tahoma"/>
        </w:rPr>
      </w:pPr>
    </w:p>
    <w:p w14:paraId="74D24E05" w14:textId="77777777" w:rsidR="00E659FD" w:rsidRPr="00D43D7D" w:rsidRDefault="00856F7B"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1D5294">
      <w:pPr>
        <w:keepLines/>
        <w:jc w:val="both"/>
        <w:rPr>
          <w:rFonts w:ascii="Tahoma" w:hAnsi="Tahoma" w:cs="Tahoma"/>
        </w:rPr>
      </w:pPr>
    </w:p>
    <w:p w14:paraId="27449AF2" w14:textId="463DD834" w:rsidR="00E659FD" w:rsidRPr="00C8579C" w:rsidRDefault="00E659FD" w:rsidP="001D5294">
      <w:pPr>
        <w:keepLines/>
        <w:jc w:val="both"/>
        <w:rPr>
          <w:rFonts w:ascii="Tahoma" w:hAnsi="Tahoma" w:cs="Tahoma"/>
        </w:rPr>
      </w:pPr>
      <w:r w:rsidRPr="00C8579C">
        <w:rPr>
          <w:rFonts w:ascii="Tahoma" w:hAnsi="Tahoma" w:cs="Tahoma"/>
        </w:rPr>
        <w:t xml:space="preserve">V primeru, da </w:t>
      </w:r>
      <w:r w:rsidR="007323CD">
        <w:rPr>
          <w:rFonts w:ascii="Tahoma" w:hAnsi="Tahoma" w:cs="Tahoma"/>
        </w:rPr>
        <w:t>prodajalec</w:t>
      </w:r>
      <w:r w:rsidRPr="00C8579C">
        <w:rPr>
          <w:rFonts w:ascii="Tahoma" w:hAnsi="Tahoma" w:cs="Tahoma"/>
        </w:rPr>
        <w:t xml:space="preserve"> ne izpolnjuje svojih </w:t>
      </w:r>
      <w:r w:rsidR="003A1763">
        <w:rPr>
          <w:rFonts w:ascii="Tahoma" w:hAnsi="Tahoma" w:cs="Tahoma"/>
        </w:rPr>
        <w:t xml:space="preserve">pogodbenih </w:t>
      </w:r>
      <w:r w:rsidRPr="00C8579C">
        <w:rPr>
          <w:rFonts w:ascii="Tahoma" w:hAnsi="Tahoma" w:cs="Tahoma"/>
        </w:rPr>
        <w:t xml:space="preserve">obveznosti, ga bo </w:t>
      </w:r>
      <w:r w:rsidR="007323CD">
        <w:rPr>
          <w:rFonts w:ascii="Tahoma" w:hAnsi="Tahoma" w:cs="Tahoma"/>
        </w:rPr>
        <w:t>kupec</w:t>
      </w:r>
      <w:r w:rsidRPr="00C8579C">
        <w:rPr>
          <w:rFonts w:ascii="Tahoma" w:hAnsi="Tahoma" w:cs="Tahoma"/>
        </w:rPr>
        <w:t xml:space="preserve">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w:t>
      </w:r>
      <w:r w:rsidR="007323CD">
        <w:rPr>
          <w:rFonts w:ascii="Tahoma" w:hAnsi="Tahoma" w:cs="Tahoma"/>
        </w:rPr>
        <w:t>jši od tridesetih (30) dni. Če prodajalec</w:t>
      </w:r>
      <w:r w:rsidRPr="00C8579C">
        <w:rPr>
          <w:rFonts w:ascii="Tahoma" w:hAnsi="Tahoma" w:cs="Tahoma"/>
        </w:rPr>
        <w:t xml:space="preserve"> ne upošteva pisnega opozorila </w:t>
      </w:r>
      <w:r w:rsidR="007323CD">
        <w:rPr>
          <w:rFonts w:ascii="Tahoma" w:hAnsi="Tahoma" w:cs="Tahoma"/>
        </w:rPr>
        <w:t>kupca</w:t>
      </w:r>
      <w:r w:rsidRPr="00C8579C">
        <w:rPr>
          <w:rFonts w:ascii="Tahoma" w:hAnsi="Tahoma" w:cs="Tahoma"/>
        </w:rPr>
        <w:t xml:space="preserve">, ima </w:t>
      </w:r>
      <w:r w:rsidR="007323CD">
        <w:rPr>
          <w:rFonts w:ascii="Tahoma" w:hAnsi="Tahoma" w:cs="Tahoma"/>
        </w:rPr>
        <w:t xml:space="preserve">kupec </w:t>
      </w:r>
      <w:r w:rsidRPr="00C8579C">
        <w:rPr>
          <w:rFonts w:ascii="Tahoma" w:hAnsi="Tahoma" w:cs="Tahoma"/>
        </w:rPr>
        <w:t xml:space="preserve">pravico odstopiti od </w:t>
      </w:r>
      <w:r w:rsidR="005E0753">
        <w:rPr>
          <w:rFonts w:ascii="Tahoma" w:hAnsi="Tahoma" w:cs="Tahoma"/>
        </w:rPr>
        <w:t>te pogodbe</w:t>
      </w:r>
      <w:r w:rsidRPr="00C8579C">
        <w:rPr>
          <w:rFonts w:ascii="Tahoma" w:hAnsi="Tahoma" w:cs="Tahoma"/>
        </w:rPr>
        <w:t xml:space="preserve"> brez odpovednega roka in brez obveznosti</w:t>
      </w:r>
      <w:r w:rsidR="00F00AA5">
        <w:rPr>
          <w:rFonts w:ascii="Tahoma" w:hAnsi="Tahoma" w:cs="Tahoma"/>
        </w:rPr>
        <w:t xml:space="preserve"> do prodajalca</w:t>
      </w:r>
      <w:r w:rsidRPr="00C8579C">
        <w:rPr>
          <w:rFonts w:ascii="Tahoma" w:hAnsi="Tahoma" w:cs="Tahoma"/>
        </w:rPr>
        <w:t xml:space="preserve"> ter unovčiti finančno zavarovanje</w:t>
      </w:r>
      <w:r w:rsidR="00EC5875">
        <w:rPr>
          <w:rFonts w:ascii="Tahoma" w:hAnsi="Tahoma" w:cs="Tahoma"/>
        </w:rPr>
        <w:t xml:space="preserve"> </w:t>
      </w:r>
      <w:r w:rsidR="005E0753">
        <w:rPr>
          <w:rFonts w:ascii="Tahoma" w:hAnsi="Tahoma" w:cs="Tahoma"/>
        </w:rPr>
        <w:t xml:space="preserve">za zavarovanje </w:t>
      </w:r>
      <w:r w:rsidR="00EC5875">
        <w:rPr>
          <w:rFonts w:ascii="Tahoma" w:hAnsi="Tahoma" w:cs="Tahoma"/>
        </w:rPr>
        <w:t>dobre izvedbe</w:t>
      </w:r>
      <w:r w:rsidR="005E0753">
        <w:rPr>
          <w:rFonts w:ascii="Tahoma" w:hAnsi="Tahoma" w:cs="Tahoma"/>
        </w:rPr>
        <w:t xml:space="preserve"> pogodbenih o</w:t>
      </w:r>
      <w:r w:rsidR="00EC5875">
        <w:rPr>
          <w:rFonts w:ascii="Tahoma" w:hAnsi="Tahoma" w:cs="Tahoma"/>
        </w:rPr>
        <w:t>bveznosti</w:t>
      </w:r>
      <w:r w:rsidR="00D8690F">
        <w:rPr>
          <w:rFonts w:ascii="Tahoma" w:hAnsi="Tahoma" w:cs="Tahoma"/>
        </w:rPr>
        <w:t>.</w:t>
      </w:r>
    </w:p>
    <w:p w14:paraId="0DF9014C" w14:textId="77777777" w:rsidR="00E659FD" w:rsidRPr="00C8579C" w:rsidRDefault="00E659FD" w:rsidP="001D5294">
      <w:pPr>
        <w:keepLines/>
        <w:jc w:val="both"/>
        <w:rPr>
          <w:rFonts w:ascii="Tahoma" w:hAnsi="Tahoma" w:cs="Tahoma"/>
        </w:rPr>
      </w:pPr>
    </w:p>
    <w:p w14:paraId="11EC9384" w14:textId="763B3259" w:rsidR="00DD7431" w:rsidRPr="00C8579C" w:rsidRDefault="00CE5CD1" w:rsidP="001D5294">
      <w:pPr>
        <w:keepLines/>
        <w:jc w:val="both"/>
        <w:rPr>
          <w:rFonts w:ascii="Tahoma" w:hAnsi="Tahoma" w:cs="Tahoma"/>
        </w:rPr>
      </w:pPr>
      <w:r>
        <w:rPr>
          <w:rFonts w:ascii="Tahoma" w:hAnsi="Tahoma" w:cs="Tahoma"/>
        </w:rPr>
        <w:t>Kupec</w:t>
      </w:r>
      <w:r w:rsidR="00392AE2" w:rsidRPr="00C8579C">
        <w:rPr>
          <w:rFonts w:ascii="Tahoma" w:hAnsi="Tahoma" w:cs="Tahoma"/>
        </w:rPr>
        <w:t xml:space="preserve"> lahko </w:t>
      </w:r>
      <w:r w:rsidR="00EA4014">
        <w:rPr>
          <w:rFonts w:ascii="Tahoma" w:hAnsi="Tahoma" w:cs="Tahoma"/>
        </w:rPr>
        <w:t xml:space="preserve">od pogodbe odstopi </w:t>
      </w:r>
      <w:r w:rsidR="00392AE2" w:rsidRPr="00C8579C">
        <w:rPr>
          <w:rFonts w:ascii="Tahoma" w:hAnsi="Tahoma" w:cs="Tahoma"/>
        </w:rPr>
        <w:t xml:space="preserve">in unovči finančno zavarovanje </w:t>
      </w:r>
      <w:r w:rsidR="005E0753">
        <w:rPr>
          <w:rFonts w:ascii="Tahoma" w:hAnsi="Tahoma" w:cs="Tahoma"/>
        </w:rPr>
        <w:t xml:space="preserve">za zavarovanje </w:t>
      </w:r>
      <w:r w:rsidR="00EC5875">
        <w:rPr>
          <w:rFonts w:ascii="Tahoma" w:hAnsi="Tahoma" w:cs="Tahoma"/>
        </w:rPr>
        <w:t xml:space="preserve">dobre izvedbe </w:t>
      </w:r>
      <w:r w:rsidR="005E0753">
        <w:rPr>
          <w:rFonts w:ascii="Tahoma" w:hAnsi="Tahoma" w:cs="Tahoma"/>
        </w:rPr>
        <w:t xml:space="preserve">pogodbenih </w:t>
      </w:r>
      <w:r w:rsidR="00EC5875">
        <w:rPr>
          <w:rFonts w:ascii="Tahoma" w:hAnsi="Tahoma" w:cs="Tahoma"/>
        </w:rPr>
        <w:t xml:space="preserve">obveznosti </w:t>
      </w:r>
      <w:r w:rsidR="00392AE2" w:rsidRPr="00C8579C">
        <w:rPr>
          <w:rFonts w:ascii="Tahoma" w:hAnsi="Tahoma" w:cs="Tahoma"/>
        </w:rPr>
        <w:t>brez vnaprejšnjega opozorila in brez ob</w:t>
      </w:r>
      <w:r>
        <w:rPr>
          <w:rFonts w:ascii="Tahoma" w:hAnsi="Tahoma" w:cs="Tahoma"/>
        </w:rPr>
        <w:t>veznosti do prodajalca</w:t>
      </w:r>
      <w:r w:rsidR="00392AE2" w:rsidRPr="00C8579C">
        <w:rPr>
          <w:rFonts w:ascii="Tahoma" w:hAnsi="Tahoma" w:cs="Tahoma"/>
        </w:rPr>
        <w:t xml:space="preserve"> v primeru, kadar </w:t>
      </w:r>
      <w:r>
        <w:rPr>
          <w:rFonts w:ascii="Tahoma" w:hAnsi="Tahoma" w:cs="Tahoma"/>
        </w:rPr>
        <w:t>prodajalec</w:t>
      </w:r>
      <w:r w:rsidR="00392AE2" w:rsidRPr="00C8579C">
        <w:rPr>
          <w:rFonts w:ascii="Tahoma" w:hAnsi="Tahoma" w:cs="Tahoma"/>
        </w:rPr>
        <w:t xml:space="preserve"> svoje </w:t>
      </w:r>
      <w:r w:rsidR="005E0753">
        <w:rPr>
          <w:rFonts w:ascii="Tahoma" w:hAnsi="Tahoma" w:cs="Tahoma"/>
        </w:rPr>
        <w:t xml:space="preserve">pogodbene </w:t>
      </w:r>
      <w:r w:rsidR="00392AE2" w:rsidRPr="00C8579C">
        <w:rPr>
          <w:rFonts w:ascii="Tahoma" w:hAnsi="Tahoma" w:cs="Tahoma"/>
        </w:rPr>
        <w:t>o</w:t>
      </w:r>
      <w:r w:rsidR="005E0753">
        <w:rPr>
          <w:rFonts w:ascii="Tahoma" w:hAnsi="Tahoma" w:cs="Tahoma"/>
        </w:rPr>
        <w:t>bveznosti</w:t>
      </w:r>
      <w:r w:rsidR="00392AE2" w:rsidRPr="00C8579C">
        <w:rPr>
          <w:rFonts w:ascii="Tahoma" w:hAnsi="Tahoma" w:cs="Tahoma"/>
        </w:rPr>
        <w:t xml:space="preserve"> izvaja v nasprotju z izrecn</w:t>
      </w:r>
      <w:r w:rsidR="005E0753">
        <w:rPr>
          <w:rFonts w:ascii="Tahoma" w:hAnsi="Tahoma" w:cs="Tahoma"/>
        </w:rPr>
        <w:t>imi zahtevami/navodili kupca</w:t>
      </w:r>
      <w:r w:rsidR="00392AE2" w:rsidRPr="00C8579C">
        <w:rPr>
          <w:rFonts w:ascii="Tahoma" w:hAnsi="Tahoma" w:cs="Tahoma"/>
        </w:rPr>
        <w:t xml:space="preserve"> ali v nasprotju s pravili stroke, </w:t>
      </w:r>
      <w:r w:rsidR="00392AE2" w:rsidRPr="00C8579C">
        <w:rPr>
          <w:rFonts w:ascii="Tahoma" w:hAnsi="Tahoma" w:cs="Tahoma"/>
          <w:iCs/>
        </w:rPr>
        <w:t>tehničnimi predpisi, standardi in veljavno zakonodajo</w:t>
      </w:r>
      <w:r w:rsidR="00392AE2" w:rsidRPr="00C8579C">
        <w:rPr>
          <w:rFonts w:ascii="Tahoma" w:hAnsi="Tahoma" w:cs="Tahoma"/>
        </w:rPr>
        <w:t xml:space="preserve"> ali v prime</w:t>
      </w:r>
      <w:r w:rsidR="005E0753">
        <w:rPr>
          <w:rFonts w:ascii="Tahoma" w:hAnsi="Tahoma" w:cs="Tahoma"/>
        </w:rPr>
        <w:t xml:space="preserve">ru kadar je očitno, da prodajalec </w:t>
      </w:r>
      <w:r w:rsidR="00392AE2" w:rsidRPr="00C8579C">
        <w:rPr>
          <w:rFonts w:ascii="Tahoma" w:hAnsi="Tahoma" w:cs="Tahoma"/>
        </w:rPr>
        <w:t xml:space="preserve">svojih </w:t>
      </w:r>
      <w:r w:rsidR="00EA4014">
        <w:rPr>
          <w:rFonts w:ascii="Tahoma" w:hAnsi="Tahoma" w:cs="Tahoma"/>
        </w:rPr>
        <w:t xml:space="preserve">pogodbenih </w:t>
      </w:r>
      <w:r w:rsidR="00392AE2" w:rsidRPr="00C8579C">
        <w:rPr>
          <w:rFonts w:ascii="Tahoma" w:hAnsi="Tahoma" w:cs="Tahoma"/>
        </w:rPr>
        <w:t>o</w:t>
      </w:r>
      <w:r w:rsidR="00EA4014">
        <w:rPr>
          <w:rFonts w:ascii="Tahoma" w:hAnsi="Tahoma" w:cs="Tahoma"/>
        </w:rPr>
        <w:t>bveznosti</w:t>
      </w:r>
      <w:r w:rsidR="005E0753">
        <w:rPr>
          <w:rFonts w:ascii="Tahoma" w:hAnsi="Tahoma" w:cs="Tahoma"/>
        </w:rPr>
        <w:t xml:space="preserve"> ne bo izpolnil</w:t>
      </w:r>
      <w:r w:rsidR="00392AE2" w:rsidRPr="00C8579C">
        <w:rPr>
          <w:rFonts w:ascii="Tahoma" w:hAnsi="Tahoma" w:cs="Tahoma"/>
        </w:rPr>
        <w:t xml:space="preserve">. </w:t>
      </w:r>
    </w:p>
    <w:p w14:paraId="3BE3DB3C" w14:textId="56A8295F" w:rsidR="00DD7431" w:rsidRDefault="00DD7431" w:rsidP="001D5294">
      <w:pPr>
        <w:keepLines/>
        <w:jc w:val="both"/>
        <w:rPr>
          <w:rFonts w:ascii="Tahoma" w:hAnsi="Tahoma" w:cs="Tahoma"/>
        </w:rPr>
      </w:pPr>
      <w:r w:rsidRPr="00C8579C">
        <w:rPr>
          <w:rFonts w:ascii="Tahoma" w:hAnsi="Tahoma" w:cs="Tahoma"/>
        </w:rPr>
        <w:lastRenderedPageBreak/>
        <w:t xml:space="preserve">O odstopu od </w:t>
      </w:r>
      <w:r w:rsidR="00EA4014">
        <w:rPr>
          <w:rFonts w:ascii="Tahoma" w:hAnsi="Tahoma" w:cs="Tahoma"/>
        </w:rPr>
        <w:t>pogodbe</w:t>
      </w:r>
      <w:r w:rsidRPr="00C8579C">
        <w:rPr>
          <w:rFonts w:ascii="Tahoma" w:hAnsi="Tahoma" w:cs="Tahoma"/>
        </w:rPr>
        <w:t xml:space="preserve"> bo </w:t>
      </w:r>
      <w:r w:rsidR="00CE5CD1">
        <w:rPr>
          <w:rFonts w:ascii="Tahoma" w:hAnsi="Tahoma" w:cs="Tahoma"/>
        </w:rPr>
        <w:t>kupec prodajalca</w:t>
      </w:r>
      <w:r w:rsidRPr="00C8579C">
        <w:rPr>
          <w:rFonts w:ascii="Tahoma" w:hAnsi="Tahoma" w:cs="Tahoma"/>
        </w:rPr>
        <w:t xml:space="preserve"> pisno obvestil priporočeno po pošti. V primeru odstopa od </w:t>
      </w:r>
      <w:r w:rsidR="00EA4014">
        <w:rPr>
          <w:rFonts w:ascii="Tahoma" w:hAnsi="Tahoma" w:cs="Tahoma"/>
        </w:rPr>
        <w:t>pogodbe</w:t>
      </w:r>
      <w:r w:rsidRPr="00C8579C">
        <w:rPr>
          <w:rFonts w:ascii="Tahoma" w:hAnsi="Tahoma" w:cs="Tahoma"/>
        </w:rPr>
        <w:t xml:space="preserve"> sta </w:t>
      </w:r>
      <w:r w:rsidR="00EA4014">
        <w:rPr>
          <w:rFonts w:ascii="Tahoma" w:hAnsi="Tahoma" w:cs="Tahoma"/>
        </w:rPr>
        <w:t xml:space="preserve">pogodbeni stranki </w:t>
      </w:r>
      <w:r w:rsidRPr="00C8579C">
        <w:rPr>
          <w:rFonts w:ascii="Tahoma" w:hAnsi="Tahoma" w:cs="Tahoma"/>
        </w:rPr>
        <w:t>dolžni do tedaj prevzete obveznosti izpolniti tako, kot je bilo to dogovorjeno pred odstopom.</w:t>
      </w:r>
    </w:p>
    <w:p w14:paraId="0E66C12A" w14:textId="77777777" w:rsidR="00856B2F" w:rsidRPr="00C8579C" w:rsidRDefault="00856B2F" w:rsidP="001D5294">
      <w:pPr>
        <w:keepLines/>
        <w:jc w:val="both"/>
        <w:rPr>
          <w:rFonts w:ascii="Tahoma" w:hAnsi="Tahoma" w:cs="Tahoma"/>
        </w:rPr>
      </w:pPr>
    </w:p>
    <w:p w14:paraId="5596D5BD" w14:textId="7E465557" w:rsidR="00DD7431" w:rsidRPr="00C8579C" w:rsidRDefault="00EA4014" w:rsidP="001D5294">
      <w:pPr>
        <w:keepLines/>
        <w:jc w:val="both"/>
        <w:rPr>
          <w:rFonts w:ascii="Tahoma" w:hAnsi="Tahoma" w:cs="Tahoma"/>
        </w:rPr>
      </w:pPr>
      <w:r>
        <w:rPr>
          <w:rFonts w:ascii="Tahoma" w:hAnsi="Tahoma" w:cs="Tahoma"/>
        </w:rPr>
        <w:t>Prodajalec</w:t>
      </w:r>
      <w:r w:rsidR="00DD7431" w:rsidRPr="00C8579C">
        <w:rPr>
          <w:rFonts w:ascii="Tahoma" w:hAnsi="Tahoma" w:cs="Tahoma"/>
        </w:rPr>
        <w:t xml:space="preserve"> ima pravico do odstopa od </w:t>
      </w:r>
      <w:r>
        <w:rPr>
          <w:rFonts w:ascii="Tahoma" w:hAnsi="Tahoma" w:cs="Tahoma"/>
        </w:rPr>
        <w:t>te pogodbe</w:t>
      </w:r>
      <w:r w:rsidR="00DD7431" w:rsidRPr="00C8579C">
        <w:rPr>
          <w:rFonts w:ascii="Tahoma" w:hAnsi="Tahoma" w:cs="Tahoma"/>
        </w:rPr>
        <w:t xml:space="preserve"> v primeru kršenja določil </w:t>
      </w:r>
      <w:r>
        <w:rPr>
          <w:rFonts w:ascii="Tahoma" w:hAnsi="Tahoma" w:cs="Tahoma"/>
        </w:rPr>
        <w:t>te pogodbe</w:t>
      </w:r>
      <w:r w:rsidR="00DD7431" w:rsidRPr="00C8579C">
        <w:rPr>
          <w:rFonts w:ascii="Tahoma" w:hAnsi="Tahoma" w:cs="Tahoma"/>
        </w:rPr>
        <w:t xml:space="preserve"> s strani </w:t>
      </w:r>
      <w:r>
        <w:rPr>
          <w:rFonts w:ascii="Tahoma" w:hAnsi="Tahoma" w:cs="Tahoma"/>
        </w:rPr>
        <w:t>kupca</w:t>
      </w:r>
      <w:r w:rsidR="00DD7431" w:rsidRPr="00C8579C">
        <w:rPr>
          <w:rFonts w:ascii="Tahoma" w:hAnsi="Tahoma" w:cs="Tahoma"/>
        </w:rPr>
        <w:t xml:space="preserve">. V tem primeru </w:t>
      </w:r>
      <w:r>
        <w:rPr>
          <w:rFonts w:ascii="Tahoma" w:hAnsi="Tahoma" w:cs="Tahoma"/>
        </w:rPr>
        <w:t>pogodba</w:t>
      </w:r>
      <w:r w:rsidR="00DD7431" w:rsidRPr="00C8579C">
        <w:rPr>
          <w:rFonts w:ascii="Tahoma" w:hAnsi="Tahoma" w:cs="Tahoma"/>
        </w:rPr>
        <w:t xml:space="preserve"> preneha veljati, ko </w:t>
      </w:r>
      <w:r>
        <w:rPr>
          <w:rFonts w:ascii="Tahoma" w:hAnsi="Tahoma" w:cs="Tahoma"/>
        </w:rPr>
        <w:t>kupec</w:t>
      </w:r>
      <w:r w:rsidR="00DD7431" w:rsidRPr="00C8579C">
        <w:rPr>
          <w:rFonts w:ascii="Tahoma" w:hAnsi="Tahoma" w:cs="Tahoma"/>
        </w:rPr>
        <w:t xml:space="preserve"> prejme pisno obvestilo poslano priporočeno po pošti o odstopu od </w:t>
      </w:r>
      <w:r>
        <w:rPr>
          <w:rFonts w:ascii="Tahoma" w:hAnsi="Tahoma" w:cs="Tahoma"/>
        </w:rPr>
        <w:t>pogodbe</w:t>
      </w:r>
      <w:r w:rsidR="00DD7431" w:rsidRPr="00C8579C">
        <w:rPr>
          <w:rFonts w:ascii="Tahoma" w:hAnsi="Tahoma" w:cs="Tahoma"/>
        </w:rPr>
        <w:t xml:space="preserve"> z navedbo razloga za odstop.</w:t>
      </w:r>
    </w:p>
    <w:p w14:paraId="16928449" w14:textId="77777777" w:rsidR="00944612" w:rsidRPr="00C8579C" w:rsidRDefault="00944612" w:rsidP="001D5294">
      <w:pPr>
        <w:keepLines/>
        <w:jc w:val="both"/>
        <w:rPr>
          <w:rFonts w:ascii="Tahoma" w:hAnsi="Tahoma" w:cs="Tahoma"/>
        </w:rPr>
      </w:pPr>
    </w:p>
    <w:p w14:paraId="580845D2" w14:textId="3D09106C" w:rsidR="00A460F0" w:rsidRDefault="00392AE2" w:rsidP="001D5294">
      <w:pPr>
        <w:keepLines/>
        <w:tabs>
          <w:tab w:val="left" w:pos="709"/>
          <w:tab w:val="left" w:pos="1702"/>
        </w:tabs>
        <w:jc w:val="both"/>
        <w:rPr>
          <w:rFonts w:ascii="Tahoma" w:hAnsi="Tahoma" w:cs="Tahoma"/>
        </w:rPr>
      </w:pPr>
      <w:r w:rsidRPr="00C8579C">
        <w:rPr>
          <w:rFonts w:ascii="Tahoma" w:hAnsi="Tahoma" w:cs="Tahoma"/>
        </w:rPr>
        <w:t xml:space="preserve">Med veljavnostjo </w:t>
      </w:r>
      <w:r w:rsidR="00EA4014">
        <w:rPr>
          <w:rFonts w:ascii="Tahoma" w:hAnsi="Tahoma" w:cs="Tahoma"/>
        </w:rPr>
        <w:t>pogodbe lahko kupec</w:t>
      </w:r>
      <w:r w:rsidRPr="00C8579C">
        <w:rPr>
          <w:rFonts w:ascii="Tahoma" w:hAnsi="Tahoma" w:cs="Tahoma"/>
        </w:rPr>
        <w:t xml:space="preserve">, ne glede na določbe zakona, ki ureja obligacijska razmerja, odstopi od </w:t>
      </w:r>
      <w:r w:rsidR="00EA4014">
        <w:rPr>
          <w:rFonts w:ascii="Tahoma" w:hAnsi="Tahoma" w:cs="Tahoma"/>
        </w:rPr>
        <w:t>pogodbe</w:t>
      </w:r>
      <w:r w:rsidRPr="00C8579C">
        <w:rPr>
          <w:rFonts w:ascii="Tahoma" w:hAnsi="Tahoma" w:cs="Tahoma"/>
        </w:rPr>
        <w:t xml:space="preserve"> tudi v primerih iz 96. člena ZJN-3.</w:t>
      </w:r>
    </w:p>
    <w:p w14:paraId="4217F626" w14:textId="77777777" w:rsidR="00387EBF" w:rsidRPr="00C8579C" w:rsidRDefault="00387EBF" w:rsidP="001D5294">
      <w:pPr>
        <w:keepLines/>
        <w:tabs>
          <w:tab w:val="left" w:pos="709"/>
          <w:tab w:val="left" w:pos="1702"/>
        </w:tabs>
        <w:jc w:val="both"/>
        <w:rPr>
          <w:rFonts w:ascii="Tahoma" w:hAnsi="Tahoma" w:cs="Tahoma"/>
        </w:rPr>
      </w:pPr>
    </w:p>
    <w:p w14:paraId="506B7629" w14:textId="77777777" w:rsidR="008E5D30" w:rsidRPr="00D43D7D" w:rsidRDefault="008E5D30"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5A0D9D0" w14:textId="77777777" w:rsidR="008E5D30" w:rsidRPr="00C8579C" w:rsidRDefault="008E5D30" w:rsidP="001D5294">
      <w:pPr>
        <w:keepLines/>
        <w:tabs>
          <w:tab w:val="left" w:pos="709"/>
          <w:tab w:val="left" w:pos="1702"/>
        </w:tabs>
        <w:jc w:val="both"/>
        <w:rPr>
          <w:rFonts w:ascii="Tahoma" w:hAnsi="Tahoma" w:cs="Tahoma"/>
        </w:rPr>
      </w:pPr>
    </w:p>
    <w:p w14:paraId="4CDBFAE3" w14:textId="175FF6A6" w:rsidR="00CD5B24" w:rsidRPr="00FE1859" w:rsidRDefault="00CD5B24" w:rsidP="001D5294">
      <w:pPr>
        <w:keepLines/>
        <w:jc w:val="both"/>
        <w:rPr>
          <w:rFonts w:ascii="Tahoma" w:hAnsi="Tahoma" w:cs="Tahoma"/>
        </w:rPr>
      </w:pPr>
      <w:r w:rsidRPr="00FE1859">
        <w:rPr>
          <w:rFonts w:ascii="Tahoma" w:hAnsi="Tahoma" w:cs="Tahoma"/>
        </w:rPr>
        <w:t xml:space="preserve">Vsaka </w:t>
      </w:r>
      <w:r w:rsidR="00EA4014">
        <w:rPr>
          <w:rFonts w:ascii="Tahoma" w:hAnsi="Tahoma" w:cs="Tahoma"/>
        </w:rPr>
        <w:t xml:space="preserve">pogodbena stranka </w:t>
      </w:r>
      <w:r w:rsidRPr="00FE1859">
        <w:rPr>
          <w:rFonts w:ascii="Tahoma" w:hAnsi="Tahoma" w:cs="Tahoma"/>
        </w:rPr>
        <w:t>ima pra</w:t>
      </w:r>
      <w:r w:rsidR="00EA4014">
        <w:rPr>
          <w:rFonts w:ascii="Tahoma" w:hAnsi="Tahoma" w:cs="Tahoma"/>
        </w:rPr>
        <w:t>vico odpovedati pogodbo</w:t>
      </w:r>
      <w:r w:rsidRPr="00FE1859">
        <w:rPr>
          <w:rFonts w:ascii="Tahoma" w:hAnsi="Tahoma" w:cs="Tahoma"/>
        </w:rPr>
        <w:t xml:space="preserve"> </w:t>
      </w:r>
      <w:r w:rsidR="00B84FD9">
        <w:rPr>
          <w:rFonts w:ascii="Tahoma" w:hAnsi="Tahoma" w:cs="Tahoma"/>
        </w:rPr>
        <w:t>s 3</w:t>
      </w:r>
      <w:r>
        <w:rPr>
          <w:rFonts w:ascii="Tahoma" w:hAnsi="Tahoma" w:cs="Tahoma"/>
        </w:rPr>
        <w:t>0</w:t>
      </w:r>
      <w:r w:rsidRPr="00FE1859">
        <w:rPr>
          <w:rFonts w:ascii="Tahoma" w:hAnsi="Tahoma" w:cs="Tahoma"/>
        </w:rPr>
        <w:t xml:space="preserve"> (</w:t>
      </w:r>
      <w:r w:rsidR="00B84FD9">
        <w:rPr>
          <w:rFonts w:ascii="Tahoma" w:hAnsi="Tahoma" w:cs="Tahoma"/>
        </w:rPr>
        <w:t>trideset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w:t>
      </w:r>
      <w:r w:rsidR="00EA4014">
        <w:rPr>
          <w:rFonts w:ascii="Tahoma" w:hAnsi="Tahoma" w:cs="Tahoma"/>
        </w:rPr>
        <w:t>pogodbe</w:t>
      </w:r>
      <w:r w:rsidRPr="00FE1859">
        <w:rPr>
          <w:rFonts w:ascii="Tahoma" w:hAnsi="Tahoma" w:cs="Tahoma"/>
        </w:rPr>
        <w:t xml:space="preserve"> spremenijo tako, da sklenjen</w:t>
      </w:r>
      <w:r w:rsidR="00EA4014">
        <w:rPr>
          <w:rFonts w:ascii="Tahoma" w:hAnsi="Tahoma" w:cs="Tahoma"/>
        </w:rPr>
        <w:t>a pogodba</w:t>
      </w:r>
      <w:r w:rsidRPr="00FE1859">
        <w:rPr>
          <w:rFonts w:ascii="Tahoma" w:hAnsi="Tahoma" w:cs="Tahoma"/>
        </w:rPr>
        <w:t xml:space="preserve"> ne izraža več prave volje </w:t>
      </w:r>
      <w:r w:rsidR="00EA4014">
        <w:rPr>
          <w:rFonts w:ascii="Tahoma" w:hAnsi="Tahoma" w:cs="Tahoma"/>
        </w:rPr>
        <w:t>pogodbene stranke</w:t>
      </w:r>
      <w:r w:rsidRPr="00FE1859">
        <w:rPr>
          <w:rFonts w:ascii="Tahoma" w:hAnsi="Tahoma" w:cs="Tahoma"/>
        </w:rPr>
        <w:t xml:space="preserve"> in pod pogojem, da je </w:t>
      </w:r>
      <w:r w:rsidR="00EA4014">
        <w:rPr>
          <w:rFonts w:ascii="Tahoma" w:hAnsi="Tahoma" w:cs="Tahoma"/>
        </w:rPr>
        <w:t xml:space="preserve">pogodbena stranka </w:t>
      </w:r>
      <w:r w:rsidRPr="00FE1859">
        <w:rPr>
          <w:rFonts w:ascii="Tahoma" w:hAnsi="Tahoma" w:cs="Tahoma"/>
        </w:rPr>
        <w:t xml:space="preserve">poravnala svoje zapadle obveznosti do druge </w:t>
      </w:r>
      <w:r w:rsidR="00EA4014">
        <w:rPr>
          <w:rFonts w:ascii="Tahoma" w:hAnsi="Tahoma" w:cs="Tahoma"/>
        </w:rPr>
        <w:t>pogodbene stranke</w:t>
      </w:r>
      <w:r w:rsidRPr="00FE1859">
        <w:rPr>
          <w:rFonts w:ascii="Tahoma" w:hAnsi="Tahoma" w:cs="Tahoma"/>
        </w:rPr>
        <w:t xml:space="preserve">. Odpovedni rok prične teči naslednji dan po prejemu pisne odpovedi, ki mora biti drugi </w:t>
      </w:r>
      <w:r w:rsidR="00EA4014">
        <w:rPr>
          <w:rFonts w:ascii="Tahoma" w:hAnsi="Tahoma" w:cs="Tahoma"/>
        </w:rPr>
        <w:t xml:space="preserve">pogodbeni </w:t>
      </w:r>
      <w:r w:rsidRPr="00FE1859">
        <w:rPr>
          <w:rFonts w:ascii="Tahoma" w:hAnsi="Tahoma" w:cs="Tahoma"/>
        </w:rPr>
        <w:t>stranki poslana s priporočeno pošiljko.</w:t>
      </w:r>
    </w:p>
    <w:p w14:paraId="2E34C7D5" w14:textId="77777777" w:rsidR="00CD5B24" w:rsidRPr="00FE1859" w:rsidRDefault="00CD5B24" w:rsidP="001D5294">
      <w:pPr>
        <w:keepLines/>
        <w:jc w:val="both"/>
        <w:rPr>
          <w:rFonts w:ascii="Tahoma" w:hAnsi="Tahoma" w:cs="Tahoma"/>
        </w:rPr>
      </w:pPr>
    </w:p>
    <w:p w14:paraId="69641094" w14:textId="5EEA806A" w:rsidR="008C77E8" w:rsidRDefault="00CE5CD1" w:rsidP="001D5294">
      <w:pPr>
        <w:keepLines/>
        <w:jc w:val="both"/>
        <w:rPr>
          <w:rFonts w:ascii="Tahoma" w:hAnsi="Tahoma" w:cs="Tahoma"/>
        </w:rPr>
      </w:pPr>
      <w:r>
        <w:rPr>
          <w:rFonts w:ascii="Tahoma" w:hAnsi="Tahoma" w:cs="Tahoma"/>
        </w:rPr>
        <w:t>Prodajalec</w:t>
      </w:r>
      <w:r w:rsidR="00CD5B24" w:rsidRPr="00FE1859">
        <w:rPr>
          <w:rFonts w:ascii="Tahoma" w:hAnsi="Tahoma" w:cs="Tahoma"/>
        </w:rPr>
        <w:t xml:space="preserve"> se v času odpovedi medsebojnega </w:t>
      </w:r>
      <w:r w:rsidR="00EA4014">
        <w:rPr>
          <w:rFonts w:ascii="Tahoma" w:hAnsi="Tahoma" w:cs="Tahoma"/>
        </w:rPr>
        <w:t xml:space="preserve">pogodbenega razmerja </w:t>
      </w:r>
      <w:r w:rsidR="00387EBF">
        <w:rPr>
          <w:rFonts w:ascii="Tahoma" w:hAnsi="Tahoma" w:cs="Tahoma"/>
        </w:rPr>
        <w:t xml:space="preserve">obvezuje izvajati svoje obveznosti </w:t>
      </w:r>
      <w:r w:rsidR="00CD5B24">
        <w:rPr>
          <w:rFonts w:ascii="Tahoma" w:hAnsi="Tahoma" w:cs="Tahoma"/>
        </w:rPr>
        <w:t xml:space="preserve">do izteka odpovednega roka. </w:t>
      </w:r>
      <w:r w:rsidR="00EA4014">
        <w:rPr>
          <w:rFonts w:ascii="Tahoma" w:hAnsi="Tahoma" w:cs="Tahoma"/>
        </w:rPr>
        <w:t>Pogodbeni stranki</w:t>
      </w:r>
      <w:r w:rsidR="00D132C7" w:rsidRPr="00C8579C">
        <w:rPr>
          <w:rFonts w:ascii="Tahoma" w:hAnsi="Tahoma" w:cs="Tahoma"/>
        </w:rPr>
        <w:t xml:space="preserve"> se lahko, s sklenitvijo aneksa k </w:t>
      </w:r>
      <w:r w:rsidR="005E0753">
        <w:rPr>
          <w:rFonts w:ascii="Tahoma" w:hAnsi="Tahoma" w:cs="Tahoma"/>
        </w:rPr>
        <w:t>pogodbi</w:t>
      </w:r>
      <w:r w:rsidR="00D132C7" w:rsidRPr="00C8579C">
        <w:rPr>
          <w:rFonts w:ascii="Tahoma" w:hAnsi="Tahoma" w:cs="Tahoma"/>
        </w:rPr>
        <w:t>, sporazumno dogovorita za d</w:t>
      </w:r>
      <w:r w:rsidR="003C131C">
        <w:rPr>
          <w:rFonts w:ascii="Tahoma" w:hAnsi="Tahoma" w:cs="Tahoma"/>
        </w:rPr>
        <w:t>aljši ali krajši odpovedni rok.</w:t>
      </w:r>
    </w:p>
    <w:p w14:paraId="190A3FCA" w14:textId="45CBC618" w:rsidR="001D5294" w:rsidRDefault="001D5294" w:rsidP="001D5294">
      <w:pPr>
        <w:keepLines/>
        <w:jc w:val="both"/>
        <w:rPr>
          <w:rFonts w:ascii="Tahoma" w:hAnsi="Tahoma" w:cs="Tahoma"/>
        </w:rPr>
      </w:pPr>
    </w:p>
    <w:p w14:paraId="3EDCF4D4" w14:textId="77777777" w:rsidR="0027636D" w:rsidRPr="00C8579C" w:rsidRDefault="0027636D" w:rsidP="001D5294">
      <w:pPr>
        <w:keepLines/>
        <w:numPr>
          <w:ilvl w:val="0"/>
          <w:numId w:val="21"/>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1D5294">
      <w:pPr>
        <w:keepLines/>
        <w:tabs>
          <w:tab w:val="left" w:pos="709"/>
          <w:tab w:val="left" w:pos="1702"/>
        </w:tabs>
        <w:ind w:left="1701" w:hanging="1701"/>
        <w:rPr>
          <w:rFonts w:ascii="Tahoma" w:hAnsi="Tahoma" w:cs="Tahoma"/>
          <w:b/>
        </w:rPr>
      </w:pPr>
    </w:p>
    <w:p w14:paraId="1F5195EF" w14:textId="77777777" w:rsidR="0027636D" w:rsidRPr="00D43D7D" w:rsidRDefault="0027636D"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17F1B8B6" w14:textId="77777777" w:rsidR="00A460F0" w:rsidRPr="00C8579C" w:rsidRDefault="00A460F0" w:rsidP="001D5294">
      <w:pPr>
        <w:keepLines/>
        <w:tabs>
          <w:tab w:val="left" w:pos="567"/>
          <w:tab w:val="left" w:pos="1418"/>
          <w:tab w:val="left" w:pos="1702"/>
        </w:tabs>
        <w:jc w:val="both"/>
        <w:rPr>
          <w:rFonts w:ascii="Tahoma" w:eastAsia="Calibri" w:hAnsi="Tahoma" w:cs="Tahoma"/>
        </w:rPr>
      </w:pPr>
    </w:p>
    <w:p w14:paraId="2F47CB27" w14:textId="4D8F0EA7" w:rsidR="00230317" w:rsidRDefault="00230317" w:rsidP="001D5294">
      <w:pPr>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EA4014">
        <w:rPr>
          <w:rFonts w:ascii="Tahoma" w:hAnsi="Tahoma" w:cs="Tahoma"/>
        </w:rPr>
        <w:t>te pogodbe</w:t>
      </w:r>
      <w:r w:rsidRPr="00C8579C">
        <w:rPr>
          <w:rFonts w:ascii="Tahoma" w:eastAsia="Calibri" w:hAnsi="Tahoma" w:cs="Tahoma"/>
        </w:rPr>
        <w:t>, bosta</w:t>
      </w:r>
      <w:r w:rsidR="00EA4014">
        <w:rPr>
          <w:rFonts w:ascii="Tahoma" w:eastAsia="Calibri" w:hAnsi="Tahoma" w:cs="Tahoma"/>
        </w:rPr>
        <w:t xml:space="preserve"> pogodbeni </w:t>
      </w:r>
      <w:r w:rsidRPr="00C8579C">
        <w:rPr>
          <w:rFonts w:ascii="Tahoma" w:eastAsia="Calibri" w:hAnsi="Tahoma" w:cs="Tahoma"/>
        </w:rPr>
        <w:t>stranki</w:t>
      </w:r>
      <w:r w:rsidR="00392AE2" w:rsidRPr="00C8579C">
        <w:rPr>
          <w:rFonts w:ascii="Tahoma" w:eastAsia="Calibri" w:hAnsi="Tahoma" w:cs="Tahoma"/>
        </w:rPr>
        <w:t xml:space="preserve"> </w:t>
      </w:r>
      <w:r w:rsidRPr="00C8579C">
        <w:rPr>
          <w:rFonts w:ascii="Tahoma" w:eastAsia="Calibri" w:hAnsi="Tahoma" w:cs="Tahoma"/>
        </w:rPr>
        <w:t>skušali rešiti sporazumno.</w:t>
      </w:r>
    </w:p>
    <w:p w14:paraId="342DD1DB" w14:textId="77777777" w:rsidR="003A7184" w:rsidRPr="00C8579C" w:rsidRDefault="003A7184" w:rsidP="001D5294">
      <w:pPr>
        <w:keepLines/>
        <w:tabs>
          <w:tab w:val="left" w:pos="567"/>
          <w:tab w:val="left" w:pos="1418"/>
          <w:tab w:val="left" w:pos="1702"/>
        </w:tabs>
        <w:jc w:val="both"/>
        <w:rPr>
          <w:rFonts w:ascii="Tahoma" w:eastAsia="Calibri" w:hAnsi="Tahoma" w:cs="Tahoma"/>
        </w:rPr>
      </w:pPr>
    </w:p>
    <w:p w14:paraId="22F82235" w14:textId="447C84B8" w:rsidR="00C87794" w:rsidRDefault="00230317" w:rsidP="001D5294">
      <w:pPr>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Če spora ne bo možno rešiti sporazumno, lahko vsaka </w:t>
      </w:r>
      <w:r w:rsidR="00EA4014">
        <w:rPr>
          <w:rFonts w:ascii="Tahoma" w:eastAsia="Calibri" w:hAnsi="Tahoma" w:cs="Tahoma"/>
        </w:rPr>
        <w:t xml:space="preserve">pogodbena </w:t>
      </w:r>
      <w:r w:rsidRPr="00C8579C">
        <w:rPr>
          <w:rFonts w:ascii="Tahoma" w:eastAsia="Calibri" w:hAnsi="Tahoma" w:cs="Tahoma"/>
        </w:rPr>
        <w:t>stranka sproži postopek za rešitev spora pri stvarno pristojnem sodišču v Ljubljani.</w:t>
      </w:r>
    </w:p>
    <w:p w14:paraId="73028459" w14:textId="5E3077CE" w:rsidR="001C71CB" w:rsidRDefault="001C71CB" w:rsidP="001D5294">
      <w:pPr>
        <w:keepLines/>
        <w:tabs>
          <w:tab w:val="left" w:pos="567"/>
          <w:tab w:val="left" w:pos="1418"/>
          <w:tab w:val="left" w:pos="1702"/>
        </w:tabs>
        <w:jc w:val="both"/>
        <w:rPr>
          <w:rFonts w:ascii="Tahoma" w:eastAsia="Calibri" w:hAnsi="Tahoma" w:cs="Tahoma"/>
        </w:rPr>
      </w:pPr>
    </w:p>
    <w:p w14:paraId="471059C3" w14:textId="77777777" w:rsidR="001C71CB" w:rsidRPr="001D5294" w:rsidRDefault="001C71CB" w:rsidP="001C71CB">
      <w:pPr>
        <w:keepLines/>
        <w:numPr>
          <w:ilvl w:val="0"/>
          <w:numId w:val="21"/>
        </w:numPr>
        <w:tabs>
          <w:tab w:val="left" w:pos="851"/>
          <w:tab w:val="left" w:pos="1080"/>
          <w:tab w:val="left" w:pos="1702"/>
        </w:tabs>
        <w:jc w:val="both"/>
        <w:rPr>
          <w:rFonts w:ascii="Tahoma" w:hAnsi="Tahoma" w:cs="Tahoma"/>
          <w:b/>
        </w:rPr>
      </w:pPr>
      <w:r w:rsidRPr="001D5294">
        <w:rPr>
          <w:rFonts w:ascii="Tahoma" w:hAnsi="Tahoma" w:cs="Tahoma"/>
          <w:b/>
        </w:rPr>
        <w:t>PROTIKORUPCIJSKA KLAVZULA IN RAZVEZNI POGOJ</w:t>
      </w:r>
    </w:p>
    <w:p w14:paraId="44104ED6" w14:textId="103977C5" w:rsidR="001C71CB" w:rsidRDefault="001C71CB" w:rsidP="001D5294">
      <w:pPr>
        <w:keepLines/>
        <w:tabs>
          <w:tab w:val="left" w:pos="567"/>
          <w:tab w:val="left" w:pos="1418"/>
          <w:tab w:val="left" w:pos="1702"/>
        </w:tabs>
        <w:jc w:val="both"/>
        <w:rPr>
          <w:rFonts w:ascii="Tahoma" w:eastAsia="Calibri" w:hAnsi="Tahoma" w:cs="Tahoma"/>
        </w:rPr>
      </w:pPr>
    </w:p>
    <w:p w14:paraId="07B469A2" w14:textId="60324BA5" w:rsidR="001C71CB" w:rsidRDefault="001C71CB" w:rsidP="001C71CB">
      <w:pPr>
        <w:keepLines/>
        <w:numPr>
          <w:ilvl w:val="0"/>
          <w:numId w:val="24"/>
        </w:numPr>
        <w:tabs>
          <w:tab w:val="num" w:pos="720"/>
        </w:tabs>
        <w:suppressAutoHyphens/>
        <w:jc w:val="center"/>
        <w:rPr>
          <w:rFonts w:ascii="Tahoma" w:eastAsia="Calibri" w:hAnsi="Tahoma" w:cs="Tahoma"/>
        </w:rPr>
      </w:pPr>
      <w:r>
        <w:rPr>
          <w:rFonts w:ascii="Tahoma" w:eastAsia="Calibri" w:hAnsi="Tahoma" w:cs="Tahoma"/>
        </w:rPr>
        <w:t>člen</w:t>
      </w:r>
    </w:p>
    <w:p w14:paraId="48603FC6" w14:textId="37FAC891" w:rsidR="001C71CB" w:rsidRDefault="001C71CB" w:rsidP="001D5294">
      <w:pPr>
        <w:keepLines/>
        <w:tabs>
          <w:tab w:val="left" w:pos="567"/>
          <w:tab w:val="left" w:pos="1418"/>
          <w:tab w:val="left" w:pos="1702"/>
        </w:tabs>
        <w:jc w:val="both"/>
        <w:rPr>
          <w:rFonts w:ascii="Tahoma" w:eastAsia="Calibri" w:hAnsi="Tahoma" w:cs="Tahoma"/>
        </w:rPr>
      </w:pPr>
    </w:p>
    <w:p w14:paraId="7CD3CE53" w14:textId="77777777" w:rsidR="001C71CB" w:rsidRPr="00EA4014" w:rsidRDefault="001C71CB" w:rsidP="001C71CB">
      <w:pPr>
        <w:keepLines/>
        <w:tabs>
          <w:tab w:val="left" w:pos="567"/>
          <w:tab w:val="left" w:pos="1418"/>
          <w:tab w:val="left" w:pos="1702"/>
        </w:tabs>
        <w:jc w:val="both"/>
        <w:rPr>
          <w:rFonts w:ascii="Tahoma" w:hAnsi="Tahoma" w:cs="Tahoma"/>
        </w:rPr>
      </w:pPr>
      <w:r w:rsidRPr="00EA4014">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649F435B" w14:textId="77777777" w:rsidR="001C71CB" w:rsidRPr="00EA4014" w:rsidRDefault="001C71CB" w:rsidP="001C71CB">
      <w:pPr>
        <w:keepLines/>
        <w:tabs>
          <w:tab w:val="left" w:pos="567"/>
          <w:tab w:val="left" w:pos="1418"/>
          <w:tab w:val="left" w:pos="1702"/>
        </w:tabs>
        <w:jc w:val="both"/>
        <w:rPr>
          <w:rFonts w:ascii="Tahoma" w:hAnsi="Tahoma" w:cs="Tahoma"/>
        </w:rPr>
      </w:pPr>
    </w:p>
    <w:p w14:paraId="4CE7E7FA" w14:textId="1EA52AF6" w:rsidR="001C71CB" w:rsidRDefault="001C71CB" w:rsidP="001C71CB">
      <w:pPr>
        <w:keepLines/>
        <w:tabs>
          <w:tab w:val="left" w:pos="567"/>
          <w:tab w:val="left" w:pos="1418"/>
          <w:tab w:val="left" w:pos="1702"/>
        </w:tabs>
        <w:jc w:val="both"/>
        <w:rPr>
          <w:rFonts w:ascii="Tahoma" w:hAnsi="Tahoma" w:cs="Tahoma"/>
        </w:rPr>
      </w:pPr>
      <w:r w:rsidRPr="00EA4014">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1616CFCF" w14:textId="3D468576" w:rsidR="000243FA" w:rsidRDefault="000243FA" w:rsidP="001C71CB">
      <w:pPr>
        <w:keepLines/>
        <w:tabs>
          <w:tab w:val="left" w:pos="567"/>
          <w:tab w:val="left" w:pos="1418"/>
          <w:tab w:val="left" w:pos="1702"/>
        </w:tabs>
        <w:jc w:val="both"/>
        <w:rPr>
          <w:rFonts w:ascii="Tahoma" w:hAnsi="Tahoma" w:cs="Tahoma"/>
        </w:rPr>
      </w:pPr>
    </w:p>
    <w:p w14:paraId="557ACCF8" w14:textId="454A0F53" w:rsidR="00766630" w:rsidRDefault="00766630" w:rsidP="001C71CB">
      <w:pPr>
        <w:keepLines/>
        <w:tabs>
          <w:tab w:val="left" w:pos="567"/>
          <w:tab w:val="left" w:pos="1418"/>
          <w:tab w:val="left" w:pos="1702"/>
        </w:tabs>
        <w:jc w:val="both"/>
        <w:rPr>
          <w:rFonts w:ascii="Tahoma" w:hAnsi="Tahoma" w:cs="Tahoma"/>
        </w:rPr>
      </w:pPr>
    </w:p>
    <w:p w14:paraId="453ACDC6" w14:textId="4BB8E847" w:rsidR="00766630" w:rsidRDefault="00766630" w:rsidP="001C71CB">
      <w:pPr>
        <w:keepLines/>
        <w:tabs>
          <w:tab w:val="left" w:pos="567"/>
          <w:tab w:val="left" w:pos="1418"/>
          <w:tab w:val="left" w:pos="1702"/>
        </w:tabs>
        <w:jc w:val="both"/>
        <w:rPr>
          <w:rFonts w:ascii="Tahoma" w:hAnsi="Tahoma" w:cs="Tahoma"/>
        </w:rPr>
      </w:pPr>
    </w:p>
    <w:p w14:paraId="0FB3CF14" w14:textId="33300A4D" w:rsidR="00766630" w:rsidRDefault="00766630" w:rsidP="001C71CB">
      <w:pPr>
        <w:keepLines/>
        <w:tabs>
          <w:tab w:val="left" w:pos="567"/>
          <w:tab w:val="left" w:pos="1418"/>
          <w:tab w:val="left" w:pos="1702"/>
        </w:tabs>
        <w:jc w:val="both"/>
        <w:rPr>
          <w:rFonts w:ascii="Tahoma" w:hAnsi="Tahoma" w:cs="Tahoma"/>
        </w:rPr>
      </w:pPr>
    </w:p>
    <w:p w14:paraId="5507FF24" w14:textId="7E87A4E9" w:rsidR="00766630" w:rsidRDefault="00766630" w:rsidP="001C71CB">
      <w:pPr>
        <w:keepLines/>
        <w:tabs>
          <w:tab w:val="left" w:pos="567"/>
          <w:tab w:val="left" w:pos="1418"/>
          <w:tab w:val="left" w:pos="1702"/>
        </w:tabs>
        <w:jc w:val="both"/>
        <w:rPr>
          <w:rFonts w:ascii="Tahoma" w:hAnsi="Tahoma" w:cs="Tahoma"/>
        </w:rPr>
      </w:pPr>
    </w:p>
    <w:p w14:paraId="34CE6F6A" w14:textId="77777777" w:rsidR="00766630" w:rsidRPr="00EA4014" w:rsidRDefault="00766630" w:rsidP="001C71CB">
      <w:pPr>
        <w:keepLines/>
        <w:tabs>
          <w:tab w:val="left" w:pos="567"/>
          <w:tab w:val="left" w:pos="1418"/>
          <w:tab w:val="left" w:pos="1702"/>
        </w:tabs>
        <w:jc w:val="both"/>
        <w:rPr>
          <w:rFonts w:ascii="Tahoma" w:hAnsi="Tahoma" w:cs="Tahoma"/>
        </w:rPr>
      </w:pPr>
    </w:p>
    <w:p w14:paraId="63388CAC" w14:textId="535E6282" w:rsidR="001C71CB" w:rsidRDefault="001C71CB" w:rsidP="001C71CB">
      <w:pPr>
        <w:keepLines/>
        <w:numPr>
          <w:ilvl w:val="0"/>
          <w:numId w:val="24"/>
        </w:numPr>
        <w:tabs>
          <w:tab w:val="num" w:pos="720"/>
        </w:tabs>
        <w:suppressAutoHyphens/>
        <w:jc w:val="center"/>
        <w:rPr>
          <w:rFonts w:ascii="Tahoma" w:eastAsia="Calibri" w:hAnsi="Tahoma" w:cs="Tahoma"/>
        </w:rPr>
      </w:pPr>
      <w:r>
        <w:rPr>
          <w:rFonts w:ascii="Tahoma" w:eastAsia="Calibri" w:hAnsi="Tahoma" w:cs="Tahoma"/>
        </w:rPr>
        <w:lastRenderedPageBreak/>
        <w:t>člen</w:t>
      </w:r>
    </w:p>
    <w:p w14:paraId="073AB54C" w14:textId="77777777" w:rsidR="001C71CB" w:rsidRDefault="001C71CB" w:rsidP="001D5294">
      <w:pPr>
        <w:keepLines/>
        <w:tabs>
          <w:tab w:val="left" w:pos="567"/>
          <w:tab w:val="left" w:pos="1418"/>
          <w:tab w:val="left" w:pos="1702"/>
        </w:tabs>
        <w:jc w:val="both"/>
        <w:rPr>
          <w:rFonts w:ascii="Tahoma" w:eastAsia="Calibri" w:hAnsi="Tahoma" w:cs="Tahoma"/>
        </w:rPr>
      </w:pPr>
    </w:p>
    <w:p w14:paraId="33B31CEA" w14:textId="77777777" w:rsidR="001C71CB" w:rsidRDefault="001C71CB" w:rsidP="001C71CB">
      <w:pPr>
        <w:keepNext/>
        <w:jc w:val="both"/>
        <w:rPr>
          <w:rFonts w:ascii="Tahoma" w:hAnsi="Tahoma" w:cs="Tahoma"/>
        </w:rPr>
      </w:pPr>
      <w:r w:rsidRPr="00494D20">
        <w:rPr>
          <w:rFonts w:ascii="Tahoma" w:hAnsi="Tahoma" w:cs="Tahoma"/>
        </w:rPr>
        <w:t xml:space="preserve">Ta </w:t>
      </w:r>
      <w:r>
        <w:rPr>
          <w:rFonts w:ascii="Tahoma" w:hAnsi="Tahoma" w:cs="Tahoma"/>
        </w:rPr>
        <w:t>pogodba</w:t>
      </w:r>
      <w:r w:rsidRPr="00C8579C">
        <w:rPr>
          <w:rFonts w:ascii="Tahoma" w:eastAsia="Calibri" w:hAnsi="Tahoma" w:cs="Tahoma"/>
        </w:rPr>
        <w:t xml:space="preserve"> </w:t>
      </w:r>
      <w:r>
        <w:rPr>
          <w:rFonts w:ascii="Tahoma" w:hAnsi="Tahoma" w:cs="Tahoma"/>
        </w:rPr>
        <w:t>je sklenjena</w:t>
      </w:r>
      <w:r w:rsidRPr="00494D20">
        <w:rPr>
          <w:rFonts w:ascii="Tahoma" w:hAnsi="Tahoma" w:cs="Tahoma"/>
        </w:rPr>
        <w:t xml:space="preserve"> pod razveznim pogojem, ki se uresniči v primeru izpolnitve ene od naslednjih okoliščin:</w:t>
      </w:r>
    </w:p>
    <w:p w14:paraId="7968FF9E" w14:textId="77777777" w:rsidR="001C71CB" w:rsidRDefault="001C71CB" w:rsidP="001C71CB">
      <w:pPr>
        <w:pStyle w:val="Odstavekseznama"/>
        <w:keepNext/>
        <w:numPr>
          <w:ilvl w:val="0"/>
          <w:numId w:val="11"/>
        </w:numPr>
        <w:jc w:val="both"/>
        <w:rPr>
          <w:rFonts w:ascii="Tahoma" w:hAnsi="Tahoma" w:cs="Tahoma"/>
        </w:rPr>
      </w:pPr>
      <w:r w:rsidRPr="00F54A55">
        <w:rPr>
          <w:rFonts w:ascii="Tahoma" w:hAnsi="Tahoma" w:cs="Tahoma"/>
        </w:rPr>
        <w:t xml:space="preserve">če je </w:t>
      </w:r>
      <w:r>
        <w:rPr>
          <w:rFonts w:ascii="Tahoma" w:hAnsi="Tahoma" w:cs="Tahoma"/>
        </w:rPr>
        <w:t>kupec</w:t>
      </w:r>
      <w:r w:rsidRPr="00F54A55">
        <w:rPr>
          <w:rFonts w:ascii="Tahoma" w:hAnsi="Tahoma" w:cs="Tahoma"/>
        </w:rPr>
        <w:t xml:space="preserve"> seznanjen, da je sodišče s pravnomočno odločitvijo ugotovilo kršitev obveznosti iz drugega odstavka 3. člena </w:t>
      </w:r>
      <w:r>
        <w:rPr>
          <w:rFonts w:ascii="Tahoma" w:hAnsi="Tahoma" w:cs="Tahoma"/>
        </w:rPr>
        <w:t>ZJN-3</w:t>
      </w:r>
      <w:r w:rsidRPr="00F54A55">
        <w:rPr>
          <w:rFonts w:ascii="Tahoma" w:hAnsi="Tahoma" w:cs="Tahoma"/>
        </w:rPr>
        <w:t xml:space="preserve"> s strani </w:t>
      </w:r>
      <w:r>
        <w:rPr>
          <w:rFonts w:ascii="Tahoma" w:hAnsi="Tahoma" w:cs="Tahoma"/>
        </w:rPr>
        <w:t>prodajalca</w:t>
      </w:r>
      <w:r w:rsidRPr="00F54A55">
        <w:rPr>
          <w:rFonts w:ascii="Tahoma" w:hAnsi="Tahoma" w:cs="Tahoma"/>
        </w:rPr>
        <w:t xml:space="preserve"> ali njegovega podizvajalca ali </w:t>
      </w:r>
    </w:p>
    <w:p w14:paraId="4C233C98" w14:textId="77777777" w:rsidR="001C71CB" w:rsidRDefault="001C71CB" w:rsidP="001C71CB">
      <w:pPr>
        <w:pStyle w:val="Odstavekseznama"/>
        <w:keepNext/>
        <w:numPr>
          <w:ilvl w:val="0"/>
          <w:numId w:val="11"/>
        </w:numPr>
        <w:jc w:val="both"/>
        <w:rPr>
          <w:rFonts w:ascii="Tahoma" w:hAnsi="Tahoma" w:cs="Tahoma"/>
        </w:rPr>
      </w:pPr>
      <w:r>
        <w:rPr>
          <w:rFonts w:ascii="Tahoma" w:hAnsi="Tahoma" w:cs="Tahoma"/>
        </w:rPr>
        <w:t>če je kupec</w:t>
      </w:r>
      <w:r w:rsidRPr="00F54A55">
        <w:rPr>
          <w:rFonts w:ascii="Tahoma" w:hAnsi="Tahoma" w:cs="Tahoma"/>
        </w:rPr>
        <w:t xml:space="preserve"> seznanjen, da je pristojni državni organ pri </w:t>
      </w:r>
      <w:r>
        <w:rPr>
          <w:rFonts w:ascii="Tahoma" w:hAnsi="Tahoma" w:cs="Tahoma"/>
        </w:rPr>
        <w:t>prodajalcu</w:t>
      </w:r>
      <w:r w:rsidRPr="00C8579C">
        <w:rPr>
          <w:rFonts w:ascii="Tahoma" w:eastAsia="Calibri" w:hAnsi="Tahoma" w:cs="Tahoma"/>
        </w:rPr>
        <w:t xml:space="preserve"> </w:t>
      </w:r>
      <w:r w:rsidRPr="00F54A55">
        <w:rPr>
          <w:rFonts w:ascii="Tahoma" w:hAnsi="Tahoma" w:cs="Tahoma"/>
        </w:rPr>
        <w:t xml:space="preserve">ali njegovem podizvajalcu v času izvajanja </w:t>
      </w:r>
      <w:r>
        <w:rPr>
          <w:rFonts w:ascii="Tahoma" w:hAnsi="Tahoma" w:cs="Tahoma"/>
        </w:rPr>
        <w:t>pogodbe</w:t>
      </w:r>
      <w:r w:rsidRPr="00C8579C">
        <w:rPr>
          <w:rFonts w:ascii="Tahoma" w:eastAsia="Calibri" w:hAnsi="Tahoma" w:cs="Tahoma"/>
        </w:rPr>
        <w:t xml:space="preserve"> </w:t>
      </w:r>
      <w:r w:rsidRPr="00F54A55">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7ED87825" w14:textId="77777777" w:rsidR="001C71CB" w:rsidRDefault="001C71CB" w:rsidP="001C71CB">
      <w:pPr>
        <w:keepNext/>
        <w:jc w:val="both"/>
        <w:rPr>
          <w:rFonts w:ascii="Tahoma" w:hAnsi="Tahoma" w:cs="Tahoma"/>
        </w:rPr>
      </w:pPr>
    </w:p>
    <w:p w14:paraId="518616FB" w14:textId="77777777" w:rsidR="001C71CB" w:rsidRDefault="001C71CB" w:rsidP="001C71CB">
      <w:pPr>
        <w:keepNext/>
        <w:jc w:val="both"/>
        <w:rPr>
          <w:rFonts w:ascii="Tahoma" w:hAnsi="Tahoma" w:cs="Tahoma"/>
        </w:rPr>
      </w:pPr>
      <w:r w:rsidRPr="00F54A55">
        <w:rPr>
          <w:rFonts w:ascii="Tahoma" w:hAnsi="Tahoma" w:cs="Tahoma"/>
        </w:rPr>
        <w:t xml:space="preserve">V primeru seznanitve </w:t>
      </w:r>
      <w:r>
        <w:rPr>
          <w:rFonts w:ascii="Tahoma" w:hAnsi="Tahoma" w:cs="Tahoma"/>
        </w:rPr>
        <w:t>kupca</w:t>
      </w:r>
      <w:r w:rsidRPr="00F54A55">
        <w:rPr>
          <w:rFonts w:ascii="Tahoma" w:hAnsi="Tahoma" w:cs="Tahoma"/>
        </w:rPr>
        <w:t xml:space="preserve"> s kršitvijo mora ta o tem obvestiti</w:t>
      </w:r>
      <w:r>
        <w:rPr>
          <w:rFonts w:ascii="Tahoma" w:hAnsi="Tahoma" w:cs="Tahoma"/>
        </w:rPr>
        <w:t xml:space="preserve"> prodajalca</w:t>
      </w:r>
      <w:r w:rsidRPr="00F54A55">
        <w:rPr>
          <w:rFonts w:ascii="Tahoma" w:hAnsi="Tahoma" w:cs="Tahoma"/>
        </w:rPr>
        <w:t xml:space="preserve"> v desetih dneh. </w:t>
      </w:r>
    </w:p>
    <w:p w14:paraId="202C789F" w14:textId="77777777" w:rsidR="001C71CB" w:rsidRDefault="001C71CB" w:rsidP="001C71CB">
      <w:pPr>
        <w:keepNext/>
        <w:jc w:val="both"/>
        <w:rPr>
          <w:rFonts w:ascii="Tahoma" w:hAnsi="Tahoma" w:cs="Tahoma"/>
        </w:rPr>
      </w:pPr>
    </w:p>
    <w:p w14:paraId="651C32A4" w14:textId="5678ACD2" w:rsidR="001C71CB" w:rsidRDefault="001C71CB" w:rsidP="001C71CB">
      <w:pPr>
        <w:keepNext/>
        <w:jc w:val="both"/>
        <w:rPr>
          <w:rFonts w:ascii="Tahoma" w:hAnsi="Tahoma" w:cs="Tahoma"/>
        </w:rPr>
      </w:pPr>
      <w:r>
        <w:rPr>
          <w:rFonts w:ascii="Tahoma" w:hAnsi="Tahoma" w:cs="Tahoma"/>
        </w:rPr>
        <w:t>Prodajalec</w:t>
      </w:r>
      <w:r w:rsidRPr="00F54A55">
        <w:rPr>
          <w:rFonts w:ascii="Tahoma" w:hAnsi="Tahoma" w:cs="Tahoma"/>
        </w:rPr>
        <w:t xml:space="preserve"> lahko v roku, ki ga določi </w:t>
      </w:r>
      <w:r>
        <w:rPr>
          <w:rFonts w:ascii="Tahoma" w:hAnsi="Tahoma" w:cs="Tahoma"/>
        </w:rPr>
        <w:t>kupec</w:t>
      </w:r>
      <w:r w:rsidRPr="00F54A55">
        <w:rPr>
          <w:rFonts w:ascii="Tahoma" w:hAnsi="Tahoma" w:cs="Tahoma"/>
        </w:rPr>
        <w:t>, ki pa ne sme biti daljši kot 15</w:t>
      </w:r>
      <w:r w:rsidR="00401E1D">
        <w:rPr>
          <w:rFonts w:ascii="Tahoma" w:hAnsi="Tahoma" w:cs="Tahoma"/>
        </w:rPr>
        <w:t xml:space="preserve"> (petnajst)</w:t>
      </w:r>
      <w:r w:rsidRPr="00F54A55">
        <w:rPr>
          <w:rFonts w:ascii="Tahoma" w:hAnsi="Tahoma" w:cs="Tahoma"/>
        </w:rPr>
        <w:t xml:space="preserve"> dni, predloži dokaze, da je sprejel zadostne ukrepe, s katerimi lahko dokaže svojo zanesljivost kljub obstoju kršitev. Če obstaja kršitev pri podizvajalcu, lahko </w:t>
      </w:r>
      <w:r>
        <w:rPr>
          <w:rFonts w:ascii="Tahoma" w:hAnsi="Tahoma" w:cs="Tahoma"/>
        </w:rPr>
        <w:t>prodajalec</w:t>
      </w:r>
      <w:r w:rsidRPr="00F54A55">
        <w:rPr>
          <w:rFonts w:ascii="Tahoma" w:hAnsi="Tahoma" w:cs="Tahoma"/>
        </w:rPr>
        <w:t xml:space="preserve"> v istem roku predloži dokaze, da je podizvajalec sprejel zadostne ukrepe, s katerimi lahko dokaže svojo zanesljivost kljub obstoju kršitev. </w:t>
      </w:r>
    </w:p>
    <w:p w14:paraId="05CFB757" w14:textId="77777777" w:rsidR="001C71CB" w:rsidRDefault="001C71CB" w:rsidP="001C71CB">
      <w:pPr>
        <w:keepNext/>
        <w:jc w:val="both"/>
        <w:rPr>
          <w:rFonts w:ascii="Tahoma" w:hAnsi="Tahoma" w:cs="Tahoma"/>
        </w:rPr>
      </w:pPr>
    </w:p>
    <w:p w14:paraId="0CB93E74" w14:textId="050D0369" w:rsidR="001C71CB" w:rsidRDefault="001C71CB" w:rsidP="001C71CB">
      <w:pPr>
        <w:keepNext/>
        <w:jc w:val="both"/>
        <w:rPr>
          <w:rFonts w:ascii="Tahoma" w:hAnsi="Tahoma" w:cs="Tahoma"/>
        </w:rPr>
      </w:pPr>
      <w:r w:rsidRPr="00F54A55">
        <w:rPr>
          <w:rFonts w:ascii="Tahoma" w:hAnsi="Tahoma" w:cs="Tahoma"/>
        </w:rPr>
        <w:t xml:space="preserve">Če </w:t>
      </w:r>
      <w:r>
        <w:rPr>
          <w:rFonts w:ascii="Tahoma" w:hAnsi="Tahoma" w:cs="Tahoma"/>
        </w:rPr>
        <w:t>prodajalec ne predloži</w:t>
      </w:r>
      <w:r w:rsidRPr="00F54A55">
        <w:rPr>
          <w:rFonts w:ascii="Tahoma" w:hAnsi="Tahoma" w:cs="Tahoma"/>
        </w:rPr>
        <w:t xml:space="preserve"> dokazov za podizvajalca ali če jih je, pa </w:t>
      </w:r>
      <w:r>
        <w:rPr>
          <w:rFonts w:ascii="Tahoma" w:hAnsi="Tahoma" w:cs="Tahoma"/>
        </w:rPr>
        <w:t>kupec</w:t>
      </w:r>
      <w:r w:rsidRPr="00F54A55">
        <w:rPr>
          <w:rFonts w:ascii="Tahoma" w:hAnsi="Tahoma" w:cs="Tahoma"/>
        </w:rPr>
        <w:t xml:space="preserve"> oceni, da ti ukrepi ne zadoščajo, lahko </w:t>
      </w:r>
      <w:r>
        <w:rPr>
          <w:rFonts w:ascii="Tahoma" w:hAnsi="Tahoma" w:cs="Tahoma"/>
        </w:rPr>
        <w:t>prodajalec</w:t>
      </w:r>
      <w:r w:rsidRPr="00F54A55">
        <w:rPr>
          <w:rFonts w:ascii="Tahoma" w:hAnsi="Tahoma" w:cs="Tahoma"/>
        </w:rPr>
        <w:t xml:space="preserve"> zamenja podizvajalca v roku, ki ga določi</w:t>
      </w:r>
      <w:r>
        <w:rPr>
          <w:rFonts w:ascii="Tahoma" w:hAnsi="Tahoma" w:cs="Tahoma"/>
        </w:rPr>
        <w:t xml:space="preserve"> kupec</w:t>
      </w:r>
      <w:r w:rsidRPr="00F54A55">
        <w:rPr>
          <w:rFonts w:ascii="Tahoma" w:hAnsi="Tahoma" w:cs="Tahoma"/>
        </w:rPr>
        <w:t xml:space="preserve"> in ne sme biti daljši od 15</w:t>
      </w:r>
      <w:r w:rsidR="00401E1D">
        <w:rPr>
          <w:rFonts w:ascii="Tahoma" w:hAnsi="Tahoma" w:cs="Tahoma"/>
        </w:rPr>
        <w:t xml:space="preserve"> (petnajst)</w:t>
      </w:r>
      <w:r w:rsidRPr="00F54A55">
        <w:rPr>
          <w:rFonts w:ascii="Tahoma" w:hAnsi="Tahoma" w:cs="Tahoma"/>
        </w:rPr>
        <w:t xml:space="preserve"> dni v skladu s 94. členom </w:t>
      </w:r>
      <w:r>
        <w:rPr>
          <w:rFonts w:ascii="Tahoma" w:hAnsi="Tahoma" w:cs="Tahoma"/>
        </w:rPr>
        <w:t>ZJN-3</w:t>
      </w:r>
      <w:r w:rsidRPr="00F54A55">
        <w:rPr>
          <w:rFonts w:ascii="Tahoma" w:hAnsi="Tahoma" w:cs="Tahoma"/>
        </w:rPr>
        <w:t xml:space="preserve">, ali sam prevzame del, ki ga je oddal v podizvajanje temu podizvajalcu, če ta zamenjava ali prevzem ne pomeni bistvene spremembe </w:t>
      </w:r>
      <w:r>
        <w:rPr>
          <w:rFonts w:ascii="Tahoma" w:hAnsi="Tahoma" w:cs="Tahoma"/>
        </w:rPr>
        <w:t>pogodbe</w:t>
      </w:r>
      <w:r w:rsidRPr="00F54A55">
        <w:rPr>
          <w:rFonts w:ascii="Tahoma" w:hAnsi="Tahoma" w:cs="Tahoma"/>
        </w:rPr>
        <w:t xml:space="preserve">. </w:t>
      </w:r>
    </w:p>
    <w:p w14:paraId="399DA44F" w14:textId="77777777" w:rsidR="001C71CB" w:rsidRDefault="001C71CB" w:rsidP="001C71CB">
      <w:pPr>
        <w:keepNext/>
        <w:jc w:val="both"/>
        <w:rPr>
          <w:rFonts w:ascii="Tahoma" w:hAnsi="Tahoma" w:cs="Tahoma"/>
        </w:rPr>
      </w:pPr>
    </w:p>
    <w:p w14:paraId="6FB53F11" w14:textId="252F9DAD" w:rsidR="001C71CB" w:rsidRDefault="001C71CB" w:rsidP="001C71CB">
      <w:pPr>
        <w:keepNext/>
        <w:jc w:val="both"/>
        <w:rPr>
          <w:rFonts w:ascii="Tahoma" w:hAnsi="Tahoma" w:cs="Tahoma"/>
        </w:rPr>
      </w:pPr>
      <w:r w:rsidRPr="00F54A55">
        <w:rPr>
          <w:rFonts w:ascii="Tahoma" w:hAnsi="Tahoma" w:cs="Tahoma"/>
        </w:rPr>
        <w:t xml:space="preserve">Če </w:t>
      </w:r>
      <w:r>
        <w:rPr>
          <w:rFonts w:ascii="Tahoma" w:hAnsi="Tahoma" w:cs="Tahoma"/>
        </w:rPr>
        <w:t>prodajalec ne predloži</w:t>
      </w:r>
      <w:r w:rsidRPr="00F54A55">
        <w:rPr>
          <w:rFonts w:ascii="Tahoma" w:hAnsi="Tahoma" w:cs="Tahoma"/>
        </w:rPr>
        <w:t xml:space="preserve"> dokazov zase ali za podizvajalca ali če jih je, pa </w:t>
      </w:r>
      <w:r>
        <w:rPr>
          <w:rFonts w:ascii="Tahoma" w:hAnsi="Tahoma" w:cs="Tahoma"/>
        </w:rPr>
        <w:t>kupec</w:t>
      </w:r>
      <w:r w:rsidRPr="00F54A55">
        <w:rPr>
          <w:rFonts w:ascii="Tahoma" w:hAnsi="Tahoma" w:cs="Tahoma"/>
        </w:rPr>
        <w:t xml:space="preserve"> oceni, da ti ukrepi ne zadoščajo, ali če</w:t>
      </w:r>
      <w:r>
        <w:rPr>
          <w:rFonts w:ascii="Tahoma" w:hAnsi="Tahoma" w:cs="Tahoma"/>
        </w:rPr>
        <w:t xml:space="preserve"> prodajalec </w:t>
      </w:r>
      <w:r w:rsidRPr="00F54A55">
        <w:rPr>
          <w:rFonts w:ascii="Tahoma" w:hAnsi="Tahoma" w:cs="Tahoma"/>
        </w:rPr>
        <w:t xml:space="preserve"> ne prevzame del sam ali predlaga novega podizvajalca ali če </w:t>
      </w:r>
      <w:r>
        <w:rPr>
          <w:rFonts w:ascii="Tahoma" w:hAnsi="Tahoma" w:cs="Tahoma"/>
        </w:rPr>
        <w:t xml:space="preserve">kupec </w:t>
      </w:r>
      <w:r w:rsidRPr="00F54A55">
        <w:rPr>
          <w:rFonts w:ascii="Tahoma" w:hAnsi="Tahoma" w:cs="Tahoma"/>
        </w:rPr>
        <w:t>v skladu s 94. členom </w:t>
      </w:r>
      <w:r>
        <w:rPr>
          <w:rFonts w:ascii="Tahoma" w:hAnsi="Tahoma" w:cs="Tahoma"/>
        </w:rPr>
        <w:t>ZJN-3</w:t>
      </w:r>
      <w:r w:rsidRPr="00F54A55">
        <w:rPr>
          <w:rFonts w:ascii="Tahoma" w:hAnsi="Tahoma" w:cs="Tahoma"/>
        </w:rPr>
        <w:t xml:space="preserve"> pravočasno predlaganega novega podizvajalca zavrne, se razvezni pogoj uresniči pod pogojem, da je od seznanitve naročnika s kršitvijo in do izteka veljavnosti </w:t>
      </w:r>
      <w:r>
        <w:rPr>
          <w:rFonts w:ascii="Tahoma" w:hAnsi="Tahoma" w:cs="Tahoma"/>
        </w:rPr>
        <w:t>pogodbe</w:t>
      </w:r>
      <w:r w:rsidRPr="00C8579C">
        <w:rPr>
          <w:rFonts w:ascii="Tahoma" w:eastAsia="Calibri" w:hAnsi="Tahoma" w:cs="Tahoma"/>
        </w:rPr>
        <w:t xml:space="preserve"> </w:t>
      </w:r>
      <w:r>
        <w:rPr>
          <w:rFonts w:ascii="Tahoma" w:hAnsi="Tahoma" w:cs="Tahoma"/>
        </w:rPr>
        <w:t xml:space="preserve">še najmanj </w:t>
      </w:r>
      <w:r w:rsidR="00401E1D">
        <w:rPr>
          <w:rFonts w:ascii="Tahoma" w:hAnsi="Tahoma" w:cs="Tahoma"/>
        </w:rPr>
        <w:t>6 (</w:t>
      </w:r>
      <w:r>
        <w:rPr>
          <w:rFonts w:ascii="Tahoma" w:hAnsi="Tahoma" w:cs="Tahoma"/>
        </w:rPr>
        <w:t>šest</w:t>
      </w:r>
      <w:r w:rsidR="00401E1D">
        <w:rPr>
          <w:rFonts w:ascii="Tahoma" w:hAnsi="Tahoma" w:cs="Tahoma"/>
        </w:rPr>
        <w:t>)</w:t>
      </w:r>
      <w:r>
        <w:rPr>
          <w:rFonts w:ascii="Tahoma" w:hAnsi="Tahoma" w:cs="Tahoma"/>
        </w:rPr>
        <w:t xml:space="preserve"> mesecev. </w:t>
      </w:r>
    </w:p>
    <w:p w14:paraId="17415D40" w14:textId="77777777" w:rsidR="001C71CB" w:rsidRDefault="001C71CB" w:rsidP="001C71CB">
      <w:pPr>
        <w:keepNext/>
        <w:jc w:val="both"/>
        <w:rPr>
          <w:rFonts w:ascii="Tahoma" w:hAnsi="Tahoma" w:cs="Tahoma"/>
        </w:rPr>
      </w:pPr>
    </w:p>
    <w:p w14:paraId="41A30D48" w14:textId="17F52E09" w:rsidR="001C71CB" w:rsidRDefault="001C71CB" w:rsidP="001C71CB">
      <w:pPr>
        <w:keepNext/>
        <w:jc w:val="both"/>
        <w:rPr>
          <w:color w:val="000000"/>
          <w:sz w:val="14"/>
          <w:szCs w:val="14"/>
          <w:shd w:val="clear" w:color="auto" w:fill="FFFFFF"/>
        </w:rPr>
      </w:pPr>
      <w:r w:rsidRPr="00F54A55">
        <w:rPr>
          <w:rFonts w:ascii="Tahoma" w:hAnsi="Tahoma" w:cs="Tahoma"/>
        </w:rPr>
        <w:t xml:space="preserve">V primeru izpolnitve razveznega pogoja se šteje, da je </w:t>
      </w:r>
      <w:r>
        <w:rPr>
          <w:rFonts w:ascii="Tahoma" w:hAnsi="Tahoma" w:cs="Tahoma"/>
        </w:rPr>
        <w:t>pogodba</w:t>
      </w:r>
      <w:r w:rsidRPr="00C8579C">
        <w:rPr>
          <w:rFonts w:ascii="Tahoma" w:eastAsia="Calibri" w:hAnsi="Tahoma" w:cs="Tahoma"/>
        </w:rPr>
        <w:t xml:space="preserve"> </w:t>
      </w:r>
      <w:r>
        <w:rPr>
          <w:rFonts w:ascii="Tahoma" w:hAnsi="Tahoma" w:cs="Tahoma"/>
        </w:rPr>
        <w:t>razvezana</w:t>
      </w:r>
      <w:r w:rsidRPr="00F54A55">
        <w:rPr>
          <w:rFonts w:ascii="Tahoma" w:hAnsi="Tahoma" w:cs="Tahoma"/>
        </w:rPr>
        <w:t xml:space="preserve"> z dnem sklenitve nove </w:t>
      </w:r>
      <w:r>
        <w:rPr>
          <w:rFonts w:ascii="Tahoma" w:hAnsi="Tahoma" w:cs="Tahoma"/>
        </w:rPr>
        <w:t>pogodbe</w:t>
      </w:r>
      <w:r w:rsidRPr="00C8579C">
        <w:rPr>
          <w:rFonts w:ascii="Tahoma" w:eastAsia="Calibri" w:hAnsi="Tahoma" w:cs="Tahoma"/>
        </w:rPr>
        <w:t xml:space="preserve"> </w:t>
      </w:r>
      <w:r w:rsidRPr="00F54A55">
        <w:rPr>
          <w:rFonts w:ascii="Tahoma" w:hAnsi="Tahoma" w:cs="Tahoma"/>
        </w:rPr>
        <w:t>o izvedbi javnega naročila,</w:t>
      </w:r>
      <w:r>
        <w:rPr>
          <w:rFonts w:ascii="Tahoma" w:hAnsi="Tahoma" w:cs="Tahoma"/>
        </w:rPr>
        <w:t xml:space="preserve"> kupec</w:t>
      </w:r>
      <w:r w:rsidRPr="00F54A55">
        <w:rPr>
          <w:rFonts w:ascii="Tahoma" w:hAnsi="Tahoma" w:cs="Tahoma"/>
        </w:rPr>
        <w:t xml:space="preserve"> pa mora nov postopek oddaje javnega naročila začeti nemudoma, vendar najkasneje v 60</w:t>
      </w:r>
      <w:r w:rsidR="00401E1D">
        <w:rPr>
          <w:rFonts w:ascii="Tahoma" w:hAnsi="Tahoma" w:cs="Tahoma"/>
        </w:rPr>
        <w:t xml:space="preserve"> (šestdesetih)</w:t>
      </w:r>
      <w:r w:rsidRPr="00F54A55">
        <w:rPr>
          <w:rFonts w:ascii="Tahoma" w:hAnsi="Tahoma" w:cs="Tahoma"/>
        </w:rPr>
        <w:t xml:space="preserve"> dneh od seznanitve s kršitvijo. Če </w:t>
      </w:r>
      <w:r>
        <w:rPr>
          <w:rFonts w:ascii="Tahoma" w:hAnsi="Tahoma" w:cs="Tahoma"/>
        </w:rPr>
        <w:t>kupec</w:t>
      </w:r>
      <w:r w:rsidRPr="00F54A55">
        <w:rPr>
          <w:rFonts w:ascii="Tahoma" w:hAnsi="Tahoma" w:cs="Tahoma"/>
        </w:rPr>
        <w:t xml:space="preserve"> v tem roku ne začne novega postopka javnega naročila, se šteje, da je </w:t>
      </w:r>
      <w:r>
        <w:rPr>
          <w:rFonts w:ascii="Tahoma" w:hAnsi="Tahoma" w:cs="Tahoma"/>
        </w:rPr>
        <w:t>pogodba</w:t>
      </w:r>
      <w:r w:rsidRPr="00C8579C">
        <w:rPr>
          <w:rFonts w:ascii="Tahoma" w:eastAsia="Calibri" w:hAnsi="Tahoma" w:cs="Tahoma"/>
        </w:rPr>
        <w:t xml:space="preserve"> </w:t>
      </w:r>
      <w:r>
        <w:rPr>
          <w:rFonts w:ascii="Tahoma" w:hAnsi="Tahoma" w:cs="Tahoma"/>
        </w:rPr>
        <w:t>razvezana</w:t>
      </w:r>
      <w:r w:rsidRPr="00F54A55">
        <w:rPr>
          <w:rFonts w:ascii="Tahoma" w:hAnsi="Tahoma" w:cs="Tahoma"/>
        </w:rPr>
        <w:t xml:space="preserve"> </w:t>
      </w:r>
      <w:r w:rsidR="00401E1D">
        <w:rPr>
          <w:rFonts w:ascii="Tahoma" w:hAnsi="Tahoma" w:cs="Tahoma"/>
        </w:rPr>
        <w:t>60. (</w:t>
      </w:r>
      <w:r w:rsidRPr="00F54A55">
        <w:rPr>
          <w:rFonts w:ascii="Tahoma" w:hAnsi="Tahoma" w:cs="Tahoma"/>
        </w:rPr>
        <w:t>šestdeseti</w:t>
      </w:r>
      <w:r w:rsidR="00401E1D">
        <w:rPr>
          <w:rFonts w:ascii="Tahoma" w:hAnsi="Tahoma" w:cs="Tahoma"/>
        </w:rPr>
        <w:t>)</w:t>
      </w:r>
      <w:r w:rsidRPr="00F54A55">
        <w:rPr>
          <w:rFonts w:ascii="Tahoma" w:hAnsi="Tahoma" w:cs="Tahoma"/>
        </w:rPr>
        <w:t xml:space="preserve"> dan od seznanitve s kršitvijo.</w:t>
      </w:r>
      <w:r>
        <w:rPr>
          <w:color w:val="000000"/>
          <w:sz w:val="14"/>
          <w:szCs w:val="14"/>
          <w:shd w:val="clear" w:color="auto" w:fill="FFFFFF"/>
        </w:rPr>
        <w:t> </w:t>
      </w:r>
    </w:p>
    <w:p w14:paraId="308F6DA3" w14:textId="5A2CEC46" w:rsidR="001C71CB" w:rsidRPr="00C8579C" w:rsidRDefault="001C71CB" w:rsidP="001D5294">
      <w:pPr>
        <w:keepLines/>
        <w:tabs>
          <w:tab w:val="left" w:pos="567"/>
          <w:tab w:val="left" w:pos="1418"/>
          <w:tab w:val="left" w:pos="1702"/>
        </w:tabs>
        <w:jc w:val="both"/>
        <w:rPr>
          <w:rFonts w:ascii="Tahoma" w:eastAsia="Calibri" w:hAnsi="Tahoma" w:cs="Tahoma"/>
        </w:rPr>
      </w:pPr>
    </w:p>
    <w:p w14:paraId="0A008EAA" w14:textId="6F588048" w:rsidR="00F82282" w:rsidRPr="00481660" w:rsidRDefault="0027636D" w:rsidP="001D5294">
      <w:pPr>
        <w:keepLines/>
        <w:numPr>
          <w:ilvl w:val="0"/>
          <w:numId w:val="21"/>
        </w:numPr>
        <w:tabs>
          <w:tab w:val="left" w:pos="851"/>
          <w:tab w:val="left" w:pos="1702"/>
        </w:tabs>
        <w:jc w:val="both"/>
        <w:rPr>
          <w:rFonts w:ascii="Tahoma" w:hAnsi="Tahoma" w:cs="Tahoma"/>
        </w:rPr>
      </w:pPr>
      <w:r w:rsidRPr="00C8579C">
        <w:rPr>
          <w:rFonts w:ascii="Tahoma" w:hAnsi="Tahoma" w:cs="Tahoma"/>
          <w:b/>
        </w:rPr>
        <w:t>OSTALE DOLOČBE</w:t>
      </w:r>
    </w:p>
    <w:p w14:paraId="6FBFE510" w14:textId="44E28A49" w:rsidR="00E662D6" w:rsidRPr="0022042D" w:rsidRDefault="00E662D6" w:rsidP="001D5294">
      <w:pPr>
        <w:keepLines/>
        <w:jc w:val="both"/>
        <w:rPr>
          <w:rFonts w:ascii="Tahoma" w:hAnsi="Tahoma" w:cs="Tahoma"/>
        </w:rPr>
      </w:pPr>
    </w:p>
    <w:p w14:paraId="5FD28FA6" w14:textId="77777777" w:rsidR="00D030E2" w:rsidRPr="00D43D7D" w:rsidRDefault="00253633"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BDDB28A" w14:textId="77777777" w:rsidR="00253633" w:rsidRPr="00C8579C" w:rsidRDefault="00253633" w:rsidP="001D5294">
      <w:pPr>
        <w:keepLines/>
        <w:rPr>
          <w:rFonts w:ascii="Tahoma" w:hAnsi="Tahoma" w:cs="Tahoma"/>
        </w:rPr>
      </w:pPr>
    </w:p>
    <w:p w14:paraId="7D16A831" w14:textId="77777777" w:rsidR="001C71CB" w:rsidRDefault="001C71CB" w:rsidP="001C71CB">
      <w:pPr>
        <w:keepLines/>
        <w:tabs>
          <w:tab w:val="left" w:pos="567"/>
          <w:tab w:val="left" w:pos="1418"/>
          <w:tab w:val="left" w:pos="1702"/>
        </w:tabs>
        <w:jc w:val="both"/>
        <w:rPr>
          <w:rFonts w:ascii="Tahoma" w:hAnsi="Tahoma" w:cs="Tahoma"/>
        </w:rPr>
      </w:pPr>
      <w:r>
        <w:rPr>
          <w:rFonts w:ascii="Tahoma" w:hAnsi="Tahoma" w:cs="Tahoma"/>
        </w:rPr>
        <w:t>Prodajalec</w:t>
      </w:r>
      <w:r w:rsidRPr="00C8579C">
        <w:rPr>
          <w:rFonts w:ascii="Tahoma" w:hAnsi="Tahoma" w:cs="Tahoma"/>
        </w:rPr>
        <w:t xml:space="preserve"> s p</w:t>
      </w:r>
      <w:r>
        <w:rPr>
          <w:rFonts w:ascii="Tahoma" w:hAnsi="Tahoma" w:cs="Tahoma"/>
        </w:rPr>
        <w:t>odpisom te pogodbe</w:t>
      </w:r>
      <w:r w:rsidRPr="00C8579C">
        <w:rPr>
          <w:rFonts w:ascii="Tahoma" w:hAnsi="Tahoma" w:cs="Tahoma"/>
        </w:rPr>
        <w:t xml:space="preserve"> jamči, da mu je poznan predmet </w:t>
      </w:r>
      <w:r>
        <w:rPr>
          <w:rFonts w:ascii="Tahoma" w:hAnsi="Tahoma" w:cs="Tahoma"/>
        </w:rPr>
        <w:t>pogodbe</w:t>
      </w:r>
      <w:r w:rsidRPr="00C8579C">
        <w:rPr>
          <w:rFonts w:ascii="Tahoma" w:hAnsi="Tahoma" w:cs="Tahoma"/>
        </w:rPr>
        <w:t>, da je seznanjen z razpisnimi zahtevami in s tehnično dokumentacijo, ter da so mu razumljivi in jasni pogoji in okolišč</w:t>
      </w:r>
      <w:r>
        <w:rPr>
          <w:rFonts w:ascii="Tahoma" w:hAnsi="Tahoma" w:cs="Tahoma"/>
        </w:rPr>
        <w:t>ine za pravilno izvedbo dobave</w:t>
      </w:r>
      <w:r w:rsidRPr="00C8579C">
        <w:rPr>
          <w:rFonts w:ascii="Tahoma" w:hAnsi="Tahoma" w:cs="Tahoma"/>
        </w:rPr>
        <w:t xml:space="preserve">. </w:t>
      </w:r>
      <w:r>
        <w:rPr>
          <w:rFonts w:ascii="Tahoma" w:hAnsi="Tahoma" w:cs="Tahoma"/>
        </w:rPr>
        <w:t>Prodajalec</w:t>
      </w:r>
      <w:r w:rsidRPr="00C8579C">
        <w:rPr>
          <w:rFonts w:ascii="Tahoma" w:hAnsi="Tahoma" w:cs="Tahoma"/>
        </w:rPr>
        <w:t xml:space="preserve"> se strinja, da lahko</w:t>
      </w:r>
      <w:r>
        <w:rPr>
          <w:rFonts w:ascii="Tahoma" w:hAnsi="Tahoma" w:cs="Tahoma"/>
        </w:rPr>
        <w:t xml:space="preserve"> kupec</w:t>
      </w:r>
      <w:r w:rsidRPr="00C8579C">
        <w:rPr>
          <w:rFonts w:ascii="Tahoma" w:hAnsi="Tahoma" w:cs="Tahoma"/>
        </w:rPr>
        <w:t xml:space="preserve"> prekine medsebojno razmerje v primeru nespoštovanja </w:t>
      </w:r>
      <w:r>
        <w:rPr>
          <w:rFonts w:ascii="Tahoma" w:hAnsi="Tahoma" w:cs="Tahoma"/>
        </w:rPr>
        <w:t xml:space="preserve">pogodbenih </w:t>
      </w:r>
      <w:r w:rsidRPr="00C8579C">
        <w:rPr>
          <w:rFonts w:ascii="Tahoma" w:hAnsi="Tahoma" w:cs="Tahoma"/>
        </w:rPr>
        <w:t>določil in določil javnega naročanja, bre</w:t>
      </w:r>
      <w:r>
        <w:rPr>
          <w:rFonts w:ascii="Tahoma" w:hAnsi="Tahoma" w:cs="Tahoma"/>
        </w:rPr>
        <w:t>z odškodninske odgovornosti do prodajalca</w:t>
      </w:r>
      <w:r w:rsidRPr="00C8579C">
        <w:rPr>
          <w:rFonts w:ascii="Tahoma" w:hAnsi="Tahoma" w:cs="Tahoma"/>
        </w:rPr>
        <w:t>.</w:t>
      </w:r>
    </w:p>
    <w:p w14:paraId="3EC64BF3" w14:textId="77777777" w:rsidR="001C71CB" w:rsidRPr="001C71CB" w:rsidRDefault="001C71CB" w:rsidP="001C71CB">
      <w:pPr>
        <w:keepNext/>
        <w:keepLines/>
        <w:tabs>
          <w:tab w:val="left" w:pos="567"/>
          <w:tab w:val="left" w:pos="1418"/>
          <w:tab w:val="left" w:pos="1702"/>
        </w:tabs>
        <w:suppressAutoHyphens/>
        <w:jc w:val="both"/>
        <w:rPr>
          <w:rFonts w:ascii="Tahoma" w:hAnsi="Tahoma" w:cs="Tahoma"/>
          <w:color w:val="000000"/>
        </w:rPr>
      </w:pPr>
    </w:p>
    <w:p w14:paraId="74F751BF" w14:textId="404819DF" w:rsidR="001C71CB" w:rsidRPr="001C71CB" w:rsidRDefault="001C71CB" w:rsidP="001C71CB">
      <w:pPr>
        <w:keepNext/>
        <w:keepLines/>
        <w:tabs>
          <w:tab w:val="left" w:pos="567"/>
          <w:tab w:val="left" w:pos="1418"/>
          <w:tab w:val="left" w:pos="1702"/>
        </w:tabs>
        <w:suppressAutoHyphens/>
        <w:jc w:val="both"/>
        <w:rPr>
          <w:rFonts w:ascii="Tahoma" w:hAnsi="Tahoma" w:cs="Tahoma"/>
        </w:rPr>
      </w:pPr>
      <w:r w:rsidRPr="001C71CB">
        <w:rPr>
          <w:rFonts w:ascii="Tahoma" w:hAnsi="Tahoma" w:cs="Tahoma"/>
        </w:rPr>
        <w:t xml:space="preserve">Ta </w:t>
      </w:r>
      <w:r>
        <w:rPr>
          <w:rFonts w:ascii="Tahoma" w:hAnsi="Tahoma" w:cs="Tahoma"/>
        </w:rPr>
        <w:t>pogodba</w:t>
      </w:r>
      <w:r w:rsidRPr="001C71CB">
        <w:rPr>
          <w:rFonts w:ascii="Tahoma" w:hAnsi="Tahoma" w:cs="Tahoma"/>
        </w:rPr>
        <w:t xml:space="preserve"> v celoti zavezuje tudi morebitne vsakokratne pravne naslednike vsake od </w:t>
      </w:r>
      <w:r>
        <w:rPr>
          <w:rFonts w:ascii="Tahoma" w:hAnsi="Tahoma" w:cs="Tahoma"/>
        </w:rPr>
        <w:t xml:space="preserve">pogodbenih </w:t>
      </w:r>
      <w:r w:rsidRPr="001C71CB">
        <w:rPr>
          <w:rFonts w:ascii="Tahoma" w:hAnsi="Tahoma" w:cs="Tahoma"/>
        </w:rPr>
        <w:t>strank, kar velja zlasti tudi v primeru organizacijsko – statusnih ter lastninskih sprememb.</w:t>
      </w:r>
    </w:p>
    <w:p w14:paraId="19D07030" w14:textId="77777777" w:rsidR="001C71CB" w:rsidRDefault="001C71CB" w:rsidP="001D5294">
      <w:pPr>
        <w:keepLines/>
        <w:jc w:val="both"/>
        <w:rPr>
          <w:rFonts w:ascii="Tahoma" w:hAnsi="Tahoma" w:cs="Tahoma"/>
        </w:rPr>
      </w:pPr>
    </w:p>
    <w:p w14:paraId="73172CCD" w14:textId="3E59E5C4" w:rsidR="00253633" w:rsidRDefault="00253633" w:rsidP="001D5294">
      <w:pPr>
        <w:keepLines/>
        <w:jc w:val="both"/>
        <w:rPr>
          <w:rFonts w:ascii="Tahoma" w:hAnsi="Tahoma" w:cs="Tahoma"/>
        </w:rPr>
      </w:pPr>
      <w:r w:rsidRPr="00C8579C">
        <w:rPr>
          <w:rFonts w:ascii="Tahoma" w:hAnsi="Tahoma" w:cs="Tahoma"/>
        </w:rPr>
        <w:t xml:space="preserve">Morebitne spremembe ali dopolnitve </w:t>
      </w:r>
      <w:r w:rsidR="003A1763">
        <w:rPr>
          <w:rFonts w:ascii="Tahoma" w:hAnsi="Tahoma" w:cs="Tahoma"/>
        </w:rPr>
        <w:t>te pogodbe</w:t>
      </w:r>
      <w:r w:rsidRPr="00C8579C">
        <w:rPr>
          <w:rFonts w:ascii="Tahoma" w:hAnsi="Tahoma" w:cs="Tahoma"/>
        </w:rPr>
        <w:t xml:space="preserve"> veljajo samo v pisni obliki in v primeru, da jih podpišeta obe </w:t>
      </w:r>
      <w:r w:rsidR="003A1763">
        <w:rPr>
          <w:rFonts w:ascii="Tahoma" w:hAnsi="Tahoma" w:cs="Tahoma"/>
        </w:rPr>
        <w:t xml:space="preserve">pogodbeni </w:t>
      </w:r>
      <w:r w:rsidRPr="00C8579C">
        <w:rPr>
          <w:rFonts w:ascii="Tahoma" w:hAnsi="Tahoma" w:cs="Tahoma"/>
        </w:rPr>
        <w:t>stran</w:t>
      </w:r>
      <w:r w:rsidR="003A1763">
        <w:rPr>
          <w:rFonts w:ascii="Tahoma" w:hAnsi="Tahoma" w:cs="Tahoma"/>
        </w:rPr>
        <w:t>ki</w:t>
      </w:r>
      <w:r w:rsidRPr="00C8579C">
        <w:rPr>
          <w:rFonts w:ascii="Tahoma" w:hAnsi="Tahoma" w:cs="Tahoma"/>
        </w:rPr>
        <w:t>.</w:t>
      </w:r>
    </w:p>
    <w:p w14:paraId="5AA5358C" w14:textId="77777777" w:rsidR="00E662D6" w:rsidRPr="00C8579C" w:rsidRDefault="00E662D6" w:rsidP="001D5294">
      <w:pPr>
        <w:keepLines/>
        <w:jc w:val="both"/>
        <w:rPr>
          <w:rFonts w:ascii="Tahoma" w:hAnsi="Tahoma" w:cs="Tahoma"/>
        </w:rPr>
      </w:pPr>
    </w:p>
    <w:p w14:paraId="3FBC13FF" w14:textId="26E2C964" w:rsidR="008C77E8" w:rsidRPr="00C8579C" w:rsidRDefault="008C77E8" w:rsidP="001D5294">
      <w:pPr>
        <w:keepLines/>
        <w:tabs>
          <w:tab w:val="left" w:pos="567"/>
          <w:tab w:val="left" w:pos="1418"/>
          <w:tab w:val="left" w:pos="1702"/>
        </w:tabs>
        <w:jc w:val="both"/>
        <w:rPr>
          <w:rFonts w:ascii="Tahoma" w:hAnsi="Tahoma" w:cs="Tahoma"/>
        </w:rPr>
      </w:pPr>
      <w:r w:rsidRPr="00C8579C">
        <w:rPr>
          <w:rFonts w:ascii="Tahoma" w:hAnsi="Tahoma" w:cs="Tahoma"/>
        </w:rPr>
        <w:t xml:space="preserve">Če katerokoli od določil </w:t>
      </w:r>
      <w:r w:rsidR="003A1763">
        <w:rPr>
          <w:rFonts w:ascii="Tahoma" w:hAnsi="Tahoma" w:cs="Tahoma"/>
        </w:rPr>
        <w:t>te pogodbe</w:t>
      </w:r>
      <w:r w:rsidRPr="00C8579C">
        <w:rPr>
          <w:rFonts w:ascii="Tahoma" w:hAnsi="Tahoma" w:cs="Tahoma"/>
        </w:rPr>
        <w:t xml:space="preserve"> je ali postane neveljavno, to ne vpliva na ostala določila </w:t>
      </w:r>
      <w:r w:rsidR="003A1763">
        <w:rPr>
          <w:rFonts w:ascii="Tahoma" w:hAnsi="Tahoma" w:cs="Tahoma"/>
        </w:rPr>
        <w:t>te pogodbe</w:t>
      </w:r>
      <w:r w:rsidRPr="00C8579C">
        <w:rPr>
          <w:rFonts w:ascii="Tahoma" w:hAnsi="Tahoma" w:cs="Tahoma"/>
        </w:rPr>
        <w:t xml:space="preserve">. Neveljavno določilo se nadomesti z veljavnim, ki mora čim bolj ustrezati namenu, ki sta ga želeli doseči </w:t>
      </w:r>
      <w:r w:rsidR="003A1763">
        <w:rPr>
          <w:rFonts w:ascii="Tahoma" w:hAnsi="Tahoma" w:cs="Tahoma"/>
        </w:rPr>
        <w:t xml:space="preserve">pogodbeni stranki </w:t>
      </w:r>
      <w:r w:rsidRPr="00C8579C">
        <w:rPr>
          <w:rFonts w:ascii="Tahoma" w:hAnsi="Tahoma" w:cs="Tahoma"/>
        </w:rPr>
        <w:t>z neveljavnim določilom.</w:t>
      </w:r>
    </w:p>
    <w:p w14:paraId="7394CB54" w14:textId="0A6FBD6B" w:rsidR="008A1F2B" w:rsidRDefault="008A1F2B" w:rsidP="001D5294">
      <w:pPr>
        <w:keepLines/>
        <w:tabs>
          <w:tab w:val="left" w:pos="567"/>
          <w:tab w:val="left" w:pos="1418"/>
          <w:tab w:val="left" w:pos="1702"/>
        </w:tabs>
        <w:jc w:val="both"/>
        <w:rPr>
          <w:rFonts w:ascii="Tahoma" w:hAnsi="Tahoma" w:cs="Tahoma"/>
        </w:rPr>
      </w:pPr>
    </w:p>
    <w:p w14:paraId="7BC2717B" w14:textId="77777777" w:rsidR="00766630" w:rsidRDefault="00766630" w:rsidP="001D5294">
      <w:pPr>
        <w:keepLines/>
        <w:tabs>
          <w:tab w:val="left" w:pos="567"/>
          <w:tab w:val="left" w:pos="1418"/>
          <w:tab w:val="left" w:pos="1702"/>
        </w:tabs>
        <w:jc w:val="both"/>
        <w:rPr>
          <w:rFonts w:ascii="Tahoma" w:hAnsi="Tahoma" w:cs="Tahoma"/>
        </w:rPr>
      </w:pPr>
    </w:p>
    <w:p w14:paraId="08F90036" w14:textId="5479AC40" w:rsidR="008A1F2B" w:rsidRPr="008A1F2B" w:rsidRDefault="008A1F2B" w:rsidP="001D5294">
      <w:pPr>
        <w:pStyle w:val="Odstavekseznama"/>
        <w:keepLines/>
        <w:numPr>
          <w:ilvl w:val="0"/>
          <w:numId w:val="24"/>
        </w:numPr>
        <w:tabs>
          <w:tab w:val="left" w:pos="567"/>
          <w:tab w:val="left" w:pos="1418"/>
          <w:tab w:val="left" w:pos="1702"/>
        </w:tabs>
        <w:jc w:val="center"/>
        <w:rPr>
          <w:rFonts w:ascii="Tahoma" w:hAnsi="Tahoma" w:cs="Tahoma"/>
        </w:rPr>
      </w:pPr>
      <w:r>
        <w:rPr>
          <w:rFonts w:ascii="Tahoma" w:hAnsi="Tahoma" w:cs="Tahoma"/>
        </w:rPr>
        <w:lastRenderedPageBreak/>
        <w:t>člen</w:t>
      </w:r>
    </w:p>
    <w:p w14:paraId="4246943D" w14:textId="77777777" w:rsidR="008A1F2B" w:rsidRPr="00C8579C" w:rsidRDefault="008A1F2B" w:rsidP="001D5294">
      <w:pPr>
        <w:keepLines/>
        <w:tabs>
          <w:tab w:val="left" w:pos="567"/>
          <w:tab w:val="left" w:pos="1418"/>
          <w:tab w:val="left" w:pos="1702"/>
        </w:tabs>
        <w:jc w:val="both"/>
        <w:rPr>
          <w:rFonts w:ascii="Tahoma" w:hAnsi="Tahoma" w:cs="Tahoma"/>
        </w:rPr>
      </w:pPr>
    </w:p>
    <w:p w14:paraId="78B098EB" w14:textId="7AFDB946" w:rsidR="00750EE0" w:rsidRDefault="00DC3A4C" w:rsidP="001D5294">
      <w:pPr>
        <w:keepLines/>
        <w:tabs>
          <w:tab w:val="left" w:pos="567"/>
          <w:tab w:val="left" w:pos="1418"/>
          <w:tab w:val="left" w:pos="1702"/>
        </w:tabs>
        <w:jc w:val="both"/>
        <w:rPr>
          <w:rFonts w:ascii="Tahoma" w:hAnsi="Tahoma" w:cs="Tahoma"/>
        </w:rPr>
      </w:pPr>
      <w:r>
        <w:rPr>
          <w:rFonts w:ascii="Tahoma" w:hAnsi="Tahoma" w:cs="Tahoma"/>
        </w:rPr>
        <w:t>Pogodbeni s</w:t>
      </w:r>
      <w:r w:rsidR="00392AE2" w:rsidRPr="00C8579C">
        <w:rPr>
          <w:rFonts w:ascii="Tahoma" w:hAnsi="Tahoma" w:cs="Tahoma"/>
        </w:rPr>
        <w:t xml:space="preserve">tranki soglašata, da predstavljajo tehnični podatki, dokumentacija, poslovne informacije ter drugi podatki in informacije, ki izvirajo iz tega razmerja oziroma v zvezi z njim, ali iz siceršnjega opravljanja dejavnosti ene ali druge </w:t>
      </w:r>
      <w:r>
        <w:rPr>
          <w:rFonts w:ascii="Tahoma" w:hAnsi="Tahoma" w:cs="Tahoma"/>
        </w:rPr>
        <w:t xml:space="preserve">pogodbene </w:t>
      </w:r>
      <w:r w:rsidR="00392AE2" w:rsidRPr="00C8579C">
        <w:rPr>
          <w:rFonts w:ascii="Tahoma" w:hAnsi="Tahoma" w:cs="Tahoma"/>
        </w:rPr>
        <w:t>str</w:t>
      </w:r>
      <w:r>
        <w:rPr>
          <w:rFonts w:ascii="Tahoma" w:hAnsi="Tahoma" w:cs="Tahoma"/>
        </w:rPr>
        <w:t>anke</w:t>
      </w:r>
      <w:r w:rsidR="00392AE2" w:rsidRPr="00C8579C">
        <w:rPr>
          <w:rFonts w:ascii="Tahoma" w:hAnsi="Tahoma" w:cs="Tahoma"/>
        </w:rPr>
        <w:t xml:space="preserve">, poslovno skrivnost, ki sta jo dolžni varovati ves čas veljavnosti </w:t>
      </w:r>
      <w:r w:rsidR="003A1763">
        <w:rPr>
          <w:rFonts w:ascii="Tahoma" w:hAnsi="Tahoma" w:cs="Tahoma"/>
        </w:rPr>
        <w:t>pogodbene</w:t>
      </w:r>
      <w:r w:rsidR="00392AE2" w:rsidRPr="00C8579C">
        <w:rPr>
          <w:rFonts w:ascii="Tahoma" w:hAnsi="Tahoma" w:cs="Tahoma"/>
        </w:rPr>
        <w:t>, razen podatkov</w:t>
      </w:r>
      <w:r w:rsidR="00BA77D9" w:rsidRPr="00C8579C">
        <w:rPr>
          <w:rFonts w:ascii="Tahoma" w:hAnsi="Tahoma" w:cs="Tahoma"/>
        </w:rPr>
        <w:t xml:space="preserve"> oz. informacij</w:t>
      </w:r>
      <w:r w:rsidR="00392AE2" w:rsidRPr="00C8579C">
        <w:rPr>
          <w:rFonts w:ascii="Tahoma" w:hAnsi="Tahoma" w:cs="Tahoma"/>
        </w:rPr>
        <w:t>, ki po veljavnih predpisih štejejo za javne.</w:t>
      </w:r>
    </w:p>
    <w:p w14:paraId="3FDF340F" w14:textId="77777777" w:rsidR="008A1F2B" w:rsidRPr="00C8579C" w:rsidRDefault="008A1F2B" w:rsidP="001D5294">
      <w:pPr>
        <w:keepLines/>
        <w:tabs>
          <w:tab w:val="left" w:pos="567"/>
          <w:tab w:val="left" w:pos="1418"/>
          <w:tab w:val="left" w:pos="1702"/>
        </w:tabs>
        <w:jc w:val="both"/>
        <w:rPr>
          <w:rFonts w:ascii="Tahoma" w:hAnsi="Tahoma" w:cs="Tahoma"/>
        </w:rPr>
      </w:pPr>
    </w:p>
    <w:p w14:paraId="29E7792A" w14:textId="77777777" w:rsidR="00CA7A3B" w:rsidRPr="00D43D7D" w:rsidRDefault="00CA7A3B"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0201B99" w14:textId="77777777" w:rsidR="00CA7A3B" w:rsidRPr="00C8579C" w:rsidRDefault="00CA7A3B" w:rsidP="001D5294">
      <w:pPr>
        <w:keepLines/>
        <w:ind w:left="426"/>
        <w:jc w:val="center"/>
        <w:rPr>
          <w:rFonts w:ascii="Tahoma" w:hAnsi="Tahoma" w:cs="Tahoma"/>
        </w:rPr>
      </w:pPr>
    </w:p>
    <w:p w14:paraId="43EC598B" w14:textId="3679644E" w:rsidR="00801C12" w:rsidRDefault="00321B28" w:rsidP="001D5294">
      <w:pPr>
        <w:keepLines/>
        <w:jc w:val="both"/>
        <w:rPr>
          <w:rFonts w:ascii="Tahoma" w:hAnsi="Tahoma" w:cs="Tahoma"/>
        </w:rPr>
      </w:pPr>
      <w:r>
        <w:rPr>
          <w:rFonts w:ascii="Tahoma" w:hAnsi="Tahoma" w:cs="Tahoma"/>
        </w:rPr>
        <w:t>Pogodba je</w:t>
      </w:r>
      <w:r w:rsidR="00CA7A3B" w:rsidRPr="00C8579C">
        <w:rPr>
          <w:rFonts w:ascii="Tahoma" w:hAnsi="Tahoma" w:cs="Tahoma"/>
        </w:rPr>
        <w:t xml:space="preserve"> sklenjen</w:t>
      </w:r>
      <w:r>
        <w:rPr>
          <w:rFonts w:ascii="Tahoma" w:hAnsi="Tahoma" w:cs="Tahoma"/>
        </w:rPr>
        <w:t>a in prične veljati z dnem, ko jo</w:t>
      </w:r>
      <w:r w:rsidR="00CA7A3B" w:rsidRPr="00C8579C">
        <w:rPr>
          <w:rFonts w:ascii="Tahoma" w:hAnsi="Tahoma" w:cs="Tahoma"/>
        </w:rPr>
        <w:t xml:space="preserve"> podpišeta obe </w:t>
      </w:r>
      <w:r>
        <w:rPr>
          <w:rFonts w:ascii="Tahoma" w:hAnsi="Tahoma" w:cs="Tahoma"/>
        </w:rPr>
        <w:t xml:space="preserve">pogodbeni </w:t>
      </w:r>
      <w:r w:rsidR="00CA7A3B" w:rsidRPr="00C8579C">
        <w:rPr>
          <w:rFonts w:ascii="Tahoma" w:hAnsi="Tahoma" w:cs="Tahoma"/>
        </w:rPr>
        <w:t xml:space="preserve">stranki pod pogojem, da </w:t>
      </w:r>
      <w:r>
        <w:rPr>
          <w:rFonts w:ascii="Tahoma" w:hAnsi="Tahoma" w:cs="Tahoma"/>
        </w:rPr>
        <w:t>prodajalec kupcu</w:t>
      </w:r>
      <w:r w:rsidR="00CC1615">
        <w:rPr>
          <w:rFonts w:ascii="Tahoma" w:hAnsi="Tahoma" w:cs="Tahoma"/>
        </w:rPr>
        <w:t xml:space="preserve"> predloži finančno zavarovanje </w:t>
      </w:r>
      <w:r>
        <w:rPr>
          <w:rFonts w:ascii="Tahoma" w:hAnsi="Tahoma" w:cs="Tahoma"/>
        </w:rPr>
        <w:t xml:space="preserve">za zavarovanje </w:t>
      </w:r>
      <w:r w:rsidR="00CA7A3B" w:rsidRPr="00C8579C">
        <w:rPr>
          <w:rFonts w:ascii="Tahoma" w:hAnsi="Tahoma" w:cs="Tahoma"/>
        </w:rPr>
        <w:t xml:space="preserve">dobre izvedbe </w:t>
      </w:r>
      <w:r>
        <w:rPr>
          <w:rFonts w:ascii="Tahoma" w:hAnsi="Tahoma" w:cs="Tahoma"/>
        </w:rPr>
        <w:t xml:space="preserve">pogodbenih </w:t>
      </w:r>
      <w:r w:rsidR="00CA7A3B" w:rsidRPr="00C8579C">
        <w:rPr>
          <w:rFonts w:ascii="Tahoma" w:hAnsi="Tahoma" w:cs="Tahoma"/>
        </w:rPr>
        <w:t>o</w:t>
      </w:r>
      <w:r>
        <w:rPr>
          <w:rFonts w:ascii="Tahoma" w:hAnsi="Tahoma" w:cs="Tahoma"/>
        </w:rPr>
        <w:t>bveznosti</w:t>
      </w:r>
      <w:r w:rsidR="00CA7A3B" w:rsidRPr="00C8579C">
        <w:rPr>
          <w:rFonts w:ascii="Tahoma" w:hAnsi="Tahoma" w:cs="Tahoma"/>
        </w:rPr>
        <w:t xml:space="preserve"> v </w:t>
      </w:r>
      <w:r w:rsidR="00CA7A3B" w:rsidRPr="003870FB">
        <w:rPr>
          <w:rFonts w:ascii="Tahoma" w:hAnsi="Tahoma" w:cs="Tahoma"/>
        </w:rPr>
        <w:t>roku, v višini in z veljavnostjo, kot</w:t>
      </w:r>
      <w:r w:rsidR="00CA7A3B" w:rsidRPr="00C8579C">
        <w:rPr>
          <w:rFonts w:ascii="Tahoma" w:hAnsi="Tahoma" w:cs="Tahoma"/>
        </w:rPr>
        <w:t xml:space="preserve"> je določena v </w:t>
      </w:r>
      <w:r w:rsidR="00357E41">
        <w:rPr>
          <w:rFonts w:ascii="Tahoma" w:hAnsi="Tahoma" w:cs="Tahoma"/>
          <w:color w:val="000000"/>
        </w:rPr>
        <w:t>20</w:t>
      </w:r>
      <w:r w:rsidR="00CA7A3B" w:rsidRPr="00C8579C">
        <w:rPr>
          <w:rFonts w:ascii="Tahoma" w:hAnsi="Tahoma" w:cs="Tahoma"/>
        </w:rPr>
        <w:t xml:space="preserve">. členu </w:t>
      </w:r>
      <w:r>
        <w:rPr>
          <w:rFonts w:ascii="Tahoma" w:hAnsi="Tahoma" w:cs="Tahoma"/>
        </w:rPr>
        <w:t>te pogodbe</w:t>
      </w:r>
      <w:r w:rsidR="00117AB9" w:rsidRPr="00C8579C">
        <w:rPr>
          <w:rFonts w:ascii="Tahoma" w:hAnsi="Tahoma" w:cs="Tahoma"/>
        </w:rPr>
        <w:t xml:space="preserve">. </w:t>
      </w:r>
      <w:r w:rsidR="00357E41">
        <w:rPr>
          <w:rFonts w:ascii="Tahoma" w:hAnsi="Tahoma" w:cs="Tahoma"/>
          <w:lang w:eastAsia="ar-SA"/>
        </w:rPr>
        <w:t xml:space="preserve">V kolikor </w:t>
      </w:r>
      <w:r>
        <w:rPr>
          <w:rFonts w:ascii="Tahoma" w:hAnsi="Tahoma" w:cs="Tahoma"/>
          <w:lang w:eastAsia="ar-SA"/>
        </w:rPr>
        <w:t>prodajalec</w:t>
      </w:r>
      <w:r w:rsidR="00357E41">
        <w:rPr>
          <w:rFonts w:ascii="Tahoma" w:hAnsi="Tahoma" w:cs="Tahoma"/>
          <w:lang w:eastAsia="ar-SA"/>
        </w:rPr>
        <w:t>, v skladu z 20</w:t>
      </w:r>
      <w:r>
        <w:rPr>
          <w:rFonts w:ascii="Tahoma" w:hAnsi="Tahoma" w:cs="Tahoma"/>
          <w:lang w:eastAsia="ar-SA"/>
        </w:rPr>
        <w:t>. členom tega te pogodbe</w:t>
      </w:r>
      <w:r w:rsidR="00253633" w:rsidRPr="00C8579C">
        <w:rPr>
          <w:rFonts w:ascii="Tahoma" w:hAnsi="Tahoma" w:cs="Tahoma"/>
          <w:lang w:eastAsia="ar-SA"/>
        </w:rPr>
        <w:t>, ne predloži finančnega zavarovanja</w:t>
      </w:r>
      <w:r w:rsidR="00E84472" w:rsidRPr="00C8579C">
        <w:rPr>
          <w:rFonts w:ascii="Tahoma" w:hAnsi="Tahoma" w:cs="Tahoma"/>
        </w:rPr>
        <w:t xml:space="preserve"> </w:t>
      </w:r>
      <w:r>
        <w:rPr>
          <w:rFonts w:ascii="Tahoma" w:hAnsi="Tahoma" w:cs="Tahoma"/>
        </w:rPr>
        <w:t xml:space="preserve">za zavarovanje </w:t>
      </w:r>
      <w:r w:rsidR="00E84472" w:rsidRPr="00C8579C">
        <w:rPr>
          <w:rFonts w:ascii="Tahoma" w:hAnsi="Tahoma" w:cs="Tahoma"/>
        </w:rPr>
        <w:t xml:space="preserve">dobre izvedbe </w:t>
      </w:r>
      <w:r>
        <w:rPr>
          <w:rFonts w:ascii="Tahoma" w:hAnsi="Tahoma" w:cs="Tahoma"/>
        </w:rPr>
        <w:t xml:space="preserve">pogodbenih </w:t>
      </w:r>
      <w:r w:rsidR="00E84472" w:rsidRPr="00C8579C">
        <w:rPr>
          <w:rFonts w:ascii="Tahoma" w:hAnsi="Tahoma" w:cs="Tahoma"/>
        </w:rPr>
        <w:t>o</w:t>
      </w:r>
      <w:r>
        <w:rPr>
          <w:rFonts w:ascii="Tahoma" w:hAnsi="Tahoma" w:cs="Tahoma"/>
        </w:rPr>
        <w:t>bveznosti</w:t>
      </w:r>
      <w:r w:rsidR="00253633" w:rsidRPr="00C8579C">
        <w:rPr>
          <w:rFonts w:ascii="Tahoma" w:hAnsi="Tahoma" w:cs="Tahoma"/>
          <w:lang w:eastAsia="ar-SA"/>
        </w:rPr>
        <w:t xml:space="preserve">, </w:t>
      </w:r>
      <w:r w:rsidR="00253633" w:rsidRPr="00C8579C">
        <w:rPr>
          <w:rFonts w:ascii="Tahoma" w:hAnsi="Tahoma" w:cs="Tahoma"/>
        </w:rPr>
        <w:t xml:space="preserve">se šteje, da ta </w:t>
      </w:r>
      <w:r>
        <w:rPr>
          <w:rFonts w:ascii="Tahoma" w:hAnsi="Tahoma" w:cs="Tahoma"/>
        </w:rPr>
        <w:t>pogodba</w:t>
      </w:r>
      <w:r w:rsidR="00964270">
        <w:rPr>
          <w:rFonts w:ascii="Tahoma" w:hAnsi="Tahoma" w:cs="Tahoma"/>
        </w:rPr>
        <w:t xml:space="preserve"> ni bil</w:t>
      </w:r>
      <w:r>
        <w:rPr>
          <w:rFonts w:ascii="Tahoma" w:hAnsi="Tahoma" w:cs="Tahoma"/>
        </w:rPr>
        <w:t>a</w:t>
      </w:r>
      <w:r w:rsidR="00964270">
        <w:rPr>
          <w:rFonts w:ascii="Tahoma" w:hAnsi="Tahoma" w:cs="Tahoma"/>
        </w:rPr>
        <w:t xml:space="preserve"> nikoli sklenjen</w:t>
      </w:r>
      <w:r>
        <w:rPr>
          <w:rFonts w:ascii="Tahoma" w:hAnsi="Tahoma" w:cs="Tahoma"/>
        </w:rPr>
        <w:t>a</w:t>
      </w:r>
      <w:r w:rsidR="007323CD">
        <w:rPr>
          <w:rFonts w:ascii="Tahoma" w:hAnsi="Tahoma" w:cs="Tahoma"/>
        </w:rPr>
        <w:t>, kupec</w:t>
      </w:r>
      <w:r w:rsidR="00801C12">
        <w:rPr>
          <w:rFonts w:ascii="Tahoma" w:hAnsi="Tahoma" w:cs="Tahoma"/>
        </w:rPr>
        <w:t xml:space="preserve"> pa bo državni revizijski komisiji predlagal, da proti</w:t>
      </w:r>
      <w:r w:rsidR="00F00AA5">
        <w:rPr>
          <w:rFonts w:ascii="Tahoma" w:hAnsi="Tahoma" w:cs="Tahoma"/>
        </w:rPr>
        <w:t xml:space="preserve"> prodajalcu</w:t>
      </w:r>
      <w:r w:rsidR="00801C12">
        <w:rPr>
          <w:rFonts w:ascii="Tahoma" w:hAnsi="Tahoma" w:cs="Tahoma"/>
        </w:rPr>
        <w:t xml:space="preserve"> uvede postopek o prekršku po 112. členu ZJN-3.</w:t>
      </w:r>
    </w:p>
    <w:p w14:paraId="7564D707" w14:textId="3D894882" w:rsidR="004F6AB5" w:rsidRPr="00C8579C" w:rsidRDefault="004F6AB5" w:rsidP="001D5294">
      <w:pPr>
        <w:keepLines/>
        <w:rPr>
          <w:rFonts w:ascii="Tahoma" w:hAnsi="Tahoma" w:cs="Tahoma"/>
        </w:rPr>
      </w:pPr>
    </w:p>
    <w:p w14:paraId="389A2AE5" w14:textId="6A66B913" w:rsidR="00F523D0" w:rsidRPr="00D43D7D" w:rsidRDefault="00C80794" w:rsidP="001D5294">
      <w:pPr>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1D5294">
      <w:pPr>
        <w:keepLines/>
        <w:ind w:left="360"/>
        <w:rPr>
          <w:rFonts w:ascii="Tahoma" w:hAnsi="Tahoma" w:cs="Tahoma"/>
        </w:rPr>
      </w:pPr>
    </w:p>
    <w:p w14:paraId="1047041F" w14:textId="471305EB" w:rsidR="00745A83" w:rsidRPr="00C8579C" w:rsidRDefault="009A0780" w:rsidP="001D5294">
      <w:pPr>
        <w:keepLines/>
        <w:tabs>
          <w:tab w:val="left" w:pos="1134"/>
          <w:tab w:val="left" w:pos="4820"/>
        </w:tabs>
        <w:jc w:val="both"/>
        <w:rPr>
          <w:rFonts w:ascii="Tahoma" w:hAnsi="Tahoma" w:cs="Tahoma"/>
        </w:rPr>
      </w:pPr>
      <w:r>
        <w:rPr>
          <w:rFonts w:ascii="Tahoma" w:hAnsi="Tahoma" w:cs="Tahoma"/>
        </w:rPr>
        <w:t xml:space="preserve">Pogodba </w:t>
      </w:r>
      <w:r w:rsidR="000A2619" w:rsidRPr="00C8579C">
        <w:rPr>
          <w:rFonts w:ascii="Tahoma" w:hAnsi="Tahoma" w:cs="Tahoma"/>
        </w:rPr>
        <w:t>je sestavljen</w:t>
      </w:r>
      <w:r>
        <w:rPr>
          <w:rFonts w:ascii="Tahoma" w:hAnsi="Tahoma" w:cs="Tahoma"/>
        </w:rPr>
        <w:t>a</w:t>
      </w:r>
      <w:r w:rsidR="000A2619" w:rsidRPr="00C8579C">
        <w:rPr>
          <w:rFonts w:ascii="Tahoma" w:hAnsi="Tahoma" w:cs="Tahoma"/>
        </w:rPr>
        <w:t xml:space="preserve"> in podpisan</w:t>
      </w:r>
      <w:r>
        <w:rPr>
          <w:rFonts w:ascii="Tahoma" w:hAnsi="Tahoma" w:cs="Tahoma"/>
        </w:rPr>
        <w:t>a v treh (3</w:t>
      </w:r>
      <w:r w:rsidR="000A2619" w:rsidRPr="00C8579C">
        <w:rPr>
          <w:rFonts w:ascii="Tahoma" w:hAnsi="Tahoma" w:cs="Tahoma"/>
        </w:rPr>
        <w:t xml:space="preserve">) enakih izvodih, od katerih prejme </w:t>
      </w:r>
      <w:r>
        <w:rPr>
          <w:rFonts w:ascii="Tahoma" w:hAnsi="Tahoma" w:cs="Tahoma"/>
        </w:rPr>
        <w:t>kupec dva (2) izvoda</w:t>
      </w:r>
      <w:r w:rsidR="000A2619" w:rsidRPr="00C8579C">
        <w:rPr>
          <w:rFonts w:ascii="Tahoma" w:hAnsi="Tahoma" w:cs="Tahoma"/>
        </w:rPr>
        <w:t xml:space="preserve"> in </w:t>
      </w:r>
      <w:r>
        <w:rPr>
          <w:rFonts w:ascii="Tahoma" w:hAnsi="Tahoma" w:cs="Tahoma"/>
        </w:rPr>
        <w:t>prodajalec en (1</w:t>
      </w:r>
      <w:r w:rsidR="000A2619" w:rsidRPr="00C8579C">
        <w:rPr>
          <w:rFonts w:ascii="Tahoma" w:hAnsi="Tahoma" w:cs="Tahoma"/>
        </w:rPr>
        <w:t>) izvoda.</w:t>
      </w:r>
    </w:p>
    <w:p w14:paraId="3059961A" w14:textId="52BD85C2" w:rsidR="00CD5B24" w:rsidRDefault="00CD5B24" w:rsidP="001D5294">
      <w:pPr>
        <w:keepLines/>
        <w:tabs>
          <w:tab w:val="left" w:pos="1134"/>
          <w:tab w:val="left" w:pos="4820"/>
        </w:tabs>
        <w:jc w:val="both"/>
        <w:rPr>
          <w:rFonts w:ascii="Tahoma" w:hAnsi="Tahoma" w:cs="Tahoma"/>
        </w:rPr>
      </w:pPr>
    </w:p>
    <w:p w14:paraId="4BC1573E" w14:textId="77777777" w:rsidR="00A70198" w:rsidRPr="00C8579C" w:rsidRDefault="00A70198" w:rsidP="001D5294">
      <w:pPr>
        <w:keepLines/>
        <w:tabs>
          <w:tab w:val="left" w:pos="1134"/>
          <w:tab w:val="left" w:pos="4820"/>
        </w:tabs>
        <w:jc w:val="both"/>
        <w:rPr>
          <w:rFonts w:ascii="Tahoma" w:hAnsi="Tahoma" w:cs="Tahoma"/>
        </w:rPr>
      </w:pPr>
    </w:p>
    <w:p w14:paraId="353C4055" w14:textId="77777777" w:rsidR="00BB5299" w:rsidRPr="00C8579C" w:rsidRDefault="00BB5299" w:rsidP="001D5294">
      <w:pPr>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0E427458" w:rsidR="00BB5299" w:rsidRDefault="00BB5299" w:rsidP="001D5294">
      <w:pPr>
        <w:keepLines/>
        <w:tabs>
          <w:tab w:val="left" w:pos="4820"/>
        </w:tabs>
        <w:rPr>
          <w:rFonts w:ascii="Tahoma" w:hAnsi="Tahoma" w:cs="Tahoma"/>
        </w:rPr>
      </w:pPr>
    </w:p>
    <w:p w14:paraId="26760B31" w14:textId="77777777" w:rsidR="00A70198" w:rsidRPr="00C8579C" w:rsidRDefault="00A70198" w:rsidP="001D5294">
      <w:pPr>
        <w:keepLines/>
        <w:tabs>
          <w:tab w:val="left" w:pos="4820"/>
        </w:tabs>
        <w:rPr>
          <w:rFonts w:ascii="Tahoma" w:hAnsi="Tahoma" w:cs="Tahoma"/>
        </w:rPr>
      </w:pPr>
    </w:p>
    <w:p w14:paraId="4734E34B" w14:textId="35F451D2" w:rsidR="00BB5299" w:rsidRPr="0058423D" w:rsidRDefault="009A0780" w:rsidP="001D5294">
      <w:pPr>
        <w:keepLines/>
        <w:tabs>
          <w:tab w:val="left" w:pos="4820"/>
        </w:tabs>
        <w:rPr>
          <w:rFonts w:ascii="Tahoma" w:hAnsi="Tahoma" w:cs="Tahoma"/>
          <w:b/>
        </w:rPr>
      </w:pPr>
      <w:r>
        <w:rPr>
          <w:rFonts w:ascii="Tahoma" w:hAnsi="Tahoma" w:cs="Tahoma"/>
          <w:b/>
        </w:rPr>
        <w:t>KUPEC</w:t>
      </w:r>
      <w:r w:rsidR="00BB5299" w:rsidRPr="0058423D">
        <w:rPr>
          <w:rFonts w:ascii="Tahoma" w:hAnsi="Tahoma" w:cs="Tahoma"/>
          <w:b/>
        </w:rPr>
        <w:t>:</w:t>
      </w:r>
      <w:r w:rsidR="00BB5299" w:rsidRPr="0058423D">
        <w:rPr>
          <w:rFonts w:ascii="Tahoma" w:hAnsi="Tahoma" w:cs="Tahoma"/>
          <w:b/>
        </w:rPr>
        <w:tab/>
      </w:r>
      <w:r w:rsidR="00BB5299" w:rsidRPr="0058423D">
        <w:rPr>
          <w:rFonts w:ascii="Tahoma" w:hAnsi="Tahoma" w:cs="Tahoma"/>
          <w:b/>
        </w:rPr>
        <w:tab/>
      </w:r>
      <w:r w:rsidR="00BB5299" w:rsidRPr="0058423D">
        <w:rPr>
          <w:rFonts w:ascii="Tahoma" w:hAnsi="Tahoma" w:cs="Tahoma"/>
          <w:b/>
        </w:rPr>
        <w:tab/>
      </w:r>
      <w:r>
        <w:rPr>
          <w:rFonts w:ascii="Tahoma" w:hAnsi="Tahoma" w:cs="Tahoma"/>
          <w:b/>
        </w:rPr>
        <w:t>PRODAJALEC</w:t>
      </w:r>
      <w:r w:rsidR="00BB5299" w:rsidRPr="0058423D">
        <w:rPr>
          <w:rFonts w:ascii="Tahoma" w:hAnsi="Tahoma" w:cs="Tahoma"/>
          <w:b/>
        </w:rPr>
        <w:t>:</w:t>
      </w:r>
    </w:p>
    <w:p w14:paraId="3C633040" w14:textId="145BEFC4" w:rsidR="00DE7E9C" w:rsidRPr="00C80794" w:rsidRDefault="0094613F" w:rsidP="001D5294">
      <w:pPr>
        <w:keepLines/>
        <w:tabs>
          <w:tab w:val="left" w:pos="4962"/>
        </w:tabs>
        <w:ind w:right="-851"/>
        <w:jc w:val="both"/>
        <w:rPr>
          <w:rFonts w:ascii="Tahoma" w:hAnsi="Tahoma" w:cs="Tahoma"/>
        </w:rPr>
      </w:pPr>
      <w:r w:rsidRPr="00C80794">
        <w:rPr>
          <w:rFonts w:ascii="Tahoma" w:hAnsi="Tahoma" w:cs="Tahoma"/>
        </w:rPr>
        <w:t xml:space="preserve">JAVNO PODJETJE </w:t>
      </w:r>
    </w:p>
    <w:p w14:paraId="4C7B473A" w14:textId="77777777" w:rsidR="00A70198" w:rsidRDefault="0094613F" w:rsidP="001D5294">
      <w:pPr>
        <w:keepLines/>
        <w:tabs>
          <w:tab w:val="left" w:pos="4962"/>
        </w:tabs>
        <w:ind w:right="-851"/>
        <w:jc w:val="both"/>
        <w:rPr>
          <w:rFonts w:ascii="Tahoma" w:hAnsi="Tahoma" w:cs="Tahoma"/>
        </w:rPr>
      </w:pPr>
      <w:r w:rsidRPr="00C80794">
        <w:rPr>
          <w:rFonts w:ascii="Tahoma" w:hAnsi="Tahoma" w:cs="Tahoma"/>
        </w:rPr>
        <w:t>VODOVOD KANALIZACIJA SNAGA d.o.o.</w:t>
      </w:r>
    </w:p>
    <w:p w14:paraId="53007FFF" w14:textId="19CC44E2" w:rsidR="00BB5299" w:rsidRPr="00C80794" w:rsidRDefault="00BB5299" w:rsidP="001D5294">
      <w:pPr>
        <w:keepLines/>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6E3497EF" w:rsidR="00273B37" w:rsidRDefault="00BB5299" w:rsidP="001D5294">
      <w:pPr>
        <w:keepLines/>
        <w:tabs>
          <w:tab w:val="left" w:pos="4962"/>
        </w:tabs>
        <w:ind w:right="-851"/>
        <w:jc w:val="both"/>
        <w:rPr>
          <w:rFonts w:ascii="Tahoma" w:hAnsi="Tahoma" w:cs="Tahoma"/>
          <w:b/>
        </w:rPr>
      </w:pPr>
      <w:r w:rsidRPr="00C80794">
        <w:rPr>
          <w:rFonts w:ascii="Tahoma" w:hAnsi="Tahoma" w:cs="Tahoma"/>
          <w:b/>
        </w:rPr>
        <w:t xml:space="preserve">Direktor: </w:t>
      </w:r>
    </w:p>
    <w:p w14:paraId="4B9AF8DC" w14:textId="77777777" w:rsidR="00807A23" w:rsidRDefault="00E3264F" w:rsidP="001D5294">
      <w:pPr>
        <w:keepLines/>
        <w:tabs>
          <w:tab w:val="left" w:pos="4962"/>
        </w:tabs>
        <w:ind w:right="-851"/>
        <w:jc w:val="both"/>
        <w:rPr>
          <w:rFonts w:ascii="Tahoma" w:hAnsi="Tahoma" w:cs="Tahoma"/>
        </w:rPr>
      </w:pPr>
      <w:r>
        <w:rPr>
          <w:rFonts w:ascii="Tahoma" w:hAnsi="Tahoma" w:cs="Tahoma"/>
        </w:rPr>
        <w:t>David POLUTNIK</w:t>
      </w:r>
    </w:p>
    <w:p w14:paraId="22F4C943" w14:textId="77777777" w:rsidR="00807A23" w:rsidRDefault="00807A23" w:rsidP="001D5294">
      <w:pPr>
        <w:keepLines/>
        <w:tabs>
          <w:tab w:val="left" w:pos="4962"/>
        </w:tabs>
        <w:ind w:right="-851"/>
        <w:jc w:val="both"/>
        <w:rPr>
          <w:rFonts w:ascii="Tahoma" w:hAnsi="Tahoma" w:cs="Tahoma"/>
        </w:rPr>
      </w:pPr>
    </w:p>
    <w:p w14:paraId="7BDEE762" w14:textId="77777777" w:rsidR="00807A23" w:rsidRDefault="00807A23" w:rsidP="001D5294">
      <w:pPr>
        <w:keepLines/>
        <w:tabs>
          <w:tab w:val="left" w:pos="4962"/>
        </w:tabs>
        <w:ind w:right="-851"/>
        <w:jc w:val="both"/>
        <w:rPr>
          <w:rFonts w:ascii="Tahoma" w:hAnsi="Tahoma" w:cs="Tahoma"/>
        </w:rPr>
      </w:pPr>
    </w:p>
    <w:p w14:paraId="2A43D475" w14:textId="77777777" w:rsidR="00807A23" w:rsidRDefault="00807A23" w:rsidP="001D5294">
      <w:pPr>
        <w:keepLines/>
        <w:tabs>
          <w:tab w:val="left" w:pos="4962"/>
        </w:tabs>
        <w:ind w:right="-851"/>
        <w:jc w:val="both"/>
        <w:rPr>
          <w:rFonts w:ascii="Tahoma" w:hAnsi="Tahoma" w:cs="Tahoma"/>
        </w:rPr>
      </w:pPr>
    </w:p>
    <w:p w14:paraId="5E998020" w14:textId="77777777" w:rsidR="00807A23" w:rsidRDefault="00807A23" w:rsidP="001D5294">
      <w:pPr>
        <w:keepLines/>
        <w:tabs>
          <w:tab w:val="left" w:pos="4962"/>
        </w:tabs>
        <w:ind w:right="-851"/>
        <w:jc w:val="both"/>
        <w:rPr>
          <w:rFonts w:ascii="Tahoma" w:hAnsi="Tahoma" w:cs="Tahoma"/>
        </w:rPr>
      </w:pPr>
    </w:p>
    <w:p w14:paraId="693FACD9" w14:textId="77777777" w:rsidR="00807A23" w:rsidRDefault="00807A23" w:rsidP="001D5294">
      <w:pPr>
        <w:keepLines/>
        <w:tabs>
          <w:tab w:val="left" w:pos="4962"/>
        </w:tabs>
        <w:ind w:right="-851"/>
        <w:jc w:val="both"/>
        <w:rPr>
          <w:rFonts w:ascii="Tahoma" w:hAnsi="Tahoma" w:cs="Tahoma"/>
        </w:rPr>
      </w:pPr>
    </w:p>
    <w:p w14:paraId="527F4A4B" w14:textId="77777777" w:rsidR="00807A23" w:rsidRDefault="00807A23" w:rsidP="001D5294">
      <w:pPr>
        <w:keepLines/>
        <w:tabs>
          <w:tab w:val="left" w:pos="4962"/>
        </w:tabs>
        <w:ind w:right="-851"/>
        <w:jc w:val="both"/>
        <w:rPr>
          <w:rFonts w:ascii="Tahoma" w:hAnsi="Tahoma" w:cs="Tahoma"/>
        </w:rPr>
      </w:pPr>
    </w:p>
    <w:p w14:paraId="17392989" w14:textId="77777777" w:rsidR="00807A23" w:rsidRDefault="00807A23" w:rsidP="001D5294">
      <w:pPr>
        <w:keepLines/>
        <w:tabs>
          <w:tab w:val="left" w:pos="4962"/>
        </w:tabs>
        <w:ind w:right="-851"/>
        <w:jc w:val="both"/>
        <w:rPr>
          <w:rFonts w:ascii="Tahoma" w:hAnsi="Tahoma" w:cs="Tahoma"/>
        </w:rPr>
      </w:pPr>
    </w:p>
    <w:p w14:paraId="2E2AE390" w14:textId="77777777" w:rsidR="00807A23" w:rsidRDefault="00807A23" w:rsidP="001D5294">
      <w:pPr>
        <w:keepLines/>
        <w:tabs>
          <w:tab w:val="left" w:pos="4962"/>
        </w:tabs>
        <w:ind w:right="-851"/>
        <w:jc w:val="both"/>
        <w:rPr>
          <w:rFonts w:ascii="Tahoma" w:hAnsi="Tahoma" w:cs="Tahoma"/>
        </w:rPr>
      </w:pPr>
    </w:p>
    <w:p w14:paraId="1644D285" w14:textId="77777777" w:rsidR="00807A23" w:rsidRDefault="00807A23" w:rsidP="001D5294">
      <w:pPr>
        <w:keepLines/>
        <w:tabs>
          <w:tab w:val="left" w:pos="4962"/>
        </w:tabs>
        <w:ind w:right="-851"/>
        <w:jc w:val="both"/>
        <w:rPr>
          <w:rFonts w:ascii="Tahoma" w:hAnsi="Tahoma" w:cs="Tahoma"/>
        </w:rPr>
      </w:pPr>
    </w:p>
    <w:p w14:paraId="00181F83" w14:textId="77777777" w:rsidR="00807A23" w:rsidRDefault="00807A23" w:rsidP="001D5294">
      <w:pPr>
        <w:keepLines/>
        <w:tabs>
          <w:tab w:val="left" w:pos="4962"/>
        </w:tabs>
        <w:ind w:right="-851"/>
        <w:jc w:val="both"/>
        <w:rPr>
          <w:rFonts w:ascii="Tahoma" w:hAnsi="Tahoma" w:cs="Tahoma"/>
        </w:rPr>
      </w:pPr>
    </w:p>
    <w:p w14:paraId="3A440FD8" w14:textId="77777777" w:rsidR="00807A23" w:rsidRDefault="00807A23" w:rsidP="001D5294">
      <w:pPr>
        <w:keepLines/>
        <w:tabs>
          <w:tab w:val="left" w:pos="4962"/>
        </w:tabs>
        <w:ind w:right="-851"/>
        <w:jc w:val="both"/>
        <w:rPr>
          <w:rFonts w:ascii="Tahoma" w:hAnsi="Tahoma" w:cs="Tahoma"/>
        </w:rPr>
      </w:pPr>
    </w:p>
    <w:p w14:paraId="10286E80" w14:textId="77777777" w:rsidR="00807A23" w:rsidRDefault="00807A23" w:rsidP="001D5294">
      <w:pPr>
        <w:keepLines/>
        <w:tabs>
          <w:tab w:val="left" w:pos="4962"/>
        </w:tabs>
        <w:ind w:right="-851"/>
        <w:jc w:val="both"/>
        <w:rPr>
          <w:rFonts w:ascii="Tahoma" w:hAnsi="Tahoma" w:cs="Tahoma"/>
        </w:rPr>
      </w:pPr>
    </w:p>
    <w:p w14:paraId="1696BF1F" w14:textId="77777777" w:rsidR="00807A23" w:rsidRDefault="00807A23" w:rsidP="001D5294">
      <w:pPr>
        <w:keepLines/>
        <w:tabs>
          <w:tab w:val="left" w:pos="4962"/>
        </w:tabs>
        <w:ind w:right="-851"/>
        <w:jc w:val="both"/>
        <w:rPr>
          <w:rFonts w:ascii="Tahoma" w:hAnsi="Tahoma" w:cs="Tahoma"/>
        </w:rPr>
      </w:pPr>
    </w:p>
    <w:p w14:paraId="32632380" w14:textId="77777777" w:rsidR="00807A23" w:rsidRDefault="00807A23" w:rsidP="001D5294">
      <w:pPr>
        <w:keepLines/>
        <w:tabs>
          <w:tab w:val="left" w:pos="4962"/>
        </w:tabs>
        <w:ind w:right="-851"/>
        <w:jc w:val="both"/>
        <w:rPr>
          <w:rFonts w:ascii="Tahoma" w:hAnsi="Tahoma" w:cs="Tahoma"/>
        </w:rPr>
      </w:pPr>
    </w:p>
    <w:p w14:paraId="72C8AEF2" w14:textId="77777777" w:rsidR="00807A23" w:rsidRDefault="00807A23" w:rsidP="001D5294">
      <w:pPr>
        <w:keepLines/>
        <w:tabs>
          <w:tab w:val="left" w:pos="4962"/>
        </w:tabs>
        <w:ind w:right="-851"/>
        <w:jc w:val="both"/>
        <w:rPr>
          <w:rFonts w:ascii="Tahoma" w:hAnsi="Tahoma" w:cs="Tahoma"/>
        </w:rPr>
      </w:pPr>
    </w:p>
    <w:p w14:paraId="609FD9A9" w14:textId="77777777" w:rsidR="00807A23" w:rsidRDefault="00807A23" w:rsidP="001D5294">
      <w:pPr>
        <w:keepLines/>
        <w:tabs>
          <w:tab w:val="left" w:pos="4962"/>
        </w:tabs>
        <w:ind w:right="-851"/>
        <w:jc w:val="both"/>
        <w:rPr>
          <w:rFonts w:ascii="Tahoma" w:hAnsi="Tahoma" w:cs="Tahoma"/>
        </w:rPr>
      </w:pPr>
    </w:p>
    <w:p w14:paraId="08541837" w14:textId="77777777" w:rsidR="00807A23" w:rsidRDefault="00807A23" w:rsidP="001D5294">
      <w:pPr>
        <w:keepLines/>
        <w:tabs>
          <w:tab w:val="left" w:pos="4962"/>
        </w:tabs>
        <w:ind w:right="-851"/>
        <w:jc w:val="both"/>
        <w:rPr>
          <w:rFonts w:ascii="Tahoma" w:hAnsi="Tahoma" w:cs="Tahoma"/>
        </w:rPr>
      </w:pPr>
    </w:p>
    <w:p w14:paraId="3FC4C274" w14:textId="77777777" w:rsidR="00807A23" w:rsidRDefault="00807A23" w:rsidP="001D5294">
      <w:pPr>
        <w:keepLines/>
        <w:tabs>
          <w:tab w:val="left" w:pos="4962"/>
        </w:tabs>
        <w:ind w:right="-851"/>
        <w:jc w:val="both"/>
        <w:rPr>
          <w:rFonts w:ascii="Tahoma" w:hAnsi="Tahoma" w:cs="Tahoma"/>
        </w:rPr>
      </w:pPr>
    </w:p>
    <w:p w14:paraId="10200BD2" w14:textId="19FB8D42" w:rsidR="00766630" w:rsidRDefault="00766630">
      <w:r>
        <w:br w:type="page"/>
      </w:r>
    </w:p>
    <w:p w14:paraId="6266E222" w14:textId="77777777" w:rsidR="00807A23" w:rsidRDefault="00807A23" w:rsidP="001D5294">
      <w:pPr>
        <w:keepLines/>
        <w:tabs>
          <w:tab w:val="left" w:pos="4962"/>
        </w:tabs>
        <w:ind w:right="-851"/>
        <w:jc w:val="both"/>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FB300F" w:rsidRPr="00C8579C" w14:paraId="4AF991A8" w14:textId="77777777" w:rsidTr="00FC2CEA">
        <w:tc>
          <w:tcPr>
            <w:tcW w:w="7792" w:type="dxa"/>
            <w:tcBorders>
              <w:top w:val="single" w:sz="4" w:space="0" w:color="auto"/>
              <w:bottom w:val="single" w:sz="4" w:space="0" w:color="auto"/>
            </w:tcBorders>
          </w:tcPr>
          <w:p w14:paraId="377E491F" w14:textId="09491DD6" w:rsidR="00FB300F" w:rsidRPr="00C8579C" w:rsidRDefault="00FB300F" w:rsidP="00FB300F">
            <w:pPr>
              <w:keepLines/>
              <w:rPr>
                <w:rFonts w:ascii="Tahoma" w:hAnsi="Tahoma" w:cs="Tahoma"/>
              </w:rPr>
            </w:pPr>
            <w:r>
              <w:br w:type="page"/>
            </w:r>
            <w:r>
              <w:rPr>
                <w:rFonts w:ascii="Tahoma" w:hAnsi="Tahoma" w:cs="Tahoma"/>
              </w:rPr>
              <w:t xml:space="preserve">ZAVAROVANJE RESNOSTI PONUDBE – </w:t>
            </w:r>
            <w:r w:rsidRPr="00887EAE">
              <w:rPr>
                <w:rFonts w:ascii="Tahoma" w:hAnsi="Tahoma" w:cs="Tahoma"/>
                <w:color w:val="FF0000"/>
              </w:rPr>
              <w:t>menična izjava</w:t>
            </w:r>
            <w:r>
              <w:rPr>
                <w:rFonts w:ascii="Tahoma" w:hAnsi="Tahoma" w:cs="Tahoma"/>
                <w:color w:val="FF0000"/>
              </w:rPr>
              <w:t xml:space="preserve"> </w:t>
            </w:r>
          </w:p>
        </w:tc>
        <w:tc>
          <w:tcPr>
            <w:tcW w:w="1417" w:type="dxa"/>
            <w:tcBorders>
              <w:top w:val="single" w:sz="4" w:space="0" w:color="auto"/>
              <w:bottom w:val="single" w:sz="4" w:space="0" w:color="auto"/>
            </w:tcBorders>
          </w:tcPr>
          <w:p w14:paraId="02C7EDC7" w14:textId="2C0612BD" w:rsidR="00FB300F" w:rsidRPr="00C8579C" w:rsidRDefault="00FB300F" w:rsidP="00FC2CEA">
            <w:pPr>
              <w:keepLines/>
              <w:ind w:left="-353" w:firstLine="353"/>
              <w:rPr>
                <w:rFonts w:ascii="Tahoma" w:hAnsi="Tahoma" w:cs="Tahoma"/>
                <w:b/>
                <w:i/>
              </w:rPr>
            </w:pPr>
            <w:r w:rsidRPr="00C8579C">
              <w:rPr>
                <w:rFonts w:ascii="Tahoma" w:hAnsi="Tahoma" w:cs="Tahoma"/>
                <w:b/>
                <w:i/>
              </w:rPr>
              <w:t xml:space="preserve">Priloga </w:t>
            </w:r>
            <w:r>
              <w:rPr>
                <w:rFonts w:ascii="Tahoma" w:hAnsi="Tahoma" w:cs="Tahoma"/>
                <w:b/>
                <w:i/>
              </w:rPr>
              <w:t>6/1</w:t>
            </w:r>
          </w:p>
        </w:tc>
      </w:tr>
    </w:tbl>
    <w:p w14:paraId="0E2640A6" w14:textId="69FE9AD0" w:rsidR="00FB300F" w:rsidRDefault="00FB300F" w:rsidP="001D5294">
      <w:pPr>
        <w:keepLines/>
        <w:tabs>
          <w:tab w:val="left" w:pos="4962"/>
        </w:tabs>
        <w:ind w:right="-851"/>
        <w:jc w:val="both"/>
      </w:pPr>
    </w:p>
    <w:p w14:paraId="66E0F7DD" w14:textId="1FD5B4D8" w:rsidR="00807A23" w:rsidRPr="001679B4" w:rsidRDefault="00FB300F" w:rsidP="00807A23">
      <w:pPr>
        <w:keepNext/>
        <w:keepLines/>
        <w:rPr>
          <w:rFonts w:ascii="Tahoma" w:hAnsi="Tahoma" w:cs="Tahoma"/>
        </w:rPr>
      </w:pPr>
      <w:r>
        <w:rPr>
          <w:rFonts w:ascii="Tahoma" w:hAnsi="Tahoma" w:cs="Tahoma"/>
        </w:rPr>
        <w:t>PONUDNIK:</w:t>
      </w:r>
    </w:p>
    <w:p w14:paraId="17D52E18" w14:textId="77777777" w:rsidR="00FB300F" w:rsidRDefault="00FB300F" w:rsidP="00807A23">
      <w:pPr>
        <w:keepNext/>
        <w:keepLines/>
        <w:jc w:val="center"/>
        <w:rPr>
          <w:rFonts w:ascii="Tahoma" w:hAnsi="Tahoma" w:cs="Tahoma"/>
          <w:b/>
        </w:rPr>
      </w:pPr>
    </w:p>
    <w:p w14:paraId="455094AC" w14:textId="08CEF502" w:rsidR="00FB300F" w:rsidRPr="00FB300F" w:rsidRDefault="00FB300F" w:rsidP="00FB300F">
      <w:pPr>
        <w:keepNext/>
        <w:keepLines/>
        <w:rPr>
          <w:rFonts w:ascii="Tahoma" w:hAnsi="Tahoma" w:cs="Tahoma"/>
          <w:b/>
        </w:rPr>
      </w:pPr>
      <w:r w:rsidRPr="00FB300F">
        <w:rPr>
          <w:rFonts w:ascii="Tahoma" w:hAnsi="Tahoma" w:cs="Tahoma"/>
          <w:b/>
        </w:rPr>
        <w:t>______________________</w:t>
      </w:r>
    </w:p>
    <w:p w14:paraId="069A0866" w14:textId="1C3F85A0" w:rsidR="00FB300F" w:rsidRPr="00FB300F" w:rsidRDefault="00FB300F" w:rsidP="00FB300F">
      <w:pPr>
        <w:keepNext/>
        <w:keepLines/>
        <w:rPr>
          <w:rFonts w:ascii="Tahoma" w:hAnsi="Tahoma" w:cs="Tahoma"/>
          <w:b/>
        </w:rPr>
      </w:pPr>
    </w:p>
    <w:p w14:paraId="4BF6147B" w14:textId="426ED863" w:rsidR="00FB300F" w:rsidRPr="00FB300F" w:rsidRDefault="00FB300F" w:rsidP="00FB300F">
      <w:pPr>
        <w:keepNext/>
        <w:keepLines/>
        <w:rPr>
          <w:rFonts w:ascii="Tahoma" w:hAnsi="Tahoma" w:cs="Tahoma"/>
          <w:b/>
        </w:rPr>
      </w:pPr>
      <w:r w:rsidRPr="00FB300F">
        <w:rPr>
          <w:rFonts w:ascii="Tahoma" w:hAnsi="Tahoma" w:cs="Tahoma"/>
          <w:b/>
        </w:rPr>
        <w:t>______________________</w:t>
      </w:r>
    </w:p>
    <w:p w14:paraId="31701D04" w14:textId="6E843999" w:rsidR="00FB300F" w:rsidRPr="00FB300F" w:rsidRDefault="00FB300F" w:rsidP="00FB300F">
      <w:pPr>
        <w:keepNext/>
        <w:keepLines/>
        <w:rPr>
          <w:rFonts w:ascii="Tahoma" w:hAnsi="Tahoma" w:cs="Tahoma"/>
          <w:b/>
        </w:rPr>
      </w:pPr>
    </w:p>
    <w:p w14:paraId="61A28E2D" w14:textId="6515F8AC" w:rsidR="00FB300F" w:rsidRPr="00FB300F" w:rsidRDefault="00FB300F" w:rsidP="00FB300F">
      <w:pPr>
        <w:keepNext/>
        <w:keepLines/>
        <w:rPr>
          <w:rFonts w:ascii="Tahoma" w:hAnsi="Tahoma" w:cs="Tahoma"/>
          <w:b/>
        </w:rPr>
      </w:pPr>
      <w:r w:rsidRPr="00FB300F">
        <w:rPr>
          <w:rFonts w:ascii="Tahoma" w:hAnsi="Tahoma" w:cs="Tahoma"/>
          <w:b/>
        </w:rPr>
        <w:t>______________________</w:t>
      </w:r>
    </w:p>
    <w:p w14:paraId="3F83EDDA" w14:textId="77777777" w:rsidR="00FB300F" w:rsidRDefault="00FB300F" w:rsidP="00807A23">
      <w:pPr>
        <w:keepNext/>
        <w:keepLines/>
        <w:jc w:val="center"/>
        <w:rPr>
          <w:rFonts w:ascii="Tahoma" w:hAnsi="Tahoma" w:cs="Tahoma"/>
          <w:b/>
        </w:rPr>
      </w:pPr>
    </w:p>
    <w:p w14:paraId="55D96F3C" w14:textId="253D878C" w:rsidR="00FB300F" w:rsidRDefault="00FB300F" w:rsidP="00FB300F">
      <w:pPr>
        <w:keepNext/>
        <w:keepLines/>
        <w:rPr>
          <w:rFonts w:ascii="Tahoma" w:hAnsi="Tahoma" w:cs="Tahoma"/>
          <w:b/>
        </w:rPr>
      </w:pPr>
    </w:p>
    <w:p w14:paraId="5F91C541" w14:textId="5638A331" w:rsidR="00807A23" w:rsidRPr="001679B4" w:rsidRDefault="00807A23" w:rsidP="00807A23">
      <w:pPr>
        <w:keepNext/>
        <w:keepLines/>
        <w:jc w:val="center"/>
        <w:rPr>
          <w:rFonts w:ascii="Tahoma" w:hAnsi="Tahoma" w:cs="Tahoma"/>
          <w:b/>
        </w:rPr>
      </w:pPr>
      <w:r w:rsidRPr="001679B4">
        <w:rPr>
          <w:rFonts w:ascii="Tahoma" w:hAnsi="Tahoma" w:cs="Tahoma"/>
          <w:b/>
        </w:rPr>
        <w:t>MENIČNA IZJAVA</w:t>
      </w:r>
    </w:p>
    <w:p w14:paraId="764944FF" w14:textId="77777777" w:rsidR="00807A23" w:rsidRPr="001679B4" w:rsidRDefault="00807A23" w:rsidP="00807A23">
      <w:pPr>
        <w:keepNext/>
        <w:keepLines/>
        <w:jc w:val="center"/>
        <w:rPr>
          <w:rFonts w:ascii="Tahoma" w:hAnsi="Tahoma" w:cs="Tahoma"/>
          <w:b/>
        </w:rPr>
      </w:pPr>
      <w:r w:rsidRPr="001679B4">
        <w:rPr>
          <w:rFonts w:ascii="Tahoma" w:hAnsi="Tahoma" w:cs="Tahoma"/>
          <w:b/>
        </w:rPr>
        <w:t>za zavarovanje resnosti ponudbe</w:t>
      </w:r>
    </w:p>
    <w:p w14:paraId="73E8EA89" w14:textId="77777777" w:rsidR="00807A23" w:rsidRPr="001679B4" w:rsidRDefault="00807A23" w:rsidP="00807A23">
      <w:pPr>
        <w:keepNext/>
        <w:keepLines/>
        <w:jc w:val="center"/>
        <w:rPr>
          <w:rFonts w:ascii="Tahoma" w:hAnsi="Tahoma" w:cs="Tahoma"/>
        </w:rPr>
      </w:pPr>
    </w:p>
    <w:p w14:paraId="066F8852" w14:textId="2472F2A2" w:rsidR="00807A23" w:rsidRDefault="00807A23" w:rsidP="00807A23">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Pr>
          <w:rFonts w:ascii="Tahoma" w:hAnsi="Tahoma" w:cs="Tahoma"/>
          <w:b/>
          <w:color w:val="000000" w:themeColor="text1"/>
        </w:rPr>
        <w:t xml:space="preserve">VKS-50/23 </w:t>
      </w:r>
      <w:r>
        <w:rPr>
          <w:rFonts w:ascii="Tahoma" w:hAnsi="Tahoma" w:cs="Tahoma"/>
          <w:b/>
        </w:rPr>
        <w:t>Dobava PVC strukturnega materiala</w:t>
      </w:r>
      <w:r>
        <w:rPr>
          <w:rFonts w:ascii="Tahoma" w:hAnsi="Tahoma" w:cs="Tahoma"/>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 xml:space="preserve">bianco menico ter to menično izjavo za zavarovanje resnosti ponudbe s pooblastilom za izpolnitev in unovčenje menice v višini </w:t>
      </w:r>
      <w:r w:rsidR="005E6D44">
        <w:rPr>
          <w:rFonts w:ascii="Tahoma" w:hAnsi="Tahoma" w:cs="Tahoma"/>
        </w:rPr>
        <w:t>4.0000,00</w:t>
      </w:r>
      <w:r>
        <w:rPr>
          <w:rFonts w:ascii="Tahoma" w:hAnsi="Tahoma" w:cs="Tahoma"/>
        </w:rPr>
        <w:t xml:space="preserve"> </w:t>
      </w:r>
      <w:r w:rsidRPr="00807A23">
        <w:rPr>
          <w:rFonts w:ascii="Tahoma" w:hAnsi="Tahoma" w:cs="Tahoma"/>
        </w:rPr>
        <w:t>EUR</w:t>
      </w:r>
      <w:r>
        <w:rPr>
          <w:rFonts w:ascii="Tahoma" w:hAnsi="Tahoma" w:cs="Tahoma"/>
        </w:rPr>
        <w:t>.</w:t>
      </w:r>
      <w:bookmarkStart w:id="13" w:name="_GoBack"/>
      <w:bookmarkEnd w:id="13"/>
    </w:p>
    <w:p w14:paraId="7D67E310" w14:textId="2787216A" w:rsidR="00807A23" w:rsidRPr="001679B4" w:rsidRDefault="00807A23" w:rsidP="00807A23">
      <w:pPr>
        <w:keepNext/>
        <w:keepLines/>
        <w:jc w:val="both"/>
        <w:rPr>
          <w:rFonts w:ascii="Tahoma" w:hAnsi="Tahoma" w:cs="Tahoma"/>
        </w:rPr>
      </w:pPr>
    </w:p>
    <w:p w14:paraId="157ED2C1" w14:textId="77777777" w:rsidR="00807A23" w:rsidRPr="001679B4" w:rsidRDefault="00807A23" w:rsidP="00807A23">
      <w:pPr>
        <w:keepNext/>
        <w:keepLines/>
        <w:jc w:val="both"/>
        <w:rPr>
          <w:rFonts w:ascii="Tahoma" w:hAnsi="Tahoma" w:cs="Tahoma"/>
        </w:rPr>
      </w:pPr>
      <w:r w:rsidRPr="001679B4">
        <w:rPr>
          <w:rFonts w:ascii="Tahoma" w:hAnsi="Tahoma" w:cs="Tahoma"/>
        </w:rPr>
        <w:t>Na menicah je podpisana pooblaščena oseba za podpisovanje:</w:t>
      </w:r>
    </w:p>
    <w:p w14:paraId="3D67E5FE" w14:textId="77777777" w:rsidR="00807A23" w:rsidRPr="001679B4" w:rsidRDefault="00807A23" w:rsidP="00807A23">
      <w:pPr>
        <w:keepNext/>
        <w:keepLines/>
        <w:jc w:val="both"/>
        <w:rPr>
          <w:rFonts w:ascii="Tahoma" w:hAnsi="Tahoma" w:cs="Tahoma"/>
        </w:rPr>
      </w:pPr>
    </w:p>
    <w:p w14:paraId="55EF1DBC" w14:textId="77777777" w:rsidR="00807A23" w:rsidRPr="001679B4" w:rsidRDefault="00807A23" w:rsidP="00807A23">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515494AE" w14:textId="77777777" w:rsidR="00807A23" w:rsidRPr="001679B4" w:rsidRDefault="00807A23" w:rsidP="00807A23">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34D8B9D1" w14:textId="77777777" w:rsidR="00807A23" w:rsidRPr="001679B4" w:rsidRDefault="00807A23" w:rsidP="00807A23">
      <w:pPr>
        <w:keepNext/>
        <w:keepLines/>
        <w:jc w:val="both"/>
        <w:rPr>
          <w:rFonts w:ascii="Tahoma" w:hAnsi="Tahoma" w:cs="Tahoma"/>
        </w:rPr>
      </w:pPr>
    </w:p>
    <w:p w14:paraId="795D6243" w14:textId="77777777" w:rsidR="00807A23" w:rsidRPr="001679B4" w:rsidRDefault="00807A23" w:rsidP="00807A23">
      <w:pPr>
        <w:keepNext/>
        <w:keepLines/>
        <w:jc w:val="both"/>
        <w:rPr>
          <w:rFonts w:ascii="Tahoma" w:hAnsi="Tahoma" w:cs="Tahoma"/>
        </w:rPr>
      </w:pPr>
      <w:r w:rsidRPr="001679B4">
        <w:rPr>
          <w:rFonts w:ascii="Tahoma" w:hAnsi="Tahoma" w:cs="Tahoma"/>
        </w:rPr>
        <w:t>V primeru, da:</w:t>
      </w:r>
    </w:p>
    <w:p w14:paraId="0E8F8E4B" w14:textId="77777777" w:rsidR="00807A23" w:rsidRPr="001679B4" w:rsidRDefault="00807A23" w:rsidP="00807A23">
      <w:pPr>
        <w:keepNext/>
        <w:keepLines/>
        <w:numPr>
          <w:ilvl w:val="0"/>
          <w:numId w:val="41"/>
        </w:numPr>
        <w:suppressAutoHyphens/>
        <w:ind w:left="720" w:hanging="360"/>
        <w:jc w:val="both"/>
        <w:rPr>
          <w:rFonts w:ascii="Tahoma" w:hAnsi="Tahoma" w:cs="Tahoma"/>
        </w:rPr>
      </w:pPr>
      <w:r w:rsidRPr="001679B4">
        <w:rPr>
          <w:rFonts w:ascii="Tahoma" w:hAnsi="Tahoma" w:cs="Tahoma"/>
        </w:rPr>
        <w:t xml:space="preserve">umaknemo ali spremenimo ponudbo v času njene veljavnosti ali </w:t>
      </w:r>
    </w:p>
    <w:p w14:paraId="345280BB" w14:textId="14A34C10" w:rsidR="00807A23" w:rsidRPr="001679B4" w:rsidRDefault="00807A23" w:rsidP="00807A23">
      <w:pPr>
        <w:keepNext/>
        <w:keepLines/>
        <w:numPr>
          <w:ilvl w:val="0"/>
          <w:numId w:val="41"/>
        </w:numPr>
        <w:suppressAutoHyphens/>
        <w:ind w:left="720" w:hanging="360"/>
        <w:jc w:val="both"/>
        <w:rPr>
          <w:rFonts w:ascii="Tahoma" w:hAnsi="Tahoma" w:cs="Tahoma"/>
        </w:rPr>
      </w:pPr>
      <w:r w:rsidRPr="001679B4">
        <w:rPr>
          <w:rFonts w:ascii="Tahoma" w:hAnsi="Tahoma" w:cs="Tahoma"/>
        </w:rPr>
        <w:t xml:space="preserve">ne priložimo naročniku </w:t>
      </w:r>
      <w:r>
        <w:rPr>
          <w:rFonts w:ascii="Tahoma" w:hAnsi="Tahoma" w:cs="Tahoma"/>
        </w:rPr>
        <w:t>finančnega zavarovanja za</w:t>
      </w:r>
      <w:r w:rsidRPr="001679B4">
        <w:rPr>
          <w:rFonts w:ascii="Tahoma" w:hAnsi="Tahoma" w:cs="Tahoma"/>
        </w:rPr>
        <w:t xml:space="preserve"> zavarovanje dobre izvedbe</w:t>
      </w:r>
      <w:r w:rsidR="0071291D">
        <w:rPr>
          <w:rFonts w:ascii="Tahoma" w:hAnsi="Tahoma" w:cs="Tahoma"/>
        </w:rPr>
        <w:t xml:space="preserve"> pogodbenih </w:t>
      </w:r>
      <w:r w:rsidRPr="001679B4">
        <w:rPr>
          <w:rFonts w:ascii="Tahoma" w:hAnsi="Tahoma" w:cs="Tahoma"/>
        </w:rPr>
        <w:t xml:space="preserve"> obveznosti ali</w:t>
      </w:r>
    </w:p>
    <w:p w14:paraId="5C214339" w14:textId="3FA9C319" w:rsidR="00807A23" w:rsidRPr="001679B4" w:rsidRDefault="00807A23" w:rsidP="00807A23">
      <w:pPr>
        <w:keepNext/>
        <w:keepLines/>
        <w:numPr>
          <w:ilvl w:val="0"/>
          <w:numId w:val="41"/>
        </w:numPr>
        <w:suppressAutoHyphens/>
        <w:ind w:left="720" w:hanging="360"/>
        <w:jc w:val="both"/>
        <w:rPr>
          <w:rFonts w:ascii="Tahoma" w:hAnsi="Tahoma" w:cs="Tahoma"/>
        </w:rPr>
      </w:pPr>
      <w:r w:rsidRPr="001679B4">
        <w:rPr>
          <w:rFonts w:ascii="Tahoma" w:hAnsi="Tahoma" w:cs="Tahoma"/>
        </w:rPr>
        <w:t xml:space="preserve">zavrnemo sklenitev </w:t>
      </w:r>
      <w:r w:rsidR="0071291D">
        <w:rPr>
          <w:rFonts w:ascii="Tahoma" w:hAnsi="Tahoma" w:cs="Tahoma"/>
        </w:rPr>
        <w:t>pogodbe</w:t>
      </w:r>
      <w:r w:rsidRPr="001679B4">
        <w:rPr>
          <w:rFonts w:ascii="Tahoma" w:hAnsi="Tahoma" w:cs="Tahoma"/>
        </w:rPr>
        <w:t>,</w:t>
      </w:r>
    </w:p>
    <w:p w14:paraId="031CD1E1" w14:textId="77777777" w:rsidR="00807A23" w:rsidRPr="001679B4" w:rsidRDefault="00807A23" w:rsidP="00807A23">
      <w:pPr>
        <w:keepNext/>
        <w:keepLines/>
        <w:jc w:val="both"/>
        <w:rPr>
          <w:rFonts w:ascii="Tahoma" w:hAnsi="Tahoma" w:cs="Tahoma"/>
        </w:rPr>
      </w:pPr>
    </w:p>
    <w:p w14:paraId="03AC54FF" w14:textId="77777777" w:rsidR="00807A23" w:rsidRPr="001679B4" w:rsidRDefault="00807A23" w:rsidP="00807A23">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JAVNO PODJETJE VODOVOD KANALIZACIJA SNAGA d.o.o.,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05456D38" w14:textId="77777777" w:rsidR="00807A23" w:rsidRPr="001679B4" w:rsidRDefault="00807A23" w:rsidP="00807A23">
      <w:pPr>
        <w:pStyle w:val="Noga"/>
        <w:keepNext/>
        <w:keepLines/>
        <w:tabs>
          <w:tab w:val="clear" w:pos="4536"/>
          <w:tab w:val="clear" w:pos="9072"/>
          <w:tab w:val="left" w:pos="5643"/>
        </w:tabs>
        <w:jc w:val="both"/>
        <w:rPr>
          <w:rFonts w:ascii="Tahoma" w:hAnsi="Tahoma" w:cs="Tahoma"/>
          <w:sz w:val="20"/>
          <w:szCs w:val="22"/>
        </w:rPr>
      </w:pPr>
    </w:p>
    <w:p w14:paraId="537BB8C0" w14:textId="77777777" w:rsidR="00807A23" w:rsidRPr="005E25C0" w:rsidRDefault="00807A23" w:rsidP="00807A23">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4C6B9045" w14:textId="77777777" w:rsidR="00807A23" w:rsidRPr="005E25C0" w:rsidRDefault="00807A23" w:rsidP="00807A23">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558A76F0" w14:textId="5B443F02" w:rsidR="00807A23" w:rsidRPr="005E25C0" w:rsidRDefault="00807A23" w:rsidP="00807A23">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 xml:space="preserve">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w:t>
      </w:r>
      <w:r w:rsidRPr="00682AA4">
        <w:rPr>
          <w:rFonts w:ascii="Tahoma" w:hAnsi="Tahoma" w:cs="Tahoma"/>
          <w:sz w:val="20"/>
        </w:rPr>
        <w:t xml:space="preserve">znesek </w:t>
      </w:r>
      <w:r w:rsidR="005E6D44">
        <w:rPr>
          <w:rFonts w:ascii="Tahoma" w:hAnsi="Tahoma" w:cs="Tahoma"/>
          <w:sz w:val="20"/>
          <w:lang w:val="sl-SI"/>
        </w:rPr>
        <w:t>4</w:t>
      </w:r>
      <w:r w:rsidRPr="00682AA4">
        <w:rPr>
          <w:rFonts w:ascii="Tahoma" w:hAnsi="Tahoma" w:cs="Tahoma"/>
          <w:sz w:val="20"/>
          <w:lang w:val="sl-SI"/>
        </w:rPr>
        <w:t xml:space="preserve">.000,00 </w:t>
      </w:r>
      <w:r w:rsidRPr="00682AA4">
        <w:rPr>
          <w:rFonts w:ascii="Tahoma" w:hAnsi="Tahoma" w:cs="Tahoma"/>
          <w:sz w:val="20"/>
        </w:rPr>
        <w:t>EUR</w:t>
      </w:r>
      <w:r w:rsidRPr="005E25C0">
        <w:rPr>
          <w:rFonts w:ascii="Tahoma" w:hAnsi="Tahoma" w:cs="Tahoma"/>
          <w:sz w:val="20"/>
        </w:rPr>
        <w:t>.</w:t>
      </w:r>
    </w:p>
    <w:p w14:paraId="3C01C727" w14:textId="77777777" w:rsidR="00807A23" w:rsidRDefault="00807A23" w:rsidP="00807A23">
      <w:pPr>
        <w:keepNext/>
        <w:keepLines/>
        <w:jc w:val="both"/>
        <w:rPr>
          <w:rFonts w:ascii="Tahoma" w:hAnsi="Tahoma" w:cs="Tahoma"/>
        </w:rPr>
      </w:pPr>
    </w:p>
    <w:p w14:paraId="2B420793" w14:textId="77777777" w:rsidR="00807A23" w:rsidRDefault="00807A23" w:rsidP="00807A23">
      <w:pPr>
        <w:keepNext/>
        <w:keepLines/>
        <w:jc w:val="both"/>
        <w:rPr>
          <w:rFonts w:ascii="Tahoma" w:hAnsi="Tahoma" w:cs="Tahoma"/>
        </w:rPr>
      </w:pPr>
    </w:p>
    <w:p w14:paraId="1F29552A" w14:textId="77777777" w:rsidR="00807A23" w:rsidRPr="001679B4" w:rsidRDefault="00807A23" w:rsidP="00807A23">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do</w:t>
      </w:r>
      <w:r>
        <w:rPr>
          <w:rFonts w:ascii="Tahoma" w:hAnsi="Tahoma" w:cs="Tahoma"/>
        </w:rPr>
        <w:t xml:space="preserve"> vključno _____________________ </w:t>
      </w:r>
      <w:r w:rsidRPr="001679B4">
        <w:rPr>
          <w:rFonts w:ascii="Tahoma" w:hAnsi="Tahoma" w:cs="Tahoma"/>
        </w:rPr>
        <w:t xml:space="preserve">. </w:t>
      </w:r>
    </w:p>
    <w:p w14:paraId="0FB50008" w14:textId="77777777" w:rsidR="00807A23" w:rsidRPr="001679B4" w:rsidRDefault="00807A23" w:rsidP="00807A23">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07A23" w:rsidRPr="001679B4" w14:paraId="6E12AA98" w14:textId="77777777" w:rsidTr="00807A23">
        <w:trPr>
          <w:trHeight w:val="235"/>
        </w:trPr>
        <w:tc>
          <w:tcPr>
            <w:tcW w:w="3402" w:type="dxa"/>
            <w:tcBorders>
              <w:bottom w:val="single" w:sz="4" w:space="0" w:color="auto"/>
            </w:tcBorders>
          </w:tcPr>
          <w:p w14:paraId="2DCEE93B" w14:textId="77777777" w:rsidR="00807A23" w:rsidRPr="001679B4" w:rsidRDefault="00807A23" w:rsidP="00807A23">
            <w:pPr>
              <w:keepNext/>
              <w:keepLines/>
              <w:jc w:val="both"/>
              <w:rPr>
                <w:rFonts w:ascii="Tahoma" w:hAnsi="Tahoma" w:cs="Tahoma"/>
                <w:snapToGrid w:val="0"/>
                <w:color w:val="000000"/>
              </w:rPr>
            </w:pPr>
          </w:p>
          <w:p w14:paraId="75D64A5B" w14:textId="77777777" w:rsidR="00807A23" w:rsidRPr="001679B4" w:rsidRDefault="00807A23" w:rsidP="00807A23">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38EF81AA" w14:textId="77777777" w:rsidR="00807A23" w:rsidRPr="001679B4" w:rsidRDefault="00807A23" w:rsidP="00807A23">
            <w:pPr>
              <w:keepNext/>
              <w:keepLines/>
              <w:jc w:val="both"/>
              <w:rPr>
                <w:rFonts w:ascii="Tahoma" w:hAnsi="Tahoma" w:cs="Tahoma"/>
                <w:snapToGrid w:val="0"/>
                <w:color w:val="000000"/>
              </w:rPr>
            </w:pPr>
          </w:p>
        </w:tc>
        <w:tc>
          <w:tcPr>
            <w:tcW w:w="3119" w:type="dxa"/>
            <w:tcBorders>
              <w:bottom w:val="single" w:sz="4" w:space="0" w:color="auto"/>
            </w:tcBorders>
          </w:tcPr>
          <w:p w14:paraId="574E334B" w14:textId="77777777" w:rsidR="00807A23" w:rsidRPr="001679B4" w:rsidRDefault="00807A23" w:rsidP="00807A23">
            <w:pPr>
              <w:keepNext/>
              <w:keepLines/>
              <w:tabs>
                <w:tab w:val="left" w:pos="567"/>
                <w:tab w:val="num" w:pos="851"/>
                <w:tab w:val="left" w:pos="993"/>
              </w:tabs>
              <w:jc w:val="both"/>
              <w:rPr>
                <w:rFonts w:ascii="Tahoma" w:hAnsi="Tahoma" w:cs="Tahoma"/>
                <w:snapToGrid w:val="0"/>
                <w:color w:val="000000"/>
              </w:rPr>
            </w:pPr>
          </w:p>
        </w:tc>
      </w:tr>
      <w:tr w:rsidR="00807A23" w:rsidRPr="001679B4" w14:paraId="37A66CF4" w14:textId="77777777" w:rsidTr="00807A23">
        <w:trPr>
          <w:trHeight w:val="235"/>
        </w:trPr>
        <w:tc>
          <w:tcPr>
            <w:tcW w:w="3402" w:type="dxa"/>
            <w:tcBorders>
              <w:top w:val="single" w:sz="4" w:space="0" w:color="auto"/>
            </w:tcBorders>
          </w:tcPr>
          <w:p w14:paraId="5D278E11" w14:textId="77777777" w:rsidR="00807A23" w:rsidRPr="001679B4" w:rsidRDefault="00807A23" w:rsidP="00807A23">
            <w:pPr>
              <w:keepNext/>
              <w:keepLines/>
              <w:jc w:val="both"/>
              <w:rPr>
                <w:rFonts w:ascii="Tahoma" w:hAnsi="Tahoma" w:cs="Tahoma"/>
                <w:snapToGrid w:val="0"/>
                <w:color w:val="000000"/>
              </w:rPr>
            </w:pPr>
            <w:r w:rsidRPr="001679B4">
              <w:rPr>
                <w:rFonts w:ascii="Tahoma" w:hAnsi="Tahoma" w:cs="Tahoma"/>
                <w:snapToGrid w:val="0"/>
                <w:color w:val="000000"/>
              </w:rPr>
              <w:t>(kraj, datum)</w:t>
            </w:r>
          </w:p>
          <w:p w14:paraId="5181FDF6" w14:textId="77777777" w:rsidR="00807A23" w:rsidRPr="001679B4" w:rsidRDefault="00807A23" w:rsidP="00807A23">
            <w:pPr>
              <w:keepNext/>
              <w:keepLines/>
              <w:jc w:val="both"/>
              <w:rPr>
                <w:rFonts w:ascii="Tahoma" w:hAnsi="Tahoma" w:cs="Tahoma"/>
                <w:snapToGrid w:val="0"/>
                <w:color w:val="000000"/>
              </w:rPr>
            </w:pPr>
          </w:p>
        </w:tc>
        <w:tc>
          <w:tcPr>
            <w:tcW w:w="2977" w:type="dxa"/>
          </w:tcPr>
          <w:p w14:paraId="02F8B3C4" w14:textId="77777777" w:rsidR="00807A23" w:rsidRPr="001679B4" w:rsidRDefault="00807A23" w:rsidP="00807A23">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1A15212D" w14:textId="77777777" w:rsidR="00807A23" w:rsidRPr="001679B4" w:rsidRDefault="00807A23" w:rsidP="00807A23">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06AEA090" w14:textId="77777777" w:rsidR="00807A23" w:rsidRDefault="00807A23" w:rsidP="00807A23">
      <w:pPr>
        <w:pStyle w:val="BodyText21"/>
        <w:keepNext/>
        <w:keepLines/>
        <w:widowControl/>
        <w:rPr>
          <w:rFonts w:ascii="Tahoma" w:hAnsi="Tahoma" w:cs="Tahoma"/>
          <w:sz w:val="20"/>
        </w:rPr>
      </w:pPr>
    </w:p>
    <w:p w14:paraId="74527892" w14:textId="77777777" w:rsidR="00807A23" w:rsidRDefault="00807A23" w:rsidP="00807A23">
      <w:pPr>
        <w:pStyle w:val="BodyText21"/>
        <w:keepNext/>
        <w:keepLines/>
        <w:widowControl/>
        <w:rPr>
          <w:rFonts w:ascii="Tahoma" w:hAnsi="Tahoma" w:cs="Tahoma"/>
          <w:sz w:val="20"/>
        </w:rPr>
      </w:pPr>
      <w:r w:rsidRPr="005E25C0">
        <w:rPr>
          <w:rFonts w:ascii="Tahoma" w:hAnsi="Tahoma" w:cs="Tahoma"/>
          <w:sz w:val="20"/>
        </w:rPr>
        <w:t xml:space="preserve">Priloga: </w:t>
      </w:r>
      <w:r>
        <w:rPr>
          <w:rFonts w:ascii="Tahoma" w:hAnsi="Tahoma" w:cs="Tahoma"/>
          <w:sz w:val="20"/>
        </w:rPr>
        <w:t xml:space="preserve">podpisana in žigosana </w:t>
      </w:r>
      <w:r w:rsidRPr="005E25C0">
        <w:rPr>
          <w:rFonts w:ascii="Tahoma" w:hAnsi="Tahoma" w:cs="Tahoma"/>
          <w:sz w:val="20"/>
        </w:rPr>
        <w:t>bianko menica</w:t>
      </w:r>
      <w:r>
        <w:rPr>
          <w:rFonts w:ascii="Tahoma" w:hAnsi="Tahoma" w:cs="Tahoma"/>
          <w:sz w:val="20"/>
        </w:rPr>
        <w:t>.</w:t>
      </w:r>
    </w:p>
    <w:p w14:paraId="7EEC1F75" w14:textId="2A51686E" w:rsidR="00FF72CC" w:rsidRPr="00C80794" w:rsidRDefault="00FF72CC" w:rsidP="001D5294">
      <w:pPr>
        <w:keepLines/>
        <w:tabs>
          <w:tab w:val="left" w:pos="4962"/>
        </w:tabs>
        <w:ind w:right="-851"/>
        <w:jc w:val="both"/>
        <w:rPr>
          <w:rFonts w:ascii="Tahoma" w:hAnsi="Tahoma" w:cs="Tahoma"/>
          <w:b/>
        </w:rPr>
      </w:pPr>
      <w:r w:rsidRPr="00C80794">
        <w:br w:type="page"/>
      </w:r>
    </w:p>
    <w:p w14:paraId="15DF5AB2" w14:textId="77777777" w:rsidR="00CF60EA" w:rsidRPr="00C8579C" w:rsidRDefault="00CF60EA" w:rsidP="001D5294">
      <w:pPr>
        <w:keepLines/>
        <w:rPr>
          <w:rFonts w:ascii="Tahoma" w:hAnsi="Tahoma" w:cs="Tahoma"/>
          <w:b/>
        </w:rPr>
        <w:sectPr w:rsidR="00CF60EA" w:rsidRPr="00C8579C" w:rsidSect="00197885">
          <w:pgSz w:w="11906" w:h="16838" w:code="9"/>
          <w:pgMar w:top="709" w:right="1274" w:bottom="1276" w:left="1276" w:header="567" w:footer="567" w:gutter="0"/>
          <w:cols w:space="708"/>
          <w:docGrid w:linePitch="272"/>
        </w:sect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4F6AB5" w:rsidRPr="00C8579C" w14:paraId="5DBCA3C8" w14:textId="77777777" w:rsidTr="00FB300F">
        <w:tc>
          <w:tcPr>
            <w:tcW w:w="7792" w:type="dxa"/>
            <w:tcBorders>
              <w:top w:val="single" w:sz="4" w:space="0" w:color="auto"/>
              <w:bottom w:val="single" w:sz="4" w:space="0" w:color="auto"/>
            </w:tcBorders>
          </w:tcPr>
          <w:p w14:paraId="34A715D0" w14:textId="0B6AF83C" w:rsidR="004F6AB5" w:rsidRPr="00C8579C" w:rsidRDefault="00FF72CC" w:rsidP="001D5294">
            <w:pPr>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417" w:type="dxa"/>
            <w:tcBorders>
              <w:top w:val="single" w:sz="4" w:space="0" w:color="auto"/>
              <w:bottom w:val="single" w:sz="4" w:space="0" w:color="auto"/>
            </w:tcBorders>
          </w:tcPr>
          <w:p w14:paraId="08FC9A6B" w14:textId="4A0AEEAC" w:rsidR="004F6AB5" w:rsidRPr="00C8579C" w:rsidRDefault="004F6AB5" w:rsidP="001D5294">
            <w:pPr>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r w:rsidR="00807A23">
              <w:rPr>
                <w:rFonts w:ascii="Tahoma" w:hAnsi="Tahoma" w:cs="Tahoma"/>
                <w:b/>
                <w:i/>
              </w:rPr>
              <w:t>/2</w:t>
            </w:r>
          </w:p>
        </w:tc>
      </w:tr>
    </w:tbl>
    <w:p w14:paraId="160CD930" w14:textId="3C21B86E" w:rsidR="008C067D" w:rsidRDefault="008C067D" w:rsidP="001D5294">
      <w:pPr>
        <w:pStyle w:val="Telobesedila"/>
        <w:keepLines/>
        <w:widowControl/>
        <w:rPr>
          <w:rFonts w:ascii="Tahoma" w:hAnsi="Tahoma" w:cs="Tahoma"/>
          <w:b w:val="0"/>
          <w:i/>
          <w:lang w:val="sl-SI"/>
        </w:rPr>
      </w:pPr>
    </w:p>
    <w:p w14:paraId="6A86063F" w14:textId="77777777" w:rsidR="00FB300F" w:rsidRPr="001679B4" w:rsidRDefault="00FB300F" w:rsidP="00FB300F">
      <w:pPr>
        <w:keepNext/>
        <w:keepLines/>
        <w:rPr>
          <w:rFonts w:ascii="Tahoma" w:hAnsi="Tahoma" w:cs="Tahoma"/>
        </w:rPr>
      </w:pPr>
      <w:r>
        <w:rPr>
          <w:rFonts w:ascii="Tahoma" w:hAnsi="Tahoma" w:cs="Tahoma"/>
        </w:rPr>
        <w:t>PONUDNIK:</w:t>
      </w:r>
    </w:p>
    <w:p w14:paraId="74AD354A" w14:textId="67209F8C" w:rsidR="00FB300F" w:rsidRDefault="00FB300F" w:rsidP="001D5294">
      <w:pPr>
        <w:pStyle w:val="Telobesedila"/>
        <w:keepLines/>
        <w:widowControl/>
        <w:rPr>
          <w:rFonts w:ascii="Tahoma" w:hAnsi="Tahoma" w:cs="Tahoma"/>
          <w:b w:val="0"/>
          <w:i/>
          <w:lang w:val="sl-SI"/>
        </w:rPr>
      </w:pPr>
    </w:p>
    <w:p w14:paraId="6995A1D0" w14:textId="39B27E68" w:rsidR="00FB300F" w:rsidRDefault="00FB300F" w:rsidP="001D5294">
      <w:pPr>
        <w:pStyle w:val="Telobesedila"/>
        <w:keepLines/>
        <w:widowControl/>
        <w:rPr>
          <w:rFonts w:ascii="Tahoma" w:hAnsi="Tahoma" w:cs="Tahoma"/>
          <w:b w:val="0"/>
          <w:i/>
          <w:lang w:val="sl-SI"/>
        </w:rPr>
      </w:pPr>
    </w:p>
    <w:p w14:paraId="0FA83E2A" w14:textId="77777777" w:rsidR="00FB300F" w:rsidRDefault="00FB300F" w:rsidP="001D5294">
      <w:pPr>
        <w:pStyle w:val="Telobesedila"/>
        <w:keepLines/>
        <w:widowControl/>
        <w:rPr>
          <w:rFonts w:ascii="Tahoma" w:hAnsi="Tahoma" w:cs="Tahoma"/>
          <w:b w:val="0"/>
          <w:i/>
          <w:lang w:val="sl-SI"/>
        </w:rPr>
      </w:pPr>
    </w:p>
    <w:p w14:paraId="3A213D0E" w14:textId="77777777" w:rsidR="008C067D" w:rsidRPr="00026729" w:rsidRDefault="008C067D" w:rsidP="001D5294">
      <w:pPr>
        <w:pStyle w:val="Naslov"/>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1D5294">
      <w:pPr>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1D5294">
      <w:pPr>
        <w:keepLines/>
        <w:jc w:val="both"/>
        <w:rPr>
          <w:rFonts w:ascii="Tahoma" w:hAnsi="Tahoma" w:cs="Tahoma"/>
        </w:rPr>
      </w:pPr>
    </w:p>
    <w:p w14:paraId="66E53D6C" w14:textId="7D355D87" w:rsidR="008C067D" w:rsidRPr="000148DB" w:rsidRDefault="008C067D" w:rsidP="001D5294">
      <w:pPr>
        <w:keepLines/>
        <w:jc w:val="both"/>
        <w:rPr>
          <w:rFonts w:ascii="Tahoma" w:hAnsi="Tahoma" w:cs="Tahoma"/>
        </w:rPr>
      </w:pPr>
      <w:r w:rsidRPr="000148DB">
        <w:rPr>
          <w:rFonts w:ascii="Tahoma" w:hAnsi="Tahoma" w:cs="Tahoma"/>
        </w:rPr>
        <w:t xml:space="preserve">V skladu </w:t>
      </w:r>
      <w:r w:rsidR="009A0780">
        <w:rPr>
          <w:rFonts w:ascii="Tahoma" w:hAnsi="Tahoma" w:cs="Tahoma"/>
        </w:rPr>
        <w:t>s pogodbo</w:t>
      </w:r>
      <w:r>
        <w:rPr>
          <w:rFonts w:ascii="Tahoma" w:hAnsi="Tahoma" w:cs="Tahoma"/>
        </w:rPr>
        <w:t xml:space="preserve"> </w:t>
      </w:r>
      <w:r w:rsidR="009A0780">
        <w:rPr>
          <w:rFonts w:ascii="Tahoma" w:hAnsi="Tahoma" w:cs="Tahoma"/>
          <w:b/>
        </w:rPr>
        <w:t>za javno naročilo</w:t>
      </w:r>
      <w:r w:rsidRPr="002E04DD">
        <w:rPr>
          <w:rFonts w:ascii="Tahoma" w:hAnsi="Tahoma" w:cs="Tahoma"/>
          <w:b/>
        </w:rPr>
        <w:t xml:space="preserve"> št</w:t>
      </w:r>
      <w:r w:rsidR="009A0780">
        <w:rPr>
          <w:rFonts w:ascii="Tahoma" w:hAnsi="Tahoma" w:cs="Tahoma"/>
          <w:b/>
        </w:rPr>
        <w:t xml:space="preserve">. </w:t>
      </w:r>
      <w:r w:rsidR="00865359">
        <w:rPr>
          <w:rFonts w:ascii="Tahoma" w:hAnsi="Tahoma" w:cs="Tahoma"/>
          <w:b/>
          <w:color w:val="000000" w:themeColor="text1"/>
        </w:rPr>
        <w:t>VKS-50/23</w:t>
      </w:r>
      <w:r w:rsidR="009A0780">
        <w:rPr>
          <w:rFonts w:ascii="Tahoma" w:hAnsi="Tahoma" w:cs="Tahoma"/>
          <w:b/>
          <w:color w:val="000000" w:themeColor="text1"/>
        </w:rPr>
        <w:t xml:space="preserve"> </w:t>
      </w:r>
      <w:r w:rsidR="00865359">
        <w:rPr>
          <w:rFonts w:ascii="Tahoma" w:hAnsi="Tahoma" w:cs="Tahoma"/>
          <w:b/>
        </w:rPr>
        <w:t>Dobava PVC strukturnega materiala</w:t>
      </w:r>
      <w:r>
        <w:rPr>
          <w:rFonts w:ascii="Tahoma" w:hAnsi="Tahoma" w:cs="Tahoma"/>
        </w:rPr>
        <w:t xml:space="preserve"> </w:t>
      </w:r>
      <w:r w:rsidR="00321B28">
        <w:rPr>
          <w:rFonts w:ascii="Tahoma" w:hAnsi="Tahoma" w:cs="Tahoma"/>
        </w:rPr>
        <w:t>(</w:t>
      </w:r>
      <w:r>
        <w:rPr>
          <w:rFonts w:ascii="Tahoma" w:hAnsi="Tahoma" w:cs="Tahoma"/>
        </w:rPr>
        <w:t>nadaljevanju</w:t>
      </w:r>
      <w:r w:rsidR="00321B28">
        <w:rPr>
          <w:rFonts w:ascii="Tahoma" w:hAnsi="Tahoma" w:cs="Tahoma"/>
        </w:rPr>
        <w:t xml:space="preserve"> tudi</w:t>
      </w:r>
      <w:r>
        <w:rPr>
          <w:rFonts w:ascii="Tahoma" w:hAnsi="Tahoma" w:cs="Tahoma"/>
        </w:rPr>
        <w:t>: dobava</w:t>
      </w:r>
      <w:r w:rsidR="00321B28">
        <w:rPr>
          <w:rFonts w:ascii="Tahoma" w:hAnsi="Tahoma" w:cs="Tahoma"/>
        </w:rPr>
        <w:t xml:space="preserve"> blaga</w:t>
      </w:r>
      <w:r>
        <w:rPr>
          <w:rFonts w:ascii="Tahoma" w:hAnsi="Tahoma" w:cs="Tahoma"/>
        </w:rPr>
        <w:t>)</w:t>
      </w:r>
      <w:r w:rsidRPr="000148DB">
        <w:rPr>
          <w:rFonts w:ascii="Tahoma" w:hAnsi="Tahoma" w:cs="Tahoma"/>
        </w:rPr>
        <w:t>, sklenjen</w:t>
      </w:r>
      <w:r w:rsidR="00321B28">
        <w:rPr>
          <w:rFonts w:ascii="Tahoma" w:hAnsi="Tahoma" w:cs="Tahoma"/>
        </w:rPr>
        <w:t>o</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sidR="00321B28">
        <w:rPr>
          <w:rFonts w:ascii="Tahoma" w:hAnsi="Tahoma" w:cs="Tahoma"/>
        </w:rPr>
        <w:t>kupcem</w:t>
      </w:r>
      <w:r>
        <w:rPr>
          <w:rFonts w:ascii="Tahoma" w:hAnsi="Tahoma" w:cs="Tahoma"/>
        </w:rPr>
        <w:t xml:space="preserve">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sidR="00321B28">
        <w:rPr>
          <w:rFonts w:ascii="Tahoma" w:hAnsi="Tahoma" w:cs="Tahoma"/>
        </w:rPr>
        <w:t>prodajalcem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sidR="00321B28">
        <w:rPr>
          <w:rFonts w:ascii="Tahoma" w:hAnsi="Tahoma" w:cs="Tahoma"/>
        </w:rPr>
        <w:t>i</w:t>
      </w:r>
      <w:r>
        <w:rPr>
          <w:rFonts w:ascii="Tahoma" w:hAnsi="Tahoma" w:cs="Tahoma"/>
        </w:rPr>
        <w:t xml:space="preserve"> </w:t>
      </w:r>
      <w:r w:rsidR="00321B28">
        <w:rPr>
          <w:rFonts w:ascii="Tahoma" w:hAnsi="Tahoma" w:cs="Tahoma"/>
        </w:rPr>
        <w:t>pogodbi</w:t>
      </w:r>
      <w:r w:rsidRPr="000148DB">
        <w:rPr>
          <w:rFonts w:ascii="Tahoma" w:hAnsi="Tahoma" w:cs="Tahoma"/>
        </w:rPr>
        <w:t>.</w:t>
      </w:r>
    </w:p>
    <w:p w14:paraId="03725212" w14:textId="77777777" w:rsidR="008C067D" w:rsidRPr="000148DB" w:rsidRDefault="008C067D" w:rsidP="001D5294">
      <w:pPr>
        <w:keepLines/>
        <w:jc w:val="both"/>
        <w:rPr>
          <w:rFonts w:ascii="Tahoma" w:hAnsi="Tahoma" w:cs="Tahoma"/>
        </w:rPr>
      </w:pPr>
    </w:p>
    <w:p w14:paraId="53C33D5A" w14:textId="0CE2EB61" w:rsidR="008C067D" w:rsidRDefault="008C067D" w:rsidP="001D5294">
      <w:pPr>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00321B28">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1D5294">
      <w:pPr>
        <w:keepLines/>
        <w:jc w:val="both"/>
        <w:rPr>
          <w:rFonts w:ascii="Tahoma" w:hAnsi="Tahoma" w:cs="Tahoma"/>
        </w:rPr>
      </w:pPr>
    </w:p>
    <w:p w14:paraId="0415841C" w14:textId="2A63CB05" w:rsidR="008C067D" w:rsidRPr="000148DB" w:rsidRDefault="008C067D" w:rsidP="001D5294">
      <w:pPr>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1D5294">
      <w:pPr>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1D5294">
      <w:pPr>
        <w:keepLines/>
        <w:jc w:val="both"/>
        <w:rPr>
          <w:rFonts w:ascii="Tahoma" w:hAnsi="Tahoma" w:cs="Tahoma"/>
        </w:rPr>
      </w:pPr>
    </w:p>
    <w:p w14:paraId="0955DDA6" w14:textId="76D8FF84" w:rsidR="008C067D" w:rsidRPr="000148DB" w:rsidRDefault="008C067D" w:rsidP="001D5294">
      <w:pPr>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sidR="00321B28">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w:t>
      </w:r>
      <w:r w:rsidR="00321B28">
        <w:rPr>
          <w:rFonts w:ascii="Tahoma" w:hAnsi="Tahoma" w:cs="Tahoma"/>
        </w:rPr>
        <w:t xml:space="preserve"> opredeljenih v zgoraj citirani pogodbi</w:t>
      </w:r>
      <w:r w:rsidRPr="000148DB">
        <w:rPr>
          <w:rFonts w:ascii="Tahoma" w:hAnsi="Tahoma" w:cs="Tahoma"/>
        </w:rPr>
        <w:t>, da:</w:t>
      </w:r>
    </w:p>
    <w:p w14:paraId="3E24DE0E" w14:textId="77777777" w:rsidR="008C067D" w:rsidRPr="000148DB" w:rsidRDefault="008C067D" w:rsidP="001D5294">
      <w:pPr>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1D5294">
      <w:pPr>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1D5294">
      <w:pPr>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1D5294">
      <w:pPr>
        <w:keepLines/>
        <w:ind w:left="284"/>
        <w:jc w:val="both"/>
        <w:rPr>
          <w:rFonts w:ascii="Tahoma" w:hAnsi="Tahoma" w:cs="Tahoma"/>
        </w:rPr>
      </w:pPr>
    </w:p>
    <w:p w14:paraId="5EEF5340" w14:textId="77777777" w:rsidR="008C067D" w:rsidRDefault="008C067D" w:rsidP="001D5294">
      <w:pPr>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1D5294">
      <w:pPr>
        <w:keepLines/>
        <w:jc w:val="both"/>
        <w:rPr>
          <w:rFonts w:ascii="Tahoma" w:hAnsi="Tahoma" w:cs="Tahoma"/>
        </w:rPr>
      </w:pPr>
    </w:p>
    <w:p w14:paraId="7117DA66" w14:textId="77777777" w:rsidR="008C067D" w:rsidRPr="000148DB" w:rsidRDefault="008C067D" w:rsidP="001D5294">
      <w:pPr>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1D5294">
      <w:pPr>
        <w:keepLines/>
        <w:jc w:val="both"/>
        <w:rPr>
          <w:rFonts w:ascii="Tahoma" w:hAnsi="Tahoma" w:cs="Tahoma"/>
        </w:rPr>
      </w:pPr>
    </w:p>
    <w:p w14:paraId="3535A0D8" w14:textId="77777777" w:rsidR="008C067D" w:rsidRDefault="008C067D" w:rsidP="001D5294">
      <w:pPr>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1D5294">
      <w:pPr>
        <w:keepLines/>
        <w:jc w:val="both"/>
        <w:rPr>
          <w:rFonts w:ascii="Tahoma" w:hAnsi="Tahoma" w:cs="Tahoma"/>
        </w:rPr>
      </w:pPr>
    </w:p>
    <w:p w14:paraId="6EC303DC" w14:textId="77777777" w:rsidR="008C067D" w:rsidRDefault="008C067D" w:rsidP="001D5294">
      <w:pPr>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1D5294">
      <w:pPr>
        <w:keepLines/>
        <w:jc w:val="both"/>
        <w:rPr>
          <w:rFonts w:ascii="Tahoma" w:hAnsi="Tahoma" w:cs="Tahoma"/>
        </w:rPr>
      </w:pPr>
    </w:p>
    <w:p w14:paraId="7A4537D1" w14:textId="77777777" w:rsidR="008C067D" w:rsidRPr="000148DB" w:rsidRDefault="008C067D" w:rsidP="001D5294">
      <w:pPr>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1D5294">
      <w:pPr>
        <w:keepLines/>
        <w:jc w:val="both"/>
        <w:rPr>
          <w:rFonts w:ascii="Tahoma" w:hAnsi="Tahoma" w:cs="Tahoma"/>
        </w:rPr>
      </w:pPr>
    </w:p>
    <w:p w14:paraId="2E457F9A" w14:textId="77777777" w:rsidR="008C067D" w:rsidRPr="000148DB" w:rsidRDefault="008C067D" w:rsidP="001D5294">
      <w:pPr>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1D5294">
      <w:pPr>
        <w:keepLines/>
        <w:jc w:val="both"/>
        <w:rPr>
          <w:rFonts w:ascii="Tahoma" w:hAnsi="Tahoma" w:cs="Tahoma"/>
        </w:rPr>
      </w:pPr>
    </w:p>
    <w:p w14:paraId="2C67127C" w14:textId="77777777" w:rsidR="008C067D" w:rsidRPr="000148DB" w:rsidRDefault="008C067D" w:rsidP="001D5294">
      <w:pPr>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1D5294">
      <w:pPr>
        <w:keepLines/>
        <w:jc w:val="both"/>
        <w:rPr>
          <w:rFonts w:ascii="Tahoma" w:hAnsi="Tahoma" w:cs="Tahoma"/>
        </w:rPr>
      </w:pPr>
    </w:p>
    <w:p w14:paraId="7F61F975" w14:textId="77777777" w:rsidR="008C067D" w:rsidRDefault="008C067D" w:rsidP="001D5294">
      <w:pPr>
        <w:keepLines/>
        <w:jc w:val="both"/>
        <w:rPr>
          <w:rFonts w:ascii="Tahoma" w:hAnsi="Tahoma" w:cs="Tahoma"/>
        </w:rPr>
      </w:pPr>
    </w:p>
    <w:p w14:paraId="1D0B7C42" w14:textId="18CA5EFE" w:rsidR="008C067D" w:rsidRDefault="008C067D" w:rsidP="001D5294">
      <w:pPr>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7ECE4287" w14:textId="23A7635E" w:rsidR="00B65E26" w:rsidRDefault="00B65E26" w:rsidP="001D5294">
      <w:pPr>
        <w:keepLines/>
        <w:jc w:val="both"/>
        <w:rPr>
          <w:rFonts w:ascii="Tahoma" w:hAnsi="Tahoma" w:cs="Tahoma"/>
          <w:u w:val="single"/>
        </w:rPr>
      </w:pPr>
    </w:p>
    <w:p w14:paraId="7EA655A5" w14:textId="1232E475" w:rsidR="008D7AFB" w:rsidRDefault="008D7AFB"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A306C" w:rsidRPr="00C8579C" w14:paraId="54C57E20" w14:textId="77777777" w:rsidTr="00FC2CEA">
        <w:trPr>
          <w:trHeight w:val="67"/>
        </w:trPr>
        <w:tc>
          <w:tcPr>
            <w:tcW w:w="7725" w:type="dxa"/>
          </w:tcPr>
          <w:p w14:paraId="56AB0EA5" w14:textId="392D1F32" w:rsidR="00EA306C" w:rsidRPr="00C8579C" w:rsidRDefault="00FB300F" w:rsidP="00FC2CEA">
            <w:pPr>
              <w:keepLines/>
              <w:jc w:val="both"/>
              <w:rPr>
                <w:rFonts w:ascii="Tahoma" w:hAnsi="Tahoma" w:cs="Tahoma"/>
              </w:rPr>
            </w:pPr>
            <w:r w:rsidRPr="00982AAD">
              <w:rPr>
                <w:rFonts w:ascii="Tahoma" w:hAnsi="Tahoma" w:cs="Tahoma"/>
              </w:rPr>
              <w:t>IZJAVA O SKLADNOSTI</w:t>
            </w:r>
            <w:r>
              <w:rPr>
                <w:rFonts w:ascii="Tahoma" w:hAnsi="Tahoma" w:cs="Tahoma"/>
              </w:rPr>
              <w:t>/LASNOSTIH</w:t>
            </w:r>
            <w:r w:rsidRPr="00982AAD">
              <w:rPr>
                <w:rFonts w:ascii="Tahoma" w:hAnsi="Tahoma" w:cs="Tahoma"/>
              </w:rPr>
              <w:t xml:space="preserve"> PROIZVODA</w:t>
            </w:r>
          </w:p>
        </w:tc>
        <w:tc>
          <w:tcPr>
            <w:tcW w:w="1417" w:type="dxa"/>
          </w:tcPr>
          <w:p w14:paraId="7B5DB3BE" w14:textId="47C5D0CD" w:rsidR="00EA306C" w:rsidRPr="00C8579C" w:rsidRDefault="00EA306C" w:rsidP="00FC2CEA">
            <w:pPr>
              <w:keepLines/>
              <w:ind w:left="-211" w:firstLine="211"/>
              <w:jc w:val="both"/>
              <w:rPr>
                <w:rFonts w:ascii="Tahoma" w:hAnsi="Tahoma" w:cs="Tahoma"/>
                <w:b/>
                <w:i/>
              </w:rPr>
            </w:pPr>
            <w:r w:rsidRPr="00C8579C">
              <w:rPr>
                <w:rFonts w:ascii="Tahoma" w:hAnsi="Tahoma" w:cs="Tahoma"/>
                <w:b/>
                <w:i/>
              </w:rPr>
              <w:t xml:space="preserve">Priloga </w:t>
            </w:r>
            <w:r>
              <w:rPr>
                <w:rFonts w:ascii="Tahoma" w:hAnsi="Tahoma" w:cs="Tahoma"/>
                <w:b/>
                <w:i/>
              </w:rPr>
              <w:t xml:space="preserve"> 7</w:t>
            </w:r>
          </w:p>
        </w:tc>
      </w:tr>
    </w:tbl>
    <w:p w14:paraId="45731F91" w14:textId="7C3295E1" w:rsidR="00EA306C" w:rsidRDefault="00EA306C" w:rsidP="001D5294">
      <w:pPr>
        <w:keepLines/>
        <w:jc w:val="both"/>
        <w:rPr>
          <w:rFonts w:ascii="Tahoma" w:hAnsi="Tahoma" w:cs="Tahoma"/>
        </w:rPr>
      </w:pPr>
    </w:p>
    <w:p w14:paraId="540C7276" w14:textId="122158D7" w:rsidR="00EA306C" w:rsidRDefault="00EA306C" w:rsidP="001D5294">
      <w:pPr>
        <w:keepLines/>
        <w:jc w:val="both"/>
        <w:rPr>
          <w:rFonts w:ascii="Tahoma" w:hAnsi="Tahoma" w:cs="Tahoma"/>
        </w:rPr>
      </w:pPr>
    </w:p>
    <w:p w14:paraId="05E9A40A" w14:textId="00167CDE" w:rsidR="008D7AFB" w:rsidRDefault="00865359" w:rsidP="00EA306C">
      <w:pPr>
        <w:keepLines/>
        <w:jc w:val="both"/>
        <w:rPr>
          <w:rFonts w:ascii="Tahoma" w:hAnsi="Tahoma" w:cs="Tahoma"/>
          <w:b/>
        </w:rPr>
      </w:pPr>
      <w:r>
        <w:rPr>
          <w:rFonts w:ascii="Tahoma" w:hAnsi="Tahoma" w:cs="Tahoma"/>
          <w:b/>
          <w:color w:val="000000" w:themeColor="text1"/>
        </w:rPr>
        <w:t>VKS-50/23</w:t>
      </w:r>
      <w:r w:rsidR="008D7AFB" w:rsidRPr="00DB2056">
        <w:rPr>
          <w:rFonts w:ascii="Tahoma" w:hAnsi="Tahoma" w:cs="Tahoma"/>
          <w:b/>
          <w:color w:val="000000" w:themeColor="text1"/>
        </w:rPr>
        <w:t xml:space="preserve"> </w:t>
      </w:r>
      <w:r>
        <w:rPr>
          <w:rFonts w:ascii="Tahoma" w:hAnsi="Tahoma" w:cs="Tahoma"/>
          <w:b/>
        </w:rPr>
        <w:t>Dobava PVC strukturnega materiala</w:t>
      </w:r>
    </w:p>
    <w:p w14:paraId="3660D74F" w14:textId="77777777" w:rsidR="008D7AFB" w:rsidRDefault="008D7AFB" w:rsidP="001D5294">
      <w:pPr>
        <w:keepLines/>
        <w:jc w:val="both"/>
        <w:rPr>
          <w:rFonts w:ascii="Tahoma" w:hAnsi="Tahoma" w:cs="Tahoma"/>
        </w:rPr>
      </w:pPr>
    </w:p>
    <w:p w14:paraId="7E787591" w14:textId="6B47A3B9" w:rsidR="008D7AFB" w:rsidRPr="006D2CBB" w:rsidRDefault="008D7AFB" w:rsidP="001D5294">
      <w:pPr>
        <w:keepLines/>
        <w:jc w:val="both"/>
        <w:rPr>
          <w:rFonts w:ascii="Tahoma" w:hAnsi="Tahoma" w:cs="Tahoma"/>
        </w:rPr>
      </w:pPr>
      <w:r w:rsidRPr="006D2CBB">
        <w:rPr>
          <w:rFonts w:ascii="Tahoma" w:hAnsi="Tahoma" w:cs="Tahoma"/>
        </w:rPr>
        <w:t xml:space="preserve">Ponudnik za to stranjo priloži izjavo o </w:t>
      </w:r>
      <w:r>
        <w:rPr>
          <w:rFonts w:ascii="Tahoma" w:hAnsi="Tahoma" w:cs="Tahoma"/>
        </w:rPr>
        <w:t>skladnosti proizvoda</w:t>
      </w:r>
      <w:r w:rsidRPr="006D2CBB">
        <w:rPr>
          <w:rFonts w:ascii="Tahoma" w:hAnsi="Tahoma" w:cs="Tahoma"/>
        </w:rPr>
        <w:t>, ki ga ponuja.</w:t>
      </w:r>
    </w:p>
    <w:p w14:paraId="36B39DF9" w14:textId="77777777" w:rsidR="00B91350" w:rsidRPr="00982AAD" w:rsidRDefault="00B91350" w:rsidP="001D5294">
      <w:pPr>
        <w:keepLines/>
        <w:jc w:val="both"/>
        <w:rPr>
          <w:rFonts w:ascii="Tahoma" w:hAnsi="Tahoma" w:cs="Tahoma"/>
        </w:rPr>
      </w:pPr>
    </w:p>
    <w:p w14:paraId="1CB351C0" w14:textId="77777777" w:rsidR="00B91350" w:rsidRPr="00982AAD" w:rsidRDefault="00B91350" w:rsidP="001D5294">
      <w:pPr>
        <w:keepLines/>
        <w:rPr>
          <w:rFonts w:ascii="Tahoma" w:hAnsi="Tahoma" w:cs="Tahoma"/>
        </w:rPr>
      </w:pPr>
    </w:p>
    <w:p w14:paraId="2653F690" w14:textId="77777777" w:rsidR="00B91350" w:rsidRPr="00982AAD" w:rsidRDefault="00B91350" w:rsidP="001D5294">
      <w:pPr>
        <w:keepLines/>
        <w:rPr>
          <w:rFonts w:ascii="Tahoma" w:hAnsi="Tahoma" w:cs="Tahoma"/>
        </w:rPr>
      </w:pPr>
    </w:p>
    <w:p w14:paraId="7E26B48C" w14:textId="77777777" w:rsidR="00B91350" w:rsidRPr="00982AAD" w:rsidRDefault="00B91350" w:rsidP="001D5294">
      <w:pPr>
        <w:keepLines/>
        <w:rPr>
          <w:rFonts w:ascii="Tahoma" w:hAnsi="Tahoma" w:cs="Tahoma"/>
        </w:rPr>
      </w:pPr>
    </w:p>
    <w:p w14:paraId="2DE94E94" w14:textId="77777777" w:rsidR="00B91350" w:rsidRPr="00982AAD" w:rsidRDefault="00B91350" w:rsidP="001D5294">
      <w:pPr>
        <w:keepLines/>
        <w:rPr>
          <w:rFonts w:ascii="Tahoma" w:hAnsi="Tahoma" w:cs="Tahoma"/>
        </w:rPr>
      </w:pPr>
    </w:p>
    <w:p w14:paraId="6A785702" w14:textId="77777777" w:rsidR="00B91350" w:rsidRPr="00982AAD" w:rsidRDefault="00B91350" w:rsidP="001D5294">
      <w:pPr>
        <w:keepLines/>
        <w:rPr>
          <w:rFonts w:ascii="Tahoma" w:hAnsi="Tahoma" w:cs="Tahoma"/>
        </w:rPr>
      </w:pPr>
    </w:p>
    <w:p w14:paraId="3BD80EC5" w14:textId="77777777" w:rsidR="00B91350" w:rsidRPr="00982AAD" w:rsidRDefault="00B91350" w:rsidP="001D5294">
      <w:pPr>
        <w:keepLines/>
        <w:rPr>
          <w:rFonts w:ascii="Tahoma" w:hAnsi="Tahoma" w:cs="Tahoma"/>
        </w:rPr>
      </w:pPr>
    </w:p>
    <w:p w14:paraId="6ABB71BB" w14:textId="77777777" w:rsidR="00B91350" w:rsidRPr="00982AAD" w:rsidRDefault="00B91350" w:rsidP="001D5294">
      <w:pPr>
        <w:keepLines/>
        <w:rPr>
          <w:rFonts w:ascii="Tahoma" w:hAnsi="Tahoma" w:cs="Tahoma"/>
        </w:rPr>
      </w:pPr>
    </w:p>
    <w:p w14:paraId="34070ECB" w14:textId="77777777" w:rsidR="00B91350" w:rsidRPr="00982AAD" w:rsidRDefault="00B91350" w:rsidP="001D5294">
      <w:pPr>
        <w:keepLines/>
        <w:rPr>
          <w:rFonts w:ascii="Tahoma" w:hAnsi="Tahoma" w:cs="Tahoma"/>
        </w:rPr>
      </w:pPr>
    </w:p>
    <w:p w14:paraId="0DCF3EE4" w14:textId="77777777" w:rsidR="00B91350" w:rsidRPr="00982AAD" w:rsidRDefault="00B91350" w:rsidP="001D5294">
      <w:pPr>
        <w:keepLines/>
        <w:rPr>
          <w:rFonts w:ascii="Tahoma" w:hAnsi="Tahoma" w:cs="Tahoma"/>
        </w:rPr>
      </w:pPr>
    </w:p>
    <w:p w14:paraId="62AC6CB2" w14:textId="77777777" w:rsidR="00B91350" w:rsidRPr="00982AAD" w:rsidRDefault="00B91350" w:rsidP="001D5294">
      <w:pPr>
        <w:keepLines/>
        <w:rPr>
          <w:rFonts w:ascii="Tahoma" w:hAnsi="Tahoma" w:cs="Tahoma"/>
        </w:rPr>
      </w:pPr>
    </w:p>
    <w:p w14:paraId="0BD2C787" w14:textId="77777777" w:rsidR="00B91350" w:rsidRPr="00982AAD" w:rsidRDefault="00B91350" w:rsidP="001D5294">
      <w:pPr>
        <w:keepLines/>
        <w:rPr>
          <w:rFonts w:ascii="Tahoma" w:hAnsi="Tahoma" w:cs="Tahoma"/>
        </w:rPr>
      </w:pPr>
    </w:p>
    <w:p w14:paraId="303D37DF" w14:textId="77777777" w:rsidR="00B91350" w:rsidRPr="00982AAD" w:rsidRDefault="00B91350" w:rsidP="001D5294">
      <w:pPr>
        <w:keepLines/>
        <w:rPr>
          <w:rFonts w:ascii="Tahoma" w:hAnsi="Tahoma" w:cs="Tahoma"/>
        </w:rPr>
      </w:pPr>
    </w:p>
    <w:p w14:paraId="379537D6" w14:textId="77777777" w:rsidR="00B91350" w:rsidRPr="00982AAD" w:rsidRDefault="00B91350" w:rsidP="001D5294">
      <w:pPr>
        <w:keepLines/>
        <w:rPr>
          <w:rFonts w:ascii="Tahoma" w:hAnsi="Tahoma" w:cs="Tahoma"/>
        </w:rPr>
      </w:pPr>
    </w:p>
    <w:p w14:paraId="728BCDB4" w14:textId="77777777" w:rsidR="00B91350" w:rsidRPr="00982AAD" w:rsidRDefault="00B91350" w:rsidP="001D5294">
      <w:pPr>
        <w:keepLines/>
        <w:rPr>
          <w:rFonts w:ascii="Tahoma" w:hAnsi="Tahoma" w:cs="Tahoma"/>
        </w:rPr>
      </w:pPr>
    </w:p>
    <w:p w14:paraId="785F5EBC" w14:textId="77777777" w:rsidR="00B91350" w:rsidRPr="00982AAD" w:rsidRDefault="00B91350" w:rsidP="001D5294">
      <w:pPr>
        <w:keepLines/>
        <w:rPr>
          <w:rFonts w:ascii="Tahoma" w:hAnsi="Tahoma" w:cs="Tahoma"/>
        </w:rPr>
      </w:pPr>
    </w:p>
    <w:p w14:paraId="7DC2454F" w14:textId="77777777" w:rsidR="00B91350" w:rsidRPr="00982AAD" w:rsidRDefault="00B91350" w:rsidP="001D5294">
      <w:pPr>
        <w:keepLines/>
        <w:rPr>
          <w:rFonts w:ascii="Tahoma" w:hAnsi="Tahoma" w:cs="Tahoma"/>
        </w:rPr>
      </w:pPr>
    </w:p>
    <w:p w14:paraId="20E9E103" w14:textId="77777777" w:rsidR="00B91350" w:rsidRPr="00982AAD" w:rsidRDefault="00B91350" w:rsidP="001D5294">
      <w:pPr>
        <w:keepLines/>
        <w:rPr>
          <w:rFonts w:ascii="Tahoma" w:hAnsi="Tahoma" w:cs="Tahoma"/>
        </w:rPr>
      </w:pPr>
    </w:p>
    <w:p w14:paraId="4769E690" w14:textId="77777777" w:rsidR="00B91350" w:rsidRPr="00982AAD" w:rsidRDefault="00B91350" w:rsidP="001D5294">
      <w:pPr>
        <w:keepLines/>
        <w:rPr>
          <w:rFonts w:ascii="Tahoma" w:hAnsi="Tahoma" w:cs="Tahoma"/>
        </w:rPr>
      </w:pPr>
    </w:p>
    <w:p w14:paraId="44BEFE2D" w14:textId="77777777" w:rsidR="00B91350" w:rsidRPr="00982AAD" w:rsidRDefault="00B91350" w:rsidP="001D5294">
      <w:pPr>
        <w:keepLines/>
        <w:rPr>
          <w:rFonts w:ascii="Tahoma" w:hAnsi="Tahoma" w:cs="Tahoma"/>
        </w:rPr>
      </w:pPr>
    </w:p>
    <w:p w14:paraId="6E29D258" w14:textId="77777777" w:rsidR="00B91350" w:rsidRPr="00982AAD" w:rsidRDefault="00B91350" w:rsidP="001D5294">
      <w:pPr>
        <w:keepLines/>
        <w:rPr>
          <w:rFonts w:ascii="Tahoma" w:hAnsi="Tahoma" w:cs="Tahoma"/>
        </w:rPr>
      </w:pPr>
    </w:p>
    <w:p w14:paraId="55777D8B" w14:textId="77777777" w:rsidR="00B91350" w:rsidRPr="00982AAD" w:rsidRDefault="00B91350" w:rsidP="001D5294">
      <w:pPr>
        <w:keepLines/>
        <w:rPr>
          <w:rFonts w:ascii="Tahoma" w:hAnsi="Tahoma" w:cs="Tahoma"/>
        </w:rPr>
      </w:pPr>
    </w:p>
    <w:p w14:paraId="641815D6" w14:textId="77777777" w:rsidR="00B91350" w:rsidRPr="00982AAD" w:rsidRDefault="00B91350" w:rsidP="001D5294">
      <w:pPr>
        <w:keepLines/>
        <w:rPr>
          <w:rFonts w:ascii="Tahoma" w:hAnsi="Tahoma" w:cs="Tahoma"/>
        </w:rPr>
      </w:pPr>
    </w:p>
    <w:p w14:paraId="0B0A9281" w14:textId="77777777" w:rsidR="00B91350" w:rsidRPr="00982AAD" w:rsidRDefault="00B91350" w:rsidP="001D5294">
      <w:pPr>
        <w:keepLines/>
        <w:rPr>
          <w:rFonts w:ascii="Tahoma" w:hAnsi="Tahoma" w:cs="Tahoma"/>
        </w:rPr>
      </w:pPr>
    </w:p>
    <w:p w14:paraId="2FA31796" w14:textId="77777777" w:rsidR="00B91350" w:rsidRPr="00982AAD" w:rsidRDefault="00B91350" w:rsidP="001D5294">
      <w:pPr>
        <w:keepLines/>
        <w:rPr>
          <w:rFonts w:ascii="Tahoma" w:hAnsi="Tahoma" w:cs="Tahoma"/>
        </w:rPr>
      </w:pPr>
    </w:p>
    <w:p w14:paraId="1ECC9C3A" w14:textId="77777777" w:rsidR="00B91350" w:rsidRPr="00982AAD" w:rsidRDefault="00B91350" w:rsidP="001D5294">
      <w:pPr>
        <w:keepLines/>
        <w:rPr>
          <w:rFonts w:ascii="Tahoma" w:hAnsi="Tahoma" w:cs="Tahoma"/>
        </w:rPr>
      </w:pPr>
    </w:p>
    <w:p w14:paraId="2A922288" w14:textId="77777777" w:rsidR="00B91350" w:rsidRPr="00982AAD" w:rsidRDefault="00B91350" w:rsidP="001D5294">
      <w:pPr>
        <w:keepLines/>
        <w:rPr>
          <w:rFonts w:ascii="Tahoma" w:hAnsi="Tahoma" w:cs="Tahoma"/>
        </w:rPr>
      </w:pPr>
    </w:p>
    <w:p w14:paraId="43437D7E" w14:textId="77777777" w:rsidR="00B91350" w:rsidRPr="00982AAD" w:rsidRDefault="00B91350" w:rsidP="001D5294">
      <w:pPr>
        <w:keepLines/>
        <w:rPr>
          <w:rFonts w:ascii="Tahoma" w:hAnsi="Tahoma" w:cs="Tahoma"/>
        </w:rPr>
      </w:pPr>
    </w:p>
    <w:p w14:paraId="0F322C8F" w14:textId="77777777" w:rsidR="00B91350" w:rsidRPr="00982AAD" w:rsidRDefault="00B91350" w:rsidP="001D5294">
      <w:pPr>
        <w:keepLines/>
        <w:rPr>
          <w:rFonts w:ascii="Tahoma" w:hAnsi="Tahoma" w:cs="Tahoma"/>
        </w:rPr>
      </w:pPr>
    </w:p>
    <w:p w14:paraId="12E41F00" w14:textId="77777777" w:rsidR="00B91350" w:rsidRPr="00982AAD" w:rsidRDefault="00B91350" w:rsidP="001D5294">
      <w:pPr>
        <w:keepLines/>
        <w:rPr>
          <w:rFonts w:ascii="Tahoma" w:hAnsi="Tahoma" w:cs="Tahoma"/>
        </w:rPr>
      </w:pPr>
    </w:p>
    <w:p w14:paraId="54860D8D" w14:textId="77777777" w:rsidR="00B91350" w:rsidRPr="00982AAD" w:rsidRDefault="00B91350" w:rsidP="001D5294">
      <w:pPr>
        <w:keepLines/>
        <w:rPr>
          <w:rFonts w:ascii="Tahoma" w:hAnsi="Tahoma" w:cs="Tahoma"/>
        </w:rPr>
      </w:pPr>
    </w:p>
    <w:p w14:paraId="35C2D029" w14:textId="77777777" w:rsidR="00B91350" w:rsidRPr="00982AAD" w:rsidRDefault="00B91350" w:rsidP="001D5294">
      <w:pPr>
        <w:keepLines/>
        <w:rPr>
          <w:rFonts w:ascii="Tahoma" w:hAnsi="Tahoma" w:cs="Tahoma"/>
        </w:rPr>
      </w:pPr>
    </w:p>
    <w:p w14:paraId="0DB88AFE" w14:textId="77777777" w:rsidR="00B91350" w:rsidRPr="00982AAD" w:rsidRDefault="00B91350" w:rsidP="001D5294">
      <w:pPr>
        <w:keepLines/>
        <w:rPr>
          <w:rFonts w:ascii="Tahoma" w:hAnsi="Tahoma" w:cs="Tahoma"/>
        </w:rPr>
      </w:pPr>
    </w:p>
    <w:p w14:paraId="7BB8DA6F" w14:textId="77777777" w:rsidR="00B91350" w:rsidRPr="00982AAD" w:rsidRDefault="00B91350" w:rsidP="001D5294">
      <w:pPr>
        <w:keepLines/>
        <w:rPr>
          <w:rFonts w:ascii="Tahoma" w:hAnsi="Tahoma" w:cs="Tahoma"/>
        </w:rPr>
      </w:pPr>
    </w:p>
    <w:p w14:paraId="7DA0BBF2" w14:textId="77777777" w:rsidR="00B91350" w:rsidRPr="00982AAD" w:rsidRDefault="00B91350" w:rsidP="001D5294">
      <w:pPr>
        <w:keepLines/>
        <w:rPr>
          <w:rFonts w:ascii="Tahoma" w:hAnsi="Tahoma" w:cs="Tahoma"/>
        </w:rPr>
      </w:pPr>
    </w:p>
    <w:p w14:paraId="1A573B36" w14:textId="77777777" w:rsidR="00B91350" w:rsidRPr="00982AAD" w:rsidRDefault="00B91350" w:rsidP="001D5294">
      <w:pPr>
        <w:keepLines/>
        <w:rPr>
          <w:rFonts w:ascii="Tahoma" w:hAnsi="Tahoma" w:cs="Tahoma"/>
        </w:rPr>
      </w:pPr>
    </w:p>
    <w:p w14:paraId="1F8749AE" w14:textId="77777777" w:rsidR="00B91350" w:rsidRPr="00982AAD" w:rsidRDefault="00B91350" w:rsidP="001D5294">
      <w:pPr>
        <w:keepLines/>
        <w:rPr>
          <w:rFonts w:ascii="Tahoma" w:hAnsi="Tahoma" w:cs="Tahoma"/>
        </w:rPr>
      </w:pPr>
    </w:p>
    <w:p w14:paraId="2422617E" w14:textId="77777777" w:rsidR="00B91350" w:rsidRPr="00982AAD" w:rsidRDefault="00B91350" w:rsidP="001D5294">
      <w:pPr>
        <w:keepLines/>
        <w:rPr>
          <w:rFonts w:ascii="Tahoma" w:hAnsi="Tahoma" w:cs="Tahoma"/>
        </w:rPr>
      </w:pPr>
    </w:p>
    <w:p w14:paraId="5602EAF9" w14:textId="77777777" w:rsidR="00B91350" w:rsidRPr="00982AAD" w:rsidRDefault="00B91350" w:rsidP="001D5294">
      <w:pPr>
        <w:keepLines/>
        <w:rPr>
          <w:rFonts w:ascii="Tahoma" w:hAnsi="Tahoma" w:cs="Tahoma"/>
        </w:rPr>
      </w:pPr>
    </w:p>
    <w:p w14:paraId="48FD483E" w14:textId="77777777" w:rsidR="00B91350" w:rsidRPr="00982AAD" w:rsidRDefault="00B91350" w:rsidP="001D5294">
      <w:pPr>
        <w:keepLine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B91350" w:rsidRPr="00982AAD" w14:paraId="0BB1D962" w14:textId="77777777" w:rsidTr="00ED63DB">
        <w:trPr>
          <w:gridAfter w:val="1"/>
          <w:wAfter w:w="635" w:type="dxa"/>
        </w:trPr>
        <w:tc>
          <w:tcPr>
            <w:tcW w:w="3189" w:type="dxa"/>
          </w:tcPr>
          <w:p w14:paraId="37C9610B" w14:textId="77777777" w:rsidR="00B91350" w:rsidRPr="00982AAD" w:rsidRDefault="00B91350" w:rsidP="001D5294">
            <w:pPr>
              <w:keepLines/>
              <w:rPr>
                <w:rFonts w:ascii="Tahoma" w:hAnsi="Tahoma" w:cs="Tahoma"/>
              </w:rPr>
            </w:pPr>
            <w:r w:rsidRPr="00982AAD">
              <w:rPr>
                <w:rFonts w:ascii="Tahoma" w:hAnsi="Tahoma" w:cs="Tahoma"/>
              </w:rPr>
              <w:t>Datum:</w:t>
            </w:r>
          </w:p>
        </w:tc>
        <w:tc>
          <w:tcPr>
            <w:tcW w:w="1843" w:type="dxa"/>
            <w:gridSpan w:val="2"/>
          </w:tcPr>
          <w:p w14:paraId="439CB9C3" w14:textId="77777777" w:rsidR="00B91350" w:rsidRPr="00982AAD" w:rsidRDefault="00B91350" w:rsidP="001D5294">
            <w:pPr>
              <w:keepLines/>
              <w:rPr>
                <w:rFonts w:ascii="Tahoma" w:hAnsi="Tahoma" w:cs="Tahoma"/>
              </w:rPr>
            </w:pPr>
            <w:r w:rsidRPr="00982AAD">
              <w:rPr>
                <w:rFonts w:ascii="Tahoma" w:hAnsi="Tahoma" w:cs="Tahoma"/>
              </w:rPr>
              <w:t>Žig</w:t>
            </w:r>
          </w:p>
        </w:tc>
        <w:tc>
          <w:tcPr>
            <w:tcW w:w="3543" w:type="dxa"/>
            <w:tcBorders>
              <w:bottom w:val="single" w:sz="4" w:space="0" w:color="auto"/>
            </w:tcBorders>
          </w:tcPr>
          <w:p w14:paraId="6E8F54B7" w14:textId="77777777" w:rsidR="00B91350" w:rsidRPr="00982AAD" w:rsidRDefault="00B91350" w:rsidP="001D5294">
            <w:pPr>
              <w:keepLines/>
              <w:rPr>
                <w:rFonts w:ascii="Tahoma" w:hAnsi="Tahoma" w:cs="Tahoma"/>
              </w:rPr>
            </w:pPr>
          </w:p>
        </w:tc>
      </w:tr>
      <w:tr w:rsidR="00B91350" w:rsidRPr="00982AAD" w14:paraId="0C6A92D1" w14:textId="77777777" w:rsidTr="00ED63DB">
        <w:tc>
          <w:tcPr>
            <w:tcW w:w="3189" w:type="dxa"/>
          </w:tcPr>
          <w:p w14:paraId="40ED4377" w14:textId="77777777" w:rsidR="00B91350" w:rsidRPr="00982AAD" w:rsidRDefault="00B91350" w:rsidP="001D5294">
            <w:pPr>
              <w:keepLines/>
              <w:rPr>
                <w:rFonts w:ascii="Tahoma" w:hAnsi="Tahoma" w:cs="Tahoma"/>
              </w:rPr>
            </w:pPr>
          </w:p>
        </w:tc>
        <w:tc>
          <w:tcPr>
            <w:tcW w:w="992" w:type="dxa"/>
          </w:tcPr>
          <w:p w14:paraId="69421547" w14:textId="77777777" w:rsidR="00B91350" w:rsidRPr="00982AAD" w:rsidRDefault="00B91350" w:rsidP="001D5294">
            <w:pPr>
              <w:keepLines/>
              <w:rPr>
                <w:rFonts w:ascii="Tahoma" w:hAnsi="Tahoma" w:cs="Tahoma"/>
              </w:rPr>
            </w:pPr>
          </w:p>
        </w:tc>
        <w:tc>
          <w:tcPr>
            <w:tcW w:w="5029" w:type="dxa"/>
            <w:gridSpan w:val="3"/>
          </w:tcPr>
          <w:p w14:paraId="273737F6" w14:textId="77777777" w:rsidR="00B91350" w:rsidRPr="00982AAD" w:rsidRDefault="00B91350" w:rsidP="001D5294">
            <w:pPr>
              <w:keepLines/>
              <w:spacing w:before="60"/>
              <w:jc w:val="center"/>
              <w:rPr>
                <w:rFonts w:ascii="Tahoma" w:hAnsi="Tahoma" w:cs="Tahoma"/>
              </w:rPr>
            </w:pPr>
            <w:r w:rsidRPr="00982AAD">
              <w:rPr>
                <w:rFonts w:ascii="Tahoma" w:hAnsi="Tahoma" w:cs="Tahoma"/>
              </w:rPr>
              <w:t>Podpis odgovorne osebe</w:t>
            </w:r>
          </w:p>
        </w:tc>
      </w:tr>
    </w:tbl>
    <w:p w14:paraId="387BACA6" w14:textId="2C52C4FB" w:rsidR="006225FC" w:rsidRDefault="006225FC" w:rsidP="001D5294">
      <w:pPr>
        <w:keepLines/>
        <w:rPr>
          <w:rFonts w:ascii="Tahoma" w:hAnsi="Tahoma" w:cs="Tahoma"/>
        </w:rPr>
      </w:pPr>
    </w:p>
    <w:p w14:paraId="7E5BAD6B" w14:textId="09679BDE" w:rsidR="00E91292" w:rsidRDefault="00E91292" w:rsidP="001D5294">
      <w:pPr>
        <w:keepLines/>
        <w:rPr>
          <w:rFonts w:ascii="Tahoma" w:hAnsi="Tahoma" w:cs="Tahoma"/>
        </w:rPr>
      </w:pPr>
    </w:p>
    <w:p w14:paraId="66D33D62" w14:textId="77777777" w:rsidR="00E91292" w:rsidRDefault="00E91292" w:rsidP="001D5294">
      <w:pPr>
        <w:keepLines/>
        <w:rPr>
          <w:rFonts w:ascii="Tahoma" w:hAnsi="Tahoma" w:cs="Tahoma"/>
        </w:rPr>
      </w:pPr>
    </w:p>
    <w:p w14:paraId="17FDD646" w14:textId="462E31BF" w:rsidR="00E91292" w:rsidRDefault="0054311C" w:rsidP="00EA306C">
      <w:pPr>
        <w:rPr>
          <w:rFonts w:ascii="Tahoma" w:hAnsi="Tahoma" w:cs="Tahoma"/>
        </w:rPr>
      </w:pPr>
      <w:r>
        <w:rPr>
          <w:rFonts w:ascii="Tahoma" w:hAnsi="Tahoma" w:cs="Tahoma"/>
        </w:rPr>
        <w:br w:type="page"/>
      </w:r>
    </w:p>
    <w:p w14:paraId="204A395D" w14:textId="5B3038A2" w:rsidR="00E91292" w:rsidRDefault="00E91292" w:rsidP="001D5294">
      <w:pPr>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A306C" w:rsidRPr="00C8579C" w14:paraId="2C4D7382" w14:textId="77777777" w:rsidTr="00EA306C">
        <w:trPr>
          <w:trHeight w:val="67"/>
        </w:trPr>
        <w:tc>
          <w:tcPr>
            <w:tcW w:w="7725" w:type="dxa"/>
          </w:tcPr>
          <w:p w14:paraId="2D615513" w14:textId="1B284DFC" w:rsidR="00EA306C" w:rsidRPr="00C8579C" w:rsidRDefault="00EA306C" w:rsidP="00FC2CEA">
            <w:pPr>
              <w:keepLines/>
              <w:jc w:val="both"/>
              <w:rPr>
                <w:rFonts w:ascii="Tahoma" w:hAnsi="Tahoma" w:cs="Tahoma"/>
              </w:rPr>
            </w:pPr>
            <w:r w:rsidRPr="00EA306C">
              <w:rPr>
                <w:rFonts w:ascii="Tahoma" w:hAnsi="Tahoma" w:cs="Tahoma"/>
              </w:rPr>
              <w:t>DOKUMENTACIJA ALI PROSPEKTI O PONUJENEM ARTIKLU</w:t>
            </w:r>
          </w:p>
        </w:tc>
        <w:tc>
          <w:tcPr>
            <w:tcW w:w="1417" w:type="dxa"/>
          </w:tcPr>
          <w:p w14:paraId="0A0992B2" w14:textId="1860AE44" w:rsidR="00EA306C" w:rsidRPr="00C8579C" w:rsidRDefault="00EA306C" w:rsidP="00FC2CEA">
            <w:pPr>
              <w:keepLines/>
              <w:ind w:left="-211" w:firstLine="211"/>
              <w:jc w:val="both"/>
              <w:rPr>
                <w:rFonts w:ascii="Tahoma" w:hAnsi="Tahoma" w:cs="Tahoma"/>
                <w:b/>
                <w:i/>
              </w:rPr>
            </w:pPr>
            <w:r w:rsidRPr="00C8579C">
              <w:rPr>
                <w:rFonts w:ascii="Tahoma" w:hAnsi="Tahoma" w:cs="Tahoma"/>
                <w:b/>
                <w:i/>
              </w:rPr>
              <w:t xml:space="preserve">Priloga </w:t>
            </w:r>
            <w:r>
              <w:rPr>
                <w:rFonts w:ascii="Tahoma" w:hAnsi="Tahoma" w:cs="Tahoma"/>
                <w:b/>
                <w:i/>
              </w:rPr>
              <w:t xml:space="preserve"> 8</w:t>
            </w:r>
          </w:p>
        </w:tc>
      </w:tr>
    </w:tbl>
    <w:p w14:paraId="63F98A72" w14:textId="75FDF799" w:rsidR="00EA306C" w:rsidRDefault="00EA306C" w:rsidP="001D5294">
      <w:pPr>
        <w:keepLines/>
        <w:jc w:val="both"/>
        <w:rPr>
          <w:rFonts w:ascii="Tahoma" w:hAnsi="Tahoma" w:cs="Tahoma"/>
        </w:rPr>
      </w:pPr>
    </w:p>
    <w:p w14:paraId="62E397B4" w14:textId="77777777" w:rsidR="00EA306C" w:rsidRDefault="00EA306C" w:rsidP="00EA306C">
      <w:pPr>
        <w:keepLines/>
        <w:jc w:val="both"/>
        <w:rPr>
          <w:rFonts w:ascii="Tahoma" w:hAnsi="Tahoma" w:cs="Tahoma"/>
          <w:b/>
        </w:rPr>
      </w:pPr>
      <w:r>
        <w:rPr>
          <w:rFonts w:ascii="Tahoma" w:hAnsi="Tahoma" w:cs="Tahoma"/>
          <w:b/>
          <w:color w:val="000000" w:themeColor="text1"/>
        </w:rPr>
        <w:t>VKS-50/23</w:t>
      </w:r>
      <w:r w:rsidRPr="00DB2056">
        <w:rPr>
          <w:rFonts w:ascii="Tahoma" w:hAnsi="Tahoma" w:cs="Tahoma"/>
          <w:b/>
          <w:color w:val="000000" w:themeColor="text1"/>
        </w:rPr>
        <w:t xml:space="preserve"> </w:t>
      </w:r>
      <w:r>
        <w:rPr>
          <w:rFonts w:ascii="Tahoma" w:hAnsi="Tahoma" w:cs="Tahoma"/>
          <w:b/>
        </w:rPr>
        <w:t>Dobava PVC strukturnega materiala</w:t>
      </w:r>
    </w:p>
    <w:p w14:paraId="3158DE8E" w14:textId="25326481" w:rsidR="00EA306C" w:rsidRPr="00982AAD" w:rsidRDefault="00EA306C" w:rsidP="001D5294">
      <w:pPr>
        <w:keepLines/>
        <w:jc w:val="both"/>
        <w:rPr>
          <w:rFonts w:ascii="Tahoma" w:hAnsi="Tahoma" w:cs="Tahoma"/>
        </w:rPr>
      </w:pPr>
    </w:p>
    <w:p w14:paraId="5A875BA2" w14:textId="77777777" w:rsidR="00E91292" w:rsidRDefault="00E91292" w:rsidP="001D5294">
      <w:pPr>
        <w:keepLines/>
        <w:jc w:val="both"/>
        <w:rPr>
          <w:rFonts w:ascii="Tahoma" w:hAnsi="Tahoma" w:cs="Tahoma"/>
        </w:rPr>
      </w:pPr>
      <w:r>
        <w:rPr>
          <w:rFonts w:ascii="Tahoma" w:hAnsi="Tahoma" w:cs="Tahoma"/>
        </w:rPr>
        <w:t>Ponudnik za to stranjo priloži dokumentacijo ali prospekte o materialu.</w:t>
      </w:r>
    </w:p>
    <w:p w14:paraId="15D32E32" w14:textId="77777777" w:rsidR="00E91292" w:rsidRPr="00982AAD" w:rsidRDefault="00E91292" w:rsidP="001D5294">
      <w:pPr>
        <w:keepLines/>
        <w:jc w:val="both"/>
        <w:rPr>
          <w:rFonts w:ascii="Tahoma" w:hAnsi="Tahoma" w:cs="Tahoma"/>
        </w:rPr>
      </w:pPr>
    </w:p>
    <w:p w14:paraId="619FED8F" w14:textId="77777777" w:rsidR="00E91292" w:rsidRPr="00982AAD" w:rsidRDefault="00E91292" w:rsidP="001D5294">
      <w:pPr>
        <w:keepLines/>
        <w:rPr>
          <w:rFonts w:ascii="Tahoma" w:hAnsi="Tahoma" w:cs="Tahoma"/>
        </w:rPr>
      </w:pPr>
    </w:p>
    <w:p w14:paraId="4F696608" w14:textId="77777777" w:rsidR="00E91292" w:rsidRPr="00982AAD" w:rsidRDefault="00E91292" w:rsidP="001D5294">
      <w:pPr>
        <w:keepLines/>
        <w:rPr>
          <w:rFonts w:ascii="Tahoma" w:hAnsi="Tahoma" w:cs="Tahoma"/>
        </w:rPr>
      </w:pPr>
    </w:p>
    <w:p w14:paraId="197C2E01" w14:textId="77777777" w:rsidR="00E91292" w:rsidRPr="00982AAD" w:rsidRDefault="00E91292" w:rsidP="001D5294">
      <w:pPr>
        <w:keepLines/>
        <w:rPr>
          <w:rFonts w:ascii="Tahoma" w:hAnsi="Tahoma" w:cs="Tahoma"/>
        </w:rPr>
      </w:pPr>
    </w:p>
    <w:p w14:paraId="4BFDA1D2" w14:textId="77777777" w:rsidR="00E91292" w:rsidRPr="00982AAD" w:rsidRDefault="00E91292" w:rsidP="001D5294">
      <w:pPr>
        <w:keepLines/>
        <w:rPr>
          <w:rFonts w:ascii="Tahoma" w:hAnsi="Tahoma" w:cs="Tahoma"/>
        </w:rPr>
      </w:pPr>
    </w:p>
    <w:p w14:paraId="5C35DDBD" w14:textId="77777777" w:rsidR="00E91292" w:rsidRPr="00982AAD" w:rsidRDefault="00E91292" w:rsidP="001D5294">
      <w:pPr>
        <w:keepLines/>
        <w:rPr>
          <w:rFonts w:ascii="Tahoma" w:hAnsi="Tahoma" w:cs="Tahoma"/>
        </w:rPr>
      </w:pPr>
    </w:p>
    <w:p w14:paraId="19887D72" w14:textId="77777777" w:rsidR="00E91292" w:rsidRPr="00982AAD" w:rsidRDefault="00E91292" w:rsidP="001D5294">
      <w:pPr>
        <w:keepLines/>
        <w:rPr>
          <w:rFonts w:ascii="Tahoma" w:hAnsi="Tahoma" w:cs="Tahoma"/>
        </w:rPr>
      </w:pPr>
    </w:p>
    <w:p w14:paraId="24413377" w14:textId="77777777" w:rsidR="00E91292" w:rsidRPr="00982AAD" w:rsidRDefault="00E91292" w:rsidP="001D5294">
      <w:pPr>
        <w:keepLines/>
        <w:rPr>
          <w:rFonts w:ascii="Tahoma" w:hAnsi="Tahoma" w:cs="Tahoma"/>
        </w:rPr>
      </w:pPr>
    </w:p>
    <w:p w14:paraId="746026C8" w14:textId="77777777" w:rsidR="00E91292" w:rsidRPr="00982AAD" w:rsidRDefault="00E91292" w:rsidP="001D5294">
      <w:pPr>
        <w:keepLines/>
        <w:rPr>
          <w:rFonts w:ascii="Tahoma" w:hAnsi="Tahoma" w:cs="Tahoma"/>
        </w:rPr>
      </w:pPr>
    </w:p>
    <w:p w14:paraId="27BCBC98" w14:textId="77777777" w:rsidR="00E91292" w:rsidRPr="00982AAD" w:rsidRDefault="00E91292" w:rsidP="001D5294">
      <w:pPr>
        <w:keepLines/>
        <w:rPr>
          <w:rFonts w:ascii="Tahoma" w:hAnsi="Tahoma" w:cs="Tahoma"/>
        </w:rPr>
      </w:pPr>
    </w:p>
    <w:p w14:paraId="0E9BE977" w14:textId="77777777" w:rsidR="00E91292" w:rsidRPr="00982AAD" w:rsidRDefault="00E91292" w:rsidP="001D5294">
      <w:pPr>
        <w:keepLines/>
        <w:rPr>
          <w:rFonts w:ascii="Tahoma" w:hAnsi="Tahoma" w:cs="Tahoma"/>
        </w:rPr>
      </w:pPr>
    </w:p>
    <w:p w14:paraId="0E583055" w14:textId="77777777" w:rsidR="00E91292" w:rsidRPr="00982AAD" w:rsidRDefault="00E91292" w:rsidP="001D5294">
      <w:pPr>
        <w:keepLines/>
        <w:rPr>
          <w:rFonts w:ascii="Tahoma" w:hAnsi="Tahoma" w:cs="Tahoma"/>
        </w:rPr>
      </w:pPr>
    </w:p>
    <w:p w14:paraId="6842E5E6" w14:textId="77777777" w:rsidR="00E91292" w:rsidRPr="00982AAD" w:rsidRDefault="00E91292" w:rsidP="001D5294">
      <w:pPr>
        <w:keepLines/>
        <w:rPr>
          <w:rFonts w:ascii="Tahoma" w:hAnsi="Tahoma" w:cs="Tahoma"/>
        </w:rPr>
      </w:pPr>
    </w:p>
    <w:p w14:paraId="697A8B28" w14:textId="77777777" w:rsidR="00E91292" w:rsidRPr="00982AAD" w:rsidRDefault="00E91292" w:rsidP="001D5294">
      <w:pPr>
        <w:keepLines/>
        <w:rPr>
          <w:rFonts w:ascii="Tahoma" w:hAnsi="Tahoma" w:cs="Tahoma"/>
        </w:rPr>
      </w:pPr>
    </w:p>
    <w:p w14:paraId="1D397F3C" w14:textId="77777777" w:rsidR="00E91292" w:rsidRPr="00982AAD" w:rsidRDefault="00E91292" w:rsidP="001D5294">
      <w:pPr>
        <w:keepLines/>
        <w:rPr>
          <w:rFonts w:ascii="Tahoma" w:hAnsi="Tahoma" w:cs="Tahoma"/>
        </w:rPr>
      </w:pPr>
    </w:p>
    <w:p w14:paraId="41D2E462" w14:textId="77777777" w:rsidR="00E91292" w:rsidRPr="00982AAD" w:rsidRDefault="00E91292" w:rsidP="001D5294">
      <w:pPr>
        <w:keepLines/>
        <w:rPr>
          <w:rFonts w:ascii="Tahoma" w:hAnsi="Tahoma" w:cs="Tahoma"/>
        </w:rPr>
      </w:pPr>
    </w:p>
    <w:p w14:paraId="5290574C" w14:textId="77777777" w:rsidR="00E91292" w:rsidRPr="00982AAD" w:rsidRDefault="00E91292" w:rsidP="001D5294">
      <w:pPr>
        <w:keepLines/>
        <w:rPr>
          <w:rFonts w:ascii="Tahoma" w:hAnsi="Tahoma" w:cs="Tahoma"/>
        </w:rPr>
      </w:pPr>
    </w:p>
    <w:p w14:paraId="0671D455" w14:textId="77777777" w:rsidR="00E91292" w:rsidRPr="00982AAD" w:rsidRDefault="00E91292" w:rsidP="001D5294">
      <w:pPr>
        <w:keepLines/>
        <w:rPr>
          <w:rFonts w:ascii="Tahoma" w:hAnsi="Tahoma" w:cs="Tahoma"/>
        </w:rPr>
      </w:pPr>
    </w:p>
    <w:p w14:paraId="57EB6C90" w14:textId="77777777" w:rsidR="00E91292" w:rsidRPr="00982AAD" w:rsidRDefault="00E91292" w:rsidP="001D5294">
      <w:pPr>
        <w:keepLines/>
        <w:rPr>
          <w:rFonts w:ascii="Tahoma" w:hAnsi="Tahoma" w:cs="Tahoma"/>
        </w:rPr>
      </w:pPr>
    </w:p>
    <w:p w14:paraId="7DB0A62D" w14:textId="77777777" w:rsidR="00E91292" w:rsidRPr="00982AAD" w:rsidRDefault="00E91292" w:rsidP="001D5294">
      <w:pPr>
        <w:keepLines/>
        <w:rPr>
          <w:rFonts w:ascii="Tahoma" w:hAnsi="Tahoma" w:cs="Tahoma"/>
        </w:rPr>
      </w:pPr>
    </w:p>
    <w:p w14:paraId="7CE412B1" w14:textId="77777777" w:rsidR="00E91292" w:rsidRPr="00982AAD" w:rsidRDefault="00E91292" w:rsidP="001D5294">
      <w:pPr>
        <w:keepLines/>
        <w:rPr>
          <w:rFonts w:ascii="Tahoma" w:hAnsi="Tahoma" w:cs="Tahoma"/>
        </w:rPr>
      </w:pPr>
    </w:p>
    <w:p w14:paraId="54AE045D" w14:textId="77777777" w:rsidR="00E91292" w:rsidRPr="00982AAD" w:rsidRDefault="00E91292" w:rsidP="001D5294">
      <w:pPr>
        <w:keepLines/>
        <w:rPr>
          <w:rFonts w:ascii="Tahoma" w:hAnsi="Tahoma" w:cs="Tahoma"/>
        </w:rPr>
      </w:pPr>
    </w:p>
    <w:p w14:paraId="32EA4B90" w14:textId="77777777" w:rsidR="00E91292" w:rsidRPr="00982AAD" w:rsidRDefault="00E91292" w:rsidP="001D5294">
      <w:pPr>
        <w:keepLines/>
        <w:rPr>
          <w:rFonts w:ascii="Tahoma" w:hAnsi="Tahoma" w:cs="Tahoma"/>
        </w:rPr>
      </w:pPr>
    </w:p>
    <w:p w14:paraId="61619CBE" w14:textId="77777777" w:rsidR="00E91292" w:rsidRPr="00982AAD" w:rsidRDefault="00E91292" w:rsidP="001D5294">
      <w:pPr>
        <w:keepLines/>
        <w:rPr>
          <w:rFonts w:ascii="Tahoma" w:hAnsi="Tahoma" w:cs="Tahoma"/>
        </w:rPr>
      </w:pPr>
    </w:p>
    <w:p w14:paraId="78C6FF29" w14:textId="77777777" w:rsidR="00E91292" w:rsidRPr="00982AAD" w:rsidRDefault="00E91292" w:rsidP="001D5294">
      <w:pPr>
        <w:keepLines/>
        <w:rPr>
          <w:rFonts w:ascii="Tahoma" w:hAnsi="Tahoma" w:cs="Tahoma"/>
        </w:rPr>
      </w:pPr>
    </w:p>
    <w:p w14:paraId="65ECCA19" w14:textId="77777777" w:rsidR="00E91292" w:rsidRPr="00982AAD" w:rsidRDefault="00E91292" w:rsidP="001D5294">
      <w:pPr>
        <w:keepLines/>
        <w:rPr>
          <w:rFonts w:ascii="Tahoma" w:hAnsi="Tahoma" w:cs="Tahoma"/>
        </w:rPr>
      </w:pPr>
    </w:p>
    <w:p w14:paraId="48121E83" w14:textId="77777777" w:rsidR="00E91292" w:rsidRPr="00982AAD" w:rsidRDefault="00E91292" w:rsidP="001D5294">
      <w:pPr>
        <w:keepLines/>
        <w:rPr>
          <w:rFonts w:ascii="Tahoma" w:hAnsi="Tahoma" w:cs="Tahoma"/>
        </w:rPr>
      </w:pPr>
    </w:p>
    <w:p w14:paraId="7A2963F9" w14:textId="77777777" w:rsidR="00E91292" w:rsidRPr="00982AAD" w:rsidRDefault="00E91292" w:rsidP="001D5294">
      <w:pPr>
        <w:keepLines/>
        <w:rPr>
          <w:rFonts w:ascii="Tahoma" w:hAnsi="Tahoma" w:cs="Tahoma"/>
        </w:rPr>
      </w:pPr>
    </w:p>
    <w:p w14:paraId="20ED463D" w14:textId="77777777" w:rsidR="00E91292" w:rsidRPr="00982AAD" w:rsidRDefault="00E91292" w:rsidP="001D5294">
      <w:pPr>
        <w:keepLines/>
        <w:rPr>
          <w:rFonts w:ascii="Tahoma" w:hAnsi="Tahoma" w:cs="Tahoma"/>
        </w:rPr>
      </w:pPr>
    </w:p>
    <w:p w14:paraId="49AC5286" w14:textId="77777777" w:rsidR="00E91292" w:rsidRPr="00982AAD" w:rsidRDefault="00E91292" w:rsidP="001D5294">
      <w:pPr>
        <w:keepLines/>
        <w:rPr>
          <w:rFonts w:ascii="Tahoma" w:hAnsi="Tahoma" w:cs="Tahoma"/>
        </w:rPr>
      </w:pPr>
    </w:p>
    <w:p w14:paraId="72E6B9A4" w14:textId="77777777" w:rsidR="00E91292" w:rsidRPr="00982AAD" w:rsidRDefault="00E91292" w:rsidP="001D5294">
      <w:pPr>
        <w:keepLines/>
        <w:rPr>
          <w:rFonts w:ascii="Tahoma" w:hAnsi="Tahoma" w:cs="Tahoma"/>
        </w:rPr>
      </w:pPr>
    </w:p>
    <w:p w14:paraId="186CB60D" w14:textId="77777777" w:rsidR="00E91292" w:rsidRPr="00982AAD" w:rsidRDefault="00E91292" w:rsidP="001D5294">
      <w:pPr>
        <w:keepLines/>
        <w:rPr>
          <w:rFonts w:ascii="Tahoma" w:hAnsi="Tahoma" w:cs="Tahoma"/>
        </w:rPr>
      </w:pPr>
    </w:p>
    <w:p w14:paraId="1D90D2BD" w14:textId="77777777" w:rsidR="00E91292" w:rsidRPr="00982AAD" w:rsidRDefault="00E91292" w:rsidP="001D5294">
      <w:pPr>
        <w:keepLines/>
        <w:rPr>
          <w:rFonts w:ascii="Tahoma" w:hAnsi="Tahoma" w:cs="Tahoma"/>
        </w:rPr>
      </w:pPr>
    </w:p>
    <w:p w14:paraId="57F1511C" w14:textId="77777777" w:rsidR="00E91292" w:rsidRPr="00982AAD" w:rsidRDefault="00E91292" w:rsidP="001D5294">
      <w:pPr>
        <w:keepLine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E91292" w:rsidRPr="00982AAD" w14:paraId="379FC012" w14:textId="77777777" w:rsidTr="00DB7D4E">
        <w:trPr>
          <w:gridAfter w:val="1"/>
          <w:wAfter w:w="635" w:type="dxa"/>
        </w:trPr>
        <w:tc>
          <w:tcPr>
            <w:tcW w:w="3189" w:type="dxa"/>
          </w:tcPr>
          <w:p w14:paraId="5FC17EB4" w14:textId="77777777" w:rsidR="00E91292" w:rsidRPr="00982AAD" w:rsidRDefault="00E91292" w:rsidP="001D5294">
            <w:pPr>
              <w:keepLines/>
              <w:rPr>
                <w:rFonts w:ascii="Tahoma" w:hAnsi="Tahoma" w:cs="Tahoma"/>
              </w:rPr>
            </w:pPr>
            <w:r w:rsidRPr="00982AAD">
              <w:rPr>
                <w:rFonts w:ascii="Tahoma" w:hAnsi="Tahoma" w:cs="Tahoma"/>
              </w:rPr>
              <w:t>Datum:</w:t>
            </w:r>
          </w:p>
        </w:tc>
        <w:tc>
          <w:tcPr>
            <w:tcW w:w="1843" w:type="dxa"/>
            <w:gridSpan w:val="2"/>
          </w:tcPr>
          <w:p w14:paraId="1D26AFEF" w14:textId="77777777" w:rsidR="00E91292" w:rsidRPr="00982AAD" w:rsidRDefault="00E91292" w:rsidP="001D5294">
            <w:pPr>
              <w:keepLines/>
              <w:rPr>
                <w:rFonts w:ascii="Tahoma" w:hAnsi="Tahoma" w:cs="Tahoma"/>
              </w:rPr>
            </w:pPr>
            <w:r w:rsidRPr="00982AAD">
              <w:rPr>
                <w:rFonts w:ascii="Tahoma" w:hAnsi="Tahoma" w:cs="Tahoma"/>
              </w:rPr>
              <w:t>Žig</w:t>
            </w:r>
          </w:p>
        </w:tc>
        <w:tc>
          <w:tcPr>
            <w:tcW w:w="3543" w:type="dxa"/>
            <w:tcBorders>
              <w:bottom w:val="single" w:sz="4" w:space="0" w:color="auto"/>
            </w:tcBorders>
          </w:tcPr>
          <w:p w14:paraId="703836EB" w14:textId="77777777" w:rsidR="00E91292" w:rsidRPr="00982AAD" w:rsidRDefault="00E91292" w:rsidP="001D5294">
            <w:pPr>
              <w:keepLines/>
              <w:rPr>
                <w:rFonts w:ascii="Tahoma" w:hAnsi="Tahoma" w:cs="Tahoma"/>
              </w:rPr>
            </w:pPr>
          </w:p>
        </w:tc>
      </w:tr>
      <w:tr w:rsidR="00E91292" w:rsidRPr="00982AAD" w14:paraId="2E4E5DCF" w14:textId="77777777" w:rsidTr="00DB7D4E">
        <w:tc>
          <w:tcPr>
            <w:tcW w:w="3189" w:type="dxa"/>
          </w:tcPr>
          <w:p w14:paraId="06983F32" w14:textId="77777777" w:rsidR="00E91292" w:rsidRPr="00982AAD" w:rsidRDefault="00E91292" w:rsidP="001D5294">
            <w:pPr>
              <w:keepLines/>
              <w:rPr>
                <w:rFonts w:ascii="Tahoma" w:hAnsi="Tahoma" w:cs="Tahoma"/>
              </w:rPr>
            </w:pPr>
          </w:p>
        </w:tc>
        <w:tc>
          <w:tcPr>
            <w:tcW w:w="992" w:type="dxa"/>
          </w:tcPr>
          <w:p w14:paraId="19BD0DAD" w14:textId="77777777" w:rsidR="00E91292" w:rsidRPr="00982AAD" w:rsidRDefault="00E91292" w:rsidP="001D5294">
            <w:pPr>
              <w:keepLines/>
              <w:rPr>
                <w:rFonts w:ascii="Tahoma" w:hAnsi="Tahoma" w:cs="Tahoma"/>
              </w:rPr>
            </w:pPr>
          </w:p>
        </w:tc>
        <w:tc>
          <w:tcPr>
            <w:tcW w:w="5029" w:type="dxa"/>
            <w:gridSpan w:val="3"/>
          </w:tcPr>
          <w:p w14:paraId="04C25548" w14:textId="77777777" w:rsidR="00E91292" w:rsidRPr="00982AAD" w:rsidRDefault="00E91292" w:rsidP="001D5294">
            <w:pPr>
              <w:keepLines/>
              <w:spacing w:before="60"/>
              <w:jc w:val="center"/>
              <w:rPr>
                <w:rFonts w:ascii="Tahoma" w:hAnsi="Tahoma" w:cs="Tahoma"/>
              </w:rPr>
            </w:pPr>
            <w:r w:rsidRPr="00982AAD">
              <w:rPr>
                <w:rFonts w:ascii="Tahoma" w:hAnsi="Tahoma" w:cs="Tahoma"/>
              </w:rPr>
              <w:t>Podpis odgovorne osebe</w:t>
            </w:r>
          </w:p>
        </w:tc>
      </w:tr>
    </w:tbl>
    <w:p w14:paraId="48516A32" w14:textId="77777777" w:rsidR="00D85509" w:rsidRDefault="00D85509" w:rsidP="001D5294">
      <w:pPr>
        <w:keepLines/>
        <w:rPr>
          <w:rFonts w:ascii="Tahoma" w:hAnsi="Tahoma" w:cs="Tahoma"/>
        </w:rPr>
      </w:pPr>
    </w:p>
    <w:p w14:paraId="5333BBAB" w14:textId="7AA07C16" w:rsidR="00D85509" w:rsidRDefault="00D85509" w:rsidP="001D5294">
      <w:pPr>
        <w:keepLines/>
        <w:rPr>
          <w:rFonts w:ascii="Tahoma" w:hAnsi="Tahoma" w:cs="Tahoma"/>
        </w:rPr>
      </w:pPr>
    </w:p>
    <w:p w14:paraId="79C5568B" w14:textId="25638B75" w:rsidR="00D85509" w:rsidRDefault="00D85509" w:rsidP="001D5294">
      <w:pPr>
        <w:keepLines/>
        <w:rPr>
          <w:rFonts w:ascii="Tahoma" w:hAnsi="Tahoma" w:cs="Tahoma"/>
        </w:rPr>
      </w:pPr>
    </w:p>
    <w:p w14:paraId="09DB9264" w14:textId="48014DDD" w:rsidR="00EA306C" w:rsidRDefault="00EA306C" w:rsidP="001D5294">
      <w:pPr>
        <w:keepLines/>
        <w:rPr>
          <w:rFonts w:ascii="Tahoma" w:hAnsi="Tahoma" w:cs="Tahoma"/>
        </w:rPr>
      </w:pPr>
    </w:p>
    <w:p w14:paraId="3482DB65" w14:textId="64484E88" w:rsidR="00311453" w:rsidRDefault="00311453">
      <w:r>
        <w:br w:type="page"/>
      </w:r>
    </w:p>
    <w:p w14:paraId="44F996DD" w14:textId="77777777" w:rsidR="00EA306C" w:rsidRPr="00026AB7" w:rsidRDefault="00EA306C" w:rsidP="00EA306C">
      <w:pPr>
        <w:keepLines/>
        <w:widowControl w:val="0"/>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A306C" w:rsidRPr="00C8579C" w14:paraId="4A5CDE9B" w14:textId="77777777" w:rsidTr="00FC2CEA">
        <w:tc>
          <w:tcPr>
            <w:tcW w:w="7725" w:type="dxa"/>
          </w:tcPr>
          <w:p w14:paraId="5899EF82" w14:textId="625505A7" w:rsidR="00EA306C" w:rsidRPr="00C8579C" w:rsidRDefault="00EA306C" w:rsidP="00FC2CEA">
            <w:pPr>
              <w:keepLines/>
              <w:jc w:val="both"/>
              <w:rPr>
                <w:rFonts w:ascii="Tahoma" w:hAnsi="Tahoma" w:cs="Tahoma"/>
              </w:rPr>
            </w:pPr>
            <w:r w:rsidRPr="00026AB7">
              <w:rPr>
                <w:rFonts w:ascii="Tahoma" w:hAnsi="Tahoma" w:cs="Tahoma"/>
              </w:rPr>
              <w:t>OBRAZEC ZA KUVERTO (ZA FINANČNO ZAVAROVANJE ZA RESNOST PONUDBE)</w:t>
            </w:r>
          </w:p>
        </w:tc>
        <w:tc>
          <w:tcPr>
            <w:tcW w:w="1417" w:type="dxa"/>
          </w:tcPr>
          <w:p w14:paraId="24862C43" w14:textId="2F15D248" w:rsidR="00EA306C" w:rsidRPr="00C8579C" w:rsidRDefault="00EA306C" w:rsidP="00FC2CEA">
            <w:pPr>
              <w:keepLines/>
              <w:ind w:left="-211" w:firstLine="211"/>
              <w:jc w:val="both"/>
              <w:rPr>
                <w:rFonts w:ascii="Tahoma" w:hAnsi="Tahoma" w:cs="Tahoma"/>
                <w:b/>
                <w:i/>
              </w:rPr>
            </w:pPr>
            <w:r w:rsidRPr="00C8579C">
              <w:rPr>
                <w:rFonts w:ascii="Tahoma" w:hAnsi="Tahoma" w:cs="Tahoma"/>
                <w:b/>
                <w:i/>
              </w:rPr>
              <w:t xml:space="preserve">Priloga </w:t>
            </w:r>
            <w:r>
              <w:rPr>
                <w:rFonts w:ascii="Tahoma" w:hAnsi="Tahoma" w:cs="Tahoma"/>
                <w:b/>
                <w:i/>
              </w:rPr>
              <w:t xml:space="preserve"> 9</w:t>
            </w:r>
          </w:p>
        </w:tc>
      </w:tr>
    </w:tbl>
    <w:p w14:paraId="1B278158" w14:textId="632E1EAE" w:rsidR="00EA306C" w:rsidRDefault="00EA306C" w:rsidP="00EA306C">
      <w:pPr>
        <w:keepLines/>
        <w:widowControl w:val="0"/>
        <w:rPr>
          <w:rFonts w:ascii="Tahoma" w:hAnsi="Tahoma" w:cs="Tahoma"/>
        </w:rPr>
      </w:pPr>
    </w:p>
    <w:p w14:paraId="7B5BD525" w14:textId="12B57436" w:rsidR="00EA306C" w:rsidRDefault="00EA306C" w:rsidP="00EA306C">
      <w:pPr>
        <w:keepLines/>
        <w:widowControl w:val="0"/>
        <w:rPr>
          <w:rFonts w:ascii="Tahoma" w:hAnsi="Tahoma" w:cs="Tahoma"/>
        </w:rPr>
      </w:pPr>
    </w:p>
    <w:p w14:paraId="5637F948" w14:textId="77777777" w:rsidR="00EA306C" w:rsidRPr="00026AB7" w:rsidRDefault="00EA306C" w:rsidP="00EA306C">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EA306C" w:rsidRPr="00026AB7" w14:paraId="5357E466" w14:textId="77777777" w:rsidTr="00FC2CEA">
        <w:tc>
          <w:tcPr>
            <w:tcW w:w="4870" w:type="dxa"/>
          </w:tcPr>
          <w:p w14:paraId="5599C3AA" w14:textId="77777777" w:rsidR="00EA306C" w:rsidRPr="00026AB7" w:rsidRDefault="00EA306C" w:rsidP="00FC2CEA">
            <w:pPr>
              <w:keepLines/>
              <w:widowControl w:val="0"/>
              <w:rPr>
                <w:rFonts w:ascii="Tahoma" w:hAnsi="Tahoma" w:cs="Tahoma"/>
                <w:b/>
                <w:sz w:val="28"/>
              </w:rPr>
            </w:pPr>
            <w:bookmarkStart w:id="14" w:name="_Toc195463163"/>
            <w:bookmarkStart w:id="15" w:name="_Toc195463330"/>
            <w:bookmarkStart w:id="16" w:name="_Toc195463520"/>
            <w:bookmarkStart w:id="17" w:name="_Toc195463790"/>
            <w:bookmarkStart w:id="18" w:name="_Toc195464025"/>
            <w:bookmarkStart w:id="19" w:name="_Toc195464133"/>
            <w:bookmarkStart w:id="20" w:name="_Toc195464228"/>
            <w:bookmarkStart w:id="21" w:name="_Toc195464295"/>
            <w:bookmarkStart w:id="22" w:name="_Toc195464336"/>
            <w:bookmarkStart w:id="23" w:name="_Toc195464361"/>
            <w:bookmarkStart w:id="24" w:name="_Toc195464396"/>
            <w:bookmarkStart w:id="25" w:name="_Toc195464437"/>
            <w:bookmarkStart w:id="26" w:name="_Toc195464564"/>
            <w:bookmarkStart w:id="27" w:name="_Toc195464644"/>
            <w:bookmarkStart w:id="28" w:name="_Toc195464656"/>
            <w:bookmarkStart w:id="29" w:name="_Toc195464677"/>
            <w:r w:rsidRPr="00026AB7">
              <w:rPr>
                <w:rFonts w:ascii="Tahoma" w:hAnsi="Tahoma" w:cs="Tahoma"/>
                <w:b/>
                <w:sz w:val="28"/>
              </w:rPr>
              <w:t>POŠILJATELJ (ponudnik):</w:t>
            </w:r>
          </w:p>
          <w:p w14:paraId="06F44187" w14:textId="77777777" w:rsidR="00EA306C" w:rsidRPr="00026AB7" w:rsidRDefault="00EA306C" w:rsidP="00FC2CEA">
            <w:pPr>
              <w:keepLines/>
              <w:widowControl w:val="0"/>
              <w:rPr>
                <w:rFonts w:ascii="Tahoma" w:hAnsi="Tahoma" w:cs="Tahoma"/>
                <w:b/>
                <w:sz w:val="28"/>
              </w:rPr>
            </w:pPr>
          </w:p>
          <w:p w14:paraId="638299AE" w14:textId="77777777" w:rsidR="00EA306C" w:rsidRPr="00026AB7" w:rsidRDefault="00EA306C" w:rsidP="00FC2CEA">
            <w:pPr>
              <w:keepLines/>
              <w:widowControl w:val="0"/>
              <w:rPr>
                <w:rFonts w:ascii="Tahoma" w:hAnsi="Tahoma" w:cs="Tahoma"/>
                <w:b/>
                <w:sz w:val="28"/>
              </w:rPr>
            </w:pPr>
          </w:p>
          <w:p w14:paraId="244E868C" w14:textId="77777777" w:rsidR="00EA306C" w:rsidRPr="00026AB7" w:rsidRDefault="00EA306C" w:rsidP="00FC2CEA">
            <w:pPr>
              <w:keepLines/>
              <w:widowControl w:val="0"/>
              <w:rPr>
                <w:rFonts w:ascii="Tahoma" w:hAnsi="Tahoma" w:cs="Tahoma"/>
                <w:b/>
                <w:sz w:val="28"/>
              </w:rPr>
            </w:pPr>
          </w:p>
          <w:p w14:paraId="738C76A2" w14:textId="77777777" w:rsidR="00EA306C" w:rsidRPr="00026AB7" w:rsidRDefault="00EA306C" w:rsidP="00FC2CEA">
            <w:pPr>
              <w:keepLines/>
              <w:widowControl w:val="0"/>
              <w:rPr>
                <w:rFonts w:ascii="Tahoma" w:hAnsi="Tahoma" w:cs="Tahoma"/>
                <w:b/>
                <w:sz w:val="28"/>
              </w:rPr>
            </w:pPr>
          </w:p>
          <w:p w14:paraId="6EB01385" w14:textId="77777777" w:rsidR="00EA306C" w:rsidRPr="00026AB7" w:rsidRDefault="00EA306C" w:rsidP="00FC2CEA">
            <w:pPr>
              <w:keepLines/>
              <w:widowControl w:val="0"/>
              <w:rPr>
                <w:rFonts w:ascii="Tahoma" w:hAnsi="Tahoma" w:cs="Tahoma"/>
                <w:b/>
                <w:sz w:val="28"/>
              </w:rPr>
            </w:pPr>
          </w:p>
          <w:p w14:paraId="73E9BA18" w14:textId="77777777" w:rsidR="00EA306C" w:rsidRPr="00026AB7" w:rsidRDefault="00EA306C" w:rsidP="00FC2CEA">
            <w:pPr>
              <w:keepLines/>
              <w:widowControl w:val="0"/>
              <w:rPr>
                <w:rFonts w:ascii="Tahoma" w:hAnsi="Tahoma" w:cs="Tahoma"/>
                <w:b/>
                <w:sz w:val="28"/>
              </w:rPr>
            </w:pPr>
          </w:p>
          <w:p w14:paraId="68951065" w14:textId="77777777" w:rsidR="00EA306C" w:rsidRPr="00026AB7" w:rsidRDefault="00EA306C" w:rsidP="00FC2CEA">
            <w:pPr>
              <w:keepLines/>
              <w:widowControl w:val="0"/>
              <w:rPr>
                <w:rFonts w:ascii="Tahoma" w:hAnsi="Tahoma" w:cs="Tahoma"/>
                <w:b/>
                <w:sz w:val="28"/>
              </w:rPr>
            </w:pPr>
          </w:p>
        </w:tc>
        <w:tc>
          <w:tcPr>
            <w:tcW w:w="4385" w:type="dxa"/>
          </w:tcPr>
          <w:p w14:paraId="39A2DF43" w14:textId="77777777" w:rsidR="00EA306C" w:rsidRPr="00026AB7" w:rsidRDefault="00EA306C" w:rsidP="00FC2CEA">
            <w:pPr>
              <w:keepLines/>
              <w:widowControl w:val="0"/>
              <w:rPr>
                <w:rFonts w:ascii="Tahoma" w:hAnsi="Tahoma" w:cs="Tahoma"/>
                <w:b/>
                <w:sz w:val="28"/>
              </w:rPr>
            </w:pPr>
            <w:r w:rsidRPr="00026AB7">
              <w:rPr>
                <w:rFonts w:ascii="Tahoma" w:hAnsi="Tahoma" w:cs="Tahoma"/>
                <w:b/>
                <w:sz w:val="28"/>
              </w:rPr>
              <w:t>PREJEM PONUDBE:</w:t>
            </w:r>
          </w:p>
          <w:p w14:paraId="385BEEBF" w14:textId="77777777" w:rsidR="00EA306C" w:rsidRPr="00026AB7" w:rsidRDefault="00EA306C" w:rsidP="00FC2CEA">
            <w:pPr>
              <w:keepLines/>
              <w:widowControl w:val="0"/>
              <w:rPr>
                <w:rFonts w:ascii="Tahoma" w:hAnsi="Tahoma" w:cs="Tahoma"/>
                <w:b/>
                <w:sz w:val="28"/>
              </w:rPr>
            </w:pPr>
          </w:p>
          <w:p w14:paraId="39E2F452" w14:textId="77777777" w:rsidR="00EA306C" w:rsidRPr="00026AB7" w:rsidRDefault="00EA306C" w:rsidP="00FC2CEA">
            <w:pPr>
              <w:keepLines/>
              <w:widowControl w:val="0"/>
              <w:rPr>
                <w:rFonts w:ascii="Tahoma" w:hAnsi="Tahoma" w:cs="Tahoma"/>
                <w:b/>
                <w:smallCaps/>
                <w:sz w:val="28"/>
              </w:rPr>
            </w:pPr>
            <w:r w:rsidRPr="00026AB7">
              <w:rPr>
                <w:rFonts w:ascii="Tahoma" w:hAnsi="Tahoma" w:cs="Tahoma"/>
                <w:b/>
                <w:smallCaps/>
                <w:sz w:val="28"/>
              </w:rPr>
              <w:t>osebno                             po pošti</w:t>
            </w:r>
          </w:p>
          <w:p w14:paraId="52C3CCF2" w14:textId="77777777" w:rsidR="00EA306C" w:rsidRPr="00026AB7" w:rsidRDefault="00EA306C" w:rsidP="00FC2CEA">
            <w:pPr>
              <w:keepLines/>
              <w:widowControl w:val="0"/>
              <w:rPr>
                <w:rFonts w:ascii="Tahoma" w:hAnsi="Tahoma" w:cs="Tahoma"/>
                <w:b/>
                <w:sz w:val="28"/>
              </w:rPr>
            </w:pPr>
          </w:p>
          <w:p w14:paraId="3C9A53FB" w14:textId="77777777" w:rsidR="00EA306C" w:rsidRPr="00026AB7" w:rsidRDefault="00EA306C" w:rsidP="00FC2CEA">
            <w:pPr>
              <w:keepLines/>
              <w:widowControl w:val="0"/>
              <w:rPr>
                <w:rFonts w:ascii="Tahoma" w:hAnsi="Tahoma" w:cs="Tahoma"/>
                <w:sz w:val="28"/>
              </w:rPr>
            </w:pPr>
            <w:r w:rsidRPr="00026AB7">
              <w:rPr>
                <w:rFonts w:ascii="Tahoma" w:hAnsi="Tahoma" w:cs="Tahoma"/>
                <w:sz w:val="28"/>
              </w:rPr>
              <w:t>Datum:</w:t>
            </w:r>
          </w:p>
          <w:p w14:paraId="07948586" w14:textId="77777777" w:rsidR="00EA306C" w:rsidRPr="00026AB7" w:rsidRDefault="00EA306C" w:rsidP="00FC2CEA">
            <w:pPr>
              <w:keepLines/>
              <w:widowControl w:val="0"/>
              <w:rPr>
                <w:rFonts w:ascii="Tahoma" w:hAnsi="Tahoma" w:cs="Tahoma"/>
                <w:sz w:val="28"/>
              </w:rPr>
            </w:pPr>
          </w:p>
          <w:p w14:paraId="67D32824" w14:textId="77777777" w:rsidR="00EA306C" w:rsidRPr="00026AB7" w:rsidRDefault="00EA306C" w:rsidP="00FC2CEA">
            <w:pPr>
              <w:keepLines/>
              <w:widowControl w:val="0"/>
              <w:rPr>
                <w:rFonts w:ascii="Tahoma" w:hAnsi="Tahoma" w:cs="Tahoma"/>
                <w:sz w:val="28"/>
              </w:rPr>
            </w:pPr>
            <w:r w:rsidRPr="00026AB7">
              <w:rPr>
                <w:rFonts w:ascii="Tahoma" w:hAnsi="Tahoma" w:cs="Tahoma"/>
                <w:sz w:val="28"/>
              </w:rPr>
              <w:t>Ura:</w:t>
            </w:r>
          </w:p>
          <w:p w14:paraId="2AB7CB57" w14:textId="77777777" w:rsidR="00EA306C" w:rsidRPr="00026AB7" w:rsidRDefault="00EA306C" w:rsidP="00FC2CEA">
            <w:pPr>
              <w:keepLines/>
              <w:widowControl w:val="0"/>
              <w:rPr>
                <w:rFonts w:ascii="Tahoma" w:hAnsi="Tahoma" w:cs="Tahoma"/>
                <w:sz w:val="28"/>
              </w:rPr>
            </w:pPr>
          </w:p>
          <w:p w14:paraId="68008F69" w14:textId="77777777" w:rsidR="00EA306C" w:rsidRPr="00026AB7" w:rsidRDefault="00EA306C" w:rsidP="00FC2CEA">
            <w:pPr>
              <w:keepLines/>
              <w:widowControl w:val="0"/>
              <w:rPr>
                <w:rFonts w:ascii="Tahoma" w:hAnsi="Tahoma" w:cs="Tahoma"/>
                <w:sz w:val="28"/>
              </w:rPr>
            </w:pPr>
            <w:r w:rsidRPr="00026AB7">
              <w:rPr>
                <w:rFonts w:ascii="Tahoma" w:hAnsi="Tahoma" w:cs="Tahoma"/>
                <w:sz w:val="28"/>
              </w:rPr>
              <w:t>Številka:</w:t>
            </w:r>
          </w:p>
          <w:p w14:paraId="788AA1EE" w14:textId="77777777" w:rsidR="00EA306C" w:rsidRPr="00026AB7" w:rsidRDefault="00EA306C" w:rsidP="00FC2CEA">
            <w:pPr>
              <w:keepLines/>
              <w:widowControl w:val="0"/>
              <w:rPr>
                <w:rFonts w:ascii="Tahoma" w:hAnsi="Tahoma" w:cs="Tahoma"/>
                <w:sz w:val="28"/>
              </w:rPr>
            </w:pPr>
          </w:p>
          <w:p w14:paraId="79733226" w14:textId="77777777" w:rsidR="00EA306C" w:rsidRPr="00026AB7" w:rsidRDefault="00EA306C" w:rsidP="00FC2CEA">
            <w:pPr>
              <w:keepLines/>
              <w:widowControl w:val="0"/>
              <w:rPr>
                <w:rFonts w:ascii="Tahoma" w:hAnsi="Tahoma" w:cs="Tahoma"/>
                <w:b/>
                <w:sz w:val="28"/>
              </w:rPr>
            </w:pPr>
            <w:r w:rsidRPr="00026AB7">
              <w:rPr>
                <w:rFonts w:ascii="Tahoma" w:hAnsi="Tahoma" w:cs="Tahoma"/>
                <w:sz w:val="28"/>
              </w:rPr>
              <w:t>Zaporedna številka:</w:t>
            </w:r>
          </w:p>
        </w:tc>
      </w:t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tbl>
    <w:p w14:paraId="6DE1FBFD" w14:textId="77777777" w:rsidR="00EA306C" w:rsidRPr="00026AB7" w:rsidRDefault="00EA306C" w:rsidP="00EA306C">
      <w:pPr>
        <w:keepLines/>
        <w:widowControl w:val="0"/>
        <w:rPr>
          <w:rFonts w:ascii="Tahoma" w:hAnsi="Tahoma" w:cs="Tahoma"/>
        </w:rPr>
      </w:pPr>
    </w:p>
    <w:p w14:paraId="118CF812" w14:textId="77777777" w:rsidR="00EA306C" w:rsidRPr="00026AB7" w:rsidRDefault="00EA306C" w:rsidP="00EA306C">
      <w:pPr>
        <w:keepLines/>
        <w:widowControl w:val="0"/>
        <w:jc w:val="both"/>
        <w:rPr>
          <w:rFonts w:ascii="Tahoma" w:hAnsi="Tahoma" w:cs="Tahoma"/>
          <w:i/>
          <w:sz w:val="22"/>
        </w:rPr>
      </w:pPr>
    </w:p>
    <w:p w14:paraId="68159863" w14:textId="77777777" w:rsidR="00EA306C" w:rsidRPr="00026AB7" w:rsidRDefault="00EA306C" w:rsidP="00EA306C">
      <w:pPr>
        <w:keepLines/>
        <w:widowControl w:val="0"/>
        <w:jc w:val="both"/>
        <w:rPr>
          <w:rFonts w:ascii="Tahoma" w:hAnsi="Tahoma" w:cs="Tahoma"/>
          <w:i/>
          <w:sz w:val="22"/>
        </w:rPr>
      </w:pPr>
    </w:p>
    <w:p w14:paraId="1F84039B" w14:textId="77777777" w:rsidR="00EA306C" w:rsidRPr="00026AB7" w:rsidRDefault="00EA306C" w:rsidP="00EA306C">
      <w:pPr>
        <w:keepLines/>
        <w:widowControl w:val="0"/>
        <w:jc w:val="both"/>
        <w:rPr>
          <w:rFonts w:ascii="Tahoma" w:hAnsi="Tahoma" w:cs="Tahoma"/>
          <w:i/>
          <w:sz w:val="22"/>
        </w:rPr>
      </w:pPr>
    </w:p>
    <w:p w14:paraId="268B0B88" w14:textId="77777777" w:rsidR="00EA306C" w:rsidRPr="00026AB7" w:rsidRDefault="00EA306C" w:rsidP="00EA306C">
      <w:pPr>
        <w:keepLines/>
        <w:widowControl w:val="0"/>
        <w:jc w:val="both"/>
        <w:rPr>
          <w:rFonts w:ascii="Tahoma" w:hAnsi="Tahoma" w:cs="Tahoma"/>
          <w:i/>
          <w:sz w:val="22"/>
        </w:rPr>
      </w:pPr>
      <w:r w:rsidRPr="00026AB7">
        <w:rPr>
          <w:noProof/>
        </w:rPr>
        <mc:AlternateContent>
          <mc:Choice Requires="wps">
            <w:drawing>
              <wp:inline distT="0" distB="0" distL="0" distR="0" wp14:anchorId="0E6D4F81" wp14:editId="128FCE26">
                <wp:extent cx="5732145" cy="1920240"/>
                <wp:effectExtent l="0" t="0" r="20955" b="22860"/>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71A3AC7A" w14:textId="77777777" w:rsidR="0018149A" w:rsidRDefault="0018149A" w:rsidP="00EA306C">
                            <w:pPr>
                              <w:rPr>
                                <w:rFonts w:ascii="Trebuchet MS" w:hAnsi="Trebuchet MS"/>
                                <w:b/>
                                <w:sz w:val="28"/>
                              </w:rPr>
                            </w:pPr>
                            <w:r>
                              <w:rPr>
                                <w:rFonts w:ascii="Trebuchet MS" w:hAnsi="Trebuchet MS"/>
                                <w:b/>
                                <w:sz w:val="28"/>
                              </w:rPr>
                              <w:t>PREJEMNIK:</w:t>
                            </w:r>
                          </w:p>
                          <w:p w14:paraId="2F1CC3DA" w14:textId="77777777" w:rsidR="0018149A" w:rsidRDefault="0018149A" w:rsidP="00EA306C">
                            <w:pPr>
                              <w:rPr>
                                <w:rFonts w:ascii="Trebuchet MS" w:hAnsi="Trebuchet MS"/>
                                <w:sz w:val="28"/>
                              </w:rPr>
                            </w:pPr>
                          </w:p>
                          <w:p w14:paraId="7D923BA9" w14:textId="77777777" w:rsidR="0018149A" w:rsidRDefault="0018149A" w:rsidP="00EA306C">
                            <w:pPr>
                              <w:jc w:val="center"/>
                              <w:rPr>
                                <w:rFonts w:ascii="Microsoft Sans Serif" w:hAnsi="Microsoft Sans Serif"/>
                                <w:b/>
                                <w:sz w:val="28"/>
                              </w:rPr>
                            </w:pPr>
                            <w:r>
                              <w:rPr>
                                <w:rFonts w:ascii="Microsoft Sans Serif" w:hAnsi="Microsoft Sans Serif"/>
                                <w:b/>
                                <w:sz w:val="28"/>
                              </w:rPr>
                              <w:t>JAVNI HOLDING Ljubljana, d.o.o.</w:t>
                            </w:r>
                          </w:p>
                          <w:p w14:paraId="6E07CECF" w14:textId="77777777" w:rsidR="0018149A" w:rsidRDefault="0018149A" w:rsidP="00EA306C">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3C95C453" w14:textId="77777777" w:rsidR="0018149A" w:rsidRDefault="0018149A" w:rsidP="00EA306C">
                            <w:pPr>
                              <w:jc w:val="center"/>
                              <w:rPr>
                                <w:rFonts w:ascii="Trebuchet MS" w:hAnsi="Trebuchet MS"/>
                                <w:b/>
                                <w:sz w:val="28"/>
                              </w:rPr>
                            </w:pPr>
                          </w:p>
                          <w:p w14:paraId="589977FF" w14:textId="77777777" w:rsidR="0018149A" w:rsidRDefault="0018149A" w:rsidP="00EA306C">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0E6D4F81" id="_x0000_t202" coordsize="21600,21600" o:spt="202" path="m,l,21600r21600,l21600,xe">
                <v:stroke joinstyle="miter"/>
                <v:path gradientshapeok="t" o:connecttype="rect"/>
              </v:shapetype>
              <v:shape id="Polje z besedilom 5"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">
                <v:textbox>
                  <w:txbxContent>
                    <w:p w14:paraId="71A3AC7A" w14:textId="77777777" w:rsidR="0018149A" w:rsidRDefault="0018149A" w:rsidP="00EA306C">
                      <w:pPr>
                        <w:rPr>
                          <w:rFonts w:ascii="Trebuchet MS" w:hAnsi="Trebuchet MS"/>
                          <w:b/>
                          <w:sz w:val="28"/>
                        </w:rPr>
                      </w:pPr>
                      <w:r>
                        <w:rPr>
                          <w:rFonts w:ascii="Trebuchet MS" w:hAnsi="Trebuchet MS"/>
                          <w:b/>
                          <w:sz w:val="28"/>
                        </w:rPr>
                        <w:t>PREJEMNIK:</w:t>
                      </w:r>
                    </w:p>
                    <w:p w14:paraId="2F1CC3DA" w14:textId="77777777" w:rsidR="0018149A" w:rsidRDefault="0018149A" w:rsidP="00EA306C">
                      <w:pPr>
                        <w:rPr>
                          <w:rFonts w:ascii="Trebuchet MS" w:hAnsi="Trebuchet MS"/>
                          <w:sz w:val="28"/>
                        </w:rPr>
                      </w:pPr>
                    </w:p>
                    <w:p w14:paraId="7D923BA9" w14:textId="77777777" w:rsidR="0018149A" w:rsidRDefault="0018149A" w:rsidP="00EA306C">
                      <w:pPr>
                        <w:jc w:val="center"/>
                        <w:rPr>
                          <w:rFonts w:ascii="Microsoft Sans Serif" w:hAnsi="Microsoft Sans Serif"/>
                          <w:b/>
                          <w:sz w:val="28"/>
                        </w:rPr>
                      </w:pPr>
                      <w:r>
                        <w:rPr>
                          <w:rFonts w:ascii="Microsoft Sans Serif" w:hAnsi="Microsoft Sans Serif"/>
                          <w:b/>
                          <w:sz w:val="28"/>
                        </w:rPr>
                        <w:t>JAVNI HOLDING Ljubljana, d.o.o.</w:t>
                      </w:r>
                    </w:p>
                    <w:p w14:paraId="6E07CECF" w14:textId="77777777" w:rsidR="0018149A" w:rsidRDefault="0018149A" w:rsidP="00EA306C">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3C95C453" w14:textId="77777777" w:rsidR="0018149A" w:rsidRDefault="0018149A" w:rsidP="00EA306C">
                      <w:pPr>
                        <w:jc w:val="center"/>
                        <w:rPr>
                          <w:rFonts w:ascii="Trebuchet MS" w:hAnsi="Trebuchet MS"/>
                          <w:b/>
                          <w:sz w:val="28"/>
                        </w:rPr>
                      </w:pPr>
                    </w:p>
                    <w:p w14:paraId="589977FF" w14:textId="77777777" w:rsidR="0018149A" w:rsidRDefault="0018149A" w:rsidP="00EA306C">
                      <w:pPr>
                        <w:jc w:val="center"/>
                        <w:rPr>
                          <w:rFonts w:ascii="Tahoma" w:hAnsi="Tahoma"/>
                          <w:b/>
                          <w:sz w:val="28"/>
                        </w:rPr>
                      </w:pPr>
                      <w:r>
                        <w:rPr>
                          <w:rFonts w:ascii="Trebuchet MS" w:hAnsi="Trebuchet MS"/>
                          <w:b/>
                          <w:sz w:val="28"/>
                        </w:rPr>
                        <w:t>1000 LJUBLJANA</w:t>
                      </w:r>
                    </w:p>
                  </w:txbxContent>
                </v:textbox>
                <w10:anchorlock/>
              </v:shape>
            </w:pict>
          </mc:Fallback>
        </mc:AlternateContent>
      </w:r>
    </w:p>
    <w:p w14:paraId="3F46190D" w14:textId="77777777" w:rsidR="00EA306C" w:rsidRPr="00026AB7" w:rsidRDefault="00EA306C" w:rsidP="00EA306C">
      <w:pPr>
        <w:keepLines/>
        <w:widowControl w:val="0"/>
        <w:jc w:val="both"/>
        <w:rPr>
          <w:rFonts w:ascii="Tahoma" w:hAnsi="Tahoma" w:cs="Tahoma"/>
          <w:i/>
          <w:sz w:val="22"/>
        </w:rPr>
      </w:pPr>
    </w:p>
    <w:p w14:paraId="7F3BEDD9" w14:textId="77777777" w:rsidR="00EA306C" w:rsidRPr="00026AB7" w:rsidRDefault="00EA306C" w:rsidP="00EA306C">
      <w:pPr>
        <w:keepLines/>
        <w:widowControl w:val="0"/>
        <w:jc w:val="both"/>
        <w:rPr>
          <w:rFonts w:ascii="Tahoma" w:hAnsi="Tahoma" w:cs="Tahoma"/>
        </w:rPr>
      </w:pPr>
    </w:p>
    <w:p w14:paraId="39208DC7" w14:textId="77777777" w:rsidR="00EA306C" w:rsidRPr="00026AB7" w:rsidRDefault="00EA306C" w:rsidP="00EA306C">
      <w:pPr>
        <w:keepLines/>
        <w:widowControl w:val="0"/>
        <w:ind w:right="-2"/>
        <w:jc w:val="center"/>
        <w:rPr>
          <w:rFonts w:ascii="Tahoma" w:hAnsi="Tahoma" w:cs="Tahoma"/>
          <w:b/>
          <w:sz w:val="26"/>
          <w:szCs w:val="26"/>
        </w:rPr>
      </w:pPr>
      <w:r w:rsidRPr="00026AB7">
        <w:rPr>
          <w:rFonts w:ascii="Tahoma" w:hAnsi="Tahoma" w:cs="Tahoma"/>
          <w:b/>
          <w:sz w:val="26"/>
          <w:szCs w:val="26"/>
        </w:rPr>
        <w:t xml:space="preserve">NE ODPIRAJ – </w:t>
      </w:r>
    </w:p>
    <w:p w14:paraId="30EBCD28" w14:textId="0015F070" w:rsidR="00EA306C" w:rsidRPr="00026AB7" w:rsidRDefault="00EA306C" w:rsidP="00EA306C">
      <w:pPr>
        <w:keepLines/>
        <w:widowControl w:val="0"/>
        <w:ind w:right="-2"/>
        <w:jc w:val="center"/>
        <w:rPr>
          <w:rFonts w:ascii="Tahoma" w:hAnsi="Tahoma" w:cs="Tahoma"/>
          <w:b/>
          <w:sz w:val="24"/>
        </w:rPr>
      </w:pPr>
      <w:r w:rsidRPr="00026AB7">
        <w:rPr>
          <w:rFonts w:ascii="Tahoma" w:hAnsi="Tahoma" w:cs="Tahoma"/>
          <w:b/>
          <w:sz w:val="26"/>
          <w:szCs w:val="26"/>
        </w:rPr>
        <w:t xml:space="preserve">FINANČNO ZAVAROVANJE ZA </w:t>
      </w:r>
      <w:r>
        <w:rPr>
          <w:rFonts w:ascii="Tahoma" w:hAnsi="Tahoma" w:cs="Tahoma"/>
          <w:b/>
          <w:sz w:val="26"/>
          <w:szCs w:val="26"/>
        </w:rPr>
        <w:t xml:space="preserve">ZAVAROVANJE </w:t>
      </w:r>
      <w:r w:rsidRPr="00026AB7">
        <w:rPr>
          <w:rFonts w:ascii="Tahoma" w:hAnsi="Tahoma" w:cs="Tahoma"/>
          <w:b/>
          <w:sz w:val="26"/>
          <w:szCs w:val="26"/>
        </w:rPr>
        <w:t>RESNOST</w:t>
      </w:r>
      <w:r>
        <w:rPr>
          <w:rFonts w:ascii="Tahoma" w:hAnsi="Tahoma" w:cs="Tahoma"/>
          <w:b/>
          <w:sz w:val="26"/>
          <w:szCs w:val="26"/>
        </w:rPr>
        <w:t>I</w:t>
      </w:r>
      <w:r w:rsidRPr="00026AB7">
        <w:rPr>
          <w:rFonts w:ascii="Tahoma" w:hAnsi="Tahoma" w:cs="Tahoma"/>
          <w:b/>
          <w:sz w:val="26"/>
          <w:szCs w:val="26"/>
        </w:rPr>
        <w:t xml:space="preserve"> PONUDBE:</w:t>
      </w:r>
    </w:p>
    <w:p w14:paraId="612A4468" w14:textId="77777777" w:rsidR="00EA306C" w:rsidRPr="00026AB7" w:rsidRDefault="00EA306C" w:rsidP="00EA306C">
      <w:pPr>
        <w:keepLines/>
        <w:widowControl w:val="0"/>
        <w:ind w:right="-2"/>
        <w:jc w:val="center"/>
        <w:rPr>
          <w:rFonts w:ascii="Tahoma" w:hAnsi="Tahoma" w:cs="Tahoma"/>
          <w:b/>
          <w:sz w:val="22"/>
        </w:rPr>
      </w:pPr>
    </w:p>
    <w:p w14:paraId="2D8F318F" w14:textId="40410083" w:rsidR="00EA306C" w:rsidRPr="00EA306C" w:rsidRDefault="00EA306C" w:rsidP="00EA306C">
      <w:pPr>
        <w:keepLines/>
        <w:widowControl w:val="0"/>
        <w:ind w:right="-2"/>
        <w:jc w:val="center"/>
        <w:rPr>
          <w:rFonts w:ascii="Tahoma" w:hAnsi="Tahoma" w:cs="Tahoma"/>
          <w:b/>
          <w:i/>
          <w:sz w:val="26"/>
          <w:szCs w:val="26"/>
        </w:rPr>
      </w:pPr>
      <w:r w:rsidRPr="00EA306C">
        <w:rPr>
          <w:rFonts w:ascii="Tahoma" w:hAnsi="Tahoma" w:cs="Tahoma"/>
          <w:b/>
          <w:sz w:val="26"/>
          <w:szCs w:val="26"/>
        </w:rPr>
        <w:t>»VKS-50/23 Dobava PVC strukturnega materiala«</w:t>
      </w:r>
    </w:p>
    <w:p w14:paraId="696D0460" w14:textId="77777777" w:rsidR="00EA306C" w:rsidRPr="00026AB7" w:rsidRDefault="00EA306C" w:rsidP="00EA306C">
      <w:pPr>
        <w:keepLines/>
        <w:widowControl w:val="0"/>
        <w:jc w:val="both"/>
        <w:rPr>
          <w:rFonts w:ascii="Tahoma" w:hAnsi="Tahoma" w:cs="Tahoma"/>
          <w:i/>
          <w:sz w:val="22"/>
        </w:rPr>
      </w:pPr>
    </w:p>
    <w:p w14:paraId="164DD761" w14:textId="77777777" w:rsidR="00EA306C" w:rsidRPr="00026AB7" w:rsidRDefault="00EA306C" w:rsidP="00EA306C">
      <w:pPr>
        <w:keepLines/>
        <w:widowControl w:val="0"/>
        <w:jc w:val="both"/>
        <w:rPr>
          <w:rFonts w:ascii="Tahoma" w:hAnsi="Tahoma" w:cs="Tahoma"/>
          <w:i/>
          <w:sz w:val="22"/>
        </w:rPr>
      </w:pPr>
      <w:r w:rsidRPr="00026AB7">
        <w:rPr>
          <w:rFonts w:ascii="Tahoma" w:hAnsi="Tahoma" w:cs="Tahoma"/>
          <w:i/>
          <w:sz w:val="22"/>
        </w:rPr>
        <w:t xml:space="preserve"> </w:t>
      </w:r>
    </w:p>
    <w:p w14:paraId="434C6B6C" w14:textId="77777777" w:rsidR="00EA306C" w:rsidRPr="00026AB7" w:rsidRDefault="00EA306C" w:rsidP="00EA306C">
      <w:pPr>
        <w:keepLines/>
        <w:widowControl w:val="0"/>
        <w:jc w:val="both"/>
        <w:rPr>
          <w:rFonts w:ascii="Tahoma" w:hAnsi="Tahoma" w:cs="Tahoma"/>
          <w:i/>
          <w:sz w:val="22"/>
        </w:rPr>
      </w:pPr>
    </w:p>
    <w:p w14:paraId="65C1D723" w14:textId="77777777" w:rsidR="00EA306C" w:rsidRPr="00026AB7" w:rsidRDefault="00EA306C" w:rsidP="00EA306C">
      <w:pPr>
        <w:keepLines/>
        <w:widowControl w:val="0"/>
        <w:jc w:val="both"/>
        <w:rPr>
          <w:rFonts w:ascii="Tahoma" w:hAnsi="Tahoma" w:cs="Tahoma"/>
          <w:i/>
          <w:sz w:val="22"/>
        </w:rPr>
      </w:pPr>
    </w:p>
    <w:p w14:paraId="58674FCD" w14:textId="77777777" w:rsidR="00EA306C" w:rsidRPr="00EC22DD" w:rsidRDefault="00EA306C" w:rsidP="00EA306C">
      <w:pPr>
        <w:keepLines/>
        <w:widowControl w:val="0"/>
        <w:jc w:val="both"/>
        <w:rPr>
          <w:rFonts w:ascii="Tahoma" w:hAnsi="Tahoma" w:cs="Tahoma"/>
          <w:i/>
          <w:sz w:val="22"/>
          <w:u w:val="single"/>
        </w:rPr>
      </w:pPr>
      <w:r w:rsidRPr="00026AB7">
        <w:rPr>
          <w:rFonts w:ascii="Tahoma" w:hAnsi="Tahoma" w:cs="Tahoma"/>
          <w:i/>
          <w:sz w:val="22"/>
          <w:u w:val="single"/>
        </w:rPr>
        <w:t>Ta obrazec nalepite na kuverto za pošiljanje finančnega zavarovanja za resnost ponudbe!</w:t>
      </w:r>
    </w:p>
    <w:p w14:paraId="3B797850" w14:textId="77777777" w:rsidR="00EA306C" w:rsidRDefault="00EA306C" w:rsidP="001D5294">
      <w:pPr>
        <w:keepLines/>
        <w:rPr>
          <w:rFonts w:ascii="Tahoma" w:hAnsi="Tahoma" w:cs="Tahoma"/>
        </w:rPr>
      </w:pPr>
    </w:p>
    <w:p w14:paraId="3C27EEF8" w14:textId="77777777" w:rsidR="00D85509" w:rsidRDefault="00D85509" w:rsidP="001D5294">
      <w:pPr>
        <w:keepLines/>
        <w:rPr>
          <w:rFonts w:ascii="Tahoma" w:hAnsi="Tahoma" w:cs="Tahoma"/>
        </w:rPr>
      </w:pPr>
    </w:p>
    <w:sectPr w:rsidR="00D85509" w:rsidSect="00AD5AB0">
      <w:footerReference w:type="default" r:id="rId21"/>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1744" w14:textId="77777777" w:rsidR="0018149A" w:rsidRDefault="0018149A">
      <w:r>
        <w:separator/>
      </w:r>
    </w:p>
  </w:endnote>
  <w:endnote w:type="continuationSeparator" w:id="0">
    <w:p w14:paraId="2A3CBFC7" w14:textId="77777777" w:rsidR="0018149A" w:rsidRDefault="0018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auto"/>
    <w:pitch w:val="variable"/>
    <w:sig w:usb0="00000007" w:usb1="00000000"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EEBE8A9" w:rsidR="0018149A" w:rsidRPr="007653AE" w:rsidRDefault="0018149A" w:rsidP="002303FA">
    <w:pPr>
      <w:pStyle w:val="Noga"/>
      <w:tabs>
        <w:tab w:val="clear" w:pos="4536"/>
        <w:tab w:val="clear" w:pos="9072"/>
      </w:tabs>
      <w:ind w:right="-1276"/>
      <w:jc w:val="right"/>
      <w:rPr>
        <w:sz w:val="16"/>
        <w:szCs w:val="16"/>
      </w:rPr>
    </w:pPr>
    <w:r w:rsidRPr="005332C6">
      <w:rPr>
        <w:noProof/>
        <w:sz w:val="16"/>
        <w:szCs w:val="16"/>
        <w:lang w:val="sl-SI"/>
      </w:rPr>
      <w:drawing>
        <wp:inline distT="0" distB="0" distL="0" distR="0" wp14:anchorId="6B499FB7" wp14:editId="0281274B">
          <wp:extent cx="2479040" cy="798815"/>
          <wp:effectExtent l="0" t="0" r="0" b="190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18149A" w:rsidRDefault="0018149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18149A" w:rsidRDefault="0018149A"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18149A" w:rsidRPr="00B1262D" w:rsidRDefault="0018149A" w:rsidP="002303FA">
    <w:pPr>
      <w:pStyle w:val="Noga"/>
      <w:tabs>
        <w:tab w:val="clear" w:pos="4536"/>
        <w:tab w:val="clear" w:pos="9072"/>
      </w:tabs>
      <w:ind w:right="-2"/>
      <w:jc w:val="right"/>
      <w:rPr>
        <w:sz w:val="16"/>
        <w:szCs w:val="16"/>
      </w:rPr>
    </w:pPr>
  </w:p>
  <w:p w14:paraId="606C13F8" w14:textId="02E7C24F" w:rsidR="0018149A" w:rsidRDefault="0018149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4FD9">
      <w:rPr>
        <w:noProof/>
        <w:sz w:val="16"/>
        <w:szCs w:val="16"/>
      </w:rPr>
      <w:t>47</w:t>
    </w:r>
    <w:r w:rsidRPr="00394716">
      <w:rPr>
        <w:sz w:val="16"/>
        <w:szCs w:val="16"/>
      </w:rPr>
      <w:fldChar w:fldCharType="end"/>
    </w:r>
  </w:p>
  <w:p w14:paraId="2D470D8D" w14:textId="77777777" w:rsidR="0018149A" w:rsidRPr="007653AE" w:rsidRDefault="0018149A"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18149A" w:rsidRDefault="0018149A" w:rsidP="0073769E">
    <w:pPr>
      <w:pStyle w:val="Noga"/>
      <w:ind w:right="-1134"/>
      <w:jc w:val="right"/>
    </w:pPr>
    <w:r>
      <w:rPr>
        <w:noProof/>
        <w:lang w:val="sl-SI"/>
      </w:rPr>
      <w:drawing>
        <wp:inline distT="0" distB="0" distL="0" distR="0" wp14:anchorId="6AD0E793" wp14:editId="6B50D47B">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18149A" w:rsidRDefault="0018149A" w:rsidP="0073769E">
    <w:pPr>
      <w:pStyle w:val="Noga"/>
      <w:jc w:val="center"/>
      <w:rPr>
        <w:sz w:val="16"/>
        <w:szCs w:val="16"/>
      </w:rPr>
    </w:pPr>
  </w:p>
  <w:p w14:paraId="56E83388" w14:textId="77777777" w:rsidR="0018149A" w:rsidRDefault="0018149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18149A" w:rsidRDefault="0018149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18149A" w:rsidRDefault="0018149A"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18149A" w:rsidRPr="00B1262D" w:rsidRDefault="0018149A" w:rsidP="002303FA">
    <w:pPr>
      <w:pStyle w:val="Noga"/>
      <w:tabs>
        <w:tab w:val="clear" w:pos="4536"/>
        <w:tab w:val="clear" w:pos="9072"/>
      </w:tabs>
      <w:ind w:right="-2"/>
      <w:jc w:val="right"/>
      <w:rPr>
        <w:sz w:val="16"/>
        <w:szCs w:val="16"/>
      </w:rPr>
    </w:pPr>
  </w:p>
  <w:p w14:paraId="6ADF86E8" w14:textId="395FF05D" w:rsidR="0018149A" w:rsidRDefault="0018149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4FD9">
      <w:rPr>
        <w:noProof/>
        <w:sz w:val="16"/>
        <w:szCs w:val="16"/>
      </w:rPr>
      <w:t>48</w:t>
    </w:r>
    <w:r w:rsidRPr="00394716">
      <w:rPr>
        <w:sz w:val="16"/>
        <w:szCs w:val="16"/>
      </w:rPr>
      <w:fldChar w:fldCharType="end"/>
    </w:r>
  </w:p>
  <w:p w14:paraId="1C476440" w14:textId="77777777" w:rsidR="0018149A" w:rsidRPr="007653AE" w:rsidRDefault="0018149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D3DF" w14:textId="77777777" w:rsidR="0018149A" w:rsidRDefault="0018149A">
      <w:r>
        <w:separator/>
      </w:r>
    </w:p>
  </w:footnote>
  <w:footnote w:type="continuationSeparator" w:id="0">
    <w:p w14:paraId="3915BCD4" w14:textId="77777777" w:rsidR="0018149A" w:rsidRDefault="0018149A">
      <w:r>
        <w:continuationSeparator/>
      </w:r>
    </w:p>
  </w:footnote>
  <w:footnote w:id="1">
    <w:p w14:paraId="267F68E1" w14:textId="77777777" w:rsidR="0018149A" w:rsidRDefault="0018149A"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18149A" w:rsidRDefault="0018149A" w:rsidP="009670F5">
    <w:pPr>
      <w:pStyle w:val="Glava"/>
      <w:jc w:val="center"/>
    </w:pPr>
  </w:p>
  <w:p w14:paraId="731F560F" w14:textId="18B80BB5" w:rsidR="0018149A" w:rsidRDefault="0018149A" w:rsidP="002303FA">
    <w:pPr>
      <w:pStyle w:val="Glava"/>
      <w:tabs>
        <w:tab w:val="clear" w:pos="4536"/>
        <w:tab w:val="clear" w:pos="9072"/>
      </w:tabs>
      <w:ind w:right="-1276"/>
      <w:jc w:val="right"/>
    </w:pPr>
    <w:r>
      <w:rPr>
        <w:noProof/>
        <w:lang w:val="sl-SI"/>
      </w:rPr>
      <w:drawing>
        <wp:inline distT="0" distB="0" distL="0" distR="0" wp14:anchorId="67A5E556" wp14:editId="625BF220">
          <wp:extent cx="3438525" cy="1823085"/>
          <wp:effectExtent l="0" t="0" r="9525" b="5715"/>
          <wp:docPr id="152" name="Slika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43582C0" w14:textId="77777777" w:rsidR="0018149A" w:rsidRPr="009670F5" w:rsidRDefault="0018149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18149A" w:rsidRDefault="0018149A" w:rsidP="0000613B">
    <w:pPr>
      <w:pStyle w:val="Glava"/>
      <w:tabs>
        <w:tab w:val="clear" w:pos="4536"/>
        <w:tab w:val="clear" w:pos="9072"/>
      </w:tabs>
      <w:spacing w:after="120"/>
      <w:jc w:val="right"/>
    </w:pPr>
  </w:p>
  <w:p w14:paraId="6B77697C" w14:textId="77777777" w:rsidR="0018149A" w:rsidRDefault="0018149A" w:rsidP="009670F5">
    <w:pPr>
      <w:pStyle w:val="Glava"/>
      <w:spacing w:after="120"/>
    </w:pPr>
  </w:p>
  <w:p w14:paraId="5F16B4DA" w14:textId="77777777" w:rsidR="0018149A" w:rsidRDefault="0018149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18149A" w:rsidRDefault="0018149A" w:rsidP="009670F5">
    <w:pPr>
      <w:pStyle w:val="Glava"/>
      <w:jc w:val="center"/>
    </w:pPr>
    <w:r>
      <w:rPr>
        <w:noProof/>
        <w:lang w:val="sl-SI"/>
      </w:rPr>
      <w:drawing>
        <wp:inline distT="0" distB="0" distL="0" distR="0" wp14:anchorId="17933E58" wp14:editId="06CB83C0">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18149A" w:rsidRPr="00667509" w:rsidRDefault="0018149A"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18149A" w:rsidRDefault="0018149A" w:rsidP="000C1E30">
    <w:pPr>
      <w:pStyle w:val="Glava"/>
      <w:jc w:val="center"/>
    </w:pPr>
    <w:r>
      <w:rPr>
        <w:noProof/>
        <w:lang w:val="sl-SI"/>
      </w:rPr>
      <w:drawing>
        <wp:inline distT="0" distB="0" distL="0" distR="0" wp14:anchorId="291F5200" wp14:editId="31998D5D">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18149A" w:rsidRDefault="0018149A" w:rsidP="009670F5">
    <w:pPr>
      <w:pStyle w:val="Glava"/>
      <w:spacing w:after="120"/>
      <w:jc w:val="center"/>
    </w:pPr>
  </w:p>
  <w:p w14:paraId="5364F14B" w14:textId="77777777" w:rsidR="0018149A" w:rsidRPr="00001A3E" w:rsidRDefault="0018149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2F2CCD"/>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2732C4A"/>
    <w:multiLevelType w:val="hybridMultilevel"/>
    <w:tmpl w:val="59B85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634738"/>
    <w:multiLevelType w:val="hybridMultilevel"/>
    <w:tmpl w:val="B3B49E08"/>
    <w:lvl w:ilvl="0" w:tplc="86666EF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DD735C2"/>
    <w:multiLevelType w:val="hybridMultilevel"/>
    <w:tmpl w:val="EC90FACA"/>
    <w:lvl w:ilvl="0" w:tplc="FFFFFFFF">
      <w:start w:val="1"/>
      <w:numFmt w:val="bullet"/>
      <w:pStyle w:val="NAVADEN-2"/>
      <w:lvlText w:val=""/>
      <w:lvlJc w:val="left"/>
      <w:pPr>
        <w:tabs>
          <w:tab w:val="num" w:pos="36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116F4F"/>
    <w:multiLevelType w:val="multilevel"/>
    <w:tmpl w:val="E62EF2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DED2B2C"/>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1DE45B8"/>
    <w:multiLevelType w:val="hybridMultilevel"/>
    <w:tmpl w:val="BEF667DA"/>
    <w:lvl w:ilvl="0" w:tplc="802CB8A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A24279"/>
    <w:multiLevelType w:val="multilevel"/>
    <w:tmpl w:val="C484B1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5C390C"/>
    <w:multiLevelType w:val="hybridMultilevel"/>
    <w:tmpl w:val="6EFE702E"/>
    <w:lvl w:ilvl="0" w:tplc="8F1EEFE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5611F7"/>
    <w:multiLevelType w:val="hybridMultilevel"/>
    <w:tmpl w:val="EEDC1320"/>
    <w:lvl w:ilvl="0" w:tplc="00000005">
      <w:start w:val="1"/>
      <w:numFmt w:val="bullet"/>
      <w:lvlText w:val=""/>
      <w:lvlJc w:val="left"/>
      <w:pPr>
        <w:ind w:left="720" w:hanging="360"/>
      </w:pPr>
      <w:rPr>
        <w:rFonts w:ascii="Symbol" w:hAnsi="Symbo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2E6CA5"/>
    <w:multiLevelType w:val="hybridMultilevel"/>
    <w:tmpl w:val="F78AEF46"/>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9" w15:restartNumberingAfterBreak="0">
    <w:nsid w:val="650A7A74"/>
    <w:multiLevelType w:val="multilevel"/>
    <w:tmpl w:val="1298B27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17"/>
  </w:num>
  <w:num w:numId="3">
    <w:abstractNumId w:val="31"/>
  </w:num>
  <w:num w:numId="4">
    <w:abstractNumId w:val="43"/>
  </w:num>
  <w:num w:numId="5">
    <w:abstractNumId w:val="25"/>
  </w:num>
  <w:num w:numId="6">
    <w:abstractNumId w:val="30"/>
  </w:num>
  <w:num w:numId="7">
    <w:abstractNumId w:val="28"/>
  </w:num>
  <w:num w:numId="8">
    <w:abstractNumId w:val="33"/>
  </w:num>
  <w:num w:numId="9">
    <w:abstractNumId w:val="24"/>
  </w:num>
  <w:num w:numId="10">
    <w:abstractNumId w:val="46"/>
  </w:num>
  <w:num w:numId="11">
    <w:abstractNumId w:val="16"/>
  </w:num>
  <w:num w:numId="12">
    <w:abstractNumId w:val="35"/>
  </w:num>
  <w:num w:numId="13">
    <w:abstractNumId w:val="9"/>
  </w:num>
  <w:num w:numId="14">
    <w:abstractNumId w:val="42"/>
  </w:num>
  <w:num w:numId="15">
    <w:abstractNumId w:val="45"/>
  </w:num>
  <w:num w:numId="16">
    <w:abstractNumId w:val="47"/>
  </w:num>
  <w:num w:numId="17">
    <w:abstractNumId w:val="12"/>
  </w:num>
  <w:num w:numId="18">
    <w:abstractNumId w:val="6"/>
  </w:num>
  <w:num w:numId="19">
    <w:abstractNumId w:val="40"/>
  </w:num>
  <w:num w:numId="20">
    <w:abstractNumId w:val="41"/>
  </w:num>
  <w:num w:numId="21">
    <w:abstractNumId w:val="36"/>
  </w:num>
  <w:num w:numId="22">
    <w:abstractNumId w:val="37"/>
  </w:num>
  <w:num w:numId="23">
    <w:abstractNumId w:val="44"/>
  </w:num>
  <w:num w:numId="24">
    <w:abstractNumId w:val="8"/>
  </w:num>
  <w:num w:numId="25">
    <w:abstractNumId w:val="21"/>
  </w:num>
  <w:num w:numId="26">
    <w:abstractNumId w:val="39"/>
  </w:num>
  <w:num w:numId="27">
    <w:abstractNumId w:val="23"/>
  </w:num>
  <w:num w:numId="28">
    <w:abstractNumId w:val="14"/>
  </w:num>
  <w:num w:numId="29">
    <w:abstractNumId w:val="29"/>
  </w:num>
  <w:num w:numId="30">
    <w:abstractNumId w:val="7"/>
  </w:num>
  <w:num w:numId="31">
    <w:abstractNumId w:val="11"/>
  </w:num>
  <w:num w:numId="32">
    <w:abstractNumId w:val="26"/>
  </w:num>
  <w:num w:numId="33">
    <w:abstractNumId w:val="19"/>
  </w:num>
  <w:num w:numId="34">
    <w:abstractNumId w:val="32"/>
  </w:num>
  <w:num w:numId="35">
    <w:abstractNumId w:val="22"/>
  </w:num>
  <w:num w:numId="36">
    <w:abstractNumId w:val="10"/>
  </w:num>
  <w:num w:numId="37">
    <w:abstractNumId w:val="20"/>
  </w:num>
  <w:num w:numId="38">
    <w:abstractNumId w:val="18"/>
  </w:num>
  <w:num w:numId="39">
    <w:abstractNumId w:val="15"/>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7"/>
  </w:num>
  <w:num w:numId="43">
    <w:abstractNumId w:val="34"/>
  </w:num>
  <w:num w:numId="4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3FA"/>
    <w:rsid w:val="00024685"/>
    <w:rsid w:val="00024703"/>
    <w:rsid w:val="00024BED"/>
    <w:rsid w:val="00024FEF"/>
    <w:rsid w:val="00025064"/>
    <w:rsid w:val="00025B4F"/>
    <w:rsid w:val="00026931"/>
    <w:rsid w:val="00026CAA"/>
    <w:rsid w:val="00031DDA"/>
    <w:rsid w:val="00031EB2"/>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421C"/>
    <w:rsid w:val="000554A7"/>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298"/>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5F9"/>
    <w:rsid w:val="00086971"/>
    <w:rsid w:val="00086AF1"/>
    <w:rsid w:val="00086CD1"/>
    <w:rsid w:val="00087D1D"/>
    <w:rsid w:val="00087DAE"/>
    <w:rsid w:val="00087DDB"/>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455C"/>
    <w:rsid w:val="000A659E"/>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75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2D24"/>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493E"/>
    <w:rsid w:val="000F5850"/>
    <w:rsid w:val="000F596A"/>
    <w:rsid w:val="000F5AE8"/>
    <w:rsid w:val="000F5E72"/>
    <w:rsid w:val="000F633F"/>
    <w:rsid w:val="000F64DE"/>
    <w:rsid w:val="000F6570"/>
    <w:rsid w:val="000F6B53"/>
    <w:rsid w:val="000F6FD7"/>
    <w:rsid w:val="000F724F"/>
    <w:rsid w:val="000F7A71"/>
    <w:rsid w:val="00100668"/>
    <w:rsid w:val="00100A01"/>
    <w:rsid w:val="001015DC"/>
    <w:rsid w:val="00101929"/>
    <w:rsid w:val="00102611"/>
    <w:rsid w:val="00102BE1"/>
    <w:rsid w:val="001031FB"/>
    <w:rsid w:val="001033B9"/>
    <w:rsid w:val="00103BB0"/>
    <w:rsid w:val="00103D80"/>
    <w:rsid w:val="001049CD"/>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591"/>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0B0B"/>
    <w:rsid w:val="001417B7"/>
    <w:rsid w:val="00141D57"/>
    <w:rsid w:val="00142670"/>
    <w:rsid w:val="0014292D"/>
    <w:rsid w:val="001429DD"/>
    <w:rsid w:val="00142B06"/>
    <w:rsid w:val="00143913"/>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4F"/>
    <w:rsid w:val="001521CC"/>
    <w:rsid w:val="00152C07"/>
    <w:rsid w:val="00152D21"/>
    <w:rsid w:val="0015365F"/>
    <w:rsid w:val="001538D5"/>
    <w:rsid w:val="00153D7E"/>
    <w:rsid w:val="00155268"/>
    <w:rsid w:val="001554E4"/>
    <w:rsid w:val="00155ABF"/>
    <w:rsid w:val="00156351"/>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5EE"/>
    <w:rsid w:val="00171BAB"/>
    <w:rsid w:val="00171DC0"/>
    <w:rsid w:val="00172229"/>
    <w:rsid w:val="00172798"/>
    <w:rsid w:val="00173006"/>
    <w:rsid w:val="00173DE8"/>
    <w:rsid w:val="00175156"/>
    <w:rsid w:val="001760EC"/>
    <w:rsid w:val="00176C8C"/>
    <w:rsid w:val="00177058"/>
    <w:rsid w:val="001775D6"/>
    <w:rsid w:val="00180C5C"/>
    <w:rsid w:val="0018149A"/>
    <w:rsid w:val="00181CFB"/>
    <w:rsid w:val="00182036"/>
    <w:rsid w:val="0018230B"/>
    <w:rsid w:val="00182A9D"/>
    <w:rsid w:val="0018369E"/>
    <w:rsid w:val="00183A63"/>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97885"/>
    <w:rsid w:val="001A0819"/>
    <w:rsid w:val="001A0989"/>
    <w:rsid w:val="001A1717"/>
    <w:rsid w:val="001A2465"/>
    <w:rsid w:val="001A269D"/>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4E2"/>
    <w:rsid w:val="001C1C16"/>
    <w:rsid w:val="001C22D4"/>
    <w:rsid w:val="001C24AB"/>
    <w:rsid w:val="001C2CC6"/>
    <w:rsid w:val="001C49D3"/>
    <w:rsid w:val="001C4C63"/>
    <w:rsid w:val="001C4D5E"/>
    <w:rsid w:val="001C5863"/>
    <w:rsid w:val="001C5BC7"/>
    <w:rsid w:val="001C5E30"/>
    <w:rsid w:val="001C6509"/>
    <w:rsid w:val="001C7160"/>
    <w:rsid w:val="001C71CB"/>
    <w:rsid w:val="001C7C6B"/>
    <w:rsid w:val="001C7E53"/>
    <w:rsid w:val="001D1121"/>
    <w:rsid w:val="001D1811"/>
    <w:rsid w:val="001D27BC"/>
    <w:rsid w:val="001D294D"/>
    <w:rsid w:val="001D3471"/>
    <w:rsid w:val="001D381E"/>
    <w:rsid w:val="001D3B30"/>
    <w:rsid w:val="001D40F7"/>
    <w:rsid w:val="001D42EF"/>
    <w:rsid w:val="001D4BF8"/>
    <w:rsid w:val="001D5294"/>
    <w:rsid w:val="001D5681"/>
    <w:rsid w:val="001D5D59"/>
    <w:rsid w:val="001D6040"/>
    <w:rsid w:val="001D7684"/>
    <w:rsid w:val="001D7D34"/>
    <w:rsid w:val="001E0219"/>
    <w:rsid w:val="001E083D"/>
    <w:rsid w:val="001E17B8"/>
    <w:rsid w:val="001E2613"/>
    <w:rsid w:val="001E2814"/>
    <w:rsid w:val="001E2820"/>
    <w:rsid w:val="001E2B42"/>
    <w:rsid w:val="001E2E30"/>
    <w:rsid w:val="001E5C07"/>
    <w:rsid w:val="001E5FA8"/>
    <w:rsid w:val="001E6178"/>
    <w:rsid w:val="001E6327"/>
    <w:rsid w:val="001E6A01"/>
    <w:rsid w:val="001E7EEC"/>
    <w:rsid w:val="001F087E"/>
    <w:rsid w:val="001F1157"/>
    <w:rsid w:val="001F1194"/>
    <w:rsid w:val="001F1567"/>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1A0A"/>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042D"/>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6C4"/>
    <w:rsid w:val="002419F0"/>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2DA9"/>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5E11"/>
    <w:rsid w:val="00286AA3"/>
    <w:rsid w:val="00286C9E"/>
    <w:rsid w:val="00287459"/>
    <w:rsid w:val="002879FA"/>
    <w:rsid w:val="00287D92"/>
    <w:rsid w:val="00290554"/>
    <w:rsid w:val="0029058B"/>
    <w:rsid w:val="00290BA8"/>
    <w:rsid w:val="00291B3D"/>
    <w:rsid w:val="00291BCA"/>
    <w:rsid w:val="00292132"/>
    <w:rsid w:val="002926DD"/>
    <w:rsid w:val="00292980"/>
    <w:rsid w:val="00292D87"/>
    <w:rsid w:val="002933E2"/>
    <w:rsid w:val="0029348C"/>
    <w:rsid w:val="00294185"/>
    <w:rsid w:val="002943EF"/>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00E"/>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164"/>
    <w:rsid w:val="002E5DFC"/>
    <w:rsid w:val="002E6097"/>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453"/>
    <w:rsid w:val="0031150A"/>
    <w:rsid w:val="00311586"/>
    <w:rsid w:val="003121C3"/>
    <w:rsid w:val="003123F4"/>
    <w:rsid w:val="00312B97"/>
    <w:rsid w:val="00312FB5"/>
    <w:rsid w:val="00313D65"/>
    <w:rsid w:val="0031519C"/>
    <w:rsid w:val="00315B81"/>
    <w:rsid w:val="00316474"/>
    <w:rsid w:val="003164CD"/>
    <w:rsid w:val="00317F3E"/>
    <w:rsid w:val="00320A1B"/>
    <w:rsid w:val="00321B28"/>
    <w:rsid w:val="0032256F"/>
    <w:rsid w:val="003227B3"/>
    <w:rsid w:val="00322BBD"/>
    <w:rsid w:val="0032334A"/>
    <w:rsid w:val="0032379D"/>
    <w:rsid w:val="00324BDA"/>
    <w:rsid w:val="0032545C"/>
    <w:rsid w:val="00325548"/>
    <w:rsid w:val="00325AAC"/>
    <w:rsid w:val="00325C29"/>
    <w:rsid w:val="003262D0"/>
    <w:rsid w:val="0033010F"/>
    <w:rsid w:val="0033028D"/>
    <w:rsid w:val="003308EB"/>
    <w:rsid w:val="00330CC1"/>
    <w:rsid w:val="00330EED"/>
    <w:rsid w:val="003312E4"/>
    <w:rsid w:val="00331AC5"/>
    <w:rsid w:val="00332110"/>
    <w:rsid w:val="00332880"/>
    <w:rsid w:val="00332C4A"/>
    <w:rsid w:val="0033313E"/>
    <w:rsid w:val="00333198"/>
    <w:rsid w:val="00333BF8"/>
    <w:rsid w:val="00333C26"/>
    <w:rsid w:val="00334536"/>
    <w:rsid w:val="003346CB"/>
    <w:rsid w:val="0033476A"/>
    <w:rsid w:val="00334BB3"/>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57E41"/>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1BA8"/>
    <w:rsid w:val="003724F1"/>
    <w:rsid w:val="003727E4"/>
    <w:rsid w:val="00373040"/>
    <w:rsid w:val="0037324E"/>
    <w:rsid w:val="0037336A"/>
    <w:rsid w:val="00374155"/>
    <w:rsid w:val="003747EA"/>
    <w:rsid w:val="0037483D"/>
    <w:rsid w:val="0037506F"/>
    <w:rsid w:val="0037613B"/>
    <w:rsid w:val="003765EF"/>
    <w:rsid w:val="003768FA"/>
    <w:rsid w:val="003772AA"/>
    <w:rsid w:val="0037768D"/>
    <w:rsid w:val="0037773F"/>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763"/>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31C"/>
    <w:rsid w:val="003C1EE1"/>
    <w:rsid w:val="003C2483"/>
    <w:rsid w:val="003C29A4"/>
    <w:rsid w:val="003C3655"/>
    <w:rsid w:val="003C4A3D"/>
    <w:rsid w:val="003C64CC"/>
    <w:rsid w:val="003C7A89"/>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D7198"/>
    <w:rsid w:val="003E0360"/>
    <w:rsid w:val="003E0524"/>
    <w:rsid w:val="003E0E55"/>
    <w:rsid w:val="003E0FC5"/>
    <w:rsid w:val="003E1174"/>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33"/>
    <w:rsid w:val="003F3BC5"/>
    <w:rsid w:val="003F441A"/>
    <w:rsid w:val="003F4473"/>
    <w:rsid w:val="003F460A"/>
    <w:rsid w:val="003F480B"/>
    <w:rsid w:val="003F5593"/>
    <w:rsid w:val="003F7FCC"/>
    <w:rsid w:val="004004E0"/>
    <w:rsid w:val="0040123A"/>
    <w:rsid w:val="00401DA8"/>
    <w:rsid w:val="00401E1D"/>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4D0"/>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4FD4"/>
    <w:rsid w:val="0044526C"/>
    <w:rsid w:val="00445ADD"/>
    <w:rsid w:val="00445FFF"/>
    <w:rsid w:val="00447181"/>
    <w:rsid w:val="004479AA"/>
    <w:rsid w:val="004502BD"/>
    <w:rsid w:val="00450734"/>
    <w:rsid w:val="00450B01"/>
    <w:rsid w:val="0045100B"/>
    <w:rsid w:val="00452B33"/>
    <w:rsid w:val="0045341C"/>
    <w:rsid w:val="00454260"/>
    <w:rsid w:val="00454346"/>
    <w:rsid w:val="00455E46"/>
    <w:rsid w:val="00456D33"/>
    <w:rsid w:val="00456FF4"/>
    <w:rsid w:val="004573BA"/>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652"/>
    <w:rsid w:val="0046576E"/>
    <w:rsid w:val="00466671"/>
    <w:rsid w:val="00466F27"/>
    <w:rsid w:val="004678B5"/>
    <w:rsid w:val="004679FF"/>
    <w:rsid w:val="00467E39"/>
    <w:rsid w:val="00470C46"/>
    <w:rsid w:val="00471CC6"/>
    <w:rsid w:val="00472179"/>
    <w:rsid w:val="0047238D"/>
    <w:rsid w:val="00472446"/>
    <w:rsid w:val="004731D7"/>
    <w:rsid w:val="00473859"/>
    <w:rsid w:val="00474527"/>
    <w:rsid w:val="00474BD0"/>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87167"/>
    <w:rsid w:val="00490C99"/>
    <w:rsid w:val="004914FA"/>
    <w:rsid w:val="00491E8D"/>
    <w:rsid w:val="0049306C"/>
    <w:rsid w:val="004930D6"/>
    <w:rsid w:val="00493987"/>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2E8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571"/>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4F7EE9"/>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3A9B"/>
    <w:rsid w:val="005141C5"/>
    <w:rsid w:val="0051443B"/>
    <w:rsid w:val="00514460"/>
    <w:rsid w:val="0051464E"/>
    <w:rsid w:val="00514708"/>
    <w:rsid w:val="00514B94"/>
    <w:rsid w:val="005179F6"/>
    <w:rsid w:val="00517AC7"/>
    <w:rsid w:val="00520623"/>
    <w:rsid w:val="0052109E"/>
    <w:rsid w:val="00522297"/>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11C"/>
    <w:rsid w:val="00543A08"/>
    <w:rsid w:val="00544C84"/>
    <w:rsid w:val="005450C5"/>
    <w:rsid w:val="0054520B"/>
    <w:rsid w:val="00545802"/>
    <w:rsid w:val="00545BD7"/>
    <w:rsid w:val="005462AB"/>
    <w:rsid w:val="00546B3C"/>
    <w:rsid w:val="00547425"/>
    <w:rsid w:val="00547E52"/>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0C9"/>
    <w:rsid w:val="005661CC"/>
    <w:rsid w:val="0056639B"/>
    <w:rsid w:val="005664A8"/>
    <w:rsid w:val="005668F6"/>
    <w:rsid w:val="005700E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BCD"/>
    <w:rsid w:val="00587E8B"/>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1C40"/>
    <w:rsid w:val="005A2020"/>
    <w:rsid w:val="005A2D76"/>
    <w:rsid w:val="005A2F76"/>
    <w:rsid w:val="005A3001"/>
    <w:rsid w:val="005A3AF8"/>
    <w:rsid w:val="005A468E"/>
    <w:rsid w:val="005A58DC"/>
    <w:rsid w:val="005A5E3D"/>
    <w:rsid w:val="005A6736"/>
    <w:rsid w:val="005A707F"/>
    <w:rsid w:val="005A78AA"/>
    <w:rsid w:val="005B02F8"/>
    <w:rsid w:val="005B03F8"/>
    <w:rsid w:val="005B06B7"/>
    <w:rsid w:val="005B1A6C"/>
    <w:rsid w:val="005B2B65"/>
    <w:rsid w:val="005B2E09"/>
    <w:rsid w:val="005B43F6"/>
    <w:rsid w:val="005B5707"/>
    <w:rsid w:val="005B67D8"/>
    <w:rsid w:val="005B67DD"/>
    <w:rsid w:val="005B6A5E"/>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753"/>
    <w:rsid w:val="005E0EDF"/>
    <w:rsid w:val="005E1556"/>
    <w:rsid w:val="005E18AA"/>
    <w:rsid w:val="005E1F62"/>
    <w:rsid w:val="005E25C0"/>
    <w:rsid w:val="005E2EF5"/>
    <w:rsid w:val="005E2F73"/>
    <w:rsid w:val="005E33C9"/>
    <w:rsid w:val="005E348D"/>
    <w:rsid w:val="005E3D51"/>
    <w:rsid w:val="005E4125"/>
    <w:rsid w:val="005E4221"/>
    <w:rsid w:val="005E4B44"/>
    <w:rsid w:val="005E4C0C"/>
    <w:rsid w:val="005E55AB"/>
    <w:rsid w:val="005E574D"/>
    <w:rsid w:val="005E606A"/>
    <w:rsid w:val="005E6B0F"/>
    <w:rsid w:val="005E6D44"/>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9F9"/>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7A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4E9D"/>
    <w:rsid w:val="006366DE"/>
    <w:rsid w:val="006369F9"/>
    <w:rsid w:val="00636A36"/>
    <w:rsid w:val="006372F5"/>
    <w:rsid w:val="006374C6"/>
    <w:rsid w:val="00637A2C"/>
    <w:rsid w:val="00640063"/>
    <w:rsid w:val="006402A9"/>
    <w:rsid w:val="00640D45"/>
    <w:rsid w:val="00640F3C"/>
    <w:rsid w:val="00640F41"/>
    <w:rsid w:val="00641D52"/>
    <w:rsid w:val="0064381A"/>
    <w:rsid w:val="00643B3B"/>
    <w:rsid w:val="00643DDD"/>
    <w:rsid w:val="00643F04"/>
    <w:rsid w:val="00644812"/>
    <w:rsid w:val="00644B81"/>
    <w:rsid w:val="00645048"/>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2E5B"/>
    <w:rsid w:val="00673CDE"/>
    <w:rsid w:val="00673F32"/>
    <w:rsid w:val="006748B9"/>
    <w:rsid w:val="00674B58"/>
    <w:rsid w:val="00674EFC"/>
    <w:rsid w:val="006750AD"/>
    <w:rsid w:val="006752BA"/>
    <w:rsid w:val="0067582A"/>
    <w:rsid w:val="00675D97"/>
    <w:rsid w:val="006767E5"/>
    <w:rsid w:val="00676FDC"/>
    <w:rsid w:val="006779EE"/>
    <w:rsid w:val="00677D2B"/>
    <w:rsid w:val="0068022D"/>
    <w:rsid w:val="00680575"/>
    <w:rsid w:val="00680A73"/>
    <w:rsid w:val="00680AEE"/>
    <w:rsid w:val="00681A84"/>
    <w:rsid w:val="00682247"/>
    <w:rsid w:val="00682FF4"/>
    <w:rsid w:val="006838F7"/>
    <w:rsid w:val="00683F3A"/>
    <w:rsid w:val="006846B8"/>
    <w:rsid w:val="00686279"/>
    <w:rsid w:val="0068683C"/>
    <w:rsid w:val="00686FD5"/>
    <w:rsid w:val="006871B2"/>
    <w:rsid w:val="00687A9C"/>
    <w:rsid w:val="00687E8E"/>
    <w:rsid w:val="00690F55"/>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4496"/>
    <w:rsid w:val="006B4A94"/>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70A"/>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23"/>
    <w:rsid w:val="007103F9"/>
    <w:rsid w:val="007116AE"/>
    <w:rsid w:val="00712029"/>
    <w:rsid w:val="0071291D"/>
    <w:rsid w:val="00712C35"/>
    <w:rsid w:val="00712EF3"/>
    <w:rsid w:val="00713FEA"/>
    <w:rsid w:val="00715FDB"/>
    <w:rsid w:val="00716F57"/>
    <w:rsid w:val="007176E4"/>
    <w:rsid w:val="00717732"/>
    <w:rsid w:val="0071777F"/>
    <w:rsid w:val="00717F3A"/>
    <w:rsid w:val="007200F7"/>
    <w:rsid w:val="007209B7"/>
    <w:rsid w:val="00721A04"/>
    <w:rsid w:val="007223A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A98"/>
    <w:rsid w:val="00730E71"/>
    <w:rsid w:val="00730FB2"/>
    <w:rsid w:val="007323CD"/>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3F70"/>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63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047"/>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24B"/>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5E7"/>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A23"/>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27BFE"/>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3F5"/>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5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C04"/>
    <w:rsid w:val="00883E91"/>
    <w:rsid w:val="008840F9"/>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1F2B"/>
    <w:rsid w:val="008A2081"/>
    <w:rsid w:val="008A252C"/>
    <w:rsid w:val="008A2986"/>
    <w:rsid w:val="008A306C"/>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5B2"/>
    <w:rsid w:val="008B4F5F"/>
    <w:rsid w:val="008B4F8D"/>
    <w:rsid w:val="008B517D"/>
    <w:rsid w:val="008B5B3A"/>
    <w:rsid w:val="008B6912"/>
    <w:rsid w:val="008B6B66"/>
    <w:rsid w:val="008B71CB"/>
    <w:rsid w:val="008B739A"/>
    <w:rsid w:val="008B756B"/>
    <w:rsid w:val="008B7D08"/>
    <w:rsid w:val="008C067D"/>
    <w:rsid w:val="008C25F4"/>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8A8"/>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139"/>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BEF"/>
    <w:rsid w:val="00912DA9"/>
    <w:rsid w:val="00913139"/>
    <w:rsid w:val="00913222"/>
    <w:rsid w:val="00913C6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2675"/>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3F96"/>
    <w:rsid w:val="00956C76"/>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B6E"/>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780"/>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377F"/>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7CE"/>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4856"/>
    <w:rsid w:val="00A45060"/>
    <w:rsid w:val="00A45302"/>
    <w:rsid w:val="00A460F0"/>
    <w:rsid w:val="00A4632E"/>
    <w:rsid w:val="00A46CD9"/>
    <w:rsid w:val="00A46D15"/>
    <w:rsid w:val="00A4776F"/>
    <w:rsid w:val="00A47809"/>
    <w:rsid w:val="00A47C0D"/>
    <w:rsid w:val="00A5202E"/>
    <w:rsid w:val="00A53023"/>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0198"/>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8796D"/>
    <w:rsid w:val="00A87B58"/>
    <w:rsid w:val="00A90EA6"/>
    <w:rsid w:val="00A90FB7"/>
    <w:rsid w:val="00A91333"/>
    <w:rsid w:val="00A9135A"/>
    <w:rsid w:val="00A91460"/>
    <w:rsid w:val="00A91A5A"/>
    <w:rsid w:val="00A91AA1"/>
    <w:rsid w:val="00A91D7E"/>
    <w:rsid w:val="00A91E20"/>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3B"/>
    <w:rsid w:val="00AD1BBC"/>
    <w:rsid w:val="00AD2110"/>
    <w:rsid w:val="00AD2455"/>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A4E"/>
    <w:rsid w:val="00B43D05"/>
    <w:rsid w:val="00B44173"/>
    <w:rsid w:val="00B445A2"/>
    <w:rsid w:val="00B4482E"/>
    <w:rsid w:val="00B46BCD"/>
    <w:rsid w:val="00B46DE4"/>
    <w:rsid w:val="00B46F41"/>
    <w:rsid w:val="00B470B7"/>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4FD9"/>
    <w:rsid w:val="00B8723D"/>
    <w:rsid w:val="00B8731B"/>
    <w:rsid w:val="00B876E4"/>
    <w:rsid w:val="00B87942"/>
    <w:rsid w:val="00B90117"/>
    <w:rsid w:val="00B91350"/>
    <w:rsid w:val="00B91C69"/>
    <w:rsid w:val="00B91D13"/>
    <w:rsid w:val="00B91F0D"/>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28C"/>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27C0"/>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DA8"/>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6D0"/>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0D7C"/>
    <w:rsid w:val="00C61153"/>
    <w:rsid w:val="00C61994"/>
    <w:rsid w:val="00C61ED2"/>
    <w:rsid w:val="00C6232C"/>
    <w:rsid w:val="00C6266C"/>
    <w:rsid w:val="00C6329B"/>
    <w:rsid w:val="00C6422D"/>
    <w:rsid w:val="00C64426"/>
    <w:rsid w:val="00C64AF9"/>
    <w:rsid w:val="00C658DA"/>
    <w:rsid w:val="00C6747B"/>
    <w:rsid w:val="00C73ED8"/>
    <w:rsid w:val="00C742A2"/>
    <w:rsid w:val="00C74881"/>
    <w:rsid w:val="00C74A67"/>
    <w:rsid w:val="00C7533B"/>
    <w:rsid w:val="00C7565F"/>
    <w:rsid w:val="00C75CAF"/>
    <w:rsid w:val="00C765A2"/>
    <w:rsid w:val="00C76792"/>
    <w:rsid w:val="00C770D0"/>
    <w:rsid w:val="00C80287"/>
    <w:rsid w:val="00C805E5"/>
    <w:rsid w:val="00C806DC"/>
    <w:rsid w:val="00C80794"/>
    <w:rsid w:val="00C8128C"/>
    <w:rsid w:val="00C81654"/>
    <w:rsid w:val="00C82067"/>
    <w:rsid w:val="00C82366"/>
    <w:rsid w:val="00C8241A"/>
    <w:rsid w:val="00C826DB"/>
    <w:rsid w:val="00C82B33"/>
    <w:rsid w:val="00C83659"/>
    <w:rsid w:val="00C83DFF"/>
    <w:rsid w:val="00C84048"/>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17E"/>
    <w:rsid w:val="00CA68A8"/>
    <w:rsid w:val="00CA77E0"/>
    <w:rsid w:val="00CA78BB"/>
    <w:rsid w:val="00CA7A3B"/>
    <w:rsid w:val="00CB0547"/>
    <w:rsid w:val="00CB05F5"/>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C23"/>
    <w:rsid w:val="00CD2E32"/>
    <w:rsid w:val="00CD3B04"/>
    <w:rsid w:val="00CD3F12"/>
    <w:rsid w:val="00CD522F"/>
    <w:rsid w:val="00CD53CE"/>
    <w:rsid w:val="00CD5446"/>
    <w:rsid w:val="00CD548F"/>
    <w:rsid w:val="00CD58BF"/>
    <w:rsid w:val="00CD5A2B"/>
    <w:rsid w:val="00CD5B24"/>
    <w:rsid w:val="00CD626D"/>
    <w:rsid w:val="00CD68D0"/>
    <w:rsid w:val="00CD6F4D"/>
    <w:rsid w:val="00CE0240"/>
    <w:rsid w:val="00CE040C"/>
    <w:rsid w:val="00CE1340"/>
    <w:rsid w:val="00CE1DA6"/>
    <w:rsid w:val="00CE4063"/>
    <w:rsid w:val="00CE48B3"/>
    <w:rsid w:val="00CE5216"/>
    <w:rsid w:val="00CE5566"/>
    <w:rsid w:val="00CE5CD1"/>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871"/>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AF8"/>
    <w:rsid w:val="00D21B6E"/>
    <w:rsid w:val="00D239BA"/>
    <w:rsid w:val="00D23D88"/>
    <w:rsid w:val="00D24A54"/>
    <w:rsid w:val="00D25402"/>
    <w:rsid w:val="00D254CB"/>
    <w:rsid w:val="00D2589D"/>
    <w:rsid w:val="00D2626D"/>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B27"/>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14B"/>
    <w:rsid w:val="00D5568D"/>
    <w:rsid w:val="00D56D6D"/>
    <w:rsid w:val="00D607C8"/>
    <w:rsid w:val="00D60F31"/>
    <w:rsid w:val="00D6175E"/>
    <w:rsid w:val="00D6227E"/>
    <w:rsid w:val="00D6299A"/>
    <w:rsid w:val="00D634A3"/>
    <w:rsid w:val="00D63582"/>
    <w:rsid w:val="00D641D2"/>
    <w:rsid w:val="00D642BB"/>
    <w:rsid w:val="00D65AA1"/>
    <w:rsid w:val="00D65B4C"/>
    <w:rsid w:val="00D66761"/>
    <w:rsid w:val="00D66A81"/>
    <w:rsid w:val="00D6762D"/>
    <w:rsid w:val="00D67677"/>
    <w:rsid w:val="00D67D85"/>
    <w:rsid w:val="00D703B1"/>
    <w:rsid w:val="00D70957"/>
    <w:rsid w:val="00D70B3A"/>
    <w:rsid w:val="00D717C7"/>
    <w:rsid w:val="00D727C0"/>
    <w:rsid w:val="00D7292F"/>
    <w:rsid w:val="00D72D98"/>
    <w:rsid w:val="00D73CAA"/>
    <w:rsid w:val="00D764F3"/>
    <w:rsid w:val="00D76612"/>
    <w:rsid w:val="00D77EA5"/>
    <w:rsid w:val="00D80BAE"/>
    <w:rsid w:val="00D80F51"/>
    <w:rsid w:val="00D817A8"/>
    <w:rsid w:val="00D81E1F"/>
    <w:rsid w:val="00D81E2C"/>
    <w:rsid w:val="00D820DE"/>
    <w:rsid w:val="00D825D3"/>
    <w:rsid w:val="00D82CAB"/>
    <w:rsid w:val="00D83045"/>
    <w:rsid w:val="00D83BC6"/>
    <w:rsid w:val="00D83FEE"/>
    <w:rsid w:val="00D85382"/>
    <w:rsid w:val="00D85509"/>
    <w:rsid w:val="00D8565C"/>
    <w:rsid w:val="00D8579F"/>
    <w:rsid w:val="00D858E3"/>
    <w:rsid w:val="00D8642C"/>
    <w:rsid w:val="00D868BC"/>
    <w:rsid w:val="00D8690F"/>
    <w:rsid w:val="00D86F49"/>
    <w:rsid w:val="00D86FB6"/>
    <w:rsid w:val="00D87002"/>
    <w:rsid w:val="00D902FE"/>
    <w:rsid w:val="00D90562"/>
    <w:rsid w:val="00D90A8F"/>
    <w:rsid w:val="00D90F1D"/>
    <w:rsid w:val="00D90FC0"/>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6F72"/>
    <w:rsid w:val="00D974F2"/>
    <w:rsid w:val="00D97576"/>
    <w:rsid w:val="00D97A92"/>
    <w:rsid w:val="00DA0A51"/>
    <w:rsid w:val="00DA0B3F"/>
    <w:rsid w:val="00DA0D31"/>
    <w:rsid w:val="00DA295B"/>
    <w:rsid w:val="00DA2A60"/>
    <w:rsid w:val="00DA2B4C"/>
    <w:rsid w:val="00DA2C67"/>
    <w:rsid w:val="00DA33A6"/>
    <w:rsid w:val="00DA3C32"/>
    <w:rsid w:val="00DA3D20"/>
    <w:rsid w:val="00DA4150"/>
    <w:rsid w:val="00DA4231"/>
    <w:rsid w:val="00DA5557"/>
    <w:rsid w:val="00DA55CA"/>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D4E"/>
    <w:rsid w:val="00DB7ED8"/>
    <w:rsid w:val="00DC095E"/>
    <w:rsid w:val="00DC1F76"/>
    <w:rsid w:val="00DC3424"/>
    <w:rsid w:val="00DC3A4C"/>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1"/>
    <w:rsid w:val="00DF649B"/>
    <w:rsid w:val="00DF67D4"/>
    <w:rsid w:val="00DF6B01"/>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17B21"/>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1C1B"/>
    <w:rsid w:val="00E3259C"/>
    <w:rsid w:val="00E3264F"/>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E01"/>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3E0B"/>
    <w:rsid w:val="00E640D1"/>
    <w:rsid w:val="00E650FF"/>
    <w:rsid w:val="00E65851"/>
    <w:rsid w:val="00E659FD"/>
    <w:rsid w:val="00E662D6"/>
    <w:rsid w:val="00E66437"/>
    <w:rsid w:val="00E6680E"/>
    <w:rsid w:val="00E67177"/>
    <w:rsid w:val="00E671B6"/>
    <w:rsid w:val="00E6732D"/>
    <w:rsid w:val="00E673C5"/>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292"/>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06C"/>
    <w:rsid w:val="00EA376F"/>
    <w:rsid w:val="00EA4014"/>
    <w:rsid w:val="00EA4729"/>
    <w:rsid w:val="00EA4905"/>
    <w:rsid w:val="00EA593F"/>
    <w:rsid w:val="00EA629F"/>
    <w:rsid w:val="00EA7016"/>
    <w:rsid w:val="00EB01F2"/>
    <w:rsid w:val="00EB08DB"/>
    <w:rsid w:val="00EB0FBB"/>
    <w:rsid w:val="00EB12F6"/>
    <w:rsid w:val="00EB1E1C"/>
    <w:rsid w:val="00EB1E46"/>
    <w:rsid w:val="00EB2355"/>
    <w:rsid w:val="00EB2A76"/>
    <w:rsid w:val="00EB33CC"/>
    <w:rsid w:val="00EB3A27"/>
    <w:rsid w:val="00EB3C7A"/>
    <w:rsid w:val="00EB4869"/>
    <w:rsid w:val="00EB542A"/>
    <w:rsid w:val="00EB590D"/>
    <w:rsid w:val="00EB5DF0"/>
    <w:rsid w:val="00EB607A"/>
    <w:rsid w:val="00EB69B5"/>
    <w:rsid w:val="00EB6DDC"/>
    <w:rsid w:val="00EB7351"/>
    <w:rsid w:val="00EB74EB"/>
    <w:rsid w:val="00EB79F6"/>
    <w:rsid w:val="00EC3448"/>
    <w:rsid w:val="00EC3F30"/>
    <w:rsid w:val="00EC406B"/>
    <w:rsid w:val="00EC4215"/>
    <w:rsid w:val="00EC5740"/>
    <w:rsid w:val="00EC5875"/>
    <w:rsid w:val="00EC69BB"/>
    <w:rsid w:val="00ED050C"/>
    <w:rsid w:val="00ED0D46"/>
    <w:rsid w:val="00ED16A2"/>
    <w:rsid w:val="00ED2023"/>
    <w:rsid w:val="00ED3113"/>
    <w:rsid w:val="00ED3FD8"/>
    <w:rsid w:val="00ED43EA"/>
    <w:rsid w:val="00ED5D9F"/>
    <w:rsid w:val="00ED63DB"/>
    <w:rsid w:val="00ED6E90"/>
    <w:rsid w:val="00ED7321"/>
    <w:rsid w:val="00ED767D"/>
    <w:rsid w:val="00EE0D91"/>
    <w:rsid w:val="00EE172A"/>
    <w:rsid w:val="00EE22F4"/>
    <w:rsid w:val="00EE2388"/>
    <w:rsid w:val="00EE25E2"/>
    <w:rsid w:val="00EE2BBE"/>
    <w:rsid w:val="00EE3FB0"/>
    <w:rsid w:val="00EE4091"/>
    <w:rsid w:val="00EE5829"/>
    <w:rsid w:val="00EE5BCD"/>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AA5"/>
    <w:rsid w:val="00F00E5C"/>
    <w:rsid w:val="00F016D1"/>
    <w:rsid w:val="00F02301"/>
    <w:rsid w:val="00F0234D"/>
    <w:rsid w:val="00F02E91"/>
    <w:rsid w:val="00F03BBE"/>
    <w:rsid w:val="00F04689"/>
    <w:rsid w:val="00F047D9"/>
    <w:rsid w:val="00F04D2A"/>
    <w:rsid w:val="00F051C3"/>
    <w:rsid w:val="00F05341"/>
    <w:rsid w:val="00F061FA"/>
    <w:rsid w:val="00F0629B"/>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934"/>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4E7"/>
    <w:rsid w:val="00F90E15"/>
    <w:rsid w:val="00F90FE3"/>
    <w:rsid w:val="00F91692"/>
    <w:rsid w:val="00F91B02"/>
    <w:rsid w:val="00F92384"/>
    <w:rsid w:val="00F929FD"/>
    <w:rsid w:val="00F92BF6"/>
    <w:rsid w:val="00F92E28"/>
    <w:rsid w:val="00F93F9E"/>
    <w:rsid w:val="00F94B69"/>
    <w:rsid w:val="00F958C0"/>
    <w:rsid w:val="00F96CBB"/>
    <w:rsid w:val="00F96DAE"/>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00F"/>
    <w:rsid w:val="00FB344C"/>
    <w:rsid w:val="00FB3781"/>
    <w:rsid w:val="00FB5592"/>
    <w:rsid w:val="00FB5EE4"/>
    <w:rsid w:val="00FB600A"/>
    <w:rsid w:val="00FB640C"/>
    <w:rsid w:val="00FB73E6"/>
    <w:rsid w:val="00FC15A9"/>
    <w:rsid w:val="00FC2CEA"/>
    <w:rsid w:val="00FC2E27"/>
    <w:rsid w:val="00FC2F63"/>
    <w:rsid w:val="00FC307B"/>
    <w:rsid w:val="00FC366F"/>
    <w:rsid w:val="00FC39BF"/>
    <w:rsid w:val="00FC3E04"/>
    <w:rsid w:val="00FC4A95"/>
    <w:rsid w:val="00FC5715"/>
    <w:rsid w:val="00FC6F55"/>
    <w:rsid w:val="00FC70D9"/>
    <w:rsid w:val="00FC7274"/>
    <w:rsid w:val="00FC7F49"/>
    <w:rsid w:val="00FD0A80"/>
    <w:rsid w:val="00FD1EFF"/>
    <w:rsid w:val="00FD2833"/>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qFormat/>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next w:val="Navaden"/>
    <w:rsid w:val="000865F9"/>
    <w:pPr>
      <w:numPr>
        <w:numId w:val="28"/>
      </w:numPr>
      <w:tabs>
        <w:tab w:val="left" w:pos="170"/>
      </w:tabs>
    </w:pPr>
    <w:rPr>
      <w:rFonts w:ascii="Arial" w:hAnsi="Arial"/>
      <w:sz w:val="16"/>
      <w:szCs w:val="24"/>
    </w:rPr>
  </w:style>
  <w:style w:type="paragraph" w:customStyle="1" w:styleId="H5">
    <w:name w:val="H5"/>
    <w:basedOn w:val="Navaden"/>
    <w:next w:val="Navaden"/>
    <w:rsid w:val="000865F9"/>
    <w:pPr>
      <w:keepNext/>
      <w:spacing w:before="100" w:after="100"/>
      <w:outlineLvl w:val="5"/>
    </w:pPr>
    <w:rPr>
      <w:b/>
      <w:snapToGrid w:val="0"/>
    </w:rPr>
  </w:style>
  <w:style w:type="paragraph" w:customStyle="1" w:styleId="Preformatted">
    <w:name w:val="Preformatted"/>
    <w:basedOn w:val="Navaden"/>
    <w:rsid w:val="000865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table" w:styleId="Tabelasvetelseznam1">
    <w:name w:val="List Table 1 Light"/>
    <w:basedOn w:val="Navadnatabela"/>
    <w:uiPriority w:val="46"/>
    <w:rsid w:val="000865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0865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mrea2">
    <w:name w:val="Tabela – mreža2"/>
    <w:basedOn w:val="Navadnatabela"/>
    <w:next w:val="Tabelamrea"/>
    <w:uiPriority w:val="39"/>
    <w:rsid w:val="002929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6712215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38984135">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5274286">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4632">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AE7B-AB89-47C0-B9AC-390D2538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16542</Words>
  <Characters>94292</Characters>
  <Application>Microsoft Office Word</Application>
  <DocSecurity>0</DocSecurity>
  <Lines>785</Lines>
  <Paragraphs>221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110613</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Darko Pintarič</cp:lastModifiedBy>
  <cp:revision>18</cp:revision>
  <cp:lastPrinted>2020-10-29T06:58:00Z</cp:lastPrinted>
  <dcterms:created xsi:type="dcterms:W3CDTF">2023-05-10T05:06:00Z</dcterms:created>
  <dcterms:modified xsi:type="dcterms:W3CDTF">2023-05-11T09:53:00Z</dcterms:modified>
</cp:coreProperties>
</file>