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9E" w:rsidRPr="00C8579C" w:rsidRDefault="0059209E" w:rsidP="00684FFD">
      <w:pPr>
        <w:keepNext/>
        <w:keepLines/>
        <w:ind w:right="1274"/>
      </w:pPr>
    </w:p>
    <w:p w:rsidR="007C70A1" w:rsidRPr="00C8579C" w:rsidRDefault="007C70A1" w:rsidP="00684FFD">
      <w:pPr>
        <w:keepNext/>
        <w:keepLines/>
        <w:ind w:right="1274"/>
        <w:rPr>
          <w:rFonts w:ascii="Tahoma" w:hAnsi="Tahoma" w:cs="Tahoma"/>
          <w:b/>
        </w:rPr>
      </w:pPr>
      <w:r w:rsidRPr="00C8579C">
        <w:rPr>
          <w:rFonts w:ascii="Tahoma" w:hAnsi="Tahoma" w:cs="Tahoma"/>
          <w:b/>
        </w:rPr>
        <w:t>Naročnik:</w:t>
      </w:r>
    </w:p>
    <w:p w:rsidR="007C70A1" w:rsidRPr="00C8579C" w:rsidRDefault="007C70A1" w:rsidP="00684FFD">
      <w:pPr>
        <w:keepNext/>
        <w:keepLines/>
        <w:rPr>
          <w:rFonts w:ascii="Tahoma" w:hAnsi="Tahoma" w:cs="Tahoma"/>
          <w:b/>
        </w:rPr>
      </w:pPr>
    </w:p>
    <w:p w:rsidR="0094613F" w:rsidRPr="00C8579C" w:rsidRDefault="0094613F" w:rsidP="00684FFD">
      <w:pPr>
        <w:keepNext/>
        <w:keepLines/>
        <w:rPr>
          <w:rFonts w:ascii="Tahoma" w:hAnsi="Tahoma" w:cs="Tahoma"/>
          <w:b/>
          <w:bCs/>
        </w:rPr>
      </w:pPr>
      <w:r w:rsidRPr="00C8579C">
        <w:rPr>
          <w:rFonts w:ascii="Tahoma" w:hAnsi="Tahoma" w:cs="Tahoma"/>
          <w:b/>
          <w:bCs/>
        </w:rPr>
        <w:t>JAVNO PODJETJE VODOVOD KANALIZACIJA SNAGA d.o.o.</w:t>
      </w:r>
    </w:p>
    <w:p w:rsidR="0094613F" w:rsidRPr="00C8579C" w:rsidRDefault="0094613F" w:rsidP="00684FFD">
      <w:pPr>
        <w:keepNext/>
        <w:keepLines/>
        <w:rPr>
          <w:rFonts w:ascii="Tahoma" w:hAnsi="Tahoma" w:cs="Tahoma"/>
        </w:rPr>
      </w:pPr>
      <w:r w:rsidRPr="00C8579C">
        <w:rPr>
          <w:rFonts w:ascii="Tahoma" w:hAnsi="Tahoma" w:cs="Tahoma"/>
        </w:rPr>
        <w:t>Vodovodna cesta 90</w:t>
      </w:r>
    </w:p>
    <w:p w:rsidR="0094613F" w:rsidRPr="00C8579C" w:rsidRDefault="0094613F" w:rsidP="00684FFD">
      <w:pPr>
        <w:keepNext/>
        <w:keepLines/>
        <w:rPr>
          <w:rFonts w:ascii="Tahoma" w:hAnsi="Tahoma" w:cs="Tahoma"/>
        </w:rPr>
      </w:pPr>
      <w:r w:rsidRPr="00C8579C">
        <w:rPr>
          <w:rFonts w:ascii="Tahoma" w:hAnsi="Tahoma" w:cs="Tahoma"/>
        </w:rPr>
        <w:t>1000 Ljubljana</w:t>
      </w:r>
    </w:p>
    <w:p w:rsidR="007C70A1" w:rsidRPr="00C8579C" w:rsidRDefault="007C70A1" w:rsidP="00684FFD">
      <w:pPr>
        <w:keepNext/>
        <w:keepLines/>
        <w:rPr>
          <w:rFonts w:ascii="Tahoma" w:hAnsi="Tahoma" w:cs="Tahoma"/>
        </w:rPr>
      </w:pPr>
    </w:p>
    <w:p w:rsidR="007C70A1" w:rsidRPr="00C8579C" w:rsidRDefault="007C70A1" w:rsidP="00684FFD">
      <w:pPr>
        <w:keepNext/>
        <w:keepLines/>
        <w:rPr>
          <w:rFonts w:ascii="Tahoma" w:hAnsi="Tahoma" w:cs="Tahoma"/>
          <w:b/>
        </w:rPr>
      </w:pPr>
      <w:r w:rsidRPr="00C8579C">
        <w:rPr>
          <w:rFonts w:ascii="Tahoma" w:hAnsi="Tahoma" w:cs="Tahoma"/>
          <w:b/>
        </w:rPr>
        <w:t>Po pooblastilu javno naročilo vodi:</w:t>
      </w:r>
    </w:p>
    <w:p w:rsidR="007C70A1" w:rsidRPr="00C8579C" w:rsidRDefault="007C70A1" w:rsidP="00684FFD">
      <w:pPr>
        <w:keepNext/>
        <w:keepLines/>
        <w:rPr>
          <w:rFonts w:ascii="Tahoma" w:hAnsi="Tahoma" w:cs="Tahoma"/>
        </w:rPr>
      </w:pPr>
    </w:p>
    <w:p w:rsidR="00A04160" w:rsidRPr="00C8579C" w:rsidRDefault="00A04160" w:rsidP="00684FFD">
      <w:pPr>
        <w:keepNext/>
        <w:keepLines/>
        <w:rPr>
          <w:rFonts w:ascii="Tahoma" w:hAnsi="Tahoma" w:cs="Tahoma"/>
          <w:b/>
          <w:bCs/>
        </w:rPr>
      </w:pPr>
      <w:r w:rsidRPr="00C8579C">
        <w:rPr>
          <w:rFonts w:ascii="Tahoma" w:hAnsi="Tahoma" w:cs="Tahoma"/>
          <w:b/>
          <w:bCs/>
        </w:rPr>
        <w:t xml:space="preserve">JAVNI HOLDING Ljubljana, d.o.o. </w:t>
      </w:r>
    </w:p>
    <w:p w:rsidR="007C70A1" w:rsidRPr="00C8579C" w:rsidRDefault="00AA024E" w:rsidP="00684FFD">
      <w:pPr>
        <w:keepNext/>
        <w:keepLines/>
        <w:rPr>
          <w:rFonts w:ascii="Tahoma" w:hAnsi="Tahoma" w:cs="Tahoma"/>
        </w:rPr>
      </w:pPr>
      <w:r w:rsidRPr="00C8579C">
        <w:rPr>
          <w:rFonts w:ascii="Tahoma" w:hAnsi="Tahoma" w:cs="Tahoma"/>
        </w:rPr>
        <w:t>Verovškova ulica 70</w:t>
      </w:r>
    </w:p>
    <w:p w:rsidR="00A04160" w:rsidRPr="00C8579C" w:rsidRDefault="00A04160" w:rsidP="00684FFD">
      <w:pPr>
        <w:keepNext/>
        <w:keepLines/>
        <w:rPr>
          <w:rFonts w:ascii="Tahoma" w:hAnsi="Tahoma" w:cs="Tahoma"/>
        </w:rPr>
      </w:pPr>
      <w:r w:rsidRPr="00C8579C">
        <w:rPr>
          <w:rFonts w:ascii="Tahoma" w:hAnsi="Tahoma" w:cs="Tahoma"/>
        </w:rPr>
        <w:t>1000 Ljubljana</w:t>
      </w:r>
    </w:p>
    <w:p w:rsidR="007C70A1" w:rsidRPr="00C8579C" w:rsidRDefault="007C70A1" w:rsidP="00684FFD">
      <w:pPr>
        <w:keepNext/>
        <w:keepLines/>
        <w:rPr>
          <w:rFonts w:ascii="Tahoma" w:hAnsi="Tahoma" w:cs="Tahoma"/>
          <w:b/>
        </w:rPr>
      </w:pPr>
    </w:p>
    <w:p w:rsidR="007C70A1" w:rsidRPr="00C8579C" w:rsidRDefault="007C70A1" w:rsidP="00684FFD">
      <w:pPr>
        <w:keepNext/>
        <w:keepLines/>
        <w:jc w:val="center"/>
        <w:rPr>
          <w:rFonts w:ascii="Tahoma" w:hAnsi="Tahoma" w:cs="Tahoma"/>
        </w:rPr>
      </w:pPr>
    </w:p>
    <w:p w:rsidR="004958CB" w:rsidRPr="00C8579C" w:rsidRDefault="007C70A1" w:rsidP="00684FFD">
      <w:pPr>
        <w:keepNext/>
        <w:keepLines/>
        <w:rPr>
          <w:rFonts w:ascii="Tahoma" w:hAnsi="Tahoma" w:cs="Tahoma"/>
          <w:b/>
        </w:rPr>
      </w:pPr>
      <w:r w:rsidRPr="00C8579C">
        <w:rPr>
          <w:rFonts w:ascii="Tahoma" w:hAnsi="Tahoma" w:cs="Tahoma"/>
        </w:rPr>
        <w:t xml:space="preserve">Številka: </w:t>
      </w:r>
      <w:r w:rsidR="00510D8C" w:rsidRPr="00B54FB9">
        <w:rPr>
          <w:rFonts w:ascii="Tahoma" w:hAnsi="Tahoma" w:cs="Tahoma"/>
          <w:b/>
        </w:rPr>
        <w:t>VKS-</w:t>
      </w:r>
      <w:r w:rsidR="002D3F6D">
        <w:rPr>
          <w:rFonts w:ascii="Tahoma" w:hAnsi="Tahoma" w:cs="Tahoma"/>
          <w:b/>
        </w:rPr>
        <w:t>129</w:t>
      </w:r>
      <w:r w:rsidR="009272C1">
        <w:rPr>
          <w:rFonts w:ascii="Tahoma" w:hAnsi="Tahoma" w:cs="Tahoma"/>
          <w:b/>
        </w:rPr>
        <w:t>/23</w:t>
      </w:r>
    </w:p>
    <w:p w:rsidR="00171035" w:rsidRDefault="00171035" w:rsidP="00684FFD">
      <w:pPr>
        <w:keepNext/>
        <w:keepLines/>
        <w:rPr>
          <w:rFonts w:ascii="Tahoma" w:hAnsi="Tahoma" w:cs="Tahoma"/>
        </w:rPr>
      </w:pPr>
    </w:p>
    <w:p w:rsidR="00510D8C" w:rsidRPr="00C8579C" w:rsidRDefault="00510D8C" w:rsidP="00684FFD">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trPr>
          <w:trHeight w:val="851"/>
        </w:trPr>
        <w:tc>
          <w:tcPr>
            <w:tcW w:w="7094" w:type="dxa"/>
            <w:shd w:val="pct12" w:color="auto" w:fill="FFFFFF"/>
            <w:vAlign w:val="center"/>
          </w:tcPr>
          <w:p w:rsidR="007C70A1" w:rsidRPr="00C8579C" w:rsidRDefault="006A1CBC" w:rsidP="00684FFD">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rsidR="0047238D" w:rsidRPr="00C8579C" w:rsidRDefault="0047238D" w:rsidP="00684FFD">
      <w:pPr>
        <w:keepNext/>
        <w:keepLines/>
        <w:ind w:right="424"/>
        <w:jc w:val="center"/>
        <w:rPr>
          <w:rFonts w:ascii="Tahoma" w:hAnsi="Tahoma" w:cs="Tahoma"/>
          <w:b/>
        </w:rPr>
      </w:pPr>
    </w:p>
    <w:p w:rsidR="004958CB" w:rsidRPr="00C8579C" w:rsidRDefault="00654AC8" w:rsidP="00684FFD">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rsidR="004958CB" w:rsidRPr="00C8579C" w:rsidRDefault="004958CB" w:rsidP="00684FFD">
      <w:pPr>
        <w:keepNext/>
        <w:keepLines/>
        <w:ind w:right="424"/>
        <w:jc w:val="center"/>
        <w:rPr>
          <w:rFonts w:ascii="Tahoma" w:hAnsi="Tahoma" w:cs="Tahoma"/>
        </w:rPr>
      </w:pPr>
    </w:p>
    <w:p w:rsidR="00444E72" w:rsidRPr="00C8579C" w:rsidRDefault="00444E72" w:rsidP="00684FFD">
      <w:pPr>
        <w:keepNext/>
        <w:keepLines/>
        <w:ind w:right="424"/>
        <w:jc w:val="center"/>
        <w:rPr>
          <w:rFonts w:ascii="Tahoma" w:hAnsi="Tahoma" w:cs="Tahoma"/>
        </w:rPr>
      </w:pPr>
    </w:p>
    <w:p w:rsidR="000465FD" w:rsidRPr="00CE1BAD" w:rsidRDefault="00C17B0B" w:rsidP="00684FFD">
      <w:pPr>
        <w:keepNext/>
        <w:keepLines/>
        <w:ind w:right="424"/>
        <w:jc w:val="center"/>
        <w:rPr>
          <w:rFonts w:ascii="Tahoma" w:hAnsi="Tahoma" w:cs="Tahoma"/>
          <w:b/>
        </w:rPr>
      </w:pPr>
      <w:r>
        <w:rPr>
          <w:rFonts w:ascii="Tahoma" w:hAnsi="Tahoma" w:cs="Tahoma"/>
          <w:b/>
          <w:color w:val="000000"/>
          <w:sz w:val="28"/>
          <w:szCs w:val="28"/>
        </w:rPr>
        <w:t>Nabava peskov</w:t>
      </w:r>
      <w:r w:rsidR="009272C1">
        <w:rPr>
          <w:rFonts w:ascii="Tahoma" w:hAnsi="Tahoma" w:cs="Tahoma"/>
          <w:b/>
          <w:color w:val="000000"/>
          <w:sz w:val="28"/>
          <w:szCs w:val="28"/>
        </w:rPr>
        <w:t xml:space="preserve"> </w:t>
      </w:r>
    </w:p>
    <w:p w:rsidR="004958CB" w:rsidRPr="00C8579C" w:rsidRDefault="004958CB" w:rsidP="00684FFD">
      <w:pPr>
        <w:keepNext/>
        <w:keepLines/>
        <w:ind w:right="424"/>
        <w:jc w:val="center"/>
        <w:rPr>
          <w:rFonts w:ascii="Tahoma" w:hAnsi="Tahoma" w:cs="Tahoma"/>
          <w:b/>
        </w:rPr>
      </w:pPr>
    </w:p>
    <w:p w:rsidR="004958CB" w:rsidRPr="00C8579C" w:rsidRDefault="004958CB" w:rsidP="00684FFD">
      <w:pPr>
        <w:keepNext/>
        <w:keepLines/>
        <w:ind w:right="424"/>
        <w:jc w:val="center"/>
        <w:rPr>
          <w:rFonts w:ascii="Tahoma" w:hAnsi="Tahoma" w:cs="Tahoma"/>
          <w:b/>
        </w:rPr>
      </w:pPr>
    </w:p>
    <w:p w:rsidR="007C70A1" w:rsidRPr="00C8579C" w:rsidRDefault="007C70A1" w:rsidP="00684FFD">
      <w:pPr>
        <w:keepNext/>
        <w:keepLines/>
        <w:ind w:right="424"/>
        <w:jc w:val="center"/>
        <w:rPr>
          <w:rFonts w:ascii="Tahoma" w:hAnsi="Tahoma" w:cs="Tahoma"/>
        </w:rPr>
      </w:pPr>
    </w:p>
    <w:p w:rsidR="00F46CA6" w:rsidRPr="00C8579C" w:rsidRDefault="00F46CA6" w:rsidP="00684FFD">
      <w:pPr>
        <w:keepNext/>
        <w:keepLines/>
        <w:ind w:right="424"/>
        <w:jc w:val="center"/>
        <w:rPr>
          <w:rFonts w:ascii="Tahoma" w:hAnsi="Tahoma" w:cs="Tahoma"/>
          <w:noProof/>
        </w:rPr>
      </w:pPr>
    </w:p>
    <w:p w:rsidR="00650419" w:rsidRPr="00C8579C" w:rsidRDefault="00650419" w:rsidP="00684FFD">
      <w:pPr>
        <w:keepNext/>
        <w:keepLines/>
        <w:ind w:right="424"/>
        <w:jc w:val="center"/>
        <w:rPr>
          <w:rFonts w:ascii="Tahoma" w:hAnsi="Tahoma" w:cs="Tahoma"/>
          <w:noProof/>
        </w:rPr>
      </w:pPr>
    </w:p>
    <w:p w:rsidR="00F46CA6" w:rsidRDefault="00F46CA6" w:rsidP="00684FFD">
      <w:pPr>
        <w:keepNext/>
        <w:keepLines/>
        <w:ind w:right="424"/>
        <w:jc w:val="center"/>
        <w:rPr>
          <w:rFonts w:ascii="Tahoma" w:hAnsi="Tahoma" w:cs="Tahoma"/>
          <w:noProof/>
        </w:rPr>
      </w:pPr>
    </w:p>
    <w:p w:rsidR="000B67E8" w:rsidRDefault="000B67E8" w:rsidP="00684FFD">
      <w:pPr>
        <w:keepNext/>
        <w:keepLines/>
        <w:ind w:right="424"/>
        <w:jc w:val="center"/>
        <w:rPr>
          <w:rFonts w:ascii="Tahoma" w:hAnsi="Tahoma" w:cs="Tahoma"/>
          <w:noProof/>
        </w:rPr>
      </w:pPr>
    </w:p>
    <w:p w:rsidR="000B67E8" w:rsidRDefault="000B67E8" w:rsidP="00684FFD">
      <w:pPr>
        <w:keepNext/>
        <w:keepLines/>
        <w:ind w:right="424"/>
        <w:jc w:val="center"/>
        <w:rPr>
          <w:rFonts w:ascii="Tahoma" w:hAnsi="Tahoma" w:cs="Tahoma"/>
          <w:noProof/>
        </w:rPr>
      </w:pPr>
    </w:p>
    <w:p w:rsidR="000B67E8" w:rsidRDefault="000B67E8" w:rsidP="00684FFD">
      <w:pPr>
        <w:keepNext/>
        <w:keepLines/>
        <w:ind w:right="424"/>
        <w:jc w:val="center"/>
        <w:rPr>
          <w:rFonts w:ascii="Tahoma" w:hAnsi="Tahoma" w:cs="Tahoma"/>
          <w:noProof/>
        </w:rPr>
      </w:pPr>
    </w:p>
    <w:p w:rsidR="000B67E8" w:rsidRDefault="000B67E8" w:rsidP="00684FFD">
      <w:pPr>
        <w:keepNext/>
        <w:keepLines/>
        <w:ind w:right="424"/>
        <w:jc w:val="center"/>
        <w:rPr>
          <w:rFonts w:ascii="Tahoma" w:hAnsi="Tahoma" w:cs="Tahoma"/>
          <w:noProof/>
        </w:rPr>
      </w:pPr>
    </w:p>
    <w:p w:rsidR="000B67E8" w:rsidRDefault="000B67E8" w:rsidP="00684FFD">
      <w:pPr>
        <w:keepNext/>
        <w:keepLines/>
        <w:ind w:right="424"/>
        <w:jc w:val="center"/>
        <w:rPr>
          <w:rFonts w:ascii="Tahoma" w:hAnsi="Tahoma" w:cs="Tahoma"/>
          <w:noProof/>
        </w:rPr>
      </w:pPr>
    </w:p>
    <w:p w:rsidR="000B67E8" w:rsidRDefault="000B67E8" w:rsidP="00684FFD">
      <w:pPr>
        <w:keepNext/>
        <w:keepLines/>
        <w:ind w:right="424"/>
        <w:jc w:val="center"/>
        <w:rPr>
          <w:rFonts w:ascii="Tahoma" w:hAnsi="Tahoma" w:cs="Tahoma"/>
          <w:noProof/>
        </w:rPr>
      </w:pPr>
    </w:p>
    <w:p w:rsidR="000B67E8" w:rsidRDefault="000B67E8" w:rsidP="00684FFD">
      <w:pPr>
        <w:keepNext/>
        <w:keepLines/>
        <w:ind w:right="424"/>
        <w:jc w:val="center"/>
        <w:rPr>
          <w:rFonts w:ascii="Tahoma" w:hAnsi="Tahoma" w:cs="Tahoma"/>
          <w:noProof/>
        </w:rPr>
      </w:pPr>
    </w:p>
    <w:p w:rsidR="000B67E8" w:rsidRDefault="000B67E8" w:rsidP="00684FFD">
      <w:pPr>
        <w:keepNext/>
        <w:keepLines/>
        <w:ind w:right="424"/>
        <w:jc w:val="center"/>
        <w:rPr>
          <w:rFonts w:ascii="Tahoma" w:hAnsi="Tahoma" w:cs="Tahoma"/>
          <w:noProof/>
        </w:rPr>
      </w:pPr>
    </w:p>
    <w:p w:rsidR="000B67E8" w:rsidRDefault="000B67E8" w:rsidP="00684FFD">
      <w:pPr>
        <w:keepNext/>
        <w:keepLines/>
        <w:ind w:right="424"/>
        <w:jc w:val="center"/>
        <w:rPr>
          <w:rFonts w:ascii="Tahoma" w:hAnsi="Tahoma" w:cs="Tahoma"/>
          <w:noProof/>
        </w:rPr>
      </w:pPr>
    </w:p>
    <w:p w:rsidR="000B67E8" w:rsidRPr="00C8579C" w:rsidRDefault="000B67E8" w:rsidP="00684FFD">
      <w:pPr>
        <w:keepNext/>
        <w:keepLines/>
        <w:ind w:right="424"/>
        <w:jc w:val="center"/>
        <w:rPr>
          <w:rFonts w:ascii="Tahoma" w:hAnsi="Tahoma" w:cs="Tahoma"/>
          <w:noProof/>
        </w:rPr>
      </w:pPr>
    </w:p>
    <w:p w:rsidR="00413199" w:rsidRPr="00C8579C" w:rsidRDefault="000D748B" w:rsidP="00684FFD">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E27F40">
        <w:rPr>
          <w:rFonts w:ascii="Tahoma" w:hAnsi="Tahoma" w:cs="Tahoma"/>
          <w:noProof/>
        </w:rPr>
        <w:t xml:space="preserve">junij </w:t>
      </w:r>
      <w:r w:rsidR="006313AA">
        <w:rPr>
          <w:rFonts w:ascii="Tahoma" w:hAnsi="Tahoma" w:cs="Tahoma"/>
          <w:noProof/>
        </w:rPr>
        <w:t>2023</w:t>
      </w:r>
    </w:p>
    <w:p w:rsidR="00510D8C" w:rsidRDefault="00510D8C" w:rsidP="00684FFD">
      <w:pPr>
        <w:pStyle w:val="Naslov1"/>
        <w:keepLines/>
        <w:jc w:val="center"/>
        <w:rPr>
          <w:rFonts w:ascii="Tahoma" w:hAnsi="Tahoma" w:cs="Tahoma"/>
          <w:sz w:val="28"/>
          <w:szCs w:val="28"/>
          <w:lang w:val="sl-SI"/>
        </w:rPr>
      </w:pPr>
      <w:bookmarkStart w:id="0" w:name="_Toc178483388"/>
    </w:p>
    <w:p w:rsidR="00510D8C" w:rsidRDefault="00510D8C" w:rsidP="00684FFD">
      <w:pPr>
        <w:pStyle w:val="Naslov1"/>
        <w:keepLines/>
        <w:jc w:val="center"/>
        <w:rPr>
          <w:rFonts w:ascii="Tahoma" w:hAnsi="Tahoma" w:cs="Tahoma"/>
          <w:sz w:val="28"/>
          <w:szCs w:val="28"/>
          <w:lang w:val="sl-SI"/>
        </w:rPr>
      </w:pPr>
    </w:p>
    <w:p w:rsidR="00510D8C" w:rsidRDefault="00510D8C" w:rsidP="00684FFD">
      <w:pPr>
        <w:pStyle w:val="Naslov1"/>
        <w:keepLines/>
        <w:jc w:val="center"/>
        <w:rPr>
          <w:rFonts w:ascii="Tahoma" w:hAnsi="Tahoma" w:cs="Tahoma"/>
          <w:sz w:val="28"/>
          <w:szCs w:val="28"/>
          <w:lang w:val="sl-SI"/>
        </w:rPr>
      </w:pPr>
    </w:p>
    <w:p w:rsidR="007C70A1" w:rsidRPr="00C8579C" w:rsidRDefault="007C70A1" w:rsidP="00684FFD">
      <w:pPr>
        <w:pStyle w:val="Naslov1"/>
        <w:keepLines/>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rsidR="007C70A1" w:rsidRPr="00C8579C" w:rsidRDefault="007C70A1" w:rsidP="00684FFD">
      <w:pPr>
        <w:keepNext/>
        <w:keepLines/>
        <w:tabs>
          <w:tab w:val="left" w:pos="2895"/>
        </w:tabs>
        <w:rPr>
          <w:rFonts w:ascii="Tahoma" w:hAnsi="Tahoma" w:cs="Tahoma"/>
        </w:rPr>
      </w:pPr>
      <w:r w:rsidRPr="00C8579C">
        <w:rPr>
          <w:rFonts w:ascii="Tahoma" w:hAnsi="Tahoma" w:cs="Tahoma"/>
        </w:rPr>
        <w:tab/>
      </w:r>
    </w:p>
    <w:p w:rsidR="007C70A1" w:rsidRPr="00C8579C" w:rsidRDefault="007C70A1" w:rsidP="00684FFD">
      <w:pPr>
        <w:keepNext/>
        <w:keepLines/>
        <w:rPr>
          <w:rFonts w:ascii="Tahoma" w:hAnsi="Tahoma" w:cs="Tahoma"/>
        </w:rPr>
      </w:pPr>
    </w:p>
    <w:p w:rsidR="007C70A1" w:rsidRPr="00C8579C" w:rsidRDefault="007C70A1" w:rsidP="00684FFD">
      <w:pPr>
        <w:keepNext/>
        <w:keepLines/>
        <w:rPr>
          <w:rFonts w:ascii="Tahoma" w:hAnsi="Tahoma" w:cs="Tahoma"/>
        </w:rPr>
      </w:pPr>
    </w:p>
    <w:p w:rsidR="007C70A1" w:rsidRPr="00C8579C" w:rsidRDefault="007C70A1" w:rsidP="00684FFD">
      <w:pPr>
        <w:keepNext/>
        <w:keepLines/>
        <w:rPr>
          <w:rFonts w:ascii="Tahoma" w:hAnsi="Tahoma" w:cs="Tahoma"/>
        </w:rPr>
      </w:pPr>
    </w:p>
    <w:p w:rsidR="007C70A1" w:rsidRPr="00C8579C" w:rsidRDefault="00A04160" w:rsidP="00684FFD">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rsidR="007C70A1" w:rsidRPr="00C8579C" w:rsidRDefault="007C70A1" w:rsidP="00684FFD">
      <w:pPr>
        <w:keepNext/>
        <w:keepLines/>
        <w:rPr>
          <w:rFonts w:ascii="Tahoma" w:hAnsi="Tahoma" w:cs="Tahoma"/>
        </w:rPr>
      </w:pPr>
    </w:p>
    <w:p w:rsidR="007C70A1" w:rsidRPr="00C8579C" w:rsidRDefault="007C70A1" w:rsidP="00684FFD">
      <w:pPr>
        <w:keepNext/>
        <w:keepLines/>
        <w:jc w:val="center"/>
        <w:rPr>
          <w:rFonts w:ascii="Tahoma" w:hAnsi="Tahoma" w:cs="Tahoma"/>
        </w:rPr>
      </w:pPr>
    </w:p>
    <w:p w:rsidR="007C70A1" w:rsidRPr="00C8579C" w:rsidRDefault="007C70A1" w:rsidP="00684FFD">
      <w:pPr>
        <w:keepNext/>
        <w:keepLines/>
        <w:rPr>
          <w:rFonts w:ascii="Tahoma" w:hAnsi="Tahoma" w:cs="Tahoma"/>
          <w:b/>
        </w:rPr>
      </w:pPr>
      <w:r w:rsidRPr="00C8579C">
        <w:rPr>
          <w:rFonts w:ascii="Tahoma" w:hAnsi="Tahoma" w:cs="Tahoma"/>
          <w:b/>
        </w:rPr>
        <w:t xml:space="preserve"> vabi </w:t>
      </w:r>
    </w:p>
    <w:p w:rsidR="007C70A1" w:rsidRPr="00C8579C" w:rsidRDefault="007C70A1" w:rsidP="00684FFD">
      <w:pPr>
        <w:keepNext/>
        <w:keepLines/>
        <w:jc w:val="center"/>
        <w:rPr>
          <w:rFonts w:ascii="Tahoma" w:hAnsi="Tahoma" w:cs="Tahoma"/>
        </w:rPr>
      </w:pPr>
    </w:p>
    <w:p w:rsidR="007C70A1" w:rsidRPr="00C8579C" w:rsidRDefault="007C70A1" w:rsidP="00684FFD">
      <w:pPr>
        <w:keepNext/>
        <w:keepLines/>
        <w:jc w:val="center"/>
        <w:rPr>
          <w:rFonts w:ascii="Tahoma" w:hAnsi="Tahoma" w:cs="Tahoma"/>
        </w:rPr>
      </w:pPr>
    </w:p>
    <w:p w:rsidR="00D9227D" w:rsidRPr="00C8579C" w:rsidRDefault="00D9227D" w:rsidP="00684FFD">
      <w:pPr>
        <w:keepNext/>
        <w:keepLines/>
        <w:jc w:val="center"/>
        <w:rPr>
          <w:rFonts w:ascii="Tahoma" w:hAnsi="Tahoma" w:cs="Tahoma"/>
        </w:rPr>
      </w:pPr>
    </w:p>
    <w:p w:rsidR="007C70A1" w:rsidRPr="00C8579C" w:rsidRDefault="007C70A1" w:rsidP="00684FFD">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rsidR="007C70A1" w:rsidRPr="00C8579C" w:rsidRDefault="007C70A1" w:rsidP="00684FFD">
      <w:pPr>
        <w:keepNext/>
        <w:keepLines/>
        <w:rPr>
          <w:rFonts w:ascii="Tahoma" w:hAnsi="Tahoma" w:cs="Tahoma"/>
        </w:rPr>
      </w:pPr>
    </w:p>
    <w:p w:rsidR="001B10C8" w:rsidRDefault="001B10C8" w:rsidP="00684FFD">
      <w:pPr>
        <w:keepNext/>
        <w:keepLines/>
        <w:rPr>
          <w:rFonts w:ascii="Tahoma" w:hAnsi="Tahoma" w:cs="Tahoma"/>
        </w:rPr>
      </w:pPr>
    </w:p>
    <w:p w:rsidR="00510D8C" w:rsidRDefault="00510D8C" w:rsidP="00684FFD">
      <w:pPr>
        <w:keepNext/>
        <w:keepLines/>
        <w:rPr>
          <w:rFonts w:ascii="Tahoma" w:hAnsi="Tahoma" w:cs="Tahoma"/>
        </w:rPr>
      </w:pPr>
    </w:p>
    <w:p w:rsidR="00510D8C" w:rsidRPr="00C8579C" w:rsidRDefault="00510D8C" w:rsidP="00684FFD">
      <w:pPr>
        <w:keepNext/>
        <w:keepLines/>
        <w:rPr>
          <w:rFonts w:ascii="Tahoma" w:hAnsi="Tahoma" w:cs="Tahoma"/>
        </w:rPr>
      </w:pPr>
    </w:p>
    <w:p w:rsidR="009A5F76" w:rsidRPr="00510D8C" w:rsidRDefault="00FF0BBB" w:rsidP="00684FFD">
      <w:pPr>
        <w:keepNext/>
        <w:keepLines/>
        <w:ind w:right="424"/>
        <w:jc w:val="center"/>
        <w:rPr>
          <w:rFonts w:ascii="Tahoma" w:hAnsi="Tahoma" w:cs="Tahoma"/>
          <w:b/>
        </w:rPr>
      </w:pPr>
      <w:r w:rsidRPr="00C8579C">
        <w:rPr>
          <w:rFonts w:ascii="Tahoma" w:hAnsi="Tahoma" w:cs="Tahoma"/>
          <w:b/>
          <w:color w:val="000000"/>
          <w:sz w:val="28"/>
          <w:szCs w:val="28"/>
        </w:rPr>
        <w:t>»</w:t>
      </w:r>
      <w:r w:rsidR="00C17B0B">
        <w:rPr>
          <w:rFonts w:ascii="Tahoma" w:hAnsi="Tahoma" w:cs="Tahoma"/>
          <w:b/>
          <w:color w:val="000000"/>
          <w:sz w:val="28"/>
          <w:szCs w:val="28"/>
        </w:rPr>
        <w:t>Nabava peskov</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rsidR="007C70A1" w:rsidRPr="00C8579C" w:rsidRDefault="007C70A1" w:rsidP="00684FFD">
      <w:pPr>
        <w:keepNext/>
        <w:keepLines/>
        <w:jc w:val="center"/>
        <w:rPr>
          <w:rFonts w:ascii="Tahoma" w:hAnsi="Tahoma" w:cs="Tahoma"/>
        </w:rPr>
      </w:pPr>
    </w:p>
    <w:p w:rsidR="007D7739" w:rsidRPr="00C8579C" w:rsidRDefault="007D7739" w:rsidP="00684FFD">
      <w:pPr>
        <w:keepNext/>
        <w:keepLines/>
        <w:jc w:val="center"/>
        <w:rPr>
          <w:rFonts w:ascii="Tahoma" w:hAnsi="Tahoma" w:cs="Tahoma"/>
        </w:rPr>
      </w:pPr>
    </w:p>
    <w:p w:rsidR="007F3A0A" w:rsidRPr="00C8579C" w:rsidRDefault="007F3A0A" w:rsidP="00684FFD">
      <w:pPr>
        <w:keepNext/>
        <w:keepLines/>
        <w:jc w:val="both"/>
        <w:rPr>
          <w:rFonts w:ascii="Tahoma" w:hAnsi="Tahoma" w:cs="Tahoma"/>
        </w:rPr>
      </w:pPr>
    </w:p>
    <w:p w:rsidR="00D9227D" w:rsidRPr="00C8579C" w:rsidRDefault="00D9227D" w:rsidP="00684FFD">
      <w:pPr>
        <w:keepNext/>
        <w:keepLines/>
        <w:rPr>
          <w:rFonts w:ascii="Tahoma" w:hAnsi="Tahoma" w:cs="Tahoma"/>
        </w:rPr>
      </w:pPr>
    </w:p>
    <w:p w:rsidR="007C70A1" w:rsidRPr="00C8579C" w:rsidRDefault="006A1CBC" w:rsidP="00684FFD">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003301">
        <w:rPr>
          <w:rFonts w:ascii="Tahoma" w:hAnsi="Tahoma" w:cs="Tahoma"/>
        </w:rPr>
        <w:t xml:space="preserve"> </w:t>
      </w:r>
      <w:r w:rsidR="0094082C">
        <w:rPr>
          <w:rFonts w:ascii="Tahoma" w:hAnsi="Tahoma" w:cs="Tahoma"/>
        </w:rPr>
        <w:t>okvirni sporazum</w:t>
      </w:r>
      <w:r w:rsidR="00361C09" w:rsidRPr="00C8579C">
        <w:rPr>
          <w:rFonts w:ascii="Tahoma" w:hAnsi="Tahoma" w:cs="Tahoma"/>
        </w:rPr>
        <w:t xml:space="preserve"> </w:t>
      </w:r>
      <w:r w:rsidR="00C82B33" w:rsidRPr="00C8579C">
        <w:rPr>
          <w:rFonts w:ascii="Tahoma" w:hAnsi="Tahoma" w:cs="Tahoma"/>
        </w:rPr>
        <w:t xml:space="preserve">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rsidR="007C70A1" w:rsidRPr="00C8579C" w:rsidRDefault="007C70A1" w:rsidP="00684FFD">
      <w:pPr>
        <w:keepNext/>
        <w:keepLines/>
        <w:rPr>
          <w:rFonts w:ascii="Tahoma" w:hAnsi="Tahoma" w:cs="Tahoma"/>
          <w:color w:val="FF0000"/>
        </w:rPr>
      </w:pPr>
    </w:p>
    <w:p w:rsidR="007C70A1" w:rsidRPr="00C8579C" w:rsidRDefault="007C70A1" w:rsidP="00684FFD">
      <w:pPr>
        <w:keepNext/>
        <w:keepLines/>
        <w:rPr>
          <w:rFonts w:ascii="Tahoma" w:hAnsi="Tahoma" w:cs="Tahoma"/>
          <w:color w:val="FF0000"/>
        </w:rPr>
      </w:pPr>
    </w:p>
    <w:p w:rsidR="007C70A1" w:rsidRPr="00C8579C" w:rsidRDefault="007C70A1" w:rsidP="00684FFD">
      <w:pPr>
        <w:keepNext/>
        <w:keepLines/>
        <w:rPr>
          <w:rFonts w:ascii="Tahoma" w:hAnsi="Tahoma" w:cs="Tahoma"/>
          <w:color w:val="FF0000"/>
        </w:rPr>
      </w:pPr>
    </w:p>
    <w:p w:rsidR="007C70A1" w:rsidRPr="00C8579C" w:rsidRDefault="007C70A1" w:rsidP="00684FFD">
      <w:pPr>
        <w:keepNext/>
        <w:keepLines/>
        <w:rPr>
          <w:rFonts w:ascii="Tahoma" w:hAnsi="Tahoma" w:cs="Tahoma"/>
          <w:color w:val="000000"/>
        </w:rPr>
      </w:pPr>
      <w:r w:rsidRPr="00C8579C">
        <w:rPr>
          <w:rFonts w:ascii="Tahoma" w:hAnsi="Tahoma" w:cs="Tahoma"/>
          <w:color w:val="000000"/>
        </w:rPr>
        <w:t>S spoštovanjem!</w:t>
      </w:r>
    </w:p>
    <w:p w:rsidR="00325548" w:rsidRPr="00C8579C" w:rsidRDefault="00325548" w:rsidP="00684FFD">
      <w:pPr>
        <w:keepNext/>
        <w:keepLines/>
        <w:autoSpaceDE w:val="0"/>
        <w:autoSpaceDN w:val="0"/>
        <w:adjustRightInd w:val="0"/>
        <w:rPr>
          <w:rFonts w:ascii="Tahoma" w:hAnsi="Tahoma" w:cs="Tahoma"/>
        </w:rPr>
      </w:pPr>
    </w:p>
    <w:p w:rsidR="00D9227D" w:rsidRPr="00C8579C" w:rsidRDefault="00D9227D" w:rsidP="00684FFD">
      <w:pPr>
        <w:keepNext/>
        <w:keepLines/>
        <w:autoSpaceDE w:val="0"/>
        <w:autoSpaceDN w:val="0"/>
        <w:adjustRightInd w:val="0"/>
        <w:jc w:val="right"/>
        <w:rPr>
          <w:rFonts w:ascii="Tahoma" w:hAnsi="Tahoma" w:cs="Tahoma"/>
          <w:bCs/>
        </w:rPr>
      </w:pPr>
    </w:p>
    <w:p w:rsidR="00325548" w:rsidRPr="00C8579C" w:rsidRDefault="00325548" w:rsidP="00684FFD">
      <w:pPr>
        <w:keepNext/>
        <w:keepLines/>
        <w:autoSpaceDE w:val="0"/>
        <w:autoSpaceDN w:val="0"/>
        <w:adjustRightInd w:val="0"/>
        <w:jc w:val="right"/>
        <w:rPr>
          <w:rFonts w:ascii="Tahoma" w:hAnsi="Tahoma" w:cs="Tahoma"/>
          <w:bCs/>
        </w:rPr>
      </w:pPr>
    </w:p>
    <w:p w:rsidR="00325548" w:rsidRPr="00C8579C" w:rsidRDefault="00325548" w:rsidP="00684FFD">
      <w:pPr>
        <w:keepNext/>
        <w:keepLines/>
        <w:autoSpaceDE w:val="0"/>
        <w:autoSpaceDN w:val="0"/>
        <w:adjustRightInd w:val="0"/>
        <w:jc w:val="right"/>
        <w:rPr>
          <w:rFonts w:ascii="Tahoma" w:hAnsi="Tahoma" w:cs="Tahoma"/>
          <w:bCs/>
        </w:rPr>
      </w:pPr>
    </w:p>
    <w:p w:rsidR="00325548" w:rsidRPr="00C8579C" w:rsidRDefault="00325548" w:rsidP="00684FFD">
      <w:pPr>
        <w:keepNext/>
        <w:keepLines/>
        <w:autoSpaceDE w:val="0"/>
        <w:autoSpaceDN w:val="0"/>
        <w:adjustRightInd w:val="0"/>
        <w:jc w:val="right"/>
        <w:rPr>
          <w:rFonts w:ascii="Tahoma" w:hAnsi="Tahoma" w:cs="Tahoma"/>
          <w:bCs/>
        </w:rPr>
      </w:pPr>
    </w:p>
    <w:p w:rsidR="00325548" w:rsidRPr="00C8579C" w:rsidRDefault="001F195B" w:rsidP="00684FFD">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9272C1">
        <w:rPr>
          <w:rFonts w:ascii="Tahoma" w:hAnsi="Tahoma" w:cs="Tahoma"/>
          <w:bCs/>
        </w:rPr>
        <w:t>Direktor</w:t>
      </w:r>
    </w:p>
    <w:p w:rsidR="007C70A1" w:rsidRPr="00C8579C" w:rsidRDefault="00BA6432" w:rsidP="00684FFD">
      <w:pPr>
        <w:keepNext/>
        <w:keepLines/>
        <w:ind w:left="4956" w:firstLine="708"/>
        <w:rPr>
          <w:rFonts w:ascii="Tahoma" w:hAnsi="Tahoma" w:cs="Tahoma"/>
        </w:rPr>
      </w:pPr>
      <w:r w:rsidRPr="00C8579C">
        <w:rPr>
          <w:rFonts w:ascii="Tahoma" w:hAnsi="Tahoma" w:cs="Tahoma"/>
          <w:bCs/>
        </w:rPr>
        <w:t xml:space="preserve">l.r. </w:t>
      </w:r>
      <w:r w:rsidR="009272C1">
        <w:rPr>
          <w:rFonts w:ascii="Tahoma" w:hAnsi="Tahoma" w:cs="Tahoma"/>
          <w:bCs/>
        </w:rPr>
        <w:t>Krištof Mlakar</w:t>
      </w:r>
      <w:r w:rsidR="00325548" w:rsidRPr="00C8579C">
        <w:rPr>
          <w:rFonts w:ascii="Tahoma" w:hAnsi="Tahoma" w:cs="Tahoma"/>
          <w:bCs/>
        </w:rPr>
        <w:t>, univ. dipl. prav.</w:t>
      </w:r>
    </w:p>
    <w:p w:rsidR="007C70A1" w:rsidRPr="00C8579C" w:rsidRDefault="007C70A1" w:rsidP="00684FFD">
      <w:pPr>
        <w:keepNext/>
        <w:keepLines/>
        <w:rPr>
          <w:rFonts w:ascii="Tahoma" w:hAnsi="Tahoma" w:cs="Tahoma"/>
        </w:rPr>
      </w:pPr>
    </w:p>
    <w:p w:rsidR="00325548" w:rsidRPr="00C8579C" w:rsidRDefault="00325548" w:rsidP="00684FFD">
      <w:pPr>
        <w:keepNext/>
        <w:keepLines/>
        <w:rPr>
          <w:rFonts w:ascii="Tahoma" w:hAnsi="Tahoma" w:cs="Tahoma"/>
        </w:rPr>
      </w:pPr>
    </w:p>
    <w:p w:rsidR="00325548" w:rsidRPr="00C8579C" w:rsidRDefault="00325548" w:rsidP="00684FFD">
      <w:pPr>
        <w:keepNext/>
        <w:keepLines/>
        <w:rPr>
          <w:rFonts w:ascii="Tahoma" w:hAnsi="Tahoma" w:cs="Tahoma"/>
        </w:rPr>
      </w:pPr>
    </w:p>
    <w:p w:rsidR="00325548" w:rsidRPr="00C8579C" w:rsidRDefault="00325548" w:rsidP="00684FFD">
      <w:pPr>
        <w:keepNext/>
        <w:keepLines/>
        <w:rPr>
          <w:rFonts w:ascii="Tahoma" w:hAnsi="Tahoma" w:cs="Tahoma"/>
        </w:rPr>
      </w:pPr>
    </w:p>
    <w:p w:rsidR="00325548" w:rsidRPr="00C8579C" w:rsidRDefault="00325548" w:rsidP="00684FFD">
      <w:pPr>
        <w:keepNext/>
        <w:keepLines/>
        <w:rPr>
          <w:rFonts w:ascii="Tahoma" w:hAnsi="Tahoma" w:cs="Tahoma"/>
        </w:rPr>
      </w:pPr>
    </w:p>
    <w:p w:rsidR="00325548" w:rsidRPr="00C8579C" w:rsidRDefault="00325548" w:rsidP="00684FFD">
      <w:pPr>
        <w:keepNext/>
        <w:keepLines/>
        <w:rPr>
          <w:rFonts w:ascii="Tahoma" w:hAnsi="Tahoma" w:cs="Tahoma"/>
        </w:rPr>
      </w:pPr>
    </w:p>
    <w:p w:rsidR="00542462" w:rsidRPr="00C8579C" w:rsidRDefault="00890FA5" w:rsidP="00684FFD">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rsidR="007C70A1" w:rsidRPr="00C8579C" w:rsidRDefault="007C70A1" w:rsidP="00684FFD">
      <w:pPr>
        <w:keepNext/>
        <w:keepLines/>
        <w:jc w:val="both"/>
        <w:rPr>
          <w:rFonts w:ascii="Tahoma" w:hAnsi="Tahoma" w:cs="Tahoma"/>
          <w:b/>
          <w:sz w:val="16"/>
          <w:szCs w:val="16"/>
        </w:rPr>
      </w:pPr>
    </w:p>
    <w:p w:rsidR="007C70A1" w:rsidRPr="00C8579C" w:rsidRDefault="007C70A1" w:rsidP="00684FFD">
      <w:pPr>
        <w:keepNext/>
        <w:keepLines/>
        <w:numPr>
          <w:ilvl w:val="1"/>
          <w:numId w:val="2"/>
        </w:numPr>
        <w:jc w:val="both"/>
        <w:rPr>
          <w:rFonts w:ascii="Tahoma" w:hAnsi="Tahoma" w:cs="Tahoma"/>
          <w:b/>
        </w:rPr>
      </w:pPr>
      <w:r w:rsidRPr="00C8579C">
        <w:rPr>
          <w:rFonts w:ascii="Tahoma" w:hAnsi="Tahoma" w:cs="Tahoma"/>
          <w:b/>
        </w:rPr>
        <w:t xml:space="preserve">Predmet javnega naročila </w:t>
      </w:r>
    </w:p>
    <w:p w:rsidR="007C70A1" w:rsidRPr="00C8579C" w:rsidRDefault="007C70A1" w:rsidP="00684FFD">
      <w:pPr>
        <w:keepNext/>
        <w:keepLines/>
        <w:jc w:val="both"/>
        <w:rPr>
          <w:rFonts w:ascii="Tahoma" w:hAnsi="Tahoma" w:cs="Tahoma"/>
          <w:b/>
        </w:rPr>
      </w:pPr>
    </w:p>
    <w:p w:rsidR="00C85E3C" w:rsidRPr="00E938DF" w:rsidRDefault="00C85E3C" w:rsidP="00684FFD">
      <w:pPr>
        <w:keepNext/>
        <w:keepLines/>
        <w:jc w:val="both"/>
        <w:rPr>
          <w:rFonts w:ascii="Tahoma" w:hAnsi="Tahoma" w:cs="Tahoma"/>
        </w:rPr>
      </w:pPr>
      <w:r w:rsidRPr="00E938DF">
        <w:rPr>
          <w:rFonts w:ascii="Tahoma" w:hAnsi="Tahoma" w:cs="Tahoma"/>
        </w:rPr>
        <w:t xml:space="preserve">Predmet javnega naročila je </w:t>
      </w:r>
      <w:r w:rsidR="00C17B0B">
        <w:rPr>
          <w:rFonts w:ascii="Tahoma" w:hAnsi="Tahoma" w:cs="Tahoma"/>
        </w:rPr>
        <w:t>nabava peskov po zahtevah naročnika</w:t>
      </w:r>
      <w:r w:rsidR="00640BB5">
        <w:rPr>
          <w:rFonts w:ascii="Tahoma" w:hAnsi="Tahoma" w:cs="Tahoma"/>
        </w:rPr>
        <w:t xml:space="preserve"> za obdobje </w:t>
      </w:r>
      <w:r w:rsidR="00A17EF5">
        <w:rPr>
          <w:rFonts w:ascii="Tahoma" w:hAnsi="Tahoma" w:cs="Tahoma"/>
        </w:rPr>
        <w:t>šestintrideset</w:t>
      </w:r>
      <w:r w:rsidR="00A17EF5" w:rsidRPr="00CC56A8">
        <w:rPr>
          <w:rFonts w:ascii="Tahoma" w:hAnsi="Tahoma" w:cs="Tahoma"/>
        </w:rPr>
        <w:t xml:space="preserve"> </w:t>
      </w:r>
      <w:r w:rsidR="00A17EF5">
        <w:rPr>
          <w:rFonts w:ascii="Tahoma" w:hAnsi="Tahoma" w:cs="Tahoma"/>
        </w:rPr>
        <w:t>(36</w:t>
      </w:r>
      <w:r w:rsidR="00A17EF5" w:rsidRPr="00CC56A8">
        <w:rPr>
          <w:rFonts w:ascii="Tahoma" w:hAnsi="Tahoma" w:cs="Tahoma"/>
        </w:rPr>
        <w:t>) mesecev</w:t>
      </w:r>
      <w:r w:rsidR="00640BB5">
        <w:rPr>
          <w:rFonts w:ascii="Tahoma" w:hAnsi="Tahoma" w:cs="Tahoma"/>
        </w:rPr>
        <w:t>.</w:t>
      </w:r>
    </w:p>
    <w:p w:rsidR="00C85E3C" w:rsidRDefault="00C85E3C" w:rsidP="00684FFD">
      <w:pPr>
        <w:keepNext/>
        <w:keepLines/>
        <w:jc w:val="both"/>
        <w:rPr>
          <w:rFonts w:ascii="Tahoma" w:hAnsi="Tahoma" w:cs="Tahoma"/>
        </w:rPr>
      </w:pPr>
      <w:r>
        <w:rPr>
          <w:rFonts w:ascii="Tahoma" w:hAnsi="Tahoma" w:cs="Tahoma"/>
        </w:rPr>
        <w:t>Predmet javnega nar</w:t>
      </w:r>
      <w:r w:rsidR="00982444">
        <w:rPr>
          <w:rFonts w:ascii="Tahoma" w:hAnsi="Tahoma" w:cs="Tahoma"/>
        </w:rPr>
        <w:t xml:space="preserve">očila je podrobno opisan v ponudbi </w:t>
      </w:r>
      <w:r w:rsidR="00DE71E9">
        <w:rPr>
          <w:rFonts w:ascii="Tahoma" w:hAnsi="Tahoma" w:cs="Tahoma"/>
        </w:rPr>
        <w:t>(</w:t>
      </w:r>
      <w:r w:rsidR="00982444">
        <w:rPr>
          <w:rFonts w:ascii="Tahoma" w:hAnsi="Tahoma" w:cs="Tahoma"/>
        </w:rPr>
        <w:t>Priloga</w:t>
      </w:r>
      <w:r>
        <w:rPr>
          <w:rFonts w:ascii="Tahoma" w:hAnsi="Tahoma" w:cs="Tahoma"/>
        </w:rPr>
        <w:t xml:space="preserve"> 2</w:t>
      </w:r>
      <w:r w:rsidR="00982444">
        <w:rPr>
          <w:rFonts w:ascii="Tahoma" w:hAnsi="Tahoma" w:cs="Tahoma"/>
        </w:rPr>
        <w:t>)</w:t>
      </w:r>
      <w:r>
        <w:rPr>
          <w:rFonts w:ascii="Tahoma" w:hAnsi="Tahoma" w:cs="Tahoma"/>
        </w:rPr>
        <w:t xml:space="preserve"> razpisne dokumentacije.</w:t>
      </w:r>
    </w:p>
    <w:p w:rsidR="004E4514" w:rsidRDefault="004E4514" w:rsidP="00684FFD">
      <w:pPr>
        <w:keepNext/>
        <w:keepLines/>
        <w:jc w:val="both"/>
        <w:rPr>
          <w:rFonts w:ascii="Tahoma" w:hAnsi="Tahoma" w:cs="Tahoma"/>
        </w:rPr>
      </w:pPr>
    </w:p>
    <w:p w:rsidR="004E4514" w:rsidRPr="00CC56A8" w:rsidRDefault="004E4514" w:rsidP="00684FFD">
      <w:pPr>
        <w:keepNext/>
        <w:keepLines/>
        <w:jc w:val="both"/>
        <w:rPr>
          <w:rFonts w:ascii="Tahoma" w:hAnsi="Tahoma" w:cs="Tahoma"/>
        </w:rPr>
      </w:pPr>
      <w:r w:rsidRPr="00CC56A8">
        <w:rPr>
          <w:rFonts w:ascii="Tahoma" w:hAnsi="Tahoma" w:cs="Tahoma"/>
        </w:rPr>
        <w:t>Količine, navedene v posameznih p</w:t>
      </w:r>
      <w:r>
        <w:rPr>
          <w:rFonts w:ascii="Tahoma" w:hAnsi="Tahoma" w:cs="Tahoma"/>
        </w:rPr>
        <w:t>ostavkah ponudbe</w:t>
      </w:r>
      <w:r w:rsidRPr="00722124">
        <w:rPr>
          <w:rFonts w:ascii="Tahoma" w:hAnsi="Tahoma" w:cs="Tahoma"/>
        </w:rPr>
        <w:t xml:space="preserve"> (Priloga 2),</w:t>
      </w:r>
      <w:r w:rsidRPr="00CC56A8">
        <w:rPr>
          <w:rFonts w:ascii="Tahoma" w:hAnsi="Tahoma" w:cs="Tahoma"/>
        </w:rPr>
        <w:t xml:space="preserve"> so v času veljavnosti okvirnega sporazuma okvirne in določene za obdobje </w:t>
      </w:r>
      <w:r w:rsidR="009272C1">
        <w:rPr>
          <w:rFonts w:ascii="Tahoma" w:hAnsi="Tahoma" w:cs="Tahoma"/>
        </w:rPr>
        <w:t>šestintrideset</w:t>
      </w:r>
      <w:r w:rsidRPr="00CC56A8">
        <w:rPr>
          <w:rFonts w:ascii="Tahoma" w:hAnsi="Tahoma" w:cs="Tahoma"/>
        </w:rPr>
        <w:t xml:space="preserve"> </w:t>
      </w:r>
      <w:r w:rsidR="009272C1">
        <w:rPr>
          <w:rFonts w:ascii="Tahoma" w:hAnsi="Tahoma" w:cs="Tahoma"/>
        </w:rPr>
        <w:t>(36</w:t>
      </w:r>
      <w:r w:rsidRPr="00CC56A8">
        <w:rPr>
          <w:rFonts w:ascii="Tahoma" w:hAnsi="Tahoma" w:cs="Tahoma"/>
        </w:rPr>
        <w:t xml:space="preserve">) mesecev ter odvisne od dejanskih potreb naročnika. Naročnik bo dobavo ali storitev naročal skozi ves čas veljavnosti okvirnega sporazuma. </w:t>
      </w:r>
    </w:p>
    <w:p w:rsidR="00C85E3C" w:rsidRDefault="00C85E3C" w:rsidP="00684FFD">
      <w:pPr>
        <w:keepNext/>
        <w:keepLines/>
        <w:jc w:val="both"/>
        <w:rPr>
          <w:rFonts w:ascii="Tahoma" w:hAnsi="Tahoma" w:cs="Tahoma"/>
        </w:rPr>
      </w:pPr>
    </w:p>
    <w:p w:rsidR="00C85E3C" w:rsidRPr="00E938DF" w:rsidRDefault="00C85E3C" w:rsidP="00684FFD">
      <w:pPr>
        <w:keepNext/>
        <w:keepLines/>
        <w:jc w:val="both"/>
        <w:rPr>
          <w:rFonts w:ascii="Tahoma" w:hAnsi="Tahoma" w:cs="Tahoma"/>
        </w:rPr>
      </w:pPr>
      <w:r>
        <w:rPr>
          <w:rFonts w:ascii="Tahoma" w:hAnsi="Tahoma" w:cs="Tahoma"/>
        </w:rPr>
        <w:t xml:space="preserve">Okvirni sporazum se sklepa do izčrpanja vrednosti okvirnega sporazuma oziroma </w:t>
      </w:r>
      <w:r w:rsidR="00C17B0B">
        <w:rPr>
          <w:rFonts w:ascii="Tahoma" w:hAnsi="Tahoma" w:cs="Tahoma"/>
        </w:rPr>
        <w:t xml:space="preserve">največ za obdobje </w:t>
      </w:r>
      <w:r w:rsidR="009272C1">
        <w:rPr>
          <w:rFonts w:ascii="Tahoma" w:hAnsi="Tahoma" w:cs="Tahoma"/>
        </w:rPr>
        <w:t>šestintrideset</w:t>
      </w:r>
      <w:r w:rsidR="009272C1" w:rsidRPr="00CC56A8">
        <w:rPr>
          <w:rFonts w:ascii="Tahoma" w:hAnsi="Tahoma" w:cs="Tahoma"/>
        </w:rPr>
        <w:t xml:space="preserve"> </w:t>
      </w:r>
      <w:r w:rsidR="009272C1">
        <w:rPr>
          <w:rFonts w:ascii="Tahoma" w:hAnsi="Tahoma" w:cs="Tahoma"/>
        </w:rPr>
        <w:t>(36</w:t>
      </w:r>
      <w:r w:rsidR="009272C1" w:rsidRPr="00CC56A8">
        <w:rPr>
          <w:rFonts w:ascii="Tahoma" w:hAnsi="Tahoma" w:cs="Tahoma"/>
        </w:rPr>
        <w:t>)</w:t>
      </w:r>
      <w:r>
        <w:rPr>
          <w:rFonts w:ascii="Tahoma" w:hAnsi="Tahoma" w:cs="Tahoma"/>
        </w:rPr>
        <w:t xml:space="preserve"> mesecev od </w:t>
      </w:r>
      <w:r w:rsidR="001F6CD5">
        <w:rPr>
          <w:rFonts w:ascii="Tahoma" w:hAnsi="Tahoma" w:cs="Tahoma"/>
        </w:rPr>
        <w:t>veljavnosti okvirnega sporazuma, kar nastopi prej.</w:t>
      </w:r>
    </w:p>
    <w:p w:rsidR="00777852" w:rsidRPr="00C8579C" w:rsidRDefault="00777852" w:rsidP="00684FFD">
      <w:pPr>
        <w:keepNext/>
        <w:keepLines/>
        <w:jc w:val="both"/>
        <w:rPr>
          <w:rFonts w:ascii="Tahoma" w:hAnsi="Tahoma" w:cs="Tahoma"/>
          <w:highlight w:val="yellow"/>
        </w:rPr>
      </w:pPr>
    </w:p>
    <w:p w:rsidR="007C70A1" w:rsidRPr="00C8579C" w:rsidRDefault="007C70A1" w:rsidP="00684FFD">
      <w:pPr>
        <w:keepNext/>
        <w:keepLines/>
        <w:numPr>
          <w:ilvl w:val="1"/>
          <w:numId w:val="2"/>
        </w:numPr>
        <w:jc w:val="both"/>
        <w:rPr>
          <w:rFonts w:ascii="Tahoma" w:hAnsi="Tahoma" w:cs="Tahoma"/>
          <w:b/>
        </w:rPr>
      </w:pPr>
      <w:r w:rsidRPr="00C8579C">
        <w:rPr>
          <w:rFonts w:ascii="Tahoma" w:hAnsi="Tahoma" w:cs="Tahoma"/>
          <w:b/>
        </w:rPr>
        <w:t>Podatki o naročniku</w:t>
      </w:r>
    </w:p>
    <w:p w:rsidR="007C70A1" w:rsidRPr="00C8579C" w:rsidRDefault="007C70A1" w:rsidP="00684FFD">
      <w:pPr>
        <w:keepNext/>
        <w:keepLines/>
        <w:jc w:val="both"/>
        <w:rPr>
          <w:rFonts w:ascii="Tahoma" w:hAnsi="Tahoma" w:cs="Tahoma"/>
        </w:rPr>
      </w:pPr>
    </w:p>
    <w:p w:rsidR="007C70A1" w:rsidRPr="00C8579C" w:rsidRDefault="007C70A1" w:rsidP="00684FFD">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001F6CD5">
        <w:rPr>
          <w:rFonts w:ascii="Tahoma" w:hAnsi="Tahoma" w:cs="Tahoma"/>
          <w:bCs/>
          <w:noProof/>
        </w:rPr>
        <w:t xml:space="preserve"> (oz. krajše JP VOKA SNAGA</w:t>
      </w:r>
      <w:r w:rsidR="0023707D">
        <w:rPr>
          <w:rFonts w:ascii="Tahoma" w:hAnsi="Tahoma" w:cs="Tahoma"/>
          <w:bCs/>
          <w:noProof/>
        </w:rPr>
        <w:t xml:space="preserve"> d.o.o.</w:t>
      </w:r>
      <w:r w:rsidR="001F6CD5">
        <w:rPr>
          <w:rFonts w:ascii="Tahoma" w:hAnsi="Tahoma" w:cs="Tahoma"/>
          <w:bCs/>
          <w:noProof/>
        </w:rPr>
        <w:t>)</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2A59ED">
        <w:rPr>
          <w:rFonts w:ascii="Tahoma" w:hAnsi="Tahoma" w:cs="Tahoma"/>
          <w:b/>
          <w:color w:val="000000"/>
        </w:rPr>
        <w:t>Nabava peskov</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rsidR="00E9188F" w:rsidRPr="00C8579C" w:rsidRDefault="00E9188F" w:rsidP="00684FFD">
      <w:pPr>
        <w:keepNext/>
        <w:keepLines/>
        <w:ind w:left="708"/>
        <w:jc w:val="both"/>
        <w:rPr>
          <w:rFonts w:ascii="Tahoma" w:hAnsi="Tahoma" w:cs="Tahoma"/>
          <w:b/>
        </w:rPr>
      </w:pPr>
    </w:p>
    <w:p w:rsidR="007C70A1" w:rsidRPr="00C8579C" w:rsidRDefault="007C70A1" w:rsidP="00684FFD">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rsidR="007C70A1" w:rsidRPr="00C8579C" w:rsidRDefault="007C70A1" w:rsidP="00684FFD">
      <w:pPr>
        <w:keepNext/>
        <w:keepLines/>
        <w:jc w:val="both"/>
      </w:pPr>
    </w:p>
    <w:p w:rsidR="00D96294" w:rsidRPr="00C8579C" w:rsidRDefault="00D96294" w:rsidP="00684FFD">
      <w:pPr>
        <w:pStyle w:val="Telobesedila3"/>
        <w:keepNext/>
        <w:keepLines/>
        <w:rPr>
          <w:rFonts w:ascii="Tahoma" w:hAnsi="Tahoma" w:cs="Tahoma"/>
          <w:lang w:val="sl-SI"/>
        </w:rPr>
      </w:pPr>
      <w:r w:rsidRPr="00C8579C">
        <w:rPr>
          <w:rFonts w:ascii="Tahoma" w:hAnsi="Tahoma" w:cs="Tahoma"/>
          <w:lang w:val="sl-SI"/>
        </w:rPr>
        <w:t>Ja</w:t>
      </w:r>
      <w:r>
        <w:rPr>
          <w:rFonts w:ascii="Tahoma" w:hAnsi="Tahoma" w:cs="Tahoma"/>
          <w:lang w:val="sl-SI"/>
        </w:rPr>
        <w:t>vno naročilo se izvaja skladno s</w:t>
      </w:r>
      <w:r w:rsidRPr="00C8579C">
        <w:rPr>
          <w:rFonts w:ascii="Tahoma" w:hAnsi="Tahoma" w:cs="Tahoma"/>
          <w:lang w:val="sl-SI"/>
        </w:rPr>
        <w:t xml:space="preserve"> določbami:</w:t>
      </w:r>
    </w:p>
    <w:p w:rsidR="006313AA" w:rsidRDefault="006313AA" w:rsidP="00684FFD">
      <w:pPr>
        <w:keepNext/>
        <w:keepLines/>
        <w:numPr>
          <w:ilvl w:val="0"/>
          <w:numId w:val="5"/>
        </w:numPr>
        <w:jc w:val="both"/>
        <w:rPr>
          <w:rFonts w:ascii="Tahoma" w:hAnsi="Tahoma" w:cs="Tahoma"/>
        </w:rPr>
      </w:pPr>
      <w:r w:rsidRPr="000228AF">
        <w:rPr>
          <w:rFonts w:ascii="Tahoma" w:hAnsi="Tahoma" w:cs="Tahoma"/>
        </w:rPr>
        <w:t>Zakona o javnem naročanju (Ur. l. RS, št. 91/15 in nadaljnji; v nadaljevanju: ZJN-3)</w:t>
      </w:r>
      <w:r>
        <w:rPr>
          <w:rFonts w:ascii="Tahoma" w:hAnsi="Tahoma" w:cs="Tahoma"/>
        </w:rPr>
        <w:t>,</w:t>
      </w:r>
    </w:p>
    <w:p w:rsidR="00D96294" w:rsidRPr="00C8579C" w:rsidRDefault="00D96294" w:rsidP="00684FFD">
      <w:pPr>
        <w:keepNext/>
        <w:keepLines/>
        <w:numPr>
          <w:ilvl w:val="0"/>
          <w:numId w:val="5"/>
        </w:numPr>
        <w:jc w:val="both"/>
        <w:rPr>
          <w:rFonts w:ascii="Tahoma" w:hAnsi="Tahoma" w:cs="Tahoma"/>
        </w:rPr>
      </w:pPr>
      <w:r w:rsidRPr="00C8579C">
        <w:rPr>
          <w:rFonts w:ascii="Tahoma" w:hAnsi="Tahoma" w:cs="Tahoma"/>
        </w:rPr>
        <w:t>Zakona o pravnem varstvu v postopkih javnega naročanja (Ur. l. RS, št. 43/11, 60/11-ZTP-D, 63/13, 90/14</w:t>
      </w:r>
      <w:r>
        <w:rPr>
          <w:rFonts w:ascii="Tahoma" w:hAnsi="Tahoma" w:cs="Tahoma"/>
        </w:rPr>
        <w:t>,</w:t>
      </w:r>
      <w:r w:rsidRPr="00C8579C">
        <w:rPr>
          <w:rFonts w:ascii="Tahoma" w:hAnsi="Tahoma" w:cs="Tahoma"/>
        </w:rPr>
        <w:t xml:space="preserve"> 60/17</w:t>
      </w:r>
      <w:r>
        <w:rPr>
          <w:rFonts w:ascii="Tahoma" w:hAnsi="Tahoma" w:cs="Tahoma"/>
        </w:rPr>
        <w:t xml:space="preserve"> in </w:t>
      </w:r>
      <w:r w:rsidRPr="00CE5DD3">
        <w:rPr>
          <w:rFonts w:ascii="Tahoma" w:hAnsi="Tahoma" w:cs="Tahoma"/>
        </w:rPr>
        <w:t>72/19</w:t>
      </w:r>
      <w:r w:rsidRPr="00C8579C">
        <w:rPr>
          <w:rFonts w:ascii="Tahoma" w:hAnsi="Tahoma" w:cs="Tahoma"/>
        </w:rPr>
        <w:t>; v nadaljevanju: ZPVPJN),</w:t>
      </w:r>
    </w:p>
    <w:p w:rsidR="00D96294" w:rsidRPr="00C8579C" w:rsidRDefault="00D96294" w:rsidP="00684FFD">
      <w:pPr>
        <w:keepNext/>
        <w:keepLines/>
        <w:numPr>
          <w:ilvl w:val="0"/>
          <w:numId w:val="5"/>
        </w:numPr>
        <w:jc w:val="both"/>
        <w:rPr>
          <w:rFonts w:ascii="Tahoma" w:hAnsi="Tahoma" w:cs="Tahoma"/>
        </w:rPr>
      </w:pPr>
      <w:r w:rsidRPr="00C8579C">
        <w:rPr>
          <w:rFonts w:ascii="Tahoma" w:hAnsi="Tahoma" w:cs="Tahoma"/>
        </w:rPr>
        <w:t>ostalih predpisov, ki temeljijo na zgoraj navedenih zakonih ter veljavno zakonodajo, ki se nanaša na predmet javnega naročila.</w:t>
      </w:r>
    </w:p>
    <w:p w:rsidR="00D96294" w:rsidRPr="00C8579C" w:rsidRDefault="00D96294" w:rsidP="00684FFD">
      <w:pPr>
        <w:keepNext/>
        <w:keepLines/>
        <w:ind w:left="720"/>
        <w:jc w:val="both"/>
        <w:rPr>
          <w:rFonts w:ascii="Tahoma" w:hAnsi="Tahoma" w:cs="Tahoma"/>
        </w:rPr>
      </w:pPr>
    </w:p>
    <w:p w:rsidR="00D96294" w:rsidRDefault="00D96294" w:rsidP="00684FFD">
      <w:pPr>
        <w:keepNext/>
        <w:keepLines/>
        <w:jc w:val="both"/>
        <w:rPr>
          <w:rFonts w:ascii="Tahoma" w:hAnsi="Tahoma" w:cs="Tahoma"/>
        </w:rPr>
      </w:pPr>
      <w:r w:rsidRPr="001D5D59">
        <w:rPr>
          <w:rFonts w:ascii="Tahoma" w:hAnsi="Tahoma" w:cs="Tahoma"/>
        </w:rPr>
        <w:t>Naročnik izvaja javno naročilo po postopku</w:t>
      </w:r>
      <w:r>
        <w:rPr>
          <w:rFonts w:ascii="Tahoma" w:hAnsi="Tahoma" w:cs="Tahoma"/>
        </w:rPr>
        <w:t xml:space="preserve"> naročila male vrednosti</w:t>
      </w:r>
      <w:r w:rsidR="006313AA">
        <w:rPr>
          <w:rFonts w:ascii="Tahoma" w:hAnsi="Tahoma" w:cs="Tahoma"/>
        </w:rPr>
        <w:t xml:space="preserve"> v skladu s</w:t>
      </w:r>
      <w:r w:rsidRPr="001D5D59">
        <w:rPr>
          <w:rFonts w:ascii="Tahoma" w:hAnsi="Tahoma" w:cs="Tahoma"/>
        </w:rPr>
        <w:t xml:space="preserve"> 4</w:t>
      </w:r>
      <w:r>
        <w:rPr>
          <w:rFonts w:ascii="Tahoma" w:hAnsi="Tahoma" w:cs="Tahoma"/>
        </w:rPr>
        <w:t>7</w:t>
      </w:r>
      <w:r w:rsidRPr="001D5D59">
        <w:rPr>
          <w:rFonts w:ascii="Tahoma" w:hAnsi="Tahoma" w:cs="Tahoma"/>
        </w:rPr>
        <w:t xml:space="preserve">. členom ZJN-3. Naročnik bo o vseh odločitvah v skladu s 90. členom ZJN-3 obvestil ponudnike na način, da bo podpisano odločitev iz tega člena objavil na portalu javnih naročil. </w:t>
      </w:r>
    </w:p>
    <w:p w:rsidR="00D96294" w:rsidRDefault="00D96294" w:rsidP="00684FFD">
      <w:pPr>
        <w:keepNext/>
        <w:keepLines/>
        <w:jc w:val="both"/>
        <w:rPr>
          <w:rFonts w:ascii="Tahoma" w:hAnsi="Tahoma" w:cs="Tahoma"/>
        </w:rPr>
      </w:pPr>
    </w:p>
    <w:p w:rsidR="007C70A1" w:rsidRPr="00C8579C" w:rsidRDefault="007C70A1" w:rsidP="00684FFD">
      <w:pPr>
        <w:keepNext/>
        <w:keepLines/>
        <w:numPr>
          <w:ilvl w:val="1"/>
          <w:numId w:val="2"/>
        </w:numPr>
        <w:jc w:val="both"/>
        <w:rPr>
          <w:rFonts w:ascii="Tahoma" w:hAnsi="Tahoma" w:cs="Tahoma"/>
          <w:b/>
        </w:rPr>
      </w:pPr>
      <w:r w:rsidRPr="00C8579C">
        <w:rPr>
          <w:rFonts w:ascii="Tahoma" w:hAnsi="Tahoma" w:cs="Tahoma"/>
          <w:b/>
        </w:rPr>
        <w:t>Jezik in denarna enota</w:t>
      </w:r>
    </w:p>
    <w:p w:rsidR="007C70A1" w:rsidRPr="00C8579C" w:rsidRDefault="007C70A1" w:rsidP="00684FFD">
      <w:pPr>
        <w:keepNext/>
        <w:keepLines/>
        <w:jc w:val="both"/>
        <w:rPr>
          <w:rFonts w:ascii="Tahoma" w:hAnsi="Tahoma" w:cs="Tahoma"/>
          <w:b/>
        </w:rPr>
      </w:pPr>
    </w:p>
    <w:p w:rsidR="00137300" w:rsidRPr="00C8579C" w:rsidRDefault="002A23A6" w:rsidP="00684FFD">
      <w:pPr>
        <w:keepNext/>
        <w:keepLines/>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rsidR="0094613F" w:rsidRPr="00C8579C" w:rsidRDefault="0094613F" w:rsidP="00684FFD">
      <w:pPr>
        <w:keepNext/>
        <w:keepLines/>
        <w:jc w:val="both"/>
        <w:rPr>
          <w:rFonts w:ascii="Tahoma" w:hAnsi="Tahoma" w:cs="Tahoma"/>
        </w:rPr>
      </w:pPr>
    </w:p>
    <w:p w:rsidR="002A23A6" w:rsidRPr="00C8579C" w:rsidRDefault="002A23A6" w:rsidP="00684FFD">
      <w:pPr>
        <w:keepNext/>
        <w:keepLines/>
        <w:jc w:val="both"/>
        <w:rPr>
          <w:rFonts w:ascii="Tahoma" w:hAnsi="Tahoma" w:cs="Tahoma"/>
        </w:rPr>
      </w:pPr>
      <w:r w:rsidRPr="00C8579C">
        <w:rPr>
          <w:rFonts w:ascii="Tahoma" w:hAnsi="Tahoma" w:cs="Tahoma"/>
        </w:rPr>
        <w:t>Finančni podatki morajo biti podani v evrih, na do dve (2) decimalni mesti natančno.</w:t>
      </w:r>
    </w:p>
    <w:p w:rsidR="00950699" w:rsidRPr="00C8579C" w:rsidRDefault="00950699" w:rsidP="00684FFD">
      <w:pPr>
        <w:keepNext/>
        <w:keepLines/>
        <w:jc w:val="both"/>
        <w:rPr>
          <w:rFonts w:ascii="Tahoma" w:hAnsi="Tahoma" w:cs="Tahoma"/>
        </w:rPr>
      </w:pPr>
    </w:p>
    <w:p w:rsidR="007C70A1" w:rsidRPr="00C8579C" w:rsidRDefault="007C70A1" w:rsidP="00684FFD">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rsidR="007C70A1" w:rsidRPr="00C8579C" w:rsidRDefault="007C70A1" w:rsidP="00684FFD">
      <w:pPr>
        <w:keepNext/>
        <w:keepLines/>
        <w:jc w:val="both"/>
        <w:rPr>
          <w:rFonts w:ascii="Tahoma" w:hAnsi="Tahoma" w:cs="Tahoma"/>
        </w:rPr>
      </w:pPr>
    </w:p>
    <w:p w:rsidR="0094613F" w:rsidRDefault="0094613F" w:rsidP="00684FFD">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005804E9" w:rsidRPr="005D0D9D">
        <w:rPr>
          <w:rFonts w:ascii="Tahoma" w:hAnsi="Tahoma"/>
          <w:b/>
        </w:rPr>
        <w:t xml:space="preserve">najkasneje </w:t>
      </w:r>
      <w:r w:rsidR="00E27F40" w:rsidRPr="00832A6B">
        <w:rPr>
          <w:rFonts w:ascii="Tahoma" w:hAnsi="Tahoma"/>
          <w:b/>
        </w:rPr>
        <w:t xml:space="preserve">do </w:t>
      </w:r>
      <w:r w:rsidR="00502A78">
        <w:rPr>
          <w:rFonts w:ascii="Tahoma" w:hAnsi="Tahoma"/>
          <w:b/>
        </w:rPr>
        <w:t>2</w:t>
      </w:r>
      <w:r w:rsidR="00832A6B" w:rsidRPr="00832A6B">
        <w:rPr>
          <w:rFonts w:ascii="Tahoma" w:hAnsi="Tahoma"/>
          <w:b/>
        </w:rPr>
        <w:t>6. 6</w:t>
      </w:r>
      <w:r w:rsidR="005D0D9D" w:rsidRPr="00832A6B">
        <w:rPr>
          <w:rFonts w:ascii="Tahoma" w:hAnsi="Tahoma"/>
          <w:b/>
        </w:rPr>
        <w:t xml:space="preserve">. </w:t>
      </w:r>
      <w:r w:rsidR="00DD4E21" w:rsidRPr="00832A6B">
        <w:rPr>
          <w:rFonts w:ascii="Tahoma" w:hAnsi="Tahoma"/>
          <w:b/>
        </w:rPr>
        <w:t>2023</w:t>
      </w:r>
      <w:r w:rsidRPr="00832A6B">
        <w:rPr>
          <w:rFonts w:ascii="Tahoma" w:hAnsi="Tahoma"/>
          <w:b/>
        </w:rPr>
        <w:t xml:space="preserve"> do 10.00 ure</w:t>
      </w:r>
      <w:r w:rsidRPr="00832A6B">
        <w:rPr>
          <w:rFonts w:ascii="Tahoma" w:hAnsi="Tahoma"/>
        </w:rPr>
        <w:t>. Odgovori oziroma pojasnila bodo objavljeni na Port</w:t>
      </w:r>
      <w:r w:rsidR="006056BB" w:rsidRPr="00832A6B">
        <w:rPr>
          <w:rFonts w:ascii="Tahoma" w:hAnsi="Tahoma"/>
        </w:rPr>
        <w:t xml:space="preserve">alu javnih naročil, najkasneje </w:t>
      </w:r>
      <w:r w:rsidR="006056BB" w:rsidRPr="00832A6B">
        <w:rPr>
          <w:rFonts w:ascii="Tahoma" w:hAnsi="Tahoma"/>
          <w:b/>
        </w:rPr>
        <w:t xml:space="preserve">do vključno </w:t>
      </w:r>
      <w:r w:rsidR="00502A78">
        <w:rPr>
          <w:rFonts w:ascii="Tahoma" w:hAnsi="Tahoma"/>
          <w:b/>
        </w:rPr>
        <w:t>28</w:t>
      </w:r>
      <w:r w:rsidR="00832A6B" w:rsidRPr="00832A6B">
        <w:rPr>
          <w:rFonts w:ascii="Tahoma" w:hAnsi="Tahoma"/>
          <w:b/>
        </w:rPr>
        <w:t>. 6. 2023 do 10</w:t>
      </w:r>
      <w:r w:rsidR="005D0D9D" w:rsidRPr="00832A6B">
        <w:rPr>
          <w:rFonts w:ascii="Tahoma" w:hAnsi="Tahoma"/>
          <w:b/>
        </w:rPr>
        <w:t>:00 ure</w:t>
      </w:r>
      <w:r w:rsidRPr="00832A6B">
        <w:rPr>
          <w:rFonts w:ascii="Tahoma" w:hAnsi="Tahoma"/>
        </w:rPr>
        <w:t xml:space="preserve"> pod pogojem, da bo zahteva posredovana pravočasno. Na drugače posredovane zahteve za dodatna pojasnila ali vprašanja naročnik ni dolžan odgovoriti.</w:t>
      </w:r>
    </w:p>
    <w:p w:rsidR="005B06B7" w:rsidRPr="00C8579C" w:rsidRDefault="005B06B7" w:rsidP="00684FFD">
      <w:pPr>
        <w:keepNext/>
        <w:keepLines/>
        <w:jc w:val="both"/>
        <w:rPr>
          <w:rFonts w:ascii="Tahoma" w:hAnsi="Tahoma"/>
        </w:rPr>
      </w:pPr>
    </w:p>
    <w:p w:rsidR="007C70A1" w:rsidRPr="00C8579C" w:rsidRDefault="007C70A1" w:rsidP="00684FFD">
      <w:pPr>
        <w:keepNext/>
        <w:keepLines/>
        <w:numPr>
          <w:ilvl w:val="1"/>
          <w:numId w:val="2"/>
        </w:numPr>
        <w:jc w:val="both"/>
        <w:rPr>
          <w:rFonts w:ascii="Tahoma" w:hAnsi="Tahoma" w:cs="Tahoma"/>
          <w:b/>
        </w:rPr>
      </w:pPr>
      <w:r w:rsidRPr="00C8579C">
        <w:rPr>
          <w:rFonts w:ascii="Tahoma" w:hAnsi="Tahoma" w:cs="Tahoma"/>
          <w:b/>
        </w:rPr>
        <w:t>Variantna ponudba</w:t>
      </w:r>
    </w:p>
    <w:p w:rsidR="007C70A1" w:rsidRPr="00C8579C" w:rsidRDefault="007C70A1" w:rsidP="00684FFD">
      <w:pPr>
        <w:pStyle w:val="BESEDILO"/>
        <w:keepNext/>
        <w:widowControl/>
        <w:tabs>
          <w:tab w:val="clear" w:pos="2155"/>
        </w:tabs>
        <w:rPr>
          <w:rFonts w:ascii="Tahoma" w:hAnsi="Tahoma" w:cs="Tahoma"/>
          <w:kern w:val="0"/>
        </w:rPr>
      </w:pPr>
    </w:p>
    <w:p w:rsidR="00606533" w:rsidRDefault="00606533" w:rsidP="00684FFD">
      <w:pPr>
        <w:keepNext/>
        <w:keepLines/>
        <w:jc w:val="both"/>
        <w:rPr>
          <w:rFonts w:ascii="Tahoma" w:hAnsi="Tahoma" w:cs="Tahoma"/>
        </w:rPr>
      </w:pPr>
      <w:r w:rsidRPr="00C8579C">
        <w:rPr>
          <w:rFonts w:ascii="Tahoma" w:hAnsi="Tahoma" w:cs="Tahoma"/>
        </w:rPr>
        <w:lastRenderedPageBreak/>
        <w:t>Naročnik ne dopušča predložitve variantne ponudbe. Naročnik bo tako ponudbo zavrnil kot nedopustno.</w:t>
      </w:r>
    </w:p>
    <w:p w:rsidR="001F1DA8" w:rsidRDefault="001F1DA8" w:rsidP="00684FFD">
      <w:pPr>
        <w:keepNext/>
        <w:keepLines/>
        <w:jc w:val="both"/>
        <w:rPr>
          <w:rFonts w:ascii="Tahoma" w:hAnsi="Tahoma" w:cs="Tahoma"/>
        </w:rPr>
      </w:pPr>
    </w:p>
    <w:p w:rsidR="001F1DA8" w:rsidRPr="002B2A2A" w:rsidRDefault="001F1DA8" w:rsidP="001F1DA8">
      <w:pPr>
        <w:keepNext/>
        <w:keepLines/>
        <w:numPr>
          <w:ilvl w:val="1"/>
          <w:numId w:val="2"/>
        </w:numPr>
        <w:jc w:val="both"/>
        <w:rPr>
          <w:rFonts w:ascii="Tahoma" w:hAnsi="Tahoma" w:cs="Tahoma"/>
          <w:b/>
        </w:rPr>
      </w:pPr>
      <w:r w:rsidRPr="002B2A2A">
        <w:rPr>
          <w:rFonts w:ascii="Tahoma" w:hAnsi="Tahoma" w:cs="Tahoma"/>
          <w:b/>
        </w:rPr>
        <w:t>Pogajanja</w:t>
      </w:r>
    </w:p>
    <w:p w:rsidR="001F1DA8" w:rsidRPr="002B2A2A" w:rsidRDefault="001F1DA8" w:rsidP="001F1DA8">
      <w:pPr>
        <w:keepNext/>
        <w:keepLines/>
        <w:jc w:val="both"/>
        <w:rPr>
          <w:rFonts w:ascii="Tahoma" w:hAnsi="Tahoma" w:cs="Tahoma"/>
        </w:rPr>
      </w:pPr>
    </w:p>
    <w:p w:rsidR="001F1DA8" w:rsidRPr="002B2A2A" w:rsidRDefault="001F1DA8" w:rsidP="001F1DA8">
      <w:pPr>
        <w:keepNext/>
        <w:keepLines/>
        <w:jc w:val="both"/>
        <w:rPr>
          <w:rFonts w:ascii="Tahoma" w:hAnsi="Tahoma" w:cs="Tahoma"/>
        </w:rPr>
      </w:pPr>
      <w:r w:rsidRPr="002B2A2A">
        <w:rPr>
          <w:rFonts w:ascii="Tahoma" w:hAnsi="Tahoma" w:cs="Tahoma"/>
        </w:rPr>
        <w:t>Naročnik bo s ponudnikom(i) izvedel pogajanja, v skladu z drugim odstavkom 47. člena ZJN-3.</w:t>
      </w:r>
    </w:p>
    <w:p w:rsidR="001F1DA8" w:rsidRPr="002B2A2A" w:rsidRDefault="001F1DA8" w:rsidP="001F1DA8">
      <w:pPr>
        <w:keepNext/>
        <w:keepLines/>
        <w:jc w:val="both"/>
        <w:rPr>
          <w:rFonts w:ascii="Tahoma" w:hAnsi="Tahoma" w:cs="Tahoma"/>
        </w:rPr>
      </w:pPr>
    </w:p>
    <w:p w:rsidR="001F1DA8" w:rsidRPr="002B2A2A" w:rsidRDefault="001F1DA8" w:rsidP="001F1DA8">
      <w:pPr>
        <w:keepNext/>
        <w:keepLines/>
        <w:jc w:val="both"/>
        <w:rPr>
          <w:rFonts w:ascii="Tahoma" w:hAnsi="Tahoma" w:cs="Tahoma"/>
        </w:rPr>
      </w:pPr>
      <w:r w:rsidRPr="002B2A2A">
        <w:rPr>
          <w:rFonts w:ascii="Tahoma" w:hAnsi="Tahoma" w:cs="Tahoma"/>
        </w:rPr>
        <w:t>O pogajanjih bo ponudnik obveščen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rsidR="001F1DA8" w:rsidRPr="002B2A2A" w:rsidRDefault="001F1DA8" w:rsidP="001F1DA8">
      <w:pPr>
        <w:keepNext/>
        <w:keepLines/>
        <w:jc w:val="both"/>
        <w:rPr>
          <w:rFonts w:ascii="Tahoma" w:hAnsi="Tahoma" w:cs="Tahoma"/>
        </w:rPr>
      </w:pPr>
    </w:p>
    <w:p w:rsidR="001F1DA8" w:rsidRPr="002B2A2A" w:rsidRDefault="001F1DA8" w:rsidP="001F1DA8">
      <w:pPr>
        <w:keepNext/>
        <w:keepLines/>
        <w:jc w:val="both"/>
        <w:rPr>
          <w:rFonts w:ascii="Tahoma" w:hAnsi="Tahoma" w:cs="Tahoma"/>
        </w:rPr>
      </w:pPr>
      <w:r w:rsidRPr="002B2A2A">
        <w:rPr>
          <w:rFonts w:ascii="Tahoma" w:hAnsi="Tahoma" w:cs="Tahoma"/>
        </w:rPr>
        <w:t>Predmet pogajanj bo znižanje ponudbenih cen in ponudbene vrednosti.</w:t>
      </w:r>
    </w:p>
    <w:p w:rsidR="001F1DA8" w:rsidRPr="002B2A2A" w:rsidRDefault="001F1DA8" w:rsidP="001F1DA8">
      <w:pPr>
        <w:keepNext/>
        <w:keepLines/>
        <w:jc w:val="both"/>
        <w:rPr>
          <w:rFonts w:ascii="Tahoma" w:hAnsi="Tahoma" w:cs="Tahoma"/>
        </w:rPr>
      </w:pPr>
    </w:p>
    <w:p w:rsidR="002B2A2A" w:rsidRPr="00C8579C" w:rsidRDefault="002B2A2A" w:rsidP="00684FFD">
      <w:pPr>
        <w:keepNext/>
        <w:keepLines/>
        <w:jc w:val="both"/>
        <w:rPr>
          <w:rFonts w:ascii="Tahoma" w:hAnsi="Tahoma" w:cs="Tahoma"/>
        </w:rPr>
      </w:pPr>
    </w:p>
    <w:p w:rsidR="004F2EA8" w:rsidRPr="00C8579C" w:rsidRDefault="004F2EA8" w:rsidP="00684FFD">
      <w:pPr>
        <w:keepNext/>
        <w:keepLines/>
        <w:numPr>
          <w:ilvl w:val="1"/>
          <w:numId w:val="2"/>
        </w:numPr>
        <w:jc w:val="both"/>
        <w:rPr>
          <w:rFonts w:ascii="Tahoma" w:hAnsi="Tahoma" w:cs="Tahoma"/>
          <w:b/>
        </w:rPr>
      </w:pPr>
      <w:r w:rsidRPr="00C8579C">
        <w:rPr>
          <w:rFonts w:ascii="Tahoma" w:hAnsi="Tahoma" w:cs="Tahoma"/>
          <w:b/>
        </w:rPr>
        <w:t>Pregled in ocenjevanje ponudb</w:t>
      </w:r>
    </w:p>
    <w:p w:rsidR="004F2EA8" w:rsidRPr="00C8579C" w:rsidRDefault="004F2EA8" w:rsidP="00684FFD">
      <w:pPr>
        <w:keepNext/>
        <w:keepLines/>
        <w:rPr>
          <w:rFonts w:ascii="Tahoma" w:hAnsi="Tahoma" w:cs="Tahoma"/>
        </w:rPr>
      </w:pPr>
    </w:p>
    <w:p w:rsidR="00DF3A28" w:rsidRPr="00C8579C" w:rsidRDefault="004F2EA8" w:rsidP="00684FFD">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rsidR="00AE4BEB" w:rsidRPr="00C8579C" w:rsidRDefault="00AE4BEB" w:rsidP="00684FFD">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rsidR="00AE4BEB" w:rsidRPr="00C8579C" w:rsidRDefault="0094082C" w:rsidP="00684FFD">
      <w:pPr>
        <w:keepNext/>
        <w:keepLines/>
        <w:numPr>
          <w:ilvl w:val="1"/>
          <w:numId w:val="2"/>
        </w:numPr>
        <w:jc w:val="both"/>
        <w:rPr>
          <w:rFonts w:ascii="Tahoma" w:hAnsi="Tahoma" w:cs="Tahoma"/>
          <w:b/>
        </w:rPr>
      </w:pPr>
      <w:r>
        <w:rPr>
          <w:rFonts w:ascii="Tahoma" w:hAnsi="Tahoma" w:cs="Tahoma"/>
          <w:b/>
        </w:rPr>
        <w:t>Okvirni sporazum</w:t>
      </w:r>
    </w:p>
    <w:p w:rsidR="00F1423B" w:rsidRPr="00C8579C" w:rsidRDefault="00F1423B" w:rsidP="00684FFD">
      <w:pPr>
        <w:keepNext/>
        <w:keepLines/>
        <w:ind w:hanging="360"/>
        <w:jc w:val="both"/>
        <w:rPr>
          <w:rFonts w:ascii="Tahoma" w:hAnsi="Tahoma" w:cs="Tahoma"/>
        </w:rPr>
      </w:pPr>
    </w:p>
    <w:p w:rsidR="00194AC2" w:rsidRPr="00C8579C" w:rsidRDefault="0094082C" w:rsidP="00684FFD">
      <w:pPr>
        <w:keepNext/>
        <w:keepLines/>
        <w:jc w:val="both"/>
        <w:rPr>
          <w:rFonts w:ascii="Tahoma" w:hAnsi="Tahoma" w:cs="Tahoma"/>
        </w:rPr>
      </w:pPr>
      <w:r>
        <w:rPr>
          <w:rFonts w:ascii="Tahoma" w:hAnsi="Tahoma" w:cs="Tahoma"/>
        </w:rPr>
        <w:t>Okvirni sporazum</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 podpisal zakoniti zastopnik naročnika.</w:t>
      </w:r>
    </w:p>
    <w:p w:rsidR="00194AC2" w:rsidRPr="00C8579C" w:rsidRDefault="00194AC2" w:rsidP="00684FFD">
      <w:pPr>
        <w:keepNext/>
        <w:keepLines/>
        <w:jc w:val="both"/>
        <w:rPr>
          <w:rFonts w:ascii="Tahoma" w:hAnsi="Tahoma" w:cs="Tahoma"/>
        </w:rPr>
      </w:pPr>
    </w:p>
    <w:p w:rsidR="009A7FCB" w:rsidRPr="00C8579C" w:rsidRDefault="0094082C" w:rsidP="00684FFD">
      <w:pPr>
        <w:keepNext/>
        <w:keepLines/>
        <w:jc w:val="both"/>
        <w:rPr>
          <w:rFonts w:ascii="Tahoma" w:hAnsi="Tahoma" w:cs="Tahoma"/>
        </w:rPr>
      </w:pPr>
      <w:r>
        <w:rPr>
          <w:rFonts w:ascii="Tahoma" w:hAnsi="Tahoma" w:cs="Tahoma"/>
        </w:rPr>
        <w:t>Okvirni sporazum</w:t>
      </w:r>
      <w:r w:rsidRPr="009D1DC5">
        <w:rPr>
          <w:rFonts w:ascii="Tahoma" w:hAnsi="Tahoma" w:cs="Tahoma"/>
        </w:rPr>
        <w:t xml:space="preserve"> </w:t>
      </w:r>
      <w:r w:rsidR="00194AC2" w:rsidRPr="00C8579C">
        <w:rPr>
          <w:rFonts w:ascii="Tahoma" w:hAnsi="Tahoma" w:cs="Tahoma"/>
        </w:rPr>
        <w:t>se bo pred podpisom vsebinsko prilagodil le glede na to, ali bo izbrani ponudnik predložil skupno ponudbo, prijavil sodelovanje podizvajalcev in podobno.</w:t>
      </w:r>
    </w:p>
    <w:p w:rsidR="00AE4BEB" w:rsidRPr="00C8579C" w:rsidRDefault="00AE4BEB" w:rsidP="00684FFD">
      <w:pPr>
        <w:keepNext/>
        <w:keepLines/>
        <w:jc w:val="both"/>
        <w:rPr>
          <w:rFonts w:ascii="Tahoma" w:hAnsi="Tahoma" w:cs="Tahoma"/>
        </w:rPr>
      </w:pPr>
    </w:p>
    <w:p w:rsidR="00AE4BEB" w:rsidRPr="00C8579C" w:rsidRDefault="00AE4BEB" w:rsidP="00684FFD">
      <w:pPr>
        <w:keepNext/>
        <w:keepLines/>
        <w:jc w:val="both"/>
        <w:rPr>
          <w:rFonts w:ascii="Tahoma" w:hAnsi="Tahoma" w:cs="Tahoma"/>
        </w:rPr>
      </w:pPr>
      <w:r w:rsidRPr="00C8579C">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94082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w:t>
      </w:r>
      <w:r w:rsidR="003A7184">
        <w:rPr>
          <w:rFonts w:ascii="Tahoma" w:hAnsi="Tahoma" w:cs="Tahoma"/>
        </w:rPr>
        <w:t>4</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94082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w:t>
      </w:r>
      <w:r w:rsidR="003A7184">
        <w:rPr>
          <w:rFonts w:ascii="Tahoma" w:hAnsi="Tahoma" w:cs="Tahoma"/>
        </w:rPr>
        <w:t>4</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94082C">
        <w:rPr>
          <w:rFonts w:ascii="Tahoma" w:hAnsi="Tahoma" w:cs="Tahoma"/>
        </w:rPr>
        <w:t>okvirnega sporazuma</w:t>
      </w:r>
      <w:r w:rsidR="003121C3" w:rsidRPr="00C8579C">
        <w:rPr>
          <w:rFonts w:ascii="Tahoma" w:hAnsi="Tahoma" w:cs="Tahoma"/>
        </w:rPr>
        <w:t>.</w:t>
      </w:r>
    </w:p>
    <w:p w:rsidR="005F1B04" w:rsidRPr="002956AB" w:rsidRDefault="005F1B04" w:rsidP="00684FFD">
      <w:pPr>
        <w:keepNext/>
        <w:keepLines/>
        <w:jc w:val="both"/>
        <w:rPr>
          <w:rFonts w:ascii="Tahoma" w:hAnsi="Tahoma" w:cs="Tahoma"/>
        </w:rPr>
      </w:pPr>
    </w:p>
    <w:p w:rsidR="00AE4BEB" w:rsidRPr="00C8579C" w:rsidRDefault="00AE4BEB" w:rsidP="00684FFD">
      <w:pPr>
        <w:keepNext/>
        <w:keepLines/>
        <w:jc w:val="both"/>
        <w:rPr>
          <w:rFonts w:ascii="Tahoma" w:hAnsi="Tahoma" w:cs="Tahoma"/>
        </w:rPr>
      </w:pPr>
      <w:r w:rsidRPr="00C8579C">
        <w:rPr>
          <w:rFonts w:ascii="Tahoma" w:hAnsi="Tahoma" w:cs="Tahoma"/>
        </w:rPr>
        <w:t xml:space="preserve">Vzorec </w:t>
      </w:r>
      <w:r w:rsidR="0094082C">
        <w:rPr>
          <w:rFonts w:ascii="Tahoma" w:hAnsi="Tahoma" w:cs="Tahoma"/>
        </w:rPr>
        <w:t>okvirnega sporazuma</w:t>
      </w:r>
      <w:r w:rsidR="0094082C" w:rsidRPr="00C8579C">
        <w:rPr>
          <w:rFonts w:ascii="Tahoma" w:hAnsi="Tahoma" w:cs="Tahoma"/>
        </w:rPr>
        <w:t xml:space="preserve"> </w:t>
      </w:r>
      <w:r w:rsidRPr="00614DE3">
        <w:rPr>
          <w:rFonts w:ascii="Tahoma" w:hAnsi="Tahoma" w:cs="Tahoma"/>
        </w:rPr>
        <w:t xml:space="preserve">je kot </w:t>
      </w:r>
      <w:r w:rsidR="003B2B5D" w:rsidRPr="00614DE3">
        <w:rPr>
          <w:rFonts w:ascii="Tahoma" w:hAnsi="Tahoma" w:cs="Tahoma"/>
        </w:rPr>
        <w:t>P</w:t>
      </w:r>
      <w:r w:rsidRPr="00614DE3">
        <w:rPr>
          <w:rFonts w:ascii="Tahoma" w:hAnsi="Tahoma" w:cs="Tahoma"/>
        </w:rPr>
        <w:t xml:space="preserve">riloga </w:t>
      </w:r>
      <w:r w:rsidR="00D47E9A">
        <w:rPr>
          <w:rFonts w:ascii="Tahoma" w:hAnsi="Tahoma" w:cs="Tahoma"/>
        </w:rPr>
        <w:t>5</w:t>
      </w:r>
      <w:r w:rsidR="00D27B46" w:rsidRPr="00614DE3">
        <w:rPr>
          <w:rFonts w:ascii="Tahoma" w:hAnsi="Tahoma" w:cs="Tahoma"/>
        </w:rPr>
        <w:t xml:space="preserve"> </w:t>
      </w:r>
      <w:r w:rsidRPr="00614DE3">
        <w:rPr>
          <w:rFonts w:ascii="Tahoma" w:hAnsi="Tahoma" w:cs="Tahoma"/>
        </w:rPr>
        <w:t>sestavni del</w:t>
      </w:r>
      <w:r w:rsidRPr="00C8579C">
        <w:rPr>
          <w:rFonts w:ascii="Tahoma" w:hAnsi="Tahoma" w:cs="Tahoma"/>
        </w:rPr>
        <w:t xml:space="preserve">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w:t>
      </w:r>
      <w:r w:rsidR="002E63A0">
        <w:rPr>
          <w:rFonts w:ascii="Tahoma" w:hAnsi="Tahoma" w:cs="Tahoma"/>
        </w:rPr>
        <w:t xml:space="preserve">s podpisom </w:t>
      </w:r>
      <w:r w:rsidR="004117CD" w:rsidRPr="00C8579C">
        <w:rPr>
          <w:rFonts w:ascii="Tahoma" w:hAnsi="Tahoma" w:cs="Tahoma"/>
        </w:rPr>
        <w:t xml:space="preserve">potrdi, da se strinja z vsebino </w:t>
      </w:r>
      <w:r w:rsidR="00CC0DBD">
        <w:rPr>
          <w:rFonts w:ascii="Tahoma" w:hAnsi="Tahoma" w:cs="Tahoma"/>
        </w:rPr>
        <w:t>okvirnega sporazuma</w:t>
      </w:r>
      <w:r w:rsidR="004117CD" w:rsidRPr="00C8579C">
        <w:rPr>
          <w:rFonts w:ascii="Tahoma" w:hAnsi="Tahoma" w:cs="Tahoma"/>
          <w:szCs w:val="22"/>
        </w:rPr>
        <w:t>.</w:t>
      </w:r>
      <w:r w:rsidRPr="00C8579C">
        <w:rPr>
          <w:rFonts w:ascii="Tahoma" w:hAnsi="Tahoma" w:cs="Tahoma"/>
        </w:rPr>
        <w:t xml:space="preserve"> </w:t>
      </w:r>
    </w:p>
    <w:p w:rsidR="008A47C2" w:rsidRPr="00C8579C" w:rsidRDefault="008A47C2" w:rsidP="00684FFD">
      <w:pPr>
        <w:keepNext/>
        <w:keepLines/>
        <w:ind w:hanging="360"/>
        <w:jc w:val="both"/>
        <w:rPr>
          <w:rFonts w:ascii="Tahoma" w:hAnsi="Tahoma" w:cs="Tahoma"/>
        </w:rPr>
      </w:pPr>
    </w:p>
    <w:p w:rsidR="007C70A1" w:rsidRPr="00C8579C" w:rsidRDefault="007C70A1" w:rsidP="00684FFD">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rsidR="007C70A1" w:rsidRPr="00C8579C" w:rsidRDefault="007C70A1" w:rsidP="00684FFD">
      <w:pPr>
        <w:keepNext/>
        <w:keepLines/>
        <w:jc w:val="both"/>
        <w:rPr>
          <w:rFonts w:ascii="Tahoma" w:hAnsi="Tahoma" w:cs="Tahoma"/>
          <w:b/>
        </w:rPr>
      </w:pPr>
    </w:p>
    <w:p w:rsidR="005E0EDF" w:rsidRDefault="005E0EDF" w:rsidP="00684FFD">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rsidR="00896CF6" w:rsidRDefault="00896CF6" w:rsidP="00684FFD">
      <w:pPr>
        <w:keepNext/>
        <w:keepLines/>
        <w:autoSpaceDE w:val="0"/>
        <w:autoSpaceDN w:val="0"/>
        <w:adjustRightInd w:val="0"/>
        <w:jc w:val="both"/>
        <w:rPr>
          <w:rFonts w:ascii="Tahoma" w:hAnsi="Tahoma" w:cs="Tahoma"/>
        </w:rPr>
      </w:pPr>
    </w:p>
    <w:p w:rsidR="007C70A1" w:rsidRDefault="007C70A1" w:rsidP="00684FFD">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p>
    <w:p w:rsidR="00896CF6" w:rsidRPr="00C8579C" w:rsidRDefault="00896CF6" w:rsidP="00684FFD">
      <w:pPr>
        <w:keepNext/>
        <w:keepLines/>
        <w:ind w:left="720"/>
        <w:jc w:val="both"/>
        <w:rPr>
          <w:rFonts w:ascii="Tahoma" w:hAnsi="Tahoma" w:cs="Tahoma"/>
          <w:b/>
        </w:rPr>
      </w:pPr>
    </w:p>
    <w:p w:rsidR="00025B4F" w:rsidRDefault="00025B4F" w:rsidP="00684FFD">
      <w:pPr>
        <w:keepNext/>
        <w:keepLines/>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rsidR="00896CF6" w:rsidRPr="00C8579C" w:rsidRDefault="00896CF6" w:rsidP="00684FFD">
      <w:pPr>
        <w:keepNext/>
        <w:keepLines/>
        <w:jc w:val="both"/>
        <w:rPr>
          <w:rFonts w:ascii="Tahoma" w:hAnsi="Tahoma" w:cs="Tahoma"/>
        </w:rPr>
      </w:pPr>
    </w:p>
    <w:p w:rsidR="00025B4F" w:rsidRDefault="00025B4F" w:rsidP="00684FFD">
      <w:pPr>
        <w:keepNext/>
        <w:keepLines/>
        <w:jc w:val="both"/>
        <w:rPr>
          <w:rFonts w:ascii="Tahoma" w:hAnsi="Tahoma" w:cs="Tahoma"/>
        </w:rPr>
      </w:pPr>
      <w:r w:rsidRPr="00C8579C">
        <w:rPr>
          <w:rFonts w:ascii="Tahoma" w:hAnsi="Tahoma" w:cs="Tahoma"/>
        </w:rPr>
        <w:lastRenderedPageBreak/>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rsidR="005F1B04" w:rsidRPr="00C8579C" w:rsidRDefault="005F1B04" w:rsidP="00684FFD">
      <w:pPr>
        <w:keepNext/>
        <w:keepLines/>
        <w:jc w:val="both"/>
        <w:rPr>
          <w:rFonts w:ascii="Tahoma" w:hAnsi="Tahoma" w:cs="Tahoma"/>
        </w:rPr>
      </w:pPr>
    </w:p>
    <w:p w:rsidR="007C70A1" w:rsidRPr="00C8579C" w:rsidRDefault="007C70A1" w:rsidP="00684FFD">
      <w:pPr>
        <w:keepNext/>
        <w:keepLines/>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rsidR="00777852" w:rsidRPr="00C8579C" w:rsidRDefault="00777852" w:rsidP="00684FFD">
      <w:pPr>
        <w:keepNext/>
        <w:keepLines/>
        <w:ind w:left="720"/>
        <w:jc w:val="both"/>
        <w:rPr>
          <w:rFonts w:ascii="Tahoma" w:hAnsi="Tahoma" w:cs="Tahoma"/>
          <w:b/>
        </w:rPr>
      </w:pPr>
    </w:p>
    <w:p w:rsidR="007C70A1" w:rsidRPr="00C8579C" w:rsidRDefault="00787A19" w:rsidP="00684FFD">
      <w:pPr>
        <w:keepNext/>
        <w:keepLines/>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rsidR="002B3B8D" w:rsidRPr="00C8579C" w:rsidRDefault="002B3B8D" w:rsidP="00684FFD">
      <w:pPr>
        <w:keepNext/>
        <w:keepLines/>
        <w:jc w:val="both"/>
        <w:rPr>
          <w:rFonts w:ascii="Tahoma" w:hAnsi="Tahoma" w:cs="Tahoma"/>
        </w:rPr>
      </w:pPr>
    </w:p>
    <w:p w:rsidR="005D1D6C" w:rsidRPr="00C8579C" w:rsidRDefault="00837427" w:rsidP="00684FFD">
      <w:pPr>
        <w:keepNext/>
        <w:keepLines/>
        <w:numPr>
          <w:ilvl w:val="1"/>
          <w:numId w:val="2"/>
        </w:numPr>
        <w:jc w:val="both"/>
        <w:rPr>
          <w:rFonts w:ascii="Tahoma" w:hAnsi="Tahoma" w:cs="Tahoma"/>
          <w:b/>
        </w:rPr>
      </w:pPr>
      <w:r w:rsidRPr="00C8579C">
        <w:rPr>
          <w:rFonts w:ascii="Tahoma" w:hAnsi="Tahoma" w:cs="Tahoma"/>
          <w:b/>
        </w:rPr>
        <w:t>Celovitost ponudbe</w:t>
      </w:r>
    </w:p>
    <w:p w:rsidR="00C74881" w:rsidRDefault="00C74881" w:rsidP="00684FFD">
      <w:pPr>
        <w:keepNext/>
        <w:keepLines/>
        <w:jc w:val="both"/>
        <w:rPr>
          <w:rFonts w:ascii="Tahoma" w:hAnsi="Tahoma" w:cs="Tahoma"/>
        </w:rPr>
      </w:pPr>
    </w:p>
    <w:p w:rsidR="00CC0DBD" w:rsidRPr="00CC0DBD" w:rsidRDefault="00CC0DBD" w:rsidP="00684FFD">
      <w:pPr>
        <w:keepNext/>
        <w:keepLines/>
        <w:jc w:val="both"/>
        <w:rPr>
          <w:rFonts w:ascii="Tahoma" w:hAnsi="Tahoma" w:cs="Tahoma"/>
        </w:rPr>
      </w:pPr>
      <w:r w:rsidRPr="00CC0DBD">
        <w:rPr>
          <w:rFonts w:ascii="Tahoma" w:hAnsi="Tahoma" w:cs="Tahoma"/>
        </w:rPr>
        <w:t>Predmet ponudbe mora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rsidR="00CC0DBD" w:rsidRPr="00CC0DBD" w:rsidRDefault="00CC0DBD" w:rsidP="00684FFD">
      <w:pPr>
        <w:keepNext/>
        <w:keepLines/>
        <w:jc w:val="both"/>
        <w:rPr>
          <w:rFonts w:ascii="Tahoma" w:hAnsi="Tahoma" w:cs="Tahoma"/>
        </w:rPr>
      </w:pPr>
    </w:p>
    <w:p w:rsidR="00CC0DBD" w:rsidRPr="00A714BA" w:rsidRDefault="00CC0DBD" w:rsidP="00684FFD">
      <w:pPr>
        <w:keepNext/>
        <w:keepLines/>
        <w:jc w:val="both"/>
        <w:rPr>
          <w:rFonts w:ascii="Tahoma" w:hAnsi="Tahoma" w:cs="Tahoma"/>
          <w:color w:val="000000" w:themeColor="text1"/>
        </w:rPr>
      </w:pPr>
      <w:r w:rsidRPr="00A714BA">
        <w:rPr>
          <w:rFonts w:ascii="Tahoma" w:hAnsi="Tahoma" w:cs="Tahoma"/>
          <w:color w:val="000000" w:themeColor="text1"/>
        </w:rPr>
        <w:t xml:space="preserve">Ponudnik mora v celoti ponuditi </w:t>
      </w:r>
      <w:r w:rsidR="00A714BA" w:rsidRPr="00A714BA">
        <w:rPr>
          <w:rFonts w:ascii="Tahoma" w:hAnsi="Tahoma" w:cs="Tahoma"/>
          <w:color w:val="000000" w:themeColor="text1"/>
        </w:rPr>
        <w:t>blago, ki je</w:t>
      </w:r>
      <w:r w:rsidRPr="00A714BA">
        <w:rPr>
          <w:rFonts w:ascii="Tahoma" w:hAnsi="Tahoma" w:cs="Tahoma"/>
          <w:color w:val="000000" w:themeColor="text1"/>
        </w:rPr>
        <w:t xml:space="preserve"> naveden</w:t>
      </w:r>
      <w:r w:rsidR="00A714BA">
        <w:rPr>
          <w:rFonts w:ascii="Tahoma" w:hAnsi="Tahoma" w:cs="Tahoma"/>
          <w:color w:val="000000" w:themeColor="text1"/>
        </w:rPr>
        <w:t>o</w:t>
      </w:r>
      <w:r w:rsidRPr="00A714BA">
        <w:rPr>
          <w:rFonts w:ascii="Tahoma" w:hAnsi="Tahoma" w:cs="Tahoma"/>
          <w:color w:val="000000" w:themeColor="text1"/>
        </w:rPr>
        <w:t xml:space="preserve"> v razpisni dokumentaciji, sicer lahko naročnik izloči tako ponudbo iz nadaljnjega ocenjevanja.</w:t>
      </w:r>
    </w:p>
    <w:p w:rsidR="00382D76" w:rsidRPr="00C8579C" w:rsidRDefault="00382D76" w:rsidP="00684FFD">
      <w:pPr>
        <w:keepNext/>
        <w:keepLines/>
        <w:jc w:val="both"/>
        <w:rPr>
          <w:rFonts w:ascii="Tahoma" w:hAnsi="Tahoma" w:cs="Tahoma"/>
        </w:rPr>
      </w:pPr>
    </w:p>
    <w:p w:rsidR="00AE4BEB" w:rsidRPr="00C8579C" w:rsidRDefault="00AE4BEB" w:rsidP="00684FFD">
      <w:pPr>
        <w:keepNext/>
        <w:keepLines/>
        <w:numPr>
          <w:ilvl w:val="1"/>
          <w:numId w:val="2"/>
        </w:numPr>
        <w:jc w:val="both"/>
        <w:rPr>
          <w:rFonts w:ascii="Tahoma" w:hAnsi="Tahoma" w:cs="Tahoma"/>
          <w:b/>
        </w:rPr>
      </w:pPr>
      <w:r w:rsidRPr="00C8579C">
        <w:rPr>
          <w:rFonts w:ascii="Tahoma" w:hAnsi="Tahoma" w:cs="Tahoma"/>
          <w:b/>
        </w:rPr>
        <w:t>Ponudniki s sedežem izven Republike Slovenije</w:t>
      </w:r>
    </w:p>
    <w:p w:rsidR="00AE4BEB" w:rsidRPr="00C8579C" w:rsidRDefault="00AE4BEB" w:rsidP="00684FFD">
      <w:pPr>
        <w:keepNext/>
        <w:keepLines/>
        <w:autoSpaceDE w:val="0"/>
        <w:autoSpaceDN w:val="0"/>
        <w:adjustRightInd w:val="0"/>
        <w:ind w:left="720"/>
        <w:jc w:val="both"/>
        <w:rPr>
          <w:rFonts w:ascii="Tahoma" w:eastAsia="Calibri" w:hAnsi="Tahoma" w:cs="Tahoma"/>
        </w:rPr>
      </w:pPr>
    </w:p>
    <w:p w:rsidR="00C53A34" w:rsidRPr="00C8579C" w:rsidRDefault="00C53A34" w:rsidP="00684FFD">
      <w:pPr>
        <w:keepNext/>
        <w:keepLines/>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rsidR="00C53A34" w:rsidRPr="00C8579C" w:rsidRDefault="00C53A34" w:rsidP="00684FFD">
      <w:pPr>
        <w:keepNext/>
        <w:keepLines/>
        <w:autoSpaceDE w:val="0"/>
        <w:autoSpaceDN w:val="0"/>
        <w:adjustRightInd w:val="0"/>
        <w:jc w:val="both"/>
        <w:rPr>
          <w:rFonts w:ascii="Tahoma" w:hAnsi="Tahoma" w:cs="Tahoma"/>
        </w:rPr>
      </w:pPr>
    </w:p>
    <w:p w:rsidR="00C53A34" w:rsidRPr="00C8579C" w:rsidRDefault="00C53A34" w:rsidP="00684FFD">
      <w:pPr>
        <w:keepNext/>
        <w:keepLines/>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rsidR="00777852" w:rsidRPr="00C8579C" w:rsidRDefault="00777852" w:rsidP="00684FFD">
      <w:pPr>
        <w:keepNext/>
        <w:keepLines/>
        <w:autoSpaceDE w:val="0"/>
        <w:autoSpaceDN w:val="0"/>
        <w:adjustRightInd w:val="0"/>
        <w:jc w:val="both"/>
        <w:rPr>
          <w:rFonts w:ascii="Tahoma" w:eastAsia="Calibri" w:hAnsi="Tahoma" w:cs="Tahoma"/>
        </w:rPr>
      </w:pPr>
    </w:p>
    <w:p w:rsidR="003418E8" w:rsidRPr="00C8579C" w:rsidRDefault="003418E8" w:rsidP="00684FFD">
      <w:pPr>
        <w:keepNext/>
        <w:keepLines/>
        <w:numPr>
          <w:ilvl w:val="1"/>
          <w:numId w:val="2"/>
        </w:numPr>
        <w:jc w:val="both"/>
        <w:rPr>
          <w:rFonts w:ascii="Tahoma" w:hAnsi="Tahoma" w:cs="Tahoma"/>
          <w:b/>
        </w:rPr>
      </w:pPr>
      <w:r w:rsidRPr="00C8579C">
        <w:rPr>
          <w:rFonts w:ascii="Tahoma" w:hAnsi="Tahoma" w:cs="Tahoma"/>
          <w:b/>
        </w:rPr>
        <w:t>Skupna ponudba</w:t>
      </w:r>
    </w:p>
    <w:p w:rsidR="00147135" w:rsidRPr="00C8579C" w:rsidRDefault="00147135" w:rsidP="00684FFD">
      <w:pPr>
        <w:pStyle w:val="tekst1"/>
        <w:keepNext/>
        <w:keepLines/>
        <w:spacing w:before="0" w:line="240" w:lineRule="auto"/>
        <w:rPr>
          <w:rFonts w:ascii="Tahoma" w:hAnsi="Tahoma" w:cs="Tahoma"/>
          <w:sz w:val="20"/>
        </w:rPr>
      </w:pPr>
    </w:p>
    <w:p w:rsidR="003418E8" w:rsidRPr="00C8579C" w:rsidRDefault="003418E8" w:rsidP="00684FFD">
      <w:pPr>
        <w:pStyle w:val="tekst1"/>
        <w:keepNext/>
        <w:keepLines/>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rsidR="003418E8" w:rsidRPr="00C8579C" w:rsidRDefault="003418E8" w:rsidP="00684FFD">
      <w:pPr>
        <w:keepNext/>
        <w:keepLines/>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rsidR="003418E8" w:rsidRPr="00C8579C" w:rsidRDefault="003418E8" w:rsidP="00684FFD">
      <w:pPr>
        <w:keepNext/>
        <w:keepLines/>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rsidR="003418E8" w:rsidRPr="00C8579C" w:rsidRDefault="003418E8" w:rsidP="00684FFD">
      <w:pPr>
        <w:keepNext/>
        <w:keepLines/>
        <w:numPr>
          <w:ilvl w:val="0"/>
          <w:numId w:val="5"/>
        </w:numPr>
        <w:jc w:val="both"/>
        <w:rPr>
          <w:rFonts w:ascii="Tahoma" w:hAnsi="Tahoma" w:cs="Tahoma"/>
        </w:rPr>
      </w:pPr>
      <w:r w:rsidRPr="00C8579C">
        <w:rPr>
          <w:rFonts w:ascii="Tahoma" w:hAnsi="Tahoma" w:cs="Tahoma"/>
        </w:rPr>
        <w:t>glavnega nosilca izvedbe obveznosti, s katerim bo naročnik komuniciral,</w:t>
      </w:r>
    </w:p>
    <w:p w:rsidR="003418E8" w:rsidRPr="00C8579C" w:rsidRDefault="003418E8" w:rsidP="00684FFD">
      <w:pPr>
        <w:keepNext/>
        <w:keepLines/>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rsidR="003418E8" w:rsidRPr="00C8579C" w:rsidRDefault="003418E8" w:rsidP="00684FFD">
      <w:pPr>
        <w:pStyle w:val="tekst1"/>
        <w:keepNext/>
        <w:keepLines/>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rsidR="003418E8" w:rsidRPr="00C8579C" w:rsidRDefault="003418E8" w:rsidP="00684FFD">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rsidR="003418E8" w:rsidRPr="00C8579C" w:rsidRDefault="003418E8" w:rsidP="00684FFD">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rsidR="003418E8" w:rsidRPr="00C8579C" w:rsidRDefault="003418E8" w:rsidP="00684FFD">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rsidR="003418E8" w:rsidRPr="00C8579C" w:rsidRDefault="003418E8" w:rsidP="00684FFD">
      <w:pPr>
        <w:pStyle w:val="tekst1"/>
        <w:keepNext/>
        <w:keepLines/>
        <w:tabs>
          <w:tab w:val="left" w:pos="180"/>
        </w:tabs>
        <w:spacing w:before="0" w:line="240" w:lineRule="auto"/>
        <w:ind w:left="720"/>
        <w:rPr>
          <w:rFonts w:ascii="Tahoma" w:hAnsi="Tahoma" w:cs="Tahoma"/>
          <w:sz w:val="20"/>
        </w:rPr>
      </w:pPr>
    </w:p>
    <w:p w:rsidR="004607A5" w:rsidRPr="00C8579C" w:rsidRDefault="003418E8" w:rsidP="00684FFD">
      <w:pPr>
        <w:pStyle w:val="tekst1"/>
        <w:keepNext/>
        <w:keepLines/>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rsidR="003868ED" w:rsidRDefault="003868ED" w:rsidP="00684FFD">
      <w:pPr>
        <w:keepNext/>
        <w:keepLines/>
        <w:jc w:val="both"/>
        <w:rPr>
          <w:rFonts w:ascii="Tahoma" w:hAnsi="Tahoma" w:cs="Tahoma"/>
        </w:rPr>
      </w:pPr>
    </w:p>
    <w:p w:rsidR="003868ED" w:rsidRPr="003868ED" w:rsidRDefault="003868ED" w:rsidP="00684FFD">
      <w:pPr>
        <w:keepNext/>
        <w:keepLines/>
        <w:jc w:val="both"/>
        <w:rPr>
          <w:rFonts w:ascii="Tahoma" w:hAnsi="Tahoma" w:cs="Tahoma"/>
        </w:rPr>
      </w:pPr>
      <w:r w:rsidRPr="003868ED">
        <w:rPr>
          <w:rFonts w:ascii="Tahoma" w:hAnsi="Tahoma" w:cs="Tahoma"/>
        </w:rPr>
        <w:t>V primeru skupne ponudbe mora glavni nosilec izvedbe pogodbenih obveznosti</w:t>
      </w:r>
      <w:r w:rsidR="0094082C">
        <w:rPr>
          <w:rFonts w:ascii="Tahoma" w:hAnsi="Tahoma" w:cs="Tahoma"/>
        </w:rPr>
        <w:t>/obveznosti iz okvirnega sporazuma</w:t>
      </w:r>
      <w:r w:rsidRPr="003868ED">
        <w:rPr>
          <w:rFonts w:ascii="Tahoma" w:hAnsi="Tahoma" w:cs="Tahoma"/>
        </w:rPr>
        <w:t xml:space="preserve"> za vse partnerje v skupni ponudbi k ponudbi v razdelek »IZJAVA – ostali sodelujoči« priložiti Prilogo 3/1 »UGOTAVLJANJE SPOSOBNOSTI – Izjava ponudnika (partnerja)« v .pdf formatu, ter v razdelek »Druge priloge« </w:t>
      </w:r>
      <w:r w:rsidRPr="003868ED">
        <w:rPr>
          <w:rFonts w:ascii="Tahoma" w:hAnsi="Tahoma" w:cs="Tahoma"/>
          <w:bCs/>
        </w:rPr>
        <w:t>v .pdf formatu</w:t>
      </w:r>
      <w:r w:rsidRPr="003868ED">
        <w:rPr>
          <w:rFonts w:ascii="Tahoma" w:hAnsi="Tahoma" w:cs="Tahoma"/>
        </w:rPr>
        <w:t xml:space="preserve"> izpolnjeno, podpisano in žigosano Prilogo 1, Prilogo 3/3 in Prilogo 3/4.</w:t>
      </w:r>
    </w:p>
    <w:p w:rsidR="00613FEA" w:rsidRDefault="00613FEA" w:rsidP="00684FFD">
      <w:pPr>
        <w:keepNext/>
        <w:keepLines/>
        <w:jc w:val="both"/>
        <w:rPr>
          <w:rFonts w:ascii="Tahoma" w:hAnsi="Tahoma" w:cs="Tahoma"/>
          <w:kern w:val="16"/>
        </w:rPr>
      </w:pPr>
    </w:p>
    <w:p w:rsidR="003418E8" w:rsidRPr="00C8579C" w:rsidRDefault="003418E8" w:rsidP="00684FFD">
      <w:pPr>
        <w:keepNext/>
        <w:keepLines/>
        <w:numPr>
          <w:ilvl w:val="1"/>
          <w:numId w:val="2"/>
        </w:numPr>
        <w:jc w:val="both"/>
        <w:rPr>
          <w:rFonts w:ascii="Tahoma" w:hAnsi="Tahoma" w:cs="Tahoma"/>
          <w:b/>
        </w:rPr>
      </w:pPr>
      <w:r w:rsidRPr="00C8579C">
        <w:rPr>
          <w:rFonts w:ascii="Tahoma" w:hAnsi="Tahoma" w:cs="Tahoma"/>
          <w:b/>
        </w:rPr>
        <w:lastRenderedPageBreak/>
        <w:t>Ponudba s podizvajalci</w:t>
      </w:r>
    </w:p>
    <w:p w:rsidR="003418E8" w:rsidRPr="00C8579C" w:rsidRDefault="003418E8" w:rsidP="00684FFD">
      <w:pPr>
        <w:keepNext/>
        <w:keepLines/>
        <w:ind w:left="720"/>
        <w:jc w:val="both"/>
        <w:rPr>
          <w:rFonts w:ascii="Tahoma" w:hAnsi="Tahoma" w:cs="Tahoma"/>
        </w:rPr>
      </w:pPr>
    </w:p>
    <w:p w:rsidR="00C53A34" w:rsidRPr="00C8579C" w:rsidRDefault="00C53A34" w:rsidP="00684FFD">
      <w:pPr>
        <w:keepNext/>
        <w:keepLines/>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priložiti </w:t>
      </w:r>
    </w:p>
    <w:p w:rsidR="003868ED" w:rsidRDefault="003868ED" w:rsidP="00684FFD">
      <w:pPr>
        <w:pStyle w:val="Odstavekseznama"/>
        <w:keepNext/>
        <w:keepLines/>
        <w:numPr>
          <w:ilvl w:val="0"/>
          <w:numId w:val="12"/>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rsidR="003868ED" w:rsidRPr="00223353" w:rsidRDefault="003868ED" w:rsidP="00684FFD">
      <w:pPr>
        <w:keepNext/>
        <w:keepLines/>
        <w:numPr>
          <w:ilvl w:val="0"/>
          <w:numId w:val="12"/>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rsidR="003868ED" w:rsidRPr="00223353" w:rsidRDefault="003868ED" w:rsidP="00684FFD">
      <w:pPr>
        <w:keepNext/>
        <w:keepLines/>
        <w:numPr>
          <w:ilvl w:val="0"/>
          <w:numId w:val="12"/>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rsidR="003868ED" w:rsidRDefault="003868ED" w:rsidP="00684FFD">
      <w:pPr>
        <w:keepNext/>
        <w:keepLines/>
        <w:numPr>
          <w:ilvl w:val="0"/>
          <w:numId w:val="12"/>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rsidR="003868ED" w:rsidRPr="00BC4D32" w:rsidRDefault="003868ED" w:rsidP="00684FFD">
      <w:pPr>
        <w:keepNext/>
        <w:keepLines/>
        <w:numPr>
          <w:ilvl w:val="0"/>
          <w:numId w:val="12"/>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rsidR="003868ED" w:rsidRDefault="003868ED" w:rsidP="00684FFD">
      <w:pPr>
        <w:pStyle w:val="Odstavekseznama"/>
        <w:keepNext/>
        <w:keepLines/>
        <w:numPr>
          <w:ilvl w:val="0"/>
          <w:numId w:val="12"/>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rsidR="00C53A34" w:rsidRPr="00C8579C" w:rsidRDefault="00C53A34" w:rsidP="00684FFD">
      <w:pPr>
        <w:pStyle w:val="Odstavekseznama"/>
        <w:keepNext/>
        <w:keepLines/>
        <w:ind w:left="720"/>
        <w:jc w:val="both"/>
        <w:rPr>
          <w:rFonts w:ascii="Tahoma" w:hAnsi="Tahoma" w:cs="Tahoma"/>
        </w:rPr>
      </w:pPr>
    </w:p>
    <w:p w:rsidR="002B0FB8" w:rsidRPr="00C8579C" w:rsidRDefault="00C53A34" w:rsidP="00684FFD">
      <w:pPr>
        <w:keepNext/>
        <w:keepLines/>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rsidR="002B0FB8" w:rsidRPr="00C8579C" w:rsidRDefault="002B0FB8" w:rsidP="00684FFD">
      <w:pPr>
        <w:keepNext/>
        <w:keepLines/>
        <w:jc w:val="both"/>
        <w:rPr>
          <w:rFonts w:ascii="Tahoma" w:hAnsi="Tahoma" w:cs="Tahoma"/>
        </w:rPr>
      </w:pPr>
    </w:p>
    <w:p w:rsidR="00514460" w:rsidRPr="00C8579C" w:rsidRDefault="00514460" w:rsidP="00684FFD">
      <w:pPr>
        <w:keepNext/>
        <w:keepLines/>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rsidR="00C53A34" w:rsidRPr="00C8579C" w:rsidRDefault="00C53A34" w:rsidP="00684FFD">
      <w:pPr>
        <w:keepNext/>
        <w:keepLines/>
        <w:jc w:val="both"/>
        <w:rPr>
          <w:rFonts w:ascii="Tahoma" w:hAnsi="Tahoma" w:cs="Tahoma"/>
        </w:rPr>
      </w:pPr>
    </w:p>
    <w:p w:rsidR="00C53A34" w:rsidRPr="00C8579C" w:rsidRDefault="00C53A34" w:rsidP="00684FFD">
      <w:pPr>
        <w:keepNext/>
        <w:keepLines/>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rsidR="00C53A34" w:rsidRPr="00C8579C" w:rsidRDefault="00C53A34" w:rsidP="00684FFD">
      <w:pPr>
        <w:keepNext/>
        <w:keepLines/>
        <w:jc w:val="both"/>
        <w:rPr>
          <w:rFonts w:ascii="Tahoma" w:hAnsi="Tahoma" w:cs="Tahoma"/>
        </w:rPr>
      </w:pPr>
    </w:p>
    <w:p w:rsidR="00C53A34" w:rsidRPr="00C8579C" w:rsidRDefault="00C53A34" w:rsidP="00684FFD">
      <w:pPr>
        <w:keepNext/>
        <w:keepLines/>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002134EC">
        <w:rPr>
          <w:rFonts w:ascii="Tahoma" w:hAnsi="Tahoma" w:cs="Tahoma"/>
          <w:kern w:val="16"/>
        </w:rPr>
        <w:t>ne ravna v skladu s 94. členom</w:t>
      </w:r>
      <w:r w:rsidRPr="00C8579C">
        <w:rPr>
          <w:rFonts w:ascii="Tahoma" w:hAnsi="Tahoma" w:cs="Tahoma"/>
          <w:kern w:val="16"/>
        </w:rPr>
        <w:t xml:space="preserve"> ZJN-3, bo naročnik Državni revizijski komisiji podal predlog za uvedbo postopka o prekršku iz 2. točke prvega odstavka 112. člena ZJN-3.</w:t>
      </w:r>
    </w:p>
    <w:p w:rsidR="00C53A34" w:rsidRPr="00C8579C" w:rsidRDefault="00C53A34" w:rsidP="00684FFD">
      <w:pPr>
        <w:keepNext/>
        <w:keepLines/>
        <w:numPr>
          <w:ilvl w:val="12"/>
          <w:numId w:val="0"/>
        </w:numPr>
        <w:jc w:val="both"/>
        <w:rPr>
          <w:rFonts w:ascii="Tahoma" w:eastAsia="Calibri" w:hAnsi="Tahoma" w:cs="Tahoma"/>
        </w:rPr>
      </w:pPr>
      <w:r w:rsidRPr="00C8579C">
        <w:rPr>
          <w:rFonts w:ascii="Tahoma" w:hAnsi="Tahoma" w:cs="Tahoma"/>
          <w:kern w:val="16"/>
        </w:rPr>
        <w:t xml:space="preserve"> </w:t>
      </w:r>
    </w:p>
    <w:p w:rsidR="00C53A34" w:rsidRPr="00C8579C" w:rsidRDefault="00C53A34" w:rsidP="00684FFD">
      <w:pPr>
        <w:keepNext/>
        <w:keepLines/>
        <w:jc w:val="both"/>
        <w:rPr>
          <w:rFonts w:ascii="Tahoma" w:hAnsi="Tahoma" w:cs="Tahoma"/>
          <w:i/>
        </w:rPr>
      </w:pPr>
      <w:r w:rsidRPr="00C8579C">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podizvajanje</w:t>
      </w:r>
      <w:r w:rsidR="00830931" w:rsidRPr="00C8579C">
        <w:rPr>
          <w:rFonts w:ascii="Tahoma" w:hAnsi="Tahoma" w:cs="Tahoma"/>
        </w:rPr>
        <w:t>.</w:t>
      </w:r>
    </w:p>
    <w:p w:rsidR="0074332C" w:rsidRPr="00C8579C" w:rsidRDefault="0074332C" w:rsidP="00684FFD">
      <w:pPr>
        <w:keepNext/>
        <w:keepLines/>
        <w:jc w:val="both"/>
        <w:rPr>
          <w:rFonts w:ascii="Tahoma" w:hAnsi="Tahoma" w:cs="Tahoma"/>
        </w:rPr>
      </w:pPr>
    </w:p>
    <w:p w:rsidR="008A7FE3" w:rsidRPr="00C8579C" w:rsidRDefault="008A7FE3" w:rsidP="00684FFD">
      <w:pPr>
        <w:keepNext/>
        <w:keepLines/>
        <w:numPr>
          <w:ilvl w:val="1"/>
          <w:numId w:val="2"/>
        </w:numPr>
        <w:jc w:val="both"/>
        <w:rPr>
          <w:rFonts w:ascii="Tahoma" w:hAnsi="Tahoma" w:cs="Tahoma"/>
          <w:b/>
        </w:rPr>
      </w:pPr>
      <w:r w:rsidRPr="00C8579C">
        <w:rPr>
          <w:rFonts w:ascii="Tahoma" w:hAnsi="Tahoma" w:cs="Tahoma"/>
          <w:b/>
        </w:rPr>
        <w:t>Uporaba zmogljivosti drugih subjektov</w:t>
      </w:r>
    </w:p>
    <w:p w:rsidR="008A7FE3" w:rsidRPr="00C8579C" w:rsidRDefault="008A7FE3" w:rsidP="00684FFD">
      <w:pPr>
        <w:keepNext/>
        <w:keepLines/>
        <w:jc w:val="both"/>
        <w:rPr>
          <w:rFonts w:ascii="Tahoma" w:hAnsi="Tahoma" w:cs="Tahoma"/>
        </w:rPr>
      </w:pPr>
    </w:p>
    <w:p w:rsidR="00DE5970" w:rsidRPr="00C8579C" w:rsidRDefault="00DE5970" w:rsidP="00684FFD">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DE5970" w:rsidRPr="00C8579C" w:rsidRDefault="00DE5970" w:rsidP="00684FFD">
      <w:pPr>
        <w:keepNext/>
        <w:keepLines/>
        <w:jc w:val="both"/>
        <w:rPr>
          <w:rFonts w:ascii="Tahoma" w:hAnsi="Tahoma" w:cs="Tahoma"/>
        </w:rPr>
      </w:pPr>
    </w:p>
    <w:p w:rsidR="00DE5970" w:rsidRPr="00C8579C" w:rsidRDefault="00DE5970" w:rsidP="00684FFD">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rsidR="00DE5970" w:rsidRPr="00C8579C" w:rsidRDefault="00DE5970" w:rsidP="00684FFD">
      <w:pPr>
        <w:keepNext/>
        <w:keepLines/>
        <w:jc w:val="both"/>
        <w:rPr>
          <w:rFonts w:ascii="Tahoma" w:hAnsi="Tahoma" w:cs="Tahoma"/>
        </w:rPr>
      </w:pPr>
    </w:p>
    <w:p w:rsidR="00DE5970" w:rsidRPr="00C8579C" w:rsidRDefault="00DE5970" w:rsidP="00684FFD">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186895" w:rsidRPr="006A4008" w:rsidRDefault="00186895" w:rsidP="00684FFD">
      <w:pPr>
        <w:keepNext/>
        <w:keepLines/>
        <w:numPr>
          <w:ilvl w:val="0"/>
          <w:numId w:val="12"/>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rsidR="00186895" w:rsidRPr="006A4008" w:rsidRDefault="00186895" w:rsidP="00684FFD">
      <w:pPr>
        <w:keepNext/>
        <w:keepLines/>
        <w:numPr>
          <w:ilvl w:val="0"/>
          <w:numId w:val="12"/>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rsidR="00DE5970" w:rsidRPr="00C8579C" w:rsidRDefault="00186895" w:rsidP="00684FFD">
      <w:pPr>
        <w:pStyle w:val="Odstavekseznama"/>
        <w:keepNext/>
        <w:keepLines/>
        <w:numPr>
          <w:ilvl w:val="0"/>
          <w:numId w:val="12"/>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00DE5970" w:rsidRPr="00C8579C">
        <w:rPr>
          <w:rFonts w:ascii="Tahoma" w:hAnsi="Tahoma" w:cs="Tahoma"/>
        </w:rPr>
        <w:t>.</w:t>
      </w:r>
    </w:p>
    <w:p w:rsidR="0094613F" w:rsidRPr="00C8579C" w:rsidRDefault="0094613F" w:rsidP="00684FFD">
      <w:pPr>
        <w:keepNext/>
        <w:keepLines/>
        <w:jc w:val="both"/>
        <w:rPr>
          <w:rFonts w:ascii="Tahoma" w:hAnsi="Tahoma" w:cs="Tahoma"/>
        </w:rPr>
      </w:pPr>
    </w:p>
    <w:p w:rsidR="00C53A34" w:rsidRPr="00C8579C" w:rsidRDefault="00C53A34" w:rsidP="00684FFD">
      <w:pPr>
        <w:keepNext/>
        <w:keepLines/>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rsidR="00C53A34" w:rsidRPr="00C8579C" w:rsidRDefault="00C53A34" w:rsidP="00684FFD">
      <w:pPr>
        <w:keepNext/>
        <w:keepLines/>
        <w:ind w:left="720"/>
        <w:jc w:val="both"/>
        <w:rPr>
          <w:rFonts w:ascii="Tahoma" w:hAnsi="Tahoma" w:cs="Tahoma"/>
        </w:rPr>
      </w:pPr>
    </w:p>
    <w:p w:rsidR="00C53A34" w:rsidRPr="00C8579C" w:rsidRDefault="00C53A34" w:rsidP="00684FFD">
      <w:pPr>
        <w:pStyle w:val="Telobesedila2"/>
        <w:keepNext/>
        <w:keepLines/>
        <w:rPr>
          <w:rFonts w:ascii="Tahoma" w:hAnsi="Tahoma" w:cs="Tahoma"/>
          <w:b w:val="0"/>
          <w:lang w:val="sl-SI"/>
        </w:rPr>
      </w:pPr>
      <w:r w:rsidRPr="00C8579C">
        <w:rPr>
          <w:rFonts w:ascii="Tahoma" w:hAnsi="Tahoma" w:cs="Tahoma"/>
          <w:b w:val="0"/>
          <w:lang w:val="sl-SI"/>
        </w:rPr>
        <w:lastRenderedPageBreak/>
        <w:t>Ponudnik, kateremu bo javno naročilo oddano, bo v razmerju do naročnika v celoti odgovarjal za izvedbo prejetega naročila, ne glede na število subjektov, katerih zmogljivost bo ponudnik uporabljal v ponudbi oz. pri izvedbi predmeta javnega naročila.</w:t>
      </w:r>
    </w:p>
    <w:p w:rsidR="00C53A34" w:rsidRPr="00C8579C" w:rsidRDefault="00C53A34" w:rsidP="00684FFD">
      <w:pPr>
        <w:pStyle w:val="Telobesedila2"/>
        <w:keepNext/>
        <w:keepLines/>
        <w:rPr>
          <w:rFonts w:ascii="Tahoma" w:hAnsi="Tahoma" w:cs="Tahoma"/>
          <w:b w:val="0"/>
          <w:lang w:val="sl-SI"/>
        </w:rPr>
      </w:pPr>
    </w:p>
    <w:p w:rsidR="00C53A34" w:rsidRPr="00C8579C" w:rsidRDefault="00C53A34" w:rsidP="00684FFD">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rsidR="009D4B92" w:rsidRPr="00C8579C" w:rsidRDefault="009D4B92" w:rsidP="00684FFD">
      <w:pPr>
        <w:keepNext/>
        <w:keepLines/>
        <w:jc w:val="both"/>
        <w:rPr>
          <w:rFonts w:ascii="Tahoma" w:hAnsi="Tahoma" w:cs="Tahoma"/>
        </w:rPr>
      </w:pPr>
    </w:p>
    <w:p w:rsidR="00C74881" w:rsidRPr="00C8579C" w:rsidRDefault="00F1423B" w:rsidP="00684FFD">
      <w:pPr>
        <w:keepNext/>
        <w:keepLines/>
        <w:numPr>
          <w:ilvl w:val="1"/>
          <w:numId w:val="2"/>
        </w:numPr>
        <w:jc w:val="both"/>
        <w:rPr>
          <w:rFonts w:ascii="Tahoma" w:hAnsi="Tahoma" w:cs="Tahoma"/>
          <w:b/>
        </w:rPr>
      </w:pPr>
      <w:r w:rsidRPr="00C8579C">
        <w:rPr>
          <w:rFonts w:ascii="Tahoma" w:hAnsi="Tahoma" w:cs="Tahoma"/>
          <w:b/>
        </w:rPr>
        <w:t xml:space="preserve">Ponudbena </w:t>
      </w:r>
      <w:r w:rsidR="001E61DD">
        <w:rPr>
          <w:rFonts w:ascii="Tahoma" w:hAnsi="Tahoma" w:cs="Tahoma"/>
          <w:b/>
        </w:rPr>
        <w:t>cena</w:t>
      </w:r>
    </w:p>
    <w:p w:rsidR="00E00C7D" w:rsidRDefault="00E00C7D" w:rsidP="00684FFD">
      <w:pPr>
        <w:keepNext/>
        <w:keepLines/>
        <w:jc w:val="both"/>
        <w:rPr>
          <w:rFonts w:ascii="Tahoma" w:hAnsi="Tahoma" w:cs="Tahoma"/>
        </w:rPr>
      </w:pPr>
    </w:p>
    <w:p w:rsidR="001E61DD" w:rsidRDefault="001E61DD" w:rsidP="00684FFD">
      <w:pPr>
        <w:keepNext/>
        <w:keepLines/>
        <w:jc w:val="both"/>
        <w:rPr>
          <w:rFonts w:ascii="Tahoma" w:hAnsi="Tahoma" w:cs="Tahoma"/>
        </w:rPr>
      </w:pPr>
      <w:r w:rsidRPr="001E61DD">
        <w:rPr>
          <w:rFonts w:ascii="Tahoma" w:hAnsi="Tahoma" w:cs="Tahoma"/>
        </w:rPr>
        <w:t xml:space="preserve">Ponudnik mora pri pripravi ponudbe in določanju ponudbene cene upoštevati vse materialne in nematerialne stroške, ki bodo potrebni za izvedbo predmeta naročila, vključno s stroški dela, </w:t>
      </w:r>
      <w:r w:rsidR="00A85146">
        <w:rPr>
          <w:rFonts w:ascii="Tahoma" w:hAnsi="Tahoma" w:cs="Tahoma"/>
        </w:rPr>
        <w:t xml:space="preserve">stroški naklada in razklada, </w:t>
      </w:r>
      <w:r w:rsidRPr="001E61DD">
        <w:rPr>
          <w:rFonts w:ascii="Tahoma" w:hAnsi="Tahoma" w:cs="Tahoma"/>
        </w:rPr>
        <w:t>stroški prevoza, stroški izdelave ponudbene dokumentacije in vsemi ostalimi in nematerialnimi stroški, ki bodo nastali pri izvedbi predmeta javnega naročila.</w:t>
      </w:r>
    </w:p>
    <w:p w:rsidR="00D946E1" w:rsidRDefault="00D946E1" w:rsidP="00684FFD">
      <w:pPr>
        <w:keepNext/>
        <w:keepLines/>
        <w:jc w:val="both"/>
        <w:rPr>
          <w:rFonts w:ascii="Tahoma" w:hAnsi="Tahoma" w:cs="Tahoma"/>
        </w:rPr>
      </w:pPr>
    </w:p>
    <w:p w:rsidR="00D946E1" w:rsidRPr="00D74BE0" w:rsidRDefault="00D946E1" w:rsidP="00684FFD">
      <w:pPr>
        <w:keepNext/>
        <w:keepLines/>
        <w:jc w:val="both"/>
        <w:rPr>
          <w:rFonts w:ascii="Tahoma" w:hAnsi="Tahoma" w:cs="Tahoma"/>
          <w:iCs/>
          <w:color w:val="000000"/>
        </w:rPr>
      </w:pPr>
      <w:r>
        <w:rPr>
          <w:rFonts w:ascii="Tahoma" w:hAnsi="Tahoma" w:cs="Tahoma"/>
          <w:iCs/>
          <w:color w:val="000000"/>
        </w:rPr>
        <w:t>Ponudnik mora v Prilogi 2 vpisati cene na enoto za vse razpisane agregate in</w:t>
      </w:r>
      <w:r w:rsidRPr="00D74BE0">
        <w:rPr>
          <w:rFonts w:ascii="Tahoma" w:hAnsi="Tahoma" w:cs="Tahoma"/>
          <w:iCs/>
          <w:color w:val="000000"/>
        </w:rPr>
        <w:t xml:space="preserve"> jo pomnožiti z okvirno količino. Vsoti (skupaj brez DDV) pod točko A in B predstavljata skupno ponudbeno ceno.</w:t>
      </w:r>
    </w:p>
    <w:p w:rsidR="00D946E1" w:rsidRPr="00D74BE0" w:rsidRDefault="00D946E1" w:rsidP="00684FFD">
      <w:pPr>
        <w:keepNext/>
        <w:keepLines/>
        <w:jc w:val="both"/>
        <w:rPr>
          <w:rFonts w:ascii="Tahoma" w:hAnsi="Tahoma" w:cs="Tahoma"/>
          <w:iCs/>
          <w:color w:val="000000"/>
        </w:rPr>
      </w:pPr>
      <w:r>
        <w:rPr>
          <w:rFonts w:ascii="Tahoma" w:hAnsi="Tahoma" w:cs="Tahoma"/>
          <w:iCs/>
          <w:color w:val="000000"/>
        </w:rPr>
        <w:t>V cenah na enoto po</w:t>
      </w:r>
      <w:r w:rsidRPr="00D74BE0">
        <w:rPr>
          <w:rFonts w:ascii="Tahoma" w:hAnsi="Tahoma" w:cs="Tahoma"/>
          <w:iCs/>
          <w:color w:val="000000"/>
        </w:rPr>
        <w:t>d točko A</w:t>
      </w:r>
      <w:r>
        <w:rPr>
          <w:rFonts w:ascii="Tahoma" w:hAnsi="Tahoma" w:cs="Tahoma"/>
          <w:iCs/>
          <w:color w:val="000000"/>
        </w:rPr>
        <w:t xml:space="preserve"> (v Prilogi 2)</w:t>
      </w:r>
      <w:r w:rsidRPr="00D74BE0">
        <w:rPr>
          <w:rFonts w:ascii="Tahoma" w:hAnsi="Tahoma" w:cs="Tahoma"/>
          <w:iCs/>
          <w:color w:val="000000"/>
        </w:rPr>
        <w:t xml:space="preserve"> mora cena vsebovati </w:t>
      </w:r>
      <w:r>
        <w:rPr>
          <w:rFonts w:ascii="Tahoma" w:hAnsi="Tahoma" w:cs="Tahoma"/>
          <w:iCs/>
          <w:color w:val="000000"/>
        </w:rPr>
        <w:t xml:space="preserve">tudi </w:t>
      </w:r>
      <w:r w:rsidRPr="00D74BE0">
        <w:rPr>
          <w:rFonts w:ascii="Tahoma" w:hAnsi="Tahoma" w:cs="Tahoma"/>
          <w:iCs/>
          <w:color w:val="000000"/>
        </w:rPr>
        <w:t>nalaganje na tovorno vozilo naročnika.</w:t>
      </w:r>
    </w:p>
    <w:p w:rsidR="00D946E1" w:rsidRPr="00D74BE0" w:rsidRDefault="00D946E1" w:rsidP="00684FFD">
      <w:pPr>
        <w:keepNext/>
        <w:keepLines/>
        <w:jc w:val="both"/>
        <w:rPr>
          <w:rFonts w:ascii="Tahoma" w:hAnsi="Tahoma" w:cs="Tahoma"/>
          <w:iCs/>
          <w:color w:val="000000"/>
        </w:rPr>
      </w:pPr>
      <w:r>
        <w:rPr>
          <w:rFonts w:ascii="Tahoma" w:hAnsi="Tahoma" w:cs="Tahoma"/>
          <w:iCs/>
          <w:color w:val="000000"/>
        </w:rPr>
        <w:t>V cenah na enoto po</w:t>
      </w:r>
      <w:r w:rsidRPr="00D74BE0">
        <w:rPr>
          <w:rFonts w:ascii="Tahoma" w:hAnsi="Tahoma" w:cs="Tahoma"/>
          <w:iCs/>
          <w:color w:val="000000"/>
        </w:rPr>
        <w:t>d točko B</w:t>
      </w:r>
      <w:r>
        <w:rPr>
          <w:rFonts w:ascii="Tahoma" w:hAnsi="Tahoma" w:cs="Tahoma"/>
          <w:iCs/>
          <w:color w:val="000000"/>
        </w:rPr>
        <w:t xml:space="preserve"> (v Prilogi 2)</w:t>
      </w:r>
      <w:r w:rsidRPr="00D74BE0">
        <w:rPr>
          <w:rFonts w:ascii="Tahoma" w:hAnsi="Tahoma" w:cs="Tahoma"/>
          <w:iCs/>
          <w:color w:val="000000"/>
        </w:rPr>
        <w:t xml:space="preserve"> mora cena vsebovati</w:t>
      </w:r>
      <w:r>
        <w:rPr>
          <w:rFonts w:ascii="Tahoma" w:hAnsi="Tahoma" w:cs="Tahoma"/>
          <w:iCs/>
          <w:color w:val="000000"/>
        </w:rPr>
        <w:t xml:space="preserve"> tudi</w:t>
      </w:r>
      <w:r w:rsidRPr="00D74BE0">
        <w:rPr>
          <w:rFonts w:ascii="Tahoma" w:hAnsi="Tahoma" w:cs="Tahoma"/>
          <w:iCs/>
          <w:color w:val="000000"/>
        </w:rPr>
        <w:t xml:space="preserve"> </w:t>
      </w:r>
      <w:r>
        <w:rPr>
          <w:rFonts w:ascii="Tahoma" w:hAnsi="Tahoma" w:cs="Tahoma"/>
          <w:iCs/>
          <w:color w:val="000000"/>
        </w:rPr>
        <w:t xml:space="preserve">nalaganje in razlaganje peska ter </w:t>
      </w:r>
      <w:r w:rsidRPr="00D74BE0">
        <w:rPr>
          <w:rFonts w:ascii="Tahoma" w:hAnsi="Tahoma" w:cs="Tahoma"/>
          <w:iCs/>
          <w:color w:val="000000"/>
        </w:rPr>
        <w:t>prevoz do lokacije skladišča naročnika.</w:t>
      </w:r>
    </w:p>
    <w:p w:rsidR="00D946E1" w:rsidRDefault="00D946E1" w:rsidP="00684FFD">
      <w:pPr>
        <w:keepNext/>
        <w:keepLines/>
        <w:jc w:val="both"/>
        <w:rPr>
          <w:rFonts w:ascii="Tahoma" w:hAnsi="Tahoma" w:cs="Tahoma"/>
        </w:rPr>
      </w:pPr>
    </w:p>
    <w:p w:rsidR="00CC0DBD" w:rsidRDefault="001E61DD" w:rsidP="00684FFD">
      <w:pPr>
        <w:keepNext/>
        <w:keepLines/>
        <w:jc w:val="both"/>
        <w:rPr>
          <w:rFonts w:ascii="Tahoma" w:hAnsi="Tahoma" w:cs="Tahoma"/>
        </w:rPr>
      </w:pPr>
      <w:r w:rsidRPr="001E61DD">
        <w:rPr>
          <w:rFonts w:ascii="Tahoma" w:hAnsi="Tahoma" w:cs="Tahoma"/>
        </w:rPr>
        <w:t>Ponudbena cena je fiksna in se ne spreminja pod nobenim pogojem, razen v primeru znižanja cen.</w:t>
      </w:r>
    </w:p>
    <w:p w:rsidR="001E61DD" w:rsidRDefault="001E61DD" w:rsidP="00684FFD">
      <w:pPr>
        <w:keepNext/>
        <w:keepLines/>
        <w:jc w:val="both"/>
        <w:rPr>
          <w:rFonts w:ascii="Tahoma" w:hAnsi="Tahoma" w:cs="Tahoma"/>
        </w:rPr>
      </w:pPr>
    </w:p>
    <w:p w:rsidR="001E61DD" w:rsidRDefault="001E61DD" w:rsidP="00684FFD">
      <w:pPr>
        <w:keepNext/>
        <w:keepLines/>
        <w:numPr>
          <w:ilvl w:val="1"/>
          <w:numId w:val="2"/>
        </w:numPr>
        <w:jc w:val="both"/>
        <w:rPr>
          <w:rFonts w:ascii="Tahoma" w:hAnsi="Tahoma" w:cs="Tahoma"/>
          <w:b/>
        </w:rPr>
      </w:pPr>
      <w:r>
        <w:rPr>
          <w:rFonts w:ascii="Tahoma" w:hAnsi="Tahoma" w:cs="Tahoma"/>
          <w:b/>
        </w:rPr>
        <w:t xml:space="preserve">Rok </w:t>
      </w:r>
      <w:r w:rsidR="009E504D">
        <w:rPr>
          <w:rFonts w:ascii="Tahoma" w:hAnsi="Tahoma" w:cs="Tahoma"/>
          <w:b/>
        </w:rPr>
        <w:t>dobave</w:t>
      </w:r>
    </w:p>
    <w:p w:rsidR="001E61DD" w:rsidRDefault="001E61DD" w:rsidP="00684FFD">
      <w:pPr>
        <w:keepNext/>
        <w:keepLines/>
        <w:jc w:val="both"/>
        <w:rPr>
          <w:rFonts w:ascii="Tahoma" w:hAnsi="Tahoma" w:cs="Tahoma"/>
        </w:rPr>
      </w:pPr>
    </w:p>
    <w:p w:rsidR="001E61DD" w:rsidRDefault="001E61DD" w:rsidP="00684FFD">
      <w:pPr>
        <w:keepNext/>
        <w:keepLines/>
        <w:jc w:val="both"/>
        <w:rPr>
          <w:rFonts w:ascii="Tahoma" w:hAnsi="Tahoma" w:cs="Tahoma"/>
        </w:rPr>
      </w:pPr>
      <w:r>
        <w:rPr>
          <w:rFonts w:ascii="Tahoma" w:hAnsi="Tahoma" w:cs="Tahoma"/>
        </w:rPr>
        <w:t>Rok dobave je največ</w:t>
      </w:r>
      <w:r w:rsidR="00A15176">
        <w:rPr>
          <w:rFonts w:ascii="Tahoma" w:hAnsi="Tahoma" w:cs="Tahoma"/>
        </w:rPr>
        <w:t xml:space="preserve"> </w:t>
      </w:r>
      <w:r w:rsidR="00832BF1">
        <w:rPr>
          <w:rFonts w:ascii="Tahoma" w:hAnsi="Tahoma" w:cs="Tahoma"/>
        </w:rPr>
        <w:t>pet</w:t>
      </w:r>
      <w:r w:rsidR="00A15176">
        <w:rPr>
          <w:rFonts w:ascii="Tahoma" w:hAnsi="Tahoma" w:cs="Tahoma"/>
        </w:rPr>
        <w:t xml:space="preserve"> (5) delovnih</w:t>
      </w:r>
      <w:r>
        <w:rPr>
          <w:rFonts w:ascii="Tahoma" w:hAnsi="Tahoma" w:cs="Tahoma"/>
        </w:rPr>
        <w:t xml:space="preserve"> dni od </w:t>
      </w:r>
      <w:r w:rsidR="00A15176">
        <w:rPr>
          <w:rFonts w:ascii="Tahoma" w:hAnsi="Tahoma" w:cs="Tahoma"/>
        </w:rPr>
        <w:t xml:space="preserve">pisne (e-naročilo) </w:t>
      </w:r>
      <w:r w:rsidR="00335953">
        <w:rPr>
          <w:rFonts w:ascii="Tahoma" w:hAnsi="Tahoma" w:cs="Tahoma"/>
        </w:rPr>
        <w:t>zahteve za dobavo.</w:t>
      </w:r>
    </w:p>
    <w:p w:rsidR="00335953" w:rsidRPr="00195DEF" w:rsidRDefault="00335953" w:rsidP="00684FFD">
      <w:pPr>
        <w:keepNext/>
        <w:keepLines/>
        <w:jc w:val="both"/>
        <w:rPr>
          <w:rFonts w:ascii="Tahoma" w:hAnsi="Tahoma" w:cs="Tahoma"/>
          <w:b/>
        </w:rPr>
      </w:pPr>
    </w:p>
    <w:p w:rsidR="0075292D" w:rsidRPr="00C8579C" w:rsidRDefault="00325548" w:rsidP="00684FFD">
      <w:pPr>
        <w:keepNext/>
        <w:keepLines/>
        <w:numPr>
          <w:ilvl w:val="1"/>
          <w:numId w:val="2"/>
        </w:numPr>
        <w:jc w:val="both"/>
        <w:rPr>
          <w:rFonts w:ascii="Tahoma" w:hAnsi="Tahoma" w:cs="Tahoma"/>
          <w:b/>
        </w:rPr>
      </w:pPr>
      <w:r w:rsidRPr="00C8579C">
        <w:rPr>
          <w:rFonts w:ascii="Tahoma" w:hAnsi="Tahoma" w:cs="Tahoma"/>
          <w:b/>
        </w:rPr>
        <w:t>Veljavnost ponudbe</w:t>
      </w:r>
    </w:p>
    <w:p w:rsidR="00325548" w:rsidRPr="00C8579C" w:rsidRDefault="00325548" w:rsidP="00684FFD">
      <w:pPr>
        <w:keepNext/>
        <w:keepLines/>
        <w:jc w:val="both"/>
        <w:rPr>
          <w:rFonts w:ascii="Tahoma" w:hAnsi="Tahoma" w:cs="Tahoma"/>
        </w:rPr>
      </w:pPr>
    </w:p>
    <w:p w:rsidR="00C53A34" w:rsidRDefault="00C53A34" w:rsidP="00684FFD">
      <w:pPr>
        <w:keepNext/>
        <w:keepLines/>
        <w:jc w:val="both"/>
        <w:rPr>
          <w:rFonts w:ascii="Tahoma" w:hAnsi="Tahoma" w:cs="Tahoma"/>
        </w:rPr>
      </w:pPr>
      <w:r w:rsidRPr="00C8579C">
        <w:rPr>
          <w:rFonts w:ascii="Tahoma" w:hAnsi="Tahoma" w:cs="Tahoma"/>
        </w:rPr>
        <w:t>Ponudba mor</w:t>
      </w:r>
      <w:r w:rsidR="0023707D">
        <w:rPr>
          <w:rFonts w:ascii="Tahoma" w:hAnsi="Tahoma" w:cs="Tahoma"/>
        </w:rPr>
        <w:t>a biti veljavna še najmanj stodvajset (120) dni</w:t>
      </w:r>
      <w:r w:rsidRPr="00C8579C">
        <w:rPr>
          <w:rFonts w:ascii="Tahoma" w:hAnsi="Tahoma" w:cs="Tahoma"/>
        </w:rPr>
        <w:t xml:space="preserve"> od datuma, določenega za oddajo ponudb</w:t>
      </w:r>
      <w:r w:rsidR="00830931" w:rsidRPr="00C8579C">
        <w:rPr>
          <w:rFonts w:ascii="Tahoma" w:hAnsi="Tahoma" w:cs="Tahoma"/>
        </w:rPr>
        <w:t>.</w:t>
      </w:r>
      <w:r w:rsidRPr="00C8579C" w:rsidDel="00C53A34">
        <w:rPr>
          <w:rFonts w:ascii="Tahoma" w:hAnsi="Tahoma" w:cs="Tahoma"/>
        </w:rPr>
        <w:t xml:space="preserve"> </w:t>
      </w:r>
    </w:p>
    <w:p w:rsidR="00103D80" w:rsidRDefault="00103D80" w:rsidP="00684FFD">
      <w:pPr>
        <w:keepNext/>
        <w:keepLines/>
        <w:jc w:val="both"/>
        <w:rPr>
          <w:rFonts w:ascii="Tahoma" w:hAnsi="Tahoma" w:cs="Tahoma"/>
        </w:rPr>
      </w:pPr>
    </w:p>
    <w:p w:rsidR="00193548" w:rsidRPr="00C8579C" w:rsidRDefault="00734DC1" w:rsidP="00684FFD">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rsidR="003C01C9" w:rsidRPr="00C8579C" w:rsidRDefault="003C01C9" w:rsidP="00684FFD">
      <w:pPr>
        <w:pStyle w:val="BESEDILO"/>
        <w:keepNext/>
        <w:widowControl/>
        <w:tabs>
          <w:tab w:val="clear" w:pos="2155"/>
        </w:tabs>
        <w:rPr>
          <w:rFonts w:ascii="Tahoma" w:hAnsi="Tahoma" w:cs="Tahoma"/>
        </w:rPr>
      </w:pPr>
    </w:p>
    <w:p w:rsidR="003418E8" w:rsidRDefault="003418E8" w:rsidP="00684FFD">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rsidR="00C50512" w:rsidRDefault="00C50512" w:rsidP="00684FFD">
      <w:pPr>
        <w:pStyle w:val="BESEDILO"/>
        <w:keepNext/>
        <w:widowControl/>
        <w:tabs>
          <w:tab w:val="clear" w:pos="2155"/>
        </w:tabs>
        <w:rPr>
          <w:rFonts w:ascii="Tahoma" w:hAnsi="Tahoma" w:cs="Tahoma"/>
        </w:rPr>
      </w:pPr>
    </w:p>
    <w:p w:rsidR="00894103" w:rsidRDefault="00894103" w:rsidP="00684FFD">
      <w:pPr>
        <w:pStyle w:val="BESEDILO"/>
        <w:keepNext/>
        <w:widowControl/>
        <w:tabs>
          <w:tab w:val="clear" w:pos="2155"/>
        </w:tabs>
        <w:rPr>
          <w:rFonts w:ascii="Tahoma" w:hAnsi="Tahoma" w:cs="Tahoma"/>
        </w:rPr>
      </w:pPr>
    </w:p>
    <w:p w:rsidR="00A621A7" w:rsidRDefault="00CB4AF8" w:rsidP="00684FFD">
      <w:pPr>
        <w:keepNext/>
        <w:keepLines/>
        <w:numPr>
          <w:ilvl w:val="0"/>
          <w:numId w:val="2"/>
        </w:numPr>
        <w:jc w:val="both"/>
        <w:rPr>
          <w:rFonts w:ascii="Tahoma" w:hAnsi="Tahoma" w:cs="Tahoma"/>
          <w:b/>
          <w:sz w:val="24"/>
        </w:rPr>
      </w:pPr>
      <w:r>
        <w:rPr>
          <w:rFonts w:ascii="Tahoma" w:hAnsi="Tahoma" w:cs="Tahoma"/>
          <w:b/>
          <w:sz w:val="24"/>
        </w:rPr>
        <w:t>PONUDBENI POGOJI</w:t>
      </w:r>
      <w:r w:rsidR="004423F8">
        <w:rPr>
          <w:rFonts w:ascii="Tahoma" w:hAnsi="Tahoma" w:cs="Tahoma"/>
          <w:b/>
          <w:sz w:val="24"/>
        </w:rPr>
        <w:t xml:space="preserve">  </w:t>
      </w:r>
    </w:p>
    <w:p w:rsidR="004423F8" w:rsidRDefault="004423F8" w:rsidP="00684FFD">
      <w:pPr>
        <w:keepNext/>
        <w:keepLines/>
        <w:jc w:val="both"/>
        <w:rPr>
          <w:rFonts w:ascii="Tahoma" w:hAnsi="Tahoma" w:cs="Tahoma"/>
        </w:rPr>
      </w:pPr>
    </w:p>
    <w:p w:rsidR="004423F8" w:rsidRPr="00CB4AF8" w:rsidRDefault="00335953" w:rsidP="00684FFD">
      <w:pPr>
        <w:keepNext/>
        <w:keepLines/>
        <w:numPr>
          <w:ilvl w:val="1"/>
          <w:numId w:val="2"/>
        </w:numPr>
        <w:jc w:val="both"/>
        <w:rPr>
          <w:rFonts w:ascii="Tahoma" w:hAnsi="Tahoma" w:cs="Tahoma"/>
          <w:b/>
        </w:rPr>
      </w:pPr>
      <w:r>
        <w:rPr>
          <w:rFonts w:ascii="Tahoma" w:hAnsi="Tahoma" w:cs="Tahoma"/>
          <w:b/>
        </w:rPr>
        <w:t>T</w:t>
      </w:r>
      <w:r w:rsidRPr="00CB4AF8">
        <w:rPr>
          <w:rFonts w:ascii="Tahoma" w:hAnsi="Tahoma" w:cs="Tahoma"/>
          <w:b/>
        </w:rPr>
        <w:t>ehnična specifikacija</w:t>
      </w:r>
    </w:p>
    <w:p w:rsidR="004423F8" w:rsidRDefault="004423F8" w:rsidP="00684FFD">
      <w:pPr>
        <w:keepNext/>
        <w:keepLines/>
        <w:jc w:val="both"/>
        <w:rPr>
          <w:rFonts w:ascii="Tahoma" w:hAnsi="Tahoma" w:cs="Tahoma"/>
        </w:rPr>
      </w:pPr>
    </w:p>
    <w:p w:rsidR="0060636D" w:rsidRDefault="004423F8" w:rsidP="00684FFD">
      <w:pPr>
        <w:pStyle w:val="Telobesedila3"/>
        <w:keepNext/>
        <w:keepLines/>
        <w:tabs>
          <w:tab w:val="clear" w:pos="142"/>
          <w:tab w:val="left" w:pos="708"/>
        </w:tabs>
        <w:rPr>
          <w:rFonts w:ascii="Tahoma" w:hAnsi="Tahoma" w:cs="Tahoma"/>
        </w:rPr>
      </w:pPr>
      <w:r w:rsidRPr="00DB1C84">
        <w:rPr>
          <w:rFonts w:ascii="Tahoma" w:hAnsi="Tahoma" w:cs="Tahoma"/>
        </w:rPr>
        <w:t>Ponudnik mora pri pripravi ponudbe v celoti upoštevati tehnično specifikacijo</w:t>
      </w:r>
      <w:r w:rsidR="007D623E">
        <w:rPr>
          <w:rFonts w:ascii="Tahoma" w:hAnsi="Tahoma" w:cs="Tahoma"/>
          <w:lang w:val="sl-SI"/>
        </w:rPr>
        <w:t xml:space="preserve"> naročnika, ki </w:t>
      </w:r>
      <w:r w:rsidR="00DE71E9">
        <w:rPr>
          <w:rFonts w:ascii="Tahoma" w:hAnsi="Tahoma" w:cs="Tahoma"/>
          <w:lang w:val="sl-SI"/>
        </w:rPr>
        <w:t xml:space="preserve">je razvidna iz ponudbe (Priloga </w:t>
      </w:r>
      <w:r w:rsidR="007D623E">
        <w:rPr>
          <w:rFonts w:ascii="Tahoma" w:hAnsi="Tahoma" w:cs="Tahoma"/>
          <w:lang w:val="sl-SI"/>
        </w:rPr>
        <w:t>2) razpisne dokumentacije</w:t>
      </w:r>
      <w:r w:rsidRPr="00DB1C84">
        <w:rPr>
          <w:rFonts w:ascii="Tahoma" w:hAnsi="Tahoma" w:cs="Tahoma"/>
        </w:rPr>
        <w:t>. V kolikor predmet ponudbe ne bo izpolnjeval vseh opisov, zahtev, pogojev, navedb in kvalitete, navedene v razpisni dokumentaciji, bo naročnik tako ponudbo izločil iz nadaljnjega oc</w:t>
      </w:r>
      <w:r w:rsidR="00050F6C">
        <w:rPr>
          <w:rFonts w:ascii="Tahoma" w:hAnsi="Tahoma" w:cs="Tahoma"/>
        </w:rPr>
        <w:t>enjevanja.</w:t>
      </w:r>
    </w:p>
    <w:p w:rsidR="00335953" w:rsidRPr="0060636D" w:rsidRDefault="00335953" w:rsidP="00684FFD">
      <w:pPr>
        <w:pStyle w:val="Telobesedila3"/>
        <w:keepNext/>
        <w:keepLines/>
        <w:tabs>
          <w:tab w:val="clear" w:pos="142"/>
          <w:tab w:val="left" w:pos="708"/>
        </w:tabs>
        <w:rPr>
          <w:rFonts w:ascii="Tahoma" w:hAnsi="Tahoma" w:cs="Tahoma"/>
        </w:rPr>
      </w:pPr>
    </w:p>
    <w:p w:rsidR="00335953" w:rsidRPr="00335953" w:rsidRDefault="00335953" w:rsidP="00684FFD">
      <w:pPr>
        <w:pStyle w:val="Odstavekseznama"/>
        <w:keepNext/>
        <w:keepLines/>
        <w:numPr>
          <w:ilvl w:val="1"/>
          <w:numId w:val="2"/>
        </w:numPr>
        <w:jc w:val="both"/>
        <w:rPr>
          <w:rFonts w:ascii="Tahoma" w:hAnsi="Tahoma" w:cs="Tahoma"/>
          <w:b/>
          <w:noProof/>
        </w:rPr>
      </w:pPr>
      <w:r w:rsidRPr="00335953">
        <w:rPr>
          <w:rFonts w:ascii="Tahoma" w:hAnsi="Tahoma" w:cs="Tahoma"/>
          <w:b/>
          <w:noProof/>
        </w:rPr>
        <w:t>Izjava o skladnosti/lastnostih proizvoda</w:t>
      </w:r>
    </w:p>
    <w:p w:rsidR="00335953" w:rsidRPr="00B07B86" w:rsidRDefault="00335953" w:rsidP="00684FFD">
      <w:pPr>
        <w:keepNext/>
        <w:keepLines/>
        <w:tabs>
          <w:tab w:val="left" w:pos="0"/>
        </w:tabs>
        <w:jc w:val="both"/>
        <w:rPr>
          <w:rFonts w:ascii="Tahoma" w:hAnsi="Tahoma" w:cs="Tahoma"/>
          <w:noProof/>
        </w:rPr>
      </w:pPr>
    </w:p>
    <w:p w:rsidR="00335953" w:rsidRPr="00D47E9A" w:rsidRDefault="00335953" w:rsidP="00684FFD">
      <w:pPr>
        <w:keepNext/>
        <w:keepLines/>
        <w:tabs>
          <w:tab w:val="left" w:pos="0"/>
        </w:tabs>
        <w:jc w:val="both"/>
        <w:rPr>
          <w:rFonts w:ascii="Tahoma" w:hAnsi="Tahoma" w:cs="Tahoma"/>
          <w:noProof/>
        </w:rPr>
      </w:pPr>
      <w:r w:rsidRPr="00B07B86">
        <w:rPr>
          <w:rFonts w:ascii="Tahoma" w:hAnsi="Tahoma" w:cs="Tahoma"/>
          <w:noProof/>
        </w:rPr>
        <w:t xml:space="preserve">Ponudnik mora </w:t>
      </w:r>
      <w:r w:rsidR="009272C1" w:rsidRPr="00B07B86">
        <w:rPr>
          <w:rFonts w:ascii="Tahoma" w:hAnsi="Tahoma" w:cs="Tahoma"/>
          <w:noProof/>
        </w:rPr>
        <w:t xml:space="preserve">za </w:t>
      </w:r>
      <w:r w:rsidR="009272C1">
        <w:rPr>
          <w:rFonts w:ascii="Tahoma" w:hAnsi="Tahoma" w:cs="Tahoma"/>
          <w:noProof/>
        </w:rPr>
        <w:t>ponujene frakcije peskov</w:t>
      </w:r>
      <w:r w:rsidR="009272C1" w:rsidRPr="00B07B86">
        <w:rPr>
          <w:rFonts w:ascii="Tahoma" w:hAnsi="Tahoma" w:cs="Tahoma"/>
          <w:noProof/>
        </w:rPr>
        <w:t xml:space="preserve"> </w:t>
      </w:r>
      <w:r w:rsidRPr="00B07B86">
        <w:rPr>
          <w:rFonts w:ascii="Tahoma" w:hAnsi="Tahoma" w:cs="Tahoma"/>
          <w:noProof/>
        </w:rPr>
        <w:t xml:space="preserve">predložiti Izjavo o </w:t>
      </w:r>
      <w:r>
        <w:rPr>
          <w:rFonts w:ascii="Tahoma" w:hAnsi="Tahoma" w:cs="Tahoma"/>
          <w:noProof/>
        </w:rPr>
        <w:t xml:space="preserve">skladnosti/lastnostih </w:t>
      </w:r>
      <w:r w:rsidRPr="00D47E9A">
        <w:rPr>
          <w:rFonts w:ascii="Tahoma" w:hAnsi="Tahoma" w:cs="Tahoma"/>
          <w:noProof/>
        </w:rPr>
        <w:t xml:space="preserve">proizvoda (Priloga </w:t>
      </w:r>
      <w:r w:rsidR="00D47E9A" w:rsidRPr="00D47E9A">
        <w:rPr>
          <w:rFonts w:ascii="Tahoma" w:hAnsi="Tahoma" w:cs="Tahoma"/>
          <w:noProof/>
        </w:rPr>
        <w:t>7</w:t>
      </w:r>
      <w:r w:rsidRPr="00D47E9A">
        <w:rPr>
          <w:rFonts w:ascii="Tahoma" w:hAnsi="Tahoma" w:cs="Tahoma"/>
          <w:noProof/>
        </w:rPr>
        <w:t xml:space="preserve">). </w:t>
      </w:r>
    </w:p>
    <w:p w:rsidR="0060636D" w:rsidRPr="00D47E9A" w:rsidRDefault="0060636D" w:rsidP="00684FFD">
      <w:pPr>
        <w:keepNext/>
        <w:keepLines/>
        <w:jc w:val="both"/>
        <w:rPr>
          <w:rFonts w:ascii="Tahoma" w:hAnsi="Tahoma" w:cs="Tahoma"/>
        </w:rPr>
      </w:pPr>
    </w:p>
    <w:p w:rsidR="0060636D" w:rsidRPr="00D47E9A" w:rsidRDefault="00335953" w:rsidP="00684FFD">
      <w:pPr>
        <w:keepNext/>
        <w:keepLines/>
        <w:numPr>
          <w:ilvl w:val="1"/>
          <w:numId w:val="2"/>
        </w:numPr>
        <w:jc w:val="both"/>
        <w:rPr>
          <w:rFonts w:ascii="Tahoma" w:hAnsi="Tahoma" w:cs="Tahoma"/>
          <w:b/>
        </w:rPr>
      </w:pPr>
      <w:r w:rsidRPr="00D47E9A">
        <w:rPr>
          <w:rFonts w:ascii="Tahoma" w:hAnsi="Tahoma" w:cs="Tahoma"/>
          <w:b/>
        </w:rPr>
        <w:t>Posebne zahteve</w:t>
      </w:r>
    </w:p>
    <w:p w:rsidR="00677D2B" w:rsidRPr="00677D2B" w:rsidRDefault="00677D2B" w:rsidP="00684FFD">
      <w:pPr>
        <w:keepNext/>
        <w:keepLines/>
        <w:jc w:val="both"/>
        <w:rPr>
          <w:rFonts w:ascii="Tahoma" w:hAnsi="Tahoma" w:cs="Tahoma"/>
        </w:rPr>
      </w:pPr>
    </w:p>
    <w:p w:rsidR="00050F6C" w:rsidRPr="00050F6C" w:rsidRDefault="00050F6C" w:rsidP="00684FFD">
      <w:pPr>
        <w:keepNext/>
        <w:keepLines/>
        <w:jc w:val="both"/>
        <w:rPr>
          <w:rFonts w:ascii="Tahoma" w:hAnsi="Tahoma" w:cs="Tahoma"/>
        </w:rPr>
      </w:pPr>
      <w:r w:rsidRPr="00050F6C">
        <w:rPr>
          <w:rFonts w:ascii="Tahoma" w:hAnsi="Tahoma" w:cs="Tahoma"/>
        </w:rPr>
        <w:lastRenderedPageBreak/>
        <w:t xml:space="preserve">Oddaljenost kamnoloma ne sme biti več kot 35 km </w:t>
      </w:r>
      <w:r w:rsidRPr="00D47E9A">
        <w:rPr>
          <w:rFonts w:ascii="Tahoma" w:hAnsi="Tahoma" w:cs="Tahoma"/>
        </w:rPr>
        <w:t xml:space="preserve">od lokacije Skladišče Kleče, Saveljska cesta 1, 1000 Ljubljana. </w:t>
      </w:r>
      <w:r w:rsidR="00664C16" w:rsidRPr="00664C16">
        <w:rPr>
          <w:rFonts w:ascii="Tahoma" w:hAnsi="Tahoma" w:cs="Tahoma"/>
          <w:color w:val="000000"/>
        </w:rPr>
        <w:t xml:space="preserve">Navedeno lokacijo bo naročnik ugotavljal iz podatkov, navedenih v Poslovnem registru Slovenije – ePRS , ki se vodi pri AJPES-u, meritev razdalje bo izvedena s </w:t>
      </w:r>
      <w:r w:rsidR="00664C16" w:rsidRPr="00664C16">
        <w:rPr>
          <w:rFonts w:ascii="Tahoma" w:hAnsi="Tahoma" w:cs="Tahoma"/>
        </w:rPr>
        <w:t>storitvijo AMZS razdalje med kraji v Evropi.</w:t>
      </w:r>
      <w:r w:rsidR="00664C16">
        <w:rPr>
          <w:rFonts w:ascii="Tahoma" w:hAnsi="Tahoma" w:cs="Tahoma"/>
        </w:rPr>
        <w:t xml:space="preserve"> </w:t>
      </w:r>
      <w:r w:rsidRPr="00664C16">
        <w:rPr>
          <w:rFonts w:ascii="Tahoma" w:hAnsi="Tahoma" w:cs="Tahoma"/>
        </w:rPr>
        <w:t xml:space="preserve">Ponudnik zahtevo dokazuje z izpolnitvijo </w:t>
      </w:r>
      <w:r w:rsidR="00D47E9A" w:rsidRPr="00664C16">
        <w:rPr>
          <w:rFonts w:ascii="Tahoma" w:hAnsi="Tahoma" w:cs="Tahoma"/>
        </w:rPr>
        <w:t>priloge 2</w:t>
      </w:r>
      <w:r w:rsidRPr="00664C16">
        <w:rPr>
          <w:rFonts w:ascii="Tahoma" w:hAnsi="Tahoma" w:cs="Tahoma"/>
        </w:rPr>
        <w:t>. Ponudbe z večjo oddaljenostjo kamnoloma od zahtevane lokacije naročnika, bodo</w:t>
      </w:r>
      <w:r w:rsidRPr="00D47E9A">
        <w:rPr>
          <w:rFonts w:ascii="Tahoma" w:hAnsi="Tahoma" w:cs="Tahoma"/>
        </w:rPr>
        <w:t xml:space="preserve"> izločene.</w:t>
      </w:r>
    </w:p>
    <w:p w:rsidR="001E17B8" w:rsidRPr="007F32DD" w:rsidRDefault="001E17B8" w:rsidP="00684FFD">
      <w:pPr>
        <w:keepNext/>
        <w:keepLines/>
        <w:jc w:val="both"/>
        <w:rPr>
          <w:rFonts w:ascii="Tahoma" w:hAnsi="Tahoma" w:cs="Tahoma"/>
          <w:color w:val="FF0000"/>
        </w:rPr>
      </w:pPr>
    </w:p>
    <w:p w:rsidR="00677D2B" w:rsidRPr="00C8579C" w:rsidRDefault="00677D2B" w:rsidP="00684FFD">
      <w:pPr>
        <w:keepNext/>
        <w:keepLines/>
        <w:jc w:val="both"/>
        <w:rPr>
          <w:rFonts w:ascii="Tahoma" w:hAnsi="Tahoma" w:cs="Tahoma"/>
        </w:rPr>
      </w:pPr>
    </w:p>
    <w:p w:rsidR="007C70A1" w:rsidRPr="00B54FB9" w:rsidRDefault="009F4E76" w:rsidP="00684FFD">
      <w:pPr>
        <w:keepNext/>
        <w:keepLines/>
        <w:numPr>
          <w:ilvl w:val="0"/>
          <w:numId w:val="2"/>
        </w:numPr>
        <w:jc w:val="both"/>
        <w:rPr>
          <w:rFonts w:ascii="Tahoma" w:hAnsi="Tahoma" w:cs="Tahoma"/>
          <w:b/>
          <w:sz w:val="24"/>
        </w:rPr>
      </w:pPr>
      <w:r w:rsidRPr="00B54FB9">
        <w:rPr>
          <w:rFonts w:ascii="Tahoma" w:hAnsi="Tahoma" w:cs="Tahoma"/>
          <w:b/>
          <w:sz w:val="24"/>
        </w:rPr>
        <w:t xml:space="preserve">UGOTAVLJANJE SPOSOBNOSTI </w:t>
      </w:r>
    </w:p>
    <w:p w:rsidR="007C70A1" w:rsidRPr="00C8579C" w:rsidRDefault="007C70A1" w:rsidP="00684FFD">
      <w:pPr>
        <w:keepNext/>
        <w:keepLines/>
        <w:jc w:val="both"/>
        <w:rPr>
          <w:rFonts w:ascii="Tahoma" w:hAnsi="Tahoma" w:cs="Tahoma"/>
        </w:rPr>
      </w:pPr>
    </w:p>
    <w:p w:rsidR="00980E1C" w:rsidRPr="00980E1C" w:rsidRDefault="00980E1C" w:rsidP="00684FFD">
      <w:pPr>
        <w:keepNext/>
        <w:keepLines/>
        <w:jc w:val="both"/>
        <w:rPr>
          <w:rFonts w:ascii="Tahoma" w:hAnsi="Tahoma" w:cs="Tahoma"/>
          <w:bCs/>
        </w:rPr>
      </w:pPr>
      <w:r w:rsidRPr="00980E1C">
        <w:rPr>
          <w:rFonts w:ascii="Tahoma" w:hAnsi="Tahoma" w:cs="Tahoma"/>
          <w:bCs/>
        </w:rPr>
        <w:t xml:space="preserve">Za ugotavljanje sposobnosti mora ponudnik izpolnjevati pogoje skladno z določbami ZJN-3 in pogoje, ki so določeni v tej razpisni dokumentaciji. Za ugotavljanje sposobnosti mora ponudnik predložiti dokazila kot so navedena za vsakim zahtevanim pogojem. Enako velja v primeru, če ponudnik sodeluje s partnerji (skupna ponudba) ali podizvajalci. </w:t>
      </w:r>
    </w:p>
    <w:p w:rsidR="00980E1C" w:rsidRPr="00980E1C" w:rsidRDefault="00980E1C" w:rsidP="00684FFD">
      <w:pPr>
        <w:keepNext/>
        <w:keepLines/>
        <w:jc w:val="both"/>
        <w:rPr>
          <w:rFonts w:ascii="Tahoma" w:hAnsi="Tahoma" w:cs="Tahoma"/>
          <w:bCs/>
        </w:rPr>
      </w:pPr>
    </w:p>
    <w:p w:rsidR="00980E1C" w:rsidRPr="00980E1C" w:rsidRDefault="00980E1C" w:rsidP="00684FFD">
      <w:pPr>
        <w:keepNext/>
        <w:keepLines/>
        <w:jc w:val="both"/>
        <w:rPr>
          <w:rFonts w:ascii="Tahoma" w:hAnsi="Tahoma" w:cs="Tahoma"/>
          <w:bCs/>
        </w:rPr>
      </w:pPr>
      <w:r w:rsidRPr="00980E1C">
        <w:rPr>
          <w:rFonts w:ascii="Tahoma" w:hAnsi="Tahoma" w:cs="Tahoma"/>
          <w:bCs/>
        </w:rPr>
        <w:t>Naročnik si pridržuje pravico, da v času pregleda ponudb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980E1C" w:rsidRPr="00980E1C" w:rsidRDefault="00980E1C" w:rsidP="00684FFD">
      <w:pPr>
        <w:keepNext/>
        <w:keepLines/>
        <w:jc w:val="both"/>
        <w:rPr>
          <w:rFonts w:ascii="Tahoma" w:hAnsi="Tahoma" w:cs="Tahoma"/>
          <w:bCs/>
        </w:rPr>
      </w:pPr>
    </w:p>
    <w:p w:rsidR="00980E1C" w:rsidRPr="00980E1C" w:rsidRDefault="00980E1C" w:rsidP="00684FFD">
      <w:pPr>
        <w:keepNext/>
        <w:keepLines/>
        <w:jc w:val="both"/>
        <w:rPr>
          <w:rFonts w:ascii="Tahoma" w:hAnsi="Tahoma" w:cs="Tahoma"/>
          <w:bCs/>
        </w:rPr>
      </w:pPr>
      <w:r w:rsidRPr="00980E1C">
        <w:rPr>
          <w:rFonts w:ascii="Tahoma" w:hAnsi="Tahoma" w:cs="Tahoma"/>
          <w:bCs/>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rsidR="00980E1C" w:rsidRPr="00980E1C" w:rsidRDefault="00980E1C" w:rsidP="00684FFD">
      <w:pPr>
        <w:keepNext/>
        <w:keepLines/>
        <w:jc w:val="both"/>
        <w:rPr>
          <w:rFonts w:ascii="Tahoma" w:hAnsi="Tahoma" w:cs="Tahoma"/>
          <w:bCs/>
        </w:rPr>
      </w:pPr>
    </w:p>
    <w:p w:rsidR="00980E1C" w:rsidRPr="00980E1C" w:rsidRDefault="00980E1C" w:rsidP="00684FFD">
      <w:pPr>
        <w:keepNext/>
        <w:keepLines/>
        <w:jc w:val="both"/>
        <w:rPr>
          <w:rFonts w:ascii="Tahoma" w:hAnsi="Tahoma" w:cs="Tahoma"/>
          <w:bCs/>
        </w:rPr>
      </w:pPr>
      <w:r w:rsidRPr="00980E1C">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980E1C" w:rsidRDefault="00980E1C" w:rsidP="00684FFD">
      <w:pPr>
        <w:keepNext/>
        <w:keepLines/>
        <w:jc w:val="both"/>
        <w:rPr>
          <w:rFonts w:ascii="Tahoma" w:hAnsi="Tahoma" w:cs="Tahoma"/>
          <w:bCs/>
        </w:rPr>
      </w:pPr>
    </w:p>
    <w:p w:rsidR="00372A32" w:rsidRPr="00112425" w:rsidRDefault="00372A32" w:rsidP="00684FFD">
      <w:pPr>
        <w:keepNext/>
        <w:keepLines/>
        <w:jc w:val="both"/>
        <w:rPr>
          <w:rFonts w:ascii="Tahoma" w:hAnsi="Tahoma" w:cs="Tahoma"/>
          <w:bCs/>
        </w:rPr>
      </w:pPr>
      <w:r w:rsidRPr="00112425">
        <w:rPr>
          <w:rFonts w:ascii="Tahoma" w:hAnsi="Tahoma" w:cs="Tahoma"/>
          <w:bCs/>
        </w:rPr>
        <w:t>Gospodarski subjekt s podpisom Priloge 3/1 oziroma 3/2 soglaša, da lahko naročnik v zvezi z oddajo predmetnega javnega naročila pridobi podatke za preveritev ponudbe v skladu z 89. členom ZJN-3 v enotnem informacijskem sistemu – eDosje iz devetega odstavka 77. člena ZJN-3.</w:t>
      </w:r>
    </w:p>
    <w:p w:rsidR="00372A32" w:rsidRPr="00980E1C" w:rsidRDefault="00372A32" w:rsidP="00684FFD">
      <w:pPr>
        <w:keepNext/>
        <w:keepLines/>
        <w:jc w:val="both"/>
        <w:rPr>
          <w:rFonts w:ascii="Tahoma" w:hAnsi="Tahoma" w:cs="Tahoma"/>
          <w:bCs/>
        </w:rPr>
      </w:pPr>
    </w:p>
    <w:p w:rsidR="00341A94" w:rsidRDefault="00980E1C" w:rsidP="00684FFD">
      <w:pPr>
        <w:keepNext/>
        <w:keepLines/>
        <w:jc w:val="both"/>
        <w:rPr>
          <w:rFonts w:ascii="Tahoma" w:hAnsi="Tahoma" w:cs="Tahoma"/>
          <w:bCs/>
        </w:rPr>
      </w:pPr>
      <w:r w:rsidRPr="00980E1C">
        <w:rPr>
          <w:rFonts w:ascii="Tahoma" w:hAnsi="Tahoma" w:cs="Tahoma"/>
          <w:bCs/>
        </w:rPr>
        <w:t>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w:t>
      </w:r>
    </w:p>
    <w:p w:rsidR="00980E1C" w:rsidRDefault="00980E1C" w:rsidP="00684FFD">
      <w:pPr>
        <w:keepNext/>
        <w:keepLines/>
        <w:jc w:val="both"/>
        <w:rPr>
          <w:rFonts w:ascii="Tahoma" w:hAnsi="Tahoma" w:cs="Tahoma"/>
          <w:bCs/>
        </w:rPr>
      </w:pPr>
    </w:p>
    <w:p w:rsidR="00734DC1" w:rsidRPr="00C8579C" w:rsidRDefault="006B3202" w:rsidP="00684FFD">
      <w:pPr>
        <w:keepNext/>
        <w:keepLines/>
        <w:numPr>
          <w:ilvl w:val="1"/>
          <w:numId w:val="2"/>
        </w:numPr>
        <w:jc w:val="both"/>
        <w:rPr>
          <w:rFonts w:ascii="Tahoma" w:hAnsi="Tahoma" w:cs="Tahoma"/>
          <w:b/>
        </w:rPr>
      </w:pPr>
      <w:r w:rsidRPr="00C8579C">
        <w:rPr>
          <w:rFonts w:ascii="Tahoma" w:hAnsi="Tahoma" w:cs="Tahoma"/>
          <w:b/>
        </w:rPr>
        <w:t>Razlogi za izključitev</w:t>
      </w:r>
    </w:p>
    <w:p w:rsidR="00734DC1" w:rsidRDefault="00734DC1" w:rsidP="00684FFD">
      <w:pPr>
        <w:keepNext/>
        <w:keepLines/>
        <w:jc w:val="both"/>
        <w:rPr>
          <w:rFonts w:ascii="Tahoma" w:hAnsi="Tahoma" w:cs="Tahoma"/>
        </w:rPr>
      </w:pPr>
    </w:p>
    <w:p w:rsidR="007C774F" w:rsidRPr="001214A7" w:rsidRDefault="007C774F" w:rsidP="00684FFD">
      <w:pPr>
        <w:keepNext/>
        <w:keepLines/>
        <w:jc w:val="both"/>
        <w:rPr>
          <w:rFonts w:ascii="Tahoma" w:hAnsi="Tahoma" w:cs="Tahoma"/>
          <w:bCs/>
          <w:i/>
        </w:rPr>
      </w:pPr>
      <w:r w:rsidRPr="001214A7">
        <w:rPr>
          <w:rFonts w:ascii="Tahoma" w:hAnsi="Tahoma" w:cs="Tahoma"/>
          <w:bCs/>
          <w:i/>
          <w:lang w:val="x-none"/>
        </w:rPr>
        <w:t xml:space="preserve">Ponudnik mora izpolnjevati zahtevane pogoje v točki </w:t>
      </w:r>
      <w:r w:rsidRPr="001214A7">
        <w:rPr>
          <w:rFonts w:ascii="Tahoma" w:hAnsi="Tahoma" w:cs="Tahoma"/>
          <w:bCs/>
          <w:i/>
        </w:rPr>
        <w:t>3.</w:t>
      </w:r>
      <w:r w:rsidRPr="001214A7">
        <w:rPr>
          <w:rFonts w:ascii="Tahoma" w:hAnsi="Tahoma" w:cs="Tahoma"/>
          <w:bCs/>
          <w:i/>
          <w:lang w:val="x-none"/>
        </w:rPr>
        <w:t xml:space="preserve">1. V primeru, da ponudnik nastopa v skupni ponudbi mora zahtevane pogoje izpolnjevati tudi vsak od partnerjev v primeru skupne ponudbe. V primeru ponudbe s podizvajalci in/ali s subjekti, katerih zmogljivosti uporablja </w:t>
      </w:r>
      <w:r w:rsidRPr="001214A7">
        <w:rPr>
          <w:rFonts w:ascii="Tahoma" w:hAnsi="Tahoma" w:cs="Tahoma"/>
          <w:bCs/>
          <w:i/>
        </w:rPr>
        <w:t>ponudnik</w:t>
      </w:r>
      <w:r w:rsidRPr="001214A7">
        <w:rPr>
          <w:rFonts w:ascii="Tahoma" w:hAnsi="Tahoma" w:cs="Tahoma"/>
          <w:bCs/>
          <w:i/>
          <w:lang w:val="x-none"/>
        </w:rPr>
        <w:t xml:space="preserve">, mora zahtevane pogoje izpolnjevati tudi vsak izmed podizvajalcev, ki jih ponudnik v ponudbi navede, ter tudi vsak subjekt, katerih zmogljivosti uporablja </w:t>
      </w:r>
      <w:r w:rsidRPr="001214A7">
        <w:rPr>
          <w:rFonts w:ascii="Tahoma" w:hAnsi="Tahoma" w:cs="Tahoma"/>
          <w:bCs/>
          <w:i/>
        </w:rPr>
        <w:t>ponudnik</w:t>
      </w:r>
      <w:r w:rsidRPr="001214A7">
        <w:rPr>
          <w:rFonts w:ascii="Tahoma" w:hAnsi="Tahoma" w:cs="Tahoma"/>
          <w:bCs/>
          <w:i/>
          <w:lang w:val="x-none"/>
        </w:rPr>
        <w:t>.</w:t>
      </w:r>
      <w:r w:rsidRPr="001214A7">
        <w:rPr>
          <w:rFonts w:ascii="Tahoma" w:hAnsi="Tahoma" w:cs="Tahoma"/>
          <w:bCs/>
          <w:i/>
        </w:rPr>
        <w:t xml:space="preserve"> </w:t>
      </w:r>
    </w:p>
    <w:p w:rsidR="00980E1C" w:rsidRPr="00980E1C" w:rsidRDefault="00980E1C" w:rsidP="00684FFD">
      <w:pPr>
        <w:keepNext/>
        <w:keepLines/>
        <w:jc w:val="both"/>
        <w:rPr>
          <w:rFonts w:ascii="Tahoma" w:hAnsi="Tahoma" w:cs="Tahoma"/>
          <w:bCs/>
        </w:rPr>
      </w:pPr>
    </w:p>
    <w:p w:rsidR="00980E1C" w:rsidRPr="00980E1C" w:rsidRDefault="00980E1C" w:rsidP="00684FFD">
      <w:pPr>
        <w:keepNext/>
        <w:keepLines/>
        <w:jc w:val="both"/>
        <w:rPr>
          <w:rFonts w:ascii="Tahoma" w:hAnsi="Tahoma" w:cs="Tahoma"/>
          <w:b/>
          <w:bCs/>
        </w:rPr>
      </w:pPr>
      <w:r w:rsidRPr="00980E1C">
        <w:rPr>
          <w:rFonts w:ascii="Tahoma" w:hAnsi="Tahoma" w:cs="Tahoma"/>
          <w:b/>
          <w:bCs/>
        </w:rPr>
        <w:t xml:space="preserve">A: Razlogi, povezani s kazenskimi obsodbami </w:t>
      </w:r>
    </w:p>
    <w:p w:rsidR="007C774F" w:rsidRPr="001214A7" w:rsidRDefault="007C774F" w:rsidP="00684FFD">
      <w:pPr>
        <w:keepNext/>
        <w:keepLines/>
        <w:jc w:val="both"/>
        <w:rPr>
          <w:rFonts w:ascii="Tahoma" w:hAnsi="Tahoma" w:cs="Tahoma"/>
          <w:bCs/>
        </w:rPr>
      </w:pPr>
      <w:r w:rsidRPr="00364221">
        <w:rPr>
          <w:rFonts w:ascii="Tahoma" w:hAnsi="Tahoma" w:cs="Tahoma"/>
          <w:bCs/>
        </w:rPr>
        <w:lastRenderedPageBreak/>
        <w:t xml:space="preserve">Naročnik </w:t>
      </w:r>
      <w:r>
        <w:rPr>
          <w:rFonts w:ascii="Tahoma" w:hAnsi="Tahoma" w:cs="Tahoma"/>
          <w:bCs/>
        </w:rPr>
        <w:t>mora</w:t>
      </w:r>
      <w:r w:rsidRPr="00364221">
        <w:rPr>
          <w:rFonts w:ascii="Tahoma" w:hAnsi="Tahoma" w:cs="Tahoma"/>
          <w:bCs/>
        </w:rPr>
        <w:t xml:space="preserve"> iz sodelovanja v postopku javnega naročanja izključi</w:t>
      </w:r>
      <w:r>
        <w:rPr>
          <w:rFonts w:ascii="Tahoma" w:hAnsi="Tahoma" w:cs="Tahoma"/>
          <w:bCs/>
        </w:rPr>
        <w:t>ti</w:t>
      </w:r>
      <w:r w:rsidRPr="00364221">
        <w:rPr>
          <w:rFonts w:ascii="Tahoma" w:hAnsi="Tahoma" w:cs="Tahoma"/>
          <w:bCs/>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 iz Kazenskega zakonika (Uradni list RS, št. 50/12 - uradno prečiščeno besedilo, 6/16 - popr., 54/15, 38/16, 27/17, 23/20, 91/20, 95/21, 186/21 in 105/22 - ZZNŠPP; v nadaljnjem besedilu: KZ-1)</w:t>
      </w:r>
      <w:r>
        <w:rPr>
          <w:rFonts w:ascii="Tahoma" w:hAnsi="Tahoma" w:cs="Tahoma"/>
          <w:bCs/>
        </w:rPr>
        <w:t xml:space="preserve"> in so našteta v prvem odstavku 75. člena ZJN-3,</w:t>
      </w:r>
      <w:r w:rsidRPr="00364221">
        <w:rPr>
          <w:rFonts w:ascii="Tahoma" w:hAnsi="Tahoma" w:cs="Tahoma"/>
          <w:bCs/>
        </w:rPr>
        <w:t xml:space="preserve"> ali za primerljiva kazniva dejanja, ki so jih izrekla tuja sodišča.</w:t>
      </w:r>
    </w:p>
    <w:p w:rsidR="00980E1C" w:rsidRPr="00980E1C" w:rsidRDefault="00980E1C" w:rsidP="00684FFD">
      <w:pPr>
        <w:keepNext/>
        <w:keepLines/>
        <w:jc w:val="both"/>
        <w:rPr>
          <w:rFonts w:ascii="Tahoma" w:hAnsi="Tahoma" w:cs="Tahoma"/>
          <w:bCs/>
        </w:rPr>
      </w:pPr>
    </w:p>
    <w:p w:rsidR="00980E1C" w:rsidRPr="00980E1C" w:rsidRDefault="00980E1C" w:rsidP="00684FFD">
      <w:pPr>
        <w:keepNext/>
        <w:keepLines/>
        <w:jc w:val="both"/>
        <w:rPr>
          <w:rFonts w:ascii="Tahoma" w:hAnsi="Tahoma" w:cs="Tahoma"/>
          <w:bCs/>
        </w:rPr>
      </w:pPr>
      <w:r w:rsidRPr="00980E1C">
        <w:rPr>
          <w:rFonts w:ascii="Tahoma" w:hAnsi="Tahoma" w:cs="Tahoma"/>
          <w:bCs/>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rsidR="00980E1C" w:rsidRPr="00980E1C" w:rsidRDefault="00980E1C" w:rsidP="00684FFD">
      <w:pPr>
        <w:keepNext/>
        <w:keepLines/>
        <w:jc w:val="both"/>
        <w:rPr>
          <w:rFonts w:ascii="Tahoma" w:hAnsi="Tahoma" w:cs="Tahoma"/>
          <w:b/>
          <w:bCs/>
        </w:rPr>
      </w:pPr>
    </w:p>
    <w:p w:rsidR="00980E1C" w:rsidRPr="00980E1C" w:rsidRDefault="00980E1C" w:rsidP="00684FFD">
      <w:pPr>
        <w:keepNext/>
        <w:keepLines/>
        <w:jc w:val="both"/>
        <w:rPr>
          <w:rFonts w:ascii="Tahoma" w:hAnsi="Tahoma" w:cs="Tahoma"/>
          <w:b/>
          <w:bCs/>
        </w:rPr>
      </w:pPr>
      <w:r w:rsidRPr="00980E1C">
        <w:rPr>
          <w:rFonts w:ascii="Tahoma" w:hAnsi="Tahoma" w:cs="Tahoma"/>
          <w:b/>
          <w:bCs/>
        </w:rPr>
        <w:t>B: Razlogi, povezani s plačilom davkov ali prispevkov za socialno varnost</w:t>
      </w:r>
    </w:p>
    <w:p w:rsidR="007C774F" w:rsidRPr="001214A7" w:rsidRDefault="007C774F" w:rsidP="00684FFD">
      <w:pPr>
        <w:keepNext/>
        <w:keepLines/>
        <w:jc w:val="both"/>
        <w:rPr>
          <w:rFonts w:ascii="Tahoma" w:hAnsi="Tahoma" w:cs="Tahoma"/>
          <w:bCs/>
        </w:rPr>
      </w:pPr>
      <w:r w:rsidRPr="00364221">
        <w:rPr>
          <w:rFonts w:ascii="Tahoma" w:hAnsi="Tahoma" w:cs="Tahoma"/>
          <w:bCs/>
        </w:rPr>
        <w:t xml:space="preserve">Naročnik </w:t>
      </w:r>
      <w:r>
        <w:rPr>
          <w:rFonts w:ascii="Tahoma" w:hAnsi="Tahoma" w:cs="Tahoma"/>
          <w:bCs/>
        </w:rPr>
        <w:t>mora</w:t>
      </w:r>
      <w:r w:rsidRPr="00364221">
        <w:rPr>
          <w:rFonts w:ascii="Tahoma" w:hAnsi="Tahoma" w:cs="Tahoma"/>
          <w:bCs/>
        </w:rPr>
        <w:t xml:space="preserve"> iz sodelovanja v postopku javnega naročanja izključiti tudi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Gospodarskega subjekta se ne izloči, če gospodarski subjekt do roka za oddajo prijav ali ponudb poravna neplačane zapadle obveznosti, ki znašajo 50 eurov ali več in predloži vse obračune davčnih odtegljajev za dohodke iz delovnega razmerja za obdobje zadnjih pet let do roka za oddajo prijave ali ponudbe</w:t>
      </w:r>
      <w:r w:rsidRPr="001214A7">
        <w:rPr>
          <w:rFonts w:ascii="Tahoma" w:hAnsi="Tahoma" w:cs="Tahoma"/>
          <w:bCs/>
        </w:rPr>
        <w:t>.</w:t>
      </w:r>
    </w:p>
    <w:p w:rsidR="007C774F" w:rsidRDefault="007C774F" w:rsidP="00684FFD">
      <w:pPr>
        <w:keepNext/>
        <w:keepLines/>
        <w:jc w:val="both"/>
        <w:rPr>
          <w:rFonts w:ascii="Tahoma" w:hAnsi="Tahoma" w:cs="Tahoma"/>
          <w:b/>
          <w:bCs/>
        </w:rPr>
      </w:pPr>
    </w:p>
    <w:p w:rsidR="00980E1C" w:rsidRPr="00980E1C" w:rsidRDefault="00980E1C" w:rsidP="00684FFD">
      <w:pPr>
        <w:keepNext/>
        <w:keepLines/>
        <w:jc w:val="both"/>
        <w:rPr>
          <w:rFonts w:ascii="Tahoma" w:hAnsi="Tahoma" w:cs="Tahoma"/>
          <w:b/>
          <w:bCs/>
        </w:rPr>
      </w:pPr>
      <w:r w:rsidRPr="00980E1C">
        <w:rPr>
          <w:rFonts w:ascii="Tahoma" w:hAnsi="Tahoma" w:cs="Tahoma"/>
          <w:b/>
          <w:bCs/>
        </w:rPr>
        <w:t>D: Nacionalni razlogi za izključitev</w:t>
      </w:r>
    </w:p>
    <w:p w:rsidR="00980E1C" w:rsidRPr="00980E1C" w:rsidRDefault="00980E1C" w:rsidP="00684FFD">
      <w:pPr>
        <w:keepNext/>
        <w:keepLines/>
        <w:jc w:val="both"/>
        <w:rPr>
          <w:rFonts w:ascii="Tahoma" w:hAnsi="Tahoma" w:cs="Tahoma"/>
          <w:bCs/>
          <w:lang w:val="x-none"/>
        </w:rPr>
      </w:pPr>
      <w:r w:rsidRPr="00980E1C">
        <w:rPr>
          <w:rFonts w:ascii="Tahoma" w:hAnsi="Tahoma" w:cs="Tahoma"/>
          <w:bCs/>
          <w:lang w:val="x-none"/>
        </w:rPr>
        <w:t xml:space="preserve">Naročnik </w:t>
      </w:r>
      <w:r w:rsidR="007C774F">
        <w:rPr>
          <w:rFonts w:ascii="Tahoma" w:hAnsi="Tahoma" w:cs="Tahoma"/>
          <w:bCs/>
        </w:rPr>
        <w:t xml:space="preserve">mora </w:t>
      </w:r>
      <w:r w:rsidRPr="00980E1C">
        <w:rPr>
          <w:rFonts w:ascii="Tahoma" w:hAnsi="Tahoma" w:cs="Tahoma"/>
          <w:bCs/>
          <w:lang w:val="x-none"/>
        </w:rPr>
        <w:t>iz posameznega postopka javnega naročanja izključil gospodarski subjekt:</w:t>
      </w:r>
    </w:p>
    <w:p w:rsidR="00980E1C" w:rsidRPr="00980E1C" w:rsidRDefault="00980E1C" w:rsidP="00684FFD">
      <w:pPr>
        <w:keepNext/>
        <w:keepLines/>
        <w:jc w:val="both"/>
        <w:rPr>
          <w:rFonts w:ascii="Tahoma" w:hAnsi="Tahoma" w:cs="Tahoma"/>
          <w:bCs/>
        </w:rPr>
      </w:pPr>
      <w:r w:rsidRPr="00980E1C">
        <w:rPr>
          <w:rFonts w:ascii="Tahoma" w:hAnsi="Tahoma" w:cs="Tahoma"/>
          <w:b/>
          <w:bCs/>
        </w:rPr>
        <w:t>a)</w:t>
      </w:r>
      <w:r w:rsidRPr="00980E1C">
        <w:rPr>
          <w:rFonts w:ascii="Tahoma" w:hAnsi="Tahoma" w:cs="Tahoma"/>
          <w:bCs/>
        </w:rPr>
        <w:t xml:space="preserve"> če je ta na dan, ko poteče rok za oddajo ponudb ali ponudb, izločen iz postopkov oddaje javnih naročil zaradi uvrstitve v evidenco gospodarskih subjektov z izrečenimi stranskimi sankcijami izločitve iz postopkov javnega naročanja,</w:t>
      </w:r>
    </w:p>
    <w:p w:rsidR="00980E1C" w:rsidRPr="00980E1C" w:rsidRDefault="00980E1C" w:rsidP="00684FFD">
      <w:pPr>
        <w:keepNext/>
        <w:keepLines/>
        <w:jc w:val="both"/>
        <w:rPr>
          <w:rFonts w:ascii="Tahoma" w:hAnsi="Tahoma" w:cs="Tahoma"/>
          <w:bCs/>
        </w:rPr>
      </w:pPr>
      <w:r w:rsidRPr="00980E1C">
        <w:rPr>
          <w:rFonts w:ascii="Tahoma" w:hAnsi="Tahoma" w:cs="Tahoma"/>
          <w:b/>
          <w:bCs/>
        </w:rPr>
        <w:t>b)</w:t>
      </w:r>
      <w:r w:rsidRPr="00980E1C">
        <w:rPr>
          <w:rFonts w:ascii="Tahoma" w:hAnsi="Tahoma" w:cs="Tahoma"/>
          <w:bCs/>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980E1C" w:rsidRDefault="00980E1C" w:rsidP="00684FFD">
      <w:pPr>
        <w:keepNext/>
        <w:keepLines/>
        <w:jc w:val="both"/>
        <w:rPr>
          <w:rFonts w:ascii="Tahoma" w:hAnsi="Tahoma" w:cs="Tahoma"/>
          <w:b/>
          <w:bCs/>
        </w:rPr>
      </w:pPr>
    </w:p>
    <w:p w:rsidR="00372A32" w:rsidRPr="003F256A" w:rsidRDefault="00372A32" w:rsidP="00684FFD">
      <w:pPr>
        <w:pStyle w:val="Telobesedila2"/>
        <w:keepNext/>
        <w:keepLines/>
        <w:ind w:right="0"/>
        <w:rPr>
          <w:rFonts w:ascii="Tahoma" w:hAnsi="Tahoma" w:cs="Tahoma"/>
          <w:lang w:val="sl-SI"/>
        </w:rPr>
      </w:pPr>
      <w:r w:rsidRPr="003F256A">
        <w:rPr>
          <w:rFonts w:ascii="Tahoma" w:hAnsi="Tahoma" w:cs="Tahoma"/>
          <w:lang w:val="sl-SI"/>
        </w:rPr>
        <w:t>E. 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rsidR="00372A32" w:rsidRPr="00AB02EA" w:rsidRDefault="00372A32" w:rsidP="00684FFD">
      <w:pPr>
        <w:keepNext/>
        <w:keepLines/>
        <w:jc w:val="both"/>
        <w:rPr>
          <w:rFonts w:ascii="Tahoma" w:hAnsi="Tahoma" w:cs="Tahoma"/>
          <w:b/>
          <w:bCs/>
        </w:rPr>
      </w:pPr>
      <w:r w:rsidRPr="00AB02EA">
        <w:rPr>
          <w:rFonts w:ascii="Tahoma" w:hAnsi="Tahoma" w:cs="Tahoma"/>
        </w:rPr>
        <w:t>Naročnik bo v skladu s prvim odstavkom člena 1h sklepa Sveta (SZVP) 2022/578 z dne 8. aprila 2022 iz postopka javne naročanja kadarkoli v postopku izključil gospodarski subjekt, če se izkaže, da je pred ali med postopkom javnega naročanja ta subjekt v položaju teh navodil kot sledi:</w:t>
      </w:r>
    </w:p>
    <w:p w:rsidR="00372A32" w:rsidRPr="00AB02EA" w:rsidRDefault="00372A32" w:rsidP="00684FFD">
      <w:pPr>
        <w:keepNext/>
        <w:keepLines/>
        <w:numPr>
          <w:ilvl w:val="0"/>
          <w:numId w:val="11"/>
        </w:numPr>
        <w:ind w:left="284" w:hanging="284"/>
        <w:jc w:val="both"/>
        <w:rPr>
          <w:rFonts w:ascii="Tahoma" w:hAnsi="Tahoma" w:cs="Tahoma"/>
          <w:bCs/>
        </w:rPr>
      </w:pPr>
      <w:r w:rsidRPr="00AB02EA">
        <w:rPr>
          <w:rFonts w:ascii="Tahoma" w:hAnsi="Tahoma" w:cs="Tahoma"/>
          <w:bCs/>
        </w:rPr>
        <w:t>ruski državljan ali fizična ali pravna oseba, subjekt ali organ s sedežem v Rusiji,</w:t>
      </w:r>
    </w:p>
    <w:p w:rsidR="00372A32" w:rsidRPr="00AB02EA" w:rsidRDefault="00372A32" w:rsidP="00684FFD">
      <w:pPr>
        <w:keepNext/>
        <w:keepLines/>
        <w:numPr>
          <w:ilvl w:val="0"/>
          <w:numId w:val="11"/>
        </w:numPr>
        <w:ind w:left="284" w:hanging="284"/>
        <w:jc w:val="both"/>
        <w:rPr>
          <w:rFonts w:ascii="Tahoma" w:hAnsi="Tahoma" w:cs="Tahoma"/>
          <w:bCs/>
        </w:rPr>
      </w:pPr>
      <w:r w:rsidRPr="00AB02EA">
        <w:rPr>
          <w:rFonts w:ascii="Tahoma" w:hAnsi="Tahoma" w:cs="Tahoma"/>
          <w:bCs/>
        </w:rPr>
        <w:t xml:space="preserve">pravna oseba, subjekt ali organ, katerih več kot 50-odstotni delež je v neposredni ali posredni lasti subjekta iz prejšnje alineje, ali </w:t>
      </w:r>
    </w:p>
    <w:p w:rsidR="00372A32" w:rsidRPr="00AB02EA" w:rsidRDefault="00372A32" w:rsidP="00684FFD">
      <w:pPr>
        <w:keepNext/>
        <w:keepLines/>
        <w:numPr>
          <w:ilvl w:val="0"/>
          <w:numId w:val="11"/>
        </w:numPr>
        <w:ind w:left="284" w:hanging="284"/>
        <w:jc w:val="both"/>
        <w:rPr>
          <w:rFonts w:ascii="Tahoma" w:hAnsi="Tahoma" w:cs="Tahoma"/>
          <w:bCs/>
        </w:rPr>
      </w:pPr>
      <w:r w:rsidRPr="00AB02EA">
        <w:rPr>
          <w:rFonts w:ascii="Tahoma" w:hAnsi="Tahoma" w:cs="Tahoma"/>
          <w:bCs/>
        </w:rPr>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rsidR="00372A32" w:rsidRPr="00980E1C" w:rsidRDefault="00372A32" w:rsidP="00684FFD">
      <w:pPr>
        <w:keepNext/>
        <w:keepLines/>
        <w:jc w:val="both"/>
        <w:rPr>
          <w:rFonts w:ascii="Tahoma" w:hAnsi="Tahoma" w:cs="Tahoma"/>
          <w:b/>
          <w:bCs/>
        </w:rPr>
      </w:pPr>
    </w:p>
    <w:p w:rsidR="00980E1C" w:rsidRPr="00980E1C" w:rsidRDefault="00980E1C" w:rsidP="00684FFD">
      <w:pPr>
        <w:keepNext/>
        <w:keepLines/>
        <w:jc w:val="both"/>
        <w:rPr>
          <w:rFonts w:ascii="Tahoma" w:hAnsi="Tahoma" w:cs="Tahoma"/>
          <w:b/>
          <w:bCs/>
          <w:u w:val="single"/>
        </w:rPr>
      </w:pPr>
      <w:r w:rsidRPr="00980E1C">
        <w:rPr>
          <w:rFonts w:ascii="Tahoma" w:hAnsi="Tahoma" w:cs="Tahoma"/>
          <w:b/>
          <w:bCs/>
        </w:rPr>
        <w:lastRenderedPageBreak/>
        <w:t>Zgoraj navedeni pogoji veljajo tudi za posamezne člane skupine ponudnikov v okviru skupne ponudbe in za vse v ponudbi navedene podizvajalce.</w:t>
      </w:r>
      <w:r w:rsidRPr="00980E1C">
        <w:rPr>
          <w:rFonts w:ascii="Tahoma" w:hAnsi="Tahoma" w:cs="Tahoma"/>
          <w:b/>
          <w:bCs/>
          <w:u w:val="single"/>
        </w:rPr>
        <w:t xml:space="preserve"> </w:t>
      </w:r>
    </w:p>
    <w:p w:rsidR="00980E1C" w:rsidRPr="00980E1C" w:rsidRDefault="00980E1C" w:rsidP="00684FFD">
      <w:pPr>
        <w:keepNext/>
        <w:keepLines/>
        <w:jc w:val="both"/>
        <w:rPr>
          <w:rFonts w:ascii="Tahoma" w:hAnsi="Tahoma" w:cs="Tahoma"/>
          <w:b/>
          <w:bCs/>
          <w:u w:val="single"/>
        </w:rPr>
      </w:pPr>
    </w:p>
    <w:p w:rsidR="00980E1C" w:rsidRPr="00980E1C" w:rsidRDefault="00980E1C" w:rsidP="00684FFD">
      <w:pPr>
        <w:keepNext/>
        <w:keepLines/>
        <w:jc w:val="both"/>
        <w:rPr>
          <w:rFonts w:ascii="Tahoma" w:hAnsi="Tahoma" w:cs="Tahoma"/>
          <w:b/>
          <w:bCs/>
        </w:rPr>
      </w:pPr>
      <w:r w:rsidRPr="00980E1C">
        <w:rPr>
          <w:rFonts w:ascii="Tahoma" w:hAnsi="Tahoma" w:cs="Tahoma"/>
          <w:b/>
          <w:bCs/>
        </w:rPr>
        <w:t>V kolikor gospodarski subjekt glede pogojev v zvezi z ekonomskim in finančnim položajem ter tehnično in strokovno sposobnostjo, v skladu z 81. členom ZJN-3,</w:t>
      </w:r>
      <w:r w:rsidRPr="00980E1C">
        <w:rPr>
          <w:rFonts w:ascii="Tahoma" w:hAnsi="Tahoma" w:cs="Tahoma"/>
          <w:bCs/>
        </w:rPr>
        <w:t xml:space="preserve"> </w:t>
      </w:r>
      <w:r w:rsidRPr="00980E1C">
        <w:rPr>
          <w:rFonts w:ascii="Tahoma" w:hAnsi="Tahoma" w:cs="Tahoma"/>
          <w:b/>
          <w:bCs/>
        </w:rPr>
        <w:t>uporabi zmogljivosti drugih subjektov, morajo zgoraj navedene pogoje izpolnjevati tudi subjekti, katerih zmogljivosti uporablja gospodarski subjekt.</w:t>
      </w:r>
    </w:p>
    <w:p w:rsidR="00980E1C" w:rsidRPr="00980E1C" w:rsidRDefault="00980E1C" w:rsidP="00684FFD">
      <w:pPr>
        <w:keepNext/>
        <w:keepLines/>
        <w:jc w:val="both"/>
        <w:rPr>
          <w:rFonts w:ascii="Tahoma" w:hAnsi="Tahoma" w:cs="Tahoma"/>
          <w:bCs/>
          <w:lang w:val="x-none"/>
        </w:rPr>
      </w:pPr>
    </w:p>
    <w:p w:rsidR="00980E1C" w:rsidRPr="00980E1C" w:rsidRDefault="00980E1C" w:rsidP="00684FFD">
      <w:pPr>
        <w:keepNext/>
        <w:keepLines/>
        <w:jc w:val="both"/>
        <w:rPr>
          <w:rFonts w:ascii="Tahoma" w:hAnsi="Tahoma" w:cs="Tahoma"/>
          <w:b/>
          <w:bCs/>
        </w:rPr>
      </w:pPr>
      <w:r w:rsidRPr="00980E1C">
        <w:rPr>
          <w:rFonts w:ascii="Tahoma" w:hAnsi="Tahoma" w:cs="Tahoma"/>
          <w:b/>
          <w:bCs/>
        </w:rPr>
        <w:t>OPOMBA:</w:t>
      </w:r>
    </w:p>
    <w:p w:rsidR="00980E1C" w:rsidRPr="00980E1C" w:rsidRDefault="00980E1C" w:rsidP="00684FFD">
      <w:pPr>
        <w:keepNext/>
        <w:keepLines/>
        <w:jc w:val="both"/>
        <w:rPr>
          <w:rFonts w:ascii="Tahoma" w:hAnsi="Tahoma" w:cs="Tahoma"/>
          <w:b/>
          <w:bCs/>
        </w:rPr>
      </w:pPr>
    </w:p>
    <w:p w:rsidR="00372A32" w:rsidRPr="008372F3" w:rsidRDefault="00372A32" w:rsidP="00684FFD">
      <w:pPr>
        <w:keepNext/>
        <w:keepLines/>
        <w:jc w:val="both"/>
        <w:rPr>
          <w:rFonts w:ascii="Tahoma" w:hAnsi="Tahoma" w:cs="Tahoma"/>
          <w:bCs/>
          <w:i/>
        </w:rPr>
      </w:pPr>
      <w:r w:rsidRPr="008372F3">
        <w:rPr>
          <w:rFonts w:ascii="Tahoma" w:hAnsi="Tahoma" w:cs="Tahoma"/>
          <w:bCs/>
          <w:i/>
        </w:rPr>
        <w:t xml:space="preserve">Na podlagi devetega odstavka 75. člena ZJN-3 lahko gospodarski subjekt, ki je v enem od položajev iz prvega ali b) točke četrtega odstavka 75. člena ZJN-3, najkasneje do roka za oddajo prijav ali ponudb naročniku predloži dokaze, da je sprejel zadostne ukrepe, s katerimi lahko dokaže svojo zanesljivost kljub obstoju razlogov za izključitev. </w:t>
      </w:r>
    </w:p>
    <w:p w:rsidR="00372A32" w:rsidRPr="00B54159" w:rsidRDefault="00372A32" w:rsidP="00684FFD">
      <w:pPr>
        <w:keepNext/>
        <w:keepLines/>
        <w:jc w:val="both"/>
        <w:rPr>
          <w:rFonts w:ascii="Tahoma" w:hAnsi="Tahoma" w:cs="Tahoma"/>
          <w:b/>
          <w:bCs/>
        </w:rPr>
      </w:pPr>
    </w:p>
    <w:p w:rsidR="00372A32" w:rsidRPr="003906EC" w:rsidRDefault="00372A32" w:rsidP="00684FFD">
      <w:pPr>
        <w:keepNext/>
        <w:keepLines/>
        <w:jc w:val="both"/>
        <w:rPr>
          <w:rFonts w:ascii="Tahoma" w:hAnsi="Tahoma" w:cs="Tahoma"/>
          <w:i/>
        </w:rPr>
      </w:pPr>
      <w:r w:rsidRPr="003906EC">
        <w:rPr>
          <w:rFonts w:ascii="Tahoma" w:hAnsi="Tahoma" w:cs="Tahoma"/>
          <w:i/>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rsidR="00980E1C" w:rsidRPr="00980E1C" w:rsidRDefault="00980E1C" w:rsidP="00684FFD">
      <w:pPr>
        <w:keepNext/>
        <w:keepLines/>
        <w:jc w:val="both"/>
        <w:rPr>
          <w:rFonts w:ascii="Tahoma" w:hAnsi="Tahoma" w:cs="Tahoma"/>
          <w:bCs/>
          <w:i/>
        </w:rPr>
      </w:pPr>
    </w:p>
    <w:p w:rsidR="00980E1C" w:rsidRPr="00980E1C" w:rsidRDefault="00980E1C" w:rsidP="00684FFD">
      <w:pPr>
        <w:keepNext/>
        <w:keepLines/>
        <w:jc w:val="both"/>
        <w:rPr>
          <w:rFonts w:ascii="Tahoma" w:hAnsi="Tahoma" w:cs="Tahoma"/>
          <w:b/>
          <w:bCs/>
        </w:rPr>
      </w:pPr>
      <w:r w:rsidRPr="00980E1C">
        <w:rPr>
          <w:rFonts w:ascii="Tahoma" w:hAnsi="Tahoma" w:cs="Tahoma"/>
          <w:b/>
          <w:bCs/>
        </w:rPr>
        <w:t>DOKAZILA</w:t>
      </w:r>
      <w:r w:rsidR="00372A32">
        <w:rPr>
          <w:rFonts w:ascii="Tahoma" w:hAnsi="Tahoma" w:cs="Tahoma"/>
          <w:b/>
          <w:bCs/>
        </w:rPr>
        <w:t xml:space="preserve"> </w:t>
      </w:r>
      <w:r w:rsidR="00372A32">
        <w:rPr>
          <w:rFonts w:ascii="Tahoma" w:hAnsi="Tahoma" w:cs="Tahoma"/>
          <w:b/>
        </w:rPr>
        <w:t>za tč. A, B, D in E</w:t>
      </w:r>
      <w:r w:rsidRPr="00980E1C">
        <w:rPr>
          <w:rFonts w:ascii="Tahoma" w:hAnsi="Tahoma" w:cs="Tahoma"/>
          <w:b/>
          <w:bCs/>
        </w:rPr>
        <w:t>:</w:t>
      </w:r>
    </w:p>
    <w:p w:rsidR="00980E1C" w:rsidRPr="00980E1C" w:rsidRDefault="00980E1C" w:rsidP="00684FFD">
      <w:pPr>
        <w:keepNext/>
        <w:keepLines/>
        <w:jc w:val="both"/>
        <w:rPr>
          <w:rFonts w:ascii="Tahoma" w:hAnsi="Tahoma" w:cs="Tahoma"/>
          <w:bCs/>
        </w:rPr>
      </w:pPr>
      <w:r w:rsidRPr="00980E1C">
        <w:rPr>
          <w:rFonts w:ascii="Tahoma" w:hAnsi="Tahoma" w:cs="Tahoma"/>
          <w:bCs/>
        </w:rPr>
        <w:t>Gospodarski subjekt izkaže izpolnjevanje teh pogojev s podpisom in s predložitvijo naslednjih prilog:</w:t>
      </w:r>
    </w:p>
    <w:p w:rsidR="00980E1C" w:rsidRPr="00980E1C" w:rsidRDefault="00980E1C" w:rsidP="00684FFD">
      <w:pPr>
        <w:keepNext/>
        <w:keepLines/>
        <w:numPr>
          <w:ilvl w:val="0"/>
          <w:numId w:val="33"/>
        </w:numPr>
        <w:jc w:val="both"/>
        <w:rPr>
          <w:rFonts w:ascii="Tahoma" w:hAnsi="Tahoma" w:cs="Tahoma"/>
          <w:bCs/>
        </w:rPr>
      </w:pPr>
      <w:r w:rsidRPr="00980E1C">
        <w:rPr>
          <w:rFonts w:ascii="Tahoma" w:hAnsi="Tahoma" w:cs="Tahoma"/>
          <w:bCs/>
        </w:rPr>
        <w:t xml:space="preserve">Priloga 3/1 IZJAVA O IZPOLNJEVANJU SPOSOBNOSTI PONUDNIKA/PARTNERJA, </w:t>
      </w:r>
    </w:p>
    <w:p w:rsidR="00980E1C" w:rsidRPr="00980E1C" w:rsidRDefault="00980E1C" w:rsidP="00684FFD">
      <w:pPr>
        <w:keepNext/>
        <w:keepLines/>
        <w:numPr>
          <w:ilvl w:val="0"/>
          <w:numId w:val="33"/>
        </w:numPr>
        <w:jc w:val="both"/>
        <w:rPr>
          <w:rFonts w:ascii="Tahoma" w:hAnsi="Tahoma" w:cs="Tahoma"/>
          <w:bCs/>
        </w:rPr>
      </w:pPr>
      <w:r w:rsidRPr="00980E1C">
        <w:rPr>
          <w:rFonts w:ascii="Tahoma" w:hAnsi="Tahoma" w:cs="Tahoma"/>
          <w:bCs/>
        </w:rPr>
        <w:t>Priloga 3/2 IZJAVA O IZPOLNJEVANJU SPOSOBNOSTI PODIZVAJALCA/DRUGEGA SUBJEKTA</w:t>
      </w:r>
    </w:p>
    <w:p w:rsidR="00980E1C" w:rsidRPr="00980E1C" w:rsidRDefault="00980E1C" w:rsidP="00684FFD">
      <w:pPr>
        <w:keepNext/>
        <w:keepLines/>
        <w:numPr>
          <w:ilvl w:val="0"/>
          <w:numId w:val="33"/>
        </w:numPr>
        <w:jc w:val="both"/>
        <w:rPr>
          <w:rFonts w:ascii="Tahoma" w:hAnsi="Tahoma" w:cs="Tahoma"/>
          <w:bCs/>
        </w:rPr>
      </w:pPr>
      <w:r w:rsidRPr="00980E1C">
        <w:rPr>
          <w:rFonts w:ascii="Tahoma" w:hAnsi="Tahoma" w:cs="Tahoma"/>
          <w:bCs/>
        </w:rPr>
        <w:t>Priloga 3/3 IZJAVA FIZIČNE OSEBE.</w:t>
      </w:r>
    </w:p>
    <w:p w:rsidR="00980E1C" w:rsidRPr="00980E1C" w:rsidRDefault="00980E1C" w:rsidP="00684FFD">
      <w:pPr>
        <w:keepNext/>
        <w:keepLines/>
        <w:jc w:val="both"/>
        <w:rPr>
          <w:rFonts w:ascii="Tahoma" w:hAnsi="Tahoma" w:cs="Tahoma"/>
          <w:bCs/>
          <w:i/>
        </w:rPr>
      </w:pPr>
    </w:p>
    <w:p w:rsidR="0036525A" w:rsidRDefault="0036525A" w:rsidP="00684FFD">
      <w:pPr>
        <w:keepNext/>
        <w:keepLines/>
        <w:jc w:val="both"/>
        <w:rPr>
          <w:rFonts w:ascii="Tahoma" w:hAnsi="Tahoma" w:cs="Tahoma"/>
          <w:bCs/>
        </w:rPr>
      </w:pPr>
    </w:p>
    <w:p w:rsidR="0036525A" w:rsidRPr="00E041E5" w:rsidRDefault="0036525A" w:rsidP="00684FFD">
      <w:pPr>
        <w:keepNext/>
        <w:keepLines/>
        <w:jc w:val="both"/>
        <w:rPr>
          <w:rFonts w:ascii="Tahoma" w:hAnsi="Tahoma" w:cs="Tahoma"/>
          <w:bCs/>
        </w:rPr>
      </w:pPr>
      <w:r w:rsidRPr="00E041E5">
        <w:rPr>
          <w:rFonts w:ascii="Tahoma" w:hAnsi="Tahoma" w:cs="Tahoma"/>
          <w:bCs/>
        </w:rPr>
        <w:t>Naročnik lahko zahteva potrdila, izjave in druga dokazila iz 77. člena ZJN-3 kot dokaz neobstoja razlogov za izključitev iz 75. člena ZJN-3.</w:t>
      </w:r>
    </w:p>
    <w:p w:rsidR="0036525A" w:rsidRPr="00E041E5" w:rsidRDefault="0036525A" w:rsidP="00684FFD">
      <w:pPr>
        <w:keepNext/>
        <w:keepLines/>
        <w:jc w:val="both"/>
        <w:rPr>
          <w:rFonts w:ascii="Tahoma" w:hAnsi="Tahoma" w:cs="Tahoma"/>
          <w:bCs/>
        </w:rPr>
      </w:pPr>
    </w:p>
    <w:p w:rsidR="0036525A" w:rsidRPr="0036525A" w:rsidRDefault="0036525A" w:rsidP="00684FFD">
      <w:pPr>
        <w:keepNext/>
        <w:keepLines/>
        <w:jc w:val="both"/>
        <w:rPr>
          <w:rFonts w:ascii="Tahoma" w:hAnsi="Tahoma" w:cs="Tahoma"/>
          <w:bCs/>
        </w:rPr>
      </w:pPr>
      <w:r w:rsidRPr="00E041E5">
        <w:rPr>
          <w:rFonts w:ascii="Tahoma" w:hAnsi="Tahoma" w:cs="Tahoma"/>
          <w:bCs/>
        </w:rPr>
        <w:t>Podatke, ki se vodijo v uradnih evidencah in ponudnik zanje ni predložil dokazila sam, lahko naročnik v uradnih evidencah preveri z uporabo enotnega informacijskega sistema, ki ga vodi ministrstvo, pristojno za javna naročila.</w:t>
      </w:r>
    </w:p>
    <w:p w:rsidR="00362702" w:rsidRPr="00C8579C" w:rsidRDefault="00362702" w:rsidP="00684FFD">
      <w:pPr>
        <w:keepNext/>
        <w:keepLines/>
        <w:jc w:val="both"/>
        <w:rPr>
          <w:rFonts w:ascii="Tahoma" w:hAnsi="Tahoma" w:cs="Tahoma"/>
        </w:rPr>
      </w:pPr>
    </w:p>
    <w:p w:rsidR="00440BF3" w:rsidRPr="00C8579C" w:rsidRDefault="00440BF3" w:rsidP="00684FFD">
      <w:pPr>
        <w:keepNext/>
        <w:keepLines/>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rsidR="00440BF3" w:rsidRPr="00C8579C" w:rsidRDefault="00440BF3" w:rsidP="00684FFD">
      <w:pPr>
        <w:keepNext/>
        <w:keepLines/>
        <w:ind w:left="720"/>
        <w:jc w:val="both"/>
        <w:rPr>
          <w:rFonts w:ascii="Tahoma" w:hAnsi="Tahoma" w:cs="Tahoma"/>
          <w:b/>
        </w:rPr>
      </w:pPr>
    </w:p>
    <w:p w:rsidR="00F04689" w:rsidRPr="00C8579C" w:rsidRDefault="00702B79" w:rsidP="00684FFD">
      <w:pPr>
        <w:keepNext/>
        <w:keepLines/>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rsidR="00980E1C" w:rsidRPr="00C8579C" w:rsidRDefault="00980E1C" w:rsidP="00684FFD">
      <w:pPr>
        <w:keepNext/>
        <w:keepLines/>
        <w:jc w:val="both"/>
        <w:rPr>
          <w:rFonts w:ascii="Tahoma" w:hAnsi="Tahoma" w:cs="Tahoma"/>
        </w:rPr>
      </w:pPr>
    </w:p>
    <w:p w:rsidR="00980E1C" w:rsidRPr="00C8579C" w:rsidRDefault="00980E1C" w:rsidP="00684FFD">
      <w:pPr>
        <w:keepNext/>
        <w:keepLines/>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980E1C" w:rsidRPr="00C8579C" w:rsidRDefault="00980E1C" w:rsidP="00684FFD">
      <w:pPr>
        <w:keepNext/>
        <w:keepLines/>
        <w:jc w:val="both"/>
        <w:rPr>
          <w:rFonts w:ascii="Tahoma" w:hAnsi="Tahoma" w:cs="Tahoma"/>
        </w:rPr>
      </w:pPr>
    </w:p>
    <w:p w:rsidR="00980E1C" w:rsidRDefault="00980E1C" w:rsidP="00684FFD">
      <w:pPr>
        <w:keepNext/>
        <w:keepLines/>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980E1C" w:rsidRPr="00C8579C" w:rsidRDefault="00980E1C" w:rsidP="00684FFD">
      <w:pPr>
        <w:keepNext/>
        <w:keepLines/>
        <w:jc w:val="both"/>
        <w:rPr>
          <w:rFonts w:ascii="Tahoma" w:hAnsi="Tahoma" w:cs="Tahoma"/>
        </w:rPr>
      </w:pPr>
    </w:p>
    <w:p w:rsidR="00980E1C" w:rsidRPr="00C8579C" w:rsidRDefault="00980E1C" w:rsidP="00684FFD">
      <w:pPr>
        <w:keepNext/>
        <w:keepLines/>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rsidR="00980E1C" w:rsidRDefault="00980E1C" w:rsidP="00684FFD">
      <w:pPr>
        <w:pStyle w:val="Telobesedila2"/>
        <w:keepNext/>
        <w:keepLines/>
        <w:rPr>
          <w:rFonts w:ascii="Tahoma" w:hAnsi="Tahoma" w:cs="Tahoma"/>
          <w:smallCaps/>
          <w:lang w:val="sl-SI"/>
        </w:rPr>
      </w:pPr>
    </w:p>
    <w:p w:rsidR="00980E1C" w:rsidRPr="00C8579C" w:rsidRDefault="00980E1C" w:rsidP="00684FFD">
      <w:pPr>
        <w:pStyle w:val="Telobesedila2"/>
        <w:keepNext/>
        <w:keepLines/>
        <w:rPr>
          <w:rFonts w:ascii="Tahoma" w:hAnsi="Tahoma" w:cs="Tahoma"/>
          <w:smallCaps/>
          <w:lang w:val="sl-SI"/>
        </w:rPr>
      </w:pPr>
      <w:r w:rsidRPr="00C8579C">
        <w:rPr>
          <w:rFonts w:ascii="Tahoma" w:hAnsi="Tahoma" w:cs="Tahoma"/>
          <w:smallCaps/>
          <w:lang w:val="sl-SI"/>
        </w:rPr>
        <w:t>DOKAZILA:</w:t>
      </w:r>
    </w:p>
    <w:p w:rsidR="00980E1C" w:rsidRDefault="00980E1C" w:rsidP="00684FFD">
      <w:pPr>
        <w:pStyle w:val="Telobesedila2"/>
        <w:keepNext/>
        <w:keepLines/>
        <w:rPr>
          <w:rFonts w:ascii="Tahoma" w:hAnsi="Tahoma" w:cs="Tahoma"/>
          <w:b w:val="0"/>
          <w:lang w:val="sl-SI"/>
        </w:rPr>
      </w:pPr>
      <w:r>
        <w:rPr>
          <w:rFonts w:ascii="Tahoma" w:hAnsi="Tahoma" w:cs="Tahoma"/>
          <w:b w:val="0"/>
          <w:lang w:val="sl-SI"/>
        </w:rPr>
        <w:lastRenderedPageBreak/>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5F1B04" w:rsidRPr="00C8579C" w:rsidRDefault="005F1B04" w:rsidP="00684FFD">
      <w:pPr>
        <w:pStyle w:val="Odstavekseznama"/>
        <w:keepNext/>
        <w:keepLines/>
        <w:ind w:left="0"/>
        <w:jc w:val="both"/>
        <w:rPr>
          <w:rFonts w:ascii="Tahoma" w:hAnsi="Tahoma" w:cs="Tahoma"/>
          <w:szCs w:val="22"/>
        </w:rPr>
      </w:pPr>
    </w:p>
    <w:p w:rsidR="009729B6" w:rsidRPr="00C8579C" w:rsidRDefault="00307846" w:rsidP="00684FFD">
      <w:pPr>
        <w:keepNext/>
        <w:keepLines/>
        <w:numPr>
          <w:ilvl w:val="2"/>
          <w:numId w:val="2"/>
        </w:numPr>
        <w:jc w:val="both"/>
        <w:rPr>
          <w:rFonts w:ascii="Tahoma" w:hAnsi="Tahoma" w:cs="Tahoma"/>
          <w:b/>
        </w:rPr>
      </w:pPr>
      <w:r>
        <w:rPr>
          <w:rFonts w:ascii="Tahoma" w:hAnsi="Tahoma" w:cs="Tahoma"/>
          <w:b/>
        </w:rPr>
        <w:t xml:space="preserve">Tehnična </w:t>
      </w:r>
      <w:r w:rsidR="006241FE">
        <w:rPr>
          <w:rFonts w:ascii="Tahoma" w:hAnsi="Tahoma" w:cs="Tahoma"/>
          <w:b/>
        </w:rPr>
        <w:t xml:space="preserve">in strokovna </w:t>
      </w:r>
      <w:r>
        <w:rPr>
          <w:rFonts w:ascii="Tahoma" w:hAnsi="Tahoma" w:cs="Tahoma"/>
          <w:b/>
        </w:rPr>
        <w:t>sposobnost</w:t>
      </w:r>
    </w:p>
    <w:p w:rsidR="007C4346" w:rsidRPr="00307846" w:rsidRDefault="007C4346" w:rsidP="00684FFD">
      <w:pPr>
        <w:keepNext/>
        <w:keepLines/>
        <w:jc w:val="both"/>
        <w:rPr>
          <w:rFonts w:ascii="Tahoma" w:hAnsi="Tahoma" w:cs="Tahoma"/>
          <w:bCs/>
          <w:i/>
        </w:rPr>
      </w:pPr>
    </w:p>
    <w:p w:rsidR="00980E1C" w:rsidRPr="00307846" w:rsidRDefault="00980E1C" w:rsidP="00684FFD">
      <w:pPr>
        <w:keepNext/>
        <w:keepLines/>
        <w:jc w:val="both"/>
        <w:rPr>
          <w:rFonts w:ascii="Tahoma" w:hAnsi="Tahoma" w:cs="Tahoma"/>
          <w:bCs/>
        </w:rPr>
      </w:pPr>
      <w:r>
        <w:rPr>
          <w:rFonts w:ascii="Tahoma" w:hAnsi="Tahoma" w:cs="Tahoma"/>
          <w:bCs/>
          <w:i/>
        </w:rPr>
        <w:t>T</w:t>
      </w:r>
      <w:r w:rsidRPr="00DF4772">
        <w:rPr>
          <w:rFonts w:ascii="Tahoma" w:hAnsi="Tahoma" w:cs="Tahoma"/>
          <w:bCs/>
          <w:i/>
        </w:rPr>
        <w:t>ehnično</w:t>
      </w:r>
      <w:r>
        <w:rPr>
          <w:rFonts w:ascii="Tahoma" w:hAnsi="Tahoma" w:cs="Tahoma"/>
          <w:bCs/>
          <w:i/>
        </w:rPr>
        <w:t xml:space="preserve"> in strokovno</w:t>
      </w:r>
      <w:r w:rsidRPr="00DF4772">
        <w:rPr>
          <w:rFonts w:ascii="Tahoma" w:hAnsi="Tahoma" w:cs="Tahoma"/>
          <w:bCs/>
          <w:i/>
        </w:rPr>
        <w:t xml:space="preserve"> sposobnost lahko ponudnik izpolni samostojno, kot skupina ponudnikov (partnerji) v primeru skupne ponudbe ali skupaj s podizvajalci. V kolikor bo ponudnik izkazoval tehnično </w:t>
      </w:r>
      <w:r>
        <w:rPr>
          <w:rFonts w:ascii="Tahoma" w:hAnsi="Tahoma" w:cs="Tahoma"/>
          <w:bCs/>
          <w:i/>
        </w:rPr>
        <w:t xml:space="preserve">in strokovno </w:t>
      </w:r>
      <w:r w:rsidRPr="00DF4772">
        <w:rPr>
          <w:rFonts w:ascii="Tahoma" w:hAnsi="Tahoma" w:cs="Tahoma"/>
          <w:bCs/>
          <w:i/>
        </w:rPr>
        <w:t xml:space="preserve">sposobnost skupaj s partnerjem in/ali skupaj s podizvajalcem, mora partner oziroma nominirani podizvajalec sodelovati pri izvedbi del/storitev, za katere izkazuje tehnično </w:t>
      </w:r>
      <w:r>
        <w:rPr>
          <w:rFonts w:ascii="Tahoma" w:hAnsi="Tahoma" w:cs="Tahoma"/>
          <w:bCs/>
          <w:i/>
        </w:rPr>
        <w:t xml:space="preserve">in strokovno </w:t>
      </w:r>
      <w:r w:rsidRPr="00DF4772">
        <w:rPr>
          <w:rFonts w:ascii="Tahoma" w:hAnsi="Tahoma" w:cs="Tahoma"/>
          <w:bCs/>
          <w:i/>
        </w:rPr>
        <w:t>sposobnost</w:t>
      </w:r>
      <w:r w:rsidRPr="00DF4772">
        <w:rPr>
          <w:rFonts w:ascii="Tahoma" w:hAnsi="Tahoma" w:cs="Tahoma"/>
          <w:bCs/>
        </w:rPr>
        <w:t>.</w:t>
      </w:r>
    </w:p>
    <w:p w:rsidR="00B75443" w:rsidRPr="00C8579C" w:rsidRDefault="00B75443" w:rsidP="00684FFD">
      <w:pPr>
        <w:keepNext/>
        <w:keepLines/>
        <w:jc w:val="both"/>
        <w:rPr>
          <w:rFonts w:ascii="Tahoma" w:hAnsi="Tahoma" w:cs="Tahoma"/>
        </w:rPr>
      </w:pPr>
    </w:p>
    <w:p w:rsidR="00382D76" w:rsidRPr="00303CF2" w:rsidRDefault="006241FE" w:rsidP="00684FFD">
      <w:pPr>
        <w:keepNext/>
        <w:keepLines/>
        <w:numPr>
          <w:ilvl w:val="3"/>
          <w:numId w:val="2"/>
        </w:numPr>
        <w:jc w:val="both"/>
        <w:rPr>
          <w:rFonts w:ascii="Tahoma" w:hAnsi="Tahoma" w:cs="Tahoma"/>
          <w:b/>
        </w:rPr>
      </w:pPr>
      <w:r w:rsidRPr="00303CF2">
        <w:rPr>
          <w:rFonts w:ascii="Tahoma" w:hAnsi="Tahoma" w:cs="Tahoma"/>
          <w:b/>
        </w:rPr>
        <w:t>Tehnična in s</w:t>
      </w:r>
      <w:r w:rsidR="00307846" w:rsidRPr="00303CF2">
        <w:rPr>
          <w:rFonts w:ascii="Tahoma" w:hAnsi="Tahoma" w:cs="Tahoma"/>
          <w:b/>
        </w:rPr>
        <w:t>trokovna sposobnost</w:t>
      </w:r>
      <w:r w:rsidRPr="00303CF2">
        <w:rPr>
          <w:rFonts w:ascii="Tahoma" w:hAnsi="Tahoma" w:cs="Tahoma"/>
          <w:b/>
        </w:rPr>
        <w:t xml:space="preserve"> - splošno</w:t>
      </w:r>
    </w:p>
    <w:p w:rsidR="00980E1C" w:rsidRPr="006241FE" w:rsidRDefault="00980E1C" w:rsidP="00684FFD">
      <w:pPr>
        <w:keepNext/>
        <w:keepLines/>
        <w:jc w:val="both"/>
        <w:rPr>
          <w:rFonts w:ascii="Tahoma" w:hAnsi="Tahoma" w:cs="Tahoma"/>
        </w:rPr>
      </w:pPr>
    </w:p>
    <w:p w:rsidR="00980E1C" w:rsidRPr="00A63D69" w:rsidRDefault="00980E1C" w:rsidP="00684FFD">
      <w:pPr>
        <w:keepNext/>
        <w:keepLines/>
        <w:jc w:val="both"/>
        <w:rPr>
          <w:rFonts w:ascii="Tahoma" w:hAnsi="Tahoma" w:cs="Tahoma"/>
        </w:rPr>
      </w:pPr>
      <w:r w:rsidRPr="00A63D69">
        <w:rPr>
          <w:rFonts w:ascii="Tahoma" w:hAnsi="Tahoma" w:cs="Tahoma"/>
        </w:rPr>
        <w:t xml:space="preserve">Ponudnik mora zagotoviti ustrezne tehnične zmogljivosti za kvalitetno izvedbo celotnega naročila v predvidenem roku, skladno z zahtevami iz razpisne dokumentacije, pravili stroke ter določili predpisov in standardov s področja predmeta naročila. </w:t>
      </w:r>
    </w:p>
    <w:p w:rsidR="00980E1C" w:rsidRPr="00A63D69" w:rsidRDefault="00980E1C" w:rsidP="00684FFD">
      <w:pPr>
        <w:keepNext/>
        <w:keepLines/>
        <w:jc w:val="both"/>
        <w:rPr>
          <w:rFonts w:ascii="Tahoma" w:hAnsi="Tahoma" w:cs="Tahoma"/>
        </w:rPr>
      </w:pPr>
    </w:p>
    <w:p w:rsidR="00980E1C" w:rsidRPr="00A63D69" w:rsidRDefault="00980E1C" w:rsidP="00684FFD">
      <w:pPr>
        <w:keepNext/>
        <w:keepLines/>
        <w:jc w:val="both"/>
        <w:rPr>
          <w:rFonts w:ascii="Tahoma" w:hAnsi="Tahoma" w:cs="Tahoma"/>
        </w:rPr>
      </w:pPr>
      <w:r w:rsidRPr="00A63D69">
        <w:rPr>
          <w:rFonts w:ascii="Tahoma" w:hAnsi="Tahoma" w:cs="Tahoma"/>
        </w:rPr>
        <w:t xml:space="preserve">Predmet ponudbe mora izpolnjevati vse standarde, pogoje in zahteve naročnika, navedene v razpisni dokumentaciji. </w:t>
      </w:r>
    </w:p>
    <w:p w:rsidR="00980E1C" w:rsidRPr="00A63D69" w:rsidRDefault="00980E1C" w:rsidP="00684FFD">
      <w:pPr>
        <w:keepNext/>
        <w:keepLines/>
        <w:jc w:val="both"/>
        <w:rPr>
          <w:rFonts w:ascii="Tahoma" w:hAnsi="Tahoma" w:cs="Tahoma"/>
        </w:rPr>
      </w:pPr>
    </w:p>
    <w:p w:rsidR="00980E1C" w:rsidRPr="00A63D69" w:rsidRDefault="00980E1C" w:rsidP="00684FFD">
      <w:pPr>
        <w:keepNext/>
        <w:keepLines/>
        <w:jc w:val="both"/>
        <w:rPr>
          <w:rFonts w:ascii="Tahoma" w:hAnsi="Tahoma" w:cs="Tahoma"/>
        </w:rPr>
      </w:pPr>
      <w:r w:rsidRPr="00A63D69">
        <w:rPr>
          <w:rFonts w:ascii="Tahoma" w:hAnsi="Tahoma" w:cs="Tahoma"/>
        </w:rPr>
        <w:t xml:space="preserve">Ponudnik se mora strinjati z vsemi pogoji in zahtevami naročnika, navedenimi v razpisni dokumentaciji. </w:t>
      </w:r>
    </w:p>
    <w:p w:rsidR="00980E1C" w:rsidRPr="00A63D69" w:rsidRDefault="00980E1C" w:rsidP="00684FFD">
      <w:pPr>
        <w:keepNext/>
        <w:keepLines/>
        <w:jc w:val="both"/>
        <w:rPr>
          <w:rFonts w:ascii="Tahoma" w:hAnsi="Tahoma" w:cs="Tahoma"/>
        </w:rPr>
      </w:pPr>
    </w:p>
    <w:p w:rsidR="00980E1C" w:rsidRDefault="00980E1C" w:rsidP="00684FFD">
      <w:pPr>
        <w:keepNext/>
        <w:keepLines/>
        <w:jc w:val="both"/>
        <w:rPr>
          <w:rFonts w:ascii="Tahoma" w:hAnsi="Tahoma" w:cs="Tahoma"/>
        </w:rPr>
      </w:pPr>
      <w:r w:rsidRPr="00A63D69">
        <w:rPr>
          <w:rFonts w:ascii="Tahoma" w:hAnsi="Tahoma" w:cs="Tahoma"/>
        </w:rPr>
        <w:t>Ponudnik mora zagotoviti profesionalne in tehnične zmožnosti, opremo in druge pripomočke, sposobnost upravljanja, zanesljivost ter izpolnjevati formalne delovne in tehnične pogoje.</w:t>
      </w:r>
    </w:p>
    <w:p w:rsidR="00980E1C" w:rsidRPr="00A63D69" w:rsidRDefault="00980E1C" w:rsidP="00684FFD">
      <w:pPr>
        <w:keepNext/>
        <w:keepLines/>
        <w:jc w:val="both"/>
        <w:rPr>
          <w:rFonts w:ascii="Tahoma" w:hAnsi="Tahoma" w:cs="Tahoma"/>
        </w:rPr>
      </w:pPr>
    </w:p>
    <w:p w:rsidR="00980E1C" w:rsidRPr="00C8579C" w:rsidRDefault="00980E1C" w:rsidP="00684FFD">
      <w:pPr>
        <w:keepNext/>
        <w:keepLines/>
        <w:ind w:left="1080" w:hanging="1080"/>
        <w:jc w:val="both"/>
        <w:rPr>
          <w:rFonts w:ascii="Tahoma" w:hAnsi="Tahoma" w:cs="Tahoma"/>
          <w:b/>
          <w:smallCaps/>
        </w:rPr>
      </w:pPr>
      <w:r w:rsidRPr="00C8579C">
        <w:rPr>
          <w:rFonts w:ascii="Tahoma" w:hAnsi="Tahoma" w:cs="Tahoma"/>
          <w:b/>
          <w:smallCaps/>
        </w:rPr>
        <w:t>DOKAZILA:</w:t>
      </w:r>
    </w:p>
    <w:p w:rsidR="00980E1C" w:rsidRDefault="00980E1C" w:rsidP="00684FFD">
      <w:pPr>
        <w:pStyle w:val="Telobesedila2"/>
        <w:keepNext/>
        <w:keepLines/>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w:t>
      </w:r>
      <w:r>
        <w:rPr>
          <w:rFonts w:ascii="Tahoma" w:hAnsi="Tahoma" w:cs="Tahoma"/>
          <w:b w:val="0"/>
          <w:lang w:val="sl-SI"/>
        </w:rPr>
        <w:t>ka</w:t>
      </w:r>
      <w:r w:rsidRPr="0064358A">
        <w:rPr>
          <w:rFonts w:ascii="Tahoma" w:hAnsi="Tahoma" w:cs="Tahoma"/>
          <w:b w:val="0"/>
          <w:lang w:val="sl-SI"/>
        </w:rPr>
        <w:t>«.</w:t>
      </w:r>
    </w:p>
    <w:p w:rsidR="00576D95" w:rsidRPr="00C8579C" w:rsidRDefault="00576D95" w:rsidP="00684FFD">
      <w:pPr>
        <w:pStyle w:val="Odstavekseznama"/>
        <w:keepNext/>
        <w:keepLines/>
        <w:ind w:left="0"/>
        <w:jc w:val="both"/>
        <w:rPr>
          <w:rFonts w:ascii="Tahoma" w:hAnsi="Tahoma" w:cs="Tahoma"/>
          <w:szCs w:val="22"/>
        </w:rPr>
      </w:pPr>
    </w:p>
    <w:p w:rsidR="004F741F" w:rsidRPr="00C8579C" w:rsidRDefault="004F741F" w:rsidP="00684FFD">
      <w:pPr>
        <w:keepNext/>
        <w:keepLines/>
        <w:numPr>
          <w:ilvl w:val="1"/>
          <w:numId w:val="2"/>
        </w:numPr>
        <w:jc w:val="both"/>
        <w:rPr>
          <w:rFonts w:ascii="Tahoma" w:hAnsi="Tahoma" w:cs="Tahoma"/>
          <w:b/>
        </w:rPr>
      </w:pPr>
      <w:r w:rsidRPr="00C8579C">
        <w:rPr>
          <w:rFonts w:ascii="Tahoma" w:hAnsi="Tahoma" w:cs="Tahoma"/>
          <w:b/>
        </w:rPr>
        <w:t>Ostale zahteve in pogoji naročnika</w:t>
      </w:r>
    </w:p>
    <w:p w:rsidR="004F741F" w:rsidRPr="00C8579C" w:rsidRDefault="004F741F" w:rsidP="00684FFD">
      <w:pPr>
        <w:keepNext/>
        <w:keepLines/>
        <w:jc w:val="both"/>
        <w:rPr>
          <w:rFonts w:ascii="Tahoma" w:hAnsi="Tahoma" w:cs="Tahoma"/>
          <w:highlight w:val="yellow"/>
        </w:rPr>
      </w:pPr>
    </w:p>
    <w:p w:rsidR="00980E1C" w:rsidRPr="00C8579C" w:rsidRDefault="00980E1C" w:rsidP="00684FFD">
      <w:pPr>
        <w:keepNext/>
        <w:keepLines/>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biti uvrščen/i na seznam poslovnih subjektov, s katerimi na podlagi 35. člena Zakona o integriteti in preprečevanju korupcije (Ur. l. RS, št. 69/11-UPB2, v nadaljevanju: ZIntPK), naročniki ne smejo sodelovati.</w:t>
      </w:r>
    </w:p>
    <w:p w:rsidR="00980E1C" w:rsidRPr="00C8579C" w:rsidRDefault="00980E1C" w:rsidP="00684FFD">
      <w:pPr>
        <w:keepNext/>
        <w:keepLines/>
        <w:tabs>
          <w:tab w:val="left" w:pos="0"/>
        </w:tabs>
        <w:jc w:val="both"/>
        <w:rPr>
          <w:rFonts w:ascii="Tahoma" w:hAnsi="Tahoma" w:cs="Tahoma"/>
        </w:rPr>
      </w:pPr>
    </w:p>
    <w:p w:rsidR="00980E1C" w:rsidRPr="003C7A89" w:rsidRDefault="00980E1C" w:rsidP="00684FFD">
      <w:pPr>
        <w:pStyle w:val="Telobesedila2"/>
        <w:keepNext/>
        <w:keepLines/>
        <w:rPr>
          <w:rFonts w:ascii="Tahoma" w:hAnsi="Tahoma" w:cs="Tahoma"/>
          <w:smallCaps/>
          <w:lang w:val="sl-SI"/>
        </w:rPr>
      </w:pPr>
      <w:r>
        <w:rPr>
          <w:rFonts w:ascii="Tahoma" w:hAnsi="Tahoma" w:cs="Tahoma"/>
          <w:smallCaps/>
          <w:lang w:val="sl-SI"/>
        </w:rPr>
        <w:t>DOKAZILA</w:t>
      </w:r>
      <w:r w:rsidRPr="003C7A89">
        <w:rPr>
          <w:rFonts w:ascii="Tahoma" w:hAnsi="Tahoma" w:cs="Tahoma"/>
          <w:smallCaps/>
          <w:lang w:val="sl-SI"/>
        </w:rPr>
        <w:t>:</w:t>
      </w:r>
    </w:p>
    <w:p w:rsidR="00980E1C" w:rsidRDefault="00980E1C" w:rsidP="00684FFD">
      <w:pPr>
        <w:pStyle w:val="Odstavekseznama"/>
        <w:keepNext/>
        <w:keepLines/>
        <w:ind w:left="0"/>
        <w:jc w:val="both"/>
        <w:rPr>
          <w:rFonts w:ascii="Tahoma" w:hAnsi="Tahoma" w:cs="Tahoma"/>
        </w:rPr>
      </w:pPr>
      <w:r w:rsidRPr="00136578">
        <w:rPr>
          <w:rFonts w:ascii="Tahoma" w:hAnsi="Tahoma" w:cs="Tahoma"/>
        </w:rPr>
        <w:t>Izpolnjena in podpisana Priloga 3/1 – »UGOTAVLJANJE SPOSOBNOSTI – Izjava ponudnika« (in partnerja v primeru skupne ponudbe) oz. Priloga 3/2 – »UGOTAVLJANJE SPOSOBNOSTI – Izjava podizvajalca/subjekta, katerega z</w:t>
      </w:r>
      <w:r>
        <w:rPr>
          <w:rFonts w:ascii="Tahoma" w:hAnsi="Tahoma" w:cs="Tahoma"/>
        </w:rPr>
        <w:t>mogljivost uporablja ponudnika«</w:t>
      </w:r>
    </w:p>
    <w:p w:rsidR="00136578" w:rsidRDefault="00136578" w:rsidP="00684FFD">
      <w:pPr>
        <w:pStyle w:val="Odstavekseznama"/>
        <w:keepNext/>
        <w:keepLines/>
        <w:ind w:left="0"/>
        <w:jc w:val="both"/>
        <w:rPr>
          <w:rFonts w:ascii="Tahoma" w:hAnsi="Tahoma" w:cs="Tahoma"/>
          <w:szCs w:val="22"/>
        </w:rPr>
      </w:pPr>
    </w:p>
    <w:p w:rsidR="0023707D" w:rsidRPr="00136578" w:rsidRDefault="0023707D" w:rsidP="00684FFD">
      <w:pPr>
        <w:pStyle w:val="Odstavekseznama"/>
        <w:keepNext/>
        <w:keepLines/>
        <w:ind w:left="0"/>
        <w:jc w:val="both"/>
        <w:rPr>
          <w:rFonts w:ascii="Tahoma" w:hAnsi="Tahoma" w:cs="Tahoma"/>
          <w:szCs w:val="22"/>
        </w:rPr>
      </w:pPr>
    </w:p>
    <w:p w:rsidR="007C70A1" w:rsidRPr="00C8579C" w:rsidRDefault="008873D9" w:rsidP="00684FFD">
      <w:pPr>
        <w:keepNext/>
        <w:keepLines/>
        <w:numPr>
          <w:ilvl w:val="0"/>
          <w:numId w:val="2"/>
        </w:numPr>
        <w:jc w:val="both"/>
        <w:rPr>
          <w:rFonts w:ascii="Tahoma" w:hAnsi="Tahoma" w:cs="Tahoma"/>
          <w:b/>
          <w:sz w:val="24"/>
        </w:rPr>
      </w:pPr>
      <w:r w:rsidRPr="00C8579C">
        <w:rPr>
          <w:rFonts w:ascii="Tahoma" w:hAnsi="Tahoma" w:cs="Tahoma"/>
          <w:b/>
          <w:sz w:val="24"/>
        </w:rPr>
        <w:t>FINANČNA ZAVAROVANJA</w:t>
      </w:r>
    </w:p>
    <w:p w:rsidR="00D36B07" w:rsidRPr="00C8579C" w:rsidRDefault="00D36B07" w:rsidP="00684FFD">
      <w:pPr>
        <w:keepNext/>
        <w:keepLines/>
      </w:pPr>
    </w:p>
    <w:p w:rsidR="003B60C4" w:rsidRPr="00C8579C" w:rsidRDefault="003B60C4" w:rsidP="00684FFD">
      <w:pPr>
        <w:keepNext/>
        <w:keepLines/>
        <w:numPr>
          <w:ilvl w:val="1"/>
          <w:numId w:val="2"/>
        </w:numPr>
        <w:jc w:val="both"/>
        <w:rPr>
          <w:rFonts w:ascii="Tahoma" w:hAnsi="Tahoma" w:cs="Tahoma"/>
          <w:b/>
        </w:rPr>
      </w:pPr>
      <w:r w:rsidRPr="00C8579C">
        <w:rPr>
          <w:rFonts w:ascii="Tahoma" w:hAnsi="Tahoma" w:cs="Tahoma"/>
          <w:b/>
        </w:rPr>
        <w:t>Splošno</w:t>
      </w:r>
    </w:p>
    <w:p w:rsidR="00F90FE3" w:rsidRDefault="00F90FE3" w:rsidP="00684FFD">
      <w:pPr>
        <w:keepNext/>
        <w:keepLines/>
        <w:jc w:val="both"/>
        <w:rPr>
          <w:rFonts w:ascii="Tahoma" w:hAnsi="Tahoma" w:cs="Tahoma"/>
        </w:rPr>
      </w:pPr>
    </w:p>
    <w:p w:rsidR="00F30DAF" w:rsidRPr="001662D7" w:rsidRDefault="00F30DAF" w:rsidP="00684FFD">
      <w:pPr>
        <w:keepNext/>
        <w:keepLines/>
        <w:jc w:val="both"/>
        <w:rPr>
          <w:rFonts w:ascii="Tahoma" w:hAnsi="Tahoma" w:cs="Tahoma"/>
          <w:i/>
          <w:kern w:val="16"/>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zavarovan</w:t>
      </w:r>
      <w:r w:rsidR="004F7D02">
        <w:rPr>
          <w:rFonts w:ascii="Tahoma" w:hAnsi="Tahoma" w:cs="Tahoma"/>
        </w:rPr>
        <w:t xml:space="preserve">o </w:t>
      </w:r>
      <w:r w:rsidRPr="00C8579C">
        <w:rPr>
          <w:rFonts w:ascii="Tahoma" w:hAnsi="Tahoma" w:cs="Tahoma"/>
        </w:rPr>
        <w:t xml:space="preserve">v skladu z zahtevami glede finančnih zavarovanj v posameznih podtočkah tega poglavja. </w:t>
      </w:r>
      <w:bookmarkStart w:id="12" w:name="_Hlk508788160"/>
    </w:p>
    <w:bookmarkEnd w:id="12"/>
    <w:p w:rsidR="004F7D02" w:rsidRDefault="004F7D02" w:rsidP="00684FFD">
      <w:pPr>
        <w:keepNext/>
        <w:keepLines/>
        <w:jc w:val="both"/>
        <w:rPr>
          <w:rFonts w:ascii="Tahoma" w:hAnsi="Tahoma" w:cs="Tahoma"/>
        </w:rPr>
      </w:pPr>
    </w:p>
    <w:p w:rsidR="001C4C63" w:rsidRPr="004A4F3D" w:rsidRDefault="00F30DAF" w:rsidP="00684FFD">
      <w:pPr>
        <w:keepNext/>
        <w:keepLines/>
        <w:jc w:val="both"/>
        <w:rPr>
          <w:rFonts w:ascii="Tahoma" w:hAnsi="Tahoma" w:cs="Tahoma"/>
        </w:rPr>
      </w:pPr>
      <w:r w:rsidRPr="00C8579C">
        <w:rPr>
          <w:rFonts w:ascii="Tahoma" w:hAnsi="Tahoma" w:cs="Tahoma"/>
        </w:rPr>
        <w:lastRenderedPageBreak/>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rsidR="001C4C63" w:rsidRPr="00C8579C" w:rsidRDefault="001C4C63" w:rsidP="00684FFD">
      <w:pPr>
        <w:keepNext/>
        <w:keepLines/>
        <w:jc w:val="both"/>
        <w:rPr>
          <w:rFonts w:ascii="Tahoma" w:hAnsi="Tahoma" w:cs="Tahoma"/>
          <w:b/>
        </w:rPr>
      </w:pPr>
    </w:p>
    <w:p w:rsidR="00357AF8" w:rsidRPr="00C8579C" w:rsidRDefault="00357AF8" w:rsidP="00684FFD">
      <w:pPr>
        <w:keepNext/>
        <w:keepLines/>
        <w:numPr>
          <w:ilvl w:val="1"/>
          <w:numId w:val="2"/>
        </w:numPr>
        <w:jc w:val="both"/>
        <w:rPr>
          <w:rFonts w:ascii="Tahoma" w:hAnsi="Tahoma" w:cs="Tahoma"/>
          <w:b/>
        </w:rPr>
      </w:pPr>
      <w:r w:rsidRPr="00C8579C">
        <w:rPr>
          <w:rFonts w:ascii="Tahoma" w:hAnsi="Tahoma" w:cs="Tahoma"/>
          <w:b/>
        </w:rPr>
        <w:t>Zavarovanje dobre izvedbe obveznosti</w:t>
      </w:r>
    </w:p>
    <w:p w:rsidR="007F6D1F" w:rsidRDefault="007F6D1F" w:rsidP="00684FFD">
      <w:pPr>
        <w:pStyle w:val="Pripombabesedilo"/>
        <w:keepNext/>
        <w:keepLines/>
        <w:jc w:val="both"/>
        <w:rPr>
          <w:rFonts w:ascii="Tahoma" w:hAnsi="Tahoma" w:cs="Tahoma"/>
          <w:lang w:val="sl-SI"/>
        </w:rPr>
      </w:pPr>
    </w:p>
    <w:p w:rsidR="00E546FF" w:rsidRDefault="00A41E90" w:rsidP="00684FFD">
      <w:pPr>
        <w:keepNext/>
        <w:keepLines/>
        <w:jc w:val="both"/>
        <w:rPr>
          <w:rFonts w:ascii="Tahoma" w:hAnsi="Tahoma" w:cs="Tahoma"/>
        </w:rPr>
      </w:pPr>
      <w:r w:rsidRPr="00C8579C">
        <w:rPr>
          <w:rFonts w:ascii="Tahoma" w:hAnsi="Tahoma" w:cs="Tahoma"/>
        </w:rPr>
        <w:t xml:space="preserve">Izbrani ponudnik mora </w:t>
      </w:r>
      <w:r w:rsidR="004F7D02">
        <w:rPr>
          <w:rFonts w:ascii="Tahoma" w:hAnsi="Tahoma" w:cs="Tahoma"/>
        </w:rPr>
        <w:t xml:space="preserve">ob sklenitvi okvirnega sporazuma oziroma najkasneje </w:t>
      </w:r>
      <w:r w:rsidRPr="00C8579C">
        <w:rPr>
          <w:rFonts w:ascii="Tahoma" w:hAnsi="Tahoma" w:cs="Tahoma"/>
        </w:rPr>
        <w:t>v roku 5 (pet</w:t>
      </w:r>
      <w:r w:rsidR="004F7D02">
        <w:rPr>
          <w:rFonts w:ascii="Tahoma" w:hAnsi="Tahoma" w:cs="Tahoma"/>
        </w:rPr>
        <w:t>ih</w:t>
      </w:r>
      <w:r w:rsidRPr="00C8579C">
        <w:rPr>
          <w:rFonts w:ascii="Tahoma" w:hAnsi="Tahoma" w:cs="Tahoma"/>
        </w:rPr>
        <w:t xml:space="preserve">) dni od sklenitve okvirnega sporazuma, predložiti naročniku </w:t>
      </w:r>
      <w:r w:rsidR="004F7D02">
        <w:rPr>
          <w:rFonts w:ascii="Tahoma" w:hAnsi="Tahoma" w:cs="Tahoma"/>
        </w:rPr>
        <w:t>izvirnik</w:t>
      </w:r>
      <w:r w:rsidR="00E1506A" w:rsidRPr="00C8579C">
        <w:rPr>
          <w:rFonts w:ascii="Tahoma" w:hAnsi="Tahoma" w:cs="Tahoma"/>
        </w:rPr>
        <w:t xml:space="preserve"> zavarovanja dobre izvedbe obveznosti v obliki </w:t>
      </w:r>
      <w:r w:rsidR="004F7D02">
        <w:rPr>
          <w:rFonts w:ascii="Tahoma" w:hAnsi="Tahoma" w:cs="Tahoma"/>
        </w:rPr>
        <w:t>podpisane in žigosane bianko menico z izpolnjeno, podpisano in žigosano menično izjavo</w:t>
      </w:r>
      <w:r w:rsidRPr="00C8579C">
        <w:rPr>
          <w:rFonts w:ascii="Tahoma" w:hAnsi="Tahoma" w:cs="Tahoma"/>
        </w:rPr>
        <w:t xml:space="preserve"> v </w:t>
      </w:r>
      <w:r w:rsidRPr="005D482B">
        <w:rPr>
          <w:rFonts w:ascii="Tahoma" w:hAnsi="Tahoma" w:cs="Tahoma"/>
        </w:rPr>
        <w:t>višini</w:t>
      </w:r>
      <w:r w:rsidR="005D482B" w:rsidRPr="005D482B">
        <w:rPr>
          <w:rFonts w:ascii="Tahoma" w:hAnsi="Tahoma" w:cs="Tahoma"/>
        </w:rPr>
        <w:t xml:space="preserve"> </w:t>
      </w:r>
      <w:r w:rsidR="00E546FF">
        <w:rPr>
          <w:rFonts w:ascii="Tahoma" w:hAnsi="Tahoma" w:cs="Tahoma"/>
        </w:rPr>
        <w:t xml:space="preserve">10 % </w:t>
      </w:r>
      <w:r w:rsidR="00E546FF" w:rsidRPr="00B73CD0">
        <w:rPr>
          <w:rFonts w:ascii="Tahoma" w:hAnsi="Tahoma" w:cs="Tahoma"/>
        </w:rPr>
        <w:t xml:space="preserve">(z besedo: </w:t>
      </w:r>
      <w:r w:rsidR="00E546FF">
        <w:rPr>
          <w:rFonts w:ascii="Tahoma" w:hAnsi="Tahoma" w:cs="Tahoma"/>
        </w:rPr>
        <w:t>deset odstotkov</w:t>
      </w:r>
      <w:r w:rsidR="00E546FF" w:rsidRPr="00B73CD0">
        <w:rPr>
          <w:rFonts w:ascii="Tahoma" w:hAnsi="Tahoma" w:cs="Tahoma"/>
        </w:rPr>
        <w:t xml:space="preserve">) </w:t>
      </w:r>
      <w:r w:rsidR="00E546FF">
        <w:rPr>
          <w:rFonts w:ascii="Tahoma" w:hAnsi="Tahoma" w:cs="Tahoma"/>
        </w:rPr>
        <w:t xml:space="preserve">od ocenjene vrednosti okvirnega sporazuma v EUR z DDV </w:t>
      </w:r>
      <w:r w:rsidR="00E546FF" w:rsidRPr="00B73CD0">
        <w:rPr>
          <w:rFonts w:ascii="Tahoma" w:hAnsi="Tahoma" w:cs="Tahoma"/>
        </w:rPr>
        <w:t xml:space="preserve">in z </w:t>
      </w:r>
      <w:r w:rsidR="00E546FF" w:rsidRPr="00DE7A5F">
        <w:rPr>
          <w:rFonts w:ascii="Tahoma" w:hAnsi="Tahoma" w:cs="Tahoma"/>
        </w:rPr>
        <w:t>veljavnostjo še 30 koledarskih dni po izteku veljavnosti okvirnega sporazuma.</w:t>
      </w:r>
    </w:p>
    <w:p w:rsidR="00E546FF" w:rsidRPr="005526AB" w:rsidRDefault="00E546FF" w:rsidP="00684FFD">
      <w:pPr>
        <w:keepNext/>
        <w:keepLines/>
        <w:jc w:val="both"/>
        <w:rPr>
          <w:rFonts w:ascii="Tahoma" w:hAnsi="Tahoma" w:cs="Tahoma"/>
        </w:rPr>
      </w:pPr>
    </w:p>
    <w:p w:rsidR="00E546FF" w:rsidRPr="00BA3F91" w:rsidRDefault="00E546FF" w:rsidP="00684FFD">
      <w:pPr>
        <w:keepNext/>
        <w:keepLines/>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rsidR="00E546FF" w:rsidRPr="00BA3F91" w:rsidRDefault="00E546FF" w:rsidP="00684FFD">
      <w:pPr>
        <w:keepNext/>
        <w:keepLines/>
        <w:jc w:val="both"/>
        <w:rPr>
          <w:rFonts w:ascii="Tahoma" w:hAnsi="Tahoma" w:cs="Tahoma"/>
        </w:rPr>
      </w:pPr>
    </w:p>
    <w:p w:rsidR="00E546FF" w:rsidRPr="004E4299" w:rsidRDefault="00E546FF" w:rsidP="00684FFD">
      <w:pPr>
        <w:keepNext/>
        <w:keepLines/>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r w:rsidR="00A17244">
        <w:rPr>
          <w:rFonts w:ascii="Tahoma" w:hAnsi="Tahoma" w:cs="Tahoma"/>
        </w:rPr>
        <w:t xml:space="preserve"> (Priloga 6</w:t>
      </w:r>
      <w:r>
        <w:rPr>
          <w:rFonts w:ascii="Tahoma" w:hAnsi="Tahoma" w:cs="Tahoma"/>
        </w:rPr>
        <w:t>)</w:t>
      </w:r>
      <w:r w:rsidRPr="004E4299">
        <w:rPr>
          <w:rFonts w:ascii="Tahoma" w:hAnsi="Tahoma" w:cs="Tahoma"/>
        </w:rPr>
        <w:t>.</w:t>
      </w:r>
    </w:p>
    <w:p w:rsidR="00D96B5D" w:rsidRDefault="00D96B5D" w:rsidP="00684FFD">
      <w:pPr>
        <w:pStyle w:val="Pripombabesedilo"/>
        <w:keepNext/>
        <w:keepLines/>
        <w:jc w:val="both"/>
        <w:rPr>
          <w:rFonts w:ascii="Tahoma" w:hAnsi="Tahoma" w:cs="Tahoma"/>
          <w:b/>
        </w:rPr>
      </w:pPr>
    </w:p>
    <w:p w:rsidR="00F1609E" w:rsidRPr="00C8579C" w:rsidRDefault="00F1609E" w:rsidP="00684FFD">
      <w:pPr>
        <w:pStyle w:val="Pripombabesedilo"/>
        <w:keepNext/>
        <w:keepLines/>
        <w:jc w:val="both"/>
        <w:rPr>
          <w:rFonts w:ascii="Tahoma" w:hAnsi="Tahoma" w:cs="Tahoma"/>
          <w:b/>
        </w:rPr>
      </w:pPr>
    </w:p>
    <w:p w:rsidR="00112D9C" w:rsidRDefault="00112D9C" w:rsidP="00684FFD">
      <w:pPr>
        <w:keepNext/>
        <w:keepLines/>
        <w:numPr>
          <w:ilvl w:val="0"/>
          <w:numId w:val="2"/>
        </w:numPr>
        <w:jc w:val="both"/>
        <w:rPr>
          <w:rFonts w:ascii="Tahoma" w:hAnsi="Tahoma" w:cs="Tahoma"/>
          <w:b/>
          <w:sz w:val="24"/>
        </w:rPr>
      </w:pPr>
      <w:r w:rsidRPr="00C8579C">
        <w:rPr>
          <w:rFonts w:ascii="Tahoma" w:hAnsi="Tahoma" w:cs="Tahoma"/>
          <w:b/>
          <w:sz w:val="24"/>
        </w:rPr>
        <w:t>MERILA ZA IZBIRO PONUDNIKOV</w:t>
      </w:r>
    </w:p>
    <w:p w:rsidR="00873F41" w:rsidRPr="00C8579C" w:rsidRDefault="00873F41" w:rsidP="00684FFD">
      <w:pPr>
        <w:keepNext/>
        <w:keepLines/>
        <w:ind w:left="360"/>
        <w:jc w:val="both"/>
        <w:rPr>
          <w:rFonts w:ascii="Tahoma" w:hAnsi="Tahoma" w:cs="Tahoma"/>
          <w:b/>
          <w:sz w:val="24"/>
        </w:rPr>
      </w:pPr>
    </w:p>
    <w:p w:rsidR="00D96B5D" w:rsidRPr="00D96B5D" w:rsidRDefault="00D96B5D" w:rsidP="00684FFD">
      <w:pPr>
        <w:keepNext/>
        <w:keepLines/>
        <w:jc w:val="both"/>
        <w:rPr>
          <w:rFonts w:ascii="Tahoma" w:hAnsi="Tahoma" w:cs="Tahoma"/>
        </w:rPr>
      </w:pPr>
      <w:r w:rsidRPr="008D6AFF">
        <w:rPr>
          <w:rFonts w:ascii="Tahoma" w:hAnsi="Tahoma" w:cs="Tahoma"/>
        </w:rPr>
        <w:t>Merilo za izbiro cenovno najugodnejšega kandidata oziroma ponudnika je najnižja sku</w:t>
      </w:r>
      <w:r w:rsidR="00335953">
        <w:rPr>
          <w:rFonts w:ascii="Tahoma" w:hAnsi="Tahoma" w:cs="Tahoma"/>
        </w:rPr>
        <w:t>pna ponudbena cena za obdobje (</w:t>
      </w:r>
      <w:r w:rsidR="00D946E1">
        <w:rPr>
          <w:rFonts w:ascii="Tahoma" w:hAnsi="Tahoma" w:cs="Tahoma"/>
        </w:rPr>
        <w:t>šestintrideset</w:t>
      </w:r>
      <w:r w:rsidR="00335953">
        <w:rPr>
          <w:rFonts w:ascii="Tahoma" w:hAnsi="Tahoma" w:cs="Tahoma"/>
        </w:rPr>
        <w:t xml:space="preserve">) </w:t>
      </w:r>
      <w:r w:rsidR="00D946E1">
        <w:rPr>
          <w:rFonts w:ascii="Tahoma" w:hAnsi="Tahoma" w:cs="Tahoma"/>
        </w:rPr>
        <w:t>36</w:t>
      </w:r>
      <w:r w:rsidR="00D946E1" w:rsidRPr="008D6AFF">
        <w:rPr>
          <w:rFonts w:ascii="Tahoma" w:hAnsi="Tahoma" w:cs="Tahoma"/>
        </w:rPr>
        <w:t xml:space="preserve"> </w:t>
      </w:r>
      <w:r w:rsidRPr="008D6AFF">
        <w:rPr>
          <w:rFonts w:ascii="Tahoma" w:hAnsi="Tahoma" w:cs="Tahoma"/>
        </w:rPr>
        <w:t>mesecev brez DDV.</w:t>
      </w:r>
      <w:r w:rsidR="000C7728" w:rsidRPr="008D6AFF">
        <w:rPr>
          <w:rFonts w:ascii="Tahoma" w:hAnsi="Tahoma" w:cs="Tahoma"/>
        </w:rPr>
        <w:t xml:space="preserve"> </w:t>
      </w:r>
    </w:p>
    <w:p w:rsidR="00D96B5D" w:rsidRDefault="00D96B5D" w:rsidP="00684FFD">
      <w:pPr>
        <w:keepNext/>
        <w:keepLines/>
        <w:jc w:val="both"/>
        <w:rPr>
          <w:rFonts w:ascii="Tahoma" w:hAnsi="Tahoma" w:cs="Tahoma"/>
          <w:bCs/>
        </w:rPr>
      </w:pPr>
    </w:p>
    <w:p w:rsidR="00050E80" w:rsidRPr="00F90FE3" w:rsidRDefault="00050E80" w:rsidP="00684FFD">
      <w:pPr>
        <w:keepNext/>
        <w:keepLines/>
        <w:jc w:val="both"/>
        <w:rPr>
          <w:rFonts w:ascii="Tahoma" w:hAnsi="Tahoma" w:cs="Tahoma"/>
          <w:bCs/>
        </w:rPr>
      </w:pPr>
    </w:p>
    <w:p w:rsidR="00363E6C" w:rsidRPr="00C8579C" w:rsidRDefault="00363E6C" w:rsidP="00684FFD">
      <w:pPr>
        <w:keepNext/>
        <w:keepLines/>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rsidR="007C70A1" w:rsidRPr="00C8579C" w:rsidRDefault="007C70A1" w:rsidP="00684FFD">
      <w:pPr>
        <w:keepNext/>
        <w:keepLines/>
        <w:ind w:left="360"/>
        <w:jc w:val="both"/>
        <w:rPr>
          <w:rFonts w:ascii="Tahoma" w:hAnsi="Tahoma" w:cs="Tahoma"/>
          <w:b/>
          <w:sz w:val="24"/>
        </w:rPr>
      </w:pPr>
    </w:p>
    <w:p w:rsidR="00363E6C" w:rsidRPr="00C8579C" w:rsidRDefault="00363E6C" w:rsidP="00684FFD">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rsidR="00363E6C" w:rsidRPr="00C8579C" w:rsidRDefault="00363E6C" w:rsidP="00684FFD">
      <w:pPr>
        <w:keepNext/>
        <w:keepLines/>
        <w:jc w:val="both"/>
        <w:rPr>
          <w:rFonts w:ascii="Tahoma" w:hAnsi="Tahoma" w:cs="Tahoma"/>
        </w:rPr>
      </w:pPr>
    </w:p>
    <w:p w:rsidR="00363E6C" w:rsidRPr="005D0D9D" w:rsidRDefault="00363E6C" w:rsidP="00684FFD">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r w:rsidR="00832A6B" w:rsidRPr="00832A6B">
        <w:rPr>
          <w:rFonts w:ascii="Tahoma" w:hAnsi="Tahoma" w:cs="Tahoma"/>
          <w:lang w:val="sl-SI"/>
        </w:rPr>
        <w:t xml:space="preserve">https://ejn.gov.si/eJN2 </w:t>
      </w:r>
      <w:r w:rsidR="00832A6B" w:rsidRPr="00832A6B">
        <w:rPr>
          <w:rFonts w:ascii="Tahoma" w:hAnsi="Tahoma" w:cs="Tahoma"/>
          <w:b/>
          <w:lang w:val="sl-SI"/>
        </w:rPr>
        <w:t>najkasneje do</w:t>
      </w:r>
      <w:r w:rsidR="00832A6B" w:rsidRPr="00832A6B">
        <w:rPr>
          <w:rFonts w:ascii="Tahoma" w:hAnsi="Tahoma" w:cs="Tahoma"/>
          <w:lang w:val="sl-SI"/>
        </w:rPr>
        <w:t xml:space="preserve"> </w:t>
      </w:r>
      <w:r w:rsidR="00502A78">
        <w:rPr>
          <w:rFonts w:ascii="Tahoma" w:hAnsi="Tahoma" w:cs="Tahoma"/>
          <w:b/>
          <w:lang w:val="sl-SI"/>
        </w:rPr>
        <w:t>30</w:t>
      </w:r>
      <w:r w:rsidR="00832A6B" w:rsidRPr="00832A6B">
        <w:rPr>
          <w:rFonts w:ascii="Tahoma" w:hAnsi="Tahoma" w:cs="Tahoma"/>
          <w:b/>
          <w:lang w:val="sl-SI"/>
        </w:rPr>
        <w:t>. 6</w:t>
      </w:r>
      <w:r w:rsidR="005D0D9D" w:rsidRPr="00832A6B">
        <w:rPr>
          <w:rFonts w:ascii="Tahoma" w:hAnsi="Tahoma" w:cs="Tahoma"/>
          <w:b/>
          <w:lang w:val="sl-SI"/>
        </w:rPr>
        <w:t>.</w:t>
      </w:r>
      <w:r w:rsidR="00D550C3" w:rsidRPr="00832A6B">
        <w:rPr>
          <w:rFonts w:ascii="Tahoma" w:hAnsi="Tahoma" w:cs="Tahoma"/>
          <w:b/>
          <w:lang w:val="sl-SI"/>
        </w:rPr>
        <w:t xml:space="preserve"> 2023</w:t>
      </w:r>
      <w:r w:rsidRPr="00832A6B">
        <w:rPr>
          <w:rFonts w:ascii="Tahoma" w:hAnsi="Tahoma" w:cs="Tahoma"/>
          <w:b/>
          <w:i/>
          <w:lang w:val="sl-SI"/>
        </w:rPr>
        <w:t xml:space="preserve"> </w:t>
      </w:r>
      <w:r w:rsidRPr="00832A6B">
        <w:rPr>
          <w:rFonts w:ascii="Tahoma" w:hAnsi="Tahoma" w:cs="Tahoma"/>
          <w:b/>
          <w:lang w:val="sl-SI"/>
        </w:rPr>
        <w:t>do 10.00</w:t>
      </w:r>
      <w:r w:rsidRPr="00832A6B">
        <w:rPr>
          <w:rFonts w:ascii="Tahoma" w:hAnsi="Tahoma" w:cs="Tahoma"/>
          <w:lang w:val="sl-SI"/>
        </w:rPr>
        <w:t xml:space="preserve"> </w:t>
      </w:r>
      <w:r w:rsidRPr="00832A6B">
        <w:rPr>
          <w:rFonts w:ascii="Tahoma" w:hAnsi="Tahoma" w:cs="Tahoma"/>
          <w:b/>
          <w:lang w:val="sl-SI"/>
        </w:rPr>
        <w:t>ure</w:t>
      </w:r>
      <w:r w:rsidRPr="00832A6B">
        <w:rPr>
          <w:rFonts w:ascii="Tahoma" w:hAnsi="Tahoma" w:cs="Tahoma"/>
          <w:lang w:val="sl-SI"/>
        </w:rPr>
        <w:t>.</w:t>
      </w:r>
      <w:r w:rsidRPr="005D0D9D">
        <w:rPr>
          <w:rFonts w:ascii="Tahoma" w:hAnsi="Tahoma" w:cs="Tahoma"/>
          <w:lang w:val="sl-SI"/>
        </w:rPr>
        <w:t xml:space="preserve"> Za oddano ponudbo se šteje ponudba, ki je v informacijskem sistemu e-JN označena s statusom »ODDANO«. Ponudnik nosi vse stroške priprave in predložitve ponudbe.</w:t>
      </w:r>
    </w:p>
    <w:p w:rsidR="00363E6C" w:rsidRPr="005D0D9D" w:rsidRDefault="00363E6C" w:rsidP="00684FFD">
      <w:pPr>
        <w:keepNext/>
        <w:keepLines/>
        <w:jc w:val="both"/>
        <w:rPr>
          <w:rFonts w:ascii="Tahoma" w:hAnsi="Tahoma" w:cs="Tahoma"/>
          <w:b/>
        </w:rPr>
      </w:pPr>
    </w:p>
    <w:p w:rsidR="00363E6C" w:rsidRPr="005D0D9D" w:rsidRDefault="00363E6C" w:rsidP="00684FFD">
      <w:pPr>
        <w:pStyle w:val="Telobesedila3"/>
        <w:keepNext/>
        <w:keepLines/>
        <w:rPr>
          <w:rFonts w:ascii="Tahoma" w:hAnsi="Tahoma" w:cs="Tahoma"/>
          <w:lang w:val="sl-SI"/>
        </w:rPr>
      </w:pPr>
      <w:r w:rsidRPr="005D0D9D">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363E6C" w:rsidRPr="005D0D9D" w:rsidRDefault="00363E6C" w:rsidP="00684FFD">
      <w:pPr>
        <w:pStyle w:val="Telobesedila3"/>
        <w:keepNext/>
        <w:keepLines/>
        <w:rPr>
          <w:rFonts w:ascii="Tahoma" w:hAnsi="Tahoma" w:cs="Tahoma"/>
          <w:lang w:val="sl-SI"/>
        </w:rPr>
      </w:pPr>
    </w:p>
    <w:p w:rsidR="00363E6C" w:rsidRPr="005D0D9D" w:rsidRDefault="00363E6C" w:rsidP="00684FFD">
      <w:pPr>
        <w:pStyle w:val="Telobesedila3"/>
        <w:keepNext/>
        <w:keepLines/>
        <w:rPr>
          <w:rFonts w:ascii="Tahoma" w:hAnsi="Tahoma" w:cs="Tahoma"/>
          <w:lang w:val="sl-SI"/>
        </w:rPr>
      </w:pPr>
      <w:r w:rsidRPr="005D0D9D">
        <w:rPr>
          <w:rFonts w:ascii="Tahoma" w:hAnsi="Tahoma" w:cs="Tahoma"/>
          <w:lang w:val="sl-SI"/>
        </w:rPr>
        <w:t>Po preteku roka za predložitev ponudb ponudbe ne bo več mogoče oddati.</w:t>
      </w:r>
    </w:p>
    <w:p w:rsidR="00D40540" w:rsidRPr="005D0D9D" w:rsidRDefault="00D40540" w:rsidP="00684FFD">
      <w:pPr>
        <w:pStyle w:val="Telobesedila3"/>
        <w:keepNext/>
        <w:keepLines/>
        <w:rPr>
          <w:rFonts w:ascii="Tahoma" w:hAnsi="Tahoma" w:cs="Tahoma"/>
          <w:lang w:val="sl-SI"/>
        </w:rPr>
      </w:pPr>
    </w:p>
    <w:p w:rsidR="00363E6C" w:rsidRPr="005D0D9D" w:rsidRDefault="00363E6C" w:rsidP="00684FFD">
      <w:pPr>
        <w:pStyle w:val="Telobesedila3"/>
        <w:keepNext/>
        <w:keepLines/>
        <w:rPr>
          <w:rFonts w:ascii="Tahoma" w:hAnsi="Tahoma" w:cs="Tahoma"/>
          <w:i/>
          <w:lang w:val="sl-SI"/>
        </w:rPr>
      </w:pPr>
      <w:r w:rsidRPr="005D0D9D">
        <w:rPr>
          <w:rFonts w:ascii="Tahoma" w:hAnsi="Tahoma" w:cs="Tahoma"/>
          <w:lang w:val="sl-SI"/>
        </w:rPr>
        <w:t xml:space="preserve">Dostop do povezave za oddajo elektronske ponudbe v tem postopku javnega naročila je ponudnikom na voljo </w:t>
      </w:r>
      <w:r w:rsidRPr="005D0D9D">
        <w:rPr>
          <w:rFonts w:ascii="Tahoma" w:hAnsi="Tahoma" w:cs="Tahoma"/>
          <w:u w:val="single"/>
          <w:lang w:val="sl-SI"/>
        </w:rPr>
        <w:t xml:space="preserve">v predmetnem Obvestilu o javnem naročilu Portala JN </w:t>
      </w:r>
      <w:r w:rsidRPr="005D0D9D">
        <w:rPr>
          <w:rFonts w:ascii="Tahoma" w:hAnsi="Tahoma" w:cs="Tahoma"/>
          <w:b/>
          <w:u w:val="single"/>
          <w:lang w:val="sl-SI"/>
        </w:rPr>
        <w:t>v razdelku »1.3 Sporočanje«</w:t>
      </w:r>
      <w:r w:rsidRPr="005D0D9D">
        <w:rPr>
          <w:rFonts w:ascii="Tahoma" w:hAnsi="Tahoma" w:cs="Tahoma"/>
          <w:lang w:val="sl-SI"/>
        </w:rPr>
        <w:t xml:space="preserve">. </w:t>
      </w:r>
    </w:p>
    <w:p w:rsidR="00363E6C" w:rsidRPr="005D0D9D" w:rsidRDefault="00363E6C" w:rsidP="00684FFD">
      <w:pPr>
        <w:keepNext/>
        <w:keepLines/>
        <w:jc w:val="both"/>
        <w:rPr>
          <w:rFonts w:ascii="Tahoma" w:hAnsi="Tahoma" w:cs="Tahoma"/>
          <w:b/>
        </w:rPr>
      </w:pPr>
    </w:p>
    <w:p w:rsidR="00363E6C" w:rsidRPr="005D0D9D" w:rsidRDefault="00363E6C" w:rsidP="00684FFD">
      <w:pPr>
        <w:keepNext/>
        <w:keepLines/>
        <w:jc w:val="both"/>
        <w:rPr>
          <w:rFonts w:ascii="Tahoma" w:hAnsi="Tahoma" w:cs="Tahoma"/>
        </w:rPr>
      </w:pPr>
      <w:r w:rsidRPr="005D0D9D">
        <w:rPr>
          <w:rFonts w:ascii="Tahoma" w:hAnsi="Tahoma" w:cs="Tahoma"/>
        </w:rPr>
        <w:t xml:space="preserve">Odpiranje ponudb bo potekalo avtomatično v informacijskem sistemu e-JN </w:t>
      </w:r>
      <w:r w:rsidRPr="00832A6B">
        <w:rPr>
          <w:rFonts w:ascii="Tahoma" w:hAnsi="Tahoma" w:cs="Tahoma"/>
        </w:rPr>
        <w:t xml:space="preserve">dne </w:t>
      </w:r>
      <w:r w:rsidR="00502A78">
        <w:rPr>
          <w:rFonts w:ascii="Tahoma" w:hAnsi="Tahoma" w:cs="Tahoma"/>
          <w:b/>
        </w:rPr>
        <w:t>30</w:t>
      </w:r>
      <w:bookmarkStart w:id="13" w:name="_GoBack"/>
      <w:bookmarkEnd w:id="13"/>
      <w:r w:rsidR="00832A6B" w:rsidRPr="00832A6B">
        <w:rPr>
          <w:rFonts w:ascii="Tahoma" w:hAnsi="Tahoma" w:cs="Tahoma"/>
          <w:b/>
        </w:rPr>
        <w:t>. 6</w:t>
      </w:r>
      <w:r w:rsidR="000D7992" w:rsidRPr="00832A6B">
        <w:rPr>
          <w:rFonts w:ascii="Tahoma" w:hAnsi="Tahoma" w:cs="Tahoma"/>
          <w:b/>
        </w:rPr>
        <w:t>.</w:t>
      </w:r>
      <w:r w:rsidR="00980E1C" w:rsidRPr="00832A6B">
        <w:rPr>
          <w:rFonts w:ascii="Tahoma" w:hAnsi="Tahoma" w:cs="Tahoma"/>
          <w:b/>
        </w:rPr>
        <w:t xml:space="preserve"> </w:t>
      </w:r>
      <w:r w:rsidR="009272C1" w:rsidRPr="00832A6B">
        <w:rPr>
          <w:rFonts w:ascii="Tahoma" w:hAnsi="Tahoma" w:cs="Tahoma"/>
          <w:b/>
        </w:rPr>
        <w:t>2023</w:t>
      </w:r>
      <w:r w:rsidR="00032CA0" w:rsidRPr="00832A6B">
        <w:rPr>
          <w:rFonts w:ascii="Tahoma" w:hAnsi="Tahoma" w:cs="Tahoma"/>
          <w:b/>
          <w:i/>
        </w:rPr>
        <w:t xml:space="preserve"> </w:t>
      </w:r>
      <w:r w:rsidRPr="00832A6B">
        <w:rPr>
          <w:rFonts w:ascii="Tahoma" w:hAnsi="Tahoma" w:cs="Tahoma"/>
        </w:rPr>
        <w:t>in se</w:t>
      </w:r>
      <w:r w:rsidRPr="005D0D9D">
        <w:rPr>
          <w:rFonts w:ascii="Tahoma" w:hAnsi="Tahoma" w:cs="Tahoma"/>
        </w:rPr>
        <w:t xml:space="preserve"> bo začelo </w:t>
      </w:r>
      <w:r w:rsidR="00980E1C" w:rsidRPr="005D0D9D">
        <w:rPr>
          <w:rFonts w:ascii="Tahoma" w:hAnsi="Tahoma" w:cs="Tahoma"/>
          <w:b/>
        </w:rPr>
        <w:t xml:space="preserve">ob 11:00 </w:t>
      </w:r>
      <w:r w:rsidRPr="005D0D9D">
        <w:rPr>
          <w:rFonts w:ascii="Tahoma" w:hAnsi="Tahoma" w:cs="Tahoma"/>
          <w:b/>
        </w:rPr>
        <w:t xml:space="preserve"> uri</w:t>
      </w:r>
      <w:r w:rsidRPr="005D0D9D">
        <w:rPr>
          <w:rFonts w:ascii="Tahoma" w:hAnsi="Tahoma" w:cs="Tahoma"/>
        </w:rPr>
        <w:t xml:space="preserve"> na spletnem naslovu </w:t>
      </w:r>
      <w:hyperlink r:id="rId12" w:history="1">
        <w:r w:rsidRPr="005D0D9D">
          <w:rPr>
            <w:rStyle w:val="Hiperpovezava"/>
            <w:rFonts w:ascii="Tahoma" w:hAnsi="Tahoma" w:cs="Tahoma"/>
          </w:rPr>
          <w:t>https://ejn.gov.si/eJN2</w:t>
        </w:r>
      </w:hyperlink>
      <w:r w:rsidRPr="005D0D9D">
        <w:rPr>
          <w:rFonts w:ascii="Tahoma" w:hAnsi="Tahoma" w:cs="Tahoma"/>
        </w:rPr>
        <w:t xml:space="preserve">. </w:t>
      </w:r>
    </w:p>
    <w:p w:rsidR="00363E6C" w:rsidRPr="005D0D9D" w:rsidRDefault="00363E6C" w:rsidP="00684FFD">
      <w:pPr>
        <w:keepNext/>
        <w:keepLines/>
        <w:jc w:val="both"/>
        <w:rPr>
          <w:rFonts w:ascii="Tahoma" w:hAnsi="Tahoma" w:cs="Tahoma"/>
        </w:rPr>
      </w:pPr>
    </w:p>
    <w:p w:rsidR="00363E6C" w:rsidRPr="00C8579C" w:rsidRDefault="009A05FC" w:rsidP="00684FFD">
      <w:pPr>
        <w:keepNext/>
        <w:keepLines/>
        <w:jc w:val="both"/>
        <w:rPr>
          <w:rFonts w:ascii="Tahoma" w:hAnsi="Tahoma" w:cs="Tahoma"/>
        </w:rPr>
      </w:pPr>
      <w:r w:rsidRPr="005D0D9D">
        <w:rPr>
          <w:rFonts w:ascii="Tahoma" w:hAnsi="Tahoma" w:cs="Tahoma"/>
        </w:rPr>
        <w:lastRenderedPageBreak/>
        <w:t>Ob roku ta odpiranje ponudb se ponudbe v sistemu samodejno prikažejo v zavihku »Aktualna javna naročila«. Ponudniki in ostala javnost bodo lahko po javnem odpiranju ponudb</w:t>
      </w:r>
      <w:r w:rsidRPr="00C8579C">
        <w:rPr>
          <w:rFonts w:ascii="Tahoma" w:hAnsi="Tahoma" w:cs="Tahoma"/>
        </w:rPr>
        <w:t xml:space="preserve"> pregledali prispele informacije oziroma dokumente ponudnikov (torej imena ponudnikov, ki so oddali ponudbo ter ali gre za variantne ponudbe (če je to primerno) in ponudbeni predračun oziroma vrednost ponudbe).</w:t>
      </w:r>
    </w:p>
    <w:p w:rsidR="00696616" w:rsidRPr="00C8579C" w:rsidRDefault="00696616" w:rsidP="00684FFD">
      <w:pPr>
        <w:keepNext/>
        <w:keepLines/>
        <w:jc w:val="both"/>
        <w:rPr>
          <w:rFonts w:ascii="Tahoma" w:hAnsi="Tahoma" w:cs="Tahoma"/>
        </w:rPr>
      </w:pPr>
    </w:p>
    <w:p w:rsidR="00363E6C" w:rsidRPr="00C8579C" w:rsidRDefault="00363E6C" w:rsidP="00684FFD">
      <w:pPr>
        <w:keepNext/>
        <w:keepLines/>
        <w:numPr>
          <w:ilvl w:val="1"/>
          <w:numId w:val="2"/>
        </w:numPr>
        <w:jc w:val="both"/>
        <w:rPr>
          <w:rFonts w:ascii="Tahoma" w:hAnsi="Tahoma" w:cs="Tahoma"/>
          <w:b/>
        </w:rPr>
      </w:pPr>
      <w:r w:rsidRPr="00C8579C">
        <w:rPr>
          <w:rFonts w:ascii="Tahoma" w:hAnsi="Tahoma" w:cs="Tahoma"/>
          <w:b/>
        </w:rPr>
        <w:t>Način in navodila za predložitev ponudb</w:t>
      </w:r>
    </w:p>
    <w:p w:rsidR="00363E6C" w:rsidRPr="00C8579C" w:rsidRDefault="00363E6C" w:rsidP="00684FFD">
      <w:pPr>
        <w:keepNext/>
        <w:keepLines/>
        <w:jc w:val="both"/>
        <w:rPr>
          <w:rFonts w:ascii="Tahoma" w:hAnsi="Tahoma" w:cs="Tahoma"/>
          <w:b/>
        </w:rPr>
      </w:pPr>
    </w:p>
    <w:p w:rsidR="00363E6C" w:rsidRPr="00C8579C" w:rsidRDefault="00363E6C" w:rsidP="00684FFD">
      <w:pPr>
        <w:pStyle w:val="Telobesedila3"/>
        <w:keepNext/>
        <w:keepLines/>
        <w:rPr>
          <w:rStyle w:val="Hiperpovezava"/>
          <w:lang w:val="sl-SI"/>
        </w:rPr>
      </w:pPr>
      <w:r w:rsidRPr="00C8579C">
        <w:rPr>
          <w:rFonts w:ascii="Tahoma" w:hAnsi="Tahoma" w:cs="Tahoma"/>
          <w:lang w:val="sl-SI"/>
        </w:rPr>
        <w:t xml:space="preserve">Ponudniki morajo ponudbe predložiti v informacijski sistem e-JN na spletnem naslovu </w:t>
      </w:r>
      <w:hyperlink r:id="rId13"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hyperlink r:id="rId14" w:history="1">
        <w:r w:rsidRPr="00C8579C">
          <w:rPr>
            <w:rStyle w:val="Hiperpovezava"/>
            <w:rFonts w:ascii="Tahoma" w:hAnsi="Tahoma" w:cs="Tahoma"/>
            <w:lang w:val="sl-SI"/>
          </w:rPr>
          <w:t>https://ejn.gov.si/ponudba/pages/aktualno/vec_informacij_ponudniki.xhtml</w:t>
        </w:r>
      </w:hyperlink>
      <w:r w:rsidRPr="00C8579C">
        <w:rPr>
          <w:rStyle w:val="Hiperpovezava"/>
          <w:lang w:val="sl-SI"/>
        </w:rPr>
        <w:t>.</w:t>
      </w:r>
    </w:p>
    <w:p w:rsidR="00363E6C" w:rsidRPr="00C8579C" w:rsidRDefault="00363E6C" w:rsidP="00684FFD">
      <w:pPr>
        <w:pStyle w:val="Telobesedila3"/>
        <w:keepNext/>
        <w:keepLines/>
        <w:rPr>
          <w:rStyle w:val="Hiperpovezava"/>
          <w:lang w:val="sl-SI"/>
        </w:rPr>
      </w:pPr>
    </w:p>
    <w:p w:rsidR="00363E6C" w:rsidRPr="00C8579C" w:rsidRDefault="00363E6C" w:rsidP="00684FFD">
      <w:pPr>
        <w:pStyle w:val="Telobesedila3"/>
        <w:keepNext/>
        <w:keepLines/>
        <w:rPr>
          <w:rFonts w:ascii="Tahoma" w:hAnsi="Tahoma" w:cs="Tahoma"/>
          <w:lang w:val="sl-SI"/>
        </w:rPr>
      </w:pPr>
      <w:r w:rsidRPr="00C8579C">
        <w:rPr>
          <w:rFonts w:ascii="Tahoma" w:hAnsi="Tahoma" w:cs="Tahoma"/>
          <w:lang w:val="sl-SI"/>
        </w:rPr>
        <w:t xml:space="preserve">Ponudnik se mora pred oddajo ponudbe registrirati na spletnem naslovu </w:t>
      </w:r>
      <w:hyperlink r:id="rId15"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rsidR="00363E6C" w:rsidRPr="00C8579C" w:rsidRDefault="00363E6C" w:rsidP="00684FFD">
      <w:pPr>
        <w:pStyle w:val="Telobesedila3"/>
        <w:keepNext/>
        <w:keepLines/>
        <w:rPr>
          <w:rFonts w:ascii="Tahoma" w:hAnsi="Tahoma" w:cs="Tahoma"/>
          <w:lang w:val="sl-SI"/>
        </w:rPr>
      </w:pPr>
    </w:p>
    <w:p w:rsidR="00032CA0" w:rsidRPr="00C8579C" w:rsidRDefault="00032CA0" w:rsidP="00684FFD">
      <w:pPr>
        <w:keepNext/>
        <w:keepLines/>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rsidR="0084247C" w:rsidRPr="00C8579C" w:rsidRDefault="0084247C" w:rsidP="00684FFD">
      <w:pPr>
        <w:keepNext/>
        <w:keepLines/>
        <w:jc w:val="both"/>
        <w:rPr>
          <w:rFonts w:ascii="Tahoma" w:hAnsi="Tahoma" w:cs="Tahoma"/>
        </w:rPr>
      </w:pPr>
    </w:p>
    <w:p w:rsidR="00363E6C" w:rsidRPr="00C8579C" w:rsidRDefault="00363E6C" w:rsidP="00684FFD">
      <w:pPr>
        <w:keepNext/>
        <w:keepLines/>
        <w:numPr>
          <w:ilvl w:val="1"/>
          <w:numId w:val="2"/>
        </w:numPr>
        <w:jc w:val="both"/>
        <w:rPr>
          <w:rFonts w:ascii="Tahoma" w:hAnsi="Tahoma" w:cs="Tahoma"/>
          <w:b/>
        </w:rPr>
      </w:pPr>
      <w:r w:rsidRPr="00C8579C">
        <w:rPr>
          <w:rFonts w:ascii="Tahoma" w:hAnsi="Tahoma" w:cs="Tahoma"/>
          <w:b/>
        </w:rPr>
        <w:t>Izdelava ponudbe</w:t>
      </w:r>
    </w:p>
    <w:p w:rsidR="00363E6C" w:rsidRPr="00C8579C" w:rsidRDefault="00363E6C" w:rsidP="00684FFD">
      <w:pPr>
        <w:keepNext/>
        <w:keepLines/>
        <w:jc w:val="both"/>
        <w:rPr>
          <w:rFonts w:ascii="Tahoma" w:hAnsi="Tahoma" w:cs="Tahoma"/>
        </w:rPr>
      </w:pPr>
    </w:p>
    <w:p w:rsidR="00363E6C" w:rsidRPr="00C8579C" w:rsidRDefault="00363E6C" w:rsidP="00684FFD">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rsidR="00363E6C" w:rsidRPr="00C8579C" w:rsidRDefault="00363E6C" w:rsidP="00684FFD">
      <w:pPr>
        <w:keepNext/>
        <w:keepLines/>
        <w:jc w:val="both"/>
        <w:rPr>
          <w:rFonts w:ascii="Tahoma" w:hAnsi="Tahoma" w:cs="Tahoma"/>
          <w:b/>
        </w:rPr>
      </w:pPr>
    </w:p>
    <w:p w:rsidR="00363E6C" w:rsidRPr="00C8579C" w:rsidRDefault="00363E6C" w:rsidP="00684FFD">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rsidR="00363E6C" w:rsidRPr="00C8579C" w:rsidRDefault="00363E6C" w:rsidP="00684FFD">
      <w:pPr>
        <w:keepNext/>
        <w:keepLines/>
        <w:jc w:val="both"/>
        <w:rPr>
          <w:rFonts w:ascii="Tahoma" w:hAnsi="Tahoma" w:cs="Tahoma"/>
        </w:rPr>
      </w:pPr>
    </w:p>
    <w:p w:rsidR="00363E6C" w:rsidRPr="00C8579C" w:rsidRDefault="00363E6C" w:rsidP="00684FFD">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rsidR="00363E6C" w:rsidRPr="00C8579C" w:rsidRDefault="00363E6C" w:rsidP="00684FFD">
      <w:pPr>
        <w:keepNext/>
        <w:keepLines/>
        <w:jc w:val="both"/>
        <w:rPr>
          <w:rFonts w:ascii="Tahoma" w:hAnsi="Tahoma" w:cs="Tahoma"/>
        </w:rPr>
      </w:pPr>
    </w:p>
    <w:p w:rsidR="00363E6C" w:rsidRPr="00C8579C" w:rsidRDefault="00363E6C" w:rsidP="00684FFD">
      <w:pPr>
        <w:keepNext/>
        <w:keepLines/>
        <w:numPr>
          <w:ilvl w:val="1"/>
          <w:numId w:val="2"/>
        </w:numPr>
        <w:jc w:val="both"/>
        <w:rPr>
          <w:rFonts w:ascii="Tahoma" w:hAnsi="Tahoma" w:cs="Tahoma"/>
          <w:b/>
        </w:rPr>
      </w:pPr>
      <w:r w:rsidRPr="00C8579C">
        <w:rPr>
          <w:rFonts w:ascii="Tahoma" w:hAnsi="Tahoma" w:cs="Tahoma"/>
          <w:b/>
        </w:rPr>
        <w:t>Vsebina ponudbene dokumentacije</w:t>
      </w:r>
    </w:p>
    <w:p w:rsidR="00363E6C" w:rsidRPr="00C8579C" w:rsidRDefault="00363E6C" w:rsidP="00684FFD">
      <w:pPr>
        <w:keepNext/>
        <w:keepLines/>
        <w:jc w:val="both"/>
        <w:rPr>
          <w:rFonts w:ascii="Tahoma" w:hAnsi="Tahoma" w:cs="Tahoma"/>
        </w:rPr>
      </w:pPr>
    </w:p>
    <w:p w:rsidR="00363E6C" w:rsidRPr="00C8579C" w:rsidRDefault="00363E6C" w:rsidP="00684FFD">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363E6C" w:rsidRPr="00C8579C" w:rsidRDefault="00363E6C" w:rsidP="00684FFD">
      <w:pPr>
        <w:keepNext/>
        <w:keepLines/>
        <w:jc w:val="both"/>
        <w:rPr>
          <w:rFonts w:ascii="Tahoma" w:hAnsi="Tahoma" w:cs="Tahoma"/>
        </w:rPr>
      </w:pPr>
    </w:p>
    <w:p w:rsidR="00363E6C" w:rsidRDefault="00363E6C" w:rsidP="00684FFD">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rsidR="004D58DA" w:rsidRPr="00C8579C" w:rsidRDefault="004D58DA" w:rsidP="00684FFD">
      <w:pPr>
        <w:keepNext/>
        <w:keepLines/>
        <w:jc w:val="both"/>
        <w:rPr>
          <w:rFonts w:ascii="Tahoma" w:hAnsi="Tahoma" w:cs="Tahoma"/>
          <w:b/>
        </w:rPr>
      </w:pPr>
    </w:p>
    <w:p w:rsidR="00363E6C" w:rsidRPr="00C8579C" w:rsidRDefault="00363E6C" w:rsidP="00684FFD">
      <w:pPr>
        <w:keepNext/>
        <w:keepLines/>
        <w:numPr>
          <w:ilvl w:val="0"/>
          <w:numId w:val="13"/>
        </w:numPr>
        <w:jc w:val="both"/>
        <w:rPr>
          <w:rFonts w:ascii="Tahoma" w:hAnsi="Tahoma" w:cs="Tahoma"/>
          <w:b/>
          <w:color w:val="C00000"/>
        </w:rPr>
      </w:pPr>
      <w:r w:rsidRPr="00C8579C">
        <w:rPr>
          <w:rFonts w:ascii="Tahoma" w:hAnsi="Tahoma" w:cs="Tahoma"/>
          <w:b/>
          <w:color w:val="C00000"/>
        </w:rPr>
        <w:t xml:space="preserve">Razdelek </w:t>
      </w:r>
      <w:r w:rsidR="001273B5">
        <w:rPr>
          <w:rFonts w:ascii="Tahoma" w:hAnsi="Tahoma" w:cs="Tahoma"/>
          <w:b/>
          <w:color w:val="C00000"/>
        </w:rPr>
        <w:t xml:space="preserve">»Skupna ponudbena vrednost, del </w:t>
      </w:r>
      <w:r w:rsidRPr="00C8579C">
        <w:rPr>
          <w:rFonts w:ascii="Tahoma" w:hAnsi="Tahoma" w:cs="Tahoma"/>
          <w:b/>
          <w:color w:val="C00000"/>
        </w:rPr>
        <w:t>Predračun«</w:t>
      </w:r>
    </w:p>
    <w:p w:rsidR="00363E6C" w:rsidRPr="00C8579C" w:rsidRDefault="00363E6C" w:rsidP="00684FFD">
      <w:pPr>
        <w:keepNext/>
        <w:keepLines/>
        <w:jc w:val="both"/>
        <w:rPr>
          <w:rFonts w:ascii="Tahoma" w:hAnsi="Tahoma" w:cs="Tahoma"/>
        </w:rPr>
      </w:pPr>
    </w:p>
    <w:p w:rsidR="00363E6C" w:rsidRPr="00C8579C" w:rsidRDefault="00363E6C" w:rsidP="00684FFD">
      <w:pPr>
        <w:keepNext/>
        <w:keepLines/>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C0746A">
        <w:rPr>
          <w:rFonts w:ascii="Tahoma" w:hAnsi="Tahoma" w:cs="Tahoma"/>
        </w:rPr>
        <w:t xml:space="preserve"> 2</w:t>
      </w:r>
      <w:r w:rsidR="00512963" w:rsidRPr="00C8579C">
        <w:rPr>
          <w:rFonts w:ascii="Tahoma" w:hAnsi="Tahoma" w:cs="Tahoma"/>
        </w:rPr>
        <w:t xml:space="preserve"> </w:t>
      </w:r>
      <w:r w:rsidRPr="00C8579C">
        <w:rPr>
          <w:rFonts w:ascii="Tahoma" w:hAnsi="Tahoma" w:cs="Tahoma"/>
        </w:rPr>
        <w:t>»PO</w:t>
      </w:r>
      <w:r w:rsidR="00C0746A">
        <w:rPr>
          <w:rFonts w:ascii="Tahoma" w:hAnsi="Tahoma" w:cs="Tahoma"/>
        </w:rPr>
        <w:t>NUDBA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.pdf formatu naložiti na informacijski sistem e-JN</w:t>
      </w:r>
      <w:r w:rsidR="001273B5">
        <w:rPr>
          <w:rFonts w:ascii="Tahoma" w:hAnsi="Tahoma" w:cs="Tahoma"/>
          <w:b/>
        </w:rPr>
        <w:t xml:space="preserve"> v del </w:t>
      </w:r>
      <w:r w:rsidRPr="00C8579C">
        <w:rPr>
          <w:rFonts w:ascii="Tahoma" w:hAnsi="Tahoma" w:cs="Tahoma"/>
          <w:b/>
        </w:rPr>
        <w:t xml:space="preserve">»Predračun«. </w:t>
      </w:r>
      <w:r w:rsidRPr="00C8579C">
        <w:rPr>
          <w:rFonts w:ascii="Tahoma" w:hAnsi="Tahoma" w:cs="Tahoma"/>
        </w:rPr>
        <w:t>Priloga</w:t>
      </w:r>
      <w:r w:rsidR="00C0746A">
        <w:rPr>
          <w:rFonts w:ascii="Tahoma" w:hAnsi="Tahoma" w:cs="Tahoma"/>
        </w:rPr>
        <w:t xml:space="preserve"> 2</w:t>
      </w:r>
      <w:r w:rsidRPr="00C8579C">
        <w:rPr>
          <w:rFonts w:ascii="Tahoma" w:hAnsi="Tahoma" w:cs="Tahoma"/>
        </w:rPr>
        <w:t xml:space="preserve"> »</w:t>
      </w:r>
      <w:r w:rsidR="00AF5910" w:rsidRPr="00C8579C">
        <w:rPr>
          <w:rFonts w:ascii="Tahoma" w:hAnsi="Tahoma" w:cs="Tahoma"/>
        </w:rPr>
        <w:t>PO</w:t>
      </w:r>
      <w:r w:rsidR="00C0746A">
        <w:rPr>
          <w:rFonts w:ascii="Tahoma" w:hAnsi="Tahoma" w:cs="Tahoma"/>
        </w:rPr>
        <w:t>NUDBA</w:t>
      </w:r>
      <w:r w:rsidRPr="00C8579C">
        <w:rPr>
          <w:rFonts w:ascii="Tahoma" w:hAnsi="Tahoma" w:cs="Tahoma"/>
        </w:rPr>
        <w:t xml:space="preserve">« bo dostopna/razkrita na javnem odpiranju ponudb. </w:t>
      </w:r>
    </w:p>
    <w:p w:rsidR="00270EA6" w:rsidRPr="00C8579C" w:rsidRDefault="00270EA6" w:rsidP="00684FFD">
      <w:pPr>
        <w:keepNext/>
        <w:keepLines/>
        <w:rPr>
          <w:rFonts w:ascii="Tahoma" w:hAnsi="Tahoma" w:cs="Tahoma"/>
          <w:b/>
          <w:color w:val="FF0000"/>
        </w:rPr>
      </w:pPr>
    </w:p>
    <w:p w:rsidR="00363E6C" w:rsidRPr="00C8579C" w:rsidRDefault="00363E6C" w:rsidP="00684FFD">
      <w:pPr>
        <w:keepNext/>
        <w:keepLines/>
        <w:numPr>
          <w:ilvl w:val="0"/>
          <w:numId w:val="13"/>
        </w:numPr>
        <w:jc w:val="both"/>
        <w:rPr>
          <w:rFonts w:ascii="Tahoma" w:hAnsi="Tahoma" w:cs="Tahoma"/>
          <w:b/>
          <w:color w:val="C00000"/>
        </w:rPr>
      </w:pPr>
      <w:r w:rsidRPr="00C8579C">
        <w:rPr>
          <w:rFonts w:ascii="Tahoma" w:hAnsi="Tahoma" w:cs="Tahoma"/>
          <w:b/>
          <w:color w:val="C00000"/>
        </w:rPr>
        <w:t xml:space="preserve">Razdelek </w:t>
      </w:r>
      <w:r w:rsidR="001273B5">
        <w:rPr>
          <w:rFonts w:ascii="Tahoma" w:hAnsi="Tahoma" w:cs="Tahoma"/>
          <w:b/>
          <w:color w:val="C00000"/>
        </w:rPr>
        <w:t xml:space="preserve">»DOKUMENTI, del </w:t>
      </w:r>
      <w:r w:rsidR="00DB2056">
        <w:rPr>
          <w:rFonts w:ascii="Tahoma" w:hAnsi="Tahoma" w:cs="Tahoma"/>
          <w:b/>
          <w:color w:val="C00000"/>
        </w:rPr>
        <w:t>IZJAVA - PONUDNIK</w:t>
      </w:r>
      <w:r w:rsidRPr="00C8579C">
        <w:rPr>
          <w:rFonts w:ascii="Tahoma" w:hAnsi="Tahoma" w:cs="Tahoma"/>
          <w:b/>
          <w:color w:val="C00000"/>
        </w:rPr>
        <w:t>«</w:t>
      </w:r>
    </w:p>
    <w:p w:rsidR="00363E6C" w:rsidRPr="00C8579C" w:rsidRDefault="00363E6C" w:rsidP="00684FFD">
      <w:pPr>
        <w:keepNext/>
        <w:keepLines/>
        <w:jc w:val="both"/>
        <w:rPr>
          <w:rFonts w:ascii="Tahoma" w:hAnsi="Tahoma" w:cs="Tahoma"/>
          <w:b/>
        </w:rPr>
      </w:pPr>
    </w:p>
    <w:p w:rsidR="00DB2056" w:rsidRDefault="00DB2056" w:rsidP="00684FFD">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001273B5">
        <w:rPr>
          <w:rFonts w:ascii="Tahoma" w:hAnsi="Tahoma" w:cs="Tahoma"/>
          <w:b/>
        </w:rPr>
        <w:t xml:space="preserve">DOKUMENTI del </w:t>
      </w:r>
      <w:r>
        <w:rPr>
          <w:rFonts w:ascii="Tahoma" w:hAnsi="Tahoma" w:cs="Tahoma"/>
          <w:b/>
        </w:rPr>
        <w:t>IZJAVA - PONUDNIK</w:t>
      </w:r>
      <w:r w:rsidRPr="00BA3F91">
        <w:rPr>
          <w:rFonts w:ascii="Tahoma" w:hAnsi="Tahoma" w:cs="Tahoma"/>
          <w:b/>
        </w:rPr>
        <w:t>«</w:t>
      </w:r>
      <w:r w:rsidRPr="00643190">
        <w:rPr>
          <w:rFonts w:ascii="Tahoma" w:hAnsi="Tahoma" w:cs="Tahoma"/>
        </w:rPr>
        <w:t>.</w:t>
      </w:r>
    </w:p>
    <w:p w:rsidR="00DB2056" w:rsidRDefault="00DB2056" w:rsidP="00684FFD">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rsidTr="00343A7C">
        <w:tc>
          <w:tcPr>
            <w:tcW w:w="7725" w:type="dxa"/>
          </w:tcPr>
          <w:p w:rsidR="00DB2056" w:rsidRPr="003A4E90" w:rsidRDefault="00DB2056" w:rsidP="00684FFD">
            <w:pPr>
              <w:keepNext/>
              <w:keepLines/>
              <w:jc w:val="both"/>
              <w:rPr>
                <w:rFonts w:ascii="Tahoma" w:hAnsi="Tahoma" w:cs="Tahoma"/>
              </w:rPr>
            </w:pPr>
            <w:r w:rsidRPr="003A4E90">
              <w:rPr>
                <w:rFonts w:ascii="Tahoma" w:hAnsi="Tahoma" w:cs="Tahoma"/>
              </w:rPr>
              <w:t>UGOTAVLJANJE SPOSOBNOSTI – Izjava ponudnika (partnerja)</w:t>
            </w:r>
          </w:p>
        </w:tc>
        <w:tc>
          <w:tcPr>
            <w:tcW w:w="1417" w:type="dxa"/>
          </w:tcPr>
          <w:p w:rsidR="00DB2056" w:rsidRPr="003A4E90" w:rsidRDefault="00DB2056" w:rsidP="00684FFD">
            <w:pPr>
              <w:keepNext/>
              <w:keepLines/>
              <w:jc w:val="both"/>
              <w:rPr>
                <w:rFonts w:ascii="Tahoma" w:hAnsi="Tahoma" w:cs="Tahoma"/>
                <w:b/>
                <w:i/>
              </w:rPr>
            </w:pPr>
            <w:r w:rsidRPr="003A4E90">
              <w:rPr>
                <w:rFonts w:ascii="Tahoma" w:hAnsi="Tahoma" w:cs="Tahoma"/>
                <w:b/>
                <w:i/>
              </w:rPr>
              <w:t>Priloga 3/1</w:t>
            </w:r>
          </w:p>
        </w:tc>
      </w:tr>
    </w:tbl>
    <w:p w:rsidR="00363E6C" w:rsidRPr="00C8579C" w:rsidRDefault="00363E6C" w:rsidP="00684FFD">
      <w:pPr>
        <w:keepNext/>
        <w:keepLines/>
        <w:jc w:val="both"/>
        <w:rPr>
          <w:rFonts w:ascii="Tahoma" w:hAnsi="Tahoma" w:cs="Tahoma"/>
          <w:b/>
        </w:rPr>
      </w:pPr>
    </w:p>
    <w:p w:rsidR="00363E6C" w:rsidRPr="00C8579C" w:rsidRDefault="00363E6C" w:rsidP="00684FFD">
      <w:pPr>
        <w:keepNext/>
        <w:keepLines/>
        <w:numPr>
          <w:ilvl w:val="0"/>
          <w:numId w:val="13"/>
        </w:numPr>
        <w:jc w:val="both"/>
        <w:rPr>
          <w:rFonts w:ascii="Tahoma" w:hAnsi="Tahoma" w:cs="Tahoma"/>
          <w:b/>
          <w:color w:val="C00000"/>
        </w:rPr>
      </w:pPr>
      <w:r w:rsidRPr="00C8579C">
        <w:rPr>
          <w:rFonts w:ascii="Tahoma" w:hAnsi="Tahoma" w:cs="Tahoma"/>
          <w:b/>
          <w:color w:val="C00000"/>
        </w:rPr>
        <w:t>Razdelek »</w:t>
      </w:r>
      <w:r w:rsidR="001273B5">
        <w:rPr>
          <w:rFonts w:ascii="Tahoma" w:hAnsi="Tahoma" w:cs="Tahoma"/>
          <w:b/>
          <w:color w:val="C00000"/>
        </w:rPr>
        <w:t xml:space="preserve">SODELUJOČI, del </w:t>
      </w:r>
      <w:r w:rsidR="00DB2056">
        <w:rPr>
          <w:rFonts w:ascii="Tahoma" w:hAnsi="Tahoma" w:cs="Tahoma"/>
          <w:b/>
          <w:color w:val="C00000"/>
        </w:rPr>
        <w:t>IZJAVA</w:t>
      </w:r>
      <w:r w:rsidRPr="00C8579C">
        <w:rPr>
          <w:rFonts w:ascii="Tahoma" w:hAnsi="Tahoma" w:cs="Tahoma"/>
          <w:b/>
          <w:color w:val="C00000"/>
        </w:rPr>
        <w:t xml:space="preserve"> – ostali sodelujoči«</w:t>
      </w:r>
    </w:p>
    <w:p w:rsidR="00363E6C" w:rsidRPr="00C8579C" w:rsidRDefault="00363E6C" w:rsidP="00684FFD">
      <w:pPr>
        <w:keepNext/>
        <w:keepLines/>
        <w:jc w:val="both"/>
        <w:rPr>
          <w:rFonts w:ascii="Tahoma" w:hAnsi="Tahoma" w:cs="Tahoma"/>
          <w:b/>
        </w:rPr>
      </w:pPr>
    </w:p>
    <w:p w:rsidR="00DB2056" w:rsidRPr="00DB2056" w:rsidRDefault="00DB2056" w:rsidP="00684FFD">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001273B5">
        <w:rPr>
          <w:rFonts w:ascii="Tahoma" w:hAnsi="Tahoma" w:cs="Tahoma"/>
          <w:b/>
        </w:rPr>
        <w:t xml:space="preserve">SODELUJOČI, del </w:t>
      </w:r>
      <w:r w:rsidRPr="00DB2056">
        <w:rPr>
          <w:rFonts w:ascii="Tahoma" w:hAnsi="Tahoma" w:cs="Tahoma"/>
          <w:b/>
        </w:rPr>
        <w:t>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.pdf formatu. V kolikor ponudnik v predmetnem naročilu ne nastopa z partnerjem, Priloge ni treba prilagati.</w:t>
      </w:r>
    </w:p>
    <w:p w:rsidR="00DB2056" w:rsidRPr="00DB2056" w:rsidRDefault="00DB2056" w:rsidP="00684FFD">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rsidTr="00343A7C">
        <w:tc>
          <w:tcPr>
            <w:tcW w:w="7725" w:type="dxa"/>
          </w:tcPr>
          <w:p w:rsidR="00DB2056" w:rsidRPr="0033028D" w:rsidRDefault="00DB2056" w:rsidP="00684FFD">
            <w:pPr>
              <w:keepNext/>
              <w:keepLines/>
              <w:jc w:val="both"/>
              <w:rPr>
                <w:rFonts w:ascii="Tahoma" w:hAnsi="Tahoma" w:cs="Tahoma"/>
              </w:rPr>
            </w:pPr>
            <w:r w:rsidRPr="0033028D">
              <w:rPr>
                <w:rFonts w:ascii="Tahoma" w:hAnsi="Tahoma" w:cs="Tahoma"/>
              </w:rPr>
              <w:t>UGOTAVLJANJE SPOSOBNOSTI – Izjava ponudnika (partnerja)</w:t>
            </w:r>
          </w:p>
        </w:tc>
        <w:tc>
          <w:tcPr>
            <w:tcW w:w="1417" w:type="dxa"/>
          </w:tcPr>
          <w:p w:rsidR="00DB2056" w:rsidRPr="00DB2056" w:rsidRDefault="00DB2056" w:rsidP="00684FFD">
            <w:pPr>
              <w:keepNext/>
              <w:keepLines/>
              <w:jc w:val="both"/>
              <w:rPr>
                <w:rFonts w:ascii="Tahoma" w:hAnsi="Tahoma" w:cs="Tahoma"/>
                <w:b/>
                <w:i/>
              </w:rPr>
            </w:pPr>
            <w:r w:rsidRPr="00DB2056">
              <w:rPr>
                <w:rFonts w:ascii="Tahoma" w:hAnsi="Tahoma" w:cs="Tahoma"/>
                <w:b/>
                <w:i/>
              </w:rPr>
              <w:t>Priloga 3/1</w:t>
            </w:r>
          </w:p>
        </w:tc>
      </w:tr>
    </w:tbl>
    <w:p w:rsidR="00DB2056" w:rsidRPr="00DB2056" w:rsidRDefault="00DB2056" w:rsidP="00684FFD">
      <w:pPr>
        <w:keepNext/>
        <w:keepLines/>
        <w:jc w:val="both"/>
        <w:rPr>
          <w:rFonts w:ascii="Tahoma" w:hAnsi="Tahoma" w:cs="Tahoma"/>
          <w:b/>
        </w:rPr>
      </w:pPr>
    </w:p>
    <w:p w:rsidR="00DB2056" w:rsidRDefault="00DB2056" w:rsidP="00684FFD">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sidR="001273B5">
        <w:rPr>
          <w:rFonts w:ascii="Tahoma" w:hAnsi="Tahoma" w:cs="Tahoma"/>
          <w:b/>
        </w:rPr>
        <w:t xml:space="preserve">SODELUJOČI, del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.pdf formatu. V kolikor ponudnik v predmetnem naročilu ne nastopa z nobenim podizvajalcem/subjektom, katerega zmogljivost uporablja, Priloge ni treba prilagati.</w:t>
      </w:r>
    </w:p>
    <w:p w:rsidR="00DB2056" w:rsidRDefault="00DB2056" w:rsidP="00684FF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rsidTr="00343A7C">
        <w:tc>
          <w:tcPr>
            <w:tcW w:w="7725" w:type="dxa"/>
          </w:tcPr>
          <w:p w:rsidR="00DB2056" w:rsidRPr="00CE1BAD" w:rsidRDefault="00DB2056" w:rsidP="00684FFD">
            <w:pPr>
              <w:keepNext/>
              <w:keepLines/>
              <w:jc w:val="both"/>
              <w:rPr>
                <w:rFonts w:ascii="Tahoma" w:hAnsi="Tahoma" w:cs="Tahoma"/>
              </w:rPr>
            </w:pPr>
            <w:r>
              <w:rPr>
                <w:rFonts w:ascii="Tahoma" w:hAnsi="Tahoma" w:cs="Tahoma"/>
              </w:rPr>
              <w:t>UGOTAVLJANJE SPOSOBNOSTI – Izjava podizvajalca/subjekta, katerega zmogljivost uporablja</w:t>
            </w:r>
          </w:p>
        </w:tc>
        <w:tc>
          <w:tcPr>
            <w:tcW w:w="1417" w:type="dxa"/>
          </w:tcPr>
          <w:p w:rsidR="00DB2056" w:rsidRPr="00CE1BAD" w:rsidRDefault="00DB2056" w:rsidP="00684FF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rsidR="00363E6C" w:rsidRPr="00C8579C" w:rsidRDefault="00363E6C" w:rsidP="00684FFD">
      <w:pPr>
        <w:keepNext/>
        <w:keepLines/>
        <w:jc w:val="both"/>
        <w:rPr>
          <w:rFonts w:ascii="Tahoma" w:hAnsi="Tahoma" w:cs="Tahoma"/>
          <w:b/>
        </w:rPr>
      </w:pPr>
    </w:p>
    <w:p w:rsidR="00363E6C" w:rsidRPr="00C8579C" w:rsidRDefault="00363E6C" w:rsidP="00684FFD">
      <w:pPr>
        <w:keepNext/>
        <w:keepLines/>
        <w:numPr>
          <w:ilvl w:val="0"/>
          <w:numId w:val="13"/>
        </w:numPr>
        <w:jc w:val="both"/>
        <w:rPr>
          <w:rFonts w:ascii="Tahoma" w:hAnsi="Tahoma" w:cs="Tahoma"/>
          <w:b/>
          <w:color w:val="C00000"/>
        </w:rPr>
      </w:pPr>
      <w:r w:rsidRPr="00C8579C">
        <w:rPr>
          <w:rFonts w:ascii="Tahoma" w:hAnsi="Tahoma" w:cs="Tahoma"/>
          <w:b/>
          <w:color w:val="C00000"/>
        </w:rPr>
        <w:t>Razdelek »</w:t>
      </w:r>
      <w:r w:rsidR="00EE24A5">
        <w:rPr>
          <w:rFonts w:ascii="Tahoma" w:hAnsi="Tahoma" w:cs="Tahoma"/>
          <w:b/>
          <w:color w:val="C00000"/>
        </w:rPr>
        <w:t xml:space="preserve">DOKUMENTI, del </w:t>
      </w:r>
      <w:r w:rsidRPr="00C8579C">
        <w:rPr>
          <w:rFonts w:ascii="Tahoma" w:hAnsi="Tahoma" w:cs="Tahoma"/>
          <w:b/>
          <w:color w:val="C00000"/>
        </w:rPr>
        <w:t>Druge priloge«</w:t>
      </w:r>
    </w:p>
    <w:p w:rsidR="00363E6C" w:rsidRPr="00C8579C" w:rsidRDefault="00363E6C" w:rsidP="00684FFD">
      <w:pPr>
        <w:keepNext/>
        <w:keepLines/>
        <w:jc w:val="both"/>
        <w:rPr>
          <w:rFonts w:ascii="Tahoma" w:hAnsi="Tahoma" w:cs="Tahoma"/>
          <w:b/>
        </w:rPr>
      </w:pPr>
    </w:p>
    <w:p w:rsidR="00363E6C" w:rsidRPr="00C8579C" w:rsidRDefault="00363E6C" w:rsidP="00684FFD">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w:t>
      </w:r>
      <w:r w:rsidR="00EE24A5">
        <w:rPr>
          <w:rFonts w:ascii="Tahoma" w:hAnsi="Tahoma" w:cs="Tahoma"/>
          <w:b/>
        </w:rPr>
        <w:t xml:space="preserve">DOKUMENTI, del </w:t>
      </w:r>
      <w:r w:rsidRPr="00C8579C">
        <w:rPr>
          <w:rFonts w:ascii="Tahoma" w:hAnsi="Tahoma" w:cs="Tahoma"/>
          <w:b/>
        </w:rPr>
        <w:t xml:space="preserve">Druge priloge« </w:t>
      </w:r>
      <w:r w:rsidRPr="00C8579C">
        <w:rPr>
          <w:rFonts w:ascii="Tahoma" w:hAnsi="Tahoma" w:cs="Tahoma"/>
        </w:rPr>
        <w:t>naloži ostalo ponudbeno dokumentacijo, ki je zahtevana s to razpisno dokumentacijo.</w:t>
      </w:r>
    </w:p>
    <w:p w:rsidR="001B0153" w:rsidRPr="00C8579C" w:rsidRDefault="001B0153" w:rsidP="00684FFD">
      <w:pPr>
        <w:keepNext/>
        <w:keepLines/>
        <w:jc w:val="both"/>
        <w:rPr>
          <w:rFonts w:ascii="Tahoma" w:hAnsi="Tahoma" w:cs="Tahoma"/>
        </w:rPr>
      </w:pPr>
    </w:p>
    <w:p w:rsidR="00F163FE" w:rsidRDefault="00363E6C" w:rsidP="00684FFD">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Priloga »Potrditev referenc s strani posameznih naročnikov« mora biti podpisana (potrjena) s strani referenčnega naročnika. Ponudniki so obvezani priložiti vse priloge, razen če v posamezn</w:t>
      </w:r>
      <w:r w:rsidR="00873F41">
        <w:rPr>
          <w:rFonts w:ascii="Tahoma" w:hAnsi="Tahoma" w:cs="Tahoma"/>
        </w:rPr>
        <w:t xml:space="preserve">i prilogi ni drugače navedeno. </w:t>
      </w:r>
    </w:p>
    <w:p w:rsidR="00F163FE" w:rsidRPr="00C8579C" w:rsidRDefault="00F163FE" w:rsidP="00684FFD">
      <w:pPr>
        <w:keepNext/>
        <w:keepLines/>
        <w:jc w:val="both"/>
        <w:rPr>
          <w:rFonts w:ascii="Tahoma" w:hAnsi="Tahoma" w:cs="Tahoma"/>
        </w:rPr>
      </w:pPr>
    </w:p>
    <w:p w:rsidR="00363E6C" w:rsidRPr="00C8579C" w:rsidRDefault="00363E6C" w:rsidP="00684FFD">
      <w:pPr>
        <w:keepNext/>
        <w:keepLines/>
        <w:jc w:val="both"/>
        <w:rPr>
          <w:rFonts w:ascii="Tahoma" w:hAnsi="Tahoma" w:cs="Tahoma"/>
          <w:b/>
        </w:rPr>
      </w:pPr>
      <w:r w:rsidRPr="00C8579C">
        <w:rPr>
          <w:rFonts w:ascii="Tahoma" w:hAnsi="Tahoma" w:cs="Tahoma"/>
          <w:b/>
        </w:rPr>
        <w:t>Ostala ponudbena dokumentacija je sestavljena iz naslednjih dokumentov (prilog):</w:t>
      </w:r>
    </w:p>
    <w:p w:rsidR="00A41E90" w:rsidRPr="00C8579C" w:rsidRDefault="00A41E90" w:rsidP="00684FF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rsidTr="00E533B8">
        <w:tc>
          <w:tcPr>
            <w:tcW w:w="7725" w:type="dxa"/>
          </w:tcPr>
          <w:p w:rsidR="00E533B8" w:rsidRPr="00C8579C" w:rsidRDefault="00E533B8" w:rsidP="00684FFD">
            <w:pPr>
              <w:keepNext/>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rsidR="00E533B8" w:rsidRPr="00F1609E" w:rsidRDefault="00E533B8" w:rsidP="00684FFD">
            <w:pPr>
              <w:keepNext/>
              <w:keepLines/>
              <w:jc w:val="both"/>
              <w:rPr>
                <w:rFonts w:ascii="Tahoma" w:hAnsi="Tahoma" w:cs="Tahoma"/>
                <w:b/>
                <w:i/>
              </w:rPr>
            </w:pPr>
            <w:r w:rsidRPr="00F1609E">
              <w:rPr>
                <w:rFonts w:ascii="Tahoma" w:hAnsi="Tahoma" w:cs="Tahoma"/>
                <w:b/>
                <w:i/>
              </w:rPr>
              <w:t xml:space="preserve">Priloga </w:t>
            </w:r>
          </w:p>
        </w:tc>
        <w:tc>
          <w:tcPr>
            <w:tcW w:w="505" w:type="dxa"/>
            <w:tcBorders>
              <w:left w:val="nil"/>
            </w:tcBorders>
          </w:tcPr>
          <w:p w:rsidR="00E533B8" w:rsidRPr="00F1609E" w:rsidRDefault="00E533B8" w:rsidP="00684FFD">
            <w:pPr>
              <w:keepNext/>
              <w:keepLines/>
              <w:jc w:val="both"/>
              <w:rPr>
                <w:rFonts w:ascii="Tahoma" w:hAnsi="Tahoma" w:cs="Tahoma"/>
                <w:b/>
                <w:i/>
              </w:rPr>
            </w:pPr>
            <w:r w:rsidRPr="00F1609E">
              <w:rPr>
                <w:rFonts w:ascii="Tahoma" w:hAnsi="Tahoma" w:cs="Tahoma"/>
                <w:b/>
                <w:i/>
              </w:rPr>
              <w:t>1</w:t>
            </w:r>
          </w:p>
        </w:tc>
      </w:tr>
    </w:tbl>
    <w:p w:rsidR="00787220" w:rsidRDefault="007C70A1" w:rsidP="00684FFD">
      <w:pPr>
        <w:keepNext/>
        <w:keepLines/>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rsidR="00D74BE0" w:rsidRDefault="00D74BE0" w:rsidP="00684FF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rsidTr="0033028D">
        <w:tc>
          <w:tcPr>
            <w:tcW w:w="7725" w:type="dxa"/>
          </w:tcPr>
          <w:p w:rsidR="0033028D" w:rsidRPr="00C8579C" w:rsidRDefault="0033028D" w:rsidP="00684FFD">
            <w:pPr>
              <w:keepNext/>
              <w:keepLines/>
              <w:jc w:val="both"/>
              <w:rPr>
                <w:rFonts w:ascii="Tahoma" w:hAnsi="Tahoma" w:cs="Tahoma"/>
              </w:rPr>
            </w:pPr>
            <w:r>
              <w:rPr>
                <w:rFonts w:ascii="Tahoma" w:hAnsi="Tahoma" w:cs="Tahoma"/>
              </w:rPr>
              <w:t>PONUDBA</w:t>
            </w:r>
          </w:p>
        </w:tc>
        <w:tc>
          <w:tcPr>
            <w:tcW w:w="1417" w:type="dxa"/>
          </w:tcPr>
          <w:p w:rsidR="0033028D" w:rsidRPr="00C8579C" w:rsidRDefault="007E3F63" w:rsidP="00684FFD">
            <w:pPr>
              <w:keepNext/>
              <w:keepLines/>
              <w:ind w:left="-211" w:firstLine="211"/>
              <w:jc w:val="both"/>
              <w:rPr>
                <w:rFonts w:ascii="Tahoma" w:hAnsi="Tahoma" w:cs="Tahoma"/>
                <w:b/>
                <w:i/>
              </w:rPr>
            </w:pPr>
            <w:r>
              <w:rPr>
                <w:rFonts w:ascii="Tahoma" w:hAnsi="Tahoma" w:cs="Tahoma"/>
                <w:b/>
                <w:i/>
              </w:rPr>
              <w:t>Priloga 2</w:t>
            </w:r>
          </w:p>
        </w:tc>
      </w:tr>
    </w:tbl>
    <w:p w:rsidR="0033028D" w:rsidRPr="00D74BE0" w:rsidRDefault="0033028D" w:rsidP="00684FFD">
      <w:pPr>
        <w:keepNext/>
        <w:keepLines/>
        <w:ind w:right="-284"/>
        <w:jc w:val="both"/>
        <w:rPr>
          <w:rFonts w:ascii="Tahoma" w:hAnsi="Tahoma" w:cs="Tahoma"/>
        </w:rPr>
      </w:pPr>
      <w:r w:rsidRPr="00D74BE0">
        <w:rPr>
          <w:rFonts w:ascii="Tahoma" w:hAnsi="Tahoma" w:cs="Tahoma"/>
        </w:rPr>
        <w:t xml:space="preserve">Ponudnik mora Prilogo izpolniti, podpisati in žigosati ter jo priložiti v ponudbo. </w:t>
      </w:r>
    </w:p>
    <w:p w:rsidR="00AD669A" w:rsidRPr="00D74BE0" w:rsidRDefault="00AD669A" w:rsidP="00684FFD">
      <w:pPr>
        <w:keepNext/>
        <w:keepLines/>
        <w:jc w:val="both"/>
        <w:rPr>
          <w:rFonts w:ascii="Tahoma" w:hAnsi="Tahoma" w:cs="Tahoma"/>
          <w:iCs/>
          <w:color w:val="000000"/>
        </w:rPr>
      </w:pPr>
      <w:r w:rsidRPr="00D74BE0">
        <w:rPr>
          <w:rFonts w:ascii="Tahoma" w:hAnsi="Tahoma" w:cs="Tahoma"/>
          <w:iCs/>
          <w:color w:val="000000"/>
        </w:rPr>
        <w:t>Pod točko A mora cena vsebovati nalaganje na tovorno vozilo naročnika.</w:t>
      </w:r>
    </w:p>
    <w:p w:rsidR="00AD669A" w:rsidRPr="00D74BE0" w:rsidRDefault="00AD669A" w:rsidP="00684FFD">
      <w:pPr>
        <w:keepNext/>
        <w:keepLines/>
        <w:jc w:val="both"/>
        <w:rPr>
          <w:rFonts w:ascii="Tahoma" w:hAnsi="Tahoma" w:cs="Tahoma"/>
          <w:iCs/>
          <w:color w:val="000000"/>
        </w:rPr>
      </w:pPr>
      <w:r w:rsidRPr="00D74BE0">
        <w:rPr>
          <w:rFonts w:ascii="Tahoma" w:hAnsi="Tahoma" w:cs="Tahoma"/>
          <w:iCs/>
          <w:color w:val="000000"/>
        </w:rPr>
        <w:t xml:space="preserve">Pod točko B mora cena vsebovati </w:t>
      </w:r>
      <w:r w:rsidR="00C86887">
        <w:rPr>
          <w:rFonts w:ascii="Tahoma" w:hAnsi="Tahoma" w:cs="Tahoma"/>
          <w:iCs/>
          <w:color w:val="000000"/>
        </w:rPr>
        <w:t xml:space="preserve">nalaganje in razlaganje peska ter </w:t>
      </w:r>
      <w:r w:rsidRPr="00D74BE0">
        <w:rPr>
          <w:rFonts w:ascii="Tahoma" w:hAnsi="Tahoma" w:cs="Tahoma"/>
          <w:iCs/>
          <w:color w:val="000000"/>
        </w:rPr>
        <w:t>prevoz do lokacije skladišča naročnika.</w:t>
      </w:r>
    </w:p>
    <w:p w:rsidR="00AD669A" w:rsidRPr="00D74BE0" w:rsidRDefault="00AD669A" w:rsidP="00684FFD">
      <w:pPr>
        <w:keepNext/>
        <w:keepLines/>
        <w:jc w:val="both"/>
        <w:rPr>
          <w:rFonts w:ascii="Tahoma" w:hAnsi="Tahoma" w:cs="Tahoma"/>
          <w:iCs/>
          <w:color w:val="000000"/>
        </w:rPr>
      </w:pPr>
      <w:r w:rsidRPr="00D74BE0">
        <w:rPr>
          <w:rFonts w:ascii="Tahoma" w:hAnsi="Tahoma" w:cs="Tahoma"/>
          <w:iCs/>
          <w:color w:val="000000"/>
        </w:rPr>
        <w:t>Vpisati je potrebno cene za vse razpisane agregate, jo pomnožiti z okvirno količino. Vsoti (skupaj brez DDV) pod točko A in B predstavljata skupno ponudbeno ceno.</w:t>
      </w:r>
    </w:p>
    <w:p w:rsidR="006C2DF1" w:rsidRPr="00C8579C" w:rsidRDefault="006C2DF1" w:rsidP="00684FF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rsidTr="00343A7C">
        <w:tc>
          <w:tcPr>
            <w:tcW w:w="7725" w:type="dxa"/>
          </w:tcPr>
          <w:p w:rsidR="00DB2056" w:rsidRPr="00CE1BAD" w:rsidRDefault="00DB2056" w:rsidP="00684FFD">
            <w:pPr>
              <w:keepNext/>
              <w:keepLines/>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rsidR="00DB2056" w:rsidRPr="00CE1BAD" w:rsidRDefault="00DB2056" w:rsidP="00684FF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w:t>
            </w:r>
            <w:r w:rsidR="00A90EA6">
              <w:rPr>
                <w:rFonts w:ascii="Tahoma" w:hAnsi="Tahoma" w:cs="Tahoma"/>
                <w:b/>
                <w:i/>
              </w:rPr>
              <w:t>3</w:t>
            </w:r>
          </w:p>
        </w:tc>
      </w:tr>
    </w:tbl>
    <w:p w:rsidR="00DB2056" w:rsidRDefault="00DB2056" w:rsidP="00684FFD">
      <w:pPr>
        <w:keepNext/>
        <w:keepLines/>
        <w:jc w:val="both"/>
        <w:rPr>
          <w:rFonts w:ascii="Tahoma" w:hAnsi="Tahoma" w:cs="Tahoma"/>
        </w:rPr>
      </w:pPr>
      <w:r w:rsidRPr="008A3EC0">
        <w:rPr>
          <w:rFonts w:ascii="Tahoma" w:hAnsi="Tahoma" w:cs="Tahoma"/>
        </w:rPr>
        <w:lastRenderedPageBreak/>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rsidR="00DB2056" w:rsidRPr="008A3EC0" w:rsidRDefault="00DB2056" w:rsidP="00684FF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rsidTr="00343A7C">
        <w:tc>
          <w:tcPr>
            <w:tcW w:w="7725" w:type="dxa"/>
          </w:tcPr>
          <w:p w:rsidR="00DB2056" w:rsidRPr="00CE1BAD" w:rsidRDefault="00DB2056" w:rsidP="00684FFD">
            <w:pPr>
              <w:keepNext/>
              <w:keepLines/>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rsidR="00DB2056" w:rsidRPr="00CE1BAD" w:rsidRDefault="00DB2056" w:rsidP="00684FFD">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w:t>
            </w:r>
            <w:r w:rsidR="00A90EA6">
              <w:rPr>
                <w:rFonts w:ascii="Tahoma" w:hAnsi="Tahoma" w:cs="Tahoma"/>
                <w:b/>
                <w:i/>
              </w:rPr>
              <w:t>4</w:t>
            </w:r>
          </w:p>
        </w:tc>
      </w:tr>
    </w:tbl>
    <w:p w:rsidR="00DB2056" w:rsidRDefault="00DB2056" w:rsidP="00684FFD">
      <w:pPr>
        <w:keepNext/>
        <w:keepLines/>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rsidR="00147D46" w:rsidRPr="00C8579C" w:rsidRDefault="00147D46" w:rsidP="00684FF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rsidTr="006C1AC9">
        <w:tc>
          <w:tcPr>
            <w:tcW w:w="7725" w:type="dxa"/>
          </w:tcPr>
          <w:p w:rsidR="00E533B8" w:rsidRPr="00C8579C" w:rsidRDefault="00E533B8" w:rsidP="00684FFD">
            <w:pPr>
              <w:keepNext/>
              <w:keepLines/>
              <w:jc w:val="both"/>
              <w:rPr>
                <w:rFonts w:ascii="Tahoma" w:hAnsi="Tahoma" w:cs="Tahoma"/>
              </w:rPr>
            </w:pPr>
            <w:r w:rsidRPr="00C8579C">
              <w:rPr>
                <w:rFonts w:ascii="Tahoma" w:hAnsi="Tahoma" w:cs="Tahoma"/>
              </w:rPr>
              <w:t>UDELEŽBA PODIZVAJALCA</w:t>
            </w:r>
          </w:p>
        </w:tc>
        <w:tc>
          <w:tcPr>
            <w:tcW w:w="1417" w:type="dxa"/>
          </w:tcPr>
          <w:p w:rsidR="00E533B8" w:rsidRPr="00C8579C" w:rsidRDefault="00E533B8" w:rsidP="00684FFD">
            <w:pPr>
              <w:keepNext/>
              <w:keepLines/>
              <w:jc w:val="both"/>
              <w:rPr>
                <w:rFonts w:ascii="Tahoma" w:hAnsi="Tahoma" w:cs="Tahoma"/>
                <w:b/>
                <w:i/>
              </w:rPr>
            </w:pPr>
            <w:r w:rsidRPr="00C8579C">
              <w:rPr>
                <w:rFonts w:ascii="Tahoma" w:hAnsi="Tahoma" w:cs="Tahoma"/>
                <w:b/>
                <w:i/>
              </w:rPr>
              <w:t>Priloga 4/1</w:t>
            </w:r>
          </w:p>
        </w:tc>
      </w:tr>
    </w:tbl>
    <w:p w:rsidR="0084389E" w:rsidRDefault="00D92424" w:rsidP="00684FFD">
      <w:pPr>
        <w:keepNext/>
        <w:keepLines/>
        <w:jc w:val="both"/>
        <w:rPr>
          <w:rFonts w:ascii="Tahoma" w:hAnsi="Tahoma" w:cs="Tahoma"/>
        </w:rPr>
      </w:pPr>
      <w:r w:rsidRPr="00C8579C">
        <w:rPr>
          <w:rFonts w:ascii="Tahoma" w:hAnsi="Tahoma" w:cs="Tahoma"/>
        </w:rPr>
        <w:t>Podizvajalec izpolni vse zahtevane podatke, v kolikor ponudnik del javnega naročila odda v podizvajanje. Če ponudnik ne nastopa z nobenim podizvajalcem, priloge ni treba prilagati.</w:t>
      </w:r>
    </w:p>
    <w:p w:rsidR="00B25DEB" w:rsidRPr="00C8579C" w:rsidRDefault="00B25DEB" w:rsidP="00684FF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rsidTr="006C1AC9">
        <w:tc>
          <w:tcPr>
            <w:tcW w:w="7725" w:type="dxa"/>
          </w:tcPr>
          <w:p w:rsidR="00E533B8" w:rsidRPr="00C8579C" w:rsidRDefault="005F1B04" w:rsidP="00684FFD">
            <w:pPr>
              <w:keepNext/>
              <w:keepLines/>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rsidR="00E533B8" w:rsidRPr="00C8579C" w:rsidRDefault="00E533B8" w:rsidP="00684FFD">
            <w:pPr>
              <w:keepNext/>
              <w:keepLines/>
              <w:jc w:val="both"/>
              <w:rPr>
                <w:rFonts w:ascii="Tahoma" w:hAnsi="Tahoma" w:cs="Tahoma"/>
                <w:b/>
                <w:i/>
              </w:rPr>
            </w:pPr>
            <w:r w:rsidRPr="00C8579C">
              <w:rPr>
                <w:rFonts w:ascii="Tahoma" w:hAnsi="Tahoma" w:cs="Tahoma"/>
                <w:b/>
                <w:i/>
              </w:rPr>
              <w:t>Priloga 4/2</w:t>
            </w:r>
          </w:p>
        </w:tc>
      </w:tr>
    </w:tbl>
    <w:p w:rsidR="00147D46" w:rsidRPr="00C8579C" w:rsidRDefault="00767842" w:rsidP="00684FFD">
      <w:pPr>
        <w:keepNext/>
        <w:keepLines/>
        <w:jc w:val="both"/>
        <w:rPr>
          <w:rFonts w:ascii="Tahoma" w:hAnsi="Tahoma" w:cs="Tahoma"/>
        </w:rPr>
      </w:pPr>
      <w:r w:rsidRPr="00C8579C">
        <w:rPr>
          <w:rFonts w:ascii="Tahoma" w:hAnsi="Tahoma" w:cs="Tahoma"/>
        </w:rPr>
        <w:t>Podizvajalec izpolni prilogo, v kolikor zahteva neposredna plačila. V kolikor ponudnik v predmetnem naročilu ne nastopa z nobenim podizvajalcem, priloge ni treba prilagati.</w:t>
      </w:r>
    </w:p>
    <w:p w:rsidR="00147D46" w:rsidRPr="00C8579C" w:rsidRDefault="00147D46" w:rsidP="00684FFD">
      <w:pPr>
        <w:keepNext/>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C8579C" w:rsidTr="00AA4428">
        <w:tc>
          <w:tcPr>
            <w:tcW w:w="7725" w:type="dxa"/>
          </w:tcPr>
          <w:p w:rsidR="00AA4428" w:rsidRPr="00C8579C" w:rsidRDefault="00AA4428" w:rsidP="00684FFD">
            <w:pPr>
              <w:keepNext/>
              <w:keepLines/>
              <w:jc w:val="both"/>
              <w:rPr>
                <w:rFonts w:ascii="Tahoma" w:hAnsi="Tahoma" w:cs="Tahoma"/>
              </w:rPr>
            </w:pPr>
            <w:r w:rsidRPr="00C8579C">
              <w:rPr>
                <w:rFonts w:ascii="Tahoma" w:hAnsi="Tahoma" w:cs="Tahoma"/>
              </w:rPr>
              <w:t>UDELEŽBA SUBJEKTA, KATEREGA ZMOGLJIVOST SE UPORABLJA</w:t>
            </w:r>
          </w:p>
        </w:tc>
        <w:tc>
          <w:tcPr>
            <w:tcW w:w="1463" w:type="dxa"/>
          </w:tcPr>
          <w:p w:rsidR="00AA4428" w:rsidRPr="00C8579C" w:rsidRDefault="00AA4428" w:rsidP="00684FFD">
            <w:pPr>
              <w:keepNext/>
              <w:keepLines/>
              <w:jc w:val="both"/>
              <w:rPr>
                <w:rFonts w:ascii="Tahoma" w:hAnsi="Tahoma" w:cs="Tahoma"/>
                <w:b/>
                <w:i/>
              </w:rPr>
            </w:pPr>
            <w:r w:rsidRPr="00C8579C">
              <w:rPr>
                <w:rFonts w:ascii="Tahoma" w:hAnsi="Tahoma" w:cs="Tahoma"/>
                <w:b/>
                <w:i/>
              </w:rPr>
              <w:t>Priloga 4/3</w:t>
            </w:r>
          </w:p>
        </w:tc>
      </w:tr>
    </w:tbl>
    <w:p w:rsidR="00D92424" w:rsidRPr="00C8579C" w:rsidRDefault="00D92424" w:rsidP="00684FFD">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rsidR="00AA4428" w:rsidRPr="00C8579C" w:rsidRDefault="00AA4428" w:rsidP="00684FFD">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342"/>
      </w:tblGrid>
      <w:tr w:rsidR="00AA4428" w:rsidRPr="00C8579C" w:rsidTr="002A53F7">
        <w:tc>
          <w:tcPr>
            <w:tcW w:w="7867" w:type="dxa"/>
          </w:tcPr>
          <w:p w:rsidR="00AA4428" w:rsidRPr="00C8579C" w:rsidRDefault="00AA4428" w:rsidP="00684FFD">
            <w:pPr>
              <w:keepNext/>
              <w:keepLines/>
              <w:jc w:val="both"/>
              <w:rPr>
                <w:rFonts w:ascii="Tahoma" w:hAnsi="Tahoma" w:cs="Tahoma"/>
              </w:rPr>
            </w:pPr>
            <w:r w:rsidRPr="00C8579C">
              <w:rPr>
                <w:rFonts w:ascii="Tahoma" w:hAnsi="Tahoma" w:cs="Tahoma"/>
              </w:rPr>
              <w:t xml:space="preserve">VZOREC </w:t>
            </w:r>
            <w:r w:rsidR="0094082C">
              <w:rPr>
                <w:rFonts w:ascii="Tahoma" w:hAnsi="Tahoma" w:cs="Tahoma"/>
              </w:rPr>
              <w:t>OKVIRNEGA SPORAZUMA</w:t>
            </w:r>
          </w:p>
        </w:tc>
        <w:tc>
          <w:tcPr>
            <w:tcW w:w="1342" w:type="dxa"/>
          </w:tcPr>
          <w:p w:rsidR="00AA4428" w:rsidRPr="00C8579C" w:rsidRDefault="00AA4428" w:rsidP="00684FFD">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7E3F63">
              <w:rPr>
                <w:rFonts w:ascii="Tahoma" w:hAnsi="Tahoma" w:cs="Tahoma"/>
                <w:b/>
                <w:i/>
              </w:rPr>
              <w:t>5</w:t>
            </w:r>
          </w:p>
        </w:tc>
      </w:tr>
    </w:tbl>
    <w:p w:rsidR="00C23AD1" w:rsidRPr="00C8579C" w:rsidRDefault="00C23AD1" w:rsidP="00684FFD">
      <w:pPr>
        <w:keepNext/>
        <w:keepLines/>
        <w:jc w:val="both"/>
        <w:rPr>
          <w:rFonts w:ascii="Tahoma" w:hAnsi="Tahoma" w:cs="Tahoma"/>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okvirnega sporazuma</w:t>
      </w:r>
      <w:r w:rsidRPr="00C8579C">
        <w:rPr>
          <w:rFonts w:ascii="Tahoma" w:hAnsi="Tahoma" w:cs="Tahoma"/>
        </w:rPr>
        <w:t xml:space="preserve">. </w:t>
      </w:r>
    </w:p>
    <w:p w:rsidR="00787220" w:rsidRPr="00C8579C" w:rsidRDefault="00787220" w:rsidP="00684FFD">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512963" w:rsidRPr="00C8579C" w:rsidTr="002A53F7">
        <w:tc>
          <w:tcPr>
            <w:tcW w:w="7933" w:type="dxa"/>
            <w:tcBorders>
              <w:top w:val="single" w:sz="4" w:space="0" w:color="auto"/>
              <w:bottom w:val="single" w:sz="4" w:space="0" w:color="auto"/>
            </w:tcBorders>
          </w:tcPr>
          <w:p w:rsidR="00512963" w:rsidRPr="00C8579C" w:rsidRDefault="00512963" w:rsidP="00684FFD">
            <w:pPr>
              <w:keepNext/>
              <w:keepLines/>
              <w:rPr>
                <w:rFonts w:ascii="Tahoma" w:hAnsi="Tahoma" w:cs="Tahoma"/>
              </w:rPr>
            </w:pPr>
            <w:r w:rsidRPr="00C8579C">
              <w:rPr>
                <w:rFonts w:ascii="Tahoma" w:hAnsi="Tahoma" w:cs="Tahoma"/>
              </w:rPr>
              <w:t>ZAVAROVANJE DOBRE IZVEDBE OBVEZNOSTI</w:t>
            </w:r>
          </w:p>
        </w:tc>
        <w:tc>
          <w:tcPr>
            <w:tcW w:w="1276" w:type="dxa"/>
            <w:tcBorders>
              <w:top w:val="single" w:sz="4" w:space="0" w:color="auto"/>
              <w:bottom w:val="single" w:sz="4" w:space="0" w:color="auto"/>
            </w:tcBorders>
          </w:tcPr>
          <w:p w:rsidR="00512963" w:rsidRPr="00C8579C" w:rsidRDefault="00FD3ECE" w:rsidP="00684FFD">
            <w:pPr>
              <w:keepNext/>
              <w:keepLines/>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7E3F63">
              <w:rPr>
                <w:rFonts w:ascii="Tahoma" w:hAnsi="Tahoma" w:cs="Tahoma"/>
                <w:b/>
                <w:i/>
              </w:rPr>
              <w:t>6</w:t>
            </w:r>
          </w:p>
        </w:tc>
      </w:tr>
    </w:tbl>
    <w:p w:rsidR="000C36D4" w:rsidRDefault="00A92E0F" w:rsidP="00684FFD">
      <w:pPr>
        <w:keepNext/>
        <w:keepLines/>
        <w:jc w:val="both"/>
        <w:rPr>
          <w:rFonts w:ascii="Tahoma" w:hAnsi="Tahoma" w:cs="Tahoma"/>
        </w:rPr>
      </w:pPr>
      <w:r w:rsidRPr="00C8579C">
        <w:rPr>
          <w:rFonts w:ascii="Tahoma" w:hAnsi="Tahoma" w:cs="Tahoma"/>
        </w:rPr>
        <w:t>Razpisni dokumentaciji je priložen vzorec zavarovanja. Vzorca ni treba prilagati ponudbi.</w:t>
      </w:r>
    </w:p>
    <w:p w:rsidR="0030748B" w:rsidRPr="00C8579C" w:rsidRDefault="0030748B" w:rsidP="00684FFD">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30748B" w:rsidRPr="00C8579C" w:rsidTr="002A53F7">
        <w:tc>
          <w:tcPr>
            <w:tcW w:w="7933" w:type="dxa"/>
            <w:tcBorders>
              <w:top w:val="single" w:sz="4" w:space="0" w:color="auto"/>
              <w:bottom w:val="single" w:sz="4" w:space="0" w:color="auto"/>
            </w:tcBorders>
          </w:tcPr>
          <w:p w:rsidR="0030748B" w:rsidRPr="00C8579C" w:rsidRDefault="00F15F1D" w:rsidP="00684FFD">
            <w:pPr>
              <w:keepNext/>
              <w:keepLines/>
              <w:rPr>
                <w:rFonts w:ascii="Tahoma" w:hAnsi="Tahoma" w:cs="Tahoma"/>
              </w:rPr>
            </w:pPr>
            <w:r>
              <w:rPr>
                <w:rFonts w:ascii="Tahoma" w:hAnsi="Tahoma" w:cs="Tahoma"/>
              </w:rPr>
              <w:t>IZJAVA O SKLADNOSTI</w:t>
            </w:r>
            <w:r w:rsidR="00F77E1D">
              <w:rPr>
                <w:rFonts w:ascii="Tahoma" w:hAnsi="Tahoma" w:cs="Tahoma"/>
              </w:rPr>
              <w:t>/LASTNOSTIH</w:t>
            </w:r>
            <w:r>
              <w:rPr>
                <w:rFonts w:ascii="Tahoma" w:hAnsi="Tahoma" w:cs="Tahoma"/>
              </w:rPr>
              <w:t xml:space="preserve"> PROIZVODA</w:t>
            </w:r>
          </w:p>
        </w:tc>
        <w:tc>
          <w:tcPr>
            <w:tcW w:w="1276" w:type="dxa"/>
            <w:tcBorders>
              <w:top w:val="single" w:sz="4" w:space="0" w:color="auto"/>
              <w:bottom w:val="single" w:sz="4" w:space="0" w:color="auto"/>
            </w:tcBorders>
          </w:tcPr>
          <w:p w:rsidR="0030748B" w:rsidRPr="00C8579C" w:rsidRDefault="007E3F63" w:rsidP="00684FFD">
            <w:pPr>
              <w:keepNext/>
              <w:keepLines/>
              <w:ind w:left="-353" w:firstLine="353"/>
              <w:rPr>
                <w:rFonts w:ascii="Tahoma" w:hAnsi="Tahoma" w:cs="Tahoma"/>
                <w:b/>
                <w:i/>
              </w:rPr>
            </w:pPr>
            <w:r>
              <w:rPr>
                <w:rFonts w:ascii="Tahoma" w:hAnsi="Tahoma" w:cs="Tahoma"/>
                <w:b/>
                <w:i/>
              </w:rPr>
              <w:t>Priloga 7</w:t>
            </w:r>
          </w:p>
        </w:tc>
      </w:tr>
    </w:tbl>
    <w:p w:rsidR="00BA4AD5" w:rsidRPr="00C8579C" w:rsidRDefault="00F15F1D" w:rsidP="00684FFD">
      <w:pPr>
        <w:keepNext/>
        <w:keepLines/>
        <w:jc w:val="both"/>
        <w:rPr>
          <w:rFonts w:ascii="Tahoma" w:hAnsi="Tahoma" w:cs="Tahoma"/>
        </w:rPr>
      </w:pPr>
      <w:r>
        <w:rPr>
          <w:rFonts w:ascii="Tahoma" w:hAnsi="Tahoma" w:cs="Tahoma"/>
        </w:rPr>
        <w:t xml:space="preserve">Ponudnik mora izjavo </w:t>
      </w:r>
      <w:r w:rsidR="00354A46">
        <w:rPr>
          <w:rFonts w:ascii="Tahoma" w:hAnsi="Tahoma" w:cs="Tahoma"/>
        </w:rPr>
        <w:t xml:space="preserve">o skladnosti/lastnostih peskov, ki jih ponuja, </w:t>
      </w:r>
      <w:r>
        <w:rPr>
          <w:rFonts w:ascii="Tahoma" w:hAnsi="Tahoma" w:cs="Tahoma"/>
        </w:rPr>
        <w:t>predložiti ponudbi.</w:t>
      </w:r>
    </w:p>
    <w:p w:rsidR="00B53E7A" w:rsidRDefault="00B53E7A" w:rsidP="00684FFD">
      <w:pPr>
        <w:keepNext/>
        <w:keepLines/>
        <w:jc w:val="both"/>
        <w:rPr>
          <w:rFonts w:ascii="Tahoma" w:hAnsi="Tahoma" w:cs="Tahoma"/>
        </w:rPr>
      </w:pPr>
    </w:p>
    <w:p w:rsidR="00D946E1" w:rsidRDefault="00D946E1" w:rsidP="00684FFD">
      <w:pPr>
        <w:keepNext/>
        <w:keepLines/>
        <w:jc w:val="both"/>
        <w:rPr>
          <w:rFonts w:ascii="Tahoma" w:hAnsi="Tahoma" w:cs="Tahoma"/>
        </w:rPr>
      </w:pPr>
    </w:p>
    <w:p w:rsidR="00D946E1" w:rsidRDefault="00D946E1" w:rsidP="00684FFD">
      <w:pPr>
        <w:keepNext/>
        <w:keepLines/>
        <w:jc w:val="both"/>
        <w:rPr>
          <w:rFonts w:ascii="Tahoma" w:hAnsi="Tahoma" w:cs="Tahoma"/>
        </w:rPr>
      </w:pPr>
    </w:p>
    <w:p w:rsidR="00D946E1" w:rsidRDefault="00D946E1" w:rsidP="00684FFD">
      <w:pPr>
        <w:keepNext/>
        <w:keepLines/>
        <w:jc w:val="both"/>
        <w:rPr>
          <w:rFonts w:ascii="Tahoma" w:hAnsi="Tahoma" w:cs="Tahoma"/>
        </w:rPr>
      </w:pPr>
    </w:p>
    <w:p w:rsidR="00D946E1" w:rsidRDefault="00D946E1" w:rsidP="00684FFD">
      <w:pPr>
        <w:keepNext/>
        <w:keepLines/>
        <w:jc w:val="both"/>
        <w:rPr>
          <w:rFonts w:ascii="Tahoma" w:hAnsi="Tahoma" w:cs="Tahoma"/>
        </w:rPr>
      </w:pPr>
    </w:p>
    <w:p w:rsidR="00D946E1" w:rsidRDefault="00D946E1" w:rsidP="00684FFD">
      <w:pPr>
        <w:keepNext/>
        <w:keepLines/>
        <w:jc w:val="both"/>
        <w:rPr>
          <w:rFonts w:ascii="Tahoma" w:hAnsi="Tahoma" w:cs="Tahoma"/>
        </w:rPr>
      </w:pPr>
    </w:p>
    <w:p w:rsidR="00D946E1" w:rsidRDefault="00D946E1" w:rsidP="00684FFD">
      <w:pPr>
        <w:keepNext/>
        <w:keepLines/>
        <w:jc w:val="both"/>
        <w:rPr>
          <w:rFonts w:ascii="Tahoma" w:hAnsi="Tahoma" w:cs="Tahoma"/>
        </w:rPr>
      </w:pPr>
    </w:p>
    <w:p w:rsidR="00D946E1" w:rsidRDefault="00D946E1" w:rsidP="00684FFD">
      <w:pPr>
        <w:keepNext/>
        <w:keepLines/>
        <w:jc w:val="both"/>
        <w:rPr>
          <w:rFonts w:ascii="Tahoma" w:hAnsi="Tahoma" w:cs="Tahoma"/>
        </w:rPr>
      </w:pPr>
    </w:p>
    <w:p w:rsidR="00D946E1" w:rsidRDefault="00D946E1" w:rsidP="00684FFD">
      <w:pPr>
        <w:keepNext/>
        <w:keepLines/>
        <w:jc w:val="both"/>
        <w:rPr>
          <w:rFonts w:ascii="Tahoma" w:hAnsi="Tahoma" w:cs="Tahoma"/>
        </w:rPr>
      </w:pPr>
    </w:p>
    <w:p w:rsidR="00D946E1" w:rsidRDefault="00D946E1" w:rsidP="00684FFD">
      <w:pPr>
        <w:keepNext/>
        <w:keepLines/>
        <w:jc w:val="both"/>
        <w:rPr>
          <w:rFonts w:ascii="Tahoma" w:hAnsi="Tahoma" w:cs="Tahoma"/>
        </w:rPr>
      </w:pPr>
    </w:p>
    <w:p w:rsidR="00D946E1" w:rsidRDefault="00D946E1" w:rsidP="00684FFD">
      <w:pPr>
        <w:keepNext/>
        <w:keepLines/>
        <w:jc w:val="both"/>
        <w:rPr>
          <w:rFonts w:ascii="Tahoma" w:hAnsi="Tahoma" w:cs="Tahoma"/>
        </w:rPr>
      </w:pPr>
    </w:p>
    <w:p w:rsidR="00D946E1" w:rsidRDefault="00D946E1" w:rsidP="00684FFD">
      <w:pPr>
        <w:keepNext/>
        <w:keepLines/>
        <w:jc w:val="both"/>
        <w:rPr>
          <w:rFonts w:ascii="Tahoma" w:hAnsi="Tahoma" w:cs="Tahoma"/>
        </w:rPr>
      </w:pPr>
    </w:p>
    <w:p w:rsidR="00D946E1" w:rsidRDefault="00D946E1" w:rsidP="00684FFD">
      <w:pPr>
        <w:keepNext/>
        <w:keepLines/>
        <w:jc w:val="both"/>
        <w:rPr>
          <w:rFonts w:ascii="Tahoma" w:hAnsi="Tahoma" w:cs="Tahoma"/>
        </w:rPr>
      </w:pPr>
    </w:p>
    <w:p w:rsidR="00D946E1" w:rsidRDefault="00D946E1" w:rsidP="00684FFD">
      <w:pPr>
        <w:keepNext/>
        <w:keepLines/>
        <w:jc w:val="both"/>
        <w:rPr>
          <w:rFonts w:ascii="Tahoma" w:hAnsi="Tahoma" w:cs="Tahoma"/>
        </w:rPr>
      </w:pPr>
    </w:p>
    <w:p w:rsidR="00D946E1" w:rsidRDefault="00D946E1" w:rsidP="00684FFD">
      <w:pPr>
        <w:keepNext/>
        <w:keepLines/>
        <w:jc w:val="both"/>
        <w:rPr>
          <w:rFonts w:ascii="Tahoma" w:hAnsi="Tahoma" w:cs="Tahoma"/>
        </w:rPr>
      </w:pPr>
    </w:p>
    <w:p w:rsidR="00D946E1" w:rsidRDefault="00D946E1" w:rsidP="00684FFD">
      <w:pPr>
        <w:keepNext/>
        <w:keepLines/>
        <w:jc w:val="both"/>
        <w:rPr>
          <w:rFonts w:ascii="Tahoma" w:hAnsi="Tahoma" w:cs="Tahoma"/>
        </w:rPr>
      </w:pPr>
    </w:p>
    <w:p w:rsidR="00D946E1" w:rsidRDefault="00D946E1" w:rsidP="00684FFD">
      <w:pPr>
        <w:keepNext/>
        <w:keepLines/>
        <w:jc w:val="both"/>
        <w:rPr>
          <w:rFonts w:ascii="Tahoma" w:hAnsi="Tahoma" w:cs="Tahoma"/>
        </w:rPr>
      </w:pPr>
    </w:p>
    <w:p w:rsidR="00D946E1" w:rsidRDefault="00D946E1" w:rsidP="00684FFD">
      <w:pPr>
        <w:keepNext/>
        <w:keepLines/>
        <w:jc w:val="both"/>
        <w:rPr>
          <w:rFonts w:ascii="Tahoma" w:hAnsi="Tahoma" w:cs="Tahoma"/>
        </w:rPr>
      </w:pPr>
    </w:p>
    <w:p w:rsidR="00D946E1" w:rsidRDefault="00D946E1" w:rsidP="00684FFD">
      <w:pPr>
        <w:keepNext/>
        <w:keepLines/>
        <w:jc w:val="both"/>
        <w:rPr>
          <w:rFonts w:ascii="Tahoma" w:hAnsi="Tahoma" w:cs="Tahoma"/>
        </w:rPr>
      </w:pPr>
    </w:p>
    <w:p w:rsidR="00D946E1" w:rsidRDefault="00D946E1" w:rsidP="00684FFD">
      <w:pPr>
        <w:keepNext/>
        <w:keepLines/>
        <w:jc w:val="both"/>
        <w:rPr>
          <w:rFonts w:ascii="Tahoma" w:hAnsi="Tahoma" w:cs="Tahoma"/>
        </w:rPr>
      </w:pPr>
    </w:p>
    <w:p w:rsidR="00D946E1" w:rsidRDefault="00D946E1" w:rsidP="00684FFD">
      <w:pPr>
        <w:keepNext/>
        <w:keepLines/>
        <w:jc w:val="both"/>
        <w:rPr>
          <w:rFonts w:ascii="Tahoma" w:hAnsi="Tahoma" w:cs="Tahoma"/>
        </w:rPr>
      </w:pPr>
    </w:p>
    <w:p w:rsidR="00EB01B1" w:rsidRDefault="00EB01B1" w:rsidP="00684FFD">
      <w:pPr>
        <w:keepNext/>
        <w:keepLines/>
        <w:jc w:val="both"/>
        <w:rPr>
          <w:rFonts w:ascii="Tahoma" w:hAnsi="Tahoma" w:cs="Tahoma"/>
        </w:rPr>
      </w:pPr>
    </w:p>
    <w:p w:rsidR="00D946E1" w:rsidRDefault="00D946E1" w:rsidP="00684FFD">
      <w:pPr>
        <w:keepNext/>
        <w:keepLines/>
        <w:jc w:val="both"/>
        <w:rPr>
          <w:rFonts w:ascii="Tahoma" w:hAnsi="Tahoma" w:cs="Tahoma"/>
        </w:rPr>
      </w:pP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8D7A5C" w:rsidRPr="00C8579C" w:rsidTr="002E63A0">
        <w:tc>
          <w:tcPr>
            <w:tcW w:w="7938" w:type="dxa"/>
          </w:tcPr>
          <w:p w:rsidR="008D7A5C" w:rsidRPr="00C8579C" w:rsidRDefault="008D7A5C" w:rsidP="00684FFD">
            <w:pPr>
              <w:keepNext/>
              <w:keepLines/>
              <w:jc w:val="both"/>
              <w:rPr>
                <w:rFonts w:ascii="Tahoma" w:hAnsi="Tahoma" w:cs="Tahoma"/>
              </w:rPr>
            </w:pPr>
            <w:r w:rsidRPr="00C8579C">
              <w:rPr>
                <w:rFonts w:ascii="Tahoma" w:hAnsi="Tahoma" w:cs="Tahoma"/>
              </w:rPr>
              <w:lastRenderedPageBreak/>
              <w:br w:type="page"/>
              <w:t xml:space="preserve">PODATKI O PONUDNIKU </w:t>
            </w:r>
          </w:p>
        </w:tc>
        <w:tc>
          <w:tcPr>
            <w:tcW w:w="1152" w:type="dxa"/>
          </w:tcPr>
          <w:p w:rsidR="008D7A5C" w:rsidRPr="00C8579C" w:rsidRDefault="008D7A5C" w:rsidP="00684FFD">
            <w:pPr>
              <w:keepNext/>
              <w:keepLines/>
              <w:jc w:val="both"/>
              <w:rPr>
                <w:rFonts w:ascii="Tahoma" w:hAnsi="Tahoma" w:cs="Tahoma"/>
                <w:b/>
                <w:i/>
              </w:rPr>
            </w:pPr>
            <w:r w:rsidRPr="00C8579C">
              <w:rPr>
                <w:rFonts w:ascii="Tahoma" w:hAnsi="Tahoma" w:cs="Tahoma"/>
                <w:b/>
                <w:i/>
              </w:rPr>
              <w:t>Priloga 1</w:t>
            </w:r>
          </w:p>
        </w:tc>
      </w:tr>
    </w:tbl>
    <w:p w:rsidR="008D7A5C" w:rsidRDefault="002D3F6D" w:rsidP="00684FFD">
      <w:pPr>
        <w:keepNext/>
        <w:keepLines/>
        <w:ind w:left="142"/>
        <w:jc w:val="both"/>
        <w:rPr>
          <w:rFonts w:ascii="Tahoma" w:hAnsi="Tahoma" w:cs="Tahoma"/>
          <w:b/>
        </w:rPr>
      </w:pPr>
      <w:r>
        <w:rPr>
          <w:rFonts w:ascii="Tahoma" w:hAnsi="Tahoma" w:cs="Tahoma"/>
          <w:b/>
          <w:color w:val="000000" w:themeColor="text1"/>
        </w:rPr>
        <w:t>VKS-129</w:t>
      </w:r>
      <w:r w:rsidR="008D7A5C">
        <w:rPr>
          <w:rFonts w:ascii="Tahoma" w:hAnsi="Tahoma" w:cs="Tahoma"/>
          <w:b/>
          <w:color w:val="000000" w:themeColor="text1"/>
        </w:rPr>
        <w:t>/23</w:t>
      </w:r>
      <w:r w:rsidR="008D7A5C" w:rsidRPr="00DB2056">
        <w:rPr>
          <w:rFonts w:ascii="Tahoma" w:hAnsi="Tahoma" w:cs="Tahoma"/>
          <w:b/>
          <w:color w:val="000000" w:themeColor="text1"/>
        </w:rPr>
        <w:t xml:space="preserve"> – </w:t>
      </w:r>
      <w:r w:rsidR="008D7A5C">
        <w:rPr>
          <w:rFonts w:ascii="Tahoma" w:hAnsi="Tahoma" w:cs="Tahoma"/>
          <w:b/>
        </w:rPr>
        <w:t>Nabava peskov</w:t>
      </w:r>
    </w:p>
    <w:p w:rsidR="008D7A5C" w:rsidRPr="00C8579C" w:rsidRDefault="008D7A5C" w:rsidP="00684FFD">
      <w:pPr>
        <w:keepNext/>
        <w:keepLines/>
        <w:ind w:left="142"/>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8D7A5C" w:rsidRPr="00C8579C" w:rsidTr="002E63A0">
        <w:tc>
          <w:tcPr>
            <w:tcW w:w="2552" w:type="dxa"/>
            <w:tcBorders>
              <w:top w:val="nil"/>
              <w:left w:val="nil"/>
              <w:bottom w:val="nil"/>
              <w:right w:val="nil"/>
            </w:tcBorders>
            <w:vAlign w:val="bottom"/>
          </w:tcPr>
          <w:p w:rsidR="008D7A5C" w:rsidRPr="00C8579C" w:rsidRDefault="008D7A5C" w:rsidP="00684FFD">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rsidTr="002E63A0">
        <w:tc>
          <w:tcPr>
            <w:tcW w:w="2552" w:type="dxa"/>
            <w:tcBorders>
              <w:top w:val="nil"/>
              <w:left w:val="nil"/>
              <w:bottom w:val="nil"/>
              <w:right w:val="nil"/>
            </w:tcBorders>
          </w:tcPr>
          <w:p w:rsidR="008D7A5C" w:rsidRPr="00C8579C" w:rsidRDefault="008D7A5C" w:rsidP="00684FFD">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rsidTr="002E63A0">
        <w:tc>
          <w:tcPr>
            <w:tcW w:w="2552" w:type="dxa"/>
            <w:tcBorders>
              <w:top w:val="nil"/>
              <w:left w:val="nil"/>
              <w:bottom w:val="nil"/>
              <w:right w:val="nil"/>
            </w:tcBorders>
            <w:vAlign w:val="bottom"/>
          </w:tcPr>
          <w:p w:rsidR="008D7A5C" w:rsidRPr="00C8579C" w:rsidRDefault="008D7A5C" w:rsidP="00684FFD">
            <w:pPr>
              <w:keepNext/>
              <w:keepLines/>
              <w:tabs>
                <w:tab w:val="left" w:pos="567"/>
                <w:tab w:val="num" w:pos="851"/>
                <w:tab w:val="left" w:pos="993"/>
              </w:tabs>
              <w:jc w:val="both"/>
              <w:rPr>
                <w:rFonts w:ascii="Tahoma" w:hAnsi="Tahoma" w:cs="Tahoma"/>
              </w:rPr>
            </w:pPr>
          </w:p>
          <w:p w:rsidR="008D7A5C" w:rsidRPr="00C8579C" w:rsidRDefault="008D7A5C" w:rsidP="00684FFD">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rsidTr="002E63A0">
        <w:tc>
          <w:tcPr>
            <w:tcW w:w="2552" w:type="dxa"/>
            <w:tcBorders>
              <w:top w:val="nil"/>
              <w:left w:val="nil"/>
              <w:bottom w:val="nil"/>
              <w:right w:val="nil"/>
            </w:tcBorders>
          </w:tcPr>
          <w:p w:rsidR="008D7A5C" w:rsidRPr="00C8579C" w:rsidRDefault="008D7A5C" w:rsidP="00684FFD">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rsidTr="002E63A0">
        <w:tc>
          <w:tcPr>
            <w:tcW w:w="2552" w:type="dxa"/>
            <w:tcBorders>
              <w:top w:val="nil"/>
              <w:left w:val="nil"/>
              <w:bottom w:val="nil"/>
              <w:right w:val="nil"/>
            </w:tcBorders>
            <w:vAlign w:val="bottom"/>
          </w:tcPr>
          <w:p w:rsidR="008D7A5C" w:rsidRPr="00C8579C" w:rsidRDefault="008D7A5C" w:rsidP="00684FFD">
            <w:pPr>
              <w:keepNext/>
              <w:keepLines/>
              <w:tabs>
                <w:tab w:val="left" w:pos="567"/>
                <w:tab w:val="num" w:pos="851"/>
                <w:tab w:val="left" w:pos="993"/>
              </w:tabs>
              <w:rPr>
                <w:rFonts w:ascii="Tahoma" w:hAnsi="Tahoma" w:cs="Tahoma"/>
              </w:rPr>
            </w:pPr>
          </w:p>
          <w:p w:rsidR="008D7A5C" w:rsidRPr="00C8579C" w:rsidRDefault="008D7A5C" w:rsidP="00684FFD">
            <w:pPr>
              <w:keepNext/>
              <w:keepLines/>
              <w:tabs>
                <w:tab w:val="left" w:pos="567"/>
                <w:tab w:val="num" w:pos="851"/>
                <w:tab w:val="left" w:pos="993"/>
              </w:tabs>
              <w:rPr>
                <w:rFonts w:ascii="Tahoma" w:hAnsi="Tahoma" w:cs="Tahoma"/>
              </w:rPr>
            </w:pPr>
            <w:r>
              <w:rPr>
                <w:rFonts w:ascii="Tahoma" w:hAnsi="Tahoma" w:cs="Tahoma"/>
              </w:rPr>
              <w:t>Zakoniti zastopnik</w:t>
            </w:r>
            <w:r w:rsidRPr="00C8579C">
              <w:rPr>
                <w:rFonts w:ascii="Tahoma" w:hAnsi="Tahoma" w:cs="Tahoma"/>
              </w:rPr>
              <w:t xml:space="preserve"> (podpisnik okvirnega sporazuma)</w:t>
            </w:r>
          </w:p>
        </w:tc>
        <w:tc>
          <w:tcPr>
            <w:tcW w:w="6520" w:type="dxa"/>
            <w:tcBorders>
              <w:top w:val="nil"/>
              <w:left w:val="nil"/>
              <w:right w:val="nil"/>
            </w:tcBorders>
          </w:tcPr>
          <w:p w:rsidR="008D7A5C" w:rsidRPr="00C8579C" w:rsidRDefault="008D7A5C" w:rsidP="00684FFD">
            <w:pPr>
              <w:keepNext/>
              <w:keepLines/>
              <w:tabs>
                <w:tab w:val="left" w:pos="567"/>
                <w:tab w:val="num" w:pos="851"/>
                <w:tab w:val="left" w:pos="993"/>
              </w:tabs>
              <w:jc w:val="both"/>
              <w:rPr>
                <w:rFonts w:ascii="Tahoma" w:hAnsi="Tahoma" w:cs="Tahoma"/>
                <w:sz w:val="24"/>
              </w:rPr>
            </w:pPr>
          </w:p>
        </w:tc>
      </w:tr>
      <w:tr w:rsidR="008D7A5C" w:rsidRPr="00C8579C" w:rsidTr="002E63A0">
        <w:tc>
          <w:tcPr>
            <w:tcW w:w="2552" w:type="dxa"/>
            <w:tcBorders>
              <w:top w:val="nil"/>
              <w:left w:val="nil"/>
              <w:bottom w:val="nil"/>
              <w:right w:val="nil"/>
            </w:tcBorders>
            <w:vAlign w:val="bottom"/>
          </w:tcPr>
          <w:p w:rsidR="008D7A5C" w:rsidRPr="00C8579C" w:rsidRDefault="008D7A5C" w:rsidP="00684FFD">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rsidTr="002E63A0">
        <w:tc>
          <w:tcPr>
            <w:tcW w:w="2552" w:type="dxa"/>
            <w:tcBorders>
              <w:top w:val="nil"/>
              <w:left w:val="nil"/>
              <w:bottom w:val="nil"/>
              <w:right w:val="nil"/>
            </w:tcBorders>
            <w:vAlign w:val="bottom"/>
          </w:tcPr>
          <w:p w:rsidR="008D7A5C" w:rsidRPr="00C8579C" w:rsidRDefault="008D7A5C" w:rsidP="00684FFD">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rsidTr="002E63A0">
        <w:tc>
          <w:tcPr>
            <w:tcW w:w="2552" w:type="dxa"/>
            <w:tcBorders>
              <w:top w:val="nil"/>
              <w:left w:val="nil"/>
              <w:bottom w:val="nil"/>
              <w:right w:val="nil"/>
            </w:tcBorders>
            <w:vAlign w:val="bottom"/>
          </w:tcPr>
          <w:p w:rsidR="008D7A5C" w:rsidRPr="00C8579C" w:rsidRDefault="008D7A5C" w:rsidP="00684FFD">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rsidR="008D7A5C" w:rsidRPr="00C8579C" w:rsidRDefault="008D7A5C" w:rsidP="00684FFD">
            <w:pPr>
              <w:keepNext/>
              <w:keepLines/>
              <w:tabs>
                <w:tab w:val="left" w:pos="567"/>
                <w:tab w:val="num" w:pos="851"/>
                <w:tab w:val="left" w:pos="993"/>
              </w:tabs>
              <w:jc w:val="both"/>
              <w:rPr>
                <w:rFonts w:ascii="Tahoma" w:hAnsi="Tahoma" w:cs="Tahoma"/>
                <w:sz w:val="28"/>
              </w:rPr>
            </w:pPr>
          </w:p>
        </w:tc>
      </w:tr>
    </w:tbl>
    <w:p w:rsidR="008D7A5C" w:rsidRPr="00C8579C" w:rsidRDefault="008D7A5C" w:rsidP="00684FFD">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8D7A5C" w:rsidRPr="00C8579C" w:rsidTr="002E63A0">
        <w:trPr>
          <w:trHeight w:val="355"/>
        </w:trPr>
        <w:tc>
          <w:tcPr>
            <w:tcW w:w="2509" w:type="dxa"/>
            <w:tcBorders>
              <w:top w:val="nil"/>
              <w:left w:val="nil"/>
              <w:bottom w:val="nil"/>
              <w:right w:val="nil"/>
            </w:tcBorders>
            <w:vAlign w:val="bottom"/>
          </w:tcPr>
          <w:p w:rsidR="008D7A5C" w:rsidRPr="00C8579C" w:rsidRDefault="008D7A5C" w:rsidP="00684FFD">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rsidTr="002E63A0">
        <w:trPr>
          <w:trHeight w:val="355"/>
        </w:trPr>
        <w:tc>
          <w:tcPr>
            <w:tcW w:w="2509" w:type="dxa"/>
            <w:tcBorders>
              <w:top w:val="nil"/>
              <w:left w:val="nil"/>
              <w:bottom w:val="nil"/>
              <w:right w:val="nil"/>
            </w:tcBorders>
            <w:vAlign w:val="bottom"/>
          </w:tcPr>
          <w:p w:rsidR="008D7A5C" w:rsidRPr="00C8579C" w:rsidRDefault="008D7A5C" w:rsidP="00684FFD">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rsidTr="002E63A0">
        <w:trPr>
          <w:trHeight w:val="343"/>
        </w:trPr>
        <w:tc>
          <w:tcPr>
            <w:tcW w:w="2509" w:type="dxa"/>
            <w:tcBorders>
              <w:top w:val="nil"/>
              <w:left w:val="nil"/>
              <w:bottom w:val="nil"/>
              <w:right w:val="nil"/>
            </w:tcBorders>
            <w:vAlign w:val="bottom"/>
          </w:tcPr>
          <w:p w:rsidR="008D7A5C" w:rsidRPr="00C8579C" w:rsidRDefault="008D7A5C" w:rsidP="00684FFD">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rsidTr="002E63A0">
        <w:trPr>
          <w:trHeight w:val="366"/>
        </w:trPr>
        <w:tc>
          <w:tcPr>
            <w:tcW w:w="2509" w:type="dxa"/>
            <w:tcBorders>
              <w:top w:val="nil"/>
              <w:left w:val="nil"/>
              <w:bottom w:val="nil"/>
              <w:right w:val="nil"/>
            </w:tcBorders>
            <w:vAlign w:val="bottom"/>
          </w:tcPr>
          <w:p w:rsidR="008D7A5C" w:rsidRPr="00C8579C" w:rsidRDefault="008D7A5C" w:rsidP="00684FFD">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rsidR="008D7A5C" w:rsidRPr="00C8579C" w:rsidRDefault="008D7A5C" w:rsidP="00684FFD">
            <w:pPr>
              <w:keepNext/>
              <w:keepLines/>
              <w:tabs>
                <w:tab w:val="left" w:pos="567"/>
                <w:tab w:val="num" w:pos="851"/>
                <w:tab w:val="left" w:pos="993"/>
              </w:tabs>
              <w:jc w:val="both"/>
              <w:rPr>
                <w:rFonts w:ascii="Tahoma" w:hAnsi="Tahoma" w:cs="Tahoma"/>
                <w:sz w:val="28"/>
              </w:rPr>
            </w:pPr>
          </w:p>
        </w:tc>
      </w:tr>
    </w:tbl>
    <w:p w:rsidR="008D7A5C" w:rsidRPr="00C8579C" w:rsidRDefault="008D7A5C" w:rsidP="00684FFD">
      <w:pPr>
        <w:keepNext/>
        <w:keepLines/>
        <w:tabs>
          <w:tab w:val="left" w:pos="2835"/>
        </w:tabs>
        <w:ind w:left="284" w:hanging="284"/>
        <w:jc w:val="both"/>
        <w:rPr>
          <w:rFonts w:ascii="Tahoma" w:hAnsi="Tahoma" w:cs="Tahoma"/>
        </w:rPr>
      </w:pPr>
    </w:p>
    <w:p w:rsidR="008D7A5C" w:rsidRPr="00C8579C" w:rsidRDefault="008D7A5C" w:rsidP="00684FFD">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23"/>
        <w:gridCol w:w="4322"/>
      </w:tblGrid>
      <w:tr w:rsidR="008D7A5C" w:rsidRPr="00C8579C" w:rsidTr="002E63A0">
        <w:tc>
          <w:tcPr>
            <w:tcW w:w="4747" w:type="dxa"/>
            <w:shd w:val="clear" w:color="auto" w:fill="auto"/>
          </w:tcPr>
          <w:p w:rsidR="008D7A5C" w:rsidRPr="00C8579C" w:rsidRDefault="008D7A5C" w:rsidP="00684FFD">
            <w:pPr>
              <w:keepNext/>
              <w:keepLines/>
              <w:tabs>
                <w:tab w:val="left" w:pos="2552"/>
              </w:tabs>
              <w:ind w:left="284" w:hanging="284"/>
              <w:jc w:val="both"/>
              <w:rPr>
                <w:rFonts w:ascii="Tahoma" w:hAnsi="Tahoma" w:cs="Tahoma"/>
              </w:rPr>
            </w:pPr>
          </w:p>
        </w:tc>
        <w:tc>
          <w:tcPr>
            <w:tcW w:w="4747" w:type="dxa"/>
            <w:shd w:val="clear" w:color="auto" w:fill="auto"/>
          </w:tcPr>
          <w:p w:rsidR="008D7A5C" w:rsidRPr="00C8579C" w:rsidRDefault="008D7A5C" w:rsidP="00684FFD">
            <w:pPr>
              <w:keepNext/>
              <w:keepLines/>
              <w:tabs>
                <w:tab w:val="left" w:pos="2552"/>
              </w:tabs>
              <w:jc w:val="both"/>
              <w:rPr>
                <w:rFonts w:ascii="Tahoma" w:hAnsi="Tahoma" w:cs="Tahoma"/>
              </w:rPr>
            </w:pPr>
          </w:p>
        </w:tc>
      </w:tr>
    </w:tbl>
    <w:p w:rsidR="008D7A5C" w:rsidRPr="00C8579C" w:rsidRDefault="008D7A5C" w:rsidP="00684FFD">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8D7A5C" w:rsidRPr="00C8579C" w:rsidTr="002E63A0">
        <w:trPr>
          <w:trHeight w:val="346"/>
        </w:trPr>
        <w:tc>
          <w:tcPr>
            <w:tcW w:w="2503" w:type="dxa"/>
            <w:tcBorders>
              <w:top w:val="nil"/>
              <w:left w:val="nil"/>
              <w:bottom w:val="nil"/>
              <w:right w:val="nil"/>
            </w:tcBorders>
            <w:vAlign w:val="bottom"/>
          </w:tcPr>
          <w:p w:rsidR="008D7A5C" w:rsidRPr="00C8579C" w:rsidRDefault="008D7A5C" w:rsidP="00684FFD">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rsidTr="002E63A0">
        <w:trPr>
          <w:trHeight w:val="346"/>
        </w:trPr>
        <w:tc>
          <w:tcPr>
            <w:tcW w:w="2503" w:type="dxa"/>
            <w:tcBorders>
              <w:top w:val="nil"/>
              <w:left w:val="nil"/>
              <w:bottom w:val="nil"/>
              <w:right w:val="nil"/>
            </w:tcBorders>
            <w:vAlign w:val="bottom"/>
          </w:tcPr>
          <w:p w:rsidR="008D7A5C" w:rsidRPr="00C8579C" w:rsidRDefault="008D7A5C" w:rsidP="00684FFD">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rsidTr="002E63A0">
        <w:trPr>
          <w:trHeight w:val="346"/>
        </w:trPr>
        <w:tc>
          <w:tcPr>
            <w:tcW w:w="2503" w:type="dxa"/>
            <w:tcBorders>
              <w:top w:val="nil"/>
              <w:left w:val="nil"/>
              <w:bottom w:val="nil"/>
              <w:right w:val="nil"/>
            </w:tcBorders>
            <w:vAlign w:val="bottom"/>
          </w:tcPr>
          <w:p w:rsidR="008D7A5C" w:rsidRPr="00C8579C" w:rsidRDefault="008D7A5C" w:rsidP="00684FFD">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rsidTr="002E63A0">
        <w:trPr>
          <w:trHeight w:val="346"/>
        </w:trPr>
        <w:tc>
          <w:tcPr>
            <w:tcW w:w="2503" w:type="dxa"/>
            <w:tcBorders>
              <w:top w:val="nil"/>
              <w:left w:val="nil"/>
              <w:bottom w:val="nil"/>
              <w:right w:val="nil"/>
            </w:tcBorders>
            <w:vAlign w:val="bottom"/>
          </w:tcPr>
          <w:p w:rsidR="008D7A5C" w:rsidRPr="00C8579C" w:rsidRDefault="008D7A5C" w:rsidP="00684FFD">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rsidR="008D7A5C" w:rsidRPr="00C8579C" w:rsidRDefault="008D7A5C" w:rsidP="00684FFD">
            <w:pPr>
              <w:keepNext/>
              <w:keepLines/>
              <w:tabs>
                <w:tab w:val="left" w:pos="567"/>
                <w:tab w:val="num" w:pos="851"/>
                <w:tab w:val="left" w:pos="993"/>
              </w:tabs>
              <w:jc w:val="both"/>
              <w:rPr>
                <w:rFonts w:ascii="Tahoma" w:hAnsi="Tahoma" w:cs="Tahoma"/>
                <w:sz w:val="28"/>
              </w:rPr>
            </w:pPr>
          </w:p>
        </w:tc>
      </w:tr>
    </w:tbl>
    <w:p w:rsidR="008D7A5C" w:rsidRPr="00C8579C" w:rsidRDefault="008D7A5C" w:rsidP="00684FFD">
      <w:pPr>
        <w:keepNext/>
        <w:keepLines/>
        <w:jc w:val="both"/>
        <w:rPr>
          <w:rFonts w:ascii="Tahoma" w:hAnsi="Tahoma" w:cs="Tahoma"/>
        </w:rPr>
      </w:pPr>
    </w:p>
    <w:p w:rsidR="008D7A5C" w:rsidRPr="00C8579C" w:rsidRDefault="008D7A5C" w:rsidP="00684FFD">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Pr>
          <w:rFonts w:ascii="Tahoma" w:hAnsi="Tahoma" w:cs="Tahoma"/>
        </w:rPr>
        <w:t>okvirnega sporazuma</w:t>
      </w:r>
      <w:r w:rsidRPr="00C8579C">
        <w:rPr>
          <w:rFonts w:ascii="Tahoma" w:hAnsi="Tahoma" w:cs="Tahoma"/>
        </w:rPr>
        <w:t>, je _________________________, telefon. ___________________, e-pošta: ___________________.</w:t>
      </w:r>
    </w:p>
    <w:p w:rsidR="008D7A5C" w:rsidRPr="00C8579C" w:rsidRDefault="008D7A5C" w:rsidP="00684FFD">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252"/>
        <w:gridCol w:w="2796"/>
        <w:gridCol w:w="2773"/>
      </w:tblGrid>
      <w:tr w:rsidR="008D7A5C" w:rsidRPr="00C8579C" w:rsidTr="002E63A0">
        <w:tc>
          <w:tcPr>
            <w:tcW w:w="3348" w:type="dxa"/>
            <w:shd w:val="clear" w:color="auto" w:fill="auto"/>
          </w:tcPr>
          <w:p w:rsidR="008D7A5C" w:rsidRPr="00C8579C" w:rsidRDefault="008D7A5C" w:rsidP="00684FFD">
            <w:pPr>
              <w:keepNext/>
              <w:keepLines/>
              <w:tabs>
                <w:tab w:val="left" w:pos="2835"/>
              </w:tabs>
              <w:jc w:val="both"/>
              <w:rPr>
                <w:rFonts w:ascii="Tahoma" w:hAnsi="Tahoma" w:cs="Tahoma"/>
                <w:sz w:val="19"/>
                <w:szCs w:val="19"/>
              </w:rPr>
            </w:pPr>
          </w:p>
          <w:p w:rsidR="008D7A5C" w:rsidRPr="00C8579C" w:rsidRDefault="008D7A5C" w:rsidP="00684FFD">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rsidR="008D7A5C" w:rsidRPr="00C8579C" w:rsidRDefault="008D7A5C" w:rsidP="00684FFD">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rsidR="008D7A5C" w:rsidRPr="00C8579C" w:rsidRDefault="008D7A5C" w:rsidP="00684FFD">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rsidR="008D7A5C" w:rsidRDefault="008D7A5C" w:rsidP="00684FFD">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rsidR="008D7A5C" w:rsidRDefault="008D7A5C" w:rsidP="00684FFD">
      <w:pPr>
        <w:keepNext/>
        <w:keepLines/>
        <w:tabs>
          <w:tab w:val="left" w:pos="2835"/>
        </w:tabs>
        <w:ind w:left="284"/>
        <w:jc w:val="both"/>
        <w:rPr>
          <w:rFonts w:ascii="Tahoma" w:hAnsi="Tahoma" w:cs="Tahoma"/>
          <w:sz w:val="19"/>
          <w:szCs w:val="19"/>
        </w:rPr>
      </w:pPr>
    </w:p>
    <w:p w:rsidR="008D7A5C" w:rsidRPr="00C8579C" w:rsidRDefault="008D7A5C" w:rsidP="00684FFD">
      <w:pPr>
        <w:keepNext/>
        <w:keepLines/>
        <w:tabs>
          <w:tab w:val="left" w:pos="2835"/>
        </w:tabs>
        <w:ind w:left="284"/>
        <w:jc w:val="both"/>
        <w:rPr>
          <w:rFonts w:ascii="Tahoma" w:hAnsi="Tahoma" w:cs="Tahoma"/>
          <w:sz w:val="19"/>
          <w:szCs w:val="19"/>
        </w:rPr>
      </w:pPr>
    </w:p>
    <w:p w:rsidR="008D7A5C" w:rsidRPr="00C8579C" w:rsidRDefault="008D7A5C" w:rsidP="00684FFD">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8D7A5C" w:rsidRPr="00C8579C" w:rsidTr="002E63A0">
        <w:trPr>
          <w:trHeight w:val="260"/>
        </w:trPr>
        <w:tc>
          <w:tcPr>
            <w:tcW w:w="3349" w:type="dxa"/>
            <w:tcBorders>
              <w:bottom w:val="single" w:sz="4" w:space="0" w:color="auto"/>
            </w:tcBorders>
          </w:tcPr>
          <w:p w:rsidR="008D7A5C" w:rsidRPr="00C8579C" w:rsidRDefault="008D7A5C" w:rsidP="00684FFD">
            <w:pPr>
              <w:keepNext/>
              <w:keepLines/>
              <w:jc w:val="both"/>
              <w:rPr>
                <w:rFonts w:ascii="Tahoma" w:hAnsi="Tahoma" w:cs="Tahoma"/>
                <w:snapToGrid w:val="0"/>
                <w:color w:val="000000"/>
              </w:rPr>
            </w:pPr>
          </w:p>
        </w:tc>
        <w:tc>
          <w:tcPr>
            <w:tcW w:w="2513" w:type="dxa"/>
          </w:tcPr>
          <w:p w:rsidR="008D7A5C" w:rsidRPr="00C8579C" w:rsidRDefault="008D7A5C" w:rsidP="00684FFD">
            <w:pPr>
              <w:keepNext/>
              <w:keepLines/>
              <w:jc w:val="center"/>
              <w:rPr>
                <w:rFonts w:ascii="Tahoma" w:hAnsi="Tahoma" w:cs="Tahoma"/>
                <w:snapToGrid w:val="0"/>
                <w:color w:val="000000"/>
              </w:rPr>
            </w:pPr>
          </w:p>
        </w:tc>
        <w:tc>
          <w:tcPr>
            <w:tcW w:w="3290" w:type="dxa"/>
            <w:tcBorders>
              <w:bottom w:val="single" w:sz="4" w:space="0" w:color="auto"/>
            </w:tcBorders>
          </w:tcPr>
          <w:p w:rsidR="008D7A5C" w:rsidRPr="00C8579C" w:rsidRDefault="008D7A5C" w:rsidP="00684FFD">
            <w:pPr>
              <w:keepNext/>
              <w:keepLines/>
              <w:tabs>
                <w:tab w:val="left" w:pos="567"/>
                <w:tab w:val="num" w:pos="851"/>
                <w:tab w:val="left" w:pos="993"/>
              </w:tabs>
              <w:jc w:val="both"/>
              <w:rPr>
                <w:rFonts w:ascii="Tahoma" w:hAnsi="Tahoma" w:cs="Tahoma"/>
                <w:snapToGrid w:val="0"/>
                <w:color w:val="000000"/>
              </w:rPr>
            </w:pPr>
          </w:p>
        </w:tc>
      </w:tr>
      <w:tr w:rsidR="008D7A5C" w:rsidRPr="00C8579C" w:rsidTr="002E63A0">
        <w:trPr>
          <w:trHeight w:val="260"/>
        </w:trPr>
        <w:tc>
          <w:tcPr>
            <w:tcW w:w="3349" w:type="dxa"/>
            <w:tcBorders>
              <w:top w:val="single" w:sz="4" w:space="0" w:color="auto"/>
            </w:tcBorders>
          </w:tcPr>
          <w:p w:rsidR="008D7A5C" w:rsidRPr="00C8579C" w:rsidRDefault="008D7A5C" w:rsidP="00684FF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rsidR="008D7A5C" w:rsidRPr="00C8579C" w:rsidRDefault="008D7A5C" w:rsidP="00684FF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rsidR="008D7A5C" w:rsidRPr="00C8579C" w:rsidRDefault="008D7A5C" w:rsidP="00684FFD">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rsidR="008D7A5C" w:rsidRDefault="008D7A5C" w:rsidP="00684FFD">
      <w:pPr>
        <w:keepNext/>
        <w:keepLines/>
        <w:tabs>
          <w:tab w:val="left" w:pos="567"/>
          <w:tab w:val="num" w:pos="851"/>
          <w:tab w:val="left" w:pos="993"/>
        </w:tabs>
        <w:jc w:val="both"/>
        <w:rPr>
          <w:rFonts w:ascii="Tahoma" w:hAnsi="Tahoma" w:cs="Tahoma"/>
          <w:b/>
          <w:i/>
          <w:sz w:val="18"/>
          <w:szCs w:val="18"/>
        </w:rPr>
      </w:pPr>
    </w:p>
    <w:p w:rsidR="008D7A5C" w:rsidRDefault="008D7A5C" w:rsidP="00684FFD">
      <w:pPr>
        <w:keepNext/>
        <w:keepLines/>
        <w:tabs>
          <w:tab w:val="left" w:pos="567"/>
          <w:tab w:val="num" w:pos="851"/>
          <w:tab w:val="left" w:pos="993"/>
        </w:tabs>
        <w:jc w:val="both"/>
        <w:rPr>
          <w:rFonts w:ascii="Tahoma" w:hAnsi="Tahoma" w:cs="Tahoma"/>
          <w:b/>
          <w:i/>
          <w:sz w:val="18"/>
          <w:szCs w:val="18"/>
        </w:rPr>
      </w:pPr>
    </w:p>
    <w:p w:rsidR="008D7A5C" w:rsidRPr="00C8579C" w:rsidRDefault="008D7A5C" w:rsidP="00684FFD">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B53E7A" w:rsidRDefault="00B53E7A" w:rsidP="00684FFD">
      <w:pPr>
        <w:keepNext/>
        <w:keepLines/>
        <w:pageBreakBefore/>
        <w:jc w:val="both"/>
        <w:rPr>
          <w:rFonts w:ascii="Tahoma" w:hAnsi="Tahoma" w:cs="Tahoma"/>
        </w:rPr>
      </w:pPr>
    </w:p>
    <w:p w:rsidR="001F6967" w:rsidRPr="00CD1BF3" w:rsidRDefault="001F6967" w:rsidP="00684FFD">
      <w:pPr>
        <w:keepNext/>
        <w:keepLines/>
        <w:tabs>
          <w:tab w:val="left" w:pos="567"/>
          <w:tab w:val="num" w:pos="851"/>
          <w:tab w:val="left" w:pos="993"/>
        </w:tabs>
        <w:jc w:val="right"/>
        <w:rPr>
          <w:rFonts w:ascii="Tahoma" w:hAnsi="Tahoma" w:cs="Tahoma"/>
          <w:b/>
        </w:rPr>
      </w:pPr>
      <w:r w:rsidRPr="00CD1BF3">
        <w:rPr>
          <w:rFonts w:ascii="Tahoma" w:hAnsi="Tahoma" w:cs="Tahoma"/>
          <w:b/>
        </w:rPr>
        <w:t xml:space="preserve">Obrazec 1 k prilogi 1 </w:t>
      </w:r>
    </w:p>
    <w:p w:rsidR="001F6967" w:rsidRPr="00CD1BF3" w:rsidRDefault="001F6967" w:rsidP="00684FFD">
      <w:pPr>
        <w:pStyle w:val="Naslov"/>
        <w:keepNext/>
        <w:keepLines/>
        <w:jc w:val="both"/>
        <w:rPr>
          <w:rFonts w:ascii="Tahoma" w:hAnsi="Tahoma" w:cs="Tahoma"/>
          <w:b w:val="0"/>
          <w:sz w:val="20"/>
        </w:rPr>
      </w:pPr>
    </w:p>
    <w:p w:rsidR="001F6967" w:rsidRPr="00CD1BF3" w:rsidRDefault="001F6967" w:rsidP="00684FFD">
      <w:pPr>
        <w:pStyle w:val="Naslov"/>
        <w:keepNext/>
        <w:keepLines/>
        <w:jc w:val="both"/>
        <w:rPr>
          <w:rFonts w:ascii="Tahoma" w:hAnsi="Tahoma" w:cs="Tahoma"/>
          <w:b w:val="0"/>
          <w:sz w:val="20"/>
        </w:rPr>
      </w:pPr>
    </w:p>
    <w:p w:rsidR="001F6967" w:rsidRPr="00CD1BF3" w:rsidRDefault="001F6967" w:rsidP="00684FFD">
      <w:pPr>
        <w:keepNext/>
        <w:keepLines/>
        <w:jc w:val="center"/>
        <w:rPr>
          <w:rFonts w:ascii="Tahoma" w:hAnsi="Tahoma" w:cs="Tahoma"/>
          <w:b/>
          <w:sz w:val="22"/>
          <w:szCs w:val="22"/>
        </w:rPr>
      </w:pPr>
      <w:r w:rsidRPr="00CD1BF3">
        <w:rPr>
          <w:rFonts w:ascii="Tahoma" w:hAnsi="Tahoma" w:cs="Tahoma"/>
          <w:b/>
          <w:sz w:val="22"/>
          <w:szCs w:val="22"/>
        </w:rPr>
        <w:t>PRAVNI AKT O SKUPNI IZVEDBI NAROČILA</w:t>
      </w:r>
    </w:p>
    <w:p w:rsidR="001F6967" w:rsidRPr="00CD1BF3" w:rsidRDefault="001F6967" w:rsidP="00684FFD">
      <w:pPr>
        <w:pStyle w:val="Naslov"/>
        <w:keepNext/>
        <w:keepLines/>
        <w:jc w:val="both"/>
        <w:rPr>
          <w:rFonts w:ascii="Tahoma" w:hAnsi="Tahoma" w:cs="Tahoma"/>
          <w:b w:val="0"/>
          <w:sz w:val="20"/>
        </w:rPr>
      </w:pPr>
    </w:p>
    <w:p w:rsidR="001F6967" w:rsidRPr="00CD1BF3" w:rsidRDefault="001F6967" w:rsidP="00684FFD">
      <w:pPr>
        <w:pStyle w:val="Naslov"/>
        <w:keepNext/>
        <w:keepLines/>
        <w:jc w:val="both"/>
        <w:rPr>
          <w:rFonts w:ascii="Tahoma" w:hAnsi="Tahoma" w:cs="Tahoma"/>
          <w:b w:val="0"/>
          <w:sz w:val="20"/>
        </w:rPr>
      </w:pPr>
      <w:r w:rsidRPr="00CD1BF3">
        <w:rPr>
          <w:rFonts w:ascii="Tahoma" w:hAnsi="Tahoma" w:cs="Tahoma"/>
          <w:b w:val="0"/>
          <w:sz w:val="20"/>
        </w:rPr>
        <w:t>Za Obrazcem 1 k prilogi 1 se priloži pravni akt o skupni izvedbi naročila, podpisan in žigosan s strani vseh ponudnikov, ki sodelujejo pri izvedbi naročila.</w:t>
      </w:r>
    </w:p>
    <w:p w:rsidR="001F6967" w:rsidRPr="00CD1BF3" w:rsidRDefault="001F6967" w:rsidP="00684FFD">
      <w:pPr>
        <w:keepNext/>
        <w:keepLines/>
        <w:rPr>
          <w:rFonts w:ascii="Tahoma" w:hAnsi="Tahoma" w:cs="Tahoma"/>
        </w:rPr>
      </w:pPr>
      <w:r w:rsidRPr="00CD1BF3">
        <w:br w:type="page"/>
      </w: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6C1AC9" w:rsidRPr="00C8579C" w:rsidTr="008D6AFF">
        <w:tc>
          <w:tcPr>
            <w:tcW w:w="7725" w:type="dxa"/>
          </w:tcPr>
          <w:p w:rsidR="006C1AC9" w:rsidRPr="00C8579C" w:rsidRDefault="000F67D7" w:rsidP="00684FFD">
            <w:pPr>
              <w:keepNext/>
              <w:keepLines/>
              <w:jc w:val="both"/>
              <w:rPr>
                <w:rFonts w:ascii="Tahoma" w:hAnsi="Tahoma" w:cs="Tahoma"/>
              </w:rPr>
            </w:pPr>
            <w:r>
              <w:rPr>
                <w:rFonts w:ascii="Tahoma" w:hAnsi="Tahoma" w:cs="Tahoma"/>
              </w:rPr>
              <w:lastRenderedPageBreak/>
              <w:t>PONUDBA</w:t>
            </w:r>
          </w:p>
        </w:tc>
        <w:tc>
          <w:tcPr>
            <w:tcW w:w="1342" w:type="dxa"/>
          </w:tcPr>
          <w:p w:rsidR="006C1AC9" w:rsidRPr="00C8579C" w:rsidRDefault="00A74099" w:rsidP="00684FFD">
            <w:pPr>
              <w:keepNext/>
              <w:keepLines/>
              <w:jc w:val="both"/>
              <w:rPr>
                <w:rFonts w:ascii="Tahoma" w:hAnsi="Tahoma" w:cs="Tahoma"/>
                <w:b/>
                <w:i/>
              </w:rPr>
            </w:pPr>
            <w:r>
              <w:rPr>
                <w:rFonts w:ascii="Tahoma" w:hAnsi="Tahoma" w:cs="Tahoma"/>
                <w:b/>
                <w:i/>
              </w:rPr>
              <w:t>Priloga 2</w:t>
            </w:r>
          </w:p>
        </w:tc>
      </w:tr>
    </w:tbl>
    <w:p w:rsidR="006C1AC9" w:rsidRPr="00C8579C" w:rsidRDefault="006C1AC9" w:rsidP="00684FFD">
      <w:pPr>
        <w:keepNext/>
        <w:keepLines/>
        <w:jc w:val="both"/>
        <w:rPr>
          <w:rFonts w:ascii="Tahoma" w:hAnsi="Tahoma" w:cs="Tahoma"/>
        </w:rPr>
      </w:pPr>
    </w:p>
    <w:p w:rsidR="006C1AC9" w:rsidRPr="00C8579C" w:rsidRDefault="006C1AC9" w:rsidP="00684FFD">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rsidR="006C1AC9" w:rsidRPr="00C8579C" w:rsidRDefault="006C1AC9" w:rsidP="00684FFD">
      <w:pPr>
        <w:keepNext/>
        <w:keepLines/>
        <w:jc w:val="both"/>
        <w:rPr>
          <w:rFonts w:ascii="Tahoma" w:hAnsi="Tahoma" w:cs="Tahoma"/>
        </w:rPr>
      </w:pPr>
    </w:p>
    <w:p w:rsidR="00E24A55" w:rsidRPr="00A63D69" w:rsidRDefault="006C1AC9" w:rsidP="00684FFD">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000F67D7">
        <w:rPr>
          <w:rFonts w:ascii="Tahoma" w:hAnsi="Tahoma" w:cs="Tahoma"/>
        </w:rPr>
        <w:t>____________</w:t>
      </w:r>
      <w:r w:rsidRPr="00C8579C">
        <w:rPr>
          <w:rFonts w:ascii="Tahoma" w:hAnsi="Tahoma" w:cs="Tahoma"/>
        </w:rPr>
        <w:t xml:space="preserve"> za javno naročilo št.</w:t>
      </w:r>
      <w:r w:rsidRPr="00C8579C">
        <w:rPr>
          <w:rFonts w:ascii="Tahoma" w:hAnsi="Tahoma" w:cs="Tahoma"/>
          <w:b/>
        </w:rPr>
        <w:t xml:space="preserve"> </w:t>
      </w:r>
      <w:r w:rsidR="009F143E">
        <w:rPr>
          <w:rFonts w:ascii="Tahoma" w:hAnsi="Tahoma" w:cs="Tahoma"/>
          <w:b/>
        </w:rPr>
        <w:t>VKS-</w:t>
      </w:r>
      <w:r w:rsidR="002D3F6D">
        <w:rPr>
          <w:rFonts w:ascii="Tahoma" w:hAnsi="Tahoma" w:cs="Tahoma"/>
          <w:b/>
        </w:rPr>
        <w:t>129</w:t>
      </w:r>
      <w:r w:rsidR="00003301">
        <w:rPr>
          <w:rFonts w:ascii="Tahoma" w:hAnsi="Tahoma" w:cs="Tahoma"/>
          <w:b/>
        </w:rPr>
        <w:t>/</w:t>
      </w:r>
      <w:r w:rsidR="00DD4E21">
        <w:rPr>
          <w:rFonts w:ascii="Tahoma" w:hAnsi="Tahoma" w:cs="Tahoma"/>
          <w:b/>
        </w:rPr>
        <w:t>23</w:t>
      </w:r>
      <w:r w:rsidR="00032CA0" w:rsidRPr="00C8579C">
        <w:rPr>
          <w:rFonts w:ascii="Tahoma" w:hAnsi="Tahoma" w:cs="Tahoma"/>
          <w:b/>
        </w:rPr>
        <w:t xml:space="preserve"> </w:t>
      </w:r>
      <w:r w:rsidRPr="00C8579C">
        <w:rPr>
          <w:rFonts w:ascii="Tahoma" w:hAnsi="Tahoma" w:cs="Tahoma"/>
          <w:b/>
        </w:rPr>
        <w:t xml:space="preserve">– </w:t>
      </w:r>
      <w:r w:rsidR="006A63B2">
        <w:rPr>
          <w:rFonts w:ascii="Tahoma" w:hAnsi="Tahoma" w:cs="Tahoma"/>
          <w:b/>
        </w:rPr>
        <w:t>»</w:t>
      </w:r>
      <w:r w:rsidR="009F143E">
        <w:rPr>
          <w:rFonts w:ascii="Tahoma" w:hAnsi="Tahoma" w:cs="Tahoma"/>
          <w:b/>
        </w:rPr>
        <w:t>Nabava peskov</w:t>
      </w:r>
      <w:r w:rsidR="00CE5256">
        <w:rPr>
          <w:rFonts w:ascii="Tahoma" w:hAnsi="Tahoma" w:cs="Tahoma"/>
          <w:b/>
        </w:rPr>
        <w:t xml:space="preserve"> za obdobje treh let</w:t>
      </w:r>
      <w:r w:rsidR="006A63B2">
        <w:rPr>
          <w:rFonts w:ascii="Tahoma" w:hAnsi="Tahoma" w:cs="Tahoma"/>
          <w:b/>
        </w:rPr>
        <w:t>«</w:t>
      </w:r>
    </w:p>
    <w:p w:rsidR="00E24A55" w:rsidRPr="00A63D69" w:rsidRDefault="00E24A55" w:rsidP="00684FFD">
      <w:pPr>
        <w:keepNext/>
        <w:keepLines/>
        <w:jc w:val="both"/>
        <w:rPr>
          <w:rFonts w:ascii="Tahoma" w:hAnsi="Tahoma" w:cs="Tahoma"/>
          <w:b/>
        </w:rPr>
      </w:pPr>
    </w:p>
    <w:p w:rsidR="000F67D7" w:rsidRPr="000F67D7" w:rsidRDefault="000F67D7" w:rsidP="00684FFD">
      <w:pPr>
        <w:keepNext/>
        <w:keepLines/>
        <w:ind w:left="1080" w:hanging="1080"/>
        <w:jc w:val="both"/>
        <w:rPr>
          <w:rFonts w:ascii="Tahoma" w:hAnsi="Tahoma" w:cs="Tahoma"/>
          <w:b/>
        </w:rPr>
      </w:pPr>
      <w:r w:rsidRPr="000F67D7">
        <w:rPr>
          <w:rFonts w:ascii="Tahoma" w:hAnsi="Tahoma" w:cs="Tahoma"/>
        </w:rPr>
        <w:t>Ponudbo/prijavo oddajamo (označi):</w:t>
      </w:r>
      <w:r w:rsidRPr="000F67D7">
        <w:rPr>
          <w:rFonts w:ascii="Tahoma" w:hAnsi="Tahoma" w:cs="Tahoma"/>
          <w:b/>
        </w:rPr>
        <w:t xml:space="preserve"> </w:t>
      </w:r>
    </w:p>
    <w:tbl>
      <w:tblPr>
        <w:tblW w:w="0" w:type="auto"/>
        <w:tblInd w:w="108" w:type="dxa"/>
        <w:tblLook w:val="04A0" w:firstRow="1" w:lastRow="0" w:firstColumn="1" w:lastColumn="0" w:noHBand="0" w:noVBand="1"/>
      </w:tblPr>
      <w:tblGrid>
        <w:gridCol w:w="1673"/>
        <w:gridCol w:w="2443"/>
        <w:gridCol w:w="2155"/>
        <w:gridCol w:w="2550"/>
      </w:tblGrid>
      <w:tr w:rsidR="000F67D7" w:rsidRPr="000F67D7" w:rsidTr="0023707D">
        <w:tc>
          <w:tcPr>
            <w:tcW w:w="1688" w:type="dxa"/>
          </w:tcPr>
          <w:p w:rsidR="000F67D7" w:rsidRPr="000F67D7" w:rsidRDefault="000F67D7" w:rsidP="00684FFD">
            <w:pPr>
              <w:keepNext/>
              <w:keepLines/>
              <w:numPr>
                <w:ilvl w:val="0"/>
                <w:numId w:val="9"/>
              </w:numPr>
              <w:ind w:left="318" w:hanging="426"/>
              <w:jc w:val="both"/>
              <w:rPr>
                <w:rFonts w:ascii="Tahoma" w:hAnsi="Tahoma" w:cs="Tahoma"/>
                <w:b/>
                <w:sz w:val="18"/>
                <w:szCs w:val="18"/>
              </w:rPr>
            </w:pPr>
            <w:r w:rsidRPr="000F67D7">
              <w:rPr>
                <w:rFonts w:ascii="Tahoma" w:hAnsi="Tahoma" w:cs="Tahoma"/>
                <w:sz w:val="18"/>
                <w:szCs w:val="18"/>
              </w:rPr>
              <w:t>samostojno</w:t>
            </w:r>
          </w:p>
        </w:tc>
        <w:tc>
          <w:tcPr>
            <w:tcW w:w="2507" w:type="dxa"/>
          </w:tcPr>
          <w:p w:rsidR="000F67D7" w:rsidRPr="000F67D7" w:rsidRDefault="000F67D7" w:rsidP="00684FFD">
            <w:pPr>
              <w:keepNext/>
              <w:keepLines/>
              <w:numPr>
                <w:ilvl w:val="0"/>
                <w:numId w:val="9"/>
              </w:numPr>
              <w:ind w:left="601" w:hanging="425"/>
              <w:jc w:val="both"/>
              <w:rPr>
                <w:rFonts w:ascii="Tahoma" w:hAnsi="Tahoma" w:cs="Tahoma"/>
                <w:b/>
                <w:sz w:val="18"/>
                <w:szCs w:val="18"/>
              </w:rPr>
            </w:pPr>
            <w:r w:rsidRPr="000F67D7">
              <w:rPr>
                <w:rFonts w:ascii="Tahoma" w:hAnsi="Tahoma" w:cs="Tahoma"/>
                <w:sz w:val="18"/>
                <w:szCs w:val="18"/>
              </w:rPr>
              <w:t>skupna ponudba</w:t>
            </w:r>
          </w:p>
        </w:tc>
        <w:tc>
          <w:tcPr>
            <w:tcW w:w="2184" w:type="dxa"/>
          </w:tcPr>
          <w:p w:rsidR="000F67D7" w:rsidRPr="000F67D7" w:rsidRDefault="000F67D7" w:rsidP="00684FFD">
            <w:pPr>
              <w:keepNext/>
              <w:keepLines/>
              <w:numPr>
                <w:ilvl w:val="0"/>
                <w:numId w:val="9"/>
              </w:numPr>
              <w:ind w:left="601" w:hanging="426"/>
              <w:jc w:val="both"/>
              <w:rPr>
                <w:rFonts w:ascii="Tahoma" w:hAnsi="Tahoma" w:cs="Tahoma"/>
                <w:b/>
                <w:sz w:val="18"/>
                <w:szCs w:val="18"/>
              </w:rPr>
            </w:pPr>
            <w:r w:rsidRPr="000F67D7">
              <w:rPr>
                <w:rFonts w:ascii="Tahoma" w:hAnsi="Tahoma" w:cs="Tahoma"/>
                <w:sz w:val="18"/>
                <w:szCs w:val="18"/>
              </w:rPr>
              <w:t>s podizvajalci</w:t>
            </w:r>
          </w:p>
        </w:tc>
        <w:tc>
          <w:tcPr>
            <w:tcW w:w="2605" w:type="dxa"/>
          </w:tcPr>
          <w:p w:rsidR="000F67D7" w:rsidRPr="000F67D7" w:rsidRDefault="000F67D7" w:rsidP="00684FFD">
            <w:pPr>
              <w:keepNext/>
              <w:keepLines/>
              <w:numPr>
                <w:ilvl w:val="0"/>
                <w:numId w:val="9"/>
              </w:numPr>
              <w:ind w:left="601" w:hanging="426"/>
              <w:jc w:val="both"/>
              <w:rPr>
                <w:rFonts w:ascii="Tahoma" w:hAnsi="Tahoma" w:cs="Tahoma"/>
                <w:sz w:val="18"/>
                <w:szCs w:val="18"/>
              </w:rPr>
            </w:pPr>
            <w:r w:rsidRPr="000F67D7">
              <w:rPr>
                <w:rFonts w:ascii="Tahoma" w:hAnsi="Tahoma" w:cs="Tahoma"/>
                <w:sz w:val="18"/>
                <w:szCs w:val="18"/>
              </w:rPr>
              <w:t>Uporaba zmogljivosti drugih subjektov</w:t>
            </w:r>
          </w:p>
        </w:tc>
      </w:tr>
    </w:tbl>
    <w:p w:rsidR="007472F4" w:rsidRDefault="007472F4" w:rsidP="00684FFD">
      <w:pPr>
        <w:keepNext/>
        <w:keepLines/>
        <w:tabs>
          <w:tab w:val="num" w:pos="426"/>
        </w:tabs>
        <w:ind w:left="720"/>
        <w:rPr>
          <w:rFonts w:ascii="Tahoma" w:hAnsi="Tahoma" w:cs="Tahoma"/>
          <w:b/>
        </w:rPr>
      </w:pPr>
    </w:p>
    <w:p w:rsidR="000F67D7" w:rsidRPr="007472F4" w:rsidRDefault="000F67D7" w:rsidP="00684FFD">
      <w:pPr>
        <w:pStyle w:val="Odstavekseznama"/>
        <w:keepNext/>
        <w:keepLines/>
        <w:numPr>
          <w:ilvl w:val="0"/>
          <w:numId w:val="32"/>
        </w:numPr>
        <w:rPr>
          <w:rFonts w:ascii="Tahoma" w:hAnsi="Tahoma" w:cs="Tahoma"/>
          <w:b/>
          <w:sz w:val="24"/>
          <w:szCs w:val="24"/>
        </w:rPr>
      </w:pPr>
      <w:r w:rsidRPr="007472F4">
        <w:rPr>
          <w:rFonts w:ascii="Tahoma" w:hAnsi="Tahoma" w:cs="Tahoma"/>
          <w:b/>
          <w:sz w:val="24"/>
          <w:szCs w:val="24"/>
        </w:rPr>
        <w:t>PONUDBENA CENA</w:t>
      </w:r>
    </w:p>
    <w:p w:rsidR="000F67D7" w:rsidRPr="000F67D7" w:rsidRDefault="000F67D7" w:rsidP="00684FFD">
      <w:pPr>
        <w:keepNext/>
        <w:keepLines/>
        <w:rPr>
          <w:rFonts w:ascii="Tahoma" w:hAnsi="Tahoma" w:cs="Tahoma"/>
          <w:b/>
        </w:rPr>
      </w:pPr>
    </w:p>
    <w:p w:rsidR="000F67D7" w:rsidRPr="000F67D7" w:rsidRDefault="000F67D7" w:rsidP="00684FFD">
      <w:pPr>
        <w:keepNext/>
        <w:keepLines/>
        <w:rPr>
          <w:rFonts w:ascii="Tahoma" w:hAnsi="Tahoma" w:cs="Tahoma"/>
          <w:b/>
        </w:rPr>
      </w:pPr>
    </w:p>
    <w:p w:rsidR="000F67D7" w:rsidRPr="007472F4" w:rsidRDefault="000F67D7" w:rsidP="00684FFD">
      <w:pPr>
        <w:keepNext/>
        <w:keepLines/>
        <w:numPr>
          <w:ilvl w:val="0"/>
          <w:numId w:val="28"/>
        </w:numPr>
        <w:jc w:val="both"/>
        <w:rPr>
          <w:rFonts w:ascii="Tahoma" w:hAnsi="Tahoma" w:cs="Tahoma"/>
          <w:b/>
          <w:i/>
        </w:rPr>
      </w:pPr>
      <w:r w:rsidRPr="007472F4">
        <w:rPr>
          <w:rFonts w:ascii="Tahoma" w:hAnsi="Tahoma" w:cs="Tahoma"/>
          <w:b/>
          <w:i/>
        </w:rPr>
        <w:t>Cene fco kamnolom (naloženo na tovorno vozilo</w:t>
      </w:r>
      <w:r w:rsidR="005225F8" w:rsidRPr="007472F4">
        <w:rPr>
          <w:rFonts w:ascii="Tahoma" w:hAnsi="Tahoma" w:cs="Tahoma"/>
          <w:b/>
          <w:i/>
        </w:rPr>
        <w:t xml:space="preserve"> naročnika</w:t>
      </w:r>
      <w:r w:rsidRPr="007472F4">
        <w:rPr>
          <w:rFonts w:ascii="Tahoma" w:hAnsi="Tahoma" w:cs="Tahoma"/>
          <w:b/>
          <w:i/>
        </w:rPr>
        <w:t>):</w:t>
      </w:r>
    </w:p>
    <w:p w:rsidR="000F67D7" w:rsidRPr="000F67D7" w:rsidRDefault="000F67D7" w:rsidP="00684FFD">
      <w:pPr>
        <w:keepNext/>
        <w:keepLines/>
        <w:jc w:val="both"/>
        <w:rPr>
          <w:rFonts w:ascii="Tahoma" w:hAnsi="Tahoma" w:cs="Tahoma"/>
          <w:b/>
        </w:rPr>
      </w:pPr>
    </w:p>
    <w:tbl>
      <w:tblPr>
        <w:tblW w:w="8505" w:type="dxa"/>
        <w:tblInd w:w="63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1417"/>
        <w:gridCol w:w="851"/>
        <w:gridCol w:w="163"/>
        <w:gridCol w:w="1396"/>
        <w:gridCol w:w="1418"/>
        <w:gridCol w:w="1842"/>
      </w:tblGrid>
      <w:tr w:rsidR="000F67D7" w:rsidRPr="000F67D7" w:rsidTr="0023707D">
        <w:trPr>
          <w:trHeight w:val="324"/>
        </w:trPr>
        <w:tc>
          <w:tcPr>
            <w:tcW w:w="1418" w:type="dxa"/>
            <w:tcBorders>
              <w:top w:val="single" w:sz="12" w:space="0" w:color="auto"/>
              <w:bottom w:val="double" w:sz="4" w:space="0" w:color="auto"/>
            </w:tcBorders>
          </w:tcPr>
          <w:p w:rsidR="000F67D7" w:rsidRPr="000F67D7" w:rsidRDefault="000F67D7" w:rsidP="00684FFD">
            <w:pPr>
              <w:keepNext/>
              <w:keepLines/>
              <w:jc w:val="center"/>
              <w:rPr>
                <w:rFonts w:ascii="Tahoma" w:hAnsi="Tahoma" w:cs="Tahoma"/>
                <w:i/>
                <w:sz w:val="16"/>
                <w:szCs w:val="16"/>
              </w:rPr>
            </w:pPr>
            <w:r w:rsidRPr="000F67D7">
              <w:rPr>
                <w:rFonts w:ascii="Tahoma" w:hAnsi="Tahoma" w:cs="Tahoma"/>
                <w:i/>
                <w:sz w:val="16"/>
                <w:szCs w:val="16"/>
              </w:rPr>
              <w:t>Šifra artikla</w:t>
            </w:r>
          </w:p>
        </w:tc>
        <w:tc>
          <w:tcPr>
            <w:tcW w:w="1417" w:type="dxa"/>
            <w:tcBorders>
              <w:top w:val="single" w:sz="12" w:space="0" w:color="auto"/>
              <w:bottom w:val="double" w:sz="4" w:space="0" w:color="auto"/>
            </w:tcBorders>
          </w:tcPr>
          <w:p w:rsidR="000F67D7" w:rsidRPr="000F67D7" w:rsidRDefault="000F67D7" w:rsidP="00684FFD">
            <w:pPr>
              <w:keepNext/>
              <w:keepLines/>
              <w:ind w:left="284"/>
              <w:jc w:val="center"/>
              <w:rPr>
                <w:rFonts w:ascii="Tahoma" w:hAnsi="Tahoma" w:cs="Tahoma"/>
                <w:i/>
                <w:sz w:val="16"/>
                <w:szCs w:val="16"/>
              </w:rPr>
            </w:pPr>
            <w:r w:rsidRPr="000F67D7">
              <w:rPr>
                <w:rFonts w:ascii="Tahoma" w:hAnsi="Tahoma" w:cs="Tahoma"/>
                <w:i/>
                <w:sz w:val="16"/>
                <w:szCs w:val="16"/>
              </w:rPr>
              <w:t>Opis</w:t>
            </w:r>
          </w:p>
        </w:tc>
        <w:tc>
          <w:tcPr>
            <w:tcW w:w="851" w:type="dxa"/>
            <w:tcBorders>
              <w:top w:val="single" w:sz="12" w:space="0" w:color="auto"/>
              <w:bottom w:val="double" w:sz="4" w:space="0" w:color="auto"/>
            </w:tcBorders>
          </w:tcPr>
          <w:p w:rsidR="000F67D7" w:rsidRPr="000F67D7" w:rsidRDefault="000F67D7" w:rsidP="00684FFD">
            <w:pPr>
              <w:keepNext/>
              <w:keepLines/>
              <w:ind w:left="284"/>
              <w:jc w:val="center"/>
              <w:rPr>
                <w:rFonts w:ascii="Tahoma" w:hAnsi="Tahoma" w:cs="Tahoma"/>
                <w:i/>
                <w:sz w:val="16"/>
                <w:szCs w:val="16"/>
              </w:rPr>
            </w:pPr>
            <w:r w:rsidRPr="000F67D7">
              <w:rPr>
                <w:rFonts w:ascii="Tahoma" w:hAnsi="Tahoma" w:cs="Tahoma"/>
                <w:i/>
                <w:sz w:val="16"/>
                <w:szCs w:val="16"/>
              </w:rPr>
              <w:t>EM</w:t>
            </w:r>
          </w:p>
        </w:tc>
        <w:tc>
          <w:tcPr>
            <w:tcW w:w="1559" w:type="dxa"/>
            <w:gridSpan w:val="2"/>
            <w:tcBorders>
              <w:top w:val="single" w:sz="12" w:space="0" w:color="auto"/>
              <w:bottom w:val="double" w:sz="4" w:space="0" w:color="auto"/>
            </w:tcBorders>
          </w:tcPr>
          <w:p w:rsidR="000F67D7" w:rsidRPr="000F67D7" w:rsidRDefault="000F67D7" w:rsidP="00684FFD">
            <w:pPr>
              <w:keepNext/>
              <w:keepLines/>
              <w:ind w:left="284"/>
              <w:jc w:val="center"/>
              <w:rPr>
                <w:rFonts w:ascii="Tahoma" w:hAnsi="Tahoma" w:cs="Tahoma"/>
                <w:i/>
                <w:sz w:val="16"/>
                <w:szCs w:val="16"/>
              </w:rPr>
            </w:pPr>
            <w:r w:rsidRPr="000F67D7">
              <w:rPr>
                <w:rFonts w:ascii="Tahoma" w:hAnsi="Tahoma" w:cs="Tahoma"/>
                <w:i/>
                <w:sz w:val="16"/>
                <w:szCs w:val="16"/>
              </w:rPr>
              <w:t>Cena na EM brez DDV</w:t>
            </w:r>
          </w:p>
        </w:tc>
        <w:tc>
          <w:tcPr>
            <w:tcW w:w="1418" w:type="dxa"/>
            <w:tcBorders>
              <w:top w:val="single" w:sz="12" w:space="0" w:color="auto"/>
              <w:bottom w:val="double" w:sz="4" w:space="0" w:color="auto"/>
            </w:tcBorders>
          </w:tcPr>
          <w:p w:rsidR="000F67D7" w:rsidRPr="000F67D7" w:rsidRDefault="000F67D7" w:rsidP="00684FFD">
            <w:pPr>
              <w:keepNext/>
              <w:keepLines/>
              <w:ind w:left="284"/>
              <w:rPr>
                <w:rFonts w:ascii="Tahoma" w:hAnsi="Tahoma" w:cs="Tahoma"/>
                <w:i/>
                <w:sz w:val="16"/>
                <w:szCs w:val="16"/>
              </w:rPr>
            </w:pPr>
            <w:r w:rsidRPr="000F67D7">
              <w:rPr>
                <w:rFonts w:ascii="Tahoma" w:hAnsi="Tahoma" w:cs="Tahoma"/>
                <w:i/>
                <w:sz w:val="16"/>
                <w:szCs w:val="16"/>
              </w:rPr>
              <w:t>Okvirna količina v m3</w:t>
            </w:r>
          </w:p>
        </w:tc>
        <w:tc>
          <w:tcPr>
            <w:tcW w:w="1842" w:type="dxa"/>
            <w:tcBorders>
              <w:top w:val="single" w:sz="12" w:space="0" w:color="auto"/>
              <w:bottom w:val="double" w:sz="4" w:space="0" w:color="auto"/>
            </w:tcBorders>
          </w:tcPr>
          <w:p w:rsidR="000F67D7" w:rsidRPr="000F67D7" w:rsidRDefault="000F67D7" w:rsidP="00684FFD">
            <w:pPr>
              <w:keepNext/>
              <w:keepLines/>
              <w:jc w:val="center"/>
              <w:rPr>
                <w:rFonts w:ascii="Tahoma" w:hAnsi="Tahoma" w:cs="Tahoma"/>
                <w:i/>
                <w:sz w:val="16"/>
                <w:szCs w:val="16"/>
              </w:rPr>
            </w:pPr>
            <w:r w:rsidRPr="000F67D7">
              <w:rPr>
                <w:rFonts w:ascii="Tahoma" w:hAnsi="Tahoma" w:cs="Tahoma"/>
                <w:i/>
                <w:sz w:val="16"/>
                <w:szCs w:val="16"/>
              </w:rPr>
              <w:t>Skupaj cena brez DDV</w:t>
            </w:r>
          </w:p>
        </w:tc>
      </w:tr>
      <w:tr w:rsidR="000F67D7" w:rsidRPr="000F67D7" w:rsidTr="0023707D">
        <w:trPr>
          <w:trHeight w:val="455"/>
        </w:trPr>
        <w:tc>
          <w:tcPr>
            <w:tcW w:w="1418" w:type="dxa"/>
            <w:tcBorders>
              <w:top w:val="double" w:sz="4" w:space="0" w:color="auto"/>
            </w:tcBorders>
            <w:vAlign w:val="bottom"/>
          </w:tcPr>
          <w:p w:rsidR="000F67D7" w:rsidRPr="000F67D7" w:rsidRDefault="000F67D7" w:rsidP="00684FFD">
            <w:pPr>
              <w:keepNext/>
              <w:keepLines/>
              <w:spacing w:afterLines="60" w:after="144"/>
              <w:jc w:val="center"/>
              <w:rPr>
                <w:rFonts w:ascii="Tahoma" w:hAnsi="Tahoma" w:cs="Tahoma"/>
                <w:sz w:val="22"/>
                <w:szCs w:val="22"/>
              </w:rPr>
            </w:pPr>
            <w:r w:rsidRPr="000F67D7">
              <w:rPr>
                <w:rFonts w:ascii="Tahoma" w:hAnsi="Tahoma" w:cs="Tahoma"/>
                <w:sz w:val="22"/>
                <w:szCs w:val="22"/>
              </w:rPr>
              <w:t>2001073</w:t>
            </w:r>
          </w:p>
        </w:tc>
        <w:tc>
          <w:tcPr>
            <w:tcW w:w="1417" w:type="dxa"/>
            <w:tcBorders>
              <w:top w:val="double" w:sz="4" w:space="0" w:color="auto"/>
            </w:tcBorders>
            <w:vAlign w:val="bottom"/>
          </w:tcPr>
          <w:p w:rsidR="000F67D7" w:rsidRPr="000F67D7" w:rsidRDefault="000F67D7" w:rsidP="00684FFD">
            <w:pPr>
              <w:keepNext/>
              <w:keepLines/>
              <w:spacing w:afterLines="60" w:after="144"/>
              <w:rPr>
                <w:rFonts w:ascii="Tahoma" w:hAnsi="Tahoma" w:cs="Tahoma"/>
                <w:sz w:val="22"/>
                <w:szCs w:val="22"/>
              </w:rPr>
            </w:pPr>
            <w:r w:rsidRPr="000F67D7">
              <w:rPr>
                <w:rFonts w:ascii="Tahoma" w:hAnsi="Tahoma" w:cs="Tahoma"/>
                <w:sz w:val="22"/>
                <w:szCs w:val="22"/>
              </w:rPr>
              <w:t>PESEK 0-4</w:t>
            </w:r>
          </w:p>
        </w:tc>
        <w:tc>
          <w:tcPr>
            <w:tcW w:w="851" w:type="dxa"/>
            <w:tcBorders>
              <w:top w:val="double" w:sz="4" w:space="0" w:color="auto"/>
            </w:tcBorders>
            <w:vAlign w:val="bottom"/>
          </w:tcPr>
          <w:p w:rsidR="000F67D7" w:rsidRPr="000F67D7" w:rsidRDefault="000F67D7" w:rsidP="00684FFD">
            <w:pPr>
              <w:keepNext/>
              <w:keepLines/>
              <w:spacing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tcBorders>
              <w:top w:val="double" w:sz="4" w:space="0" w:color="auto"/>
            </w:tcBorders>
            <w:vAlign w:val="center"/>
          </w:tcPr>
          <w:p w:rsidR="000F67D7" w:rsidRPr="000F67D7" w:rsidRDefault="000F67D7" w:rsidP="00684FFD">
            <w:pPr>
              <w:keepNext/>
              <w:keepLines/>
              <w:spacing w:afterLines="60" w:after="144"/>
              <w:jc w:val="right"/>
              <w:rPr>
                <w:rFonts w:ascii="Tahoma" w:hAnsi="Tahoma" w:cs="Tahoma"/>
                <w:sz w:val="18"/>
                <w:szCs w:val="18"/>
              </w:rPr>
            </w:pPr>
            <w:r w:rsidRPr="000F67D7">
              <w:rPr>
                <w:rFonts w:ascii="Tahoma" w:hAnsi="Tahoma" w:cs="Tahoma"/>
                <w:sz w:val="18"/>
                <w:szCs w:val="18"/>
              </w:rPr>
              <w:t>EUR</w:t>
            </w:r>
          </w:p>
        </w:tc>
        <w:tc>
          <w:tcPr>
            <w:tcW w:w="1418" w:type="dxa"/>
            <w:tcBorders>
              <w:top w:val="double" w:sz="4" w:space="0" w:color="auto"/>
            </w:tcBorders>
          </w:tcPr>
          <w:p w:rsidR="000F67D7" w:rsidRPr="000F67D7" w:rsidRDefault="00163511" w:rsidP="00684FFD">
            <w:pPr>
              <w:keepNext/>
              <w:keepLines/>
              <w:spacing w:afterLines="60" w:after="144"/>
              <w:jc w:val="center"/>
              <w:rPr>
                <w:rFonts w:ascii="Tahoma" w:hAnsi="Tahoma" w:cs="Tahoma"/>
                <w:sz w:val="22"/>
                <w:szCs w:val="22"/>
              </w:rPr>
            </w:pPr>
            <w:r>
              <w:rPr>
                <w:rFonts w:ascii="Tahoma" w:hAnsi="Tahoma" w:cs="Tahoma"/>
                <w:sz w:val="22"/>
                <w:szCs w:val="22"/>
              </w:rPr>
              <w:t>100</w:t>
            </w:r>
          </w:p>
        </w:tc>
        <w:tc>
          <w:tcPr>
            <w:tcW w:w="1842" w:type="dxa"/>
            <w:tcBorders>
              <w:top w:val="double" w:sz="4" w:space="0" w:color="auto"/>
            </w:tcBorders>
            <w:vAlign w:val="center"/>
          </w:tcPr>
          <w:p w:rsidR="000F67D7" w:rsidRPr="000F67D7" w:rsidRDefault="000F67D7" w:rsidP="00684FFD">
            <w:pPr>
              <w:keepNext/>
              <w:keepLines/>
              <w:spacing w:afterLines="60" w:after="144"/>
              <w:jc w:val="right"/>
              <w:rPr>
                <w:rFonts w:ascii="Tahoma" w:hAnsi="Tahoma" w:cs="Tahoma"/>
                <w:sz w:val="18"/>
                <w:szCs w:val="18"/>
              </w:rPr>
            </w:pPr>
            <w:r w:rsidRPr="000F67D7">
              <w:rPr>
                <w:rFonts w:ascii="Tahoma" w:hAnsi="Tahoma" w:cs="Tahoma"/>
                <w:sz w:val="18"/>
                <w:szCs w:val="18"/>
              </w:rPr>
              <w:t>EUR</w:t>
            </w:r>
          </w:p>
        </w:tc>
      </w:tr>
      <w:tr w:rsidR="000F67D7" w:rsidRPr="000F67D7" w:rsidTr="0023707D">
        <w:trPr>
          <w:trHeight w:val="455"/>
        </w:trPr>
        <w:tc>
          <w:tcPr>
            <w:tcW w:w="1418" w:type="dxa"/>
            <w:vAlign w:val="bottom"/>
          </w:tcPr>
          <w:p w:rsidR="000F67D7" w:rsidRPr="000F67D7" w:rsidRDefault="000F67D7" w:rsidP="00684FFD">
            <w:pPr>
              <w:keepNext/>
              <w:keepLines/>
              <w:spacing w:afterLines="60" w:after="144"/>
              <w:jc w:val="center"/>
              <w:rPr>
                <w:rFonts w:ascii="Tahoma" w:hAnsi="Tahoma" w:cs="Tahoma"/>
                <w:sz w:val="22"/>
                <w:szCs w:val="22"/>
              </w:rPr>
            </w:pPr>
            <w:r w:rsidRPr="000F67D7">
              <w:rPr>
                <w:rFonts w:ascii="Tahoma" w:hAnsi="Tahoma" w:cs="Tahoma"/>
                <w:sz w:val="22"/>
                <w:szCs w:val="22"/>
              </w:rPr>
              <w:t>2001074</w:t>
            </w:r>
          </w:p>
        </w:tc>
        <w:tc>
          <w:tcPr>
            <w:tcW w:w="1417" w:type="dxa"/>
            <w:vAlign w:val="bottom"/>
          </w:tcPr>
          <w:p w:rsidR="000F67D7" w:rsidRPr="000F67D7" w:rsidRDefault="000F67D7" w:rsidP="00684FFD">
            <w:pPr>
              <w:keepNext/>
              <w:keepLines/>
              <w:spacing w:afterLines="60" w:after="144"/>
              <w:rPr>
                <w:rFonts w:ascii="Tahoma" w:hAnsi="Tahoma" w:cs="Tahoma"/>
                <w:sz w:val="22"/>
                <w:szCs w:val="22"/>
              </w:rPr>
            </w:pPr>
            <w:r w:rsidRPr="000F67D7">
              <w:rPr>
                <w:rFonts w:ascii="Tahoma" w:hAnsi="Tahoma" w:cs="Tahoma"/>
                <w:sz w:val="22"/>
                <w:szCs w:val="22"/>
              </w:rPr>
              <w:t>PESEK 4-8</w:t>
            </w:r>
          </w:p>
        </w:tc>
        <w:tc>
          <w:tcPr>
            <w:tcW w:w="851" w:type="dxa"/>
            <w:vAlign w:val="bottom"/>
          </w:tcPr>
          <w:p w:rsidR="000F67D7" w:rsidRPr="000F67D7" w:rsidRDefault="000F67D7" w:rsidP="00684FFD">
            <w:pPr>
              <w:keepNext/>
              <w:keepLines/>
              <w:spacing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vAlign w:val="center"/>
          </w:tcPr>
          <w:p w:rsidR="000F67D7" w:rsidRPr="000F67D7" w:rsidRDefault="000F67D7" w:rsidP="00684FFD">
            <w:pPr>
              <w:keepNext/>
              <w:keepLines/>
              <w:spacing w:afterLines="60" w:after="144"/>
              <w:jc w:val="right"/>
              <w:rPr>
                <w:rFonts w:ascii="Tahoma" w:hAnsi="Tahoma" w:cs="Tahoma"/>
                <w:sz w:val="18"/>
                <w:szCs w:val="18"/>
              </w:rPr>
            </w:pPr>
            <w:r w:rsidRPr="000F67D7">
              <w:rPr>
                <w:rFonts w:ascii="Tahoma" w:hAnsi="Tahoma" w:cs="Tahoma"/>
                <w:sz w:val="18"/>
                <w:szCs w:val="18"/>
              </w:rPr>
              <w:t>EUR</w:t>
            </w:r>
          </w:p>
        </w:tc>
        <w:tc>
          <w:tcPr>
            <w:tcW w:w="1418" w:type="dxa"/>
          </w:tcPr>
          <w:p w:rsidR="000F67D7" w:rsidRPr="000F67D7" w:rsidRDefault="00163511" w:rsidP="00684FFD">
            <w:pPr>
              <w:keepNext/>
              <w:keepLines/>
              <w:spacing w:afterLines="60" w:after="144"/>
              <w:jc w:val="center"/>
              <w:rPr>
                <w:rFonts w:ascii="Tahoma" w:hAnsi="Tahoma" w:cs="Tahoma"/>
                <w:sz w:val="22"/>
                <w:szCs w:val="22"/>
              </w:rPr>
            </w:pPr>
            <w:r>
              <w:rPr>
                <w:rFonts w:ascii="Tahoma" w:hAnsi="Tahoma" w:cs="Tahoma"/>
                <w:sz w:val="22"/>
                <w:szCs w:val="22"/>
              </w:rPr>
              <w:t>20</w:t>
            </w:r>
          </w:p>
        </w:tc>
        <w:tc>
          <w:tcPr>
            <w:tcW w:w="1842" w:type="dxa"/>
            <w:vAlign w:val="center"/>
          </w:tcPr>
          <w:p w:rsidR="000F67D7" w:rsidRPr="000F67D7" w:rsidRDefault="000F67D7" w:rsidP="00684FFD">
            <w:pPr>
              <w:keepNext/>
              <w:keepLines/>
              <w:spacing w:afterLines="60" w:after="144"/>
              <w:jc w:val="right"/>
              <w:rPr>
                <w:rFonts w:ascii="Tahoma" w:hAnsi="Tahoma" w:cs="Tahoma"/>
                <w:sz w:val="18"/>
                <w:szCs w:val="18"/>
              </w:rPr>
            </w:pPr>
            <w:r w:rsidRPr="000F67D7">
              <w:rPr>
                <w:rFonts w:ascii="Tahoma" w:hAnsi="Tahoma" w:cs="Tahoma"/>
                <w:sz w:val="18"/>
                <w:szCs w:val="18"/>
              </w:rPr>
              <w:t>EUR</w:t>
            </w:r>
          </w:p>
        </w:tc>
      </w:tr>
      <w:tr w:rsidR="000F67D7" w:rsidRPr="000F67D7" w:rsidTr="0023707D">
        <w:trPr>
          <w:trHeight w:val="455"/>
        </w:trPr>
        <w:tc>
          <w:tcPr>
            <w:tcW w:w="1418" w:type="dxa"/>
            <w:vAlign w:val="bottom"/>
          </w:tcPr>
          <w:p w:rsidR="000F67D7" w:rsidRPr="000F67D7" w:rsidRDefault="000F67D7" w:rsidP="00684FFD">
            <w:pPr>
              <w:keepNext/>
              <w:keepLines/>
              <w:spacing w:afterLines="60" w:after="144"/>
              <w:jc w:val="center"/>
              <w:rPr>
                <w:rFonts w:ascii="Tahoma" w:hAnsi="Tahoma" w:cs="Tahoma"/>
                <w:sz w:val="22"/>
                <w:szCs w:val="22"/>
              </w:rPr>
            </w:pPr>
            <w:r w:rsidRPr="000F67D7">
              <w:rPr>
                <w:rFonts w:ascii="Tahoma" w:hAnsi="Tahoma" w:cs="Tahoma"/>
                <w:sz w:val="22"/>
                <w:szCs w:val="22"/>
              </w:rPr>
              <w:t>2001075</w:t>
            </w:r>
          </w:p>
        </w:tc>
        <w:tc>
          <w:tcPr>
            <w:tcW w:w="1417" w:type="dxa"/>
            <w:vAlign w:val="bottom"/>
          </w:tcPr>
          <w:p w:rsidR="000F67D7" w:rsidRPr="000F67D7" w:rsidRDefault="000F67D7" w:rsidP="00684FFD">
            <w:pPr>
              <w:keepNext/>
              <w:keepLines/>
              <w:spacing w:afterLines="60" w:after="144"/>
              <w:rPr>
                <w:rFonts w:ascii="Tahoma" w:hAnsi="Tahoma" w:cs="Tahoma"/>
                <w:sz w:val="22"/>
                <w:szCs w:val="22"/>
              </w:rPr>
            </w:pPr>
            <w:r w:rsidRPr="000F67D7">
              <w:rPr>
                <w:rFonts w:ascii="Tahoma" w:hAnsi="Tahoma" w:cs="Tahoma"/>
                <w:sz w:val="22"/>
                <w:szCs w:val="22"/>
              </w:rPr>
              <w:t>PESEK 8-16</w:t>
            </w:r>
          </w:p>
        </w:tc>
        <w:tc>
          <w:tcPr>
            <w:tcW w:w="851" w:type="dxa"/>
            <w:vAlign w:val="bottom"/>
          </w:tcPr>
          <w:p w:rsidR="000F67D7" w:rsidRPr="000F67D7" w:rsidRDefault="000F67D7" w:rsidP="00684FFD">
            <w:pPr>
              <w:keepNext/>
              <w:keepLines/>
              <w:spacing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vAlign w:val="center"/>
          </w:tcPr>
          <w:p w:rsidR="000F67D7" w:rsidRPr="000F67D7" w:rsidRDefault="000F67D7" w:rsidP="00684FFD">
            <w:pPr>
              <w:keepNext/>
              <w:keepLines/>
              <w:spacing w:afterLines="60" w:after="144"/>
              <w:jc w:val="right"/>
              <w:rPr>
                <w:rFonts w:ascii="Tahoma" w:hAnsi="Tahoma" w:cs="Tahoma"/>
                <w:sz w:val="18"/>
                <w:szCs w:val="18"/>
              </w:rPr>
            </w:pPr>
            <w:r w:rsidRPr="000F67D7">
              <w:rPr>
                <w:rFonts w:ascii="Tahoma" w:hAnsi="Tahoma" w:cs="Tahoma"/>
                <w:sz w:val="18"/>
                <w:szCs w:val="18"/>
              </w:rPr>
              <w:t>EUR</w:t>
            </w:r>
          </w:p>
        </w:tc>
        <w:tc>
          <w:tcPr>
            <w:tcW w:w="1418" w:type="dxa"/>
          </w:tcPr>
          <w:p w:rsidR="000F67D7" w:rsidRPr="000F67D7" w:rsidRDefault="00163511" w:rsidP="00684FFD">
            <w:pPr>
              <w:keepNext/>
              <w:keepLines/>
              <w:spacing w:afterLines="60" w:after="144"/>
              <w:jc w:val="center"/>
              <w:rPr>
                <w:rFonts w:ascii="Tahoma" w:hAnsi="Tahoma" w:cs="Tahoma"/>
                <w:sz w:val="22"/>
                <w:szCs w:val="22"/>
              </w:rPr>
            </w:pPr>
            <w:r>
              <w:rPr>
                <w:rFonts w:ascii="Tahoma" w:hAnsi="Tahoma" w:cs="Tahoma"/>
                <w:sz w:val="22"/>
                <w:szCs w:val="22"/>
              </w:rPr>
              <w:t>20</w:t>
            </w:r>
          </w:p>
        </w:tc>
        <w:tc>
          <w:tcPr>
            <w:tcW w:w="1842" w:type="dxa"/>
            <w:vAlign w:val="center"/>
          </w:tcPr>
          <w:p w:rsidR="000F67D7" w:rsidRPr="000F67D7" w:rsidRDefault="000F67D7" w:rsidP="00684FFD">
            <w:pPr>
              <w:keepNext/>
              <w:keepLines/>
              <w:spacing w:afterLines="60" w:after="144"/>
              <w:jc w:val="right"/>
              <w:rPr>
                <w:rFonts w:ascii="Tahoma" w:hAnsi="Tahoma" w:cs="Tahoma"/>
                <w:sz w:val="18"/>
                <w:szCs w:val="18"/>
              </w:rPr>
            </w:pPr>
            <w:r w:rsidRPr="000F67D7">
              <w:rPr>
                <w:rFonts w:ascii="Tahoma" w:hAnsi="Tahoma" w:cs="Tahoma"/>
                <w:sz w:val="18"/>
                <w:szCs w:val="18"/>
              </w:rPr>
              <w:t>EUR</w:t>
            </w:r>
          </w:p>
        </w:tc>
      </w:tr>
      <w:tr w:rsidR="000F67D7" w:rsidRPr="000F67D7" w:rsidTr="0023707D">
        <w:trPr>
          <w:trHeight w:val="455"/>
        </w:trPr>
        <w:tc>
          <w:tcPr>
            <w:tcW w:w="1418" w:type="dxa"/>
            <w:tcBorders>
              <w:top w:val="single" w:sz="2" w:space="0" w:color="auto"/>
              <w:bottom w:val="single" w:sz="4" w:space="0" w:color="auto"/>
            </w:tcBorders>
            <w:vAlign w:val="bottom"/>
          </w:tcPr>
          <w:p w:rsidR="000F67D7" w:rsidRPr="000F67D7" w:rsidRDefault="000F67D7" w:rsidP="00684FFD">
            <w:pPr>
              <w:keepNext/>
              <w:keepLines/>
              <w:spacing w:afterLines="60" w:after="144"/>
              <w:jc w:val="center"/>
              <w:rPr>
                <w:rFonts w:ascii="Tahoma" w:hAnsi="Tahoma" w:cs="Tahoma"/>
                <w:sz w:val="22"/>
                <w:szCs w:val="22"/>
              </w:rPr>
            </w:pPr>
            <w:r w:rsidRPr="000F67D7">
              <w:rPr>
                <w:rFonts w:ascii="Tahoma" w:hAnsi="Tahoma" w:cs="Tahoma"/>
                <w:sz w:val="22"/>
                <w:szCs w:val="22"/>
              </w:rPr>
              <w:t>2001077</w:t>
            </w:r>
          </w:p>
        </w:tc>
        <w:tc>
          <w:tcPr>
            <w:tcW w:w="1417" w:type="dxa"/>
            <w:tcBorders>
              <w:top w:val="single" w:sz="2" w:space="0" w:color="auto"/>
              <w:bottom w:val="single" w:sz="4" w:space="0" w:color="auto"/>
            </w:tcBorders>
            <w:vAlign w:val="bottom"/>
          </w:tcPr>
          <w:p w:rsidR="000F67D7" w:rsidRPr="000F67D7" w:rsidRDefault="000F67D7" w:rsidP="00684FFD">
            <w:pPr>
              <w:keepNext/>
              <w:keepLines/>
              <w:spacing w:afterLines="60" w:after="144"/>
              <w:rPr>
                <w:rFonts w:ascii="Tahoma" w:hAnsi="Tahoma" w:cs="Tahoma"/>
                <w:sz w:val="22"/>
                <w:szCs w:val="22"/>
              </w:rPr>
            </w:pPr>
            <w:r w:rsidRPr="000F67D7">
              <w:rPr>
                <w:rFonts w:ascii="Tahoma" w:hAnsi="Tahoma" w:cs="Tahoma"/>
                <w:sz w:val="22"/>
                <w:szCs w:val="22"/>
              </w:rPr>
              <w:t>PESEK 16-32</w:t>
            </w:r>
          </w:p>
        </w:tc>
        <w:tc>
          <w:tcPr>
            <w:tcW w:w="851" w:type="dxa"/>
            <w:tcBorders>
              <w:top w:val="single" w:sz="2" w:space="0" w:color="auto"/>
              <w:bottom w:val="single" w:sz="4" w:space="0" w:color="auto"/>
            </w:tcBorders>
            <w:vAlign w:val="bottom"/>
          </w:tcPr>
          <w:p w:rsidR="000F67D7" w:rsidRPr="000F67D7" w:rsidRDefault="000F67D7" w:rsidP="00684FFD">
            <w:pPr>
              <w:keepNext/>
              <w:keepLines/>
              <w:spacing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tcBorders>
              <w:top w:val="single" w:sz="2" w:space="0" w:color="auto"/>
              <w:bottom w:val="single" w:sz="4" w:space="0" w:color="auto"/>
            </w:tcBorders>
            <w:vAlign w:val="center"/>
          </w:tcPr>
          <w:p w:rsidR="000F67D7" w:rsidRPr="000F67D7" w:rsidRDefault="000F67D7" w:rsidP="00684FFD">
            <w:pPr>
              <w:keepNext/>
              <w:keepLines/>
              <w:spacing w:afterLines="60" w:after="144"/>
              <w:jc w:val="right"/>
              <w:rPr>
                <w:rFonts w:ascii="Tahoma" w:hAnsi="Tahoma" w:cs="Tahoma"/>
                <w:sz w:val="18"/>
                <w:szCs w:val="18"/>
              </w:rPr>
            </w:pPr>
            <w:r w:rsidRPr="000F67D7">
              <w:rPr>
                <w:rFonts w:ascii="Tahoma" w:hAnsi="Tahoma" w:cs="Tahoma"/>
                <w:sz w:val="18"/>
                <w:szCs w:val="18"/>
              </w:rPr>
              <w:t>EUR</w:t>
            </w:r>
          </w:p>
        </w:tc>
        <w:tc>
          <w:tcPr>
            <w:tcW w:w="1418" w:type="dxa"/>
            <w:tcBorders>
              <w:top w:val="single" w:sz="2" w:space="0" w:color="auto"/>
              <w:bottom w:val="single" w:sz="4" w:space="0" w:color="auto"/>
            </w:tcBorders>
          </w:tcPr>
          <w:p w:rsidR="000F67D7" w:rsidRPr="000F67D7" w:rsidRDefault="00163511" w:rsidP="00684FFD">
            <w:pPr>
              <w:keepNext/>
              <w:keepLines/>
              <w:spacing w:afterLines="60" w:after="144"/>
              <w:jc w:val="center"/>
              <w:rPr>
                <w:rFonts w:ascii="Tahoma" w:hAnsi="Tahoma" w:cs="Tahoma"/>
                <w:sz w:val="22"/>
                <w:szCs w:val="22"/>
              </w:rPr>
            </w:pPr>
            <w:r>
              <w:rPr>
                <w:rFonts w:ascii="Tahoma" w:hAnsi="Tahoma" w:cs="Tahoma"/>
                <w:sz w:val="22"/>
                <w:szCs w:val="22"/>
              </w:rPr>
              <w:t>20</w:t>
            </w:r>
          </w:p>
        </w:tc>
        <w:tc>
          <w:tcPr>
            <w:tcW w:w="1842" w:type="dxa"/>
            <w:tcBorders>
              <w:top w:val="single" w:sz="2" w:space="0" w:color="auto"/>
              <w:bottom w:val="single" w:sz="4" w:space="0" w:color="auto"/>
            </w:tcBorders>
            <w:vAlign w:val="center"/>
          </w:tcPr>
          <w:p w:rsidR="000F67D7" w:rsidRPr="000F67D7" w:rsidRDefault="000F67D7" w:rsidP="00684FFD">
            <w:pPr>
              <w:keepNext/>
              <w:keepLines/>
              <w:spacing w:afterLines="60" w:after="144"/>
              <w:jc w:val="right"/>
              <w:rPr>
                <w:rFonts w:ascii="Tahoma" w:hAnsi="Tahoma" w:cs="Tahoma"/>
                <w:sz w:val="18"/>
                <w:szCs w:val="18"/>
              </w:rPr>
            </w:pPr>
            <w:r w:rsidRPr="000F67D7">
              <w:rPr>
                <w:rFonts w:ascii="Tahoma" w:hAnsi="Tahoma" w:cs="Tahoma"/>
                <w:sz w:val="18"/>
                <w:szCs w:val="18"/>
              </w:rPr>
              <w:t>EUR</w:t>
            </w:r>
          </w:p>
        </w:tc>
      </w:tr>
      <w:tr w:rsidR="000F67D7" w:rsidRPr="000F67D7" w:rsidTr="005225F8">
        <w:trPr>
          <w:trHeight w:val="455"/>
        </w:trPr>
        <w:tc>
          <w:tcPr>
            <w:tcW w:w="1418" w:type="dxa"/>
            <w:tcBorders>
              <w:top w:val="single" w:sz="2" w:space="0" w:color="auto"/>
              <w:bottom w:val="single" w:sz="2" w:space="0" w:color="auto"/>
            </w:tcBorders>
            <w:vAlign w:val="bottom"/>
          </w:tcPr>
          <w:p w:rsidR="000F67D7" w:rsidRPr="000F67D7" w:rsidRDefault="000F67D7" w:rsidP="00684FFD">
            <w:pPr>
              <w:keepNext/>
              <w:keepLines/>
              <w:spacing w:afterLines="60" w:after="144"/>
              <w:jc w:val="center"/>
              <w:rPr>
                <w:rFonts w:ascii="Tahoma" w:hAnsi="Tahoma" w:cs="Tahoma"/>
                <w:sz w:val="22"/>
                <w:szCs w:val="22"/>
              </w:rPr>
            </w:pPr>
            <w:r w:rsidRPr="000F67D7">
              <w:rPr>
                <w:rFonts w:ascii="Tahoma" w:hAnsi="Tahoma" w:cs="Tahoma"/>
                <w:sz w:val="22"/>
                <w:szCs w:val="22"/>
              </w:rPr>
              <w:t>2001079</w:t>
            </w:r>
          </w:p>
        </w:tc>
        <w:tc>
          <w:tcPr>
            <w:tcW w:w="1417" w:type="dxa"/>
            <w:tcBorders>
              <w:top w:val="single" w:sz="2" w:space="0" w:color="auto"/>
              <w:bottom w:val="single" w:sz="4" w:space="0" w:color="auto"/>
            </w:tcBorders>
            <w:vAlign w:val="bottom"/>
          </w:tcPr>
          <w:p w:rsidR="000F67D7" w:rsidRPr="000F67D7" w:rsidRDefault="000F67D7" w:rsidP="00684FFD">
            <w:pPr>
              <w:keepNext/>
              <w:keepLines/>
              <w:spacing w:afterLines="60" w:after="144"/>
              <w:rPr>
                <w:rFonts w:ascii="Tahoma" w:hAnsi="Tahoma" w:cs="Tahoma"/>
                <w:sz w:val="22"/>
                <w:szCs w:val="22"/>
              </w:rPr>
            </w:pPr>
            <w:r w:rsidRPr="000F67D7">
              <w:rPr>
                <w:rFonts w:ascii="Tahoma" w:hAnsi="Tahoma" w:cs="Tahoma"/>
                <w:sz w:val="22"/>
                <w:szCs w:val="22"/>
              </w:rPr>
              <w:t>PESEK  0-32</w:t>
            </w:r>
          </w:p>
        </w:tc>
        <w:tc>
          <w:tcPr>
            <w:tcW w:w="851" w:type="dxa"/>
            <w:tcBorders>
              <w:top w:val="single" w:sz="2" w:space="0" w:color="auto"/>
              <w:bottom w:val="single" w:sz="2" w:space="0" w:color="auto"/>
            </w:tcBorders>
            <w:vAlign w:val="bottom"/>
          </w:tcPr>
          <w:p w:rsidR="000F67D7" w:rsidRPr="000F67D7" w:rsidRDefault="000F67D7" w:rsidP="00684FFD">
            <w:pPr>
              <w:keepNext/>
              <w:keepLines/>
              <w:spacing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tcBorders>
              <w:top w:val="single" w:sz="2" w:space="0" w:color="auto"/>
              <w:bottom w:val="single" w:sz="2" w:space="0" w:color="auto"/>
            </w:tcBorders>
            <w:vAlign w:val="center"/>
          </w:tcPr>
          <w:p w:rsidR="000F67D7" w:rsidRPr="000F67D7" w:rsidRDefault="000F67D7" w:rsidP="00684FFD">
            <w:pPr>
              <w:keepNext/>
              <w:keepLines/>
              <w:spacing w:afterLines="60" w:after="144"/>
              <w:jc w:val="right"/>
              <w:rPr>
                <w:rFonts w:ascii="Tahoma" w:hAnsi="Tahoma" w:cs="Tahoma"/>
                <w:sz w:val="18"/>
                <w:szCs w:val="18"/>
              </w:rPr>
            </w:pPr>
            <w:r w:rsidRPr="000F67D7">
              <w:rPr>
                <w:rFonts w:ascii="Tahoma" w:hAnsi="Tahoma" w:cs="Tahoma"/>
                <w:sz w:val="18"/>
                <w:szCs w:val="18"/>
              </w:rPr>
              <w:t>EUR</w:t>
            </w:r>
          </w:p>
        </w:tc>
        <w:tc>
          <w:tcPr>
            <w:tcW w:w="1418" w:type="dxa"/>
            <w:tcBorders>
              <w:top w:val="single" w:sz="2" w:space="0" w:color="auto"/>
              <w:bottom w:val="single" w:sz="2" w:space="0" w:color="auto"/>
            </w:tcBorders>
          </w:tcPr>
          <w:p w:rsidR="000F67D7" w:rsidRPr="000F67D7" w:rsidRDefault="00163511" w:rsidP="00684FFD">
            <w:pPr>
              <w:keepNext/>
              <w:keepLines/>
              <w:spacing w:afterLines="60" w:after="144"/>
              <w:jc w:val="center"/>
              <w:rPr>
                <w:rFonts w:ascii="Tahoma" w:hAnsi="Tahoma" w:cs="Tahoma"/>
                <w:sz w:val="22"/>
                <w:szCs w:val="22"/>
              </w:rPr>
            </w:pPr>
            <w:r>
              <w:rPr>
                <w:rFonts w:ascii="Tahoma" w:hAnsi="Tahoma" w:cs="Tahoma"/>
                <w:sz w:val="22"/>
                <w:szCs w:val="22"/>
              </w:rPr>
              <w:t>100</w:t>
            </w:r>
          </w:p>
        </w:tc>
        <w:tc>
          <w:tcPr>
            <w:tcW w:w="1842" w:type="dxa"/>
            <w:tcBorders>
              <w:top w:val="single" w:sz="2" w:space="0" w:color="auto"/>
              <w:bottom w:val="single" w:sz="2" w:space="0" w:color="auto"/>
            </w:tcBorders>
            <w:vAlign w:val="center"/>
          </w:tcPr>
          <w:p w:rsidR="000F67D7" w:rsidRPr="000F67D7" w:rsidRDefault="000F67D7" w:rsidP="00684FFD">
            <w:pPr>
              <w:keepNext/>
              <w:keepLines/>
              <w:spacing w:afterLines="60" w:after="144"/>
              <w:jc w:val="right"/>
              <w:rPr>
                <w:rFonts w:ascii="Tahoma" w:hAnsi="Tahoma" w:cs="Tahoma"/>
                <w:sz w:val="18"/>
                <w:szCs w:val="18"/>
              </w:rPr>
            </w:pPr>
            <w:r w:rsidRPr="000F67D7">
              <w:rPr>
                <w:rFonts w:ascii="Tahoma" w:hAnsi="Tahoma" w:cs="Tahoma"/>
                <w:sz w:val="18"/>
                <w:szCs w:val="18"/>
              </w:rPr>
              <w:t>EUR</w:t>
            </w:r>
          </w:p>
        </w:tc>
      </w:tr>
      <w:tr w:rsidR="000F67D7" w:rsidRPr="000F67D7" w:rsidTr="005225F8">
        <w:trPr>
          <w:trHeight w:val="455"/>
        </w:trPr>
        <w:tc>
          <w:tcPr>
            <w:tcW w:w="1418" w:type="dxa"/>
            <w:tcBorders>
              <w:top w:val="nil"/>
              <w:left w:val="nil"/>
              <w:bottom w:val="nil"/>
              <w:right w:val="nil"/>
            </w:tcBorders>
            <w:vAlign w:val="bottom"/>
          </w:tcPr>
          <w:p w:rsidR="000F67D7" w:rsidRPr="000F67D7" w:rsidRDefault="000F67D7" w:rsidP="00684FFD">
            <w:pPr>
              <w:keepNext/>
              <w:keepLines/>
              <w:spacing w:afterLines="60" w:after="144"/>
              <w:jc w:val="center"/>
              <w:rPr>
                <w:rFonts w:ascii="Tahoma" w:hAnsi="Tahoma" w:cs="Tahoma"/>
                <w:sz w:val="22"/>
                <w:szCs w:val="22"/>
              </w:rPr>
            </w:pPr>
          </w:p>
        </w:tc>
        <w:tc>
          <w:tcPr>
            <w:tcW w:w="1417" w:type="dxa"/>
            <w:tcBorders>
              <w:top w:val="single" w:sz="4" w:space="0" w:color="auto"/>
              <w:left w:val="nil"/>
              <w:bottom w:val="nil"/>
              <w:right w:val="nil"/>
            </w:tcBorders>
            <w:vAlign w:val="bottom"/>
          </w:tcPr>
          <w:p w:rsidR="000F67D7" w:rsidRPr="000F67D7" w:rsidRDefault="000F67D7" w:rsidP="00684FFD">
            <w:pPr>
              <w:keepNext/>
              <w:keepLines/>
              <w:spacing w:afterLines="60" w:after="144"/>
              <w:rPr>
                <w:rFonts w:ascii="Tahoma" w:hAnsi="Tahoma" w:cs="Tahoma"/>
                <w:sz w:val="22"/>
                <w:szCs w:val="22"/>
              </w:rPr>
            </w:pPr>
          </w:p>
        </w:tc>
        <w:tc>
          <w:tcPr>
            <w:tcW w:w="851" w:type="dxa"/>
            <w:tcBorders>
              <w:top w:val="nil"/>
              <w:left w:val="nil"/>
              <w:bottom w:val="nil"/>
              <w:right w:val="nil"/>
            </w:tcBorders>
            <w:vAlign w:val="bottom"/>
          </w:tcPr>
          <w:p w:rsidR="000F67D7" w:rsidRPr="000F67D7" w:rsidRDefault="000F67D7" w:rsidP="00684FFD">
            <w:pPr>
              <w:keepNext/>
              <w:keepLines/>
              <w:spacing w:afterLines="60" w:after="144"/>
              <w:jc w:val="center"/>
              <w:rPr>
                <w:rFonts w:ascii="Tahoma" w:hAnsi="Tahoma" w:cs="Tahoma"/>
                <w:sz w:val="22"/>
                <w:szCs w:val="22"/>
              </w:rPr>
            </w:pPr>
          </w:p>
        </w:tc>
        <w:tc>
          <w:tcPr>
            <w:tcW w:w="163" w:type="dxa"/>
            <w:tcBorders>
              <w:top w:val="nil"/>
              <w:left w:val="nil"/>
              <w:bottom w:val="nil"/>
              <w:right w:val="single" w:sz="4" w:space="0" w:color="auto"/>
            </w:tcBorders>
            <w:vAlign w:val="center"/>
          </w:tcPr>
          <w:p w:rsidR="000F67D7" w:rsidRPr="000F67D7" w:rsidRDefault="000F67D7" w:rsidP="00684FFD">
            <w:pPr>
              <w:keepNext/>
              <w:keepLines/>
              <w:spacing w:afterLines="60" w:after="144"/>
              <w:jc w:val="right"/>
              <w:rPr>
                <w:rFonts w:ascii="Tahoma" w:hAnsi="Tahoma" w:cs="Tahoma"/>
                <w:sz w:val="18"/>
                <w:szCs w:val="18"/>
              </w:rPr>
            </w:pPr>
          </w:p>
        </w:tc>
        <w:tc>
          <w:tcPr>
            <w:tcW w:w="2814" w:type="dxa"/>
            <w:gridSpan w:val="2"/>
            <w:tcBorders>
              <w:top w:val="single" w:sz="2" w:space="0" w:color="auto"/>
              <w:left w:val="single" w:sz="4" w:space="0" w:color="auto"/>
              <w:bottom w:val="single" w:sz="4" w:space="0" w:color="auto"/>
            </w:tcBorders>
          </w:tcPr>
          <w:p w:rsidR="000F67D7" w:rsidRPr="000F67D7" w:rsidRDefault="000F67D7" w:rsidP="00684FFD">
            <w:pPr>
              <w:keepNext/>
              <w:keepLines/>
              <w:spacing w:afterLines="60" w:after="144"/>
              <w:jc w:val="right"/>
              <w:rPr>
                <w:rFonts w:ascii="Tahoma" w:hAnsi="Tahoma" w:cs="Tahoma"/>
                <w:sz w:val="22"/>
                <w:szCs w:val="22"/>
              </w:rPr>
            </w:pPr>
            <w:r w:rsidRPr="000F67D7">
              <w:rPr>
                <w:rFonts w:ascii="Tahoma" w:hAnsi="Tahoma" w:cs="Tahoma"/>
                <w:sz w:val="22"/>
                <w:szCs w:val="22"/>
              </w:rPr>
              <w:t xml:space="preserve">   Skupaj </w:t>
            </w:r>
            <w:r w:rsidRPr="000F67D7">
              <w:rPr>
                <w:rFonts w:ascii="Tahoma" w:hAnsi="Tahoma" w:cs="Tahoma"/>
                <w:b/>
                <w:sz w:val="22"/>
                <w:szCs w:val="22"/>
              </w:rPr>
              <w:t>A</w:t>
            </w:r>
            <w:r w:rsidRPr="000F67D7">
              <w:rPr>
                <w:rFonts w:ascii="Tahoma" w:hAnsi="Tahoma" w:cs="Tahoma"/>
                <w:sz w:val="22"/>
                <w:szCs w:val="22"/>
              </w:rPr>
              <w:t xml:space="preserve"> brez DDV:</w:t>
            </w:r>
          </w:p>
        </w:tc>
        <w:tc>
          <w:tcPr>
            <w:tcW w:w="1842" w:type="dxa"/>
            <w:tcBorders>
              <w:top w:val="single" w:sz="2" w:space="0" w:color="auto"/>
              <w:bottom w:val="single" w:sz="4" w:space="0" w:color="auto"/>
            </w:tcBorders>
            <w:vAlign w:val="center"/>
          </w:tcPr>
          <w:p w:rsidR="000F67D7" w:rsidRPr="000F67D7" w:rsidRDefault="000F67D7" w:rsidP="00684FFD">
            <w:pPr>
              <w:keepNext/>
              <w:keepLines/>
              <w:spacing w:afterLines="60" w:after="144"/>
              <w:jc w:val="right"/>
              <w:rPr>
                <w:rFonts w:ascii="Tahoma" w:hAnsi="Tahoma" w:cs="Tahoma"/>
                <w:sz w:val="18"/>
                <w:szCs w:val="18"/>
              </w:rPr>
            </w:pPr>
            <w:r w:rsidRPr="000F67D7">
              <w:rPr>
                <w:rFonts w:ascii="Tahoma" w:hAnsi="Tahoma" w:cs="Tahoma"/>
                <w:sz w:val="18"/>
                <w:szCs w:val="18"/>
              </w:rPr>
              <w:t>EUR</w:t>
            </w:r>
          </w:p>
        </w:tc>
      </w:tr>
    </w:tbl>
    <w:p w:rsidR="000F67D7" w:rsidRPr="000F67D7" w:rsidRDefault="000F67D7" w:rsidP="00684FFD">
      <w:pPr>
        <w:keepNext/>
        <w:keepLines/>
        <w:jc w:val="both"/>
        <w:rPr>
          <w:rFonts w:ascii="Tahoma" w:hAnsi="Tahoma" w:cs="Tahoma"/>
          <w:b/>
        </w:rPr>
      </w:pPr>
    </w:p>
    <w:p w:rsidR="000F67D7" w:rsidRPr="000F67D7" w:rsidRDefault="000F67D7" w:rsidP="00684FFD">
      <w:pPr>
        <w:keepNext/>
        <w:keepLines/>
        <w:jc w:val="both"/>
        <w:rPr>
          <w:rFonts w:ascii="Tahoma" w:hAnsi="Tahoma" w:cs="Tahoma"/>
          <w:b/>
        </w:rPr>
      </w:pPr>
    </w:p>
    <w:p w:rsidR="000F67D7" w:rsidRPr="007472F4" w:rsidRDefault="00E24460" w:rsidP="00684FFD">
      <w:pPr>
        <w:keepNext/>
        <w:keepLines/>
        <w:numPr>
          <w:ilvl w:val="0"/>
          <w:numId w:val="28"/>
        </w:numPr>
        <w:jc w:val="both"/>
        <w:rPr>
          <w:rFonts w:ascii="Tahoma" w:hAnsi="Tahoma" w:cs="Tahoma"/>
          <w:b/>
          <w:i/>
        </w:rPr>
      </w:pPr>
      <w:r w:rsidRPr="007472F4">
        <w:rPr>
          <w:rFonts w:ascii="Tahoma" w:hAnsi="Tahoma" w:cs="Tahoma"/>
          <w:b/>
          <w:i/>
        </w:rPr>
        <w:t>Cene fco JP VO</w:t>
      </w:r>
      <w:r w:rsidR="000F67D7" w:rsidRPr="007472F4">
        <w:rPr>
          <w:rFonts w:ascii="Tahoma" w:hAnsi="Tahoma" w:cs="Tahoma"/>
          <w:b/>
          <w:i/>
        </w:rPr>
        <w:t>KA</w:t>
      </w:r>
      <w:r w:rsidRPr="007472F4">
        <w:rPr>
          <w:rFonts w:ascii="Tahoma" w:hAnsi="Tahoma" w:cs="Tahoma"/>
          <w:b/>
          <w:i/>
        </w:rPr>
        <w:t xml:space="preserve"> SNAGA</w:t>
      </w:r>
      <w:r w:rsidR="0001341E" w:rsidRPr="007472F4">
        <w:rPr>
          <w:rFonts w:ascii="Tahoma" w:hAnsi="Tahoma" w:cs="Tahoma"/>
          <w:b/>
          <w:i/>
        </w:rPr>
        <w:t xml:space="preserve"> d.o.o.</w:t>
      </w:r>
      <w:r w:rsidR="000F67D7" w:rsidRPr="007472F4">
        <w:rPr>
          <w:rFonts w:ascii="Tahoma" w:hAnsi="Tahoma" w:cs="Tahoma"/>
          <w:b/>
          <w:i/>
        </w:rPr>
        <w:t>, Skladišče Kleče, Saveljska cesta 1, Lj.:</w:t>
      </w:r>
    </w:p>
    <w:p w:rsidR="000F67D7" w:rsidRPr="000F67D7" w:rsidRDefault="000F67D7" w:rsidP="00684FFD">
      <w:pPr>
        <w:keepNext/>
        <w:keepLines/>
        <w:jc w:val="both"/>
        <w:rPr>
          <w:rFonts w:ascii="Tahoma" w:hAnsi="Tahoma" w:cs="Tahoma"/>
          <w:b/>
        </w:rPr>
      </w:pPr>
    </w:p>
    <w:tbl>
      <w:tblPr>
        <w:tblW w:w="8505" w:type="dxa"/>
        <w:tblInd w:w="63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1417"/>
        <w:gridCol w:w="851"/>
        <w:gridCol w:w="283"/>
        <w:gridCol w:w="1276"/>
        <w:gridCol w:w="1418"/>
        <w:gridCol w:w="1842"/>
      </w:tblGrid>
      <w:tr w:rsidR="000F67D7" w:rsidRPr="000F67D7" w:rsidTr="0023707D">
        <w:trPr>
          <w:trHeight w:val="324"/>
        </w:trPr>
        <w:tc>
          <w:tcPr>
            <w:tcW w:w="1418" w:type="dxa"/>
            <w:tcBorders>
              <w:top w:val="single" w:sz="12" w:space="0" w:color="auto"/>
              <w:bottom w:val="double" w:sz="4" w:space="0" w:color="auto"/>
            </w:tcBorders>
          </w:tcPr>
          <w:p w:rsidR="000F67D7" w:rsidRPr="000F67D7" w:rsidRDefault="000F67D7" w:rsidP="00684FFD">
            <w:pPr>
              <w:keepNext/>
              <w:keepLines/>
              <w:jc w:val="center"/>
              <w:rPr>
                <w:rFonts w:ascii="Tahoma" w:hAnsi="Tahoma" w:cs="Tahoma"/>
                <w:i/>
                <w:sz w:val="16"/>
                <w:szCs w:val="16"/>
              </w:rPr>
            </w:pPr>
            <w:r w:rsidRPr="000F67D7">
              <w:rPr>
                <w:rFonts w:ascii="Tahoma" w:hAnsi="Tahoma" w:cs="Tahoma"/>
                <w:i/>
                <w:sz w:val="16"/>
                <w:szCs w:val="16"/>
              </w:rPr>
              <w:t>Šifra artikla</w:t>
            </w:r>
          </w:p>
        </w:tc>
        <w:tc>
          <w:tcPr>
            <w:tcW w:w="1417" w:type="dxa"/>
            <w:tcBorders>
              <w:top w:val="single" w:sz="12" w:space="0" w:color="auto"/>
              <w:bottom w:val="double" w:sz="4" w:space="0" w:color="auto"/>
            </w:tcBorders>
          </w:tcPr>
          <w:p w:rsidR="000F67D7" w:rsidRPr="000F67D7" w:rsidRDefault="000F67D7" w:rsidP="00684FFD">
            <w:pPr>
              <w:keepNext/>
              <w:keepLines/>
              <w:ind w:left="284"/>
              <w:jc w:val="center"/>
              <w:rPr>
                <w:rFonts w:ascii="Tahoma" w:hAnsi="Tahoma" w:cs="Tahoma"/>
                <w:i/>
                <w:sz w:val="16"/>
                <w:szCs w:val="16"/>
              </w:rPr>
            </w:pPr>
            <w:r w:rsidRPr="000F67D7">
              <w:rPr>
                <w:rFonts w:ascii="Tahoma" w:hAnsi="Tahoma" w:cs="Tahoma"/>
                <w:i/>
                <w:sz w:val="16"/>
                <w:szCs w:val="16"/>
              </w:rPr>
              <w:t>Opis</w:t>
            </w:r>
          </w:p>
        </w:tc>
        <w:tc>
          <w:tcPr>
            <w:tcW w:w="851" w:type="dxa"/>
            <w:tcBorders>
              <w:top w:val="single" w:sz="12" w:space="0" w:color="auto"/>
              <w:bottom w:val="double" w:sz="4" w:space="0" w:color="auto"/>
            </w:tcBorders>
          </w:tcPr>
          <w:p w:rsidR="000F67D7" w:rsidRPr="000F67D7" w:rsidRDefault="000F67D7" w:rsidP="00684FFD">
            <w:pPr>
              <w:keepNext/>
              <w:keepLines/>
              <w:ind w:left="284"/>
              <w:jc w:val="center"/>
              <w:rPr>
                <w:rFonts w:ascii="Tahoma" w:hAnsi="Tahoma" w:cs="Tahoma"/>
                <w:i/>
                <w:sz w:val="16"/>
                <w:szCs w:val="16"/>
              </w:rPr>
            </w:pPr>
            <w:r w:rsidRPr="000F67D7">
              <w:rPr>
                <w:rFonts w:ascii="Tahoma" w:hAnsi="Tahoma" w:cs="Tahoma"/>
                <w:i/>
                <w:sz w:val="16"/>
                <w:szCs w:val="16"/>
              </w:rPr>
              <w:t>EM</w:t>
            </w:r>
          </w:p>
        </w:tc>
        <w:tc>
          <w:tcPr>
            <w:tcW w:w="1559" w:type="dxa"/>
            <w:gridSpan w:val="2"/>
            <w:tcBorders>
              <w:top w:val="single" w:sz="12" w:space="0" w:color="auto"/>
              <w:bottom w:val="double" w:sz="4" w:space="0" w:color="auto"/>
            </w:tcBorders>
          </w:tcPr>
          <w:p w:rsidR="000F67D7" w:rsidRPr="000F67D7" w:rsidRDefault="000F67D7" w:rsidP="00684FFD">
            <w:pPr>
              <w:keepNext/>
              <w:keepLines/>
              <w:ind w:left="284"/>
              <w:jc w:val="center"/>
              <w:rPr>
                <w:rFonts w:ascii="Tahoma" w:hAnsi="Tahoma" w:cs="Tahoma"/>
                <w:i/>
                <w:sz w:val="16"/>
                <w:szCs w:val="16"/>
              </w:rPr>
            </w:pPr>
            <w:r w:rsidRPr="000F67D7">
              <w:rPr>
                <w:rFonts w:ascii="Tahoma" w:hAnsi="Tahoma" w:cs="Tahoma"/>
                <w:i/>
                <w:sz w:val="16"/>
                <w:szCs w:val="16"/>
              </w:rPr>
              <w:t>Cena na EM brez DDV</w:t>
            </w:r>
          </w:p>
        </w:tc>
        <w:tc>
          <w:tcPr>
            <w:tcW w:w="1418" w:type="dxa"/>
            <w:tcBorders>
              <w:top w:val="single" w:sz="12" w:space="0" w:color="auto"/>
              <w:bottom w:val="double" w:sz="4" w:space="0" w:color="auto"/>
            </w:tcBorders>
          </w:tcPr>
          <w:p w:rsidR="000F67D7" w:rsidRPr="000F67D7" w:rsidRDefault="000F67D7" w:rsidP="00684FFD">
            <w:pPr>
              <w:keepNext/>
              <w:keepLines/>
              <w:ind w:left="284"/>
              <w:rPr>
                <w:rFonts w:ascii="Tahoma" w:hAnsi="Tahoma" w:cs="Tahoma"/>
                <w:i/>
                <w:sz w:val="16"/>
                <w:szCs w:val="16"/>
              </w:rPr>
            </w:pPr>
            <w:r w:rsidRPr="000F67D7">
              <w:rPr>
                <w:rFonts w:ascii="Tahoma" w:hAnsi="Tahoma" w:cs="Tahoma"/>
                <w:i/>
                <w:sz w:val="16"/>
                <w:szCs w:val="16"/>
              </w:rPr>
              <w:t>Okvirna količina v m3</w:t>
            </w:r>
          </w:p>
        </w:tc>
        <w:tc>
          <w:tcPr>
            <w:tcW w:w="1842" w:type="dxa"/>
            <w:tcBorders>
              <w:top w:val="single" w:sz="12" w:space="0" w:color="auto"/>
              <w:bottom w:val="double" w:sz="4" w:space="0" w:color="auto"/>
            </w:tcBorders>
          </w:tcPr>
          <w:p w:rsidR="000F67D7" w:rsidRPr="000F67D7" w:rsidRDefault="000F67D7" w:rsidP="00684FFD">
            <w:pPr>
              <w:keepNext/>
              <w:keepLines/>
              <w:jc w:val="center"/>
              <w:rPr>
                <w:rFonts w:ascii="Tahoma" w:hAnsi="Tahoma" w:cs="Tahoma"/>
                <w:i/>
                <w:sz w:val="16"/>
                <w:szCs w:val="16"/>
              </w:rPr>
            </w:pPr>
            <w:r w:rsidRPr="000F67D7">
              <w:rPr>
                <w:rFonts w:ascii="Tahoma" w:hAnsi="Tahoma" w:cs="Tahoma"/>
                <w:i/>
                <w:sz w:val="16"/>
                <w:szCs w:val="16"/>
              </w:rPr>
              <w:t>Skupaj cena brez DDV</w:t>
            </w:r>
          </w:p>
        </w:tc>
      </w:tr>
      <w:tr w:rsidR="000F67D7" w:rsidRPr="000F67D7" w:rsidTr="0023707D">
        <w:trPr>
          <w:trHeight w:val="455"/>
        </w:trPr>
        <w:tc>
          <w:tcPr>
            <w:tcW w:w="1418" w:type="dxa"/>
            <w:tcBorders>
              <w:top w:val="double" w:sz="4" w:space="0" w:color="auto"/>
            </w:tcBorders>
            <w:vAlign w:val="bottom"/>
          </w:tcPr>
          <w:p w:rsidR="000F67D7" w:rsidRPr="000F67D7" w:rsidRDefault="000F67D7" w:rsidP="00684FFD">
            <w:pPr>
              <w:keepNext/>
              <w:keepLines/>
              <w:spacing w:afterLines="60" w:after="144"/>
              <w:jc w:val="center"/>
              <w:rPr>
                <w:rFonts w:ascii="Tahoma" w:hAnsi="Tahoma" w:cs="Tahoma"/>
                <w:sz w:val="22"/>
                <w:szCs w:val="22"/>
              </w:rPr>
            </w:pPr>
            <w:r w:rsidRPr="000F67D7">
              <w:rPr>
                <w:rFonts w:ascii="Tahoma" w:hAnsi="Tahoma" w:cs="Tahoma"/>
                <w:sz w:val="22"/>
                <w:szCs w:val="22"/>
              </w:rPr>
              <w:t>2001073</w:t>
            </w:r>
          </w:p>
        </w:tc>
        <w:tc>
          <w:tcPr>
            <w:tcW w:w="1417" w:type="dxa"/>
            <w:tcBorders>
              <w:top w:val="double" w:sz="4" w:space="0" w:color="auto"/>
            </w:tcBorders>
            <w:vAlign w:val="bottom"/>
          </w:tcPr>
          <w:p w:rsidR="000F67D7" w:rsidRPr="000F67D7" w:rsidRDefault="000F67D7" w:rsidP="00684FFD">
            <w:pPr>
              <w:keepNext/>
              <w:keepLines/>
              <w:spacing w:afterLines="60" w:after="144"/>
              <w:rPr>
                <w:rFonts w:ascii="Tahoma" w:hAnsi="Tahoma" w:cs="Tahoma"/>
                <w:sz w:val="22"/>
                <w:szCs w:val="22"/>
              </w:rPr>
            </w:pPr>
            <w:r w:rsidRPr="000F67D7">
              <w:rPr>
                <w:rFonts w:ascii="Tahoma" w:hAnsi="Tahoma" w:cs="Tahoma"/>
                <w:sz w:val="22"/>
                <w:szCs w:val="22"/>
              </w:rPr>
              <w:t>PESEK 0-4</w:t>
            </w:r>
          </w:p>
        </w:tc>
        <w:tc>
          <w:tcPr>
            <w:tcW w:w="851" w:type="dxa"/>
            <w:tcBorders>
              <w:top w:val="double" w:sz="4" w:space="0" w:color="auto"/>
            </w:tcBorders>
            <w:vAlign w:val="bottom"/>
          </w:tcPr>
          <w:p w:rsidR="000F67D7" w:rsidRPr="000F67D7" w:rsidRDefault="000F67D7" w:rsidP="00684FFD">
            <w:pPr>
              <w:keepNext/>
              <w:keepLines/>
              <w:spacing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tcBorders>
              <w:top w:val="double" w:sz="4" w:space="0" w:color="auto"/>
            </w:tcBorders>
            <w:vAlign w:val="center"/>
          </w:tcPr>
          <w:p w:rsidR="000F67D7" w:rsidRPr="000F67D7" w:rsidRDefault="000F67D7" w:rsidP="00684FFD">
            <w:pPr>
              <w:keepNext/>
              <w:keepLines/>
              <w:spacing w:afterLines="60" w:after="144"/>
              <w:jc w:val="right"/>
              <w:rPr>
                <w:rFonts w:ascii="Tahoma" w:hAnsi="Tahoma" w:cs="Tahoma"/>
                <w:sz w:val="18"/>
                <w:szCs w:val="18"/>
              </w:rPr>
            </w:pPr>
            <w:r w:rsidRPr="000F67D7">
              <w:rPr>
                <w:rFonts w:ascii="Tahoma" w:hAnsi="Tahoma" w:cs="Tahoma"/>
                <w:sz w:val="18"/>
                <w:szCs w:val="18"/>
              </w:rPr>
              <w:t>EUR</w:t>
            </w:r>
          </w:p>
        </w:tc>
        <w:tc>
          <w:tcPr>
            <w:tcW w:w="1418" w:type="dxa"/>
            <w:tcBorders>
              <w:top w:val="double" w:sz="4" w:space="0" w:color="auto"/>
            </w:tcBorders>
          </w:tcPr>
          <w:p w:rsidR="000F67D7" w:rsidRPr="000F67D7" w:rsidRDefault="000F67D7" w:rsidP="00684FFD">
            <w:pPr>
              <w:keepNext/>
              <w:keepLines/>
              <w:spacing w:afterLines="60" w:after="144"/>
              <w:jc w:val="center"/>
              <w:rPr>
                <w:rFonts w:ascii="Tahoma" w:hAnsi="Tahoma" w:cs="Tahoma"/>
                <w:sz w:val="22"/>
                <w:szCs w:val="22"/>
              </w:rPr>
            </w:pPr>
            <w:r w:rsidRPr="000F67D7">
              <w:rPr>
                <w:rFonts w:ascii="Tahoma" w:hAnsi="Tahoma" w:cs="Tahoma"/>
                <w:sz w:val="22"/>
                <w:szCs w:val="22"/>
              </w:rPr>
              <w:t>2.000</w:t>
            </w:r>
          </w:p>
        </w:tc>
        <w:tc>
          <w:tcPr>
            <w:tcW w:w="1842" w:type="dxa"/>
            <w:tcBorders>
              <w:top w:val="double" w:sz="4" w:space="0" w:color="auto"/>
            </w:tcBorders>
            <w:vAlign w:val="center"/>
          </w:tcPr>
          <w:p w:rsidR="000F67D7" w:rsidRPr="000F67D7" w:rsidRDefault="000F67D7" w:rsidP="00684FFD">
            <w:pPr>
              <w:keepNext/>
              <w:keepLines/>
              <w:spacing w:afterLines="60" w:after="144"/>
              <w:jc w:val="right"/>
              <w:rPr>
                <w:rFonts w:ascii="Tahoma" w:hAnsi="Tahoma" w:cs="Tahoma"/>
                <w:sz w:val="18"/>
                <w:szCs w:val="18"/>
              </w:rPr>
            </w:pPr>
            <w:r w:rsidRPr="000F67D7">
              <w:rPr>
                <w:rFonts w:ascii="Tahoma" w:hAnsi="Tahoma" w:cs="Tahoma"/>
                <w:sz w:val="18"/>
                <w:szCs w:val="18"/>
              </w:rPr>
              <w:t>EUR</w:t>
            </w:r>
          </w:p>
        </w:tc>
      </w:tr>
      <w:tr w:rsidR="000F67D7" w:rsidRPr="000F67D7" w:rsidTr="0023707D">
        <w:trPr>
          <w:trHeight w:val="455"/>
        </w:trPr>
        <w:tc>
          <w:tcPr>
            <w:tcW w:w="1418" w:type="dxa"/>
            <w:vAlign w:val="bottom"/>
          </w:tcPr>
          <w:p w:rsidR="000F67D7" w:rsidRPr="000F67D7" w:rsidRDefault="000F67D7" w:rsidP="00684FFD">
            <w:pPr>
              <w:keepNext/>
              <w:keepLines/>
              <w:spacing w:afterLines="60" w:after="144"/>
              <w:jc w:val="center"/>
              <w:rPr>
                <w:rFonts w:ascii="Tahoma" w:hAnsi="Tahoma" w:cs="Tahoma"/>
                <w:sz w:val="22"/>
                <w:szCs w:val="22"/>
              </w:rPr>
            </w:pPr>
            <w:r w:rsidRPr="000F67D7">
              <w:rPr>
                <w:rFonts w:ascii="Tahoma" w:hAnsi="Tahoma" w:cs="Tahoma"/>
                <w:sz w:val="22"/>
                <w:szCs w:val="22"/>
              </w:rPr>
              <w:t>2001074</w:t>
            </w:r>
          </w:p>
        </w:tc>
        <w:tc>
          <w:tcPr>
            <w:tcW w:w="1417" w:type="dxa"/>
            <w:vAlign w:val="bottom"/>
          </w:tcPr>
          <w:p w:rsidR="000F67D7" w:rsidRPr="000F67D7" w:rsidRDefault="000F67D7" w:rsidP="00684FFD">
            <w:pPr>
              <w:keepNext/>
              <w:keepLines/>
              <w:spacing w:afterLines="60" w:after="144"/>
              <w:rPr>
                <w:rFonts w:ascii="Tahoma" w:hAnsi="Tahoma" w:cs="Tahoma"/>
                <w:sz w:val="22"/>
                <w:szCs w:val="22"/>
              </w:rPr>
            </w:pPr>
            <w:r w:rsidRPr="000F67D7">
              <w:rPr>
                <w:rFonts w:ascii="Tahoma" w:hAnsi="Tahoma" w:cs="Tahoma"/>
                <w:sz w:val="22"/>
                <w:szCs w:val="22"/>
              </w:rPr>
              <w:t>PESEK 4-8</w:t>
            </w:r>
          </w:p>
        </w:tc>
        <w:tc>
          <w:tcPr>
            <w:tcW w:w="851" w:type="dxa"/>
            <w:vAlign w:val="bottom"/>
          </w:tcPr>
          <w:p w:rsidR="000F67D7" w:rsidRPr="000F67D7" w:rsidRDefault="000F67D7" w:rsidP="00684FFD">
            <w:pPr>
              <w:keepNext/>
              <w:keepLines/>
              <w:spacing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vAlign w:val="center"/>
          </w:tcPr>
          <w:p w:rsidR="000F67D7" w:rsidRPr="000F67D7" w:rsidRDefault="000F67D7" w:rsidP="00684FFD">
            <w:pPr>
              <w:keepNext/>
              <w:keepLines/>
              <w:spacing w:afterLines="60" w:after="144"/>
              <w:jc w:val="right"/>
              <w:rPr>
                <w:rFonts w:ascii="Tahoma" w:hAnsi="Tahoma" w:cs="Tahoma"/>
                <w:sz w:val="18"/>
                <w:szCs w:val="18"/>
              </w:rPr>
            </w:pPr>
            <w:r w:rsidRPr="000F67D7">
              <w:rPr>
                <w:rFonts w:ascii="Tahoma" w:hAnsi="Tahoma" w:cs="Tahoma"/>
                <w:sz w:val="18"/>
                <w:szCs w:val="18"/>
              </w:rPr>
              <w:t>EUR</w:t>
            </w:r>
          </w:p>
        </w:tc>
        <w:tc>
          <w:tcPr>
            <w:tcW w:w="1418" w:type="dxa"/>
          </w:tcPr>
          <w:p w:rsidR="000F67D7" w:rsidRPr="000F67D7" w:rsidRDefault="00163511" w:rsidP="00684FFD">
            <w:pPr>
              <w:keepNext/>
              <w:keepLines/>
              <w:spacing w:afterLines="60" w:after="144"/>
              <w:jc w:val="center"/>
              <w:rPr>
                <w:rFonts w:ascii="Tahoma" w:hAnsi="Tahoma" w:cs="Tahoma"/>
                <w:sz w:val="22"/>
                <w:szCs w:val="22"/>
              </w:rPr>
            </w:pPr>
            <w:r>
              <w:rPr>
                <w:rFonts w:ascii="Tahoma" w:hAnsi="Tahoma" w:cs="Tahoma"/>
                <w:sz w:val="22"/>
                <w:szCs w:val="22"/>
              </w:rPr>
              <w:t>100</w:t>
            </w:r>
          </w:p>
        </w:tc>
        <w:tc>
          <w:tcPr>
            <w:tcW w:w="1842" w:type="dxa"/>
            <w:vAlign w:val="center"/>
          </w:tcPr>
          <w:p w:rsidR="000F67D7" w:rsidRPr="000F67D7" w:rsidRDefault="000F67D7" w:rsidP="00684FFD">
            <w:pPr>
              <w:keepNext/>
              <w:keepLines/>
              <w:spacing w:afterLines="60" w:after="144"/>
              <w:jc w:val="right"/>
              <w:rPr>
                <w:rFonts w:ascii="Tahoma" w:hAnsi="Tahoma" w:cs="Tahoma"/>
                <w:sz w:val="18"/>
                <w:szCs w:val="18"/>
              </w:rPr>
            </w:pPr>
            <w:r w:rsidRPr="000F67D7">
              <w:rPr>
                <w:rFonts w:ascii="Tahoma" w:hAnsi="Tahoma" w:cs="Tahoma"/>
                <w:sz w:val="18"/>
                <w:szCs w:val="18"/>
              </w:rPr>
              <w:t>EUR</w:t>
            </w:r>
          </w:p>
        </w:tc>
      </w:tr>
      <w:tr w:rsidR="000F67D7" w:rsidRPr="000F67D7" w:rsidTr="0023707D">
        <w:trPr>
          <w:trHeight w:val="455"/>
        </w:trPr>
        <w:tc>
          <w:tcPr>
            <w:tcW w:w="1418" w:type="dxa"/>
            <w:vAlign w:val="bottom"/>
          </w:tcPr>
          <w:p w:rsidR="000F67D7" w:rsidRPr="000F67D7" w:rsidRDefault="000F67D7" w:rsidP="00684FFD">
            <w:pPr>
              <w:keepNext/>
              <w:keepLines/>
              <w:spacing w:afterLines="60" w:after="144"/>
              <w:jc w:val="center"/>
              <w:rPr>
                <w:rFonts w:ascii="Tahoma" w:hAnsi="Tahoma" w:cs="Tahoma"/>
                <w:sz w:val="22"/>
                <w:szCs w:val="22"/>
              </w:rPr>
            </w:pPr>
            <w:r w:rsidRPr="000F67D7">
              <w:rPr>
                <w:rFonts w:ascii="Tahoma" w:hAnsi="Tahoma" w:cs="Tahoma"/>
                <w:sz w:val="22"/>
                <w:szCs w:val="22"/>
              </w:rPr>
              <w:t>2001075</w:t>
            </w:r>
          </w:p>
        </w:tc>
        <w:tc>
          <w:tcPr>
            <w:tcW w:w="1417" w:type="dxa"/>
            <w:vAlign w:val="bottom"/>
          </w:tcPr>
          <w:p w:rsidR="000F67D7" w:rsidRPr="000F67D7" w:rsidRDefault="000F67D7" w:rsidP="00684FFD">
            <w:pPr>
              <w:keepNext/>
              <w:keepLines/>
              <w:spacing w:afterLines="60" w:after="144"/>
              <w:rPr>
                <w:rFonts w:ascii="Tahoma" w:hAnsi="Tahoma" w:cs="Tahoma"/>
                <w:sz w:val="22"/>
                <w:szCs w:val="22"/>
              </w:rPr>
            </w:pPr>
            <w:r w:rsidRPr="000F67D7">
              <w:rPr>
                <w:rFonts w:ascii="Tahoma" w:hAnsi="Tahoma" w:cs="Tahoma"/>
                <w:sz w:val="22"/>
                <w:szCs w:val="22"/>
              </w:rPr>
              <w:t>PESEK 8-16</w:t>
            </w:r>
          </w:p>
        </w:tc>
        <w:tc>
          <w:tcPr>
            <w:tcW w:w="851" w:type="dxa"/>
            <w:vAlign w:val="bottom"/>
          </w:tcPr>
          <w:p w:rsidR="000F67D7" w:rsidRPr="000F67D7" w:rsidRDefault="000F67D7" w:rsidP="00684FFD">
            <w:pPr>
              <w:keepNext/>
              <w:keepLines/>
              <w:spacing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vAlign w:val="center"/>
          </w:tcPr>
          <w:p w:rsidR="000F67D7" w:rsidRPr="000F67D7" w:rsidRDefault="000F67D7" w:rsidP="00684FFD">
            <w:pPr>
              <w:keepNext/>
              <w:keepLines/>
              <w:spacing w:afterLines="60" w:after="144"/>
              <w:jc w:val="right"/>
              <w:rPr>
                <w:rFonts w:ascii="Tahoma" w:hAnsi="Tahoma" w:cs="Tahoma"/>
                <w:sz w:val="18"/>
                <w:szCs w:val="18"/>
              </w:rPr>
            </w:pPr>
            <w:r w:rsidRPr="000F67D7">
              <w:rPr>
                <w:rFonts w:ascii="Tahoma" w:hAnsi="Tahoma" w:cs="Tahoma"/>
                <w:sz w:val="18"/>
                <w:szCs w:val="18"/>
              </w:rPr>
              <w:t>EUR</w:t>
            </w:r>
          </w:p>
        </w:tc>
        <w:tc>
          <w:tcPr>
            <w:tcW w:w="1418" w:type="dxa"/>
          </w:tcPr>
          <w:p w:rsidR="000F67D7" w:rsidRPr="000F67D7" w:rsidRDefault="00163511" w:rsidP="00684FFD">
            <w:pPr>
              <w:keepNext/>
              <w:keepLines/>
              <w:spacing w:afterLines="60" w:after="144"/>
              <w:jc w:val="center"/>
              <w:rPr>
                <w:rFonts w:ascii="Tahoma" w:hAnsi="Tahoma" w:cs="Tahoma"/>
                <w:sz w:val="22"/>
                <w:szCs w:val="22"/>
              </w:rPr>
            </w:pPr>
            <w:r>
              <w:rPr>
                <w:rFonts w:ascii="Tahoma" w:hAnsi="Tahoma" w:cs="Tahoma"/>
                <w:sz w:val="22"/>
                <w:szCs w:val="22"/>
              </w:rPr>
              <w:t>100</w:t>
            </w:r>
          </w:p>
        </w:tc>
        <w:tc>
          <w:tcPr>
            <w:tcW w:w="1842" w:type="dxa"/>
            <w:vAlign w:val="center"/>
          </w:tcPr>
          <w:p w:rsidR="000F67D7" w:rsidRPr="000F67D7" w:rsidRDefault="000F67D7" w:rsidP="00684FFD">
            <w:pPr>
              <w:keepNext/>
              <w:keepLines/>
              <w:spacing w:afterLines="60" w:after="144"/>
              <w:jc w:val="right"/>
              <w:rPr>
                <w:rFonts w:ascii="Tahoma" w:hAnsi="Tahoma" w:cs="Tahoma"/>
                <w:sz w:val="18"/>
                <w:szCs w:val="18"/>
              </w:rPr>
            </w:pPr>
            <w:r w:rsidRPr="000F67D7">
              <w:rPr>
                <w:rFonts w:ascii="Tahoma" w:hAnsi="Tahoma" w:cs="Tahoma"/>
                <w:sz w:val="18"/>
                <w:szCs w:val="18"/>
              </w:rPr>
              <w:t>EUR</w:t>
            </w:r>
          </w:p>
        </w:tc>
      </w:tr>
      <w:tr w:rsidR="000F67D7" w:rsidRPr="000F67D7" w:rsidTr="0023707D">
        <w:trPr>
          <w:trHeight w:val="455"/>
        </w:trPr>
        <w:tc>
          <w:tcPr>
            <w:tcW w:w="1418" w:type="dxa"/>
            <w:tcBorders>
              <w:top w:val="single" w:sz="2" w:space="0" w:color="auto"/>
              <w:bottom w:val="single" w:sz="4" w:space="0" w:color="auto"/>
            </w:tcBorders>
            <w:vAlign w:val="bottom"/>
          </w:tcPr>
          <w:p w:rsidR="000F67D7" w:rsidRPr="000F67D7" w:rsidRDefault="000F67D7" w:rsidP="00684FFD">
            <w:pPr>
              <w:keepNext/>
              <w:keepLines/>
              <w:spacing w:afterLines="60" w:after="144"/>
              <w:jc w:val="center"/>
              <w:rPr>
                <w:rFonts w:ascii="Tahoma" w:hAnsi="Tahoma" w:cs="Tahoma"/>
                <w:sz w:val="22"/>
                <w:szCs w:val="22"/>
              </w:rPr>
            </w:pPr>
            <w:r w:rsidRPr="000F67D7">
              <w:rPr>
                <w:rFonts w:ascii="Tahoma" w:hAnsi="Tahoma" w:cs="Tahoma"/>
                <w:sz w:val="22"/>
                <w:szCs w:val="22"/>
              </w:rPr>
              <w:t>2001077</w:t>
            </w:r>
          </w:p>
        </w:tc>
        <w:tc>
          <w:tcPr>
            <w:tcW w:w="1417" w:type="dxa"/>
            <w:tcBorders>
              <w:top w:val="single" w:sz="2" w:space="0" w:color="auto"/>
              <w:bottom w:val="single" w:sz="4" w:space="0" w:color="auto"/>
            </w:tcBorders>
            <w:vAlign w:val="bottom"/>
          </w:tcPr>
          <w:p w:rsidR="000F67D7" w:rsidRPr="000F67D7" w:rsidRDefault="000F67D7" w:rsidP="00684FFD">
            <w:pPr>
              <w:keepNext/>
              <w:keepLines/>
              <w:spacing w:afterLines="60" w:after="144"/>
              <w:rPr>
                <w:rFonts w:ascii="Tahoma" w:hAnsi="Tahoma" w:cs="Tahoma"/>
                <w:sz w:val="22"/>
                <w:szCs w:val="22"/>
              </w:rPr>
            </w:pPr>
            <w:r w:rsidRPr="000F67D7">
              <w:rPr>
                <w:rFonts w:ascii="Tahoma" w:hAnsi="Tahoma" w:cs="Tahoma"/>
                <w:sz w:val="22"/>
                <w:szCs w:val="22"/>
              </w:rPr>
              <w:t>PESEK 16-32</w:t>
            </w:r>
          </w:p>
        </w:tc>
        <w:tc>
          <w:tcPr>
            <w:tcW w:w="851" w:type="dxa"/>
            <w:tcBorders>
              <w:top w:val="single" w:sz="2" w:space="0" w:color="auto"/>
              <w:bottom w:val="single" w:sz="4" w:space="0" w:color="auto"/>
            </w:tcBorders>
            <w:vAlign w:val="bottom"/>
          </w:tcPr>
          <w:p w:rsidR="000F67D7" w:rsidRPr="000F67D7" w:rsidRDefault="000F67D7" w:rsidP="00684FFD">
            <w:pPr>
              <w:keepNext/>
              <w:keepLines/>
              <w:spacing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tcBorders>
              <w:top w:val="single" w:sz="2" w:space="0" w:color="auto"/>
              <w:bottom w:val="single" w:sz="4" w:space="0" w:color="auto"/>
            </w:tcBorders>
            <w:vAlign w:val="center"/>
          </w:tcPr>
          <w:p w:rsidR="000F67D7" w:rsidRPr="000F67D7" w:rsidRDefault="000F67D7" w:rsidP="00684FFD">
            <w:pPr>
              <w:keepNext/>
              <w:keepLines/>
              <w:spacing w:afterLines="60" w:after="144"/>
              <w:jc w:val="right"/>
              <w:rPr>
                <w:rFonts w:ascii="Tahoma" w:hAnsi="Tahoma" w:cs="Tahoma"/>
                <w:sz w:val="18"/>
                <w:szCs w:val="18"/>
              </w:rPr>
            </w:pPr>
            <w:r w:rsidRPr="000F67D7">
              <w:rPr>
                <w:rFonts w:ascii="Tahoma" w:hAnsi="Tahoma" w:cs="Tahoma"/>
                <w:sz w:val="18"/>
                <w:szCs w:val="18"/>
              </w:rPr>
              <w:t>EUR</w:t>
            </w:r>
          </w:p>
        </w:tc>
        <w:tc>
          <w:tcPr>
            <w:tcW w:w="1418" w:type="dxa"/>
            <w:tcBorders>
              <w:top w:val="single" w:sz="2" w:space="0" w:color="auto"/>
              <w:bottom w:val="single" w:sz="4" w:space="0" w:color="auto"/>
            </w:tcBorders>
          </w:tcPr>
          <w:p w:rsidR="000F67D7" w:rsidRPr="000F67D7" w:rsidRDefault="00163511" w:rsidP="00684FFD">
            <w:pPr>
              <w:keepNext/>
              <w:keepLines/>
              <w:spacing w:afterLines="60" w:after="144"/>
              <w:jc w:val="center"/>
              <w:rPr>
                <w:rFonts w:ascii="Tahoma" w:hAnsi="Tahoma" w:cs="Tahoma"/>
                <w:sz w:val="22"/>
                <w:szCs w:val="22"/>
              </w:rPr>
            </w:pPr>
            <w:r>
              <w:rPr>
                <w:rFonts w:ascii="Tahoma" w:hAnsi="Tahoma" w:cs="Tahoma"/>
                <w:sz w:val="22"/>
                <w:szCs w:val="22"/>
              </w:rPr>
              <w:t>100</w:t>
            </w:r>
          </w:p>
        </w:tc>
        <w:tc>
          <w:tcPr>
            <w:tcW w:w="1842" w:type="dxa"/>
            <w:tcBorders>
              <w:top w:val="single" w:sz="2" w:space="0" w:color="auto"/>
              <w:bottom w:val="single" w:sz="4" w:space="0" w:color="auto"/>
            </w:tcBorders>
            <w:vAlign w:val="center"/>
          </w:tcPr>
          <w:p w:rsidR="000F67D7" w:rsidRPr="000F67D7" w:rsidRDefault="000F67D7" w:rsidP="00684FFD">
            <w:pPr>
              <w:keepNext/>
              <w:keepLines/>
              <w:spacing w:afterLines="60" w:after="144"/>
              <w:jc w:val="right"/>
              <w:rPr>
                <w:rFonts w:ascii="Tahoma" w:hAnsi="Tahoma" w:cs="Tahoma"/>
                <w:sz w:val="18"/>
                <w:szCs w:val="18"/>
              </w:rPr>
            </w:pPr>
            <w:r w:rsidRPr="000F67D7">
              <w:rPr>
                <w:rFonts w:ascii="Tahoma" w:hAnsi="Tahoma" w:cs="Tahoma"/>
                <w:sz w:val="18"/>
                <w:szCs w:val="18"/>
              </w:rPr>
              <w:t>EUR</w:t>
            </w:r>
          </w:p>
        </w:tc>
      </w:tr>
      <w:tr w:rsidR="000F67D7" w:rsidRPr="000F67D7" w:rsidTr="005225F8">
        <w:trPr>
          <w:trHeight w:val="455"/>
        </w:trPr>
        <w:tc>
          <w:tcPr>
            <w:tcW w:w="1418" w:type="dxa"/>
            <w:tcBorders>
              <w:top w:val="single" w:sz="2" w:space="0" w:color="auto"/>
              <w:bottom w:val="single" w:sz="2" w:space="0" w:color="auto"/>
            </w:tcBorders>
            <w:vAlign w:val="bottom"/>
          </w:tcPr>
          <w:p w:rsidR="000F67D7" w:rsidRPr="000F67D7" w:rsidRDefault="000F67D7" w:rsidP="00684FFD">
            <w:pPr>
              <w:keepNext/>
              <w:keepLines/>
              <w:spacing w:afterLines="60" w:after="144"/>
              <w:jc w:val="center"/>
              <w:rPr>
                <w:rFonts w:ascii="Tahoma" w:hAnsi="Tahoma" w:cs="Tahoma"/>
                <w:sz w:val="22"/>
                <w:szCs w:val="22"/>
              </w:rPr>
            </w:pPr>
            <w:r w:rsidRPr="000F67D7">
              <w:rPr>
                <w:rFonts w:ascii="Tahoma" w:hAnsi="Tahoma" w:cs="Tahoma"/>
                <w:sz w:val="22"/>
                <w:szCs w:val="22"/>
              </w:rPr>
              <w:t>2001079</w:t>
            </w:r>
          </w:p>
        </w:tc>
        <w:tc>
          <w:tcPr>
            <w:tcW w:w="1417" w:type="dxa"/>
            <w:tcBorders>
              <w:top w:val="single" w:sz="2" w:space="0" w:color="auto"/>
              <w:bottom w:val="single" w:sz="2" w:space="0" w:color="auto"/>
            </w:tcBorders>
            <w:vAlign w:val="bottom"/>
          </w:tcPr>
          <w:p w:rsidR="000F67D7" w:rsidRPr="000F67D7" w:rsidRDefault="000F67D7" w:rsidP="00684FFD">
            <w:pPr>
              <w:keepNext/>
              <w:keepLines/>
              <w:spacing w:afterLines="60" w:after="144"/>
              <w:rPr>
                <w:rFonts w:ascii="Tahoma" w:hAnsi="Tahoma" w:cs="Tahoma"/>
                <w:sz w:val="22"/>
                <w:szCs w:val="22"/>
              </w:rPr>
            </w:pPr>
            <w:r w:rsidRPr="000F67D7">
              <w:rPr>
                <w:rFonts w:ascii="Tahoma" w:hAnsi="Tahoma" w:cs="Tahoma"/>
                <w:sz w:val="22"/>
                <w:szCs w:val="22"/>
              </w:rPr>
              <w:t>PESEK  0-32</w:t>
            </w:r>
          </w:p>
        </w:tc>
        <w:tc>
          <w:tcPr>
            <w:tcW w:w="851" w:type="dxa"/>
            <w:tcBorders>
              <w:top w:val="single" w:sz="2" w:space="0" w:color="auto"/>
              <w:bottom w:val="single" w:sz="4" w:space="0" w:color="auto"/>
            </w:tcBorders>
            <w:vAlign w:val="bottom"/>
          </w:tcPr>
          <w:p w:rsidR="000F67D7" w:rsidRPr="000F67D7" w:rsidRDefault="000F67D7" w:rsidP="00684FFD">
            <w:pPr>
              <w:keepNext/>
              <w:keepLines/>
              <w:spacing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tcBorders>
              <w:top w:val="single" w:sz="2" w:space="0" w:color="auto"/>
              <w:bottom w:val="single" w:sz="2" w:space="0" w:color="auto"/>
            </w:tcBorders>
            <w:vAlign w:val="center"/>
          </w:tcPr>
          <w:p w:rsidR="000F67D7" w:rsidRPr="000F67D7" w:rsidRDefault="000F67D7" w:rsidP="00684FFD">
            <w:pPr>
              <w:keepNext/>
              <w:keepLines/>
              <w:spacing w:afterLines="60" w:after="144"/>
              <w:jc w:val="right"/>
              <w:rPr>
                <w:rFonts w:ascii="Tahoma" w:hAnsi="Tahoma" w:cs="Tahoma"/>
                <w:sz w:val="18"/>
                <w:szCs w:val="18"/>
              </w:rPr>
            </w:pPr>
            <w:r w:rsidRPr="000F67D7">
              <w:rPr>
                <w:rFonts w:ascii="Tahoma" w:hAnsi="Tahoma" w:cs="Tahoma"/>
                <w:sz w:val="18"/>
                <w:szCs w:val="18"/>
              </w:rPr>
              <w:t>EUR</w:t>
            </w:r>
          </w:p>
        </w:tc>
        <w:tc>
          <w:tcPr>
            <w:tcW w:w="1418" w:type="dxa"/>
            <w:tcBorders>
              <w:top w:val="single" w:sz="2" w:space="0" w:color="auto"/>
              <w:bottom w:val="single" w:sz="2" w:space="0" w:color="auto"/>
            </w:tcBorders>
          </w:tcPr>
          <w:p w:rsidR="000F67D7" w:rsidRPr="000F67D7" w:rsidRDefault="00163511" w:rsidP="00684FFD">
            <w:pPr>
              <w:keepNext/>
              <w:keepLines/>
              <w:spacing w:afterLines="60" w:after="144"/>
              <w:jc w:val="center"/>
              <w:rPr>
                <w:rFonts w:ascii="Tahoma" w:hAnsi="Tahoma" w:cs="Tahoma"/>
                <w:sz w:val="22"/>
                <w:szCs w:val="22"/>
              </w:rPr>
            </w:pPr>
            <w:r>
              <w:rPr>
                <w:rFonts w:ascii="Tahoma" w:hAnsi="Tahoma" w:cs="Tahoma"/>
                <w:sz w:val="22"/>
                <w:szCs w:val="22"/>
              </w:rPr>
              <w:t>4</w:t>
            </w:r>
            <w:r w:rsidR="00A029C1">
              <w:rPr>
                <w:rFonts w:ascii="Tahoma" w:hAnsi="Tahoma" w:cs="Tahoma"/>
                <w:sz w:val="22"/>
                <w:szCs w:val="22"/>
              </w:rPr>
              <w:t>.</w:t>
            </w:r>
            <w:r>
              <w:rPr>
                <w:rFonts w:ascii="Tahoma" w:hAnsi="Tahoma" w:cs="Tahoma"/>
                <w:sz w:val="22"/>
                <w:szCs w:val="22"/>
              </w:rPr>
              <w:t>000</w:t>
            </w:r>
          </w:p>
        </w:tc>
        <w:tc>
          <w:tcPr>
            <w:tcW w:w="1842" w:type="dxa"/>
            <w:tcBorders>
              <w:top w:val="single" w:sz="2" w:space="0" w:color="auto"/>
              <w:bottom w:val="single" w:sz="2" w:space="0" w:color="auto"/>
            </w:tcBorders>
            <w:vAlign w:val="center"/>
          </w:tcPr>
          <w:p w:rsidR="000F67D7" w:rsidRPr="000F67D7" w:rsidRDefault="000F67D7" w:rsidP="00684FFD">
            <w:pPr>
              <w:keepNext/>
              <w:keepLines/>
              <w:spacing w:afterLines="60" w:after="144"/>
              <w:jc w:val="right"/>
              <w:rPr>
                <w:rFonts w:ascii="Tahoma" w:hAnsi="Tahoma" w:cs="Tahoma"/>
                <w:sz w:val="18"/>
                <w:szCs w:val="18"/>
              </w:rPr>
            </w:pPr>
            <w:r w:rsidRPr="000F67D7">
              <w:rPr>
                <w:rFonts w:ascii="Tahoma" w:hAnsi="Tahoma" w:cs="Tahoma"/>
                <w:sz w:val="18"/>
                <w:szCs w:val="18"/>
              </w:rPr>
              <w:t>EUR</w:t>
            </w:r>
          </w:p>
        </w:tc>
      </w:tr>
      <w:tr w:rsidR="000F67D7" w:rsidRPr="000F67D7" w:rsidTr="005225F8">
        <w:trPr>
          <w:trHeight w:val="455"/>
        </w:trPr>
        <w:tc>
          <w:tcPr>
            <w:tcW w:w="1418" w:type="dxa"/>
            <w:tcBorders>
              <w:top w:val="nil"/>
              <w:left w:val="nil"/>
              <w:bottom w:val="nil"/>
              <w:right w:val="nil"/>
            </w:tcBorders>
            <w:vAlign w:val="bottom"/>
          </w:tcPr>
          <w:p w:rsidR="000F67D7" w:rsidRPr="000F67D7" w:rsidRDefault="000F67D7" w:rsidP="00684FFD">
            <w:pPr>
              <w:keepNext/>
              <w:keepLines/>
              <w:spacing w:afterLines="60" w:after="144"/>
              <w:jc w:val="center"/>
              <w:rPr>
                <w:rFonts w:ascii="Tahoma" w:hAnsi="Tahoma" w:cs="Tahoma"/>
                <w:sz w:val="22"/>
                <w:szCs w:val="22"/>
              </w:rPr>
            </w:pPr>
          </w:p>
        </w:tc>
        <w:tc>
          <w:tcPr>
            <w:tcW w:w="1417" w:type="dxa"/>
            <w:tcBorders>
              <w:top w:val="nil"/>
              <w:left w:val="nil"/>
              <w:bottom w:val="nil"/>
              <w:right w:val="nil"/>
            </w:tcBorders>
            <w:vAlign w:val="bottom"/>
          </w:tcPr>
          <w:p w:rsidR="000F67D7" w:rsidRPr="000F67D7" w:rsidRDefault="000F67D7" w:rsidP="00684FFD">
            <w:pPr>
              <w:keepNext/>
              <w:keepLines/>
              <w:spacing w:afterLines="60" w:after="144"/>
              <w:rPr>
                <w:rFonts w:ascii="Tahoma" w:hAnsi="Tahoma" w:cs="Tahoma"/>
                <w:sz w:val="22"/>
                <w:szCs w:val="22"/>
              </w:rPr>
            </w:pPr>
          </w:p>
        </w:tc>
        <w:tc>
          <w:tcPr>
            <w:tcW w:w="851" w:type="dxa"/>
            <w:tcBorders>
              <w:top w:val="single" w:sz="4" w:space="0" w:color="auto"/>
              <w:left w:val="nil"/>
              <w:bottom w:val="nil"/>
              <w:right w:val="nil"/>
            </w:tcBorders>
            <w:vAlign w:val="bottom"/>
          </w:tcPr>
          <w:p w:rsidR="000F67D7" w:rsidRPr="000F67D7" w:rsidRDefault="000F67D7" w:rsidP="00684FFD">
            <w:pPr>
              <w:keepNext/>
              <w:keepLines/>
              <w:spacing w:afterLines="60" w:after="144"/>
              <w:jc w:val="center"/>
              <w:rPr>
                <w:rFonts w:ascii="Tahoma" w:hAnsi="Tahoma" w:cs="Tahoma"/>
                <w:sz w:val="22"/>
                <w:szCs w:val="22"/>
              </w:rPr>
            </w:pPr>
          </w:p>
        </w:tc>
        <w:tc>
          <w:tcPr>
            <w:tcW w:w="283" w:type="dxa"/>
            <w:tcBorders>
              <w:top w:val="nil"/>
              <w:left w:val="nil"/>
              <w:bottom w:val="nil"/>
              <w:right w:val="single" w:sz="4" w:space="0" w:color="auto"/>
            </w:tcBorders>
            <w:vAlign w:val="center"/>
          </w:tcPr>
          <w:p w:rsidR="000F67D7" w:rsidRPr="000F67D7" w:rsidRDefault="000F67D7" w:rsidP="00684FFD">
            <w:pPr>
              <w:keepNext/>
              <w:keepLines/>
              <w:spacing w:afterLines="60" w:after="144"/>
              <w:jc w:val="right"/>
              <w:rPr>
                <w:rFonts w:ascii="Tahoma" w:hAnsi="Tahoma" w:cs="Tahoma"/>
                <w:sz w:val="18"/>
                <w:szCs w:val="18"/>
              </w:rPr>
            </w:pPr>
          </w:p>
        </w:tc>
        <w:tc>
          <w:tcPr>
            <w:tcW w:w="2694" w:type="dxa"/>
            <w:gridSpan w:val="2"/>
            <w:tcBorders>
              <w:top w:val="single" w:sz="2" w:space="0" w:color="auto"/>
              <w:left w:val="single" w:sz="4" w:space="0" w:color="auto"/>
              <w:bottom w:val="single" w:sz="4" w:space="0" w:color="auto"/>
            </w:tcBorders>
          </w:tcPr>
          <w:p w:rsidR="000F67D7" w:rsidRPr="000F67D7" w:rsidRDefault="000F67D7" w:rsidP="00684FFD">
            <w:pPr>
              <w:keepNext/>
              <w:keepLines/>
              <w:spacing w:afterLines="60" w:after="144"/>
              <w:jc w:val="right"/>
              <w:rPr>
                <w:rFonts w:ascii="Tahoma" w:hAnsi="Tahoma" w:cs="Tahoma"/>
                <w:sz w:val="22"/>
                <w:szCs w:val="22"/>
              </w:rPr>
            </w:pPr>
            <w:r w:rsidRPr="000F67D7">
              <w:rPr>
                <w:rFonts w:ascii="Tahoma" w:hAnsi="Tahoma" w:cs="Tahoma"/>
                <w:sz w:val="22"/>
                <w:szCs w:val="22"/>
              </w:rPr>
              <w:t xml:space="preserve">Skupaj </w:t>
            </w:r>
            <w:r w:rsidRPr="000F67D7">
              <w:rPr>
                <w:rFonts w:ascii="Tahoma" w:hAnsi="Tahoma" w:cs="Tahoma"/>
                <w:b/>
                <w:sz w:val="22"/>
                <w:szCs w:val="22"/>
              </w:rPr>
              <w:t xml:space="preserve">B </w:t>
            </w:r>
            <w:r w:rsidRPr="000F67D7">
              <w:rPr>
                <w:rFonts w:ascii="Tahoma" w:hAnsi="Tahoma" w:cs="Tahoma"/>
                <w:sz w:val="22"/>
                <w:szCs w:val="22"/>
              </w:rPr>
              <w:t>brez DDV:</w:t>
            </w:r>
          </w:p>
        </w:tc>
        <w:tc>
          <w:tcPr>
            <w:tcW w:w="1842" w:type="dxa"/>
            <w:tcBorders>
              <w:top w:val="single" w:sz="2" w:space="0" w:color="auto"/>
              <w:bottom w:val="single" w:sz="4" w:space="0" w:color="auto"/>
            </w:tcBorders>
            <w:vAlign w:val="center"/>
          </w:tcPr>
          <w:p w:rsidR="000F67D7" w:rsidRPr="000F67D7" w:rsidRDefault="000F67D7" w:rsidP="00684FFD">
            <w:pPr>
              <w:keepNext/>
              <w:keepLines/>
              <w:spacing w:afterLines="60" w:after="144"/>
              <w:jc w:val="right"/>
              <w:rPr>
                <w:rFonts w:ascii="Tahoma" w:hAnsi="Tahoma" w:cs="Tahoma"/>
                <w:sz w:val="18"/>
                <w:szCs w:val="18"/>
              </w:rPr>
            </w:pPr>
            <w:r w:rsidRPr="000F67D7">
              <w:rPr>
                <w:rFonts w:ascii="Tahoma" w:hAnsi="Tahoma" w:cs="Tahoma"/>
                <w:sz w:val="18"/>
                <w:szCs w:val="18"/>
              </w:rPr>
              <w:t>EUR</w:t>
            </w:r>
          </w:p>
        </w:tc>
      </w:tr>
    </w:tbl>
    <w:p w:rsidR="000F67D7" w:rsidRPr="000F67D7" w:rsidRDefault="000F67D7" w:rsidP="00684FFD">
      <w:pPr>
        <w:keepNext/>
        <w:keepLines/>
        <w:jc w:val="both"/>
        <w:rPr>
          <w:rFonts w:ascii="Tahoma" w:hAnsi="Tahoma" w:cs="Tahoma"/>
        </w:rPr>
      </w:pPr>
    </w:p>
    <w:p w:rsidR="000F67D7" w:rsidRPr="000F67D7" w:rsidRDefault="000F67D7" w:rsidP="00684FFD">
      <w:pPr>
        <w:keepNext/>
        <w:keepLines/>
        <w:jc w:val="both"/>
        <w:rPr>
          <w:rFonts w:ascii="Tahoma" w:hAnsi="Tahoma" w:cs="Tahoma"/>
        </w:rPr>
      </w:pPr>
    </w:p>
    <w:tbl>
      <w:tblPr>
        <w:tblW w:w="9214" w:type="dxa"/>
        <w:tblInd w:w="70" w:type="dxa"/>
        <w:tblLayout w:type="fixed"/>
        <w:tblCellMar>
          <w:left w:w="70" w:type="dxa"/>
          <w:right w:w="70" w:type="dxa"/>
        </w:tblCellMar>
        <w:tblLook w:val="0000" w:firstRow="0" w:lastRow="0" w:firstColumn="0" w:lastColumn="0" w:noHBand="0" w:noVBand="0"/>
      </w:tblPr>
      <w:tblGrid>
        <w:gridCol w:w="3225"/>
        <w:gridCol w:w="1382"/>
        <w:gridCol w:w="2688"/>
        <w:gridCol w:w="1919"/>
      </w:tblGrid>
      <w:tr w:rsidR="000F67D7" w:rsidRPr="000F67D7" w:rsidTr="0023707D">
        <w:trPr>
          <w:trHeight w:val="455"/>
        </w:trPr>
        <w:tc>
          <w:tcPr>
            <w:tcW w:w="2977" w:type="dxa"/>
          </w:tcPr>
          <w:p w:rsidR="000F67D7" w:rsidRPr="000F67D7" w:rsidRDefault="000F67D7" w:rsidP="00684FFD">
            <w:pPr>
              <w:keepNext/>
              <w:keepLines/>
              <w:spacing w:afterLines="60" w:after="144"/>
              <w:jc w:val="center"/>
              <w:rPr>
                <w:rFonts w:ascii="Tahoma" w:hAnsi="Tahoma" w:cs="Tahoma"/>
                <w:b/>
                <w:sz w:val="24"/>
                <w:szCs w:val="24"/>
              </w:rPr>
            </w:pPr>
            <w:r w:rsidRPr="000F67D7">
              <w:rPr>
                <w:rFonts w:ascii="Tahoma" w:hAnsi="Tahoma" w:cs="Tahoma"/>
                <w:sz w:val="22"/>
                <w:szCs w:val="22"/>
              </w:rPr>
              <w:t>Skupna ponudbena cena:</w:t>
            </w:r>
          </w:p>
        </w:tc>
        <w:tc>
          <w:tcPr>
            <w:tcW w:w="1276" w:type="dxa"/>
            <w:vAlign w:val="bottom"/>
          </w:tcPr>
          <w:p w:rsidR="000F67D7" w:rsidRPr="000F67D7" w:rsidRDefault="000F67D7" w:rsidP="00684FFD">
            <w:pPr>
              <w:keepNext/>
              <w:keepLines/>
              <w:spacing w:afterLines="60" w:after="144"/>
              <w:rPr>
                <w:rFonts w:ascii="Tahoma" w:hAnsi="Tahoma" w:cs="Tahoma"/>
                <w:b/>
                <w:sz w:val="24"/>
                <w:szCs w:val="24"/>
              </w:rPr>
            </w:pPr>
            <w:r w:rsidRPr="000F67D7">
              <w:rPr>
                <w:rFonts w:ascii="Tahoma" w:hAnsi="Tahoma" w:cs="Tahoma"/>
                <w:b/>
                <w:sz w:val="24"/>
                <w:szCs w:val="24"/>
              </w:rPr>
              <w:t>A + B =</w:t>
            </w:r>
          </w:p>
        </w:tc>
        <w:tc>
          <w:tcPr>
            <w:tcW w:w="2481" w:type="dxa"/>
            <w:tcBorders>
              <w:bottom w:val="single" w:sz="4" w:space="0" w:color="auto"/>
            </w:tcBorders>
            <w:vAlign w:val="bottom"/>
          </w:tcPr>
          <w:p w:rsidR="000F67D7" w:rsidRPr="000F67D7" w:rsidRDefault="000F67D7" w:rsidP="00684FFD">
            <w:pPr>
              <w:keepNext/>
              <w:keepLines/>
              <w:spacing w:afterLines="60" w:after="144"/>
              <w:rPr>
                <w:rFonts w:ascii="Tahoma" w:hAnsi="Tahoma" w:cs="Tahoma"/>
                <w:sz w:val="22"/>
                <w:szCs w:val="22"/>
              </w:rPr>
            </w:pPr>
          </w:p>
        </w:tc>
        <w:tc>
          <w:tcPr>
            <w:tcW w:w="1771" w:type="dxa"/>
            <w:vAlign w:val="center"/>
          </w:tcPr>
          <w:p w:rsidR="000F67D7" w:rsidRPr="000F67D7" w:rsidRDefault="000F67D7" w:rsidP="00684FFD">
            <w:pPr>
              <w:keepNext/>
              <w:keepLines/>
              <w:spacing w:afterLines="60" w:after="144"/>
              <w:rPr>
                <w:rFonts w:ascii="Tahoma" w:hAnsi="Tahoma" w:cs="Tahoma"/>
                <w:b/>
                <w:sz w:val="18"/>
                <w:szCs w:val="18"/>
              </w:rPr>
            </w:pPr>
            <w:r w:rsidRPr="000F67D7">
              <w:rPr>
                <w:rFonts w:ascii="Tahoma" w:hAnsi="Tahoma" w:cs="Tahoma"/>
                <w:b/>
                <w:sz w:val="18"/>
                <w:szCs w:val="18"/>
              </w:rPr>
              <w:t>EUR brez DDV</w:t>
            </w:r>
          </w:p>
        </w:tc>
      </w:tr>
    </w:tbl>
    <w:p w:rsidR="00664C16" w:rsidRDefault="00664C16" w:rsidP="008075AD">
      <w:pPr>
        <w:pStyle w:val="Telobesedila"/>
        <w:keepNext/>
        <w:keepLines/>
        <w:widowControl/>
        <w:ind w:left="720"/>
        <w:rPr>
          <w:rFonts w:ascii="Tahoma" w:hAnsi="Tahoma" w:cs="Tahoma"/>
          <w:sz w:val="24"/>
          <w:szCs w:val="24"/>
        </w:rPr>
      </w:pPr>
    </w:p>
    <w:p w:rsidR="00664C16" w:rsidRDefault="00664C16" w:rsidP="008075AD">
      <w:pPr>
        <w:pStyle w:val="Telobesedila"/>
        <w:keepNext/>
        <w:keepLines/>
        <w:widowControl/>
        <w:ind w:left="720"/>
        <w:rPr>
          <w:rFonts w:ascii="Tahoma" w:hAnsi="Tahoma" w:cs="Tahoma"/>
          <w:sz w:val="24"/>
          <w:szCs w:val="24"/>
        </w:rPr>
      </w:pPr>
    </w:p>
    <w:p w:rsidR="00664C16" w:rsidRDefault="00664C16" w:rsidP="008075AD">
      <w:pPr>
        <w:pStyle w:val="Telobesedila"/>
        <w:keepNext/>
        <w:keepLines/>
        <w:widowControl/>
        <w:ind w:left="720"/>
        <w:rPr>
          <w:rFonts w:ascii="Tahoma" w:hAnsi="Tahoma" w:cs="Tahoma"/>
          <w:sz w:val="24"/>
          <w:szCs w:val="24"/>
        </w:rPr>
      </w:pPr>
    </w:p>
    <w:p w:rsidR="000F67D7" w:rsidRPr="007472F4" w:rsidRDefault="000F67D7" w:rsidP="00684FFD">
      <w:pPr>
        <w:pStyle w:val="Telobesedila"/>
        <w:keepNext/>
        <w:keepLines/>
        <w:widowControl/>
        <w:numPr>
          <w:ilvl w:val="0"/>
          <w:numId w:val="32"/>
        </w:numPr>
        <w:rPr>
          <w:rFonts w:ascii="Tahoma" w:hAnsi="Tahoma" w:cs="Tahoma"/>
          <w:sz w:val="24"/>
          <w:szCs w:val="24"/>
        </w:rPr>
      </w:pPr>
      <w:r w:rsidRPr="007472F4">
        <w:rPr>
          <w:rFonts w:ascii="Tahoma" w:hAnsi="Tahoma" w:cs="Tahoma"/>
          <w:sz w:val="24"/>
          <w:szCs w:val="24"/>
        </w:rPr>
        <w:t xml:space="preserve">LOKACIJA </w:t>
      </w:r>
      <w:r w:rsidR="00BA025A" w:rsidRPr="007472F4">
        <w:rPr>
          <w:rFonts w:ascii="Tahoma" w:hAnsi="Tahoma" w:cs="Tahoma"/>
          <w:sz w:val="24"/>
          <w:szCs w:val="24"/>
          <w:lang w:val="sl-SI"/>
        </w:rPr>
        <w:t xml:space="preserve">PREVZEMA PESKOV </w:t>
      </w:r>
      <w:r w:rsidR="005225F8" w:rsidRPr="007472F4">
        <w:rPr>
          <w:rFonts w:ascii="Tahoma" w:hAnsi="Tahoma" w:cs="Tahoma"/>
          <w:sz w:val="24"/>
          <w:szCs w:val="24"/>
        </w:rPr>
        <w:t xml:space="preserve"> </w:t>
      </w:r>
    </w:p>
    <w:p w:rsidR="007472F4" w:rsidRPr="007472F4" w:rsidRDefault="007472F4" w:rsidP="00684FFD">
      <w:pPr>
        <w:pStyle w:val="Telobesedila"/>
        <w:keepNext/>
        <w:keepLines/>
        <w:widowControl/>
        <w:ind w:left="720"/>
        <w:rPr>
          <w:rFonts w:ascii="Tahoma" w:hAnsi="Tahoma" w:cs="Tahoma"/>
          <w:sz w:val="24"/>
          <w:szCs w:val="24"/>
        </w:rPr>
      </w:pPr>
    </w:p>
    <w:p w:rsidR="0073395B" w:rsidRPr="007472F4" w:rsidRDefault="0073395B" w:rsidP="00684FFD">
      <w:pPr>
        <w:keepNext/>
        <w:keepLines/>
        <w:ind w:firstLine="360"/>
        <w:jc w:val="both"/>
        <w:rPr>
          <w:rFonts w:ascii="Tahoma" w:hAnsi="Tahoma" w:cs="Tahoma"/>
          <w:b/>
          <w:i/>
          <w:color w:val="000000"/>
        </w:rPr>
      </w:pPr>
      <w:r>
        <w:rPr>
          <w:rFonts w:ascii="Tahoma" w:hAnsi="Tahoma" w:cs="Tahoma"/>
          <w:color w:val="000000"/>
        </w:rPr>
        <w:t xml:space="preserve">  </w:t>
      </w:r>
      <w:r w:rsidRPr="007472F4">
        <w:rPr>
          <w:rFonts w:ascii="Tahoma" w:hAnsi="Tahoma" w:cs="Tahoma"/>
          <w:b/>
          <w:i/>
          <w:color w:val="000000"/>
        </w:rPr>
        <w:t>Lokacija izvajalca</w:t>
      </w:r>
      <w:r w:rsidR="007472F4">
        <w:rPr>
          <w:rFonts w:ascii="Tahoma" w:hAnsi="Tahoma" w:cs="Tahoma"/>
          <w:b/>
          <w:i/>
          <w:color w:val="000000"/>
        </w:rPr>
        <w:t xml:space="preserve"> (kamnolom)</w:t>
      </w:r>
      <w:r w:rsidRPr="007472F4">
        <w:rPr>
          <w:rFonts w:ascii="Tahoma" w:hAnsi="Tahoma" w:cs="Tahoma"/>
          <w:b/>
          <w:i/>
          <w:color w:val="000000"/>
        </w:rPr>
        <w:t xml:space="preserve"> na kateri naročnik izvaja prevzem peska:</w:t>
      </w:r>
    </w:p>
    <w:p w:rsidR="0073395B" w:rsidRDefault="0073395B" w:rsidP="00684FFD">
      <w:pPr>
        <w:keepNext/>
        <w:keepLines/>
        <w:jc w:val="both"/>
        <w:rPr>
          <w:rFonts w:ascii="Tahoma" w:hAnsi="Tahoma" w:cs="Tahoma"/>
          <w:color w:val="000000"/>
        </w:rPr>
      </w:pPr>
    </w:p>
    <w:tbl>
      <w:tblPr>
        <w:tblW w:w="834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089"/>
        <w:gridCol w:w="3260"/>
      </w:tblGrid>
      <w:tr w:rsidR="0073395B" w:rsidRPr="007472F4" w:rsidTr="001A3020">
        <w:trPr>
          <w:trHeight w:val="324"/>
        </w:trPr>
        <w:tc>
          <w:tcPr>
            <w:tcW w:w="5089" w:type="dxa"/>
            <w:tcBorders>
              <w:top w:val="single" w:sz="12" w:space="0" w:color="auto"/>
              <w:bottom w:val="double" w:sz="4" w:space="0" w:color="auto"/>
            </w:tcBorders>
          </w:tcPr>
          <w:p w:rsidR="0073395B" w:rsidRPr="007472F4" w:rsidRDefault="0073395B" w:rsidP="00684FFD">
            <w:pPr>
              <w:keepNext/>
              <w:keepLines/>
              <w:spacing w:after="120"/>
              <w:jc w:val="center"/>
              <w:rPr>
                <w:rFonts w:ascii="Tahoma" w:hAnsi="Tahoma" w:cs="Tahoma"/>
                <w:b/>
                <w:i/>
                <w:sz w:val="18"/>
                <w:szCs w:val="18"/>
              </w:rPr>
            </w:pPr>
            <w:r w:rsidRPr="007472F4">
              <w:rPr>
                <w:rFonts w:ascii="Tahoma" w:hAnsi="Tahoma" w:cs="Tahoma"/>
                <w:b/>
                <w:i/>
                <w:sz w:val="18"/>
                <w:szCs w:val="18"/>
              </w:rPr>
              <w:t>Lokacija, naslov</w:t>
            </w:r>
          </w:p>
        </w:tc>
        <w:tc>
          <w:tcPr>
            <w:tcW w:w="3260" w:type="dxa"/>
            <w:tcBorders>
              <w:top w:val="single" w:sz="12" w:space="0" w:color="auto"/>
              <w:bottom w:val="double" w:sz="4" w:space="0" w:color="auto"/>
            </w:tcBorders>
          </w:tcPr>
          <w:p w:rsidR="0073395B" w:rsidRPr="007472F4" w:rsidRDefault="007472F4" w:rsidP="00684FFD">
            <w:pPr>
              <w:keepNext/>
              <w:keepLines/>
              <w:spacing w:after="120"/>
              <w:jc w:val="center"/>
              <w:rPr>
                <w:rFonts w:ascii="Tahoma" w:hAnsi="Tahoma" w:cs="Tahoma"/>
                <w:b/>
                <w:i/>
                <w:sz w:val="18"/>
                <w:szCs w:val="18"/>
              </w:rPr>
            </w:pPr>
            <w:r>
              <w:rPr>
                <w:rFonts w:ascii="Tahoma" w:hAnsi="Tahoma" w:cs="Tahoma"/>
                <w:b/>
                <w:i/>
                <w:sz w:val="18"/>
                <w:szCs w:val="18"/>
              </w:rPr>
              <w:t xml:space="preserve">Obratovalni čas </w:t>
            </w:r>
            <w:r w:rsidR="0073395B" w:rsidRPr="007472F4">
              <w:rPr>
                <w:rFonts w:ascii="Tahoma" w:hAnsi="Tahoma" w:cs="Tahoma"/>
                <w:b/>
                <w:i/>
                <w:sz w:val="18"/>
                <w:szCs w:val="18"/>
              </w:rPr>
              <w:t>(pon - pet)</w:t>
            </w:r>
          </w:p>
        </w:tc>
      </w:tr>
      <w:tr w:rsidR="0073395B" w:rsidRPr="006016EC" w:rsidTr="00971B63">
        <w:trPr>
          <w:trHeight w:val="495"/>
        </w:trPr>
        <w:tc>
          <w:tcPr>
            <w:tcW w:w="5089" w:type="dxa"/>
            <w:tcBorders>
              <w:top w:val="nil"/>
            </w:tcBorders>
          </w:tcPr>
          <w:p w:rsidR="0073395B" w:rsidRPr="006016EC" w:rsidRDefault="0073395B" w:rsidP="00684FFD">
            <w:pPr>
              <w:keepNext/>
              <w:keepLines/>
              <w:tabs>
                <w:tab w:val="left" w:pos="567"/>
                <w:tab w:val="num" w:pos="851"/>
                <w:tab w:val="left" w:pos="993"/>
              </w:tabs>
              <w:spacing w:after="120"/>
              <w:jc w:val="center"/>
              <w:rPr>
                <w:rFonts w:ascii="Tahoma" w:hAnsi="Tahoma" w:cs="Tahoma"/>
                <w:sz w:val="16"/>
              </w:rPr>
            </w:pPr>
          </w:p>
        </w:tc>
        <w:tc>
          <w:tcPr>
            <w:tcW w:w="3260" w:type="dxa"/>
            <w:tcBorders>
              <w:top w:val="nil"/>
            </w:tcBorders>
            <w:vAlign w:val="center"/>
          </w:tcPr>
          <w:p w:rsidR="0073395B" w:rsidRPr="007472F4" w:rsidRDefault="0073395B" w:rsidP="00684FFD">
            <w:pPr>
              <w:keepNext/>
              <w:keepLines/>
              <w:spacing w:after="120"/>
              <w:rPr>
                <w:rFonts w:ascii="Tahoma" w:hAnsi="Tahoma" w:cs="Tahoma"/>
                <w:sz w:val="18"/>
                <w:szCs w:val="18"/>
              </w:rPr>
            </w:pPr>
            <w:r w:rsidRPr="007472F4">
              <w:rPr>
                <w:rFonts w:ascii="Tahoma" w:hAnsi="Tahoma" w:cs="Tahoma"/>
                <w:sz w:val="18"/>
                <w:szCs w:val="18"/>
              </w:rPr>
              <w:t xml:space="preserve">  Od              do            ure</w:t>
            </w:r>
          </w:p>
        </w:tc>
      </w:tr>
    </w:tbl>
    <w:p w:rsidR="0073395B" w:rsidRDefault="0073395B" w:rsidP="00684FFD">
      <w:pPr>
        <w:keepNext/>
        <w:keepLines/>
        <w:jc w:val="both"/>
        <w:rPr>
          <w:rFonts w:ascii="Tahoma" w:hAnsi="Tahoma" w:cs="Tahoma"/>
        </w:rPr>
      </w:pPr>
    </w:p>
    <w:p w:rsidR="0073395B" w:rsidRPr="006016EC" w:rsidRDefault="0073395B" w:rsidP="00684FFD">
      <w:pPr>
        <w:keepNext/>
        <w:keepLines/>
        <w:jc w:val="both"/>
        <w:rPr>
          <w:rFonts w:ascii="Tahoma" w:hAnsi="Tahoma" w:cs="Tahoma"/>
          <w:sz w:val="2"/>
        </w:rPr>
      </w:pPr>
    </w:p>
    <w:tbl>
      <w:tblPr>
        <w:tblW w:w="8349" w:type="dxa"/>
        <w:tblInd w:w="496" w:type="dxa"/>
        <w:tblBorders>
          <w:top w:val="single" w:sz="12" w:space="0" w:color="auto"/>
          <w:left w:val="single" w:sz="12" w:space="0" w:color="auto"/>
          <w:bottom w:val="single" w:sz="12" w:space="0" w:color="auto"/>
          <w:right w:val="single" w:sz="12" w:space="0" w:color="auto"/>
          <w:insideH w:val="double" w:sz="4" w:space="0" w:color="auto"/>
          <w:insideV w:val="single" w:sz="2" w:space="0" w:color="auto"/>
        </w:tblBorders>
        <w:tblLayout w:type="fixed"/>
        <w:tblCellMar>
          <w:left w:w="70" w:type="dxa"/>
          <w:right w:w="70" w:type="dxa"/>
        </w:tblCellMar>
        <w:tblLook w:val="0000" w:firstRow="0" w:lastRow="0" w:firstColumn="0" w:lastColumn="0" w:noHBand="0" w:noVBand="0"/>
      </w:tblPr>
      <w:tblGrid>
        <w:gridCol w:w="5089"/>
        <w:gridCol w:w="3260"/>
      </w:tblGrid>
      <w:tr w:rsidR="0073395B" w:rsidRPr="006016EC" w:rsidTr="0073395B">
        <w:trPr>
          <w:trHeight w:val="324"/>
        </w:trPr>
        <w:tc>
          <w:tcPr>
            <w:tcW w:w="5089" w:type="dxa"/>
          </w:tcPr>
          <w:p w:rsidR="0073395B" w:rsidRPr="007472F4" w:rsidRDefault="0073395B" w:rsidP="00684FFD">
            <w:pPr>
              <w:keepNext/>
              <w:keepLines/>
              <w:spacing w:after="120"/>
              <w:jc w:val="center"/>
              <w:rPr>
                <w:rFonts w:ascii="Tahoma" w:hAnsi="Tahoma" w:cs="Tahoma"/>
                <w:b/>
                <w:i/>
              </w:rPr>
            </w:pPr>
            <w:r w:rsidRPr="007472F4">
              <w:rPr>
                <w:rFonts w:ascii="Tahoma" w:hAnsi="Tahoma" w:cs="Tahoma"/>
                <w:b/>
                <w:i/>
              </w:rPr>
              <w:t>Lokacija, naslov</w:t>
            </w:r>
          </w:p>
        </w:tc>
        <w:tc>
          <w:tcPr>
            <w:tcW w:w="3260" w:type="dxa"/>
          </w:tcPr>
          <w:p w:rsidR="0073395B" w:rsidRPr="007472F4" w:rsidRDefault="00F1609E" w:rsidP="00684FFD">
            <w:pPr>
              <w:keepNext/>
              <w:keepLines/>
              <w:spacing w:after="120"/>
              <w:jc w:val="center"/>
              <w:rPr>
                <w:rFonts w:ascii="Tahoma" w:hAnsi="Tahoma" w:cs="Tahoma"/>
                <w:b/>
                <w:i/>
              </w:rPr>
            </w:pPr>
            <w:r w:rsidRPr="007472F4">
              <w:rPr>
                <w:rFonts w:ascii="Tahoma" w:hAnsi="Tahoma" w:cs="Tahoma"/>
                <w:b/>
                <w:i/>
              </w:rPr>
              <w:t xml:space="preserve">Obratovalni čas </w:t>
            </w:r>
            <w:r w:rsidR="007472F4">
              <w:rPr>
                <w:rFonts w:ascii="Tahoma" w:hAnsi="Tahoma" w:cs="Tahoma"/>
                <w:b/>
                <w:i/>
              </w:rPr>
              <w:t>(</w:t>
            </w:r>
            <w:r w:rsidRPr="007472F4">
              <w:rPr>
                <w:rFonts w:ascii="Tahoma" w:hAnsi="Tahoma" w:cs="Tahoma"/>
                <w:b/>
                <w:i/>
              </w:rPr>
              <w:t>sobota</w:t>
            </w:r>
            <w:r w:rsidR="007472F4">
              <w:rPr>
                <w:rFonts w:ascii="Tahoma" w:hAnsi="Tahoma" w:cs="Tahoma"/>
                <w:b/>
                <w:i/>
              </w:rPr>
              <w:t>)</w:t>
            </w:r>
          </w:p>
        </w:tc>
      </w:tr>
      <w:tr w:rsidR="0073395B" w:rsidRPr="006016EC" w:rsidTr="001A3020">
        <w:trPr>
          <w:trHeight w:val="357"/>
        </w:trPr>
        <w:tc>
          <w:tcPr>
            <w:tcW w:w="5089" w:type="dxa"/>
          </w:tcPr>
          <w:p w:rsidR="0073395B" w:rsidRPr="006016EC" w:rsidRDefault="0073395B" w:rsidP="00684FFD">
            <w:pPr>
              <w:keepNext/>
              <w:keepLines/>
              <w:tabs>
                <w:tab w:val="left" w:pos="567"/>
                <w:tab w:val="num" w:pos="851"/>
                <w:tab w:val="left" w:pos="993"/>
              </w:tabs>
              <w:spacing w:after="120"/>
              <w:jc w:val="center"/>
              <w:rPr>
                <w:rFonts w:ascii="Tahoma" w:hAnsi="Tahoma" w:cs="Tahoma"/>
                <w:sz w:val="16"/>
                <w:szCs w:val="16"/>
              </w:rPr>
            </w:pPr>
          </w:p>
        </w:tc>
        <w:tc>
          <w:tcPr>
            <w:tcW w:w="3260" w:type="dxa"/>
            <w:vAlign w:val="center"/>
          </w:tcPr>
          <w:p w:rsidR="0073395B" w:rsidRPr="007472F4" w:rsidRDefault="0073395B" w:rsidP="00684FFD">
            <w:pPr>
              <w:keepNext/>
              <w:keepLines/>
              <w:spacing w:after="120"/>
              <w:rPr>
                <w:rFonts w:ascii="Tahoma" w:hAnsi="Tahoma" w:cs="Tahoma"/>
                <w:sz w:val="18"/>
                <w:szCs w:val="18"/>
              </w:rPr>
            </w:pPr>
            <w:r w:rsidRPr="006016EC">
              <w:rPr>
                <w:rFonts w:ascii="Tahoma" w:hAnsi="Tahoma" w:cs="Tahoma"/>
                <w:sz w:val="16"/>
                <w:szCs w:val="16"/>
              </w:rPr>
              <w:t xml:space="preserve">  </w:t>
            </w:r>
            <w:r w:rsidRPr="007472F4">
              <w:rPr>
                <w:rFonts w:ascii="Tahoma" w:hAnsi="Tahoma" w:cs="Tahoma"/>
                <w:sz w:val="18"/>
                <w:szCs w:val="18"/>
              </w:rPr>
              <w:t>Od              do            ure</w:t>
            </w:r>
          </w:p>
        </w:tc>
      </w:tr>
    </w:tbl>
    <w:p w:rsidR="0073395B" w:rsidRDefault="0073395B" w:rsidP="00684FFD">
      <w:pPr>
        <w:keepNext/>
        <w:keepLines/>
        <w:jc w:val="both"/>
        <w:rPr>
          <w:rFonts w:ascii="Tahoma" w:hAnsi="Tahoma" w:cs="Tahoma"/>
          <w:color w:val="000000"/>
        </w:rPr>
      </w:pPr>
    </w:p>
    <w:p w:rsidR="00F1609E" w:rsidRPr="00664C16" w:rsidRDefault="00F1609E" w:rsidP="00684FFD">
      <w:pPr>
        <w:keepNext/>
        <w:keepLines/>
        <w:jc w:val="both"/>
        <w:rPr>
          <w:rFonts w:ascii="Tahoma" w:hAnsi="Tahoma" w:cs="Tahoma"/>
        </w:rPr>
      </w:pPr>
      <w:r w:rsidRPr="00664C16">
        <w:rPr>
          <w:rFonts w:ascii="Tahoma" w:hAnsi="Tahoma" w:cs="Tahoma"/>
        </w:rPr>
        <w:t xml:space="preserve">Oddaljenost kamnoloma je _________ </w:t>
      </w:r>
      <w:r w:rsidR="007472F4" w:rsidRPr="00664C16">
        <w:rPr>
          <w:rFonts w:ascii="Tahoma" w:hAnsi="Tahoma" w:cs="Tahoma"/>
        </w:rPr>
        <w:t>km (</w:t>
      </w:r>
      <w:r w:rsidRPr="00664C16">
        <w:rPr>
          <w:rFonts w:ascii="Tahoma" w:hAnsi="Tahoma" w:cs="Tahoma"/>
        </w:rPr>
        <w:t>ne sme biti več kot 35 km od lokacije Skladišče Kleče, Sa</w:t>
      </w:r>
      <w:r w:rsidR="007472F4" w:rsidRPr="00664C16">
        <w:rPr>
          <w:rFonts w:ascii="Tahoma" w:hAnsi="Tahoma" w:cs="Tahoma"/>
        </w:rPr>
        <w:t>veljska cesta 1, 1000 Ljubljana), zahteve pod tč. 2.3. Posebne zahteve.</w:t>
      </w:r>
      <w:r w:rsidR="00664C16" w:rsidRPr="00664C16">
        <w:rPr>
          <w:rFonts w:ascii="Tahoma" w:hAnsi="Tahoma" w:cs="Tahoma"/>
        </w:rPr>
        <w:t xml:space="preserve"> </w:t>
      </w:r>
      <w:r w:rsidR="00664C16" w:rsidRPr="008075AD">
        <w:rPr>
          <w:rFonts w:ascii="Tahoma" w:hAnsi="Tahoma" w:cs="Tahoma"/>
          <w:color w:val="000000"/>
        </w:rPr>
        <w:t xml:space="preserve">Navedeno lokacijo bo naročnik ugotavljal iz podatkov, navedenih v Poslovnem registru Slovenije – ePRS , ki se vodi pri AJPES-u, meritev razdalje bo izvedena s </w:t>
      </w:r>
      <w:r w:rsidR="00664C16" w:rsidRPr="008075AD">
        <w:rPr>
          <w:rFonts w:ascii="Tahoma" w:hAnsi="Tahoma" w:cs="Tahoma"/>
        </w:rPr>
        <w:t>storitvijo AMZS razdalje med kraji v Evropi.</w:t>
      </w:r>
    </w:p>
    <w:p w:rsidR="007472F4" w:rsidRPr="0079747C" w:rsidRDefault="007472F4" w:rsidP="00684FFD">
      <w:pPr>
        <w:keepNext/>
        <w:keepLines/>
        <w:jc w:val="both"/>
        <w:rPr>
          <w:rFonts w:ascii="Tahoma" w:hAnsi="Tahoma" w:cs="Tahoma"/>
        </w:rPr>
      </w:pPr>
    </w:p>
    <w:p w:rsidR="007472F4" w:rsidRPr="000440E4" w:rsidRDefault="007472F4" w:rsidP="00684FFD">
      <w:pPr>
        <w:keepNext/>
        <w:keepLines/>
        <w:jc w:val="both"/>
        <w:rPr>
          <w:rFonts w:ascii="Tahoma" w:hAnsi="Tahoma" w:cs="Tahoma"/>
          <w:color w:val="000000"/>
        </w:rPr>
      </w:pPr>
    </w:p>
    <w:p w:rsidR="0073395B" w:rsidRPr="007472F4" w:rsidRDefault="0073395B" w:rsidP="00684FFD">
      <w:pPr>
        <w:keepNext/>
        <w:keepLines/>
        <w:jc w:val="both"/>
        <w:rPr>
          <w:rFonts w:ascii="Tahoma" w:hAnsi="Tahoma" w:cs="Tahoma"/>
          <w:b/>
          <w:i/>
          <w:color w:val="000000"/>
        </w:rPr>
      </w:pPr>
      <w:r>
        <w:rPr>
          <w:rFonts w:ascii="Tahoma" w:hAnsi="Tahoma" w:cs="Tahoma"/>
          <w:color w:val="000000"/>
        </w:rPr>
        <w:t xml:space="preserve">        </w:t>
      </w:r>
      <w:r w:rsidRPr="007472F4">
        <w:rPr>
          <w:rFonts w:ascii="Tahoma" w:hAnsi="Tahoma" w:cs="Tahoma"/>
          <w:b/>
          <w:i/>
          <w:color w:val="000000"/>
        </w:rPr>
        <w:t>Lokacija naročnika na katero</w:t>
      </w:r>
      <w:r w:rsidR="00F1609E" w:rsidRPr="007472F4">
        <w:rPr>
          <w:rFonts w:ascii="Tahoma" w:hAnsi="Tahoma" w:cs="Tahoma"/>
          <w:b/>
          <w:i/>
          <w:color w:val="000000"/>
        </w:rPr>
        <w:t xml:space="preserve"> izvajalec </w:t>
      </w:r>
      <w:r w:rsidRPr="007472F4">
        <w:rPr>
          <w:rFonts w:ascii="Tahoma" w:hAnsi="Tahoma" w:cs="Tahoma"/>
          <w:b/>
          <w:i/>
          <w:color w:val="000000"/>
        </w:rPr>
        <w:t>dostavlja</w:t>
      </w:r>
      <w:r w:rsidR="00F1609E" w:rsidRPr="007472F4">
        <w:rPr>
          <w:rFonts w:ascii="Tahoma" w:hAnsi="Tahoma" w:cs="Tahoma"/>
          <w:b/>
          <w:i/>
          <w:color w:val="000000"/>
        </w:rPr>
        <w:t xml:space="preserve"> pesek</w:t>
      </w:r>
      <w:r w:rsidRPr="007472F4">
        <w:rPr>
          <w:rFonts w:ascii="Tahoma" w:hAnsi="Tahoma" w:cs="Tahoma"/>
          <w:b/>
          <w:i/>
          <w:color w:val="000000"/>
        </w:rPr>
        <w:t xml:space="preserve"> in </w:t>
      </w:r>
      <w:r w:rsidR="00F1609E" w:rsidRPr="007472F4">
        <w:rPr>
          <w:rFonts w:ascii="Tahoma" w:hAnsi="Tahoma" w:cs="Tahoma"/>
          <w:b/>
          <w:i/>
          <w:color w:val="000000"/>
        </w:rPr>
        <w:t>ga naročnik prevzame</w:t>
      </w:r>
      <w:r w:rsidRPr="007472F4">
        <w:rPr>
          <w:rFonts w:ascii="Tahoma" w:hAnsi="Tahoma" w:cs="Tahoma"/>
          <w:b/>
          <w:i/>
          <w:color w:val="000000"/>
        </w:rPr>
        <w:t>:</w:t>
      </w:r>
    </w:p>
    <w:p w:rsidR="0073395B" w:rsidRPr="007472F4" w:rsidRDefault="0073395B" w:rsidP="00684FFD">
      <w:pPr>
        <w:keepNext/>
        <w:keepLines/>
        <w:jc w:val="both"/>
        <w:rPr>
          <w:rFonts w:ascii="Tahoma" w:hAnsi="Tahoma" w:cs="Tahoma"/>
          <w:b/>
          <w:i/>
          <w:color w:val="000000"/>
        </w:rPr>
      </w:pPr>
    </w:p>
    <w:tbl>
      <w:tblPr>
        <w:tblW w:w="834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089"/>
        <w:gridCol w:w="3260"/>
      </w:tblGrid>
      <w:tr w:rsidR="0073395B" w:rsidRPr="007472F4" w:rsidTr="001A3020">
        <w:trPr>
          <w:trHeight w:val="324"/>
        </w:trPr>
        <w:tc>
          <w:tcPr>
            <w:tcW w:w="5089" w:type="dxa"/>
            <w:tcBorders>
              <w:top w:val="single" w:sz="12" w:space="0" w:color="auto"/>
              <w:bottom w:val="double" w:sz="4" w:space="0" w:color="auto"/>
            </w:tcBorders>
          </w:tcPr>
          <w:p w:rsidR="0073395B" w:rsidRPr="007472F4" w:rsidRDefault="0073395B" w:rsidP="00684FFD">
            <w:pPr>
              <w:keepNext/>
              <w:keepLines/>
              <w:spacing w:after="120"/>
              <w:jc w:val="center"/>
              <w:rPr>
                <w:rFonts w:ascii="Tahoma" w:hAnsi="Tahoma" w:cs="Tahoma"/>
                <w:b/>
                <w:i/>
              </w:rPr>
            </w:pPr>
            <w:r w:rsidRPr="007472F4">
              <w:rPr>
                <w:rFonts w:ascii="Tahoma" w:hAnsi="Tahoma" w:cs="Tahoma"/>
                <w:b/>
                <w:i/>
              </w:rPr>
              <w:t>Lokacija, naslov</w:t>
            </w:r>
          </w:p>
        </w:tc>
        <w:tc>
          <w:tcPr>
            <w:tcW w:w="3260" w:type="dxa"/>
            <w:tcBorders>
              <w:top w:val="single" w:sz="12" w:space="0" w:color="auto"/>
              <w:bottom w:val="double" w:sz="4" w:space="0" w:color="auto"/>
            </w:tcBorders>
          </w:tcPr>
          <w:p w:rsidR="0073395B" w:rsidRPr="007472F4" w:rsidRDefault="007472F4" w:rsidP="00684FFD">
            <w:pPr>
              <w:keepNext/>
              <w:keepLines/>
              <w:spacing w:after="120"/>
              <w:jc w:val="center"/>
              <w:rPr>
                <w:rFonts w:ascii="Tahoma" w:hAnsi="Tahoma" w:cs="Tahoma"/>
                <w:b/>
                <w:i/>
              </w:rPr>
            </w:pPr>
            <w:r>
              <w:rPr>
                <w:rFonts w:ascii="Tahoma" w:hAnsi="Tahoma" w:cs="Tahoma"/>
                <w:b/>
                <w:i/>
              </w:rPr>
              <w:t xml:space="preserve">Obratovalni čas </w:t>
            </w:r>
            <w:r w:rsidR="0073395B" w:rsidRPr="007472F4">
              <w:rPr>
                <w:rFonts w:ascii="Tahoma" w:hAnsi="Tahoma" w:cs="Tahoma"/>
                <w:b/>
                <w:i/>
              </w:rPr>
              <w:t>(pon - pet)</w:t>
            </w:r>
          </w:p>
        </w:tc>
      </w:tr>
      <w:tr w:rsidR="0073395B" w:rsidRPr="006016EC" w:rsidTr="001A3020">
        <w:trPr>
          <w:trHeight w:val="455"/>
        </w:trPr>
        <w:tc>
          <w:tcPr>
            <w:tcW w:w="5089" w:type="dxa"/>
            <w:tcBorders>
              <w:top w:val="nil"/>
            </w:tcBorders>
          </w:tcPr>
          <w:p w:rsidR="0073395B" w:rsidRPr="007472F4" w:rsidRDefault="0073395B" w:rsidP="00684FFD">
            <w:pPr>
              <w:keepNext/>
              <w:keepLines/>
              <w:tabs>
                <w:tab w:val="left" w:pos="567"/>
                <w:tab w:val="num" w:pos="851"/>
                <w:tab w:val="left" w:pos="993"/>
              </w:tabs>
              <w:spacing w:after="120"/>
              <w:jc w:val="center"/>
              <w:rPr>
                <w:rFonts w:ascii="Tahoma" w:hAnsi="Tahoma" w:cs="Tahoma"/>
                <w:b/>
                <w:sz w:val="18"/>
                <w:szCs w:val="18"/>
              </w:rPr>
            </w:pPr>
            <w:r w:rsidRPr="007472F4">
              <w:rPr>
                <w:rFonts w:ascii="Tahoma" w:hAnsi="Tahoma" w:cs="Tahoma"/>
                <w:b/>
                <w:sz w:val="18"/>
                <w:szCs w:val="18"/>
              </w:rPr>
              <w:t>JP VOKA SNAGA d.o.o., Saveljska cesta 1, Ljubljana</w:t>
            </w:r>
          </w:p>
          <w:p w:rsidR="0073395B" w:rsidRPr="006016EC" w:rsidRDefault="0073395B" w:rsidP="00684FFD">
            <w:pPr>
              <w:keepNext/>
              <w:keepLines/>
              <w:tabs>
                <w:tab w:val="left" w:pos="567"/>
                <w:tab w:val="num" w:pos="851"/>
                <w:tab w:val="left" w:pos="993"/>
              </w:tabs>
              <w:spacing w:after="120"/>
              <w:jc w:val="center"/>
              <w:rPr>
                <w:rFonts w:ascii="Tahoma" w:hAnsi="Tahoma" w:cs="Tahoma"/>
                <w:sz w:val="16"/>
              </w:rPr>
            </w:pPr>
            <w:r w:rsidRPr="007472F4">
              <w:rPr>
                <w:rFonts w:ascii="Tahoma" w:hAnsi="Tahoma" w:cs="Tahoma"/>
                <w:b/>
                <w:sz w:val="18"/>
                <w:szCs w:val="18"/>
              </w:rPr>
              <w:t>Skladišče Kleče</w:t>
            </w:r>
          </w:p>
        </w:tc>
        <w:tc>
          <w:tcPr>
            <w:tcW w:w="3260" w:type="dxa"/>
            <w:tcBorders>
              <w:top w:val="nil"/>
            </w:tcBorders>
            <w:vAlign w:val="center"/>
          </w:tcPr>
          <w:p w:rsidR="0073395B" w:rsidRPr="007472F4" w:rsidRDefault="0073395B" w:rsidP="00684FFD">
            <w:pPr>
              <w:keepNext/>
              <w:keepLines/>
              <w:spacing w:after="120"/>
              <w:rPr>
                <w:rFonts w:ascii="Tahoma" w:hAnsi="Tahoma" w:cs="Tahoma"/>
                <w:sz w:val="18"/>
                <w:szCs w:val="18"/>
              </w:rPr>
            </w:pPr>
            <w:r w:rsidRPr="007472F4">
              <w:rPr>
                <w:rFonts w:ascii="Tahoma" w:hAnsi="Tahoma" w:cs="Tahoma"/>
                <w:sz w:val="18"/>
                <w:szCs w:val="18"/>
              </w:rPr>
              <w:t xml:space="preserve">  Od       07:00      do     14:00      ure</w:t>
            </w:r>
          </w:p>
        </w:tc>
      </w:tr>
    </w:tbl>
    <w:p w:rsidR="000F67D7" w:rsidRPr="000F67D7" w:rsidRDefault="000F67D7" w:rsidP="00684FFD">
      <w:pPr>
        <w:pStyle w:val="Telobesedila"/>
        <w:keepNext/>
        <w:keepLines/>
        <w:widowControl/>
        <w:rPr>
          <w:rFonts w:ascii="Tahoma" w:hAnsi="Tahoma" w:cs="Tahoma"/>
        </w:rPr>
      </w:pPr>
    </w:p>
    <w:p w:rsidR="007472F4" w:rsidRPr="007472F4" w:rsidRDefault="007472F4" w:rsidP="00684FFD">
      <w:pPr>
        <w:keepNext/>
        <w:keepLines/>
        <w:rPr>
          <w:rFonts w:ascii="Tahoma" w:hAnsi="Tahoma" w:cs="Tahoma"/>
          <w:iCs/>
          <w:color w:val="000000"/>
        </w:rPr>
      </w:pPr>
      <w:r w:rsidRPr="007472F4">
        <w:rPr>
          <w:rFonts w:ascii="Tahoma" w:hAnsi="Tahoma" w:cs="Tahoma"/>
          <w:iCs/>
          <w:color w:val="000000"/>
        </w:rPr>
        <w:t>Dostop na lokacijo</w:t>
      </w:r>
      <w:r w:rsidR="007C6332">
        <w:rPr>
          <w:rFonts w:ascii="Tahoma" w:hAnsi="Tahoma" w:cs="Tahoma"/>
          <w:iCs/>
          <w:color w:val="000000"/>
        </w:rPr>
        <w:t xml:space="preserve"> skladišča naročnika (deponija) </w:t>
      </w:r>
      <w:r w:rsidRPr="007472F4">
        <w:rPr>
          <w:rFonts w:ascii="Tahoma" w:hAnsi="Tahoma" w:cs="Tahoma"/>
          <w:iCs/>
          <w:color w:val="000000"/>
        </w:rPr>
        <w:t>je omogočen</w:t>
      </w:r>
      <w:r w:rsidR="007C6332">
        <w:rPr>
          <w:rFonts w:ascii="Tahoma" w:hAnsi="Tahoma" w:cs="Tahoma"/>
          <w:iCs/>
          <w:color w:val="000000"/>
        </w:rPr>
        <w:t xml:space="preserve"> z naslednjimi </w:t>
      </w:r>
      <w:r w:rsidRPr="007472F4">
        <w:rPr>
          <w:rFonts w:ascii="Tahoma" w:hAnsi="Tahoma" w:cs="Tahoma"/>
          <w:iCs/>
          <w:color w:val="000000"/>
        </w:rPr>
        <w:t>transportnimi sredstvi:</w:t>
      </w:r>
    </w:p>
    <w:p w:rsidR="007472F4" w:rsidRPr="007472F4" w:rsidRDefault="007472F4" w:rsidP="00684FFD">
      <w:pPr>
        <w:keepNext/>
        <w:keepLines/>
        <w:rPr>
          <w:rFonts w:ascii="Tahoma" w:hAnsi="Tahoma" w:cs="Tahoma"/>
          <w:iCs/>
          <w:color w:val="000000"/>
        </w:rPr>
      </w:pPr>
    </w:p>
    <w:p w:rsidR="007472F4" w:rsidRPr="007472F4" w:rsidRDefault="002B1161" w:rsidP="00684FFD">
      <w:pPr>
        <w:pStyle w:val="Odstavekseznama"/>
        <w:keepNext/>
        <w:keepLines/>
        <w:numPr>
          <w:ilvl w:val="0"/>
          <w:numId w:val="31"/>
        </w:numPr>
        <w:ind w:left="284" w:hanging="284"/>
        <w:rPr>
          <w:rFonts w:ascii="Tahoma" w:hAnsi="Tahoma" w:cs="Tahoma"/>
          <w:iCs/>
          <w:color w:val="000000"/>
        </w:rPr>
      </w:pPr>
      <w:r>
        <w:rPr>
          <w:rFonts w:ascii="Tahoma" w:hAnsi="Tahoma" w:cs="Tahoma"/>
          <w:iCs/>
          <w:color w:val="000000"/>
        </w:rPr>
        <w:t>t</w:t>
      </w:r>
      <w:r w:rsidR="007472F4" w:rsidRPr="007472F4">
        <w:rPr>
          <w:rFonts w:ascii="Tahoma" w:hAnsi="Tahoma" w:cs="Tahoma"/>
          <w:iCs/>
          <w:color w:val="000000"/>
        </w:rPr>
        <w:t>ovornjak s kiper kesonom</w:t>
      </w:r>
      <w:r w:rsidR="007C6332">
        <w:rPr>
          <w:rFonts w:ascii="Tahoma" w:hAnsi="Tahoma" w:cs="Tahoma"/>
          <w:iCs/>
          <w:color w:val="000000"/>
        </w:rPr>
        <w:t>,</w:t>
      </w:r>
    </w:p>
    <w:p w:rsidR="007472F4" w:rsidRPr="007472F4" w:rsidRDefault="002B1161" w:rsidP="00684FFD">
      <w:pPr>
        <w:pStyle w:val="Odstavekseznama"/>
        <w:keepNext/>
        <w:keepLines/>
        <w:numPr>
          <w:ilvl w:val="0"/>
          <w:numId w:val="31"/>
        </w:numPr>
        <w:ind w:left="284" w:hanging="284"/>
        <w:rPr>
          <w:rFonts w:ascii="Tahoma" w:hAnsi="Tahoma" w:cs="Tahoma"/>
          <w:iCs/>
          <w:color w:val="000000"/>
        </w:rPr>
      </w:pPr>
      <w:r>
        <w:rPr>
          <w:rFonts w:ascii="Tahoma" w:hAnsi="Tahoma" w:cs="Tahoma"/>
          <w:iCs/>
          <w:color w:val="000000"/>
        </w:rPr>
        <w:t>t</w:t>
      </w:r>
      <w:r w:rsidR="007472F4" w:rsidRPr="007472F4">
        <w:rPr>
          <w:rFonts w:ascii="Tahoma" w:hAnsi="Tahoma" w:cs="Tahoma"/>
          <w:iCs/>
          <w:color w:val="000000"/>
        </w:rPr>
        <w:t>ovornjak s kiper kesonom in prikolico</w:t>
      </w:r>
      <w:r w:rsidR="007C6332">
        <w:rPr>
          <w:rFonts w:ascii="Tahoma" w:hAnsi="Tahoma" w:cs="Tahoma"/>
          <w:iCs/>
          <w:color w:val="000000"/>
        </w:rPr>
        <w:t>,</w:t>
      </w:r>
    </w:p>
    <w:p w:rsidR="007472F4" w:rsidRPr="007472F4" w:rsidRDefault="002B1161" w:rsidP="00684FFD">
      <w:pPr>
        <w:pStyle w:val="Odstavekseznama"/>
        <w:keepNext/>
        <w:keepLines/>
        <w:numPr>
          <w:ilvl w:val="0"/>
          <w:numId w:val="31"/>
        </w:numPr>
        <w:ind w:left="284" w:hanging="284"/>
        <w:rPr>
          <w:rFonts w:ascii="Tahoma" w:hAnsi="Tahoma" w:cs="Tahoma"/>
          <w:iCs/>
          <w:color w:val="000000"/>
        </w:rPr>
      </w:pPr>
      <w:r>
        <w:rPr>
          <w:rFonts w:ascii="Tahoma" w:hAnsi="Tahoma" w:cs="Tahoma"/>
          <w:iCs/>
          <w:color w:val="000000"/>
        </w:rPr>
        <w:t>t</w:t>
      </w:r>
      <w:r w:rsidR="007472F4" w:rsidRPr="007472F4">
        <w:rPr>
          <w:rFonts w:ascii="Tahoma" w:hAnsi="Tahoma" w:cs="Tahoma"/>
          <w:iCs/>
          <w:color w:val="000000"/>
        </w:rPr>
        <w:t>ovornjak/vlačilec s kiper kesonom</w:t>
      </w:r>
      <w:r w:rsidR="007C6332">
        <w:rPr>
          <w:rFonts w:ascii="Tahoma" w:hAnsi="Tahoma" w:cs="Tahoma"/>
          <w:iCs/>
          <w:color w:val="000000"/>
        </w:rPr>
        <w:t>.</w:t>
      </w:r>
    </w:p>
    <w:p w:rsidR="000F67D7" w:rsidRDefault="000F67D7" w:rsidP="00684FFD">
      <w:pPr>
        <w:keepNext/>
        <w:keepLines/>
        <w:rPr>
          <w:rFonts w:ascii="Tahoma" w:hAnsi="Tahoma" w:cs="Tahoma"/>
          <w:iCs/>
          <w:color w:val="000000"/>
        </w:rPr>
      </w:pPr>
    </w:p>
    <w:p w:rsidR="007472F4" w:rsidRPr="000F67D7" w:rsidRDefault="007472F4" w:rsidP="00684FFD">
      <w:pPr>
        <w:keepNext/>
        <w:keepLines/>
        <w:rPr>
          <w:rFonts w:ascii="Tahoma" w:hAnsi="Tahoma" w:cs="Tahoma"/>
          <w:b/>
        </w:rPr>
      </w:pPr>
    </w:p>
    <w:p w:rsidR="00D74BE0" w:rsidRPr="00D74BE0" w:rsidRDefault="00D74BE0" w:rsidP="00684FFD">
      <w:pPr>
        <w:keepNext/>
        <w:keepLines/>
        <w:rPr>
          <w:rFonts w:ascii="Tahoma" w:hAnsi="Tahoma" w:cs="Tahoma"/>
          <w:b/>
          <w:u w:val="single"/>
        </w:rPr>
      </w:pPr>
      <w:r w:rsidRPr="00D74BE0">
        <w:rPr>
          <w:rFonts w:ascii="Tahoma" w:hAnsi="Tahoma" w:cs="Tahoma"/>
          <w:b/>
          <w:u w:val="single"/>
        </w:rPr>
        <w:t>Navodila za izpolnjevanje ponudbe:</w:t>
      </w:r>
    </w:p>
    <w:p w:rsidR="00D74BE0" w:rsidRDefault="00D74BE0" w:rsidP="00684FFD">
      <w:pPr>
        <w:keepNext/>
        <w:keepLines/>
        <w:jc w:val="both"/>
        <w:rPr>
          <w:rFonts w:ascii="Tahoma" w:hAnsi="Tahoma" w:cs="Tahoma"/>
          <w:i/>
          <w:iCs/>
          <w:color w:val="000000"/>
        </w:rPr>
      </w:pPr>
      <w:r w:rsidRPr="00D74BE0">
        <w:rPr>
          <w:rFonts w:ascii="Tahoma" w:hAnsi="Tahoma" w:cs="Tahoma"/>
          <w:i/>
          <w:iCs/>
          <w:color w:val="000000"/>
        </w:rPr>
        <w:t xml:space="preserve">Pod točko A mora cena vsebovati nalaganje </w:t>
      </w:r>
      <w:r w:rsidR="00163511">
        <w:rPr>
          <w:rFonts w:ascii="Tahoma" w:hAnsi="Tahoma" w:cs="Tahoma"/>
          <w:i/>
          <w:iCs/>
          <w:color w:val="000000"/>
        </w:rPr>
        <w:t xml:space="preserve">peska </w:t>
      </w:r>
      <w:r w:rsidRPr="00D74BE0">
        <w:rPr>
          <w:rFonts w:ascii="Tahoma" w:hAnsi="Tahoma" w:cs="Tahoma"/>
          <w:i/>
          <w:iCs/>
          <w:color w:val="000000"/>
        </w:rPr>
        <w:t>na tovorno vozilo naročnika.</w:t>
      </w:r>
    </w:p>
    <w:p w:rsidR="00C4548E" w:rsidRPr="00D74BE0" w:rsidRDefault="00C4548E" w:rsidP="00684FFD">
      <w:pPr>
        <w:keepNext/>
        <w:keepLines/>
        <w:jc w:val="both"/>
        <w:rPr>
          <w:rFonts w:ascii="Tahoma" w:hAnsi="Tahoma" w:cs="Tahoma"/>
          <w:i/>
          <w:iCs/>
          <w:color w:val="000000"/>
        </w:rPr>
      </w:pPr>
    </w:p>
    <w:p w:rsidR="00D74BE0" w:rsidRDefault="00D74BE0" w:rsidP="00684FFD">
      <w:pPr>
        <w:keepNext/>
        <w:keepLines/>
        <w:jc w:val="both"/>
        <w:rPr>
          <w:rFonts w:ascii="Tahoma" w:hAnsi="Tahoma" w:cs="Tahoma"/>
          <w:i/>
          <w:iCs/>
          <w:color w:val="000000"/>
        </w:rPr>
      </w:pPr>
      <w:r w:rsidRPr="00D74BE0">
        <w:rPr>
          <w:rFonts w:ascii="Tahoma" w:hAnsi="Tahoma" w:cs="Tahoma"/>
          <w:i/>
          <w:iCs/>
          <w:color w:val="000000"/>
        </w:rPr>
        <w:t xml:space="preserve">Pod točko B mora cena vsebovati </w:t>
      </w:r>
      <w:r w:rsidR="00163511">
        <w:rPr>
          <w:rFonts w:ascii="Tahoma" w:hAnsi="Tahoma" w:cs="Tahoma"/>
          <w:i/>
          <w:iCs/>
          <w:color w:val="000000"/>
        </w:rPr>
        <w:t xml:space="preserve">nalaganje in razlaganje ter </w:t>
      </w:r>
      <w:r w:rsidRPr="00D74BE0">
        <w:rPr>
          <w:rFonts w:ascii="Tahoma" w:hAnsi="Tahoma" w:cs="Tahoma"/>
          <w:i/>
          <w:iCs/>
          <w:color w:val="000000"/>
        </w:rPr>
        <w:t>prevoz do lokacije skladišča naročnika.</w:t>
      </w:r>
    </w:p>
    <w:p w:rsidR="00C4548E" w:rsidRPr="00D74BE0" w:rsidRDefault="00C4548E" w:rsidP="00684FFD">
      <w:pPr>
        <w:keepNext/>
        <w:keepLines/>
        <w:jc w:val="both"/>
        <w:rPr>
          <w:rFonts w:ascii="Tahoma" w:hAnsi="Tahoma" w:cs="Tahoma"/>
          <w:i/>
          <w:iCs/>
          <w:color w:val="000000"/>
        </w:rPr>
      </w:pPr>
    </w:p>
    <w:p w:rsidR="000F67D7" w:rsidRDefault="00D74BE0" w:rsidP="00684FFD">
      <w:pPr>
        <w:keepNext/>
        <w:keepLines/>
        <w:jc w:val="both"/>
        <w:rPr>
          <w:rFonts w:ascii="Tahoma" w:hAnsi="Tahoma" w:cs="Tahoma"/>
          <w:i/>
          <w:iCs/>
          <w:color w:val="000000"/>
        </w:rPr>
      </w:pPr>
      <w:r w:rsidRPr="00D74BE0">
        <w:rPr>
          <w:rFonts w:ascii="Tahoma" w:hAnsi="Tahoma" w:cs="Tahoma"/>
          <w:i/>
          <w:iCs/>
          <w:color w:val="000000"/>
        </w:rPr>
        <w:t>Vpisati je potrebno cene za vse razpisane agregate, jo pomnožiti z okvirno količino. Vsoti (skupaj brez DDV) pod točko A in B predstavljata skupno ponudbeno ceno.</w:t>
      </w:r>
    </w:p>
    <w:p w:rsidR="00971B63" w:rsidRDefault="00971B63" w:rsidP="00684FFD">
      <w:pPr>
        <w:keepNext/>
        <w:keepLines/>
        <w:rPr>
          <w:rFonts w:ascii="Tahoma" w:hAnsi="Tahoma" w:cs="Tahoma"/>
          <w:b/>
        </w:rPr>
      </w:pPr>
    </w:p>
    <w:p w:rsidR="000F67D7" w:rsidRPr="00FA60EC" w:rsidRDefault="000F67D7" w:rsidP="00684FFD">
      <w:pPr>
        <w:pStyle w:val="Odstavekseznama"/>
        <w:keepNext/>
        <w:keepLines/>
        <w:numPr>
          <w:ilvl w:val="0"/>
          <w:numId w:val="32"/>
        </w:numPr>
        <w:rPr>
          <w:rFonts w:ascii="Tahoma" w:hAnsi="Tahoma" w:cs="Tahoma"/>
          <w:b/>
          <w:sz w:val="24"/>
          <w:szCs w:val="24"/>
        </w:rPr>
      </w:pPr>
      <w:r w:rsidRPr="00FA60EC">
        <w:rPr>
          <w:rFonts w:ascii="Tahoma" w:hAnsi="Tahoma" w:cs="Tahoma"/>
          <w:b/>
          <w:sz w:val="24"/>
          <w:szCs w:val="24"/>
        </w:rPr>
        <w:t>VELJAVNOST PONUDBE</w:t>
      </w:r>
    </w:p>
    <w:p w:rsidR="000F67D7" w:rsidRPr="00FA60EC" w:rsidRDefault="000F67D7" w:rsidP="00684FFD">
      <w:pPr>
        <w:keepNext/>
        <w:keepLines/>
        <w:jc w:val="both"/>
        <w:rPr>
          <w:rFonts w:ascii="Tahoma" w:hAnsi="Tahoma" w:cs="Tahoma"/>
          <w:sz w:val="24"/>
          <w:szCs w:val="24"/>
          <w:highlight w:val="yellow"/>
        </w:rPr>
      </w:pPr>
    </w:p>
    <w:p w:rsidR="000F67D7" w:rsidRPr="000F67D7" w:rsidRDefault="000F67D7" w:rsidP="00684FFD">
      <w:pPr>
        <w:keepNext/>
        <w:keepLines/>
        <w:jc w:val="both"/>
        <w:rPr>
          <w:rFonts w:ascii="Tahoma" w:hAnsi="Tahoma" w:cs="Tahoma"/>
        </w:rPr>
      </w:pPr>
      <w:r w:rsidRPr="000F67D7">
        <w:rPr>
          <w:rFonts w:ascii="Tahoma" w:hAnsi="Tahoma" w:cs="Tahoma"/>
        </w:rPr>
        <w:t>Veljavnost ponudbe je _________ koledarskih dni (minimalno 120 dni</w:t>
      </w:r>
      <w:r w:rsidR="008D7A5C">
        <w:rPr>
          <w:rFonts w:ascii="Tahoma" w:hAnsi="Tahoma" w:cs="Tahoma"/>
        </w:rPr>
        <w:t>)</w:t>
      </w:r>
      <w:r w:rsidRPr="000F67D7">
        <w:rPr>
          <w:rFonts w:ascii="Tahoma" w:hAnsi="Tahoma" w:cs="Tahoma"/>
        </w:rPr>
        <w:t xml:space="preserve"> od datuma</w:t>
      </w:r>
      <w:r w:rsidR="00A85C1E" w:rsidRPr="00C8579C">
        <w:rPr>
          <w:rFonts w:ascii="Tahoma" w:hAnsi="Tahoma" w:cs="Tahoma"/>
        </w:rPr>
        <w:t>, določenega za oddajo ponudb</w:t>
      </w:r>
      <w:r w:rsidRPr="000F67D7">
        <w:rPr>
          <w:rFonts w:ascii="Tahoma" w:hAnsi="Tahoma" w:cs="Tahoma"/>
        </w:rPr>
        <w:t>.</w:t>
      </w:r>
    </w:p>
    <w:p w:rsidR="00FA60EC" w:rsidRDefault="00FA60EC" w:rsidP="00684FFD">
      <w:pPr>
        <w:keepNext/>
        <w:keepLines/>
        <w:jc w:val="both"/>
        <w:rPr>
          <w:rFonts w:ascii="Tahoma" w:hAnsi="Tahoma" w:cs="Tahoma"/>
          <w:color w:val="FF0000"/>
        </w:rPr>
      </w:pPr>
    </w:p>
    <w:p w:rsidR="000F67D7" w:rsidRDefault="000F67D7" w:rsidP="00684FFD">
      <w:pPr>
        <w:keepNext/>
        <w:keepLines/>
        <w:jc w:val="both"/>
        <w:rPr>
          <w:rFonts w:ascii="Tahoma" w:hAnsi="Tahoma" w:cs="Tahoma"/>
          <w:color w:val="FF0000"/>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0F67D7" w:rsidRPr="00A63D69" w:rsidTr="0023707D">
        <w:trPr>
          <w:trHeight w:val="235"/>
        </w:trPr>
        <w:tc>
          <w:tcPr>
            <w:tcW w:w="3430" w:type="dxa"/>
            <w:tcBorders>
              <w:bottom w:val="single" w:sz="4" w:space="0" w:color="auto"/>
            </w:tcBorders>
          </w:tcPr>
          <w:p w:rsidR="000F67D7" w:rsidRPr="00A63D69" w:rsidRDefault="000F67D7" w:rsidP="00684FFD">
            <w:pPr>
              <w:keepNext/>
              <w:keepLines/>
              <w:jc w:val="both"/>
              <w:rPr>
                <w:rFonts w:ascii="Tahoma" w:hAnsi="Tahoma" w:cs="Tahoma"/>
                <w:snapToGrid w:val="0"/>
                <w:color w:val="000000"/>
              </w:rPr>
            </w:pPr>
          </w:p>
        </w:tc>
        <w:tc>
          <w:tcPr>
            <w:tcW w:w="2574" w:type="dxa"/>
          </w:tcPr>
          <w:p w:rsidR="000F67D7" w:rsidRPr="00A63D69" w:rsidRDefault="000F67D7" w:rsidP="00684FFD">
            <w:pPr>
              <w:keepNext/>
              <w:keepLines/>
              <w:jc w:val="center"/>
              <w:rPr>
                <w:rFonts w:ascii="Tahoma" w:hAnsi="Tahoma" w:cs="Tahoma"/>
                <w:snapToGrid w:val="0"/>
                <w:color w:val="000000"/>
              </w:rPr>
            </w:pPr>
          </w:p>
        </w:tc>
        <w:tc>
          <w:tcPr>
            <w:tcW w:w="3118" w:type="dxa"/>
            <w:tcBorders>
              <w:bottom w:val="single" w:sz="4" w:space="0" w:color="auto"/>
            </w:tcBorders>
          </w:tcPr>
          <w:p w:rsidR="000F67D7" w:rsidRPr="00A63D69" w:rsidRDefault="000F67D7" w:rsidP="00684FFD">
            <w:pPr>
              <w:keepNext/>
              <w:keepLines/>
              <w:tabs>
                <w:tab w:val="left" w:pos="567"/>
                <w:tab w:val="num" w:pos="851"/>
                <w:tab w:val="left" w:pos="993"/>
              </w:tabs>
              <w:jc w:val="both"/>
              <w:rPr>
                <w:rFonts w:ascii="Tahoma" w:hAnsi="Tahoma" w:cs="Tahoma"/>
                <w:snapToGrid w:val="0"/>
                <w:color w:val="000000"/>
              </w:rPr>
            </w:pPr>
          </w:p>
        </w:tc>
      </w:tr>
      <w:tr w:rsidR="000F67D7" w:rsidRPr="00A63D69" w:rsidTr="0023707D">
        <w:trPr>
          <w:trHeight w:val="235"/>
        </w:trPr>
        <w:tc>
          <w:tcPr>
            <w:tcW w:w="3430" w:type="dxa"/>
            <w:tcBorders>
              <w:top w:val="single" w:sz="4" w:space="0" w:color="auto"/>
            </w:tcBorders>
          </w:tcPr>
          <w:p w:rsidR="000F67D7" w:rsidRPr="00A63D69" w:rsidRDefault="000F67D7" w:rsidP="00684FFD">
            <w:pPr>
              <w:keepNext/>
              <w:keepLines/>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rsidR="000F67D7" w:rsidRPr="00A63D69" w:rsidRDefault="000F67D7" w:rsidP="00684FFD">
            <w:pPr>
              <w:keepNext/>
              <w:keepLines/>
              <w:jc w:val="center"/>
              <w:rPr>
                <w:rFonts w:ascii="Tahoma" w:hAnsi="Tahoma" w:cs="Tahoma"/>
                <w:snapToGrid w:val="0"/>
                <w:color w:val="000000"/>
              </w:rPr>
            </w:pPr>
            <w:r w:rsidRPr="00A63D69">
              <w:rPr>
                <w:rFonts w:ascii="Tahoma" w:hAnsi="Tahoma" w:cs="Tahoma"/>
                <w:snapToGrid w:val="0"/>
                <w:color w:val="000000"/>
              </w:rPr>
              <w:t>žig</w:t>
            </w:r>
          </w:p>
        </w:tc>
        <w:tc>
          <w:tcPr>
            <w:tcW w:w="3118" w:type="dxa"/>
            <w:tcBorders>
              <w:top w:val="single" w:sz="4" w:space="0" w:color="auto"/>
            </w:tcBorders>
          </w:tcPr>
          <w:p w:rsidR="000F67D7" w:rsidRPr="00A63D69" w:rsidRDefault="000F67D7" w:rsidP="00684FFD">
            <w:pPr>
              <w:keepNext/>
              <w:keepLines/>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rsidR="008D7A5C" w:rsidRDefault="008D7A5C" w:rsidP="00684FFD">
      <w:pPr>
        <w:keepNext/>
        <w:keepLines/>
        <w:jc w:val="both"/>
        <w:rPr>
          <w:rFonts w:ascii="Tahoma" w:hAnsi="Tahoma" w:cs="Tahoma"/>
        </w:rPr>
      </w:pPr>
    </w:p>
    <w:p w:rsidR="008D7A5C" w:rsidRPr="00C83B9A" w:rsidRDefault="008D7A5C" w:rsidP="00684FFD">
      <w:pPr>
        <w:keepNext/>
        <w:keepLines/>
        <w:jc w:val="both"/>
        <w:rPr>
          <w:rFonts w:ascii="Tahoma" w:hAnsi="Tahoma" w:cs="Tahoma"/>
          <w:color w:val="FF0000"/>
        </w:rPr>
      </w:pPr>
    </w:p>
    <w:p w:rsidR="008D7A5C" w:rsidRDefault="008D7A5C" w:rsidP="00684FFD">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rsidTr="00343A7C">
        <w:tc>
          <w:tcPr>
            <w:tcW w:w="7725" w:type="dxa"/>
          </w:tcPr>
          <w:p w:rsidR="00DB2056" w:rsidRPr="00CE1BAD" w:rsidRDefault="00DB2056" w:rsidP="00684FFD">
            <w:pPr>
              <w:keepNext/>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rsidR="00DB2056" w:rsidRPr="00CE1BAD" w:rsidRDefault="00DB2056" w:rsidP="00684FFD">
            <w:pPr>
              <w:keepNext/>
              <w:keepLines/>
              <w:jc w:val="both"/>
              <w:rPr>
                <w:rFonts w:ascii="Tahoma" w:hAnsi="Tahoma" w:cs="Tahoma"/>
                <w:b/>
                <w:i/>
              </w:rPr>
            </w:pPr>
            <w:r>
              <w:rPr>
                <w:rFonts w:ascii="Tahoma" w:hAnsi="Tahoma" w:cs="Tahoma"/>
                <w:b/>
                <w:i/>
              </w:rPr>
              <w:t>Priloga 3/1</w:t>
            </w:r>
          </w:p>
        </w:tc>
      </w:tr>
    </w:tbl>
    <w:p w:rsidR="00DB2056" w:rsidRDefault="00DB2056" w:rsidP="00684FFD">
      <w:pPr>
        <w:pStyle w:val="Blokbesedila"/>
        <w:keepNext/>
        <w:keepLines/>
        <w:tabs>
          <w:tab w:val="left" w:pos="9354"/>
        </w:tabs>
        <w:ind w:left="0" w:right="-2"/>
        <w:jc w:val="both"/>
        <w:rPr>
          <w:rFonts w:ascii="Tahoma" w:hAnsi="Tahoma" w:cs="Tahoma"/>
          <w:sz w:val="20"/>
        </w:rPr>
      </w:pPr>
    </w:p>
    <w:p w:rsidR="00DB2056" w:rsidRPr="00160629" w:rsidRDefault="00DB2056" w:rsidP="00684FFD">
      <w:pPr>
        <w:keepNext/>
        <w:keepLines/>
        <w:jc w:val="both"/>
        <w:rPr>
          <w:rFonts w:ascii="Tahoma" w:hAnsi="Tahoma" w:cs="Tahoma"/>
          <w:b/>
        </w:rPr>
      </w:pPr>
      <w:r>
        <w:rPr>
          <w:rFonts w:ascii="Tahoma" w:hAnsi="Tahoma" w:cs="Tahoma"/>
        </w:rPr>
        <w:t>V zvezi z javnim naročilom št</w:t>
      </w:r>
      <w:r w:rsidR="006A63B2" w:rsidRPr="006A63B2">
        <w:rPr>
          <w:rFonts w:ascii="Tahoma" w:hAnsi="Tahoma" w:cs="Tahoma"/>
          <w:b/>
        </w:rPr>
        <w:t xml:space="preserve"> </w:t>
      </w:r>
      <w:r w:rsidR="002612A2">
        <w:rPr>
          <w:rFonts w:ascii="Tahoma" w:hAnsi="Tahoma" w:cs="Tahoma"/>
          <w:b/>
        </w:rPr>
        <w:t>VKS-</w:t>
      </w:r>
      <w:r w:rsidR="002D3F6D">
        <w:rPr>
          <w:rFonts w:ascii="Tahoma" w:hAnsi="Tahoma" w:cs="Tahoma"/>
          <w:b/>
        </w:rPr>
        <w:t>129</w:t>
      </w:r>
      <w:r w:rsidR="00163511">
        <w:rPr>
          <w:rFonts w:ascii="Tahoma" w:hAnsi="Tahoma" w:cs="Tahoma"/>
          <w:b/>
        </w:rPr>
        <w:t>/23</w:t>
      </w:r>
      <w:r w:rsidR="006A63B2" w:rsidRPr="00C8579C">
        <w:rPr>
          <w:rFonts w:ascii="Tahoma" w:hAnsi="Tahoma" w:cs="Tahoma"/>
          <w:b/>
        </w:rPr>
        <w:t xml:space="preserve"> – </w:t>
      </w:r>
      <w:r w:rsidR="006A63B2">
        <w:rPr>
          <w:rFonts w:ascii="Tahoma" w:hAnsi="Tahoma" w:cs="Tahoma"/>
          <w:b/>
        </w:rPr>
        <w:t>»</w:t>
      </w:r>
      <w:r w:rsidR="002612A2">
        <w:rPr>
          <w:rFonts w:ascii="Tahoma" w:hAnsi="Tahoma" w:cs="Tahoma"/>
          <w:b/>
        </w:rPr>
        <w:t>Nabava peskov</w:t>
      </w:r>
      <w:r w:rsidR="006A63B2">
        <w:rPr>
          <w:rFonts w:ascii="Tahoma" w:hAnsi="Tahoma" w:cs="Tahoma"/>
          <w:b/>
        </w:rPr>
        <w:t>«</w:t>
      </w:r>
      <w:r w:rsidR="00E24A55">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r w:rsidR="008D7A5C">
        <w:rPr>
          <w:rFonts w:ascii="Tahoma" w:hAnsi="Tahoma" w:cs="Tahoma"/>
          <w:i/>
        </w:rPr>
        <w:t>, matična št. ________________</w:t>
      </w:r>
    </w:p>
    <w:p w:rsidR="00DB2056" w:rsidRDefault="00DB2056" w:rsidP="00684FFD">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rsidR="00DB2056" w:rsidRDefault="00DB2056" w:rsidP="00684FFD">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rsidR="00DB2056" w:rsidRDefault="00DB2056" w:rsidP="00684FFD">
      <w:pPr>
        <w:pStyle w:val="Blokbesedila"/>
        <w:keepNext/>
        <w:keepLines/>
        <w:tabs>
          <w:tab w:val="left" w:pos="9354"/>
        </w:tabs>
        <w:ind w:left="0" w:right="-2"/>
        <w:jc w:val="center"/>
        <w:rPr>
          <w:rFonts w:ascii="Tahoma" w:hAnsi="Tahoma" w:cs="Tahoma"/>
          <w:b/>
          <w:sz w:val="20"/>
        </w:rPr>
      </w:pPr>
    </w:p>
    <w:p w:rsidR="00224CC0" w:rsidRDefault="00224CC0" w:rsidP="00684FF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523D78" w:rsidRPr="00104E43" w:rsidRDefault="004D09AA" w:rsidP="00684FFD">
      <w:pPr>
        <w:pStyle w:val="Odstavekseznama"/>
        <w:keepNext/>
        <w:keepLines/>
        <w:numPr>
          <w:ilvl w:val="1"/>
          <w:numId w:val="39"/>
        </w:numPr>
        <w:jc w:val="both"/>
        <w:rPr>
          <w:rFonts w:ascii="Tahoma" w:hAnsi="Tahoma" w:cs="Tahoma"/>
        </w:rPr>
      </w:pPr>
      <w:r>
        <w:rPr>
          <w:rFonts w:ascii="Tahoma" w:hAnsi="Tahoma" w:cs="Tahoma"/>
        </w:rPr>
        <w:t xml:space="preserve">da </w:t>
      </w:r>
      <w:r w:rsidR="00523D78" w:rsidRPr="00104E43">
        <w:rPr>
          <w:rFonts w:ascii="Tahoma" w:hAnsi="Tahoma" w:cs="Tahoma"/>
        </w:rPr>
        <w:t>nam (gospodarskem subjektu) ni bila izrečena pravnomočna sodba</w:t>
      </w:r>
      <w:r w:rsidR="008D7A5C" w:rsidRPr="008D7A5C">
        <w:rPr>
          <w:rFonts w:ascii="Tahoma" w:hAnsi="Tahoma" w:cs="Tahoma"/>
        </w:rPr>
        <w:t xml:space="preserve"> </w:t>
      </w:r>
      <w:r w:rsidR="008D7A5C" w:rsidRPr="00C111EF">
        <w:rPr>
          <w:rFonts w:ascii="Tahoma" w:hAnsi="Tahoma" w:cs="Tahoma"/>
        </w:rPr>
        <w:t>za kazniva dejanja iz Kazenskega zakonika (Ur</w:t>
      </w:r>
      <w:r w:rsidR="008D7A5C">
        <w:rPr>
          <w:rFonts w:ascii="Tahoma" w:hAnsi="Tahoma" w:cs="Tahoma"/>
        </w:rPr>
        <w:t xml:space="preserve">. </w:t>
      </w:r>
      <w:r w:rsidR="008D7A5C" w:rsidRPr="00C111EF">
        <w:rPr>
          <w:rFonts w:ascii="Tahoma" w:hAnsi="Tahoma" w:cs="Tahoma"/>
        </w:rPr>
        <w:t>l</w:t>
      </w:r>
      <w:r w:rsidR="008D7A5C">
        <w:rPr>
          <w:rFonts w:ascii="Tahoma" w:hAnsi="Tahoma" w:cs="Tahoma"/>
        </w:rPr>
        <w:t xml:space="preserve">. </w:t>
      </w:r>
      <w:r w:rsidR="008D7A5C" w:rsidRPr="00C111EF">
        <w:rPr>
          <w:rFonts w:ascii="Tahoma" w:hAnsi="Tahoma" w:cs="Tahoma"/>
        </w:rPr>
        <w:t>RS, št. 50/12 – uradno prečiščeno besedilo, 6/16 – popr., 54/15, 38/16, 27/17, 23/20, 91/20, 95/21, 186/21 in 105/22 – ZZNŠPP; v nadaljnjem besedilu: KZ-1)</w:t>
      </w:r>
      <w:r w:rsidR="008D7A5C">
        <w:rPr>
          <w:rFonts w:ascii="Tahoma" w:hAnsi="Tahoma" w:cs="Tahoma"/>
        </w:rPr>
        <w:t xml:space="preserve"> in so našteta</w:t>
      </w:r>
      <w:r w:rsidR="008D7A5C" w:rsidRPr="00112425">
        <w:rPr>
          <w:rFonts w:ascii="Tahoma" w:hAnsi="Tahoma" w:cs="Tahoma"/>
        </w:rPr>
        <w:t xml:space="preserve"> v prvem odstavku 75. člena ZJN-3</w:t>
      </w:r>
      <w:r w:rsidR="008D7A5C">
        <w:rPr>
          <w:rFonts w:ascii="Tahoma" w:hAnsi="Tahoma" w:cs="Tahoma"/>
        </w:rPr>
        <w:t>,</w:t>
      </w:r>
      <w:r w:rsidR="008D7A5C" w:rsidRPr="00C111EF">
        <w:rPr>
          <w:rFonts w:ascii="Tahoma" w:hAnsi="Tahoma" w:cs="Tahoma"/>
        </w:rPr>
        <w:t xml:space="preserve"> ali</w:t>
      </w:r>
      <w:r w:rsidR="008D7A5C">
        <w:rPr>
          <w:rFonts w:ascii="Tahoma" w:hAnsi="Tahoma" w:cs="Tahoma"/>
        </w:rPr>
        <w:t xml:space="preserve"> za primerljiva kazniva dejanja</w:t>
      </w:r>
      <w:r w:rsidR="00523D78" w:rsidRPr="00104E43">
        <w:rPr>
          <w:rFonts w:ascii="Tahoma" w:hAnsi="Tahoma" w:cs="Tahoma"/>
        </w:rPr>
        <w:t>;</w:t>
      </w:r>
    </w:p>
    <w:p w:rsidR="00523D78" w:rsidRPr="00104E43" w:rsidRDefault="004D09AA" w:rsidP="00684FFD">
      <w:pPr>
        <w:pStyle w:val="Odstavekseznama"/>
        <w:keepNext/>
        <w:keepLines/>
        <w:numPr>
          <w:ilvl w:val="1"/>
          <w:numId w:val="39"/>
        </w:numPr>
        <w:jc w:val="both"/>
        <w:rPr>
          <w:rFonts w:ascii="Tahoma" w:hAnsi="Tahoma" w:cs="Tahoma"/>
        </w:rPr>
      </w:pPr>
      <w:r>
        <w:rPr>
          <w:rFonts w:ascii="Tahoma" w:hAnsi="Tahoma" w:cs="Tahoma"/>
        </w:rPr>
        <w:t xml:space="preserve">da </w:t>
      </w:r>
      <w:r w:rsidR="00523D78" w:rsidRPr="00104E43">
        <w:rPr>
          <w:rFonts w:ascii="Tahoma" w:hAnsi="Tahoma" w:cs="Tahoma"/>
        </w:rPr>
        <w:t>izpolnjujemo obvezne dajatve in druge denarne nedavčne obveznosti v skladu z zakonom, ki ureja finančno upravo, ki jih pobira davčni organ v skladu s predpisi države, v kateri imamo sedež, ali predpisi države naročnika, in da imamo predložene vse obračune davčnih odtegljajev za dohodke iz delovnega razmerja za obdobje zadnjih petih let do roka za oddajo ponudbe;</w:t>
      </w:r>
    </w:p>
    <w:p w:rsidR="00523D78" w:rsidRPr="00104E43" w:rsidRDefault="004D09AA" w:rsidP="00684FFD">
      <w:pPr>
        <w:pStyle w:val="Odstavekseznama"/>
        <w:keepNext/>
        <w:keepLines/>
        <w:numPr>
          <w:ilvl w:val="1"/>
          <w:numId w:val="39"/>
        </w:numPr>
        <w:jc w:val="both"/>
        <w:rPr>
          <w:rFonts w:ascii="Tahoma" w:hAnsi="Tahoma" w:cs="Tahoma"/>
        </w:rPr>
      </w:pPr>
      <w:r>
        <w:rPr>
          <w:rFonts w:ascii="Tahoma" w:hAnsi="Tahoma" w:cs="Tahoma"/>
        </w:rPr>
        <w:t xml:space="preserve">da </w:t>
      </w:r>
      <w:r w:rsidR="00523D78" w:rsidRPr="00104E43">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rsidR="00523D78" w:rsidRPr="00104E43" w:rsidRDefault="004D09AA" w:rsidP="00684FFD">
      <w:pPr>
        <w:pStyle w:val="Odstavekseznama"/>
        <w:keepNext/>
        <w:keepLines/>
        <w:numPr>
          <w:ilvl w:val="1"/>
          <w:numId w:val="39"/>
        </w:numPr>
        <w:jc w:val="both"/>
        <w:rPr>
          <w:rFonts w:ascii="Tahoma" w:hAnsi="Tahoma" w:cs="Tahoma"/>
        </w:rPr>
      </w:pPr>
      <w:r>
        <w:rPr>
          <w:rFonts w:ascii="Tahoma" w:hAnsi="Tahoma" w:cs="Tahoma"/>
        </w:rPr>
        <w:t xml:space="preserve">da </w:t>
      </w:r>
      <w:r w:rsidR="00523D78" w:rsidRPr="00104E43">
        <w:rPr>
          <w:rFonts w:ascii="Tahoma" w:hAnsi="Tahoma" w:cs="Tahoma"/>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rsidR="00224CC0" w:rsidRDefault="00224CC0" w:rsidP="00684FFD">
      <w:pPr>
        <w:pStyle w:val="Blokbesedila"/>
        <w:keepNext/>
        <w:keepLines/>
        <w:tabs>
          <w:tab w:val="clear" w:pos="8647"/>
          <w:tab w:val="left" w:pos="426"/>
          <w:tab w:val="left" w:pos="9354"/>
        </w:tabs>
        <w:ind w:left="426" w:right="-2"/>
        <w:jc w:val="both"/>
        <w:rPr>
          <w:rFonts w:ascii="Tahoma" w:hAnsi="Tahoma" w:cs="Tahoma"/>
          <w:sz w:val="20"/>
        </w:rPr>
      </w:pPr>
    </w:p>
    <w:p w:rsidR="00224CC0" w:rsidRPr="007B2B90" w:rsidRDefault="00224CC0" w:rsidP="00684FF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224CC0" w:rsidRDefault="00224CC0" w:rsidP="00684FFD">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rsidR="00224CC0" w:rsidRDefault="00224CC0" w:rsidP="00684FFD">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r w:rsidR="00664C16">
        <w:rPr>
          <w:rFonts w:ascii="Tahoma" w:hAnsi="Tahoma" w:cs="Tahoma"/>
          <w:sz w:val="20"/>
        </w:rPr>
        <w:t>;</w:t>
      </w:r>
    </w:p>
    <w:p w:rsidR="00224CC0" w:rsidRDefault="00224CC0" w:rsidP="00684FFD">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sidR="00664C16">
        <w:rPr>
          <w:rFonts w:ascii="Tahoma" w:hAnsi="Tahoma" w:cs="Tahoma"/>
          <w:sz w:val="20"/>
        </w:rPr>
        <w:t>;</w:t>
      </w:r>
    </w:p>
    <w:p w:rsidR="00224CC0" w:rsidRDefault="00224CC0" w:rsidP="00684FFD">
      <w:pPr>
        <w:pStyle w:val="Blokbesedila"/>
        <w:keepNext/>
        <w:keepLines/>
        <w:numPr>
          <w:ilvl w:val="1"/>
          <w:numId w:val="15"/>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00664C16">
        <w:rPr>
          <w:rFonts w:ascii="Tahoma" w:hAnsi="Tahoma" w:cs="Tahoma"/>
          <w:sz w:val="20"/>
        </w:rPr>
        <w:t>;</w:t>
      </w:r>
    </w:p>
    <w:p w:rsidR="00664C16" w:rsidRDefault="00664C16" w:rsidP="00664C16">
      <w:pPr>
        <w:pStyle w:val="Blokbesedila"/>
        <w:keepNext/>
        <w:keepLines/>
        <w:numPr>
          <w:ilvl w:val="1"/>
          <w:numId w:val="15"/>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w:t>
      </w:r>
      <w:r>
        <w:rPr>
          <w:rFonts w:ascii="Tahoma" w:hAnsi="Tahoma" w:cs="Tahoma"/>
          <w:sz w:val="20"/>
        </w:rPr>
        <w:t>bomo zagotavljali vse frakcije peskov skozi celotni čas trajanja okvirnega sporazuma</w:t>
      </w:r>
      <w:r w:rsidRPr="00386174">
        <w:rPr>
          <w:rFonts w:ascii="Tahoma" w:hAnsi="Tahoma" w:cs="Tahoma"/>
          <w:sz w:val="20"/>
        </w:rPr>
        <w:t>.</w:t>
      </w:r>
    </w:p>
    <w:p w:rsidR="00224CC0" w:rsidRDefault="00224CC0" w:rsidP="00684FFD">
      <w:pPr>
        <w:pStyle w:val="Blokbesedila"/>
        <w:keepNext/>
        <w:keepLines/>
        <w:tabs>
          <w:tab w:val="clear" w:pos="8647"/>
          <w:tab w:val="left" w:pos="426"/>
        </w:tabs>
        <w:ind w:left="0" w:right="-2"/>
        <w:jc w:val="both"/>
        <w:rPr>
          <w:rFonts w:ascii="Tahoma" w:hAnsi="Tahoma" w:cs="Tahoma"/>
          <w:sz w:val="20"/>
        </w:rPr>
      </w:pPr>
    </w:p>
    <w:p w:rsidR="00224CC0" w:rsidRDefault="00224CC0" w:rsidP="00684FF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rsidR="00224CC0" w:rsidRDefault="00224CC0" w:rsidP="00684FF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w:t>
      </w:r>
    </w:p>
    <w:p w:rsidR="00224CC0" w:rsidRPr="000609B0" w:rsidRDefault="00224CC0" w:rsidP="00684FFD">
      <w:pPr>
        <w:pStyle w:val="Blokbesedila"/>
        <w:keepNext/>
        <w:keepLines/>
        <w:tabs>
          <w:tab w:val="clear" w:pos="8647"/>
          <w:tab w:val="left" w:pos="426"/>
          <w:tab w:val="left" w:pos="9354"/>
        </w:tabs>
        <w:ind w:left="426" w:right="-2"/>
        <w:jc w:val="both"/>
        <w:rPr>
          <w:rFonts w:ascii="Tahoma" w:hAnsi="Tahoma" w:cs="Tahoma"/>
          <w:sz w:val="20"/>
        </w:rPr>
      </w:pPr>
    </w:p>
    <w:p w:rsidR="00224CC0" w:rsidRDefault="00224CC0" w:rsidP="00684FFD">
      <w:pPr>
        <w:pStyle w:val="Blokbesedila"/>
        <w:keepNext/>
        <w:keepLines/>
        <w:numPr>
          <w:ilvl w:val="0"/>
          <w:numId w:val="15"/>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rsidR="00224CC0" w:rsidRPr="000609B0" w:rsidRDefault="00224CC0" w:rsidP="00684FF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rsidR="00224CC0" w:rsidRDefault="00224CC0" w:rsidP="00684FFD">
      <w:pPr>
        <w:pStyle w:val="Blokbesedila"/>
        <w:keepNext/>
        <w:keepLines/>
        <w:tabs>
          <w:tab w:val="clear" w:pos="8647"/>
          <w:tab w:val="left" w:pos="426"/>
          <w:tab w:val="left" w:pos="9354"/>
        </w:tabs>
        <w:ind w:left="0" w:right="-2"/>
        <w:rPr>
          <w:rFonts w:ascii="Tahoma" w:hAnsi="Tahoma" w:cs="Tahoma"/>
          <w:b/>
          <w:smallCaps/>
          <w:sz w:val="20"/>
        </w:rPr>
      </w:pPr>
    </w:p>
    <w:p w:rsidR="00224CC0" w:rsidRPr="009C377F" w:rsidRDefault="00224CC0" w:rsidP="00684FFD">
      <w:pPr>
        <w:pStyle w:val="Blokbesedila"/>
        <w:keepNext/>
        <w:keepLines/>
        <w:numPr>
          <w:ilvl w:val="0"/>
          <w:numId w:val="15"/>
        </w:numPr>
        <w:tabs>
          <w:tab w:val="clear" w:pos="8647"/>
          <w:tab w:val="left" w:pos="426"/>
          <w:tab w:val="left" w:pos="9354"/>
        </w:tabs>
        <w:ind w:right="-2"/>
        <w:jc w:val="both"/>
        <w:rPr>
          <w:rFonts w:ascii="Tahoma" w:hAnsi="Tahoma" w:cs="Tahoma"/>
          <w:b/>
          <w:smallCaps/>
          <w:sz w:val="20"/>
        </w:rPr>
      </w:pPr>
      <w:r w:rsidRPr="00793D84">
        <w:rPr>
          <w:rFonts w:ascii="Tahoma" w:hAnsi="Tahoma" w:cs="Tahoma"/>
          <w:b/>
          <w:smallCaps/>
          <w:sz w:val="20"/>
        </w:rPr>
        <w:lastRenderedPageBreak/>
        <w:t>Izjava vezan</w:t>
      </w:r>
      <w:r>
        <w:rPr>
          <w:rFonts w:ascii="Tahoma" w:hAnsi="Tahoma" w:cs="Tahoma"/>
          <w:b/>
          <w:smallCaps/>
          <w:sz w:val="20"/>
        </w:rPr>
        <w:t>a na</w:t>
      </w:r>
      <w:r w:rsidRPr="00793D84">
        <w:rPr>
          <w:rFonts w:ascii="Tahoma" w:hAnsi="Tahoma" w:cs="Tahoma"/>
          <w:b/>
          <w:smallCaps/>
          <w:sz w:val="18"/>
        </w:rPr>
        <w:t xml:space="preserve"> </w:t>
      </w:r>
      <w:r w:rsidRPr="00793D84">
        <w:rPr>
          <w:rFonts w:ascii="Tahoma" w:hAnsi="Tahoma" w:cs="Tahoma"/>
          <w:b/>
          <w:sz w:val="18"/>
        </w:rPr>
        <w:t>1h člen »sklepa Sveta (SZVP) 2022/578 z dne 8. aprila 2022 o spremembi Sklepa 2014/512/SZVP o omejevalnih ukrepih zaradi delovanja Rusije, ki povzroča destabilizacijo razmer v Ukrajini«</w:t>
      </w:r>
    </w:p>
    <w:p w:rsidR="00224CC0" w:rsidRPr="009C6F62" w:rsidRDefault="00224CC0" w:rsidP="00684FFD">
      <w:pPr>
        <w:pStyle w:val="Blokbesedila"/>
        <w:keepNext/>
        <w:keepLines/>
        <w:tabs>
          <w:tab w:val="clear" w:pos="8647"/>
          <w:tab w:val="left" w:pos="284"/>
          <w:tab w:val="left" w:pos="426"/>
          <w:tab w:val="left" w:pos="9354"/>
        </w:tabs>
        <w:ind w:left="480" w:right="-2"/>
        <w:jc w:val="both"/>
        <w:rPr>
          <w:rFonts w:ascii="Tahoma" w:hAnsi="Tahoma" w:cs="Tahoma"/>
        </w:rPr>
      </w:pPr>
      <w:r w:rsidRPr="009C6F62">
        <w:rPr>
          <w:rFonts w:cs="Tahoma"/>
          <w:sz w:val="20"/>
        </w:rPr>
        <w:t>Spodaj podpisani kot odgovorna oseba zgoraj navedenega subjekta, v</w:t>
      </w:r>
      <w:r>
        <w:rPr>
          <w:rFonts w:cs="Tahoma"/>
          <w:sz w:val="20"/>
        </w:rPr>
        <w:t xml:space="preserve"> postopku javnega naročanja </w:t>
      </w:r>
      <w:r w:rsidRPr="000E22CF">
        <w:rPr>
          <w:rFonts w:ascii="Tahoma" w:hAnsi="Tahoma" w:cs="Tahoma"/>
          <w:sz w:val="20"/>
        </w:rPr>
        <w:t>pod kazensko</w:t>
      </w:r>
      <w:r w:rsidRPr="004E2C5D">
        <w:rPr>
          <w:rFonts w:ascii="Tahoma" w:hAnsi="Tahoma" w:cs="Tahoma"/>
          <w:sz w:val="20"/>
        </w:rPr>
        <w:t xml:space="preserve"> in materialno odgovornostjo, da pri 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rsidR="00224CC0" w:rsidRDefault="00224CC0" w:rsidP="00684FFD">
      <w:pPr>
        <w:pStyle w:val="Odstavekseznama"/>
        <w:keepNext/>
        <w:keepLines/>
        <w:numPr>
          <w:ilvl w:val="0"/>
          <w:numId w:val="35"/>
        </w:numPr>
        <w:tabs>
          <w:tab w:val="left" w:pos="284"/>
        </w:tabs>
        <w:jc w:val="both"/>
        <w:rPr>
          <w:rFonts w:ascii="Tahoma" w:hAnsi="Tahoma" w:cs="Tahoma"/>
        </w:rPr>
      </w:pPr>
      <w:r w:rsidRPr="004E2C5D">
        <w:rPr>
          <w:rFonts w:ascii="Tahoma" w:hAnsi="Tahoma" w:cs="Tahoma"/>
        </w:rPr>
        <w:t>subjekt, ki ga zastopam, ni ruski državljan ali fizična ali pravna oseba, subjekt ali organ s sedežem v Rusiji;</w:t>
      </w:r>
    </w:p>
    <w:p w:rsidR="00224CC0" w:rsidRDefault="00224CC0" w:rsidP="00684FFD">
      <w:pPr>
        <w:pStyle w:val="Odstavekseznama"/>
        <w:keepNext/>
        <w:keepLines/>
        <w:numPr>
          <w:ilvl w:val="0"/>
          <w:numId w:val="35"/>
        </w:numPr>
        <w:tabs>
          <w:tab w:val="left" w:pos="284"/>
        </w:tabs>
        <w:jc w:val="both"/>
        <w:rPr>
          <w:rFonts w:ascii="Tahoma" w:hAnsi="Tahoma" w:cs="Tahoma"/>
        </w:rPr>
      </w:pPr>
      <w:r w:rsidRPr="004E2C5D">
        <w:rPr>
          <w:rFonts w:ascii="Tahoma" w:hAnsi="Tahoma" w:cs="Tahoma"/>
        </w:rPr>
        <w:t>subjekt, ki ga zastopam, ni pravna oseba, subjekt ali organ, katerega več kot 50-odstotni delež je v neposredni ali posredni lasti subjekta iz točke (a) zgoraj;</w:t>
      </w:r>
    </w:p>
    <w:p w:rsidR="00224CC0" w:rsidRDefault="00224CC0" w:rsidP="00684FFD">
      <w:pPr>
        <w:pStyle w:val="Odstavekseznama"/>
        <w:keepNext/>
        <w:keepLines/>
        <w:numPr>
          <w:ilvl w:val="0"/>
          <w:numId w:val="35"/>
        </w:numPr>
        <w:tabs>
          <w:tab w:val="left" w:pos="284"/>
        </w:tabs>
        <w:jc w:val="both"/>
        <w:rPr>
          <w:rFonts w:ascii="Tahoma" w:hAnsi="Tahoma" w:cs="Tahoma"/>
        </w:rPr>
      </w:pPr>
      <w:r w:rsidRPr="004E2C5D">
        <w:rPr>
          <w:rFonts w:ascii="Tahoma" w:hAnsi="Tahoma" w:cs="Tahoma"/>
        </w:rPr>
        <w:t>niti jaz niti subjekt, ki ga zastopam, nisva fizična ali pravna oseba, subjekt ali organ, ki deluje v imenu ali po navodilih subjekta iz točke (a) ali (b) zgoraj;</w:t>
      </w:r>
    </w:p>
    <w:p w:rsidR="00224CC0" w:rsidRPr="004E2C5D" w:rsidRDefault="00224CC0" w:rsidP="00684FFD">
      <w:pPr>
        <w:pStyle w:val="Odstavekseznama"/>
        <w:keepNext/>
        <w:keepLines/>
        <w:numPr>
          <w:ilvl w:val="0"/>
          <w:numId w:val="35"/>
        </w:numPr>
        <w:tabs>
          <w:tab w:val="left" w:pos="284"/>
        </w:tabs>
        <w:jc w:val="both"/>
        <w:rPr>
          <w:rFonts w:ascii="Tahoma" w:hAnsi="Tahoma" w:cs="Tahoma"/>
        </w:rPr>
      </w:pPr>
      <w:r w:rsidRPr="004E2C5D">
        <w:rPr>
          <w:rFonts w:ascii="Tahoma" w:hAnsi="Tahoma" w:cs="Tahoma"/>
        </w:rPr>
        <w:t>ni udeležbe več kot 10 % ponudbene vrednosti podizvajalcev, dobaviteljev ali subjektov, katerih zmogljivosti subjekt, ki ga zastopam, uporablja, ki so subjekti, navedeni v točkah (a) do (c) zgoraj</w:t>
      </w:r>
      <w:r>
        <w:rPr>
          <w:rFonts w:ascii="Tahoma" w:hAnsi="Tahoma" w:cs="Tahoma"/>
        </w:rPr>
        <w:t>;</w:t>
      </w:r>
    </w:p>
    <w:p w:rsidR="008D7A5C" w:rsidRDefault="008D7A5C" w:rsidP="00684FFD">
      <w:pPr>
        <w:pStyle w:val="Blokbesedila"/>
        <w:keepNext/>
        <w:keepLines/>
        <w:tabs>
          <w:tab w:val="clear" w:pos="8647"/>
          <w:tab w:val="left" w:pos="426"/>
        </w:tabs>
        <w:ind w:left="480" w:right="-2"/>
        <w:jc w:val="both"/>
        <w:rPr>
          <w:rFonts w:ascii="Times New Roman" w:hAnsi="Times New Roman" w:cs="Tahoma"/>
          <w:b/>
          <w:sz w:val="20"/>
        </w:rPr>
      </w:pPr>
    </w:p>
    <w:p w:rsidR="00224CC0" w:rsidRPr="00295952" w:rsidRDefault="00224CC0" w:rsidP="00684FFD">
      <w:pPr>
        <w:pStyle w:val="Blokbesedila"/>
        <w:keepNext/>
        <w:keepLines/>
        <w:tabs>
          <w:tab w:val="clear" w:pos="8647"/>
          <w:tab w:val="left" w:pos="426"/>
        </w:tabs>
        <w:ind w:left="480" w:right="-2"/>
        <w:jc w:val="both"/>
        <w:rPr>
          <w:rFonts w:ascii="Tahoma" w:hAnsi="Tahoma" w:cs="Tahoma"/>
          <w:sz w:val="20"/>
        </w:rPr>
      </w:pPr>
      <w:r>
        <w:rPr>
          <w:rFonts w:ascii="Tahoma" w:hAnsi="Tahoma" w:cs="Tahoma"/>
          <w:sz w:val="20"/>
        </w:rPr>
        <w:t xml:space="preserve">Izjavljamo </w:t>
      </w:r>
      <w:r w:rsidRPr="00F30D62">
        <w:rPr>
          <w:rFonts w:ascii="Tahoma" w:hAnsi="Tahoma" w:cs="Tahoma"/>
          <w:sz w:val="20"/>
        </w:rPr>
        <w:t xml:space="preserve">da prevzemamo kazensko in materialno odgovornost, da so vsi podatki in dokumenti, podani v prijavi, resnični, in da priložene listine ustrezajo originalu. </w:t>
      </w:r>
    </w:p>
    <w:p w:rsidR="00224CC0" w:rsidRPr="00CC421D" w:rsidRDefault="00224CC0" w:rsidP="00684FFD">
      <w:pPr>
        <w:pStyle w:val="Blokbesedila"/>
        <w:keepNext/>
        <w:keepLines/>
        <w:tabs>
          <w:tab w:val="clear" w:pos="8647"/>
          <w:tab w:val="left" w:pos="426"/>
          <w:tab w:val="left" w:pos="9354"/>
        </w:tabs>
        <w:ind w:left="480" w:right="-2"/>
        <w:rPr>
          <w:rFonts w:ascii="Tahoma" w:hAnsi="Tahoma" w:cs="Tahoma"/>
          <w:b/>
          <w:smallCaps/>
          <w:sz w:val="20"/>
        </w:rPr>
      </w:pPr>
    </w:p>
    <w:p w:rsidR="00224CC0" w:rsidRPr="00BC7556" w:rsidRDefault="00224CC0" w:rsidP="00684FFD">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rsidR="00224CC0" w:rsidRDefault="00224CC0" w:rsidP="00684FFD">
      <w:pPr>
        <w:pStyle w:val="Blokbesedila"/>
        <w:keepNext/>
        <w:keepLines/>
        <w:tabs>
          <w:tab w:val="clear" w:pos="8647"/>
          <w:tab w:val="left" w:pos="0"/>
        </w:tabs>
        <w:ind w:left="0" w:right="-2"/>
        <w:jc w:val="both"/>
        <w:rPr>
          <w:rFonts w:ascii="Tahoma" w:hAnsi="Tahoma" w:cs="Tahoma"/>
          <w:sz w:val="20"/>
        </w:rPr>
      </w:pPr>
    </w:p>
    <w:p w:rsidR="00DB2056" w:rsidRPr="00DB2056" w:rsidRDefault="00DB2056" w:rsidP="00684FFD">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rsidR="00DB2056" w:rsidRPr="00DB2056" w:rsidRDefault="00DB2056" w:rsidP="00684FFD">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0F67D7">
        <w:rPr>
          <w:rFonts w:ascii="Tahoma" w:hAnsi="Tahoma" w:cs="Tahoma"/>
          <w:b/>
          <w:color w:val="000000" w:themeColor="text1"/>
          <w:sz w:val="20"/>
        </w:rPr>
        <w:t>VKS-</w:t>
      </w:r>
      <w:r w:rsidR="002D3F6D">
        <w:rPr>
          <w:rFonts w:ascii="Tahoma" w:hAnsi="Tahoma" w:cs="Tahoma"/>
          <w:b/>
          <w:color w:val="000000" w:themeColor="text1"/>
          <w:sz w:val="20"/>
        </w:rPr>
        <w:t>129</w:t>
      </w:r>
      <w:r w:rsidR="00DD4E21">
        <w:rPr>
          <w:rFonts w:ascii="Tahoma" w:hAnsi="Tahoma" w:cs="Tahoma"/>
          <w:b/>
          <w:color w:val="000000" w:themeColor="text1"/>
          <w:sz w:val="20"/>
        </w:rPr>
        <w:t>/23</w:t>
      </w:r>
      <w:r w:rsidRPr="00DB2056">
        <w:rPr>
          <w:rFonts w:ascii="Tahoma" w:hAnsi="Tahoma" w:cs="Tahoma"/>
          <w:b/>
          <w:color w:val="000000" w:themeColor="text1"/>
          <w:sz w:val="20"/>
        </w:rPr>
        <w:t xml:space="preserve"> – </w:t>
      </w:r>
      <w:r w:rsidR="00195C90">
        <w:rPr>
          <w:rFonts w:ascii="Tahoma" w:hAnsi="Tahoma" w:cs="Tahoma"/>
          <w:b/>
          <w:sz w:val="20"/>
        </w:rPr>
        <w:t>Na</w:t>
      </w:r>
      <w:r w:rsidR="000F67D7">
        <w:rPr>
          <w:rFonts w:ascii="Tahoma" w:hAnsi="Tahoma" w:cs="Tahoma"/>
          <w:b/>
          <w:sz w:val="20"/>
        </w:rPr>
        <w:t>bava peskov</w:t>
      </w:r>
      <w:r w:rsidR="00E24A55" w:rsidRPr="006A63B2">
        <w:rPr>
          <w:rFonts w:ascii="Tahoma" w:hAnsi="Tahoma" w:cs="Tahoma"/>
          <w:b/>
          <w:color w:val="000000" w:themeColor="text1"/>
          <w:sz w:val="20"/>
        </w:rPr>
        <w:t xml:space="preserve"> </w:t>
      </w:r>
      <w:r w:rsidRPr="006A63B2">
        <w:rPr>
          <w:rFonts w:ascii="Tahoma" w:hAnsi="Tahoma" w:cs="Tahoma"/>
          <w:b/>
          <w:sz w:val="20"/>
        </w:rPr>
        <w:t>pridobi podatke za preveritev ponudbe/ zahtev iz</w:t>
      </w:r>
      <w:r w:rsidRPr="00DB2056">
        <w:rPr>
          <w:rFonts w:ascii="Tahoma" w:hAnsi="Tahoma" w:cs="Tahoma"/>
          <w:b/>
          <w:sz w:val="20"/>
        </w:rPr>
        <w:t xml:space="preserve"> tč. 3.1. razpisne dokumentacije v skladu z 89. členom ZJN-3 v enotnem informacijskem sistemu – eDosje iz devetega odstavka 77. člena ZJN-3,</w:t>
      </w:r>
    </w:p>
    <w:p w:rsidR="00DB2056" w:rsidRPr="00523D78" w:rsidRDefault="00DB2056" w:rsidP="00684FFD">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0F67D7">
        <w:rPr>
          <w:rFonts w:ascii="Tahoma" w:hAnsi="Tahoma" w:cs="Tahoma"/>
          <w:b/>
          <w:color w:val="000000" w:themeColor="text1"/>
          <w:sz w:val="20"/>
        </w:rPr>
        <w:t>VKS-</w:t>
      </w:r>
      <w:r w:rsidR="002D3F6D">
        <w:rPr>
          <w:rFonts w:ascii="Tahoma" w:hAnsi="Tahoma" w:cs="Tahoma"/>
          <w:b/>
          <w:color w:val="000000" w:themeColor="text1"/>
          <w:sz w:val="20"/>
        </w:rPr>
        <w:t>129</w:t>
      </w:r>
      <w:r w:rsidR="00E24A55">
        <w:rPr>
          <w:rFonts w:ascii="Tahoma" w:hAnsi="Tahoma" w:cs="Tahoma"/>
          <w:b/>
          <w:color w:val="000000" w:themeColor="text1"/>
          <w:sz w:val="20"/>
        </w:rPr>
        <w:t>/</w:t>
      </w:r>
      <w:r w:rsidR="00DD4E21">
        <w:rPr>
          <w:rFonts w:ascii="Tahoma" w:hAnsi="Tahoma" w:cs="Tahoma"/>
          <w:b/>
          <w:color w:val="000000" w:themeColor="text1"/>
          <w:sz w:val="20"/>
        </w:rPr>
        <w:t>23</w:t>
      </w:r>
      <w:r w:rsidR="00E24A55" w:rsidRPr="00DB2056">
        <w:rPr>
          <w:rFonts w:ascii="Tahoma" w:hAnsi="Tahoma" w:cs="Tahoma"/>
          <w:b/>
          <w:color w:val="000000" w:themeColor="text1"/>
          <w:sz w:val="20"/>
        </w:rPr>
        <w:t xml:space="preserve"> – </w:t>
      </w:r>
      <w:r w:rsidR="000F67D7">
        <w:rPr>
          <w:rFonts w:ascii="Tahoma" w:hAnsi="Tahoma" w:cs="Tahoma"/>
          <w:b/>
          <w:sz w:val="20"/>
        </w:rPr>
        <w:t>Nabava peskov</w:t>
      </w:r>
      <w:r w:rsidR="00E24A55" w:rsidRPr="00DB2056">
        <w:rPr>
          <w:rFonts w:ascii="Tahoma" w:hAnsi="Tahoma" w:cs="Tahoma"/>
          <w:b/>
          <w:sz w:val="20"/>
        </w:rPr>
        <w:t xml:space="preserve"> </w:t>
      </w:r>
      <w:r w:rsidRPr="00DB2056">
        <w:rPr>
          <w:rFonts w:ascii="Tahoma" w:hAnsi="Tahoma" w:cs="Tahoma"/>
          <w:b/>
          <w:sz w:val="20"/>
        </w:rPr>
        <w:t>od Ministrstva za pravosodje pridobi potrdilo iz kazenske evidence za pravne in fizične osebe.</w:t>
      </w:r>
    </w:p>
    <w:p w:rsidR="00523D78" w:rsidRPr="00DB2056" w:rsidRDefault="00523D78" w:rsidP="00684FFD">
      <w:pPr>
        <w:pStyle w:val="Blokbesedila"/>
        <w:keepNext/>
        <w:keepLines/>
        <w:tabs>
          <w:tab w:val="left" w:pos="0"/>
        </w:tabs>
        <w:ind w:left="720" w:right="-2"/>
        <w:jc w:val="both"/>
        <w:rPr>
          <w:rFonts w:ascii="Tahoma" w:hAnsi="Tahoma" w:cs="Tahoma"/>
          <w:b/>
          <w:color w:val="000000" w:themeColor="text1"/>
          <w:sz w:val="20"/>
        </w:rPr>
      </w:pPr>
    </w:p>
    <w:p w:rsidR="00523D78" w:rsidRPr="00CD0288" w:rsidRDefault="00523D78" w:rsidP="00684FFD">
      <w:pPr>
        <w:pStyle w:val="Blokbesedila"/>
        <w:keepNext/>
        <w:keepLines/>
        <w:tabs>
          <w:tab w:val="left" w:pos="0"/>
        </w:tabs>
        <w:ind w:left="0" w:right="-2"/>
        <w:jc w:val="both"/>
        <w:rPr>
          <w:rFonts w:ascii="Tahoma" w:hAnsi="Tahoma" w:cs="Tahoma"/>
          <w:b/>
          <w:color w:val="000000" w:themeColor="text1"/>
          <w:sz w:val="20"/>
        </w:rPr>
      </w:pPr>
      <w:r>
        <w:rPr>
          <w:rFonts w:ascii="Tahoma" w:hAnsi="Tahoma" w:cs="Tahoma"/>
          <w:b/>
          <w:sz w:val="20"/>
        </w:rPr>
        <w:t xml:space="preserve">V kolikor pooblaščeni predstavnik naročnika ne bo mogel pridobiti podatkov iz </w:t>
      </w:r>
      <w:r w:rsidRPr="00CD0288">
        <w:rPr>
          <w:rFonts w:ascii="Tahoma" w:hAnsi="Tahoma" w:cs="Tahoma"/>
          <w:b/>
          <w:sz w:val="20"/>
        </w:rPr>
        <w:t>enotne</w:t>
      </w:r>
      <w:r>
        <w:rPr>
          <w:rFonts w:ascii="Tahoma" w:hAnsi="Tahoma" w:cs="Tahoma"/>
          <w:b/>
          <w:sz w:val="20"/>
        </w:rPr>
        <w:t>ga</w:t>
      </w:r>
      <w:r w:rsidRPr="00CD0288">
        <w:rPr>
          <w:rFonts w:ascii="Tahoma" w:hAnsi="Tahoma" w:cs="Tahoma"/>
          <w:b/>
          <w:sz w:val="20"/>
        </w:rPr>
        <w:t xml:space="preserve"> informacijske</w:t>
      </w:r>
      <w:r>
        <w:rPr>
          <w:rFonts w:ascii="Tahoma" w:hAnsi="Tahoma" w:cs="Tahoma"/>
          <w:b/>
          <w:sz w:val="20"/>
        </w:rPr>
        <w:t>ga</w:t>
      </w:r>
      <w:r w:rsidRPr="00CD0288">
        <w:rPr>
          <w:rFonts w:ascii="Tahoma" w:hAnsi="Tahoma" w:cs="Tahoma"/>
          <w:b/>
          <w:sz w:val="20"/>
        </w:rPr>
        <w:t xml:space="preserve"> sistem</w:t>
      </w:r>
      <w:r>
        <w:rPr>
          <w:rFonts w:ascii="Tahoma" w:hAnsi="Tahoma" w:cs="Tahoma"/>
          <w:b/>
          <w:sz w:val="20"/>
        </w:rPr>
        <w:t>a eJN</w:t>
      </w:r>
      <w:r w:rsidRPr="00CD0288">
        <w:rPr>
          <w:rFonts w:ascii="Tahoma" w:hAnsi="Tahoma" w:cs="Tahoma"/>
          <w:b/>
          <w:sz w:val="20"/>
        </w:rPr>
        <w:t xml:space="preserve"> – eDosje</w:t>
      </w:r>
      <w:r>
        <w:rPr>
          <w:rFonts w:ascii="Tahoma" w:hAnsi="Tahoma" w:cs="Tahoma"/>
          <w:b/>
          <w:sz w:val="20"/>
        </w:rPr>
        <w:t>, izjavljamo, da bomo naročniku predložili ustrezna pooblastila ali da bomo sami predložili ustrezna dokazila.</w:t>
      </w:r>
    </w:p>
    <w:p w:rsidR="00523D78" w:rsidRPr="00523D78" w:rsidRDefault="00523D78" w:rsidP="00684FFD">
      <w:pPr>
        <w:keepNext/>
        <w:keepLines/>
        <w:tabs>
          <w:tab w:val="left" w:pos="0"/>
        </w:tabs>
        <w:ind w:right="-2"/>
        <w:jc w:val="both"/>
        <w:rPr>
          <w:rFonts w:ascii="Tahoma" w:hAnsi="Tahoma" w:cs="Tahoma"/>
          <w:i/>
          <w:sz w:val="16"/>
        </w:rPr>
      </w:pPr>
      <w:r>
        <w:rPr>
          <w:rFonts w:ascii="Tahoma" w:hAnsi="Tahoma" w:cs="Tahoma"/>
          <w:i/>
          <w:sz w:val="16"/>
        </w:rPr>
        <w:t>(</w:t>
      </w:r>
      <w:r w:rsidRPr="00523D78">
        <w:rPr>
          <w:rFonts w:ascii="Tahoma" w:hAnsi="Tahoma" w:cs="Tahoma"/>
          <w:i/>
          <w:sz w:val="16"/>
        </w:rPr>
        <w:t>velja za gospodarski subjekt s sedežem v Republiki Sloveniji)</w:t>
      </w:r>
    </w:p>
    <w:p w:rsidR="00224CC0" w:rsidRDefault="00224CC0" w:rsidP="00684FFD">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rsidTr="008D6AFF">
        <w:trPr>
          <w:trHeight w:val="235"/>
        </w:trPr>
        <w:tc>
          <w:tcPr>
            <w:tcW w:w="3430" w:type="dxa"/>
            <w:tcBorders>
              <w:bottom w:val="single" w:sz="4" w:space="0" w:color="auto"/>
            </w:tcBorders>
          </w:tcPr>
          <w:p w:rsidR="00DB2056" w:rsidRPr="00CE1BAD" w:rsidRDefault="00DB2056" w:rsidP="00684FFD">
            <w:pPr>
              <w:keepNext/>
              <w:keepLines/>
              <w:jc w:val="both"/>
              <w:rPr>
                <w:rFonts w:ascii="Tahoma" w:hAnsi="Tahoma" w:cs="Tahoma"/>
                <w:snapToGrid w:val="0"/>
                <w:color w:val="000000"/>
              </w:rPr>
            </w:pPr>
          </w:p>
        </w:tc>
        <w:tc>
          <w:tcPr>
            <w:tcW w:w="2574" w:type="dxa"/>
          </w:tcPr>
          <w:p w:rsidR="00DB2056" w:rsidRPr="00CE1BAD" w:rsidRDefault="00DB2056" w:rsidP="00684FFD">
            <w:pPr>
              <w:keepNext/>
              <w:keepLines/>
              <w:jc w:val="center"/>
              <w:rPr>
                <w:rFonts w:ascii="Tahoma" w:hAnsi="Tahoma" w:cs="Tahoma"/>
                <w:snapToGrid w:val="0"/>
                <w:color w:val="000000"/>
              </w:rPr>
            </w:pPr>
          </w:p>
        </w:tc>
        <w:tc>
          <w:tcPr>
            <w:tcW w:w="2977" w:type="dxa"/>
            <w:tcBorders>
              <w:bottom w:val="single" w:sz="4" w:space="0" w:color="auto"/>
            </w:tcBorders>
          </w:tcPr>
          <w:p w:rsidR="00DB2056" w:rsidRPr="005D5727" w:rsidRDefault="00DB2056" w:rsidP="00684FFD">
            <w:pPr>
              <w:keepNext/>
              <w:keepLines/>
              <w:tabs>
                <w:tab w:val="left" w:pos="567"/>
                <w:tab w:val="num" w:pos="851"/>
                <w:tab w:val="left" w:pos="993"/>
              </w:tabs>
              <w:jc w:val="both"/>
              <w:rPr>
                <w:rFonts w:ascii="Tahoma" w:hAnsi="Tahoma" w:cs="Tahoma"/>
                <w:snapToGrid w:val="0"/>
                <w:color w:val="000000"/>
              </w:rPr>
            </w:pPr>
          </w:p>
        </w:tc>
      </w:tr>
      <w:tr w:rsidR="00DB2056" w:rsidRPr="00CE1BAD" w:rsidTr="008D6AFF">
        <w:trPr>
          <w:trHeight w:val="235"/>
        </w:trPr>
        <w:tc>
          <w:tcPr>
            <w:tcW w:w="3430" w:type="dxa"/>
            <w:tcBorders>
              <w:top w:val="single" w:sz="4" w:space="0" w:color="auto"/>
            </w:tcBorders>
          </w:tcPr>
          <w:p w:rsidR="00DB2056" w:rsidRPr="00CE1BAD" w:rsidRDefault="00DB2056" w:rsidP="00684FF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DB2056" w:rsidRPr="00CE1BAD" w:rsidRDefault="00DB2056" w:rsidP="00684FF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rsidR="00DB2056" w:rsidRPr="00CE1BAD" w:rsidRDefault="00DB2056" w:rsidP="00684FFD">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rsidR="00DB2056" w:rsidRDefault="00DB2056" w:rsidP="00684FFD">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rsidR="009E504D" w:rsidRDefault="009E504D" w:rsidP="00684FFD">
      <w:pPr>
        <w:keepNext/>
        <w:keepLines/>
        <w:jc w:val="both"/>
        <w:rPr>
          <w:rFonts w:ascii="Tahoma" w:hAnsi="Tahoma" w:cs="Tahoma"/>
          <w:bCs/>
          <w:i/>
          <w:iCs/>
          <w:noProof/>
          <w:sz w:val="18"/>
          <w:szCs w:val="18"/>
        </w:rPr>
      </w:pPr>
    </w:p>
    <w:p w:rsidR="009E504D" w:rsidRDefault="009E504D" w:rsidP="00684FFD">
      <w:pPr>
        <w:keepNext/>
        <w:keepLines/>
        <w:jc w:val="both"/>
        <w:rPr>
          <w:rFonts w:ascii="Tahoma" w:hAnsi="Tahoma" w:cs="Tahoma"/>
          <w:bCs/>
          <w:i/>
          <w:iCs/>
          <w:noProof/>
          <w:sz w:val="18"/>
          <w:szCs w:val="18"/>
        </w:rPr>
      </w:pPr>
    </w:p>
    <w:p w:rsidR="009E504D" w:rsidRDefault="009E504D" w:rsidP="00684FFD">
      <w:pPr>
        <w:keepNext/>
        <w:keepLines/>
        <w:jc w:val="both"/>
        <w:rPr>
          <w:rFonts w:ascii="Tahoma" w:hAnsi="Tahoma" w:cs="Tahoma"/>
          <w:bCs/>
          <w:i/>
          <w:iCs/>
          <w:noProof/>
          <w:sz w:val="18"/>
          <w:szCs w:val="18"/>
        </w:rPr>
      </w:pPr>
    </w:p>
    <w:p w:rsidR="009E504D" w:rsidRDefault="009E504D" w:rsidP="00684FFD">
      <w:pPr>
        <w:keepNext/>
        <w:keepLines/>
        <w:jc w:val="both"/>
        <w:rPr>
          <w:rFonts w:ascii="Tahoma" w:hAnsi="Tahoma" w:cs="Tahoma"/>
          <w:bCs/>
          <w:i/>
          <w:iCs/>
          <w:noProof/>
          <w:sz w:val="18"/>
          <w:szCs w:val="18"/>
        </w:rPr>
      </w:pPr>
    </w:p>
    <w:p w:rsidR="009E504D" w:rsidRDefault="009E504D" w:rsidP="00684FFD">
      <w:pPr>
        <w:keepNext/>
        <w:keepLines/>
        <w:jc w:val="both"/>
        <w:rPr>
          <w:rFonts w:ascii="Tahoma" w:hAnsi="Tahoma" w:cs="Tahoma"/>
          <w:bCs/>
          <w:i/>
          <w:iCs/>
          <w:noProof/>
          <w:sz w:val="18"/>
          <w:szCs w:val="18"/>
        </w:rPr>
      </w:pPr>
    </w:p>
    <w:p w:rsidR="009E504D" w:rsidRDefault="009E504D" w:rsidP="00684FFD">
      <w:pPr>
        <w:keepNext/>
        <w:keepLines/>
        <w:jc w:val="both"/>
        <w:rPr>
          <w:rFonts w:ascii="Tahoma" w:hAnsi="Tahoma" w:cs="Tahoma"/>
          <w:bCs/>
          <w:i/>
          <w:iCs/>
          <w:noProof/>
          <w:sz w:val="18"/>
          <w:szCs w:val="18"/>
        </w:rPr>
      </w:pPr>
    </w:p>
    <w:p w:rsidR="009E504D" w:rsidRDefault="009E504D" w:rsidP="00684FFD">
      <w:pPr>
        <w:keepNext/>
        <w:keepLines/>
        <w:jc w:val="both"/>
        <w:rPr>
          <w:rFonts w:ascii="Tahoma" w:hAnsi="Tahoma" w:cs="Tahoma"/>
          <w:bCs/>
          <w:i/>
          <w:iCs/>
          <w:noProof/>
          <w:sz w:val="18"/>
          <w:szCs w:val="18"/>
        </w:rPr>
      </w:pPr>
    </w:p>
    <w:p w:rsidR="009E504D" w:rsidRDefault="009E504D" w:rsidP="00684FFD">
      <w:pPr>
        <w:keepNext/>
        <w:keepLines/>
        <w:jc w:val="both"/>
        <w:rPr>
          <w:rFonts w:ascii="Tahoma" w:hAnsi="Tahoma" w:cs="Tahoma"/>
          <w:bCs/>
          <w:i/>
          <w:iCs/>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rsidTr="00343A7C">
        <w:tc>
          <w:tcPr>
            <w:tcW w:w="7725" w:type="dxa"/>
          </w:tcPr>
          <w:p w:rsidR="00DB2056" w:rsidRPr="00CE1BAD" w:rsidRDefault="00DB2056" w:rsidP="00684FFD">
            <w:pPr>
              <w:keepNext/>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rsidR="00DB2056" w:rsidRPr="00CE1BAD" w:rsidRDefault="00DB2056" w:rsidP="00684FF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rsidR="00DB2056" w:rsidRDefault="00DB2056" w:rsidP="00684FFD">
      <w:pPr>
        <w:pStyle w:val="Blokbesedila"/>
        <w:keepNext/>
        <w:keepLines/>
        <w:tabs>
          <w:tab w:val="left" w:pos="9354"/>
        </w:tabs>
        <w:ind w:left="0" w:right="-2"/>
        <w:rPr>
          <w:rFonts w:ascii="Tahoma" w:hAnsi="Tahoma" w:cs="Tahoma"/>
          <w:sz w:val="20"/>
        </w:rPr>
      </w:pPr>
    </w:p>
    <w:p w:rsidR="00DB2056" w:rsidRPr="00097989" w:rsidRDefault="00DB2056" w:rsidP="00684FFD">
      <w:pPr>
        <w:pStyle w:val="Blokbesedila"/>
        <w:keepNext/>
        <w:keepLines/>
        <w:tabs>
          <w:tab w:val="left" w:pos="9354"/>
        </w:tabs>
        <w:ind w:left="0" w:right="-2"/>
        <w:jc w:val="both"/>
        <w:rPr>
          <w:rFonts w:ascii="Tahoma" w:hAnsi="Tahoma" w:cs="Tahoma"/>
          <w:i/>
          <w:sz w:val="20"/>
        </w:rPr>
      </w:pPr>
      <w:r w:rsidRPr="00160629">
        <w:rPr>
          <w:rFonts w:ascii="Tahoma" w:hAnsi="Tahoma" w:cs="Tahoma"/>
          <w:sz w:val="20"/>
        </w:rPr>
        <w:t xml:space="preserve">V zvezi z javnim naročilom št. </w:t>
      </w:r>
      <w:r w:rsidR="000F67D7">
        <w:rPr>
          <w:rFonts w:ascii="Tahoma" w:hAnsi="Tahoma" w:cs="Tahoma"/>
          <w:b/>
          <w:color w:val="000000" w:themeColor="text1"/>
          <w:sz w:val="20"/>
        </w:rPr>
        <w:t>VKS-</w:t>
      </w:r>
      <w:r w:rsidR="002D3F6D">
        <w:rPr>
          <w:rFonts w:ascii="Tahoma" w:hAnsi="Tahoma" w:cs="Tahoma"/>
          <w:b/>
          <w:color w:val="000000" w:themeColor="text1"/>
          <w:sz w:val="20"/>
        </w:rPr>
        <w:t>129</w:t>
      </w:r>
      <w:r w:rsidR="006A63B2">
        <w:rPr>
          <w:rFonts w:ascii="Tahoma" w:hAnsi="Tahoma" w:cs="Tahoma"/>
          <w:b/>
          <w:color w:val="000000" w:themeColor="text1"/>
          <w:sz w:val="20"/>
        </w:rPr>
        <w:t>/</w:t>
      </w:r>
      <w:r w:rsidR="00DD4E21">
        <w:rPr>
          <w:rFonts w:ascii="Tahoma" w:hAnsi="Tahoma" w:cs="Tahoma"/>
          <w:b/>
          <w:color w:val="000000" w:themeColor="text1"/>
          <w:sz w:val="20"/>
        </w:rPr>
        <w:t>23</w:t>
      </w:r>
      <w:r w:rsidR="006A63B2" w:rsidRPr="00DB2056">
        <w:rPr>
          <w:rFonts w:ascii="Tahoma" w:hAnsi="Tahoma" w:cs="Tahoma"/>
          <w:b/>
          <w:color w:val="000000" w:themeColor="text1"/>
          <w:sz w:val="20"/>
        </w:rPr>
        <w:t xml:space="preserve"> – </w:t>
      </w:r>
      <w:r w:rsidR="000F67D7">
        <w:rPr>
          <w:rFonts w:ascii="Tahoma" w:hAnsi="Tahoma" w:cs="Tahoma"/>
          <w:b/>
          <w:sz w:val="20"/>
        </w:rPr>
        <w:t>Nabava peskov</w:t>
      </w:r>
      <w:r w:rsidRPr="00160629">
        <w:rPr>
          <w:rFonts w:ascii="Tahoma" w:hAnsi="Tahoma" w:cs="Tahoma"/>
          <w:b/>
          <w:sz w:val="20"/>
        </w:rPr>
        <w:t xml:space="preserve"> ______________________</w:t>
      </w:r>
      <w:r w:rsidR="00195C90">
        <w:rPr>
          <w:rFonts w:ascii="Tahoma" w:hAnsi="Tahoma" w:cs="Tahoma"/>
          <w:b/>
          <w:sz w:val="20"/>
        </w:rPr>
        <w:t>_____________________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r w:rsidR="009E504D">
        <w:rPr>
          <w:rFonts w:ascii="Tahoma" w:hAnsi="Tahoma" w:cs="Tahoma"/>
          <w:i/>
          <w:sz w:val="20"/>
        </w:rPr>
        <w:t xml:space="preserve">, matična št. __________________ </w:t>
      </w:r>
    </w:p>
    <w:p w:rsidR="00DB2056" w:rsidRDefault="00DB2056" w:rsidP="00684FFD">
      <w:pPr>
        <w:pStyle w:val="Blokbesedila"/>
        <w:keepNext/>
        <w:keepLines/>
        <w:tabs>
          <w:tab w:val="left" w:pos="9354"/>
        </w:tabs>
        <w:ind w:left="0" w:right="-2"/>
        <w:rPr>
          <w:rFonts w:ascii="Tahoma" w:hAnsi="Tahoma" w:cs="Tahoma"/>
          <w:b/>
          <w:sz w:val="20"/>
        </w:rPr>
      </w:pPr>
    </w:p>
    <w:p w:rsidR="00224CC0" w:rsidRDefault="00224CC0" w:rsidP="00684FFD">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rsidR="00224CC0" w:rsidRDefault="00224CC0" w:rsidP="00684FF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224CC0" w:rsidRDefault="00224CC0" w:rsidP="00684FFD">
      <w:pPr>
        <w:pStyle w:val="Blokbesedila"/>
        <w:keepNext/>
        <w:keepLines/>
        <w:tabs>
          <w:tab w:val="left" w:pos="9354"/>
        </w:tabs>
        <w:ind w:left="0" w:right="-2"/>
        <w:jc w:val="both"/>
        <w:rPr>
          <w:rFonts w:ascii="Tahoma" w:hAnsi="Tahoma" w:cs="Tahoma"/>
          <w:b/>
          <w:sz w:val="20"/>
        </w:rPr>
      </w:pPr>
    </w:p>
    <w:p w:rsidR="00224CC0" w:rsidRDefault="00224CC0" w:rsidP="00684FF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w:t>
      </w:r>
      <w:r w:rsidR="009E504D">
        <w:rPr>
          <w:rFonts w:ascii="Tahoma" w:hAnsi="Tahoma" w:cs="Tahoma"/>
          <w:sz w:val="20"/>
        </w:rPr>
        <w:t xml:space="preserve"> </w:t>
      </w:r>
      <w:r w:rsidR="008D7A5C" w:rsidRPr="008D7A5C">
        <w:rPr>
          <w:rFonts w:ascii="Tahoma" w:hAnsi="Tahoma" w:cs="Tahoma"/>
          <w:sz w:val="20"/>
        </w:rPr>
        <w:t>za kazniva dejanja iz Kazenskega zakonika (Ur. l. RS, št. 50/12 – uradno prečiščeno besedilo, 6/16 – popr., 54/15, 38/16, 27/17, 23/20, 91/20, 95/21, 186/21 in 105/22 – ZZNŠPP; v nadaljnjem besedilu: KZ-1) in so našteta v prvem odstavku 75. člena ZJN-3, ali za primerljiva kazniva dejanja</w:t>
      </w:r>
      <w:r>
        <w:rPr>
          <w:rFonts w:ascii="Tahoma" w:hAnsi="Tahoma" w:cs="Tahoma"/>
          <w:sz w:val="20"/>
        </w:rPr>
        <w:t>;</w:t>
      </w:r>
    </w:p>
    <w:p w:rsidR="00224CC0" w:rsidRDefault="00224CC0" w:rsidP="00684FF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224CC0" w:rsidRDefault="00224CC0" w:rsidP="00684FF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 xml:space="preserve">na dan, ko je potekel rok za oddajo ponudb, nismo izločeni iz postopkov oddaje javnih naročil zaradi uvrstitve v evidenco gospodarskih subjektov z </w:t>
      </w:r>
      <w:r w:rsidR="004D09AA">
        <w:rPr>
          <w:rFonts w:ascii="Tahoma" w:hAnsi="Tahoma" w:cs="Tahoma"/>
          <w:sz w:val="20"/>
        </w:rPr>
        <w:t>izrečenimi stranskimi sankcijami izločitve iz postopkov javnega naročanja</w:t>
      </w:r>
      <w:r w:rsidRPr="007B2B90">
        <w:rPr>
          <w:rFonts w:ascii="Tahoma" w:hAnsi="Tahoma" w:cs="Tahoma"/>
          <w:sz w:val="20"/>
        </w:rPr>
        <w:t>;</w:t>
      </w:r>
    </w:p>
    <w:p w:rsidR="00224CC0" w:rsidRDefault="00224CC0" w:rsidP="00684FF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rsidR="00224CC0" w:rsidRDefault="00224CC0" w:rsidP="00684FFD">
      <w:pPr>
        <w:keepNext/>
        <w:keepLines/>
        <w:jc w:val="both"/>
        <w:rPr>
          <w:rFonts w:ascii="Tahoma" w:hAnsi="Tahoma" w:cs="Tahoma"/>
          <w:bCs/>
          <w:i/>
          <w:noProof/>
          <w:sz w:val="18"/>
          <w:szCs w:val="18"/>
        </w:rPr>
      </w:pPr>
    </w:p>
    <w:p w:rsidR="00224CC0" w:rsidRPr="007B2B90" w:rsidRDefault="00224CC0" w:rsidP="00684FF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224CC0" w:rsidRDefault="00224CC0" w:rsidP="00684FFD">
      <w:pPr>
        <w:keepNext/>
        <w:keepLines/>
        <w:ind w:left="426" w:hanging="426"/>
        <w:jc w:val="both"/>
        <w:rPr>
          <w:rFonts w:ascii="Tahoma" w:hAnsi="Tahoma" w:cs="Tahoma"/>
          <w:bCs/>
          <w:noProof/>
          <w:sz w:val="18"/>
          <w:szCs w:val="18"/>
        </w:rPr>
      </w:pPr>
    </w:p>
    <w:p w:rsidR="00224CC0" w:rsidRPr="00BE35B2" w:rsidRDefault="00224CC0" w:rsidP="00684FFD">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224CC0" w:rsidRPr="00977958" w:rsidRDefault="00224CC0" w:rsidP="00684FFD">
      <w:pPr>
        <w:keepNext/>
        <w:keepLines/>
        <w:ind w:left="426" w:hanging="426"/>
        <w:jc w:val="both"/>
        <w:rPr>
          <w:rFonts w:ascii="Tahoma" w:hAnsi="Tahoma" w:cs="Tahoma"/>
          <w:bCs/>
          <w:noProof/>
          <w:sz w:val="18"/>
          <w:szCs w:val="18"/>
        </w:rPr>
      </w:pPr>
    </w:p>
    <w:p w:rsidR="00224CC0" w:rsidRPr="00977958" w:rsidRDefault="00224CC0" w:rsidP="00684FFD">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rsidR="00224CC0" w:rsidRDefault="00224CC0" w:rsidP="00684FFD">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rsidR="00224CC0" w:rsidRDefault="00224CC0" w:rsidP="00684FFD">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rsidR="00224CC0" w:rsidRDefault="00224CC0" w:rsidP="00684FFD">
      <w:pPr>
        <w:keepNext/>
        <w:keepLines/>
        <w:jc w:val="both"/>
        <w:rPr>
          <w:rFonts w:ascii="Tahoma" w:hAnsi="Tahoma" w:cs="Tahoma"/>
        </w:rPr>
      </w:pPr>
    </w:p>
    <w:p w:rsidR="00224CC0" w:rsidRDefault="00224CC0" w:rsidP="00684FF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rsidR="00224CC0" w:rsidRDefault="00224CC0" w:rsidP="00684FF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lastRenderedPageBreak/>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rsidR="00224CC0" w:rsidRDefault="00224CC0" w:rsidP="00684FFD">
      <w:pPr>
        <w:keepNext/>
        <w:keepLines/>
        <w:rPr>
          <w:rFonts w:ascii="Tahoma" w:hAnsi="Tahoma" w:cs="Tahoma"/>
          <w:b/>
          <w:smallCaps/>
        </w:rPr>
      </w:pPr>
    </w:p>
    <w:p w:rsidR="00224CC0" w:rsidRDefault="00224CC0" w:rsidP="00684FFD">
      <w:pPr>
        <w:pStyle w:val="Blokbesedila"/>
        <w:keepNext/>
        <w:keepLines/>
        <w:numPr>
          <w:ilvl w:val="0"/>
          <w:numId w:val="16"/>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rsidR="00224CC0" w:rsidRPr="000609B0" w:rsidRDefault="00224CC0" w:rsidP="00684FF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rsidR="00224CC0" w:rsidRDefault="00224CC0" w:rsidP="00684FFD">
      <w:pPr>
        <w:pStyle w:val="Blokbesedila"/>
        <w:keepNext/>
        <w:keepLines/>
        <w:tabs>
          <w:tab w:val="clear" w:pos="8647"/>
          <w:tab w:val="left" w:pos="426"/>
        </w:tabs>
        <w:ind w:left="0" w:right="-2"/>
        <w:jc w:val="both"/>
        <w:rPr>
          <w:rFonts w:ascii="Tahoma" w:hAnsi="Tahoma" w:cs="Tahoma"/>
          <w:sz w:val="20"/>
        </w:rPr>
      </w:pPr>
    </w:p>
    <w:p w:rsidR="00224CC0" w:rsidRPr="009C377F" w:rsidRDefault="00224CC0" w:rsidP="00684FF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93D84">
        <w:rPr>
          <w:rFonts w:ascii="Tahoma" w:hAnsi="Tahoma" w:cs="Tahoma"/>
          <w:b/>
          <w:smallCaps/>
          <w:sz w:val="20"/>
        </w:rPr>
        <w:t>Izjava vezan</w:t>
      </w:r>
      <w:r>
        <w:rPr>
          <w:rFonts w:ascii="Tahoma" w:hAnsi="Tahoma" w:cs="Tahoma"/>
          <w:b/>
          <w:smallCaps/>
          <w:sz w:val="20"/>
        </w:rPr>
        <w:t>a na</w:t>
      </w:r>
      <w:r w:rsidRPr="00793D84">
        <w:rPr>
          <w:rFonts w:ascii="Tahoma" w:hAnsi="Tahoma" w:cs="Tahoma"/>
          <w:b/>
          <w:smallCaps/>
          <w:sz w:val="18"/>
        </w:rPr>
        <w:t xml:space="preserve"> </w:t>
      </w:r>
      <w:r w:rsidRPr="00793D84">
        <w:rPr>
          <w:rFonts w:ascii="Tahoma" w:hAnsi="Tahoma" w:cs="Tahoma"/>
          <w:b/>
          <w:sz w:val="18"/>
        </w:rPr>
        <w:t>1h člen »sklepa Sveta (SZVP) 2022/578 z dne 8. aprila 2022 o spremembi Sklepa 2014/512/SZVP o omejevalnih ukrepih zaradi delovanja Rusije, ki povzroča destabilizacijo razmer v Ukrajini«</w:t>
      </w:r>
    </w:p>
    <w:p w:rsidR="00224CC0" w:rsidRPr="009C6F62" w:rsidRDefault="00224CC0" w:rsidP="00684FFD">
      <w:pPr>
        <w:pStyle w:val="Blokbesedila"/>
        <w:keepNext/>
        <w:keepLines/>
        <w:tabs>
          <w:tab w:val="clear" w:pos="8647"/>
          <w:tab w:val="left" w:pos="284"/>
          <w:tab w:val="left" w:pos="426"/>
          <w:tab w:val="left" w:pos="9354"/>
        </w:tabs>
        <w:ind w:left="480" w:right="-2"/>
        <w:jc w:val="both"/>
        <w:rPr>
          <w:rFonts w:ascii="Tahoma" w:hAnsi="Tahoma" w:cs="Tahoma"/>
        </w:rPr>
      </w:pPr>
      <w:r w:rsidRPr="009C6F62">
        <w:rPr>
          <w:rFonts w:cs="Tahoma"/>
          <w:sz w:val="20"/>
        </w:rPr>
        <w:t>Spodaj podpisani kot odgovorna oseba zgoraj navedenega subjekta, v</w:t>
      </w:r>
      <w:r>
        <w:rPr>
          <w:rFonts w:cs="Tahoma"/>
          <w:sz w:val="20"/>
        </w:rPr>
        <w:t xml:space="preserve"> postopku javnega naročanja </w:t>
      </w:r>
      <w:r w:rsidRPr="000E22CF">
        <w:rPr>
          <w:rFonts w:ascii="Tahoma" w:hAnsi="Tahoma" w:cs="Tahoma"/>
          <w:sz w:val="20"/>
        </w:rPr>
        <w:t>pod kazensko</w:t>
      </w:r>
      <w:r w:rsidRPr="004E2C5D">
        <w:rPr>
          <w:rFonts w:ascii="Tahoma" w:hAnsi="Tahoma" w:cs="Tahoma"/>
          <w:sz w:val="20"/>
        </w:rPr>
        <w:t xml:space="preserve"> in materialno odgovornostjo, da pri 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rsidR="00224CC0" w:rsidRDefault="00224CC0" w:rsidP="009E504D">
      <w:pPr>
        <w:pStyle w:val="Odstavekseznama"/>
        <w:keepNext/>
        <w:keepLines/>
        <w:numPr>
          <w:ilvl w:val="0"/>
          <w:numId w:val="42"/>
        </w:numPr>
        <w:tabs>
          <w:tab w:val="left" w:pos="284"/>
        </w:tabs>
        <w:jc w:val="both"/>
        <w:rPr>
          <w:rFonts w:ascii="Tahoma" w:hAnsi="Tahoma" w:cs="Tahoma"/>
        </w:rPr>
      </w:pPr>
      <w:r w:rsidRPr="004E2C5D">
        <w:rPr>
          <w:rFonts w:ascii="Tahoma" w:hAnsi="Tahoma" w:cs="Tahoma"/>
        </w:rPr>
        <w:t>subjekt, ki ga zastopam, ni ruski državljan ali fizična ali pravna oseba, subjekt ali organ s sedežem v Rusiji;</w:t>
      </w:r>
    </w:p>
    <w:p w:rsidR="00224CC0" w:rsidRDefault="00224CC0" w:rsidP="009E504D">
      <w:pPr>
        <w:pStyle w:val="Odstavekseznama"/>
        <w:keepNext/>
        <w:keepLines/>
        <w:numPr>
          <w:ilvl w:val="0"/>
          <w:numId w:val="42"/>
        </w:numPr>
        <w:tabs>
          <w:tab w:val="left" w:pos="284"/>
        </w:tabs>
        <w:jc w:val="both"/>
        <w:rPr>
          <w:rFonts w:ascii="Tahoma" w:hAnsi="Tahoma" w:cs="Tahoma"/>
        </w:rPr>
      </w:pPr>
      <w:r w:rsidRPr="004E2C5D">
        <w:rPr>
          <w:rFonts w:ascii="Tahoma" w:hAnsi="Tahoma" w:cs="Tahoma"/>
        </w:rPr>
        <w:t>subjekt, ki ga zastopam, ni pravna oseba, subjekt ali organ, katerega več kot 50-odstotni delež je v neposredni ali posredni lasti subjekta iz točke (a) zgoraj;</w:t>
      </w:r>
    </w:p>
    <w:p w:rsidR="00224CC0" w:rsidRDefault="00224CC0" w:rsidP="009E504D">
      <w:pPr>
        <w:pStyle w:val="Odstavekseznama"/>
        <w:keepNext/>
        <w:keepLines/>
        <w:numPr>
          <w:ilvl w:val="0"/>
          <w:numId w:val="42"/>
        </w:numPr>
        <w:tabs>
          <w:tab w:val="left" w:pos="284"/>
        </w:tabs>
        <w:jc w:val="both"/>
        <w:rPr>
          <w:rFonts w:ascii="Tahoma" w:hAnsi="Tahoma" w:cs="Tahoma"/>
        </w:rPr>
      </w:pPr>
      <w:r w:rsidRPr="004E2C5D">
        <w:rPr>
          <w:rFonts w:ascii="Tahoma" w:hAnsi="Tahoma" w:cs="Tahoma"/>
        </w:rPr>
        <w:t>niti jaz niti subjekt, ki ga zastopam, nisva fizična ali pravna oseba, subjekt ali organ, ki deluje v imenu ali po navodilih subjekta iz točke (a) ali (b) zgoraj;</w:t>
      </w:r>
    </w:p>
    <w:p w:rsidR="00224CC0" w:rsidRDefault="00224CC0" w:rsidP="009E504D">
      <w:pPr>
        <w:pStyle w:val="Odstavekseznama"/>
        <w:keepNext/>
        <w:keepLines/>
        <w:numPr>
          <w:ilvl w:val="0"/>
          <w:numId w:val="42"/>
        </w:numPr>
        <w:tabs>
          <w:tab w:val="left" w:pos="284"/>
        </w:tabs>
        <w:jc w:val="both"/>
        <w:rPr>
          <w:rFonts w:ascii="Tahoma" w:hAnsi="Tahoma" w:cs="Tahoma"/>
        </w:rPr>
      </w:pPr>
      <w:r w:rsidRPr="004E2C5D">
        <w:rPr>
          <w:rFonts w:ascii="Tahoma" w:hAnsi="Tahoma" w:cs="Tahoma"/>
        </w:rPr>
        <w:t>ni udeležbe več kot 10 % ponudbene vrednosti podizvajalcev, dobaviteljev ali subjektov, katerih zmogljivosti subjekt, ki ga zastopam, uporablja, ki so subjekti, navedeni v točkah (a) do (c) zgoraj</w:t>
      </w:r>
      <w:r>
        <w:rPr>
          <w:rFonts w:ascii="Tahoma" w:hAnsi="Tahoma" w:cs="Tahoma"/>
        </w:rPr>
        <w:t>;</w:t>
      </w:r>
    </w:p>
    <w:p w:rsidR="00224CC0" w:rsidRPr="00224CC0" w:rsidRDefault="00224CC0" w:rsidP="00684FFD">
      <w:pPr>
        <w:pStyle w:val="Odstavekseznama"/>
        <w:keepNext/>
        <w:keepLines/>
        <w:tabs>
          <w:tab w:val="left" w:pos="284"/>
        </w:tabs>
        <w:ind w:left="720"/>
        <w:jc w:val="both"/>
        <w:rPr>
          <w:rFonts w:ascii="Tahoma" w:hAnsi="Tahoma" w:cs="Tahoma"/>
        </w:rPr>
      </w:pPr>
    </w:p>
    <w:p w:rsidR="00224CC0" w:rsidRPr="00295952" w:rsidRDefault="00224CC0" w:rsidP="00684FFD">
      <w:pPr>
        <w:pStyle w:val="Blokbesedila"/>
        <w:keepNext/>
        <w:keepLines/>
        <w:tabs>
          <w:tab w:val="clear" w:pos="8647"/>
          <w:tab w:val="left" w:pos="426"/>
        </w:tabs>
        <w:ind w:left="480" w:right="-2"/>
        <w:jc w:val="both"/>
        <w:rPr>
          <w:rFonts w:ascii="Tahoma" w:hAnsi="Tahoma" w:cs="Tahoma"/>
          <w:sz w:val="20"/>
        </w:rPr>
      </w:pPr>
      <w:r>
        <w:rPr>
          <w:rFonts w:ascii="Tahoma" w:hAnsi="Tahoma" w:cs="Tahoma"/>
          <w:sz w:val="20"/>
        </w:rPr>
        <w:t xml:space="preserve">Izjavljamo </w:t>
      </w:r>
      <w:r w:rsidRPr="00F30D62">
        <w:rPr>
          <w:rFonts w:ascii="Tahoma" w:hAnsi="Tahoma" w:cs="Tahoma"/>
          <w:sz w:val="20"/>
        </w:rPr>
        <w:t xml:space="preserve">da prevzemamo kazensko in materialno odgovornost, da so vsi podatki in dokumenti, podani v prijavi, resnični, in da priložene listine ustrezajo originalu. </w:t>
      </w:r>
    </w:p>
    <w:p w:rsidR="00224CC0" w:rsidRDefault="00224CC0" w:rsidP="00684FFD">
      <w:pPr>
        <w:pStyle w:val="Blokbesedila"/>
        <w:keepNext/>
        <w:keepLines/>
        <w:tabs>
          <w:tab w:val="clear" w:pos="8647"/>
          <w:tab w:val="left" w:pos="426"/>
        </w:tabs>
        <w:ind w:left="0" w:right="-2"/>
        <w:jc w:val="both"/>
        <w:rPr>
          <w:rFonts w:ascii="Tahoma" w:hAnsi="Tahoma" w:cs="Tahoma"/>
          <w:sz w:val="20"/>
        </w:rPr>
      </w:pPr>
    </w:p>
    <w:p w:rsidR="00224CC0" w:rsidRPr="00BC7556" w:rsidRDefault="00224CC0" w:rsidP="00684FFD">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rsidR="00224CC0" w:rsidRDefault="00224CC0" w:rsidP="00684FFD">
      <w:pPr>
        <w:pStyle w:val="Blokbesedila"/>
        <w:keepNext/>
        <w:keepLines/>
        <w:tabs>
          <w:tab w:val="clear" w:pos="8647"/>
          <w:tab w:val="left" w:pos="0"/>
        </w:tabs>
        <w:ind w:left="0" w:right="-2"/>
        <w:jc w:val="both"/>
        <w:rPr>
          <w:rFonts w:ascii="Tahoma" w:hAnsi="Tahoma" w:cs="Tahoma"/>
          <w:sz w:val="20"/>
        </w:rPr>
      </w:pPr>
    </w:p>
    <w:p w:rsidR="00224CC0" w:rsidRPr="00DB2056" w:rsidRDefault="00224CC0" w:rsidP="00684FFD">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rsidR="00224CC0" w:rsidRPr="00DB2056" w:rsidRDefault="00224CC0" w:rsidP="00684FFD">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2D3F6D">
        <w:rPr>
          <w:rFonts w:ascii="Tahoma" w:hAnsi="Tahoma" w:cs="Tahoma"/>
          <w:b/>
          <w:color w:val="000000" w:themeColor="text1"/>
          <w:sz w:val="20"/>
        </w:rPr>
        <w:t>VKS-129</w:t>
      </w:r>
      <w:r>
        <w:rPr>
          <w:rFonts w:ascii="Tahoma" w:hAnsi="Tahoma" w:cs="Tahoma"/>
          <w:b/>
          <w:color w:val="000000" w:themeColor="text1"/>
          <w:sz w:val="20"/>
        </w:rPr>
        <w:t>/23</w:t>
      </w:r>
      <w:r w:rsidRPr="00DB2056">
        <w:rPr>
          <w:rFonts w:ascii="Tahoma" w:hAnsi="Tahoma" w:cs="Tahoma"/>
          <w:b/>
          <w:color w:val="000000" w:themeColor="text1"/>
          <w:sz w:val="20"/>
        </w:rPr>
        <w:t xml:space="preserve"> – </w:t>
      </w:r>
      <w:r>
        <w:rPr>
          <w:rFonts w:ascii="Tahoma" w:hAnsi="Tahoma" w:cs="Tahoma"/>
          <w:b/>
          <w:sz w:val="20"/>
        </w:rPr>
        <w:t xml:space="preserve">Nabava </w:t>
      </w:r>
      <w:r w:rsidR="002D3F6D">
        <w:rPr>
          <w:rFonts w:ascii="Tahoma" w:hAnsi="Tahoma" w:cs="Tahoma"/>
          <w:b/>
          <w:sz w:val="20"/>
        </w:rPr>
        <w:t>peskov</w:t>
      </w:r>
      <w:r w:rsidRPr="006A63B2">
        <w:rPr>
          <w:rFonts w:ascii="Tahoma" w:hAnsi="Tahoma" w:cs="Tahoma"/>
          <w:b/>
          <w:color w:val="000000" w:themeColor="text1"/>
          <w:sz w:val="20"/>
        </w:rPr>
        <w:t xml:space="preserve"> </w:t>
      </w:r>
      <w:r w:rsidRPr="006A63B2">
        <w:rPr>
          <w:rFonts w:ascii="Tahoma" w:hAnsi="Tahoma" w:cs="Tahoma"/>
          <w:b/>
          <w:sz w:val="20"/>
        </w:rPr>
        <w:t>pridobi podatke za preveritev ponudbe/ zahtev iz</w:t>
      </w:r>
      <w:r w:rsidRPr="00DB2056">
        <w:rPr>
          <w:rFonts w:ascii="Tahoma" w:hAnsi="Tahoma" w:cs="Tahoma"/>
          <w:b/>
          <w:sz w:val="20"/>
        </w:rPr>
        <w:t xml:space="preserve"> tč. 3.1. razpisne dokumentacije v skladu z 89. členom ZJN-3 v enotnem informacijskem sistemu – eDosje iz devetega odstavka 77. člena ZJN-3,</w:t>
      </w:r>
    </w:p>
    <w:p w:rsidR="00E24A55" w:rsidRPr="004D09AA" w:rsidRDefault="00224CC0" w:rsidP="00684FFD">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2D3F6D">
        <w:rPr>
          <w:rFonts w:ascii="Tahoma" w:hAnsi="Tahoma" w:cs="Tahoma"/>
          <w:b/>
          <w:color w:val="000000" w:themeColor="text1"/>
          <w:sz w:val="20"/>
        </w:rPr>
        <w:t>VKS-129</w:t>
      </w:r>
      <w:r>
        <w:rPr>
          <w:rFonts w:ascii="Tahoma" w:hAnsi="Tahoma" w:cs="Tahoma"/>
          <w:b/>
          <w:color w:val="000000" w:themeColor="text1"/>
          <w:sz w:val="20"/>
        </w:rPr>
        <w:t>/23</w:t>
      </w:r>
      <w:r w:rsidRPr="00DB2056">
        <w:rPr>
          <w:rFonts w:ascii="Tahoma" w:hAnsi="Tahoma" w:cs="Tahoma"/>
          <w:b/>
          <w:color w:val="000000" w:themeColor="text1"/>
          <w:sz w:val="20"/>
        </w:rPr>
        <w:t xml:space="preserve"> – </w:t>
      </w:r>
      <w:r>
        <w:rPr>
          <w:rFonts w:ascii="Tahoma" w:hAnsi="Tahoma" w:cs="Tahoma"/>
          <w:b/>
          <w:sz w:val="20"/>
        </w:rPr>
        <w:t>Nab</w:t>
      </w:r>
      <w:r w:rsidR="002D3F6D">
        <w:rPr>
          <w:rFonts w:ascii="Tahoma" w:hAnsi="Tahoma" w:cs="Tahoma"/>
          <w:b/>
          <w:sz w:val="20"/>
        </w:rPr>
        <w:t>ava peskov</w:t>
      </w:r>
      <w:r w:rsidRPr="00DB2056">
        <w:rPr>
          <w:rFonts w:ascii="Tahoma" w:hAnsi="Tahoma" w:cs="Tahoma"/>
          <w:b/>
          <w:sz w:val="20"/>
        </w:rPr>
        <w:t xml:space="preserve"> od Ministrstva za pravosodje pridobi potrdilo iz kazenske evidence za pravne in fizične osebe.</w:t>
      </w:r>
    </w:p>
    <w:p w:rsidR="004D09AA" w:rsidRDefault="004D09AA" w:rsidP="00684FFD">
      <w:pPr>
        <w:pStyle w:val="Blokbesedila"/>
        <w:keepNext/>
        <w:keepLines/>
        <w:tabs>
          <w:tab w:val="left" w:pos="0"/>
        </w:tabs>
        <w:ind w:right="-2"/>
        <w:jc w:val="both"/>
        <w:rPr>
          <w:rFonts w:ascii="Tahoma" w:hAnsi="Tahoma" w:cs="Tahoma"/>
          <w:b/>
          <w:sz w:val="20"/>
        </w:rPr>
      </w:pPr>
    </w:p>
    <w:p w:rsidR="004D09AA" w:rsidRPr="00CD0288" w:rsidRDefault="004D09AA" w:rsidP="00684FFD">
      <w:pPr>
        <w:pStyle w:val="Blokbesedila"/>
        <w:keepNext/>
        <w:keepLines/>
        <w:tabs>
          <w:tab w:val="left" w:pos="0"/>
        </w:tabs>
        <w:ind w:left="0" w:right="-2"/>
        <w:jc w:val="both"/>
        <w:rPr>
          <w:rFonts w:ascii="Tahoma" w:hAnsi="Tahoma" w:cs="Tahoma"/>
          <w:b/>
          <w:color w:val="000000" w:themeColor="text1"/>
          <w:sz w:val="20"/>
        </w:rPr>
      </w:pPr>
      <w:r>
        <w:rPr>
          <w:rFonts w:ascii="Tahoma" w:hAnsi="Tahoma" w:cs="Tahoma"/>
          <w:b/>
          <w:sz w:val="20"/>
        </w:rPr>
        <w:lastRenderedPageBreak/>
        <w:t xml:space="preserve">V kolikor pooblaščeni predstavnik naročnika ne bo mogel pridobiti podatkov iz </w:t>
      </w:r>
      <w:r w:rsidRPr="00CD0288">
        <w:rPr>
          <w:rFonts w:ascii="Tahoma" w:hAnsi="Tahoma" w:cs="Tahoma"/>
          <w:b/>
          <w:sz w:val="20"/>
        </w:rPr>
        <w:t>enotne</w:t>
      </w:r>
      <w:r>
        <w:rPr>
          <w:rFonts w:ascii="Tahoma" w:hAnsi="Tahoma" w:cs="Tahoma"/>
          <w:b/>
          <w:sz w:val="20"/>
        </w:rPr>
        <w:t>ga</w:t>
      </w:r>
      <w:r w:rsidRPr="00CD0288">
        <w:rPr>
          <w:rFonts w:ascii="Tahoma" w:hAnsi="Tahoma" w:cs="Tahoma"/>
          <w:b/>
          <w:sz w:val="20"/>
        </w:rPr>
        <w:t xml:space="preserve"> informacijske</w:t>
      </w:r>
      <w:r>
        <w:rPr>
          <w:rFonts w:ascii="Tahoma" w:hAnsi="Tahoma" w:cs="Tahoma"/>
          <w:b/>
          <w:sz w:val="20"/>
        </w:rPr>
        <w:t>ga</w:t>
      </w:r>
      <w:r w:rsidRPr="00CD0288">
        <w:rPr>
          <w:rFonts w:ascii="Tahoma" w:hAnsi="Tahoma" w:cs="Tahoma"/>
          <w:b/>
          <w:sz w:val="20"/>
        </w:rPr>
        <w:t xml:space="preserve"> sistem</w:t>
      </w:r>
      <w:r>
        <w:rPr>
          <w:rFonts w:ascii="Tahoma" w:hAnsi="Tahoma" w:cs="Tahoma"/>
          <w:b/>
          <w:sz w:val="20"/>
        </w:rPr>
        <w:t>a eJN</w:t>
      </w:r>
      <w:r w:rsidRPr="00CD0288">
        <w:rPr>
          <w:rFonts w:ascii="Tahoma" w:hAnsi="Tahoma" w:cs="Tahoma"/>
          <w:b/>
          <w:sz w:val="20"/>
        </w:rPr>
        <w:t xml:space="preserve"> – eDosje</w:t>
      </w:r>
      <w:r>
        <w:rPr>
          <w:rFonts w:ascii="Tahoma" w:hAnsi="Tahoma" w:cs="Tahoma"/>
          <w:b/>
          <w:sz w:val="20"/>
        </w:rPr>
        <w:t>, izjavljamo, da bomo naročniku predložili ustrezna pooblastila ali da bomo sami predložili ustrezna dokazila.</w:t>
      </w:r>
    </w:p>
    <w:p w:rsidR="004D09AA" w:rsidRPr="009E40F1" w:rsidRDefault="004D09AA" w:rsidP="00684FFD">
      <w:pPr>
        <w:keepNext/>
        <w:keepLines/>
        <w:tabs>
          <w:tab w:val="left" w:pos="0"/>
        </w:tabs>
        <w:ind w:right="-2"/>
        <w:jc w:val="both"/>
        <w:rPr>
          <w:rFonts w:ascii="Tahoma" w:hAnsi="Tahoma" w:cs="Tahoma"/>
          <w:i/>
          <w:sz w:val="16"/>
        </w:rPr>
      </w:pPr>
      <w:r w:rsidRPr="009E40F1">
        <w:rPr>
          <w:rFonts w:ascii="Tahoma" w:hAnsi="Tahoma" w:cs="Tahoma"/>
          <w:i/>
          <w:sz w:val="16"/>
        </w:rPr>
        <w:t>(velja za gospodarski subjekt s sedežem v Republiki Sloveniji)</w:t>
      </w:r>
    </w:p>
    <w:p w:rsidR="004D09AA" w:rsidRDefault="004D09AA" w:rsidP="00684FFD">
      <w:pPr>
        <w:pStyle w:val="Blokbesedila"/>
        <w:keepNext/>
        <w:keepLines/>
        <w:tabs>
          <w:tab w:val="left" w:pos="0"/>
        </w:tabs>
        <w:ind w:right="-2"/>
        <w:jc w:val="both"/>
        <w:rPr>
          <w:rFonts w:ascii="Tahoma" w:hAnsi="Tahoma" w:cs="Tahoma"/>
          <w:b/>
          <w:color w:val="000000" w:themeColor="text1"/>
          <w:sz w:val="20"/>
        </w:rPr>
      </w:pPr>
    </w:p>
    <w:p w:rsidR="004D09AA" w:rsidRDefault="004D09AA" w:rsidP="00684FFD">
      <w:pPr>
        <w:pStyle w:val="Blokbesedila"/>
        <w:keepNext/>
        <w:keepLines/>
        <w:tabs>
          <w:tab w:val="left" w:pos="0"/>
        </w:tabs>
        <w:ind w:right="-2"/>
        <w:jc w:val="both"/>
        <w:rPr>
          <w:rFonts w:ascii="Tahoma" w:hAnsi="Tahoma" w:cs="Tahoma"/>
          <w:b/>
          <w:color w:val="000000" w:themeColor="text1"/>
          <w:sz w:val="20"/>
        </w:rPr>
      </w:pPr>
    </w:p>
    <w:p w:rsidR="004D09AA" w:rsidRDefault="004D09AA" w:rsidP="00684FFD">
      <w:pPr>
        <w:pStyle w:val="Blokbesedila"/>
        <w:keepNext/>
        <w:keepLines/>
        <w:tabs>
          <w:tab w:val="left" w:pos="0"/>
        </w:tabs>
        <w:ind w:right="-2"/>
        <w:jc w:val="both"/>
        <w:rPr>
          <w:rFonts w:ascii="Tahoma" w:hAnsi="Tahoma" w:cs="Tahoma"/>
          <w:b/>
          <w:color w:val="000000" w:themeColor="text1"/>
          <w:sz w:val="20"/>
        </w:rPr>
      </w:pPr>
    </w:p>
    <w:p w:rsidR="004D09AA" w:rsidRPr="00224CC0" w:rsidRDefault="004D09AA" w:rsidP="00684FFD">
      <w:pPr>
        <w:pStyle w:val="Blokbesedila"/>
        <w:keepNext/>
        <w:keepLines/>
        <w:tabs>
          <w:tab w:val="left" w:pos="0"/>
        </w:tabs>
        <w:ind w:right="-2"/>
        <w:jc w:val="both"/>
        <w:rPr>
          <w:rFonts w:ascii="Tahoma" w:hAnsi="Tahoma" w:cs="Tahoma"/>
          <w:b/>
          <w:color w:val="000000" w:themeColor="text1"/>
          <w:sz w:val="20"/>
        </w:rPr>
      </w:pPr>
    </w:p>
    <w:p w:rsidR="00E24A55" w:rsidRDefault="00E24A55" w:rsidP="00684FFD">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rsidTr="008D6AFF">
        <w:trPr>
          <w:trHeight w:val="235"/>
        </w:trPr>
        <w:tc>
          <w:tcPr>
            <w:tcW w:w="3430" w:type="dxa"/>
            <w:tcBorders>
              <w:bottom w:val="single" w:sz="4" w:space="0" w:color="auto"/>
            </w:tcBorders>
          </w:tcPr>
          <w:p w:rsidR="00DB2056" w:rsidRPr="00CE1BAD" w:rsidRDefault="00DB2056" w:rsidP="00684FFD">
            <w:pPr>
              <w:keepNext/>
              <w:keepLines/>
              <w:jc w:val="both"/>
              <w:rPr>
                <w:rFonts w:ascii="Tahoma" w:hAnsi="Tahoma" w:cs="Tahoma"/>
                <w:snapToGrid w:val="0"/>
                <w:color w:val="000000"/>
              </w:rPr>
            </w:pPr>
          </w:p>
        </w:tc>
        <w:tc>
          <w:tcPr>
            <w:tcW w:w="2574" w:type="dxa"/>
          </w:tcPr>
          <w:p w:rsidR="00DB2056" w:rsidRPr="00CE1BAD" w:rsidRDefault="00DB2056" w:rsidP="00684FFD">
            <w:pPr>
              <w:keepNext/>
              <w:keepLines/>
              <w:jc w:val="center"/>
              <w:rPr>
                <w:rFonts w:ascii="Tahoma" w:hAnsi="Tahoma" w:cs="Tahoma"/>
                <w:snapToGrid w:val="0"/>
                <w:color w:val="000000"/>
              </w:rPr>
            </w:pPr>
          </w:p>
        </w:tc>
        <w:tc>
          <w:tcPr>
            <w:tcW w:w="2977" w:type="dxa"/>
            <w:tcBorders>
              <w:bottom w:val="single" w:sz="4" w:space="0" w:color="auto"/>
            </w:tcBorders>
          </w:tcPr>
          <w:p w:rsidR="00DB2056" w:rsidRPr="005D5727" w:rsidRDefault="00DB2056" w:rsidP="00684FFD">
            <w:pPr>
              <w:keepNext/>
              <w:keepLines/>
              <w:tabs>
                <w:tab w:val="left" w:pos="567"/>
                <w:tab w:val="num" w:pos="851"/>
                <w:tab w:val="left" w:pos="993"/>
              </w:tabs>
              <w:jc w:val="both"/>
              <w:rPr>
                <w:rFonts w:ascii="Tahoma" w:hAnsi="Tahoma" w:cs="Tahoma"/>
                <w:snapToGrid w:val="0"/>
                <w:color w:val="000000"/>
              </w:rPr>
            </w:pPr>
          </w:p>
        </w:tc>
      </w:tr>
      <w:tr w:rsidR="00DB2056" w:rsidRPr="00CE1BAD" w:rsidTr="008D6AFF">
        <w:trPr>
          <w:trHeight w:val="235"/>
        </w:trPr>
        <w:tc>
          <w:tcPr>
            <w:tcW w:w="3430" w:type="dxa"/>
            <w:tcBorders>
              <w:top w:val="single" w:sz="4" w:space="0" w:color="auto"/>
            </w:tcBorders>
          </w:tcPr>
          <w:p w:rsidR="00DB2056" w:rsidRPr="00CE1BAD" w:rsidRDefault="00DB2056" w:rsidP="00684FF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DB2056" w:rsidRPr="00CE1BAD" w:rsidRDefault="00DB2056" w:rsidP="00684FF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rsidR="00DB2056" w:rsidRPr="00CE1BAD" w:rsidRDefault="00DB2056" w:rsidP="00684FFD">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rsidR="00DB2056" w:rsidRDefault="00DB2056" w:rsidP="00684FFD">
      <w:pPr>
        <w:keepNext/>
        <w:keepLines/>
        <w:jc w:val="both"/>
        <w:rPr>
          <w:rFonts w:ascii="Tahoma" w:hAnsi="Tahoma" w:cs="Tahoma"/>
          <w:bCs/>
          <w:i/>
          <w:noProof/>
          <w:sz w:val="18"/>
          <w:szCs w:val="18"/>
        </w:rPr>
      </w:pPr>
    </w:p>
    <w:p w:rsidR="00DB2056" w:rsidRPr="00160629" w:rsidRDefault="00DB2056" w:rsidP="00684FFD">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rsidR="00FF56BB" w:rsidRPr="00A2041C" w:rsidRDefault="00DB2056" w:rsidP="00A2041C">
      <w:pPr>
        <w:keepNext/>
        <w:keepLines/>
        <w:rPr>
          <w:rFonts w:ascii="Tahoma" w:hAnsi="Tahoma" w:cs="Tahoma"/>
        </w:rPr>
      </w:pPr>
      <w:r>
        <w:rPr>
          <w:rFonts w:ascii="Tahoma" w:hAnsi="Tahoma" w:cs="Tahoma"/>
        </w:rPr>
        <w:br w:type="page"/>
      </w:r>
    </w:p>
    <w:p w:rsidR="00A615E3" w:rsidRDefault="00A615E3" w:rsidP="00684FFD">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B75E78" w:rsidTr="00343A7C">
        <w:tc>
          <w:tcPr>
            <w:tcW w:w="7725" w:type="dxa"/>
          </w:tcPr>
          <w:p w:rsidR="00B75E78" w:rsidRPr="00B75E78" w:rsidRDefault="00B75E78" w:rsidP="00684FFD">
            <w:pPr>
              <w:keepNext/>
              <w:keepLines/>
              <w:jc w:val="both"/>
              <w:rPr>
                <w:rFonts w:ascii="Tahoma" w:hAnsi="Tahoma" w:cs="Tahoma"/>
              </w:rPr>
            </w:pPr>
            <w:r w:rsidRPr="00B75E78">
              <w:rPr>
                <w:rFonts w:ascii="Tahoma" w:hAnsi="Tahoma" w:cs="Tahoma"/>
              </w:rPr>
              <w:t>UGOTAVLJANJE SPOSOBNOSTI – Fizične osebe</w:t>
            </w:r>
          </w:p>
        </w:tc>
        <w:tc>
          <w:tcPr>
            <w:tcW w:w="1417" w:type="dxa"/>
          </w:tcPr>
          <w:p w:rsidR="00B75E78" w:rsidRPr="00B75E78" w:rsidRDefault="00A90EA6" w:rsidP="00684FFD">
            <w:pPr>
              <w:keepNext/>
              <w:keepLines/>
              <w:jc w:val="both"/>
              <w:rPr>
                <w:rFonts w:ascii="Tahoma" w:hAnsi="Tahoma" w:cs="Tahoma"/>
                <w:b/>
                <w:i/>
              </w:rPr>
            </w:pPr>
            <w:r>
              <w:rPr>
                <w:rFonts w:ascii="Tahoma" w:hAnsi="Tahoma" w:cs="Tahoma"/>
                <w:b/>
                <w:i/>
              </w:rPr>
              <w:t>Priloga 3/3</w:t>
            </w:r>
          </w:p>
        </w:tc>
      </w:tr>
    </w:tbl>
    <w:p w:rsidR="00B75E78" w:rsidRPr="00B75E78" w:rsidRDefault="00B75E78" w:rsidP="00684FFD">
      <w:pPr>
        <w:keepNext/>
        <w:keepLines/>
        <w:jc w:val="both"/>
        <w:rPr>
          <w:rFonts w:ascii="Tahoma" w:hAnsi="Tahoma" w:cs="Tahoma"/>
          <w:bCs/>
          <w:i/>
        </w:rPr>
      </w:pPr>
    </w:p>
    <w:p w:rsidR="00B75E78" w:rsidRPr="00B75E78" w:rsidRDefault="00B75E78" w:rsidP="00684FFD">
      <w:pPr>
        <w:keepNext/>
        <w:keepLines/>
        <w:jc w:val="both"/>
        <w:rPr>
          <w:rFonts w:ascii="Tahoma" w:hAnsi="Tahoma" w:cs="Tahoma"/>
        </w:rPr>
      </w:pPr>
      <w:r w:rsidRPr="00B75E78">
        <w:rPr>
          <w:rFonts w:ascii="Tahoma" w:hAnsi="Tahoma" w:cs="Tahoma"/>
        </w:rPr>
        <w:t xml:space="preserve">Ime in priimek _____________________________________________________________________ </w:t>
      </w:r>
    </w:p>
    <w:p w:rsidR="00B75E78" w:rsidRPr="00B75E78" w:rsidRDefault="00B75E78" w:rsidP="00684FFD">
      <w:pPr>
        <w:keepNext/>
        <w:keepLines/>
        <w:jc w:val="both"/>
        <w:rPr>
          <w:rFonts w:ascii="Tahoma" w:hAnsi="Tahoma" w:cs="Tahoma"/>
        </w:rPr>
      </w:pPr>
    </w:p>
    <w:p w:rsidR="00B75E78" w:rsidRPr="00B75E78" w:rsidRDefault="00B75E78" w:rsidP="00684FFD">
      <w:pPr>
        <w:keepNext/>
        <w:keepLines/>
        <w:jc w:val="both"/>
        <w:rPr>
          <w:rFonts w:ascii="Tahoma" w:hAnsi="Tahoma" w:cs="Tahoma"/>
        </w:rPr>
      </w:pPr>
      <w:r w:rsidRPr="00B75E78">
        <w:rPr>
          <w:rFonts w:ascii="Tahoma" w:hAnsi="Tahoma" w:cs="Tahoma"/>
        </w:rPr>
        <w:t>EMŠO ____________________________________________________________________________</w:t>
      </w:r>
    </w:p>
    <w:p w:rsidR="00B75E78" w:rsidRPr="00B75E78" w:rsidRDefault="00B75E78" w:rsidP="00684FFD">
      <w:pPr>
        <w:keepNext/>
        <w:keepLines/>
        <w:jc w:val="both"/>
        <w:rPr>
          <w:rFonts w:ascii="Tahoma" w:hAnsi="Tahoma" w:cs="Tahoma"/>
        </w:rPr>
      </w:pPr>
    </w:p>
    <w:p w:rsidR="00B75E78" w:rsidRPr="00B75E78" w:rsidRDefault="00B75E78" w:rsidP="00684FFD">
      <w:pPr>
        <w:keepNext/>
        <w:keepLines/>
        <w:jc w:val="both"/>
        <w:rPr>
          <w:rFonts w:ascii="Tahoma" w:hAnsi="Tahoma" w:cs="Tahoma"/>
        </w:rPr>
      </w:pPr>
    </w:p>
    <w:p w:rsidR="00B75E78" w:rsidRPr="00B75E78" w:rsidRDefault="00B75E78" w:rsidP="00684FFD">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rsidR="00B75E78" w:rsidRPr="00B75E78" w:rsidRDefault="00B75E78" w:rsidP="00684FFD">
      <w:pPr>
        <w:keepNext/>
        <w:keepLines/>
        <w:jc w:val="both"/>
        <w:rPr>
          <w:rFonts w:ascii="Tahoma" w:hAnsi="Tahoma" w:cs="Tahoma"/>
        </w:rPr>
      </w:pPr>
      <w:r w:rsidRPr="00B75E78">
        <w:rPr>
          <w:rFonts w:ascii="Tahoma" w:hAnsi="Tahoma" w:cs="Tahoma"/>
        </w:rPr>
        <w:t>član/ica (ustrezno obkrožiti/označiti):</w:t>
      </w:r>
    </w:p>
    <w:p w:rsidR="00B75E78" w:rsidRPr="00B75E78" w:rsidRDefault="00B75E78" w:rsidP="00684FFD">
      <w:pPr>
        <w:keepNext/>
        <w:keepLines/>
        <w:numPr>
          <w:ilvl w:val="0"/>
          <w:numId w:val="17"/>
        </w:numPr>
        <w:tabs>
          <w:tab w:val="num" w:pos="851"/>
        </w:tabs>
        <w:jc w:val="both"/>
        <w:rPr>
          <w:rFonts w:ascii="Tahoma" w:hAnsi="Tahoma" w:cs="Tahoma"/>
        </w:rPr>
      </w:pPr>
      <w:r w:rsidRPr="00B75E78">
        <w:rPr>
          <w:rFonts w:ascii="Tahoma" w:hAnsi="Tahoma" w:cs="Tahoma"/>
        </w:rPr>
        <w:t xml:space="preserve">upravnega organa ali </w:t>
      </w:r>
    </w:p>
    <w:p w:rsidR="00B75E78" w:rsidRPr="00B75E78" w:rsidRDefault="00B75E78" w:rsidP="00684FFD">
      <w:pPr>
        <w:keepNext/>
        <w:keepLines/>
        <w:numPr>
          <w:ilvl w:val="0"/>
          <w:numId w:val="17"/>
        </w:numPr>
        <w:tabs>
          <w:tab w:val="num" w:pos="851"/>
        </w:tabs>
        <w:jc w:val="both"/>
        <w:rPr>
          <w:rFonts w:ascii="Tahoma" w:hAnsi="Tahoma" w:cs="Tahoma"/>
        </w:rPr>
      </w:pPr>
      <w:r w:rsidRPr="00B75E78">
        <w:rPr>
          <w:rFonts w:ascii="Tahoma" w:hAnsi="Tahoma" w:cs="Tahoma"/>
        </w:rPr>
        <w:t>vodstvenega organa ali</w:t>
      </w:r>
    </w:p>
    <w:p w:rsidR="00B75E78" w:rsidRPr="00B75E78" w:rsidRDefault="00B75E78" w:rsidP="00684FFD">
      <w:pPr>
        <w:keepNext/>
        <w:keepLines/>
        <w:numPr>
          <w:ilvl w:val="0"/>
          <w:numId w:val="17"/>
        </w:numPr>
        <w:tabs>
          <w:tab w:val="num" w:pos="851"/>
        </w:tabs>
        <w:jc w:val="both"/>
        <w:rPr>
          <w:rFonts w:ascii="Tahoma" w:hAnsi="Tahoma" w:cs="Tahoma"/>
        </w:rPr>
      </w:pPr>
      <w:r w:rsidRPr="00B75E78">
        <w:rPr>
          <w:rFonts w:ascii="Tahoma" w:hAnsi="Tahoma" w:cs="Tahoma"/>
        </w:rPr>
        <w:t xml:space="preserve">nadzornega organa </w:t>
      </w:r>
    </w:p>
    <w:p w:rsidR="00B75E78" w:rsidRPr="00B75E78" w:rsidRDefault="00B75E78" w:rsidP="00684FFD">
      <w:pPr>
        <w:keepNext/>
        <w:keepLines/>
        <w:jc w:val="both"/>
        <w:rPr>
          <w:rFonts w:ascii="Tahoma" w:hAnsi="Tahoma" w:cs="Tahoma"/>
        </w:rPr>
      </w:pPr>
    </w:p>
    <w:p w:rsidR="00B75E78" w:rsidRPr="00B75E78" w:rsidRDefault="00B75E78" w:rsidP="00684FFD">
      <w:pPr>
        <w:keepNext/>
        <w:keepLines/>
        <w:jc w:val="both"/>
        <w:rPr>
          <w:rFonts w:ascii="Tahoma" w:hAnsi="Tahoma" w:cs="Tahoma"/>
        </w:rPr>
      </w:pPr>
      <w:r w:rsidRPr="00B75E78">
        <w:rPr>
          <w:rFonts w:ascii="Tahoma" w:hAnsi="Tahoma" w:cs="Tahoma"/>
        </w:rPr>
        <w:t>oziroma imam pooblastila za (ustrezno obkrožiti/označiti):</w:t>
      </w:r>
    </w:p>
    <w:p w:rsidR="00B75E78" w:rsidRPr="00B75E78" w:rsidRDefault="00B75E78" w:rsidP="00684FFD">
      <w:pPr>
        <w:keepNext/>
        <w:keepLines/>
        <w:numPr>
          <w:ilvl w:val="0"/>
          <w:numId w:val="17"/>
        </w:numPr>
        <w:tabs>
          <w:tab w:val="num" w:pos="851"/>
        </w:tabs>
        <w:jc w:val="both"/>
        <w:rPr>
          <w:rFonts w:ascii="Tahoma" w:hAnsi="Tahoma" w:cs="Tahoma"/>
        </w:rPr>
      </w:pPr>
      <w:r w:rsidRPr="00B75E78">
        <w:rPr>
          <w:rFonts w:ascii="Tahoma" w:hAnsi="Tahoma" w:cs="Tahoma"/>
        </w:rPr>
        <w:t>njegovo zastopanje ali</w:t>
      </w:r>
    </w:p>
    <w:p w:rsidR="00B75E78" w:rsidRPr="00B75E78" w:rsidRDefault="00B75E78" w:rsidP="00684FFD">
      <w:pPr>
        <w:keepNext/>
        <w:keepLines/>
        <w:numPr>
          <w:ilvl w:val="0"/>
          <w:numId w:val="17"/>
        </w:numPr>
        <w:tabs>
          <w:tab w:val="num" w:pos="851"/>
        </w:tabs>
        <w:jc w:val="both"/>
        <w:rPr>
          <w:rFonts w:ascii="Tahoma" w:hAnsi="Tahoma" w:cs="Tahoma"/>
        </w:rPr>
      </w:pPr>
      <w:r w:rsidRPr="00B75E78">
        <w:rPr>
          <w:rFonts w:ascii="Tahoma" w:hAnsi="Tahoma" w:cs="Tahoma"/>
        </w:rPr>
        <w:t>odločanje ali</w:t>
      </w:r>
    </w:p>
    <w:p w:rsidR="00B75E78" w:rsidRPr="00B75E78" w:rsidRDefault="00B75E78" w:rsidP="00684FFD">
      <w:pPr>
        <w:keepNext/>
        <w:keepLines/>
        <w:numPr>
          <w:ilvl w:val="0"/>
          <w:numId w:val="17"/>
        </w:numPr>
        <w:tabs>
          <w:tab w:val="num" w:pos="851"/>
        </w:tabs>
        <w:jc w:val="both"/>
        <w:rPr>
          <w:rFonts w:ascii="Tahoma" w:hAnsi="Tahoma" w:cs="Tahoma"/>
        </w:rPr>
      </w:pPr>
      <w:r w:rsidRPr="00B75E78">
        <w:rPr>
          <w:rFonts w:ascii="Tahoma" w:hAnsi="Tahoma" w:cs="Tahoma"/>
        </w:rPr>
        <w:t>nadzor v njem,</w:t>
      </w:r>
    </w:p>
    <w:p w:rsidR="00B75E78" w:rsidRPr="00B75E78" w:rsidRDefault="00B75E78" w:rsidP="00684FFD">
      <w:pPr>
        <w:keepNext/>
        <w:keepLines/>
        <w:jc w:val="both"/>
        <w:rPr>
          <w:rFonts w:ascii="Tahoma" w:hAnsi="Tahoma" w:cs="Tahoma"/>
        </w:rPr>
      </w:pPr>
    </w:p>
    <w:p w:rsidR="00B75E78" w:rsidRPr="00B75E78" w:rsidRDefault="00B75E78" w:rsidP="00684FFD">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rsidR="00B75E78" w:rsidRPr="00B75E78" w:rsidRDefault="00B75E78" w:rsidP="00684FFD">
      <w:pPr>
        <w:keepNext/>
        <w:keepLines/>
        <w:jc w:val="both"/>
        <w:rPr>
          <w:rFonts w:ascii="Tahoma" w:hAnsi="Tahoma" w:cs="Tahoma"/>
          <w:b/>
        </w:rPr>
      </w:pPr>
    </w:p>
    <w:p w:rsidR="00B75E78" w:rsidRPr="00B75E78" w:rsidRDefault="00B75E78" w:rsidP="00684FFD">
      <w:pPr>
        <w:keepNext/>
        <w:keepLines/>
        <w:jc w:val="center"/>
        <w:rPr>
          <w:rFonts w:ascii="Tahoma" w:hAnsi="Tahoma" w:cs="Tahoma"/>
          <w:b/>
        </w:rPr>
      </w:pPr>
      <w:r w:rsidRPr="00B75E78">
        <w:rPr>
          <w:rFonts w:ascii="Tahoma" w:hAnsi="Tahoma" w:cs="Tahoma"/>
          <w:b/>
        </w:rPr>
        <w:t>IZJAVLJAM</w:t>
      </w:r>
    </w:p>
    <w:p w:rsidR="00B75E78" w:rsidRPr="00B75E78" w:rsidRDefault="00B75E78" w:rsidP="00684FFD">
      <w:pPr>
        <w:keepNext/>
        <w:keepLines/>
        <w:jc w:val="both"/>
        <w:rPr>
          <w:rFonts w:ascii="Tahoma" w:hAnsi="Tahoma" w:cs="Tahoma"/>
        </w:rPr>
      </w:pPr>
    </w:p>
    <w:p w:rsidR="00E62634" w:rsidRPr="00637345" w:rsidRDefault="00E62634" w:rsidP="00684FFD">
      <w:pPr>
        <w:keepNext/>
        <w:keepLines/>
        <w:tabs>
          <w:tab w:val="left" w:pos="567"/>
          <w:tab w:val="num" w:pos="851"/>
          <w:tab w:val="left" w:pos="993"/>
        </w:tabs>
        <w:jc w:val="both"/>
        <w:rPr>
          <w:rFonts w:ascii="Tahoma" w:hAnsi="Tahoma" w:cs="Tahoma"/>
        </w:rPr>
      </w:pPr>
      <w:r w:rsidRPr="00637345">
        <w:rPr>
          <w:rFonts w:ascii="Tahoma" w:hAnsi="Tahoma" w:cs="Tahoma"/>
        </w:rPr>
        <w:t xml:space="preserve">da mi ni bila izrečena pravnomočna sodba </w:t>
      </w:r>
      <w:r w:rsidRPr="00A82115">
        <w:rPr>
          <w:rFonts w:ascii="Tahoma" w:hAnsi="Tahoma" w:cs="Tahoma"/>
        </w:rPr>
        <w:t>za kazniva dejanja iz Kazenskega zakonika (Uradni list RS, št. 50/12 – uradno prečiščeno besedilo, 6/16 – popr., 54/15, 38/16, 27/17, 23/20, 91/20, 95/21, 186/21 in 105/22 – ZZNŠPP; v nadaljnjem besedilu: KZ-1)</w:t>
      </w:r>
      <w:r>
        <w:rPr>
          <w:rFonts w:ascii="Tahoma" w:hAnsi="Tahoma" w:cs="Tahoma"/>
        </w:rPr>
        <w:t xml:space="preserve"> in so našteta v prvem odstavku 75. člena ZJN-3,</w:t>
      </w:r>
      <w:r w:rsidRPr="00A82115">
        <w:rPr>
          <w:rFonts w:ascii="Tahoma" w:hAnsi="Tahoma" w:cs="Tahoma"/>
        </w:rPr>
        <w:t xml:space="preserve"> ali za primerljiva kazniva dejanja, ki so jih izrekla tuja sodišča:</w:t>
      </w:r>
      <w:r w:rsidRPr="00637345">
        <w:rPr>
          <w:rFonts w:ascii="Tahoma" w:hAnsi="Tahoma" w:cs="Tahoma"/>
        </w:rPr>
        <w:t xml:space="preserve">, </w:t>
      </w:r>
    </w:p>
    <w:p w:rsidR="00B75E78" w:rsidRPr="00B75E78" w:rsidRDefault="00B75E78" w:rsidP="00684FFD">
      <w:pPr>
        <w:keepNext/>
        <w:keepLines/>
        <w:jc w:val="both"/>
        <w:rPr>
          <w:rFonts w:ascii="Tahoma" w:hAnsi="Tahoma" w:cs="Tahoma"/>
        </w:rPr>
      </w:pPr>
    </w:p>
    <w:p w:rsidR="00B75E78" w:rsidRPr="00B75E78" w:rsidRDefault="00B75E78" w:rsidP="00684FFD">
      <w:pPr>
        <w:keepNext/>
        <w:keepLines/>
        <w:jc w:val="both"/>
        <w:rPr>
          <w:rFonts w:ascii="Tahoma" w:hAnsi="Tahoma" w:cs="Tahoma"/>
        </w:rPr>
      </w:pPr>
      <w:r w:rsidRPr="00B75E78">
        <w:rPr>
          <w:rFonts w:ascii="Tahoma" w:hAnsi="Tahoma" w:cs="Tahoma"/>
        </w:rPr>
        <w:t>in</w:t>
      </w:r>
    </w:p>
    <w:p w:rsidR="00B75E78" w:rsidRPr="00B75E78" w:rsidRDefault="00B75E78" w:rsidP="00684FFD">
      <w:pPr>
        <w:keepNext/>
        <w:keepLines/>
        <w:jc w:val="both"/>
        <w:rPr>
          <w:rFonts w:ascii="Tahoma" w:hAnsi="Tahoma" w:cs="Tahoma"/>
        </w:rPr>
      </w:pPr>
    </w:p>
    <w:p w:rsidR="00B75E78" w:rsidRPr="00B75E78" w:rsidRDefault="00B75E78" w:rsidP="00684FFD">
      <w:pPr>
        <w:keepNext/>
        <w:keepLines/>
        <w:jc w:val="center"/>
        <w:rPr>
          <w:rFonts w:ascii="Tahoma" w:hAnsi="Tahoma" w:cs="Tahoma"/>
          <w:b/>
        </w:rPr>
      </w:pPr>
      <w:r w:rsidRPr="00B75E78">
        <w:rPr>
          <w:rFonts w:ascii="Tahoma" w:hAnsi="Tahoma" w:cs="Tahoma"/>
          <w:b/>
        </w:rPr>
        <w:t>POOBLAŠČAM</w:t>
      </w:r>
    </w:p>
    <w:p w:rsidR="00B75E78" w:rsidRPr="00B75E78" w:rsidRDefault="00B75E78" w:rsidP="00684FFD">
      <w:pPr>
        <w:keepNext/>
        <w:keepLines/>
        <w:jc w:val="both"/>
        <w:rPr>
          <w:rFonts w:ascii="Tahoma" w:hAnsi="Tahoma" w:cs="Tahoma"/>
        </w:rPr>
      </w:pPr>
    </w:p>
    <w:p w:rsidR="00B75E78" w:rsidRPr="00E27F40" w:rsidRDefault="00B75E78" w:rsidP="00684FFD">
      <w:pPr>
        <w:keepNext/>
        <w:keepLines/>
        <w:tabs>
          <w:tab w:val="left" w:pos="567"/>
          <w:tab w:val="left" w:pos="851"/>
          <w:tab w:val="left" w:pos="993"/>
        </w:tabs>
        <w:suppressAutoHyphens/>
        <w:jc w:val="both"/>
        <w:rPr>
          <w:rFonts w:ascii="Tahoma" w:hAnsi="Tahoma" w:cs="Tahoma"/>
          <w:b/>
          <w:color w:val="000000" w:themeColor="text1"/>
        </w:rPr>
      </w:pPr>
      <w:r w:rsidRPr="00B75E78">
        <w:rPr>
          <w:rFonts w:ascii="Tahoma" w:hAnsi="Tahoma" w:cs="Tahoma"/>
        </w:rPr>
        <w:t xml:space="preserve">JAVNI HOLDING Ljubljana, d.o.o., Verovškova ulica 70, 1000 Ljubljana, da za potrebe preverjanja izpolnjevanja pogojev v postopku oddaje javnega naročila št. </w:t>
      </w:r>
      <w:r w:rsidR="00BC12CE">
        <w:rPr>
          <w:rFonts w:ascii="Tahoma" w:hAnsi="Tahoma" w:cs="Tahoma"/>
          <w:b/>
          <w:color w:val="000000" w:themeColor="text1"/>
        </w:rPr>
        <w:t>VKS-</w:t>
      </w:r>
      <w:r w:rsidR="002D3F6D">
        <w:rPr>
          <w:rFonts w:ascii="Tahoma" w:hAnsi="Tahoma" w:cs="Tahoma"/>
          <w:b/>
          <w:color w:val="000000" w:themeColor="text1"/>
        </w:rPr>
        <w:t>129</w:t>
      </w:r>
      <w:r w:rsidR="0018536E">
        <w:rPr>
          <w:rFonts w:ascii="Tahoma" w:hAnsi="Tahoma" w:cs="Tahoma"/>
          <w:b/>
          <w:color w:val="000000" w:themeColor="text1"/>
        </w:rPr>
        <w:t>/</w:t>
      </w:r>
      <w:r w:rsidR="00DD4E21">
        <w:rPr>
          <w:rFonts w:ascii="Tahoma" w:hAnsi="Tahoma" w:cs="Tahoma"/>
          <w:b/>
          <w:color w:val="000000" w:themeColor="text1"/>
        </w:rPr>
        <w:t>23</w:t>
      </w:r>
      <w:r w:rsidR="0018536E" w:rsidRPr="00DB2056">
        <w:rPr>
          <w:rFonts w:ascii="Tahoma" w:hAnsi="Tahoma" w:cs="Tahoma"/>
          <w:b/>
          <w:color w:val="000000" w:themeColor="text1"/>
        </w:rPr>
        <w:t xml:space="preserve"> – </w:t>
      </w:r>
      <w:r w:rsidR="00BC12CE">
        <w:rPr>
          <w:rFonts w:ascii="Tahoma" w:hAnsi="Tahoma" w:cs="Tahoma"/>
          <w:b/>
        </w:rPr>
        <w:t>Nabava peskov</w:t>
      </w:r>
      <w:r w:rsidRPr="00B75E78">
        <w:rPr>
          <w:rFonts w:ascii="Tahoma" w:hAnsi="Tahoma" w:cs="Tahoma"/>
        </w:rPr>
        <w:t>, od Ministrstva za pravosodje pridobi potrdilo iz kazenske evidence</w:t>
      </w:r>
      <w:r w:rsidR="00E62634" w:rsidRPr="00E62634">
        <w:rPr>
          <w:rFonts w:ascii="Tahoma" w:hAnsi="Tahoma" w:cs="Tahoma"/>
        </w:rPr>
        <w:t xml:space="preserve"> </w:t>
      </w:r>
      <w:r w:rsidR="00E62634" w:rsidRPr="006432BD">
        <w:rPr>
          <w:rFonts w:ascii="Tahoma" w:hAnsi="Tahoma" w:cs="Tahoma"/>
        </w:rPr>
        <w:t>oziroma preveri podatke za preveritev ponudbe/zahtev iz tč. 3.1. razpisne dokumentacije</w:t>
      </w:r>
      <w:r w:rsidR="00E62634">
        <w:rPr>
          <w:rFonts w:ascii="Tahoma" w:hAnsi="Tahoma" w:cs="Tahoma"/>
        </w:rPr>
        <w:t>/</w:t>
      </w:r>
      <w:r w:rsidR="00E62634" w:rsidRPr="006432BD">
        <w:rPr>
          <w:rFonts w:ascii="Tahoma" w:hAnsi="Tahoma" w:cs="Tahoma"/>
        </w:rPr>
        <w:t xml:space="preserve"> v enotnem informacijskem sistemu eJN – eDosje v povezavi </w:t>
      </w:r>
      <w:r w:rsidR="00E62634">
        <w:rPr>
          <w:rFonts w:ascii="Tahoma" w:hAnsi="Tahoma" w:cs="Tahoma"/>
        </w:rPr>
        <w:t>z</w:t>
      </w:r>
      <w:r w:rsidR="00E62634" w:rsidRPr="006432BD">
        <w:rPr>
          <w:rFonts w:ascii="Tahoma" w:hAnsi="Tahoma" w:cs="Tahoma"/>
        </w:rPr>
        <w:t xml:space="preserve"> devetim odstavkom 77. člena ZJN-3</w:t>
      </w:r>
      <w:r w:rsidR="00E62634">
        <w:rPr>
          <w:rFonts w:ascii="Tahoma" w:hAnsi="Tahoma" w:cs="Tahoma"/>
        </w:rPr>
        <w:t>.</w:t>
      </w:r>
    </w:p>
    <w:p w:rsidR="00B75E78" w:rsidRPr="00B75E78" w:rsidRDefault="00B75E78" w:rsidP="00684FFD">
      <w:pPr>
        <w:keepNext/>
        <w:keepLines/>
        <w:jc w:val="both"/>
        <w:rPr>
          <w:rFonts w:ascii="Tahoma" w:hAnsi="Tahoma" w:cs="Tahoma"/>
        </w:rPr>
      </w:pPr>
    </w:p>
    <w:p w:rsidR="00B75E78" w:rsidRPr="00B75E78" w:rsidRDefault="00B75E78" w:rsidP="00684FFD">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B75E78" w:rsidRPr="00B75E78" w:rsidTr="00343A7C">
        <w:trPr>
          <w:trHeight w:val="235"/>
        </w:trPr>
        <w:tc>
          <w:tcPr>
            <w:tcW w:w="3402" w:type="dxa"/>
            <w:tcBorders>
              <w:top w:val="single" w:sz="4" w:space="0" w:color="auto"/>
            </w:tcBorders>
          </w:tcPr>
          <w:p w:rsidR="00B75E78" w:rsidRPr="00B75E78" w:rsidRDefault="00B75E78" w:rsidP="00684FFD">
            <w:pPr>
              <w:keepNext/>
              <w:keepLines/>
              <w:jc w:val="both"/>
              <w:rPr>
                <w:rFonts w:ascii="Tahoma" w:hAnsi="Tahoma" w:cs="Tahoma"/>
              </w:rPr>
            </w:pPr>
            <w:r w:rsidRPr="00B75E78">
              <w:rPr>
                <w:rFonts w:ascii="Tahoma" w:hAnsi="Tahoma" w:cs="Tahoma"/>
              </w:rPr>
              <w:t xml:space="preserve"> (Kraj, datum)</w:t>
            </w:r>
          </w:p>
        </w:tc>
        <w:tc>
          <w:tcPr>
            <w:tcW w:w="2410" w:type="dxa"/>
          </w:tcPr>
          <w:p w:rsidR="00B75E78" w:rsidRPr="00B75E78" w:rsidRDefault="00B75E78" w:rsidP="00684FFD">
            <w:pPr>
              <w:keepNext/>
              <w:keepLines/>
              <w:jc w:val="both"/>
              <w:rPr>
                <w:rFonts w:ascii="Tahoma" w:hAnsi="Tahoma" w:cs="Tahoma"/>
              </w:rPr>
            </w:pPr>
          </w:p>
        </w:tc>
        <w:tc>
          <w:tcPr>
            <w:tcW w:w="3260" w:type="dxa"/>
            <w:tcBorders>
              <w:top w:val="single" w:sz="4" w:space="0" w:color="auto"/>
            </w:tcBorders>
          </w:tcPr>
          <w:p w:rsidR="00B75E78" w:rsidRPr="00B75E78" w:rsidRDefault="00B75E78" w:rsidP="00684FFD">
            <w:pPr>
              <w:keepNext/>
              <w:keepLines/>
              <w:jc w:val="both"/>
              <w:rPr>
                <w:rFonts w:ascii="Tahoma" w:hAnsi="Tahoma" w:cs="Tahoma"/>
              </w:rPr>
            </w:pPr>
            <w:r w:rsidRPr="00B75E78">
              <w:rPr>
                <w:rFonts w:ascii="Tahoma" w:hAnsi="Tahoma" w:cs="Tahoma"/>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00DF4772">
              <w:rPr>
                <w:rFonts w:ascii="Tahoma" w:hAnsi="Tahoma" w:cs="Tahoma"/>
              </w:rPr>
              <w:t>p</w:t>
            </w:r>
            <w:r w:rsidRPr="00B75E78">
              <w:rPr>
                <w:rFonts w:ascii="Tahoma" w:hAnsi="Tahoma" w:cs="Tahoma"/>
              </w:rPr>
              <w:t>odpis fizične osebe)</w:t>
            </w:r>
          </w:p>
        </w:tc>
      </w:tr>
    </w:tbl>
    <w:p w:rsidR="00E62634" w:rsidRDefault="00E62634" w:rsidP="00684FFD">
      <w:pPr>
        <w:keepNext/>
        <w:keepLines/>
        <w:jc w:val="both"/>
        <w:rPr>
          <w:rFonts w:ascii="Tahoma" w:hAnsi="Tahoma" w:cs="Tahoma"/>
          <w:b/>
          <w:i/>
        </w:rPr>
      </w:pPr>
    </w:p>
    <w:p w:rsidR="00B75E78" w:rsidRPr="00B75E78" w:rsidRDefault="00B75E78" w:rsidP="00684FFD">
      <w:pPr>
        <w:keepNext/>
        <w:keepLines/>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rsidR="00B75E78" w:rsidRPr="00B75E78" w:rsidRDefault="00B75E78" w:rsidP="00684FFD">
      <w:pPr>
        <w:keepNext/>
        <w:keepLines/>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rsidR="00B75E78" w:rsidRPr="00B75E78" w:rsidRDefault="00B75E78" w:rsidP="00684FFD">
      <w:pPr>
        <w:keepNext/>
        <w:keepLines/>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rsidR="00B75E78" w:rsidRPr="00B75E78" w:rsidRDefault="00B75E78" w:rsidP="00684FFD">
      <w:pPr>
        <w:keepNext/>
        <w:keepLines/>
        <w:jc w:val="both"/>
        <w:rPr>
          <w:rFonts w:ascii="Tahoma" w:hAnsi="Tahoma" w:cs="Tahoma"/>
          <w:i/>
        </w:rPr>
      </w:pPr>
      <w:r w:rsidRPr="00B75E78">
        <w:rPr>
          <w:rFonts w:ascii="Tahoma" w:hAnsi="Tahoma" w:cs="Tahoma"/>
          <w:i/>
        </w:rPr>
        <w:t>V kolikor oseba opravlja več funkcija hkrati, ustrezno označi vse funkcije v katerih nastopa.</w:t>
      </w:r>
    </w:p>
    <w:p w:rsidR="00B75E78" w:rsidRPr="00B75E78" w:rsidRDefault="00B75E78" w:rsidP="00684FFD">
      <w:pPr>
        <w:keepNext/>
        <w:keepLines/>
        <w:jc w:val="both"/>
        <w:rPr>
          <w:rFonts w:ascii="Tahoma" w:hAnsi="Tahoma" w:cs="Tahoma"/>
          <w:b/>
          <w:i/>
        </w:rPr>
      </w:pPr>
    </w:p>
    <w:p w:rsidR="00B75E78" w:rsidRPr="00B75E78" w:rsidRDefault="00B75E78" w:rsidP="00684FFD">
      <w:pPr>
        <w:keepNext/>
        <w:keepLines/>
        <w:jc w:val="both"/>
        <w:rPr>
          <w:rFonts w:ascii="Tahoma" w:hAnsi="Tahoma" w:cs="Tahoma"/>
          <w:i/>
        </w:rPr>
      </w:pPr>
      <w:r w:rsidRPr="00B75E78">
        <w:rPr>
          <w:rFonts w:ascii="Tahoma" w:hAnsi="Tahoma" w:cs="Tahoma"/>
          <w:i/>
        </w:rPr>
        <w:t>Obrazec se po potrebi fotokopira!</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rsidTr="009229D0">
        <w:tc>
          <w:tcPr>
            <w:tcW w:w="7725" w:type="dxa"/>
          </w:tcPr>
          <w:p w:rsidR="00B976DC" w:rsidRPr="00C8579C" w:rsidRDefault="00B976DC" w:rsidP="00684FFD">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rsidR="00B976DC" w:rsidRPr="00C8579C" w:rsidRDefault="00B976DC" w:rsidP="00684FFD">
            <w:pPr>
              <w:keepNext/>
              <w:keepLines/>
              <w:jc w:val="both"/>
              <w:rPr>
                <w:rFonts w:ascii="Tahoma" w:hAnsi="Tahoma" w:cs="Tahoma"/>
                <w:b/>
              </w:rPr>
            </w:pPr>
            <w:r w:rsidRPr="00C8579C">
              <w:rPr>
                <w:rFonts w:ascii="Tahoma" w:hAnsi="Tahoma" w:cs="Tahoma"/>
                <w:b/>
              </w:rPr>
              <w:t>Priloga 3/</w:t>
            </w:r>
            <w:r w:rsidR="00A90EA6">
              <w:rPr>
                <w:rFonts w:ascii="Tahoma" w:hAnsi="Tahoma" w:cs="Tahoma"/>
                <w:b/>
              </w:rPr>
              <w:t>4</w:t>
            </w:r>
          </w:p>
        </w:tc>
      </w:tr>
    </w:tbl>
    <w:p w:rsidR="00A539F0" w:rsidRPr="00C8579C" w:rsidRDefault="00A539F0" w:rsidP="00684FFD">
      <w:pPr>
        <w:keepNext/>
        <w:keepLines/>
        <w:jc w:val="both"/>
        <w:rPr>
          <w:rFonts w:ascii="Tahoma" w:hAnsi="Tahoma" w:cs="Tahoma"/>
          <w:bCs/>
          <w:i/>
          <w:noProof/>
          <w:sz w:val="18"/>
          <w:szCs w:val="18"/>
        </w:rPr>
      </w:pPr>
    </w:p>
    <w:p w:rsidR="00A539F0" w:rsidRPr="00C8579C" w:rsidRDefault="00A539F0" w:rsidP="00684FFD">
      <w:pPr>
        <w:keepNext/>
        <w:keepLines/>
        <w:tabs>
          <w:tab w:val="left" w:pos="284"/>
        </w:tabs>
        <w:jc w:val="both"/>
        <w:rPr>
          <w:rFonts w:ascii="Tahoma" w:hAnsi="Tahoma" w:cs="Tahoma"/>
        </w:rPr>
      </w:pPr>
    </w:p>
    <w:p w:rsidR="00A539F0" w:rsidRPr="00C8579C" w:rsidRDefault="00A539F0" w:rsidP="00684FFD">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rsidR="00A539F0" w:rsidRPr="00C8579C" w:rsidRDefault="00A539F0" w:rsidP="00684FFD">
      <w:pPr>
        <w:keepNext/>
        <w:keepLines/>
        <w:spacing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rsidR="00A539F0" w:rsidRPr="00C8579C" w:rsidRDefault="00A539F0" w:rsidP="00684FFD">
      <w:pPr>
        <w:keepNext/>
        <w:keepLines/>
        <w:spacing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rsidR="00A539F0" w:rsidRPr="00C8579C" w:rsidRDefault="00A539F0" w:rsidP="00684FFD">
      <w:pPr>
        <w:keepNext/>
        <w:keepLines/>
        <w:spacing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rsidR="00A539F0" w:rsidRPr="00C8579C" w:rsidRDefault="00A539F0" w:rsidP="00684FFD">
      <w:pPr>
        <w:keepNext/>
        <w:keepLines/>
        <w:spacing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rsidR="00A539F0" w:rsidRPr="00C8579C" w:rsidRDefault="00A539F0" w:rsidP="00684FFD">
      <w:pPr>
        <w:keepNext/>
        <w:keepLines/>
        <w:spacing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rsidR="00A539F0" w:rsidRPr="00C8579C" w:rsidRDefault="00A539F0" w:rsidP="00684FFD">
      <w:pPr>
        <w:keepNext/>
        <w:keepLines/>
        <w:spacing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rsidR="00A539F0" w:rsidRPr="00C8579C" w:rsidRDefault="00A539F0" w:rsidP="00684FFD">
      <w:pPr>
        <w:keepNext/>
        <w:keepLines/>
        <w:ind w:right="1"/>
        <w:jc w:val="both"/>
        <w:rPr>
          <w:rFonts w:ascii="Tahoma" w:hAnsi="Tahoma" w:cs="Tahoma"/>
        </w:rPr>
      </w:pPr>
    </w:p>
    <w:p w:rsidR="00A539F0" w:rsidRPr="0018536E" w:rsidRDefault="00A539F0" w:rsidP="00684FFD">
      <w:pPr>
        <w:keepNext/>
        <w:keepLines/>
        <w:ind w:left="142"/>
        <w:jc w:val="both"/>
        <w:rPr>
          <w:rFonts w:ascii="Tahoma" w:hAnsi="Tahoma" w:cs="Tahoma"/>
          <w:b/>
        </w:rPr>
      </w:pPr>
      <w:r w:rsidRPr="00C8579C">
        <w:rPr>
          <w:rFonts w:ascii="Tahoma" w:hAnsi="Tahoma" w:cs="Tahoma"/>
        </w:rPr>
        <w:t xml:space="preserve">V zvezi z javnim naročilom </w:t>
      </w:r>
      <w:r w:rsidR="00BC12CE">
        <w:rPr>
          <w:rFonts w:ascii="Tahoma" w:hAnsi="Tahoma" w:cs="Tahoma"/>
          <w:b/>
          <w:color w:val="000000" w:themeColor="text1"/>
        </w:rPr>
        <w:t>VKS-</w:t>
      </w:r>
      <w:r w:rsidR="002D3F6D">
        <w:rPr>
          <w:rFonts w:ascii="Tahoma" w:hAnsi="Tahoma" w:cs="Tahoma"/>
          <w:b/>
          <w:color w:val="000000" w:themeColor="text1"/>
        </w:rPr>
        <w:t>129</w:t>
      </w:r>
      <w:r w:rsidR="0018536E">
        <w:rPr>
          <w:rFonts w:ascii="Tahoma" w:hAnsi="Tahoma" w:cs="Tahoma"/>
          <w:b/>
          <w:color w:val="000000" w:themeColor="text1"/>
        </w:rPr>
        <w:t>/</w:t>
      </w:r>
      <w:r w:rsidR="00DD4E21">
        <w:rPr>
          <w:rFonts w:ascii="Tahoma" w:hAnsi="Tahoma" w:cs="Tahoma"/>
          <w:b/>
          <w:color w:val="000000" w:themeColor="text1"/>
        </w:rPr>
        <w:t>23</w:t>
      </w:r>
      <w:r w:rsidR="0018536E" w:rsidRPr="00DB2056">
        <w:rPr>
          <w:rFonts w:ascii="Tahoma" w:hAnsi="Tahoma" w:cs="Tahoma"/>
          <w:b/>
          <w:color w:val="000000" w:themeColor="text1"/>
        </w:rPr>
        <w:t xml:space="preserve"> – </w:t>
      </w:r>
      <w:r w:rsidR="00BC12CE">
        <w:rPr>
          <w:rFonts w:ascii="Tahoma" w:hAnsi="Tahoma" w:cs="Tahoma"/>
          <w:b/>
        </w:rPr>
        <w:t>Nabava peskov</w:t>
      </w:r>
      <w:r w:rsidR="0018536E" w:rsidRPr="00160629">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rsidR="00A539F0" w:rsidRPr="00C8579C" w:rsidRDefault="00A539F0" w:rsidP="00684FFD">
      <w:pPr>
        <w:keepNext/>
        <w:keepLines/>
        <w:jc w:val="both"/>
      </w:pPr>
    </w:p>
    <w:p w:rsidR="00A539F0" w:rsidRPr="00C8579C" w:rsidRDefault="00A539F0" w:rsidP="00684FF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rsidR="00A539F0" w:rsidRPr="00C8579C" w:rsidRDefault="00A539F0" w:rsidP="00684FFD">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588"/>
      </w:tblGrid>
      <w:tr w:rsidR="00A539F0" w:rsidRPr="00C8579C" w:rsidTr="008D6AFF">
        <w:tc>
          <w:tcPr>
            <w:tcW w:w="533"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t>Št.</w:t>
            </w:r>
          </w:p>
        </w:tc>
        <w:tc>
          <w:tcPr>
            <w:tcW w:w="3403"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t>Naziv</w:t>
            </w:r>
          </w:p>
        </w:tc>
        <w:tc>
          <w:tcPr>
            <w:tcW w:w="3402" w:type="dxa"/>
          </w:tcPr>
          <w:p w:rsidR="00A539F0" w:rsidRPr="00C8579C" w:rsidRDefault="00A539F0" w:rsidP="00684FFD">
            <w:pPr>
              <w:keepNext/>
              <w:keepLines/>
              <w:jc w:val="both"/>
              <w:rPr>
                <w:rFonts w:ascii="Tahoma" w:hAnsi="Tahoma" w:cs="Tahoma"/>
                <w:b/>
              </w:rPr>
            </w:pPr>
            <w:r w:rsidRPr="00C8579C">
              <w:rPr>
                <w:rFonts w:ascii="Tahoma" w:hAnsi="Tahoma" w:cs="Tahoma"/>
                <w:b/>
              </w:rPr>
              <w:t>Sedež</w:t>
            </w:r>
          </w:p>
        </w:tc>
        <w:tc>
          <w:tcPr>
            <w:tcW w:w="1588"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t>Delež lastništva v %</w:t>
            </w:r>
          </w:p>
        </w:tc>
      </w:tr>
      <w:tr w:rsidR="00A539F0" w:rsidRPr="00C8579C" w:rsidTr="008D6AFF">
        <w:tc>
          <w:tcPr>
            <w:tcW w:w="533"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t>1.</w:t>
            </w:r>
          </w:p>
        </w:tc>
        <w:tc>
          <w:tcPr>
            <w:tcW w:w="3403" w:type="dxa"/>
            <w:shd w:val="clear" w:color="auto" w:fill="auto"/>
          </w:tcPr>
          <w:p w:rsidR="00A539F0" w:rsidRPr="00C8579C" w:rsidRDefault="00A539F0" w:rsidP="00684FFD">
            <w:pPr>
              <w:keepNext/>
              <w:keepLines/>
              <w:jc w:val="both"/>
              <w:rPr>
                <w:rFonts w:ascii="Tahoma" w:hAnsi="Tahoma" w:cs="Tahoma"/>
                <w:b/>
              </w:rPr>
            </w:pPr>
          </w:p>
        </w:tc>
        <w:tc>
          <w:tcPr>
            <w:tcW w:w="3402" w:type="dxa"/>
          </w:tcPr>
          <w:p w:rsidR="00A539F0" w:rsidRPr="00C8579C" w:rsidRDefault="00A539F0" w:rsidP="00684FFD">
            <w:pPr>
              <w:keepNext/>
              <w:keepLines/>
              <w:jc w:val="both"/>
              <w:rPr>
                <w:rFonts w:ascii="Tahoma" w:hAnsi="Tahoma" w:cs="Tahoma"/>
                <w:b/>
              </w:rPr>
            </w:pPr>
          </w:p>
        </w:tc>
        <w:tc>
          <w:tcPr>
            <w:tcW w:w="1588" w:type="dxa"/>
            <w:shd w:val="clear" w:color="auto" w:fill="auto"/>
          </w:tcPr>
          <w:p w:rsidR="00A539F0" w:rsidRPr="00C8579C" w:rsidRDefault="00A539F0" w:rsidP="00684FFD">
            <w:pPr>
              <w:keepNext/>
              <w:keepLines/>
              <w:jc w:val="both"/>
              <w:rPr>
                <w:rFonts w:ascii="Tahoma" w:hAnsi="Tahoma" w:cs="Tahoma"/>
                <w:b/>
              </w:rPr>
            </w:pPr>
          </w:p>
        </w:tc>
      </w:tr>
      <w:tr w:rsidR="00A539F0" w:rsidRPr="00C8579C" w:rsidTr="008D6AFF">
        <w:tc>
          <w:tcPr>
            <w:tcW w:w="533"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t>2.</w:t>
            </w:r>
          </w:p>
        </w:tc>
        <w:tc>
          <w:tcPr>
            <w:tcW w:w="3403" w:type="dxa"/>
            <w:shd w:val="clear" w:color="auto" w:fill="auto"/>
          </w:tcPr>
          <w:p w:rsidR="00A539F0" w:rsidRPr="00C8579C" w:rsidRDefault="00A539F0" w:rsidP="00684FFD">
            <w:pPr>
              <w:keepNext/>
              <w:keepLines/>
              <w:jc w:val="both"/>
              <w:rPr>
                <w:rFonts w:ascii="Tahoma" w:hAnsi="Tahoma" w:cs="Tahoma"/>
                <w:b/>
              </w:rPr>
            </w:pPr>
          </w:p>
        </w:tc>
        <w:tc>
          <w:tcPr>
            <w:tcW w:w="3402" w:type="dxa"/>
          </w:tcPr>
          <w:p w:rsidR="00A539F0" w:rsidRPr="00C8579C" w:rsidRDefault="00A539F0" w:rsidP="00684FFD">
            <w:pPr>
              <w:keepNext/>
              <w:keepLines/>
              <w:jc w:val="both"/>
              <w:rPr>
                <w:rFonts w:ascii="Tahoma" w:hAnsi="Tahoma" w:cs="Tahoma"/>
                <w:b/>
              </w:rPr>
            </w:pPr>
          </w:p>
        </w:tc>
        <w:tc>
          <w:tcPr>
            <w:tcW w:w="1588" w:type="dxa"/>
            <w:shd w:val="clear" w:color="auto" w:fill="auto"/>
          </w:tcPr>
          <w:p w:rsidR="00A539F0" w:rsidRPr="00C8579C" w:rsidRDefault="00A539F0" w:rsidP="00684FFD">
            <w:pPr>
              <w:keepNext/>
              <w:keepLines/>
              <w:jc w:val="both"/>
              <w:rPr>
                <w:rFonts w:ascii="Tahoma" w:hAnsi="Tahoma" w:cs="Tahoma"/>
                <w:b/>
              </w:rPr>
            </w:pPr>
          </w:p>
        </w:tc>
      </w:tr>
      <w:tr w:rsidR="00A539F0" w:rsidRPr="00C8579C" w:rsidTr="008D6AFF">
        <w:tc>
          <w:tcPr>
            <w:tcW w:w="533"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t>3.</w:t>
            </w:r>
          </w:p>
        </w:tc>
        <w:tc>
          <w:tcPr>
            <w:tcW w:w="3403" w:type="dxa"/>
            <w:shd w:val="clear" w:color="auto" w:fill="auto"/>
          </w:tcPr>
          <w:p w:rsidR="00A539F0" w:rsidRPr="00C8579C" w:rsidRDefault="00A539F0" w:rsidP="00684FFD">
            <w:pPr>
              <w:keepNext/>
              <w:keepLines/>
              <w:jc w:val="both"/>
              <w:rPr>
                <w:rFonts w:ascii="Tahoma" w:hAnsi="Tahoma" w:cs="Tahoma"/>
                <w:b/>
              </w:rPr>
            </w:pPr>
          </w:p>
        </w:tc>
        <w:tc>
          <w:tcPr>
            <w:tcW w:w="3402" w:type="dxa"/>
          </w:tcPr>
          <w:p w:rsidR="00A539F0" w:rsidRPr="00C8579C" w:rsidRDefault="00A539F0" w:rsidP="00684FFD">
            <w:pPr>
              <w:keepNext/>
              <w:keepLines/>
              <w:jc w:val="both"/>
              <w:rPr>
                <w:rFonts w:ascii="Tahoma" w:hAnsi="Tahoma" w:cs="Tahoma"/>
                <w:b/>
              </w:rPr>
            </w:pPr>
          </w:p>
        </w:tc>
        <w:tc>
          <w:tcPr>
            <w:tcW w:w="1588" w:type="dxa"/>
            <w:shd w:val="clear" w:color="auto" w:fill="auto"/>
          </w:tcPr>
          <w:p w:rsidR="00A539F0" w:rsidRPr="00C8579C" w:rsidRDefault="00A539F0" w:rsidP="00684FFD">
            <w:pPr>
              <w:keepNext/>
              <w:keepLines/>
              <w:jc w:val="both"/>
              <w:rPr>
                <w:rFonts w:ascii="Tahoma" w:hAnsi="Tahoma" w:cs="Tahoma"/>
                <w:b/>
              </w:rPr>
            </w:pPr>
          </w:p>
        </w:tc>
      </w:tr>
      <w:tr w:rsidR="00A539F0" w:rsidRPr="00C8579C" w:rsidTr="008D6AFF">
        <w:tc>
          <w:tcPr>
            <w:tcW w:w="533"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t>….</w:t>
            </w:r>
          </w:p>
        </w:tc>
        <w:tc>
          <w:tcPr>
            <w:tcW w:w="3403" w:type="dxa"/>
            <w:shd w:val="clear" w:color="auto" w:fill="auto"/>
          </w:tcPr>
          <w:p w:rsidR="00A539F0" w:rsidRPr="00C8579C" w:rsidRDefault="00A539F0" w:rsidP="00684FFD">
            <w:pPr>
              <w:keepNext/>
              <w:keepLines/>
              <w:jc w:val="both"/>
              <w:rPr>
                <w:rFonts w:ascii="Tahoma" w:hAnsi="Tahoma" w:cs="Tahoma"/>
                <w:b/>
              </w:rPr>
            </w:pPr>
          </w:p>
        </w:tc>
        <w:tc>
          <w:tcPr>
            <w:tcW w:w="3402" w:type="dxa"/>
          </w:tcPr>
          <w:p w:rsidR="00A539F0" w:rsidRPr="00C8579C" w:rsidRDefault="00A539F0" w:rsidP="00684FFD">
            <w:pPr>
              <w:keepNext/>
              <w:keepLines/>
              <w:jc w:val="both"/>
              <w:rPr>
                <w:rFonts w:ascii="Tahoma" w:hAnsi="Tahoma" w:cs="Tahoma"/>
                <w:b/>
              </w:rPr>
            </w:pPr>
          </w:p>
        </w:tc>
        <w:tc>
          <w:tcPr>
            <w:tcW w:w="1588" w:type="dxa"/>
            <w:shd w:val="clear" w:color="auto" w:fill="auto"/>
          </w:tcPr>
          <w:p w:rsidR="00A539F0" w:rsidRPr="00C8579C" w:rsidRDefault="00A539F0" w:rsidP="00684FFD">
            <w:pPr>
              <w:keepNext/>
              <w:keepLines/>
              <w:jc w:val="both"/>
              <w:rPr>
                <w:rFonts w:ascii="Tahoma" w:hAnsi="Tahoma" w:cs="Tahoma"/>
                <w:b/>
              </w:rPr>
            </w:pPr>
          </w:p>
        </w:tc>
      </w:tr>
    </w:tbl>
    <w:p w:rsidR="00A539F0" w:rsidRPr="00C8579C" w:rsidRDefault="00A539F0" w:rsidP="00684FFD">
      <w:pPr>
        <w:keepNext/>
        <w:keepLines/>
        <w:jc w:val="both"/>
        <w:rPr>
          <w:rFonts w:ascii="Tahoma" w:hAnsi="Tahoma" w:cs="Tahoma"/>
          <w:b/>
        </w:rPr>
      </w:pPr>
    </w:p>
    <w:p w:rsidR="00890C57" w:rsidRPr="00C8579C" w:rsidRDefault="00890C57" w:rsidP="00684FFD">
      <w:pPr>
        <w:keepNext/>
        <w:keepLines/>
        <w:jc w:val="both"/>
        <w:rPr>
          <w:rFonts w:ascii="Tahoma" w:hAnsi="Tahoma" w:cs="Tahoma"/>
          <w:b/>
        </w:rPr>
      </w:pPr>
    </w:p>
    <w:p w:rsidR="00A539F0" w:rsidRPr="00C8579C" w:rsidRDefault="00A539F0" w:rsidP="00684FF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rsidR="00A539F0" w:rsidRPr="00C8579C" w:rsidRDefault="00A539F0" w:rsidP="00684FF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84"/>
        <w:gridCol w:w="3451"/>
        <w:gridCol w:w="1754"/>
      </w:tblGrid>
      <w:tr w:rsidR="00A539F0" w:rsidRPr="00C8579C" w:rsidTr="003C0E5D">
        <w:tc>
          <w:tcPr>
            <w:tcW w:w="534"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t>Št.</w:t>
            </w:r>
          </w:p>
        </w:tc>
        <w:tc>
          <w:tcPr>
            <w:tcW w:w="3402"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t>Delež lastništva v %</w:t>
            </w:r>
          </w:p>
        </w:tc>
      </w:tr>
      <w:tr w:rsidR="00A539F0" w:rsidRPr="00C8579C" w:rsidTr="003C0E5D">
        <w:tc>
          <w:tcPr>
            <w:tcW w:w="534"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t>1.</w:t>
            </w:r>
          </w:p>
        </w:tc>
        <w:tc>
          <w:tcPr>
            <w:tcW w:w="3402" w:type="dxa"/>
            <w:shd w:val="clear" w:color="auto" w:fill="auto"/>
          </w:tcPr>
          <w:p w:rsidR="00A539F0" w:rsidRPr="00C8579C" w:rsidRDefault="00A539F0" w:rsidP="00684FFD">
            <w:pPr>
              <w:keepNext/>
              <w:keepLines/>
              <w:jc w:val="both"/>
              <w:rPr>
                <w:rFonts w:ascii="Tahoma" w:hAnsi="Tahoma" w:cs="Tahoma"/>
                <w:b/>
              </w:rPr>
            </w:pPr>
          </w:p>
        </w:tc>
        <w:tc>
          <w:tcPr>
            <w:tcW w:w="3685" w:type="dxa"/>
            <w:shd w:val="clear" w:color="auto" w:fill="auto"/>
          </w:tcPr>
          <w:p w:rsidR="00A539F0" w:rsidRPr="00C8579C" w:rsidRDefault="00A539F0" w:rsidP="00684FFD">
            <w:pPr>
              <w:keepNext/>
              <w:keepLines/>
              <w:jc w:val="both"/>
              <w:rPr>
                <w:rFonts w:ascii="Tahoma" w:hAnsi="Tahoma" w:cs="Tahoma"/>
                <w:b/>
              </w:rPr>
            </w:pPr>
          </w:p>
        </w:tc>
        <w:tc>
          <w:tcPr>
            <w:tcW w:w="1810" w:type="dxa"/>
            <w:shd w:val="clear" w:color="auto" w:fill="auto"/>
          </w:tcPr>
          <w:p w:rsidR="00A539F0" w:rsidRPr="00C8579C" w:rsidRDefault="00A539F0" w:rsidP="00684FFD">
            <w:pPr>
              <w:keepNext/>
              <w:keepLines/>
              <w:jc w:val="both"/>
              <w:rPr>
                <w:rFonts w:ascii="Tahoma" w:hAnsi="Tahoma" w:cs="Tahoma"/>
                <w:b/>
              </w:rPr>
            </w:pPr>
          </w:p>
        </w:tc>
      </w:tr>
      <w:tr w:rsidR="00A539F0" w:rsidRPr="00C8579C" w:rsidTr="003C0E5D">
        <w:tc>
          <w:tcPr>
            <w:tcW w:w="534"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t>2.</w:t>
            </w:r>
          </w:p>
        </w:tc>
        <w:tc>
          <w:tcPr>
            <w:tcW w:w="3402" w:type="dxa"/>
            <w:shd w:val="clear" w:color="auto" w:fill="auto"/>
          </w:tcPr>
          <w:p w:rsidR="00A539F0" w:rsidRPr="00C8579C" w:rsidRDefault="00A539F0" w:rsidP="00684FFD">
            <w:pPr>
              <w:keepNext/>
              <w:keepLines/>
              <w:jc w:val="both"/>
              <w:rPr>
                <w:rFonts w:ascii="Tahoma" w:hAnsi="Tahoma" w:cs="Tahoma"/>
                <w:b/>
              </w:rPr>
            </w:pPr>
          </w:p>
        </w:tc>
        <w:tc>
          <w:tcPr>
            <w:tcW w:w="3685" w:type="dxa"/>
            <w:shd w:val="clear" w:color="auto" w:fill="auto"/>
          </w:tcPr>
          <w:p w:rsidR="00A539F0" w:rsidRPr="00C8579C" w:rsidRDefault="00A539F0" w:rsidP="00684FFD">
            <w:pPr>
              <w:keepNext/>
              <w:keepLines/>
              <w:jc w:val="both"/>
              <w:rPr>
                <w:rFonts w:ascii="Tahoma" w:hAnsi="Tahoma" w:cs="Tahoma"/>
                <w:b/>
              </w:rPr>
            </w:pPr>
          </w:p>
        </w:tc>
        <w:tc>
          <w:tcPr>
            <w:tcW w:w="1810" w:type="dxa"/>
            <w:shd w:val="clear" w:color="auto" w:fill="auto"/>
          </w:tcPr>
          <w:p w:rsidR="00A539F0" w:rsidRPr="00C8579C" w:rsidRDefault="00A539F0" w:rsidP="00684FFD">
            <w:pPr>
              <w:keepNext/>
              <w:keepLines/>
              <w:jc w:val="both"/>
              <w:rPr>
                <w:rFonts w:ascii="Tahoma" w:hAnsi="Tahoma" w:cs="Tahoma"/>
                <w:b/>
              </w:rPr>
            </w:pPr>
          </w:p>
        </w:tc>
      </w:tr>
      <w:tr w:rsidR="00A539F0" w:rsidRPr="00C8579C" w:rsidTr="003C0E5D">
        <w:tc>
          <w:tcPr>
            <w:tcW w:w="534"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t>3.</w:t>
            </w:r>
          </w:p>
        </w:tc>
        <w:tc>
          <w:tcPr>
            <w:tcW w:w="3402" w:type="dxa"/>
            <w:shd w:val="clear" w:color="auto" w:fill="auto"/>
          </w:tcPr>
          <w:p w:rsidR="00A539F0" w:rsidRPr="00C8579C" w:rsidRDefault="00A539F0" w:rsidP="00684FFD">
            <w:pPr>
              <w:keepNext/>
              <w:keepLines/>
              <w:jc w:val="both"/>
              <w:rPr>
                <w:rFonts w:ascii="Tahoma" w:hAnsi="Tahoma" w:cs="Tahoma"/>
                <w:b/>
              </w:rPr>
            </w:pPr>
          </w:p>
        </w:tc>
        <w:tc>
          <w:tcPr>
            <w:tcW w:w="3685" w:type="dxa"/>
            <w:shd w:val="clear" w:color="auto" w:fill="auto"/>
          </w:tcPr>
          <w:p w:rsidR="00A539F0" w:rsidRPr="00C8579C" w:rsidRDefault="00A539F0" w:rsidP="00684FFD">
            <w:pPr>
              <w:keepNext/>
              <w:keepLines/>
              <w:jc w:val="both"/>
              <w:rPr>
                <w:rFonts w:ascii="Tahoma" w:hAnsi="Tahoma" w:cs="Tahoma"/>
                <w:b/>
              </w:rPr>
            </w:pPr>
          </w:p>
        </w:tc>
        <w:tc>
          <w:tcPr>
            <w:tcW w:w="1810" w:type="dxa"/>
            <w:shd w:val="clear" w:color="auto" w:fill="auto"/>
          </w:tcPr>
          <w:p w:rsidR="00A539F0" w:rsidRPr="00C8579C" w:rsidRDefault="00A539F0" w:rsidP="00684FFD">
            <w:pPr>
              <w:keepNext/>
              <w:keepLines/>
              <w:jc w:val="both"/>
              <w:rPr>
                <w:rFonts w:ascii="Tahoma" w:hAnsi="Tahoma" w:cs="Tahoma"/>
                <w:b/>
              </w:rPr>
            </w:pPr>
          </w:p>
        </w:tc>
      </w:tr>
      <w:tr w:rsidR="00A539F0" w:rsidRPr="00C8579C" w:rsidTr="003C0E5D">
        <w:tc>
          <w:tcPr>
            <w:tcW w:w="534"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t>…</w:t>
            </w:r>
          </w:p>
        </w:tc>
        <w:tc>
          <w:tcPr>
            <w:tcW w:w="3402" w:type="dxa"/>
            <w:shd w:val="clear" w:color="auto" w:fill="auto"/>
          </w:tcPr>
          <w:p w:rsidR="00A539F0" w:rsidRPr="00C8579C" w:rsidRDefault="00A539F0" w:rsidP="00684FFD">
            <w:pPr>
              <w:keepNext/>
              <w:keepLines/>
              <w:jc w:val="both"/>
              <w:rPr>
                <w:rFonts w:ascii="Tahoma" w:hAnsi="Tahoma" w:cs="Tahoma"/>
                <w:b/>
              </w:rPr>
            </w:pPr>
          </w:p>
        </w:tc>
        <w:tc>
          <w:tcPr>
            <w:tcW w:w="3685" w:type="dxa"/>
            <w:shd w:val="clear" w:color="auto" w:fill="auto"/>
          </w:tcPr>
          <w:p w:rsidR="00A539F0" w:rsidRPr="00C8579C" w:rsidRDefault="00A539F0" w:rsidP="00684FFD">
            <w:pPr>
              <w:keepNext/>
              <w:keepLines/>
              <w:jc w:val="both"/>
              <w:rPr>
                <w:rFonts w:ascii="Tahoma" w:hAnsi="Tahoma" w:cs="Tahoma"/>
                <w:b/>
              </w:rPr>
            </w:pPr>
          </w:p>
        </w:tc>
        <w:tc>
          <w:tcPr>
            <w:tcW w:w="1810" w:type="dxa"/>
            <w:shd w:val="clear" w:color="auto" w:fill="auto"/>
          </w:tcPr>
          <w:p w:rsidR="00A539F0" w:rsidRPr="00C8579C" w:rsidRDefault="00A539F0" w:rsidP="00684FFD">
            <w:pPr>
              <w:keepNext/>
              <w:keepLines/>
              <w:jc w:val="both"/>
              <w:rPr>
                <w:rFonts w:ascii="Tahoma" w:hAnsi="Tahoma" w:cs="Tahoma"/>
                <w:b/>
              </w:rPr>
            </w:pPr>
          </w:p>
        </w:tc>
      </w:tr>
    </w:tbl>
    <w:p w:rsidR="00A539F0" w:rsidRPr="00C8579C" w:rsidRDefault="00A539F0" w:rsidP="00684FFD">
      <w:pPr>
        <w:keepNext/>
        <w:keepLines/>
        <w:jc w:val="both"/>
        <w:rPr>
          <w:rFonts w:ascii="Tahoma" w:hAnsi="Tahoma" w:cs="Tahoma"/>
          <w:b/>
        </w:rPr>
      </w:pPr>
    </w:p>
    <w:p w:rsidR="00D6227E" w:rsidRPr="00C8579C" w:rsidRDefault="00D6227E" w:rsidP="00684FFD">
      <w:pPr>
        <w:keepNext/>
        <w:keepLines/>
        <w:jc w:val="both"/>
        <w:rPr>
          <w:rFonts w:ascii="Tahoma" w:hAnsi="Tahoma" w:cs="Tahoma"/>
          <w:b/>
        </w:rPr>
      </w:pPr>
    </w:p>
    <w:p w:rsidR="00D6227E" w:rsidRPr="00C8579C" w:rsidRDefault="00D6227E" w:rsidP="00684FFD">
      <w:pPr>
        <w:keepNext/>
        <w:keepLines/>
        <w:jc w:val="both"/>
        <w:rPr>
          <w:rFonts w:ascii="Tahoma" w:hAnsi="Tahoma" w:cs="Tahoma"/>
          <w:b/>
        </w:rPr>
      </w:pPr>
    </w:p>
    <w:p w:rsidR="00D6227E" w:rsidRPr="00C8579C" w:rsidRDefault="00D6227E" w:rsidP="00684FFD">
      <w:pPr>
        <w:keepNext/>
        <w:keepLines/>
        <w:jc w:val="both"/>
        <w:rPr>
          <w:rFonts w:ascii="Tahoma" w:hAnsi="Tahoma" w:cs="Tahoma"/>
          <w:b/>
        </w:rPr>
      </w:pPr>
    </w:p>
    <w:p w:rsidR="00D6227E" w:rsidRDefault="00D6227E" w:rsidP="00684FFD">
      <w:pPr>
        <w:keepNext/>
        <w:keepLines/>
        <w:jc w:val="both"/>
        <w:rPr>
          <w:rFonts w:ascii="Tahoma" w:hAnsi="Tahoma" w:cs="Tahoma"/>
          <w:b/>
        </w:rPr>
      </w:pPr>
    </w:p>
    <w:p w:rsidR="0084247C" w:rsidRPr="00C8579C" w:rsidRDefault="0084247C" w:rsidP="00684FFD">
      <w:pPr>
        <w:keepNext/>
        <w:keepLines/>
        <w:jc w:val="both"/>
        <w:rPr>
          <w:rFonts w:ascii="Tahoma" w:hAnsi="Tahoma" w:cs="Tahoma"/>
          <w:b/>
        </w:rPr>
      </w:pPr>
    </w:p>
    <w:p w:rsidR="00D6227E" w:rsidRPr="00C8579C" w:rsidRDefault="00D6227E" w:rsidP="00684FFD">
      <w:pPr>
        <w:keepNext/>
        <w:keepLines/>
        <w:jc w:val="both"/>
        <w:rPr>
          <w:rFonts w:ascii="Tahoma" w:hAnsi="Tahoma" w:cs="Tahoma"/>
          <w:b/>
        </w:rPr>
      </w:pPr>
    </w:p>
    <w:p w:rsidR="00A539F0" w:rsidRPr="00C8579C" w:rsidRDefault="00A539F0" w:rsidP="00684FF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rsidR="00A539F0" w:rsidRPr="00C8579C" w:rsidRDefault="00A539F0" w:rsidP="00684FF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7"/>
        <w:gridCol w:w="1796"/>
      </w:tblGrid>
      <w:tr w:rsidR="00A539F0" w:rsidRPr="00C8579C" w:rsidTr="003C0E5D">
        <w:tc>
          <w:tcPr>
            <w:tcW w:w="533"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lastRenderedPageBreak/>
              <w:t>Št.</w:t>
            </w:r>
          </w:p>
        </w:tc>
        <w:tc>
          <w:tcPr>
            <w:tcW w:w="3376"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t>Matična številka</w:t>
            </w:r>
          </w:p>
        </w:tc>
      </w:tr>
      <w:tr w:rsidR="00A539F0" w:rsidRPr="00C8579C" w:rsidTr="003C0E5D">
        <w:tc>
          <w:tcPr>
            <w:tcW w:w="533"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t>1.</w:t>
            </w:r>
          </w:p>
        </w:tc>
        <w:tc>
          <w:tcPr>
            <w:tcW w:w="3376" w:type="dxa"/>
            <w:shd w:val="clear" w:color="auto" w:fill="auto"/>
          </w:tcPr>
          <w:p w:rsidR="00A539F0" w:rsidRPr="00C8579C" w:rsidRDefault="00A539F0" w:rsidP="00684FFD">
            <w:pPr>
              <w:keepNext/>
              <w:keepLines/>
              <w:jc w:val="both"/>
              <w:rPr>
                <w:rFonts w:ascii="Tahoma" w:hAnsi="Tahoma" w:cs="Tahoma"/>
                <w:b/>
              </w:rPr>
            </w:pPr>
          </w:p>
        </w:tc>
        <w:tc>
          <w:tcPr>
            <w:tcW w:w="3657" w:type="dxa"/>
            <w:shd w:val="clear" w:color="auto" w:fill="auto"/>
          </w:tcPr>
          <w:p w:rsidR="00A539F0" w:rsidRPr="00C8579C" w:rsidRDefault="00A539F0" w:rsidP="00684FFD">
            <w:pPr>
              <w:keepNext/>
              <w:keepLines/>
              <w:jc w:val="both"/>
              <w:rPr>
                <w:rFonts w:ascii="Tahoma" w:hAnsi="Tahoma" w:cs="Tahoma"/>
                <w:b/>
              </w:rPr>
            </w:pPr>
          </w:p>
        </w:tc>
        <w:tc>
          <w:tcPr>
            <w:tcW w:w="1865" w:type="dxa"/>
            <w:shd w:val="clear" w:color="auto" w:fill="auto"/>
          </w:tcPr>
          <w:p w:rsidR="00A539F0" w:rsidRPr="00C8579C" w:rsidRDefault="00A539F0" w:rsidP="00684FFD">
            <w:pPr>
              <w:keepNext/>
              <w:keepLines/>
              <w:jc w:val="both"/>
              <w:rPr>
                <w:rFonts w:ascii="Tahoma" w:hAnsi="Tahoma" w:cs="Tahoma"/>
                <w:b/>
              </w:rPr>
            </w:pPr>
          </w:p>
        </w:tc>
      </w:tr>
      <w:tr w:rsidR="00A539F0" w:rsidRPr="00C8579C" w:rsidTr="003C0E5D">
        <w:tc>
          <w:tcPr>
            <w:tcW w:w="533"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t>2.</w:t>
            </w:r>
          </w:p>
        </w:tc>
        <w:tc>
          <w:tcPr>
            <w:tcW w:w="3376" w:type="dxa"/>
            <w:shd w:val="clear" w:color="auto" w:fill="auto"/>
          </w:tcPr>
          <w:p w:rsidR="00A539F0" w:rsidRPr="00C8579C" w:rsidRDefault="00A539F0" w:rsidP="00684FFD">
            <w:pPr>
              <w:keepNext/>
              <w:keepLines/>
              <w:jc w:val="both"/>
              <w:rPr>
                <w:rFonts w:ascii="Tahoma" w:hAnsi="Tahoma" w:cs="Tahoma"/>
                <w:b/>
              </w:rPr>
            </w:pPr>
          </w:p>
        </w:tc>
        <w:tc>
          <w:tcPr>
            <w:tcW w:w="3657" w:type="dxa"/>
            <w:shd w:val="clear" w:color="auto" w:fill="auto"/>
          </w:tcPr>
          <w:p w:rsidR="00A539F0" w:rsidRPr="00C8579C" w:rsidRDefault="00A539F0" w:rsidP="00684FFD">
            <w:pPr>
              <w:keepNext/>
              <w:keepLines/>
              <w:jc w:val="both"/>
              <w:rPr>
                <w:rFonts w:ascii="Tahoma" w:hAnsi="Tahoma" w:cs="Tahoma"/>
                <w:b/>
              </w:rPr>
            </w:pPr>
          </w:p>
        </w:tc>
        <w:tc>
          <w:tcPr>
            <w:tcW w:w="1865" w:type="dxa"/>
            <w:shd w:val="clear" w:color="auto" w:fill="auto"/>
          </w:tcPr>
          <w:p w:rsidR="00A539F0" w:rsidRPr="00C8579C" w:rsidRDefault="00A539F0" w:rsidP="00684FFD">
            <w:pPr>
              <w:keepNext/>
              <w:keepLines/>
              <w:jc w:val="both"/>
              <w:rPr>
                <w:rFonts w:ascii="Tahoma" w:hAnsi="Tahoma" w:cs="Tahoma"/>
                <w:b/>
              </w:rPr>
            </w:pPr>
          </w:p>
        </w:tc>
      </w:tr>
      <w:tr w:rsidR="00A539F0" w:rsidRPr="00C8579C" w:rsidTr="003C0E5D">
        <w:tc>
          <w:tcPr>
            <w:tcW w:w="533"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t>3.</w:t>
            </w:r>
          </w:p>
        </w:tc>
        <w:tc>
          <w:tcPr>
            <w:tcW w:w="3376" w:type="dxa"/>
            <w:shd w:val="clear" w:color="auto" w:fill="auto"/>
          </w:tcPr>
          <w:p w:rsidR="00A539F0" w:rsidRPr="00C8579C" w:rsidRDefault="00A539F0" w:rsidP="00684FFD">
            <w:pPr>
              <w:keepNext/>
              <w:keepLines/>
              <w:jc w:val="both"/>
              <w:rPr>
                <w:rFonts w:ascii="Tahoma" w:hAnsi="Tahoma" w:cs="Tahoma"/>
                <w:b/>
              </w:rPr>
            </w:pPr>
          </w:p>
        </w:tc>
        <w:tc>
          <w:tcPr>
            <w:tcW w:w="3657" w:type="dxa"/>
            <w:shd w:val="clear" w:color="auto" w:fill="auto"/>
          </w:tcPr>
          <w:p w:rsidR="00A539F0" w:rsidRPr="00C8579C" w:rsidRDefault="00A539F0" w:rsidP="00684FFD">
            <w:pPr>
              <w:keepNext/>
              <w:keepLines/>
              <w:jc w:val="both"/>
              <w:rPr>
                <w:rFonts w:ascii="Tahoma" w:hAnsi="Tahoma" w:cs="Tahoma"/>
                <w:b/>
              </w:rPr>
            </w:pPr>
          </w:p>
        </w:tc>
        <w:tc>
          <w:tcPr>
            <w:tcW w:w="1865" w:type="dxa"/>
            <w:shd w:val="clear" w:color="auto" w:fill="auto"/>
          </w:tcPr>
          <w:p w:rsidR="00A539F0" w:rsidRPr="00C8579C" w:rsidRDefault="00A539F0" w:rsidP="00684FFD">
            <w:pPr>
              <w:keepNext/>
              <w:keepLines/>
              <w:jc w:val="both"/>
              <w:rPr>
                <w:rFonts w:ascii="Tahoma" w:hAnsi="Tahoma" w:cs="Tahoma"/>
                <w:b/>
              </w:rPr>
            </w:pPr>
          </w:p>
        </w:tc>
      </w:tr>
      <w:tr w:rsidR="00A539F0" w:rsidRPr="00C8579C" w:rsidTr="003C0E5D">
        <w:tc>
          <w:tcPr>
            <w:tcW w:w="533" w:type="dxa"/>
            <w:shd w:val="clear" w:color="auto" w:fill="auto"/>
          </w:tcPr>
          <w:p w:rsidR="00A539F0" w:rsidRPr="00C8579C" w:rsidRDefault="00A539F0" w:rsidP="00684FFD">
            <w:pPr>
              <w:keepNext/>
              <w:keepLines/>
              <w:jc w:val="both"/>
              <w:rPr>
                <w:rFonts w:ascii="Tahoma" w:hAnsi="Tahoma" w:cs="Tahoma"/>
                <w:b/>
              </w:rPr>
            </w:pPr>
            <w:r w:rsidRPr="00C8579C">
              <w:rPr>
                <w:rFonts w:ascii="Tahoma" w:hAnsi="Tahoma" w:cs="Tahoma"/>
                <w:b/>
              </w:rPr>
              <w:t>….</w:t>
            </w:r>
          </w:p>
        </w:tc>
        <w:tc>
          <w:tcPr>
            <w:tcW w:w="3376" w:type="dxa"/>
            <w:shd w:val="clear" w:color="auto" w:fill="auto"/>
          </w:tcPr>
          <w:p w:rsidR="00A539F0" w:rsidRPr="00C8579C" w:rsidRDefault="00A539F0" w:rsidP="00684FFD">
            <w:pPr>
              <w:keepNext/>
              <w:keepLines/>
              <w:jc w:val="both"/>
              <w:rPr>
                <w:rFonts w:ascii="Tahoma" w:hAnsi="Tahoma" w:cs="Tahoma"/>
                <w:b/>
              </w:rPr>
            </w:pPr>
          </w:p>
        </w:tc>
        <w:tc>
          <w:tcPr>
            <w:tcW w:w="3657" w:type="dxa"/>
            <w:shd w:val="clear" w:color="auto" w:fill="auto"/>
          </w:tcPr>
          <w:p w:rsidR="00A539F0" w:rsidRPr="00C8579C" w:rsidRDefault="00A539F0" w:rsidP="00684FFD">
            <w:pPr>
              <w:keepNext/>
              <w:keepLines/>
              <w:jc w:val="both"/>
              <w:rPr>
                <w:rFonts w:ascii="Tahoma" w:hAnsi="Tahoma" w:cs="Tahoma"/>
                <w:b/>
              </w:rPr>
            </w:pPr>
          </w:p>
        </w:tc>
        <w:tc>
          <w:tcPr>
            <w:tcW w:w="1865" w:type="dxa"/>
            <w:shd w:val="clear" w:color="auto" w:fill="auto"/>
          </w:tcPr>
          <w:p w:rsidR="00A539F0" w:rsidRPr="00C8579C" w:rsidRDefault="00A539F0" w:rsidP="00684FFD">
            <w:pPr>
              <w:keepNext/>
              <w:keepLines/>
              <w:jc w:val="both"/>
              <w:rPr>
                <w:rFonts w:ascii="Tahoma" w:hAnsi="Tahoma" w:cs="Tahoma"/>
                <w:b/>
              </w:rPr>
            </w:pPr>
          </w:p>
        </w:tc>
      </w:tr>
    </w:tbl>
    <w:p w:rsidR="00890C57" w:rsidRPr="00C8579C" w:rsidRDefault="00890C57" w:rsidP="00684FFD">
      <w:pPr>
        <w:keepNext/>
        <w:keepLines/>
        <w:jc w:val="both"/>
        <w:rPr>
          <w:rFonts w:ascii="Tahoma" w:hAnsi="Tahoma" w:cs="Tahoma"/>
        </w:rPr>
      </w:pPr>
    </w:p>
    <w:p w:rsidR="00A539F0" w:rsidRPr="00C8579C" w:rsidRDefault="00A539F0" w:rsidP="00684FFD">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539F0" w:rsidRPr="00C8579C" w:rsidRDefault="00A539F0" w:rsidP="00684FFD">
      <w:pPr>
        <w:keepNext/>
        <w:keepLines/>
        <w:jc w:val="both"/>
        <w:rPr>
          <w:rFonts w:ascii="Tahoma" w:hAnsi="Tahoma" w:cs="Tahoma"/>
        </w:rPr>
      </w:pPr>
    </w:p>
    <w:p w:rsidR="00A539F0" w:rsidRPr="00C8579C" w:rsidRDefault="00A539F0" w:rsidP="00684FFD">
      <w:pPr>
        <w:keepNext/>
        <w:keepLines/>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A539F0" w:rsidRPr="00C8579C" w:rsidRDefault="00A539F0" w:rsidP="00684FFD">
      <w:pPr>
        <w:keepNext/>
        <w:keepLines/>
        <w:jc w:val="both"/>
        <w:rPr>
          <w:rFonts w:ascii="Tahoma" w:hAnsi="Tahoma" w:cs="Tahoma"/>
          <w:b/>
        </w:rPr>
      </w:pPr>
    </w:p>
    <w:p w:rsidR="00A539F0" w:rsidRPr="00C8579C" w:rsidRDefault="00A539F0" w:rsidP="00684FFD">
      <w:pPr>
        <w:keepNext/>
        <w:keepLines/>
        <w:jc w:val="both"/>
        <w:rPr>
          <w:rFonts w:ascii="Tahoma" w:hAnsi="Tahoma" w:cs="Tahoma"/>
          <w:i/>
          <w:u w:val="single"/>
        </w:rPr>
      </w:pPr>
    </w:p>
    <w:p w:rsidR="00A539F0" w:rsidRPr="00C8579C" w:rsidRDefault="00A539F0" w:rsidP="00684FFD">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rsidR="00A539F0" w:rsidRPr="00C8579C" w:rsidRDefault="00A539F0" w:rsidP="00684FFD">
      <w:pPr>
        <w:keepNext/>
        <w:keepLines/>
        <w:jc w:val="both"/>
        <w:rPr>
          <w:rFonts w:ascii="Tahoma" w:hAnsi="Tahoma" w:cs="Tahoma"/>
          <w:b/>
        </w:rPr>
      </w:pPr>
    </w:p>
    <w:p w:rsidR="00A539F0" w:rsidRPr="00C8579C" w:rsidRDefault="00A539F0" w:rsidP="00684FFD">
      <w:pPr>
        <w:keepNext/>
        <w:keepLines/>
        <w:jc w:val="both"/>
        <w:rPr>
          <w:rFonts w:ascii="Tahoma" w:hAnsi="Tahoma" w:cs="Tahoma"/>
          <w:b/>
        </w:rPr>
      </w:pPr>
    </w:p>
    <w:p w:rsidR="00A539F0" w:rsidRPr="00C8579C" w:rsidRDefault="00A539F0" w:rsidP="00684FFD">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rsidTr="00A16DD0">
        <w:trPr>
          <w:trHeight w:val="235"/>
        </w:trPr>
        <w:tc>
          <w:tcPr>
            <w:tcW w:w="3402" w:type="dxa"/>
            <w:tcBorders>
              <w:bottom w:val="single" w:sz="4" w:space="0" w:color="auto"/>
            </w:tcBorders>
          </w:tcPr>
          <w:p w:rsidR="00A539F0" w:rsidRPr="00C8579C" w:rsidRDefault="00A539F0" w:rsidP="00684FFD">
            <w:pPr>
              <w:keepNext/>
              <w:keepLines/>
              <w:jc w:val="both"/>
              <w:rPr>
                <w:rFonts w:ascii="Tahoma" w:hAnsi="Tahoma" w:cs="Tahoma"/>
                <w:snapToGrid w:val="0"/>
                <w:color w:val="000000"/>
              </w:rPr>
            </w:pPr>
          </w:p>
        </w:tc>
        <w:tc>
          <w:tcPr>
            <w:tcW w:w="2552" w:type="dxa"/>
          </w:tcPr>
          <w:p w:rsidR="00A539F0" w:rsidRPr="00C8579C" w:rsidRDefault="00A539F0" w:rsidP="00684FFD">
            <w:pPr>
              <w:keepNext/>
              <w:keepLines/>
              <w:jc w:val="center"/>
              <w:rPr>
                <w:rFonts w:ascii="Tahoma" w:hAnsi="Tahoma" w:cs="Tahoma"/>
                <w:snapToGrid w:val="0"/>
                <w:color w:val="000000"/>
              </w:rPr>
            </w:pPr>
          </w:p>
        </w:tc>
        <w:tc>
          <w:tcPr>
            <w:tcW w:w="3119" w:type="dxa"/>
            <w:tcBorders>
              <w:bottom w:val="single" w:sz="4" w:space="0" w:color="auto"/>
            </w:tcBorders>
          </w:tcPr>
          <w:p w:rsidR="00A539F0" w:rsidRPr="00C8579C" w:rsidRDefault="00A539F0" w:rsidP="00684FFD">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rsidTr="00A16DD0">
        <w:trPr>
          <w:trHeight w:val="235"/>
        </w:trPr>
        <w:tc>
          <w:tcPr>
            <w:tcW w:w="3402" w:type="dxa"/>
            <w:tcBorders>
              <w:top w:val="single" w:sz="4" w:space="0" w:color="auto"/>
            </w:tcBorders>
          </w:tcPr>
          <w:p w:rsidR="00A539F0" w:rsidRPr="00C8579C" w:rsidRDefault="00A539F0" w:rsidP="00684FF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rsidR="00A539F0" w:rsidRPr="00C8579C" w:rsidRDefault="00A539F0" w:rsidP="00684FF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rsidR="00A539F0" w:rsidRPr="00C8579C" w:rsidRDefault="00A539F0" w:rsidP="00684FFD">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rsidR="00A539F0" w:rsidRPr="00C8579C" w:rsidRDefault="00A539F0" w:rsidP="00684FFD">
      <w:pPr>
        <w:keepNext/>
        <w:keepLines/>
        <w:tabs>
          <w:tab w:val="left" w:pos="284"/>
        </w:tabs>
        <w:jc w:val="both"/>
        <w:rPr>
          <w:rFonts w:ascii="Tahoma" w:hAnsi="Tahoma" w:cs="Tahoma"/>
        </w:rPr>
      </w:pPr>
    </w:p>
    <w:p w:rsidR="00A539F0" w:rsidRPr="00C8579C" w:rsidRDefault="00A539F0" w:rsidP="00684FFD">
      <w:pPr>
        <w:keepNext/>
        <w:keepLines/>
        <w:tabs>
          <w:tab w:val="left" w:pos="284"/>
        </w:tabs>
        <w:jc w:val="both"/>
        <w:rPr>
          <w:rFonts w:ascii="Tahoma" w:hAnsi="Tahoma" w:cs="Tahoma"/>
        </w:rPr>
      </w:pPr>
    </w:p>
    <w:p w:rsidR="00A539F0" w:rsidRPr="00C8579C" w:rsidRDefault="00A539F0" w:rsidP="00684FFD">
      <w:pPr>
        <w:keepNext/>
        <w:keepLines/>
        <w:tabs>
          <w:tab w:val="left" w:pos="284"/>
        </w:tabs>
        <w:jc w:val="both"/>
        <w:rPr>
          <w:rFonts w:ascii="Tahoma" w:hAnsi="Tahoma" w:cs="Tahoma"/>
        </w:rPr>
      </w:pPr>
    </w:p>
    <w:p w:rsidR="00A539F0" w:rsidRPr="00C8579C" w:rsidRDefault="00A539F0" w:rsidP="00684FFD">
      <w:pPr>
        <w:keepNext/>
        <w:keepLines/>
        <w:tabs>
          <w:tab w:val="left" w:pos="284"/>
        </w:tabs>
        <w:jc w:val="both"/>
        <w:rPr>
          <w:rFonts w:ascii="Tahoma" w:hAnsi="Tahoma" w:cs="Tahoma"/>
        </w:rPr>
      </w:pPr>
    </w:p>
    <w:p w:rsidR="00A539F0" w:rsidRPr="00C8579C" w:rsidRDefault="00A539F0" w:rsidP="00684FFD">
      <w:pPr>
        <w:keepNext/>
        <w:keepLines/>
        <w:tabs>
          <w:tab w:val="left" w:pos="284"/>
        </w:tabs>
        <w:jc w:val="both"/>
        <w:rPr>
          <w:rFonts w:ascii="Tahoma" w:hAnsi="Tahoma" w:cs="Tahoma"/>
        </w:rPr>
      </w:pPr>
    </w:p>
    <w:p w:rsidR="00A539F0" w:rsidRPr="00C8579C" w:rsidRDefault="00A539F0" w:rsidP="00684FFD">
      <w:pPr>
        <w:keepNext/>
        <w:keepLines/>
        <w:tabs>
          <w:tab w:val="left" w:pos="284"/>
        </w:tabs>
        <w:jc w:val="both"/>
        <w:rPr>
          <w:rFonts w:ascii="Tahoma" w:hAnsi="Tahoma" w:cs="Tahoma"/>
        </w:rPr>
      </w:pPr>
    </w:p>
    <w:p w:rsidR="00A539F0" w:rsidRPr="00C8579C" w:rsidRDefault="00A539F0" w:rsidP="00684FFD">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rsidR="00A539F0" w:rsidRPr="00C8579C" w:rsidRDefault="00A539F0" w:rsidP="00684FFD">
      <w:pPr>
        <w:keepNext/>
        <w:keepLines/>
        <w:tabs>
          <w:tab w:val="left" w:pos="284"/>
        </w:tabs>
        <w:jc w:val="both"/>
        <w:rPr>
          <w:rFonts w:ascii="Tahoma" w:hAnsi="Tahoma" w:cs="Tahoma"/>
        </w:rPr>
      </w:pPr>
    </w:p>
    <w:p w:rsidR="00A539F0" w:rsidRPr="00C8579C" w:rsidRDefault="00A539F0" w:rsidP="00684FFD">
      <w:pPr>
        <w:keepNext/>
        <w:keepLines/>
        <w:tabs>
          <w:tab w:val="left" w:pos="284"/>
        </w:tabs>
        <w:jc w:val="both"/>
        <w:rPr>
          <w:rFonts w:ascii="Tahoma" w:hAnsi="Tahoma" w:cs="Tahoma"/>
        </w:rPr>
      </w:pPr>
    </w:p>
    <w:p w:rsidR="00A539F0" w:rsidRPr="00C8579C" w:rsidRDefault="00A539F0" w:rsidP="00684FFD">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6"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A539F0" w:rsidRPr="00C8579C" w:rsidRDefault="00A539F0" w:rsidP="00684FFD">
      <w:pPr>
        <w:keepNext/>
        <w:keepLines/>
        <w:jc w:val="both"/>
        <w:rPr>
          <w:rFonts w:ascii="Tahoma" w:hAnsi="Tahoma" w:cs="Tahoma"/>
          <w:bCs/>
          <w:i/>
          <w:noProof/>
          <w:sz w:val="18"/>
          <w:szCs w:val="18"/>
        </w:rPr>
      </w:pPr>
    </w:p>
    <w:p w:rsidR="0084389E" w:rsidRPr="00C8579C" w:rsidRDefault="0084389E" w:rsidP="00684FFD">
      <w:pPr>
        <w:keepNext/>
        <w:keepLines/>
        <w:jc w:val="both"/>
        <w:rPr>
          <w:rFonts w:ascii="Tahoma" w:hAnsi="Tahoma" w:cs="Tahoma"/>
          <w:bCs/>
          <w:i/>
          <w:noProof/>
          <w:sz w:val="18"/>
          <w:szCs w:val="18"/>
        </w:rPr>
      </w:pPr>
    </w:p>
    <w:p w:rsidR="00890C57" w:rsidRPr="00C8579C" w:rsidRDefault="00890C57" w:rsidP="00684FFD">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8579C" w:rsidTr="00B976DC">
        <w:tc>
          <w:tcPr>
            <w:tcW w:w="599" w:type="dxa"/>
            <w:tcBorders>
              <w:right w:val="nil"/>
            </w:tcBorders>
          </w:tcPr>
          <w:p w:rsidR="00F72C15" w:rsidRPr="00C8579C" w:rsidRDefault="00F72C15" w:rsidP="00684FFD">
            <w:pPr>
              <w:keepNext/>
              <w:keepLines/>
              <w:jc w:val="both"/>
              <w:rPr>
                <w:rFonts w:ascii="Tahoma" w:hAnsi="Tahoma" w:cs="Tahoma"/>
              </w:rPr>
            </w:pPr>
          </w:p>
        </w:tc>
        <w:tc>
          <w:tcPr>
            <w:tcW w:w="6984" w:type="dxa"/>
            <w:tcBorders>
              <w:left w:val="nil"/>
            </w:tcBorders>
          </w:tcPr>
          <w:p w:rsidR="00F72C15" w:rsidRPr="00C8579C" w:rsidRDefault="004D2534" w:rsidP="00684FFD">
            <w:pPr>
              <w:keepNext/>
              <w:keepLines/>
              <w:jc w:val="both"/>
              <w:rPr>
                <w:rFonts w:ascii="Tahoma" w:hAnsi="Tahoma" w:cs="Tahoma"/>
              </w:rPr>
            </w:pPr>
            <w:r w:rsidRPr="00C8579C">
              <w:rPr>
                <w:rFonts w:ascii="Tahoma" w:hAnsi="Tahoma" w:cs="Tahoma"/>
              </w:rPr>
              <w:t xml:space="preserve">UDELEŽBA </w:t>
            </w:r>
            <w:r w:rsidR="00D92424" w:rsidRPr="00C8579C">
              <w:rPr>
                <w:rFonts w:ascii="Tahoma" w:hAnsi="Tahoma" w:cs="Tahoma"/>
              </w:rPr>
              <w:t>PODIZVAJALCA</w:t>
            </w:r>
            <w:r w:rsidRPr="00C8579C">
              <w:rPr>
                <w:rFonts w:ascii="Tahoma" w:hAnsi="Tahoma" w:cs="Tahoma"/>
              </w:rPr>
              <w:t xml:space="preserve"> </w:t>
            </w:r>
          </w:p>
        </w:tc>
        <w:tc>
          <w:tcPr>
            <w:tcW w:w="912" w:type="dxa"/>
            <w:tcBorders>
              <w:right w:val="nil"/>
            </w:tcBorders>
          </w:tcPr>
          <w:p w:rsidR="00F72C15" w:rsidRPr="00C8579C" w:rsidRDefault="001E7EEC" w:rsidP="00684FFD">
            <w:pPr>
              <w:keepNext/>
              <w:keepLines/>
              <w:jc w:val="both"/>
              <w:rPr>
                <w:rFonts w:ascii="Tahoma" w:hAnsi="Tahoma" w:cs="Tahoma"/>
                <w:b/>
              </w:rPr>
            </w:pPr>
            <w:r w:rsidRPr="00C8579C">
              <w:rPr>
                <w:rFonts w:ascii="Tahoma" w:hAnsi="Tahoma" w:cs="Tahoma"/>
                <w:b/>
                <w:i/>
              </w:rPr>
              <w:t>P</w:t>
            </w:r>
            <w:r w:rsidR="00F72C15" w:rsidRPr="00C8579C">
              <w:rPr>
                <w:rFonts w:ascii="Tahoma" w:hAnsi="Tahoma" w:cs="Tahoma"/>
                <w:b/>
                <w:i/>
              </w:rPr>
              <w:t xml:space="preserve">riloga </w:t>
            </w:r>
          </w:p>
        </w:tc>
        <w:tc>
          <w:tcPr>
            <w:tcW w:w="647" w:type="dxa"/>
            <w:tcBorders>
              <w:left w:val="nil"/>
            </w:tcBorders>
          </w:tcPr>
          <w:p w:rsidR="00F72C15" w:rsidRPr="00C8579C" w:rsidRDefault="00AA184C" w:rsidP="00684FFD">
            <w:pPr>
              <w:keepNext/>
              <w:keepLines/>
              <w:jc w:val="both"/>
              <w:rPr>
                <w:rFonts w:ascii="Tahoma" w:hAnsi="Tahoma" w:cs="Tahoma"/>
                <w:b/>
                <w:i/>
              </w:rPr>
            </w:pPr>
            <w:r w:rsidRPr="00C8579C">
              <w:rPr>
                <w:rFonts w:ascii="Tahoma" w:hAnsi="Tahoma" w:cs="Tahoma"/>
                <w:b/>
                <w:i/>
              </w:rPr>
              <w:t>4</w:t>
            </w:r>
            <w:r w:rsidR="00094688" w:rsidRPr="00C8579C">
              <w:rPr>
                <w:rFonts w:ascii="Tahoma" w:hAnsi="Tahoma" w:cs="Tahoma"/>
                <w:b/>
                <w:i/>
              </w:rPr>
              <w:t>/1</w:t>
            </w:r>
          </w:p>
        </w:tc>
      </w:tr>
    </w:tbl>
    <w:p w:rsidR="0018536E" w:rsidRDefault="0018536E" w:rsidP="00684FFD">
      <w:pPr>
        <w:keepNext/>
        <w:keepLines/>
        <w:jc w:val="both"/>
        <w:rPr>
          <w:rFonts w:ascii="Tahoma" w:hAnsi="Tahoma" w:cs="Tahoma"/>
          <w:b/>
          <w:color w:val="000000" w:themeColor="text1"/>
        </w:rPr>
      </w:pPr>
    </w:p>
    <w:p w:rsidR="0018536E" w:rsidRDefault="00BC12CE" w:rsidP="00684FFD">
      <w:pPr>
        <w:keepNext/>
        <w:keepLines/>
        <w:jc w:val="both"/>
        <w:rPr>
          <w:rFonts w:ascii="Tahoma" w:hAnsi="Tahoma" w:cs="Tahoma"/>
          <w:b/>
        </w:rPr>
      </w:pPr>
      <w:r>
        <w:rPr>
          <w:rFonts w:ascii="Tahoma" w:hAnsi="Tahoma" w:cs="Tahoma"/>
          <w:b/>
          <w:color w:val="000000" w:themeColor="text1"/>
        </w:rPr>
        <w:t>VKS-</w:t>
      </w:r>
      <w:r w:rsidR="002D3F6D">
        <w:rPr>
          <w:rFonts w:ascii="Tahoma" w:hAnsi="Tahoma" w:cs="Tahoma"/>
          <w:b/>
          <w:color w:val="000000" w:themeColor="text1"/>
        </w:rPr>
        <w:t>129</w:t>
      </w:r>
      <w:r w:rsidR="0018536E">
        <w:rPr>
          <w:rFonts w:ascii="Tahoma" w:hAnsi="Tahoma" w:cs="Tahoma"/>
          <w:b/>
          <w:color w:val="000000" w:themeColor="text1"/>
        </w:rPr>
        <w:t>/</w:t>
      </w:r>
      <w:r w:rsidR="00DD4E21">
        <w:rPr>
          <w:rFonts w:ascii="Tahoma" w:hAnsi="Tahoma" w:cs="Tahoma"/>
          <w:b/>
          <w:color w:val="000000" w:themeColor="text1"/>
        </w:rPr>
        <w:t>23</w:t>
      </w:r>
      <w:r w:rsidR="0018536E" w:rsidRPr="00DB2056">
        <w:rPr>
          <w:rFonts w:ascii="Tahoma" w:hAnsi="Tahoma" w:cs="Tahoma"/>
          <w:b/>
          <w:color w:val="000000" w:themeColor="text1"/>
        </w:rPr>
        <w:t xml:space="preserve"> – </w:t>
      </w:r>
      <w:r>
        <w:rPr>
          <w:rFonts w:ascii="Tahoma" w:hAnsi="Tahoma" w:cs="Tahoma"/>
          <w:b/>
        </w:rPr>
        <w:t>Nabava peskov</w:t>
      </w:r>
    </w:p>
    <w:p w:rsidR="001F1A87" w:rsidRDefault="001F1A87" w:rsidP="00684FFD">
      <w:pPr>
        <w:keepNext/>
        <w:keepLines/>
        <w:jc w:val="both"/>
        <w:rPr>
          <w:rFonts w:ascii="Tahoma" w:hAnsi="Tahoma" w:cs="Tahoma"/>
          <w:b/>
        </w:rPr>
      </w:pPr>
    </w:p>
    <w:p w:rsidR="00696F1B" w:rsidRPr="00F5688B" w:rsidRDefault="00696F1B" w:rsidP="00684FFD">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rsidR="00696F1B" w:rsidRPr="00C8579C" w:rsidRDefault="00696F1B" w:rsidP="00684FFD">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684FFD">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684FFD">
            <w:pPr>
              <w:keepNext/>
              <w:keepLines/>
              <w:rPr>
                <w:rFonts w:ascii="Tahoma" w:hAnsi="Tahoma" w:cs="Tahoma"/>
                <w:sz w:val="18"/>
                <w:szCs w:val="18"/>
              </w:rPr>
            </w:pPr>
          </w:p>
          <w:p w:rsidR="00C23AD1" w:rsidRPr="00C8579C" w:rsidRDefault="00C23AD1" w:rsidP="00684FFD">
            <w:pPr>
              <w:keepNext/>
              <w:keepLines/>
              <w:rPr>
                <w:rFonts w:ascii="Tahoma" w:hAnsi="Tahoma" w:cs="Tahoma"/>
                <w:sz w:val="18"/>
                <w:szCs w:val="18"/>
              </w:rPr>
            </w:pPr>
          </w:p>
        </w:tc>
      </w:tr>
      <w:tr w:rsidR="00C23AD1" w:rsidRPr="00C8579C"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684FFD">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684FFD">
            <w:pPr>
              <w:keepNext/>
              <w:keepLines/>
              <w:rPr>
                <w:rFonts w:ascii="Tahoma" w:hAnsi="Tahoma" w:cs="Tahoma"/>
                <w:sz w:val="18"/>
                <w:szCs w:val="18"/>
              </w:rPr>
            </w:pPr>
          </w:p>
          <w:p w:rsidR="00C23AD1" w:rsidRPr="00C8579C" w:rsidRDefault="00C23AD1" w:rsidP="00684FFD">
            <w:pPr>
              <w:keepNext/>
              <w:keepLines/>
              <w:rPr>
                <w:rFonts w:ascii="Tahoma" w:hAnsi="Tahoma" w:cs="Tahoma"/>
                <w:sz w:val="18"/>
                <w:szCs w:val="18"/>
              </w:rPr>
            </w:pPr>
          </w:p>
        </w:tc>
      </w:tr>
      <w:tr w:rsidR="00465652" w:rsidRPr="00C8579C"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465652" w:rsidRPr="00C8579C" w:rsidRDefault="00465652" w:rsidP="00684FFD">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465652" w:rsidRPr="00C8579C" w:rsidRDefault="00465652" w:rsidP="00684FFD">
            <w:pPr>
              <w:keepNext/>
              <w:keepLines/>
              <w:rPr>
                <w:rFonts w:ascii="Tahoma" w:hAnsi="Tahoma" w:cs="Tahoma"/>
                <w:sz w:val="18"/>
                <w:szCs w:val="18"/>
              </w:rPr>
            </w:pPr>
          </w:p>
        </w:tc>
      </w:tr>
      <w:tr w:rsidR="00465652" w:rsidRPr="00C8579C"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465652" w:rsidRDefault="00465652" w:rsidP="00684FFD">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465652" w:rsidRPr="00C8579C" w:rsidRDefault="00465652" w:rsidP="00684FFD">
            <w:pPr>
              <w:keepNext/>
              <w:keepLines/>
              <w:rPr>
                <w:rFonts w:ascii="Tahoma" w:hAnsi="Tahoma" w:cs="Tahoma"/>
                <w:sz w:val="18"/>
                <w:szCs w:val="18"/>
              </w:rPr>
            </w:pPr>
          </w:p>
        </w:tc>
      </w:tr>
      <w:tr w:rsidR="0032356E" w:rsidRPr="00C8579C" w:rsidTr="004B3E0A">
        <w:trPr>
          <w:trHeight w:val="2659"/>
          <w:jc w:val="center"/>
        </w:trPr>
        <w:tc>
          <w:tcPr>
            <w:tcW w:w="3500" w:type="dxa"/>
            <w:tcBorders>
              <w:top w:val="single" w:sz="4" w:space="0" w:color="auto"/>
              <w:left w:val="single" w:sz="4" w:space="0" w:color="auto"/>
              <w:bottom w:val="single" w:sz="4" w:space="0" w:color="auto"/>
              <w:right w:val="single" w:sz="4" w:space="0" w:color="auto"/>
            </w:tcBorders>
          </w:tcPr>
          <w:p w:rsidR="004B3E0A" w:rsidRPr="004B3E0A" w:rsidRDefault="004B3E0A" w:rsidP="004B3E0A">
            <w:pPr>
              <w:keepNext/>
              <w:keepLines/>
              <w:rPr>
                <w:rFonts w:ascii="Tahoma" w:hAnsi="Tahoma" w:cs="Tahoma"/>
                <w:sz w:val="18"/>
                <w:szCs w:val="18"/>
              </w:rPr>
            </w:pPr>
            <w:r w:rsidRPr="004B3E0A">
              <w:rPr>
                <w:rFonts w:ascii="Tahoma" w:hAnsi="Tahoma" w:cs="Tahoma"/>
                <w:sz w:val="18"/>
                <w:szCs w:val="18"/>
              </w:rPr>
              <w:t xml:space="preserve">VSE osebe, ki so člani upravnega, vodstvenega ali nadzornega organa gospodarskega subjekta ali ki imajo pooblastila za njegovo zastopanje ali odločanje ali nadzor v njem, </w:t>
            </w:r>
            <w:r w:rsidRPr="004B3E0A">
              <w:rPr>
                <w:rFonts w:ascii="Tahoma" w:hAnsi="Tahoma" w:cs="Tahoma"/>
                <w:b/>
                <w:sz w:val="18"/>
                <w:szCs w:val="18"/>
              </w:rPr>
              <w:t>ter</w:t>
            </w:r>
            <w:r w:rsidRPr="004B3E0A">
              <w:rPr>
                <w:rFonts w:ascii="Tahoma" w:hAnsi="Tahoma" w:cs="Tahoma"/>
                <w:sz w:val="18"/>
                <w:szCs w:val="18"/>
              </w:rPr>
              <w:t xml:space="preserve"> njihov </w:t>
            </w:r>
            <w:r w:rsidRPr="004B3E0A">
              <w:rPr>
                <w:rFonts w:ascii="Tahoma" w:hAnsi="Tahoma" w:cs="Tahoma"/>
                <w:b/>
                <w:sz w:val="18"/>
                <w:szCs w:val="18"/>
              </w:rPr>
              <w:t>EMŠO</w:t>
            </w:r>
          </w:p>
          <w:p w:rsidR="004B3E0A" w:rsidRPr="004B3E0A" w:rsidRDefault="004B3E0A" w:rsidP="004B3E0A">
            <w:pPr>
              <w:keepNext/>
              <w:keepLines/>
              <w:rPr>
                <w:rFonts w:ascii="Tahoma" w:hAnsi="Tahoma" w:cs="Tahoma"/>
                <w:sz w:val="18"/>
                <w:szCs w:val="18"/>
              </w:rPr>
            </w:pPr>
          </w:p>
          <w:p w:rsidR="004B3E0A" w:rsidRPr="004B3E0A" w:rsidRDefault="004B3E0A" w:rsidP="004B3E0A">
            <w:pPr>
              <w:keepNext/>
              <w:keepLines/>
              <w:rPr>
                <w:rFonts w:ascii="Tahoma" w:hAnsi="Tahoma" w:cs="Tahoma"/>
                <w:i/>
                <w:sz w:val="18"/>
                <w:szCs w:val="18"/>
              </w:rPr>
            </w:pPr>
            <w:r w:rsidRPr="004B3E0A">
              <w:rPr>
                <w:rFonts w:ascii="Tahoma" w:hAnsi="Tahoma" w:cs="Tahoma"/>
                <w:i/>
                <w:sz w:val="18"/>
                <w:szCs w:val="18"/>
              </w:rPr>
              <w:t>/v primeru, da ste podatke vnesli v ESPD ali priložili lastno izjavo, ni potrebno izpolniti!/</w:t>
            </w:r>
          </w:p>
          <w:p w:rsidR="004B3E0A" w:rsidRPr="004B3E0A" w:rsidRDefault="004B3E0A" w:rsidP="004B3E0A">
            <w:pPr>
              <w:keepNext/>
              <w:keepLines/>
              <w:rPr>
                <w:rFonts w:ascii="Tahoma" w:hAnsi="Tahoma" w:cs="Tahoma"/>
                <w:i/>
                <w:sz w:val="18"/>
                <w:szCs w:val="18"/>
              </w:rPr>
            </w:pPr>
          </w:p>
          <w:p w:rsidR="0032356E" w:rsidRPr="004B3E0A" w:rsidRDefault="004B3E0A" w:rsidP="004B3E0A">
            <w:pPr>
              <w:keepNext/>
              <w:keepLines/>
              <w:rPr>
                <w:rFonts w:ascii="Tahoma" w:hAnsi="Tahoma" w:cs="Tahoma"/>
                <w:sz w:val="18"/>
                <w:szCs w:val="18"/>
              </w:rPr>
            </w:pPr>
            <w:r w:rsidRPr="004B3E0A">
              <w:rPr>
                <w:rFonts w:ascii="Tahoma" w:hAnsi="Tahoma" w:cs="Tahoma"/>
                <w:i/>
                <w:sz w:val="18"/>
                <w:szCs w:val="18"/>
              </w:rPr>
              <w:t>EMŠO se potrebuje zgolj zaradi potreb pri preverjanju nekaznovanosti v e-Dosje-u</w:t>
            </w:r>
          </w:p>
        </w:tc>
        <w:tc>
          <w:tcPr>
            <w:tcW w:w="5625" w:type="dxa"/>
            <w:gridSpan w:val="2"/>
            <w:tcBorders>
              <w:top w:val="single" w:sz="4" w:space="0" w:color="auto"/>
              <w:left w:val="single" w:sz="4" w:space="0" w:color="auto"/>
              <w:bottom w:val="single" w:sz="4" w:space="0" w:color="auto"/>
              <w:right w:val="single" w:sz="4" w:space="0" w:color="auto"/>
            </w:tcBorders>
            <w:vAlign w:val="center"/>
          </w:tcPr>
          <w:tbl>
            <w:tblPr>
              <w:tblW w:w="9634" w:type="dxa"/>
              <w:jc w:val="center"/>
              <w:tblLayout w:type="fixed"/>
              <w:tblLook w:val="04A0" w:firstRow="1" w:lastRow="0" w:firstColumn="1" w:lastColumn="0" w:noHBand="0" w:noVBand="1"/>
            </w:tblPr>
            <w:tblGrid>
              <w:gridCol w:w="5300"/>
              <w:gridCol w:w="4334"/>
            </w:tblGrid>
            <w:tr w:rsidR="004B3E0A" w:rsidRPr="00E3321A" w:rsidTr="004B3E0A">
              <w:trPr>
                <w:trHeight w:val="217"/>
                <w:jc w:val="center"/>
              </w:trPr>
              <w:tc>
                <w:tcPr>
                  <w:tcW w:w="5300" w:type="dxa"/>
                  <w:vAlign w:val="center"/>
                </w:tcPr>
                <w:p w:rsidR="004B3E0A" w:rsidRPr="00E3321A" w:rsidRDefault="004B3E0A" w:rsidP="004B3E0A">
                  <w:pPr>
                    <w:keepLines/>
                    <w:widowControl w:val="0"/>
                    <w:jc w:val="center"/>
                    <w:rPr>
                      <w:rFonts w:ascii="Tahoma" w:hAnsi="Tahoma" w:cs="Tahoma"/>
                      <w:sz w:val="18"/>
                      <w:szCs w:val="18"/>
                    </w:rPr>
                  </w:pPr>
                  <w:r w:rsidRPr="00E3321A">
                    <w:rPr>
                      <w:rFonts w:ascii="Tahoma" w:hAnsi="Tahoma" w:cs="Tahoma"/>
                      <w:sz w:val="18"/>
                      <w:szCs w:val="18"/>
                    </w:rPr>
                    <w:t>Ime in priimek</w:t>
                  </w:r>
                </w:p>
              </w:tc>
              <w:tc>
                <w:tcPr>
                  <w:tcW w:w="4334" w:type="dxa"/>
                  <w:vAlign w:val="center"/>
                </w:tcPr>
                <w:p w:rsidR="004B3E0A" w:rsidRPr="00E3321A" w:rsidRDefault="004B3E0A" w:rsidP="004B3E0A">
                  <w:pPr>
                    <w:keepLines/>
                    <w:widowControl w:val="0"/>
                    <w:rPr>
                      <w:rFonts w:ascii="Tahoma" w:hAnsi="Tahoma" w:cs="Tahoma"/>
                      <w:sz w:val="18"/>
                      <w:szCs w:val="18"/>
                    </w:rPr>
                  </w:pPr>
                  <w:r w:rsidRPr="00E3321A">
                    <w:rPr>
                      <w:rFonts w:ascii="Tahoma" w:hAnsi="Tahoma" w:cs="Tahoma"/>
                      <w:sz w:val="18"/>
                      <w:szCs w:val="18"/>
                    </w:rPr>
                    <w:t>EMŠO</w:t>
                  </w:r>
                </w:p>
              </w:tc>
            </w:tr>
          </w:tbl>
          <w:p w:rsidR="0032356E" w:rsidRDefault="0032356E" w:rsidP="00684FFD">
            <w:pPr>
              <w:keepNext/>
              <w:keepLines/>
              <w:rPr>
                <w:rFonts w:ascii="Tahoma" w:hAnsi="Tahoma" w:cs="Tahoma"/>
                <w:sz w:val="18"/>
                <w:szCs w:val="18"/>
              </w:rPr>
            </w:pPr>
          </w:p>
          <w:p w:rsidR="004B3E0A" w:rsidRDefault="004B3E0A" w:rsidP="00684FFD">
            <w:pPr>
              <w:keepNext/>
              <w:keepLines/>
              <w:rPr>
                <w:rFonts w:ascii="Tahoma" w:hAnsi="Tahoma" w:cs="Tahoma"/>
                <w:sz w:val="18"/>
                <w:szCs w:val="18"/>
              </w:rPr>
            </w:pPr>
          </w:p>
          <w:p w:rsidR="004B3E0A" w:rsidRDefault="004B3E0A" w:rsidP="00684FFD">
            <w:pPr>
              <w:keepNext/>
              <w:keepLines/>
              <w:rPr>
                <w:rFonts w:ascii="Tahoma" w:hAnsi="Tahoma" w:cs="Tahoma"/>
                <w:sz w:val="18"/>
                <w:szCs w:val="18"/>
              </w:rPr>
            </w:pPr>
          </w:p>
          <w:p w:rsidR="004B3E0A" w:rsidRDefault="004B3E0A" w:rsidP="00684FFD">
            <w:pPr>
              <w:keepNext/>
              <w:keepLines/>
              <w:rPr>
                <w:rFonts w:ascii="Tahoma" w:hAnsi="Tahoma" w:cs="Tahoma"/>
                <w:sz w:val="18"/>
                <w:szCs w:val="18"/>
              </w:rPr>
            </w:pPr>
          </w:p>
          <w:p w:rsidR="004B3E0A" w:rsidRDefault="004B3E0A" w:rsidP="00684FFD">
            <w:pPr>
              <w:keepNext/>
              <w:keepLines/>
              <w:rPr>
                <w:rFonts w:ascii="Tahoma" w:hAnsi="Tahoma" w:cs="Tahoma"/>
                <w:sz w:val="18"/>
                <w:szCs w:val="18"/>
              </w:rPr>
            </w:pPr>
          </w:p>
          <w:p w:rsidR="004B3E0A" w:rsidRDefault="004B3E0A" w:rsidP="00684FFD">
            <w:pPr>
              <w:keepNext/>
              <w:keepLines/>
              <w:rPr>
                <w:rFonts w:ascii="Tahoma" w:hAnsi="Tahoma" w:cs="Tahoma"/>
                <w:sz w:val="18"/>
                <w:szCs w:val="18"/>
              </w:rPr>
            </w:pPr>
          </w:p>
          <w:p w:rsidR="004B3E0A" w:rsidRDefault="004B3E0A" w:rsidP="00684FFD">
            <w:pPr>
              <w:keepNext/>
              <w:keepLines/>
              <w:rPr>
                <w:rFonts w:ascii="Tahoma" w:hAnsi="Tahoma" w:cs="Tahoma"/>
                <w:sz w:val="18"/>
                <w:szCs w:val="18"/>
              </w:rPr>
            </w:pPr>
          </w:p>
          <w:p w:rsidR="004B3E0A" w:rsidRDefault="004B3E0A" w:rsidP="00684FFD">
            <w:pPr>
              <w:keepNext/>
              <w:keepLines/>
              <w:rPr>
                <w:rFonts w:ascii="Tahoma" w:hAnsi="Tahoma" w:cs="Tahoma"/>
                <w:sz w:val="18"/>
                <w:szCs w:val="18"/>
              </w:rPr>
            </w:pPr>
          </w:p>
          <w:p w:rsidR="004B3E0A" w:rsidRDefault="004B3E0A" w:rsidP="00684FFD">
            <w:pPr>
              <w:keepNext/>
              <w:keepLines/>
              <w:rPr>
                <w:rFonts w:ascii="Tahoma" w:hAnsi="Tahoma" w:cs="Tahoma"/>
                <w:sz w:val="18"/>
                <w:szCs w:val="18"/>
              </w:rPr>
            </w:pPr>
          </w:p>
          <w:p w:rsidR="004B3E0A" w:rsidRDefault="004B3E0A" w:rsidP="00684FFD">
            <w:pPr>
              <w:keepNext/>
              <w:keepLines/>
              <w:rPr>
                <w:rFonts w:ascii="Tahoma" w:hAnsi="Tahoma" w:cs="Tahoma"/>
                <w:sz w:val="18"/>
                <w:szCs w:val="18"/>
              </w:rPr>
            </w:pPr>
          </w:p>
          <w:p w:rsidR="004B3E0A" w:rsidRDefault="004B3E0A" w:rsidP="00684FFD">
            <w:pPr>
              <w:keepNext/>
              <w:keepLines/>
              <w:rPr>
                <w:rFonts w:ascii="Tahoma" w:hAnsi="Tahoma" w:cs="Tahoma"/>
                <w:sz w:val="18"/>
                <w:szCs w:val="18"/>
              </w:rPr>
            </w:pPr>
          </w:p>
          <w:p w:rsidR="004B3E0A" w:rsidRDefault="004B3E0A" w:rsidP="00684FFD">
            <w:pPr>
              <w:keepNext/>
              <w:keepLines/>
              <w:rPr>
                <w:rFonts w:ascii="Tahoma" w:hAnsi="Tahoma" w:cs="Tahoma"/>
                <w:sz w:val="18"/>
                <w:szCs w:val="18"/>
              </w:rPr>
            </w:pPr>
          </w:p>
          <w:p w:rsidR="004B3E0A" w:rsidRPr="00C8579C" w:rsidRDefault="004B3E0A" w:rsidP="00684FFD">
            <w:pPr>
              <w:keepNext/>
              <w:keepLines/>
              <w:rPr>
                <w:rFonts w:ascii="Tahoma" w:hAnsi="Tahoma" w:cs="Tahoma"/>
                <w:sz w:val="18"/>
                <w:szCs w:val="18"/>
              </w:rPr>
            </w:pPr>
          </w:p>
        </w:tc>
      </w:tr>
      <w:tr w:rsidR="0032356E" w:rsidRPr="00C8579C"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rsidR="0032356E" w:rsidRPr="00C8579C" w:rsidRDefault="0032356E" w:rsidP="00684FFD">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32356E" w:rsidRPr="00C8579C"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rsidR="0032356E" w:rsidRPr="00C8579C" w:rsidRDefault="0032356E" w:rsidP="00684FFD">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32356E" w:rsidRPr="00C8579C" w:rsidRDefault="0032356E" w:rsidP="00684FFD">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32356E" w:rsidRPr="00C8579C" w:rsidTr="00CD53CE">
        <w:trPr>
          <w:trHeight w:val="334"/>
          <w:jc w:val="center"/>
        </w:trPr>
        <w:tc>
          <w:tcPr>
            <w:tcW w:w="3500" w:type="dxa"/>
            <w:vMerge/>
            <w:tcBorders>
              <w:left w:val="single" w:sz="4" w:space="0" w:color="auto"/>
              <w:bottom w:val="single" w:sz="4" w:space="0" w:color="auto"/>
              <w:right w:val="single" w:sz="4" w:space="0" w:color="auto"/>
            </w:tcBorders>
            <w:vAlign w:val="center"/>
          </w:tcPr>
          <w:p w:rsidR="0032356E" w:rsidRPr="00C8579C" w:rsidRDefault="0032356E" w:rsidP="00684FFD">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rsidR="0032356E" w:rsidRPr="00C8579C" w:rsidRDefault="0032356E" w:rsidP="00684FFD">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rsidR="0032356E" w:rsidRPr="00C8579C" w:rsidRDefault="0032356E" w:rsidP="00684FFD">
            <w:pPr>
              <w:keepNext/>
              <w:keepLines/>
              <w:jc w:val="center"/>
              <w:rPr>
                <w:rFonts w:ascii="Tahoma" w:hAnsi="Tahoma" w:cs="Tahoma"/>
                <w:sz w:val="18"/>
                <w:szCs w:val="18"/>
              </w:rPr>
            </w:pPr>
            <w:r w:rsidRPr="00C8579C">
              <w:rPr>
                <w:rFonts w:ascii="Tahoma" w:hAnsi="Tahoma" w:cs="Tahoma"/>
                <w:sz w:val="18"/>
                <w:szCs w:val="18"/>
              </w:rPr>
              <w:t>NE</w:t>
            </w:r>
          </w:p>
        </w:tc>
      </w:tr>
      <w:tr w:rsidR="0032356E" w:rsidRPr="00C8579C"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rsidR="0032356E" w:rsidRPr="00C8579C" w:rsidRDefault="0032356E" w:rsidP="00684FFD">
            <w:pPr>
              <w:keepNext/>
              <w:keepLines/>
              <w:spacing w:line="276" w:lineRule="auto"/>
              <w:rPr>
                <w:rFonts w:ascii="Tahoma" w:hAnsi="Tahoma" w:cs="Tahoma"/>
                <w:sz w:val="18"/>
                <w:szCs w:val="18"/>
              </w:rPr>
            </w:pPr>
          </w:p>
          <w:p w:rsidR="0032356E" w:rsidRPr="00C8579C" w:rsidRDefault="0032356E" w:rsidP="00684FFD">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rsidR="0032356E" w:rsidRPr="00C8579C" w:rsidRDefault="0032356E" w:rsidP="00684FFD">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32356E" w:rsidRPr="00C8579C" w:rsidRDefault="0032356E" w:rsidP="00684FFD">
            <w:pPr>
              <w:keepNext/>
              <w:keepLines/>
              <w:spacing w:line="276" w:lineRule="auto"/>
              <w:rPr>
                <w:rFonts w:ascii="Tahoma" w:hAnsi="Tahoma" w:cs="Tahoma"/>
                <w:sz w:val="18"/>
                <w:szCs w:val="18"/>
              </w:rPr>
            </w:pPr>
          </w:p>
        </w:tc>
      </w:tr>
      <w:tr w:rsidR="0032356E" w:rsidRPr="00C8579C"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rsidR="0032356E" w:rsidRPr="00C8579C" w:rsidRDefault="0032356E" w:rsidP="00684FFD">
            <w:pPr>
              <w:keepNext/>
              <w:keepLines/>
              <w:rPr>
                <w:rFonts w:ascii="Tahoma" w:hAnsi="Tahoma" w:cs="Tahoma"/>
                <w:sz w:val="18"/>
                <w:szCs w:val="18"/>
              </w:rPr>
            </w:pPr>
            <w:r w:rsidRPr="00C8579C">
              <w:rPr>
                <w:rFonts w:ascii="Tahoma" w:hAnsi="Tahoma" w:cs="Tahoma"/>
                <w:sz w:val="18"/>
                <w:szCs w:val="18"/>
              </w:rPr>
              <w:t>Količina/Delež (%) javnega naročila, ki se oddaja v podizvajanje</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32356E" w:rsidRPr="00C8579C" w:rsidRDefault="0032356E" w:rsidP="00684FFD">
            <w:pPr>
              <w:keepNext/>
              <w:keepLines/>
              <w:rPr>
                <w:sz w:val="18"/>
                <w:szCs w:val="18"/>
              </w:rPr>
            </w:pPr>
          </w:p>
        </w:tc>
      </w:tr>
      <w:tr w:rsidR="0032356E" w:rsidRPr="00C8579C"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rsidR="0032356E" w:rsidRPr="00C8579C" w:rsidRDefault="0032356E" w:rsidP="00684FFD">
            <w:pPr>
              <w:keepNext/>
              <w:keepLines/>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32356E" w:rsidRPr="00C8579C" w:rsidRDefault="0032356E" w:rsidP="00684FFD">
            <w:pPr>
              <w:keepNext/>
              <w:keepLines/>
              <w:rPr>
                <w:sz w:val="18"/>
                <w:szCs w:val="18"/>
              </w:rPr>
            </w:pPr>
          </w:p>
        </w:tc>
      </w:tr>
      <w:tr w:rsidR="0032356E" w:rsidRPr="00C8579C"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rsidR="0032356E" w:rsidRPr="00C8579C" w:rsidRDefault="0032356E" w:rsidP="00684FFD">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32356E" w:rsidRPr="00C8579C" w:rsidRDefault="0032356E" w:rsidP="00684FFD">
            <w:pPr>
              <w:keepNext/>
              <w:keepLines/>
              <w:rPr>
                <w:sz w:val="18"/>
                <w:szCs w:val="18"/>
              </w:rPr>
            </w:pPr>
          </w:p>
        </w:tc>
      </w:tr>
    </w:tbl>
    <w:p w:rsidR="004B3E0A" w:rsidRPr="00C8579C" w:rsidRDefault="004B3E0A" w:rsidP="00684FFD">
      <w:pPr>
        <w:keepNext/>
        <w:keepLines/>
        <w:jc w:val="both"/>
        <w:rPr>
          <w:rFonts w:ascii="Tahoma" w:hAnsi="Tahoma" w:cs="Tahoma"/>
        </w:rPr>
      </w:pPr>
    </w:p>
    <w:p w:rsidR="00C23AD1" w:rsidRPr="00C8579C" w:rsidRDefault="00C23AD1" w:rsidP="00684FFD">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rsidR="00C23AD1" w:rsidRPr="00C8579C" w:rsidRDefault="00C23AD1" w:rsidP="00684FFD">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rsidTr="00CD53CE">
        <w:trPr>
          <w:trHeight w:val="235"/>
        </w:trPr>
        <w:tc>
          <w:tcPr>
            <w:tcW w:w="2835" w:type="dxa"/>
            <w:tcBorders>
              <w:bottom w:val="single" w:sz="4" w:space="0" w:color="auto"/>
            </w:tcBorders>
          </w:tcPr>
          <w:p w:rsidR="00C23AD1" w:rsidRPr="00C8579C" w:rsidRDefault="00C23AD1" w:rsidP="00684FFD">
            <w:pPr>
              <w:keepNext/>
              <w:keepLines/>
              <w:jc w:val="both"/>
              <w:rPr>
                <w:rFonts w:ascii="Tahoma" w:hAnsi="Tahoma" w:cs="Tahoma"/>
                <w:snapToGrid w:val="0"/>
                <w:color w:val="000000"/>
              </w:rPr>
            </w:pPr>
          </w:p>
        </w:tc>
        <w:tc>
          <w:tcPr>
            <w:tcW w:w="2552" w:type="dxa"/>
          </w:tcPr>
          <w:p w:rsidR="00C23AD1" w:rsidRPr="00C8579C" w:rsidRDefault="00C23AD1" w:rsidP="00684FFD">
            <w:pPr>
              <w:keepNext/>
              <w:keepLines/>
              <w:jc w:val="center"/>
              <w:rPr>
                <w:rFonts w:ascii="Tahoma" w:hAnsi="Tahoma" w:cs="Tahoma"/>
                <w:snapToGrid w:val="0"/>
                <w:color w:val="000000"/>
              </w:rPr>
            </w:pPr>
          </w:p>
        </w:tc>
        <w:tc>
          <w:tcPr>
            <w:tcW w:w="3685" w:type="dxa"/>
            <w:tcBorders>
              <w:bottom w:val="single" w:sz="4" w:space="0" w:color="auto"/>
            </w:tcBorders>
          </w:tcPr>
          <w:p w:rsidR="00C23AD1" w:rsidRPr="00C8579C" w:rsidRDefault="00C23AD1" w:rsidP="00684FFD">
            <w:pPr>
              <w:keepNext/>
              <w:keepLines/>
              <w:tabs>
                <w:tab w:val="left" w:pos="567"/>
                <w:tab w:val="num" w:pos="851"/>
                <w:tab w:val="left" w:pos="993"/>
              </w:tabs>
              <w:jc w:val="both"/>
              <w:rPr>
                <w:rFonts w:ascii="Tahoma" w:hAnsi="Tahoma" w:cs="Tahoma"/>
                <w:snapToGrid w:val="0"/>
                <w:color w:val="000000"/>
                <w:sz w:val="28"/>
              </w:rPr>
            </w:pPr>
          </w:p>
        </w:tc>
      </w:tr>
      <w:tr w:rsidR="00C23AD1" w:rsidRPr="00C8579C" w:rsidTr="00CD53CE">
        <w:trPr>
          <w:trHeight w:val="235"/>
        </w:trPr>
        <w:tc>
          <w:tcPr>
            <w:tcW w:w="2835" w:type="dxa"/>
            <w:tcBorders>
              <w:top w:val="single" w:sz="4" w:space="0" w:color="auto"/>
            </w:tcBorders>
          </w:tcPr>
          <w:p w:rsidR="00C23AD1" w:rsidRPr="00C8579C" w:rsidRDefault="00C23AD1" w:rsidP="00684FF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rsidR="00C23AD1" w:rsidRPr="00C8579C" w:rsidRDefault="00C23AD1" w:rsidP="00684FF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rsidR="00C23AD1" w:rsidRPr="00C8579C" w:rsidRDefault="00C23AD1" w:rsidP="00684FF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rsidTr="00CD53CE">
        <w:trPr>
          <w:trHeight w:val="235"/>
        </w:trPr>
        <w:tc>
          <w:tcPr>
            <w:tcW w:w="2835" w:type="dxa"/>
            <w:tcBorders>
              <w:bottom w:val="single" w:sz="4" w:space="0" w:color="auto"/>
            </w:tcBorders>
          </w:tcPr>
          <w:p w:rsidR="00C23AD1" w:rsidRPr="00C8579C" w:rsidRDefault="00C23AD1" w:rsidP="00684FFD">
            <w:pPr>
              <w:keepNext/>
              <w:keepLines/>
              <w:jc w:val="both"/>
              <w:rPr>
                <w:rFonts w:ascii="Tahoma" w:hAnsi="Tahoma" w:cs="Tahoma"/>
                <w:snapToGrid w:val="0"/>
                <w:color w:val="000000"/>
              </w:rPr>
            </w:pPr>
          </w:p>
          <w:p w:rsidR="00C23AD1" w:rsidRPr="00C8579C" w:rsidRDefault="00C23AD1" w:rsidP="00684FFD">
            <w:pPr>
              <w:keepNext/>
              <w:keepLines/>
              <w:jc w:val="both"/>
              <w:rPr>
                <w:rFonts w:ascii="Tahoma" w:hAnsi="Tahoma" w:cs="Tahoma"/>
                <w:snapToGrid w:val="0"/>
                <w:color w:val="000000"/>
              </w:rPr>
            </w:pPr>
          </w:p>
          <w:p w:rsidR="00C23AD1" w:rsidRPr="00C8579C" w:rsidRDefault="00C23AD1" w:rsidP="00684FFD">
            <w:pPr>
              <w:keepNext/>
              <w:keepLines/>
              <w:jc w:val="both"/>
              <w:rPr>
                <w:rFonts w:ascii="Tahoma" w:hAnsi="Tahoma" w:cs="Tahoma"/>
                <w:snapToGrid w:val="0"/>
                <w:color w:val="000000"/>
              </w:rPr>
            </w:pPr>
          </w:p>
        </w:tc>
        <w:tc>
          <w:tcPr>
            <w:tcW w:w="2552" w:type="dxa"/>
          </w:tcPr>
          <w:p w:rsidR="00C23AD1" w:rsidRPr="00C8579C" w:rsidRDefault="00C23AD1" w:rsidP="00684FFD">
            <w:pPr>
              <w:keepNext/>
              <w:keepLines/>
              <w:jc w:val="center"/>
              <w:rPr>
                <w:rFonts w:ascii="Tahoma" w:hAnsi="Tahoma" w:cs="Tahoma"/>
                <w:snapToGrid w:val="0"/>
                <w:color w:val="000000"/>
              </w:rPr>
            </w:pPr>
          </w:p>
        </w:tc>
        <w:tc>
          <w:tcPr>
            <w:tcW w:w="3685" w:type="dxa"/>
            <w:tcBorders>
              <w:bottom w:val="single" w:sz="4" w:space="0" w:color="auto"/>
            </w:tcBorders>
          </w:tcPr>
          <w:p w:rsidR="00C23AD1" w:rsidRPr="00C8579C" w:rsidRDefault="00C23AD1" w:rsidP="00684FFD">
            <w:pPr>
              <w:keepNext/>
              <w:keepLines/>
              <w:tabs>
                <w:tab w:val="left" w:pos="567"/>
                <w:tab w:val="num" w:pos="851"/>
                <w:tab w:val="left" w:pos="993"/>
              </w:tabs>
              <w:jc w:val="both"/>
              <w:rPr>
                <w:rFonts w:ascii="Tahoma" w:hAnsi="Tahoma" w:cs="Tahoma"/>
                <w:snapToGrid w:val="0"/>
                <w:color w:val="000000"/>
                <w:sz w:val="28"/>
              </w:rPr>
            </w:pPr>
          </w:p>
        </w:tc>
      </w:tr>
      <w:tr w:rsidR="00C23AD1" w:rsidRPr="00C8579C" w:rsidTr="00CD53CE">
        <w:trPr>
          <w:trHeight w:val="235"/>
        </w:trPr>
        <w:tc>
          <w:tcPr>
            <w:tcW w:w="2835" w:type="dxa"/>
            <w:tcBorders>
              <w:top w:val="single" w:sz="4" w:space="0" w:color="auto"/>
            </w:tcBorders>
          </w:tcPr>
          <w:p w:rsidR="00C23AD1" w:rsidRPr="00C8579C" w:rsidRDefault="00C23AD1" w:rsidP="00684FF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rsidR="00C23AD1" w:rsidRPr="00C8579C" w:rsidRDefault="00C23AD1" w:rsidP="00684FF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rsidR="00C23AD1" w:rsidRPr="00C8579C" w:rsidRDefault="00C23AD1" w:rsidP="00684FF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rsidR="00AA4428" w:rsidRDefault="00AA4428" w:rsidP="00684FFD">
      <w:pPr>
        <w:keepNext/>
        <w:keepLines/>
        <w:jc w:val="both"/>
        <w:rPr>
          <w:rFonts w:ascii="Tahoma" w:hAnsi="Tahoma" w:cs="Tahoma"/>
        </w:rPr>
      </w:pPr>
    </w:p>
    <w:p w:rsidR="00AA4428" w:rsidRPr="00C8579C" w:rsidRDefault="00AA4428" w:rsidP="00684FFD">
      <w:pPr>
        <w:keepNext/>
        <w:keepLines/>
        <w:pageBreakBefore/>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rsidTr="00B976DC">
        <w:tc>
          <w:tcPr>
            <w:tcW w:w="7725" w:type="dxa"/>
          </w:tcPr>
          <w:p w:rsidR="00B976DC" w:rsidRPr="00C8579C" w:rsidRDefault="005F1B04" w:rsidP="00684FFD">
            <w:pPr>
              <w:keepNext/>
              <w:keepLines/>
              <w:jc w:val="both"/>
              <w:rPr>
                <w:rFonts w:ascii="Tahoma" w:hAnsi="Tahoma" w:cs="Tahoma"/>
              </w:rPr>
            </w:pPr>
            <w:r>
              <w:rPr>
                <w:rFonts w:ascii="Tahoma" w:hAnsi="Tahoma" w:cs="Tahoma"/>
              </w:rPr>
              <w:t>SOGLASJE</w:t>
            </w:r>
            <w:r w:rsidR="00B976DC" w:rsidRPr="00C8579C">
              <w:rPr>
                <w:rFonts w:ascii="Tahoma" w:hAnsi="Tahoma" w:cs="Tahoma"/>
              </w:rPr>
              <w:t xml:space="preserve"> PODIZVAJALCA ZA NEPOSREDNA PLAČILA</w:t>
            </w:r>
          </w:p>
        </w:tc>
        <w:tc>
          <w:tcPr>
            <w:tcW w:w="1417" w:type="dxa"/>
          </w:tcPr>
          <w:p w:rsidR="00B976DC" w:rsidRPr="00C8579C" w:rsidRDefault="00B976DC" w:rsidP="00684FFD">
            <w:pPr>
              <w:keepNext/>
              <w:keepLines/>
              <w:jc w:val="both"/>
              <w:rPr>
                <w:rFonts w:ascii="Tahoma" w:hAnsi="Tahoma" w:cs="Tahoma"/>
                <w:b/>
                <w:i/>
              </w:rPr>
            </w:pPr>
            <w:r w:rsidRPr="00C8579C">
              <w:rPr>
                <w:rFonts w:ascii="Tahoma" w:hAnsi="Tahoma" w:cs="Tahoma"/>
                <w:b/>
                <w:i/>
              </w:rPr>
              <w:t>Priloga 4/2</w:t>
            </w:r>
          </w:p>
        </w:tc>
      </w:tr>
    </w:tbl>
    <w:p w:rsidR="00094688" w:rsidRPr="00C8579C" w:rsidRDefault="00094688" w:rsidP="00684FFD">
      <w:pPr>
        <w:keepNext/>
        <w:keepLines/>
        <w:jc w:val="both"/>
        <w:rPr>
          <w:rFonts w:ascii="Tahoma" w:hAnsi="Tahoma" w:cs="Tahoma"/>
        </w:rPr>
      </w:pPr>
    </w:p>
    <w:p w:rsidR="00805B6C" w:rsidRPr="00C8579C" w:rsidRDefault="00805B6C" w:rsidP="00684FFD">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rsidR="00805B6C" w:rsidRPr="00C8579C" w:rsidRDefault="00805B6C" w:rsidP="00684FFD">
      <w:pPr>
        <w:keepNext/>
        <w:keepLines/>
        <w:jc w:val="both"/>
        <w:rPr>
          <w:rFonts w:ascii="Tahoma" w:hAnsi="Tahoma" w:cs="Tahoma"/>
        </w:rPr>
      </w:pPr>
    </w:p>
    <w:p w:rsidR="00805B6C" w:rsidRPr="00C8579C" w:rsidRDefault="00805B6C" w:rsidP="00684FFD">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rsidR="00805B6C" w:rsidRPr="00C8579C" w:rsidRDefault="00805B6C" w:rsidP="00684FFD">
      <w:pPr>
        <w:keepNext/>
        <w:keepLines/>
        <w:jc w:val="both"/>
        <w:rPr>
          <w:rFonts w:ascii="Tahoma" w:hAnsi="Tahoma" w:cs="Tahoma"/>
        </w:rPr>
      </w:pPr>
      <w:r w:rsidRPr="00C8579C">
        <w:rPr>
          <w:rFonts w:ascii="Tahoma" w:hAnsi="Tahoma" w:cs="Tahoma"/>
          <w:b/>
        </w:rPr>
        <w:t>______________________________________________________________________</w:t>
      </w:r>
    </w:p>
    <w:p w:rsidR="00094688" w:rsidRPr="00C8579C" w:rsidRDefault="00094688" w:rsidP="00684FFD">
      <w:pPr>
        <w:keepNext/>
        <w:keepLines/>
        <w:jc w:val="both"/>
        <w:rPr>
          <w:rFonts w:ascii="Tahoma" w:hAnsi="Tahoma" w:cs="Tahoma"/>
        </w:rPr>
      </w:pPr>
    </w:p>
    <w:p w:rsidR="00094688" w:rsidRPr="00C8579C" w:rsidRDefault="005F1B04" w:rsidP="00684FFD">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rsidR="00094688" w:rsidRPr="00C8579C" w:rsidRDefault="00094688" w:rsidP="00684FFD">
      <w:pPr>
        <w:keepNext/>
        <w:keepLines/>
        <w:jc w:val="both"/>
        <w:rPr>
          <w:rFonts w:ascii="Tahoma" w:hAnsi="Tahoma" w:cs="Tahoma"/>
          <w:b/>
        </w:rPr>
      </w:pPr>
    </w:p>
    <w:p w:rsidR="00094688" w:rsidRPr="0018536E" w:rsidRDefault="00094688" w:rsidP="00684FFD">
      <w:pPr>
        <w:keepNext/>
        <w:keepLines/>
        <w:ind w:left="142"/>
        <w:jc w:val="both"/>
        <w:rPr>
          <w:rFonts w:ascii="Tahoma" w:hAnsi="Tahoma" w:cs="Tahoma"/>
          <w:b/>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BC12CE">
        <w:rPr>
          <w:rFonts w:ascii="Tahoma" w:hAnsi="Tahoma" w:cs="Tahoma"/>
          <w:b/>
          <w:color w:val="000000" w:themeColor="text1"/>
        </w:rPr>
        <w:t>VKS-</w:t>
      </w:r>
      <w:r w:rsidR="002D3F6D">
        <w:rPr>
          <w:rFonts w:ascii="Tahoma" w:hAnsi="Tahoma" w:cs="Tahoma"/>
          <w:b/>
          <w:color w:val="000000" w:themeColor="text1"/>
        </w:rPr>
        <w:t>129</w:t>
      </w:r>
      <w:r w:rsidR="0018536E">
        <w:rPr>
          <w:rFonts w:ascii="Tahoma" w:hAnsi="Tahoma" w:cs="Tahoma"/>
          <w:b/>
          <w:color w:val="000000" w:themeColor="text1"/>
        </w:rPr>
        <w:t>/</w:t>
      </w:r>
      <w:r w:rsidR="00DD4E21">
        <w:rPr>
          <w:rFonts w:ascii="Tahoma" w:hAnsi="Tahoma" w:cs="Tahoma"/>
          <w:b/>
          <w:color w:val="000000" w:themeColor="text1"/>
        </w:rPr>
        <w:t>23</w:t>
      </w:r>
      <w:r w:rsidR="0018536E" w:rsidRPr="00DB2056">
        <w:rPr>
          <w:rFonts w:ascii="Tahoma" w:hAnsi="Tahoma" w:cs="Tahoma"/>
          <w:b/>
          <w:color w:val="000000" w:themeColor="text1"/>
        </w:rPr>
        <w:t xml:space="preserve"> – </w:t>
      </w:r>
      <w:r w:rsidR="00BC12CE">
        <w:rPr>
          <w:rFonts w:ascii="Tahoma" w:hAnsi="Tahoma" w:cs="Tahoma"/>
          <w:b/>
        </w:rPr>
        <w:t>Nabava peskov</w:t>
      </w:r>
      <w:r w:rsidR="00C034BB">
        <w:rPr>
          <w:rFonts w:ascii="Tahoma" w:hAnsi="Tahoma" w:cs="Tahoma"/>
          <w:b/>
        </w:rPr>
        <w:t>,</w:t>
      </w:r>
      <w:r w:rsidR="00C034BB">
        <w:rPr>
          <w:rFonts w:ascii="Tahoma" w:hAnsi="Tahoma" w:cs="Tahoma"/>
        </w:rPr>
        <w:t xml:space="preserve"> </w:t>
      </w:r>
      <w:r w:rsidRPr="00C8579C">
        <w:rPr>
          <w:rFonts w:ascii="Tahoma" w:hAnsi="Tahoma" w:cs="Tahoma"/>
        </w:rPr>
        <w:t>plačuje neposredno na naš transakcijski račun, in sicer na podlagi izstavljenih situacij oz. računov, ki jih bo predhodno potrdil izvajalec in bodo priloga računu oz. situaciji, ki jo bo naročniku izstavil izvajalec.</w:t>
      </w:r>
    </w:p>
    <w:p w:rsidR="00094688" w:rsidRPr="00C8579C" w:rsidRDefault="00094688" w:rsidP="00684FFD">
      <w:pPr>
        <w:keepNext/>
        <w:keepLines/>
        <w:jc w:val="both"/>
        <w:rPr>
          <w:rFonts w:ascii="Tahoma" w:hAnsi="Tahoma" w:cs="Tahoma"/>
        </w:rPr>
      </w:pPr>
    </w:p>
    <w:p w:rsidR="00094688" w:rsidRPr="00C8579C" w:rsidRDefault="00094688" w:rsidP="00684FFD">
      <w:pPr>
        <w:keepNext/>
        <w:keepLines/>
        <w:jc w:val="both"/>
        <w:rPr>
          <w:rFonts w:ascii="Tahoma" w:hAnsi="Tahoma" w:cs="Tahoma"/>
        </w:rPr>
      </w:pPr>
    </w:p>
    <w:p w:rsidR="00094688" w:rsidRPr="00C8579C" w:rsidRDefault="00094688" w:rsidP="00684FFD">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rsidTr="00745A83">
        <w:trPr>
          <w:trHeight w:val="235"/>
        </w:trPr>
        <w:tc>
          <w:tcPr>
            <w:tcW w:w="3402" w:type="dxa"/>
            <w:tcBorders>
              <w:bottom w:val="single" w:sz="4" w:space="0" w:color="auto"/>
            </w:tcBorders>
          </w:tcPr>
          <w:p w:rsidR="00094688" w:rsidRPr="00C8579C" w:rsidRDefault="00094688" w:rsidP="00684FFD">
            <w:pPr>
              <w:keepNext/>
              <w:keepLines/>
              <w:jc w:val="both"/>
              <w:rPr>
                <w:rFonts w:ascii="Tahoma" w:hAnsi="Tahoma" w:cs="Tahoma"/>
                <w:snapToGrid w:val="0"/>
              </w:rPr>
            </w:pPr>
          </w:p>
        </w:tc>
        <w:tc>
          <w:tcPr>
            <w:tcW w:w="2977" w:type="dxa"/>
          </w:tcPr>
          <w:p w:rsidR="00094688" w:rsidRPr="00C8579C" w:rsidRDefault="00094688" w:rsidP="00684FFD">
            <w:pPr>
              <w:keepNext/>
              <w:keepLines/>
              <w:jc w:val="both"/>
              <w:rPr>
                <w:rFonts w:ascii="Tahoma" w:hAnsi="Tahoma" w:cs="Tahoma"/>
                <w:snapToGrid w:val="0"/>
              </w:rPr>
            </w:pPr>
          </w:p>
        </w:tc>
        <w:tc>
          <w:tcPr>
            <w:tcW w:w="2721" w:type="dxa"/>
            <w:tcBorders>
              <w:bottom w:val="single" w:sz="4" w:space="0" w:color="auto"/>
            </w:tcBorders>
          </w:tcPr>
          <w:p w:rsidR="00094688" w:rsidRPr="00C8579C" w:rsidRDefault="00094688" w:rsidP="00684FFD">
            <w:pPr>
              <w:keepNext/>
              <w:keepLines/>
              <w:jc w:val="both"/>
              <w:rPr>
                <w:rFonts w:ascii="Tahoma" w:hAnsi="Tahoma" w:cs="Tahoma"/>
                <w:snapToGrid w:val="0"/>
              </w:rPr>
            </w:pPr>
          </w:p>
        </w:tc>
      </w:tr>
      <w:tr w:rsidR="00094688" w:rsidRPr="00C8579C" w:rsidTr="00745A83">
        <w:trPr>
          <w:trHeight w:val="235"/>
        </w:trPr>
        <w:tc>
          <w:tcPr>
            <w:tcW w:w="3402" w:type="dxa"/>
            <w:tcBorders>
              <w:top w:val="single" w:sz="4" w:space="0" w:color="auto"/>
            </w:tcBorders>
          </w:tcPr>
          <w:p w:rsidR="00094688" w:rsidRPr="00C8579C" w:rsidRDefault="00094688" w:rsidP="00684FFD">
            <w:pPr>
              <w:keepNext/>
              <w:keepLines/>
              <w:jc w:val="both"/>
              <w:rPr>
                <w:rFonts w:ascii="Tahoma" w:hAnsi="Tahoma" w:cs="Tahoma"/>
                <w:snapToGrid w:val="0"/>
              </w:rPr>
            </w:pPr>
            <w:r w:rsidRPr="00C8579C">
              <w:rPr>
                <w:rFonts w:ascii="Tahoma" w:hAnsi="Tahoma" w:cs="Tahoma"/>
                <w:snapToGrid w:val="0"/>
              </w:rPr>
              <w:t>(kraj, datum)</w:t>
            </w:r>
          </w:p>
        </w:tc>
        <w:tc>
          <w:tcPr>
            <w:tcW w:w="2977" w:type="dxa"/>
          </w:tcPr>
          <w:p w:rsidR="00094688" w:rsidRPr="00C8579C" w:rsidRDefault="00094688" w:rsidP="00684FFD">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rsidR="00094688" w:rsidRPr="00C8579C" w:rsidRDefault="00094688" w:rsidP="00684FFD">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rsidR="00094688" w:rsidRPr="00C8579C" w:rsidRDefault="00094688" w:rsidP="00684FFD">
      <w:pPr>
        <w:keepNext/>
        <w:keepLines/>
        <w:jc w:val="both"/>
        <w:rPr>
          <w:rFonts w:ascii="Tahoma" w:eastAsia="Calibri" w:hAnsi="Tahoma" w:cs="Tahoma"/>
          <w:sz w:val="22"/>
          <w:szCs w:val="22"/>
          <w:lang w:eastAsia="en-US"/>
        </w:rPr>
      </w:pPr>
    </w:p>
    <w:p w:rsidR="00094688" w:rsidRPr="00C8579C" w:rsidRDefault="00094688" w:rsidP="00684FFD">
      <w:pPr>
        <w:keepNext/>
        <w:keepLines/>
        <w:jc w:val="both"/>
        <w:rPr>
          <w:rFonts w:ascii="Tahoma" w:eastAsia="Calibri" w:hAnsi="Tahoma" w:cs="Tahoma"/>
          <w:sz w:val="22"/>
          <w:szCs w:val="22"/>
          <w:lang w:eastAsia="en-US"/>
        </w:rPr>
      </w:pPr>
    </w:p>
    <w:p w:rsidR="00094688" w:rsidRPr="00C8579C" w:rsidRDefault="00094688" w:rsidP="00684FFD">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rsidR="00094688" w:rsidRPr="00C8579C" w:rsidRDefault="00094688" w:rsidP="00684FFD">
      <w:pPr>
        <w:keepNext/>
        <w:keepLines/>
        <w:tabs>
          <w:tab w:val="left" w:pos="567"/>
          <w:tab w:val="left" w:pos="851"/>
          <w:tab w:val="left" w:pos="993"/>
        </w:tabs>
        <w:jc w:val="both"/>
        <w:rPr>
          <w:rFonts w:ascii="Tahoma" w:hAnsi="Tahoma" w:cs="Tahoma"/>
          <w:i/>
          <w:sz w:val="16"/>
          <w:szCs w:val="18"/>
          <w:lang w:eastAsia="ar-SA"/>
        </w:rPr>
      </w:pPr>
    </w:p>
    <w:p w:rsidR="00094688" w:rsidRPr="00C8579C" w:rsidRDefault="00094688" w:rsidP="00684FFD">
      <w:pPr>
        <w:keepNext/>
        <w:keepLines/>
        <w:tabs>
          <w:tab w:val="left" w:pos="567"/>
          <w:tab w:val="left" w:pos="851"/>
          <w:tab w:val="left" w:pos="993"/>
        </w:tabs>
        <w:jc w:val="both"/>
        <w:rPr>
          <w:rFonts w:ascii="Tahoma" w:hAnsi="Tahoma" w:cs="Tahoma"/>
          <w:i/>
          <w:sz w:val="16"/>
          <w:szCs w:val="18"/>
          <w:lang w:eastAsia="ar-SA"/>
        </w:rPr>
      </w:pPr>
    </w:p>
    <w:p w:rsidR="00094688" w:rsidRPr="00C8579C" w:rsidRDefault="00094688" w:rsidP="00684FFD">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rsidR="00094688" w:rsidRPr="00C8579C" w:rsidRDefault="00094688" w:rsidP="00684FFD">
      <w:pPr>
        <w:keepNext/>
        <w:keepLines/>
        <w:jc w:val="both"/>
        <w:rPr>
          <w:rFonts w:ascii="Tahoma" w:hAnsi="Tahoma" w:cs="Tahoma"/>
        </w:rPr>
      </w:pPr>
    </w:p>
    <w:p w:rsidR="00094688" w:rsidRPr="00C8579C" w:rsidRDefault="00094688" w:rsidP="00684FFD">
      <w:pPr>
        <w:keepNext/>
        <w:keepLines/>
        <w:jc w:val="both"/>
        <w:rPr>
          <w:rFonts w:ascii="Tahoma" w:hAnsi="Tahoma" w:cs="Tahoma"/>
        </w:rPr>
      </w:pPr>
    </w:p>
    <w:p w:rsidR="00094688" w:rsidRPr="00C8579C" w:rsidRDefault="00094688" w:rsidP="00684FFD">
      <w:pPr>
        <w:keepNext/>
        <w:keepLines/>
        <w:jc w:val="both"/>
        <w:rPr>
          <w:rFonts w:ascii="Tahoma" w:hAnsi="Tahoma" w:cs="Tahoma"/>
        </w:rPr>
      </w:pPr>
    </w:p>
    <w:p w:rsidR="00D92424" w:rsidRPr="00C8579C" w:rsidRDefault="00D92424" w:rsidP="00684FFD">
      <w:pPr>
        <w:keepNext/>
        <w:keepLines/>
        <w:rPr>
          <w:rFonts w:ascii="Tahoma" w:hAnsi="Tahoma" w:cs="Tahoma"/>
        </w:rPr>
      </w:pPr>
    </w:p>
    <w:p w:rsidR="00D92424" w:rsidRPr="00C8579C" w:rsidRDefault="00D92424" w:rsidP="00684FFD">
      <w:pPr>
        <w:keepNext/>
        <w:keepLines/>
        <w:rPr>
          <w:rFonts w:ascii="Tahoma" w:hAnsi="Tahoma" w:cs="Tahoma"/>
        </w:rPr>
      </w:pPr>
    </w:p>
    <w:p w:rsidR="00D92424" w:rsidRPr="00C8579C" w:rsidRDefault="00D92424" w:rsidP="00684FFD">
      <w:pPr>
        <w:keepNext/>
        <w:keepLines/>
        <w:rPr>
          <w:rFonts w:ascii="Tahoma" w:hAnsi="Tahoma" w:cs="Tahoma"/>
        </w:rPr>
      </w:pPr>
    </w:p>
    <w:p w:rsidR="00D92424" w:rsidRPr="00C8579C" w:rsidRDefault="00D92424" w:rsidP="00684FFD">
      <w:pPr>
        <w:keepNext/>
        <w:keepLines/>
        <w:rPr>
          <w:rFonts w:ascii="Tahoma" w:hAnsi="Tahoma" w:cs="Tahoma"/>
        </w:rPr>
      </w:pPr>
    </w:p>
    <w:p w:rsidR="00D92424" w:rsidRPr="00C8579C" w:rsidRDefault="00D92424" w:rsidP="00684FFD">
      <w:pPr>
        <w:keepNext/>
        <w:keepLines/>
        <w:rPr>
          <w:rFonts w:ascii="Tahoma" w:hAnsi="Tahoma" w:cs="Tahoma"/>
        </w:rPr>
      </w:pPr>
    </w:p>
    <w:p w:rsidR="00D92424" w:rsidRPr="00C8579C" w:rsidRDefault="00D92424" w:rsidP="00684FFD">
      <w:pPr>
        <w:keepNext/>
        <w:keepLines/>
        <w:rPr>
          <w:rFonts w:ascii="Tahoma" w:hAnsi="Tahoma" w:cs="Tahoma"/>
        </w:rPr>
      </w:pPr>
    </w:p>
    <w:p w:rsidR="00D92424" w:rsidRPr="00C8579C" w:rsidRDefault="00D92424" w:rsidP="00684FFD">
      <w:pPr>
        <w:keepNext/>
        <w:keepLines/>
        <w:rPr>
          <w:rFonts w:ascii="Tahoma" w:hAnsi="Tahoma" w:cs="Tahoma"/>
        </w:rPr>
      </w:pPr>
    </w:p>
    <w:p w:rsidR="00D92424" w:rsidRPr="00C8579C" w:rsidRDefault="00D92424" w:rsidP="00684FFD">
      <w:pPr>
        <w:keepNext/>
        <w:keepLines/>
        <w:rPr>
          <w:rFonts w:ascii="Tahoma" w:hAnsi="Tahoma" w:cs="Tahoma"/>
        </w:rPr>
      </w:pPr>
    </w:p>
    <w:p w:rsidR="00D92424" w:rsidRPr="00C8579C" w:rsidRDefault="00D92424" w:rsidP="00684FFD">
      <w:pPr>
        <w:keepNext/>
        <w:keepLines/>
        <w:rPr>
          <w:rFonts w:ascii="Tahoma" w:hAnsi="Tahoma" w:cs="Tahoma"/>
        </w:rPr>
      </w:pPr>
    </w:p>
    <w:p w:rsidR="00D92424" w:rsidRPr="00C8579C" w:rsidRDefault="00D92424" w:rsidP="00684FFD">
      <w:pPr>
        <w:keepNext/>
        <w:keepLines/>
        <w:rPr>
          <w:rFonts w:ascii="Tahoma" w:hAnsi="Tahoma" w:cs="Tahoma"/>
        </w:rPr>
      </w:pPr>
    </w:p>
    <w:p w:rsidR="00D92424" w:rsidRPr="00C8579C" w:rsidRDefault="00D92424" w:rsidP="00684FFD">
      <w:pPr>
        <w:keepNext/>
        <w:keepLines/>
        <w:rPr>
          <w:rFonts w:ascii="Tahoma" w:hAnsi="Tahoma" w:cs="Tahoma"/>
        </w:rPr>
      </w:pPr>
    </w:p>
    <w:p w:rsidR="00D92424" w:rsidRPr="00C8579C" w:rsidRDefault="00D92424" w:rsidP="00684FFD">
      <w:pPr>
        <w:keepNext/>
        <w:keepLines/>
        <w:rPr>
          <w:rFonts w:ascii="Tahoma" w:hAnsi="Tahoma" w:cs="Tahoma"/>
        </w:rPr>
      </w:pPr>
    </w:p>
    <w:p w:rsidR="00D92424" w:rsidRPr="00C8579C" w:rsidRDefault="00D92424" w:rsidP="00684FFD">
      <w:pPr>
        <w:keepNext/>
        <w:keepLines/>
        <w:rPr>
          <w:rFonts w:ascii="Tahoma" w:hAnsi="Tahoma" w:cs="Tahoma"/>
        </w:rPr>
      </w:pPr>
    </w:p>
    <w:p w:rsidR="00D92424" w:rsidRPr="00C8579C" w:rsidRDefault="00D92424" w:rsidP="00684FFD">
      <w:pPr>
        <w:keepNext/>
        <w:keepLines/>
        <w:rPr>
          <w:rFonts w:ascii="Tahoma" w:hAnsi="Tahoma" w:cs="Tahoma"/>
        </w:rPr>
      </w:pPr>
    </w:p>
    <w:p w:rsidR="00D92424" w:rsidRPr="00C8579C" w:rsidRDefault="00D92424" w:rsidP="00684FFD">
      <w:pPr>
        <w:keepNext/>
        <w:keepLines/>
        <w:rPr>
          <w:rFonts w:ascii="Tahoma" w:hAnsi="Tahoma" w:cs="Tahoma"/>
        </w:rPr>
      </w:pPr>
    </w:p>
    <w:p w:rsidR="00D92424" w:rsidRPr="00C8579C" w:rsidRDefault="00D92424" w:rsidP="00684FFD">
      <w:pPr>
        <w:keepNext/>
        <w:keepLines/>
        <w:rPr>
          <w:rFonts w:ascii="Tahoma" w:hAnsi="Tahoma" w:cs="Tahoma"/>
        </w:rPr>
      </w:pPr>
    </w:p>
    <w:p w:rsidR="00D92424" w:rsidRPr="00C8579C" w:rsidRDefault="00D92424" w:rsidP="00684FFD">
      <w:pPr>
        <w:keepNext/>
        <w:keepLines/>
        <w:rPr>
          <w:rFonts w:ascii="Tahoma" w:hAnsi="Tahoma" w:cs="Tahoma"/>
        </w:rPr>
      </w:pPr>
    </w:p>
    <w:p w:rsidR="00D92424" w:rsidRPr="00C8579C" w:rsidRDefault="00D92424" w:rsidP="00684FFD">
      <w:pPr>
        <w:keepNext/>
        <w:keepLines/>
        <w:rPr>
          <w:rFonts w:ascii="Tahoma" w:hAnsi="Tahoma" w:cs="Tahoma"/>
        </w:rPr>
      </w:pPr>
    </w:p>
    <w:p w:rsidR="00D92424" w:rsidRPr="00C8579C" w:rsidRDefault="00D92424" w:rsidP="00684FFD">
      <w:pPr>
        <w:keepNext/>
        <w:keepLines/>
        <w:rPr>
          <w:rFonts w:ascii="Tahoma" w:hAnsi="Tahoma" w:cs="Tahoma"/>
        </w:rPr>
      </w:pPr>
    </w:p>
    <w:p w:rsidR="00C23AD1" w:rsidRPr="00C8579C" w:rsidRDefault="00C23AD1" w:rsidP="00684FFD">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rsidTr="009229D0">
        <w:tc>
          <w:tcPr>
            <w:tcW w:w="7725" w:type="dxa"/>
          </w:tcPr>
          <w:p w:rsidR="00B976DC" w:rsidRPr="00C8579C" w:rsidRDefault="00B976DC" w:rsidP="00684FFD">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rsidR="00B976DC" w:rsidRPr="00C8579C" w:rsidRDefault="00B976DC" w:rsidP="00684FFD">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rsidR="00B976DC" w:rsidRPr="00C8579C" w:rsidRDefault="00B976DC" w:rsidP="00684FFD">
            <w:pPr>
              <w:keepNext/>
              <w:keepLines/>
              <w:jc w:val="both"/>
              <w:rPr>
                <w:rFonts w:ascii="Tahoma" w:hAnsi="Tahoma" w:cs="Tahoma"/>
                <w:b/>
                <w:i/>
              </w:rPr>
            </w:pPr>
            <w:r w:rsidRPr="00C8579C">
              <w:rPr>
                <w:rFonts w:ascii="Tahoma" w:hAnsi="Tahoma" w:cs="Tahoma"/>
                <w:b/>
                <w:i/>
              </w:rPr>
              <w:t>4/3</w:t>
            </w:r>
          </w:p>
        </w:tc>
      </w:tr>
    </w:tbl>
    <w:p w:rsidR="00D92424" w:rsidRPr="00C8579C" w:rsidRDefault="00D92424" w:rsidP="00684FFD">
      <w:pPr>
        <w:keepNext/>
        <w:keepLines/>
      </w:pPr>
    </w:p>
    <w:p w:rsidR="0018536E" w:rsidRDefault="00BC12CE" w:rsidP="00684FFD">
      <w:pPr>
        <w:keepNext/>
        <w:keepLines/>
        <w:jc w:val="both"/>
        <w:rPr>
          <w:rFonts w:ascii="Tahoma" w:hAnsi="Tahoma" w:cs="Tahoma"/>
          <w:b/>
        </w:rPr>
      </w:pPr>
      <w:r>
        <w:rPr>
          <w:rFonts w:ascii="Tahoma" w:hAnsi="Tahoma" w:cs="Tahoma"/>
          <w:b/>
          <w:color w:val="000000" w:themeColor="text1"/>
        </w:rPr>
        <w:t>VKS-</w:t>
      </w:r>
      <w:r w:rsidR="002D3F6D">
        <w:rPr>
          <w:rFonts w:ascii="Tahoma" w:hAnsi="Tahoma" w:cs="Tahoma"/>
          <w:b/>
          <w:color w:val="000000" w:themeColor="text1"/>
        </w:rPr>
        <w:t>129</w:t>
      </w:r>
      <w:r w:rsidR="0018536E">
        <w:rPr>
          <w:rFonts w:ascii="Tahoma" w:hAnsi="Tahoma" w:cs="Tahoma"/>
          <w:b/>
          <w:color w:val="000000" w:themeColor="text1"/>
        </w:rPr>
        <w:t>/</w:t>
      </w:r>
      <w:r w:rsidR="00DD4E21">
        <w:rPr>
          <w:rFonts w:ascii="Tahoma" w:hAnsi="Tahoma" w:cs="Tahoma"/>
          <w:b/>
          <w:color w:val="000000" w:themeColor="text1"/>
        </w:rPr>
        <w:t>23</w:t>
      </w:r>
      <w:r w:rsidR="0018536E" w:rsidRPr="00DB2056">
        <w:rPr>
          <w:rFonts w:ascii="Tahoma" w:hAnsi="Tahoma" w:cs="Tahoma"/>
          <w:b/>
          <w:color w:val="000000" w:themeColor="text1"/>
        </w:rPr>
        <w:t xml:space="preserve"> – </w:t>
      </w:r>
      <w:r>
        <w:rPr>
          <w:rFonts w:ascii="Tahoma" w:hAnsi="Tahoma" w:cs="Tahoma"/>
          <w:b/>
        </w:rPr>
        <w:t>Nabava peskov</w:t>
      </w:r>
    </w:p>
    <w:p w:rsidR="001F1A87" w:rsidRDefault="001F1A87" w:rsidP="00684FFD">
      <w:pPr>
        <w:keepNext/>
        <w:keepLines/>
        <w:tabs>
          <w:tab w:val="left" w:pos="567"/>
          <w:tab w:val="left" w:pos="851"/>
          <w:tab w:val="left" w:pos="993"/>
        </w:tabs>
        <w:jc w:val="both"/>
        <w:rPr>
          <w:rFonts w:ascii="Tahoma" w:hAnsi="Tahoma" w:cs="Tahoma"/>
          <w:b/>
        </w:rPr>
      </w:pPr>
    </w:p>
    <w:p w:rsidR="001F1A87" w:rsidRPr="00C8579C" w:rsidRDefault="001F1A87" w:rsidP="00684FFD">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0"/>
      </w:tblGrid>
      <w:tr w:rsidR="00B976DC" w:rsidRPr="00C8579C" w:rsidTr="004B3E0A">
        <w:trPr>
          <w:trHeight w:val="385"/>
          <w:jc w:val="center"/>
        </w:trPr>
        <w:tc>
          <w:tcPr>
            <w:tcW w:w="3114" w:type="dxa"/>
            <w:vAlign w:val="center"/>
          </w:tcPr>
          <w:p w:rsidR="00B976DC" w:rsidRPr="00C8579C" w:rsidRDefault="00B976DC" w:rsidP="00684FFD">
            <w:pPr>
              <w:keepNext/>
              <w:keepLines/>
              <w:rPr>
                <w:rFonts w:ascii="Tahoma" w:hAnsi="Tahoma" w:cs="Tahoma"/>
                <w:sz w:val="18"/>
                <w:szCs w:val="18"/>
              </w:rPr>
            </w:pPr>
            <w:r w:rsidRPr="00C8579C">
              <w:rPr>
                <w:rFonts w:ascii="Tahoma" w:hAnsi="Tahoma" w:cs="Tahoma"/>
                <w:sz w:val="18"/>
                <w:szCs w:val="18"/>
              </w:rPr>
              <w:t>Naziv subjekta</w:t>
            </w:r>
          </w:p>
        </w:tc>
        <w:tc>
          <w:tcPr>
            <w:tcW w:w="5940" w:type="dxa"/>
            <w:vAlign w:val="center"/>
          </w:tcPr>
          <w:p w:rsidR="00B976DC" w:rsidRPr="00C8579C" w:rsidRDefault="00B976DC" w:rsidP="00684FFD">
            <w:pPr>
              <w:keepNext/>
              <w:keepLines/>
              <w:rPr>
                <w:rFonts w:ascii="Tahoma" w:hAnsi="Tahoma" w:cs="Tahoma"/>
                <w:sz w:val="18"/>
                <w:szCs w:val="18"/>
              </w:rPr>
            </w:pPr>
          </w:p>
          <w:p w:rsidR="00B976DC" w:rsidRPr="00C8579C" w:rsidRDefault="00B976DC" w:rsidP="00684FFD">
            <w:pPr>
              <w:keepNext/>
              <w:keepLines/>
              <w:rPr>
                <w:rFonts w:ascii="Tahoma" w:hAnsi="Tahoma" w:cs="Tahoma"/>
                <w:sz w:val="18"/>
                <w:szCs w:val="18"/>
              </w:rPr>
            </w:pPr>
          </w:p>
        </w:tc>
      </w:tr>
      <w:tr w:rsidR="00B976DC" w:rsidRPr="00C8579C" w:rsidTr="004B3E0A">
        <w:trPr>
          <w:jc w:val="center"/>
        </w:trPr>
        <w:tc>
          <w:tcPr>
            <w:tcW w:w="3114" w:type="dxa"/>
            <w:vAlign w:val="center"/>
          </w:tcPr>
          <w:p w:rsidR="00B976DC" w:rsidRPr="00C8579C" w:rsidRDefault="00B976DC" w:rsidP="00684FFD">
            <w:pPr>
              <w:keepNext/>
              <w:keepLines/>
              <w:rPr>
                <w:rFonts w:ascii="Tahoma" w:hAnsi="Tahoma" w:cs="Tahoma"/>
                <w:sz w:val="18"/>
                <w:szCs w:val="18"/>
              </w:rPr>
            </w:pPr>
            <w:r w:rsidRPr="00C8579C">
              <w:rPr>
                <w:rFonts w:ascii="Tahoma" w:hAnsi="Tahoma" w:cs="Tahoma"/>
                <w:sz w:val="18"/>
                <w:szCs w:val="18"/>
              </w:rPr>
              <w:t>Polni naslov</w:t>
            </w:r>
          </w:p>
        </w:tc>
        <w:tc>
          <w:tcPr>
            <w:tcW w:w="5940" w:type="dxa"/>
            <w:vAlign w:val="center"/>
          </w:tcPr>
          <w:p w:rsidR="00B976DC" w:rsidRPr="00C8579C" w:rsidRDefault="00B976DC" w:rsidP="00684FFD">
            <w:pPr>
              <w:keepNext/>
              <w:keepLines/>
              <w:rPr>
                <w:rFonts w:ascii="Tahoma" w:hAnsi="Tahoma" w:cs="Tahoma"/>
                <w:sz w:val="18"/>
                <w:szCs w:val="18"/>
              </w:rPr>
            </w:pPr>
          </w:p>
          <w:p w:rsidR="00B976DC" w:rsidRPr="00C8579C" w:rsidRDefault="00B976DC" w:rsidP="00684FFD">
            <w:pPr>
              <w:keepNext/>
              <w:keepLines/>
              <w:rPr>
                <w:rFonts w:ascii="Tahoma" w:hAnsi="Tahoma" w:cs="Tahoma"/>
                <w:sz w:val="18"/>
                <w:szCs w:val="18"/>
              </w:rPr>
            </w:pPr>
          </w:p>
        </w:tc>
      </w:tr>
      <w:tr w:rsidR="005E1556" w:rsidRPr="00C8579C" w:rsidTr="004B3E0A">
        <w:trPr>
          <w:jc w:val="center"/>
        </w:trPr>
        <w:tc>
          <w:tcPr>
            <w:tcW w:w="3114" w:type="dxa"/>
            <w:vAlign w:val="center"/>
          </w:tcPr>
          <w:p w:rsidR="005E1556" w:rsidRPr="00C8579C" w:rsidRDefault="005E1556" w:rsidP="00684FFD">
            <w:pPr>
              <w:keepNext/>
              <w:keepLines/>
              <w:spacing w:after="120"/>
              <w:rPr>
                <w:rFonts w:ascii="Tahoma" w:hAnsi="Tahoma" w:cs="Tahoma"/>
                <w:sz w:val="18"/>
                <w:szCs w:val="18"/>
              </w:rPr>
            </w:pPr>
            <w:r w:rsidRPr="005E1556">
              <w:rPr>
                <w:rFonts w:ascii="Tahoma" w:hAnsi="Tahoma" w:cs="Tahoma"/>
                <w:sz w:val="18"/>
                <w:szCs w:val="18"/>
              </w:rPr>
              <w:t>Matična številka subjekta</w:t>
            </w:r>
          </w:p>
        </w:tc>
        <w:tc>
          <w:tcPr>
            <w:tcW w:w="5940" w:type="dxa"/>
            <w:vAlign w:val="center"/>
          </w:tcPr>
          <w:p w:rsidR="005E1556" w:rsidRPr="00C8579C" w:rsidRDefault="005E1556" w:rsidP="00684FFD">
            <w:pPr>
              <w:keepNext/>
              <w:keepLines/>
              <w:rPr>
                <w:rFonts w:ascii="Tahoma" w:hAnsi="Tahoma" w:cs="Tahoma"/>
                <w:sz w:val="18"/>
                <w:szCs w:val="18"/>
              </w:rPr>
            </w:pPr>
          </w:p>
        </w:tc>
      </w:tr>
      <w:tr w:rsidR="005E1556" w:rsidRPr="00C8579C" w:rsidTr="004B3E0A">
        <w:trPr>
          <w:jc w:val="center"/>
        </w:trPr>
        <w:tc>
          <w:tcPr>
            <w:tcW w:w="3114" w:type="dxa"/>
            <w:vAlign w:val="center"/>
          </w:tcPr>
          <w:p w:rsidR="005E1556" w:rsidRPr="00C8579C" w:rsidRDefault="005E1556" w:rsidP="00684FFD">
            <w:pPr>
              <w:keepNext/>
              <w:keepLines/>
              <w:spacing w:after="120"/>
              <w:rPr>
                <w:rFonts w:ascii="Tahoma" w:hAnsi="Tahoma" w:cs="Tahoma"/>
                <w:sz w:val="18"/>
                <w:szCs w:val="18"/>
              </w:rPr>
            </w:pPr>
            <w:r w:rsidRPr="005E1556">
              <w:rPr>
                <w:rFonts w:ascii="Tahoma" w:hAnsi="Tahoma" w:cs="Tahoma"/>
                <w:sz w:val="18"/>
                <w:szCs w:val="18"/>
              </w:rPr>
              <w:t>Davčna številka subjekta</w:t>
            </w:r>
          </w:p>
        </w:tc>
        <w:tc>
          <w:tcPr>
            <w:tcW w:w="5940" w:type="dxa"/>
            <w:vAlign w:val="center"/>
          </w:tcPr>
          <w:p w:rsidR="005E1556" w:rsidRPr="00C8579C" w:rsidRDefault="005E1556" w:rsidP="00684FFD">
            <w:pPr>
              <w:keepNext/>
              <w:keepLines/>
              <w:rPr>
                <w:rFonts w:ascii="Tahoma" w:hAnsi="Tahoma" w:cs="Tahoma"/>
                <w:sz w:val="18"/>
                <w:szCs w:val="18"/>
              </w:rPr>
            </w:pPr>
          </w:p>
        </w:tc>
      </w:tr>
      <w:tr w:rsidR="008D7A5C" w:rsidRPr="00C8579C" w:rsidTr="004B3E0A">
        <w:trPr>
          <w:jc w:val="center"/>
        </w:trPr>
        <w:tc>
          <w:tcPr>
            <w:tcW w:w="3114" w:type="dxa"/>
            <w:vAlign w:val="center"/>
          </w:tcPr>
          <w:p w:rsidR="004B3E0A" w:rsidRPr="004B3E0A" w:rsidRDefault="004B3E0A" w:rsidP="004B3E0A">
            <w:pPr>
              <w:keepNext/>
              <w:keepLines/>
              <w:rPr>
                <w:rFonts w:ascii="Tahoma" w:hAnsi="Tahoma" w:cs="Tahoma"/>
                <w:sz w:val="18"/>
                <w:szCs w:val="18"/>
              </w:rPr>
            </w:pPr>
            <w:r w:rsidRPr="004B3E0A">
              <w:rPr>
                <w:rFonts w:ascii="Tahoma" w:hAnsi="Tahoma" w:cs="Tahoma"/>
                <w:sz w:val="18"/>
                <w:szCs w:val="18"/>
              </w:rPr>
              <w:t xml:space="preserve">VSE osebe, ki so člani upravnega, vodstvenega ali nadzornega organa gospodarskega subjekta ali ki imajo pooblastila za njegovo zastopanje ali odločanje ali nadzor v njem, </w:t>
            </w:r>
            <w:r w:rsidRPr="004B3E0A">
              <w:rPr>
                <w:rFonts w:ascii="Tahoma" w:hAnsi="Tahoma" w:cs="Tahoma"/>
                <w:b/>
                <w:sz w:val="18"/>
                <w:szCs w:val="18"/>
              </w:rPr>
              <w:t>ter</w:t>
            </w:r>
            <w:r w:rsidRPr="004B3E0A">
              <w:rPr>
                <w:rFonts w:ascii="Tahoma" w:hAnsi="Tahoma" w:cs="Tahoma"/>
                <w:sz w:val="18"/>
                <w:szCs w:val="18"/>
              </w:rPr>
              <w:t xml:space="preserve"> njihov </w:t>
            </w:r>
            <w:r w:rsidRPr="004B3E0A">
              <w:rPr>
                <w:rFonts w:ascii="Tahoma" w:hAnsi="Tahoma" w:cs="Tahoma"/>
                <w:b/>
                <w:sz w:val="18"/>
                <w:szCs w:val="18"/>
              </w:rPr>
              <w:t>EMŠO</w:t>
            </w:r>
          </w:p>
          <w:p w:rsidR="004B3E0A" w:rsidRPr="004B3E0A" w:rsidRDefault="004B3E0A" w:rsidP="004B3E0A">
            <w:pPr>
              <w:keepNext/>
              <w:keepLines/>
              <w:rPr>
                <w:rFonts w:ascii="Tahoma" w:hAnsi="Tahoma" w:cs="Tahoma"/>
                <w:sz w:val="18"/>
                <w:szCs w:val="18"/>
              </w:rPr>
            </w:pPr>
          </w:p>
          <w:p w:rsidR="004B3E0A" w:rsidRPr="004B3E0A" w:rsidRDefault="004B3E0A" w:rsidP="004B3E0A">
            <w:pPr>
              <w:keepNext/>
              <w:keepLines/>
              <w:rPr>
                <w:rFonts w:ascii="Tahoma" w:hAnsi="Tahoma" w:cs="Tahoma"/>
                <w:i/>
                <w:sz w:val="18"/>
                <w:szCs w:val="18"/>
              </w:rPr>
            </w:pPr>
            <w:r w:rsidRPr="004B3E0A">
              <w:rPr>
                <w:rFonts w:ascii="Tahoma" w:hAnsi="Tahoma" w:cs="Tahoma"/>
                <w:i/>
                <w:sz w:val="18"/>
                <w:szCs w:val="18"/>
              </w:rPr>
              <w:t>/v primeru, da ste podatke vnesli v ESPD ali priložili lastno izjavo, ni potrebno izpolniti!/</w:t>
            </w:r>
          </w:p>
          <w:p w:rsidR="004B3E0A" w:rsidRPr="004B3E0A" w:rsidRDefault="004B3E0A" w:rsidP="004B3E0A">
            <w:pPr>
              <w:keepNext/>
              <w:keepLines/>
              <w:rPr>
                <w:rFonts w:ascii="Tahoma" w:hAnsi="Tahoma" w:cs="Tahoma"/>
                <w:i/>
                <w:sz w:val="18"/>
                <w:szCs w:val="18"/>
              </w:rPr>
            </w:pPr>
          </w:p>
          <w:p w:rsidR="008D7A5C" w:rsidRPr="004B3E0A" w:rsidRDefault="004B3E0A" w:rsidP="004B3E0A">
            <w:pPr>
              <w:keepNext/>
              <w:keepLines/>
              <w:rPr>
                <w:rFonts w:ascii="Tahoma" w:hAnsi="Tahoma" w:cs="Tahoma"/>
                <w:sz w:val="18"/>
                <w:szCs w:val="18"/>
              </w:rPr>
            </w:pPr>
            <w:r w:rsidRPr="004B3E0A">
              <w:rPr>
                <w:rFonts w:ascii="Tahoma" w:hAnsi="Tahoma" w:cs="Tahoma"/>
                <w:i/>
                <w:sz w:val="18"/>
                <w:szCs w:val="18"/>
              </w:rPr>
              <w:t>EMŠO se potrebuje zgolj zaradi potreb pri preverjanju nekaznovanosti v e-Dosje-u</w:t>
            </w:r>
          </w:p>
        </w:tc>
        <w:tc>
          <w:tcPr>
            <w:tcW w:w="5940" w:type="dxa"/>
            <w:vAlign w:val="center"/>
          </w:tcPr>
          <w:p w:rsidR="008D7A5C" w:rsidRDefault="004C1135" w:rsidP="00684FFD">
            <w:pPr>
              <w:keepNext/>
              <w:keepLines/>
              <w:rPr>
                <w:rFonts w:ascii="Tahoma" w:hAnsi="Tahoma" w:cs="Tahoma"/>
                <w:sz w:val="18"/>
                <w:szCs w:val="18"/>
              </w:rPr>
            </w:pPr>
            <w:r>
              <w:rPr>
                <w:rFonts w:ascii="Tahoma" w:hAnsi="Tahoma" w:cs="Tahoma"/>
                <w:sz w:val="18"/>
                <w:szCs w:val="18"/>
              </w:rPr>
              <w:t>Ime in priimek:                                      EMŠO</w:t>
            </w:r>
          </w:p>
          <w:p w:rsidR="004C1135" w:rsidRDefault="004C1135" w:rsidP="00684FFD">
            <w:pPr>
              <w:keepNext/>
              <w:keepLines/>
              <w:rPr>
                <w:rFonts w:ascii="Tahoma" w:hAnsi="Tahoma" w:cs="Tahoma"/>
                <w:sz w:val="18"/>
                <w:szCs w:val="18"/>
              </w:rPr>
            </w:pPr>
          </w:p>
          <w:p w:rsidR="004C1135" w:rsidRDefault="004C1135" w:rsidP="00684FFD">
            <w:pPr>
              <w:keepNext/>
              <w:keepLines/>
              <w:rPr>
                <w:rFonts w:ascii="Tahoma" w:hAnsi="Tahoma" w:cs="Tahoma"/>
                <w:sz w:val="18"/>
                <w:szCs w:val="18"/>
              </w:rPr>
            </w:pPr>
          </w:p>
          <w:p w:rsidR="004C1135" w:rsidRDefault="004C1135" w:rsidP="00684FFD">
            <w:pPr>
              <w:keepNext/>
              <w:keepLines/>
              <w:rPr>
                <w:rFonts w:ascii="Tahoma" w:hAnsi="Tahoma" w:cs="Tahoma"/>
                <w:sz w:val="18"/>
                <w:szCs w:val="18"/>
              </w:rPr>
            </w:pPr>
          </w:p>
          <w:p w:rsidR="004C1135" w:rsidRDefault="004C1135" w:rsidP="00684FFD">
            <w:pPr>
              <w:keepNext/>
              <w:keepLines/>
              <w:rPr>
                <w:rFonts w:ascii="Tahoma" w:hAnsi="Tahoma" w:cs="Tahoma"/>
                <w:sz w:val="18"/>
                <w:szCs w:val="18"/>
              </w:rPr>
            </w:pPr>
          </w:p>
          <w:p w:rsidR="004C1135" w:rsidRDefault="004C1135" w:rsidP="00684FFD">
            <w:pPr>
              <w:keepNext/>
              <w:keepLines/>
              <w:rPr>
                <w:rFonts w:ascii="Tahoma" w:hAnsi="Tahoma" w:cs="Tahoma"/>
                <w:sz w:val="18"/>
                <w:szCs w:val="18"/>
              </w:rPr>
            </w:pPr>
          </w:p>
          <w:p w:rsidR="004C1135" w:rsidRDefault="004C1135" w:rsidP="00684FFD">
            <w:pPr>
              <w:keepNext/>
              <w:keepLines/>
              <w:rPr>
                <w:rFonts w:ascii="Tahoma" w:hAnsi="Tahoma" w:cs="Tahoma"/>
                <w:sz w:val="18"/>
                <w:szCs w:val="18"/>
              </w:rPr>
            </w:pPr>
          </w:p>
          <w:p w:rsidR="004C1135" w:rsidRDefault="004C1135" w:rsidP="00684FFD">
            <w:pPr>
              <w:keepNext/>
              <w:keepLines/>
              <w:rPr>
                <w:rFonts w:ascii="Tahoma" w:hAnsi="Tahoma" w:cs="Tahoma"/>
                <w:sz w:val="18"/>
                <w:szCs w:val="18"/>
              </w:rPr>
            </w:pPr>
          </w:p>
          <w:p w:rsidR="004C1135" w:rsidRDefault="004C1135" w:rsidP="00684FFD">
            <w:pPr>
              <w:keepNext/>
              <w:keepLines/>
              <w:rPr>
                <w:rFonts w:ascii="Tahoma" w:hAnsi="Tahoma" w:cs="Tahoma"/>
                <w:sz w:val="18"/>
                <w:szCs w:val="18"/>
              </w:rPr>
            </w:pPr>
          </w:p>
          <w:p w:rsidR="004C1135" w:rsidRDefault="004C1135" w:rsidP="00684FFD">
            <w:pPr>
              <w:keepNext/>
              <w:keepLines/>
              <w:rPr>
                <w:rFonts w:ascii="Tahoma" w:hAnsi="Tahoma" w:cs="Tahoma"/>
                <w:sz w:val="18"/>
                <w:szCs w:val="18"/>
              </w:rPr>
            </w:pPr>
          </w:p>
          <w:p w:rsidR="004C1135" w:rsidRDefault="004C1135" w:rsidP="00684FFD">
            <w:pPr>
              <w:keepNext/>
              <w:keepLines/>
              <w:rPr>
                <w:rFonts w:ascii="Tahoma" w:hAnsi="Tahoma" w:cs="Tahoma"/>
                <w:sz w:val="18"/>
                <w:szCs w:val="18"/>
              </w:rPr>
            </w:pPr>
          </w:p>
          <w:p w:rsidR="004C1135" w:rsidRDefault="004C1135" w:rsidP="00684FFD">
            <w:pPr>
              <w:keepNext/>
              <w:keepLines/>
              <w:rPr>
                <w:rFonts w:ascii="Tahoma" w:hAnsi="Tahoma" w:cs="Tahoma"/>
                <w:sz w:val="18"/>
                <w:szCs w:val="18"/>
              </w:rPr>
            </w:pPr>
          </w:p>
          <w:p w:rsidR="004C1135" w:rsidRDefault="004C1135" w:rsidP="00684FFD">
            <w:pPr>
              <w:keepNext/>
              <w:keepLines/>
              <w:rPr>
                <w:rFonts w:ascii="Tahoma" w:hAnsi="Tahoma" w:cs="Tahoma"/>
                <w:sz w:val="18"/>
                <w:szCs w:val="18"/>
              </w:rPr>
            </w:pPr>
          </w:p>
          <w:p w:rsidR="004C1135" w:rsidRPr="00C8579C" w:rsidRDefault="004C1135" w:rsidP="00684FFD">
            <w:pPr>
              <w:keepNext/>
              <w:keepLines/>
              <w:rPr>
                <w:rFonts w:ascii="Tahoma" w:hAnsi="Tahoma" w:cs="Tahoma"/>
                <w:sz w:val="18"/>
                <w:szCs w:val="18"/>
              </w:rPr>
            </w:pPr>
          </w:p>
        </w:tc>
      </w:tr>
      <w:tr w:rsidR="00B976DC" w:rsidRPr="00C8579C" w:rsidTr="004B3E0A">
        <w:trPr>
          <w:jc w:val="center"/>
        </w:trPr>
        <w:tc>
          <w:tcPr>
            <w:tcW w:w="3114" w:type="dxa"/>
            <w:vAlign w:val="center"/>
          </w:tcPr>
          <w:p w:rsidR="00B976DC" w:rsidRPr="00C8579C" w:rsidRDefault="00B976DC" w:rsidP="00684FFD">
            <w:pPr>
              <w:keepNext/>
              <w:keepLines/>
              <w:jc w:val="center"/>
              <w:rPr>
                <w:rFonts w:ascii="Tahoma" w:hAnsi="Tahoma" w:cs="Tahoma"/>
                <w:sz w:val="18"/>
                <w:szCs w:val="18"/>
              </w:rPr>
            </w:pPr>
          </w:p>
          <w:p w:rsidR="00B976DC" w:rsidRPr="00C8579C" w:rsidRDefault="00B976DC" w:rsidP="00684FFD">
            <w:pPr>
              <w:keepNext/>
              <w:keepLines/>
              <w:jc w:val="center"/>
              <w:rPr>
                <w:rFonts w:ascii="Tahoma" w:hAnsi="Tahoma" w:cs="Tahoma"/>
                <w:sz w:val="18"/>
                <w:szCs w:val="18"/>
              </w:rPr>
            </w:pPr>
          </w:p>
          <w:p w:rsidR="00B976DC" w:rsidRPr="00C8579C" w:rsidRDefault="00B976DC" w:rsidP="00684FFD">
            <w:pPr>
              <w:keepNext/>
              <w:keepLines/>
              <w:rPr>
                <w:rFonts w:ascii="Tahoma" w:hAnsi="Tahoma" w:cs="Tahoma"/>
                <w:sz w:val="18"/>
                <w:szCs w:val="18"/>
              </w:rPr>
            </w:pPr>
          </w:p>
          <w:p w:rsidR="00B976DC" w:rsidRPr="00C8579C" w:rsidRDefault="00B976DC" w:rsidP="00684FFD">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rsidR="00B976DC" w:rsidRPr="00C8579C" w:rsidRDefault="00B976DC" w:rsidP="00684FFD">
            <w:pPr>
              <w:keepNext/>
              <w:keepLines/>
              <w:jc w:val="center"/>
              <w:rPr>
                <w:rFonts w:ascii="Tahoma" w:hAnsi="Tahoma" w:cs="Tahoma"/>
                <w:sz w:val="18"/>
                <w:szCs w:val="18"/>
              </w:rPr>
            </w:pPr>
          </w:p>
          <w:p w:rsidR="00B976DC" w:rsidRPr="00C8579C" w:rsidRDefault="00B976DC" w:rsidP="00684FFD">
            <w:pPr>
              <w:keepNext/>
              <w:keepLines/>
              <w:rPr>
                <w:rFonts w:ascii="Tahoma" w:hAnsi="Tahoma" w:cs="Tahoma"/>
                <w:sz w:val="18"/>
                <w:szCs w:val="18"/>
              </w:rPr>
            </w:pPr>
          </w:p>
          <w:p w:rsidR="00B976DC" w:rsidRPr="00C8579C" w:rsidRDefault="00B976DC" w:rsidP="00684FFD">
            <w:pPr>
              <w:keepNext/>
              <w:keepLines/>
              <w:rPr>
                <w:rFonts w:ascii="Tahoma" w:hAnsi="Tahoma" w:cs="Tahoma"/>
                <w:sz w:val="18"/>
                <w:szCs w:val="18"/>
              </w:rPr>
            </w:pPr>
          </w:p>
        </w:tc>
        <w:tc>
          <w:tcPr>
            <w:tcW w:w="5940" w:type="dxa"/>
            <w:vAlign w:val="center"/>
          </w:tcPr>
          <w:p w:rsidR="00B976DC" w:rsidRPr="00C8579C" w:rsidRDefault="00B976DC" w:rsidP="00684FFD">
            <w:pPr>
              <w:keepNext/>
              <w:keepLines/>
              <w:rPr>
                <w:sz w:val="18"/>
                <w:szCs w:val="18"/>
              </w:rPr>
            </w:pPr>
          </w:p>
          <w:p w:rsidR="00B976DC" w:rsidRPr="00C8579C" w:rsidRDefault="00B976DC" w:rsidP="00684FFD">
            <w:pPr>
              <w:keepNext/>
              <w:keepLines/>
              <w:rPr>
                <w:sz w:val="18"/>
                <w:szCs w:val="18"/>
              </w:rPr>
            </w:pPr>
          </w:p>
        </w:tc>
      </w:tr>
      <w:tr w:rsidR="00B976DC" w:rsidRPr="00C8579C" w:rsidTr="004B3E0A">
        <w:trPr>
          <w:trHeight w:val="525"/>
          <w:jc w:val="center"/>
        </w:trPr>
        <w:tc>
          <w:tcPr>
            <w:tcW w:w="3114" w:type="dxa"/>
            <w:vAlign w:val="center"/>
          </w:tcPr>
          <w:p w:rsidR="00B976DC" w:rsidRPr="00C8579C" w:rsidRDefault="00B976DC" w:rsidP="00684FFD">
            <w:pPr>
              <w:keepNext/>
              <w:keepLines/>
              <w:rPr>
                <w:rFonts w:ascii="Tahoma" w:hAnsi="Tahoma" w:cs="Tahoma"/>
                <w:sz w:val="18"/>
                <w:szCs w:val="18"/>
              </w:rPr>
            </w:pPr>
            <w:r w:rsidRPr="00C8579C">
              <w:rPr>
                <w:rFonts w:ascii="Tahoma" w:hAnsi="Tahoma" w:cs="Tahoma"/>
                <w:sz w:val="18"/>
                <w:szCs w:val="18"/>
              </w:rPr>
              <w:t>Količina/Delež (%) javnega naročila</w:t>
            </w:r>
          </w:p>
        </w:tc>
        <w:tc>
          <w:tcPr>
            <w:tcW w:w="5940" w:type="dxa"/>
            <w:vAlign w:val="center"/>
          </w:tcPr>
          <w:p w:rsidR="00B976DC" w:rsidRPr="00C8579C" w:rsidRDefault="00B976DC" w:rsidP="00684FFD">
            <w:pPr>
              <w:keepNext/>
              <w:keepLines/>
              <w:rPr>
                <w:sz w:val="18"/>
                <w:szCs w:val="18"/>
              </w:rPr>
            </w:pPr>
          </w:p>
          <w:p w:rsidR="00B976DC" w:rsidRPr="00C8579C" w:rsidRDefault="00B976DC" w:rsidP="00684FFD">
            <w:pPr>
              <w:keepNext/>
              <w:keepLines/>
              <w:rPr>
                <w:sz w:val="18"/>
                <w:szCs w:val="18"/>
              </w:rPr>
            </w:pPr>
          </w:p>
        </w:tc>
      </w:tr>
    </w:tbl>
    <w:p w:rsidR="00B976DC" w:rsidRPr="00C8579C" w:rsidRDefault="00B976DC" w:rsidP="00684FFD">
      <w:pPr>
        <w:keepNext/>
        <w:keepLines/>
        <w:tabs>
          <w:tab w:val="left" w:pos="567"/>
          <w:tab w:val="left" w:pos="851"/>
          <w:tab w:val="left" w:pos="993"/>
        </w:tabs>
        <w:jc w:val="both"/>
        <w:rPr>
          <w:rFonts w:ascii="Tahoma" w:hAnsi="Tahoma" w:cs="Tahoma"/>
          <w:lang w:eastAsia="ar-SA"/>
        </w:rPr>
      </w:pPr>
    </w:p>
    <w:p w:rsidR="00D92424" w:rsidRPr="00C8579C" w:rsidRDefault="00D92424" w:rsidP="00684FFD">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rsidR="00D92424" w:rsidRPr="00C8579C" w:rsidRDefault="00D92424" w:rsidP="00684FFD">
      <w:pPr>
        <w:keepNext/>
        <w:keepLines/>
        <w:tabs>
          <w:tab w:val="left" w:pos="5400"/>
        </w:tabs>
        <w:jc w:val="both"/>
        <w:rPr>
          <w:rFonts w:ascii="Tahoma" w:hAnsi="Tahoma" w:cs="Tahoma"/>
        </w:rPr>
      </w:pPr>
    </w:p>
    <w:p w:rsidR="00D92424" w:rsidRPr="00C8579C" w:rsidRDefault="00D92424" w:rsidP="00684FFD">
      <w:pPr>
        <w:keepNext/>
        <w:keepLines/>
        <w:tabs>
          <w:tab w:val="left" w:pos="5400"/>
        </w:tabs>
        <w:jc w:val="both"/>
        <w:rPr>
          <w:rFonts w:ascii="Tahoma" w:hAnsi="Tahoma" w:cs="Tahoma"/>
        </w:rPr>
      </w:pPr>
    </w:p>
    <w:p w:rsidR="00D504E5" w:rsidRDefault="00D504E5" w:rsidP="00684FFD">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rsidR="00D92424" w:rsidRPr="00C8579C" w:rsidRDefault="00D504E5" w:rsidP="00684FFD">
      <w:pPr>
        <w:keepNext/>
        <w:keepLines/>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rsidR="00D92424" w:rsidRPr="00C8579C" w:rsidRDefault="00D92424" w:rsidP="00684FFD">
      <w:pPr>
        <w:keepNext/>
        <w:keepLines/>
        <w:tabs>
          <w:tab w:val="left" w:pos="5400"/>
        </w:tabs>
        <w:rPr>
          <w:rFonts w:ascii="Tahoma" w:hAnsi="Tahoma" w:cs="Tahoma"/>
        </w:rPr>
      </w:pPr>
    </w:p>
    <w:p w:rsidR="00D92424" w:rsidRPr="00C8579C" w:rsidRDefault="00D92424" w:rsidP="00684FFD">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rsidR="00D92424" w:rsidRPr="00C8579C" w:rsidRDefault="00D92424" w:rsidP="00684FFD">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rsidR="00D92424" w:rsidRPr="00C8579C" w:rsidRDefault="00D92424" w:rsidP="00684FFD">
      <w:pPr>
        <w:keepNext/>
        <w:keepLines/>
        <w:tabs>
          <w:tab w:val="left" w:pos="567"/>
          <w:tab w:val="left" w:pos="851"/>
          <w:tab w:val="left" w:pos="993"/>
        </w:tabs>
        <w:jc w:val="both"/>
        <w:rPr>
          <w:rFonts w:ascii="Tahoma" w:hAnsi="Tahoma" w:cs="Tahoma"/>
          <w:b/>
          <w:i/>
          <w:sz w:val="18"/>
          <w:szCs w:val="18"/>
          <w:lang w:eastAsia="ar-SA"/>
        </w:rPr>
      </w:pPr>
    </w:p>
    <w:p w:rsidR="00D92424" w:rsidRPr="00C8579C" w:rsidRDefault="00D92424" w:rsidP="00684FFD">
      <w:pPr>
        <w:keepNext/>
        <w:keepLines/>
        <w:tabs>
          <w:tab w:val="left" w:pos="567"/>
          <w:tab w:val="left" w:pos="851"/>
          <w:tab w:val="left" w:pos="993"/>
        </w:tabs>
        <w:jc w:val="both"/>
        <w:rPr>
          <w:rFonts w:ascii="Tahoma" w:hAnsi="Tahoma" w:cs="Tahoma"/>
          <w:b/>
          <w:i/>
          <w:sz w:val="18"/>
          <w:szCs w:val="18"/>
          <w:lang w:eastAsia="ar-SA"/>
        </w:rPr>
      </w:pPr>
    </w:p>
    <w:p w:rsidR="00D92424" w:rsidRPr="00C8579C" w:rsidRDefault="00D92424" w:rsidP="00684FFD">
      <w:pPr>
        <w:keepNext/>
        <w:keepLines/>
        <w:tabs>
          <w:tab w:val="left" w:pos="567"/>
          <w:tab w:val="left" w:pos="851"/>
          <w:tab w:val="left" w:pos="993"/>
        </w:tabs>
        <w:jc w:val="both"/>
        <w:rPr>
          <w:rFonts w:ascii="Tahoma" w:hAnsi="Tahoma" w:cs="Tahoma"/>
          <w:b/>
          <w:i/>
          <w:sz w:val="18"/>
          <w:szCs w:val="18"/>
          <w:lang w:eastAsia="ar-SA"/>
        </w:rPr>
      </w:pPr>
    </w:p>
    <w:p w:rsidR="00D92424" w:rsidRPr="00C8579C" w:rsidRDefault="00D92424" w:rsidP="00684FFD">
      <w:pPr>
        <w:keepNext/>
        <w:keepLines/>
        <w:tabs>
          <w:tab w:val="left" w:pos="567"/>
          <w:tab w:val="left" w:pos="851"/>
          <w:tab w:val="left" w:pos="993"/>
        </w:tabs>
        <w:jc w:val="both"/>
        <w:rPr>
          <w:rFonts w:ascii="Tahoma" w:hAnsi="Tahoma" w:cs="Tahoma"/>
          <w:b/>
          <w:i/>
          <w:sz w:val="18"/>
          <w:szCs w:val="18"/>
          <w:lang w:eastAsia="ar-SA"/>
        </w:rPr>
      </w:pPr>
    </w:p>
    <w:p w:rsidR="00D92424" w:rsidRPr="00C8579C" w:rsidRDefault="00D92424" w:rsidP="00684FFD">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rsidR="00D92424" w:rsidRPr="00C8579C" w:rsidRDefault="00D92424" w:rsidP="00684FFD">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rsidR="00D92424" w:rsidRPr="00C8579C" w:rsidRDefault="00D92424" w:rsidP="00684FFD">
      <w:pPr>
        <w:keepNext/>
        <w:keepLines/>
        <w:tabs>
          <w:tab w:val="left" w:pos="567"/>
          <w:tab w:val="left" w:pos="851"/>
          <w:tab w:val="left" w:pos="993"/>
        </w:tabs>
        <w:jc w:val="both"/>
        <w:rPr>
          <w:rFonts w:ascii="Tahoma" w:hAnsi="Tahoma" w:cs="Tahoma"/>
          <w:b/>
          <w:i/>
          <w:sz w:val="22"/>
          <w:szCs w:val="18"/>
          <w:lang w:eastAsia="ar-SA"/>
        </w:rPr>
      </w:pPr>
    </w:p>
    <w:p w:rsidR="00D92424" w:rsidRPr="00C8579C" w:rsidRDefault="00D92424" w:rsidP="00684FFD">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rsidR="00D92424" w:rsidRPr="00C8579C" w:rsidRDefault="00D92424" w:rsidP="00684FFD">
      <w:pPr>
        <w:keepNext/>
        <w:keepLines/>
        <w:jc w:val="both"/>
        <w:rPr>
          <w:rFonts w:ascii="Tahoma" w:hAnsi="Tahoma" w:cs="Tahoma"/>
          <w:i/>
          <w:sz w:val="18"/>
        </w:rPr>
      </w:pPr>
      <w:r w:rsidRPr="00C8579C">
        <w:rPr>
          <w:rFonts w:ascii="Tahoma" w:hAnsi="Tahoma" w:cs="Tahoma"/>
          <w:i/>
          <w:sz w:val="18"/>
        </w:rPr>
        <w:t>Obrazec se po potrebi kopira!</w:t>
      </w:r>
    </w:p>
    <w:p w:rsidR="00D31772" w:rsidRDefault="00D31772" w:rsidP="00684FFD">
      <w:pPr>
        <w:keepNext/>
        <w:keepLines/>
        <w:rPr>
          <w:rFonts w:ascii="Tahoma" w:hAnsi="Tahoma" w:cs="Tahoma"/>
        </w:rPr>
      </w:pPr>
    </w:p>
    <w:p w:rsidR="00D31772" w:rsidRDefault="00D31772" w:rsidP="00684FFD">
      <w:pPr>
        <w:keepNext/>
        <w:keepLines/>
        <w:rPr>
          <w:rFonts w:ascii="Tahoma" w:hAnsi="Tahoma" w:cs="Tahoma"/>
        </w:rPr>
      </w:pPr>
    </w:p>
    <w:p w:rsidR="006A2670" w:rsidRPr="006A2670" w:rsidRDefault="006A2670" w:rsidP="00684FFD">
      <w:pPr>
        <w:keepNext/>
        <w:keepLines/>
        <w:pageBreakBefore/>
        <w:jc w:val="both"/>
        <w:rPr>
          <w:rFonts w:ascii="Tahoma" w:hAnsi="Tahoma" w:cs="Tahoma"/>
          <w:i/>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rsidTr="009229D0">
        <w:tc>
          <w:tcPr>
            <w:tcW w:w="7867" w:type="dxa"/>
          </w:tcPr>
          <w:p w:rsidR="009C525B" w:rsidRPr="00C8579C" w:rsidRDefault="009C525B" w:rsidP="00684FFD">
            <w:pPr>
              <w:keepNext/>
              <w:keepLines/>
              <w:jc w:val="both"/>
              <w:rPr>
                <w:rFonts w:ascii="Tahoma" w:hAnsi="Tahoma" w:cs="Tahoma"/>
              </w:rPr>
            </w:pPr>
            <w:r w:rsidRPr="00C8579C">
              <w:rPr>
                <w:rFonts w:ascii="Tahoma" w:hAnsi="Tahoma" w:cs="Tahoma"/>
              </w:rPr>
              <w:t>VZOREC OKVIRNEGA SPORAZUMA</w:t>
            </w:r>
          </w:p>
        </w:tc>
        <w:tc>
          <w:tcPr>
            <w:tcW w:w="912" w:type="dxa"/>
            <w:tcBorders>
              <w:right w:val="nil"/>
            </w:tcBorders>
          </w:tcPr>
          <w:p w:rsidR="009C525B" w:rsidRPr="00C8579C" w:rsidRDefault="009C525B" w:rsidP="00684FFD">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rsidR="009C525B" w:rsidRPr="00C8579C" w:rsidRDefault="00D72A9E" w:rsidP="00684FFD">
            <w:pPr>
              <w:keepNext/>
              <w:keepLines/>
              <w:jc w:val="both"/>
              <w:rPr>
                <w:rFonts w:ascii="Tahoma" w:hAnsi="Tahoma" w:cs="Tahoma"/>
                <w:b/>
                <w:i/>
              </w:rPr>
            </w:pPr>
            <w:r>
              <w:rPr>
                <w:rFonts w:ascii="Tahoma" w:hAnsi="Tahoma" w:cs="Tahoma"/>
                <w:b/>
                <w:i/>
              </w:rPr>
              <w:t>5</w:t>
            </w:r>
          </w:p>
        </w:tc>
      </w:tr>
    </w:tbl>
    <w:p w:rsidR="007827C9" w:rsidRPr="00C8579C" w:rsidRDefault="007827C9" w:rsidP="00684FFD">
      <w:pPr>
        <w:keepNext/>
        <w:keepLines/>
        <w:jc w:val="center"/>
        <w:rPr>
          <w:rFonts w:ascii="Tahoma" w:hAnsi="Tahoma" w:cs="Tahoma"/>
          <w:b/>
          <w:sz w:val="28"/>
          <w:szCs w:val="28"/>
        </w:rPr>
      </w:pPr>
    </w:p>
    <w:p w:rsidR="00856F7B" w:rsidRPr="00C8579C" w:rsidRDefault="003F2E7C" w:rsidP="00684FFD">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rsidR="00856F7B" w:rsidRPr="00C8579C" w:rsidRDefault="00856F7B" w:rsidP="00684FFD">
      <w:pPr>
        <w:keepNext/>
        <w:keepLines/>
        <w:tabs>
          <w:tab w:val="left" w:pos="4962"/>
        </w:tabs>
        <w:rPr>
          <w:rFonts w:ascii="Tahoma" w:hAnsi="Tahoma" w:cs="Tahoma"/>
          <w:b/>
        </w:rPr>
      </w:pPr>
    </w:p>
    <w:p w:rsidR="00856F7B" w:rsidRPr="00C8579C" w:rsidRDefault="003F2E7C" w:rsidP="00684FFD">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rsidR="00856F7B" w:rsidRPr="00C8579C" w:rsidRDefault="00856F7B" w:rsidP="00684FFD">
      <w:pPr>
        <w:keepNext/>
        <w:keepLines/>
        <w:rPr>
          <w:rFonts w:ascii="Tahoma" w:hAnsi="Tahoma" w:cs="Tahoma"/>
          <w:b/>
        </w:rPr>
      </w:pPr>
    </w:p>
    <w:p w:rsidR="00E9418C" w:rsidRPr="00C8579C" w:rsidRDefault="00E9418C" w:rsidP="00684FFD">
      <w:pPr>
        <w:keepNext/>
        <w:keepLines/>
        <w:rPr>
          <w:rFonts w:ascii="Tahoma" w:hAnsi="Tahoma" w:cs="Tahoma"/>
          <w:b/>
        </w:rPr>
      </w:pPr>
    </w:p>
    <w:p w:rsidR="00680575" w:rsidRDefault="001A0989" w:rsidP="00684FFD">
      <w:pPr>
        <w:keepNext/>
        <w:keepLines/>
        <w:jc w:val="center"/>
        <w:rPr>
          <w:rFonts w:ascii="Tahoma" w:hAnsi="Tahoma" w:cs="Tahoma"/>
          <w:b/>
          <w:sz w:val="24"/>
          <w:szCs w:val="24"/>
        </w:rPr>
      </w:pPr>
      <w:r w:rsidRPr="00C8579C">
        <w:rPr>
          <w:rFonts w:ascii="Tahoma" w:hAnsi="Tahoma" w:cs="Tahoma"/>
          <w:b/>
          <w:sz w:val="24"/>
          <w:szCs w:val="24"/>
        </w:rPr>
        <w:t>OKVIRNI SPORAZUM</w:t>
      </w:r>
    </w:p>
    <w:p w:rsidR="00B31566" w:rsidRPr="00C8579C" w:rsidRDefault="00B31566" w:rsidP="00684FFD">
      <w:pPr>
        <w:keepNext/>
        <w:keepLines/>
        <w:jc w:val="center"/>
        <w:rPr>
          <w:rFonts w:ascii="Tahoma" w:hAnsi="Tahoma" w:cs="Tahoma"/>
          <w:b/>
          <w:sz w:val="24"/>
          <w:szCs w:val="24"/>
        </w:rPr>
      </w:pPr>
    </w:p>
    <w:p w:rsidR="00A7249C" w:rsidRPr="00C8579C" w:rsidRDefault="00BC12CE" w:rsidP="00684FFD">
      <w:pPr>
        <w:keepNext/>
        <w:keepLines/>
        <w:jc w:val="center"/>
        <w:rPr>
          <w:rFonts w:ascii="Tahoma" w:hAnsi="Tahoma" w:cs="Tahoma"/>
        </w:rPr>
      </w:pPr>
      <w:r>
        <w:rPr>
          <w:rFonts w:ascii="Tahoma" w:hAnsi="Tahoma" w:cs="Tahoma"/>
          <w:b/>
          <w:sz w:val="22"/>
          <w:szCs w:val="22"/>
        </w:rPr>
        <w:t>NABAVA PESKOV</w:t>
      </w:r>
      <w:r w:rsidR="007970A4">
        <w:rPr>
          <w:rFonts w:ascii="Tahoma" w:hAnsi="Tahoma" w:cs="Tahoma"/>
          <w:b/>
          <w:sz w:val="22"/>
          <w:szCs w:val="22"/>
        </w:rPr>
        <w:t xml:space="preserve"> </w:t>
      </w:r>
    </w:p>
    <w:p w:rsidR="00856F7B" w:rsidRPr="00C8579C" w:rsidRDefault="00856F7B" w:rsidP="00684FFD">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rsidR="00A7249C" w:rsidRPr="00C8579C" w:rsidRDefault="00A7249C" w:rsidP="00684FFD">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rsidTr="00A270D9">
        <w:tc>
          <w:tcPr>
            <w:tcW w:w="1701" w:type="dxa"/>
            <w:shd w:val="clear" w:color="auto" w:fill="auto"/>
          </w:tcPr>
          <w:p w:rsidR="00E47488" w:rsidRPr="00C8579C" w:rsidRDefault="001A0989" w:rsidP="00684FFD">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rsidR="00BA025A" w:rsidRDefault="0094613F" w:rsidP="00684FFD">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00E47488" w:rsidRPr="00C8579C">
              <w:rPr>
                <w:rFonts w:ascii="Tahoma" w:hAnsi="Tahoma" w:cs="Tahoma"/>
              </w:rPr>
              <w:t xml:space="preserve">, </w:t>
            </w:r>
          </w:p>
          <w:p w:rsidR="00BA025A" w:rsidRDefault="000737C0" w:rsidP="00684FFD">
            <w:pPr>
              <w:keepNext/>
              <w:keepLines/>
              <w:tabs>
                <w:tab w:val="left" w:pos="1702"/>
              </w:tabs>
              <w:ind w:left="-108"/>
              <w:jc w:val="both"/>
              <w:rPr>
                <w:rFonts w:ascii="Tahoma" w:hAnsi="Tahoma" w:cs="Tahoma"/>
              </w:rPr>
            </w:pPr>
            <w:r>
              <w:rPr>
                <w:rFonts w:ascii="Tahoma" w:hAnsi="Tahoma" w:cs="Tahoma"/>
              </w:rPr>
              <w:t>Vodovodna cesta 90</w:t>
            </w:r>
            <w:r w:rsidR="00E47488" w:rsidRPr="00C8579C">
              <w:rPr>
                <w:rFonts w:ascii="Tahoma" w:hAnsi="Tahoma" w:cs="Tahoma"/>
              </w:rPr>
              <w:t xml:space="preserve">, 1000 Ljubljana, </w:t>
            </w:r>
          </w:p>
          <w:p w:rsidR="00E47488" w:rsidRPr="00C8579C" w:rsidRDefault="00E47488" w:rsidP="00684FFD">
            <w:pPr>
              <w:keepNext/>
              <w:keepLines/>
              <w:tabs>
                <w:tab w:val="left" w:pos="1702"/>
              </w:tabs>
              <w:ind w:left="-108"/>
              <w:jc w:val="both"/>
              <w:rPr>
                <w:rFonts w:ascii="Tahoma" w:hAnsi="Tahoma" w:cs="Tahoma"/>
              </w:rPr>
            </w:pPr>
            <w:r w:rsidRPr="00C8579C">
              <w:rPr>
                <w:rFonts w:ascii="Tahoma" w:hAnsi="Tahoma" w:cs="Tahoma"/>
              </w:rPr>
              <w:t xml:space="preserve">ki ga zastopa </w:t>
            </w:r>
            <w:r w:rsidRPr="00C8579C">
              <w:rPr>
                <w:rFonts w:ascii="Tahoma" w:hAnsi="Tahoma" w:cs="Tahoma"/>
                <w:b/>
              </w:rPr>
              <w:t xml:space="preserve">direktor </w:t>
            </w:r>
            <w:r w:rsidR="005F411A">
              <w:rPr>
                <w:rFonts w:ascii="Tahoma" w:hAnsi="Tahoma" w:cs="Tahoma"/>
                <w:b/>
              </w:rPr>
              <w:t>David Polutnik</w:t>
            </w:r>
            <w:r w:rsidRPr="00C8579C">
              <w:rPr>
                <w:rFonts w:ascii="Tahoma" w:hAnsi="Tahoma" w:cs="Tahoma"/>
              </w:rPr>
              <w:t>,</w:t>
            </w:r>
          </w:p>
        </w:tc>
      </w:tr>
      <w:tr w:rsidR="00E47488" w:rsidRPr="00C8579C" w:rsidTr="00A270D9">
        <w:tc>
          <w:tcPr>
            <w:tcW w:w="1701" w:type="dxa"/>
            <w:shd w:val="clear" w:color="auto" w:fill="auto"/>
          </w:tcPr>
          <w:p w:rsidR="00E47488" w:rsidRPr="00C8579C" w:rsidRDefault="00E47488" w:rsidP="00684FFD">
            <w:pPr>
              <w:keepNext/>
              <w:keepLines/>
              <w:tabs>
                <w:tab w:val="left" w:pos="1702"/>
              </w:tabs>
              <w:jc w:val="both"/>
              <w:rPr>
                <w:rFonts w:ascii="Tahoma" w:hAnsi="Tahoma" w:cs="Tahoma"/>
              </w:rPr>
            </w:pPr>
          </w:p>
        </w:tc>
        <w:tc>
          <w:tcPr>
            <w:tcW w:w="7230" w:type="dxa"/>
            <w:shd w:val="clear" w:color="auto" w:fill="auto"/>
          </w:tcPr>
          <w:p w:rsidR="00E47488" w:rsidRPr="00C8579C" w:rsidRDefault="00E47488" w:rsidP="00684FFD">
            <w:pPr>
              <w:keepNext/>
              <w:keepLines/>
              <w:tabs>
                <w:tab w:val="left" w:pos="1702"/>
              </w:tabs>
              <w:ind w:left="-108"/>
              <w:jc w:val="both"/>
              <w:rPr>
                <w:rFonts w:ascii="Tahoma" w:hAnsi="Tahoma" w:cs="Tahoma"/>
              </w:rPr>
            </w:pPr>
          </w:p>
        </w:tc>
      </w:tr>
      <w:tr w:rsidR="00E47488" w:rsidRPr="00C8579C" w:rsidTr="00A270D9">
        <w:tc>
          <w:tcPr>
            <w:tcW w:w="1701" w:type="dxa"/>
            <w:shd w:val="clear" w:color="auto" w:fill="auto"/>
          </w:tcPr>
          <w:p w:rsidR="00E47488" w:rsidRPr="00C8579C" w:rsidRDefault="00E47488" w:rsidP="00684FFD">
            <w:pPr>
              <w:keepNext/>
              <w:keepLines/>
              <w:tabs>
                <w:tab w:val="left" w:pos="1702"/>
              </w:tabs>
              <w:jc w:val="both"/>
              <w:rPr>
                <w:rFonts w:ascii="Tahoma" w:hAnsi="Tahoma" w:cs="Tahoma"/>
              </w:rPr>
            </w:pPr>
          </w:p>
        </w:tc>
        <w:tc>
          <w:tcPr>
            <w:tcW w:w="7230" w:type="dxa"/>
            <w:shd w:val="clear" w:color="auto" w:fill="auto"/>
          </w:tcPr>
          <w:p w:rsidR="00E47488" w:rsidRPr="00C8579C" w:rsidRDefault="00E47488" w:rsidP="00684FFD">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rsidTr="00A270D9">
        <w:tc>
          <w:tcPr>
            <w:tcW w:w="1701" w:type="dxa"/>
            <w:shd w:val="clear" w:color="auto" w:fill="auto"/>
          </w:tcPr>
          <w:p w:rsidR="00E47488" w:rsidRPr="00C8579C" w:rsidRDefault="00E47488" w:rsidP="00684FFD">
            <w:pPr>
              <w:keepNext/>
              <w:keepLines/>
              <w:tabs>
                <w:tab w:val="left" w:pos="1702"/>
              </w:tabs>
              <w:jc w:val="both"/>
              <w:rPr>
                <w:rFonts w:ascii="Tahoma" w:hAnsi="Tahoma" w:cs="Tahoma"/>
              </w:rPr>
            </w:pPr>
          </w:p>
        </w:tc>
        <w:tc>
          <w:tcPr>
            <w:tcW w:w="7230" w:type="dxa"/>
            <w:shd w:val="clear" w:color="auto" w:fill="auto"/>
          </w:tcPr>
          <w:p w:rsidR="00E47488" w:rsidRPr="00C8579C" w:rsidRDefault="00E47488" w:rsidP="00684FFD">
            <w:pPr>
              <w:keepNext/>
              <w:keepLines/>
              <w:tabs>
                <w:tab w:val="left" w:pos="1702"/>
              </w:tabs>
              <w:ind w:left="-108"/>
              <w:jc w:val="both"/>
              <w:rPr>
                <w:rFonts w:ascii="Tahoma" w:hAnsi="Tahoma" w:cs="Tahoma"/>
              </w:rPr>
            </w:pPr>
            <w:r w:rsidRPr="00C8579C">
              <w:rPr>
                <w:rFonts w:ascii="Tahoma" w:hAnsi="Tahoma" w:cs="Tahoma"/>
              </w:rPr>
              <w:t xml:space="preserve">matična številka:                    </w:t>
            </w:r>
            <w:r w:rsidR="006662F1">
              <w:rPr>
                <w:rFonts w:ascii="Tahoma" w:hAnsi="Tahoma" w:cs="Tahoma"/>
              </w:rPr>
              <w:t xml:space="preserve"> </w:t>
            </w:r>
            <w:r w:rsidRPr="00C8579C">
              <w:rPr>
                <w:rFonts w:ascii="Tahoma" w:hAnsi="Tahoma" w:cs="Tahoma"/>
              </w:rPr>
              <w:t xml:space="preserve"> </w:t>
            </w:r>
            <w:r w:rsidR="000737C0">
              <w:rPr>
                <w:rFonts w:ascii="Tahoma" w:hAnsi="Tahoma" w:cs="Tahoma"/>
              </w:rPr>
              <w:t>5046688</w:t>
            </w:r>
            <w:r w:rsidR="006662F1">
              <w:rPr>
                <w:rFonts w:ascii="Tahoma" w:hAnsi="Tahoma" w:cs="Tahoma"/>
              </w:rPr>
              <w:t>000</w:t>
            </w:r>
          </w:p>
        </w:tc>
      </w:tr>
      <w:tr w:rsidR="00E47488" w:rsidRPr="00C8579C" w:rsidTr="00A270D9">
        <w:tc>
          <w:tcPr>
            <w:tcW w:w="1701" w:type="dxa"/>
            <w:shd w:val="clear" w:color="auto" w:fill="auto"/>
          </w:tcPr>
          <w:p w:rsidR="00E47488" w:rsidRPr="00C8579C" w:rsidRDefault="00E47488" w:rsidP="00684FFD">
            <w:pPr>
              <w:keepNext/>
              <w:keepLines/>
              <w:tabs>
                <w:tab w:val="left" w:pos="1702"/>
              </w:tabs>
              <w:jc w:val="both"/>
              <w:rPr>
                <w:rFonts w:ascii="Tahoma" w:hAnsi="Tahoma" w:cs="Tahoma"/>
              </w:rPr>
            </w:pPr>
          </w:p>
        </w:tc>
        <w:tc>
          <w:tcPr>
            <w:tcW w:w="7230" w:type="dxa"/>
            <w:shd w:val="clear" w:color="auto" w:fill="auto"/>
          </w:tcPr>
          <w:p w:rsidR="00E47488" w:rsidRPr="00C8579C" w:rsidRDefault="00E47488" w:rsidP="00684FFD">
            <w:pPr>
              <w:keepNext/>
              <w:keepLines/>
              <w:tabs>
                <w:tab w:val="left" w:pos="1702"/>
              </w:tabs>
              <w:ind w:left="-108"/>
              <w:jc w:val="both"/>
              <w:rPr>
                <w:rFonts w:ascii="Tahoma" w:hAnsi="Tahoma" w:cs="Tahoma"/>
              </w:rPr>
            </w:pPr>
          </w:p>
        </w:tc>
      </w:tr>
      <w:tr w:rsidR="00E47488" w:rsidRPr="00C8579C" w:rsidTr="00A270D9">
        <w:tc>
          <w:tcPr>
            <w:tcW w:w="1701" w:type="dxa"/>
            <w:shd w:val="clear" w:color="auto" w:fill="auto"/>
          </w:tcPr>
          <w:p w:rsidR="00E47488" w:rsidRPr="00C8579C" w:rsidRDefault="00E47488" w:rsidP="00684FFD">
            <w:pPr>
              <w:keepNext/>
              <w:keepLines/>
              <w:tabs>
                <w:tab w:val="left" w:pos="1702"/>
              </w:tabs>
              <w:jc w:val="both"/>
              <w:rPr>
                <w:rFonts w:ascii="Tahoma" w:hAnsi="Tahoma" w:cs="Tahoma"/>
              </w:rPr>
            </w:pPr>
          </w:p>
        </w:tc>
        <w:tc>
          <w:tcPr>
            <w:tcW w:w="7230" w:type="dxa"/>
            <w:shd w:val="clear" w:color="auto" w:fill="auto"/>
          </w:tcPr>
          <w:p w:rsidR="00E47488" w:rsidRPr="00C8579C" w:rsidRDefault="00E47488" w:rsidP="00684FFD">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rsidR="00011B83" w:rsidRPr="00C8579C" w:rsidRDefault="00011B83" w:rsidP="00684FFD">
      <w:pPr>
        <w:keepNext/>
        <w:keepLines/>
        <w:tabs>
          <w:tab w:val="left" w:pos="1843"/>
        </w:tabs>
        <w:ind w:left="1701" w:hanging="1701"/>
        <w:jc w:val="both"/>
        <w:rPr>
          <w:rFonts w:ascii="Tahoma" w:hAnsi="Tahoma" w:cs="Tahoma"/>
        </w:rPr>
      </w:pPr>
    </w:p>
    <w:p w:rsidR="009A5802" w:rsidRPr="00C8579C" w:rsidRDefault="009A5802" w:rsidP="00684FFD">
      <w:pPr>
        <w:keepNext/>
        <w:keepLines/>
        <w:tabs>
          <w:tab w:val="left" w:pos="1702"/>
        </w:tabs>
        <w:rPr>
          <w:rFonts w:ascii="Tahoma" w:hAnsi="Tahoma" w:cs="Tahoma"/>
        </w:rPr>
      </w:pPr>
      <w:r w:rsidRPr="00C8579C">
        <w:rPr>
          <w:rFonts w:ascii="Tahoma" w:hAnsi="Tahoma" w:cs="Tahoma"/>
        </w:rPr>
        <w:t xml:space="preserve">ter </w:t>
      </w:r>
    </w:p>
    <w:p w:rsidR="009A5802" w:rsidRPr="00C8579C" w:rsidRDefault="009A5802" w:rsidP="00684FFD">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rsidTr="00A270D9">
        <w:tc>
          <w:tcPr>
            <w:tcW w:w="1701" w:type="dxa"/>
            <w:shd w:val="clear" w:color="auto" w:fill="auto"/>
          </w:tcPr>
          <w:p w:rsidR="00E47488" w:rsidRPr="00C8579C" w:rsidRDefault="001A0989" w:rsidP="00684FFD">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rsidR="00A270D9" w:rsidRPr="00C8579C" w:rsidRDefault="00E47488" w:rsidP="00684FFD">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rsidR="00A270D9" w:rsidRPr="00C8579C" w:rsidRDefault="00A270D9" w:rsidP="00684FFD">
            <w:pPr>
              <w:keepNext/>
              <w:keepLines/>
              <w:tabs>
                <w:tab w:val="left" w:pos="1702"/>
              </w:tabs>
              <w:ind w:left="-108" w:right="-142"/>
              <w:jc w:val="both"/>
              <w:rPr>
                <w:rFonts w:ascii="Tahoma" w:hAnsi="Tahoma" w:cs="Tahoma"/>
              </w:rPr>
            </w:pPr>
          </w:p>
          <w:p w:rsidR="00E47488" w:rsidRPr="00C8579C" w:rsidRDefault="00A270D9" w:rsidP="00684FFD">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rsidTr="00A270D9">
        <w:tc>
          <w:tcPr>
            <w:tcW w:w="1701" w:type="dxa"/>
            <w:shd w:val="clear" w:color="auto" w:fill="auto"/>
          </w:tcPr>
          <w:p w:rsidR="00E47488" w:rsidRPr="00C8579C" w:rsidRDefault="00E47488" w:rsidP="00684FFD">
            <w:pPr>
              <w:keepNext/>
              <w:keepLines/>
              <w:tabs>
                <w:tab w:val="left" w:pos="1702"/>
              </w:tabs>
              <w:jc w:val="both"/>
              <w:rPr>
                <w:rFonts w:ascii="Tahoma" w:hAnsi="Tahoma" w:cs="Tahoma"/>
              </w:rPr>
            </w:pPr>
          </w:p>
        </w:tc>
        <w:tc>
          <w:tcPr>
            <w:tcW w:w="7088" w:type="dxa"/>
            <w:shd w:val="clear" w:color="auto" w:fill="auto"/>
          </w:tcPr>
          <w:p w:rsidR="00E47488" w:rsidRPr="00C8579C" w:rsidRDefault="00E47488" w:rsidP="00684FFD">
            <w:pPr>
              <w:keepNext/>
              <w:keepLines/>
              <w:tabs>
                <w:tab w:val="left" w:pos="1702"/>
              </w:tabs>
              <w:ind w:left="-108" w:right="-142"/>
              <w:jc w:val="both"/>
              <w:rPr>
                <w:rFonts w:ascii="Tahoma" w:hAnsi="Tahoma" w:cs="Tahoma"/>
              </w:rPr>
            </w:pPr>
          </w:p>
        </w:tc>
      </w:tr>
      <w:tr w:rsidR="00E47488" w:rsidRPr="00C8579C" w:rsidTr="00A270D9">
        <w:tc>
          <w:tcPr>
            <w:tcW w:w="1701" w:type="dxa"/>
            <w:shd w:val="clear" w:color="auto" w:fill="auto"/>
          </w:tcPr>
          <w:p w:rsidR="00E47488" w:rsidRPr="00C8579C" w:rsidRDefault="00E47488" w:rsidP="00684FFD">
            <w:pPr>
              <w:keepNext/>
              <w:keepLines/>
              <w:tabs>
                <w:tab w:val="left" w:pos="1702"/>
              </w:tabs>
              <w:jc w:val="both"/>
              <w:rPr>
                <w:rFonts w:ascii="Tahoma" w:hAnsi="Tahoma" w:cs="Tahoma"/>
              </w:rPr>
            </w:pPr>
          </w:p>
        </w:tc>
        <w:tc>
          <w:tcPr>
            <w:tcW w:w="7088" w:type="dxa"/>
            <w:shd w:val="clear" w:color="auto" w:fill="auto"/>
          </w:tcPr>
          <w:p w:rsidR="00E47488" w:rsidRPr="00C8579C" w:rsidRDefault="00E47488" w:rsidP="00684FFD">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rsidTr="00A270D9">
        <w:tc>
          <w:tcPr>
            <w:tcW w:w="1701" w:type="dxa"/>
            <w:shd w:val="clear" w:color="auto" w:fill="auto"/>
          </w:tcPr>
          <w:p w:rsidR="00E47488" w:rsidRPr="00C8579C" w:rsidRDefault="00E47488" w:rsidP="00684FFD">
            <w:pPr>
              <w:keepNext/>
              <w:keepLines/>
              <w:tabs>
                <w:tab w:val="left" w:pos="1702"/>
              </w:tabs>
              <w:jc w:val="both"/>
              <w:rPr>
                <w:rFonts w:ascii="Tahoma" w:hAnsi="Tahoma" w:cs="Tahoma"/>
              </w:rPr>
            </w:pPr>
          </w:p>
        </w:tc>
        <w:tc>
          <w:tcPr>
            <w:tcW w:w="7088" w:type="dxa"/>
            <w:shd w:val="clear" w:color="auto" w:fill="auto"/>
          </w:tcPr>
          <w:p w:rsidR="00E47488" w:rsidRPr="00C8579C" w:rsidRDefault="00E47488" w:rsidP="00684FFD">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rsidTr="00A270D9">
        <w:tc>
          <w:tcPr>
            <w:tcW w:w="1701" w:type="dxa"/>
            <w:shd w:val="clear" w:color="auto" w:fill="auto"/>
          </w:tcPr>
          <w:p w:rsidR="00E47488" w:rsidRPr="00C8579C" w:rsidRDefault="00E47488" w:rsidP="00684FFD">
            <w:pPr>
              <w:keepNext/>
              <w:keepLines/>
              <w:tabs>
                <w:tab w:val="left" w:pos="1702"/>
              </w:tabs>
              <w:jc w:val="both"/>
              <w:rPr>
                <w:rFonts w:ascii="Tahoma" w:hAnsi="Tahoma" w:cs="Tahoma"/>
              </w:rPr>
            </w:pPr>
          </w:p>
        </w:tc>
        <w:tc>
          <w:tcPr>
            <w:tcW w:w="7088" w:type="dxa"/>
            <w:shd w:val="clear" w:color="auto" w:fill="auto"/>
          </w:tcPr>
          <w:p w:rsidR="00E47488" w:rsidRPr="00C8579C" w:rsidRDefault="00E47488" w:rsidP="00684FFD">
            <w:pPr>
              <w:keepNext/>
              <w:keepLines/>
              <w:tabs>
                <w:tab w:val="left" w:pos="1702"/>
              </w:tabs>
              <w:ind w:left="-108" w:right="-142"/>
              <w:jc w:val="both"/>
              <w:rPr>
                <w:rFonts w:ascii="Tahoma" w:hAnsi="Tahoma" w:cs="Tahoma"/>
              </w:rPr>
            </w:pPr>
          </w:p>
        </w:tc>
      </w:tr>
      <w:tr w:rsidR="00E47488" w:rsidRPr="00C8579C" w:rsidTr="00A270D9">
        <w:tc>
          <w:tcPr>
            <w:tcW w:w="1701" w:type="dxa"/>
            <w:shd w:val="clear" w:color="auto" w:fill="auto"/>
          </w:tcPr>
          <w:p w:rsidR="00E47488" w:rsidRPr="00C8579C" w:rsidRDefault="00E47488" w:rsidP="00684FFD">
            <w:pPr>
              <w:keepNext/>
              <w:keepLines/>
              <w:tabs>
                <w:tab w:val="left" w:pos="1702"/>
              </w:tabs>
              <w:jc w:val="both"/>
              <w:rPr>
                <w:rFonts w:ascii="Tahoma" w:hAnsi="Tahoma" w:cs="Tahoma"/>
              </w:rPr>
            </w:pPr>
          </w:p>
        </w:tc>
        <w:tc>
          <w:tcPr>
            <w:tcW w:w="7088" w:type="dxa"/>
            <w:shd w:val="clear" w:color="auto" w:fill="auto"/>
          </w:tcPr>
          <w:p w:rsidR="00E47488" w:rsidRPr="00C8579C" w:rsidRDefault="00E47488" w:rsidP="00684FFD">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rsidR="00D93A90" w:rsidRDefault="00D93A90" w:rsidP="00684FFD">
      <w:pPr>
        <w:keepNext/>
        <w:keepLines/>
        <w:tabs>
          <w:tab w:val="left" w:pos="709"/>
          <w:tab w:val="left" w:pos="1702"/>
        </w:tabs>
        <w:rPr>
          <w:rFonts w:ascii="Tahoma" w:hAnsi="Tahoma" w:cs="Tahoma"/>
        </w:rPr>
      </w:pPr>
    </w:p>
    <w:p w:rsidR="006A2670" w:rsidRDefault="006A2670" w:rsidP="00684FFD">
      <w:pPr>
        <w:keepNext/>
        <w:keepLines/>
        <w:tabs>
          <w:tab w:val="left" w:pos="709"/>
          <w:tab w:val="left" w:pos="1702"/>
        </w:tabs>
        <w:rPr>
          <w:rFonts w:ascii="Tahoma" w:hAnsi="Tahoma" w:cs="Tahoma"/>
        </w:rPr>
      </w:pPr>
    </w:p>
    <w:p w:rsidR="006A2670" w:rsidRDefault="006A2670" w:rsidP="00684FFD">
      <w:pPr>
        <w:keepNext/>
        <w:keepLines/>
        <w:tabs>
          <w:tab w:val="left" w:pos="709"/>
          <w:tab w:val="left" w:pos="1702"/>
        </w:tabs>
        <w:rPr>
          <w:rFonts w:ascii="Tahoma" w:hAnsi="Tahoma" w:cs="Tahoma"/>
        </w:rPr>
      </w:pPr>
    </w:p>
    <w:p w:rsidR="006A2670" w:rsidRDefault="006A2670" w:rsidP="00684FFD">
      <w:pPr>
        <w:keepNext/>
        <w:keepLines/>
        <w:tabs>
          <w:tab w:val="left" w:pos="709"/>
          <w:tab w:val="left" w:pos="1702"/>
        </w:tabs>
        <w:rPr>
          <w:rFonts w:ascii="Tahoma" w:hAnsi="Tahoma" w:cs="Tahoma"/>
        </w:rPr>
      </w:pPr>
    </w:p>
    <w:p w:rsidR="006A2670" w:rsidRPr="00C8579C" w:rsidRDefault="006A2670" w:rsidP="00684FFD">
      <w:pPr>
        <w:keepNext/>
        <w:keepLines/>
        <w:tabs>
          <w:tab w:val="left" w:pos="709"/>
          <w:tab w:val="left" w:pos="1702"/>
        </w:tabs>
        <w:rPr>
          <w:rFonts w:ascii="Tahoma" w:hAnsi="Tahoma" w:cs="Tahoma"/>
        </w:rPr>
      </w:pPr>
    </w:p>
    <w:p w:rsidR="00856F7B" w:rsidRPr="00C8579C" w:rsidRDefault="00104E2A" w:rsidP="00684FFD">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rsidR="00856F7B" w:rsidRPr="00C8579C" w:rsidRDefault="00856F7B" w:rsidP="00684FFD">
      <w:pPr>
        <w:keepNext/>
        <w:keepLines/>
        <w:tabs>
          <w:tab w:val="left" w:pos="709"/>
          <w:tab w:val="left" w:pos="1702"/>
        </w:tabs>
        <w:jc w:val="both"/>
        <w:rPr>
          <w:rFonts w:ascii="Tahoma" w:hAnsi="Tahoma" w:cs="Tahoma"/>
          <w:b/>
        </w:rPr>
      </w:pPr>
    </w:p>
    <w:p w:rsidR="00856F7B" w:rsidRPr="00C8579C" w:rsidRDefault="00856F7B" w:rsidP="00684FF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856F7B" w:rsidRPr="00C8579C" w:rsidRDefault="00856F7B" w:rsidP="00684FFD">
      <w:pPr>
        <w:keepNext/>
        <w:keepLines/>
        <w:tabs>
          <w:tab w:val="left" w:pos="1702"/>
        </w:tabs>
        <w:jc w:val="center"/>
        <w:rPr>
          <w:rFonts w:ascii="Tahoma" w:hAnsi="Tahoma" w:cs="Tahoma"/>
        </w:rPr>
      </w:pPr>
    </w:p>
    <w:p w:rsidR="0037506F" w:rsidRDefault="0037506F" w:rsidP="00684FFD">
      <w:pPr>
        <w:keepNext/>
        <w:keepLines/>
        <w:tabs>
          <w:tab w:val="left" w:pos="567"/>
          <w:tab w:val="left" w:pos="851"/>
          <w:tab w:val="left" w:pos="993"/>
        </w:tabs>
        <w:jc w:val="both"/>
        <w:rPr>
          <w:rFonts w:ascii="Tahoma" w:hAnsi="Tahoma" w:cs="Tahoma"/>
        </w:rPr>
      </w:pPr>
      <w:r w:rsidRPr="00C8579C">
        <w:rPr>
          <w:rFonts w:ascii="Tahoma" w:hAnsi="Tahoma" w:cs="Tahoma"/>
        </w:rPr>
        <w:t xml:space="preserve">Stranki tega okvirnega sporazuma ugotavljata, da je JAVNI HOLDING Ljubljana, d.o.o., Verovškova ulica 70, 1000 Ljubljana, na podlagi pooblastila naročnika, izvedel postopek za oddajo javnega naročila št. </w:t>
      </w:r>
      <w:r w:rsidR="00735C55">
        <w:rPr>
          <w:rFonts w:ascii="Tahoma" w:hAnsi="Tahoma" w:cs="Tahoma"/>
        </w:rPr>
        <w:t>VKS-61</w:t>
      </w:r>
      <w:r>
        <w:rPr>
          <w:rFonts w:ascii="Tahoma" w:hAnsi="Tahoma" w:cs="Tahoma"/>
        </w:rPr>
        <w:t>/</w:t>
      </w:r>
      <w:r w:rsidR="00DD4E21">
        <w:rPr>
          <w:rFonts w:ascii="Tahoma" w:hAnsi="Tahoma" w:cs="Tahoma"/>
        </w:rPr>
        <w:t>23</w:t>
      </w:r>
      <w:r w:rsidRPr="00C8579C">
        <w:rPr>
          <w:rFonts w:ascii="Tahoma" w:hAnsi="Tahoma" w:cs="Tahoma"/>
        </w:rPr>
        <w:t xml:space="preserve"> po postopku</w:t>
      </w:r>
      <w:r>
        <w:rPr>
          <w:rFonts w:ascii="Tahoma" w:hAnsi="Tahoma" w:cs="Tahoma"/>
        </w:rPr>
        <w:t xml:space="preserve"> naročila male vrednosti</w:t>
      </w:r>
      <w:r w:rsidRPr="00C8579C">
        <w:rPr>
          <w:rFonts w:ascii="Tahoma" w:hAnsi="Tahoma" w:cs="Tahoma"/>
        </w:rPr>
        <w:t xml:space="preserve">, v skladu s </w:t>
      </w:r>
      <w:r>
        <w:rPr>
          <w:rFonts w:ascii="Tahoma" w:hAnsi="Tahoma" w:cs="Tahoma"/>
        </w:rPr>
        <w:t>47</w:t>
      </w:r>
      <w:r w:rsidRPr="00C8579C">
        <w:rPr>
          <w:rFonts w:ascii="Tahoma" w:hAnsi="Tahoma" w:cs="Tahoma"/>
        </w:rPr>
        <w:t xml:space="preserve">. členom Zakona o javnem naročanju </w:t>
      </w:r>
      <w:r>
        <w:rPr>
          <w:rFonts w:ascii="Tahoma" w:hAnsi="Tahoma" w:cs="Tahoma"/>
        </w:rPr>
        <w:t>(</w:t>
      </w:r>
      <w:r w:rsidR="00370D99" w:rsidRPr="006662F1">
        <w:rPr>
          <w:rFonts w:ascii="Tahoma" w:hAnsi="Tahoma" w:cs="Tahoma"/>
        </w:rPr>
        <w:t>Ur. l. RS, št. 91/15</w:t>
      </w:r>
      <w:r w:rsidR="00370D99">
        <w:rPr>
          <w:rFonts w:ascii="Tahoma" w:hAnsi="Tahoma" w:cs="Tahoma"/>
        </w:rPr>
        <w:t xml:space="preserve"> s spremembami; v nadaljevanju: ZJN-3</w:t>
      </w:r>
      <w:r w:rsidRPr="00C8579C">
        <w:rPr>
          <w:rFonts w:ascii="Tahoma" w:hAnsi="Tahoma" w:cs="Tahoma"/>
        </w:rPr>
        <w:t xml:space="preserve">), objavljeno na Portalu javnih naročil dne </w:t>
      </w:r>
      <w:r>
        <w:rPr>
          <w:rFonts w:ascii="Tahoma" w:hAnsi="Tahoma" w:cs="Tahoma"/>
        </w:rPr>
        <w:t>…………………..</w:t>
      </w:r>
      <w:r w:rsidRPr="00C8579C">
        <w:rPr>
          <w:rFonts w:ascii="Tahoma" w:hAnsi="Tahoma" w:cs="Tahoma"/>
        </w:rPr>
        <w:t>, pod št. objave ……………………….</w:t>
      </w:r>
      <w:r>
        <w:rPr>
          <w:rFonts w:ascii="Tahoma" w:hAnsi="Tahoma" w:cs="Tahoma"/>
        </w:rPr>
        <w:t>,</w:t>
      </w:r>
      <w:r w:rsidRPr="00C8579C">
        <w:rPr>
          <w:rFonts w:ascii="Tahoma" w:hAnsi="Tahoma" w:cs="Tahoma"/>
        </w:rPr>
        <w:t xml:space="preserve"> z namenom sklenitve okvirnega sporazuma za »</w:t>
      </w:r>
      <w:r w:rsidR="009F143E">
        <w:rPr>
          <w:rFonts w:ascii="Tahoma" w:hAnsi="Tahoma" w:cs="Tahoma"/>
          <w:b/>
        </w:rPr>
        <w:t>Nabava peskov</w:t>
      </w:r>
      <w:r w:rsidRPr="00C8579C">
        <w:rPr>
          <w:rFonts w:ascii="Tahoma" w:hAnsi="Tahoma" w:cs="Tahoma"/>
        </w:rPr>
        <w:t xml:space="preserve">«, v katerem je naročnik izvajalca izbral na podlagi ekonomsko najugodnejše ponudbe in na podlagi pogojev, opredeljenih v razpisni dokumentaciji št. </w:t>
      </w:r>
      <w:r w:rsidR="00BC12CE">
        <w:rPr>
          <w:rFonts w:ascii="Tahoma" w:hAnsi="Tahoma" w:cs="Tahoma"/>
        </w:rPr>
        <w:t>VKS-</w:t>
      </w:r>
      <w:r w:rsidR="002D3F6D">
        <w:rPr>
          <w:rFonts w:ascii="Tahoma" w:hAnsi="Tahoma" w:cs="Tahoma"/>
        </w:rPr>
        <w:t>129</w:t>
      </w:r>
      <w:r>
        <w:rPr>
          <w:rFonts w:ascii="Tahoma" w:hAnsi="Tahoma" w:cs="Tahoma"/>
        </w:rPr>
        <w:t>/</w:t>
      </w:r>
      <w:r w:rsidR="00DD4E21">
        <w:rPr>
          <w:rFonts w:ascii="Tahoma" w:hAnsi="Tahoma" w:cs="Tahoma"/>
        </w:rPr>
        <w:t>23</w:t>
      </w:r>
      <w:r w:rsidRPr="00C8579C">
        <w:rPr>
          <w:rFonts w:ascii="Tahoma" w:hAnsi="Tahoma" w:cs="Tahoma"/>
        </w:rPr>
        <w:t>.</w:t>
      </w:r>
    </w:p>
    <w:p w:rsidR="002B6E89" w:rsidRPr="006662F1" w:rsidRDefault="002B6E89" w:rsidP="00684FFD">
      <w:pPr>
        <w:keepNext/>
        <w:keepLines/>
        <w:tabs>
          <w:tab w:val="left" w:pos="567"/>
          <w:tab w:val="left" w:pos="851"/>
          <w:tab w:val="left" w:pos="993"/>
        </w:tabs>
        <w:jc w:val="both"/>
        <w:rPr>
          <w:rFonts w:ascii="Tahoma" w:hAnsi="Tahoma" w:cs="Tahoma"/>
          <w:b/>
        </w:rPr>
      </w:pPr>
    </w:p>
    <w:p w:rsidR="00DD5BD9" w:rsidRDefault="001A0989" w:rsidP="00684FFD">
      <w:pPr>
        <w:pStyle w:val="Telobesedila"/>
        <w:keepNext/>
        <w:keepLines/>
        <w:widowControl/>
        <w:rPr>
          <w:rFonts w:ascii="Tahoma" w:hAnsi="Tahoma" w:cs="Tahoma"/>
          <w:b w:val="0"/>
          <w:lang w:val="sl-SI"/>
        </w:rPr>
      </w:pPr>
      <w:r w:rsidRPr="00C8579C">
        <w:rPr>
          <w:rFonts w:ascii="Tahoma" w:hAnsi="Tahoma" w:cs="Tahoma"/>
          <w:b w:val="0"/>
          <w:lang w:val="sl-SI"/>
        </w:rPr>
        <w:t xml:space="preserve">Okvirni sporazum je sklenjen in prične veljati z dnem podpisa okvirnega sporazuma s strani obeh strank tega okvirnega sporazuma, pod pogojem iz </w:t>
      </w:r>
      <w:r w:rsidR="008269AE">
        <w:rPr>
          <w:rFonts w:ascii="Tahoma" w:hAnsi="Tahoma" w:cs="Tahoma"/>
          <w:b w:val="0"/>
          <w:lang w:val="sl-SI"/>
        </w:rPr>
        <w:t>15</w:t>
      </w:r>
      <w:r w:rsidRPr="00C8579C">
        <w:rPr>
          <w:rFonts w:ascii="Tahoma" w:hAnsi="Tahoma" w:cs="Tahoma"/>
          <w:b w:val="0"/>
          <w:lang w:val="sl-SI"/>
        </w:rPr>
        <w:t>. člena okvirnega sporazuma, ter</w:t>
      </w:r>
      <w:r w:rsidR="00466671" w:rsidRPr="00C8579C">
        <w:rPr>
          <w:rFonts w:ascii="Tahoma" w:hAnsi="Tahoma" w:cs="Tahoma"/>
          <w:b w:val="0"/>
          <w:lang w:val="sl-SI"/>
        </w:rPr>
        <w:t xml:space="preserve"> se uporablja</w:t>
      </w:r>
      <w:r w:rsidR="00370D99">
        <w:rPr>
          <w:rFonts w:ascii="Tahoma" w:hAnsi="Tahoma" w:cs="Tahoma"/>
          <w:b w:val="0"/>
          <w:lang w:val="sl-SI"/>
        </w:rPr>
        <w:t xml:space="preserve"> 36</w:t>
      </w:r>
      <w:r w:rsidR="004E4568" w:rsidRPr="00C8579C">
        <w:rPr>
          <w:rFonts w:ascii="Tahoma" w:hAnsi="Tahoma" w:cs="Tahoma"/>
          <w:b w:val="0"/>
          <w:lang w:val="sl-SI"/>
        </w:rPr>
        <w:t xml:space="preserve"> </w:t>
      </w:r>
      <w:r w:rsidR="00D04873" w:rsidRPr="00C8579C">
        <w:rPr>
          <w:rFonts w:ascii="Tahoma" w:hAnsi="Tahoma" w:cs="Tahoma"/>
          <w:b w:val="0"/>
          <w:lang w:val="sl-SI"/>
        </w:rPr>
        <w:t>(</w:t>
      </w:r>
      <w:r w:rsidR="00370D99">
        <w:rPr>
          <w:rFonts w:ascii="Tahoma" w:hAnsi="Tahoma" w:cs="Tahoma"/>
          <w:b w:val="0"/>
          <w:lang w:val="sl-SI"/>
        </w:rPr>
        <w:t>šestintr</w:t>
      </w:r>
      <w:r w:rsidR="00681993">
        <w:rPr>
          <w:rFonts w:ascii="Tahoma" w:hAnsi="Tahoma" w:cs="Tahoma"/>
          <w:b w:val="0"/>
          <w:lang w:val="sl-SI"/>
        </w:rPr>
        <w:t>i</w:t>
      </w:r>
      <w:r w:rsidR="00370D99">
        <w:rPr>
          <w:rFonts w:ascii="Tahoma" w:hAnsi="Tahoma" w:cs="Tahoma"/>
          <w:b w:val="0"/>
          <w:lang w:val="sl-SI"/>
        </w:rPr>
        <w:t>deset</w:t>
      </w:r>
      <w:r w:rsidR="00D04873" w:rsidRPr="00C8579C">
        <w:rPr>
          <w:rFonts w:ascii="Tahoma" w:hAnsi="Tahoma" w:cs="Tahoma"/>
          <w:b w:val="0"/>
          <w:lang w:val="sl-SI"/>
        </w:rPr>
        <w:t>) mesecev</w:t>
      </w:r>
      <w:r w:rsidR="005F148E" w:rsidRPr="00C8579C">
        <w:rPr>
          <w:rFonts w:ascii="Tahoma" w:hAnsi="Tahoma" w:cs="Tahoma"/>
          <w:b w:val="0"/>
          <w:lang w:val="sl-SI"/>
        </w:rPr>
        <w:t xml:space="preserve">, šteto od dneva </w:t>
      </w:r>
      <w:r w:rsidR="000F0AAB" w:rsidRPr="00C8579C">
        <w:rPr>
          <w:rFonts w:ascii="Tahoma" w:hAnsi="Tahoma" w:cs="Tahoma"/>
          <w:b w:val="0"/>
          <w:lang w:val="sl-SI"/>
        </w:rPr>
        <w:t xml:space="preserve">sklenitve </w:t>
      </w:r>
      <w:r w:rsidR="005F148E" w:rsidRPr="00C8579C">
        <w:rPr>
          <w:rFonts w:ascii="Tahoma" w:hAnsi="Tahoma" w:cs="Tahoma"/>
          <w:b w:val="0"/>
          <w:lang w:val="sl-SI"/>
        </w:rPr>
        <w:t xml:space="preserve">tega </w:t>
      </w:r>
      <w:r w:rsidR="000F0AAB" w:rsidRPr="00C8579C">
        <w:rPr>
          <w:rFonts w:ascii="Tahoma" w:hAnsi="Tahoma" w:cs="Tahoma"/>
          <w:b w:val="0"/>
          <w:lang w:val="sl-SI"/>
        </w:rPr>
        <w:t xml:space="preserve">okvirnega </w:t>
      </w:r>
      <w:r w:rsidR="005F148E" w:rsidRPr="00C8579C">
        <w:rPr>
          <w:rFonts w:ascii="Tahoma" w:hAnsi="Tahoma" w:cs="Tahoma"/>
          <w:b w:val="0"/>
          <w:lang w:val="sl-SI"/>
        </w:rPr>
        <w:t>sporazuma oziroma</w:t>
      </w:r>
      <w:r w:rsidR="008A5627">
        <w:rPr>
          <w:rFonts w:ascii="Tahoma" w:hAnsi="Tahoma" w:cs="Tahoma"/>
          <w:b w:val="0"/>
          <w:lang w:val="sl-SI"/>
        </w:rPr>
        <w:t xml:space="preserve"> </w:t>
      </w:r>
      <w:r w:rsidRPr="00C8579C">
        <w:rPr>
          <w:rFonts w:ascii="Tahoma" w:hAnsi="Tahoma" w:cs="Tahoma"/>
          <w:b w:val="0"/>
          <w:lang w:val="sl-SI"/>
        </w:rPr>
        <w:t xml:space="preserve">do izčrpanja </w:t>
      </w:r>
      <w:r w:rsidR="008A5627">
        <w:rPr>
          <w:rFonts w:ascii="Tahoma" w:hAnsi="Tahoma" w:cs="Tahoma"/>
          <w:b w:val="0"/>
          <w:lang w:val="sl-SI"/>
        </w:rPr>
        <w:t xml:space="preserve">ocenjene </w:t>
      </w:r>
      <w:r w:rsidRPr="00C8579C">
        <w:rPr>
          <w:rFonts w:ascii="Tahoma" w:hAnsi="Tahoma" w:cs="Tahoma"/>
          <w:b w:val="0"/>
          <w:lang w:val="sl-SI"/>
        </w:rPr>
        <w:t>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355747">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rsidR="00305CA5" w:rsidRPr="00C8579C" w:rsidRDefault="00305CA5" w:rsidP="00684FFD">
      <w:pPr>
        <w:pStyle w:val="Telobesedila"/>
        <w:keepNext/>
        <w:keepLines/>
        <w:widowControl/>
        <w:rPr>
          <w:rFonts w:ascii="Tahoma" w:hAnsi="Tahoma" w:cs="Tahoma"/>
          <w:b w:val="0"/>
          <w:lang w:val="sl-SI"/>
        </w:rPr>
      </w:pPr>
    </w:p>
    <w:p w:rsidR="0067582A" w:rsidRPr="00C8579C" w:rsidRDefault="00C03DC3" w:rsidP="00684FF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PREDMET </w:t>
      </w:r>
      <w:r w:rsidR="001A0989" w:rsidRPr="00C8579C">
        <w:rPr>
          <w:rFonts w:ascii="Tahoma" w:hAnsi="Tahoma" w:cs="Tahoma"/>
          <w:b/>
        </w:rPr>
        <w:t>OKVIRNEGA SPORAZUMA</w:t>
      </w:r>
    </w:p>
    <w:p w:rsidR="0067582A" w:rsidRPr="00C8579C" w:rsidRDefault="0067582A" w:rsidP="00684FFD">
      <w:pPr>
        <w:keepNext/>
        <w:keepLines/>
        <w:tabs>
          <w:tab w:val="left" w:pos="1080"/>
          <w:tab w:val="left" w:pos="1702"/>
        </w:tabs>
        <w:ind w:left="360"/>
        <w:jc w:val="both"/>
        <w:rPr>
          <w:rFonts w:ascii="Tahoma" w:hAnsi="Tahoma" w:cs="Tahoma"/>
          <w:b/>
        </w:rPr>
      </w:pPr>
    </w:p>
    <w:p w:rsidR="00764D21" w:rsidRPr="00C8579C" w:rsidRDefault="0067582A" w:rsidP="00684FF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E47488" w:rsidRPr="00C8579C" w:rsidRDefault="00E47488" w:rsidP="00684FFD">
      <w:pPr>
        <w:keepNext/>
        <w:keepLines/>
        <w:tabs>
          <w:tab w:val="left" w:pos="1702"/>
        </w:tabs>
        <w:jc w:val="both"/>
        <w:rPr>
          <w:rFonts w:ascii="Tahoma" w:hAnsi="Tahoma" w:cs="Tahoma"/>
        </w:rPr>
      </w:pPr>
    </w:p>
    <w:p w:rsidR="00170071" w:rsidRPr="009C3D2F" w:rsidRDefault="00170071" w:rsidP="00684FFD">
      <w:pPr>
        <w:keepNext/>
        <w:keepLines/>
        <w:tabs>
          <w:tab w:val="left" w:pos="1702"/>
        </w:tabs>
        <w:jc w:val="both"/>
        <w:rPr>
          <w:rFonts w:ascii="Tahoma" w:hAnsi="Tahoma" w:cs="Tahoma"/>
        </w:rPr>
      </w:pPr>
      <w:r>
        <w:rPr>
          <w:rFonts w:ascii="Tahoma" w:hAnsi="Tahoma" w:cs="Tahoma"/>
          <w:color w:val="000000"/>
        </w:rPr>
        <w:t>Predmet tega okvirne</w:t>
      </w:r>
      <w:r w:rsidR="00A85146">
        <w:rPr>
          <w:rFonts w:ascii="Tahoma" w:hAnsi="Tahoma" w:cs="Tahoma"/>
          <w:color w:val="000000"/>
        </w:rPr>
        <w:t>ga sporazuma je nabava peskov</w:t>
      </w:r>
      <w:r>
        <w:rPr>
          <w:rFonts w:ascii="Arial" w:hAnsi="Arial" w:cs="Arial"/>
        </w:rPr>
        <w:t xml:space="preserve"> </w:t>
      </w:r>
      <w:r w:rsidR="00A85146">
        <w:rPr>
          <w:rFonts w:ascii="Arial" w:hAnsi="Arial" w:cs="Arial"/>
        </w:rPr>
        <w:t>(</w:t>
      </w:r>
      <w:r>
        <w:rPr>
          <w:rFonts w:ascii="Arial" w:hAnsi="Arial" w:cs="Arial"/>
        </w:rPr>
        <w:t>v nadaljevanju tudi: blago)</w:t>
      </w:r>
      <w:r>
        <w:rPr>
          <w:rFonts w:ascii="Tahoma" w:hAnsi="Tahoma" w:cs="Tahoma"/>
          <w:color w:val="000000"/>
        </w:rPr>
        <w:t>, ki</w:t>
      </w:r>
      <w:r>
        <w:rPr>
          <w:rFonts w:ascii="Tahoma" w:hAnsi="Tahoma" w:cs="Tahoma"/>
        </w:rPr>
        <w:t xml:space="preserve"> jih naročnik</w:t>
      </w:r>
      <w:r w:rsidRPr="009C3D2F">
        <w:rPr>
          <w:rFonts w:ascii="Tahoma" w:hAnsi="Tahoma" w:cs="Tahoma"/>
        </w:rPr>
        <w:t xml:space="preserve"> po obsegu in časovno ne more vnaprej določiti. Količine in vrste </w:t>
      </w:r>
      <w:r>
        <w:rPr>
          <w:rFonts w:ascii="Tahoma" w:hAnsi="Tahoma" w:cs="Tahoma"/>
        </w:rPr>
        <w:t>blaga</w:t>
      </w:r>
      <w:r w:rsidRPr="009C3D2F">
        <w:rPr>
          <w:rFonts w:ascii="Tahoma" w:hAnsi="Tahoma" w:cs="Tahoma"/>
        </w:rPr>
        <w:t>, navedene</w:t>
      </w:r>
      <w:r>
        <w:rPr>
          <w:rFonts w:ascii="Tahoma" w:hAnsi="Tahoma" w:cs="Tahoma"/>
        </w:rPr>
        <w:t>ga</w:t>
      </w:r>
      <w:r w:rsidRPr="009C3D2F">
        <w:rPr>
          <w:rFonts w:ascii="Tahoma" w:hAnsi="Tahoma" w:cs="Tahoma"/>
        </w:rPr>
        <w:t xml:space="preserve"> v</w:t>
      </w:r>
      <w:r w:rsidR="00A85146">
        <w:rPr>
          <w:rFonts w:ascii="Tahoma" w:hAnsi="Tahoma" w:cs="Tahoma"/>
        </w:rPr>
        <w:t xml:space="preserve"> </w:t>
      </w:r>
      <w:r w:rsidR="004C1135">
        <w:rPr>
          <w:rFonts w:ascii="Tahoma" w:hAnsi="Tahoma" w:cs="Tahoma"/>
        </w:rPr>
        <w:t xml:space="preserve">končni </w:t>
      </w:r>
      <w:r w:rsidR="00A85146">
        <w:rPr>
          <w:rFonts w:ascii="Tahoma" w:hAnsi="Tahoma" w:cs="Tahoma"/>
        </w:rPr>
        <w:t>ponudbi izvajalca št. ……</w:t>
      </w:r>
      <w:r w:rsidR="00370D99">
        <w:rPr>
          <w:rFonts w:ascii="Tahoma" w:hAnsi="Tahoma" w:cs="Tahoma"/>
        </w:rPr>
        <w:t>…..</w:t>
      </w:r>
      <w:r w:rsidR="00A85146">
        <w:rPr>
          <w:rFonts w:ascii="Tahoma" w:hAnsi="Tahoma" w:cs="Tahoma"/>
        </w:rPr>
        <w:t xml:space="preserve"> z dne ………</w:t>
      </w:r>
      <w:r w:rsidR="00370D99">
        <w:rPr>
          <w:rFonts w:ascii="Tahoma" w:hAnsi="Tahoma" w:cs="Tahoma"/>
        </w:rPr>
        <w:t>……</w:t>
      </w:r>
      <w:r w:rsidR="00EB01B1">
        <w:rPr>
          <w:rFonts w:ascii="Tahoma" w:hAnsi="Tahoma" w:cs="Tahoma"/>
        </w:rPr>
        <w:t>(v nadaljevanju: ponudba)</w:t>
      </w:r>
      <w:r w:rsidR="00A85146">
        <w:rPr>
          <w:rFonts w:ascii="Tahoma" w:hAnsi="Tahoma" w:cs="Tahoma"/>
        </w:rPr>
        <w:t xml:space="preserve">, </w:t>
      </w:r>
      <w:r>
        <w:rPr>
          <w:rFonts w:ascii="Tahoma" w:hAnsi="Tahoma" w:cs="Tahoma"/>
        </w:rPr>
        <w:t>so okvirne in za naročnika</w:t>
      </w:r>
      <w:r w:rsidRPr="009C3D2F">
        <w:rPr>
          <w:rFonts w:ascii="Tahoma" w:hAnsi="Tahoma" w:cs="Tahoma"/>
        </w:rPr>
        <w:t xml:space="preserve"> niso obvezujoče.</w:t>
      </w:r>
    </w:p>
    <w:p w:rsidR="00170071" w:rsidRPr="00302D6E" w:rsidRDefault="00170071" w:rsidP="00684FFD">
      <w:pPr>
        <w:keepNext/>
        <w:keepLines/>
        <w:jc w:val="both"/>
        <w:rPr>
          <w:rFonts w:ascii="Tahoma" w:hAnsi="Tahoma" w:cs="Tahoma"/>
          <w:color w:val="000000"/>
        </w:rPr>
      </w:pPr>
    </w:p>
    <w:p w:rsidR="00170071" w:rsidRPr="009C3D2F" w:rsidRDefault="00170071" w:rsidP="00684FFD">
      <w:pPr>
        <w:keepNext/>
        <w:keepLines/>
        <w:tabs>
          <w:tab w:val="left" w:pos="1702"/>
        </w:tabs>
        <w:jc w:val="both"/>
        <w:rPr>
          <w:rFonts w:ascii="Tahoma" w:hAnsi="Tahoma" w:cs="Tahoma"/>
        </w:rPr>
      </w:pPr>
      <w:r>
        <w:rPr>
          <w:rFonts w:ascii="Tahoma" w:hAnsi="Tahoma" w:cs="Tahoma"/>
        </w:rPr>
        <w:t>Podrobnejša o</w:t>
      </w:r>
      <w:r w:rsidRPr="009C3D2F">
        <w:rPr>
          <w:rFonts w:ascii="Tahoma" w:hAnsi="Tahoma" w:cs="Tahoma"/>
        </w:rPr>
        <w:t>predelitev in opis predmeta te</w:t>
      </w:r>
      <w:r>
        <w:rPr>
          <w:rFonts w:ascii="Tahoma" w:hAnsi="Tahoma" w:cs="Tahoma"/>
        </w:rPr>
        <w:t>ga okvirnega sporazuma</w:t>
      </w:r>
      <w:r w:rsidR="00BC7ECC">
        <w:rPr>
          <w:rFonts w:ascii="Tahoma" w:hAnsi="Tahoma" w:cs="Tahoma"/>
        </w:rPr>
        <w:t xml:space="preserve"> sta razvidna</w:t>
      </w:r>
      <w:r w:rsidRPr="009C3D2F">
        <w:rPr>
          <w:rFonts w:ascii="Tahoma" w:hAnsi="Tahoma" w:cs="Tahoma"/>
        </w:rPr>
        <w:t xml:space="preserve"> iz </w:t>
      </w:r>
      <w:r w:rsidR="00A85146">
        <w:rPr>
          <w:rFonts w:ascii="Tahoma" w:hAnsi="Tahoma" w:cs="Tahoma"/>
        </w:rPr>
        <w:t>ponudbe</w:t>
      </w:r>
      <w:r w:rsidRPr="009C3D2F">
        <w:rPr>
          <w:rFonts w:ascii="Tahoma" w:hAnsi="Tahoma" w:cs="Tahoma"/>
        </w:rPr>
        <w:t xml:space="preserve">, ki je </w:t>
      </w:r>
      <w:r>
        <w:rPr>
          <w:rFonts w:ascii="Tahoma" w:hAnsi="Tahoma" w:cs="Tahoma"/>
        </w:rPr>
        <w:t xml:space="preserve">kot priloga </w:t>
      </w:r>
      <w:r w:rsidRPr="009C3D2F">
        <w:rPr>
          <w:rFonts w:ascii="Tahoma" w:hAnsi="Tahoma" w:cs="Tahoma"/>
        </w:rPr>
        <w:t>sestavni del te</w:t>
      </w:r>
      <w:r>
        <w:rPr>
          <w:rFonts w:ascii="Tahoma" w:hAnsi="Tahoma" w:cs="Tahoma"/>
        </w:rPr>
        <w:t>ga okvirnega sporazuma</w:t>
      </w:r>
      <w:r w:rsidRPr="009C3D2F">
        <w:rPr>
          <w:rFonts w:ascii="Tahoma" w:hAnsi="Tahoma" w:cs="Tahoma"/>
        </w:rPr>
        <w:t xml:space="preserve">. </w:t>
      </w:r>
    </w:p>
    <w:p w:rsidR="00170071" w:rsidRPr="00302D6E" w:rsidRDefault="00170071" w:rsidP="00684FFD">
      <w:pPr>
        <w:keepNext/>
        <w:keepLines/>
        <w:jc w:val="both"/>
        <w:rPr>
          <w:rFonts w:ascii="Tahoma" w:hAnsi="Tahoma" w:cs="Tahoma"/>
          <w:color w:val="000000"/>
        </w:rPr>
      </w:pPr>
    </w:p>
    <w:p w:rsidR="00170071" w:rsidRPr="009C3D2F" w:rsidRDefault="00170071" w:rsidP="00684FFD">
      <w:pPr>
        <w:keepNext/>
        <w:keepLines/>
        <w:tabs>
          <w:tab w:val="left" w:pos="1702"/>
        </w:tabs>
        <w:jc w:val="both"/>
        <w:rPr>
          <w:rFonts w:ascii="Tahoma" w:hAnsi="Tahoma" w:cs="Tahoma"/>
        </w:rPr>
      </w:pPr>
      <w:r>
        <w:rPr>
          <w:rFonts w:ascii="Tahoma" w:hAnsi="Tahoma" w:cs="Tahoma"/>
        </w:rPr>
        <w:t>Naročnik in izvajalec</w:t>
      </w:r>
      <w:r w:rsidRPr="009C3D2F">
        <w:rPr>
          <w:rFonts w:ascii="Tahoma" w:hAnsi="Tahoma" w:cs="Tahoma"/>
        </w:rPr>
        <w:t xml:space="preserve"> se</w:t>
      </w:r>
      <w:r>
        <w:rPr>
          <w:rFonts w:ascii="Tahoma" w:hAnsi="Tahoma" w:cs="Tahoma"/>
        </w:rPr>
        <w:t xml:space="preserve"> izrecno dogovorita, da bo naročnik</w:t>
      </w:r>
      <w:r w:rsidRPr="009C3D2F">
        <w:rPr>
          <w:rFonts w:ascii="Tahoma" w:hAnsi="Tahoma" w:cs="Tahoma"/>
        </w:rPr>
        <w:t xml:space="preserve"> v obdobju veljavnos</w:t>
      </w:r>
      <w:r>
        <w:rPr>
          <w:rFonts w:ascii="Tahoma" w:hAnsi="Tahoma" w:cs="Tahoma"/>
        </w:rPr>
        <w:t>ti tega okvirnega sporazuma, kupoval  blago</w:t>
      </w:r>
      <w:r w:rsidRPr="009C3D2F">
        <w:rPr>
          <w:rFonts w:ascii="Tahoma" w:hAnsi="Tahoma" w:cs="Tahoma"/>
        </w:rPr>
        <w:t xml:space="preserve">, ki ga bo dejansko potreboval in za katerega bo imel zagotovljena finančna sredstva. </w:t>
      </w:r>
    </w:p>
    <w:p w:rsidR="00170071" w:rsidRDefault="00170071" w:rsidP="00684FFD">
      <w:pPr>
        <w:keepNext/>
        <w:keepLines/>
        <w:jc w:val="both"/>
        <w:rPr>
          <w:rFonts w:ascii="Tahoma" w:hAnsi="Tahoma" w:cs="Tahoma"/>
          <w:color w:val="000000"/>
        </w:rPr>
      </w:pPr>
    </w:p>
    <w:p w:rsidR="00170071" w:rsidRPr="00572A27" w:rsidRDefault="00170071" w:rsidP="00684FFD">
      <w:pPr>
        <w:keepNext/>
        <w:keepLines/>
        <w:tabs>
          <w:tab w:val="left" w:pos="1702"/>
        </w:tabs>
        <w:jc w:val="both"/>
        <w:rPr>
          <w:rFonts w:ascii="Tahoma" w:hAnsi="Tahoma" w:cs="Tahoma"/>
        </w:rPr>
      </w:pPr>
      <w:r>
        <w:rPr>
          <w:rFonts w:ascii="Tahoma" w:hAnsi="Tahoma" w:cs="Tahoma"/>
          <w:color w:val="000000"/>
        </w:rPr>
        <w:t>Izvajalec s podpisom tega okvirnega sporazuma</w:t>
      </w:r>
      <w:r w:rsidRPr="00302D6E">
        <w:rPr>
          <w:rFonts w:ascii="Tahoma" w:hAnsi="Tahoma" w:cs="Tahoma"/>
          <w:color w:val="000000"/>
        </w:rPr>
        <w:t xml:space="preserve"> jamči, da bo </w:t>
      </w:r>
      <w:r w:rsidR="00BC7ECC">
        <w:rPr>
          <w:rFonts w:ascii="Tahoma" w:hAnsi="Tahoma" w:cs="Tahoma"/>
          <w:color w:val="000000"/>
        </w:rPr>
        <w:t>blago</w:t>
      </w:r>
      <w:r>
        <w:rPr>
          <w:rFonts w:ascii="Tahoma" w:hAnsi="Tahoma" w:cs="Tahoma"/>
          <w:color w:val="000000"/>
        </w:rPr>
        <w:t xml:space="preserve"> </w:t>
      </w:r>
      <w:r w:rsidRPr="00302D6E">
        <w:rPr>
          <w:rFonts w:ascii="Tahoma" w:hAnsi="Tahoma" w:cs="Tahoma"/>
          <w:color w:val="000000"/>
        </w:rPr>
        <w:t>ob dobavi ustrezal</w:t>
      </w:r>
      <w:r w:rsidR="00BC7ECC">
        <w:rPr>
          <w:rFonts w:ascii="Tahoma" w:hAnsi="Tahoma" w:cs="Tahoma"/>
          <w:color w:val="000000"/>
        </w:rPr>
        <w:t>o</w:t>
      </w:r>
      <w:r w:rsidRPr="00302D6E">
        <w:rPr>
          <w:rFonts w:ascii="Tahoma" w:hAnsi="Tahoma" w:cs="Tahoma"/>
          <w:color w:val="000000"/>
        </w:rPr>
        <w:t xml:space="preserve"> vsem zahtevam, ki jih določajo predpisi</w:t>
      </w:r>
      <w:r w:rsidR="00B26E78" w:rsidRPr="00B26E78">
        <w:rPr>
          <w:rFonts w:ascii="Tahoma" w:hAnsi="Tahoma" w:cs="Tahoma"/>
          <w:color w:val="000000"/>
        </w:rPr>
        <w:t xml:space="preserve"> </w:t>
      </w:r>
      <w:r w:rsidR="00B26E78">
        <w:rPr>
          <w:rFonts w:ascii="Tahoma" w:hAnsi="Tahoma" w:cs="Tahoma"/>
          <w:color w:val="000000"/>
        </w:rPr>
        <w:t>s področja predmeta okvirnega sporazuma</w:t>
      </w:r>
      <w:r w:rsidRPr="00302D6E">
        <w:rPr>
          <w:rFonts w:ascii="Tahoma" w:hAnsi="Tahoma" w:cs="Tahoma"/>
          <w:color w:val="000000"/>
        </w:rPr>
        <w:t xml:space="preserve">, ki veljajo na območju </w:t>
      </w:r>
      <w:r>
        <w:rPr>
          <w:rFonts w:ascii="Tahoma" w:hAnsi="Tahoma" w:cs="Tahoma"/>
          <w:color w:val="000000"/>
        </w:rPr>
        <w:t xml:space="preserve">Republike Slovenije ter </w:t>
      </w:r>
      <w:r w:rsidRPr="00485202">
        <w:rPr>
          <w:rFonts w:ascii="Tahoma" w:hAnsi="Tahoma"/>
        </w:rPr>
        <w:t>tehničnim zahtevam</w:t>
      </w:r>
      <w:r>
        <w:rPr>
          <w:rFonts w:ascii="Tahoma" w:hAnsi="Tahoma" w:cs="Tahoma"/>
          <w:color w:val="000000"/>
        </w:rPr>
        <w:t>, zahtevanim</w:t>
      </w:r>
      <w:r w:rsidRPr="00485202">
        <w:rPr>
          <w:rFonts w:ascii="Tahoma" w:hAnsi="Tahoma"/>
        </w:rPr>
        <w:t xml:space="preserve"> standardom in ostalim zahtevam v razpisni dokumentaciji</w:t>
      </w:r>
      <w:r w:rsidR="00A85146">
        <w:rPr>
          <w:rFonts w:ascii="Tahoma" w:hAnsi="Tahoma"/>
        </w:rPr>
        <w:t xml:space="preserve"> št. VKS-</w:t>
      </w:r>
      <w:r w:rsidR="002D3F6D">
        <w:rPr>
          <w:rFonts w:ascii="Tahoma" w:hAnsi="Tahoma"/>
        </w:rPr>
        <w:t>129</w:t>
      </w:r>
      <w:r>
        <w:rPr>
          <w:rFonts w:ascii="Tahoma" w:hAnsi="Tahoma"/>
        </w:rPr>
        <w:t>/</w:t>
      </w:r>
      <w:r w:rsidR="00DD4E21">
        <w:rPr>
          <w:rFonts w:ascii="Tahoma" w:hAnsi="Tahoma"/>
        </w:rPr>
        <w:t>23</w:t>
      </w:r>
      <w:r>
        <w:rPr>
          <w:rFonts w:ascii="Tahoma" w:hAnsi="Tahoma" w:cs="Tahoma"/>
          <w:color w:val="000000"/>
        </w:rPr>
        <w:t>.</w:t>
      </w:r>
    </w:p>
    <w:p w:rsidR="007C2D63" w:rsidRDefault="007C2D63" w:rsidP="00684FFD">
      <w:pPr>
        <w:keepNext/>
        <w:keepLines/>
        <w:jc w:val="both"/>
        <w:rPr>
          <w:rFonts w:ascii="Tahoma" w:hAnsi="Tahoma" w:cs="Tahoma"/>
        </w:rPr>
      </w:pPr>
    </w:p>
    <w:p w:rsidR="00630109" w:rsidRPr="00C8579C" w:rsidRDefault="001E2613" w:rsidP="00684FFD">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rsidR="00555417" w:rsidRPr="00C8579C" w:rsidRDefault="00555417" w:rsidP="00684FFD">
      <w:pPr>
        <w:keepNext/>
        <w:keepLines/>
        <w:tabs>
          <w:tab w:val="left" w:pos="1080"/>
        </w:tabs>
        <w:ind w:left="360"/>
        <w:rPr>
          <w:rFonts w:ascii="Tahoma" w:hAnsi="Tahoma" w:cs="Tahoma"/>
          <w:b/>
        </w:rPr>
      </w:pPr>
    </w:p>
    <w:p w:rsidR="007B3CF9" w:rsidRPr="00C8579C" w:rsidRDefault="00630109" w:rsidP="00684FF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7B3CF9" w:rsidRPr="00C8579C" w:rsidRDefault="007B3CF9" w:rsidP="00684FFD">
      <w:pPr>
        <w:keepNext/>
        <w:keepLines/>
        <w:jc w:val="both"/>
        <w:rPr>
          <w:rFonts w:ascii="Tahoma" w:hAnsi="Tahoma" w:cs="Tahoma"/>
        </w:rPr>
      </w:pPr>
    </w:p>
    <w:p w:rsidR="001E2613" w:rsidRDefault="001E2613" w:rsidP="00684FFD">
      <w:pPr>
        <w:pStyle w:val="Navadensplet"/>
        <w:keepNext/>
        <w:keepLines/>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rsidR="004A6B70" w:rsidRPr="00C8579C" w:rsidRDefault="004A6B70" w:rsidP="00684FFD">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rsidTr="00A92512">
        <w:trPr>
          <w:jc w:val="center"/>
        </w:trPr>
        <w:tc>
          <w:tcPr>
            <w:tcW w:w="0" w:type="auto"/>
            <w:shd w:val="clear" w:color="auto" w:fill="auto"/>
          </w:tcPr>
          <w:p w:rsidR="006C4C08" w:rsidRPr="00C8579C" w:rsidRDefault="006C4C08" w:rsidP="00684FFD">
            <w:pPr>
              <w:pStyle w:val="Navadensplet"/>
              <w:keepNext/>
              <w:keepLines/>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rsidR="00B20769" w:rsidRPr="00C8579C" w:rsidRDefault="00B20769" w:rsidP="00684FFD">
      <w:pPr>
        <w:pStyle w:val="Navadensplet"/>
        <w:keepNext/>
        <w:keepLines/>
        <w:spacing w:before="0" w:beforeAutospacing="0" w:after="0" w:afterAutospacing="0"/>
        <w:jc w:val="center"/>
        <w:rPr>
          <w:rFonts w:ascii="Tahoma" w:hAnsi="Tahoma" w:cs="Tahoma"/>
          <w:sz w:val="20"/>
          <w:szCs w:val="20"/>
        </w:rPr>
      </w:pPr>
    </w:p>
    <w:p w:rsidR="006C4C08" w:rsidRPr="00C8579C" w:rsidRDefault="006C4C08" w:rsidP="00684FFD">
      <w:pPr>
        <w:pStyle w:val="Navadensplet"/>
        <w:keepNext/>
        <w:keepLines/>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rsidR="008C77E8" w:rsidRPr="00C8579C" w:rsidRDefault="008C77E8" w:rsidP="00684FFD">
      <w:pPr>
        <w:pStyle w:val="Slog"/>
        <w:keepNext/>
        <w:keepLines/>
        <w:jc w:val="both"/>
        <w:rPr>
          <w:rFonts w:ascii="Tahoma" w:hAnsi="Tahoma" w:cs="Tahoma"/>
          <w:sz w:val="20"/>
          <w:lang w:val="sl-SI"/>
        </w:rPr>
      </w:pPr>
    </w:p>
    <w:p w:rsidR="002202F6" w:rsidRPr="0032356E" w:rsidRDefault="001E2613" w:rsidP="00684FFD">
      <w:pPr>
        <w:pStyle w:val="Slog"/>
        <w:keepNext/>
        <w:keepLines/>
        <w:jc w:val="both"/>
        <w:rPr>
          <w:rFonts w:ascii="Tahoma" w:hAnsi="Tahoma" w:cs="Tahoma"/>
          <w:sz w:val="20"/>
          <w:lang w:val="sl-SI"/>
        </w:rPr>
      </w:pPr>
      <w:r w:rsidRPr="0032356E">
        <w:rPr>
          <w:rFonts w:ascii="Tahoma" w:hAnsi="Tahoma" w:cs="Tahoma"/>
          <w:sz w:val="20"/>
          <w:lang w:val="sl-SI"/>
        </w:rPr>
        <w:t>Ocenjena v</w:t>
      </w:r>
      <w:r w:rsidR="002202F6" w:rsidRPr="0032356E">
        <w:rPr>
          <w:rFonts w:ascii="Tahoma" w:hAnsi="Tahoma" w:cs="Tahoma"/>
          <w:sz w:val="20"/>
          <w:lang w:val="sl-SI"/>
        </w:rPr>
        <w:t>rednost okvirnega sporazuma ne vključuje DDV. DDV bo izvajalec zaračunal na podlagi veljavne zakonodaje</w:t>
      </w:r>
      <w:r w:rsidR="00DD5BD9" w:rsidRPr="0032356E">
        <w:rPr>
          <w:rFonts w:ascii="Tahoma" w:hAnsi="Tahoma" w:cs="Tahoma"/>
          <w:sz w:val="20"/>
          <w:lang w:val="sl-SI"/>
        </w:rPr>
        <w:t xml:space="preserve"> Republike Slovenije</w:t>
      </w:r>
      <w:r w:rsidR="002202F6" w:rsidRPr="0032356E">
        <w:rPr>
          <w:rFonts w:ascii="Tahoma" w:hAnsi="Tahoma" w:cs="Tahoma"/>
          <w:sz w:val="20"/>
          <w:lang w:val="sl-SI"/>
        </w:rPr>
        <w:t>.</w:t>
      </w:r>
    </w:p>
    <w:p w:rsidR="009A0930" w:rsidRPr="0032356E" w:rsidRDefault="009A0930" w:rsidP="00684FFD">
      <w:pPr>
        <w:pStyle w:val="Slog"/>
        <w:keepNext/>
        <w:keepLines/>
        <w:jc w:val="both"/>
        <w:rPr>
          <w:rFonts w:ascii="Tahoma" w:hAnsi="Tahoma" w:cs="Tahoma"/>
          <w:sz w:val="20"/>
          <w:lang w:val="sl-SI"/>
        </w:rPr>
      </w:pPr>
    </w:p>
    <w:p w:rsidR="009A0930" w:rsidRPr="0032356E" w:rsidRDefault="009A0930" w:rsidP="00684FFD">
      <w:pPr>
        <w:keepNext/>
        <w:keepLines/>
        <w:jc w:val="both"/>
        <w:rPr>
          <w:rFonts w:ascii="Tahoma" w:hAnsi="Tahoma" w:cs="Tahoma"/>
        </w:rPr>
      </w:pPr>
      <w:r w:rsidRPr="0032356E">
        <w:rPr>
          <w:rFonts w:ascii="Tahoma" w:hAnsi="Tahoma" w:cs="Tahoma"/>
        </w:rPr>
        <w:t xml:space="preserve">Cene na enoto mere, navedene v </w:t>
      </w:r>
      <w:r w:rsidR="002E01D7">
        <w:rPr>
          <w:rFonts w:ascii="Tahoma" w:hAnsi="Tahoma" w:cs="Tahoma"/>
        </w:rPr>
        <w:t>ponudbi</w:t>
      </w:r>
      <w:r w:rsidRPr="0032356E">
        <w:rPr>
          <w:rFonts w:ascii="Tahoma" w:hAnsi="Tahoma" w:cs="Tahoma"/>
        </w:rPr>
        <w:t>, so v času veljavnosti okvirnega sporazuma fiksne, razen v primeru znižanja cen.</w:t>
      </w:r>
    </w:p>
    <w:p w:rsidR="009A0930" w:rsidRPr="0032356E" w:rsidRDefault="009A0930" w:rsidP="00684FFD">
      <w:pPr>
        <w:keepNext/>
        <w:keepLines/>
        <w:jc w:val="both"/>
        <w:rPr>
          <w:rFonts w:ascii="Tahoma" w:hAnsi="Tahoma" w:cs="Tahoma"/>
        </w:rPr>
      </w:pPr>
    </w:p>
    <w:p w:rsidR="009A0930" w:rsidRPr="0032356E" w:rsidRDefault="009A0930" w:rsidP="00684FFD">
      <w:pPr>
        <w:keepNext/>
        <w:keepLines/>
        <w:jc w:val="both"/>
        <w:rPr>
          <w:rFonts w:ascii="Tahoma" w:hAnsi="Tahoma" w:cs="Tahoma"/>
        </w:rPr>
      </w:pPr>
      <w:r w:rsidRPr="0032356E">
        <w:rPr>
          <w:rFonts w:ascii="Tahoma" w:hAnsi="Tahoma" w:cs="Tahoma"/>
        </w:rPr>
        <w:t xml:space="preserve">Izvajalec bo naročnika sproti obveščal o znižanjih cen. V primeru znižanja cen na tržišču za istovrstno blago lahko naročnik zahteva znižanje cen izvajalca. </w:t>
      </w:r>
    </w:p>
    <w:p w:rsidR="009A0930" w:rsidRPr="0032356E" w:rsidRDefault="009A0930" w:rsidP="00684FFD">
      <w:pPr>
        <w:keepNext/>
        <w:keepLines/>
        <w:jc w:val="both"/>
        <w:rPr>
          <w:rFonts w:ascii="Tahoma" w:hAnsi="Tahoma" w:cs="Tahoma"/>
        </w:rPr>
      </w:pPr>
    </w:p>
    <w:p w:rsidR="009A0930" w:rsidRPr="009A0930" w:rsidRDefault="009A0930" w:rsidP="00684FFD">
      <w:pPr>
        <w:keepNext/>
        <w:keepLines/>
        <w:jc w:val="both"/>
        <w:rPr>
          <w:rFonts w:ascii="Tahoma" w:hAnsi="Tahoma" w:cs="Tahoma"/>
        </w:rPr>
      </w:pPr>
      <w:r w:rsidRPr="0032356E">
        <w:rPr>
          <w:rFonts w:ascii="Tahoma" w:hAnsi="Tahoma" w:cs="Tahoma"/>
        </w:rPr>
        <w:t>V kolikor se bo v času veljavnosti okvirnega sporazuma pri naročniku pojavila potreba po blagu, ki po namenu sodi med istovrstno blago oziroma</w:t>
      </w:r>
      <w:r>
        <w:rPr>
          <w:rFonts w:ascii="Tahoma" w:hAnsi="Tahoma" w:cs="Tahoma"/>
        </w:rPr>
        <w:t xml:space="preserve"> je povezano</w:t>
      </w:r>
      <w:r w:rsidRPr="009A0930">
        <w:rPr>
          <w:rFonts w:ascii="Tahoma" w:hAnsi="Tahoma" w:cs="Tahoma"/>
        </w:rPr>
        <w:t xml:space="preserve"> s predmetom sklenjenega okvirnega sp</w:t>
      </w:r>
      <w:r>
        <w:rPr>
          <w:rFonts w:ascii="Tahoma" w:hAnsi="Tahoma" w:cs="Tahoma"/>
        </w:rPr>
        <w:t>orazuma in to blago ni navedeno</w:t>
      </w:r>
      <w:r w:rsidR="004D05C0">
        <w:rPr>
          <w:rFonts w:ascii="Tahoma" w:hAnsi="Tahoma" w:cs="Tahoma"/>
        </w:rPr>
        <w:t xml:space="preserve"> v ponudbi</w:t>
      </w:r>
      <w:r w:rsidRPr="009A0930">
        <w:rPr>
          <w:rFonts w:ascii="Tahoma" w:hAnsi="Tahoma" w:cs="Tahoma"/>
        </w:rPr>
        <w:t>, mora izvajalec to blag</w:t>
      </w:r>
      <w:r w:rsidR="00CF1711">
        <w:rPr>
          <w:rFonts w:ascii="Tahoma" w:hAnsi="Tahoma" w:cs="Tahoma"/>
        </w:rPr>
        <w:t xml:space="preserve">o dobaviti </w:t>
      </w:r>
      <w:r w:rsidRPr="009A0930">
        <w:rPr>
          <w:rFonts w:ascii="Tahoma" w:hAnsi="Tahoma" w:cs="Tahoma"/>
        </w:rPr>
        <w:t>skladno z določili tega okvirnega sporazuma, tj</w:t>
      </w:r>
      <w:r>
        <w:rPr>
          <w:rFonts w:ascii="Tahoma" w:hAnsi="Tahoma" w:cs="Tahoma"/>
        </w:rPr>
        <w:t>. pod enakimi pogoji kot velja za blago</w:t>
      </w:r>
      <w:r w:rsidR="00C978E8">
        <w:rPr>
          <w:rFonts w:ascii="Tahoma" w:hAnsi="Tahoma" w:cs="Tahoma"/>
        </w:rPr>
        <w:t>,</w:t>
      </w:r>
      <w:r>
        <w:rPr>
          <w:rFonts w:ascii="Tahoma" w:hAnsi="Tahoma" w:cs="Tahoma"/>
        </w:rPr>
        <w:t xml:space="preserve"> navedeno</w:t>
      </w:r>
      <w:r w:rsidRPr="009A0930">
        <w:rPr>
          <w:rFonts w:ascii="Tahoma" w:hAnsi="Tahoma" w:cs="Tahoma"/>
        </w:rPr>
        <w:t xml:space="preserve"> v tem okvirnem spora</w:t>
      </w:r>
      <w:r w:rsidR="004D05C0">
        <w:rPr>
          <w:rFonts w:ascii="Tahoma" w:hAnsi="Tahoma" w:cs="Tahoma"/>
        </w:rPr>
        <w:t>zumu oz. v ponudbi</w:t>
      </w:r>
      <w:r w:rsidRPr="009A0930">
        <w:rPr>
          <w:rFonts w:ascii="Tahoma" w:hAnsi="Tahoma" w:cs="Tahoma"/>
        </w:rPr>
        <w:t xml:space="preserve">.  </w:t>
      </w:r>
    </w:p>
    <w:p w:rsidR="009A0930" w:rsidRPr="009A0930" w:rsidRDefault="009A0930" w:rsidP="00684FFD">
      <w:pPr>
        <w:keepNext/>
        <w:keepLines/>
        <w:jc w:val="both"/>
        <w:rPr>
          <w:rFonts w:ascii="Tahoma" w:hAnsi="Tahoma" w:cs="Tahoma"/>
        </w:rPr>
      </w:pPr>
    </w:p>
    <w:p w:rsidR="009A0930" w:rsidRPr="009A0930" w:rsidRDefault="009A0930" w:rsidP="00684FFD">
      <w:pPr>
        <w:keepNext/>
        <w:keepLines/>
        <w:jc w:val="both"/>
        <w:rPr>
          <w:rFonts w:ascii="Tahoma" w:hAnsi="Tahoma" w:cs="Tahoma"/>
        </w:rPr>
      </w:pPr>
      <w:r w:rsidRPr="009A0930">
        <w:rPr>
          <w:rFonts w:ascii="Tahoma" w:hAnsi="Tahoma" w:cs="Tahoma"/>
        </w:rPr>
        <w:t xml:space="preserve">Stranki okvirnega sporazuma bosta v zgoraj navedenem primeru, na podlagi izvajalčeve ponudbe, sporazumno dogovorili </w:t>
      </w:r>
      <w:r>
        <w:rPr>
          <w:rFonts w:ascii="Tahoma" w:hAnsi="Tahoma" w:cs="Tahoma"/>
        </w:rPr>
        <w:t>ceno za tako blago in ga</w:t>
      </w:r>
      <w:r w:rsidRPr="009A0930">
        <w:rPr>
          <w:rFonts w:ascii="Tahoma" w:hAnsi="Tahoma" w:cs="Tahoma"/>
        </w:rPr>
        <w:t xml:space="preserve"> dodali n</w:t>
      </w:r>
      <w:r>
        <w:rPr>
          <w:rFonts w:ascii="Tahoma" w:hAnsi="Tahoma" w:cs="Tahoma"/>
        </w:rPr>
        <w:t>a seznam blaga po ponudbenem predračunu, ki ga</w:t>
      </w:r>
      <w:r w:rsidRPr="009A0930">
        <w:rPr>
          <w:rFonts w:ascii="Tahoma" w:hAnsi="Tahoma" w:cs="Tahoma"/>
        </w:rPr>
        <w:t xml:space="preserve"> naročnik že naroča po tem okvirnem sporazumu. </w:t>
      </w:r>
    </w:p>
    <w:p w:rsidR="00A175FB" w:rsidRDefault="00A175FB" w:rsidP="00684FFD">
      <w:pPr>
        <w:keepNext/>
        <w:keepLines/>
        <w:jc w:val="both"/>
        <w:rPr>
          <w:rFonts w:ascii="Tahoma" w:hAnsi="Tahoma" w:cs="Tahoma"/>
        </w:rPr>
      </w:pPr>
    </w:p>
    <w:p w:rsidR="009A0930" w:rsidRDefault="009A0930" w:rsidP="00684FFD">
      <w:pPr>
        <w:keepNext/>
        <w:keepLines/>
        <w:jc w:val="both"/>
        <w:rPr>
          <w:rFonts w:ascii="Tahoma" w:hAnsi="Tahoma" w:cs="Tahoma"/>
        </w:rPr>
      </w:pPr>
      <w:r w:rsidRPr="009A0930">
        <w:rPr>
          <w:rFonts w:ascii="Tahoma" w:hAnsi="Tahoma" w:cs="Tahoma"/>
        </w:rPr>
        <w:t xml:space="preserve">Naročnik bo blago </w:t>
      </w:r>
      <w:r w:rsidR="00827729">
        <w:rPr>
          <w:rFonts w:ascii="Tahoma" w:hAnsi="Tahoma" w:cs="Tahoma"/>
        </w:rPr>
        <w:t>kupoval</w:t>
      </w:r>
      <w:r w:rsidRPr="009A0930">
        <w:rPr>
          <w:rFonts w:ascii="Tahoma" w:hAnsi="Tahoma" w:cs="Tahoma"/>
        </w:rPr>
        <w:t xml:space="preserve"> pri izvajalcu do izteka veljavnosti okvirnega sporazuma, po dogovorjeni ceni in pogojih iz tega okvirnega sporazuma.</w:t>
      </w:r>
    </w:p>
    <w:p w:rsidR="00D0792C" w:rsidRDefault="00D0792C" w:rsidP="00684FFD">
      <w:pPr>
        <w:keepNext/>
        <w:keepLines/>
        <w:jc w:val="both"/>
        <w:rPr>
          <w:rFonts w:ascii="Tahoma" w:hAnsi="Tahoma" w:cs="Tahoma"/>
        </w:rPr>
      </w:pPr>
    </w:p>
    <w:p w:rsidR="00B26E78" w:rsidRDefault="00B26E78" w:rsidP="00B26E78">
      <w:pPr>
        <w:keepNext/>
        <w:widowControl w:val="0"/>
        <w:jc w:val="both"/>
        <w:rPr>
          <w:rFonts w:ascii="Tahoma" w:hAnsi="Tahoma" w:cs="Tahoma"/>
        </w:rPr>
      </w:pPr>
    </w:p>
    <w:p w:rsidR="00B26E78" w:rsidRDefault="00B26E78" w:rsidP="00B26E78">
      <w:pPr>
        <w:keepNext/>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LOKACIJA DOBAVE, DOBAVNI ROK, NAČIN DOBAVE IN PREVZEM </w:t>
      </w:r>
    </w:p>
    <w:p w:rsidR="00B26E78" w:rsidRPr="008075AD" w:rsidRDefault="00B26E78" w:rsidP="008075AD">
      <w:pPr>
        <w:pStyle w:val="Odstavekseznama"/>
        <w:keepNext/>
        <w:keepLines/>
        <w:tabs>
          <w:tab w:val="left" w:pos="851"/>
          <w:tab w:val="left" w:pos="1702"/>
        </w:tabs>
        <w:ind w:left="1440"/>
        <w:jc w:val="both"/>
        <w:rPr>
          <w:rFonts w:ascii="Tahoma" w:hAnsi="Tahoma" w:cs="Tahoma"/>
          <w:b/>
        </w:rPr>
      </w:pPr>
    </w:p>
    <w:p w:rsidR="00D0792C" w:rsidRPr="00CD1BF3" w:rsidRDefault="00D0792C" w:rsidP="00684FFD">
      <w:pPr>
        <w:keepNext/>
        <w:keepLines/>
        <w:numPr>
          <w:ilvl w:val="0"/>
          <w:numId w:val="22"/>
        </w:numPr>
        <w:jc w:val="center"/>
        <w:rPr>
          <w:rFonts w:ascii="Tahoma" w:hAnsi="Tahoma" w:cs="Tahoma"/>
        </w:rPr>
      </w:pPr>
      <w:r w:rsidRPr="00CD1BF3">
        <w:rPr>
          <w:rFonts w:ascii="Tahoma" w:hAnsi="Tahoma" w:cs="Tahoma"/>
        </w:rPr>
        <w:t>člen</w:t>
      </w:r>
    </w:p>
    <w:p w:rsidR="00D0792C" w:rsidRDefault="00D0792C" w:rsidP="00684FFD">
      <w:pPr>
        <w:keepNext/>
        <w:keepLines/>
        <w:tabs>
          <w:tab w:val="left" w:pos="3969"/>
        </w:tabs>
        <w:jc w:val="both"/>
        <w:rPr>
          <w:rFonts w:ascii="Tahoma" w:hAnsi="Tahoma" w:cs="Tahoma"/>
        </w:rPr>
      </w:pPr>
    </w:p>
    <w:p w:rsidR="00D0792C" w:rsidRPr="00A30EC1" w:rsidRDefault="00D0792C" w:rsidP="00684FFD">
      <w:pPr>
        <w:keepNext/>
        <w:keepLines/>
        <w:jc w:val="both"/>
        <w:rPr>
          <w:rFonts w:ascii="Tahoma" w:hAnsi="Tahoma" w:cs="Tahoma"/>
        </w:rPr>
      </w:pPr>
      <w:r>
        <w:rPr>
          <w:rFonts w:ascii="Tahoma" w:hAnsi="Tahoma" w:cs="Tahoma"/>
        </w:rPr>
        <w:t>Izvajalec</w:t>
      </w:r>
      <w:r w:rsidRPr="003940D9">
        <w:rPr>
          <w:rFonts w:ascii="Tahoma" w:hAnsi="Tahoma" w:cs="Tahoma"/>
          <w:lang w:val="x-none"/>
        </w:rPr>
        <w:t xml:space="preserve"> se obvezuje, da bo </w:t>
      </w:r>
      <w:r w:rsidR="00641906">
        <w:rPr>
          <w:rFonts w:ascii="Tahoma" w:hAnsi="Tahoma" w:cs="Tahoma"/>
        </w:rPr>
        <w:t xml:space="preserve">skladno s ponudbo zagotavljal prevzem </w:t>
      </w:r>
      <w:r w:rsidR="0079747C">
        <w:rPr>
          <w:rFonts w:ascii="Tahoma" w:hAnsi="Tahoma" w:cs="Tahoma"/>
        </w:rPr>
        <w:t>blaga na lokaciji izvajalca ________ter da bo blago</w:t>
      </w:r>
      <w:r w:rsidR="00641906">
        <w:rPr>
          <w:rFonts w:ascii="Tahoma" w:hAnsi="Tahoma" w:cs="Tahoma"/>
        </w:rPr>
        <w:t xml:space="preserve"> </w:t>
      </w:r>
      <w:r>
        <w:rPr>
          <w:rFonts w:ascii="Tahoma" w:hAnsi="Tahoma" w:cs="Tahoma"/>
          <w:lang w:val="x-none"/>
        </w:rPr>
        <w:t>dobavljal na lokacijo naročnika</w:t>
      </w:r>
      <w:r>
        <w:rPr>
          <w:rFonts w:ascii="Tahoma" w:hAnsi="Tahoma" w:cs="Tahoma"/>
        </w:rPr>
        <w:t>, in sicer</w:t>
      </w:r>
      <w:r w:rsidRPr="003940D9">
        <w:rPr>
          <w:rFonts w:ascii="Tahoma" w:hAnsi="Tahoma" w:cs="Tahoma"/>
          <w:lang w:val="x-none"/>
        </w:rPr>
        <w:t xml:space="preserve"> fco. </w:t>
      </w:r>
      <w:r w:rsidRPr="00767DBB">
        <w:rPr>
          <w:rFonts w:ascii="Tahoma" w:hAnsi="Tahoma" w:cs="Tahoma"/>
          <w:color w:val="000000"/>
        </w:rPr>
        <w:t>skladišč</w:t>
      </w:r>
      <w:r>
        <w:rPr>
          <w:rFonts w:ascii="Tahoma" w:hAnsi="Tahoma" w:cs="Tahoma"/>
          <w:color w:val="000000"/>
        </w:rPr>
        <w:t>e</w:t>
      </w:r>
      <w:r w:rsidRPr="00767DBB">
        <w:rPr>
          <w:rFonts w:ascii="Tahoma" w:hAnsi="Tahoma" w:cs="Tahoma"/>
          <w:color w:val="000000"/>
        </w:rPr>
        <w:t xml:space="preserve"> Kleče, Saveljska cesta 1, Ljubljana</w:t>
      </w:r>
      <w:r w:rsidRPr="003940D9">
        <w:rPr>
          <w:rFonts w:ascii="Tahoma" w:hAnsi="Tahoma" w:cs="Tahoma"/>
          <w:lang w:val="x-none"/>
        </w:rPr>
        <w:t xml:space="preserve"> - razloženo. </w:t>
      </w:r>
      <w:r w:rsidRPr="00A30EC1">
        <w:rPr>
          <w:rFonts w:ascii="Tahoma" w:hAnsi="Tahoma" w:cs="Tahoma"/>
        </w:rPr>
        <w:t xml:space="preserve">Dobava se bo v času veljavnosti </w:t>
      </w:r>
      <w:r>
        <w:rPr>
          <w:rFonts w:ascii="Tahoma" w:hAnsi="Tahoma" w:cs="Tahoma"/>
        </w:rPr>
        <w:t>okvirnega sporazuma</w:t>
      </w:r>
      <w:r w:rsidRPr="00A30EC1">
        <w:rPr>
          <w:rFonts w:ascii="Tahoma" w:hAnsi="Tahoma" w:cs="Tahoma"/>
        </w:rPr>
        <w:t xml:space="preserve"> izvajala ob delovnih dnevih</w:t>
      </w:r>
      <w:r w:rsidR="003469D3">
        <w:rPr>
          <w:rFonts w:ascii="Tahoma" w:hAnsi="Tahoma" w:cs="Tahoma"/>
        </w:rPr>
        <w:t>,</w:t>
      </w:r>
      <w:r w:rsidRPr="00A30EC1">
        <w:rPr>
          <w:rFonts w:ascii="Tahoma" w:hAnsi="Tahoma" w:cs="Tahoma"/>
        </w:rPr>
        <w:t xml:space="preserve"> od ponedeljka do petka ter izven praznikov in drugih dela prostih dni, ki veljajo v Republiki Sloveniji, med 07.0</w:t>
      </w:r>
      <w:r>
        <w:rPr>
          <w:rFonts w:ascii="Tahoma" w:hAnsi="Tahoma" w:cs="Tahoma"/>
        </w:rPr>
        <w:t>0 in 14.00 uro na</w:t>
      </w:r>
      <w:r w:rsidR="00FA3C85">
        <w:rPr>
          <w:rFonts w:ascii="Tahoma" w:hAnsi="Tahoma" w:cs="Tahoma"/>
        </w:rPr>
        <w:t xml:space="preserve"> spodaj</w:t>
      </w:r>
      <w:r w:rsidR="003469D3">
        <w:rPr>
          <w:rFonts w:ascii="Tahoma" w:hAnsi="Tahoma" w:cs="Tahoma"/>
        </w:rPr>
        <w:t xml:space="preserve"> navedeni</w:t>
      </w:r>
      <w:r>
        <w:rPr>
          <w:rFonts w:ascii="Tahoma" w:hAnsi="Tahoma" w:cs="Tahoma"/>
        </w:rPr>
        <w:t xml:space="preserve"> lokaciji</w:t>
      </w:r>
      <w:r w:rsidR="001A3020">
        <w:rPr>
          <w:rFonts w:ascii="Tahoma" w:hAnsi="Tahoma" w:cs="Tahoma"/>
        </w:rPr>
        <w:t>.</w:t>
      </w:r>
    </w:p>
    <w:p w:rsidR="00D0792C" w:rsidRPr="00A30EC1" w:rsidRDefault="00D0792C" w:rsidP="00684FFD">
      <w:pPr>
        <w:keepNext/>
        <w:keepLines/>
        <w:jc w:val="both"/>
        <w:rPr>
          <w:rFonts w:ascii="Tahoma" w:hAnsi="Tahoma" w:cs="Tahoma"/>
        </w:rPr>
      </w:pPr>
    </w:p>
    <w:p w:rsidR="00D0792C" w:rsidRDefault="00D0792C" w:rsidP="00684FFD">
      <w:pPr>
        <w:keepNext/>
        <w:keepLines/>
        <w:jc w:val="both"/>
        <w:rPr>
          <w:rFonts w:ascii="Tahoma" w:hAnsi="Tahoma" w:cs="Tahoma"/>
        </w:rPr>
      </w:pPr>
      <w:r w:rsidRPr="003940D9">
        <w:rPr>
          <w:rFonts w:ascii="Tahoma" w:hAnsi="Tahoma" w:cs="Tahoma"/>
        </w:rPr>
        <w:t xml:space="preserve">Dobava </w:t>
      </w:r>
      <w:r>
        <w:rPr>
          <w:rFonts w:ascii="Tahoma" w:hAnsi="Tahoma" w:cs="Tahoma"/>
        </w:rPr>
        <w:t>blaga</w:t>
      </w:r>
      <w:r w:rsidRPr="003940D9">
        <w:rPr>
          <w:rFonts w:ascii="Tahoma" w:hAnsi="Tahoma" w:cs="Tahoma"/>
        </w:rPr>
        <w:t xml:space="preserve"> se bo izvajala sukcesivno, na osnov</w:t>
      </w:r>
      <w:r>
        <w:rPr>
          <w:rFonts w:ascii="Tahoma" w:hAnsi="Tahoma" w:cs="Tahoma"/>
        </w:rPr>
        <w:t xml:space="preserve">i sprotnih, pisnih naročil naročnika </w:t>
      </w:r>
      <w:r w:rsidRPr="00404A53">
        <w:rPr>
          <w:rFonts w:ascii="Tahoma" w:hAnsi="Tahoma" w:cs="Tahoma"/>
        </w:rPr>
        <w:t>(po elektronsk</w:t>
      </w:r>
      <w:r w:rsidR="0079747C">
        <w:rPr>
          <w:rFonts w:ascii="Tahoma" w:hAnsi="Tahoma" w:cs="Tahoma"/>
        </w:rPr>
        <w:t>i</w:t>
      </w:r>
      <w:r w:rsidRPr="00404A53">
        <w:rPr>
          <w:rFonts w:ascii="Tahoma" w:hAnsi="Tahoma" w:cs="Tahoma"/>
        </w:rPr>
        <w:t xml:space="preserve"> pošt</w:t>
      </w:r>
      <w:r w:rsidR="0079747C">
        <w:rPr>
          <w:rFonts w:ascii="Tahoma" w:hAnsi="Tahoma" w:cs="Tahoma"/>
        </w:rPr>
        <w:t>i</w:t>
      </w:r>
      <w:r w:rsidRPr="00404A53">
        <w:rPr>
          <w:rFonts w:ascii="Tahoma" w:hAnsi="Tahoma" w:cs="Tahoma"/>
        </w:rPr>
        <w:t>)</w:t>
      </w:r>
      <w:r>
        <w:rPr>
          <w:rFonts w:ascii="Tahoma" w:hAnsi="Tahoma" w:cs="Tahoma"/>
        </w:rPr>
        <w:t>. Izvajalec</w:t>
      </w:r>
      <w:r w:rsidRPr="003940D9">
        <w:rPr>
          <w:rFonts w:ascii="Tahoma" w:hAnsi="Tahoma" w:cs="Tahoma"/>
        </w:rPr>
        <w:t xml:space="preserve"> se obvezuje dobavljati </w:t>
      </w:r>
      <w:r>
        <w:rPr>
          <w:rFonts w:ascii="Tahoma" w:hAnsi="Tahoma" w:cs="Tahoma"/>
        </w:rPr>
        <w:t>naročeno blago</w:t>
      </w:r>
      <w:r w:rsidRPr="003940D9">
        <w:rPr>
          <w:rFonts w:ascii="Tahoma" w:hAnsi="Tahoma" w:cs="Tahoma"/>
        </w:rPr>
        <w:t xml:space="preserve"> v roku</w:t>
      </w:r>
      <w:r w:rsidR="00FD49A6">
        <w:rPr>
          <w:rFonts w:ascii="Tahoma" w:hAnsi="Tahoma" w:cs="Tahoma"/>
        </w:rPr>
        <w:t xml:space="preserve"> ______ delovnih dni (največ 5</w:t>
      </w:r>
      <w:r>
        <w:rPr>
          <w:rFonts w:ascii="Tahoma" w:hAnsi="Tahoma" w:cs="Tahoma"/>
        </w:rPr>
        <w:t xml:space="preserve"> delovnih</w:t>
      </w:r>
      <w:r w:rsidRPr="003940D9">
        <w:rPr>
          <w:rFonts w:ascii="Tahoma" w:hAnsi="Tahoma" w:cs="Tahoma"/>
        </w:rPr>
        <w:t xml:space="preserve"> dni) od dneva </w:t>
      </w:r>
      <w:r w:rsidR="00FD49A6">
        <w:rPr>
          <w:rFonts w:ascii="Tahoma" w:hAnsi="Tahoma" w:cs="Tahoma"/>
        </w:rPr>
        <w:t xml:space="preserve">pisnega </w:t>
      </w:r>
      <w:r w:rsidRPr="003940D9">
        <w:rPr>
          <w:rFonts w:ascii="Tahoma" w:hAnsi="Tahoma" w:cs="Tahoma"/>
        </w:rPr>
        <w:t>naročila.</w:t>
      </w:r>
      <w:r>
        <w:rPr>
          <w:rFonts w:ascii="Tahoma" w:hAnsi="Tahoma" w:cs="Tahoma"/>
        </w:rPr>
        <w:t xml:space="preserve"> Izvajalec</w:t>
      </w:r>
      <w:r w:rsidRPr="00A30EC1">
        <w:rPr>
          <w:rFonts w:ascii="Tahoma" w:hAnsi="Tahoma" w:cs="Tahoma"/>
        </w:rPr>
        <w:t xml:space="preserve"> </w:t>
      </w:r>
      <w:r>
        <w:rPr>
          <w:rFonts w:ascii="Tahoma" w:hAnsi="Tahoma" w:cs="Tahoma"/>
        </w:rPr>
        <w:t>se obvezuje, da bo dobavljeno blago</w:t>
      </w:r>
      <w:r w:rsidRPr="00A30EC1">
        <w:rPr>
          <w:rFonts w:ascii="Tahoma" w:hAnsi="Tahoma" w:cs="Tahoma"/>
        </w:rPr>
        <w:t xml:space="preserve"> brezhibn</w:t>
      </w:r>
      <w:r>
        <w:rPr>
          <w:rFonts w:ascii="Tahoma" w:hAnsi="Tahoma" w:cs="Tahoma"/>
        </w:rPr>
        <w:t>o</w:t>
      </w:r>
      <w:r w:rsidRPr="00A30EC1">
        <w:rPr>
          <w:rFonts w:ascii="Tahoma" w:hAnsi="Tahoma" w:cs="Tahoma"/>
        </w:rPr>
        <w:t xml:space="preserve"> ter v sklad</w:t>
      </w:r>
      <w:r>
        <w:rPr>
          <w:rFonts w:ascii="Tahoma" w:hAnsi="Tahoma" w:cs="Tahoma"/>
        </w:rPr>
        <w:t xml:space="preserve">u s </w:t>
      </w:r>
      <w:r w:rsidR="004D05C0">
        <w:rPr>
          <w:rFonts w:ascii="Tahoma" w:hAnsi="Tahoma" w:cs="Tahoma"/>
        </w:rPr>
        <w:t>ponudbo</w:t>
      </w:r>
      <w:r w:rsidRPr="00A30EC1">
        <w:rPr>
          <w:rFonts w:ascii="Tahoma" w:hAnsi="Tahoma" w:cs="Tahoma"/>
          <w:lang w:val="x-none"/>
        </w:rPr>
        <w:t>.</w:t>
      </w:r>
    </w:p>
    <w:p w:rsidR="00D0792C" w:rsidRDefault="00D0792C" w:rsidP="00684FFD">
      <w:pPr>
        <w:keepNext/>
        <w:keepLines/>
        <w:jc w:val="both"/>
        <w:rPr>
          <w:rFonts w:ascii="Tahoma" w:hAnsi="Tahoma" w:cs="Tahoma"/>
        </w:rPr>
      </w:pPr>
    </w:p>
    <w:p w:rsidR="00D0792C" w:rsidRPr="006B509D" w:rsidRDefault="00D0792C" w:rsidP="00684FFD">
      <w:pPr>
        <w:keepNext/>
        <w:keepLines/>
        <w:jc w:val="both"/>
        <w:rPr>
          <w:rFonts w:ascii="Tahoma" w:hAnsi="Tahoma" w:cs="Tahoma"/>
        </w:rPr>
      </w:pPr>
      <w:r>
        <w:rPr>
          <w:rFonts w:ascii="Tahoma" w:hAnsi="Tahoma" w:cs="Tahoma"/>
        </w:rPr>
        <w:t xml:space="preserve">V </w:t>
      </w:r>
      <w:r w:rsidRPr="006B509D">
        <w:rPr>
          <w:rFonts w:ascii="Tahoma" w:hAnsi="Tahoma" w:cs="Tahoma"/>
        </w:rPr>
        <w:t xml:space="preserve">kolikor </w:t>
      </w:r>
      <w:r w:rsidR="00D143C1" w:rsidRPr="006B509D">
        <w:rPr>
          <w:rFonts w:ascii="Tahoma" w:hAnsi="Tahoma" w:cs="Tahoma"/>
        </w:rPr>
        <w:t>izvajalec</w:t>
      </w:r>
      <w:r w:rsidRPr="006B509D">
        <w:rPr>
          <w:rFonts w:ascii="Tahoma" w:hAnsi="Tahoma" w:cs="Tahoma"/>
        </w:rPr>
        <w:t xml:space="preserve"> ne dobavi blaga </w:t>
      </w:r>
      <w:r w:rsidR="00D143C1" w:rsidRPr="006B509D">
        <w:rPr>
          <w:rFonts w:ascii="Tahoma" w:hAnsi="Tahoma" w:cs="Tahoma"/>
        </w:rPr>
        <w:t xml:space="preserve">v dogovorjenem roku, lahko naročnik izvajalcu </w:t>
      </w:r>
      <w:r w:rsidRPr="006B509D">
        <w:rPr>
          <w:rFonts w:ascii="Tahoma" w:hAnsi="Tahoma" w:cs="Tahoma"/>
        </w:rPr>
        <w:t>zaračuna kazen</w:t>
      </w:r>
      <w:r w:rsidR="006B509D">
        <w:rPr>
          <w:rFonts w:ascii="Tahoma" w:hAnsi="Tahoma" w:cs="Tahoma"/>
        </w:rPr>
        <w:t xml:space="preserve"> iz </w:t>
      </w:r>
      <w:r w:rsidRPr="006B509D">
        <w:rPr>
          <w:rFonts w:ascii="Tahoma" w:hAnsi="Tahoma" w:cs="Tahoma"/>
        </w:rPr>
        <w:t xml:space="preserve"> </w:t>
      </w:r>
      <w:r w:rsidR="002C1B36" w:rsidRPr="006B509D">
        <w:rPr>
          <w:rFonts w:ascii="Tahoma" w:hAnsi="Tahoma" w:cs="Tahoma"/>
        </w:rPr>
        <w:t>13</w:t>
      </w:r>
      <w:r w:rsidR="006B509D" w:rsidRPr="006B509D">
        <w:rPr>
          <w:rFonts w:ascii="Tahoma" w:hAnsi="Tahoma" w:cs="Tahoma"/>
        </w:rPr>
        <w:t xml:space="preserve">. </w:t>
      </w:r>
      <w:r w:rsidRPr="006B509D">
        <w:rPr>
          <w:rFonts w:ascii="Tahoma" w:hAnsi="Tahoma" w:cs="Tahoma"/>
        </w:rPr>
        <w:t>člena te</w:t>
      </w:r>
      <w:r w:rsidR="00D143C1" w:rsidRPr="006B509D">
        <w:rPr>
          <w:rFonts w:ascii="Tahoma" w:hAnsi="Tahoma" w:cs="Tahoma"/>
        </w:rPr>
        <w:t>ga okvirnega sporazuma</w:t>
      </w:r>
      <w:r w:rsidRPr="006B509D">
        <w:rPr>
          <w:rFonts w:ascii="Tahoma" w:hAnsi="Tahoma" w:cs="Tahoma"/>
        </w:rPr>
        <w:t xml:space="preserve"> in unovči finančno zavarovanje za dobro izvedbo</w:t>
      </w:r>
      <w:r w:rsidR="00D143C1" w:rsidRPr="006B509D">
        <w:rPr>
          <w:rFonts w:ascii="Tahoma" w:hAnsi="Tahoma" w:cs="Tahoma"/>
        </w:rPr>
        <w:t xml:space="preserve"> </w:t>
      </w:r>
      <w:r w:rsidRPr="006B509D">
        <w:rPr>
          <w:rFonts w:ascii="Tahoma" w:hAnsi="Tahoma" w:cs="Tahoma"/>
        </w:rPr>
        <w:t>obveznosti</w:t>
      </w:r>
      <w:r w:rsidR="00D143C1" w:rsidRPr="006B509D">
        <w:rPr>
          <w:rFonts w:ascii="Tahoma" w:hAnsi="Tahoma" w:cs="Tahoma"/>
        </w:rPr>
        <w:t xml:space="preserve"> iz okvirnega sporazuma</w:t>
      </w:r>
      <w:r w:rsidRPr="006B509D">
        <w:rPr>
          <w:rFonts w:ascii="Tahoma" w:hAnsi="Tahoma" w:cs="Tahoma"/>
        </w:rPr>
        <w:t xml:space="preserve"> ter nedobavljeno blago na</w:t>
      </w:r>
      <w:r w:rsidR="00D143C1" w:rsidRPr="006B509D">
        <w:rPr>
          <w:rFonts w:ascii="Tahoma" w:hAnsi="Tahoma" w:cs="Tahoma"/>
        </w:rPr>
        <w:t>bavi na prostem trgu, izvajalec</w:t>
      </w:r>
      <w:r w:rsidRPr="006B509D">
        <w:rPr>
          <w:rFonts w:ascii="Tahoma" w:hAnsi="Tahoma" w:cs="Tahoma"/>
        </w:rPr>
        <w:t xml:space="preserve"> pa krije razliko v ceni do naslednje najugodnej</w:t>
      </w:r>
      <w:r w:rsidR="00D143C1" w:rsidRPr="006B509D">
        <w:rPr>
          <w:rFonts w:ascii="Tahoma" w:hAnsi="Tahoma" w:cs="Tahoma"/>
        </w:rPr>
        <w:t>še ponudbe, za kar mu izda naročnik</w:t>
      </w:r>
      <w:r w:rsidRPr="006B509D">
        <w:rPr>
          <w:rFonts w:ascii="Tahoma" w:hAnsi="Tahoma" w:cs="Tahoma"/>
        </w:rPr>
        <w:t xml:space="preserve"> račun.</w:t>
      </w:r>
    </w:p>
    <w:p w:rsidR="00D143C1" w:rsidRPr="006B509D" w:rsidRDefault="00D143C1" w:rsidP="00684FFD">
      <w:pPr>
        <w:keepNext/>
        <w:keepLines/>
        <w:jc w:val="both"/>
        <w:rPr>
          <w:rFonts w:ascii="Tahoma" w:hAnsi="Tahoma" w:cs="Tahoma"/>
        </w:rPr>
      </w:pPr>
    </w:p>
    <w:p w:rsidR="00D0792C" w:rsidRDefault="008612C3" w:rsidP="00684FFD">
      <w:pPr>
        <w:keepNext/>
        <w:keepLines/>
        <w:numPr>
          <w:ilvl w:val="0"/>
          <w:numId w:val="22"/>
        </w:numPr>
        <w:tabs>
          <w:tab w:val="num" w:pos="720"/>
        </w:tabs>
        <w:jc w:val="center"/>
        <w:rPr>
          <w:rFonts w:ascii="Tahoma" w:hAnsi="Tahoma" w:cs="Tahoma"/>
          <w:color w:val="000000"/>
        </w:rPr>
      </w:pPr>
      <w:r>
        <w:rPr>
          <w:rFonts w:ascii="Tahoma" w:hAnsi="Tahoma" w:cs="Tahoma"/>
          <w:color w:val="000000"/>
        </w:rPr>
        <w:t>č</w:t>
      </w:r>
      <w:r w:rsidR="00D0792C" w:rsidRPr="006B509D">
        <w:rPr>
          <w:rFonts w:ascii="Tahoma" w:hAnsi="Tahoma" w:cs="Tahoma"/>
          <w:color w:val="000000"/>
        </w:rPr>
        <w:t>len</w:t>
      </w:r>
    </w:p>
    <w:p w:rsidR="008612C3" w:rsidRPr="00C1558B" w:rsidRDefault="008612C3" w:rsidP="00684FFD">
      <w:pPr>
        <w:keepNext/>
        <w:keepLines/>
        <w:ind w:left="720"/>
        <w:rPr>
          <w:rFonts w:ascii="Tahoma" w:hAnsi="Tahoma" w:cs="Tahoma"/>
          <w:color w:val="000000"/>
        </w:rPr>
      </w:pPr>
    </w:p>
    <w:p w:rsidR="00370D99" w:rsidRPr="006B509D" w:rsidRDefault="00370D99" w:rsidP="00684FFD">
      <w:pPr>
        <w:keepNext/>
        <w:keepLines/>
        <w:tabs>
          <w:tab w:val="left" w:pos="1418"/>
          <w:tab w:val="left" w:pos="1702"/>
        </w:tabs>
        <w:jc w:val="both"/>
        <w:rPr>
          <w:rFonts w:ascii="Tahoma" w:hAnsi="Tahoma" w:cs="Tahoma"/>
        </w:rPr>
      </w:pPr>
      <w:r w:rsidRPr="00D96F72">
        <w:rPr>
          <w:rFonts w:ascii="Tahoma" w:hAnsi="Tahoma" w:cs="Tahoma"/>
        </w:rPr>
        <w:t xml:space="preserve">Višja sila pomeni zunanji vzrok, neodvisen od volje in vpliva katere koli stranke, ki je nepričakovan in nenaden in se mu ob splošni skrbnosti ni bilo moč izogniti in ga odvrniti, takšne okoliščine pa so se pojavile po sklenitvi okvirnega sporazuma. Če je izvedba </w:t>
      </w:r>
      <w:r>
        <w:rPr>
          <w:rFonts w:ascii="Tahoma" w:hAnsi="Tahoma" w:cs="Tahoma"/>
        </w:rPr>
        <w:t>dobav</w:t>
      </w:r>
      <w:r w:rsidRPr="00D96F72">
        <w:rPr>
          <w:rFonts w:ascii="Tahoma" w:hAnsi="Tahoma" w:cs="Tahoma"/>
        </w:rPr>
        <w:t xml:space="preserve"> delno ali v celoti motena oziroma preprečena zaradi višje sile, je izvajalec o tem dolžan nemudoma obvestiti naročnika. Prav tako ga je dolžan sproti obveščati o prenehanju takih okoliščin. Roki </w:t>
      </w:r>
      <w:r>
        <w:rPr>
          <w:rFonts w:ascii="Tahoma" w:hAnsi="Tahoma" w:cs="Tahoma"/>
        </w:rPr>
        <w:t>dobav</w:t>
      </w:r>
      <w:r w:rsidRPr="00D96F72">
        <w:rPr>
          <w:rFonts w:ascii="Tahoma" w:hAnsi="Tahoma" w:cs="Tahoma"/>
        </w:rPr>
        <w:t xml:space="preserve"> se podaljšajo za čas trajanja višje sile. Na zahtevo naročnika je izvajalec dolžan dokazati obstoj višje sile.</w:t>
      </w:r>
      <w:r>
        <w:rPr>
          <w:rFonts w:ascii="Tahoma" w:hAnsi="Tahoma" w:cs="Tahoma"/>
        </w:rPr>
        <w:t xml:space="preserve"> </w:t>
      </w:r>
      <w:r w:rsidRPr="006B509D">
        <w:rPr>
          <w:rFonts w:ascii="Tahoma" w:hAnsi="Tahoma" w:cs="Tahoma"/>
        </w:rPr>
        <w:t>Le v tem primeru naročnik ne bo izvajal sankcij proti izvajalcu po 1</w:t>
      </w:r>
      <w:r>
        <w:rPr>
          <w:rFonts w:ascii="Tahoma" w:hAnsi="Tahoma" w:cs="Tahoma"/>
        </w:rPr>
        <w:t>3</w:t>
      </w:r>
      <w:r w:rsidRPr="006B509D">
        <w:rPr>
          <w:rFonts w:ascii="Tahoma" w:hAnsi="Tahoma" w:cs="Tahoma"/>
        </w:rPr>
        <w:t>. členu tega okvirnega sporazuma.</w:t>
      </w:r>
    </w:p>
    <w:p w:rsidR="00D0792C" w:rsidRPr="006B509D" w:rsidRDefault="00D0792C" w:rsidP="00684FFD">
      <w:pPr>
        <w:keepNext/>
        <w:keepLines/>
        <w:jc w:val="both"/>
        <w:rPr>
          <w:rFonts w:ascii="Tahoma" w:hAnsi="Tahoma" w:cs="Tahoma"/>
          <w:color w:val="000000"/>
        </w:rPr>
      </w:pPr>
    </w:p>
    <w:p w:rsidR="00D0792C" w:rsidRPr="006B509D" w:rsidRDefault="00D0792C" w:rsidP="00684FFD">
      <w:pPr>
        <w:keepNext/>
        <w:keepLines/>
        <w:numPr>
          <w:ilvl w:val="0"/>
          <w:numId w:val="22"/>
        </w:numPr>
        <w:jc w:val="center"/>
        <w:rPr>
          <w:rFonts w:ascii="Tahoma" w:hAnsi="Tahoma" w:cs="Tahoma"/>
          <w:color w:val="000000"/>
        </w:rPr>
      </w:pPr>
      <w:r w:rsidRPr="006B509D">
        <w:rPr>
          <w:rFonts w:ascii="Tahoma" w:hAnsi="Tahoma" w:cs="Tahoma"/>
          <w:color w:val="000000"/>
        </w:rPr>
        <w:t>člen</w:t>
      </w:r>
    </w:p>
    <w:p w:rsidR="00A175FB" w:rsidRDefault="00A175FB" w:rsidP="00684FFD">
      <w:pPr>
        <w:keepNext/>
        <w:keepLines/>
        <w:jc w:val="both"/>
        <w:rPr>
          <w:rFonts w:ascii="Tahoma" w:hAnsi="Tahoma" w:cs="Tahoma"/>
          <w:color w:val="000000"/>
        </w:rPr>
      </w:pPr>
    </w:p>
    <w:p w:rsidR="00A175FB" w:rsidRDefault="00D143C1" w:rsidP="00684FFD">
      <w:pPr>
        <w:keepNext/>
        <w:keepLines/>
        <w:jc w:val="both"/>
        <w:rPr>
          <w:rFonts w:ascii="Tahoma" w:hAnsi="Tahoma" w:cs="Tahoma"/>
          <w:color w:val="000000"/>
        </w:rPr>
      </w:pPr>
      <w:r w:rsidRPr="006B509D">
        <w:rPr>
          <w:rFonts w:ascii="Tahoma" w:hAnsi="Tahoma" w:cs="Tahoma"/>
          <w:color w:val="000000"/>
        </w:rPr>
        <w:t>Naročnik</w:t>
      </w:r>
      <w:r w:rsidR="00D0792C" w:rsidRPr="006B509D">
        <w:rPr>
          <w:rFonts w:ascii="Tahoma" w:hAnsi="Tahoma" w:cs="Tahoma"/>
          <w:color w:val="000000"/>
        </w:rPr>
        <w:t xml:space="preserve"> bo naročeno blago prevzel na</w:t>
      </w:r>
      <w:r w:rsidR="00D0792C">
        <w:rPr>
          <w:rFonts w:ascii="Tahoma" w:hAnsi="Tahoma" w:cs="Tahoma"/>
          <w:color w:val="000000"/>
        </w:rPr>
        <w:t xml:space="preserve"> podlagi d</w:t>
      </w:r>
      <w:r>
        <w:rPr>
          <w:rFonts w:ascii="Tahoma" w:hAnsi="Tahoma" w:cs="Tahoma"/>
          <w:color w:val="000000"/>
        </w:rPr>
        <w:t>obavnice, podpisane s strani</w:t>
      </w:r>
      <w:r w:rsidR="00A175FB">
        <w:rPr>
          <w:rFonts w:ascii="Tahoma" w:hAnsi="Tahoma" w:cs="Tahoma"/>
          <w:color w:val="000000"/>
        </w:rPr>
        <w:t>.</w:t>
      </w:r>
      <w:r w:rsidR="0079747C">
        <w:rPr>
          <w:rFonts w:ascii="Tahoma" w:hAnsi="Tahoma" w:cs="Tahoma"/>
          <w:color w:val="000000"/>
        </w:rPr>
        <w:t xml:space="preserve"> obeh strank okvirnega sporazuma oziroma njunih predstavnikov. </w:t>
      </w:r>
      <w:r w:rsidR="00A175FB">
        <w:rPr>
          <w:rFonts w:ascii="Tahoma" w:hAnsi="Tahoma" w:cs="Tahoma"/>
          <w:color w:val="000000"/>
        </w:rPr>
        <w:t>Dobavnica mora vsebovati čitljiv izpis imena in priimka osebe, ki je prevzela</w:t>
      </w:r>
      <w:r w:rsidR="0079747C">
        <w:rPr>
          <w:rFonts w:ascii="Tahoma" w:hAnsi="Tahoma" w:cs="Tahoma"/>
          <w:color w:val="000000"/>
        </w:rPr>
        <w:t xml:space="preserve"> blago za naročnika </w:t>
      </w:r>
      <w:r w:rsidR="00A175FB">
        <w:rPr>
          <w:rFonts w:ascii="Tahoma" w:hAnsi="Tahoma" w:cs="Tahoma"/>
          <w:color w:val="000000"/>
        </w:rPr>
        <w:t xml:space="preserve">ter registrsko številko prevzemnika. </w:t>
      </w:r>
    </w:p>
    <w:p w:rsidR="008612C3" w:rsidRDefault="008612C3" w:rsidP="00684FFD">
      <w:pPr>
        <w:keepNext/>
        <w:keepLines/>
        <w:jc w:val="both"/>
        <w:rPr>
          <w:rFonts w:ascii="Tahoma" w:hAnsi="Tahoma" w:cs="Tahoma"/>
          <w:color w:val="000000"/>
        </w:rPr>
      </w:pPr>
    </w:p>
    <w:p w:rsidR="008612C3" w:rsidRDefault="00641906" w:rsidP="00684FFD">
      <w:pPr>
        <w:keepNext/>
        <w:keepLines/>
        <w:jc w:val="both"/>
        <w:rPr>
          <w:rFonts w:ascii="Tahoma" w:hAnsi="Tahoma" w:cs="Tahoma"/>
          <w:color w:val="000000"/>
        </w:rPr>
      </w:pPr>
      <w:r>
        <w:rPr>
          <w:rFonts w:ascii="Tahoma" w:hAnsi="Tahoma" w:cs="Tahoma"/>
          <w:color w:val="000000"/>
        </w:rPr>
        <w:t>Lokacija</w:t>
      </w:r>
      <w:r w:rsidR="00A175FB">
        <w:rPr>
          <w:rFonts w:ascii="Tahoma" w:hAnsi="Tahoma" w:cs="Tahoma"/>
          <w:color w:val="000000"/>
        </w:rPr>
        <w:t xml:space="preserve"> </w:t>
      </w:r>
      <w:r w:rsidR="00C4548E">
        <w:rPr>
          <w:rFonts w:ascii="Tahoma" w:hAnsi="Tahoma" w:cs="Tahoma"/>
          <w:color w:val="000000"/>
        </w:rPr>
        <w:t xml:space="preserve">izvajalca </w:t>
      </w:r>
      <w:r w:rsidR="00A175FB">
        <w:rPr>
          <w:rFonts w:ascii="Tahoma" w:hAnsi="Tahoma" w:cs="Tahoma"/>
          <w:color w:val="000000"/>
        </w:rPr>
        <w:t>na kate</w:t>
      </w:r>
      <w:r>
        <w:rPr>
          <w:rFonts w:ascii="Tahoma" w:hAnsi="Tahoma" w:cs="Tahoma"/>
          <w:color w:val="000000"/>
        </w:rPr>
        <w:t xml:space="preserve">ri </w:t>
      </w:r>
      <w:r w:rsidR="00C4548E">
        <w:rPr>
          <w:rFonts w:ascii="Tahoma" w:hAnsi="Tahoma" w:cs="Tahoma"/>
          <w:color w:val="000000"/>
        </w:rPr>
        <w:t xml:space="preserve">naročnik </w:t>
      </w:r>
      <w:r>
        <w:rPr>
          <w:rFonts w:ascii="Tahoma" w:hAnsi="Tahoma" w:cs="Tahoma"/>
          <w:color w:val="000000"/>
        </w:rPr>
        <w:t>prevzem</w:t>
      </w:r>
      <w:r w:rsidR="0079747C">
        <w:rPr>
          <w:rFonts w:ascii="Tahoma" w:hAnsi="Tahoma" w:cs="Tahoma"/>
          <w:color w:val="000000"/>
        </w:rPr>
        <w:t>a</w:t>
      </w:r>
      <w:r>
        <w:rPr>
          <w:rFonts w:ascii="Tahoma" w:hAnsi="Tahoma" w:cs="Tahoma"/>
          <w:color w:val="000000"/>
        </w:rPr>
        <w:t xml:space="preserve"> </w:t>
      </w:r>
      <w:r w:rsidR="0079747C">
        <w:rPr>
          <w:rFonts w:ascii="Tahoma" w:hAnsi="Tahoma" w:cs="Tahoma"/>
          <w:color w:val="000000"/>
        </w:rPr>
        <w:t>blago</w:t>
      </w:r>
      <w:r w:rsidR="008612C3">
        <w:rPr>
          <w:rFonts w:ascii="Tahoma" w:hAnsi="Tahoma" w:cs="Tahoma"/>
          <w:color w:val="000000"/>
        </w:rPr>
        <w:t>:</w:t>
      </w:r>
    </w:p>
    <w:p w:rsidR="006016EC" w:rsidRDefault="006016EC" w:rsidP="00684FFD">
      <w:pPr>
        <w:keepNext/>
        <w:keepLines/>
        <w:jc w:val="both"/>
        <w:rPr>
          <w:rFonts w:ascii="Tahoma" w:hAnsi="Tahoma" w:cs="Tahoma"/>
          <w:color w:val="000000"/>
        </w:rPr>
      </w:pPr>
    </w:p>
    <w:tbl>
      <w:tblPr>
        <w:tblW w:w="834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089"/>
        <w:gridCol w:w="3260"/>
      </w:tblGrid>
      <w:tr w:rsidR="006016EC" w:rsidRPr="006016EC" w:rsidTr="001A3020">
        <w:trPr>
          <w:trHeight w:val="324"/>
        </w:trPr>
        <w:tc>
          <w:tcPr>
            <w:tcW w:w="5089" w:type="dxa"/>
            <w:tcBorders>
              <w:top w:val="single" w:sz="12" w:space="0" w:color="auto"/>
              <w:bottom w:val="double" w:sz="4" w:space="0" w:color="auto"/>
            </w:tcBorders>
          </w:tcPr>
          <w:p w:rsidR="006016EC" w:rsidRPr="00FA60EC" w:rsidRDefault="006016EC" w:rsidP="00684FFD">
            <w:pPr>
              <w:keepNext/>
              <w:keepLines/>
              <w:spacing w:after="120"/>
              <w:jc w:val="center"/>
              <w:rPr>
                <w:rFonts w:ascii="Tahoma" w:hAnsi="Tahoma" w:cs="Tahoma"/>
                <w:b/>
                <w:i/>
                <w:sz w:val="18"/>
                <w:szCs w:val="18"/>
              </w:rPr>
            </w:pPr>
            <w:r w:rsidRPr="00FA60EC">
              <w:rPr>
                <w:rFonts w:ascii="Tahoma" w:hAnsi="Tahoma" w:cs="Tahoma"/>
                <w:b/>
                <w:i/>
                <w:sz w:val="18"/>
                <w:szCs w:val="18"/>
              </w:rPr>
              <w:t>Lokacija, naslov</w:t>
            </w:r>
          </w:p>
        </w:tc>
        <w:tc>
          <w:tcPr>
            <w:tcW w:w="3260" w:type="dxa"/>
            <w:tcBorders>
              <w:top w:val="single" w:sz="12" w:space="0" w:color="auto"/>
              <w:bottom w:val="double" w:sz="4" w:space="0" w:color="auto"/>
            </w:tcBorders>
          </w:tcPr>
          <w:p w:rsidR="006016EC" w:rsidRPr="00FA60EC" w:rsidRDefault="00FA60EC" w:rsidP="00684FFD">
            <w:pPr>
              <w:keepNext/>
              <w:keepLines/>
              <w:spacing w:after="120"/>
              <w:jc w:val="center"/>
              <w:rPr>
                <w:rFonts w:ascii="Tahoma" w:hAnsi="Tahoma" w:cs="Tahoma"/>
                <w:b/>
                <w:i/>
                <w:sz w:val="18"/>
                <w:szCs w:val="18"/>
              </w:rPr>
            </w:pPr>
            <w:r>
              <w:rPr>
                <w:rFonts w:ascii="Tahoma" w:hAnsi="Tahoma" w:cs="Tahoma"/>
                <w:b/>
                <w:i/>
                <w:sz w:val="18"/>
                <w:szCs w:val="18"/>
              </w:rPr>
              <w:t>Obra</w:t>
            </w:r>
            <w:r w:rsidR="000F2A87">
              <w:rPr>
                <w:rFonts w:ascii="Tahoma" w:hAnsi="Tahoma" w:cs="Tahoma"/>
                <w:b/>
                <w:i/>
                <w:sz w:val="18"/>
                <w:szCs w:val="18"/>
              </w:rPr>
              <w:t xml:space="preserve">tovalni čas </w:t>
            </w:r>
            <w:r w:rsidR="006016EC" w:rsidRPr="00FA60EC">
              <w:rPr>
                <w:rFonts w:ascii="Tahoma" w:hAnsi="Tahoma" w:cs="Tahoma"/>
                <w:b/>
                <w:i/>
                <w:sz w:val="18"/>
                <w:szCs w:val="18"/>
              </w:rPr>
              <w:t>(pon - pet)</w:t>
            </w:r>
          </w:p>
        </w:tc>
      </w:tr>
      <w:tr w:rsidR="006016EC" w:rsidRPr="006016EC" w:rsidTr="001A3020">
        <w:trPr>
          <w:trHeight w:val="455"/>
        </w:trPr>
        <w:tc>
          <w:tcPr>
            <w:tcW w:w="5089" w:type="dxa"/>
            <w:tcBorders>
              <w:top w:val="nil"/>
            </w:tcBorders>
          </w:tcPr>
          <w:p w:rsidR="006016EC" w:rsidRPr="006016EC" w:rsidRDefault="006016EC" w:rsidP="00684FFD">
            <w:pPr>
              <w:keepNext/>
              <w:keepLines/>
              <w:tabs>
                <w:tab w:val="left" w:pos="567"/>
                <w:tab w:val="num" w:pos="851"/>
                <w:tab w:val="left" w:pos="993"/>
              </w:tabs>
              <w:spacing w:after="120"/>
              <w:jc w:val="center"/>
              <w:rPr>
                <w:rFonts w:ascii="Tahoma" w:hAnsi="Tahoma" w:cs="Tahoma"/>
                <w:sz w:val="16"/>
              </w:rPr>
            </w:pPr>
          </w:p>
        </w:tc>
        <w:tc>
          <w:tcPr>
            <w:tcW w:w="3260" w:type="dxa"/>
            <w:tcBorders>
              <w:top w:val="nil"/>
            </w:tcBorders>
            <w:vAlign w:val="center"/>
          </w:tcPr>
          <w:p w:rsidR="006016EC" w:rsidRPr="000F2A87" w:rsidRDefault="006016EC" w:rsidP="00684FFD">
            <w:pPr>
              <w:keepNext/>
              <w:keepLines/>
              <w:spacing w:after="120"/>
              <w:rPr>
                <w:rFonts w:ascii="Tahoma" w:hAnsi="Tahoma" w:cs="Tahoma"/>
                <w:sz w:val="18"/>
                <w:szCs w:val="18"/>
              </w:rPr>
            </w:pPr>
            <w:r w:rsidRPr="006016EC">
              <w:rPr>
                <w:rFonts w:ascii="Tahoma" w:hAnsi="Tahoma" w:cs="Tahoma"/>
                <w:sz w:val="16"/>
                <w:szCs w:val="24"/>
              </w:rPr>
              <w:t xml:space="preserve">  </w:t>
            </w:r>
            <w:r w:rsidRPr="000F2A87">
              <w:rPr>
                <w:rFonts w:ascii="Tahoma" w:hAnsi="Tahoma" w:cs="Tahoma"/>
                <w:sz w:val="18"/>
                <w:szCs w:val="18"/>
              </w:rPr>
              <w:t>Od              do            ure</w:t>
            </w:r>
          </w:p>
        </w:tc>
      </w:tr>
    </w:tbl>
    <w:p w:rsidR="008612C3" w:rsidRDefault="008612C3" w:rsidP="00684FFD">
      <w:pPr>
        <w:keepNext/>
        <w:keepLines/>
        <w:jc w:val="both"/>
        <w:rPr>
          <w:rFonts w:ascii="Tahoma" w:hAnsi="Tahoma" w:cs="Tahoma"/>
        </w:rPr>
      </w:pPr>
    </w:p>
    <w:p w:rsidR="006016EC" w:rsidRPr="006016EC" w:rsidRDefault="006016EC" w:rsidP="00684FFD">
      <w:pPr>
        <w:keepNext/>
        <w:keepLines/>
        <w:jc w:val="both"/>
        <w:rPr>
          <w:rFonts w:ascii="Tahoma" w:hAnsi="Tahoma" w:cs="Tahoma"/>
          <w:sz w:val="2"/>
        </w:rPr>
      </w:pPr>
    </w:p>
    <w:tbl>
      <w:tblPr>
        <w:tblW w:w="834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089"/>
        <w:gridCol w:w="3260"/>
      </w:tblGrid>
      <w:tr w:rsidR="002753B9" w:rsidRPr="006016EC" w:rsidTr="001A3020">
        <w:trPr>
          <w:trHeight w:val="324"/>
        </w:trPr>
        <w:tc>
          <w:tcPr>
            <w:tcW w:w="5089" w:type="dxa"/>
            <w:tcBorders>
              <w:top w:val="single" w:sz="12" w:space="0" w:color="auto"/>
              <w:bottom w:val="double" w:sz="4" w:space="0" w:color="auto"/>
            </w:tcBorders>
          </w:tcPr>
          <w:p w:rsidR="002753B9" w:rsidRPr="00FA60EC" w:rsidRDefault="002753B9" w:rsidP="00684FFD">
            <w:pPr>
              <w:keepNext/>
              <w:keepLines/>
              <w:spacing w:after="120"/>
              <w:jc w:val="center"/>
              <w:rPr>
                <w:rFonts w:ascii="Tahoma" w:hAnsi="Tahoma" w:cs="Tahoma"/>
                <w:b/>
                <w:i/>
                <w:sz w:val="18"/>
                <w:szCs w:val="18"/>
              </w:rPr>
            </w:pPr>
            <w:r w:rsidRPr="00FA60EC">
              <w:rPr>
                <w:rFonts w:ascii="Tahoma" w:hAnsi="Tahoma" w:cs="Tahoma"/>
                <w:b/>
                <w:i/>
                <w:sz w:val="18"/>
                <w:szCs w:val="18"/>
              </w:rPr>
              <w:t>Lokacija, naslov</w:t>
            </w:r>
          </w:p>
        </w:tc>
        <w:tc>
          <w:tcPr>
            <w:tcW w:w="3260" w:type="dxa"/>
            <w:tcBorders>
              <w:top w:val="single" w:sz="12" w:space="0" w:color="auto"/>
              <w:bottom w:val="double" w:sz="4" w:space="0" w:color="auto"/>
            </w:tcBorders>
          </w:tcPr>
          <w:p w:rsidR="002753B9" w:rsidRPr="00FA60EC" w:rsidRDefault="00FA60EC" w:rsidP="00684FFD">
            <w:pPr>
              <w:keepNext/>
              <w:keepLines/>
              <w:spacing w:after="120"/>
              <w:jc w:val="center"/>
              <w:rPr>
                <w:rFonts w:ascii="Tahoma" w:hAnsi="Tahoma" w:cs="Tahoma"/>
                <w:b/>
                <w:i/>
                <w:sz w:val="18"/>
                <w:szCs w:val="18"/>
              </w:rPr>
            </w:pPr>
            <w:r>
              <w:rPr>
                <w:rFonts w:ascii="Tahoma" w:hAnsi="Tahoma" w:cs="Tahoma"/>
                <w:b/>
                <w:i/>
                <w:sz w:val="18"/>
                <w:szCs w:val="18"/>
              </w:rPr>
              <w:t xml:space="preserve">Obratovalni čas </w:t>
            </w:r>
            <w:r w:rsidRPr="00FA60EC">
              <w:rPr>
                <w:rFonts w:ascii="Tahoma" w:hAnsi="Tahoma" w:cs="Tahoma"/>
                <w:b/>
                <w:i/>
                <w:sz w:val="18"/>
                <w:szCs w:val="18"/>
              </w:rPr>
              <w:t>(sobota</w:t>
            </w:r>
            <w:r w:rsidR="002753B9" w:rsidRPr="00FA60EC">
              <w:rPr>
                <w:rFonts w:ascii="Tahoma" w:hAnsi="Tahoma" w:cs="Tahoma"/>
                <w:b/>
                <w:i/>
                <w:sz w:val="18"/>
                <w:szCs w:val="18"/>
              </w:rPr>
              <w:t>)</w:t>
            </w:r>
          </w:p>
        </w:tc>
      </w:tr>
      <w:tr w:rsidR="002753B9" w:rsidRPr="006016EC" w:rsidTr="006016EC">
        <w:trPr>
          <w:trHeight w:val="527"/>
        </w:trPr>
        <w:tc>
          <w:tcPr>
            <w:tcW w:w="5089" w:type="dxa"/>
            <w:tcBorders>
              <w:top w:val="nil"/>
            </w:tcBorders>
          </w:tcPr>
          <w:p w:rsidR="002753B9" w:rsidRPr="006016EC" w:rsidRDefault="002753B9" w:rsidP="00684FFD">
            <w:pPr>
              <w:keepNext/>
              <w:keepLines/>
              <w:tabs>
                <w:tab w:val="left" w:pos="567"/>
                <w:tab w:val="num" w:pos="851"/>
                <w:tab w:val="left" w:pos="993"/>
              </w:tabs>
              <w:spacing w:after="120"/>
              <w:jc w:val="center"/>
              <w:rPr>
                <w:rFonts w:ascii="Tahoma" w:hAnsi="Tahoma" w:cs="Tahoma"/>
                <w:sz w:val="16"/>
                <w:szCs w:val="16"/>
              </w:rPr>
            </w:pPr>
          </w:p>
        </w:tc>
        <w:tc>
          <w:tcPr>
            <w:tcW w:w="3260" w:type="dxa"/>
            <w:tcBorders>
              <w:top w:val="nil"/>
            </w:tcBorders>
            <w:vAlign w:val="center"/>
          </w:tcPr>
          <w:p w:rsidR="002753B9" w:rsidRPr="000F2A87" w:rsidRDefault="002753B9" w:rsidP="00684FFD">
            <w:pPr>
              <w:keepNext/>
              <w:keepLines/>
              <w:spacing w:after="120"/>
              <w:rPr>
                <w:rFonts w:ascii="Tahoma" w:hAnsi="Tahoma" w:cs="Tahoma"/>
                <w:sz w:val="18"/>
                <w:szCs w:val="18"/>
              </w:rPr>
            </w:pPr>
            <w:r w:rsidRPr="000F2A87">
              <w:rPr>
                <w:rFonts w:ascii="Tahoma" w:hAnsi="Tahoma" w:cs="Tahoma"/>
                <w:sz w:val="18"/>
                <w:szCs w:val="18"/>
              </w:rPr>
              <w:t xml:space="preserve">  Od              do            ure</w:t>
            </w:r>
          </w:p>
        </w:tc>
      </w:tr>
    </w:tbl>
    <w:p w:rsidR="00C4548E" w:rsidRDefault="00C4548E" w:rsidP="00684FFD">
      <w:pPr>
        <w:keepNext/>
        <w:keepLines/>
        <w:jc w:val="both"/>
        <w:rPr>
          <w:rFonts w:ascii="Tahoma" w:hAnsi="Tahoma" w:cs="Tahoma"/>
          <w:color w:val="000000"/>
        </w:rPr>
      </w:pPr>
    </w:p>
    <w:p w:rsidR="00C4548E" w:rsidRDefault="00C4548E" w:rsidP="00684FFD">
      <w:pPr>
        <w:keepNext/>
        <w:keepLines/>
        <w:jc w:val="both"/>
        <w:rPr>
          <w:rFonts w:ascii="Tahoma" w:hAnsi="Tahoma" w:cs="Tahoma"/>
          <w:color w:val="000000"/>
        </w:rPr>
      </w:pPr>
      <w:r>
        <w:rPr>
          <w:rFonts w:ascii="Tahoma" w:hAnsi="Tahoma" w:cs="Tahoma"/>
          <w:color w:val="000000"/>
        </w:rPr>
        <w:t xml:space="preserve">Lokacija naročnika na katero </w:t>
      </w:r>
      <w:r w:rsidR="00E06FC8">
        <w:rPr>
          <w:rFonts w:ascii="Tahoma" w:hAnsi="Tahoma" w:cs="Tahoma"/>
          <w:color w:val="000000"/>
        </w:rPr>
        <w:t xml:space="preserve">izvajalec dostavlja </w:t>
      </w:r>
      <w:r w:rsidR="0079747C">
        <w:rPr>
          <w:rFonts w:ascii="Tahoma" w:hAnsi="Tahoma" w:cs="Tahoma"/>
          <w:color w:val="000000"/>
        </w:rPr>
        <w:t>blago</w:t>
      </w:r>
      <w:r w:rsidR="00E06FC8">
        <w:rPr>
          <w:rFonts w:ascii="Tahoma" w:hAnsi="Tahoma" w:cs="Tahoma"/>
          <w:color w:val="000000"/>
        </w:rPr>
        <w:t xml:space="preserve"> in ga naročnik prevzame</w:t>
      </w:r>
      <w:r>
        <w:rPr>
          <w:rFonts w:ascii="Tahoma" w:hAnsi="Tahoma" w:cs="Tahoma"/>
          <w:color w:val="000000"/>
        </w:rPr>
        <w:t>:</w:t>
      </w:r>
    </w:p>
    <w:p w:rsidR="00C4548E" w:rsidRDefault="00C4548E" w:rsidP="00684FFD">
      <w:pPr>
        <w:keepNext/>
        <w:keepLines/>
        <w:jc w:val="both"/>
        <w:rPr>
          <w:rFonts w:ascii="Tahoma" w:hAnsi="Tahoma" w:cs="Tahoma"/>
          <w:color w:val="000000"/>
        </w:rPr>
      </w:pPr>
    </w:p>
    <w:tbl>
      <w:tblPr>
        <w:tblW w:w="834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089"/>
        <w:gridCol w:w="3260"/>
      </w:tblGrid>
      <w:tr w:rsidR="00C4548E" w:rsidRPr="006016EC" w:rsidTr="001A3020">
        <w:trPr>
          <w:trHeight w:val="324"/>
        </w:trPr>
        <w:tc>
          <w:tcPr>
            <w:tcW w:w="5089" w:type="dxa"/>
            <w:tcBorders>
              <w:top w:val="single" w:sz="12" w:space="0" w:color="auto"/>
              <w:bottom w:val="double" w:sz="4" w:space="0" w:color="auto"/>
            </w:tcBorders>
          </w:tcPr>
          <w:p w:rsidR="00C4548E" w:rsidRPr="00FA60EC" w:rsidRDefault="00C4548E" w:rsidP="00684FFD">
            <w:pPr>
              <w:keepNext/>
              <w:keepLines/>
              <w:spacing w:after="120"/>
              <w:jc w:val="center"/>
              <w:rPr>
                <w:rFonts w:ascii="Tahoma" w:hAnsi="Tahoma" w:cs="Tahoma"/>
                <w:b/>
                <w:i/>
                <w:sz w:val="18"/>
                <w:szCs w:val="18"/>
              </w:rPr>
            </w:pPr>
            <w:r w:rsidRPr="00FA60EC">
              <w:rPr>
                <w:rFonts w:ascii="Tahoma" w:hAnsi="Tahoma" w:cs="Tahoma"/>
                <w:b/>
                <w:i/>
                <w:sz w:val="18"/>
                <w:szCs w:val="18"/>
              </w:rPr>
              <w:t>Lokacija, naslov</w:t>
            </w:r>
          </w:p>
        </w:tc>
        <w:tc>
          <w:tcPr>
            <w:tcW w:w="3260" w:type="dxa"/>
            <w:tcBorders>
              <w:top w:val="single" w:sz="12" w:space="0" w:color="auto"/>
              <w:bottom w:val="double" w:sz="4" w:space="0" w:color="auto"/>
            </w:tcBorders>
          </w:tcPr>
          <w:p w:rsidR="00C4548E" w:rsidRPr="00FA60EC" w:rsidRDefault="00FA60EC" w:rsidP="00684FFD">
            <w:pPr>
              <w:keepNext/>
              <w:keepLines/>
              <w:spacing w:after="120"/>
              <w:jc w:val="center"/>
              <w:rPr>
                <w:rFonts w:ascii="Tahoma" w:hAnsi="Tahoma" w:cs="Tahoma"/>
                <w:b/>
                <w:i/>
                <w:sz w:val="18"/>
                <w:szCs w:val="18"/>
              </w:rPr>
            </w:pPr>
            <w:r>
              <w:rPr>
                <w:rFonts w:ascii="Tahoma" w:hAnsi="Tahoma" w:cs="Tahoma"/>
                <w:b/>
                <w:i/>
                <w:sz w:val="18"/>
                <w:szCs w:val="18"/>
              </w:rPr>
              <w:t xml:space="preserve">Obratovalni čas </w:t>
            </w:r>
            <w:r w:rsidR="00C4548E" w:rsidRPr="00FA60EC">
              <w:rPr>
                <w:rFonts w:ascii="Tahoma" w:hAnsi="Tahoma" w:cs="Tahoma"/>
                <w:b/>
                <w:i/>
                <w:sz w:val="18"/>
                <w:szCs w:val="18"/>
              </w:rPr>
              <w:t>(pon - pet)</w:t>
            </w:r>
          </w:p>
        </w:tc>
      </w:tr>
      <w:tr w:rsidR="00C4548E" w:rsidRPr="000F2A87" w:rsidTr="001A3020">
        <w:trPr>
          <w:trHeight w:val="455"/>
        </w:trPr>
        <w:tc>
          <w:tcPr>
            <w:tcW w:w="5089" w:type="dxa"/>
            <w:tcBorders>
              <w:top w:val="nil"/>
            </w:tcBorders>
          </w:tcPr>
          <w:p w:rsidR="00C4548E" w:rsidRPr="00FA60EC" w:rsidRDefault="00C4548E" w:rsidP="00684FFD">
            <w:pPr>
              <w:keepNext/>
              <w:keepLines/>
              <w:tabs>
                <w:tab w:val="left" w:pos="567"/>
                <w:tab w:val="num" w:pos="851"/>
                <w:tab w:val="left" w:pos="993"/>
              </w:tabs>
              <w:spacing w:after="120"/>
              <w:jc w:val="center"/>
              <w:rPr>
                <w:rFonts w:ascii="Tahoma" w:hAnsi="Tahoma" w:cs="Tahoma"/>
                <w:b/>
                <w:sz w:val="18"/>
                <w:szCs w:val="18"/>
              </w:rPr>
            </w:pPr>
            <w:r w:rsidRPr="00FA60EC">
              <w:rPr>
                <w:rFonts w:ascii="Tahoma" w:hAnsi="Tahoma" w:cs="Tahoma"/>
                <w:b/>
                <w:sz w:val="18"/>
                <w:szCs w:val="18"/>
              </w:rPr>
              <w:t>JP VOKA SNAGA d.o.o., Saveljska cesta 1, Lj</w:t>
            </w:r>
            <w:r w:rsidR="00527056" w:rsidRPr="00FA60EC">
              <w:rPr>
                <w:rFonts w:ascii="Tahoma" w:hAnsi="Tahoma" w:cs="Tahoma"/>
                <w:b/>
                <w:sz w:val="18"/>
                <w:szCs w:val="18"/>
              </w:rPr>
              <w:t>ubljana</w:t>
            </w:r>
          </w:p>
          <w:p w:rsidR="00C4548E" w:rsidRPr="006016EC" w:rsidRDefault="00C4548E" w:rsidP="00684FFD">
            <w:pPr>
              <w:keepNext/>
              <w:keepLines/>
              <w:tabs>
                <w:tab w:val="left" w:pos="567"/>
                <w:tab w:val="num" w:pos="851"/>
                <w:tab w:val="left" w:pos="993"/>
              </w:tabs>
              <w:spacing w:after="120"/>
              <w:jc w:val="center"/>
              <w:rPr>
                <w:rFonts w:ascii="Tahoma" w:hAnsi="Tahoma" w:cs="Tahoma"/>
                <w:sz w:val="16"/>
              </w:rPr>
            </w:pPr>
            <w:r w:rsidRPr="00FA60EC">
              <w:rPr>
                <w:rFonts w:ascii="Tahoma" w:hAnsi="Tahoma" w:cs="Tahoma"/>
                <w:b/>
                <w:sz w:val="18"/>
                <w:szCs w:val="18"/>
              </w:rPr>
              <w:t>Skladišče Kleče</w:t>
            </w:r>
          </w:p>
        </w:tc>
        <w:tc>
          <w:tcPr>
            <w:tcW w:w="3260" w:type="dxa"/>
            <w:tcBorders>
              <w:top w:val="nil"/>
            </w:tcBorders>
            <w:vAlign w:val="center"/>
          </w:tcPr>
          <w:p w:rsidR="00C4548E" w:rsidRPr="000F2A87" w:rsidRDefault="00C4548E" w:rsidP="00684FFD">
            <w:pPr>
              <w:keepNext/>
              <w:keepLines/>
              <w:spacing w:after="120"/>
              <w:rPr>
                <w:rFonts w:ascii="Tahoma" w:hAnsi="Tahoma" w:cs="Tahoma"/>
                <w:sz w:val="18"/>
                <w:szCs w:val="18"/>
              </w:rPr>
            </w:pPr>
            <w:r w:rsidRPr="000F2A87">
              <w:rPr>
                <w:rFonts w:ascii="Tahoma" w:hAnsi="Tahoma" w:cs="Tahoma"/>
                <w:sz w:val="18"/>
                <w:szCs w:val="18"/>
              </w:rPr>
              <w:t xml:space="preserve">  Od          </w:t>
            </w:r>
            <w:r w:rsidR="004B1AFC" w:rsidRPr="000F2A87">
              <w:rPr>
                <w:rFonts w:ascii="Tahoma" w:hAnsi="Tahoma" w:cs="Tahoma"/>
                <w:sz w:val="18"/>
                <w:szCs w:val="18"/>
              </w:rPr>
              <w:t>07:00</w:t>
            </w:r>
            <w:r w:rsidRPr="000F2A87">
              <w:rPr>
                <w:rFonts w:ascii="Tahoma" w:hAnsi="Tahoma" w:cs="Tahoma"/>
                <w:sz w:val="18"/>
                <w:szCs w:val="18"/>
              </w:rPr>
              <w:t xml:space="preserve">    do</w:t>
            </w:r>
            <w:r w:rsidR="004B1AFC" w:rsidRPr="000F2A87">
              <w:rPr>
                <w:rFonts w:ascii="Tahoma" w:hAnsi="Tahoma" w:cs="Tahoma"/>
                <w:sz w:val="18"/>
                <w:szCs w:val="18"/>
              </w:rPr>
              <w:t xml:space="preserve">    14:00</w:t>
            </w:r>
            <w:r w:rsidRPr="000F2A87">
              <w:rPr>
                <w:rFonts w:ascii="Tahoma" w:hAnsi="Tahoma" w:cs="Tahoma"/>
                <w:sz w:val="18"/>
                <w:szCs w:val="18"/>
              </w:rPr>
              <w:t xml:space="preserve">       ure</w:t>
            </w:r>
          </w:p>
        </w:tc>
      </w:tr>
    </w:tbl>
    <w:p w:rsidR="002753B9" w:rsidRDefault="002753B9" w:rsidP="00684FFD">
      <w:pPr>
        <w:keepNext/>
        <w:keepLines/>
        <w:jc w:val="both"/>
        <w:rPr>
          <w:rFonts w:ascii="Tahoma" w:hAnsi="Tahoma" w:cs="Tahoma"/>
        </w:rPr>
      </w:pPr>
    </w:p>
    <w:p w:rsidR="006016EC" w:rsidRDefault="006016EC" w:rsidP="00684FFD">
      <w:pPr>
        <w:keepNext/>
        <w:keepLines/>
        <w:rPr>
          <w:rFonts w:ascii="Tahoma" w:hAnsi="Tahoma" w:cs="Tahoma"/>
          <w:color w:val="000000"/>
        </w:rPr>
      </w:pPr>
    </w:p>
    <w:p w:rsidR="000440E4" w:rsidRDefault="00A175FB" w:rsidP="008075AD">
      <w:pPr>
        <w:jc w:val="both"/>
        <w:rPr>
          <w:rFonts w:ascii="Tahoma" w:hAnsi="Tahoma" w:cs="Tahoma"/>
          <w:color w:val="000000"/>
        </w:rPr>
      </w:pPr>
      <w:r w:rsidRPr="00B6129B">
        <w:rPr>
          <w:rFonts w:ascii="Tahoma" w:hAnsi="Tahoma" w:cs="Tahoma"/>
          <w:color w:val="000000"/>
        </w:rPr>
        <w:t>O morebitnih količinskih in kakovostnih odstopanjih</w:t>
      </w:r>
      <w:r>
        <w:rPr>
          <w:rFonts w:ascii="Tahoma" w:hAnsi="Tahoma" w:cs="Tahoma"/>
          <w:color w:val="000000"/>
        </w:rPr>
        <w:t xml:space="preserve"> naročnik</w:t>
      </w:r>
      <w:r w:rsidRPr="00B6129B">
        <w:rPr>
          <w:rFonts w:ascii="Tahoma" w:hAnsi="Tahoma" w:cs="Tahoma"/>
          <w:color w:val="000000"/>
        </w:rPr>
        <w:t xml:space="preserve"> sestavi reklamacijski zapisnik v </w:t>
      </w:r>
      <w:r>
        <w:rPr>
          <w:rFonts w:ascii="Tahoma" w:hAnsi="Tahoma" w:cs="Tahoma"/>
          <w:color w:val="000000"/>
        </w:rPr>
        <w:t>treh (</w:t>
      </w:r>
      <w:r w:rsidRPr="00B6129B">
        <w:rPr>
          <w:rFonts w:ascii="Tahoma" w:hAnsi="Tahoma" w:cs="Tahoma"/>
          <w:color w:val="000000"/>
        </w:rPr>
        <w:t>3</w:t>
      </w:r>
      <w:r>
        <w:rPr>
          <w:rFonts w:ascii="Tahoma" w:hAnsi="Tahoma" w:cs="Tahoma"/>
          <w:color w:val="000000"/>
        </w:rPr>
        <w:t>)</w:t>
      </w:r>
      <w:r w:rsidRPr="00B6129B">
        <w:rPr>
          <w:rFonts w:ascii="Tahoma" w:hAnsi="Tahoma" w:cs="Tahoma"/>
          <w:color w:val="000000"/>
        </w:rPr>
        <w:t xml:space="preserve"> dneh</w:t>
      </w:r>
      <w:r>
        <w:rPr>
          <w:rFonts w:ascii="Tahoma" w:hAnsi="Tahoma" w:cs="Tahoma"/>
          <w:color w:val="000000"/>
        </w:rPr>
        <w:t xml:space="preserve"> po prevzemu</w:t>
      </w:r>
      <w:r w:rsidRPr="00B6129B">
        <w:rPr>
          <w:rFonts w:ascii="Tahoma" w:hAnsi="Tahoma" w:cs="Tahoma"/>
          <w:color w:val="000000"/>
        </w:rPr>
        <w:t xml:space="preserve"> in ga posreduje </w:t>
      </w:r>
      <w:r>
        <w:rPr>
          <w:rFonts w:ascii="Tahoma" w:hAnsi="Tahoma" w:cs="Tahoma"/>
          <w:color w:val="000000"/>
        </w:rPr>
        <w:t>izvajalcu</w:t>
      </w:r>
      <w:r w:rsidRPr="00B6129B">
        <w:rPr>
          <w:rFonts w:ascii="Tahoma" w:hAnsi="Tahoma" w:cs="Tahoma"/>
          <w:color w:val="000000"/>
        </w:rPr>
        <w:t xml:space="preserve">. Ta se zavezuje, da bo reklamacijo rešil v </w:t>
      </w:r>
      <w:r>
        <w:rPr>
          <w:rFonts w:ascii="Tahoma" w:hAnsi="Tahoma" w:cs="Tahoma"/>
          <w:color w:val="000000"/>
        </w:rPr>
        <w:t>treh (</w:t>
      </w:r>
      <w:r w:rsidRPr="00B6129B">
        <w:rPr>
          <w:rFonts w:ascii="Tahoma" w:hAnsi="Tahoma" w:cs="Tahoma"/>
          <w:color w:val="000000"/>
        </w:rPr>
        <w:t>3</w:t>
      </w:r>
      <w:r>
        <w:rPr>
          <w:rFonts w:ascii="Tahoma" w:hAnsi="Tahoma" w:cs="Tahoma"/>
          <w:color w:val="000000"/>
        </w:rPr>
        <w:t>)</w:t>
      </w:r>
      <w:r w:rsidRPr="00B6129B">
        <w:rPr>
          <w:rFonts w:ascii="Tahoma" w:hAnsi="Tahoma" w:cs="Tahoma"/>
          <w:color w:val="000000"/>
        </w:rPr>
        <w:t xml:space="preserve"> dneh</w:t>
      </w:r>
      <w:r>
        <w:rPr>
          <w:rFonts w:ascii="Tahoma" w:hAnsi="Tahoma" w:cs="Tahoma"/>
          <w:color w:val="000000"/>
        </w:rPr>
        <w:t xml:space="preserve"> po prejemu reklamacijskega zapisnika. </w:t>
      </w:r>
    </w:p>
    <w:p w:rsidR="000440E4" w:rsidRDefault="000440E4" w:rsidP="008075AD">
      <w:pPr>
        <w:jc w:val="both"/>
        <w:rPr>
          <w:rFonts w:ascii="Tahoma" w:hAnsi="Tahoma" w:cs="Tahoma"/>
          <w:color w:val="000000"/>
        </w:rPr>
      </w:pPr>
      <w:r>
        <w:rPr>
          <w:rFonts w:ascii="Tahoma" w:hAnsi="Tahoma" w:cs="Tahoma"/>
          <w:color w:val="000000"/>
        </w:rPr>
        <w:t>Če blago</w:t>
      </w:r>
      <w:r w:rsidRPr="00B6129B">
        <w:rPr>
          <w:rFonts w:ascii="Tahoma" w:hAnsi="Tahoma" w:cs="Tahoma"/>
          <w:color w:val="000000"/>
        </w:rPr>
        <w:t xml:space="preserve"> ne us</w:t>
      </w:r>
      <w:r>
        <w:rPr>
          <w:rFonts w:ascii="Tahoma" w:hAnsi="Tahoma" w:cs="Tahoma"/>
          <w:color w:val="000000"/>
        </w:rPr>
        <w:t>treza naročeni kakovosti, je izvajalec</w:t>
      </w:r>
      <w:r w:rsidRPr="00B6129B">
        <w:rPr>
          <w:rFonts w:ascii="Tahoma" w:hAnsi="Tahoma" w:cs="Tahoma"/>
          <w:color w:val="000000"/>
        </w:rPr>
        <w:t xml:space="preserve"> dolžan </w:t>
      </w:r>
      <w:r>
        <w:rPr>
          <w:rFonts w:ascii="Tahoma" w:hAnsi="Tahoma" w:cs="Tahoma"/>
          <w:color w:val="000000"/>
        </w:rPr>
        <w:t xml:space="preserve">na svoje stroške </w:t>
      </w:r>
      <w:r w:rsidRPr="00B6129B">
        <w:rPr>
          <w:rFonts w:ascii="Tahoma" w:hAnsi="Tahoma" w:cs="Tahoma"/>
          <w:color w:val="000000"/>
        </w:rPr>
        <w:t>pomanjkljivosti nemudoma odpravi</w:t>
      </w:r>
      <w:r>
        <w:rPr>
          <w:rFonts w:ascii="Tahoma" w:hAnsi="Tahoma" w:cs="Tahoma"/>
          <w:color w:val="000000"/>
        </w:rPr>
        <w:t xml:space="preserve">ti, sprejeti zavrnjeno blago </w:t>
      </w:r>
      <w:r w:rsidRPr="00B6129B">
        <w:rPr>
          <w:rFonts w:ascii="Tahoma" w:hAnsi="Tahoma" w:cs="Tahoma"/>
          <w:color w:val="000000"/>
        </w:rPr>
        <w:t>oziroma ga zamenjati.</w:t>
      </w:r>
    </w:p>
    <w:p w:rsidR="00D0792C" w:rsidRPr="00CA57AF" w:rsidRDefault="00D0792C" w:rsidP="008075AD">
      <w:pPr>
        <w:jc w:val="both"/>
        <w:rPr>
          <w:rFonts w:ascii="Tahoma" w:hAnsi="Tahoma" w:cs="Tahoma"/>
          <w:color w:val="000000"/>
        </w:rPr>
      </w:pPr>
      <w:r>
        <w:rPr>
          <w:rFonts w:ascii="Tahoma" w:hAnsi="Tahoma" w:cs="Tahoma"/>
          <w:color w:val="000000"/>
        </w:rPr>
        <w:t xml:space="preserve"> </w:t>
      </w:r>
    </w:p>
    <w:p w:rsidR="00D0792C" w:rsidRPr="001D4BD1" w:rsidRDefault="00D0792C" w:rsidP="008075AD">
      <w:pPr>
        <w:numPr>
          <w:ilvl w:val="0"/>
          <w:numId w:val="22"/>
        </w:numPr>
        <w:tabs>
          <w:tab w:val="num" w:pos="720"/>
        </w:tabs>
        <w:suppressAutoHyphens/>
        <w:ind w:left="714" w:hanging="357"/>
        <w:jc w:val="center"/>
        <w:rPr>
          <w:rFonts w:ascii="Tahoma" w:hAnsi="Tahoma" w:cs="Tahoma"/>
          <w:color w:val="000000"/>
        </w:rPr>
      </w:pPr>
      <w:r w:rsidRPr="001D4BD1">
        <w:rPr>
          <w:rFonts w:ascii="Tahoma" w:hAnsi="Tahoma" w:cs="Tahoma"/>
          <w:color w:val="000000"/>
        </w:rPr>
        <w:t>člen</w:t>
      </w:r>
    </w:p>
    <w:p w:rsidR="00D0792C" w:rsidRPr="001D4BD1" w:rsidRDefault="00D0792C" w:rsidP="008075AD">
      <w:pPr>
        <w:jc w:val="both"/>
        <w:rPr>
          <w:rFonts w:ascii="Tahoma" w:hAnsi="Tahoma" w:cs="Tahoma"/>
        </w:rPr>
      </w:pPr>
    </w:p>
    <w:p w:rsidR="00D0792C" w:rsidRPr="00211E8C" w:rsidRDefault="00D143C1" w:rsidP="008075AD">
      <w:pPr>
        <w:jc w:val="both"/>
        <w:rPr>
          <w:rFonts w:ascii="Tahoma" w:hAnsi="Tahoma" w:cs="Tahoma"/>
          <w:color w:val="000000"/>
        </w:rPr>
      </w:pPr>
      <w:r>
        <w:rPr>
          <w:rFonts w:ascii="Tahoma" w:hAnsi="Tahoma" w:cs="Tahoma"/>
          <w:color w:val="000000"/>
        </w:rPr>
        <w:t>V primeru, da naročnik</w:t>
      </w:r>
      <w:r w:rsidR="00D0792C" w:rsidRPr="00211E8C">
        <w:rPr>
          <w:rFonts w:ascii="Tahoma" w:hAnsi="Tahoma" w:cs="Tahoma"/>
          <w:color w:val="000000"/>
        </w:rPr>
        <w:t xml:space="preserve"> po prevzemu </w:t>
      </w:r>
      <w:r w:rsidR="00D0792C">
        <w:rPr>
          <w:rFonts w:ascii="Tahoma" w:hAnsi="Tahoma" w:cs="Tahoma"/>
          <w:color w:val="000000"/>
        </w:rPr>
        <w:t>blaga</w:t>
      </w:r>
      <w:r>
        <w:rPr>
          <w:rFonts w:ascii="Tahoma" w:hAnsi="Tahoma" w:cs="Tahoma"/>
          <w:color w:val="000000"/>
        </w:rPr>
        <w:t xml:space="preserve"> ugotovi, da je izvajalec posredoval naročniku</w:t>
      </w:r>
      <w:r w:rsidR="00D0792C" w:rsidRPr="00211E8C">
        <w:rPr>
          <w:rFonts w:ascii="Tahoma" w:hAnsi="Tahoma" w:cs="Tahoma"/>
          <w:color w:val="000000"/>
        </w:rPr>
        <w:t xml:space="preserve"> neresnične podatke, ki so v postopku oddaje javnega naročila odločil</w:t>
      </w:r>
      <w:r>
        <w:rPr>
          <w:rFonts w:ascii="Tahoma" w:hAnsi="Tahoma" w:cs="Tahoma"/>
          <w:color w:val="000000"/>
        </w:rPr>
        <w:t>no vplivali na izbiro izvajalca ali neustrezen predmet okvirnega sporazuma, naročnik</w:t>
      </w:r>
      <w:r w:rsidR="00D0792C" w:rsidRPr="00211E8C">
        <w:rPr>
          <w:rFonts w:ascii="Tahoma" w:hAnsi="Tahoma" w:cs="Tahoma"/>
          <w:color w:val="000000"/>
        </w:rPr>
        <w:t xml:space="preserve"> lahko odstopi od te</w:t>
      </w:r>
      <w:r>
        <w:rPr>
          <w:rFonts w:ascii="Tahoma" w:hAnsi="Tahoma" w:cs="Tahoma"/>
          <w:color w:val="000000"/>
        </w:rPr>
        <w:t>ga okvirnega sporazuma</w:t>
      </w:r>
      <w:r w:rsidR="00D0792C" w:rsidRPr="00211E8C">
        <w:rPr>
          <w:rFonts w:ascii="Tahoma" w:hAnsi="Tahoma" w:cs="Tahoma"/>
          <w:color w:val="000000"/>
        </w:rPr>
        <w:t xml:space="preserve"> brez kakrš</w:t>
      </w:r>
      <w:r>
        <w:rPr>
          <w:rFonts w:ascii="Tahoma" w:hAnsi="Tahoma" w:cs="Tahoma"/>
          <w:color w:val="000000"/>
        </w:rPr>
        <w:t>nihkoli obveznosti do izvajalca</w:t>
      </w:r>
      <w:r w:rsidR="00D0792C" w:rsidRPr="00211E8C">
        <w:rPr>
          <w:rFonts w:ascii="Tahoma" w:hAnsi="Tahoma" w:cs="Tahoma"/>
          <w:color w:val="000000"/>
        </w:rPr>
        <w:t xml:space="preserve"> ter je upravičen do povračila vseh škod in stroškov, ki so zaradi tega nastali, poleg tega pa je upravičen tudi unovčiti </w:t>
      </w:r>
      <w:r w:rsidR="00D0792C">
        <w:rPr>
          <w:rFonts w:ascii="Tahoma" w:hAnsi="Tahoma" w:cs="Tahoma"/>
          <w:color w:val="000000"/>
        </w:rPr>
        <w:t>finančno zavarovanje</w:t>
      </w:r>
      <w:r w:rsidR="00D0792C" w:rsidRPr="00211E8C">
        <w:rPr>
          <w:rFonts w:ascii="Tahoma" w:hAnsi="Tahoma" w:cs="Tahoma"/>
          <w:color w:val="000000"/>
        </w:rPr>
        <w:t xml:space="preserve"> za </w:t>
      </w:r>
      <w:r w:rsidR="00D0792C">
        <w:rPr>
          <w:rFonts w:ascii="Tahoma" w:hAnsi="Tahoma" w:cs="Tahoma"/>
          <w:color w:val="000000"/>
        </w:rPr>
        <w:t>dobro izvedbo</w:t>
      </w:r>
      <w:r w:rsidR="00D0792C" w:rsidRPr="00211E8C">
        <w:rPr>
          <w:rFonts w:ascii="Tahoma" w:hAnsi="Tahoma" w:cs="Tahoma"/>
          <w:color w:val="000000"/>
        </w:rPr>
        <w:t xml:space="preserve"> </w:t>
      </w:r>
      <w:r>
        <w:rPr>
          <w:rFonts w:ascii="Tahoma" w:hAnsi="Tahoma" w:cs="Tahoma"/>
          <w:color w:val="000000"/>
        </w:rPr>
        <w:t>obveznosti iz okvirnega sporazuma.</w:t>
      </w:r>
    </w:p>
    <w:p w:rsidR="00D0792C" w:rsidRPr="00C8579C" w:rsidRDefault="00D0792C" w:rsidP="008075AD">
      <w:pPr>
        <w:jc w:val="both"/>
        <w:rPr>
          <w:rFonts w:ascii="Tahoma" w:hAnsi="Tahoma" w:cs="Tahoma"/>
        </w:rPr>
      </w:pPr>
    </w:p>
    <w:p w:rsidR="00D143C1" w:rsidRPr="00D143C1" w:rsidRDefault="00A9533C" w:rsidP="008075AD">
      <w:pPr>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rsidR="00337D19" w:rsidRPr="00C8579C" w:rsidRDefault="00337D19" w:rsidP="008075AD">
      <w:pPr>
        <w:tabs>
          <w:tab w:val="left" w:pos="851"/>
          <w:tab w:val="left" w:pos="1702"/>
        </w:tabs>
        <w:ind w:left="1440"/>
        <w:jc w:val="both"/>
        <w:rPr>
          <w:rFonts w:ascii="Tahoma" w:hAnsi="Tahoma" w:cs="Tahoma"/>
          <w:b/>
        </w:rPr>
      </w:pPr>
    </w:p>
    <w:p w:rsidR="00E3018F" w:rsidRPr="00C8579C" w:rsidRDefault="00050762" w:rsidP="008075AD">
      <w:pPr>
        <w:numPr>
          <w:ilvl w:val="0"/>
          <w:numId w:val="23"/>
        </w:numPr>
        <w:tabs>
          <w:tab w:val="left" w:pos="4536"/>
        </w:tabs>
        <w:jc w:val="center"/>
        <w:rPr>
          <w:rFonts w:ascii="Tahoma" w:hAnsi="Tahoma" w:cs="Tahoma"/>
        </w:rPr>
      </w:pPr>
      <w:r w:rsidRPr="00C8579C">
        <w:rPr>
          <w:rFonts w:ascii="Tahoma" w:hAnsi="Tahoma" w:cs="Tahoma"/>
        </w:rPr>
        <w:t>č</w:t>
      </w:r>
      <w:r w:rsidR="00A9533C" w:rsidRPr="00C8579C">
        <w:rPr>
          <w:rFonts w:ascii="Tahoma" w:hAnsi="Tahoma" w:cs="Tahoma"/>
        </w:rPr>
        <w:t>le</w:t>
      </w:r>
      <w:r w:rsidR="00E3018F" w:rsidRPr="00C8579C">
        <w:rPr>
          <w:rFonts w:ascii="Tahoma" w:hAnsi="Tahoma" w:cs="Tahoma"/>
        </w:rPr>
        <w:t>n</w:t>
      </w:r>
    </w:p>
    <w:p w:rsidR="00A86453" w:rsidRPr="00C8579C" w:rsidRDefault="00A86453" w:rsidP="008075AD">
      <w:pPr>
        <w:jc w:val="both"/>
        <w:rPr>
          <w:rFonts w:ascii="Tahoma" w:hAnsi="Tahoma" w:cs="Tahoma"/>
        </w:rPr>
      </w:pPr>
    </w:p>
    <w:p w:rsidR="00827729" w:rsidRPr="00827729" w:rsidRDefault="00827729" w:rsidP="008075AD">
      <w:pPr>
        <w:jc w:val="both"/>
        <w:rPr>
          <w:rFonts w:ascii="Tahoma" w:hAnsi="Tahoma" w:cs="Tahoma"/>
        </w:rPr>
      </w:pPr>
      <w:r w:rsidRPr="0082308E">
        <w:rPr>
          <w:rFonts w:ascii="Tahoma" w:hAnsi="Tahoma" w:cs="Tahoma"/>
        </w:rPr>
        <w:t>Izvajalec bo naročniku izstavil račun za izvedene dobave v treh (3) koledarskih dneh</w:t>
      </w:r>
      <w:r w:rsidRPr="0082308E">
        <w:rPr>
          <w:rFonts w:ascii="Tahoma" w:hAnsi="Tahoma"/>
        </w:rPr>
        <w:t xml:space="preserve"> od dneva prevzema blaga (ob prevzemu se pisno potrdi prevzem blaga z dobavnico, ki jo podpišeta obe stranki </w:t>
      </w:r>
      <w:r w:rsidR="006B509D">
        <w:rPr>
          <w:rFonts w:ascii="Tahoma" w:hAnsi="Tahoma"/>
        </w:rPr>
        <w:t xml:space="preserve">okvirnega sporazuma </w:t>
      </w:r>
      <w:r w:rsidR="00004C52">
        <w:rPr>
          <w:rFonts w:ascii="Tahoma" w:hAnsi="Tahoma"/>
        </w:rPr>
        <w:t>oziroma njuna</w:t>
      </w:r>
      <w:r w:rsidRPr="0082308E">
        <w:rPr>
          <w:rFonts w:ascii="Tahoma" w:hAnsi="Tahoma"/>
        </w:rPr>
        <w:t xml:space="preserve"> predstavnika) v vložišče </w:t>
      </w:r>
      <w:r w:rsidRPr="0082308E">
        <w:rPr>
          <w:rFonts w:ascii="Tahoma" w:hAnsi="Tahoma" w:cs="Tahoma"/>
        </w:rPr>
        <w:t>naročnika</w:t>
      </w:r>
      <w:r w:rsidRPr="0082308E">
        <w:rPr>
          <w:rFonts w:ascii="Tahoma" w:hAnsi="Tahoma"/>
        </w:rPr>
        <w:t xml:space="preserve">, in sicer na naslov </w:t>
      </w:r>
      <w:r w:rsidRPr="0082308E">
        <w:rPr>
          <w:rFonts w:ascii="Tahoma" w:hAnsi="Tahoma" w:cs="Tahoma"/>
        </w:rPr>
        <w:t>naročnika.</w:t>
      </w:r>
      <w:r w:rsidRPr="00827729">
        <w:rPr>
          <w:rFonts w:ascii="Tahoma" w:hAnsi="Tahoma" w:cs="Tahoma"/>
        </w:rPr>
        <w:t xml:space="preserve"> </w:t>
      </w:r>
    </w:p>
    <w:p w:rsidR="00827729" w:rsidRPr="00827729" w:rsidRDefault="00827729" w:rsidP="008075AD">
      <w:pPr>
        <w:jc w:val="both"/>
        <w:rPr>
          <w:rFonts w:ascii="Tahoma" w:hAnsi="Tahoma" w:cs="Tahoma"/>
        </w:rPr>
      </w:pPr>
    </w:p>
    <w:p w:rsidR="00827729" w:rsidRPr="00827729" w:rsidRDefault="00827729" w:rsidP="008075AD">
      <w:pPr>
        <w:jc w:val="both"/>
        <w:rPr>
          <w:rFonts w:ascii="Tahoma" w:hAnsi="Tahoma" w:cs="Tahoma"/>
          <w:i/>
        </w:rPr>
      </w:pPr>
      <w:r w:rsidRPr="00827729">
        <w:rPr>
          <w:rFonts w:ascii="Tahoma" w:hAnsi="Tahoma" w:cs="Tahoma"/>
          <w:i/>
          <w:u w:val="single"/>
        </w:rPr>
        <w:t>A. V pr</w:t>
      </w:r>
      <w:r>
        <w:rPr>
          <w:rFonts w:ascii="Tahoma" w:hAnsi="Tahoma" w:cs="Tahoma"/>
          <w:i/>
          <w:u w:val="single"/>
        </w:rPr>
        <w:t>imeru, da ima izvajalec</w:t>
      </w:r>
      <w:r w:rsidRPr="00827729">
        <w:rPr>
          <w:rFonts w:ascii="Tahoma" w:hAnsi="Tahoma" w:cs="Tahoma"/>
          <w:i/>
          <w:u w:val="single"/>
        </w:rPr>
        <w:t xml:space="preserve"> sedež v Republiki Sloveniji:</w:t>
      </w:r>
      <w:r>
        <w:rPr>
          <w:rFonts w:ascii="Tahoma" w:hAnsi="Tahoma" w:cs="Tahoma"/>
          <w:i/>
        </w:rPr>
        <w:t xml:space="preserve"> Naročnik </w:t>
      </w:r>
      <w:r w:rsidRPr="00827729">
        <w:rPr>
          <w:rFonts w:ascii="Tahoma" w:hAnsi="Tahoma" w:cs="Tahoma"/>
          <w:i/>
        </w:rPr>
        <w:t>bo račune</w:t>
      </w:r>
      <w:r w:rsidR="00004C52">
        <w:rPr>
          <w:rFonts w:ascii="Tahoma" w:hAnsi="Tahoma" w:cs="Tahoma"/>
          <w:i/>
        </w:rPr>
        <w:t>, izstavljene</w:t>
      </w:r>
      <w:r w:rsidRPr="00827729">
        <w:rPr>
          <w:rFonts w:ascii="Tahoma" w:hAnsi="Tahoma" w:cs="Tahoma"/>
          <w:i/>
        </w:rPr>
        <w:t xml:space="preserve"> v skladu s prejšnjim odstavkom tega člena </w:t>
      </w:r>
      <w:r w:rsidR="009B45BF">
        <w:rPr>
          <w:rFonts w:ascii="Tahoma" w:hAnsi="Tahoma" w:cs="Tahoma"/>
          <w:i/>
        </w:rPr>
        <w:t>okvirnega sporazuma</w:t>
      </w:r>
      <w:r w:rsidRPr="00827729">
        <w:rPr>
          <w:rFonts w:ascii="Tahoma" w:hAnsi="Tahoma" w:cs="Tahoma"/>
          <w:i/>
        </w:rPr>
        <w:t>, plačal n</w:t>
      </w:r>
      <w:r>
        <w:rPr>
          <w:rFonts w:ascii="Tahoma" w:hAnsi="Tahoma" w:cs="Tahoma"/>
          <w:i/>
        </w:rPr>
        <w:t>a transakcijski račun izvajalca</w:t>
      </w:r>
      <w:r w:rsidRPr="00827729">
        <w:rPr>
          <w:rFonts w:ascii="Tahoma" w:hAnsi="Tahoma" w:cs="Tahoma"/>
          <w:i/>
        </w:rPr>
        <w:t>, ki je uradno evidentiran pri AJPES in bo naveden na računu, v roku 30 (tridesetih) dni od dneva izstavitve pravilnega računa za opravljene dobave v vložišče naročnika.</w:t>
      </w:r>
    </w:p>
    <w:p w:rsidR="00827729" w:rsidRPr="00827729" w:rsidRDefault="00827729" w:rsidP="008075AD">
      <w:pPr>
        <w:jc w:val="both"/>
        <w:rPr>
          <w:rFonts w:ascii="Tahoma" w:hAnsi="Tahoma" w:cs="Tahoma"/>
        </w:rPr>
      </w:pPr>
    </w:p>
    <w:p w:rsidR="00827729" w:rsidRPr="00827729" w:rsidRDefault="00827729" w:rsidP="008075AD">
      <w:pPr>
        <w:jc w:val="both"/>
        <w:rPr>
          <w:rFonts w:ascii="Tahoma" w:hAnsi="Tahoma" w:cs="Tahoma"/>
          <w:i/>
        </w:rPr>
      </w:pPr>
      <w:r>
        <w:rPr>
          <w:rFonts w:ascii="Tahoma" w:hAnsi="Tahoma" w:cs="Tahoma"/>
          <w:i/>
          <w:u w:val="single"/>
        </w:rPr>
        <w:t>B. V primeru, da izvajalec</w:t>
      </w:r>
      <w:r w:rsidRPr="00827729">
        <w:rPr>
          <w:rFonts w:ascii="Tahoma" w:hAnsi="Tahoma" w:cs="Tahoma"/>
          <w:i/>
          <w:u w:val="single"/>
        </w:rPr>
        <w:t xml:space="preserve"> nima sedeža v Republiki Sloveniji: </w:t>
      </w:r>
      <w:r w:rsidR="009B45BF">
        <w:rPr>
          <w:rFonts w:ascii="Tahoma" w:hAnsi="Tahoma" w:cs="Tahoma"/>
          <w:i/>
        </w:rPr>
        <w:t>Naročnik</w:t>
      </w:r>
      <w:r w:rsidRPr="00827729">
        <w:rPr>
          <w:rFonts w:ascii="Tahoma" w:hAnsi="Tahoma" w:cs="Tahoma"/>
          <w:i/>
        </w:rPr>
        <w:t xml:space="preserve"> bo račune</w:t>
      </w:r>
      <w:r w:rsidR="00B82DF9">
        <w:rPr>
          <w:rFonts w:ascii="Tahoma" w:hAnsi="Tahoma" w:cs="Tahoma"/>
          <w:i/>
        </w:rPr>
        <w:t>, izstavljene</w:t>
      </w:r>
      <w:r w:rsidRPr="00827729">
        <w:rPr>
          <w:rFonts w:ascii="Tahoma" w:hAnsi="Tahoma" w:cs="Tahoma"/>
          <w:i/>
        </w:rPr>
        <w:t xml:space="preserve"> v skladu s prejšnjim odstavkom tega člena </w:t>
      </w:r>
      <w:r w:rsidR="009B45BF">
        <w:rPr>
          <w:rFonts w:ascii="Tahoma" w:hAnsi="Tahoma" w:cs="Tahoma"/>
          <w:i/>
        </w:rPr>
        <w:t>okvirnega sporazuma</w:t>
      </w:r>
      <w:r w:rsidRPr="00827729">
        <w:rPr>
          <w:rFonts w:ascii="Tahoma" w:hAnsi="Tahoma" w:cs="Tahoma"/>
          <w:i/>
        </w:rPr>
        <w:t>, pla</w:t>
      </w:r>
      <w:r w:rsidR="009B45BF">
        <w:rPr>
          <w:rFonts w:ascii="Tahoma" w:hAnsi="Tahoma" w:cs="Tahoma"/>
          <w:i/>
        </w:rPr>
        <w:t>čal na poslovni račun izvajalca</w:t>
      </w:r>
      <w:r w:rsidRPr="00827729">
        <w:rPr>
          <w:rFonts w:ascii="Tahoma" w:hAnsi="Tahoma" w:cs="Tahoma"/>
          <w:i/>
        </w:rPr>
        <w:t xml:space="preserve"> v roku 30 (tridesetih) dni od dneva izstavitve pravilnega računa za opravljene dobave</w:t>
      </w:r>
      <w:r w:rsidR="009B45BF">
        <w:rPr>
          <w:rFonts w:ascii="Tahoma" w:hAnsi="Tahoma" w:cs="Tahoma"/>
          <w:i/>
        </w:rPr>
        <w:t xml:space="preserve"> v vložišče naročnika</w:t>
      </w:r>
      <w:r w:rsidRPr="00827729">
        <w:rPr>
          <w:rFonts w:ascii="Tahoma" w:hAnsi="Tahoma" w:cs="Tahoma"/>
          <w:i/>
        </w:rPr>
        <w:t xml:space="preserve">. Poslovni račun mora biti naveden tudi na posameznem računu. </w:t>
      </w:r>
    </w:p>
    <w:p w:rsidR="00827729" w:rsidRPr="00827729" w:rsidRDefault="00827729" w:rsidP="008075AD">
      <w:pPr>
        <w:jc w:val="both"/>
        <w:rPr>
          <w:rFonts w:ascii="Tahoma" w:hAnsi="Tahoma" w:cs="Tahoma"/>
        </w:rPr>
      </w:pPr>
    </w:p>
    <w:p w:rsidR="00827729" w:rsidRDefault="00827729" w:rsidP="008075AD">
      <w:pPr>
        <w:jc w:val="both"/>
        <w:rPr>
          <w:rFonts w:ascii="Tahoma" w:hAnsi="Tahoma" w:cs="Tahoma"/>
        </w:rPr>
      </w:pPr>
      <w:r w:rsidRPr="00827729">
        <w:rPr>
          <w:rFonts w:ascii="Tahoma" w:hAnsi="Tahoma" w:cs="Tahoma"/>
        </w:rPr>
        <w:t>V primeru, da izstavljen</w:t>
      </w:r>
      <w:r w:rsidR="009B45BF">
        <w:rPr>
          <w:rFonts w:ascii="Tahoma" w:hAnsi="Tahoma" w:cs="Tahoma"/>
        </w:rPr>
        <w:t>i račun ni pravilen, ga je naročnik</w:t>
      </w:r>
      <w:r w:rsidRPr="00827729">
        <w:rPr>
          <w:rFonts w:ascii="Tahoma" w:hAnsi="Tahoma" w:cs="Tahoma"/>
        </w:rPr>
        <w:t xml:space="preserve"> dolžan zavrniti z obrazložitvijo</w:t>
      </w:r>
      <w:r w:rsidR="009B45BF">
        <w:rPr>
          <w:rFonts w:ascii="Tahoma" w:hAnsi="Tahoma" w:cs="Tahoma"/>
        </w:rPr>
        <w:t xml:space="preserve">, izvajalec </w:t>
      </w:r>
      <w:r w:rsidRPr="00827729">
        <w:rPr>
          <w:rFonts w:ascii="Tahoma" w:hAnsi="Tahoma" w:cs="Tahoma"/>
        </w:rPr>
        <w:t>pa je dolžan izstaviti nov, popravljen račun v roku petih (5) koledarskih dni od zavrnitve, v katerem bo izkazana pravilna vrednost izvedenih dobav.</w:t>
      </w:r>
    </w:p>
    <w:p w:rsidR="00B82DF9" w:rsidRPr="00827729" w:rsidRDefault="00B82DF9" w:rsidP="008075AD">
      <w:pPr>
        <w:jc w:val="both"/>
        <w:rPr>
          <w:rFonts w:ascii="Tahoma" w:hAnsi="Tahoma" w:cs="Tahoma"/>
        </w:rPr>
      </w:pPr>
    </w:p>
    <w:p w:rsidR="00827729" w:rsidRPr="00827729" w:rsidRDefault="009B45BF" w:rsidP="008075AD">
      <w:pPr>
        <w:jc w:val="both"/>
        <w:rPr>
          <w:rFonts w:ascii="Tahoma" w:hAnsi="Tahoma" w:cs="Tahoma"/>
        </w:rPr>
      </w:pPr>
      <w:r>
        <w:rPr>
          <w:rFonts w:ascii="Tahoma" w:hAnsi="Tahoma" w:cs="Tahoma"/>
        </w:rPr>
        <w:t>V primeru naročnikove</w:t>
      </w:r>
      <w:r w:rsidR="00827729" w:rsidRPr="00827729">
        <w:rPr>
          <w:rFonts w:ascii="Tahoma" w:hAnsi="Tahoma" w:cs="Tahoma"/>
        </w:rPr>
        <w:t xml:space="preserve"> z</w:t>
      </w:r>
      <w:r>
        <w:rPr>
          <w:rFonts w:ascii="Tahoma" w:hAnsi="Tahoma" w:cs="Tahoma"/>
        </w:rPr>
        <w:t>amude pri plačilu ima izvajalec</w:t>
      </w:r>
      <w:r w:rsidR="00827729" w:rsidRPr="00827729">
        <w:rPr>
          <w:rFonts w:ascii="Tahoma" w:hAnsi="Tahoma" w:cs="Tahoma"/>
        </w:rPr>
        <w:t xml:space="preserve"> pravico zaračunati zakonite zamudne obresti.</w:t>
      </w:r>
    </w:p>
    <w:p w:rsidR="00827729" w:rsidRPr="00827729" w:rsidRDefault="00827729" w:rsidP="008075AD">
      <w:pPr>
        <w:jc w:val="both"/>
        <w:rPr>
          <w:rFonts w:ascii="Tahoma" w:hAnsi="Tahoma" w:cs="Tahoma"/>
        </w:rPr>
      </w:pPr>
    </w:p>
    <w:p w:rsidR="00827729" w:rsidRPr="00827729" w:rsidRDefault="00827729" w:rsidP="008075AD">
      <w:pPr>
        <w:numPr>
          <w:ilvl w:val="0"/>
          <w:numId w:val="21"/>
        </w:numPr>
        <w:jc w:val="center"/>
        <w:rPr>
          <w:rFonts w:ascii="Tahoma" w:hAnsi="Tahoma" w:cs="Tahoma"/>
          <w:color w:val="000000"/>
        </w:rPr>
      </w:pPr>
      <w:r w:rsidRPr="00827729">
        <w:rPr>
          <w:rFonts w:ascii="Tahoma" w:hAnsi="Tahoma" w:cs="Tahoma"/>
          <w:color w:val="000000"/>
        </w:rPr>
        <w:t>člen</w:t>
      </w:r>
    </w:p>
    <w:p w:rsidR="00827729" w:rsidRPr="00827729" w:rsidRDefault="00827729" w:rsidP="008075AD">
      <w:pPr>
        <w:jc w:val="both"/>
        <w:rPr>
          <w:rFonts w:ascii="Tahoma" w:hAnsi="Tahoma" w:cs="Tahoma"/>
        </w:rPr>
      </w:pPr>
    </w:p>
    <w:p w:rsidR="00A37720" w:rsidRDefault="006B509D" w:rsidP="008075AD">
      <w:pPr>
        <w:tabs>
          <w:tab w:val="left" w:pos="567"/>
          <w:tab w:val="left" w:pos="1418"/>
          <w:tab w:val="left" w:pos="1702"/>
        </w:tabs>
        <w:jc w:val="both"/>
        <w:rPr>
          <w:rFonts w:ascii="Tahoma" w:hAnsi="Tahoma" w:cs="Tahoma"/>
          <w:color w:val="000000"/>
        </w:rPr>
      </w:pPr>
      <w:r>
        <w:rPr>
          <w:rFonts w:ascii="Tahoma" w:hAnsi="Tahoma" w:cs="Tahoma"/>
        </w:rPr>
        <w:t>S</w:t>
      </w:r>
      <w:r w:rsidR="00827729" w:rsidRPr="00827729">
        <w:rPr>
          <w:rFonts w:ascii="Tahoma" w:hAnsi="Tahoma" w:cs="Tahoma"/>
        </w:rPr>
        <w:t>tranki</w:t>
      </w:r>
      <w:r>
        <w:rPr>
          <w:rFonts w:ascii="Tahoma" w:hAnsi="Tahoma" w:cs="Tahoma"/>
        </w:rPr>
        <w:t xml:space="preserve"> okvirnega sporazuma</w:t>
      </w:r>
      <w:r w:rsidR="00827729" w:rsidRPr="00827729">
        <w:rPr>
          <w:rFonts w:ascii="Tahoma" w:hAnsi="Tahoma" w:cs="Tahoma"/>
        </w:rPr>
        <w:t xml:space="preserve"> </w:t>
      </w:r>
      <w:r>
        <w:rPr>
          <w:rFonts w:ascii="Tahoma" w:hAnsi="Tahoma" w:cs="Tahoma"/>
        </w:rPr>
        <w:t xml:space="preserve">se zavezujeta, da </w:t>
      </w:r>
      <w:r w:rsidR="00827729" w:rsidRPr="00827729">
        <w:rPr>
          <w:rFonts w:ascii="Tahoma" w:hAnsi="Tahoma" w:cs="Tahoma"/>
        </w:rPr>
        <w:t>velja prepoved odstopa oziroma cesije denarnih terjatev, ki izvirajo iz predmetne</w:t>
      </w:r>
      <w:r>
        <w:rPr>
          <w:rFonts w:ascii="Tahoma" w:hAnsi="Tahoma" w:cs="Tahoma"/>
        </w:rPr>
        <w:t>ga okvirnega sporazuma</w:t>
      </w:r>
      <w:r w:rsidR="00827729" w:rsidRPr="00827729">
        <w:rPr>
          <w:rFonts w:ascii="Tahoma" w:hAnsi="Tahoma" w:cs="Tahoma"/>
        </w:rPr>
        <w:t>, drugim pravnim ali fizičnim osebam, razen bankam. V primeru odstopa denarne terjatve drugim pravnim ali fizičnim osebam, razen bankam, odstop nima</w:t>
      </w:r>
      <w:r w:rsidR="009B45BF" w:rsidRPr="009B45BF">
        <w:rPr>
          <w:rFonts w:ascii="Tahoma" w:hAnsi="Tahoma" w:cs="Tahoma"/>
          <w:color w:val="000000"/>
        </w:rPr>
        <w:t xml:space="preserve"> </w:t>
      </w:r>
      <w:r w:rsidR="009B45BF" w:rsidRPr="00C8579C">
        <w:rPr>
          <w:rFonts w:ascii="Tahoma" w:hAnsi="Tahoma" w:cs="Tahoma"/>
          <w:color w:val="000000"/>
        </w:rPr>
        <w:t>pravnega učinka.</w:t>
      </w:r>
    </w:p>
    <w:p w:rsidR="009B45BF" w:rsidRPr="00C8579C" w:rsidRDefault="009B45BF" w:rsidP="008075AD">
      <w:pPr>
        <w:tabs>
          <w:tab w:val="left" w:pos="567"/>
          <w:tab w:val="left" w:pos="1418"/>
          <w:tab w:val="left" w:pos="1702"/>
        </w:tabs>
        <w:jc w:val="both"/>
        <w:rPr>
          <w:rFonts w:ascii="Tahoma" w:hAnsi="Tahoma" w:cs="Tahoma"/>
          <w:color w:val="000000"/>
        </w:rPr>
      </w:pPr>
    </w:p>
    <w:p w:rsidR="006C4C08" w:rsidRPr="00C8579C" w:rsidRDefault="006C4C08" w:rsidP="008075AD">
      <w:pPr>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rsidR="006C4C08" w:rsidRPr="00C8579C" w:rsidRDefault="006C4C08" w:rsidP="008075AD">
      <w:pPr>
        <w:tabs>
          <w:tab w:val="left" w:pos="851"/>
          <w:tab w:val="left" w:pos="1702"/>
        </w:tabs>
        <w:ind w:left="1440"/>
        <w:jc w:val="both"/>
        <w:rPr>
          <w:rFonts w:ascii="Tahoma" w:hAnsi="Tahoma" w:cs="Tahoma"/>
          <w:b/>
        </w:rPr>
      </w:pPr>
    </w:p>
    <w:p w:rsidR="00575670" w:rsidRPr="00C8579C" w:rsidRDefault="00575670" w:rsidP="008075AD">
      <w:pPr>
        <w:numPr>
          <w:ilvl w:val="0"/>
          <w:numId w:val="24"/>
        </w:numPr>
        <w:jc w:val="center"/>
        <w:rPr>
          <w:rFonts w:ascii="Tahoma" w:hAnsi="Tahoma" w:cs="Tahoma"/>
        </w:rPr>
      </w:pPr>
      <w:r w:rsidRPr="00C8579C">
        <w:rPr>
          <w:rFonts w:ascii="Tahoma" w:hAnsi="Tahoma" w:cs="Tahoma"/>
        </w:rPr>
        <w:t>č</w:t>
      </w:r>
      <w:r w:rsidR="0075228B" w:rsidRPr="00C8579C">
        <w:rPr>
          <w:rFonts w:ascii="Tahoma" w:hAnsi="Tahoma" w:cs="Tahoma"/>
        </w:rPr>
        <w:t>len</w:t>
      </w:r>
    </w:p>
    <w:p w:rsidR="00A460F0" w:rsidRPr="00C8579C" w:rsidRDefault="00A460F0" w:rsidP="008075AD">
      <w:pPr>
        <w:jc w:val="both"/>
        <w:rPr>
          <w:rFonts w:ascii="Tahoma" w:hAnsi="Tahoma" w:cs="Tahoma"/>
        </w:rPr>
      </w:pPr>
    </w:p>
    <w:p w:rsidR="000042FF" w:rsidRPr="00C8579C" w:rsidRDefault="000042FF" w:rsidP="008075AD">
      <w:pPr>
        <w:jc w:val="both"/>
        <w:rPr>
          <w:rFonts w:ascii="Tahoma" w:hAnsi="Tahoma" w:cs="Tahoma"/>
        </w:rPr>
      </w:pPr>
      <w:r w:rsidRPr="00C8579C">
        <w:rPr>
          <w:rFonts w:ascii="Tahoma" w:hAnsi="Tahoma" w:cs="Tahoma"/>
        </w:rPr>
        <w:t>Izvajalec v okviru tega okvirnega sporazuma nastopa skupaj z naslednjim/i podizvajalcem/ci:</w:t>
      </w:r>
    </w:p>
    <w:p w:rsidR="00745A83" w:rsidRPr="00C8579C" w:rsidRDefault="00745A83" w:rsidP="008075AD">
      <w:pPr>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8075AD">
            <w:pPr>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8075AD">
            <w:pPr>
              <w:rPr>
                <w:rFonts w:ascii="Tahoma" w:hAnsi="Tahoma" w:cs="Tahoma"/>
                <w:szCs w:val="18"/>
              </w:rPr>
            </w:pPr>
          </w:p>
        </w:tc>
      </w:tr>
      <w:tr w:rsidR="008C77E8" w:rsidRPr="00C8579C"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8075AD">
            <w:pPr>
              <w:jc w:val="both"/>
              <w:rPr>
                <w:rFonts w:ascii="Tahoma" w:hAnsi="Tahoma" w:cs="Tahoma"/>
                <w:szCs w:val="18"/>
              </w:rPr>
            </w:pPr>
            <w:r w:rsidRPr="00C8579C">
              <w:rPr>
                <w:rFonts w:ascii="Tahoma" w:hAnsi="Tahoma" w:cs="Tahoma"/>
                <w:szCs w:val="18"/>
              </w:rPr>
              <w:lastRenderedPageBreak/>
              <w:t>Polni naslov</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8075AD">
            <w:pPr>
              <w:rPr>
                <w:rFonts w:ascii="Tahoma" w:hAnsi="Tahoma" w:cs="Tahoma"/>
                <w:szCs w:val="18"/>
              </w:rPr>
            </w:pPr>
          </w:p>
        </w:tc>
      </w:tr>
      <w:tr w:rsidR="008C77E8" w:rsidRPr="00C8579C"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8075AD">
            <w:pPr>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8075AD">
            <w:pPr>
              <w:rPr>
                <w:rFonts w:ascii="Tahoma" w:hAnsi="Tahoma" w:cs="Tahoma"/>
                <w:szCs w:val="18"/>
              </w:rPr>
            </w:pPr>
          </w:p>
        </w:tc>
      </w:tr>
      <w:tr w:rsidR="008C77E8" w:rsidRPr="00C8579C"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8075AD">
            <w:pPr>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8075AD">
            <w:pPr>
              <w:rPr>
                <w:rFonts w:ascii="Tahoma" w:hAnsi="Tahoma" w:cs="Tahoma"/>
                <w:szCs w:val="18"/>
              </w:rPr>
            </w:pPr>
          </w:p>
        </w:tc>
      </w:tr>
      <w:tr w:rsidR="008C77E8" w:rsidRPr="00C8579C"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8075AD">
            <w:pPr>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8075AD">
            <w:pPr>
              <w:rPr>
                <w:rFonts w:ascii="Tahoma" w:hAnsi="Tahoma" w:cs="Tahoma"/>
                <w:szCs w:val="18"/>
              </w:rPr>
            </w:pPr>
          </w:p>
        </w:tc>
      </w:tr>
      <w:tr w:rsidR="008C77E8" w:rsidRPr="00C8579C"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8075AD">
            <w:pPr>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8075AD">
            <w:pPr>
              <w:jc w:val="center"/>
              <w:rPr>
                <w:rFonts w:ascii="Tahoma" w:hAnsi="Tahoma" w:cs="Tahoma"/>
                <w:szCs w:val="18"/>
              </w:rPr>
            </w:pPr>
            <w:r w:rsidRPr="00C8579C">
              <w:rPr>
                <w:rFonts w:ascii="Tahoma" w:hAnsi="Tahoma" w:cs="Tahoma"/>
                <w:szCs w:val="18"/>
              </w:rPr>
              <w:t>DA / NE</w:t>
            </w:r>
          </w:p>
        </w:tc>
      </w:tr>
      <w:tr w:rsidR="008C77E8" w:rsidRPr="00C8579C"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rsidR="008C77E8" w:rsidRPr="00C8579C" w:rsidRDefault="008C77E8" w:rsidP="008075AD">
            <w:pPr>
              <w:jc w:val="both"/>
              <w:rPr>
                <w:rFonts w:ascii="Tahoma" w:hAnsi="Tahoma" w:cs="Tahoma"/>
                <w:szCs w:val="18"/>
              </w:rPr>
            </w:pPr>
            <w:r w:rsidRPr="00C8579C">
              <w:rPr>
                <w:rFonts w:ascii="Tahoma" w:hAnsi="Tahoma" w:cs="Tahoma"/>
                <w:szCs w:val="18"/>
              </w:rPr>
              <w:t>Del javnega naročila, ki se oddaja v podizvajanje (vrsta/opis del)</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8075AD">
            <w:pPr>
              <w:rPr>
                <w:szCs w:val="18"/>
              </w:rPr>
            </w:pPr>
          </w:p>
        </w:tc>
      </w:tr>
      <w:tr w:rsidR="008C77E8" w:rsidRPr="00C8579C" w:rsidTr="00147D46">
        <w:trPr>
          <w:trHeight w:val="305"/>
          <w:jc w:val="center"/>
        </w:trPr>
        <w:tc>
          <w:tcPr>
            <w:tcW w:w="4519" w:type="dxa"/>
            <w:vMerge/>
            <w:tcBorders>
              <w:left w:val="single" w:sz="4" w:space="0" w:color="auto"/>
              <w:bottom w:val="single" w:sz="4" w:space="0" w:color="auto"/>
              <w:right w:val="single" w:sz="4" w:space="0" w:color="auto"/>
            </w:tcBorders>
            <w:vAlign w:val="center"/>
          </w:tcPr>
          <w:p w:rsidR="008C77E8" w:rsidRPr="00C8579C" w:rsidRDefault="008C77E8" w:rsidP="008075AD">
            <w:pPr>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8075AD">
            <w:pPr>
              <w:rPr>
                <w:szCs w:val="18"/>
              </w:rPr>
            </w:pPr>
          </w:p>
        </w:tc>
      </w:tr>
      <w:tr w:rsidR="008C77E8" w:rsidRPr="00C8579C"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8075AD">
            <w:pPr>
              <w:jc w:val="both"/>
              <w:rPr>
                <w:rFonts w:ascii="Tahoma" w:hAnsi="Tahoma" w:cs="Tahoma"/>
                <w:szCs w:val="18"/>
              </w:rPr>
            </w:pPr>
            <w:r w:rsidRPr="00C8579C">
              <w:rPr>
                <w:rFonts w:ascii="Tahoma" w:hAnsi="Tahoma" w:cs="Tahoma"/>
                <w:szCs w:val="18"/>
              </w:rPr>
              <w:t>Količina/Delež (%) v podizvajanju</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8075AD">
            <w:pPr>
              <w:rPr>
                <w:szCs w:val="18"/>
              </w:rPr>
            </w:pPr>
          </w:p>
        </w:tc>
      </w:tr>
      <w:tr w:rsidR="008C77E8" w:rsidRPr="00C8579C"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8075AD">
            <w:pPr>
              <w:jc w:val="both"/>
              <w:rPr>
                <w:rFonts w:ascii="Tahoma" w:hAnsi="Tahoma" w:cs="Tahoma"/>
                <w:szCs w:val="18"/>
              </w:rPr>
            </w:pPr>
            <w:r w:rsidRPr="00C8579C">
              <w:rPr>
                <w:rFonts w:ascii="Tahoma" w:hAnsi="Tahoma" w:cs="Tahoma"/>
                <w:szCs w:val="18"/>
              </w:rPr>
              <w:t xml:space="preserve">Vrednost del </w:t>
            </w:r>
            <w:r w:rsidR="00CC720B">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8075AD">
            <w:pPr>
              <w:rPr>
                <w:szCs w:val="18"/>
              </w:rPr>
            </w:pPr>
          </w:p>
        </w:tc>
      </w:tr>
      <w:tr w:rsidR="008C77E8" w:rsidRPr="00C8579C"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8075AD">
            <w:pPr>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8075AD">
            <w:pPr>
              <w:rPr>
                <w:szCs w:val="18"/>
              </w:rPr>
            </w:pPr>
          </w:p>
        </w:tc>
      </w:tr>
      <w:tr w:rsidR="008C77E8" w:rsidRPr="00C8579C"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8075AD">
            <w:pPr>
              <w:jc w:val="both"/>
              <w:rPr>
                <w:rFonts w:ascii="Tahoma" w:hAnsi="Tahoma" w:cs="Tahoma"/>
                <w:szCs w:val="18"/>
              </w:rPr>
            </w:pPr>
            <w:r w:rsidRPr="00C8579C">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8075AD">
            <w:pPr>
              <w:rPr>
                <w:szCs w:val="18"/>
              </w:rPr>
            </w:pPr>
          </w:p>
        </w:tc>
      </w:tr>
    </w:tbl>
    <w:p w:rsidR="008C77E8" w:rsidRPr="00C8579C" w:rsidRDefault="008C77E8" w:rsidP="008075AD">
      <w:pPr>
        <w:jc w:val="both"/>
        <w:rPr>
          <w:rFonts w:ascii="Tahoma" w:hAnsi="Tahoma" w:cs="Tahoma"/>
        </w:rPr>
      </w:pPr>
    </w:p>
    <w:p w:rsidR="009C0D7F" w:rsidRPr="00C8579C" w:rsidRDefault="009C0D7F" w:rsidP="008075AD">
      <w:pPr>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rsidR="009C0D7F" w:rsidRPr="00C8579C" w:rsidRDefault="009C0D7F" w:rsidP="008075AD">
      <w:pPr>
        <w:jc w:val="both"/>
        <w:rPr>
          <w:rFonts w:ascii="Tahoma" w:hAnsi="Tahoma" w:cs="Tahoma"/>
        </w:rPr>
      </w:pPr>
    </w:p>
    <w:p w:rsidR="005369A2" w:rsidRDefault="005369A2" w:rsidP="008075AD">
      <w:pPr>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sidR="00F60B94">
        <w:rPr>
          <w:rFonts w:ascii="Tahoma" w:hAnsi="Tahoma" w:cs="Tahoma"/>
        </w:rPr>
        <w:t>izjave</w:t>
      </w:r>
      <w:r w:rsidRPr="00C8579C">
        <w:rPr>
          <w:rFonts w:ascii="Tahoma" w:hAnsi="Tahoma" w:cs="Tahoma"/>
        </w:rPr>
        <w:t xml:space="preserve"> v skladu z 79. členom ZJN-3</w:t>
      </w:r>
      <w:r w:rsidR="004D735C" w:rsidRPr="00C8579C">
        <w:rPr>
          <w:rFonts w:ascii="Tahoma" w:hAnsi="Tahoma" w:cs="Tahoma"/>
        </w:rPr>
        <w:t>, priloge, ki se nanašajo na podizvajalca 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rsidR="00A37720" w:rsidRDefault="00A37720" w:rsidP="008075AD">
      <w:pPr>
        <w:jc w:val="both"/>
        <w:rPr>
          <w:rFonts w:ascii="Tahoma" w:hAnsi="Tahoma" w:cs="Tahoma"/>
        </w:rPr>
      </w:pPr>
    </w:p>
    <w:p w:rsidR="009C0D7F" w:rsidRPr="00C8579C" w:rsidRDefault="009C0D7F" w:rsidP="008075AD">
      <w:pPr>
        <w:jc w:val="both"/>
        <w:rPr>
          <w:rFonts w:ascii="Tahoma" w:hAnsi="Tahoma" w:cs="Tahoma"/>
        </w:rPr>
      </w:pPr>
      <w:r w:rsidRPr="00C8579C">
        <w:rPr>
          <w:rFonts w:ascii="Tahoma" w:hAnsi="Tahoma" w:cs="Tahoma"/>
        </w:rPr>
        <w:t>Naročnik lahko zavrne predlog za zamenjavo podizvajalca oziroma vključitev novega podizvajalca, če bi to lahko vplivalo na nemoteno i</w:t>
      </w:r>
      <w:r w:rsidR="003D6BA0">
        <w:rPr>
          <w:rFonts w:ascii="Tahoma" w:hAnsi="Tahoma" w:cs="Tahoma"/>
        </w:rPr>
        <w:t>zvajanje ali dokončanje dobav</w:t>
      </w:r>
      <w:r w:rsidRPr="00C8579C">
        <w:rPr>
          <w:rFonts w:ascii="Tahoma" w:hAnsi="Tahoma" w:cs="Tahoma"/>
        </w:rPr>
        <w:t xml:space="preserve"> in če novi podizvajalec ne izpolnjuje pogojev, ki jih je postavil naročnik v razpisni dokumentaciji. Naročnik bo o morebitni zavrnit</w:t>
      </w:r>
      <w:r w:rsidR="008075AD">
        <w:rPr>
          <w:rFonts w:ascii="Tahoma" w:hAnsi="Tahoma" w:cs="Tahoma"/>
        </w:rPr>
        <w:t xml:space="preserve">vi novega podizvajalca obvestil </w:t>
      </w:r>
      <w:r w:rsidRPr="00C8579C">
        <w:rPr>
          <w:rFonts w:ascii="Tahoma" w:hAnsi="Tahoma" w:cs="Tahoma"/>
        </w:rPr>
        <w:t xml:space="preserve">izvajalca najpozneje v desetih (10) dneh od prejema predloga. </w:t>
      </w:r>
    </w:p>
    <w:p w:rsidR="009C0D7F" w:rsidRPr="00C8579C" w:rsidRDefault="009C0D7F" w:rsidP="008075AD">
      <w:pPr>
        <w:jc w:val="both"/>
        <w:rPr>
          <w:rFonts w:ascii="Tahoma" w:hAnsi="Tahoma" w:cs="Tahoma"/>
          <w:b/>
          <w:i/>
        </w:rPr>
      </w:pPr>
    </w:p>
    <w:p w:rsidR="009C0D7F" w:rsidRDefault="009C0D7F" w:rsidP="008075AD">
      <w:pPr>
        <w:jc w:val="both"/>
        <w:rPr>
          <w:rFonts w:ascii="Tahoma" w:hAnsi="Tahoma" w:cs="Tahoma"/>
          <w:b/>
          <w:i/>
        </w:rPr>
      </w:pPr>
      <w:r w:rsidRPr="00E92287">
        <w:rPr>
          <w:rFonts w:ascii="Tahoma" w:hAnsi="Tahoma" w:cs="Tahoma"/>
          <w:b/>
          <w:i/>
        </w:rPr>
        <w:t>se upošteva v primeru, da izvajalec nastopa s podizvajalcem, ki zahteva neposredno plačilo:</w:t>
      </w:r>
    </w:p>
    <w:p w:rsidR="00345DA5" w:rsidRPr="00E92287" w:rsidRDefault="00345DA5" w:rsidP="008075AD">
      <w:pPr>
        <w:jc w:val="both"/>
        <w:rPr>
          <w:rFonts w:ascii="Tahoma" w:hAnsi="Tahoma" w:cs="Tahoma"/>
          <w:i/>
        </w:rPr>
      </w:pPr>
    </w:p>
    <w:p w:rsidR="009C0D7F" w:rsidRPr="00C8579C" w:rsidRDefault="009C0D7F" w:rsidP="008075AD">
      <w:pPr>
        <w:jc w:val="both"/>
        <w:rPr>
          <w:rFonts w:ascii="Tahoma" w:eastAsia="Calibri" w:hAnsi="Tahoma" w:cs="Tahoma"/>
        </w:rPr>
      </w:pPr>
      <w:r w:rsidRPr="00E92287">
        <w:rPr>
          <w:rFonts w:ascii="Tahoma" w:eastAsia="Calibri" w:hAnsi="Tahoma" w:cs="Tahoma"/>
        </w:rPr>
        <w:t xml:space="preserve">Izvajalec s podpisom </w:t>
      </w:r>
      <w:r w:rsidRPr="00E92287">
        <w:rPr>
          <w:rFonts w:ascii="Tahoma" w:hAnsi="Tahoma" w:cs="Tahoma"/>
        </w:rPr>
        <w:t xml:space="preserve">tega okvirnega sporazuma </w:t>
      </w:r>
      <w:r w:rsidRPr="00E92287">
        <w:rPr>
          <w:rFonts w:ascii="Tahoma" w:eastAsia="Calibri" w:hAnsi="Tahoma" w:cs="Tahoma"/>
        </w:rPr>
        <w:t>pooblašča naročnika, da na podlagi potrjenega računa oziroma potrjenih</w:t>
      </w:r>
      <w:r w:rsidRPr="00C8579C">
        <w:rPr>
          <w:rFonts w:ascii="Tahoma" w:eastAsia="Calibri" w:hAnsi="Tahoma" w:cs="Tahoma"/>
        </w:rPr>
        <w:t xml:space="preserve"> računov, neposredno plačuje vsem v tem okvirnem sporazumu navedenim podizvajalcem, ki so zahtevali neposredno plačilo. Podizvajalec je ob oddaji ponudbe predložil soglasje za neposredna plačila </w:t>
      </w:r>
      <w:r w:rsidRPr="00C8579C">
        <w:rPr>
          <w:rFonts w:ascii="Tahoma" w:hAnsi="Tahoma" w:cs="Tahoma"/>
        </w:rPr>
        <w:t>na podlagi katerega naročnik namesto izvajalca poravna podizvajalčevo terjatev do izvajalca.</w:t>
      </w:r>
    </w:p>
    <w:p w:rsidR="009C0D7F" w:rsidRPr="00C8579C" w:rsidRDefault="009C0D7F" w:rsidP="008075AD">
      <w:pPr>
        <w:ind w:left="357"/>
        <w:jc w:val="both"/>
        <w:rPr>
          <w:rFonts w:ascii="Tahoma" w:hAnsi="Tahoma" w:cs="Tahoma"/>
        </w:rPr>
      </w:pPr>
    </w:p>
    <w:p w:rsidR="009C0D7F" w:rsidRPr="00C8579C" w:rsidRDefault="009C0D7F" w:rsidP="008075AD">
      <w:pPr>
        <w:jc w:val="both"/>
        <w:rPr>
          <w:rFonts w:ascii="Tahoma" w:hAnsi="Tahoma" w:cs="Tahoma"/>
        </w:rPr>
      </w:pPr>
      <w:r w:rsidRPr="00C8579C">
        <w:rPr>
          <w:rFonts w:ascii="Tahoma" w:hAnsi="Tahoma" w:cs="Tahoma"/>
        </w:rPr>
        <w:t>Izvajalec mora za podizvajalca, ki zahteva neposredno plačilo, ob vsakem računu priložiti:</w:t>
      </w:r>
    </w:p>
    <w:p w:rsidR="009C0D7F" w:rsidRPr="00C8579C" w:rsidRDefault="009C0D7F" w:rsidP="008075AD">
      <w:pPr>
        <w:numPr>
          <w:ilvl w:val="0"/>
          <w:numId w:val="11"/>
        </w:numPr>
        <w:jc w:val="both"/>
        <w:rPr>
          <w:rFonts w:ascii="Tahoma" w:hAnsi="Tahoma" w:cs="Tahoma"/>
        </w:rPr>
      </w:pPr>
      <w:r w:rsidRPr="00C8579C">
        <w:rPr>
          <w:rFonts w:ascii="Tahoma" w:hAnsi="Tahoma" w:cs="Tahoma"/>
        </w:rPr>
        <w:t>račun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rsidR="009C0D7F" w:rsidRPr="00C8579C" w:rsidRDefault="009C0D7F" w:rsidP="008075AD">
      <w:pPr>
        <w:numPr>
          <w:ilvl w:val="0"/>
          <w:numId w:val="11"/>
        </w:numPr>
        <w:jc w:val="both"/>
        <w:rPr>
          <w:rFonts w:ascii="Tahoma" w:hAnsi="Tahoma" w:cs="Tahoma"/>
        </w:rPr>
      </w:pPr>
      <w:r w:rsidRPr="00C8579C">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rsidR="009C0D7F" w:rsidRPr="00C8579C" w:rsidRDefault="009C0D7F" w:rsidP="008075AD">
      <w:pPr>
        <w:jc w:val="both"/>
        <w:rPr>
          <w:rFonts w:ascii="Tahoma" w:hAnsi="Tahoma" w:cs="Tahoma"/>
        </w:rPr>
      </w:pPr>
    </w:p>
    <w:p w:rsidR="00A460F0" w:rsidRPr="00C8579C" w:rsidRDefault="00A460F0" w:rsidP="008075AD">
      <w:pPr>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A460F0" w:rsidRPr="00C8579C" w:rsidRDefault="00A460F0" w:rsidP="008075AD">
      <w:pPr>
        <w:jc w:val="both"/>
        <w:rPr>
          <w:rFonts w:ascii="Tahoma" w:hAnsi="Tahoma" w:cs="Tahoma"/>
        </w:rPr>
      </w:pPr>
    </w:p>
    <w:p w:rsidR="009C0D7F" w:rsidRPr="00C8579C" w:rsidRDefault="009C0D7F" w:rsidP="00345DA5">
      <w:pPr>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rsidR="00011993" w:rsidRPr="00C8579C" w:rsidRDefault="00011993" w:rsidP="00345DA5">
      <w:pPr>
        <w:jc w:val="both"/>
        <w:rPr>
          <w:rFonts w:ascii="Tahoma" w:hAnsi="Tahoma" w:cs="Tahoma"/>
        </w:rPr>
      </w:pPr>
    </w:p>
    <w:p w:rsidR="000042FF" w:rsidRPr="00C8579C" w:rsidRDefault="000042FF" w:rsidP="00345DA5">
      <w:pPr>
        <w:jc w:val="both"/>
        <w:rPr>
          <w:rFonts w:ascii="Tahoma" w:hAnsi="Tahoma" w:cs="Tahoma"/>
          <w:b/>
          <w:i/>
        </w:rPr>
      </w:pPr>
      <w:r w:rsidRPr="00C8579C">
        <w:rPr>
          <w:rFonts w:ascii="Tahoma" w:hAnsi="Tahoma" w:cs="Tahoma"/>
          <w:b/>
          <w:i/>
        </w:rPr>
        <w:t>se upošteva v primeru, da podizvajalec neposrednega plačila ne bo zahteval:</w:t>
      </w:r>
    </w:p>
    <w:p w:rsidR="00A460F0" w:rsidRPr="00C8579C" w:rsidRDefault="00A460F0" w:rsidP="00345DA5">
      <w:pPr>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w:t>
      </w:r>
      <w:r w:rsidR="003D6BA0">
        <w:rPr>
          <w:rFonts w:ascii="Tahoma" w:hAnsi="Tahoma" w:cs="Tahoma"/>
        </w:rPr>
        <w:t>jalec prejel plačilo za izvedene dobave</w:t>
      </w:r>
      <w:r w:rsidRPr="00C8579C">
        <w:rPr>
          <w:rFonts w:ascii="Tahoma" w:hAnsi="Tahoma" w:cs="Tahoma"/>
        </w:rPr>
        <w:t>, ki so neposredno povezane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rsidR="00275625" w:rsidRPr="00C8579C" w:rsidRDefault="00275625" w:rsidP="00345DA5">
      <w:pPr>
        <w:tabs>
          <w:tab w:val="left" w:pos="567"/>
          <w:tab w:val="left" w:pos="1702"/>
        </w:tabs>
        <w:jc w:val="both"/>
        <w:rPr>
          <w:rFonts w:ascii="Tahoma" w:hAnsi="Tahoma" w:cs="Tahoma"/>
          <w:b/>
          <w:bCs/>
        </w:rPr>
      </w:pPr>
    </w:p>
    <w:p w:rsidR="0075228B" w:rsidRPr="00C8579C" w:rsidRDefault="0075228B" w:rsidP="00345DA5">
      <w:pPr>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rsidR="007F7D6E" w:rsidRPr="00C8579C" w:rsidRDefault="007F7D6E" w:rsidP="00345DA5">
      <w:pPr>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rsidR="007F7D6E" w:rsidRPr="00C8579C" w:rsidRDefault="007F7D6E" w:rsidP="00345DA5">
      <w:pPr>
        <w:jc w:val="both"/>
        <w:rPr>
          <w:rFonts w:ascii="Tahoma" w:hAnsi="Tahoma" w:cs="Tahoma"/>
          <w:b/>
        </w:rPr>
      </w:pPr>
    </w:p>
    <w:p w:rsidR="001B257C" w:rsidRPr="00C8579C" w:rsidRDefault="007F7D6E" w:rsidP="00345DA5">
      <w:pPr>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w:t>
      </w:r>
      <w:r w:rsidR="003D6BA0">
        <w:rPr>
          <w:rFonts w:ascii="Tahoma" w:hAnsi="Tahoma" w:cs="Tahoma"/>
        </w:rPr>
        <w:t>iti v izvajanje takšnih dobav</w:t>
      </w:r>
      <w:r w:rsidRPr="00C8579C">
        <w:rPr>
          <w:rFonts w:ascii="Tahoma" w:hAnsi="Tahoma" w:cs="Tahoma"/>
        </w:rPr>
        <w:t>, in sicer najkasneje v petih (5) dneh po spremembi. V primeru vključitve novih podizvajalcev mora izvajalec skupaj z obvestilom posred</w:t>
      </w:r>
      <w:r w:rsidR="001B257C" w:rsidRPr="00C8579C">
        <w:rPr>
          <w:rFonts w:ascii="Tahoma" w:hAnsi="Tahoma" w:cs="Tahoma"/>
        </w:rPr>
        <w:t>ovati tudi podatke in dokumente, in sicer: kontaktne podatke in zakonite zastopnike novih podizvajalcev, izpolnjene ESPD novih podizvajalcev v skladu z 79. členom ZJN-3</w:t>
      </w:r>
      <w:r w:rsidR="004D735C" w:rsidRPr="00C8579C">
        <w:rPr>
          <w:rFonts w:ascii="Tahoma" w:hAnsi="Tahoma" w:cs="Tahoma"/>
        </w:rPr>
        <w:t>, priloge, ki se nanašajo na podizvajalca in so zahtevani v razpisni dokumentaciji ter</w:t>
      </w:r>
      <w:r w:rsidR="001B257C" w:rsidRPr="00C8579C">
        <w:rPr>
          <w:rFonts w:ascii="Tahoma" w:hAnsi="Tahoma" w:cs="Tahoma"/>
        </w:rPr>
        <w:t xml:space="preserve"> pisno zahtevo novega podizvajalca za neposredno plačilo, če novi podizvajalec to zahteva</w:t>
      </w:r>
      <w:r w:rsidRPr="00C8579C">
        <w:rPr>
          <w:rFonts w:ascii="Tahoma" w:hAnsi="Tahoma" w:cs="Tahoma"/>
        </w:rPr>
        <w:t>.</w:t>
      </w:r>
      <w:r w:rsidR="001B257C" w:rsidRPr="00C8579C">
        <w:rPr>
          <w:rFonts w:ascii="Tahoma" w:hAnsi="Tahoma" w:cs="Tahoma"/>
        </w:rPr>
        <w:t xml:space="preserve"> </w:t>
      </w:r>
    </w:p>
    <w:p w:rsidR="00D030E2" w:rsidRPr="00C8579C" w:rsidRDefault="00D030E2" w:rsidP="00345DA5">
      <w:pPr>
        <w:jc w:val="both"/>
        <w:rPr>
          <w:rFonts w:ascii="Tahoma" w:hAnsi="Tahoma" w:cs="Tahoma"/>
        </w:rPr>
      </w:pPr>
    </w:p>
    <w:p w:rsidR="001B257C" w:rsidRDefault="001B257C" w:rsidP="00345DA5">
      <w:pPr>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ki se nanašajo na podizvajalce. Naročnik lahko zavrne predlog za zamenjavo podizvajalca oziroma vključitev novega podizvajalca tudi, če bi to lahko vplivalo na nemoteno izvajanje ali dokončanje</w:t>
      </w:r>
      <w:r w:rsidR="003D6BA0">
        <w:rPr>
          <w:rFonts w:ascii="Tahoma" w:hAnsi="Tahoma" w:cs="Tahoma"/>
        </w:rPr>
        <w:t xml:space="preserve"> dobav</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rsidR="005E18AA" w:rsidRPr="00C8579C" w:rsidRDefault="005E18AA" w:rsidP="00345DA5">
      <w:pPr>
        <w:jc w:val="both"/>
        <w:rPr>
          <w:rFonts w:ascii="Tahoma" w:hAnsi="Tahoma" w:cs="Tahoma"/>
        </w:rPr>
      </w:pPr>
    </w:p>
    <w:p w:rsidR="001B257C" w:rsidRDefault="001B257C" w:rsidP="00345DA5">
      <w:pPr>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rsidR="00FF72CC" w:rsidRPr="00C8579C" w:rsidRDefault="00FF72CC" w:rsidP="00345DA5">
      <w:pPr>
        <w:jc w:val="both"/>
        <w:rPr>
          <w:rFonts w:ascii="Tahoma" w:hAnsi="Tahoma" w:cs="Tahoma"/>
        </w:rPr>
      </w:pPr>
    </w:p>
    <w:p w:rsidR="00454260" w:rsidRPr="00454260" w:rsidRDefault="00335EE6" w:rsidP="00345DA5">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OBVEZNOSTI IZVAJALCA</w:t>
      </w:r>
    </w:p>
    <w:p w:rsidR="00454260" w:rsidRPr="00C8579C" w:rsidRDefault="00454260" w:rsidP="00345DA5">
      <w:pPr>
        <w:tabs>
          <w:tab w:val="left" w:pos="851"/>
          <w:tab w:val="left" w:pos="1702"/>
        </w:tabs>
        <w:ind w:left="1440"/>
        <w:jc w:val="both"/>
        <w:rPr>
          <w:rFonts w:ascii="Tahoma" w:hAnsi="Tahoma" w:cs="Tahoma"/>
          <w:b/>
        </w:rPr>
      </w:pPr>
    </w:p>
    <w:p w:rsidR="00454260" w:rsidRPr="00C8579C" w:rsidRDefault="00454260" w:rsidP="00345DA5">
      <w:pPr>
        <w:numPr>
          <w:ilvl w:val="0"/>
          <w:numId w:val="24"/>
        </w:numPr>
        <w:jc w:val="center"/>
        <w:rPr>
          <w:rFonts w:ascii="Tahoma" w:hAnsi="Tahoma" w:cs="Tahoma"/>
        </w:rPr>
      </w:pPr>
      <w:r w:rsidRPr="00C8579C">
        <w:rPr>
          <w:rFonts w:ascii="Tahoma" w:hAnsi="Tahoma" w:cs="Tahoma"/>
        </w:rPr>
        <w:t>člen</w:t>
      </w:r>
    </w:p>
    <w:p w:rsidR="00335EE6" w:rsidRPr="00A63D69" w:rsidRDefault="00335EE6" w:rsidP="00345DA5">
      <w:pPr>
        <w:jc w:val="both"/>
        <w:rPr>
          <w:rFonts w:ascii="Tahoma" w:hAnsi="Tahoma" w:cs="Tahoma"/>
          <w:b/>
        </w:rPr>
      </w:pPr>
    </w:p>
    <w:p w:rsidR="00B22ABC" w:rsidRPr="00B22ABC" w:rsidRDefault="00B22ABC" w:rsidP="00345DA5">
      <w:pPr>
        <w:tabs>
          <w:tab w:val="left" w:pos="284"/>
        </w:tabs>
        <w:jc w:val="both"/>
        <w:rPr>
          <w:rFonts w:ascii="Tahoma" w:hAnsi="Tahoma" w:cs="Tahoma"/>
        </w:rPr>
      </w:pPr>
      <w:r w:rsidRPr="00B22ABC">
        <w:rPr>
          <w:rFonts w:ascii="Tahoma" w:hAnsi="Tahoma" w:cs="Tahoma"/>
        </w:rPr>
        <w:t>Izvajalec se v okviru te</w:t>
      </w:r>
      <w:r>
        <w:rPr>
          <w:rFonts w:ascii="Tahoma" w:hAnsi="Tahoma" w:cs="Tahoma"/>
        </w:rPr>
        <w:t>ga okvirnega sporazuma</w:t>
      </w:r>
      <w:r w:rsidRPr="00B22ABC">
        <w:rPr>
          <w:rFonts w:ascii="Tahoma" w:hAnsi="Tahoma" w:cs="Tahoma"/>
        </w:rPr>
        <w:t xml:space="preserve"> obvezuje, da bo:</w:t>
      </w:r>
    </w:p>
    <w:p w:rsidR="00B22ABC" w:rsidRPr="00B22ABC" w:rsidRDefault="00B22ABC" w:rsidP="00345DA5">
      <w:pPr>
        <w:numPr>
          <w:ilvl w:val="0"/>
          <w:numId w:val="29"/>
        </w:numPr>
        <w:tabs>
          <w:tab w:val="left" w:pos="284"/>
        </w:tabs>
        <w:jc w:val="both"/>
        <w:rPr>
          <w:rFonts w:ascii="Tahoma" w:hAnsi="Tahoma" w:cs="Tahoma"/>
        </w:rPr>
      </w:pPr>
      <w:r w:rsidRPr="00B22ABC">
        <w:rPr>
          <w:rFonts w:ascii="Tahoma" w:hAnsi="Tahoma" w:cs="Tahoma"/>
        </w:rPr>
        <w:t>izvedel vse do</w:t>
      </w:r>
      <w:r w:rsidR="00345DA5">
        <w:rPr>
          <w:rFonts w:ascii="Tahoma" w:hAnsi="Tahoma" w:cs="Tahoma"/>
        </w:rPr>
        <w:t>bave, ki so predmet okvirnega sporazuma</w:t>
      </w:r>
      <w:r w:rsidRPr="00B22ABC">
        <w:rPr>
          <w:rFonts w:ascii="Tahoma" w:hAnsi="Tahoma" w:cs="Tahoma"/>
        </w:rPr>
        <w:t>, skladno z zahtevami naročnika iz razpisne dokumenta</w:t>
      </w:r>
      <w:r w:rsidR="00681993">
        <w:rPr>
          <w:rFonts w:ascii="Tahoma" w:hAnsi="Tahoma" w:cs="Tahoma"/>
        </w:rPr>
        <w:t>cije</w:t>
      </w:r>
      <w:r w:rsidR="002D3F6D">
        <w:rPr>
          <w:rFonts w:ascii="Tahoma" w:hAnsi="Tahoma" w:cs="Tahoma"/>
        </w:rPr>
        <w:t xml:space="preserve"> št. VKS-129</w:t>
      </w:r>
      <w:r w:rsidR="00345DA5">
        <w:rPr>
          <w:rFonts w:ascii="Tahoma" w:hAnsi="Tahoma" w:cs="Tahoma"/>
        </w:rPr>
        <w:t>/23</w:t>
      </w:r>
      <w:r w:rsidR="00681993">
        <w:rPr>
          <w:rFonts w:ascii="Tahoma" w:hAnsi="Tahoma" w:cs="Tahoma"/>
        </w:rPr>
        <w:t>, ki je sestavni del okvirnega sporazuma</w:t>
      </w:r>
      <w:r w:rsidRPr="00B22ABC">
        <w:rPr>
          <w:rFonts w:ascii="Tahoma" w:hAnsi="Tahoma" w:cs="Tahoma"/>
        </w:rPr>
        <w:t>;</w:t>
      </w:r>
    </w:p>
    <w:p w:rsidR="00B22ABC" w:rsidRPr="00B22ABC" w:rsidRDefault="00B22ABC" w:rsidP="00345DA5">
      <w:pPr>
        <w:numPr>
          <w:ilvl w:val="0"/>
          <w:numId w:val="29"/>
        </w:numPr>
        <w:tabs>
          <w:tab w:val="left" w:pos="284"/>
        </w:tabs>
        <w:jc w:val="both"/>
        <w:rPr>
          <w:rFonts w:ascii="Tahoma" w:hAnsi="Tahoma" w:cs="Tahoma"/>
        </w:rPr>
      </w:pPr>
      <w:r w:rsidRPr="00B22ABC">
        <w:rPr>
          <w:rFonts w:ascii="Tahoma" w:hAnsi="Tahoma" w:cs="Tahoma"/>
        </w:rPr>
        <w:t>prevzeta naročila izvršil strokovno pravilno, vestno in kvalitetno v skladu z vsemi tehničnimi predpisi, standardi in uzancami ob tesnem sodelovanju z naročnikom;</w:t>
      </w:r>
    </w:p>
    <w:p w:rsidR="00B22ABC" w:rsidRPr="00B22ABC" w:rsidRDefault="00B22ABC" w:rsidP="00345DA5">
      <w:pPr>
        <w:numPr>
          <w:ilvl w:val="0"/>
          <w:numId w:val="29"/>
        </w:numPr>
        <w:tabs>
          <w:tab w:val="left" w:pos="284"/>
        </w:tabs>
        <w:jc w:val="both"/>
        <w:rPr>
          <w:rFonts w:ascii="Tahoma" w:hAnsi="Tahoma" w:cs="Tahoma"/>
        </w:rPr>
      </w:pPr>
      <w:r w:rsidRPr="00B22ABC">
        <w:rPr>
          <w:rFonts w:ascii="Tahoma" w:hAnsi="Tahoma" w:cs="Tahoma"/>
        </w:rPr>
        <w:t>da bo obveznosti</w:t>
      </w:r>
      <w:r w:rsidR="00684FFD">
        <w:rPr>
          <w:rFonts w:ascii="Tahoma" w:hAnsi="Tahoma" w:cs="Tahoma"/>
        </w:rPr>
        <w:t xml:space="preserve"> po </w:t>
      </w:r>
      <w:r w:rsidR="00684FFD" w:rsidRPr="00050E80">
        <w:rPr>
          <w:rFonts w:ascii="Tahoma" w:hAnsi="Tahoma" w:cs="Tahoma"/>
        </w:rPr>
        <w:t>okvirne</w:t>
      </w:r>
      <w:r w:rsidR="00684FFD">
        <w:rPr>
          <w:rFonts w:ascii="Tahoma" w:hAnsi="Tahoma" w:cs="Tahoma"/>
        </w:rPr>
        <w:t>m</w:t>
      </w:r>
      <w:r w:rsidR="00684FFD" w:rsidRPr="00050E80">
        <w:rPr>
          <w:rFonts w:ascii="Tahoma" w:hAnsi="Tahoma" w:cs="Tahoma"/>
        </w:rPr>
        <w:t xml:space="preserve"> sporazum</w:t>
      </w:r>
      <w:r w:rsidR="00684FFD">
        <w:rPr>
          <w:rFonts w:ascii="Tahoma" w:hAnsi="Tahoma" w:cs="Tahoma"/>
        </w:rPr>
        <w:t>u</w:t>
      </w:r>
      <w:r w:rsidRPr="00B22ABC">
        <w:rPr>
          <w:rFonts w:ascii="Tahoma" w:hAnsi="Tahoma" w:cs="Tahoma"/>
        </w:rPr>
        <w:t xml:space="preserve"> izvajal s strokovno usposobljenimi delavci – posamezniki;</w:t>
      </w:r>
    </w:p>
    <w:p w:rsidR="00B22ABC" w:rsidRPr="00B22ABC" w:rsidRDefault="00B22ABC" w:rsidP="00345DA5">
      <w:pPr>
        <w:numPr>
          <w:ilvl w:val="0"/>
          <w:numId w:val="29"/>
        </w:numPr>
        <w:tabs>
          <w:tab w:val="left" w:pos="284"/>
        </w:tabs>
        <w:jc w:val="both"/>
        <w:rPr>
          <w:rFonts w:ascii="Tahoma" w:hAnsi="Tahoma" w:cs="Tahoma"/>
        </w:rPr>
      </w:pPr>
      <w:r w:rsidRPr="00B22ABC">
        <w:rPr>
          <w:rFonts w:ascii="Tahoma" w:hAnsi="Tahoma" w:cs="Tahoma"/>
        </w:rPr>
        <w:t>storil vse, kar spada v obseg prevzetih obveznosti, da bodo po te</w:t>
      </w:r>
      <w:r w:rsidR="00684FFD">
        <w:rPr>
          <w:rFonts w:ascii="Tahoma" w:hAnsi="Tahoma" w:cs="Tahoma"/>
        </w:rPr>
        <w:t xml:space="preserve">m </w:t>
      </w:r>
      <w:r w:rsidR="00684FFD" w:rsidRPr="00050E80">
        <w:rPr>
          <w:rFonts w:ascii="Tahoma" w:hAnsi="Tahoma" w:cs="Tahoma"/>
        </w:rPr>
        <w:t>okvirne</w:t>
      </w:r>
      <w:r w:rsidR="00684FFD">
        <w:rPr>
          <w:rFonts w:ascii="Tahoma" w:hAnsi="Tahoma" w:cs="Tahoma"/>
        </w:rPr>
        <w:t>m</w:t>
      </w:r>
      <w:r w:rsidR="00684FFD" w:rsidRPr="00050E80">
        <w:rPr>
          <w:rFonts w:ascii="Tahoma" w:hAnsi="Tahoma" w:cs="Tahoma"/>
        </w:rPr>
        <w:t xml:space="preserve"> sporazum</w:t>
      </w:r>
      <w:r w:rsidR="00684FFD">
        <w:rPr>
          <w:rFonts w:ascii="Tahoma" w:hAnsi="Tahoma" w:cs="Tahoma"/>
        </w:rPr>
        <w:t>u</w:t>
      </w:r>
      <w:r w:rsidR="00684FFD" w:rsidRPr="00B22ABC">
        <w:rPr>
          <w:rFonts w:ascii="Tahoma" w:hAnsi="Tahoma" w:cs="Tahoma"/>
        </w:rPr>
        <w:t xml:space="preserve"> </w:t>
      </w:r>
      <w:r w:rsidRPr="00B22ABC">
        <w:rPr>
          <w:rFonts w:ascii="Tahoma" w:hAnsi="Tahoma" w:cs="Tahoma"/>
        </w:rPr>
        <w:t>dogovorjeni roki izpolnjeni;</w:t>
      </w:r>
    </w:p>
    <w:p w:rsidR="00B22ABC" w:rsidRPr="00B22ABC" w:rsidRDefault="00B22ABC" w:rsidP="00345DA5">
      <w:pPr>
        <w:numPr>
          <w:ilvl w:val="0"/>
          <w:numId w:val="29"/>
        </w:numPr>
        <w:tabs>
          <w:tab w:val="left" w:pos="284"/>
        </w:tabs>
        <w:jc w:val="both"/>
        <w:rPr>
          <w:rFonts w:ascii="Tahoma" w:hAnsi="Tahoma" w:cs="Tahoma"/>
        </w:rPr>
      </w:pPr>
      <w:r w:rsidRPr="00B22ABC">
        <w:rPr>
          <w:rFonts w:ascii="Tahoma" w:hAnsi="Tahoma" w:cs="Tahoma"/>
        </w:rPr>
        <w:t>da bo na poziv naročnika v roku, ki ga bo le-ta določil, odpravil vse ugotovljene pomanjkljivosti pri dobavi;</w:t>
      </w:r>
    </w:p>
    <w:p w:rsidR="0082308E" w:rsidRDefault="00B22ABC" w:rsidP="00345DA5">
      <w:pPr>
        <w:numPr>
          <w:ilvl w:val="0"/>
          <w:numId w:val="29"/>
        </w:numPr>
        <w:tabs>
          <w:tab w:val="left" w:pos="284"/>
        </w:tabs>
        <w:jc w:val="both"/>
        <w:rPr>
          <w:rFonts w:ascii="Tahoma" w:hAnsi="Tahoma" w:cs="Tahoma"/>
        </w:rPr>
      </w:pPr>
      <w:r w:rsidRPr="00B22ABC">
        <w:rPr>
          <w:rFonts w:ascii="Tahoma" w:hAnsi="Tahoma" w:cs="Tahoma"/>
        </w:rPr>
        <w:t>sproti obveščal naročnika o tekoči problematiki in nastalih situacijah, ki bi lahko vplivale na izvršitev prevzetih obveznosti</w:t>
      </w:r>
      <w:r w:rsidR="00345DA5">
        <w:rPr>
          <w:rFonts w:ascii="Tahoma" w:hAnsi="Tahoma" w:cs="Tahoma"/>
        </w:rPr>
        <w:t>;</w:t>
      </w:r>
    </w:p>
    <w:p w:rsidR="00684FFD" w:rsidRPr="000F2A87" w:rsidRDefault="00684FFD" w:rsidP="00345DA5">
      <w:pPr>
        <w:tabs>
          <w:tab w:val="left" w:pos="284"/>
        </w:tabs>
        <w:ind w:left="644"/>
        <w:jc w:val="both"/>
        <w:rPr>
          <w:rFonts w:ascii="Tahoma" w:hAnsi="Tahoma" w:cs="Tahoma"/>
        </w:rPr>
      </w:pPr>
    </w:p>
    <w:p w:rsidR="0088378D" w:rsidRDefault="00335EE6" w:rsidP="00684FFD">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lastRenderedPageBreak/>
        <w:t>OBVEZNOSTI NAROČNIKA</w:t>
      </w:r>
    </w:p>
    <w:p w:rsidR="00023E98" w:rsidRPr="00A63D69" w:rsidRDefault="00023E98" w:rsidP="00684FFD">
      <w:pPr>
        <w:keepNext/>
        <w:keepLines/>
        <w:jc w:val="both"/>
        <w:rPr>
          <w:rFonts w:ascii="Tahoma" w:hAnsi="Tahoma" w:cs="Tahoma"/>
        </w:rPr>
      </w:pPr>
    </w:p>
    <w:p w:rsidR="00023E98" w:rsidRPr="00A63D69" w:rsidRDefault="00023E98" w:rsidP="00684FFD">
      <w:pPr>
        <w:keepNext/>
        <w:keepLines/>
        <w:numPr>
          <w:ilvl w:val="0"/>
          <w:numId w:val="24"/>
        </w:numPr>
        <w:jc w:val="center"/>
        <w:rPr>
          <w:rFonts w:ascii="Tahoma" w:hAnsi="Tahoma" w:cs="Tahoma"/>
        </w:rPr>
      </w:pPr>
      <w:r w:rsidRPr="00A63D69">
        <w:rPr>
          <w:rFonts w:ascii="Tahoma" w:hAnsi="Tahoma" w:cs="Tahoma"/>
        </w:rPr>
        <w:t>člen</w:t>
      </w:r>
    </w:p>
    <w:p w:rsidR="0082308E" w:rsidRDefault="0082308E" w:rsidP="00684FFD">
      <w:pPr>
        <w:keepNext/>
        <w:keepLines/>
        <w:jc w:val="both"/>
        <w:rPr>
          <w:rFonts w:ascii="Tahoma" w:hAnsi="Tahoma" w:cs="Tahoma"/>
        </w:rPr>
      </w:pPr>
    </w:p>
    <w:p w:rsidR="00B22ABC" w:rsidRPr="00177943" w:rsidRDefault="00B22ABC" w:rsidP="00684FFD">
      <w:pPr>
        <w:pStyle w:val="Brezrazmikov"/>
        <w:keepNext/>
        <w:keepLines/>
        <w:jc w:val="both"/>
        <w:rPr>
          <w:rFonts w:ascii="Tahoma" w:hAnsi="Tahoma" w:cs="Tahoma"/>
          <w:sz w:val="20"/>
          <w:szCs w:val="20"/>
        </w:rPr>
      </w:pPr>
      <w:r w:rsidRPr="00177943">
        <w:rPr>
          <w:rFonts w:ascii="Tahoma" w:hAnsi="Tahoma" w:cs="Tahoma"/>
          <w:sz w:val="20"/>
          <w:szCs w:val="20"/>
        </w:rPr>
        <w:t>Naročnik se</w:t>
      </w:r>
      <w:r>
        <w:rPr>
          <w:rFonts w:ascii="Tahoma" w:hAnsi="Tahoma" w:cs="Tahoma"/>
          <w:sz w:val="20"/>
          <w:szCs w:val="20"/>
        </w:rPr>
        <w:t xml:space="preserve"> v okviru tega okvirnega sporazuma obvezuje</w:t>
      </w:r>
      <w:r w:rsidRPr="00177943">
        <w:rPr>
          <w:rFonts w:ascii="Tahoma" w:hAnsi="Tahoma" w:cs="Tahoma"/>
          <w:sz w:val="20"/>
          <w:szCs w:val="20"/>
        </w:rPr>
        <w:t>, da bo</w:t>
      </w:r>
      <w:r w:rsidR="00CA57AF">
        <w:rPr>
          <w:rFonts w:ascii="Tahoma" w:hAnsi="Tahoma" w:cs="Tahoma"/>
          <w:sz w:val="20"/>
          <w:szCs w:val="20"/>
        </w:rPr>
        <w:t>:</w:t>
      </w:r>
      <w:r w:rsidRPr="00177943">
        <w:rPr>
          <w:rFonts w:ascii="Tahoma" w:hAnsi="Tahoma" w:cs="Tahoma"/>
          <w:sz w:val="20"/>
          <w:szCs w:val="20"/>
        </w:rPr>
        <w:t xml:space="preserve"> </w:t>
      </w:r>
    </w:p>
    <w:p w:rsidR="00B22ABC" w:rsidRPr="00177943" w:rsidRDefault="00B22ABC" w:rsidP="00684FFD">
      <w:pPr>
        <w:pStyle w:val="Brezrazmikov"/>
        <w:keepNext/>
        <w:keepLines/>
        <w:numPr>
          <w:ilvl w:val="0"/>
          <w:numId w:val="30"/>
        </w:numPr>
        <w:jc w:val="both"/>
        <w:rPr>
          <w:rFonts w:ascii="Tahoma" w:hAnsi="Tahoma" w:cs="Tahoma"/>
          <w:sz w:val="20"/>
          <w:szCs w:val="20"/>
        </w:rPr>
      </w:pPr>
      <w:r w:rsidRPr="00177943">
        <w:rPr>
          <w:rFonts w:ascii="Tahoma" w:hAnsi="Tahoma" w:cs="Tahoma"/>
          <w:sz w:val="20"/>
          <w:szCs w:val="20"/>
        </w:rPr>
        <w:t>posredoval izvajalcu vse dodatne potrebne podatke, ki jih bo ta potrebova</w:t>
      </w:r>
      <w:r w:rsidR="000466CB">
        <w:rPr>
          <w:rFonts w:ascii="Tahoma" w:hAnsi="Tahoma" w:cs="Tahoma"/>
          <w:sz w:val="20"/>
          <w:szCs w:val="20"/>
        </w:rPr>
        <w:t>l pri izvajanju predmeta okvirnega sporazuma</w:t>
      </w:r>
      <w:r w:rsidRPr="00177943">
        <w:rPr>
          <w:rFonts w:ascii="Tahoma" w:hAnsi="Tahoma" w:cs="Tahoma"/>
          <w:sz w:val="20"/>
          <w:szCs w:val="20"/>
        </w:rPr>
        <w:t xml:space="preserve">. Vse dodatne podatke bo naročnik posredoval izvajalcu na podlagi pisne ali ustne zahteve izvajalca in lastne presoje o nujnosti zahtevanih podatkov za </w:t>
      </w:r>
      <w:r w:rsidR="00345DA5">
        <w:rPr>
          <w:rFonts w:ascii="Tahoma" w:hAnsi="Tahoma" w:cs="Tahoma"/>
          <w:sz w:val="20"/>
          <w:szCs w:val="20"/>
        </w:rPr>
        <w:t>izvedbo dobav</w:t>
      </w:r>
      <w:r w:rsidR="000466CB">
        <w:rPr>
          <w:rFonts w:ascii="Tahoma" w:hAnsi="Tahoma" w:cs="Tahoma"/>
          <w:sz w:val="20"/>
          <w:szCs w:val="20"/>
        </w:rPr>
        <w:t xml:space="preserve"> iz okvirnega sporazuma</w:t>
      </w:r>
      <w:r w:rsidRPr="00177943">
        <w:rPr>
          <w:rFonts w:ascii="Tahoma" w:hAnsi="Tahoma" w:cs="Tahoma"/>
          <w:sz w:val="20"/>
          <w:szCs w:val="20"/>
        </w:rPr>
        <w:t xml:space="preserve">; </w:t>
      </w:r>
    </w:p>
    <w:p w:rsidR="00B22ABC" w:rsidRPr="00177943" w:rsidRDefault="00B22ABC" w:rsidP="00684FFD">
      <w:pPr>
        <w:pStyle w:val="Brezrazmikov"/>
        <w:keepNext/>
        <w:keepLines/>
        <w:numPr>
          <w:ilvl w:val="0"/>
          <w:numId w:val="30"/>
        </w:numPr>
        <w:jc w:val="both"/>
        <w:rPr>
          <w:rFonts w:ascii="Tahoma" w:hAnsi="Tahoma" w:cs="Tahoma"/>
          <w:sz w:val="20"/>
          <w:szCs w:val="20"/>
        </w:rPr>
      </w:pPr>
      <w:r w:rsidRPr="00177943">
        <w:rPr>
          <w:rFonts w:ascii="Tahoma" w:hAnsi="Tahoma" w:cs="Tahoma"/>
          <w:sz w:val="20"/>
          <w:szCs w:val="20"/>
        </w:rPr>
        <w:t>zag</w:t>
      </w:r>
      <w:r w:rsidR="00345DA5">
        <w:rPr>
          <w:rFonts w:ascii="Tahoma" w:hAnsi="Tahoma" w:cs="Tahoma"/>
          <w:sz w:val="20"/>
          <w:szCs w:val="20"/>
        </w:rPr>
        <w:t>otovil strokovno usposobljene sodelavce za</w:t>
      </w:r>
      <w:r w:rsidRPr="00177943">
        <w:rPr>
          <w:rFonts w:ascii="Tahoma" w:hAnsi="Tahoma" w:cs="Tahoma"/>
          <w:sz w:val="20"/>
          <w:szCs w:val="20"/>
        </w:rPr>
        <w:t xml:space="preserve"> sodelovanje z izva</w:t>
      </w:r>
      <w:r w:rsidR="000466CB">
        <w:rPr>
          <w:rFonts w:ascii="Tahoma" w:hAnsi="Tahoma" w:cs="Tahoma"/>
          <w:sz w:val="20"/>
          <w:szCs w:val="20"/>
        </w:rPr>
        <w:t xml:space="preserve">jalcem, pri izpolnitvi </w:t>
      </w:r>
      <w:r w:rsidRPr="00177943">
        <w:rPr>
          <w:rFonts w:ascii="Tahoma" w:hAnsi="Tahoma" w:cs="Tahoma"/>
          <w:sz w:val="20"/>
          <w:szCs w:val="20"/>
        </w:rPr>
        <w:t>prevzetih nalog</w:t>
      </w:r>
      <w:r w:rsidR="000466CB">
        <w:rPr>
          <w:rFonts w:ascii="Tahoma" w:hAnsi="Tahoma" w:cs="Tahoma"/>
          <w:sz w:val="20"/>
          <w:szCs w:val="20"/>
        </w:rPr>
        <w:t xml:space="preserve"> iz okvirnega sporazuma</w:t>
      </w:r>
      <w:r w:rsidRPr="00177943">
        <w:rPr>
          <w:rFonts w:ascii="Tahoma" w:hAnsi="Tahoma" w:cs="Tahoma"/>
          <w:sz w:val="20"/>
          <w:szCs w:val="20"/>
        </w:rPr>
        <w:t xml:space="preserve">. </w:t>
      </w:r>
    </w:p>
    <w:p w:rsidR="0082308E" w:rsidRPr="00302D6E" w:rsidRDefault="0082308E" w:rsidP="00684FFD">
      <w:pPr>
        <w:keepNext/>
        <w:keepLines/>
        <w:tabs>
          <w:tab w:val="left" w:pos="1418"/>
          <w:tab w:val="left" w:pos="1702"/>
        </w:tabs>
        <w:jc w:val="both"/>
        <w:rPr>
          <w:rFonts w:ascii="Tahoma" w:hAnsi="Tahoma" w:cs="Tahoma"/>
          <w:noProof/>
        </w:rPr>
      </w:pPr>
    </w:p>
    <w:p w:rsidR="00002112" w:rsidRDefault="00F7378E" w:rsidP="00684FFD">
      <w:pPr>
        <w:keepNext/>
        <w:keepLines/>
        <w:tabs>
          <w:tab w:val="left" w:pos="1418"/>
          <w:tab w:val="left" w:pos="1702"/>
        </w:tabs>
        <w:jc w:val="both"/>
        <w:rPr>
          <w:rFonts w:ascii="Tahoma" w:hAnsi="Tahoma" w:cs="Tahoma"/>
        </w:rPr>
      </w:pPr>
      <w:r>
        <w:rPr>
          <w:rFonts w:ascii="Tahoma" w:hAnsi="Tahoma" w:cs="Tahoma"/>
          <w:noProof/>
        </w:rPr>
        <w:t>Stranki okvirnega sporazuma</w:t>
      </w:r>
      <w:r w:rsidR="0082308E" w:rsidRPr="00302D6E">
        <w:rPr>
          <w:rFonts w:ascii="Tahoma" w:hAnsi="Tahoma" w:cs="Tahoma"/>
          <w:noProof/>
        </w:rPr>
        <w:t xml:space="preserve"> se obvezuj</w:t>
      </w:r>
      <w:r w:rsidR="00B472F5">
        <w:rPr>
          <w:rFonts w:ascii="Tahoma" w:hAnsi="Tahoma" w:cs="Tahoma"/>
          <w:noProof/>
        </w:rPr>
        <w:t>eta ravnati kot dobra gospodarstvenika</w:t>
      </w:r>
      <w:r w:rsidR="0082308E" w:rsidRPr="00302D6E">
        <w:rPr>
          <w:rFonts w:ascii="Tahoma" w:hAnsi="Tahoma" w:cs="Tahoma"/>
          <w:noProof/>
        </w:rPr>
        <w:t xml:space="preserve"> in storiti vse, kar </w:t>
      </w:r>
      <w:r>
        <w:rPr>
          <w:rFonts w:ascii="Tahoma" w:hAnsi="Tahoma" w:cs="Tahoma"/>
          <w:noProof/>
        </w:rPr>
        <w:t>je potrebno za izvršitev okvirnega sporazuma</w:t>
      </w:r>
      <w:r w:rsidR="0082308E" w:rsidRPr="00302D6E">
        <w:rPr>
          <w:rFonts w:ascii="Tahoma" w:hAnsi="Tahoma" w:cs="Tahoma"/>
          <w:noProof/>
        </w:rPr>
        <w:t>.</w:t>
      </w:r>
      <w:r w:rsidR="0082308E">
        <w:rPr>
          <w:rFonts w:ascii="Tahoma" w:hAnsi="Tahoma" w:cs="Tahoma"/>
          <w:noProof/>
        </w:rPr>
        <w:t xml:space="preserve"> </w:t>
      </w:r>
      <w:r w:rsidR="0082308E" w:rsidRPr="00391A33">
        <w:rPr>
          <w:rFonts w:ascii="Tahoma" w:hAnsi="Tahoma" w:cs="Tahoma"/>
          <w:noProof/>
        </w:rPr>
        <w:t>Za urejanje razmerij, ki niso urejen</w:t>
      </w:r>
      <w:r w:rsidR="0082308E">
        <w:rPr>
          <w:rFonts w:ascii="Tahoma" w:hAnsi="Tahoma" w:cs="Tahoma"/>
          <w:noProof/>
        </w:rPr>
        <w:t>a</w:t>
      </w:r>
      <w:r w:rsidR="00CA57AF">
        <w:rPr>
          <w:rFonts w:ascii="Tahoma" w:hAnsi="Tahoma" w:cs="Tahoma"/>
          <w:noProof/>
        </w:rPr>
        <w:t xml:space="preserve"> s tem okvirn</w:t>
      </w:r>
      <w:r>
        <w:rPr>
          <w:rFonts w:ascii="Tahoma" w:hAnsi="Tahoma" w:cs="Tahoma"/>
          <w:noProof/>
        </w:rPr>
        <w:t>im sporazumom</w:t>
      </w:r>
      <w:r w:rsidR="0082308E" w:rsidRPr="00391A33">
        <w:rPr>
          <w:rFonts w:ascii="Tahoma" w:hAnsi="Tahoma" w:cs="Tahoma"/>
          <w:noProof/>
        </w:rPr>
        <w:t xml:space="preserve">, se uporabljajo </w:t>
      </w:r>
      <w:r w:rsidR="0082308E" w:rsidRPr="00C8579C">
        <w:rPr>
          <w:rFonts w:ascii="Tahoma" w:hAnsi="Tahoma" w:cs="Tahoma"/>
        </w:rPr>
        <w:t>določbe zakona, ki ureja obligacijska razmerja</w:t>
      </w:r>
      <w:r w:rsidR="0082308E">
        <w:rPr>
          <w:rFonts w:ascii="Tahoma" w:hAnsi="Tahoma" w:cs="Tahoma"/>
        </w:rPr>
        <w:t>.</w:t>
      </w:r>
    </w:p>
    <w:p w:rsidR="005369A2" w:rsidRPr="00C8579C" w:rsidRDefault="005369A2" w:rsidP="00684FFD">
      <w:pPr>
        <w:keepNext/>
        <w:keepLines/>
        <w:jc w:val="both"/>
        <w:rPr>
          <w:rFonts w:ascii="Tahoma" w:hAnsi="Tahoma" w:cs="Tahoma"/>
        </w:rPr>
      </w:pPr>
    </w:p>
    <w:p w:rsidR="00B578F7" w:rsidRDefault="000942BA" w:rsidP="00684FFD">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KAZEN</w:t>
      </w:r>
      <w:r w:rsidR="000F64DE">
        <w:rPr>
          <w:rFonts w:ascii="Tahoma" w:hAnsi="Tahoma" w:cs="Tahoma"/>
          <w:b/>
        </w:rPr>
        <w:t xml:space="preserve"> PO OKVIRNEM SPORAZUMU</w:t>
      </w:r>
    </w:p>
    <w:p w:rsidR="00B23891" w:rsidRPr="00C8579C" w:rsidRDefault="00B23891" w:rsidP="00684FFD">
      <w:pPr>
        <w:keepNext/>
        <w:keepLines/>
        <w:tabs>
          <w:tab w:val="left" w:pos="851"/>
          <w:tab w:val="left" w:pos="1702"/>
        </w:tabs>
        <w:jc w:val="both"/>
        <w:rPr>
          <w:rFonts w:ascii="Tahoma" w:hAnsi="Tahoma" w:cs="Tahoma"/>
          <w:b/>
        </w:rPr>
      </w:pPr>
    </w:p>
    <w:p w:rsidR="00B23891" w:rsidRPr="00A63D69" w:rsidRDefault="00B23891" w:rsidP="00684FFD">
      <w:pPr>
        <w:keepNext/>
        <w:keepLines/>
        <w:numPr>
          <w:ilvl w:val="0"/>
          <w:numId w:val="26"/>
        </w:numPr>
        <w:jc w:val="center"/>
        <w:rPr>
          <w:rFonts w:ascii="Tahoma" w:hAnsi="Tahoma" w:cs="Tahoma"/>
        </w:rPr>
      </w:pPr>
      <w:r w:rsidRPr="00A63D69">
        <w:rPr>
          <w:rFonts w:ascii="Tahoma" w:hAnsi="Tahoma" w:cs="Tahoma"/>
        </w:rPr>
        <w:t>člen</w:t>
      </w:r>
    </w:p>
    <w:p w:rsidR="00B23891" w:rsidRPr="00A63D69" w:rsidRDefault="00B23891" w:rsidP="00684FFD">
      <w:pPr>
        <w:keepNext/>
        <w:keepLines/>
        <w:jc w:val="both"/>
        <w:rPr>
          <w:rFonts w:ascii="Tahoma" w:hAnsi="Tahoma" w:cs="Tahoma"/>
          <w:color w:val="000000"/>
        </w:rPr>
      </w:pPr>
    </w:p>
    <w:p w:rsidR="000942BA" w:rsidRPr="00163E5B" w:rsidRDefault="000617F5" w:rsidP="00684FFD">
      <w:pPr>
        <w:keepNext/>
        <w:keepLines/>
        <w:jc w:val="both"/>
        <w:rPr>
          <w:rFonts w:ascii="Tahoma" w:hAnsi="Tahoma" w:cs="Tahoma"/>
        </w:rPr>
      </w:pPr>
      <w:r>
        <w:rPr>
          <w:rFonts w:ascii="Tahoma" w:hAnsi="Tahoma" w:cs="Tahoma"/>
        </w:rPr>
        <w:t>V primeru, da pride izvajalec</w:t>
      </w:r>
      <w:r w:rsidR="000942BA" w:rsidRPr="00163E5B">
        <w:rPr>
          <w:rFonts w:ascii="Tahoma" w:hAnsi="Tahoma" w:cs="Tahoma"/>
        </w:rPr>
        <w:t xml:space="preserve"> v zamudo z izve</w:t>
      </w:r>
      <w:r w:rsidR="000F64DE">
        <w:rPr>
          <w:rFonts w:ascii="Tahoma" w:hAnsi="Tahoma" w:cs="Tahoma"/>
        </w:rPr>
        <w:t>dbo dobav, kot je to določeno v</w:t>
      </w:r>
      <w:r w:rsidR="000942BA" w:rsidRPr="00163E5B">
        <w:rPr>
          <w:rFonts w:ascii="Tahoma" w:hAnsi="Tahoma" w:cs="Tahoma"/>
        </w:rPr>
        <w:t xml:space="preserve"> te</w:t>
      </w:r>
      <w:r>
        <w:rPr>
          <w:rFonts w:ascii="Tahoma" w:hAnsi="Tahoma" w:cs="Tahoma"/>
        </w:rPr>
        <w:t>m okvirnem sporazumu</w:t>
      </w:r>
      <w:r w:rsidR="000942BA">
        <w:rPr>
          <w:rFonts w:ascii="Tahoma" w:hAnsi="Tahoma" w:cs="Tahoma"/>
        </w:rPr>
        <w:t xml:space="preserve"> </w:t>
      </w:r>
      <w:r w:rsidR="000942BA" w:rsidRPr="00163E5B">
        <w:rPr>
          <w:rFonts w:ascii="Tahoma" w:hAnsi="Tahoma" w:cs="Tahoma"/>
        </w:rPr>
        <w:t>in zamuda ni posledica višje sile</w:t>
      </w:r>
      <w:r w:rsidR="000F64DE">
        <w:rPr>
          <w:rFonts w:ascii="Tahoma" w:hAnsi="Tahoma" w:cs="Tahoma"/>
        </w:rPr>
        <w:t>,</w:t>
      </w:r>
      <w:r w:rsidR="000942BA" w:rsidRPr="00163E5B">
        <w:rPr>
          <w:rFonts w:ascii="Tahoma" w:hAnsi="Tahoma" w:cs="Tahoma"/>
        </w:rPr>
        <w:t xml:space="preserve"> kot je zapisano v </w:t>
      </w:r>
      <w:r>
        <w:rPr>
          <w:rFonts w:ascii="Tahoma" w:hAnsi="Tahoma" w:cs="Tahoma"/>
        </w:rPr>
        <w:t>5</w:t>
      </w:r>
      <w:r w:rsidR="000942BA" w:rsidRPr="00163E5B">
        <w:rPr>
          <w:rFonts w:ascii="Tahoma" w:hAnsi="Tahoma" w:cs="Tahoma"/>
        </w:rPr>
        <w:t>. členu te</w:t>
      </w:r>
      <w:r>
        <w:rPr>
          <w:rFonts w:ascii="Tahoma" w:hAnsi="Tahoma" w:cs="Tahoma"/>
        </w:rPr>
        <w:t>ga okvirnega sporazuma, je izvajalec naročniku dolžan plačati</w:t>
      </w:r>
      <w:r w:rsidR="000942BA">
        <w:rPr>
          <w:rFonts w:ascii="Tahoma" w:hAnsi="Tahoma" w:cs="Tahoma"/>
        </w:rPr>
        <w:t xml:space="preserve"> </w:t>
      </w:r>
      <w:r w:rsidR="000942BA" w:rsidRPr="00163E5B">
        <w:rPr>
          <w:rFonts w:ascii="Tahoma" w:hAnsi="Tahoma" w:cs="Tahoma"/>
        </w:rPr>
        <w:t>kazen</w:t>
      </w:r>
      <w:r>
        <w:rPr>
          <w:rFonts w:ascii="Tahoma" w:hAnsi="Tahoma" w:cs="Tahoma"/>
        </w:rPr>
        <w:t xml:space="preserve"> po okvirnem sporazumu</w:t>
      </w:r>
      <w:r w:rsidR="000942BA">
        <w:rPr>
          <w:rFonts w:ascii="Tahoma" w:hAnsi="Tahoma" w:cs="Tahoma"/>
        </w:rPr>
        <w:t xml:space="preserve"> v višini</w:t>
      </w:r>
      <w:r w:rsidR="000942BA" w:rsidRPr="00163E5B">
        <w:rPr>
          <w:rFonts w:ascii="Tahoma" w:hAnsi="Tahoma" w:cs="Tahoma"/>
        </w:rPr>
        <w:t xml:space="preserve"> pet odstotkov (5 %) vrednosti posamezne dobave brez DDV za vsak koledarski dan zamude, pri čemer sme kazen znašati največ deset odstotkov (10 %)</w:t>
      </w:r>
      <w:r w:rsidR="000942BA">
        <w:rPr>
          <w:rFonts w:ascii="Tahoma" w:hAnsi="Tahoma" w:cs="Tahoma"/>
        </w:rPr>
        <w:t xml:space="preserve"> vrednosti </w:t>
      </w:r>
      <w:r w:rsidR="00910FD7">
        <w:rPr>
          <w:rFonts w:ascii="Tahoma" w:hAnsi="Tahoma" w:cs="Tahoma"/>
        </w:rPr>
        <w:t>neizvršenih dobav po tem okvirnem sporazumu</w:t>
      </w:r>
      <w:r w:rsidR="000942BA">
        <w:rPr>
          <w:rFonts w:ascii="Tahoma" w:hAnsi="Tahoma" w:cs="Tahoma"/>
        </w:rPr>
        <w:t xml:space="preserve"> brez DDV</w:t>
      </w:r>
      <w:r w:rsidR="000942BA" w:rsidRPr="00163E5B">
        <w:rPr>
          <w:rFonts w:ascii="Tahoma" w:hAnsi="Tahoma" w:cs="Tahoma"/>
        </w:rPr>
        <w:t xml:space="preserve">. </w:t>
      </w:r>
    </w:p>
    <w:p w:rsidR="000942BA" w:rsidRPr="00163E5B" w:rsidRDefault="000942BA" w:rsidP="00684FFD">
      <w:pPr>
        <w:keepNext/>
        <w:keepLines/>
        <w:jc w:val="both"/>
        <w:rPr>
          <w:rFonts w:ascii="Tahoma" w:hAnsi="Tahoma" w:cs="Tahoma"/>
        </w:rPr>
      </w:pPr>
    </w:p>
    <w:p w:rsidR="000942BA" w:rsidRPr="00163E5B" w:rsidRDefault="000942BA" w:rsidP="00684FFD">
      <w:pPr>
        <w:keepNext/>
        <w:keepLines/>
        <w:jc w:val="both"/>
        <w:rPr>
          <w:rFonts w:ascii="Tahoma" w:hAnsi="Tahoma" w:cs="Tahoma"/>
        </w:rPr>
      </w:pPr>
      <w:r w:rsidRPr="00163E5B">
        <w:rPr>
          <w:rFonts w:ascii="Tahoma" w:hAnsi="Tahoma" w:cs="Tahoma"/>
        </w:rPr>
        <w:t xml:space="preserve">V kolikor kazen </w:t>
      </w:r>
      <w:r w:rsidR="000617F5">
        <w:rPr>
          <w:rFonts w:ascii="Tahoma" w:hAnsi="Tahoma" w:cs="Tahoma"/>
        </w:rPr>
        <w:t xml:space="preserve">po okvirnem sporazumu </w:t>
      </w:r>
      <w:r w:rsidRPr="00163E5B">
        <w:rPr>
          <w:rFonts w:ascii="Tahoma" w:hAnsi="Tahoma" w:cs="Tahoma"/>
        </w:rPr>
        <w:t>za posamezno naročilo preseže 10 % (deset odstotkov) vrednosti neizvršenih dobav brez DDV ali skupni znesek vseh</w:t>
      </w:r>
      <w:r w:rsidR="000617F5">
        <w:rPr>
          <w:rFonts w:ascii="Tahoma" w:hAnsi="Tahoma" w:cs="Tahoma"/>
        </w:rPr>
        <w:t xml:space="preserve"> </w:t>
      </w:r>
      <w:r w:rsidRPr="00163E5B">
        <w:rPr>
          <w:rFonts w:ascii="Tahoma" w:hAnsi="Tahoma" w:cs="Tahoma"/>
        </w:rPr>
        <w:t>kazni</w:t>
      </w:r>
      <w:r w:rsidR="000617F5">
        <w:rPr>
          <w:rFonts w:ascii="Tahoma" w:hAnsi="Tahoma" w:cs="Tahoma"/>
        </w:rPr>
        <w:t xml:space="preserve"> po okvirnem sporazumu</w:t>
      </w:r>
      <w:r w:rsidRPr="00163E5B">
        <w:rPr>
          <w:rFonts w:ascii="Tahoma" w:hAnsi="Tahoma" w:cs="Tahoma"/>
        </w:rPr>
        <w:t xml:space="preserve"> zaradi zamud p</w:t>
      </w:r>
      <w:r w:rsidR="00345DA5">
        <w:rPr>
          <w:rFonts w:ascii="Tahoma" w:hAnsi="Tahoma" w:cs="Tahoma"/>
        </w:rPr>
        <w:t>ri vseh dobavah</w:t>
      </w:r>
      <w:r w:rsidRPr="00163E5B">
        <w:rPr>
          <w:rFonts w:ascii="Tahoma" w:hAnsi="Tahoma" w:cs="Tahoma"/>
        </w:rPr>
        <w:t xml:space="preserve">, preseže višino 10 % (deset odstotkov) </w:t>
      </w:r>
      <w:r w:rsidR="002034B7">
        <w:rPr>
          <w:rFonts w:ascii="Tahoma" w:hAnsi="Tahoma" w:cs="Tahoma"/>
        </w:rPr>
        <w:t>ocenjene</w:t>
      </w:r>
      <w:r w:rsidR="000617F5">
        <w:rPr>
          <w:rFonts w:ascii="Tahoma" w:hAnsi="Tahoma" w:cs="Tahoma"/>
        </w:rPr>
        <w:t xml:space="preserve"> vrednost</w:t>
      </w:r>
      <w:r w:rsidR="002034B7">
        <w:rPr>
          <w:rFonts w:ascii="Tahoma" w:hAnsi="Tahoma" w:cs="Tahoma"/>
        </w:rPr>
        <w:t>i okvirnega sporazuma</w:t>
      </w:r>
      <w:r w:rsidR="000617F5">
        <w:rPr>
          <w:rFonts w:ascii="Tahoma" w:hAnsi="Tahoma" w:cs="Tahoma"/>
        </w:rPr>
        <w:t xml:space="preserve"> z DDV, lahko naročnik</w:t>
      </w:r>
      <w:r w:rsidRPr="00163E5B">
        <w:rPr>
          <w:rFonts w:ascii="Tahoma" w:hAnsi="Tahoma" w:cs="Tahoma"/>
        </w:rPr>
        <w:t xml:space="preserve"> unovči </w:t>
      </w:r>
      <w:r>
        <w:rPr>
          <w:rFonts w:ascii="Tahoma" w:hAnsi="Tahoma" w:cs="Tahoma"/>
        </w:rPr>
        <w:t>finančno</w:t>
      </w:r>
      <w:r w:rsidRPr="00163E5B">
        <w:rPr>
          <w:rFonts w:ascii="Tahoma" w:hAnsi="Tahoma" w:cs="Tahoma"/>
        </w:rPr>
        <w:t xml:space="preserve"> zavarovanje dobre izvedbe obveznosti</w:t>
      </w:r>
      <w:r w:rsidR="000617F5">
        <w:rPr>
          <w:rFonts w:ascii="Tahoma" w:hAnsi="Tahoma" w:cs="Tahoma"/>
        </w:rPr>
        <w:t xml:space="preserve"> iz okvirnega sporazuma</w:t>
      </w:r>
      <w:r w:rsidRPr="00163E5B">
        <w:rPr>
          <w:rFonts w:ascii="Tahoma" w:hAnsi="Tahoma" w:cs="Tahoma"/>
        </w:rPr>
        <w:t xml:space="preserve"> in od </w:t>
      </w:r>
      <w:r w:rsidR="000617F5">
        <w:rPr>
          <w:rFonts w:ascii="Tahoma" w:hAnsi="Tahoma" w:cs="Tahoma"/>
        </w:rPr>
        <w:t xml:space="preserve">okvirnega sporazuma </w:t>
      </w:r>
      <w:r w:rsidRPr="00163E5B">
        <w:rPr>
          <w:rFonts w:ascii="Tahoma" w:hAnsi="Tahoma" w:cs="Tahoma"/>
        </w:rPr>
        <w:t>odstopi brez kakr</w:t>
      </w:r>
      <w:r w:rsidR="000617F5">
        <w:rPr>
          <w:rFonts w:ascii="Tahoma" w:hAnsi="Tahoma" w:cs="Tahoma"/>
        </w:rPr>
        <w:t>šnekoli obveznosti do izvajalca</w:t>
      </w:r>
      <w:r w:rsidRPr="00163E5B">
        <w:rPr>
          <w:rFonts w:ascii="Tahoma" w:hAnsi="Tahoma" w:cs="Tahoma"/>
        </w:rPr>
        <w:t xml:space="preserve">. </w:t>
      </w:r>
    </w:p>
    <w:p w:rsidR="000942BA" w:rsidRDefault="000942BA" w:rsidP="00684FFD">
      <w:pPr>
        <w:keepNext/>
        <w:keepLines/>
        <w:jc w:val="both"/>
        <w:rPr>
          <w:rFonts w:ascii="Tahoma" w:hAnsi="Tahoma" w:cs="Tahoma"/>
        </w:rPr>
      </w:pPr>
    </w:p>
    <w:p w:rsidR="000942BA" w:rsidRPr="00681FE6" w:rsidRDefault="000942BA" w:rsidP="00684FFD">
      <w:pPr>
        <w:keepNext/>
        <w:keepLines/>
        <w:numPr>
          <w:ilvl w:val="0"/>
          <w:numId w:val="25"/>
        </w:numPr>
        <w:tabs>
          <w:tab w:val="num" w:pos="720"/>
        </w:tabs>
        <w:suppressAutoHyphens/>
        <w:jc w:val="center"/>
        <w:rPr>
          <w:rFonts w:ascii="Tahoma" w:hAnsi="Tahoma" w:cs="Tahoma"/>
          <w:color w:val="000000"/>
        </w:rPr>
      </w:pPr>
      <w:r w:rsidRPr="00681FE6">
        <w:rPr>
          <w:rFonts w:ascii="Tahoma" w:hAnsi="Tahoma" w:cs="Tahoma"/>
          <w:color w:val="000000"/>
        </w:rPr>
        <w:t>člen</w:t>
      </w:r>
    </w:p>
    <w:p w:rsidR="000942BA" w:rsidRPr="00681FE6" w:rsidRDefault="000942BA" w:rsidP="00684FFD">
      <w:pPr>
        <w:keepNext/>
        <w:keepLines/>
        <w:jc w:val="both"/>
        <w:rPr>
          <w:rFonts w:ascii="Tahoma" w:hAnsi="Tahoma" w:cs="Tahoma"/>
          <w:color w:val="000000"/>
        </w:rPr>
      </w:pPr>
    </w:p>
    <w:p w:rsidR="000942BA" w:rsidRPr="00681FE6" w:rsidRDefault="000942BA" w:rsidP="00684FFD">
      <w:pPr>
        <w:keepNext/>
        <w:keepLines/>
        <w:jc w:val="both"/>
        <w:rPr>
          <w:rFonts w:ascii="Tahoma" w:hAnsi="Tahoma" w:cs="Tahoma"/>
        </w:rPr>
      </w:pPr>
      <w:r w:rsidRPr="00681FE6">
        <w:rPr>
          <w:rFonts w:ascii="Tahoma" w:hAnsi="Tahoma" w:cs="Tahoma"/>
        </w:rPr>
        <w:t>Za uvel</w:t>
      </w:r>
      <w:r w:rsidR="00366C84">
        <w:rPr>
          <w:rFonts w:ascii="Tahoma" w:hAnsi="Tahoma" w:cs="Tahoma"/>
        </w:rPr>
        <w:t xml:space="preserve">javljanje dogovorjene </w:t>
      </w:r>
      <w:r w:rsidRPr="00681FE6">
        <w:rPr>
          <w:rFonts w:ascii="Tahoma" w:hAnsi="Tahoma" w:cs="Tahoma"/>
        </w:rPr>
        <w:t>kazni</w:t>
      </w:r>
      <w:r w:rsidR="00366C84">
        <w:rPr>
          <w:rFonts w:ascii="Tahoma" w:hAnsi="Tahoma" w:cs="Tahoma"/>
        </w:rPr>
        <w:t xml:space="preserve"> po okvirnem sporazumu bo naročnik izvajalcu</w:t>
      </w:r>
      <w:r w:rsidRPr="00681FE6">
        <w:rPr>
          <w:rFonts w:ascii="Tahoma" w:hAnsi="Tahoma" w:cs="Tahoma"/>
        </w:rPr>
        <w:t xml:space="preserve"> izstavil račun s plačilnim rokom deset (10) dni od dneva </w:t>
      </w:r>
      <w:r>
        <w:rPr>
          <w:rFonts w:ascii="Tahoma" w:hAnsi="Tahoma" w:cs="Tahoma"/>
        </w:rPr>
        <w:t>izstavitve</w:t>
      </w:r>
      <w:r w:rsidRPr="00681FE6">
        <w:rPr>
          <w:rFonts w:ascii="Tahoma" w:hAnsi="Tahoma" w:cs="Tahoma"/>
        </w:rPr>
        <w:t xml:space="preserve"> računa</w:t>
      </w:r>
      <w:r>
        <w:rPr>
          <w:rFonts w:ascii="Tahoma" w:hAnsi="Tahoma" w:cs="Tahoma"/>
        </w:rPr>
        <w:t xml:space="preserve">, </w:t>
      </w:r>
      <w:r w:rsidRPr="007B452C">
        <w:rPr>
          <w:rFonts w:ascii="Tahoma" w:hAnsi="Tahoma" w:cs="Tahoma"/>
        </w:rPr>
        <w:t xml:space="preserve">čeprav ob kršitvi roka izvedbe </w:t>
      </w:r>
      <w:r w:rsidR="00366C84">
        <w:rPr>
          <w:rFonts w:ascii="Tahoma" w:hAnsi="Tahoma" w:cs="Tahoma"/>
        </w:rPr>
        <w:t>izvajalca</w:t>
      </w:r>
      <w:r w:rsidRPr="007B452C">
        <w:rPr>
          <w:rFonts w:ascii="Tahoma" w:hAnsi="Tahoma" w:cs="Tahoma"/>
        </w:rPr>
        <w:t xml:space="preserve"> na to ni posebej opozoril</w:t>
      </w:r>
      <w:r w:rsidRPr="00681FE6">
        <w:rPr>
          <w:rFonts w:ascii="Tahoma" w:hAnsi="Tahoma" w:cs="Tahoma"/>
        </w:rPr>
        <w:t>. V primeru zamude p</w:t>
      </w:r>
      <w:r w:rsidR="00366C84">
        <w:rPr>
          <w:rFonts w:ascii="Tahoma" w:hAnsi="Tahoma" w:cs="Tahoma"/>
        </w:rPr>
        <w:t>ri plačilu računa, je izvajalec dolžan naročniku</w:t>
      </w:r>
      <w:r w:rsidRPr="00681FE6">
        <w:rPr>
          <w:rFonts w:ascii="Tahoma" w:hAnsi="Tahoma" w:cs="Tahoma"/>
        </w:rPr>
        <w:t xml:space="preserve"> plačati zakonske zamudne obresti.</w:t>
      </w:r>
    </w:p>
    <w:p w:rsidR="000942BA" w:rsidRPr="00681FE6" w:rsidRDefault="000942BA" w:rsidP="00684FFD">
      <w:pPr>
        <w:keepNext/>
        <w:keepLines/>
        <w:jc w:val="both"/>
        <w:rPr>
          <w:rFonts w:ascii="Tahoma" w:hAnsi="Tahoma" w:cs="Tahoma"/>
        </w:rPr>
      </w:pPr>
    </w:p>
    <w:p w:rsidR="000942BA" w:rsidRPr="007B452C" w:rsidRDefault="00366C84" w:rsidP="00684FFD">
      <w:pPr>
        <w:keepNext/>
        <w:keepLines/>
        <w:jc w:val="both"/>
        <w:rPr>
          <w:rFonts w:ascii="Tahoma" w:hAnsi="Tahoma" w:cs="Tahoma"/>
        </w:rPr>
      </w:pPr>
      <w:r>
        <w:rPr>
          <w:rFonts w:ascii="Tahoma" w:hAnsi="Tahoma" w:cs="Tahoma"/>
        </w:rPr>
        <w:t>Naročnik in izvajalec</w:t>
      </w:r>
      <w:r w:rsidR="000942BA" w:rsidRPr="00681FE6">
        <w:rPr>
          <w:rFonts w:ascii="Tahoma" w:hAnsi="Tahoma" w:cs="Tahoma"/>
        </w:rPr>
        <w:t xml:space="preserve"> soglašata, </w:t>
      </w:r>
      <w:r>
        <w:rPr>
          <w:rFonts w:ascii="Tahoma" w:hAnsi="Tahoma" w:cs="Tahoma"/>
        </w:rPr>
        <w:t xml:space="preserve">da pravica zaračunati </w:t>
      </w:r>
      <w:r w:rsidR="000942BA" w:rsidRPr="00681FE6">
        <w:rPr>
          <w:rFonts w:ascii="Tahoma" w:hAnsi="Tahoma" w:cs="Tahoma"/>
        </w:rPr>
        <w:t>kazen</w:t>
      </w:r>
      <w:r>
        <w:rPr>
          <w:rFonts w:ascii="Tahoma" w:hAnsi="Tahoma" w:cs="Tahoma"/>
        </w:rPr>
        <w:t xml:space="preserve"> po okvirnem sporazumu</w:t>
      </w:r>
      <w:r w:rsidR="000942BA" w:rsidRPr="00681FE6">
        <w:rPr>
          <w:rFonts w:ascii="Tahoma" w:hAnsi="Tahoma" w:cs="Tahoma"/>
        </w:rPr>
        <w:t xml:space="preserve"> ni pogoj</w:t>
      </w:r>
      <w:r>
        <w:rPr>
          <w:rFonts w:ascii="Tahoma" w:hAnsi="Tahoma" w:cs="Tahoma"/>
        </w:rPr>
        <w:t>ena z nastankom škode naročniku</w:t>
      </w:r>
      <w:r w:rsidR="000942BA" w:rsidRPr="00681FE6">
        <w:rPr>
          <w:rFonts w:ascii="Tahoma" w:hAnsi="Tahoma" w:cs="Tahoma"/>
        </w:rPr>
        <w:t xml:space="preserve">. </w:t>
      </w:r>
      <w:r w:rsidR="000942BA" w:rsidRPr="007B452C">
        <w:rPr>
          <w:rFonts w:ascii="Tahoma" w:hAnsi="Tahoma" w:cs="Tahoma"/>
        </w:rPr>
        <w:t>Za povra</w:t>
      </w:r>
      <w:r>
        <w:rPr>
          <w:rFonts w:ascii="Tahoma" w:hAnsi="Tahoma" w:cs="Tahoma"/>
        </w:rPr>
        <w:t>čilo tako nastale škode bo naročnik</w:t>
      </w:r>
      <w:r w:rsidR="000942BA" w:rsidRPr="007B452C">
        <w:rPr>
          <w:rFonts w:ascii="Tahoma" w:hAnsi="Tahoma" w:cs="Tahoma"/>
        </w:rPr>
        <w:t xml:space="preserve"> unovčil finančno zavarovanje dobre izvedbe obveznosti</w:t>
      </w:r>
      <w:r>
        <w:rPr>
          <w:rFonts w:ascii="Tahoma" w:hAnsi="Tahoma" w:cs="Tahoma"/>
        </w:rPr>
        <w:t xml:space="preserve"> iz okvirnega sporazuma</w:t>
      </w:r>
      <w:r w:rsidR="000942BA" w:rsidRPr="007B452C">
        <w:rPr>
          <w:rFonts w:ascii="Tahoma" w:hAnsi="Tahoma" w:cs="Tahoma"/>
        </w:rPr>
        <w:t xml:space="preserve"> oziroma bo škodo uveljavljal tudi po splošnih načelih odškodninske odgovornosti, neodvisno od uveljavljanja kazni</w:t>
      </w:r>
      <w:r>
        <w:rPr>
          <w:rFonts w:ascii="Tahoma" w:hAnsi="Tahoma" w:cs="Tahoma"/>
        </w:rPr>
        <w:t xml:space="preserve"> iz okvirnega sporazuma</w:t>
      </w:r>
      <w:r w:rsidR="000942BA" w:rsidRPr="007B452C">
        <w:rPr>
          <w:rFonts w:ascii="Tahoma" w:hAnsi="Tahoma" w:cs="Tahoma"/>
        </w:rPr>
        <w:t>.</w:t>
      </w:r>
    </w:p>
    <w:p w:rsidR="00AF5A87" w:rsidRPr="00C8579C" w:rsidRDefault="00AF5A87" w:rsidP="00684FFD">
      <w:pPr>
        <w:keepNext/>
        <w:keepLines/>
        <w:jc w:val="both"/>
        <w:rPr>
          <w:rFonts w:ascii="Tahoma" w:hAnsi="Tahoma" w:cs="Tahoma"/>
        </w:rPr>
      </w:pPr>
    </w:p>
    <w:p w:rsidR="00BF4D55" w:rsidRPr="00C8579C" w:rsidRDefault="00345DA5" w:rsidP="00684FFD">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FINANČNO ZAVAROVANJE</w:t>
      </w:r>
      <w:r w:rsidR="00963287" w:rsidRPr="00C8579C">
        <w:rPr>
          <w:rFonts w:ascii="Tahoma" w:hAnsi="Tahoma" w:cs="Tahoma"/>
          <w:b/>
        </w:rPr>
        <w:t xml:space="preserve"> </w:t>
      </w:r>
    </w:p>
    <w:p w:rsidR="00BF4D55" w:rsidRPr="00C8579C" w:rsidRDefault="00BF4D55" w:rsidP="00684FFD">
      <w:pPr>
        <w:keepNext/>
        <w:keepLines/>
        <w:tabs>
          <w:tab w:val="left" w:pos="567"/>
          <w:tab w:val="left" w:pos="1702"/>
        </w:tabs>
        <w:jc w:val="both"/>
        <w:rPr>
          <w:rFonts w:ascii="Tahoma" w:hAnsi="Tahoma" w:cs="Tahoma"/>
          <w:b/>
        </w:rPr>
      </w:pPr>
    </w:p>
    <w:p w:rsidR="00841121" w:rsidRPr="00C8579C" w:rsidRDefault="001C5BC7" w:rsidP="00684FFD">
      <w:pPr>
        <w:keepNext/>
        <w:keepLines/>
        <w:numPr>
          <w:ilvl w:val="0"/>
          <w:numId w:val="27"/>
        </w:numPr>
        <w:jc w:val="center"/>
        <w:rPr>
          <w:rFonts w:ascii="Tahoma" w:hAnsi="Tahoma" w:cs="Tahoma"/>
        </w:rPr>
      </w:pPr>
      <w:r w:rsidRPr="00C8579C">
        <w:rPr>
          <w:rFonts w:ascii="Tahoma" w:hAnsi="Tahoma" w:cs="Tahoma"/>
        </w:rPr>
        <w:t>člen</w:t>
      </w:r>
    </w:p>
    <w:p w:rsidR="001C5BC7" w:rsidRPr="00C8579C" w:rsidRDefault="001C5BC7" w:rsidP="00684FFD">
      <w:pPr>
        <w:keepNext/>
        <w:keepLines/>
        <w:ind w:left="426"/>
        <w:rPr>
          <w:rFonts w:ascii="Tahoma" w:hAnsi="Tahoma" w:cs="Tahoma"/>
          <w:b/>
        </w:rPr>
      </w:pPr>
    </w:p>
    <w:p w:rsidR="000942BA" w:rsidRDefault="004F05EC" w:rsidP="00684FFD">
      <w:pPr>
        <w:keepNext/>
        <w:keepLines/>
        <w:jc w:val="both"/>
        <w:rPr>
          <w:rFonts w:ascii="Tahoma" w:hAnsi="Tahoma" w:cs="Tahoma"/>
        </w:rPr>
      </w:pPr>
      <w:r w:rsidRPr="00C8579C">
        <w:rPr>
          <w:rFonts w:ascii="Tahoma" w:hAnsi="Tahoma" w:cs="Tahoma"/>
        </w:rPr>
        <w:t xml:space="preserve">Izvajalec se obvezuje, da </w:t>
      </w:r>
      <w:r w:rsidR="00B91F0D">
        <w:rPr>
          <w:rFonts w:ascii="Tahoma" w:hAnsi="Tahoma" w:cs="Tahoma"/>
        </w:rPr>
        <w:t xml:space="preserve">bo </w:t>
      </w:r>
      <w:r w:rsidR="00586FCE">
        <w:rPr>
          <w:rFonts w:ascii="Tahoma" w:hAnsi="Tahoma" w:cs="Tahoma"/>
        </w:rPr>
        <w:t xml:space="preserve">ob sklenitvi okvirnega sporazuma oziroma najkasneje </w:t>
      </w:r>
      <w:r w:rsidR="00586FCE" w:rsidRPr="00C8579C">
        <w:rPr>
          <w:rFonts w:ascii="Tahoma" w:hAnsi="Tahoma" w:cs="Tahoma"/>
        </w:rPr>
        <w:t>v roku 5 (pet</w:t>
      </w:r>
      <w:r w:rsidR="00586FCE">
        <w:rPr>
          <w:rFonts w:ascii="Tahoma" w:hAnsi="Tahoma" w:cs="Tahoma"/>
        </w:rPr>
        <w:t>ih</w:t>
      </w:r>
      <w:r w:rsidR="00586FCE" w:rsidRPr="00C8579C">
        <w:rPr>
          <w:rFonts w:ascii="Tahoma" w:hAnsi="Tahoma" w:cs="Tahoma"/>
        </w:rPr>
        <w:t>) dni od sklenitve</w:t>
      </w:r>
      <w:r w:rsidR="00B91F0D">
        <w:rPr>
          <w:rFonts w:ascii="Tahoma" w:hAnsi="Tahoma" w:cs="Tahoma"/>
        </w:rPr>
        <w:t xml:space="preserve"> okvirnega sporazuma, predložil</w:t>
      </w:r>
      <w:r w:rsidR="00586FCE" w:rsidRPr="00C8579C">
        <w:rPr>
          <w:rFonts w:ascii="Tahoma" w:hAnsi="Tahoma" w:cs="Tahoma"/>
        </w:rPr>
        <w:t xml:space="preserve"> naročniku </w:t>
      </w:r>
      <w:r w:rsidR="00586FCE">
        <w:rPr>
          <w:rFonts w:ascii="Tahoma" w:hAnsi="Tahoma" w:cs="Tahoma"/>
        </w:rPr>
        <w:t>izvirnik</w:t>
      </w:r>
      <w:r w:rsidR="00B91F0D">
        <w:rPr>
          <w:rFonts w:ascii="Tahoma" w:hAnsi="Tahoma" w:cs="Tahoma"/>
        </w:rPr>
        <w:t xml:space="preserve"> finančnega</w:t>
      </w:r>
      <w:r w:rsidR="00586FCE" w:rsidRPr="00C8579C">
        <w:rPr>
          <w:rFonts w:ascii="Tahoma" w:hAnsi="Tahoma" w:cs="Tahoma"/>
        </w:rPr>
        <w:t xml:space="preserve"> zavarovanja dobre izvedbe obveznosti </w:t>
      </w:r>
      <w:r w:rsidR="00B91F0D">
        <w:rPr>
          <w:rFonts w:ascii="Tahoma" w:hAnsi="Tahoma" w:cs="Tahoma"/>
        </w:rPr>
        <w:t xml:space="preserve">iz okvirnega </w:t>
      </w:r>
      <w:r w:rsidR="00B91F0D" w:rsidRPr="00A90EA6">
        <w:rPr>
          <w:rFonts w:ascii="Tahoma" w:hAnsi="Tahoma" w:cs="Tahoma"/>
        </w:rPr>
        <w:t xml:space="preserve">sporazuma </w:t>
      </w:r>
      <w:r w:rsidR="00586FCE" w:rsidRPr="00A90EA6">
        <w:rPr>
          <w:rFonts w:ascii="Tahoma" w:hAnsi="Tahoma" w:cs="Tahoma"/>
        </w:rPr>
        <w:t xml:space="preserve">v obliki podpisane in žigosane bianko menico z izpolnjeno, podpisano in žigosano menično izjavo </w:t>
      </w:r>
      <w:r w:rsidR="00910FD7">
        <w:rPr>
          <w:rFonts w:ascii="Tahoma" w:hAnsi="Tahoma" w:cs="Tahoma"/>
        </w:rPr>
        <w:t xml:space="preserve">v višini </w:t>
      </w:r>
      <w:r w:rsidR="000942BA">
        <w:rPr>
          <w:rFonts w:ascii="Tahoma" w:hAnsi="Tahoma" w:cs="Tahoma"/>
        </w:rPr>
        <w:t xml:space="preserve">10 % </w:t>
      </w:r>
      <w:r w:rsidR="000942BA" w:rsidRPr="00B73CD0">
        <w:rPr>
          <w:rFonts w:ascii="Tahoma" w:hAnsi="Tahoma" w:cs="Tahoma"/>
        </w:rPr>
        <w:t xml:space="preserve">(z besedo: </w:t>
      </w:r>
      <w:r w:rsidR="000942BA">
        <w:rPr>
          <w:rFonts w:ascii="Tahoma" w:hAnsi="Tahoma" w:cs="Tahoma"/>
        </w:rPr>
        <w:t>deset odstotkov</w:t>
      </w:r>
      <w:r w:rsidR="000942BA" w:rsidRPr="00B73CD0">
        <w:rPr>
          <w:rFonts w:ascii="Tahoma" w:hAnsi="Tahoma" w:cs="Tahoma"/>
        </w:rPr>
        <w:t xml:space="preserve">) </w:t>
      </w:r>
      <w:r w:rsidR="000942BA">
        <w:rPr>
          <w:rFonts w:ascii="Tahoma" w:hAnsi="Tahoma" w:cs="Tahoma"/>
        </w:rPr>
        <w:t xml:space="preserve"> ocenjene vrednosti okvirnega sporazuma v EUR </w:t>
      </w:r>
      <w:r w:rsidR="00345DA5">
        <w:rPr>
          <w:rFonts w:ascii="Tahoma" w:hAnsi="Tahoma" w:cs="Tahoma"/>
        </w:rPr>
        <w:t>brez</w:t>
      </w:r>
      <w:r w:rsidR="000942BA">
        <w:rPr>
          <w:rFonts w:ascii="Tahoma" w:hAnsi="Tahoma" w:cs="Tahoma"/>
        </w:rPr>
        <w:t xml:space="preserve"> DDV </w:t>
      </w:r>
      <w:r w:rsidR="00A40DFC">
        <w:rPr>
          <w:rFonts w:ascii="Tahoma" w:hAnsi="Tahoma" w:cs="Tahoma"/>
        </w:rPr>
        <w:t xml:space="preserve">in z veljavnostjo še 30 (trideset) </w:t>
      </w:r>
      <w:r w:rsidR="000942BA" w:rsidRPr="00B73CD0">
        <w:rPr>
          <w:rFonts w:ascii="Tahoma" w:hAnsi="Tahoma" w:cs="Tahoma"/>
        </w:rPr>
        <w:t>koledarskih dni po izteku veljavnosti okvirnega sporazuma.</w:t>
      </w:r>
    </w:p>
    <w:p w:rsidR="002B2593" w:rsidRPr="00C8579C" w:rsidRDefault="002B2593" w:rsidP="00684FFD">
      <w:pPr>
        <w:keepNext/>
        <w:keepLines/>
        <w:jc w:val="both"/>
        <w:rPr>
          <w:rFonts w:ascii="Tahoma" w:hAnsi="Tahoma" w:cs="Tahoma"/>
        </w:rPr>
      </w:pPr>
    </w:p>
    <w:p w:rsidR="00253633" w:rsidRPr="00C8579C" w:rsidRDefault="004F05EC" w:rsidP="00684FFD">
      <w:pPr>
        <w:keepNext/>
        <w:keepLines/>
        <w:jc w:val="both"/>
        <w:rPr>
          <w:rFonts w:ascii="Tahoma" w:hAnsi="Tahoma" w:cs="Tahoma"/>
        </w:rPr>
      </w:pPr>
      <w:r w:rsidRPr="00C8579C">
        <w:rPr>
          <w:rFonts w:ascii="Tahoma" w:hAnsi="Tahoma" w:cs="Tahoma"/>
        </w:rPr>
        <w:lastRenderedPageBreak/>
        <w:t xml:space="preserve">V kolikor izvajalec ne bo izpolnjeval svojih obveznosti po okvirnem sporazumu, lahko naročnik unovči finančno zavarovanje </w:t>
      </w:r>
      <w:r w:rsidR="00A40DFC">
        <w:rPr>
          <w:rFonts w:ascii="Tahoma" w:hAnsi="Tahoma" w:cs="Tahoma"/>
        </w:rPr>
        <w:t xml:space="preserve">dobre izvedbe obveznosti iz okvirnega sporazuma </w:t>
      </w:r>
      <w:r w:rsidRPr="00C8579C">
        <w:rPr>
          <w:rFonts w:ascii="Tahoma" w:hAnsi="Tahoma" w:cs="Tahoma"/>
        </w:rPr>
        <w:t>in odstopi od okvirnega sporazuma, brez kakršnekoli obveznosti do izvajalca. Naročnik bo pred unovčenjem finančnega zavarovanja</w:t>
      </w:r>
      <w:r w:rsidR="00A40DFC">
        <w:rPr>
          <w:rFonts w:ascii="Tahoma" w:hAnsi="Tahoma" w:cs="Tahoma"/>
        </w:rPr>
        <w:t xml:space="preserve"> dobre izvedbe obveznosti iz okvirnega sporazuma </w:t>
      </w:r>
      <w:r w:rsidRPr="00C8579C">
        <w:rPr>
          <w:rFonts w:ascii="Tahoma" w:hAnsi="Tahoma" w:cs="Tahoma"/>
        </w:rPr>
        <w:t xml:space="preserve"> izvajalca pisno pozval k izpolnjevanju obveznosti po okvirnem sporazumu in mu določil rok za izpolnitev. </w:t>
      </w:r>
    </w:p>
    <w:p w:rsidR="004F05EC" w:rsidRPr="00C8579C" w:rsidRDefault="004F05EC" w:rsidP="00684FFD">
      <w:pPr>
        <w:keepNext/>
        <w:keepLines/>
        <w:jc w:val="both"/>
        <w:rPr>
          <w:rFonts w:ascii="Tahoma" w:hAnsi="Tahoma" w:cs="Tahoma"/>
        </w:rPr>
      </w:pPr>
    </w:p>
    <w:p w:rsidR="004F05EC" w:rsidRDefault="004F05EC" w:rsidP="00684FFD">
      <w:pPr>
        <w:keepNext/>
        <w:keepLines/>
        <w:jc w:val="both"/>
        <w:rPr>
          <w:rFonts w:ascii="Tahoma" w:hAnsi="Tahoma" w:cs="Tahoma"/>
        </w:rPr>
      </w:pPr>
      <w:r w:rsidRPr="00C8579C">
        <w:rPr>
          <w:rFonts w:ascii="Tahoma" w:hAnsi="Tahoma" w:cs="Tahoma"/>
        </w:rPr>
        <w:t xml:space="preserve">V kolikor izvajalec </w:t>
      </w:r>
      <w:r w:rsidR="00345DA5" w:rsidRPr="008B08FC">
        <w:rPr>
          <w:rFonts w:ascii="Tahoma" w:hAnsi="Tahoma" w:cs="Tahoma"/>
        </w:rPr>
        <w:t xml:space="preserve">ob sklenitvi okvirnega sporazuma oziroma najkasneje </w:t>
      </w:r>
      <w:r w:rsidRPr="00C8579C">
        <w:rPr>
          <w:rFonts w:ascii="Tahoma" w:hAnsi="Tahoma" w:cs="Tahoma"/>
        </w:rPr>
        <w:t xml:space="preserve">v roku </w:t>
      </w:r>
      <w:r w:rsidR="00A40DFC">
        <w:rPr>
          <w:rFonts w:ascii="Tahoma" w:hAnsi="Tahoma" w:cs="Tahoma"/>
        </w:rPr>
        <w:t>petih</w:t>
      </w:r>
      <w:r w:rsidR="00B91F0D">
        <w:rPr>
          <w:rFonts w:ascii="Tahoma" w:hAnsi="Tahoma" w:cs="Tahoma"/>
        </w:rPr>
        <w:t xml:space="preserve"> </w:t>
      </w:r>
      <w:r w:rsidRPr="00C8579C">
        <w:rPr>
          <w:rFonts w:ascii="Tahoma" w:hAnsi="Tahoma" w:cs="Tahoma"/>
        </w:rPr>
        <w:t>(</w:t>
      </w:r>
      <w:r w:rsidR="00A40DFC">
        <w:rPr>
          <w:rFonts w:ascii="Tahoma" w:hAnsi="Tahoma" w:cs="Tahoma"/>
        </w:rPr>
        <w:t>5) dni</w:t>
      </w:r>
      <w:r w:rsidRPr="00C8579C">
        <w:rPr>
          <w:rFonts w:ascii="Tahoma" w:hAnsi="Tahoma" w:cs="Tahoma"/>
        </w:rPr>
        <w:t xml:space="preserve"> od sklenitve okvirnega sporazuma</w:t>
      </w:r>
      <w:r w:rsidR="00B91F0D">
        <w:rPr>
          <w:rFonts w:ascii="Tahoma" w:hAnsi="Tahoma" w:cs="Tahoma"/>
        </w:rPr>
        <w:t xml:space="preserve"> naročniku </w:t>
      </w:r>
      <w:r w:rsidRPr="00C8579C">
        <w:rPr>
          <w:rFonts w:ascii="Tahoma" w:hAnsi="Tahoma" w:cs="Tahoma"/>
        </w:rPr>
        <w:t>ne bo predložil finančnega zavarovanja</w:t>
      </w:r>
      <w:r w:rsidR="00B91F0D">
        <w:rPr>
          <w:rFonts w:ascii="Tahoma" w:hAnsi="Tahoma" w:cs="Tahoma"/>
        </w:rPr>
        <w:t xml:space="preserve"> dobre izvedbe obveznosti iz okvirnega sporazuma</w:t>
      </w:r>
      <w:r w:rsidRPr="00C8579C">
        <w:rPr>
          <w:rFonts w:ascii="Tahoma" w:hAnsi="Tahoma" w:cs="Tahoma"/>
        </w:rPr>
        <w:t xml:space="preserve"> v višini </w:t>
      </w:r>
      <w:r w:rsidRPr="00C8579C">
        <w:rPr>
          <w:rFonts w:ascii="Tahoma" w:hAnsi="Tahoma" w:cs="Tahoma"/>
          <w:color w:val="000000"/>
        </w:rPr>
        <w:t xml:space="preserve">in z veljavnostjo </w:t>
      </w:r>
      <w:r w:rsidR="00A71E57" w:rsidRPr="00C8579C">
        <w:rPr>
          <w:rFonts w:ascii="Tahoma" w:hAnsi="Tahoma" w:cs="Tahoma"/>
        </w:rPr>
        <w:t>iz prvega odstavka tega člena</w:t>
      </w:r>
      <w:r w:rsidRPr="00C8579C">
        <w:rPr>
          <w:rFonts w:ascii="Tahoma" w:hAnsi="Tahoma" w:cs="Tahoma"/>
        </w:rPr>
        <w:t>, se šteje</w:t>
      </w:r>
      <w:r w:rsidR="00273B64" w:rsidRPr="00C8579C">
        <w:rPr>
          <w:rFonts w:ascii="Tahoma" w:hAnsi="Tahoma" w:cs="Tahoma"/>
        </w:rPr>
        <w:t>,</w:t>
      </w:r>
      <w:r w:rsidRPr="00C8579C">
        <w:rPr>
          <w:rFonts w:ascii="Tahoma" w:hAnsi="Tahoma" w:cs="Tahoma"/>
        </w:rPr>
        <w:t xml:space="preserve"> da odstopa od sklenitve okvirnega sporazuma in velja, da okvirni s</w:t>
      </w:r>
      <w:r w:rsidR="004A4D53">
        <w:rPr>
          <w:rFonts w:ascii="Tahoma" w:hAnsi="Tahoma" w:cs="Tahoma"/>
        </w:rPr>
        <w:t>porazum ni bil nikoli sklenjen, naročnik pa bo državni revizijski komisiji predlagal, da proti izvajalcu uvede postopek o prekršku po 112. členu ZJN-3.</w:t>
      </w:r>
    </w:p>
    <w:p w:rsidR="00CA5455" w:rsidRPr="00C8579C" w:rsidRDefault="00CA5455" w:rsidP="00684FFD">
      <w:pPr>
        <w:keepNext/>
        <w:keepLines/>
        <w:tabs>
          <w:tab w:val="left" w:pos="567"/>
          <w:tab w:val="left" w:pos="1702"/>
        </w:tabs>
        <w:jc w:val="both"/>
        <w:rPr>
          <w:rFonts w:ascii="Tahoma" w:hAnsi="Tahoma" w:cs="Tahoma"/>
          <w:b/>
        </w:rPr>
      </w:pPr>
    </w:p>
    <w:p w:rsidR="006F6EAD" w:rsidRPr="00A63D69" w:rsidRDefault="00142B06" w:rsidP="00684FFD">
      <w:pPr>
        <w:keepNext/>
        <w:keepLines/>
        <w:numPr>
          <w:ilvl w:val="0"/>
          <w:numId w:val="19"/>
        </w:numPr>
        <w:tabs>
          <w:tab w:val="left" w:pos="851"/>
          <w:tab w:val="left" w:pos="1702"/>
        </w:tabs>
        <w:jc w:val="both"/>
        <w:rPr>
          <w:rFonts w:ascii="Tahoma" w:hAnsi="Tahoma" w:cs="Tahoma"/>
          <w:b/>
        </w:rPr>
      </w:pPr>
      <w:r>
        <w:rPr>
          <w:rFonts w:ascii="Tahoma" w:hAnsi="Tahoma" w:cs="Tahoma"/>
          <w:b/>
        </w:rPr>
        <w:t>PREDSTAVNIKA</w:t>
      </w:r>
      <w:r w:rsidR="006F6EAD" w:rsidRPr="00A63D69">
        <w:rPr>
          <w:rFonts w:ascii="Tahoma" w:hAnsi="Tahoma" w:cs="Tahoma"/>
          <w:b/>
        </w:rPr>
        <w:t xml:space="preserve"> STRANK OKVIRNEGA SPORAZUMA IN KONTAKTNE OSEBE</w:t>
      </w:r>
    </w:p>
    <w:p w:rsidR="00A7164C" w:rsidRPr="00C8579C" w:rsidRDefault="00A7164C" w:rsidP="00684FFD">
      <w:pPr>
        <w:keepNext/>
        <w:keepLines/>
        <w:tabs>
          <w:tab w:val="left" w:pos="567"/>
          <w:tab w:val="left" w:pos="1702"/>
        </w:tabs>
        <w:jc w:val="both"/>
        <w:rPr>
          <w:rFonts w:ascii="Tahoma" w:hAnsi="Tahoma" w:cs="Tahoma"/>
          <w:b/>
        </w:rPr>
      </w:pPr>
    </w:p>
    <w:p w:rsidR="007D5C7C" w:rsidRPr="00C8579C" w:rsidRDefault="00A7164C" w:rsidP="00684FFD">
      <w:pPr>
        <w:keepNext/>
        <w:keepLines/>
        <w:numPr>
          <w:ilvl w:val="0"/>
          <w:numId w:val="27"/>
        </w:numPr>
        <w:jc w:val="center"/>
        <w:rPr>
          <w:rFonts w:ascii="Tahoma" w:hAnsi="Tahoma" w:cs="Tahoma"/>
        </w:rPr>
      </w:pPr>
      <w:r w:rsidRPr="00C8579C">
        <w:rPr>
          <w:rFonts w:ascii="Tahoma" w:hAnsi="Tahoma" w:cs="Tahoma"/>
        </w:rPr>
        <w:t>člen</w:t>
      </w:r>
    </w:p>
    <w:p w:rsidR="007D5C7C" w:rsidRPr="00C8579C" w:rsidRDefault="007D5C7C" w:rsidP="00684FFD">
      <w:pPr>
        <w:keepNext/>
        <w:keepLines/>
        <w:tabs>
          <w:tab w:val="left" w:pos="567"/>
          <w:tab w:val="left" w:pos="1702"/>
        </w:tabs>
        <w:jc w:val="both"/>
        <w:rPr>
          <w:rFonts w:ascii="Tahoma" w:hAnsi="Tahoma" w:cs="Tahoma"/>
          <w:b/>
        </w:rPr>
      </w:pPr>
    </w:p>
    <w:p w:rsidR="006F6EAD" w:rsidRPr="0016758D" w:rsidRDefault="006F6EAD" w:rsidP="00684FFD">
      <w:pPr>
        <w:keepNext/>
        <w:keepLines/>
        <w:jc w:val="both"/>
        <w:rPr>
          <w:rFonts w:ascii="Tahoma" w:hAnsi="Tahoma" w:cs="Tahoma"/>
          <w:lang w:val="x-none"/>
        </w:rPr>
      </w:pPr>
      <w:r>
        <w:rPr>
          <w:rFonts w:ascii="Tahoma" w:hAnsi="Tahoma" w:cs="Tahoma"/>
          <w:lang w:val="x-none"/>
        </w:rPr>
        <w:t>P</w:t>
      </w:r>
      <w:r>
        <w:rPr>
          <w:rFonts w:ascii="Tahoma" w:hAnsi="Tahoma" w:cs="Tahoma"/>
        </w:rPr>
        <w:t>redstavnik</w:t>
      </w:r>
      <w:r w:rsidRPr="00A63D69">
        <w:rPr>
          <w:rFonts w:ascii="Tahoma" w:hAnsi="Tahoma" w:cs="Tahoma"/>
          <w:lang w:val="x-none"/>
        </w:rPr>
        <w:t xml:space="preserve"> naročnika, ki bo urejal vsa razmerja iz okvirnega sporazuma je:</w:t>
      </w:r>
    </w:p>
    <w:p w:rsidR="006F6EAD" w:rsidRPr="00C80794" w:rsidRDefault="006F6EAD" w:rsidP="00684FFD">
      <w:pPr>
        <w:keepNext/>
        <w:keepLines/>
        <w:tabs>
          <w:tab w:val="left" w:pos="2127"/>
          <w:tab w:val="left" w:pos="3261"/>
          <w:tab w:val="left" w:pos="5103"/>
          <w:tab w:val="left" w:pos="7088"/>
        </w:tabs>
        <w:jc w:val="both"/>
        <w:rPr>
          <w:rFonts w:ascii="Tahoma" w:hAnsi="Tahoma" w:cs="Tahoma"/>
        </w:rPr>
      </w:pPr>
      <w:r w:rsidRPr="00C80794">
        <w:rPr>
          <w:rFonts w:ascii="Tahoma" w:hAnsi="Tahoma" w:cs="Tahoma"/>
          <w:b/>
          <w:lang w:val="x-none"/>
        </w:rPr>
        <w:t xml:space="preserve">g. </w:t>
      </w:r>
      <w:r w:rsidR="00641906">
        <w:rPr>
          <w:rFonts w:ascii="Tahoma" w:hAnsi="Tahoma" w:cs="Tahoma"/>
          <w:b/>
        </w:rPr>
        <w:t>Klemen Kralj</w:t>
      </w:r>
      <w:r w:rsidR="004131FC">
        <w:rPr>
          <w:rFonts w:ascii="Tahoma" w:hAnsi="Tahoma" w:cs="Tahoma"/>
          <w:lang w:val="x-none"/>
        </w:rPr>
        <w:tab/>
        <w:t>te</w:t>
      </w:r>
      <w:r w:rsidR="00081F98">
        <w:rPr>
          <w:rFonts w:ascii="Tahoma" w:hAnsi="Tahoma" w:cs="Tahoma"/>
          <w:lang w:val="x-none"/>
        </w:rPr>
        <w:t>lefon</w:t>
      </w:r>
      <w:r w:rsidR="00081F98">
        <w:rPr>
          <w:rFonts w:ascii="Tahoma" w:hAnsi="Tahoma" w:cs="Tahoma"/>
          <w:lang w:val="x-none"/>
        </w:rPr>
        <w:tab/>
        <w:t xml:space="preserve">01 – </w:t>
      </w:r>
      <w:r w:rsidR="00641906">
        <w:rPr>
          <w:rFonts w:ascii="Tahoma" w:hAnsi="Tahoma" w:cs="Tahoma"/>
          <w:lang w:val="x-none"/>
        </w:rPr>
        <w:t>58 – 08 – 114</w:t>
      </w:r>
      <w:r w:rsidR="004131FC">
        <w:rPr>
          <w:rFonts w:ascii="Tahoma" w:hAnsi="Tahoma" w:cs="Tahoma"/>
          <w:lang w:val="x-none"/>
        </w:rPr>
        <w:t>,</w:t>
      </w:r>
      <w:r w:rsidRPr="00C80794">
        <w:rPr>
          <w:rFonts w:ascii="Tahoma" w:hAnsi="Tahoma" w:cs="Tahoma"/>
          <w:lang w:val="x-none"/>
        </w:rPr>
        <w:tab/>
      </w:r>
    </w:p>
    <w:p w:rsidR="006F6EAD" w:rsidRPr="00641906" w:rsidRDefault="006F6EAD" w:rsidP="00684FFD">
      <w:pPr>
        <w:keepNext/>
        <w:keepLines/>
        <w:tabs>
          <w:tab w:val="left" w:pos="2127"/>
          <w:tab w:val="left" w:pos="3261"/>
          <w:tab w:val="left" w:pos="5103"/>
          <w:tab w:val="left" w:pos="7088"/>
        </w:tabs>
        <w:jc w:val="both"/>
        <w:rPr>
          <w:rFonts w:ascii="Tahoma" w:hAnsi="Tahoma" w:cs="Tahoma"/>
        </w:rPr>
      </w:pPr>
      <w:r w:rsidRPr="00C80794">
        <w:rPr>
          <w:rFonts w:ascii="Tahoma" w:hAnsi="Tahoma" w:cs="Tahoma"/>
          <w:lang w:val="x-none"/>
        </w:rPr>
        <w:t xml:space="preserve"> </w:t>
      </w:r>
      <w:r w:rsidRPr="00C80794">
        <w:rPr>
          <w:rFonts w:ascii="Tahoma" w:hAnsi="Tahoma" w:cs="Tahoma"/>
        </w:rPr>
        <w:tab/>
      </w:r>
      <w:r w:rsidRPr="00C80794">
        <w:rPr>
          <w:rFonts w:ascii="Tahoma" w:hAnsi="Tahoma" w:cs="Tahoma"/>
          <w:lang w:val="x-none"/>
        </w:rPr>
        <w:t>e-pošta:</w:t>
      </w:r>
      <w:r w:rsidR="004131FC">
        <w:rPr>
          <w:rFonts w:ascii="Tahoma" w:hAnsi="Tahoma" w:cs="Tahoma"/>
        </w:rPr>
        <w:t xml:space="preserve"> </w:t>
      </w:r>
      <w:hyperlink r:id="rId17" w:history="1">
        <w:r w:rsidR="00641906" w:rsidRPr="004D56B1">
          <w:rPr>
            <w:rStyle w:val="Hiperpovezava"/>
            <w:rFonts w:ascii="Tahoma" w:hAnsi="Tahoma" w:cs="Tahoma"/>
          </w:rPr>
          <w:t>klemen.kralj</w:t>
        </w:r>
        <w:r w:rsidR="00641906" w:rsidRPr="004D56B1">
          <w:rPr>
            <w:rStyle w:val="Hiperpovezava"/>
            <w:rFonts w:ascii="Tahoma" w:hAnsi="Tahoma" w:cs="Tahoma"/>
            <w:lang w:val="x-none"/>
          </w:rPr>
          <w:t>@vokasnaga.si</w:t>
        </w:r>
      </w:hyperlink>
      <w:r w:rsidR="00641906">
        <w:rPr>
          <w:rFonts w:ascii="Tahoma" w:hAnsi="Tahoma" w:cs="Tahoma"/>
        </w:rPr>
        <w:t xml:space="preserve"> </w:t>
      </w:r>
    </w:p>
    <w:p w:rsidR="006F6EAD" w:rsidRDefault="006F6EAD" w:rsidP="00684FFD">
      <w:pPr>
        <w:keepNext/>
        <w:keepLines/>
        <w:jc w:val="both"/>
        <w:rPr>
          <w:rFonts w:ascii="Tahoma" w:hAnsi="Tahoma" w:cs="Tahoma"/>
        </w:rPr>
      </w:pPr>
    </w:p>
    <w:p w:rsidR="00450B3B" w:rsidRPr="00A63D69" w:rsidRDefault="000466CB" w:rsidP="00684FFD">
      <w:pPr>
        <w:keepNext/>
        <w:keepLines/>
        <w:autoSpaceDE w:val="0"/>
        <w:autoSpaceDN w:val="0"/>
        <w:adjustRightInd w:val="0"/>
        <w:rPr>
          <w:rFonts w:ascii="Tahoma" w:eastAsia="Calibri" w:hAnsi="Tahoma" w:cs="Tahoma"/>
          <w:color w:val="000000"/>
        </w:rPr>
      </w:pPr>
      <w:r>
        <w:rPr>
          <w:rFonts w:ascii="Tahoma" w:eastAsia="Calibri" w:hAnsi="Tahoma" w:cs="Tahoma"/>
          <w:color w:val="000000"/>
        </w:rPr>
        <w:t>Kontaktni osebi naročnika</w:t>
      </w:r>
      <w:r w:rsidR="00450B3B">
        <w:rPr>
          <w:rFonts w:ascii="Tahoma" w:eastAsia="Calibri" w:hAnsi="Tahoma" w:cs="Tahoma"/>
          <w:color w:val="000000"/>
        </w:rPr>
        <w:t xml:space="preserve"> sta</w:t>
      </w:r>
      <w:r w:rsidR="00450B3B" w:rsidRPr="00A63D69">
        <w:rPr>
          <w:rFonts w:ascii="Tahoma" w:eastAsia="Calibri" w:hAnsi="Tahoma" w:cs="Tahoma"/>
          <w:color w:val="000000"/>
        </w:rPr>
        <w:t xml:space="preserve">: </w:t>
      </w:r>
    </w:p>
    <w:p w:rsidR="00450B3B" w:rsidRPr="00C80794" w:rsidRDefault="00450B3B" w:rsidP="00684FFD">
      <w:pPr>
        <w:keepNext/>
        <w:keepLines/>
        <w:tabs>
          <w:tab w:val="left" w:pos="2127"/>
          <w:tab w:val="left" w:pos="3261"/>
          <w:tab w:val="left" w:pos="5103"/>
          <w:tab w:val="left" w:pos="7088"/>
        </w:tabs>
        <w:jc w:val="both"/>
        <w:rPr>
          <w:rFonts w:ascii="Tahoma" w:hAnsi="Tahoma" w:cs="Tahoma"/>
        </w:rPr>
      </w:pPr>
      <w:r w:rsidRPr="00C80794">
        <w:rPr>
          <w:rFonts w:ascii="Tahoma" w:hAnsi="Tahoma" w:cs="Tahoma"/>
          <w:b/>
          <w:lang w:val="x-none"/>
        </w:rPr>
        <w:t xml:space="preserve">g. </w:t>
      </w:r>
      <w:r>
        <w:rPr>
          <w:rFonts w:ascii="Tahoma" w:hAnsi="Tahoma" w:cs="Tahoma"/>
          <w:b/>
        </w:rPr>
        <w:t>Almir Kujović</w:t>
      </w:r>
      <w:r>
        <w:rPr>
          <w:rFonts w:ascii="Tahoma" w:hAnsi="Tahoma" w:cs="Tahoma"/>
          <w:lang w:val="x-none"/>
        </w:rPr>
        <w:tab/>
        <w:t>telefon</w:t>
      </w:r>
      <w:r>
        <w:rPr>
          <w:rFonts w:ascii="Tahoma" w:hAnsi="Tahoma" w:cs="Tahoma"/>
          <w:lang w:val="x-none"/>
        </w:rPr>
        <w:tab/>
        <w:t>01 – 58 – 08 – 114,</w:t>
      </w:r>
      <w:r w:rsidRPr="00C80794">
        <w:rPr>
          <w:rFonts w:ascii="Tahoma" w:hAnsi="Tahoma" w:cs="Tahoma"/>
          <w:lang w:val="x-none"/>
        </w:rPr>
        <w:tab/>
      </w:r>
    </w:p>
    <w:p w:rsidR="00450B3B" w:rsidRDefault="00450B3B" w:rsidP="00684FFD">
      <w:pPr>
        <w:keepNext/>
        <w:keepLines/>
        <w:autoSpaceDE w:val="0"/>
        <w:autoSpaceDN w:val="0"/>
        <w:adjustRightInd w:val="0"/>
        <w:rPr>
          <w:rFonts w:ascii="Tahoma" w:hAnsi="Tahoma" w:cs="Tahoma"/>
        </w:rPr>
      </w:pPr>
      <w:r w:rsidRPr="00C80794">
        <w:rPr>
          <w:rFonts w:ascii="Tahoma" w:hAnsi="Tahoma" w:cs="Tahoma"/>
          <w:lang w:val="x-none"/>
        </w:rPr>
        <w:t xml:space="preserve"> </w:t>
      </w:r>
      <w:r w:rsidRPr="00C80794">
        <w:rPr>
          <w:rFonts w:ascii="Tahoma" w:hAnsi="Tahoma" w:cs="Tahoma"/>
        </w:rPr>
        <w:tab/>
      </w:r>
      <w:r>
        <w:rPr>
          <w:rFonts w:ascii="Tahoma" w:hAnsi="Tahoma" w:cs="Tahoma"/>
        </w:rPr>
        <w:tab/>
      </w:r>
      <w:r>
        <w:rPr>
          <w:rFonts w:ascii="Tahoma" w:hAnsi="Tahoma" w:cs="Tahoma"/>
        </w:rPr>
        <w:tab/>
      </w:r>
      <w:r w:rsidRPr="00C80794">
        <w:rPr>
          <w:rFonts w:ascii="Tahoma" w:hAnsi="Tahoma" w:cs="Tahoma"/>
          <w:lang w:val="x-none"/>
        </w:rPr>
        <w:t>e-pošta:</w:t>
      </w:r>
      <w:r>
        <w:rPr>
          <w:rFonts w:ascii="Tahoma" w:hAnsi="Tahoma" w:cs="Tahoma"/>
        </w:rPr>
        <w:t xml:space="preserve"> </w:t>
      </w:r>
      <w:hyperlink r:id="rId18" w:history="1">
        <w:r w:rsidRPr="00372268">
          <w:rPr>
            <w:rStyle w:val="Hiperpovezava"/>
            <w:rFonts w:ascii="Tahoma" w:hAnsi="Tahoma" w:cs="Tahoma"/>
          </w:rPr>
          <w:t>almir.kujovic@vokasnaga.si</w:t>
        </w:r>
      </w:hyperlink>
      <w:r>
        <w:rPr>
          <w:rFonts w:ascii="Tahoma" w:hAnsi="Tahoma" w:cs="Tahoma"/>
        </w:rPr>
        <w:t xml:space="preserve"> </w:t>
      </w:r>
    </w:p>
    <w:p w:rsidR="00450B3B" w:rsidRPr="00A63D69" w:rsidRDefault="00450B3B" w:rsidP="00684FFD">
      <w:pPr>
        <w:keepNext/>
        <w:keepLines/>
        <w:autoSpaceDE w:val="0"/>
        <w:autoSpaceDN w:val="0"/>
        <w:adjustRightInd w:val="0"/>
        <w:rPr>
          <w:rFonts w:ascii="Tahoma" w:eastAsia="Calibri" w:hAnsi="Tahoma" w:cs="Tahoma"/>
          <w:color w:val="000000"/>
        </w:rPr>
      </w:pPr>
    </w:p>
    <w:p w:rsidR="00450B3B" w:rsidRPr="00C80794" w:rsidRDefault="00450B3B" w:rsidP="00684FFD">
      <w:pPr>
        <w:keepNext/>
        <w:keepLines/>
        <w:tabs>
          <w:tab w:val="left" w:pos="2127"/>
          <w:tab w:val="left" w:pos="3261"/>
          <w:tab w:val="left" w:pos="5103"/>
          <w:tab w:val="left" w:pos="7088"/>
        </w:tabs>
        <w:jc w:val="both"/>
        <w:rPr>
          <w:rFonts w:ascii="Tahoma" w:hAnsi="Tahoma" w:cs="Tahoma"/>
        </w:rPr>
      </w:pPr>
      <w:r w:rsidRPr="00C80794">
        <w:rPr>
          <w:rFonts w:ascii="Tahoma" w:hAnsi="Tahoma" w:cs="Tahoma"/>
          <w:b/>
          <w:lang w:val="x-none"/>
        </w:rPr>
        <w:t xml:space="preserve">g. </w:t>
      </w:r>
      <w:r>
        <w:rPr>
          <w:rFonts w:ascii="Tahoma" w:hAnsi="Tahoma" w:cs="Tahoma"/>
          <w:b/>
        </w:rPr>
        <w:t>Stanko Rutar</w:t>
      </w:r>
      <w:r>
        <w:rPr>
          <w:rFonts w:ascii="Tahoma" w:hAnsi="Tahoma" w:cs="Tahoma"/>
          <w:lang w:val="x-none"/>
        </w:rPr>
        <w:tab/>
        <w:t>telefon</w:t>
      </w:r>
      <w:r>
        <w:rPr>
          <w:rFonts w:ascii="Tahoma" w:hAnsi="Tahoma" w:cs="Tahoma"/>
          <w:lang w:val="x-none"/>
        </w:rPr>
        <w:tab/>
        <w:t>01 – 58 – 08 – 468,</w:t>
      </w:r>
      <w:r w:rsidRPr="00C80794">
        <w:rPr>
          <w:rFonts w:ascii="Tahoma" w:hAnsi="Tahoma" w:cs="Tahoma"/>
          <w:lang w:val="x-none"/>
        </w:rPr>
        <w:tab/>
      </w:r>
    </w:p>
    <w:p w:rsidR="00450B3B" w:rsidRPr="00A63D69" w:rsidRDefault="00450B3B" w:rsidP="00684FFD">
      <w:pPr>
        <w:keepNext/>
        <w:keepLines/>
        <w:autoSpaceDE w:val="0"/>
        <w:autoSpaceDN w:val="0"/>
        <w:adjustRightInd w:val="0"/>
        <w:rPr>
          <w:rFonts w:ascii="Tahoma" w:eastAsia="Calibri" w:hAnsi="Tahoma" w:cs="Tahoma"/>
          <w:color w:val="000000"/>
        </w:rPr>
      </w:pPr>
      <w:r w:rsidRPr="00C80794">
        <w:rPr>
          <w:rFonts w:ascii="Tahoma" w:hAnsi="Tahoma" w:cs="Tahoma"/>
          <w:lang w:val="x-none"/>
        </w:rPr>
        <w:t xml:space="preserve"> </w:t>
      </w:r>
      <w:r w:rsidRPr="00C80794">
        <w:rPr>
          <w:rFonts w:ascii="Tahoma" w:hAnsi="Tahoma" w:cs="Tahoma"/>
        </w:rPr>
        <w:tab/>
      </w:r>
      <w:r>
        <w:rPr>
          <w:rFonts w:ascii="Tahoma" w:hAnsi="Tahoma" w:cs="Tahoma"/>
        </w:rPr>
        <w:tab/>
      </w:r>
      <w:r>
        <w:rPr>
          <w:rFonts w:ascii="Tahoma" w:hAnsi="Tahoma" w:cs="Tahoma"/>
        </w:rPr>
        <w:tab/>
      </w:r>
      <w:r w:rsidRPr="00C80794">
        <w:rPr>
          <w:rFonts w:ascii="Tahoma" w:hAnsi="Tahoma" w:cs="Tahoma"/>
          <w:lang w:val="x-none"/>
        </w:rPr>
        <w:t>e-pošta:</w:t>
      </w:r>
      <w:r>
        <w:rPr>
          <w:rFonts w:ascii="Tahoma" w:hAnsi="Tahoma" w:cs="Tahoma"/>
        </w:rPr>
        <w:t xml:space="preserve"> </w:t>
      </w:r>
      <w:hyperlink r:id="rId19" w:history="1">
        <w:r w:rsidRPr="00372268">
          <w:rPr>
            <w:rStyle w:val="Hiperpovezava"/>
            <w:rFonts w:ascii="Tahoma" w:hAnsi="Tahoma" w:cs="Tahoma"/>
          </w:rPr>
          <w:t>stanko.rutar@vokasnaga.si</w:t>
        </w:r>
      </w:hyperlink>
      <w:r>
        <w:rPr>
          <w:rFonts w:ascii="Tahoma" w:hAnsi="Tahoma" w:cs="Tahoma"/>
        </w:rPr>
        <w:t xml:space="preserve">  </w:t>
      </w:r>
    </w:p>
    <w:p w:rsidR="00450B3B" w:rsidRPr="00C80794" w:rsidRDefault="00450B3B" w:rsidP="00684FFD">
      <w:pPr>
        <w:keepNext/>
        <w:keepLines/>
        <w:jc w:val="both"/>
        <w:rPr>
          <w:rFonts w:ascii="Tahoma" w:hAnsi="Tahoma" w:cs="Tahoma"/>
        </w:rPr>
      </w:pPr>
    </w:p>
    <w:p w:rsidR="006F6EAD" w:rsidRPr="00A63D69" w:rsidRDefault="006F6EAD" w:rsidP="00684FFD">
      <w:pPr>
        <w:keepNext/>
        <w:keepLines/>
        <w:autoSpaceDE w:val="0"/>
        <w:autoSpaceDN w:val="0"/>
        <w:adjustRightInd w:val="0"/>
        <w:rPr>
          <w:rFonts w:ascii="Tahoma" w:eastAsia="Calibri" w:hAnsi="Tahoma" w:cs="Tahoma"/>
          <w:color w:val="000000"/>
        </w:rPr>
      </w:pPr>
      <w:r>
        <w:rPr>
          <w:rFonts w:ascii="Tahoma" w:eastAsia="Calibri" w:hAnsi="Tahoma" w:cs="Tahoma"/>
          <w:color w:val="000000"/>
        </w:rPr>
        <w:t>Predstavnik</w:t>
      </w:r>
      <w:r w:rsidR="00081F98">
        <w:rPr>
          <w:rFonts w:ascii="Tahoma" w:eastAsia="Calibri" w:hAnsi="Tahoma" w:cs="Tahoma"/>
          <w:color w:val="000000"/>
        </w:rPr>
        <w:t xml:space="preserve"> izvajalca je</w:t>
      </w:r>
      <w:r w:rsidRPr="00A63D69">
        <w:rPr>
          <w:rFonts w:ascii="Tahoma" w:eastAsia="Calibri" w:hAnsi="Tahoma" w:cs="Tahoma"/>
          <w:color w:val="000000"/>
        </w:rPr>
        <w:t xml:space="preserve">: </w:t>
      </w:r>
    </w:p>
    <w:p w:rsidR="006F6EAD" w:rsidRPr="00A63D69" w:rsidRDefault="006F6EAD" w:rsidP="00684FFD">
      <w:pPr>
        <w:keepNext/>
        <w:keepLines/>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 xml:space="preserve"> </w:t>
      </w:r>
      <w:r w:rsidRPr="00A63D69">
        <w:rPr>
          <w:rFonts w:ascii="Tahoma" w:eastAsia="Calibri" w:hAnsi="Tahoma" w:cs="Tahoma"/>
          <w:color w:val="000000"/>
        </w:rPr>
        <w:tab/>
        <w:t xml:space="preserve">telefon: </w:t>
      </w:r>
      <w:r w:rsidRPr="00A63D69">
        <w:rPr>
          <w:rFonts w:ascii="Tahoma" w:eastAsia="Calibri" w:hAnsi="Tahoma" w:cs="Tahoma"/>
          <w:b/>
          <w:bCs/>
          <w:color w:val="000000"/>
        </w:rPr>
        <w:t xml:space="preserve">__ – __ – __ – ___ </w:t>
      </w:r>
      <w:r w:rsidRPr="00A63D69">
        <w:rPr>
          <w:rFonts w:ascii="Tahoma" w:eastAsia="Calibri" w:hAnsi="Tahoma" w:cs="Tahoma"/>
          <w:color w:val="000000"/>
        </w:rPr>
        <w:t xml:space="preserve">GSM: ______________ </w:t>
      </w:r>
    </w:p>
    <w:p w:rsidR="006F6EAD" w:rsidRPr="00A63D69" w:rsidRDefault="006F6EAD" w:rsidP="00684FFD">
      <w:pPr>
        <w:keepNext/>
        <w:keepLines/>
        <w:autoSpaceDE w:val="0"/>
        <w:autoSpaceDN w:val="0"/>
        <w:adjustRightInd w:val="0"/>
        <w:ind w:left="1416" w:firstLine="708"/>
        <w:rPr>
          <w:rFonts w:ascii="Tahoma" w:eastAsia="Calibri" w:hAnsi="Tahoma" w:cs="Tahoma"/>
          <w:color w:val="000000"/>
        </w:rPr>
      </w:pPr>
      <w:r w:rsidRPr="00A63D69">
        <w:rPr>
          <w:rFonts w:ascii="Tahoma" w:eastAsia="Calibri" w:hAnsi="Tahoma" w:cs="Tahoma"/>
          <w:color w:val="000000"/>
        </w:rPr>
        <w:t xml:space="preserve">e-pošta:__________________ </w:t>
      </w:r>
    </w:p>
    <w:p w:rsidR="006F6EAD" w:rsidRPr="00A63D69" w:rsidRDefault="006F6EAD" w:rsidP="00684FFD">
      <w:pPr>
        <w:keepNext/>
        <w:keepLines/>
        <w:autoSpaceDE w:val="0"/>
        <w:autoSpaceDN w:val="0"/>
        <w:adjustRightInd w:val="0"/>
        <w:rPr>
          <w:rFonts w:ascii="Tahoma" w:eastAsia="Calibri" w:hAnsi="Tahoma" w:cs="Tahoma"/>
          <w:color w:val="000000"/>
        </w:rPr>
      </w:pPr>
    </w:p>
    <w:p w:rsidR="006F6EAD" w:rsidRPr="00A63D69" w:rsidRDefault="00081F98" w:rsidP="00684FFD">
      <w:pPr>
        <w:keepNext/>
        <w:keepLines/>
        <w:autoSpaceDE w:val="0"/>
        <w:autoSpaceDN w:val="0"/>
        <w:adjustRightInd w:val="0"/>
        <w:rPr>
          <w:rFonts w:ascii="Tahoma" w:eastAsia="Calibri" w:hAnsi="Tahoma" w:cs="Tahoma"/>
          <w:color w:val="000000"/>
        </w:rPr>
      </w:pPr>
      <w:r>
        <w:rPr>
          <w:rFonts w:ascii="Tahoma" w:eastAsia="Calibri" w:hAnsi="Tahoma" w:cs="Tahoma"/>
          <w:color w:val="000000"/>
        </w:rPr>
        <w:t>Kontaktna oseba izvajalca je</w:t>
      </w:r>
      <w:r w:rsidR="006F6EAD" w:rsidRPr="00A63D69">
        <w:rPr>
          <w:rFonts w:ascii="Tahoma" w:eastAsia="Calibri" w:hAnsi="Tahoma" w:cs="Tahoma"/>
          <w:color w:val="000000"/>
        </w:rPr>
        <w:t xml:space="preserve">: </w:t>
      </w:r>
    </w:p>
    <w:p w:rsidR="006F6EAD" w:rsidRPr="00A63D69" w:rsidRDefault="006F6EAD" w:rsidP="00684FFD">
      <w:pPr>
        <w:keepNext/>
        <w:keepLines/>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ab/>
        <w:t xml:space="preserve"> telefon: </w:t>
      </w:r>
      <w:r w:rsidRPr="00A63D69">
        <w:rPr>
          <w:rFonts w:ascii="Tahoma" w:eastAsia="Calibri" w:hAnsi="Tahoma" w:cs="Tahoma"/>
          <w:b/>
          <w:bCs/>
          <w:color w:val="000000"/>
        </w:rPr>
        <w:t xml:space="preserve">__ – __ – __ – ___ </w:t>
      </w:r>
      <w:r w:rsidRPr="00A63D69">
        <w:rPr>
          <w:rFonts w:ascii="Tahoma" w:eastAsia="Calibri" w:hAnsi="Tahoma" w:cs="Tahoma"/>
          <w:color w:val="000000"/>
        </w:rPr>
        <w:t>GSM:_______________</w:t>
      </w:r>
    </w:p>
    <w:p w:rsidR="006F6EAD" w:rsidRDefault="006F6EAD" w:rsidP="00684FFD">
      <w:pPr>
        <w:keepNext/>
        <w:keepLines/>
        <w:autoSpaceDE w:val="0"/>
        <w:autoSpaceDN w:val="0"/>
        <w:adjustRightInd w:val="0"/>
        <w:jc w:val="both"/>
        <w:rPr>
          <w:rFonts w:ascii="Tahoma" w:eastAsia="Calibri" w:hAnsi="Tahoma" w:cs="Tahoma"/>
          <w:color w:val="000000"/>
        </w:rPr>
      </w:pPr>
    </w:p>
    <w:p w:rsidR="006F6EAD" w:rsidRPr="00A63D69" w:rsidRDefault="006F6EAD" w:rsidP="00684FFD">
      <w:pPr>
        <w:keepNext/>
        <w:keepLines/>
        <w:autoSpaceDE w:val="0"/>
        <w:autoSpaceDN w:val="0"/>
        <w:adjustRightInd w:val="0"/>
        <w:jc w:val="both"/>
        <w:rPr>
          <w:rFonts w:ascii="Tahoma" w:eastAsia="Calibri" w:hAnsi="Tahoma" w:cs="Tahoma"/>
          <w:color w:val="000000"/>
        </w:rPr>
      </w:pPr>
      <w:r>
        <w:rPr>
          <w:rFonts w:ascii="Tahoma" w:eastAsia="Calibri" w:hAnsi="Tahoma" w:cs="Tahoma"/>
          <w:color w:val="000000"/>
        </w:rPr>
        <w:t>Predstavnik</w:t>
      </w:r>
      <w:r w:rsidR="00D8690F">
        <w:rPr>
          <w:rFonts w:ascii="Tahoma" w:eastAsia="Calibri" w:hAnsi="Tahoma" w:cs="Tahoma"/>
          <w:color w:val="000000"/>
        </w:rPr>
        <w:t xml:space="preserve"> naročnika oziroma izvajalca </w:t>
      </w:r>
      <w:r w:rsidRPr="00A63D69">
        <w:rPr>
          <w:rFonts w:ascii="Tahoma" w:eastAsia="Calibri" w:hAnsi="Tahoma" w:cs="Tahoma"/>
          <w:color w:val="000000"/>
        </w:rPr>
        <w:t>v njegovem imenu i</w:t>
      </w:r>
      <w:r w:rsidR="00A40DFC">
        <w:rPr>
          <w:rFonts w:ascii="Tahoma" w:eastAsia="Calibri" w:hAnsi="Tahoma" w:cs="Tahoma"/>
          <w:color w:val="000000"/>
        </w:rPr>
        <w:t xml:space="preserve">zvaja vse ukrepe v zvezi z dobavami </w:t>
      </w:r>
      <w:r w:rsidRPr="00A63D69">
        <w:rPr>
          <w:rFonts w:ascii="Tahoma" w:eastAsia="Calibri" w:hAnsi="Tahoma" w:cs="Tahoma"/>
          <w:color w:val="000000"/>
        </w:rPr>
        <w:t>iz okvirnega sporazuma. Naročnik in izvajalec sta se dolžna medsebojno obve</w:t>
      </w:r>
      <w:r>
        <w:rPr>
          <w:rFonts w:ascii="Tahoma" w:eastAsia="Calibri" w:hAnsi="Tahoma" w:cs="Tahoma"/>
          <w:color w:val="000000"/>
        </w:rPr>
        <w:t xml:space="preserve">stiti o zamenjavi </w:t>
      </w:r>
      <w:r w:rsidRPr="00A63D69">
        <w:rPr>
          <w:rFonts w:ascii="Tahoma" w:eastAsia="Calibri" w:hAnsi="Tahoma" w:cs="Tahoma"/>
          <w:color w:val="000000"/>
        </w:rPr>
        <w:t xml:space="preserve">predstavnika </w:t>
      </w:r>
      <w:r w:rsidR="00A40DFC">
        <w:rPr>
          <w:rFonts w:ascii="Tahoma" w:eastAsia="Calibri" w:hAnsi="Tahoma" w:cs="Tahoma"/>
          <w:color w:val="000000"/>
        </w:rPr>
        <w:t>oziroma oseb iz tega člena pis</w:t>
      </w:r>
      <w:r w:rsidRPr="00A63D69">
        <w:rPr>
          <w:rFonts w:ascii="Tahoma" w:eastAsia="Calibri" w:hAnsi="Tahoma" w:cs="Tahoma"/>
          <w:color w:val="000000"/>
        </w:rPr>
        <w:t>no, z navedbo datuma primopredaje poslov. Obvestilo o tem mora prejeti</w:t>
      </w:r>
      <w:r w:rsidR="00A40DFC">
        <w:rPr>
          <w:rFonts w:ascii="Tahoma" w:eastAsia="Calibri" w:hAnsi="Tahoma" w:cs="Tahoma"/>
          <w:color w:val="000000"/>
        </w:rPr>
        <w:t xml:space="preserve"> naročnik oziroma izvajalec </w:t>
      </w:r>
      <w:r w:rsidRPr="00A63D69">
        <w:rPr>
          <w:rFonts w:ascii="Tahoma" w:eastAsia="Calibri" w:hAnsi="Tahoma" w:cs="Tahoma"/>
          <w:color w:val="000000"/>
        </w:rPr>
        <w:t xml:space="preserve">najkasneje 3 (tri) koledarske dni pred dnevom primopredaje. </w:t>
      </w:r>
    </w:p>
    <w:p w:rsidR="00856B2F" w:rsidRPr="00C8579C" w:rsidRDefault="00856B2F" w:rsidP="00684FFD">
      <w:pPr>
        <w:keepNext/>
        <w:keepLines/>
        <w:tabs>
          <w:tab w:val="left" w:pos="567"/>
          <w:tab w:val="left" w:pos="1418"/>
          <w:tab w:val="left" w:pos="1702"/>
        </w:tabs>
        <w:jc w:val="both"/>
        <w:rPr>
          <w:rFonts w:ascii="Tahoma" w:hAnsi="Tahoma" w:cs="Tahoma"/>
          <w:bCs/>
        </w:rPr>
      </w:pPr>
    </w:p>
    <w:p w:rsidR="00856F7B" w:rsidRPr="00C8579C" w:rsidRDefault="00856F7B" w:rsidP="00684FFD">
      <w:pPr>
        <w:keepNext/>
        <w:keepLines/>
        <w:numPr>
          <w:ilvl w:val="0"/>
          <w:numId w:val="20"/>
        </w:numPr>
        <w:tabs>
          <w:tab w:val="left" w:pos="851"/>
          <w:tab w:val="left" w:pos="1702"/>
        </w:tabs>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rsidR="00856F7B" w:rsidRPr="00C8579C" w:rsidRDefault="00856F7B" w:rsidP="00684FFD">
      <w:pPr>
        <w:keepNext/>
        <w:keepLines/>
        <w:tabs>
          <w:tab w:val="left" w:pos="1702"/>
        </w:tabs>
        <w:jc w:val="both"/>
        <w:rPr>
          <w:rFonts w:ascii="Tahoma" w:hAnsi="Tahoma" w:cs="Tahoma"/>
          <w:b/>
        </w:rPr>
      </w:pPr>
    </w:p>
    <w:p w:rsidR="00856F7B" w:rsidRPr="00C8579C" w:rsidRDefault="00856F7B" w:rsidP="00684FFD">
      <w:pPr>
        <w:keepNext/>
        <w:keepLines/>
        <w:numPr>
          <w:ilvl w:val="0"/>
          <w:numId w:val="27"/>
        </w:numPr>
        <w:jc w:val="center"/>
        <w:rPr>
          <w:rFonts w:ascii="Tahoma" w:hAnsi="Tahoma" w:cs="Tahoma"/>
        </w:rPr>
      </w:pPr>
      <w:r w:rsidRPr="00C8579C">
        <w:rPr>
          <w:rFonts w:ascii="Tahoma" w:hAnsi="Tahoma" w:cs="Tahoma"/>
        </w:rPr>
        <w:t xml:space="preserve"> člen</w:t>
      </w:r>
    </w:p>
    <w:p w:rsidR="005E1F62" w:rsidRPr="00C8579C" w:rsidRDefault="005E1F62" w:rsidP="00684FFD">
      <w:pPr>
        <w:keepNext/>
        <w:keepLines/>
        <w:tabs>
          <w:tab w:val="left" w:pos="1702"/>
        </w:tabs>
        <w:jc w:val="both"/>
        <w:rPr>
          <w:rFonts w:ascii="Tahoma" w:hAnsi="Tahoma" w:cs="Tahoma"/>
        </w:rPr>
      </w:pPr>
    </w:p>
    <w:p w:rsidR="00856F7B" w:rsidRPr="00C8579C" w:rsidRDefault="00392AE2" w:rsidP="00684FFD">
      <w:pPr>
        <w:keepNext/>
        <w:keepLines/>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rsidR="008B756B" w:rsidRDefault="00923A51" w:rsidP="00684FFD">
      <w:pPr>
        <w:keepNext/>
        <w:keepLines/>
        <w:numPr>
          <w:ilvl w:val="0"/>
          <w:numId w:val="8"/>
        </w:numPr>
        <w:ind w:left="360" w:hanging="18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B22ABC">
        <w:rPr>
          <w:rFonts w:ascii="Tahoma" w:hAnsi="Tahoma" w:cs="Tahoma"/>
        </w:rPr>
        <w:t>VKS-</w:t>
      </w:r>
      <w:r w:rsidR="002D3F6D">
        <w:rPr>
          <w:rFonts w:ascii="Tahoma" w:hAnsi="Tahoma" w:cs="Tahoma"/>
        </w:rPr>
        <w:t>129</w:t>
      </w:r>
      <w:r w:rsidR="00003301">
        <w:rPr>
          <w:rFonts w:ascii="Tahoma" w:hAnsi="Tahoma" w:cs="Tahoma"/>
        </w:rPr>
        <w:t>/</w:t>
      </w:r>
      <w:r w:rsidR="00DD4E21">
        <w:rPr>
          <w:rFonts w:ascii="Tahoma" w:hAnsi="Tahoma" w:cs="Tahoma"/>
        </w:rPr>
        <w:t>23</w:t>
      </w:r>
      <w:r w:rsidR="008B756B" w:rsidRPr="00C8579C">
        <w:rPr>
          <w:rFonts w:ascii="Tahoma" w:hAnsi="Tahoma" w:cs="Tahoma"/>
        </w:rPr>
        <w:t>,</w:t>
      </w:r>
    </w:p>
    <w:p w:rsidR="00DE7E9C" w:rsidRPr="00B22ABC" w:rsidRDefault="006F6EAD" w:rsidP="00684FFD">
      <w:pPr>
        <w:keepNext/>
        <w:keepLines/>
        <w:numPr>
          <w:ilvl w:val="0"/>
          <w:numId w:val="8"/>
        </w:numPr>
        <w:ind w:left="360" w:hanging="180"/>
        <w:jc w:val="both"/>
        <w:rPr>
          <w:rFonts w:ascii="Tahoma" w:hAnsi="Tahoma" w:cs="Tahoma"/>
        </w:rPr>
      </w:pPr>
      <w:r>
        <w:rPr>
          <w:rFonts w:ascii="Tahoma" w:hAnsi="Tahoma" w:cs="Tahoma"/>
        </w:rPr>
        <w:t>ponudba izvajalca št. _____________ z dne _______________</w:t>
      </w:r>
      <w:r w:rsidR="00CD5B24">
        <w:rPr>
          <w:rFonts w:ascii="Tahoma" w:hAnsi="Tahoma" w:cs="Tahoma"/>
        </w:rPr>
        <w:t>,</w:t>
      </w:r>
    </w:p>
    <w:p w:rsidR="00F8406E" w:rsidRPr="00F8406E" w:rsidRDefault="00E1252A" w:rsidP="00684FFD">
      <w:pPr>
        <w:keepNext/>
        <w:keepLines/>
        <w:numPr>
          <w:ilvl w:val="0"/>
          <w:numId w:val="8"/>
        </w:numPr>
        <w:ind w:left="360" w:hanging="18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rsidR="00F8406E" w:rsidRDefault="00F8406E" w:rsidP="00684FFD">
      <w:pPr>
        <w:keepNext/>
        <w:keepLines/>
        <w:jc w:val="both"/>
        <w:rPr>
          <w:rFonts w:ascii="Tahoma" w:hAnsi="Tahoma" w:cs="Tahoma"/>
        </w:rPr>
      </w:pPr>
    </w:p>
    <w:p w:rsidR="007226C9" w:rsidRDefault="007226C9" w:rsidP="00684FFD">
      <w:pPr>
        <w:keepNext/>
        <w:keepLines/>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rsidR="009F0948" w:rsidRDefault="009F0948" w:rsidP="00684FFD">
      <w:pPr>
        <w:keepNext/>
        <w:keepLines/>
        <w:jc w:val="both"/>
        <w:rPr>
          <w:rFonts w:ascii="Tahoma" w:hAnsi="Tahoma" w:cs="Tahoma"/>
        </w:rPr>
      </w:pPr>
    </w:p>
    <w:p w:rsidR="00C87794" w:rsidRPr="00C8579C" w:rsidRDefault="00C87794" w:rsidP="00684FFD">
      <w:pPr>
        <w:keepNext/>
        <w:keepLines/>
        <w:jc w:val="both"/>
        <w:rPr>
          <w:rFonts w:ascii="Tahoma" w:hAnsi="Tahoma" w:cs="Tahoma"/>
        </w:rPr>
      </w:pPr>
    </w:p>
    <w:p w:rsidR="00106233" w:rsidRPr="00C8579C" w:rsidRDefault="00106233" w:rsidP="00684FFD">
      <w:pPr>
        <w:keepNext/>
        <w:keepLines/>
        <w:numPr>
          <w:ilvl w:val="0"/>
          <w:numId w:val="20"/>
        </w:numPr>
        <w:tabs>
          <w:tab w:val="left" w:pos="851"/>
          <w:tab w:val="left" w:pos="1702"/>
        </w:tabs>
        <w:jc w:val="both"/>
        <w:rPr>
          <w:rFonts w:ascii="Tahoma" w:hAnsi="Tahoma" w:cs="Tahoma"/>
          <w:b/>
        </w:rPr>
      </w:pPr>
      <w:r w:rsidRPr="00C8579C">
        <w:rPr>
          <w:rFonts w:ascii="Tahoma" w:hAnsi="Tahoma" w:cs="Tahoma"/>
          <w:b/>
        </w:rPr>
        <w:lastRenderedPageBreak/>
        <w:t xml:space="preserve">ODSTOP OD </w:t>
      </w:r>
      <w:r w:rsidR="00392AE2" w:rsidRPr="00C8579C">
        <w:rPr>
          <w:rFonts w:ascii="Tahoma" w:hAnsi="Tahoma" w:cs="Tahoma"/>
          <w:b/>
        </w:rPr>
        <w:t>OKVIRNEGA SPORAZUMA IN ODPOVED OKVIRNEGA SPORAZUMA</w:t>
      </w:r>
    </w:p>
    <w:p w:rsidR="00856F7B" w:rsidRPr="00C8579C" w:rsidRDefault="00856F7B" w:rsidP="00684FFD">
      <w:pPr>
        <w:keepNext/>
        <w:keepLines/>
        <w:tabs>
          <w:tab w:val="left" w:pos="567"/>
          <w:tab w:val="left" w:pos="1418"/>
          <w:tab w:val="left" w:pos="1702"/>
        </w:tabs>
        <w:jc w:val="both"/>
        <w:rPr>
          <w:rFonts w:ascii="Tahoma" w:hAnsi="Tahoma" w:cs="Tahoma"/>
        </w:rPr>
      </w:pPr>
    </w:p>
    <w:p w:rsidR="00E659FD" w:rsidRPr="00C8579C" w:rsidRDefault="00856F7B" w:rsidP="00684FFD">
      <w:pPr>
        <w:keepNext/>
        <w:keepLines/>
        <w:numPr>
          <w:ilvl w:val="0"/>
          <w:numId w:val="27"/>
        </w:numPr>
        <w:jc w:val="center"/>
        <w:rPr>
          <w:rFonts w:ascii="Tahoma" w:hAnsi="Tahoma" w:cs="Tahoma"/>
        </w:rPr>
      </w:pPr>
      <w:r w:rsidRPr="00C8579C">
        <w:rPr>
          <w:rFonts w:ascii="Tahoma" w:hAnsi="Tahoma" w:cs="Tahoma"/>
        </w:rPr>
        <w:t xml:space="preserve"> </w:t>
      </w:r>
      <w:r w:rsidR="00E659FD" w:rsidRPr="00C8579C">
        <w:rPr>
          <w:rFonts w:ascii="Tahoma" w:hAnsi="Tahoma" w:cs="Tahoma"/>
        </w:rPr>
        <w:t>č</w:t>
      </w:r>
      <w:r w:rsidRPr="00C8579C">
        <w:rPr>
          <w:rFonts w:ascii="Tahoma" w:hAnsi="Tahoma" w:cs="Tahoma"/>
        </w:rPr>
        <w:t>len</w:t>
      </w:r>
    </w:p>
    <w:p w:rsidR="00E659FD" w:rsidRPr="00C8579C" w:rsidRDefault="00E659FD" w:rsidP="00684FFD">
      <w:pPr>
        <w:keepNext/>
        <w:keepLines/>
        <w:jc w:val="both"/>
        <w:rPr>
          <w:rFonts w:ascii="Tahoma" w:hAnsi="Tahoma" w:cs="Tahoma"/>
        </w:rPr>
      </w:pPr>
    </w:p>
    <w:p w:rsidR="00E659FD" w:rsidRPr="00C8579C" w:rsidRDefault="00E659FD" w:rsidP="00684FFD">
      <w:pPr>
        <w:keepNext/>
        <w:keepLines/>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w:t>
      </w:r>
      <w:r w:rsidR="00A40DFC">
        <w:rPr>
          <w:rFonts w:ascii="Tahoma" w:hAnsi="Tahoma" w:cs="Tahoma"/>
        </w:rPr>
        <w:t>i</w:t>
      </w:r>
      <w:r w:rsidRPr="00C8579C">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w:t>
      </w:r>
      <w:r w:rsidR="00EC5875">
        <w:rPr>
          <w:rFonts w:ascii="Tahoma" w:hAnsi="Tahoma" w:cs="Tahoma"/>
        </w:rPr>
        <w:t xml:space="preserve"> dobre izvedbe obveznosti</w:t>
      </w:r>
      <w:r w:rsidR="00D8690F">
        <w:rPr>
          <w:rFonts w:ascii="Tahoma" w:hAnsi="Tahoma" w:cs="Tahoma"/>
        </w:rPr>
        <w:t xml:space="preserve"> iz okvirnega sporazuma.</w:t>
      </w:r>
    </w:p>
    <w:p w:rsidR="00E659FD" w:rsidRPr="00C8579C" w:rsidRDefault="00E659FD" w:rsidP="00684FFD">
      <w:pPr>
        <w:keepNext/>
        <w:keepLines/>
        <w:jc w:val="both"/>
        <w:rPr>
          <w:rFonts w:ascii="Tahoma" w:hAnsi="Tahoma" w:cs="Tahoma"/>
        </w:rPr>
      </w:pPr>
    </w:p>
    <w:p w:rsidR="00E659FD" w:rsidRPr="00C8579C" w:rsidRDefault="00392AE2" w:rsidP="00684FFD">
      <w:pPr>
        <w:keepNext/>
        <w:keepLines/>
        <w:jc w:val="both"/>
        <w:rPr>
          <w:rFonts w:ascii="Tahoma" w:hAnsi="Tahoma" w:cs="Tahoma"/>
        </w:rPr>
      </w:pPr>
      <w:r w:rsidRPr="00C8579C">
        <w:rPr>
          <w:rFonts w:ascii="Tahoma" w:hAnsi="Tahoma" w:cs="Tahoma"/>
        </w:rPr>
        <w:t xml:space="preserve">Naročnik lahko odstopi od okvirnega sporazuma in unovči finančno zavarovanje </w:t>
      </w:r>
      <w:r w:rsidR="00EC5875">
        <w:rPr>
          <w:rFonts w:ascii="Tahoma" w:hAnsi="Tahoma" w:cs="Tahoma"/>
        </w:rPr>
        <w:t>dobre izvedbe obveznosti</w:t>
      </w:r>
      <w:r w:rsidR="00D8690F">
        <w:rPr>
          <w:rFonts w:ascii="Tahoma" w:hAnsi="Tahoma" w:cs="Tahoma"/>
        </w:rPr>
        <w:t xml:space="preserve"> iz okvirnega sporazuma</w:t>
      </w:r>
      <w:r w:rsidR="00EC5875">
        <w:rPr>
          <w:rFonts w:ascii="Tahoma" w:hAnsi="Tahoma" w:cs="Tahoma"/>
        </w:rPr>
        <w:t xml:space="preserve"> </w:t>
      </w:r>
      <w:r w:rsidRPr="00C8579C">
        <w:rPr>
          <w:rFonts w:ascii="Tahoma" w:hAnsi="Tahoma" w:cs="Tahoma"/>
        </w:rPr>
        <w:t xml:space="preserve">brez vnaprejšnjega opozorila in brez obveznosti do izvajalca v primeru, kadar izvajalec svoje obveznosti iz okvirnega sporazuma izvaja v nasprotju z izrecnimi zahtevami/navodili naročnika ali v nasprotju s pravili stroke, </w:t>
      </w:r>
      <w:r w:rsidRPr="00C8579C">
        <w:rPr>
          <w:rFonts w:ascii="Tahoma" w:hAnsi="Tahoma" w:cs="Tahoma"/>
          <w:iCs/>
        </w:rPr>
        <w:t>tehničnimi predpisi, standardi in veljavno zakonodajo</w:t>
      </w:r>
      <w:r w:rsidRPr="00C8579C">
        <w:rPr>
          <w:rFonts w:ascii="Tahoma" w:hAnsi="Tahoma" w:cs="Tahoma"/>
        </w:rPr>
        <w:t xml:space="preserve"> ali v primeru kadar je očitno, da izvajalec ne bo izpolnil svojih obveznosti iz okvirnega sporazuma. </w:t>
      </w:r>
    </w:p>
    <w:p w:rsidR="00DD7431" w:rsidRPr="00C8579C" w:rsidRDefault="00DD7431" w:rsidP="00684FFD">
      <w:pPr>
        <w:keepNext/>
        <w:keepLines/>
        <w:jc w:val="both"/>
        <w:rPr>
          <w:rFonts w:ascii="Tahoma" w:hAnsi="Tahoma" w:cs="Tahoma"/>
        </w:rPr>
      </w:pPr>
    </w:p>
    <w:p w:rsidR="00DD7431" w:rsidRDefault="00DD7431" w:rsidP="00684FFD">
      <w:pPr>
        <w:keepNext/>
        <w:keepLines/>
        <w:jc w:val="both"/>
        <w:rPr>
          <w:rFonts w:ascii="Tahoma" w:hAnsi="Tahoma" w:cs="Tahoma"/>
        </w:rPr>
      </w:pPr>
      <w:r w:rsidRPr="00C8579C">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rsidR="00856B2F" w:rsidRPr="00C8579C" w:rsidRDefault="00856B2F" w:rsidP="00684FFD">
      <w:pPr>
        <w:keepNext/>
        <w:keepLines/>
        <w:jc w:val="both"/>
        <w:rPr>
          <w:rFonts w:ascii="Tahoma" w:hAnsi="Tahoma" w:cs="Tahoma"/>
        </w:rPr>
      </w:pPr>
    </w:p>
    <w:p w:rsidR="00DD7431" w:rsidRPr="00C8579C" w:rsidRDefault="00DD7431" w:rsidP="00684FFD">
      <w:pPr>
        <w:keepNext/>
        <w:keepLines/>
        <w:jc w:val="both"/>
        <w:rPr>
          <w:rFonts w:ascii="Tahoma" w:hAnsi="Tahoma" w:cs="Tahoma"/>
        </w:rPr>
      </w:pPr>
      <w:r w:rsidRPr="00C8579C">
        <w:rPr>
          <w:rFonts w:ascii="Tahoma" w:hAnsi="Tahoma" w:cs="Tahoma"/>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rsidR="00944612" w:rsidRPr="00C8579C" w:rsidRDefault="00944612" w:rsidP="00684FFD">
      <w:pPr>
        <w:keepNext/>
        <w:keepLines/>
        <w:jc w:val="both"/>
        <w:rPr>
          <w:rFonts w:ascii="Tahoma" w:hAnsi="Tahoma" w:cs="Tahoma"/>
        </w:rPr>
      </w:pPr>
    </w:p>
    <w:p w:rsidR="00A460F0" w:rsidRDefault="00392AE2" w:rsidP="00684FFD">
      <w:pPr>
        <w:keepNext/>
        <w:keepLines/>
        <w:tabs>
          <w:tab w:val="left" w:pos="709"/>
          <w:tab w:val="left" w:pos="1702"/>
        </w:tabs>
        <w:jc w:val="both"/>
        <w:rPr>
          <w:rFonts w:ascii="Tahoma" w:hAnsi="Tahoma" w:cs="Tahoma"/>
        </w:rPr>
      </w:pPr>
      <w:r w:rsidRPr="00C8579C">
        <w:rPr>
          <w:rFonts w:ascii="Tahoma" w:hAnsi="Tahoma" w:cs="Tahoma"/>
        </w:rPr>
        <w:t>Med veljavnostjo okvirnega sporazuma lahko naročnik, ne glede na določbe zakona, ki ureja obligacijska razmerja, odstopi od okvirnega sporazuma tudi v primerih iz 96. člena ZJN-3.</w:t>
      </w:r>
    </w:p>
    <w:p w:rsidR="00387EBF" w:rsidRPr="00C8579C" w:rsidRDefault="00387EBF" w:rsidP="00684FFD">
      <w:pPr>
        <w:keepNext/>
        <w:keepLines/>
        <w:tabs>
          <w:tab w:val="left" w:pos="709"/>
          <w:tab w:val="left" w:pos="1702"/>
        </w:tabs>
        <w:jc w:val="both"/>
        <w:rPr>
          <w:rFonts w:ascii="Tahoma" w:hAnsi="Tahoma" w:cs="Tahoma"/>
        </w:rPr>
      </w:pPr>
    </w:p>
    <w:p w:rsidR="008E5D30" w:rsidRPr="00C8579C" w:rsidRDefault="008E5D30" w:rsidP="00684FFD">
      <w:pPr>
        <w:keepNext/>
        <w:keepLines/>
        <w:numPr>
          <w:ilvl w:val="0"/>
          <w:numId w:val="27"/>
        </w:numPr>
        <w:jc w:val="center"/>
        <w:rPr>
          <w:rFonts w:ascii="Tahoma" w:hAnsi="Tahoma" w:cs="Tahoma"/>
        </w:rPr>
      </w:pPr>
      <w:r w:rsidRPr="00C8579C">
        <w:rPr>
          <w:rFonts w:ascii="Tahoma" w:hAnsi="Tahoma" w:cs="Tahoma"/>
        </w:rPr>
        <w:t>člen</w:t>
      </w:r>
    </w:p>
    <w:p w:rsidR="008E5D30" w:rsidRPr="00C8579C" w:rsidRDefault="008E5D30" w:rsidP="00684FFD">
      <w:pPr>
        <w:keepNext/>
        <w:keepLines/>
        <w:tabs>
          <w:tab w:val="left" w:pos="709"/>
          <w:tab w:val="left" w:pos="1702"/>
        </w:tabs>
        <w:jc w:val="both"/>
        <w:rPr>
          <w:rFonts w:ascii="Tahoma" w:hAnsi="Tahoma" w:cs="Tahoma"/>
        </w:rPr>
      </w:pPr>
    </w:p>
    <w:p w:rsidR="00CD5B24" w:rsidRPr="00FE1859" w:rsidRDefault="00CD5B24" w:rsidP="00684FFD">
      <w:pPr>
        <w:keepNext/>
        <w:keepLines/>
        <w:jc w:val="both"/>
        <w:rPr>
          <w:rFonts w:ascii="Tahoma" w:hAnsi="Tahoma" w:cs="Tahoma"/>
        </w:rPr>
      </w:pPr>
      <w:r w:rsidRPr="00FE1859">
        <w:rPr>
          <w:rFonts w:ascii="Tahoma" w:hAnsi="Tahoma" w:cs="Tahoma"/>
        </w:rPr>
        <w:t xml:space="preserve">Vsaka stranka okvirnega sporazuma ima pravico odpovedati okvirni sporazum </w:t>
      </w:r>
      <w:r w:rsidR="007A1BA0">
        <w:rPr>
          <w:rFonts w:ascii="Tahoma" w:hAnsi="Tahoma" w:cs="Tahoma"/>
        </w:rPr>
        <w:t>z</w:t>
      </w:r>
      <w:r w:rsidR="007A1BA0" w:rsidRPr="00FE1859">
        <w:rPr>
          <w:rFonts w:ascii="Tahoma" w:hAnsi="Tahoma" w:cs="Tahoma"/>
        </w:rPr>
        <w:t xml:space="preserve"> </w:t>
      </w:r>
      <w:r>
        <w:rPr>
          <w:rFonts w:ascii="Tahoma" w:hAnsi="Tahoma" w:cs="Tahoma"/>
        </w:rPr>
        <w:t>90</w:t>
      </w:r>
      <w:r w:rsidRPr="00FE1859">
        <w:rPr>
          <w:rFonts w:ascii="Tahoma" w:hAnsi="Tahoma" w:cs="Tahoma"/>
        </w:rPr>
        <w:t xml:space="preserve"> (</w:t>
      </w:r>
      <w:r>
        <w:rPr>
          <w:rFonts w:ascii="Tahoma" w:hAnsi="Tahoma" w:cs="Tahoma"/>
        </w:rPr>
        <w:t>devetdeset</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rsidR="00CD5B24" w:rsidRPr="00FE1859" w:rsidRDefault="00CD5B24" w:rsidP="00684FFD">
      <w:pPr>
        <w:keepNext/>
        <w:keepLines/>
        <w:jc w:val="both"/>
        <w:rPr>
          <w:rFonts w:ascii="Tahoma" w:hAnsi="Tahoma" w:cs="Tahoma"/>
        </w:rPr>
      </w:pPr>
    </w:p>
    <w:p w:rsidR="009B0CF3" w:rsidRDefault="00CD5B24" w:rsidP="00684FFD">
      <w:pPr>
        <w:keepNext/>
        <w:keepLines/>
        <w:jc w:val="both"/>
        <w:rPr>
          <w:rFonts w:ascii="Tahoma" w:hAnsi="Tahoma" w:cs="Tahoma"/>
        </w:rPr>
      </w:pPr>
      <w:r w:rsidRPr="00FE1859">
        <w:rPr>
          <w:rFonts w:ascii="Tahoma" w:hAnsi="Tahoma" w:cs="Tahoma"/>
        </w:rPr>
        <w:t>Izvajalec se v času odpovedi medsebojnega razmerja po okvirnem spo</w:t>
      </w:r>
      <w:r w:rsidR="00273B37">
        <w:rPr>
          <w:rFonts w:ascii="Tahoma" w:hAnsi="Tahoma" w:cs="Tahoma"/>
        </w:rPr>
        <w:t>razum</w:t>
      </w:r>
      <w:r w:rsidR="00387EBF">
        <w:rPr>
          <w:rFonts w:ascii="Tahoma" w:hAnsi="Tahoma" w:cs="Tahoma"/>
        </w:rPr>
        <w:t xml:space="preserve">u obvezuje izvajati svoje obveznosti </w:t>
      </w:r>
      <w:r>
        <w:rPr>
          <w:rFonts w:ascii="Tahoma" w:hAnsi="Tahoma" w:cs="Tahoma"/>
        </w:rPr>
        <w:t xml:space="preserve">do izteka odpovednega roka. </w:t>
      </w:r>
      <w:r w:rsidR="00D132C7" w:rsidRPr="00C8579C">
        <w:rPr>
          <w:rFonts w:ascii="Tahoma" w:hAnsi="Tahoma" w:cs="Tahoma"/>
        </w:rPr>
        <w:t xml:space="preserve">Stranki okvirnega sporazuma se lahko, s sklenitvijo aneksa k okvirnemu sporazumu, sporazumno dogovorita za </w:t>
      </w:r>
      <w:r w:rsidR="00345DA5">
        <w:rPr>
          <w:rFonts w:ascii="Tahoma" w:hAnsi="Tahoma" w:cs="Tahoma"/>
        </w:rPr>
        <w:t>drugačen</w:t>
      </w:r>
      <w:r w:rsidR="00F23E90" w:rsidRPr="00C8579C">
        <w:rPr>
          <w:rFonts w:ascii="Tahoma" w:hAnsi="Tahoma" w:cs="Tahoma"/>
        </w:rPr>
        <w:t xml:space="preserve"> odpovedni rok.</w:t>
      </w:r>
    </w:p>
    <w:p w:rsidR="008C77E8" w:rsidRDefault="008C77E8" w:rsidP="00684FFD">
      <w:pPr>
        <w:keepNext/>
        <w:keepLines/>
        <w:tabs>
          <w:tab w:val="left" w:pos="709"/>
          <w:tab w:val="left" w:pos="1702"/>
        </w:tabs>
        <w:jc w:val="both"/>
        <w:rPr>
          <w:rFonts w:ascii="Tahoma" w:hAnsi="Tahoma" w:cs="Tahoma"/>
        </w:rPr>
      </w:pPr>
    </w:p>
    <w:p w:rsidR="0027636D" w:rsidRPr="00C8579C" w:rsidRDefault="0027636D" w:rsidP="00684FFD">
      <w:pPr>
        <w:keepNext/>
        <w:keepLines/>
        <w:numPr>
          <w:ilvl w:val="0"/>
          <w:numId w:val="20"/>
        </w:numPr>
        <w:tabs>
          <w:tab w:val="left" w:pos="851"/>
          <w:tab w:val="left" w:pos="1702"/>
        </w:tabs>
        <w:jc w:val="both"/>
        <w:rPr>
          <w:rFonts w:ascii="Tahoma" w:hAnsi="Tahoma" w:cs="Tahoma"/>
          <w:b/>
        </w:rPr>
      </w:pPr>
      <w:r w:rsidRPr="00C8579C">
        <w:rPr>
          <w:rFonts w:ascii="Tahoma" w:hAnsi="Tahoma" w:cs="Tahoma"/>
          <w:b/>
        </w:rPr>
        <w:t>REŠEVANJE SPOROV</w:t>
      </w:r>
    </w:p>
    <w:p w:rsidR="0027636D" w:rsidRPr="00C8579C" w:rsidRDefault="0027636D" w:rsidP="00684FFD">
      <w:pPr>
        <w:keepNext/>
        <w:keepLines/>
        <w:tabs>
          <w:tab w:val="left" w:pos="709"/>
          <w:tab w:val="left" w:pos="1702"/>
        </w:tabs>
        <w:ind w:left="1701" w:hanging="1701"/>
        <w:rPr>
          <w:rFonts w:ascii="Tahoma" w:hAnsi="Tahoma" w:cs="Tahoma"/>
          <w:b/>
        </w:rPr>
      </w:pPr>
    </w:p>
    <w:p w:rsidR="0027636D" w:rsidRPr="00C8579C" w:rsidRDefault="0027636D" w:rsidP="00684FFD">
      <w:pPr>
        <w:keepNext/>
        <w:keepLines/>
        <w:numPr>
          <w:ilvl w:val="0"/>
          <w:numId w:val="27"/>
        </w:numPr>
        <w:jc w:val="center"/>
        <w:rPr>
          <w:rFonts w:ascii="Tahoma" w:hAnsi="Tahoma" w:cs="Tahoma"/>
        </w:rPr>
      </w:pPr>
      <w:r w:rsidRPr="00C8579C">
        <w:rPr>
          <w:rFonts w:ascii="Tahoma" w:hAnsi="Tahoma" w:cs="Tahoma"/>
        </w:rPr>
        <w:t xml:space="preserve"> člen</w:t>
      </w:r>
    </w:p>
    <w:p w:rsidR="00A460F0" w:rsidRPr="00C8579C" w:rsidRDefault="00A460F0" w:rsidP="00684FFD">
      <w:pPr>
        <w:keepNext/>
        <w:keepLines/>
        <w:tabs>
          <w:tab w:val="left" w:pos="567"/>
          <w:tab w:val="left" w:pos="1418"/>
          <w:tab w:val="left" w:pos="1702"/>
        </w:tabs>
        <w:jc w:val="both"/>
        <w:rPr>
          <w:rFonts w:ascii="Tahoma" w:eastAsia="Calibri" w:hAnsi="Tahoma" w:cs="Tahoma"/>
        </w:rPr>
      </w:pPr>
    </w:p>
    <w:p w:rsidR="00230317" w:rsidRDefault="00230317" w:rsidP="00684FFD">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rsidR="003A7184" w:rsidRPr="00C8579C" w:rsidRDefault="003A7184" w:rsidP="00684FFD">
      <w:pPr>
        <w:keepNext/>
        <w:keepLines/>
        <w:tabs>
          <w:tab w:val="left" w:pos="567"/>
          <w:tab w:val="left" w:pos="1418"/>
          <w:tab w:val="left" w:pos="1702"/>
        </w:tabs>
        <w:jc w:val="both"/>
        <w:rPr>
          <w:rFonts w:ascii="Tahoma" w:eastAsia="Calibri" w:hAnsi="Tahoma" w:cs="Tahoma"/>
        </w:rPr>
      </w:pPr>
    </w:p>
    <w:p w:rsidR="00C87794" w:rsidRDefault="00230317" w:rsidP="00684FFD">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rsidR="00DD4F10" w:rsidRPr="00C8579C" w:rsidRDefault="00DD4F10" w:rsidP="00684FFD">
      <w:pPr>
        <w:keepNext/>
        <w:keepLines/>
        <w:tabs>
          <w:tab w:val="left" w:pos="567"/>
          <w:tab w:val="left" w:pos="1418"/>
          <w:tab w:val="left" w:pos="1702"/>
        </w:tabs>
        <w:jc w:val="both"/>
        <w:rPr>
          <w:rFonts w:ascii="Tahoma" w:eastAsia="Calibri" w:hAnsi="Tahoma" w:cs="Tahoma"/>
        </w:rPr>
      </w:pPr>
    </w:p>
    <w:p w:rsidR="00F82282" w:rsidRPr="00481660" w:rsidRDefault="0027636D" w:rsidP="00684FFD">
      <w:pPr>
        <w:keepNext/>
        <w:keepLines/>
        <w:numPr>
          <w:ilvl w:val="0"/>
          <w:numId w:val="20"/>
        </w:numPr>
        <w:tabs>
          <w:tab w:val="left" w:pos="851"/>
          <w:tab w:val="left" w:pos="1702"/>
        </w:tabs>
        <w:jc w:val="both"/>
        <w:rPr>
          <w:rFonts w:ascii="Tahoma" w:hAnsi="Tahoma" w:cs="Tahoma"/>
        </w:rPr>
      </w:pPr>
      <w:r w:rsidRPr="00C8579C">
        <w:rPr>
          <w:rFonts w:ascii="Tahoma" w:hAnsi="Tahoma" w:cs="Tahoma"/>
          <w:b/>
        </w:rPr>
        <w:t>OSTALE DOLOČBE</w:t>
      </w:r>
    </w:p>
    <w:p w:rsidR="00481660" w:rsidRPr="00C80794" w:rsidRDefault="00481660" w:rsidP="00684FFD">
      <w:pPr>
        <w:keepNext/>
        <w:keepLines/>
        <w:tabs>
          <w:tab w:val="left" w:pos="851"/>
          <w:tab w:val="left" w:pos="1702"/>
        </w:tabs>
        <w:ind w:left="1080"/>
        <w:jc w:val="both"/>
        <w:rPr>
          <w:rFonts w:ascii="Tahoma" w:hAnsi="Tahoma" w:cs="Tahoma"/>
        </w:rPr>
      </w:pPr>
    </w:p>
    <w:p w:rsidR="00F82282" w:rsidRPr="00C8579C" w:rsidRDefault="00F523D0" w:rsidP="00684FFD">
      <w:pPr>
        <w:keepNext/>
        <w:keepLines/>
        <w:numPr>
          <w:ilvl w:val="0"/>
          <w:numId w:val="27"/>
        </w:numPr>
        <w:jc w:val="center"/>
        <w:rPr>
          <w:rFonts w:ascii="Tahoma" w:hAnsi="Tahoma" w:cs="Tahoma"/>
        </w:rPr>
      </w:pPr>
      <w:r w:rsidRPr="00C8579C">
        <w:rPr>
          <w:rFonts w:ascii="Tahoma" w:hAnsi="Tahoma" w:cs="Tahoma"/>
        </w:rPr>
        <w:t>č</w:t>
      </w:r>
      <w:r w:rsidR="00F82282" w:rsidRPr="00C8579C">
        <w:rPr>
          <w:rFonts w:ascii="Tahoma" w:hAnsi="Tahoma" w:cs="Tahoma"/>
        </w:rPr>
        <w:t>len</w:t>
      </w:r>
    </w:p>
    <w:p w:rsidR="00A90FB7" w:rsidRPr="00C8579C" w:rsidRDefault="00A90FB7" w:rsidP="00684FFD">
      <w:pPr>
        <w:keepNext/>
        <w:keepLines/>
        <w:tabs>
          <w:tab w:val="left" w:pos="567"/>
          <w:tab w:val="left" w:pos="1418"/>
          <w:tab w:val="left" w:pos="1702"/>
        </w:tabs>
        <w:jc w:val="both"/>
        <w:rPr>
          <w:rFonts w:ascii="Tahoma" w:hAnsi="Tahoma" w:cs="Tahoma"/>
        </w:rPr>
      </w:pPr>
    </w:p>
    <w:p w:rsidR="00392AE2" w:rsidRPr="00C8579C" w:rsidRDefault="00392AE2" w:rsidP="00684FFD">
      <w:pPr>
        <w:keepNext/>
        <w:keepLines/>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rsidR="00392AE2" w:rsidRPr="00C8579C" w:rsidRDefault="00392AE2" w:rsidP="00684FFD">
      <w:pPr>
        <w:keepNext/>
        <w:keepLines/>
        <w:tabs>
          <w:tab w:val="left" w:pos="567"/>
          <w:tab w:val="left" w:pos="1418"/>
          <w:tab w:val="left" w:pos="1702"/>
        </w:tabs>
        <w:jc w:val="both"/>
        <w:rPr>
          <w:rFonts w:ascii="Tahoma" w:hAnsi="Tahoma" w:cs="Tahoma"/>
        </w:rPr>
      </w:pPr>
    </w:p>
    <w:p w:rsidR="00392AE2" w:rsidRPr="00C8579C" w:rsidRDefault="00392AE2" w:rsidP="00684FFD">
      <w:pPr>
        <w:keepNext/>
        <w:keepLines/>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E662D6" w:rsidRPr="00C8579C" w:rsidRDefault="00E662D6" w:rsidP="00684FFD">
      <w:pPr>
        <w:keepNext/>
        <w:keepLines/>
        <w:tabs>
          <w:tab w:val="left" w:pos="567"/>
          <w:tab w:val="left" w:pos="1418"/>
          <w:tab w:val="left" w:pos="1702"/>
        </w:tabs>
        <w:jc w:val="both"/>
        <w:rPr>
          <w:rFonts w:ascii="Tahoma" w:hAnsi="Tahoma" w:cs="Tahoma"/>
        </w:rPr>
      </w:pPr>
    </w:p>
    <w:p w:rsidR="00D030E2" w:rsidRPr="00C8579C" w:rsidRDefault="00253633" w:rsidP="00684FFD">
      <w:pPr>
        <w:keepNext/>
        <w:keepLines/>
        <w:numPr>
          <w:ilvl w:val="0"/>
          <w:numId w:val="27"/>
        </w:numPr>
        <w:jc w:val="center"/>
        <w:rPr>
          <w:rFonts w:ascii="Tahoma" w:hAnsi="Tahoma" w:cs="Tahoma"/>
        </w:rPr>
      </w:pPr>
      <w:r w:rsidRPr="00C8579C">
        <w:rPr>
          <w:rFonts w:ascii="Tahoma" w:hAnsi="Tahoma" w:cs="Tahoma"/>
        </w:rPr>
        <w:t>č</w:t>
      </w:r>
      <w:r w:rsidR="00337D19" w:rsidRPr="00C8579C">
        <w:rPr>
          <w:rFonts w:ascii="Tahoma" w:hAnsi="Tahoma" w:cs="Tahoma"/>
        </w:rPr>
        <w:t>len</w:t>
      </w:r>
    </w:p>
    <w:p w:rsidR="00253633" w:rsidRPr="00C8579C" w:rsidRDefault="00253633" w:rsidP="00684FFD">
      <w:pPr>
        <w:keepNext/>
        <w:keepLines/>
        <w:rPr>
          <w:rFonts w:ascii="Tahoma" w:hAnsi="Tahoma" w:cs="Tahoma"/>
        </w:rPr>
      </w:pPr>
    </w:p>
    <w:p w:rsidR="00253633" w:rsidRDefault="00253633" w:rsidP="00684FFD">
      <w:pPr>
        <w:keepNext/>
        <w:keepLines/>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rsidR="00E662D6" w:rsidRPr="00C8579C" w:rsidRDefault="00E662D6" w:rsidP="00684FFD">
      <w:pPr>
        <w:keepNext/>
        <w:keepLines/>
        <w:jc w:val="both"/>
        <w:rPr>
          <w:rFonts w:ascii="Tahoma" w:hAnsi="Tahoma" w:cs="Tahoma"/>
        </w:rPr>
      </w:pPr>
    </w:p>
    <w:p w:rsidR="008C77E8" w:rsidRPr="00C8579C" w:rsidRDefault="008C77E8" w:rsidP="00684FFD">
      <w:pPr>
        <w:keepNext/>
        <w:keepLines/>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rsidR="008C77E8" w:rsidRPr="00C8579C" w:rsidRDefault="008C77E8" w:rsidP="00684FFD">
      <w:pPr>
        <w:keepNext/>
        <w:keepLines/>
        <w:tabs>
          <w:tab w:val="left" w:pos="567"/>
          <w:tab w:val="left" w:pos="1418"/>
          <w:tab w:val="left" w:pos="1702"/>
        </w:tabs>
        <w:jc w:val="both"/>
        <w:rPr>
          <w:rFonts w:ascii="Tahoma" w:hAnsi="Tahoma" w:cs="Tahoma"/>
        </w:rPr>
      </w:pPr>
    </w:p>
    <w:p w:rsidR="008C77E8" w:rsidRDefault="008C77E8" w:rsidP="00684FFD">
      <w:pPr>
        <w:keepNext/>
        <w:keepLines/>
        <w:tabs>
          <w:tab w:val="left" w:pos="567"/>
          <w:tab w:val="left" w:pos="1418"/>
          <w:tab w:val="left" w:pos="1702"/>
        </w:tabs>
        <w:jc w:val="both"/>
        <w:rPr>
          <w:rFonts w:ascii="Tahoma" w:hAnsi="Tahoma" w:cs="Tahoma"/>
        </w:rPr>
      </w:pPr>
      <w:r w:rsidRPr="00C8579C">
        <w:rPr>
          <w:rFonts w:ascii="Tahoma" w:hAnsi="Tahoma" w:cs="Tahoma"/>
        </w:rPr>
        <w:t>Izvajalec s podpisom tega okvirnega sporazuma jamči, da mu je poznan predmet okvirnega sporazuma, da je seznanjen z razpisnimi zahtevami in s tehnično dokumentacijo, ter da so mu razumljivi in jasni pogoji in okolišč</w:t>
      </w:r>
      <w:r w:rsidR="006C452B">
        <w:rPr>
          <w:rFonts w:ascii="Tahoma" w:hAnsi="Tahoma" w:cs="Tahoma"/>
        </w:rPr>
        <w:t>ine za pravilno izvedbo dobav</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rsidR="00CD5B24" w:rsidRPr="00C8579C" w:rsidRDefault="00CD5B24" w:rsidP="00684FFD">
      <w:pPr>
        <w:keepNext/>
        <w:keepLines/>
        <w:tabs>
          <w:tab w:val="left" w:pos="567"/>
          <w:tab w:val="left" w:pos="1418"/>
          <w:tab w:val="left" w:pos="1702"/>
        </w:tabs>
        <w:jc w:val="both"/>
        <w:rPr>
          <w:rFonts w:ascii="Tahoma" w:hAnsi="Tahoma" w:cs="Tahoma"/>
        </w:rPr>
      </w:pPr>
    </w:p>
    <w:p w:rsidR="00273B37" w:rsidRDefault="00392AE2" w:rsidP="00684FFD">
      <w:pPr>
        <w:keepNext/>
        <w:keepLines/>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rsidR="00750EE0" w:rsidRPr="00C8579C" w:rsidRDefault="00750EE0" w:rsidP="00684FFD">
      <w:pPr>
        <w:keepNext/>
        <w:keepLines/>
        <w:tabs>
          <w:tab w:val="left" w:pos="567"/>
          <w:tab w:val="left" w:pos="1418"/>
          <w:tab w:val="left" w:pos="1702"/>
        </w:tabs>
        <w:jc w:val="both"/>
        <w:rPr>
          <w:rFonts w:ascii="Tahoma" w:hAnsi="Tahoma" w:cs="Tahoma"/>
        </w:rPr>
      </w:pPr>
    </w:p>
    <w:p w:rsidR="00CA7A3B" w:rsidRPr="00C8579C" w:rsidRDefault="00CA7A3B" w:rsidP="00684FFD">
      <w:pPr>
        <w:keepNext/>
        <w:keepLines/>
        <w:numPr>
          <w:ilvl w:val="0"/>
          <w:numId w:val="27"/>
        </w:numPr>
        <w:jc w:val="center"/>
        <w:rPr>
          <w:rFonts w:ascii="Tahoma" w:hAnsi="Tahoma" w:cs="Tahoma"/>
        </w:rPr>
      </w:pPr>
      <w:r w:rsidRPr="00C8579C">
        <w:rPr>
          <w:rFonts w:ascii="Tahoma" w:hAnsi="Tahoma" w:cs="Tahoma"/>
        </w:rPr>
        <w:t>člen</w:t>
      </w:r>
    </w:p>
    <w:p w:rsidR="00CA7A3B" w:rsidRPr="00C8579C" w:rsidRDefault="00CA7A3B" w:rsidP="00684FFD">
      <w:pPr>
        <w:keepNext/>
        <w:keepLines/>
        <w:ind w:left="426"/>
        <w:jc w:val="center"/>
        <w:rPr>
          <w:rFonts w:ascii="Tahoma" w:hAnsi="Tahoma" w:cs="Tahoma"/>
        </w:rPr>
      </w:pPr>
    </w:p>
    <w:p w:rsidR="00801C12" w:rsidRDefault="00CA7A3B" w:rsidP="00684FFD">
      <w:pPr>
        <w:keepNext/>
        <w:keepLines/>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w:t>
      </w:r>
      <w:r w:rsidR="00CC1615">
        <w:rPr>
          <w:rFonts w:ascii="Tahoma" w:hAnsi="Tahoma" w:cs="Tahoma"/>
        </w:rPr>
        <w:t xml:space="preserve">u predloži finančno zavarovanje </w:t>
      </w:r>
      <w:r w:rsidRPr="00C8579C">
        <w:rPr>
          <w:rFonts w:ascii="Tahoma" w:hAnsi="Tahoma" w:cs="Tahoma"/>
        </w:rPr>
        <w:t xml:space="preserve">dobre izvedbe obveznosti iz okvirnega sporazuma v </w:t>
      </w:r>
      <w:r w:rsidRPr="003870FB">
        <w:rPr>
          <w:rFonts w:ascii="Tahoma" w:hAnsi="Tahoma" w:cs="Tahoma"/>
        </w:rPr>
        <w:t>roku, v višini in z veljavnostjo, kot</w:t>
      </w:r>
      <w:r w:rsidRPr="00C8579C">
        <w:rPr>
          <w:rFonts w:ascii="Tahoma" w:hAnsi="Tahoma" w:cs="Tahoma"/>
        </w:rPr>
        <w:t xml:space="preserve"> je določena v </w:t>
      </w:r>
      <w:r w:rsidR="00E90D5B">
        <w:rPr>
          <w:rFonts w:ascii="Tahoma" w:hAnsi="Tahoma" w:cs="Tahoma"/>
          <w:color w:val="000000"/>
        </w:rPr>
        <w:t>15</w:t>
      </w:r>
      <w:r w:rsidRPr="00C8579C">
        <w:rPr>
          <w:rFonts w:ascii="Tahoma" w:hAnsi="Tahoma" w:cs="Tahoma"/>
        </w:rPr>
        <w:t>. členu tega okvirnega sporazuma</w:t>
      </w:r>
      <w:r w:rsidR="00117AB9" w:rsidRPr="00C8579C">
        <w:rPr>
          <w:rFonts w:ascii="Tahoma" w:hAnsi="Tahoma" w:cs="Tahoma"/>
        </w:rPr>
        <w:t xml:space="preserve">. </w:t>
      </w:r>
      <w:r w:rsidR="00E90D5B">
        <w:rPr>
          <w:rFonts w:ascii="Tahoma" w:hAnsi="Tahoma" w:cs="Tahoma"/>
          <w:lang w:eastAsia="ar-SA"/>
        </w:rPr>
        <w:t>V kolikor izvajalec, v skladu s</w:t>
      </w:r>
      <w:r w:rsidR="00253633" w:rsidRPr="00C8579C">
        <w:rPr>
          <w:rFonts w:ascii="Tahoma" w:hAnsi="Tahoma" w:cs="Tahoma"/>
          <w:lang w:eastAsia="ar-SA"/>
        </w:rPr>
        <w:t xml:space="preserve"> </w:t>
      </w:r>
      <w:r w:rsidR="00E90D5B">
        <w:rPr>
          <w:rFonts w:ascii="Tahoma" w:hAnsi="Tahoma" w:cs="Tahoma"/>
          <w:lang w:eastAsia="ar-SA"/>
        </w:rPr>
        <w:t>15</w:t>
      </w:r>
      <w:r w:rsidR="00253633" w:rsidRPr="00C8579C">
        <w:rPr>
          <w:rFonts w:ascii="Tahoma" w:hAnsi="Tahoma" w:cs="Tahoma"/>
          <w:lang w:eastAsia="ar-SA"/>
        </w:rPr>
        <w:t>. členom tega okvirnega sporazuma, ne predloži finančnega zavarovanja</w:t>
      </w:r>
      <w:r w:rsidR="00E84472" w:rsidRPr="00C8579C">
        <w:rPr>
          <w:rFonts w:ascii="Tahoma" w:hAnsi="Tahoma" w:cs="Tahoma"/>
        </w:rPr>
        <w:t xml:space="preserve"> dobre izvedbe obveznosti iz okvirnega sporazuma</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801C12">
        <w:rPr>
          <w:rFonts w:ascii="Tahoma" w:hAnsi="Tahoma" w:cs="Tahoma"/>
        </w:rPr>
        <w:t>, naročnik pa bo državni revizijski komisiji predlagal, da proti izvajalcu uvede postopek o prekršku po 112. členu ZJN-3.</w:t>
      </w:r>
    </w:p>
    <w:p w:rsidR="00117AB9" w:rsidRPr="00C8579C" w:rsidRDefault="00117AB9" w:rsidP="00684FFD">
      <w:pPr>
        <w:keepNext/>
        <w:keepLines/>
        <w:jc w:val="both"/>
        <w:rPr>
          <w:rFonts w:ascii="Tahoma" w:hAnsi="Tahoma" w:cs="Tahoma"/>
        </w:rPr>
      </w:pPr>
    </w:p>
    <w:p w:rsidR="00C80794" w:rsidRDefault="000A2619" w:rsidP="00684FFD">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w:t>
      </w:r>
      <w:r w:rsidR="00F8406E">
        <w:rPr>
          <w:rFonts w:ascii="Tahoma" w:eastAsia="Calibri" w:hAnsi="Tahoma" w:cs="Tahoma"/>
        </w:rPr>
        <w:t>usnih ter lastninskih sprememb.</w:t>
      </w:r>
    </w:p>
    <w:p w:rsidR="00135B29" w:rsidRPr="00C8579C" w:rsidRDefault="00135B29" w:rsidP="00684FFD">
      <w:pPr>
        <w:keepNext/>
        <w:keepLines/>
        <w:tabs>
          <w:tab w:val="left" w:pos="567"/>
          <w:tab w:val="left" w:pos="1418"/>
          <w:tab w:val="left" w:pos="1702"/>
        </w:tabs>
        <w:jc w:val="both"/>
        <w:rPr>
          <w:rFonts w:ascii="Tahoma" w:eastAsia="Calibri" w:hAnsi="Tahoma" w:cs="Tahoma"/>
        </w:rPr>
      </w:pPr>
    </w:p>
    <w:p w:rsidR="004F6AB5" w:rsidRPr="00C8579C" w:rsidRDefault="004F6AB5" w:rsidP="00684FFD">
      <w:pPr>
        <w:keepNext/>
        <w:keepLines/>
        <w:numPr>
          <w:ilvl w:val="0"/>
          <w:numId w:val="27"/>
        </w:numPr>
        <w:jc w:val="center"/>
        <w:rPr>
          <w:rFonts w:ascii="Tahoma" w:hAnsi="Tahoma" w:cs="Tahoma"/>
        </w:rPr>
      </w:pPr>
      <w:r w:rsidRPr="00C8579C">
        <w:rPr>
          <w:rFonts w:ascii="Tahoma" w:hAnsi="Tahoma" w:cs="Tahoma"/>
        </w:rPr>
        <w:t>člen</w:t>
      </w:r>
    </w:p>
    <w:p w:rsidR="004F6AB5" w:rsidRPr="00C8579C" w:rsidRDefault="004F6AB5" w:rsidP="00684FFD">
      <w:pPr>
        <w:keepNext/>
        <w:keepLines/>
        <w:rPr>
          <w:rFonts w:ascii="Tahoma" w:hAnsi="Tahoma" w:cs="Tahoma"/>
        </w:rPr>
      </w:pPr>
    </w:p>
    <w:p w:rsidR="00050E80" w:rsidRPr="00050E80" w:rsidRDefault="00050E80" w:rsidP="00684FFD">
      <w:pPr>
        <w:keepNext/>
        <w:keepLines/>
        <w:tabs>
          <w:tab w:val="left" w:pos="1702"/>
        </w:tabs>
        <w:jc w:val="both"/>
        <w:rPr>
          <w:rFonts w:ascii="Tahoma" w:hAnsi="Tahoma" w:cs="Tahoma"/>
        </w:rPr>
      </w:pPr>
      <w:r w:rsidRPr="00050E80">
        <w:rPr>
          <w:rFonts w:ascii="Tahoma" w:hAnsi="Tahoma" w:cs="Tahoma"/>
        </w:rPr>
        <w:t>Ta okvirni sporazum je sklenjen pod razveznim pogojem, ki se uresniči, v primeru izpolnitve ene od naslednjih okoliščin:</w:t>
      </w:r>
    </w:p>
    <w:p w:rsidR="00050E80" w:rsidRPr="00050E80" w:rsidRDefault="00050E80" w:rsidP="00684FFD">
      <w:pPr>
        <w:pStyle w:val="Odstavekseznama"/>
        <w:keepNext/>
        <w:keepLines/>
        <w:numPr>
          <w:ilvl w:val="0"/>
          <w:numId w:val="40"/>
        </w:numPr>
        <w:tabs>
          <w:tab w:val="left" w:pos="1702"/>
        </w:tabs>
        <w:jc w:val="both"/>
        <w:rPr>
          <w:rFonts w:ascii="Tahoma" w:hAnsi="Tahoma" w:cs="Tahoma"/>
        </w:rPr>
      </w:pPr>
      <w:r w:rsidRPr="00050E80">
        <w:rPr>
          <w:rFonts w:ascii="Tahoma" w:hAnsi="Tahoma" w:cs="Tahoma"/>
        </w:rPr>
        <w:lastRenderedPageBreak/>
        <w:t xml:space="preserve">če bo naročnik seznanjen, da je sodišče s pravnomočno odločitvijo ugotovilo kršitev obveznosti delovne, okoljske ali socialne zakonodaje, ki so določene v pravu Evropske unije, predpisih, ki veljajo v Republiki Sloveniji, kolektivnih pogodbah ali predpisih mednarodnega okoljskega, socialnega in delovnega prava, s strani izvajalca ali podizvajalca ali </w:t>
      </w:r>
    </w:p>
    <w:p w:rsidR="00050E80" w:rsidRPr="00050E80" w:rsidRDefault="00050E80" w:rsidP="00684FFD">
      <w:pPr>
        <w:pStyle w:val="Odstavekseznama"/>
        <w:keepNext/>
        <w:keepLines/>
        <w:numPr>
          <w:ilvl w:val="0"/>
          <w:numId w:val="40"/>
        </w:numPr>
        <w:tabs>
          <w:tab w:val="left" w:pos="1702"/>
        </w:tabs>
        <w:jc w:val="both"/>
        <w:rPr>
          <w:rFonts w:ascii="Tahoma" w:hAnsi="Tahoma" w:cs="Tahoma"/>
        </w:rPr>
      </w:pPr>
      <w:r w:rsidRPr="00050E80">
        <w:rPr>
          <w:rFonts w:ascii="Tahoma" w:hAnsi="Tahoma" w:cs="Tahoma"/>
        </w:rPr>
        <w:t xml:space="preserve">če bo naročnik seznanjen, da je pristojni državni organ pri izvajalcu </w:t>
      </w:r>
      <w:r w:rsidR="00684FFD" w:rsidRPr="00050E80">
        <w:rPr>
          <w:rFonts w:ascii="Tahoma" w:hAnsi="Tahoma" w:cs="Tahoma"/>
        </w:rPr>
        <w:t>okvirnega sporazuma</w:t>
      </w:r>
      <w:r w:rsidR="00684FFD" w:rsidRPr="00050E80" w:rsidDel="00684FFD">
        <w:rPr>
          <w:rFonts w:ascii="Tahoma" w:hAnsi="Tahoma" w:cs="Tahoma"/>
        </w:rPr>
        <w:t xml:space="preserve"> </w:t>
      </w:r>
      <w:r w:rsidRPr="00050E80">
        <w:rPr>
          <w:rFonts w:ascii="Tahoma" w:hAnsi="Tahoma" w:cs="Tahoma"/>
        </w:rPr>
        <w:t xml:space="preserve">ali njegovem podizvajalcu v času izvajanja </w:t>
      </w:r>
      <w:r w:rsidR="00684FFD" w:rsidRPr="00050E80">
        <w:rPr>
          <w:rFonts w:ascii="Tahoma" w:hAnsi="Tahoma" w:cs="Tahoma"/>
        </w:rPr>
        <w:t>okvirnega sporazuma</w:t>
      </w:r>
      <w:r w:rsidR="00684FFD" w:rsidRPr="00050E80" w:rsidDel="00684FFD">
        <w:rPr>
          <w:rFonts w:ascii="Tahoma" w:hAnsi="Tahoma" w:cs="Tahoma"/>
        </w:rPr>
        <w:t xml:space="preserve"> </w:t>
      </w:r>
      <w:r w:rsidRPr="00050E80">
        <w:rPr>
          <w:rFonts w:ascii="Tahoma" w:hAnsi="Tahoma" w:cs="Tahoma"/>
        </w:rPr>
        <w:t>ugotovil najmanj dve kršitvi v zvezi s:</w:t>
      </w:r>
    </w:p>
    <w:p w:rsidR="00050E80" w:rsidRPr="00050E80" w:rsidRDefault="00050E80" w:rsidP="00684FFD">
      <w:pPr>
        <w:pStyle w:val="Odstavekseznama"/>
        <w:keepNext/>
        <w:keepLines/>
        <w:numPr>
          <w:ilvl w:val="0"/>
          <w:numId w:val="41"/>
        </w:numPr>
        <w:jc w:val="both"/>
        <w:rPr>
          <w:rFonts w:ascii="Tahoma" w:hAnsi="Tahoma" w:cs="Tahoma"/>
        </w:rPr>
      </w:pPr>
      <w:r w:rsidRPr="00050E80">
        <w:rPr>
          <w:rFonts w:ascii="Tahoma" w:hAnsi="Tahoma" w:cs="Tahoma"/>
        </w:rPr>
        <w:t xml:space="preserve">plačilom za delo, </w:t>
      </w:r>
    </w:p>
    <w:p w:rsidR="00050E80" w:rsidRPr="00050E80" w:rsidRDefault="00050E80" w:rsidP="00684FFD">
      <w:pPr>
        <w:pStyle w:val="Odstavekseznama"/>
        <w:keepNext/>
        <w:keepLines/>
        <w:numPr>
          <w:ilvl w:val="0"/>
          <w:numId w:val="41"/>
        </w:numPr>
        <w:jc w:val="both"/>
        <w:rPr>
          <w:rFonts w:ascii="Tahoma" w:hAnsi="Tahoma" w:cs="Tahoma"/>
        </w:rPr>
      </w:pPr>
      <w:r w:rsidRPr="00050E80">
        <w:rPr>
          <w:rFonts w:ascii="Tahoma" w:hAnsi="Tahoma" w:cs="Tahoma"/>
        </w:rPr>
        <w:t xml:space="preserve">delovnim časom, </w:t>
      </w:r>
    </w:p>
    <w:p w:rsidR="00050E80" w:rsidRPr="00050E80" w:rsidRDefault="00050E80" w:rsidP="00684FFD">
      <w:pPr>
        <w:pStyle w:val="Odstavekseznama"/>
        <w:keepNext/>
        <w:keepLines/>
        <w:numPr>
          <w:ilvl w:val="0"/>
          <w:numId w:val="41"/>
        </w:numPr>
        <w:jc w:val="both"/>
        <w:rPr>
          <w:rFonts w:ascii="Tahoma" w:hAnsi="Tahoma" w:cs="Tahoma"/>
        </w:rPr>
      </w:pPr>
      <w:r w:rsidRPr="00050E80">
        <w:rPr>
          <w:rFonts w:ascii="Tahoma" w:hAnsi="Tahoma" w:cs="Tahoma"/>
        </w:rPr>
        <w:t xml:space="preserve">počitki, </w:t>
      </w:r>
    </w:p>
    <w:p w:rsidR="00050E80" w:rsidRPr="00050E80" w:rsidRDefault="00050E80" w:rsidP="00684FFD">
      <w:pPr>
        <w:pStyle w:val="Odstavekseznama"/>
        <w:keepNext/>
        <w:keepLines/>
        <w:numPr>
          <w:ilvl w:val="0"/>
          <w:numId w:val="41"/>
        </w:numPr>
        <w:jc w:val="both"/>
        <w:rPr>
          <w:rFonts w:ascii="Tahoma" w:hAnsi="Tahoma" w:cs="Tahoma"/>
        </w:rPr>
      </w:pPr>
      <w:r w:rsidRPr="00050E80">
        <w:rPr>
          <w:rFonts w:ascii="Tahoma" w:hAnsi="Tahoma" w:cs="Tahoma"/>
        </w:rPr>
        <w:t xml:space="preserve">opravljanjem dela na podlagi pogodb civilnega prava kljub obstoju elementov delovnega razmerja ali v zvezi z zaposlovanjem na črno </w:t>
      </w:r>
    </w:p>
    <w:p w:rsidR="00050E80" w:rsidRPr="00050E80" w:rsidRDefault="00050E80" w:rsidP="00684FFD">
      <w:pPr>
        <w:keepNext/>
        <w:keepLines/>
        <w:tabs>
          <w:tab w:val="left" w:pos="1702"/>
        </w:tabs>
        <w:jc w:val="both"/>
        <w:rPr>
          <w:rFonts w:ascii="Tahoma" w:hAnsi="Tahoma" w:cs="Tahoma"/>
        </w:rPr>
      </w:pPr>
      <w:r w:rsidRPr="00050E80">
        <w:rPr>
          <w:rFonts w:ascii="Tahoma" w:hAnsi="Tahoma" w:cs="Tahoma"/>
        </w:rPr>
        <w:t xml:space="preserve">in za kateri mu je bila s pravnomočno odločitvijo ali več pravnomočnimi odločitvami izrečena globa za prekršek. </w:t>
      </w:r>
    </w:p>
    <w:p w:rsidR="00050E80" w:rsidRPr="00050E80" w:rsidRDefault="00050E80" w:rsidP="00684FFD">
      <w:pPr>
        <w:keepNext/>
        <w:keepLines/>
        <w:tabs>
          <w:tab w:val="left" w:pos="1702"/>
        </w:tabs>
        <w:jc w:val="both"/>
        <w:rPr>
          <w:rFonts w:ascii="Tahoma" w:hAnsi="Tahoma" w:cs="Tahoma"/>
        </w:rPr>
      </w:pPr>
    </w:p>
    <w:p w:rsidR="00050E80" w:rsidRPr="00050E80" w:rsidRDefault="00050E80" w:rsidP="00684FFD">
      <w:pPr>
        <w:keepNext/>
        <w:keepLines/>
        <w:tabs>
          <w:tab w:val="left" w:pos="1702"/>
        </w:tabs>
        <w:jc w:val="both"/>
        <w:rPr>
          <w:rFonts w:ascii="Tahoma" w:hAnsi="Tahoma" w:cs="Tahoma"/>
        </w:rPr>
      </w:pPr>
      <w:r w:rsidRPr="00050E80">
        <w:rPr>
          <w:rFonts w:ascii="Tahoma" w:hAnsi="Tahoma" w:cs="Tahoma"/>
        </w:rPr>
        <w:t xml:space="preserve">V primeru seznanitve naročnika s kršitvijo mora ta o tem obvestiti izvajalca v 10 (desetih) dneh. </w:t>
      </w:r>
    </w:p>
    <w:p w:rsidR="00050E80" w:rsidRPr="00050E80" w:rsidRDefault="00050E80" w:rsidP="00684FFD">
      <w:pPr>
        <w:keepNext/>
        <w:keepLines/>
        <w:tabs>
          <w:tab w:val="left" w:pos="1702"/>
        </w:tabs>
        <w:jc w:val="both"/>
        <w:rPr>
          <w:rFonts w:ascii="Tahoma" w:hAnsi="Tahoma" w:cs="Tahoma"/>
        </w:rPr>
      </w:pPr>
    </w:p>
    <w:p w:rsidR="00050E80" w:rsidRPr="00050E80" w:rsidRDefault="00050E80" w:rsidP="00684FFD">
      <w:pPr>
        <w:keepNext/>
        <w:keepLines/>
        <w:tabs>
          <w:tab w:val="left" w:pos="1702"/>
        </w:tabs>
        <w:jc w:val="both"/>
        <w:rPr>
          <w:rFonts w:ascii="Tahoma" w:hAnsi="Tahoma" w:cs="Tahoma"/>
        </w:rPr>
      </w:pPr>
      <w:r w:rsidRPr="00050E80">
        <w:rPr>
          <w:rFonts w:ascii="Tahoma" w:hAnsi="Tahoma" w:cs="Tahoma"/>
        </w:rPr>
        <w:t xml:space="preserve">Izvajalec lahko v roku, ki ga določi naročnik, ki pa ne sme biti daljši kot 15 (petnajst)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w:t>
      </w:r>
    </w:p>
    <w:p w:rsidR="00050E80" w:rsidRPr="00050E80" w:rsidRDefault="00050E80" w:rsidP="00684FFD">
      <w:pPr>
        <w:keepNext/>
        <w:keepLines/>
        <w:tabs>
          <w:tab w:val="left" w:pos="1702"/>
        </w:tabs>
        <w:jc w:val="both"/>
        <w:rPr>
          <w:rFonts w:ascii="Tahoma" w:hAnsi="Tahoma" w:cs="Tahoma"/>
        </w:rPr>
      </w:pPr>
    </w:p>
    <w:p w:rsidR="00050E80" w:rsidRPr="00050E80" w:rsidRDefault="00050E80" w:rsidP="00684FFD">
      <w:pPr>
        <w:keepNext/>
        <w:keepLines/>
        <w:tabs>
          <w:tab w:val="left" w:pos="1702"/>
        </w:tabs>
        <w:jc w:val="both"/>
        <w:rPr>
          <w:rFonts w:ascii="Tahoma" w:hAnsi="Tahoma" w:cs="Tahoma"/>
        </w:rPr>
      </w:pPr>
      <w:r w:rsidRPr="00050E80">
        <w:rPr>
          <w:rFonts w:ascii="Tahoma" w:hAnsi="Tahoma" w:cs="Tahoma"/>
        </w:rPr>
        <w:t xml:space="preserve">Če izvajalec ni predložil dokazov za podizvajalca ali če jih je, pa naročnik oceni, da ti ukrepi ne zadoščajo, lahko izvajalec zamenja podizvajalca v roku, ki ga določi naročnik in ne sme biti daljši od 15 (petnajst) dni v skladu s 94. členom ZJN-3, ali sam prevzame del, ki ga je oddal v podizvajanje temu podizvajalcu, če ta zamenjava ali prevzem ne pomeni bistvene spremembe okvirnega sporazuma. </w:t>
      </w:r>
    </w:p>
    <w:p w:rsidR="00050E80" w:rsidRPr="00050E80" w:rsidRDefault="00050E80" w:rsidP="00684FFD">
      <w:pPr>
        <w:keepNext/>
        <w:keepLines/>
        <w:tabs>
          <w:tab w:val="left" w:pos="1702"/>
        </w:tabs>
        <w:jc w:val="both"/>
        <w:rPr>
          <w:rFonts w:ascii="Tahoma" w:hAnsi="Tahoma" w:cs="Tahoma"/>
        </w:rPr>
      </w:pPr>
    </w:p>
    <w:p w:rsidR="00050E80" w:rsidRPr="00050E80" w:rsidRDefault="00050E80" w:rsidP="00684FFD">
      <w:pPr>
        <w:keepNext/>
        <w:keepLines/>
        <w:tabs>
          <w:tab w:val="left" w:pos="1702"/>
        </w:tabs>
        <w:jc w:val="both"/>
        <w:rPr>
          <w:rFonts w:ascii="Tahoma" w:hAnsi="Tahoma" w:cs="Tahoma"/>
        </w:rPr>
      </w:pPr>
      <w:r w:rsidRPr="00050E80">
        <w:rPr>
          <w:rFonts w:ascii="Tahoma" w:hAnsi="Tahoma" w:cs="Tahoma"/>
        </w:rPr>
        <w:t xml:space="preserve">Če izvajalec ni predložil dokazov zase ali za podizvajalca ali če jih je, pa naročnik oceni, da ti ukrepi ne zadoščajo, ali če izvajalec ne prevzame </w:t>
      </w:r>
      <w:r w:rsidR="004363DB">
        <w:rPr>
          <w:rFonts w:ascii="Tahoma" w:hAnsi="Tahoma" w:cs="Tahoma"/>
        </w:rPr>
        <w:t>dobav</w:t>
      </w:r>
      <w:r w:rsidRPr="00050E80">
        <w:rPr>
          <w:rFonts w:ascii="Tahoma" w:hAnsi="Tahoma" w:cs="Tahoma"/>
        </w:rPr>
        <w:t xml:space="preserve"> sam ali predlaga novega podizvajalca ali če naročnik v skladu s 94. členom ZJN-3 pravočasno predlaganega novega podizvajalca zavrne, se razvezni pogoj uresniči pod pogojem, da je od seznanitve naročnika s kršitvijo in do izteka veljavnosti okvirnega sporazuma še najmanj šest (6) mesecev. </w:t>
      </w:r>
    </w:p>
    <w:p w:rsidR="00050E80" w:rsidRPr="00050E80" w:rsidRDefault="00050E80" w:rsidP="00684FFD">
      <w:pPr>
        <w:keepNext/>
        <w:keepLines/>
        <w:tabs>
          <w:tab w:val="left" w:pos="1702"/>
        </w:tabs>
        <w:jc w:val="both"/>
        <w:rPr>
          <w:rFonts w:ascii="Tahoma" w:hAnsi="Tahoma" w:cs="Tahoma"/>
        </w:rPr>
      </w:pPr>
    </w:p>
    <w:p w:rsidR="00050E80" w:rsidRPr="00050E80" w:rsidRDefault="00050E80" w:rsidP="00684FFD">
      <w:pPr>
        <w:keepNext/>
        <w:keepLines/>
        <w:tabs>
          <w:tab w:val="left" w:pos="1702"/>
        </w:tabs>
        <w:jc w:val="both"/>
        <w:rPr>
          <w:rFonts w:ascii="Tahoma" w:hAnsi="Tahoma" w:cs="Tahoma"/>
        </w:rPr>
      </w:pPr>
      <w:r w:rsidRPr="00050E80">
        <w:rPr>
          <w:rFonts w:ascii="Tahoma" w:hAnsi="Tahoma" w:cs="Tahoma"/>
        </w:rPr>
        <w:t>V primeru izpolnitve razveznega pogoja se šteje, da je okvirni sporazum razvezan z dnem sklenitve novega okvirnega sporazuma o izvedbi javnega naročila, naročnik pa mora nov postopek oddaje javnega naročila začeti nemudoma, vendar najkasneje v 60 (šestdesetih) dneh od seznanitve s kršitvijo. Če naročnik v tem roku ne začne novega postopka javnega naročila, se šteje, da je okvirni sporazum razvezan 60. (šestdeseti) dan od seznanitve s kršitvijo.</w:t>
      </w:r>
    </w:p>
    <w:p w:rsidR="004F6AB5" w:rsidRPr="00050E80" w:rsidRDefault="004F6AB5" w:rsidP="00684FFD">
      <w:pPr>
        <w:keepNext/>
        <w:keepLines/>
        <w:rPr>
          <w:rFonts w:ascii="Tahoma" w:hAnsi="Tahoma" w:cs="Tahoma"/>
        </w:rPr>
      </w:pPr>
    </w:p>
    <w:p w:rsidR="00F523D0" w:rsidRDefault="00C80794" w:rsidP="00684FFD">
      <w:pPr>
        <w:keepNext/>
        <w:keepLines/>
        <w:numPr>
          <w:ilvl w:val="0"/>
          <w:numId w:val="27"/>
        </w:numPr>
        <w:jc w:val="center"/>
        <w:rPr>
          <w:rFonts w:ascii="Tahoma" w:hAnsi="Tahoma" w:cs="Tahoma"/>
        </w:rPr>
      </w:pPr>
      <w:r>
        <w:rPr>
          <w:rFonts w:ascii="Tahoma" w:hAnsi="Tahoma" w:cs="Tahoma"/>
        </w:rPr>
        <w:t>č</w:t>
      </w:r>
      <w:r w:rsidR="00F523D0" w:rsidRPr="00C8579C">
        <w:rPr>
          <w:rFonts w:ascii="Tahoma" w:hAnsi="Tahoma" w:cs="Tahoma"/>
        </w:rPr>
        <w:t>len</w:t>
      </w:r>
    </w:p>
    <w:p w:rsidR="00C80794" w:rsidRPr="00C8579C" w:rsidRDefault="00C80794" w:rsidP="00684FFD">
      <w:pPr>
        <w:keepNext/>
        <w:keepLines/>
        <w:ind w:left="360"/>
        <w:rPr>
          <w:rFonts w:ascii="Tahoma" w:hAnsi="Tahoma" w:cs="Tahoma"/>
        </w:rPr>
      </w:pPr>
    </w:p>
    <w:p w:rsidR="00745A83" w:rsidRPr="00C8579C" w:rsidRDefault="000A2619" w:rsidP="00684FFD">
      <w:pPr>
        <w:keepNext/>
        <w:keepLines/>
        <w:tabs>
          <w:tab w:val="left" w:pos="1134"/>
          <w:tab w:val="left" w:pos="4820"/>
        </w:tabs>
        <w:jc w:val="both"/>
        <w:rPr>
          <w:rFonts w:ascii="Tahoma" w:hAnsi="Tahoma" w:cs="Tahoma"/>
        </w:rPr>
      </w:pPr>
      <w:r w:rsidRPr="00C8579C">
        <w:rPr>
          <w:rFonts w:ascii="Tahoma" w:hAnsi="Tahoma" w:cs="Tahoma"/>
        </w:rPr>
        <w:t>Okvirni sporazum je sestavljen in podpisan v petih (5) enakih izvodih, od katerih prejme naročnik tri (3) izvode in izvajalec dva (2) izvoda.</w:t>
      </w:r>
    </w:p>
    <w:p w:rsidR="00CD5B24" w:rsidRPr="00C8579C" w:rsidRDefault="00CD5B24" w:rsidP="00684FFD">
      <w:pPr>
        <w:keepNext/>
        <w:keepLines/>
        <w:tabs>
          <w:tab w:val="left" w:pos="1134"/>
          <w:tab w:val="left" w:pos="4820"/>
        </w:tabs>
        <w:jc w:val="both"/>
        <w:rPr>
          <w:rFonts w:ascii="Tahoma" w:hAnsi="Tahoma" w:cs="Tahoma"/>
        </w:rPr>
      </w:pPr>
    </w:p>
    <w:p w:rsidR="009F0948" w:rsidRPr="00237BDB" w:rsidRDefault="00BB5299" w:rsidP="00684FFD">
      <w:pPr>
        <w:keepNext/>
        <w:keepLines/>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r>
      <w:r w:rsidR="00237BDB">
        <w:rPr>
          <w:rFonts w:ascii="Tahoma" w:hAnsi="Tahoma" w:cs="Tahoma"/>
        </w:rPr>
        <w:t>______________, dne __________</w:t>
      </w:r>
    </w:p>
    <w:p w:rsidR="009F0948" w:rsidRDefault="009F0948" w:rsidP="00684FFD">
      <w:pPr>
        <w:keepNext/>
        <w:keepLines/>
        <w:tabs>
          <w:tab w:val="left" w:pos="4820"/>
        </w:tabs>
        <w:rPr>
          <w:rFonts w:ascii="Tahoma" w:hAnsi="Tahoma" w:cs="Tahoma"/>
          <w:b/>
        </w:rPr>
      </w:pPr>
    </w:p>
    <w:p w:rsidR="00BB5299" w:rsidRDefault="00BB5299" w:rsidP="00684FFD">
      <w:pPr>
        <w:keepNext/>
        <w:keepLines/>
        <w:tabs>
          <w:tab w:val="left" w:pos="4820"/>
        </w:tabs>
        <w:rPr>
          <w:rFonts w:ascii="Tahoma" w:hAnsi="Tahoma" w:cs="Tahoma"/>
          <w:b/>
        </w:rPr>
      </w:pPr>
      <w:r w:rsidRPr="0058423D">
        <w:rPr>
          <w:rFonts w:ascii="Tahoma" w:hAnsi="Tahoma" w:cs="Tahoma"/>
          <w:b/>
        </w:rPr>
        <w:t>NAROČNIK:</w:t>
      </w:r>
      <w:r w:rsidRPr="0058423D">
        <w:rPr>
          <w:rFonts w:ascii="Tahoma" w:hAnsi="Tahoma" w:cs="Tahoma"/>
          <w:b/>
        </w:rPr>
        <w:tab/>
      </w:r>
      <w:r w:rsidRPr="0058423D">
        <w:rPr>
          <w:rFonts w:ascii="Tahoma" w:hAnsi="Tahoma" w:cs="Tahoma"/>
          <w:b/>
        </w:rPr>
        <w:tab/>
      </w:r>
      <w:r w:rsidRPr="0058423D">
        <w:rPr>
          <w:rFonts w:ascii="Tahoma" w:hAnsi="Tahoma" w:cs="Tahoma"/>
          <w:b/>
        </w:rPr>
        <w:tab/>
        <w:t>IZVAJALEC:</w:t>
      </w:r>
    </w:p>
    <w:p w:rsidR="009F0948" w:rsidRPr="0058423D" w:rsidRDefault="009F0948" w:rsidP="00684FFD">
      <w:pPr>
        <w:keepNext/>
        <w:keepLines/>
        <w:tabs>
          <w:tab w:val="left" w:pos="4820"/>
        </w:tabs>
        <w:rPr>
          <w:rFonts w:ascii="Tahoma" w:hAnsi="Tahoma" w:cs="Tahoma"/>
          <w:b/>
        </w:rPr>
      </w:pPr>
    </w:p>
    <w:p w:rsidR="00DE7E9C" w:rsidRPr="00C80794" w:rsidRDefault="0094613F" w:rsidP="00684FFD">
      <w:pPr>
        <w:keepNext/>
        <w:keepLines/>
        <w:tabs>
          <w:tab w:val="left" w:pos="4962"/>
        </w:tabs>
        <w:ind w:right="-851"/>
        <w:jc w:val="both"/>
        <w:rPr>
          <w:rFonts w:ascii="Tahoma" w:hAnsi="Tahoma" w:cs="Tahoma"/>
        </w:rPr>
      </w:pPr>
      <w:r w:rsidRPr="00C80794">
        <w:rPr>
          <w:rFonts w:ascii="Tahoma" w:hAnsi="Tahoma" w:cs="Tahoma"/>
        </w:rPr>
        <w:t xml:space="preserve">JAVNO PODJETJE </w:t>
      </w:r>
    </w:p>
    <w:p w:rsidR="00BB5299" w:rsidRPr="00C80794" w:rsidRDefault="0094613F" w:rsidP="00684FFD">
      <w:pPr>
        <w:keepNext/>
        <w:keepLines/>
        <w:tabs>
          <w:tab w:val="left" w:pos="4962"/>
        </w:tabs>
        <w:ind w:right="-851"/>
        <w:jc w:val="both"/>
        <w:rPr>
          <w:rFonts w:ascii="Tahoma" w:hAnsi="Tahoma" w:cs="Tahoma"/>
        </w:rPr>
      </w:pPr>
      <w:r w:rsidRPr="00C80794">
        <w:rPr>
          <w:rFonts w:ascii="Tahoma" w:hAnsi="Tahoma" w:cs="Tahoma"/>
        </w:rPr>
        <w:t>VODOVOD KANALIZACIJA SNAGA d.o.o.</w:t>
      </w:r>
      <w:r w:rsidR="00BB5299" w:rsidRPr="00C80794">
        <w:rPr>
          <w:rFonts w:ascii="Tahoma" w:hAnsi="Tahoma" w:cs="Tahoma"/>
        </w:rPr>
        <w:tab/>
      </w:r>
      <w:r w:rsidR="00BB5299" w:rsidRPr="00C80794">
        <w:rPr>
          <w:rFonts w:ascii="Tahoma" w:hAnsi="Tahoma" w:cs="Tahoma"/>
        </w:rPr>
        <w:tab/>
      </w:r>
      <w:r w:rsidR="00BB5299" w:rsidRPr="00C80794">
        <w:rPr>
          <w:rFonts w:ascii="Tahoma" w:hAnsi="Tahoma" w:cs="Tahoma"/>
        </w:rPr>
        <w:tab/>
      </w:r>
      <w:r w:rsidR="00BB5299" w:rsidRPr="00C80794">
        <w:rPr>
          <w:rFonts w:ascii="Tahoma" w:hAnsi="Tahoma" w:cs="Tahoma"/>
        </w:rPr>
        <w:tab/>
      </w:r>
      <w:r w:rsidR="00BB5299" w:rsidRPr="00C80794">
        <w:rPr>
          <w:rFonts w:ascii="Tahoma" w:hAnsi="Tahoma" w:cs="Tahoma"/>
        </w:rPr>
        <w:tab/>
      </w:r>
      <w:r w:rsidR="00BB5299" w:rsidRPr="00C80794">
        <w:rPr>
          <w:rFonts w:ascii="Tahoma" w:hAnsi="Tahoma" w:cs="Tahoma"/>
        </w:rPr>
        <w:tab/>
      </w:r>
    </w:p>
    <w:p w:rsidR="004363DB" w:rsidRDefault="004363DB" w:rsidP="00684FFD">
      <w:pPr>
        <w:keepNext/>
        <w:keepLines/>
        <w:tabs>
          <w:tab w:val="left" w:pos="4962"/>
        </w:tabs>
        <w:ind w:right="-851"/>
        <w:jc w:val="both"/>
        <w:rPr>
          <w:rFonts w:ascii="Tahoma" w:hAnsi="Tahoma" w:cs="Tahoma"/>
          <w:b/>
        </w:rPr>
      </w:pPr>
    </w:p>
    <w:p w:rsidR="00237BDB" w:rsidRDefault="00BB5299" w:rsidP="00684FFD">
      <w:pPr>
        <w:keepNext/>
        <w:keepLines/>
        <w:tabs>
          <w:tab w:val="left" w:pos="4962"/>
        </w:tabs>
        <w:ind w:right="-851"/>
        <w:jc w:val="both"/>
        <w:rPr>
          <w:rFonts w:ascii="Tahoma" w:hAnsi="Tahoma" w:cs="Tahoma"/>
          <w:b/>
        </w:rPr>
      </w:pPr>
      <w:r w:rsidRPr="00C80794">
        <w:rPr>
          <w:rFonts w:ascii="Tahoma" w:hAnsi="Tahoma" w:cs="Tahoma"/>
          <w:b/>
        </w:rPr>
        <w:t>Direktor:</w:t>
      </w:r>
    </w:p>
    <w:p w:rsidR="00FF72CC" w:rsidRPr="00C80794" w:rsidRDefault="009F0948" w:rsidP="00684FFD">
      <w:pPr>
        <w:keepNext/>
        <w:keepLines/>
        <w:tabs>
          <w:tab w:val="left" w:pos="4962"/>
        </w:tabs>
        <w:ind w:right="-851"/>
        <w:jc w:val="both"/>
        <w:rPr>
          <w:rFonts w:ascii="Tahoma" w:hAnsi="Tahoma" w:cs="Tahoma"/>
          <w:b/>
        </w:rPr>
      </w:pPr>
      <w:r>
        <w:rPr>
          <w:rFonts w:ascii="Tahoma" w:hAnsi="Tahoma" w:cs="Tahoma"/>
        </w:rPr>
        <w:t>David POLUTNIK</w:t>
      </w:r>
      <w:r w:rsidR="00FF72CC" w:rsidRPr="00C80794">
        <w:br w:type="page"/>
      </w:r>
    </w:p>
    <w:p w:rsidR="00CF60EA" w:rsidRPr="00C8579C" w:rsidRDefault="00CF60EA" w:rsidP="00684FFD">
      <w:pPr>
        <w:keepNext/>
        <w:keepLines/>
        <w:rPr>
          <w:rFonts w:ascii="Tahoma" w:hAnsi="Tahoma" w:cs="Tahoma"/>
          <w:b/>
        </w:rPr>
        <w:sectPr w:rsidR="00CF60EA" w:rsidRPr="00C8579C" w:rsidSect="00AD5AB0">
          <w:headerReference w:type="default" r:id="rId20"/>
          <w:footerReference w:type="default" r:id="rId21"/>
          <w:headerReference w:type="first" r:id="rId22"/>
          <w:footerReference w:type="first" r:id="rId23"/>
          <w:pgSz w:w="11906" w:h="16838" w:code="9"/>
          <w:pgMar w:top="709" w:right="1701"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rsidTr="004F6AB5">
        <w:tc>
          <w:tcPr>
            <w:tcW w:w="8008" w:type="dxa"/>
            <w:tcBorders>
              <w:top w:val="single" w:sz="4" w:space="0" w:color="auto"/>
              <w:bottom w:val="single" w:sz="4" w:space="0" w:color="auto"/>
            </w:tcBorders>
          </w:tcPr>
          <w:p w:rsidR="004F6AB5" w:rsidRPr="00C8579C" w:rsidRDefault="00FF72CC" w:rsidP="00684FFD">
            <w:pPr>
              <w:keepNext/>
              <w:keepLines/>
              <w:rPr>
                <w:rFonts w:ascii="Tahoma" w:hAnsi="Tahoma" w:cs="Tahoma"/>
              </w:rPr>
            </w:pPr>
            <w:r>
              <w:lastRenderedPageBreak/>
              <w:br w:type="page"/>
            </w:r>
            <w:r w:rsidR="004F6AB5" w:rsidRPr="00C8579C">
              <w:rPr>
                <w:rFonts w:ascii="Tahoma" w:hAnsi="Tahoma" w:cs="Tahoma"/>
              </w:rPr>
              <w:t>ZAVAROVANJE DOBRE IZVEDBE OBVEZNOSTI</w:t>
            </w:r>
            <w:r w:rsidR="008C067D">
              <w:rPr>
                <w:rFonts w:ascii="Tahoma" w:hAnsi="Tahoma" w:cs="Tahoma"/>
              </w:rPr>
              <w:t xml:space="preserve"> </w:t>
            </w:r>
            <w:r w:rsidR="008C067D" w:rsidRPr="008C067D">
              <w:rPr>
                <w:rFonts w:ascii="Tahoma" w:hAnsi="Tahoma" w:cs="Tahoma"/>
                <w:i/>
                <w:color w:val="FF0000"/>
              </w:rPr>
              <w:t>– vzorec, ni treba prilagati v ponudbi</w:t>
            </w:r>
          </w:p>
        </w:tc>
        <w:tc>
          <w:tcPr>
            <w:tcW w:w="1560" w:type="dxa"/>
            <w:tcBorders>
              <w:top w:val="single" w:sz="4" w:space="0" w:color="auto"/>
              <w:bottom w:val="single" w:sz="4" w:space="0" w:color="auto"/>
            </w:tcBorders>
          </w:tcPr>
          <w:p w:rsidR="004F6AB5" w:rsidRPr="00C8579C" w:rsidRDefault="004F6AB5" w:rsidP="00684FFD">
            <w:pPr>
              <w:keepNext/>
              <w:keepLines/>
              <w:ind w:left="-353" w:firstLine="353"/>
              <w:rPr>
                <w:rFonts w:ascii="Tahoma" w:hAnsi="Tahoma" w:cs="Tahoma"/>
                <w:b/>
                <w:i/>
              </w:rPr>
            </w:pPr>
            <w:r w:rsidRPr="00C8579C">
              <w:rPr>
                <w:rFonts w:ascii="Tahoma" w:hAnsi="Tahoma" w:cs="Tahoma"/>
                <w:b/>
                <w:i/>
              </w:rPr>
              <w:t xml:space="preserve">Priloga </w:t>
            </w:r>
            <w:r w:rsidR="000F1647">
              <w:rPr>
                <w:rFonts w:ascii="Tahoma" w:hAnsi="Tahoma" w:cs="Tahoma"/>
                <w:b/>
                <w:i/>
              </w:rPr>
              <w:t>6</w:t>
            </w:r>
          </w:p>
        </w:tc>
      </w:tr>
    </w:tbl>
    <w:p w:rsidR="008C067D" w:rsidRDefault="008C067D" w:rsidP="00684FFD">
      <w:pPr>
        <w:pStyle w:val="Telobesedila"/>
        <w:keepNext/>
        <w:keepLines/>
        <w:widowControl/>
        <w:rPr>
          <w:rFonts w:ascii="Tahoma" w:hAnsi="Tahoma" w:cs="Tahoma"/>
          <w:b w:val="0"/>
          <w:i/>
          <w:lang w:val="sl-SI"/>
        </w:rPr>
      </w:pPr>
    </w:p>
    <w:p w:rsidR="008C067D" w:rsidRPr="00026729" w:rsidRDefault="008C067D" w:rsidP="00684FFD">
      <w:pPr>
        <w:pStyle w:val="Naslov"/>
        <w:keepNext/>
        <w:keepLines/>
        <w:rPr>
          <w:rFonts w:ascii="Tahoma" w:hAnsi="Tahoma" w:cs="Tahoma"/>
          <w:sz w:val="20"/>
          <w:lang w:val="sl-SI"/>
        </w:rPr>
      </w:pPr>
      <w:r w:rsidRPr="00B31355">
        <w:rPr>
          <w:rFonts w:ascii="Tahoma" w:hAnsi="Tahoma" w:cs="Tahoma"/>
          <w:sz w:val="20"/>
        </w:rPr>
        <w:t>MENIČNA IZJAVA</w:t>
      </w:r>
    </w:p>
    <w:p w:rsidR="008C067D" w:rsidRPr="00634457" w:rsidRDefault="008C067D" w:rsidP="00684FFD">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rsidR="008C067D" w:rsidRPr="00DB123E" w:rsidRDefault="008C067D" w:rsidP="00684FFD">
      <w:pPr>
        <w:keepNext/>
        <w:keepLines/>
        <w:jc w:val="both"/>
        <w:rPr>
          <w:rFonts w:ascii="Tahoma" w:hAnsi="Tahoma" w:cs="Tahoma"/>
        </w:rPr>
      </w:pPr>
    </w:p>
    <w:p w:rsidR="008C067D" w:rsidRPr="000148DB" w:rsidRDefault="008C067D" w:rsidP="00684FFD">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sidRPr="00547425">
        <w:rPr>
          <w:rFonts w:ascii="Tahoma" w:hAnsi="Tahoma" w:cs="Tahoma"/>
          <w:b/>
        </w:rPr>
        <w:t xml:space="preserve">. </w:t>
      </w:r>
      <w:r w:rsidR="00547425" w:rsidRPr="00547425">
        <w:rPr>
          <w:rFonts w:ascii="Tahoma" w:hAnsi="Tahoma" w:cs="Tahoma"/>
          <w:b/>
        </w:rPr>
        <w:t>javnega naročila</w:t>
      </w:r>
      <w:r w:rsidR="00547425">
        <w:rPr>
          <w:rFonts w:ascii="Tahoma" w:hAnsi="Tahoma" w:cs="Tahoma"/>
        </w:rPr>
        <w:t xml:space="preserve"> </w:t>
      </w:r>
      <w:r w:rsidR="00184FC6">
        <w:rPr>
          <w:rFonts w:ascii="Tahoma" w:hAnsi="Tahoma" w:cs="Tahoma"/>
          <w:b/>
          <w:color w:val="000000" w:themeColor="text1"/>
        </w:rPr>
        <w:t>VKS-</w:t>
      </w:r>
      <w:r w:rsidR="002D3F6D">
        <w:rPr>
          <w:rFonts w:ascii="Tahoma" w:hAnsi="Tahoma" w:cs="Tahoma"/>
          <w:b/>
          <w:color w:val="000000" w:themeColor="text1"/>
        </w:rPr>
        <w:t>129</w:t>
      </w:r>
      <w:r w:rsidR="00547425">
        <w:rPr>
          <w:rFonts w:ascii="Tahoma" w:hAnsi="Tahoma" w:cs="Tahoma"/>
          <w:b/>
          <w:color w:val="000000" w:themeColor="text1"/>
        </w:rPr>
        <w:t>/</w:t>
      </w:r>
      <w:r w:rsidR="00DD4E21">
        <w:rPr>
          <w:rFonts w:ascii="Tahoma" w:hAnsi="Tahoma" w:cs="Tahoma"/>
          <w:b/>
          <w:color w:val="000000" w:themeColor="text1"/>
        </w:rPr>
        <w:t>23</w:t>
      </w:r>
      <w:r w:rsidR="00547425" w:rsidRPr="00DB2056">
        <w:rPr>
          <w:rFonts w:ascii="Tahoma" w:hAnsi="Tahoma" w:cs="Tahoma"/>
          <w:b/>
          <w:color w:val="000000" w:themeColor="text1"/>
        </w:rPr>
        <w:t xml:space="preserve"> – </w:t>
      </w:r>
      <w:r w:rsidR="00184FC6">
        <w:rPr>
          <w:rFonts w:ascii="Tahoma" w:hAnsi="Tahoma" w:cs="Tahoma"/>
          <w:b/>
        </w:rPr>
        <w:t>Nabava peskov</w:t>
      </w:r>
      <w:r>
        <w:rPr>
          <w:rFonts w:ascii="Tahoma" w:hAnsi="Tahoma" w:cs="Tahoma"/>
          <w:b/>
        </w:rPr>
        <w:t xml:space="preserve"> </w:t>
      </w:r>
      <w:r>
        <w:rPr>
          <w:rFonts w:ascii="Tahoma" w:hAnsi="Tahoma" w:cs="Tahoma"/>
        </w:rPr>
        <w:t xml:space="preserve">(v nadaljevanju: </w:t>
      </w:r>
      <w:r w:rsidR="00F8603A">
        <w:rPr>
          <w:rFonts w:ascii="Tahoma" w:hAnsi="Tahoma" w:cs="Tahoma"/>
        </w:rPr>
        <w:t xml:space="preserve">dela in </w:t>
      </w:r>
      <w:r>
        <w:rPr>
          <w:rFonts w:ascii="Tahoma" w:hAnsi="Tahoma" w:cs="Tahoma"/>
        </w:rPr>
        <w:t>dobava)</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Pr="00D75D68">
        <w:rPr>
          <w:rFonts w:ascii="Tahoma" w:hAnsi="Tahoma" w:cs="Tahoma"/>
          <w:b/>
          <w:bCs/>
        </w:rPr>
        <w:t>JAVNO PODJETJE VODOVOD KANALIZACIJA SNAGA d.o.o., Vodovodna cesta 90,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rsidR="008C067D" w:rsidRPr="000148DB" w:rsidRDefault="008C067D" w:rsidP="00684FFD">
      <w:pPr>
        <w:keepNext/>
        <w:keepLines/>
        <w:jc w:val="both"/>
        <w:rPr>
          <w:rFonts w:ascii="Tahoma" w:hAnsi="Tahoma" w:cs="Tahoma"/>
        </w:rPr>
      </w:pPr>
    </w:p>
    <w:p w:rsidR="008C067D" w:rsidRDefault="008C067D" w:rsidP="00684FFD">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rsidR="00583F35" w:rsidRDefault="00583F35" w:rsidP="00684FFD">
      <w:pPr>
        <w:keepNext/>
        <w:keepLines/>
        <w:jc w:val="both"/>
        <w:rPr>
          <w:rFonts w:ascii="Tahoma" w:hAnsi="Tahoma" w:cs="Tahoma"/>
        </w:rPr>
      </w:pPr>
    </w:p>
    <w:p w:rsidR="008C067D" w:rsidRPr="000148DB" w:rsidRDefault="008C067D" w:rsidP="00684FFD">
      <w:pPr>
        <w:keepNext/>
        <w:keepLines/>
        <w:jc w:val="both"/>
        <w:rPr>
          <w:rFonts w:ascii="Tahoma" w:hAnsi="Tahoma" w:cs="Tahoma"/>
        </w:rPr>
      </w:pPr>
      <w:r w:rsidRPr="000148DB">
        <w:rPr>
          <w:rFonts w:ascii="Tahoma" w:hAnsi="Tahoma" w:cs="Tahoma"/>
        </w:rPr>
        <w:t>___________________________________________________________________________</w:t>
      </w:r>
      <w:r w:rsidR="00583F35">
        <w:rPr>
          <w:rFonts w:ascii="Tahoma" w:hAnsi="Tahoma" w:cs="Tahoma"/>
        </w:rPr>
        <w:t>______</w:t>
      </w:r>
    </w:p>
    <w:p w:rsidR="008C067D" w:rsidRPr="000148DB" w:rsidRDefault="008C067D" w:rsidP="00684FFD">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rsidR="008C067D" w:rsidRPr="000148DB" w:rsidRDefault="008C067D" w:rsidP="00684FFD">
      <w:pPr>
        <w:keepNext/>
        <w:keepLines/>
        <w:jc w:val="both"/>
        <w:rPr>
          <w:rFonts w:ascii="Tahoma" w:hAnsi="Tahoma" w:cs="Tahoma"/>
        </w:rPr>
      </w:pPr>
    </w:p>
    <w:p w:rsidR="008C067D" w:rsidRPr="000148DB" w:rsidRDefault="008C067D" w:rsidP="00684FFD">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rsidR="008C067D" w:rsidRPr="000148DB" w:rsidRDefault="008C067D" w:rsidP="00684FFD">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rsidR="008C067D" w:rsidRPr="000148DB" w:rsidRDefault="008C067D" w:rsidP="00684FFD">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rsidR="008C067D" w:rsidRDefault="008C067D" w:rsidP="00684FFD">
      <w:pPr>
        <w:keepNext/>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rsidR="008C067D" w:rsidRPr="000148DB" w:rsidRDefault="008C067D" w:rsidP="00684FFD">
      <w:pPr>
        <w:keepNext/>
        <w:keepLines/>
        <w:ind w:left="284"/>
        <w:jc w:val="both"/>
        <w:rPr>
          <w:rFonts w:ascii="Tahoma" w:hAnsi="Tahoma" w:cs="Tahoma"/>
        </w:rPr>
      </w:pPr>
    </w:p>
    <w:p w:rsidR="008C067D" w:rsidRDefault="008C067D" w:rsidP="00684FFD">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rsidR="008C067D" w:rsidRPr="000148DB" w:rsidRDefault="008C067D" w:rsidP="00684FFD">
      <w:pPr>
        <w:keepNext/>
        <w:keepLines/>
        <w:jc w:val="both"/>
        <w:rPr>
          <w:rFonts w:ascii="Tahoma" w:hAnsi="Tahoma" w:cs="Tahoma"/>
        </w:rPr>
      </w:pPr>
    </w:p>
    <w:p w:rsidR="008C067D" w:rsidRPr="000148DB" w:rsidRDefault="008C067D" w:rsidP="00684FFD">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rsidR="008C067D" w:rsidRPr="000148DB" w:rsidRDefault="008C067D" w:rsidP="00684FFD">
      <w:pPr>
        <w:keepNext/>
        <w:keepLines/>
        <w:jc w:val="both"/>
        <w:rPr>
          <w:rFonts w:ascii="Tahoma" w:hAnsi="Tahoma" w:cs="Tahoma"/>
        </w:rPr>
      </w:pPr>
    </w:p>
    <w:p w:rsidR="008C067D" w:rsidRDefault="008C067D" w:rsidP="00684FFD">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rsidR="008C067D" w:rsidRPr="000148DB" w:rsidRDefault="008C067D" w:rsidP="00684FFD">
      <w:pPr>
        <w:keepNext/>
        <w:keepLines/>
        <w:jc w:val="both"/>
        <w:rPr>
          <w:rFonts w:ascii="Tahoma" w:hAnsi="Tahoma" w:cs="Tahoma"/>
        </w:rPr>
      </w:pPr>
    </w:p>
    <w:p w:rsidR="008C067D" w:rsidRDefault="008C067D" w:rsidP="00684FFD">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rsidR="008C067D" w:rsidRPr="000148DB" w:rsidRDefault="008C067D" w:rsidP="00684FFD">
      <w:pPr>
        <w:keepNext/>
        <w:keepLines/>
        <w:jc w:val="both"/>
        <w:rPr>
          <w:rFonts w:ascii="Tahoma" w:hAnsi="Tahoma" w:cs="Tahoma"/>
        </w:rPr>
      </w:pPr>
    </w:p>
    <w:p w:rsidR="008C067D" w:rsidRPr="000148DB" w:rsidRDefault="008C067D" w:rsidP="00684FFD">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rsidR="008C067D" w:rsidRPr="000148DB" w:rsidRDefault="008C067D" w:rsidP="00684FFD">
      <w:pPr>
        <w:keepNext/>
        <w:keepLines/>
        <w:jc w:val="both"/>
        <w:rPr>
          <w:rFonts w:ascii="Tahoma" w:hAnsi="Tahoma" w:cs="Tahoma"/>
        </w:rPr>
      </w:pPr>
    </w:p>
    <w:p w:rsidR="008C067D" w:rsidRPr="000148DB" w:rsidRDefault="008C067D" w:rsidP="00684FFD">
      <w:pPr>
        <w:keepNext/>
        <w:keepLines/>
        <w:jc w:val="both"/>
        <w:rPr>
          <w:rFonts w:ascii="Tahoma" w:hAnsi="Tahoma" w:cs="Tahoma"/>
        </w:rPr>
      </w:pPr>
      <w:r w:rsidRPr="000148DB">
        <w:rPr>
          <w:rFonts w:ascii="Tahoma" w:hAnsi="Tahoma" w:cs="Tahoma"/>
        </w:rPr>
        <w:t>Zavezujemo se, da tega pooblastila ne bomo preklicali.</w:t>
      </w:r>
    </w:p>
    <w:p w:rsidR="008C067D" w:rsidRPr="000148DB" w:rsidRDefault="008C067D" w:rsidP="00684FFD">
      <w:pPr>
        <w:keepNext/>
        <w:keepLines/>
        <w:jc w:val="both"/>
        <w:rPr>
          <w:rFonts w:ascii="Tahoma" w:hAnsi="Tahoma" w:cs="Tahoma"/>
        </w:rPr>
      </w:pPr>
    </w:p>
    <w:p w:rsidR="008C067D" w:rsidRPr="000148DB" w:rsidRDefault="008C067D" w:rsidP="00684FFD">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rsidR="008C067D" w:rsidRPr="000148DB" w:rsidRDefault="008C067D" w:rsidP="00684FFD">
      <w:pPr>
        <w:keepNext/>
        <w:keepLines/>
        <w:jc w:val="both"/>
        <w:rPr>
          <w:rFonts w:ascii="Tahoma" w:hAnsi="Tahoma" w:cs="Tahoma"/>
        </w:rPr>
      </w:pPr>
    </w:p>
    <w:p w:rsidR="008C067D" w:rsidRDefault="008C067D" w:rsidP="00684FFD">
      <w:pPr>
        <w:keepNext/>
        <w:keepLines/>
        <w:jc w:val="both"/>
        <w:rPr>
          <w:rFonts w:ascii="Tahoma" w:hAnsi="Tahoma" w:cs="Tahoma"/>
        </w:rPr>
      </w:pPr>
    </w:p>
    <w:p w:rsidR="008C067D" w:rsidRDefault="008C067D" w:rsidP="00684FFD">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rsidR="00B65E26" w:rsidRDefault="00B65E26" w:rsidP="00684FFD">
      <w:pPr>
        <w:keepNext/>
        <w:keepLines/>
        <w:jc w:val="both"/>
        <w:rPr>
          <w:rFonts w:ascii="Tahoma" w:hAnsi="Tahoma" w:cs="Tahoma"/>
          <w:u w:val="single"/>
        </w:rPr>
      </w:pPr>
    </w:p>
    <w:p w:rsidR="00B65E26" w:rsidRDefault="00B65E26" w:rsidP="00684FFD">
      <w:pPr>
        <w:keepNext/>
        <w:keepLines/>
        <w:jc w:val="both"/>
        <w:rPr>
          <w:rFonts w:ascii="Tahoma" w:hAnsi="Tahoma" w:cs="Tahoma"/>
          <w:u w:val="single"/>
        </w:rPr>
      </w:pPr>
    </w:p>
    <w:p w:rsidR="00B65E26" w:rsidRDefault="00B65E26" w:rsidP="00684FFD">
      <w:pPr>
        <w:keepNext/>
        <w:keepLines/>
        <w:jc w:val="both"/>
        <w:rPr>
          <w:rFonts w:ascii="Tahoma" w:hAnsi="Tahoma" w:cs="Tahoma"/>
          <w:u w:val="single"/>
        </w:rPr>
      </w:pPr>
    </w:p>
    <w:p w:rsidR="00B65E26" w:rsidRDefault="00B65E26" w:rsidP="00684FFD">
      <w:pPr>
        <w:keepNext/>
        <w:keepLines/>
        <w:jc w:val="both"/>
        <w:rPr>
          <w:rFonts w:ascii="Tahoma" w:hAnsi="Tahoma" w:cs="Tahoma"/>
          <w:u w:val="single"/>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5E26" w:rsidRPr="00982AAD" w:rsidTr="00ED63DB">
        <w:tc>
          <w:tcPr>
            <w:tcW w:w="599" w:type="dxa"/>
            <w:tcBorders>
              <w:top w:val="single" w:sz="4" w:space="0" w:color="auto"/>
              <w:bottom w:val="single" w:sz="4" w:space="0" w:color="auto"/>
              <w:right w:val="nil"/>
            </w:tcBorders>
          </w:tcPr>
          <w:p w:rsidR="00B65E26" w:rsidRPr="00982AAD" w:rsidRDefault="00B65E26" w:rsidP="00684FFD">
            <w:pPr>
              <w:keepNext/>
              <w:keepLines/>
              <w:jc w:val="right"/>
              <w:rPr>
                <w:rFonts w:ascii="Tahoma" w:hAnsi="Tahoma" w:cs="Tahoma"/>
              </w:rPr>
            </w:pPr>
            <w:r w:rsidRPr="00982AAD">
              <w:rPr>
                <w:rFonts w:ascii="Tahoma" w:hAnsi="Tahoma" w:cs="Tahoma"/>
              </w:rPr>
              <w:lastRenderedPageBreak/>
              <w:t xml:space="preserve">      </w:t>
            </w:r>
          </w:p>
        </w:tc>
        <w:tc>
          <w:tcPr>
            <w:tcW w:w="7653" w:type="dxa"/>
            <w:tcBorders>
              <w:top w:val="single" w:sz="4" w:space="0" w:color="auto"/>
              <w:left w:val="nil"/>
              <w:bottom w:val="single" w:sz="4" w:space="0" w:color="auto"/>
            </w:tcBorders>
          </w:tcPr>
          <w:p w:rsidR="00B65E26" w:rsidRPr="00982AAD" w:rsidRDefault="00B65E26" w:rsidP="00684FFD">
            <w:pPr>
              <w:keepNext/>
              <w:keepLines/>
              <w:rPr>
                <w:rFonts w:ascii="Tahoma" w:hAnsi="Tahoma" w:cs="Tahoma"/>
              </w:rPr>
            </w:pPr>
            <w:r w:rsidRPr="00982AAD">
              <w:rPr>
                <w:rFonts w:ascii="Tahoma" w:hAnsi="Tahoma" w:cs="Tahoma"/>
              </w:rPr>
              <w:t>IZJAVA O SKLADNOSTI</w:t>
            </w:r>
            <w:r w:rsidR="00F77E1D">
              <w:rPr>
                <w:rFonts w:ascii="Tahoma" w:hAnsi="Tahoma" w:cs="Tahoma"/>
              </w:rPr>
              <w:t>/LASNOSTIH</w:t>
            </w:r>
            <w:r w:rsidRPr="00982AAD">
              <w:rPr>
                <w:rFonts w:ascii="Tahoma" w:hAnsi="Tahoma" w:cs="Tahoma"/>
              </w:rPr>
              <w:t xml:space="preserve"> PROIZVODA</w:t>
            </w:r>
          </w:p>
        </w:tc>
        <w:tc>
          <w:tcPr>
            <w:tcW w:w="912" w:type="dxa"/>
            <w:tcBorders>
              <w:top w:val="single" w:sz="4" w:space="0" w:color="auto"/>
              <w:bottom w:val="single" w:sz="4" w:space="0" w:color="auto"/>
              <w:right w:val="nil"/>
            </w:tcBorders>
          </w:tcPr>
          <w:p w:rsidR="00B65E26" w:rsidRPr="00982AAD" w:rsidRDefault="00B65E26" w:rsidP="00684FFD">
            <w:pPr>
              <w:keepNext/>
              <w:keepLines/>
              <w:jc w:val="right"/>
              <w:rPr>
                <w:rFonts w:ascii="Tahoma" w:hAnsi="Tahoma" w:cs="Tahoma"/>
                <w:b/>
              </w:rPr>
            </w:pPr>
            <w:r w:rsidRPr="00982AAD">
              <w:rPr>
                <w:rFonts w:ascii="Tahoma" w:hAnsi="Tahoma" w:cs="Tahoma"/>
                <w:b/>
                <w:i/>
              </w:rPr>
              <w:t xml:space="preserve">priloga </w:t>
            </w:r>
          </w:p>
        </w:tc>
        <w:tc>
          <w:tcPr>
            <w:tcW w:w="551" w:type="dxa"/>
            <w:tcBorders>
              <w:top w:val="single" w:sz="4" w:space="0" w:color="auto"/>
              <w:left w:val="nil"/>
              <w:bottom w:val="single" w:sz="4" w:space="0" w:color="auto"/>
            </w:tcBorders>
          </w:tcPr>
          <w:p w:rsidR="00B65E26" w:rsidRPr="00982AAD" w:rsidRDefault="00E7266B" w:rsidP="00684FFD">
            <w:pPr>
              <w:keepNext/>
              <w:keepLines/>
              <w:rPr>
                <w:rFonts w:ascii="Tahoma" w:hAnsi="Tahoma" w:cs="Tahoma"/>
                <w:b/>
                <w:i/>
              </w:rPr>
            </w:pPr>
            <w:r>
              <w:rPr>
                <w:rFonts w:ascii="Tahoma" w:hAnsi="Tahoma" w:cs="Tahoma"/>
                <w:b/>
                <w:i/>
              </w:rPr>
              <w:t>7</w:t>
            </w:r>
          </w:p>
        </w:tc>
      </w:tr>
    </w:tbl>
    <w:p w:rsidR="000F2A87" w:rsidRDefault="000F2A87" w:rsidP="00684FFD">
      <w:pPr>
        <w:keepNext/>
        <w:keepLines/>
        <w:spacing w:line="160" w:lineRule="exact"/>
        <w:jc w:val="both"/>
        <w:rPr>
          <w:rFonts w:ascii="Tahoma" w:hAnsi="Tahoma" w:cs="Tahoma"/>
        </w:rPr>
      </w:pPr>
    </w:p>
    <w:p w:rsidR="000F2A87" w:rsidRDefault="000F2A87" w:rsidP="00684FFD">
      <w:pPr>
        <w:keepNext/>
        <w:keepLines/>
        <w:spacing w:line="160" w:lineRule="exact"/>
        <w:jc w:val="both"/>
        <w:rPr>
          <w:rFonts w:ascii="Tahoma" w:hAnsi="Tahoma" w:cs="Tahoma"/>
        </w:rPr>
      </w:pPr>
    </w:p>
    <w:p w:rsidR="00354A46" w:rsidRDefault="00354A46" w:rsidP="00684FFD">
      <w:pPr>
        <w:keepNext/>
        <w:keepLines/>
        <w:spacing w:line="160" w:lineRule="exact"/>
        <w:jc w:val="both"/>
        <w:rPr>
          <w:rFonts w:ascii="Tahoma" w:hAnsi="Tahoma" w:cs="Tahoma"/>
        </w:rPr>
      </w:pPr>
    </w:p>
    <w:p w:rsidR="009F0948" w:rsidRDefault="009F0948" w:rsidP="00684FFD">
      <w:pPr>
        <w:keepNext/>
        <w:keepLines/>
        <w:spacing w:line="160" w:lineRule="exact"/>
        <w:jc w:val="both"/>
        <w:rPr>
          <w:rFonts w:ascii="Tahoma" w:hAnsi="Tahoma" w:cs="Tahoma"/>
        </w:rPr>
      </w:pPr>
    </w:p>
    <w:p w:rsidR="00354A46" w:rsidRPr="00B65E26" w:rsidRDefault="007E0A2D" w:rsidP="00684FFD">
      <w:pPr>
        <w:keepNext/>
        <w:keepLines/>
        <w:spacing w:line="160" w:lineRule="exact"/>
        <w:jc w:val="both"/>
        <w:rPr>
          <w:rFonts w:ascii="Tahoma" w:hAnsi="Tahoma" w:cs="Tahoma"/>
        </w:rPr>
      </w:pPr>
      <w:r>
        <w:rPr>
          <w:rFonts w:ascii="Tahoma" w:hAnsi="Tahoma" w:cs="Tahoma"/>
        </w:rPr>
        <w:t>Z</w:t>
      </w:r>
      <w:r w:rsidR="00354A46">
        <w:rPr>
          <w:rFonts w:ascii="Tahoma" w:hAnsi="Tahoma" w:cs="Tahoma"/>
        </w:rPr>
        <w:t>a to prilogo prilagamo Izjavo o skladnosti/lastnostih za peske, ki jih ponujamo.</w:t>
      </w:r>
    </w:p>
    <w:sectPr w:rsidR="00354A46" w:rsidRPr="00B65E26" w:rsidSect="00AD5AB0">
      <w:footerReference w:type="default" r:id="rId24"/>
      <w:pgSz w:w="11906" w:h="16838" w:code="9"/>
      <w:pgMar w:top="709" w:right="1701" w:bottom="1276"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F06" w:rsidRDefault="00212F06">
      <w:r>
        <w:separator/>
      </w:r>
    </w:p>
  </w:endnote>
  <w:endnote w:type="continuationSeparator" w:id="0">
    <w:p w:rsidR="00212F06" w:rsidRDefault="0021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rutiger">
    <w:altName w:val="Times New Roman"/>
    <w:charset w:val="EE"/>
    <w:family w:val="auto"/>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A8" w:rsidRPr="007653AE" w:rsidRDefault="001F1DA8"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A8" w:rsidRDefault="001F1DA8"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A8" w:rsidRDefault="001F1DA8"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16" name="Slika 1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1F1DA8" w:rsidRPr="00B1262D" w:rsidRDefault="001F1DA8" w:rsidP="002303FA">
    <w:pPr>
      <w:pStyle w:val="Noga"/>
      <w:tabs>
        <w:tab w:val="clear" w:pos="4536"/>
        <w:tab w:val="clear" w:pos="9072"/>
      </w:tabs>
      <w:ind w:right="-2"/>
      <w:jc w:val="right"/>
      <w:rPr>
        <w:sz w:val="16"/>
        <w:szCs w:val="16"/>
      </w:rPr>
    </w:pPr>
  </w:p>
  <w:p w:rsidR="001F1DA8" w:rsidRDefault="001F1DA8"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02A78">
      <w:rPr>
        <w:noProof/>
        <w:sz w:val="16"/>
        <w:szCs w:val="16"/>
      </w:rPr>
      <w:t>13</w:t>
    </w:r>
    <w:r w:rsidRPr="00394716">
      <w:rPr>
        <w:sz w:val="16"/>
        <w:szCs w:val="16"/>
      </w:rPr>
      <w:fldChar w:fldCharType="end"/>
    </w:r>
  </w:p>
  <w:p w:rsidR="001F1DA8" w:rsidRPr="007653AE" w:rsidRDefault="001F1DA8"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A8" w:rsidRDefault="001F1DA8" w:rsidP="0073769E">
    <w:pPr>
      <w:pStyle w:val="Noga"/>
      <w:ind w:right="-1134"/>
      <w:jc w:val="right"/>
    </w:pPr>
    <w:r>
      <w:rPr>
        <w:noProof/>
        <w:lang w:val="sl-SI"/>
      </w:rPr>
      <w:drawing>
        <wp:inline distT="0" distB="0" distL="0" distR="0" wp14:anchorId="6AD0E793" wp14:editId="6B50D47B">
          <wp:extent cx="3789045" cy="34925"/>
          <wp:effectExtent l="0" t="0" r="1905" b="3175"/>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1F1DA8" w:rsidRDefault="001F1DA8" w:rsidP="0073769E">
    <w:pPr>
      <w:pStyle w:val="Noga"/>
      <w:jc w:val="center"/>
      <w:rPr>
        <w:sz w:val="16"/>
        <w:szCs w:val="16"/>
      </w:rPr>
    </w:pPr>
  </w:p>
  <w:p w:rsidR="001F1DA8" w:rsidRDefault="001F1DA8"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1F1DA8" w:rsidRDefault="001F1DA8"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A8" w:rsidRDefault="001F1DA8"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1F1DA8" w:rsidRPr="00B1262D" w:rsidRDefault="001F1DA8" w:rsidP="002303FA">
    <w:pPr>
      <w:pStyle w:val="Noga"/>
      <w:tabs>
        <w:tab w:val="clear" w:pos="4536"/>
        <w:tab w:val="clear" w:pos="9072"/>
      </w:tabs>
      <w:ind w:right="-2"/>
      <w:jc w:val="right"/>
      <w:rPr>
        <w:sz w:val="16"/>
        <w:szCs w:val="16"/>
      </w:rPr>
    </w:pPr>
  </w:p>
  <w:p w:rsidR="001F1DA8" w:rsidRDefault="001F1DA8"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02A78">
      <w:rPr>
        <w:noProof/>
        <w:sz w:val="16"/>
        <w:szCs w:val="16"/>
      </w:rPr>
      <w:t>43</w:t>
    </w:r>
    <w:r w:rsidRPr="00394716">
      <w:rPr>
        <w:sz w:val="16"/>
        <w:szCs w:val="16"/>
      </w:rPr>
      <w:fldChar w:fldCharType="end"/>
    </w:r>
  </w:p>
  <w:p w:rsidR="001F1DA8" w:rsidRPr="007653AE" w:rsidRDefault="001F1DA8"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F06" w:rsidRDefault="00212F06">
      <w:r>
        <w:separator/>
      </w:r>
    </w:p>
  </w:footnote>
  <w:footnote w:type="continuationSeparator" w:id="0">
    <w:p w:rsidR="00212F06" w:rsidRDefault="00212F06">
      <w:r>
        <w:continuationSeparator/>
      </w:r>
    </w:p>
  </w:footnote>
  <w:footnote w:id="1">
    <w:p w:rsidR="001F1DA8" w:rsidRDefault="001F1DA8"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A8" w:rsidRDefault="001F1DA8" w:rsidP="009670F5">
    <w:pPr>
      <w:pStyle w:val="Glava"/>
      <w:jc w:val="center"/>
    </w:pPr>
  </w:p>
  <w:p w:rsidR="001F1DA8" w:rsidRDefault="001F1DA8" w:rsidP="006313AA">
    <w:pPr>
      <w:pStyle w:val="Glava"/>
      <w:tabs>
        <w:tab w:val="clear" w:pos="4536"/>
        <w:tab w:val="clear" w:pos="9072"/>
        <w:tab w:val="left" w:pos="6955"/>
      </w:tabs>
      <w:ind w:right="-1276"/>
      <w:jc w:val="right"/>
    </w:pPr>
    <w:r>
      <w:tab/>
    </w:r>
    <w:r>
      <w:rPr>
        <w:noProof/>
        <w:lang w:val="sl-SI"/>
      </w:rPr>
      <w:drawing>
        <wp:inline distT="0" distB="0" distL="0" distR="0" wp14:anchorId="4D78C7A6" wp14:editId="05290A63">
          <wp:extent cx="3665855" cy="1887166"/>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2238" cy="1988263"/>
                  </a:xfrm>
                  <a:prstGeom prst="rect">
                    <a:avLst/>
                  </a:prstGeom>
                  <a:noFill/>
                </pic:spPr>
              </pic:pic>
            </a:graphicData>
          </a:graphic>
        </wp:inline>
      </w:drawing>
    </w:r>
  </w:p>
  <w:p w:rsidR="001F1DA8" w:rsidRPr="009670F5" w:rsidRDefault="001F1DA8"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A8" w:rsidRDefault="001F1DA8" w:rsidP="0000613B">
    <w:pPr>
      <w:pStyle w:val="Glava"/>
      <w:tabs>
        <w:tab w:val="clear" w:pos="4536"/>
        <w:tab w:val="clear" w:pos="9072"/>
      </w:tabs>
      <w:spacing w:after="120"/>
      <w:jc w:val="right"/>
    </w:pPr>
  </w:p>
  <w:p w:rsidR="001F1DA8" w:rsidRDefault="001F1DA8" w:rsidP="009670F5">
    <w:pPr>
      <w:pStyle w:val="Glava"/>
      <w:spacing w:after="120"/>
    </w:pPr>
  </w:p>
  <w:p w:rsidR="001F1DA8" w:rsidRDefault="001F1DA8"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A8" w:rsidRDefault="001F1DA8" w:rsidP="009670F5">
    <w:pPr>
      <w:pStyle w:val="Glava"/>
      <w:jc w:val="center"/>
    </w:pPr>
    <w:r>
      <w:rPr>
        <w:noProof/>
        <w:lang w:val="sl-SI"/>
      </w:rPr>
      <w:drawing>
        <wp:inline distT="0" distB="0" distL="0" distR="0" wp14:anchorId="17933E58" wp14:editId="06CB83C0">
          <wp:extent cx="831215" cy="609600"/>
          <wp:effectExtent l="0" t="0" r="6985"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1F1DA8" w:rsidRPr="00667509" w:rsidRDefault="001F1DA8"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A8" w:rsidRDefault="001F1DA8" w:rsidP="000C1E30">
    <w:pPr>
      <w:pStyle w:val="Glava"/>
      <w:jc w:val="center"/>
    </w:pPr>
    <w:r>
      <w:rPr>
        <w:noProof/>
        <w:lang w:val="sl-SI"/>
      </w:rPr>
      <w:drawing>
        <wp:inline distT="0" distB="0" distL="0" distR="0" wp14:anchorId="291F5200" wp14:editId="31998D5D">
          <wp:extent cx="831215" cy="609600"/>
          <wp:effectExtent l="0" t="0" r="6985"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1F1DA8" w:rsidRDefault="001F1DA8" w:rsidP="009670F5">
    <w:pPr>
      <w:pStyle w:val="Glava"/>
      <w:spacing w:after="120"/>
      <w:jc w:val="center"/>
    </w:pPr>
  </w:p>
  <w:p w:rsidR="001F1DA8" w:rsidRPr="00001A3E" w:rsidRDefault="001F1DA8"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19F6782"/>
    <w:multiLevelType w:val="hybridMultilevel"/>
    <w:tmpl w:val="19261D84"/>
    <w:lvl w:ilvl="0" w:tplc="EE608C84">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A77793"/>
    <w:multiLevelType w:val="singleLevel"/>
    <w:tmpl w:val="D2A23F5E"/>
    <w:lvl w:ilvl="0">
      <w:start w:val="4"/>
      <w:numFmt w:val="decimal"/>
      <w:lvlText w:val="%1."/>
      <w:lvlJc w:val="left"/>
      <w:pPr>
        <w:tabs>
          <w:tab w:val="num" w:pos="0"/>
        </w:tabs>
        <w:ind w:left="720" w:hanging="360"/>
      </w:pPr>
      <w:rPr>
        <w:rFonts w:ascii="Tahoma" w:eastAsia="Times New Roman" w:hAnsi="Tahoma" w:cs="Tahoma" w:hint="default"/>
        <w:b w:val="0"/>
      </w:rPr>
    </w:lvl>
  </w:abstractNum>
  <w:abstractNum w:abstractNumId="7"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0FF4265"/>
    <w:multiLevelType w:val="singleLevel"/>
    <w:tmpl w:val="662C01E8"/>
    <w:lvl w:ilvl="0">
      <w:start w:val="9"/>
      <w:numFmt w:val="decimal"/>
      <w:lvlText w:val="%1."/>
      <w:lvlJc w:val="left"/>
      <w:pPr>
        <w:tabs>
          <w:tab w:val="num" w:pos="0"/>
        </w:tabs>
        <w:ind w:left="720" w:hanging="360"/>
      </w:pPr>
      <w:rPr>
        <w:rFonts w:ascii="Tahoma" w:eastAsia="Times New Roman" w:hAnsi="Tahoma" w:cs="Tahoma" w:hint="default"/>
        <w:b w:val="0"/>
      </w:rPr>
    </w:lvl>
  </w:abstractNum>
  <w:abstractNum w:abstractNumId="11" w15:restartNumberingAfterBreak="0">
    <w:nsid w:val="13CC39B7"/>
    <w:multiLevelType w:val="multilevel"/>
    <w:tmpl w:val="EB42D064"/>
    <w:lvl w:ilvl="0">
      <w:start w:val="1"/>
      <w:numFmt w:val="decimal"/>
      <w:lvlText w:val="%1."/>
      <w:lvlJc w:val="left"/>
      <w:pPr>
        <w:ind w:left="480" w:hanging="48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14302485"/>
    <w:multiLevelType w:val="hybridMultilevel"/>
    <w:tmpl w:val="6B54DAD8"/>
    <w:lvl w:ilvl="0" w:tplc="6B24E65E">
      <w:start w:val="13"/>
      <w:numFmt w:val="decimal"/>
      <w:lvlText w:val="%1."/>
      <w:lvlJc w:val="left"/>
      <w:pPr>
        <w:tabs>
          <w:tab w:val="num" w:pos="720"/>
        </w:tabs>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1B1789"/>
    <w:multiLevelType w:val="hybridMultilevel"/>
    <w:tmpl w:val="41805DE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1D7F55BD"/>
    <w:multiLevelType w:val="multilevel"/>
    <w:tmpl w:val="FADA07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FA3A32"/>
    <w:multiLevelType w:val="hybridMultilevel"/>
    <w:tmpl w:val="17A69D88"/>
    <w:lvl w:ilvl="0" w:tplc="87648A6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0116F4F"/>
    <w:multiLevelType w:val="multilevel"/>
    <w:tmpl w:val="F7A4EF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28EF2492"/>
    <w:multiLevelType w:val="hybridMultilevel"/>
    <w:tmpl w:val="02FCD1B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C7079E6"/>
    <w:multiLevelType w:val="hybridMultilevel"/>
    <w:tmpl w:val="5E927D58"/>
    <w:lvl w:ilvl="0" w:tplc="927AEA3C">
      <w:start w:val="6"/>
      <w:numFmt w:val="bullet"/>
      <w:lvlText w:val="–"/>
      <w:lvlJc w:val="left"/>
      <w:pPr>
        <w:ind w:left="644" w:hanging="360"/>
      </w:pPr>
      <w:rPr>
        <w:rFonts w:ascii="Tahoma" w:eastAsia="Times New Roman" w:hAnsi="Tahoma" w:cs="Tahoma"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1" w15:restartNumberingAfterBreak="0">
    <w:nsid w:val="2D6D5846"/>
    <w:multiLevelType w:val="hybridMultilevel"/>
    <w:tmpl w:val="275686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DED2B2C"/>
    <w:multiLevelType w:val="hybridMultilevel"/>
    <w:tmpl w:val="17A69D88"/>
    <w:lvl w:ilvl="0" w:tplc="87648A6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8321828"/>
    <w:multiLevelType w:val="hybridMultilevel"/>
    <w:tmpl w:val="F85A2AA0"/>
    <w:lvl w:ilvl="0" w:tplc="9C502CD6">
      <w:start w:val="10"/>
      <w:numFmt w:val="decimal"/>
      <w:lvlText w:val="%1."/>
      <w:lvlJc w:val="left"/>
      <w:pPr>
        <w:tabs>
          <w:tab w:val="num" w:pos="720"/>
        </w:tabs>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B514FD8"/>
    <w:multiLevelType w:val="hybridMultilevel"/>
    <w:tmpl w:val="C66A5AA8"/>
    <w:lvl w:ilvl="0" w:tplc="A66E4954">
      <w:start w:val="8"/>
      <w:numFmt w:val="decimal"/>
      <w:lvlText w:val="%1."/>
      <w:lvlJc w:val="left"/>
      <w:pPr>
        <w:tabs>
          <w:tab w:val="num" w:pos="360"/>
        </w:tabs>
        <w:ind w:left="360" w:hanging="360"/>
      </w:pPr>
      <w:rPr>
        <w:rFonts w:hint="default"/>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28" w15:restartNumberingAfterBreak="0">
    <w:nsid w:val="3F172464"/>
    <w:multiLevelType w:val="multilevel"/>
    <w:tmpl w:val="A18A9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4761061A"/>
    <w:multiLevelType w:val="hybridMultilevel"/>
    <w:tmpl w:val="F67E07F0"/>
    <w:lvl w:ilvl="0" w:tplc="0074B422">
      <w:start w:val="15"/>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8FC2348"/>
    <w:multiLevelType w:val="hybridMultilevel"/>
    <w:tmpl w:val="416C2E9E"/>
    <w:lvl w:ilvl="0" w:tplc="01EC0FE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E067A63"/>
    <w:multiLevelType w:val="hybridMultilevel"/>
    <w:tmpl w:val="EF786720"/>
    <w:lvl w:ilvl="0" w:tplc="F2FE9BDC">
      <w:start w:val="1"/>
      <w:numFmt w:val="bullet"/>
      <w:lvlText w:val=""/>
      <w:lvlJc w:val="left"/>
      <w:pPr>
        <w:ind w:left="2629"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5CF3719"/>
    <w:multiLevelType w:val="hybridMultilevel"/>
    <w:tmpl w:val="F0BE6944"/>
    <w:lvl w:ilvl="0" w:tplc="99BC26A6">
      <w:start w:val="1"/>
      <w:numFmt w:val="bullet"/>
      <w:lvlText w:val="-"/>
      <w:lvlJc w:val="left"/>
      <w:pPr>
        <w:tabs>
          <w:tab w:val="num" w:pos="360"/>
        </w:tabs>
        <w:ind w:left="360" w:hanging="360"/>
      </w:pPr>
      <w:rPr>
        <w:rFont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69434B8"/>
    <w:multiLevelType w:val="singleLevel"/>
    <w:tmpl w:val="4FEC67F8"/>
    <w:lvl w:ilvl="0">
      <w:start w:val="14"/>
      <w:numFmt w:val="decimal"/>
      <w:lvlText w:val="%1."/>
      <w:lvlJc w:val="left"/>
      <w:pPr>
        <w:tabs>
          <w:tab w:val="num" w:pos="0"/>
        </w:tabs>
        <w:ind w:left="720" w:hanging="360"/>
      </w:pPr>
      <w:rPr>
        <w:rFonts w:ascii="Tahoma" w:eastAsia="Times New Roman" w:hAnsi="Tahoma" w:cs="Tahoma" w:hint="default"/>
        <w:b w:val="0"/>
      </w:rPr>
    </w:lvl>
  </w:abstractNum>
  <w:abstractNum w:abstractNumId="37"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D2E6CA5"/>
    <w:multiLevelType w:val="hybridMultilevel"/>
    <w:tmpl w:val="944EDE12"/>
    <w:lvl w:ilvl="0" w:tplc="E578D0DA">
      <w:start w:val="13"/>
      <w:numFmt w:val="upperRoman"/>
      <w:lvlText w:val="%1."/>
      <w:lvlJc w:val="left"/>
      <w:pPr>
        <w:tabs>
          <w:tab w:val="num" w:pos="1080"/>
        </w:tabs>
        <w:ind w:left="1080" w:hanging="108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90A009A"/>
    <w:multiLevelType w:val="hybridMultilevel"/>
    <w:tmpl w:val="9160A714"/>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D5D60C1"/>
    <w:multiLevelType w:val="hybridMultilevel"/>
    <w:tmpl w:val="46FED140"/>
    <w:lvl w:ilvl="0" w:tplc="EAE60BA4">
      <w:start w:val="12"/>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2"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EC4677D"/>
    <w:multiLevelType w:val="hybridMultilevel"/>
    <w:tmpl w:val="FCF6FD1E"/>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9"/>
  </w:num>
  <w:num w:numId="2">
    <w:abstractNumId w:val="17"/>
  </w:num>
  <w:num w:numId="3">
    <w:abstractNumId w:val="31"/>
  </w:num>
  <w:num w:numId="4">
    <w:abstractNumId w:val="42"/>
  </w:num>
  <w:num w:numId="5">
    <w:abstractNumId w:val="25"/>
  </w:num>
  <w:num w:numId="6">
    <w:abstractNumId w:val="30"/>
  </w:num>
  <w:num w:numId="7">
    <w:abstractNumId w:val="29"/>
  </w:num>
  <w:num w:numId="8">
    <w:abstractNumId w:val="34"/>
  </w:num>
  <w:num w:numId="9">
    <w:abstractNumId w:val="24"/>
  </w:num>
  <w:num w:numId="10">
    <w:abstractNumId w:val="44"/>
  </w:num>
  <w:num w:numId="11">
    <w:abstractNumId w:val="13"/>
  </w:num>
  <w:num w:numId="12">
    <w:abstractNumId w:val="37"/>
  </w:num>
  <w:num w:numId="13">
    <w:abstractNumId w:val="7"/>
  </w:num>
  <w:num w:numId="14">
    <w:abstractNumId w:val="41"/>
  </w:num>
  <w:num w:numId="15">
    <w:abstractNumId w:val="43"/>
  </w:num>
  <w:num w:numId="16">
    <w:abstractNumId w:val="46"/>
  </w:num>
  <w:num w:numId="17">
    <w:abstractNumId w:val="8"/>
  </w:num>
  <w:num w:numId="18">
    <w:abstractNumId w:val="5"/>
  </w:num>
  <w:num w:numId="19">
    <w:abstractNumId w:val="40"/>
  </w:num>
  <w:num w:numId="20">
    <w:abstractNumId w:val="38"/>
  </w:num>
  <w:num w:numId="21">
    <w:abstractNumId w:val="10"/>
  </w:num>
  <w:num w:numId="22">
    <w:abstractNumId w:val="6"/>
  </w:num>
  <w:num w:numId="23">
    <w:abstractNumId w:val="27"/>
  </w:num>
  <w:num w:numId="24">
    <w:abstractNumId w:val="26"/>
  </w:num>
  <w:num w:numId="25">
    <w:abstractNumId w:val="36"/>
  </w:num>
  <w:num w:numId="26">
    <w:abstractNumId w:val="12"/>
  </w:num>
  <w:num w:numId="27">
    <w:abstractNumId w:val="32"/>
  </w:num>
  <w:num w:numId="28">
    <w:abstractNumId w:val="18"/>
  </w:num>
  <w:num w:numId="29">
    <w:abstractNumId w:val="20"/>
  </w:num>
  <w:num w:numId="30">
    <w:abstractNumId w:val="39"/>
  </w:num>
  <w:num w:numId="31">
    <w:abstractNumId w:val="14"/>
  </w:num>
  <w:num w:numId="32">
    <w:abstractNumId w:val="21"/>
  </w:num>
  <w:num w:numId="33">
    <w:abstractNumId w:val="19"/>
  </w:num>
  <w:num w:numId="34">
    <w:abstractNumId w:val="33"/>
  </w:num>
  <w:num w:numId="35">
    <w:abstractNumId w:val="23"/>
  </w:num>
  <w:num w:numId="36">
    <w:abstractNumId w:val="22"/>
  </w:num>
  <w:num w:numId="37">
    <w:abstractNumId w:val="11"/>
  </w:num>
  <w:num w:numId="38">
    <w:abstractNumId w:val="15"/>
  </w:num>
  <w:num w:numId="39">
    <w:abstractNumId w:val="28"/>
  </w:num>
  <w:num w:numId="40">
    <w:abstractNumId w:val="35"/>
  </w:num>
  <w:num w:numId="41">
    <w:abstractNumId w:val="45"/>
  </w:num>
  <w:num w:numId="4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505"/>
    <w:rsid w:val="00000A76"/>
    <w:rsid w:val="00000C09"/>
    <w:rsid w:val="00000C8A"/>
    <w:rsid w:val="00001A3E"/>
    <w:rsid w:val="00001D78"/>
    <w:rsid w:val="0000206B"/>
    <w:rsid w:val="00002112"/>
    <w:rsid w:val="00003301"/>
    <w:rsid w:val="000034DE"/>
    <w:rsid w:val="00003908"/>
    <w:rsid w:val="00003A2B"/>
    <w:rsid w:val="00003E1B"/>
    <w:rsid w:val="000042FF"/>
    <w:rsid w:val="000043F8"/>
    <w:rsid w:val="000049DE"/>
    <w:rsid w:val="00004B0D"/>
    <w:rsid w:val="00004C52"/>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341E"/>
    <w:rsid w:val="0001445A"/>
    <w:rsid w:val="000145A5"/>
    <w:rsid w:val="0001484A"/>
    <w:rsid w:val="000148D7"/>
    <w:rsid w:val="00014A6F"/>
    <w:rsid w:val="00014FD4"/>
    <w:rsid w:val="0001580C"/>
    <w:rsid w:val="00015D3D"/>
    <w:rsid w:val="00015D6E"/>
    <w:rsid w:val="0001627C"/>
    <w:rsid w:val="0001657E"/>
    <w:rsid w:val="00016B2B"/>
    <w:rsid w:val="00016C1F"/>
    <w:rsid w:val="0002040F"/>
    <w:rsid w:val="0002142C"/>
    <w:rsid w:val="000218D1"/>
    <w:rsid w:val="00022618"/>
    <w:rsid w:val="0002284B"/>
    <w:rsid w:val="00022BE9"/>
    <w:rsid w:val="00022F38"/>
    <w:rsid w:val="0002309C"/>
    <w:rsid w:val="00023203"/>
    <w:rsid w:val="00023E98"/>
    <w:rsid w:val="00024685"/>
    <w:rsid w:val="00024703"/>
    <w:rsid w:val="00024BED"/>
    <w:rsid w:val="00024FEF"/>
    <w:rsid w:val="00025064"/>
    <w:rsid w:val="00025B4F"/>
    <w:rsid w:val="00026931"/>
    <w:rsid w:val="00026CAA"/>
    <w:rsid w:val="00031DDA"/>
    <w:rsid w:val="0003244D"/>
    <w:rsid w:val="000325BE"/>
    <w:rsid w:val="00032754"/>
    <w:rsid w:val="00032CA0"/>
    <w:rsid w:val="00032E9A"/>
    <w:rsid w:val="00033527"/>
    <w:rsid w:val="00034339"/>
    <w:rsid w:val="000352AF"/>
    <w:rsid w:val="00037AB0"/>
    <w:rsid w:val="000404C9"/>
    <w:rsid w:val="000414D7"/>
    <w:rsid w:val="00041D1A"/>
    <w:rsid w:val="000440E4"/>
    <w:rsid w:val="000443E4"/>
    <w:rsid w:val="0004599E"/>
    <w:rsid w:val="00045E2C"/>
    <w:rsid w:val="000465FD"/>
    <w:rsid w:val="000466CB"/>
    <w:rsid w:val="000478FE"/>
    <w:rsid w:val="00047A4C"/>
    <w:rsid w:val="00050762"/>
    <w:rsid w:val="00050E80"/>
    <w:rsid w:val="00050F6C"/>
    <w:rsid w:val="0005145C"/>
    <w:rsid w:val="000514D8"/>
    <w:rsid w:val="00051E9C"/>
    <w:rsid w:val="00052493"/>
    <w:rsid w:val="0005290E"/>
    <w:rsid w:val="00052EFD"/>
    <w:rsid w:val="000532FA"/>
    <w:rsid w:val="000538C0"/>
    <w:rsid w:val="00053CFA"/>
    <w:rsid w:val="000569BD"/>
    <w:rsid w:val="00056D91"/>
    <w:rsid w:val="0006027A"/>
    <w:rsid w:val="000606B6"/>
    <w:rsid w:val="00060A61"/>
    <w:rsid w:val="00060F32"/>
    <w:rsid w:val="000611F7"/>
    <w:rsid w:val="000617F5"/>
    <w:rsid w:val="00062896"/>
    <w:rsid w:val="0006349C"/>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6BB6"/>
    <w:rsid w:val="000772E5"/>
    <w:rsid w:val="00077417"/>
    <w:rsid w:val="00077583"/>
    <w:rsid w:val="000776F9"/>
    <w:rsid w:val="000777C3"/>
    <w:rsid w:val="000778AC"/>
    <w:rsid w:val="000779FC"/>
    <w:rsid w:val="00077C6D"/>
    <w:rsid w:val="0008070A"/>
    <w:rsid w:val="000808BD"/>
    <w:rsid w:val="00081916"/>
    <w:rsid w:val="00081F98"/>
    <w:rsid w:val="000822AE"/>
    <w:rsid w:val="000833DF"/>
    <w:rsid w:val="00083AEA"/>
    <w:rsid w:val="00083E44"/>
    <w:rsid w:val="00085CC2"/>
    <w:rsid w:val="00086971"/>
    <w:rsid w:val="00086AF1"/>
    <w:rsid w:val="00086CD1"/>
    <w:rsid w:val="00087D1D"/>
    <w:rsid w:val="00087DAE"/>
    <w:rsid w:val="00090476"/>
    <w:rsid w:val="00091C34"/>
    <w:rsid w:val="000942BA"/>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20C"/>
    <w:rsid w:val="000A6E22"/>
    <w:rsid w:val="000A6F22"/>
    <w:rsid w:val="000A7744"/>
    <w:rsid w:val="000A777D"/>
    <w:rsid w:val="000A7EC7"/>
    <w:rsid w:val="000B00D1"/>
    <w:rsid w:val="000B012B"/>
    <w:rsid w:val="000B03F6"/>
    <w:rsid w:val="000B11B2"/>
    <w:rsid w:val="000B23F0"/>
    <w:rsid w:val="000B2B84"/>
    <w:rsid w:val="000B5D34"/>
    <w:rsid w:val="000B5DD8"/>
    <w:rsid w:val="000B67E8"/>
    <w:rsid w:val="000B7B44"/>
    <w:rsid w:val="000C0B43"/>
    <w:rsid w:val="000C0FD2"/>
    <w:rsid w:val="000C1856"/>
    <w:rsid w:val="000C1E30"/>
    <w:rsid w:val="000C2FE0"/>
    <w:rsid w:val="000C3344"/>
    <w:rsid w:val="000C36A2"/>
    <w:rsid w:val="000C36D4"/>
    <w:rsid w:val="000C40FC"/>
    <w:rsid w:val="000C424C"/>
    <w:rsid w:val="000C4BF7"/>
    <w:rsid w:val="000C5B08"/>
    <w:rsid w:val="000C6487"/>
    <w:rsid w:val="000C7728"/>
    <w:rsid w:val="000D1988"/>
    <w:rsid w:val="000D1CA4"/>
    <w:rsid w:val="000D2BB0"/>
    <w:rsid w:val="000D3507"/>
    <w:rsid w:val="000D3E47"/>
    <w:rsid w:val="000D500C"/>
    <w:rsid w:val="000D55CA"/>
    <w:rsid w:val="000D5DDC"/>
    <w:rsid w:val="000D5FE9"/>
    <w:rsid w:val="000D62A3"/>
    <w:rsid w:val="000D6692"/>
    <w:rsid w:val="000D6F85"/>
    <w:rsid w:val="000D748B"/>
    <w:rsid w:val="000D7992"/>
    <w:rsid w:val="000D79BC"/>
    <w:rsid w:val="000D7E09"/>
    <w:rsid w:val="000D7F61"/>
    <w:rsid w:val="000E0005"/>
    <w:rsid w:val="000E0371"/>
    <w:rsid w:val="000E08F3"/>
    <w:rsid w:val="000E0ABD"/>
    <w:rsid w:val="000E1097"/>
    <w:rsid w:val="000E1C4B"/>
    <w:rsid w:val="000E2191"/>
    <w:rsid w:val="000E4A63"/>
    <w:rsid w:val="000E5D6A"/>
    <w:rsid w:val="000F0AAB"/>
    <w:rsid w:val="000F12A7"/>
    <w:rsid w:val="000F1647"/>
    <w:rsid w:val="000F2296"/>
    <w:rsid w:val="000F2A87"/>
    <w:rsid w:val="000F2ACA"/>
    <w:rsid w:val="000F31FA"/>
    <w:rsid w:val="000F3D6D"/>
    <w:rsid w:val="000F5850"/>
    <w:rsid w:val="000F596A"/>
    <w:rsid w:val="000F5AE8"/>
    <w:rsid w:val="000F5E72"/>
    <w:rsid w:val="000F64DE"/>
    <w:rsid w:val="000F6570"/>
    <w:rsid w:val="000F67D7"/>
    <w:rsid w:val="000F6B53"/>
    <w:rsid w:val="000F6FD7"/>
    <w:rsid w:val="000F724F"/>
    <w:rsid w:val="00100668"/>
    <w:rsid w:val="00100A01"/>
    <w:rsid w:val="001015DC"/>
    <w:rsid w:val="00101929"/>
    <w:rsid w:val="00102611"/>
    <w:rsid w:val="00102BE1"/>
    <w:rsid w:val="001031FB"/>
    <w:rsid w:val="001033B9"/>
    <w:rsid w:val="00103BB0"/>
    <w:rsid w:val="00103D80"/>
    <w:rsid w:val="00104E2A"/>
    <w:rsid w:val="00104E43"/>
    <w:rsid w:val="00105220"/>
    <w:rsid w:val="00105222"/>
    <w:rsid w:val="0010568C"/>
    <w:rsid w:val="00105AA6"/>
    <w:rsid w:val="001060E9"/>
    <w:rsid w:val="00106233"/>
    <w:rsid w:val="00106722"/>
    <w:rsid w:val="0010683B"/>
    <w:rsid w:val="00106C88"/>
    <w:rsid w:val="001073E4"/>
    <w:rsid w:val="001073E7"/>
    <w:rsid w:val="00107B9C"/>
    <w:rsid w:val="00110BE2"/>
    <w:rsid w:val="00110CA3"/>
    <w:rsid w:val="00110E02"/>
    <w:rsid w:val="00111630"/>
    <w:rsid w:val="0011190E"/>
    <w:rsid w:val="00112D9C"/>
    <w:rsid w:val="001142A1"/>
    <w:rsid w:val="00115E9D"/>
    <w:rsid w:val="0011652A"/>
    <w:rsid w:val="00116838"/>
    <w:rsid w:val="001171E4"/>
    <w:rsid w:val="001175D4"/>
    <w:rsid w:val="00117A3E"/>
    <w:rsid w:val="00117AB9"/>
    <w:rsid w:val="00120B84"/>
    <w:rsid w:val="001212A2"/>
    <w:rsid w:val="00121CF3"/>
    <w:rsid w:val="00122700"/>
    <w:rsid w:val="0012294E"/>
    <w:rsid w:val="00122C7F"/>
    <w:rsid w:val="00123B12"/>
    <w:rsid w:val="00125875"/>
    <w:rsid w:val="00126304"/>
    <w:rsid w:val="001273B5"/>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5B29"/>
    <w:rsid w:val="001360A5"/>
    <w:rsid w:val="0013638E"/>
    <w:rsid w:val="00136578"/>
    <w:rsid w:val="00136A97"/>
    <w:rsid w:val="00136B7D"/>
    <w:rsid w:val="00136DA0"/>
    <w:rsid w:val="00136F5C"/>
    <w:rsid w:val="001372AD"/>
    <w:rsid w:val="00137300"/>
    <w:rsid w:val="0013754D"/>
    <w:rsid w:val="00137B63"/>
    <w:rsid w:val="00137BF1"/>
    <w:rsid w:val="001417B7"/>
    <w:rsid w:val="00141D57"/>
    <w:rsid w:val="00142670"/>
    <w:rsid w:val="0014292D"/>
    <w:rsid w:val="001429DD"/>
    <w:rsid w:val="00142B06"/>
    <w:rsid w:val="00143913"/>
    <w:rsid w:val="00143AEF"/>
    <w:rsid w:val="00143C21"/>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268"/>
    <w:rsid w:val="001554E4"/>
    <w:rsid w:val="00155ABF"/>
    <w:rsid w:val="001563A4"/>
    <w:rsid w:val="00156AC3"/>
    <w:rsid w:val="0015756F"/>
    <w:rsid w:val="0015781A"/>
    <w:rsid w:val="001579DE"/>
    <w:rsid w:val="00157B4C"/>
    <w:rsid w:val="00157C20"/>
    <w:rsid w:val="00160F6F"/>
    <w:rsid w:val="00162521"/>
    <w:rsid w:val="00163511"/>
    <w:rsid w:val="001638BB"/>
    <w:rsid w:val="00165C5E"/>
    <w:rsid w:val="001662D7"/>
    <w:rsid w:val="00166593"/>
    <w:rsid w:val="0016758D"/>
    <w:rsid w:val="00167CDD"/>
    <w:rsid w:val="00170071"/>
    <w:rsid w:val="0017069D"/>
    <w:rsid w:val="00170EFD"/>
    <w:rsid w:val="00171035"/>
    <w:rsid w:val="0017110D"/>
    <w:rsid w:val="00171476"/>
    <w:rsid w:val="00171BAB"/>
    <w:rsid w:val="00171DC0"/>
    <w:rsid w:val="00172229"/>
    <w:rsid w:val="00172798"/>
    <w:rsid w:val="00173006"/>
    <w:rsid w:val="00173DE8"/>
    <w:rsid w:val="00175156"/>
    <w:rsid w:val="001760EC"/>
    <w:rsid w:val="00176C8C"/>
    <w:rsid w:val="00177058"/>
    <w:rsid w:val="001775D6"/>
    <w:rsid w:val="00180C5C"/>
    <w:rsid w:val="00181CFB"/>
    <w:rsid w:val="00182036"/>
    <w:rsid w:val="0018230B"/>
    <w:rsid w:val="00182A9D"/>
    <w:rsid w:val="0018369E"/>
    <w:rsid w:val="001846FA"/>
    <w:rsid w:val="00184726"/>
    <w:rsid w:val="00184D04"/>
    <w:rsid w:val="00184FC6"/>
    <w:rsid w:val="0018536E"/>
    <w:rsid w:val="00185B2B"/>
    <w:rsid w:val="00185F8A"/>
    <w:rsid w:val="00186484"/>
    <w:rsid w:val="00186895"/>
    <w:rsid w:val="001872DC"/>
    <w:rsid w:val="00187700"/>
    <w:rsid w:val="00187759"/>
    <w:rsid w:val="00187B33"/>
    <w:rsid w:val="0019013D"/>
    <w:rsid w:val="00190370"/>
    <w:rsid w:val="0019106C"/>
    <w:rsid w:val="001917DD"/>
    <w:rsid w:val="00192A0F"/>
    <w:rsid w:val="00193548"/>
    <w:rsid w:val="00193E0E"/>
    <w:rsid w:val="001940AE"/>
    <w:rsid w:val="00194AC2"/>
    <w:rsid w:val="00194C32"/>
    <w:rsid w:val="00195B85"/>
    <w:rsid w:val="00195C90"/>
    <w:rsid w:val="00195DEF"/>
    <w:rsid w:val="00195E67"/>
    <w:rsid w:val="00196FCE"/>
    <w:rsid w:val="00197746"/>
    <w:rsid w:val="001A0819"/>
    <w:rsid w:val="001A0989"/>
    <w:rsid w:val="001A1717"/>
    <w:rsid w:val="001A2465"/>
    <w:rsid w:val="001A2C12"/>
    <w:rsid w:val="001A2FD4"/>
    <w:rsid w:val="001A3020"/>
    <w:rsid w:val="001A4340"/>
    <w:rsid w:val="001A4BF6"/>
    <w:rsid w:val="001A52A4"/>
    <w:rsid w:val="001A58AB"/>
    <w:rsid w:val="001A6015"/>
    <w:rsid w:val="001A683E"/>
    <w:rsid w:val="001A6C1F"/>
    <w:rsid w:val="001A6F6F"/>
    <w:rsid w:val="001B0125"/>
    <w:rsid w:val="001B0153"/>
    <w:rsid w:val="001B10C8"/>
    <w:rsid w:val="001B257C"/>
    <w:rsid w:val="001B2B03"/>
    <w:rsid w:val="001B3BBB"/>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C63"/>
    <w:rsid w:val="001C4D5E"/>
    <w:rsid w:val="001C5863"/>
    <w:rsid w:val="001C5BC7"/>
    <w:rsid w:val="001C5E30"/>
    <w:rsid w:val="001C6509"/>
    <w:rsid w:val="001C7160"/>
    <w:rsid w:val="001C7C6B"/>
    <w:rsid w:val="001C7E53"/>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D34"/>
    <w:rsid w:val="001E0219"/>
    <w:rsid w:val="001E083D"/>
    <w:rsid w:val="001E17B8"/>
    <w:rsid w:val="001E2613"/>
    <w:rsid w:val="001E2814"/>
    <w:rsid w:val="001E2820"/>
    <w:rsid w:val="001E2B42"/>
    <w:rsid w:val="001E2E30"/>
    <w:rsid w:val="001E5FA8"/>
    <w:rsid w:val="001E6178"/>
    <w:rsid w:val="001E61DD"/>
    <w:rsid w:val="001E6327"/>
    <w:rsid w:val="001E6A01"/>
    <w:rsid w:val="001E7EEC"/>
    <w:rsid w:val="001F1157"/>
    <w:rsid w:val="001F1194"/>
    <w:rsid w:val="001F195B"/>
    <w:rsid w:val="001F1A87"/>
    <w:rsid w:val="001F1DA8"/>
    <w:rsid w:val="001F2140"/>
    <w:rsid w:val="001F2290"/>
    <w:rsid w:val="001F2382"/>
    <w:rsid w:val="001F2597"/>
    <w:rsid w:val="001F2D4D"/>
    <w:rsid w:val="001F39E8"/>
    <w:rsid w:val="001F47B5"/>
    <w:rsid w:val="001F4904"/>
    <w:rsid w:val="001F5B0F"/>
    <w:rsid w:val="001F5E2F"/>
    <w:rsid w:val="001F5FDB"/>
    <w:rsid w:val="001F6967"/>
    <w:rsid w:val="001F6CD5"/>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4B7"/>
    <w:rsid w:val="00203567"/>
    <w:rsid w:val="00203C40"/>
    <w:rsid w:val="00203D01"/>
    <w:rsid w:val="00203D48"/>
    <w:rsid w:val="00204E9A"/>
    <w:rsid w:val="00205398"/>
    <w:rsid w:val="00205C2D"/>
    <w:rsid w:val="00206554"/>
    <w:rsid w:val="002073EC"/>
    <w:rsid w:val="00207F2B"/>
    <w:rsid w:val="0021073B"/>
    <w:rsid w:val="00211345"/>
    <w:rsid w:val="00212F06"/>
    <w:rsid w:val="0021325E"/>
    <w:rsid w:val="0021341B"/>
    <w:rsid w:val="002134EC"/>
    <w:rsid w:val="00213E93"/>
    <w:rsid w:val="002143FC"/>
    <w:rsid w:val="00214449"/>
    <w:rsid w:val="00214663"/>
    <w:rsid w:val="002150F8"/>
    <w:rsid w:val="002151B5"/>
    <w:rsid w:val="0021579E"/>
    <w:rsid w:val="0021668E"/>
    <w:rsid w:val="00216802"/>
    <w:rsid w:val="00216FF9"/>
    <w:rsid w:val="00217EC0"/>
    <w:rsid w:val="002202F6"/>
    <w:rsid w:val="002229A3"/>
    <w:rsid w:val="00222AE7"/>
    <w:rsid w:val="00223248"/>
    <w:rsid w:val="00223656"/>
    <w:rsid w:val="00223F71"/>
    <w:rsid w:val="00224630"/>
    <w:rsid w:val="00224914"/>
    <w:rsid w:val="002249BC"/>
    <w:rsid w:val="00224B82"/>
    <w:rsid w:val="00224CC0"/>
    <w:rsid w:val="002252FB"/>
    <w:rsid w:val="00225B3A"/>
    <w:rsid w:val="00225B84"/>
    <w:rsid w:val="00225BCA"/>
    <w:rsid w:val="00225D81"/>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3FC"/>
    <w:rsid w:val="0023354C"/>
    <w:rsid w:val="00233E61"/>
    <w:rsid w:val="00234902"/>
    <w:rsid w:val="00234CD6"/>
    <w:rsid w:val="002353E4"/>
    <w:rsid w:val="002359A6"/>
    <w:rsid w:val="00236F69"/>
    <w:rsid w:val="0023707D"/>
    <w:rsid w:val="00237755"/>
    <w:rsid w:val="0023782F"/>
    <w:rsid w:val="00237975"/>
    <w:rsid w:val="00237BDB"/>
    <w:rsid w:val="002403E2"/>
    <w:rsid w:val="00241ACB"/>
    <w:rsid w:val="00242098"/>
    <w:rsid w:val="002420BC"/>
    <w:rsid w:val="0024288F"/>
    <w:rsid w:val="00245CB8"/>
    <w:rsid w:val="002465E8"/>
    <w:rsid w:val="0024670B"/>
    <w:rsid w:val="00246CFE"/>
    <w:rsid w:val="00246FF2"/>
    <w:rsid w:val="00247211"/>
    <w:rsid w:val="002474B7"/>
    <w:rsid w:val="002476EF"/>
    <w:rsid w:val="00247D65"/>
    <w:rsid w:val="002505DE"/>
    <w:rsid w:val="0025101D"/>
    <w:rsid w:val="00251458"/>
    <w:rsid w:val="002517B1"/>
    <w:rsid w:val="00253633"/>
    <w:rsid w:val="00253AB2"/>
    <w:rsid w:val="002566B5"/>
    <w:rsid w:val="002569E2"/>
    <w:rsid w:val="00256CA6"/>
    <w:rsid w:val="00256D56"/>
    <w:rsid w:val="0026110C"/>
    <w:rsid w:val="002612A2"/>
    <w:rsid w:val="00261B00"/>
    <w:rsid w:val="002632AE"/>
    <w:rsid w:val="00263C2F"/>
    <w:rsid w:val="002657B7"/>
    <w:rsid w:val="00266E53"/>
    <w:rsid w:val="0026705C"/>
    <w:rsid w:val="0026746C"/>
    <w:rsid w:val="002676E3"/>
    <w:rsid w:val="00267F19"/>
    <w:rsid w:val="0027040F"/>
    <w:rsid w:val="00270EA6"/>
    <w:rsid w:val="002712A5"/>
    <w:rsid w:val="00271C81"/>
    <w:rsid w:val="00271FD1"/>
    <w:rsid w:val="00272194"/>
    <w:rsid w:val="0027226B"/>
    <w:rsid w:val="002738D0"/>
    <w:rsid w:val="00273AD8"/>
    <w:rsid w:val="00273B37"/>
    <w:rsid w:val="00273B64"/>
    <w:rsid w:val="00273CD4"/>
    <w:rsid w:val="00273DFF"/>
    <w:rsid w:val="002753B9"/>
    <w:rsid w:val="00275625"/>
    <w:rsid w:val="0027636D"/>
    <w:rsid w:val="002768C9"/>
    <w:rsid w:val="00276C1C"/>
    <w:rsid w:val="0027731C"/>
    <w:rsid w:val="00277BDE"/>
    <w:rsid w:val="00277D7D"/>
    <w:rsid w:val="00277E1B"/>
    <w:rsid w:val="00281154"/>
    <w:rsid w:val="00281CCD"/>
    <w:rsid w:val="00281E57"/>
    <w:rsid w:val="00286AA3"/>
    <w:rsid w:val="00286C9E"/>
    <w:rsid w:val="00287459"/>
    <w:rsid w:val="00290554"/>
    <w:rsid w:val="0029058B"/>
    <w:rsid w:val="00290BA8"/>
    <w:rsid w:val="00291B3D"/>
    <w:rsid w:val="00291BCA"/>
    <w:rsid w:val="00292132"/>
    <w:rsid w:val="002926DD"/>
    <w:rsid w:val="00292D87"/>
    <w:rsid w:val="002933E2"/>
    <w:rsid w:val="0029348C"/>
    <w:rsid w:val="00294185"/>
    <w:rsid w:val="002956AB"/>
    <w:rsid w:val="00295A10"/>
    <w:rsid w:val="0029692E"/>
    <w:rsid w:val="002A0B40"/>
    <w:rsid w:val="002A0BF1"/>
    <w:rsid w:val="002A0C54"/>
    <w:rsid w:val="002A0F58"/>
    <w:rsid w:val="002A1134"/>
    <w:rsid w:val="002A23A6"/>
    <w:rsid w:val="002A3BC9"/>
    <w:rsid w:val="002A4934"/>
    <w:rsid w:val="002A4DF3"/>
    <w:rsid w:val="002A53F7"/>
    <w:rsid w:val="002A550C"/>
    <w:rsid w:val="002A5721"/>
    <w:rsid w:val="002A59ED"/>
    <w:rsid w:val="002A5D90"/>
    <w:rsid w:val="002A720D"/>
    <w:rsid w:val="002A75AA"/>
    <w:rsid w:val="002B0526"/>
    <w:rsid w:val="002B0FB8"/>
    <w:rsid w:val="002B1161"/>
    <w:rsid w:val="002B2389"/>
    <w:rsid w:val="002B2593"/>
    <w:rsid w:val="002B2A2A"/>
    <w:rsid w:val="002B2D0F"/>
    <w:rsid w:val="002B3693"/>
    <w:rsid w:val="002B3B18"/>
    <w:rsid w:val="002B3B8D"/>
    <w:rsid w:val="002B5329"/>
    <w:rsid w:val="002B54C0"/>
    <w:rsid w:val="002B561A"/>
    <w:rsid w:val="002B6DB7"/>
    <w:rsid w:val="002B6E89"/>
    <w:rsid w:val="002B70C2"/>
    <w:rsid w:val="002C07EF"/>
    <w:rsid w:val="002C1258"/>
    <w:rsid w:val="002C1AC4"/>
    <w:rsid w:val="002C1B36"/>
    <w:rsid w:val="002C21F5"/>
    <w:rsid w:val="002C2A8F"/>
    <w:rsid w:val="002C318E"/>
    <w:rsid w:val="002C3A4C"/>
    <w:rsid w:val="002C43CE"/>
    <w:rsid w:val="002C4EEF"/>
    <w:rsid w:val="002C56D9"/>
    <w:rsid w:val="002C6799"/>
    <w:rsid w:val="002C6872"/>
    <w:rsid w:val="002C6A50"/>
    <w:rsid w:val="002C70CC"/>
    <w:rsid w:val="002C77F9"/>
    <w:rsid w:val="002C7D53"/>
    <w:rsid w:val="002C7FAC"/>
    <w:rsid w:val="002D05E7"/>
    <w:rsid w:val="002D339A"/>
    <w:rsid w:val="002D39A7"/>
    <w:rsid w:val="002D3EC8"/>
    <w:rsid w:val="002D3F6D"/>
    <w:rsid w:val="002D4194"/>
    <w:rsid w:val="002D4A3C"/>
    <w:rsid w:val="002D5817"/>
    <w:rsid w:val="002D5EE1"/>
    <w:rsid w:val="002D64E0"/>
    <w:rsid w:val="002D72E4"/>
    <w:rsid w:val="002D7813"/>
    <w:rsid w:val="002E01D7"/>
    <w:rsid w:val="002E07C4"/>
    <w:rsid w:val="002E09CC"/>
    <w:rsid w:val="002E2082"/>
    <w:rsid w:val="002E50EF"/>
    <w:rsid w:val="002E5DFC"/>
    <w:rsid w:val="002E63A0"/>
    <w:rsid w:val="002E6DA4"/>
    <w:rsid w:val="002F0256"/>
    <w:rsid w:val="002F248B"/>
    <w:rsid w:val="002F2738"/>
    <w:rsid w:val="002F3B96"/>
    <w:rsid w:val="002F3C63"/>
    <w:rsid w:val="002F4376"/>
    <w:rsid w:val="002F4DD2"/>
    <w:rsid w:val="002F52B9"/>
    <w:rsid w:val="002F69C4"/>
    <w:rsid w:val="00300381"/>
    <w:rsid w:val="003020E0"/>
    <w:rsid w:val="0030280F"/>
    <w:rsid w:val="00302FD5"/>
    <w:rsid w:val="00303280"/>
    <w:rsid w:val="00303CF2"/>
    <w:rsid w:val="0030461C"/>
    <w:rsid w:val="003048FC"/>
    <w:rsid w:val="0030498A"/>
    <w:rsid w:val="00304ABD"/>
    <w:rsid w:val="003050D7"/>
    <w:rsid w:val="00305132"/>
    <w:rsid w:val="003052C2"/>
    <w:rsid w:val="00305CA5"/>
    <w:rsid w:val="003062C4"/>
    <w:rsid w:val="0030748B"/>
    <w:rsid w:val="003074FE"/>
    <w:rsid w:val="00307802"/>
    <w:rsid w:val="00307846"/>
    <w:rsid w:val="003079AB"/>
    <w:rsid w:val="00310917"/>
    <w:rsid w:val="0031150A"/>
    <w:rsid w:val="00311586"/>
    <w:rsid w:val="003121C3"/>
    <w:rsid w:val="003123F4"/>
    <w:rsid w:val="00312B97"/>
    <w:rsid w:val="00312FB5"/>
    <w:rsid w:val="00313D65"/>
    <w:rsid w:val="0031519C"/>
    <w:rsid w:val="00315B81"/>
    <w:rsid w:val="00316474"/>
    <w:rsid w:val="003164CD"/>
    <w:rsid w:val="00317F3E"/>
    <w:rsid w:val="00320A1B"/>
    <w:rsid w:val="0032256F"/>
    <w:rsid w:val="003227B3"/>
    <w:rsid w:val="00322BBD"/>
    <w:rsid w:val="0032334A"/>
    <w:rsid w:val="0032356E"/>
    <w:rsid w:val="0032379D"/>
    <w:rsid w:val="00324BDA"/>
    <w:rsid w:val="0032545C"/>
    <w:rsid w:val="00325548"/>
    <w:rsid w:val="00325AAC"/>
    <w:rsid w:val="00325C29"/>
    <w:rsid w:val="003262D0"/>
    <w:rsid w:val="0033028D"/>
    <w:rsid w:val="003308EB"/>
    <w:rsid w:val="00330CC1"/>
    <w:rsid w:val="00330EED"/>
    <w:rsid w:val="003312E4"/>
    <w:rsid w:val="00331AC5"/>
    <w:rsid w:val="00332110"/>
    <w:rsid w:val="00332C4A"/>
    <w:rsid w:val="0033313E"/>
    <w:rsid w:val="00333198"/>
    <w:rsid w:val="00333BF8"/>
    <w:rsid w:val="00333C26"/>
    <w:rsid w:val="00334536"/>
    <w:rsid w:val="003346CB"/>
    <w:rsid w:val="0033476A"/>
    <w:rsid w:val="00334BB3"/>
    <w:rsid w:val="0033587C"/>
    <w:rsid w:val="00335953"/>
    <w:rsid w:val="00335D52"/>
    <w:rsid w:val="00335EE6"/>
    <w:rsid w:val="00336BA1"/>
    <w:rsid w:val="00336F0D"/>
    <w:rsid w:val="003371B6"/>
    <w:rsid w:val="00337464"/>
    <w:rsid w:val="003375F6"/>
    <w:rsid w:val="00337D19"/>
    <w:rsid w:val="00337E4A"/>
    <w:rsid w:val="0034017D"/>
    <w:rsid w:val="0034044D"/>
    <w:rsid w:val="003408B8"/>
    <w:rsid w:val="0034095F"/>
    <w:rsid w:val="00340B14"/>
    <w:rsid w:val="003418E8"/>
    <w:rsid w:val="00341923"/>
    <w:rsid w:val="003419FC"/>
    <w:rsid w:val="00341A94"/>
    <w:rsid w:val="00342A7D"/>
    <w:rsid w:val="00343206"/>
    <w:rsid w:val="00343907"/>
    <w:rsid w:val="00343A7C"/>
    <w:rsid w:val="0034451F"/>
    <w:rsid w:val="00344917"/>
    <w:rsid w:val="00344CE0"/>
    <w:rsid w:val="00345DA5"/>
    <w:rsid w:val="0034601A"/>
    <w:rsid w:val="0034637A"/>
    <w:rsid w:val="003469D3"/>
    <w:rsid w:val="003470A3"/>
    <w:rsid w:val="0034712E"/>
    <w:rsid w:val="003504A0"/>
    <w:rsid w:val="0035149A"/>
    <w:rsid w:val="00352782"/>
    <w:rsid w:val="00352EA1"/>
    <w:rsid w:val="00353D68"/>
    <w:rsid w:val="00354A46"/>
    <w:rsid w:val="00354EDB"/>
    <w:rsid w:val="00355386"/>
    <w:rsid w:val="00355727"/>
    <w:rsid w:val="00355747"/>
    <w:rsid w:val="00356B57"/>
    <w:rsid w:val="00356D48"/>
    <w:rsid w:val="00357AF8"/>
    <w:rsid w:val="00357BC9"/>
    <w:rsid w:val="003603AA"/>
    <w:rsid w:val="0036127C"/>
    <w:rsid w:val="00361C09"/>
    <w:rsid w:val="00361F67"/>
    <w:rsid w:val="003625FB"/>
    <w:rsid w:val="00362702"/>
    <w:rsid w:val="00362905"/>
    <w:rsid w:val="00362A98"/>
    <w:rsid w:val="00363745"/>
    <w:rsid w:val="00363E6C"/>
    <w:rsid w:val="003647C5"/>
    <w:rsid w:val="00364D42"/>
    <w:rsid w:val="00365056"/>
    <w:rsid w:val="0036525A"/>
    <w:rsid w:val="003652CE"/>
    <w:rsid w:val="00365A83"/>
    <w:rsid w:val="0036621D"/>
    <w:rsid w:val="00366599"/>
    <w:rsid w:val="00366C84"/>
    <w:rsid w:val="00367038"/>
    <w:rsid w:val="0037080C"/>
    <w:rsid w:val="00370D99"/>
    <w:rsid w:val="003717A3"/>
    <w:rsid w:val="0037187E"/>
    <w:rsid w:val="00371A75"/>
    <w:rsid w:val="003724F1"/>
    <w:rsid w:val="003727E4"/>
    <w:rsid w:val="00372A32"/>
    <w:rsid w:val="00373040"/>
    <w:rsid w:val="0037324E"/>
    <w:rsid w:val="0037336A"/>
    <w:rsid w:val="003747EA"/>
    <w:rsid w:val="0037483D"/>
    <w:rsid w:val="0037506F"/>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71"/>
    <w:rsid w:val="003868ED"/>
    <w:rsid w:val="00386EE2"/>
    <w:rsid w:val="003870FB"/>
    <w:rsid w:val="003875B4"/>
    <w:rsid w:val="003876B3"/>
    <w:rsid w:val="0038776E"/>
    <w:rsid w:val="00387EBF"/>
    <w:rsid w:val="003902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0BAA"/>
    <w:rsid w:val="003A1C25"/>
    <w:rsid w:val="003A26CE"/>
    <w:rsid w:val="003A27D7"/>
    <w:rsid w:val="003A2E38"/>
    <w:rsid w:val="003A3B08"/>
    <w:rsid w:val="003A3D29"/>
    <w:rsid w:val="003A484F"/>
    <w:rsid w:val="003A51DB"/>
    <w:rsid w:val="003A60BF"/>
    <w:rsid w:val="003A64DB"/>
    <w:rsid w:val="003A6C89"/>
    <w:rsid w:val="003A6D8E"/>
    <w:rsid w:val="003A706B"/>
    <w:rsid w:val="003A7184"/>
    <w:rsid w:val="003A7275"/>
    <w:rsid w:val="003B090F"/>
    <w:rsid w:val="003B1562"/>
    <w:rsid w:val="003B176A"/>
    <w:rsid w:val="003B2B5D"/>
    <w:rsid w:val="003B34D4"/>
    <w:rsid w:val="003B38A4"/>
    <w:rsid w:val="003B484E"/>
    <w:rsid w:val="003B4866"/>
    <w:rsid w:val="003B542A"/>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64CC"/>
    <w:rsid w:val="003C7CB3"/>
    <w:rsid w:val="003D0D38"/>
    <w:rsid w:val="003D1610"/>
    <w:rsid w:val="003D21B1"/>
    <w:rsid w:val="003D23F1"/>
    <w:rsid w:val="003D27BD"/>
    <w:rsid w:val="003D2C3D"/>
    <w:rsid w:val="003D2D57"/>
    <w:rsid w:val="003D2F99"/>
    <w:rsid w:val="003D33B9"/>
    <w:rsid w:val="003D3565"/>
    <w:rsid w:val="003D3C32"/>
    <w:rsid w:val="003D3E5D"/>
    <w:rsid w:val="003D474F"/>
    <w:rsid w:val="003D49F3"/>
    <w:rsid w:val="003D581F"/>
    <w:rsid w:val="003D67F9"/>
    <w:rsid w:val="003D6BA0"/>
    <w:rsid w:val="003E0360"/>
    <w:rsid w:val="003E0524"/>
    <w:rsid w:val="003E0E55"/>
    <w:rsid w:val="003E0FC5"/>
    <w:rsid w:val="003E1689"/>
    <w:rsid w:val="003E1D36"/>
    <w:rsid w:val="003E1D94"/>
    <w:rsid w:val="003E2910"/>
    <w:rsid w:val="003E32E5"/>
    <w:rsid w:val="003E3489"/>
    <w:rsid w:val="003E359E"/>
    <w:rsid w:val="003E4BAC"/>
    <w:rsid w:val="003E4C30"/>
    <w:rsid w:val="003E514D"/>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A67"/>
    <w:rsid w:val="003F3BC5"/>
    <w:rsid w:val="003F441A"/>
    <w:rsid w:val="003F4473"/>
    <w:rsid w:val="003F460A"/>
    <w:rsid w:val="003F480B"/>
    <w:rsid w:val="003F5593"/>
    <w:rsid w:val="003F7FCC"/>
    <w:rsid w:val="004004E0"/>
    <w:rsid w:val="0040123A"/>
    <w:rsid w:val="00401DA8"/>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567"/>
    <w:rsid w:val="004117CD"/>
    <w:rsid w:val="004118F5"/>
    <w:rsid w:val="00411CC5"/>
    <w:rsid w:val="00412635"/>
    <w:rsid w:val="00413199"/>
    <w:rsid w:val="004131FC"/>
    <w:rsid w:val="00413359"/>
    <w:rsid w:val="00413434"/>
    <w:rsid w:val="0041451D"/>
    <w:rsid w:val="004154CE"/>
    <w:rsid w:val="0041574F"/>
    <w:rsid w:val="00415D3A"/>
    <w:rsid w:val="00415E4D"/>
    <w:rsid w:val="00415EE4"/>
    <w:rsid w:val="00417177"/>
    <w:rsid w:val="004200A7"/>
    <w:rsid w:val="004202CC"/>
    <w:rsid w:val="00421DBA"/>
    <w:rsid w:val="00422341"/>
    <w:rsid w:val="00422687"/>
    <w:rsid w:val="0042338B"/>
    <w:rsid w:val="0042338F"/>
    <w:rsid w:val="004243D5"/>
    <w:rsid w:val="004244EE"/>
    <w:rsid w:val="004244F8"/>
    <w:rsid w:val="00424B4A"/>
    <w:rsid w:val="004255AB"/>
    <w:rsid w:val="00425A6F"/>
    <w:rsid w:val="00426D24"/>
    <w:rsid w:val="00427EF5"/>
    <w:rsid w:val="0043085E"/>
    <w:rsid w:val="004320E0"/>
    <w:rsid w:val="00432243"/>
    <w:rsid w:val="004341E0"/>
    <w:rsid w:val="00434564"/>
    <w:rsid w:val="00435386"/>
    <w:rsid w:val="00435E61"/>
    <w:rsid w:val="004363DB"/>
    <w:rsid w:val="00436A36"/>
    <w:rsid w:val="00436D27"/>
    <w:rsid w:val="00436E64"/>
    <w:rsid w:val="0043798C"/>
    <w:rsid w:val="00437C2D"/>
    <w:rsid w:val="00440318"/>
    <w:rsid w:val="004406D2"/>
    <w:rsid w:val="00440B99"/>
    <w:rsid w:val="00440BF3"/>
    <w:rsid w:val="004423F8"/>
    <w:rsid w:val="00442DD1"/>
    <w:rsid w:val="00442F77"/>
    <w:rsid w:val="00443232"/>
    <w:rsid w:val="00444666"/>
    <w:rsid w:val="00444BAF"/>
    <w:rsid w:val="00444E72"/>
    <w:rsid w:val="00444FCD"/>
    <w:rsid w:val="0044526C"/>
    <w:rsid w:val="00445ADD"/>
    <w:rsid w:val="00445FFF"/>
    <w:rsid w:val="00447181"/>
    <w:rsid w:val="004479AA"/>
    <w:rsid w:val="004502BD"/>
    <w:rsid w:val="00450734"/>
    <w:rsid w:val="00450B01"/>
    <w:rsid w:val="00450B3B"/>
    <w:rsid w:val="00452B33"/>
    <w:rsid w:val="0045341C"/>
    <w:rsid w:val="00454260"/>
    <w:rsid w:val="00454346"/>
    <w:rsid w:val="00455E46"/>
    <w:rsid w:val="00456D33"/>
    <w:rsid w:val="00456FF4"/>
    <w:rsid w:val="004573BA"/>
    <w:rsid w:val="00460372"/>
    <w:rsid w:val="00460544"/>
    <w:rsid w:val="004607A5"/>
    <w:rsid w:val="00460AEF"/>
    <w:rsid w:val="00461414"/>
    <w:rsid w:val="00461504"/>
    <w:rsid w:val="00461C7C"/>
    <w:rsid w:val="00461EF3"/>
    <w:rsid w:val="00462275"/>
    <w:rsid w:val="00462481"/>
    <w:rsid w:val="00462DD3"/>
    <w:rsid w:val="00463E11"/>
    <w:rsid w:val="00463E54"/>
    <w:rsid w:val="00465652"/>
    <w:rsid w:val="0046576E"/>
    <w:rsid w:val="00466671"/>
    <w:rsid w:val="004679FF"/>
    <w:rsid w:val="00467E39"/>
    <w:rsid w:val="00470C46"/>
    <w:rsid w:val="00471CC6"/>
    <w:rsid w:val="0047238D"/>
    <w:rsid w:val="00472446"/>
    <w:rsid w:val="004731D7"/>
    <w:rsid w:val="00473859"/>
    <w:rsid w:val="00474527"/>
    <w:rsid w:val="00475828"/>
    <w:rsid w:val="00475A20"/>
    <w:rsid w:val="0047610A"/>
    <w:rsid w:val="00476C22"/>
    <w:rsid w:val="00476FB1"/>
    <w:rsid w:val="00480AC6"/>
    <w:rsid w:val="00481660"/>
    <w:rsid w:val="00481853"/>
    <w:rsid w:val="004833C9"/>
    <w:rsid w:val="00483421"/>
    <w:rsid w:val="0048464E"/>
    <w:rsid w:val="00484A1F"/>
    <w:rsid w:val="00485860"/>
    <w:rsid w:val="00486232"/>
    <w:rsid w:val="00486EA4"/>
    <w:rsid w:val="00490C99"/>
    <w:rsid w:val="004914FA"/>
    <w:rsid w:val="00491E8D"/>
    <w:rsid w:val="0049306C"/>
    <w:rsid w:val="004930D6"/>
    <w:rsid w:val="00493CB8"/>
    <w:rsid w:val="004942AA"/>
    <w:rsid w:val="0049477C"/>
    <w:rsid w:val="00495391"/>
    <w:rsid w:val="00495496"/>
    <w:rsid w:val="004958CB"/>
    <w:rsid w:val="00495EE0"/>
    <w:rsid w:val="00496A3D"/>
    <w:rsid w:val="00496B64"/>
    <w:rsid w:val="00497684"/>
    <w:rsid w:val="00497925"/>
    <w:rsid w:val="004A1868"/>
    <w:rsid w:val="004A2430"/>
    <w:rsid w:val="004A2656"/>
    <w:rsid w:val="004A307B"/>
    <w:rsid w:val="004A32E7"/>
    <w:rsid w:val="004A4753"/>
    <w:rsid w:val="004A4A50"/>
    <w:rsid w:val="004A4D53"/>
    <w:rsid w:val="004A4F3D"/>
    <w:rsid w:val="004A4F5F"/>
    <w:rsid w:val="004A5431"/>
    <w:rsid w:val="004A595E"/>
    <w:rsid w:val="004A5BEE"/>
    <w:rsid w:val="004A6156"/>
    <w:rsid w:val="004A68C5"/>
    <w:rsid w:val="004A6B70"/>
    <w:rsid w:val="004A73D6"/>
    <w:rsid w:val="004B0E70"/>
    <w:rsid w:val="004B1632"/>
    <w:rsid w:val="004B1AFC"/>
    <w:rsid w:val="004B2C73"/>
    <w:rsid w:val="004B36D0"/>
    <w:rsid w:val="004B3E0A"/>
    <w:rsid w:val="004B4D9C"/>
    <w:rsid w:val="004B507E"/>
    <w:rsid w:val="004B5460"/>
    <w:rsid w:val="004B5F72"/>
    <w:rsid w:val="004B5FBD"/>
    <w:rsid w:val="004B6D95"/>
    <w:rsid w:val="004B6EA4"/>
    <w:rsid w:val="004B7354"/>
    <w:rsid w:val="004B7452"/>
    <w:rsid w:val="004B7C74"/>
    <w:rsid w:val="004C006D"/>
    <w:rsid w:val="004C05F8"/>
    <w:rsid w:val="004C0884"/>
    <w:rsid w:val="004C0FCA"/>
    <w:rsid w:val="004C1135"/>
    <w:rsid w:val="004C11B3"/>
    <w:rsid w:val="004C1467"/>
    <w:rsid w:val="004C15EF"/>
    <w:rsid w:val="004C1A65"/>
    <w:rsid w:val="004C1C7F"/>
    <w:rsid w:val="004C1F78"/>
    <w:rsid w:val="004C22FF"/>
    <w:rsid w:val="004C352F"/>
    <w:rsid w:val="004C3D17"/>
    <w:rsid w:val="004C579A"/>
    <w:rsid w:val="004C6E2B"/>
    <w:rsid w:val="004C6EEF"/>
    <w:rsid w:val="004C7FF8"/>
    <w:rsid w:val="004D05C0"/>
    <w:rsid w:val="004D091E"/>
    <w:rsid w:val="004D09AA"/>
    <w:rsid w:val="004D191E"/>
    <w:rsid w:val="004D1B09"/>
    <w:rsid w:val="004D2534"/>
    <w:rsid w:val="004D38C4"/>
    <w:rsid w:val="004D4073"/>
    <w:rsid w:val="004D50A5"/>
    <w:rsid w:val="004D58DA"/>
    <w:rsid w:val="004D59B3"/>
    <w:rsid w:val="004D5FB7"/>
    <w:rsid w:val="004D6D18"/>
    <w:rsid w:val="004D70BE"/>
    <w:rsid w:val="004D735C"/>
    <w:rsid w:val="004D7442"/>
    <w:rsid w:val="004D76B4"/>
    <w:rsid w:val="004D79F5"/>
    <w:rsid w:val="004D7DCB"/>
    <w:rsid w:val="004D7E63"/>
    <w:rsid w:val="004E04E8"/>
    <w:rsid w:val="004E10F2"/>
    <w:rsid w:val="004E1670"/>
    <w:rsid w:val="004E1946"/>
    <w:rsid w:val="004E1BCA"/>
    <w:rsid w:val="004E1F38"/>
    <w:rsid w:val="004E2B5F"/>
    <w:rsid w:val="004E34E4"/>
    <w:rsid w:val="004E4514"/>
    <w:rsid w:val="004E4568"/>
    <w:rsid w:val="004E644A"/>
    <w:rsid w:val="004E6511"/>
    <w:rsid w:val="004E6B5E"/>
    <w:rsid w:val="004E7686"/>
    <w:rsid w:val="004F01C2"/>
    <w:rsid w:val="004F05EC"/>
    <w:rsid w:val="004F0A28"/>
    <w:rsid w:val="004F14B1"/>
    <w:rsid w:val="004F161D"/>
    <w:rsid w:val="004F21B6"/>
    <w:rsid w:val="004F272A"/>
    <w:rsid w:val="004F285B"/>
    <w:rsid w:val="004F2EA8"/>
    <w:rsid w:val="004F33B3"/>
    <w:rsid w:val="004F4151"/>
    <w:rsid w:val="004F498B"/>
    <w:rsid w:val="004F5032"/>
    <w:rsid w:val="004F523A"/>
    <w:rsid w:val="004F53EE"/>
    <w:rsid w:val="004F586D"/>
    <w:rsid w:val="004F5D5A"/>
    <w:rsid w:val="004F5FEB"/>
    <w:rsid w:val="004F675D"/>
    <w:rsid w:val="004F6AB5"/>
    <w:rsid w:val="004F741F"/>
    <w:rsid w:val="004F7C9D"/>
    <w:rsid w:val="004F7D02"/>
    <w:rsid w:val="00500A39"/>
    <w:rsid w:val="00502008"/>
    <w:rsid w:val="0050253B"/>
    <w:rsid w:val="005029E9"/>
    <w:rsid w:val="00502A78"/>
    <w:rsid w:val="00502E8E"/>
    <w:rsid w:val="005034FF"/>
    <w:rsid w:val="00503A11"/>
    <w:rsid w:val="00503C93"/>
    <w:rsid w:val="00503E7E"/>
    <w:rsid w:val="00503EAA"/>
    <w:rsid w:val="0050476B"/>
    <w:rsid w:val="00504AA6"/>
    <w:rsid w:val="00504F65"/>
    <w:rsid w:val="00505C46"/>
    <w:rsid w:val="00505F02"/>
    <w:rsid w:val="005061EE"/>
    <w:rsid w:val="00506247"/>
    <w:rsid w:val="00507CAD"/>
    <w:rsid w:val="00507E67"/>
    <w:rsid w:val="00507E89"/>
    <w:rsid w:val="00507EAE"/>
    <w:rsid w:val="00510D8C"/>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9F6"/>
    <w:rsid w:val="00520623"/>
    <w:rsid w:val="0052109E"/>
    <w:rsid w:val="00522380"/>
    <w:rsid w:val="005223D6"/>
    <w:rsid w:val="005225F8"/>
    <w:rsid w:val="00522C41"/>
    <w:rsid w:val="00523498"/>
    <w:rsid w:val="005237C4"/>
    <w:rsid w:val="00523D78"/>
    <w:rsid w:val="0052447C"/>
    <w:rsid w:val="005250B9"/>
    <w:rsid w:val="005251BD"/>
    <w:rsid w:val="0052563F"/>
    <w:rsid w:val="00525655"/>
    <w:rsid w:val="00525B1A"/>
    <w:rsid w:val="00526271"/>
    <w:rsid w:val="00526464"/>
    <w:rsid w:val="005265A3"/>
    <w:rsid w:val="00527046"/>
    <w:rsid w:val="00527056"/>
    <w:rsid w:val="005271CA"/>
    <w:rsid w:val="005275CD"/>
    <w:rsid w:val="00527B47"/>
    <w:rsid w:val="00527DE8"/>
    <w:rsid w:val="00530115"/>
    <w:rsid w:val="005302DC"/>
    <w:rsid w:val="00531397"/>
    <w:rsid w:val="0053192F"/>
    <w:rsid w:val="005319F5"/>
    <w:rsid w:val="0053224C"/>
    <w:rsid w:val="005325A1"/>
    <w:rsid w:val="0053285A"/>
    <w:rsid w:val="005346DF"/>
    <w:rsid w:val="00534944"/>
    <w:rsid w:val="00534E49"/>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A08"/>
    <w:rsid w:val="00543EFB"/>
    <w:rsid w:val="00544C84"/>
    <w:rsid w:val="005450C5"/>
    <w:rsid w:val="0054520B"/>
    <w:rsid w:val="00545802"/>
    <w:rsid w:val="00545BD7"/>
    <w:rsid w:val="005462AB"/>
    <w:rsid w:val="00546B3C"/>
    <w:rsid w:val="00547425"/>
    <w:rsid w:val="005510DA"/>
    <w:rsid w:val="005515EC"/>
    <w:rsid w:val="00551B3C"/>
    <w:rsid w:val="00551CF2"/>
    <w:rsid w:val="00552305"/>
    <w:rsid w:val="00553098"/>
    <w:rsid w:val="0055321F"/>
    <w:rsid w:val="005553C5"/>
    <w:rsid w:val="00555417"/>
    <w:rsid w:val="00555E3E"/>
    <w:rsid w:val="00555F2F"/>
    <w:rsid w:val="005613F2"/>
    <w:rsid w:val="00562175"/>
    <w:rsid w:val="0056309F"/>
    <w:rsid w:val="0056453C"/>
    <w:rsid w:val="00564949"/>
    <w:rsid w:val="005649BD"/>
    <w:rsid w:val="00564C1F"/>
    <w:rsid w:val="00564C84"/>
    <w:rsid w:val="00565300"/>
    <w:rsid w:val="005661CC"/>
    <w:rsid w:val="0056639B"/>
    <w:rsid w:val="005664A8"/>
    <w:rsid w:val="005668F6"/>
    <w:rsid w:val="00571E8E"/>
    <w:rsid w:val="00572C6A"/>
    <w:rsid w:val="00572E68"/>
    <w:rsid w:val="00573E69"/>
    <w:rsid w:val="00574C47"/>
    <w:rsid w:val="00575670"/>
    <w:rsid w:val="00575A99"/>
    <w:rsid w:val="00575CCE"/>
    <w:rsid w:val="00576D95"/>
    <w:rsid w:val="00576F4B"/>
    <w:rsid w:val="00580017"/>
    <w:rsid w:val="00580115"/>
    <w:rsid w:val="005804E9"/>
    <w:rsid w:val="005807AD"/>
    <w:rsid w:val="00580E37"/>
    <w:rsid w:val="00581FA8"/>
    <w:rsid w:val="00582DA7"/>
    <w:rsid w:val="00582E4F"/>
    <w:rsid w:val="005836E1"/>
    <w:rsid w:val="00583986"/>
    <w:rsid w:val="00583F35"/>
    <w:rsid w:val="0058423D"/>
    <w:rsid w:val="005853DD"/>
    <w:rsid w:val="00585712"/>
    <w:rsid w:val="00585987"/>
    <w:rsid w:val="00585A6B"/>
    <w:rsid w:val="00585A92"/>
    <w:rsid w:val="00585C50"/>
    <w:rsid w:val="00586216"/>
    <w:rsid w:val="00586922"/>
    <w:rsid w:val="00586A62"/>
    <w:rsid w:val="00586FCE"/>
    <w:rsid w:val="00587431"/>
    <w:rsid w:val="0058743F"/>
    <w:rsid w:val="00587512"/>
    <w:rsid w:val="00587883"/>
    <w:rsid w:val="00587EFB"/>
    <w:rsid w:val="00591473"/>
    <w:rsid w:val="00591A73"/>
    <w:rsid w:val="00591B2A"/>
    <w:rsid w:val="00591D89"/>
    <w:rsid w:val="0059209E"/>
    <w:rsid w:val="0059245B"/>
    <w:rsid w:val="005947E7"/>
    <w:rsid w:val="0059527E"/>
    <w:rsid w:val="00596DA5"/>
    <w:rsid w:val="0059701D"/>
    <w:rsid w:val="005A0B2E"/>
    <w:rsid w:val="005A13E4"/>
    <w:rsid w:val="005A1B2C"/>
    <w:rsid w:val="005A2020"/>
    <w:rsid w:val="005A2D76"/>
    <w:rsid w:val="005A2F76"/>
    <w:rsid w:val="005A3001"/>
    <w:rsid w:val="005A3AF8"/>
    <w:rsid w:val="005A468E"/>
    <w:rsid w:val="005A58DC"/>
    <w:rsid w:val="005A5E3D"/>
    <w:rsid w:val="005A707F"/>
    <w:rsid w:val="005A78AA"/>
    <w:rsid w:val="005B02F8"/>
    <w:rsid w:val="005B03F8"/>
    <w:rsid w:val="005B06B7"/>
    <w:rsid w:val="005B1A6C"/>
    <w:rsid w:val="005B2B65"/>
    <w:rsid w:val="005B2E09"/>
    <w:rsid w:val="005B43F6"/>
    <w:rsid w:val="005B5707"/>
    <w:rsid w:val="005B67D8"/>
    <w:rsid w:val="005B67DD"/>
    <w:rsid w:val="005B6D0D"/>
    <w:rsid w:val="005B78FB"/>
    <w:rsid w:val="005B7DCB"/>
    <w:rsid w:val="005C0A36"/>
    <w:rsid w:val="005C0A41"/>
    <w:rsid w:val="005C1BB3"/>
    <w:rsid w:val="005C1E29"/>
    <w:rsid w:val="005C3987"/>
    <w:rsid w:val="005C4321"/>
    <w:rsid w:val="005C476A"/>
    <w:rsid w:val="005C4F9A"/>
    <w:rsid w:val="005C5602"/>
    <w:rsid w:val="005C5A5A"/>
    <w:rsid w:val="005C6107"/>
    <w:rsid w:val="005C65EF"/>
    <w:rsid w:val="005C6C8F"/>
    <w:rsid w:val="005C7255"/>
    <w:rsid w:val="005D04FF"/>
    <w:rsid w:val="005D0B03"/>
    <w:rsid w:val="005D0D9D"/>
    <w:rsid w:val="005D1D6C"/>
    <w:rsid w:val="005D2618"/>
    <w:rsid w:val="005D3298"/>
    <w:rsid w:val="005D36BF"/>
    <w:rsid w:val="005D397B"/>
    <w:rsid w:val="005D3EF5"/>
    <w:rsid w:val="005D482B"/>
    <w:rsid w:val="005D562B"/>
    <w:rsid w:val="005D5C08"/>
    <w:rsid w:val="005D61EC"/>
    <w:rsid w:val="005D6440"/>
    <w:rsid w:val="005D64D4"/>
    <w:rsid w:val="005E0031"/>
    <w:rsid w:val="005E0EDF"/>
    <w:rsid w:val="005E1556"/>
    <w:rsid w:val="005E18AA"/>
    <w:rsid w:val="005E1F62"/>
    <w:rsid w:val="005E25C0"/>
    <w:rsid w:val="005E2EF5"/>
    <w:rsid w:val="005E2F73"/>
    <w:rsid w:val="005E33C9"/>
    <w:rsid w:val="005E348D"/>
    <w:rsid w:val="005E3D51"/>
    <w:rsid w:val="005E4125"/>
    <w:rsid w:val="005E4C0C"/>
    <w:rsid w:val="005E55AB"/>
    <w:rsid w:val="005E574D"/>
    <w:rsid w:val="005E606A"/>
    <w:rsid w:val="005E6B0F"/>
    <w:rsid w:val="005E70B9"/>
    <w:rsid w:val="005E769E"/>
    <w:rsid w:val="005F0207"/>
    <w:rsid w:val="005F043B"/>
    <w:rsid w:val="005F0D1F"/>
    <w:rsid w:val="005F0DA3"/>
    <w:rsid w:val="005F148E"/>
    <w:rsid w:val="005F1B04"/>
    <w:rsid w:val="005F28EB"/>
    <w:rsid w:val="005F2BC0"/>
    <w:rsid w:val="005F34C1"/>
    <w:rsid w:val="005F39F0"/>
    <w:rsid w:val="005F411A"/>
    <w:rsid w:val="005F4941"/>
    <w:rsid w:val="005F4DBC"/>
    <w:rsid w:val="005F4DEE"/>
    <w:rsid w:val="005F5C31"/>
    <w:rsid w:val="005F5E43"/>
    <w:rsid w:val="005F712C"/>
    <w:rsid w:val="005F740B"/>
    <w:rsid w:val="0060010A"/>
    <w:rsid w:val="00600663"/>
    <w:rsid w:val="006009C0"/>
    <w:rsid w:val="00600F77"/>
    <w:rsid w:val="006016EC"/>
    <w:rsid w:val="00601DE7"/>
    <w:rsid w:val="00601E0E"/>
    <w:rsid w:val="00602361"/>
    <w:rsid w:val="006023E7"/>
    <w:rsid w:val="006025A7"/>
    <w:rsid w:val="00602BA5"/>
    <w:rsid w:val="006036E7"/>
    <w:rsid w:val="006056BB"/>
    <w:rsid w:val="0060587C"/>
    <w:rsid w:val="0060636D"/>
    <w:rsid w:val="00606492"/>
    <w:rsid w:val="00606533"/>
    <w:rsid w:val="00606D23"/>
    <w:rsid w:val="006109AD"/>
    <w:rsid w:val="00610BE7"/>
    <w:rsid w:val="00610C6B"/>
    <w:rsid w:val="00612A96"/>
    <w:rsid w:val="00613299"/>
    <w:rsid w:val="00613CF9"/>
    <w:rsid w:val="00613E0A"/>
    <w:rsid w:val="00613FEA"/>
    <w:rsid w:val="00614DE2"/>
    <w:rsid w:val="00614DE3"/>
    <w:rsid w:val="00614F5D"/>
    <w:rsid w:val="006156E2"/>
    <w:rsid w:val="00616065"/>
    <w:rsid w:val="00617406"/>
    <w:rsid w:val="006175F5"/>
    <w:rsid w:val="00621688"/>
    <w:rsid w:val="00622012"/>
    <w:rsid w:val="006225FC"/>
    <w:rsid w:val="006229C2"/>
    <w:rsid w:val="00622A16"/>
    <w:rsid w:val="006230FB"/>
    <w:rsid w:val="006233C9"/>
    <w:rsid w:val="00623689"/>
    <w:rsid w:val="00623F48"/>
    <w:rsid w:val="006241FE"/>
    <w:rsid w:val="0062423C"/>
    <w:rsid w:val="00624B0B"/>
    <w:rsid w:val="00624FCD"/>
    <w:rsid w:val="00625963"/>
    <w:rsid w:val="00625C56"/>
    <w:rsid w:val="00625D4B"/>
    <w:rsid w:val="006266F4"/>
    <w:rsid w:val="00626B08"/>
    <w:rsid w:val="00626BC8"/>
    <w:rsid w:val="00627F5E"/>
    <w:rsid w:val="00630109"/>
    <w:rsid w:val="006309A5"/>
    <w:rsid w:val="00630B13"/>
    <w:rsid w:val="006313AA"/>
    <w:rsid w:val="006319C9"/>
    <w:rsid w:val="00631C3B"/>
    <w:rsid w:val="0063267A"/>
    <w:rsid w:val="00632A9D"/>
    <w:rsid w:val="00632ABA"/>
    <w:rsid w:val="0063338B"/>
    <w:rsid w:val="006346C1"/>
    <w:rsid w:val="00634ABD"/>
    <w:rsid w:val="006366DE"/>
    <w:rsid w:val="006369F9"/>
    <w:rsid w:val="00636A36"/>
    <w:rsid w:val="006372F5"/>
    <w:rsid w:val="006374C6"/>
    <w:rsid w:val="00637A2C"/>
    <w:rsid w:val="00640063"/>
    <w:rsid w:val="006402A9"/>
    <w:rsid w:val="00640BB5"/>
    <w:rsid w:val="00640D45"/>
    <w:rsid w:val="00640F3C"/>
    <w:rsid w:val="00641906"/>
    <w:rsid w:val="00641D52"/>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580"/>
    <w:rsid w:val="00652BEC"/>
    <w:rsid w:val="00652D98"/>
    <w:rsid w:val="00653208"/>
    <w:rsid w:val="0065320F"/>
    <w:rsid w:val="0065336D"/>
    <w:rsid w:val="00654AC8"/>
    <w:rsid w:val="006552D8"/>
    <w:rsid w:val="00655513"/>
    <w:rsid w:val="00655A37"/>
    <w:rsid w:val="00656590"/>
    <w:rsid w:val="00656636"/>
    <w:rsid w:val="00656A2B"/>
    <w:rsid w:val="00656B17"/>
    <w:rsid w:val="0065736F"/>
    <w:rsid w:val="00661254"/>
    <w:rsid w:val="0066161A"/>
    <w:rsid w:val="00662FA6"/>
    <w:rsid w:val="00664C16"/>
    <w:rsid w:val="00666136"/>
    <w:rsid w:val="006662F1"/>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0AD"/>
    <w:rsid w:val="006752BA"/>
    <w:rsid w:val="0067582A"/>
    <w:rsid w:val="00675D97"/>
    <w:rsid w:val="006767E5"/>
    <w:rsid w:val="00676FDC"/>
    <w:rsid w:val="006779EE"/>
    <w:rsid w:val="00677D2B"/>
    <w:rsid w:val="00680575"/>
    <w:rsid w:val="00680A73"/>
    <w:rsid w:val="00680AEE"/>
    <w:rsid w:val="00681993"/>
    <w:rsid w:val="00681A84"/>
    <w:rsid w:val="00682247"/>
    <w:rsid w:val="00682FF4"/>
    <w:rsid w:val="006838F7"/>
    <w:rsid w:val="00683F3A"/>
    <w:rsid w:val="006846B8"/>
    <w:rsid w:val="00684FFD"/>
    <w:rsid w:val="00686279"/>
    <w:rsid w:val="0068683C"/>
    <w:rsid w:val="00686FD5"/>
    <w:rsid w:val="006871B2"/>
    <w:rsid w:val="00687AF0"/>
    <w:rsid w:val="00687E8E"/>
    <w:rsid w:val="00691583"/>
    <w:rsid w:val="006915BB"/>
    <w:rsid w:val="006927C4"/>
    <w:rsid w:val="00692BE8"/>
    <w:rsid w:val="00692E7B"/>
    <w:rsid w:val="00693F44"/>
    <w:rsid w:val="006954B7"/>
    <w:rsid w:val="00695721"/>
    <w:rsid w:val="00695813"/>
    <w:rsid w:val="0069659C"/>
    <w:rsid w:val="00696616"/>
    <w:rsid w:val="00696F1B"/>
    <w:rsid w:val="00697821"/>
    <w:rsid w:val="006A14E1"/>
    <w:rsid w:val="006A150B"/>
    <w:rsid w:val="006A15FC"/>
    <w:rsid w:val="006A1BB3"/>
    <w:rsid w:val="006A1CBC"/>
    <w:rsid w:val="006A2670"/>
    <w:rsid w:val="006A26FA"/>
    <w:rsid w:val="006A2891"/>
    <w:rsid w:val="006A2935"/>
    <w:rsid w:val="006A368E"/>
    <w:rsid w:val="006A3F6C"/>
    <w:rsid w:val="006A40EC"/>
    <w:rsid w:val="006A4667"/>
    <w:rsid w:val="006A49B8"/>
    <w:rsid w:val="006A4A03"/>
    <w:rsid w:val="006A5327"/>
    <w:rsid w:val="006A585D"/>
    <w:rsid w:val="006A5D4D"/>
    <w:rsid w:val="006A5D86"/>
    <w:rsid w:val="006A63B2"/>
    <w:rsid w:val="006A6E68"/>
    <w:rsid w:val="006A7D74"/>
    <w:rsid w:val="006B0BE7"/>
    <w:rsid w:val="006B1B68"/>
    <w:rsid w:val="006B1EDB"/>
    <w:rsid w:val="006B30E9"/>
    <w:rsid w:val="006B3202"/>
    <w:rsid w:val="006B3A9F"/>
    <w:rsid w:val="006B4477"/>
    <w:rsid w:val="006B509D"/>
    <w:rsid w:val="006B67C5"/>
    <w:rsid w:val="006B6E4E"/>
    <w:rsid w:val="006B73DD"/>
    <w:rsid w:val="006B757D"/>
    <w:rsid w:val="006C0647"/>
    <w:rsid w:val="006C1AC9"/>
    <w:rsid w:val="006C27F4"/>
    <w:rsid w:val="006C286F"/>
    <w:rsid w:val="006C2DF1"/>
    <w:rsid w:val="006C2FC7"/>
    <w:rsid w:val="006C2FDA"/>
    <w:rsid w:val="006C41EC"/>
    <w:rsid w:val="006C43F3"/>
    <w:rsid w:val="006C452B"/>
    <w:rsid w:val="006C4C08"/>
    <w:rsid w:val="006C6277"/>
    <w:rsid w:val="006C6470"/>
    <w:rsid w:val="006C655E"/>
    <w:rsid w:val="006C6CAB"/>
    <w:rsid w:val="006C6D4C"/>
    <w:rsid w:val="006C6E58"/>
    <w:rsid w:val="006C78C2"/>
    <w:rsid w:val="006D03DC"/>
    <w:rsid w:val="006D0668"/>
    <w:rsid w:val="006D2047"/>
    <w:rsid w:val="006D20E0"/>
    <w:rsid w:val="006D2369"/>
    <w:rsid w:val="006D3CF9"/>
    <w:rsid w:val="006D4A7C"/>
    <w:rsid w:val="006D53B7"/>
    <w:rsid w:val="006D57D9"/>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C2D"/>
    <w:rsid w:val="006F0C63"/>
    <w:rsid w:val="006F0C7F"/>
    <w:rsid w:val="006F100D"/>
    <w:rsid w:val="006F1791"/>
    <w:rsid w:val="006F205E"/>
    <w:rsid w:val="006F2B25"/>
    <w:rsid w:val="006F4206"/>
    <w:rsid w:val="006F47FD"/>
    <w:rsid w:val="006F4B76"/>
    <w:rsid w:val="006F4DD0"/>
    <w:rsid w:val="006F53DE"/>
    <w:rsid w:val="006F6850"/>
    <w:rsid w:val="006F6E96"/>
    <w:rsid w:val="006F6EAD"/>
    <w:rsid w:val="006F6EB0"/>
    <w:rsid w:val="0070004D"/>
    <w:rsid w:val="00700175"/>
    <w:rsid w:val="00700480"/>
    <w:rsid w:val="007007B8"/>
    <w:rsid w:val="007009BF"/>
    <w:rsid w:val="00702B79"/>
    <w:rsid w:val="00702C31"/>
    <w:rsid w:val="00703B47"/>
    <w:rsid w:val="00703EF9"/>
    <w:rsid w:val="007044B3"/>
    <w:rsid w:val="00704627"/>
    <w:rsid w:val="00704807"/>
    <w:rsid w:val="007049AC"/>
    <w:rsid w:val="00704DB7"/>
    <w:rsid w:val="00705C90"/>
    <w:rsid w:val="007067C8"/>
    <w:rsid w:val="00706C97"/>
    <w:rsid w:val="00706F0F"/>
    <w:rsid w:val="0070772B"/>
    <w:rsid w:val="007077C3"/>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1A04"/>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E4A"/>
    <w:rsid w:val="0073074E"/>
    <w:rsid w:val="00730E71"/>
    <w:rsid w:val="00730FB2"/>
    <w:rsid w:val="00732720"/>
    <w:rsid w:val="0073278E"/>
    <w:rsid w:val="007327C8"/>
    <w:rsid w:val="00733011"/>
    <w:rsid w:val="007334DD"/>
    <w:rsid w:val="0073395B"/>
    <w:rsid w:val="00733C52"/>
    <w:rsid w:val="00734BA6"/>
    <w:rsid w:val="00734DC1"/>
    <w:rsid w:val="0073512E"/>
    <w:rsid w:val="00735578"/>
    <w:rsid w:val="007359CC"/>
    <w:rsid w:val="00735A38"/>
    <w:rsid w:val="00735C55"/>
    <w:rsid w:val="00736BB3"/>
    <w:rsid w:val="0073769E"/>
    <w:rsid w:val="00737BE3"/>
    <w:rsid w:val="00740329"/>
    <w:rsid w:val="00740929"/>
    <w:rsid w:val="00741A8F"/>
    <w:rsid w:val="00741F43"/>
    <w:rsid w:val="0074265B"/>
    <w:rsid w:val="007428C4"/>
    <w:rsid w:val="007428F1"/>
    <w:rsid w:val="0074332C"/>
    <w:rsid w:val="00744808"/>
    <w:rsid w:val="00745A83"/>
    <w:rsid w:val="00745DAC"/>
    <w:rsid w:val="007464D7"/>
    <w:rsid w:val="00746757"/>
    <w:rsid w:val="00746D5E"/>
    <w:rsid w:val="00746DA9"/>
    <w:rsid w:val="00746FCD"/>
    <w:rsid w:val="007472F4"/>
    <w:rsid w:val="00747A4D"/>
    <w:rsid w:val="00750063"/>
    <w:rsid w:val="0075012A"/>
    <w:rsid w:val="00750AE3"/>
    <w:rsid w:val="00750EE0"/>
    <w:rsid w:val="00750F4A"/>
    <w:rsid w:val="007519D7"/>
    <w:rsid w:val="00752166"/>
    <w:rsid w:val="0075228B"/>
    <w:rsid w:val="0075292D"/>
    <w:rsid w:val="00752E51"/>
    <w:rsid w:val="00752E67"/>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62AD"/>
    <w:rsid w:val="007764EF"/>
    <w:rsid w:val="00776728"/>
    <w:rsid w:val="00777509"/>
    <w:rsid w:val="00777852"/>
    <w:rsid w:val="0078076A"/>
    <w:rsid w:val="007824BD"/>
    <w:rsid w:val="007825AD"/>
    <w:rsid w:val="007827C9"/>
    <w:rsid w:val="00783304"/>
    <w:rsid w:val="007847C0"/>
    <w:rsid w:val="00784D6F"/>
    <w:rsid w:val="0078503D"/>
    <w:rsid w:val="00786DE1"/>
    <w:rsid w:val="00787220"/>
    <w:rsid w:val="007872A2"/>
    <w:rsid w:val="007875E2"/>
    <w:rsid w:val="007879DA"/>
    <w:rsid w:val="00787A19"/>
    <w:rsid w:val="00787EE4"/>
    <w:rsid w:val="007902CA"/>
    <w:rsid w:val="00792B66"/>
    <w:rsid w:val="00792CED"/>
    <w:rsid w:val="00793D49"/>
    <w:rsid w:val="00793F21"/>
    <w:rsid w:val="007946A6"/>
    <w:rsid w:val="007952C6"/>
    <w:rsid w:val="00796176"/>
    <w:rsid w:val="0079624A"/>
    <w:rsid w:val="007970A4"/>
    <w:rsid w:val="007973F4"/>
    <w:rsid w:val="0079747C"/>
    <w:rsid w:val="00797895"/>
    <w:rsid w:val="00797B65"/>
    <w:rsid w:val="00797FA7"/>
    <w:rsid w:val="007A0A0A"/>
    <w:rsid w:val="007A0ACE"/>
    <w:rsid w:val="007A0F7D"/>
    <w:rsid w:val="007A1247"/>
    <w:rsid w:val="007A196E"/>
    <w:rsid w:val="007A1BA0"/>
    <w:rsid w:val="007A2D6A"/>
    <w:rsid w:val="007A2F91"/>
    <w:rsid w:val="007A31A4"/>
    <w:rsid w:val="007A3EE3"/>
    <w:rsid w:val="007A3F06"/>
    <w:rsid w:val="007A3F13"/>
    <w:rsid w:val="007A407F"/>
    <w:rsid w:val="007A4125"/>
    <w:rsid w:val="007A52D0"/>
    <w:rsid w:val="007A61EF"/>
    <w:rsid w:val="007A6500"/>
    <w:rsid w:val="007A7D40"/>
    <w:rsid w:val="007A7E23"/>
    <w:rsid w:val="007A7F20"/>
    <w:rsid w:val="007B0F40"/>
    <w:rsid w:val="007B2E9A"/>
    <w:rsid w:val="007B3CF9"/>
    <w:rsid w:val="007B47A3"/>
    <w:rsid w:val="007B607B"/>
    <w:rsid w:val="007B6BD0"/>
    <w:rsid w:val="007B6ED8"/>
    <w:rsid w:val="007B6F8E"/>
    <w:rsid w:val="007B7739"/>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332"/>
    <w:rsid w:val="007C699A"/>
    <w:rsid w:val="007C70A1"/>
    <w:rsid w:val="007C75FA"/>
    <w:rsid w:val="007C774F"/>
    <w:rsid w:val="007C7DE5"/>
    <w:rsid w:val="007C7F02"/>
    <w:rsid w:val="007D1052"/>
    <w:rsid w:val="007D15FF"/>
    <w:rsid w:val="007D1E14"/>
    <w:rsid w:val="007D28CD"/>
    <w:rsid w:val="007D2E84"/>
    <w:rsid w:val="007D2F28"/>
    <w:rsid w:val="007D2FE8"/>
    <w:rsid w:val="007D4F1A"/>
    <w:rsid w:val="007D57A1"/>
    <w:rsid w:val="007D5C7C"/>
    <w:rsid w:val="007D623E"/>
    <w:rsid w:val="007D7412"/>
    <w:rsid w:val="007D7739"/>
    <w:rsid w:val="007E02BF"/>
    <w:rsid w:val="007E03BB"/>
    <w:rsid w:val="007E075E"/>
    <w:rsid w:val="007E089B"/>
    <w:rsid w:val="007E0A2D"/>
    <w:rsid w:val="007E0D26"/>
    <w:rsid w:val="007E0FDD"/>
    <w:rsid w:val="007E0FF9"/>
    <w:rsid w:val="007E1365"/>
    <w:rsid w:val="007E14B2"/>
    <w:rsid w:val="007E1752"/>
    <w:rsid w:val="007E261C"/>
    <w:rsid w:val="007E3F63"/>
    <w:rsid w:val="007E5354"/>
    <w:rsid w:val="007E56A2"/>
    <w:rsid w:val="007E59A6"/>
    <w:rsid w:val="007E59D7"/>
    <w:rsid w:val="007E5B51"/>
    <w:rsid w:val="007E5FCB"/>
    <w:rsid w:val="007E68A4"/>
    <w:rsid w:val="007E692C"/>
    <w:rsid w:val="007E7302"/>
    <w:rsid w:val="007E74DF"/>
    <w:rsid w:val="007E7738"/>
    <w:rsid w:val="007F0673"/>
    <w:rsid w:val="007F1692"/>
    <w:rsid w:val="007F200A"/>
    <w:rsid w:val="007F23B1"/>
    <w:rsid w:val="007F2BB2"/>
    <w:rsid w:val="007F2DA2"/>
    <w:rsid w:val="007F3093"/>
    <w:rsid w:val="007F32DD"/>
    <w:rsid w:val="007F367B"/>
    <w:rsid w:val="007F36CA"/>
    <w:rsid w:val="007F3A0A"/>
    <w:rsid w:val="007F439D"/>
    <w:rsid w:val="007F5D49"/>
    <w:rsid w:val="007F60DA"/>
    <w:rsid w:val="007F6B21"/>
    <w:rsid w:val="007F6D1F"/>
    <w:rsid w:val="007F7344"/>
    <w:rsid w:val="007F7560"/>
    <w:rsid w:val="007F7568"/>
    <w:rsid w:val="007F76FD"/>
    <w:rsid w:val="007F7D6E"/>
    <w:rsid w:val="00800616"/>
    <w:rsid w:val="00800EDD"/>
    <w:rsid w:val="00801C12"/>
    <w:rsid w:val="00802508"/>
    <w:rsid w:val="008025EB"/>
    <w:rsid w:val="0080402B"/>
    <w:rsid w:val="00804576"/>
    <w:rsid w:val="008046B2"/>
    <w:rsid w:val="00804B15"/>
    <w:rsid w:val="0080547E"/>
    <w:rsid w:val="008057DF"/>
    <w:rsid w:val="00805B6C"/>
    <w:rsid w:val="00806CF6"/>
    <w:rsid w:val="008075AD"/>
    <w:rsid w:val="0080784D"/>
    <w:rsid w:val="00807C43"/>
    <w:rsid w:val="008108EE"/>
    <w:rsid w:val="00810C71"/>
    <w:rsid w:val="008110BB"/>
    <w:rsid w:val="00811161"/>
    <w:rsid w:val="008113B6"/>
    <w:rsid w:val="008117E5"/>
    <w:rsid w:val="008118A6"/>
    <w:rsid w:val="008123FF"/>
    <w:rsid w:val="00812E2E"/>
    <w:rsid w:val="00813A49"/>
    <w:rsid w:val="00813A8B"/>
    <w:rsid w:val="008142C7"/>
    <w:rsid w:val="0081434D"/>
    <w:rsid w:val="00814DF3"/>
    <w:rsid w:val="0081552F"/>
    <w:rsid w:val="008157B5"/>
    <w:rsid w:val="0081595F"/>
    <w:rsid w:val="00815E58"/>
    <w:rsid w:val="008167D8"/>
    <w:rsid w:val="00816BF5"/>
    <w:rsid w:val="00817024"/>
    <w:rsid w:val="00817F13"/>
    <w:rsid w:val="00820F09"/>
    <w:rsid w:val="00821498"/>
    <w:rsid w:val="00821BE2"/>
    <w:rsid w:val="00821CE8"/>
    <w:rsid w:val="0082215F"/>
    <w:rsid w:val="008229D9"/>
    <w:rsid w:val="00822A63"/>
    <w:rsid w:val="0082308E"/>
    <w:rsid w:val="00826302"/>
    <w:rsid w:val="008269AE"/>
    <w:rsid w:val="00827729"/>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2A6B"/>
    <w:rsid w:val="00832BF1"/>
    <w:rsid w:val="0083566E"/>
    <w:rsid w:val="00835B1A"/>
    <w:rsid w:val="00835E31"/>
    <w:rsid w:val="0083700F"/>
    <w:rsid w:val="00837427"/>
    <w:rsid w:val="00837C77"/>
    <w:rsid w:val="00837E0A"/>
    <w:rsid w:val="00840476"/>
    <w:rsid w:val="00841111"/>
    <w:rsid w:val="00841121"/>
    <w:rsid w:val="008415C5"/>
    <w:rsid w:val="008415F9"/>
    <w:rsid w:val="00841D04"/>
    <w:rsid w:val="00841F32"/>
    <w:rsid w:val="0084247C"/>
    <w:rsid w:val="008435B3"/>
    <w:rsid w:val="0084389E"/>
    <w:rsid w:val="00845C52"/>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67E"/>
    <w:rsid w:val="00856B2F"/>
    <w:rsid w:val="00856F7B"/>
    <w:rsid w:val="00857969"/>
    <w:rsid w:val="00857B7F"/>
    <w:rsid w:val="008600DB"/>
    <w:rsid w:val="00860D04"/>
    <w:rsid w:val="00860E46"/>
    <w:rsid w:val="008612C3"/>
    <w:rsid w:val="0086179B"/>
    <w:rsid w:val="008619FC"/>
    <w:rsid w:val="008645A4"/>
    <w:rsid w:val="008649E9"/>
    <w:rsid w:val="008653ED"/>
    <w:rsid w:val="00866041"/>
    <w:rsid w:val="0086655C"/>
    <w:rsid w:val="0086757F"/>
    <w:rsid w:val="00867760"/>
    <w:rsid w:val="008706B6"/>
    <w:rsid w:val="00870775"/>
    <w:rsid w:val="008713E7"/>
    <w:rsid w:val="008720E4"/>
    <w:rsid w:val="00873008"/>
    <w:rsid w:val="008732AA"/>
    <w:rsid w:val="00873F41"/>
    <w:rsid w:val="008740AF"/>
    <w:rsid w:val="008740EB"/>
    <w:rsid w:val="0087477C"/>
    <w:rsid w:val="00876572"/>
    <w:rsid w:val="00876B59"/>
    <w:rsid w:val="00880986"/>
    <w:rsid w:val="00880BD9"/>
    <w:rsid w:val="008818EB"/>
    <w:rsid w:val="00881A01"/>
    <w:rsid w:val="0088204C"/>
    <w:rsid w:val="008823DE"/>
    <w:rsid w:val="0088244F"/>
    <w:rsid w:val="008827E0"/>
    <w:rsid w:val="00882832"/>
    <w:rsid w:val="0088353E"/>
    <w:rsid w:val="0088378D"/>
    <w:rsid w:val="0088391D"/>
    <w:rsid w:val="00883B5B"/>
    <w:rsid w:val="00883E91"/>
    <w:rsid w:val="00885294"/>
    <w:rsid w:val="00885345"/>
    <w:rsid w:val="00885B80"/>
    <w:rsid w:val="00886163"/>
    <w:rsid w:val="00886456"/>
    <w:rsid w:val="008873D9"/>
    <w:rsid w:val="0088741F"/>
    <w:rsid w:val="008876D8"/>
    <w:rsid w:val="0089020B"/>
    <w:rsid w:val="00890395"/>
    <w:rsid w:val="00890C57"/>
    <w:rsid w:val="00890FA5"/>
    <w:rsid w:val="008910EA"/>
    <w:rsid w:val="00891B39"/>
    <w:rsid w:val="00891B75"/>
    <w:rsid w:val="00894103"/>
    <w:rsid w:val="0089420A"/>
    <w:rsid w:val="00894ABA"/>
    <w:rsid w:val="00895276"/>
    <w:rsid w:val="008968DF"/>
    <w:rsid w:val="00896CE9"/>
    <w:rsid w:val="00896CF6"/>
    <w:rsid w:val="008971F6"/>
    <w:rsid w:val="0089759E"/>
    <w:rsid w:val="00897660"/>
    <w:rsid w:val="00897D48"/>
    <w:rsid w:val="008A0D6E"/>
    <w:rsid w:val="008A2081"/>
    <w:rsid w:val="008A252C"/>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6B66"/>
    <w:rsid w:val="008B71CB"/>
    <w:rsid w:val="008B739A"/>
    <w:rsid w:val="008B756B"/>
    <w:rsid w:val="008B7D08"/>
    <w:rsid w:val="008C067D"/>
    <w:rsid w:val="008C2F86"/>
    <w:rsid w:val="008C2FE1"/>
    <w:rsid w:val="008C4CE6"/>
    <w:rsid w:val="008C555A"/>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96C"/>
    <w:rsid w:val="008D5E31"/>
    <w:rsid w:val="008D5E74"/>
    <w:rsid w:val="008D6AFF"/>
    <w:rsid w:val="008D6CC6"/>
    <w:rsid w:val="008D6DBE"/>
    <w:rsid w:val="008D7A5C"/>
    <w:rsid w:val="008D7DE7"/>
    <w:rsid w:val="008D7E55"/>
    <w:rsid w:val="008E0D9A"/>
    <w:rsid w:val="008E0EFE"/>
    <w:rsid w:val="008E15B2"/>
    <w:rsid w:val="008E18D1"/>
    <w:rsid w:val="008E192F"/>
    <w:rsid w:val="008E2207"/>
    <w:rsid w:val="008E3804"/>
    <w:rsid w:val="008E4095"/>
    <w:rsid w:val="008E414A"/>
    <w:rsid w:val="008E5149"/>
    <w:rsid w:val="008E5296"/>
    <w:rsid w:val="008E5D30"/>
    <w:rsid w:val="008F0F9C"/>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8D3"/>
    <w:rsid w:val="00905A92"/>
    <w:rsid w:val="0090613F"/>
    <w:rsid w:val="009063C8"/>
    <w:rsid w:val="00906711"/>
    <w:rsid w:val="009071B3"/>
    <w:rsid w:val="00907B69"/>
    <w:rsid w:val="00910A88"/>
    <w:rsid w:val="00910E0F"/>
    <w:rsid w:val="00910FD7"/>
    <w:rsid w:val="00912130"/>
    <w:rsid w:val="00912DA9"/>
    <w:rsid w:val="00913139"/>
    <w:rsid w:val="00913222"/>
    <w:rsid w:val="0091466D"/>
    <w:rsid w:val="0091479D"/>
    <w:rsid w:val="009147A2"/>
    <w:rsid w:val="009159B4"/>
    <w:rsid w:val="009163DE"/>
    <w:rsid w:val="009166B4"/>
    <w:rsid w:val="009168B4"/>
    <w:rsid w:val="00917DB7"/>
    <w:rsid w:val="00920638"/>
    <w:rsid w:val="009221B0"/>
    <w:rsid w:val="0092288B"/>
    <w:rsid w:val="009229D0"/>
    <w:rsid w:val="009230E2"/>
    <w:rsid w:val="00923A51"/>
    <w:rsid w:val="00924275"/>
    <w:rsid w:val="0092548A"/>
    <w:rsid w:val="00925C34"/>
    <w:rsid w:val="00925CA9"/>
    <w:rsid w:val="00925D65"/>
    <w:rsid w:val="009263D1"/>
    <w:rsid w:val="009265E0"/>
    <w:rsid w:val="00926CE6"/>
    <w:rsid w:val="009272C1"/>
    <w:rsid w:val="00927387"/>
    <w:rsid w:val="00930958"/>
    <w:rsid w:val="00931F2A"/>
    <w:rsid w:val="009325C4"/>
    <w:rsid w:val="00932798"/>
    <w:rsid w:val="00932A0D"/>
    <w:rsid w:val="00933EF4"/>
    <w:rsid w:val="0093417C"/>
    <w:rsid w:val="00934562"/>
    <w:rsid w:val="00934635"/>
    <w:rsid w:val="00934719"/>
    <w:rsid w:val="00935CFC"/>
    <w:rsid w:val="00935E5D"/>
    <w:rsid w:val="00936304"/>
    <w:rsid w:val="00936EE4"/>
    <w:rsid w:val="00936F2A"/>
    <w:rsid w:val="009372A4"/>
    <w:rsid w:val="00940008"/>
    <w:rsid w:val="0094082C"/>
    <w:rsid w:val="0094187F"/>
    <w:rsid w:val="00942528"/>
    <w:rsid w:val="0094393B"/>
    <w:rsid w:val="00943DA6"/>
    <w:rsid w:val="0094415D"/>
    <w:rsid w:val="00944612"/>
    <w:rsid w:val="00945D8F"/>
    <w:rsid w:val="009460F3"/>
    <w:rsid w:val="0094613F"/>
    <w:rsid w:val="00946949"/>
    <w:rsid w:val="00946AE0"/>
    <w:rsid w:val="009472A8"/>
    <w:rsid w:val="00950699"/>
    <w:rsid w:val="0095151F"/>
    <w:rsid w:val="009518A5"/>
    <w:rsid w:val="00952B8D"/>
    <w:rsid w:val="00957AEB"/>
    <w:rsid w:val="00957F65"/>
    <w:rsid w:val="00960FDA"/>
    <w:rsid w:val="00961335"/>
    <w:rsid w:val="00963287"/>
    <w:rsid w:val="009635FB"/>
    <w:rsid w:val="00963A48"/>
    <w:rsid w:val="00964270"/>
    <w:rsid w:val="00964320"/>
    <w:rsid w:val="00964D78"/>
    <w:rsid w:val="00965025"/>
    <w:rsid w:val="009654EB"/>
    <w:rsid w:val="009655FB"/>
    <w:rsid w:val="00966D0C"/>
    <w:rsid w:val="009670F5"/>
    <w:rsid w:val="009679CA"/>
    <w:rsid w:val="00970589"/>
    <w:rsid w:val="00970D2B"/>
    <w:rsid w:val="00971071"/>
    <w:rsid w:val="00971487"/>
    <w:rsid w:val="00971550"/>
    <w:rsid w:val="009718B7"/>
    <w:rsid w:val="00971B63"/>
    <w:rsid w:val="00971BAC"/>
    <w:rsid w:val="00971DC6"/>
    <w:rsid w:val="00972129"/>
    <w:rsid w:val="0097226F"/>
    <w:rsid w:val="009729B6"/>
    <w:rsid w:val="00972A47"/>
    <w:rsid w:val="009733A0"/>
    <w:rsid w:val="00973730"/>
    <w:rsid w:val="0097425B"/>
    <w:rsid w:val="009745F9"/>
    <w:rsid w:val="00974EA3"/>
    <w:rsid w:val="00975D54"/>
    <w:rsid w:val="00976F1E"/>
    <w:rsid w:val="0097721A"/>
    <w:rsid w:val="00977247"/>
    <w:rsid w:val="00977549"/>
    <w:rsid w:val="00980018"/>
    <w:rsid w:val="009804F9"/>
    <w:rsid w:val="009806CD"/>
    <w:rsid w:val="00980E1C"/>
    <w:rsid w:val="0098131B"/>
    <w:rsid w:val="0098148C"/>
    <w:rsid w:val="00981555"/>
    <w:rsid w:val="0098162A"/>
    <w:rsid w:val="00982444"/>
    <w:rsid w:val="009828C4"/>
    <w:rsid w:val="00982E87"/>
    <w:rsid w:val="00983806"/>
    <w:rsid w:val="00985708"/>
    <w:rsid w:val="00985C29"/>
    <w:rsid w:val="009876E3"/>
    <w:rsid w:val="009902DC"/>
    <w:rsid w:val="009908BF"/>
    <w:rsid w:val="00990A7C"/>
    <w:rsid w:val="0099129E"/>
    <w:rsid w:val="00992318"/>
    <w:rsid w:val="0099281C"/>
    <w:rsid w:val="009938CB"/>
    <w:rsid w:val="00993FEA"/>
    <w:rsid w:val="00994581"/>
    <w:rsid w:val="00994647"/>
    <w:rsid w:val="0099466C"/>
    <w:rsid w:val="00994FC1"/>
    <w:rsid w:val="0099508C"/>
    <w:rsid w:val="00995A41"/>
    <w:rsid w:val="009963ED"/>
    <w:rsid w:val="009969B4"/>
    <w:rsid w:val="00997488"/>
    <w:rsid w:val="009A016D"/>
    <w:rsid w:val="009A05FC"/>
    <w:rsid w:val="009A0930"/>
    <w:rsid w:val="009A0D9B"/>
    <w:rsid w:val="009A1975"/>
    <w:rsid w:val="009A1F22"/>
    <w:rsid w:val="009A1F55"/>
    <w:rsid w:val="009A3997"/>
    <w:rsid w:val="009A3CD4"/>
    <w:rsid w:val="009A3DC9"/>
    <w:rsid w:val="009A4082"/>
    <w:rsid w:val="009A4516"/>
    <w:rsid w:val="009A5802"/>
    <w:rsid w:val="009A5BFB"/>
    <w:rsid w:val="009A5CF0"/>
    <w:rsid w:val="009A5F76"/>
    <w:rsid w:val="009A6755"/>
    <w:rsid w:val="009A7367"/>
    <w:rsid w:val="009A7FCB"/>
    <w:rsid w:val="009B0CF3"/>
    <w:rsid w:val="009B1748"/>
    <w:rsid w:val="009B2636"/>
    <w:rsid w:val="009B2B6D"/>
    <w:rsid w:val="009B39D4"/>
    <w:rsid w:val="009B43CD"/>
    <w:rsid w:val="009B4580"/>
    <w:rsid w:val="009B45BF"/>
    <w:rsid w:val="009B49D7"/>
    <w:rsid w:val="009B5D96"/>
    <w:rsid w:val="009B5DB9"/>
    <w:rsid w:val="009B6560"/>
    <w:rsid w:val="009B6C3F"/>
    <w:rsid w:val="009C01E2"/>
    <w:rsid w:val="009C0D7F"/>
    <w:rsid w:val="009C1733"/>
    <w:rsid w:val="009C3146"/>
    <w:rsid w:val="009C32C3"/>
    <w:rsid w:val="009C4764"/>
    <w:rsid w:val="009C4A77"/>
    <w:rsid w:val="009C525B"/>
    <w:rsid w:val="009C5278"/>
    <w:rsid w:val="009C5A07"/>
    <w:rsid w:val="009C5C2B"/>
    <w:rsid w:val="009C60FD"/>
    <w:rsid w:val="009C631F"/>
    <w:rsid w:val="009C6F69"/>
    <w:rsid w:val="009D0A0F"/>
    <w:rsid w:val="009D0AA7"/>
    <w:rsid w:val="009D1DC5"/>
    <w:rsid w:val="009D31A1"/>
    <w:rsid w:val="009D3D5B"/>
    <w:rsid w:val="009D3DA5"/>
    <w:rsid w:val="009D4B92"/>
    <w:rsid w:val="009D61F2"/>
    <w:rsid w:val="009D6655"/>
    <w:rsid w:val="009D6990"/>
    <w:rsid w:val="009D79FA"/>
    <w:rsid w:val="009D7F31"/>
    <w:rsid w:val="009E0299"/>
    <w:rsid w:val="009E0428"/>
    <w:rsid w:val="009E05FD"/>
    <w:rsid w:val="009E0D1C"/>
    <w:rsid w:val="009E0DC3"/>
    <w:rsid w:val="009E1058"/>
    <w:rsid w:val="009E11F3"/>
    <w:rsid w:val="009E12E4"/>
    <w:rsid w:val="009E1AED"/>
    <w:rsid w:val="009E2ED3"/>
    <w:rsid w:val="009E40ED"/>
    <w:rsid w:val="009E504D"/>
    <w:rsid w:val="009E573B"/>
    <w:rsid w:val="009E5CA9"/>
    <w:rsid w:val="009E72F6"/>
    <w:rsid w:val="009E7D2A"/>
    <w:rsid w:val="009E7F41"/>
    <w:rsid w:val="009F000B"/>
    <w:rsid w:val="009F004D"/>
    <w:rsid w:val="009F0948"/>
    <w:rsid w:val="009F143E"/>
    <w:rsid w:val="009F23F9"/>
    <w:rsid w:val="009F2A5D"/>
    <w:rsid w:val="009F35FE"/>
    <w:rsid w:val="009F36A7"/>
    <w:rsid w:val="009F3F22"/>
    <w:rsid w:val="009F4E76"/>
    <w:rsid w:val="009F5AC0"/>
    <w:rsid w:val="009F5C6D"/>
    <w:rsid w:val="009F60FD"/>
    <w:rsid w:val="009F6722"/>
    <w:rsid w:val="009F6C2B"/>
    <w:rsid w:val="009F77A3"/>
    <w:rsid w:val="009F7836"/>
    <w:rsid w:val="00A00541"/>
    <w:rsid w:val="00A0078B"/>
    <w:rsid w:val="00A01538"/>
    <w:rsid w:val="00A0219C"/>
    <w:rsid w:val="00A0222F"/>
    <w:rsid w:val="00A029C1"/>
    <w:rsid w:val="00A02DC5"/>
    <w:rsid w:val="00A04160"/>
    <w:rsid w:val="00A04EF0"/>
    <w:rsid w:val="00A0500E"/>
    <w:rsid w:val="00A05F2A"/>
    <w:rsid w:val="00A06DBD"/>
    <w:rsid w:val="00A06F62"/>
    <w:rsid w:val="00A07C63"/>
    <w:rsid w:val="00A10A27"/>
    <w:rsid w:val="00A10B9A"/>
    <w:rsid w:val="00A10EAC"/>
    <w:rsid w:val="00A114D9"/>
    <w:rsid w:val="00A11AEC"/>
    <w:rsid w:val="00A1220B"/>
    <w:rsid w:val="00A13412"/>
    <w:rsid w:val="00A138B4"/>
    <w:rsid w:val="00A1493D"/>
    <w:rsid w:val="00A14AF0"/>
    <w:rsid w:val="00A15176"/>
    <w:rsid w:val="00A15357"/>
    <w:rsid w:val="00A16263"/>
    <w:rsid w:val="00A16DD0"/>
    <w:rsid w:val="00A17244"/>
    <w:rsid w:val="00A175FB"/>
    <w:rsid w:val="00A1784D"/>
    <w:rsid w:val="00A17A92"/>
    <w:rsid w:val="00A17EF5"/>
    <w:rsid w:val="00A2041C"/>
    <w:rsid w:val="00A20447"/>
    <w:rsid w:val="00A20F3F"/>
    <w:rsid w:val="00A210A0"/>
    <w:rsid w:val="00A213B5"/>
    <w:rsid w:val="00A21445"/>
    <w:rsid w:val="00A21A30"/>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720"/>
    <w:rsid w:val="00A37ABC"/>
    <w:rsid w:val="00A40730"/>
    <w:rsid w:val="00A40DFC"/>
    <w:rsid w:val="00A41B1C"/>
    <w:rsid w:val="00A41D60"/>
    <w:rsid w:val="00A41E48"/>
    <w:rsid w:val="00A41E90"/>
    <w:rsid w:val="00A42535"/>
    <w:rsid w:val="00A433F6"/>
    <w:rsid w:val="00A43BA5"/>
    <w:rsid w:val="00A43FB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15E3"/>
    <w:rsid w:val="00A62057"/>
    <w:rsid w:val="00A621A7"/>
    <w:rsid w:val="00A62FD6"/>
    <w:rsid w:val="00A63AD7"/>
    <w:rsid w:val="00A63F19"/>
    <w:rsid w:val="00A644B2"/>
    <w:rsid w:val="00A65DE9"/>
    <w:rsid w:val="00A65EBB"/>
    <w:rsid w:val="00A65F5C"/>
    <w:rsid w:val="00A6658E"/>
    <w:rsid w:val="00A66A17"/>
    <w:rsid w:val="00A66FFD"/>
    <w:rsid w:val="00A67231"/>
    <w:rsid w:val="00A676F9"/>
    <w:rsid w:val="00A67960"/>
    <w:rsid w:val="00A67B9E"/>
    <w:rsid w:val="00A714BA"/>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099"/>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2BFE"/>
    <w:rsid w:val="00A85146"/>
    <w:rsid w:val="00A85333"/>
    <w:rsid w:val="00A85532"/>
    <w:rsid w:val="00A85940"/>
    <w:rsid w:val="00A85C1E"/>
    <w:rsid w:val="00A85E4E"/>
    <w:rsid w:val="00A86453"/>
    <w:rsid w:val="00A866FD"/>
    <w:rsid w:val="00A8679C"/>
    <w:rsid w:val="00A86C20"/>
    <w:rsid w:val="00A86C41"/>
    <w:rsid w:val="00A87352"/>
    <w:rsid w:val="00A87B17"/>
    <w:rsid w:val="00A90EA6"/>
    <w:rsid w:val="00A90FB7"/>
    <w:rsid w:val="00A91333"/>
    <w:rsid w:val="00A91460"/>
    <w:rsid w:val="00A91A5A"/>
    <w:rsid w:val="00A91AA1"/>
    <w:rsid w:val="00A91D7E"/>
    <w:rsid w:val="00A91E5E"/>
    <w:rsid w:val="00A92512"/>
    <w:rsid w:val="00A9293E"/>
    <w:rsid w:val="00A92C75"/>
    <w:rsid w:val="00A92E0F"/>
    <w:rsid w:val="00A92F55"/>
    <w:rsid w:val="00A9342D"/>
    <w:rsid w:val="00A93463"/>
    <w:rsid w:val="00A93571"/>
    <w:rsid w:val="00A9359D"/>
    <w:rsid w:val="00A9387B"/>
    <w:rsid w:val="00A948F1"/>
    <w:rsid w:val="00A9533C"/>
    <w:rsid w:val="00A95B0C"/>
    <w:rsid w:val="00A95D2A"/>
    <w:rsid w:val="00A96998"/>
    <w:rsid w:val="00A96FA6"/>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DAA"/>
    <w:rsid w:val="00AC4EC2"/>
    <w:rsid w:val="00AC4F9E"/>
    <w:rsid w:val="00AC724F"/>
    <w:rsid w:val="00AC7A85"/>
    <w:rsid w:val="00AD053B"/>
    <w:rsid w:val="00AD0AAB"/>
    <w:rsid w:val="00AD0B4B"/>
    <w:rsid w:val="00AD1BBC"/>
    <w:rsid w:val="00AD2110"/>
    <w:rsid w:val="00AD2455"/>
    <w:rsid w:val="00AD2C56"/>
    <w:rsid w:val="00AD3FB0"/>
    <w:rsid w:val="00AD42DB"/>
    <w:rsid w:val="00AD5412"/>
    <w:rsid w:val="00AD5AB0"/>
    <w:rsid w:val="00AD6180"/>
    <w:rsid w:val="00AD6544"/>
    <w:rsid w:val="00AD6596"/>
    <w:rsid w:val="00AD669A"/>
    <w:rsid w:val="00AD68CC"/>
    <w:rsid w:val="00AE0704"/>
    <w:rsid w:val="00AE0D16"/>
    <w:rsid w:val="00AE1709"/>
    <w:rsid w:val="00AE2096"/>
    <w:rsid w:val="00AE30A5"/>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2BE8"/>
    <w:rsid w:val="00AF3083"/>
    <w:rsid w:val="00AF3B72"/>
    <w:rsid w:val="00AF443F"/>
    <w:rsid w:val="00AF4DD1"/>
    <w:rsid w:val="00AF5910"/>
    <w:rsid w:val="00AF5A87"/>
    <w:rsid w:val="00AF5B17"/>
    <w:rsid w:val="00B00580"/>
    <w:rsid w:val="00B00630"/>
    <w:rsid w:val="00B00E47"/>
    <w:rsid w:val="00B0100E"/>
    <w:rsid w:val="00B01B2D"/>
    <w:rsid w:val="00B02E9C"/>
    <w:rsid w:val="00B0413D"/>
    <w:rsid w:val="00B05972"/>
    <w:rsid w:val="00B06651"/>
    <w:rsid w:val="00B06797"/>
    <w:rsid w:val="00B1072E"/>
    <w:rsid w:val="00B11388"/>
    <w:rsid w:val="00B11EF8"/>
    <w:rsid w:val="00B1262D"/>
    <w:rsid w:val="00B129F5"/>
    <w:rsid w:val="00B12D96"/>
    <w:rsid w:val="00B12DD5"/>
    <w:rsid w:val="00B131AB"/>
    <w:rsid w:val="00B1440A"/>
    <w:rsid w:val="00B146E4"/>
    <w:rsid w:val="00B14766"/>
    <w:rsid w:val="00B163BC"/>
    <w:rsid w:val="00B1666A"/>
    <w:rsid w:val="00B16D02"/>
    <w:rsid w:val="00B174F8"/>
    <w:rsid w:val="00B175F8"/>
    <w:rsid w:val="00B2025B"/>
    <w:rsid w:val="00B20716"/>
    <w:rsid w:val="00B20769"/>
    <w:rsid w:val="00B20B6B"/>
    <w:rsid w:val="00B20DE9"/>
    <w:rsid w:val="00B2124F"/>
    <w:rsid w:val="00B2178F"/>
    <w:rsid w:val="00B22ABC"/>
    <w:rsid w:val="00B2326E"/>
    <w:rsid w:val="00B23891"/>
    <w:rsid w:val="00B2427A"/>
    <w:rsid w:val="00B25896"/>
    <w:rsid w:val="00B25DEB"/>
    <w:rsid w:val="00B264FF"/>
    <w:rsid w:val="00B2663F"/>
    <w:rsid w:val="00B26E78"/>
    <w:rsid w:val="00B31566"/>
    <w:rsid w:val="00B31625"/>
    <w:rsid w:val="00B318EA"/>
    <w:rsid w:val="00B321C1"/>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CA5"/>
    <w:rsid w:val="00B41EBC"/>
    <w:rsid w:val="00B42B48"/>
    <w:rsid w:val="00B430F3"/>
    <w:rsid w:val="00B43D05"/>
    <w:rsid w:val="00B44173"/>
    <w:rsid w:val="00B445A2"/>
    <w:rsid w:val="00B4482E"/>
    <w:rsid w:val="00B46BCD"/>
    <w:rsid w:val="00B46DE4"/>
    <w:rsid w:val="00B46F41"/>
    <w:rsid w:val="00B472F5"/>
    <w:rsid w:val="00B47A65"/>
    <w:rsid w:val="00B47F9F"/>
    <w:rsid w:val="00B50A0B"/>
    <w:rsid w:val="00B50DDA"/>
    <w:rsid w:val="00B5221D"/>
    <w:rsid w:val="00B525A5"/>
    <w:rsid w:val="00B5305C"/>
    <w:rsid w:val="00B532E5"/>
    <w:rsid w:val="00B537C7"/>
    <w:rsid w:val="00B53A63"/>
    <w:rsid w:val="00B53E7A"/>
    <w:rsid w:val="00B5432F"/>
    <w:rsid w:val="00B549CF"/>
    <w:rsid w:val="00B54FB9"/>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5E26"/>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5E78"/>
    <w:rsid w:val="00B760FB"/>
    <w:rsid w:val="00B765F1"/>
    <w:rsid w:val="00B77584"/>
    <w:rsid w:val="00B8029E"/>
    <w:rsid w:val="00B802D7"/>
    <w:rsid w:val="00B8119C"/>
    <w:rsid w:val="00B8135C"/>
    <w:rsid w:val="00B821E8"/>
    <w:rsid w:val="00B82A47"/>
    <w:rsid w:val="00B82DF9"/>
    <w:rsid w:val="00B8344F"/>
    <w:rsid w:val="00B83EB9"/>
    <w:rsid w:val="00B845D2"/>
    <w:rsid w:val="00B84CC3"/>
    <w:rsid w:val="00B8723D"/>
    <w:rsid w:val="00B8731B"/>
    <w:rsid w:val="00B876E4"/>
    <w:rsid w:val="00B87942"/>
    <w:rsid w:val="00B90117"/>
    <w:rsid w:val="00B91350"/>
    <w:rsid w:val="00B91C69"/>
    <w:rsid w:val="00B91D13"/>
    <w:rsid w:val="00B91F0D"/>
    <w:rsid w:val="00B94969"/>
    <w:rsid w:val="00B9564B"/>
    <w:rsid w:val="00B96115"/>
    <w:rsid w:val="00B9693B"/>
    <w:rsid w:val="00B976DC"/>
    <w:rsid w:val="00BA025A"/>
    <w:rsid w:val="00BA0E79"/>
    <w:rsid w:val="00BA0EF9"/>
    <w:rsid w:val="00BA12F1"/>
    <w:rsid w:val="00BA195C"/>
    <w:rsid w:val="00BA1BB6"/>
    <w:rsid w:val="00BA1CF3"/>
    <w:rsid w:val="00BA1F6D"/>
    <w:rsid w:val="00BA2B00"/>
    <w:rsid w:val="00BA3233"/>
    <w:rsid w:val="00BA3DA0"/>
    <w:rsid w:val="00BA420D"/>
    <w:rsid w:val="00BA44FE"/>
    <w:rsid w:val="00BA4AD5"/>
    <w:rsid w:val="00BA54F2"/>
    <w:rsid w:val="00BA580C"/>
    <w:rsid w:val="00BA6100"/>
    <w:rsid w:val="00BA6432"/>
    <w:rsid w:val="00BA77D9"/>
    <w:rsid w:val="00BA7B79"/>
    <w:rsid w:val="00BA7D40"/>
    <w:rsid w:val="00BB038E"/>
    <w:rsid w:val="00BB0CE6"/>
    <w:rsid w:val="00BB142D"/>
    <w:rsid w:val="00BB1FC8"/>
    <w:rsid w:val="00BB2334"/>
    <w:rsid w:val="00BB2F9F"/>
    <w:rsid w:val="00BB34B2"/>
    <w:rsid w:val="00BB34EB"/>
    <w:rsid w:val="00BB4C88"/>
    <w:rsid w:val="00BB4CB1"/>
    <w:rsid w:val="00BB5299"/>
    <w:rsid w:val="00BB550C"/>
    <w:rsid w:val="00BB593C"/>
    <w:rsid w:val="00BB5997"/>
    <w:rsid w:val="00BB67DE"/>
    <w:rsid w:val="00BB6EC5"/>
    <w:rsid w:val="00BB70C5"/>
    <w:rsid w:val="00BB74B1"/>
    <w:rsid w:val="00BB7C3A"/>
    <w:rsid w:val="00BB7C41"/>
    <w:rsid w:val="00BC0188"/>
    <w:rsid w:val="00BC05F1"/>
    <w:rsid w:val="00BC1135"/>
    <w:rsid w:val="00BC126A"/>
    <w:rsid w:val="00BC12CE"/>
    <w:rsid w:val="00BC1EEA"/>
    <w:rsid w:val="00BC1F1B"/>
    <w:rsid w:val="00BC2169"/>
    <w:rsid w:val="00BC2556"/>
    <w:rsid w:val="00BC4960"/>
    <w:rsid w:val="00BC5CB2"/>
    <w:rsid w:val="00BC6167"/>
    <w:rsid w:val="00BC63F1"/>
    <w:rsid w:val="00BC6855"/>
    <w:rsid w:val="00BC7E19"/>
    <w:rsid w:val="00BC7ECC"/>
    <w:rsid w:val="00BD0A12"/>
    <w:rsid w:val="00BD0CA8"/>
    <w:rsid w:val="00BD13B6"/>
    <w:rsid w:val="00BD148A"/>
    <w:rsid w:val="00BD189A"/>
    <w:rsid w:val="00BD2322"/>
    <w:rsid w:val="00BD2AAD"/>
    <w:rsid w:val="00BD2C47"/>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496B"/>
    <w:rsid w:val="00BE6304"/>
    <w:rsid w:val="00BE683F"/>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1F76"/>
    <w:rsid w:val="00C031FE"/>
    <w:rsid w:val="00C03208"/>
    <w:rsid w:val="00C0328F"/>
    <w:rsid w:val="00C034BB"/>
    <w:rsid w:val="00C03DC3"/>
    <w:rsid w:val="00C04477"/>
    <w:rsid w:val="00C05191"/>
    <w:rsid w:val="00C051EB"/>
    <w:rsid w:val="00C0643C"/>
    <w:rsid w:val="00C06E6F"/>
    <w:rsid w:val="00C0746A"/>
    <w:rsid w:val="00C07621"/>
    <w:rsid w:val="00C07709"/>
    <w:rsid w:val="00C107FE"/>
    <w:rsid w:val="00C112B8"/>
    <w:rsid w:val="00C11FE0"/>
    <w:rsid w:val="00C12A0B"/>
    <w:rsid w:val="00C13553"/>
    <w:rsid w:val="00C140BF"/>
    <w:rsid w:val="00C1558B"/>
    <w:rsid w:val="00C15DDF"/>
    <w:rsid w:val="00C16868"/>
    <w:rsid w:val="00C16E49"/>
    <w:rsid w:val="00C16E73"/>
    <w:rsid w:val="00C175D0"/>
    <w:rsid w:val="00C17B0B"/>
    <w:rsid w:val="00C17CE3"/>
    <w:rsid w:val="00C20707"/>
    <w:rsid w:val="00C2080A"/>
    <w:rsid w:val="00C20873"/>
    <w:rsid w:val="00C21C1E"/>
    <w:rsid w:val="00C2309E"/>
    <w:rsid w:val="00C23AD1"/>
    <w:rsid w:val="00C24835"/>
    <w:rsid w:val="00C24D6D"/>
    <w:rsid w:val="00C24F59"/>
    <w:rsid w:val="00C25236"/>
    <w:rsid w:val="00C254CA"/>
    <w:rsid w:val="00C25753"/>
    <w:rsid w:val="00C264C9"/>
    <w:rsid w:val="00C272FC"/>
    <w:rsid w:val="00C27A1B"/>
    <w:rsid w:val="00C30C04"/>
    <w:rsid w:val="00C3177F"/>
    <w:rsid w:val="00C31CF6"/>
    <w:rsid w:val="00C31FDE"/>
    <w:rsid w:val="00C32264"/>
    <w:rsid w:val="00C33056"/>
    <w:rsid w:val="00C34503"/>
    <w:rsid w:val="00C3484D"/>
    <w:rsid w:val="00C34C2C"/>
    <w:rsid w:val="00C3548F"/>
    <w:rsid w:val="00C365F7"/>
    <w:rsid w:val="00C36BD8"/>
    <w:rsid w:val="00C3730A"/>
    <w:rsid w:val="00C37CFA"/>
    <w:rsid w:val="00C40E04"/>
    <w:rsid w:val="00C412CD"/>
    <w:rsid w:val="00C4198A"/>
    <w:rsid w:val="00C42A9F"/>
    <w:rsid w:val="00C431BE"/>
    <w:rsid w:val="00C44069"/>
    <w:rsid w:val="00C4470B"/>
    <w:rsid w:val="00C4512C"/>
    <w:rsid w:val="00C4548E"/>
    <w:rsid w:val="00C45FFF"/>
    <w:rsid w:val="00C46220"/>
    <w:rsid w:val="00C466BB"/>
    <w:rsid w:val="00C466F7"/>
    <w:rsid w:val="00C471A9"/>
    <w:rsid w:val="00C50113"/>
    <w:rsid w:val="00C50512"/>
    <w:rsid w:val="00C511A8"/>
    <w:rsid w:val="00C52C57"/>
    <w:rsid w:val="00C5351C"/>
    <w:rsid w:val="00C53A34"/>
    <w:rsid w:val="00C54875"/>
    <w:rsid w:val="00C54FC4"/>
    <w:rsid w:val="00C552DA"/>
    <w:rsid w:val="00C55B6F"/>
    <w:rsid w:val="00C5622F"/>
    <w:rsid w:val="00C563B3"/>
    <w:rsid w:val="00C56429"/>
    <w:rsid w:val="00C564C6"/>
    <w:rsid w:val="00C601E8"/>
    <w:rsid w:val="00C607DE"/>
    <w:rsid w:val="00C609F8"/>
    <w:rsid w:val="00C61153"/>
    <w:rsid w:val="00C61994"/>
    <w:rsid w:val="00C61ED2"/>
    <w:rsid w:val="00C6232C"/>
    <w:rsid w:val="00C6266C"/>
    <w:rsid w:val="00C6422D"/>
    <w:rsid w:val="00C64426"/>
    <w:rsid w:val="00C64AF9"/>
    <w:rsid w:val="00C658DA"/>
    <w:rsid w:val="00C6747B"/>
    <w:rsid w:val="00C73ED8"/>
    <w:rsid w:val="00C742A2"/>
    <w:rsid w:val="00C74881"/>
    <w:rsid w:val="00C7533B"/>
    <w:rsid w:val="00C7565F"/>
    <w:rsid w:val="00C75CAF"/>
    <w:rsid w:val="00C765A2"/>
    <w:rsid w:val="00C76792"/>
    <w:rsid w:val="00C770D0"/>
    <w:rsid w:val="00C805E5"/>
    <w:rsid w:val="00C806DC"/>
    <w:rsid w:val="00C80794"/>
    <w:rsid w:val="00C81654"/>
    <w:rsid w:val="00C82067"/>
    <w:rsid w:val="00C82366"/>
    <w:rsid w:val="00C8241A"/>
    <w:rsid w:val="00C826DB"/>
    <w:rsid w:val="00C82B33"/>
    <w:rsid w:val="00C83659"/>
    <w:rsid w:val="00C83DFF"/>
    <w:rsid w:val="00C849A3"/>
    <w:rsid w:val="00C84BE5"/>
    <w:rsid w:val="00C851F0"/>
    <w:rsid w:val="00C8579C"/>
    <w:rsid w:val="00C85E3C"/>
    <w:rsid w:val="00C862AB"/>
    <w:rsid w:val="00C86887"/>
    <w:rsid w:val="00C87047"/>
    <w:rsid w:val="00C87792"/>
    <w:rsid w:val="00C87794"/>
    <w:rsid w:val="00C87EE0"/>
    <w:rsid w:val="00C900EE"/>
    <w:rsid w:val="00C9011D"/>
    <w:rsid w:val="00C9095B"/>
    <w:rsid w:val="00C90BCB"/>
    <w:rsid w:val="00C91864"/>
    <w:rsid w:val="00C91A76"/>
    <w:rsid w:val="00C91DB1"/>
    <w:rsid w:val="00C92C25"/>
    <w:rsid w:val="00C9314E"/>
    <w:rsid w:val="00C93ACE"/>
    <w:rsid w:val="00C94553"/>
    <w:rsid w:val="00C94F6D"/>
    <w:rsid w:val="00C953B7"/>
    <w:rsid w:val="00C95CCC"/>
    <w:rsid w:val="00C95F59"/>
    <w:rsid w:val="00C969A6"/>
    <w:rsid w:val="00C978E8"/>
    <w:rsid w:val="00CA05C8"/>
    <w:rsid w:val="00CA14A2"/>
    <w:rsid w:val="00CA19B2"/>
    <w:rsid w:val="00CA2554"/>
    <w:rsid w:val="00CA2C4B"/>
    <w:rsid w:val="00CA319A"/>
    <w:rsid w:val="00CA36CC"/>
    <w:rsid w:val="00CA39CE"/>
    <w:rsid w:val="00CA4E8B"/>
    <w:rsid w:val="00CA5455"/>
    <w:rsid w:val="00CA57AF"/>
    <w:rsid w:val="00CA5CB5"/>
    <w:rsid w:val="00CA68A8"/>
    <w:rsid w:val="00CA77E0"/>
    <w:rsid w:val="00CA78BB"/>
    <w:rsid w:val="00CA7A3B"/>
    <w:rsid w:val="00CB0547"/>
    <w:rsid w:val="00CB08D8"/>
    <w:rsid w:val="00CB0AA4"/>
    <w:rsid w:val="00CB112D"/>
    <w:rsid w:val="00CB17BC"/>
    <w:rsid w:val="00CB35B4"/>
    <w:rsid w:val="00CB3FCE"/>
    <w:rsid w:val="00CB4AF8"/>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1615"/>
    <w:rsid w:val="00CC21D3"/>
    <w:rsid w:val="00CC2B59"/>
    <w:rsid w:val="00CC2FB1"/>
    <w:rsid w:val="00CC358F"/>
    <w:rsid w:val="00CC45C9"/>
    <w:rsid w:val="00CC501E"/>
    <w:rsid w:val="00CC6023"/>
    <w:rsid w:val="00CC618C"/>
    <w:rsid w:val="00CC65A4"/>
    <w:rsid w:val="00CC6AF2"/>
    <w:rsid w:val="00CC70D9"/>
    <w:rsid w:val="00CC720B"/>
    <w:rsid w:val="00CC7A58"/>
    <w:rsid w:val="00CC7C3C"/>
    <w:rsid w:val="00CC7EE9"/>
    <w:rsid w:val="00CD017D"/>
    <w:rsid w:val="00CD06D8"/>
    <w:rsid w:val="00CD0938"/>
    <w:rsid w:val="00CD1BD6"/>
    <w:rsid w:val="00CD2658"/>
    <w:rsid w:val="00CD2E32"/>
    <w:rsid w:val="00CD3B04"/>
    <w:rsid w:val="00CD3F12"/>
    <w:rsid w:val="00CD522F"/>
    <w:rsid w:val="00CD53CE"/>
    <w:rsid w:val="00CD5446"/>
    <w:rsid w:val="00CD58BF"/>
    <w:rsid w:val="00CD5A2B"/>
    <w:rsid w:val="00CD5B24"/>
    <w:rsid w:val="00CD626D"/>
    <w:rsid w:val="00CD68D0"/>
    <w:rsid w:val="00CD6F4D"/>
    <w:rsid w:val="00CE0240"/>
    <w:rsid w:val="00CE040C"/>
    <w:rsid w:val="00CE1340"/>
    <w:rsid w:val="00CE1DA6"/>
    <w:rsid w:val="00CE4063"/>
    <w:rsid w:val="00CE48B3"/>
    <w:rsid w:val="00CE5216"/>
    <w:rsid w:val="00CE5256"/>
    <w:rsid w:val="00CE5566"/>
    <w:rsid w:val="00CE6576"/>
    <w:rsid w:val="00CE6623"/>
    <w:rsid w:val="00CE6D64"/>
    <w:rsid w:val="00CE761D"/>
    <w:rsid w:val="00CE7ACC"/>
    <w:rsid w:val="00CE7DCD"/>
    <w:rsid w:val="00CF0343"/>
    <w:rsid w:val="00CF0C40"/>
    <w:rsid w:val="00CF0DFA"/>
    <w:rsid w:val="00CF15F2"/>
    <w:rsid w:val="00CF1711"/>
    <w:rsid w:val="00CF2131"/>
    <w:rsid w:val="00CF2513"/>
    <w:rsid w:val="00CF3823"/>
    <w:rsid w:val="00CF3F0E"/>
    <w:rsid w:val="00CF4459"/>
    <w:rsid w:val="00CF4EBF"/>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5274"/>
    <w:rsid w:val="00D058EE"/>
    <w:rsid w:val="00D06180"/>
    <w:rsid w:val="00D066B7"/>
    <w:rsid w:val="00D06B02"/>
    <w:rsid w:val="00D06E1E"/>
    <w:rsid w:val="00D0792C"/>
    <w:rsid w:val="00D111A1"/>
    <w:rsid w:val="00D112A4"/>
    <w:rsid w:val="00D11D61"/>
    <w:rsid w:val="00D125B0"/>
    <w:rsid w:val="00D12955"/>
    <w:rsid w:val="00D12B57"/>
    <w:rsid w:val="00D132C7"/>
    <w:rsid w:val="00D13836"/>
    <w:rsid w:val="00D143C1"/>
    <w:rsid w:val="00D1583A"/>
    <w:rsid w:val="00D1688F"/>
    <w:rsid w:val="00D169DF"/>
    <w:rsid w:val="00D176B4"/>
    <w:rsid w:val="00D17829"/>
    <w:rsid w:val="00D17F9D"/>
    <w:rsid w:val="00D20B17"/>
    <w:rsid w:val="00D21094"/>
    <w:rsid w:val="00D210AF"/>
    <w:rsid w:val="00D212AF"/>
    <w:rsid w:val="00D21B6E"/>
    <w:rsid w:val="00D239BA"/>
    <w:rsid w:val="00D23D88"/>
    <w:rsid w:val="00D24A54"/>
    <w:rsid w:val="00D24D79"/>
    <w:rsid w:val="00D25402"/>
    <w:rsid w:val="00D254CB"/>
    <w:rsid w:val="00D2589D"/>
    <w:rsid w:val="00D2626D"/>
    <w:rsid w:val="00D27B46"/>
    <w:rsid w:val="00D27D20"/>
    <w:rsid w:val="00D30194"/>
    <w:rsid w:val="00D31536"/>
    <w:rsid w:val="00D31594"/>
    <w:rsid w:val="00D31772"/>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1176"/>
    <w:rsid w:val="00D4136C"/>
    <w:rsid w:val="00D41917"/>
    <w:rsid w:val="00D424FF"/>
    <w:rsid w:val="00D42CE4"/>
    <w:rsid w:val="00D445BA"/>
    <w:rsid w:val="00D4472E"/>
    <w:rsid w:val="00D44C2C"/>
    <w:rsid w:val="00D4530B"/>
    <w:rsid w:val="00D45BB4"/>
    <w:rsid w:val="00D45EC6"/>
    <w:rsid w:val="00D45FC0"/>
    <w:rsid w:val="00D46335"/>
    <w:rsid w:val="00D47207"/>
    <w:rsid w:val="00D47B93"/>
    <w:rsid w:val="00D47C7A"/>
    <w:rsid w:val="00D47E9A"/>
    <w:rsid w:val="00D50242"/>
    <w:rsid w:val="00D504E5"/>
    <w:rsid w:val="00D50F82"/>
    <w:rsid w:val="00D51156"/>
    <w:rsid w:val="00D5152D"/>
    <w:rsid w:val="00D5172D"/>
    <w:rsid w:val="00D51909"/>
    <w:rsid w:val="00D5270E"/>
    <w:rsid w:val="00D52B24"/>
    <w:rsid w:val="00D52FA3"/>
    <w:rsid w:val="00D530C3"/>
    <w:rsid w:val="00D538E9"/>
    <w:rsid w:val="00D541E6"/>
    <w:rsid w:val="00D543C5"/>
    <w:rsid w:val="00D550C3"/>
    <w:rsid w:val="00D5568D"/>
    <w:rsid w:val="00D56D6D"/>
    <w:rsid w:val="00D607C8"/>
    <w:rsid w:val="00D60F31"/>
    <w:rsid w:val="00D6175E"/>
    <w:rsid w:val="00D6227E"/>
    <w:rsid w:val="00D6299A"/>
    <w:rsid w:val="00D634A3"/>
    <w:rsid w:val="00D63582"/>
    <w:rsid w:val="00D641D2"/>
    <w:rsid w:val="00D642BB"/>
    <w:rsid w:val="00D65B4C"/>
    <w:rsid w:val="00D66761"/>
    <w:rsid w:val="00D66A81"/>
    <w:rsid w:val="00D67677"/>
    <w:rsid w:val="00D67D85"/>
    <w:rsid w:val="00D703B1"/>
    <w:rsid w:val="00D70957"/>
    <w:rsid w:val="00D70B3A"/>
    <w:rsid w:val="00D717C7"/>
    <w:rsid w:val="00D727C0"/>
    <w:rsid w:val="00D7292F"/>
    <w:rsid w:val="00D72A9E"/>
    <w:rsid w:val="00D73CAA"/>
    <w:rsid w:val="00D74BE0"/>
    <w:rsid w:val="00D764F3"/>
    <w:rsid w:val="00D76612"/>
    <w:rsid w:val="00D77EA5"/>
    <w:rsid w:val="00D80BAE"/>
    <w:rsid w:val="00D80F51"/>
    <w:rsid w:val="00D817A8"/>
    <w:rsid w:val="00D81E2C"/>
    <w:rsid w:val="00D820DE"/>
    <w:rsid w:val="00D825D3"/>
    <w:rsid w:val="00D82CAB"/>
    <w:rsid w:val="00D83045"/>
    <w:rsid w:val="00D83BC6"/>
    <w:rsid w:val="00D83FEE"/>
    <w:rsid w:val="00D85382"/>
    <w:rsid w:val="00D8565C"/>
    <w:rsid w:val="00D8579F"/>
    <w:rsid w:val="00D858E3"/>
    <w:rsid w:val="00D8642C"/>
    <w:rsid w:val="00D868BC"/>
    <w:rsid w:val="00D8690F"/>
    <w:rsid w:val="00D86F49"/>
    <w:rsid w:val="00D86FB6"/>
    <w:rsid w:val="00D87002"/>
    <w:rsid w:val="00D902FE"/>
    <w:rsid w:val="00D90562"/>
    <w:rsid w:val="00D90A8F"/>
    <w:rsid w:val="00D90F1D"/>
    <w:rsid w:val="00D91932"/>
    <w:rsid w:val="00D91F45"/>
    <w:rsid w:val="00D9227D"/>
    <w:rsid w:val="00D92424"/>
    <w:rsid w:val="00D92922"/>
    <w:rsid w:val="00D92EA6"/>
    <w:rsid w:val="00D93A90"/>
    <w:rsid w:val="00D93F5A"/>
    <w:rsid w:val="00D94021"/>
    <w:rsid w:val="00D946E1"/>
    <w:rsid w:val="00D94DBB"/>
    <w:rsid w:val="00D961DD"/>
    <w:rsid w:val="00D96294"/>
    <w:rsid w:val="00D9672B"/>
    <w:rsid w:val="00D96B5D"/>
    <w:rsid w:val="00D974F2"/>
    <w:rsid w:val="00D97576"/>
    <w:rsid w:val="00D97A92"/>
    <w:rsid w:val="00DA0A51"/>
    <w:rsid w:val="00DA0B3F"/>
    <w:rsid w:val="00DA0D31"/>
    <w:rsid w:val="00DA295B"/>
    <w:rsid w:val="00DA2A60"/>
    <w:rsid w:val="00DA2B4C"/>
    <w:rsid w:val="00DA2C67"/>
    <w:rsid w:val="00DA33A6"/>
    <w:rsid w:val="00DA3D20"/>
    <w:rsid w:val="00DA4150"/>
    <w:rsid w:val="00DA4231"/>
    <w:rsid w:val="00DA5557"/>
    <w:rsid w:val="00DA55E7"/>
    <w:rsid w:val="00DA5B47"/>
    <w:rsid w:val="00DA60B6"/>
    <w:rsid w:val="00DA64DA"/>
    <w:rsid w:val="00DA675D"/>
    <w:rsid w:val="00DA68C2"/>
    <w:rsid w:val="00DA788E"/>
    <w:rsid w:val="00DB005D"/>
    <w:rsid w:val="00DB01FF"/>
    <w:rsid w:val="00DB0AA3"/>
    <w:rsid w:val="00DB1C84"/>
    <w:rsid w:val="00DB2056"/>
    <w:rsid w:val="00DB2359"/>
    <w:rsid w:val="00DB2D99"/>
    <w:rsid w:val="00DB30A9"/>
    <w:rsid w:val="00DB36E7"/>
    <w:rsid w:val="00DB38DD"/>
    <w:rsid w:val="00DB3D5D"/>
    <w:rsid w:val="00DB4DA6"/>
    <w:rsid w:val="00DB53A6"/>
    <w:rsid w:val="00DB5BB9"/>
    <w:rsid w:val="00DB6301"/>
    <w:rsid w:val="00DB745E"/>
    <w:rsid w:val="00DB77BC"/>
    <w:rsid w:val="00DB7ED8"/>
    <w:rsid w:val="00DC1F76"/>
    <w:rsid w:val="00DC3424"/>
    <w:rsid w:val="00DC5F07"/>
    <w:rsid w:val="00DC638D"/>
    <w:rsid w:val="00DC693C"/>
    <w:rsid w:val="00DC6BFB"/>
    <w:rsid w:val="00DC6C02"/>
    <w:rsid w:val="00DC7136"/>
    <w:rsid w:val="00DC7304"/>
    <w:rsid w:val="00DC74D2"/>
    <w:rsid w:val="00DC78E7"/>
    <w:rsid w:val="00DC7BB2"/>
    <w:rsid w:val="00DC7E0F"/>
    <w:rsid w:val="00DD0308"/>
    <w:rsid w:val="00DD242C"/>
    <w:rsid w:val="00DD2AF1"/>
    <w:rsid w:val="00DD4043"/>
    <w:rsid w:val="00DD48E0"/>
    <w:rsid w:val="00DD4E21"/>
    <w:rsid w:val="00DD4F10"/>
    <w:rsid w:val="00DD5AD1"/>
    <w:rsid w:val="00DD5BD9"/>
    <w:rsid w:val="00DD5BF8"/>
    <w:rsid w:val="00DD64BB"/>
    <w:rsid w:val="00DD64D5"/>
    <w:rsid w:val="00DD6681"/>
    <w:rsid w:val="00DD679C"/>
    <w:rsid w:val="00DD6CFF"/>
    <w:rsid w:val="00DD73DB"/>
    <w:rsid w:val="00DD7431"/>
    <w:rsid w:val="00DD74FE"/>
    <w:rsid w:val="00DD78E0"/>
    <w:rsid w:val="00DD7A9F"/>
    <w:rsid w:val="00DE02A1"/>
    <w:rsid w:val="00DE098B"/>
    <w:rsid w:val="00DE161C"/>
    <w:rsid w:val="00DE214F"/>
    <w:rsid w:val="00DE304F"/>
    <w:rsid w:val="00DE3254"/>
    <w:rsid w:val="00DE3C9B"/>
    <w:rsid w:val="00DE3D63"/>
    <w:rsid w:val="00DE49AF"/>
    <w:rsid w:val="00DE5970"/>
    <w:rsid w:val="00DE71E9"/>
    <w:rsid w:val="00DE76C0"/>
    <w:rsid w:val="00DE7A5F"/>
    <w:rsid w:val="00DE7E9C"/>
    <w:rsid w:val="00DF0D34"/>
    <w:rsid w:val="00DF15A5"/>
    <w:rsid w:val="00DF1FDB"/>
    <w:rsid w:val="00DF26A4"/>
    <w:rsid w:val="00DF2D3F"/>
    <w:rsid w:val="00DF2FD6"/>
    <w:rsid w:val="00DF382A"/>
    <w:rsid w:val="00DF3A28"/>
    <w:rsid w:val="00DF3CAE"/>
    <w:rsid w:val="00DF4772"/>
    <w:rsid w:val="00DF5DA5"/>
    <w:rsid w:val="00DF61CB"/>
    <w:rsid w:val="00DF62CA"/>
    <w:rsid w:val="00DF649B"/>
    <w:rsid w:val="00DF67D4"/>
    <w:rsid w:val="00E00C7D"/>
    <w:rsid w:val="00E01147"/>
    <w:rsid w:val="00E0121E"/>
    <w:rsid w:val="00E01739"/>
    <w:rsid w:val="00E018DF"/>
    <w:rsid w:val="00E01B9F"/>
    <w:rsid w:val="00E01E04"/>
    <w:rsid w:val="00E0250A"/>
    <w:rsid w:val="00E02615"/>
    <w:rsid w:val="00E0302E"/>
    <w:rsid w:val="00E037D3"/>
    <w:rsid w:val="00E03C64"/>
    <w:rsid w:val="00E03CA7"/>
    <w:rsid w:val="00E03EA3"/>
    <w:rsid w:val="00E03FCA"/>
    <w:rsid w:val="00E0445D"/>
    <w:rsid w:val="00E0480C"/>
    <w:rsid w:val="00E04958"/>
    <w:rsid w:val="00E052CA"/>
    <w:rsid w:val="00E057A2"/>
    <w:rsid w:val="00E059DA"/>
    <w:rsid w:val="00E06FC8"/>
    <w:rsid w:val="00E07FE5"/>
    <w:rsid w:val="00E11261"/>
    <w:rsid w:val="00E11ADF"/>
    <w:rsid w:val="00E11E2C"/>
    <w:rsid w:val="00E1252A"/>
    <w:rsid w:val="00E125C3"/>
    <w:rsid w:val="00E12755"/>
    <w:rsid w:val="00E13285"/>
    <w:rsid w:val="00E13416"/>
    <w:rsid w:val="00E135ED"/>
    <w:rsid w:val="00E1425D"/>
    <w:rsid w:val="00E1506A"/>
    <w:rsid w:val="00E150DF"/>
    <w:rsid w:val="00E15F3D"/>
    <w:rsid w:val="00E171B6"/>
    <w:rsid w:val="00E200B0"/>
    <w:rsid w:val="00E2398B"/>
    <w:rsid w:val="00E241F5"/>
    <w:rsid w:val="00E24460"/>
    <w:rsid w:val="00E2485A"/>
    <w:rsid w:val="00E24A55"/>
    <w:rsid w:val="00E25102"/>
    <w:rsid w:val="00E257B2"/>
    <w:rsid w:val="00E25CDA"/>
    <w:rsid w:val="00E2613D"/>
    <w:rsid w:val="00E264B7"/>
    <w:rsid w:val="00E26521"/>
    <w:rsid w:val="00E26FE8"/>
    <w:rsid w:val="00E27801"/>
    <w:rsid w:val="00E27B63"/>
    <w:rsid w:val="00E27C01"/>
    <w:rsid w:val="00E27F40"/>
    <w:rsid w:val="00E300B3"/>
    <w:rsid w:val="00E3018F"/>
    <w:rsid w:val="00E30FB9"/>
    <w:rsid w:val="00E31996"/>
    <w:rsid w:val="00E31AFB"/>
    <w:rsid w:val="00E3259C"/>
    <w:rsid w:val="00E32AAD"/>
    <w:rsid w:val="00E35438"/>
    <w:rsid w:val="00E35470"/>
    <w:rsid w:val="00E3549C"/>
    <w:rsid w:val="00E35C8A"/>
    <w:rsid w:val="00E35DDA"/>
    <w:rsid w:val="00E366E5"/>
    <w:rsid w:val="00E3754F"/>
    <w:rsid w:val="00E379EF"/>
    <w:rsid w:val="00E40345"/>
    <w:rsid w:val="00E40529"/>
    <w:rsid w:val="00E41319"/>
    <w:rsid w:val="00E4131F"/>
    <w:rsid w:val="00E415E0"/>
    <w:rsid w:val="00E4192C"/>
    <w:rsid w:val="00E419F4"/>
    <w:rsid w:val="00E42796"/>
    <w:rsid w:val="00E435B0"/>
    <w:rsid w:val="00E4376B"/>
    <w:rsid w:val="00E4434C"/>
    <w:rsid w:val="00E44BB9"/>
    <w:rsid w:val="00E45251"/>
    <w:rsid w:val="00E466B7"/>
    <w:rsid w:val="00E4688C"/>
    <w:rsid w:val="00E46E54"/>
    <w:rsid w:val="00E47488"/>
    <w:rsid w:val="00E478E9"/>
    <w:rsid w:val="00E47BB0"/>
    <w:rsid w:val="00E47C4C"/>
    <w:rsid w:val="00E47E00"/>
    <w:rsid w:val="00E50301"/>
    <w:rsid w:val="00E505F0"/>
    <w:rsid w:val="00E50940"/>
    <w:rsid w:val="00E50F2F"/>
    <w:rsid w:val="00E52CAA"/>
    <w:rsid w:val="00E531DA"/>
    <w:rsid w:val="00E533B8"/>
    <w:rsid w:val="00E53959"/>
    <w:rsid w:val="00E54073"/>
    <w:rsid w:val="00E5444F"/>
    <w:rsid w:val="00E5448F"/>
    <w:rsid w:val="00E546FF"/>
    <w:rsid w:val="00E55350"/>
    <w:rsid w:val="00E5588F"/>
    <w:rsid w:val="00E55A24"/>
    <w:rsid w:val="00E56B11"/>
    <w:rsid w:val="00E56C2B"/>
    <w:rsid w:val="00E5746A"/>
    <w:rsid w:val="00E60C22"/>
    <w:rsid w:val="00E61C45"/>
    <w:rsid w:val="00E61F41"/>
    <w:rsid w:val="00E62510"/>
    <w:rsid w:val="00E62634"/>
    <w:rsid w:val="00E63065"/>
    <w:rsid w:val="00E640D1"/>
    <w:rsid w:val="00E650FF"/>
    <w:rsid w:val="00E65851"/>
    <w:rsid w:val="00E659FD"/>
    <w:rsid w:val="00E662D6"/>
    <w:rsid w:val="00E66437"/>
    <w:rsid w:val="00E6680E"/>
    <w:rsid w:val="00E67177"/>
    <w:rsid w:val="00E671B6"/>
    <w:rsid w:val="00E673C5"/>
    <w:rsid w:val="00E70FE9"/>
    <w:rsid w:val="00E71068"/>
    <w:rsid w:val="00E71DF6"/>
    <w:rsid w:val="00E720FD"/>
    <w:rsid w:val="00E7266B"/>
    <w:rsid w:val="00E72E1D"/>
    <w:rsid w:val="00E731D0"/>
    <w:rsid w:val="00E75C3E"/>
    <w:rsid w:val="00E75F66"/>
    <w:rsid w:val="00E76085"/>
    <w:rsid w:val="00E77739"/>
    <w:rsid w:val="00E8009A"/>
    <w:rsid w:val="00E80593"/>
    <w:rsid w:val="00E80906"/>
    <w:rsid w:val="00E81090"/>
    <w:rsid w:val="00E81E01"/>
    <w:rsid w:val="00E81E9A"/>
    <w:rsid w:val="00E82130"/>
    <w:rsid w:val="00E8312E"/>
    <w:rsid w:val="00E84472"/>
    <w:rsid w:val="00E84B8B"/>
    <w:rsid w:val="00E8546B"/>
    <w:rsid w:val="00E87A7B"/>
    <w:rsid w:val="00E90D5B"/>
    <w:rsid w:val="00E91011"/>
    <w:rsid w:val="00E911CA"/>
    <w:rsid w:val="00E9188F"/>
    <w:rsid w:val="00E920C1"/>
    <w:rsid w:val="00E92287"/>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93F"/>
    <w:rsid w:val="00EA629F"/>
    <w:rsid w:val="00EA7016"/>
    <w:rsid w:val="00EB01B1"/>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9F6"/>
    <w:rsid w:val="00EC3448"/>
    <w:rsid w:val="00EC3F30"/>
    <w:rsid w:val="00EC406B"/>
    <w:rsid w:val="00EC4215"/>
    <w:rsid w:val="00EC5875"/>
    <w:rsid w:val="00EC69BB"/>
    <w:rsid w:val="00ED050C"/>
    <w:rsid w:val="00ED16A2"/>
    <w:rsid w:val="00ED2023"/>
    <w:rsid w:val="00ED3113"/>
    <w:rsid w:val="00ED3FD8"/>
    <w:rsid w:val="00ED43EA"/>
    <w:rsid w:val="00ED5D9F"/>
    <w:rsid w:val="00ED63DB"/>
    <w:rsid w:val="00ED6E90"/>
    <w:rsid w:val="00ED7321"/>
    <w:rsid w:val="00ED767D"/>
    <w:rsid w:val="00EE0D91"/>
    <w:rsid w:val="00EE172A"/>
    <w:rsid w:val="00EE22F4"/>
    <w:rsid w:val="00EE24A5"/>
    <w:rsid w:val="00EE2BBE"/>
    <w:rsid w:val="00EE3FB0"/>
    <w:rsid w:val="00EE4091"/>
    <w:rsid w:val="00EE5829"/>
    <w:rsid w:val="00EE5EA3"/>
    <w:rsid w:val="00EE6877"/>
    <w:rsid w:val="00EE6D81"/>
    <w:rsid w:val="00EE7089"/>
    <w:rsid w:val="00EE7553"/>
    <w:rsid w:val="00EF04CF"/>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01"/>
    <w:rsid w:val="00F0234D"/>
    <w:rsid w:val="00F02E91"/>
    <w:rsid w:val="00F03BBE"/>
    <w:rsid w:val="00F04689"/>
    <w:rsid w:val="00F047D9"/>
    <w:rsid w:val="00F04D2A"/>
    <w:rsid w:val="00F051C3"/>
    <w:rsid w:val="00F05341"/>
    <w:rsid w:val="00F05F63"/>
    <w:rsid w:val="00F061FA"/>
    <w:rsid w:val="00F07459"/>
    <w:rsid w:val="00F07760"/>
    <w:rsid w:val="00F07F90"/>
    <w:rsid w:val="00F1030C"/>
    <w:rsid w:val="00F103F8"/>
    <w:rsid w:val="00F10D73"/>
    <w:rsid w:val="00F11071"/>
    <w:rsid w:val="00F117C5"/>
    <w:rsid w:val="00F119C1"/>
    <w:rsid w:val="00F11B4F"/>
    <w:rsid w:val="00F11F17"/>
    <w:rsid w:val="00F1423B"/>
    <w:rsid w:val="00F1504C"/>
    <w:rsid w:val="00F150E5"/>
    <w:rsid w:val="00F15C19"/>
    <w:rsid w:val="00F15CDC"/>
    <w:rsid w:val="00F15E80"/>
    <w:rsid w:val="00F15F1D"/>
    <w:rsid w:val="00F1609E"/>
    <w:rsid w:val="00F163FE"/>
    <w:rsid w:val="00F1698B"/>
    <w:rsid w:val="00F16BB3"/>
    <w:rsid w:val="00F20C0B"/>
    <w:rsid w:val="00F21317"/>
    <w:rsid w:val="00F215D3"/>
    <w:rsid w:val="00F21E23"/>
    <w:rsid w:val="00F2230B"/>
    <w:rsid w:val="00F229F8"/>
    <w:rsid w:val="00F22DAF"/>
    <w:rsid w:val="00F23CA8"/>
    <w:rsid w:val="00F23CC5"/>
    <w:rsid w:val="00F23E90"/>
    <w:rsid w:val="00F23EE5"/>
    <w:rsid w:val="00F25185"/>
    <w:rsid w:val="00F2546A"/>
    <w:rsid w:val="00F254FF"/>
    <w:rsid w:val="00F25778"/>
    <w:rsid w:val="00F26D7B"/>
    <w:rsid w:val="00F27BFF"/>
    <w:rsid w:val="00F27C1E"/>
    <w:rsid w:val="00F3019D"/>
    <w:rsid w:val="00F30D3B"/>
    <w:rsid w:val="00F30DAF"/>
    <w:rsid w:val="00F30F04"/>
    <w:rsid w:val="00F31B97"/>
    <w:rsid w:val="00F31C81"/>
    <w:rsid w:val="00F32B52"/>
    <w:rsid w:val="00F33614"/>
    <w:rsid w:val="00F343D0"/>
    <w:rsid w:val="00F35891"/>
    <w:rsid w:val="00F4025B"/>
    <w:rsid w:val="00F4053C"/>
    <w:rsid w:val="00F406FB"/>
    <w:rsid w:val="00F40C59"/>
    <w:rsid w:val="00F40EE5"/>
    <w:rsid w:val="00F40F3C"/>
    <w:rsid w:val="00F40FDC"/>
    <w:rsid w:val="00F41CC8"/>
    <w:rsid w:val="00F42522"/>
    <w:rsid w:val="00F425C9"/>
    <w:rsid w:val="00F4409F"/>
    <w:rsid w:val="00F447CD"/>
    <w:rsid w:val="00F4568C"/>
    <w:rsid w:val="00F4598D"/>
    <w:rsid w:val="00F46917"/>
    <w:rsid w:val="00F46918"/>
    <w:rsid w:val="00F4695D"/>
    <w:rsid w:val="00F46CA6"/>
    <w:rsid w:val="00F47B04"/>
    <w:rsid w:val="00F50AAA"/>
    <w:rsid w:val="00F50D6A"/>
    <w:rsid w:val="00F523D0"/>
    <w:rsid w:val="00F52410"/>
    <w:rsid w:val="00F525BE"/>
    <w:rsid w:val="00F539C7"/>
    <w:rsid w:val="00F54E06"/>
    <w:rsid w:val="00F5512D"/>
    <w:rsid w:val="00F554C0"/>
    <w:rsid w:val="00F557C8"/>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5CFF"/>
    <w:rsid w:val="00F66D86"/>
    <w:rsid w:val="00F67E06"/>
    <w:rsid w:val="00F67E99"/>
    <w:rsid w:val="00F70B98"/>
    <w:rsid w:val="00F714BD"/>
    <w:rsid w:val="00F71A83"/>
    <w:rsid w:val="00F71D71"/>
    <w:rsid w:val="00F72A8F"/>
    <w:rsid w:val="00F72A9E"/>
    <w:rsid w:val="00F72C15"/>
    <w:rsid w:val="00F73080"/>
    <w:rsid w:val="00F730D9"/>
    <w:rsid w:val="00F7378E"/>
    <w:rsid w:val="00F73AED"/>
    <w:rsid w:val="00F7409E"/>
    <w:rsid w:val="00F7427E"/>
    <w:rsid w:val="00F74751"/>
    <w:rsid w:val="00F772A5"/>
    <w:rsid w:val="00F77E1D"/>
    <w:rsid w:val="00F820CA"/>
    <w:rsid w:val="00F82282"/>
    <w:rsid w:val="00F83E52"/>
    <w:rsid w:val="00F83F69"/>
    <w:rsid w:val="00F8406E"/>
    <w:rsid w:val="00F846EA"/>
    <w:rsid w:val="00F851D2"/>
    <w:rsid w:val="00F8603A"/>
    <w:rsid w:val="00F86EE2"/>
    <w:rsid w:val="00F87B67"/>
    <w:rsid w:val="00F903B9"/>
    <w:rsid w:val="00F90404"/>
    <w:rsid w:val="00F90E15"/>
    <w:rsid w:val="00F90FE3"/>
    <w:rsid w:val="00F91692"/>
    <w:rsid w:val="00F91B02"/>
    <w:rsid w:val="00F92384"/>
    <w:rsid w:val="00F929FD"/>
    <w:rsid w:val="00F92BF6"/>
    <w:rsid w:val="00F92E28"/>
    <w:rsid w:val="00F9353C"/>
    <w:rsid w:val="00F93F9E"/>
    <w:rsid w:val="00F96CBB"/>
    <w:rsid w:val="00F96DAE"/>
    <w:rsid w:val="00F97867"/>
    <w:rsid w:val="00FA01F5"/>
    <w:rsid w:val="00FA09BD"/>
    <w:rsid w:val="00FA0B76"/>
    <w:rsid w:val="00FA288E"/>
    <w:rsid w:val="00FA32F4"/>
    <w:rsid w:val="00FA3426"/>
    <w:rsid w:val="00FA3C85"/>
    <w:rsid w:val="00FA3E14"/>
    <w:rsid w:val="00FA522C"/>
    <w:rsid w:val="00FA5CD2"/>
    <w:rsid w:val="00FA60EC"/>
    <w:rsid w:val="00FA688B"/>
    <w:rsid w:val="00FA6ED8"/>
    <w:rsid w:val="00FA7266"/>
    <w:rsid w:val="00FA7E00"/>
    <w:rsid w:val="00FB0027"/>
    <w:rsid w:val="00FB010A"/>
    <w:rsid w:val="00FB0FF6"/>
    <w:rsid w:val="00FB1141"/>
    <w:rsid w:val="00FB27CC"/>
    <w:rsid w:val="00FB2DD4"/>
    <w:rsid w:val="00FB3781"/>
    <w:rsid w:val="00FB5592"/>
    <w:rsid w:val="00FB5EE4"/>
    <w:rsid w:val="00FB600A"/>
    <w:rsid w:val="00FB640C"/>
    <w:rsid w:val="00FB73E6"/>
    <w:rsid w:val="00FC15A9"/>
    <w:rsid w:val="00FC2E27"/>
    <w:rsid w:val="00FC2F63"/>
    <w:rsid w:val="00FC307B"/>
    <w:rsid w:val="00FC366F"/>
    <w:rsid w:val="00FC39BF"/>
    <w:rsid w:val="00FC3E04"/>
    <w:rsid w:val="00FC4A95"/>
    <w:rsid w:val="00FC5715"/>
    <w:rsid w:val="00FC6F55"/>
    <w:rsid w:val="00FC70D9"/>
    <w:rsid w:val="00FC7F49"/>
    <w:rsid w:val="00FD0A80"/>
    <w:rsid w:val="00FD1EFF"/>
    <w:rsid w:val="00FD2FAF"/>
    <w:rsid w:val="00FD3715"/>
    <w:rsid w:val="00FD3ECE"/>
    <w:rsid w:val="00FD42F5"/>
    <w:rsid w:val="00FD49A6"/>
    <w:rsid w:val="00FD4ABD"/>
    <w:rsid w:val="00FD4D2F"/>
    <w:rsid w:val="00FD4FA0"/>
    <w:rsid w:val="00FD64BA"/>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C5F5B5"/>
  <w15:docId w15:val="{085D66A1-9B17-4019-B06D-6D71DEC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3E0A"/>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za tekst Znak,Odstavek seznama_IP Znak"/>
    <w:link w:val="Odstavekseznama"/>
    <w:uiPriority w:val="34"/>
    <w:rsid w:val="00C53A34"/>
    <w:rPr>
      <w:rFonts w:ascii="Times New Roman" w:eastAsia="Times New Roman" w:hAnsi="Times New Roman"/>
    </w:rPr>
  </w:style>
  <w:style w:type="paragraph" w:styleId="Brezrazmikov">
    <w:name w:val="No Spacing"/>
    <w:uiPriority w:val="1"/>
    <w:qFormat/>
    <w:rsid w:val="00B22ABC"/>
    <w:rPr>
      <w:rFonts w:ascii="Frutiger" w:eastAsia="Frutiger" w:hAnsi="Frutige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89930582">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50994008">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39116596">
      <w:bodyDiv w:val="1"/>
      <w:marLeft w:val="0"/>
      <w:marRight w:val="0"/>
      <w:marTop w:val="0"/>
      <w:marBottom w:val="0"/>
      <w:divBdr>
        <w:top w:val="none" w:sz="0" w:space="0" w:color="auto"/>
        <w:left w:val="none" w:sz="0" w:space="0" w:color="auto"/>
        <w:bottom w:val="none" w:sz="0" w:space="0" w:color="auto"/>
        <w:right w:val="none" w:sz="0" w:space="0" w:color="auto"/>
      </w:divBdr>
      <w:divsChild>
        <w:div w:id="1977297679">
          <w:marLeft w:val="0"/>
          <w:marRight w:val="0"/>
          <w:marTop w:val="0"/>
          <w:marBottom w:val="300"/>
          <w:divBdr>
            <w:top w:val="single" w:sz="6" w:space="7" w:color="E3E3E3"/>
            <w:left w:val="single" w:sz="6" w:space="7" w:color="E3E3E3"/>
            <w:bottom w:val="single" w:sz="6" w:space="7" w:color="E3E3E3"/>
            <w:right w:val="single" w:sz="6" w:space="7" w:color="E3E3E3"/>
          </w:divBdr>
        </w:div>
        <w:div w:id="1330867423">
          <w:marLeft w:val="0"/>
          <w:marRight w:val="0"/>
          <w:marTop w:val="0"/>
          <w:marBottom w:val="0"/>
          <w:divBdr>
            <w:top w:val="none" w:sz="0" w:space="0" w:color="auto"/>
            <w:left w:val="none" w:sz="0" w:space="0" w:color="auto"/>
            <w:bottom w:val="none" w:sz="0" w:space="0" w:color="auto"/>
            <w:right w:val="none" w:sz="0" w:space="0" w:color="auto"/>
          </w:divBdr>
          <w:divsChild>
            <w:div w:id="1967391936">
              <w:marLeft w:val="0"/>
              <w:marRight w:val="0"/>
              <w:marTop w:val="0"/>
              <w:marBottom w:val="150"/>
              <w:divBdr>
                <w:top w:val="single" w:sz="6" w:space="8" w:color="E6E9ED"/>
                <w:left w:val="single" w:sz="6" w:space="13" w:color="E6E9ED"/>
                <w:bottom w:val="single" w:sz="6" w:space="8" w:color="E6E9ED"/>
                <w:right w:val="single" w:sz="6" w:space="13" w:color="E6E9ED"/>
              </w:divBdr>
              <w:divsChild>
                <w:div w:id="629747732">
                  <w:marLeft w:val="0"/>
                  <w:marRight w:val="0"/>
                  <w:marTop w:val="75"/>
                  <w:marBottom w:val="0"/>
                  <w:divBdr>
                    <w:top w:val="none" w:sz="0" w:space="0" w:color="auto"/>
                    <w:left w:val="none" w:sz="0" w:space="0" w:color="auto"/>
                    <w:bottom w:val="none" w:sz="0" w:space="0" w:color="auto"/>
                    <w:right w:val="none" w:sz="0" w:space="0" w:color="auto"/>
                  </w:divBdr>
                  <w:divsChild>
                    <w:div w:id="1938058185">
                      <w:marLeft w:val="0"/>
                      <w:marRight w:val="0"/>
                      <w:marTop w:val="0"/>
                      <w:marBottom w:val="0"/>
                      <w:divBdr>
                        <w:top w:val="none" w:sz="0" w:space="0" w:color="auto"/>
                        <w:left w:val="none" w:sz="0" w:space="0" w:color="auto"/>
                        <w:bottom w:val="none" w:sz="0" w:space="0" w:color="auto"/>
                        <w:right w:val="none" w:sz="0" w:space="0" w:color="auto"/>
                      </w:divBdr>
                    </w:div>
                    <w:div w:id="342170655">
                      <w:marLeft w:val="0"/>
                      <w:marRight w:val="0"/>
                      <w:marTop w:val="0"/>
                      <w:marBottom w:val="0"/>
                      <w:divBdr>
                        <w:top w:val="none" w:sz="0" w:space="0" w:color="auto"/>
                        <w:left w:val="none" w:sz="0" w:space="0" w:color="auto"/>
                        <w:bottom w:val="none" w:sz="0" w:space="0" w:color="auto"/>
                        <w:right w:val="none" w:sz="0" w:space="0" w:color="auto"/>
                      </w:divBdr>
                    </w:div>
                    <w:div w:id="1780293236">
                      <w:marLeft w:val="0"/>
                      <w:marRight w:val="0"/>
                      <w:marTop w:val="0"/>
                      <w:marBottom w:val="0"/>
                      <w:divBdr>
                        <w:top w:val="none" w:sz="0" w:space="0" w:color="auto"/>
                        <w:left w:val="none" w:sz="0" w:space="0" w:color="auto"/>
                        <w:bottom w:val="none" w:sz="0" w:space="0" w:color="auto"/>
                        <w:right w:val="none" w:sz="0" w:space="0" w:color="auto"/>
                      </w:divBdr>
                    </w:div>
                    <w:div w:id="1750695217">
                      <w:marLeft w:val="0"/>
                      <w:marRight w:val="0"/>
                      <w:marTop w:val="0"/>
                      <w:marBottom w:val="0"/>
                      <w:divBdr>
                        <w:top w:val="none" w:sz="0" w:space="0" w:color="auto"/>
                        <w:left w:val="none" w:sz="0" w:space="0" w:color="auto"/>
                        <w:bottom w:val="none" w:sz="0" w:space="0" w:color="auto"/>
                        <w:right w:val="none" w:sz="0" w:space="0" w:color="auto"/>
                      </w:divBdr>
                    </w:div>
                    <w:div w:id="1942030110">
                      <w:marLeft w:val="0"/>
                      <w:marRight w:val="0"/>
                      <w:marTop w:val="0"/>
                      <w:marBottom w:val="0"/>
                      <w:divBdr>
                        <w:top w:val="none" w:sz="0" w:space="0" w:color="auto"/>
                        <w:left w:val="none" w:sz="0" w:space="0" w:color="auto"/>
                        <w:bottom w:val="none" w:sz="0" w:space="0" w:color="auto"/>
                        <w:right w:val="none" w:sz="0" w:space="0" w:color="auto"/>
                      </w:divBdr>
                    </w:div>
                    <w:div w:id="498083735">
                      <w:marLeft w:val="0"/>
                      <w:marRight w:val="0"/>
                      <w:marTop w:val="0"/>
                      <w:marBottom w:val="0"/>
                      <w:divBdr>
                        <w:top w:val="none" w:sz="0" w:space="0" w:color="auto"/>
                        <w:left w:val="none" w:sz="0" w:space="0" w:color="auto"/>
                        <w:bottom w:val="none" w:sz="0" w:space="0" w:color="auto"/>
                        <w:right w:val="none" w:sz="0" w:space="0" w:color="auto"/>
                      </w:divBdr>
                    </w:div>
                    <w:div w:id="1814180796">
                      <w:marLeft w:val="0"/>
                      <w:marRight w:val="0"/>
                      <w:marTop w:val="0"/>
                      <w:marBottom w:val="0"/>
                      <w:divBdr>
                        <w:top w:val="none" w:sz="0" w:space="0" w:color="auto"/>
                        <w:left w:val="none" w:sz="0" w:space="0" w:color="auto"/>
                        <w:bottom w:val="none" w:sz="0" w:space="0" w:color="auto"/>
                        <w:right w:val="none" w:sz="0" w:space="0" w:color="auto"/>
                      </w:divBdr>
                    </w:div>
                    <w:div w:id="932738862">
                      <w:marLeft w:val="0"/>
                      <w:marRight w:val="0"/>
                      <w:marTop w:val="0"/>
                      <w:marBottom w:val="0"/>
                      <w:divBdr>
                        <w:top w:val="none" w:sz="0" w:space="0" w:color="auto"/>
                        <w:left w:val="none" w:sz="0" w:space="0" w:color="auto"/>
                        <w:bottom w:val="none" w:sz="0" w:space="0" w:color="auto"/>
                        <w:right w:val="none" w:sz="0" w:space="0" w:color="auto"/>
                      </w:divBdr>
                    </w:div>
                    <w:div w:id="12238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mailto:almir.kujovic@vokasnaga.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mailto:klemen.kralj@vokasnaga.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mailto:stanko.rutar@vokasnaga.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ponudba/pages/aktualno/vec_informacij_ponudniki.xhtml" TargetMode="Externa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ADDE-DCDF-4E1F-8763-734C2B05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14818</Words>
  <Characters>84465</Characters>
  <Application>Microsoft Office Word</Application>
  <DocSecurity>0</DocSecurity>
  <Lines>703</Lines>
  <Paragraphs>198</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99085</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Tanja Dermastja</cp:lastModifiedBy>
  <cp:revision>3</cp:revision>
  <cp:lastPrinted>2021-01-22T08:17:00Z</cp:lastPrinted>
  <dcterms:created xsi:type="dcterms:W3CDTF">2023-06-13T11:48:00Z</dcterms:created>
  <dcterms:modified xsi:type="dcterms:W3CDTF">2023-06-13T11:49:00Z</dcterms:modified>
</cp:coreProperties>
</file>