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A1" w:rsidRPr="000924F1" w:rsidRDefault="00C5493C" w:rsidP="008E187B">
      <w:pPr>
        <w:keepNext/>
        <w:ind w:right="1274"/>
        <w:rPr>
          <w:rFonts w:ascii="Tahoma" w:hAnsi="Tahoma" w:cs="Tahoma"/>
          <w:b/>
        </w:rPr>
      </w:pPr>
      <w:r>
        <w:rPr>
          <w:noProof/>
        </w:rPr>
        <w:drawing>
          <wp:anchor distT="0" distB="0" distL="114300" distR="114300" simplePos="0" relativeHeight="251659264" behindDoc="0" locked="0" layoutInCell="1" allowOverlap="1" wp14:anchorId="1D3205B2" wp14:editId="231136FC">
            <wp:simplePos x="0" y="0"/>
            <wp:positionH relativeFrom="margin">
              <wp:posOffset>5411470</wp:posOffset>
            </wp:positionH>
            <wp:positionV relativeFrom="margin">
              <wp:posOffset>44450</wp:posOffset>
            </wp:positionV>
            <wp:extent cx="487045" cy="731520"/>
            <wp:effectExtent l="0" t="0" r="825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r w:rsidR="007C70A1" w:rsidRPr="000924F1">
        <w:rPr>
          <w:rFonts w:ascii="Tahoma" w:hAnsi="Tahoma" w:cs="Tahoma"/>
          <w:b/>
        </w:rPr>
        <w:t>Naročnik:</w:t>
      </w:r>
    </w:p>
    <w:p w:rsidR="007C70A1" w:rsidRPr="000924F1" w:rsidRDefault="007C70A1" w:rsidP="008E187B">
      <w:pPr>
        <w:keepNext/>
        <w:rPr>
          <w:rFonts w:ascii="Tahoma" w:hAnsi="Tahoma" w:cs="Tahoma"/>
          <w:b/>
        </w:rPr>
      </w:pPr>
    </w:p>
    <w:p w:rsidR="00663151" w:rsidRPr="000924F1" w:rsidRDefault="000924F1" w:rsidP="008E187B">
      <w:pPr>
        <w:keepNext/>
        <w:rPr>
          <w:rFonts w:ascii="Tahoma" w:hAnsi="Tahoma" w:cs="Tahoma"/>
          <w:b/>
        </w:rPr>
      </w:pPr>
      <w:r w:rsidRPr="000924F1">
        <w:rPr>
          <w:rFonts w:ascii="Tahoma" w:hAnsi="Tahoma" w:cs="Tahoma"/>
          <w:b/>
        </w:rPr>
        <w:t>JAVNO PODJETJE VODOVOD KANALIZACIJA SNAGA d.o.o.</w:t>
      </w:r>
    </w:p>
    <w:p w:rsidR="00663151" w:rsidRPr="000924F1" w:rsidRDefault="00663151" w:rsidP="008E187B">
      <w:pPr>
        <w:keepNext/>
        <w:rPr>
          <w:rFonts w:ascii="Tahoma" w:hAnsi="Tahoma" w:cs="Tahoma"/>
        </w:rPr>
      </w:pPr>
      <w:r w:rsidRPr="000924F1">
        <w:rPr>
          <w:rFonts w:ascii="Tahoma" w:hAnsi="Tahoma" w:cs="Tahoma"/>
        </w:rPr>
        <w:t>Vodovodna cesta 90</w:t>
      </w:r>
    </w:p>
    <w:p w:rsidR="00663151" w:rsidRPr="000924F1" w:rsidRDefault="00663151" w:rsidP="008E187B">
      <w:pPr>
        <w:keepNext/>
        <w:rPr>
          <w:rFonts w:ascii="Tahoma" w:hAnsi="Tahoma" w:cs="Tahoma"/>
        </w:rPr>
      </w:pPr>
      <w:r w:rsidRPr="000924F1">
        <w:rPr>
          <w:rFonts w:ascii="Tahoma" w:hAnsi="Tahoma" w:cs="Tahoma"/>
        </w:rPr>
        <w:t>1000 Ljubljana</w:t>
      </w:r>
    </w:p>
    <w:p w:rsidR="007C70A1" w:rsidRPr="003459A8" w:rsidRDefault="007C70A1" w:rsidP="008E187B">
      <w:pPr>
        <w:keepNext/>
        <w:rPr>
          <w:rFonts w:ascii="Tahoma" w:hAnsi="Tahoma" w:cs="Tahoma"/>
          <w:highlight w:val="yellow"/>
        </w:rPr>
      </w:pPr>
    </w:p>
    <w:p w:rsidR="007C70A1" w:rsidRPr="003459A8" w:rsidRDefault="007C70A1" w:rsidP="008E187B">
      <w:pPr>
        <w:keepNext/>
        <w:rPr>
          <w:rFonts w:ascii="Tahoma" w:hAnsi="Tahoma" w:cs="Tahoma"/>
          <w:b/>
          <w:highlight w:val="yellow"/>
        </w:rPr>
      </w:pPr>
    </w:p>
    <w:p w:rsidR="007C70A1" w:rsidRPr="003459A8" w:rsidRDefault="007C70A1" w:rsidP="008E187B">
      <w:pPr>
        <w:keepNext/>
        <w:jc w:val="center"/>
        <w:rPr>
          <w:rFonts w:ascii="Tahoma" w:hAnsi="Tahoma" w:cs="Tahoma"/>
          <w:highlight w:val="yellow"/>
        </w:rPr>
      </w:pPr>
    </w:p>
    <w:p w:rsidR="007C70A1" w:rsidRPr="003459A8" w:rsidRDefault="007C70A1" w:rsidP="008E187B">
      <w:pPr>
        <w:keepNext/>
        <w:jc w:val="center"/>
        <w:rPr>
          <w:rFonts w:ascii="Tahoma" w:hAnsi="Tahoma" w:cs="Tahoma"/>
          <w:highlight w:val="yellow"/>
        </w:rPr>
      </w:pPr>
    </w:p>
    <w:p w:rsidR="004958CB" w:rsidRDefault="007C70A1" w:rsidP="008E187B">
      <w:pPr>
        <w:keepNext/>
        <w:rPr>
          <w:rFonts w:ascii="Tahoma" w:hAnsi="Tahoma" w:cs="Tahoma"/>
          <w:b/>
        </w:rPr>
      </w:pPr>
      <w:r w:rsidRPr="000924F1">
        <w:rPr>
          <w:rFonts w:ascii="Tahoma" w:hAnsi="Tahoma" w:cs="Tahoma"/>
        </w:rPr>
        <w:t xml:space="preserve">Številka: </w:t>
      </w:r>
      <w:r w:rsidR="00777C0E">
        <w:rPr>
          <w:rFonts w:ascii="Tahoma" w:hAnsi="Tahoma" w:cs="Tahoma"/>
          <w:b/>
        </w:rPr>
        <w:t>VKS-</w:t>
      </w:r>
      <w:r w:rsidR="00777C0E" w:rsidRPr="00FC1575">
        <w:rPr>
          <w:rFonts w:ascii="Tahoma" w:hAnsi="Tahoma" w:cs="Tahoma"/>
          <w:b/>
        </w:rPr>
        <w:t>111/19</w:t>
      </w:r>
    </w:p>
    <w:p w:rsidR="007C70A1" w:rsidRDefault="007C70A1" w:rsidP="008E187B">
      <w:pPr>
        <w:keepNext/>
        <w:rPr>
          <w:rFonts w:ascii="Tahoma" w:hAnsi="Tahoma" w:cs="Tahoma"/>
        </w:rPr>
      </w:pPr>
    </w:p>
    <w:p w:rsidR="004958CB" w:rsidRPr="00CE1BAD" w:rsidRDefault="004958CB" w:rsidP="008E187B">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7C70A1" w:rsidP="008E187B">
            <w:pPr>
              <w:keepNext/>
              <w:jc w:val="center"/>
              <w:rPr>
                <w:rFonts w:ascii="Tahoma" w:hAnsi="Tahoma" w:cs="Tahoma"/>
                <w:b/>
                <w:sz w:val="28"/>
                <w:szCs w:val="28"/>
              </w:rPr>
            </w:pPr>
            <w:r w:rsidRPr="004958CB">
              <w:rPr>
                <w:rFonts w:ascii="Tahoma" w:hAnsi="Tahoma" w:cs="Tahoma"/>
                <w:b/>
                <w:sz w:val="28"/>
                <w:szCs w:val="28"/>
              </w:rPr>
              <w:t>RAZPISNA DOKUMENTACIJA</w:t>
            </w:r>
          </w:p>
        </w:tc>
      </w:tr>
    </w:tbl>
    <w:p w:rsidR="007C70A1" w:rsidRPr="00CE1BAD" w:rsidRDefault="007C70A1" w:rsidP="008E187B">
      <w:pPr>
        <w:keepNext/>
        <w:ind w:right="-284"/>
        <w:jc w:val="center"/>
        <w:rPr>
          <w:rFonts w:ascii="Tahoma" w:hAnsi="Tahoma" w:cs="Tahoma"/>
          <w:b/>
        </w:rPr>
      </w:pPr>
    </w:p>
    <w:p w:rsidR="007C70A1" w:rsidRDefault="007C70A1" w:rsidP="008E187B">
      <w:pPr>
        <w:keepNext/>
        <w:ind w:right="-284"/>
        <w:jc w:val="center"/>
        <w:rPr>
          <w:rFonts w:ascii="Tahoma" w:hAnsi="Tahoma" w:cs="Tahoma"/>
          <w:b/>
        </w:rPr>
      </w:pPr>
    </w:p>
    <w:p w:rsidR="00B4082E" w:rsidRDefault="00B4082E" w:rsidP="00B4082E">
      <w:pPr>
        <w:keepNext/>
        <w:ind w:right="424"/>
        <w:jc w:val="center"/>
        <w:rPr>
          <w:rFonts w:ascii="Tahoma" w:hAnsi="Tahoma" w:cs="Tahoma"/>
        </w:rPr>
      </w:pPr>
      <w:r w:rsidRPr="004958CB">
        <w:rPr>
          <w:rFonts w:ascii="Tahoma" w:hAnsi="Tahoma" w:cs="Tahoma"/>
          <w:sz w:val="24"/>
        </w:rPr>
        <w:t>ZA ODDAJO</w:t>
      </w:r>
      <w:r>
        <w:rPr>
          <w:rFonts w:ascii="Tahoma" w:hAnsi="Tahoma" w:cs="Tahoma"/>
          <w:sz w:val="24"/>
        </w:rPr>
        <w:t xml:space="preserve"> </w:t>
      </w:r>
      <w:r w:rsidRPr="004958CB">
        <w:rPr>
          <w:rFonts w:ascii="Tahoma" w:hAnsi="Tahoma" w:cs="Tahoma"/>
          <w:sz w:val="24"/>
        </w:rPr>
        <w:t xml:space="preserve">JAVNEGA NAROČILA </w:t>
      </w:r>
      <w:r w:rsidR="008F2BAF" w:rsidRPr="004958CB">
        <w:rPr>
          <w:rFonts w:ascii="Tahoma" w:hAnsi="Tahoma" w:cs="Tahoma"/>
          <w:sz w:val="24"/>
        </w:rPr>
        <w:t xml:space="preserve">PO </w:t>
      </w:r>
      <w:r w:rsidR="008F2BAF">
        <w:rPr>
          <w:rFonts w:ascii="Tahoma" w:hAnsi="Tahoma" w:cs="Tahoma"/>
          <w:sz w:val="24"/>
        </w:rPr>
        <w:t>POSTOPKU NAROČILA MALE VREDNOSTI</w:t>
      </w:r>
    </w:p>
    <w:p w:rsidR="004958CB" w:rsidRDefault="004958CB" w:rsidP="008E187B">
      <w:pPr>
        <w:keepNext/>
        <w:ind w:right="424"/>
        <w:jc w:val="center"/>
        <w:rPr>
          <w:rFonts w:ascii="Tahoma" w:hAnsi="Tahoma" w:cs="Tahoma"/>
        </w:rPr>
      </w:pPr>
    </w:p>
    <w:p w:rsidR="004958CB" w:rsidRPr="00CE1BAD" w:rsidRDefault="004958CB" w:rsidP="008E187B">
      <w:pPr>
        <w:keepNext/>
        <w:ind w:right="424"/>
        <w:jc w:val="center"/>
        <w:rPr>
          <w:rFonts w:ascii="Tahoma" w:hAnsi="Tahoma" w:cs="Tahoma"/>
        </w:rPr>
      </w:pPr>
    </w:p>
    <w:p w:rsidR="004958CB" w:rsidRDefault="00E94566" w:rsidP="008E187B">
      <w:pPr>
        <w:keepNext/>
        <w:ind w:right="424"/>
        <w:jc w:val="center"/>
        <w:rPr>
          <w:rFonts w:ascii="Tahoma" w:hAnsi="Tahoma" w:cs="Tahoma"/>
          <w:b/>
        </w:rPr>
      </w:pPr>
      <w:r>
        <w:rPr>
          <w:rFonts w:ascii="Tahoma" w:hAnsi="Tahoma" w:cs="Tahoma"/>
          <w:b/>
          <w:color w:val="000000"/>
          <w:sz w:val="28"/>
          <w:szCs w:val="28"/>
        </w:rPr>
        <w:t>Dobava licenc Esri Desktop ArcGIS</w:t>
      </w:r>
    </w:p>
    <w:p w:rsidR="004958CB" w:rsidRPr="00CE1BAD" w:rsidRDefault="004958CB" w:rsidP="008E187B">
      <w:pPr>
        <w:keepNext/>
        <w:ind w:right="424"/>
        <w:jc w:val="center"/>
        <w:rPr>
          <w:rFonts w:ascii="Tahoma" w:hAnsi="Tahoma" w:cs="Tahoma"/>
          <w:b/>
        </w:rPr>
      </w:pPr>
    </w:p>
    <w:p w:rsidR="007C70A1" w:rsidRPr="00CE1BAD" w:rsidRDefault="007C70A1" w:rsidP="008E187B">
      <w:pPr>
        <w:keepNext/>
        <w:ind w:right="424"/>
        <w:jc w:val="center"/>
        <w:rPr>
          <w:rFonts w:ascii="Tahoma" w:hAnsi="Tahoma" w:cs="Tahoma"/>
        </w:rPr>
      </w:pPr>
    </w:p>
    <w:p w:rsidR="00F46CA6" w:rsidRDefault="00F46CA6" w:rsidP="008E187B">
      <w:pPr>
        <w:keepNext/>
        <w:ind w:right="424"/>
        <w:jc w:val="center"/>
        <w:rPr>
          <w:rFonts w:ascii="Tahoma" w:hAnsi="Tahoma" w:cs="Tahoma"/>
          <w:noProof/>
        </w:rPr>
      </w:pPr>
    </w:p>
    <w:p w:rsidR="00650419" w:rsidRDefault="00650419" w:rsidP="008E187B">
      <w:pPr>
        <w:keepNext/>
        <w:ind w:right="424"/>
        <w:jc w:val="center"/>
        <w:rPr>
          <w:rFonts w:ascii="Tahoma" w:hAnsi="Tahoma" w:cs="Tahoma"/>
          <w:noProof/>
        </w:rPr>
      </w:pPr>
    </w:p>
    <w:p w:rsidR="00F46CA6" w:rsidRDefault="00F46CA6" w:rsidP="008E187B">
      <w:pPr>
        <w:keepNext/>
        <w:ind w:right="424"/>
        <w:jc w:val="center"/>
        <w:rPr>
          <w:rFonts w:ascii="Tahoma" w:hAnsi="Tahoma" w:cs="Tahoma"/>
          <w:noProof/>
        </w:rPr>
      </w:pPr>
    </w:p>
    <w:p w:rsidR="00413199" w:rsidRDefault="000D748B" w:rsidP="008E187B">
      <w:pPr>
        <w:keepNext/>
        <w:tabs>
          <w:tab w:val="left" w:pos="567"/>
        </w:tabs>
        <w:jc w:val="center"/>
        <w:rPr>
          <w:rFonts w:ascii="Tahoma" w:hAnsi="Tahoma" w:cs="Tahoma"/>
          <w:noProof/>
        </w:rPr>
        <w:sectPr w:rsidR="00413199"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E94566">
        <w:rPr>
          <w:rFonts w:ascii="Tahoma" w:hAnsi="Tahoma" w:cs="Tahoma"/>
          <w:noProof/>
        </w:rPr>
        <w:t>marec</w:t>
      </w:r>
      <w:r w:rsidR="00A32DAD">
        <w:rPr>
          <w:rFonts w:ascii="Tahoma" w:hAnsi="Tahoma" w:cs="Tahoma"/>
          <w:noProof/>
        </w:rPr>
        <w:t xml:space="preserve"> 20</w:t>
      </w:r>
      <w:r w:rsidR="00B4082E">
        <w:rPr>
          <w:rFonts w:ascii="Tahoma" w:hAnsi="Tahoma" w:cs="Tahoma"/>
          <w:noProof/>
        </w:rPr>
        <w:t>20</w:t>
      </w:r>
    </w:p>
    <w:p w:rsidR="0073769E" w:rsidRDefault="0073769E" w:rsidP="008E187B">
      <w:pPr>
        <w:pStyle w:val="Naslov1"/>
        <w:jc w:val="center"/>
        <w:rPr>
          <w:rFonts w:ascii="Tahoma" w:hAnsi="Tahoma" w:cs="Tahoma"/>
          <w:sz w:val="28"/>
          <w:szCs w:val="28"/>
        </w:rPr>
      </w:pPr>
      <w:bookmarkStart w:id="0" w:name="_Toc178483388"/>
    </w:p>
    <w:bookmarkEnd w:id="0"/>
    <w:p w:rsidR="00542462" w:rsidRPr="004E6B5E" w:rsidRDefault="00542462" w:rsidP="00F81ECB">
      <w:pPr>
        <w:numPr>
          <w:ilvl w:val="0"/>
          <w:numId w:val="2"/>
        </w:numPr>
        <w:jc w:val="both"/>
        <w:rPr>
          <w:rFonts w:ascii="Tahoma" w:hAnsi="Tahoma" w:cs="Tahoma"/>
          <w:b/>
          <w:sz w:val="24"/>
        </w:rPr>
      </w:pPr>
      <w:r w:rsidRPr="00CE1BAD">
        <w:rPr>
          <w:rFonts w:ascii="Tahoma" w:hAnsi="Tahoma" w:cs="Tahoma"/>
          <w:b/>
          <w:sz w:val="24"/>
        </w:rPr>
        <w:t xml:space="preserve">SPLOŠNA DOLOČILA </w:t>
      </w:r>
    </w:p>
    <w:p w:rsidR="007C70A1" w:rsidRPr="007A6500" w:rsidRDefault="007C70A1" w:rsidP="00F81ECB">
      <w:pPr>
        <w:jc w:val="both"/>
        <w:rPr>
          <w:rFonts w:ascii="Tahoma" w:hAnsi="Tahoma" w:cs="Tahoma"/>
          <w:b/>
          <w:sz w:val="16"/>
          <w:szCs w:val="16"/>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F81ECB">
      <w:pPr>
        <w:jc w:val="both"/>
        <w:rPr>
          <w:rFonts w:ascii="Tahoma" w:hAnsi="Tahoma" w:cs="Tahoma"/>
          <w:b/>
        </w:rPr>
      </w:pPr>
    </w:p>
    <w:p w:rsidR="008E0150" w:rsidRPr="00273EAE" w:rsidRDefault="00273EAE" w:rsidP="00273EAE">
      <w:pPr>
        <w:keepNext/>
        <w:jc w:val="both"/>
        <w:rPr>
          <w:rFonts w:ascii="Tahoma" w:hAnsi="Tahoma"/>
        </w:rPr>
      </w:pPr>
      <w:r w:rsidRPr="00273EAE">
        <w:rPr>
          <w:rFonts w:ascii="Tahoma" w:hAnsi="Tahoma"/>
        </w:rPr>
        <w:t>Predmet javnega naročila je nakup 2 licenc Esri Desktop ArcGIS Basic CU in 1 licence Esri Desktop ArcGIS Standard CU</w:t>
      </w:r>
      <w:r>
        <w:rPr>
          <w:rFonts w:ascii="Tahoma" w:hAnsi="Tahoma"/>
        </w:rPr>
        <w:t>.</w:t>
      </w:r>
    </w:p>
    <w:p w:rsidR="009B1E96" w:rsidRDefault="009B1E96" w:rsidP="00F81ECB">
      <w:pPr>
        <w:jc w:val="both"/>
        <w:rPr>
          <w:rFonts w:ascii="Tahoma" w:hAnsi="Tahoma" w:cs="Tahoma"/>
        </w:rPr>
      </w:pPr>
    </w:p>
    <w:p w:rsidR="00425267" w:rsidRPr="00E938DF" w:rsidRDefault="00425267" w:rsidP="00425267">
      <w:pPr>
        <w:keepNext/>
        <w:jc w:val="both"/>
        <w:rPr>
          <w:rFonts w:ascii="Tahoma" w:hAnsi="Tahoma" w:cs="Tahoma"/>
        </w:rPr>
      </w:pPr>
      <w:r w:rsidRPr="00E938DF">
        <w:rPr>
          <w:rFonts w:ascii="Tahoma" w:hAnsi="Tahoma" w:cs="Tahoma"/>
        </w:rPr>
        <w:t>Podroben opis predmeta javnega naročila je razviden v nadaljevanju te</w:t>
      </w:r>
      <w:r>
        <w:rPr>
          <w:rFonts w:ascii="Tahoma" w:hAnsi="Tahoma" w:cs="Tahoma"/>
        </w:rPr>
        <w:t xml:space="preserve"> razpisne dokumentacije</w:t>
      </w:r>
      <w:r w:rsidRPr="00E938DF">
        <w:rPr>
          <w:rFonts w:ascii="Tahoma" w:hAnsi="Tahoma" w:cs="Tahoma"/>
        </w:rPr>
        <w:t xml:space="preserve">. </w:t>
      </w:r>
      <w:r w:rsidRPr="00E938DF">
        <w:rPr>
          <w:rFonts w:ascii="Tahoma" w:hAnsi="Tahoma"/>
        </w:rPr>
        <w:t>Ponudnik mora pri pripravi ponudbe in določanju ponudbene cene upoštevati vse materialne in nematerialne stroške, ki bodo potrebni za izvedbo predmeta naročila.</w:t>
      </w:r>
    </w:p>
    <w:p w:rsidR="00425267" w:rsidRPr="009B1E96" w:rsidRDefault="00425267" w:rsidP="00F81ECB">
      <w:pPr>
        <w:jc w:val="both"/>
        <w:rPr>
          <w:rFonts w:ascii="Tahoma" w:hAnsi="Tahoma" w:cs="Tahoma"/>
          <w:b/>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F81ECB">
      <w:pPr>
        <w:jc w:val="both"/>
        <w:rPr>
          <w:rFonts w:ascii="Tahoma" w:hAnsi="Tahoma" w:cs="Tahoma"/>
        </w:rPr>
      </w:pPr>
    </w:p>
    <w:p w:rsidR="00663151" w:rsidRPr="00E938DF" w:rsidRDefault="00663151" w:rsidP="00F81ECB">
      <w:pPr>
        <w:jc w:val="both"/>
        <w:rPr>
          <w:rFonts w:ascii="Tahoma" w:hAnsi="Tahoma" w:cs="Tahoma"/>
        </w:rPr>
      </w:pPr>
      <w:r w:rsidRPr="00E938DF">
        <w:rPr>
          <w:rFonts w:ascii="Tahoma" w:hAnsi="Tahoma" w:cs="Tahoma"/>
        </w:rPr>
        <w:t xml:space="preserve">Naročnik javnega naročila je </w:t>
      </w:r>
      <w:r w:rsidRPr="00E938DF">
        <w:rPr>
          <w:rFonts w:ascii="Tahoma" w:hAnsi="Tahoma" w:cs="Tahoma"/>
          <w:b/>
        </w:rPr>
        <w:t>JAVNO PODJETJE VODOVOD</w:t>
      </w:r>
      <w:r w:rsidR="000924F1">
        <w:rPr>
          <w:rFonts w:ascii="Tahoma" w:hAnsi="Tahoma" w:cs="Tahoma"/>
          <w:b/>
        </w:rPr>
        <w:t xml:space="preserve"> </w:t>
      </w:r>
      <w:r w:rsidRPr="00E938DF">
        <w:rPr>
          <w:rFonts w:ascii="Tahoma" w:hAnsi="Tahoma" w:cs="Tahoma"/>
          <w:b/>
        </w:rPr>
        <w:t xml:space="preserve">KANALIZACIJA </w:t>
      </w:r>
      <w:r w:rsidR="000924F1">
        <w:rPr>
          <w:rFonts w:ascii="Tahoma" w:hAnsi="Tahoma" w:cs="Tahoma"/>
          <w:b/>
        </w:rPr>
        <w:t xml:space="preserve">SNAGA </w:t>
      </w:r>
      <w:r w:rsidRPr="00E938DF">
        <w:rPr>
          <w:rFonts w:ascii="Tahoma" w:hAnsi="Tahoma" w:cs="Tahoma"/>
          <w:b/>
        </w:rPr>
        <w:t>d.o.o.</w:t>
      </w:r>
      <w:r w:rsidRPr="00E938DF">
        <w:rPr>
          <w:rFonts w:ascii="Tahoma" w:hAnsi="Tahoma" w:cs="Tahoma"/>
        </w:rPr>
        <w:t>, Vodovodna cesta 90, 1000 Ljubljana</w:t>
      </w:r>
      <w:r w:rsidR="000924F1">
        <w:rPr>
          <w:rFonts w:ascii="Tahoma" w:hAnsi="Tahoma" w:cs="Tahoma"/>
        </w:rPr>
        <w:t>.</w:t>
      </w:r>
    </w:p>
    <w:p w:rsidR="00663151" w:rsidRPr="00E938DF" w:rsidRDefault="00663151" w:rsidP="00F81ECB">
      <w:pPr>
        <w:jc w:val="both"/>
        <w:rPr>
          <w:rFonts w:ascii="Tahoma" w:hAnsi="Tahoma" w:cs="Tahoma"/>
        </w:rPr>
      </w:pPr>
    </w:p>
    <w:p w:rsidR="00663151" w:rsidRPr="00E938DF" w:rsidRDefault="00663151" w:rsidP="00F81ECB">
      <w:pPr>
        <w:jc w:val="both"/>
        <w:rPr>
          <w:rFonts w:ascii="Tahoma" w:hAnsi="Tahoma" w:cs="Tahoma"/>
          <w:b/>
        </w:rPr>
      </w:pPr>
      <w:r w:rsidRPr="00E938DF">
        <w:rPr>
          <w:rFonts w:ascii="Tahoma" w:hAnsi="Tahoma" w:cs="Tahoma"/>
        </w:rPr>
        <w:t>Podpisnik pogodbe je direktor družbe JAVNO PODJETJE VODOVOD</w:t>
      </w:r>
      <w:r w:rsidR="000924F1">
        <w:rPr>
          <w:rFonts w:ascii="Tahoma" w:hAnsi="Tahoma" w:cs="Tahoma"/>
        </w:rPr>
        <w:t xml:space="preserve"> </w:t>
      </w:r>
      <w:r w:rsidRPr="00E938DF">
        <w:rPr>
          <w:rFonts w:ascii="Tahoma" w:hAnsi="Tahoma" w:cs="Tahoma"/>
        </w:rPr>
        <w:t>KANALIZACIJA</w:t>
      </w:r>
      <w:r w:rsidR="000924F1">
        <w:rPr>
          <w:rFonts w:ascii="Tahoma" w:hAnsi="Tahoma" w:cs="Tahoma"/>
        </w:rPr>
        <w:t xml:space="preserve"> SNAGA</w:t>
      </w:r>
      <w:r w:rsidRPr="00E938DF">
        <w:rPr>
          <w:rFonts w:ascii="Tahoma" w:hAnsi="Tahoma" w:cs="Tahoma"/>
        </w:rPr>
        <w:t xml:space="preserve"> d.o.o., Vodovodna cesta 90, 1000 Ljubljana, g. Krištof MLAKAR. </w:t>
      </w:r>
    </w:p>
    <w:p w:rsidR="007C70A1" w:rsidRPr="00CE1BAD" w:rsidRDefault="007C70A1" w:rsidP="00F81ECB">
      <w:pPr>
        <w:ind w:left="708"/>
        <w:jc w:val="both"/>
        <w:rPr>
          <w:rFonts w:ascii="Tahoma" w:hAnsi="Tahoma" w:cs="Tahoma"/>
          <w:b/>
        </w:rPr>
      </w:pPr>
    </w:p>
    <w:p w:rsidR="007C70A1" w:rsidRPr="00542462" w:rsidRDefault="007C70A1" w:rsidP="00F81ECB">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F81ECB">
      <w:pPr>
        <w:jc w:val="both"/>
      </w:pPr>
    </w:p>
    <w:p w:rsidR="007C70A1" w:rsidRPr="0098189E" w:rsidRDefault="007C70A1" w:rsidP="00F81ECB">
      <w:pPr>
        <w:pStyle w:val="Telobesedila3"/>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F81ECB">
      <w:pPr>
        <w:numPr>
          <w:ilvl w:val="0"/>
          <w:numId w:val="5"/>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B4082E">
        <w:rPr>
          <w:rFonts w:ascii="Tahoma" w:hAnsi="Tahoma" w:cs="Tahoma"/>
        </w:rPr>
        <w:t xml:space="preserve"> </w:t>
      </w:r>
      <w:r w:rsidR="00B4082E" w:rsidRPr="008477D6">
        <w:rPr>
          <w:rFonts w:ascii="Tahoma" w:hAnsi="Tahoma" w:cs="Tahoma"/>
        </w:rPr>
        <w:t>in 14/18</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rsidR="003061FB" w:rsidRPr="001C5517" w:rsidRDefault="00F1423B" w:rsidP="00F81ECB">
      <w:pPr>
        <w:numPr>
          <w:ilvl w:val="0"/>
          <w:numId w:val="5"/>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in 60/17; v nadaljevanju: ZPVPJN</w:t>
      </w:r>
      <w:r w:rsidRPr="00F1423B">
        <w:rPr>
          <w:rFonts w:ascii="Tahoma" w:hAnsi="Tahoma" w:cs="Tahoma"/>
        </w:rPr>
        <w:t>),</w:t>
      </w:r>
    </w:p>
    <w:p w:rsidR="00FD6FC9" w:rsidRPr="00F1423B" w:rsidRDefault="00706C97" w:rsidP="00F81ECB">
      <w:pPr>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F1423B" w:rsidRDefault="00D020E8" w:rsidP="00F81ECB">
      <w:pPr>
        <w:tabs>
          <w:tab w:val="left" w:pos="1710"/>
        </w:tabs>
        <w:jc w:val="both"/>
        <w:rPr>
          <w:rFonts w:ascii="Tahoma" w:hAnsi="Tahoma" w:cs="Tahoma"/>
        </w:rPr>
      </w:pPr>
      <w:r>
        <w:rPr>
          <w:rFonts w:ascii="Tahoma" w:hAnsi="Tahoma" w:cs="Tahoma"/>
        </w:rPr>
        <w:tab/>
      </w:r>
    </w:p>
    <w:p w:rsidR="00DA220F" w:rsidRDefault="007C70A1" w:rsidP="00F81ECB">
      <w:pPr>
        <w:numPr>
          <w:ilvl w:val="1"/>
          <w:numId w:val="2"/>
        </w:numPr>
        <w:jc w:val="both"/>
        <w:rPr>
          <w:rFonts w:ascii="Tahoma" w:hAnsi="Tahoma" w:cs="Tahoma"/>
          <w:b/>
        </w:rPr>
      </w:pPr>
      <w:r w:rsidRPr="00542462">
        <w:rPr>
          <w:rFonts w:ascii="Tahoma" w:hAnsi="Tahoma" w:cs="Tahoma"/>
          <w:b/>
        </w:rPr>
        <w:t>Jezik in denarna enota</w:t>
      </w:r>
    </w:p>
    <w:p w:rsidR="00DA220F" w:rsidRDefault="00DA220F" w:rsidP="00F81ECB">
      <w:pPr>
        <w:jc w:val="both"/>
        <w:rPr>
          <w:rFonts w:ascii="Tahoma" w:hAnsi="Tahoma" w:cs="Tahoma"/>
          <w:b/>
        </w:rPr>
      </w:pPr>
    </w:p>
    <w:p w:rsidR="00DA220F" w:rsidRDefault="00E34C6F" w:rsidP="00F81ECB">
      <w:pPr>
        <w:jc w:val="both"/>
        <w:rPr>
          <w:rFonts w:ascii="Tahoma" w:hAnsi="Tahoma" w:cs="Tahoma"/>
          <w:b/>
        </w:rPr>
      </w:pPr>
      <w:r w:rsidRPr="00DA220F">
        <w:rPr>
          <w:rFonts w:ascii="Tahoma" w:hAnsi="Tahoma" w:cs="Tahoma"/>
        </w:rPr>
        <w:t xml:space="preserve">Ponudniki predložijo ponudbo v slovenskem jeziku. V kolikor ponudnik v ponudbi priloži dokument ponudbe v tujem jeziku, si naročnik pridržuje pravico, da v fazi pregledovanja in ocenjevanja ponudb od ponudnika zahteva, da na lastne </w:t>
      </w:r>
      <w:r w:rsidRPr="00DA220F">
        <w:rPr>
          <w:rFonts w:ascii="Tahoma" w:hAnsi="Tahoma" w:cs="Tahoma"/>
          <w:color w:val="000000"/>
        </w:rPr>
        <w:t>stroške (tj. stroške ponudnika) predloži uradne prevode dokumentov/dokazil s strani sodnega tolmača za slovenski jezik, ki so predloženi v tujem jeziku.</w:t>
      </w:r>
    </w:p>
    <w:p w:rsidR="00DA220F" w:rsidRDefault="00DA220F" w:rsidP="00F81ECB">
      <w:pPr>
        <w:jc w:val="both"/>
        <w:rPr>
          <w:rFonts w:ascii="Tahoma" w:hAnsi="Tahoma" w:cs="Tahoma"/>
          <w:b/>
        </w:rPr>
      </w:pPr>
    </w:p>
    <w:p w:rsidR="00DA220F" w:rsidRDefault="00E34C6F" w:rsidP="00F81ECB">
      <w:pPr>
        <w:jc w:val="both"/>
        <w:rPr>
          <w:rFonts w:ascii="Tahoma" w:hAnsi="Tahoma" w:cs="Tahoma"/>
          <w:b/>
        </w:rPr>
      </w:pPr>
      <w:r w:rsidRPr="002E6D91">
        <w:rPr>
          <w:rFonts w:ascii="Tahoma" w:hAnsi="Tahoma" w:cs="Tahoma"/>
        </w:rPr>
        <w:t>Finančni podatki morajo biti podani v evrih, na do dve (2) decimalni mesti natančno.</w:t>
      </w:r>
    </w:p>
    <w:p w:rsidR="00DA220F" w:rsidRDefault="00DA220F" w:rsidP="00F81ECB">
      <w:pPr>
        <w:jc w:val="both"/>
        <w:rPr>
          <w:rFonts w:ascii="Tahoma" w:hAnsi="Tahoma" w:cs="Tahoma"/>
          <w:b/>
        </w:rPr>
      </w:pPr>
    </w:p>
    <w:p w:rsidR="008F6381" w:rsidRPr="008F6381" w:rsidRDefault="008F6381" w:rsidP="00F81ECB">
      <w:pPr>
        <w:numPr>
          <w:ilvl w:val="1"/>
          <w:numId w:val="2"/>
        </w:numPr>
        <w:jc w:val="both"/>
        <w:rPr>
          <w:rFonts w:ascii="Tahoma" w:hAnsi="Tahoma" w:cs="Tahoma"/>
          <w:b/>
        </w:rPr>
      </w:pPr>
      <w:r w:rsidRPr="008F6381">
        <w:rPr>
          <w:rFonts w:ascii="Tahoma" w:hAnsi="Tahoma" w:cs="Tahoma"/>
          <w:b/>
        </w:rPr>
        <w:t>Dodatna pojasnila ponudnikom</w:t>
      </w:r>
    </w:p>
    <w:p w:rsidR="008F6381" w:rsidRPr="008F6381" w:rsidRDefault="008F6381" w:rsidP="00F81ECB">
      <w:pPr>
        <w:jc w:val="both"/>
        <w:rPr>
          <w:rFonts w:ascii="Tahoma" w:hAnsi="Tahoma" w:cs="Tahoma"/>
          <w:b/>
        </w:rPr>
      </w:pPr>
    </w:p>
    <w:p w:rsidR="00ED685D" w:rsidRPr="00C8579C" w:rsidRDefault="00ED685D" w:rsidP="00ED685D">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30658C">
        <w:rPr>
          <w:rFonts w:ascii="Tahoma" w:hAnsi="Tahoma"/>
          <w:b/>
        </w:rPr>
        <w:t>01</w:t>
      </w:r>
      <w:r w:rsidRPr="0030658C">
        <w:rPr>
          <w:rFonts w:ascii="Tahoma" w:hAnsi="Tahoma"/>
          <w:b/>
        </w:rPr>
        <w:t>.</w:t>
      </w:r>
      <w:r w:rsidR="00CA4756" w:rsidRPr="0030658C">
        <w:rPr>
          <w:rFonts w:ascii="Tahoma" w:hAnsi="Tahoma"/>
          <w:b/>
        </w:rPr>
        <w:t>0</w:t>
      </w:r>
      <w:r w:rsidR="0030658C" w:rsidRPr="0030658C">
        <w:rPr>
          <w:rFonts w:ascii="Tahoma" w:hAnsi="Tahoma"/>
          <w:b/>
        </w:rPr>
        <w:t>4</w:t>
      </w:r>
      <w:r w:rsidRPr="0030658C">
        <w:rPr>
          <w:rFonts w:ascii="Tahoma" w:hAnsi="Tahoma"/>
          <w:b/>
        </w:rPr>
        <w:t>.2020</w:t>
      </w:r>
      <w:r w:rsidRPr="00247D6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Portalu javnih naročil, najkasneje šest (</w:t>
      </w:r>
      <w:r>
        <w:rPr>
          <w:rFonts w:ascii="Tahoma" w:hAnsi="Tahoma"/>
        </w:rPr>
        <w:t>4</w:t>
      </w:r>
      <w:r w:rsidRPr="00C8579C">
        <w:rPr>
          <w:rFonts w:ascii="Tahoma" w:hAnsi="Tahoma"/>
        </w:rPr>
        <w:t>) koledarskih dni pred rokom za oddajo ponudbe, pod pogojem, da bo zahteva posredovana pravočasno. Na drugače posredovane zahteve za dodatna pojasnila ali vprašanja naročnik ni dolžan odgovoriti.</w:t>
      </w:r>
    </w:p>
    <w:p w:rsidR="008F6381" w:rsidRPr="008F6381" w:rsidRDefault="008F6381" w:rsidP="00F81ECB">
      <w:pPr>
        <w:jc w:val="both"/>
        <w:rPr>
          <w:rFonts w:ascii="Tahoma" w:hAnsi="Tahoma" w:cs="Tahoma"/>
        </w:rPr>
      </w:pPr>
    </w:p>
    <w:p w:rsidR="008F6381" w:rsidRPr="008F6381" w:rsidRDefault="008F6381" w:rsidP="00F81ECB">
      <w:pPr>
        <w:numPr>
          <w:ilvl w:val="1"/>
          <w:numId w:val="2"/>
        </w:numPr>
        <w:jc w:val="both"/>
        <w:rPr>
          <w:rFonts w:ascii="Tahoma" w:hAnsi="Tahoma" w:cs="Tahoma"/>
          <w:b/>
        </w:rPr>
      </w:pPr>
      <w:r w:rsidRPr="008F6381">
        <w:rPr>
          <w:rFonts w:ascii="Tahoma" w:hAnsi="Tahoma" w:cs="Tahoma"/>
          <w:b/>
        </w:rPr>
        <w:t>Variantna ponudba</w:t>
      </w:r>
    </w:p>
    <w:p w:rsidR="008F6381" w:rsidRPr="008F6381" w:rsidRDefault="008F6381" w:rsidP="00F81ECB">
      <w:pPr>
        <w:jc w:val="both"/>
        <w:rPr>
          <w:rFonts w:ascii="Tahoma" w:hAnsi="Tahoma" w:cs="Tahoma"/>
          <w:b/>
        </w:rPr>
      </w:pPr>
    </w:p>
    <w:p w:rsidR="008F6381" w:rsidRDefault="008F6381" w:rsidP="00F81ECB">
      <w:pPr>
        <w:jc w:val="both"/>
        <w:rPr>
          <w:rFonts w:ascii="Tahoma" w:hAnsi="Tahoma" w:cs="Tahoma"/>
        </w:rPr>
      </w:pPr>
      <w:r w:rsidRPr="008F6381">
        <w:rPr>
          <w:rFonts w:ascii="Tahoma" w:hAnsi="Tahoma" w:cs="Tahoma"/>
        </w:rPr>
        <w:t>Naročnik ne dopušča predložitve variantne ponudbe. Naročnik bo ponudbo, ki bo vsebovala variantno ponudbo, zavrnil kot nedopustno.</w:t>
      </w:r>
    </w:p>
    <w:p w:rsidR="00AC66CF" w:rsidRPr="008F6381" w:rsidRDefault="00AC66CF" w:rsidP="00F81ECB">
      <w:pPr>
        <w:jc w:val="both"/>
        <w:rPr>
          <w:rFonts w:ascii="Tahoma" w:hAnsi="Tahoma" w:cs="Tahoma"/>
        </w:rPr>
      </w:pPr>
    </w:p>
    <w:bookmarkEnd w:id="1"/>
    <w:bookmarkEnd w:id="2"/>
    <w:bookmarkEnd w:id="3"/>
    <w:bookmarkEnd w:id="4"/>
    <w:bookmarkEnd w:id="5"/>
    <w:p w:rsidR="007C70A1" w:rsidRPr="00542462" w:rsidRDefault="007C70A1" w:rsidP="00F81ECB">
      <w:pPr>
        <w:numPr>
          <w:ilvl w:val="1"/>
          <w:numId w:val="2"/>
        </w:numPr>
        <w:jc w:val="both"/>
        <w:rPr>
          <w:rFonts w:ascii="Tahoma" w:hAnsi="Tahoma" w:cs="Tahoma"/>
          <w:b/>
        </w:rPr>
      </w:pPr>
      <w:r w:rsidRPr="00542462">
        <w:rPr>
          <w:rFonts w:ascii="Tahoma" w:hAnsi="Tahoma" w:cs="Tahoma"/>
          <w:b/>
        </w:rPr>
        <w:t>Predložitev ponudbe</w:t>
      </w:r>
    </w:p>
    <w:p w:rsidR="007C70A1" w:rsidRPr="00CE1BAD" w:rsidRDefault="007C70A1" w:rsidP="00F81ECB">
      <w:pPr>
        <w:jc w:val="both"/>
        <w:rPr>
          <w:rFonts w:ascii="Tahoma" w:hAnsi="Tahoma" w:cs="Tahoma"/>
          <w:b/>
        </w:rPr>
      </w:pPr>
    </w:p>
    <w:p w:rsidR="00204F4A" w:rsidRPr="00C5493C" w:rsidRDefault="007C70A1" w:rsidP="00F81ECB">
      <w:pPr>
        <w:pStyle w:val="Telobesedila3"/>
        <w:tabs>
          <w:tab w:val="clear" w:pos="142"/>
        </w:tabs>
        <w:rPr>
          <w:rFonts w:ascii="Tahoma" w:hAnsi="Tahoma" w:cs="Tahoma"/>
          <w:lang w:val="sl-SI"/>
        </w:rPr>
      </w:pPr>
      <w:r w:rsidRPr="00C5493C">
        <w:rPr>
          <w:rFonts w:ascii="Tahoma" w:hAnsi="Tahoma" w:cs="Tahoma"/>
        </w:rPr>
        <w:t>Ponudnik nosi vse stroške p</w:t>
      </w:r>
      <w:r w:rsidR="004244F8" w:rsidRPr="00C5493C">
        <w:rPr>
          <w:rFonts w:ascii="Tahoma" w:hAnsi="Tahoma" w:cs="Tahoma"/>
        </w:rPr>
        <w:t xml:space="preserve">riprave in predložitve ponudbe. </w:t>
      </w:r>
      <w:r w:rsidRPr="00C5493C">
        <w:rPr>
          <w:rFonts w:ascii="Tahoma" w:hAnsi="Tahoma" w:cs="Tahoma"/>
        </w:rPr>
        <w:t xml:space="preserve">Rok za predložitev ponudbe je </w:t>
      </w:r>
      <w:r w:rsidR="0030658C" w:rsidRPr="0030658C">
        <w:rPr>
          <w:rFonts w:ascii="Tahoma" w:hAnsi="Tahoma" w:cs="Tahoma"/>
          <w:b/>
          <w:lang w:val="sl-SI"/>
        </w:rPr>
        <w:t>07</w:t>
      </w:r>
      <w:r w:rsidR="008E187B" w:rsidRPr="0030658C">
        <w:rPr>
          <w:rFonts w:ascii="Tahoma" w:hAnsi="Tahoma" w:cs="Tahoma"/>
          <w:b/>
          <w:lang w:val="sl-SI"/>
        </w:rPr>
        <w:t>.</w:t>
      </w:r>
      <w:r w:rsidR="00425267" w:rsidRPr="0030658C">
        <w:rPr>
          <w:rFonts w:ascii="Tahoma" w:hAnsi="Tahoma" w:cs="Tahoma"/>
          <w:b/>
          <w:lang w:val="sl-SI"/>
        </w:rPr>
        <w:t>0</w:t>
      </w:r>
      <w:r w:rsidR="0030658C" w:rsidRPr="0030658C">
        <w:rPr>
          <w:rFonts w:ascii="Tahoma" w:hAnsi="Tahoma" w:cs="Tahoma"/>
          <w:b/>
          <w:lang w:val="sl-SI"/>
        </w:rPr>
        <w:t>4</w:t>
      </w:r>
      <w:r w:rsidR="008E187B" w:rsidRPr="0030658C">
        <w:rPr>
          <w:rFonts w:ascii="Tahoma" w:hAnsi="Tahoma" w:cs="Tahoma"/>
          <w:b/>
          <w:lang w:val="sl-SI"/>
        </w:rPr>
        <w:t>.</w:t>
      </w:r>
      <w:r w:rsidR="00DC07C4" w:rsidRPr="0030658C">
        <w:rPr>
          <w:rFonts w:ascii="Tahoma" w:hAnsi="Tahoma" w:cs="Tahoma"/>
          <w:b/>
          <w:lang w:val="sl-SI"/>
        </w:rPr>
        <w:t>20</w:t>
      </w:r>
      <w:r w:rsidR="00425267" w:rsidRPr="0030658C">
        <w:rPr>
          <w:rFonts w:ascii="Tahoma" w:hAnsi="Tahoma" w:cs="Tahoma"/>
          <w:b/>
          <w:lang w:val="sl-SI"/>
        </w:rPr>
        <w:t>20</w:t>
      </w:r>
      <w:r w:rsidRPr="00C5493C">
        <w:rPr>
          <w:rFonts w:ascii="Tahoma" w:hAnsi="Tahoma" w:cs="Tahoma"/>
        </w:rPr>
        <w:t xml:space="preserve"> do </w:t>
      </w:r>
      <w:r w:rsidRPr="00C5493C">
        <w:rPr>
          <w:rFonts w:ascii="Tahoma" w:hAnsi="Tahoma" w:cs="Tahoma"/>
          <w:b/>
          <w:noProof/>
        </w:rPr>
        <w:t>10:00</w:t>
      </w:r>
      <w:r w:rsidRPr="00C5493C">
        <w:rPr>
          <w:rFonts w:ascii="Tahoma" w:hAnsi="Tahoma" w:cs="Tahoma"/>
        </w:rPr>
        <w:t xml:space="preserve"> </w:t>
      </w:r>
      <w:r w:rsidRPr="00C5493C">
        <w:rPr>
          <w:rFonts w:ascii="Tahoma" w:hAnsi="Tahoma" w:cs="Tahoma"/>
          <w:b/>
        </w:rPr>
        <w:t>ure</w:t>
      </w:r>
      <w:r w:rsidR="001E6702" w:rsidRPr="00C5493C">
        <w:rPr>
          <w:rFonts w:ascii="Tahoma" w:hAnsi="Tahoma" w:cs="Tahoma"/>
          <w:lang w:val="sl-SI"/>
        </w:rPr>
        <w:t xml:space="preserve">. </w:t>
      </w:r>
      <w:r w:rsidR="00F27ADC" w:rsidRPr="00C5493C">
        <w:rPr>
          <w:rFonts w:ascii="Tahoma" w:hAnsi="Tahoma" w:cs="Tahoma"/>
          <w:lang w:val="sl-SI"/>
        </w:rPr>
        <w:t xml:space="preserve"> </w:t>
      </w:r>
    </w:p>
    <w:p w:rsidR="00EB607A" w:rsidRPr="00C5493C" w:rsidRDefault="00EB607A" w:rsidP="00F81ECB">
      <w:pPr>
        <w:jc w:val="both"/>
        <w:rPr>
          <w:rFonts w:ascii="Tahoma" w:hAnsi="Tahoma" w:cs="Tahoma"/>
        </w:rPr>
      </w:pPr>
    </w:p>
    <w:p w:rsidR="001E6702" w:rsidRPr="00C5493C" w:rsidRDefault="001E6702" w:rsidP="00F81ECB">
      <w:pPr>
        <w:tabs>
          <w:tab w:val="left" w:pos="142"/>
        </w:tabs>
        <w:jc w:val="both"/>
        <w:rPr>
          <w:rFonts w:ascii="Tahoma" w:hAnsi="Tahoma" w:cs="Tahoma"/>
        </w:rPr>
      </w:pPr>
      <w:r w:rsidRPr="00C5493C">
        <w:rPr>
          <w:rFonts w:ascii="Tahoma" w:hAnsi="Tahoma" w:cs="Tahoma"/>
          <w:lang w:val="x-none"/>
        </w:rPr>
        <w:lastRenderedPageBreak/>
        <w:t xml:space="preserve">Ponudniki morajo ponudbe predložiti v informacijski sistem e-JN na spletnem naslovu </w:t>
      </w:r>
      <w:hyperlink r:id="rId13" w:history="1">
        <w:r w:rsidRPr="00C5493C">
          <w:rPr>
            <w:rFonts w:ascii="Tahoma" w:hAnsi="Tahoma" w:cs="Tahoma"/>
            <w:color w:val="0000FF"/>
            <w:u w:val="single"/>
            <w:lang w:val="x-none"/>
          </w:rPr>
          <w:t>https://ejn.gov.si/eJN2</w:t>
        </w:r>
      </w:hyperlink>
      <w:r w:rsidRPr="00C5493C">
        <w:rPr>
          <w:rFonts w:ascii="Tahoma" w:hAnsi="Tahoma" w:cs="Tahoma"/>
        </w:rPr>
        <w:t xml:space="preserve">, v skladu </w:t>
      </w:r>
      <w:r w:rsidRPr="00C5493C">
        <w:rPr>
          <w:rFonts w:ascii="Tahoma" w:hAnsi="Tahoma" w:cs="Tahoma"/>
          <w:u w:val="single"/>
        </w:rPr>
        <w:t xml:space="preserve">s </w:t>
      </w:r>
      <w:r w:rsidRPr="00C5493C">
        <w:rPr>
          <w:rFonts w:ascii="Tahoma" w:hAnsi="Tahoma" w:cs="Tahoma"/>
          <w:b/>
          <w:u w:val="single"/>
        </w:rPr>
        <w:t>poglavjem</w:t>
      </w:r>
      <w:r w:rsidR="00FE713B">
        <w:rPr>
          <w:rFonts w:ascii="Tahoma" w:hAnsi="Tahoma" w:cs="Tahoma"/>
          <w:b/>
          <w:u w:val="single"/>
        </w:rPr>
        <w:t xml:space="preserve"> 5</w:t>
      </w:r>
      <w:r w:rsidRPr="00C5493C">
        <w:rPr>
          <w:rFonts w:ascii="Tahoma" w:hAnsi="Tahoma" w:cs="Tahoma"/>
          <w:u w:val="single"/>
        </w:rPr>
        <w:t xml:space="preserve"> te razpisne dokumentacije</w:t>
      </w:r>
      <w:r w:rsidRPr="00C5493C">
        <w:rPr>
          <w:rFonts w:ascii="Tahoma" w:hAnsi="Tahoma" w:cs="Tahoma"/>
        </w:rPr>
        <w:t>.</w:t>
      </w:r>
    </w:p>
    <w:p w:rsidR="001E6702" w:rsidRPr="00C5493C" w:rsidRDefault="001E6702" w:rsidP="00F81ECB">
      <w:pPr>
        <w:jc w:val="both"/>
        <w:rPr>
          <w:rFonts w:ascii="Tahoma" w:hAnsi="Tahoma" w:cs="Tahoma"/>
        </w:rPr>
      </w:pPr>
    </w:p>
    <w:p w:rsidR="007C70A1" w:rsidRPr="00C5493C" w:rsidRDefault="001E6702" w:rsidP="00F81ECB">
      <w:pPr>
        <w:numPr>
          <w:ilvl w:val="1"/>
          <w:numId w:val="2"/>
        </w:numPr>
        <w:jc w:val="both"/>
        <w:rPr>
          <w:rFonts w:ascii="Tahoma" w:hAnsi="Tahoma" w:cs="Tahoma"/>
          <w:b/>
        </w:rPr>
      </w:pPr>
      <w:r w:rsidRPr="00C5493C">
        <w:rPr>
          <w:rFonts w:ascii="Tahoma" w:hAnsi="Tahoma" w:cs="Tahoma"/>
          <w:b/>
        </w:rPr>
        <w:t>Informacije v zvezi z odpiranjem ponudb</w:t>
      </w:r>
    </w:p>
    <w:p w:rsidR="006E0A56" w:rsidRPr="00C5493C" w:rsidRDefault="006E0A56" w:rsidP="00F81ECB">
      <w:pPr>
        <w:jc w:val="both"/>
        <w:rPr>
          <w:rFonts w:ascii="Tahoma" w:hAnsi="Tahoma" w:cs="Tahoma"/>
          <w:b/>
        </w:rPr>
      </w:pPr>
    </w:p>
    <w:p w:rsidR="001E6702" w:rsidRPr="00ED4C1E" w:rsidRDefault="001E6702" w:rsidP="00F81ECB">
      <w:pPr>
        <w:jc w:val="both"/>
        <w:rPr>
          <w:rFonts w:ascii="Tahoma" w:hAnsi="Tahoma" w:cs="Tahoma"/>
        </w:rPr>
      </w:pPr>
      <w:r w:rsidRPr="00C5493C">
        <w:rPr>
          <w:rFonts w:ascii="Tahoma" w:hAnsi="Tahoma" w:cs="Tahoma"/>
        </w:rPr>
        <w:t xml:space="preserve">Odpiranje ponudb bo potekalo avtomatično v informacijskem sistemu e-JN dne </w:t>
      </w:r>
      <w:r w:rsidR="00EF5CCE" w:rsidRPr="00EF5CCE">
        <w:rPr>
          <w:rFonts w:ascii="Tahoma" w:hAnsi="Tahoma" w:cs="Tahoma"/>
          <w:b/>
        </w:rPr>
        <w:t>07</w:t>
      </w:r>
      <w:r w:rsidR="008E187B" w:rsidRPr="00B36509">
        <w:rPr>
          <w:rFonts w:ascii="Tahoma" w:hAnsi="Tahoma" w:cs="Tahoma"/>
          <w:b/>
        </w:rPr>
        <w:t>.</w:t>
      </w:r>
      <w:r w:rsidR="00425267" w:rsidRPr="00B36509">
        <w:rPr>
          <w:rFonts w:ascii="Tahoma" w:hAnsi="Tahoma" w:cs="Tahoma"/>
          <w:b/>
        </w:rPr>
        <w:t>0</w:t>
      </w:r>
      <w:r w:rsidR="00B36509" w:rsidRPr="00B36509">
        <w:rPr>
          <w:rFonts w:ascii="Tahoma" w:hAnsi="Tahoma" w:cs="Tahoma"/>
          <w:b/>
        </w:rPr>
        <w:t>4</w:t>
      </w:r>
      <w:r w:rsidR="00D12766" w:rsidRPr="00B36509">
        <w:rPr>
          <w:rFonts w:ascii="Tahoma" w:hAnsi="Tahoma" w:cs="Tahoma"/>
          <w:b/>
        </w:rPr>
        <w:t>.20</w:t>
      </w:r>
      <w:r w:rsidR="00425267" w:rsidRPr="00B36509">
        <w:rPr>
          <w:rFonts w:ascii="Tahoma" w:hAnsi="Tahoma" w:cs="Tahoma"/>
          <w:b/>
        </w:rPr>
        <w:t>20</w:t>
      </w:r>
      <w:r w:rsidR="00D12766" w:rsidRPr="00C5493C">
        <w:rPr>
          <w:rFonts w:ascii="Tahoma" w:hAnsi="Tahoma" w:cs="Tahoma"/>
        </w:rPr>
        <w:t xml:space="preserve"> </w:t>
      </w:r>
      <w:r w:rsidRPr="00C5493C">
        <w:rPr>
          <w:rFonts w:ascii="Tahoma" w:hAnsi="Tahoma" w:cs="Tahoma"/>
        </w:rPr>
        <w:t xml:space="preserve">in se bo začelo </w:t>
      </w:r>
      <w:r w:rsidR="00780014">
        <w:rPr>
          <w:rFonts w:ascii="Tahoma" w:hAnsi="Tahoma" w:cs="Tahoma"/>
          <w:b/>
        </w:rPr>
        <w:t>ob 10:15</w:t>
      </w:r>
      <w:r w:rsidRPr="00C5493C">
        <w:rPr>
          <w:rFonts w:ascii="Tahoma" w:hAnsi="Tahoma" w:cs="Tahoma"/>
          <w:b/>
        </w:rPr>
        <w:t xml:space="preserve"> uri</w:t>
      </w:r>
      <w:r w:rsidRPr="00C5493C">
        <w:rPr>
          <w:rFonts w:ascii="Tahoma" w:hAnsi="Tahoma" w:cs="Tahoma"/>
        </w:rPr>
        <w:t xml:space="preserve"> na spletnem naslovu </w:t>
      </w:r>
      <w:hyperlink r:id="rId14" w:history="1">
        <w:r w:rsidRPr="00C5493C">
          <w:rPr>
            <w:rStyle w:val="Hiperpovezava"/>
            <w:rFonts w:ascii="Tahoma" w:hAnsi="Tahoma" w:cs="Tahoma"/>
          </w:rPr>
          <w:t>https://ejn.gov.si/eJN2</w:t>
        </w:r>
      </w:hyperlink>
      <w:r w:rsidRPr="00C5493C">
        <w:rPr>
          <w:rFonts w:ascii="Tahoma" w:hAnsi="Tahoma" w:cs="Tahoma"/>
        </w:rPr>
        <w:t>.</w:t>
      </w:r>
      <w:r w:rsidRPr="00ED4C1E">
        <w:rPr>
          <w:rFonts w:ascii="Tahoma" w:hAnsi="Tahoma" w:cs="Tahoma"/>
        </w:rPr>
        <w:t xml:space="preserve"> </w:t>
      </w:r>
      <w:bookmarkStart w:id="6" w:name="_GoBack"/>
      <w:bookmarkEnd w:id="6"/>
    </w:p>
    <w:p w:rsidR="001E6702" w:rsidRPr="00ED4C1E" w:rsidRDefault="001E6702" w:rsidP="00F81ECB">
      <w:pPr>
        <w:jc w:val="both"/>
        <w:rPr>
          <w:rFonts w:ascii="Tahoma" w:hAnsi="Tahoma" w:cs="Tahoma"/>
        </w:rPr>
      </w:pPr>
    </w:p>
    <w:p w:rsidR="001E6702" w:rsidRPr="00ED4C1E" w:rsidRDefault="001E6702" w:rsidP="00F81ECB">
      <w:pPr>
        <w:jc w:val="both"/>
        <w:rPr>
          <w:rFonts w:ascii="Tahoma" w:hAnsi="Tahoma" w:cs="Tahoma"/>
        </w:rPr>
      </w:pPr>
      <w:r w:rsidRPr="00ED4C1E">
        <w:rPr>
          <w:rFonts w:ascii="Tahoma" w:hAnsi="Tahoma" w:cs="Tahoma"/>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w:t>
      </w:r>
      <w:r w:rsidR="009348B9">
        <w:rPr>
          <w:rFonts w:ascii="Tahoma" w:hAnsi="Tahoma" w:cs="Tahoma"/>
        </w:rPr>
        <w:t xml:space="preserve"> Ponudnik</w:t>
      </w:r>
      <w:r w:rsidRPr="00ED4C1E">
        <w:rPr>
          <w:rFonts w:ascii="Tahoma" w:hAnsi="Tahoma" w:cs="Tahoma"/>
        </w:rPr>
        <w:t xml:space="preserve">, ki </w:t>
      </w:r>
      <w:r w:rsidR="009348B9">
        <w:rPr>
          <w:rFonts w:ascii="Tahoma" w:hAnsi="Tahoma" w:cs="Tahoma"/>
        </w:rPr>
        <w:t>je</w:t>
      </w:r>
      <w:r w:rsidRPr="00ED4C1E">
        <w:rPr>
          <w:rFonts w:ascii="Tahoma" w:hAnsi="Tahoma" w:cs="Tahoma"/>
        </w:rPr>
        <w:t xml:space="preserve"> oddal ponudb</w:t>
      </w:r>
      <w:r w:rsidR="009348B9">
        <w:rPr>
          <w:rFonts w:ascii="Tahoma" w:hAnsi="Tahoma" w:cs="Tahoma"/>
        </w:rPr>
        <w:t>o</w:t>
      </w:r>
      <w:r w:rsidRPr="00ED4C1E">
        <w:rPr>
          <w:rFonts w:ascii="Tahoma" w:hAnsi="Tahoma" w:cs="Tahoma"/>
        </w:rPr>
        <w:t xml:space="preserve">, ima te podatke v informacijskem sistemu e-JN na razpolago v razdelku »Zapisnik o odpiranju ponudb«. </w:t>
      </w:r>
    </w:p>
    <w:p w:rsidR="007C70A1" w:rsidRPr="00CE1BAD" w:rsidRDefault="007C70A1" w:rsidP="00F81ECB">
      <w:pPr>
        <w:rPr>
          <w:rFonts w:ascii="Tahoma" w:hAnsi="Tahoma" w:cs="Tahoma"/>
        </w:rPr>
      </w:pPr>
    </w:p>
    <w:p w:rsidR="00E34C6F" w:rsidRPr="004F2EA8" w:rsidRDefault="00E34C6F" w:rsidP="00F81ECB">
      <w:pPr>
        <w:numPr>
          <w:ilvl w:val="1"/>
          <w:numId w:val="2"/>
        </w:numPr>
        <w:jc w:val="both"/>
        <w:rPr>
          <w:rFonts w:ascii="Tahoma" w:hAnsi="Tahoma" w:cs="Tahoma"/>
          <w:b/>
        </w:rPr>
      </w:pPr>
      <w:r w:rsidRPr="004F2EA8">
        <w:rPr>
          <w:rFonts w:ascii="Tahoma" w:hAnsi="Tahoma" w:cs="Tahoma"/>
          <w:b/>
        </w:rPr>
        <w:t>Pregled in ocenjevanje ponudb</w:t>
      </w:r>
    </w:p>
    <w:p w:rsidR="00E34C6F" w:rsidRDefault="00E34C6F" w:rsidP="00F81ECB">
      <w:pPr>
        <w:rPr>
          <w:rFonts w:ascii="Tahoma" w:hAnsi="Tahoma" w:cs="Tahoma"/>
        </w:rPr>
      </w:pPr>
    </w:p>
    <w:p w:rsidR="00E34C6F" w:rsidRPr="00DF3A28" w:rsidRDefault="00E34C6F" w:rsidP="00F81ECB">
      <w:pPr>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1D5105" w:rsidRDefault="001D5105" w:rsidP="00F81ECB">
      <w:pPr>
        <w:ind w:right="56"/>
        <w:jc w:val="both"/>
        <w:rPr>
          <w:rFonts w:ascii="Tahoma" w:hAnsi="Tahoma" w:cs="Tahoma"/>
        </w:rPr>
      </w:pPr>
    </w:p>
    <w:p w:rsidR="00425267" w:rsidRPr="00542462" w:rsidRDefault="00425267" w:rsidP="00425267">
      <w:pPr>
        <w:keepNext/>
        <w:numPr>
          <w:ilvl w:val="1"/>
          <w:numId w:val="2"/>
        </w:numPr>
        <w:jc w:val="both"/>
        <w:rPr>
          <w:rFonts w:ascii="Tahoma" w:hAnsi="Tahoma" w:cs="Tahoma"/>
          <w:b/>
        </w:rPr>
      </w:pPr>
      <w:r w:rsidRPr="00542462">
        <w:rPr>
          <w:rFonts w:ascii="Tahoma" w:hAnsi="Tahoma" w:cs="Tahoma"/>
          <w:b/>
        </w:rPr>
        <w:t xml:space="preserve">Opredelitev postopka </w:t>
      </w:r>
    </w:p>
    <w:p w:rsidR="00425267" w:rsidRPr="007464D7" w:rsidRDefault="00425267" w:rsidP="00425267">
      <w:pPr>
        <w:keepNext/>
        <w:jc w:val="both"/>
        <w:rPr>
          <w:rFonts w:ascii="Tahoma" w:hAnsi="Tahoma" w:cs="Tahoma"/>
          <w:b/>
          <w:highlight w:val="yellow"/>
        </w:rPr>
      </w:pPr>
    </w:p>
    <w:p w:rsidR="00B523BD" w:rsidRPr="00A96C0A" w:rsidRDefault="00B523BD" w:rsidP="00B523BD">
      <w:pPr>
        <w:spacing w:after="20"/>
        <w:jc w:val="both"/>
        <w:rPr>
          <w:rFonts w:ascii="Tahoma" w:hAnsi="Tahoma" w:cs="Tahoma"/>
        </w:rPr>
      </w:pPr>
      <w:r w:rsidRPr="00A96C0A">
        <w:rPr>
          <w:rFonts w:ascii="Tahoma" w:hAnsi="Tahoma" w:cs="Tahoma"/>
        </w:rPr>
        <w:t xml:space="preserve">Naročnik bo predmet javnega naročila oddal po postopku </w:t>
      </w:r>
      <w:r w:rsidR="00AF2941">
        <w:rPr>
          <w:rFonts w:ascii="Tahoma" w:hAnsi="Tahoma" w:cs="Tahoma"/>
        </w:rPr>
        <w:t>naročila male vrednosti</w:t>
      </w:r>
      <w:r w:rsidRPr="00C219EB">
        <w:rPr>
          <w:rFonts w:ascii="Tahoma" w:hAnsi="Tahoma" w:cs="Tahoma"/>
        </w:rPr>
        <w:t>.</w:t>
      </w:r>
    </w:p>
    <w:p w:rsidR="00425267" w:rsidRDefault="00425267" w:rsidP="00F81ECB">
      <w:pPr>
        <w:ind w:right="56"/>
        <w:jc w:val="both"/>
        <w:rPr>
          <w:rFonts w:ascii="Tahoma" w:hAnsi="Tahoma" w:cs="Tahoma"/>
        </w:rPr>
      </w:pPr>
    </w:p>
    <w:p w:rsidR="00E34C6F" w:rsidRDefault="00293D93" w:rsidP="00F81ECB">
      <w:pPr>
        <w:numPr>
          <w:ilvl w:val="1"/>
          <w:numId w:val="2"/>
        </w:numPr>
        <w:jc w:val="both"/>
        <w:rPr>
          <w:rFonts w:ascii="Tahoma" w:hAnsi="Tahoma" w:cs="Tahoma"/>
          <w:b/>
        </w:rPr>
      </w:pPr>
      <w:bookmarkStart w:id="7" w:name="_Toc116720524"/>
      <w:bookmarkStart w:id="8" w:name="_Toc116720588"/>
      <w:bookmarkStart w:id="9" w:name="_Toc116783499"/>
      <w:bookmarkStart w:id="10" w:name="_Toc116792933"/>
      <w:bookmarkStart w:id="11" w:name="_Toc136417505"/>
      <w:r>
        <w:rPr>
          <w:rFonts w:ascii="Tahoma" w:hAnsi="Tahoma" w:cs="Tahoma"/>
          <w:b/>
        </w:rPr>
        <w:t>Naročilnica</w:t>
      </w:r>
    </w:p>
    <w:p w:rsidR="00E34C6F" w:rsidRDefault="00E34C6F" w:rsidP="00F81ECB">
      <w:pPr>
        <w:ind w:left="720"/>
        <w:jc w:val="both"/>
        <w:rPr>
          <w:rFonts w:ascii="Tahoma" w:hAnsi="Tahoma" w:cs="Tahoma"/>
          <w:b/>
        </w:rPr>
      </w:pPr>
    </w:p>
    <w:p w:rsidR="00293D93" w:rsidRDefault="00293D93" w:rsidP="00293D93">
      <w:pPr>
        <w:jc w:val="both"/>
        <w:rPr>
          <w:rFonts w:ascii="Tahoma" w:hAnsi="Tahoma" w:cs="Tahoma"/>
        </w:rPr>
      </w:pPr>
      <w:r w:rsidRPr="001A4CBF">
        <w:rPr>
          <w:rFonts w:ascii="Tahoma" w:hAnsi="Tahoma" w:cs="Tahoma"/>
        </w:rPr>
        <w:t>Naročnik bo naročil razpisana dela z naročilnico v skladu s ponudbo izbranega ponudnika ter v skladu s pogoji po tem javnem razpisu.</w:t>
      </w:r>
    </w:p>
    <w:p w:rsidR="00F715C3" w:rsidRDefault="00F715C3" w:rsidP="00293D93">
      <w:pPr>
        <w:jc w:val="both"/>
        <w:rPr>
          <w:rFonts w:ascii="Tahoma" w:hAnsi="Tahoma" w:cs="Tahoma"/>
        </w:rPr>
      </w:pPr>
    </w:p>
    <w:p w:rsidR="00F715C3" w:rsidRPr="001A4CBF" w:rsidRDefault="00F715C3" w:rsidP="00293D93">
      <w:pPr>
        <w:jc w:val="both"/>
        <w:rPr>
          <w:rFonts w:ascii="Tahoma" w:hAnsi="Tahoma" w:cs="Tahoma"/>
        </w:rPr>
      </w:pPr>
      <w:r>
        <w:rPr>
          <w:rFonts w:ascii="Tahoma" w:hAnsi="Tahoma" w:cs="Tahoma"/>
        </w:rPr>
        <w:t xml:space="preserve">Naročnik bo plačal naročnino v enkratnem znesku z rokom plačila 30 dni </w:t>
      </w:r>
      <w:r w:rsidR="005608D6">
        <w:rPr>
          <w:rFonts w:ascii="Tahoma" w:hAnsi="Tahoma" w:cs="Tahoma"/>
        </w:rPr>
        <w:t>od izstavitve</w:t>
      </w:r>
      <w:r>
        <w:rPr>
          <w:rFonts w:ascii="Tahoma" w:hAnsi="Tahoma" w:cs="Tahoma"/>
        </w:rPr>
        <w:t xml:space="preserve"> računa.</w:t>
      </w:r>
      <w:r w:rsidR="0023739C">
        <w:rPr>
          <w:rFonts w:ascii="Tahoma" w:hAnsi="Tahoma" w:cs="Tahoma"/>
        </w:rPr>
        <w:t xml:space="preserve"> Podlaga za izstavitev računa je primopredajna dokumentacija potrjena s strani naročnika.</w:t>
      </w:r>
    </w:p>
    <w:p w:rsidR="00E34C6F" w:rsidRDefault="00E34C6F" w:rsidP="00F81ECB">
      <w:pPr>
        <w:jc w:val="both"/>
        <w:rPr>
          <w:rFonts w:ascii="Tahoma" w:hAnsi="Tahoma" w:cs="Tahoma"/>
        </w:rPr>
      </w:pPr>
    </w:p>
    <w:p w:rsidR="00E34C6F" w:rsidRDefault="00E34C6F" w:rsidP="00F81ECB">
      <w:pPr>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ZIntPK)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BD6DCC" w:rsidRDefault="00BD6DCC" w:rsidP="00F81ECB">
      <w:pPr>
        <w:jc w:val="both"/>
        <w:rPr>
          <w:rFonts w:ascii="Tahoma" w:hAnsi="Tahoma" w:cs="Tahoma"/>
        </w:rPr>
      </w:pPr>
    </w:p>
    <w:p w:rsidR="00F27ADC" w:rsidRDefault="00F27ADC" w:rsidP="00F81ECB">
      <w:pPr>
        <w:jc w:val="both"/>
        <w:rPr>
          <w:rFonts w:ascii="Tahoma" w:hAnsi="Tahoma" w:cs="Tahoma"/>
          <w:b/>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Prav</w:t>
      </w:r>
      <w:bookmarkEnd w:id="7"/>
      <w:bookmarkEnd w:id="8"/>
      <w:bookmarkEnd w:id="9"/>
      <w:bookmarkEnd w:id="10"/>
      <w:bookmarkEnd w:id="11"/>
      <w:r w:rsidR="00712EF3" w:rsidRPr="00542462">
        <w:rPr>
          <w:rFonts w:ascii="Tahoma" w:hAnsi="Tahoma" w:cs="Tahoma"/>
          <w:b/>
        </w:rPr>
        <w:t>no varstvo</w:t>
      </w:r>
    </w:p>
    <w:p w:rsidR="007C70A1" w:rsidRDefault="007C70A1" w:rsidP="00F81ECB">
      <w:pPr>
        <w:jc w:val="both"/>
        <w:rPr>
          <w:rFonts w:ascii="Tahoma" w:hAnsi="Tahoma" w:cs="Tahoma"/>
          <w:b/>
        </w:rPr>
      </w:pPr>
    </w:p>
    <w:p w:rsidR="00F1423B" w:rsidRDefault="00F1423B" w:rsidP="00F81ECB">
      <w:pPr>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rsidR="00DA220F" w:rsidRDefault="00DA220F" w:rsidP="00F81ECB">
      <w:pPr>
        <w:autoSpaceDE w:val="0"/>
        <w:autoSpaceDN w:val="0"/>
        <w:adjustRightInd w:val="0"/>
        <w:jc w:val="both"/>
        <w:rPr>
          <w:rFonts w:ascii="Tahoma" w:hAnsi="Tahoma" w:cs="Tahoma"/>
        </w:rPr>
      </w:pPr>
    </w:p>
    <w:p w:rsidR="007C70A1" w:rsidRPr="00542462" w:rsidRDefault="007C70A1" w:rsidP="00F81ECB">
      <w:pPr>
        <w:numPr>
          <w:ilvl w:val="1"/>
          <w:numId w:val="2"/>
        </w:numPr>
        <w:jc w:val="both"/>
        <w:rPr>
          <w:rFonts w:ascii="Tahoma" w:hAnsi="Tahoma" w:cs="Tahoma"/>
          <w:b/>
        </w:rPr>
      </w:pPr>
      <w:r w:rsidRPr="00F1423B">
        <w:rPr>
          <w:rFonts w:ascii="Tahoma" w:hAnsi="Tahoma" w:cs="Tahoma"/>
          <w:b/>
        </w:rPr>
        <w:t xml:space="preserve"> </w:t>
      </w:r>
      <w:bookmarkStart w:id="12" w:name="_Toc163615935"/>
      <w:r w:rsidRPr="00542462">
        <w:rPr>
          <w:rFonts w:ascii="Tahoma" w:hAnsi="Tahoma" w:cs="Tahoma"/>
          <w:b/>
        </w:rPr>
        <w:t>Zaupnost po</w:t>
      </w:r>
      <w:bookmarkEnd w:id="12"/>
      <w:r w:rsidR="00502E8E" w:rsidRPr="00542462">
        <w:rPr>
          <w:rFonts w:ascii="Tahoma" w:hAnsi="Tahoma" w:cs="Tahoma"/>
          <w:b/>
        </w:rPr>
        <w:t>datkov</w:t>
      </w:r>
    </w:p>
    <w:p w:rsidR="007C70A1" w:rsidRPr="00CE1BAD" w:rsidRDefault="007C70A1" w:rsidP="00F81ECB">
      <w:pPr>
        <w:pStyle w:val="tekst1"/>
        <w:spacing w:before="0" w:line="240" w:lineRule="auto"/>
        <w:rPr>
          <w:rFonts w:ascii="Tahoma" w:hAnsi="Tahoma" w:cs="Tahoma"/>
          <w:sz w:val="20"/>
        </w:rPr>
      </w:pPr>
    </w:p>
    <w:p w:rsidR="00404799" w:rsidRDefault="00404799" w:rsidP="00F81ECB">
      <w:pPr>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rsidR="00404799" w:rsidRDefault="00404799" w:rsidP="00F81ECB">
      <w:pPr>
        <w:jc w:val="both"/>
        <w:rPr>
          <w:rFonts w:ascii="Tahoma" w:hAnsi="Tahoma" w:cs="Tahoma"/>
        </w:rPr>
      </w:pPr>
    </w:p>
    <w:p w:rsidR="00404799" w:rsidRDefault="00404799" w:rsidP="00F81ECB">
      <w:pPr>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rsidR="009A5F76" w:rsidRDefault="009A5F76" w:rsidP="00F81ECB">
      <w:pPr>
        <w:pStyle w:val="tekst1"/>
        <w:spacing w:before="0" w:line="240" w:lineRule="auto"/>
        <w:rPr>
          <w:rFonts w:ascii="Tahoma" w:hAnsi="Tahoma" w:cs="Tahoma"/>
          <w:sz w:val="20"/>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lastRenderedPageBreak/>
        <w:t>Jamstvo za</w:t>
      </w:r>
      <w:r w:rsidR="00A96998">
        <w:rPr>
          <w:rFonts w:ascii="Tahoma" w:hAnsi="Tahoma" w:cs="Tahoma"/>
          <w:b/>
        </w:rPr>
        <w:t xml:space="preserve"> </w:t>
      </w:r>
      <w:r w:rsidRPr="00542462">
        <w:rPr>
          <w:rFonts w:ascii="Tahoma" w:hAnsi="Tahoma" w:cs="Tahoma"/>
          <w:b/>
        </w:rPr>
        <w:t>napake</w:t>
      </w:r>
    </w:p>
    <w:p w:rsidR="007C70A1" w:rsidRPr="00CE1BAD" w:rsidRDefault="007C70A1" w:rsidP="00F81ECB">
      <w:pPr>
        <w:jc w:val="both"/>
        <w:rPr>
          <w:rFonts w:ascii="Tahoma" w:hAnsi="Tahoma" w:cs="Tahoma"/>
        </w:rPr>
      </w:pPr>
    </w:p>
    <w:p w:rsidR="007C70A1" w:rsidRDefault="00787A19" w:rsidP="00F81ECB">
      <w:pPr>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F81ECB">
      <w:pPr>
        <w:jc w:val="both"/>
        <w:rPr>
          <w:rFonts w:ascii="Tahoma" w:hAnsi="Tahoma" w:cs="Tahoma"/>
        </w:rPr>
      </w:pPr>
    </w:p>
    <w:p w:rsidR="005D1D6C" w:rsidRPr="005154C7" w:rsidRDefault="00837427" w:rsidP="00F81ECB">
      <w:pPr>
        <w:numPr>
          <w:ilvl w:val="1"/>
          <w:numId w:val="2"/>
        </w:numPr>
        <w:jc w:val="both"/>
        <w:rPr>
          <w:rFonts w:ascii="Tahoma" w:hAnsi="Tahoma" w:cs="Tahoma"/>
          <w:b/>
        </w:rPr>
      </w:pPr>
      <w:r w:rsidRPr="005154C7">
        <w:rPr>
          <w:rFonts w:ascii="Tahoma" w:hAnsi="Tahoma" w:cs="Tahoma"/>
          <w:b/>
        </w:rPr>
        <w:t>Celovitost ponudbe</w:t>
      </w:r>
    </w:p>
    <w:p w:rsidR="00837427" w:rsidRDefault="00837427" w:rsidP="00F81ECB">
      <w:pPr>
        <w:jc w:val="both"/>
        <w:rPr>
          <w:rFonts w:ascii="Tahoma" w:hAnsi="Tahoma" w:cs="Tahoma"/>
        </w:rPr>
      </w:pPr>
    </w:p>
    <w:p w:rsidR="005154C7" w:rsidRDefault="005154C7" w:rsidP="00F81ECB">
      <w:pPr>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št</w:t>
      </w:r>
      <w:r w:rsidRPr="00FC1575">
        <w:rPr>
          <w:rFonts w:ascii="Tahoma" w:hAnsi="Tahoma" w:cs="Tahoma"/>
          <w:bCs/>
        </w:rPr>
        <w:t xml:space="preserve">. </w:t>
      </w:r>
      <w:r w:rsidR="00777C0E" w:rsidRPr="0089697B">
        <w:rPr>
          <w:rFonts w:ascii="Tahoma" w:hAnsi="Tahoma" w:cs="Tahoma"/>
          <w:bCs/>
        </w:rPr>
        <w:t>VKS-111/19</w:t>
      </w:r>
      <w:r w:rsidRPr="0089697B">
        <w:rPr>
          <w:rFonts w:ascii="Tahoma" w:hAnsi="Tahoma" w:cs="Tahoma"/>
        </w:rPr>
        <w:t>,</w:t>
      </w:r>
      <w:r w:rsidRPr="001B21C8">
        <w:rPr>
          <w:rFonts w:ascii="Tahoma" w:hAnsi="Tahoma" w:cs="Tahoma"/>
        </w:rPr>
        <w:t xml:space="preserve"> </w:t>
      </w:r>
      <w:r w:rsidRPr="00B46BCD">
        <w:rPr>
          <w:rFonts w:ascii="Tahoma" w:hAnsi="Tahoma" w:cs="Tahoma"/>
        </w:rPr>
        <w:t>bo naročnik tako ponudbo izključil iz sodelovanja v postopku oddaje javnega naročila.</w:t>
      </w:r>
    </w:p>
    <w:p w:rsidR="005154C7" w:rsidRPr="00B46BCD" w:rsidRDefault="005154C7" w:rsidP="00F81ECB">
      <w:pPr>
        <w:jc w:val="both"/>
        <w:rPr>
          <w:rFonts w:ascii="Tahoma" w:hAnsi="Tahoma" w:cs="Tahoma"/>
        </w:rPr>
      </w:pPr>
    </w:p>
    <w:p w:rsidR="00581FA8" w:rsidRPr="005154C7" w:rsidRDefault="00581FA8" w:rsidP="00F81ECB">
      <w:pPr>
        <w:numPr>
          <w:ilvl w:val="1"/>
          <w:numId w:val="2"/>
        </w:numPr>
        <w:jc w:val="both"/>
        <w:rPr>
          <w:rFonts w:ascii="Tahoma" w:hAnsi="Tahoma" w:cs="Tahoma"/>
          <w:b/>
        </w:rPr>
      </w:pPr>
      <w:r w:rsidRPr="005154C7">
        <w:rPr>
          <w:rFonts w:ascii="Tahoma" w:hAnsi="Tahoma" w:cs="Tahoma"/>
          <w:b/>
        </w:rPr>
        <w:t>Skupna ponudba</w:t>
      </w:r>
    </w:p>
    <w:p w:rsidR="00581FA8" w:rsidRPr="00CE1BAD" w:rsidRDefault="00581FA8" w:rsidP="00F81ECB">
      <w:pPr>
        <w:rPr>
          <w:rFonts w:ascii="Tahoma" w:hAnsi="Tahoma" w:cs="Tahoma"/>
        </w:rPr>
      </w:pPr>
    </w:p>
    <w:p w:rsidR="005154C7" w:rsidRPr="006369AE" w:rsidRDefault="00F1423B" w:rsidP="00F81ECB">
      <w:pPr>
        <w:pStyle w:val="tekst1"/>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002128">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rsidR="005154C7" w:rsidRPr="00C35E35" w:rsidRDefault="005154C7" w:rsidP="00F81ECB">
      <w:pPr>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rsidR="005154C7" w:rsidRPr="00C35E35" w:rsidRDefault="005154C7" w:rsidP="00F81ECB">
      <w:pPr>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rsidR="005154C7" w:rsidRDefault="005154C7" w:rsidP="00F81ECB">
      <w:pPr>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5154C7" w:rsidRPr="00C35E35" w:rsidRDefault="005154C7" w:rsidP="00F81ECB">
      <w:pPr>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5154C7" w:rsidRPr="000D7646" w:rsidRDefault="005154C7" w:rsidP="00F81ECB">
      <w:pPr>
        <w:pStyle w:val="tekst1"/>
        <w:numPr>
          <w:ilvl w:val="0"/>
          <w:numId w:val="5"/>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5154C7" w:rsidRPr="00AA739F" w:rsidRDefault="005154C7" w:rsidP="00F81ECB">
      <w:pPr>
        <w:pStyle w:val="tekst1"/>
        <w:numPr>
          <w:ilvl w:val="0"/>
          <w:numId w:val="5"/>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5154C7" w:rsidRDefault="005154C7" w:rsidP="00F81ECB">
      <w:pPr>
        <w:pStyle w:val="tekst1"/>
        <w:numPr>
          <w:ilvl w:val="0"/>
          <w:numId w:val="5"/>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5154C7" w:rsidRDefault="005154C7" w:rsidP="00F81ECB">
      <w:pPr>
        <w:pStyle w:val="tekst1"/>
        <w:numPr>
          <w:ilvl w:val="0"/>
          <w:numId w:val="5"/>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5154C7" w:rsidRDefault="005154C7" w:rsidP="00F81ECB">
      <w:pPr>
        <w:pStyle w:val="tekst1"/>
        <w:tabs>
          <w:tab w:val="left" w:pos="180"/>
        </w:tabs>
        <w:suppressAutoHyphens/>
        <w:spacing w:before="0" w:line="240" w:lineRule="auto"/>
        <w:ind w:left="720"/>
        <w:rPr>
          <w:rFonts w:ascii="Tahoma" w:hAnsi="Tahoma" w:cs="Tahoma"/>
          <w:sz w:val="20"/>
        </w:rPr>
      </w:pPr>
    </w:p>
    <w:p w:rsidR="005154C7" w:rsidRPr="008F1C7E" w:rsidRDefault="005154C7" w:rsidP="00F81ECB">
      <w:pPr>
        <w:pStyle w:val="tekst1"/>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B74591" w:rsidRDefault="00B74591" w:rsidP="00F81ECB">
      <w:pPr>
        <w:pStyle w:val="tekst1"/>
        <w:spacing w:before="0" w:line="240" w:lineRule="auto"/>
        <w:rPr>
          <w:rFonts w:ascii="Tahoma" w:hAnsi="Tahoma" w:cs="Tahoma"/>
        </w:rPr>
      </w:pPr>
    </w:p>
    <w:p w:rsidR="00F1423B" w:rsidRPr="005154C7" w:rsidRDefault="00F1423B" w:rsidP="00F81ECB">
      <w:pPr>
        <w:numPr>
          <w:ilvl w:val="1"/>
          <w:numId w:val="2"/>
        </w:numPr>
        <w:jc w:val="both"/>
        <w:rPr>
          <w:rFonts w:ascii="Tahoma" w:hAnsi="Tahoma" w:cs="Tahoma"/>
          <w:b/>
        </w:rPr>
      </w:pPr>
      <w:r w:rsidRPr="005154C7">
        <w:rPr>
          <w:rFonts w:ascii="Tahoma" w:hAnsi="Tahoma" w:cs="Tahoma"/>
          <w:b/>
        </w:rPr>
        <w:t>Ponudba s podizvajalci</w:t>
      </w:r>
    </w:p>
    <w:p w:rsidR="00F1423B" w:rsidRDefault="00F1423B" w:rsidP="00F81ECB">
      <w:pPr>
        <w:jc w:val="both"/>
        <w:rPr>
          <w:rFonts w:ascii="Tahoma" w:hAnsi="Tahoma" w:cs="Tahoma"/>
        </w:rPr>
      </w:pPr>
    </w:p>
    <w:p w:rsidR="00AB395C" w:rsidRPr="00223353" w:rsidRDefault="005154C7" w:rsidP="00F81ECB">
      <w:pPr>
        <w:jc w:val="both"/>
        <w:rPr>
          <w:rFonts w:ascii="Tahoma" w:hAnsi="Tahoma" w:cs="Tahoma"/>
        </w:rPr>
      </w:pPr>
      <w:r w:rsidRPr="00B40E69">
        <w:rPr>
          <w:rFonts w:ascii="Tahoma" w:eastAsia="Calibri" w:hAnsi="Tahoma" w:cs="Tahoma"/>
          <w:kern w:val="16"/>
        </w:rPr>
        <w:t>Ponudnik lahko del javnega naročila odda v podizvajanje.</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rsidR="00AB395C" w:rsidRPr="00223353" w:rsidRDefault="00AB395C" w:rsidP="00F81ECB">
      <w:pPr>
        <w:numPr>
          <w:ilvl w:val="0"/>
          <w:numId w:val="16"/>
        </w:numPr>
        <w:jc w:val="both"/>
        <w:rPr>
          <w:rFonts w:ascii="Tahoma" w:hAnsi="Tahoma" w:cs="Tahoma"/>
        </w:rPr>
      </w:pPr>
      <w:r w:rsidRPr="00223353">
        <w:rPr>
          <w:rFonts w:ascii="Tahoma" w:hAnsi="Tahoma" w:cs="Tahoma"/>
        </w:rPr>
        <w:t>navesti vse podizvajalce, vsak del javnega naročila, ki ga namerava oddati v podizvajanje, ter kontaktne podatke in zakonite zastopnike predlaganih podizvajalcev (Priloga 4/1),</w:t>
      </w:r>
    </w:p>
    <w:p w:rsidR="00AB395C" w:rsidRPr="00223353" w:rsidRDefault="00AB395C" w:rsidP="00F81ECB">
      <w:pPr>
        <w:numPr>
          <w:ilvl w:val="0"/>
          <w:numId w:val="16"/>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rsidR="00AB395C" w:rsidRPr="00223353" w:rsidRDefault="00AB395C" w:rsidP="00F81ECB">
      <w:pPr>
        <w:numPr>
          <w:ilvl w:val="0"/>
          <w:numId w:val="16"/>
        </w:numPr>
        <w:jc w:val="both"/>
        <w:rPr>
          <w:rFonts w:ascii="Tahoma" w:hAnsi="Tahoma" w:cs="Tahoma"/>
        </w:rPr>
      </w:pPr>
      <w:r w:rsidRPr="00223353">
        <w:rPr>
          <w:rFonts w:ascii="Tahoma" w:hAnsi="Tahoma" w:cs="Tahoma"/>
        </w:rPr>
        <w:t>priložiti zahtevo podizvajalca za neposredno plačilo, če podizvajalec to zahteva (Priloga 4/2),</w:t>
      </w:r>
    </w:p>
    <w:p w:rsidR="00F323CC" w:rsidRDefault="00AB395C" w:rsidP="00F81ECB">
      <w:pPr>
        <w:numPr>
          <w:ilvl w:val="0"/>
          <w:numId w:val="16"/>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rsidR="00AB395C" w:rsidRPr="00223353" w:rsidRDefault="00F323CC" w:rsidP="00F81ECB">
      <w:pPr>
        <w:numPr>
          <w:ilvl w:val="0"/>
          <w:numId w:val="16"/>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rsidR="005154C7" w:rsidRDefault="005154C7" w:rsidP="00F81ECB">
      <w:pPr>
        <w:jc w:val="both"/>
        <w:rPr>
          <w:rFonts w:ascii="Tahoma" w:hAnsi="Tahoma" w:cs="Tahoma"/>
        </w:rPr>
      </w:pPr>
    </w:p>
    <w:p w:rsidR="005154C7" w:rsidRDefault="005154C7" w:rsidP="00F81ECB">
      <w:pPr>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5154C7" w:rsidRDefault="005154C7" w:rsidP="00F81ECB">
      <w:pPr>
        <w:jc w:val="both"/>
        <w:rPr>
          <w:rFonts w:ascii="Tahoma" w:hAnsi="Tahoma" w:cs="Tahoma"/>
        </w:rPr>
      </w:pPr>
    </w:p>
    <w:p w:rsidR="005154C7" w:rsidRPr="00FF143C" w:rsidRDefault="005154C7" w:rsidP="00F81ECB">
      <w:pPr>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rsidR="005154C7" w:rsidRDefault="005154C7" w:rsidP="00F81ECB">
      <w:pPr>
        <w:jc w:val="both"/>
        <w:rPr>
          <w:rFonts w:ascii="Tahoma" w:hAnsi="Tahoma" w:cs="Tahoma"/>
        </w:rPr>
      </w:pPr>
    </w:p>
    <w:p w:rsidR="005154C7" w:rsidRPr="00AB395C" w:rsidRDefault="00AB395C" w:rsidP="00F81ECB">
      <w:pPr>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rsidR="005154C7" w:rsidRDefault="005154C7" w:rsidP="00F81ECB">
      <w:pPr>
        <w:jc w:val="both"/>
        <w:rPr>
          <w:rFonts w:ascii="Tahoma" w:hAnsi="Tahoma" w:cs="Tahoma"/>
        </w:rPr>
      </w:pPr>
    </w:p>
    <w:p w:rsidR="005154C7" w:rsidRDefault="005154C7" w:rsidP="00F81ECB">
      <w:pPr>
        <w:jc w:val="both"/>
        <w:rPr>
          <w:rFonts w:ascii="Tahoma" w:hAnsi="Tahoma" w:cs="Tahoma"/>
        </w:rPr>
      </w:pPr>
      <w:r w:rsidRPr="0059527E">
        <w:rPr>
          <w:rFonts w:ascii="Tahoma" w:hAnsi="Tahoma" w:cs="Tahoma"/>
        </w:rPr>
        <w:lastRenderedPageBreak/>
        <w:t xml:space="preserve">Naročnik lahko od ponudnika, kateremu se je odločil oddati javno naročilo zahteva predložitev </w:t>
      </w:r>
      <w:r w:rsidRPr="0059527E">
        <w:rPr>
          <w:rFonts w:ascii="Tahoma" w:hAnsi="Tahoma" w:cs="Tahoma"/>
          <w:u w:val="single"/>
        </w:rPr>
        <w:t>podizvajalske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podizvajanje (vrsta/opis del</w:t>
      </w:r>
      <w:r>
        <w:rPr>
          <w:rFonts w:ascii="Tahoma" w:hAnsi="Tahoma" w:cs="Tahoma"/>
        </w:rPr>
        <w:t>/storitev/dobav</w:t>
      </w:r>
      <w:r w:rsidRPr="0059527E">
        <w:rPr>
          <w:rFonts w:ascii="Tahoma" w:hAnsi="Tahoma" w:cs="Tahoma"/>
        </w:rPr>
        <w:t>), količina/delež (%) javnega naročila, ki se oddaja v podizvajanje,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rsidR="001B7B78" w:rsidRDefault="001B7B78" w:rsidP="00F81ECB">
      <w:pPr>
        <w:jc w:val="both"/>
        <w:rPr>
          <w:rFonts w:ascii="Tahoma" w:hAnsi="Tahoma" w:cs="Tahoma"/>
        </w:rPr>
      </w:pPr>
    </w:p>
    <w:p w:rsidR="00AB395C" w:rsidRDefault="00AB395C" w:rsidP="00F81ECB">
      <w:pPr>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AB395C" w:rsidRDefault="00AB395C" w:rsidP="00F81ECB">
      <w:pPr>
        <w:jc w:val="both"/>
        <w:rPr>
          <w:rFonts w:ascii="Tahoma" w:hAnsi="Tahoma" w:cs="Tahoma"/>
        </w:rPr>
      </w:pPr>
    </w:p>
    <w:p w:rsidR="005154C7" w:rsidRDefault="005154C7" w:rsidP="00F81ECB">
      <w:pPr>
        <w:numPr>
          <w:ilvl w:val="1"/>
          <w:numId w:val="2"/>
        </w:numPr>
        <w:jc w:val="both"/>
        <w:rPr>
          <w:rFonts w:ascii="Tahoma" w:hAnsi="Tahoma" w:cs="Tahoma"/>
          <w:b/>
        </w:rPr>
      </w:pPr>
      <w:r w:rsidRPr="009A4B75">
        <w:rPr>
          <w:rFonts w:ascii="Tahoma" w:hAnsi="Tahoma" w:cs="Tahoma"/>
          <w:b/>
        </w:rPr>
        <w:t>Uporaba zmogljivosti drugih subjektov</w:t>
      </w:r>
    </w:p>
    <w:p w:rsidR="005154C7" w:rsidRDefault="005154C7" w:rsidP="00F81ECB">
      <w:pPr>
        <w:ind w:left="720"/>
        <w:jc w:val="both"/>
        <w:rPr>
          <w:rFonts w:ascii="Tahoma" w:hAnsi="Tahoma" w:cs="Tahoma"/>
          <w:b/>
        </w:rPr>
      </w:pPr>
    </w:p>
    <w:p w:rsidR="00AB395C" w:rsidRPr="00DC3A67" w:rsidRDefault="00AB395C" w:rsidP="00F81ECB">
      <w:pPr>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B395C" w:rsidRDefault="00AB395C" w:rsidP="00F81ECB">
      <w:pPr>
        <w:pStyle w:val="Telobesedila2"/>
        <w:rPr>
          <w:rFonts w:ascii="Tahoma" w:hAnsi="Tahoma" w:cs="Tahoma"/>
          <w:b w:val="0"/>
          <w:lang w:val="sl-SI"/>
        </w:rPr>
      </w:pPr>
    </w:p>
    <w:p w:rsidR="00AB395C" w:rsidRDefault="00AB395C" w:rsidP="00F81ECB">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AB395C" w:rsidRDefault="00AB395C" w:rsidP="00F81ECB">
      <w:pPr>
        <w:pStyle w:val="Telobesedila2"/>
        <w:rPr>
          <w:rFonts w:ascii="Tahoma" w:hAnsi="Tahoma" w:cs="Tahoma"/>
          <w:b w:val="0"/>
          <w:lang w:val="sl-SI"/>
        </w:rPr>
      </w:pPr>
    </w:p>
    <w:p w:rsidR="00AB395C" w:rsidRPr="00223353" w:rsidRDefault="00AB395C" w:rsidP="00F81ECB">
      <w:pPr>
        <w:pStyle w:val="Telobesedila2"/>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Prilogo 3/2 UGOTAVLJANJE SPOSOBNOSTI – Izjava podizvajalca/subjekta, katerega zmogljivost uporablja ponudnik;</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 xml:space="preserve">Prilogo 3/3 UGOTAVLJANJE SPOSOBNOSTI – Fizične osebe; </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Prilogo 4/3 SEZNAM SUBJEKTOV, KATERIH ZMOGLJIVOST UPORABLJA PONUDNIK.</w:t>
      </w:r>
    </w:p>
    <w:p w:rsidR="00AB395C" w:rsidRPr="007F00B6" w:rsidRDefault="00AB395C" w:rsidP="00F81ECB">
      <w:pPr>
        <w:pStyle w:val="Telobesedila2"/>
        <w:rPr>
          <w:rFonts w:ascii="Tahoma" w:hAnsi="Tahoma" w:cs="Tahoma"/>
          <w:b w:val="0"/>
          <w:lang w:val="sl-SI"/>
        </w:rPr>
      </w:pPr>
    </w:p>
    <w:p w:rsidR="00AB395C" w:rsidRPr="007F00B6" w:rsidRDefault="00AB395C" w:rsidP="00F81ECB">
      <w:pPr>
        <w:pStyle w:val="Telobesedila2"/>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AB395C" w:rsidRPr="007F00B6" w:rsidRDefault="00AB395C" w:rsidP="00F81ECB">
      <w:pPr>
        <w:pStyle w:val="Telobesedila2"/>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5154C7" w:rsidRDefault="005154C7" w:rsidP="00F81ECB">
      <w:pPr>
        <w:jc w:val="both"/>
        <w:rPr>
          <w:rFonts w:ascii="Tahoma" w:hAnsi="Tahoma" w:cs="Tahoma"/>
        </w:rPr>
      </w:pPr>
    </w:p>
    <w:p w:rsidR="0075292D" w:rsidRPr="00CA7906" w:rsidRDefault="00325548" w:rsidP="00F81ECB">
      <w:pPr>
        <w:numPr>
          <w:ilvl w:val="1"/>
          <w:numId w:val="2"/>
        </w:numPr>
        <w:jc w:val="both"/>
        <w:rPr>
          <w:rFonts w:ascii="Tahoma" w:hAnsi="Tahoma" w:cs="Tahoma"/>
          <w:b/>
          <w:color w:val="000000"/>
        </w:rPr>
      </w:pPr>
      <w:r w:rsidRPr="00CA7906">
        <w:rPr>
          <w:rFonts w:ascii="Tahoma" w:hAnsi="Tahoma" w:cs="Tahoma"/>
          <w:b/>
          <w:color w:val="000000"/>
        </w:rPr>
        <w:t>Veljavnost ponudbe</w:t>
      </w:r>
    </w:p>
    <w:p w:rsidR="00325548" w:rsidRDefault="00325548" w:rsidP="00F81ECB">
      <w:pPr>
        <w:jc w:val="both"/>
        <w:rPr>
          <w:rFonts w:ascii="Tahoma" w:hAnsi="Tahoma" w:cs="Tahoma"/>
        </w:rPr>
      </w:pPr>
    </w:p>
    <w:p w:rsidR="00A10A27" w:rsidRDefault="00CD5446" w:rsidP="00F81ECB">
      <w:pPr>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sidRPr="0089697B">
        <w:rPr>
          <w:rFonts w:ascii="Tahoma" w:hAnsi="Tahoma" w:cs="Tahoma"/>
        </w:rPr>
        <w:t>4</w:t>
      </w:r>
      <w:r w:rsidR="00AF27F1" w:rsidRPr="0089697B">
        <w:rPr>
          <w:rFonts w:ascii="Tahoma" w:hAnsi="Tahoma" w:cs="Tahoma"/>
        </w:rPr>
        <w:t xml:space="preserve"> (</w:t>
      </w:r>
      <w:r w:rsidR="00D12766" w:rsidRPr="0089697B">
        <w:rPr>
          <w:rFonts w:ascii="Tahoma" w:hAnsi="Tahoma" w:cs="Tahoma"/>
        </w:rPr>
        <w:t>štiri</w:t>
      </w:r>
      <w:r w:rsidR="00AF27F1" w:rsidRPr="0089697B">
        <w:rPr>
          <w:rFonts w:ascii="Tahoma" w:hAnsi="Tahoma" w:cs="Tahoma"/>
        </w:rPr>
        <w:t>) mesece</w:t>
      </w:r>
      <w:r w:rsidR="004B7452" w:rsidRPr="0089697B">
        <w:rPr>
          <w:rFonts w:ascii="Tahoma" w:hAnsi="Tahoma" w:cs="Tahoma"/>
        </w:rPr>
        <w:t xml:space="preserve"> </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rsidR="00906709" w:rsidRDefault="00906709" w:rsidP="00F81ECB">
      <w:pPr>
        <w:jc w:val="both"/>
        <w:rPr>
          <w:rFonts w:ascii="Tahoma" w:hAnsi="Tahoma" w:cs="Tahoma"/>
        </w:rPr>
      </w:pPr>
    </w:p>
    <w:p w:rsidR="00193548" w:rsidRPr="003E2F40" w:rsidRDefault="00734DC1" w:rsidP="00F81ECB">
      <w:pPr>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rsidR="000D6F21" w:rsidRDefault="000D6F21" w:rsidP="00F81ECB">
      <w:pPr>
        <w:pStyle w:val="BESEDILO"/>
        <w:keepLines w:val="0"/>
        <w:widowControl/>
        <w:tabs>
          <w:tab w:val="clear" w:pos="2155"/>
        </w:tabs>
        <w:rPr>
          <w:rFonts w:ascii="Tahoma" w:hAnsi="Tahoma" w:cs="Tahoma"/>
          <w:kern w:val="0"/>
        </w:rPr>
      </w:pPr>
    </w:p>
    <w:p w:rsidR="002B31A8" w:rsidRPr="001A4CBF" w:rsidRDefault="002B31A8" w:rsidP="002B31A8">
      <w:pPr>
        <w:jc w:val="both"/>
        <w:rPr>
          <w:rFonts w:ascii="Tahoma" w:hAnsi="Tahoma" w:cs="Tahoma"/>
        </w:rPr>
      </w:pPr>
      <w:r>
        <w:rPr>
          <w:rFonts w:ascii="Tahoma" w:hAnsi="Tahoma" w:cs="Tahoma"/>
        </w:rPr>
        <w:t>Naročnik bo plačal naročnino v enkratnem znesku z rokom plačila 30 dni od izstavitve računa. Podlaga za izstavitev računa je primopredajna dokumentacija potrjena s strani naročnika.</w:t>
      </w:r>
    </w:p>
    <w:p w:rsidR="00DA220F" w:rsidRDefault="00DA220F" w:rsidP="00F81ECB">
      <w:pPr>
        <w:jc w:val="both"/>
        <w:rPr>
          <w:rFonts w:ascii="Tahoma" w:hAnsi="Tahoma" w:cs="Tahoma"/>
          <w:bCs/>
        </w:rPr>
      </w:pPr>
    </w:p>
    <w:p w:rsidR="00DA220F" w:rsidRDefault="00DA220F" w:rsidP="00F81ECB">
      <w:pPr>
        <w:jc w:val="both"/>
        <w:rPr>
          <w:rFonts w:ascii="Tahoma" w:hAnsi="Tahoma" w:cs="Tahoma"/>
          <w:bCs/>
        </w:rPr>
      </w:pPr>
    </w:p>
    <w:p w:rsidR="00F64E30" w:rsidRPr="00F64E30" w:rsidRDefault="00F64E30" w:rsidP="00F64E30">
      <w:pPr>
        <w:numPr>
          <w:ilvl w:val="0"/>
          <w:numId w:val="2"/>
        </w:numPr>
        <w:jc w:val="both"/>
        <w:rPr>
          <w:rFonts w:ascii="Tahoma" w:hAnsi="Tahoma" w:cs="Tahoma"/>
          <w:b/>
          <w:sz w:val="24"/>
        </w:rPr>
      </w:pPr>
      <w:r w:rsidRPr="00F64E30">
        <w:rPr>
          <w:rFonts w:ascii="Tahoma" w:hAnsi="Tahoma" w:cs="Tahoma"/>
          <w:b/>
          <w:sz w:val="24"/>
        </w:rPr>
        <w:t>PREDMET JAVNEGA NAROČILA</w:t>
      </w:r>
    </w:p>
    <w:p w:rsidR="00F64E30" w:rsidRDefault="00F64E30" w:rsidP="00F64E30">
      <w:pPr>
        <w:pStyle w:val="Odstavekseznama"/>
        <w:ind w:left="360"/>
        <w:jc w:val="both"/>
        <w:rPr>
          <w:rFonts w:ascii="Tahoma" w:hAnsi="Tahoma" w:cs="Tahoma"/>
          <w:bCs/>
        </w:rPr>
      </w:pPr>
    </w:p>
    <w:p w:rsidR="00F64E30" w:rsidRDefault="00F64E30" w:rsidP="00F64E30">
      <w:pPr>
        <w:jc w:val="both"/>
        <w:rPr>
          <w:rFonts w:ascii="Tahoma" w:hAnsi="Tahoma" w:cs="Tahoma"/>
          <w:bCs/>
        </w:rPr>
      </w:pPr>
    </w:p>
    <w:p w:rsidR="00F64E30" w:rsidRPr="00D80AF8" w:rsidRDefault="00F64E30" w:rsidP="00F64E30">
      <w:pPr>
        <w:numPr>
          <w:ilvl w:val="1"/>
          <w:numId w:val="20"/>
        </w:numPr>
        <w:jc w:val="both"/>
        <w:rPr>
          <w:rFonts w:ascii="Tahoma" w:hAnsi="Tahoma" w:cs="Tahoma"/>
          <w:b/>
        </w:rPr>
      </w:pPr>
      <w:r w:rsidRPr="00D80AF8">
        <w:rPr>
          <w:rFonts w:ascii="Tahoma" w:hAnsi="Tahoma" w:cs="Tahoma"/>
          <w:b/>
        </w:rPr>
        <w:t>Opis predmeta:</w:t>
      </w:r>
    </w:p>
    <w:p w:rsidR="00F64E30" w:rsidRDefault="00F64E30" w:rsidP="00F64E30">
      <w:pPr>
        <w:jc w:val="both"/>
        <w:rPr>
          <w:rFonts w:ascii="Tahoma" w:hAnsi="Tahoma"/>
          <w:kern w:val="16"/>
        </w:rPr>
      </w:pPr>
    </w:p>
    <w:p w:rsidR="00064976" w:rsidRPr="00273EAE" w:rsidRDefault="00064976" w:rsidP="00064976">
      <w:pPr>
        <w:keepNext/>
        <w:jc w:val="both"/>
        <w:rPr>
          <w:rFonts w:ascii="Tahoma" w:hAnsi="Tahoma"/>
        </w:rPr>
      </w:pPr>
      <w:r w:rsidRPr="00273EAE">
        <w:rPr>
          <w:rFonts w:ascii="Tahoma" w:hAnsi="Tahoma"/>
        </w:rPr>
        <w:t>Predmet javnega naročila je nakup 2 licenc Esri Desktop ArcGIS Basic CU in 1 licence Esri Desktop ArcGIS Standard CU</w:t>
      </w:r>
      <w:r>
        <w:rPr>
          <w:rFonts w:ascii="Tahoma" w:hAnsi="Tahoma"/>
        </w:rPr>
        <w:t>.</w:t>
      </w:r>
    </w:p>
    <w:p w:rsidR="00F64E30" w:rsidRDefault="00F64E30" w:rsidP="00F81ECB">
      <w:pPr>
        <w:jc w:val="both"/>
        <w:rPr>
          <w:rFonts w:ascii="Tahoma" w:hAnsi="Tahoma" w:cs="Tahoma"/>
          <w:bCs/>
        </w:rPr>
      </w:pPr>
    </w:p>
    <w:p w:rsidR="00F64E30" w:rsidRDefault="00F64E30" w:rsidP="00F81ECB">
      <w:pPr>
        <w:jc w:val="both"/>
        <w:rPr>
          <w:rFonts w:ascii="Tahoma" w:hAnsi="Tahoma" w:cs="Tahoma"/>
          <w:bCs/>
        </w:rPr>
      </w:pPr>
    </w:p>
    <w:p w:rsidR="007C70A1" w:rsidRPr="003B6810" w:rsidRDefault="009F4E76" w:rsidP="00F81ECB">
      <w:pPr>
        <w:numPr>
          <w:ilvl w:val="0"/>
          <w:numId w:val="2"/>
        </w:numPr>
        <w:jc w:val="both"/>
        <w:rPr>
          <w:rFonts w:ascii="Tahoma" w:hAnsi="Tahoma" w:cs="Tahoma"/>
          <w:b/>
          <w:sz w:val="24"/>
        </w:rPr>
      </w:pPr>
      <w:r w:rsidRPr="003B6810">
        <w:rPr>
          <w:rFonts w:ascii="Tahoma" w:hAnsi="Tahoma" w:cs="Tahoma"/>
          <w:b/>
          <w:sz w:val="24"/>
        </w:rPr>
        <w:t>UGOTAVLJANJE SPOSOBNOSTI</w:t>
      </w:r>
    </w:p>
    <w:p w:rsidR="007C70A1" w:rsidRDefault="007C70A1" w:rsidP="00F81ECB">
      <w:pPr>
        <w:jc w:val="both"/>
        <w:rPr>
          <w:rFonts w:ascii="Tahoma" w:hAnsi="Tahoma" w:cs="Tahoma"/>
        </w:rPr>
      </w:pPr>
    </w:p>
    <w:p w:rsidR="001769DE" w:rsidRDefault="001769DE" w:rsidP="00F81ECB">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 xml:space="preserve">kot so </w:t>
      </w:r>
      <w:r w:rsidRPr="004E2BB2">
        <w:rPr>
          <w:rFonts w:ascii="Tahoma" w:hAnsi="Tahoma" w:cs="Tahoma"/>
        </w:rPr>
        <w:lastRenderedPageBreak/>
        <w:t>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433345" w:rsidRPr="00F72C15" w:rsidRDefault="00433345"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C24A97" w:rsidRDefault="00C24A97" w:rsidP="00F81ECB">
      <w:pPr>
        <w:jc w:val="both"/>
        <w:rPr>
          <w:rFonts w:ascii="Tahoma" w:hAnsi="Tahoma" w:cs="Tahoma"/>
        </w:rPr>
      </w:pPr>
    </w:p>
    <w:p w:rsidR="001769DE" w:rsidRDefault="001769DE" w:rsidP="00F81ECB">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0D5233" w:rsidRPr="004015C6" w:rsidRDefault="000D5233" w:rsidP="00F81ECB">
      <w:pPr>
        <w:jc w:val="both"/>
        <w:rPr>
          <w:rFonts w:ascii="Tahoma" w:hAnsi="Tahoma" w:cs="Tahoma"/>
          <w:bCs/>
        </w:rPr>
      </w:pPr>
    </w:p>
    <w:p w:rsidR="001769DE" w:rsidRPr="003B6810" w:rsidRDefault="001769DE" w:rsidP="00F81ECB">
      <w:pPr>
        <w:numPr>
          <w:ilvl w:val="1"/>
          <w:numId w:val="2"/>
        </w:numPr>
        <w:jc w:val="both"/>
        <w:rPr>
          <w:rFonts w:ascii="Tahoma" w:hAnsi="Tahoma" w:cs="Tahoma"/>
          <w:b/>
        </w:rPr>
      </w:pPr>
      <w:r>
        <w:rPr>
          <w:rFonts w:ascii="Tahoma" w:hAnsi="Tahoma" w:cs="Tahoma"/>
          <w:b/>
        </w:rPr>
        <w:t>Razlogi za izključitev</w:t>
      </w:r>
    </w:p>
    <w:p w:rsidR="001769DE" w:rsidRPr="00CE1BAD" w:rsidRDefault="001769DE" w:rsidP="00F81ECB">
      <w:pPr>
        <w:jc w:val="both"/>
        <w:rPr>
          <w:rFonts w:ascii="Tahoma" w:hAnsi="Tahoma" w:cs="Tahoma"/>
        </w:rPr>
      </w:pPr>
    </w:p>
    <w:p w:rsidR="001769DE" w:rsidRPr="00933D03" w:rsidRDefault="001769DE" w:rsidP="00F81ECB">
      <w:pPr>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rsidR="00D307FF" w:rsidRDefault="00D307FF" w:rsidP="00F81ECB">
      <w:pPr>
        <w:pStyle w:val="Telobesedila2"/>
        <w:rPr>
          <w:rFonts w:ascii="Tahoma" w:hAnsi="Tahoma" w:cs="Tahoma"/>
          <w:b w:val="0"/>
          <w:lang w:val="sl-SI"/>
        </w:rPr>
      </w:pPr>
    </w:p>
    <w:p w:rsidR="001769DE" w:rsidRPr="00B630AD" w:rsidRDefault="001769DE" w:rsidP="00F81ECB">
      <w:pPr>
        <w:pStyle w:val="Telobesedila2"/>
        <w:rPr>
          <w:rFonts w:ascii="Tahoma" w:hAnsi="Tahoma" w:cs="Tahoma"/>
          <w:lang w:val="sl-SI"/>
        </w:rPr>
      </w:pPr>
      <w:r w:rsidRPr="00B630AD">
        <w:rPr>
          <w:rFonts w:ascii="Tahoma" w:hAnsi="Tahoma" w:cs="Tahoma"/>
          <w:lang w:val="sl-SI"/>
        </w:rPr>
        <w:t xml:space="preserve">A: Razlogi, povezani s kazenskimi obsodbami </w:t>
      </w:r>
    </w:p>
    <w:p w:rsidR="001769DE" w:rsidRDefault="001769DE" w:rsidP="00F81ECB">
      <w:pPr>
        <w:pStyle w:val="Telobesedila2"/>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307FF" w:rsidRDefault="00D307FF" w:rsidP="00F81ECB">
      <w:pPr>
        <w:pStyle w:val="Telobesedila2"/>
        <w:rPr>
          <w:rFonts w:ascii="Tahoma" w:hAnsi="Tahoma" w:cs="Tahoma"/>
          <w:b w:val="0"/>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7A79FA" w:rsidRDefault="007A79FA" w:rsidP="00F81ECB">
      <w:pPr>
        <w:pStyle w:val="Telobesedila2"/>
        <w:rPr>
          <w:rFonts w:ascii="Tahoma" w:hAnsi="Tahoma" w:cs="Tahoma"/>
          <w:b w:val="0"/>
          <w:lang w:val="sl-SI"/>
        </w:rPr>
      </w:pPr>
    </w:p>
    <w:p w:rsidR="001769DE" w:rsidRDefault="001769DE" w:rsidP="00F81ECB">
      <w:pPr>
        <w:pStyle w:val="Telobesedila2"/>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1769DE" w:rsidRDefault="001769DE" w:rsidP="00F81ECB">
      <w:pPr>
        <w:pStyle w:val="Telobesedila2"/>
        <w:rPr>
          <w:rFonts w:ascii="Tahoma" w:hAnsi="Tahoma" w:cs="Tahoma"/>
          <w:b w:val="0"/>
          <w:lang w:val="sl-SI"/>
        </w:rPr>
      </w:pPr>
    </w:p>
    <w:p w:rsidR="001769DE" w:rsidRPr="00B630AD" w:rsidRDefault="001769DE" w:rsidP="00F81ECB">
      <w:pPr>
        <w:pStyle w:val="Telobesedila2"/>
        <w:rPr>
          <w:rFonts w:ascii="Tahoma" w:hAnsi="Tahoma" w:cs="Tahoma"/>
          <w:lang w:val="sl-SI"/>
        </w:rPr>
      </w:pPr>
      <w:r w:rsidRPr="00B630AD">
        <w:rPr>
          <w:rFonts w:ascii="Tahoma" w:hAnsi="Tahoma" w:cs="Tahoma"/>
          <w:lang w:val="sl-SI"/>
        </w:rPr>
        <w:t>B: Razlogi, povezani s plačilom davkov ali prispevkov za socialno varnost</w:t>
      </w:r>
    </w:p>
    <w:p w:rsidR="001769DE" w:rsidRDefault="001769DE" w:rsidP="00F81ECB">
      <w:pPr>
        <w:pStyle w:val="Telobesedila2"/>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0F6CA3" w:rsidRDefault="000F6CA3" w:rsidP="00F81ECB">
      <w:pPr>
        <w:pStyle w:val="Telobesedila2"/>
        <w:rPr>
          <w:rFonts w:ascii="Tahoma" w:hAnsi="Tahoma" w:cs="Tahoma"/>
          <w:b w:val="0"/>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lastRenderedPageBreak/>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4421" w:rsidRDefault="00FC4421" w:rsidP="00F81ECB">
      <w:pPr>
        <w:pStyle w:val="Telobesedila2"/>
        <w:rPr>
          <w:rFonts w:ascii="Tahoma" w:hAnsi="Tahoma" w:cs="Tahoma"/>
          <w:b w:val="0"/>
          <w:lang w:val="sl-SI"/>
        </w:rPr>
      </w:pPr>
    </w:p>
    <w:p w:rsidR="001769DE" w:rsidRPr="00B630AD" w:rsidRDefault="001769DE" w:rsidP="00F81ECB">
      <w:pPr>
        <w:pStyle w:val="Telobesedila2"/>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1769DE" w:rsidRPr="00540CB3" w:rsidRDefault="001769DE" w:rsidP="00F81ECB">
      <w:pPr>
        <w:pStyle w:val="Telobesedila2"/>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1769DE" w:rsidRDefault="001769DE" w:rsidP="00F81ECB">
      <w:pPr>
        <w:pStyle w:val="Telobesedila2"/>
        <w:numPr>
          <w:ilvl w:val="0"/>
          <w:numId w:val="8"/>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B630AD"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rsidR="008E187B" w:rsidRDefault="008E187B" w:rsidP="00F81ECB">
      <w:pPr>
        <w:pStyle w:val="Telobesedila2"/>
        <w:rPr>
          <w:rFonts w:ascii="Tahoma" w:hAnsi="Tahoma" w:cs="Tahoma"/>
          <w:smallCaps/>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769DE" w:rsidRDefault="001769DE" w:rsidP="00F81ECB">
      <w:pPr>
        <w:pStyle w:val="Telobesedila2"/>
        <w:rPr>
          <w:rFonts w:ascii="Tahoma" w:hAnsi="Tahoma" w:cs="Tahoma"/>
          <w:lang w:val="sl-SI"/>
        </w:rPr>
      </w:pPr>
    </w:p>
    <w:p w:rsidR="001769DE" w:rsidRPr="007E74DF" w:rsidRDefault="001769DE" w:rsidP="00F81ECB">
      <w:pPr>
        <w:pStyle w:val="Telobesedila2"/>
        <w:rPr>
          <w:rFonts w:ascii="Tahoma" w:hAnsi="Tahoma" w:cs="Tahoma"/>
          <w:lang w:val="sl-SI"/>
        </w:rPr>
      </w:pPr>
      <w:r w:rsidRPr="007E74DF">
        <w:rPr>
          <w:rFonts w:ascii="Tahoma" w:hAnsi="Tahoma" w:cs="Tahoma"/>
          <w:lang w:val="sl-SI"/>
        </w:rPr>
        <w:t>D: Nacionalni razlogi za izključitev</w:t>
      </w:r>
    </w:p>
    <w:p w:rsidR="001769DE" w:rsidRPr="007B792F" w:rsidRDefault="001769DE" w:rsidP="00F81ECB">
      <w:pPr>
        <w:pStyle w:val="Telobesedila2"/>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1769DE" w:rsidRDefault="001769DE" w:rsidP="00F81ECB">
      <w:pPr>
        <w:pStyle w:val="Telobesedila2"/>
        <w:numPr>
          <w:ilvl w:val="0"/>
          <w:numId w:val="8"/>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7E74DF" w:rsidRDefault="001769DE" w:rsidP="00F81ECB">
      <w:pPr>
        <w:pStyle w:val="Telobesedila2"/>
        <w:numPr>
          <w:ilvl w:val="0"/>
          <w:numId w:val="8"/>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EA6F98" w:rsidRDefault="00EA6F98" w:rsidP="00F81ECB">
      <w:pPr>
        <w:pStyle w:val="Telobesedila2"/>
        <w:rPr>
          <w:rFonts w:ascii="Tahoma" w:hAnsi="Tahoma" w:cs="Tahoma"/>
          <w:smallCaps/>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9C629E" w:rsidRDefault="009C629E" w:rsidP="00F81ECB">
      <w:pPr>
        <w:ind w:left="720"/>
        <w:jc w:val="both"/>
        <w:rPr>
          <w:rFonts w:ascii="Tahoma" w:hAnsi="Tahoma" w:cs="Tahoma"/>
          <w:szCs w:val="22"/>
        </w:rPr>
      </w:pPr>
    </w:p>
    <w:p w:rsidR="001769DE" w:rsidRPr="00AE6D08" w:rsidRDefault="001769DE" w:rsidP="00F81ECB">
      <w:pPr>
        <w:numPr>
          <w:ilvl w:val="1"/>
          <w:numId w:val="2"/>
        </w:numPr>
        <w:jc w:val="both"/>
        <w:rPr>
          <w:rFonts w:ascii="Tahoma" w:hAnsi="Tahoma" w:cs="Tahoma"/>
          <w:b/>
        </w:rPr>
      </w:pPr>
      <w:r w:rsidRPr="00AE6D08">
        <w:rPr>
          <w:rFonts w:ascii="Tahoma" w:hAnsi="Tahoma" w:cs="Tahoma"/>
          <w:b/>
        </w:rPr>
        <w:t xml:space="preserve">Pogoji za sodelovanje </w:t>
      </w:r>
    </w:p>
    <w:p w:rsidR="001769DE" w:rsidRDefault="001769DE" w:rsidP="00F81ECB">
      <w:pPr>
        <w:ind w:left="720"/>
        <w:jc w:val="both"/>
        <w:rPr>
          <w:rFonts w:ascii="Tahoma" w:hAnsi="Tahoma" w:cs="Tahoma"/>
          <w:b/>
        </w:rPr>
      </w:pPr>
    </w:p>
    <w:p w:rsidR="00370B45" w:rsidRPr="00293D93" w:rsidRDefault="00370B45" w:rsidP="00F81ECB">
      <w:pPr>
        <w:numPr>
          <w:ilvl w:val="2"/>
          <w:numId w:val="2"/>
        </w:numPr>
        <w:jc w:val="both"/>
        <w:rPr>
          <w:rFonts w:ascii="Tahoma" w:hAnsi="Tahoma" w:cs="Tahoma"/>
        </w:rPr>
      </w:pPr>
      <w:r w:rsidRPr="00293D93">
        <w:rPr>
          <w:rFonts w:ascii="Tahoma" w:hAnsi="Tahoma" w:cs="Tahoma"/>
        </w:rPr>
        <w:t xml:space="preserve">Pooblaščenost s strani </w:t>
      </w:r>
      <w:r w:rsidR="00293D93" w:rsidRPr="00293D93">
        <w:rPr>
          <w:rFonts w:ascii="Tahoma" w:hAnsi="Tahoma" w:cs="Tahoma"/>
        </w:rPr>
        <w:t xml:space="preserve">avtorja programske aplikacije </w:t>
      </w:r>
    </w:p>
    <w:p w:rsidR="00370B45" w:rsidRPr="00425267" w:rsidRDefault="00370B45" w:rsidP="00F81ECB">
      <w:pPr>
        <w:jc w:val="both"/>
        <w:rPr>
          <w:rFonts w:ascii="Tahoma" w:hAnsi="Tahoma" w:cs="Tahoma"/>
          <w:highlight w:val="yellow"/>
        </w:rPr>
      </w:pPr>
    </w:p>
    <w:p w:rsidR="00293D93" w:rsidRPr="00293D93" w:rsidRDefault="008402A4" w:rsidP="00293D93">
      <w:pPr>
        <w:jc w:val="both"/>
        <w:rPr>
          <w:rFonts w:ascii="Tahoma" w:hAnsi="Tahoma" w:cs="Tahoma"/>
        </w:rPr>
      </w:pPr>
      <w:r w:rsidRPr="00DC7A6E">
        <w:rPr>
          <w:rFonts w:ascii="Tahoma" w:hAnsi="Tahoma" w:cs="Tahoma"/>
        </w:rPr>
        <w:t xml:space="preserve">Ponudnik mora biti </w:t>
      </w:r>
      <w:r w:rsidR="00DB09DB">
        <w:rPr>
          <w:rFonts w:ascii="Tahoma" w:hAnsi="Tahoma" w:cs="Tahoma"/>
        </w:rPr>
        <w:t>pooblaščen s strani proizvajalca kot prodajalec (pooblaščeni distributer)</w:t>
      </w:r>
      <w:r w:rsidRPr="00DC7A6E">
        <w:rPr>
          <w:rFonts w:ascii="Tahoma" w:hAnsi="Tahoma" w:cs="Tahoma"/>
        </w:rPr>
        <w:t xml:space="preserve"> za </w:t>
      </w:r>
      <w:r w:rsidR="00A15A38">
        <w:rPr>
          <w:rFonts w:ascii="Tahoma" w:hAnsi="Tahoma" w:cs="Tahoma"/>
        </w:rPr>
        <w:t>družino programskih rešitev</w:t>
      </w:r>
      <w:r w:rsidRPr="00DC7A6E">
        <w:rPr>
          <w:rFonts w:ascii="Tahoma" w:hAnsi="Tahoma" w:cs="Tahoma"/>
        </w:rPr>
        <w:t> </w:t>
      </w:r>
      <w:r w:rsidR="00DB09DB">
        <w:rPr>
          <w:rFonts w:ascii="Tahoma" w:hAnsi="Tahoma" w:cs="Tahoma"/>
        </w:rPr>
        <w:t>Esri</w:t>
      </w:r>
      <w:r>
        <w:rPr>
          <w:rFonts w:ascii="Tahoma" w:hAnsi="Tahoma" w:cs="Tahoma"/>
        </w:rPr>
        <w:t>.</w:t>
      </w:r>
    </w:p>
    <w:p w:rsidR="00DA220F" w:rsidRDefault="00DA220F" w:rsidP="00F81ECB">
      <w:pPr>
        <w:jc w:val="both"/>
        <w:rPr>
          <w:rFonts w:ascii="Tahoma" w:hAnsi="Tahoma" w:cs="Tahoma"/>
        </w:rPr>
      </w:pPr>
    </w:p>
    <w:p w:rsidR="00370B45" w:rsidRPr="002E4622" w:rsidRDefault="00370B45" w:rsidP="00F81ECB">
      <w:pPr>
        <w:pStyle w:val="Telobesedila2"/>
        <w:rPr>
          <w:rFonts w:ascii="Tahoma" w:hAnsi="Tahoma" w:cs="Tahoma"/>
          <w:smallCaps/>
          <w:lang w:val="sl-SI"/>
        </w:rPr>
      </w:pPr>
      <w:r w:rsidRPr="002E4622">
        <w:rPr>
          <w:rFonts w:ascii="Tahoma" w:hAnsi="Tahoma" w:cs="Tahoma"/>
          <w:smallCaps/>
          <w:lang w:val="sl-SI"/>
        </w:rPr>
        <w:t>Dokazila:</w:t>
      </w:r>
    </w:p>
    <w:p w:rsidR="00370B45" w:rsidRDefault="00370B45"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370B45" w:rsidRDefault="00370B45" w:rsidP="00F81ECB">
      <w:pPr>
        <w:pStyle w:val="Telobesedila2"/>
        <w:rPr>
          <w:rFonts w:ascii="Tahoma" w:hAnsi="Tahoma" w:cs="Tahoma"/>
          <w:b w:val="0"/>
          <w:lang w:val="sl-SI"/>
        </w:rPr>
      </w:pPr>
    </w:p>
    <w:p w:rsidR="00370B45" w:rsidRDefault="00370B45" w:rsidP="00F81ECB">
      <w:pPr>
        <w:pStyle w:val="Telobesedila2"/>
        <w:rPr>
          <w:rFonts w:ascii="Tahoma" w:hAnsi="Tahoma" w:cs="Tahoma"/>
          <w:b w:val="0"/>
          <w:lang w:val="sl-SI"/>
        </w:rPr>
      </w:pPr>
      <w:r w:rsidRPr="00293D93">
        <w:rPr>
          <w:rFonts w:ascii="Tahoma" w:hAnsi="Tahoma" w:cs="Tahoma"/>
          <w:b w:val="0"/>
          <w:lang w:val="sl-SI"/>
        </w:rPr>
        <w:t>Dokazilo o pooblaščenosti oz. lastniški povezanosti z nosilcem avtorskih pravic</w:t>
      </w:r>
      <w:r w:rsidR="00C464D4" w:rsidRPr="00293D93">
        <w:rPr>
          <w:rFonts w:ascii="Tahoma" w:hAnsi="Tahoma" w:cs="Tahoma"/>
          <w:b w:val="0"/>
          <w:lang w:val="sl-SI"/>
        </w:rPr>
        <w:t xml:space="preserve"> za izvajanje storitev, ki so predmet tega razpisa</w:t>
      </w:r>
      <w:r w:rsidRPr="00293D93">
        <w:rPr>
          <w:rFonts w:ascii="Tahoma" w:hAnsi="Tahoma" w:cs="Tahoma"/>
          <w:b w:val="0"/>
          <w:lang w:val="sl-SI"/>
        </w:rPr>
        <w:t xml:space="preserve">. Priloga </w:t>
      </w:r>
      <w:r w:rsidR="00C464D4" w:rsidRPr="00293D93">
        <w:rPr>
          <w:rFonts w:ascii="Tahoma" w:hAnsi="Tahoma" w:cs="Tahoma"/>
          <w:b w:val="0"/>
          <w:lang w:val="sl-SI"/>
        </w:rPr>
        <w:t>3/4</w:t>
      </w:r>
    </w:p>
    <w:p w:rsidR="00370B45" w:rsidRDefault="00370B45" w:rsidP="00F81ECB">
      <w:pPr>
        <w:ind w:left="720"/>
        <w:jc w:val="both"/>
        <w:rPr>
          <w:rFonts w:ascii="Tahoma" w:hAnsi="Tahoma" w:cs="Tahoma"/>
          <w:b/>
        </w:rPr>
      </w:pPr>
    </w:p>
    <w:p w:rsidR="001769DE" w:rsidRPr="009D4EFE" w:rsidRDefault="001769DE" w:rsidP="00F81ECB">
      <w:pPr>
        <w:numPr>
          <w:ilvl w:val="2"/>
          <w:numId w:val="2"/>
        </w:numPr>
        <w:jc w:val="both"/>
        <w:rPr>
          <w:rFonts w:ascii="Tahoma" w:hAnsi="Tahoma" w:cs="Tahoma"/>
        </w:rPr>
      </w:pPr>
      <w:r w:rsidRPr="009D4EFE">
        <w:rPr>
          <w:rFonts w:ascii="Tahoma" w:hAnsi="Tahoma" w:cs="Tahoma"/>
        </w:rPr>
        <w:t>Ustreznost za opravljanje poklicne dejavnosti</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1769DE" w:rsidRPr="00702B79" w:rsidRDefault="001769DE" w:rsidP="00F81ECB">
      <w:pPr>
        <w:jc w:val="both"/>
        <w:rPr>
          <w:rFonts w:ascii="Tahoma" w:hAnsi="Tahoma" w:cs="Tahoma"/>
        </w:rPr>
      </w:pPr>
    </w:p>
    <w:p w:rsidR="001769DE" w:rsidRDefault="001769DE" w:rsidP="00F81ECB">
      <w:pPr>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6B1834" w:rsidRPr="00702B79" w:rsidRDefault="006B1834" w:rsidP="00F81ECB">
      <w:pPr>
        <w:jc w:val="both"/>
        <w:rPr>
          <w:rFonts w:ascii="Tahoma" w:hAnsi="Tahoma" w:cs="Tahoma"/>
        </w:rPr>
      </w:pPr>
    </w:p>
    <w:p w:rsidR="001769DE" w:rsidRPr="002E4622" w:rsidRDefault="001769DE" w:rsidP="00F81ECB">
      <w:pPr>
        <w:pStyle w:val="Telobesedila2"/>
        <w:rPr>
          <w:rFonts w:ascii="Tahoma" w:hAnsi="Tahoma" w:cs="Tahoma"/>
          <w:smallCaps/>
          <w:lang w:val="sl-SI"/>
        </w:rPr>
      </w:pPr>
      <w:r w:rsidRPr="002E4622">
        <w:rPr>
          <w:rFonts w:ascii="Tahoma" w:hAnsi="Tahoma" w:cs="Tahoma"/>
          <w:smallCaps/>
          <w:lang w:val="sl-SI"/>
        </w:rPr>
        <w:t>Dokazila:</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E41760" w:rsidRDefault="00E41760" w:rsidP="00F81ECB">
      <w:pPr>
        <w:pStyle w:val="Telobesedila2"/>
        <w:rPr>
          <w:rFonts w:ascii="Tahoma" w:hAnsi="Tahoma" w:cs="Tahoma"/>
          <w:b w:val="0"/>
          <w:lang w:val="sl-SI"/>
        </w:rPr>
      </w:pPr>
    </w:p>
    <w:p w:rsidR="00B6464B" w:rsidRPr="00B6464B" w:rsidRDefault="00B6464B" w:rsidP="00F81ECB">
      <w:pPr>
        <w:numPr>
          <w:ilvl w:val="2"/>
          <w:numId w:val="2"/>
        </w:numPr>
        <w:jc w:val="both"/>
        <w:rPr>
          <w:rFonts w:ascii="Tahoma" w:hAnsi="Tahoma" w:cs="Tahoma"/>
        </w:rPr>
      </w:pPr>
      <w:r w:rsidRPr="00B6464B">
        <w:rPr>
          <w:rFonts w:ascii="Tahoma" w:hAnsi="Tahoma" w:cs="Tahoma"/>
        </w:rPr>
        <w:t>Ekonomski in finančni položaj</w:t>
      </w:r>
    </w:p>
    <w:p w:rsidR="00B6464B" w:rsidRPr="00E938DF" w:rsidRDefault="00B6464B" w:rsidP="00F81ECB">
      <w:pPr>
        <w:jc w:val="both"/>
        <w:rPr>
          <w:rFonts w:ascii="Tahoma" w:hAnsi="Tahoma" w:cs="Tahoma"/>
        </w:rPr>
      </w:pPr>
    </w:p>
    <w:p w:rsidR="00B6464B" w:rsidRPr="00E938DF" w:rsidRDefault="00B6464B" w:rsidP="00F81ECB">
      <w:pPr>
        <w:spacing w:after="40"/>
        <w:jc w:val="both"/>
        <w:rPr>
          <w:rFonts w:ascii="Tahoma" w:hAnsi="Tahoma" w:cs="Tahoma"/>
        </w:rPr>
      </w:pPr>
      <w:r w:rsidRPr="00E938DF">
        <w:rPr>
          <w:rFonts w:ascii="Tahoma" w:hAnsi="Tahoma" w:cs="Tahoma"/>
        </w:rPr>
        <w:t xml:space="preserve">Pogoji naročnika glede ekonomskega in finančnega položaja:   </w:t>
      </w:r>
    </w:p>
    <w:p w:rsidR="00B6464B" w:rsidRPr="00E938DF" w:rsidRDefault="00B6464B" w:rsidP="00F81ECB">
      <w:pPr>
        <w:numPr>
          <w:ilvl w:val="0"/>
          <w:numId w:val="14"/>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rsidR="00B6464B" w:rsidRPr="00E938DF" w:rsidRDefault="00B6464B" w:rsidP="00F81ECB">
      <w:pPr>
        <w:numPr>
          <w:ilvl w:val="0"/>
          <w:numId w:val="14"/>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rsidR="00B6464B" w:rsidRPr="00E938DF" w:rsidRDefault="00B6464B" w:rsidP="00F81ECB">
      <w:pPr>
        <w:jc w:val="both"/>
        <w:rPr>
          <w:rFonts w:ascii="Tahoma" w:hAnsi="Tahoma" w:cs="Tahoma"/>
          <w:b/>
        </w:rPr>
      </w:pPr>
    </w:p>
    <w:p w:rsidR="00B6464B" w:rsidRPr="00E938DF" w:rsidRDefault="00B6464B" w:rsidP="00F81ECB">
      <w:pPr>
        <w:jc w:val="both"/>
        <w:rPr>
          <w:rFonts w:ascii="Tahoma" w:hAnsi="Tahoma" w:cs="Tahoma"/>
          <w:b/>
        </w:rPr>
      </w:pPr>
      <w:r w:rsidRPr="00E938DF">
        <w:rPr>
          <w:rFonts w:ascii="Tahoma" w:hAnsi="Tahoma" w:cs="Tahoma"/>
          <w:b/>
        </w:rPr>
        <w:t>V primeru skupne ponudbe mora navedene pogoje izpolnjevati vsak izmed partnerjev v skupni ponudbi.</w:t>
      </w:r>
    </w:p>
    <w:p w:rsidR="00B6464B" w:rsidRPr="00E938DF" w:rsidRDefault="00B6464B" w:rsidP="00F81ECB">
      <w:pPr>
        <w:jc w:val="both"/>
        <w:rPr>
          <w:rFonts w:ascii="Tahoma" w:hAnsi="Tahoma" w:cs="Tahoma"/>
        </w:rPr>
      </w:pPr>
    </w:p>
    <w:p w:rsidR="00B6464B" w:rsidRPr="006B1834" w:rsidRDefault="00B6464B" w:rsidP="00F81ECB">
      <w:pPr>
        <w:ind w:right="-2"/>
        <w:jc w:val="both"/>
        <w:rPr>
          <w:rFonts w:ascii="Tahoma" w:hAnsi="Tahoma" w:cs="Tahoma"/>
          <w:b/>
          <w:smallCaps/>
        </w:rPr>
      </w:pPr>
      <w:r w:rsidRPr="006B1834">
        <w:rPr>
          <w:rFonts w:ascii="Tahoma" w:hAnsi="Tahoma" w:cs="Tahoma"/>
          <w:b/>
          <w:smallCaps/>
        </w:rPr>
        <w:t>Dokazila:</w:t>
      </w:r>
    </w:p>
    <w:p w:rsidR="00B6464B" w:rsidRPr="00C66C24" w:rsidRDefault="00B6464B" w:rsidP="00F81ECB">
      <w:pPr>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s priložitvijo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rsidR="00B6464B" w:rsidRDefault="00B6464B" w:rsidP="00F81ECB">
      <w:pPr>
        <w:jc w:val="both"/>
        <w:rPr>
          <w:rFonts w:ascii="Tahoma" w:hAnsi="Tahoma" w:cs="Tahoma"/>
        </w:rPr>
      </w:pPr>
      <w:r w:rsidRPr="00E938DF">
        <w:rPr>
          <w:rFonts w:ascii="Tahoma" w:hAnsi="Tahoma" w:cs="Tahoma"/>
        </w:rPr>
        <w:t xml:space="preserve"> </w:t>
      </w:r>
    </w:p>
    <w:p w:rsidR="00B6464B" w:rsidRPr="00B6464B" w:rsidRDefault="00B6464B" w:rsidP="00F81ECB">
      <w:pPr>
        <w:numPr>
          <w:ilvl w:val="2"/>
          <w:numId w:val="2"/>
        </w:numPr>
        <w:jc w:val="both"/>
        <w:rPr>
          <w:rFonts w:ascii="Tahoma" w:hAnsi="Tahoma" w:cs="Tahoma"/>
        </w:rPr>
      </w:pPr>
      <w:r w:rsidRPr="00B6464B">
        <w:rPr>
          <w:rFonts w:ascii="Tahoma" w:hAnsi="Tahoma" w:cs="Tahoma"/>
        </w:rPr>
        <w:t xml:space="preserve">Tehnična in strokovna sposobnost </w:t>
      </w:r>
    </w:p>
    <w:p w:rsidR="00B6464B" w:rsidRPr="00E938DF" w:rsidRDefault="00B6464B" w:rsidP="00F81ECB">
      <w:pPr>
        <w:jc w:val="both"/>
        <w:rPr>
          <w:rFonts w:ascii="Tahoma" w:eastAsia="Calibri" w:hAnsi="Tahoma" w:cs="Tahoma"/>
          <w:bCs/>
          <w:i/>
          <w:sz w:val="18"/>
        </w:rPr>
      </w:pPr>
    </w:p>
    <w:p w:rsidR="00B6464B" w:rsidRDefault="00B6464B" w:rsidP="00F81ECB">
      <w:pPr>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rsidR="007C24E8" w:rsidRPr="00E938DF" w:rsidRDefault="007C24E8" w:rsidP="00F81ECB">
      <w:pPr>
        <w:jc w:val="both"/>
        <w:rPr>
          <w:rFonts w:ascii="Tahoma" w:eastAsia="Calibri" w:hAnsi="Tahoma" w:cs="Tahoma"/>
          <w:bCs/>
          <w:i/>
          <w:sz w:val="18"/>
        </w:rPr>
      </w:pPr>
    </w:p>
    <w:p w:rsidR="00B6464B" w:rsidRPr="00B6464B" w:rsidRDefault="00B6464B" w:rsidP="00F81ECB">
      <w:pPr>
        <w:numPr>
          <w:ilvl w:val="2"/>
          <w:numId w:val="2"/>
        </w:numPr>
        <w:jc w:val="both"/>
        <w:rPr>
          <w:rFonts w:ascii="Tahoma" w:hAnsi="Tahoma" w:cs="Tahoma"/>
        </w:rPr>
      </w:pPr>
      <w:r w:rsidRPr="00B6464B">
        <w:rPr>
          <w:rFonts w:ascii="Tahoma" w:hAnsi="Tahoma" w:cs="Tahoma"/>
        </w:rPr>
        <w:t>Tehnični sposobnost oziroma pogoji</w:t>
      </w:r>
    </w:p>
    <w:p w:rsidR="00B6464B" w:rsidRPr="00E938DF" w:rsidRDefault="00B6464B" w:rsidP="00F81ECB">
      <w:pPr>
        <w:ind w:left="1080"/>
        <w:jc w:val="both"/>
        <w:rPr>
          <w:rFonts w:ascii="Tahoma" w:hAnsi="Tahoma" w:cs="Tahoma"/>
          <w:b/>
        </w:rPr>
      </w:pPr>
    </w:p>
    <w:p w:rsidR="00B6464B" w:rsidRPr="00E938DF" w:rsidRDefault="00B6464B" w:rsidP="00F81ECB">
      <w:pPr>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B6464B" w:rsidRPr="00E938DF" w:rsidRDefault="00B6464B" w:rsidP="00F81ECB">
      <w:pPr>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DA220F" w:rsidRPr="00E938DF" w:rsidRDefault="00DA220F" w:rsidP="00F81ECB">
      <w:pPr>
        <w:ind w:right="-2"/>
        <w:jc w:val="both"/>
        <w:rPr>
          <w:rFonts w:ascii="Tahoma" w:hAnsi="Tahoma" w:cs="Tahoma"/>
          <w:smallCaps/>
        </w:rPr>
      </w:pPr>
    </w:p>
    <w:p w:rsidR="00B6464B" w:rsidRPr="00E938DF" w:rsidRDefault="00B6464B" w:rsidP="00F81ECB">
      <w:pPr>
        <w:ind w:right="-2"/>
        <w:jc w:val="both"/>
        <w:rPr>
          <w:rFonts w:ascii="Tahoma" w:hAnsi="Tahoma" w:cs="Tahoma"/>
          <w:b/>
          <w:smallCaps/>
        </w:rPr>
      </w:pPr>
      <w:r w:rsidRPr="00E938DF">
        <w:rPr>
          <w:rFonts w:ascii="Tahoma" w:hAnsi="Tahoma" w:cs="Tahoma"/>
          <w:b/>
          <w:smallCaps/>
        </w:rPr>
        <w:t>Dokazila:</w:t>
      </w:r>
    </w:p>
    <w:p w:rsidR="00B6464B" w:rsidRPr="00E938DF" w:rsidRDefault="00B6464B" w:rsidP="00F81ECB">
      <w:pPr>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rsidR="00B6464B" w:rsidRPr="00E938DF" w:rsidRDefault="00B6464B" w:rsidP="00F81ECB">
      <w:pPr>
        <w:jc w:val="both"/>
        <w:rPr>
          <w:rFonts w:ascii="Tahoma" w:hAnsi="Tahoma" w:cs="Tahoma"/>
        </w:rPr>
      </w:pPr>
      <w:r w:rsidRPr="00E938DF">
        <w:rPr>
          <w:rFonts w:ascii="Tahoma" w:hAnsi="Tahoma" w:cs="Tahoma"/>
        </w:rPr>
        <w:t xml:space="preserve"> </w:t>
      </w:r>
    </w:p>
    <w:p w:rsidR="00B6464B" w:rsidRPr="00B6464B" w:rsidRDefault="00C464D4" w:rsidP="00F81ECB">
      <w:pPr>
        <w:numPr>
          <w:ilvl w:val="2"/>
          <w:numId w:val="2"/>
        </w:numPr>
        <w:jc w:val="both"/>
        <w:rPr>
          <w:rFonts w:ascii="Tahoma" w:hAnsi="Tahoma" w:cs="Tahoma"/>
        </w:rPr>
      </w:pPr>
      <w:r>
        <w:rPr>
          <w:rFonts w:ascii="Tahoma" w:hAnsi="Tahoma" w:cs="Tahoma"/>
        </w:rPr>
        <w:t>Kadrovska</w:t>
      </w:r>
      <w:r w:rsidR="00B6464B" w:rsidRPr="00B6464B">
        <w:rPr>
          <w:rFonts w:ascii="Tahoma" w:hAnsi="Tahoma" w:cs="Tahoma"/>
        </w:rPr>
        <w:t xml:space="preserve"> sposobnost oziroma pogoji </w:t>
      </w:r>
    </w:p>
    <w:p w:rsidR="00B6464B" w:rsidRPr="00E938DF" w:rsidRDefault="00B6464B" w:rsidP="00F81ECB">
      <w:pPr>
        <w:ind w:left="1080"/>
        <w:jc w:val="both"/>
        <w:rPr>
          <w:rFonts w:ascii="Tahoma" w:hAnsi="Tahoma" w:cs="Tahoma"/>
          <w:b/>
        </w:rPr>
      </w:pPr>
    </w:p>
    <w:p w:rsidR="00B6464B" w:rsidRPr="00E938DF" w:rsidRDefault="00B6464B" w:rsidP="00F81ECB">
      <w:pPr>
        <w:jc w:val="both"/>
        <w:rPr>
          <w:rFonts w:ascii="Tahoma" w:hAnsi="Tahoma" w:cs="Tahoma"/>
          <w:b/>
        </w:rPr>
      </w:pPr>
      <w:r w:rsidRPr="00E938DF">
        <w:rPr>
          <w:rFonts w:ascii="Tahoma" w:hAnsi="Tahoma" w:cs="Tahoma"/>
          <w:b/>
        </w:rPr>
        <w:t xml:space="preserve">Splošni kadrovski pogoji </w:t>
      </w:r>
    </w:p>
    <w:p w:rsidR="008E187B" w:rsidRDefault="008E187B" w:rsidP="00F81ECB">
      <w:pPr>
        <w:jc w:val="both"/>
        <w:rPr>
          <w:rFonts w:ascii="Tahoma" w:hAnsi="Tahoma" w:cs="Tahoma"/>
        </w:rPr>
      </w:pPr>
    </w:p>
    <w:p w:rsidR="00B6464B" w:rsidRDefault="00B6464B" w:rsidP="00F81ECB">
      <w:pPr>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w:t>
      </w:r>
      <w:r w:rsidRPr="00E938DF">
        <w:rPr>
          <w:rFonts w:ascii="Tahoma" w:hAnsi="Tahoma" w:cs="Tahoma"/>
        </w:rPr>
        <w:lastRenderedPageBreak/>
        <w:t xml:space="preserve">sprejemom naročil, sprejemom reklamacij, centrom za pomoč uporabnikom, tržnimi raziskavami, preverjanjem zadovoljstva.  </w:t>
      </w:r>
    </w:p>
    <w:p w:rsidR="00CF105C" w:rsidRDefault="00CF105C" w:rsidP="00F81ECB">
      <w:pPr>
        <w:jc w:val="both"/>
        <w:rPr>
          <w:rFonts w:ascii="Tahoma" w:hAnsi="Tahoma" w:cs="Tahoma"/>
        </w:rPr>
      </w:pPr>
    </w:p>
    <w:p w:rsidR="00B6464B" w:rsidRPr="00E938DF" w:rsidRDefault="00B6464B" w:rsidP="00F81ECB">
      <w:pPr>
        <w:jc w:val="both"/>
        <w:rPr>
          <w:rFonts w:ascii="Tahoma" w:hAnsi="Tahoma" w:cs="Tahoma"/>
          <w:b/>
        </w:rPr>
      </w:pPr>
    </w:p>
    <w:p w:rsidR="00B6464B" w:rsidRPr="00E938DF" w:rsidRDefault="00B6464B" w:rsidP="00F81ECB">
      <w:pPr>
        <w:ind w:right="-2"/>
        <w:jc w:val="both"/>
        <w:rPr>
          <w:rFonts w:ascii="Tahoma" w:hAnsi="Tahoma" w:cs="Tahoma"/>
          <w:b/>
          <w:smallCaps/>
        </w:rPr>
      </w:pPr>
      <w:r w:rsidRPr="00E938DF">
        <w:rPr>
          <w:rFonts w:ascii="Tahoma" w:hAnsi="Tahoma" w:cs="Tahoma"/>
          <w:b/>
          <w:smallCaps/>
        </w:rPr>
        <w:t>Dokazila:</w:t>
      </w:r>
    </w:p>
    <w:p w:rsidR="00B6464B" w:rsidRDefault="00B6464B" w:rsidP="00F81ECB">
      <w:pPr>
        <w:jc w:val="both"/>
        <w:rPr>
          <w:rFonts w:ascii="Tahoma" w:hAnsi="Tahoma" w:cs="Tahoma"/>
        </w:rPr>
      </w:pPr>
      <w:r w:rsidRPr="00E938DF">
        <w:rPr>
          <w:rFonts w:ascii="Tahoma" w:hAnsi="Tahoma" w:cs="Tahoma"/>
        </w:rPr>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rsidR="00B6464B" w:rsidRDefault="00B6464B" w:rsidP="00F81ECB">
      <w:pPr>
        <w:jc w:val="both"/>
        <w:rPr>
          <w:rFonts w:ascii="Tahoma" w:hAnsi="Tahoma" w:cs="Tahoma"/>
        </w:rPr>
      </w:pPr>
    </w:p>
    <w:p w:rsidR="008A2986" w:rsidRPr="008A2986" w:rsidRDefault="00385E71" w:rsidP="00F81ECB">
      <w:pPr>
        <w:numPr>
          <w:ilvl w:val="1"/>
          <w:numId w:val="2"/>
        </w:numPr>
        <w:jc w:val="both"/>
        <w:rPr>
          <w:rFonts w:ascii="Tahoma" w:hAnsi="Tahoma" w:cs="Tahoma"/>
          <w:b/>
        </w:rPr>
      </w:pPr>
      <w:r w:rsidRPr="00385E71">
        <w:rPr>
          <w:rFonts w:ascii="Tahoma" w:hAnsi="Tahoma" w:cs="Tahoma"/>
          <w:b/>
        </w:rPr>
        <w:t>Ostale zahteve naročnika</w:t>
      </w:r>
    </w:p>
    <w:p w:rsidR="008A2986" w:rsidRPr="00A776F8" w:rsidRDefault="008A2986" w:rsidP="00F81ECB">
      <w:pPr>
        <w:jc w:val="both"/>
        <w:rPr>
          <w:rFonts w:ascii="Tahoma" w:hAnsi="Tahoma" w:cs="Tahoma"/>
          <w:highlight w:val="yellow"/>
        </w:rPr>
      </w:pPr>
    </w:p>
    <w:p w:rsidR="001769DE" w:rsidRDefault="001769DE" w:rsidP="00F81ECB">
      <w:pPr>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seznam poslovnih subjektov, s katerimi na podlagi 35. člena Zakona o integriteti in preprečevanju korupcije (Ur. l. RS, št. 69/11-UPB2, v nadaljevanju: ZIntPK), naročniki ne smejo sodelovati.</w:t>
      </w:r>
    </w:p>
    <w:p w:rsidR="001769DE" w:rsidRDefault="001769DE" w:rsidP="00F81ECB">
      <w:pPr>
        <w:tabs>
          <w:tab w:val="left" w:pos="0"/>
        </w:tabs>
        <w:jc w:val="both"/>
        <w:rPr>
          <w:rFonts w:ascii="Tahoma" w:hAnsi="Tahoma" w:cs="Tahoma"/>
        </w:rPr>
      </w:pPr>
    </w:p>
    <w:p w:rsidR="001769DE" w:rsidRPr="0064358A" w:rsidRDefault="001769DE" w:rsidP="00F81ECB">
      <w:pPr>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265B46" w:rsidRDefault="00265B46" w:rsidP="00F81ECB">
      <w:pPr>
        <w:jc w:val="both"/>
        <w:rPr>
          <w:rFonts w:ascii="Tahoma" w:hAnsi="Tahoma" w:cs="Tahoma"/>
        </w:rPr>
      </w:pPr>
    </w:p>
    <w:p w:rsidR="00206853" w:rsidRDefault="00206853" w:rsidP="00F81ECB">
      <w:pPr>
        <w:jc w:val="both"/>
        <w:rPr>
          <w:rFonts w:ascii="Tahoma" w:hAnsi="Tahoma" w:cs="Tahoma"/>
        </w:rPr>
      </w:pPr>
    </w:p>
    <w:p w:rsidR="008F6381" w:rsidRPr="008F6381" w:rsidRDefault="008F6381" w:rsidP="00F81ECB">
      <w:pPr>
        <w:numPr>
          <w:ilvl w:val="0"/>
          <w:numId w:val="2"/>
        </w:numPr>
        <w:jc w:val="both"/>
        <w:rPr>
          <w:rFonts w:ascii="Tahoma" w:hAnsi="Tahoma" w:cs="Tahoma"/>
          <w:b/>
          <w:sz w:val="24"/>
        </w:rPr>
      </w:pPr>
      <w:r w:rsidRPr="008F6381">
        <w:rPr>
          <w:rFonts w:ascii="Tahoma" w:hAnsi="Tahoma" w:cs="Tahoma"/>
          <w:b/>
          <w:sz w:val="24"/>
        </w:rPr>
        <w:t>MERILA ZA IZBIRO PONUDNIKOV</w:t>
      </w:r>
    </w:p>
    <w:p w:rsidR="008F6381" w:rsidRPr="008F6381" w:rsidRDefault="008F6381" w:rsidP="00F81ECB">
      <w:pPr>
        <w:jc w:val="both"/>
        <w:rPr>
          <w:rFonts w:ascii="Tahoma" w:hAnsi="Tahoma" w:cs="Tahoma"/>
        </w:rPr>
      </w:pPr>
    </w:p>
    <w:p w:rsidR="002E5BEA" w:rsidRDefault="002E5BEA" w:rsidP="002E5BEA">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vrednost v EUR brez DDV</w:t>
      </w:r>
      <w:r w:rsidRPr="00B93BAD">
        <w:rPr>
          <w:rFonts w:ascii="Tahoma" w:hAnsi="Tahoma" w:cs="Tahoma"/>
        </w:rPr>
        <w:t xml:space="preserve">, navedena </w:t>
      </w:r>
      <w:r w:rsidRPr="00445ADD">
        <w:rPr>
          <w:rFonts w:ascii="Tahoma" w:hAnsi="Tahoma" w:cs="Tahoma"/>
        </w:rPr>
        <w:t>v Prilogi 2</w:t>
      </w:r>
      <w:r w:rsidRPr="00B93BAD">
        <w:rPr>
          <w:rFonts w:ascii="Tahoma" w:hAnsi="Tahoma" w:cs="Tahoma"/>
        </w:rPr>
        <w:t>.</w:t>
      </w:r>
    </w:p>
    <w:p w:rsidR="002E5BEA" w:rsidRDefault="002E5BEA" w:rsidP="002E5BEA">
      <w:pPr>
        <w:keepNext/>
        <w:keepLines/>
        <w:jc w:val="both"/>
        <w:rPr>
          <w:rFonts w:ascii="Tahoma" w:hAnsi="Tahoma" w:cs="Tahoma"/>
          <w:highlight w:val="yellow"/>
        </w:rPr>
      </w:pPr>
    </w:p>
    <w:p w:rsidR="002E5BEA" w:rsidRDefault="002E5BEA" w:rsidP="002E5BEA">
      <w:pPr>
        <w:keepNext/>
        <w:keepLines/>
        <w:jc w:val="both"/>
        <w:rPr>
          <w:rFonts w:ascii="Tahoma" w:hAnsi="Tahoma" w:cs="Tahoma"/>
          <w:bCs/>
          <w:i/>
        </w:rPr>
      </w:pPr>
      <w:r>
        <w:rPr>
          <w:rFonts w:ascii="Tahoma" w:hAnsi="Tahoma" w:cs="Tahoma"/>
          <w:bCs/>
          <w:i/>
        </w:rPr>
        <w:t>V</w:t>
      </w:r>
      <w:r w:rsidRPr="00AC3791">
        <w:rPr>
          <w:rFonts w:ascii="Tahoma" w:hAnsi="Tahoma" w:cs="Tahoma"/>
          <w:bCs/>
          <w:i/>
        </w:rPr>
        <w:t xml:space="preserve"> primeru dveh ali več ponudb z enako skupno ponudbeno </w:t>
      </w:r>
      <w:r>
        <w:rPr>
          <w:rFonts w:ascii="Tahoma" w:hAnsi="Tahoma" w:cs="Tahoma"/>
          <w:bCs/>
          <w:i/>
        </w:rPr>
        <w:t>vrednostjo v EUR</w:t>
      </w:r>
      <w:r w:rsidRPr="00AC3791">
        <w:rPr>
          <w:rFonts w:ascii="Tahoma" w:hAnsi="Tahoma" w:cs="Tahoma"/>
          <w:bCs/>
          <w:i/>
        </w:rPr>
        <w:t xml:space="preserve"> brez DDV bo izbran ponudnik, ki je prej (časovno – po datumu in uri) oddal ponudbo v informacijski sistem e-JN.</w:t>
      </w:r>
    </w:p>
    <w:p w:rsidR="008F6381" w:rsidRPr="008F6381" w:rsidRDefault="008F6381" w:rsidP="00F81ECB">
      <w:pPr>
        <w:jc w:val="both"/>
        <w:rPr>
          <w:rFonts w:ascii="Tahoma" w:hAnsi="Tahoma" w:cs="Tahoma"/>
        </w:rPr>
      </w:pPr>
    </w:p>
    <w:p w:rsidR="008F6381" w:rsidRPr="008F6381" w:rsidRDefault="008F6381" w:rsidP="00F81ECB">
      <w:pPr>
        <w:jc w:val="both"/>
        <w:rPr>
          <w:rFonts w:ascii="Tahoma" w:hAnsi="Tahoma" w:cs="Tahoma"/>
        </w:rPr>
      </w:pPr>
      <w:r w:rsidRPr="008F6381">
        <w:rPr>
          <w:rFonts w:ascii="Tahoma" w:hAnsi="Tahoma" w:cs="Tahoma"/>
        </w:rPr>
        <w:tab/>
      </w:r>
    </w:p>
    <w:p w:rsidR="008F6381" w:rsidRPr="008F6381" w:rsidRDefault="008F6381" w:rsidP="00F81ECB">
      <w:pPr>
        <w:numPr>
          <w:ilvl w:val="0"/>
          <w:numId w:val="2"/>
        </w:numPr>
        <w:jc w:val="both"/>
        <w:rPr>
          <w:rFonts w:ascii="Tahoma" w:hAnsi="Tahoma" w:cs="Tahoma"/>
          <w:b/>
          <w:sz w:val="24"/>
        </w:rPr>
      </w:pPr>
      <w:r w:rsidRPr="008F6381">
        <w:rPr>
          <w:rFonts w:ascii="Tahoma" w:hAnsi="Tahoma" w:cs="Tahoma"/>
          <w:b/>
          <w:sz w:val="24"/>
        </w:rPr>
        <w:t>NAVODILA PONUDNIKOM ZA IZDELAVO PONUDBE</w:t>
      </w:r>
    </w:p>
    <w:p w:rsidR="008F6381" w:rsidRPr="009135C3" w:rsidRDefault="008F6381" w:rsidP="00F81ECB">
      <w:pPr>
        <w:jc w:val="both"/>
        <w:rPr>
          <w:rFonts w:ascii="Tahoma" w:hAnsi="Tahoma" w:cs="Tahoma"/>
        </w:rPr>
      </w:pPr>
    </w:p>
    <w:p w:rsidR="00B6464B" w:rsidRPr="009135C3" w:rsidRDefault="00B6464B" w:rsidP="00F81ECB">
      <w:pPr>
        <w:jc w:val="both"/>
        <w:rPr>
          <w:rFonts w:ascii="Tahoma" w:hAnsi="Tahoma" w:cs="Tahoma"/>
        </w:rPr>
      </w:pPr>
    </w:p>
    <w:p w:rsidR="00A7327B" w:rsidRPr="005649BD" w:rsidRDefault="00A7327B" w:rsidP="00F81ECB">
      <w:pPr>
        <w:numPr>
          <w:ilvl w:val="1"/>
          <w:numId w:val="2"/>
        </w:numPr>
        <w:jc w:val="both"/>
        <w:rPr>
          <w:rFonts w:ascii="Tahoma" w:hAnsi="Tahoma" w:cs="Tahoma"/>
          <w:b/>
        </w:rPr>
      </w:pPr>
      <w:r w:rsidRPr="005649BD">
        <w:rPr>
          <w:rFonts w:ascii="Tahoma" w:hAnsi="Tahoma" w:cs="Tahoma"/>
          <w:b/>
        </w:rPr>
        <w:t>Izdelava ponudbe</w:t>
      </w:r>
    </w:p>
    <w:p w:rsidR="00A7327B" w:rsidRDefault="00A7327B" w:rsidP="00F81ECB">
      <w:pPr>
        <w:jc w:val="both"/>
        <w:rPr>
          <w:rFonts w:ascii="Tahoma" w:hAnsi="Tahoma" w:cs="Tahoma"/>
        </w:rPr>
      </w:pPr>
    </w:p>
    <w:p w:rsidR="0056453C" w:rsidRDefault="007F63F7" w:rsidP="00F81ECB">
      <w:pPr>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rsidR="0056453C" w:rsidRPr="00CE1BAD" w:rsidRDefault="00864212" w:rsidP="00F81ECB">
      <w:pPr>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FC1575">
        <w:rPr>
          <w:rFonts w:ascii="Tahoma" w:hAnsi="Tahoma" w:cs="Tahoma"/>
        </w:rPr>
        <w:t>5</w:t>
      </w:r>
      <w:r w:rsidR="007F63F7">
        <w:rPr>
          <w:rFonts w:ascii="Tahoma" w:hAnsi="Tahoma" w:cs="Tahoma"/>
        </w:rPr>
        <w:t>.3.</w:t>
      </w:r>
      <w:r w:rsidR="0056453C">
        <w:rPr>
          <w:rFonts w:ascii="Tahoma" w:hAnsi="Tahoma" w:cs="Tahoma"/>
        </w:rPr>
        <w:t xml:space="preserve"> poglavju razpisne dokumentacije,</w:t>
      </w:r>
    </w:p>
    <w:p w:rsidR="0056453C" w:rsidRPr="00AD2AB2" w:rsidRDefault="0056453C" w:rsidP="00F81ECB">
      <w:pPr>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rsidR="002D4200" w:rsidRDefault="002D4200" w:rsidP="00F81ECB">
      <w:pPr>
        <w:jc w:val="both"/>
        <w:rPr>
          <w:rFonts w:ascii="Tahoma" w:hAnsi="Tahoma" w:cs="Tahoma"/>
          <w:b/>
        </w:rPr>
      </w:pPr>
    </w:p>
    <w:p w:rsidR="007F63F7" w:rsidRDefault="007F63F7" w:rsidP="00F81ECB">
      <w:pPr>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rsidR="007F63F7" w:rsidRPr="00954E60" w:rsidRDefault="007F63F7" w:rsidP="00F81ECB">
      <w:pPr>
        <w:jc w:val="both"/>
        <w:rPr>
          <w:rFonts w:ascii="Tahoma" w:hAnsi="Tahoma" w:cs="Tahoma"/>
          <w:u w:val="single"/>
        </w:rPr>
      </w:pPr>
    </w:p>
    <w:p w:rsidR="007F63F7" w:rsidRPr="007C24E8" w:rsidRDefault="007F63F7" w:rsidP="00F81ECB">
      <w:pPr>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in na </w:t>
      </w:r>
      <w:r w:rsidRPr="007C24E8">
        <w:rPr>
          <w:rFonts w:ascii="Tahoma" w:hAnsi="Tahoma" w:cs="Tahoma"/>
        </w:rPr>
        <w:t xml:space="preserve">spletni strani </w:t>
      </w:r>
      <w:hyperlink r:id="rId15" w:history="1">
        <w:r w:rsidR="004D0F91" w:rsidRPr="007C24E8">
          <w:rPr>
            <w:rStyle w:val="Hiperpovezava"/>
            <w:rFonts w:ascii="Tahoma" w:hAnsi="Tahoma" w:cs="Tahoma"/>
          </w:rPr>
          <w:t>https://www.vokasnaga.si/javna-narocila</w:t>
        </w:r>
      </w:hyperlink>
      <w:r w:rsidRPr="007C24E8">
        <w:rPr>
          <w:rFonts w:ascii="Tahoma" w:hAnsi="Tahoma" w:cs="Tahoma"/>
        </w:rPr>
        <w:t xml:space="preserve">, ki jih morajo ponudniki upoštevati pri pripravi ponudbene dokumentacije. </w:t>
      </w:r>
    </w:p>
    <w:p w:rsidR="008E187B" w:rsidRDefault="008E187B" w:rsidP="00F81ECB">
      <w:pPr>
        <w:jc w:val="both"/>
        <w:rPr>
          <w:rFonts w:ascii="Tahoma" w:hAnsi="Tahoma" w:cs="Tahoma"/>
        </w:rPr>
      </w:pPr>
    </w:p>
    <w:p w:rsidR="003A42BD" w:rsidRDefault="003A42BD" w:rsidP="00F81ECB">
      <w:pPr>
        <w:jc w:val="both"/>
        <w:rPr>
          <w:rFonts w:ascii="Tahoma" w:hAnsi="Tahoma" w:cs="Tahoma"/>
        </w:rPr>
      </w:pPr>
    </w:p>
    <w:p w:rsidR="007F63F7" w:rsidRPr="00711F89" w:rsidRDefault="007F63F7" w:rsidP="00F81ECB">
      <w:pPr>
        <w:numPr>
          <w:ilvl w:val="1"/>
          <w:numId w:val="2"/>
        </w:numPr>
        <w:jc w:val="both"/>
        <w:rPr>
          <w:rFonts w:ascii="Tahoma" w:hAnsi="Tahoma" w:cs="Tahoma"/>
          <w:b/>
        </w:rPr>
      </w:pPr>
      <w:r w:rsidRPr="00711F89">
        <w:rPr>
          <w:rFonts w:ascii="Tahoma" w:hAnsi="Tahoma" w:cs="Tahoma"/>
          <w:b/>
        </w:rPr>
        <w:t>Način in navodila za predložitev ponudb</w:t>
      </w:r>
    </w:p>
    <w:p w:rsidR="007F63F7" w:rsidRPr="00711F89" w:rsidRDefault="007F63F7" w:rsidP="00F81ECB">
      <w:pPr>
        <w:jc w:val="both"/>
        <w:rPr>
          <w:rFonts w:ascii="Tahoma" w:hAnsi="Tahoma" w:cs="Tahoma"/>
          <w:b/>
        </w:rPr>
      </w:pPr>
    </w:p>
    <w:p w:rsidR="007F63F7" w:rsidRPr="00711F89" w:rsidRDefault="007F63F7" w:rsidP="00F81ECB">
      <w:pPr>
        <w:jc w:val="both"/>
        <w:rPr>
          <w:rFonts w:ascii="Tahoma" w:hAnsi="Tahoma" w:cs="Tahoma"/>
        </w:rPr>
      </w:pPr>
      <w:r w:rsidRPr="00711F89">
        <w:rPr>
          <w:rFonts w:ascii="Tahoma" w:hAnsi="Tahoma" w:cs="Tahoma"/>
          <w:lang w:val="x-none"/>
        </w:rPr>
        <w:t xml:space="preserve">Ponudniki morajo ponudbe predložiti v informacijski sistem e-JN na spletnem naslovu </w:t>
      </w:r>
      <w:hyperlink r:id="rId16" w:history="1">
        <w:r w:rsidRPr="00711F89">
          <w:rPr>
            <w:rStyle w:val="Hiperpovezava"/>
            <w:rFonts w:ascii="Tahoma" w:hAnsi="Tahoma" w:cs="Tahoma"/>
            <w:lang w:val="x-none"/>
          </w:rPr>
          <w:t>https://ejn.gov.si/eJN2</w:t>
        </w:r>
      </w:hyperlink>
      <w:r w:rsidRPr="00711F89">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711F89">
          <w:rPr>
            <w:rStyle w:val="Hiperpovezava"/>
            <w:rFonts w:ascii="Tahoma" w:hAnsi="Tahoma" w:cs="Tahoma"/>
            <w:lang w:val="x-none"/>
          </w:rPr>
          <w:t>https://ejn.gov.si/eJN2</w:t>
        </w:r>
      </w:hyperlink>
      <w:r w:rsidRPr="00711F89">
        <w:rPr>
          <w:rFonts w:ascii="Tahoma" w:hAnsi="Tahoma" w:cs="Tahoma"/>
          <w:lang w:val="x-none"/>
        </w:rPr>
        <w:t>.</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lastRenderedPageBreak/>
        <w:t xml:space="preserve">Ponudnik se mora pred oddajo ponudbe registrirati na spletnem naslovu </w:t>
      </w:r>
      <w:hyperlink r:id="rId18" w:history="1">
        <w:r w:rsidRPr="00711F89">
          <w:rPr>
            <w:rStyle w:val="Hiperpovezava"/>
            <w:rFonts w:ascii="Tahoma" w:hAnsi="Tahoma" w:cs="Tahoma"/>
          </w:rPr>
          <w:t>https://ejn.gov.si/eJN2</w:t>
        </w:r>
      </w:hyperlink>
      <w:r w:rsidRPr="00711F89">
        <w:rPr>
          <w:rFonts w:ascii="Tahoma" w:hAnsi="Tahoma" w:cs="Tahoma"/>
        </w:rPr>
        <w:t>, v skladu z Navodili za uporabo e-JN. Če je ponudnik že registriran v informacijski sistem e-JN, se v aplikacijo prijavi na istem naslovu.</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Za oddajo ponudb je zahtevano eno od s strani kvalificiranega overitelja izdano digitalno potrdilo: SIGEN-CA (</w:t>
      </w:r>
      <w:hyperlink r:id="rId19" w:history="1">
        <w:r w:rsidRPr="00711F89">
          <w:rPr>
            <w:rStyle w:val="Hiperpovezava"/>
            <w:rFonts w:ascii="Tahoma" w:hAnsi="Tahoma" w:cs="Tahoma"/>
          </w:rPr>
          <w:t>www.sigen-ca.si</w:t>
        </w:r>
      </w:hyperlink>
      <w:r w:rsidRPr="00711F89">
        <w:rPr>
          <w:rFonts w:ascii="Tahoma" w:hAnsi="Tahoma" w:cs="Tahoma"/>
        </w:rPr>
        <w:t>), POŠTA®CA (postarca.posta.si), HALCOM-CA (</w:t>
      </w:r>
      <w:hyperlink r:id="rId20" w:history="1">
        <w:r w:rsidRPr="00711F89">
          <w:rPr>
            <w:rStyle w:val="Hiperpovezava"/>
            <w:rFonts w:ascii="Tahoma" w:hAnsi="Tahoma" w:cs="Tahoma"/>
          </w:rPr>
          <w:t>www.halcom.si</w:t>
        </w:r>
      </w:hyperlink>
      <w:r w:rsidRPr="00711F89">
        <w:rPr>
          <w:rFonts w:ascii="Tahoma" w:hAnsi="Tahoma" w:cs="Tahoma"/>
        </w:rPr>
        <w:t>), AC NLB (</w:t>
      </w:r>
      <w:hyperlink r:id="rId21" w:history="1">
        <w:r w:rsidRPr="00711F89">
          <w:rPr>
            <w:rStyle w:val="Hiperpovezava"/>
            <w:rFonts w:ascii="Tahoma" w:hAnsi="Tahoma" w:cs="Tahoma"/>
          </w:rPr>
          <w:t>www.nlb.si</w:t>
        </w:r>
      </w:hyperlink>
      <w:r w:rsidRPr="00711F89">
        <w:rPr>
          <w:rFonts w:ascii="Tahoma" w:hAnsi="Tahoma" w:cs="Tahoma"/>
        </w:rPr>
        <w:t>).</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Po preteku roka za predložitev ponudb ponudbe ne bo več mogoče oddati.</w:t>
      </w:r>
    </w:p>
    <w:p w:rsidR="006B1834" w:rsidRDefault="006B1834" w:rsidP="00F81ECB">
      <w:pPr>
        <w:jc w:val="both"/>
        <w:rPr>
          <w:rFonts w:ascii="Tahoma" w:hAnsi="Tahoma" w:cs="Tahoma"/>
          <w:b/>
        </w:rPr>
      </w:pPr>
    </w:p>
    <w:p w:rsidR="00A7327B" w:rsidRPr="005649BD" w:rsidRDefault="00A7327B" w:rsidP="00F81ECB">
      <w:pPr>
        <w:numPr>
          <w:ilvl w:val="1"/>
          <w:numId w:val="2"/>
        </w:numPr>
        <w:jc w:val="both"/>
        <w:rPr>
          <w:rFonts w:ascii="Tahoma" w:hAnsi="Tahoma" w:cs="Tahoma"/>
          <w:b/>
        </w:rPr>
      </w:pPr>
      <w:r w:rsidRPr="005649BD">
        <w:rPr>
          <w:rFonts w:ascii="Tahoma" w:hAnsi="Tahoma" w:cs="Tahoma"/>
          <w:b/>
        </w:rPr>
        <w:t>Vsebina ponudbene dokumentacije</w:t>
      </w:r>
    </w:p>
    <w:p w:rsidR="00A7327B" w:rsidRDefault="00A7327B" w:rsidP="00F81ECB">
      <w:pPr>
        <w:pStyle w:val="Telobesedila3"/>
        <w:tabs>
          <w:tab w:val="clear" w:pos="142"/>
        </w:tabs>
        <w:rPr>
          <w:rFonts w:ascii="Tahoma" w:hAnsi="Tahoma" w:cs="Tahoma"/>
        </w:rPr>
      </w:pPr>
    </w:p>
    <w:p w:rsidR="007F63F7" w:rsidRPr="00B52987" w:rsidRDefault="007F63F7" w:rsidP="00F81ECB">
      <w:pPr>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7F63F7" w:rsidRPr="00B52987" w:rsidRDefault="007F63F7" w:rsidP="00F81ECB">
      <w:pPr>
        <w:jc w:val="both"/>
        <w:rPr>
          <w:rFonts w:ascii="Tahoma" w:hAnsi="Tahoma" w:cs="Tahoma"/>
          <w:b/>
        </w:rPr>
      </w:pPr>
    </w:p>
    <w:p w:rsidR="007F63F7" w:rsidRDefault="007F63F7" w:rsidP="00F81ECB">
      <w:pPr>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rsidR="007F63F7" w:rsidRDefault="007F63F7" w:rsidP="00F81ECB">
      <w:pPr>
        <w:jc w:val="both"/>
        <w:rPr>
          <w:rFonts w:ascii="Tahoma" w:hAnsi="Tahoma" w:cs="Tahoma"/>
          <w:b/>
        </w:rPr>
      </w:pPr>
    </w:p>
    <w:p w:rsidR="00F81ECB" w:rsidRDefault="00F81ECB" w:rsidP="00F81ECB">
      <w:pPr>
        <w:jc w:val="both"/>
        <w:rPr>
          <w:rFonts w:ascii="Tahoma" w:hAnsi="Tahoma" w:cs="Tahoma"/>
          <w:b/>
        </w:rPr>
      </w:pPr>
    </w:p>
    <w:p w:rsidR="007F63F7" w:rsidRPr="003346EC" w:rsidRDefault="007F63F7" w:rsidP="00F81ECB">
      <w:pPr>
        <w:numPr>
          <w:ilvl w:val="0"/>
          <w:numId w:val="17"/>
        </w:numPr>
        <w:jc w:val="both"/>
        <w:rPr>
          <w:rFonts w:ascii="Tahoma" w:hAnsi="Tahoma" w:cs="Tahoma"/>
          <w:b/>
          <w:color w:val="FF0000"/>
        </w:rPr>
      </w:pPr>
      <w:r w:rsidRPr="003346EC">
        <w:rPr>
          <w:rFonts w:ascii="Tahoma" w:hAnsi="Tahoma" w:cs="Tahoma"/>
          <w:b/>
          <w:color w:val="FF0000"/>
        </w:rPr>
        <w:t>Predračun</w:t>
      </w:r>
    </w:p>
    <w:p w:rsidR="007F63F7" w:rsidRDefault="007F63F7" w:rsidP="00F81ECB">
      <w:pPr>
        <w:jc w:val="both"/>
        <w:rPr>
          <w:rFonts w:ascii="Tahoma" w:hAnsi="Tahoma" w:cs="Tahoma"/>
        </w:rPr>
      </w:pPr>
    </w:p>
    <w:p w:rsidR="007F63F7" w:rsidRPr="00C464D4" w:rsidRDefault="007F63F7" w:rsidP="00F81ECB">
      <w:pPr>
        <w:jc w:val="both"/>
        <w:rPr>
          <w:rFonts w:ascii="Tahoma" w:hAnsi="Tahoma" w:cs="Tahoma"/>
        </w:rPr>
      </w:pPr>
      <w:r w:rsidRPr="00C464D4">
        <w:rPr>
          <w:rFonts w:ascii="Tahoma" w:hAnsi="Tahoma" w:cs="Tahoma"/>
        </w:rPr>
        <w:t>Ponudnik mora obrazec »Ponudba« izpolniti, podpisati in žigosati ter ga v .pdf formatu naložiti na informacijski sistem e-JN</w:t>
      </w:r>
      <w:r w:rsidRPr="00C464D4">
        <w:rPr>
          <w:rFonts w:ascii="Tahoma" w:hAnsi="Tahoma" w:cs="Tahoma"/>
          <w:b/>
        </w:rPr>
        <w:t xml:space="preserve"> v razdelek »Predračun« </w:t>
      </w:r>
      <w:r w:rsidRPr="00C464D4">
        <w:rPr>
          <w:rFonts w:ascii="Tahoma" w:hAnsi="Tahoma" w:cs="Tahoma"/>
        </w:rPr>
        <w:t xml:space="preserve">Povzetek predračuna bo dostopen na javnem odpiranju ponudb. </w:t>
      </w:r>
    </w:p>
    <w:p w:rsidR="007F63F7" w:rsidRDefault="007F63F7" w:rsidP="00F81ECB">
      <w:pPr>
        <w:jc w:val="both"/>
        <w:rPr>
          <w:rFonts w:ascii="Tahoma" w:hAnsi="Tahoma" w:cs="Tahoma"/>
          <w:highlight w:val="yellow"/>
        </w:rPr>
      </w:pPr>
    </w:p>
    <w:p w:rsidR="007F63F7" w:rsidRPr="003346EC" w:rsidRDefault="007F63F7" w:rsidP="00F81ECB">
      <w:pPr>
        <w:numPr>
          <w:ilvl w:val="0"/>
          <w:numId w:val="17"/>
        </w:numPr>
        <w:jc w:val="both"/>
        <w:rPr>
          <w:rFonts w:ascii="Tahoma" w:hAnsi="Tahoma" w:cs="Tahoma"/>
          <w:b/>
          <w:color w:val="FF0000"/>
        </w:rPr>
      </w:pPr>
      <w:r w:rsidRPr="003346EC">
        <w:rPr>
          <w:rFonts w:ascii="Tahoma" w:hAnsi="Tahoma" w:cs="Tahoma"/>
          <w:b/>
          <w:color w:val="FF0000"/>
        </w:rPr>
        <w:t>Ostala ponudbena dokumentacija</w:t>
      </w:r>
    </w:p>
    <w:p w:rsidR="007F63F7" w:rsidRPr="00B52987" w:rsidRDefault="007F63F7" w:rsidP="00F81ECB">
      <w:pPr>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rsidR="007F63F7" w:rsidRDefault="007F63F7" w:rsidP="00F81ECB">
      <w:pPr>
        <w:jc w:val="both"/>
        <w:rPr>
          <w:rFonts w:ascii="Tahoma" w:hAnsi="Tahoma" w:cs="Tahoma"/>
        </w:rPr>
      </w:pPr>
      <w:r w:rsidRPr="00B52987">
        <w:rPr>
          <w:rFonts w:ascii="Tahoma" w:hAnsi="Tahoma" w:cs="Tahoma"/>
        </w:rPr>
        <w:t>Spodaj zahtevana ponudbena dokumentacija mora biti priložena v .pdf formatu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w:t>
      </w:r>
    </w:p>
    <w:p w:rsidR="005649BD" w:rsidRPr="00CE1BAD" w:rsidRDefault="005649BD" w:rsidP="00F81ECB">
      <w:pPr>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F81ECB">
            <w:pPr>
              <w:jc w:val="both"/>
              <w:rPr>
                <w:rFonts w:ascii="Tahoma" w:hAnsi="Tahoma" w:cs="Tahoma"/>
              </w:rPr>
            </w:pPr>
          </w:p>
        </w:tc>
        <w:tc>
          <w:tcPr>
            <w:tcW w:w="7653" w:type="dxa"/>
            <w:tcBorders>
              <w:left w:val="nil"/>
            </w:tcBorders>
          </w:tcPr>
          <w:p w:rsidR="007C70A1" w:rsidRPr="00CE1BAD" w:rsidRDefault="007C70A1" w:rsidP="00F81ECB">
            <w:pPr>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7C70A1" w:rsidRPr="00CE1BAD" w:rsidRDefault="00864212" w:rsidP="00F81ECB">
            <w:pPr>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7C70A1" w:rsidP="00F81ECB">
            <w:pPr>
              <w:jc w:val="both"/>
              <w:rPr>
                <w:rFonts w:ascii="Tahoma" w:hAnsi="Tahoma" w:cs="Tahoma"/>
                <w:b/>
                <w:i/>
              </w:rPr>
            </w:pPr>
            <w:r w:rsidRPr="00CE1BAD">
              <w:rPr>
                <w:rFonts w:ascii="Tahoma" w:hAnsi="Tahoma" w:cs="Tahoma"/>
                <w:b/>
                <w:i/>
              </w:rPr>
              <w:t>1</w:t>
            </w:r>
          </w:p>
        </w:tc>
      </w:tr>
    </w:tbl>
    <w:p w:rsidR="006C3E29" w:rsidRDefault="00864212" w:rsidP="00F81ECB">
      <w:pPr>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p w:rsidR="0030311E" w:rsidRDefault="0030311E"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F81ECB">
            <w:pPr>
              <w:jc w:val="both"/>
              <w:rPr>
                <w:rFonts w:ascii="Tahoma" w:hAnsi="Tahoma" w:cs="Tahoma"/>
              </w:rPr>
            </w:pPr>
          </w:p>
        </w:tc>
        <w:tc>
          <w:tcPr>
            <w:tcW w:w="7653" w:type="dxa"/>
            <w:tcBorders>
              <w:left w:val="nil"/>
            </w:tcBorders>
          </w:tcPr>
          <w:p w:rsidR="007C70A1" w:rsidRPr="00CE1BAD" w:rsidRDefault="007C70A1" w:rsidP="00F81ECB">
            <w:pPr>
              <w:jc w:val="both"/>
              <w:rPr>
                <w:rFonts w:ascii="Tahoma" w:hAnsi="Tahoma" w:cs="Tahoma"/>
              </w:rPr>
            </w:pPr>
            <w:r w:rsidRPr="00CE1BAD">
              <w:rPr>
                <w:rFonts w:ascii="Tahoma" w:hAnsi="Tahoma" w:cs="Tahoma"/>
              </w:rPr>
              <w:t>PONUDBA</w:t>
            </w:r>
          </w:p>
        </w:tc>
        <w:tc>
          <w:tcPr>
            <w:tcW w:w="912" w:type="dxa"/>
            <w:tcBorders>
              <w:right w:val="nil"/>
            </w:tcBorders>
          </w:tcPr>
          <w:p w:rsidR="007C70A1" w:rsidRPr="00CE1BAD" w:rsidRDefault="00864212" w:rsidP="00F81ECB">
            <w:pPr>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BB593C" w:rsidP="00F81ECB">
            <w:pPr>
              <w:jc w:val="both"/>
              <w:rPr>
                <w:rFonts w:ascii="Tahoma" w:hAnsi="Tahoma" w:cs="Tahoma"/>
                <w:b/>
                <w:i/>
              </w:rPr>
            </w:pPr>
            <w:r>
              <w:rPr>
                <w:rFonts w:ascii="Tahoma" w:hAnsi="Tahoma" w:cs="Tahoma"/>
                <w:b/>
                <w:i/>
              </w:rPr>
              <w:t>2</w:t>
            </w:r>
          </w:p>
        </w:tc>
      </w:tr>
    </w:tbl>
    <w:p w:rsidR="00852E15" w:rsidRDefault="005649BD" w:rsidP="00F81ECB">
      <w:pPr>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rsidR="00103CBD" w:rsidRDefault="00103CBD"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F81ECB">
            <w:pPr>
              <w:jc w:val="both"/>
              <w:rPr>
                <w:rFonts w:ascii="Tahoma" w:hAnsi="Tahoma" w:cs="Tahoma"/>
              </w:rPr>
            </w:pPr>
          </w:p>
        </w:tc>
        <w:tc>
          <w:tcPr>
            <w:tcW w:w="7653" w:type="dxa"/>
            <w:tcBorders>
              <w:left w:val="nil"/>
            </w:tcBorders>
          </w:tcPr>
          <w:p w:rsidR="0056453C" w:rsidRPr="00CE1BAD" w:rsidRDefault="00864212" w:rsidP="00F81ECB">
            <w:pPr>
              <w:jc w:val="both"/>
              <w:rPr>
                <w:rFonts w:ascii="Tahoma" w:hAnsi="Tahoma" w:cs="Tahoma"/>
              </w:rPr>
            </w:pPr>
            <w:r>
              <w:rPr>
                <w:rFonts w:ascii="Tahoma" w:hAnsi="Tahoma" w:cs="Tahoma"/>
              </w:rPr>
              <w:t>UGOTAVLJANJE SPOSOBNOSTI – Izjava ponudnika (partnerja)</w:t>
            </w:r>
          </w:p>
        </w:tc>
        <w:tc>
          <w:tcPr>
            <w:tcW w:w="912" w:type="dxa"/>
            <w:tcBorders>
              <w:right w:val="nil"/>
            </w:tcBorders>
          </w:tcPr>
          <w:p w:rsidR="0056453C" w:rsidRPr="00CE1BAD" w:rsidRDefault="00864212" w:rsidP="00F81ECB">
            <w:pPr>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F81ECB">
            <w:pPr>
              <w:jc w:val="both"/>
              <w:rPr>
                <w:rFonts w:ascii="Tahoma" w:hAnsi="Tahoma" w:cs="Tahoma"/>
                <w:b/>
                <w:i/>
              </w:rPr>
            </w:pPr>
            <w:r>
              <w:rPr>
                <w:rFonts w:ascii="Tahoma" w:hAnsi="Tahoma" w:cs="Tahoma"/>
                <w:b/>
                <w:i/>
              </w:rPr>
              <w:t>3/1</w:t>
            </w:r>
          </w:p>
        </w:tc>
      </w:tr>
    </w:tbl>
    <w:p w:rsidR="00864212" w:rsidRDefault="00864212" w:rsidP="00F81ECB">
      <w:pPr>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rsidR="0030311E" w:rsidRDefault="0030311E"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F81ECB">
            <w:pPr>
              <w:jc w:val="both"/>
              <w:rPr>
                <w:rFonts w:ascii="Tahoma" w:hAnsi="Tahoma" w:cs="Tahoma"/>
              </w:rPr>
            </w:pPr>
          </w:p>
        </w:tc>
        <w:tc>
          <w:tcPr>
            <w:tcW w:w="7653" w:type="dxa"/>
            <w:tcBorders>
              <w:left w:val="nil"/>
            </w:tcBorders>
          </w:tcPr>
          <w:p w:rsidR="0056453C" w:rsidRPr="00CE1BAD" w:rsidRDefault="00864212" w:rsidP="00F81ECB">
            <w:pPr>
              <w:jc w:val="both"/>
              <w:rPr>
                <w:rFonts w:ascii="Tahoma" w:hAnsi="Tahoma" w:cs="Tahoma"/>
              </w:rPr>
            </w:pPr>
            <w:r>
              <w:rPr>
                <w:rFonts w:ascii="Tahoma" w:hAnsi="Tahoma" w:cs="Tahoma"/>
              </w:rPr>
              <w:t>UGOTAVLJANJE SPOSOBNOSTI – Izjava podizvajalca/subjekta, katerega zmogljivost uporablja</w:t>
            </w:r>
          </w:p>
        </w:tc>
        <w:tc>
          <w:tcPr>
            <w:tcW w:w="912" w:type="dxa"/>
            <w:tcBorders>
              <w:right w:val="nil"/>
            </w:tcBorders>
          </w:tcPr>
          <w:p w:rsidR="0056453C" w:rsidRPr="00CE1BAD" w:rsidRDefault="00864212" w:rsidP="00F81ECB">
            <w:pPr>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F81ECB">
            <w:pPr>
              <w:jc w:val="both"/>
              <w:rPr>
                <w:rFonts w:ascii="Tahoma" w:hAnsi="Tahoma" w:cs="Tahoma"/>
                <w:b/>
                <w:i/>
              </w:rPr>
            </w:pPr>
            <w:r>
              <w:rPr>
                <w:rFonts w:ascii="Tahoma" w:hAnsi="Tahoma" w:cs="Tahoma"/>
                <w:b/>
                <w:i/>
              </w:rPr>
              <w:t>3/2</w:t>
            </w:r>
          </w:p>
        </w:tc>
      </w:tr>
    </w:tbl>
    <w:p w:rsidR="00864212" w:rsidRDefault="00864212" w:rsidP="00F81ECB">
      <w:pPr>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rsidR="00002128" w:rsidRDefault="00002128" w:rsidP="00F81ECB">
      <w:pPr>
        <w:jc w:val="both"/>
        <w:rPr>
          <w:rFonts w:ascii="Tahoma" w:hAnsi="Tahoma" w:cs="Tahoma"/>
        </w:rPr>
      </w:pPr>
    </w:p>
    <w:p w:rsidR="006B7BD5" w:rsidRPr="005D24C4" w:rsidRDefault="006B7BD5"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864212" w:rsidP="00F81ECB">
            <w:pPr>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3/3</w:t>
            </w:r>
          </w:p>
        </w:tc>
      </w:tr>
    </w:tbl>
    <w:p w:rsidR="00864212" w:rsidRDefault="00864212" w:rsidP="00F81ECB">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C464D4" w:rsidRDefault="00C464D4"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464D4" w:rsidRPr="00293D93" w:rsidTr="00171679">
        <w:tc>
          <w:tcPr>
            <w:tcW w:w="599" w:type="dxa"/>
            <w:tcBorders>
              <w:right w:val="nil"/>
            </w:tcBorders>
          </w:tcPr>
          <w:p w:rsidR="00C464D4" w:rsidRPr="00CE1BAD" w:rsidRDefault="00C464D4" w:rsidP="00F81ECB">
            <w:pPr>
              <w:jc w:val="both"/>
              <w:rPr>
                <w:rFonts w:ascii="Tahoma" w:hAnsi="Tahoma" w:cs="Tahoma"/>
              </w:rPr>
            </w:pPr>
          </w:p>
        </w:tc>
        <w:tc>
          <w:tcPr>
            <w:tcW w:w="7653" w:type="dxa"/>
            <w:tcBorders>
              <w:left w:val="nil"/>
            </w:tcBorders>
          </w:tcPr>
          <w:p w:rsidR="00C464D4" w:rsidRPr="00293D93" w:rsidRDefault="00C464D4" w:rsidP="00F81ECB">
            <w:pPr>
              <w:jc w:val="both"/>
              <w:rPr>
                <w:rFonts w:ascii="Tahoma" w:hAnsi="Tahoma" w:cs="Tahoma"/>
              </w:rPr>
            </w:pPr>
            <w:r w:rsidRPr="00293D93">
              <w:rPr>
                <w:rFonts w:ascii="Tahoma" w:hAnsi="Tahoma" w:cs="Tahoma"/>
              </w:rPr>
              <w:t>DOKAZILO O POOBLAŠČENOSTI</w:t>
            </w:r>
          </w:p>
        </w:tc>
        <w:tc>
          <w:tcPr>
            <w:tcW w:w="912" w:type="dxa"/>
            <w:tcBorders>
              <w:right w:val="nil"/>
            </w:tcBorders>
          </w:tcPr>
          <w:p w:rsidR="00C464D4" w:rsidRPr="00293D93" w:rsidRDefault="00C464D4" w:rsidP="00F81ECB">
            <w:pPr>
              <w:jc w:val="both"/>
              <w:rPr>
                <w:rFonts w:ascii="Tahoma" w:hAnsi="Tahoma" w:cs="Tahoma"/>
                <w:b/>
                <w:i/>
              </w:rPr>
            </w:pPr>
            <w:r w:rsidRPr="00293D93">
              <w:rPr>
                <w:rFonts w:ascii="Tahoma" w:hAnsi="Tahoma" w:cs="Tahoma"/>
                <w:b/>
                <w:i/>
              </w:rPr>
              <w:t xml:space="preserve">Priloga </w:t>
            </w:r>
          </w:p>
        </w:tc>
        <w:tc>
          <w:tcPr>
            <w:tcW w:w="551" w:type="dxa"/>
            <w:tcBorders>
              <w:left w:val="nil"/>
            </w:tcBorders>
          </w:tcPr>
          <w:p w:rsidR="00C464D4" w:rsidRPr="00293D93" w:rsidRDefault="00C464D4" w:rsidP="00F81ECB">
            <w:pPr>
              <w:jc w:val="both"/>
              <w:rPr>
                <w:rFonts w:ascii="Tahoma" w:hAnsi="Tahoma" w:cs="Tahoma"/>
                <w:b/>
                <w:i/>
              </w:rPr>
            </w:pPr>
            <w:r w:rsidRPr="00293D93">
              <w:rPr>
                <w:rFonts w:ascii="Tahoma" w:hAnsi="Tahoma" w:cs="Tahoma"/>
                <w:b/>
                <w:i/>
              </w:rPr>
              <w:t>3/4</w:t>
            </w:r>
          </w:p>
        </w:tc>
      </w:tr>
    </w:tbl>
    <w:p w:rsidR="002B1BA2" w:rsidRPr="00293D93" w:rsidRDefault="002B1BA2" w:rsidP="002B1BA2">
      <w:pPr>
        <w:jc w:val="both"/>
        <w:rPr>
          <w:rFonts w:ascii="Tahoma" w:hAnsi="Tahoma" w:cs="Tahoma"/>
        </w:rPr>
      </w:pPr>
      <w:r w:rsidRPr="00DC7A6E">
        <w:rPr>
          <w:rFonts w:ascii="Tahoma" w:hAnsi="Tahoma" w:cs="Tahoma"/>
        </w:rPr>
        <w:t xml:space="preserve">Ponudnik mora biti </w:t>
      </w:r>
      <w:r>
        <w:rPr>
          <w:rFonts w:ascii="Tahoma" w:hAnsi="Tahoma" w:cs="Tahoma"/>
        </w:rPr>
        <w:t>pooblaščen s strani proizvajalca kot prodajalec (pooblaščeni distributer)</w:t>
      </w:r>
      <w:r w:rsidRPr="00DC7A6E">
        <w:rPr>
          <w:rFonts w:ascii="Tahoma" w:hAnsi="Tahoma" w:cs="Tahoma"/>
        </w:rPr>
        <w:t xml:space="preserve"> za produkt  </w:t>
      </w:r>
      <w:r>
        <w:rPr>
          <w:rFonts w:ascii="Tahoma" w:hAnsi="Tahoma" w:cs="Tahoma"/>
        </w:rPr>
        <w:t>Esri.</w:t>
      </w:r>
    </w:p>
    <w:p w:rsidR="00073172" w:rsidRDefault="00073172"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6C74A1" w:rsidP="00F81ECB">
            <w:pPr>
              <w:jc w:val="both"/>
              <w:rPr>
                <w:rFonts w:ascii="Tahoma" w:hAnsi="Tahoma" w:cs="Tahoma"/>
              </w:rPr>
            </w:pPr>
            <w:r>
              <w:rPr>
                <w:rFonts w:ascii="Tahoma" w:hAnsi="Tahoma" w:cs="Tahoma"/>
              </w:rPr>
              <w:t>UDELEŽBA PODIZVAJALCA</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4/1</w:t>
            </w:r>
          </w:p>
        </w:tc>
      </w:tr>
    </w:tbl>
    <w:p w:rsidR="00864212" w:rsidRDefault="00864212" w:rsidP="00F81ECB">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864212" w:rsidRDefault="00864212"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864212" w:rsidP="00F81ECB">
            <w:pPr>
              <w:jc w:val="both"/>
              <w:rPr>
                <w:rFonts w:ascii="Tahoma" w:hAnsi="Tahoma" w:cs="Tahoma"/>
              </w:rPr>
            </w:pPr>
            <w:r>
              <w:rPr>
                <w:rFonts w:ascii="Tahoma" w:hAnsi="Tahoma" w:cs="Tahoma"/>
              </w:rPr>
              <w:t>ZAHTEVA ZA NEPOSREDNO PLAČILO</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4/2</w:t>
            </w:r>
          </w:p>
        </w:tc>
      </w:tr>
    </w:tbl>
    <w:p w:rsidR="00864212" w:rsidRDefault="00864212" w:rsidP="00F81ECB">
      <w:pPr>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rsidR="00897922" w:rsidRDefault="00897922" w:rsidP="00F81ECB">
      <w:pPr>
        <w:jc w:val="both"/>
        <w:rPr>
          <w:rFonts w:ascii="Tahoma" w:hAnsi="Tahoma" w:cs="Tahoma"/>
        </w:rPr>
      </w:pPr>
    </w:p>
    <w:p w:rsidR="00F42588" w:rsidRDefault="00F42588"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F81ECB">
            <w:pPr>
              <w:jc w:val="both"/>
              <w:rPr>
                <w:rFonts w:ascii="Tahoma" w:hAnsi="Tahoma" w:cs="Tahoma"/>
              </w:rPr>
            </w:pPr>
          </w:p>
        </w:tc>
        <w:tc>
          <w:tcPr>
            <w:tcW w:w="7653" w:type="dxa"/>
            <w:tcBorders>
              <w:left w:val="nil"/>
            </w:tcBorders>
          </w:tcPr>
          <w:p w:rsidR="006C74A1" w:rsidRPr="00CE1BAD" w:rsidRDefault="006C74A1" w:rsidP="00F81ECB">
            <w:pPr>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F81ECB">
            <w:pPr>
              <w:jc w:val="both"/>
              <w:rPr>
                <w:rFonts w:ascii="Tahoma" w:hAnsi="Tahoma" w:cs="Tahoma"/>
                <w:b/>
                <w:i/>
              </w:rPr>
            </w:pPr>
            <w:r>
              <w:rPr>
                <w:rFonts w:ascii="Tahoma" w:hAnsi="Tahoma" w:cs="Tahoma"/>
                <w:b/>
                <w:i/>
              </w:rPr>
              <w:t>4/3</w:t>
            </w:r>
          </w:p>
        </w:tc>
      </w:tr>
    </w:tbl>
    <w:p w:rsidR="006C74A1" w:rsidRDefault="006C74A1" w:rsidP="00F81ECB">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B6464B" w:rsidRDefault="00B6464B" w:rsidP="00F81ECB">
      <w:pPr>
        <w:jc w:val="both"/>
        <w:rPr>
          <w:rFonts w:ascii="Tahoma" w:hAnsi="Tahoma" w:cs="Tahoma"/>
        </w:rPr>
      </w:pPr>
    </w:p>
    <w:p w:rsidR="00B6464B" w:rsidRPr="00A3786C" w:rsidRDefault="00B6464B" w:rsidP="00F81ECB">
      <w:pPr>
        <w:jc w:val="both"/>
        <w:rPr>
          <w:rFonts w:ascii="Tahoma" w:hAnsi="Tahoma" w:cs="Tahoma"/>
          <w:sz w:val="16"/>
          <w:highlight w:val="yellow"/>
        </w:rPr>
      </w:pPr>
    </w:p>
    <w:p w:rsidR="00B6464B" w:rsidRDefault="00B6464B" w:rsidP="00F81ECB">
      <w:pPr>
        <w:jc w:val="both"/>
        <w:rPr>
          <w:rFonts w:ascii="Tahoma" w:hAnsi="Tahoma" w:cs="Tahoma"/>
        </w:rPr>
      </w:pPr>
    </w:p>
    <w:p w:rsidR="00B6464B" w:rsidRDefault="00B6464B" w:rsidP="00F81ECB">
      <w:pPr>
        <w:jc w:val="both"/>
        <w:rPr>
          <w:rFonts w:ascii="Tahoma" w:hAnsi="Tahoma" w:cs="Tahoma"/>
        </w:rPr>
      </w:pPr>
    </w:p>
    <w:p w:rsidR="00B6464B" w:rsidRDefault="00B6464B" w:rsidP="00F81ECB">
      <w:pPr>
        <w:jc w:val="both"/>
        <w:rPr>
          <w:rFonts w:ascii="Tahoma" w:hAnsi="Tahoma" w:cs="Tahoma"/>
        </w:rPr>
      </w:pPr>
    </w:p>
    <w:p w:rsidR="00413E3D" w:rsidRDefault="00413E3D" w:rsidP="00F81ECB">
      <w:pPr>
        <w:jc w:val="both"/>
        <w:rPr>
          <w:rFonts w:ascii="Tahoma" w:hAnsi="Tahoma" w:cs="Tahoma"/>
        </w:rPr>
      </w:pPr>
    </w:p>
    <w:p w:rsidR="00460C04" w:rsidRDefault="00460C04" w:rsidP="00F81ECB">
      <w:pPr>
        <w:jc w:val="both"/>
        <w:rPr>
          <w:rFonts w:ascii="Tahoma" w:hAnsi="Tahoma" w:cs="Tahoma"/>
        </w:rPr>
      </w:pPr>
    </w:p>
    <w:p w:rsidR="00460C04" w:rsidRDefault="00460C04" w:rsidP="00F81ECB">
      <w:pPr>
        <w:jc w:val="both"/>
        <w:rPr>
          <w:rFonts w:ascii="Tahoma" w:hAnsi="Tahoma" w:cs="Tahoma"/>
        </w:rPr>
      </w:pPr>
    </w:p>
    <w:p w:rsidR="00460C04" w:rsidRDefault="00460C04" w:rsidP="00F81ECB">
      <w:pPr>
        <w:jc w:val="both"/>
        <w:rPr>
          <w:rFonts w:ascii="Tahoma" w:hAnsi="Tahoma" w:cs="Tahoma"/>
        </w:rPr>
      </w:pPr>
    </w:p>
    <w:p w:rsidR="0030311E" w:rsidRDefault="0030311E" w:rsidP="00F81ECB">
      <w:pPr>
        <w:rPr>
          <w:rFonts w:ascii="Tahoma" w:hAnsi="Tahoma" w:cs="Tahoma"/>
        </w:rPr>
      </w:pPr>
      <w:r>
        <w:rPr>
          <w:rFonts w:ascii="Tahoma" w:hAnsi="Tahoma" w:cs="Tahoma"/>
        </w:rPr>
        <w:br w:type="page"/>
      </w:r>
    </w:p>
    <w:p w:rsidR="00460C04" w:rsidRDefault="00460C04" w:rsidP="008E187B">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tc>
          <w:tcPr>
            <w:tcW w:w="567" w:type="dxa"/>
            <w:tcBorders>
              <w:right w:val="nil"/>
            </w:tcBorders>
          </w:tcPr>
          <w:p w:rsidR="007C70A1" w:rsidRPr="00CE1BAD" w:rsidRDefault="00722C27" w:rsidP="008E187B">
            <w:pPr>
              <w:keepNext/>
              <w:jc w:val="both"/>
              <w:rPr>
                <w:rFonts w:ascii="Tahoma" w:hAnsi="Tahoma" w:cs="Tahoma"/>
              </w:rPr>
            </w:pPr>
            <w:r>
              <w:br w:type="page"/>
            </w:r>
          </w:p>
        </w:tc>
        <w:tc>
          <w:tcPr>
            <w:tcW w:w="7655"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8A7DC7"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1</w:t>
            </w:r>
          </w:p>
        </w:tc>
      </w:tr>
    </w:tbl>
    <w:p w:rsidR="007C70A1" w:rsidRDefault="007C70A1" w:rsidP="008E187B">
      <w:pPr>
        <w:keepNext/>
        <w:tabs>
          <w:tab w:val="left" w:pos="567"/>
          <w:tab w:val="num" w:pos="851"/>
          <w:tab w:val="left" w:pos="993"/>
        </w:tabs>
        <w:jc w:val="both"/>
        <w:rPr>
          <w:rFonts w:ascii="Tahoma" w:hAnsi="Tahoma" w:cs="Tahoma"/>
        </w:rPr>
      </w:pPr>
    </w:p>
    <w:p w:rsidR="00D72CAD" w:rsidRPr="00CE1BAD" w:rsidRDefault="00D72CAD" w:rsidP="008E187B">
      <w:pPr>
        <w:keepNext/>
        <w:tabs>
          <w:tab w:val="left" w:pos="567"/>
          <w:tab w:val="num" w:pos="851"/>
          <w:tab w:val="left" w:pos="993"/>
        </w:tabs>
        <w:jc w:val="both"/>
        <w:rPr>
          <w:rFonts w:ascii="Tahoma" w:hAnsi="Tahoma" w:cs="Tahoma"/>
        </w:rPr>
      </w:pPr>
    </w:p>
    <w:p w:rsidR="0068626E" w:rsidRDefault="00777C0E" w:rsidP="0068626E">
      <w:pPr>
        <w:keepNext/>
        <w:ind w:right="424"/>
        <w:rPr>
          <w:rFonts w:ascii="Tahoma" w:hAnsi="Tahoma" w:cs="Tahoma"/>
          <w:b/>
        </w:rPr>
      </w:pPr>
      <w:r w:rsidRPr="0089697B">
        <w:rPr>
          <w:rFonts w:ascii="Tahoma" w:hAnsi="Tahoma" w:cs="Tahoma"/>
          <w:b/>
          <w:color w:val="000000"/>
        </w:rPr>
        <w:t>VKS-111/19</w:t>
      </w:r>
      <w:r w:rsidR="006E4A77">
        <w:rPr>
          <w:rFonts w:ascii="Tahoma" w:hAnsi="Tahoma" w:cs="Tahoma"/>
          <w:b/>
        </w:rPr>
        <w:t xml:space="preserve"> </w:t>
      </w:r>
      <w:r w:rsidR="008A7DC7">
        <w:rPr>
          <w:rFonts w:ascii="Tahoma" w:hAnsi="Tahoma" w:cs="Tahoma"/>
          <w:b/>
        </w:rPr>
        <w:t xml:space="preserve">– </w:t>
      </w:r>
      <w:r w:rsidR="00E94566">
        <w:rPr>
          <w:rFonts w:ascii="Tahoma" w:hAnsi="Tahoma" w:cs="Tahoma"/>
          <w:b/>
          <w:color w:val="000000"/>
        </w:rPr>
        <w:t>Dobava licenc Esri Desktop ArcGIS</w:t>
      </w:r>
    </w:p>
    <w:tbl>
      <w:tblPr>
        <w:tblW w:w="167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gridCol w:w="7087"/>
      </w:tblGrid>
      <w:tr w:rsidR="0089697B" w:rsidRPr="00CE1BAD" w:rsidTr="0089697B">
        <w:tc>
          <w:tcPr>
            <w:tcW w:w="2552" w:type="dxa"/>
            <w:tcBorders>
              <w:top w:val="nil"/>
              <w:left w:val="nil"/>
              <w:bottom w:val="nil"/>
              <w:right w:val="nil"/>
            </w:tcBorders>
            <w:vAlign w:val="bottom"/>
          </w:tcPr>
          <w:p w:rsidR="0089697B" w:rsidRPr="00CE1BAD" w:rsidRDefault="0089697B" w:rsidP="008E187B">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rsidR="0089697B" w:rsidRPr="00CE1BAD" w:rsidRDefault="0089697B" w:rsidP="008E187B">
            <w:pPr>
              <w:keepNext/>
              <w:tabs>
                <w:tab w:val="left" w:pos="567"/>
                <w:tab w:val="num" w:pos="851"/>
                <w:tab w:val="left" w:pos="993"/>
              </w:tabs>
              <w:jc w:val="both"/>
              <w:rPr>
                <w:rFonts w:ascii="Tahoma" w:hAnsi="Tahoma" w:cs="Tahoma"/>
                <w:sz w:val="28"/>
              </w:rPr>
            </w:pPr>
          </w:p>
        </w:tc>
        <w:tc>
          <w:tcPr>
            <w:tcW w:w="7087" w:type="dxa"/>
            <w:tcBorders>
              <w:top w:val="nil"/>
              <w:left w:val="nil"/>
              <w:right w:val="nil"/>
            </w:tcBorders>
          </w:tcPr>
          <w:p w:rsidR="0089697B" w:rsidRPr="00CE1BAD" w:rsidRDefault="0089697B" w:rsidP="008E187B">
            <w:pPr>
              <w:keepNext/>
              <w:tabs>
                <w:tab w:val="left" w:pos="567"/>
                <w:tab w:val="num" w:pos="851"/>
                <w:tab w:val="left" w:pos="993"/>
              </w:tabs>
              <w:jc w:val="both"/>
              <w:rPr>
                <w:rFonts w:ascii="Tahoma" w:hAnsi="Tahoma" w:cs="Tahoma"/>
                <w:sz w:val="28"/>
              </w:rPr>
            </w:pPr>
          </w:p>
        </w:tc>
      </w:tr>
      <w:tr w:rsidR="0089697B" w:rsidRPr="00CE1BAD" w:rsidTr="0089697B">
        <w:tc>
          <w:tcPr>
            <w:tcW w:w="2552" w:type="dxa"/>
            <w:tcBorders>
              <w:top w:val="nil"/>
              <w:left w:val="nil"/>
              <w:bottom w:val="nil"/>
              <w:right w:val="nil"/>
            </w:tcBorders>
          </w:tcPr>
          <w:p w:rsidR="0089697B" w:rsidRPr="00CE1BAD" w:rsidRDefault="0089697B"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89697B" w:rsidRPr="00CE1BAD" w:rsidRDefault="0089697B"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89697B" w:rsidRPr="00CE1BAD" w:rsidRDefault="0089697B"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51252B" w:rsidRDefault="0051252B" w:rsidP="008E187B">
            <w:pPr>
              <w:keepNext/>
              <w:tabs>
                <w:tab w:val="left" w:pos="567"/>
                <w:tab w:val="num" w:pos="851"/>
                <w:tab w:val="left" w:pos="993"/>
              </w:tabs>
              <w:rPr>
                <w:rFonts w:ascii="Tahoma" w:hAnsi="Tahoma" w:cs="Tahoma"/>
              </w:rPr>
            </w:pPr>
            <w:r>
              <w:rPr>
                <w:rFonts w:ascii="Tahoma" w:hAnsi="Tahoma" w:cs="Tahoma"/>
              </w:rPr>
              <w:t>Zastopnik</w:t>
            </w:r>
          </w:p>
          <w:p w:rsidR="007C70A1" w:rsidRPr="00706F0F" w:rsidRDefault="003B620D" w:rsidP="008E187B">
            <w:pPr>
              <w:keepNext/>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4"/>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jc w:val="both"/>
        <w:rPr>
          <w:rFonts w:ascii="Tahoma" w:hAnsi="Tahoma" w:cs="Tahoma"/>
        </w:rPr>
      </w:pPr>
    </w:p>
    <w:p w:rsidR="00FF69E9" w:rsidRPr="00CE1BAD" w:rsidRDefault="00FF69E9" w:rsidP="008E187B">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ind w:left="284" w:hanging="284"/>
        <w:jc w:val="both"/>
        <w:rPr>
          <w:rFonts w:ascii="Tahoma" w:hAnsi="Tahoma" w:cs="Tahoma"/>
        </w:rPr>
      </w:pPr>
    </w:p>
    <w:p w:rsidR="00FF3C2E" w:rsidRDefault="00FF3C2E" w:rsidP="008E187B">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FF3C2E" w:rsidRPr="00CE1BAD">
        <w:tc>
          <w:tcPr>
            <w:tcW w:w="2552" w:type="dxa"/>
            <w:tcBorders>
              <w:top w:val="nil"/>
              <w:left w:val="nil"/>
              <w:bottom w:val="nil"/>
              <w:right w:val="nil"/>
            </w:tcBorders>
            <w:vAlign w:val="bottom"/>
          </w:tcPr>
          <w:p w:rsidR="00FF3C2E" w:rsidRPr="00CE1BAD" w:rsidRDefault="00FF3C2E" w:rsidP="008E187B">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rsidR="00FF3C2E" w:rsidRPr="00CE1BAD" w:rsidRDefault="00FF3C2E"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keepNext/>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rsidTr="001B1358">
        <w:tc>
          <w:tcPr>
            <w:tcW w:w="3420" w:type="dxa"/>
            <w:shd w:val="clear" w:color="auto" w:fill="auto"/>
          </w:tcPr>
          <w:p w:rsidR="00FF3C2E" w:rsidRPr="00381201" w:rsidRDefault="00FF3C2E" w:rsidP="008E187B">
            <w:pPr>
              <w:keepNext/>
              <w:tabs>
                <w:tab w:val="left" w:pos="2835"/>
              </w:tabs>
              <w:jc w:val="both"/>
              <w:rPr>
                <w:rFonts w:ascii="Tahoma" w:hAnsi="Tahoma" w:cs="Tahoma"/>
              </w:rPr>
            </w:pPr>
          </w:p>
          <w:p w:rsidR="00FF3C2E" w:rsidRPr="00381201" w:rsidRDefault="00FF3C2E" w:rsidP="008E187B">
            <w:pPr>
              <w:keepNext/>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rsidR="00FF3C2E" w:rsidRPr="00381201" w:rsidRDefault="00FF3C2E" w:rsidP="009556AD">
            <w:pPr>
              <w:keepNext/>
              <w:numPr>
                <w:ilvl w:val="0"/>
                <w:numId w:val="9"/>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rsidR="00FF3C2E" w:rsidRPr="00381201" w:rsidRDefault="00FF3C2E" w:rsidP="009556AD">
            <w:pPr>
              <w:keepNext/>
              <w:numPr>
                <w:ilvl w:val="0"/>
                <w:numId w:val="9"/>
              </w:numPr>
              <w:tabs>
                <w:tab w:val="left" w:pos="893"/>
              </w:tabs>
              <w:jc w:val="both"/>
              <w:rPr>
                <w:rFonts w:ascii="Tahoma" w:hAnsi="Tahoma" w:cs="Tahoma"/>
              </w:rPr>
            </w:pPr>
            <w:r w:rsidRPr="00381201">
              <w:rPr>
                <w:rFonts w:ascii="Tahoma" w:hAnsi="Tahoma" w:cs="Tahoma"/>
              </w:rPr>
              <w:t xml:space="preserve">Ne </w:t>
            </w:r>
          </w:p>
        </w:tc>
      </w:tr>
    </w:tbl>
    <w:p w:rsidR="00FF3C2E" w:rsidRPr="009C5278" w:rsidRDefault="00FF3C2E" w:rsidP="008E187B">
      <w:pPr>
        <w:keepNext/>
        <w:tabs>
          <w:tab w:val="left" w:pos="2835"/>
        </w:tabs>
        <w:ind w:left="284"/>
        <w:jc w:val="both"/>
        <w:rPr>
          <w:rFonts w:ascii="Tahoma" w:hAnsi="Tahoma" w:cs="Tahoma"/>
          <w:sz w:val="18"/>
          <w:szCs w:val="18"/>
        </w:rPr>
      </w:pPr>
      <w:r w:rsidRPr="009C5278">
        <w:rPr>
          <w:rFonts w:ascii="Tahoma" w:hAnsi="Tahoma" w:cs="Tahoma"/>
          <w:sz w:val="18"/>
          <w:szCs w:val="18"/>
        </w:rPr>
        <w:t>*MSP: mikro,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7C70A1" w:rsidRDefault="007C70A1" w:rsidP="008E187B">
      <w:pPr>
        <w:keepNext/>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trPr>
          <w:trHeight w:val="235"/>
        </w:trPr>
        <w:tc>
          <w:tcPr>
            <w:tcW w:w="3402" w:type="dxa"/>
            <w:tcBorders>
              <w:bottom w:val="single" w:sz="4" w:space="0" w:color="auto"/>
            </w:tcBorders>
          </w:tcPr>
          <w:p w:rsidR="00402E6E" w:rsidRPr="00CE1BAD" w:rsidRDefault="00402E6E" w:rsidP="008E187B">
            <w:pPr>
              <w:keepNext/>
              <w:jc w:val="both"/>
              <w:rPr>
                <w:rFonts w:ascii="Tahoma" w:hAnsi="Tahoma" w:cs="Tahoma"/>
                <w:snapToGrid w:val="0"/>
                <w:color w:val="000000"/>
              </w:rPr>
            </w:pPr>
          </w:p>
        </w:tc>
        <w:tc>
          <w:tcPr>
            <w:tcW w:w="2977" w:type="dxa"/>
          </w:tcPr>
          <w:p w:rsidR="00402E6E" w:rsidRPr="00CE1BAD" w:rsidRDefault="00402E6E" w:rsidP="008E187B">
            <w:pPr>
              <w:keepNext/>
              <w:jc w:val="center"/>
              <w:rPr>
                <w:rFonts w:ascii="Tahoma" w:hAnsi="Tahoma" w:cs="Tahoma"/>
                <w:snapToGrid w:val="0"/>
                <w:color w:val="000000"/>
              </w:rPr>
            </w:pPr>
          </w:p>
        </w:tc>
        <w:tc>
          <w:tcPr>
            <w:tcW w:w="3260" w:type="dxa"/>
            <w:tcBorders>
              <w:bottom w:val="single" w:sz="4" w:space="0" w:color="auto"/>
            </w:tcBorders>
          </w:tcPr>
          <w:p w:rsidR="00402E6E" w:rsidRPr="00CE1BAD" w:rsidRDefault="00402E6E" w:rsidP="008E187B">
            <w:pPr>
              <w:keepNext/>
              <w:tabs>
                <w:tab w:val="left" w:pos="567"/>
                <w:tab w:val="num" w:pos="851"/>
                <w:tab w:val="left" w:pos="993"/>
              </w:tabs>
              <w:jc w:val="both"/>
              <w:rPr>
                <w:rFonts w:ascii="Tahoma" w:hAnsi="Tahoma" w:cs="Tahoma"/>
                <w:snapToGrid w:val="0"/>
                <w:color w:val="000000"/>
                <w:sz w:val="28"/>
              </w:rPr>
            </w:pPr>
          </w:p>
        </w:tc>
      </w:tr>
      <w:tr w:rsidR="00402E6E" w:rsidRPr="00CE1BAD">
        <w:trPr>
          <w:trHeight w:val="235"/>
        </w:trPr>
        <w:tc>
          <w:tcPr>
            <w:tcW w:w="3402"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7C70A1" w:rsidRPr="00CE1BAD" w:rsidRDefault="007C70A1" w:rsidP="008E187B">
      <w:pPr>
        <w:keepNext/>
        <w:tabs>
          <w:tab w:val="left" w:pos="2835"/>
        </w:tabs>
        <w:ind w:left="284" w:hanging="284"/>
        <w:jc w:val="both"/>
        <w:rPr>
          <w:rFonts w:ascii="Tahoma" w:hAnsi="Tahoma" w:cs="Tahoma"/>
        </w:rPr>
      </w:pPr>
    </w:p>
    <w:p w:rsidR="009D3D5B" w:rsidRDefault="00FF3C2E" w:rsidP="008E187B">
      <w:pPr>
        <w:keepNext/>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rsidR="00300D38" w:rsidRDefault="00300D38" w:rsidP="008E187B">
      <w:pPr>
        <w:keepNext/>
        <w:jc w:val="both"/>
        <w:rPr>
          <w:rFonts w:ascii="Tahoma" w:hAnsi="Tahoma" w:cs="Tahoma"/>
          <w:i/>
          <w:sz w:val="18"/>
          <w:szCs w:val="18"/>
        </w:rPr>
      </w:pPr>
    </w:p>
    <w:p w:rsidR="00DB754D" w:rsidRDefault="00DB754D" w:rsidP="008E187B">
      <w:pPr>
        <w:keepNext/>
        <w:jc w:val="both"/>
        <w:rPr>
          <w:rFonts w:ascii="Tahoma" w:hAnsi="Tahoma" w:cs="Tahoma"/>
          <w:i/>
          <w:sz w:val="18"/>
          <w:szCs w:val="18"/>
        </w:rPr>
      </w:pPr>
    </w:p>
    <w:p w:rsidR="00D72CAD" w:rsidRDefault="00D72CAD" w:rsidP="008E187B">
      <w:pPr>
        <w:keepNext/>
        <w:jc w:val="both"/>
        <w:rPr>
          <w:rFonts w:ascii="Tahoma" w:hAnsi="Tahoma" w:cs="Tahoma"/>
          <w:i/>
          <w:sz w:val="18"/>
          <w:szCs w:val="18"/>
        </w:rPr>
      </w:pPr>
    </w:p>
    <w:p w:rsidR="00C47E1A" w:rsidRDefault="00C47E1A" w:rsidP="008E187B">
      <w:pPr>
        <w:keepNext/>
        <w:jc w:val="both"/>
        <w:rPr>
          <w:rFonts w:ascii="Tahoma" w:hAnsi="Tahoma" w:cs="Tahoma"/>
          <w:i/>
          <w:sz w:val="18"/>
          <w:szCs w:val="18"/>
        </w:rPr>
      </w:pPr>
    </w:p>
    <w:p w:rsidR="00C47E1A" w:rsidRDefault="00C47E1A" w:rsidP="008E187B">
      <w:pPr>
        <w:keepNext/>
        <w:jc w:val="both"/>
        <w:rPr>
          <w:rFonts w:ascii="Tahoma" w:hAnsi="Tahoma" w:cs="Tahoma"/>
          <w:i/>
          <w:sz w:val="18"/>
          <w:szCs w:val="18"/>
        </w:rPr>
      </w:pPr>
    </w:p>
    <w:p w:rsidR="00C47E1A" w:rsidRDefault="00C47E1A" w:rsidP="008E187B">
      <w:pPr>
        <w:keepNext/>
        <w:jc w:val="both"/>
        <w:rPr>
          <w:rFonts w:ascii="Tahoma" w:hAnsi="Tahoma" w:cs="Tahoma"/>
          <w:i/>
          <w:sz w:val="18"/>
          <w:szCs w:val="18"/>
        </w:rPr>
      </w:pPr>
    </w:p>
    <w:p w:rsidR="00C47E1A" w:rsidRDefault="00C47E1A" w:rsidP="008E187B">
      <w:pPr>
        <w:keepNext/>
        <w:jc w:val="both"/>
        <w:rPr>
          <w:rFonts w:ascii="Tahoma" w:hAnsi="Tahoma" w:cs="Tahoma"/>
          <w:i/>
          <w:sz w:val="18"/>
          <w:szCs w:val="18"/>
        </w:rPr>
      </w:pPr>
    </w:p>
    <w:p w:rsidR="00C47E1A" w:rsidRDefault="00C47E1A" w:rsidP="008E187B">
      <w:pPr>
        <w:keepNext/>
        <w:jc w:val="both"/>
        <w:rPr>
          <w:rFonts w:ascii="Tahoma" w:hAnsi="Tahoma" w:cs="Tahoma"/>
          <w:i/>
          <w:sz w:val="18"/>
          <w:szCs w:val="18"/>
        </w:rPr>
      </w:pPr>
    </w:p>
    <w:p w:rsidR="000E1BF4" w:rsidRDefault="000E1BF4" w:rsidP="008E187B">
      <w:pPr>
        <w:keepNext/>
        <w:jc w:val="both"/>
        <w:rPr>
          <w:rFonts w:ascii="Tahoma" w:hAnsi="Tahoma" w:cs="Tahoma"/>
          <w:i/>
          <w:sz w:val="18"/>
          <w:szCs w:val="18"/>
        </w:rPr>
      </w:pPr>
    </w:p>
    <w:p w:rsidR="00460C04" w:rsidRDefault="00460C04" w:rsidP="008E187B">
      <w:pPr>
        <w:keepNext/>
        <w:jc w:val="both"/>
        <w:rPr>
          <w:rFonts w:ascii="Tahoma" w:hAnsi="Tahoma" w:cs="Tahoma"/>
          <w:i/>
          <w:sz w:val="18"/>
          <w:szCs w:val="18"/>
        </w:rPr>
      </w:pPr>
    </w:p>
    <w:p w:rsidR="007779B6" w:rsidRPr="00E938DF" w:rsidRDefault="007779B6" w:rsidP="008E187B">
      <w:pPr>
        <w:keepNext/>
        <w:tabs>
          <w:tab w:val="left" w:pos="567"/>
          <w:tab w:val="num" w:pos="851"/>
          <w:tab w:val="left" w:pos="993"/>
        </w:tabs>
        <w:jc w:val="right"/>
        <w:rPr>
          <w:rFonts w:ascii="Tahoma" w:hAnsi="Tahoma" w:cs="Tahoma"/>
          <w:b/>
        </w:rPr>
      </w:pPr>
      <w:r w:rsidRPr="00E938DF">
        <w:rPr>
          <w:rFonts w:ascii="Tahoma" w:hAnsi="Tahoma" w:cs="Tahoma"/>
          <w:b/>
        </w:rPr>
        <w:t xml:space="preserve">Obrazec 1 k prilogi 1 </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keepNext/>
        <w:jc w:val="center"/>
        <w:rPr>
          <w:rFonts w:ascii="Tahoma" w:hAnsi="Tahoma" w:cs="Tahoma"/>
          <w:b/>
          <w:sz w:val="22"/>
          <w:szCs w:val="22"/>
        </w:rPr>
      </w:pPr>
      <w:r w:rsidRPr="00E938DF">
        <w:rPr>
          <w:rFonts w:ascii="Tahoma" w:hAnsi="Tahoma" w:cs="Tahoma"/>
          <w:b/>
          <w:sz w:val="22"/>
          <w:szCs w:val="22"/>
        </w:rPr>
        <w:t>PRAVNI AKT O SKUPNI IZVEDBI NAROČILA</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2D67CD" w:rsidRDefault="002D67CD"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rsidTr="00BC7A6F">
        <w:tc>
          <w:tcPr>
            <w:tcW w:w="599" w:type="dxa"/>
            <w:tcBorders>
              <w:right w:val="nil"/>
            </w:tcBorders>
          </w:tcPr>
          <w:p w:rsidR="007C70A1" w:rsidRPr="00CE1BAD" w:rsidRDefault="00E81E01" w:rsidP="008E187B">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PONUDBA </w:t>
            </w:r>
          </w:p>
        </w:tc>
        <w:tc>
          <w:tcPr>
            <w:tcW w:w="851" w:type="dxa"/>
            <w:tcBorders>
              <w:right w:val="nil"/>
            </w:tcBorders>
          </w:tcPr>
          <w:p w:rsidR="007C70A1" w:rsidRPr="00CE1BAD" w:rsidRDefault="00FF3C2E"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2</w:t>
            </w:r>
          </w:p>
        </w:tc>
      </w:tr>
    </w:tbl>
    <w:p w:rsidR="00BB593C" w:rsidRDefault="00BB593C" w:rsidP="008E187B">
      <w:pPr>
        <w:keepNext/>
        <w:jc w:val="both"/>
        <w:rPr>
          <w:rFonts w:ascii="Tahoma" w:hAnsi="Tahoma" w:cs="Tahoma"/>
          <w:b/>
          <w:highlight w:val="yellow"/>
        </w:rPr>
      </w:pPr>
    </w:p>
    <w:p w:rsidR="007C70A1" w:rsidRPr="00D112A4" w:rsidRDefault="0013381C" w:rsidP="008E187B">
      <w:pPr>
        <w:keepNext/>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777C0E" w:rsidRPr="00FC1575">
        <w:rPr>
          <w:rFonts w:ascii="Tahoma" w:hAnsi="Tahoma" w:cs="Tahoma"/>
          <w:b/>
        </w:rPr>
        <w:t>VKS-111/19</w:t>
      </w:r>
      <w:r w:rsidR="006E4A77" w:rsidRPr="006E4A77">
        <w:rPr>
          <w:rFonts w:ascii="Tahoma" w:hAnsi="Tahoma" w:cs="Tahoma"/>
          <w:b/>
          <w:color w:val="000000"/>
        </w:rPr>
        <w:t xml:space="preserve"> </w:t>
      </w:r>
      <w:r w:rsidR="00E94566">
        <w:rPr>
          <w:rFonts w:ascii="Tahoma" w:hAnsi="Tahoma" w:cs="Tahoma"/>
          <w:b/>
          <w:color w:val="000000"/>
        </w:rPr>
        <w:t>Dobava licenc Esri Desktop ArcGIS</w:t>
      </w:r>
    </w:p>
    <w:p w:rsidR="008827E0" w:rsidRDefault="00D94021" w:rsidP="008E187B">
      <w:pPr>
        <w:keepNext/>
        <w:ind w:left="1080" w:hanging="1080"/>
        <w:jc w:val="both"/>
        <w:rPr>
          <w:rFonts w:ascii="Tahoma" w:hAnsi="Tahoma" w:cs="Tahoma"/>
          <w:b/>
        </w:rPr>
      </w:pPr>
      <w:r w:rsidRPr="00B803F6">
        <w:rPr>
          <w:rFonts w:ascii="Tahoma" w:hAnsi="Tahoma" w:cs="Tahoma"/>
          <w:b/>
        </w:rPr>
        <w:t xml:space="preserve"> </w:t>
      </w:r>
    </w:p>
    <w:p w:rsidR="00B94379" w:rsidRDefault="00B94379" w:rsidP="008E187B">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rsidTr="001B1358">
        <w:tc>
          <w:tcPr>
            <w:tcW w:w="1688" w:type="dxa"/>
          </w:tcPr>
          <w:p w:rsidR="00FF3C2E" w:rsidRPr="008473A4" w:rsidRDefault="00FF3C2E" w:rsidP="009556AD">
            <w:pPr>
              <w:keepNext/>
              <w:numPr>
                <w:ilvl w:val="0"/>
                <w:numId w:val="7"/>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rsidR="00FF3C2E" w:rsidRPr="008473A4" w:rsidRDefault="00FF3C2E" w:rsidP="009556AD">
            <w:pPr>
              <w:keepNext/>
              <w:numPr>
                <w:ilvl w:val="0"/>
                <w:numId w:val="7"/>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rsidR="00FF3C2E" w:rsidRPr="008473A4" w:rsidRDefault="00FF3C2E" w:rsidP="009556AD">
            <w:pPr>
              <w:keepNext/>
              <w:numPr>
                <w:ilvl w:val="0"/>
                <w:numId w:val="7"/>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FF3C2E" w:rsidRPr="008473A4" w:rsidRDefault="00FF3C2E" w:rsidP="009556AD">
            <w:pPr>
              <w:keepNext/>
              <w:numPr>
                <w:ilvl w:val="0"/>
                <w:numId w:val="7"/>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rsidR="000453C1" w:rsidRDefault="000453C1"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B7430" w:rsidRDefault="000E1BF4" w:rsidP="009556AD">
      <w:pPr>
        <w:keepNext/>
        <w:numPr>
          <w:ilvl w:val="0"/>
          <w:numId w:val="36"/>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rsidR="007779B6" w:rsidRDefault="007779B6" w:rsidP="008E187B">
      <w:pPr>
        <w:keepNext/>
        <w:tabs>
          <w:tab w:val="num" w:pos="426"/>
        </w:tabs>
        <w:rPr>
          <w:rFonts w:ascii="Tahoma" w:hAnsi="Tahoma" w:cs="Tahoma"/>
          <w:b/>
        </w:rPr>
      </w:pPr>
    </w:p>
    <w:tbl>
      <w:tblPr>
        <w:tblStyle w:val="Tabelamrea"/>
        <w:tblW w:w="9918" w:type="dxa"/>
        <w:tblLook w:val="04A0" w:firstRow="1" w:lastRow="0" w:firstColumn="1" w:lastColumn="0" w:noHBand="0" w:noVBand="1"/>
      </w:tblPr>
      <w:tblGrid>
        <w:gridCol w:w="1084"/>
        <w:gridCol w:w="3439"/>
        <w:gridCol w:w="709"/>
        <w:gridCol w:w="1558"/>
        <w:gridCol w:w="1427"/>
        <w:gridCol w:w="1701"/>
      </w:tblGrid>
      <w:tr w:rsidR="00E953E5" w:rsidTr="00E953E5">
        <w:tc>
          <w:tcPr>
            <w:tcW w:w="1084" w:type="dxa"/>
          </w:tcPr>
          <w:p w:rsidR="00E953E5" w:rsidRDefault="00E953E5" w:rsidP="00E953E5">
            <w:pPr>
              <w:keepNext/>
              <w:tabs>
                <w:tab w:val="num" w:pos="426"/>
              </w:tabs>
              <w:rPr>
                <w:rFonts w:ascii="Tahoma" w:hAnsi="Tahoma" w:cs="Tahoma"/>
                <w:b/>
              </w:rPr>
            </w:pPr>
            <w:r>
              <w:rPr>
                <w:rFonts w:ascii="Tahoma" w:hAnsi="Tahoma" w:cs="Tahoma"/>
                <w:b/>
              </w:rPr>
              <w:t>Zap. št.</w:t>
            </w:r>
          </w:p>
        </w:tc>
        <w:tc>
          <w:tcPr>
            <w:tcW w:w="3439" w:type="dxa"/>
          </w:tcPr>
          <w:p w:rsidR="00E953E5" w:rsidRDefault="00E953E5" w:rsidP="008E187B">
            <w:pPr>
              <w:keepNext/>
              <w:tabs>
                <w:tab w:val="num" w:pos="426"/>
              </w:tabs>
              <w:rPr>
                <w:rFonts w:ascii="Tahoma" w:hAnsi="Tahoma" w:cs="Tahoma"/>
                <w:b/>
              </w:rPr>
            </w:pPr>
            <w:r>
              <w:rPr>
                <w:rFonts w:ascii="Tahoma" w:hAnsi="Tahoma" w:cs="Tahoma"/>
                <w:b/>
              </w:rPr>
              <w:t>Opis</w:t>
            </w:r>
          </w:p>
        </w:tc>
        <w:tc>
          <w:tcPr>
            <w:tcW w:w="709" w:type="dxa"/>
          </w:tcPr>
          <w:p w:rsidR="00E953E5" w:rsidRDefault="00E953E5" w:rsidP="008E187B">
            <w:pPr>
              <w:keepNext/>
              <w:tabs>
                <w:tab w:val="num" w:pos="426"/>
              </w:tabs>
              <w:rPr>
                <w:rFonts w:ascii="Tahoma" w:hAnsi="Tahoma" w:cs="Tahoma"/>
                <w:b/>
              </w:rPr>
            </w:pPr>
            <w:r>
              <w:rPr>
                <w:rFonts w:ascii="Tahoma" w:hAnsi="Tahoma" w:cs="Tahoma"/>
                <w:b/>
              </w:rPr>
              <w:t>EM</w:t>
            </w:r>
          </w:p>
        </w:tc>
        <w:tc>
          <w:tcPr>
            <w:tcW w:w="1558" w:type="dxa"/>
          </w:tcPr>
          <w:p w:rsidR="00E953E5" w:rsidRDefault="00E953E5" w:rsidP="008E187B">
            <w:pPr>
              <w:keepNext/>
              <w:tabs>
                <w:tab w:val="num" w:pos="426"/>
              </w:tabs>
              <w:rPr>
                <w:rFonts w:ascii="Tahoma" w:hAnsi="Tahoma" w:cs="Tahoma"/>
                <w:b/>
              </w:rPr>
            </w:pPr>
            <w:r>
              <w:rPr>
                <w:rFonts w:ascii="Tahoma" w:hAnsi="Tahoma" w:cs="Tahoma"/>
                <w:b/>
              </w:rPr>
              <w:t>Količina</w:t>
            </w:r>
          </w:p>
        </w:tc>
        <w:tc>
          <w:tcPr>
            <w:tcW w:w="1427" w:type="dxa"/>
          </w:tcPr>
          <w:p w:rsidR="00E953E5" w:rsidRDefault="00E953E5" w:rsidP="008E187B">
            <w:pPr>
              <w:keepNext/>
              <w:tabs>
                <w:tab w:val="num" w:pos="426"/>
              </w:tabs>
              <w:rPr>
                <w:rFonts w:ascii="Tahoma" w:hAnsi="Tahoma" w:cs="Tahoma"/>
                <w:b/>
              </w:rPr>
            </w:pPr>
            <w:r>
              <w:rPr>
                <w:rFonts w:ascii="Tahoma" w:hAnsi="Tahoma" w:cs="Tahoma"/>
                <w:b/>
              </w:rPr>
              <w:t>Cena/EM</w:t>
            </w:r>
          </w:p>
        </w:tc>
        <w:tc>
          <w:tcPr>
            <w:tcW w:w="1701" w:type="dxa"/>
          </w:tcPr>
          <w:p w:rsidR="00E953E5" w:rsidRDefault="00E953E5" w:rsidP="008E187B">
            <w:pPr>
              <w:keepNext/>
              <w:tabs>
                <w:tab w:val="num" w:pos="426"/>
              </w:tabs>
              <w:rPr>
                <w:rFonts w:ascii="Tahoma" w:hAnsi="Tahoma" w:cs="Tahoma"/>
                <w:b/>
              </w:rPr>
            </w:pPr>
            <w:r>
              <w:rPr>
                <w:rFonts w:ascii="Tahoma" w:hAnsi="Tahoma" w:cs="Tahoma"/>
                <w:b/>
              </w:rPr>
              <w:t>Znesek (EUR)</w:t>
            </w:r>
          </w:p>
        </w:tc>
      </w:tr>
      <w:tr w:rsidR="00E953E5" w:rsidTr="00E953E5">
        <w:tc>
          <w:tcPr>
            <w:tcW w:w="1084" w:type="dxa"/>
          </w:tcPr>
          <w:p w:rsidR="00E953E5" w:rsidRPr="00E953E5" w:rsidRDefault="00E953E5" w:rsidP="00E953E5">
            <w:pPr>
              <w:keepNext/>
              <w:tabs>
                <w:tab w:val="num" w:pos="426"/>
              </w:tabs>
              <w:jc w:val="center"/>
              <w:rPr>
                <w:rFonts w:ascii="Tahoma" w:hAnsi="Tahoma" w:cs="Tahoma"/>
              </w:rPr>
            </w:pPr>
            <w:r w:rsidRPr="00E953E5">
              <w:rPr>
                <w:rFonts w:ascii="Tahoma" w:hAnsi="Tahoma" w:cs="Tahoma"/>
              </w:rPr>
              <w:t>1</w:t>
            </w:r>
          </w:p>
        </w:tc>
        <w:tc>
          <w:tcPr>
            <w:tcW w:w="3439" w:type="dxa"/>
          </w:tcPr>
          <w:p w:rsidR="00E953E5" w:rsidRPr="00E953E5" w:rsidRDefault="00E953E5" w:rsidP="008E187B">
            <w:pPr>
              <w:keepNext/>
              <w:tabs>
                <w:tab w:val="num" w:pos="426"/>
              </w:tabs>
              <w:rPr>
                <w:rFonts w:ascii="Tahoma" w:hAnsi="Tahoma" w:cs="Tahoma"/>
                <w:sz w:val="16"/>
                <w:szCs w:val="16"/>
              </w:rPr>
            </w:pPr>
            <w:r w:rsidRPr="00E953E5">
              <w:rPr>
                <w:rFonts w:ascii="Tahoma" w:hAnsi="Tahoma" w:cs="Tahoma"/>
                <w:sz w:val="16"/>
                <w:szCs w:val="16"/>
              </w:rPr>
              <w:t>Licenca Esri ArcGIS Desktop Basic CU PL</w:t>
            </w:r>
          </w:p>
        </w:tc>
        <w:tc>
          <w:tcPr>
            <w:tcW w:w="709" w:type="dxa"/>
          </w:tcPr>
          <w:p w:rsidR="00E953E5" w:rsidRPr="00E953E5" w:rsidRDefault="00E953E5" w:rsidP="008E187B">
            <w:pPr>
              <w:keepNext/>
              <w:tabs>
                <w:tab w:val="num" w:pos="426"/>
              </w:tabs>
              <w:rPr>
                <w:rFonts w:ascii="Tahoma" w:hAnsi="Tahoma" w:cs="Tahoma"/>
              </w:rPr>
            </w:pPr>
            <w:r w:rsidRPr="00E953E5">
              <w:rPr>
                <w:rFonts w:ascii="Tahoma" w:hAnsi="Tahoma" w:cs="Tahoma"/>
              </w:rPr>
              <w:t>Kos</w:t>
            </w:r>
          </w:p>
        </w:tc>
        <w:tc>
          <w:tcPr>
            <w:tcW w:w="1558" w:type="dxa"/>
          </w:tcPr>
          <w:p w:rsidR="00E953E5" w:rsidRPr="00E953E5" w:rsidRDefault="00E953E5" w:rsidP="00E953E5">
            <w:pPr>
              <w:keepNext/>
              <w:tabs>
                <w:tab w:val="num" w:pos="426"/>
              </w:tabs>
              <w:jc w:val="center"/>
              <w:rPr>
                <w:rFonts w:ascii="Tahoma" w:hAnsi="Tahoma" w:cs="Tahoma"/>
              </w:rPr>
            </w:pPr>
            <w:r w:rsidRPr="00E953E5">
              <w:rPr>
                <w:rFonts w:ascii="Tahoma" w:hAnsi="Tahoma" w:cs="Tahoma"/>
              </w:rPr>
              <w:t>1</w:t>
            </w:r>
          </w:p>
        </w:tc>
        <w:tc>
          <w:tcPr>
            <w:tcW w:w="1427" w:type="dxa"/>
          </w:tcPr>
          <w:p w:rsidR="00E953E5" w:rsidRPr="00E953E5" w:rsidRDefault="00E953E5" w:rsidP="00E953E5">
            <w:pPr>
              <w:keepNext/>
              <w:tabs>
                <w:tab w:val="num" w:pos="426"/>
              </w:tabs>
              <w:jc w:val="right"/>
              <w:rPr>
                <w:rFonts w:ascii="Tahoma" w:hAnsi="Tahoma" w:cs="Tahoma"/>
              </w:rPr>
            </w:pPr>
          </w:p>
        </w:tc>
        <w:tc>
          <w:tcPr>
            <w:tcW w:w="1701" w:type="dxa"/>
          </w:tcPr>
          <w:p w:rsidR="00E953E5" w:rsidRPr="00E953E5" w:rsidRDefault="00E953E5" w:rsidP="00E953E5">
            <w:pPr>
              <w:keepNext/>
              <w:tabs>
                <w:tab w:val="num" w:pos="426"/>
              </w:tabs>
              <w:jc w:val="right"/>
              <w:rPr>
                <w:rFonts w:ascii="Tahoma" w:hAnsi="Tahoma" w:cs="Tahoma"/>
              </w:rPr>
            </w:pPr>
          </w:p>
        </w:tc>
      </w:tr>
      <w:tr w:rsidR="00E953E5" w:rsidTr="00E953E5">
        <w:tc>
          <w:tcPr>
            <w:tcW w:w="1084" w:type="dxa"/>
          </w:tcPr>
          <w:p w:rsidR="00E953E5" w:rsidRPr="00E953E5" w:rsidRDefault="00E953E5" w:rsidP="00E953E5">
            <w:pPr>
              <w:keepNext/>
              <w:tabs>
                <w:tab w:val="num" w:pos="426"/>
              </w:tabs>
              <w:jc w:val="center"/>
              <w:rPr>
                <w:rFonts w:ascii="Tahoma" w:hAnsi="Tahoma" w:cs="Tahoma"/>
              </w:rPr>
            </w:pPr>
            <w:r w:rsidRPr="00E953E5">
              <w:rPr>
                <w:rFonts w:ascii="Tahoma" w:hAnsi="Tahoma" w:cs="Tahoma"/>
              </w:rPr>
              <w:t>2</w:t>
            </w:r>
          </w:p>
        </w:tc>
        <w:tc>
          <w:tcPr>
            <w:tcW w:w="3439" w:type="dxa"/>
          </w:tcPr>
          <w:p w:rsidR="00E953E5" w:rsidRPr="00E953E5" w:rsidRDefault="00E953E5" w:rsidP="00E953E5">
            <w:pPr>
              <w:keepNext/>
              <w:tabs>
                <w:tab w:val="num" w:pos="426"/>
              </w:tabs>
              <w:rPr>
                <w:rFonts w:ascii="Tahoma" w:hAnsi="Tahoma" w:cs="Tahoma"/>
                <w:sz w:val="16"/>
                <w:szCs w:val="16"/>
              </w:rPr>
            </w:pPr>
            <w:r w:rsidRPr="00E953E5">
              <w:rPr>
                <w:rFonts w:ascii="Tahoma" w:hAnsi="Tahoma" w:cs="Tahoma"/>
                <w:sz w:val="16"/>
                <w:szCs w:val="16"/>
              </w:rPr>
              <w:t>Licenca Esri ArcGIS Desktop Basic CU SL</w:t>
            </w:r>
          </w:p>
        </w:tc>
        <w:tc>
          <w:tcPr>
            <w:tcW w:w="709" w:type="dxa"/>
          </w:tcPr>
          <w:p w:rsidR="00E953E5" w:rsidRPr="00E953E5" w:rsidRDefault="00E953E5" w:rsidP="008E187B">
            <w:pPr>
              <w:keepNext/>
              <w:tabs>
                <w:tab w:val="num" w:pos="426"/>
              </w:tabs>
              <w:rPr>
                <w:rFonts w:ascii="Tahoma" w:hAnsi="Tahoma" w:cs="Tahoma"/>
              </w:rPr>
            </w:pPr>
            <w:r w:rsidRPr="00E953E5">
              <w:rPr>
                <w:rFonts w:ascii="Tahoma" w:hAnsi="Tahoma" w:cs="Tahoma"/>
              </w:rPr>
              <w:t>Kos</w:t>
            </w:r>
          </w:p>
        </w:tc>
        <w:tc>
          <w:tcPr>
            <w:tcW w:w="1558" w:type="dxa"/>
          </w:tcPr>
          <w:p w:rsidR="00E953E5" w:rsidRPr="00E953E5" w:rsidRDefault="00E953E5" w:rsidP="00E953E5">
            <w:pPr>
              <w:keepNext/>
              <w:tabs>
                <w:tab w:val="num" w:pos="426"/>
              </w:tabs>
              <w:jc w:val="center"/>
              <w:rPr>
                <w:rFonts w:ascii="Tahoma" w:hAnsi="Tahoma" w:cs="Tahoma"/>
              </w:rPr>
            </w:pPr>
            <w:r w:rsidRPr="00E953E5">
              <w:rPr>
                <w:rFonts w:ascii="Tahoma" w:hAnsi="Tahoma" w:cs="Tahoma"/>
              </w:rPr>
              <w:t>1</w:t>
            </w:r>
          </w:p>
        </w:tc>
        <w:tc>
          <w:tcPr>
            <w:tcW w:w="1427" w:type="dxa"/>
          </w:tcPr>
          <w:p w:rsidR="00E953E5" w:rsidRPr="00E953E5" w:rsidRDefault="00E953E5" w:rsidP="00E953E5">
            <w:pPr>
              <w:keepNext/>
              <w:tabs>
                <w:tab w:val="num" w:pos="426"/>
              </w:tabs>
              <w:jc w:val="right"/>
              <w:rPr>
                <w:rFonts w:ascii="Tahoma" w:hAnsi="Tahoma" w:cs="Tahoma"/>
              </w:rPr>
            </w:pPr>
          </w:p>
        </w:tc>
        <w:tc>
          <w:tcPr>
            <w:tcW w:w="1701" w:type="dxa"/>
          </w:tcPr>
          <w:p w:rsidR="00E953E5" w:rsidRPr="00E953E5" w:rsidRDefault="00E953E5" w:rsidP="00E953E5">
            <w:pPr>
              <w:keepNext/>
              <w:tabs>
                <w:tab w:val="num" w:pos="426"/>
              </w:tabs>
              <w:jc w:val="right"/>
              <w:rPr>
                <w:rFonts w:ascii="Tahoma" w:hAnsi="Tahoma" w:cs="Tahoma"/>
              </w:rPr>
            </w:pPr>
          </w:p>
        </w:tc>
      </w:tr>
      <w:tr w:rsidR="00E953E5" w:rsidTr="00E953E5">
        <w:tc>
          <w:tcPr>
            <w:tcW w:w="1084" w:type="dxa"/>
          </w:tcPr>
          <w:p w:rsidR="00E953E5" w:rsidRPr="00E953E5" w:rsidRDefault="00E953E5" w:rsidP="00E953E5">
            <w:pPr>
              <w:keepNext/>
              <w:tabs>
                <w:tab w:val="num" w:pos="426"/>
              </w:tabs>
              <w:jc w:val="center"/>
              <w:rPr>
                <w:rFonts w:ascii="Tahoma" w:hAnsi="Tahoma" w:cs="Tahoma"/>
              </w:rPr>
            </w:pPr>
            <w:r w:rsidRPr="00E953E5">
              <w:rPr>
                <w:rFonts w:ascii="Tahoma" w:hAnsi="Tahoma" w:cs="Tahoma"/>
              </w:rPr>
              <w:t>3</w:t>
            </w:r>
          </w:p>
        </w:tc>
        <w:tc>
          <w:tcPr>
            <w:tcW w:w="3439" w:type="dxa"/>
          </w:tcPr>
          <w:p w:rsidR="00E953E5" w:rsidRPr="00E953E5" w:rsidRDefault="00E953E5" w:rsidP="00E953E5">
            <w:pPr>
              <w:keepNext/>
              <w:tabs>
                <w:tab w:val="num" w:pos="426"/>
              </w:tabs>
              <w:rPr>
                <w:rFonts w:ascii="Tahoma" w:hAnsi="Tahoma" w:cs="Tahoma"/>
                <w:sz w:val="16"/>
                <w:szCs w:val="16"/>
              </w:rPr>
            </w:pPr>
            <w:r w:rsidRPr="00E953E5">
              <w:rPr>
                <w:rFonts w:ascii="Tahoma" w:hAnsi="Tahoma" w:cs="Tahoma"/>
                <w:sz w:val="16"/>
                <w:szCs w:val="16"/>
              </w:rPr>
              <w:t>Licenca Esri ArcGIS Desktop Standard CU PL</w:t>
            </w:r>
          </w:p>
        </w:tc>
        <w:tc>
          <w:tcPr>
            <w:tcW w:w="709" w:type="dxa"/>
          </w:tcPr>
          <w:p w:rsidR="00E953E5" w:rsidRPr="00E953E5" w:rsidRDefault="00E953E5" w:rsidP="008E187B">
            <w:pPr>
              <w:keepNext/>
              <w:tabs>
                <w:tab w:val="num" w:pos="426"/>
              </w:tabs>
              <w:rPr>
                <w:rFonts w:ascii="Tahoma" w:hAnsi="Tahoma" w:cs="Tahoma"/>
              </w:rPr>
            </w:pPr>
            <w:r>
              <w:rPr>
                <w:rFonts w:ascii="Tahoma" w:hAnsi="Tahoma" w:cs="Tahoma"/>
              </w:rPr>
              <w:t>K</w:t>
            </w:r>
            <w:r w:rsidRPr="00E953E5">
              <w:rPr>
                <w:rFonts w:ascii="Tahoma" w:hAnsi="Tahoma" w:cs="Tahoma"/>
              </w:rPr>
              <w:t>os</w:t>
            </w:r>
          </w:p>
        </w:tc>
        <w:tc>
          <w:tcPr>
            <w:tcW w:w="1558" w:type="dxa"/>
          </w:tcPr>
          <w:p w:rsidR="00E953E5" w:rsidRPr="00E953E5" w:rsidRDefault="00E953E5" w:rsidP="00E953E5">
            <w:pPr>
              <w:keepNext/>
              <w:tabs>
                <w:tab w:val="num" w:pos="426"/>
              </w:tabs>
              <w:jc w:val="center"/>
              <w:rPr>
                <w:rFonts w:ascii="Tahoma" w:hAnsi="Tahoma" w:cs="Tahoma"/>
              </w:rPr>
            </w:pPr>
            <w:r w:rsidRPr="00E953E5">
              <w:rPr>
                <w:rFonts w:ascii="Tahoma" w:hAnsi="Tahoma" w:cs="Tahoma"/>
              </w:rPr>
              <w:t>1</w:t>
            </w:r>
          </w:p>
        </w:tc>
        <w:tc>
          <w:tcPr>
            <w:tcW w:w="1427" w:type="dxa"/>
          </w:tcPr>
          <w:p w:rsidR="00E953E5" w:rsidRPr="00E953E5" w:rsidRDefault="00E953E5" w:rsidP="00E953E5">
            <w:pPr>
              <w:keepNext/>
              <w:tabs>
                <w:tab w:val="num" w:pos="426"/>
              </w:tabs>
              <w:jc w:val="right"/>
              <w:rPr>
                <w:rFonts w:ascii="Tahoma" w:hAnsi="Tahoma" w:cs="Tahoma"/>
              </w:rPr>
            </w:pPr>
          </w:p>
        </w:tc>
        <w:tc>
          <w:tcPr>
            <w:tcW w:w="1701" w:type="dxa"/>
          </w:tcPr>
          <w:p w:rsidR="00E953E5" w:rsidRPr="00E953E5" w:rsidRDefault="00E953E5" w:rsidP="00E953E5">
            <w:pPr>
              <w:keepNext/>
              <w:tabs>
                <w:tab w:val="num" w:pos="426"/>
              </w:tabs>
              <w:jc w:val="right"/>
              <w:rPr>
                <w:rFonts w:ascii="Tahoma" w:hAnsi="Tahoma" w:cs="Tahoma"/>
              </w:rPr>
            </w:pPr>
          </w:p>
        </w:tc>
      </w:tr>
    </w:tbl>
    <w:p w:rsidR="007779B6" w:rsidRDefault="007779B6" w:rsidP="008E187B">
      <w:pPr>
        <w:keepNext/>
        <w:tabs>
          <w:tab w:val="num" w:pos="426"/>
        </w:tabs>
        <w:rPr>
          <w:rFonts w:ascii="Tahoma" w:hAnsi="Tahoma" w:cs="Tahoma"/>
          <w:b/>
        </w:rPr>
      </w:pPr>
    </w:p>
    <w:p w:rsidR="007779B6" w:rsidRPr="00E938DF" w:rsidRDefault="007779B6" w:rsidP="008E187B">
      <w:pPr>
        <w:keepNext/>
        <w:rPr>
          <w:rFonts w:ascii="Tahoma" w:hAnsi="Tahoma" w:cs="Tahoma"/>
          <w:sz w:val="18"/>
          <w:szCs w:val="22"/>
        </w:rPr>
      </w:pPr>
    </w:p>
    <w:tbl>
      <w:tblPr>
        <w:tblStyle w:val="Tabelamre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9"/>
        <w:gridCol w:w="3117"/>
      </w:tblGrid>
      <w:tr w:rsidR="007779B6" w:rsidRPr="00E938DF" w:rsidTr="00267DF4">
        <w:tc>
          <w:tcPr>
            <w:tcW w:w="6129" w:type="dxa"/>
            <w:vAlign w:val="bottom"/>
          </w:tcPr>
          <w:p w:rsidR="007779B6" w:rsidRPr="00E938DF" w:rsidRDefault="007779B6" w:rsidP="00C47E1A">
            <w:pPr>
              <w:keepNext/>
              <w:spacing w:line="276" w:lineRule="auto"/>
              <w:rPr>
                <w:rFonts w:ascii="Tahoma" w:eastAsia="Calibri" w:hAnsi="Tahoma" w:cs="Tahoma"/>
                <w:b/>
                <w:lang w:eastAsia="en-US"/>
              </w:rPr>
            </w:pPr>
            <w:r w:rsidRPr="00E938DF">
              <w:rPr>
                <w:rFonts w:ascii="Tahoma" w:eastAsia="Calibri" w:hAnsi="Tahoma" w:cs="Tahoma"/>
                <w:b/>
                <w:lang w:eastAsia="en-US"/>
              </w:rPr>
              <w:t>SKUPNA PONUDBENA CENA (BREZ DDV)</w:t>
            </w:r>
          </w:p>
        </w:tc>
        <w:tc>
          <w:tcPr>
            <w:tcW w:w="3117" w:type="dxa"/>
            <w:tcBorders>
              <w:bottom w:val="single" w:sz="4" w:space="0" w:color="auto"/>
            </w:tcBorders>
            <w:vAlign w:val="bottom"/>
          </w:tcPr>
          <w:p w:rsidR="007779B6" w:rsidRPr="00E938DF" w:rsidRDefault="007779B6" w:rsidP="008E187B">
            <w:pPr>
              <w:keepNext/>
              <w:spacing w:line="276" w:lineRule="auto"/>
              <w:jc w:val="right"/>
              <w:rPr>
                <w:rFonts w:ascii="Calibri" w:eastAsia="Calibri" w:hAnsi="Calibri"/>
                <w:b/>
                <w:lang w:eastAsia="en-US"/>
              </w:rPr>
            </w:pPr>
            <w:r w:rsidRPr="00E938DF">
              <w:rPr>
                <w:rFonts w:ascii="Tahoma" w:eastAsia="Calibri" w:hAnsi="Tahoma" w:cs="Tahoma"/>
                <w:b/>
                <w:lang w:eastAsia="en-US"/>
              </w:rPr>
              <w:t>EUR</w:t>
            </w:r>
          </w:p>
        </w:tc>
      </w:tr>
      <w:tr w:rsidR="007779B6" w:rsidRPr="00E938DF" w:rsidTr="00267DF4">
        <w:tc>
          <w:tcPr>
            <w:tcW w:w="6129" w:type="dxa"/>
          </w:tcPr>
          <w:p w:rsidR="007779B6" w:rsidRPr="00E938DF" w:rsidRDefault="007779B6" w:rsidP="008E187B">
            <w:pPr>
              <w:keepNext/>
              <w:spacing w:before="180" w:line="276" w:lineRule="auto"/>
              <w:rPr>
                <w:rFonts w:ascii="Tahoma" w:eastAsia="Calibri" w:hAnsi="Tahoma" w:cs="Tahoma"/>
                <w:lang w:eastAsia="en-US"/>
              </w:rPr>
            </w:pPr>
            <w:r w:rsidRPr="00E938DF">
              <w:rPr>
                <w:rFonts w:ascii="Tahoma" w:eastAsia="Calibri" w:hAnsi="Tahoma" w:cs="Tahoma"/>
                <w:lang w:eastAsia="en-US"/>
              </w:rPr>
              <w:t>DDV</w:t>
            </w:r>
          </w:p>
        </w:tc>
        <w:tc>
          <w:tcPr>
            <w:tcW w:w="3117"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lang w:eastAsia="en-US"/>
              </w:rPr>
            </w:pPr>
            <w:r w:rsidRPr="00E938DF">
              <w:rPr>
                <w:rFonts w:ascii="Tahoma" w:eastAsia="Calibri" w:hAnsi="Tahoma" w:cs="Tahoma"/>
                <w:lang w:eastAsia="en-US"/>
              </w:rPr>
              <w:t>EUR</w:t>
            </w:r>
          </w:p>
        </w:tc>
      </w:tr>
      <w:tr w:rsidR="007779B6" w:rsidRPr="00E938DF" w:rsidTr="00267DF4">
        <w:tc>
          <w:tcPr>
            <w:tcW w:w="6129" w:type="dxa"/>
            <w:tcBorders>
              <w:bottom w:val="single" w:sz="4" w:space="0" w:color="auto"/>
            </w:tcBorders>
          </w:tcPr>
          <w:p w:rsidR="007779B6" w:rsidRPr="00E938DF" w:rsidRDefault="007779B6" w:rsidP="008E187B">
            <w:pPr>
              <w:keepNext/>
              <w:spacing w:before="180" w:line="276" w:lineRule="auto"/>
              <w:rPr>
                <w:rFonts w:ascii="Tahoma" w:eastAsia="Calibri" w:hAnsi="Tahoma" w:cs="Tahoma"/>
                <w:b/>
                <w:lang w:eastAsia="en-US"/>
              </w:rPr>
            </w:pPr>
            <w:r w:rsidRPr="00E938DF">
              <w:rPr>
                <w:rFonts w:ascii="Tahoma" w:eastAsia="Calibri" w:hAnsi="Tahoma" w:cs="Tahoma"/>
                <w:b/>
                <w:lang w:eastAsia="en-US"/>
              </w:rPr>
              <w:t>SKUPNA PONUDBENA CENA (VKLJUČNO Z DDV)</w:t>
            </w:r>
          </w:p>
        </w:tc>
        <w:tc>
          <w:tcPr>
            <w:tcW w:w="3117"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b/>
                <w:lang w:eastAsia="en-US"/>
              </w:rPr>
            </w:pPr>
            <w:r w:rsidRPr="00E938DF">
              <w:rPr>
                <w:rFonts w:ascii="Tahoma" w:eastAsia="Calibri" w:hAnsi="Tahoma" w:cs="Tahoma"/>
                <w:b/>
                <w:lang w:eastAsia="en-US"/>
              </w:rPr>
              <w:t>EUR</w:t>
            </w:r>
          </w:p>
        </w:tc>
      </w:tr>
    </w:tbl>
    <w:p w:rsidR="007779B6" w:rsidRDefault="007779B6" w:rsidP="008E187B">
      <w:pPr>
        <w:keepNext/>
        <w:rPr>
          <w:rFonts w:ascii="Tahoma" w:hAnsi="Tahoma" w:cs="Tahoma"/>
        </w:rPr>
      </w:pPr>
    </w:p>
    <w:p w:rsidR="00C3290F" w:rsidRDefault="00C3290F" w:rsidP="008E187B">
      <w:pPr>
        <w:keepNext/>
        <w:rPr>
          <w:rFonts w:ascii="Tahoma" w:hAnsi="Tahoma" w:cs="Tahoma"/>
        </w:rPr>
      </w:pPr>
    </w:p>
    <w:p w:rsidR="00A81E3C" w:rsidRDefault="00A81E3C" w:rsidP="008E187B">
      <w:pPr>
        <w:keepNext/>
        <w:jc w:val="both"/>
        <w:rPr>
          <w:rFonts w:ascii="Tahoma" w:hAnsi="Tahoma" w:cs="Tahoma"/>
          <w:b/>
        </w:rPr>
      </w:pPr>
    </w:p>
    <w:p w:rsidR="001F39E8" w:rsidRPr="00CE1BAD" w:rsidRDefault="001F39E8" w:rsidP="009556AD">
      <w:pPr>
        <w:keepNext/>
        <w:numPr>
          <w:ilvl w:val="0"/>
          <w:numId w:val="36"/>
        </w:numPr>
        <w:tabs>
          <w:tab w:val="num" w:pos="426"/>
        </w:tabs>
        <w:ind w:left="0" w:firstLine="0"/>
        <w:rPr>
          <w:rFonts w:ascii="Tahoma" w:hAnsi="Tahoma" w:cs="Tahoma"/>
          <w:b/>
        </w:rPr>
      </w:pPr>
      <w:r w:rsidRPr="00CE1BAD">
        <w:rPr>
          <w:rFonts w:ascii="Tahoma" w:hAnsi="Tahoma" w:cs="Tahoma"/>
          <w:b/>
        </w:rPr>
        <w:t>VELJAVNOST PONUDBE</w:t>
      </w:r>
    </w:p>
    <w:p w:rsidR="001F39E8" w:rsidRDefault="001F39E8" w:rsidP="008E187B">
      <w:pPr>
        <w:keepNext/>
        <w:jc w:val="both"/>
        <w:rPr>
          <w:rFonts w:ascii="Tahoma" w:hAnsi="Tahoma" w:cs="Tahoma"/>
          <w:highlight w:val="yellow"/>
        </w:rPr>
      </w:pPr>
    </w:p>
    <w:p w:rsidR="00FF3C2E" w:rsidRDefault="00FF3C2E" w:rsidP="008E187B">
      <w:pPr>
        <w:keepNext/>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rsidR="00AF27F1" w:rsidRDefault="00AF27F1" w:rsidP="008E187B">
      <w:pPr>
        <w:keepNext/>
        <w:jc w:val="both"/>
        <w:rPr>
          <w:rFonts w:ascii="Tahoma" w:hAnsi="Tahoma" w:cs="Tahoma"/>
        </w:rPr>
      </w:pPr>
    </w:p>
    <w:p w:rsidR="00B94379" w:rsidRDefault="00B94379" w:rsidP="008E187B">
      <w:pPr>
        <w:keepNext/>
        <w:jc w:val="both"/>
        <w:rPr>
          <w:rFonts w:ascii="Tahoma" w:hAnsi="Tahoma" w:cs="Tahoma"/>
          <w:b/>
        </w:rPr>
      </w:pPr>
    </w:p>
    <w:p w:rsidR="007D54B4" w:rsidRPr="00CE1BAD" w:rsidRDefault="007D54B4" w:rsidP="007D54B4">
      <w:pPr>
        <w:keepNext/>
        <w:numPr>
          <w:ilvl w:val="0"/>
          <w:numId w:val="36"/>
        </w:numPr>
        <w:tabs>
          <w:tab w:val="num" w:pos="426"/>
        </w:tabs>
        <w:ind w:left="0" w:firstLine="0"/>
        <w:rPr>
          <w:rFonts w:ascii="Tahoma" w:hAnsi="Tahoma" w:cs="Tahoma"/>
          <w:b/>
        </w:rPr>
      </w:pPr>
      <w:r>
        <w:rPr>
          <w:rFonts w:ascii="Tahoma" w:hAnsi="Tahoma" w:cs="Tahoma"/>
          <w:b/>
        </w:rPr>
        <w:t>ROK DOBAVE</w:t>
      </w:r>
    </w:p>
    <w:p w:rsidR="007D54B4" w:rsidRDefault="007D54B4" w:rsidP="007D54B4">
      <w:pPr>
        <w:keepNext/>
        <w:jc w:val="both"/>
        <w:rPr>
          <w:rFonts w:ascii="Tahoma" w:hAnsi="Tahoma" w:cs="Tahoma"/>
          <w:highlight w:val="yellow"/>
        </w:rPr>
      </w:pPr>
    </w:p>
    <w:p w:rsidR="007D54B4" w:rsidRDefault="007D54B4" w:rsidP="007D54B4">
      <w:pPr>
        <w:keepNext/>
        <w:jc w:val="both"/>
        <w:rPr>
          <w:rFonts w:ascii="Tahoma" w:hAnsi="Tahoma" w:cs="Tahoma"/>
        </w:rPr>
      </w:pPr>
      <w:r>
        <w:rPr>
          <w:rFonts w:ascii="Tahoma" w:hAnsi="Tahoma" w:cs="Tahoma"/>
        </w:rPr>
        <w:t>Rok dobave je</w:t>
      </w:r>
      <w:r w:rsidRPr="00A409A3">
        <w:rPr>
          <w:rFonts w:ascii="Tahoma" w:hAnsi="Tahoma" w:cs="Tahoma"/>
        </w:rPr>
        <w:t xml:space="preserv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Pr>
          <w:rFonts w:ascii="Tahoma" w:hAnsi="Tahoma" w:cs="Tahoma"/>
        </w:rPr>
        <w:t>največ 30 dni od prejete naročilnice)</w:t>
      </w:r>
      <w:r w:rsidRPr="00A409A3">
        <w:rPr>
          <w:rFonts w:ascii="Tahoma" w:hAnsi="Tahoma" w:cs="Tahoma"/>
        </w:rPr>
        <w:t>.</w:t>
      </w:r>
    </w:p>
    <w:p w:rsidR="007D54B4" w:rsidRDefault="007D54B4" w:rsidP="008E187B">
      <w:pPr>
        <w:keepNext/>
        <w:jc w:val="both"/>
        <w:rPr>
          <w:rFonts w:ascii="Tahoma" w:hAnsi="Tahoma" w:cs="Tahoma"/>
          <w:b/>
        </w:rPr>
      </w:pPr>
    </w:p>
    <w:p w:rsidR="007D54B4" w:rsidRDefault="007D54B4" w:rsidP="008E187B">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rsidTr="000453C1">
        <w:trPr>
          <w:trHeight w:val="235"/>
        </w:trPr>
        <w:tc>
          <w:tcPr>
            <w:tcW w:w="3402" w:type="dxa"/>
            <w:tcBorders>
              <w:bottom w:val="single" w:sz="4" w:space="0" w:color="auto"/>
            </w:tcBorders>
          </w:tcPr>
          <w:p w:rsidR="002933E2" w:rsidRPr="00CE1BAD" w:rsidRDefault="002933E2" w:rsidP="008E187B">
            <w:pPr>
              <w:keepNext/>
              <w:jc w:val="both"/>
              <w:rPr>
                <w:rFonts w:ascii="Tahoma" w:hAnsi="Tahoma" w:cs="Tahoma"/>
                <w:snapToGrid w:val="0"/>
                <w:color w:val="000000"/>
              </w:rPr>
            </w:pPr>
          </w:p>
        </w:tc>
        <w:tc>
          <w:tcPr>
            <w:tcW w:w="2977" w:type="dxa"/>
          </w:tcPr>
          <w:p w:rsidR="002933E2" w:rsidRPr="00CE1BAD" w:rsidRDefault="002933E2" w:rsidP="008E187B">
            <w:pPr>
              <w:keepNext/>
              <w:jc w:val="center"/>
              <w:rPr>
                <w:rFonts w:ascii="Tahoma" w:hAnsi="Tahoma" w:cs="Tahoma"/>
                <w:snapToGrid w:val="0"/>
                <w:color w:val="000000"/>
              </w:rPr>
            </w:pPr>
          </w:p>
        </w:tc>
        <w:tc>
          <w:tcPr>
            <w:tcW w:w="3119" w:type="dxa"/>
            <w:tcBorders>
              <w:bottom w:val="single" w:sz="4" w:space="0" w:color="auto"/>
            </w:tcBorders>
          </w:tcPr>
          <w:p w:rsidR="002933E2" w:rsidRPr="00CE1BAD" w:rsidRDefault="002933E2" w:rsidP="008E187B">
            <w:pPr>
              <w:keepNext/>
              <w:tabs>
                <w:tab w:val="left" w:pos="567"/>
                <w:tab w:val="num" w:pos="851"/>
                <w:tab w:val="left" w:pos="993"/>
              </w:tabs>
              <w:jc w:val="both"/>
              <w:rPr>
                <w:rFonts w:ascii="Tahoma" w:hAnsi="Tahoma" w:cs="Tahoma"/>
                <w:snapToGrid w:val="0"/>
                <w:color w:val="000000"/>
                <w:sz w:val="28"/>
              </w:rPr>
            </w:pPr>
          </w:p>
        </w:tc>
      </w:tr>
      <w:tr w:rsidR="002933E2" w:rsidRPr="00CE1BAD" w:rsidTr="000453C1">
        <w:trPr>
          <w:trHeight w:val="235"/>
        </w:trPr>
        <w:tc>
          <w:tcPr>
            <w:tcW w:w="3402" w:type="dxa"/>
            <w:tcBorders>
              <w:top w:val="single" w:sz="4" w:space="0" w:color="auto"/>
            </w:tcBorders>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2933E2" w:rsidRDefault="002933E2"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rsidR="00F75A87" w:rsidRDefault="00F75A87" w:rsidP="008E187B">
            <w:pPr>
              <w:keepNext/>
              <w:jc w:val="center"/>
              <w:rPr>
                <w:rFonts w:ascii="Tahoma" w:hAnsi="Tahoma" w:cs="Tahoma"/>
                <w:snapToGrid w:val="0"/>
                <w:color w:val="000000"/>
              </w:rPr>
            </w:pPr>
          </w:p>
          <w:p w:rsidR="00F75A87" w:rsidRPr="00CE1BAD" w:rsidRDefault="00F75A87" w:rsidP="008E187B">
            <w:pPr>
              <w:keepNext/>
              <w:jc w:val="center"/>
              <w:rPr>
                <w:rFonts w:ascii="Tahoma" w:hAnsi="Tahoma" w:cs="Tahoma"/>
                <w:snapToGrid w:val="0"/>
                <w:color w:val="000000"/>
              </w:rPr>
            </w:pPr>
          </w:p>
        </w:tc>
      </w:tr>
    </w:tbl>
    <w:p w:rsidR="000453C1" w:rsidRDefault="000453C1"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rsidTr="004E042F">
        <w:tc>
          <w:tcPr>
            <w:tcW w:w="599" w:type="dxa"/>
            <w:tcBorders>
              <w:right w:val="nil"/>
            </w:tcBorders>
          </w:tcPr>
          <w:p w:rsidR="00B94379" w:rsidRPr="00CE1BAD" w:rsidRDefault="00B94379" w:rsidP="008E187B">
            <w:pPr>
              <w:keepNext/>
              <w:jc w:val="both"/>
              <w:rPr>
                <w:rFonts w:ascii="Tahoma" w:hAnsi="Tahoma" w:cs="Tahoma"/>
              </w:rPr>
            </w:pPr>
          </w:p>
        </w:tc>
        <w:tc>
          <w:tcPr>
            <w:tcW w:w="7653" w:type="dxa"/>
            <w:tcBorders>
              <w:left w:val="nil"/>
            </w:tcBorders>
          </w:tcPr>
          <w:p w:rsidR="00B94379" w:rsidRPr="00CE1BAD" w:rsidRDefault="00FF3C2E"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rsidR="00B94379" w:rsidRPr="00CE1BAD" w:rsidRDefault="00FF3C2E" w:rsidP="008E187B">
            <w:pPr>
              <w:keepNext/>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rsidR="00B94379" w:rsidRPr="00CE1BAD" w:rsidRDefault="00B94379" w:rsidP="008E187B">
            <w:pPr>
              <w:keepNext/>
              <w:jc w:val="both"/>
              <w:rPr>
                <w:rFonts w:ascii="Tahoma" w:hAnsi="Tahoma" w:cs="Tahoma"/>
                <w:b/>
                <w:i/>
              </w:rPr>
            </w:pPr>
            <w:r>
              <w:rPr>
                <w:rFonts w:ascii="Tahoma" w:hAnsi="Tahoma" w:cs="Tahoma"/>
                <w:b/>
                <w:i/>
              </w:rPr>
              <w:t>3/1</w:t>
            </w:r>
          </w:p>
        </w:tc>
      </w:tr>
    </w:tbl>
    <w:p w:rsidR="0054060F" w:rsidRPr="00D72CAD" w:rsidRDefault="00FF3C2E" w:rsidP="004A4BDC">
      <w:pPr>
        <w:keepNext/>
        <w:ind w:right="424"/>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777C0E">
        <w:rPr>
          <w:rFonts w:ascii="Tahoma" w:hAnsi="Tahoma" w:cs="Tahoma"/>
          <w:b/>
        </w:rPr>
        <w:t>VKS-111/19</w:t>
      </w:r>
      <w:r w:rsidR="006E4A77">
        <w:rPr>
          <w:rFonts w:ascii="Tahoma" w:hAnsi="Tahoma" w:cs="Tahoma"/>
          <w:b/>
        </w:rPr>
        <w:t xml:space="preserve"> </w:t>
      </w:r>
      <w:r w:rsidR="008D5102" w:rsidRPr="008D5102">
        <w:rPr>
          <w:rFonts w:ascii="Tahoma" w:hAnsi="Tahoma" w:cs="Tahoma"/>
          <w:b/>
        </w:rPr>
        <w:t xml:space="preserve">– </w:t>
      </w:r>
      <w:r w:rsidR="00E94566">
        <w:rPr>
          <w:rFonts w:ascii="Tahoma" w:hAnsi="Tahoma" w:cs="Tahoma"/>
          <w:b/>
          <w:color w:val="000000"/>
        </w:rPr>
        <w:t>Dobava licenc Esri Desktop ArcGIS</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w:t>
      </w:r>
      <w:r w:rsidR="006D58FB">
        <w:rPr>
          <w:rFonts w:ascii="Tahoma" w:hAnsi="Tahoma" w:cs="Tahoma"/>
          <w:b/>
        </w:rPr>
        <w:t xml:space="preserve"> </w:t>
      </w:r>
      <w:r w:rsidRPr="00FF3C2E">
        <w:rPr>
          <w:rFonts w:ascii="Tahoma" w:hAnsi="Tahoma" w:cs="Tahoma"/>
          <w:b/>
        </w:rPr>
        <w:t xml:space="preserve"> _____________________________________</w:t>
      </w:r>
      <w:r w:rsidR="00A271A0">
        <w:rPr>
          <w:rFonts w:ascii="Tahoma" w:hAnsi="Tahoma" w:cs="Tahoma"/>
          <w:b/>
        </w:rPr>
        <w:t xml:space="preserve"> </w:t>
      </w:r>
      <w:r w:rsidR="00A271A0" w:rsidRPr="00A271A0">
        <w:rPr>
          <w:rFonts w:ascii="Tahoma" w:hAnsi="Tahoma" w:cs="Tahoma"/>
          <w:i/>
        </w:rPr>
        <w:t>(navedba ponudnika/partnerja)</w:t>
      </w:r>
    </w:p>
    <w:p w:rsidR="0054060F" w:rsidRPr="00CE1BAD" w:rsidRDefault="0054060F" w:rsidP="008E187B">
      <w:pPr>
        <w:pStyle w:val="Blokbesedila"/>
        <w:keepNext/>
        <w:ind w:left="0" w:right="565"/>
        <w:jc w:val="both"/>
        <w:rPr>
          <w:rFonts w:ascii="Tahoma" w:hAnsi="Tahoma" w:cs="Tahoma"/>
          <w:sz w:val="20"/>
        </w:rPr>
      </w:pPr>
    </w:p>
    <w:p w:rsidR="00FF3C2E" w:rsidRDefault="00FF3C2E"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FF3C2E"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FF3C2E" w:rsidRPr="007B2B90"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Default="001B1358" w:rsidP="008E187B">
      <w:pPr>
        <w:pStyle w:val="Blokbesedila"/>
        <w:keepNext/>
        <w:tabs>
          <w:tab w:val="clear" w:pos="8647"/>
          <w:tab w:val="left" w:pos="426"/>
          <w:tab w:val="left" w:pos="9354"/>
        </w:tabs>
        <w:ind w:left="426" w:right="-2"/>
        <w:jc w:val="both"/>
        <w:rPr>
          <w:rFonts w:ascii="Tahoma" w:hAnsi="Tahoma" w:cs="Tahoma"/>
          <w:sz w:val="20"/>
        </w:rPr>
      </w:pPr>
    </w:p>
    <w:p w:rsidR="00FF3C2E" w:rsidRPr="007B2B90"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455E5"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FF3C2E" w:rsidRPr="00C455E5" w:rsidRDefault="00C455E5" w:rsidP="009556AD">
      <w:pPr>
        <w:pStyle w:val="Blokbesedila"/>
        <w:keepNext/>
        <w:numPr>
          <w:ilvl w:val="1"/>
          <w:numId w:val="10"/>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rsidR="00FF3C2E"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 xml:space="preserve">okvirnega sporazuma, ter prevzemamo kazensko in materialno odgovornost, </w:t>
      </w:r>
      <w:r w:rsidRPr="008D767B">
        <w:rPr>
          <w:rFonts w:ascii="Tahoma" w:hAnsi="Tahoma" w:cs="Tahoma"/>
          <w:b/>
          <w:sz w:val="18"/>
          <w:szCs w:val="18"/>
        </w:rPr>
        <w:lastRenderedPageBreak/>
        <w:t>da so vsi podatki in dokumenti, podani v ponudbi, resnični, in da fotokopije priloženih listin ustrezajo originalu.</w:t>
      </w:r>
    </w:p>
    <w:p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S podpisom te izjave dajemo soglasje, da naročnik v zvezi z oddajo predmetnega javnega naročila pridobi podatke za preveritev ponudbe v skladu z 89. členom ZJN-3 v enotnem informacijskem sistemu – eDosje iz devetega odstavka 77. člena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rsidTr="001B1358">
        <w:trPr>
          <w:trHeight w:val="235"/>
        </w:trPr>
        <w:tc>
          <w:tcPr>
            <w:tcW w:w="3430" w:type="dxa"/>
            <w:tcBorders>
              <w:bottom w:val="single" w:sz="4" w:space="0" w:color="auto"/>
            </w:tcBorders>
          </w:tcPr>
          <w:p w:rsidR="00FF3C2E" w:rsidRPr="00722C27" w:rsidRDefault="00FF3C2E" w:rsidP="008E187B">
            <w:pPr>
              <w:keepNext/>
              <w:jc w:val="both"/>
              <w:rPr>
                <w:rFonts w:ascii="Tahoma" w:hAnsi="Tahoma" w:cs="Tahoma"/>
                <w:snapToGrid w:val="0"/>
                <w:color w:val="000000"/>
                <w:sz w:val="18"/>
              </w:rPr>
            </w:pPr>
          </w:p>
        </w:tc>
        <w:tc>
          <w:tcPr>
            <w:tcW w:w="2574" w:type="dxa"/>
          </w:tcPr>
          <w:p w:rsidR="00FF3C2E" w:rsidRPr="00722C27" w:rsidRDefault="00FF3C2E" w:rsidP="008E187B">
            <w:pPr>
              <w:keepNext/>
              <w:jc w:val="center"/>
              <w:rPr>
                <w:rFonts w:ascii="Tahoma" w:hAnsi="Tahoma" w:cs="Tahoma"/>
                <w:snapToGrid w:val="0"/>
                <w:color w:val="000000"/>
                <w:sz w:val="18"/>
              </w:rPr>
            </w:pPr>
          </w:p>
        </w:tc>
        <w:tc>
          <w:tcPr>
            <w:tcW w:w="3715" w:type="dxa"/>
            <w:tcBorders>
              <w:bottom w:val="single" w:sz="4" w:space="0" w:color="auto"/>
            </w:tcBorders>
          </w:tcPr>
          <w:p w:rsidR="00FF3C2E" w:rsidRPr="00722C27" w:rsidRDefault="00FF3C2E" w:rsidP="008E187B">
            <w:pPr>
              <w:keepNext/>
              <w:tabs>
                <w:tab w:val="left" w:pos="567"/>
                <w:tab w:val="num" w:pos="851"/>
                <w:tab w:val="left" w:pos="993"/>
              </w:tabs>
              <w:jc w:val="both"/>
              <w:rPr>
                <w:rFonts w:ascii="Tahoma" w:hAnsi="Tahoma" w:cs="Tahoma"/>
                <w:snapToGrid w:val="0"/>
                <w:color w:val="000000"/>
                <w:sz w:val="18"/>
              </w:rPr>
            </w:pPr>
          </w:p>
        </w:tc>
      </w:tr>
      <w:tr w:rsidR="00FF3C2E" w:rsidRPr="00CE1BAD" w:rsidTr="001B1358">
        <w:trPr>
          <w:trHeight w:val="235"/>
        </w:trPr>
        <w:tc>
          <w:tcPr>
            <w:tcW w:w="3430" w:type="dxa"/>
            <w:tcBorders>
              <w:top w:val="single" w:sz="4" w:space="0" w:color="auto"/>
            </w:tcBorders>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FF3C2E" w:rsidRPr="00CE1BAD" w:rsidRDefault="00FF3C2E" w:rsidP="008E187B">
            <w:pPr>
              <w:keepNext/>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rsidR="00C93259" w:rsidRDefault="00C93259" w:rsidP="008E187B">
      <w:pPr>
        <w:keepNext/>
        <w:jc w:val="both"/>
        <w:rPr>
          <w:rFonts w:ascii="Tahoma" w:hAnsi="Tahoma" w:cs="Tahoma"/>
          <w:b/>
          <w:bCs/>
          <w:i/>
          <w:noProof/>
          <w:sz w:val="18"/>
          <w:szCs w:val="18"/>
        </w:rPr>
      </w:pPr>
    </w:p>
    <w:p w:rsidR="005377E3" w:rsidRDefault="00FF3C2E" w:rsidP="008E187B">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2D67CD" w:rsidRDefault="002D67CD" w:rsidP="008E187B">
      <w:pPr>
        <w:keepNext/>
        <w:jc w:val="both"/>
        <w:rPr>
          <w:rFonts w:ascii="Tahoma" w:hAnsi="Tahoma" w:cs="Tahoma"/>
          <w:bCs/>
          <w:i/>
          <w:iCs/>
          <w:noProof/>
          <w:sz w:val="18"/>
          <w:szCs w:val="18"/>
        </w:rPr>
      </w:pPr>
    </w:p>
    <w:p w:rsidR="00F81ECB" w:rsidRDefault="00F81ECB">
      <w:pPr>
        <w:rPr>
          <w:rFonts w:ascii="Tahoma" w:hAnsi="Tahoma" w:cs="Tahoma"/>
          <w:bCs/>
          <w:i/>
          <w:iCs/>
          <w:noProof/>
          <w:sz w:val="18"/>
          <w:szCs w:val="18"/>
        </w:rPr>
      </w:pPr>
      <w:r>
        <w:rPr>
          <w:rFonts w:ascii="Tahoma" w:hAnsi="Tahoma" w:cs="Tahoma"/>
          <w:bCs/>
          <w:i/>
          <w:iCs/>
          <w:noProof/>
          <w:sz w:val="18"/>
          <w:szCs w:val="18"/>
        </w:rPr>
        <w:br w:type="page"/>
      </w:r>
    </w:p>
    <w:p w:rsidR="00340BE4" w:rsidRDefault="00340BE4" w:rsidP="008E187B">
      <w:pPr>
        <w:keepNext/>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rsidTr="00DE3254">
        <w:tc>
          <w:tcPr>
            <w:tcW w:w="599" w:type="dxa"/>
            <w:tcBorders>
              <w:right w:val="nil"/>
            </w:tcBorders>
          </w:tcPr>
          <w:p w:rsidR="002D05E7" w:rsidRPr="00CE1BAD" w:rsidRDefault="00722C27" w:rsidP="008E187B">
            <w:pPr>
              <w:keepNext/>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rsidR="002D05E7" w:rsidRPr="00CE1BAD" w:rsidRDefault="001B1358"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p>
        </w:tc>
        <w:tc>
          <w:tcPr>
            <w:tcW w:w="851" w:type="dxa"/>
            <w:tcBorders>
              <w:right w:val="nil"/>
            </w:tcBorders>
          </w:tcPr>
          <w:p w:rsidR="002D05E7" w:rsidRPr="00CE1BAD" w:rsidRDefault="001B1358" w:rsidP="008E187B">
            <w:pPr>
              <w:keepNext/>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rsidR="002D05E7" w:rsidRPr="00CE1BAD" w:rsidRDefault="002D05E7" w:rsidP="008E187B">
            <w:pPr>
              <w:keepNext/>
              <w:jc w:val="both"/>
              <w:rPr>
                <w:rFonts w:ascii="Tahoma" w:hAnsi="Tahoma" w:cs="Tahoma"/>
                <w:b/>
                <w:i/>
              </w:rPr>
            </w:pPr>
            <w:r>
              <w:rPr>
                <w:rFonts w:ascii="Tahoma" w:hAnsi="Tahoma" w:cs="Tahoma"/>
                <w:b/>
                <w:i/>
              </w:rPr>
              <w:t>3/2</w:t>
            </w:r>
          </w:p>
        </w:tc>
      </w:tr>
    </w:tbl>
    <w:p w:rsidR="00F81ECB" w:rsidRDefault="00F81ECB" w:rsidP="008E187B">
      <w:pPr>
        <w:keepNext/>
        <w:jc w:val="both"/>
        <w:rPr>
          <w:rFonts w:ascii="Tahoma" w:hAnsi="Tahoma" w:cs="Tahoma"/>
        </w:rPr>
      </w:pPr>
    </w:p>
    <w:p w:rsidR="001B1358" w:rsidRPr="00D72CAD" w:rsidRDefault="001B1358" w:rsidP="008E187B">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777C0E">
        <w:rPr>
          <w:rFonts w:ascii="Tahoma" w:hAnsi="Tahoma" w:cs="Tahoma"/>
          <w:b/>
        </w:rPr>
        <w:t>VKS-111/19</w:t>
      </w:r>
      <w:r w:rsidR="00F0596B">
        <w:rPr>
          <w:rFonts w:ascii="Tahoma" w:hAnsi="Tahoma" w:cs="Tahoma"/>
          <w:b/>
        </w:rPr>
        <w:t xml:space="preserve"> </w:t>
      </w:r>
      <w:r w:rsidR="00AF3C51" w:rsidRPr="008D5102">
        <w:rPr>
          <w:rFonts w:ascii="Tahoma" w:hAnsi="Tahoma" w:cs="Tahoma"/>
          <w:b/>
        </w:rPr>
        <w:t xml:space="preserve">– </w:t>
      </w:r>
      <w:r w:rsidR="00E94566">
        <w:rPr>
          <w:rFonts w:ascii="Tahoma" w:hAnsi="Tahoma" w:cs="Tahoma"/>
          <w:b/>
          <w:color w:val="000000"/>
        </w:rPr>
        <w:t>Dobava licenc Esri Desktop ArcGIS</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rsidR="002D05E7" w:rsidRDefault="002D05E7" w:rsidP="008E187B">
      <w:pPr>
        <w:pStyle w:val="Naslov"/>
        <w:keepNext/>
        <w:jc w:val="both"/>
        <w:rPr>
          <w:rFonts w:ascii="Tahoma" w:hAnsi="Tahoma" w:cs="Tahoma"/>
          <w:b w:val="0"/>
          <w:sz w:val="20"/>
        </w:rPr>
      </w:pPr>
    </w:p>
    <w:p w:rsidR="001B1358" w:rsidRDefault="001B1358"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1B1358"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1B1358" w:rsidRDefault="001B1358" w:rsidP="008E187B">
      <w:pPr>
        <w:pStyle w:val="Blokbesedila"/>
        <w:keepNext/>
        <w:tabs>
          <w:tab w:val="left" w:pos="9354"/>
        </w:tabs>
        <w:ind w:left="0" w:right="-2"/>
        <w:jc w:val="both"/>
        <w:rPr>
          <w:rFonts w:ascii="Tahoma" w:hAnsi="Tahoma" w:cs="Tahoma"/>
          <w:b/>
          <w:sz w:val="20"/>
        </w:rPr>
      </w:pP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1B1358" w:rsidRPr="007B2B90"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1B1358" w:rsidRDefault="001B1358" w:rsidP="008E187B">
      <w:pPr>
        <w:keepNext/>
        <w:jc w:val="both"/>
        <w:rPr>
          <w:rFonts w:ascii="Tahoma" w:hAnsi="Tahoma" w:cs="Tahoma"/>
          <w:bCs/>
          <w:i/>
          <w:noProof/>
          <w:sz w:val="18"/>
          <w:szCs w:val="18"/>
        </w:rPr>
      </w:pPr>
    </w:p>
    <w:p w:rsidR="001B1358" w:rsidRPr="007B2B90"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1B1358" w:rsidRDefault="001B1358" w:rsidP="008E187B">
      <w:pPr>
        <w:keepNext/>
        <w:ind w:left="426" w:hanging="426"/>
        <w:jc w:val="both"/>
        <w:rPr>
          <w:rFonts w:ascii="Tahoma" w:hAnsi="Tahoma" w:cs="Tahoma"/>
          <w:bCs/>
          <w:noProof/>
          <w:sz w:val="18"/>
          <w:szCs w:val="18"/>
        </w:rPr>
      </w:pPr>
    </w:p>
    <w:p w:rsidR="001B1358" w:rsidRPr="00BE35B2" w:rsidRDefault="001B1358" w:rsidP="00F81ECB">
      <w:pPr>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977958" w:rsidRDefault="001B1358" w:rsidP="00F81ECB">
      <w:pPr>
        <w:ind w:left="426" w:hanging="426"/>
        <w:jc w:val="both"/>
        <w:rPr>
          <w:rFonts w:ascii="Tahoma" w:hAnsi="Tahoma" w:cs="Tahoma"/>
          <w:bCs/>
          <w:noProof/>
          <w:sz w:val="18"/>
          <w:szCs w:val="18"/>
        </w:rPr>
      </w:pPr>
    </w:p>
    <w:p w:rsidR="005E7F25" w:rsidRDefault="001B1358" w:rsidP="00F81ECB">
      <w:pPr>
        <w:numPr>
          <w:ilvl w:val="1"/>
          <w:numId w:val="11"/>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1B1358" w:rsidRDefault="001B1358" w:rsidP="00F81ECB">
      <w:pPr>
        <w:numPr>
          <w:ilvl w:val="1"/>
          <w:numId w:val="11"/>
        </w:numPr>
        <w:ind w:left="426" w:hanging="426"/>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 naročniki ne smejo sodelovati.</w:t>
      </w:r>
    </w:p>
    <w:p w:rsidR="0030311E" w:rsidRDefault="0030311E" w:rsidP="00F81ECB">
      <w:pPr>
        <w:ind w:left="426" w:hanging="426"/>
        <w:jc w:val="both"/>
        <w:rPr>
          <w:rFonts w:ascii="Tahoma" w:hAnsi="Tahoma" w:cs="Tahoma"/>
        </w:rPr>
      </w:pPr>
    </w:p>
    <w:p w:rsidR="001B1358" w:rsidRPr="00876B20" w:rsidRDefault="001B1358" w:rsidP="00F81ECB">
      <w:pPr>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w:t>
      </w:r>
      <w:r w:rsidRPr="00876B20">
        <w:rPr>
          <w:rFonts w:ascii="Tahoma" w:hAnsi="Tahoma" w:cs="Tahoma"/>
          <w:b/>
        </w:rPr>
        <w:lastRenderedPageBreak/>
        <w:t>odgovornost, da so vsi podatki in dokumenti, podani v ponudbi, resnični, in da fotokopije priloženih listin ustrezajo originalu.</w:t>
      </w:r>
    </w:p>
    <w:p w:rsidR="001B1358" w:rsidRPr="00876B20" w:rsidRDefault="001B1358" w:rsidP="008E187B">
      <w:pPr>
        <w:pStyle w:val="Blokbesedila"/>
        <w:keepNext/>
        <w:tabs>
          <w:tab w:val="left" w:pos="0"/>
        </w:tabs>
        <w:ind w:left="0" w:right="-2"/>
        <w:jc w:val="both"/>
        <w:rPr>
          <w:rFonts w:ascii="Tahoma" w:hAnsi="Tahoma" w:cs="Tahoma"/>
          <w:b/>
          <w:sz w:val="20"/>
        </w:rPr>
      </w:pPr>
      <w:r>
        <w:rPr>
          <w:rFonts w:ascii="Tahoma" w:hAnsi="Tahoma" w:cs="Tahoma"/>
          <w:b/>
          <w:sz w:val="20"/>
        </w:rPr>
        <w:t>S podpisom te izjave dajemo soglasje, da naročnik v zvezi z oddajo predmetnega javnega naročila pridobi podatke za preveritev ponudbe v skladu z 89. členom ZJN-3 v enotnem informacijskem sistemu – eDosje iz devetega odstavka 77. člena ZJN-3.</w:t>
      </w:r>
    </w:p>
    <w:p w:rsidR="001B1358" w:rsidRDefault="001B1358" w:rsidP="008E187B">
      <w:pPr>
        <w:keepNext/>
        <w:jc w:val="both"/>
        <w:rPr>
          <w:rFonts w:ascii="Tahoma" w:hAnsi="Tahoma" w:cs="Tahoma"/>
          <w:bCs/>
          <w:i/>
          <w:noProof/>
          <w:sz w:val="18"/>
          <w:szCs w:val="18"/>
        </w:rPr>
      </w:pPr>
    </w:p>
    <w:p w:rsidR="005E7F25" w:rsidRDefault="005E7F25" w:rsidP="008E187B">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rsidTr="001B1358">
        <w:trPr>
          <w:trHeight w:val="235"/>
        </w:trPr>
        <w:tc>
          <w:tcPr>
            <w:tcW w:w="3430" w:type="dxa"/>
            <w:tcBorders>
              <w:bottom w:val="single" w:sz="4" w:space="0" w:color="auto"/>
            </w:tcBorders>
          </w:tcPr>
          <w:p w:rsidR="001B1358" w:rsidRPr="00CE1BAD" w:rsidRDefault="001B1358" w:rsidP="008E187B">
            <w:pPr>
              <w:keepNext/>
              <w:jc w:val="both"/>
              <w:rPr>
                <w:rFonts w:ascii="Tahoma" w:hAnsi="Tahoma" w:cs="Tahoma"/>
                <w:snapToGrid w:val="0"/>
                <w:color w:val="000000"/>
              </w:rPr>
            </w:pPr>
          </w:p>
        </w:tc>
        <w:tc>
          <w:tcPr>
            <w:tcW w:w="2574" w:type="dxa"/>
          </w:tcPr>
          <w:p w:rsidR="001B1358" w:rsidRPr="00CE1BAD" w:rsidRDefault="001B1358" w:rsidP="008E187B">
            <w:pPr>
              <w:keepNext/>
              <w:jc w:val="center"/>
              <w:rPr>
                <w:rFonts w:ascii="Tahoma" w:hAnsi="Tahoma" w:cs="Tahoma"/>
                <w:snapToGrid w:val="0"/>
                <w:color w:val="000000"/>
              </w:rPr>
            </w:pPr>
          </w:p>
        </w:tc>
        <w:tc>
          <w:tcPr>
            <w:tcW w:w="3715" w:type="dxa"/>
            <w:tcBorders>
              <w:bottom w:val="single" w:sz="4" w:space="0" w:color="auto"/>
            </w:tcBorders>
          </w:tcPr>
          <w:p w:rsidR="001B1358" w:rsidRPr="005D5727" w:rsidRDefault="001B1358" w:rsidP="008E187B">
            <w:pPr>
              <w:keepNext/>
              <w:tabs>
                <w:tab w:val="left" w:pos="567"/>
                <w:tab w:val="num" w:pos="851"/>
                <w:tab w:val="left" w:pos="993"/>
              </w:tabs>
              <w:jc w:val="both"/>
              <w:rPr>
                <w:rFonts w:ascii="Tahoma" w:hAnsi="Tahoma" w:cs="Tahoma"/>
                <w:snapToGrid w:val="0"/>
                <w:color w:val="000000"/>
              </w:rPr>
            </w:pPr>
          </w:p>
        </w:tc>
      </w:tr>
      <w:tr w:rsidR="001B1358" w:rsidRPr="00CE1BAD" w:rsidTr="001B1358">
        <w:trPr>
          <w:trHeight w:val="235"/>
        </w:trPr>
        <w:tc>
          <w:tcPr>
            <w:tcW w:w="3430" w:type="dxa"/>
            <w:tcBorders>
              <w:top w:val="single" w:sz="4" w:space="0" w:color="auto"/>
            </w:tcBorders>
          </w:tcPr>
          <w:p w:rsidR="001B1358" w:rsidRPr="00CE1BAD" w:rsidRDefault="001B1358"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1B1358" w:rsidRPr="00CE1BAD" w:rsidRDefault="001B1358"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1B1358" w:rsidRPr="00CE1BAD" w:rsidRDefault="001B1358" w:rsidP="008E187B">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1B1358" w:rsidRDefault="001B1358" w:rsidP="008E187B">
      <w:pPr>
        <w:keepNext/>
        <w:jc w:val="both"/>
        <w:rPr>
          <w:rFonts w:ascii="Tahoma" w:hAnsi="Tahoma" w:cs="Tahoma"/>
          <w:bCs/>
          <w:i/>
          <w:noProof/>
          <w:sz w:val="18"/>
          <w:szCs w:val="18"/>
        </w:rPr>
      </w:pPr>
    </w:p>
    <w:p w:rsidR="005E7F25" w:rsidRDefault="005E7F25"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2D05E7" w:rsidRDefault="002D05E7"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F81ECB" w:rsidRDefault="00F81ECB">
      <w:pPr>
        <w:rPr>
          <w:rFonts w:ascii="Tahoma" w:hAnsi="Tahoma" w:cs="Tahoma"/>
          <w:b/>
        </w:rPr>
      </w:pPr>
      <w:r>
        <w:rPr>
          <w:rFonts w:ascii="Tahoma" w:hAnsi="Tahoma" w:cs="Tahoma"/>
          <w:b/>
        </w:rPr>
        <w:br w:type="page"/>
      </w:r>
    </w:p>
    <w:p w:rsidR="00FD3A3C" w:rsidRDefault="00FD3A3C" w:rsidP="008E187B">
      <w:pPr>
        <w:keepNext/>
        <w:tabs>
          <w:tab w:val="left" w:pos="567"/>
          <w:tab w:val="num" w:pos="851"/>
          <w:tab w:val="left" w:pos="993"/>
        </w:tabs>
        <w:jc w:val="right"/>
        <w:rPr>
          <w:rFonts w:ascii="Tahoma" w:hAnsi="Tahoma" w:cs="Tahoma"/>
          <w:b/>
        </w:rPr>
      </w:pPr>
    </w:p>
    <w:p w:rsidR="002D05E7" w:rsidRDefault="005E7F25" w:rsidP="008E187B">
      <w:pPr>
        <w:keepNext/>
        <w:tabs>
          <w:tab w:val="left" w:pos="567"/>
          <w:tab w:val="num" w:pos="851"/>
          <w:tab w:val="left" w:pos="993"/>
        </w:tabs>
        <w:jc w:val="right"/>
        <w:rPr>
          <w:rFonts w:ascii="Tahoma" w:hAnsi="Tahoma" w:cs="Tahoma"/>
          <w:b/>
        </w:rPr>
      </w:pPr>
      <w:r>
        <w:rPr>
          <w:rFonts w:ascii="Tahoma" w:hAnsi="Tahoma" w:cs="Tahoma"/>
          <w:b/>
        </w:rPr>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rsidR="002D05E7" w:rsidRDefault="002D05E7" w:rsidP="008E187B">
      <w:pPr>
        <w:keepNext/>
        <w:tabs>
          <w:tab w:val="left" w:pos="567"/>
          <w:tab w:val="num" w:pos="851"/>
          <w:tab w:val="left" w:pos="993"/>
        </w:tabs>
        <w:rPr>
          <w:rFonts w:ascii="Tahoma" w:hAnsi="Tahoma" w:cs="Tahoma"/>
          <w:b/>
        </w:rPr>
      </w:pPr>
    </w:p>
    <w:p w:rsidR="002D05E7" w:rsidRPr="00F64F75" w:rsidRDefault="002D05E7" w:rsidP="008E187B">
      <w:pPr>
        <w:keepNext/>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2D05E7" w:rsidRPr="00F64F75" w:rsidRDefault="002D05E7" w:rsidP="008E187B">
      <w:pPr>
        <w:keepNext/>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rsidR="002D05E7" w:rsidRPr="008227E0" w:rsidRDefault="002D05E7" w:rsidP="008E187B">
      <w:pPr>
        <w:keepNext/>
        <w:tabs>
          <w:tab w:val="left" w:pos="284"/>
        </w:tabs>
        <w:rPr>
          <w:rFonts w:ascii="Tahoma" w:hAnsi="Tahoma" w:cs="Tahoma"/>
          <w:b/>
        </w:rPr>
      </w:pPr>
    </w:p>
    <w:p w:rsidR="002D05E7" w:rsidRDefault="002D05E7" w:rsidP="008E187B">
      <w:pPr>
        <w:keepNext/>
        <w:tabs>
          <w:tab w:val="left" w:pos="284"/>
        </w:tabs>
        <w:jc w:val="both"/>
        <w:rPr>
          <w:rFonts w:ascii="Tahoma" w:hAnsi="Tahoma" w:cs="Tahoma"/>
        </w:rPr>
      </w:pPr>
    </w:p>
    <w:p w:rsidR="002D05E7" w:rsidRPr="00982243" w:rsidRDefault="002D05E7" w:rsidP="008E187B">
      <w:pPr>
        <w:keepNext/>
        <w:ind w:right="1"/>
        <w:jc w:val="both"/>
        <w:rPr>
          <w:rFonts w:ascii="Tahoma" w:hAnsi="Tahoma" w:cs="Tahoma"/>
          <w:i/>
        </w:rPr>
      </w:pPr>
      <w:r w:rsidRPr="00982243">
        <w:rPr>
          <w:rFonts w:ascii="Tahoma" w:hAnsi="Tahoma" w:cs="Tahoma"/>
          <w:i/>
        </w:rPr>
        <w:t>Podatki o pravni osebi (ponudniku):</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rsidR="002D05E7" w:rsidRDefault="002D05E7" w:rsidP="008E187B">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rsidR="002D05E7" w:rsidRPr="00982243" w:rsidRDefault="002D05E7" w:rsidP="008E187B">
      <w:pPr>
        <w:keepNext/>
        <w:ind w:right="1"/>
        <w:jc w:val="both"/>
        <w:rPr>
          <w:rFonts w:ascii="Tahoma" w:hAnsi="Tahoma" w:cs="Tahoma"/>
        </w:rPr>
      </w:pPr>
    </w:p>
    <w:p w:rsidR="002D05E7" w:rsidRPr="00F64F75" w:rsidRDefault="002D05E7" w:rsidP="00F81ECB">
      <w:pPr>
        <w:jc w:val="both"/>
        <w:rPr>
          <w:rFonts w:ascii="Tahoma" w:hAnsi="Tahoma" w:cs="Tahoma"/>
        </w:rPr>
      </w:pPr>
      <w:r w:rsidRPr="00F64F75">
        <w:rPr>
          <w:rFonts w:ascii="Tahoma" w:hAnsi="Tahoma" w:cs="Tahoma"/>
        </w:rPr>
        <w:t xml:space="preserve">V zvezi z javnim naročilom </w:t>
      </w:r>
      <w:r w:rsidR="00777C0E">
        <w:rPr>
          <w:rFonts w:ascii="Tahoma" w:hAnsi="Tahoma" w:cs="Tahoma"/>
          <w:b/>
        </w:rPr>
        <w:t>VKS-111/19</w:t>
      </w:r>
      <w:r w:rsidR="00F0596B">
        <w:rPr>
          <w:rFonts w:ascii="Tahoma" w:hAnsi="Tahoma" w:cs="Tahoma"/>
          <w:b/>
        </w:rPr>
        <w:t xml:space="preserve"> </w:t>
      </w:r>
      <w:r w:rsidR="00AF3C51" w:rsidRPr="008D5102">
        <w:rPr>
          <w:rFonts w:ascii="Tahoma" w:hAnsi="Tahoma" w:cs="Tahoma"/>
          <w:b/>
        </w:rPr>
        <w:t xml:space="preserve">– </w:t>
      </w:r>
      <w:r w:rsidR="00E94566">
        <w:rPr>
          <w:rFonts w:ascii="Tahoma" w:hAnsi="Tahoma" w:cs="Tahoma"/>
          <w:b/>
          <w:color w:val="000000"/>
        </w:rPr>
        <w:t>Dobava licenc Esri Desktop ArcGIS</w:t>
      </w:r>
      <w:r w:rsidR="008D5102" w:rsidRPr="008D5102">
        <w:rPr>
          <w:rFonts w:ascii="Tahoma" w:hAnsi="Tahoma" w:cs="Tahoma"/>
          <w:b/>
        </w:rPr>
        <w:t xml:space="preserve"> </w:t>
      </w:r>
      <w:r w:rsidR="008D5102">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rsidR="002D05E7" w:rsidRDefault="002D05E7" w:rsidP="00F81ECB">
      <w:pPr>
        <w:jc w:val="both"/>
      </w:pPr>
    </w:p>
    <w:p w:rsidR="002D05E7" w:rsidRDefault="002D05E7" w:rsidP="00F81ECB">
      <w:pPr>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2D05E7" w:rsidRPr="00D07315" w:rsidRDefault="002D05E7" w:rsidP="00F81ECB">
      <w:pPr>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40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Naziv</w:t>
            </w:r>
          </w:p>
        </w:tc>
        <w:tc>
          <w:tcPr>
            <w:tcW w:w="3685" w:type="dxa"/>
          </w:tcPr>
          <w:p w:rsidR="002D05E7" w:rsidRPr="00D07315" w:rsidRDefault="002D05E7" w:rsidP="00F81ECB">
            <w:pPr>
              <w:jc w:val="both"/>
              <w:rPr>
                <w:rFonts w:ascii="Tahoma" w:hAnsi="Tahoma" w:cs="Tahoma"/>
                <w:b/>
              </w:rPr>
            </w:pPr>
            <w:r w:rsidRPr="002E4D5C">
              <w:rPr>
                <w:rFonts w:ascii="Tahoma" w:hAnsi="Tahoma" w:cs="Tahoma"/>
                <w:b/>
              </w:rPr>
              <w:t>Sedež</w:t>
            </w:r>
          </w:p>
        </w:tc>
        <w:tc>
          <w:tcPr>
            <w:tcW w:w="1843" w:type="dxa"/>
            <w:shd w:val="clear" w:color="auto" w:fill="auto"/>
          </w:tcPr>
          <w:p w:rsidR="002D05E7" w:rsidRPr="00D07315" w:rsidRDefault="002D05E7" w:rsidP="00F81ECB">
            <w:pPr>
              <w:jc w:val="both"/>
              <w:rPr>
                <w:rFonts w:ascii="Tahoma" w:hAnsi="Tahoma" w:cs="Tahoma"/>
                <w:b/>
              </w:rPr>
            </w:pPr>
            <w:r w:rsidRPr="002E4D5C">
              <w:rPr>
                <w:rFonts w:ascii="Tahoma" w:hAnsi="Tahoma" w:cs="Tahoma"/>
                <w:b/>
              </w:rPr>
              <w:t>Delež lastništva v %</w:t>
            </w: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bl>
    <w:p w:rsidR="002D05E7" w:rsidRPr="00D07315" w:rsidRDefault="002D05E7" w:rsidP="00F81ECB">
      <w:pPr>
        <w:jc w:val="both"/>
        <w:rPr>
          <w:rFonts w:ascii="Tahoma" w:hAnsi="Tahoma" w:cs="Tahoma"/>
          <w:b/>
        </w:rPr>
      </w:pPr>
    </w:p>
    <w:p w:rsidR="002D05E7" w:rsidRDefault="002D05E7" w:rsidP="00F81ECB">
      <w:pPr>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2D05E7" w:rsidRPr="00D07315" w:rsidRDefault="002D05E7" w:rsidP="00F81EC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402"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Ime in priimek</w:t>
            </w:r>
          </w:p>
        </w:tc>
        <w:tc>
          <w:tcPr>
            <w:tcW w:w="3685"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Naslov stalnega bivališča</w:t>
            </w:r>
          </w:p>
        </w:tc>
        <w:tc>
          <w:tcPr>
            <w:tcW w:w="1810"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Delež lastništva v %</w:t>
            </w: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bl>
    <w:p w:rsidR="002D05E7" w:rsidRDefault="002D05E7"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2D05E7" w:rsidRDefault="002D05E7" w:rsidP="00F81ECB">
      <w:pPr>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1B1358">
        <w:rPr>
          <w:rFonts w:ascii="Tahoma" w:hAnsi="Tahoma" w:cs="Tahoma"/>
        </w:rPr>
        <w:t>gospodarskim subjektom</w:t>
      </w:r>
      <w:r w:rsidRPr="00D07315">
        <w:rPr>
          <w:rFonts w:ascii="Tahoma" w:hAnsi="Tahoma" w:cs="Tahoma"/>
        </w:rPr>
        <w:t>, naslednji gospodarski subjekti:</w:t>
      </w:r>
    </w:p>
    <w:p w:rsidR="002D05E7" w:rsidRPr="00D07315" w:rsidRDefault="002D05E7" w:rsidP="00F81EC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376"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 xml:space="preserve">Naziv </w:t>
            </w:r>
          </w:p>
        </w:tc>
        <w:tc>
          <w:tcPr>
            <w:tcW w:w="3657"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 xml:space="preserve">Sedež </w:t>
            </w:r>
          </w:p>
        </w:tc>
        <w:tc>
          <w:tcPr>
            <w:tcW w:w="1865"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Matična številka</w:t>
            </w: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bl>
    <w:p w:rsidR="001B1358" w:rsidRDefault="001B1358" w:rsidP="00F81ECB">
      <w:pPr>
        <w:jc w:val="both"/>
        <w:rPr>
          <w:rFonts w:ascii="Tahoma" w:hAnsi="Tahoma" w:cs="Tahoma"/>
        </w:rPr>
      </w:pPr>
    </w:p>
    <w:p w:rsidR="002D05E7" w:rsidRPr="00D07315" w:rsidRDefault="002D05E7" w:rsidP="00F81ECB">
      <w:pPr>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Default="002D05E7" w:rsidP="00F81ECB">
      <w:pPr>
        <w:jc w:val="both"/>
        <w:rPr>
          <w:rFonts w:ascii="Tahoma" w:hAnsi="Tahoma" w:cs="Tahoma"/>
        </w:rPr>
      </w:pPr>
    </w:p>
    <w:p w:rsidR="002D05E7" w:rsidRPr="00D07315" w:rsidRDefault="002D05E7" w:rsidP="00F81ECB">
      <w:pPr>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rsidR="002D05E7" w:rsidRDefault="002D05E7" w:rsidP="00F81ECB">
      <w:pPr>
        <w:jc w:val="both"/>
        <w:rPr>
          <w:rFonts w:ascii="Tahoma" w:hAnsi="Tahoma" w:cs="Tahoma"/>
          <w:b/>
        </w:rPr>
      </w:pPr>
    </w:p>
    <w:p w:rsidR="002D05E7" w:rsidRDefault="002D05E7" w:rsidP="00F81ECB">
      <w:pPr>
        <w:jc w:val="both"/>
        <w:rPr>
          <w:rFonts w:ascii="Tahoma" w:hAnsi="Tahoma" w:cs="Tahoma"/>
          <w:i/>
          <w:u w:val="single"/>
        </w:rPr>
      </w:pPr>
    </w:p>
    <w:p w:rsidR="002D05E7" w:rsidRPr="0094287D" w:rsidRDefault="002D05E7" w:rsidP="00F81ECB">
      <w:pPr>
        <w:jc w:val="both"/>
        <w:rPr>
          <w:rFonts w:ascii="Tahoma" w:hAnsi="Tahoma" w:cs="Tahoma"/>
          <w:i/>
          <w:u w:val="single"/>
        </w:rPr>
      </w:pPr>
      <w:r w:rsidRPr="0094287D">
        <w:rPr>
          <w:rFonts w:ascii="Tahoma" w:hAnsi="Tahoma" w:cs="Tahoma"/>
          <w:i/>
          <w:u w:val="single"/>
        </w:rPr>
        <w:t>Vse izjave podajamo pod kazensko in materialno odgovornostjo.</w:t>
      </w:r>
    </w:p>
    <w:p w:rsidR="002D05E7" w:rsidRDefault="002D05E7" w:rsidP="00F81ECB">
      <w:pPr>
        <w:jc w:val="both"/>
        <w:rPr>
          <w:rFonts w:ascii="Tahoma" w:hAnsi="Tahoma" w:cs="Tahoma"/>
          <w:b/>
        </w:rPr>
      </w:pPr>
    </w:p>
    <w:p w:rsidR="002D05E7" w:rsidRPr="00D07315" w:rsidRDefault="002D05E7" w:rsidP="00F81ECB">
      <w:pPr>
        <w:jc w:val="both"/>
        <w:rPr>
          <w:rFonts w:ascii="Tahoma" w:hAnsi="Tahoma" w:cs="Tahoma"/>
          <w:b/>
        </w:rPr>
      </w:pPr>
    </w:p>
    <w:p w:rsidR="002D05E7" w:rsidRPr="00D07315" w:rsidRDefault="002D05E7" w:rsidP="00F81ECB">
      <w:pPr>
        <w:jc w:val="both"/>
        <w:rPr>
          <w:rFonts w:ascii="Tahoma" w:hAnsi="Tahoma" w:cs="Tahoma"/>
          <w:b/>
        </w:rPr>
      </w:pPr>
    </w:p>
    <w:p w:rsidR="002D05E7" w:rsidRPr="00D07315" w:rsidRDefault="002D05E7" w:rsidP="00F81ECB">
      <w:pPr>
        <w:jc w:val="both"/>
        <w:rPr>
          <w:rFonts w:ascii="Tahoma" w:hAnsi="Tahoma" w:cs="Tahoma"/>
          <w:b/>
        </w:rPr>
      </w:pPr>
      <w:r w:rsidRPr="00D07315">
        <w:rPr>
          <w:rFonts w:ascii="Tahoma" w:hAnsi="Tahoma" w:cs="Tahoma"/>
          <w:b/>
        </w:rPr>
        <w:t>__________________________                                    _____________________________</w:t>
      </w:r>
    </w:p>
    <w:p w:rsidR="002D05E7" w:rsidRPr="00D07315" w:rsidRDefault="002D05E7" w:rsidP="00F81ECB">
      <w:pPr>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1B1358" w:rsidRPr="00312FB5" w:rsidRDefault="001B1358" w:rsidP="00F81ECB">
      <w:pPr>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rsidR="001B1358" w:rsidRDefault="001B1358" w:rsidP="00F81ECB">
      <w:pPr>
        <w:tabs>
          <w:tab w:val="left" w:pos="284"/>
        </w:tabs>
        <w:jc w:val="both"/>
        <w:rPr>
          <w:rFonts w:ascii="Tahoma" w:hAnsi="Tahoma" w:cs="Tahoma"/>
        </w:rPr>
      </w:pPr>
    </w:p>
    <w:p w:rsidR="001B1358" w:rsidRDefault="001B1358" w:rsidP="00F81ECB">
      <w:pPr>
        <w:tabs>
          <w:tab w:val="left" w:pos="284"/>
        </w:tabs>
        <w:jc w:val="both"/>
        <w:rPr>
          <w:rFonts w:ascii="Tahoma" w:hAnsi="Tahoma" w:cs="Tahoma"/>
        </w:rPr>
      </w:pPr>
    </w:p>
    <w:p w:rsidR="001B1358" w:rsidRPr="00D15DC5" w:rsidRDefault="001B1358" w:rsidP="00F81ECB">
      <w:pPr>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2"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67CD" w:rsidRDefault="002D67CD" w:rsidP="00F81ECB">
      <w:pPr>
        <w:tabs>
          <w:tab w:val="left" w:pos="284"/>
        </w:tabs>
        <w:jc w:val="both"/>
        <w:rPr>
          <w:rFonts w:ascii="Tahoma" w:hAnsi="Tahoma" w:cs="Tahoma"/>
        </w:rPr>
      </w:pPr>
    </w:p>
    <w:p w:rsidR="002D67CD" w:rsidRDefault="002D67CD" w:rsidP="00F81ECB">
      <w:pPr>
        <w:tabs>
          <w:tab w:val="left" w:pos="284"/>
        </w:tabs>
        <w:jc w:val="both"/>
        <w:rPr>
          <w:rFonts w:ascii="Tahoma" w:hAnsi="Tahoma" w:cs="Tahoma"/>
        </w:rPr>
      </w:pPr>
    </w:p>
    <w:p w:rsidR="00FD3A3C" w:rsidRDefault="00FD3A3C" w:rsidP="00F81ECB">
      <w:pPr>
        <w:tabs>
          <w:tab w:val="left" w:pos="284"/>
        </w:tabs>
        <w:jc w:val="both"/>
        <w:rPr>
          <w:rFonts w:ascii="Tahoma" w:hAnsi="Tahoma" w:cs="Tahoma"/>
        </w:rPr>
      </w:pPr>
    </w:p>
    <w:p w:rsidR="00FD3A3C" w:rsidRDefault="00FD3A3C"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5E7F25" w:rsidRDefault="005E7F25"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br w:type="page"/>
            </w:r>
          </w:p>
        </w:tc>
        <w:tc>
          <w:tcPr>
            <w:tcW w:w="7653" w:type="dxa"/>
            <w:tcBorders>
              <w:left w:val="nil"/>
            </w:tcBorders>
          </w:tcPr>
          <w:p w:rsidR="001B1358" w:rsidRPr="00CE1BAD" w:rsidRDefault="001B1358" w:rsidP="008E187B">
            <w:pPr>
              <w:keepNext/>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3/3</w:t>
            </w:r>
          </w:p>
        </w:tc>
      </w:tr>
    </w:tbl>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vodstvenega organa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odločanje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nadzor v njem,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center"/>
        <w:rPr>
          <w:rFonts w:ascii="Tahoma" w:hAnsi="Tahoma" w:cs="Tahoma"/>
          <w:b/>
        </w:rPr>
      </w:pPr>
    </w:p>
    <w:p w:rsidR="001B1358" w:rsidRPr="00001ACD" w:rsidRDefault="001B1358" w:rsidP="008E187B">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rsidTr="001B1358">
        <w:trPr>
          <w:trHeight w:val="235"/>
        </w:trPr>
        <w:tc>
          <w:tcPr>
            <w:tcW w:w="3402"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1B1358" w:rsidRPr="00001ACD" w:rsidRDefault="001B1358" w:rsidP="008E187B">
            <w:pPr>
              <w:keepNext/>
              <w:keepLines/>
              <w:jc w:val="center"/>
              <w:rPr>
                <w:rFonts w:ascii="Tahoma" w:hAnsi="Tahoma" w:cs="Tahoma"/>
                <w:snapToGrid w:val="0"/>
                <w:color w:val="000000"/>
              </w:rPr>
            </w:pPr>
          </w:p>
        </w:tc>
        <w:tc>
          <w:tcPr>
            <w:tcW w:w="3686"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Default="001B1358" w:rsidP="008E187B">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1B1358"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1B1358" w:rsidRPr="00001ACD"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1B1358" w:rsidRPr="00001ACD" w:rsidRDefault="001B1358" w:rsidP="008E187B">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1B1358" w:rsidRDefault="001B1358" w:rsidP="008E187B">
      <w:pPr>
        <w:keepNext/>
        <w:jc w:val="both"/>
        <w:rPr>
          <w:rFonts w:ascii="Tahoma" w:hAnsi="Tahoma" w:cs="Tahoma"/>
          <w:b/>
          <w:i/>
          <w:sz w:val="18"/>
          <w:szCs w:val="18"/>
        </w:rPr>
      </w:pPr>
    </w:p>
    <w:p w:rsidR="001B1358" w:rsidRPr="003732C0" w:rsidRDefault="001B1358" w:rsidP="008E187B">
      <w:pPr>
        <w:keepNext/>
        <w:jc w:val="both"/>
        <w:rPr>
          <w:rFonts w:ascii="Tahoma" w:hAnsi="Tahoma" w:cs="Tahoma"/>
          <w:i/>
          <w:sz w:val="18"/>
          <w:szCs w:val="18"/>
        </w:rPr>
      </w:pPr>
      <w:r w:rsidRPr="003732C0">
        <w:rPr>
          <w:rFonts w:ascii="Tahoma" w:hAnsi="Tahoma" w:cs="Tahoma"/>
          <w:i/>
          <w:sz w:val="18"/>
          <w:szCs w:val="18"/>
        </w:rPr>
        <w:t>Obrazec se po potrebi fotokopira!</w:t>
      </w:r>
    </w:p>
    <w:p w:rsidR="001B1358" w:rsidRDefault="001B1358" w:rsidP="008E187B">
      <w:pPr>
        <w:keepNext/>
        <w:jc w:val="both"/>
        <w:rPr>
          <w:rFonts w:ascii="Tahoma" w:hAnsi="Tahoma" w:cs="Tahoma"/>
          <w:b/>
          <w:i/>
          <w:sz w:val="18"/>
          <w:szCs w:val="18"/>
        </w:rPr>
      </w:pPr>
    </w:p>
    <w:p w:rsidR="001B1358" w:rsidRDefault="001B1358" w:rsidP="008E187B">
      <w:pPr>
        <w:keepNext/>
        <w:jc w:val="both"/>
        <w:rPr>
          <w:rFonts w:ascii="Tahoma" w:hAnsi="Tahoma" w:cs="Tahoma"/>
          <w:b/>
          <w:i/>
          <w:sz w:val="18"/>
          <w:szCs w:val="18"/>
        </w:rPr>
      </w:pPr>
    </w:p>
    <w:p w:rsidR="002D05E7" w:rsidRDefault="002D05E7"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FD3A3C" w:rsidRDefault="00FD3A3C">
      <w:pPr>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D3A3C" w:rsidRPr="00CE1BAD" w:rsidTr="00171679">
        <w:tc>
          <w:tcPr>
            <w:tcW w:w="599" w:type="dxa"/>
            <w:tcBorders>
              <w:right w:val="nil"/>
            </w:tcBorders>
          </w:tcPr>
          <w:p w:rsidR="00FD3A3C" w:rsidRPr="00CE1BAD" w:rsidRDefault="00FD3A3C" w:rsidP="00171679">
            <w:pPr>
              <w:keepNext/>
              <w:jc w:val="both"/>
              <w:rPr>
                <w:rFonts w:ascii="Tahoma" w:hAnsi="Tahoma" w:cs="Tahoma"/>
              </w:rPr>
            </w:pPr>
          </w:p>
        </w:tc>
        <w:tc>
          <w:tcPr>
            <w:tcW w:w="7653" w:type="dxa"/>
            <w:tcBorders>
              <w:left w:val="nil"/>
            </w:tcBorders>
          </w:tcPr>
          <w:p w:rsidR="00FD3A3C" w:rsidRPr="00CE1BAD" w:rsidRDefault="00FD3A3C" w:rsidP="00171679">
            <w:pPr>
              <w:keepNext/>
              <w:jc w:val="both"/>
              <w:rPr>
                <w:rFonts w:ascii="Tahoma" w:hAnsi="Tahoma" w:cs="Tahoma"/>
              </w:rPr>
            </w:pPr>
            <w:r>
              <w:rPr>
                <w:rFonts w:ascii="Tahoma" w:hAnsi="Tahoma" w:cs="Tahoma"/>
              </w:rPr>
              <w:t>DOKAZILO O POOBLAŠČENOSTI</w:t>
            </w:r>
          </w:p>
        </w:tc>
        <w:tc>
          <w:tcPr>
            <w:tcW w:w="912" w:type="dxa"/>
            <w:tcBorders>
              <w:right w:val="nil"/>
            </w:tcBorders>
          </w:tcPr>
          <w:p w:rsidR="00FD3A3C" w:rsidRPr="00CE1BAD" w:rsidRDefault="00FD3A3C" w:rsidP="00171679">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FD3A3C" w:rsidRPr="00CE1BAD" w:rsidRDefault="00FD3A3C" w:rsidP="00171679">
            <w:pPr>
              <w:keepNext/>
              <w:jc w:val="both"/>
              <w:rPr>
                <w:rFonts w:ascii="Tahoma" w:hAnsi="Tahoma" w:cs="Tahoma"/>
                <w:b/>
                <w:i/>
              </w:rPr>
            </w:pPr>
            <w:r>
              <w:rPr>
                <w:rFonts w:ascii="Tahoma" w:hAnsi="Tahoma" w:cs="Tahoma"/>
                <w:b/>
                <w:i/>
              </w:rPr>
              <w:t>3/4</w:t>
            </w:r>
          </w:p>
        </w:tc>
      </w:tr>
    </w:tbl>
    <w:p w:rsidR="002B1BA2" w:rsidRPr="00293D93" w:rsidRDefault="002B1BA2" w:rsidP="002B1BA2">
      <w:pPr>
        <w:jc w:val="both"/>
        <w:rPr>
          <w:rFonts w:ascii="Tahoma" w:hAnsi="Tahoma" w:cs="Tahoma"/>
        </w:rPr>
      </w:pPr>
      <w:r w:rsidRPr="00DC7A6E">
        <w:rPr>
          <w:rFonts w:ascii="Tahoma" w:hAnsi="Tahoma" w:cs="Tahoma"/>
        </w:rPr>
        <w:t xml:space="preserve">Ponudnik mora biti </w:t>
      </w:r>
      <w:r>
        <w:rPr>
          <w:rFonts w:ascii="Tahoma" w:hAnsi="Tahoma" w:cs="Tahoma"/>
        </w:rPr>
        <w:t>pooblaščen s strani proizvajalca kot prodajalec (pooblaščeni distributer)</w:t>
      </w:r>
      <w:r w:rsidRPr="00DC7A6E">
        <w:rPr>
          <w:rFonts w:ascii="Tahoma" w:hAnsi="Tahoma" w:cs="Tahoma"/>
        </w:rPr>
        <w:t xml:space="preserve"> za produkt  </w:t>
      </w:r>
      <w:r>
        <w:rPr>
          <w:rFonts w:ascii="Tahoma" w:hAnsi="Tahoma" w:cs="Tahoma"/>
        </w:rPr>
        <w:t>Esri. Ponudnik za to stranjo priloži potrdilo proizvajalca.</w:t>
      </w:r>
    </w:p>
    <w:p w:rsidR="00FD3A3C" w:rsidRDefault="00FD3A3C">
      <w:pPr>
        <w:rPr>
          <w:rFonts w:ascii="Tahoma" w:hAnsi="Tahoma" w:cs="Tahoma"/>
        </w:rPr>
      </w:pPr>
      <w:r>
        <w:rPr>
          <w:rFonts w:ascii="Tahoma" w:hAnsi="Tahoma" w:cs="Tahoma"/>
        </w:rPr>
        <w:br w:type="page"/>
      </w:r>
    </w:p>
    <w:p w:rsidR="00BD7331" w:rsidRDefault="00BD7331"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br w:type="page"/>
            </w:r>
          </w:p>
        </w:tc>
        <w:tc>
          <w:tcPr>
            <w:tcW w:w="7653" w:type="dxa"/>
            <w:tcBorders>
              <w:left w:val="nil"/>
            </w:tcBorders>
          </w:tcPr>
          <w:p w:rsidR="001B1358" w:rsidRPr="00CE1BAD" w:rsidRDefault="006C74A1" w:rsidP="008E187B">
            <w:pPr>
              <w:keepNext/>
              <w:jc w:val="both"/>
              <w:rPr>
                <w:rFonts w:ascii="Tahoma" w:hAnsi="Tahoma" w:cs="Tahoma"/>
              </w:rPr>
            </w:pPr>
            <w:r>
              <w:rPr>
                <w:rFonts w:ascii="Tahoma" w:hAnsi="Tahoma" w:cs="Tahoma"/>
              </w:rPr>
              <w:t>UDELEŽBA PODIZVAJALCA</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4/1</w:t>
            </w:r>
          </w:p>
        </w:tc>
      </w:tr>
    </w:tbl>
    <w:p w:rsidR="001B1358" w:rsidRDefault="001B1358" w:rsidP="008E187B">
      <w:pPr>
        <w:keepNext/>
        <w:jc w:val="both"/>
        <w:rPr>
          <w:rFonts w:ascii="Tahoma" w:hAnsi="Tahoma" w:cs="Tahoma"/>
        </w:rPr>
      </w:pPr>
    </w:p>
    <w:p w:rsidR="00D72CAD" w:rsidRPr="00D72CAD" w:rsidRDefault="00777C0E" w:rsidP="008E187B">
      <w:pPr>
        <w:keepNext/>
        <w:jc w:val="both"/>
        <w:rPr>
          <w:rFonts w:ascii="Tahoma" w:hAnsi="Tahoma" w:cs="Tahoma"/>
        </w:rPr>
      </w:pPr>
      <w:r>
        <w:rPr>
          <w:rFonts w:ascii="Tahoma" w:hAnsi="Tahoma" w:cs="Tahoma"/>
          <w:b/>
        </w:rPr>
        <w:t>VKS-111/19</w:t>
      </w:r>
      <w:r w:rsidR="00AF3C51">
        <w:rPr>
          <w:rFonts w:ascii="Tahoma" w:hAnsi="Tahoma" w:cs="Tahoma"/>
          <w:b/>
        </w:rPr>
        <w:t xml:space="preserve"> </w:t>
      </w:r>
      <w:r w:rsidR="00AF3C51" w:rsidRPr="008D5102">
        <w:rPr>
          <w:rFonts w:ascii="Tahoma" w:hAnsi="Tahoma" w:cs="Tahoma"/>
          <w:b/>
        </w:rPr>
        <w:t xml:space="preserve">– </w:t>
      </w:r>
      <w:r w:rsidR="00E94566">
        <w:rPr>
          <w:rFonts w:ascii="Tahoma" w:hAnsi="Tahoma" w:cs="Tahoma"/>
          <w:b/>
          <w:color w:val="000000"/>
        </w:rPr>
        <w:t>Dobava licenc Esri Desktop ArcGIS</w:t>
      </w:r>
    </w:p>
    <w:p w:rsidR="007439FA" w:rsidRDefault="007439FA" w:rsidP="008E187B">
      <w:pPr>
        <w:keepNext/>
        <w:jc w:val="both"/>
        <w:rPr>
          <w:rFonts w:ascii="Tahoma" w:hAnsi="Tahoma" w:cs="Tahoma"/>
          <w:b/>
        </w:rPr>
      </w:pPr>
    </w:p>
    <w:p w:rsidR="00D72CAD" w:rsidRDefault="00D72CAD" w:rsidP="008E187B">
      <w:pPr>
        <w:keepNext/>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rsidR="006C74A1" w:rsidRPr="00B2333E" w:rsidRDefault="006C74A1" w:rsidP="008E187B">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rsidTr="00AE5219">
        <w:trPr>
          <w:trHeight w:val="334"/>
          <w:jc w:val="center"/>
        </w:trPr>
        <w:tc>
          <w:tcPr>
            <w:tcW w:w="3367" w:type="dxa"/>
            <w:vMerge/>
            <w:tcBorders>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NE</w:t>
            </w:r>
          </w:p>
        </w:tc>
      </w:tr>
      <w:tr w:rsidR="006C74A1" w:rsidRPr="00B2333E"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jc w:val="both"/>
              <w:rPr>
                <w:rFonts w:ascii="Tahoma" w:hAnsi="Tahoma" w:cs="Tahoma"/>
                <w:sz w:val="18"/>
                <w:szCs w:val="18"/>
              </w:rPr>
            </w:pPr>
            <w:r w:rsidRPr="00B2333E">
              <w:rPr>
                <w:rFonts w:ascii="Tahoma" w:hAnsi="Tahoma" w:cs="Tahoma"/>
                <w:sz w:val="18"/>
                <w:szCs w:val="18"/>
              </w:rPr>
              <w:t xml:space="preserve">Vsi zakoniti zastopniki podizvajalca </w:t>
            </w: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sidR="008D767B">
              <w:rPr>
                <w:rFonts w:ascii="Tahoma" w:hAnsi="Tahoma" w:cs="Tahoma"/>
                <w:sz w:val="18"/>
                <w:szCs w:val="18"/>
              </w:rPr>
              <w:t>/storitev</w:t>
            </w:r>
            <w:r w:rsidRPr="00B2333E">
              <w:rPr>
                <w:rFonts w:ascii="Tahoma" w:hAnsi="Tahoma" w:cs="Tahoma"/>
                <w:sz w:val="18"/>
                <w:szCs w:val="18"/>
              </w:rPr>
              <w:t>)</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ind w:hanging="144"/>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rsidR="00722C27" w:rsidRDefault="00722C27" w:rsidP="008E187B">
      <w:pPr>
        <w:keepNext/>
        <w:tabs>
          <w:tab w:val="left" w:pos="567"/>
          <w:tab w:val="left" w:pos="851"/>
          <w:tab w:val="left" w:pos="993"/>
        </w:tabs>
        <w:suppressAutoHyphens/>
        <w:jc w:val="both"/>
        <w:rPr>
          <w:rFonts w:ascii="Tahoma" w:hAnsi="Tahoma" w:cs="Tahoma"/>
          <w:b/>
          <w:i/>
          <w:sz w:val="18"/>
          <w:szCs w:val="22"/>
          <w:lang w:eastAsia="ar-SA"/>
        </w:rPr>
      </w:pPr>
    </w:p>
    <w:p w:rsidR="007439FA" w:rsidRDefault="007439FA" w:rsidP="008E187B">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5E7F25" w:rsidRDefault="005E7F25"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p w:rsidR="002D67CD" w:rsidRDefault="002D67CD"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rsidTr="00D972B9">
        <w:tc>
          <w:tcPr>
            <w:tcW w:w="599" w:type="dxa"/>
            <w:tcBorders>
              <w:right w:val="nil"/>
            </w:tcBorders>
          </w:tcPr>
          <w:p w:rsidR="00BD7331" w:rsidRPr="00CE1BAD" w:rsidRDefault="00BD7331" w:rsidP="008E187B">
            <w:pPr>
              <w:keepNext/>
              <w:jc w:val="both"/>
              <w:rPr>
                <w:rFonts w:ascii="Tahoma" w:hAnsi="Tahoma" w:cs="Tahoma"/>
              </w:rPr>
            </w:pPr>
            <w:r>
              <w:br w:type="page"/>
            </w:r>
          </w:p>
        </w:tc>
        <w:tc>
          <w:tcPr>
            <w:tcW w:w="7653" w:type="dxa"/>
            <w:tcBorders>
              <w:left w:val="nil"/>
            </w:tcBorders>
          </w:tcPr>
          <w:p w:rsidR="00BD7331" w:rsidRPr="00CE1BAD" w:rsidRDefault="00BD7331" w:rsidP="008E187B">
            <w:pPr>
              <w:keepNext/>
              <w:jc w:val="both"/>
              <w:rPr>
                <w:rFonts w:ascii="Tahoma" w:hAnsi="Tahoma" w:cs="Tahoma"/>
              </w:rPr>
            </w:pPr>
            <w:r>
              <w:rPr>
                <w:rFonts w:ascii="Tahoma" w:hAnsi="Tahoma" w:cs="Tahoma"/>
              </w:rPr>
              <w:t>ZAHTEVA ZA NEPOSREDNO PLAČILO</w:t>
            </w:r>
          </w:p>
        </w:tc>
        <w:tc>
          <w:tcPr>
            <w:tcW w:w="912" w:type="dxa"/>
            <w:tcBorders>
              <w:right w:val="nil"/>
            </w:tcBorders>
          </w:tcPr>
          <w:p w:rsidR="00BD7331" w:rsidRPr="00CE1BAD" w:rsidRDefault="00BD733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D7331" w:rsidRPr="00CE1BAD" w:rsidRDefault="00BD7331" w:rsidP="008E187B">
            <w:pPr>
              <w:keepNext/>
              <w:jc w:val="both"/>
              <w:rPr>
                <w:rFonts w:ascii="Tahoma" w:hAnsi="Tahoma" w:cs="Tahoma"/>
                <w:b/>
                <w:i/>
              </w:rPr>
            </w:pPr>
            <w:r>
              <w:rPr>
                <w:rFonts w:ascii="Tahoma" w:hAnsi="Tahoma" w:cs="Tahoma"/>
                <w:b/>
                <w:i/>
              </w:rPr>
              <w:t>4/2</w:t>
            </w:r>
          </w:p>
        </w:tc>
      </w:tr>
    </w:tbl>
    <w:p w:rsidR="00BD7331" w:rsidRDefault="00BD7331"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rsidR="001B1358" w:rsidRDefault="001B1358" w:rsidP="00F81ECB">
      <w:pPr>
        <w:jc w:val="both"/>
        <w:rPr>
          <w:rFonts w:ascii="Tahoma" w:hAnsi="Tahoma" w:cs="Tahoma"/>
        </w:rPr>
      </w:pPr>
    </w:p>
    <w:p w:rsidR="001B1358" w:rsidRDefault="001B1358" w:rsidP="00F81ECB">
      <w:pPr>
        <w:jc w:val="center"/>
        <w:rPr>
          <w:rFonts w:ascii="Tahoma" w:hAnsi="Tahoma" w:cs="Tahoma"/>
          <w:b/>
        </w:rPr>
      </w:pPr>
      <w:r w:rsidRPr="00F23B8A">
        <w:rPr>
          <w:rFonts w:ascii="Tahoma" w:hAnsi="Tahoma" w:cs="Tahoma"/>
          <w:b/>
        </w:rPr>
        <w:t>ZAHTEVAM</w:t>
      </w:r>
      <w:r>
        <w:rPr>
          <w:rFonts w:ascii="Tahoma" w:hAnsi="Tahoma" w:cs="Tahoma"/>
          <w:b/>
        </w:rPr>
        <w:t>,</w:t>
      </w:r>
    </w:p>
    <w:p w:rsidR="001B1358" w:rsidRDefault="001B1358" w:rsidP="00F81ECB">
      <w:pPr>
        <w:jc w:val="center"/>
        <w:rPr>
          <w:rFonts w:ascii="Tahoma" w:hAnsi="Tahoma" w:cs="Tahoma"/>
          <w:b/>
        </w:rPr>
      </w:pPr>
    </w:p>
    <w:p w:rsidR="001B1358" w:rsidRPr="00422D72" w:rsidRDefault="001B1358" w:rsidP="00F81ECB">
      <w:pPr>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777C0E">
        <w:rPr>
          <w:rFonts w:ascii="Tahoma" w:hAnsi="Tahoma" w:cs="Tahoma"/>
          <w:b/>
        </w:rPr>
        <w:t>VKS-111/19</w:t>
      </w:r>
      <w:r w:rsidR="003C7B65">
        <w:rPr>
          <w:rFonts w:ascii="Tahoma" w:hAnsi="Tahoma" w:cs="Tahoma"/>
          <w:b/>
        </w:rPr>
        <w:t xml:space="preserve"> </w:t>
      </w:r>
      <w:r w:rsidR="00556728" w:rsidRPr="008D5102">
        <w:rPr>
          <w:rFonts w:ascii="Tahoma" w:hAnsi="Tahoma" w:cs="Tahoma"/>
          <w:b/>
        </w:rPr>
        <w:t xml:space="preserve">– </w:t>
      </w:r>
      <w:r w:rsidR="00E94566">
        <w:rPr>
          <w:rFonts w:ascii="Tahoma" w:hAnsi="Tahoma" w:cs="Tahoma"/>
          <w:b/>
          <w:color w:val="000000"/>
        </w:rPr>
        <w:t>Dobava licenc Esri Desktop ArcGIS</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rsidR="001B1358" w:rsidRDefault="001B1358" w:rsidP="00F81ECB">
      <w:pPr>
        <w:jc w:val="both"/>
        <w:rPr>
          <w:rFonts w:ascii="Tahoma" w:hAnsi="Tahoma" w:cs="Tahoma"/>
        </w:rPr>
      </w:pPr>
    </w:p>
    <w:p w:rsidR="001B1358" w:rsidRDefault="001B1358" w:rsidP="00F81ECB">
      <w:pPr>
        <w:jc w:val="both"/>
        <w:rPr>
          <w:rFonts w:ascii="Tahoma" w:hAnsi="Tahoma" w:cs="Tahoma"/>
        </w:rPr>
      </w:pPr>
    </w:p>
    <w:p w:rsidR="001B1358" w:rsidRPr="00EF589E" w:rsidRDefault="001B1358" w:rsidP="00F81ECB">
      <w:pPr>
        <w:jc w:val="both"/>
        <w:rPr>
          <w:rFonts w:ascii="Tahoma" w:hAnsi="Tahoma" w:cs="Tahoma"/>
        </w:rPr>
      </w:pPr>
    </w:p>
    <w:p w:rsidR="001B1358" w:rsidRPr="00EF589E" w:rsidRDefault="001B1358" w:rsidP="00F81ECB">
      <w:pPr>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rsidTr="001B1358">
        <w:trPr>
          <w:trHeight w:val="235"/>
        </w:trPr>
        <w:tc>
          <w:tcPr>
            <w:tcW w:w="3402" w:type="dxa"/>
            <w:tcBorders>
              <w:bottom w:val="single" w:sz="4" w:space="0" w:color="auto"/>
            </w:tcBorders>
          </w:tcPr>
          <w:p w:rsidR="001B1358" w:rsidRPr="00EF589E" w:rsidRDefault="001B1358" w:rsidP="00F81ECB">
            <w:pPr>
              <w:jc w:val="both"/>
              <w:rPr>
                <w:rFonts w:ascii="Tahoma" w:hAnsi="Tahoma" w:cs="Tahoma"/>
                <w:snapToGrid w:val="0"/>
              </w:rPr>
            </w:pPr>
          </w:p>
        </w:tc>
        <w:tc>
          <w:tcPr>
            <w:tcW w:w="2977" w:type="dxa"/>
          </w:tcPr>
          <w:p w:rsidR="001B1358" w:rsidRPr="00EF589E" w:rsidRDefault="001B1358" w:rsidP="00F81ECB">
            <w:pPr>
              <w:jc w:val="both"/>
              <w:rPr>
                <w:rFonts w:ascii="Tahoma" w:hAnsi="Tahoma" w:cs="Tahoma"/>
                <w:snapToGrid w:val="0"/>
              </w:rPr>
            </w:pPr>
          </w:p>
        </w:tc>
        <w:tc>
          <w:tcPr>
            <w:tcW w:w="3119" w:type="dxa"/>
            <w:tcBorders>
              <w:bottom w:val="single" w:sz="4" w:space="0" w:color="auto"/>
            </w:tcBorders>
          </w:tcPr>
          <w:p w:rsidR="001B1358" w:rsidRPr="00EF589E" w:rsidRDefault="001B1358" w:rsidP="00F81ECB">
            <w:pPr>
              <w:jc w:val="both"/>
              <w:rPr>
                <w:rFonts w:ascii="Tahoma" w:hAnsi="Tahoma" w:cs="Tahoma"/>
                <w:snapToGrid w:val="0"/>
              </w:rPr>
            </w:pPr>
          </w:p>
        </w:tc>
      </w:tr>
      <w:tr w:rsidR="001B1358" w:rsidRPr="00EF589E" w:rsidTr="001B1358">
        <w:trPr>
          <w:trHeight w:val="235"/>
        </w:trPr>
        <w:tc>
          <w:tcPr>
            <w:tcW w:w="3402" w:type="dxa"/>
            <w:tcBorders>
              <w:top w:val="single" w:sz="4" w:space="0" w:color="auto"/>
            </w:tcBorders>
          </w:tcPr>
          <w:p w:rsidR="001B1358" w:rsidRPr="00EF589E" w:rsidRDefault="001B1358" w:rsidP="00F81ECB">
            <w:pPr>
              <w:jc w:val="both"/>
              <w:rPr>
                <w:rFonts w:ascii="Tahoma" w:hAnsi="Tahoma" w:cs="Tahoma"/>
                <w:snapToGrid w:val="0"/>
              </w:rPr>
            </w:pPr>
            <w:r w:rsidRPr="00EF589E">
              <w:rPr>
                <w:rFonts w:ascii="Tahoma" w:hAnsi="Tahoma" w:cs="Tahoma"/>
                <w:snapToGrid w:val="0"/>
              </w:rPr>
              <w:t>(kraj, datum)</w:t>
            </w:r>
          </w:p>
        </w:tc>
        <w:tc>
          <w:tcPr>
            <w:tcW w:w="2977" w:type="dxa"/>
          </w:tcPr>
          <w:p w:rsidR="001B1358" w:rsidRPr="00EF589E" w:rsidRDefault="001B1358" w:rsidP="00F81ECB">
            <w:pPr>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1B1358" w:rsidRPr="00EF589E" w:rsidRDefault="001B1358" w:rsidP="00F81ECB">
            <w:pPr>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B1358" w:rsidRPr="005D2D50" w:rsidRDefault="001B1358" w:rsidP="00F81ECB">
      <w:pPr>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rsidR="00FA2083" w:rsidRDefault="00FA2083" w:rsidP="00F81ECB"/>
    <w:p w:rsidR="00A00967" w:rsidRDefault="00A00967"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5E7F25" w:rsidRDefault="005E7F25" w:rsidP="00F81ECB"/>
    <w:p w:rsidR="005E7F25" w:rsidRDefault="005E7F25" w:rsidP="00F81ECB"/>
    <w:p w:rsidR="005E7F25" w:rsidRDefault="005E7F25" w:rsidP="00F81ECB"/>
    <w:p w:rsidR="00FD3A3C" w:rsidRDefault="00FD3A3C" w:rsidP="00F81ECB"/>
    <w:p w:rsidR="005E7F25" w:rsidRDefault="005E7F25" w:rsidP="00F81ECB"/>
    <w:p w:rsidR="002D67CD" w:rsidRDefault="002D67CD" w:rsidP="00F81ECB"/>
    <w:p w:rsidR="005E7F25" w:rsidRDefault="005E7F25" w:rsidP="008E187B">
      <w:pPr>
        <w:keepNext/>
      </w:pPr>
    </w:p>
    <w:p w:rsidR="00BD7331" w:rsidRDefault="00BD7331" w:rsidP="008E187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8E187B">
            <w:pPr>
              <w:keepNext/>
              <w:jc w:val="both"/>
              <w:rPr>
                <w:rFonts w:ascii="Tahoma" w:hAnsi="Tahoma" w:cs="Tahoma"/>
              </w:rPr>
            </w:pPr>
          </w:p>
        </w:tc>
        <w:tc>
          <w:tcPr>
            <w:tcW w:w="7653" w:type="dxa"/>
            <w:tcBorders>
              <w:left w:val="nil"/>
            </w:tcBorders>
          </w:tcPr>
          <w:p w:rsidR="006C74A1" w:rsidRPr="00CE1BAD" w:rsidRDefault="006C74A1" w:rsidP="008E187B">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8E187B">
            <w:pPr>
              <w:keepNext/>
              <w:jc w:val="both"/>
              <w:rPr>
                <w:rFonts w:ascii="Tahoma" w:hAnsi="Tahoma" w:cs="Tahoma"/>
                <w:b/>
                <w:i/>
              </w:rPr>
            </w:pPr>
            <w:r>
              <w:rPr>
                <w:rFonts w:ascii="Tahoma" w:hAnsi="Tahoma" w:cs="Tahoma"/>
                <w:b/>
                <w:i/>
              </w:rPr>
              <w:t>4/3</w:t>
            </w:r>
          </w:p>
        </w:tc>
      </w:tr>
    </w:tbl>
    <w:p w:rsidR="006C74A1" w:rsidRDefault="006C74A1" w:rsidP="008E187B">
      <w:pPr>
        <w:keepNext/>
      </w:pPr>
    </w:p>
    <w:p w:rsidR="00D72CAD" w:rsidRPr="00D72CAD" w:rsidRDefault="00777C0E" w:rsidP="008E187B">
      <w:pPr>
        <w:keepNext/>
        <w:jc w:val="both"/>
        <w:rPr>
          <w:rFonts w:ascii="Tahoma" w:hAnsi="Tahoma" w:cs="Tahoma"/>
        </w:rPr>
      </w:pPr>
      <w:r>
        <w:rPr>
          <w:rFonts w:ascii="Tahoma" w:hAnsi="Tahoma" w:cs="Tahoma"/>
          <w:b/>
        </w:rPr>
        <w:t>VKS-</w:t>
      </w:r>
      <w:r w:rsidRPr="00FC1575">
        <w:rPr>
          <w:rFonts w:ascii="Tahoma" w:hAnsi="Tahoma" w:cs="Tahoma"/>
          <w:b/>
        </w:rPr>
        <w:t>111/19</w:t>
      </w:r>
      <w:r w:rsidR="008D5102" w:rsidRPr="008D5102">
        <w:rPr>
          <w:rFonts w:ascii="Tahoma" w:hAnsi="Tahoma" w:cs="Tahoma"/>
          <w:b/>
        </w:rPr>
        <w:t xml:space="preserve"> </w:t>
      </w:r>
      <w:r w:rsidR="00556728" w:rsidRPr="008D5102">
        <w:rPr>
          <w:rFonts w:ascii="Tahoma" w:hAnsi="Tahoma" w:cs="Tahoma"/>
          <w:b/>
        </w:rPr>
        <w:t xml:space="preserve">– </w:t>
      </w:r>
      <w:r w:rsidR="00E94566">
        <w:rPr>
          <w:rFonts w:ascii="Tahoma" w:hAnsi="Tahoma" w:cs="Tahoma"/>
          <w:b/>
          <w:color w:val="000000"/>
        </w:rPr>
        <w:t>Dobava licenc Esri Desktop ArcGIS</w:t>
      </w:r>
    </w:p>
    <w:p w:rsidR="006C74A1" w:rsidRDefault="006C74A1" w:rsidP="008E187B">
      <w:pPr>
        <w:keepNext/>
      </w:pPr>
    </w:p>
    <w:p w:rsidR="00D72CAD" w:rsidRDefault="00D72CAD" w:rsidP="008E187B">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rsidTr="00AE5219">
        <w:trPr>
          <w:trHeight w:val="38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subjekta</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Vsi zakoniti zastopniki subjekta</w:t>
            </w:r>
          </w:p>
          <w:p w:rsidR="006C74A1" w:rsidRPr="00B2333E" w:rsidRDefault="006C74A1" w:rsidP="008E187B">
            <w:pPr>
              <w:keepNext/>
              <w:rPr>
                <w:rFonts w:ascii="Tahoma" w:hAnsi="Tahoma" w:cs="Tahoma"/>
                <w:sz w:val="18"/>
                <w:szCs w:val="18"/>
              </w:rPr>
            </w:pP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57"/>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05"/>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10"/>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trHeight w:val="52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bl>
    <w:p w:rsidR="006C74A1" w:rsidRDefault="006C74A1" w:rsidP="008E187B">
      <w:pPr>
        <w:keepNext/>
      </w:pPr>
    </w:p>
    <w:p w:rsidR="006C74A1" w:rsidRDefault="006C74A1" w:rsidP="008E187B">
      <w:pPr>
        <w:keepNext/>
      </w:pPr>
    </w:p>
    <w:p w:rsidR="006C74A1" w:rsidRPr="00B2333E" w:rsidRDefault="006C74A1" w:rsidP="008E187B">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6C74A1" w:rsidRPr="00B2333E" w:rsidRDefault="006C74A1" w:rsidP="008E187B">
      <w:pPr>
        <w:keepNext/>
        <w:tabs>
          <w:tab w:val="left" w:pos="5400"/>
        </w:tabs>
        <w:jc w:val="both"/>
        <w:rPr>
          <w:rFonts w:ascii="Tahoma" w:hAnsi="Tahoma" w:cs="Tahoma"/>
        </w:rPr>
      </w:pPr>
    </w:p>
    <w:p w:rsidR="006C74A1" w:rsidRPr="00B2333E" w:rsidRDefault="006C74A1" w:rsidP="008E187B">
      <w:pPr>
        <w:keepNext/>
        <w:tabs>
          <w:tab w:val="left" w:pos="5400"/>
        </w:tabs>
        <w:jc w:val="both"/>
        <w:rPr>
          <w:rFonts w:ascii="Tahoma" w:hAnsi="Tahoma" w:cs="Tahoma"/>
        </w:rPr>
      </w:pPr>
    </w:p>
    <w:p w:rsidR="006C74A1" w:rsidRDefault="006C74A1" w:rsidP="008E187B">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rsidR="006C74A1" w:rsidRPr="00B2333E" w:rsidRDefault="006C74A1" w:rsidP="008E187B">
      <w:pPr>
        <w:keepNext/>
        <w:tabs>
          <w:tab w:val="left" w:pos="5400"/>
        </w:tabs>
        <w:rPr>
          <w:rFonts w:ascii="Tahoma" w:hAnsi="Tahoma" w:cs="Tahoma"/>
        </w:rPr>
      </w:pPr>
    </w:p>
    <w:p w:rsidR="006C74A1" w:rsidRPr="00B2333E" w:rsidRDefault="006C74A1" w:rsidP="008E187B">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6C74A1" w:rsidRPr="00B2333E" w:rsidRDefault="006C74A1" w:rsidP="008E187B">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6C74A1" w:rsidRPr="00B2333E" w:rsidRDefault="006C74A1" w:rsidP="008E187B">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6C74A1" w:rsidRPr="00B2333E" w:rsidRDefault="006C74A1" w:rsidP="008E187B">
      <w:pPr>
        <w:keepNext/>
        <w:tabs>
          <w:tab w:val="left" w:pos="567"/>
          <w:tab w:val="left" w:pos="851"/>
          <w:tab w:val="left" w:pos="993"/>
        </w:tabs>
        <w:suppressAutoHyphens/>
        <w:jc w:val="both"/>
        <w:rPr>
          <w:rFonts w:ascii="Tahoma" w:hAnsi="Tahoma" w:cs="Tahoma"/>
          <w:b/>
          <w:i/>
          <w:sz w:val="22"/>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4D2DB8" w:rsidRPr="00D72CAD" w:rsidRDefault="006C74A1" w:rsidP="008E187B">
      <w:pPr>
        <w:keepNext/>
        <w:jc w:val="both"/>
        <w:rPr>
          <w:rFonts w:ascii="Tahoma" w:hAnsi="Tahoma" w:cs="Tahoma"/>
          <w:i/>
          <w:sz w:val="18"/>
        </w:rPr>
      </w:pPr>
      <w:r w:rsidRPr="00B2333E">
        <w:rPr>
          <w:rFonts w:ascii="Tahoma" w:hAnsi="Tahoma" w:cs="Tahoma"/>
          <w:i/>
          <w:sz w:val="18"/>
        </w:rPr>
        <w:t>Obrazec se po potrebi kopira!</w:t>
      </w:r>
    </w:p>
    <w:p w:rsidR="009E3AA0" w:rsidRDefault="009E3AA0">
      <w:pPr>
        <w:rPr>
          <w:rFonts w:ascii="Tahoma" w:hAnsi="Tahoma" w:cs="Tahoma"/>
        </w:rPr>
      </w:pPr>
    </w:p>
    <w:sectPr w:rsidR="009E3AA0" w:rsidSect="00747902">
      <w:footerReference w:type="default" r:id="rId23"/>
      <w:headerReference w:type="first" r:id="rId24"/>
      <w:footerReference w:type="first" r:id="rId25"/>
      <w:pgSz w:w="11906" w:h="16838" w:code="9"/>
      <w:pgMar w:top="1527" w:right="1134" w:bottom="1418" w:left="1276" w:header="283" w:footer="53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C8" w:rsidRDefault="001B21C8">
      <w:r>
        <w:separator/>
      </w:r>
    </w:p>
  </w:endnote>
  <w:endnote w:type="continuationSeparator" w:id="0">
    <w:p w:rsidR="001B21C8" w:rsidRDefault="001B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C8" w:rsidRPr="007653AE" w:rsidRDefault="001B21C8" w:rsidP="002303FA">
    <w:pPr>
      <w:pStyle w:val="Noga"/>
      <w:tabs>
        <w:tab w:val="clear" w:pos="4536"/>
        <w:tab w:val="clear" w:pos="9072"/>
      </w:tabs>
      <w:ind w:right="-1276"/>
      <w:jc w:val="right"/>
      <w:rPr>
        <w:sz w:val="16"/>
        <w:szCs w:val="16"/>
      </w:rPr>
    </w:pPr>
    <w:r>
      <w:rPr>
        <w:noProof/>
        <w:lang w:val="sl-SI"/>
      </w:rPr>
      <w:drawing>
        <wp:inline distT="0" distB="0" distL="0" distR="0" wp14:anchorId="0C645901" wp14:editId="00B73D4E">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C8" w:rsidRPr="00CF4AE1" w:rsidRDefault="001B21C8" w:rsidP="00A32DAD">
    <w:pPr>
      <w:tabs>
        <w:tab w:val="center" w:pos="4536"/>
        <w:tab w:val="right" w:pos="9072"/>
      </w:tabs>
      <w:ind w:right="-1134"/>
      <w:jc w:val="right"/>
    </w:pP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C8" w:rsidRPr="00DD1744" w:rsidRDefault="001B21C8"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F5CCE">
      <w:rPr>
        <w:noProof/>
        <w:sz w:val="16"/>
        <w:szCs w:val="16"/>
      </w:rPr>
      <w:t>19</w:t>
    </w:r>
    <w:r w:rsidRPr="00394716">
      <w:rPr>
        <w:sz w:val="16"/>
        <w:szCs w:val="16"/>
      </w:rPr>
      <w:fldChar w:fldCharType="end"/>
    </w:r>
  </w:p>
  <w:p w:rsidR="001B21C8" w:rsidRPr="007653AE" w:rsidRDefault="001B21C8"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C8" w:rsidRDefault="001B21C8" w:rsidP="0073769E">
    <w:pPr>
      <w:pStyle w:val="Noga"/>
      <w:ind w:right="-1134"/>
      <w:jc w:val="right"/>
    </w:pPr>
  </w:p>
  <w:p w:rsidR="001B21C8" w:rsidRDefault="001B21C8" w:rsidP="0073769E">
    <w:pPr>
      <w:pStyle w:val="Noga"/>
      <w:jc w:val="center"/>
      <w:rPr>
        <w:sz w:val="16"/>
        <w:szCs w:val="16"/>
      </w:rPr>
    </w:pPr>
  </w:p>
  <w:p w:rsidR="001B21C8" w:rsidRDefault="001B21C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F5CCE">
      <w:rPr>
        <w:noProof/>
        <w:sz w:val="16"/>
        <w:szCs w:val="16"/>
      </w:rPr>
      <w:t>1</w:t>
    </w:r>
    <w:r w:rsidRPr="00394716">
      <w:rPr>
        <w:sz w:val="16"/>
        <w:szCs w:val="16"/>
      </w:rPr>
      <w:fldChar w:fldCharType="end"/>
    </w:r>
  </w:p>
  <w:p w:rsidR="001B21C8" w:rsidRDefault="001B21C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C8" w:rsidRDefault="001B21C8">
      <w:r>
        <w:separator/>
      </w:r>
    </w:p>
  </w:footnote>
  <w:footnote w:type="continuationSeparator" w:id="0">
    <w:p w:rsidR="001B21C8" w:rsidRDefault="001B21C8">
      <w:r>
        <w:continuationSeparator/>
      </w:r>
    </w:p>
  </w:footnote>
  <w:footnote w:id="1">
    <w:p w:rsidR="001B21C8" w:rsidRDefault="001B21C8">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C8" w:rsidRDefault="001B21C8" w:rsidP="009670F5">
    <w:pPr>
      <w:pStyle w:val="Glava"/>
      <w:jc w:val="center"/>
    </w:pPr>
    <w:r>
      <w:rPr>
        <w:noProof/>
        <w:lang w:val="sl-SI"/>
      </w:rPr>
      <w:drawing>
        <wp:anchor distT="0" distB="0" distL="114300" distR="114300" simplePos="0" relativeHeight="251657728" behindDoc="0" locked="0" layoutInCell="1" allowOverlap="1" wp14:anchorId="20F9160F" wp14:editId="0ED0065C">
          <wp:simplePos x="0" y="0"/>
          <wp:positionH relativeFrom="margin">
            <wp:posOffset>2771775</wp:posOffset>
          </wp:positionH>
          <wp:positionV relativeFrom="margin">
            <wp:posOffset>-782320</wp:posOffset>
          </wp:positionV>
          <wp:extent cx="487045" cy="731520"/>
          <wp:effectExtent l="0" t="0" r="825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1B21C8" w:rsidRDefault="001B21C8" w:rsidP="002303FA">
    <w:pPr>
      <w:pStyle w:val="Glava"/>
      <w:tabs>
        <w:tab w:val="clear" w:pos="4536"/>
        <w:tab w:val="clear" w:pos="9072"/>
      </w:tabs>
      <w:ind w:right="-1276"/>
      <w:jc w:val="right"/>
    </w:pPr>
  </w:p>
  <w:p w:rsidR="001B21C8" w:rsidRPr="009670F5" w:rsidRDefault="001B21C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C8" w:rsidRDefault="001B21C8" w:rsidP="00722C27">
    <w:pPr>
      <w:pStyle w:val="Glava"/>
      <w:tabs>
        <w:tab w:val="clear" w:pos="4536"/>
        <w:tab w:val="clear" w:pos="9072"/>
      </w:tabs>
      <w:ind w:right="-1276"/>
      <w:jc w:val="right"/>
    </w:pPr>
  </w:p>
  <w:p w:rsidR="001B21C8" w:rsidRDefault="001B21C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C8" w:rsidRDefault="001B21C8" w:rsidP="000C1E30">
    <w:pPr>
      <w:pStyle w:val="Glava"/>
      <w:jc w:val="center"/>
    </w:pPr>
    <w:r>
      <w:rPr>
        <w:noProof/>
        <w:lang w:val="sl-SI"/>
      </w:rPr>
      <w:drawing>
        <wp:anchor distT="0" distB="0" distL="114300" distR="114300" simplePos="0" relativeHeight="251657216" behindDoc="0" locked="0" layoutInCell="1" allowOverlap="1" wp14:anchorId="20F9160F" wp14:editId="0ED0065C">
          <wp:simplePos x="0" y="0"/>
          <wp:positionH relativeFrom="margin">
            <wp:posOffset>2724150</wp:posOffset>
          </wp:positionH>
          <wp:positionV relativeFrom="margin">
            <wp:posOffset>-780415</wp:posOffset>
          </wp:positionV>
          <wp:extent cx="487045" cy="731520"/>
          <wp:effectExtent l="0" t="0" r="825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1B21C8" w:rsidRDefault="001B21C8" w:rsidP="009670F5">
    <w:pPr>
      <w:pStyle w:val="Glava"/>
      <w:spacing w:after="120"/>
      <w:jc w:val="center"/>
    </w:pPr>
  </w:p>
  <w:p w:rsidR="001B21C8" w:rsidRPr="00001A3E" w:rsidRDefault="001B21C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B15346"/>
    <w:multiLevelType w:val="hybridMultilevel"/>
    <w:tmpl w:val="E07C803E"/>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7918C1"/>
    <w:multiLevelType w:val="hybridMultilevel"/>
    <w:tmpl w:val="D1368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9"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C40C9B"/>
    <w:multiLevelType w:val="hybridMultilevel"/>
    <w:tmpl w:val="00841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1"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3900511"/>
    <w:multiLevelType w:val="hybridMultilevel"/>
    <w:tmpl w:val="13C499D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3936E03"/>
    <w:multiLevelType w:val="hybridMultilevel"/>
    <w:tmpl w:val="5EEAB048"/>
    <w:lvl w:ilvl="0" w:tplc="4CBC34C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45957E9"/>
    <w:multiLevelType w:val="hybridMultilevel"/>
    <w:tmpl w:val="7988C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2" w15:restartNumberingAfterBreak="0">
    <w:nsid w:val="4EE91273"/>
    <w:multiLevelType w:val="hybridMultilevel"/>
    <w:tmpl w:val="C9B49CD6"/>
    <w:lvl w:ilvl="0" w:tplc="C876E91E">
      <w:start w:val="5"/>
      <w:numFmt w:val="bullet"/>
      <w:lvlText w:val="-"/>
      <w:lvlJc w:val="left"/>
      <w:pPr>
        <w:ind w:left="720" w:hanging="360"/>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5E87F24"/>
    <w:multiLevelType w:val="hybridMultilevel"/>
    <w:tmpl w:val="D06C3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97B1D0A"/>
    <w:multiLevelType w:val="hybridMultilevel"/>
    <w:tmpl w:val="16D2FFE4"/>
    <w:lvl w:ilvl="0" w:tplc="81F6424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7"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9"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50" w15:restartNumberingAfterBreak="0">
    <w:nsid w:val="72241CB3"/>
    <w:multiLevelType w:val="hybridMultilevel"/>
    <w:tmpl w:val="213EA3E4"/>
    <w:lvl w:ilvl="0" w:tplc="76BA18FE">
      <w:numFmt w:val="bullet"/>
      <w:lvlText w:val="•"/>
      <w:lvlJc w:val="left"/>
      <w:pPr>
        <w:ind w:left="1065" w:hanging="70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2"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77F8361E"/>
    <w:multiLevelType w:val="hybridMultilevel"/>
    <w:tmpl w:val="99168652"/>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7"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3"/>
  </w:num>
  <w:num w:numId="2">
    <w:abstractNumId w:val="21"/>
  </w:num>
  <w:num w:numId="3">
    <w:abstractNumId w:val="40"/>
  </w:num>
  <w:num w:numId="4">
    <w:abstractNumId w:val="24"/>
  </w:num>
  <w:num w:numId="5">
    <w:abstractNumId w:val="31"/>
  </w:num>
  <w:num w:numId="6">
    <w:abstractNumId w:val="36"/>
  </w:num>
  <w:num w:numId="7">
    <w:abstractNumId w:val="29"/>
  </w:num>
  <w:num w:numId="8">
    <w:abstractNumId w:val="17"/>
  </w:num>
  <w:num w:numId="9">
    <w:abstractNumId w:val="54"/>
  </w:num>
  <w:num w:numId="10">
    <w:abstractNumId w:val="51"/>
  </w:num>
  <w:num w:numId="11">
    <w:abstractNumId w:val="58"/>
  </w:num>
  <w:num w:numId="12">
    <w:abstractNumId w:val="12"/>
  </w:num>
  <w:num w:numId="13">
    <w:abstractNumId w:val="48"/>
  </w:num>
  <w:num w:numId="14">
    <w:abstractNumId w:val="25"/>
  </w:num>
  <w:num w:numId="15">
    <w:abstractNumId w:val="34"/>
  </w:num>
  <w:num w:numId="16">
    <w:abstractNumId w:val="47"/>
  </w:num>
  <w:num w:numId="17">
    <w:abstractNumId w:val="9"/>
  </w:num>
  <w:num w:numId="18">
    <w:abstractNumId w:val="37"/>
  </w:num>
  <w:num w:numId="19">
    <w:abstractNumId w:val="49"/>
  </w:num>
  <w:num w:numId="20">
    <w:abstractNumId w:val="27"/>
  </w:num>
  <w:num w:numId="21">
    <w:abstractNumId w:val="11"/>
  </w:num>
  <w:num w:numId="22">
    <w:abstractNumId w:val="57"/>
  </w:num>
  <w:num w:numId="23">
    <w:abstractNumId w:val="20"/>
  </w:num>
  <w:num w:numId="24">
    <w:abstractNumId w:val="46"/>
  </w:num>
  <w:num w:numId="25">
    <w:abstractNumId w:val="41"/>
  </w:num>
  <w:num w:numId="26">
    <w:abstractNumId w:val="8"/>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3"/>
  </w:num>
  <w:num w:numId="31">
    <w:abstractNumId w:val="39"/>
    <w:lvlOverride w:ilvl="0">
      <w:startOverride w:val="1"/>
    </w:lvlOverride>
  </w:num>
  <w:num w:numId="32">
    <w:abstractNumId w:val="28"/>
  </w:num>
  <w:num w:numId="33">
    <w:abstractNumId w:val="32"/>
  </w:num>
  <w:num w:numId="34">
    <w:abstractNumId w:val="15"/>
  </w:num>
  <w:num w:numId="35">
    <w:abstractNumId w:val="52"/>
  </w:num>
  <w:num w:numId="36">
    <w:abstractNumId w:val="18"/>
  </w:num>
  <w:num w:numId="37">
    <w:abstractNumId w:val="33"/>
  </w:num>
  <w:num w:numId="38">
    <w:abstractNumId w:val="5"/>
  </w:num>
  <w:num w:numId="39">
    <w:abstractNumId w:val="26"/>
  </w:num>
  <w:num w:numId="40">
    <w:abstractNumId w:val="30"/>
  </w:num>
  <w:num w:numId="41">
    <w:abstractNumId w:val="56"/>
  </w:num>
  <w:num w:numId="42">
    <w:abstractNumId w:val="35"/>
  </w:num>
  <w:num w:numId="43">
    <w:abstractNumId w:val="55"/>
  </w:num>
  <w:num w:numId="44">
    <w:abstractNumId w:val="6"/>
  </w:num>
  <w:num w:numId="45">
    <w:abstractNumId w:val="38"/>
  </w:num>
  <w:num w:numId="46">
    <w:abstractNumId w:val="16"/>
  </w:num>
  <w:num w:numId="47">
    <w:abstractNumId w:val="53"/>
  </w:num>
  <w:num w:numId="48">
    <w:abstractNumId w:val="22"/>
  </w:num>
  <w:num w:numId="49">
    <w:abstractNumId w:val="50"/>
  </w:num>
  <w:num w:numId="50">
    <w:abstractNumId w:val="42"/>
  </w:num>
  <w:num w:numId="51">
    <w:abstractNumId w:val="23"/>
  </w:num>
  <w:num w:numId="52">
    <w:abstractNumId w:val="7"/>
  </w:num>
  <w:num w:numId="53">
    <w:abstractNumId w:val="45"/>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89"/>
    <w:rsid w:val="00011A82"/>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12E1"/>
    <w:rsid w:val="0003244D"/>
    <w:rsid w:val="00032754"/>
    <w:rsid w:val="00034339"/>
    <w:rsid w:val="00037AB0"/>
    <w:rsid w:val="00041C5E"/>
    <w:rsid w:val="00041DD6"/>
    <w:rsid w:val="00042970"/>
    <w:rsid w:val="000453C1"/>
    <w:rsid w:val="0004599E"/>
    <w:rsid w:val="00045E2C"/>
    <w:rsid w:val="00047537"/>
    <w:rsid w:val="00047732"/>
    <w:rsid w:val="000478FE"/>
    <w:rsid w:val="00047A4C"/>
    <w:rsid w:val="00047F19"/>
    <w:rsid w:val="00051141"/>
    <w:rsid w:val="000514D8"/>
    <w:rsid w:val="00051E9C"/>
    <w:rsid w:val="0005290E"/>
    <w:rsid w:val="000538C0"/>
    <w:rsid w:val="00053E2F"/>
    <w:rsid w:val="00060B3A"/>
    <w:rsid w:val="000611F7"/>
    <w:rsid w:val="00062286"/>
    <w:rsid w:val="00062317"/>
    <w:rsid w:val="00062896"/>
    <w:rsid w:val="00063039"/>
    <w:rsid w:val="00064976"/>
    <w:rsid w:val="00066178"/>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428D"/>
    <w:rsid w:val="0007502E"/>
    <w:rsid w:val="0007574B"/>
    <w:rsid w:val="00076A62"/>
    <w:rsid w:val="00076AC9"/>
    <w:rsid w:val="000770E8"/>
    <w:rsid w:val="00077899"/>
    <w:rsid w:val="000778AC"/>
    <w:rsid w:val="00077C1A"/>
    <w:rsid w:val="000808BD"/>
    <w:rsid w:val="00080ABE"/>
    <w:rsid w:val="00081916"/>
    <w:rsid w:val="000822AE"/>
    <w:rsid w:val="00083AE8"/>
    <w:rsid w:val="00087C1C"/>
    <w:rsid w:val="00087D1D"/>
    <w:rsid w:val="0009013F"/>
    <w:rsid w:val="0009108D"/>
    <w:rsid w:val="000924F1"/>
    <w:rsid w:val="0009631F"/>
    <w:rsid w:val="000963B1"/>
    <w:rsid w:val="00096C88"/>
    <w:rsid w:val="000A076D"/>
    <w:rsid w:val="000A104F"/>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4EFF"/>
    <w:rsid w:val="000B52BE"/>
    <w:rsid w:val="000C051B"/>
    <w:rsid w:val="000C1023"/>
    <w:rsid w:val="000C1295"/>
    <w:rsid w:val="000C1E30"/>
    <w:rsid w:val="000C28FF"/>
    <w:rsid w:val="000C36A2"/>
    <w:rsid w:val="000C424C"/>
    <w:rsid w:val="000C4BF7"/>
    <w:rsid w:val="000C58D2"/>
    <w:rsid w:val="000C5996"/>
    <w:rsid w:val="000C5BDF"/>
    <w:rsid w:val="000D11D5"/>
    <w:rsid w:val="000D1340"/>
    <w:rsid w:val="000D1988"/>
    <w:rsid w:val="000D3507"/>
    <w:rsid w:val="000D3E47"/>
    <w:rsid w:val="000D5042"/>
    <w:rsid w:val="000D5233"/>
    <w:rsid w:val="000D55CA"/>
    <w:rsid w:val="000D5DDC"/>
    <w:rsid w:val="000D6F21"/>
    <w:rsid w:val="000D748B"/>
    <w:rsid w:val="000D79BC"/>
    <w:rsid w:val="000D7E09"/>
    <w:rsid w:val="000D7F61"/>
    <w:rsid w:val="000E0371"/>
    <w:rsid w:val="000E0D70"/>
    <w:rsid w:val="000E1BF4"/>
    <w:rsid w:val="000E1C4B"/>
    <w:rsid w:val="000E2191"/>
    <w:rsid w:val="000E2B07"/>
    <w:rsid w:val="000E4629"/>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3E7"/>
    <w:rsid w:val="00110BE2"/>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88"/>
    <w:rsid w:val="00146BBA"/>
    <w:rsid w:val="00146E76"/>
    <w:rsid w:val="0014775B"/>
    <w:rsid w:val="00147C7F"/>
    <w:rsid w:val="001514B7"/>
    <w:rsid w:val="0015217E"/>
    <w:rsid w:val="00152C07"/>
    <w:rsid w:val="00153208"/>
    <w:rsid w:val="0015365F"/>
    <w:rsid w:val="00154859"/>
    <w:rsid w:val="001554E4"/>
    <w:rsid w:val="0015615A"/>
    <w:rsid w:val="00156AC3"/>
    <w:rsid w:val="0015756F"/>
    <w:rsid w:val="0015781A"/>
    <w:rsid w:val="001579DE"/>
    <w:rsid w:val="00157C20"/>
    <w:rsid w:val="0016578F"/>
    <w:rsid w:val="00165C5E"/>
    <w:rsid w:val="00165E0E"/>
    <w:rsid w:val="00167029"/>
    <w:rsid w:val="00167CDD"/>
    <w:rsid w:val="00171476"/>
    <w:rsid w:val="00171679"/>
    <w:rsid w:val="001736C4"/>
    <w:rsid w:val="00173DE8"/>
    <w:rsid w:val="00174773"/>
    <w:rsid w:val="00175156"/>
    <w:rsid w:val="001769DE"/>
    <w:rsid w:val="00177058"/>
    <w:rsid w:val="00180C5C"/>
    <w:rsid w:val="00181CFB"/>
    <w:rsid w:val="00182A9D"/>
    <w:rsid w:val="0018369E"/>
    <w:rsid w:val="00185B2B"/>
    <w:rsid w:val="00185F8A"/>
    <w:rsid w:val="001872DC"/>
    <w:rsid w:val="00187759"/>
    <w:rsid w:val="001929B7"/>
    <w:rsid w:val="00193548"/>
    <w:rsid w:val="00193E0E"/>
    <w:rsid w:val="00194C32"/>
    <w:rsid w:val="001953EE"/>
    <w:rsid w:val="00195E67"/>
    <w:rsid w:val="001967B1"/>
    <w:rsid w:val="001A0819"/>
    <w:rsid w:val="001A230D"/>
    <w:rsid w:val="001A2465"/>
    <w:rsid w:val="001A2C12"/>
    <w:rsid w:val="001A3F49"/>
    <w:rsid w:val="001A4502"/>
    <w:rsid w:val="001A4DCC"/>
    <w:rsid w:val="001A558C"/>
    <w:rsid w:val="001A58AB"/>
    <w:rsid w:val="001A6C1F"/>
    <w:rsid w:val="001A6D49"/>
    <w:rsid w:val="001B0125"/>
    <w:rsid w:val="001B10C8"/>
    <w:rsid w:val="001B1358"/>
    <w:rsid w:val="001B21C8"/>
    <w:rsid w:val="001B23F1"/>
    <w:rsid w:val="001B4909"/>
    <w:rsid w:val="001B4C04"/>
    <w:rsid w:val="001B6B7C"/>
    <w:rsid w:val="001B73BD"/>
    <w:rsid w:val="001B7B78"/>
    <w:rsid w:val="001C014E"/>
    <w:rsid w:val="001C0FAC"/>
    <w:rsid w:val="001C24AB"/>
    <w:rsid w:val="001C2CC6"/>
    <w:rsid w:val="001C3BAF"/>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2E0"/>
    <w:rsid w:val="001F157C"/>
    <w:rsid w:val="001F195B"/>
    <w:rsid w:val="001F2ECF"/>
    <w:rsid w:val="001F2F26"/>
    <w:rsid w:val="001F358B"/>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6554"/>
    <w:rsid w:val="00206853"/>
    <w:rsid w:val="00207925"/>
    <w:rsid w:val="002103C6"/>
    <w:rsid w:val="00211345"/>
    <w:rsid w:val="00211B95"/>
    <w:rsid w:val="00212690"/>
    <w:rsid w:val="002134D1"/>
    <w:rsid w:val="00213E93"/>
    <w:rsid w:val="00214449"/>
    <w:rsid w:val="002150F8"/>
    <w:rsid w:val="0021668E"/>
    <w:rsid w:val="00216F53"/>
    <w:rsid w:val="00217EC0"/>
    <w:rsid w:val="00220217"/>
    <w:rsid w:val="00220F7D"/>
    <w:rsid w:val="00222F33"/>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70CD"/>
    <w:rsid w:val="0023739C"/>
    <w:rsid w:val="0023782F"/>
    <w:rsid w:val="00237975"/>
    <w:rsid w:val="002419A3"/>
    <w:rsid w:val="00242434"/>
    <w:rsid w:val="00243F99"/>
    <w:rsid w:val="0024588D"/>
    <w:rsid w:val="00245CB8"/>
    <w:rsid w:val="002465E8"/>
    <w:rsid w:val="0024670B"/>
    <w:rsid w:val="00246CFE"/>
    <w:rsid w:val="002505DE"/>
    <w:rsid w:val="00250832"/>
    <w:rsid w:val="00250D1A"/>
    <w:rsid w:val="00253AB2"/>
    <w:rsid w:val="00254ECA"/>
    <w:rsid w:val="002569F7"/>
    <w:rsid w:val="00256CA6"/>
    <w:rsid w:val="00256D56"/>
    <w:rsid w:val="002573FC"/>
    <w:rsid w:val="0026110C"/>
    <w:rsid w:val="00261B43"/>
    <w:rsid w:val="00261B4D"/>
    <w:rsid w:val="002623C4"/>
    <w:rsid w:val="00263156"/>
    <w:rsid w:val="002632AE"/>
    <w:rsid w:val="002657B7"/>
    <w:rsid w:val="00265B46"/>
    <w:rsid w:val="002672BA"/>
    <w:rsid w:val="0026746C"/>
    <w:rsid w:val="00267BA6"/>
    <w:rsid w:val="00267C71"/>
    <w:rsid w:val="00267DF4"/>
    <w:rsid w:val="00267F19"/>
    <w:rsid w:val="0027040F"/>
    <w:rsid w:val="00271894"/>
    <w:rsid w:val="00271C81"/>
    <w:rsid w:val="00272513"/>
    <w:rsid w:val="00273CD4"/>
    <w:rsid w:val="00273DFF"/>
    <w:rsid w:val="00273EAE"/>
    <w:rsid w:val="002750C1"/>
    <w:rsid w:val="0027636D"/>
    <w:rsid w:val="002767A1"/>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3D93"/>
    <w:rsid w:val="00294F86"/>
    <w:rsid w:val="0029557A"/>
    <w:rsid w:val="00295A10"/>
    <w:rsid w:val="00296181"/>
    <w:rsid w:val="0029692E"/>
    <w:rsid w:val="002A0C54"/>
    <w:rsid w:val="002A27AA"/>
    <w:rsid w:val="002A4DF3"/>
    <w:rsid w:val="002A550C"/>
    <w:rsid w:val="002A55AA"/>
    <w:rsid w:val="002A5D90"/>
    <w:rsid w:val="002A5D9A"/>
    <w:rsid w:val="002A7EC9"/>
    <w:rsid w:val="002B1399"/>
    <w:rsid w:val="002B1BA2"/>
    <w:rsid w:val="002B2389"/>
    <w:rsid w:val="002B2D0F"/>
    <w:rsid w:val="002B31A8"/>
    <w:rsid w:val="002B3693"/>
    <w:rsid w:val="002B3E04"/>
    <w:rsid w:val="002B5329"/>
    <w:rsid w:val="002B54C0"/>
    <w:rsid w:val="002B5C42"/>
    <w:rsid w:val="002B78A9"/>
    <w:rsid w:val="002C21F5"/>
    <w:rsid w:val="002C43CE"/>
    <w:rsid w:val="002C5C63"/>
    <w:rsid w:val="002C6059"/>
    <w:rsid w:val="002C60A1"/>
    <w:rsid w:val="002C6799"/>
    <w:rsid w:val="002C6872"/>
    <w:rsid w:val="002C70CC"/>
    <w:rsid w:val="002C72F1"/>
    <w:rsid w:val="002C7D53"/>
    <w:rsid w:val="002D0222"/>
    <w:rsid w:val="002D05E7"/>
    <w:rsid w:val="002D240B"/>
    <w:rsid w:val="002D339A"/>
    <w:rsid w:val="002D4200"/>
    <w:rsid w:val="002D5EE1"/>
    <w:rsid w:val="002D6576"/>
    <w:rsid w:val="002D67CD"/>
    <w:rsid w:val="002E07C4"/>
    <w:rsid w:val="002E14E4"/>
    <w:rsid w:val="002E50EF"/>
    <w:rsid w:val="002E5BEA"/>
    <w:rsid w:val="002E6452"/>
    <w:rsid w:val="002E6A8B"/>
    <w:rsid w:val="002E6DA4"/>
    <w:rsid w:val="002E7EB6"/>
    <w:rsid w:val="002F0256"/>
    <w:rsid w:val="002F1C53"/>
    <w:rsid w:val="002F248B"/>
    <w:rsid w:val="002F2DD2"/>
    <w:rsid w:val="002F3B96"/>
    <w:rsid w:val="002F4376"/>
    <w:rsid w:val="002F7590"/>
    <w:rsid w:val="00300D38"/>
    <w:rsid w:val="00302443"/>
    <w:rsid w:val="0030280F"/>
    <w:rsid w:val="0030311E"/>
    <w:rsid w:val="00303280"/>
    <w:rsid w:val="0030461C"/>
    <w:rsid w:val="00304ABD"/>
    <w:rsid w:val="00305132"/>
    <w:rsid w:val="003061FB"/>
    <w:rsid w:val="0030658C"/>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BE4"/>
    <w:rsid w:val="00340E89"/>
    <w:rsid w:val="003419FC"/>
    <w:rsid w:val="00342A7D"/>
    <w:rsid w:val="00344027"/>
    <w:rsid w:val="003444EE"/>
    <w:rsid w:val="00344B3F"/>
    <w:rsid w:val="00344CE0"/>
    <w:rsid w:val="0034548F"/>
    <w:rsid w:val="003459A8"/>
    <w:rsid w:val="0034637A"/>
    <w:rsid w:val="003470A3"/>
    <w:rsid w:val="003470AA"/>
    <w:rsid w:val="0034712E"/>
    <w:rsid w:val="003509D6"/>
    <w:rsid w:val="00350F16"/>
    <w:rsid w:val="0035149A"/>
    <w:rsid w:val="00352176"/>
    <w:rsid w:val="00352782"/>
    <w:rsid w:val="00352EA1"/>
    <w:rsid w:val="00355386"/>
    <w:rsid w:val="00357BC9"/>
    <w:rsid w:val="00361C09"/>
    <w:rsid w:val="00362492"/>
    <w:rsid w:val="00362905"/>
    <w:rsid w:val="00363745"/>
    <w:rsid w:val="003647C5"/>
    <w:rsid w:val="00364982"/>
    <w:rsid w:val="00365A69"/>
    <w:rsid w:val="0036621D"/>
    <w:rsid w:val="00367BA9"/>
    <w:rsid w:val="00370B45"/>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3246"/>
    <w:rsid w:val="003844B0"/>
    <w:rsid w:val="00385E71"/>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42BD"/>
    <w:rsid w:val="003A51DB"/>
    <w:rsid w:val="003A555C"/>
    <w:rsid w:val="003A6ABC"/>
    <w:rsid w:val="003A6D8E"/>
    <w:rsid w:val="003A706B"/>
    <w:rsid w:val="003A7275"/>
    <w:rsid w:val="003A7A1B"/>
    <w:rsid w:val="003B0048"/>
    <w:rsid w:val="003B01C7"/>
    <w:rsid w:val="003B047F"/>
    <w:rsid w:val="003B176A"/>
    <w:rsid w:val="003B34D4"/>
    <w:rsid w:val="003B38A4"/>
    <w:rsid w:val="003B4866"/>
    <w:rsid w:val="003B5EEA"/>
    <w:rsid w:val="003B620D"/>
    <w:rsid w:val="003B6810"/>
    <w:rsid w:val="003B7285"/>
    <w:rsid w:val="003B734F"/>
    <w:rsid w:val="003C01C9"/>
    <w:rsid w:val="003C06CE"/>
    <w:rsid w:val="003C0C8E"/>
    <w:rsid w:val="003C1EE1"/>
    <w:rsid w:val="003C2483"/>
    <w:rsid w:val="003C3655"/>
    <w:rsid w:val="003C55BF"/>
    <w:rsid w:val="003C7B65"/>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1809"/>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200A7"/>
    <w:rsid w:val="00420889"/>
    <w:rsid w:val="004213C6"/>
    <w:rsid w:val="00421DBA"/>
    <w:rsid w:val="00422341"/>
    <w:rsid w:val="00422687"/>
    <w:rsid w:val="00422D72"/>
    <w:rsid w:val="0042338B"/>
    <w:rsid w:val="004236DB"/>
    <w:rsid w:val="0042419F"/>
    <w:rsid w:val="004243D5"/>
    <w:rsid w:val="004244F8"/>
    <w:rsid w:val="00425267"/>
    <w:rsid w:val="004255AB"/>
    <w:rsid w:val="00425FE7"/>
    <w:rsid w:val="004270BD"/>
    <w:rsid w:val="004278C4"/>
    <w:rsid w:val="00427EF5"/>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423D"/>
    <w:rsid w:val="00464EA7"/>
    <w:rsid w:val="0046576E"/>
    <w:rsid w:val="00465D1B"/>
    <w:rsid w:val="00472446"/>
    <w:rsid w:val="00472C15"/>
    <w:rsid w:val="00474527"/>
    <w:rsid w:val="004750EE"/>
    <w:rsid w:val="00475828"/>
    <w:rsid w:val="00475A78"/>
    <w:rsid w:val="0047610A"/>
    <w:rsid w:val="00477729"/>
    <w:rsid w:val="0048036B"/>
    <w:rsid w:val="00481853"/>
    <w:rsid w:val="004833AD"/>
    <w:rsid w:val="00485860"/>
    <w:rsid w:val="00486AF1"/>
    <w:rsid w:val="004906E6"/>
    <w:rsid w:val="00490C99"/>
    <w:rsid w:val="004915A1"/>
    <w:rsid w:val="004928AA"/>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BDC"/>
    <w:rsid w:val="004A4F5F"/>
    <w:rsid w:val="004A595E"/>
    <w:rsid w:val="004B15B4"/>
    <w:rsid w:val="004B5FBD"/>
    <w:rsid w:val="004B6D95"/>
    <w:rsid w:val="004B7452"/>
    <w:rsid w:val="004B7C74"/>
    <w:rsid w:val="004C11B3"/>
    <w:rsid w:val="004C1A65"/>
    <w:rsid w:val="004C1F78"/>
    <w:rsid w:val="004C22FF"/>
    <w:rsid w:val="004C352F"/>
    <w:rsid w:val="004C56CE"/>
    <w:rsid w:val="004C6E2B"/>
    <w:rsid w:val="004D047C"/>
    <w:rsid w:val="004D0903"/>
    <w:rsid w:val="004D0F91"/>
    <w:rsid w:val="004D191E"/>
    <w:rsid w:val="004D2DB8"/>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1A8"/>
    <w:rsid w:val="004F5FEB"/>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95C"/>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2C41"/>
    <w:rsid w:val="0052365B"/>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001"/>
    <w:rsid w:val="005346DF"/>
    <w:rsid w:val="005347F7"/>
    <w:rsid w:val="00534944"/>
    <w:rsid w:val="005354C2"/>
    <w:rsid w:val="00536746"/>
    <w:rsid w:val="005368B8"/>
    <w:rsid w:val="005377E3"/>
    <w:rsid w:val="0054060F"/>
    <w:rsid w:val="0054173D"/>
    <w:rsid w:val="00542462"/>
    <w:rsid w:val="00544C84"/>
    <w:rsid w:val="005450C5"/>
    <w:rsid w:val="00545FB7"/>
    <w:rsid w:val="005462AB"/>
    <w:rsid w:val="00546B3C"/>
    <w:rsid w:val="00547CFC"/>
    <w:rsid w:val="00547E77"/>
    <w:rsid w:val="005510DA"/>
    <w:rsid w:val="00551824"/>
    <w:rsid w:val="00551CF2"/>
    <w:rsid w:val="00551D11"/>
    <w:rsid w:val="00552305"/>
    <w:rsid w:val="00552401"/>
    <w:rsid w:val="00552729"/>
    <w:rsid w:val="0055321F"/>
    <w:rsid w:val="00553BC5"/>
    <w:rsid w:val="00555417"/>
    <w:rsid w:val="00556728"/>
    <w:rsid w:val="00557CA4"/>
    <w:rsid w:val="005608D6"/>
    <w:rsid w:val="00561F2D"/>
    <w:rsid w:val="005629A1"/>
    <w:rsid w:val="0056309F"/>
    <w:rsid w:val="0056453C"/>
    <w:rsid w:val="00564949"/>
    <w:rsid w:val="005649BD"/>
    <w:rsid w:val="00565B27"/>
    <w:rsid w:val="0056639B"/>
    <w:rsid w:val="00566537"/>
    <w:rsid w:val="0056659C"/>
    <w:rsid w:val="005668F6"/>
    <w:rsid w:val="00570602"/>
    <w:rsid w:val="005709AA"/>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88F"/>
    <w:rsid w:val="005B2E09"/>
    <w:rsid w:val="005B43E7"/>
    <w:rsid w:val="005B67DD"/>
    <w:rsid w:val="005C0559"/>
    <w:rsid w:val="005C0A41"/>
    <w:rsid w:val="005C2F39"/>
    <w:rsid w:val="005C4321"/>
    <w:rsid w:val="005C476A"/>
    <w:rsid w:val="005C4F9A"/>
    <w:rsid w:val="005C5602"/>
    <w:rsid w:val="005C5A5A"/>
    <w:rsid w:val="005C619E"/>
    <w:rsid w:val="005C7255"/>
    <w:rsid w:val="005C7429"/>
    <w:rsid w:val="005D16C8"/>
    <w:rsid w:val="005D1D6C"/>
    <w:rsid w:val="005D21AB"/>
    <w:rsid w:val="005D2387"/>
    <w:rsid w:val="005D2618"/>
    <w:rsid w:val="005D4649"/>
    <w:rsid w:val="005D562B"/>
    <w:rsid w:val="005D5C08"/>
    <w:rsid w:val="005D694D"/>
    <w:rsid w:val="005E3499"/>
    <w:rsid w:val="005E3D5E"/>
    <w:rsid w:val="005E4125"/>
    <w:rsid w:val="005E606A"/>
    <w:rsid w:val="005E7F25"/>
    <w:rsid w:val="005F043B"/>
    <w:rsid w:val="005F0DB3"/>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0F82"/>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6E"/>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B7BD5"/>
    <w:rsid w:val="006C0A71"/>
    <w:rsid w:val="006C0F10"/>
    <w:rsid w:val="006C2FC7"/>
    <w:rsid w:val="006C3E29"/>
    <w:rsid w:val="006C41EC"/>
    <w:rsid w:val="006C4BC4"/>
    <w:rsid w:val="006C5A25"/>
    <w:rsid w:val="006C5D48"/>
    <w:rsid w:val="006C6277"/>
    <w:rsid w:val="006C6470"/>
    <w:rsid w:val="006C74A1"/>
    <w:rsid w:val="006C78C2"/>
    <w:rsid w:val="006C79BA"/>
    <w:rsid w:val="006D03DC"/>
    <w:rsid w:val="006D0668"/>
    <w:rsid w:val="006D2369"/>
    <w:rsid w:val="006D360D"/>
    <w:rsid w:val="006D45F1"/>
    <w:rsid w:val="006D53B7"/>
    <w:rsid w:val="006D57D9"/>
    <w:rsid w:val="006D58FB"/>
    <w:rsid w:val="006D7DEE"/>
    <w:rsid w:val="006E0216"/>
    <w:rsid w:val="006E0A56"/>
    <w:rsid w:val="006E1B8B"/>
    <w:rsid w:val="006E2AF4"/>
    <w:rsid w:val="006E350D"/>
    <w:rsid w:val="006E3F6B"/>
    <w:rsid w:val="006E3FD9"/>
    <w:rsid w:val="006E49FD"/>
    <w:rsid w:val="006E4A77"/>
    <w:rsid w:val="006E5AF6"/>
    <w:rsid w:val="006E65FF"/>
    <w:rsid w:val="006E6FDD"/>
    <w:rsid w:val="006E71C3"/>
    <w:rsid w:val="006E7C2D"/>
    <w:rsid w:val="006F05F5"/>
    <w:rsid w:val="006F2B25"/>
    <w:rsid w:val="006F3C51"/>
    <w:rsid w:val="006F4206"/>
    <w:rsid w:val="006F4B76"/>
    <w:rsid w:val="006F4DD0"/>
    <w:rsid w:val="006F53DE"/>
    <w:rsid w:val="006F56EA"/>
    <w:rsid w:val="006F6B85"/>
    <w:rsid w:val="00703B47"/>
    <w:rsid w:val="00704627"/>
    <w:rsid w:val="00704807"/>
    <w:rsid w:val="007049AC"/>
    <w:rsid w:val="00706821"/>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902"/>
    <w:rsid w:val="00747A4D"/>
    <w:rsid w:val="00750063"/>
    <w:rsid w:val="00750AE3"/>
    <w:rsid w:val="00750F4A"/>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719B"/>
    <w:rsid w:val="00770BA7"/>
    <w:rsid w:val="00770FAF"/>
    <w:rsid w:val="007717F3"/>
    <w:rsid w:val="0077185C"/>
    <w:rsid w:val="00771F23"/>
    <w:rsid w:val="007721B3"/>
    <w:rsid w:val="00772553"/>
    <w:rsid w:val="007762AD"/>
    <w:rsid w:val="007779B6"/>
    <w:rsid w:val="00777A28"/>
    <w:rsid w:val="00777C0E"/>
    <w:rsid w:val="00777C67"/>
    <w:rsid w:val="00780014"/>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4AD4"/>
    <w:rsid w:val="00796176"/>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F40"/>
    <w:rsid w:val="007B15C9"/>
    <w:rsid w:val="007B2E9A"/>
    <w:rsid w:val="007B3CF9"/>
    <w:rsid w:val="007B47A3"/>
    <w:rsid w:val="007B607B"/>
    <w:rsid w:val="007B6BD0"/>
    <w:rsid w:val="007B6ED8"/>
    <w:rsid w:val="007B6F8E"/>
    <w:rsid w:val="007C04A3"/>
    <w:rsid w:val="007C1A68"/>
    <w:rsid w:val="007C1F65"/>
    <w:rsid w:val="007C24E8"/>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4B4"/>
    <w:rsid w:val="007D57A1"/>
    <w:rsid w:val="007D5C7C"/>
    <w:rsid w:val="007D7739"/>
    <w:rsid w:val="007D7DB7"/>
    <w:rsid w:val="007E02BF"/>
    <w:rsid w:val="007E075E"/>
    <w:rsid w:val="007E0D26"/>
    <w:rsid w:val="007E0FDD"/>
    <w:rsid w:val="007E1365"/>
    <w:rsid w:val="007E1752"/>
    <w:rsid w:val="007E531E"/>
    <w:rsid w:val="007E5354"/>
    <w:rsid w:val="007E5762"/>
    <w:rsid w:val="007E59D7"/>
    <w:rsid w:val="007E5FCB"/>
    <w:rsid w:val="007E68A4"/>
    <w:rsid w:val="007E6A06"/>
    <w:rsid w:val="007E6C84"/>
    <w:rsid w:val="007E7738"/>
    <w:rsid w:val="007F0673"/>
    <w:rsid w:val="007F091A"/>
    <w:rsid w:val="007F1035"/>
    <w:rsid w:val="007F1525"/>
    <w:rsid w:val="007F200A"/>
    <w:rsid w:val="007F2A6E"/>
    <w:rsid w:val="007F2BB2"/>
    <w:rsid w:val="007F367B"/>
    <w:rsid w:val="007F3A0A"/>
    <w:rsid w:val="007F60DA"/>
    <w:rsid w:val="007F63F7"/>
    <w:rsid w:val="007F7344"/>
    <w:rsid w:val="007F7568"/>
    <w:rsid w:val="007F76FD"/>
    <w:rsid w:val="008025EB"/>
    <w:rsid w:val="00804576"/>
    <w:rsid w:val="00804B15"/>
    <w:rsid w:val="0080547E"/>
    <w:rsid w:val="00806CF6"/>
    <w:rsid w:val="00806D09"/>
    <w:rsid w:val="0080784D"/>
    <w:rsid w:val="00810CF9"/>
    <w:rsid w:val="00811161"/>
    <w:rsid w:val="008113B6"/>
    <w:rsid w:val="008123FF"/>
    <w:rsid w:val="0081255E"/>
    <w:rsid w:val="00813A49"/>
    <w:rsid w:val="008142C7"/>
    <w:rsid w:val="0081434D"/>
    <w:rsid w:val="00814BC5"/>
    <w:rsid w:val="00814DF3"/>
    <w:rsid w:val="008152D8"/>
    <w:rsid w:val="00815E58"/>
    <w:rsid w:val="008167D8"/>
    <w:rsid w:val="00816F86"/>
    <w:rsid w:val="008176E6"/>
    <w:rsid w:val="008176F2"/>
    <w:rsid w:val="00817F13"/>
    <w:rsid w:val="00820298"/>
    <w:rsid w:val="00820F9B"/>
    <w:rsid w:val="0082197C"/>
    <w:rsid w:val="00821CE8"/>
    <w:rsid w:val="0082224C"/>
    <w:rsid w:val="008229D9"/>
    <w:rsid w:val="00822A63"/>
    <w:rsid w:val="00824780"/>
    <w:rsid w:val="00826302"/>
    <w:rsid w:val="00826385"/>
    <w:rsid w:val="00827AEA"/>
    <w:rsid w:val="00830818"/>
    <w:rsid w:val="00830E0B"/>
    <w:rsid w:val="008312D7"/>
    <w:rsid w:val="008317D6"/>
    <w:rsid w:val="00832012"/>
    <w:rsid w:val="00832C13"/>
    <w:rsid w:val="008334D3"/>
    <w:rsid w:val="00833658"/>
    <w:rsid w:val="00835618"/>
    <w:rsid w:val="00835E31"/>
    <w:rsid w:val="008362FC"/>
    <w:rsid w:val="0083700F"/>
    <w:rsid w:val="00837427"/>
    <w:rsid w:val="00837C77"/>
    <w:rsid w:val="008402A4"/>
    <w:rsid w:val="00840597"/>
    <w:rsid w:val="00840786"/>
    <w:rsid w:val="00840D9E"/>
    <w:rsid w:val="00841121"/>
    <w:rsid w:val="00841519"/>
    <w:rsid w:val="008415F9"/>
    <w:rsid w:val="00841B3B"/>
    <w:rsid w:val="00841F32"/>
    <w:rsid w:val="008423AB"/>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40EB"/>
    <w:rsid w:val="00876572"/>
    <w:rsid w:val="00876CDD"/>
    <w:rsid w:val="00880986"/>
    <w:rsid w:val="00880BD9"/>
    <w:rsid w:val="00881E9A"/>
    <w:rsid w:val="0088204C"/>
    <w:rsid w:val="0088221E"/>
    <w:rsid w:val="008823DE"/>
    <w:rsid w:val="008827E0"/>
    <w:rsid w:val="00882E66"/>
    <w:rsid w:val="0088353E"/>
    <w:rsid w:val="0088391D"/>
    <w:rsid w:val="00883B5B"/>
    <w:rsid w:val="00883E91"/>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97B"/>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3297"/>
    <w:rsid w:val="008B517D"/>
    <w:rsid w:val="008B7D08"/>
    <w:rsid w:val="008C06C7"/>
    <w:rsid w:val="008C22F8"/>
    <w:rsid w:val="008C2784"/>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102"/>
    <w:rsid w:val="008D5E31"/>
    <w:rsid w:val="008D650A"/>
    <w:rsid w:val="008D6CC6"/>
    <w:rsid w:val="008D767B"/>
    <w:rsid w:val="008D7E11"/>
    <w:rsid w:val="008E0150"/>
    <w:rsid w:val="008E0AED"/>
    <w:rsid w:val="008E15B2"/>
    <w:rsid w:val="008E187B"/>
    <w:rsid w:val="008E3093"/>
    <w:rsid w:val="008E3702"/>
    <w:rsid w:val="008E4095"/>
    <w:rsid w:val="008E4176"/>
    <w:rsid w:val="008E5199"/>
    <w:rsid w:val="008E5296"/>
    <w:rsid w:val="008F13CA"/>
    <w:rsid w:val="008F2BAF"/>
    <w:rsid w:val="008F2C3A"/>
    <w:rsid w:val="008F4A49"/>
    <w:rsid w:val="008F5749"/>
    <w:rsid w:val="008F6099"/>
    <w:rsid w:val="008F6381"/>
    <w:rsid w:val="008F674C"/>
    <w:rsid w:val="008F6EBC"/>
    <w:rsid w:val="00900033"/>
    <w:rsid w:val="009000F9"/>
    <w:rsid w:val="009012A0"/>
    <w:rsid w:val="009015C1"/>
    <w:rsid w:val="0090331F"/>
    <w:rsid w:val="0090351C"/>
    <w:rsid w:val="00904ECF"/>
    <w:rsid w:val="009058D3"/>
    <w:rsid w:val="00905A92"/>
    <w:rsid w:val="00906709"/>
    <w:rsid w:val="00906B04"/>
    <w:rsid w:val="009071B3"/>
    <w:rsid w:val="00910E0F"/>
    <w:rsid w:val="00912130"/>
    <w:rsid w:val="00912DA9"/>
    <w:rsid w:val="00913139"/>
    <w:rsid w:val="0091402B"/>
    <w:rsid w:val="009147A2"/>
    <w:rsid w:val="00917FBB"/>
    <w:rsid w:val="009211A2"/>
    <w:rsid w:val="0092288B"/>
    <w:rsid w:val="00922ADB"/>
    <w:rsid w:val="0092437A"/>
    <w:rsid w:val="00925D65"/>
    <w:rsid w:val="009265E0"/>
    <w:rsid w:val="00926CE6"/>
    <w:rsid w:val="00931F2A"/>
    <w:rsid w:val="00932189"/>
    <w:rsid w:val="00932798"/>
    <w:rsid w:val="00934635"/>
    <w:rsid w:val="00934719"/>
    <w:rsid w:val="009348B9"/>
    <w:rsid w:val="009351D4"/>
    <w:rsid w:val="009354B5"/>
    <w:rsid w:val="00935E5D"/>
    <w:rsid w:val="00936304"/>
    <w:rsid w:val="009372A4"/>
    <w:rsid w:val="00940008"/>
    <w:rsid w:val="009409AD"/>
    <w:rsid w:val="00940CEB"/>
    <w:rsid w:val="00941EAC"/>
    <w:rsid w:val="009440A3"/>
    <w:rsid w:val="00945D8F"/>
    <w:rsid w:val="00945F71"/>
    <w:rsid w:val="009472A8"/>
    <w:rsid w:val="00947427"/>
    <w:rsid w:val="009504E5"/>
    <w:rsid w:val="00950D46"/>
    <w:rsid w:val="00950ED1"/>
    <w:rsid w:val="00951475"/>
    <w:rsid w:val="00952968"/>
    <w:rsid w:val="009556AD"/>
    <w:rsid w:val="00955BD8"/>
    <w:rsid w:val="00956E80"/>
    <w:rsid w:val="00957E2C"/>
    <w:rsid w:val="00957F65"/>
    <w:rsid w:val="00961D82"/>
    <w:rsid w:val="009635FB"/>
    <w:rsid w:val="00965025"/>
    <w:rsid w:val="00965DCE"/>
    <w:rsid w:val="00966BE6"/>
    <w:rsid w:val="00966D0C"/>
    <w:rsid w:val="009670F5"/>
    <w:rsid w:val="00970351"/>
    <w:rsid w:val="00971BAC"/>
    <w:rsid w:val="0097226F"/>
    <w:rsid w:val="00972A47"/>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87A21"/>
    <w:rsid w:val="009902DC"/>
    <w:rsid w:val="009908BF"/>
    <w:rsid w:val="00993612"/>
    <w:rsid w:val="009938CB"/>
    <w:rsid w:val="0099406B"/>
    <w:rsid w:val="00994647"/>
    <w:rsid w:val="0099466C"/>
    <w:rsid w:val="009949ED"/>
    <w:rsid w:val="0099508C"/>
    <w:rsid w:val="00995A41"/>
    <w:rsid w:val="009963ED"/>
    <w:rsid w:val="0099760F"/>
    <w:rsid w:val="00997EB7"/>
    <w:rsid w:val="009A0D9B"/>
    <w:rsid w:val="009A1F22"/>
    <w:rsid w:val="009A3997"/>
    <w:rsid w:val="009A3DC9"/>
    <w:rsid w:val="009A5802"/>
    <w:rsid w:val="009A5CF0"/>
    <w:rsid w:val="009A5F76"/>
    <w:rsid w:val="009A6B0F"/>
    <w:rsid w:val="009A6DF9"/>
    <w:rsid w:val="009B08F5"/>
    <w:rsid w:val="009B10A8"/>
    <w:rsid w:val="009B1E96"/>
    <w:rsid w:val="009B2B6D"/>
    <w:rsid w:val="009B371A"/>
    <w:rsid w:val="009B39D4"/>
    <w:rsid w:val="009B4B8F"/>
    <w:rsid w:val="009B4F05"/>
    <w:rsid w:val="009B5D96"/>
    <w:rsid w:val="009B6560"/>
    <w:rsid w:val="009B663C"/>
    <w:rsid w:val="009B6C3F"/>
    <w:rsid w:val="009C01E2"/>
    <w:rsid w:val="009C07FD"/>
    <w:rsid w:val="009C08DF"/>
    <w:rsid w:val="009C32C3"/>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2A36"/>
    <w:rsid w:val="009E3AA0"/>
    <w:rsid w:val="009E40ED"/>
    <w:rsid w:val="009E455E"/>
    <w:rsid w:val="009E5665"/>
    <w:rsid w:val="009E573B"/>
    <w:rsid w:val="009E5CA9"/>
    <w:rsid w:val="009F004D"/>
    <w:rsid w:val="009F033D"/>
    <w:rsid w:val="009F215E"/>
    <w:rsid w:val="009F29BF"/>
    <w:rsid w:val="009F4E76"/>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A6F"/>
    <w:rsid w:val="00A05F2A"/>
    <w:rsid w:val="00A06829"/>
    <w:rsid w:val="00A069FC"/>
    <w:rsid w:val="00A10A27"/>
    <w:rsid w:val="00A10A67"/>
    <w:rsid w:val="00A10B9A"/>
    <w:rsid w:val="00A10D5D"/>
    <w:rsid w:val="00A126B4"/>
    <w:rsid w:val="00A13412"/>
    <w:rsid w:val="00A1373C"/>
    <w:rsid w:val="00A14AF0"/>
    <w:rsid w:val="00A14C1C"/>
    <w:rsid w:val="00A15A38"/>
    <w:rsid w:val="00A1784D"/>
    <w:rsid w:val="00A17A92"/>
    <w:rsid w:val="00A210A0"/>
    <w:rsid w:val="00A21445"/>
    <w:rsid w:val="00A22D6F"/>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5ECC"/>
    <w:rsid w:val="00A46D15"/>
    <w:rsid w:val="00A47C0D"/>
    <w:rsid w:val="00A47FF0"/>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5DE9"/>
    <w:rsid w:val="00A65EBB"/>
    <w:rsid w:val="00A6658E"/>
    <w:rsid w:val="00A676F9"/>
    <w:rsid w:val="00A67B9E"/>
    <w:rsid w:val="00A7164C"/>
    <w:rsid w:val="00A71BA9"/>
    <w:rsid w:val="00A71E03"/>
    <w:rsid w:val="00A71E2C"/>
    <w:rsid w:val="00A7249C"/>
    <w:rsid w:val="00A72ADB"/>
    <w:rsid w:val="00A73018"/>
    <w:rsid w:val="00A73169"/>
    <w:rsid w:val="00A7327B"/>
    <w:rsid w:val="00A73BBF"/>
    <w:rsid w:val="00A758F2"/>
    <w:rsid w:val="00A76569"/>
    <w:rsid w:val="00A76806"/>
    <w:rsid w:val="00A768DC"/>
    <w:rsid w:val="00A76D16"/>
    <w:rsid w:val="00A76F35"/>
    <w:rsid w:val="00A771EF"/>
    <w:rsid w:val="00A809DB"/>
    <w:rsid w:val="00A80A9D"/>
    <w:rsid w:val="00A80B7B"/>
    <w:rsid w:val="00A80DD1"/>
    <w:rsid w:val="00A81635"/>
    <w:rsid w:val="00A81E3C"/>
    <w:rsid w:val="00A820F9"/>
    <w:rsid w:val="00A82260"/>
    <w:rsid w:val="00A82B01"/>
    <w:rsid w:val="00A850F7"/>
    <w:rsid w:val="00A85940"/>
    <w:rsid w:val="00A85E4E"/>
    <w:rsid w:val="00A86479"/>
    <w:rsid w:val="00A866FD"/>
    <w:rsid w:val="00A8700C"/>
    <w:rsid w:val="00A87352"/>
    <w:rsid w:val="00A87AFF"/>
    <w:rsid w:val="00A87EA6"/>
    <w:rsid w:val="00A91333"/>
    <w:rsid w:val="00A91D7E"/>
    <w:rsid w:val="00A91E7C"/>
    <w:rsid w:val="00A91FC7"/>
    <w:rsid w:val="00A9293E"/>
    <w:rsid w:val="00A92F55"/>
    <w:rsid w:val="00A9342D"/>
    <w:rsid w:val="00A9387B"/>
    <w:rsid w:val="00A9533C"/>
    <w:rsid w:val="00A963F3"/>
    <w:rsid w:val="00A96998"/>
    <w:rsid w:val="00A96FA6"/>
    <w:rsid w:val="00A97629"/>
    <w:rsid w:val="00AA024E"/>
    <w:rsid w:val="00AA0E8D"/>
    <w:rsid w:val="00AA2A0A"/>
    <w:rsid w:val="00AA39DE"/>
    <w:rsid w:val="00AA4585"/>
    <w:rsid w:val="00AA53E3"/>
    <w:rsid w:val="00AA589C"/>
    <w:rsid w:val="00AA58F2"/>
    <w:rsid w:val="00AA65CA"/>
    <w:rsid w:val="00AA7323"/>
    <w:rsid w:val="00AA79ED"/>
    <w:rsid w:val="00AB0AF0"/>
    <w:rsid w:val="00AB0EDA"/>
    <w:rsid w:val="00AB153D"/>
    <w:rsid w:val="00AB1FE3"/>
    <w:rsid w:val="00AB395C"/>
    <w:rsid w:val="00AB48D2"/>
    <w:rsid w:val="00AB55A3"/>
    <w:rsid w:val="00AB574A"/>
    <w:rsid w:val="00AB5EB8"/>
    <w:rsid w:val="00AB7A87"/>
    <w:rsid w:val="00AC1087"/>
    <w:rsid w:val="00AC1D05"/>
    <w:rsid w:val="00AC259A"/>
    <w:rsid w:val="00AC2635"/>
    <w:rsid w:val="00AC2D28"/>
    <w:rsid w:val="00AC30C9"/>
    <w:rsid w:val="00AC4259"/>
    <w:rsid w:val="00AC48C7"/>
    <w:rsid w:val="00AC49AC"/>
    <w:rsid w:val="00AC4E56"/>
    <w:rsid w:val="00AC66CF"/>
    <w:rsid w:val="00AD053B"/>
    <w:rsid w:val="00AD0C4F"/>
    <w:rsid w:val="00AD122A"/>
    <w:rsid w:val="00AD1F67"/>
    <w:rsid w:val="00AD2110"/>
    <w:rsid w:val="00AD2986"/>
    <w:rsid w:val="00AD567B"/>
    <w:rsid w:val="00AD5C9B"/>
    <w:rsid w:val="00AD5F70"/>
    <w:rsid w:val="00AD6544"/>
    <w:rsid w:val="00AE0704"/>
    <w:rsid w:val="00AE1276"/>
    <w:rsid w:val="00AE1C52"/>
    <w:rsid w:val="00AE2096"/>
    <w:rsid w:val="00AE3610"/>
    <w:rsid w:val="00AE3BF9"/>
    <w:rsid w:val="00AE453C"/>
    <w:rsid w:val="00AE5219"/>
    <w:rsid w:val="00AE5A76"/>
    <w:rsid w:val="00AE6594"/>
    <w:rsid w:val="00AE6D08"/>
    <w:rsid w:val="00AF00AB"/>
    <w:rsid w:val="00AF012E"/>
    <w:rsid w:val="00AF11D9"/>
    <w:rsid w:val="00AF22EC"/>
    <w:rsid w:val="00AF27F1"/>
    <w:rsid w:val="00AF2941"/>
    <w:rsid w:val="00AF2FA6"/>
    <w:rsid w:val="00AF3C51"/>
    <w:rsid w:val="00AF4A03"/>
    <w:rsid w:val="00AF4DD1"/>
    <w:rsid w:val="00AF63F9"/>
    <w:rsid w:val="00AF7653"/>
    <w:rsid w:val="00AF7705"/>
    <w:rsid w:val="00B00292"/>
    <w:rsid w:val="00B0100E"/>
    <w:rsid w:val="00B040ED"/>
    <w:rsid w:val="00B0505E"/>
    <w:rsid w:val="00B05E3A"/>
    <w:rsid w:val="00B06615"/>
    <w:rsid w:val="00B06651"/>
    <w:rsid w:val="00B06797"/>
    <w:rsid w:val="00B1029A"/>
    <w:rsid w:val="00B1262D"/>
    <w:rsid w:val="00B129F5"/>
    <w:rsid w:val="00B12DD5"/>
    <w:rsid w:val="00B131AB"/>
    <w:rsid w:val="00B146E4"/>
    <w:rsid w:val="00B14766"/>
    <w:rsid w:val="00B156A4"/>
    <w:rsid w:val="00B16C2E"/>
    <w:rsid w:val="00B16DD1"/>
    <w:rsid w:val="00B175F8"/>
    <w:rsid w:val="00B17C4C"/>
    <w:rsid w:val="00B2025B"/>
    <w:rsid w:val="00B230C4"/>
    <w:rsid w:val="00B2427A"/>
    <w:rsid w:val="00B250E1"/>
    <w:rsid w:val="00B33676"/>
    <w:rsid w:val="00B34294"/>
    <w:rsid w:val="00B3482B"/>
    <w:rsid w:val="00B348A1"/>
    <w:rsid w:val="00B34CB2"/>
    <w:rsid w:val="00B34D39"/>
    <w:rsid w:val="00B35E1F"/>
    <w:rsid w:val="00B36509"/>
    <w:rsid w:val="00B36918"/>
    <w:rsid w:val="00B36C79"/>
    <w:rsid w:val="00B37873"/>
    <w:rsid w:val="00B37FFE"/>
    <w:rsid w:val="00B4082E"/>
    <w:rsid w:val="00B419EB"/>
    <w:rsid w:val="00B4482E"/>
    <w:rsid w:val="00B47458"/>
    <w:rsid w:val="00B47F9F"/>
    <w:rsid w:val="00B51B39"/>
    <w:rsid w:val="00B5221D"/>
    <w:rsid w:val="00B523B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02E"/>
    <w:rsid w:val="00BC1135"/>
    <w:rsid w:val="00BC126A"/>
    <w:rsid w:val="00BC1669"/>
    <w:rsid w:val="00BC1ADD"/>
    <w:rsid w:val="00BC1E22"/>
    <w:rsid w:val="00BC1EEA"/>
    <w:rsid w:val="00BC316E"/>
    <w:rsid w:val="00BC4960"/>
    <w:rsid w:val="00BC5218"/>
    <w:rsid w:val="00BC5CB2"/>
    <w:rsid w:val="00BC63F1"/>
    <w:rsid w:val="00BC7A6F"/>
    <w:rsid w:val="00BD0CA8"/>
    <w:rsid w:val="00BD10CA"/>
    <w:rsid w:val="00BD13B6"/>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1E51"/>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BF7058"/>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4006F"/>
    <w:rsid w:val="00C40E04"/>
    <w:rsid w:val="00C42A9F"/>
    <w:rsid w:val="00C43656"/>
    <w:rsid w:val="00C4512C"/>
    <w:rsid w:val="00C455E5"/>
    <w:rsid w:val="00C46220"/>
    <w:rsid w:val="00C464D4"/>
    <w:rsid w:val="00C466BB"/>
    <w:rsid w:val="00C47E1A"/>
    <w:rsid w:val="00C50422"/>
    <w:rsid w:val="00C50D7E"/>
    <w:rsid w:val="00C52C57"/>
    <w:rsid w:val="00C5351C"/>
    <w:rsid w:val="00C54875"/>
    <w:rsid w:val="00C5493C"/>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60C8"/>
    <w:rsid w:val="00C66295"/>
    <w:rsid w:val="00C664A0"/>
    <w:rsid w:val="00C6747B"/>
    <w:rsid w:val="00C70857"/>
    <w:rsid w:val="00C71732"/>
    <w:rsid w:val="00C73F85"/>
    <w:rsid w:val="00C7565F"/>
    <w:rsid w:val="00C765A2"/>
    <w:rsid w:val="00C76792"/>
    <w:rsid w:val="00C770D0"/>
    <w:rsid w:val="00C77E84"/>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9A6"/>
    <w:rsid w:val="00CA0137"/>
    <w:rsid w:val="00CA05C8"/>
    <w:rsid w:val="00CA12AD"/>
    <w:rsid w:val="00CA14A2"/>
    <w:rsid w:val="00CA2554"/>
    <w:rsid w:val="00CA39CE"/>
    <w:rsid w:val="00CA4756"/>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088"/>
    <w:rsid w:val="00CE43BD"/>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20E8"/>
    <w:rsid w:val="00D02F72"/>
    <w:rsid w:val="00D0321F"/>
    <w:rsid w:val="00D039F8"/>
    <w:rsid w:val="00D03D8B"/>
    <w:rsid w:val="00D066B7"/>
    <w:rsid w:val="00D06B02"/>
    <w:rsid w:val="00D07FD9"/>
    <w:rsid w:val="00D112A4"/>
    <w:rsid w:val="00D11E35"/>
    <w:rsid w:val="00D125B0"/>
    <w:rsid w:val="00D12766"/>
    <w:rsid w:val="00D12B57"/>
    <w:rsid w:val="00D13CCC"/>
    <w:rsid w:val="00D15D1E"/>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8E9"/>
    <w:rsid w:val="00D541E6"/>
    <w:rsid w:val="00D551F4"/>
    <w:rsid w:val="00D56D6D"/>
    <w:rsid w:val="00D6299A"/>
    <w:rsid w:val="00D62FA4"/>
    <w:rsid w:val="00D642BB"/>
    <w:rsid w:val="00D64C9F"/>
    <w:rsid w:val="00D66A81"/>
    <w:rsid w:val="00D67677"/>
    <w:rsid w:val="00D67964"/>
    <w:rsid w:val="00D7017F"/>
    <w:rsid w:val="00D70933"/>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81E"/>
    <w:rsid w:val="00D9684D"/>
    <w:rsid w:val="00D972B9"/>
    <w:rsid w:val="00D97576"/>
    <w:rsid w:val="00DA0D31"/>
    <w:rsid w:val="00DA220F"/>
    <w:rsid w:val="00DA2246"/>
    <w:rsid w:val="00DA2A60"/>
    <w:rsid w:val="00DA33A6"/>
    <w:rsid w:val="00DA4150"/>
    <w:rsid w:val="00DA46E6"/>
    <w:rsid w:val="00DA5450"/>
    <w:rsid w:val="00DA5B47"/>
    <w:rsid w:val="00DA675D"/>
    <w:rsid w:val="00DA68C2"/>
    <w:rsid w:val="00DB005D"/>
    <w:rsid w:val="00DB01FF"/>
    <w:rsid w:val="00DB09DB"/>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C7A6E"/>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15A5"/>
    <w:rsid w:val="00DF3CAE"/>
    <w:rsid w:val="00DF44AE"/>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711B"/>
    <w:rsid w:val="00E0796B"/>
    <w:rsid w:val="00E07FE5"/>
    <w:rsid w:val="00E10862"/>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79EF"/>
    <w:rsid w:val="00E4175B"/>
    <w:rsid w:val="00E41760"/>
    <w:rsid w:val="00E4192C"/>
    <w:rsid w:val="00E42796"/>
    <w:rsid w:val="00E435B0"/>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EE5"/>
    <w:rsid w:val="00E81E01"/>
    <w:rsid w:val="00E81E9A"/>
    <w:rsid w:val="00E82130"/>
    <w:rsid w:val="00E84B8B"/>
    <w:rsid w:val="00E85BAE"/>
    <w:rsid w:val="00E85EA5"/>
    <w:rsid w:val="00E86D3C"/>
    <w:rsid w:val="00E914A5"/>
    <w:rsid w:val="00E927DD"/>
    <w:rsid w:val="00E92A06"/>
    <w:rsid w:val="00E93227"/>
    <w:rsid w:val="00E93E07"/>
    <w:rsid w:val="00E940CF"/>
    <w:rsid w:val="00E94566"/>
    <w:rsid w:val="00E947B2"/>
    <w:rsid w:val="00E953E5"/>
    <w:rsid w:val="00E97186"/>
    <w:rsid w:val="00E973A0"/>
    <w:rsid w:val="00EA376F"/>
    <w:rsid w:val="00EA3C71"/>
    <w:rsid w:val="00EA4729"/>
    <w:rsid w:val="00EA4905"/>
    <w:rsid w:val="00EA593F"/>
    <w:rsid w:val="00EA5F2D"/>
    <w:rsid w:val="00EA629F"/>
    <w:rsid w:val="00EA6D25"/>
    <w:rsid w:val="00EA6F98"/>
    <w:rsid w:val="00EB0215"/>
    <w:rsid w:val="00EB0312"/>
    <w:rsid w:val="00EB0FBB"/>
    <w:rsid w:val="00EB1E1C"/>
    <w:rsid w:val="00EB1E46"/>
    <w:rsid w:val="00EB2A76"/>
    <w:rsid w:val="00EB32A4"/>
    <w:rsid w:val="00EB607A"/>
    <w:rsid w:val="00EB69B5"/>
    <w:rsid w:val="00EB6DDC"/>
    <w:rsid w:val="00EB7351"/>
    <w:rsid w:val="00EB79F6"/>
    <w:rsid w:val="00EC1FA8"/>
    <w:rsid w:val="00EC3448"/>
    <w:rsid w:val="00EC406B"/>
    <w:rsid w:val="00EC4F88"/>
    <w:rsid w:val="00EC69BB"/>
    <w:rsid w:val="00EC6E2A"/>
    <w:rsid w:val="00ED43EA"/>
    <w:rsid w:val="00ED5D9F"/>
    <w:rsid w:val="00ED648B"/>
    <w:rsid w:val="00ED685D"/>
    <w:rsid w:val="00ED6E90"/>
    <w:rsid w:val="00ED71EA"/>
    <w:rsid w:val="00EE0B4F"/>
    <w:rsid w:val="00EE0BB3"/>
    <w:rsid w:val="00EE14A7"/>
    <w:rsid w:val="00EE172A"/>
    <w:rsid w:val="00EE1A13"/>
    <w:rsid w:val="00EE2BBE"/>
    <w:rsid w:val="00EE37B1"/>
    <w:rsid w:val="00EE3FB0"/>
    <w:rsid w:val="00EE5829"/>
    <w:rsid w:val="00EE66FE"/>
    <w:rsid w:val="00EE6877"/>
    <w:rsid w:val="00EE6D81"/>
    <w:rsid w:val="00EE7553"/>
    <w:rsid w:val="00EF304B"/>
    <w:rsid w:val="00EF3BE3"/>
    <w:rsid w:val="00EF5825"/>
    <w:rsid w:val="00EF5CCE"/>
    <w:rsid w:val="00EF617B"/>
    <w:rsid w:val="00EF6726"/>
    <w:rsid w:val="00EF6BCA"/>
    <w:rsid w:val="00EF706F"/>
    <w:rsid w:val="00F002F3"/>
    <w:rsid w:val="00F00E5C"/>
    <w:rsid w:val="00F016D1"/>
    <w:rsid w:val="00F0234D"/>
    <w:rsid w:val="00F02E91"/>
    <w:rsid w:val="00F03FBF"/>
    <w:rsid w:val="00F04689"/>
    <w:rsid w:val="00F047D9"/>
    <w:rsid w:val="00F04D2A"/>
    <w:rsid w:val="00F04EB4"/>
    <w:rsid w:val="00F0592C"/>
    <w:rsid w:val="00F0596B"/>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40918"/>
    <w:rsid w:val="00F40C59"/>
    <w:rsid w:val="00F40F3C"/>
    <w:rsid w:val="00F40FDC"/>
    <w:rsid w:val="00F42522"/>
    <w:rsid w:val="00F42588"/>
    <w:rsid w:val="00F4409F"/>
    <w:rsid w:val="00F4568C"/>
    <w:rsid w:val="00F46917"/>
    <w:rsid w:val="00F46CA6"/>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4E30"/>
    <w:rsid w:val="00F65AB4"/>
    <w:rsid w:val="00F66C06"/>
    <w:rsid w:val="00F66D86"/>
    <w:rsid w:val="00F67780"/>
    <w:rsid w:val="00F67E99"/>
    <w:rsid w:val="00F7030E"/>
    <w:rsid w:val="00F70B98"/>
    <w:rsid w:val="00F714BD"/>
    <w:rsid w:val="00F715C3"/>
    <w:rsid w:val="00F71A83"/>
    <w:rsid w:val="00F71D71"/>
    <w:rsid w:val="00F71EB1"/>
    <w:rsid w:val="00F73080"/>
    <w:rsid w:val="00F73AED"/>
    <w:rsid w:val="00F73B16"/>
    <w:rsid w:val="00F7409E"/>
    <w:rsid w:val="00F74751"/>
    <w:rsid w:val="00F74B31"/>
    <w:rsid w:val="00F75A87"/>
    <w:rsid w:val="00F7668F"/>
    <w:rsid w:val="00F767E0"/>
    <w:rsid w:val="00F81739"/>
    <w:rsid w:val="00F81ECB"/>
    <w:rsid w:val="00F820CA"/>
    <w:rsid w:val="00F82282"/>
    <w:rsid w:val="00F8443C"/>
    <w:rsid w:val="00F86EE2"/>
    <w:rsid w:val="00F90E15"/>
    <w:rsid w:val="00F91692"/>
    <w:rsid w:val="00F91B02"/>
    <w:rsid w:val="00F92384"/>
    <w:rsid w:val="00F92DD2"/>
    <w:rsid w:val="00F93F9E"/>
    <w:rsid w:val="00F94980"/>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1575"/>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3A3C"/>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E713B"/>
    <w:rsid w:val="00FF01FE"/>
    <w:rsid w:val="00FF068C"/>
    <w:rsid w:val="00FF0BBB"/>
    <w:rsid w:val="00FF0BDE"/>
    <w:rsid w:val="00FF0D18"/>
    <w:rsid w:val="00FF2FF5"/>
    <w:rsid w:val="00FF3042"/>
    <w:rsid w:val="00FF3C2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8D2B2"/>
  <w15:docId w15:val="{285534E6-180C-4D6D-91CC-D408E94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F35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 TargetMode="External"/><Relationship Id="rId18" Type="http://schemas.openxmlformats.org/officeDocument/2006/relationships/hyperlink" Target="https://ejn.gov.si/mojej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lb.s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halcom.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vokasnaga.si/javna-narocila"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igen-ca.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yperlink" Target="https://www.kpk-rs.si/sl/pogosta-vprasanj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BBFB-ABB3-4549-ADAD-412EA94C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4383</TotalTime>
  <Pages>25</Pages>
  <Words>7128</Words>
  <Characters>40636</Characters>
  <Application>Microsoft Office Word</Application>
  <DocSecurity>0</DocSecurity>
  <Lines>338</Lines>
  <Paragraphs>95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47669</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Ivan Erklavec</cp:lastModifiedBy>
  <cp:revision>11</cp:revision>
  <cp:lastPrinted>2019-07-08T10:29:00Z</cp:lastPrinted>
  <dcterms:created xsi:type="dcterms:W3CDTF">2020-03-20T08:01:00Z</dcterms:created>
  <dcterms:modified xsi:type="dcterms:W3CDTF">2020-03-23T09:53:00Z</dcterms:modified>
</cp:coreProperties>
</file>