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8579C" w:rsidRDefault="0059209E" w:rsidP="00182005">
      <w:pPr>
        <w:keepNext/>
        <w:keepLines/>
        <w:ind w:right="1274"/>
      </w:pPr>
    </w:p>
    <w:p w:rsidR="007C70A1" w:rsidRPr="00C8579C" w:rsidRDefault="007C70A1" w:rsidP="00182005">
      <w:pPr>
        <w:keepNext/>
        <w:keepLines/>
        <w:ind w:right="1274"/>
        <w:rPr>
          <w:rFonts w:ascii="Tahoma" w:hAnsi="Tahoma" w:cs="Tahoma"/>
          <w:b/>
        </w:rPr>
      </w:pPr>
      <w:r w:rsidRPr="00C8579C">
        <w:rPr>
          <w:rFonts w:ascii="Tahoma" w:hAnsi="Tahoma" w:cs="Tahoma"/>
          <w:b/>
        </w:rPr>
        <w:t>Naročnik:</w:t>
      </w:r>
    </w:p>
    <w:p w:rsidR="007C70A1" w:rsidRPr="00C8579C" w:rsidRDefault="007C70A1" w:rsidP="00182005">
      <w:pPr>
        <w:keepNext/>
        <w:keepLines/>
        <w:rPr>
          <w:rFonts w:ascii="Tahoma" w:hAnsi="Tahoma" w:cs="Tahoma"/>
          <w:b/>
        </w:rPr>
      </w:pPr>
    </w:p>
    <w:p w:rsidR="0094613F" w:rsidRPr="00C8579C" w:rsidRDefault="0094613F" w:rsidP="00182005">
      <w:pPr>
        <w:keepNext/>
        <w:keepLines/>
        <w:rPr>
          <w:rFonts w:ascii="Tahoma" w:hAnsi="Tahoma" w:cs="Tahoma"/>
          <w:b/>
          <w:bCs/>
        </w:rPr>
      </w:pPr>
      <w:r w:rsidRPr="00C8579C">
        <w:rPr>
          <w:rFonts w:ascii="Tahoma" w:hAnsi="Tahoma" w:cs="Tahoma"/>
          <w:b/>
          <w:bCs/>
        </w:rPr>
        <w:t>JAVNO PODJETJE VODOVOD KANALIZACIJA SNAGA d.o.o.</w:t>
      </w:r>
    </w:p>
    <w:p w:rsidR="0094613F" w:rsidRPr="00C8579C" w:rsidRDefault="0094613F" w:rsidP="00182005">
      <w:pPr>
        <w:keepNext/>
        <w:keepLines/>
        <w:rPr>
          <w:rFonts w:ascii="Tahoma" w:hAnsi="Tahoma" w:cs="Tahoma"/>
        </w:rPr>
      </w:pPr>
      <w:r w:rsidRPr="00C8579C">
        <w:rPr>
          <w:rFonts w:ascii="Tahoma" w:hAnsi="Tahoma" w:cs="Tahoma"/>
        </w:rPr>
        <w:t>Vodovodna cesta 90</w:t>
      </w:r>
    </w:p>
    <w:p w:rsidR="0094613F" w:rsidRPr="00C8579C" w:rsidRDefault="0094613F" w:rsidP="00182005">
      <w:pPr>
        <w:keepNext/>
        <w:keepLines/>
        <w:rPr>
          <w:rFonts w:ascii="Tahoma" w:hAnsi="Tahoma" w:cs="Tahoma"/>
        </w:rPr>
      </w:pPr>
      <w:r w:rsidRPr="00C8579C">
        <w:rPr>
          <w:rFonts w:ascii="Tahoma" w:hAnsi="Tahoma" w:cs="Tahoma"/>
        </w:rPr>
        <w:t>1000 Ljubljana</w:t>
      </w:r>
    </w:p>
    <w:p w:rsidR="007C70A1" w:rsidRPr="00C8579C" w:rsidRDefault="007C70A1" w:rsidP="00182005">
      <w:pPr>
        <w:keepNext/>
        <w:keepLines/>
        <w:rPr>
          <w:rFonts w:ascii="Tahoma" w:hAnsi="Tahoma" w:cs="Tahoma"/>
        </w:rPr>
      </w:pPr>
    </w:p>
    <w:p w:rsidR="007C70A1" w:rsidRPr="00C8579C" w:rsidRDefault="007C70A1" w:rsidP="00182005">
      <w:pPr>
        <w:keepNext/>
        <w:keepLines/>
        <w:rPr>
          <w:rFonts w:ascii="Tahoma" w:hAnsi="Tahoma" w:cs="Tahoma"/>
          <w:b/>
        </w:rPr>
      </w:pPr>
      <w:r w:rsidRPr="00C8579C">
        <w:rPr>
          <w:rFonts w:ascii="Tahoma" w:hAnsi="Tahoma" w:cs="Tahoma"/>
          <w:b/>
        </w:rPr>
        <w:t>Po pooblastilu javno naročilo vodi:</w:t>
      </w:r>
    </w:p>
    <w:p w:rsidR="007C70A1" w:rsidRPr="00C8579C" w:rsidRDefault="007C70A1" w:rsidP="00182005">
      <w:pPr>
        <w:keepNext/>
        <w:keepLines/>
        <w:rPr>
          <w:rFonts w:ascii="Tahoma" w:hAnsi="Tahoma" w:cs="Tahoma"/>
        </w:rPr>
      </w:pPr>
    </w:p>
    <w:p w:rsidR="00A04160" w:rsidRPr="00C8579C" w:rsidRDefault="00A04160" w:rsidP="00182005">
      <w:pPr>
        <w:keepNext/>
        <w:keepLines/>
        <w:rPr>
          <w:rFonts w:ascii="Tahoma" w:hAnsi="Tahoma" w:cs="Tahoma"/>
          <w:b/>
          <w:bCs/>
        </w:rPr>
      </w:pPr>
      <w:r w:rsidRPr="00C8579C">
        <w:rPr>
          <w:rFonts w:ascii="Tahoma" w:hAnsi="Tahoma" w:cs="Tahoma"/>
          <w:b/>
          <w:bCs/>
        </w:rPr>
        <w:t xml:space="preserve">JAVNI HOLDING Ljubljana, d.o.o. </w:t>
      </w:r>
    </w:p>
    <w:p w:rsidR="007C70A1" w:rsidRPr="00C8579C" w:rsidRDefault="00AA024E" w:rsidP="00182005">
      <w:pPr>
        <w:keepNext/>
        <w:keepLines/>
        <w:rPr>
          <w:rFonts w:ascii="Tahoma" w:hAnsi="Tahoma" w:cs="Tahoma"/>
        </w:rPr>
      </w:pPr>
      <w:r w:rsidRPr="00C8579C">
        <w:rPr>
          <w:rFonts w:ascii="Tahoma" w:hAnsi="Tahoma" w:cs="Tahoma"/>
        </w:rPr>
        <w:t>Verovškova ulica 70</w:t>
      </w:r>
    </w:p>
    <w:p w:rsidR="00A04160" w:rsidRPr="00C8579C" w:rsidRDefault="00A04160" w:rsidP="00182005">
      <w:pPr>
        <w:keepNext/>
        <w:keepLines/>
        <w:rPr>
          <w:rFonts w:ascii="Tahoma" w:hAnsi="Tahoma" w:cs="Tahoma"/>
        </w:rPr>
      </w:pPr>
      <w:r w:rsidRPr="00C8579C">
        <w:rPr>
          <w:rFonts w:ascii="Tahoma" w:hAnsi="Tahoma" w:cs="Tahoma"/>
        </w:rPr>
        <w:t>1000 Ljubljana</w:t>
      </w:r>
    </w:p>
    <w:p w:rsidR="007C70A1" w:rsidRPr="00C8579C" w:rsidRDefault="007C70A1" w:rsidP="00182005">
      <w:pPr>
        <w:keepNext/>
        <w:keepLines/>
        <w:rPr>
          <w:rFonts w:ascii="Tahoma" w:hAnsi="Tahoma" w:cs="Tahoma"/>
          <w:b/>
        </w:rPr>
      </w:pPr>
    </w:p>
    <w:p w:rsidR="007C70A1" w:rsidRPr="00C8579C" w:rsidRDefault="007C70A1" w:rsidP="00182005">
      <w:pPr>
        <w:keepNext/>
        <w:keepLines/>
        <w:jc w:val="center"/>
        <w:rPr>
          <w:rFonts w:ascii="Tahoma" w:hAnsi="Tahoma" w:cs="Tahoma"/>
        </w:rPr>
      </w:pPr>
    </w:p>
    <w:p w:rsidR="004958CB" w:rsidRPr="00C8579C" w:rsidRDefault="007C70A1" w:rsidP="00182005">
      <w:pPr>
        <w:keepNext/>
        <w:keepLines/>
        <w:rPr>
          <w:rFonts w:ascii="Tahoma" w:hAnsi="Tahoma" w:cs="Tahoma"/>
          <w:b/>
        </w:rPr>
      </w:pPr>
      <w:r w:rsidRPr="00C8579C">
        <w:rPr>
          <w:rFonts w:ascii="Tahoma" w:hAnsi="Tahoma" w:cs="Tahoma"/>
        </w:rPr>
        <w:t xml:space="preserve">Številka: </w:t>
      </w:r>
      <w:r w:rsidR="00FD0AB5">
        <w:rPr>
          <w:rFonts w:ascii="Tahoma" w:hAnsi="Tahoma" w:cs="Tahoma"/>
          <w:b/>
        </w:rPr>
        <w:t>VKS-147/22</w:t>
      </w:r>
    </w:p>
    <w:p w:rsidR="007C70A1" w:rsidRPr="00C8579C" w:rsidRDefault="00DD73DB" w:rsidP="00182005">
      <w:pPr>
        <w:keepNext/>
        <w:keepLines/>
        <w:rPr>
          <w:rFonts w:ascii="Tahoma" w:hAnsi="Tahoma" w:cs="Tahoma"/>
        </w:rPr>
      </w:pPr>
      <w:r w:rsidRPr="00C8579C">
        <w:rPr>
          <w:rFonts w:ascii="Tahoma" w:hAnsi="Tahoma" w:cs="Tahoma"/>
        </w:rPr>
        <w:t xml:space="preserve">Zadeva: </w:t>
      </w:r>
      <w:r w:rsidR="00FD0AB5" w:rsidRPr="00FD0AB5">
        <w:rPr>
          <w:rFonts w:ascii="Tahoma" w:hAnsi="Tahoma" w:cs="Tahoma"/>
        </w:rPr>
        <w:t>JHL-216-11</w:t>
      </w:r>
      <w:r w:rsidR="0064344D">
        <w:rPr>
          <w:rFonts w:ascii="Tahoma" w:hAnsi="Tahoma" w:cs="Tahoma"/>
        </w:rPr>
        <w:t>2</w:t>
      </w:r>
      <w:r w:rsidR="00FD0AB5" w:rsidRPr="00FD0AB5">
        <w:rPr>
          <w:rFonts w:ascii="Tahoma" w:hAnsi="Tahoma" w:cs="Tahoma"/>
        </w:rPr>
        <w:t>/2022</w:t>
      </w:r>
    </w:p>
    <w:p w:rsidR="004958CB" w:rsidRPr="00C8579C" w:rsidRDefault="004958CB" w:rsidP="00182005">
      <w:pPr>
        <w:keepNext/>
        <w:keepLines/>
        <w:rPr>
          <w:rFonts w:ascii="Tahoma" w:hAnsi="Tahoma" w:cs="Tahoma"/>
        </w:rPr>
      </w:pPr>
    </w:p>
    <w:p w:rsidR="00171035" w:rsidRPr="00C8579C" w:rsidRDefault="00171035" w:rsidP="0018200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trPr>
          <w:trHeight w:val="851"/>
        </w:trPr>
        <w:tc>
          <w:tcPr>
            <w:tcW w:w="7094" w:type="dxa"/>
            <w:shd w:val="pct12" w:color="auto" w:fill="FFFFFF"/>
            <w:vAlign w:val="center"/>
          </w:tcPr>
          <w:p w:rsidR="007C70A1" w:rsidRPr="00C8579C" w:rsidRDefault="006A1CBC" w:rsidP="00182005">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rsidR="0047238D" w:rsidRPr="00C8579C" w:rsidRDefault="0047238D" w:rsidP="00182005">
      <w:pPr>
        <w:keepNext/>
        <w:keepLines/>
        <w:ind w:right="424"/>
        <w:jc w:val="center"/>
        <w:rPr>
          <w:rFonts w:ascii="Tahoma" w:hAnsi="Tahoma" w:cs="Tahoma"/>
          <w:b/>
        </w:rPr>
      </w:pPr>
    </w:p>
    <w:p w:rsidR="004958CB" w:rsidRPr="00C8579C" w:rsidRDefault="00654AC8" w:rsidP="00182005">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rsidR="004958CB" w:rsidRPr="00C8579C" w:rsidRDefault="004958CB" w:rsidP="00182005">
      <w:pPr>
        <w:keepNext/>
        <w:keepLines/>
        <w:ind w:right="424"/>
        <w:jc w:val="center"/>
        <w:rPr>
          <w:rFonts w:ascii="Tahoma" w:hAnsi="Tahoma" w:cs="Tahoma"/>
        </w:rPr>
      </w:pPr>
    </w:p>
    <w:p w:rsidR="00444E72" w:rsidRPr="00C8579C" w:rsidRDefault="00444E72" w:rsidP="00182005">
      <w:pPr>
        <w:keepNext/>
        <w:keepLines/>
        <w:ind w:right="424"/>
        <w:jc w:val="center"/>
        <w:rPr>
          <w:rFonts w:ascii="Tahoma" w:hAnsi="Tahoma" w:cs="Tahoma"/>
        </w:rPr>
      </w:pPr>
    </w:p>
    <w:p w:rsidR="004958CB" w:rsidRPr="00C8579C" w:rsidRDefault="00C56805" w:rsidP="00182005">
      <w:pPr>
        <w:keepNext/>
        <w:keepLines/>
        <w:ind w:right="424"/>
        <w:jc w:val="center"/>
        <w:rPr>
          <w:rFonts w:ascii="Tahoma" w:hAnsi="Tahoma" w:cs="Tahoma"/>
          <w:b/>
          <w:color w:val="000000"/>
          <w:sz w:val="28"/>
          <w:szCs w:val="28"/>
        </w:rPr>
      </w:pPr>
      <w:r>
        <w:rPr>
          <w:rFonts w:ascii="Tahoma" w:hAnsi="Tahoma" w:cs="Tahoma"/>
          <w:b/>
          <w:color w:val="000000"/>
          <w:sz w:val="28"/>
          <w:szCs w:val="28"/>
        </w:rPr>
        <w:t>Prevzem in odstranjevanje nevarnih odpadkov zbranih od gospodinjstev po sklopih</w:t>
      </w:r>
    </w:p>
    <w:p w:rsidR="004958CB" w:rsidRPr="00C8579C" w:rsidRDefault="004958CB" w:rsidP="00182005">
      <w:pPr>
        <w:keepNext/>
        <w:keepLines/>
        <w:ind w:right="424"/>
        <w:jc w:val="center"/>
        <w:rPr>
          <w:rFonts w:ascii="Tahoma" w:hAnsi="Tahoma" w:cs="Tahoma"/>
          <w:b/>
        </w:rPr>
      </w:pPr>
    </w:p>
    <w:p w:rsidR="004958CB" w:rsidRPr="00C8579C" w:rsidRDefault="004958CB" w:rsidP="00182005">
      <w:pPr>
        <w:keepNext/>
        <w:keepLines/>
        <w:ind w:right="424"/>
        <w:jc w:val="center"/>
        <w:rPr>
          <w:rFonts w:ascii="Tahoma" w:hAnsi="Tahoma" w:cs="Tahoma"/>
          <w:b/>
        </w:rPr>
      </w:pPr>
    </w:p>
    <w:p w:rsidR="004958CB" w:rsidRPr="00C8579C" w:rsidRDefault="004958CB" w:rsidP="00182005">
      <w:pPr>
        <w:keepNext/>
        <w:keepLines/>
        <w:ind w:right="424"/>
        <w:jc w:val="center"/>
        <w:rPr>
          <w:rFonts w:ascii="Tahoma" w:hAnsi="Tahoma" w:cs="Tahoma"/>
          <w:b/>
        </w:rPr>
      </w:pPr>
    </w:p>
    <w:p w:rsidR="004958CB" w:rsidRPr="00C8579C" w:rsidRDefault="004958CB" w:rsidP="00182005">
      <w:pPr>
        <w:keepNext/>
        <w:keepLines/>
        <w:ind w:right="424"/>
        <w:jc w:val="center"/>
        <w:rPr>
          <w:rFonts w:ascii="Tahoma" w:hAnsi="Tahoma" w:cs="Tahoma"/>
          <w:b/>
        </w:rPr>
      </w:pPr>
    </w:p>
    <w:p w:rsidR="007C70A1" w:rsidRPr="00C8579C" w:rsidRDefault="007C70A1" w:rsidP="00182005">
      <w:pPr>
        <w:keepNext/>
        <w:keepLines/>
        <w:ind w:right="424"/>
        <w:jc w:val="center"/>
        <w:rPr>
          <w:rFonts w:ascii="Tahoma" w:hAnsi="Tahoma" w:cs="Tahoma"/>
        </w:rPr>
      </w:pPr>
    </w:p>
    <w:p w:rsidR="00F46CA6" w:rsidRPr="00C8579C" w:rsidRDefault="00F46CA6" w:rsidP="00182005">
      <w:pPr>
        <w:keepNext/>
        <w:keepLines/>
        <w:ind w:right="424"/>
        <w:jc w:val="center"/>
        <w:rPr>
          <w:rFonts w:ascii="Tahoma" w:hAnsi="Tahoma" w:cs="Tahoma"/>
          <w:noProof/>
        </w:rPr>
      </w:pPr>
    </w:p>
    <w:p w:rsidR="00650419" w:rsidRPr="00C8579C" w:rsidRDefault="00650419" w:rsidP="00182005">
      <w:pPr>
        <w:keepNext/>
        <w:keepLines/>
        <w:ind w:right="424"/>
        <w:jc w:val="center"/>
        <w:rPr>
          <w:rFonts w:ascii="Tahoma" w:hAnsi="Tahoma" w:cs="Tahoma"/>
          <w:noProof/>
        </w:rPr>
      </w:pPr>
    </w:p>
    <w:p w:rsidR="00F46CA6" w:rsidRPr="00C8579C" w:rsidRDefault="00F46CA6" w:rsidP="00182005">
      <w:pPr>
        <w:keepNext/>
        <w:keepLines/>
        <w:ind w:right="424"/>
        <w:jc w:val="center"/>
        <w:rPr>
          <w:rFonts w:ascii="Tahoma" w:hAnsi="Tahoma" w:cs="Tahoma"/>
          <w:noProof/>
        </w:rPr>
      </w:pPr>
    </w:p>
    <w:p w:rsidR="00413199" w:rsidRPr="00C8579C" w:rsidRDefault="000D748B" w:rsidP="00182005">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0C1806">
        <w:rPr>
          <w:rFonts w:ascii="Tahoma" w:hAnsi="Tahoma" w:cs="Tahoma"/>
          <w:noProof/>
        </w:rPr>
        <w:t xml:space="preserve">oktober </w:t>
      </w:r>
      <w:r w:rsidR="00FD0AB5">
        <w:rPr>
          <w:rFonts w:ascii="Tahoma" w:hAnsi="Tahoma" w:cs="Tahoma"/>
          <w:noProof/>
        </w:rPr>
        <w:t>2022</w:t>
      </w:r>
    </w:p>
    <w:p w:rsidR="007C70A1" w:rsidRPr="00C8579C" w:rsidRDefault="007C70A1" w:rsidP="00182005">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rsidR="007C70A1" w:rsidRPr="00C8579C" w:rsidRDefault="007C70A1" w:rsidP="00182005">
      <w:pPr>
        <w:keepNext/>
        <w:keepLines/>
        <w:tabs>
          <w:tab w:val="left" w:pos="2895"/>
        </w:tabs>
        <w:rPr>
          <w:rFonts w:ascii="Tahoma" w:hAnsi="Tahoma" w:cs="Tahoma"/>
        </w:rPr>
      </w:pPr>
      <w:r w:rsidRPr="00C8579C">
        <w:rPr>
          <w:rFonts w:ascii="Tahoma" w:hAnsi="Tahoma" w:cs="Tahoma"/>
        </w:rPr>
        <w:tab/>
      </w:r>
    </w:p>
    <w:p w:rsidR="007C70A1" w:rsidRPr="00C8579C" w:rsidRDefault="007C70A1" w:rsidP="00182005">
      <w:pPr>
        <w:keepNext/>
        <w:keepLines/>
        <w:rPr>
          <w:rFonts w:ascii="Tahoma" w:hAnsi="Tahoma" w:cs="Tahoma"/>
        </w:rPr>
      </w:pPr>
    </w:p>
    <w:p w:rsidR="007C70A1" w:rsidRPr="00C8579C" w:rsidRDefault="007C70A1" w:rsidP="00182005">
      <w:pPr>
        <w:keepNext/>
        <w:keepLines/>
        <w:rPr>
          <w:rFonts w:ascii="Tahoma" w:hAnsi="Tahoma" w:cs="Tahoma"/>
        </w:rPr>
      </w:pPr>
    </w:p>
    <w:p w:rsidR="007C70A1" w:rsidRPr="00C8579C" w:rsidRDefault="007C70A1" w:rsidP="00182005">
      <w:pPr>
        <w:keepNext/>
        <w:keepLines/>
        <w:rPr>
          <w:rFonts w:ascii="Tahoma" w:hAnsi="Tahoma" w:cs="Tahoma"/>
        </w:rPr>
      </w:pPr>
    </w:p>
    <w:p w:rsidR="007C70A1" w:rsidRPr="00C8579C" w:rsidRDefault="00A04160" w:rsidP="00182005">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rsidR="007C70A1" w:rsidRPr="00C8579C" w:rsidRDefault="007C70A1" w:rsidP="00182005">
      <w:pPr>
        <w:keepNext/>
        <w:keepLines/>
        <w:rPr>
          <w:rFonts w:ascii="Tahoma" w:hAnsi="Tahoma" w:cs="Tahoma"/>
        </w:rPr>
      </w:pPr>
    </w:p>
    <w:p w:rsidR="007C70A1" w:rsidRPr="00C8579C" w:rsidRDefault="007C70A1" w:rsidP="00182005">
      <w:pPr>
        <w:keepNext/>
        <w:keepLines/>
        <w:jc w:val="center"/>
        <w:rPr>
          <w:rFonts w:ascii="Tahoma" w:hAnsi="Tahoma" w:cs="Tahoma"/>
        </w:rPr>
      </w:pPr>
    </w:p>
    <w:p w:rsidR="007C70A1" w:rsidRPr="00C8579C" w:rsidRDefault="007C70A1" w:rsidP="00182005">
      <w:pPr>
        <w:keepNext/>
        <w:keepLines/>
        <w:rPr>
          <w:rFonts w:ascii="Tahoma" w:hAnsi="Tahoma" w:cs="Tahoma"/>
          <w:b/>
        </w:rPr>
      </w:pPr>
      <w:r w:rsidRPr="00C8579C">
        <w:rPr>
          <w:rFonts w:ascii="Tahoma" w:hAnsi="Tahoma" w:cs="Tahoma"/>
          <w:b/>
        </w:rPr>
        <w:t xml:space="preserve"> vabi </w:t>
      </w:r>
    </w:p>
    <w:p w:rsidR="007C70A1" w:rsidRPr="00C8579C" w:rsidRDefault="007C70A1" w:rsidP="00182005">
      <w:pPr>
        <w:keepNext/>
        <w:keepLines/>
        <w:jc w:val="center"/>
        <w:rPr>
          <w:rFonts w:ascii="Tahoma" w:hAnsi="Tahoma" w:cs="Tahoma"/>
        </w:rPr>
      </w:pPr>
    </w:p>
    <w:p w:rsidR="007C70A1" w:rsidRPr="00C8579C" w:rsidRDefault="007C70A1" w:rsidP="00182005">
      <w:pPr>
        <w:keepNext/>
        <w:keepLines/>
        <w:jc w:val="center"/>
        <w:rPr>
          <w:rFonts w:ascii="Tahoma" w:hAnsi="Tahoma" w:cs="Tahoma"/>
        </w:rPr>
      </w:pPr>
    </w:p>
    <w:p w:rsidR="00D9227D" w:rsidRPr="00C8579C" w:rsidRDefault="00D9227D" w:rsidP="00182005">
      <w:pPr>
        <w:keepNext/>
        <w:keepLines/>
        <w:jc w:val="center"/>
        <w:rPr>
          <w:rFonts w:ascii="Tahoma" w:hAnsi="Tahoma" w:cs="Tahoma"/>
        </w:rPr>
      </w:pPr>
    </w:p>
    <w:p w:rsidR="007C70A1" w:rsidRPr="00C8579C" w:rsidRDefault="007C70A1" w:rsidP="00182005">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rsidR="007C70A1" w:rsidRPr="00C8579C" w:rsidRDefault="007C70A1" w:rsidP="00182005">
      <w:pPr>
        <w:keepNext/>
        <w:keepLines/>
        <w:rPr>
          <w:rFonts w:ascii="Tahoma" w:hAnsi="Tahoma" w:cs="Tahoma"/>
        </w:rPr>
      </w:pPr>
    </w:p>
    <w:p w:rsidR="001B10C8" w:rsidRPr="00C8579C" w:rsidRDefault="001B10C8" w:rsidP="00182005">
      <w:pPr>
        <w:keepNext/>
        <w:keepLines/>
        <w:rPr>
          <w:rFonts w:ascii="Tahoma" w:hAnsi="Tahoma" w:cs="Tahoma"/>
        </w:rPr>
      </w:pPr>
    </w:p>
    <w:p w:rsidR="009A5F76" w:rsidRPr="00C8579C" w:rsidRDefault="00FF0BBB" w:rsidP="00182005">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C56805">
        <w:rPr>
          <w:rFonts w:ascii="Tahoma" w:hAnsi="Tahoma" w:cs="Tahoma"/>
          <w:b/>
          <w:color w:val="000000"/>
          <w:sz w:val="28"/>
          <w:szCs w:val="28"/>
        </w:rPr>
        <w:t>Prevzem in odstranjevanje nevarnih odpadkov zbranih od gospodinjstev po sklopih</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rsidR="007C70A1" w:rsidRPr="00C8579C" w:rsidRDefault="007C70A1" w:rsidP="00182005">
      <w:pPr>
        <w:keepNext/>
        <w:keepLines/>
        <w:jc w:val="center"/>
        <w:rPr>
          <w:rFonts w:ascii="Tahoma" w:hAnsi="Tahoma" w:cs="Tahoma"/>
        </w:rPr>
      </w:pPr>
    </w:p>
    <w:p w:rsidR="007D7739" w:rsidRPr="00C8579C" w:rsidRDefault="007D7739" w:rsidP="00182005">
      <w:pPr>
        <w:keepNext/>
        <w:keepLines/>
        <w:jc w:val="center"/>
        <w:rPr>
          <w:rFonts w:ascii="Tahoma" w:hAnsi="Tahoma" w:cs="Tahoma"/>
        </w:rPr>
      </w:pPr>
    </w:p>
    <w:p w:rsidR="007F3A0A" w:rsidRPr="00C8579C" w:rsidRDefault="007F3A0A" w:rsidP="00182005">
      <w:pPr>
        <w:keepNext/>
        <w:keepLines/>
        <w:jc w:val="both"/>
        <w:rPr>
          <w:rFonts w:ascii="Tahoma" w:hAnsi="Tahoma" w:cs="Tahoma"/>
        </w:rPr>
      </w:pPr>
    </w:p>
    <w:p w:rsidR="00D9227D" w:rsidRPr="00C8579C" w:rsidRDefault="00D9227D" w:rsidP="00182005">
      <w:pPr>
        <w:keepNext/>
        <w:keepLines/>
        <w:rPr>
          <w:rFonts w:ascii="Tahoma" w:hAnsi="Tahoma" w:cs="Tahoma"/>
        </w:rPr>
      </w:pPr>
    </w:p>
    <w:p w:rsidR="007C70A1" w:rsidRPr="00C8579C" w:rsidRDefault="006A1CBC" w:rsidP="00182005">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rsidR="007C70A1" w:rsidRPr="00C8579C" w:rsidRDefault="007C70A1" w:rsidP="00182005">
      <w:pPr>
        <w:keepNext/>
        <w:keepLines/>
        <w:rPr>
          <w:rFonts w:ascii="Tahoma" w:hAnsi="Tahoma" w:cs="Tahoma"/>
          <w:color w:val="FF0000"/>
        </w:rPr>
      </w:pPr>
    </w:p>
    <w:p w:rsidR="007C70A1" w:rsidRPr="00C8579C" w:rsidRDefault="007C70A1" w:rsidP="00182005">
      <w:pPr>
        <w:keepNext/>
        <w:keepLines/>
        <w:rPr>
          <w:rFonts w:ascii="Tahoma" w:hAnsi="Tahoma" w:cs="Tahoma"/>
          <w:color w:val="FF0000"/>
        </w:rPr>
      </w:pPr>
    </w:p>
    <w:p w:rsidR="007C70A1" w:rsidRPr="00C8579C" w:rsidRDefault="007C70A1" w:rsidP="00182005">
      <w:pPr>
        <w:keepNext/>
        <w:keepLines/>
        <w:rPr>
          <w:rFonts w:ascii="Tahoma" w:hAnsi="Tahoma" w:cs="Tahoma"/>
          <w:color w:val="FF0000"/>
        </w:rPr>
      </w:pPr>
    </w:p>
    <w:p w:rsidR="007C70A1" w:rsidRPr="00C8579C" w:rsidRDefault="007C70A1" w:rsidP="00182005">
      <w:pPr>
        <w:keepNext/>
        <w:keepLines/>
        <w:rPr>
          <w:rFonts w:ascii="Tahoma" w:hAnsi="Tahoma" w:cs="Tahoma"/>
          <w:color w:val="000000"/>
        </w:rPr>
      </w:pPr>
      <w:r w:rsidRPr="00C8579C">
        <w:rPr>
          <w:rFonts w:ascii="Tahoma" w:hAnsi="Tahoma" w:cs="Tahoma"/>
          <w:color w:val="000000"/>
        </w:rPr>
        <w:t>S spoštovanjem!</w:t>
      </w:r>
    </w:p>
    <w:p w:rsidR="00325548" w:rsidRPr="00C8579C" w:rsidRDefault="00325548" w:rsidP="00182005">
      <w:pPr>
        <w:keepNext/>
        <w:keepLines/>
        <w:autoSpaceDE w:val="0"/>
        <w:autoSpaceDN w:val="0"/>
        <w:adjustRightInd w:val="0"/>
        <w:rPr>
          <w:rFonts w:ascii="Tahoma" w:hAnsi="Tahoma" w:cs="Tahoma"/>
        </w:rPr>
      </w:pPr>
    </w:p>
    <w:p w:rsidR="00D9227D" w:rsidRPr="00C8579C" w:rsidRDefault="00D9227D" w:rsidP="00182005">
      <w:pPr>
        <w:keepNext/>
        <w:keepLines/>
        <w:autoSpaceDE w:val="0"/>
        <w:autoSpaceDN w:val="0"/>
        <w:adjustRightInd w:val="0"/>
        <w:jc w:val="right"/>
        <w:rPr>
          <w:rFonts w:ascii="Tahoma" w:hAnsi="Tahoma" w:cs="Tahoma"/>
          <w:bCs/>
        </w:rPr>
      </w:pPr>
    </w:p>
    <w:p w:rsidR="00325548" w:rsidRPr="00C8579C" w:rsidRDefault="00325548" w:rsidP="00182005">
      <w:pPr>
        <w:keepNext/>
        <w:keepLines/>
        <w:autoSpaceDE w:val="0"/>
        <w:autoSpaceDN w:val="0"/>
        <w:adjustRightInd w:val="0"/>
        <w:jc w:val="right"/>
        <w:rPr>
          <w:rFonts w:ascii="Tahoma" w:hAnsi="Tahoma" w:cs="Tahoma"/>
          <w:bCs/>
        </w:rPr>
      </w:pPr>
    </w:p>
    <w:p w:rsidR="00325548" w:rsidRPr="00C8579C" w:rsidRDefault="00325548" w:rsidP="00182005">
      <w:pPr>
        <w:keepNext/>
        <w:keepLines/>
        <w:autoSpaceDE w:val="0"/>
        <w:autoSpaceDN w:val="0"/>
        <w:adjustRightInd w:val="0"/>
        <w:jc w:val="right"/>
        <w:rPr>
          <w:rFonts w:ascii="Tahoma" w:hAnsi="Tahoma" w:cs="Tahoma"/>
          <w:bCs/>
        </w:rPr>
      </w:pPr>
    </w:p>
    <w:p w:rsidR="00325548" w:rsidRPr="00C8579C" w:rsidRDefault="00325548" w:rsidP="00182005">
      <w:pPr>
        <w:keepNext/>
        <w:keepLines/>
        <w:autoSpaceDE w:val="0"/>
        <w:autoSpaceDN w:val="0"/>
        <w:adjustRightInd w:val="0"/>
        <w:jc w:val="right"/>
        <w:rPr>
          <w:rFonts w:ascii="Tahoma" w:hAnsi="Tahoma" w:cs="Tahoma"/>
          <w:bCs/>
        </w:rPr>
      </w:pPr>
    </w:p>
    <w:p w:rsidR="00325548" w:rsidRPr="00C8579C" w:rsidRDefault="001F195B" w:rsidP="00182005">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rsidR="007C70A1" w:rsidRPr="00C8579C" w:rsidRDefault="00BA6432" w:rsidP="00182005">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rsidR="007C70A1" w:rsidRPr="00C8579C" w:rsidRDefault="007C70A1" w:rsidP="00182005">
      <w:pPr>
        <w:keepNext/>
        <w:keepLines/>
        <w:rPr>
          <w:rFonts w:ascii="Tahoma" w:hAnsi="Tahoma" w:cs="Tahoma"/>
        </w:rPr>
      </w:pPr>
    </w:p>
    <w:p w:rsidR="00325548" w:rsidRPr="00C8579C" w:rsidRDefault="00325548" w:rsidP="00182005">
      <w:pPr>
        <w:keepNext/>
        <w:keepLines/>
        <w:rPr>
          <w:rFonts w:ascii="Tahoma" w:hAnsi="Tahoma" w:cs="Tahoma"/>
        </w:rPr>
      </w:pPr>
    </w:p>
    <w:p w:rsidR="00325548" w:rsidRPr="00C8579C" w:rsidRDefault="00325548" w:rsidP="00182005">
      <w:pPr>
        <w:keepNext/>
        <w:keepLines/>
        <w:rPr>
          <w:rFonts w:ascii="Tahoma" w:hAnsi="Tahoma" w:cs="Tahoma"/>
        </w:rPr>
      </w:pPr>
    </w:p>
    <w:p w:rsidR="00325548" w:rsidRPr="00C8579C" w:rsidRDefault="00325548" w:rsidP="00182005">
      <w:pPr>
        <w:keepNext/>
        <w:keepLines/>
        <w:rPr>
          <w:rFonts w:ascii="Tahoma" w:hAnsi="Tahoma" w:cs="Tahoma"/>
        </w:rPr>
      </w:pPr>
    </w:p>
    <w:p w:rsidR="00325548" w:rsidRPr="00C8579C" w:rsidRDefault="00325548" w:rsidP="00182005">
      <w:pPr>
        <w:keepNext/>
        <w:keepLines/>
        <w:rPr>
          <w:rFonts w:ascii="Tahoma" w:hAnsi="Tahoma" w:cs="Tahoma"/>
        </w:rPr>
      </w:pPr>
    </w:p>
    <w:p w:rsidR="00325548" w:rsidRPr="00C8579C" w:rsidRDefault="00325548" w:rsidP="00182005">
      <w:pPr>
        <w:keepNext/>
        <w:keepLines/>
        <w:rPr>
          <w:rFonts w:ascii="Tahoma" w:hAnsi="Tahoma" w:cs="Tahoma"/>
        </w:rPr>
      </w:pPr>
    </w:p>
    <w:p w:rsidR="00542462" w:rsidRPr="00C8579C" w:rsidRDefault="00890FA5" w:rsidP="00182005">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rsidR="007C70A1" w:rsidRPr="00C8579C" w:rsidRDefault="007C70A1" w:rsidP="00182005">
      <w:pPr>
        <w:keepNext/>
        <w:keepLines/>
        <w:jc w:val="both"/>
        <w:rPr>
          <w:rFonts w:ascii="Tahoma" w:hAnsi="Tahoma" w:cs="Tahoma"/>
          <w:b/>
          <w:sz w:val="16"/>
          <w:szCs w:val="16"/>
        </w:rPr>
      </w:pPr>
    </w:p>
    <w:p w:rsidR="007C70A1" w:rsidRPr="00C8579C" w:rsidRDefault="007C70A1" w:rsidP="00182005">
      <w:pPr>
        <w:keepNext/>
        <w:keepLines/>
        <w:numPr>
          <w:ilvl w:val="1"/>
          <w:numId w:val="2"/>
        </w:numPr>
        <w:jc w:val="both"/>
        <w:rPr>
          <w:rFonts w:ascii="Tahoma" w:hAnsi="Tahoma" w:cs="Tahoma"/>
          <w:b/>
        </w:rPr>
      </w:pPr>
      <w:r w:rsidRPr="00C8579C">
        <w:rPr>
          <w:rFonts w:ascii="Tahoma" w:hAnsi="Tahoma" w:cs="Tahoma"/>
          <w:b/>
        </w:rPr>
        <w:t xml:space="preserve">Predmet javnega naročila </w:t>
      </w:r>
    </w:p>
    <w:p w:rsidR="007C70A1" w:rsidRPr="00F2349A" w:rsidRDefault="007C70A1" w:rsidP="00182005">
      <w:pPr>
        <w:keepNext/>
        <w:keepLines/>
        <w:jc w:val="both"/>
        <w:rPr>
          <w:rFonts w:ascii="Tahoma" w:hAnsi="Tahoma" w:cs="Tahoma"/>
          <w:color w:val="000000"/>
        </w:rPr>
      </w:pPr>
    </w:p>
    <w:p w:rsidR="00FE3DED" w:rsidRPr="00F2349A" w:rsidRDefault="00FE3DED" w:rsidP="00182005">
      <w:pPr>
        <w:keepNext/>
        <w:keepLines/>
        <w:jc w:val="both"/>
        <w:rPr>
          <w:rFonts w:ascii="Tahoma" w:hAnsi="Tahoma" w:cs="Tahoma"/>
          <w:color w:val="000000"/>
        </w:rPr>
      </w:pPr>
      <w:r w:rsidRPr="00F2349A">
        <w:rPr>
          <w:rFonts w:ascii="Tahoma" w:hAnsi="Tahoma" w:cs="Tahoma"/>
          <w:color w:val="000000"/>
        </w:rPr>
        <w:t xml:space="preserve">Predmet javnega naročila je </w:t>
      </w:r>
      <w:r w:rsidR="00C56805" w:rsidRPr="00C56805">
        <w:rPr>
          <w:rFonts w:ascii="Tahoma" w:hAnsi="Tahoma" w:cs="Tahoma"/>
          <w:b/>
          <w:color w:val="000000"/>
        </w:rPr>
        <w:t>prevzem in odstranjevanje nevarnih gospodinjskih odpadkov</w:t>
      </w:r>
      <w:r w:rsidR="00C56805" w:rsidRPr="00C56805">
        <w:rPr>
          <w:rFonts w:ascii="Tahoma" w:hAnsi="Tahoma" w:cs="Tahoma"/>
          <w:color w:val="000000"/>
        </w:rPr>
        <w:t xml:space="preserve">, ki se zbirajo in začasno skladiščijo na Odlagališču nenevarnih odpadkov Barje v Ljubljani, Cesta dveh cesarjev </w:t>
      </w:r>
      <w:r w:rsidRPr="00F2349A">
        <w:rPr>
          <w:rFonts w:ascii="Tahoma" w:hAnsi="Tahoma" w:cs="Tahoma"/>
          <w:color w:val="000000"/>
        </w:rPr>
        <w:t>101, 1000 Ljubljana (</w:t>
      </w:r>
      <w:r w:rsidR="00C56805">
        <w:rPr>
          <w:rFonts w:ascii="Tahoma" w:hAnsi="Tahoma" w:cs="Tahoma"/>
          <w:color w:val="000000"/>
        </w:rPr>
        <w:t>Odlagališče Barje</w:t>
      </w:r>
      <w:r w:rsidR="006B7626" w:rsidRPr="00F2349A">
        <w:rPr>
          <w:rFonts w:ascii="Tahoma" w:hAnsi="Tahoma" w:cs="Tahoma"/>
          <w:color w:val="000000"/>
        </w:rPr>
        <w:t>).</w:t>
      </w:r>
    </w:p>
    <w:p w:rsidR="00921100" w:rsidRPr="00FE3DED" w:rsidRDefault="00921100" w:rsidP="00182005">
      <w:pPr>
        <w:keepNext/>
        <w:keepLines/>
        <w:jc w:val="both"/>
        <w:rPr>
          <w:rFonts w:ascii="Tahoma" w:hAnsi="Tahoma" w:cs="Tahoma"/>
        </w:rPr>
      </w:pPr>
    </w:p>
    <w:p w:rsidR="00FE3DED" w:rsidRPr="00FE3DED" w:rsidRDefault="00FE3DED" w:rsidP="00182005">
      <w:pPr>
        <w:keepNext/>
        <w:keepLines/>
        <w:jc w:val="both"/>
        <w:rPr>
          <w:rFonts w:ascii="Tahoma" w:hAnsi="Tahoma" w:cs="Tahoma"/>
        </w:rPr>
      </w:pPr>
      <w:r w:rsidRPr="00FE3DED">
        <w:rPr>
          <w:rFonts w:ascii="Tahoma" w:hAnsi="Tahoma" w:cs="Tahoma"/>
        </w:rPr>
        <w:t xml:space="preserve">Predmet javnega naročila je razdeljen na </w:t>
      </w:r>
      <w:r w:rsidR="0064344D">
        <w:rPr>
          <w:rFonts w:ascii="Tahoma" w:hAnsi="Tahoma" w:cs="Tahoma"/>
        </w:rPr>
        <w:t>4</w:t>
      </w:r>
      <w:r>
        <w:rPr>
          <w:rFonts w:ascii="Tahoma" w:hAnsi="Tahoma" w:cs="Tahoma"/>
        </w:rPr>
        <w:t xml:space="preserve"> (</w:t>
      </w:r>
      <w:r w:rsidR="0064344D">
        <w:rPr>
          <w:rFonts w:ascii="Tahoma" w:hAnsi="Tahoma" w:cs="Tahoma"/>
        </w:rPr>
        <w:t>štiri</w:t>
      </w:r>
      <w:r>
        <w:rPr>
          <w:rFonts w:ascii="Tahoma" w:hAnsi="Tahoma" w:cs="Tahoma"/>
        </w:rPr>
        <w:t>) sklop</w:t>
      </w:r>
      <w:r w:rsidR="0064344D">
        <w:rPr>
          <w:rFonts w:ascii="Tahoma" w:hAnsi="Tahoma" w:cs="Tahoma"/>
        </w:rPr>
        <w:t>e</w:t>
      </w:r>
      <w:r w:rsidR="00C56805">
        <w:rPr>
          <w:rFonts w:ascii="Tahoma" w:hAnsi="Tahoma" w:cs="Tahoma"/>
        </w:rPr>
        <w:t xml:space="preserve">, ki so podrobneje opredeljeni v </w:t>
      </w:r>
      <w:r w:rsidR="00C56805" w:rsidRPr="0036127C">
        <w:rPr>
          <w:rFonts w:ascii="Tahoma" w:hAnsi="Tahoma" w:cs="Tahoma"/>
        </w:rPr>
        <w:t>Poglavju 2 te razpisne dokumentacije</w:t>
      </w:r>
      <w:r w:rsidR="00C56805">
        <w:rPr>
          <w:rFonts w:ascii="Tahoma" w:hAnsi="Tahoma" w:cs="Tahoma"/>
        </w:rPr>
        <w:t>.</w:t>
      </w:r>
    </w:p>
    <w:p w:rsidR="000D500C" w:rsidRPr="00C8579C" w:rsidRDefault="000D500C" w:rsidP="00182005">
      <w:pPr>
        <w:keepNext/>
        <w:keepLines/>
        <w:jc w:val="both"/>
        <w:rPr>
          <w:rFonts w:ascii="Tahoma" w:hAnsi="Tahoma" w:cs="Tahoma"/>
        </w:rPr>
      </w:pPr>
    </w:p>
    <w:p w:rsidR="00E51BA3" w:rsidRPr="00C56805" w:rsidRDefault="00E51BA3" w:rsidP="00182005">
      <w:pPr>
        <w:keepNext/>
        <w:keepLines/>
        <w:jc w:val="both"/>
        <w:rPr>
          <w:rFonts w:ascii="Tahoma" w:hAnsi="Tahoma" w:cs="Tahoma"/>
          <w:color w:val="000000"/>
        </w:rPr>
      </w:pPr>
      <w:r>
        <w:rPr>
          <w:rFonts w:ascii="Tahoma" w:hAnsi="Tahoma" w:cs="Tahoma"/>
          <w:color w:val="000000"/>
        </w:rPr>
        <w:t>Naročnik bo z izbranim ponudnikom za</w:t>
      </w:r>
      <w:r w:rsidR="00C56805">
        <w:rPr>
          <w:rFonts w:ascii="Tahoma" w:hAnsi="Tahoma" w:cs="Tahoma"/>
          <w:color w:val="000000"/>
        </w:rPr>
        <w:t xml:space="preserve"> posamezni sklop </w:t>
      </w:r>
      <w:r w:rsidRPr="00C56805">
        <w:rPr>
          <w:rFonts w:ascii="Tahoma" w:hAnsi="Tahoma" w:cs="Tahoma"/>
          <w:color w:val="000000" w:themeColor="text1"/>
        </w:rPr>
        <w:t>sklenil okvirni sporazum za obdobje 24 mesecev od datuma sklenitve okvirnega sporazuma s strani obeh strank okvirnega sporazuma oziroma do izčrpanja vrednosti okvirnega sporazuma, kar nastopi prej.</w:t>
      </w:r>
    </w:p>
    <w:p w:rsidR="00777852" w:rsidRPr="00C8579C" w:rsidRDefault="00777852" w:rsidP="00182005">
      <w:pPr>
        <w:keepNext/>
        <w:keepLines/>
        <w:jc w:val="both"/>
        <w:rPr>
          <w:rFonts w:ascii="Tahoma" w:hAnsi="Tahoma" w:cs="Tahoma"/>
          <w:highlight w:val="yellow"/>
        </w:rPr>
      </w:pPr>
    </w:p>
    <w:p w:rsidR="007C70A1" w:rsidRPr="00C8579C" w:rsidRDefault="007C70A1" w:rsidP="00182005">
      <w:pPr>
        <w:keepNext/>
        <w:keepLines/>
        <w:numPr>
          <w:ilvl w:val="1"/>
          <w:numId w:val="2"/>
        </w:numPr>
        <w:jc w:val="both"/>
        <w:rPr>
          <w:rFonts w:ascii="Tahoma" w:hAnsi="Tahoma" w:cs="Tahoma"/>
          <w:b/>
        </w:rPr>
      </w:pPr>
      <w:r w:rsidRPr="00C8579C">
        <w:rPr>
          <w:rFonts w:ascii="Tahoma" w:hAnsi="Tahoma" w:cs="Tahoma"/>
          <w:b/>
        </w:rPr>
        <w:t>Podatki o naročniku</w:t>
      </w:r>
    </w:p>
    <w:p w:rsidR="007C70A1" w:rsidRPr="00C8579C" w:rsidRDefault="007C70A1" w:rsidP="00182005">
      <w:pPr>
        <w:keepNext/>
        <w:keepLines/>
        <w:jc w:val="both"/>
        <w:rPr>
          <w:rFonts w:ascii="Tahoma" w:hAnsi="Tahoma" w:cs="Tahoma"/>
        </w:rPr>
      </w:pPr>
    </w:p>
    <w:p w:rsidR="007C70A1" w:rsidRPr="00C8579C" w:rsidRDefault="007C70A1" w:rsidP="00182005">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C56805">
        <w:rPr>
          <w:rFonts w:ascii="Tahoma" w:hAnsi="Tahoma" w:cs="Tahoma"/>
          <w:b/>
        </w:rPr>
        <w:t>Prevzem in odstranjevanje nevarnih odpadkov zbranih od gospodinjstev po sklopih</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rsidR="00E9188F" w:rsidRPr="00C8579C" w:rsidRDefault="00E9188F" w:rsidP="00182005">
      <w:pPr>
        <w:keepNext/>
        <w:keepLines/>
        <w:ind w:left="708"/>
        <w:jc w:val="both"/>
        <w:rPr>
          <w:rFonts w:ascii="Tahoma" w:hAnsi="Tahoma" w:cs="Tahoma"/>
          <w:b/>
        </w:rPr>
      </w:pPr>
    </w:p>
    <w:p w:rsidR="007C70A1" w:rsidRPr="00C8579C" w:rsidRDefault="007C70A1" w:rsidP="0018200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rsidR="007C70A1" w:rsidRPr="00C8579C" w:rsidRDefault="007C70A1" w:rsidP="00182005">
      <w:pPr>
        <w:keepNext/>
        <w:keepLines/>
        <w:jc w:val="both"/>
      </w:pPr>
    </w:p>
    <w:p w:rsidR="007C70A1" w:rsidRPr="00C8579C" w:rsidRDefault="007C70A1" w:rsidP="00182005">
      <w:pPr>
        <w:pStyle w:val="Telobesedila3"/>
        <w:keepNext/>
        <w:keepLines/>
        <w:rPr>
          <w:rFonts w:ascii="Tahoma" w:hAnsi="Tahoma" w:cs="Tahoma"/>
          <w:lang w:val="sl-SI"/>
        </w:rPr>
      </w:pPr>
      <w:r w:rsidRPr="00C8579C">
        <w:rPr>
          <w:rFonts w:ascii="Tahoma" w:hAnsi="Tahoma" w:cs="Tahoma"/>
          <w:lang w:val="sl-SI"/>
        </w:rPr>
        <w:t>Javno naročilo se izvaja skladno s določbami:</w:t>
      </w:r>
    </w:p>
    <w:p w:rsidR="0064344D" w:rsidRPr="0012180C" w:rsidRDefault="0064344D" w:rsidP="00B46376">
      <w:pPr>
        <w:keepNext/>
        <w:keepLines/>
        <w:numPr>
          <w:ilvl w:val="0"/>
          <w:numId w:val="29"/>
        </w:numPr>
        <w:ind w:left="284" w:hanging="284"/>
        <w:jc w:val="both"/>
        <w:rPr>
          <w:rFonts w:ascii="Tahoma" w:hAnsi="Tahoma" w:cs="Tahoma"/>
          <w:kern w:val="16"/>
        </w:rPr>
      </w:pPr>
      <w:r w:rsidRPr="0012180C">
        <w:rPr>
          <w:rFonts w:ascii="Tahoma" w:hAnsi="Tahoma" w:cs="Tahoma"/>
          <w:kern w:val="16"/>
        </w:rPr>
        <w:t>Zakona o javnem naročanju (Ur. l. RS, št. 91/15 s spremembami; v nadaljevanju: ZJN-3),</w:t>
      </w:r>
    </w:p>
    <w:p w:rsidR="0064344D" w:rsidRPr="0012180C" w:rsidRDefault="0064344D" w:rsidP="00B46376">
      <w:pPr>
        <w:keepNext/>
        <w:keepLines/>
        <w:numPr>
          <w:ilvl w:val="0"/>
          <w:numId w:val="29"/>
        </w:numPr>
        <w:ind w:left="284" w:hanging="284"/>
        <w:jc w:val="both"/>
        <w:rPr>
          <w:rFonts w:ascii="Tahoma" w:hAnsi="Tahoma" w:cs="Tahoma"/>
          <w:kern w:val="16"/>
        </w:rPr>
      </w:pPr>
      <w:r w:rsidRPr="0012180C">
        <w:rPr>
          <w:rFonts w:ascii="Tahoma" w:hAnsi="Tahoma" w:cs="Tahoma"/>
          <w:kern w:val="16"/>
        </w:rPr>
        <w:t xml:space="preserve">Zakona o pravnem varstvu v postopkih javnega naročanja (Ur. l. RS, št. 43/11, 60/11-ZTP-D, 63/13, 90/14 in 60/17; v nadaljevanju: </w:t>
      </w:r>
      <w:proofErr w:type="spellStart"/>
      <w:r w:rsidRPr="0012180C">
        <w:rPr>
          <w:rFonts w:ascii="Tahoma" w:hAnsi="Tahoma" w:cs="Tahoma"/>
          <w:kern w:val="16"/>
        </w:rPr>
        <w:t>ZPVPJN</w:t>
      </w:r>
      <w:proofErr w:type="spellEnd"/>
      <w:r w:rsidRPr="0012180C">
        <w:rPr>
          <w:rFonts w:ascii="Tahoma" w:hAnsi="Tahoma" w:cs="Tahoma"/>
          <w:kern w:val="16"/>
        </w:rPr>
        <w:t>),</w:t>
      </w:r>
    </w:p>
    <w:p w:rsidR="0064344D" w:rsidRPr="008C1663" w:rsidRDefault="0064344D" w:rsidP="00B46376">
      <w:pPr>
        <w:keepNext/>
        <w:keepLines/>
        <w:numPr>
          <w:ilvl w:val="0"/>
          <w:numId w:val="29"/>
        </w:numPr>
        <w:ind w:left="284" w:hanging="284"/>
        <w:jc w:val="both"/>
        <w:rPr>
          <w:rFonts w:ascii="Tahoma" w:hAnsi="Tahoma" w:cs="Tahoma"/>
          <w:kern w:val="16"/>
        </w:rPr>
      </w:pPr>
      <w:r w:rsidRPr="008C1663">
        <w:rPr>
          <w:rFonts w:ascii="Tahoma" w:hAnsi="Tahoma" w:cs="Tahoma"/>
          <w:kern w:val="16"/>
        </w:rPr>
        <w:t>Uredbe o odlagališčih odpadkov (Ur. l. RS, št. 10/14, 54/15, 36/16, 37/18 in 13/21),</w:t>
      </w:r>
    </w:p>
    <w:p w:rsidR="0064344D" w:rsidRPr="0012180C" w:rsidRDefault="0064344D" w:rsidP="00B46376">
      <w:pPr>
        <w:keepNext/>
        <w:keepLines/>
        <w:numPr>
          <w:ilvl w:val="0"/>
          <w:numId w:val="29"/>
        </w:numPr>
        <w:ind w:left="284" w:hanging="284"/>
        <w:jc w:val="both"/>
        <w:rPr>
          <w:rFonts w:ascii="Tahoma" w:hAnsi="Tahoma" w:cs="Tahoma"/>
          <w:kern w:val="16"/>
        </w:rPr>
      </w:pPr>
      <w:r w:rsidRPr="0012180C">
        <w:rPr>
          <w:rFonts w:ascii="Tahoma" w:hAnsi="Tahoma" w:cs="Tahoma"/>
          <w:kern w:val="16"/>
        </w:rPr>
        <w:t>Uredbe o odpadkih (Ur. l. RS, št. 37/15</w:t>
      </w:r>
      <w:r>
        <w:rPr>
          <w:rFonts w:ascii="Tahoma" w:hAnsi="Tahoma" w:cs="Tahoma"/>
          <w:kern w:val="16"/>
        </w:rPr>
        <w:t xml:space="preserve">, </w:t>
      </w:r>
      <w:r w:rsidRPr="0012180C">
        <w:rPr>
          <w:rFonts w:ascii="Tahoma" w:hAnsi="Tahoma" w:cs="Tahoma"/>
          <w:kern w:val="16"/>
        </w:rPr>
        <w:t>69/15</w:t>
      </w:r>
      <w:r>
        <w:rPr>
          <w:rFonts w:ascii="Tahoma" w:hAnsi="Tahoma" w:cs="Tahoma"/>
          <w:kern w:val="16"/>
        </w:rPr>
        <w:t xml:space="preserve"> in 129/20</w:t>
      </w:r>
      <w:r w:rsidRPr="0012180C">
        <w:rPr>
          <w:rFonts w:ascii="Tahoma" w:hAnsi="Tahoma" w:cs="Tahoma"/>
          <w:kern w:val="16"/>
        </w:rPr>
        <w:t>),</w:t>
      </w:r>
    </w:p>
    <w:p w:rsidR="0064344D" w:rsidRPr="0012180C" w:rsidRDefault="0064344D" w:rsidP="00B46376">
      <w:pPr>
        <w:keepNext/>
        <w:keepLines/>
        <w:numPr>
          <w:ilvl w:val="0"/>
          <w:numId w:val="29"/>
        </w:numPr>
        <w:ind w:left="284" w:hanging="284"/>
        <w:jc w:val="both"/>
        <w:rPr>
          <w:rFonts w:ascii="Tahoma" w:hAnsi="Tahoma" w:cs="Tahoma"/>
          <w:kern w:val="16"/>
        </w:rPr>
      </w:pPr>
      <w:r w:rsidRPr="0012180C">
        <w:rPr>
          <w:rFonts w:ascii="Tahoma" w:hAnsi="Tahoma" w:cs="Tahoma"/>
          <w:kern w:val="16"/>
        </w:rPr>
        <w:t>ostalih predpisov, ki temeljijo na zgoraj navedenih zakonih ter veljavno zakonodajo, ki se nanaša na predmet javnega naročila.</w:t>
      </w:r>
    </w:p>
    <w:p w:rsidR="00E53959" w:rsidRPr="00C8579C" w:rsidRDefault="00E53959" w:rsidP="00182005">
      <w:pPr>
        <w:keepNext/>
        <w:keepLines/>
        <w:ind w:left="720"/>
        <w:jc w:val="both"/>
        <w:rPr>
          <w:rFonts w:ascii="Tahoma" w:hAnsi="Tahoma" w:cs="Tahoma"/>
        </w:rPr>
      </w:pPr>
    </w:p>
    <w:p w:rsidR="00AA0A25" w:rsidRDefault="00606533" w:rsidP="00182005">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rsidR="001D5D59" w:rsidRPr="001D5D59" w:rsidRDefault="001D5D59" w:rsidP="00182005">
      <w:pPr>
        <w:keepNext/>
        <w:keepLines/>
        <w:jc w:val="both"/>
        <w:rPr>
          <w:rFonts w:ascii="Tahoma" w:hAnsi="Tahoma" w:cs="Tahoma"/>
        </w:rPr>
      </w:pPr>
    </w:p>
    <w:p w:rsidR="007C70A1" w:rsidRPr="00C8579C" w:rsidRDefault="007C70A1" w:rsidP="00182005">
      <w:pPr>
        <w:keepNext/>
        <w:keepLines/>
        <w:numPr>
          <w:ilvl w:val="1"/>
          <w:numId w:val="2"/>
        </w:numPr>
        <w:jc w:val="both"/>
        <w:rPr>
          <w:rFonts w:ascii="Tahoma" w:hAnsi="Tahoma" w:cs="Tahoma"/>
          <w:b/>
        </w:rPr>
      </w:pPr>
      <w:r w:rsidRPr="00C8579C">
        <w:rPr>
          <w:rFonts w:ascii="Tahoma" w:hAnsi="Tahoma" w:cs="Tahoma"/>
          <w:b/>
        </w:rPr>
        <w:t>Jezik in denarna enota</w:t>
      </w:r>
    </w:p>
    <w:p w:rsidR="007C70A1" w:rsidRPr="00C8579C" w:rsidRDefault="007C70A1" w:rsidP="00182005">
      <w:pPr>
        <w:keepNext/>
        <w:keepLines/>
        <w:jc w:val="both"/>
        <w:rPr>
          <w:rFonts w:ascii="Tahoma" w:hAnsi="Tahoma" w:cs="Tahoma"/>
          <w:b/>
        </w:rPr>
      </w:pPr>
    </w:p>
    <w:p w:rsidR="0064344D" w:rsidRPr="00C8579C" w:rsidRDefault="0064344D" w:rsidP="00182005">
      <w:pPr>
        <w:keepNext/>
        <w:keepLines/>
        <w:jc w:val="both"/>
        <w:rPr>
          <w:rFonts w:ascii="Tahoma" w:hAnsi="Tahoma" w:cs="Tahoma"/>
          <w:color w:val="000000"/>
        </w:rPr>
      </w:pPr>
      <w:bookmarkStart w:id="6" w:name="_Toc116720524"/>
      <w:bookmarkStart w:id="7" w:name="_Toc116720588"/>
      <w:bookmarkStart w:id="8" w:name="_Toc116783499"/>
      <w:bookmarkStart w:id="9" w:name="_Toc116792933"/>
      <w:bookmarkStart w:id="10" w:name="_Toc136417505"/>
      <w:bookmarkEnd w:id="1"/>
      <w:bookmarkEnd w:id="2"/>
      <w:bookmarkEnd w:id="3"/>
      <w:bookmarkEnd w:id="4"/>
      <w:bookmarkEnd w:id="5"/>
      <w:r>
        <w:rPr>
          <w:rFonts w:ascii="Tahoma" w:hAnsi="Tahoma" w:cs="Tahoma"/>
        </w:rPr>
        <w:lastRenderedPageBreak/>
        <w:t xml:space="preserve">Postopek javnega naročanja poteka v slovenskem jeziku. </w:t>
      </w:r>
      <w:r w:rsidRPr="00C8579C">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rsidR="0064344D" w:rsidRPr="00C8579C" w:rsidRDefault="0064344D" w:rsidP="00182005">
      <w:pPr>
        <w:keepNext/>
        <w:keepLines/>
        <w:jc w:val="both"/>
        <w:rPr>
          <w:rFonts w:ascii="Tahoma" w:hAnsi="Tahoma" w:cs="Tahoma"/>
        </w:rPr>
      </w:pPr>
    </w:p>
    <w:p w:rsidR="0064344D" w:rsidRDefault="0064344D" w:rsidP="00182005">
      <w:pPr>
        <w:keepNext/>
        <w:keepLines/>
        <w:jc w:val="both"/>
        <w:rPr>
          <w:rFonts w:ascii="Tahoma" w:hAnsi="Tahoma" w:cs="Tahoma"/>
        </w:rPr>
      </w:pPr>
      <w:r w:rsidRPr="00C8579C">
        <w:rPr>
          <w:rFonts w:ascii="Tahoma" w:hAnsi="Tahoma" w:cs="Tahoma"/>
        </w:rPr>
        <w:t>Finančni podatki morajo biti podani v evrih, na do dve (2) decimalni mesti natančno.</w:t>
      </w:r>
    </w:p>
    <w:p w:rsidR="0064344D" w:rsidRDefault="0064344D" w:rsidP="00182005">
      <w:pPr>
        <w:keepNext/>
        <w:keepLines/>
        <w:jc w:val="both"/>
        <w:rPr>
          <w:rFonts w:ascii="Tahoma" w:hAnsi="Tahoma" w:cs="Tahoma"/>
        </w:rPr>
      </w:pPr>
    </w:p>
    <w:p w:rsidR="0064344D" w:rsidRPr="00C8579C" w:rsidRDefault="0064344D" w:rsidP="00182005">
      <w:pPr>
        <w:keepNext/>
        <w:keepLines/>
        <w:numPr>
          <w:ilvl w:val="1"/>
          <w:numId w:val="2"/>
        </w:numPr>
        <w:jc w:val="both"/>
        <w:rPr>
          <w:rFonts w:ascii="Tahoma" w:hAnsi="Tahoma" w:cs="Tahoma"/>
          <w:b/>
        </w:rPr>
      </w:pPr>
      <w:r w:rsidRPr="00C8579C">
        <w:rPr>
          <w:rFonts w:ascii="Tahoma" w:hAnsi="Tahoma" w:cs="Tahoma"/>
          <w:b/>
        </w:rPr>
        <w:t>Dodatna pojasnila ponudnikom</w:t>
      </w:r>
    </w:p>
    <w:p w:rsidR="0064344D" w:rsidRPr="00C8579C" w:rsidRDefault="0064344D" w:rsidP="00182005">
      <w:pPr>
        <w:keepNext/>
        <w:keepLines/>
        <w:jc w:val="both"/>
        <w:rPr>
          <w:rFonts w:ascii="Tahoma" w:hAnsi="Tahoma" w:cs="Tahoma"/>
        </w:rPr>
      </w:pPr>
    </w:p>
    <w:p w:rsidR="0064344D" w:rsidRPr="00C8579C" w:rsidRDefault="0064344D" w:rsidP="00182005">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800F4A">
        <w:rPr>
          <w:rFonts w:ascii="Tahoma" w:hAnsi="Tahoma"/>
          <w:b/>
        </w:rPr>
        <w:t>najkasneje do</w:t>
      </w:r>
      <w:r w:rsidR="00DF189F">
        <w:rPr>
          <w:rFonts w:ascii="Tahoma" w:hAnsi="Tahoma"/>
          <w:b/>
        </w:rPr>
        <w:t xml:space="preserve"> </w:t>
      </w:r>
      <w:r w:rsidR="002F0D6C">
        <w:rPr>
          <w:rFonts w:ascii="Tahoma" w:hAnsi="Tahoma"/>
          <w:b/>
        </w:rPr>
        <w:t>7. 11</w:t>
      </w:r>
      <w:r w:rsidRPr="00800F4A">
        <w:rPr>
          <w:rFonts w:ascii="Tahoma" w:hAnsi="Tahoma"/>
          <w:b/>
        </w:rPr>
        <w:t>. 2022 do 10.00 ure</w:t>
      </w:r>
      <w:r w:rsidRPr="00800F4A">
        <w:rPr>
          <w:rFonts w:ascii="Tahoma" w:hAnsi="Tahoma"/>
        </w:rPr>
        <w:t xml:space="preserve">. Odgovori oziroma pojasnila bodo objavljeni na Portalu javnih naročil, najkasneje do </w:t>
      </w:r>
      <w:r w:rsidRPr="00800F4A">
        <w:rPr>
          <w:rFonts w:ascii="Tahoma" w:hAnsi="Tahoma"/>
          <w:b/>
        </w:rPr>
        <w:t xml:space="preserve">vključno </w:t>
      </w:r>
      <w:r w:rsidR="002F0D6C">
        <w:rPr>
          <w:rFonts w:ascii="Tahoma" w:hAnsi="Tahoma"/>
          <w:b/>
        </w:rPr>
        <w:t>9</w:t>
      </w:r>
      <w:r w:rsidRPr="00800F4A">
        <w:rPr>
          <w:rFonts w:ascii="Tahoma" w:hAnsi="Tahoma"/>
          <w:b/>
        </w:rPr>
        <w:t xml:space="preserve">. </w:t>
      </w:r>
      <w:r w:rsidR="002F0D6C">
        <w:rPr>
          <w:rFonts w:ascii="Tahoma" w:hAnsi="Tahoma"/>
          <w:b/>
        </w:rPr>
        <w:t>11. 2022</w:t>
      </w:r>
      <w:r w:rsidRPr="00800F4A">
        <w:rPr>
          <w:rFonts w:ascii="Tahoma" w:hAnsi="Tahoma"/>
        </w:rPr>
        <w:t>, pod pogojem, da bo zahteva posredovana pravočasno. Na drugače posredovane zahteve za dodatna</w:t>
      </w:r>
      <w:r w:rsidRPr="00C8579C">
        <w:rPr>
          <w:rFonts w:ascii="Tahoma" w:hAnsi="Tahoma"/>
        </w:rPr>
        <w:t xml:space="preserve"> pojasnila ali vprašanja naročnik ni dolžan odgovoriti.</w:t>
      </w:r>
    </w:p>
    <w:p w:rsidR="0064344D" w:rsidRPr="00C8579C" w:rsidRDefault="0064344D" w:rsidP="00182005">
      <w:pPr>
        <w:keepNext/>
        <w:keepLines/>
        <w:jc w:val="both"/>
        <w:rPr>
          <w:rFonts w:ascii="Tahoma" w:hAnsi="Tahoma"/>
        </w:rPr>
      </w:pPr>
    </w:p>
    <w:p w:rsidR="00B46376" w:rsidRDefault="00B46376">
      <w:pPr>
        <w:rPr>
          <w:rFonts w:ascii="Tahoma" w:hAnsi="Tahoma" w:cs="Tahoma"/>
          <w:b/>
        </w:rPr>
      </w:pPr>
      <w:r>
        <w:rPr>
          <w:rFonts w:ascii="Tahoma" w:hAnsi="Tahoma" w:cs="Tahoma"/>
          <w:b/>
        </w:rPr>
        <w:br w:type="page"/>
      </w:r>
    </w:p>
    <w:p w:rsidR="0064344D" w:rsidRPr="00C8579C" w:rsidRDefault="0064344D" w:rsidP="00182005">
      <w:pPr>
        <w:keepNext/>
        <w:keepLines/>
        <w:numPr>
          <w:ilvl w:val="1"/>
          <w:numId w:val="2"/>
        </w:numPr>
        <w:jc w:val="both"/>
        <w:rPr>
          <w:rFonts w:ascii="Tahoma" w:hAnsi="Tahoma" w:cs="Tahoma"/>
          <w:b/>
        </w:rPr>
      </w:pPr>
      <w:r w:rsidRPr="00C8579C">
        <w:rPr>
          <w:rFonts w:ascii="Tahoma" w:hAnsi="Tahoma" w:cs="Tahoma"/>
          <w:b/>
        </w:rPr>
        <w:t>Variantna ponudba</w:t>
      </w:r>
      <w:r>
        <w:rPr>
          <w:rFonts w:ascii="Tahoma" w:hAnsi="Tahoma" w:cs="Tahoma"/>
          <w:b/>
        </w:rPr>
        <w:t xml:space="preserve"> in ponudba z opcijo</w:t>
      </w:r>
    </w:p>
    <w:p w:rsidR="0064344D" w:rsidRPr="00C8579C" w:rsidRDefault="0064344D" w:rsidP="00182005">
      <w:pPr>
        <w:pStyle w:val="BESEDILO"/>
        <w:keepNext/>
        <w:widowControl/>
        <w:tabs>
          <w:tab w:val="clear" w:pos="2155"/>
        </w:tabs>
        <w:rPr>
          <w:rFonts w:ascii="Tahoma" w:hAnsi="Tahoma" w:cs="Tahoma"/>
          <w:kern w:val="0"/>
        </w:rPr>
      </w:pPr>
    </w:p>
    <w:p w:rsidR="0064344D" w:rsidRPr="00C8579C" w:rsidRDefault="0064344D" w:rsidP="00182005">
      <w:pPr>
        <w:keepNext/>
        <w:keepLines/>
        <w:jc w:val="both"/>
        <w:rPr>
          <w:rFonts w:ascii="Tahoma" w:hAnsi="Tahoma" w:cs="Tahoma"/>
        </w:rPr>
      </w:pPr>
      <w:r w:rsidRPr="00C8579C">
        <w:rPr>
          <w:rFonts w:ascii="Tahoma" w:hAnsi="Tahoma" w:cs="Tahoma"/>
        </w:rPr>
        <w:t>Naročnik ne dopušča predložitve variantne ponudbe</w:t>
      </w:r>
      <w:r>
        <w:rPr>
          <w:rFonts w:ascii="Tahoma" w:hAnsi="Tahoma" w:cs="Tahoma"/>
        </w:rPr>
        <w:t xml:space="preserve"> ali ponudbe z opcijo</w:t>
      </w:r>
      <w:r w:rsidRPr="00C8579C">
        <w:rPr>
          <w:rFonts w:ascii="Tahoma" w:hAnsi="Tahoma" w:cs="Tahoma"/>
        </w:rPr>
        <w:t>. Naročnik bo tako ponudbo zavrnil kot nedopustno.</w:t>
      </w:r>
    </w:p>
    <w:p w:rsidR="0064344D" w:rsidRPr="00C8579C" w:rsidRDefault="0064344D" w:rsidP="00182005">
      <w:pPr>
        <w:keepNext/>
        <w:keepLines/>
        <w:jc w:val="both"/>
        <w:rPr>
          <w:rFonts w:ascii="Tahoma" w:hAnsi="Tahoma" w:cs="Tahoma"/>
        </w:rPr>
      </w:pPr>
    </w:p>
    <w:p w:rsidR="0064344D" w:rsidRPr="00C8579C" w:rsidRDefault="0064344D" w:rsidP="00182005">
      <w:pPr>
        <w:keepNext/>
        <w:keepLines/>
        <w:numPr>
          <w:ilvl w:val="1"/>
          <w:numId w:val="2"/>
        </w:numPr>
        <w:jc w:val="both"/>
        <w:rPr>
          <w:rFonts w:ascii="Tahoma" w:hAnsi="Tahoma" w:cs="Tahoma"/>
          <w:b/>
        </w:rPr>
      </w:pPr>
      <w:r w:rsidRPr="00C8579C">
        <w:rPr>
          <w:rFonts w:ascii="Tahoma" w:hAnsi="Tahoma" w:cs="Tahoma"/>
          <w:b/>
        </w:rPr>
        <w:t>Pregled in ocenjevanje ponudb</w:t>
      </w:r>
    </w:p>
    <w:p w:rsidR="0064344D" w:rsidRPr="00C8579C" w:rsidRDefault="0064344D" w:rsidP="00182005">
      <w:pPr>
        <w:keepNext/>
        <w:keepLines/>
        <w:rPr>
          <w:rFonts w:ascii="Tahoma" w:hAnsi="Tahoma" w:cs="Tahoma"/>
        </w:rPr>
      </w:pPr>
    </w:p>
    <w:p w:rsidR="0064344D" w:rsidRDefault="0064344D" w:rsidP="00182005">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64344D" w:rsidRPr="00C8579C" w:rsidRDefault="0064344D" w:rsidP="00182005">
      <w:pPr>
        <w:keepNext/>
        <w:keepLines/>
        <w:jc w:val="both"/>
        <w:rPr>
          <w:rFonts w:ascii="Tahoma" w:hAnsi="Tahoma" w:cs="Tahoma"/>
        </w:rPr>
      </w:pPr>
    </w:p>
    <w:p w:rsidR="0064344D" w:rsidRPr="00C8579C" w:rsidRDefault="0064344D" w:rsidP="00182005">
      <w:pPr>
        <w:keepNext/>
        <w:keepLines/>
        <w:numPr>
          <w:ilvl w:val="1"/>
          <w:numId w:val="2"/>
        </w:numPr>
        <w:jc w:val="both"/>
        <w:rPr>
          <w:rFonts w:ascii="Tahoma" w:hAnsi="Tahoma" w:cs="Tahoma"/>
          <w:b/>
        </w:rPr>
      </w:pPr>
      <w:r w:rsidRPr="00C8579C">
        <w:rPr>
          <w:rFonts w:ascii="Tahoma" w:hAnsi="Tahoma" w:cs="Tahoma"/>
          <w:b/>
        </w:rPr>
        <w:t>Okvirni sporazum</w:t>
      </w:r>
    </w:p>
    <w:p w:rsidR="0064344D" w:rsidRPr="00C8579C" w:rsidRDefault="0064344D" w:rsidP="00182005">
      <w:pPr>
        <w:keepNext/>
        <w:keepLines/>
        <w:ind w:hanging="360"/>
        <w:jc w:val="both"/>
        <w:rPr>
          <w:rFonts w:ascii="Tahoma" w:hAnsi="Tahoma" w:cs="Tahoma"/>
        </w:rPr>
      </w:pPr>
    </w:p>
    <w:p w:rsidR="0064344D" w:rsidRDefault="00890716" w:rsidP="00182005">
      <w:pPr>
        <w:keepNext/>
        <w:keepLines/>
        <w:jc w:val="both"/>
        <w:rPr>
          <w:rFonts w:ascii="Tahoma" w:hAnsi="Tahoma" w:cs="Tahoma"/>
        </w:rPr>
      </w:pPr>
      <w:r w:rsidRPr="00890716">
        <w:rPr>
          <w:rFonts w:ascii="Tahoma" w:hAnsi="Tahoma" w:cs="Tahoma"/>
        </w:rPr>
        <w:t>Okvirni sporazum za posamezni sklop bo z izbranim ponudnikom podpisal</w:t>
      </w:r>
      <w:r>
        <w:rPr>
          <w:rFonts w:ascii="Tahoma" w:hAnsi="Tahoma" w:cs="Tahoma"/>
        </w:rPr>
        <w:t xml:space="preserve"> zakoniti zastopnik</w:t>
      </w:r>
      <w:r w:rsidRPr="00890716">
        <w:rPr>
          <w:rFonts w:ascii="Tahoma" w:hAnsi="Tahoma" w:cs="Tahoma"/>
        </w:rPr>
        <w:t xml:space="preserve"> naročnik</w:t>
      </w:r>
      <w:r>
        <w:rPr>
          <w:rFonts w:ascii="Tahoma" w:hAnsi="Tahoma" w:cs="Tahoma"/>
        </w:rPr>
        <w:t>a</w:t>
      </w:r>
      <w:r w:rsidRPr="00890716">
        <w:rPr>
          <w:rFonts w:ascii="Tahoma" w:hAnsi="Tahoma" w:cs="Tahoma"/>
        </w:rPr>
        <w:t>.</w:t>
      </w:r>
    </w:p>
    <w:p w:rsidR="00890716" w:rsidRPr="00C8579C" w:rsidRDefault="00890716" w:rsidP="00182005">
      <w:pPr>
        <w:keepNext/>
        <w:keepLines/>
        <w:jc w:val="both"/>
        <w:rPr>
          <w:rFonts w:ascii="Tahoma" w:hAnsi="Tahoma" w:cs="Tahoma"/>
        </w:rPr>
      </w:pPr>
    </w:p>
    <w:p w:rsidR="0064344D" w:rsidRPr="00C8579C" w:rsidRDefault="0064344D" w:rsidP="00182005">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rsidR="0064344D" w:rsidRPr="00C8579C" w:rsidRDefault="0064344D" w:rsidP="00182005">
      <w:pPr>
        <w:keepNext/>
        <w:keepLines/>
        <w:jc w:val="both"/>
        <w:rPr>
          <w:rFonts w:ascii="Tahoma" w:hAnsi="Tahoma" w:cs="Tahoma"/>
        </w:rPr>
      </w:pPr>
    </w:p>
    <w:p w:rsidR="0064344D" w:rsidRPr="00C8579C" w:rsidRDefault="0064344D" w:rsidP="00182005">
      <w:pPr>
        <w:keepNext/>
        <w:keepLines/>
        <w:jc w:val="both"/>
        <w:rPr>
          <w:rFonts w:ascii="Tahoma" w:hAnsi="Tahoma" w:cs="Tahoma"/>
        </w:rPr>
      </w:pPr>
      <w:r w:rsidRPr="00C8579C">
        <w:rPr>
          <w:rFonts w:ascii="Tahoma" w:hAnsi="Tahoma" w:cs="Tahoma"/>
        </w:rPr>
        <w:lastRenderedPageBreak/>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w:t>
      </w:r>
      <w:proofErr w:type="spellStart"/>
      <w:r w:rsidRPr="00C8579C">
        <w:rPr>
          <w:rFonts w:ascii="Tahoma" w:hAnsi="Tahoma" w:cs="Tahoma"/>
        </w:rPr>
        <w:t>ZIntPK</w:t>
      </w:r>
      <w:proofErr w:type="spellEnd"/>
      <w:r w:rsidRPr="00C8579C">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okvirnega sporazuma. Izjavo bodo morali podati tudi ostali gospodarski subjekti, ki nastopajo v ponudbi skupaj s ponudnikom. V kolikor ponudnik Prilogo 3/3 ne bo priloži že v ponudbi, bo naročnik ponudnika pozval k predložitvi izpolnjene predmetne priloge pred sklenitvijo okvirnega sporazuma.</w:t>
      </w:r>
    </w:p>
    <w:p w:rsidR="0064344D" w:rsidRDefault="0064344D" w:rsidP="00182005">
      <w:pPr>
        <w:keepNext/>
        <w:keepLines/>
        <w:jc w:val="both"/>
        <w:rPr>
          <w:rFonts w:ascii="Tahoma" w:hAnsi="Tahoma" w:cs="Tahoma"/>
        </w:rPr>
      </w:pPr>
    </w:p>
    <w:p w:rsidR="0064344D" w:rsidRPr="00B106CF" w:rsidRDefault="0064344D" w:rsidP="00182005">
      <w:pPr>
        <w:keepNext/>
        <w:keepLines/>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 xml:space="preserve">na </w:t>
      </w:r>
      <w:proofErr w:type="spellStart"/>
      <w:r w:rsidRPr="00E27B63">
        <w:rPr>
          <w:rFonts w:ascii="Tahoma" w:hAnsi="Tahoma" w:cs="Tahoma"/>
        </w:rPr>
        <w:t>RCERO</w:t>
      </w:r>
      <w:proofErr w:type="spellEnd"/>
      <w:r w:rsidRPr="00E27B63">
        <w:rPr>
          <w:rFonts w:ascii="Tahoma" w:hAnsi="Tahoma" w:cs="Tahoma"/>
        </w:rPr>
        <w:t xml:space="preserve"> Ljubljana na Cesti dveh cesarjev 101 v Ljubljani</w:t>
      </w:r>
      <w:r w:rsidRPr="000443E4">
        <w:rPr>
          <w:rFonts w:ascii="Tahoma" w:hAnsi="Tahoma" w:cs="Tahoma"/>
        </w:rPr>
        <w:t xml:space="preserve"> (v nadaljevanju: pisni sporazum varstvenih ukrepov), ki ga izbrani ponudnik podpiše z naročnikom.</w:t>
      </w:r>
    </w:p>
    <w:p w:rsidR="004A5D86" w:rsidRPr="00C8579C" w:rsidRDefault="004A5D86" w:rsidP="00182005">
      <w:pPr>
        <w:keepNext/>
        <w:keepLines/>
        <w:jc w:val="both"/>
        <w:rPr>
          <w:rFonts w:ascii="Tahoma" w:hAnsi="Tahoma" w:cs="Tahoma"/>
        </w:rPr>
      </w:pPr>
    </w:p>
    <w:p w:rsidR="00AE4BEB" w:rsidRPr="00C8579C" w:rsidRDefault="00AE4BEB" w:rsidP="00182005">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je 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w:t>
      </w:r>
      <w:r w:rsidR="004117CD" w:rsidRPr="00C8579C">
        <w:rPr>
          <w:rFonts w:ascii="Tahoma" w:hAnsi="Tahoma" w:cs="Tahoma"/>
        </w:rPr>
        <w:t xml:space="preserve">s podpisom </w:t>
      </w:r>
      <w:proofErr w:type="spellStart"/>
      <w:r w:rsidR="004117CD" w:rsidRPr="00C8579C">
        <w:rPr>
          <w:rFonts w:ascii="Tahoma" w:hAnsi="Tahoma" w:cs="Tahoma"/>
          <w:szCs w:val="22"/>
        </w:rPr>
        <w:t>ESPD</w:t>
      </w:r>
      <w:proofErr w:type="spellEnd"/>
      <w:r w:rsidR="004117CD" w:rsidRPr="00C8579C">
        <w:rPr>
          <w:rFonts w:ascii="Tahoma" w:hAnsi="Tahoma" w:cs="Tahoma"/>
          <w:szCs w:val="22"/>
        </w:rPr>
        <w:t xml:space="preserve">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rsidR="00AD7483" w:rsidRPr="00C8579C" w:rsidRDefault="00AD7483" w:rsidP="00182005">
      <w:pPr>
        <w:keepNext/>
        <w:keepLines/>
        <w:ind w:hanging="360"/>
        <w:jc w:val="both"/>
        <w:rPr>
          <w:rFonts w:ascii="Tahoma" w:hAnsi="Tahoma" w:cs="Tahoma"/>
        </w:rPr>
      </w:pPr>
    </w:p>
    <w:p w:rsidR="007C70A1" w:rsidRPr="00C8579C" w:rsidRDefault="007C70A1" w:rsidP="00182005">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rsidR="007C70A1" w:rsidRPr="00C8579C" w:rsidRDefault="007C70A1" w:rsidP="00182005">
      <w:pPr>
        <w:keepNext/>
        <w:keepLines/>
        <w:jc w:val="both"/>
        <w:rPr>
          <w:rFonts w:ascii="Tahoma" w:hAnsi="Tahoma" w:cs="Tahoma"/>
          <w:b/>
        </w:rPr>
      </w:pPr>
    </w:p>
    <w:p w:rsidR="005E0EDF" w:rsidRDefault="005E0EDF" w:rsidP="00182005">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rsidR="00896CF6" w:rsidRDefault="00896CF6" w:rsidP="00182005">
      <w:pPr>
        <w:keepNext/>
        <w:keepLines/>
        <w:autoSpaceDE w:val="0"/>
        <w:autoSpaceDN w:val="0"/>
        <w:adjustRightInd w:val="0"/>
        <w:jc w:val="both"/>
        <w:rPr>
          <w:rFonts w:ascii="Tahoma" w:hAnsi="Tahoma" w:cs="Tahoma"/>
        </w:rPr>
      </w:pPr>
    </w:p>
    <w:p w:rsidR="007C70A1" w:rsidRDefault="007C70A1" w:rsidP="00182005">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rsidR="00896CF6" w:rsidRPr="00C8579C" w:rsidRDefault="00896CF6" w:rsidP="00182005">
      <w:pPr>
        <w:keepNext/>
        <w:keepLines/>
        <w:ind w:left="720"/>
        <w:jc w:val="both"/>
        <w:rPr>
          <w:rFonts w:ascii="Tahoma" w:hAnsi="Tahoma" w:cs="Tahoma"/>
          <w:b/>
        </w:rPr>
      </w:pPr>
    </w:p>
    <w:p w:rsidR="00025B4F" w:rsidRDefault="00025B4F" w:rsidP="00182005">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rsidR="00896CF6" w:rsidRPr="00C8579C" w:rsidRDefault="00896CF6" w:rsidP="00182005">
      <w:pPr>
        <w:keepNext/>
        <w:keepLines/>
        <w:jc w:val="both"/>
        <w:rPr>
          <w:rFonts w:ascii="Tahoma" w:hAnsi="Tahoma" w:cs="Tahoma"/>
        </w:rPr>
      </w:pPr>
    </w:p>
    <w:p w:rsidR="00025B4F" w:rsidRDefault="00025B4F" w:rsidP="00182005">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rsidR="003A02A7" w:rsidRPr="00C8579C" w:rsidRDefault="003A02A7" w:rsidP="00182005">
      <w:pPr>
        <w:keepNext/>
        <w:keepLines/>
        <w:jc w:val="both"/>
        <w:rPr>
          <w:rFonts w:ascii="Tahoma" w:hAnsi="Tahoma" w:cs="Tahoma"/>
        </w:rPr>
      </w:pPr>
    </w:p>
    <w:p w:rsidR="002F0D6C" w:rsidRDefault="002F0D6C">
      <w:pPr>
        <w:rPr>
          <w:rFonts w:ascii="Tahoma" w:hAnsi="Tahoma" w:cs="Tahoma"/>
          <w:b/>
        </w:rPr>
      </w:pPr>
      <w:r>
        <w:rPr>
          <w:rFonts w:ascii="Tahoma" w:hAnsi="Tahoma" w:cs="Tahoma"/>
          <w:b/>
        </w:rPr>
        <w:br w:type="page"/>
      </w:r>
    </w:p>
    <w:p w:rsidR="007C70A1" w:rsidRPr="00C8579C" w:rsidRDefault="007C70A1" w:rsidP="00182005">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rsidR="00777852" w:rsidRPr="00C8579C" w:rsidRDefault="00777852" w:rsidP="00182005">
      <w:pPr>
        <w:keepNext/>
        <w:keepLines/>
        <w:ind w:left="720"/>
        <w:jc w:val="both"/>
        <w:rPr>
          <w:rFonts w:ascii="Tahoma" w:hAnsi="Tahoma" w:cs="Tahoma"/>
          <w:b/>
        </w:rPr>
      </w:pPr>
    </w:p>
    <w:p w:rsidR="007C70A1" w:rsidRPr="00C8579C" w:rsidRDefault="00787A19" w:rsidP="00182005">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rsidR="002B3B8D" w:rsidRPr="00C8579C" w:rsidRDefault="002B3B8D" w:rsidP="00182005">
      <w:pPr>
        <w:keepNext/>
        <w:keepLines/>
        <w:jc w:val="both"/>
        <w:rPr>
          <w:rFonts w:ascii="Tahoma" w:hAnsi="Tahoma" w:cs="Tahoma"/>
        </w:rPr>
      </w:pPr>
    </w:p>
    <w:p w:rsidR="005D1D6C" w:rsidRPr="00C8579C" w:rsidRDefault="00837427" w:rsidP="00182005">
      <w:pPr>
        <w:keepNext/>
        <w:keepLines/>
        <w:numPr>
          <w:ilvl w:val="1"/>
          <w:numId w:val="2"/>
        </w:numPr>
        <w:jc w:val="both"/>
        <w:rPr>
          <w:rFonts w:ascii="Tahoma" w:hAnsi="Tahoma" w:cs="Tahoma"/>
          <w:b/>
        </w:rPr>
      </w:pPr>
      <w:r w:rsidRPr="00C8579C">
        <w:rPr>
          <w:rFonts w:ascii="Tahoma" w:hAnsi="Tahoma" w:cs="Tahoma"/>
          <w:b/>
        </w:rPr>
        <w:lastRenderedPageBreak/>
        <w:t>Celovitost ponudbe</w:t>
      </w:r>
    </w:p>
    <w:p w:rsidR="00C74881" w:rsidRDefault="00C74881" w:rsidP="00182005">
      <w:pPr>
        <w:keepNext/>
        <w:keepLines/>
        <w:jc w:val="both"/>
        <w:rPr>
          <w:rFonts w:ascii="Tahoma" w:hAnsi="Tahoma" w:cs="Tahoma"/>
        </w:rPr>
      </w:pPr>
    </w:p>
    <w:p w:rsidR="00E1249F" w:rsidRPr="00655A37" w:rsidRDefault="00E1249F" w:rsidP="00182005">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Pr="00B41545">
        <w:rPr>
          <w:rFonts w:ascii="Tahoma" w:hAnsi="Tahoma" w:cs="Tahoma"/>
        </w:rPr>
        <w:t>, pri čemer mora predmet ponudbe</w:t>
      </w:r>
      <w:r>
        <w:rPr>
          <w:rFonts w:ascii="Tahoma" w:hAnsi="Tahoma" w:cs="Tahoma"/>
        </w:rPr>
        <w:t xml:space="preserve"> za posamezni sklop</w:t>
      </w:r>
      <w:r w:rsidRPr="00B41545">
        <w:rPr>
          <w:rFonts w:ascii="Tahoma" w:hAnsi="Tahoma" w:cs="Tahoma"/>
        </w:rPr>
        <w:t xml:space="preserve"> ustrezati tehničnim in ostalim zahtevam, navedenim v </w:t>
      </w:r>
      <w:r>
        <w:rPr>
          <w:rFonts w:ascii="Tahoma" w:hAnsi="Tahoma" w:cs="Tahoma"/>
        </w:rPr>
        <w:t xml:space="preserve">predmetni razpisni </w:t>
      </w:r>
      <w:r w:rsidRPr="00B41545">
        <w:rPr>
          <w:rFonts w:ascii="Tahoma" w:hAnsi="Tahoma" w:cs="Tahoma"/>
        </w:rPr>
        <w:t>dokumentaciji naročnika.</w:t>
      </w:r>
    </w:p>
    <w:p w:rsidR="00E1249F" w:rsidRPr="00C8579C" w:rsidRDefault="00E1249F" w:rsidP="00182005">
      <w:pPr>
        <w:keepNext/>
        <w:keepLines/>
        <w:jc w:val="both"/>
        <w:rPr>
          <w:rFonts w:ascii="Tahoma" w:hAnsi="Tahoma" w:cs="Tahoma"/>
        </w:rPr>
      </w:pPr>
    </w:p>
    <w:p w:rsidR="00E1249F" w:rsidRPr="00C8579C" w:rsidRDefault="00E1249F" w:rsidP="00182005">
      <w:pPr>
        <w:keepNext/>
        <w:keepLines/>
        <w:jc w:val="both"/>
        <w:rPr>
          <w:rFonts w:ascii="Tahoma" w:hAnsi="Tahoma" w:cs="Tahoma"/>
        </w:rPr>
      </w:pPr>
      <w:r w:rsidRPr="00C8579C">
        <w:rPr>
          <w:rFonts w:ascii="Tahoma" w:hAnsi="Tahoma" w:cs="Tahoma"/>
        </w:rPr>
        <w:t>V primeru, da predmet ponudbe ne bo v skladu z vsemi zahtevami in pogoji razpisne dokumentacije, bo naročnik tako ponudbo izključil iz sodelovanja v postopku oddaje javnega naročila.</w:t>
      </w:r>
    </w:p>
    <w:p w:rsidR="00382D76" w:rsidRPr="00C8579C" w:rsidRDefault="00382D76" w:rsidP="00182005">
      <w:pPr>
        <w:keepNext/>
        <w:keepLines/>
        <w:jc w:val="both"/>
        <w:rPr>
          <w:rFonts w:ascii="Tahoma" w:hAnsi="Tahoma" w:cs="Tahoma"/>
        </w:rPr>
      </w:pPr>
    </w:p>
    <w:p w:rsidR="00AE4BEB" w:rsidRPr="00C8579C" w:rsidRDefault="00AE4BEB" w:rsidP="00182005">
      <w:pPr>
        <w:keepNext/>
        <w:keepLines/>
        <w:numPr>
          <w:ilvl w:val="1"/>
          <w:numId w:val="2"/>
        </w:numPr>
        <w:jc w:val="both"/>
        <w:rPr>
          <w:rFonts w:ascii="Tahoma" w:hAnsi="Tahoma" w:cs="Tahoma"/>
          <w:b/>
        </w:rPr>
      </w:pPr>
      <w:r w:rsidRPr="00C8579C">
        <w:rPr>
          <w:rFonts w:ascii="Tahoma" w:hAnsi="Tahoma" w:cs="Tahoma"/>
          <w:b/>
        </w:rPr>
        <w:t>Ponudniki s sedežem izven Republike Slovenije</w:t>
      </w:r>
    </w:p>
    <w:p w:rsidR="00AE4BEB" w:rsidRPr="00C8579C" w:rsidRDefault="00AE4BEB" w:rsidP="00182005">
      <w:pPr>
        <w:keepNext/>
        <w:keepLines/>
        <w:autoSpaceDE w:val="0"/>
        <w:autoSpaceDN w:val="0"/>
        <w:adjustRightInd w:val="0"/>
        <w:ind w:left="720"/>
        <w:jc w:val="both"/>
        <w:rPr>
          <w:rFonts w:ascii="Tahoma" w:eastAsia="Calibri" w:hAnsi="Tahoma" w:cs="Tahoma"/>
        </w:rPr>
      </w:pPr>
    </w:p>
    <w:p w:rsidR="00E51BA3" w:rsidRDefault="00E51BA3" w:rsidP="00182005">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rsidR="00E51BA3" w:rsidRPr="00C8579C" w:rsidRDefault="00E51BA3" w:rsidP="00182005">
      <w:pPr>
        <w:keepNext/>
        <w:keepLines/>
        <w:autoSpaceDE w:val="0"/>
        <w:autoSpaceDN w:val="0"/>
        <w:adjustRightInd w:val="0"/>
        <w:jc w:val="both"/>
        <w:rPr>
          <w:rFonts w:ascii="Tahoma" w:hAnsi="Tahoma" w:cs="Tahoma"/>
        </w:rPr>
      </w:pPr>
    </w:p>
    <w:p w:rsidR="00E51BA3" w:rsidRPr="0072622B" w:rsidRDefault="00E51BA3" w:rsidP="00182005">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rsidR="00777852" w:rsidRPr="00C8579C" w:rsidRDefault="00777852" w:rsidP="00182005">
      <w:pPr>
        <w:keepNext/>
        <w:keepLines/>
        <w:autoSpaceDE w:val="0"/>
        <w:autoSpaceDN w:val="0"/>
        <w:adjustRightInd w:val="0"/>
        <w:jc w:val="both"/>
        <w:rPr>
          <w:rFonts w:ascii="Tahoma" w:eastAsia="Calibri" w:hAnsi="Tahoma" w:cs="Tahoma"/>
        </w:rPr>
      </w:pPr>
    </w:p>
    <w:p w:rsidR="003418E8" w:rsidRPr="00C8579C" w:rsidRDefault="003418E8" w:rsidP="00182005">
      <w:pPr>
        <w:keepNext/>
        <w:keepLines/>
        <w:numPr>
          <w:ilvl w:val="1"/>
          <w:numId w:val="2"/>
        </w:numPr>
        <w:jc w:val="both"/>
        <w:rPr>
          <w:rFonts w:ascii="Tahoma" w:hAnsi="Tahoma" w:cs="Tahoma"/>
          <w:b/>
        </w:rPr>
      </w:pPr>
      <w:r w:rsidRPr="00C8579C">
        <w:rPr>
          <w:rFonts w:ascii="Tahoma" w:hAnsi="Tahoma" w:cs="Tahoma"/>
          <w:b/>
        </w:rPr>
        <w:t>Skupna ponudba</w:t>
      </w:r>
    </w:p>
    <w:p w:rsidR="00147135" w:rsidRPr="00C8579C" w:rsidRDefault="00147135" w:rsidP="00182005">
      <w:pPr>
        <w:pStyle w:val="tekst1"/>
        <w:keepNext/>
        <w:keepLines/>
        <w:spacing w:before="0" w:line="240" w:lineRule="auto"/>
        <w:rPr>
          <w:rFonts w:ascii="Tahoma" w:hAnsi="Tahoma" w:cs="Tahoma"/>
          <w:sz w:val="20"/>
        </w:rPr>
      </w:pPr>
    </w:p>
    <w:p w:rsidR="00A72475" w:rsidRPr="00C8579C" w:rsidRDefault="00A72475" w:rsidP="00182005">
      <w:pPr>
        <w:pStyle w:val="tekst1"/>
        <w:keepNext/>
        <w:keepLines/>
        <w:spacing w:before="0" w:line="240" w:lineRule="auto"/>
        <w:rPr>
          <w:rFonts w:ascii="Tahoma" w:hAnsi="Tahoma" w:cs="Tahoma"/>
          <w:sz w:val="20"/>
        </w:rPr>
      </w:pPr>
      <w:r w:rsidRPr="00C8579C">
        <w:rPr>
          <w:rFonts w:ascii="Tahoma" w:hAnsi="Tahoma" w:cs="Tahoma"/>
          <w:sz w:val="20"/>
        </w:rPr>
        <w:t>Ponudbo lahko predloži skupina ponudnikov, ki morajo predložiti akt o skupni izvedbi naročila (za Prilogo 1). Navedeni akt mora opredeliti:</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neomejeno solidarno odgovornost članov skupine do naročnika glede vseh obveznosti,</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glavnega nosilca izvedbe obveznosti, s katerim bo naročnik komuniciral,</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nosilca finančnih obračunov in transakcij z navedbo transakcijskega računa, preko katerega se bo izvajalo plačevanje izvedenih obveznosti,</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 xml:space="preserve">nosilca zavarovanja obveznosti iz naslova dobre izvedbe del, </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določila v primeru izstopa partnerja,</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pooblastilo vodilnemu partnerju,</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opredelitev deležev in področje dela.</w:t>
      </w:r>
    </w:p>
    <w:p w:rsidR="00A72475" w:rsidRDefault="00A72475" w:rsidP="00182005">
      <w:pPr>
        <w:pStyle w:val="tekst1"/>
        <w:keepNext/>
        <w:keepLines/>
        <w:tabs>
          <w:tab w:val="left" w:pos="180"/>
        </w:tabs>
        <w:spacing w:before="0" w:line="240" w:lineRule="auto"/>
        <w:rPr>
          <w:rFonts w:ascii="Tahoma" w:hAnsi="Tahoma" w:cs="Tahoma"/>
          <w:sz w:val="20"/>
        </w:rPr>
      </w:pPr>
    </w:p>
    <w:p w:rsidR="00A72475" w:rsidRDefault="00A72475" w:rsidP="00182005">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 Vsak član skupine ponudnikov v okviru skupne ponudbe odgovarja naročniku neomejeno solidarno.</w:t>
      </w:r>
    </w:p>
    <w:p w:rsidR="00A72475" w:rsidRPr="00C8579C" w:rsidRDefault="00A72475" w:rsidP="00182005">
      <w:pPr>
        <w:pStyle w:val="tekst1"/>
        <w:keepNext/>
        <w:keepLines/>
        <w:tabs>
          <w:tab w:val="left" w:pos="180"/>
        </w:tabs>
        <w:spacing w:before="0" w:line="240" w:lineRule="auto"/>
        <w:rPr>
          <w:rFonts w:ascii="Tahoma" w:hAnsi="Tahoma" w:cs="Tahoma"/>
          <w:sz w:val="20"/>
        </w:rPr>
      </w:pPr>
    </w:p>
    <w:p w:rsidR="00A72475" w:rsidRDefault="00A72475" w:rsidP="00182005">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Pr>
          <w:rFonts w:ascii="Tahoma" w:hAnsi="Tahoma" w:cs="Tahoma"/>
        </w:rPr>
        <w:t xml:space="preserve">»Sodelujoči«, del </w:t>
      </w:r>
      <w:r w:rsidRPr="00496805">
        <w:rPr>
          <w:rFonts w:ascii="Tahoma" w:hAnsi="Tahoma" w:cs="Tahoma"/>
        </w:rPr>
        <w:t>»</w:t>
      </w:r>
      <w:proofErr w:type="spellStart"/>
      <w:r w:rsidRPr="00496805">
        <w:rPr>
          <w:rFonts w:ascii="Tahoma" w:hAnsi="Tahoma" w:cs="Tahoma"/>
        </w:rPr>
        <w:t>ESPD</w:t>
      </w:r>
      <w:proofErr w:type="spellEnd"/>
      <w:r w:rsidRPr="00496805">
        <w:rPr>
          <w:rFonts w:ascii="Tahoma" w:hAnsi="Tahoma" w:cs="Tahoma"/>
        </w:rPr>
        <w:t xml:space="preserve"> – ostali sodelujoči«</w:t>
      </w:r>
      <w:r w:rsidRPr="00C8579C">
        <w:rPr>
          <w:rFonts w:ascii="Tahoma" w:hAnsi="Tahoma" w:cs="Tahoma"/>
        </w:rPr>
        <w:t xml:space="preserve"> priložiti izpolnjen </w:t>
      </w:r>
      <w:proofErr w:type="spellStart"/>
      <w:r w:rsidRPr="00C8579C">
        <w:rPr>
          <w:rFonts w:ascii="Tahoma" w:hAnsi="Tahoma" w:cs="Tahoma"/>
        </w:rPr>
        <w:t>ESPD</w:t>
      </w:r>
      <w:proofErr w:type="spellEnd"/>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Pr>
          <w:rFonts w:ascii="Tahoma" w:hAnsi="Tahoma" w:cs="Tahoma"/>
        </w:rPr>
        <w:t xml:space="preserve"> </w:t>
      </w:r>
      <w:r w:rsidRPr="00496805">
        <w:rPr>
          <w:rFonts w:ascii="Tahoma" w:hAnsi="Tahoma" w:cs="Tahoma"/>
        </w:rPr>
        <w:t xml:space="preserve">ali elektronsko podpisan </w:t>
      </w:r>
      <w:proofErr w:type="spellStart"/>
      <w:r w:rsidRPr="00496805">
        <w:rPr>
          <w:rFonts w:ascii="Tahoma" w:hAnsi="Tahoma" w:cs="Tahoma"/>
        </w:rPr>
        <w:t>ESPD</w:t>
      </w:r>
      <w:proofErr w:type="spellEnd"/>
      <w:r w:rsidRPr="00C8579C">
        <w:rPr>
          <w:rFonts w:ascii="Tahoma" w:hAnsi="Tahoma" w:cs="Tahoma"/>
          <w:kern w:val="16"/>
        </w:rPr>
        <w:t xml:space="preserve">, ter v razdelek </w:t>
      </w:r>
      <w:r>
        <w:rPr>
          <w:rFonts w:ascii="Tahoma" w:hAnsi="Tahoma" w:cs="Tahoma"/>
          <w:kern w:val="16"/>
        </w:rPr>
        <w:t>»Dokumenti«, del</w:t>
      </w:r>
      <w:r w:rsidRPr="00496805">
        <w:rPr>
          <w:rFonts w:ascii="Tahoma" w:hAnsi="Tahoma" w:cs="Tahoma"/>
          <w:kern w:val="16"/>
        </w:rPr>
        <w:t xml:space="preserve"> »</w:t>
      </w:r>
      <w:r>
        <w:rPr>
          <w:rFonts w:ascii="Tahoma" w:hAnsi="Tahoma" w:cs="Tahoma"/>
          <w:kern w:val="16"/>
        </w:rPr>
        <w:t>Ostale</w:t>
      </w:r>
      <w:r w:rsidRPr="00496805">
        <w:rPr>
          <w:rFonts w:ascii="Tahoma" w:hAnsi="Tahoma" w:cs="Tahoma"/>
          <w:kern w:val="16"/>
        </w:rPr>
        <w:t xml:space="preserv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rsidR="00A72475" w:rsidRDefault="00A72475" w:rsidP="00182005">
      <w:pPr>
        <w:keepNext/>
        <w:keepLines/>
        <w:numPr>
          <w:ilvl w:val="0"/>
          <w:numId w:val="29"/>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rsidR="00A72475" w:rsidRPr="001B4647" w:rsidRDefault="00A72475" w:rsidP="00182005">
      <w:pPr>
        <w:keepNext/>
        <w:keepLines/>
        <w:numPr>
          <w:ilvl w:val="0"/>
          <w:numId w:val="29"/>
        </w:numPr>
        <w:jc w:val="both"/>
        <w:rPr>
          <w:rFonts w:ascii="Tahoma" w:hAnsi="Tahoma" w:cs="Tahoma"/>
        </w:rPr>
      </w:pPr>
      <w:r w:rsidRPr="00C8579C">
        <w:rPr>
          <w:rFonts w:ascii="Tahoma" w:hAnsi="Tahoma" w:cs="Tahoma"/>
          <w:kern w:val="16"/>
        </w:rPr>
        <w:lastRenderedPageBreak/>
        <w:t>izpolnjeno, podpisano in žigosano</w:t>
      </w:r>
      <w:r w:rsidRPr="001B4647">
        <w:rPr>
          <w:rFonts w:ascii="Tahoma" w:hAnsi="Tahoma" w:cs="Tahoma"/>
        </w:rPr>
        <w:t xml:space="preserve"> Priloga 1/1 PRAVNI AKT O SKUPNI IZVEDBI NAROČILA;</w:t>
      </w:r>
    </w:p>
    <w:p w:rsidR="00A72475" w:rsidRDefault="00A72475" w:rsidP="00182005">
      <w:pPr>
        <w:keepNext/>
        <w:keepLines/>
        <w:numPr>
          <w:ilvl w:val="0"/>
          <w:numId w:val="29"/>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proofErr w:type="spellStart"/>
      <w:r>
        <w:rPr>
          <w:rFonts w:ascii="Tahoma" w:hAnsi="Tahoma" w:cs="Tahoma"/>
        </w:rPr>
        <w:t>ESPD</w:t>
      </w:r>
      <w:proofErr w:type="spellEnd"/>
      <w:r w:rsidRPr="001F2B88">
        <w:rPr>
          <w:rFonts w:ascii="Tahoma" w:hAnsi="Tahoma" w:cs="Tahoma"/>
        </w:rPr>
        <w:t>;</w:t>
      </w:r>
    </w:p>
    <w:p w:rsidR="00A72475" w:rsidRDefault="00A72475" w:rsidP="00182005">
      <w:pPr>
        <w:keepNext/>
        <w:keepLines/>
        <w:numPr>
          <w:ilvl w:val="0"/>
          <w:numId w:val="29"/>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rsidR="00A72475" w:rsidRPr="001B4647" w:rsidRDefault="00A72475" w:rsidP="00182005">
      <w:pPr>
        <w:keepNext/>
        <w:keepLines/>
        <w:numPr>
          <w:ilvl w:val="0"/>
          <w:numId w:val="29"/>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rsidR="00A72475" w:rsidRPr="001B4647" w:rsidRDefault="00A72475" w:rsidP="00182005">
      <w:pPr>
        <w:keepNext/>
        <w:keepLines/>
        <w:numPr>
          <w:ilvl w:val="0"/>
          <w:numId w:val="29"/>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rsidR="00A72475" w:rsidRDefault="00A72475" w:rsidP="00182005">
      <w:pPr>
        <w:keepNext/>
        <w:keepLines/>
        <w:jc w:val="both"/>
        <w:rPr>
          <w:rFonts w:ascii="Tahoma" w:hAnsi="Tahoma" w:cs="Tahoma"/>
          <w:kern w:val="16"/>
        </w:rPr>
      </w:pPr>
    </w:p>
    <w:p w:rsidR="002F0D6C" w:rsidRDefault="002F0D6C">
      <w:pPr>
        <w:rPr>
          <w:rFonts w:ascii="Tahoma" w:hAnsi="Tahoma" w:cs="Tahoma"/>
          <w:b/>
        </w:rPr>
      </w:pPr>
      <w:r>
        <w:rPr>
          <w:rFonts w:ascii="Tahoma" w:hAnsi="Tahoma" w:cs="Tahoma"/>
          <w:b/>
        </w:rPr>
        <w:br w:type="page"/>
      </w:r>
    </w:p>
    <w:p w:rsidR="00A72475" w:rsidRPr="00C8579C" w:rsidRDefault="00A72475" w:rsidP="00182005">
      <w:pPr>
        <w:keepNext/>
        <w:keepLines/>
        <w:numPr>
          <w:ilvl w:val="1"/>
          <w:numId w:val="2"/>
        </w:numPr>
        <w:jc w:val="both"/>
        <w:rPr>
          <w:rFonts w:ascii="Tahoma" w:hAnsi="Tahoma" w:cs="Tahoma"/>
          <w:b/>
        </w:rPr>
      </w:pPr>
      <w:r w:rsidRPr="00C8579C">
        <w:rPr>
          <w:rFonts w:ascii="Tahoma" w:hAnsi="Tahoma" w:cs="Tahoma"/>
          <w:b/>
        </w:rPr>
        <w:t>Ponudba s podizvajalci</w:t>
      </w:r>
    </w:p>
    <w:p w:rsidR="00A72475" w:rsidRPr="00C8579C" w:rsidRDefault="00A72475" w:rsidP="00182005">
      <w:pPr>
        <w:keepNext/>
        <w:keepLines/>
        <w:ind w:left="720"/>
        <w:jc w:val="both"/>
        <w:rPr>
          <w:rFonts w:ascii="Tahoma" w:hAnsi="Tahoma" w:cs="Tahoma"/>
        </w:rPr>
      </w:pPr>
    </w:p>
    <w:p w:rsidR="00ED0914" w:rsidRDefault="00A72475" w:rsidP="00182005">
      <w:pPr>
        <w:keepNext/>
        <w:keepLines/>
        <w:jc w:val="both"/>
        <w:rPr>
          <w:rFonts w:ascii="Tahoma" w:eastAsia="Calibri" w:hAnsi="Tahoma" w:cs="Tahoma"/>
          <w:kern w:val="16"/>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p>
    <w:p w:rsidR="00ED0914" w:rsidRDefault="00ED0914" w:rsidP="00182005">
      <w:pPr>
        <w:keepNext/>
        <w:keepLines/>
        <w:jc w:val="both"/>
        <w:rPr>
          <w:rFonts w:ascii="Tahoma" w:eastAsia="Calibri" w:hAnsi="Tahoma" w:cs="Tahoma"/>
          <w:kern w:val="16"/>
        </w:rPr>
      </w:pPr>
    </w:p>
    <w:p w:rsidR="00A72475" w:rsidRDefault="00A72475" w:rsidP="00182005">
      <w:pPr>
        <w:keepNext/>
        <w:keepLines/>
        <w:jc w:val="both"/>
        <w:rPr>
          <w:rFonts w:ascii="Tahoma" w:hAnsi="Tahoma" w:cs="Tahoma"/>
        </w:rPr>
      </w:pPr>
      <w:r w:rsidRPr="00C8579C">
        <w:rPr>
          <w:rFonts w:ascii="Tahoma" w:hAnsi="Tahoma" w:cs="Tahoma"/>
        </w:rPr>
        <w:t xml:space="preserve">Če bo ponudnik izvajal javno naročilo s podizvajalci, mora v ponudbi </w:t>
      </w:r>
      <w:r>
        <w:rPr>
          <w:rFonts w:ascii="Tahoma" w:hAnsi="Tahoma" w:cs="Tahoma"/>
        </w:rPr>
        <w:t xml:space="preserve"> v </w:t>
      </w:r>
      <w:proofErr w:type="spellStart"/>
      <w:r>
        <w:rPr>
          <w:rFonts w:ascii="Tahoma" w:hAnsi="Tahoma" w:cs="Tahoma"/>
        </w:rPr>
        <w:t>pdf</w:t>
      </w:r>
      <w:proofErr w:type="spellEnd"/>
      <w:r>
        <w:rPr>
          <w:rFonts w:ascii="Tahoma" w:hAnsi="Tahoma" w:cs="Tahoma"/>
        </w:rPr>
        <w:t xml:space="preserve">. formatu </w:t>
      </w:r>
      <w:r w:rsidRPr="00C8579C">
        <w:rPr>
          <w:rFonts w:ascii="Tahoma" w:hAnsi="Tahoma" w:cs="Tahoma"/>
        </w:rPr>
        <w:t>priložiti</w:t>
      </w:r>
      <w:r w:rsidR="00ED0914">
        <w:rPr>
          <w:rFonts w:ascii="Tahoma" w:hAnsi="Tahoma" w:cs="Tahoma"/>
        </w:rPr>
        <w:t>:</w:t>
      </w:r>
      <w:r w:rsidRPr="00C8579C">
        <w:rPr>
          <w:rFonts w:ascii="Tahoma" w:hAnsi="Tahoma" w:cs="Tahoma"/>
        </w:rPr>
        <w:t xml:space="preserve"> </w:t>
      </w:r>
    </w:p>
    <w:p w:rsidR="00A72475" w:rsidRPr="005A32E7" w:rsidRDefault="00A72475" w:rsidP="00182005">
      <w:pPr>
        <w:keepNext/>
        <w:keepLines/>
        <w:numPr>
          <w:ilvl w:val="0"/>
          <w:numId w:val="31"/>
        </w:numPr>
        <w:ind w:left="284" w:hanging="284"/>
        <w:jc w:val="both"/>
        <w:rPr>
          <w:rFonts w:ascii="Tahoma" w:hAnsi="Tahoma" w:cs="Tahoma"/>
        </w:rPr>
      </w:pPr>
      <w:r w:rsidRPr="005A32E7">
        <w:rPr>
          <w:rFonts w:ascii="Tahoma" w:hAnsi="Tahoma" w:cs="Tahoma"/>
        </w:rPr>
        <w:t>v razdelek »Sodelujoči«, del »</w:t>
      </w:r>
      <w:proofErr w:type="spellStart"/>
      <w:r w:rsidRPr="005A32E7">
        <w:rPr>
          <w:rFonts w:ascii="Tahoma" w:hAnsi="Tahoma" w:cs="Tahoma"/>
        </w:rPr>
        <w:t>ESPD</w:t>
      </w:r>
      <w:proofErr w:type="spellEnd"/>
      <w:r w:rsidRPr="005A32E7">
        <w:rPr>
          <w:rFonts w:ascii="Tahoma" w:hAnsi="Tahoma" w:cs="Tahoma"/>
        </w:rPr>
        <w:t xml:space="preserve"> – ostali sodelujoči«:</w:t>
      </w:r>
    </w:p>
    <w:p w:rsidR="00A72475" w:rsidRPr="005A32E7" w:rsidRDefault="00A72475" w:rsidP="00182005">
      <w:pPr>
        <w:keepNext/>
        <w:keepLines/>
        <w:numPr>
          <w:ilvl w:val="0"/>
          <w:numId w:val="29"/>
        </w:numPr>
        <w:jc w:val="both"/>
        <w:rPr>
          <w:rFonts w:ascii="Tahoma" w:hAnsi="Tahoma" w:cs="Tahoma"/>
          <w:kern w:val="16"/>
        </w:rPr>
      </w:pPr>
      <w:r w:rsidRPr="005A32E7">
        <w:rPr>
          <w:rFonts w:ascii="Tahoma" w:hAnsi="Tahoma" w:cs="Tahoma"/>
          <w:kern w:val="16"/>
        </w:rPr>
        <w:t xml:space="preserve">izpolnjen in popisan obrazec </w:t>
      </w:r>
      <w:proofErr w:type="spellStart"/>
      <w:r w:rsidRPr="005A32E7">
        <w:rPr>
          <w:rFonts w:ascii="Tahoma" w:hAnsi="Tahoma" w:cs="Tahoma"/>
          <w:kern w:val="16"/>
        </w:rPr>
        <w:t>ESPD</w:t>
      </w:r>
      <w:proofErr w:type="spellEnd"/>
      <w:r w:rsidRPr="005A32E7">
        <w:rPr>
          <w:rFonts w:ascii="Tahoma" w:hAnsi="Tahoma" w:cs="Tahoma"/>
          <w:kern w:val="16"/>
        </w:rPr>
        <w:t xml:space="preserve"> s strani podizvajalca/</w:t>
      </w:r>
      <w:proofErr w:type="spellStart"/>
      <w:r w:rsidRPr="005A32E7">
        <w:rPr>
          <w:rFonts w:ascii="Tahoma" w:hAnsi="Tahoma" w:cs="Tahoma"/>
          <w:kern w:val="16"/>
        </w:rPr>
        <w:t>ev</w:t>
      </w:r>
      <w:proofErr w:type="spellEnd"/>
      <w:r w:rsidRPr="005A32E7">
        <w:rPr>
          <w:rFonts w:ascii="Tahoma" w:hAnsi="Tahoma" w:cs="Tahoma"/>
          <w:kern w:val="16"/>
        </w:rPr>
        <w:t xml:space="preserve"> (Priloga 3),</w:t>
      </w:r>
    </w:p>
    <w:p w:rsidR="00A72475" w:rsidRPr="005A32E7" w:rsidRDefault="00A72475" w:rsidP="00182005">
      <w:pPr>
        <w:keepNext/>
        <w:keepLines/>
        <w:numPr>
          <w:ilvl w:val="0"/>
          <w:numId w:val="31"/>
        </w:numPr>
        <w:ind w:left="284" w:hanging="284"/>
        <w:jc w:val="both"/>
        <w:rPr>
          <w:rFonts w:ascii="Tahoma" w:hAnsi="Tahoma" w:cs="Tahoma"/>
        </w:rPr>
      </w:pPr>
      <w:r w:rsidRPr="005A32E7">
        <w:rPr>
          <w:rFonts w:ascii="Tahoma" w:hAnsi="Tahoma" w:cs="Tahoma"/>
        </w:rPr>
        <w:t>v razdelek »Dokumenti«, del »Ostale priloge«:</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izpolnjeno in podpisano Prilogo 3/1 POOBLASTILO ZA PRIDOBITEV POTRDILA IZ KAZENSKE EVIDENCE – ZA PRAVNE OSEBE in Prilogo 3/2 POOBLASTILO ZA PRIDOBITEV POTRDILA IZ KAZENSKE EVIDENCE – ZA FIZIČNO OSEBE,</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izpolnjen in podpisano Prilogo 4/1 UDELEŽBA PODIZVAJALCA,</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izpolnjeno in podpisano Prilogo 4/2 POOBLASTILO PONUDNIKA,</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izpolnjeno in podpisano Prilogo 4/3 SOGLASJE PODIZVAJALCA ZA NEPOSREDNA PLAČILA, če podizvajalec neposredna plačila zahteva,</w:t>
      </w:r>
    </w:p>
    <w:p w:rsidR="00A72475" w:rsidRDefault="00A72475" w:rsidP="00182005">
      <w:pPr>
        <w:keepNext/>
        <w:keepLines/>
        <w:numPr>
          <w:ilvl w:val="0"/>
          <w:numId w:val="29"/>
        </w:numPr>
        <w:jc w:val="both"/>
        <w:rPr>
          <w:rFonts w:ascii="Tahoma" w:hAnsi="Tahoma" w:cs="Tahoma"/>
          <w:kern w:val="16"/>
        </w:rPr>
      </w:pPr>
      <w:r w:rsidRPr="00EB78EB">
        <w:rPr>
          <w:rFonts w:ascii="Tahoma" w:hAnsi="Tahoma" w:cs="Tahoma"/>
          <w:kern w:val="16"/>
        </w:rPr>
        <w:t>izpolnjeno in podpisano Prilogo 3/3 IZJAVA O UDELEŽBI FIZIČNIH IN PRAVNIH OSEB V LASTNIŠTVU GOSPODARSKEGA SUBJEKTA,</w:t>
      </w:r>
    </w:p>
    <w:p w:rsidR="00A72475" w:rsidRPr="00EB78EB" w:rsidRDefault="00A72475" w:rsidP="00182005">
      <w:pPr>
        <w:keepNext/>
        <w:keepLines/>
        <w:numPr>
          <w:ilvl w:val="0"/>
          <w:numId w:val="29"/>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p>
    <w:p w:rsidR="00A72475" w:rsidRPr="00C8579C" w:rsidRDefault="00A72475" w:rsidP="00182005">
      <w:pPr>
        <w:keepNext/>
        <w:keepLines/>
        <w:jc w:val="both"/>
        <w:rPr>
          <w:rFonts w:ascii="Tahoma" w:hAnsi="Tahoma" w:cs="Tahoma"/>
        </w:rPr>
      </w:pPr>
    </w:p>
    <w:p w:rsidR="00A72475" w:rsidRPr="00C8579C" w:rsidRDefault="00A72475" w:rsidP="00182005">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rsidR="00A72475" w:rsidRPr="00C8579C" w:rsidRDefault="00A72475" w:rsidP="00182005">
      <w:pPr>
        <w:keepNext/>
        <w:keepLines/>
        <w:jc w:val="both"/>
        <w:rPr>
          <w:rFonts w:ascii="Tahoma" w:hAnsi="Tahoma" w:cs="Tahoma"/>
        </w:rPr>
      </w:pPr>
    </w:p>
    <w:p w:rsidR="00A72475" w:rsidRPr="00C8579C" w:rsidRDefault="00A72475" w:rsidP="00182005">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rsidR="00A72475" w:rsidRPr="00C8579C" w:rsidRDefault="00A72475" w:rsidP="00182005">
      <w:pPr>
        <w:keepNext/>
        <w:keepLines/>
        <w:numPr>
          <w:ilvl w:val="12"/>
          <w:numId w:val="0"/>
        </w:numPr>
        <w:jc w:val="both"/>
        <w:rPr>
          <w:rFonts w:ascii="Tahoma" w:eastAsia="Calibri" w:hAnsi="Tahoma" w:cs="Tahoma"/>
        </w:rPr>
      </w:pPr>
      <w:r w:rsidRPr="00C8579C">
        <w:rPr>
          <w:rFonts w:ascii="Tahoma" w:hAnsi="Tahoma" w:cs="Tahoma"/>
          <w:kern w:val="16"/>
        </w:rPr>
        <w:t xml:space="preserve"> </w:t>
      </w:r>
    </w:p>
    <w:p w:rsidR="00A72475" w:rsidRDefault="00A72475" w:rsidP="00182005">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w:t>
      </w:r>
      <w:proofErr w:type="spellStart"/>
      <w:r w:rsidRPr="00C8579C">
        <w:rPr>
          <w:rFonts w:ascii="Tahoma" w:hAnsi="Tahoma" w:cs="Tahoma"/>
        </w:rPr>
        <w:t>podizvajalski</w:t>
      </w:r>
      <w:proofErr w:type="spellEnd"/>
      <w:r w:rsidRPr="00C8579C">
        <w:rPr>
          <w:rFonts w:ascii="Tahoma" w:hAnsi="Tahoma" w:cs="Tahoma"/>
        </w:rPr>
        <w:t xml:space="preserve"> verigi. </w:t>
      </w:r>
    </w:p>
    <w:p w:rsidR="00ED0914" w:rsidRPr="00C8579C" w:rsidRDefault="00ED0914" w:rsidP="00ED0914">
      <w:pPr>
        <w:pStyle w:val="Odstavekseznama"/>
        <w:keepNext/>
        <w:keepLines/>
        <w:ind w:left="720"/>
        <w:jc w:val="both"/>
        <w:rPr>
          <w:rFonts w:ascii="Tahoma" w:hAnsi="Tahoma" w:cs="Tahoma"/>
        </w:rPr>
      </w:pPr>
    </w:p>
    <w:p w:rsidR="00ED0914" w:rsidRPr="00C8579C" w:rsidRDefault="00ED0914" w:rsidP="00ED0914">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rsidR="00ED0914" w:rsidRPr="00C8579C" w:rsidRDefault="00ED0914" w:rsidP="00ED0914">
      <w:pPr>
        <w:keepNext/>
        <w:keepLines/>
        <w:jc w:val="both"/>
        <w:rPr>
          <w:rFonts w:ascii="Tahoma" w:hAnsi="Tahoma" w:cs="Tahoma"/>
        </w:rPr>
      </w:pPr>
    </w:p>
    <w:p w:rsidR="00ED0914" w:rsidRPr="00C8579C" w:rsidRDefault="00ED0914" w:rsidP="00ED0914">
      <w:pPr>
        <w:keepNext/>
        <w:keepLines/>
        <w:jc w:val="both"/>
        <w:rPr>
          <w:rFonts w:ascii="Tahoma" w:hAnsi="Tahoma" w:cs="Tahoma"/>
          <w:i/>
        </w:rPr>
      </w:pPr>
      <w:r w:rsidRPr="00C8579C">
        <w:rPr>
          <w:rFonts w:ascii="Tahoma" w:hAnsi="Tahoma" w:cs="Tahoma"/>
          <w:i/>
        </w:rPr>
        <w:lastRenderedPageBreak/>
        <w:t>V kolikor ponudnik oddaja ponudbo brez podizvajalca/podizvajalcev, mu ni potrebno izpolniti/priložiti prilog, ki se nanašajo na podizvajalce.</w:t>
      </w:r>
    </w:p>
    <w:p w:rsidR="00A72475" w:rsidRPr="00C8579C" w:rsidRDefault="00A72475" w:rsidP="00182005">
      <w:pPr>
        <w:keepNext/>
        <w:keepLines/>
        <w:jc w:val="both"/>
        <w:rPr>
          <w:rFonts w:ascii="Tahoma" w:hAnsi="Tahoma" w:cs="Tahoma"/>
        </w:rPr>
      </w:pPr>
    </w:p>
    <w:p w:rsidR="00A72475" w:rsidRPr="00C8579C" w:rsidRDefault="00A72475" w:rsidP="00182005">
      <w:pPr>
        <w:keepNext/>
        <w:keepLines/>
        <w:numPr>
          <w:ilvl w:val="1"/>
          <w:numId w:val="2"/>
        </w:numPr>
        <w:jc w:val="both"/>
        <w:rPr>
          <w:rFonts w:ascii="Tahoma" w:hAnsi="Tahoma" w:cs="Tahoma"/>
          <w:b/>
        </w:rPr>
      </w:pPr>
      <w:r w:rsidRPr="00C8579C">
        <w:rPr>
          <w:rFonts w:ascii="Tahoma" w:hAnsi="Tahoma" w:cs="Tahoma"/>
          <w:b/>
        </w:rPr>
        <w:t>Uporaba zmogljivosti drugih subjektov</w:t>
      </w:r>
    </w:p>
    <w:p w:rsidR="00A72475" w:rsidRPr="00C8579C" w:rsidRDefault="00A72475" w:rsidP="00182005">
      <w:pPr>
        <w:keepNext/>
        <w:keepLines/>
        <w:jc w:val="both"/>
        <w:rPr>
          <w:rFonts w:ascii="Tahoma" w:hAnsi="Tahoma" w:cs="Tahoma"/>
        </w:rPr>
      </w:pPr>
    </w:p>
    <w:p w:rsidR="00A72475" w:rsidRPr="00C8579C" w:rsidRDefault="00A72475" w:rsidP="00182005">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72475" w:rsidRPr="00C8579C" w:rsidRDefault="00A72475" w:rsidP="00182005">
      <w:pPr>
        <w:keepNext/>
        <w:keepLines/>
        <w:jc w:val="both"/>
        <w:rPr>
          <w:rFonts w:ascii="Tahoma" w:hAnsi="Tahoma" w:cs="Tahoma"/>
        </w:rPr>
      </w:pPr>
    </w:p>
    <w:p w:rsidR="00A72475" w:rsidRDefault="00A72475" w:rsidP="00182005">
      <w:pPr>
        <w:pStyle w:val="Telobesedila2"/>
        <w:keepNext/>
        <w:keepLines/>
        <w:rPr>
          <w:rFonts w:ascii="Tahoma" w:hAnsi="Tahoma" w:cs="Tahoma"/>
          <w:b w:val="0"/>
          <w:lang w:val="sl-SI"/>
        </w:rPr>
      </w:pPr>
      <w:r w:rsidRPr="00C8579C">
        <w:rPr>
          <w:rFonts w:ascii="Tahoma" w:hAnsi="Tahoma" w:cs="Tahoma"/>
          <w:b w:val="0"/>
          <w:lang w:val="sl-SI"/>
        </w:rPr>
        <w:t>Če želi ponudnik uporabiti zmogljivosti drugih subjektov, mora v ponudbi dokazati, da bo imel na voljo sredstva, na primer s predložitvijo zagotovil teh subjektov za ta namen. Naročnik bo</w:t>
      </w:r>
      <w:r>
        <w:rPr>
          <w:rFonts w:ascii="Tahoma" w:hAnsi="Tahoma" w:cs="Tahoma"/>
          <w:b w:val="0"/>
          <w:lang w:val="sl-SI"/>
        </w:rPr>
        <w:t xml:space="preserve"> v tem primeru ravnal v skladu z</w:t>
      </w:r>
      <w:r w:rsidRPr="00C8579C">
        <w:rPr>
          <w:rFonts w:ascii="Tahoma" w:hAnsi="Tahoma" w:cs="Tahoma"/>
          <w:b w:val="0"/>
          <w:lang w:val="sl-SI"/>
        </w:rPr>
        <w:t xml:space="preserve"> drugim odstavkom 81. člena ZJN-3. </w:t>
      </w:r>
    </w:p>
    <w:p w:rsidR="00A72475" w:rsidRDefault="00A72475" w:rsidP="00182005">
      <w:pPr>
        <w:pStyle w:val="Telobesedila2"/>
        <w:keepNext/>
        <w:keepLines/>
        <w:rPr>
          <w:rFonts w:ascii="Tahoma" w:hAnsi="Tahoma" w:cs="Tahoma"/>
          <w:b w:val="0"/>
          <w:lang w:val="sl-SI"/>
        </w:rPr>
      </w:pPr>
    </w:p>
    <w:p w:rsidR="00A72475" w:rsidRPr="0072622B" w:rsidRDefault="00A72475" w:rsidP="00182005">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rsidR="00A72475" w:rsidRPr="00C8579C" w:rsidRDefault="00A72475" w:rsidP="00182005">
      <w:pPr>
        <w:pStyle w:val="Telobesedila2"/>
        <w:keepNext/>
        <w:keepLines/>
        <w:rPr>
          <w:rFonts w:ascii="Tahoma" w:hAnsi="Tahoma" w:cs="Tahoma"/>
          <w:b w:val="0"/>
          <w:lang w:val="sl-SI"/>
        </w:rPr>
      </w:pPr>
    </w:p>
    <w:p w:rsidR="00A72475" w:rsidRDefault="00A72475" w:rsidP="00182005">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72475" w:rsidRPr="000D3BA3" w:rsidRDefault="00A72475" w:rsidP="00182005">
      <w:pPr>
        <w:pStyle w:val="Odstavekseznama"/>
        <w:keepNext/>
        <w:keepLines/>
        <w:numPr>
          <w:ilvl w:val="0"/>
          <w:numId w:val="31"/>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w:t>
      </w:r>
      <w:proofErr w:type="spellStart"/>
      <w:r w:rsidRPr="00496805">
        <w:rPr>
          <w:rFonts w:ascii="Tahoma" w:hAnsi="Tahoma" w:cs="Tahoma"/>
        </w:rPr>
        <w:t>ESPD</w:t>
      </w:r>
      <w:proofErr w:type="spellEnd"/>
      <w:r w:rsidRPr="00496805">
        <w:rPr>
          <w:rFonts w:ascii="Tahoma" w:hAnsi="Tahoma" w:cs="Tahoma"/>
        </w:rPr>
        <w:t xml:space="preserve"> – ostali sodelujoči«</w:t>
      </w:r>
      <w:r>
        <w:rPr>
          <w:rFonts w:ascii="Tahoma" w:hAnsi="Tahoma" w:cs="Tahoma"/>
        </w:rPr>
        <w:t>:</w:t>
      </w:r>
    </w:p>
    <w:p w:rsidR="00A72475" w:rsidRDefault="00A72475" w:rsidP="00182005">
      <w:pPr>
        <w:pStyle w:val="Odstavekseznama"/>
        <w:keepNext/>
        <w:keepLines/>
        <w:numPr>
          <w:ilvl w:val="0"/>
          <w:numId w:val="30"/>
        </w:numPr>
        <w:jc w:val="both"/>
        <w:rPr>
          <w:rFonts w:ascii="Tahoma" w:hAnsi="Tahoma" w:cs="Tahoma"/>
        </w:rPr>
      </w:pPr>
      <w:r w:rsidRPr="00496805">
        <w:rPr>
          <w:rFonts w:ascii="Tahoma" w:hAnsi="Tahoma" w:cs="Tahoma"/>
        </w:rPr>
        <w:t xml:space="preserve">izpolnjen in podpisan </w:t>
      </w:r>
      <w:proofErr w:type="spellStart"/>
      <w:r w:rsidRPr="00496805">
        <w:rPr>
          <w:rFonts w:ascii="Tahoma" w:hAnsi="Tahoma" w:cs="Tahoma"/>
        </w:rPr>
        <w:t>ESPD</w:t>
      </w:r>
      <w:proofErr w:type="spellEnd"/>
      <w:r w:rsidRPr="00496805">
        <w:rPr>
          <w:rFonts w:ascii="Tahoma" w:hAnsi="Tahoma" w:cs="Tahoma"/>
        </w:rPr>
        <w:t xml:space="preserve"> s strani subjekta, katerega zmogljivost uporablja ponudnik (Priloga </w:t>
      </w:r>
      <w:r>
        <w:rPr>
          <w:rFonts w:ascii="Tahoma" w:hAnsi="Tahoma" w:cs="Tahoma"/>
        </w:rPr>
        <w:t>3</w:t>
      </w:r>
      <w:r w:rsidRPr="00496805">
        <w:rPr>
          <w:rFonts w:ascii="Tahoma" w:hAnsi="Tahoma" w:cs="Tahoma"/>
        </w:rPr>
        <w:t>),</w:t>
      </w:r>
    </w:p>
    <w:p w:rsidR="00A72475" w:rsidRPr="000D3BA3" w:rsidRDefault="00A72475" w:rsidP="00182005">
      <w:pPr>
        <w:pStyle w:val="Odstavekseznama"/>
        <w:keepNext/>
        <w:keepLines/>
        <w:numPr>
          <w:ilvl w:val="0"/>
          <w:numId w:val="31"/>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rsidR="00A72475" w:rsidRPr="0012180C" w:rsidRDefault="00A72475" w:rsidP="00182005">
      <w:pPr>
        <w:pStyle w:val="Odstavekseznama"/>
        <w:keepNext/>
        <w:keepLines/>
        <w:numPr>
          <w:ilvl w:val="0"/>
          <w:numId w:val="30"/>
        </w:numPr>
        <w:jc w:val="both"/>
        <w:rPr>
          <w:rFonts w:ascii="Tahoma" w:hAnsi="Tahoma" w:cs="Tahoma"/>
        </w:rPr>
      </w:pPr>
      <w:r w:rsidRPr="0012180C">
        <w:rPr>
          <w:rFonts w:ascii="Tahoma" w:hAnsi="Tahoma" w:cs="Tahoma"/>
        </w:rPr>
        <w:t>izpolnjeno in podpisano Prilogo 3/1 POOBLASTILO ZA PRIDOBITEV POTRDILA IZ KAZENSKE EVIDENCE – ZA PRAVNE OSEBE in Prilogo 3/2 POOBLASTILO ZA PRIDOBITEV POTRDILA IZ KAZENSKE EVIDENCE – ZA FIZIČNE OSEBE,</w:t>
      </w:r>
    </w:p>
    <w:p w:rsidR="00A72475" w:rsidRPr="0012180C" w:rsidRDefault="00A72475" w:rsidP="00182005">
      <w:pPr>
        <w:pStyle w:val="Odstavekseznama"/>
        <w:keepNext/>
        <w:keepLines/>
        <w:numPr>
          <w:ilvl w:val="0"/>
          <w:numId w:val="30"/>
        </w:numPr>
        <w:jc w:val="both"/>
        <w:rPr>
          <w:rFonts w:ascii="Tahoma" w:hAnsi="Tahoma" w:cs="Tahoma"/>
        </w:rPr>
      </w:pPr>
      <w:r w:rsidRPr="0012180C">
        <w:rPr>
          <w:rFonts w:ascii="Tahoma" w:hAnsi="Tahoma" w:cs="Tahoma"/>
        </w:rPr>
        <w:t>izpolnjeno in podpisano Prilogo 4/4 UDELEŽBA SUBJEKTA, KATEREGA ZMOGLJIVOST SE UPORABLJA.</w:t>
      </w:r>
    </w:p>
    <w:p w:rsidR="00A72475" w:rsidRPr="00C8579C" w:rsidRDefault="00A72475" w:rsidP="00182005">
      <w:pPr>
        <w:keepNext/>
        <w:keepLines/>
        <w:jc w:val="both"/>
        <w:rPr>
          <w:rFonts w:ascii="Tahoma" w:hAnsi="Tahoma" w:cs="Tahoma"/>
        </w:rPr>
      </w:pPr>
    </w:p>
    <w:p w:rsidR="00A72475" w:rsidRPr="00C8579C" w:rsidRDefault="00A72475" w:rsidP="00182005">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Pr>
          <w:rFonts w:ascii="Tahoma" w:hAnsi="Tahoma" w:cs="Tahoma"/>
        </w:rPr>
        <w:t xml:space="preserve"> in</w:t>
      </w:r>
      <w:r w:rsidRPr="00C8579C">
        <w:rPr>
          <w:rFonts w:ascii="Tahoma" w:hAnsi="Tahoma" w:cs="Tahoma"/>
        </w:rPr>
        <w:t xml:space="preserve"> Priloge 3/2 priložiti dokazila v skladu z zahtevami razpisne dokumentacije.</w:t>
      </w:r>
    </w:p>
    <w:p w:rsidR="00A72475" w:rsidRPr="00C8579C" w:rsidRDefault="00A72475" w:rsidP="00182005">
      <w:pPr>
        <w:keepNext/>
        <w:keepLines/>
        <w:ind w:left="720"/>
        <w:jc w:val="both"/>
        <w:rPr>
          <w:rFonts w:ascii="Tahoma" w:hAnsi="Tahoma" w:cs="Tahoma"/>
        </w:rPr>
      </w:pPr>
    </w:p>
    <w:p w:rsidR="00A72475" w:rsidRPr="00C8579C" w:rsidRDefault="00A72475" w:rsidP="00182005">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A72475" w:rsidRPr="00C8579C" w:rsidRDefault="00A72475" w:rsidP="00182005">
      <w:pPr>
        <w:pStyle w:val="Telobesedila2"/>
        <w:keepNext/>
        <w:keepLines/>
        <w:rPr>
          <w:rFonts w:ascii="Tahoma" w:hAnsi="Tahoma" w:cs="Tahoma"/>
          <w:b w:val="0"/>
          <w:lang w:val="sl-SI"/>
        </w:rPr>
      </w:pPr>
    </w:p>
    <w:p w:rsidR="00A72475" w:rsidRPr="00C8579C" w:rsidRDefault="00A72475" w:rsidP="00182005">
      <w:pPr>
        <w:pStyle w:val="Telobesedila2"/>
        <w:keepNext/>
        <w:keepLines/>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1D7684" w:rsidRPr="00C8579C" w:rsidRDefault="001D7684" w:rsidP="00182005">
      <w:pPr>
        <w:keepNext/>
        <w:keepLines/>
        <w:ind w:left="720"/>
        <w:jc w:val="both"/>
        <w:rPr>
          <w:rFonts w:ascii="Tahoma" w:hAnsi="Tahoma" w:cs="Tahoma"/>
        </w:rPr>
      </w:pPr>
    </w:p>
    <w:p w:rsidR="00C74881" w:rsidRPr="00C8579C" w:rsidRDefault="00F1423B" w:rsidP="00182005">
      <w:pPr>
        <w:keepNext/>
        <w:keepLines/>
        <w:numPr>
          <w:ilvl w:val="1"/>
          <w:numId w:val="2"/>
        </w:numPr>
        <w:jc w:val="both"/>
        <w:rPr>
          <w:rFonts w:ascii="Tahoma" w:hAnsi="Tahoma" w:cs="Tahoma"/>
          <w:b/>
        </w:rPr>
      </w:pPr>
      <w:r w:rsidRPr="00C8579C">
        <w:rPr>
          <w:rFonts w:ascii="Tahoma" w:hAnsi="Tahoma" w:cs="Tahoma"/>
          <w:b/>
        </w:rPr>
        <w:t>Ponudbena cena</w:t>
      </w:r>
    </w:p>
    <w:p w:rsidR="00C74881" w:rsidRPr="00C8579C" w:rsidRDefault="00C74881" w:rsidP="00182005">
      <w:pPr>
        <w:keepNext/>
        <w:keepLines/>
        <w:ind w:left="720"/>
        <w:jc w:val="both"/>
        <w:rPr>
          <w:rFonts w:ascii="Tahoma" w:hAnsi="Tahoma" w:cs="Tahoma"/>
          <w:b/>
        </w:rPr>
      </w:pPr>
    </w:p>
    <w:p w:rsidR="001242AF" w:rsidRPr="00694D9B" w:rsidRDefault="001242AF" w:rsidP="001242AF">
      <w:pPr>
        <w:keepNext/>
        <w:keepLines/>
        <w:jc w:val="both"/>
        <w:rPr>
          <w:rFonts w:ascii="Tahoma" w:hAnsi="Tahoma" w:cs="Tahoma"/>
        </w:rPr>
      </w:pPr>
      <w:r w:rsidRPr="00694D9B">
        <w:rPr>
          <w:rFonts w:ascii="Tahoma" w:hAnsi="Tahoma" w:cs="Tahoma"/>
        </w:rPr>
        <w:t>Ponudnik v sistem e-</w:t>
      </w:r>
      <w:proofErr w:type="spellStart"/>
      <w:r w:rsidRPr="00694D9B">
        <w:rPr>
          <w:rFonts w:ascii="Tahoma" w:hAnsi="Tahoma" w:cs="Tahoma"/>
        </w:rPr>
        <w:t>JN</w:t>
      </w:r>
      <w:proofErr w:type="spellEnd"/>
      <w:r w:rsidRPr="00694D9B">
        <w:rPr>
          <w:rFonts w:ascii="Tahoma" w:hAnsi="Tahoma" w:cs="Tahoma"/>
        </w:rPr>
        <w:t xml:space="preserve"> </w:t>
      </w:r>
      <w:r w:rsidRPr="00694D9B">
        <w:rPr>
          <w:rFonts w:ascii="Tahoma" w:hAnsi="Tahoma" w:cs="Tahoma"/>
          <w:b/>
        </w:rPr>
        <w:t>v razdelek »Skupna ponudbena vrednost«</w:t>
      </w:r>
      <w:r w:rsidRPr="00694D9B">
        <w:rPr>
          <w:rFonts w:ascii="Tahoma" w:hAnsi="Tahoma" w:cs="Tahoma"/>
        </w:rPr>
        <w:t xml:space="preserve"> v zato namenjeno tabelo vpiše skupni ponudbeni znesek brez davka v EUR in znesek davka v EUR za sklop za katerega oddaja ponudbo. Znesek z davkom (EUR) in vsi podatki, ki prikazujejo skupno ponudbeno vrednost, se izračunajo samodejno. V </w:t>
      </w:r>
      <w:r w:rsidRPr="00694D9B">
        <w:rPr>
          <w:rFonts w:ascii="Tahoma" w:hAnsi="Tahoma" w:cs="Tahoma"/>
          <w:b/>
        </w:rPr>
        <w:t>del »Predračun«</w:t>
      </w:r>
      <w:r w:rsidRPr="00694D9B">
        <w:rPr>
          <w:rFonts w:ascii="Tahoma" w:hAnsi="Tahoma" w:cs="Tahoma"/>
        </w:rPr>
        <w:t xml:space="preserve"> pa naloži izpolnjeno in podpisano Prilogo »POVZETEK PREDRAČUNA« v obliki </w:t>
      </w:r>
      <w:proofErr w:type="spellStart"/>
      <w:r w:rsidRPr="00694D9B">
        <w:rPr>
          <w:rFonts w:ascii="Tahoma" w:hAnsi="Tahoma" w:cs="Tahoma"/>
        </w:rPr>
        <w:t>pdf</w:t>
      </w:r>
      <w:proofErr w:type="spellEnd"/>
      <w:r w:rsidRPr="00694D9B">
        <w:rPr>
          <w:rFonts w:ascii="Tahoma" w:hAnsi="Tahoma" w:cs="Tahoma"/>
        </w:rPr>
        <w:t>. za vse sklope, za katere oddaja ponudbo.</w:t>
      </w:r>
    </w:p>
    <w:p w:rsidR="001242AF" w:rsidRDefault="001242AF" w:rsidP="00182005">
      <w:pPr>
        <w:keepNext/>
        <w:keepLines/>
        <w:jc w:val="both"/>
        <w:rPr>
          <w:rFonts w:ascii="Tahoma" w:hAnsi="Tahoma" w:cs="Tahoma"/>
        </w:rPr>
      </w:pPr>
    </w:p>
    <w:p w:rsidR="001242AF" w:rsidRPr="005A2012" w:rsidRDefault="001242AF" w:rsidP="001242AF">
      <w:pPr>
        <w:keepNext/>
        <w:keepLines/>
        <w:jc w:val="both"/>
        <w:rPr>
          <w:rFonts w:ascii="Tahoma" w:hAnsi="Tahoma" w:cs="Tahoma"/>
        </w:rPr>
      </w:pPr>
      <w:r w:rsidRPr="00694D9B">
        <w:rPr>
          <w:rFonts w:ascii="Tahoma" w:hAnsi="Tahoma" w:cs="Tahoma"/>
        </w:rPr>
        <w:t xml:space="preserve">»Skupna ponudbena vrednost« za posamezni sklop, ki bo vpisana v istoimenski razdelek in dokument, ki bo naložen kot predračun (Priloga »POVZETEK PREDRAČUNA«) v del »Predračun«, </w:t>
      </w:r>
      <w:r w:rsidRPr="005A2012">
        <w:rPr>
          <w:rFonts w:ascii="Tahoma" w:hAnsi="Tahoma" w:cs="Tahoma"/>
        </w:rPr>
        <w:t>bosta razvidna in dostopna na javnem odpiranju ponudb.</w:t>
      </w:r>
    </w:p>
    <w:p w:rsidR="001242AF" w:rsidRDefault="001242AF" w:rsidP="00182005">
      <w:pPr>
        <w:keepNext/>
        <w:keepLines/>
        <w:jc w:val="both"/>
        <w:rPr>
          <w:rFonts w:ascii="Tahoma" w:hAnsi="Tahoma" w:cs="Tahoma"/>
        </w:rPr>
      </w:pPr>
    </w:p>
    <w:p w:rsidR="001242AF" w:rsidRPr="005A2012" w:rsidRDefault="001242AF" w:rsidP="001242AF">
      <w:pPr>
        <w:keepNext/>
        <w:keepLines/>
        <w:jc w:val="both"/>
        <w:rPr>
          <w:rFonts w:ascii="Tahoma" w:hAnsi="Tahoma" w:cs="Tahoma"/>
        </w:rPr>
      </w:pPr>
      <w:r w:rsidRPr="005A2012">
        <w:rPr>
          <w:rFonts w:ascii="Tahoma" w:hAnsi="Tahoma" w:cs="Tahoma"/>
        </w:rPr>
        <w:t xml:space="preserve">Ponudnik mora </w:t>
      </w:r>
      <w:r w:rsidRPr="005A2012">
        <w:rPr>
          <w:rFonts w:ascii="Tahoma" w:hAnsi="Tahoma" w:cs="Tahoma"/>
          <w:b/>
        </w:rPr>
        <w:t>Prilogo 2</w:t>
      </w:r>
      <w:r>
        <w:rPr>
          <w:rFonts w:ascii="Tahoma" w:hAnsi="Tahoma" w:cs="Tahoma"/>
          <w:b/>
        </w:rPr>
        <w:t>/1-2/4 »</w:t>
      </w:r>
      <w:r w:rsidR="00091989">
        <w:rPr>
          <w:rFonts w:ascii="Tahoma" w:hAnsi="Tahoma" w:cs="Tahoma"/>
          <w:b/>
        </w:rPr>
        <w:t>PONUDBENI PREDRAČUN IZVAJALCA</w:t>
      </w:r>
      <w:r>
        <w:rPr>
          <w:rFonts w:ascii="Tahoma" w:hAnsi="Tahoma" w:cs="Tahoma"/>
          <w:b/>
        </w:rPr>
        <w:t>«</w:t>
      </w:r>
      <w:r w:rsidRPr="001242AF">
        <w:rPr>
          <w:rFonts w:ascii="Tahoma" w:hAnsi="Tahoma" w:cs="Tahoma"/>
        </w:rPr>
        <w:t xml:space="preserve"> </w:t>
      </w:r>
      <w:r>
        <w:rPr>
          <w:rFonts w:ascii="Tahoma" w:hAnsi="Tahoma" w:cs="Tahoma"/>
        </w:rPr>
        <w:t xml:space="preserve">(za sklop, za katerega oddaja ponudbo) </w:t>
      </w:r>
      <w:r w:rsidRPr="005A2012">
        <w:rPr>
          <w:rFonts w:ascii="Tahoma" w:hAnsi="Tahoma" w:cs="Tahoma"/>
        </w:rPr>
        <w:t xml:space="preserve"> izpolniti, podpisati in žigosati ter jo v </w:t>
      </w:r>
      <w:proofErr w:type="spellStart"/>
      <w:r w:rsidRPr="005A2012">
        <w:rPr>
          <w:rFonts w:ascii="Tahoma" w:hAnsi="Tahoma" w:cs="Tahoma"/>
        </w:rPr>
        <w:t>pdf</w:t>
      </w:r>
      <w:proofErr w:type="spellEnd"/>
      <w:r w:rsidRPr="005A2012">
        <w:rPr>
          <w:rFonts w:ascii="Tahoma" w:hAnsi="Tahoma" w:cs="Tahoma"/>
        </w:rPr>
        <w:t xml:space="preserve">. formatu priložiti k ponudbi v razdelek </w:t>
      </w:r>
      <w:r w:rsidRPr="005A2012">
        <w:rPr>
          <w:rFonts w:ascii="Tahoma" w:hAnsi="Tahoma" w:cs="Tahoma"/>
          <w:b/>
        </w:rPr>
        <w:t>»Dokumenti«, del »Ostale priloge«</w:t>
      </w:r>
      <w:r>
        <w:rPr>
          <w:rFonts w:ascii="Tahoma" w:hAnsi="Tahoma" w:cs="Tahoma"/>
        </w:rPr>
        <w:t xml:space="preserve">. Ponudnik mora </w:t>
      </w:r>
      <w:r w:rsidRPr="005A2012">
        <w:rPr>
          <w:rFonts w:ascii="Tahoma" w:hAnsi="Tahoma" w:cs="Tahoma"/>
        </w:rPr>
        <w:t>izpolniti vse navedene postavke v posameznem sklopu</w:t>
      </w:r>
      <w:r>
        <w:rPr>
          <w:rFonts w:ascii="Tahoma" w:hAnsi="Tahoma" w:cs="Tahoma"/>
        </w:rPr>
        <w:t>, za katerega oddaja ponudbo</w:t>
      </w:r>
      <w:r w:rsidRPr="005A2012">
        <w:rPr>
          <w:rFonts w:ascii="Tahoma" w:hAnsi="Tahoma" w:cs="Tahoma"/>
        </w:rPr>
        <w:t xml:space="preserve">, ponudbena cena pa mora biti navedena v </w:t>
      </w:r>
      <w:r>
        <w:rPr>
          <w:rFonts w:ascii="Tahoma" w:hAnsi="Tahoma" w:cs="Tahoma"/>
        </w:rPr>
        <w:t>2 (</w:t>
      </w:r>
      <w:r w:rsidRPr="005A2012">
        <w:rPr>
          <w:rFonts w:ascii="Tahoma" w:hAnsi="Tahoma" w:cs="Tahoma"/>
        </w:rPr>
        <w:t>dveh</w:t>
      </w:r>
      <w:r>
        <w:rPr>
          <w:rFonts w:ascii="Tahoma" w:hAnsi="Tahoma" w:cs="Tahoma"/>
        </w:rPr>
        <w:t>)</w:t>
      </w:r>
      <w:r w:rsidRPr="005A2012">
        <w:rPr>
          <w:rFonts w:ascii="Tahoma" w:hAnsi="Tahoma" w:cs="Tahoma"/>
        </w:rPr>
        <w:t xml:space="preserve"> decimalkah, oz. centih, sicer bo ponudba izločena iz nadaljnjega postopka oddaje predmetnega javnega naročila. </w:t>
      </w:r>
      <w:r>
        <w:rPr>
          <w:rFonts w:ascii="Tahoma" w:hAnsi="Tahoma" w:cs="Tahoma"/>
        </w:rPr>
        <w:t>(N</w:t>
      </w:r>
      <w:r>
        <w:rPr>
          <w:rFonts w:ascii="Tahoma" w:eastAsia="@Arial Unicode MS" w:hAnsi="Tahoma" w:cs="Tahoma"/>
        </w:rPr>
        <w:t>aročnik zahteva, da ponudnik poda ceno na enoto mere z dvema decimalkama, zaradi svojega PIS, v katerega lahko vnaša cene samo z dvema decimalnima mestoma. Količin in merskih enot naročnik ne bo spreminjal. Od te zahteve naročnik ne bo odstopil.)</w:t>
      </w:r>
    </w:p>
    <w:p w:rsidR="001242AF" w:rsidRDefault="001242AF" w:rsidP="00182005">
      <w:pPr>
        <w:keepNext/>
        <w:keepLines/>
        <w:jc w:val="both"/>
        <w:rPr>
          <w:rFonts w:ascii="Tahoma" w:hAnsi="Tahoma" w:cs="Tahoma"/>
        </w:rPr>
      </w:pPr>
    </w:p>
    <w:p w:rsidR="00455284" w:rsidRPr="005A2012" w:rsidRDefault="00455284" w:rsidP="00455284">
      <w:pPr>
        <w:keepNext/>
        <w:keepLines/>
        <w:jc w:val="both"/>
        <w:rPr>
          <w:rFonts w:ascii="Tahoma" w:hAnsi="Tahoma" w:cs="Tahoma"/>
        </w:rPr>
      </w:pPr>
      <w:r w:rsidRPr="008C1663">
        <w:rPr>
          <w:rFonts w:ascii="Tahoma" w:hAnsi="Tahoma" w:cs="Tahoma"/>
          <w:lang w:val="x-none"/>
        </w:rPr>
        <w:t>Ponudbena cena</w:t>
      </w:r>
      <w:r w:rsidRPr="008C1663">
        <w:rPr>
          <w:rFonts w:ascii="Tahoma" w:hAnsi="Tahoma" w:cs="Tahoma"/>
        </w:rPr>
        <w:t xml:space="preserve"> na enoto mere (v EUR brez DDV)</w:t>
      </w:r>
      <w:r w:rsidRPr="008C1663">
        <w:rPr>
          <w:rFonts w:ascii="Tahoma" w:hAnsi="Tahoma" w:cs="Tahoma"/>
          <w:lang w:val="x-none"/>
        </w:rPr>
        <w:t xml:space="preserve">, </w:t>
      </w:r>
      <w:r w:rsidRPr="008C1663">
        <w:rPr>
          <w:rFonts w:ascii="Tahoma" w:hAnsi="Tahoma" w:cs="Tahoma"/>
        </w:rPr>
        <w:t>navedene v ponudbi (Priloga 2/1-2/4 »</w:t>
      </w:r>
      <w:r w:rsidR="00091989" w:rsidRPr="008C1663">
        <w:rPr>
          <w:rFonts w:ascii="Tahoma" w:hAnsi="Tahoma" w:cs="Tahoma"/>
        </w:rPr>
        <w:t>PONUDBENI PREDRAČUN IZVAJALCA</w:t>
      </w:r>
      <w:r w:rsidRPr="008C1663">
        <w:rPr>
          <w:rFonts w:ascii="Tahoma" w:hAnsi="Tahoma" w:cs="Tahoma"/>
        </w:rPr>
        <w:t>«)</w:t>
      </w:r>
      <w:r w:rsidRPr="008C1663">
        <w:rPr>
          <w:rFonts w:ascii="Tahoma" w:hAnsi="Tahoma" w:cs="Tahoma"/>
          <w:lang w:val="x-none"/>
        </w:rPr>
        <w:t xml:space="preserve">, </w:t>
      </w:r>
      <w:r w:rsidRPr="008C1663">
        <w:rPr>
          <w:rFonts w:ascii="Tahoma" w:hAnsi="Tahoma" w:cs="Tahoma"/>
        </w:rPr>
        <w:t xml:space="preserve">se lahko spremeni pod pogoji in na način, naveden v </w:t>
      </w:r>
      <w:r w:rsidR="004F75C4" w:rsidRPr="008C1663">
        <w:rPr>
          <w:rFonts w:ascii="Tahoma" w:hAnsi="Tahoma" w:cs="Tahoma"/>
        </w:rPr>
        <w:t>sedm</w:t>
      </w:r>
      <w:r w:rsidR="00091989" w:rsidRPr="008C1663">
        <w:rPr>
          <w:rFonts w:ascii="Tahoma" w:hAnsi="Tahoma" w:cs="Tahoma"/>
        </w:rPr>
        <w:t>e</w:t>
      </w:r>
      <w:r w:rsidRPr="008C1663">
        <w:rPr>
          <w:rFonts w:ascii="Tahoma" w:hAnsi="Tahoma" w:cs="Tahoma"/>
        </w:rPr>
        <w:t xml:space="preserve">m </w:t>
      </w:r>
      <w:r w:rsidR="00091989" w:rsidRPr="008C1663">
        <w:rPr>
          <w:rFonts w:ascii="Tahoma" w:hAnsi="Tahoma" w:cs="Tahoma"/>
        </w:rPr>
        <w:t>(</w:t>
      </w:r>
      <w:r w:rsidR="004F75C4" w:rsidRPr="008C1663">
        <w:rPr>
          <w:rFonts w:ascii="Tahoma" w:hAnsi="Tahoma" w:cs="Tahoma"/>
        </w:rPr>
        <w:t>7</w:t>
      </w:r>
      <w:r w:rsidRPr="008C1663">
        <w:rPr>
          <w:rFonts w:ascii="Tahoma" w:hAnsi="Tahoma" w:cs="Tahoma"/>
        </w:rPr>
        <w:t>.) členu vzorca okvirnega sporazuma.</w:t>
      </w:r>
    </w:p>
    <w:p w:rsidR="0045383F" w:rsidRDefault="0045383F" w:rsidP="00182005">
      <w:pPr>
        <w:keepNext/>
        <w:keepLines/>
        <w:jc w:val="both"/>
        <w:rPr>
          <w:rFonts w:ascii="Tahoma" w:hAnsi="Tahoma" w:cs="Tahoma"/>
        </w:rPr>
      </w:pPr>
    </w:p>
    <w:p w:rsidR="0094205A" w:rsidRPr="0094205A" w:rsidRDefault="0094205A" w:rsidP="0094205A">
      <w:pPr>
        <w:keepNext/>
        <w:keepLines/>
        <w:jc w:val="both"/>
        <w:rPr>
          <w:rFonts w:ascii="Tahoma" w:hAnsi="Tahoma" w:cs="Tahoma"/>
          <w:lang w:val="x-none"/>
        </w:rPr>
      </w:pPr>
      <w:r>
        <w:rPr>
          <w:rFonts w:ascii="Tahoma" w:hAnsi="Tahoma" w:cs="Tahoma"/>
        </w:rPr>
        <w:t>Ponudnik</w:t>
      </w:r>
      <w:r w:rsidRPr="0094205A">
        <w:rPr>
          <w:rFonts w:ascii="Tahoma" w:hAnsi="Tahoma" w:cs="Tahoma"/>
          <w:lang w:val="x-none"/>
        </w:rPr>
        <w:t xml:space="preserve"> </w:t>
      </w:r>
      <w:r>
        <w:rPr>
          <w:rFonts w:ascii="Tahoma" w:hAnsi="Tahoma" w:cs="Tahoma"/>
        </w:rPr>
        <w:t>mora v</w:t>
      </w:r>
      <w:r w:rsidRPr="0094205A">
        <w:rPr>
          <w:rFonts w:ascii="Tahoma" w:hAnsi="Tahoma" w:cs="Tahoma"/>
          <w:lang w:val="x-none"/>
        </w:rPr>
        <w:t xml:space="preserve"> cenah na enoto mere, ki jih </w:t>
      </w:r>
      <w:r>
        <w:rPr>
          <w:rFonts w:ascii="Tahoma" w:hAnsi="Tahoma" w:cs="Tahoma"/>
        </w:rPr>
        <w:t>bo</w:t>
      </w:r>
      <w:r w:rsidRPr="0094205A">
        <w:rPr>
          <w:rFonts w:ascii="Tahoma" w:hAnsi="Tahoma" w:cs="Tahoma"/>
          <w:lang w:val="x-none"/>
        </w:rPr>
        <w:t xml:space="preserve"> podal v ponudbenem predračunu izvajalca, upošteva</w:t>
      </w:r>
      <w:r>
        <w:rPr>
          <w:rFonts w:ascii="Tahoma" w:hAnsi="Tahoma" w:cs="Tahoma"/>
        </w:rPr>
        <w:t>ti</w:t>
      </w:r>
      <w:r w:rsidRPr="0094205A">
        <w:rPr>
          <w:rFonts w:ascii="Tahoma" w:hAnsi="Tahoma" w:cs="Tahoma"/>
          <w:lang w:val="x-none"/>
        </w:rPr>
        <w:t xml:space="preserve"> vsa potrebna dela za izvedbo predmeta tega okvirnega sporazuma. V ceni na enoto mere, navedeni v posamezni postavki ponu</w:t>
      </w:r>
      <w:r>
        <w:rPr>
          <w:rFonts w:ascii="Tahoma" w:hAnsi="Tahoma" w:cs="Tahoma"/>
          <w:lang w:val="x-none"/>
        </w:rPr>
        <w:t>dbenega predračuna izvajalca, morajo biti</w:t>
      </w:r>
      <w:r w:rsidRPr="0094205A">
        <w:rPr>
          <w:rFonts w:ascii="Tahoma" w:hAnsi="Tahoma" w:cs="Tahoma"/>
          <w:lang w:val="x-none"/>
        </w:rPr>
        <w:t xml:space="preserve"> zajeti vsi materialni in nematerialni stroški, potrebni za izvedbo predmeta okvirnega sporazuma, vključno s stroški dela, materiala, stroški prevoza, stroški prevzema in odstranjevanja odpadka, stroški izdelave ponudbene dokumentacije, stroški za vsa ostala dela in naloge, ki so v okvirnem sporazumu opredeljena kot obveznosti izvajalca, vračunani pa morajo biti tudi:</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pakiranja in dobave embalaže ter celotne priprave za odvoz odpadka,</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lastRenderedPageBreak/>
        <w:t>stroški opreme embalaže z etiketami, na katerih je navedena vrsta odpadka in razredi nevarnosti, kot to zahteva zakon, ki ureja prevoz nevarnega blaga,</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priprave odpadka za odvoz in odvoz odpadka na uničenje,</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vračanja embalaže, kjer je to možno in odštevanje njene teže od količine odpadka,</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analize odpadka,</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izdaje evidenčnih listov,</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 xml:space="preserve">stroški, ki nastanejo glede pridobivanja predpisanih dovoljenj pri čezmejnem pošiljanju odpadka v skladu z Uredbo 1013/2006/ES (priprava dokumentacije, finančna jamstva, itd.), </w:t>
      </w:r>
      <w:r w:rsidRPr="0094205A">
        <w:rPr>
          <w:rFonts w:ascii="Tahoma" w:hAnsi="Tahoma" w:cs="Tahoma"/>
          <w:bCs/>
        </w:rPr>
        <w:t xml:space="preserve">Uredbo o izvajanju Uredbe (ES) št. 1013/2006 o pošiljkah odpadkov (Ur. l. RS št. 71/07), Uredbo Komisije (ES) št. 1418/2007 glede izvoza nekaterih odpadkov za odstranitev ali predelavo iz Priloge III ali </w:t>
      </w:r>
      <w:proofErr w:type="spellStart"/>
      <w:r w:rsidRPr="0094205A">
        <w:rPr>
          <w:rFonts w:ascii="Tahoma" w:hAnsi="Tahoma" w:cs="Tahoma"/>
          <w:bCs/>
        </w:rPr>
        <w:t>IIIA</w:t>
      </w:r>
      <w:proofErr w:type="spellEnd"/>
      <w:r w:rsidRPr="0094205A">
        <w:rPr>
          <w:rFonts w:ascii="Tahoma" w:hAnsi="Tahoma" w:cs="Tahoma"/>
          <w:bCs/>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r w:rsidRPr="0094205A">
        <w:rPr>
          <w:rFonts w:ascii="Tahoma" w:hAnsi="Tahoma" w:cs="Tahoma"/>
        </w:rPr>
        <w:t>,</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zagotavljanja strokovne pomoči pri zbiranju na terenu in razvrščanju odpadka na lokaciji Odlagališča Barje v obsegu 24 (štiriindvajset) delovnih ur na leto,</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stroški za vse ostale storitve in naloge, ki so v okvirnem sporazumu opredeljene kot obveznosti izvajalca,</w:t>
      </w:r>
    </w:p>
    <w:p w:rsidR="0094205A" w:rsidRPr="0094205A" w:rsidRDefault="0094205A" w:rsidP="0094205A">
      <w:pPr>
        <w:keepNext/>
        <w:keepLines/>
        <w:numPr>
          <w:ilvl w:val="0"/>
          <w:numId w:val="11"/>
        </w:numPr>
        <w:jc w:val="both"/>
        <w:rPr>
          <w:rFonts w:ascii="Tahoma" w:hAnsi="Tahoma" w:cs="Tahoma"/>
        </w:rPr>
      </w:pPr>
      <w:r w:rsidRPr="0094205A">
        <w:rPr>
          <w:rFonts w:ascii="Tahoma" w:hAnsi="Tahoma" w:cs="Tahoma"/>
        </w:rPr>
        <w:t>popusti in dajatve.</w:t>
      </w:r>
    </w:p>
    <w:p w:rsidR="00C31E3D" w:rsidRDefault="00C31E3D" w:rsidP="00182005">
      <w:pPr>
        <w:keepNext/>
        <w:keepLines/>
        <w:jc w:val="both"/>
        <w:rPr>
          <w:rFonts w:ascii="Tahoma" w:hAnsi="Tahoma" w:cs="Tahoma"/>
          <w:b/>
        </w:rPr>
      </w:pPr>
    </w:p>
    <w:p w:rsidR="00195DEF" w:rsidRPr="00195DEF" w:rsidRDefault="00195DEF" w:rsidP="00182005">
      <w:pPr>
        <w:keepNext/>
        <w:keepLines/>
        <w:jc w:val="both"/>
        <w:rPr>
          <w:rFonts w:ascii="Tahoma" w:hAnsi="Tahoma" w:cs="Tahoma"/>
          <w:b/>
        </w:rPr>
      </w:pPr>
      <w:r w:rsidRPr="00195DEF">
        <w:rPr>
          <w:rFonts w:ascii="Tahoma" w:hAnsi="Tahoma" w:cs="Tahoma"/>
          <w:b/>
        </w:rPr>
        <w:t xml:space="preserve">V primeru razhajanj med podatki v Prilogi »POVZETEK PREDRAČUNA« - naloženim v razdelek »Predračun«, in </w:t>
      </w:r>
      <w:r w:rsidR="005E53D4" w:rsidRPr="005E53D4">
        <w:rPr>
          <w:rFonts w:ascii="Tahoma" w:hAnsi="Tahoma" w:cs="Tahoma"/>
          <w:b/>
        </w:rPr>
        <w:t>Prilogo 2/1</w:t>
      </w:r>
      <w:r w:rsidR="00E1249F">
        <w:rPr>
          <w:rFonts w:ascii="Tahoma" w:hAnsi="Tahoma" w:cs="Tahoma"/>
          <w:b/>
        </w:rPr>
        <w:t>-2/</w:t>
      </w:r>
      <w:r w:rsidR="004863A4">
        <w:rPr>
          <w:rFonts w:ascii="Tahoma" w:hAnsi="Tahoma" w:cs="Tahoma"/>
          <w:b/>
        </w:rPr>
        <w:t>4</w:t>
      </w:r>
      <w:r w:rsidR="005E53D4" w:rsidRPr="005E53D4">
        <w:rPr>
          <w:rFonts w:ascii="Tahoma" w:hAnsi="Tahoma" w:cs="Tahoma"/>
          <w:b/>
        </w:rPr>
        <w:t xml:space="preserve"> </w:t>
      </w:r>
      <w:r w:rsidR="005E53D4">
        <w:rPr>
          <w:rFonts w:ascii="Tahoma" w:hAnsi="Tahoma" w:cs="Tahoma"/>
          <w:b/>
        </w:rPr>
        <w:t>»</w:t>
      </w:r>
      <w:r w:rsidR="00091989" w:rsidRPr="00091989">
        <w:rPr>
          <w:rFonts w:ascii="Tahoma" w:hAnsi="Tahoma" w:cs="Tahoma"/>
          <w:b/>
        </w:rPr>
        <w:t>PONUDBENI PREDRAČUN IZVAJALCA</w:t>
      </w:r>
      <w:r w:rsidR="005E53D4">
        <w:rPr>
          <w:rFonts w:ascii="Tahoma" w:hAnsi="Tahoma" w:cs="Tahoma"/>
          <w:b/>
        </w:rPr>
        <w:t>«</w:t>
      </w:r>
      <w:r w:rsidR="00E1249F">
        <w:rPr>
          <w:rFonts w:ascii="Tahoma" w:hAnsi="Tahoma" w:cs="Tahoma"/>
          <w:b/>
        </w:rPr>
        <w:t xml:space="preserve"> (glede na sklop)</w:t>
      </w:r>
      <w:r w:rsidR="005E53D4" w:rsidRPr="005E53D4">
        <w:rPr>
          <w:rFonts w:ascii="Tahoma" w:hAnsi="Tahoma" w:cs="Tahoma"/>
          <w:b/>
        </w:rPr>
        <w:t xml:space="preserve"> </w:t>
      </w:r>
      <w:r w:rsidRPr="00195DEF">
        <w:rPr>
          <w:rFonts w:ascii="Tahoma" w:hAnsi="Tahoma" w:cs="Tahoma"/>
          <w:b/>
        </w:rPr>
        <w:t xml:space="preserve">- naloženim v razdelek »Druge priloge«, kot veljavni štejejo podatki v </w:t>
      </w:r>
      <w:r w:rsidR="005E53D4" w:rsidRPr="005E53D4">
        <w:rPr>
          <w:rFonts w:ascii="Tahoma" w:hAnsi="Tahoma" w:cs="Tahoma"/>
          <w:b/>
        </w:rPr>
        <w:t>Prilog</w:t>
      </w:r>
      <w:r w:rsidR="005E53D4">
        <w:rPr>
          <w:rFonts w:ascii="Tahoma" w:hAnsi="Tahoma" w:cs="Tahoma"/>
          <w:b/>
        </w:rPr>
        <w:t>i</w:t>
      </w:r>
      <w:r w:rsidR="005E53D4" w:rsidRPr="005E53D4">
        <w:rPr>
          <w:rFonts w:ascii="Tahoma" w:hAnsi="Tahoma" w:cs="Tahoma"/>
          <w:b/>
        </w:rPr>
        <w:t xml:space="preserve"> 2/1</w:t>
      </w:r>
      <w:r w:rsidR="00E1249F">
        <w:rPr>
          <w:rFonts w:ascii="Tahoma" w:hAnsi="Tahoma" w:cs="Tahoma"/>
          <w:b/>
        </w:rPr>
        <w:t>-2/</w:t>
      </w:r>
      <w:r w:rsidR="004863A4">
        <w:rPr>
          <w:rFonts w:ascii="Tahoma" w:hAnsi="Tahoma" w:cs="Tahoma"/>
          <w:b/>
        </w:rPr>
        <w:t>4</w:t>
      </w:r>
      <w:r w:rsidR="005E53D4" w:rsidRPr="005E53D4">
        <w:rPr>
          <w:rFonts w:ascii="Tahoma" w:hAnsi="Tahoma" w:cs="Tahoma"/>
          <w:b/>
        </w:rPr>
        <w:t xml:space="preserve"> </w:t>
      </w:r>
      <w:r w:rsidR="005E53D4">
        <w:rPr>
          <w:rFonts w:ascii="Tahoma" w:hAnsi="Tahoma" w:cs="Tahoma"/>
          <w:b/>
        </w:rPr>
        <w:t>»</w:t>
      </w:r>
      <w:r w:rsidR="00091989" w:rsidRPr="00091989">
        <w:rPr>
          <w:rFonts w:ascii="Tahoma" w:hAnsi="Tahoma" w:cs="Tahoma"/>
          <w:b/>
        </w:rPr>
        <w:t>PONUDBENI PREDRAČUN IZVAJALCA</w:t>
      </w:r>
      <w:r w:rsidR="005E53D4">
        <w:rPr>
          <w:rFonts w:ascii="Tahoma" w:hAnsi="Tahoma" w:cs="Tahoma"/>
          <w:b/>
        </w:rPr>
        <w:t>«</w:t>
      </w:r>
      <w:r w:rsidRPr="00195DEF">
        <w:rPr>
          <w:rFonts w:ascii="Tahoma" w:hAnsi="Tahoma" w:cs="Tahoma"/>
          <w:b/>
        </w:rPr>
        <w:t xml:space="preserve">, naloženim v razdelku »Druge priloge«. </w:t>
      </w:r>
    </w:p>
    <w:p w:rsidR="009C6DEC" w:rsidRPr="009C6DEC" w:rsidRDefault="009C6DEC" w:rsidP="009C6DEC">
      <w:pPr>
        <w:keepNext/>
        <w:keepLines/>
        <w:jc w:val="both"/>
        <w:rPr>
          <w:rFonts w:ascii="Tahoma" w:hAnsi="Tahoma" w:cs="Tahoma"/>
          <w:b/>
        </w:rPr>
      </w:pPr>
    </w:p>
    <w:p w:rsidR="009C6DEC" w:rsidRPr="009C6DEC" w:rsidRDefault="009C6DEC" w:rsidP="009C6DEC">
      <w:pPr>
        <w:keepNext/>
        <w:keepLines/>
        <w:jc w:val="both"/>
        <w:rPr>
          <w:rFonts w:ascii="Tahoma" w:hAnsi="Tahoma" w:cs="Tahoma"/>
          <w:b/>
        </w:rPr>
      </w:pPr>
      <w:r w:rsidRPr="009C6DEC">
        <w:rPr>
          <w:rFonts w:ascii="Tahoma" w:hAnsi="Tahoma" w:cs="Tahoma"/>
          <w:b/>
        </w:rPr>
        <w:t xml:space="preserve">Ponudniki priloge »Povzetek predračuna« in </w:t>
      </w:r>
      <w:r>
        <w:rPr>
          <w:rFonts w:ascii="Tahoma" w:hAnsi="Tahoma" w:cs="Tahoma"/>
          <w:b/>
        </w:rPr>
        <w:t>»</w:t>
      </w:r>
      <w:r w:rsidR="00091989" w:rsidRPr="00091989">
        <w:rPr>
          <w:rFonts w:ascii="Tahoma" w:hAnsi="Tahoma" w:cs="Tahoma"/>
          <w:b/>
        </w:rPr>
        <w:t>PONUDBENI PREDRAČUN IZVAJALCA</w:t>
      </w:r>
      <w:r>
        <w:rPr>
          <w:rFonts w:ascii="Tahoma" w:hAnsi="Tahoma" w:cs="Tahoma"/>
          <w:b/>
        </w:rPr>
        <w:t>«</w:t>
      </w:r>
      <w:r w:rsidRPr="009C6DEC">
        <w:rPr>
          <w:rFonts w:ascii="Tahoma" w:hAnsi="Tahoma" w:cs="Tahoma"/>
          <w:b/>
        </w:rPr>
        <w:t xml:space="preserve"> (Priloga 2</w:t>
      </w:r>
      <w:r>
        <w:rPr>
          <w:rFonts w:ascii="Tahoma" w:hAnsi="Tahoma" w:cs="Tahoma"/>
          <w:b/>
        </w:rPr>
        <w:t>/1-2/4)</w:t>
      </w:r>
      <w:r w:rsidRPr="009C6DEC">
        <w:rPr>
          <w:rFonts w:ascii="Tahoma" w:hAnsi="Tahoma" w:cs="Tahoma"/>
          <w:b/>
        </w:rPr>
        <w:t xml:space="preserve"> ne smejo kakorkoli spreminjati, dodajati vrstice, stolpce ali kakorkoli drugače dopolnjevati.</w:t>
      </w:r>
    </w:p>
    <w:p w:rsidR="00C31E3D" w:rsidRPr="00C8579C" w:rsidRDefault="00C31E3D" w:rsidP="00182005">
      <w:pPr>
        <w:keepNext/>
        <w:keepLines/>
        <w:jc w:val="both"/>
        <w:rPr>
          <w:rFonts w:ascii="Tahoma" w:hAnsi="Tahoma" w:cs="Tahoma"/>
        </w:rPr>
      </w:pPr>
    </w:p>
    <w:p w:rsidR="0075292D" w:rsidRPr="00C8579C" w:rsidRDefault="00325548" w:rsidP="00182005">
      <w:pPr>
        <w:keepNext/>
        <w:keepLines/>
        <w:numPr>
          <w:ilvl w:val="1"/>
          <w:numId w:val="2"/>
        </w:numPr>
        <w:jc w:val="both"/>
        <w:rPr>
          <w:rFonts w:ascii="Tahoma" w:hAnsi="Tahoma" w:cs="Tahoma"/>
          <w:b/>
        </w:rPr>
      </w:pPr>
      <w:r w:rsidRPr="00C8579C">
        <w:rPr>
          <w:rFonts w:ascii="Tahoma" w:hAnsi="Tahoma" w:cs="Tahoma"/>
          <w:b/>
        </w:rPr>
        <w:t>Veljavnost ponudbe</w:t>
      </w:r>
    </w:p>
    <w:p w:rsidR="00325548" w:rsidRPr="00C8579C" w:rsidRDefault="00325548" w:rsidP="0013325A">
      <w:pPr>
        <w:pStyle w:val="BESEDILO"/>
        <w:keepNext/>
        <w:widowControl/>
        <w:tabs>
          <w:tab w:val="clear" w:pos="2155"/>
        </w:tabs>
        <w:rPr>
          <w:rFonts w:ascii="Tahoma" w:hAnsi="Tahoma" w:cs="Tahoma"/>
        </w:rPr>
      </w:pPr>
    </w:p>
    <w:p w:rsidR="0013325A" w:rsidRPr="0013325A" w:rsidRDefault="0013325A" w:rsidP="0013325A">
      <w:pPr>
        <w:pStyle w:val="BESEDILO"/>
        <w:keepNext/>
        <w:widowControl/>
        <w:tabs>
          <w:tab w:val="clear" w:pos="2155"/>
        </w:tabs>
        <w:rPr>
          <w:rFonts w:ascii="Tahoma" w:hAnsi="Tahoma" w:cs="Tahoma"/>
        </w:rPr>
      </w:pPr>
      <w:r w:rsidRPr="0013325A">
        <w:rPr>
          <w:rFonts w:ascii="Tahoma" w:hAnsi="Tahoma" w:cs="Tahoma"/>
        </w:rPr>
        <w:t xml:space="preserve">Ponudba mora biti veljavna še najmanj do </w:t>
      </w:r>
      <w:r w:rsidR="002F0D6C">
        <w:rPr>
          <w:rFonts w:ascii="Tahoma" w:hAnsi="Tahoma" w:cs="Tahoma"/>
        </w:rPr>
        <w:t>15. 3</w:t>
      </w:r>
      <w:r w:rsidRPr="0013325A">
        <w:rPr>
          <w:rFonts w:ascii="Tahoma" w:hAnsi="Tahoma" w:cs="Tahoma"/>
        </w:rPr>
        <w:t>. 202</w:t>
      </w:r>
      <w:r w:rsidR="002F0D6C">
        <w:rPr>
          <w:rFonts w:ascii="Tahoma" w:hAnsi="Tahoma" w:cs="Tahoma"/>
        </w:rPr>
        <w:t>3</w:t>
      </w:r>
      <w:r w:rsidRPr="0013325A">
        <w:rPr>
          <w:rFonts w:ascii="Tahoma" w:hAnsi="Tahoma" w:cs="Tahoma"/>
        </w:rPr>
        <w:t xml:space="preserve"> oziroma do predložitve ustreznega finančnega zavarovanja za zavarovanje dobre izvedbe obveznosti po okvirnem sporazumu.</w:t>
      </w:r>
    </w:p>
    <w:p w:rsidR="00102611" w:rsidRDefault="00102611" w:rsidP="0013325A">
      <w:pPr>
        <w:pStyle w:val="BESEDILO"/>
        <w:keepNext/>
        <w:widowControl/>
        <w:tabs>
          <w:tab w:val="clear" w:pos="2155"/>
        </w:tabs>
        <w:rPr>
          <w:rFonts w:ascii="Tahoma" w:hAnsi="Tahoma" w:cs="Tahoma"/>
        </w:rPr>
      </w:pPr>
    </w:p>
    <w:p w:rsidR="00193548" w:rsidRPr="00C8579C" w:rsidRDefault="00734DC1" w:rsidP="00182005">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rsidR="003C01C9" w:rsidRPr="00C8579C" w:rsidRDefault="003C01C9" w:rsidP="00182005">
      <w:pPr>
        <w:pStyle w:val="BESEDILO"/>
        <w:keepNext/>
        <w:widowControl/>
        <w:tabs>
          <w:tab w:val="clear" w:pos="2155"/>
        </w:tabs>
        <w:rPr>
          <w:rFonts w:ascii="Tahoma" w:hAnsi="Tahoma" w:cs="Tahoma"/>
        </w:rPr>
      </w:pPr>
    </w:p>
    <w:p w:rsidR="003418E8" w:rsidRPr="00C8579C" w:rsidRDefault="003418E8" w:rsidP="00182005">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rsidR="00E1249F" w:rsidRDefault="00E1249F" w:rsidP="00182005">
      <w:pPr>
        <w:keepNext/>
        <w:keepLines/>
        <w:rPr>
          <w:rFonts w:ascii="Tahoma" w:hAnsi="Tahoma" w:cs="Tahoma"/>
          <w:kern w:val="16"/>
        </w:rPr>
      </w:pPr>
    </w:p>
    <w:p w:rsidR="00203567" w:rsidRPr="00C8579C" w:rsidRDefault="005E53D4" w:rsidP="00182005">
      <w:pPr>
        <w:keepNext/>
        <w:keepLines/>
        <w:numPr>
          <w:ilvl w:val="0"/>
          <w:numId w:val="2"/>
        </w:numPr>
        <w:jc w:val="both"/>
        <w:rPr>
          <w:rFonts w:ascii="Tahoma" w:hAnsi="Tahoma" w:cs="Tahoma"/>
          <w:b/>
          <w:sz w:val="24"/>
        </w:rPr>
      </w:pPr>
      <w:r>
        <w:rPr>
          <w:rFonts w:ascii="Tahoma" w:hAnsi="Tahoma" w:cs="Tahoma"/>
          <w:b/>
          <w:sz w:val="24"/>
        </w:rPr>
        <w:lastRenderedPageBreak/>
        <w:t>OPIS PREDMETA JAVNEGA NAROČILA</w:t>
      </w:r>
      <w:r w:rsidR="00DE5970" w:rsidRPr="00C8579C">
        <w:rPr>
          <w:rFonts w:ascii="Tahoma" w:hAnsi="Tahoma" w:cs="Tahoma"/>
          <w:b/>
          <w:sz w:val="24"/>
        </w:rPr>
        <w:t xml:space="preserve"> TER OSTALI PONUDBENI POGOJI IN ZAHTEVE</w:t>
      </w:r>
    </w:p>
    <w:p w:rsidR="00A621A7" w:rsidRPr="00C8579C" w:rsidRDefault="00A621A7" w:rsidP="00182005">
      <w:pPr>
        <w:keepNext/>
        <w:keepLines/>
        <w:jc w:val="both"/>
        <w:rPr>
          <w:rFonts w:ascii="Tahoma" w:hAnsi="Tahoma" w:cs="Tahoma"/>
        </w:rPr>
      </w:pPr>
    </w:p>
    <w:p w:rsidR="00E51BA3" w:rsidRDefault="00E51BA3" w:rsidP="00182005">
      <w:pPr>
        <w:keepNext/>
        <w:keepLines/>
        <w:numPr>
          <w:ilvl w:val="1"/>
          <w:numId w:val="2"/>
        </w:numPr>
        <w:jc w:val="both"/>
        <w:rPr>
          <w:rFonts w:ascii="Tahoma" w:hAnsi="Tahoma" w:cs="Tahoma"/>
          <w:b/>
        </w:rPr>
      </w:pPr>
      <w:r>
        <w:rPr>
          <w:rFonts w:ascii="Tahoma" w:hAnsi="Tahoma" w:cs="Tahoma"/>
          <w:b/>
        </w:rPr>
        <w:t>Opis predmeta javnega naročila</w:t>
      </w:r>
    </w:p>
    <w:p w:rsidR="00F73BC8" w:rsidRDefault="00F73BC8" w:rsidP="00182005">
      <w:pPr>
        <w:keepNext/>
        <w:keepLines/>
        <w:jc w:val="both"/>
        <w:rPr>
          <w:rFonts w:ascii="Tahoma" w:hAnsi="Tahoma" w:cs="Tahoma"/>
          <w:b/>
        </w:rPr>
      </w:pPr>
    </w:p>
    <w:p w:rsidR="00F73BC8" w:rsidRPr="005D654E" w:rsidRDefault="00F73BC8" w:rsidP="00182005">
      <w:pPr>
        <w:keepNext/>
        <w:keepLines/>
        <w:jc w:val="both"/>
        <w:rPr>
          <w:rFonts w:ascii="Tahoma" w:hAnsi="Tahoma" w:cs="Tahoma"/>
        </w:rPr>
      </w:pPr>
      <w:r w:rsidRPr="005D654E">
        <w:rPr>
          <w:rFonts w:ascii="Tahoma" w:hAnsi="Tahoma" w:cs="Tahoma"/>
        </w:rPr>
        <w:t>Predmet javnega naročila</w:t>
      </w:r>
      <w:r w:rsidR="00E1249F">
        <w:rPr>
          <w:rFonts w:ascii="Tahoma" w:hAnsi="Tahoma" w:cs="Tahoma"/>
        </w:rPr>
        <w:t xml:space="preserve"> za </w:t>
      </w:r>
      <w:r w:rsidRPr="005D654E">
        <w:rPr>
          <w:rFonts w:ascii="Tahoma" w:hAnsi="Tahoma" w:cs="Tahoma"/>
        </w:rPr>
        <w:t xml:space="preserve">je </w:t>
      </w:r>
      <w:r w:rsidR="00E1249F" w:rsidRPr="00E1249F">
        <w:rPr>
          <w:rFonts w:ascii="Tahoma" w:hAnsi="Tahoma" w:cs="Tahoma"/>
        </w:rPr>
        <w:t xml:space="preserve">prevzem in odstranjevanje nevarnih gospodinjskih odpadkov, ki se zbirajo in začasno skladiščijo na Odlagališču </w:t>
      </w:r>
      <w:r w:rsidR="00E1249F">
        <w:rPr>
          <w:rFonts w:ascii="Tahoma" w:hAnsi="Tahoma" w:cs="Tahoma"/>
        </w:rPr>
        <w:t>Barje, in sicer:</w:t>
      </w:r>
    </w:p>
    <w:p w:rsidR="00E1249F" w:rsidRDefault="00E1249F" w:rsidP="00182005">
      <w:pPr>
        <w:keepNext/>
        <w:keepLines/>
        <w:jc w:val="both"/>
        <w:rPr>
          <w:rFonts w:ascii="Tahoma" w:hAnsi="Tahoma" w:cs="Tahoma"/>
          <w:b/>
        </w:rPr>
      </w:pPr>
    </w:p>
    <w:p w:rsidR="00AB45F5" w:rsidRDefault="00AB45F5" w:rsidP="00182005">
      <w:pPr>
        <w:keepNext/>
        <w:keepLines/>
        <w:jc w:val="both"/>
        <w:rPr>
          <w:rFonts w:ascii="Tahoma" w:hAnsi="Tahoma" w:cs="Tahoma"/>
          <w:b/>
        </w:rPr>
      </w:pPr>
      <w:r>
        <w:rPr>
          <w:rFonts w:ascii="Tahoma" w:hAnsi="Tahoma" w:cs="Tahoma"/>
          <w:b/>
        </w:rPr>
        <w:t>Sklop 1:</w:t>
      </w:r>
    </w:p>
    <w:tbl>
      <w:tblPr>
        <w:tblStyle w:val="Tabelamrea"/>
        <w:tblW w:w="0" w:type="auto"/>
        <w:tblLook w:val="04A0" w:firstRow="1" w:lastRow="0" w:firstColumn="1" w:lastColumn="0" w:noHBand="0" w:noVBand="1"/>
      </w:tblPr>
      <w:tblGrid>
        <w:gridCol w:w="4248"/>
        <w:gridCol w:w="2268"/>
        <w:gridCol w:w="2546"/>
      </w:tblGrid>
      <w:tr w:rsidR="00AB45F5" w:rsidTr="00AB45F5">
        <w:tc>
          <w:tcPr>
            <w:tcW w:w="4248" w:type="dxa"/>
          </w:tcPr>
          <w:p w:rsidR="00AB45F5" w:rsidRDefault="00AB45F5" w:rsidP="00182005">
            <w:pPr>
              <w:keepNext/>
              <w:keepLines/>
              <w:jc w:val="both"/>
              <w:rPr>
                <w:rFonts w:ascii="Tahoma" w:hAnsi="Tahoma" w:cs="Tahoma"/>
                <w:b/>
              </w:rPr>
            </w:pPr>
            <w:r>
              <w:rPr>
                <w:rFonts w:ascii="Tahoma" w:hAnsi="Tahoma" w:cs="Tahoma"/>
                <w:b/>
              </w:rPr>
              <w:t>ODPADEK – Sklop 1</w:t>
            </w:r>
          </w:p>
        </w:tc>
        <w:tc>
          <w:tcPr>
            <w:tcW w:w="2268" w:type="dxa"/>
          </w:tcPr>
          <w:p w:rsidR="00AB45F5" w:rsidRDefault="00AB45F5" w:rsidP="00182005">
            <w:pPr>
              <w:keepNext/>
              <w:keepLines/>
              <w:jc w:val="both"/>
              <w:rPr>
                <w:rFonts w:ascii="Tahoma" w:hAnsi="Tahoma" w:cs="Tahoma"/>
                <w:b/>
              </w:rPr>
            </w:pPr>
            <w:r>
              <w:rPr>
                <w:rFonts w:ascii="Tahoma" w:hAnsi="Tahoma" w:cs="Tahoma"/>
                <w:b/>
                <w:bCs/>
                <w:color w:val="000000"/>
              </w:rPr>
              <w:t>Klas. št. odpadka</w:t>
            </w:r>
          </w:p>
        </w:tc>
        <w:tc>
          <w:tcPr>
            <w:tcW w:w="2546" w:type="dxa"/>
          </w:tcPr>
          <w:p w:rsidR="00AB45F5" w:rsidRDefault="00AB45F5" w:rsidP="00182005">
            <w:pPr>
              <w:keepNext/>
              <w:keepLines/>
              <w:jc w:val="both"/>
              <w:rPr>
                <w:rFonts w:ascii="Tahoma" w:hAnsi="Tahoma" w:cs="Tahoma"/>
                <w:b/>
              </w:rPr>
            </w:pPr>
            <w:r>
              <w:rPr>
                <w:rFonts w:ascii="Tahoma" w:hAnsi="Tahoma" w:cs="Tahoma"/>
                <w:b/>
                <w:bCs/>
                <w:color w:val="000000"/>
              </w:rPr>
              <w:t>Okvirna količina v kilogramih (kg)</w:t>
            </w:r>
          </w:p>
        </w:tc>
      </w:tr>
      <w:tr w:rsidR="00AB45F5" w:rsidTr="00AB45F5">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 xml:space="preserve">barve, laki, topila, smole, kiti, zbrani v </w:t>
            </w:r>
            <w:proofErr w:type="spellStart"/>
            <w:r>
              <w:rPr>
                <w:rFonts w:ascii="Tahoma" w:hAnsi="Tahoma" w:cs="Tahoma"/>
                <w:color w:val="000000"/>
              </w:rPr>
              <w:t>malolitrski</w:t>
            </w:r>
            <w:proofErr w:type="spellEnd"/>
            <w:r>
              <w:rPr>
                <w:rFonts w:ascii="Tahoma" w:hAnsi="Tahoma" w:cs="Tahoma"/>
                <w:color w:val="000000"/>
              </w:rPr>
              <w:t xml:space="preserve"> embalaži</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20 01 27*</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160</w:t>
            </w:r>
            <w:r w:rsidR="00AB45F5">
              <w:rPr>
                <w:rFonts w:ascii="Tahoma" w:hAnsi="Tahoma" w:cs="Tahoma"/>
                <w:color w:val="000000"/>
              </w:rPr>
              <w:t>.000</w:t>
            </w:r>
          </w:p>
        </w:tc>
      </w:tr>
      <w:tr w:rsidR="00AB45F5" w:rsidTr="00AB45F5">
        <w:tc>
          <w:tcPr>
            <w:tcW w:w="4248" w:type="dxa"/>
            <w:vAlign w:val="center"/>
          </w:tcPr>
          <w:p w:rsidR="00AB45F5" w:rsidRDefault="002E5E29" w:rsidP="00182005">
            <w:pPr>
              <w:keepNext/>
              <w:keepLines/>
              <w:jc w:val="both"/>
              <w:rPr>
                <w:rFonts w:ascii="Tahoma" w:hAnsi="Tahoma" w:cs="Tahoma"/>
                <w:b/>
              </w:rPr>
            </w:pPr>
            <w:r>
              <w:rPr>
                <w:rFonts w:ascii="Tahoma" w:hAnsi="Tahoma" w:cs="Tahoma"/>
                <w:color w:val="000000"/>
              </w:rPr>
              <w:t xml:space="preserve">odpadna </w:t>
            </w:r>
            <w:r w:rsidR="00AB45F5">
              <w:rPr>
                <w:rFonts w:ascii="Tahoma" w:hAnsi="Tahoma" w:cs="Tahoma"/>
                <w:color w:val="000000"/>
              </w:rPr>
              <w:t>mazalna olja, zbrana v cisterni (potrebno črpanje iz cisterne)</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20 01 26*</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65</w:t>
            </w:r>
            <w:r w:rsidR="00AB45F5">
              <w:rPr>
                <w:rFonts w:ascii="Tahoma" w:hAnsi="Tahoma" w:cs="Tahoma"/>
                <w:color w:val="000000"/>
              </w:rPr>
              <w:t>.000</w:t>
            </w:r>
          </w:p>
        </w:tc>
      </w:tr>
      <w:tr w:rsidR="00AB45F5" w:rsidTr="00AB45F5">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čistila, kozmetična in pralna sredstva</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20 01 29*</w:t>
            </w:r>
          </w:p>
        </w:tc>
        <w:tc>
          <w:tcPr>
            <w:tcW w:w="2546" w:type="dxa"/>
            <w:vAlign w:val="center"/>
          </w:tcPr>
          <w:p w:rsidR="00AB45F5" w:rsidRDefault="00AB45F5" w:rsidP="00182005">
            <w:pPr>
              <w:keepNext/>
              <w:keepLines/>
              <w:jc w:val="center"/>
              <w:rPr>
                <w:rFonts w:ascii="Tahoma" w:hAnsi="Tahoma" w:cs="Tahoma"/>
                <w:b/>
              </w:rPr>
            </w:pPr>
            <w:r>
              <w:rPr>
                <w:rFonts w:ascii="Tahoma" w:hAnsi="Tahoma" w:cs="Tahoma"/>
                <w:color w:val="000000"/>
              </w:rPr>
              <w:t>3</w:t>
            </w:r>
            <w:r w:rsidR="004863A4">
              <w:rPr>
                <w:rFonts w:ascii="Tahoma" w:hAnsi="Tahoma" w:cs="Tahoma"/>
                <w:color w:val="000000"/>
              </w:rPr>
              <w:t>2</w:t>
            </w:r>
            <w:r>
              <w:rPr>
                <w:rFonts w:ascii="Tahoma" w:hAnsi="Tahoma" w:cs="Tahoma"/>
                <w:color w:val="000000"/>
              </w:rPr>
              <w:t>.000</w:t>
            </w:r>
          </w:p>
        </w:tc>
      </w:tr>
      <w:tr w:rsidR="004863A4" w:rsidTr="00B04863">
        <w:tc>
          <w:tcPr>
            <w:tcW w:w="4248" w:type="dxa"/>
            <w:vAlign w:val="center"/>
          </w:tcPr>
          <w:p w:rsidR="004863A4" w:rsidRDefault="004863A4" w:rsidP="00182005">
            <w:pPr>
              <w:keepNext/>
              <w:keepLines/>
              <w:jc w:val="both"/>
              <w:rPr>
                <w:rFonts w:ascii="Tahoma" w:hAnsi="Tahoma" w:cs="Tahoma"/>
                <w:b/>
              </w:rPr>
            </w:pPr>
            <w:r>
              <w:rPr>
                <w:rFonts w:ascii="Tahoma" w:hAnsi="Tahoma" w:cs="Tahoma"/>
                <w:color w:val="000000"/>
              </w:rPr>
              <w:t>aerosoli</w:t>
            </w:r>
          </w:p>
        </w:tc>
        <w:tc>
          <w:tcPr>
            <w:tcW w:w="2268" w:type="dxa"/>
            <w:vAlign w:val="center"/>
          </w:tcPr>
          <w:p w:rsidR="004863A4" w:rsidRDefault="004863A4" w:rsidP="00182005">
            <w:pPr>
              <w:keepNext/>
              <w:keepLines/>
              <w:jc w:val="center"/>
              <w:rPr>
                <w:rFonts w:ascii="Tahoma" w:hAnsi="Tahoma" w:cs="Tahoma"/>
                <w:b/>
              </w:rPr>
            </w:pPr>
            <w:r>
              <w:rPr>
                <w:rFonts w:ascii="Tahoma" w:hAnsi="Tahoma" w:cs="Tahoma"/>
                <w:color w:val="000000"/>
              </w:rPr>
              <w:t>15 01 11*</w:t>
            </w:r>
          </w:p>
        </w:tc>
        <w:tc>
          <w:tcPr>
            <w:tcW w:w="2546" w:type="dxa"/>
            <w:vAlign w:val="center"/>
          </w:tcPr>
          <w:p w:rsidR="004863A4" w:rsidRDefault="004863A4" w:rsidP="00182005">
            <w:pPr>
              <w:keepNext/>
              <w:keepLines/>
              <w:jc w:val="center"/>
              <w:rPr>
                <w:rFonts w:ascii="Tahoma" w:hAnsi="Tahoma" w:cs="Tahoma"/>
                <w:b/>
              </w:rPr>
            </w:pPr>
            <w:r>
              <w:rPr>
                <w:rFonts w:ascii="Tahoma" w:hAnsi="Tahoma" w:cs="Tahoma"/>
                <w:color w:val="000000"/>
              </w:rPr>
              <w:t>12.000</w:t>
            </w:r>
          </w:p>
        </w:tc>
      </w:tr>
      <w:tr w:rsidR="00AB45F5" w:rsidTr="00AB45F5">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odpadne čistilne krpe</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15 02 02*</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5</w:t>
            </w:r>
            <w:r w:rsidR="00AB45F5">
              <w:rPr>
                <w:rFonts w:ascii="Tahoma" w:hAnsi="Tahoma" w:cs="Tahoma"/>
                <w:color w:val="000000"/>
              </w:rPr>
              <w:t>.000</w:t>
            </w:r>
          </w:p>
        </w:tc>
      </w:tr>
      <w:tr w:rsidR="00AB45F5" w:rsidTr="00AB45F5">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odcejeni oljni filtri</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15 02 02*</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5</w:t>
            </w:r>
            <w:r w:rsidR="00AB45F5">
              <w:rPr>
                <w:rFonts w:ascii="Tahoma" w:hAnsi="Tahoma" w:cs="Tahoma"/>
                <w:color w:val="000000"/>
              </w:rPr>
              <w:t>.000</w:t>
            </w:r>
          </w:p>
        </w:tc>
      </w:tr>
      <w:tr w:rsidR="004863A4" w:rsidTr="00B04863">
        <w:tc>
          <w:tcPr>
            <w:tcW w:w="6516" w:type="dxa"/>
            <w:gridSpan w:val="2"/>
            <w:vAlign w:val="center"/>
          </w:tcPr>
          <w:p w:rsidR="004863A4" w:rsidRDefault="004863A4" w:rsidP="00182005">
            <w:pPr>
              <w:keepNext/>
              <w:keepLines/>
              <w:jc w:val="center"/>
              <w:rPr>
                <w:rFonts w:ascii="Tahoma" w:hAnsi="Tahoma" w:cs="Tahoma"/>
                <w:b/>
              </w:rPr>
            </w:pPr>
            <w:r>
              <w:rPr>
                <w:rFonts w:ascii="Tahoma" w:hAnsi="Tahoma" w:cs="Tahoma"/>
                <w:color w:val="000000"/>
              </w:rPr>
              <w:t>SKUPAJ</w:t>
            </w:r>
          </w:p>
        </w:tc>
        <w:tc>
          <w:tcPr>
            <w:tcW w:w="2546" w:type="dxa"/>
            <w:vAlign w:val="center"/>
          </w:tcPr>
          <w:p w:rsidR="004863A4" w:rsidRDefault="004863A4" w:rsidP="00182005">
            <w:pPr>
              <w:keepNext/>
              <w:keepLines/>
              <w:jc w:val="center"/>
              <w:rPr>
                <w:rFonts w:ascii="Tahoma" w:hAnsi="Tahoma" w:cs="Tahoma"/>
                <w:b/>
              </w:rPr>
            </w:pPr>
            <w:r>
              <w:rPr>
                <w:rFonts w:ascii="Tahoma" w:hAnsi="Tahoma" w:cs="Tahoma"/>
                <w:color w:val="000000"/>
              </w:rPr>
              <w:t>279.000</w:t>
            </w:r>
          </w:p>
        </w:tc>
      </w:tr>
    </w:tbl>
    <w:p w:rsidR="00E1249F" w:rsidRDefault="00E1249F" w:rsidP="00182005">
      <w:pPr>
        <w:keepNext/>
        <w:keepLines/>
        <w:jc w:val="both"/>
        <w:rPr>
          <w:rFonts w:ascii="Tahoma" w:hAnsi="Tahoma" w:cs="Tahoma"/>
          <w:b/>
        </w:rPr>
      </w:pPr>
    </w:p>
    <w:p w:rsidR="00AB45F5" w:rsidRDefault="00AB45F5" w:rsidP="00182005">
      <w:pPr>
        <w:keepNext/>
        <w:keepLines/>
        <w:jc w:val="both"/>
        <w:rPr>
          <w:rFonts w:ascii="Tahoma" w:hAnsi="Tahoma" w:cs="Tahoma"/>
          <w:b/>
        </w:rPr>
      </w:pPr>
      <w:r>
        <w:rPr>
          <w:rFonts w:ascii="Tahoma" w:hAnsi="Tahoma" w:cs="Tahoma"/>
          <w:b/>
        </w:rPr>
        <w:t>Sklop 2:</w:t>
      </w:r>
    </w:p>
    <w:p w:rsidR="00AB45F5" w:rsidRDefault="00AB45F5" w:rsidP="00182005">
      <w:pPr>
        <w:keepNext/>
        <w:keepLines/>
        <w:jc w:val="both"/>
        <w:rPr>
          <w:rFonts w:ascii="Tahoma" w:hAnsi="Tahoma" w:cs="Tahoma"/>
          <w:b/>
        </w:rPr>
      </w:pPr>
    </w:p>
    <w:tbl>
      <w:tblPr>
        <w:tblStyle w:val="Tabelamrea"/>
        <w:tblW w:w="0" w:type="auto"/>
        <w:tblLook w:val="04A0" w:firstRow="1" w:lastRow="0" w:firstColumn="1" w:lastColumn="0" w:noHBand="0" w:noVBand="1"/>
      </w:tblPr>
      <w:tblGrid>
        <w:gridCol w:w="4248"/>
        <w:gridCol w:w="2268"/>
        <w:gridCol w:w="2546"/>
      </w:tblGrid>
      <w:tr w:rsidR="00AB45F5" w:rsidTr="004A6382">
        <w:tc>
          <w:tcPr>
            <w:tcW w:w="4248" w:type="dxa"/>
          </w:tcPr>
          <w:p w:rsidR="00AB45F5" w:rsidRDefault="00AB45F5" w:rsidP="00182005">
            <w:pPr>
              <w:keepNext/>
              <w:keepLines/>
              <w:jc w:val="both"/>
              <w:rPr>
                <w:rFonts w:ascii="Tahoma" w:hAnsi="Tahoma" w:cs="Tahoma"/>
                <w:b/>
              </w:rPr>
            </w:pPr>
            <w:r>
              <w:rPr>
                <w:rFonts w:ascii="Tahoma" w:hAnsi="Tahoma" w:cs="Tahoma"/>
                <w:b/>
              </w:rPr>
              <w:t xml:space="preserve">ODPADEK – Sklop </w:t>
            </w:r>
            <w:r w:rsidR="004863A4">
              <w:rPr>
                <w:rFonts w:ascii="Tahoma" w:hAnsi="Tahoma" w:cs="Tahoma"/>
                <w:b/>
              </w:rPr>
              <w:t>2</w:t>
            </w:r>
          </w:p>
        </w:tc>
        <w:tc>
          <w:tcPr>
            <w:tcW w:w="2268" w:type="dxa"/>
          </w:tcPr>
          <w:p w:rsidR="00AB45F5" w:rsidRDefault="00AB45F5" w:rsidP="00182005">
            <w:pPr>
              <w:keepNext/>
              <w:keepLines/>
              <w:jc w:val="both"/>
              <w:rPr>
                <w:rFonts w:ascii="Tahoma" w:hAnsi="Tahoma" w:cs="Tahoma"/>
                <w:b/>
              </w:rPr>
            </w:pPr>
            <w:r>
              <w:rPr>
                <w:rFonts w:ascii="Tahoma" w:hAnsi="Tahoma" w:cs="Tahoma"/>
                <w:b/>
                <w:bCs/>
                <w:color w:val="000000"/>
              </w:rPr>
              <w:t>Klas. št. odpadka</w:t>
            </w:r>
          </w:p>
        </w:tc>
        <w:tc>
          <w:tcPr>
            <w:tcW w:w="2546" w:type="dxa"/>
          </w:tcPr>
          <w:p w:rsidR="00AB45F5" w:rsidRDefault="00AB45F5" w:rsidP="00182005">
            <w:pPr>
              <w:keepNext/>
              <w:keepLines/>
              <w:jc w:val="both"/>
              <w:rPr>
                <w:rFonts w:ascii="Tahoma" w:hAnsi="Tahoma" w:cs="Tahoma"/>
                <w:b/>
              </w:rPr>
            </w:pPr>
            <w:r>
              <w:rPr>
                <w:rFonts w:ascii="Tahoma" w:hAnsi="Tahoma" w:cs="Tahoma"/>
                <w:b/>
                <w:bCs/>
                <w:color w:val="000000"/>
              </w:rPr>
              <w:t>Okvirna količina v kilogramih (kg)</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kemikalije (zbrane iz gospodinjstev)</w:t>
            </w:r>
          </w:p>
        </w:tc>
        <w:tc>
          <w:tcPr>
            <w:tcW w:w="2268" w:type="dxa"/>
            <w:vAlign w:val="center"/>
          </w:tcPr>
          <w:p w:rsidR="00AB45F5" w:rsidRDefault="00AB45F5" w:rsidP="00182005">
            <w:pPr>
              <w:keepNext/>
              <w:keepLines/>
              <w:jc w:val="center"/>
              <w:rPr>
                <w:rFonts w:ascii="Tahoma" w:hAnsi="Tahoma" w:cs="Tahoma"/>
                <w:color w:val="000000"/>
              </w:rPr>
            </w:pPr>
            <w:r>
              <w:rPr>
                <w:rFonts w:ascii="Tahoma" w:hAnsi="Tahoma" w:cs="Tahoma"/>
                <w:color w:val="000000"/>
              </w:rPr>
              <w:t xml:space="preserve">20 01 13*, </w:t>
            </w:r>
          </w:p>
          <w:p w:rsidR="00AB45F5" w:rsidRDefault="00AB45F5" w:rsidP="00182005">
            <w:pPr>
              <w:keepNext/>
              <w:keepLines/>
              <w:jc w:val="center"/>
              <w:rPr>
                <w:rFonts w:ascii="Tahoma" w:hAnsi="Tahoma" w:cs="Tahoma"/>
                <w:color w:val="000000"/>
              </w:rPr>
            </w:pPr>
            <w:r>
              <w:rPr>
                <w:rFonts w:ascii="Tahoma" w:hAnsi="Tahoma" w:cs="Tahoma"/>
                <w:color w:val="000000"/>
              </w:rPr>
              <w:t xml:space="preserve">20 01 14*, </w:t>
            </w:r>
          </w:p>
          <w:p w:rsidR="00AB45F5" w:rsidRDefault="00AB45F5" w:rsidP="00182005">
            <w:pPr>
              <w:keepNext/>
              <w:keepLines/>
              <w:jc w:val="center"/>
              <w:rPr>
                <w:rFonts w:ascii="Tahoma" w:hAnsi="Tahoma" w:cs="Tahoma"/>
                <w:color w:val="000000"/>
              </w:rPr>
            </w:pPr>
            <w:r>
              <w:rPr>
                <w:rFonts w:ascii="Tahoma" w:hAnsi="Tahoma" w:cs="Tahoma"/>
                <w:color w:val="000000"/>
              </w:rPr>
              <w:t xml:space="preserve">20 01 15*, </w:t>
            </w:r>
          </w:p>
          <w:p w:rsidR="00AB45F5" w:rsidRDefault="00AB45F5" w:rsidP="00182005">
            <w:pPr>
              <w:keepNext/>
              <w:keepLines/>
              <w:jc w:val="center"/>
              <w:rPr>
                <w:rFonts w:ascii="Tahoma" w:hAnsi="Tahoma" w:cs="Tahoma"/>
                <w:b/>
              </w:rPr>
            </w:pPr>
            <w:r>
              <w:rPr>
                <w:rFonts w:ascii="Tahoma" w:hAnsi="Tahoma" w:cs="Tahoma"/>
                <w:color w:val="000000"/>
              </w:rPr>
              <w:t>20 01 17*</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2</w:t>
            </w:r>
            <w:r w:rsidR="00AB45F5">
              <w:rPr>
                <w:rFonts w:ascii="Tahoma" w:hAnsi="Tahoma" w:cs="Tahoma"/>
                <w:color w:val="000000"/>
              </w:rPr>
              <w:t>8.000</w:t>
            </w:r>
          </w:p>
        </w:tc>
      </w:tr>
      <w:tr w:rsidR="004863A4" w:rsidTr="008C1663">
        <w:tc>
          <w:tcPr>
            <w:tcW w:w="4248" w:type="dxa"/>
            <w:shd w:val="clear" w:color="auto" w:fill="auto"/>
            <w:vAlign w:val="center"/>
          </w:tcPr>
          <w:p w:rsidR="004863A4" w:rsidRPr="008C1663" w:rsidRDefault="004863A4" w:rsidP="00182005">
            <w:pPr>
              <w:keepNext/>
              <w:keepLines/>
              <w:jc w:val="both"/>
              <w:rPr>
                <w:rFonts w:ascii="Tahoma" w:hAnsi="Tahoma" w:cs="Tahoma"/>
                <w:color w:val="000000"/>
              </w:rPr>
            </w:pPr>
            <w:r w:rsidRPr="008C1663">
              <w:rPr>
                <w:rFonts w:ascii="Tahoma" w:hAnsi="Tahoma" w:cs="Tahoma"/>
                <w:color w:val="000000"/>
              </w:rPr>
              <w:t>laboratorijske kemikalije</w:t>
            </w:r>
          </w:p>
        </w:tc>
        <w:tc>
          <w:tcPr>
            <w:tcW w:w="2268" w:type="dxa"/>
            <w:shd w:val="clear" w:color="auto" w:fill="auto"/>
            <w:vAlign w:val="center"/>
          </w:tcPr>
          <w:p w:rsidR="004863A4" w:rsidRPr="008C1663" w:rsidRDefault="004863A4" w:rsidP="00182005">
            <w:pPr>
              <w:keepNext/>
              <w:keepLines/>
              <w:jc w:val="center"/>
              <w:rPr>
                <w:rFonts w:ascii="Tahoma" w:hAnsi="Tahoma" w:cs="Tahoma"/>
                <w:color w:val="000000"/>
              </w:rPr>
            </w:pPr>
            <w:r w:rsidRPr="008C1663">
              <w:rPr>
                <w:rFonts w:ascii="Tahoma" w:hAnsi="Tahoma" w:cs="Tahoma"/>
                <w:color w:val="000000"/>
              </w:rPr>
              <w:t>16 05 06*</w:t>
            </w:r>
          </w:p>
        </w:tc>
        <w:tc>
          <w:tcPr>
            <w:tcW w:w="2546" w:type="dxa"/>
            <w:shd w:val="clear" w:color="auto" w:fill="auto"/>
            <w:vAlign w:val="center"/>
          </w:tcPr>
          <w:p w:rsidR="004863A4" w:rsidRDefault="004863A4" w:rsidP="00182005">
            <w:pPr>
              <w:keepNext/>
              <w:keepLines/>
              <w:jc w:val="center"/>
              <w:rPr>
                <w:rFonts w:ascii="Tahoma" w:hAnsi="Tahoma" w:cs="Tahoma"/>
                <w:color w:val="000000"/>
              </w:rPr>
            </w:pPr>
            <w:r w:rsidRPr="008C1663">
              <w:rPr>
                <w:rFonts w:ascii="Tahoma" w:hAnsi="Tahoma" w:cs="Tahoma"/>
                <w:color w:val="000000"/>
              </w:rPr>
              <w:t>1.500</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SKUPAJ</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 </w:t>
            </w:r>
          </w:p>
        </w:tc>
        <w:tc>
          <w:tcPr>
            <w:tcW w:w="2546" w:type="dxa"/>
            <w:vAlign w:val="center"/>
          </w:tcPr>
          <w:p w:rsidR="00AB45F5" w:rsidRDefault="004863A4" w:rsidP="00182005">
            <w:pPr>
              <w:keepNext/>
              <w:keepLines/>
              <w:jc w:val="center"/>
              <w:rPr>
                <w:rFonts w:ascii="Tahoma" w:hAnsi="Tahoma" w:cs="Tahoma"/>
                <w:b/>
              </w:rPr>
            </w:pPr>
            <w:r>
              <w:rPr>
                <w:rFonts w:ascii="Tahoma" w:hAnsi="Tahoma" w:cs="Tahoma"/>
                <w:color w:val="000000"/>
              </w:rPr>
              <w:t>29</w:t>
            </w:r>
            <w:r w:rsidR="00AB45F5">
              <w:rPr>
                <w:rFonts w:ascii="Tahoma" w:hAnsi="Tahoma" w:cs="Tahoma"/>
                <w:color w:val="000000"/>
              </w:rPr>
              <w:t>.</w:t>
            </w:r>
            <w:r>
              <w:rPr>
                <w:rFonts w:ascii="Tahoma" w:hAnsi="Tahoma" w:cs="Tahoma"/>
                <w:color w:val="000000"/>
              </w:rPr>
              <w:t>5</w:t>
            </w:r>
            <w:r w:rsidR="00AB45F5">
              <w:rPr>
                <w:rFonts w:ascii="Tahoma" w:hAnsi="Tahoma" w:cs="Tahoma"/>
                <w:color w:val="000000"/>
              </w:rPr>
              <w:t>00</w:t>
            </w:r>
          </w:p>
        </w:tc>
      </w:tr>
    </w:tbl>
    <w:p w:rsidR="004863A4" w:rsidRDefault="004863A4" w:rsidP="00182005">
      <w:pPr>
        <w:keepNext/>
        <w:keepLines/>
        <w:jc w:val="both"/>
        <w:rPr>
          <w:rFonts w:ascii="Tahoma" w:hAnsi="Tahoma" w:cs="Tahoma"/>
        </w:rPr>
      </w:pPr>
    </w:p>
    <w:p w:rsidR="00AB45F5" w:rsidRDefault="004863A4" w:rsidP="00182005">
      <w:pPr>
        <w:keepNext/>
        <w:keepLines/>
        <w:jc w:val="both"/>
        <w:rPr>
          <w:rFonts w:ascii="Tahoma" w:hAnsi="Tahoma" w:cs="Tahoma"/>
          <w:b/>
        </w:rPr>
      </w:pPr>
      <w:r>
        <w:rPr>
          <w:rFonts w:ascii="Tahoma" w:hAnsi="Tahoma" w:cs="Tahoma"/>
          <w:b/>
        </w:rPr>
        <w:t>Sklop 3:</w:t>
      </w:r>
    </w:p>
    <w:p w:rsidR="00AB45F5" w:rsidRDefault="00AB45F5" w:rsidP="00182005">
      <w:pPr>
        <w:keepNext/>
        <w:keepLines/>
        <w:jc w:val="both"/>
        <w:rPr>
          <w:rFonts w:ascii="Tahoma" w:hAnsi="Tahoma" w:cs="Tahoma"/>
          <w:b/>
        </w:rPr>
      </w:pPr>
    </w:p>
    <w:tbl>
      <w:tblPr>
        <w:tblStyle w:val="Tabelamrea"/>
        <w:tblW w:w="0" w:type="auto"/>
        <w:tblLook w:val="04A0" w:firstRow="1" w:lastRow="0" w:firstColumn="1" w:lastColumn="0" w:noHBand="0" w:noVBand="1"/>
      </w:tblPr>
      <w:tblGrid>
        <w:gridCol w:w="4248"/>
        <w:gridCol w:w="2268"/>
        <w:gridCol w:w="2546"/>
      </w:tblGrid>
      <w:tr w:rsidR="00AB45F5" w:rsidTr="004A6382">
        <w:tc>
          <w:tcPr>
            <w:tcW w:w="4248" w:type="dxa"/>
          </w:tcPr>
          <w:p w:rsidR="00AB45F5" w:rsidRDefault="00AB45F5" w:rsidP="00182005">
            <w:pPr>
              <w:keepNext/>
              <w:keepLines/>
              <w:jc w:val="both"/>
              <w:rPr>
                <w:rFonts w:ascii="Tahoma" w:hAnsi="Tahoma" w:cs="Tahoma"/>
                <w:b/>
              </w:rPr>
            </w:pPr>
            <w:r>
              <w:rPr>
                <w:rFonts w:ascii="Tahoma" w:hAnsi="Tahoma" w:cs="Tahoma"/>
                <w:b/>
              </w:rPr>
              <w:t xml:space="preserve">ODPADEK – Sklop </w:t>
            </w:r>
            <w:r w:rsidR="00DA6E92">
              <w:rPr>
                <w:rFonts w:ascii="Tahoma" w:hAnsi="Tahoma" w:cs="Tahoma"/>
                <w:b/>
              </w:rPr>
              <w:t>3</w:t>
            </w:r>
          </w:p>
        </w:tc>
        <w:tc>
          <w:tcPr>
            <w:tcW w:w="2268" w:type="dxa"/>
          </w:tcPr>
          <w:p w:rsidR="00AB45F5" w:rsidRDefault="00AB45F5" w:rsidP="00182005">
            <w:pPr>
              <w:keepNext/>
              <w:keepLines/>
              <w:jc w:val="both"/>
              <w:rPr>
                <w:rFonts w:ascii="Tahoma" w:hAnsi="Tahoma" w:cs="Tahoma"/>
                <w:b/>
              </w:rPr>
            </w:pPr>
            <w:r>
              <w:rPr>
                <w:rFonts w:ascii="Tahoma" w:hAnsi="Tahoma" w:cs="Tahoma"/>
                <w:b/>
                <w:bCs/>
                <w:color w:val="000000"/>
              </w:rPr>
              <w:t>Klas. št. odpadka</w:t>
            </w:r>
          </w:p>
        </w:tc>
        <w:tc>
          <w:tcPr>
            <w:tcW w:w="2546" w:type="dxa"/>
          </w:tcPr>
          <w:p w:rsidR="00AB45F5" w:rsidRDefault="00AB45F5" w:rsidP="00182005">
            <w:pPr>
              <w:keepNext/>
              <w:keepLines/>
              <w:jc w:val="both"/>
              <w:rPr>
                <w:rFonts w:ascii="Tahoma" w:hAnsi="Tahoma" w:cs="Tahoma"/>
                <w:b/>
              </w:rPr>
            </w:pPr>
            <w:r>
              <w:rPr>
                <w:rFonts w:ascii="Tahoma" w:hAnsi="Tahoma" w:cs="Tahoma"/>
                <w:b/>
                <w:bCs/>
                <w:color w:val="000000"/>
              </w:rPr>
              <w:t>Okvirna količina v kilogramih (kg)</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 xml:space="preserve">barve, laki, topila, smole, kiti, zbrani v </w:t>
            </w:r>
            <w:proofErr w:type="spellStart"/>
            <w:r>
              <w:rPr>
                <w:rFonts w:ascii="Tahoma" w:hAnsi="Tahoma" w:cs="Tahoma"/>
                <w:color w:val="000000"/>
              </w:rPr>
              <w:t>malolitrski</w:t>
            </w:r>
            <w:proofErr w:type="spellEnd"/>
            <w:r>
              <w:rPr>
                <w:rFonts w:ascii="Tahoma" w:hAnsi="Tahoma" w:cs="Tahoma"/>
                <w:color w:val="000000"/>
              </w:rPr>
              <w:t xml:space="preserve"> embalaži, ki niso zajeti v 20 01 27*</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20 01 28</w:t>
            </w:r>
          </w:p>
        </w:tc>
        <w:tc>
          <w:tcPr>
            <w:tcW w:w="2546" w:type="dxa"/>
            <w:vAlign w:val="center"/>
          </w:tcPr>
          <w:p w:rsidR="00AB45F5" w:rsidRDefault="00AB45F5" w:rsidP="00182005">
            <w:pPr>
              <w:keepNext/>
              <w:keepLines/>
              <w:jc w:val="center"/>
              <w:rPr>
                <w:rFonts w:ascii="Tahoma" w:hAnsi="Tahoma" w:cs="Tahoma"/>
                <w:b/>
              </w:rPr>
            </w:pPr>
            <w:r>
              <w:rPr>
                <w:rFonts w:ascii="Tahoma" w:hAnsi="Tahoma" w:cs="Tahoma"/>
                <w:color w:val="000000"/>
              </w:rPr>
              <w:t>50.000</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SKUPAJ</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 </w:t>
            </w:r>
          </w:p>
        </w:tc>
        <w:tc>
          <w:tcPr>
            <w:tcW w:w="2546" w:type="dxa"/>
            <w:vAlign w:val="center"/>
          </w:tcPr>
          <w:p w:rsidR="00AB45F5" w:rsidRDefault="00AB45F5" w:rsidP="00182005">
            <w:pPr>
              <w:keepNext/>
              <w:keepLines/>
              <w:jc w:val="center"/>
              <w:rPr>
                <w:rFonts w:ascii="Tahoma" w:hAnsi="Tahoma" w:cs="Tahoma"/>
                <w:b/>
              </w:rPr>
            </w:pPr>
            <w:r>
              <w:rPr>
                <w:rFonts w:ascii="Tahoma" w:hAnsi="Tahoma" w:cs="Tahoma"/>
                <w:color w:val="000000"/>
              </w:rPr>
              <w:t>50.000</w:t>
            </w:r>
          </w:p>
        </w:tc>
      </w:tr>
    </w:tbl>
    <w:p w:rsidR="004863A4" w:rsidRDefault="004863A4" w:rsidP="00182005">
      <w:pPr>
        <w:keepNext/>
        <w:keepLines/>
        <w:jc w:val="both"/>
        <w:rPr>
          <w:rFonts w:ascii="Tahoma" w:hAnsi="Tahoma" w:cs="Tahoma"/>
          <w:b/>
        </w:rPr>
      </w:pPr>
    </w:p>
    <w:p w:rsidR="004863A4" w:rsidRDefault="004863A4" w:rsidP="00182005">
      <w:pPr>
        <w:keepNext/>
        <w:keepLines/>
        <w:jc w:val="both"/>
        <w:rPr>
          <w:rFonts w:ascii="Tahoma" w:hAnsi="Tahoma" w:cs="Tahoma"/>
          <w:b/>
        </w:rPr>
      </w:pPr>
      <w:r>
        <w:rPr>
          <w:rFonts w:ascii="Tahoma" w:hAnsi="Tahoma" w:cs="Tahoma"/>
          <w:b/>
        </w:rPr>
        <w:t>Sklop 4:</w:t>
      </w:r>
    </w:p>
    <w:p w:rsidR="00AB45F5" w:rsidRDefault="00AB45F5" w:rsidP="00182005">
      <w:pPr>
        <w:keepNext/>
        <w:keepLines/>
        <w:jc w:val="both"/>
        <w:rPr>
          <w:rFonts w:ascii="Tahoma" w:hAnsi="Tahoma" w:cs="Tahoma"/>
          <w:b/>
        </w:rPr>
      </w:pPr>
    </w:p>
    <w:tbl>
      <w:tblPr>
        <w:tblStyle w:val="Tabelamrea"/>
        <w:tblW w:w="0" w:type="auto"/>
        <w:tblLook w:val="04A0" w:firstRow="1" w:lastRow="0" w:firstColumn="1" w:lastColumn="0" w:noHBand="0" w:noVBand="1"/>
      </w:tblPr>
      <w:tblGrid>
        <w:gridCol w:w="4248"/>
        <w:gridCol w:w="2268"/>
        <w:gridCol w:w="2546"/>
      </w:tblGrid>
      <w:tr w:rsidR="00AB45F5" w:rsidTr="004A6382">
        <w:tc>
          <w:tcPr>
            <w:tcW w:w="4248" w:type="dxa"/>
          </w:tcPr>
          <w:p w:rsidR="00AB45F5" w:rsidRDefault="00AB45F5" w:rsidP="00182005">
            <w:pPr>
              <w:keepNext/>
              <w:keepLines/>
              <w:jc w:val="both"/>
              <w:rPr>
                <w:rFonts w:ascii="Tahoma" w:hAnsi="Tahoma" w:cs="Tahoma"/>
                <w:b/>
              </w:rPr>
            </w:pPr>
            <w:r>
              <w:rPr>
                <w:rFonts w:ascii="Tahoma" w:hAnsi="Tahoma" w:cs="Tahoma"/>
                <w:b/>
              </w:rPr>
              <w:t>ODPADEK</w:t>
            </w:r>
            <w:r w:rsidR="009E4D5A">
              <w:rPr>
                <w:rFonts w:ascii="Tahoma" w:hAnsi="Tahoma" w:cs="Tahoma"/>
                <w:b/>
              </w:rPr>
              <w:t xml:space="preserve"> – Sklop </w:t>
            </w:r>
            <w:r w:rsidR="00DA6E92">
              <w:rPr>
                <w:rFonts w:ascii="Tahoma" w:hAnsi="Tahoma" w:cs="Tahoma"/>
                <w:b/>
              </w:rPr>
              <w:t>4</w:t>
            </w:r>
          </w:p>
        </w:tc>
        <w:tc>
          <w:tcPr>
            <w:tcW w:w="2268" w:type="dxa"/>
          </w:tcPr>
          <w:p w:rsidR="00AB45F5" w:rsidRDefault="00AB45F5" w:rsidP="00182005">
            <w:pPr>
              <w:keepNext/>
              <w:keepLines/>
              <w:jc w:val="both"/>
              <w:rPr>
                <w:rFonts w:ascii="Tahoma" w:hAnsi="Tahoma" w:cs="Tahoma"/>
                <w:b/>
              </w:rPr>
            </w:pPr>
            <w:r>
              <w:rPr>
                <w:rFonts w:ascii="Tahoma" w:hAnsi="Tahoma" w:cs="Tahoma"/>
                <w:b/>
                <w:bCs/>
                <w:color w:val="000000"/>
              </w:rPr>
              <w:t>Klas. št. odpadka</w:t>
            </w:r>
          </w:p>
        </w:tc>
        <w:tc>
          <w:tcPr>
            <w:tcW w:w="2546" w:type="dxa"/>
          </w:tcPr>
          <w:p w:rsidR="00AB45F5" w:rsidRDefault="00AB45F5" w:rsidP="00182005">
            <w:pPr>
              <w:keepNext/>
              <w:keepLines/>
              <w:jc w:val="both"/>
              <w:rPr>
                <w:rFonts w:ascii="Tahoma" w:hAnsi="Tahoma" w:cs="Tahoma"/>
                <w:b/>
              </w:rPr>
            </w:pPr>
            <w:r>
              <w:rPr>
                <w:rFonts w:ascii="Tahoma" w:hAnsi="Tahoma" w:cs="Tahoma"/>
                <w:b/>
                <w:bCs/>
                <w:color w:val="000000"/>
              </w:rPr>
              <w:t>Okvirna količina v kilogramih (kg)</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Pesticidi</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20 01 19*</w:t>
            </w:r>
          </w:p>
        </w:tc>
        <w:tc>
          <w:tcPr>
            <w:tcW w:w="2546" w:type="dxa"/>
            <w:vAlign w:val="center"/>
          </w:tcPr>
          <w:p w:rsidR="00AB45F5" w:rsidRDefault="00DA6E92" w:rsidP="00182005">
            <w:pPr>
              <w:keepNext/>
              <w:keepLines/>
              <w:jc w:val="center"/>
              <w:rPr>
                <w:rFonts w:ascii="Tahoma" w:hAnsi="Tahoma" w:cs="Tahoma"/>
                <w:b/>
              </w:rPr>
            </w:pPr>
            <w:r>
              <w:rPr>
                <w:rFonts w:ascii="Tahoma" w:hAnsi="Tahoma" w:cs="Tahoma"/>
                <w:color w:val="000000"/>
              </w:rPr>
              <w:t>8</w:t>
            </w:r>
            <w:r w:rsidR="00AB45F5">
              <w:rPr>
                <w:rFonts w:ascii="Tahoma" w:hAnsi="Tahoma" w:cs="Tahoma"/>
                <w:color w:val="000000"/>
              </w:rPr>
              <w:t>.000</w:t>
            </w:r>
          </w:p>
        </w:tc>
      </w:tr>
      <w:tr w:rsidR="00AB45F5" w:rsidTr="004A6382">
        <w:tc>
          <w:tcPr>
            <w:tcW w:w="4248" w:type="dxa"/>
            <w:vAlign w:val="center"/>
          </w:tcPr>
          <w:p w:rsidR="00AB45F5" w:rsidRDefault="00AB45F5" w:rsidP="00182005">
            <w:pPr>
              <w:keepNext/>
              <w:keepLines/>
              <w:jc w:val="both"/>
              <w:rPr>
                <w:rFonts w:ascii="Tahoma" w:hAnsi="Tahoma" w:cs="Tahoma"/>
                <w:b/>
              </w:rPr>
            </w:pPr>
            <w:r>
              <w:rPr>
                <w:rFonts w:ascii="Tahoma" w:hAnsi="Tahoma" w:cs="Tahoma"/>
                <w:color w:val="000000"/>
              </w:rPr>
              <w:t>SKUPAJ</w:t>
            </w:r>
          </w:p>
        </w:tc>
        <w:tc>
          <w:tcPr>
            <w:tcW w:w="2268" w:type="dxa"/>
            <w:vAlign w:val="center"/>
          </w:tcPr>
          <w:p w:rsidR="00AB45F5" w:rsidRDefault="00AB45F5" w:rsidP="00182005">
            <w:pPr>
              <w:keepNext/>
              <w:keepLines/>
              <w:jc w:val="center"/>
              <w:rPr>
                <w:rFonts w:ascii="Tahoma" w:hAnsi="Tahoma" w:cs="Tahoma"/>
                <w:b/>
              </w:rPr>
            </w:pPr>
            <w:r>
              <w:rPr>
                <w:rFonts w:ascii="Tahoma" w:hAnsi="Tahoma" w:cs="Tahoma"/>
                <w:color w:val="000000"/>
              </w:rPr>
              <w:t> </w:t>
            </w:r>
          </w:p>
        </w:tc>
        <w:tc>
          <w:tcPr>
            <w:tcW w:w="2546" w:type="dxa"/>
            <w:vAlign w:val="center"/>
          </w:tcPr>
          <w:p w:rsidR="00AB45F5" w:rsidRDefault="00DA6E92" w:rsidP="00182005">
            <w:pPr>
              <w:keepNext/>
              <w:keepLines/>
              <w:jc w:val="center"/>
              <w:rPr>
                <w:rFonts w:ascii="Tahoma" w:hAnsi="Tahoma" w:cs="Tahoma"/>
                <w:b/>
              </w:rPr>
            </w:pPr>
            <w:r>
              <w:rPr>
                <w:rFonts w:ascii="Tahoma" w:hAnsi="Tahoma" w:cs="Tahoma"/>
                <w:color w:val="000000"/>
              </w:rPr>
              <w:t>8</w:t>
            </w:r>
            <w:r w:rsidR="00AB45F5">
              <w:rPr>
                <w:rFonts w:ascii="Tahoma" w:hAnsi="Tahoma" w:cs="Tahoma"/>
                <w:color w:val="000000"/>
              </w:rPr>
              <w:t>.000</w:t>
            </w:r>
          </w:p>
        </w:tc>
      </w:tr>
    </w:tbl>
    <w:p w:rsidR="008735BD" w:rsidRDefault="008735BD" w:rsidP="00182005">
      <w:pPr>
        <w:keepNext/>
        <w:keepLines/>
        <w:jc w:val="both"/>
        <w:rPr>
          <w:rFonts w:ascii="Tahoma" w:hAnsi="Tahoma" w:cs="Tahoma"/>
        </w:rPr>
      </w:pPr>
    </w:p>
    <w:p w:rsidR="00D64A5E" w:rsidRDefault="00D64A5E" w:rsidP="00182005">
      <w:pPr>
        <w:keepNext/>
        <w:keepLines/>
        <w:jc w:val="both"/>
        <w:rPr>
          <w:rFonts w:ascii="Tahoma" w:hAnsi="Tahoma" w:cs="Tahoma"/>
        </w:rPr>
      </w:pPr>
    </w:p>
    <w:tbl>
      <w:tblPr>
        <w:tblW w:w="8931" w:type="dxa"/>
        <w:tblCellMar>
          <w:left w:w="0" w:type="dxa"/>
          <w:right w:w="0" w:type="dxa"/>
        </w:tblCellMar>
        <w:tblLook w:val="04A0" w:firstRow="1" w:lastRow="0" w:firstColumn="1" w:lastColumn="0" w:noHBand="0" w:noVBand="1"/>
      </w:tblPr>
      <w:tblGrid>
        <w:gridCol w:w="4243"/>
        <w:gridCol w:w="2410"/>
        <w:gridCol w:w="2278"/>
      </w:tblGrid>
      <w:tr w:rsidR="00D64A5E" w:rsidTr="00FD0AB5">
        <w:trPr>
          <w:trHeight w:val="300"/>
        </w:trPr>
        <w:tc>
          <w:tcPr>
            <w:tcW w:w="4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64A5E" w:rsidRDefault="00D64A5E" w:rsidP="00182005">
            <w:pPr>
              <w:keepNext/>
              <w:keepLines/>
              <w:rPr>
                <w:rFonts w:ascii="Tahoma" w:hAnsi="Tahoma" w:cs="Tahoma"/>
                <w:color w:val="000000"/>
              </w:rPr>
            </w:pPr>
            <w:r>
              <w:rPr>
                <w:rFonts w:ascii="Tahoma" w:hAnsi="Tahoma" w:cs="Tahoma"/>
                <w:color w:val="000000"/>
              </w:rPr>
              <w:t>SKUPAJ (vsi sklopi) v kg</w:t>
            </w:r>
          </w:p>
        </w:tc>
        <w:tc>
          <w:tcPr>
            <w:tcW w:w="24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64A5E" w:rsidRDefault="00D64A5E" w:rsidP="00182005">
            <w:pPr>
              <w:keepNext/>
              <w:keepLines/>
              <w:rPr>
                <w:rFonts w:ascii="Tahoma" w:hAnsi="Tahoma" w:cs="Tahoma"/>
                <w:color w:val="000000"/>
              </w:rPr>
            </w:pPr>
            <w:r>
              <w:rPr>
                <w:rFonts w:ascii="Tahoma" w:hAnsi="Tahoma" w:cs="Tahoma"/>
                <w:color w:val="000000"/>
              </w:rPr>
              <w:t> </w:t>
            </w:r>
          </w:p>
        </w:tc>
        <w:tc>
          <w:tcPr>
            <w:tcW w:w="22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64A5E" w:rsidRDefault="00DA6E92" w:rsidP="00182005">
            <w:pPr>
              <w:keepNext/>
              <w:keepLines/>
              <w:jc w:val="center"/>
              <w:rPr>
                <w:rFonts w:ascii="Tahoma" w:hAnsi="Tahoma" w:cs="Tahoma"/>
                <w:color w:val="000000"/>
              </w:rPr>
            </w:pPr>
            <w:r>
              <w:rPr>
                <w:rFonts w:ascii="Tahoma" w:hAnsi="Tahoma" w:cs="Tahoma"/>
                <w:color w:val="000000"/>
              </w:rPr>
              <w:t>366</w:t>
            </w:r>
            <w:r w:rsidR="00D64A5E">
              <w:rPr>
                <w:rFonts w:ascii="Tahoma" w:hAnsi="Tahoma" w:cs="Tahoma"/>
                <w:color w:val="000000"/>
              </w:rPr>
              <w:t>.</w:t>
            </w:r>
            <w:r>
              <w:rPr>
                <w:rFonts w:ascii="Tahoma" w:hAnsi="Tahoma" w:cs="Tahoma"/>
                <w:color w:val="000000"/>
              </w:rPr>
              <w:t>5</w:t>
            </w:r>
            <w:r w:rsidR="00D64A5E">
              <w:rPr>
                <w:rFonts w:ascii="Tahoma" w:hAnsi="Tahoma" w:cs="Tahoma"/>
                <w:color w:val="000000"/>
              </w:rPr>
              <w:t>00</w:t>
            </w:r>
          </w:p>
        </w:tc>
      </w:tr>
    </w:tbl>
    <w:p w:rsidR="00D64A5E" w:rsidRDefault="00D64A5E" w:rsidP="00182005">
      <w:pPr>
        <w:keepNext/>
        <w:keepLines/>
        <w:jc w:val="both"/>
        <w:rPr>
          <w:rFonts w:ascii="Tahoma" w:hAnsi="Tahoma" w:cs="Tahoma"/>
        </w:rPr>
      </w:pPr>
    </w:p>
    <w:p w:rsidR="008735BD" w:rsidRDefault="008735BD" w:rsidP="00182005">
      <w:pPr>
        <w:keepNext/>
        <w:keepLines/>
        <w:jc w:val="both"/>
        <w:rPr>
          <w:rFonts w:ascii="Tahoma" w:hAnsi="Tahoma" w:cs="Tahoma"/>
        </w:rPr>
      </w:pPr>
      <w:r>
        <w:rPr>
          <w:rFonts w:ascii="Tahoma" w:hAnsi="Tahoma" w:cs="Tahoma"/>
        </w:rPr>
        <w:t>Ponudnik</w:t>
      </w:r>
      <w:r w:rsidRPr="00BF58DA">
        <w:rPr>
          <w:rFonts w:ascii="Tahoma" w:hAnsi="Tahoma" w:cs="Tahoma"/>
        </w:rPr>
        <w:t xml:space="preserve"> mora naročniku</w:t>
      </w:r>
      <w:r>
        <w:rPr>
          <w:rFonts w:ascii="Tahoma" w:hAnsi="Tahoma" w:cs="Tahoma"/>
        </w:rPr>
        <w:t xml:space="preserve"> za vsako koledarsko leto poslati za vsak posamezni odpadek dokumentirano potrdilo</w:t>
      </w:r>
      <w:r w:rsidRPr="00BF58DA">
        <w:rPr>
          <w:rFonts w:ascii="Tahoma" w:hAnsi="Tahoma" w:cs="Tahoma"/>
        </w:rPr>
        <w:t xml:space="preserve"> odstranjevalca oziroma predelovalca</w:t>
      </w:r>
      <w:r>
        <w:rPr>
          <w:rFonts w:ascii="Tahoma" w:hAnsi="Tahoma" w:cs="Tahoma"/>
        </w:rPr>
        <w:t xml:space="preserve"> za prevzeto količino</w:t>
      </w:r>
      <w:r w:rsidRPr="00BF58DA">
        <w:rPr>
          <w:rFonts w:ascii="Tahoma" w:hAnsi="Tahoma" w:cs="Tahoma"/>
        </w:rPr>
        <w:t xml:space="preserve"> (</w:t>
      </w:r>
      <w:r>
        <w:rPr>
          <w:rFonts w:ascii="Tahoma" w:hAnsi="Tahoma" w:cs="Tahoma"/>
        </w:rPr>
        <w:t xml:space="preserve">z navedbo </w:t>
      </w:r>
      <w:r w:rsidRPr="00BF58DA">
        <w:rPr>
          <w:rFonts w:ascii="Tahoma" w:hAnsi="Tahoma" w:cs="Tahoma"/>
        </w:rPr>
        <w:t>kraj</w:t>
      </w:r>
      <w:r>
        <w:rPr>
          <w:rFonts w:ascii="Tahoma" w:hAnsi="Tahoma" w:cs="Tahoma"/>
        </w:rPr>
        <w:t>a</w:t>
      </w:r>
      <w:r w:rsidRPr="00BF58DA">
        <w:rPr>
          <w:rFonts w:ascii="Tahoma" w:hAnsi="Tahoma" w:cs="Tahoma"/>
        </w:rPr>
        <w:t xml:space="preserve"> in datum</w:t>
      </w:r>
      <w:r>
        <w:rPr>
          <w:rFonts w:ascii="Tahoma" w:hAnsi="Tahoma" w:cs="Tahoma"/>
        </w:rPr>
        <w:t>a</w:t>
      </w:r>
      <w:r w:rsidRPr="00BF58DA">
        <w:rPr>
          <w:rFonts w:ascii="Tahoma" w:hAnsi="Tahoma" w:cs="Tahoma"/>
        </w:rPr>
        <w:t xml:space="preserve"> odstranjevanja oziroma predelave).</w:t>
      </w:r>
    </w:p>
    <w:p w:rsidR="007A2B36" w:rsidRDefault="007A2B36" w:rsidP="00182005">
      <w:pPr>
        <w:keepNext/>
        <w:keepLines/>
        <w:jc w:val="both"/>
        <w:rPr>
          <w:rFonts w:ascii="Tahoma" w:hAnsi="Tahoma" w:cs="Tahoma"/>
        </w:rPr>
      </w:pPr>
    </w:p>
    <w:p w:rsidR="00A16231" w:rsidRPr="00A16231" w:rsidRDefault="00A16231" w:rsidP="00A16231">
      <w:pPr>
        <w:keepNext/>
        <w:keepLines/>
        <w:jc w:val="both"/>
        <w:rPr>
          <w:rFonts w:ascii="Tahoma" w:hAnsi="Tahoma" w:cs="Tahoma"/>
        </w:rPr>
      </w:pPr>
      <w:r w:rsidRPr="00A16231">
        <w:rPr>
          <w:rFonts w:ascii="Tahoma" w:hAnsi="Tahoma" w:cs="Tahoma"/>
        </w:rPr>
        <w:t>Ponudnik mora pri pripravi ponudbe v celoti upoštevati tehnično specifikacijo in ostale zahteve naročnika. V kolikor predmet ponudbe ne bo izpolnjeval vseh opisov, zahtev, pogojev, navedb in kvalitete, navedene v razpisni dokumentaciji, bo naročnik tako ponudbo izločil iz nadaljnjega ocenjevanja.</w:t>
      </w:r>
    </w:p>
    <w:p w:rsidR="00A16231" w:rsidRPr="00BF58DA" w:rsidRDefault="00A16231" w:rsidP="00182005">
      <w:pPr>
        <w:keepNext/>
        <w:keepLines/>
        <w:jc w:val="both"/>
        <w:rPr>
          <w:rFonts w:ascii="Tahoma" w:hAnsi="Tahoma" w:cs="Tahoma"/>
        </w:rPr>
      </w:pPr>
    </w:p>
    <w:p w:rsidR="00404AFE" w:rsidRPr="00841111" w:rsidRDefault="00F96383" w:rsidP="00182005">
      <w:pPr>
        <w:keepNext/>
        <w:keepLines/>
        <w:numPr>
          <w:ilvl w:val="1"/>
          <w:numId w:val="2"/>
        </w:numPr>
        <w:jc w:val="both"/>
        <w:rPr>
          <w:rFonts w:ascii="Tahoma" w:hAnsi="Tahoma" w:cs="Tahoma"/>
          <w:b/>
        </w:rPr>
      </w:pPr>
      <w:r>
        <w:rPr>
          <w:rFonts w:ascii="Tahoma" w:hAnsi="Tahoma" w:cs="Tahoma"/>
          <w:b/>
        </w:rPr>
        <w:t>Ostali ponudbeni pogoji in zahteve</w:t>
      </w:r>
    </w:p>
    <w:p w:rsidR="00404AFE" w:rsidRDefault="00404AFE" w:rsidP="00182005">
      <w:pPr>
        <w:keepNext/>
        <w:keepLines/>
        <w:jc w:val="both"/>
        <w:rPr>
          <w:rFonts w:ascii="Tahoma" w:hAnsi="Tahoma" w:cs="Tahoma"/>
        </w:rPr>
      </w:pPr>
    </w:p>
    <w:p w:rsidR="00F96383" w:rsidRPr="00F96383" w:rsidRDefault="009541FC" w:rsidP="00182005">
      <w:pPr>
        <w:pStyle w:val="Odstavekseznama"/>
        <w:keepNext/>
        <w:keepLines/>
        <w:numPr>
          <w:ilvl w:val="2"/>
          <w:numId w:val="2"/>
        </w:numPr>
        <w:jc w:val="both"/>
        <w:rPr>
          <w:rFonts w:ascii="Tahoma" w:hAnsi="Tahoma" w:cs="Tahoma"/>
        </w:rPr>
      </w:pPr>
      <w:r>
        <w:rPr>
          <w:rFonts w:ascii="Tahoma" w:hAnsi="Tahoma" w:cs="Tahoma"/>
        </w:rPr>
        <w:t xml:space="preserve">Rok prevzema in </w:t>
      </w:r>
      <w:r w:rsidR="00F96383">
        <w:rPr>
          <w:rFonts w:ascii="Tahoma" w:hAnsi="Tahoma" w:cs="Tahoma"/>
        </w:rPr>
        <w:t>odvoza</w:t>
      </w:r>
    </w:p>
    <w:p w:rsidR="00F96383" w:rsidRPr="00C8579C" w:rsidRDefault="00F96383" w:rsidP="00182005">
      <w:pPr>
        <w:keepNext/>
        <w:keepLines/>
        <w:jc w:val="both"/>
        <w:rPr>
          <w:rFonts w:ascii="Tahoma" w:hAnsi="Tahoma" w:cs="Tahoma"/>
        </w:rPr>
      </w:pPr>
    </w:p>
    <w:p w:rsidR="00912A7F" w:rsidRPr="00912A7F" w:rsidRDefault="00912A7F" w:rsidP="00182005">
      <w:pPr>
        <w:keepNext/>
        <w:keepLines/>
        <w:jc w:val="both"/>
        <w:rPr>
          <w:rFonts w:ascii="Tahoma" w:hAnsi="Tahoma" w:cs="Tahoma"/>
        </w:rPr>
      </w:pPr>
      <w:r w:rsidRPr="00912A7F">
        <w:rPr>
          <w:rFonts w:ascii="Tahoma" w:hAnsi="Tahoma" w:cs="Tahoma"/>
        </w:rPr>
        <w:t>Rok</w:t>
      </w:r>
      <w:r w:rsidR="009541FC">
        <w:rPr>
          <w:rFonts w:ascii="Tahoma" w:hAnsi="Tahoma" w:cs="Tahoma"/>
        </w:rPr>
        <w:t xml:space="preserve"> prevzema in</w:t>
      </w:r>
      <w:r w:rsidRPr="00912A7F">
        <w:rPr>
          <w:rFonts w:ascii="Tahoma" w:hAnsi="Tahoma" w:cs="Tahoma"/>
        </w:rPr>
        <w:t xml:space="preserve"> odvoza nevarnih gospodinjskih odpadkov</w:t>
      </w:r>
      <w:r w:rsidR="009541FC">
        <w:rPr>
          <w:rFonts w:ascii="Tahoma" w:hAnsi="Tahoma" w:cs="Tahoma"/>
        </w:rPr>
        <w:t xml:space="preserve"> za posamezni sklop</w:t>
      </w:r>
      <w:r w:rsidRPr="00912A7F">
        <w:rPr>
          <w:rFonts w:ascii="Tahoma" w:hAnsi="Tahoma" w:cs="Tahoma"/>
        </w:rPr>
        <w:t xml:space="preserve"> ne sme biti daljši </w:t>
      </w:r>
      <w:r w:rsidRPr="0066153F">
        <w:rPr>
          <w:rFonts w:ascii="Tahoma" w:hAnsi="Tahoma" w:cs="Tahoma"/>
          <w:b/>
        </w:rPr>
        <w:t>od petih (5) koledarskih dni</w:t>
      </w:r>
      <w:r w:rsidRPr="00912A7F">
        <w:rPr>
          <w:rFonts w:ascii="Tahoma" w:hAnsi="Tahoma" w:cs="Tahoma"/>
        </w:rPr>
        <w:t xml:space="preserve"> od prejema </w:t>
      </w:r>
      <w:r>
        <w:rPr>
          <w:rFonts w:ascii="Tahoma" w:hAnsi="Tahoma" w:cs="Tahoma"/>
        </w:rPr>
        <w:t xml:space="preserve">posameznega </w:t>
      </w:r>
      <w:r w:rsidRPr="00912A7F">
        <w:rPr>
          <w:rFonts w:ascii="Tahoma" w:hAnsi="Tahoma" w:cs="Tahoma"/>
        </w:rPr>
        <w:t xml:space="preserve">pisnega naročila s strani naročnika. </w:t>
      </w:r>
    </w:p>
    <w:p w:rsidR="006369F9" w:rsidRDefault="006369F9" w:rsidP="00182005">
      <w:pPr>
        <w:keepNext/>
        <w:keepLines/>
        <w:jc w:val="both"/>
        <w:rPr>
          <w:rFonts w:ascii="Tahoma" w:hAnsi="Tahoma" w:cs="Tahoma"/>
        </w:rPr>
      </w:pPr>
    </w:p>
    <w:p w:rsidR="00912A7F" w:rsidRPr="00912A7F" w:rsidRDefault="00912A7F" w:rsidP="00182005">
      <w:pPr>
        <w:keepNext/>
        <w:keepLines/>
        <w:jc w:val="both"/>
        <w:rPr>
          <w:rFonts w:ascii="Tahoma" w:hAnsi="Tahoma" w:cs="Tahoma"/>
        </w:rPr>
      </w:pPr>
      <w:r w:rsidRPr="00912A7F">
        <w:rPr>
          <w:rFonts w:ascii="Tahoma" w:hAnsi="Tahoma" w:cs="Tahoma"/>
        </w:rPr>
        <w:t xml:space="preserve">Ponudnik </w:t>
      </w:r>
      <w:r>
        <w:rPr>
          <w:rFonts w:ascii="Tahoma" w:hAnsi="Tahoma" w:cs="Tahoma"/>
        </w:rPr>
        <w:t xml:space="preserve">mora </w:t>
      </w:r>
      <w:r w:rsidRPr="00912A7F">
        <w:rPr>
          <w:rFonts w:ascii="Tahoma" w:hAnsi="Tahoma" w:cs="Tahoma"/>
        </w:rPr>
        <w:t>v Prilog</w:t>
      </w:r>
      <w:r>
        <w:rPr>
          <w:rFonts w:ascii="Tahoma" w:hAnsi="Tahoma" w:cs="Tahoma"/>
        </w:rPr>
        <w:t>ah</w:t>
      </w:r>
      <w:r w:rsidRPr="00912A7F">
        <w:rPr>
          <w:rFonts w:ascii="Tahoma" w:hAnsi="Tahoma" w:cs="Tahoma"/>
        </w:rPr>
        <w:t xml:space="preserve"> 2</w:t>
      </w:r>
      <w:r>
        <w:rPr>
          <w:rFonts w:ascii="Tahoma" w:hAnsi="Tahoma" w:cs="Tahoma"/>
        </w:rPr>
        <w:t>/1-2/</w:t>
      </w:r>
      <w:r w:rsidR="00DA5AF3">
        <w:rPr>
          <w:rFonts w:ascii="Tahoma" w:hAnsi="Tahoma" w:cs="Tahoma"/>
        </w:rPr>
        <w:t>4</w:t>
      </w:r>
      <w:r>
        <w:rPr>
          <w:rFonts w:ascii="Tahoma" w:hAnsi="Tahoma" w:cs="Tahoma"/>
        </w:rPr>
        <w:t xml:space="preserve"> vnesti</w:t>
      </w:r>
      <w:r w:rsidRPr="00912A7F">
        <w:rPr>
          <w:rFonts w:ascii="Tahoma" w:hAnsi="Tahoma" w:cs="Tahoma"/>
        </w:rPr>
        <w:t xml:space="preserve"> rok </w:t>
      </w:r>
      <w:r w:rsidR="009541FC">
        <w:rPr>
          <w:rFonts w:ascii="Tahoma" w:hAnsi="Tahoma" w:cs="Tahoma"/>
        </w:rPr>
        <w:t xml:space="preserve">prevzema in </w:t>
      </w:r>
      <w:r w:rsidRPr="00912A7F">
        <w:rPr>
          <w:rFonts w:ascii="Tahoma" w:hAnsi="Tahoma" w:cs="Tahoma"/>
        </w:rPr>
        <w:t>odvoza nevarnih gospodinjskih odpadkov, ki se zbirajo in začasno skladiščijo na Odlagališču Barje v maksimalnih koledarskih dneh po prejemu</w:t>
      </w:r>
      <w:r>
        <w:rPr>
          <w:rFonts w:ascii="Tahoma" w:hAnsi="Tahoma" w:cs="Tahoma"/>
        </w:rPr>
        <w:t xml:space="preserve"> posameznega </w:t>
      </w:r>
      <w:r w:rsidRPr="00912A7F">
        <w:rPr>
          <w:rFonts w:ascii="Tahoma" w:hAnsi="Tahoma" w:cs="Tahoma"/>
        </w:rPr>
        <w:t>pisnega naročila s strani naročnika.</w:t>
      </w:r>
    </w:p>
    <w:p w:rsidR="00912A7F" w:rsidRDefault="00912A7F" w:rsidP="00182005">
      <w:pPr>
        <w:keepNext/>
        <w:keepLines/>
        <w:jc w:val="both"/>
        <w:rPr>
          <w:rFonts w:ascii="Tahoma" w:hAnsi="Tahoma" w:cs="Tahoma"/>
        </w:rPr>
      </w:pPr>
    </w:p>
    <w:p w:rsidR="000B2BE0" w:rsidRPr="00980DF8" w:rsidRDefault="000B2BE0" w:rsidP="000B2BE0">
      <w:pPr>
        <w:pStyle w:val="Odstavekseznama"/>
        <w:keepNext/>
        <w:keepLines/>
        <w:numPr>
          <w:ilvl w:val="2"/>
          <w:numId w:val="2"/>
        </w:numPr>
        <w:jc w:val="both"/>
        <w:rPr>
          <w:rFonts w:ascii="Tahoma" w:hAnsi="Tahoma" w:cs="Tahoma"/>
        </w:rPr>
      </w:pPr>
      <w:r w:rsidRPr="00980DF8">
        <w:rPr>
          <w:rFonts w:ascii="Tahoma" w:hAnsi="Tahoma" w:cs="Tahoma"/>
        </w:rPr>
        <w:t>Obseg storitev</w:t>
      </w:r>
    </w:p>
    <w:p w:rsidR="000B2BE0" w:rsidRPr="00045E42" w:rsidRDefault="000B2BE0" w:rsidP="000B2BE0">
      <w:pPr>
        <w:keepNext/>
        <w:keepLines/>
        <w:jc w:val="both"/>
        <w:rPr>
          <w:rFonts w:cs="Tahoma"/>
          <w:sz w:val="22"/>
          <w:szCs w:val="22"/>
        </w:rPr>
      </w:pPr>
    </w:p>
    <w:p w:rsidR="000B2BE0" w:rsidRPr="000B2BE0" w:rsidRDefault="000B2BE0" w:rsidP="000B2BE0">
      <w:pPr>
        <w:keepNext/>
        <w:keepLines/>
        <w:jc w:val="both"/>
        <w:rPr>
          <w:rFonts w:ascii="Tahoma" w:hAnsi="Tahoma" w:cs="Tahoma"/>
        </w:rPr>
      </w:pPr>
      <w:r w:rsidRPr="000B2BE0">
        <w:rPr>
          <w:rFonts w:ascii="Tahoma" w:hAnsi="Tahoma" w:cs="Tahoma"/>
        </w:rPr>
        <w:t>Ponudnik mora odstranjevati odpadke v strukturi, količini in dinamiki, ki se bodo sporazumno določale na osnovi potreb naročnika.</w:t>
      </w:r>
    </w:p>
    <w:p w:rsidR="000B2BE0" w:rsidRPr="000B2BE0" w:rsidRDefault="000B2BE0" w:rsidP="000B2BE0">
      <w:pPr>
        <w:keepNext/>
        <w:keepLines/>
        <w:jc w:val="both"/>
        <w:rPr>
          <w:rFonts w:ascii="Tahoma" w:hAnsi="Tahoma" w:cs="Tahoma"/>
        </w:rPr>
      </w:pPr>
    </w:p>
    <w:p w:rsidR="000B2BE0" w:rsidRPr="000B2BE0" w:rsidRDefault="000B2BE0" w:rsidP="000B2BE0">
      <w:pPr>
        <w:keepNext/>
        <w:keepLines/>
        <w:jc w:val="both"/>
        <w:rPr>
          <w:rFonts w:ascii="Tahoma" w:hAnsi="Tahoma" w:cs="Tahoma"/>
        </w:rPr>
      </w:pPr>
      <w:r w:rsidRPr="000B2BE0">
        <w:rPr>
          <w:rFonts w:ascii="Tahoma" w:hAnsi="Tahoma" w:cs="Tahoma"/>
        </w:rPr>
        <w:t>Ponudnik mora zagotavljati strokovno pomoč pri zbiranju na terenu in razvrščanju odpadkov na lokaciji začasnega skladišča nevarnih gospodinjskih odpadkov na Barju v obsegu štiriindvajsetih (24) delovnih ur na leto po predhodnem dogovoru o terminu strokovne pomoči.</w:t>
      </w:r>
    </w:p>
    <w:p w:rsidR="000B2BE0" w:rsidRPr="000B2BE0" w:rsidRDefault="000B2BE0" w:rsidP="000B2BE0">
      <w:pPr>
        <w:keepNext/>
        <w:keepLines/>
        <w:jc w:val="both"/>
        <w:rPr>
          <w:rFonts w:ascii="Tahoma" w:hAnsi="Tahoma" w:cs="Tahoma"/>
        </w:rPr>
      </w:pPr>
    </w:p>
    <w:p w:rsidR="000B2BE0" w:rsidRPr="000B2BE0" w:rsidRDefault="000B2BE0" w:rsidP="000B2BE0">
      <w:pPr>
        <w:keepNext/>
        <w:keepLines/>
        <w:jc w:val="both"/>
        <w:rPr>
          <w:rFonts w:ascii="Tahoma" w:hAnsi="Tahoma" w:cs="Tahoma"/>
        </w:rPr>
      </w:pPr>
      <w:r w:rsidRPr="000B2BE0">
        <w:rPr>
          <w:rFonts w:ascii="Tahoma" w:hAnsi="Tahoma" w:cs="Tahoma"/>
        </w:rPr>
        <w:t xml:space="preserve">Delo je potrebno opravljati na način, kot ga predpisujeta slovenska in v primeru izvoza tudi tuja zakonodaja. Prevozi nevarnih odpadkov morajo biti organizirani v skladu s predpisi </w:t>
      </w:r>
      <w:proofErr w:type="spellStart"/>
      <w:r w:rsidRPr="000B2BE0">
        <w:rPr>
          <w:rFonts w:ascii="Tahoma" w:hAnsi="Tahoma" w:cs="Tahoma"/>
        </w:rPr>
        <w:t>ADR</w:t>
      </w:r>
      <w:proofErr w:type="spellEnd"/>
      <w:r w:rsidRPr="000B2BE0">
        <w:rPr>
          <w:rFonts w:ascii="Tahoma" w:hAnsi="Tahoma" w:cs="Tahoma"/>
        </w:rPr>
        <w:t xml:space="preserve"> in RID. Ponudnik mora voditi potrebno dokumentacijo in v roku štirinajstih (14) koledarskih dni po odvozu odpadkov potrditi elektronske evidenčne liste oz. dostaviti naročniku potrjene »Transportne dokumente« za prehode pošiljk odpadka preko meje za vsak prevoz odpadka preko meje Republike Slovenije posebej. Ponudnik mora sodelovati pri posredovanju ob morebitnih nesrečah na lokaciji naročnika.</w:t>
      </w:r>
    </w:p>
    <w:p w:rsidR="000B2BE0" w:rsidRDefault="000B2BE0" w:rsidP="000B2BE0">
      <w:pPr>
        <w:keepNext/>
        <w:keepLines/>
        <w:jc w:val="both"/>
        <w:rPr>
          <w:rFonts w:ascii="Tahoma" w:hAnsi="Tahoma" w:cs="Tahoma"/>
        </w:rPr>
      </w:pPr>
    </w:p>
    <w:p w:rsidR="00E937B2" w:rsidRPr="00675EE6" w:rsidRDefault="00E937B2" w:rsidP="00182005">
      <w:pPr>
        <w:pStyle w:val="Odstavekseznama"/>
        <w:keepNext/>
        <w:keepLines/>
        <w:numPr>
          <w:ilvl w:val="2"/>
          <w:numId w:val="2"/>
        </w:numPr>
        <w:jc w:val="both"/>
        <w:rPr>
          <w:rFonts w:ascii="Tahoma" w:hAnsi="Tahoma" w:cs="Tahoma"/>
        </w:rPr>
      </w:pPr>
      <w:r w:rsidRPr="00675EE6">
        <w:rPr>
          <w:rFonts w:ascii="Tahoma" w:hAnsi="Tahoma" w:cs="Tahoma"/>
        </w:rPr>
        <w:t>Zagotavljanje varnosti in zdravja pri delu</w:t>
      </w:r>
    </w:p>
    <w:p w:rsidR="00E937B2" w:rsidRPr="00C8579C" w:rsidRDefault="00E937B2" w:rsidP="00182005">
      <w:pPr>
        <w:keepNext/>
        <w:keepLines/>
        <w:jc w:val="both"/>
        <w:rPr>
          <w:rFonts w:ascii="Tahoma" w:hAnsi="Tahoma" w:cs="Tahoma"/>
        </w:rPr>
      </w:pPr>
    </w:p>
    <w:p w:rsidR="00E937B2" w:rsidRPr="00C8579C" w:rsidRDefault="00E937B2" w:rsidP="00182005">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w:t>
      </w:r>
      <w:proofErr w:type="spellStart"/>
      <w:r w:rsidRPr="00C8579C">
        <w:rPr>
          <w:rFonts w:ascii="Tahoma" w:hAnsi="Tahoma" w:cs="Tahoma"/>
        </w:rPr>
        <w:t>RCERO</w:t>
      </w:r>
      <w:proofErr w:type="spellEnd"/>
      <w:r w:rsidRPr="00C8579C">
        <w:rPr>
          <w:rFonts w:ascii="Tahoma" w:hAnsi="Tahoma" w:cs="Tahoma"/>
        </w:rPr>
        <w:t xml:space="preserve"> Ljubljana. Nespoštovanje določil je razlog za prekinitev okvirnega sporazuma. </w:t>
      </w:r>
    </w:p>
    <w:p w:rsidR="001B6A28" w:rsidRDefault="001B6A28" w:rsidP="00182005">
      <w:pPr>
        <w:keepNext/>
        <w:keepLines/>
        <w:jc w:val="both"/>
        <w:rPr>
          <w:rFonts w:ascii="Tahoma" w:hAnsi="Tahoma" w:cs="Tahoma"/>
        </w:rPr>
      </w:pPr>
    </w:p>
    <w:p w:rsidR="007C70A1" w:rsidRPr="00C8579C" w:rsidRDefault="009F4E76" w:rsidP="00182005">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rsidR="007C70A1" w:rsidRPr="00C8579C" w:rsidRDefault="007C70A1" w:rsidP="00182005">
      <w:pPr>
        <w:keepNext/>
        <w:keepLines/>
        <w:jc w:val="both"/>
        <w:rPr>
          <w:rFonts w:ascii="Tahoma" w:hAnsi="Tahoma" w:cs="Tahoma"/>
        </w:rPr>
      </w:pPr>
    </w:p>
    <w:p w:rsidR="00DA5AF3" w:rsidRPr="00DA5AF3" w:rsidRDefault="00DA5AF3" w:rsidP="00182005">
      <w:pPr>
        <w:keepNext/>
        <w:keepLines/>
        <w:numPr>
          <w:ilvl w:val="0"/>
          <w:numId w:val="17"/>
        </w:numPr>
        <w:jc w:val="both"/>
        <w:rPr>
          <w:rFonts w:ascii="Tahoma" w:hAnsi="Tahoma" w:cs="Tahoma"/>
          <w:b/>
        </w:rPr>
      </w:pPr>
      <w:r w:rsidRPr="00DA5AF3">
        <w:rPr>
          <w:rFonts w:ascii="Tahoma" w:hAnsi="Tahoma" w:cs="Tahoma"/>
          <w:b/>
        </w:rPr>
        <w:t xml:space="preserve">Splošno: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r w:rsidRPr="00DA5AF3">
        <w:rPr>
          <w:rFonts w:ascii="Tahoma" w:hAnsi="Tahoma" w:cs="Tahoma"/>
          <w:bCs/>
        </w:rPr>
        <w:t xml:space="preserve">Za ugotavljanje sposobnosti mora ponudnik izpolnjevati pogoje in zahteve skladno z določbami ZJN-3, ter pogoje in zahteve, ki so določene v tej razpisni dokumentaciji. </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rPr>
      </w:pPr>
      <w:r w:rsidRPr="00DA5AF3">
        <w:rPr>
          <w:rFonts w:ascii="Tahoma" w:hAnsi="Tahoma" w:cs="Tahoma"/>
        </w:rPr>
        <w:lastRenderedPageBreak/>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rsidR="00DA5AF3" w:rsidRPr="00DA5AF3" w:rsidRDefault="00DA5AF3" w:rsidP="00182005">
      <w:pPr>
        <w:keepNext/>
        <w:keepLines/>
        <w:jc w:val="both"/>
        <w:rPr>
          <w:rFonts w:ascii="Tahoma" w:hAnsi="Tahoma" w:cs="Tahoma"/>
          <w:bCs/>
          <w:i/>
        </w:rPr>
      </w:pPr>
    </w:p>
    <w:p w:rsidR="00DA5AF3" w:rsidRPr="00DA5AF3" w:rsidRDefault="00DA5AF3" w:rsidP="00182005">
      <w:pPr>
        <w:keepNext/>
        <w:keepLines/>
        <w:jc w:val="both"/>
        <w:rPr>
          <w:rFonts w:ascii="Tahoma" w:hAnsi="Tahoma" w:cs="Tahoma"/>
          <w:bCs/>
          <w:i/>
        </w:rPr>
      </w:pPr>
      <w:r w:rsidRPr="00DA5AF3">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DA5AF3" w:rsidRPr="00DA5AF3" w:rsidRDefault="00DA5AF3" w:rsidP="00182005">
      <w:pPr>
        <w:keepNext/>
        <w:keepLines/>
        <w:jc w:val="both"/>
        <w:rPr>
          <w:rFonts w:ascii="Tahoma" w:hAnsi="Tahoma" w:cs="Tahoma"/>
          <w:bCs/>
          <w:i/>
        </w:rPr>
      </w:pPr>
    </w:p>
    <w:p w:rsidR="00DA5AF3" w:rsidRPr="00DA5AF3" w:rsidRDefault="00DA5AF3" w:rsidP="00182005">
      <w:pPr>
        <w:keepNext/>
        <w:keepLines/>
        <w:numPr>
          <w:ilvl w:val="0"/>
          <w:numId w:val="17"/>
        </w:numPr>
        <w:jc w:val="both"/>
        <w:rPr>
          <w:rFonts w:ascii="Tahoma" w:hAnsi="Tahoma" w:cs="Tahoma"/>
          <w:b/>
        </w:rPr>
      </w:pPr>
      <w:r w:rsidRPr="00DA5AF3">
        <w:rPr>
          <w:rFonts w:ascii="Tahoma" w:hAnsi="Tahoma" w:cs="Tahoma"/>
          <w:b/>
        </w:rPr>
        <w:t xml:space="preserve">Ponudnik: </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rPr>
      </w:pPr>
      <w:r w:rsidRPr="00DA5AF3">
        <w:rPr>
          <w:rFonts w:ascii="Tahoma" w:hAnsi="Tahoma" w:cs="Tahoma"/>
        </w:rPr>
        <w:t xml:space="preserve">Za ugotavljanje sposobnosti </w:t>
      </w:r>
      <w:r w:rsidRPr="00DA5AF3">
        <w:rPr>
          <w:rFonts w:ascii="Tahoma" w:hAnsi="Tahoma" w:cs="Tahoma"/>
          <w:b/>
        </w:rPr>
        <w:t>mora</w:t>
      </w:r>
      <w:r w:rsidRPr="00DA5AF3">
        <w:rPr>
          <w:rFonts w:ascii="Tahoma" w:hAnsi="Tahoma" w:cs="Tahoma"/>
        </w:rPr>
        <w:t xml:space="preserve"> ponudnik </w:t>
      </w:r>
      <w:r w:rsidRPr="00DA5AF3">
        <w:rPr>
          <w:rFonts w:ascii="Tahoma" w:hAnsi="Tahoma" w:cs="Tahoma"/>
          <w:u w:val="single"/>
        </w:rPr>
        <w:t xml:space="preserve">izpolniti in priložiti </w:t>
      </w:r>
      <w:proofErr w:type="spellStart"/>
      <w:r w:rsidRPr="00DA5AF3">
        <w:rPr>
          <w:rFonts w:ascii="Tahoma" w:hAnsi="Tahoma" w:cs="Tahoma"/>
          <w:u w:val="single"/>
        </w:rPr>
        <w:t>ESPD</w:t>
      </w:r>
      <w:proofErr w:type="spellEnd"/>
      <w:r w:rsidRPr="00DA5AF3">
        <w:rPr>
          <w:rFonts w:ascii="Tahoma" w:hAnsi="Tahoma" w:cs="Tahoma"/>
          <w:u w:val="single"/>
        </w:rPr>
        <w:t xml:space="preserve"> obrazec</w:t>
      </w:r>
      <w:r w:rsidRPr="00DA5AF3">
        <w:rPr>
          <w:rFonts w:ascii="Tahoma" w:hAnsi="Tahoma" w:cs="Tahoma"/>
        </w:rPr>
        <w:t xml:space="preserve">, ki je priloga te razpisne dokumentacije. </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numPr>
          <w:ilvl w:val="0"/>
          <w:numId w:val="17"/>
        </w:numPr>
        <w:jc w:val="both"/>
        <w:rPr>
          <w:rFonts w:ascii="Tahoma" w:hAnsi="Tahoma" w:cs="Tahoma"/>
          <w:b/>
        </w:rPr>
      </w:pPr>
      <w:r w:rsidRPr="00DA5AF3">
        <w:rPr>
          <w:rFonts w:ascii="Tahoma" w:hAnsi="Tahoma" w:cs="Tahoma"/>
          <w:b/>
        </w:rPr>
        <w:t>Skupna ponudba (s partnerjem/ji), ponudba s podizvajalci in/ali s subjekti, katerih zmogljivosti uporablja gospodarski subjekt:</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rPr>
      </w:pPr>
      <w:r w:rsidRPr="00DA5AF3">
        <w:rPr>
          <w:rFonts w:ascii="Tahoma" w:hAnsi="Tahoma" w:cs="Tahoma"/>
        </w:rPr>
        <w:t xml:space="preserve">Če ponudnik nastopa </w:t>
      </w:r>
      <w:r w:rsidRPr="00DA5AF3">
        <w:rPr>
          <w:rFonts w:ascii="Tahoma" w:hAnsi="Tahoma" w:cs="Tahoma"/>
          <w:u w:val="single"/>
        </w:rPr>
        <w:t>v skupni ponudbi (s partnerjem/ji)</w:t>
      </w:r>
      <w:r w:rsidRPr="00DA5AF3">
        <w:rPr>
          <w:rFonts w:ascii="Tahoma" w:hAnsi="Tahoma" w:cs="Tahoma"/>
        </w:rPr>
        <w:t xml:space="preserve">, </w:t>
      </w:r>
      <w:r w:rsidRPr="00DA5AF3">
        <w:rPr>
          <w:rFonts w:ascii="Tahoma" w:hAnsi="Tahoma" w:cs="Tahoma"/>
          <w:b/>
        </w:rPr>
        <w:t>mora</w:t>
      </w:r>
      <w:r w:rsidRPr="00DA5AF3">
        <w:rPr>
          <w:rFonts w:ascii="Tahoma" w:hAnsi="Tahoma" w:cs="Tahoma"/>
        </w:rPr>
        <w:t xml:space="preserve"> </w:t>
      </w:r>
      <w:r w:rsidRPr="00DA5AF3">
        <w:rPr>
          <w:rFonts w:ascii="Tahoma" w:hAnsi="Tahoma" w:cs="Tahoma"/>
          <w:u w:val="single"/>
        </w:rPr>
        <w:t>poleg svojega</w:t>
      </w:r>
      <w:r w:rsidRPr="00DA5AF3">
        <w:rPr>
          <w:rFonts w:ascii="Tahoma" w:hAnsi="Tahoma" w:cs="Tahoma"/>
        </w:rPr>
        <w:t xml:space="preserve"> priložiti tudi </w:t>
      </w:r>
      <w:r w:rsidRPr="00DA5AF3">
        <w:rPr>
          <w:rFonts w:ascii="Tahoma" w:hAnsi="Tahoma" w:cs="Tahoma"/>
          <w:b/>
          <w:u w:val="single"/>
        </w:rPr>
        <w:t>ločen</w:t>
      </w:r>
      <w:r w:rsidRPr="00DA5AF3">
        <w:rPr>
          <w:rFonts w:ascii="Tahoma" w:hAnsi="Tahoma" w:cs="Tahoma"/>
        </w:rPr>
        <w:t xml:space="preserve"> </w:t>
      </w:r>
      <w:proofErr w:type="spellStart"/>
      <w:r w:rsidRPr="00DA5AF3">
        <w:rPr>
          <w:rFonts w:ascii="Tahoma" w:hAnsi="Tahoma" w:cs="Tahoma"/>
        </w:rPr>
        <w:t>ESPD</w:t>
      </w:r>
      <w:proofErr w:type="spellEnd"/>
      <w:r w:rsidRPr="00DA5AF3">
        <w:rPr>
          <w:rFonts w:ascii="Tahoma" w:hAnsi="Tahoma" w:cs="Tahoma"/>
        </w:rPr>
        <w:t xml:space="preserve"> obrazec za vsakega od sodelujočih partnerjev v skupni ponudbi. </w:t>
      </w:r>
      <w:r w:rsidRPr="00DA5AF3">
        <w:rPr>
          <w:rFonts w:ascii="Tahoma" w:hAnsi="Tahoma" w:cs="Tahoma"/>
          <w:b/>
        </w:rPr>
        <w:t>Enako velja v primeru</w:t>
      </w:r>
      <w:r w:rsidRPr="00DA5AF3">
        <w:rPr>
          <w:rFonts w:ascii="Tahoma" w:hAnsi="Tahoma" w:cs="Tahoma"/>
        </w:rPr>
        <w:t xml:space="preserve">, če ponudnik sodeluje s </w:t>
      </w:r>
      <w:r w:rsidRPr="00DA5AF3">
        <w:rPr>
          <w:rFonts w:ascii="Tahoma" w:hAnsi="Tahoma" w:cs="Tahoma"/>
          <w:u w:val="single"/>
        </w:rPr>
        <w:t>podizvajalci</w:t>
      </w:r>
      <w:r w:rsidRPr="00DA5AF3">
        <w:rPr>
          <w:rFonts w:ascii="Tahoma" w:hAnsi="Tahoma" w:cs="Tahoma"/>
        </w:rPr>
        <w:t xml:space="preserve"> ali če se ponudnik pri izkazovanju svoje sposobnosti sklicuje </w:t>
      </w:r>
      <w:r w:rsidRPr="00DA5AF3">
        <w:rPr>
          <w:rFonts w:ascii="Tahoma" w:hAnsi="Tahoma" w:cs="Tahoma"/>
          <w:u w:val="single"/>
        </w:rPr>
        <w:t>na druge gospodarske subjekte</w:t>
      </w:r>
      <w:r w:rsidRPr="00DA5AF3">
        <w:rPr>
          <w:rFonts w:ascii="Tahoma" w:hAnsi="Tahoma" w:cs="Tahoma"/>
        </w:rPr>
        <w:t xml:space="preserve"> (priložiti je potrebno ločen </w:t>
      </w:r>
      <w:proofErr w:type="spellStart"/>
      <w:r w:rsidRPr="00DA5AF3">
        <w:rPr>
          <w:rFonts w:ascii="Tahoma" w:hAnsi="Tahoma" w:cs="Tahoma"/>
        </w:rPr>
        <w:t>ESPD</w:t>
      </w:r>
      <w:proofErr w:type="spellEnd"/>
      <w:r w:rsidRPr="00DA5AF3">
        <w:rPr>
          <w:rFonts w:ascii="Tahoma" w:hAnsi="Tahoma" w:cs="Tahoma"/>
        </w:rPr>
        <w:t xml:space="preserve"> obrazec zase kot ponudnika, ter ločene </w:t>
      </w:r>
      <w:proofErr w:type="spellStart"/>
      <w:r w:rsidRPr="00DA5AF3">
        <w:rPr>
          <w:rFonts w:ascii="Tahoma" w:hAnsi="Tahoma" w:cs="Tahoma"/>
        </w:rPr>
        <w:t>ESPD</w:t>
      </w:r>
      <w:proofErr w:type="spellEnd"/>
      <w:r w:rsidRPr="00DA5AF3">
        <w:rPr>
          <w:rFonts w:ascii="Tahoma" w:hAnsi="Tahoma" w:cs="Tahoma"/>
        </w:rPr>
        <w:t xml:space="preserve"> obrazce za vsakega podizvajalca in subjekta, katerih zmogljivosti uporablja ponudnik v ponudbi). </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numPr>
          <w:ilvl w:val="0"/>
          <w:numId w:val="17"/>
        </w:numPr>
        <w:jc w:val="both"/>
        <w:rPr>
          <w:rFonts w:ascii="Tahoma" w:hAnsi="Tahoma" w:cs="Tahoma"/>
          <w:b/>
        </w:rPr>
      </w:pPr>
      <w:r w:rsidRPr="00DA5AF3">
        <w:rPr>
          <w:rFonts w:ascii="Tahoma" w:hAnsi="Tahoma" w:cs="Tahoma"/>
          <w:b/>
        </w:rPr>
        <w:t xml:space="preserve">Navodila za </w:t>
      </w:r>
      <w:proofErr w:type="spellStart"/>
      <w:r w:rsidRPr="00DA5AF3">
        <w:rPr>
          <w:rFonts w:ascii="Tahoma" w:hAnsi="Tahoma" w:cs="Tahoma"/>
          <w:b/>
        </w:rPr>
        <w:t>ESPD</w:t>
      </w:r>
      <w:proofErr w:type="spellEnd"/>
      <w:r w:rsidRPr="00DA5AF3">
        <w:rPr>
          <w:rFonts w:ascii="Tahoma" w:hAnsi="Tahoma" w:cs="Tahoma"/>
          <w:b/>
        </w:rPr>
        <w:t xml:space="preserve"> obrazec:</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bCs/>
        </w:rPr>
      </w:pPr>
      <w:proofErr w:type="spellStart"/>
      <w:r w:rsidRPr="00DA5AF3">
        <w:rPr>
          <w:rFonts w:ascii="Tahoma" w:hAnsi="Tahoma" w:cs="Tahoma"/>
        </w:rPr>
        <w:t>ESPD</w:t>
      </w:r>
      <w:proofErr w:type="spellEnd"/>
      <w:r w:rsidRPr="00DA5AF3">
        <w:rPr>
          <w:rFonts w:ascii="Tahoma" w:hAnsi="Tahoma" w:cs="Tahoma"/>
        </w:rPr>
        <w:t xml:space="preserve"> predstavlja uradno izjavo gospodarskega subjekta, da ne obstajajo razlogi za izključitev in da izpolnjuje pogoje za sodelovanje, hkrati pa zagotavlja ustrezne informacije, ki jih zahteva naročnik.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bookmarkStart w:id="12" w:name="_Hlk511905322"/>
      <w:r w:rsidRPr="00DA5AF3">
        <w:rPr>
          <w:rFonts w:ascii="Tahoma" w:hAnsi="Tahoma" w:cs="Tahoma"/>
          <w:bCs/>
        </w:rPr>
        <w:t>Ponudnik, ki v sistemu e-</w:t>
      </w:r>
      <w:proofErr w:type="spellStart"/>
      <w:r w:rsidRPr="00DA5AF3">
        <w:rPr>
          <w:rFonts w:ascii="Tahoma" w:hAnsi="Tahoma" w:cs="Tahoma"/>
          <w:bCs/>
        </w:rPr>
        <w:t>JN</w:t>
      </w:r>
      <w:proofErr w:type="spellEnd"/>
      <w:r w:rsidRPr="00DA5AF3">
        <w:rPr>
          <w:rFonts w:ascii="Tahoma" w:hAnsi="Tahoma" w:cs="Tahoma"/>
          <w:bCs/>
        </w:rPr>
        <w:t xml:space="preserve"> oddaja ponudbo, naloži svoj </w:t>
      </w:r>
      <w:proofErr w:type="spellStart"/>
      <w:r w:rsidRPr="00DA5AF3">
        <w:rPr>
          <w:rFonts w:ascii="Tahoma" w:hAnsi="Tahoma" w:cs="Tahoma"/>
          <w:bCs/>
        </w:rPr>
        <w:t>ESPD</w:t>
      </w:r>
      <w:proofErr w:type="spellEnd"/>
      <w:r w:rsidRPr="00DA5AF3">
        <w:rPr>
          <w:rFonts w:ascii="Tahoma" w:hAnsi="Tahoma" w:cs="Tahoma"/>
          <w:bCs/>
        </w:rPr>
        <w:t xml:space="preserve"> v razdelek »Dokumenti«, del »</w:t>
      </w:r>
      <w:proofErr w:type="spellStart"/>
      <w:r w:rsidRPr="00DA5AF3">
        <w:rPr>
          <w:rFonts w:ascii="Tahoma" w:hAnsi="Tahoma" w:cs="Tahoma"/>
          <w:bCs/>
        </w:rPr>
        <w:t>ESPD</w:t>
      </w:r>
      <w:proofErr w:type="spellEnd"/>
      <w:r w:rsidRPr="00DA5AF3">
        <w:rPr>
          <w:rFonts w:ascii="Tahoma" w:hAnsi="Tahoma" w:cs="Tahoma"/>
          <w:bCs/>
        </w:rPr>
        <w:t xml:space="preserve"> – ponudnik«, </w:t>
      </w:r>
      <w:proofErr w:type="spellStart"/>
      <w:r w:rsidRPr="00DA5AF3">
        <w:rPr>
          <w:rFonts w:ascii="Tahoma" w:hAnsi="Tahoma" w:cs="Tahoma"/>
          <w:bCs/>
        </w:rPr>
        <w:t>ESPD</w:t>
      </w:r>
      <w:proofErr w:type="spellEnd"/>
      <w:r w:rsidRPr="00DA5AF3">
        <w:rPr>
          <w:rFonts w:ascii="Tahoma" w:hAnsi="Tahoma" w:cs="Tahoma"/>
          <w:bCs/>
        </w:rPr>
        <w:t xml:space="preserve"> ostalih sodelujočih pa naloži v razdelek »Dokumenti«, del »</w:t>
      </w:r>
      <w:proofErr w:type="spellStart"/>
      <w:r w:rsidRPr="00DA5AF3">
        <w:rPr>
          <w:rFonts w:ascii="Tahoma" w:hAnsi="Tahoma" w:cs="Tahoma"/>
          <w:bCs/>
        </w:rPr>
        <w:t>ESPD</w:t>
      </w:r>
      <w:proofErr w:type="spellEnd"/>
      <w:r w:rsidRPr="00DA5AF3">
        <w:rPr>
          <w:rFonts w:ascii="Tahoma" w:hAnsi="Tahoma" w:cs="Tahoma"/>
          <w:bCs/>
        </w:rPr>
        <w:t xml:space="preserve"> – ostali sodelujoči«.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r w:rsidRPr="00DA5AF3">
        <w:rPr>
          <w:rFonts w:ascii="Tahoma" w:hAnsi="Tahoma" w:cs="Tahoma"/>
          <w:bCs/>
        </w:rPr>
        <w:t>Ponudnik, ki v sistemu e-</w:t>
      </w:r>
      <w:proofErr w:type="spellStart"/>
      <w:r w:rsidRPr="00DA5AF3">
        <w:rPr>
          <w:rFonts w:ascii="Tahoma" w:hAnsi="Tahoma" w:cs="Tahoma"/>
          <w:bCs/>
        </w:rPr>
        <w:t>JN</w:t>
      </w:r>
      <w:proofErr w:type="spellEnd"/>
      <w:r w:rsidRPr="00DA5AF3">
        <w:rPr>
          <w:rFonts w:ascii="Tahoma" w:hAnsi="Tahoma" w:cs="Tahoma"/>
          <w:bCs/>
        </w:rPr>
        <w:t xml:space="preserve"> oddaja ponudbo, naloži elektronsko podpisan </w:t>
      </w:r>
      <w:proofErr w:type="spellStart"/>
      <w:r w:rsidRPr="00DA5AF3">
        <w:rPr>
          <w:rFonts w:ascii="Tahoma" w:hAnsi="Tahoma" w:cs="Tahoma"/>
          <w:bCs/>
        </w:rPr>
        <w:t>ESPD</w:t>
      </w:r>
      <w:proofErr w:type="spellEnd"/>
      <w:r w:rsidRPr="00DA5AF3">
        <w:rPr>
          <w:rFonts w:ascii="Tahoma" w:hAnsi="Tahoma" w:cs="Tahoma"/>
          <w:bCs/>
        </w:rPr>
        <w:t xml:space="preserve"> v </w:t>
      </w:r>
      <w:proofErr w:type="spellStart"/>
      <w:r w:rsidRPr="00DA5AF3">
        <w:rPr>
          <w:rFonts w:ascii="Tahoma" w:hAnsi="Tahoma" w:cs="Tahoma"/>
          <w:bCs/>
        </w:rPr>
        <w:t>xml</w:t>
      </w:r>
      <w:proofErr w:type="spellEnd"/>
      <w:r w:rsidRPr="00DA5AF3">
        <w:rPr>
          <w:rFonts w:ascii="Tahoma" w:hAnsi="Tahoma" w:cs="Tahoma"/>
          <w:bCs/>
        </w:rPr>
        <w:t xml:space="preserve">. formatu ali nepodpisan </w:t>
      </w:r>
      <w:proofErr w:type="spellStart"/>
      <w:r w:rsidRPr="00DA5AF3">
        <w:rPr>
          <w:rFonts w:ascii="Tahoma" w:hAnsi="Tahoma" w:cs="Tahoma"/>
          <w:bCs/>
        </w:rPr>
        <w:t>ESPD</w:t>
      </w:r>
      <w:proofErr w:type="spellEnd"/>
      <w:r w:rsidRPr="00DA5AF3">
        <w:rPr>
          <w:rFonts w:ascii="Tahoma" w:hAnsi="Tahoma" w:cs="Tahoma"/>
          <w:bCs/>
        </w:rPr>
        <w:t xml:space="preserve"> v </w:t>
      </w:r>
      <w:proofErr w:type="spellStart"/>
      <w:r w:rsidRPr="00DA5AF3">
        <w:rPr>
          <w:rFonts w:ascii="Tahoma" w:hAnsi="Tahoma" w:cs="Tahoma"/>
          <w:bCs/>
        </w:rPr>
        <w:t>xml</w:t>
      </w:r>
      <w:proofErr w:type="spellEnd"/>
      <w:r w:rsidRPr="00DA5AF3">
        <w:rPr>
          <w:rFonts w:ascii="Tahoma" w:hAnsi="Tahoma" w:cs="Tahoma"/>
          <w:bCs/>
        </w:rPr>
        <w:t>. formatu, pri čemer se v slednjem primeru v skladu Splošnimi pogoji uporabe informacijskega sistema e-</w:t>
      </w:r>
      <w:proofErr w:type="spellStart"/>
      <w:r w:rsidRPr="00DA5AF3">
        <w:rPr>
          <w:rFonts w:ascii="Tahoma" w:hAnsi="Tahoma" w:cs="Tahoma"/>
          <w:bCs/>
        </w:rPr>
        <w:t>JN</w:t>
      </w:r>
      <w:proofErr w:type="spellEnd"/>
      <w:r w:rsidRPr="00DA5AF3">
        <w:rPr>
          <w:rFonts w:ascii="Tahoma" w:hAnsi="Tahoma" w:cs="Tahoma"/>
          <w:bCs/>
        </w:rPr>
        <w:t xml:space="preserve"> šteje, da je oddan pravno zavezujoč dokument, ki ima enako veljavnost kot podpisan.</w:t>
      </w:r>
    </w:p>
    <w:p w:rsidR="00DA5AF3" w:rsidRPr="00DA5AF3" w:rsidRDefault="00DA5AF3" w:rsidP="00182005">
      <w:pPr>
        <w:keepNext/>
        <w:keepLines/>
        <w:jc w:val="both"/>
        <w:rPr>
          <w:rFonts w:ascii="Tahoma" w:hAnsi="Tahoma" w:cs="Tahoma"/>
          <w:bCs/>
        </w:rPr>
      </w:pPr>
      <w:r w:rsidRPr="00DA5AF3">
        <w:rPr>
          <w:rFonts w:ascii="Tahoma" w:hAnsi="Tahoma" w:cs="Tahoma"/>
          <w:bCs/>
        </w:rPr>
        <w:t xml:space="preserve"> </w:t>
      </w:r>
    </w:p>
    <w:bookmarkEnd w:id="12"/>
    <w:p w:rsidR="00DA5AF3" w:rsidRPr="00DA5AF3" w:rsidRDefault="00DA5AF3" w:rsidP="00182005">
      <w:pPr>
        <w:keepNext/>
        <w:keepLines/>
        <w:jc w:val="both"/>
        <w:rPr>
          <w:rFonts w:ascii="Tahoma" w:hAnsi="Tahoma" w:cs="Tahoma"/>
          <w:bCs/>
        </w:rPr>
      </w:pPr>
      <w:r w:rsidRPr="00DA5AF3">
        <w:rPr>
          <w:rFonts w:ascii="Tahoma" w:hAnsi="Tahoma" w:cs="Tahoma"/>
          <w:bCs/>
        </w:rPr>
        <w:t>Za ostale sodelujoče ponudnik v razdelek »Dokumenti«, del »</w:t>
      </w:r>
      <w:proofErr w:type="spellStart"/>
      <w:r w:rsidRPr="00DA5AF3">
        <w:rPr>
          <w:rFonts w:ascii="Tahoma" w:hAnsi="Tahoma" w:cs="Tahoma"/>
          <w:bCs/>
        </w:rPr>
        <w:t>ESPD</w:t>
      </w:r>
      <w:proofErr w:type="spellEnd"/>
      <w:r w:rsidRPr="00DA5AF3">
        <w:rPr>
          <w:rFonts w:ascii="Tahoma" w:hAnsi="Tahoma" w:cs="Tahoma"/>
          <w:bCs/>
        </w:rPr>
        <w:t xml:space="preserve"> – ostali sodelujoči« priloži podpisane </w:t>
      </w:r>
      <w:proofErr w:type="spellStart"/>
      <w:r w:rsidRPr="00DA5AF3">
        <w:rPr>
          <w:rFonts w:ascii="Tahoma" w:hAnsi="Tahoma" w:cs="Tahoma"/>
          <w:bCs/>
        </w:rPr>
        <w:t>ESPD</w:t>
      </w:r>
      <w:proofErr w:type="spellEnd"/>
      <w:r w:rsidRPr="00DA5AF3">
        <w:rPr>
          <w:rFonts w:ascii="Tahoma" w:hAnsi="Tahoma" w:cs="Tahoma"/>
          <w:bCs/>
        </w:rPr>
        <w:t xml:space="preserve"> v </w:t>
      </w:r>
      <w:proofErr w:type="spellStart"/>
      <w:r w:rsidRPr="00DA5AF3">
        <w:rPr>
          <w:rFonts w:ascii="Tahoma" w:hAnsi="Tahoma" w:cs="Tahoma"/>
          <w:bCs/>
        </w:rPr>
        <w:t>pdf</w:t>
      </w:r>
      <w:proofErr w:type="spellEnd"/>
      <w:r w:rsidRPr="00DA5AF3">
        <w:rPr>
          <w:rFonts w:ascii="Tahoma" w:hAnsi="Tahoma" w:cs="Tahoma"/>
          <w:bCs/>
        </w:rPr>
        <w:t xml:space="preserve">. formatu ali v elektronski obliki podpisan </w:t>
      </w:r>
      <w:proofErr w:type="spellStart"/>
      <w:r w:rsidRPr="00DA5AF3">
        <w:rPr>
          <w:rFonts w:ascii="Tahoma" w:hAnsi="Tahoma" w:cs="Tahoma"/>
          <w:bCs/>
        </w:rPr>
        <w:t>xml</w:t>
      </w:r>
      <w:proofErr w:type="spellEnd"/>
      <w:r w:rsidRPr="00DA5AF3">
        <w:rPr>
          <w:rFonts w:ascii="Tahoma" w:hAnsi="Tahoma" w:cs="Tahoma"/>
          <w:bCs/>
        </w:rPr>
        <w:t>.</w:t>
      </w:r>
    </w:p>
    <w:p w:rsidR="00DA5AF3" w:rsidRPr="00DA5AF3" w:rsidRDefault="00DA5AF3" w:rsidP="00182005">
      <w:pPr>
        <w:keepNext/>
        <w:keepLines/>
        <w:jc w:val="both"/>
        <w:rPr>
          <w:rFonts w:ascii="Tahoma" w:hAnsi="Tahoma" w:cs="Tahoma"/>
          <w:b/>
          <w:bCs/>
          <w:i/>
          <w:sz w:val="18"/>
        </w:rPr>
      </w:pPr>
    </w:p>
    <w:p w:rsidR="00DA5AF3" w:rsidRPr="00DA5AF3" w:rsidRDefault="00DA5AF3" w:rsidP="00182005">
      <w:pPr>
        <w:keepNext/>
        <w:keepLines/>
        <w:jc w:val="both"/>
        <w:rPr>
          <w:rFonts w:ascii="Tahoma" w:hAnsi="Tahoma" w:cs="Tahoma"/>
          <w:b/>
          <w:bCs/>
          <w:i/>
          <w:sz w:val="18"/>
        </w:rPr>
      </w:pPr>
      <w:r w:rsidRPr="00DA5AF3">
        <w:rPr>
          <w:rFonts w:ascii="Tahoma" w:hAnsi="Tahoma" w:cs="Tahoma"/>
          <w:b/>
          <w:bCs/>
          <w:i/>
          <w:sz w:val="18"/>
        </w:rPr>
        <w:lastRenderedPageBreak/>
        <w:t>Naročnik lahko ponudnike kadarkoli med postopkom pozove, da predložijo vsa dokazila ali del dokazil v zvezi z navedbami v izjavi (</w:t>
      </w:r>
      <w:proofErr w:type="spellStart"/>
      <w:r w:rsidRPr="00DA5AF3">
        <w:rPr>
          <w:rFonts w:ascii="Tahoma" w:hAnsi="Tahoma" w:cs="Tahoma"/>
          <w:b/>
          <w:bCs/>
          <w:i/>
          <w:sz w:val="18"/>
        </w:rPr>
        <w:t>ESPD</w:t>
      </w:r>
      <w:proofErr w:type="spellEnd"/>
      <w:r w:rsidRPr="00DA5AF3">
        <w:rPr>
          <w:rFonts w:ascii="Tahoma" w:hAnsi="Tahoma" w:cs="Tahoma"/>
          <w:b/>
          <w:bCs/>
          <w:i/>
          <w:sz w:val="18"/>
        </w:rPr>
        <w:t>).</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numPr>
          <w:ilvl w:val="1"/>
          <w:numId w:val="2"/>
        </w:numPr>
        <w:jc w:val="both"/>
        <w:rPr>
          <w:rFonts w:ascii="Tahoma" w:hAnsi="Tahoma" w:cs="Tahoma"/>
          <w:b/>
        </w:rPr>
      </w:pPr>
      <w:r w:rsidRPr="00DA5AF3">
        <w:rPr>
          <w:rFonts w:ascii="Tahoma" w:hAnsi="Tahoma" w:cs="Tahoma"/>
          <w:b/>
        </w:rPr>
        <w:t>Razlogi za izključitev</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bCs/>
        </w:rPr>
      </w:pPr>
      <w:r w:rsidRPr="00DA5AF3">
        <w:rPr>
          <w:rFonts w:ascii="Tahoma" w:hAnsi="Tahoma" w:cs="Tahoma"/>
          <w:bCs/>
        </w:rPr>
        <w:t xml:space="preserve">Naročnik bo iz sodelovanja v postopku javnega naročanja izključil </w:t>
      </w:r>
      <w:r w:rsidRPr="00DA5AF3">
        <w:rPr>
          <w:rFonts w:ascii="Tahoma" w:hAnsi="Tahoma" w:cs="Tahoma"/>
        </w:rPr>
        <w:t>ponudnika</w:t>
      </w:r>
      <w:r w:rsidRPr="00DA5AF3">
        <w:rPr>
          <w:rFonts w:ascii="Tahoma" w:hAnsi="Tahoma" w:cs="Tahoma"/>
          <w:bCs/>
        </w:rPr>
        <w:t xml:space="preserve">, če pri preverjanju v skladu s z ZJN-3 ugotovi ali je drugače seznanjen, da ponudnik ne izpolnjuje pogojev v skladu s prvim, drugim in četrtim odstavkom 75. člena ZJN-3. </w:t>
      </w:r>
    </w:p>
    <w:p w:rsidR="00DA5AF3" w:rsidRPr="00DA5AF3" w:rsidRDefault="00DA5AF3" w:rsidP="00182005">
      <w:pPr>
        <w:keepNext/>
        <w:keepLines/>
        <w:jc w:val="both"/>
        <w:rPr>
          <w:rFonts w:ascii="Tahoma" w:hAnsi="Tahoma" w:cs="Tahoma"/>
          <w:bCs/>
        </w:rPr>
      </w:pPr>
    </w:p>
    <w:p w:rsidR="000C1806" w:rsidRPr="003906EC" w:rsidRDefault="000C1806" w:rsidP="000C1806">
      <w:pPr>
        <w:keepNext/>
        <w:keepLines/>
        <w:jc w:val="both"/>
        <w:rPr>
          <w:rFonts w:ascii="Tahoma" w:hAnsi="Tahoma" w:cs="Tahoma"/>
          <w:bCs/>
          <w:i/>
        </w:rPr>
      </w:pPr>
      <w:r w:rsidRPr="003906EC">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0C1806" w:rsidRPr="003906EC" w:rsidRDefault="000C1806" w:rsidP="000C1806">
      <w:pPr>
        <w:keepNext/>
        <w:keepLines/>
        <w:jc w:val="both"/>
        <w:rPr>
          <w:rFonts w:ascii="Tahoma" w:hAnsi="Tahoma" w:cs="Tahoma"/>
          <w:bCs/>
          <w:i/>
        </w:rPr>
      </w:pPr>
    </w:p>
    <w:p w:rsidR="000C1806" w:rsidRPr="003906EC" w:rsidRDefault="000C1806" w:rsidP="000C1806">
      <w:pPr>
        <w:keepNext/>
        <w:keepLines/>
        <w:jc w:val="both"/>
        <w:rPr>
          <w:rFonts w:ascii="Tahoma" w:hAnsi="Tahoma" w:cs="Tahoma"/>
          <w:bCs/>
          <w:i/>
        </w:rPr>
      </w:pPr>
      <w:r w:rsidRPr="003906EC">
        <w:rPr>
          <w:rFonts w:ascii="Tahoma" w:hAnsi="Tahoma" w:cs="Tahoma"/>
          <w:bCs/>
          <w: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ind w:right="-2"/>
        <w:jc w:val="both"/>
        <w:rPr>
          <w:rFonts w:ascii="Tahoma" w:hAnsi="Tahoma" w:cs="Tahoma"/>
          <w:bCs/>
        </w:rPr>
      </w:pPr>
      <w:r w:rsidRPr="00DA5AF3">
        <w:rPr>
          <w:rFonts w:ascii="Tahoma" w:hAnsi="Tahoma" w:cs="Tahoma"/>
          <w:bCs/>
        </w:rPr>
        <w:t xml:space="preserve">V kolikor je v primeru pri izpolnjevanju obrazca </w:t>
      </w:r>
      <w:proofErr w:type="spellStart"/>
      <w:r w:rsidRPr="00DA5AF3">
        <w:rPr>
          <w:rFonts w:ascii="Tahoma" w:hAnsi="Tahoma" w:cs="Tahoma"/>
          <w:bCs/>
        </w:rPr>
        <w:t>ESPD</w:t>
      </w:r>
      <w:proofErr w:type="spellEnd"/>
      <w:r w:rsidRPr="00DA5AF3">
        <w:rPr>
          <w:rFonts w:ascii="Tahoma" w:hAnsi="Tahoma" w:cs="Tahoma"/>
          <w:bCs/>
        </w:rPr>
        <w:t xml:space="preserve"> (v »Del III: Razlogi za izključitev, A: Razlogi povezani s kazenskimi obsodbami ali Oddelek D: Nacionalni razlogi za izključitev«) za posamezne gospodarske subjekte v ponudbi, vaš odgovor »DA«, in uveljavljate popravni mehanizem, v polje »Opišite jih« napišete kršitve in ukrepe za </w:t>
      </w:r>
      <w:proofErr w:type="spellStart"/>
      <w:r w:rsidRPr="00DA5AF3">
        <w:rPr>
          <w:rFonts w:ascii="Tahoma" w:hAnsi="Tahoma" w:cs="Tahoma"/>
          <w:bCs/>
        </w:rPr>
        <w:t>samoočiščenje</w:t>
      </w:r>
      <w:proofErr w:type="spellEnd"/>
      <w:r w:rsidRPr="00DA5AF3">
        <w:rPr>
          <w:rFonts w:ascii="Tahoma" w:hAnsi="Tahoma" w:cs="Tahoma"/>
          <w:bCs/>
        </w:rPr>
        <w:t xml:space="preserve"> ali predložite lastno izjavo z navedbo kršitev in ukrepov za </w:t>
      </w:r>
      <w:proofErr w:type="spellStart"/>
      <w:r w:rsidRPr="00DA5AF3">
        <w:rPr>
          <w:rFonts w:ascii="Tahoma" w:hAnsi="Tahoma" w:cs="Tahoma"/>
          <w:bCs/>
        </w:rPr>
        <w:t>samoočiščenje</w:t>
      </w:r>
      <w:proofErr w:type="spellEnd"/>
      <w:r w:rsidRPr="00DA5AF3">
        <w:rPr>
          <w:rFonts w:ascii="Tahoma" w:hAnsi="Tahoma" w:cs="Tahoma"/>
          <w:bCs/>
        </w:rPr>
        <w:t>, s katerimi lahko dokažete svojo zanesljivost kljub obstoju razlogov za izključitev, ter predložite dokaze glede njih pa predložite skupaj s ponudbo ali na poziv naročnika.</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ind w:right="-2"/>
        <w:jc w:val="both"/>
        <w:rPr>
          <w:rFonts w:ascii="Tahoma" w:hAnsi="Tahoma" w:cs="Tahoma"/>
          <w:i/>
        </w:rPr>
      </w:pPr>
      <w:r w:rsidRPr="00DA5AF3">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V podtočkah A, B in D uporabljen izraz »ponudnik«, je uporabljen kot nevtralni izraz za ponudnika, partnerja, podizvajalca in subjekta, katerega zmogljivost uporablja ponudnik.</w:t>
      </w:r>
    </w:p>
    <w:p w:rsidR="00DA5AF3" w:rsidRPr="00DA5AF3" w:rsidRDefault="00DA5AF3" w:rsidP="00182005">
      <w:pPr>
        <w:keepNext/>
        <w:keepLines/>
        <w:ind w:right="-2"/>
        <w:jc w:val="both"/>
        <w:rPr>
          <w:rFonts w:ascii="Tahoma" w:hAnsi="Tahoma" w:cs="Tahoma"/>
          <w:b/>
          <w:lang w:val="x-none"/>
        </w:rPr>
      </w:pPr>
    </w:p>
    <w:p w:rsidR="00DA5AF3" w:rsidRPr="00DA5AF3" w:rsidRDefault="00DA5AF3" w:rsidP="00182005">
      <w:pPr>
        <w:keepNext/>
        <w:keepLines/>
        <w:jc w:val="both"/>
        <w:rPr>
          <w:rFonts w:ascii="Tahoma" w:hAnsi="Tahoma" w:cs="Tahoma"/>
          <w:bCs/>
        </w:rPr>
      </w:pPr>
      <w:r w:rsidRPr="00DA5AF3">
        <w:rPr>
          <w:rFonts w:ascii="Tahoma" w:hAnsi="Tahoma" w:cs="Tahoma"/>
          <w:bCs/>
        </w:rPr>
        <w:lastRenderedPageBreak/>
        <w:t xml:space="preserve">Če država članica ali tretja država dokumentov in potrdil, zahtevanih v točkah spodaj, ne izdaja ali če ti ne zajemajo vseh primerov iz prvega </w:t>
      </w:r>
      <w:r w:rsidR="000C1806">
        <w:rPr>
          <w:rFonts w:ascii="Tahoma" w:hAnsi="Tahoma" w:cs="Tahoma"/>
          <w:bCs/>
        </w:rPr>
        <w:t xml:space="preserve">in drugega </w:t>
      </w:r>
      <w:r w:rsidRPr="00DA5AF3">
        <w:rPr>
          <w:rFonts w:ascii="Tahoma" w:hAnsi="Tahoma" w:cs="Tahoma"/>
          <w:bCs/>
        </w:rPr>
        <w:t xml:space="preserve">odstavka ter b) točke četrtega odstavka 75. člena ZJN-3 (tj. </w:t>
      </w:r>
      <w:proofErr w:type="spellStart"/>
      <w:r w:rsidRPr="00DA5AF3">
        <w:rPr>
          <w:rFonts w:ascii="Tahoma" w:hAnsi="Tahoma" w:cs="Tahoma"/>
          <w:bCs/>
        </w:rPr>
        <w:t>podtč</w:t>
      </w:r>
      <w:proofErr w:type="spellEnd"/>
      <w:r w:rsidRPr="00DA5AF3">
        <w:rPr>
          <w:rFonts w:ascii="Tahoma" w:hAnsi="Tahoma" w:cs="Tahoma"/>
          <w:bCs/>
        </w:rPr>
        <w:t>. A, B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DA5AF3" w:rsidRPr="00DA5AF3" w:rsidRDefault="00DA5AF3" w:rsidP="00182005">
      <w:pPr>
        <w:keepNext/>
        <w:keepLines/>
        <w:ind w:right="-2"/>
        <w:jc w:val="both"/>
        <w:rPr>
          <w:rFonts w:ascii="Tahoma" w:hAnsi="Tahoma" w:cs="Tahoma"/>
          <w:b/>
          <w:lang w:val="x-none"/>
        </w:rPr>
      </w:pPr>
    </w:p>
    <w:p w:rsidR="002F0D6C" w:rsidRDefault="002F0D6C">
      <w:pPr>
        <w:rPr>
          <w:rFonts w:ascii="Tahoma" w:hAnsi="Tahoma" w:cs="Tahoma"/>
          <w:b/>
        </w:rPr>
      </w:pPr>
      <w:r>
        <w:rPr>
          <w:rFonts w:ascii="Tahoma" w:hAnsi="Tahoma" w:cs="Tahoma"/>
          <w:b/>
        </w:rPr>
        <w:br w:type="page"/>
      </w:r>
    </w:p>
    <w:p w:rsidR="00DA5AF3" w:rsidRPr="00DA5AF3" w:rsidRDefault="00DA5AF3" w:rsidP="00182005">
      <w:pPr>
        <w:keepNext/>
        <w:keepLines/>
        <w:ind w:right="-2"/>
        <w:jc w:val="both"/>
        <w:rPr>
          <w:rFonts w:ascii="Tahoma" w:hAnsi="Tahoma" w:cs="Tahoma"/>
          <w:b/>
        </w:rPr>
      </w:pPr>
      <w:r w:rsidRPr="00DA5AF3">
        <w:rPr>
          <w:rFonts w:ascii="Tahoma" w:hAnsi="Tahoma" w:cs="Tahoma"/>
          <w:b/>
        </w:rPr>
        <w:t xml:space="preserve">A: Razlogi, povezani s kazenskimi obsodbami </w:t>
      </w:r>
    </w:p>
    <w:p w:rsidR="00DA5AF3" w:rsidRPr="00DA5AF3" w:rsidRDefault="00DA5AF3" w:rsidP="00182005">
      <w:pPr>
        <w:keepNext/>
        <w:keepLines/>
        <w:ind w:right="-2"/>
        <w:jc w:val="both"/>
        <w:rPr>
          <w:rFonts w:ascii="Tahoma" w:hAnsi="Tahoma" w:cs="Tahoma"/>
        </w:rPr>
      </w:pPr>
      <w:r w:rsidRPr="00DA5AF3">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DA5AF3" w:rsidRPr="00DA5AF3" w:rsidRDefault="00DA5AF3" w:rsidP="00182005">
      <w:pPr>
        <w:keepNext/>
        <w:keepLines/>
        <w:ind w:right="-2"/>
        <w:jc w:val="both"/>
        <w:rPr>
          <w:rFonts w:ascii="Tahoma" w:hAnsi="Tahoma" w:cs="Tahoma"/>
        </w:rPr>
      </w:pPr>
    </w:p>
    <w:p w:rsidR="00DA5AF3" w:rsidRPr="00DA5AF3" w:rsidRDefault="00DA5AF3" w:rsidP="00182005">
      <w:pPr>
        <w:keepNext/>
        <w:keepLines/>
        <w:ind w:right="-2"/>
        <w:jc w:val="both"/>
        <w:rPr>
          <w:rFonts w:ascii="Tahoma" w:hAnsi="Tahoma" w:cs="Tahoma"/>
          <w:b/>
          <w:smallCaps/>
        </w:rPr>
      </w:pPr>
      <w:r w:rsidRPr="00DA5AF3">
        <w:rPr>
          <w:rFonts w:ascii="Tahoma" w:hAnsi="Tahoma" w:cs="Tahoma"/>
          <w:b/>
          <w:smallCaps/>
        </w:rPr>
        <w:t>Dokazilo:</w:t>
      </w:r>
    </w:p>
    <w:p w:rsidR="00DA5AF3" w:rsidRPr="00DA5AF3" w:rsidRDefault="00DA5AF3" w:rsidP="00182005">
      <w:pPr>
        <w:keepNext/>
        <w:keepLines/>
        <w:jc w:val="both"/>
        <w:rPr>
          <w:rFonts w:ascii="Tahoma" w:hAnsi="Tahoma" w:cs="Tahoma"/>
          <w:szCs w:val="22"/>
        </w:rPr>
      </w:pPr>
      <w:r w:rsidRPr="00DA5AF3">
        <w:rPr>
          <w:rFonts w:ascii="Tahoma" w:hAnsi="Tahoma" w:cs="Tahoma"/>
          <w:szCs w:val="22"/>
        </w:rPr>
        <w:t xml:space="preserve">Izpolnjen </w:t>
      </w:r>
      <w:proofErr w:type="spellStart"/>
      <w:r w:rsidRPr="00DA5AF3">
        <w:rPr>
          <w:rFonts w:ascii="Tahoma" w:hAnsi="Tahoma" w:cs="Tahoma"/>
          <w:szCs w:val="22"/>
        </w:rPr>
        <w:t>ESPD</w:t>
      </w:r>
      <w:proofErr w:type="spellEnd"/>
      <w:r w:rsidRPr="00DA5AF3">
        <w:rPr>
          <w:rFonts w:ascii="Tahoma" w:hAnsi="Tahoma" w:cs="Tahoma"/>
          <w:szCs w:val="22"/>
        </w:rPr>
        <w:t xml:space="preserve"> (</w:t>
      </w:r>
      <w:r w:rsidRPr="00DA5AF3">
        <w:rPr>
          <w:rFonts w:ascii="Tahoma" w:hAnsi="Tahoma" w:cs="Tahoma"/>
          <w:i/>
          <w:szCs w:val="22"/>
        </w:rPr>
        <w:t>v »Del III: Razlogi za izključitev, A: Razlogi, povezani s kazenskimi obsodbami«</w:t>
      </w:r>
      <w:r w:rsidRPr="00DA5AF3">
        <w:rPr>
          <w:rFonts w:ascii="Tahoma" w:hAnsi="Tahoma" w:cs="Tahoma"/>
          <w:szCs w:val="22"/>
        </w:rPr>
        <w:t xml:space="preserve">) s strani vseh gospodarskih subjektov v ponudbi. </w:t>
      </w:r>
    </w:p>
    <w:p w:rsidR="00DA5AF3" w:rsidRPr="00DA5AF3" w:rsidRDefault="00DA5AF3" w:rsidP="00182005">
      <w:pPr>
        <w:keepNext/>
        <w:keepLines/>
        <w:jc w:val="both"/>
        <w:rPr>
          <w:rFonts w:ascii="Tahoma" w:hAnsi="Tahoma" w:cs="Tahoma"/>
          <w:szCs w:val="22"/>
        </w:rPr>
      </w:pPr>
    </w:p>
    <w:p w:rsidR="00DA5AF3" w:rsidRPr="00DA5AF3" w:rsidRDefault="00DA5AF3" w:rsidP="00182005">
      <w:pPr>
        <w:keepNext/>
        <w:keepLines/>
        <w:jc w:val="both"/>
        <w:rPr>
          <w:rFonts w:ascii="Tahoma" w:hAnsi="Tahoma" w:cs="Tahoma"/>
          <w:szCs w:val="22"/>
        </w:rPr>
      </w:pPr>
      <w:r w:rsidRPr="00DA5AF3">
        <w:rPr>
          <w:rFonts w:ascii="Tahoma" w:hAnsi="Tahoma" w:cs="Tahoma"/>
          <w:bCs/>
          <w:szCs w:val="22"/>
        </w:rPr>
        <w:t>Naročnik bo pred oddajo javnega naročila od ponudnika s sedežem v Republiki Sloveniji, kateremu se je odločil oddati predmetno naročilo</w:t>
      </w:r>
      <w:r w:rsidRPr="00DA5AF3">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DA5AF3">
        <w:rPr>
          <w:rFonts w:ascii="Tahoma" w:hAnsi="Tahoma" w:cs="Tahoma"/>
          <w:szCs w:val="22"/>
          <w:u w:val="single"/>
        </w:rPr>
        <w:t xml:space="preserve">Ponudnik </w:t>
      </w:r>
      <w:r w:rsidRPr="00DA5AF3">
        <w:rPr>
          <w:rFonts w:ascii="Tahoma" w:hAnsi="Tahoma" w:cs="Tahoma"/>
          <w:b/>
          <w:szCs w:val="22"/>
          <w:u w:val="single"/>
        </w:rPr>
        <w:t>lahko že v ponudbi</w:t>
      </w:r>
      <w:r w:rsidRPr="00DA5AF3">
        <w:rPr>
          <w:rFonts w:ascii="Tahoma" w:hAnsi="Tahoma" w:cs="Tahoma"/>
          <w:szCs w:val="22"/>
          <w:u w:val="single"/>
        </w:rPr>
        <w:t xml:space="preserve"> predloži predmetna pooblastila (Priloga 3/1, Priloga 3/2)</w:t>
      </w:r>
      <w:r w:rsidRPr="00DA5AF3">
        <w:rPr>
          <w:rFonts w:ascii="Tahoma" w:hAnsi="Tahoma" w:cs="Tahoma"/>
          <w:szCs w:val="22"/>
        </w:rPr>
        <w:t>.</w:t>
      </w:r>
    </w:p>
    <w:p w:rsidR="00DA5AF3" w:rsidRPr="00DA5AF3" w:rsidRDefault="00DA5AF3" w:rsidP="00182005">
      <w:pPr>
        <w:keepNext/>
        <w:keepLines/>
        <w:jc w:val="both"/>
        <w:rPr>
          <w:rFonts w:ascii="Tahoma" w:hAnsi="Tahoma" w:cs="Tahoma"/>
          <w:szCs w:val="22"/>
          <w:highlight w:val="yellow"/>
        </w:rPr>
      </w:pPr>
    </w:p>
    <w:p w:rsidR="00DA5AF3" w:rsidRPr="00DA5AF3" w:rsidRDefault="00DA5AF3" w:rsidP="00182005">
      <w:pPr>
        <w:keepNext/>
        <w:keepLines/>
        <w:jc w:val="both"/>
        <w:rPr>
          <w:rFonts w:ascii="Tahoma" w:hAnsi="Tahoma" w:cs="Tahoma"/>
          <w:bCs/>
        </w:rPr>
      </w:pPr>
      <w:r w:rsidRPr="00DA5AF3">
        <w:rPr>
          <w:rFonts w:ascii="Tahoma" w:hAnsi="Tahoma" w:cs="Tahoma"/>
          <w:bCs/>
        </w:rPr>
        <w:t xml:space="preserve">Naročnik bo ponudnika s sedežem izven Republike Slovenije pozval, da predloži dokazila, za ponudnika (kot pravno osebo) in za vse osebe, ki so članice upravnega, vodstvenega ali nadzornega organa tega ponudnika ali ki imajo pooblastila za zastopanje ali odločanje ali nadzor v tem ponudniku, niso obstajali razlogi za izključitev, skladno s prvim odstavkom 75. člena ZJN-3.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r w:rsidRPr="00DA5AF3">
        <w:rPr>
          <w:rFonts w:ascii="Tahoma" w:hAnsi="Tahoma" w:cs="Tahoma"/>
          <w:bCs/>
        </w:rPr>
        <w:t>Kot zadosten dokaz, da ne obstajajo razlogi za izključitev iz prvega odstavka 75. člena ZJN-3, bo naročnik sprejel naslednja dokazila:</w:t>
      </w:r>
    </w:p>
    <w:p w:rsidR="00DA5AF3" w:rsidRPr="00DA5AF3" w:rsidRDefault="00DA5AF3" w:rsidP="00182005">
      <w:pPr>
        <w:keepNext/>
        <w:keepLines/>
        <w:numPr>
          <w:ilvl w:val="0"/>
          <w:numId w:val="33"/>
        </w:numPr>
        <w:jc w:val="both"/>
        <w:rPr>
          <w:rFonts w:ascii="Tahoma" w:hAnsi="Tahoma" w:cs="Tahoma"/>
          <w:bCs/>
        </w:rPr>
      </w:pPr>
      <w:r w:rsidRPr="00DA5AF3">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DA5AF3" w:rsidRPr="00DA5AF3" w:rsidRDefault="00DA5AF3" w:rsidP="00182005">
      <w:pPr>
        <w:keepNext/>
        <w:keepLines/>
        <w:jc w:val="both"/>
        <w:rPr>
          <w:rFonts w:ascii="Tahoma" w:hAnsi="Tahoma" w:cs="Tahoma"/>
          <w:szCs w:val="22"/>
        </w:rPr>
      </w:pPr>
    </w:p>
    <w:p w:rsidR="00DA5AF3" w:rsidRPr="00DA5AF3" w:rsidRDefault="00DA5AF3" w:rsidP="00182005">
      <w:pPr>
        <w:keepNext/>
        <w:keepLines/>
        <w:jc w:val="both"/>
        <w:rPr>
          <w:rFonts w:ascii="Tahoma" w:hAnsi="Tahoma" w:cs="Tahoma"/>
          <w:b/>
        </w:rPr>
      </w:pPr>
      <w:r w:rsidRPr="00DA5AF3">
        <w:rPr>
          <w:rFonts w:ascii="Tahoma" w:hAnsi="Tahoma" w:cs="Tahoma"/>
          <w:b/>
        </w:rPr>
        <w:t>B: Razlogi, povezani s plačilom davkov ali prispevkov za socialno varnost</w:t>
      </w:r>
    </w:p>
    <w:p w:rsidR="00DA5AF3" w:rsidRPr="00DA5AF3" w:rsidRDefault="00DA5AF3" w:rsidP="00182005">
      <w:pPr>
        <w:keepNext/>
        <w:keepLines/>
        <w:jc w:val="both"/>
        <w:rPr>
          <w:rFonts w:ascii="Tahoma" w:hAnsi="Tahoma" w:cs="Tahoma"/>
        </w:rPr>
      </w:pPr>
      <w:r w:rsidRPr="00DA5AF3">
        <w:rPr>
          <w:rFonts w:ascii="Tahoma" w:hAnsi="Tahoma" w:cs="Tahoma"/>
        </w:rPr>
        <w:lastRenderedPageBreak/>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ind w:right="-2"/>
        <w:jc w:val="both"/>
        <w:rPr>
          <w:rFonts w:ascii="Tahoma" w:hAnsi="Tahoma" w:cs="Tahoma"/>
          <w:b/>
          <w:smallCaps/>
        </w:rPr>
      </w:pPr>
      <w:r w:rsidRPr="00DA5AF3">
        <w:rPr>
          <w:rFonts w:ascii="Tahoma" w:hAnsi="Tahoma" w:cs="Tahoma"/>
          <w:b/>
          <w:smallCaps/>
        </w:rPr>
        <w:t>Dokazilo:</w:t>
      </w:r>
    </w:p>
    <w:p w:rsidR="00DA5AF3" w:rsidRPr="00DA5AF3" w:rsidRDefault="00DA5AF3" w:rsidP="00182005">
      <w:pPr>
        <w:keepNext/>
        <w:keepLines/>
        <w:jc w:val="both"/>
        <w:rPr>
          <w:rFonts w:ascii="Tahoma" w:hAnsi="Tahoma" w:cs="Tahoma"/>
          <w:szCs w:val="22"/>
        </w:rPr>
      </w:pPr>
      <w:r w:rsidRPr="00DA5AF3">
        <w:rPr>
          <w:rFonts w:ascii="Tahoma" w:hAnsi="Tahoma" w:cs="Tahoma"/>
          <w:szCs w:val="22"/>
        </w:rPr>
        <w:t xml:space="preserve">Izpolnjen </w:t>
      </w:r>
      <w:proofErr w:type="spellStart"/>
      <w:r w:rsidRPr="00DA5AF3">
        <w:rPr>
          <w:rFonts w:ascii="Tahoma" w:hAnsi="Tahoma" w:cs="Tahoma"/>
          <w:szCs w:val="22"/>
        </w:rPr>
        <w:t>ESPD</w:t>
      </w:r>
      <w:proofErr w:type="spellEnd"/>
      <w:r w:rsidRPr="00DA5AF3">
        <w:rPr>
          <w:rFonts w:ascii="Tahoma" w:hAnsi="Tahoma" w:cs="Tahoma"/>
          <w:szCs w:val="22"/>
        </w:rPr>
        <w:t xml:space="preserve"> (</w:t>
      </w:r>
      <w:r w:rsidRPr="00DA5AF3">
        <w:rPr>
          <w:rFonts w:ascii="Tahoma" w:hAnsi="Tahoma" w:cs="Tahoma"/>
          <w:i/>
          <w:szCs w:val="22"/>
        </w:rPr>
        <w:t>v »Del III: Razlogi za izključitev, B</w:t>
      </w:r>
      <w:r w:rsidRPr="00DA5AF3">
        <w:rPr>
          <w:rFonts w:ascii="Tahoma" w:hAnsi="Tahoma" w:cs="Tahoma"/>
          <w:i/>
          <w:iCs/>
          <w:szCs w:val="22"/>
        </w:rPr>
        <w:t>: Razlogi, povezani s plačilom davkov ali prispevkov za socialno varnost</w:t>
      </w:r>
      <w:r w:rsidRPr="00DA5AF3">
        <w:rPr>
          <w:rFonts w:ascii="Tahoma" w:hAnsi="Tahoma" w:cs="Tahoma"/>
          <w:i/>
          <w:szCs w:val="22"/>
        </w:rPr>
        <w:t>«</w:t>
      </w:r>
      <w:r w:rsidRPr="00DA5AF3">
        <w:rPr>
          <w:rFonts w:ascii="Tahoma" w:hAnsi="Tahoma" w:cs="Tahoma"/>
          <w:szCs w:val="22"/>
        </w:rPr>
        <w:t>) s strani vseh gospodarskih subjektov v ponudbi.</w:t>
      </w:r>
    </w:p>
    <w:p w:rsidR="00DA5AF3" w:rsidRPr="00DA5AF3" w:rsidRDefault="00DA5AF3" w:rsidP="00182005">
      <w:pPr>
        <w:keepNext/>
        <w:keepLines/>
        <w:jc w:val="both"/>
        <w:rPr>
          <w:rFonts w:ascii="Tahoma" w:hAnsi="Tahoma" w:cs="Tahoma"/>
          <w:szCs w:val="22"/>
        </w:rPr>
      </w:pPr>
    </w:p>
    <w:p w:rsidR="00DA5AF3" w:rsidRPr="00DA5AF3" w:rsidRDefault="00DA5AF3" w:rsidP="00182005">
      <w:pPr>
        <w:keepNext/>
        <w:keepLines/>
        <w:jc w:val="both"/>
        <w:rPr>
          <w:rFonts w:ascii="Tahoma" w:hAnsi="Tahoma" w:cs="Tahoma"/>
        </w:rPr>
      </w:pPr>
      <w:r w:rsidRPr="00DA5AF3">
        <w:rPr>
          <w:rFonts w:ascii="Tahoma" w:hAnsi="Tahoma" w:cs="Tahoma"/>
        </w:rPr>
        <w:t xml:space="preserve">Naročnik </w:t>
      </w:r>
      <w:r w:rsidRPr="00DA5AF3">
        <w:rPr>
          <w:rFonts w:ascii="Tahoma" w:hAnsi="Tahoma" w:cs="Tahoma"/>
          <w:bCs/>
        </w:rPr>
        <w:t xml:space="preserve">bo pred oddajo javnega naročila za </w:t>
      </w:r>
      <w:r w:rsidRPr="00DA5AF3">
        <w:rPr>
          <w:rFonts w:ascii="Tahoma" w:hAnsi="Tahoma" w:cs="Tahoma"/>
        </w:rPr>
        <w:t>ponudnika s sedežem v Republiki Sloveniji</w:t>
      </w:r>
      <w:r w:rsidRPr="00DA5AF3">
        <w:rPr>
          <w:rFonts w:ascii="Tahoma" w:hAnsi="Tahoma" w:cs="Tahoma"/>
          <w:bCs/>
        </w:rPr>
        <w:t xml:space="preserve"> </w:t>
      </w:r>
      <w:r w:rsidRPr="00DA5AF3">
        <w:rPr>
          <w:rFonts w:ascii="Tahoma" w:hAnsi="Tahoma" w:cs="Tahoma"/>
        </w:rPr>
        <w:t xml:space="preserve">pridobil potrdilo, ki ga izda pristojni organ v Republiki Sloveniji, drugi državi članici EU ali tretji državi </w:t>
      </w:r>
      <w:r w:rsidRPr="00DA5AF3">
        <w:rPr>
          <w:rFonts w:ascii="Tahoma" w:hAnsi="Tahoma" w:cs="Tahoma"/>
          <w:bCs/>
        </w:rPr>
        <w:t xml:space="preserve">oziroma izpis iz aplikacije </w:t>
      </w:r>
      <w:proofErr w:type="spellStart"/>
      <w:r w:rsidRPr="00DA5AF3">
        <w:rPr>
          <w:rFonts w:ascii="Tahoma" w:hAnsi="Tahoma" w:cs="Tahoma"/>
          <w:bCs/>
        </w:rPr>
        <w:t>eDosje</w:t>
      </w:r>
      <w:proofErr w:type="spellEnd"/>
      <w:r w:rsidRPr="00DA5AF3">
        <w:rPr>
          <w:rFonts w:ascii="Tahoma" w:hAnsi="Tahoma" w:cs="Tahoma"/>
        </w:rPr>
        <w:t xml:space="preserve">. </w:t>
      </w:r>
    </w:p>
    <w:p w:rsidR="00DA5AF3" w:rsidRPr="00DA5AF3" w:rsidRDefault="00DA5AF3" w:rsidP="00182005">
      <w:pPr>
        <w:keepNext/>
        <w:keepLines/>
        <w:ind w:left="1080" w:right="-2"/>
        <w:jc w:val="both"/>
        <w:rPr>
          <w:rFonts w:ascii="Tahoma" w:hAnsi="Tahoma" w:cs="Tahoma"/>
        </w:rPr>
      </w:pPr>
    </w:p>
    <w:p w:rsidR="00DA5AF3" w:rsidRPr="00DA5AF3" w:rsidRDefault="00DA5AF3" w:rsidP="00182005">
      <w:pPr>
        <w:keepNext/>
        <w:keepLines/>
        <w:jc w:val="both"/>
        <w:rPr>
          <w:rFonts w:ascii="Tahoma" w:hAnsi="Tahoma" w:cs="Tahoma"/>
          <w:bCs/>
        </w:rPr>
      </w:pPr>
      <w:r w:rsidRPr="00DA5AF3">
        <w:rPr>
          <w:rFonts w:ascii="Tahoma" w:hAnsi="Tahoma" w:cs="Tahoma"/>
          <w:bCs/>
        </w:rPr>
        <w:t xml:space="preserve">Naročnik bo ponudnika s sedežem izven Republike Slovenije pozval, da predloži dokazila, da </w:t>
      </w:r>
      <w:r w:rsidRPr="00DA5AF3">
        <w:rPr>
          <w:rFonts w:ascii="Tahoma" w:hAnsi="Tahoma" w:cs="Tahoma"/>
          <w:bCs/>
          <w:u w:val="single"/>
        </w:rPr>
        <w:t>na dan oddaje ponudbe</w:t>
      </w:r>
      <w:r w:rsidRPr="00DA5AF3">
        <w:rPr>
          <w:rFonts w:ascii="Tahoma" w:hAnsi="Tahoma" w:cs="Tahoma"/>
          <w:bCs/>
        </w:rPr>
        <w:t xml:space="preserve"> za ponudnika (kot pravno osebo) niso obstajali razlogi za izključitev iz drugega odstavka 75. člena ZJN-3.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r w:rsidRPr="00DA5AF3">
        <w:rPr>
          <w:rFonts w:ascii="Tahoma" w:hAnsi="Tahoma" w:cs="Tahoma"/>
          <w:bCs/>
        </w:rPr>
        <w:t>Kot zadosten dokaz, da ne obstajajo razlogi za izključitev iz drugega odstavka 75. člena ZJN-3, bo naročnik sprejel naslednja dokazila:</w:t>
      </w:r>
    </w:p>
    <w:p w:rsidR="00DA5AF3" w:rsidRPr="00DA5AF3" w:rsidRDefault="00DA5AF3" w:rsidP="00182005">
      <w:pPr>
        <w:keepNext/>
        <w:keepLines/>
        <w:numPr>
          <w:ilvl w:val="0"/>
          <w:numId w:val="33"/>
        </w:numPr>
        <w:jc w:val="both"/>
        <w:rPr>
          <w:rFonts w:ascii="Tahoma" w:hAnsi="Tahoma" w:cs="Tahoma"/>
          <w:bCs/>
        </w:rPr>
      </w:pPr>
      <w:r w:rsidRPr="00DA5AF3">
        <w:rPr>
          <w:rFonts w:ascii="Tahoma" w:hAnsi="Tahoma" w:cs="Tahoma"/>
          <w:bCs/>
        </w:rPr>
        <w:softHyphen/>
        <w:t>potrdilo, ki ga izda pristojni organ v Republiki Sloveniji, drugi državi članici ali tretji državi.</w:t>
      </w:r>
    </w:p>
    <w:p w:rsidR="00DA5AF3" w:rsidRPr="00DA5AF3" w:rsidRDefault="00DA5AF3" w:rsidP="00182005">
      <w:pPr>
        <w:keepNext/>
        <w:keepLines/>
        <w:ind w:right="-2"/>
        <w:jc w:val="both"/>
        <w:rPr>
          <w:rFonts w:ascii="Tahoma" w:hAnsi="Tahoma" w:cs="Tahoma"/>
        </w:rPr>
      </w:pPr>
    </w:p>
    <w:p w:rsidR="002F0D6C" w:rsidRDefault="002F0D6C">
      <w:pPr>
        <w:rPr>
          <w:rFonts w:ascii="Tahoma" w:hAnsi="Tahoma" w:cs="Tahoma"/>
          <w:b/>
        </w:rPr>
      </w:pPr>
      <w:r>
        <w:rPr>
          <w:rFonts w:ascii="Tahoma" w:hAnsi="Tahoma" w:cs="Tahoma"/>
          <w:b/>
        </w:rPr>
        <w:br w:type="page"/>
      </w:r>
    </w:p>
    <w:p w:rsidR="00DA5AF3" w:rsidRPr="00DA5AF3" w:rsidRDefault="00DA5AF3" w:rsidP="00182005">
      <w:pPr>
        <w:keepNext/>
        <w:keepLines/>
        <w:ind w:right="-2"/>
        <w:jc w:val="both"/>
        <w:rPr>
          <w:rFonts w:ascii="Tahoma" w:hAnsi="Tahoma" w:cs="Tahoma"/>
          <w:b/>
        </w:rPr>
      </w:pPr>
      <w:r w:rsidRPr="00DA5AF3">
        <w:rPr>
          <w:rFonts w:ascii="Tahoma" w:hAnsi="Tahoma" w:cs="Tahoma"/>
          <w:b/>
        </w:rPr>
        <w:t>D: Nacionalni razlogi za izključitev</w:t>
      </w:r>
    </w:p>
    <w:p w:rsidR="00DA5AF3" w:rsidRPr="00DA5AF3" w:rsidRDefault="00DA5AF3" w:rsidP="00182005">
      <w:pPr>
        <w:keepNext/>
        <w:keepLines/>
        <w:ind w:right="-2"/>
        <w:jc w:val="both"/>
        <w:rPr>
          <w:rFonts w:ascii="Tahoma" w:hAnsi="Tahoma" w:cs="Tahoma"/>
        </w:rPr>
      </w:pPr>
      <w:r w:rsidRPr="00DA5AF3">
        <w:rPr>
          <w:rFonts w:ascii="Tahoma" w:hAnsi="Tahoma" w:cs="Tahoma"/>
        </w:rPr>
        <w:t>Naročnik bo iz posameznega postopka javnega naročanja izključil gospodarski subjekt:</w:t>
      </w:r>
    </w:p>
    <w:p w:rsidR="00DA5AF3" w:rsidRPr="00DA5AF3" w:rsidRDefault="00DA5AF3" w:rsidP="00182005">
      <w:pPr>
        <w:keepNext/>
        <w:keepLines/>
        <w:numPr>
          <w:ilvl w:val="0"/>
          <w:numId w:val="32"/>
        </w:numPr>
        <w:ind w:left="426" w:right="-2" w:hanging="284"/>
        <w:jc w:val="both"/>
        <w:rPr>
          <w:rFonts w:ascii="Tahoma" w:hAnsi="Tahoma" w:cs="Tahoma"/>
        </w:rPr>
      </w:pPr>
      <w:r w:rsidRPr="00DA5AF3">
        <w:rPr>
          <w:rFonts w:ascii="Tahoma" w:hAnsi="Tahoma" w:cs="Tahoma"/>
        </w:rPr>
        <w:t xml:space="preserve">če je ta na dan, ko poteče rok za oddajo ponudb, izločen iz postopkov oddaje javnih naročil zaradi uvrstitve v evidenco gospodarskih subjektov </w:t>
      </w:r>
      <w:r w:rsidR="000C1806" w:rsidRPr="00C356FB">
        <w:rPr>
          <w:rFonts w:ascii="Tahoma" w:hAnsi="Tahoma" w:cs="Tahoma"/>
          <w:szCs w:val="18"/>
        </w:rPr>
        <w:t>z izrečenimi stranskimi sankcijami izločitve iz postopkov javnega naročanja</w:t>
      </w:r>
      <w:r w:rsidRPr="00DA5AF3">
        <w:rPr>
          <w:rFonts w:ascii="Tahoma" w:hAnsi="Tahoma" w:cs="Tahoma"/>
        </w:rPr>
        <w:t>;</w:t>
      </w:r>
    </w:p>
    <w:p w:rsidR="00DA5AF3" w:rsidRPr="00DA5AF3" w:rsidRDefault="00DA5AF3" w:rsidP="00182005">
      <w:pPr>
        <w:keepNext/>
        <w:keepLines/>
        <w:numPr>
          <w:ilvl w:val="0"/>
          <w:numId w:val="32"/>
        </w:numPr>
        <w:ind w:left="426" w:hanging="284"/>
        <w:jc w:val="both"/>
        <w:rPr>
          <w:rFonts w:ascii="Tahoma" w:hAnsi="Tahoma" w:cs="Tahoma"/>
          <w:bCs/>
        </w:rPr>
      </w:pPr>
      <w:r w:rsidRPr="00DA5AF3">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A5AF3" w:rsidRPr="00DA5AF3" w:rsidRDefault="00DA5AF3" w:rsidP="00182005">
      <w:pPr>
        <w:keepNext/>
        <w:keepLines/>
        <w:ind w:left="426" w:right="-2" w:hanging="284"/>
        <w:rPr>
          <w:rFonts w:ascii="Tahoma" w:hAnsi="Tahoma" w:cs="Tahoma"/>
        </w:rPr>
      </w:pPr>
    </w:p>
    <w:p w:rsidR="00DA5AF3" w:rsidRPr="00DA5AF3" w:rsidRDefault="00DA5AF3" w:rsidP="00182005">
      <w:pPr>
        <w:keepNext/>
        <w:keepLines/>
        <w:ind w:right="-2"/>
        <w:jc w:val="both"/>
        <w:rPr>
          <w:rFonts w:ascii="Tahoma" w:hAnsi="Tahoma" w:cs="Tahoma"/>
          <w:b/>
          <w:smallCaps/>
        </w:rPr>
      </w:pPr>
      <w:r w:rsidRPr="00DA5AF3">
        <w:rPr>
          <w:rFonts w:ascii="Tahoma" w:hAnsi="Tahoma" w:cs="Tahoma"/>
          <w:b/>
          <w:smallCaps/>
        </w:rPr>
        <w:t>Dokazilo:</w:t>
      </w:r>
    </w:p>
    <w:p w:rsidR="00DA5AF3" w:rsidRPr="00DA5AF3" w:rsidRDefault="00DA5AF3" w:rsidP="00182005">
      <w:pPr>
        <w:keepNext/>
        <w:keepLines/>
        <w:jc w:val="both"/>
        <w:rPr>
          <w:rFonts w:ascii="Tahoma" w:hAnsi="Tahoma" w:cs="Tahoma"/>
          <w:szCs w:val="22"/>
        </w:rPr>
      </w:pPr>
      <w:r w:rsidRPr="00DA5AF3">
        <w:rPr>
          <w:rFonts w:ascii="Tahoma" w:hAnsi="Tahoma" w:cs="Tahoma"/>
          <w:szCs w:val="22"/>
        </w:rPr>
        <w:t xml:space="preserve">Izpolnjen </w:t>
      </w:r>
      <w:proofErr w:type="spellStart"/>
      <w:r w:rsidRPr="00DA5AF3">
        <w:rPr>
          <w:rFonts w:ascii="Tahoma" w:hAnsi="Tahoma" w:cs="Tahoma"/>
          <w:szCs w:val="22"/>
        </w:rPr>
        <w:t>ESPD</w:t>
      </w:r>
      <w:proofErr w:type="spellEnd"/>
      <w:r w:rsidRPr="00DA5AF3">
        <w:rPr>
          <w:rFonts w:ascii="Tahoma" w:hAnsi="Tahoma" w:cs="Tahoma"/>
          <w:szCs w:val="22"/>
        </w:rPr>
        <w:t xml:space="preserve"> (</w:t>
      </w:r>
      <w:r w:rsidRPr="00DA5AF3">
        <w:rPr>
          <w:rFonts w:ascii="Tahoma" w:hAnsi="Tahoma" w:cs="Tahoma"/>
          <w:i/>
          <w:szCs w:val="22"/>
        </w:rPr>
        <w:t xml:space="preserve">v »Del III: Razlogi za izključitev, D: </w:t>
      </w:r>
      <w:r w:rsidRPr="00DA5AF3">
        <w:rPr>
          <w:rFonts w:ascii="Tahoma" w:hAnsi="Tahoma" w:cs="Tahoma"/>
          <w:i/>
        </w:rPr>
        <w:t>Nacionalni razlogi za izključite</w:t>
      </w:r>
      <w:r w:rsidRPr="00DA5AF3">
        <w:rPr>
          <w:rFonts w:ascii="Tahoma" w:hAnsi="Tahoma" w:cs="Tahoma"/>
        </w:rPr>
        <w:t>v</w:t>
      </w:r>
      <w:r w:rsidRPr="00DA5AF3">
        <w:rPr>
          <w:rFonts w:ascii="Tahoma" w:hAnsi="Tahoma" w:cs="Tahoma"/>
          <w:i/>
          <w:szCs w:val="22"/>
        </w:rPr>
        <w:t>«</w:t>
      </w:r>
      <w:r w:rsidRPr="00DA5AF3">
        <w:rPr>
          <w:rFonts w:ascii="Tahoma" w:hAnsi="Tahoma" w:cs="Tahoma"/>
          <w:szCs w:val="22"/>
        </w:rPr>
        <w:t>) s strani vseh gospodarskih subjektov v ponudbi.</w:t>
      </w:r>
    </w:p>
    <w:p w:rsidR="00DA5AF3" w:rsidRPr="00DA5AF3" w:rsidRDefault="00DA5AF3" w:rsidP="00182005">
      <w:pPr>
        <w:keepNext/>
        <w:keepLines/>
        <w:jc w:val="both"/>
        <w:rPr>
          <w:rFonts w:ascii="Tahoma" w:hAnsi="Tahoma" w:cs="Tahoma"/>
          <w:szCs w:val="22"/>
        </w:rPr>
      </w:pPr>
    </w:p>
    <w:p w:rsidR="00DA5AF3" w:rsidRPr="00DA5AF3" w:rsidRDefault="00DA5AF3" w:rsidP="00182005">
      <w:pPr>
        <w:keepNext/>
        <w:keepLines/>
        <w:jc w:val="both"/>
        <w:rPr>
          <w:rFonts w:ascii="Tahoma" w:hAnsi="Tahoma" w:cs="Tahoma"/>
        </w:rPr>
      </w:pPr>
      <w:r w:rsidRPr="00DA5AF3">
        <w:rPr>
          <w:rFonts w:ascii="Tahoma" w:hAnsi="Tahoma" w:cs="Tahoma"/>
        </w:rPr>
        <w:lastRenderedPageBreak/>
        <w:t xml:space="preserve">Naročnik </w:t>
      </w:r>
      <w:r w:rsidRPr="00DA5AF3">
        <w:rPr>
          <w:rFonts w:ascii="Tahoma" w:hAnsi="Tahoma" w:cs="Tahoma"/>
          <w:bCs/>
        </w:rPr>
        <w:t xml:space="preserve">bo pred oddajo javnega naročila za </w:t>
      </w:r>
      <w:r w:rsidRPr="00DA5AF3">
        <w:rPr>
          <w:rFonts w:ascii="Tahoma" w:hAnsi="Tahoma" w:cs="Tahoma"/>
        </w:rPr>
        <w:t>ponudnika s sedežem v Republiki Sloveniji</w:t>
      </w:r>
      <w:r w:rsidRPr="00DA5AF3">
        <w:rPr>
          <w:rFonts w:ascii="Tahoma" w:hAnsi="Tahoma" w:cs="Tahoma"/>
          <w:bCs/>
        </w:rPr>
        <w:t xml:space="preserve"> </w:t>
      </w:r>
      <w:r w:rsidRPr="00DA5AF3">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DA5AF3">
        <w:rPr>
          <w:rFonts w:ascii="Tahoma" w:hAnsi="Tahoma" w:cs="Tahoma"/>
        </w:rPr>
        <w:t>eDosje</w:t>
      </w:r>
      <w:proofErr w:type="spellEnd"/>
      <w:r w:rsidRPr="00DA5AF3">
        <w:rPr>
          <w:rFonts w:ascii="Tahoma" w:hAnsi="Tahoma" w:cs="Tahoma"/>
        </w:rPr>
        <w:t xml:space="preserve">. </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bCs/>
        </w:rPr>
      </w:pPr>
      <w:r w:rsidRPr="00DA5AF3">
        <w:rPr>
          <w:rFonts w:ascii="Tahoma" w:hAnsi="Tahoma" w:cs="Tahoma"/>
          <w:bCs/>
        </w:rPr>
        <w:t xml:space="preserve">Naročnik bo ponudnika s sedežem izven Republike Slovenije pozval, da predloži dokazila, da </w:t>
      </w:r>
      <w:r w:rsidRPr="00DA5AF3">
        <w:rPr>
          <w:rFonts w:ascii="Tahoma" w:hAnsi="Tahoma" w:cs="Tahoma"/>
          <w:bCs/>
          <w:u w:val="single"/>
        </w:rPr>
        <w:t>na dan, ko je potekel rok za oddajo ponudb</w:t>
      </w:r>
      <w:r w:rsidRPr="00DA5AF3">
        <w:rPr>
          <w:rFonts w:ascii="Tahoma" w:hAnsi="Tahoma" w:cs="Tahoma"/>
          <w:bCs/>
        </w:rPr>
        <w:t xml:space="preserve">, za ponudnika (kot pravno osebo) ne obstajajo razlogi za izključitev iz b) točke četrtega odstavka 75. člena ZJN-3. </w:t>
      </w:r>
    </w:p>
    <w:p w:rsidR="00DA5AF3" w:rsidRPr="00DA5AF3" w:rsidRDefault="00DA5AF3" w:rsidP="00182005">
      <w:pPr>
        <w:keepNext/>
        <w:keepLines/>
        <w:jc w:val="both"/>
        <w:rPr>
          <w:rFonts w:ascii="Tahoma" w:hAnsi="Tahoma" w:cs="Tahoma"/>
          <w:bCs/>
        </w:rPr>
      </w:pPr>
    </w:p>
    <w:p w:rsidR="00DA5AF3" w:rsidRPr="00DA5AF3" w:rsidRDefault="00DA5AF3" w:rsidP="00182005">
      <w:pPr>
        <w:keepNext/>
        <w:keepLines/>
        <w:jc w:val="both"/>
        <w:rPr>
          <w:rFonts w:ascii="Tahoma" w:hAnsi="Tahoma" w:cs="Tahoma"/>
          <w:bCs/>
        </w:rPr>
      </w:pPr>
      <w:r w:rsidRPr="00DA5AF3">
        <w:rPr>
          <w:rFonts w:ascii="Tahoma" w:hAnsi="Tahoma" w:cs="Tahoma"/>
          <w:bCs/>
        </w:rPr>
        <w:t>Kot zadosten dokaz, da ne obstajajo razlogi za izključitev iz četrtega odstavka 75. člena ZJN-3, bo naročnik sprejel naslednja dokazila:</w:t>
      </w:r>
    </w:p>
    <w:p w:rsidR="00DA5AF3" w:rsidRPr="00DA5AF3" w:rsidRDefault="00DA5AF3" w:rsidP="00182005">
      <w:pPr>
        <w:keepNext/>
        <w:keepLines/>
        <w:numPr>
          <w:ilvl w:val="0"/>
          <w:numId w:val="33"/>
        </w:numPr>
        <w:jc w:val="both"/>
        <w:rPr>
          <w:rFonts w:ascii="Tahoma" w:hAnsi="Tahoma" w:cs="Tahoma"/>
          <w:bCs/>
        </w:rPr>
      </w:pPr>
      <w:r w:rsidRPr="00DA5AF3">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 (a) točka četrtega odstavka 75. člena ZJN-3),</w:t>
      </w:r>
    </w:p>
    <w:p w:rsidR="00DA5AF3" w:rsidRPr="00DA5AF3" w:rsidRDefault="00DA5AF3" w:rsidP="00182005">
      <w:pPr>
        <w:keepNext/>
        <w:keepLines/>
        <w:numPr>
          <w:ilvl w:val="0"/>
          <w:numId w:val="33"/>
        </w:numPr>
        <w:jc w:val="both"/>
        <w:rPr>
          <w:rFonts w:ascii="Tahoma" w:hAnsi="Tahoma" w:cs="Tahoma"/>
          <w:bCs/>
        </w:rPr>
      </w:pPr>
      <w:r w:rsidRPr="00DA5AF3">
        <w:rPr>
          <w:rFonts w:ascii="Tahoma" w:hAnsi="Tahoma" w:cs="Tahoma"/>
          <w:bCs/>
        </w:rPr>
        <w:t>izpis iz evidence o pravnomočnih odločbah o prekrških, ki jo vodi pristojni organ v Republiki Sloveniji, drugi državi članici ali tretji državi (b) točka četrtega odstavka 75. člena ZJN-3).</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numPr>
          <w:ilvl w:val="1"/>
          <w:numId w:val="2"/>
        </w:numPr>
        <w:jc w:val="both"/>
        <w:rPr>
          <w:rFonts w:ascii="Tahoma" w:hAnsi="Tahoma" w:cs="Tahoma"/>
          <w:b/>
        </w:rPr>
      </w:pPr>
      <w:r w:rsidRPr="00DA5AF3">
        <w:rPr>
          <w:rFonts w:ascii="Tahoma" w:hAnsi="Tahoma" w:cs="Tahoma"/>
          <w:b/>
        </w:rPr>
        <w:t xml:space="preserve">Pogoji za sodelovanje </w:t>
      </w:r>
    </w:p>
    <w:p w:rsidR="00DA5AF3" w:rsidRPr="00DA5AF3" w:rsidRDefault="00DA5AF3" w:rsidP="00182005">
      <w:pPr>
        <w:keepNext/>
        <w:keepLines/>
        <w:ind w:left="720"/>
        <w:jc w:val="both"/>
        <w:rPr>
          <w:rFonts w:ascii="Tahoma" w:hAnsi="Tahoma" w:cs="Tahoma"/>
          <w:b/>
        </w:rPr>
      </w:pPr>
    </w:p>
    <w:p w:rsidR="00DA5AF3" w:rsidRPr="00DA5AF3" w:rsidRDefault="00DA5AF3" w:rsidP="00182005">
      <w:pPr>
        <w:keepNext/>
        <w:keepLines/>
        <w:numPr>
          <w:ilvl w:val="2"/>
          <w:numId w:val="2"/>
        </w:numPr>
        <w:jc w:val="both"/>
        <w:rPr>
          <w:rFonts w:ascii="Tahoma" w:hAnsi="Tahoma" w:cs="Tahoma"/>
          <w:b/>
        </w:rPr>
      </w:pPr>
      <w:r w:rsidRPr="00DA5AF3">
        <w:rPr>
          <w:rFonts w:ascii="Tahoma" w:hAnsi="Tahoma" w:cs="Tahoma"/>
          <w:b/>
        </w:rPr>
        <w:t>Ustreznost za opravljanje poklicne dejavnosti</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rPr>
      </w:pPr>
      <w:r w:rsidRPr="00DA5AF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hAnsi="Tahoma" w:cs="Tahoma"/>
        </w:rPr>
      </w:pPr>
      <w:r w:rsidRPr="00DA5AF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DA5AF3" w:rsidRPr="00DA5AF3" w:rsidRDefault="00DA5AF3" w:rsidP="00182005">
      <w:pPr>
        <w:keepNext/>
        <w:keepLines/>
        <w:jc w:val="both"/>
        <w:rPr>
          <w:rFonts w:ascii="Tahoma" w:hAnsi="Tahoma" w:cs="Tahoma"/>
        </w:rPr>
      </w:pPr>
    </w:p>
    <w:p w:rsidR="00DA5AF3" w:rsidRPr="00DA5AF3" w:rsidRDefault="00DA5AF3" w:rsidP="00182005">
      <w:pPr>
        <w:keepNext/>
        <w:keepLines/>
        <w:jc w:val="both"/>
        <w:rPr>
          <w:rFonts w:ascii="Tahoma" w:eastAsia="Calibri" w:hAnsi="Tahoma" w:cs="Tahoma"/>
          <w:bCs/>
          <w:i/>
          <w:sz w:val="19"/>
          <w:szCs w:val="19"/>
        </w:rPr>
      </w:pPr>
      <w:r w:rsidRPr="00DA5AF3">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DA5AF3" w:rsidRPr="00DA5AF3" w:rsidRDefault="00DA5AF3" w:rsidP="00182005">
      <w:pPr>
        <w:keepNext/>
        <w:keepLines/>
        <w:jc w:val="both"/>
        <w:rPr>
          <w:rFonts w:ascii="Tahoma" w:eastAsia="Calibri" w:hAnsi="Tahoma" w:cs="Tahoma"/>
          <w:bCs/>
        </w:rPr>
      </w:pPr>
    </w:p>
    <w:p w:rsidR="00DA5AF3" w:rsidRPr="00DA5AF3" w:rsidRDefault="00DA5AF3" w:rsidP="00182005">
      <w:pPr>
        <w:keepNext/>
        <w:keepLines/>
        <w:ind w:right="-2"/>
        <w:jc w:val="both"/>
        <w:rPr>
          <w:rFonts w:ascii="Tahoma" w:hAnsi="Tahoma" w:cs="Tahoma"/>
          <w:b/>
          <w:smallCaps/>
        </w:rPr>
      </w:pPr>
      <w:r w:rsidRPr="00DA5AF3">
        <w:rPr>
          <w:rFonts w:ascii="Tahoma" w:hAnsi="Tahoma" w:cs="Tahoma"/>
          <w:b/>
          <w:smallCaps/>
        </w:rPr>
        <w:t>Dokazila:</w:t>
      </w:r>
    </w:p>
    <w:p w:rsidR="00DA5AF3" w:rsidRPr="00DA5AF3" w:rsidRDefault="00DA5AF3" w:rsidP="00182005">
      <w:pPr>
        <w:keepNext/>
        <w:keepLines/>
        <w:ind w:right="-2"/>
        <w:jc w:val="both"/>
        <w:rPr>
          <w:rFonts w:ascii="Tahoma" w:hAnsi="Tahoma" w:cs="Tahoma"/>
          <w:szCs w:val="22"/>
        </w:rPr>
      </w:pPr>
      <w:r w:rsidRPr="00DA5AF3">
        <w:rPr>
          <w:rFonts w:ascii="Tahoma" w:hAnsi="Tahoma" w:cs="Tahoma"/>
          <w:szCs w:val="22"/>
        </w:rPr>
        <w:t xml:space="preserve">Izpolnjen </w:t>
      </w:r>
      <w:proofErr w:type="spellStart"/>
      <w:r w:rsidRPr="00DA5AF3">
        <w:rPr>
          <w:rFonts w:ascii="Tahoma" w:hAnsi="Tahoma" w:cs="Tahoma"/>
          <w:szCs w:val="22"/>
        </w:rPr>
        <w:t>ESPD</w:t>
      </w:r>
      <w:proofErr w:type="spellEnd"/>
      <w:r w:rsidRPr="00DA5AF3">
        <w:rPr>
          <w:rFonts w:ascii="Tahoma" w:hAnsi="Tahoma" w:cs="Tahoma"/>
          <w:szCs w:val="22"/>
        </w:rPr>
        <w:t xml:space="preserve"> (</w:t>
      </w:r>
      <w:r w:rsidRPr="00DA5AF3">
        <w:rPr>
          <w:rFonts w:ascii="Tahoma" w:hAnsi="Tahoma" w:cs="Tahoma"/>
          <w:i/>
          <w:szCs w:val="22"/>
        </w:rPr>
        <w:t>v »Del IV: Pogoji za sodelovanje, ɑ: Skupna navedba za vse pogoje za sodelovanje«</w:t>
      </w:r>
      <w:r w:rsidRPr="00DA5AF3">
        <w:rPr>
          <w:rFonts w:ascii="Tahoma" w:hAnsi="Tahoma" w:cs="Tahoma"/>
          <w:szCs w:val="22"/>
        </w:rPr>
        <w:t>) s strani vseh gospodarskih subjektov v ponudbi.</w:t>
      </w:r>
    </w:p>
    <w:p w:rsidR="00DA5AF3" w:rsidRPr="00DA5AF3" w:rsidRDefault="00DA5AF3" w:rsidP="00182005">
      <w:pPr>
        <w:keepNext/>
        <w:keepLines/>
        <w:jc w:val="both"/>
        <w:rPr>
          <w:rFonts w:ascii="Tahoma" w:hAnsi="Tahoma" w:cs="Tahoma"/>
          <w:szCs w:val="22"/>
        </w:rPr>
      </w:pPr>
    </w:p>
    <w:p w:rsidR="00DA5AF3" w:rsidRPr="00DA5AF3" w:rsidRDefault="00DA5AF3" w:rsidP="00182005">
      <w:pPr>
        <w:keepNext/>
        <w:keepLines/>
        <w:ind w:right="-2"/>
        <w:jc w:val="both"/>
        <w:rPr>
          <w:rFonts w:ascii="Tahoma" w:hAnsi="Tahoma" w:cs="Tahoma"/>
          <w:szCs w:val="22"/>
        </w:rPr>
      </w:pPr>
      <w:r w:rsidRPr="00DA5AF3">
        <w:rPr>
          <w:rFonts w:ascii="Tahoma" w:hAnsi="Tahoma" w:cs="Tahoma"/>
          <w:szCs w:val="22"/>
        </w:rPr>
        <w:t xml:space="preserve">Naročnik bo preveril, ali je gospodarski subjekt s sedežem v Republiki Sloveniji vpisan v enega od poklicnih ali poslovnih registrov na način, da bo </w:t>
      </w:r>
      <w:proofErr w:type="spellStart"/>
      <w:r w:rsidRPr="00DA5AF3">
        <w:rPr>
          <w:rFonts w:ascii="Tahoma" w:hAnsi="Tahoma" w:cs="Tahoma"/>
          <w:szCs w:val="22"/>
        </w:rPr>
        <w:t>vpogledal</w:t>
      </w:r>
      <w:proofErr w:type="spellEnd"/>
      <w:r w:rsidRPr="00DA5AF3">
        <w:rPr>
          <w:rFonts w:ascii="Tahoma" w:hAnsi="Tahoma" w:cs="Tahoma"/>
          <w:szCs w:val="22"/>
        </w:rPr>
        <w:t xml:space="preserve"> v javno dostopne podatke </w:t>
      </w:r>
      <w:proofErr w:type="spellStart"/>
      <w:r w:rsidRPr="00DA5AF3">
        <w:rPr>
          <w:rFonts w:ascii="Tahoma" w:hAnsi="Tahoma" w:cs="Tahoma"/>
          <w:szCs w:val="22"/>
        </w:rPr>
        <w:t>AJPES</w:t>
      </w:r>
      <w:proofErr w:type="spellEnd"/>
      <w:r w:rsidRPr="00DA5AF3">
        <w:rPr>
          <w:rFonts w:ascii="Tahoma" w:hAnsi="Tahoma" w:cs="Tahoma"/>
          <w:szCs w:val="22"/>
        </w:rPr>
        <w:t>. Naročnik si pridržuje pravico zahtevati ustrezna dokazila, v kolikor ne bo mogel dostopati do javno dostopnih podatkov. Ponudnik mora za gospodarski subjekt s sedežem izven Republike Sloveniji predložiti ustrezno dokazilo.</w:t>
      </w:r>
    </w:p>
    <w:p w:rsidR="00DA5AF3" w:rsidRPr="00DA5AF3" w:rsidRDefault="00DA5AF3" w:rsidP="00182005">
      <w:pPr>
        <w:keepNext/>
        <w:keepLines/>
        <w:ind w:right="-2"/>
        <w:jc w:val="both"/>
        <w:rPr>
          <w:rFonts w:ascii="Tahoma" w:hAnsi="Tahoma" w:cs="Tahoma"/>
          <w:szCs w:val="22"/>
        </w:rPr>
      </w:pPr>
    </w:p>
    <w:p w:rsidR="00DA5AF3" w:rsidRPr="00DA5AF3" w:rsidRDefault="00DA5AF3" w:rsidP="00182005">
      <w:pPr>
        <w:keepNext/>
        <w:keepLines/>
        <w:ind w:right="-2"/>
        <w:jc w:val="both"/>
        <w:rPr>
          <w:rFonts w:ascii="Tahoma" w:hAnsi="Tahoma" w:cs="Tahoma"/>
        </w:rPr>
      </w:pPr>
      <w:r w:rsidRPr="00DA5AF3">
        <w:rPr>
          <w:rFonts w:ascii="Tahoma" w:hAnsi="Tahoma" w:cs="Tahoma"/>
        </w:rPr>
        <w:lastRenderedPageBreak/>
        <w:t>Če ima ponudnik sedež izven Republike Slovenije, bo moral ponudnik, na poziv naročnika, dokazilo o vpisu v enega od poklicnih ali poslovnih registrov, ki se vodijo v državi članici, v kateri ima gospodarski subjekt sedež</w:t>
      </w:r>
      <w:r w:rsidRPr="00DA5AF3">
        <w:rPr>
          <w:rFonts w:ascii="Tahoma" w:hAnsi="Tahoma" w:cs="Tahoma"/>
          <w:b/>
        </w:rPr>
        <w:t xml:space="preserve"> </w:t>
      </w:r>
      <w:r w:rsidRPr="00DA5AF3">
        <w:rPr>
          <w:rFonts w:ascii="Tahoma" w:hAnsi="Tahoma" w:cs="Tahoma"/>
        </w:rPr>
        <w:t>predložiti sam. Navedeno dokazilo lahko ponudnik predloži že v ponudbi.</w:t>
      </w:r>
    </w:p>
    <w:p w:rsidR="005F1B04" w:rsidRPr="00C8579C" w:rsidRDefault="005F1B04" w:rsidP="00182005">
      <w:pPr>
        <w:pStyle w:val="Odstavekseznama"/>
        <w:keepNext/>
        <w:keepLines/>
        <w:ind w:left="0"/>
        <w:jc w:val="both"/>
        <w:rPr>
          <w:rFonts w:ascii="Tahoma" w:hAnsi="Tahoma" w:cs="Tahoma"/>
          <w:szCs w:val="22"/>
        </w:rPr>
      </w:pPr>
    </w:p>
    <w:p w:rsidR="009729B6" w:rsidRPr="00C8579C" w:rsidRDefault="00307846" w:rsidP="00182005">
      <w:pPr>
        <w:keepNext/>
        <w:keepLines/>
        <w:numPr>
          <w:ilvl w:val="2"/>
          <w:numId w:val="2"/>
        </w:numPr>
        <w:jc w:val="both"/>
        <w:rPr>
          <w:rFonts w:ascii="Tahoma" w:hAnsi="Tahoma" w:cs="Tahoma"/>
          <w:b/>
        </w:rPr>
      </w:pPr>
      <w:r>
        <w:rPr>
          <w:rFonts w:ascii="Tahoma" w:hAnsi="Tahoma" w:cs="Tahoma"/>
          <w:b/>
        </w:rPr>
        <w:t>Tehnična sposobnost</w:t>
      </w:r>
    </w:p>
    <w:p w:rsidR="000A1EC6" w:rsidRPr="00C8579C" w:rsidRDefault="000A1EC6" w:rsidP="00182005">
      <w:pPr>
        <w:keepNext/>
        <w:keepLines/>
        <w:ind w:left="1080"/>
        <w:jc w:val="both"/>
        <w:rPr>
          <w:rFonts w:ascii="Tahoma" w:hAnsi="Tahoma" w:cs="Tahoma"/>
          <w:b/>
        </w:rPr>
      </w:pPr>
    </w:p>
    <w:p w:rsidR="00AB49DE" w:rsidRDefault="00AB49DE" w:rsidP="00182005">
      <w:pPr>
        <w:pStyle w:val="Odstavekseznama"/>
        <w:keepNext/>
        <w:keepLines/>
        <w:numPr>
          <w:ilvl w:val="3"/>
          <w:numId w:val="2"/>
        </w:numPr>
        <w:jc w:val="both"/>
        <w:rPr>
          <w:rFonts w:ascii="Tahoma" w:hAnsi="Tahoma" w:cs="Tahoma"/>
          <w:bCs/>
        </w:rPr>
      </w:pPr>
      <w:r>
        <w:rPr>
          <w:rFonts w:ascii="Tahoma" w:hAnsi="Tahoma" w:cs="Tahoma"/>
          <w:bCs/>
        </w:rPr>
        <w:t>Obdelovalci posameznih nevarnih odpadkov</w:t>
      </w:r>
    </w:p>
    <w:p w:rsidR="00AB49DE" w:rsidRDefault="00AB49DE" w:rsidP="00182005">
      <w:pPr>
        <w:keepNext/>
        <w:keepLines/>
        <w:jc w:val="both"/>
        <w:rPr>
          <w:rFonts w:ascii="Tahoma" w:hAnsi="Tahoma" w:cs="Tahoma"/>
          <w:bCs/>
        </w:rPr>
      </w:pPr>
    </w:p>
    <w:p w:rsidR="00AB49DE" w:rsidRPr="00AB49DE" w:rsidRDefault="00AB49DE" w:rsidP="00182005">
      <w:pPr>
        <w:keepNext/>
        <w:keepLines/>
        <w:jc w:val="both"/>
        <w:rPr>
          <w:rFonts w:ascii="Tahoma" w:hAnsi="Tahoma" w:cs="Tahoma"/>
          <w:bCs/>
        </w:rPr>
      </w:pPr>
      <w:r w:rsidRPr="00AB49DE">
        <w:rPr>
          <w:rFonts w:ascii="Tahoma" w:hAnsi="Tahoma" w:cs="Tahoma"/>
          <w:bCs/>
        </w:rPr>
        <w:t>Ponudnik mora za vsako vrsto gospodinjskega odpadka (po sklopih) navesti tehnološki postopek obdelave, lokacijo obdelave ter naziv obdelovalca</w:t>
      </w:r>
      <w:r w:rsidR="00BE4BB9">
        <w:rPr>
          <w:rFonts w:ascii="Tahoma" w:hAnsi="Tahoma" w:cs="Tahoma"/>
          <w:bCs/>
        </w:rPr>
        <w:t xml:space="preserve"> </w:t>
      </w:r>
      <w:r w:rsidRPr="00AB49DE">
        <w:rPr>
          <w:rFonts w:ascii="Tahoma" w:hAnsi="Tahoma" w:cs="Tahoma"/>
          <w:bCs/>
        </w:rPr>
        <w:t>odpadka (podjetje, naslov). Ponudnik za navedene obdelovalce predloži dokazila, da so vpisani v ustrezne evidence kot obdelovalci gospodinjskih odpadkov</w:t>
      </w:r>
      <w:r w:rsidR="004A6382">
        <w:rPr>
          <w:rFonts w:ascii="Tahoma" w:hAnsi="Tahoma" w:cs="Tahoma"/>
          <w:bCs/>
        </w:rPr>
        <w:t xml:space="preserve"> ki so predmet posameznega sklopa tega javnega naročila</w:t>
      </w:r>
      <w:r w:rsidRPr="00AB49DE">
        <w:rPr>
          <w:rFonts w:ascii="Tahoma" w:hAnsi="Tahoma" w:cs="Tahoma"/>
          <w:bCs/>
        </w:rPr>
        <w:t xml:space="preserve"> v skladu z Uredbo o odpadkih.</w:t>
      </w:r>
    </w:p>
    <w:p w:rsidR="00AB49DE" w:rsidRDefault="00AB49DE" w:rsidP="00182005">
      <w:pPr>
        <w:keepNext/>
        <w:keepLines/>
        <w:jc w:val="both"/>
        <w:rPr>
          <w:rFonts w:ascii="Tahoma" w:hAnsi="Tahoma" w:cs="Tahoma"/>
          <w:bCs/>
        </w:rPr>
      </w:pPr>
    </w:p>
    <w:p w:rsidR="003941F1" w:rsidRDefault="003941F1" w:rsidP="00182005">
      <w:pPr>
        <w:keepNext/>
        <w:keepLines/>
        <w:jc w:val="both"/>
        <w:rPr>
          <w:rFonts w:ascii="Tahoma" w:hAnsi="Tahoma" w:cs="Tahoma"/>
          <w:bCs/>
        </w:rPr>
      </w:pPr>
      <w:r w:rsidRPr="00A45ECE">
        <w:rPr>
          <w:rFonts w:ascii="Tahoma" w:hAnsi="Tahoma" w:cs="Tahoma"/>
          <w:bCs/>
        </w:rPr>
        <w:t xml:space="preserve">V kolikor ponudnik ni sam tudi obdelovalec </w:t>
      </w:r>
      <w:r w:rsidR="00A45ECE" w:rsidRPr="00A45ECE">
        <w:rPr>
          <w:rFonts w:ascii="Tahoma" w:hAnsi="Tahoma" w:cs="Tahoma"/>
          <w:bCs/>
        </w:rPr>
        <w:t xml:space="preserve">nevarnih </w:t>
      </w:r>
      <w:r w:rsidRPr="00A45ECE">
        <w:rPr>
          <w:rFonts w:ascii="Tahoma" w:hAnsi="Tahoma" w:cs="Tahoma"/>
          <w:bCs/>
        </w:rPr>
        <w:t>gospodinjskih odpadkov, ki jih prevzame</w:t>
      </w:r>
      <w:r w:rsidR="00A45ECE" w:rsidRPr="00A45ECE">
        <w:rPr>
          <w:rFonts w:ascii="Tahoma" w:hAnsi="Tahoma" w:cs="Tahoma"/>
          <w:bCs/>
        </w:rPr>
        <w:t xml:space="preserve"> v </w:t>
      </w:r>
      <w:r w:rsidR="00F52070">
        <w:rPr>
          <w:rFonts w:ascii="Tahoma" w:hAnsi="Tahoma" w:cs="Tahoma"/>
          <w:color w:val="000000"/>
        </w:rPr>
        <w:t>odstranitev</w:t>
      </w:r>
      <w:r w:rsidRPr="00A45ECE">
        <w:rPr>
          <w:rFonts w:ascii="Tahoma" w:hAnsi="Tahoma" w:cs="Tahoma"/>
          <w:bCs/>
        </w:rPr>
        <w:t xml:space="preserve">, </w:t>
      </w:r>
      <w:r w:rsidRPr="00980DF8">
        <w:rPr>
          <w:rFonts w:ascii="Tahoma" w:hAnsi="Tahoma" w:cs="Tahoma"/>
          <w:bCs/>
        </w:rPr>
        <w:t>mora obdelovalca odpadka</w:t>
      </w:r>
      <w:r w:rsidR="00A45ECE" w:rsidRPr="00980DF8">
        <w:rPr>
          <w:rFonts w:ascii="Tahoma" w:hAnsi="Tahoma" w:cs="Tahoma"/>
          <w:bCs/>
        </w:rPr>
        <w:t xml:space="preserve">, ki ga navede v </w:t>
      </w:r>
      <w:r w:rsidR="00A45ECE" w:rsidRPr="00980DF8">
        <w:rPr>
          <w:rFonts w:ascii="Tahoma" w:hAnsi="Tahoma" w:cs="Tahoma"/>
          <w:b/>
          <w:bCs/>
        </w:rPr>
        <w:t xml:space="preserve">Prilogi </w:t>
      </w:r>
      <w:r w:rsidR="0066153F" w:rsidRPr="00980DF8">
        <w:rPr>
          <w:rFonts w:ascii="Tahoma" w:hAnsi="Tahoma" w:cs="Tahoma"/>
          <w:b/>
          <w:bCs/>
        </w:rPr>
        <w:t>6</w:t>
      </w:r>
      <w:r w:rsidR="00A45ECE" w:rsidRPr="00980DF8">
        <w:rPr>
          <w:rFonts w:ascii="Tahoma" w:hAnsi="Tahoma" w:cs="Tahoma"/>
          <w:bCs/>
        </w:rPr>
        <w:t>,</w:t>
      </w:r>
      <w:r w:rsidRPr="00980DF8">
        <w:rPr>
          <w:rFonts w:ascii="Tahoma" w:hAnsi="Tahoma" w:cs="Tahoma"/>
          <w:bCs/>
        </w:rPr>
        <w:t xml:space="preserve"> nominirati kot partnerja v skupni ponudbi ali kot</w:t>
      </w:r>
      <w:r w:rsidRPr="00A45ECE">
        <w:rPr>
          <w:rFonts w:ascii="Tahoma" w:hAnsi="Tahoma" w:cs="Tahoma"/>
          <w:bCs/>
        </w:rPr>
        <w:t xml:space="preserve"> podizvajalca ter zanje predložiti dokumente v skladu s to razpisno dokumentacijo.</w:t>
      </w:r>
    </w:p>
    <w:p w:rsidR="003941F1" w:rsidRPr="00AB49DE" w:rsidRDefault="003941F1" w:rsidP="00182005">
      <w:pPr>
        <w:keepNext/>
        <w:keepLines/>
        <w:jc w:val="both"/>
        <w:rPr>
          <w:rFonts w:ascii="Tahoma" w:hAnsi="Tahoma" w:cs="Tahoma"/>
          <w:bCs/>
        </w:rPr>
      </w:pPr>
    </w:p>
    <w:p w:rsidR="00AB49DE" w:rsidRPr="00AB49DE" w:rsidRDefault="00AB49DE" w:rsidP="00182005">
      <w:pPr>
        <w:keepNext/>
        <w:keepLines/>
        <w:jc w:val="both"/>
        <w:rPr>
          <w:rFonts w:ascii="Tahoma" w:hAnsi="Tahoma" w:cs="Tahoma"/>
          <w:b/>
          <w:bCs/>
        </w:rPr>
      </w:pPr>
      <w:r w:rsidRPr="00AB49DE">
        <w:rPr>
          <w:rFonts w:ascii="Tahoma" w:hAnsi="Tahoma" w:cs="Tahoma"/>
          <w:b/>
          <w:bCs/>
        </w:rPr>
        <w:t>Dokazila:</w:t>
      </w:r>
    </w:p>
    <w:p w:rsidR="00AB49DE" w:rsidRPr="00AB49DE" w:rsidRDefault="00AB49DE" w:rsidP="00182005">
      <w:pPr>
        <w:keepNext/>
        <w:keepLines/>
        <w:jc w:val="both"/>
        <w:rPr>
          <w:rFonts w:ascii="Tahoma" w:hAnsi="Tahoma" w:cs="Tahoma"/>
          <w:bCs/>
        </w:rPr>
      </w:pPr>
      <w:r w:rsidRPr="00AB49DE">
        <w:rPr>
          <w:rFonts w:ascii="Tahoma" w:hAnsi="Tahoma" w:cs="Tahoma"/>
          <w:bCs/>
        </w:rPr>
        <w:t xml:space="preserve">Izpolnjena Priloga </w:t>
      </w:r>
      <w:r w:rsidR="006F2AF1">
        <w:rPr>
          <w:rFonts w:ascii="Tahoma" w:hAnsi="Tahoma" w:cs="Tahoma"/>
          <w:bCs/>
        </w:rPr>
        <w:t>6</w:t>
      </w:r>
      <w:r w:rsidRPr="00AB49DE">
        <w:rPr>
          <w:rFonts w:ascii="Tahoma" w:hAnsi="Tahoma" w:cs="Tahoma"/>
          <w:bCs/>
        </w:rPr>
        <w:t xml:space="preserve"> in dokazila, da so obdelovalci vpisani v ustrezne evidence </w:t>
      </w:r>
      <w:r w:rsidR="00C31E3D">
        <w:rPr>
          <w:rFonts w:ascii="Tahoma" w:hAnsi="Tahoma" w:cs="Tahoma"/>
          <w:bCs/>
        </w:rPr>
        <w:t xml:space="preserve">oseb, ki ravnajo s komunalnimi odpadki </w:t>
      </w:r>
      <w:r w:rsidRPr="00AB49DE">
        <w:rPr>
          <w:rFonts w:ascii="Tahoma" w:hAnsi="Tahoma" w:cs="Tahoma"/>
          <w:bCs/>
        </w:rPr>
        <w:t>v skladu z Uredbo o odpadkih.</w:t>
      </w:r>
    </w:p>
    <w:p w:rsidR="00AB49DE" w:rsidRPr="00AB49DE" w:rsidRDefault="00AB49DE" w:rsidP="00182005">
      <w:pPr>
        <w:keepNext/>
        <w:keepLines/>
        <w:jc w:val="both"/>
        <w:rPr>
          <w:rFonts w:ascii="Tahoma" w:hAnsi="Tahoma" w:cs="Tahoma"/>
          <w:bCs/>
        </w:rPr>
      </w:pPr>
    </w:p>
    <w:p w:rsidR="00703EC3" w:rsidRPr="00703EC3" w:rsidRDefault="00703EC3" w:rsidP="00182005">
      <w:pPr>
        <w:pStyle w:val="Odstavekseznama"/>
        <w:keepNext/>
        <w:keepLines/>
        <w:numPr>
          <w:ilvl w:val="3"/>
          <w:numId w:val="2"/>
        </w:numPr>
        <w:jc w:val="both"/>
        <w:rPr>
          <w:rFonts w:ascii="Tahoma" w:hAnsi="Tahoma" w:cs="Tahoma"/>
          <w:bCs/>
        </w:rPr>
      </w:pPr>
      <w:r w:rsidRPr="00703EC3">
        <w:rPr>
          <w:rFonts w:ascii="Tahoma" w:hAnsi="Tahoma" w:cs="Tahoma"/>
          <w:bCs/>
        </w:rPr>
        <w:t>Dovoljenja</w:t>
      </w:r>
    </w:p>
    <w:p w:rsidR="00703EC3" w:rsidRDefault="00703EC3" w:rsidP="00182005">
      <w:pPr>
        <w:keepNext/>
        <w:keepLines/>
        <w:jc w:val="both"/>
        <w:rPr>
          <w:rFonts w:ascii="Tahoma" w:hAnsi="Tahoma" w:cs="Tahoma"/>
          <w:bCs/>
        </w:rPr>
      </w:pPr>
    </w:p>
    <w:p w:rsidR="00703EC3" w:rsidRPr="005D654E" w:rsidRDefault="00703EC3" w:rsidP="00182005">
      <w:pPr>
        <w:keepNext/>
        <w:keepLines/>
        <w:jc w:val="both"/>
        <w:rPr>
          <w:rFonts w:ascii="Tahoma" w:hAnsi="Tahoma" w:cs="Tahoma"/>
        </w:rPr>
      </w:pPr>
      <w:r>
        <w:rPr>
          <w:rFonts w:ascii="Tahoma" w:hAnsi="Tahoma" w:cs="Tahoma"/>
        </w:rPr>
        <w:t>Ponudnik</w:t>
      </w:r>
      <w:r w:rsidRPr="005D654E">
        <w:rPr>
          <w:rFonts w:ascii="Tahoma" w:hAnsi="Tahoma" w:cs="Tahoma"/>
        </w:rPr>
        <w:t xml:space="preserve"> </w:t>
      </w:r>
      <w:r>
        <w:rPr>
          <w:rFonts w:ascii="Tahoma" w:hAnsi="Tahoma" w:cs="Tahoma"/>
          <w:bCs/>
        </w:rPr>
        <w:t>mora</w:t>
      </w:r>
      <w:r w:rsidR="00D81A2A">
        <w:rPr>
          <w:rFonts w:ascii="Tahoma" w:hAnsi="Tahoma" w:cs="Tahoma"/>
          <w:bCs/>
        </w:rPr>
        <w:t xml:space="preserve"> imeti </w:t>
      </w:r>
      <w:r w:rsidR="00D81A2A" w:rsidRPr="00D81A2A">
        <w:rPr>
          <w:rFonts w:ascii="Tahoma" w:hAnsi="Tahoma" w:cs="Tahoma"/>
          <w:bCs/>
        </w:rPr>
        <w:t>na dan, ko poteče rok za oddajo ponudb</w:t>
      </w:r>
      <w:r w:rsidR="00D81A2A">
        <w:rPr>
          <w:rFonts w:ascii="Tahoma" w:hAnsi="Tahoma" w:cs="Tahoma"/>
          <w:bCs/>
        </w:rPr>
        <w:t xml:space="preserve"> </w:t>
      </w:r>
      <w:r w:rsidRPr="005D654E">
        <w:rPr>
          <w:rFonts w:ascii="Tahoma" w:hAnsi="Tahoma" w:cs="Tahoma"/>
          <w:bCs/>
        </w:rPr>
        <w:t>vsa potrebna</w:t>
      </w:r>
      <w:r w:rsidR="00D81A2A">
        <w:rPr>
          <w:rFonts w:ascii="Tahoma" w:hAnsi="Tahoma" w:cs="Tahoma"/>
          <w:bCs/>
        </w:rPr>
        <w:t xml:space="preserve"> veljavna</w:t>
      </w:r>
      <w:r w:rsidRPr="005D654E">
        <w:rPr>
          <w:rFonts w:ascii="Tahoma" w:hAnsi="Tahoma" w:cs="Tahoma"/>
          <w:bCs/>
        </w:rPr>
        <w:t xml:space="preserve"> dovoljenja pristojnih institucij za izvajanje dejavnosti ravnanja z odpadki, ki so predmet tega javnega naročila.</w:t>
      </w:r>
      <w:r w:rsidR="00D81A2A">
        <w:rPr>
          <w:rFonts w:ascii="Tahoma" w:hAnsi="Tahoma" w:cs="Tahoma"/>
          <w:bCs/>
        </w:rPr>
        <w:t xml:space="preserve"> </w:t>
      </w:r>
    </w:p>
    <w:p w:rsidR="00703EC3" w:rsidRPr="005D654E" w:rsidRDefault="00703EC3" w:rsidP="00182005">
      <w:pPr>
        <w:keepNext/>
        <w:keepLines/>
        <w:jc w:val="both"/>
        <w:rPr>
          <w:rFonts w:ascii="Tahoma" w:hAnsi="Tahoma" w:cs="Tahoma"/>
        </w:rPr>
      </w:pPr>
    </w:p>
    <w:p w:rsidR="00B059B7" w:rsidRPr="00B059B7" w:rsidRDefault="00B059B7" w:rsidP="00182005">
      <w:pPr>
        <w:keepNext/>
        <w:keepLines/>
        <w:jc w:val="both"/>
        <w:rPr>
          <w:rFonts w:ascii="Tahoma" w:hAnsi="Tahoma" w:cs="Tahoma"/>
        </w:rPr>
      </w:pPr>
      <w:r w:rsidRPr="00B059B7">
        <w:rPr>
          <w:rFonts w:ascii="Tahoma" w:hAnsi="Tahoma" w:cs="Tahoma"/>
        </w:rPr>
        <w:t>Ponudnik mora biti na dan, ko poteče rok za oddajo ponudb vpisan v ustrezne evidence oseb, ki ravnajo z odpadki v skladu z Uredbo o odpadkih (Ur. l. RS št. 37/15, 69/15 in 129/20) in ostalo veljavno zakonodajo oz. v ustrezne evidence oseb, ki ravnajo z odpadki v skladu s predpisi, ki veljajo v državi, kjer ima ponudnik svoj sedež.</w:t>
      </w:r>
    </w:p>
    <w:p w:rsidR="00703EC3" w:rsidRPr="005D654E" w:rsidRDefault="00703EC3" w:rsidP="00182005">
      <w:pPr>
        <w:keepNext/>
        <w:keepLines/>
        <w:jc w:val="both"/>
        <w:rPr>
          <w:rFonts w:ascii="Tahoma" w:hAnsi="Tahoma" w:cs="Tahoma"/>
        </w:rPr>
      </w:pPr>
    </w:p>
    <w:p w:rsidR="003941F1" w:rsidRPr="003941F1" w:rsidRDefault="003941F1" w:rsidP="00182005">
      <w:pPr>
        <w:keepNext/>
        <w:keepLines/>
        <w:jc w:val="both"/>
        <w:rPr>
          <w:rFonts w:ascii="Tahoma" w:hAnsi="Tahoma" w:cs="Tahoma"/>
          <w:bCs/>
        </w:rPr>
      </w:pPr>
      <w:r w:rsidRPr="003941F1">
        <w:rPr>
          <w:rFonts w:ascii="Tahoma" w:hAnsi="Tahoma" w:cs="Tahoma"/>
          <w:bCs/>
        </w:rPr>
        <w:t xml:space="preserve">Ponudnik mora biti </w:t>
      </w:r>
      <w:r>
        <w:rPr>
          <w:rFonts w:ascii="Tahoma" w:hAnsi="Tahoma" w:cs="Tahoma"/>
          <w:bCs/>
        </w:rPr>
        <w:t xml:space="preserve">pri </w:t>
      </w:r>
      <w:r w:rsidRPr="003941F1">
        <w:rPr>
          <w:rFonts w:ascii="Tahoma" w:hAnsi="Tahoma" w:cs="Tahoma"/>
          <w:bCs/>
        </w:rPr>
        <w:t>Agenciji Republike Slovenije za okolje (</w:t>
      </w:r>
      <w:proofErr w:type="spellStart"/>
      <w:r w:rsidRPr="003941F1">
        <w:rPr>
          <w:rFonts w:ascii="Tahoma" w:hAnsi="Tahoma" w:cs="Tahoma"/>
          <w:bCs/>
        </w:rPr>
        <w:t>ARSO</w:t>
      </w:r>
      <w:proofErr w:type="spellEnd"/>
      <w:r w:rsidRPr="003941F1">
        <w:rPr>
          <w:rFonts w:ascii="Tahoma" w:hAnsi="Tahoma" w:cs="Tahoma"/>
          <w:bCs/>
        </w:rPr>
        <w:t>)</w:t>
      </w:r>
      <w:r>
        <w:rPr>
          <w:rFonts w:ascii="Tahoma" w:hAnsi="Tahoma" w:cs="Tahoma"/>
          <w:bCs/>
        </w:rPr>
        <w:t xml:space="preserve"> </w:t>
      </w:r>
      <w:r w:rsidRPr="003941F1">
        <w:rPr>
          <w:rFonts w:ascii="Tahoma" w:hAnsi="Tahoma" w:cs="Tahoma"/>
          <w:bCs/>
        </w:rPr>
        <w:t>registrirani kot:</w:t>
      </w:r>
    </w:p>
    <w:p w:rsidR="0080109A" w:rsidRPr="0080109A" w:rsidRDefault="0080109A" w:rsidP="0080109A">
      <w:pPr>
        <w:keepNext/>
        <w:keepLines/>
        <w:numPr>
          <w:ilvl w:val="0"/>
          <w:numId w:val="23"/>
        </w:numPr>
        <w:jc w:val="both"/>
        <w:rPr>
          <w:rFonts w:ascii="Tahoma" w:hAnsi="Tahoma" w:cs="Tahoma"/>
          <w:bCs/>
        </w:rPr>
      </w:pPr>
      <w:r w:rsidRPr="0080109A">
        <w:rPr>
          <w:rFonts w:ascii="Tahoma" w:hAnsi="Tahoma" w:cs="Tahoma"/>
          <w:bCs/>
        </w:rPr>
        <w:t>zbiralec nevarnih gospodinjskih odpadkov; v tem primeru mora ponudnik imeti zagotovljeno tudi obdelavo nevarnih gospodinjskih odpadkov, kar dokaže z ustreznimi dokazili, ALI</w:t>
      </w:r>
    </w:p>
    <w:p w:rsidR="0080109A" w:rsidRPr="0080109A" w:rsidRDefault="0080109A" w:rsidP="0080109A">
      <w:pPr>
        <w:keepNext/>
        <w:keepLines/>
        <w:numPr>
          <w:ilvl w:val="0"/>
          <w:numId w:val="23"/>
        </w:numPr>
        <w:jc w:val="both"/>
        <w:rPr>
          <w:rFonts w:ascii="Tahoma" w:hAnsi="Tahoma" w:cs="Tahoma"/>
          <w:bCs/>
        </w:rPr>
      </w:pPr>
      <w:r w:rsidRPr="0080109A">
        <w:rPr>
          <w:rFonts w:ascii="Tahoma" w:hAnsi="Tahoma" w:cs="Tahoma"/>
          <w:bCs/>
        </w:rPr>
        <w:t>obdelovalec nevarnih gospodinjskih odpadkov, če ima ponudnik sedež v Republiki Sloveniji oziroma pri pristojnih institucijah držav članic Evropske unije, v kateri ima ponudnik svoj sedež.</w:t>
      </w:r>
    </w:p>
    <w:p w:rsidR="003941F1" w:rsidRPr="003941F1" w:rsidRDefault="003941F1" w:rsidP="00182005">
      <w:pPr>
        <w:keepNext/>
        <w:keepLines/>
        <w:jc w:val="both"/>
        <w:rPr>
          <w:rFonts w:ascii="Tahoma" w:hAnsi="Tahoma" w:cs="Tahoma"/>
          <w:bCs/>
        </w:rPr>
      </w:pPr>
    </w:p>
    <w:p w:rsidR="0080109A" w:rsidRPr="0080109A" w:rsidRDefault="0080109A" w:rsidP="0080109A">
      <w:pPr>
        <w:keepNext/>
        <w:keepLines/>
        <w:jc w:val="both"/>
        <w:rPr>
          <w:rFonts w:ascii="Tahoma" w:hAnsi="Tahoma" w:cs="Tahoma"/>
          <w:bCs/>
        </w:rPr>
      </w:pPr>
      <w:r w:rsidRPr="0080109A">
        <w:rPr>
          <w:rFonts w:ascii="Tahoma" w:hAnsi="Tahoma" w:cs="Tahoma"/>
          <w:bCs/>
        </w:rPr>
        <w:lastRenderedPageBreak/>
        <w:t xml:space="preserve">V primeru, da je potreben prevoz odpadka preko meja Republike Slovenije, bo moral izbrani ponudnik pridobiti vsa potrebna dovoljenja in listine v skladu z 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80109A">
        <w:rPr>
          <w:rFonts w:ascii="Tahoma" w:hAnsi="Tahoma" w:cs="Tahoma"/>
          <w:bCs/>
        </w:rPr>
        <w:t>IIIA</w:t>
      </w:r>
      <w:proofErr w:type="spellEnd"/>
      <w:r w:rsidRPr="0080109A">
        <w:rPr>
          <w:rFonts w:ascii="Tahoma" w:hAnsi="Tahoma" w:cs="Tahoma"/>
          <w:bCs/>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 </w:t>
      </w:r>
    </w:p>
    <w:p w:rsidR="0080109A" w:rsidRPr="0080109A" w:rsidRDefault="0080109A" w:rsidP="0080109A">
      <w:pPr>
        <w:keepNext/>
        <w:keepLines/>
        <w:jc w:val="both"/>
        <w:rPr>
          <w:rFonts w:ascii="Tahoma" w:hAnsi="Tahoma" w:cs="Tahoma"/>
          <w:bCs/>
          <w:i/>
          <w:sz w:val="22"/>
          <w:szCs w:val="22"/>
        </w:rPr>
      </w:pPr>
    </w:p>
    <w:p w:rsidR="00D81A2A" w:rsidRPr="00307846" w:rsidRDefault="00D81A2A" w:rsidP="00182005">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rsidR="00D81A2A" w:rsidRDefault="00D81A2A" w:rsidP="00182005">
      <w:pPr>
        <w:keepNext/>
        <w:keepLines/>
        <w:jc w:val="both"/>
        <w:rPr>
          <w:rFonts w:ascii="Tahoma" w:hAnsi="Tahoma" w:cs="Tahoma"/>
        </w:rPr>
      </w:pPr>
    </w:p>
    <w:p w:rsidR="00703EC3" w:rsidRPr="00A1220B" w:rsidRDefault="00703EC3" w:rsidP="00182005">
      <w:pPr>
        <w:keepNext/>
        <w:keepLines/>
        <w:ind w:left="1080" w:hanging="1080"/>
        <w:jc w:val="both"/>
        <w:rPr>
          <w:rFonts w:ascii="Tahoma" w:hAnsi="Tahoma" w:cs="Tahoma"/>
          <w:b/>
          <w:smallCaps/>
        </w:rPr>
      </w:pPr>
      <w:r w:rsidRPr="00A1220B">
        <w:rPr>
          <w:rFonts w:ascii="Tahoma" w:hAnsi="Tahoma" w:cs="Tahoma"/>
          <w:b/>
          <w:smallCaps/>
        </w:rPr>
        <w:t>Dokazila:</w:t>
      </w:r>
    </w:p>
    <w:p w:rsidR="00703EC3" w:rsidRPr="00363E6C" w:rsidRDefault="00703EC3" w:rsidP="00182005">
      <w:pPr>
        <w:pStyle w:val="Odstavekseznama"/>
        <w:keepNext/>
        <w:keepLines/>
        <w:numPr>
          <w:ilvl w:val="0"/>
          <w:numId w:val="12"/>
        </w:numPr>
        <w:ind w:left="644"/>
        <w:jc w:val="both"/>
        <w:rPr>
          <w:rFonts w:ascii="Tahoma" w:hAnsi="Tahoma" w:cs="Tahoma"/>
          <w:szCs w:val="22"/>
        </w:rPr>
      </w:pPr>
      <w:r>
        <w:rPr>
          <w:rFonts w:ascii="Tahoma" w:hAnsi="Tahoma" w:cs="Tahoma"/>
          <w:szCs w:val="22"/>
        </w:rPr>
        <w:t xml:space="preserve">Izpolnjen </w:t>
      </w:r>
      <w:proofErr w:type="spellStart"/>
      <w:r>
        <w:rPr>
          <w:rFonts w:ascii="Tahoma" w:hAnsi="Tahoma" w:cs="Tahoma"/>
          <w:szCs w:val="22"/>
        </w:rPr>
        <w:t>ESPD</w:t>
      </w:r>
      <w:proofErr w:type="spellEnd"/>
      <w:r>
        <w:rPr>
          <w:rFonts w:ascii="Tahoma" w:hAnsi="Tahoma" w:cs="Tahoma"/>
          <w:szCs w:val="22"/>
        </w:rPr>
        <w:t xml:space="preserve">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Pr="00363E6C">
        <w:rPr>
          <w:rFonts w:ascii="Tahoma" w:hAnsi="Tahoma" w:cs="Tahoma"/>
          <w:szCs w:val="22"/>
        </w:rPr>
        <w:t>.</w:t>
      </w:r>
    </w:p>
    <w:p w:rsidR="00D93216" w:rsidRPr="00E12405" w:rsidRDefault="00D93216" w:rsidP="00D93216">
      <w:pPr>
        <w:pStyle w:val="Odstavekseznama"/>
        <w:keepNext/>
        <w:keepLines/>
        <w:numPr>
          <w:ilvl w:val="0"/>
          <w:numId w:val="12"/>
        </w:numPr>
        <w:jc w:val="both"/>
        <w:rPr>
          <w:rFonts w:ascii="Tahoma" w:hAnsi="Tahoma" w:cs="Tahoma"/>
          <w:szCs w:val="22"/>
        </w:rPr>
      </w:pPr>
      <w:r w:rsidRPr="00E12405">
        <w:rPr>
          <w:rFonts w:ascii="Tahoma" w:hAnsi="Tahoma" w:cs="Tahoma"/>
          <w:szCs w:val="22"/>
        </w:rPr>
        <w:t>Kopije odločb/dovoljenj oziroma potrdil (in ostalih dokazil) o vpisu v ustrezne evidence oseb, ki ravnajo z odpadki s klasifikacijskimi številkami odpadkov in zahtevanimi postopki obdelave odpadkov za sklop, za katerega ponudnik oddaja ponudbo (Priloga 5).</w:t>
      </w:r>
    </w:p>
    <w:p w:rsidR="00D93216" w:rsidRPr="00E12405" w:rsidRDefault="00D93216" w:rsidP="00E12405">
      <w:pPr>
        <w:pStyle w:val="Odstavekseznama"/>
        <w:keepNext/>
        <w:keepLines/>
        <w:numPr>
          <w:ilvl w:val="0"/>
          <w:numId w:val="12"/>
        </w:numPr>
        <w:jc w:val="both"/>
        <w:rPr>
          <w:rFonts w:ascii="Tahoma" w:hAnsi="Tahoma" w:cs="Tahoma"/>
          <w:szCs w:val="22"/>
        </w:rPr>
      </w:pPr>
      <w:r w:rsidRPr="00E12405">
        <w:rPr>
          <w:rFonts w:ascii="Tahoma" w:hAnsi="Tahoma" w:cs="Tahoma"/>
          <w:szCs w:val="22"/>
        </w:rPr>
        <w:t>V primeru obdelave odpadka izven meja Republike Slovenije vsa potrebna dovoljenja in listine v skladu z Uredbo (ES) št. 1013/2006, Uredbo Komisije (ES) št. 1418/2007 ter Uredbo Komisije (ES) št. 837/2010, tehnični opis naprave za obdelavo ter kopijo dovoljenja za napravo v skladu s 4. in 5. členom Direktive 96/61/ES (Direktiva 2008/1/ES) (Priloga 5).</w:t>
      </w:r>
    </w:p>
    <w:p w:rsidR="00A1220B" w:rsidRDefault="00A1220B" w:rsidP="00182005">
      <w:pPr>
        <w:pStyle w:val="Odstavekseznama"/>
        <w:keepNext/>
        <w:keepLines/>
        <w:ind w:left="1080"/>
        <w:jc w:val="both"/>
        <w:rPr>
          <w:rFonts w:ascii="Tahoma" w:hAnsi="Tahoma" w:cs="Tahoma"/>
          <w:b/>
        </w:rPr>
      </w:pPr>
    </w:p>
    <w:p w:rsidR="004F741F" w:rsidRPr="00C8579C" w:rsidRDefault="004F741F" w:rsidP="00182005">
      <w:pPr>
        <w:keepNext/>
        <w:keepLines/>
        <w:numPr>
          <w:ilvl w:val="1"/>
          <w:numId w:val="2"/>
        </w:numPr>
        <w:jc w:val="both"/>
        <w:rPr>
          <w:rFonts w:ascii="Tahoma" w:hAnsi="Tahoma" w:cs="Tahoma"/>
          <w:b/>
        </w:rPr>
      </w:pPr>
      <w:r w:rsidRPr="00C8579C">
        <w:rPr>
          <w:rFonts w:ascii="Tahoma" w:hAnsi="Tahoma" w:cs="Tahoma"/>
          <w:b/>
        </w:rPr>
        <w:t>Ostale zahteve in pogoji naročnika</w:t>
      </w:r>
    </w:p>
    <w:p w:rsidR="004F741F" w:rsidRPr="00C8579C" w:rsidRDefault="004F741F" w:rsidP="00182005">
      <w:pPr>
        <w:keepNext/>
        <w:keepLines/>
        <w:jc w:val="both"/>
        <w:rPr>
          <w:rFonts w:ascii="Tahoma" w:hAnsi="Tahoma" w:cs="Tahoma"/>
          <w:highlight w:val="yellow"/>
        </w:rPr>
      </w:pPr>
    </w:p>
    <w:p w:rsidR="0041574F" w:rsidRPr="00C8579C" w:rsidRDefault="00A433F6" w:rsidP="00182005">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rsidR="00767080" w:rsidRPr="00C8579C" w:rsidRDefault="00767080" w:rsidP="00182005">
      <w:pPr>
        <w:keepNext/>
        <w:keepLines/>
        <w:tabs>
          <w:tab w:val="left" w:pos="0"/>
        </w:tabs>
        <w:jc w:val="both"/>
        <w:rPr>
          <w:rFonts w:ascii="Tahoma" w:hAnsi="Tahoma" w:cs="Tahoma"/>
        </w:rPr>
      </w:pPr>
    </w:p>
    <w:p w:rsidR="00357AF8" w:rsidRPr="00C8579C" w:rsidRDefault="00357AF8" w:rsidP="00182005">
      <w:pPr>
        <w:pStyle w:val="Telobesedila2"/>
        <w:keepNext/>
        <w:keepLines/>
        <w:rPr>
          <w:rFonts w:ascii="Tahoma" w:hAnsi="Tahoma" w:cs="Tahoma"/>
          <w:smallCaps/>
          <w:lang w:val="sl-SI"/>
        </w:rPr>
      </w:pPr>
      <w:r w:rsidRPr="00C8579C">
        <w:rPr>
          <w:rFonts w:ascii="Tahoma" w:hAnsi="Tahoma" w:cs="Tahoma"/>
          <w:smallCaps/>
          <w:lang w:val="sl-SI"/>
        </w:rPr>
        <w:t>Dokazilo:</w:t>
      </w:r>
    </w:p>
    <w:p w:rsidR="00357AF8" w:rsidRDefault="00357AF8" w:rsidP="00182005">
      <w:pPr>
        <w:pStyle w:val="Odstavekseznama"/>
        <w:keepNext/>
        <w:keepLines/>
        <w:ind w:left="0"/>
        <w:jc w:val="both"/>
        <w:rPr>
          <w:rFonts w:ascii="Tahoma" w:hAnsi="Tahoma" w:cs="Tahoma"/>
          <w:szCs w:val="22"/>
        </w:rPr>
      </w:pPr>
      <w:r w:rsidRPr="00C8579C">
        <w:rPr>
          <w:rFonts w:ascii="Tahoma" w:hAnsi="Tahoma" w:cs="Tahoma"/>
          <w:szCs w:val="22"/>
        </w:rPr>
        <w:t xml:space="preserve">Izpolnjen </w:t>
      </w:r>
      <w:proofErr w:type="spellStart"/>
      <w:r w:rsidRPr="00C8579C">
        <w:rPr>
          <w:rFonts w:ascii="Tahoma" w:hAnsi="Tahoma" w:cs="Tahoma"/>
          <w:szCs w:val="22"/>
        </w:rPr>
        <w:t>ESPD</w:t>
      </w:r>
      <w:proofErr w:type="spellEnd"/>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rsidR="001B6A28" w:rsidRDefault="001B6A28" w:rsidP="00182005">
      <w:pPr>
        <w:pStyle w:val="Odstavekseznama"/>
        <w:keepNext/>
        <w:keepLines/>
        <w:ind w:left="0"/>
        <w:jc w:val="both"/>
        <w:rPr>
          <w:rFonts w:ascii="Tahoma" w:hAnsi="Tahoma" w:cs="Tahoma"/>
          <w:szCs w:val="22"/>
        </w:rPr>
      </w:pPr>
    </w:p>
    <w:p w:rsidR="007C70A1" w:rsidRPr="00C8579C" w:rsidRDefault="008873D9" w:rsidP="00182005">
      <w:pPr>
        <w:keepNext/>
        <w:keepLines/>
        <w:numPr>
          <w:ilvl w:val="0"/>
          <w:numId w:val="2"/>
        </w:numPr>
        <w:jc w:val="both"/>
        <w:rPr>
          <w:rFonts w:ascii="Tahoma" w:hAnsi="Tahoma" w:cs="Tahoma"/>
          <w:b/>
          <w:sz w:val="24"/>
        </w:rPr>
      </w:pPr>
      <w:r w:rsidRPr="00C8579C">
        <w:rPr>
          <w:rFonts w:ascii="Tahoma" w:hAnsi="Tahoma" w:cs="Tahoma"/>
          <w:b/>
          <w:sz w:val="24"/>
        </w:rPr>
        <w:t>FINANČNA ZAVAROVANJA</w:t>
      </w:r>
    </w:p>
    <w:p w:rsidR="00D36B07" w:rsidRPr="00C8579C" w:rsidRDefault="00D36B07" w:rsidP="00182005">
      <w:pPr>
        <w:keepNext/>
        <w:keepLines/>
      </w:pPr>
    </w:p>
    <w:p w:rsidR="003B60C4" w:rsidRPr="00C8579C" w:rsidRDefault="003B60C4" w:rsidP="00182005">
      <w:pPr>
        <w:keepNext/>
        <w:keepLines/>
        <w:numPr>
          <w:ilvl w:val="1"/>
          <w:numId w:val="2"/>
        </w:numPr>
        <w:jc w:val="both"/>
        <w:rPr>
          <w:rFonts w:ascii="Tahoma" w:hAnsi="Tahoma" w:cs="Tahoma"/>
          <w:b/>
        </w:rPr>
      </w:pPr>
      <w:r w:rsidRPr="00C8579C">
        <w:rPr>
          <w:rFonts w:ascii="Tahoma" w:hAnsi="Tahoma" w:cs="Tahoma"/>
          <w:b/>
        </w:rPr>
        <w:t>Splošno</w:t>
      </w:r>
    </w:p>
    <w:p w:rsidR="00F90FE3" w:rsidRDefault="00F90FE3" w:rsidP="00182005">
      <w:pPr>
        <w:keepNext/>
        <w:keepLines/>
        <w:jc w:val="both"/>
        <w:rPr>
          <w:rFonts w:ascii="Tahoma" w:hAnsi="Tahoma" w:cs="Tahoma"/>
        </w:rPr>
      </w:pPr>
    </w:p>
    <w:p w:rsidR="005D763D" w:rsidRPr="001662D7" w:rsidRDefault="005D763D" w:rsidP="00182005">
      <w:pPr>
        <w:keepNext/>
        <w:keepLines/>
        <w:jc w:val="both"/>
        <w:rPr>
          <w:rFonts w:ascii="Tahoma" w:hAnsi="Tahoma" w:cs="Tahoma"/>
          <w:i/>
          <w:kern w:val="16"/>
        </w:rPr>
      </w:pPr>
      <w:r w:rsidRPr="00C8579C">
        <w:rPr>
          <w:rFonts w:ascii="Tahoma" w:hAnsi="Tahoma" w:cs="Tahoma"/>
        </w:rPr>
        <w:lastRenderedPageBreak/>
        <w:t>Ponudnik mora za zavarovanje izpolnitve svoje obveznosti do naročnika, naročniku predložiti finančn</w:t>
      </w:r>
      <w:r>
        <w:rPr>
          <w:rFonts w:ascii="Tahoma" w:hAnsi="Tahoma" w:cs="Tahoma"/>
        </w:rPr>
        <w:t>o</w:t>
      </w:r>
      <w:r w:rsidRPr="00C8579C">
        <w:rPr>
          <w:rFonts w:ascii="Tahoma" w:hAnsi="Tahoma" w:cs="Tahoma"/>
        </w:rPr>
        <w:t xml:space="preserve"> zavarovan</w:t>
      </w:r>
      <w:r>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3" w:name="_Hlk508788160"/>
    </w:p>
    <w:bookmarkEnd w:id="13"/>
    <w:p w:rsidR="005D763D" w:rsidRDefault="005D763D" w:rsidP="00182005">
      <w:pPr>
        <w:keepNext/>
        <w:keepLines/>
        <w:jc w:val="both"/>
        <w:rPr>
          <w:rFonts w:ascii="Tahoma" w:hAnsi="Tahoma" w:cs="Tahoma"/>
        </w:rPr>
      </w:pPr>
    </w:p>
    <w:p w:rsidR="005D763D" w:rsidRDefault="005D763D" w:rsidP="00182005">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rsidR="00D64A5E" w:rsidRPr="00C8579C" w:rsidRDefault="00D64A5E" w:rsidP="00182005">
      <w:pPr>
        <w:keepNext/>
        <w:keepLines/>
        <w:jc w:val="both"/>
        <w:rPr>
          <w:rFonts w:ascii="Tahoma" w:hAnsi="Tahoma" w:cs="Tahoma"/>
          <w:b/>
        </w:rPr>
      </w:pPr>
    </w:p>
    <w:p w:rsidR="00357AF8" w:rsidRPr="00C8579C" w:rsidRDefault="00357AF8" w:rsidP="00182005">
      <w:pPr>
        <w:keepNext/>
        <w:keepLines/>
        <w:numPr>
          <w:ilvl w:val="1"/>
          <w:numId w:val="2"/>
        </w:numPr>
        <w:jc w:val="both"/>
        <w:rPr>
          <w:rFonts w:ascii="Tahoma" w:hAnsi="Tahoma" w:cs="Tahoma"/>
          <w:b/>
        </w:rPr>
      </w:pPr>
      <w:r w:rsidRPr="00C8579C">
        <w:rPr>
          <w:rFonts w:ascii="Tahoma" w:hAnsi="Tahoma" w:cs="Tahoma"/>
          <w:b/>
        </w:rPr>
        <w:t>Zavarovanje dobre izvedbe obveznosti</w:t>
      </w:r>
    </w:p>
    <w:p w:rsidR="00357AF8" w:rsidRPr="00C8579C" w:rsidRDefault="00357AF8" w:rsidP="00182005">
      <w:pPr>
        <w:keepNext/>
        <w:keepLines/>
        <w:jc w:val="both"/>
        <w:rPr>
          <w:rFonts w:ascii="Tahoma" w:hAnsi="Tahoma" w:cs="Tahoma"/>
          <w:color w:val="FF0000"/>
        </w:rPr>
      </w:pPr>
    </w:p>
    <w:p w:rsidR="005D763D" w:rsidRDefault="005D763D" w:rsidP="00182005">
      <w:pPr>
        <w:pStyle w:val="Pripombabesedilo"/>
        <w:keepNext/>
        <w:keepLines/>
        <w:jc w:val="both"/>
        <w:rPr>
          <w:rFonts w:ascii="Tahoma" w:hAnsi="Tahoma" w:cs="Tahoma"/>
          <w:lang w:val="sl-SI"/>
        </w:rPr>
      </w:pPr>
      <w:r w:rsidRPr="00C8579C">
        <w:rPr>
          <w:rFonts w:ascii="Tahoma" w:hAnsi="Tahoma" w:cs="Tahoma"/>
          <w:lang w:val="sl-SI"/>
        </w:rPr>
        <w:t xml:space="preserve">Izbrani ponudnik mora </w:t>
      </w:r>
      <w:r>
        <w:rPr>
          <w:rFonts w:ascii="Tahoma" w:hAnsi="Tahoma" w:cs="Tahoma"/>
          <w:lang w:val="sl-SI"/>
        </w:rPr>
        <w:t xml:space="preserve">ob sklenitvi okvirnega sporazuma za posamezni sklop oziroma najkasneje </w:t>
      </w:r>
      <w:r w:rsidRPr="00C8579C">
        <w:rPr>
          <w:rFonts w:ascii="Tahoma" w:hAnsi="Tahoma" w:cs="Tahoma"/>
          <w:lang w:val="sl-SI"/>
        </w:rPr>
        <w:t>v roku 5 (pet</w:t>
      </w:r>
      <w:r>
        <w:rPr>
          <w:rFonts w:ascii="Tahoma" w:hAnsi="Tahoma" w:cs="Tahoma"/>
          <w:lang w:val="sl-SI"/>
        </w:rPr>
        <w:t>ih</w:t>
      </w:r>
      <w:r w:rsidRPr="00C8579C">
        <w:rPr>
          <w:rFonts w:ascii="Tahoma" w:hAnsi="Tahoma" w:cs="Tahoma"/>
          <w:lang w:val="sl-SI"/>
        </w:rPr>
        <w:t>) dni od sklenitve okvirnega sporazuma</w:t>
      </w:r>
      <w:r>
        <w:rPr>
          <w:rFonts w:ascii="Tahoma" w:hAnsi="Tahoma" w:cs="Tahoma"/>
          <w:lang w:val="sl-SI"/>
        </w:rPr>
        <w:t xml:space="preserve"> za posamezni sklop</w:t>
      </w:r>
      <w:r w:rsidRPr="00C8579C">
        <w:rPr>
          <w:rFonts w:ascii="Tahoma" w:hAnsi="Tahoma" w:cs="Tahoma"/>
          <w:lang w:val="sl-SI"/>
        </w:rPr>
        <w:t xml:space="preserve">,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višini</w:t>
      </w:r>
      <w:r>
        <w:rPr>
          <w:rFonts w:ascii="Tahoma" w:hAnsi="Tahoma" w:cs="Tahoma"/>
          <w:lang w:val="sl-SI"/>
        </w:rPr>
        <w:t xml:space="preserve"> za</w:t>
      </w:r>
      <w:r w:rsidRPr="005D482B">
        <w:rPr>
          <w:rFonts w:ascii="Tahoma" w:hAnsi="Tahoma" w:cs="Tahoma"/>
          <w:lang w:val="sl-SI"/>
        </w:rPr>
        <w:t xml:space="preserve"> </w:t>
      </w:r>
    </w:p>
    <w:p w:rsidR="005D763D" w:rsidRDefault="005D763D" w:rsidP="00182005">
      <w:pPr>
        <w:pStyle w:val="Odstavekseznama"/>
        <w:keepNext/>
        <w:keepLines/>
        <w:numPr>
          <w:ilvl w:val="0"/>
          <w:numId w:val="12"/>
        </w:numPr>
        <w:jc w:val="both"/>
        <w:rPr>
          <w:rFonts w:ascii="Tahoma" w:hAnsi="Tahoma" w:cs="Tahoma"/>
        </w:rPr>
      </w:pPr>
      <w:r>
        <w:rPr>
          <w:rFonts w:ascii="Tahoma" w:hAnsi="Tahoma" w:cs="Tahoma"/>
        </w:rPr>
        <w:t xml:space="preserve">Sklop 1: </w:t>
      </w:r>
      <w:r w:rsidRPr="0069312C">
        <w:rPr>
          <w:rFonts w:ascii="Tahoma" w:hAnsi="Tahoma" w:cs="Tahoma"/>
        </w:rPr>
        <w:t>1</w:t>
      </w:r>
      <w:r w:rsidR="00182005">
        <w:rPr>
          <w:rFonts w:ascii="Tahoma" w:hAnsi="Tahoma" w:cs="Tahoma"/>
        </w:rPr>
        <w:t>1</w:t>
      </w:r>
      <w:r w:rsidRPr="0069312C">
        <w:rPr>
          <w:rFonts w:ascii="Tahoma" w:hAnsi="Tahoma" w:cs="Tahoma"/>
        </w:rPr>
        <w:t>.000,00 EUR,</w:t>
      </w:r>
    </w:p>
    <w:p w:rsidR="005D763D" w:rsidRDefault="005D763D" w:rsidP="00182005">
      <w:pPr>
        <w:pStyle w:val="Odstavekseznama"/>
        <w:keepNext/>
        <w:keepLines/>
        <w:numPr>
          <w:ilvl w:val="0"/>
          <w:numId w:val="12"/>
        </w:numPr>
        <w:jc w:val="both"/>
        <w:rPr>
          <w:rFonts w:ascii="Tahoma" w:hAnsi="Tahoma" w:cs="Tahoma"/>
        </w:rPr>
      </w:pPr>
      <w:r>
        <w:rPr>
          <w:rFonts w:ascii="Tahoma" w:hAnsi="Tahoma" w:cs="Tahoma"/>
        </w:rPr>
        <w:t xml:space="preserve">Sklop 2: </w:t>
      </w:r>
      <w:r w:rsidR="00182005">
        <w:rPr>
          <w:rFonts w:ascii="Tahoma" w:hAnsi="Tahoma" w:cs="Tahoma"/>
        </w:rPr>
        <w:t>4</w:t>
      </w:r>
      <w:r w:rsidRPr="0069312C">
        <w:rPr>
          <w:rFonts w:ascii="Tahoma" w:hAnsi="Tahoma" w:cs="Tahoma"/>
        </w:rPr>
        <w:t>.000,00 EUR</w:t>
      </w:r>
      <w:r>
        <w:rPr>
          <w:rFonts w:ascii="Tahoma" w:hAnsi="Tahoma" w:cs="Tahoma"/>
        </w:rPr>
        <w:t>,</w:t>
      </w:r>
    </w:p>
    <w:p w:rsidR="005D763D" w:rsidRPr="005578E9" w:rsidRDefault="005D763D" w:rsidP="00182005">
      <w:pPr>
        <w:pStyle w:val="Odstavekseznama"/>
        <w:keepNext/>
        <w:keepLines/>
        <w:numPr>
          <w:ilvl w:val="0"/>
          <w:numId w:val="12"/>
        </w:numPr>
        <w:jc w:val="both"/>
        <w:rPr>
          <w:rFonts w:ascii="Tahoma" w:hAnsi="Tahoma" w:cs="Tahoma"/>
        </w:rPr>
      </w:pPr>
      <w:r>
        <w:rPr>
          <w:rFonts w:ascii="Tahoma" w:hAnsi="Tahoma" w:cs="Tahoma"/>
        </w:rPr>
        <w:t xml:space="preserve">Sklop 3: </w:t>
      </w:r>
      <w:r w:rsidR="00182005">
        <w:rPr>
          <w:rFonts w:ascii="Tahoma" w:hAnsi="Tahoma" w:cs="Tahoma"/>
        </w:rPr>
        <w:t>3</w:t>
      </w:r>
      <w:r w:rsidRPr="0069312C">
        <w:rPr>
          <w:rFonts w:ascii="Tahoma" w:hAnsi="Tahoma" w:cs="Tahoma"/>
        </w:rPr>
        <w:t>.000,00 EUR</w:t>
      </w:r>
      <w:r>
        <w:rPr>
          <w:rFonts w:ascii="Tahoma" w:hAnsi="Tahoma" w:cs="Tahoma"/>
        </w:rPr>
        <w:t>,</w:t>
      </w:r>
    </w:p>
    <w:p w:rsidR="005D763D" w:rsidRPr="005578E9" w:rsidRDefault="005D763D" w:rsidP="00182005">
      <w:pPr>
        <w:pStyle w:val="Odstavekseznama"/>
        <w:keepNext/>
        <w:keepLines/>
        <w:numPr>
          <w:ilvl w:val="0"/>
          <w:numId w:val="12"/>
        </w:numPr>
        <w:jc w:val="both"/>
        <w:rPr>
          <w:rFonts w:ascii="Tahoma" w:hAnsi="Tahoma" w:cs="Tahoma"/>
        </w:rPr>
      </w:pPr>
      <w:r>
        <w:rPr>
          <w:rFonts w:ascii="Tahoma" w:hAnsi="Tahoma" w:cs="Tahoma"/>
        </w:rPr>
        <w:t xml:space="preserve">Sklop 4: </w:t>
      </w:r>
      <w:r w:rsidR="00182005">
        <w:rPr>
          <w:rFonts w:ascii="Tahoma" w:hAnsi="Tahoma" w:cs="Tahoma"/>
        </w:rPr>
        <w:t>3</w:t>
      </w:r>
      <w:r w:rsidRPr="0069312C">
        <w:rPr>
          <w:rFonts w:ascii="Tahoma" w:hAnsi="Tahoma" w:cs="Tahoma"/>
        </w:rPr>
        <w:t>.000,00 EUR</w:t>
      </w:r>
      <w:r>
        <w:rPr>
          <w:rFonts w:ascii="Tahoma" w:hAnsi="Tahoma" w:cs="Tahoma"/>
        </w:rPr>
        <w:t>,</w:t>
      </w:r>
    </w:p>
    <w:p w:rsidR="005D763D" w:rsidRDefault="005D763D" w:rsidP="00182005">
      <w:pPr>
        <w:pStyle w:val="Pripombabesedilo"/>
        <w:keepNext/>
        <w:keepLines/>
        <w:jc w:val="both"/>
        <w:rPr>
          <w:rFonts w:ascii="Tahoma" w:hAnsi="Tahoma" w:cs="Tahoma"/>
          <w:lang w:val="sl-SI"/>
        </w:rPr>
      </w:pPr>
    </w:p>
    <w:p w:rsidR="005D763D" w:rsidRPr="00C8579C" w:rsidRDefault="005D763D" w:rsidP="00182005">
      <w:pPr>
        <w:pStyle w:val="Pripombabesedilo"/>
        <w:keepNext/>
        <w:keepLines/>
        <w:jc w:val="both"/>
        <w:rPr>
          <w:rFonts w:ascii="Tahoma" w:hAnsi="Tahoma" w:cs="Tahoma"/>
          <w:strike/>
          <w:lang w:val="sl-SI"/>
        </w:rPr>
      </w:pPr>
      <w:r w:rsidRPr="00C8579C">
        <w:rPr>
          <w:rFonts w:ascii="Tahoma" w:hAnsi="Tahoma" w:cs="Tahoma"/>
          <w:lang w:val="sl-SI"/>
        </w:rPr>
        <w:t xml:space="preserve">in z dobo veljavnosti še najmanj 30 dni po preteku veljavnosti okvirnega sporazuma. </w:t>
      </w:r>
    </w:p>
    <w:p w:rsidR="005D763D" w:rsidRPr="00C8579C" w:rsidRDefault="005D763D" w:rsidP="00182005">
      <w:pPr>
        <w:keepNext/>
        <w:keepLines/>
        <w:jc w:val="both"/>
        <w:rPr>
          <w:rFonts w:ascii="Tahoma" w:hAnsi="Tahoma" w:cs="Tahoma"/>
        </w:rPr>
      </w:pPr>
    </w:p>
    <w:p w:rsidR="005D763D" w:rsidRDefault="005D763D" w:rsidP="00182005">
      <w:pPr>
        <w:keepNext/>
        <w:keepLines/>
        <w:jc w:val="both"/>
        <w:rPr>
          <w:rFonts w:ascii="Tahoma" w:hAnsi="Tahoma" w:cs="Tahoma"/>
        </w:rPr>
      </w:pPr>
      <w:r w:rsidRPr="00C8579C">
        <w:rPr>
          <w:rFonts w:ascii="Tahoma" w:hAnsi="Tahoma" w:cs="Tahoma"/>
        </w:rPr>
        <w:t xml:space="preserve">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okvirnem sporazumu in mu določil rok za izpolnitev.</w:t>
      </w:r>
    </w:p>
    <w:p w:rsidR="005D763D" w:rsidRPr="00C8579C" w:rsidRDefault="005D763D" w:rsidP="00182005">
      <w:pPr>
        <w:keepNext/>
        <w:keepLines/>
        <w:jc w:val="both"/>
        <w:rPr>
          <w:rFonts w:ascii="Tahoma" w:hAnsi="Tahoma" w:cs="Tahoma"/>
        </w:rPr>
      </w:pPr>
    </w:p>
    <w:p w:rsidR="005D763D" w:rsidRDefault="005D763D" w:rsidP="00182005">
      <w:pPr>
        <w:keepNext/>
        <w:keepLines/>
        <w:jc w:val="both"/>
        <w:rPr>
          <w:rFonts w:ascii="Tahoma" w:hAnsi="Tahoma" w:cs="Tahoma"/>
        </w:rPr>
      </w:pPr>
      <w:r w:rsidRPr="00C8579C">
        <w:rPr>
          <w:rFonts w:ascii="Tahoma" w:hAnsi="Tahoma" w:cs="Tahoma"/>
        </w:rPr>
        <w:t xml:space="preserve">V kolikor izbrani ponudnik </w:t>
      </w:r>
      <w:r>
        <w:rPr>
          <w:rFonts w:ascii="Tahoma" w:hAnsi="Tahoma" w:cs="Tahoma"/>
        </w:rPr>
        <w:t xml:space="preserve">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xml:space="preserve">) dni od sklenitve okvirnega sporazuma in naknadnem naročnikovem pozivu ne bo predložil zavarovanja dobre izvedbe obveznosti po okvirnem sporazumu v višini iz prvega odstavka, se bo štelo, da odstopa od sklenitve okvirnega sporazuma in velja, da okvirni sporazum ni bil nikoli sklenjen. </w:t>
      </w:r>
    </w:p>
    <w:p w:rsidR="005D763D" w:rsidRPr="00C8579C" w:rsidRDefault="005D763D" w:rsidP="00182005">
      <w:pPr>
        <w:keepNext/>
        <w:keepLines/>
        <w:jc w:val="both"/>
        <w:rPr>
          <w:rFonts w:ascii="Tahoma" w:hAnsi="Tahoma" w:cs="Tahoma"/>
        </w:rPr>
      </w:pPr>
    </w:p>
    <w:p w:rsidR="008B44BA" w:rsidRPr="00345723" w:rsidRDefault="008B44BA" w:rsidP="008B44BA">
      <w:pPr>
        <w:keepNext/>
        <w:keepLines/>
        <w:widowControl w:val="0"/>
        <w:jc w:val="both"/>
        <w:rPr>
          <w:rFonts w:ascii="Tahoma" w:hAnsi="Tahoma" w:cs="Tahoma"/>
        </w:rPr>
      </w:pPr>
      <w:r w:rsidRPr="00345723">
        <w:rPr>
          <w:rFonts w:ascii="Tahoma" w:hAnsi="Tahoma" w:cs="Tahoma"/>
        </w:rPr>
        <w:t>Vzorec finančnega zavarovanja za zavarovanje dobre izvedbe obveznosti iz okvirnega sporazuma je priložen tej razpisni dokumentaciji.</w:t>
      </w:r>
    </w:p>
    <w:p w:rsidR="008B44BA" w:rsidRPr="00345723" w:rsidRDefault="008B44BA" w:rsidP="008B44BA">
      <w:pPr>
        <w:keepNext/>
        <w:keepLines/>
        <w:widowControl w:val="0"/>
        <w:jc w:val="both"/>
        <w:rPr>
          <w:rFonts w:ascii="Tahoma" w:hAnsi="Tahoma" w:cs="Tahoma"/>
        </w:rPr>
      </w:pPr>
    </w:p>
    <w:p w:rsidR="008B44BA" w:rsidRPr="00345723" w:rsidRDefault="008B44BA" w:rsidP="008B44BA">
      <w:pPr>
        <w:keepNext/>
        <w:keepLines/>
        <w:widowControl w:val="0"/>
        <w:jc w:val="both"/>
        <w:rPr>
          <w:rFonts w:ascii="Tahoma" w:hAnsi="Tahoma" w:cs="Tahoma"/>
          <w:b/>
        </w:rPr>
      </w:pPr>
      <w:r w:rsidRPr="00345723">
        <w:rPr>
          <w:rFonts w:ascii="Tahoma" w:hAnsi="Tahoma" w:cs="Tahoma"/>
          <w:b/>
        </w:rPr>
        <w:t>DOKAZILA:</w:t>
      </w:r>
    </w:p>
    <w:p w:rsidR="008B44BA" w:rsidRPr="00345723" w:rsidRDefault="008B44BA" w:rsidP="008B44BA">
      <w:pPr>
        <w:keepNext/>
        <w:keepLines/>
        <w:widowControl w:val="0"/>
        <w:jc w:val="both"/>
        <w:rPr>
          <w:rFonts w:ascii="Tahoma" w:hAnsi="Tahoma" w:cs="Tahoma"/>
        </w:rPr>
      </w:pPr>
      <w:r w:rsidRPr="00345723">
        <w:rPr>
          <w:rFonts w:ascii="Tahoma" w:hAnsi="Tahoma" w:cs="Tahoma"/>
        </w:rPr>
        <w:t>Ponudnik izpolni zahtevo, da se strinja s vsebino vzorca finančnega zavarovanja s predložitvijo izpolnjene</w:t>
      </w:r>
      <w:r>
        <w:rPr>
          <w:rFonts w:ascii="Tahoma" w:hAnsi="Tahoma" w:cs="Tahoma"/>
        </w:rPr>
        <w:t xml:space="preserve">ga </w:t>
      </w:r>
      <w:proofErr w:type="spellStart"/>
      <w:r w:rsidRPr="00C8579C">
        <w:rPr>
          <w:rFonts w:ascii="Tahoma" w:hAnsi="Tahoma" w:cs="Tahoma"/>
          <w:szCs w:val="22"/>
        </w:rPr>
        <w:t>ESPD</w:t>
      </w:r>
      <w:proofErr w:type="spellEnd"/>
      <w:r w:rsidRPr="00C8579C">
        <w:rPr>
          <w:rFonts w:ascii="Tahoma" w:hAnsi="Tahoma" w:cs="Tahoma"/>
          <w:szCs w:val="22"/>
        </w:rPr>
        <w:t xml:space="preserve"> (</w:t>
      </w:r>
      <w:r w:rsidRPr="00C8579C">
        <w:rPr>
          <w:rFonts w:ascii="Tahoma" w:hAnsi="Tahoma" w:cs="Tahoma"/>
          <w:i/>
          <w:szCs w:val="22"/>
        </w:rPr>
        <w:t>v »Del VI: Sklepne izjave«</w:t>
      </w:r>
      <w:r w:rsidRPr="00C8579C">
        <w:rPr>
          <w:rFonts w:ascii="Tahoma" w:hAnsi="Tahoma" w:cs="Tahoma"/>
          <w:szCs w:val="22"/>
        </w:rPr>
        <w:t xml:space="preserve">) s strani </w:t>
      </w:r>
      <w:r>
        <w:rPr>
          <w:rFonts w:ascii="Tahoma" w:hAnsi="Tahoma" w:cs="Tahoma"/>
          <w:szCs w:val="22"/>
        </w:rPr>
        <w:t>ponudnika</w:t>
      </w:r>
      <w:r w:rsidRPr="00345723">
        <w:rPr>
          <w:rFonts w:ascii="Tahoma" w:hAnsi="Tahoma" w:cs="Tahoma"/>
        </w:rPr>
        <w:t>.</w:t>
      </w:r>
    </w:p>
    <w:p w:rsidR="00313C14" w:rsidRDefault="00313C14" w:rsidP="00182005">
      <w:pPr>
        <w:keepNext/>
        <w:keepLines/>
        <w:jc w:val="both"/>
        <w:rPr>
          <w:rFonts w:ascii="Tahoma" w:hAnsi="Tahoma" w:cs="Tahoma"/>
        </w:rPr>
      </w:pPr>
    </w:p>
    <w:p w:rsidR="002D1FAE" w:rsidRPr="001679B4" w:rsidRDefault="002D1FAE" w:rsidP="00182005">
      <w:pPr>
        <w:keepNext/>
        <w:keepLines/>
        <w:numPr>
          <w:ilvl w:val="1"/>
          <w:numId w:val="2"/>
        </w:numPr>
        <w:jc w:val="both"/>
        <w:rPr>
          <w:rFonts w:ascii="Tahoma" w:hAnsi="Tahoma" w:cs="Tahoma"/>
          <w:b/>
        </w:rPr>
      </w:pPr>
      <w:r>
        <w:rPr>
          <w:rFonts w:ascii="Tahoma" w:hAnsi="Tahoma" w:cs="Tahoma"/>
          <w:b/>
        </w:rPr>
        <w:t>Dodatna zavarovanja</w:t>
      </w:r>
    </w:p>
    <w:p w:rsidR="002D1FAE" w:rsidRPr="001679B4" w:rsidRDefault="002D1FAE" w:rsidP="00182005">
      <w:pPr>
        <w:keepNext/>
        <w:keepLines/>
        <w:jc w:val="both"/>
        <w:rPr>
          <w:rFonts w:ascii="Tahoma" w:hAnsi="Tahoma" w:cs="Tahoma"/>
        </w:rPr>
      </w:pPr>
    </w:p>
    <w:p w:rsidR="002D1FAE" w:rsidRDefault="002D1FAE" w:rsidP="00182005">
      <w:pPr>
        <w:keepNext/>
        <w:keepLines/>
        <w:jc w:val="both"/>
        <w:rPr>
          <w:rFonts w:ascii="Tahoma" w:hAnsi="Tahoma" w:cs="Tahoma"/>
        </w:rPr>
      </w:pPr>
      <w:r w:rsidRPr="00645EF5">
        <w:rPr>
          <w:rFonts w:ascii="Tahoma" w:hAnsi="Tahoma" w:cs="Tahoma"/>
        </w:rPr>
        <w:t xml:space="preserve">V primeru zahteve Agencije Republike Slovenije za okolje (v nadaljevanju: </w:t>
      </w:r>
      <w:proofErr w:type="spellStart"/>
      <w:r w:rsidRPr="00645EF5">
        <w:rPr>
          <w:rFonts w:ascii="Tahoma" w:hAnsi="Tahoma" w:cs="Tahoma"/>
        </w:rPr>
        <w:t>ARSO</w:t>
      </w:r>
      <w:proofErr w:type="spellEnd"/>
      <w:r w:rsidRPr="00645EF5">
        <w:rPr>
          <w:rFonts w:ascii="Tahoma" w:hAnsi="Tahoma" w:cs="Tahoma"/>
        </w:rPr>
        <w:t>)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rsidR="004E252F" w:rsidRDefault="004E252F" w:rsidP="00182005">
      <w:pPr>
        <w:keepNext/>
        <w:keepLines/>
        <w:jc w:val="both"/>
        <w:rPr>
          <w:rFonts w:ascii="Tahoma" w:hAnsi="Tahoma" w:cs="Tahoma"/>
        </w:rPr>
      </w:pPr>
    </w:p>
    <w:p w:rsidR="00112D9C" w:rsidRPr="00C8579C" w:rsidRDefault="00112D9C" w:rsidP="00182005">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rsidR="00873008" w:rsidRDefault="00873008" w:rsidP="00182005">
      <w:pPr>
        <w:keepNext/>
        <w:keepLines/>
        <w:jc w:val="both"/>
        <w:rPr>
          <w:rFonts w:ascii="Tahoma" w:hAnsi="Tahoma" w:cs="Tahoma"/>
          <w:b/>
          <w:lang w:val="x-none"/>
        </w:rPr>
      </w:pPr>
    </w:p>
    <w:p w:rsidR="005D763D" w:rsidRPr="00E91011" w:rsidRDefault="005D763D" w:rsidP="00182005">
      <w:pPr>
        <w:keepNext/>
        <w:keepLines/>
        <w:jc w:val="both"/>
        <w:rPr>
          <w:rFonts w:ascii="Tahoma" w:hAnsi="Tahoma" w:cs="Tahoma"/>
        </w:rPr>
      </w:pPr>
      <w:r w:rsidRPr="00E91011">
        <w:rPr>
          <w:rFonts w:ascii="Tahoma" w:hAnsi="Tahoma" w:cs="Tahoma"/>
        </w:rPr>
        <w:t>Merilo za izbiro ekonomsko najugodnejšega ponudnika</w:t>
      </w:r>
      <w:r>
        <w:rPr>
          <w:rFonts w:ascii="Tahoma" w:hAnsi="Tahoma" w:cs="Tahoma"/>
        </w:rPr>
        <w:t xml:space="preserve"> za posamezni sklop</w:t>
      </w:r>
      <w:r w:rsidRPr="00E91011">
        <w:rPr>
          <w:rFonts w:ascii="Tahoma" w:hAnsi="Tahoma" w:cs="Tahoma"/>
        </w:rPr>
        <w:t xml:space="preserve"> za predmetno javno naročilo, s katerim bo naročnik sklenil okvirni sporazuma, je </w:t>
      </w:r>
      <w:r w:rsidRPr="0040600F">
        <w:rPr>
          <w:rFonts w:ascii="Tahoma" w:hAnsi="Tahoma" w:cs="Tahoma"/>
          <w:b/>
        </w:rPr>
        <w:t xml:space="preserve">najnižja skupna ponudbena </w:t>
      </w:r>
      <w:r>
        <w:rPr>
          <w:rFonts w:ascii="Tahoma" w:hAnsi="Tahoma" w:cs="Tahoma"/>
          <w:b/>
        </w:rPr>
        <w:t>vrednost v EUR</w:t>
      </w:r>
      <w:r w:rsidRPr="0040600F">
        <w:rPr>
          <w:rFonts w:ascii="Tahoma" w:hAnsi="Tahoma" w:cs="Tahoma"/>
          <w:b/>
        </w:rPr>
        <w:t xml:space="preserve"> brez DDV</w:t>
      </w:r>
      <w:r>
        <w:rPr>
          <w:rFonts w:ascii="Tahoma" w:hAnsi="Tahoma" w:cs="Tahoma"/>
          <w:b/>
        </w:rPr>
        <w:t xml:space="preserve"> </w:t>
      </w:r>
      <w:r w:rsidRPr="0040600F">
        <w:rPr>
          <w:rFonts w:ascii="Tahoma" w:hAnsi="Tahoma" w:cs="Tahoma"/>
          <w:b/>
        </w:rPr>
        <w:t xml:space="preserve">za posamezni sklop, </w:t>
      </w:r>
      <w:r w:rsidRPr="0040600F">
        <w:rPr>
          <w:rFonts w:ascii="Tahoma" w:hAnsi="Tahoma" w:cs="Tahoma"/>
        </w:rPr>
        <w:t xml:space="preserve">navedena v </w:t>
      </w:r>
      <w:r>
        <w:rPr>
          <w:rFonts w:ascii="Tahoma" w:hAnsi="Tahoma" w:cs="Tahoma"/>
        </w:rPr>
        <w:t>Prilogi</w:t>
      </w:r>
      <w:r w:rsidRPr="0040600F">
        <w:rPr>
          <w:rFonts w:ascii="Tahoma" w:hAnsi="Tahoma" w:cs="Tahoma"/>
        </w:rPr>
        <w:t xml:space="preserve"> 2/1 </w:t>
      </w:r>
      <w:r>
        <w:rPr>
          <w:rFonts w:ascii="Tahoma" w:hAnsi="Tahoma" w:cs="Tahoma"/>
        </w:rPr>
        <w:t>-</w:t>
      </w:r>
      <w:r w:rsidRPr="0040600F">
        <w:rPr>
          <w:rFonts w:ascii="Tahoma" w:hAnsi="Tahoma" w:cs="Tahoma"/>
        </w:rPr>
        <w:t xml:space="preserve"> 2/</w:t>
      </w:r>
      <w:r w:rsidR="00182005">
        <w:rPr>
          <w:rFonts w:ascii="Tahoma" w:hAnsi="Tahoma" w:cs="Tahoma"/>
        </w:rPr>
        <w:t>4</w:t>
      </w:r>
      <w:r>
        <w:rPr>
          <w:rFonts w:ascii="Tahoma" w:hAnsi="Tahoma" w:cs="Tahoma"/>
        </w:rPr>
        <w:t>.</w:t>
      </w:r>
      <w:r w:rsidRPr="00E91011">
        <w:rPr>
          <w:rFonts w:ascii="Tahoma" w:hAnsi="Tahoma" w:cs="Tahoma"/>
        </w:rPr>
        <w:t xml:space="preserve">  </w:t>
      </w:r>
    </w:p>
    <w:p w:rsidR="005D763D" w:rsidRDefault="005D763D" w:rsidP="00182005">
      <w:pPr>
        <w:keepNext/>
        <w:keepLines/>
        <w:jc w:val="both"/>
        <w:rPr>
          <w:rFonts w:ascii="Tahoma" w:hAnsi="Tahoma" w:cs="Tahoma"/>
          <w:b/>
          <w:lang w:val="x-none"/>
        </w:rPr>
      </w:pPr>
    </w:p>
    <w:p w:rsidR="009951C6" w:rsidRDefault="009951C6" w:rsidP="00182005">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w:t>
      </w:r>
      <w:r>
        <w:rPr>
          <w:rFonts w:ascii="Tahoma" w:hAnsi="Tahoma" w:cs="Tahoma"/>
          <w:bCs/>
          <w:i/>
        </w:rPr>
        <w:t xml:space="preserve"> za posamezni sklop</w:t>
      </w:r>
      <w:r w:rsidRPr="00AC3791">
        <w:rPr>
          <w:rFonts w:ascii="Tahoma" w:hAnsi="Tahoma" w:cs="Tahoma"/>
          <w:bCs/>
          <w:i/>
        </w:rPr>
        <w:t xml:space="preserve"> bo izbran ponudnik, ki je prej (časovno – po datumu in uri) oddal ponudbo v informacijski sistem e-</w:t>
      </w:r>
      <w:proofErr w:type="spellStart"/>
      <w:r w:rsidRPr="00AC3791">
        <w:rPr>
          <w:rFonts w:ascii="Tahoma" w:hAnsi="Tahoma" w:cs="Tahoma"/>
          <w:bCs/>
          <w:i/>
        </w:rPr>
        <w:t>JN</w:t>
      </w:r>
      <w:proofErr w:type="spellEnd"/>
      <w:r w:rsidRPr="00AC3791">
        <w:rPr>
          <w:rFonts w:ascii="Tahoma" w:hAnsi="Tahoma" w:cs="Tahoma"/>
          <w:bCs/>
          <w:i/>
        </w:rPr>
        <w:t>.</w:t>
      </w:r>
    </w:p>
    <w:p w:rsidR="00F90FE3" w:rsidRDefault="00F90FE3" w:rsidP="00182005">
      <w:pPr>
        <w:keepNext/>
        <w:keepLines/>
        <w:jc w:val="both"/>
        <w:rPr>
          <w:rFonts w:ascii="Tahoma" w:hAnsi="Tahoma" w:cs="Tahoma"/>
          <w:bCs/>
        </w:rPr>
      </w:pPr>
    </w:p>
    <w:p w:rsidR="00D64A5E" w:rsidRPr="00F90FE3" w:rsidRDefault="00D64A5E" w:rsidP="00182005">
      <w:pPr>
        <w:keepNext/>
        <w:keepLines/>
        <w:jc w:val="both"/>
        <w:rPr>
          <w:rFonts w:ascii="Tahoma" w:hAnsi="Tahoma" w:cs="Tahoma"/>
          <w:bCs/>
        </w:rPr>
      </w:pPr>
    </w:p>
    <w:p w:rsidR="00363E6C" w:rsidRPr="00C8579C" w:rsidRDefault="00363E6C" w:rsidP="00182005">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rsidR="007C70A1" w:rsidRPr="00C8579C" w:rsidRDefault="007C70A1" w:rsidP="00182005">
      <w:pPr>
        <w:keepNext/>
        <w:keepLines/>
        <w:ind w:left="360"/>
        <w:jc w:val="both"/>
        <w:rPr>
          <w:rFonts w:ascii="Tahoma" w:hAnsi="Tahoma" w:cs="Tahoma"/>
          <w:b/>
          <w:sz w:val="24"/>
        </w:rPr>
      </w:pPr>
    </w:p>
    <w:p w:rsidR="00363E6C" w:rsidRPr="00C8579C" w:rsidRDefault="00363E6C" w:rsidP="00182005">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363E6C" w:rsidRPr="00C8579C" w:rsidRDefault="00363E6C" w:rsidP="00182005">
      <w:pPr>
        <w:keepNext/>
        <w:keepLines/>
        <w:jc w:val="both"/>
        <w:rPr>
          <w:rFonts w:ascii="Tahoma" w:hAnsi="Tahoma" w:cs="Tahoma"/>
        </w:rPr>
      </w:pPr>
    </w:p>
    <w:p w:rsidR="00182005" w:rsidRPr="00A75AC6" w:rsidRDefault="00182005" w:rsidP="00182005">
      <w:pPr>
        <w:pStyle w:val="Telobesedila3"/>
        <w:keepNext/>
        <w:keepLines/>
        <w:rPr>
          <w:rFonts w:ascii="Tahoma" w:hAnsi="Tahoma" w:cs="Tahoma"/>
          <w:b/>
          <w:highlight w:val="yellow"/>
          <w:lang w:val="sl-SI"/>
        </w:rPr>
      </w:pPr>
      <w:r w:rsidRPr="00C8579C">
        <w:rPr>
          <w:rFonts w:ascii="Tahoma" w:hAnsi="Tahoma" w:cs="Tahoma"/>
          <w:lang w:val="sl-SI"/>
        </w:rPr>
        <w:t>Ponudba se šteje za pravočasno oddano, če jo naročnik prejme preko sistema e-</w:t>
      </w:r>
      <w:proofErr w:type="spellStart"/>
      <w:r w:rsidRPr="00C8579C">
        <w:rPr>
          <w:rFonts w:ascii="Tahoma" w:hAnsi="Tahoma" w:cs="Tahoma"/>
          <w:lang w:val="sl-SI"/>
        </w:rPr>
        <w:t>JN</w:t>
      </w:r>
      <w:proofErr w:type="spellEnd"/>
      <w:r w:rsidRPr="00C8579C">
        <w:rPr>
          <w:rFonts w:ascii="Tahoma" w:hAnsi="Tahoma" w:cs="Tahoma"/>
          <w:lang w:val="sl-SI"/>
        </w:rPr>
        <w:t xml:space="preserve"> </w:t>
      </w:r>
      <w:hyperlink r:id="rId12" w:history="1">
        <w:r w:rsidRPr="003F0795">
          <w:rPr>
            <w:rStyle w:val="Hiperpovezava"/>
            <w:rFonts w:ascii="Tahoma" w:hAnsi="Tahoma" w:cs="Tahoma"/>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FB17D1">
        <w:rPr>
          <w:rFonts w:ascii="Tahoma" w:hAnsi="Tahoma" w:cs="Tahoma"/>
          <w:b/>
          <w:lang w:val="sl-SI"/>
        </w:rPr>
        <w:t>do</w:t>
      </w:r>
      <w:r>
        <w:rPr>
          <w:rFonts w:ascii="Tahoma" w:hAnsi="Tahoma" w:cs="Tahoma"/>
          <w:b/>
          <w:lang w:val="sl-SI"/>
        </w:rPr>
        <w:t xml:space="preserve"> </w:t>
      </w:r>
      <w:r w:rsidR="002F0D6C">
        <w:rPr>
          <w:rFonts w:ascii="Tahoma" w:hAnsi="Tahoma" w:cs="Tahoma"/>
          <w:b/>
          <w:lang w:val="sl-SI"/>
        </w:rPr>
        <w:t>15</w:t>
      </w:r>
      <w:r>
        <w:rPr>
          <w:rFonts w:ascii="Tahoma" w:hAnsi="Tahoma" w:cs="Tahoma"/>
          <w:b/>
          <w:lang w:val="sl-SI"/>
        </w:rPr>
        <w:t xml:space="preserve">. </w:t>
      </w:r>
      <w:r w:rsidR="002F0D6C">
        <w:rPr>
          <w:rFonts w:ascii="Tahoma" w:hAnsi="Tahoma" w:cs="Tahoma"/>
          <w:b/>
          <w:lang w:val="sl-SI"/>
        </w:rPr>
        <w:t>11</w:t>
      </w:r>
      <w:r w:rsidRPr="00FB17D1">
        <w:rPr>
          <w:rFonts w:ascii="Tahoma" w:hAnsi="Tahoma" w:cs="Tahoma"/>
          <w:b/>
          <w:lang w:val="sl-SI"/>
        </w:rPr>
        <w:t>. 2022</w:t>
      </w:r>
      <w:r w:rsidRPr="00FB17D1">
        <w:rPr>
          <w:rFonts w:ascii="Tahoma" w:hAnsi="Tahoma" w:cs="Tahoma"/>
          <w:b/>
          <w:i/>
          <w:lang w:val="sl-SI"/>
        </w:rPr>
        <w:t xml:space="preserve"> </w:t>
      </w:r>
      <w:r w:rsidRPr="00FB17D1">
        <w:rPr>
          <w:rFonts w:ascii="Tahoma" w:hAnsi="Tahoma" w:cs="Tahoma"/>
          <w:b/>
          <w:lang w:val="sl-SI"/>
        </w:rPr>
        <w:t>do 10.00</w:t>
      </w:r>
      <w:r w:rsidRPr="00FB17D1">
        <w:rPr>
          <w:rFonts w:ascii="Tahoma" w:hAnsi="Tahoma" w:cs="Tahoma"/>
          <w:lang w:val="sl-SI"/>
        </w:rPr>
        <w:t xml:space="preserve"> </w:t>
      </w:r>
      <w:r w:rsidRPr="00FB17D1">
        <w:rPr>
          <w:rFonts w:ascii="Tahoma" w:hAnsi="Tahoma" w:cs="Tahoma"/>
          <w:b/>
          <w:lang w:val="sl-SI"/>
        </w:rPr>
        <w:t>ure</w:t>
      </w:r>
      <w:r w:rsidRPr="00FB17D1">
        <w:rPr>
          <w:rFonts w:ascii="Tahoma" w:hAnsi="Tahoma" w:cs="Tahoma"/>
          <w:lang w:val="sl-SI"/>
        </w:rPr>
        <w:t>. Za</w:t>
      </w:r>
      <w:r w:rsidRPr="00C8579C">
        <w:rPr>
          <w:rFonts w:ascii="Tahoma" w:hAnsi="Tahoma" w:cs="Tahoma"/>
          <w:lang w:val="sl-SI"/>
        </w:rPr>
        <w:t xml:space="preserve"> oddano ponudbo se šteje ponudba, ki je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označena s statusom »ODDANO«. Ponudnik nosi vse stroške priprave in predložitve ponudbe.</w:t>
      </w:r>
    </w:p>
    <w:p w:rsidR="00182005" w:rsidRPr="00C8579C" w:rsidRDefault="00182005" w:rsidP="00182005">
      <w:pPr>
        <w:keepNext/>
        <w:keepLines/>
        <w:jc w:val="both"/>
        <w:rPr>
          <w:rFonts w:ascii="Tahoma" w:hAnsi="Tahoma" w:cs="Tahoma"/>
          <w:b/>
        </w:rPr>
      </w:pPr>
    </w:p>
    <w:p w:rsidR="00182005" w:rsidRDefault="00182005" w:rsidP="00182005">
      <w:pPr>
        <w:pStyle w:val="Telobesedila3"/>
        <w:keepNext/>
        <w:keepLines/>
        <w:rPr>
          <w:rFonts w:ascii="Tahoma" w:hAnsi="Tahoma" w:cs="Tahoma"/>
          <w:lang w:val="sl-SI"/>
        </w:rPr>
      </w:pPr>
      <w:r w:rsidRPr="00C8579C">
        <w:rPr>
          <w:rFonts w:ascii="Tahoma" w:hAnsi="Tahoma" w:cs="Tahoma"/>
          <w:lang w:val="sl-SI"/>
        </w:rPr>
        <w:t>Ponudnik lahko do roka za oddajo ponudb svojo ponudbo umakne ali spremeni. Če ponudnik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svojo ponudbo umakne, se šteje, da ponudba ni bila oddana in je naročnik v sistemu e-</w:t>
      </w:r>
      <w:proofErr w:type="spellStart"/>
      <w:r w:rsidRPr="00C8579C">
        <w:rPr>
          <w:rFonts w:ascii="Tahoma" w:hAnsi="Tahoma" w:cs="Tahoma"/>
          <w:lang w:val="sl-SI"/>
        </w:rPr>
        <w:t>JN</w:t>
      </w:r>
      <w:proofErr w:type="spellEnd"/>
      <w:r w:rsidRPr="00C8579C">
        <w:rPr>
          <w:rFonts w:ascii="Tahoma" w:hAnsi="Tahoma" w:cs="Tahoma"/>
          <w:lang w:val="sl-SI"/>
        </w:rPr>
        <w:t xml:space="preserve"> tudi ne bo videl. Če ponudnik svojo ponudbo v informacijskem sistemu e-</w:t>
      </w:r>
      <w:proofErr w:type="spellStart"/>
      <w:r w:rsidRPr="00C8579C">
        <w:rPr>
          <w:rFonts w:ascii="Tahoma" w:hAnsi="Tahoma" w:cs="Tahoma"/>
          <w:lang w:val="sl-SI"/>
        </w:rPr>
        <w:t>JN</w:t>
      </w:r>
      <w:proofErr w:type="spellEnd"/>
      <w:r w:rsidRPr="00C8579C">
        <w:rPr>
          <w:rFonts w:ascii="Tahoma" w:hAnsi="Tahoma" w:cs="Tahoma"/>
          <w:lang w:val="sl-SI"/>
        </w:rPr>
        <w:t xml:space="preserve"> spremeni, je naročniku v tem sistemu odprta zadnja oddana ponudba. </w:t>
      </w:r>
    </w:p>
    <w:p w:rsidR="00182005" w:rsidRPr="00C8579C" w:rsidRDefault="00182005" w:rsidP="00182005">
      <w:pPr>
        <w:pStyle w:val="Telobesedila3"/>
        <w:keepNext/>
        <w:keepLines/>
        <w:rPr>
          <w:rFonts w:ascii="Tahoma" w:hAnsi="Tahoma" w:cs="Tahoma"/>
          <w:lang w:val="sl-SI"/>
        </w:rPr>
      </w:pPr>
    </w:p>
    <w:p w:rsidR="00182005" w:rsidRPr="00C8579C" w:rsidRDefault="00182005" w:rsidP="00182005">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rsidR="00182005" w:rsidRPr="00C8579C" w:rsidRDefault="00182005" w:rsidP="00182005">
      <w:pPr>
        <w:pStyle w:val="Telobesedila3"/>
        <w:keepNext/>
        <w:keepLines/>
        <w:rPr>
          <w:rFonts w:ascii="Tahoma" w:hAnsi="Tahoma" w:cs="Tahoma"/>
          <w:lang w:val="sl-SI"/>
        </w:rPr>
      </w:pPr>
    </w:p>
    <w:p w:rsidR="00182005" w:rsidRPr="00C8579C" w:rsidRDefault="00182005" w:rsidP="00182005">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w:t>
      </w:r>
      <w:proofErr w:type="spellStart"/>
      <w:r w:rsidRPr="00C8579C">
        <w:rPr>
          <w:rFonts w:ascii="Tahoma" w:hAnsi="Tahoma" w:cs="Tahoma"/>
          <w:u w:val="single"/>
          <w:lang w:val="sl-SI"/>
        </w:rPr>
        <w:t>JN</w:t>
      </w:r>
      <w:proofErr w:type="spellEnd"/>
      <w:r w:rsidRPr="00C8579C">
        <w:rPr>
          <w:rFonts w:ascii="Tahoma" w:hAnsi="Tahoma" w:cs="Tahoma"/>
          <w:u w:val="single"/>
          <w:lang w:val="sl-SI"/>
        </w:rPr>
        <w:t xml:space="preserve"> </w:t>
      </w:r>
      <w:r w:rsidRPr="00C8579C">
        <w:rPr>
          <w:rFonts w:ascii="Tahoma" w:hAnsi="Tahoma" w:cs="Tahoma"/>
          <w:b/>
          <w:u w:val="single"/>
          <w:lang w:val="sl-SI"/>
        </w:rPr>
        <w:t>v razdelku »1.3 Sporočanje«</w:t>
      </w:r>
      <w:r w:rsidRPr="00C8579C">
        <w:rPr>
          <w:rFonts w:ascii="Tahoma" w:hAnsi="Tahoma" w:cs="Tahoma"/>
          <w:lang w:val="sl-SI"/>
        </w:rPr>
        <w:t xml:space="preserve">. </w:t>
      </w:r>
    </w:p>
    <w:p w:rsidR="00182005" w:rsidRPr="00C8579C" w:rsidRDefault="00182005" w:rsidP="00182005">
      <w:pPr>
        <w:keepNext/>
        <w:keepLines/>
        <w:jc w:val="both"/>
        <w:rPr>
          <w:rFonts w:ascii="Tahoma" w:hAnsi="Tahoma" w:cs="Tahoma"/>
          <w:b/>
        </w:rPr>
      </w:pPr>
    </w:p>
    <w:p w:rsidR="00182005" w:rsidRPr="00C8579C" w:rsidRDefault="00182005" w:rsidP="00182005">
      <w:pPr>
        <w:keepNext/>
        <w:keepLines/>
        <w:jc w:val="both"/>
        <w:rPr>
          <w:rFonts w:ascii="Tahoma" w:hAnsi="Tahoma" w:cs="Tahoma"/>
        </w:rPr>
      </w:pPr>
      <w:r w:rsidRPr="00C8579C">
        <w:rPr>
          <w:rFonts w:ascii="Tahoma" w:hAnsi="Tahoma" w:cs="Tahoma"/>
        </w:rPr>
        <w:t>Odpiranje ponudb bo potekalo avtomatično v informacijskem sistemu e-</w:t>
      </w:r>
      <w:proofErr w:type="spellStart"/>
      <w:r w:rsidRPr="00C8579C">
        <w:rPr>
          <w:rFonts w:ascii="Tahoma" w:hAnsi="Tahoma" w:cs="Tahoma"/>
        </w:rPr>
        <w:t>JN</w:t>
      </w:r>
      <w:proofErr w:type="spellEnd"/>
      <w:r w:rsidRPr="00C8579C">
        <w:rPr>
          <w:rFonts w:ascii="Tahoma" w:hAnsi="Tahoma" w:cs="Tahoma"/>
        </w:rPr>
        <w:t xml:space="preserve"> </w:t>
      </w:r>
      <w:r w:rsidRPr="00FB17D1">
        <w:rPr>
          <w:rFonts w:ascii="Tahoma" w:hAnsi="Tahoma" w:cs="Tahoma"/>
        </w:rPr>
        <w:t xml:space="preserve">dne </w:t>
      </w:r>
      <w:r w:rsidR="002F0D6C">
        <w:rPr>
          <w:rFonts w:ascii="Tahoma" w:hAnsi="Tahoma" w:cs="Tahoma"/>
          <w:b/>
        </w:rPr>
        <w:t>15</w:t>
      </w:r>
      <w:r>
        <w:rPr>
          <w:rFonts w:ascii="Tahoma" w:hAnsi="Tahoma" w:cs="Tahoma"/>
          <w:b/>
        </w:rPr>
        <w:t xml:space="preserve">. </w:t>
      </w:r>
      <w:r w:rsidR="002F0D6C">
        <w:rPr>
          <w:rFonts w:ascii="Tahoma" w:hAnsi="Tahoma" w:cs="Tahoma"/>
          <w:b/>
        </w:rPr>
        <w:t>11</w:t>
      </w:r>
      <w:r w:rsidRPr="00FB17D1">
        <w:rPr>
          <w:rFonts w:ascii="Tahoma" w:hAnsi="Tahoma" w:cs="Tahoma"/>
          <w:b/>
        </w:rPr>
        <w:t>. 2022</w:t>
      </w:r>
      <w:r w:rsidRPr="00FB17D1">
        <w:rPr>
          <w:rFonts w:ascii="Tahoma" w:hAnsi="Tahoma" w:cs="Tahoma"/>
          <w:b/>
          <w:i/>
        </w:rPr>
        <w:t xml:space="preserve"> </w:t>
      </w:r>
      <w:r w:rsidRPr="00FB17D1">
        <w:rPr>
          <w:rFonts w:ascii="Tahoma" w:hAnsi="Tahoma" w:cs="Tahoma"/>
        </w:rPr>
        <w:t xml:space="preserve">in se bo začelo </w:t>
      </w:r>
      <w:r w:rsidRPr="00FB17D1">
        <w:rPr>
          <w:rFonts w:ascii="Tahoma" w:hAnsi="Tahoma" w:cs="Tahoma"/>
          <w:b/>
        </w:rPr>
        <w:t>ob 11.00 uri</w:t>
      </w:r>
      <w:r w:rsidRPr="00FB17D1">
        <w:rPr>
          <w:rFonts w:ascii="Tahoma" w:hAnsi="Tahoma" w:cs="Tahoma"/>
        </w:rPr>
        <w:t xml:space="preserve"> na spletnem naslovu </w:t>
      </w:r>
      <w:hyperlink r:id="rId13" w:history="1">
        <w:r w:rsidRPr="00FB17D1">
          <w:rPr>
            <w:rFonts w:ascii="Arial" w:eastAsia="Calibri" w:hAnsi="Arial" w:cs="Arial"/>
            <w:color w:val="0000FF"/>
            <w:u w:val="single"/>
          </w:rPr>
          <w:t>https://ejn.gov.si</w:t>
        </w:r>
      </w:hyperlink>
      <w:r w:rsidRPr="00FB17D1">
        <w:rPr>
          <w:rFonts w:ascii="Tahoma" w:hAnsi="Tahoma" w:cs="Tahoma"/>
        </w:rPr>
        <w:t>.</w:t>
      </w:r>
      <w:r w:rsidRPr="00C8579C">
        <w:rPr>
          <w:rFonts w:ascii="Tahoma" w:hAnsi="Tahoma" w:cs="Tahoma"/>
        </w:rPr>
        <w:t xml:space="preserve"> </w:t>
      </w:r>
    </w:p>
    <w:p w:rsidR="00182005" w:rsidRPr="00C8579C" w:rsidRDefault="00182005" w:rsidP="00182005">
      <w:pPr>
        <w:keepNext/>
        <w:keepLines/>
        <w:jc w:val="both"/>
        <w:rPr>
          <w:rFonts w:ascii="Tahoma" w:hAnsi="Tahoma" w:cs="Tahoma"/>
        </w:rPr>
      </w:pPr>
    </w:p>
    <w:p w:rsidR="00182005" w:rsidRPr="002F4A49" w:rsidRDefault="00182005" w:rsidP="00182005">
      <w:pPr>
        <w:keepNext/>
        <w:keepLines/>
        <w:jc w:val="both"/>
        <w:rPr>
          <w:rFonts w:ascii="Tahoma" w:hAnsi="Tahoma" w:cs="Tahoma"/>
        </w:rPr>
      </w:pPr>
      <w:r w:rsidRPr="002F4A49">
        <w:rPr>
          <w:rFonts w:ascii="Tahoma" w:hAnsi="Tahoma" w:cs="Tahoma"/>
        </w:rPr>
        <w:t>Odpiranje poteka tako, da sistem e-</w:t>
      </w:r>
      <w:proofErr w:type="spellStart"/>
      <w:r w:rsidRPr="002F4A49">
        <w:rPr>
          <w:rFonts w:ascii="Tahoma" w:hAnsi="Tahoma" w:cs="Tahoma"/>
        </w:rPr>
        <w:t>JN</w:t>
      </w:r>
      <w:proofErr w:type="spellEnd"/>
      <w:r w:rsidRPr="002F4A49">
        <w:rPr>
          <w:rFonts w:ascii="Tahoma" w:hAnsi="Tahoma" w:cs="Tahoma"/>
        </w:rPr>
        <w:t xml:space="preserve"> samodejno ob uri, ki je določena za javno odpiranje ponudb, prikaže podatke o ponudniku, o variantah, če so bile zahtevane oziroma dovoljene, skupni ponudbeni vrednosti ponudbe ter omogoči dostop do dokumenta, ki ga ponudnik naloži v sistem e-</w:t>
      </w:r>
      <w:proofErr w:type="spellStart"/>
      <w:r w:rsidRPr="002F4A49">
        <w:rPr>
          <w:rFonts w:ascii="Tahoma" w:hAnsi="Tahoma" w:cs="Tahoma"/>
        </w:rPr>
        <w:t>JN</w:t>
      </w:r>
      <w:proofErr w:type="spellEnd"/>
      <w:r w:rsidRPr="002F4A49">
        <w:rPr>
          <w:rFonts w:ascii="Tahoma" w:hAnsi="Tahoma" w:cs="Tahoma"/>
        </w:rPr>
        <w:t xml:space="preserve"> pod razdelek »Skupna ponudbena cena«, v del »Predračun«. </w:t>
      </w:r>
    </w:p>
    <w:p w:rsidR="00182005" w:rsidRPr="00C8579C" w:rsidRDefault="00182005" w:rsidP="00182005">
      <w:pPr>
        <w:keepNext/>
        <w:keepLines/>
        <w:jc w:val="both"/>
        <w:rPr>
          <w:rFonts w:ascii="Tahoma" w:hAnsi="Tahoma" w:cs="Tahoma"/>
        </w:rPr>
      </w:pPr>
    </w:p>
    <w:p w:rsidR="002F0D6C" w:rsidRDefault="002F0D6C">
      <w:pPr>
        <w:rPr>
          <w:rFonts w:ascii="Tahoma" w:hAnsi="Tahoma" w:cs="Tahoma"/>
          <w:b/>
        </w:rPr>
      </w:pPr>
      <w:r>
        <w:rPr>
          <w:rFonts w:ascii="Tahoma" w:hAnsi="Tahoma" w:cs="Tahoma"/>
          <w:b/>
        </w:rPr>
        <w:br w:type="page"/>
      </w:r>
    </w:p>
    <w:p w:rsidR="00182005" w:rsidRPr="00C8579C" w:rsidRDefault="00182005" w:rsidP="00182005">
      <w:pPr>
        <w:keepNext/>
        <w:keepLines/>
        <w:numPr>
          <w:ilvl w:val="1"/>
          <w:numId w:val="2"/>
        </w:numPr>
        <w:jc w:val="both"/>
        <w:rPr>
          <w:rFonts w:ascii="Tahoma" w:hAnsi="Tahoma" w:cs="Tahoma"/>
          <w:b/>
        </w:rPr>
      </w:pPr>
      <w:r w:rsidRPr="00C8579C">
        <w:rPr>
          <w:rFonts w:ascii="Tahoma" w:hAnsi="Tahoma" w:cs="Tahoma"/>
          <w:b/>
        </w:rPr>
        <w:t>Način in navodila za predložitev ponudb</w:t>
      </w:r>
    </w:p>
    <w:p w:rsidR="00182005" w:rsidRPr="00C8579C" w:rsidRDefault="00182005" w:rsidP="00182005">
      <w:pPr>
        <w:keepNext/>
        <w:keepLines/>
        <w:jc w:val="both"/>
        <w:rPr>
          <w:rFonts w:ascii="Tahoma" w:hAnsi="Tahoma" w:cs="Tahoma"/>
          <w:b/>
        </w:rPr>
      </w:pPr>
    </w:p>
    <w:p w:rsidR="00182005" w:rsidRPr="00CE2724" w:rsidRDefault="00182005" w:rsidP="00182005">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4"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rsidR="00182005" w:rsidRPr="00CE2724" w:rsidRDefault="00182005" w:rsidP="00182005">
      <w:pPr>
        <w:pStyle w:val="Telobesedila3"/>
        <w:keepNext/>
        <w:keepLines/>
        <w:rPr>
          <w:rFonts w:ascii="Tahoma" w:hAnsi="Tahoma" w:cs="Tahoma"/>
        </w:rPr>
      </w:pPr>
    </w:p>
    <w:p w:rsidR="00182005" w:rsidRPr="00CE2724" w:rsidRDefault="00182005" w:rsidP="00182005">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rsidR="00182005" w:rsidRPr="00CE2724" w:rsidRDefault="00182005" w:rsidP="00182005">
      <w:pPr>
        <w:pStyle w:val="Telobesedila3"/>
        <w:keepNext/>
        <w:keepLines/>
        <w:rPr>
          <w:rFonts w:ascii="Tahoma" w:hAnsi="Tahoma" w:cs="Tahoma"/>
        </w:rPr>
      </w:pPr>
    </w:p>
    <w:p w:rsidR="00182005" w:rsidRDefault="00182005" w:rsidP="00182005">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rsidR="00182005" w:rsidRPr="00C8579C" w:rsidRDefault="00182005" w:rsidP="00182005">
      <w:pPr>
        <w:keepNext/>
        <w:keepLines/>
        <w:jc w:val="both"/>
        <w:rPr>
          <w:rFonts w:ascii="Tahoma" w:hAnsi="Tahoma" w:cs="Tahoma"/>
        </w:rPr>
      </w:pPr>
    </w:p>
    <w:p w:rsidR="00182005" w:rsidRPr="00251AB7" w:rsidRDefault="00182005" w:rsidP="00182005">
      <w:pPr>
        <w:keepNext/>
        <w:keepLines/>
        <w:numPr>
          <w:ilvl w:val="1"/>
          <w:numId w:val="2"/>
        </w:numPr>
        <w:jc w:val="both"/>
        <w:rPr>
          <w:rFonts w:ascii="Tahoma" w:hAnsi="Tahoma" w:cs="Tahoma"/>
          <w:b/>
        </w:rPr>
      </w:pPr>
      <w:r w:rsidRPr="00251AB7">
        <w:rPr>
          <w:rFonts w:ascii="Tahoma" w:hAnsi="Tahoma" w:cs="Tahoma"/>
          <w:b/>
        </w:rPr>
        <w:t>Izdelava ponudbe</w:t>
      </w:r>
    </w:p>
    <w:p w:rsidR="00182005" w:rsidRPr="00C8579C" w:rsidRDefault="00182005" w:rsidP="00182005">
      <w:pPr>
        <w:keepNext/>
        <w:keepLines/>
        <w:jc w:val="both"/>
        <w:rPr>
          <w:rFonts w:ascii="Tahoma" w:hAnsi="Tahoma" w:cs="Tahoma"/>
        </w:rPr>
      </w:pPr>
    </w:p>
    <w:p w:rsidR="00182005" w:rsidRDefault="00182005" w:rsidP="00182005">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rsidR="00182005" w:rsidRPr="00C8579C" w:rsidRDefault="00182005" w:rsidP="00182005">
      <w:pPr>
        <w:keepNext/>
        <w:keepLines/>
        <w:jc w:val="both"/>
        <w:rPr>
          <w:rFonts w:ascii="Tahoma" w:hAnsi="Tahoma" w:cs="Tahoma"/>
        </w:rPr>
      </w:pPr>
    </w:p>
    <w:p w:rsidR="00182005" w:rsidRDefault="00182005" w:rsidP="00182005">
      <w:pPr>
        <w:keepNext/>
        <w:keepLines/>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w:t>
      </w:r>
      <w:proofErr w:type="spellStart"/>
      <w:r w:rsidRPr="00496805">
        <w:rPr>
          <w:rFonts w:ascii="Tahoma" w:hAnsi="Tahoma" w:cs="Tahoma"/>
          <w:u w:val="single"/>
        </w:rPr>
        <w:t>pdf</w:t>
      </w:r>
      <w:proofErr w:type="spellEnd"/>
      <w:r w:rsidRPr="00496805">
        <w:rPr>
          <w:rFonts w:ascii="Tahoma" w:hAnsi="Tahoma" w:cs="Tahoma"/>
          <w:u w:val="single"/>
        </w:rPr>
        <w:t>" formatu/zapisu/datoteki</w:t>
      </w:r>
      <w:r>
        <w:rPr>
          <w:rFonts w:ascii="Tahoma" w:hAnsi="Tahoma" w:cs="Tahoma"/>
          <w:u w:val="single"/>
        </w:rPr>
        <w:t>, razen kjer je v razpisni dokumentaciji določeno/dopuščeno drugače.</w:t>
      </w:r>
    </w:p>
    <w:p w:rsidR="00182005" w:rsidRPr="00C8579C" w:rsidRDefault="00182005" w:rsidP="00182005">
      <w:pPr>
        <w:keepNext/>
        <w:keepLines/>
        <w:jc w:val="both"/>
        <w:rPr>
          <w:rFonts w:ascii="Tahoma" w:hAnsi="Tahoma" w:cs="Tahoma"/>
          <w:b/>
        </w:rPr>
      </w:pPr>
    </w:p>
    <w:p w:rsidR="00182005" w:rsidRPr="00C8579C" w:rsidRDefault="00182005" w:rsidP="00182005">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182005" w:rsidRPr="00C8579C" w:rsidRDefault="00182005" w:rsidP="00182005">
      <w:pPr>
        <w:keepNext/>
        <w:keepLines/>
        <w:jc w:val="both"/>
        <w:rPr>
          <w:rFonts w:ascii="Tahoma" w:hAnsi="Tahoma" w:cs="Tahoma"/>
        </w:rPr>
      </w:pPr>
    </w:p>
    <w:p w:rsidR="00182005" w:rsidRDefault="00182005" w:rsidP="00182005">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182005" w:rsidRPr="00C8579C" w:rsidRDefault="00182005" w:rsidP="00182005">
      <w:pPr>
        <w:keepNext/>
        <w:keepLines/>
        <w:jc w:val="both"/>
        <w:rPr>
          <w:rFonts w:ascii="Tahoma" w:hAnsi="Tahoma" w:cs="Tahoma"/>
        </w:rPr>
      </w:pPr>
    </w:p>
    <w:p w:rsidR="00182005" w:rsidRPr="00C8579C" w:rsidRDefault="00182005" w:rsidP="00182005">
      <w:pPr>
        <w:keepNext/>
        <w:keepLines/>
        <w:numPr>
          <w:ilvl w:val="1"/>
          <w:numId w:val="2"/>
        </w:numPr>
        <w:jc w:val="both"/>
        <w:rPr>
          <w:rFonts w:ascii="Tahoma" w:hAnsi="Tahoma" w:cs="Tahoma"/>
          <w:b/>
        </w:rPr>
      </w:pPr>
      <w:r w:rsidRPr="00C8579C">
        <w:rPr>
          <w:rFonts w:ascii="Tahoma" w:hAnsi="Tahoma" w:cs="Tahoma"/>
          <w:b/>
        </w:rPr>
        <w:t>Vsebina ponudbene dokumentacije</w:t>
      </w:r>
    </w:p>
    <w:p w:rsidR="00182005" w:rsidRPr="00C8579C" w:rsidRDefault="00182005" w:rsidP="00182005">
      <w:pPr>
        <w:keepNext/>
        <w:keepLines/>
        <w:jc w:val="both"/>
        <w:rPr>
          <w:rFonts w:ascii="Tahoma" w:hAnsi="Tahoma" w:cs="Tahoma"/>
        </w:rPr>
      </w:pPr>
    </w:p>
    <w:p w:rsidR="00182005" w:rsidRPr="00C8579C" w:rsidRDefault="00182005" w:rsidP="00182005">
      <w:pPr>
        <w:keepNext/>
        <w:keepLines/>
        <w:jc w:val="both"/>
        <w:rPr>
          <w:rFonts w:ascii="Tahoma" w:hAnsi="Tahoma" w:cs="Tahoma"/>
          <w:b/>
        </w:rPr>
      </w:pPr>
      <w:r w:rsidRPr="00C8579C">
        <w:rPr>
          <w:rFonts w:ascii="Tahoma" w:hAnsi="Tahoma" w:cs="Tahoma"/>
          <w:b/>
        </w:rPr>
        <w:lastRenderedPageBreak/>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182005" w:rsidRPr="00C8579C" w:rsidRDefault="00182005" w:rsidP="00182005">
      <w:pPr>
        <w:keepNext/>
        <w:keepLines/>
        <w:jc w:val="both"/>
        <w:rPr>
          <w:rFonts w:ascii="Tahoma" w:hAnsi="Tahoma" w:cs="Tahoma"/>
        </w:rPr>
      </w:pPr>
    </w:p>
    <w:p w:rsidR="00182005" w:rsidRDefault="00182005" w:rsidP="00182005">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w:t>
      </w:r>
      <w:proofErr w:type="spellStart"/>
      <w:r w:rsidRPr="00C8579C">
        <w:rPr>
          <w:rFonts w:ascii="Tahoma" w:hAnsi="Tahoma" w:cs="Tahoma"/>
          <w:b/>
        </w:rPr>
        <w:t>JN</w:t>
      </w:r>
      <w:proofErr w:type="spellEnd"/>
      <w:r w:rsidRPr="00C8579C">
        <w:rPr>
          <w:rFonts w:ascii="Tahoma" w:hAnsi="Tahoma" w:cs="Tahoma"/>
          <w:b/>
        </w:rPr>
        <w:t xml:space="preserve"> je navedena v nadaljevanju:</w:t>
      </w:r>
    </w:p>
    <w:p w:rsidR="0037483D" w:rsidRPr="00C8579C" w:rsidRDefault="0037483D" w:rsidP="00182005">
      <w:pPr>
        <w:keepNext/>
        <w:keepLines/>
        <w:jc w:val="both"/>
        <w:rPr>
          <w:rFonts w:ascii="Tahoma" w:hAnsi="Tahoma" w:cs="Tahoma"/>
          <w:b/>
        </w:rPr>
      </w:pPr>
    </w:p>
    <w:p w:rsidR="00363E6C" w:rsidRPr="0049594B" w:rsidRDefault="00363E6C" w:rsidP="003E4815">
      <w:pPr>
        <w:keepNext/>
        <w:keepLines/>
        <w:numPr>
          <w:ilvl w:val="0"/>
          <w:numId w:val="17"/>
        </w:numPr>
        <w:jc w:val="both"/>
        <w:rPr>
          <w:rFonts w:ascii="Tahoma" w:hAnsi="Tahoma" w:cs="Tahoma"/>
          <w:b/>
          <w:color w:val="C00000"/>
        </w:rPr>
      </w:pPr>
      <w:r w:rsidRPr="0049594B">
        <w:rPr>
          <w:rFonts w:ascii="Tahoma" w:hAnsi="Tahoma" w:cs="Tahoma"/>
          <w:b/>
          <w:color w:val="C00000"/>
        </w:rPr>
        <w:t>Razdelek »</w:t>
      </w:r>
      <w:r w:rsidR="003E4815" w:rsidRPr="0049594B">
        <w:rPr>
          <w:rFonts w:ascii="Tahoma" w:hAnsi="Tahoma" w:cs="Tahoma"/>
          <w:b/>
          <w:color w:val="C00000"/>
        </w:rPr>
        <w:t>Skupna ponudbena vrednost, del Predračun</w:t>
      </w:r>
      <w:r w:rsidRPr="0049594B">
        <w:rPr>
          <w:rFonts w:ascii="Tahoma" w:hAnsi="Tahoma" w:cs="Tahoma"/>
          <w:b/>
          <w:color w:val="C00000"/>
        </w:rPr>
        <w:t>«</w:t>
      </w:r>
    </w:p>
    <w:p w:rsidR="00363E6C" w:rsidRPr="00C8579C" w:rsidRDefault="00363E6C" w:rsidP="00182005">
      <w:pPr>
        <w:keepNext/>
        <w:keepLines/>
        <w:jc w:val="both"/>
        <w:rPr>
          <w:rFonts w:ascii="Tahoma" w:hAnsi="Tahoma" w:cs="Tahoma"/>
        </w:rPr>
      </w:pPr>
    </w:p>
    <w:p w:rsidR="003E4815" w:rsidRPr="003E4815" w:rsidRDefault="003E4815" w:rsidP="003E4815">
      <w:pPr>
        <w:keepNext/>
        <w:keepLines/>
        <w:jc w:val="both"/>
        <w:rPr>
          <w:rFonts w:ascii="Tahoma" w:eastAsia="Calibri" w:hAnsi="Tahoma" w:cs="Tahoma"/>
          <w:szCs w:val="22"/>
          <w:lang w:eastAsia="en-US"/>
        </w:rPr>
      </w:pPr>
      <w:r w:rsidRPr="003E4815">
        <w:rPr>
          <w:rFonts w:ascii="Tahoma" w:eastAsia="Calibri" w:hAnsi="Tahoma" w:cs="Tahoma"/>
          <w:szCs w:val="22"/>
          <w:lang w:eastAsia="en-US"/>
        </w:rPr>
        <w:t>Ponudnik v sistem e-</w:t>
      </w:r>
      <w:proofErr w:type="spellStart"/>
      <w:r w:rsidRPr="003E4815">
        <w:rPr>
          <w:rFonts w:ascii="Tahoma" w:eastAsia="Calibri" w:hAnsi="Tahoma" w:cs="Tahoma"/>
          <w:szCs w:val="22"/>
          <w:lang w:eastAsia="en-US"/>
        </w:rPr>
        <w:t>JN</w:t>
      </w:r>
      <w:proofErr w:type="spellEnd"/>
      <w:r w:rsidRPr="003E4815">
        <w:rPr>
          <w:rFonts w:ascii="Tahoma" w:eastAsia="Calibri" w:hAnsi="Tahoma" w:cs="Tahoma"/>
          <w:szCs w:val="22"/>
          <w:lang w:eastAsia="en-US"/>
        </w:rPr>
        <w:t xml:space="preserve"> </w:t>
      </w:r>
      <w:r w:rsidRPr="003E4815">
        <w:rPr>
          <w:rFonts w:ascii="Tahoma" w:eastAsia="Calibri" w:hAnsi="Tahoma" w:cs="Tahoma"/>
          <w:b/>
          <w:szCs w:val="22"/>
          <w:lang w:eastAsia="en-US"/>
        </w:rPr>
        <w:t>v razdelek »Skupna ponudbena vrednost«</w:t>
      </w:r>
      <w:r w:rsidRPr="003E4815">
        <w:rPr>
          <w:rFonts w:ascii="Tahoma" w:eastAsia="Calibri" w:hAnsi="Tahoma" w:cs="Tahoma"/>
          <w:szCs w:val="22"/>
          <w:lang w:eastAsia="en-US"/>
        </w:rPr>
        <w:t xml:space="preserve"> v zato namenjeno tabelo vpiše skupni ponudbeni znesek brez davka v EUR in znesek davka v EUR za posamezni sklop. Znesek z davkom (EUR) in vsi podatki, ki prikazujejo skupno ponudbeno vrednost, se izračunajo samodejno. V </w:t>
      </w:r>
      <w:r w:rsidRPr="003E4815">
        <w:rPr>
          <w:rFonts w:ascii="Tahoma" w:eastAsia="Calibri" w:hAnsi="Tahoma" w:cs="Tahoma"/>
          <w:b/>
          <w:szCs w:val="22"/>
          <w:lang w:eastAsia="en-US"/>
        </w:rPr>
        <w:t>del »Predračun«</w:t>
      </w:r>
      <w:r w:rsidRPr="003E4815">
        <w:rPr>
          <w:rFonts w:ascii="Tahoma" w:eastAsia="Calibri" w:hAnsi="Tahoma" w:cs="Tahoma"/>
          <w:szCs w:val="22"/>
          <w:lang w:eastAsia="en-US"/>
        </w:rPr>
        <w:t xml:space="preserve"> pa naloži izpolnjeno in podpisano Prilogo »POVZETEK PREDRAČUNA« v </w:t>
      </w:r>
      <w:proofErr w:type="spellStart"/>
      <w:r w:rsidRPr="003E4815">
        <w:rPr>
          <w:rFonts w:ascii="Tahoma" w:eastAsia="Calibri" w:hAnsi="Tahoma" w:cs="Tahoma"/>
          <w:szCs w:val="22"/>
          <w:lang w:eastAsia="en-US"/>
        </w:rPr>
        <w:t>pdf</w:t>
      </w:r>
      <w:proofErr w:type="spellEnd"/>
      <w:r w:rsidRPr="003E4815">
        <w:rPr>
          <w:rFonts w:ascii="Tahoma" w:eastAsia="Calibri" w:hAnsi="Tahoma" w:cs="Tahoma"/>
          <w:szCs w:val="22"/>
          <w:lang w:eastAsia="en-US"/>
        </w:rPr>
        <w:t xml:space="preserve">. obliki/formatu za vse sklope, za katere oddaja ponudbo. »Skupna ponudbena vrednost« za posamezni sklop, ki bo vpisana v istoimenski razdelek in dokument (Priloga »POVZETEK PREDRAČUNA), ki bo naložen kot predračun v del »Predračun«, bosta razvidna in dostopna na javnem odpiranju ponudb. </w:t>
      </w:r>
    </w:p>
    <w:p w:rsidR="007F1A87" w:rsidRPr="00C8579C" w:rsidRDefault="007F1A87" w:rsidP="00182005">
      <w:pPr>
        <w:keepNext/>
        <w:keepLines/>
        <w:rPr>
          <w:rFonts w:ascii="Tahoma" w:hAnsi="Tahoma" w:cs="Tahoma"/>
          <w:b/>
          <w:color w:val="FF0000"/>
        </w:rPr>
      </w:pPr>
    </w:p>
    <w:p w:rsidR="002F0D6C" w:rsidRDefault="002F0D6C">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49594B" w:rsidTr="001142A1">
        <w:tc>
          <w:tcPr>
            <w:tcW w:w="7725" w:type="dxa"/>
          </w:tcPr>
          <w:p w:rsidR="00E533B8" w:rsidRPr="0049594B" w:rsidRDefault="00AF5910" w:rsidP="00182005">
            <w:pPr>
              <w:keepNext/>
              <w:keepLines/>
              <w:jc w:val="both"/>
              <w:rPr>
                <w:rFonts w:ascii="Tahoma" w:hAnsi="Tahoma" w:cs="Tahoma"/>
              </w:rPr>
            </w:pPr>
            <w:r w:rsidRPr="0049594B">
              <w:rPr>
                <w:rFonts w:ascii="Tahoma" w:hAnsi="Tahoma" w:cs="Tahoma"/>
              </w:rPr>
              <w:t>POVZETEK PREDRAČUNA</w:t>
            </w:r>
          </w:p>
        </w:tc>
        <w:tc>
          <w:tcPr>
            <w:tcW w:w="1417" w:type="dxa"/>
          </w:tcPr>
          <w:p w:rsidR="00E533B8" w:rsidRPr="0049594B" w:rsidRDefault="00E533B8" w:rsidP="00182005">
            <w:pPr>
              <w:keepNext/>
              <w:keepLines/>
              <w:jc w:val="both"/>
              <w:rPr>
                <w:rFonts w:ascii="Tahoma" w:hAnsi="Tahoma" w:cs="Tahoma"/>
                <w:b/>
                <w:i/>
              </w:rPr>
            </w:pPr>
          </w:p>
        </w:tc>
      </w:tr>
    </w:tbl>
    <w:p w:rsidR="00AC4EC2" w:rsidRPr="0049594B" w:rsidRDefault="00AC4EC2" w:rsidP="00182005">
      <w:pPr>
        <w:keepNext/>
        <w:keepLines/>
        <w:rPr>
          <w:rFonts w:ascii="Tahoma" w:hAnsi="Tahoma" w:cs="Tahoma"/>
          <w:b/>
          <w:color w:val="FF0000"/>
        </w:rPr>
      </w:pPr>
    </w:p>
    <w:p w:rsidR="007F1A87" w:rsidRPr="0049594B" w:rsidRDefault="00182005" w:rsidP="00182005">
      <w:pPr>
        <w:keepNext/>
        <w:keepLines/>
        <w:jc w:val="both"/>
        <w:rPr>
          <w:rFonts w:ascii="Tahoma" w:hAnsi="Tahoma" w:cs="Tahoma"/>
          <w:b/>
        </w:rPr>
      </w:pPr>
      <w:r w:rsidRPr="0049594B">
        <w:rPr>
          <w:rFonts w:ascii="Tahoma" w:hAnsi="Tahoma" w:cs="Tahoma"/>
          <w:b/>
        </w:rPr>
        <w:t>V primeru razhajanj med podatki navedenimi v razdelku »Skupna ponudbena vrednost«, podatki v Prilogi »POVZETEK PREDRAČUNA« - naloženim v razdelek »Skupna ponudbena cena«, del »Predračun«, in Prilogo 2</w:t>
      </w:r>
      <w:r w:rsidR="003E4815" w:rsidRPr="0049594B">
        <w:rPr>
          <w:rFonts w:ascii="Tahoma" w:hAnsi="Tahoma" w:cs="Tahoma"/>
          <w:b/>
        </w:rPr>
        <w:t xml:space="preserve">/1-2/4 </w:t>
      </w:r>
      <w:r w:rsidRPr="0049594B">
        <w:rPr>
          <w:rFonts w:ascii="Tahoma" w:hAnsi="Tahoma" w:cs="Tahoma"/>
          <w:b/>
        </w:rPr>
        <w:t>»</w:t>
      </w:r>
      <w:r w:rsidR="00C0086F" w:rsidRPr="0049594B">
        <w:rPr>
          <w:rFonts w:ascii="Tahoma" w:hAnsi="Tahoma" w:cs="Tahoma"/>
          <w:b/>
        </w:rPr>
        <w:t>PONUDBENI PREDRAČUN IZVAJALCA</w:t>
      </w:r>
      <w:r w:rsidRPr="0049594B">
        <w:rPr>
          <w:rFonts w:ascii="Tahoma" w:hAnsi="Tahoma" w:cs="Tahoma"/>
          <w:b/>
        </w:rPr>
        <w:t xml:space="preserve">« </w:t>
      </w:r>
      <w:r w:rsidR="003E4815" w:rsidRPr="0049594B">
        <w:rPr>
          <w:rFonts w:ascii="Tahoma" w:hAnsi="Tahoma" w:cs="Tahoma"/>
          <w:b/>
        </w:rPr>
        <w:t xml:space="preserve">(za posamezni sklop, za katerega ponudnik oddaja ponudbo) </w:t>
      </w:r>
      <w:r w:rsidRPr="0049594B">
        <w:rPr>
          <w:rFonts w:ascii="Tahoma" w:hAnsi="Tahoma" w:cs="Tahoma"/>
          <w:b/>
        </w:rPr>
        <w:t xml:space="preserve">v </w:t>
      </w:r>
      <w:proofErr w:type="spellStart"/>
      <w:r w:rsidRPr="0049594B">
        <w:rPr>
          <w:rFonts w:ascii="Tahoma" w:hAnsi="Tahoma" w:cs="Tahoma"/>
          <w:b/>
        </w:rPr>
        <w:t>pdf</w:t>
      </w:r>
      <w:proofErr w:type="spellEnd"/>
      <w:r w:rsidRPr="0049594B">
        <w:rPr>
          <w:rFonts w:ascii="Tahoma" w:hAnsi="Tahoma" w:cs="Tahoma"/>
          <w:b/>
        </w:rPr>
        <w:t>. formatu - naloženim v razdelek »Dokumenti«, del »Ostale priloge«, kot veljavni štejejo podatki v Prilogi 2</w:t>
      </w:r>
      <w:r w:rsidR="003E4815" w:rsidRPr="0049594B">
        <w:rPr>
          <w:rFonts w:ascii="Tahoma" w:hAnsi="Tahoma" w:cs="Tahoma"/>
          <w:b/>
        </w:rPr>
        <w:t>/1-2/4</w:t>
      </w:r>
      <w:r w:rsidRPr="0049594B">
        <w:rPr>
          <w:rFonts w:ascii="Tahoma" w:hAnsi="Tahoma" w:cs="Tahoma"/>
          <w:b/>
        </w:rPr>
        <w:t xml:space="preserve"> »</w:t>
      </w:r>
      <w:r w:rsidR="00C0086F" w:rsidRPr="0049594B">
        <w:rPr>
          <w:rFonts w:ascii="Tahoma" w:hAnsi="Tahoma" w:cs="Tahoma"/>
          <w:b/>
        </w:rPr>
        <w:t>PONUDBENI PREDRAČUN IZVAJALCA</w:t>
      </w:r>
      <w:r w:rsidRPr="0049594B">
        <w:rPr>
          <w:rFonts w:ascii="Tahoma" w:hAnsi="Tahoma" w:cs="Tahoma"/>
          <w:b/>
        </w:rPr>
        <w:t xml:space="preserve">« </w:t>
      </w:r>
      <w:proofErr w:type="spellStart"/>
      <w:r w:rsidRPr="0049594B">
        <w:rPr>
          <w:rFonts w:ascii="Tahoma" w:hAnsi="Tahoma" w:cs="Tahoma"/>
          <w:b/>
        </w:rPr>
        <w:t>pdf</w:t>
      </w:r>
      <w:proofErr w:type="spellEnd"/>
      <w:r w:rsidRPr="0049594B">
        <w:rPr>
          <w:rFonts w:ascii="Tahoma" w:hAnsi="Tahoma" w:cs="Tahoma"/>
          <w:b/>
        </w:rPr>
        <w:t>. format, ki je naložena v razdelku »Dokumenti«, del »Ostale priloge«.</w:t>
      </w:r>
    </w:p>
    <w:p w:rsidR="00182005" w:rsidRPr="0049594B" w:rsidRDefault="00182005" w:rsidP="00182005">
      <w:pPr>
        <w:keepNext/>
        <w:keepLines/>
        <w:ind w:left="360"/>
        <w:jc w:val="both"/>
        <w:rPr>
          <w:rFonts w:ascii="Tahoma" w:hAnsi="Tahoma" w:cs="Tahoma"/>
          <w:b/>
          <w:color w:val="C00000"/>
        </w:rPr>
      </w:pPr>
    </w:p>
    <w:p w:rsidR="00363E6C" w:rsidRPr="0049594B" w:rsidRDefault="00182005" w:rsidP="00182005">
      <w:pPr>
        <w:keepNext/>
        <w:keepLines/>
        <w:numPr>
          <w:ilvl w:val="0"/>
          <w:numId w:val="17"/>
        </w:numPr>
        <w:jc w:val="both"/>
        <w:rPr>
          <w:rFonts w:ascii="Tahoma" w:hAnsi="Tahoma" w:cs="Tahoma"/>
          <w:b/>
          <w:color w:val="C00000"/>
        </w:rPr>
      </w:pPr>
      <w:r w:rsidRPr="0049594B">
        <w:rPr>
          <w:rFonts w:ascii="Tahoma" w:hAnsi="Tahoma" w:cs="Tahoma"/>
          <w:b/>
          <w:color w:val="C00000"/>
        </w:rPr>
        <w:t>Razdelek »Dokumenti«, del »</w:t>
      </w:r>
      <w:proofErr w:type="spellStart"/>
      <w:r w:rsidRPr="0049594B">
        <w:rPr>
          <w:rFonts w:ascii="Tahoma" w:hAnsi="Tahoma" w:cs="Tahoma"/>
          <w:b/>
          <w:color w:val="C00000"/>
        </w:rPr>
        <w:t>ESPD</w:t>
      </w:r>
      <w:proofErr w:type="spellEnd"/>
      <w:r w:rsidRPr="0049594B">
        <w:rPr>
          <w:rFonts w:ascii="Tahoma" w:hAnsi="Tahoma" w:cs="Tahoma"/>
          <w:b/>
          <w:color w:val="C00000"/>
        </w:rPr>
        <w:t xml:space="preserve"> – ponudnik«</w:t>
      </w:r>
    </w:p>
    <w:p w:rsidR="00182005" w:rsidRPr="0049594B" w:rsidRDefault="00182005" w:rsidP="00182005">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82005" w:rsidRPr="0049594B" w:rsidTr="00B04863">
        <w:tc>
          <w:tcPr>
            <w:tcW w:w="7725" w:type="dxa"/>
          </w:tcPr>
          <w:p w:rsidR="00182005" w:rsidRPr="0049594B" w:rsidRDefault="00182005" w:rsidP="00B04863">
            <w:pPr>
              <w:keepNext/>
              <w:keepLines/>
              <w:jc w:val="both"/>
              <w:rPr>
                <w:rFonts w:ascii="Tahoma" w:hAnsi="Tahoma" w:cs="Tahoma"/>
              </w:rPr>
            </w:pPr>
            <w:proofErr w:type="spellStart"/>
            <w:r w:rsidRPr="0049594B">
              <w:rPr>
                <w:rFonts w:ascii="Tahoma" w:hAnsi="Tahoma" w:cs="Tahoma"/>
              </w:rPr>
              <w:t>ESPD</w:t>
            </w:r>
            <w:proofErr w:type="spellEnd"/>
            <w:r w:rsidRPr="0049594B">
              <w:rPr>
                <w:rFonts w:ascii="Tahoma" w:hAnsi="Tahoma" w:cs="Tahoma"/>
              </w:rPr>
              <w:t xml:space="preserve"> – ponudnik</w:t>
            </w:r>
          </w:p>
        </w:tc>
        <w:tc>
          <w:tcPr>
            <w:tcW w:w="1417" w:type="dxa"/>
          </w:tcPr>
          <w:p w:rsidR="00182005" w:rsidRPr="0049594B" w:rsidRDefault="00182005" w:rsidP="00B04863">
            <w:pPr>
              <w:keepNext/>
              <w:keepLines/>
              <w:jc w:val="both"/>
              <w:rPr>
                <w:rFonts w:ascii="Tahoma" w:hAnsi="Tahoma" w:cs="Tahoma"/>
                <w:b/>
                <w:i/>
              </w:rPr>
            </w:pPr>
            <w:r w:rsidRPr="0049594B">
              <w:rPr>
                <w:rFonts w:ascii="Tahoma" w:hAnsi="Tahoma" w:cs="Tahoma"/>
                <w:b/>
                <w:i/>
              </w:rPr>
              <w:t>Priloga 3</w:t>
            </w:r>
          </w:p>
        </w:tc>
      </w:tr>
    </w:tbl>
    <w:p w:rsidR="00182005" w:rsidRPr="0049594B" w:rsidRDefault="00182005" w:rsidP="00182005">
      <w:pPr>
        <w:keepNext/>
        <w:keepLines/>
        <w:jc w:val="both"/>
        <w:rPr>
          <w:rFonts w:ascii="Tahoma" w:hAnsi="Tahoma" w:cs="Tahoma"/>
        </w:rPr>
      </w:pPr>
      <w:r w:rsidRPr="0049594B">
        <w:rPr>
          <w:rFonts w:ascii="Tahoma" w:hAnsi="Tahoma" w:cs="Tahoma"/>
        </w:rPr>
        <w:t>Ponudnik mora prilogo »</w:t>
      </w:r>
      <w:proofErr w:type="spellStart"/>
      <w:r w:rsidRPr="0049594B">
        <w:rPr>
          <w:rFonts w:ascii="Tahoma" w:hAnsi="Tahoma" w:cs="Tahoma"/>
        </w:rPr>
        <w:t>ESPD</w:t>
      </w:r>
      <w:proofErr w:type="spellEnd"/>
      <w:r w:rsidRPr="0049594B">
        <w:rPr>
          <w:rFonts w:ascii="Tahoma" w:hAnsi="Tahoma" w:cs="Tahoma"/>
        </w:rPr>
        <w:t>« izpolniti ter v informacijski sistem e-</w:t>
      </w:r>
      <w:proofErr w:type="spellStart"/>
      <w:r w:rsidRPr="0049594B">
        <w:rPr>
          <w:rFonts w:ascii="Tahoma" w:hAnsi="Tahoma" w:cs="Tahoma"/>
        </w:rPr>
        <w:t>JN</w:t>
      </w:r>
      <w:proofErr w:type="spellEnd"/>
      <w:r w:rsidRPr="0049594B">
        <w:rPr>
          <w:rFonts w:ascii="Tahoma" w:hAnsi="Tahoma" w:cs="Tahoma"/>
        </w:rPr>
        <w:t xml:space="preserve"> naložiti elektronsko podpisan </w:t>
      </w:r>
      <w:proofErr w:type="spellStart"/>
      <w:r w:rsidRPr="0049594B">
        <w:rPr>
          <w:rFonts w:ascii="Tahoma" w:hAnsi="Tahoma" w:cs="Tahoma"/>
        </w:rPr>
        <w:t>ESPD</w:t>
      </w:r>
      <w:proofErr w:type="spellEnd"/>
      <w:r w:rsidRPr="0049594B">
        <w:rPr>
          <w:rFonts w:ascii="Tahoma" w:hAnsi="Tahoma" w:cs="Tahoma"/>
        </w:rPr>
        <w:t xml:space="preserve"> v </w:t>
      </w:r>
      <w:proofErr w:type="spellStart"/>
      <w:r w:rsidRPr="0049594B">
        <w:rPr>
          <w:rFonts w:ascii="Tahoma" w:hAnsi="Tahoma" w:cs="Tahoma"/>
        </w:rPr>
        <w:t>xml</w:t>
      </w:r>
      <w:proofErr w:type="spellEnd"/>
      <w:r w:rsidRPr="0049594B">
        <w:rPr>
          <w:rFonts w:ascii="Tahoma" w:hAnsi="Tahoma" w:cs="Tahoma"/>
        </w:rPr>
        <w:t xml:space="preserve">. obliki ali nepodpisan </w:t>
      </w:r>
      <w:proofErr w:type="spellStart"/>
      <w:r w:rsidRPr="0049594B">
        <w:rPr>
          <w:rFonts w:ascii="Tahoma" w:hAnsi="Tahoma" w:cs="Tahoma"/>
        </w:rPr>
        <w:t>ESPD</w:t>
      </w:r>
      <w:proofErr w:type="spellEnd"/>
      <w:r w:rsidRPr="0049594B">
        <w:rPr>
          <w:rFonts w:ascii="Tahoma" w:hAnsi="Tahoma" w:cs="Tahoma"/>
        </w:rPr>
        <w:t xml:space="preserve"> v </w:t>
      </w:r>
      <w:proofErr w:type="spellStart"/>
      <w:r w:rsidRPr="0049594B">
        <w:rPr>
          <w:rFonts w:ascii="Tahoma" w:hAnsi="Tahoma" w:cs="Tahoma"/>
        </w:rPr>
        <w:t>xml</w:t>
      </w:r>
      <w:proofErr w:type="spellEnd"/>
      <w:r w:rsidRPr="0049594B">
        <w:rPr>
          <w:rFonts w:ascii="Tahoma" w:hAnsi="Tahoma" w:cs="Tahoma"/>
        </w:rPr>
        <w:t xml:space="preserve">. obliki, </w:t>
      </w:r>
      <w:bookmarkStart w:id="14" w:name="_Hlk531606225"/>
      <w:r w:rsidRPr="0049594B">
        <w:rPr>
          <w:rFonts w:ascii="Tahoma" w:hAnsi="Tahoma" w:cs="Tahoma"/>
        </w:rPr>
        <w:t>pri čemer se v slednjem primeru v skladu Splošnimi pogoji uporabe informacijskega sistema e-</w:t>
      </w:r>
      <w:proofErr w:type="spellStart"/>
      <w:r w:rsidRPr="0049594B">
        <w:rPr>
          <w:rFonts w:ascii="Tahoma" w:hAnsi="Tahoma" w:cs="Tahoma"/>
        </w:rPr>
        <w:t>JN</w:t>
      </w:r>
      <w:proofErr w:type="spellEnd"/>
      <w:r w:rsidRPr="0049594B">
        <w:rPr>
          <w:rFonts w:ascii="Tahoma" w:hAnsi="Tahoma" w:cs="Tahoma"/>
        </w:rPr>
        <w:t xml:space="preserve"> šteje, da je oddan pravno zavezujoč dokument, ki ima enako veljavnost kot podpisan</w:t>
      </w:r>
      <w:bookmarkEnd w:id="14"/>
      <w:r w:rsidRPr="0049594B">
        <w:rPr>
          <w:rFonts w:ascii="Tahoma" w:hAnsi="Tahoma" w:cs="Tahoma"/>
        </w:rPr>
        <w:t>.</w:t>
      </w:r>
    </w:p>
    <w:p w:rsidR="00182005" w:rsidRPr="0049594B" w:rsidRDefault="00182005" w:rsidP="00182005">
      <w:pPr>
        <w:keepNext/>
        <w:keepLines/>
        <w:jc w:val="both"/>
        <w:rPr>
          <w:rFonts w:ascii="Tahoma" w:hAnsi="Tahoma" w:cs="Tahoma"/>
          <w:b/>
        </w:rPr>
      </w:pPr>
    </w:p>
    <w:p w:rsidR="00182005" w:rsidRPr="0049594B" w:rsidRDefault="00182005" w:rsidP="00182005">
      <w:pPr>
        <w:keepNext/>
        <w:keepLines/>
        <w:jc w:val="both"/>
        <w:rPr>
          <w:rFonts w:ascii="Tahoma" w:hAnsi="Tahoma" w:cs="Tahoma"/>
        </w:rPr>
      </w:pPr>
      <w:r w:rsidRPr="0049594B">
        <w:rPr>
          <w:rFonts w:ascii="Tahoma" w:hAnsi="Tahoma" w:cs="Tahoma"/>
        </w:rPr>
        <w:t xml:space="preserve">Ponudnik s podpisom </w:t>
      </w:r>
      <w:proofErr w:type="spellStart"/>
      <w:r w:rsidRPr="0049594B">
        <w:rPr>
          <w:rFonts w:ascii="Tahoma" w:hAnsi="Tahoma" w:cs="Tahoma"/>
        </w:rPr>
        <w:t>ESPD</w:t>
      </w:r>
      <w:proofErr w:type="spellEnd"/>
      <w:r w:rsidRPr="0049594B">
        <w:rPr>
          <w:rFonts w:ascii="Tahoma" w:hAnsi="Tahoma" w:cs="Tahoma"/>
        </w:rPr>
        <w:t xml:space="preserve"> obrazca izrecno izjavlja, da sprejema pogoje razpisa, osnutek pogodbe in da izpolnjuje vse pogoje, za izvedbo naročila.</w:t>
      </w:r>
    </w:p>
    <w:p w:rsidR="00ED545E" w:rsidRPr="0049594B" w:rsidRDefault="00ED545E" w:rsidP="00182005">
      <w:pPr>
        <w:keepNext/>
        <w:keepLines/>
        <w:jc w:val="both"/>
        <w:rPr>
          <w:rFonts w:ascii="Tahoma" w:hAnsi="Tahoma" w:cs="Tahoma"/>
          <w:b/>
        </w:rPr>
      </w:pPr>
    </w:p>
    <w:p w:rsidR="00182005" w:rsidRPr="0049594B" w:rsidRDefault="00182005" w:rsidP="00182005">
      <w:pPr>
        <w:keepNext/>
        <w:keepLines/>
        <w:numPr>
          <w:ilvl w:val="0"/>
          <w:numId w:val="17"/>
        </w:numPr>
        <w:jc w:val="both"/>
        <w:rPr>
          <w:rFonts w:ascii="Tahoma" w:hAnsi="Tahoma" w:cs="Tahoma"/>
          <w:b/>
          <w:color w:val="C00000"/>
        </w:rPr>
      </w:pPr>
      <w:r w:rsidRPr="0049594B">
        <w:rPr>
          <w:rFonts w:ascii="Tahoma" w:hAnsi="Tahoma" w:cs="Tahoma"/>
          <w:b/>
          <w:color w:val="C00000"/>
        </w:rPr>
        <w:t>Razdelek »Sodelujoči«, del »</w:t>
      </w:r>
      <w:proofErr w:type="spellStart"/>
      <w:r w:rsidRPr="0049594B">
        <w:rPr>
          <w:rFonts w:ascii="Tahoma" w:hAnsi="Tahoma" w:cs="Tahoma"/>
          <w:b/>
          <w:color w:val="C00000"/>
        </w:rPr>
        <w:t>ESPD</w:t>
      </w:r>
      <w:proofErr w:type="spellEnd"/>
      <w:r w:rsidRPr="0049594B">
        <w:rPr>
          <w:rFonts w:ascii="Tahoma" w:hAnsi="Tahoma" w:cs="Tahoma"/>
          <w:b/>
          <w:color w:val="C00000"/>
        </w:rPr>
        <w:t xml:space="preserve"> – ostali sodelujoči«</w:t>
      </w:r>
    </w:p>
    <w:p w:rsidR="00363E6C" w:rsidRPr="0049594B" w:rsidRDefault="00363E6C" w:rsidP="00182005">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82005" w:rsidRPr="0049594B" w:rsidTr="00B04863">
        <w:tc>
          <w:tcPr>
            <w:tcW w:w="7725" w:type="dxa"/>
          </w:tcPr>
          <w:p w:rsidR="00182005" w:rsidRPr="0049594B" w:rsidRDefault="00182005" w:rsidP="00B04863">
            <w:pPr>
              <w:keepNext/>
              <w:keepLines/>
              <w:jc w:val="both"/>
              <w:rPr>
                <w:rFonts w:ascii="Tahoma" w:hAnsi="Tahoma" w:cs="Tahoma"/>
              </w:rPr>
            </w:pPr>
            <w:proofErr w:type="spellStart"/>
            <w:r w:rsidRPr="0049594B">
              <w:rPr>
                <w:rFonts w:ascii="Tahoma" w:hAnsi="Tahoma" w:cs="Tahoma"/>
              </w:rPr>
              <w:t>ESPD</w:t>
            </w:r>
            <w:proofErr w:type="spellEnd"/>
            <w:r w:rsidRPr="0049594B">
              <w:rPr>
                <w:rFonts w:ascii="Tahoma" w:hAnsi="Tahoma" w:cs="Tahoma"/>
              </w:rPr>
              <w:t xml:space="preserve"> – </w:t>
            </w:r>
            <w:r w:rsidRPr="0049594B">
              <w:rPr>
                <w:rFonts w:ascii="Tahoma" w:hAnsi="Tahoma" w:cs="Tahoma"/>
                <w:b/>
              </w:rPr>
              <w:t>ostali sodelujoči</w:t>
            </w:r>
          </w:p>
        </w:tc>
        <w:tc>
          <w:tcPr>
            <w:tcW w:w="1417" w:type="dxa"/>
          </w:tcPr>
          <w:p w:rsidR="00182005" w:rsidRPr="0049594B" w:rsidRDefault="00182005" w:rsidP="00B04863">
            <w:pPr>
              <w:keepNext/>
              <w:keepLines/>
              <w:jc w:val="both"/>
              <w:rPr>
                <w:rFonts w:ascii="Tahoma" w:hAnsi="Tahoma" w:cs="Tahoma"/>
                <w:b/>
              </w:rPr>
            </w:pPr>
            <w:r w:rsidRPr="0049594B">
              <w:rPr>
                <w:rFonts w:ascii="Tahoma" w:hAnsi="Tahoma" w:cs="Tahoma"/>
                <w:b/>
                <w:i/>
              </w:rPr>
              <w:t>Priloga 3</w:t>
            </w:r>
          </w:p>
        </w:tc>
      </w:tr>
    </w:tbl>
    <w:p w:rsidR="00182005" w:rsidRPr="0049594B" w:rsidRDefault="00182005" w:rsidP="00182005">
      <w:pPr>
        <w:keepNext/>
        <w:keepLines/>
        <w:jc w:val="both"/>
        <w:rPr>
          <w:rFonts w:ascii="Tahoma" w:hAnsi="Tahoma" w:cs="Tahoma"/>
        </w:rPr>
      </w:pPr>
    </w:p>
    <w:p w:rsidR="00182005" w:rsidRPr="0049594B" w:rsidRDefault="00182005" w:rsidP="00182005">
      <w:pPr>
        <w:keepNext/>
        <w:keepLines/>
        <w:jc w:val="both"/>
        <w:rPr>
          <w:rFonts w:ascii="Tahoma" w:hAnsi="Tahoma" w:cs="Tahoma"/>
        </w:rPr>
      </w:pPr>
      <w:r w:rsidRPr="0049594B">
        <w:rPr>
          <w:rFonts w:ascii="Tahoma" w:hAnsi="Tahoma" w:cs="Tahoma"/>
        </w:rPr>
        <w:lastRenderedPageBreak/>
        <w:t xml:space="preserve">Ponudnik mora </w:t>
      </w:r>
      <w:r w:rsidRPr="0049594B">
        <w:rPr>
          <w:rFonts w:ascii="Tahoma" w:hAnsi="Tahoma" w:cs="Tahoma"/>
          <w:b/>
        </w:rPr>
        <w:t xml:space="preserve">v primeru nastopa s partnerji (skupna ponudba), s podizvajalci in/ali uporabo zmogljivosti drugih subjektov </w:t>
      </w:r>
      <w:r w:rsidRPr="0049594B">
        <w:rPr>
          <w:rFonts w:ascii="Tahoma" w:hAnsi="Tahoma" w:cs="Tahoma"/>
        </w:rPr>
        <w:t>za posameznega sodelujočega naložiti na informacijski sistem e-</w:t>
      </w:r>
      <w:proofErr w:type="spellStart"/>
      <w:r w:rsidRPr="0049594B">
        <w:rPr>
          <w:rFonts w:ascii="Tahoma" w:hAnsi="Tahoma" w:cs="Tahoma"/>
        </w:rPr>
        <w:t>JN</w:t>
      </w:r>
      <w:proofErr w:type="spellEnd"/>
      <w:r w:rsidRPr="0049594B">
        <w:rPr>
          <w:rFonts w:ascii="Tahoma" w:hAnsi="Tahoma" w:cs="Tahoma"/>
          <w:b/>
        </w:rPr>
        <w:t xml:space="preserve"> v razdelek »Sodelujoči«, del »</w:t>
      </w:r>
      <w:proofErr w:type="spellStart"/>
      <w:r w:rsidRPr="0049594B">
        <w:rPr>
          <w:rFonts w:ascii="Tahoma" w:hAnsi="Tahoma" w:cs="Tahoma"/>
          <w:b/>
        </w:rPr>
        <w:t>ESPD</w:t>
      </w:r>
      <w:proofErr w:type="spellEnd"/>
      <w:r w:rsidRPr="0049594B">
        <w:rPr>
          <w:rFonts w:ascii="Tahoma" w:hAnsi="Tahoma" w:cs="Tahoma"/>
          <w:b/>
        </w:rPr>
        <w:t xml:space="preserve"> – ostali sodelujoči« </w:t>
      </w:r>
      <w:r w:rsidRPr="0049594B">
        <w:rPr>
          <w:rFonts w:ascii="Tahoma" w:hAnsi="Tahoma" w:cs="Tahoma"/>
          <w:u w:val="single"/>
        </w:rPr>
        <w:t>izpolnjen in podpisan</w:t>
      </w:r>
      <w:r w:rsidRPr="0049594B">
        <w:rPr>
          <w:rFonts w:ascii="Tahoma" w:hAnsi="Tahoma" w:cs="Tahoma"/>
        </w:rPr>
        <w:t xml:space="preserve"> </w:t>
      </w:r>
      <w:proofErr w:type="spellStart"/>
      <w:r w:rsidRPr="0049594B">
        <w:rPr>
          <w:rFonts w:ascii="Tahoma" w:hAnsi="Tahoma" w:cs="Tahoma"/>
        </w:rPr>
        <w:t>ESPD</w:t>
      </w:r>
      <w:proofErr w:type="spellEnd"/>
      <w:r w:rsidRPr="0049594B">
        <w:rPr>
          <w:rFonts w:ascii="Tahoma" w:hAnsi="Tahoma" w:cs="Tahoma"/>
        </w:rPr>
        <w:t xml:space="preserve"> v .</w:t>
      </w:r>
      <w:proofErr w:type="spellStart"/>
      <w:r w:rsidRPr="0049594B">
        <w:rPr>
          <w:rFonts w:ascii="Tahoma" w:hAnsi="Tahoma" w:cs="Tahoma"/>
        </w:rPr>
        <w:t>pdf</w:t>
      </w:r>
      <w:proofErr w:type="spellEnd"/>
      <w:r w:rsidRPr="0049594B">
        <w:rPr>
          <w:rFonts w:ascii="Tahoma" w:hAnsi="Tahoma" w:cs="Tahoma"/>
        </w:rPr>
        <w:t xml:space="preserve"> formatu ali v elektronski obliki podpisan </w:t>
      </w:r>
      <w:proofErr w:type="spellStart"/>
      <w:r w:rsidRPr="0049594B">
        <w:rPr>
          <w:rFonts w:ascii="Tahoma" w:hAnsi="Tahoma" w:cs="Tahoma"/>
        </w:rPr>
        <w:t>xml</w:t>
      </w:r>
      <w:proofErr w:type="spellEnd"/>
      <w:r w:rsidRPr="0049594B">
        <w:rPr>
          <w:rFonts w:ascii="Tahoma" w:hAnsi="Tahoma" w:cs="Tahoma"/>
        </w:rPr>
        <w:t>.</w:t>
      </w:r>
      <w:r w:rsidRPr="0049594B">
        <w:rPr>
          <w:rFonts w:ascii="Tahoma" w:hAnsi="Tahoma" w:cs="Tahoma"/>
          <w:b/>
        </w:rPr>
        <w:t xml:space="preserve"> </w:t>
      </w:r>
      <w:r w:rsidRPr="0049594B">
        <w:rPr>
          <w:rFonts w:ascii="Tahoma" w:hAnsi="Tahoma" w:cs="Tahoma"/>
        </w:rPr>
        <w:t>V kolikor ponudnik v predmetnem naročilu ne nastopa z partnerjem, podizvajalcem ali subjektom, Priloge ni treba prilagati.</w:t>
      </w:r>
    </w:p>
    <w:p w:rsidR="00182005" w:rsidRPr="0049594B" w:rsidRDefault="00182005" w:rsidP="00182005">
      <w:pPr>
        <w:keepNext/>
        <w:keepLines/>
        <w:jc w:val="both"/>
        <w:rPr>
          <w:rFonts w:ascii="Tahoma" w:hAnsi="Tahoma" w:cs="Tahoma"/>
        </w:rPr>
      </w:pPr>
    </w:p>
    <w:p w:rsidR="00182005" w:rsidRPr="0049594B" w:rsidRDefault="00182005" w:rsidP="00182005">
      <w:pPr>
        <w:keepNext/>
        <w:keepLines/>
        <w:jc w:val="both"/>
        <w:rPr>
          <w:rFonts w:ascii="Tahoma" w:hAnsi="Tahoma" w:cs="Tahoma"/>
        </w:rPr>
      </w:pPr>
      <w:r w:rsidRPr="0049594B">
        <w:rPr>
          <w:rFonts w:ascii="Tahoma" w:hAnsi="Tahoma" w:cs="Tahoma"/>
        </w:rPr>
        <w:t xml:space="preserve">V primeru skupne ponudbe, uporabe zmogljivosti drugih subjektov in/ali podizvajalcev mora ponudnik ročno/fizično podpisane obrazce </w:t>
      </w:r>
      <w:proofErr w:type="spellStart"/>
      <w:r w:rsidRPr="0049594B">
        <w:rPr>
          <w:rFonts w:ascii="Tahoma" w:hAnsi="Tahoma" w:cs="Tahoma"/>
        </w:rPr>
        <w:t>ESPD</w:t>
      </w:r>
      <w:proofErr w:type="spellEnd"/>
      <w:r w:rsidRPr="0049594B">
        <w:rPr>
          <w:rFonts w:ascii="Tahoma" w:hAnsi="Tahoma" w:cs="Tahoma"/>
        </w:rPr>
        <w:t xml:space="preserve"> za vsakega od ostalih sodelujočih v .</w:t>
      </w:r>
      <w:proofErr w:type="spellStart"/>
      <w:r w:rsidRPr="0049594B">
        <w:rPr>
          <w:rFonts w:ascii="Tahoma" w:hAnsi="Tahoma" w:cs="Tahoma"/>
        </w:rPr>
        <w:t>pdf</w:t>
      </w:r>
      <w:proofErr w:type="spellEnd"/>
      <w:r w:rsidRPr="0049594B">
        <w:rPr>
          <w:rFonts w:ascii="Tahoma" w:hAnsi="Tahoma" w:cs="Tahoma"/>
        </w:rPr>
        <w:t xml:space="preserve"> obliki ali v .</w:t>
      </w:r>
      <w:proofErr w:type="spellStart"/>
      <w:r w:rsidRPr="0049594B">
        <w:rPr>
          <w:rFonts w:ascii="Tahoma" w:hAnsi="Tahoma" w:cs="Tahoma"/>
        </w:rPr>
        <w:t>xml</w:t>
      </w:r>
      <w:proofErr w:type="spellEnd"/>
      <w:r w:rsidRPr="0049594B">
        <w:rPr>
          <w:rFonts w:ascii="Tahoma" w:hAnsi="Tahoma" w:cs="Tahoma"/>
        </w:rPr>
        <w:t xml:space="preserve"> format (elektronsko podpisan) naložiti na informacijski sistem e-</w:t>
      </w:r>
      <w:proofErr w:type="spellStart"/>
      <w:r w:rsidRPr="0049594B">
        <w:rPr>
          <w:rFonts w:ascii="Tahoma" w:hAnsi="Tahoma" w:cs="Tahoma"/>
        </w:rPr>
        <w:t>JN</w:t>
      </w:r>
      <w:proofErr w:type="spellEnd"/>
      <w:r w:rsidRPr="0049594B">
        <w:rPr>
          <w:rFonts w:ascii="Tahoma" w:hAnsi="Tahoma" w:cs="Tahoma"/>
        </w:rPr>
        <w:t xml:space="preserve"> </w:t>
      </w:r>
      <w:r w:rsidRPr="0049594B">
        <w:rPr>
          <w:rFonts w:ascii="Tahoma" w:hAnsi="Tahoma" w:cs="Tahoma"/>
          <w:b/>
        </w:rPr>
        <w:t>v razdelek »Sodelujoči«, del »</w:t>
      </w:r>
      <w:proofErr w:type="spellStart"/>
      <w:r w:rsidRPr="0049594B">
        <w:rPr>
          <w:rFonts w:ascii="Tahoma" w:hAnsi="Tahoma" w:cs="Tahoma"/>
          <w:b/>
        </w:rPr>
        <w:t>ESPD</w:t>
      </w:r>
      <w:proofErr w:type="spellEnd"/>
      <w:r w:rsidRPr="0049594B">
        <w:rPr>
          <w:rFonts w:ascii="Tahoma" w:hAnsi="Tahoma" w:cs="Tahoma"/>
          <w:b/>
        </w:rPr>
        <w:t xml:space="preserve"> – ostali sodelujoči«</w:t>
      </w:r>
      <w:r w:rsidRPr="0049594B">
        <w:rPr>
          <w:rFonts w:ascii="Tahoma" w:hAnsi="Tahoma" w:cs="Tahoma"/>
        </w:rPr>
        <w:t>.</w:t>
      </w:r>
    </w:p>
    <w:p w:rsidR="00D64A5E" w:rsidRPr="0049594B" w:rsidRDefault="00D64A5E" w:rsidP="00182005">
      <w:pPr>
        <w:keepNext/>
        <w:keepLines/>
        <w:jc w:val="both"/>
        <w:rPr>
          <w:rFonts w:ascii="Tahoma" w:hAnsi="Tahoma" w:cs="Tahoma"/>
          <w:b/>
        </w:rPr>
      </w:pPr>
    </w:p>
    <w:p w:rsidR="00182005" w:rsidRPr="0049594B" w:rsidRDefault="00182005" w:rsidP="00182005">
      <w:pPr>
        <w:keepNext/>
        <w:keepLines/>
        <w:numPr>
          <w:ilvl w:val="0"/>
          <w:numId w:val="17"/>
        </w:numPr>
        <w:jc w:val="both"/>
        <w:rPr>
          <w:rFonts w:ascii="Tahoma" w:hAnsi="Tahoma" w:cs="Tahoma"/>
          <w:b/>
          <w:color w:val="C00000"/>
        </w:rPr>
      </w:pPr>
      <w:r w:rsidRPr="0049594B">
        <w:rPr>
          <w:rFonts w:ascii="Tahoma" w:hAnsi="Tahoma" w:cs="Tahoma"/>
          <w:b/>
          <w:color w:val="C00000"/>
        </w:rPr>
        <w:t>Razdelek »DOKUMENTI«, del »Ostale priloge«</w:t>
      </w:r>
    </w:p>
    <w:p w:rsidR="00363E6C" w:rsidRPr="00C8579C" w:rsidRDefault="00363E6C" w:rsidP="00182005">
      <w:pPr>
        <w:keepNext/>
        <w:keepLines/>
        <w:jc w:val="both"/>
        <w:rPr>
          <w:rFonts w:ascii="Tahoma" w:hAnsi="Tahoma" w:cs="Tahoma"/>
          <w:b/>
        </w:rPr>
      </w:pPr>
    </w:p>
    <w:p w:rsidR="00363E6C" w:rsidRPr="00C8579C" w:rsidRDefault="00363E6C" w:rsidP="00182005">
      <w:pPr>
        <w:keepNext/>
        <w:keepLines/>
        <w:jc w:val="both"/>
        <w:rPr>
          <w:rFonts w:ascii="Tahoma" w:hAnsi="Tahoma" w:cs="Tahoma"/>
        </w:rPr>
      </w:pPr>
      <w:r w:rsidRPr="00C8579C">
        <w:rPr>
          <w:rFonts w:ascii="Tahoma" w:hAnsi="Tahoma" w:cs="Tahoma"/>
        </w:rPr>
        <w:t>Ponudnik v informacijskem sistemu e-</w:t>
      </w:r>
      <w:proofErr w:type="spellStart"/>
      <w:r w:rsidRPr="00C8579C">
        <w:rPr>
          <w:rFonts w:ascii="Tahoma" w:hAnsi="Tahoma" w:cs="Tahoma"/>
        </w:rPr>
        <w:t>JN</w:t>
      </w:r>
      <w:proofErr w:type="spellEnd"/>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rsidR="001B0153" w:rsidRPr="00C8579C" w:rsidRDefault="001B0153" w:rsidP="00182005">
      <w:pPr>
        <w:keepNext/>
        <w:keepLines/>
        <w:jc w:val="both"/>
        <w:rPr>
          <w:rFonts w:ascii="Tahoma" w:hAnsi="Tahoma" w:cs="Tahoma"/>
        </w:rPr>
      </w:pPr>
    </w:p>
    <w:p w:rsidR="00363E6C" w:rsidRPr="00C8579C" w:rsidRDefault="00363E6C" w:rsidP="00182005">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rsidR="00772523" w:rsidRPr="00C8579C" w:rsidRDefault="00772523" w:rsidP="00182005">
      <w:pPr>
        <w:keepNext/>
        <w:keepLines/>
        <w:jc w:val="both"/>
        <w:rPr>
          <w:rFonts w:ascii="Tahoma" w:hAnsi="Tahoma" w:cs="Tahoma"/>
        </w:rPr>
      </w:pPr>
    </w:p>
    <w:p w:rsidR="00363E6C" w:rsidRPr="00C8579C" w:rsidRDefault="00363E6C" w:rsidP="00182005">
      <w:pPr>
        <w:keepNext/>
        <w:keepLines/>
        <w:jc w:val="both"/>
        <w:rPr>
          <w:rFonts w:ascii="Tahoma" w:hAnsi="Tahoma" w:cs="Tahoma"/>
          <w:b/>
        </w:rPr>
      </w:pPr>
      <w:r w:rsidRPr="00A90B3F">
        <w:rPr>
          <w:rFonts w:ascii="Tahoma" w:hAnsi="Tahoma" w:cs="Tahoma"/>
          <w:b/>
          <w:u w:val="single"/>
        </w:rPr>
        <w:t>Ostala ponudbena dokumentacija</w:t>
      </w:r>
      <w:r w:rsidR="00A90B3F">
        <w:rPr>
          <w:rFonts w:ascii="Tahoma" w:hAnsi="Tahoma" w:cs="Tahoma"/>
          <w:b/>
          <w:u w:val="single"/>
        </w:rPr>
        <w:t xml:space="preserve">, </w:t>
      </w:r>
      <w:r w:rsidR="00A90B3F" w:rsidRPr="00A90B3F">
        <w:rPr>
          <w:rFonts w:ascii="Tahoma" w:hAnsi="Tahoma" w:cs="Tahoma"/>
          <w:u w:val="single"/>
        </w:rPr>
        <w:t>ki se jo</w:t>
      </w:r>
      <w:r w:rsidR="00A90B3F">
        <w:rPr>
          <w:rFonts w:ascii="Tahoma" w:hAnsi="Tahoma" w:cs="Tahoma"/>
          <w:b/>
          <w:u w:val="single"/>
        </w:rPr>
        <w:t xml:space="preserve"> </w:t>
      </w:r>
      <w:proofErr w:type="spellStart"/>
      <w:r w:rsidR="00A90B3F" w:rsidRPr="00A90B3F">
        <w:rPr>
          <w:rFonts w:ascii="Tahoma" w:hAnsi="Tahoma" w:cs="Tahoma"/>
          <w:u w:val="single"/>
        </w:rPr>
        <w:t>pdf</w:t>
      </w:r>
      <w:proofErr w:type="spellEnd"/>
      <w:r w:rsidR="00A90B3F" w:rsidRPr="00A90B3F">
        <w:rPr>
          <w:rFonts w:ascii="Tahoma" w:hAnsi="Tahoma" w:cs="Tahoma"/>
          <w:u w:val="single"/>
        </w:rPr>
        <w:t xml:space="preserve">. </w:t>
      </w:r>
      <w:proofErr w:type="spellStart"/>
      <w:r w:rsidR="00A90B3F" w:rsidRPr="00A90B3F">
        <w:rPr>
          <w:rFonts w:ascii="Tahoma" w:hAnsi="Tahoma" w:cs="Tahoma"/>
          <w:u w:val="single"/>
        </w:rPr>
        <w:t>formatu</w:t>
      </w:r>
      <w:r w:rsidR="00A90B3F">
        <w:rPr>
          <w:rFonts w:ascii="Tahoma" w:hAnsi="Tahoma" w:cs="Tahoma"/>
          <w:u w:val="single"/>
        </w:rPr>
        <w:t>_</w:t>
      </w:r>
      <w:r w:rsidR="00A90B3F" w:rsidRPr="00F229CA">
        <w:rPr>
          <w:rFonts w:ascii="Tahoma" w:hAnsi="Tahoma" w:cs="Tahoma"/>
          <w:u w:val="single"/>
        </w:rPr>
        <w:t>naložiti</w:t>
      </w:r>
      <w:proofErr w:type="spellEnd"/>
      <w:r w:rsidR="00A90B3F" w:rsidRPr="00F229CA">
        <w:rPr>
          <w:rFonts w:ascii="Tahoma" w:hAnsi="Tahoma" w:cs="Tahoma"/>
          <w:u w:val="single"/>
        </w:rPr>
        <w:t xml:space="preserve"> v</w:t>
      </w:r>
      <w:r w:rsidR="00A90B3F" w:rsidRPr="00F229CA">
        <w:rPr>
          <w:rFonts w:ascii="Tahoma" w:hAnsi="Tahoma" w:cs="Tahoma"/>
          <w:b/>
          <w:u w:val="single"/>
        </w:rPr>
        <w:t xml:space="preserve"> razdelek »Druge priloge«</w:t>
      </w:r>
      <w:r w:rsidR="00A90B3F">
        <w:rPr>
          <w:rFonts w:ascii="Tahoma" w:hAnsi="Tahoma" w:cs="Tahoma"/>
          <w:b/>
          <w:u w:val="single"/>
        </w:rPr>
        <w:t>,</w:t>
      </w:r>
      <w:r w:rsidRPr="00C8579C">
        <w:rPr>
          <w:rFonts w:ascii="Tahoma" w:hAnsi="Tahoma" w:cs="Tahoma"/>
          <w:b/>
        </w:rPr>
        <w:t xml:space="preserve"> je sestavljena iz naslednjih dokumentov (prilog):</w:t>
      </w:r>
    </w:p>
    <w:p w:rsidR="00A41E90" w:rsidRPr="00C8579C" w:rsidRDefault="00A41E90" w:rsidP="001820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rsidTr="00E533B8">
        <w:tc>
          <w:tcPr>
            <w:tcW w:w="7725" w:type="dxa"/>
          </w:tcPr>
          <w:p w:rsidR="00E533B8" w:rsidRPr="00C8579C" w:rsidRDefault="00E533B8" w:rsidP="00182005">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rsidR="00E533B8" w:rsidRPr="00C8579C" w:rsidRDefault="00E533B8" w:rsidP="00182005">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rsidR="00E533B8" w:rsidRPr="00C8579C" w:rsidRDefault="00E533B8" w:rsidP="00182005">
            <w:pPr>
              <w:keepNext/>
              <w:keepLines/>
              <w:jc w:val="both"/>
              <w:rPr>
                <w:rFonts w:ascii="Tahoma" w:hAnsi="Tahoma" w:cs="Tahoma"/>
                <w:b/>
              </w:rPr>
            </w:pPr>
            <w:r w:rsidRPr="00C8579C">
              <w:rPr>
                <w:rFonts w:ascii="Tahoma" w:hAnsi="Tahoma" w:cs="Tahoma"/>
                <w:b/>
              </w:rPr>
              <w:t>1</w:t>
            </w:r>
          </w:p>
        </w:tc>
      </w:tr>
    </w:tbl>
    <w:p w:rsidR="00A90B3F" w:rsidRPr="00345723" w:rsidRDefault="00A90B3F" w:rsidP="00A90B3F">
      <w:pPr>
        <w:keepNext/>
        <w:keepLines/>
        <w:widowControl w:val="0"/>
        <w:jc w:val="both"/>
        <w:rPr>
          <w:rFonts w:ascii="Tahoma" w:hAnsi="Tahoma" w:cs="Tahoma"/>
        </w:rPr>
      </w:pPr>
      <w:r w:rsidRPr="00345723">
        <w:rPr>
          <w:rFonts w:ascii="Tahoma" w:hAnsi="Tahoma" w:cs="Tahoma"/>
        </w:rPr>
        <w:t xml:space="preserve">Prilogo je potrebno izpolniti, podpisati in žigosati. V primeru, da odda več ponudnikov skupno ponudbo, morajo razmnožen obrazec priloge 1 izpolniti vsi ponudniki. </w:t>
      </w:r>
    </w:p>
    <w:p w:rsidR="00A90B3F" w:rsidRPr="00345723" w:rsidRDefault="00A90B3F" w:rsidP="00A90B3F">
      <w:pPr>
        <w:keepNext/>
        <w:keepLines/>
        <w:widowControl w:val="0"/>
        <w:jc w:val="both"/>
        <w:rPr>
          <w:rFonts w:ascii="Tahoma" w:hAnsi="Tahoma" w:cs="Tahoma"/>
        </w:rPr>
      </w:pPr>
    </w:p>
    <w:p w:rsidR="00A90B3F" w:rsidRPr="00345723" w:rsidRDefault="00A90B3F" w:rsidP="00A90B3F">
      <w:pPr>
        <w:keepNext/>
        <w:keepLines/>
        <w:widowControl w:val="0"/>
        <w:jc w:val="both"/>
        <w:rPr>
          <w:rFonts w:ascii="Tahoma" w:hAnsi="Tahoma" w:cs="Tahoma"/>
          <w:b/>
        </w:rPr>
      </w:pPr>
      <w:r w:rsidRPr="00345723">
        <w:rPr>
          <w:rFonts w:ascii="Tahoma" w:hAnsi="Tahoma" w:cs="Tahoma"/>
        </w:rPr>
        <w:t xml:space="preserve">Tej prilogi se priloži tudi </w:t>
      </w:r>
      <w:r w:rsidRPr="00345723">
        <w:rPr>
          <w:rFonts w:ascii="Tahoma" w:hAnsi="Tahoma" w:cs="Tahoma"/>
          <w:b/>
        </w:rPr>
        <w:t xml:space="preserve">pravni akt o skupni izvedbi naročila </w:t>
      </w:r>
      <w:r w:rsidRPr="00345723">
        <w:rPr>
          <w:rFonts w:ascii="Tahoma" w:hAnsi="Tahoma" w:cs="Tahoma"/>
        </w:rPr>
        <w:t>(če gre za skupno ponudbo), (prilogi 1/1).</w:t>
      </w:r>
    </w:p>
    <w:p w:rsidR="00787220" w:rsidRPr="00C8579C" w:rsidRDefault="00787220" w:rsidP="00182005">
      <w:pPr>
        <w:keepNext/>
        <w:keepLines/>
        <w:jc w:val="both"/>
        <w:rPr>
          <w:rFonts w:ascii="Tahoma" w:hAnsi="Tahoma" w:cs="Tahoma"/>
        </w:rPr>
      </w:pPr>
    </w:p>
    <w:p w:rsidR="002F0D6C" w:rsidRDefault="002F0D6C">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895645" w:rsidP="00182005">
            <w:pPr>
              <w:keepNext/>
              <w:keepLines/>
              <w:jc w:val="both"/>
              <w:rPr>
                <w:rFonts w:ascii="Tahoma" w:hAnsi="Tahoma" w:cs="Tahoma"/>
              </w:rPr>
            </w:pPr>
            <w:r>
              <w:rPr>
                <w:rFonts w:ascii="Tahoma" w:hAnsi="Tahoma" w:cs="Tahoma"/>
              </w:rPr>
              <w:t>PONUDB</w:t>
            </w:r>
            <w:r w:rsidR="00C0086F">
              <w:rPr>
                <w:rFonts w:ascii="Tahoma" w:hAnsi="Tahoma" w:cs="Tahoma"/>
              </w:rPr>
              <w:t>ENI PREDRAČUN IZVAJALCA - S</w:t>
            </w:r>
            <w:r>
              <w:rPr>
                <w:rFonts w:ascii="Tahoma" w:hAnsi="Tahoma" w:cs="Tahoma"/>
              </w:rPr>
              <w:t>klop 1</w:t>
            </w:r>
          </w:p>
        </w:tc>
        <w:tc>
          <w:tcPr>
            <w:tcW w:w="1417" w:type="dxa"/>
          </w:tcPr>
          <w:p w:rsidR="00E533B8" w:rsidRPr="00C8579C" w:rsidRDefault="00E533B8" w:rsidP="00182005">
            <w:pPr>
              <w:keepNext/>
              <w:keepLines/>
              <w:ind w:left="-211" w:firstLine="211"/>
              <w:jc w:val="both"/>
              <w:rPr>
                <w:rFonts w:ascii="Tahoma" w:hAnsi="Tahoma" w:cs="Tahoma"/>
                <w:b/>
                <w:i/>
              </w:rPr>
            </w:pPr>
            <w:r w:rsidRPr="00C8579C">
              <w:rPr>
                <w:rFonts w:ascii="Tahoma" w:hAnsi="Tahoma" w:cs="Tahoma"/>
                <w:b/>
                <w:i/>
              </w:rPr>
              <w:t>Priloga 2</w:t>
            </w:r>
            <w:r w:rsidR="00895645">
              <w:rPr>
                <w:rFonts w:ascii="Tahoma" w:hAnsi="Tahoma" w:cs="Tahoma"/>
                <w:b/>
                <w:i/>
              </w:rPr>
              <w:t>/1</w:t>
            </w:r>
          </w:p>
        </w:tc>
      </w:tr>
    </w:tbl>
    <w:p w:rsidR="00A41E90" w:rsidRPr="00C8579C" w:rsidRDefault="00512963" w:rsidP="00182005">
      <w:pPr>
        <w:keepNext/>
        <w:keepLines/>
        <w:ind w:right="-142"/>
        <w:jc w:val="both"/>
        <w:rPr>
          <w:rFonts w:ascii="Tahoma" w:hAnsi="Tahoma" w:cs="Tahoma"/>
        </w:rPr>
      </w:pPr>
      <w:r w:rsidRPr="00C8579C">
        <w:rPr>
          <w:rFonts w:ascii="Tahoma" w:hAnsi="Tahoma" w:cs="Tahoma"/>
        </w:rPr>
        <w:t>Ponudnik mora Prilogo</w:t>
      </w:r>
      <w:r w:rsidR="00A90B3F">
        <w:rPr>
          <w:rFonts w:ascii="Tahoma" w:hAnsi="Tahoma" w:cs="Tahoma"/>
        </w:rPr>
        <w:t xml:space="preserve"> 2/1</w:t>
      </w:r>
      <w:r w:rsidRPr="00C8579C">
        <w:rPr>
          <w:rFonts w:ascii="Tahoma" w:hAnsi="Tahoma" w:cs="Tahoma"/>
        </w:rPr>
        <w:t xml:space="preserve"> izpolniti, podpisati in žigosati</w:t>
      </w:r>
      <w:r w:rsidR="00A90B3F">
        <w:rPr>
          <w:rFonts w:ascii="Tahoma" w:hAnsi="Tahoma" w:cs="Tahoma"/>
        </w:rPr>
        <w:t>.</w:t>
      </w:r>
    </w:p>
    <w:p w:rsidR="006927C4" w:rsidRDefault="006927C4" w:rsidP="00182005">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95645" w:rsidRPr="00C8579C" w:rsidTr="00895645">
        <w:tc>
          <w:tcPr>
            <w:tcW w:w="7725" w:type="dxa"/>
          </w:tcPr>
          <w:p w:rsidR="00895645" w:rsidRPr="00C8579C" w:rsidRDefault="00C0086F" w:rsidP="00182005">
            <w:pPr>
              <w:keepNext/>
              <w:keepLines/>
              <w:jc w:val="both"/>
              <w:rPr>
                <w:rFonts w:ascii="Tahoma" w:hAnsi="Tahoma" w:cs="Tahoma"/>
              </w:rPr>
            </w:pPr>
            <w:r>
              <w:rPr>
                <w:rFonts w:ascii="Tahoma" w:hAnsi="Tahoma" w:cs="Tahoma"/>
              </w:rPr>
              <w:t xml:space="preserve">PONUDBENI PREDRAČUN IZVAJALCA - </w:t>
            </w:r>
            <w:r w:rsidR="00895645">
              <w:rPr>
                <w:rFonts w:ascii="Tahoma" w:hAnsi="Tahoma" w:cs="Tahoma"/>
              </w:rPr>
              <w:t>Sklop 2</w:t>
            </w:r>
          </w:p>
        </w:tc>
        <w:tc>
          <w:tcPr>
            <w:tcW w:w="1417" w:type="dxa"/>
          </w:tcPr>
          <w:p w:rsidR="00895645" w:rsidRPr="00C8579C" w:rsidRDefault="00895645"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rsidR="00A90B3F" w:rsidRPr="00C8579C" w:rsidRDefault="00A90B3F" w:rsidP="00A90B3F">
      <w:pPr>
        <w:keepNext/>
        <w:keepLines/>
        <w:ind w:right="-142"/>
        <w:jc w:val="both"/>
        <w:rPr>
          <w:rFonts w:ascii="Tahoma" w:hAnsi="Tahoma" w:cs="Tahoma"/>
        </w:rPr>
      </w:pPr>
      <w:r w:rsidRPr="00C8579C">
        <w:rPr>
          <w:rFonts w:ascii="Tahoma" w:hAnsi="Tahoma" w:cs="Tahoma"/>
        </w:rPr>
        <w:t>Ponudnik mora Prilogo</w:t>
      </w:r>
      <w:r>
        <w:rPr>
          <w:rFonts w:ascii="Tahoma" w:hAnsi="Tahoma" w:cs="Tahoma"/>
        </w:rPr>
        <w:t xml:space="preserve"> 2/2</w:t>
      </w:r>
      <w:r w:rsidRPr="00C8579C">
        <w:rPr>
          <w:rFonts w:ascii="Tahoma" w:hAnsi="Tahoma" w:cs="Tahoma"/>
        </w:rPr>
        <w:t xml:space="preserve"> izpolniti, podpisati in žigosati</w:t>
      </w:r>
      <w:r>
        <w:rPr>
          <w:rFonts w:ascii="Tahoma" w:hAnsi="Tahoma" w:cs="Tahoma"/>
        </w:rPr>
        <w:t>.</w:t>
      </w:r>
    </w:p>
    <w:p w:rsidR="007F1A87" w:rsidRDefault="007F1A87" w:rsidP="00182005">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951C6" w:rsidRPr="00C8579C" w:rsidTr="00E42188">
        <w:tc>
          <w:tcPr>
            <w:tcW w:w="7725" w:type="dxa"/>
          </w:tcPr>
          <w:p w:rsidR="009951C6" w:rsidRPr="00C8579C" w:rsidRDefault="00C0086F" w:rsidP="00182005">
            <w:pPr>
              <w:keepNext/>
              <w:keepLines/>
              <w:jc w:val="both"/>
              <w:rPr>
                <w:rFonts w:ascii="Tahoma" w:hAnsi="Tahoma" w:cs="Tahoma"/>
              </w:rPr>
            </w:pPr>
            <w:r>
              <w:rPr>
                <w:rFonts w:ascii="Tahoma" w:hAnsi="Tahoma" w:cs="Tahoma"/>
              </w:rPr>
              <w:t xml:space="preserve">PONUDBENI PREDRAČUN IZVAJALCA - </w:t>
            </w:r>
            <w:r w:rsidR="009951C6">
              <w:rPr>
                <w:rFonts w:ascii="Tahoma" w:hAnsi="Tahoma" w:cs="Tahoma"/>
              </w:rPr>
              <w:t>Sklop 3</w:t>
            </w:r>
          </w:p>
        </w:tc>
        <w:tc>
          <w:tcPr>
            <w:tcW w:w="1417" w:type="dxa"/>
          </w:tcPr>
          <w:p w:rsidR="009951C6" w:rsidRPr="00C8579C" w:rsidRDefault="009951C6"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rsidR="00A90B3F" w:rsidRPr="00C8579C" w:rsidRDefault="00A90B3F" w:rsidP="00A90B3F">
      <w:pPr>
        <w:keepNext/>
        <w:keepLines/>
        <w:ind w:right="-142"/>
        <w:jc w:val="both"/>
        <w:rPr>
          <w:rFonts w:ascii="Tahoma" w:hAnsi="Tahoma" w:cs="Tahoma"/>
        </w:rPr>
      </w:pPr>
      <w:r w:rsidRPr="00C8579C">
        <w:rPr>
          <w:rFonts w:ascii="Tahoma" w:hAnsi="Tahoma" w:cs="Tahoma"/>
        </w:rPr>
        <w:t>Ponudnik mora Prilogo</w:t>
      </w:r>
      <w:r>
        <w:rPr>
          <w:rFonts w:ascii="Tahoma" w:hAnsi="Tahoma" w:cs="Tahoma"/>
        </w:rPr>
        <w:t xml:space="preserve"> 2/3</w:t>
      </w:r>
      <w:r w:rsidRPr="00C8579C">
        <w:rPr>
          <w:rFonts w:ascii="Tahoma" w:hAnsi="Tahoma" w:cs="Tahoma"/>
        </w:rPr>
        <w:t xml:space="preserve"> izpolniti, podpisati in žigosati</w:t>
      </w:r>
      <w:r>
        <w:rPr>
          <w:rFonts w:ascii="Tahoma" w:hAnsi="Tahoma" w:cs="Tahoma"/>
        </w:rPr>
        <w:t>.</w:t>
      </w:r>
    </w:p>
    <w:p w:rsidR="009951C6" w:rsidRDefault="009951C6" w:rsidP="00182005">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951C6" w:rsidRPr="00C8579C" w:rsidTr="00E42188">
        <w:tc>
          <w:tcPr>
            <w:tcW w:w="7725" w:type="dxa"/>
          </w:tcPr>
          <w:p w:rsidR="009951C6" w:rsidRPr="00C8579C" w:rsidRDefault="00C0086F" w:rsidP="00182005">
            <w:pPr>
              <w:keepNext/>
              <w:keepLines/>
              <w:jc w:val="both"/>
              <w:rPr>
                <w:rFonts w:ascii="Tahoma" w:hAnsi="Tahoma" w:cs="Tahoma"/>
              </w:rPr>
            </w:pPr>
            <w:r>
              <w:rPr>
                <w:rFonts w:ascii="Tahoma" w:hAnsi="Tahoma" w:cs="Tahoma"/>
              </w:rPr>
              <w:t xml:space="preserve">PONUDBENI PREDRAČUN IZVAJALCA - </w:t>
            </w:r>
            <w:r w:rsidR="009951C6">
              <w:rPr>
                <w:rFonts w:ascii="Tahoma" w:hAnsi="Tahoma" w:cs="Tahoma"/>
              </w:rPr>
              <w:t>Sklop 4</w:t>
            </w:r>
          </w:p>
        </w:tc>
        <w:tc>
          <w:tcPr>
            <w:tcW w:w="1417" w:type="dxa"/>
          </w:tcPr>
          <w:p w:rsidR="009951C6" w:rsidRPr="00C8579C" w:rsidRDefault="009951C6"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rsidR="00A90B3F" w:rsidRPr="00C8579C" w:rsidRDefault="00A90B3F" w:rsidP="00A90B3F">
      <w:pPr>
        <w:keepNext/>
        <w:keepLines/>
        <w:ind w:right="-142"/>
        <w:jc w:val="both"/>
        <w:rPr>
          <w:rFonts w:ascii="Tahoma" w:hAnsi="Tahoma" w:cs="Tahoma"/>
        </w:rPr>
      </w:pPr>
      <w:r w:rsidRPr="00C8579C">
        <w:rPr>
          <w:rFonts w:ascii="Tahoma" w:hAnsi="Tahoma" w:cs="Tahoma"/>
        </w:rPr>
        <w:t>Ponudnik mora Prilogo</w:t>
      </w:r>
      <w:r>
        <w:rPr>
          <w:rFonts w:ascii="Tahoma" w:hAnsi="Tahoma" w:cs="Tahoma"/>
        </w:rPr>
        <w:t xml:space="preserve"> 2/4</w:t>
      </w:r>
      <w:r w:rsidRPr="00C8579C">
        <w:rPr>
          <w:rFonts w:ascii="Tahoma" w:hAnsi="Tahoma" w:cs="Tahoma"/>
        </w:rPr>
        <w:t xml:space="preserve"> izpolniti, podpisati in žigosati</w:t>
      </w:r>
      <w:r>
        <w:rPr>
          <w:rFonts w:ascii="Tahoma" w:hAnsi="Tahoma" w:cs="Tahoma"/>
        </w:rPr>
        <w:t>.</w:t>
      </w:r>
    </w:p>
    <w:p w:rsidR="009951C6" w:rsidRDefault="009951C6" w:rsidP="00182005">
      <w:pPr>
        <w:keepNext/>
        <w:keepLines/>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rsidTr="002D5817">
        <w:tc>
          <w:tcPr>
            <w:tcW w:w="7289" w:type="dxa"/>
          </w:tcPr>
          <w:p w:rsidR="00110CA3" w:rsidRPr="00C8579C" w:rsidRDefault="00110CA3" w:rsidP="00182005">
            <w:pPr>
              <w:keepNext/>
              <w:keepLines/>
              <w:jc w:val="both"/>
              <w:rPr>
                <w:rFonts w:ascii="Tahoma" w:hAnsi="Tahoma" w:cs="Tahoma"/>
              </w:rPr>
            </w:pPr>
            <w:r w:rsidRPr="00C8579C">
              <w:rPr>
                <w:rFonts w:ascii="Tahoma" w:hAnsi="Tahoma" w:cs="Tahoma"/>
              </w:rPr>
              <w:t>POOBLASTILA IN IZJAVA PRAVNIH IN FIZIČNIH OSEB</w:t>
            </w:r>
          </w:p>
        </w:tc>
        <w:tc>
          <w:tcPr>
            <w:tcW w:w="1848" w:type="dxa"/>
          </w:tcPr>
          <w:p w:rsidR="00110CA3" w:rsidRPr="00C8579C" w:rsidRDefault="00110CA3" w:rsidP="00182005">
            <w:pPr>
              <w:keepNext/>
              <w:keepLines/>
              <w:jc w:val="both"/>
              <w:rPr>
                <w:rFonts w:ascii="Tahoma" w:hAnsi="Tahoma" w:cs="Tahoma"/>
                <w:b/>
                <w:i/>
              </w:rPr>
            </w:pPr>
            <w:r w:rsidRPr="00C8579C">
              <w:rPr>
                <w:rFonts w:ascii="Tahoma" w:hAnsi="Tahoma" w:cs="Tahoma"/>
                <w:b/>
                <w:i/>
              </w:rPr>
              <w:t>Priloga 3/1-3/3</w:t>
            </w:r>
          </w:p>
        </w:tc>
      </w:tr>
    </w:tbl>
    <w:p w:rsidR="00F229CA" w:rsidRPr="00C8579C" w:rsidRDefault="00110CA3" w:rsidP="00182005">
      <w:pPr>
        <w:keepNext/>
        <w:keepLines/>
        <w:jc w:val="both"/>
        <w:rPr>
          <w:rFonts w:ascii="Tahoma" w:hAnsi="Tahoma" w:cs="Tahoma"/>
        </w:rPr>
      </w:pPr>
      <w:r w:rsidRPr="00C8579C">
        <w:rPr>
          <w:rFonts w:ascii="Tahoma" w:hAnsi="Tahoma" w:cs="Tahoma"/>
        </w:rPr>
        <w:lastRenderedPageBreak/>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F229CA">
        <w:rPr>
          <w:rFonts w:ascii="Tahoma" w:hAnsi="Tahoma" w:cs="Tahoma"/>
        </w:rPr>
        <w:t xml:space="preserve"> </w:t>
      </w:r>
    </w:p>
    <w:p w:rsidR="00147D46" w:rsidRPr="00C8579C" w:rsidRDefault="00147D46" w:rsidP="001820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E533B8" w:rsidP="00182005">
            <w:pPr>
              <w:keepNext/>
              <w:keepLines/>
              <w:jc w:val="both"/>
              <w:rPr>
                <w:rFonts w:ascii="Tahoma" w:hAnsi="Tahoma" w:cs="Tahoma"/>
              </w:rPr>
            </w:pPr>
            <w:r w:rsidRPr="00C8579C">
              <w:rPr>
                <w:rFonts w:ascii="Tahoma" w:hAnsi="Tahoma" w:cs="Tahoma"/>
              </w:rPr>
              <w:t>UDELEŽBA PODIZVAJALCA</w:t>
            </w:r>
          </w:p>
        </w:tc>
        <w:tc>
          <w:tcPr>
            <w:tcW w:w="1417" w:type="dxa"/>
          </w:tcPr>
          <w:p w:rsidR="00E533B8" w:rsidRPr="00C8579C" w:rsidRDefault="00E533B8" w:rsidP="00182005">
            <w:pPr>
              <w:keepNext/>
              <w:keepLines/>
              <w:jc w:val="both"/>
              <w:rPr>
                <w:rFonts w:ascii="Tahoma" w:hAnsi="Tahoma" w:cs="Tahoma"/>
                <w:b/>
                <w:i/>
              </w:rPr>
            </w:pPr>
            <w:r w:rsidRPr="00C8579C">
              <w:rPr>
                <w:rFonts w:ascii="Tahoma" w:hAnsi="Tahoma" w:cs="Tahoma"/>
                <w:b/>
                <w:i/>
              </w:rPr>
              <w:t>Priloga 4/1</w:t>
            </w:r>
          </w:p>
        </w:tc>
      </w:tr>
    </w:tbl>
    <w:p w:rsidR="00A90B3F" w:rsidRPr="00AC38AC" w:rsidRDefault="00A90B3F" w:rsidP="00A90B3F">
      <w:pPr>
        <w:keepNext/>
        <w:keepLines/>
        <w:widowControl w:val="0"/>
        <w:jc w:val="both"/>
        <w:rPr>
          <w:rFonts w:ascii="Tahoma" w:hAnsi="Tahoma" w:cs="Tahoma"/>
        </w:rPr>
      </w:pPr>
      <w:r w:rsidRPr="00AC38AC">
        <w:rPr>
          <w:rFonts w:ascii="Tahoma" w:hAnsi="Tahoma" w:cs="Tahoma"/>
        </w:rPr>
        <w:t>Ponudnik izpolni, podpiše in žigosa prilogo v celoti tolikokrat, kolikor podizvajalcev prijavlja.</w:t>
      </w:r>
    </w:p>
    <w:p w:rsidR="00B25DEB" w:rsidRDefault="00A90B3F" w:rsidP="00182005">
      <w:pPr>
        <w:keepNext/>
        <w:keepLines/>
        <w:jc w:val="both"/>
        <w:rPr>
          <w:rFonts w:ascii="Tahoma" w:hAnsi="Tahoma" w:cs="Tahoma"/>
        </w:rPr>
      </w:pPr>
      <w:r w:rsidRPr="00AC38AC">
        <w:rPr>
          <w:rFonts w:ascii="Tahoma" w:hAnsi="Tahoma" w:cs="Tahoma"/>
        </w:rPr>
        <w:t>V kolikor ponudnik v predmetnem naročilu ne nastopa s podizvajalcem, priloge ni treba prilagati.</w:t>
      </w:r>
    </w:p>
    <w:p w:rsidR="00A90B3F" w:rsidRPr="00C8579C" w:rsidRDefault="00A90B3F" w:rsidP="001820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5F1B04" w:rsidP="00182005">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rsidR="00E533B8" w:rsidRPr="00C8579C" w:rsidRDefault="00E533B8" w:rsidP="00182005">
            <w:pPr>
              <w:keepNext/>
              <w:keepLines/>
              <w:jc w:val="both"/>
              <w:rPr>
                <w:rFonts w:ascii="Tahoma" w:hAnsi="Tahoma" w:cs="Tahoma"/>
                <w:b/>
                <w:i/>
              </w:rPr>
            </w:pPr>
            <w:r w:rsidRPr="00C8579C">
              <w:rPr>
                <w:rFonts w:ascii="Tahoma" w:hAnsi="Tahoma" w:cs="Tahoma"/>
                <w:b/>
                <w:i/>
              </w:rPr>
              <w:t>Priloga 4/2</w:t>
            </w:r>
          </w:p>
        </w:tc>
      </w:tr>
    </w:tbl>
    <w:p w:rsidR="00A90B3F" w:rsidRDefault="00A90B3F" w:rsidP="00182005">
      <w:pPr>
        <w:keepNext/>
        <w:keepLines/>
        <w:jc w:val="both"/>
        <w:rPr>
          <w:rFonts w:ascii="Tahoma" w:hAnsi="Tahoma" w:cs="Tahoma"/>
        </w:rPr>
      </w:pPr>
      <w:r>
        <w:rPr>
          <w:rFonts w:ascii="Tahoma" w:hAnsi="Tahoma" w:cs="Tahoma"/>
        </w:rPr>
        <w:t>Vsak pod</w:t>
      </w:r>
      <w:r w:rsidR="00767842" w:rsidRPr="00C8579C">
        <w:rPr>
          <w:rFonts w:ascii="Tahoma" w:hAnsi="Tahoma" w:cs="Tahoma"/>
        </w:rPr>
        <w:t>izvajalec izpolni prilogo, v kolikor zahteva neposredna plačila.</w:t>
      </w:r>
      <w:r w:rsidR="00F229CA">
        <w:rPr>
          <w:rFonts w:ascii="Tahoma" w:hAnsi="Tahoma" w:cs="Tahoma"/>
        </w:rPr>
        <w:t xml:space="preserve"> </w:t>
      </w:r>
    </w:p>
    <w:p w:rsidR="00147D46" w:rsidRPr="00C8579C" w:rsidRDefault="00767842" w:rsidP="00182005">
      <w:pPr>
        <w:keepNext/>
        <w:keepLines/>
        <w:jc w:val="both"/>
        <w:rPr>
          <w:rFonts w:ascii="Tahoma" w:hAnsi="Tahoma" w:cs="Tahoma"/>
        </w:rPr>
      </w:pPr>
      <w:r w:rsidRPr="00C8579C">
        <w:rPr>
          <w:rFonts w:ascii="Tahoma" w:hAnsi="Tahoma" w:cs="Tahoma"/>
        </w:rPr>
        <w:t>V kolikor ponudnik v predmetnem naročilu ne nastopa z nobenim podizvajalcem, priloge ni treba prilagati.</w:t>
      </w:r>
    </w:p>
    <w:p w:rsidR="00AF7EF7" w:rsidRPr="001E0C11" w:rsidRDefault="00AF7EF7" w:rsidP="00182005">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rsidTr="006C1AC9">
        <w:tc>
          <w:tcPr>
            <w:tcW w:w="7725" w:type="dxa"/>
          </w:tcPr>
          <w:p w:rsidR="00130F27" w:rsidRPr="00C8579C" w:rsidRDefault="00130F27" w:rsidP="00182005">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rsidR="00130F27" w:rsidRPr="00C8579C" w:rsidRDefault="00130F27" w:rsidP="00182005">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130F27" w:rsidRPr="00C8579C" w:rsidRDefault="00130F27" w:rsidP="00182005">
            <w:pPr>
              <w:keepNext/>
              <w:keepLines/>
              <w:jc w:val="both"/>
              <w:rPr>
                <w:rFonts w:ascii="Tahoma" w:hAnsi="Tahoma" w:cs="Tahoma"/>
                <w:b/>
                <w:i/>
              </w:rPr>
            </w:pPr>
            <w:r w:rsidRPr="00C8579C">
              <w:rPr>
                <w:rFonts w:ascii="Tahoma" w:hAnsi="Tahoma" w:cs="Tahoma"/>
                <w:b/>
                <w:i/>
              </w:rPr>
              <w:t>4/3</w:t>
            </w:r>
          </w:p>
        </w:tc>
      </w:tr>
    </w:tbl>
    <w:p w:rsidR="00D92424" w:rsidRDefault="00D92424" w:rsidP="00182005">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rsidR="00AF7EF7" w:rsidRPr="00C8579C" w:rsidRDefault="00AF7EF7" w:rsidP="00182005">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rsidTr="00895645">
        <w:tc>
          <w:tcPr>
            <w:tcW w:w="7725" w:type="dxa"/>
          </w:tcPr>
          <w:p w:rsidR="00F11071" w:rsidRPr="00C8579C" w:rsidRDefault="00895645" w:rsidP="00182005">
            <w:pPr>
              <w:keepNext/>
              <w:keepLines/>
              <w:jc w:val="both"/>
              <w:rPr>
                <w:rFonts w:ascii="Tahoma" w:hAnsi="Tahoma" w:cs="Tahoma"/>
              </w:rPr>
            </w:pPr>
            <w:r>
              <w:rPr>
                <w:rFonts w:ascii="Tahoma" w:hAnsi="Tahoma" w:cs="Tahoma"/>
              </w:rPr>
              <w:t>DOVOLJENJA</w:t>
            </w:r>
          </w:p>
        </w:tc>
        <w:tc>
          <w:tcPr>
            <w:tcW w:w="1484" w:type="dxa"/>
          </w:tcPr>
          <w:p w:rsidR="00F11071" w:rsidRPr="00C8579C" w:rsidRDefault="00F11071" w:rsidP="00182005">
            <w:pPr>
              <w:keepNext/>
              <w:keepLines/>
              <w:jc w:val="both"/>
              <w:rPr>
                <w:rFonts w:ascii="Tahoma" w:hAnsi="Tahoma" w:cs="Tahoma"/>
                <w:b/>
                <w:i/>
              </w:rPr>
            </w:pPr>
            <w:r w:rsidRPr="00C8579C">
              <w:rPr>
                <w:rFonts w:ascii="Tahoma" w:hAnsi="Tahoma" w:cs="Tahoma"/>
                <w:b/>
                <w:i/>
              </w:rPr>
              <w:t>Priloga 5</w:t>
            </w:r>
          </w:p>
        </w:tc>
      </w:tr>
    </w:tbl>
    <w:p w:rsidR="00895645" w:rsidRDefault="00895645" w:rsidP="00182005">
      <w:pPr>
        <w:keepNext/>
        <w:keepLines/>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Pr>
          <w:rFonts w:ascii="Tahoma" w:hAnsi="Tahoma" w:cs="Tahoma"/>
        </w:rPr>
        <w:t xml:space="preserve"> </w:t>
      </w:r>
      <w:r w:rsidRPr="000F6B53">
        <w:rPr>
          <w:rFonts w:ascii="Tahoma" w:hAnsi="Tahoma" w:cs="Tahoma"/>
        </w:rPr>
        <w:t>zahtevanimi postopki obdelave odpadkov</w:t>
      </w:r>
      <w:r>
        <w:rPr>
          <w:rFonts w:ascii="Tahoma" w:hAnsi="Tahoma" w:cs="Tahoma"/>
        </w:rPr>
        <w:t xml:space="preserve"> za sklop</w:t>
      </w:r>
      <w:r w:rsidRPr="00A1220B">
        <w:rPr>
          <w:rFonts w:ascii="Tahoma" w:hAnsi="Tahoma" w:cs="Tahoma"/>
        </w:rPr>
        <w:t>, za katerega ponudnik oddaja ponudbo</w:t>
      </w:r>
      <w:r>
        <w:rPr>
          <w:rFonts w:ascii="Tahoma" w:hAnsi="Tahoma" w:cs="Tahoma"/>
        </w:rPr>
        <w:t>.</w:t>
      </w:r>
      <w:r w:rsidR="00F229CA">
        <w:rPr>
          <w:rFonts w:ascii="Tahoma" w:hAnsi="Tahoma" w:cs="Tahoma"/>
        </w:rPr>
        <w:t xml:space="preserve"> </w:t>
      </w:r>
    </w:p>
    <w:p w:rsidR="00330EED" w:rsidRDefault="00330EED" w:rsidP="001820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895645" w:rsidRPr="005D654E" w:rsidTr="00895645">
        <w:tc>
          <w:tcPr>
            <w:tcW w:w="7867" w:type="dxa"/>
            <w:tcBorders>
              <w:top w:val="single" w:sz="4" w:space="0" w:color="auto"/>
              <w:bottom w:val="single" w:sz="4" w:space="0" w:color="auto"/>
            </w:tcBorders>
          </w:tcPr>
          <w:p w:rsidR="00895645" w:rsidRPr="005D654E" w:rsidRDefault="00F76E2C" w:rsidP="00182005">
            <w:pPr>
              <w:keepNext/>
              <w:keepLines/>
              <w:rPr>
                <w:rFonts w:ascii="Tahoma" w:hAnsi="Tahoma" w:cs="Tahoma"/>
              </w:rPr>
            </w:pPr>
            <w:r>
              <w:rPr>
                <w:rFonts w:ascii="Tahoma" w:hAnsi="Tahoma" w:cs="Tahoma"/>
              </w:rPr>
              <w:t>OBDELOVALCI POSAMEZNIH VRST NEVARNIH GOSPODINJSKIH ODPADKOV</w:t>
            </w:r>
          </w:p>
        </w:tc>
        <w:tc>
          <w:tcPr>
            <w:tcW w:w="912" w:type="dxa"/>
            <w:tcBorders>
              <w:top w:val="single" w:sz="4" w:space="0" w:color="auto"/>
              <w:bottom w:val="single" w:sz="4" w:space="0" w:color="auto"/>
              <w:right w:val="nil"/>
            </w:tcBorders>
          </w:tcPr>
          <w:p w:rsidR="00895645" w:rsidRPr="005D654E" w:rsidRDefault="00895645" w:rsidP="00182005">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895645" w:rsidRPr="005D654E" w:rsidRDefault="00F76E2C" w:rsidP="00182005">
            <w:pPr>
              <w:keepNext/>
              <w:keepLines/>
              <w:rPr>
                <w:rFonts w:ascii="Tahoma" w:hAnsi="Tahoma" w:cs="Tahoma"/>
                <w:b/>
                <w:i/>
              </w:rPr>
            </w:pPr>
            <w:r>
              <w:rPr>
                <w:rFonts w:ascii="Tahoma" w:hAnsi="Tahoma" w:cs="Tahoma"/>
                <w:b/>
                <w:i/>
              </w:rPr>
              <w:t>6</w:t>
            </w:r>
          </w:p>
        </w:tc>
      </w:tr>
    </w:tbl>
    <w:p w:rsidR="00A90B3F" w:rsidRPr="00C8579C" w:rsidRDefault="00A90B3F" w:rsidP="00A90B3F">
      <w:pPr>
        <w:keepNext/>
        <w:keepLines/>
        <w:ind w:right="-142"/>
        <w:jc w:val="both"/>
        <w:rPr>
          <w:rFonts w:ascii="Tahoma" w:hAnsi="Tahoma" w:cs="Tahoma"/>
        </w:rPr>
      </w:pPr>
      <w:r w:rsidRPr="00C8579C">
        <w:rPr>
          <w:rFonts w:ascii="Tahoma" w:hAnsi="Tahoma" w:cs="Tahoma"/>
        </w:rPr>
        <w:t>Ponudnik mora Prilogo</w:t>
      </w:r>
      <w:r>
        <w:rPr>
          <w:rFonts w:ascii="Tahoma" w:hAnsi="Tahoma" w:cs="Tahoma"/>
        </w:rPr>
        <w:t xml:space="preserve"> 6</w:t>
      </w:r>
      <w:r w:rsidRPr="00C8579C">
        <w:rPr>
          <w:rFonts w:ascii="Tahoma" w:hAnsi="Tahoma" w:cs="Tahoma"/>
        </w:rPr>
        <w:t xml:space="preserve"> izpolniti, podpisati in žigosati</w:t>
      </w:r>
      <w:r w:rsidR="00A1325E" w:rsidRPr="00A1325E">
        <w:t xml:space="preserve"> </w:t>
      </w:r>
      <w:r w:rsidR="00A1325E" w:rsidRPr="00A1325E">
        <w:rPr>
          <w:rFonts w:ascii="Tahoma" w:hAnsi="Tahoma" w:cs="Tahoma"/>
        </w:rPr>
        <w:t xml:space="preserve">(za </w:t>
      </w:r>
      <w:r w:rsidR="00A1325E">
        <w:rPr>
          <w:rFonts w:ascii="Tahoma" w:hAnsi="Tahoma" w:cs="Tahoma"/>
        </w:rPr>
        <w:t>vse</w:t>
      </w:r>
      <w:r w:rsidR="00A1325E" w:rsidRPr="00A1325E">
        <w:rPr>
          <w:rFonts w:ascii="Tahoma" w:hAnsi="Tahoma" w:cs="Tahoma"/>
        </w:rPr>
        <w:t xml:space="preserve"> sklop</w:t>
      </w:r>
      <w:r w:rsidR="00A1325E">
        <w:rPr>
          <w:rFonts w:ascii="Tahoma" w:hAnsi="Tahoma" w:cs="Tahoma"/>
        </w:rPr>
        <w:t>e</w:t>
      </w:r>
      <w:r w:rsidR="00A1325E" w:rsidRPr="00A1325E">
        <w:rPr>
          <w:rFonts w:ascii="Tahoma" w:hAnsi="Tahoma" w:cs="Tahoma"/>
        </w:rPr>
        <w:t>, za katere oddaja ponudbo)</w:t>
      </w:r>
    </w:p>
    <w:p w:rsidR="00DC65A1" w:rsidRDefault="00DC65A1">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8167CF" w:rsidRPr="00C8579C" w:rsidTr="00A77C76">
        <w:tc>
          <w:tcPr>
            <w:tcW w:w="9142" w:type="dxa"/>
          </w:tcPr>
          <w:p w:rsidR="008167CF" w:rsidRPr="00C8579C" w:rsidRDefault="008167CF" w:rsidP="008167CF">
            <w:pPr>
              <w:keepNext/>
              <w:keepLines/>
              <w:jc w:val="center"/>
              <w:rPr>
                <w:rFonts w:ascii="Tahoma" w:hAnsi="Tahoma" w:cs="Tahoma"/>
                <w:b/>
                <w:i/>
              </w:rPr>
            </w:pPr>
            <w:r>
              <w:rPr>
                <w:rFonts w:ascii="Tahoma" w:hAnsi="Tahoma" w:cs="Tahoma"/>
              </w:rPr>
              <w:lastRenderedPageBreak/>
              <w:t>POVZETEK PREDRAČUNA</w:t>
            </w:r>
          </w:p>
        </w:tc>
      </w:tr>
    </w:tbl>
    <w:p w:rsidR="006C1AC9" w:rsidRPr="00C8579C" w:rsidRDefault="006C1AC9" w:rsidP="00182005">
      <w:pPr>
        <w:keepNext/>
        <w:keepLines/>
        <w:jc w:val="both"/>
        <w:rPr>
          <w:rFonts w:ascii="Tahoma" w:hAnsi="Tahoma" w:cs="Tahoma"/>
        </w:rPr>
      </w:pPr>
    </w:p>
    <w:p w:rsidR="006C1AC9" w:rsidRPr="00C8579C" w:rsidRDefault="006C1AC9" w:rsidP="00182005">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rsidR="006C1AC9" w:rsidRPr="00C8579C" w:rsidRDefault="006C1AC9" w:rsidP="00182005">
      <w:pPr>
        <w:keepNext/>
        <w:keepLines/>
        <w:jc w:val="both"/>
        <w:rPr>
          <w:rFonts w:ascii="Tahoma" w:hAnsi="Tahoma" w:cs="Tahoma"/>
        </w:rPr>
      </w:pPr>
    </w:p>
    <w:p w:rsidR="006C1AC9" w:rsidRPr="00C8579C" w:rsidRDefault="006C1AC9" w:rsidP="00182005">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FD0AB5">
        <w:rPr>
          <w:rFonts w:ascii="Tahoma" w:hAnsi="Tahoma" w:cs="Tahoma"/>
          <w:b/>
        </w:rPr>
        <w:t>VKS-147/22</w:t>
      </w:r>
      <w:r w:rsidR="00032CA0" w:rsidRPr="00C8579C">
        <w:rPr>
          <w:rFonts w:ascii="Tahoma" w:hAnsi="Tahoma" w:cs="Tahoma"/>
          <w:b/>
        </w:rPr>
        <w:t xml:space="preserve"> </w:t>
      </w:r>
      <w:r w:rsidRPr="00C8579C">
        <w:rPr>
          <w:rFonts w:ascii="Tahoma" w:hAnsi="Tahoma" w:cs="Tahoma"/>
          <w:b/>
        </w:rPr>
        <w:t xml:space="preserve">– </w:t>
      </w:r>
      <w:r w:rsidR="00C56805">
        <w:rPr>
          <w:rFonts w:ascii="Tahoma" w:hAnsi="Tahoma" w:cs="Tahoma"/>
          <w:b/>
        </w:rPr>
        <w:t>Prevzem in odstranjevanje nevarnih odpadkov zbranih od gospodinjstev po sklopih</w:t>
      </w:r>
    </w:p>
    <w:p w:rsidR="006C1AC9" w:rsidRDefault="006C1AC9" w:rsidP="00182005">
      <w:pPr>
        <w:keepNext/>
        <w:keepLines/>
        <w:jc w:val="both"/>
        <w:rPr>
          <w:rFonts w:ascii="Tahoma" w:hAnsi="Tahoma" w:cs="Tahoma"/>
          <w:b/>
        </w:rPr>
      </w:pPr>
      <w:r w:rsidRPr="00C8579C">
        <w:rPr>
          <w:rFonts w:ascii="Tahoma" w:hAnsi="Tahoma" w:cs="Tahoma"/>
          <w:b/>
        </w:rPr>
        <w:t xml:space="preserve"> </w:t>
      </w:r>
    </w:p>
    <w:p w:rsidR="008167CF" w:rsidRDefault="008167CF" w:rsidP="00182005">
      <w:pPr>
        <w:keepNext/>
        <w:keepLines/>
        <w:jc w:val="both"/>
        <w:rPr>
          <w:rFonts w:ascii="Tahoma" w:hAnsi="Tahoma" w:cs="Tahoma"/>
          <w:b/>
        </w:rPr>
      </w:pPr>
    </w:p>
    <w:p w:rsidR="00963821" w:rsidRPr="00C8579C" w:rsidRDefault="00963821" w:rsidP="00182005">
      <w:pPr>
        <w:keepNext/>
        <w:keepLines/>
        <w:jc w:val="both"/>
        <w:rPr>
          <w:rFonts w:ascii="Tahoma" w:hAnsi="Tahoma" w:cs="Tahoma"/>
          <w:b/>
        </w:rPr>
      </w:pPr>
    </w:p>
    <w:p w:rsidR="006C1AC9" w:rsidRPr="00C8579C" w:rsidRDefault="00BE5136" w:rsidP="00182005">
      <w:pPr>
        <w:pStyle w:val="Odstavekseznama"/>
        <w:keepNext/>
        <w:keepLines/>
        <w:numPr>
          <w:ilvl w:val="0"/>
          <w:numId w:val="18"/>
        </w:numPr>
        <w:ind w:hanging="720"/>
        <w:jc w:val="both"/>
        <w:rPr>
          <w:rFonts w:ascii="Tahoma" w:hAnsi="Tahoma" w:cs="Tahoma"/>
          <w:b/>
        </w:rPr>
      </w:pPr>
      <w:r>
        <w:rPr>
          <w:rFonts w:ascii="Tahoma" w:hAnsi="Tahoma" w:cs="Tahoma"/>
          <w:b/>
        </w:rPr>
        <w:t xml:space="preserve">SKUPNA </w:t>
      </w:r>
      <w:r w:rsidR="006C1AC9" w:rsidRPr="00C8579C">
        <w:rPr>
          <w:rFonts w:ascii="Tahoma" w:hAnsi="Tahoma" w:cs="Tahoma"/>
          <w:b/>
        </w:rPr>
        <w:t xml:space="preserve">PONUDBENA </w:t>
      </w:r>
      <w:r w:rsidR="00EE22F4">
        <w:rPr>
          <w:rFonts w:ascii="Tahoma" w:hAnsi="Tahoma" w:cs="Tahoma"/>
          <w:b/>
        </w:rPr>
        <w:t>VREDNOST V EUR BREZ DDV</w:t>
      </w:r>
    </w:p>
    <w:p w:rsidR="006C1AC9" w:rsidRPr="00C8579C" w:rsidRDefault="006C1AC9" w:rsidP="00182005">
      <w:pPr>
        <w:keepNext/>
        <w:keepLines/>
        <w:jc w:val="both"/>
        <w:rPr>
          <w:rFonts w:ascii="Tahoma" w:hAnsi="Tahoma" w:cs="Tahoma"/>
          <w:b/>
        </w:rPr>
      </w:pPr>
    </w:p>
    <w:p w:rsidR="006C1AC9" w:rsidRPr="00C8579C" w:rsidRDefault="006C1AC9" w:rsidP="00182005">
      <w:pPr>
        <w:keepNext/>
        <w:keepLines/>
        <w:jc w:val="both"/>
        <w:rPr>
          <w:rFonts w:ascii="Tahoma" w:hAnsi="Tahoma" w:cs="Tahoma"/>
          <w:b/>
          <w:highlight w:val="yellow"/>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59"/>
        <w:gridCol w:w="5245"/>
      </w:tblGrid>
      <w:tr w:rsidR="00680FA7" w:rsidRPr="005D654E" w:rsidTr="00680FA7">
        <w:trPr>
          <w:trHeight w:val="535"/>
        </w:trPr>
        <w:tc>
          <w:tcPr>
            <w:tcW w:w="597" w:type="dxa"/>
            <w:shd w:val="clear" w:color="auto" w:fill="auto"/>
            <w:vAlign w:val="center"/>
          </w:tcPr>
          <w:p w:rsidR="00680FA7" w:rsidRPr="005D654E" w:rsidRDefault="00680FA7" w:rsidP="00182005">
            <w:pPr>
              <w:keepNext/>
              <w:keepLines/>
              <w:jc w:val="center"/>
              <w:rPr>
                <w:rFonts w:ascii="Tahoma" w:hAnsi="Tahoma" w:cs="Tahoma"/>
                <w:b/>
                <w:sz w:val="18"/>
                <w:szCs w:val="18"/>
              </w:rPr>
            </w:pPr>
            <w:r w:rsidRPr="005D654E">
              <w:rPr>
                <w:rFonts w:ascii="Tahoma" w:hAnsi="Tahoma" w:cs="Tahoma"/>
                <w:b/>
                <w:sz w:val="18"/>
                <w:szCs w:val="18"/>
              </w:rPr>
              <w:t>Poz.</w:t>
            </w:r>
          </w:p>
        </w:tc>
        <w:tc>
          <w:tcPr>
            <w:tcW w:w="3259" w:type="dxa"/>
            <w:shd w:val="clear" w:color="auto" w:fill="auto"/>
            <w:vAlign w:val="center"/>
          </w:tcPr>
          <w:p w:rsidR="00680FA7" w:rsidRPr="005D654E" w:rsidRDefault="00680FA7" w:rsidP="00182005">
            <w:pPr>
              <w:keepNext/>
              <w:keepLines/>
              <w:jc w:val="center"/>
              <w:rPr>
                <w:rFonts w:ascii="Tahoma" w:hAnsi="Tahoma" w:cs="Tahoma"/>
                <w:b/>
                <w:sz w:val="18"/>
                <w:szCs w:val="18"/>
              </w:rPr>
            </w:pPr>
            <w:r w:rsidRPr="005D654E">
              <w:rPr>
                <w:rFonts w:ascii="Tahoma" w:hAnsi="Tahoma" w:cs="Tahoma"/>
                <w:b/>
                <w:sz w:val="18"/>
                <w:szCs w:val="18"/>
              </w:rPr>
              <w:t>Naziv</w:t>
            </w:r>
          </w:p>
        </w:tc>
        <w:tc>
          <w:tcPr>
            <w:tcW w:w="5245" w:type="dxa"/>
            <w:shd w:val="clear" w:color="auto" w:fill="auto"/>
            <w:vAlign w:val="center"/>
          </w:tcPr>
          <w:p w:rsidR="001F0ABE" w:rsidRDefault="001F0ABE" w:rsidP="00182005">
            <w:pPr>
              <w:keepNext/>
              <w:keepLines/>
              <w:jc w:val="center"/>
              <w:rPr>
                <w:rFonts w:ascii="Tahoma" w:hAnsi="Tahoma" w:cs="Tahoma"/>
                <w:b/>
                <w:sz w:val="18"/>
                <w:szCs w:val="18"/>
              </w:rPr>
            </w:pPr>
          </w:p>
          <w:p w:rsidR="00680FA7" w:rsidRDefault="00680FA7" w:rsidP="00182005">
            <w:pPr>
              <w:keepNext/>
              <w:keepLines/>
              <w:jc w:val="center"/>
              <w:rPr>
                <w:rFonts w:ascii="Tahoma" w:hAnsi="Tahoma" w:cs="Tahoma"/>
                <w:b/>
                <w:sz w:val="18"/>
                <w:szCs w:val="18"/>
              </w:rPr>
            </w:pPr>
            <w:r>
              <w:rPr>
                <w:rFonts w:ascii="Tahoma" w:hAnsi="Tahoma" w:cs="Tahoma"/>
                <w:b/>
                <w:sz w:val="18"/>
                <w:szCs w:val="18"/>
              </w:rPr>
              <w:t>Skupna ponudbena vrednost v EUR brez DDV</w:t>
            </w:r>
          </w:p>
          <w:p w:rsidR="00680FA7" w:rsidRPr="008B4F5F" w:rsidRDefault="00680FA7" w:rsidP="00182005">
            <w:pPr>
              <w:keepNext/>
              <w:keepLines/>
              <w:rPr>
                <w:rFonts w:ascii="Tahoma" w:hAnsi="Tahoma" w:cs="Tahoma"/>
                <w:b/>
                <w:sz w:val="18"/>
                <w:szCs w:val="18"/>
              </w:rPr>
            </w:pPr>
          </w:p>
        </w:tc>
      </w:tr>
      <w:tr w:rsidR="00680FA7" w:rsidRPr="005D654E" w:rsidTr="00680FA7">
        <w:tc>
          <w:tcPr>
            <w:tcW w:w="597" w:type="dxa"/>
            <w:shd w:val="clear" w:color="auto" w:fill="auto"/>
            <w:vAlign w:val="center"/>
          </w:tcPr>
          <w:p w:rsidR="00680FA7" w:rsidRPr="005D654E" w:rsidRDefault="00680FA7" w:rsidP="00182005">
            <w:pPr>
              <w:keepNext/>
              <w:keepLines/>
              <w:spacing w:before="120" w:after="120"/>
              <w:jc w:val="center"/>
              <w:rPr>
                <w:rFonts w:ascii="Tahoma" w:hAnsi="Tahoma" w:cs="Tahoma"/>
                <w:sz w:val="18"/>
                <w:szCs w:val="18"/>
              </w:rPr>
            </w:pPr>
            <w:r w:rsidRPr="005D654E">
              <w:rPr>
                <w:rFonts w:ascii="Tahoma" w:hAnsi="Tahoma" w:cs="Tahoma"/>
                <w:sz w:val="18"/>
                <w:szCs w:val="18"/>
              </w:rPr>
              <w:t>1.</w:t>
            </w:r>
          </w:p>
        </w:tc>
        <w:tc>
          <w:tcPr>
            <w:tcW w:w="3259" w:type="dxa"/>
            <w:vAlign w:val="center"/>
          </w:tcPr>
          <w:p w:rsidR="00680FA7" w:rsidRPr="001E6178" w:rsidRDefault="00680FA7" w:rsidP="00182005">
            <w:pPr>
              <w:keepNext/>
              <w:keepLines/>
              <w:spacing w:before="120" w:after="120"/>
              <w:ind w:right="-108"/>
              <w:jc w:val="center"/>
              <w:rPr>
                <w:rFonts w:ascii="Tahoma" w:hAnsi="Tahoma" w:cs="Tahoma"/>
                <w:sz w:val="18"/>
                <w:szCs w:val="18"/>
              </w:rPr>
            </w:pPr>
            <w:r>
              <w:rPr>
                <w:rFonts w:ascii="Tahoma" w:hAnsi="Tahoma" w:cs="Tahoma"/>
                <w:b/>
                <w:sz w:val="18"/>
                <w:szCs w:val="18"/>
              </w:rPr>
              <w:t>Sklop 1</w:t>
            </w:r>
          </w:p>
        </w:tc>
        <w:tc>
          <w:tcPr>
            <w:tcW w:w="5245" w:type="dxa"/>
            <w:tcBorders>
              <w:bottom w:val="single" w:sz="4" w:space="0" w:color="auto"/>
            </w:tcBorders>
            <w:shd w:val="clear" w:color="auto" w:fill="auto"/>
            <w:vAlign w:val="center"/>
          </w:tcPr>
          <w:p w:rsidR="00680FA7" w:rsidRPr="00B876E4" w:rsidRDefault="00680FA7" w:rsidP="00182005">
            <w:pPr>
              <w:keepNext/>
              <w:keepLines/>
              <w:spacing w:before="120" w:after="120"/>
              <w:jc w:val="center"/>
              <w:rPr>
                <w:rFonts w:ascii="Tahoma" w:hAnsi="Tahoma" w:cs="Tahoma"/>
                <w:b/>
                <w:sz w:val="18"/>
                <w:szCs w:val="18"/>
              </w:rPr>
            </w:pPr>
          </w:p>
        </w:tc>
      </w:tr>
      <w:tr w:rsidR="00680FA7" w:rsidRPr="005D654E" w:rsidTr="00680FA7">
        <w:tc>
          <w:tcPr>
            <w:tcW w:w="597" w:type="dxa"/>
            <w:shd w:val="clear" w:color="auto" w:fill="auto"/>
            <w:vAlign w:val="center"/>
          </w:tcPr>
          <w:p w:rsidR="00680FA7" w:rsidRPr="005D654E" w:rsidRDefault="00680FA7" w:rsidP="00182005">
            <w:pPr>
              <w:keepNext/>
              <w:keepLines/>
              <w:spacing w:before="120" w:after="120"/>
              <w:jc w:val="center"/>
              <w:rPr>
                <w:rFonts w:ascii="Tahoma" w:hAnsi="Tahoma" w:cs="Tahoma"/>
                <w:sz w:val="18"/>
                <w:szCs w:val="18"/>
              </w:rPr>
            </w:pPr>
            <w:r>
              <w:rPr>
                <w:rFonts w:ascii="Tahoma" w:hAnsi="Tahoma" w:cs="Tahoma"/>
                <w:sz w:val="18"/>
                <w:szCs w:val="18"/>
              </w:rPr>
              <w:t>2.</w:t>
            </w:r>
          </w:p>
        </w:tc>
        <w:tc>
          <w:tcPr>
            <w:tcW w:w="3259" w:type="dxa"/>
            <w:vAlign w:val="center"/>
          </w:tcPr>
          <w:p w:rsidR="00680FA7" w:rsidRPr="001E6178" w:rsidRDefault="00680FA7" w:rsidP="00182005">
            <w:pPr>
              <w:keepNext/>
              <w:keepLines/>
              <w:spacing w:before="120" w:after="120"/>
              <w:ind w:right="-108"/>
              <w:jc w:val="center"/>
              <w:rPr>
                <w:rFonts w:ascii="Tahoma" w:hAnsi="Tahoma" w:cs="Tahoma"/>
                <w:b/>
                <w:sz w:val="18"/>
                <w:szCs w:val="18"/>
              </w:rPr>
            </w:pPr>
            <w:r>
              <w:rPr>
                <w:rFonts w:ascii="Tahoma" w:hAnsi="Tahoma" w:cs="Tahoma"/>
                <w:b/>
                <w:sz w:val="18"/>
                <w:szCs w:val="18"/>
              </w:rPr>
              <w:t>Sklop 2</w:t>
            </w:r>
          </w:p>
        </w:tc>
        <w:tc>
          <w:tcPr>
            <w:tcW w:w="5245" w:type="dxa"/>
            <w:tcBorders>
              <w:bottom w:val="single" w:sz="4" w:space="0" w:color="auto"/>
            </w:tcBorders>
            <w:shd w:val="clear" w:color="auto" w:fill="auto"/>
            <w:vAlign w:val="center"/>
          </w:tcPr>
          <w:p w:rsidR="00680FA7" w:rsidRPr="00B876E4" w:rsidRDefault="00680FA7" w:rsidP="00182005">
            <w:pPr>
              <w:keepNext/>
              <w:keepLines/>
              <w:spacing w:before="120" w:after="120"/>
              <w:jc w:val="center"/>
              <w:rPr>
                <w:rFonts w:ascii="Tahoma" w:hAnsi="Tahoma" w:cs="Tahoma"/>
                <w:b/>
                <w:sz w:val="18"/>
                <w:szCs w:val="18"/>
              </w:rPr>
            </w:pPr>
          </w:p>
        </w:tc>
      </w:tr>
      <w:tr w:rsidR="00680FA7" w:rsidRPr="005D654E" w:rsidTr="00680FA7">
        <w:tc>
          <w:tcPr>
            <w:tcW w:w="597" w:type="dxa"/>
            <w:shd w:val="clear" w:color="auto" w:fill="auto"/>
            <w:vAlign w:val="center"/>
          </w:tcPr>
          <w:p w:rsidR="00680FA7" w:rsidRPr="005D654E" w:rsidRDefault="00680FA7" w:rsidP="00182005">
            <w:pPr>
              <w:keepNext/>
              <w:keepLines/>
              <w:spacing w:before="120" w:after="120"/>
              <w:jc w:val="center"/>
              <w:rPr>
                <w:rFonts w:ascii="Tahoma" w:hAnsi="Tahoma" w:cs="Tahoma"/>
                <w:sz w:val="18"/>
                <w:szCs w:val="18"/>
              </w:rPr>
            </w:pPr>
            <w:r>
              <w:rPr>
                <w:rFonts w:ascii="Tahoma" w:hAnsi="Tahoma" w:cs="Tahoma"/>
                <w:sz w:val="18"/>
                <w:szCs w:val="18"/>
              </w:rPr>
              <w:t>3.</w:t>
            </w:r>
          </w:p>
        </w:tc>
        <w:tc>
          <w:tcPr>
            <w:tcW w:w="3259" w:type="dxa"/>
            <w:vAlign w:val="center"/>
          </w:tcPr>
          <w:p w:rsidR="00680FA7" w:rsidRPr="001E6178" w:rsidRDefault="00680FA7" w:rsidP="00182005">
            <w:pPr>
              <w:keepNext/>
              <w:keepLines/>
              <w:spacing w:before="120" w:after="120"/>
              <w:ind w:right="-108"/>
              <w:jc w:val="center"/>
              <w:rPr>
                <w:rFonts w:ascii="Tahoma" w:hAnsi="Tahoma" w:cs="Tahoma"/>
                <w:b/>
                <w:sz w:val="18"/>
                <w:szCs w:val="18"/>
              </w:rPr>
            </w:pPr>
            <w:r>
              <w:rPr>
                <w:rFonts w:ascii="Tahoma" w:hAnsi="Tahoma" w:cs="Tahoma"/>
                <w:b/>
                <w:sz w:val="18"/>
                <w:szCs w:val="18"/>
              </w:rPr>
              <w:t>Sklop 3</w:t>
            </w:r>
          </w:p>
        </w:tc>
        <w:tc>
          <w:tcPr>
            <w:tcW w:w="5245" w:type="dxa"/>
            <w:shd w:val="clear" w:color="auto" w:fill="auto"/>
            <w:vAlign w:val="center"/>
          </w:tcPr>
          <w:p w:rsidR="00680FA7" w:rsidRPr="00B876E4" w:rsidRDefault="00680FA7" w:rsidP="00182005">
            <w:pPr>
              <w:keepNext/>
              <w:keepLines/>
              <w:spacing w:before="120" w:after="120"/>
              <w:jc w:val="center"/>
              <w:rPr>
                <w:rFonts w:ascii="Tahoma" w:hAnsi="Tahoma" w:cs="Tahoma"/>
                <w:b/>
                <w:sz w:val="18"/>
                <w:szCs w:val="18"/>
              </w:rPr>
            </w:pPr>
          </w:p>
        </w:tc>
      </w:tr>
      <w:tr w:rsidR="00680FA7" w:rsidRPr="005D654E" w:rsidTr="00680FA7">
        <w:tc>
          <w:tcPr>
            <w:tcW w:w="597" w:type="dxa"/>
            <w:shd w:val="clear" w:color="auto" w:fill="auto"/>
            <w:vAlign w:val="center"/>
          </w:tcPr>
          <w:p w:rsidR="00680FA7" w:rsidRDefault="00680FA7" w:rsidP="00182005">
            <w:pPr>
              <w:keepNext/>
              <w:keepLines/>
              <w:spacing w:before="120" w:after="120"/>
              <w:jc w:val="center"/>
              <w:rPr>
                <w:rFonts w:ascii="Tahoma" w:hAnsi="Tahoma" w:cs="Tahoma"/>
                <w:sz w:val="18"/>
                <w:szCs w:val="18"/>
              </w:rPr>
            </w:pPr>
            <w:r>
              <w:rPr>
                <w:rFonts w:ascii="Tahoma" w:hAnsi="Tahoma" w:cs="Tahoma"/>
                <w:sz w:val="18"/>
                <w:szCs w:val="18"/>
              </w:rPr>
              <w:t>4.</w:t>
            </w:r>
          </w:p>
        </w:tc>
        <w:tc>
          <w:tcPr>
            <w:tcW w:w="3259" w:type="dxa"/>
            <w:vAlign w:val="center"/>
          </w:tcPr>
          <w:p w:rsidR="00680FA7" w:rsidRPr="001E6178" w:rsidRDefault="00680FA7" w:rsidP="00182005">
            <w:pPr>
              <w:keepNext/>
              <w:keepLines/>
              <w:spacing w:before="120" w:after="120"/>
              <w:ind w:right="-108"/>
              <w:jc w:val="center"/>
              <w:rPr>
                <w:rFonts w:ascii="Tahoma" w:hAnsi="Tahoma" w:cs="Tahoma"/>
                <w:b/>
                <w:sz w:val="18"/>
                <w:szCs w:val="18"/>
              </w:rPr>
            </w:pPr>
            <w:r>
              <w:rPr>
                <w:rFonts w:ascii="Tahoma" w:hAnsi="Tahoma" w:cs="Tahoma"/>
                <w:b/>
                <w:sz w:val="18"/>
                <w:szCs w:val="18"/>
              </w:rPr>
              <w:t>Sklop 4</w:t>
            </w:r>
          </w:p>
        </w:tc>
        <w:tc>
          <w:tcPr>
            <w:tcW w:w="5245" w:type="dxa"/>
            <w:shd w:val="clear" w:color="auto" w:fill="auto"/>
            <w:vAlign w:val="center"/>
          </w:tcPr>
          <w:p w:rsidR="00680FA7" w:rsidRDefault="00680FA7" w:rsidP="00182005">
            <w:pPr>
              <w:keepNext/>
              <w:keepLines/>
              <w:spacing w:before="120" w:after="120"/>
              <w:jc w:val="center"/>
              <w:rPr>
                <w:rFonts w:ascii="Tahoma" w:hAnsi="Tahoma" w:cs="Tahoma"/>
                <w:b/>
                <w:sz w:val="18"/>
                <w:szCs w:val="18"/>
              </w:rPr>
            </w:pPr>
          </w:p>
        </w:tc>
      </w:tr>
    </w:tbl>
    <w:p w:rsidR="005853DD" w:rsidRDefault="005853DD" w:rsidP="00182005">
      <w:pPr>
        <w:keepNext/>
        <w:keepLines/>
        <w:rPr>
          <w:rFonts w:ascii="Tahoma" w:hAnsi="Tahoma" w:cs="Tahoma"/>
        </w:rPr>
      </w:pPr>
    </w:p>
    <w:p w:rsidR="00A95F97" w:rsidRDefault="00A95F97"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8167CF" w:rsidRDefault="008167CF" w:rsidP="00182005">
      <w:pPr>
        <w:keepNext/>
        <w:keepLines/>
        <w:rPr>
          <w:rFonts w:ascii="Tahoma" w:hAnsi="Tahoma" w:cs="Tahoma"/>
        </w:rPr>
      </w:pPr>
    </w:p>
    <w:p w:rsidR="00DC65A1" w:rsidRDefault="00DC65A1" w:rsidP="00182005">
      <w:pPr>
        <w:keepNext/>
        <w:keepLines/>
        <w:rPr>
          <w:rFonts w:ascii="Tahoma" w:hAnsi="Tahoma" w:cs="Tahoma"/>
        </w:rPr>
      </w:pPr>
    </w:p>
    <w:p w:rsidR="00DC65A1" w:rsidRDefault="00DC65A1" w:rsidP="00182005">
      <w:pPr>
        <w:keepNext/>
        <w:keepLines/>
        <w:rPr>
          <w:rFonts w:ascii="Tahoma" w:hAnsi="Tahoma" w:cs="Tahoma"/>
        </w:rPr>
      </w:pPr>
    </w:p>
    <w:p w:rsidR="00DC65A1" w:rsidRDefault="00DC65A1" w:rsidP="00182005">
      <w:pPr>
        <w:keepNext/>
        <w:keepLines/>
        <w:rPr>
          <w:rFonts w:ascii="Tahoma" w:hAnsi="Tahoma" w:cs="Tahoma"/>
        </w:rPr>
      </w:pPr>
    </w:p>
    <w:p w:rsidR="00DC65A1" w:rsidRDefault="00DC65A1" w:rsidP="00182005">
      <w:pPr>
        <w:keepNext/>
        <w:keepLines/>
        <w:rPr>
          <w:rFonts w:ascii="Tahoma" w:hAnsi="Tahoma" w:cs="Tahoma"/>
        </w:rPr>
      </w:pPr>
    </w:p>
    <w:p w:rsidR="00F67E06" w:rsidRPr="00C8579C" w:rsidRDefault="00F67E06" w:rsidP="00182005">
      <w:pPr>
        <w:keepNext/>
        <w:keepLines/>
        <w:jc w:val="both"/>
        <w:rPr>
          <w:rFonts w:ascii="Tahoma" w:hAnsi="Tahoma" w:cs="Tahoma"/>
        </w:rPr>
      </w:pPr>
    </w:p>
    <w:p w:rsidR="00C23AD1" w:rsidRPr="00C8579C" w:rsidRDefault="00C23AD1" w:rsidP="001820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rsidTr="00FF7983">
        <w:trPr>
          <w:trHeight w:val="235"/>
        </w:trPr>
        <w:tc>
          <w:tcPr>
            <w:tcW w:w="3402" w:type="dxa"/>
            <w:tcBorders>
              <w:bottom w:val="single" w:sz="4" w:space="0" w:color="auto"/>
            </w:tcBorders>
          </w:tcPr>
          <w:p w:rsidR="00C23AD1" w:rsidRPr="00C8579C" w:rsidRDefault="00C23AD1" w:rsidP="00182005">
            <w:pPr>
              <w:keepNext/>
              <w:keepLines/>
              <w:jc w:val="both"/>
              <w:rPr>
                <w:rFonts w:ascii="Tahoma" w:hAnsi="Tahoma" w:cs="Tahoma"/>
                <w:snapToGrid w:val="0"/>
                <w:color w:val="000000"/>
              </w:rPr>
            </w:pPr>
          </w:p>
        </w:tc>
        <w:tc>
          <w:tcPr>
            <w:tcW w:w="2127" w:type="dxa"/>
          </w:tcPr>
          <w:p w:rsidR="00C23AD1" w:rsidRPr="00C8579C" w:rsidRDefault="00C23AD1" w:rsidP="00182005">
            <w:pPr>
              <w:keepNext/>
              <w:keepLines/>
              <w:jc w:val="center"/>
              <w:rPr>
                <w:rFonts w:ascii="Tahoma" w:hAnsi="Tahoma" w:cs="Tahoma"/>
                <w:snapToGrid w:val="0"/>
                <w:color w:val="000000"/>
              </w:rPr>
            </w:pPr>
          </w:p>
        </w:tc>
        <w:tc>
          <w:tcPr>
            <w:tcW w:w="3543" w:type="dxa"/>
            <w:tcBorders>
              <w:bottom w:val="single" w:sz="4" w:space="0" w:color="auto"/>
            </w:tcBorders>
          </w:tcPr>
          <w:p w:rsidR="00C23AD1" w:rsidRPr="00C8579C" w:rsidRDefault="00C23AD1" w:rsidP="00182005">
            <w:pPr>
              <w:keepNext/>
              <w:keepLines/>
              <w:tabs>
                <w:tab w:val="left" w:pos="567"/>
                <w:tab w:val="num" w:pos="851"/>
                <w:tab w:val="left" w:pos="993"/>
              </w:tabs>
              <w:jc w:val="both"/>
              <w:rPr>
                <w:rFonts w:ascii="Tahoma" w:hAnsi="Tahoma" w:cs="Tahoma"/>
                <w:snapToGrid w:val="0"/>
                <w:color w:val="000000"/>
                <w:sz w:val="28"/>
              </w:rPr>
            </w:pPr>
          </w:p>
        </w:tc>
      </w:tr>
      <w:tr w:rsidR="00C23AD1" w:rsidRPr="00C8579C" w:rsidTr="00FF7983">
        <w:trPr>
          <w:trHeight w:val="235"/>
        </w:trPr>
        <w:tc>
          <w:tcPr>
            <w:tcW w:w="3402" w:type="dxa"/>
            <w:tcBorders>
              <w:top w:val="single" w:sz="4" w:space="0" w:color="auto"/>
            </w:tcBorders>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rsidR="00C23AD1" w:rsidRPr="00C8579C" w:rsidRDefault="00C23AD1" w:rsidP="00182005">
      <w:pPr>
        <w:keepNext/>
        <w:keepLines/>
        <w:jc w:val="both"/>
        <w:rPr>
          <w:rFonts w:ascii="Tahoma" w:hAnsi="Tahoma" w:cs="Tahoma"/>
        </w:rPr>
      </w:pPr>
    </w:p>
    <w:p w:rsidR="00DC65A1" w:rsidRDefault="00DC65A1">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C1E9F" w:rsidRPr="00C8579C" w:rsidTr="0026657F">
        <w:tc>
          <w:tcPr>
            <w:tcW w:w="7725" w:type="dxa"/>
          </w:tcPr>
          <w:p w:rsidR="001C1E9F" w:rsidRPr="00C8579C" w:rsidRDefault="001C1E9F" w:rsidP="0026657F">
            <w:pPr>
              <w:jc w:val="both"/>
              <w:rPr>
                <w:rFonts w:ascii="Tahoma" w:hAnsi="Tahoma" w:cs="Tahoma"/>
              </w:rPr>
            </w:pPr>
            <w:proofErr w:type="spellStart"/>
            <w:r w:rsidRPr="00C8579C">
              <w:rPr>
                <w:rFonts w:ascii="Tahoma" w:hAnsi="Tahoma" w:cs="Tahoma"/>
              </w:rPr>
              <w:lastRenderedPageBreak/>
              <w:t>ESPD</w:t>
            </w:r>
            <w:proofErr w:type="spellEnd"/>
            <w:r w:rsidRPr="00C8579C">
              <w:rPr>
                <w:rFonts w:ascii="Tahoma" w:hAnsi="Tahoma" w:cs="Tahoma"/>
              </w:rPr>
              <w:t xml:space="preserve"> – </w:t>
            </w:r>
            <w:r w:rsidRPr="00C8579C">
              <w:rPr>
                <w:rFonts w:ascii="Tahoma" w:hAnsi="Tahoma" w:cs="Tahoma"/>
                <w:b/>
              </w:rPr>
              <w:t>ponudnik</w:t>
            </w:r>
          </w:p>
        </w:tc>
        <w:tc>
          <w:tcPr>
            <w:tcW w:w="1417" w:type="dxa"/>
          </w:tcPr>
          <w:p w:rsidR="001C1E9F" w:rsidRPr="00C8579C" w:rsidRDefault="001C1E9F" w:rsidP="0026657F">
            <w:pPr>
              <w:jc w:val="both"/>
              <w:rPr>
                <w:rFonts w:ascii="Tahoma" w:hAnsi="Tahoma" w:cs="Tahoma"/>
                <w:b/>
              </w:rPr>
            </w:pPr>
            <w:r>
              <w:rPr>
                <w:rFonts w:ascii="Tahoma" w:hAnsi="Tahoma" w:cs="Tahoma"/>
                <w:b/>
              </w:rPr>
              <w:t>Priloga 3</w:t>
            </w:r>
          </w:p>
        </w:tc>
      </w:tr>
    </w:tbl>
    <w:p w:rsidR="001C1E9F" w:rsidRPr="00CE27AE" w:rsidRDefault="001C1E9F" w:rsidP="001C1E9F">
      <w:pPr>
        <w:jc w:val="both"/>
        <w:rPr>
          <w:rFonts w:ascii="Tahoma" w:hAnsi="Tahoma" w:cs="Tahoma"/>
          <w:b/>
        </w:rPr>
      </w:pPr>
      <w:r w:rsidRPr="00CE27AE">
        <w:rPr>
          <w:rFonts w:ascii="Tahoma" w:hAnsi="Tahoma" w:cs="Tahoma"/>
        </w:rPr>
        <w:t>Ponudnik mora prilogo »</w:t>
      </w:r>
      <w:proofErr w:type="spellStart"/>
      <w:r w:rsidRPr="00CE27AE">
        <w:rPr>
          <w:rFonts w:ascii="Tahoma" w:hAnsi="Tahoma" w:cs="Tahoma"/>
        </w:rPr>
        <w:t>ESPD</w:t>
      </w:r>
      <w:proofErr w:type="spellEnd"/>
      <w:r w:rsidRPr="00CE27AE">
        <w:rPr>
          <w:rFonts w:ascii="Tahoma" w:hAnsi="Tahoma" w:cs="Tahoma"/>
        </w:rPr>
        <w:t>« izpolniti ter v informacijski sistem e-</w:t>
      </w:r>
      <w:proofErr w:type="spellStart"/>
      <w:r w:rsidRPr="00CE27AE">
        <w:rPr>
          <w:rFonts w:ascii="Tahoma" w:hAnsi="Tahoma" w:cs="Tahoma"/>
        </w:rPr>
        <w:t>JN</w:t>
      </w:r>
      <w:proofErr w:type="spellEnd"/>
      <w:r w:rsidRPr="00CE27AE">
        <w:rPr>
          <w:rFonts w:ascii="Tahoma" w:hAnsi="Tahoma" w:cs="Tahoma"/>
        </w:rPr>
        <w:t xml:space="preserve"> naložiti elektronsko podpisan </w:t>
      </w:r>
      <w:proofErr w:type="spellStart"/>
      <w:r w:rsidRPr="00CE27AE">
        <w:rPr>
          <w:rFonts w:ascii="Tahoma" w:hAnsi="Tahoma" w:cs="Tahoma"/>
        </w:rPr>
        <w:t>ESPD</w:t>
      </w:r>
      <w:proofErr w:type="spellEnd"/>
      <w:r w:rsidRPr="00CE27AE">
        <w:rPr>
          <w:rFonts w:ascii="Tahoma" w:hAnsi="Tahoma" w:cs="Tahoma"/>
        </w:rPr>
        <w:t xml:space="preserve"> v </w:t>
      </w:r>
      <w:proofErr w:type="spellStart"/>
      <w:r w:rsidRPr="00CE27AE">
        <w:rPr>
          <w:rFonts w:ascii="Tahoma" w:hAnsi="Tahoma" w:cs="Tahoma"/>
        </w:rPr>
        <w:t>xml</w:t>
      </w:r>
      <w:proofErr w:type="spellEnd"/>
      <w:r w:rsidRPr="00CE27AE">
        <w:rPr>
          <w:rFonts w:ascii="Tahoma" w:hAnsi="Tahoma" w:cs="Tahoma"/>
        </w:rPr>
        <w:t xml:space="preserve">. obliki ali nepodpisan </w:t>
      </w:r>
      <w:proofErr w:type="spellStart"/>
      <w:r w:rsidRPr="00CE27AE">
        <w:rPr>
          <w:rFonts w:ascii="Tahoma" w:hAnsi="Tahoma" w:cs="Tahoma"/>
        </w:rPr>
        <w:t>ESPD</w:t>
      </w:r>
      <w:proofErr w:type="spellEnd"/>
      <w:r w:rsidRPr="00CE27AE">
        <w:rPr>
          <w:rFonts w:ascii="Tahoma" w:hAnsi="Tahoma" w:cs="Tahoma"/>
        </w:rPr>
        <w:t xml:space="preserve">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w:t>
      </w:r>
      <w:proofErr w:type="spellStart"/>
      <w:r w:rsidRPr="00CE27AE">
        <w:rPr>
          <w:rFonts w:ascii="Tahoma" w:hAnsi="Tahoma" w:cs="Tahoma"/>
        </w:rPr>
        <w:t>JN</w:t>
      </w:r>
      <w:proofErr w:type="spellEnd"/>
      <w:r w:rsidRPr="00CE27AE">
        <w:rPr>
          <w:rFonts w:ascii="Tahoma" w:hAnsi="Tahoma" w:cs="Tahoma"/>
        </w:rPr>
        <w:t xml:space="preserve"> šteje, da je oddan pravno zavezujoč dokument, ki ima enako veljavnost kot podpisan.</w:t>
      </w:r>
    </w:p>
    <w:p w:rsidR="001C1E9F" w:rsidRDefault="001C1E9F" w:rsidP="001C1E9F">
      <w:pPr>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C1E9F" w:rsidRPr="00C8579C" w:rsidTr="0026657F">
        <w:tc>
          <w:tcPr>
            <w:tcW w:w="7725" w:type="dxa"/>
          </w:tcPr>
          <w:p w:rsidR="001C1E9F" w:rsidRPr="00C8579C" w:rsidRDefault="001C1E9F" w:rsidP="0026657F">
            <w:pPr>
              <w:jc w:val="both"/>
              <w:rPr>
                <w:rFonts w:ascii="Tahoma" w:hAnsi="Tahoma" w:cs="Tahoma"/>
              </w:rPr>
            </w:pPr>
            <w:proofErr w:type="spellStart"/>
            <w:r w:rsidRPr="00C8579C">
              <w:rPr>
                <w:rFonts w:ascii="Tahoma" w:hAnsi="Tahoma" w:cs="Tahoma"/>
              </w:rPr>
              <w:t>ESPD</w:t>
            </w:r>
            <w:proofErr w:type="spellEnd"/>
            <w:r w:rsidRPr="00C8579C">
              <w:rPr>
                <w:rFonts w:ascii="Tahoma" w:hAnsi="Tahoma" w:cs="Tahoma"/>
              </w:rPr>
              <w:t xml:space="preserve"> – </w:t>
            </w:r>
            <w:r w:rsidRPr="00C8579C">
              <w:rPr>
                <w:rFonts w:ascii="Tahoma" w:hAnsi="Tahoma" w:cs="Tahoma"/>
                <w:b/>
              </w:rPr>
              <w:t>ostali sodelujoči</w:t>
            </w:r>
          </w:p>
        </w:tc>
        <w:tc>
          <w:tcPr>
            <w:tcW w:w="1417" w:type="dxa"/>
          </w:tcPr>
          <w:p w:rsidR="001C1E9F" w:rsidRPr="00C8579C" w:rsidRDefault="001C1E9F" w:rsidP="0026657F">
            <w:pPr>
              <w:jc w:val="both"/>
              <w:rPr>
                <w:rFonts w:ascii="Tahoma" w:hAnsi="Tahoma" w:cs="Tahoma"/>
                <w:b/>
              </w:rPr>
            </w:pPr>
            <w:r w:rsidRPr="00C8579C">
              <w:rPr>
                <w:rFonts w:ascii="Tahoma" w:hAnsi="Tahoma" w:cs="Tahoma"/>
                <w:b/>
                <w:i/>
              </w:rPr>
              <w:t>Priloga 3</w:t>
            </w:r>
          </w:p>
        </w:tc>
      </w:tr>
    </w:tbl>
    <w:p w:rsidR="001C1E9F" w:rsidRPr="00C8579C" w:rsidRDefault="001C1E9F" w:rsidP="001C1E9F">
      <w:pPr>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w:t>
      </w:r>
      <w:proofErr w:type="spellStart"/>
      <w:r w:rsidRPr="00C8579C">
        <w:rPr>
          <w:rFonts w:ascii="Tahoma" w:hAnsi="Tahoma" w:cs="Tahoma"/>
        </w:rPr>
        <w:t>JN</w:t>
      </w:r>
      <w:proofErr w:type="spellEnd"/>
      <w:r w:rsidRPr="00C8579C">
        <w:rPr>
          <w:rFonts w:ascii="Tahoma" w:hAnsi="Tahoma" w:cs="Tahoma"/>
          <w:b/>
        </w:rPr>
        <w:t xml:space="preserve"> v razdelek </w:t>
      </w:r>
      <w:r w:rsidRPr="00A875C7">
        <w:rPr>
          <w:rFonts w:ascii="Tahoma" w:hAnsi="Tahoma" w:cs="Tahoma"/>
          <w:b/>
        </w:rPr>
        <w:t>»Sodelujoči«, del »</w:t>
      </w:r>
      <w:proofErr w:type="spellStart"/>
      <w:r w:rsidRPr="00A875C7">
        <w:rPr>
          <w:rFonts w:ascii="Tahoma" w:hAnsi="Tahoma" w:cs="Tahoma"/>
          <w:b/>
        </w:rPr>
        <w:t>ESPD</w:t>
      </w:r>
      <w:proofErr w:type="spellEnd"/>
      <w:r w:rsidRPr="00A875C7">
        <w:rPr>
          <w:rFonts w:ascii="Tahoma" w:hAnsi="Tahoma" w:cs="Tahoma"/>
          <w:b/>
        </w:rPr>
        <w:t xml:space="preserve">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w:t>
      </w:r>
      <w:proofErr w:type="spellStart"/>
      <w:r w:rsidRPr="00C8579C">
        <w:rPr>
          <w:rFonts w:ascii="Tahoma" w:hAnsi="Tahoma" w:cs="Tahoma"/>
        </w:rPr>
        <w:t>ESPD</w:t>
      </w:r>
      <w:proofErr w:type="spellEnd"/>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p>
    <w:p w:rsidR="00C23AD1" w:rsidRPr="00C8579C" w:rsidRDefault="00C23AD1" w:rsidP="00182005">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rsidTr="00A20447">
        <w:tc>
          <w:tcPr>
            <w:tcW w:w="7938" w:type="dxa"/>
          </w:tcPr>
          <w:p w:rsidR="00173006" w:rsidRPr="00C8579C" w:rsidRDefault="00173006" w:rsidP="00182005">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rsidR="00173006" w:rsidRPr="00C8579C" w:rsidRDefault="00173006" w:rsidP="00182005">
            <w:pPr>
              <w:keepNext/>
              <w:keepLines/>
              <w:jc w:val="both"/>
              <w:rPr>
                <w:rFonts w:ascii="Tahoma" w:hAnsi="Tahoma" w:cs="Tahoma"/>
                <w:b/>
                <w:i/>
              </w:rPr>
            </w:pPr>
            <w:r w:rsidRPr="00C8579C">
              <w:rPr>
                <w:rFonts w:ascii="Tahoma" w:hAnsi="Tahoma" w:cs="Tahoma"/>
                <w:b/>
                <w:i/>
              </w:rPr>
              <w:t>Priloga 1</w:t>
            </w:r>
          </w:p>
        </w:tc>
      </w:tr>
    </w:tbl>
    <w:p w:rsidR="00545BD7" w:rsidRPr="00C8579C" w:rsidRDefault="00FD0AB5" w:rsidP="00182005">
      <w:pPr>
        <w:keepNext/>
        <w:keepLines/>
        <w:ind w:left="142"/>
        <w:jc w:val="both"/>
        <w:rPr>
          <w:rFonts w:ascii="Tahoma" w:hAnsi="Tahoma" w:cs="Tahoma"/>
        </w:rPr>
      </w:pPr>
      <w:r>
        <w:rPr>
          <w:rFonts w:ascii="Tahoma" w:hAnsi="Tahoma" w:cs="Tahoma"/>
          <w:b/>
        </w:rPr>
        <w:t>VKS-147/22</w:t>
      </w:r>
      <w:r w:rsidR="00032CA0" w:rsidRPr="00C8579C">
        <w:rPr>
          <w:rFonts w:ascii="Tahoma" w:hAnsi="Tahoma" w:cs="Tahoma"/>
          <w:b/>
        </w:rPr>
        <w:t xml:space="preserve"> </w:t>
      </w:r>
      <w:r w:rsidR="00545BD7" w:rsidRPr="00C8579C">
        <w:rPr>
          <w:rFonts w:ascii="Tahoma" w:hAnsi="Tahoma" w:cs="Tahoma"/>
          <w:b/>
        </w:rPr>
        <w:t xml:space="preserve">– </w:t>
      </w:r>
      <w:r w:rsidR="00C56805">
        <w:rPr>
          <w:rFonts w:ascii="Tahoma" w:hAnsi="Tahoma" w:cs="Tahoma"/>
          <w:b/>
        </w:rPr>
        <w:t>Prevzem in odstranjevanje nevarnih odpadkov zbranih od gospodinjstev po sklopih</w:t>
      </w:r>
    </w:p>
    <w:p w:rsidR="0026657F" w:rsidRPr="0026657F" w:rsidRDefault="0026657F" w:rsidP="0026657F">
      <w:pPr>
        <w:keepNext/>
        <w:keepLines/>
        <w:tabs>
          <w:tab w:val="left" w:pos="567"/>
          <w:tab w:val="num" w:pos="851"/>
          <w:tab w:val="left" w:pos="993"/>
        </w:tabs>
        <w:jc w:val="both"/>
        <w:rPr>
          <w:rFonts w:ascii="Tahoma" w:hAnsi="Tahoma" w:cs="Tahoma"/>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num" w:pos="851"/>
                <w:tab w:val="left" w:pos="993"/>
              </w:tabs>
              <w:jc w:val="both"/>
              <w:rPr>
                <w:rFonts w:ascii="Tahoma" w:hAnsi="Tahoma" w:cs="Tahoma"/>
              </w:rPr>
            </w:pPr>
            <w:r w:rsidRPr="0026657F">
              <w:rPr>
                <w:rFonts w:ascii="Tahoma" w:hAnsi="Tahoma" w:cs="Tahoma"/>
              </w:rPr>
              <w:t>Naziv ponudnika</w:t>
            </w:r>
          </w:p>
        </w:tc>
        <w:tc>
          <w:tcPr>
            <w:tcW w:w="6804" w:type="dxa"/>
            <w:gridSpan w:val="3"/>
            <w:tcBorders>
              <w:top w:val="nil"/>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c>
          <w:tcPr>
            <w:tcW w:w="6804" w:type="dxa"/>
            <w:gridSpan w:val="3"/>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num" w:pos="851"/>
                <w:tab w:val="left" w:pos="993"/>
              </w:tabs>
              <w:jc w:val="both"/>
              <w:rPr>
                <w:rFonts w:ascii="Tahoma" w:hAnsi="Tahoma" w:cs="Tahoma"/>
              </w:rPr>
            </w:pPr>
            <w:r w:rsidRPr="0026657F">
              <w:rPr>
                <w:rFonts w:ascii="Tahoma" w:hAnsi="Tahoma" w:cs="Tahoma"/>
              </w:rPr>
              <w:t>Naslov ponudnika</w:t>
            </w:r>
          </w:p>
        </w:tc>
        <w:tc>
          <w:tcPr>
            <w:tcW w:w="6804" w:type="dxa"/>
            <w:gridSpan w:val="3"/>
            <w:tcBorders>
              <w:top w:val="nil"/>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c>
          <w:tcPr>
            <w:tcW w:w="6804" w:type="dxa"/>
            <w:gridSpan w:val="3"/>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num" w:pos="851"/>
                <w:tab w:val="left" w:pos="993"/>
              </w:tabs>
              <w:rPr>
                <w:rFonts w:ascii="Tahoma" w:hAnsi="Tahoma" w:cs="Tahoma"/>
              </w:rPr>
            </w:pPr>
            <w:r w:rsidRPr="0026657F">
              <w:rPr>
                <w:rFonts w:ascii="Tahoma" w:hAnsi="Tahoma" w:cs="Tahoma"/>
              </w:rPr>
              <w:t>Transakcijski račun/Poslovni račun (</w:t>
            </w:r>
            <w:proofErr w:type="spellStart"/>
            <w:r w:rsidRPr="0026657F">
              <w:rPr>
                <w:rFonts w:ascii="Tahoma" w:hAnsi="Tahoma" w:cs="Tahoma"/>
              </w:rPr>
              <w:t>IBAN</w:t>
            </w:r>
            <w:proofErr w:type="spellEnd"/>
            <w:r w:rsidRPr="0026657F">
              <w:rPr>
                <w:rFonts w:ascii="Tahoma" w:hAnsi="Tahoma" w:cs="Tahoma"/>
              </w:rPr>
              <w:t>, SWIFT)</w:t>
            </w:r>
          </w:p>
        </w:tc>
        <w:tc>
          <w:tcPr>
            <w:tcW w:w="6804" w:type="dxa"/>
            <w:gridSpan w:val="3"/>
            <w:tcBorders>
              <w:top w:val="nil"/>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left" w:pos="993"/>
              </w:tabs>
              <w:jc w:val="both"/>
              <w:rPr>
                <w:rFonts w:ascii="Tahoma" w:hAnsi="Tahoma" w:cs="Tahoma"/>
              </w:rPr>
            </w:pPr>
            <w:r w:rsidRPr="0026657F">
              <w:rPr>
                <w:rFonts w:ascii="Tahoma" w:hAnsi="Tahoma" w:cs="Tahoma"/>
              </w:rPr>
              <w:t>Matična banka</w:t>
            </w:r>
          </w:p>
        </w:tc>
        <w:tc>
          <w:tcPr>
            <w:tcW w:w="6804" w:type="dxa"/>
            <w:gridSpan w:val="3"/>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left" w:pos="993"/>
              </w:tabs>
              <w:jc w:val="both"/>
              <w:rPr>
                <w:rFonts w:ascii="Tahoma" w:hAnsi="Tahoma" w:cs="Tahoma"/>
              </w:rPr>
            </w:pPr>
            <w:r w:rsidRPr="0026657F">
              <w:rPr>
                <w:rFonts w:ascii="Tahoma" w:hAnsi="Tahoma" w:cs="Tahoma"/>
              </w:rPr>
              <w:t>ID številka za DDV</w:t>
            </w:r>
          </w:p>
        </w:tc>
        <w:tc>
          <w:tcPr>
            <w:tcW w:w="6804" w:type="dxa"/>
            <w:gridSpan w:val="3"/>
            <w:tcBorders>
              <w:left w:val="nil"/>
              <w:bottom w:val="single" w:sz="4" w:space="0" w:color="auto"/>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left" w:pos="993"/>
              </w:tabs>
              <w:jc w:val="both"/>
              <w:rPr>
                <w:rFonts w:ascii="Tahoma" w:hAnsi="Tahoma" w:cs="Tahoma"/>
              </w:rPr>
            </w:pPr>
            <w:r w:rsidRPr="0026657F">
              <w:rPr>
                <w:rFonts w:ascii="Tahoma" w:hAnsi="Tahoma" w:cs="Tahoma"/>
              </w:rPr>
              <w:t>Finančni urad</w:t>
            </w:r>
          </w:p>
        </w:tc>
        <w:tc>
          <w:tcPr>
            <w:tcW w:w="6804" w:type="dxa"/>
            <w:gridSpan w:val="3"/>
            <w:tcBorders>
              <w:left w:val="nil"/>
              <w:bottom w:val="single" w:sz="4" w:space="0" w:color="auto"/>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rPr>
          <w:gridBefore w:val="1"/>
          <w:gridAfter w:val="1"/>
          <w:wBefore w:w="70" w:type="dxa"/>
          <w:wAfter w:w="210" w:type="dxa"/>
        </w:trPr>
        <w:tc>
          <w:tcPr>
            <w:tcW w:w="2552" w:type="dxa"/>
            <w:tcBorders>
              <w:top w:val="nil"/>
              <w:left w:val="nil"/>
              <w:bottom w:val="nil"/>
              <w:right w:val="nil"/>
            </w:tcBorders>
            <w:vAlign w:val="bottom"/>
          </w:tcPr>
          <w:p w:rsidR="0026657F" w:rsidRPr="0026657F" w:rsidRDefault="0026657F" w:rsidP="0026657F">
            <w:pPr>
              <w:keepNext/>
              <w:keepLines/>
              <w:tabs>
                <w:tab w:val="left" w:pos="567"/>
                <w:tab w:val="left" w:pos="993"/>
              </w:tabs>
              <w:jc w:val="both"/>
              <w:rPr>
                <w:rFonts w:ascii="Tahoma" w:hAnsi="Tahoma" w:cs="Tahoma"/>
              </w:rPr>
            </w:pPr>
            <w:r w:rsidRPr="0026657F">
              <w:rPr>
                <w:rFonts w:ascii="Tahoma" w:hAnsi="Tahoma" w:cs="Tahoma"/>
              </w:rPr>
              <w:t>Matična številka</w:t>
            </w:r>
          </w:p>
        </w:tc>
        <w:tc>
          <w:tcPr>
            <w:tcW w:w="6804" w:type="dxa"/>
            <w:gridSpan w:val="3"/>
            <w:tcBorders>
              <w:left w:val="nil"/>
              <w:bottom w:val="single" w:sz="4" w:space="0" w:color="auto"/>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rsidR="0026657F" w:rsidRPr="0026657F" w:rsidRDefault="0026657F" w:rsidP="0026657F">
            <w:pPr>
              <w:keepNext/>
              <w:keepLines/>
              <w:tabs>
                <w:tab w:val="left" w:pos="2835"/>
              </w:tabs>
              <w:jc w:val="both"/>
              <w:rPr>
                <w:rFonts w:ascii="Tahoma" w:hAnsi="Tahoma" w:cs="Tahoma"/>
                <w:sz w:val="18"/>
              </w:rPr>
            </w:pPr>
          </w:p>
          <w:p w:rsidR="0026657F" w:rsidRPr="0026657F" w:rsidRDefault="0026657F" w:rsidP="0026657F">
            <w:pPr>
              <w:keepNext/>
              <w:keepLines/>
              <w:tabs>
                <w:tab w:val="left" w:pos="2835"/>
              </w:tabs>
              <w:ind w:left="-108"/>
              <w:jc w:val="both"/>
              <w:rPr>
                <w:rFonts w:ascii="Tahoma" w:hAnsi="Tahoma" w:cs="Tahoma"/>
                <w:sz w:val="18"/>
              </w:rPr>
            </w:pPr>
            <w:r w:rsidRPr="0026657F">
              <w:rPr>
                <w:rFonts w:ascii="Tahoma" w:hAnsi="Tahoma" w:cs="Tahoma"/>
                <w:sz w:val="18"/>
              </w:rPr>
              <w:t xml:space="preserve">Ponudnik je </w:t>
            </w:r>
            <w:proofErr w:type="spellStart"/>
            <w:r w:rsidRPr="0026657F">
              <w:rPr>
                <w:rFonts w:ascii="Tahoma" w:hAnsi="Tahoma" w:cs="Tahoma"/>
                <w:sz w:val="18"/>
              </w:rPr>
              <w:t>MSP</w:t>
            </w:r>
            <w:proofErr w:type="spellEnd"/>
            <w:r w:rsidRPr="0026657F">
              <w:rPr>
                <w:rFonts w:ascii="Tahoma" w:hAnsi="Tahoma" w:cs="Tahoma"/>
                <w:sz w:val="18"/>
              </w:rPr>
              <w:t>* (označi):</w:t>
            </w:r>
          </w:p>
        </w:tc>
        <w:tc>
          <w:tcPr>
            <w:tcW w:w="3050" w:type="dxa"/>
            <w:shd w:val="clear" w:color="auto" w:fill="auto"/>
          </w:tcPr>
          <w:p w:rsidR="0026657F" w:rsidRPr="0026657F" w:rsidRDefault="0026657F" w:rsidP="0026657F">
            <w:pPr>
              <w:keepNext/>
              <w:keepLines/>
              <w:numPr>
                <w:ilvl w:val="0"/>
                <w:numId w:val="10"/>
              </w:numPr>
              <w:tabs>
                <w:tab w:val="left" w:pos="1008"/>
                <w:tab w:val="left" w:pos="3843"/>
              </w:tabs>
              <w:ind w:left="1717" w:hanging="1357"/>
              <w:jc w:val="both"/>
              <w:rPr>
                <w:rFonts w:ascii="Tahoma" w:hAnsi="Tahoma" w:cs="Tahoma"/>
                <w:sz w:val="18"/>
              </w:rPr>
            </w:pPr>
            <w:r w:rsidRPr="0026657F">
              <w:rPr>
                <w:rFonts w:ascii="Tahoma" w:hAnsi="Tahoma" w:cs="Tahoma"/>
                <w:sz w:val="18"/>
              </w:rPr>
              <w:t>Da</w:t>
            </w:r>
          </w:p>
        </w:tc>
        <w:tc>
          <w:tcPr>
            <w:tcW w:w="3050" w:type="dxa"/>
            <w:gridSpan w:val="2"/>
            <w:shd w:val="clear" w:color="auto" w:fill="auto"/>
          </w:tcPr>
          <w:p w:rsidR="0026657F" w:rsidRPr="0026657F" w:rsidRDefault="0026657F" w:rsidP="0026657F">
            <w:pPr>
              <w:keepNext/>
              <w:keepLines/>
              <w:numPr>
                <w:ilvl w:val="0"/>
                <w:numId w:val="10"/>
              </w:numPr>
              <w:tabs>
                <w:tab w:val="left" w:pos="893"/>
              </w:tabs>
              <w:jc w:val="both"/>
              <w:rPr>
                <w:rFonts w:ascii="Tahoma" w:hAnsi="Tahoma" w:cs="Tahoma"/>
                <w:sz w:val="18"/>
              </w:rPr>
            </w:pPr>
            <w:r w:rsidRPr="0026657F">
              <w:rPr>
                <w:rFonts w:ascii="Tahoma" w:hAnsi="Tahoma" w:cs="Tahoma"/>
                <w:sz w:val="18"/>
              </w:rPr>
              <w:t xml:space="preserve">Ne </w:t>
            </w:r>
          </w:p>
        </w:tc>
      </w:tr>
    </w:tbl>
    <w:p w:rsidR="0026657F" w:rsidRPr="0026657F" w:rsidRDefault="0026657F" w:rsidP="0026657F">
      <w:pPr>
        <w:keepNext/>
        <w:keepLines/>
        <w:tabs>
          <w:tab w:val="left" w:pos="2835"/>
        </w:tabs>
        <w:ind w:left="284"/>
        <w:jc w:val="both"/>
        <w:rPr>
          <w:rFonts w:ascii="Tahoma" w:hAnsi="Tahoma" w:cs="Tahoma"/>
          <w:sz w:val="16"/>
        </w:rPr>
      </w:pPr>
      <w:r w:rsidRPr="0026657F">
        <w:rPr>
          <w:rFonts w:ascii="Tahoma" w:hAnsi="Tahoma" w:cs="Tahoma"/>
          <w:sz w:val="16"/>
        </w:rPr>
        <w:t>*</w:t>
      </w:r>
      <w:proofErr w:type="spellStart"/>
      <w:r w:rsidRPr="0026657F">
        <w:rPr>
          <w:rFonts w:ascii="Tahoma" w:hAnsi="Tahoma" w:cs="Tahoma"/>
          <w:sz w:val="16"/>
        </w:rPr>
        <w:t>MSP</w:t>
      </w:r>
      <w:proofErr w:type="spellEnd"/>
      <w:r w:rsidRPr="0026657F">
        <w:rPr>
          <w:rFonts w:ascii="Tahoma" w:hAnsi="Tahoma" w:cs="Tahoma"/>
          <w:sz w:val="16"/>
        </w:rPr>
        <w:t xml:space="preserve">: </w:t>
      </w:r>
      <w:proofErr w:type="spellStart"/>
      <w:r w:rsidRPr="0026657F">
        <w:rPr>
          <w:rFonts w:ascii="Tahoma" w:hAnsi="Tahoma" w:cs="Tahoma"/>
          <w:sz w:val="16"/>
        </w:rPr>
        <w:t>mikro</w:t>
      </w:r>
      <w:proofErr w:type="spellEnd"/>
      <w:r w:rsidRPr="0026657F">
        <w:rPr>
          <w:rFonts w:ascii="Tahoma" w:hAnsi="Tahoma" w:cs="Tahoma"/>
          <w:sz w:val="16"/>
        </w:rPr>
        <w:t>, mala in srednje velika podjetja kot so opredeljena v Priporočilu Komisije 2003/361/ES</w:t>
      </w:r>
      <w:r w:rsidRPr="0026657F">
        <w:rPr>
          <w:rFonts w:ascii="Tahoma" w:hAnsi="Tahoma" w:cs="Tahoma"/>
          <w:sz w:val="16"/>
          <w:vertAlign w:val="superscript"/>
        </w:rPr>
        <w:footnoteReference w:id="1"/>
      </w:r>
      <w:r w:rsidRPr="0026657F">
        <w:rPr>
          <w:rFonts w:ascii="Tahoma" w:hAnsi="Tahoma" w:cs="Tahoma"/>
          <w:sz w:val="16"/>
        </w:rPr>
        <w:t>.</w:t>
      </w:r>
    </w:p>
    <w:p w:rsidR="0026657F" w:rsidRPr="0026657F" w:rsidRDefault="0026657F" w:rsidP="0026657F">
      <w:pPr>
        <w:keepNext/>
        <w:keepLines/>
        <w:tabs>
          <w:tab w:val="left" w:pos="2552"/>
        </w:tabs>
        <w:ind w:left="284" w:hanging="284"/>
        <w:jc w:val="both"/>
        <w:rPr>
          <w:rFonts w:ascii="Tahoma" w:hAnsi="Tahoma" w:cs="Tahoma"/>
          <w:b/>
        </w:rPr>
      </w:pPr>
    </w:p>
    <w:p w:rsidR="0026657F" w:rsidRPr="0026657F" w:rsidRDefault="0026657F" w:rsidP="0026657F">
      <w:pPr>
        <w:keepNext/>
        <w:keepLines/>
        <w:tabs>
          <w:tab w:val="left" w:pos="2552"/>
        </w:tabs>
        <w:ind w:left="284" w:hanging="284"/>
        <w:jc w:val="both"/>
        <w:rPr>
          <w:rFonts w:ascii="Tahoma" w:hAnsi="Tahoma" w:cs="Tahoma"/>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tabs>
                <w:tab w:val="left" w:pos="567"/>
                <w:tab w:val="num" w:pos="851"/>
                <w:tab w:val="left" w:pos="993"/>
              </w:tabs>
              <w:rPr>
                <w:rFonts w:ascii="Tahoma" w:hAnsi="Tahoma" w:cs="Tahoma"/>
              </w:rPr>
            </w:pPr>
            <w:r w:rsidRPr="0026657F">
              <w:rPr>
                <w:rFonts w:ascii="Tahoma" w:hAnsi="Tahoma" w:cs="Tahoma"/>
              </w:rPr>
              <w:t>Odgovorna oseba (podpisnik okvirnega sporazuma)</w:t>
            </w:r>
          </w:p>
        </w:tc>
        <w:tc>
          <w:tcPr>
            <w:tcW w:w="6804" w:type="dxa"/>
            <w:tcBorders>
              <w:top w:val="nil"/>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funkcija</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telefon</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e-pošta</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bl>
    <w:p w:rsidR="0026657F" w:rsidRPr="0026657F" w:rsidRDefault="0026657F" w:rsidP="0026657F">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tabs>
                <w:tab w:val="left" w:pos="567"/>
                <w:tab w:val="num" w:pos="851"/>
                <w:tab w:val="left" w:pos="993"/>
              </w:tabs>
              <w:jc w:val="both"/>
              <w:rPr>
                <w:rFonts w:ascii="Tahoma" w:hAnsi="Tahoma" w:cs="Tahoma"/>
              </w:rPr>
            </w:pPr>
            <w:r w:rsidRPr="0026657F">
              <w:rPr>
                <w:rFonts w:ascii="Tahoma" w:hAnsi="Tahoma" w:cs="Tahoma"/>
              </w:rPr>
              <w:t xml:space="preserve">Kontaktna oseba </w:t>
            </w:r>
          </w:p>
          <w:p w:rsidR="0026657F" w:rsidRPr="0026657F" w:rsidRDefault="0026657F" w:rsidP="0026657F">
            <w:pPr>
              <w:keepNext/>
              <w:keepLines/>
              <w:tabs>
                <w:tab w:val="left" w:pos="567"/>
                <w:tab w:val="num" w:pos="851"/>
                <w:tab w:val="left" w:pos="993"/>
              </w:tabs>
              <w:jc w:val="both"/>
              <w:rPr>
                <w:rFonts w:ascii="Tahoma" w:hAnsi="Tahoma" w:cs="Tahoma"/>
              </w:rPr>
            </w:pPr>
            <w:r w:rsidRPr="0026657F">
              <w:rPr>
                <w:rFonts w:ascii="Tahoma" w:hAnsi="Tahoma" w:cs="Tahoma"/>
              </w:rPr>
              <w:t>(v zvezi s ponudbo)</w:t>
            </w:r>
          </w:p>
        </w:tc>
        <w:tc>
          <w:tcPr>
            <w:tcW w:w="6804" w:type="dxa"/>
            <w:tcBorders>
              <w:top w:val="nil"/>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funkcija</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telefon</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r w:rsidR="0026657F" w:rsidRPr="0026657F" w:rsidTr="0026657F">
        <w:tc>
          <w:tcPr>
            <w:tcW w:w="2552" w:type="dxa"/>
            <w:tcBorders>
              <w:top w:val="nil"/>
              <w:left w:val="nil"/>
              <w:bottom w:val="nil"/>
              <w:right w:val="nil"/>
            </w:tcBorders>
            <w:vAlign w:val="bottom"/>
          </w:tcPr>
          <w:p w:rsidR="0026657F" w:rsidRPr="0026657F" w:rsidRDefault="0026657F" w:rsidP="0026657F">
            <w:pPr>
              <w:keepNext/>
              <w:keepLines/>
              <w:numPr>
                <w:ilvl w:val="0"/>
                <w:numId w:val="3"/>
              </w:numPr>
              <w:tabs>
                <w:tab w:val="left" w:pos="567"/>
                <w:tab w:val="left" w:pos="993"/>
              </w:tabs>
              <w:jc w:val="both"/>
              <w:rPr>
                <w:rFonts w:ascii="Tahoma" w:hAnsi="Tahoma" w:cs="Tahoma"/>
              </w:rPr>
            </w:pPr>
            <w:r w:rsidRPr="0026657F">
              <w:rPr>
                <w:rFonts w:ascii="Tahoma" w:hAnsi="Tahoma" w:cs="Tahoma"/>
              </w:rPr>
              <w:t>e-pošta</w:t>
            </w:r>
          </w:p>
        </w:tc>
        <w:tc>
          <w:tcPr>
            <w:tcW w:w="6804" w:type="dxa"/>
            <w:tcBorders>
              <w:left w:val="nil"/>
              <w:right w:val="nil"/>
            </w:tcBorders>
          </w:tcPr>
          <w:p w:rsidR="0026657F" w:rsidRPr="0026657F" w:rsidRDefault="0026657F" w:rsidP="0026657F">
            <w:pPr>
              <w:keepNext/>
              <w:keepLines/>
              <w:tabs>
                <w:tab w:val="left" w:pos="567"/>
                <w:tab w:val="num" w:pos="851"/>
                <w:tab w:val="left" w:pos="993"/>
              </w:tabs>
              <w:jc w:val="both"/>
              <w:rPr>
                <w:rFonts w:ascii="Tahoma" w:hAnsi="Tahoma" w:cs="Tahoma"/>
              </w:rPr>
            </w:pPr>
          </w:p>
        </w:tc>
      </w:tr>
    </w:tbl>
    <w:p w:rsidR="0026657F" w:rsidRPr="0026657F" w:rsidRDefault="0026657F" w:rsidP="0026657F">
      <w:pPr>
        <w:keepNext/>
        <w:keepLines/>
        <w:tabs>
          <w:tab w:val="left" w:pos="2835"/>
        </w:tabs>
        <w:ind w:left="284" w:hanging="284"/>
        <w:jc w:val="both"/>
        <w:rPr>
          <w:rFonts w:ascii="Tahoma" w:hAnsi="Tahoma" w:cs="Tahoma"/>
        </w:rPr>
      </w:pPr>
    </w:p>
    <w:p w:rsidR="0026657F" w:rsidRPr="0026657F" w:rsidRDefault="0026657F" w:rsidP="0026657F">
      <w:pPr>
        <w:keepNext/>
        <w:keepLines/>
        <w:jc w:val="both"/>
        <w:rPr>
          <w:rFonts w:ascii="Tahoma" w:hAnsi="Tahoma" w:cs="Tahoma"/>
        </w:rPr>
      </w:pPr>
    </w:p>
    <w:p w:rsidR="0026657F" w:rsidRPr="0026657F" w:rsidRDefault="0026657F" w:rsidP="0026657F">
      <w:pPr>
        <w:keepNext/>
        <w:keepLines/>
        <w:jc w:val="both"/>
        <w:rPr>
          <w:rFonts w:ascii="Tahoma" w:hAnsi="Tahoma" w:cs="Tahoma"/>
        </w:rPr>
      </w:pPr>
      <w:r w:rsidRPr="0026657F">
        <w:rPr>
          <w:rFonts w:ascii="Tahoma" w:hAnsi="Tahoma" w:cs="Tahoma"/>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rsidR="0026657F" w:rsidRPr="0026657F" w:rsidRDefault="0026657F" w:rsidP="0026657F">
      <w:pPr>
        <w:keepNext/>
        <w:keepLines/>
        <w:ind w:left="1080" w:hanging="1080"/>
        <w:jc w:val="both"/>
        <w:rPr>
          <w:rFonts w:ascii="Tahoma" w:hAnsi="Tahoma" w:cs="Tahoma"/>
        </w:rPr>
      </w:pPr>
    </w:p>
    <w:p w:rsidR="004244EE" w:rsidRPr="0026657F" w:rsidRDefault="004244EE" w:rsidP="00182005">
      <w:pPr>
        <w:keepNext/>
        <w:keepLines/>
        <w:tabs>
          <w:tab w:val="left" w:pos="2835"/>
        </w:tabs>
        <w:ind w:left="284"/>
        <w:jc w:val="both"/>
        <w:rPr>
          <w:rFonts w:ascii="Tahoma" w:hAnsi="Tahoma" w:cs="Tahoma"/>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rsidTr="00745A83">
        <w:trPr>
          <w:trHeight w:val="260"/>
        </w:trPr>
        <w:tc>
          <w:tcPr>
            <w:tcW w:w="3349" w:type="dxa"/>
            <w:tcBorders>
              <w:bottom w:val="single" w:sz="4" w:space="0" w:color="auto"/>
            </w:tcBorders>
          </w:tcPr>
          <w:p w:rsidR="00545BD7" w:rsidRPr="00C8579C" w:rsidRDefault="00545BD7" w:rsidP="00182005">
            <w:pPr>
              <w:keepNext/>
              <w:keepLines/>
              <w:jc w:val="both"/>
              <w:rPr>
                <w:rFonts w:ascii="Tahoma" w:hAnsi="Tahoma" w:cs="Tahoma"/>
                <w:snapToGrid w:val="0"/>
                <w:color w:val="000000"/>
              </w:rPr>
            </w:pPr>
          </w:p>
        </w:tc>
        <w:tc>
          <w:tcPr>
            <w:tcW w:w="2513" w:type="dxa"/>
          </w:tcPr>
          <w:p w:rsidR="00545BD7" w:rsidRPr="00C8579C" w:rsidRDefault="00545BD7" w:rsidP="00182005">
            <w:pPr>
              <w:keepNext/>
              <w:keepLines/>
              <w:jc w:val="center"/>
              <w:rPr>
                <w:rFonts w:ascii="Tahoma" w:hAnsi="Tahoma" w:cs="Tahoma"/>
                <w:snapToGrid w:val="0"/>
                <w:color w:val="000000"/>
              </w:rPr>
            </w:pPr>
          </w:p>
        </w:tc>
        <w:tc>
          <w:tcPr>
            <w:tcW w:w="3290" w:type="dxa"/>
            <w:tcBorders>
              <w:bottom w:val="single" w:sz="4" w:space="0" w:color="auto"/>
            </w:tcBorders>
          </w:tcPr>
          <w:p w:rsidR="00545BD7" w:rsidRPr="00C8579C" w:rsidRDefault="00545BD7" w:rsidP="00182005">
            <w:pPr>
              <w:keepNext/>
              <w:keepLines/>
              <w:tabs>
                <w:tab w:val="left" w:pos="567"/>
                <w:tab w:val="num" w:pos="851"/>
                <w:tab w:val="left" w:pos="993"/>
              </w:tabs>
              <w:jc w:val="both"/>
              <w:rPr>
                <w:rFonts w:ascii="Tahoma" w:hAnsi="Tahoma" w:cs="Tahoma"/>
                <w:snapToGrid w:val="0"/>
                <w:color w:val="000000"/>
              </w:rPr>
            </w:pPr>
          </w:p>
        </w:tc>
      </w:tr>
      <w:tr w:rsidR="00545BD7" w:rsidRPr="00C8579C" w:rsidTr="00745A83">
        <w:trPr>
          <w:trHeight w:val="260"/>
        </w:trPr>
        <w:tc>
          <w:tcPr>
            <w:tcW w:w="3349" w:type="dxa"/>
            <w:tcBorders>
              <w:top w:val="single" w:sz="4" w:space="0" w:color="auto"/>
            </w:tcBorders>
          </w:tcPr>
          <w:p w:rsidR="00545BD7" w:rsidRPr="00C8579C" w:rsidRDefault="00545BD7"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rsidR="00545BD7" w:rsidRPr="00C8579C" w:rsidRDefault="00545BD7"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545BD7" w:rsidRPr="00C8579C" w:rsidRDefault="00545BD7" w:rsidP="00182005">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rsidR="00FF7983" w:rsidRDefault="00FF7983" w:rsidP="00182005">
      <w:pPr>
        <w:keepNext/>
        <w:keepLines/>
        <w:tabs>
          <w:tab w:val="left" w:pos="567"/>
          <w:tab w:val="num" w:pos="851"/>
          <w:tab w:val="left" w:pos="993"/>
        </w:tabs>
        <w:jc w:val="both"/>
        <w:rPr>
          <w:rFonts w:ascii="Tahoma" w:hAnsi="Tahoma" w:cs="Tahoma"/>
          <w:b/>
          <w:i/>
          <w:sz w:val="18"/>
          <w:szCs w:val="18"/>
        </w:rPr>
      </w:pPr>
    </w:p>
    <w:p w:rsidR="00FF7983" w:rsidRDefault="00FF7983" w:rsidP="00182005">
      <w:pPr>
        <w:keepNext/>
        <w:keepLines/>
        <w:tabs>
          <w:tab w:val="left" w:pos="567"/>
          <w:tab w:val="num" w:pos="851"/>
          <w:tab w:val="left" w:pos="993"/>
        </w:tabs>
        <w:jc w:val="both"/>
        <w:rPr>
          <w:rFonts w:ascii="Tahoma" w:hAnsi="Tahoma" w:cs="Tahoma"/>
          <w:b/>
          <w:i/>
          <w:sz w:val="18"/>
          <w:szCs w:val="18"/>
        </w:rPr>
      </w:pPr>
    </w:p>
    <w:p w:rsidR="00AA184C" w:rsidRPr="00C8579C" w:rsidRDefault="00CB0547" w:rsidP="00182005">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7F1A87" w:rsidRDefault="007F1A87" w:rsidP="00182005">
      <w:pPr>
        <w:keepNext/>
        <w:keepLines/>
        <w:tabs>
          <w:tab w:val="left" w:pos="567"/>
          <w:tab w:val="num" w:pos="851"/>
          <w:tab w:val="left" w:pos="993"/>
        </w:tabs>
        <w:jc w:val="both"/>
        <w:rPr>
          <w:rFonts w:ascii="Tahoma" w:hAnsi="Tahoma" w:cs="Tahoma"/>
          <w:i/>
          <w:sz w:val="16"/>
          <w:szCs w:val="18"/>
        </w:rPr>
      </w:pPr>
    </w:p>
    <w:p w:rsidR="0026657F" w:rsidRDefault="0026657F">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091989" w:rsidP="00182005">
            <w:pPr>
              <w:keepNext/>
              <w:keepLines/>
              <w:jc w:val="both"/>
              <w:rPr>
                <w:rFonts w:ascii="Tahoma" w:hAnsi="Tahoma" w:cs="Tahoma"/>
              </w:rPr>
            </w:pPr>
            <w:r w:rsidRPr="00091989">
              <w:rPr>
                <w:rFonts w:ascii="Tahoma" w:hAnsi="Tahoma" w:cs="Tahoma"/>
              </w:rPr>
              <w:lastRenderedPageBreak/>
              <w:t>PONUDBENI PREDRAČUN IZVAJALCA</w:t>
            </w:r>
            <w:r w:rsidR="000807A3">
              <w:rPr>
                <w:rFonts w:ascii="Tahoma" w:hAnsi="Tahoma" w:cs="Tahoma"/>
              </w:rPr>
              <w:t xml:space="preserve"> – Sklop 1</w:t>
            </w:r>
          </w:p>
        </w:tc>
        <w:tc>
          <w:tcPr>
            <w:tcW w:w="1417" w:type="dxa"/>
          </w:tcPr>
          <w:p w:rsidR="004244EE" w:rsidRPr="00C8579C" w:rsidRDefault="004244EE" w:rsidP="00182005">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rsidR="008D7DE7" w:rsidRPr="00C8579C" w:rsidRDefault="008D7DE7" w:rsidP="00182005">
      <w:pPr>
        <w:keepNext/>
        <w:keepLines/>
        <w:jc w:val="both"/>
        <w:rPr>
          <w:rFonts w:ascii="Tahoma" w:hAnsi="Tahoma" w:cs="Tahoma"/>
        </w:rPr>
      </w:pPr>
    </w:p>
    <w:p w:rsidR="00110E02" w:rsidRDefault="000807A3" w:rsidP="00182005">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FD0AB5">
        <w:rPr>
          <w:rFonts w:ascii="Tahoma" w:hAnsi="Tahoma" w:cs="Tahoma"/>
          <w:b/>
        </w:rPr>
        <w:t>VKS-147/22</w:t>
      </w:r>
      <w:r w:rsidR="00032CA0" w:rsidRPr="00C8579C">
        <w:rPr>
          <w:rFonts w:ascii="Tahoma" w:hAnsi="Tahoma" w:cs="Tahoma"/>
          <w:b/>
        </w:rPr>
        <w:t xml:space="preserve"> </w:t>
      </w:r>
      <w:r w:rsidR="00110E02" w:rsidRPr="00C8579C">
        <w:rPr>
          <w:rFonts w:ascii="Tahoma" w:hAnsi="Tahoma" w:cs="Tahoma"/>
          <w:b/>
        </w:rPr>
        <w:t xml:space="preserve">– </w:t>
      </w:r>
      <w:r w:rsidR="00C56805">
        <w:rPr>
          <w:rFonts w:ascii="Tahoma" w:hAnsi="Tahoma" w:cs="Tahoma"/>
          <w:b/>
        </w:rPr>
        <w:t>Prevzem in odstranjevanje nevarnih odpadkov zbranih od gospodinjstev po sklopih</w:t>
      </w:r>
      <w:r>
        <w:rPr>
          <w:rFonts w:ascii="Tahoma" w:hAnsi="Tahoma" w:cs="Tahoma"/>
          <w:b/>
        </w:rPr>
        <w:t>,</w:t>
      </w:r>
      <w:r w:rsidR="00680FA7">
        <w:rPr>
          <w:rFonts w:ascii="Tahoma" w:hAnsi="Tahoma" w:cs="Tahoma"/>
          <w:b/>
        </w:rPr>
        <w:t xml:space="preserve"> SKLOP 1</w:t>
      </w:r>
    </w:p>
    <w:p w:rsidR="000807A3" w:rsidRDefault="000807A3" w:rsidP="00182005">
      <w:pPr>
        <w:keepNext/>
        <w:keepLines/>
        <w:jc w:val="both"/>
        <w:rPr>
          <w:rFonts w:ascii="Tahoma" w:hAnsi="Tahoma" w:cs="Tahoma"/>
          <w:b/>
        </w:rPr>
      </w:pPr>
    </w:p>
    <w:p w:rsidR="00110E02" w:rsidRDefault="00110E02" w:rsidP="00182005">
      <w:pPr>
        <w:keepNext/>
        <w:keepLines/>
      </w:pPr>
    </w:p>
    <w:p w:rsidR="00FF7983" w:rsidRPr="00FF7983" w:rsidRDefault="00FF7983" w:rsidP="00182005">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7983" w:rsidRPr="000F10F8" w:rsidTr="001212A2">
        <w:tc>
          <w:tcPr>
            <w:tcW w:w="1688" w:type="dxa"/>
          </w:tcPr>
          <w:p w:rsidR="00FF7983" w:rsidRPr="000F10F8" w:rsidRDefault="00FF7983" w:rsidP="00182005">
            <w:pPr>
              <w:keepNext/>
              <w:keepLines/>
              <w:numPr>
                <w:ilvl w:val="0"/>
                <w:numId w:val="9"/>
              </w:numPr>
              <w:ind w:left="318" w:hanging="426"/>
              <w:jc w:val="both"/>
              <w:rPr>
                <w:rFonts w:ascii="Tahoma" w:hAnsi="Tahoma" w:cs="Tahoma"/>
                <w:b/>
                <w:sz w:val="18"/>
              </w:rPr>
            </w:pPr>
            <w:r w:rsidRPr="000F10F8">
              <w:rPr>
                <w:rFonts w:ascii="Tahoma" w:hAnsi="Tahoma" w:cs="Tahoma"/>
                <w:sz w:val="18"/>
              </w:rPr>
              <w:t>samostojno</w:t>
            </w:r>
          </w:p>
        </w:tc>
        <w:tc>
          <w:tcPr>
            <w:tcW w:w="2507" w:type="dxa"/>
          </w:tcPr>
          <w:p w:rsidR="00FF7983" w:rsidRPr="000F10F8" w:rsidRDefault="00FF7983" w:rsidP="00182005">
            <w:pPr>
              <w:keepNext/>
              <w:keepLines/>
              <w:numPr>
                <w:ilvl w:val="0"/>
                <w:numId w:val="9"/>
              </w:numPr>
              <w:ind w:left="601" w:hanging="425"/>
              <w:jc w:val="both"/>
              <w:rPr>
                <w:rFonts w:ascii="Tahoma" w:hAnsi="Tahoma" w:cs="Tahoma"/>
                <w:b/>
                <w:sz w:val="18"/>
              </w:rPr>
            </w:pPr>
            <w:r w:rsidRPr="000F10F8">
              <w:rPr>
                <w:rFonts w:ascii="Tahoma" w:hAnsi="Tahoma" w:cs="Tahoma"/>
                <w:sz w:val="18"/>
              </w:rPr>
              <w:t>skupna ponudba</w:t>
            </w:r>
          </w:p>
        </w:tc>
        <w:tc>
          <w:tcPr>
            <w:tcW w:w="2184" w:type="dxa"/>
          </w:tcPr>
          <w:p w:rsidR="00FF7983" w:rsidRPr="000F10F8" w:rsidRDefault="00FF7983" w:rsidP="00182005">
            <w:pPr>
              <w:keepNext/>
              <w:keepLines/>
              <w:numPr>
                <w:ilvl w:val="0"/>
                <w:numId w:val="9"/>
              </w:numPr>
              <w:ind w:left="601" w:hanging="426"/>
              <w:jc w:val="both"/>
              <w:rPr>
                <w:rFonts w:ascii="Tahoma" w:hAnsi="Tahoma" w:cs="Tahoma"/>
                <w:b/>
                <w:sz w:val="18"/>
              </w:rPr>
            </w:pPr>
            <w:r w:rsidRPr="000F10F8">
              <w:rPr>
                <w:rFonts w:ascii="Tahoma" w:hAnsi="Tahoma" w:cs="Tahoma"/>
                <w:sz w:val="18"/>
              </w:rPr>
              <w:t>s podizvajalci</w:t>
            </w:r>
          </w:p>
        </w:tc>
        <w:tc>
          <w:tcPr>
            <w:tcW w:w="2605" w:type="dxa"/>
          </w:tcPr>
          <w:p w:rsidR="00FF7983" w:rsidRPr="000F10F8" w:rsidRDefault="00FF7983" w:rsidP="00182005">
            <w:pPr>
              <w:keepNext/>
              <w:keepLines/>
              <w:numPr>
                <w:ilvl w:val="0"/>
                <w:numId w:val="9"/>
              </w:numPr>
              <w:ind w:left="601" w:hanging="426"/>
              <w:jc w:val="both"/>
              <w:rPr>
                <w:rFonts w:ascii="Tahoma" w:hAnsi="Tahoma" w:cs="Tahoma"/>
                <w:sz w:val="18"/>
              </w:rPr>
            </w:pPr>
            <w:r w:rsidRPr="000F10F8">
              <w:rPr>
                <w:rFonts w:ascii="Tahoma" w:hAnsi="Tahoma" w:cs="Tahoma"/>
                <w:sz w:val="18"/>
              </w:rPr>
              <w:t>Uporaba zmogljivosti drugih subjektov</w:t>
            </w:r>
          </w:p>
        </w:tc>
      </w:tr>
    </w:tbl>
    <w:p w:rsidR="00FF7983" w:rsidRDefault="00FF7983" w:rsidP="00182005">
      <w:pPr>
        <w:keepNext/>
        <w:keepLines/>
      </w:pPr>
    </w:p>
    <w:p w:rsidR="00110E02" w:rsidRPr="00FF7983" w:rsidRDefault="00FF7983" w:rsidP="00182005">
      <w:pPr>
        <w:pStyle w:val="Odstavekseznama"/>
        <w:keepNext/>
        <w:keepLines/>
        <w:numPr>
          <w:ilvl w:val="0"/>
          <w:numId w:val="19"/>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rsidR="00110E02" w:rsidRDefault="00110E02" w:rsidP="00182005">
      <w:pPr>
        <w:keepNext/>
        <w:keepLines/>
        <w:jc w:val="both"/>
        <w:rPr>
          <w:rFonts w:ascii="Tahoma" w:hAnsi="Tahoma" w:cs="Tahoma"/>
          <w:b/>
        </w:rPr>
      </w:pPr>
    </w:p>
    <w:p w:rsidR="0070004D" w:rsidRDefault="0070004D" w:rsidP="00182005">
      <w:pPr>
        <w:keepNext/>
        <w:keepLines/>
        <w:jc w:val="both"/>
        <w:rPr>
          <w:rFonts w:ascii="Tahoma" w:hAnsi="Tahoma" w:cs="Tahoma"/>
          <w:b/>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535"/>
        <w:gridCol w:w="1134"/>
        <w:gridCol w:w="850"/>
        <w:gridCol w:w="992"/>
        <w:gridCol w:w="1418"/>
        <w:gridCol w:w="1843"/>
      </w:tblGrid>
      <w:tr w:rsidR="00492399" w:rsidRPr="00413645" w:rsidTr="000D71EC">
        <w:trPr>
          <w:trHeight w:val="185"/>
        </w:trPr>
        <w:tc>
          <w:tcPr>
            <w:tcW w:w="3895" w:type="dxa"/>
            <w:gridSpan w:val="2"/>
            <w:shd w:val="clear" w:color="auto" w:fill="FFFFCC"/>
            <w:vAlign w:val="center"/>
          </w:tcPr>
          <w:p w:rsidR="00492399" w:rsidRPr="00413645" w:rsidRDefault="00492399" w:rsidP="00182005">
            <w:pPr>
              <w:keepNext/>
              <w:keepLines/>
              <w:jc w:val="center"/>
              <w:rPr>
                <w:rFonts w:ascii="Tahoma" w:hAnsi="Tahoma" w:cs="Tahoma"/>
                <w:b/>
                <w:bCs/>
                <w:iCs/>
              </w:rPr>
            </w:pPr>
            <w:r>
              <w:rPr>
                <w:rFonts w:ascii="Tahoma" w:hAnsi="Tahoma" w:cs="Tahoma"/>
                <w:b/>
                <w:bCs/>
                <w:iCs/>
              </w:rPr>
              <w:t>ODPADEK</w:t>
            </w:r>
          </w:p>
        </w:tc>
        <w:tc>
          <w:tcPr>
            <w:tcW w:w="1134" w:type="dxa"/>
            <w:shd w:val="clear" w:color="auto" w:fill="FFFFCC"/>
          </w:tcPr>
          <w:p w:rsidR="00492399" w:rsidRDefault="00492399" w:rsidP="00182005">
            <w:pPr>
              <w:keepNext/>
              <w:keepLines/>
              <w:rPr>
                <w:rFonts w:ascii="Tahoma" w:hAnsi="Tahoma" w:cs="Tahoma"/>
                <w:b/>
                <w:iCs/>
              </w:rPr>
            </w:pPr>
            <w:proofErr w:type="spellStart"/>
            <w:r>
              <w:rPr>
                <w:rFonts w:ascii="Tahoma" w:hAnsi="Tahoma" w:cs="Tahoma"/>
                <w:b/>
                <w:iCs/>
              </w:rPr>
              <w:t>Klasif</w:t>
            </w:r>
            <w:proofErr w:type="spellEnd"/>
            <w:r>
              <w:rPr>
                <w:rFonts w:ascii="Tahoma" w:hAnsi="Tahoma" w:cs="Tahoma"/>
                <w:b/>
                <w:iCs/>
              </w:rPr>
              <w:t>. št. odpadka</w:t>
            </w:r>
          </w:p>
        </w:tc>
        <w:tc>
          <w:tcPr>
            <w:tcW w:w="850" w:type="dxa"/>
            <w:shd w:val="clear" w:color="auto" w:fill="FFFFCC"/>
          </w:tcPr>
          <w:p w:rsidR="00492399" w:rsidRPr="00413645" w:rsidRDefault="00492399" w:rsidP="00182005">
            <w:pPr>
              <w:keepNext/>
              <w:keepLines/>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992" w:type="dxa"/>
            <w:shd w:val="clear" w:color="auto" w:fill="FFFFCC"/>
          </w:tcPr>
          <w:p w:rsidR="00492399" w:rsidRPr="00413645" w:rsidRDefault="00492399" w:rsidP="00182005">
            <w:pPr>
              <w:keepNext/>
              <w:keepLines/>
              <w:jc w:val="center"/>
              <w:rPr>
                <w:rFonts w:ascii="Tahoma" w:hAnsi="Tahoma" w:cs="Tahoma"/>
                <w:b/>
                <w:iCs/>
              </w:rPr>
            </w:pPr>
            <w:r>
              <w:rPr>
                <w:rFonts w:ascii="Tahoma" w:hAnsi="Tahoma" w:cs="Tahoma"/>
                <w:b/>
                <w:iCs/>
              </w:rPr>
              <w:t>Okvirna količina</w:t>
            </w:r>
          </w:p>
        </w:tc>
        <w:tc>
          <w:tcPr>
            <w:tcW w:w="1418" w:type="dxa"/>
            <w:shd w:val="clear" w:color="auto" w:fill="FFFFCC"/>
          </w:tcPr>
          <w:p w:rsidR="00492399" w:rsidRPr="00413645" w:rsidRDefault="00492399" w:rsidP="00182005">
            <w:pPr>
              <w:keepNext/>
              <w:keepLines/>
              <w:rPr>
                <w:rFonts w:ascii="Tahoma" w:hAnsi="Tahoma" w:cs="Tahoma"/>
                <w:b/>
                <w:iCs/>
              </w:rPr>
            </w:pPr>
            <w:r>
              <w:rPr>
                <w:rFonts w:ascii="Tahoma" w:hAnsi="Tahoma" w:cs="Tahoma"/>
                <w:b/>
                <w:iCs/>
              </w:rPr>
              <w:t>Cena na enoto v EUR brez DDV</w:t>
            </w:r>
          </w:p>
        </w:tc>
        <w:tc>
          <w:tcPr>
            <w:tcW w:w="1843" w:type="dxa"/>
            <w:shd w:val="clear" w:color="auto" w:fill="FFFFCC"/>
          </w:tcPr>
          <w:p w:rsidR="00492399" w:rsidRDefault="00492399" w:rsidP="00182005">
            <w:pPr>
              <w:keepNext/>
              <w:keepLines/>
              <w:jc w:val="both"/>
              <w:rPr>
                <w:rFonts w:ascii="Tahoma" w:hAnsi="Tahoma" w:cs="Tahoma"/>
                <w:b/>
                <w:iCs/>
              </w:rPr>
            </w:pPr>
            <w:r w:rsidRPr="00413645">
              <w:rPr>
                <w:rFonts w:ascii="Tahoma" w:hAnsi="Tahoma" w:cs="Tahoma"/>
                <w:b/>
                <w:iCs/>
              </w:rPr>
              <w:t>Ponudbena cena EUR brez DDV</w:t>
            </w:r>
          </w:p>
          <w:p w:rsidR="00492399" w:rsidRPr="00413645" w:rsidRDefault="00492399" w:rsidP="00182005">
            <w:pPr>
              <w:keepNext/>
              <w:keepLines/>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w:t>
            </w:r>
            <w:r w:rsidR="000D71EC">
              <w:rPr>
                <w:rFonts w:ascii="Tahoma" w:hAnsi="Tahoma" w:cs="Tahoma"/>
                <w:b/>
                <w:sz w:val="16"/>
                <w:szCs w:val="16"/>
              </w:rPr>
              <w:t xml:space="preserve"> </w:t>
            </w:r>
            <w:r w:rsidRPr="0067274D">
              <w:rPr>
                <w:rFonts w:ascii="Tahoma" w:hAnsi="Tahoma" w:cs="Tahoma"/>
                <w:b/>
                <w:sz w:val="16"/>
                <w:szCs w:val="16"/>
              </w:rPr>
              <w:t>enoto</w:t>
            </w:r>
            <w:r>
              <w:rPr>
                <w:rFonts w:ascii="Tahoma" w:hAnsi="Tahoma" w:cs="Tahoma"/>
                <w:b/>
                <w:sz w:val="16"/>
                <w:szCs w:val="16"/>
              </w:rPr>
              <w:t xml:space="preserve"> mere</w:t>
            </w:r>
            <w:r w:rsidRPr="0067274D">
              <w:rPr>
                <w:rFonts w:ascii="Tahoma" w:hAnsi="Tahoma" w:cs="Tahoma"/>
                <w:b/>
                <w:sz w:val="16"/>
                <w:szCs w:val="16"/>
              </w:rPr>
              <w:t>')</w:t>
            </w:r>
          </w:p>
        </w:tc>
      </w:tr>
      <w:tr w:rsidR="001C1E9F" w:rsidRPr="00413645" w:rsidTr="000D71EC">
        <w:trPr>
          <w:trHeight w:val="185"/>
        </w:trPr>
        <w:tc>
          <w:tcPr>
            <w:tcW w:w="360" w:type="dxa"/>
            <w:vAlign w:val="center"/>
          </w:tcPr>
          <w:p w:rsidR="001C1E9F" w:rsidRPr="00413645" w:rsidRDefault="001C1E9F" w:rsidP="001C1E9F">
            <w:pPr>
              <w:keepNext/>
              <w:keepLines/>
              <w:jc w:val="center"/>
              <w:rPr>
                <w:rFonts w:ascii="Tahoma" w:hAnsi="Tahoma" w:cs="Tahoma"/>
                <w:iCs/>
              </w:rPr>
            </w:pPr>
            <w:r w:rsidRPr="00413645">
              <w:rPr>
                <w:rFonts w:ascii="Tahoma" w:hAnsi="Tahoma" w:cs="Tahoma"/>
                <w:iCs/>
              </w:rPr>
              <w:t>1</w:t>
            </w:r>
          </w:p>
        </w:tc>
        <w:tc>
          <w:tcPr>
            <w:tcW w:w="3535" w:type="dxa"/>
            <w:vAlign w:val="center"/>
          </w:tcPr>
          <w:p w:rsidR="001C1E9F" w:rsidRPr="00847643" w:rsidRDefault="001C1E9F" w:rsidP="001C1E9F">
            <w:pPr>
              <w:keepNext/>
              <w:keepLines/>
              <w:rPr>
                <w:rFonts w:ascii="Tahoma" w:hAnsi="Tahoma" w:cs="Tahoma"/>
              </w:rPr>
            </w:pPr>
            <w:r>
              <w:rPr>
                <w:rFonts w:ascii="Tahoma" w:hAnsi="Tahoma" w:cs="Tahoma"/>
                <w:color w:val="000000"/>
              </w:rPr>
              <w:t xml:space="preserve">barve, laki, topila, smole, kiti, zbrani v </w:t>
            </w:r>
            <w:proofErr w:type="spellStart"/>
            <w:r>
              <w:rPr>
                <w:rFonts w:ascii="Tahoma" w:hAnsi="Tahoma" w:cs="Tahoma"/>
                <w:color w:val="000000"/>
              </w:rPr>
              <w:t>malolitrski</w:t>
            </w:r>
            <w:proofErr w:type="spellEnd"/>
            <w:r>
              <w:rPr>
                <w:rFonts w:ascii="Tahoma" w:hAnsi="Tahoma" w:cs="Tahoma"/>
                <w:color w:val="000000"/>
              </w:rPr>
              <w:t xml:space="preserve"> embalaži</w:t>
            </w:r>
          </w:p>
        </w:tc>
        <w:tc>
          <w:tcPr>
            <w:tcW w:w="1134" w:type="dxa"/>
            <w:vAlign w:val="center"/>
          </w:tcPr>
          <w:p w:rsidR="001C1E9F" w:rsidRPr="00847643" w:rsidRDefault="001C1E9F" w:rsidP="001C1E9F">
            <w:pPr>
              <w:keepNext/>
              <w:keepLines/>
              <w:rPr>
                <w:rFonts w:ascii="Tahoma" w:hAnsi="Tahoma" w:cs="Tahoma"/>
              </w:rPr>
            </w:pPr>
            <w:r>
              <w:rPr>
                <w:rFonts w:ascii="Tahoma" w:hAnsi="Tahoma" w:cs="Tahoma"/>
                <w:color w:val="000000"/>
              </w:rPr>
              <w:t>20 01 27*</w:t>
            </w:r>
          </w:p>
        </w:tc>
        <w:tc>
          <w:tcPr>
            <w:tcW w:w="850" w:type="dxa"/>
            <w:vAlign w:val="center"/>
          </w:tcPr>
          <w:p w:rsidR="001C1E9F" w:rsidRPr="00413645" w:rsidRDefault="001C1E9F" w:rsidP="001C1E9F">
            <w:pPr>
              <w:keepNext/>
              <w:keepLines/>
              <w:jc w:val="center"/>
              <w:rPr>
                <w:rFonts w:ascii="Tahoma" w:hAnsi="Tahoma" w:cs="Tahoma"/>
                <w:iCs/>
              </w:rPr>
            </w:pPr>
            <w:r>
              <w:rPr>
                <w:rFonts w:ascii="Tahoma" w:hAnsi="Tahoma" w:cs="Tahoma"/>
                <w:iCs/>
              </w:rPr>
              <w:t>kg</w:t>
            </w:r>
          </w:p>
        </w:tc>
        <w:tc>
          <w:tcPr>
            <w:tcW w:w="992" w:type="dxa"/>
            <w:vAlign w:val="center"/>
          </w:tcPr>
          <w:p w:rsidR="001C1E9F" w:rsidRPr="009740B4" w:rsidRDefault="001C1E9F" w:rsidP="001C1E9F">
            <w:pPr>
              <w:keepNext/>
              <w:keepLines/>
              <w:autoSpaceDE w:val="0"/>
              <w:autoSpaceDN w:val="0"/>
              <w:adjustRightInd w:val="0"/>
              <w:jc w:val="center"/>
              <w:rPr>
                <w:rFonts w:ascii="Tahoma" w:hAnsi="Tahoma" w:cs="Tahoma"/>
                <w:iCs/>
              </w:rPr>
            </w:pPr>
            <w:r>
              <w:rPr>
                <w:rFonts w:ascii="Tahoma" w:hAnsi="Tahoma" w:cs="Tahoma"/>
                <w:iCs/>
              </w:rPr>
              <w:t>160.000</w:t>
            </w:r>
          </w:p>
        </w:tc>
        <w:tc>
          <w:tcPr>
            <w:tcW w:w="1418" w:type="dxa"/>
            <w:vAlign w:val="center"/>
          </w:tcPr>
          <w:p w:rsidR="001C1E9F" w:rsidRPr="00413645" w:rsidRDefault="001C1E9F" w:rsidP="001C1E9F">
            <w:pPr>
              <w:keepNext/>
              <w:keepLines/>
              <w:jc w:val="center"/>
              <w:rPr>
                <w:rFonts w:ascii="Tahoma" w:hAnsi="Tahoma" w:cs="Tahoma"/>
                <w:iCs/>
              </w:rPr>
            </w:pPr>
          </w:p>
        </w:tc>
        <w:tc>
          <w:tcPr>
            <w:tcW w:w="1843" w:type="dxa"/>
            <w:vAlign w:val="center"/>
          </w:tcPr>
          <w:p w:rsidR="001C1E9F" w:rsidRPr="00413645" w:rsidRDefault="001C1E9F" w:rsidP="001C1E9F">
            <w:pPr>
              <w:keepNext/>
              <w:keepLines/>
              <w:jc w:val="right"/>
              <w:rPr>
                <w:rFonts w:ascii="Tahoma" w:hAnsi="Tahoma" w:cs="Tahoma"/>
                <w:iCs/>
              </w:rPr>
            </w:pPr>
            <w:r>
              <w:rPr>
                <w:rFonts w:ascii="Tahoma" w:hAnsi="Tahoma" w:cs="Tahoma"/>
                <w:iCs/>
              </w:rPr>
              <w:t>EUR</w:t>
            </w:r>
          </w:p>
        </w:tc>
      </w:tr>
      <w:tr w:rsidR="001C1E9F" w:rsidRPr="00413645" w:rsidTr="000D71EC">
        <w:trPr>
          <w:trHeight w:val="185"/>
        </w:trPr>
        <w:tc>
          <w:tcPr>
            <w:tcW w:w="360" w:type="dxa"/>
            <w:vAlign w:val="center"/>
          </w:tcPr>
          <w:p w:rsidR="001C1E9F" w:rsidRPr="00413645" w:rsidRDefault="001C1E9F" w:rsidP="001C1E9F">
            <w:pPr>
              <w:keepNext/>
              <w:keepLines/>
              <w:jc w:val="center"/>
              <w:rPr>
                <w:rFonts w:ascii="Tahoma" w:hAnsi="Tahoma" w:cs="Tahoma"/>
                <w:iCs/>
              </w:rPr>
            </w:pPr>
            <w:r w:rsidRPr="00413645">
              <w:rPr>
                <w:rFonts w:ascii="Tahoma" w:hAnsi="Tahoma" w:cs="Tahoma"/>
                <w:iCs/>
              </w:rPr>
              <w:t>2</w:t>
            </w:r>
          </w:p>
        </w:tc>
        <w:tc>
          <w:tcPr>
            <w:tcW w:w="3535" w:type="dxa"/>
            <w:vAlign w:val="center"/>
          </w:tcPr>
          <w:p w:rsidR="001C1E9F" w:rsidRDefault="001C1E9F" w:rsidP="001C1E9F">
            <w:pPr>
              <w:keepNext/>
              <w:keepLines/>
              <w:rPr>
                <w:rFonts w:ascii="Tahoma" w:hAnsi="Tahoma" w:cs="Tahoma"/>
                <w:color w:val="000000"/>
              </w:rPr>
            </w:pPr>
            <w:r>
              <w:rPr>
                <w:rFonts w:ascii="Tahoma" w:hAnsi="Tahoma" w:cs="Tahoma"/>
                <w:color w:val="000000"/>
              </w:rPr>
              <w:t>odpadna mazalna olja, zbrana v cisterni (potrebno črpanje iz cisterne)</w:t>
            </w:r>
          </w:p>
        </w:tc>
        <w:tc>
          <w:tcPr>
            <w:tcW w:w="1134" w:type="dxa"/>
            <w:vAlign w:val="center"/>
          </w:tcPr>
          <w:p w:rsidR="001C1E9F" w:rsidRDefault="001C1E9F" w:rsidP="001C1E9F">
            <w:pPr>
              <w:keepNext/>
              <w:keepLines/>
              <w:rPr>
                <w:rFonts w:ascii="Tahoma" w:hAnsi="Tahoma" w:cs="Tahoma"/>
                <w:color w:val="000000"/>
              </w:rPr>
            </w:pPr>
            <w:r>
              <w:rPr>
                <w:rFonts w:ascii="Tahoma" w:hAnsi="Tahoma" w:cs="Tahoma"/>
                <w:color w:val="000000"/>
              </w:rPr>
              <w:t>20 01 26*</w:t>
            </w:r>
          </w:p>
        </w:tc>
        <w:tc>
          <w:tcPr>
            <w:tcW w:w="850" w:type="dxa"/>
            <w:vAlign w:val="center"/>
          </w:tcPr>
          <w:p w:rsidR="001C1E9F" w:rsidRDefault="001C1E9F" w:rsidP="001C1E9F">
            <w:pPr>
              <w:keepNext/>
              <w:keepLines/>
              <w:jc w:val="center"/>
              <w:rPr>
                <w:rFonts w:ascii="Tahoma" w:hAnsi="Tahoma" w:cs="Tahoma"/>
                <w:iCs/>
              </w:rPr>
            </w:pPr>
            <w:r>
              <w:rPr>
                <w:rFonts w:ascii="Tahoma" w:hAnsi="Tahoma" w:cs="Tahoma"/>
                <w:iCs/>
              </w:rPr>
              <w:t>kg</w:t>
            </w:r>
          </w:p>
        </w:tc>
        <w:tc>
          <w:tcPr>
            <w:tcW w:w="992" w:type="dxa"/>
            <w:vAlign w:val="center"/>
          </w:tcPr>
          <w:p w:rsidR="001C1E9F" w:rsidRDefault="001C1E9F" w:rsidP="001C1E9F">
            <w:pPr>
              <w:keepNext/>
              <w:keepLines/>
              <w:autoSpaceDE w:val="0"/>
              <w:autoSpaceDN w:val="0"/>
              <w:adjustRightInd w:val="0"/>
              <w:jc w:val="center"/>
              <w:rPr>
                <w:rFonts w:ascii="Tahoma" w:hAnsi="Tahoma" w:cs="Tahoma"/>
                <w:iCs/>
              </w:rPr>
            </w:pPr>
            <w:r>
              <w:rPr>
                <w:rFonts w:ascii="Tahoma" w:hAnsi="Tahoma" w:cs="Tahoma"/>
                <w:iCs/>
              </w:rPr>
              <w:t>65.000</w:t>
            </w:r>
          </w:p>
        </w:tc>
        <w:tc>
          <w:tcPr>
            <w:tcW w:w="1418" w:type="dxa"/>
            <w:vAlign w:val="center"/>
          </w:tcPr>
          <w:p w:rsidR="001C1E9F" w:rsidRPr="00413645" w:rsidRDefault="001C1E9F" w:rsidP="001C1E9F">
            <w:pPr>
              <w:keepNext/>
              <w:keepLines/>
              <w:jc w:val="center"/>
              <w:rPr>
                <w:rFonts w:ascii="Tahoma" w:hAnsi="Tahoma" w:cs="Tahoma"/>
                <w:iCs/>
              </w:rPr>
            </w:pPr>
          </w:p>
        </w:tc>
        <w:tc>
          <w:tcPr>
            <w:tcW w:w="1843" w:type="dxa"/>
            <w:vAlign w:val="center"/>
          </w:tcPr>
          <w:p w:rsidR="001C1E9F" w:rsidRDefault="001C1E9F" w:rsidP="001C1E9F">
            <w:pPr>
              <w:keepNext/>
              <w:keepLines/>
              <w:jc w:val="right"/>
              <w:rPr>
                <w:rFonts w:ascii="Tahoma" w:hAnsi="Tahoma" w:cs="Tahoma"/>
                <w:iCs/>
              </w:rPr>
            </w:pPr>
            <w:r>
              <w:rPr>
                <w:rFonts w:ascii="Tahoma" w:hAnsi="Tahoma" w:cs="Tahoma"/>
                <w:iCs/>
              </w:rPr>
              <w:t>EUR</w:t>
            </w:r>
          </w:p>
        </w:tc>
      </w:tr>
      <w:tr w:rsidR="001C1E9F" w:rsidRPr="00413645" w:rsidTr="000D71EC">
        <w:trPr>
          <w:trHeight w:val="197"/>
        </w:trPr>
        <w:tc>
          <w:tcPr>
            <w:tcW w:w="360" w:type="dxa"/>
            <w:vAlign w:val="center"/>
          </w:tcPr>
          <w:p w:rsidR="001C1E9F" w:rsidRPr="00413645" w:rsidRDefault="001C1E9F" w:rsidP="002B4EAF">
            <w:pPr>
              <w:keepNext/>
              <w:keepLines/>
              <w:jc w:val="center"/>
              <w:rPr>
                <w:rFonts w:ascii="Tahoma" w:hAnsi="Tahoma" w:cs="Tahoma"/>
                <w:iCs/>
              </w:rPr>
            </w:pPr>
            <w:r w:rsidRPr="00413645">
              <w:rPr>
                <w:rFonts w:ascii="Tahoma" w:hAnsi="Tahoma" w:cs="Tahoma"/>
                <w:iCs/>
              </w:rPr>
              <w:t>3</w:t>
            </w:r>
          </w:p>
        </w:tc>
        <w:tc>
          <w:tcPr>
            <w:tcW w:w="3535" w:type="dxa"/>
            <w:vAlign w:val="center"/>
          </w:tcPr>
          <w:p w:rsidR="001C1E9F" w:rsidRDefault="002B4EAF" w:rsidP="002B4EAF">
            <w:pPr>
              <w:keepNext/>
              <w:keepLines/>
              <w:rPr>
                <w:rFonts w:ascii="Tahoma" w:hAnsi="Tahoma" w:cs="Tahoma"/>
                <w:color w:val="000000"/>
              </w:rPr>
            </w:pPr>
            <w:r>
              <w:rPr>
                <w:rFonts w:ascii="Tahoma" w:hAnsi="Tahoma" w:cs="Tahoma"/>
                <w:color w:val="000000"/>
              </w:rPr>
              <w:t>či</w:t>
            </w:r>
            <w:r w:rsidR="001C1E9F">
              <w:rPr>
                <w:rFonts w:ascii="Tahoma" w:hAnsi="Tahoma" w:cs="Tahoma"/>
                <w:color w:val="000000"/>
              </w:rPr>
              <w:t>stila, kozmetična in pralna sredstva</w:t>
            </w:r>
          </w:p>
        </w:tc>
        <w:tc>
          <w:tcPr>
            <w:tcW w:w="1134" w:type="dxa"/>
            <w:vAlign w:val="center"/>
          </w:tcPr>
          <w:p w:rsidR="001C1E9F" w:rsidRDefault="001C1E9F" w:rsidP="002B4EAF">
            <w:pPr>
              <w:keepNext/>
              <w:keepLines/>
              <w:rPr>
                <w:rFonts w:ascii="Tahoma" w:hAnsi="Tahoma" w:cs="Tahoma"/>
                <w:color w:val="000000"/>
              </w:rPr>
            </w:pPr>
            <w:r>
              <w:rPr>
                <w:rFonts w:ascii="Tahoma" w:hAnsi="Tahoma" w:cs="Tahoma"/>
                <w:color w:val="000000"/>
              </w:rPr>
              <w:t>20 01 29*</w:t>
            </w:r>
          </w:p>
        </w:tc>
        <w:tc>
          <w:tcPr>
            <w:tcW w:w="850" w:type="dxa"/>
            <w:vAlign w:val="center"/>
          </w:tcPr>
          <w:p w:rsidR="001C1E9F" w:rsidRDefault="001C1E9F" w:rsidP="002B4EAF">
            <w:pPr>
              <w:keepNext/>
              <w:keepLines/>
              <w:jc w:val="center"/>
              <w:rPr>
                <w:rFonts w:ascii="Tahoma" w:hAnsi="Tahoma" w:cs="Tahoma"/>
                <w:iCs/>
              </w:rPr>
            </w:pPr>
            <w:r>
              <w:rPr>
                <w:rFonts w:ascii="Tahoma" w:hAnsi="Tahoma" w:cs="Tahoma"/>
                <w:iCs/>
              </w:rPr>
              <w:t>kg</w:t>
            </w:r>
          </w:p>
        </w:tc>
        <w:tc>
          <w:tcPr>
            <w:tcW w:w="992" w:type="dxa"/>
            <w:vAlign w:val="center"/>
          </w:tcPr>
          <w:p w:rsidR="001C1E9F" w:rsidRDefault="001C1E9F" w:rsidP="002B4EAF">
            <w:pPr>
              <w:keepNext/>
              <w:keepLines/>
              <w:autoSpaceDE w:val="0"/>
              <w:autoSpaceDN w:val="0"/>
              <w:adjustRightInd w:val="0"/>
              <w:jc w:val="center"/>
              <w:rPr>
                <w:rFonts w:ascii="Tahoma" w:hAnsi="Tahoma" w:cs="Tahoma"/>
                <w:iCs/>
              </w:rPr>
            </w:pPr>
            <w:r>
              <w:rPr>
                <w:rFonts w:ascii="Tahoma" w:hAnsi="Tahoma" w:cs="Tahoma"/>
                <w:iCs/>
              </w:rPr>
              <w:t>32.000</w:t>
            </w:r>
          </w:p>
        </w:tc>
        <w:tc>
          <w:tcPr>
            <w:tcW w:w="1418" w:type="dxa"/>
            <w:vAlign w:val="center"/>
          </w:tcPr>
          <w:p w:rsidR="001C1E9F" w:rsidRPr="00413645" w:rsidRDefault="001C1E9F" w:rsidP="002B4EAF">
            <w:pPr>
              <w:keepNext/>
              <w:keepLines/>
              <w:jc w:val="center"/>
              <w:rPr>
                <w:rFonts w:ascii="Tahoma" w:hAnsi="Tahoma" w:cs="Tahoma"/>
                <w:iCs/>
              </w:rPr>
            </w:pPr>
          </w:p>
        </w:tc>
        <w:tc>
          <w:tcPr>
            <w:tcW w:w="1843" w:type="dxa"/>
            <w:vAlign w:val="center"/>
          </w:tcPr>
          <w:p w:rsidR="001C1E9F" w:rsidRDefault="001C1E9F" w:rsidP="002B4EAF">
            <w:pPr>
              <w:keepNext/>
              <w:keepLines/>
              <w:jc w:val="right"/>
              <w:rPr>
                <w:rFonts w:ascii="Tahoma" w:hAnsi="Tahoma" w:cs="Tahoma"/>
                <w:iCs/>
              </w:rPr>
            </w:pPr>
            <w:r>
              <w:rPr>
                <w:rFonts w:ascii="Tahoma" w:hAnsi="Tahoma" w:cs="Tahoma"/>
                <w:iCs/>
              </w:rPr>
              <w:t>EUR</w:t>
            </w:r>
          </w:p>
        </w:tc>
      </w:tr>
      <w:tr w:rsidR="001C1E9F" w:rsidRPr="00413645" w:rsidTr="000D71EC">
        <w:trPr>
          <w:trHeight w:val="185"/>
        </w:trPr>
        <w:tc>
          <w:tcPr>
            <w:tcW w:w="360" w:type="dxa"/>
            <w:vAlign w:val="center"/>
          </w:tcPr>
          <w:p w:rsidR="001C1E9F" w:rsidRPr="00413645" w:rsidRDefault="001C1E9F" w:rsidP="002B4EAF">
            <w:pPr>
              <w:keepNext/>
              <w:keepLines/>
              <w:jc w:val="center"/>
              <w:rPr>
                <w:rFonts w:ascii="Tahoma" w:hAnsi="Tahoma" w:cs="Tahoma"/>
                <w:iCs/>
              </w:rPr>
            </w:pPr>
            <w:r>
              <w:rPr>
                <w:rFonts w:ascii="Tahoma" w:hAnsi="Tahoma" w:cs="Tahoma"/>
                <w:iCs/>
              </w:rPr>
              <w:t>4</w:t>
            </w:r>
          </w:p>
        </w:tc>
        <w:tc>
          <w:tcPr>
            <w:tcW w:w="3535" w:type="dxa"/>
            <w:vAlign w:val="center"/>
          </w:tcPr>
          <w:p w:rsidR="001C1E9F" w:rsidRPr="00E76312" w:rsidRDefault="001C1E9F" w:rsidP="002B4EAF">
            <w:pPr>
              <w:keepNext/>
              <w:keepLines/>
              <w:rPr>
                <w:rFonts w:ascii="Tahoma" w:hAnsi="Tahoma" w:cs="Tahoma"/>
                <w:iCs/>
              </w:rPr>
            </w:pPr>
            <w:r>
              <w:rPr>
                <w:rFonts w:ascii="Tahoma" w:hAnsi="Tahoma" w:cs="Tahoma"/>
                <w:color w:val="000000"/>
              </w:rPr>
              <w:t>aerosoli</w:t>
            </w:r>
          </w:p>
        </w:tc>
        <w:tc>
          <w:tcPr>
            <w:tcW w:w="1134" w:type="dxa"/>
            <w:vAlign w:val="center"/>
          </w:tcPr>
          <w:p w:rsidR="001C1E9F" w:rsidRPr="00E76312" w:rsidRDefault="001C1E9F" w:rsidP="002B4EAF">
            <w:pPr>
              <w:keepNext/>
              <w:keepLines/>
              <w:rPr>
                <w:rFonts w:ascii="Tahoma" w:hAnsi="Tahoma" w:cs="Tahoma"/>
                <w:iCs/>
              </w:rPr>
            </w:pPr>
            <w:r>
              <w:rPr>
                <w:rFonts w:ascii="Tahoma" w:hAnsi="Tahoma" w:cs="Tahoma"/>
                <w:color w:val="000000"/>
              </w:rPr>
              <w:t>15 01 11*</w:t>
            </w:r>
          </w:p>
        </w:tc>
        <w:tc>
          <w:tcPr>
            <w:tcW w:w="850" w:type="dxa"/>
            <w:vAlign w:val="center"/>
          </w:tcPr>
          <w:p w:rsidR="001C1E9F" w:rsidRPr="00E76312" w:rsidRDefault="001C1E9F" w:rsidP="002B4EAF">
            <w:pPr>
              <w:keepNext/>
              <w:keepLines/>
              <w:jc w:val="center"/>
              <w:rPr>
                <w:rFonts w:ascii="Tahoma" w:hAnsi="Tahoma" w:cs="Tahoma"/>
                <w:iCs/>
              </w:rPr>
            </w:pPr>
            <w:r>
              <w:rPr>
                <w:rFonts w:ascii="Tahoma" w:hAnsi="Tahoma" w:cs="Tahoma"/>
                <w:iCs/>
              </w:rPr>
              <w:t>kg</w:t>
            </w:r>
          </w:p>
        </w:tc>
        <w:tc>
          <w:tcPr>
            <w:tcW w:w="992" w:type="dxa"/>
            <w:vAlign w:val="center"/>
          </w:tcPr>
          <w:p w:rsidR="001C1E9F" w:rsidRPr="009740B4" w:rsidRDefault="001C1E9F" w:rsidP="002B4EAF">
            <w:pPr>
              <w:keepNext/>
              <w:keepLines/>
              <w:autoSpaceDE w:val="0"/>
              <w:autoSpaceDN w:val="0"/>
              <w:adjustRightInd w:val="0"/>
              <w:jc w:val="center"/>
              <w:rPr>
                <w:rFonts w:ascii="Tahoma" w:hAnsi="Tahoma" w:cs="Tahoma"/>
                <w:iCs/>
              </w:rPr>
            </w:pPr>
            <w:r>
              <w:rPr>
                <w:rFonts w:ascii="Tahoma" w:hAnsi="Tahoma" w:cs="Tahoma"/>
                <w:iCs/>
              </w:rPr>
              <w:t>12.000</w:t>
            </w:r>
          </w:p>
        </w:tc>
        <w:tc>
          <w:tcPr>
            <w:tcW w:w="1418" w:type="dxa"/>
            <w:vAlign w:val="center"/>
          </w:tcPr>
          <w:p w:rsidR="001C1E9F" w:rsidRPr="00413645" w:rsidRDefault="001C1E9F" w:rsidP="002B4EAF">
            <w:pPr>
              <w:keepNext/>
              <w:keepLines/>
              <w:jc w:val="center"/>
              <w:rPr>
                <w:rFonts w:ascii="Tahoma" w:hAnsi="Tahoma" w:cs="Tahoma"/>
                <w:iCs/>
              </w:rPr>
            </w:pPr>
          </w:p>
        </w:tc>
        <w:tc>
          <w:tcPr>
            <w:tcW w:w="1843" w:type="dxa"/>
            <w:tcBorders>
              <w:bottom w:val="single" w:sz="4" w:space="0" w:color="auto"/>
            </w:tcBorders>
            <w:vAlign w:val="center"/>
          </w:tcPr>
          <w:p w:rsidR="001C1E9F" w:rsidRPr="00413645" w:rsidRDefault="001C1E9F" w:rsidP="002B4EAF">
            <w:pPr>
              <w:keepNext/>
              <w:keepLines/>
              <w:jc w:val="right"/>
              <w:rPr>
                <w:rFonts w:ascii="Tahoma" w:hAnsi="Tahoma" w:cs="Tahoma"/>
                <w:iCs/>
              </w:rPr>
            </w:pPr>
            <w:r>
              <w:rPr>
                <w:rFonts w:ascii="Tahoma" w:hAnsi="Tahoma" w:cs="Tahoma"/>
                <w:iCs/>
              </w:rPr>
              <w:t>EUR</w:t>
            </w:r>
          </w:p>
        </w:tc>
      </w:tr>
      <w:tr w:rsidR="001C1E9F" w:rsidRPr="00413645" w:rsidTr="000D71EC">
        <w:trPr>
          <w:trHeight w:val="48"/>
        </w:trPr>
        <w:tc>
          <w:tcPr>
            <w:tcW w:w="360" w:type="dxa"/>
            <w:vAlign w:val="center"/>
          </w:tcPr>
          <w:p w:rsidR="001C1E9F" w:rsidRDefault="001C1E9F" w:rsidP="002B4EAF">
            <w:pPr>
              <w:keepNext/>
              <w:keepLines/>
              <w:jc w:val="center"/>
              <w:rPr>
                <w:rFonts w:ascii="Tahoma" w:hAnsi="Tahoma" w:cs="Tahoma"/>
                <w:iCs/>
              </w:rPr>
            </w:pPr>
            <w:r>
              <w:rPr>
                <w:rFonts w:ascii="Tahoma" w:hAnsi="Tahoma" w:cs="Tahoma"/>
                <w:iCs/>
              </w:rPr>
              <w:t>5</w:t>
            </w:r>
          </w:p>
        </w:tc>
        <w:tc>
          <w:tcPr>
            <w:tcW w:w="3535" w:type="dxa"/>
            <w:vAlign w:val="center"/>
          </w:tcPr>
          <w:p w:rsidR="001C1E9F" w:rsidRPr="00E76312" w:rsidRDefault="001C1E9F" w:rsidP="002B4EAF">
            <w:pPr>
              <w:keepNext/>
              <w:keepLines/>
              <w:rPr>
                <w:rFonts w:ascii="Tahoma" w:hAnsi="Tahoma" w:cs="Tahoma"/>
                <w:iCs/>
              </w:rPr>
            </w:pPr>
            <w:r>
              <w:rPr>
                <w:rFonts w:ascii="Tahoma" w:hAnsi="Tahoma" w:cs="Tahoma"/>
                <w:color w:val="000000"/>
              </w:rPr>
              <w:t>odpadne čistilne krpe</w:t>
            </w:r>
          </w:p>
        </w:tc>
        <w:tc>
          <w:tcPr>
            <w:tcW w:w="1134" w:type="dxa"/>
            <w:vAlign w:val="center"/>
          </w:tcPr>
          <w:p w:rsidR="001C1E9F" w:rsidRPr="00E76312" w:rsidRDefault="001C1E9F" w:rsidP="002B4EAF">
            <w:pPr>
              <w:keepNext/>
              <w:keepLines/>
              <w:rPr>
                <w:rFonts w:ascii="Tahoma" w:hAnsi="Tahoma" w:cs="Tahoma"/>
                <w:iCs/>
              </w:rPr>
            </w:pPr>
            <w:r>
              <w:rPr>
                <w:rFonts w:ascii="Tahoma" w:hAnsi="Tahoma" w:cs="Tahoma"/>
                <w:color w:val="000000"/>
              </w:rPr>
              <w:t>15 02 02*</w:t>
            </w:r>
          </w:p>
        </w:tc>
        <w:tc>
          <w:tcPr>
            <w:tcW w:w="850" w:type="dxa"/>
            <w:vAlign w:val="center"/>
          </w:tcPr>
          <w:p w:rsidR="001C1E9F" w:rsidRDefault="001C1E9F" w:rsidP="002B4EAF">
            <w:pPr>
              <w:keepNext/>
              <w:keepLines/>
              <w:jc w:val="center"/>
              <w:rPr>
                <w:rFonts w:ascii="Tahoma" w:hAnsi="Tahoma" w:cs="Tahoma"/>
                <w:iCs/>
              </w:rPr>
            </w:pPr>
            <w:r>
              <w:rPr>
                <w:rFonts w:ascii="Tahoma" w:hAnsi="Tahoma" w:cs="Tahoma"/>
                <w:iCs/>
              </w:rPr>
              <w:t>kg</w:t>
            </w:r>
          </w:p>
        </w:tc>
        <w:tc>
          <w:tcPr>
            <w:tcW w:w="992" w:type="dxa"/>
            <w:vAlign w:val="center"/>
          </w:tcPr>
          <w:p w:rsidR="001C1E9F" w:rsidRDefault="001C1E9F" w:rsidP="002B4EAF">
            <w:pPr>
              <w:keepNext/>
              <w:keepLines/>
              <w:autoSpaceDE w:val="0"/>
              <w:autoSpaceDN w:val="0"/>
              <w:adjustRightInd w:val="0"/>
              <w:jc w:val="center"/>
              <w:rPr>
                <w:rFonts w:ascii="Tahoma" w:hAnsi="Tahoma" w:cs="Tahoma"/>
                <w:iCs/>
              </w:rPr>
            </w:pPr>
            <w:r>
              <w:rPr>
                <w:rFonts w:ascii="Tahoma" w:hAnsi="Tahoma" w:cs="Tahoma"/>
                <w:iCs/>
              </w:rPr>
              <w:t>5.000</w:t>
            </w:r>
          </w:p>
        </w:tc>
        <w:tc>
          <w:tcPr>
            <w:tcW w:w="1418" w:type="dxa"/>
            <w:vAlign w:val="center"/>
          </w:tcPr>
          <w:p w:rsidR="001C1E9F" w:rsidRPr="00413645" w:rsidRDefault="001C1E9F" w:rsidP="002B4EAF">
            <w:pPr>
              <w:keepNext/>
              <w:keepLines/>
              <w:jc w:val="center"/>
              <w:rPr>
                <w:rFonts w:ascii="Tahoma" w:hAnsi="Tahoma" w:cs="Tahoma"/>
                <w:iCs/>
              </w:rPr>
            </w:pPr>
          </w:p>
        </w:tc>
        <w:tc>
          <w:tcPr>
            <w:tcW w:w="1843" w:type="dxa"/>
            <w:tcBorders>
              <w:bottom w:val="single" w:sz="4" w:space="0" w:color="auto"/>
            </w:tcBorders>
            <w:vAlign w:val="center"/>
          </w:tcPr>
          <w:p w:rsidR="001C1E9F" w:rsidRDefault="001C1E9F" w:rsidP="002B4EAF">
            <w:pPr>
              <w:keepNext/>
              <w:keepLines/>
              <w:jc w:val="right"/>
              <w:rPr>
                <w:rFonts w:ascii="Tahoma" w:hAnsi="Tahoma" w:cs="Tahoma"/>
                <w:iCs/>
              </w:rPr>
            </w:pPr>
            <w:r>
              <w:rPr>
                <w:rFonts w:ascii="Tahoma" w:hAnsi="Tahoma" w:cs="Tahoma"/>
                <w:iCs/>
              </w:rPr>
              <w:t>EUR</w:t>
            </w:r>
          </w:p>
        </w:tc>
      </w:tr>
      <w:tr w:rsidR="000D71EC" w:rsidRPr="00413645" w:rsidTr="000D71EC">
        <w:trPr>
          <w:trHeight w:val="185"/>
        </w:trPr>
        <w:tc>
          <w:tcPr>
            <w:tcW w:w="360" w:type="dxa"/>
            <w:vAlign w:val="center"/>
          </w:tcPr>
          <w:p w:rsidR="000D71EC" w:rsidRDefault="000D71EC" w:rsidP="000D71EC">
            <w:pPr>
              <w:keepNext/>
              <w:keepLines/>
              <w:jc w:val="center"/>
              <w:rPr>
                <w:rFonts w:ascii="Tahoma" w:hAnsi="Tahoma" w:cs="Tahoma"/>
                <w:iCs/>
              </w:rPr>
            </w:pPr>
            <w:r>
              <w:rPr>
                <w:rFonts w:ascii="Tahoma" w:hAnsi="Tahoma" w:cs="Tahoma"/>
                <w:iCs/>
              </w:rPr>
              <w:t>6</w:t>
            </w:r>
          </w:p>
        </w:tc>
        <w:tc>
          <w:tcPr>
            <w:tcW w:w="3535" w:type="dxa"/>
            <w:vAlign w:val="center"/>
          </w:tcPr>
          <w:p w:rsidR="000D71EC" w:rsidRDefault="000D71EC" w:rsidP="000D71EC">
            <w:pPr>
              <w:keepNext/>
              <w:keepLines/>
              <w:rPr>
                <w:rFonts w:ascii="Tahoma" w:hAnsi="Tahoma" w:cs="Tahoma"/>
                <w:color w:val="000000"/>
              </w:rPr>
            </w:pPr>
            <w:r>
              <w:rPr>
                <w:rFonts w:ascii="Tahoma" w:hAnsi="Tahoma" w:cs="Tahoma"/>
                <w:color w:val="000000"/>
              </w:rPr>
              <w:t>odcejeni oljni filtri</w:t>
            </w:r>
          </w:p>
        </w:tc>
        <w:tc>
          <w:tcPr>
            <w:tcW w:w="1134" w:type="dxa"/>
            <w:vAlign w:val="center"/>
          </w:tcPr>
          <w:p w:rsidR="000D71EC" w:rsidRDefault="000D71EC" w:rsidP="000D71EC">
            <w:pPr>
              <w:keepNext/>
              <w:keepLines/>
              <w:rPr>
                <w:rFonts w:ascii="Tahoma" w:hAnsi="Tahoma" w:cs="Tahoma"/>
                <w:color w:val="000000"/>
              </w:rPr>
            </w:pPr>
            <w:r>
              <w:rPr>
                <w:rFonts w:ascii="Tahoma" w:hAnsi="Tahoma" w:cs="Tahoma"/>
                <w:color w:val="000000"/>
              </w:rPr>
              <w:t>15 02 02*</w:t>
            </w:r>
          </w:p>
        </w:tc>
        <w:tc>
          <w:tcPr>
            <w:tcW w:w="850" w:type="dxa"/>
            <w:vAlign w:val="center"/>
          </w:tcPr>
          <w:p w:rsidR="000D71EC" w:rsidRDefault="000D71EC" w:rsidP="000D71EC">
            <w:pPr>
              <w:keepNext/>
              <w:keepLines/>
              <w:jc w:val="center"/>
              <w:rPr>
                <w:rFonts w:ascii="Tahoma" w:hAnsi="Tahoma" w:cs="Tahoma"/>
                <w:iCs/>
              </w:rPr>
            </w:pPr>
            <w:r>
              <w:rPr>
                <w:rFonts w:ascii="Tahoma" w:hAnsi="Tahoma" w:cs="Tahoma"/>
                <w:iCs/>
              </w:rPr>
              <w:t>kg</w:t>
            </w:r>
          </w:p>
        </w:tc>
        <w:tc>
          <w:tcPr>
            <w:tcW w:w="992" w:type="dxa"/>
            <w:vAlign w:val="center"/>
          </w:tcPr>
          <w:p w:rsidR="000D71EC" w:rsidRDefault="000D71EC" w:rsidP="000D71EC">
            <w:pPr>
              <w:keepNext/>
              <w:keepLines/>
              <w:autoSpaceDE w:val="0"/>
              <w:autoSpaceDN w:val="0"/>
              <w:adjustRightInd w:val="0"/>
              <w:jc w:val="center"/>
              <w:rPr>
                <w:rFonts w:ascii="Tahoma" w:hAnsi="Tahoma" w:cs="Tahoma"/>
                <w:iCs/>
              </w:rPr>
            </w:pPr>
            <w:r>
              <w:rPr>
                <w:rFonts w:ascii="Tahoma" w:hAnsi="Tahoma" w:cs="Tahoma"/>
                <w:iCs/>
              </w:rPr>
              <w:t>5.000</w:t>
            </w:r>
          </w:p>
        </w:tc>
        <w:tc>
          <w:tcPr>
            <w:tcW w:w="1418" w:type="dxa"/>
            <w:vAlign w:val="center"/>
          </w:tcPr>
          <w:p w:rsidR="000D71EC" w:rsidRPr="00413645" w:rsidRDefault="000D71EC" w:rsidP="000D71EC">
            <w:pPr>
              <w:keepNext/>
              <w:keepLines/>
              <w:jc w:val="center"/>
              <w:rPr>
                <w:rFonts w:ascii="Tahoma" w:hAnsi="Tahoma" w:cs="Tahoma"/>
                <w:iCs/>
              </w:rPr>
            </w:pPr>
          </w:p>
        </w:tc>
        <w:tc>
          <w:tcPr>
            <w:tcW w:w="1843" w:type="dxa"/>
            <w:tcBorders>
              <w:bottom w:val="single" w:sz="4" w:space="0" w:color="auto"/>
            </w:tcBorders>
            <w:vAlign w:val="center"/>
          </w:tcPr>
          <w:p w:rsidR="000D71EC" w:rsidRDefault="000D71EC" w:rsidP="000D71EC">
            <w:pPr>
              <w:keepNext/>
              <w:keepLines/>
              <w:jc w:val="right"/>
              <w:rPr>
                <w:rFonts w:ascii="Tahoma" w:hAnsi="Tahoma" w:cs="Tahoma"/>
                <w:iCs/>
              </w:rPr>
            </w:pPr>
            <w:r>
              <w:rPr>
                <w:rFonts w:ascii="Tahoma" w:hAnsi="Tahoma" w:cs="Tahoma"/>
                <w:iCs/>
              </w:rPr>
              <w:t>EUR</w:t>
            </w:r>
          </w:p>
        </w:tc>
      </w:tr>
      <w:tr w:rsidR="000D71EC" w:rsidRPr="00413645" w:rsidTr="000D71EC">
        <w:trPr>
          <w:trHeight w:val="185"/>
        </w:trPr>
        <w:tc>
          <w:tcPr>
            <w:tcW w:w="360" w:type="dxa"/>
            <w:tcBorders>
              <w:top w:val="single" w:sz="18" w:space="0" w:color="auto"/>
              <w:bottom w:val="single" w:sz="2" w:space="0" w:color="auto"/>
            </w:tcBorders>
          </w:tcPr>
          <w:p w:rsidR="000D71EC" w:rsidRPr="00413645" w:rsidRDefault="000D71EC" w:rsidP="000D71EC">
            <w:pPr>
              <w:keepNext/>
              <w:keepLines/>
              <w:rPr>
                <w:rFonts w:ascii="Tahoma" w:hAnsi="Tahoma" w:cs="Tahoma"/>
                <w:iCs/>
              </w:rPr>
            </w:pPr>
          </w:p>
        </w:tc>
        <w:tc>
          <w:tcPr>
            <w:tcW w:w="3535" w:type="dxa"/>
            <w:tcBorders>
              <w:top w:val="single" w:sz="18" w:space="0" w:color="auto"/>
              <w:bottom w:val="single" w:sz="2" w:space="0" w:color="auto"/>
            </w:tcBorders>
          </w:tcPr>
          <w:p w:rsidR="000D71EC" w:rsidRPr="00413645" w:rsidRDefault="000D71EC" w:rsidP="000D71EC">
            <w:pPr>
              <w:keepNext/>
              <w:keepLines/>
              <w:rPr>
                <w:rFonts w:ascii="Tahoma" w:hAnsi="Tahoma" w:cs="Tahoma"/>
                <w:b/>
                <w:iCs/>
              </w:rPr>
            </w:pPr>
          </w:p>
        </w:tc>
        <w:tc>
          <w:tcPr>
            <w:tcW w:w="1134" w:type="dxa"/>
            <w:tcBorders>
              <w:top w:val="single" w:sz="18" w:space="0" w:color="auto"/>
              <w:bottom w:val="single" w:sz="2" w:space="0" w:color="auto"/>
            </w:tcBorders>
            <w:shd w:val="clear" w:color="auto" w:fill="FFFFCC"/>
          </w:tcPr>
          <w:p w:rsidR="000D71EC" w:rsidRPr="00413645" w:rsidRDefault="000D71EC" w:rsidP="000D71EC">
            <w:pPr>
              <w:keepNext/>
              <w:keepLines/>
              <w:jc w:val="both"/>
              <w:rPr>
                <w:rFonts w:ascii="Tahoma" w:hAnsi="Tahoma" w:cs="Tahoma"/>
                <w:b/>
                <w:iCs/>
              </w:rPr>
            </w:pPr>
          </w:p>
        </w:tc>
        <w:tc>
          <w:tcPr>
            <w:tcW w:w="3260" w:type="dxa"/>
            <w:gridSpan w:val="3"/>
            <w:tcBorders>
              <w:top w:val="single" w:sz="18" w:space="0" w:color="auto"/>
              <w:bottom w:val="single" w:sz="2" w:space="0" w:color="auto"/>
              <w:right w:val="single" w:sz="2" w:space="0" w:color="auto"/>
            </w:tcBorders>
            <w:shd w:val="clear" w:color="auto" w:fill="FFFFCC"/>
          </w:tcPr>
          <w:p w:rsidR="000D71EC" w:rsidRPr="00413645" w:rsidRDefault="000D71EC" w:rsidP="000D71EC">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 v</w:t>
            </w:r>
            <w:r w:rsidRPr="00413645">
              <w:rPr>
                <w:rFonts w:ascii="Tahoma" w:hAnsi="Tahoma" w:cs="Tahoma"/>
                <w:b/>
                <w:iCs/>
              </w:rPr>
              <w:t xml:space="preserve"> EUR brez DDV</w:t>
            </w:r>
          </w:p>
        </w:tc>
        <w:tc>
          <w:tcPr>
            <w:tcW w:w="1843" w:type="dxa"/>
            <w:tcBorders>
              <w:top w:val="single" w:sz="18" w:space="0" w:color="auto"/>
              <w:left w:val="single" w:sz="2" w:space="0" w:color="auto"/>
              <w:bottom w:val="single" w:sz="2" w:space="0" w:color="auto"/>
              <w:right w:val="single" w:sz="2" w:space="0" w:color="auto"/>
            </w:tcBorders>
            <w:shd w:val="clear" w:color="auto" w:fill="FFFFCC"/>
          </w:tcPr>
          <w:p w:rsidR="000D71EC" w:rsidRDefault="000D71EC" w:rsidP="000D71EC">
            <w:pPr>
              <w:keepNext/>
              <w:keepLines/>
              <w:jc w:val="right"/>
              <w:rPr>
                <w:rFonts w:ascii="Tahoma" w:hAnsi="Tahoma" w:cs="Tahoma"/>
                <w:iCs/>
              </w:rPr>
            </w:pPr>
          </w:p>
          <w:p w:rsidR="000D71EC" w:rsidRPr="00413645" w:rsidRDefault="000D71EC" w:rsidP="000D71EC">
            <w:pPr>
              <w:keepNext/>
              <w:keepLines/>
              <w:jc w:val="right"/>
              <w:rPr>
                <w:rFonts w:ascii="Tahoma" w:hAnsi="Tahoma" w:cs="Tahoma"/>
                <w:iCs/>
              </w:rPr>
            </w:pPr>
            <w:r>
              <w:rPr>
                <w:rFonts w:ascii="Tahoma" w:hAnsi="Tahoma" w:cs="Tahoma"/>
                <w:iCs/>
              </w:rPr>
              <w:t>EUR</w:t>
            </w:r>
          </w:p>
        </w:tc>
      </w:tr>
      <w:tr w:rsidR="000D71EC" w:rsidRPr="00413645" w:rsidTr="000D71EC">
        <w:trPr>
          <w:trHeight w:val="185"/>
        </w:trPr>
        <w:tc>
          <w:tcPr>
            <w:tcW w:w="360" w:type="dxa"/>
            <w:tcBorders>
              <w:top w:val="single" w:sz="2" w:space="0" w:color="auto"/>
              <w:bottom w:val="single" w:sz="2" w:space="0" w:color="auto"/>
            </w:tcBorders>
          </w:tcPr>
          <w:p w:rsidR="000D71EC" w:rsidRPr="00413645" w:rsidRDefault="000D71EC" w:rsidP="000D71EC">
            <w:pPr>
              <w:keepNext/>
              <w:keepLines/>
              <w:rPr>
                <w:rFonts w:ascii="Tahoma" w:hAnsi="Tahoma" w:cs="Tahoma"/>
                <w:iCs/>
              </w:rPr>
            </w:pPr>
          </w:p>
        </w:tc>
        <w:tc>
          <w:tcPr>
            <w:tcW w:w="3535" w:type="dxa"/>
            <w:tcBorders>
              <w:top w:val="single" w:sz="2" w:space="0" w:color="auto"/>
              <w:bottom w:val="single" w:sz="2" w:space="0" w:color="auto"/>
            </w:tcBorders>
          </w:tcPr>
          <w:p w:rsidR="000D71EC" w:rsidRPr="00413645" w:rsidRDefault="000D71EC" w:rsidP="000D71EC">
            <w:pPr>
              <w:keepNext/>
              <w:keepLines/>
              <w:rPr>
                <w:rFonts w:ascii="Tahoma" w:hAnsi="Tahoma" w:cs="Tahoma"/>
                <w:b/>
                <w:iCs/>
              </w:rPr>
            </w:pPr>
          </w:p>
        </w:tc>
        <w:tc>
          <w:tcPr>
            <w:tcW w:w="1134" w:type="dxa"/>
            <w:tcBorders>
              <w:top w:val="single" w:sz="2" w:space="0" w:color="auto"/>
              <w:bottom w:val="single" w:sz="2" w:space="0" w:color="auto"/>
            </w:tcBorders>
          </w:tcPr>
          <w:p w:rsidR="000D71EC" w:rsidRDefault="000D71EC" w:rsidP="000D71EC">
            <w:pPr>
              <w:keepNext/>
              <w:keepLines/>
              <w:rPr>
                <w:rFonts w:ascii="Tahoma" w:hAnsi="Tahoma" w:cs="Tahoma"/>
                <w:iCs/>
              </w:rPr>
            </w:pPr>
          </w:p>
        </w:tc>
        <w:tc>
          <w:tcPr>
            <w:tcW w:w="3260" w:type="dxa"/>
            <w:gridSpan w:val="3"/>
            <w:tcBorders>
              <w:top w:val="single" w:sz="2" w:space="0" w:color="auto"/>
              <w:bottom w:val="single" w:sz="2" w:space="0" w:color="auto"/>
              <w:right w:val="single" w:sz="2" w:space="0" w:color="auto"/>
            </w:tcBorders>
          </w:tcPr>
          <w:p w:rsidR="000D71EC" w:rsidRDefault="000D71EC" w:rsidP="000D71EC">
            <w:pPr>
              <w:keepNext/>
              <w:keepLines/>
              <w:rPr>
                <w:rFonts w:ascii="Tahoma" w:hAnsi="Tahoma" w:cs="Tahoma"/>
                <w:iCs/>
              </w:rPr>
            </w:pPr>
          </w:p>
          <w:p w:rsidR="000D71EC" w:rsidRPr="00413645" w:rsidRDefault="000D71EC" w:rsidP="000D71EC">
            <w:pPr>
              <w:keepNext/>
              <w:keepLines/>
              <w:rPr>
                <w:rFonts w:ascii="Tahoma" w:hAnsi="Tahoma" w:cs="Tahoma"/>
                <w:iCs/>
              </w:rPr>
            </w:pPr>
            <w:r>
              <w:rPr>
                <w:rFonts w:ascii="Tahoma" w:hAnsi="Tahoma" w:cs="Tahoma"/>
                <w:iCs/>
              </w:rPr>
              <w:t>DDV _____ %</w:t>
            </w:r>
          </w:p>
        </w:tc>
        <w:tc>
          <w:tcPr>
            <w:tcW w:w="1843" w:type="dxa"/>
            <w:tcBorders>
              <w:top w:val="single" w:sz="2" w:space="0" w:color="auto"/>
              <w:left w:val="single" w:sz="2" w:space="0" w:color="auto"/>
              <w:bottom w:val="single" w:sz="2" w:space="0" w:color="auto"/>
              <w:right w:val="single" w:sz="2" w:space="0" w:color="auto"/>
            </w:tcBorders>
          </w:tcPr>
          <w:p w:rsidR="000D71EC" w:rsidRDefault="000D71EC" w:rsidP="000D71EC">
            <w:pPr>
              <w:keepNext/>
              <w:keepLines/>
              <w:jc w:val="right"/>
              <w:rPr>
                <w:rFonts w:ascii="Tahoma" w:hAnsi="Tahoma" w:cs="Tahoma"/>
                <w:iCs/>
              </w:rPr>
            </w:pPr>
          </w:p>
          <w:p w:rsidR="000D71EC" w:rsidRPr="00413645" w:rsidRDefault="000D71EC" w:rsidP="000D71EC">
            <w:pPr>
              <w:keepNext/>
              <w:keepLines/>
              <w:jc w:val="right"/>
              <w:rPr>
                <w:rFonts w:ascii="Tahoma" w:hAnsi="Tahoma" w:cs="Tahoma"/>
                <w:iCs/>
              </w:rPr>
            </w:pPr>
            <w:r>
              <w:rPr>
                <w:rFonts w:ascii="Tahoma" w:hAnsi="Tahoma" w:cs="Tahoma"/>
                <w:iCs/>
              </w:rPr>
              <w:t>EUR</w:t>
            </w:r>
          </w:p>
        </w:tc>
      </w:tr>
      <w:tr w:rsidR="000D71EC" w:rsidRPr="00413645" w:rsidTr="000D71EC">
        <w:trPr>
          <w:trHeight w:val="185"/>
        </w:trPr>
        <w:tc>
          <w:tcPr>
            <w:tcW w:w="360" w:type="dxa"/>
            <w:tcBorders>
              <w:top w:val="single" w:sz="2" w:space="0" w:color="auto"/>
            </w:tcBorders>
          </w:tcPr>
          <w:p w:rsidR="000D71EC" w:rsidRPr="00413645" w:rsidRDefault="000D71EC" w:rsidP="000D71EC">
            <w:pPr>
              <w:keepNext/>
              <w:keepLines/>
              <w:rPr>
                <w:rFonts w:ascii="Tahoma" w:hAnsi="Tahoma" w:cs="Tahoma"/>
                <w:iCs/>
              </w:rPr>
            </w:pPr>
          </w:p>
        </w:tc>
        <w:tc>
          <w:tcPr>
            <w:tcW w:w="3535" w:type="dxa"/>
            <w:tcBorders>
              <w:top w:val="single" w:sz="2" w:space="0" w:color="auto"/>
            </w:tcBorders>
          </w:tcPr>
          <w:p w:rsidR="000D71EC" w:rsidRPr="00413645" w:rsidRDefault="000D71EC" w:rsidP="000D71EC">
            <w:pPr>
              <w:keepNext/>
              <w:keepLines/>
              <w:rPr>
                <w:rFonts w:ascii="Tahoma" w:hAnsi="Tahoma" w:cs="Tahoma"/>
                <w:b/>
                <w:iCs/>
              </w:rPr>
            </w:pPr>
          </w:p>
        </w:tc>
        <w:tc>
          <w:tcPr>
            <w:tcW w:w="1134" w:type="dxa"/>
            <w:tcBorders>
              <w:top w:val="single" w:sz="2" w:space="0" w:color="auto"/>
            </w:tcBorders>
          </w:tcPr>
          <w:p w:rsidR="000D71EC" w:rsidRPr="00413645" w:rsidRDefault="000D71EC" w:rsidP="000D71EC">
            <w:pPr>
              <w:keepNext/>
              <w:keepLines/>
              <w:jc w:val="both"/>
              <w:rPr>
                <w:rFonts w:ascii="Tahoma" w:hAnsi="Tahoma" w:cs="Tahoma"/>
                <w:b/>
                <w:iCs/>
              </w:rPr>
            </w:pPr>
          </w:p>
        </w:tc>
        <w:tc>
          <w:tcPr>
            <w:tcW w:w="3260" w:type="dxa"/>
            <w:gridSpan w:val="3"/>
            <w:tcBorders>
              <w:top w:val="single" w:sz="2" w:space="0" w:color="auto"/>
              <w:right w:val="single" w:sz="2" w:space="0" w:color="auto"/>
            </w:tcBorders>
          </w:tcPr>
          <w:p w:rsidR="000D71EC" w:rsidRPr="00413645" w:rsidRDefault="000D71EC" w:rsidP="000D71EC">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w:t>
            </w:r>
            <w:r w:rsidRPr="00413645">
              <w:rPr>
                <w:rFonts w:ascii="Tahoma" w:hAnsi="Tahoma" w:cs="Tahoma"/>
                <w:b/>
                <w:iCs/>
              </w:rPr>
              <w:t xml:space="preserve"> EUR z DDV</w:t>
            </w:r>
          </w:p>
        </w:tc>
        <w:tc>
          <w:tcPr>
            <w:tcW w:w="1843" w:type="dxa"/>
            <w:tcBorders>
              <w:top w:val="single" w:sz="2" w:space="0" w:color="auto"/>
              <w:left w:val="single" w:sz="2" w:space="0" w:color="auto"/>
              <w:bottom w:val="single" w:sz="2" w:space="0" w:color="auto"/>
              <w:right w:val="single" w:sz="2" w:space="0" w:color="auto"/>
            </w:tcBorders>
          </w:tcPr>
          <w:p w:rsidR="000D71EC" w:rsidRDefault="000D71EC" w:rsidP="000D71EC">
            <w:pPr>
              <w:keepNext/>
              <w:keepLines/>
              <w:jc w:val="right"/>
              <w:rPr>
                <w:rFonts w:ascii="Tahoma" w:hAnsi="Tahoma" w:cs="Tahoma"/>
                <w:iCs/>
              </w:rPr>
            </w:pPr>
          </w:p>
          <w:p w:rsidR="000D71EC" w:rsidRPr="00413645" w:rsidRDefault="000D71EC" w:rsidP="000D71EC">
            <w:pPr>
              <w:keepNext/>
              <w:keepLines/>
              <w:jc w:val="right"/>
              <w:rPr>
                <w:rFonts w:ascii="Tahoma" w:hAnsi="Tahoma" w:cs="Tahoma"/>
                <w:iCs/>
              </w:rPr>
            </w:pPr>
            <w:r>
              <w:rPr>
                <w:rFonts w:ascii="Tahoma" w:hAnsi="Tahoma" w:cs="Tahoma"/>
                <w:iCs/>
              </w:rPr>
              <w:t>EUR</w:t>
            </w:r>
          </w:p>
        </w:tc>
      </w:tr>
    </w:tbl>
    <w:p w:rsidR="00EE3781" w:rsidRDefault="00EE3781" w:rsidP="00182005">
      <w:pPr>
        <w:keepNext/>
        <w:keepLines/>
        <w:jc w:val="both"/>
        <w:rPr>
          <w:rFonts w:ascii="Tahoma" w:hAnsi="Tahoma" w:cs="Tahoma"/>
        </w:rPr>
      </w:pPr>
    </w:p>
    <w:p w:rsidR="00EE3781" w:rsidRPr="00B72F7E" w:rsidRDefault="00EE3781" w:rsidP="00182005">
      <w:pPr>
        <w:keepNext/>
        <w:keepLines/>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w:t>
      </w:r>
      <w:r>
        <w:rPr>
          <w:rFonts w:ascii="Tahoma" w:hAnsi="Tahoma" w:cs="Tahoma"/>
        </w:rPr>
        <w:t>n</w:t>
      </w:r>
      <w:r w:rsidRPr="00B72F7E">
        <w:rPr>
          <w:rFonts w:ascii="Tahoma" w:hAnsi="Tahoma" w:cs="Tahoma"/>
        </w:rPr>
        <w:t>aročnik pa si pridržuje pravico zmanjšati oziroma povečati predvidene količine odpadkov.</w:t>
      </w:r>
    </w:p>
    <w:p w:rsidR="00EE3781" w:rsidRDefault="00EE3781" w:rsidP="00182005">
      <w:pPr>
        <w:keepNext/>
        <w:keepLines/>
        <w:tabs>
          <w:tab w:val="num" w:pos="426"/>
        </w:tabs>
        <w:rPr>
          <w:rFonts w:ascii="Tahoma" w:hAnsi="Tahoma" w:cs="Tahoma"/>
          <w:b/>
        </w:rPr>
      </w:pPr>
    </w:p>
    <w:p w:rsidR="00EE3781" w:rsidRDefault="00EE3781" w:rsidP="00182005">
      <w:pPr>
        <w:pStyle w:val="Odstavekseznama"/>
        <w:keepNext/>
        <w:keepLines/>
        <w:numPr>
          <w:ilvl w:val="0"/>
          <w:numId w:val="19"/>
        </w:numPr>
        <w:ind w:hanging="578"/>
        <w:jc w:val="both"/>
        <w:rPr>
          <w:rFonts w:ascii="Tahoma" w:hAnsi="Tahoma" w:cs="Tahoma"/>
          <w:b/>
        </w:rPr>
      </w:pPr>
      <w:r>
        <w:rPr>
          <w:rFonts w:ascii="Tahoma" w:hAnsi="Tahoma" w:cs="Tahoma"/>
          <w:b/>
        </w:rPr>
        <w:t>ROK PREVZEMA IN ODVOZA</w:t>
      </w:r>
    </w:p>
    <w:p w:rsidR="00EE3781" w:rsidRDefault="00EE3781" w:rsidP="00182005">
      <w:pPr>
        <w:keepNext/>
        <w:keepLines/>
        <w:tabs>
          <w:tab w:val="num" w:pos="426"/>
        </w:tabs>
        <w:rPr>
          <w:rFonts w:ascii="Tahoma" w:hAnsi="Tahoma" w:cs="Tahoma"/>
          <w:b/>
        </w:rPr>
      </w:pPr>
    </w:p>
    <w:p w:rsidR="00EE3781" w:rsidRDefault="00EE3781" w:rsidP="00182005">
      <w:pPr>
        <w:keepNext/>
        <w:keepLines/>
        <w:tabs>
          <w:tab w:val="num" w:pos="426"/>
        </w:tabs>
        <w:jc w:val="both"/>
        <w:rPr>
          <w:rFonts w:ascii="Tahoma" w:hAnsi="Tahoma" w:cs="Tahoma"/>
        </w:rPr>
      </w:pPr>
      <w:r>
        <w:rPr>
          <w:rFonts w:ascii="Tahoma" w:hAnsi="Tahoma" w:cs="Tahoma"/>
        </w:rPr>
        <w:t>Prevzem in o</w:t>
      </w:r>
      <w:r w:rsidRPr="00F2305C">
        <w:rPr>
          <w:rFonts w:ascii="Tahoma" w:hAnsi="Tahoma" w:cs="Tahoma"/>
        </w:rPr>
        <w:t>dvoz odpadkov zagotavljamo v roku ______ koledarskih dni od posameznega pisnega (e-pošta) naročila s strani naročnika.</w:t>
      </w:r>
    </w:p>
    <w:p w:rsidR="00EE3781" w:rsidRDefault="002B4EAF" w:rsidP="00182005">
      <w:pPr>
        <w:keepNext/>
        <w:keepLines/>
        <w:tabs>
          <w:tab w:val="num" w:pos="426"/>
        </w:tabs>
        <w:jc w:val="both"/>
        <w:rPr>
          <w:rFonts w:ascii="Tahoma" w:hAnsi="Tahoma" w:cs="Tahoma"/>
        </w:rPr>
      </w:pPr>
      <w:r w:rsidRPr="002B4EAF">
        <w:rPr>
          <w:rFonts w:ascii="Tahoma" w:hAnsi="Tahoma" w:cs="Tahoma"/>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rsidR="008167CF" w:rsidRDefault="008167CF" w:rsidP="00182005">
      <w:pPr>
        <w:keepNext/>
        <w:keepLines/>
        <w:tabs>
          <w:tab w:val="num" w:pos="426"/>
        </w:tabs>
        <w:jc w:val="both"/>
        <w:rPr>
          <w:rFonts w:ascii="Tahoma" w:hAnsi="Tahoma" w:cs="Tahoma"/>
        </w:rPr>
      </w:pPr>
    </w:p>
    <w:p w:rsidR="00FF7983" w:rsidRPr="00C8579C" w:rsidRDefault="00FF7983" w:rsidP="00182005">
      <w:pPr>
        <w:pStyle w:val="Odstavekseznama"/>
        <w:keepNext/>
        <w:keepLines/>
        <w:numPr>
          <w:ilvl w:val="0"/>
          <w:numId w:val="19"/>
        </w:numPr>
        <w:ind w:hanging="578"/>
        <w:jc w:val="both"/>
        <w:rPr>
          <w:rFonts w:ascii="Tahoma" w:hAnsi="Tahoma" w:cs="Tahoma"/>
          <w:b/>
        </w:rPr>
      </w:pPr>
      <w:r w:rsidRPr="00C8579C">
        <w:rPr>
          <w:rFonts w:ascii="Tahoma" w:hAnsi="Tahoma" w:cs="Tahoma"/>
          <w:b/>
        </w:rPr>
        <w:t>VELJAVNOST PONUDBE</w:t>
      </w:r>
    </w:p>
    <w:p w:rsidR="00FF7983" w:rsidRPr="00C8579C" w:rsidRDefault="00FF7983" w:rsidP="00182005">
      <w:pPr>
        <w:keepNext/>
        <w:keepLines/>
        <w:jc w:val="both"/>
        <w:rPr>
          <w:rFonts w:ascii="Tahoma" w:hAnsi="Tahoma" w:cs="Tahoma"/>
          <w:highlight w:val="yellow"/>
        </w:rPr>
      </w:pPr>
    </w:p>
    <w:p w:rsidR="000F10F8" w:rsidRPr="000F10F8" w:rsidRDefault="000F10F8" w:rsidP="000F10F8">
      <w:pPr>
        <w:keepNext/>
        <w:keepLines/>
        <w:tabs>
          <w:tab w:val="num" w:pos="426"/>
        </w:tabs>
        <w:jc w:val="both"/>
        <w:rPr>
          <w:rFonts w:ascii="Tahoma" w:hAnsi="Tahoma" w:cs="Tahoma"/>
        </w:rPr>
      </w:pPr>
      <w:r w:rsidRPr="000F10F8">
        <w:rPr>
          <w:rFonts w:ascii="Tahoma" w:hAnsi="Tahoma" w:cs="Tahoma"/>
        </w:rPr>
        <w:t xml:space="preserve">Veljavnost ponudbe je </w:t>
      </w:r>
      <w:r w:rsidR="002F0D6C">
        <w:rPr>
          <w:rFonts w:ascii="Tahoma" w:hAnsi="Tahoma" w:cs="Tahoma"/>
        </w:rPr>
        <w:t>15</w:t>
      </w:r>
      <w:r w:rsidRPr="000F10F8">
        <w:rPr>
          <w:rFonts w:ascii="Tahoma" w:hAnsi="Tahoma" w:cs="Tahoma"/>
        </w:rPr>
        <w:t xml:space="preserve">. </w:t>
      </w:r>
      <w:r w:rsidR="002F0D6C">
        <w:rPr>
          <w:rFonts w:ascii="Tahoma" w:hAnsi="Tahoma" w:cs="Tahoma"/>
        </w:rPr>
        <w:t>3</w:t>
      </w:r>
      <w:r w:rsidRPr="000F10F8">
        <w:rPr>
          <w:rFonts w:ascii="Tahoma" w:hAnsi="Tahoma" w:cs="Tahoma"/>
        </w:rPr>
        <w:t>. 202</w:t>
      </w:r>
      <w:r w:rsidR="002F0D6C">
        <w:rPr>
          <w:rFonts w:ascii="Tahoma" w:hAnsi="Tahoma" w:cs="Tahoma"/>
        </w:rPr>
        <w:t>3</w:t>
      </w:r>
      <w:r w:rsidRPr="000F10F8">
        <w:rPr>
          <w:rFonts w:ascii="Tahoma" w:hAnsi="Tahoma" w:cs="Tahoma"/>
        </w:rPr>
        <w:t xml:space="preserve"> oziroma do predložitve finančnega zavarovanja za zavarovanje dobre izvedbe obveznosti po okvirnem sporazumu.</w:t>
      </w:r>
    </w:p>
    <w:p w:rsidR="001E2613" w:rsidRPr="00C8579C" w:rsidRDefault="001E2613" w:rsidP="00182005">
      <w:pPr>
        <w:keepNext/>
        <w:keepLines/>
        <w:jc w:val="both"/>
        <w:rPr>
          <w:rFonts w:ascii="Tahoma" w:hAnsi="Tahoma" w:cs="Tahoma"/>
        </w:rPr>
      </w:pPr>
    </w:p>
    <w:p w:rsidR="00C23AD1" w:rsidRPr="00C8579C" w:rsidRDefault="00C23AD1" w:rsidP="00182005">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rsidTr="00CD53CE">
        <w:trPr>
          <w:trHeight w:val="235"/>
        </w:trPr>
        <w:tc>
          <w:tcPr>
            <w:tcW w:w="3430" w:type="dxa"/>
            <w:tcBorders>
              <w:bottom w:val="single" w:sz="4" w:space="0" w:color="auto"/>
            </w:tcBorders>
          </w:tcPr>
          <w:p w:rsidR="00C23AD1" w:rsidRPr="00C8579C" w:rsidRDefault="00C23AD1" w:rsidP="00182005">
            <w:pPr>
              <w:keepNext/>
              <w:keepLines/>
              <w:jc w:val="both"/>
              <w:rPr>
                <w:rFonts w:ascii="Tahoma" w:hAnsi="Tahoma" w:cs="Tahoma"/>
                <w:snapToGrid w:val="0"/>
                <w:color w:val="000000"/>
              </w:rPr>
            </w:pPr>
          </w:p>
        </w:tc>
        <w:tc>
          <w:tcPr>
            <w:tcW w:w="2320" w:type="dxa"/>
          </w:tcPr>
          <w:p w:rsidR="00C23AD1" w:rsidRPr="00C8579C" w:rsidRDefault="00C23AD1" w:rsidP="00182005">
            <w:pPr>
              <w:keepNext/>
              <w:keepLines/>
              <w:jc w:val="center"/>
              <w:rPr>
                <w:rFonts w:ascii="Tahoma" w:hAnsi="Tahoma" w:cs="Tahoma"/>
                <w:snapToGrid w:val="0"/>
                <w:color w:val="000000"/>
              </w:rPr>
            </w:pPr>
          </w:p>
        </w:tc>
        <w:tc>
          <w:tcPr>
            <w:tcW w:w="3290" w:type="dxa"/>
            <w:tcBorders>
              <w:bottom w:val="single" w:sz="4" w:space="0" w:color="auto"/>
            </w:tcBorders>
          </w:tcPr>
          <w:p w:rsidR="00C23AD1" w:rsidRPr="00C8579C" w:rsidRDefault="00C23AD1" w:rsidP="00182005">
            <w:pPr>
              <w:keepNext/>
              <w:keepLines/>
              <w:tabs>
                <w:tab w:val="left" w:pos="567"/>
                <w:tab w:val="num" w:pos="851"/>
                <w:tab w:val="left" w:pos="993"/>
              </w:tabs>
              <w:jc w:val="both"/>
              <w:rPr>
                <w:rFonts w:ascii="Tahoma" w:hAnsi="Tahoma" w:cs="Tahoma"/>
                <w:snapToGrid w:val="0"/>
                <w:color w:val="000000"/>
              </w:rPr>
            </w:pPr>
          </w:p>
        </w:tc>
      </w:tr>
      <w:tr w:rsidR="00C23AD1" w:rsidRPr="00C8579C" w:rsidTr="00CD53CE">
        <w:trPr>
          <w:trHeight w:val="235"/>
        </w:trPr>
        <w:tc>
          <w:tcPr>
            <w:tcW w:w="3430" w:type="dxa"/>
            <w:tcBorders>
              <w:top w:val="single" w:sz="4" w:space="0" w:color="auto"/>
            </w:tcBorders>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C23AD1" w:rsidRPr="00C8579C" w:rsidRDefault="00C23AD1" w:rsidP="00182005">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rsidR="000F10F8" w:rsidRDefault="000F10F8">
      <w:pPr>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33ED9" w:rsidRPr="00C8579C" w:rsidTr="00C755BB">
        <w:tc>
          <w:tcPr>
            <w:tcW w:w="7725" w:type="dxa"/>
          </w:tcPr>
          <w:p w:rsidR="00D33ED9" w:rsidRPr="00C8579C" w:rsidRDefault="00D33ED9" w:rsidP="00182005">
            <w:pPr>
              <w:keepNext/>
              <w:keepLines/>
              <w:jc w:val="both"/>
              <w:rPr>
                <w:rFonts w:ascii="Tahoma" w:hAnsi="Tahoma" w:cs="Tahoma"/>
              </w:rPr>
            </w:pPr>
            <w:r>
              <w:rPr>
                <w:rFonts w:ascii="Tahoma" w:hAnsi="Tahoma" w:cs="Tahoma"/>
              </w:rPr>
              <w:lastRenderedPageBreak/>
              <w:t xml:space="preserve">PONUDBA – Sklop </w:t>
            </w:r>
            <w:r w:rsidR="00B43307">
              <w:rPr>
                <w:rFonts w:ascii="Tahoma" w:hAnsi="Tahoma" w:cs="Tahoma"/>
              </w:rPr>
              <w:t>2</w:t>
            </w:r>
          </w:p>
        </w:tc>
        <w:tc>
          <w:tcPr>
            <w:tcW w:w="1417" w:type="dxa"/>
          </w:tcPr>
          <w:p w:rsidR="00D33ED9" w:rsidRPr="00C8579C" w:rsidRDefault="00D33ED9"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rsidR="00D33ED9" w:rsidRPr="00C8579C" w:rsidRDefault="00D33ED9" w:rsidP="00182005">
      <w:pPr>
        <w:keepNext/>
        <w:keepLines/>
        <w:jc w:val="both"/>
        <w:rPr>
          <w:rFonts w:ascii="Tahoma" w:hAnsi="Tahoma" w:cs="Tahoma"/>
        </w:rPr>
      </w:pPr>
    </w:p>
    <w:p w:rsidR="00D33ED9" w:rsidRDefault="00D33ED9" w:rsidP="00182005">
      <w:pPr>
        <w:keepNext/>
        <w:keepLines/>
        <w:jc w:val="both"/>
        <w:rPr>
          <w:rFonts w:ascii="Tahoma" w:hAnsi="Tahoma" w:cs="Tahoma"/>
          <w:b/>
        </w:rPr>
      </w:pPr>
      <w:r>
        <w:rPr>
          <w:rFonts w:ascii="Tahoma" w:hAnsi="Tahoma" w:cs="Tahoma"/>
          <w:b/>
        </w:rPr>
        <w:t xml:space="preserve">PONUDBA ŠT. _________________ za javno naročilo št. </w:t>
      </w:r>
      <w:r w:rsidR="00FD0AB5">
        <w:rPr>
          <w:rFonts w:ascii="Tahoma" w:hAnsi="Tahoma" w:cs="Tahoma"/>
          <w:b/>
        </w:rPr>
        <w:t>VKS-147/22</w:t>
      </w:r>
      <w:r w:rsidRPr="00C8579C">
        <w:rPr>
          <w:rFonts w:ascii="Tahoma" w:hAnsi="Tahoma" w:cs="Tahoma"/>
          <w:b/>
        </w:rPr>
        <w:t xml:space="preserve"> – </w:t>
      </w:r>
      <w:r w:rsidR="00C56805">
        <w:rPr>
          <w:rFonts w:ascii="Tahoma" w:hAnsi="Tahoma" w:cs="Tahoma"/>
          <w:b/>
        </w:rPr>
        <w:t>Prevzem in odstranjevanje nevarnih odpadkov zbranih od gospodinjstev po sklopih</w:t>
      </w:r>
      <w:r>
        <w:rPr>
          <w:rFonts w:ascii="Tahoma" w:hAnsi="Tahoma" w:cs="Tahoma"/>
          <w:b/>
        </w:rPr>
        <w:t>,</w:t>
      </w:r>
      <w:r w:rsidR="00193E42">
        <w:rPr>
          <w:rFonts w:ascii="Tahoma" w:hAnsi="Tahoma" w:cs="Tahoma"/>
          <w:b/>
        </w:rPr>
        <w:t xml:space="preserve"> SKLOP 2</w:t>
      </w:r>
    </w:p>
    <w:p w:rsidR="00D33ED9" w:rsidRDefault="00D33ED9" w:rsidP="00182005">
      <w:pPr>
        <w:keepNext/>
        <w:keepLines/>
        <w:rPr>
          <w:rFonts w:ascii="Tahoma" w:hAnsi="Tahoma" w:cs="Tahoma"/>
          <w:b/>
        </w:rPr>
      </w:pPr>
    </w:p>
    <w:p w:rsidR="00193E42" w:rsidRPr="00FF7983" w:rsidRDefault="00193E42" w:rsidP="00182005">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93E42" w:rsidRPr="00FF7983" w:rsidTr="00E42188">
        <w:tc>
          <w:tcPr>
            <w:tcW w:w="1688" w:type="dxa"/>
          </w:tcPr>
          <w:p w:rsidR="00193E42" w:rsidRPr="00FF7983" w:rsidRDefault="00193E42" w:rsidP="00182005">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193E42" w:rsidRPr="00FF7983" w:rsidRDefault="00193E42" w:rsidP="00182005">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193E42" w:rsidRPr="00FF7983" w:rsidRDefault="00193E42" w:rsidP="00182005">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193E42" w:rsidRPr="00FF7983" w:rsidRDefault="00193E42" w:rsidP="00182005">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193E42" w:rsidRDefault="00193E42" w:rsidP="00182005">
      <w:pPr>
        <w:keepNext/>
        <w:keepLines/>
      </w:pPr>
    </w:p>
    <w:p w:rsidR="00193E42" w:rsidRPr="00FF7983" w:rsidRDefault="00193E42" w:rsidP="00182005">
      <w:pPr>
        <w:pStyle w:val="Odstavekseznama"/>
        <w:keepNext/>
        <w:keepLines/>
        <w:numPr>
          <w:ilvl w:val="0"/>
          <w:numId w:val="24"/>
        </w:numPr>
        <w:ind w:hanging="720"/>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rsidR="00193E42" w:rsidRDefault="00193E42" w:rsidP="00182005">
      <w:pPr>
        <w:keepNext/>
        <w:keepLines/>
        <w:jc w:val="both"/>
        <w:rPr>
          <w:rFonts w:ascii="Tahoma" w:hAnsi="Tahoma" w:cs="Tahoma"/>
          <w:b/>
        </w:rPr>
      </w:pPr>
    </w:p>
    <w:p w:rsidR="00193E42" w:rsidRDefault="00193E42" w:rsidP="00182005">
      <w:pPr>
        <w:keepNext/>
        <w:keepLines/>
        <w:jc w:val="both"/>
        <w:rPr>
          <w:rFonts w:ascii="Tahoma" w:hAnsi="Tahoma" w:cs="Tahoma"/>
          <w:b/>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401"/>
        <w:gridCol w:w="1275"/>
        <w:gridCol w:w="993"/>
        <w:gridCol w:w="1134"/>
        <w:gridCol w:w="1417"/>
        <w:gridCol w:w="1843"/>
      </w:tblGrid>
      <w:tr w:rsidR="00193E42" w:rsidRPr="00413645" w:rsidTr="000D71EC">
        <w:trPr>
          <w:trHeight w:val="185"/>
        </w:trPr>
        <w:tc>
          <w:tcPr>
            <w:tcW w:w="2761" w:type="dxa"/>
            <w:gridSpan w:val="2"/>
            <w:shd w:val="clear" w:color="auto" w:fill="FFFFCC"/>
            <w:vAlign w:val="center"/>
          </w:tcPr>
          <w:p w:rsidR="00193E42" w:rsidRPr="00413645" w:rsidRDefault="00193E42" w:rsidP="00182005">
            <w:pPr>
              <w:keepNext/>
              <w:keepLines/>
              <w:jc w:val="center"/>
              <w:rPr>
                <w:rFonts w:ascii="Tahoma" w:hAnsi="Tahoma" w:cs="Tahoma"/>
                <w:b/>
                <w:bCs/>
                <w:iCs/>
              </w:rPr>
            </w:pPr>
            <w:r>
              <w:rPr>
                <w:rFonts w:ascii="Tahoma" w:hAnsi="Tahoma" w:cs="Tahoma"/>
                <w:b/>
                <w:bCs/>
                <w:iCs/>
              </w:rPr>
              <w:t>ODPADEK</w:t>
            </w:r>
          </w:p>
        </w:tc>
        <w:tc>
          <w:tcPr>
            <w:tcW w:w="1275" w:type="dxa"/>
            <w:shd w:val="clear" w:color="auto" w:fill="FFFFCC"/>
          </w:tcPr>
          <w:p w:rsidR="00193E42" w:rsidRDefault="00193E42" w:rsidP="00182005">
            <w:pPr>
              <w:keepNext/>
              <w:keepLines/>
              <w:rPr>
                <w:rFonts w:ascii="Tahoma" w:hAnsi="Tahoma" w:cs="Tahoma"/>
                <w:b/>
                <w:iCs/>
              </w:rPr>
            </w:pPr>
            <w:proofErr w:type="spellStart"/>
            <w:r>
              <w:rPr>
                <w:rFonts w:ascii="Tahoma" w:hAnsi="Tahoma" w:cs="Tahoma"/>
                <w:b/>
                <w:iCs/>
              </w:rPr>
              <w:t>Klasif</w:t>
            </w:r>
            <w:proofErr w:type="spellEnd"/>
            <w:r>
              <w:rPr>
                <w:rFonts w:ascii="Tahoma" w:hAnsi="Tahoma" w:cs="Tahoma"/>
                <w:b/>
                <w:iCs/>
              </w:rPr>
              <w:t>. št. odpadka</w:t>
            </w:r>
          </w:p>
        </w:tc>
        <w:tc>
          <w:tcPr>
            <w:tcW w:w="993"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193E42" w:rsidRPr="00413645" w:rsidRDefault="00193E42" w:rsidP="00182005">
            <w:pPr>
              <w:keepNext/>
              <w:keepLines/>
              <w:jc w:val="center"/>
              <w:rPr>
                <w:rFonts w:ascii="Tahoma" w:hAnsi="Tahoma" w:cs="Tahoma"/>
                <w:b/>
                <w:iCs/>
              </w:rPr>
            </w:pPr>
            <w:r>
              <w:rPr>
                <w:rFonts w:ascii="Tahoma" w:hAnsi="Tahoma" w:cs="Tahoma"/>
                <w:b/>
                <w:iCs/>
              </w:rPr>
              <w:t>Okvirna količina</w:t>
            </w:r>
          </w:p>
        </w:tc>
        <w:tc>
          <w:tcPr>
            <w:tcW w:w="1417"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Cena na enoto v EUR brez DDV</w:t>
            </w:r>
          </w:p>
        </w:tc>
        <w:tc>
          <w:tcPr>
            <w:tcW w:w="1843" w:type="dxa"/>
            <w:shd w:val="clear" w:color="auto" w:fill="FFFFCC"/>
          </w:tcPr>
          <w:p w:rsidR="00193E42" w:rsidRDefault="00193E42" w:rsidP="00182005">
            <w:pPr>
              <w:keepNext/>
              <w:keepLines/>
              <w:jc w:val="both"/>
              <w:rPr>
                <w:rFonts w:ascii="Tahoma" w:hAnsi="Tahoma" w:cs="Tahoma"/>
                <w:b/>
                <w:iCs/>
              </w:rPr>
            </w:pPr>
            <w:r w:rsidRPr="00413645">
              <w:rPr>
                <w:rFonts w:ascii="Tahoma" w:hAnsi="Tahoma" w:cs="Tahoma"/>
                <w:b/>
                <w:iCs/>
              </w:rPr>
              <w:t>Ponudbena cena EUR brez DDV</w:t>
            </w:r>
          </w:p>
          <w:p w:rsidR="00193E42" w:rsidRPr="00413645" w:rsidRDefault="00193E42" w:rsidP="00182005">
            <w:pPr>
              <w:keepNext/>
              <w:keepLines/>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w:t>
            </w:r>
            <w:r w:rsidR="000D71EC">
              <w:rPr>
                <w:rFonts w:ascii="Tahoma" w:hAnsi="Tahoma" w:cs="Tahoma"/>
                <w:b/>
                <w:sz w:val="16"/>
                <w:szCs w:val="16"/>
              </w:rPr>
              <w:t xml:space="preserve"> </w:t>
            </w:r>
            <w:r w:rsidRPr="0067274D">
              <w:rPr>
                <w:rFonts w:ascii="Tahoma" w:hAnsi="Tahoma" w:cs="Tahoma"/>
                <w:b/>
                <w:sz w:val="16"/>
                <w:szCs w:val="16"/>
              </w:rPr>
              <w:t>enoto</w:t>
            </w:r>
            <w:r>
              <w:rPr>
                <w:rFonts w:ascii="Tahoma" w:hAnsi="Tahoma" w:cs="Tahoma"/>
                <w:b/>
                <w:sz w:val="16"/>
                <w:szCs w:val="16"/>
              </w:rPr>
              <w:t xml:space="preserve"> mere</w:t>
            </w:r>
            <w:r w:rsidRPr="0067274D">
              <w:rPr>
                <w:rFonts w:ascii="Tahoma" w:hAnsi="Tahoma" w:cs="Tahoma"/>
                <w:b/>
                <w:sz w:val="16"/>
                <w:szCs w:val="16"/>
              </w:rPr>
              <w:t>')</w:t>
            </w:r>
          </w:p>
        </w:tc>
      </w:tr>
      <w:tr w:rsidR="00193E42" w:rsidRPr="00413645" w:rsidTr="000D71EC">
        <w:trPr>
          <w:trHeight w:val="185"/>
        </w:trPr>
        <w:tc>
          <w:tcPr>
            <w:tcW w:w="360" w:type="dxa"/>
            <w:vAlign w:val="center"/>
          </w:tcPr>
          <w:p w:rsidR="00193E42" w:rsidRDefault="00193E42" w:rsidP="00182005">
            <w:pPr>
              <w:keepNext/>
              <w:keepLines/>
              <w:jc w:val="center"/>
              <w:rPr>
                <w:rFonts w:ascii="Tahoma" w:hAnsi="Tahoma" w:cs="Tahoma"/>
                <w:iCs/>
              </w:rPr>
            </w:pPr>
            <w:r>
              <w:rPr>
                <w:rFonts w:ascii="Tahoma" w:hAnsi="Tahoma" w:cs="Tahoma"/>
                <w:iCs/>
              </w:rPr>
              <w:t>1</w:t>
            </w:r>
          </w:p>
        </w:tc>
        <w:tc>
          <w:tcPr>
            <w:tcW w:w="2401" w:type="dxa"/>
            <w:vAlign w:val="center"/>
          </w:tcPr>
          <w:p w:rsidR="00193E42" w:rsidRPr="00E76312" w:rsidRDefault="00193E42" w:rsidP="00182005">
            <w:pPr>
              <w:keepNext/>
              <w:keepLines/>
              <w:spacing w:before="120" w:after="120"/>
              <w:rPr>
                <w:rFonts w:ascii="Tahoma" w:hAnsi="Tahoma" w:cs="Tahoma"/>
                <w:iCs/>
              </w:rPr>
            </w:pPr>
            <w:r>
              <w:rPr>
                <w:rFonts w:ascii="Tahoma" w:hAnsi="Tahoma" w:cs="Tahoma"/>
                <w:color w:val="000000"/>
              </w:rPr>
              <w:t>kemikalije (zbrane iz gospodinjstev)</w:t>
            </w:r>
          </w:p>
        </w:tc>
        <w:tc>
          <w:tcPr>
            <w:tcW w:w="1275" w:type="dxa"/>
            <w:vAlign w:val="center"/>
          </w:tcPr>
          <w:p w:rsidR="00193E42" w:rsidRDefault="00193E42" w:rsidP="00182005">
            <w:pPr>
              <w:keepNext/>
              <w:keepLines/>
              <w:jc w:val="center"/>
              <w:rPr>
                <w:rFonts w:ascii="Tahoma" w:hAnsi="Tahoma" w:cs="Tahoma"/>
                <w:color w:val="000000"/>
              </w:rPr>
            </w:pPr>
            <w:r>
              <w:rPr>
                <w:rFonts w:ascii="Tahoma" w:hAnsi="Tahoma" w:cs="Tahoma"/>
                <w:color w:val="000000"/>
              </w:rPr>
              <w:t xml:space="preserve">20 01 13*, </w:t>
            </w:r>
          </w:p>
          <w:p w:rsidR="00193E42" w:rsidRDefault="00193E42" w:rsidP="00182005">
            <w:pPr>
              <w:keepNext/>
              <w:keepLines/>
              <w:jc w:val="center"/>
              <w:rPr>
                <w:rFonts w:ascii="Tahoma" w:hAnsi="Tahoma" w:cs="Tahoma"/>
                <w:color w:val="000000"/>
              </w:rPr>
            </w:pPr>
            <w:r>
              <w:rPr>
                <w:rFonts w:ascii="Tahoma" w:hAnsi="Tahoma" w:cs="Tahoma"/>
                <w:color w:val="000000"/>
              </w:rPr>
              <w:t xml:space="preserve">20 01 14*, </w:t>
            </w:r>
          </w:p>
          <w:p w:rsidR="00193E42" w:rsidRDefault="00193E42" w:rsidP="00182005">
            <w:pPr>
              <w:keepNext/>
              <w:keepLines/>
              <w:jc w:val="center"/>
              <w:rPr>
                <w:rFonts w:ascii="Tahoma" w:hAnsi="Tahoma" w:cs="Tahoma"/>
                <w:color w:val="000000"/>
              </w:rPr>
            </w:pPr>
            <w:r>
              <w:rPr>
                <w:rFonts w:ascii="Tahoma" w:hAnsi="Tahoma" w:cs="Tahoma"/>
                <w:color w:val="000000"/>
              </w:rPr>
              <w:t xml:space="preserve">20 01 15*, </w:t>
            </w:r>
          </w:p>
          <w:p w:rsidR="00193E42" w:rsidRPr="00E76312" w:rsidRDefault="00193E42" w:rsidP="00182005">
            <w:pPr>
              <w:keepNext/>
              <w:keepLines/>
              <w:jc w:val="center"/>
              <w:rPr>
                <w:rFonts w:ascii="Tahoma" w:hAnsi="Tahoma" w:cs="Tahoma"/>
                <w:iCs/>
              </w:rPr>
            </w:pPr>
            <w:r>
              <w:rPr>
                <w:rFonts w:ascii="Tahoma" w:hAnsi="Tahoma" w:cs="Tahoma"/>
                <w:color w:val="000000"/>
              </w:rPr>
              <w:t>20 01 17*</w:t>
            </w:r>
          </w:p>
        </w:tc>
        <w:tc>
          <w:tcPr>
            <w:tcW w:w="993" w:type="dxa"/>
            <w:vAlign w:val="center"/>
          </w:tcPr>
          <w:p w:rsidR="00193E42" w:rsidRDefault="00193E42" w:rsidP="00182005">
            <w:pPr>
              <w:keepNext/>
              <w:keepLines/>
              <w:jc w:val="center"/>
              <w:rPr>
                <w:rFonts w:ascii="Tahoma" w:hAnsi="Tahoma" w:cs="Tahoma"/>
                <w:iCs/>
              </w:rPr>
            </w:pPr>
            <w:r>
              <w:rPr>
                <w:rFonts w:ascii="Tahoma" w:hAnsi="Tahoma" w:cs="Tahoma"/>
                <w:iCs/>
              </w:rPr>
              <w:t>kg</w:t>
            </w:r>
          </w:p>
        </w:tc>
        <w:tc>
          <w:tcPr>
            <w:tcW w:w="1134" w:type="dxa"/>
            <w:vAlign w:val="center"/>
          </w:tcPr>
          <w:p w:rsidR="00193E42" w:rsidRDefault="0023047F" w:rsidP="00182005">
            <w:pPr>
              <w:keepNext/>
              <w:keepLines/>
              <w:autoSpaceDE w:val="0"/>
              <w:autoSpaceDN w:val="0"/>
              <w:adjustRightInd w:val="0"/>
              <w:jc w:val="center"/>
              <w:rPr>
                <w:rFonts w:ascii="Tahoma" w:hAnsi="Tahoma" w:cs="Tahoma"/>
                <w:iCs/>
              </w:rPr>
            </w:pPr>
            <w:r>
              <w:rPr>
                <w:rFonts w:ascii="Tahoma" w:hAnsi="Tahoma" w:cs="Tahoma"/>
                <w:iCs/>
              </w:rPr>
              <w:t>2</w:t>
            </w:r>
            <w:r w:rsidR="00193E42">
              <w:rPr>
                <w:rFonts w:ascii="Tahoma" w:hAnsi="Tahoma" w:cs="Tahoma"/>
                <w:iCs/>
              </w:rPr>
              <w:t>8.000</w:t>
            </w:r>
          </w:p>
        </w:tc>
        <w:tc>
          <w:tcPr>
            <w:tcW w:w="1417" w:type="dxa"/>
            <w:vAlign w:val="center"/>
          </w:tcPr>
          <w:p w:rsidR="00193E42" w:rsidRPr="00413645" w:rsidRDefault="00193E42" w:rsidP="00182005">
            <w:pPr>
              <w:keepNext/>
              <w:keepLines/>
              <w:jc w:val="center"/>
              <w:rPr>
                <w:rFonts w:ascii="Tahoma" w:hAnsi="Tahoma" w:cs="Tahoma"/>
                <w:iCs/>
              </w:rPr>
            </w:pPr>
          </w:p>
        </w:tc>
        <w:tc>
          <w:tcPr>
            <w:tcW w:w="1843" w:type="dxa"/>
            <w:tcBorders>
              <w:bottom w:val="single" w:sz="4" w:space="0" w:color="auto"/>
            </w:tcBorders>
            <w:vAlign w:val="center"/>
          </w:tcPr>
          <w:p w:rsidR="00193E42" w:rsidRDefault="00193E42" w:rsidP="00182005">
            <w:pPr>
              <w:keepNext/>
              <w:keepLines/>
              <w:jc w:val="right"/>
              <w:rPr>
                <w:rFonts w:ascii="Tahoma" w:hAnsi="Tahoma" w:cs="Tahoma"/>
                <w:iCs/>
              </w:rPr>
            </w:pPr>
            <w:r>
              <w:rPr>
                <w:rFonts w:ascii="Tahoma" w:hAnsi="Tahoma" w:cs="Tahoma"/>
                <w:iCs/>
              </w:rPr>
              <w:t>EUR</w:t>
            </w:r>
          </w:p>
        </w:tc>
      </w:tr>
      <w:tr w:rsidR="0023047F" w:rsidRPr="00413645" w:rsidTr="000D71EC">
        <w:trPr>
          <w:trHeight w:val="185"/>
        </w:trPr>
        <w:tc>
          <w:tcPr>
            <w:tcW w:w="360" w:type="dxa"/>
            <w:vAlign w:val="center"/>
          </w:tcPr>
          <w:p w:rsidR="0023047F" w:rsidRDefault="0023047F" w:rsidP="00182005">
            <w:pPr>
              <w:keepNext/>
              <w:keepLines/>
              <w:jc w:val="center"/>
              <w:rPr>
                <w:rFonts w:ascii="Tahoma" w:hAnsi="Tahoma" w:cs="Tahoma"/>
                <w:iCs/>
              </w:rPr>
            </w:pPr>
            <w:r>
              <w:rPr>
                <w:rFonts w:ascii="Tahoma" w:hAnsi="Tahoma" w:cs="Tahoma"/>
                <w:iCs/>
              </w:rPr>
              <w:t>2</w:t>
            </w:r>
          </w:p>
        </w:tc>
        <w:tc>
          <w:tcPr>
            <w:tcW w:w="2401" w:type="dxa"/>
            <w:vAlign w:val="center"/>
          </w:tcPr>
          <w:p w:rsidR="0023047F" w:rsidRDefault="0023047F" w:rsidP="0023047F">
            <w:pPr>
              <w:keepNext/>
              <w:keepLines/>
              <w:spacing w:before="120" w:after="120"/>
              <w:rPr>
                <w:rFonts w:ascii="Tahoma" w:hAnsi="Tahoma" w:cs="Tahoma"/>
                <w:color w:val="000000"/>
              </w:rPr>
            </w:pPr>
            <w:r>
              <w:rPr>
                <w:rFonts w:ascii="Tahoma" w:hAnsi="Tahoma" w:cs="Tahoma"/>
                <w:color w:val="000000"/>
              </w:rPr>
              <w:t>laboratorijske kemikalije</w:t>
            </w:r>
          </w:p>
        </w:tc>
        <w:tc>
          <w:tcPr>
            <w:tcW w:w="1275" w:type="dxa"/>
            <w:vAlign w:val="center"/>
          </w:tcPr>
          <w:p w:rsidR="0023047F" w:rsidRDefault="0023047F" w:rsidP="00182005">
            <w:pPr>
              <w:keepNext/>
              <w:keepLines/>
              <w:jc w:val="center"/>
              <w:rPr>
                <w:rFonts w:ascii="Tahoma" w:hAnsi="Tahoma" w:cs="Tahoma"/>
                <w:color w:val="000000"/>
              </w:rPr>
            </w:pPr>
            <w:r>
              <w:rPr>
                <w:rFonts w:ascii="Tahoma" w:hAnsi="Tahoma" w:cs="Tahoma"/>
                <w:color w:val="000000"/>
              </w:rPr>
              <w:t>16 05 06*</w:t>
            </w:r>
          </w:p>
        </w:tc>
        <w:tc>
          <w:tcPr>
            <w:tcW w:w="993" w:type="dxa"/>
            <w:vAlign w:val="center"/>
          </w:tcPr>
          <w:p w:rsidR="0023047F" w:rsidRDefault="0023047F" w:rsidP="00182005">
            <w:pPr>
              <w:keepNext/>
              <w:keepLines/>
              <w:jc w:val="center"/>
              <w:rPr>
                <w:rFonts w:ascii="Tahoma" w:hAnsi="Tahoma" w:cs="Tahoma"/>
                <w:iCs/>
              </w:rPr>
            </w:pPr>
            <w:r>
              <w:rPr>
                <w:rFonts w:ascii="Tahoma" w:hAnsi="Tahoma" w:cs="Tahoma"/>
                <w:iCs/>
              </w:rPr>
              <w:t>kg</w:t>
            </w:r>
          </w:p>
        </w:tc>
        <w:tc>
          <w:tcPr>
            <w:tcW w:w="1134" w:type="dxa"/>
            <w:vAlign w:val="center"/>
          </w:tcPr>
          <w:p w:rsidR="0023047F" w:rsidRDefault="0023047F" w:rsidP="00182005">
            <w:pPr>
              <w:keepNext/>
              <w:keepLines/>
              <w:autoSpaceDE w:val="0"/>
              <w:autoSpaceDN w:val="0"/>
              <w:adjustRightInd w:val="0"/>
              <w:jc w:val="center"/>
              <w:rPr>
                <w:rFonts w:ascii="Tahoma" w:hAnsi="Tahoma" w:cs="Tahoma"/>
                <w:iCs/>
              </w:rPr>
            </w:pPr>
            <w:r>
              <w:rPr>
                <w:rFonts w:ascii="Tahoma" w:hAnsi="Tahoma" w:cs="Tahoma"/>
                <w:iCs/>
              </w:rPr>
              <w:t>1.500</w:t>
            </w:r>
          </w:p>
        </w:tc>
        <w:tc>
          <w:tcPr>
            <w:tcW w:w="1417" w:type="dxa"/>
            <w:vAlign w:val="center"/>
          </w:tcPr>
          <w:p w:rsidR="0023047F" w:rsidRPr="00413645" w:rsidRDefault="0023047F" w:rsidP="00182005">
            <w:pPr>
              <w:keepNext/>
              <w:keepLines/>
              <w:jc w:val="center"/>
              <w:rPr>
                <w:rFonts w:ascii="Tahoma" w:hAnsi="Tahoma" w:cs="Tahoma"/>
                <w:iCs/>
              </w:rPr>
            </w:pPr>
          </w:p>
        </w:tc>
        <w:tc>
          <w:tcPr>
            <w:tcW w:w="1843" w:type="dxa"/>
            <w:tcBorders>
              <w:bottom w:val="single" w:sz="4" w:space="0" w:color="auto"/>
            </w:tcBorders>
            <w:vAlign w:val="center"/>
          </w:tcPr>
          <w:p w:rsidR="0023047F" w:rsidRDefault="0023047F" w:rsidP="00182005">
            <w:pPr>
              <w:keepNext/>
              <w:keepLines/>
              <w:jc w:val="right"/>
              <w:rPr>
                <w:rFonts w:ascii="Tahoma" w:hAnsi="Tahoma" w:cs="Tahoma"/>
                <w:iCs/>
              </w:rPr>
            </w:pPr>
          </w:p>
        </w:tc>
      </w:tr>
      <w:tr w:rsidR="00193E42" w:rsidRPr="00413645" w:rsidTr="000D71EC">
        <w:trPr>
          <w:trHeight w:val="185"/>
        </w:trPr>
        <w:tc>
          <w:tcPr>
            <w:tcW w:w="360" w:type="dxa"/>
            <w:tcBorders>
              <w:top w:val="single" w:sz="18" w:space="0" w:color="auto"/>
              <w:bottom w:val="single" w:sz="2" w:space="0" w:color="auto"/>
            </w:tcBorders>
          </w:tcPr>
          <w:p w:rsidR="00193E42" w:rsidRPr="00413645" w:rsidRDefault="00193E42" w:rsidP="00182005">
            <w:pPr>
              <w:keepNext/>
              <w:keepLines/>
              <w:rPr>
                <w:rFonts w:ascii="Tahoma" w:hAnsi="Tahoma" w:cs="Tahoma"/>
                <w:iCs/>
              </w:rPr>
            </w:pPr>
          </w:p>
        </w:tc>
        <w:tc>
          <w:tcPr>
            <w:tcW w:w="2401" w:type="dxa"/>
            <w:tcBorders>
              <w:top w:val="single" w:sz="18" w:space="0" w:color="auto"/>
              <w:bottom w:val="single" w:sz="2" w:space="0" w:color="auto"/>
            </w:tcBorders>
          </w:tcPr>
          <w:p w:rsidR="00193E42" w:rsidRPr="00413645" w:rsidRDefault="00193E42" w:rsidP="00182005">
            <w:pPr>
              <w:keepNext/>
              <w:keepLines/>
              <w:rPr>
                <w:rFonts w:ascii="Tahoma" w:hAnsi="Tahoma" w:cs="Tahoma"/>
                <w:b/>
                <w:iCs/>
              </w:rPr>
            </w:pPr>
          </w:p>
        </w:tc>
        <w:tc>
          <w:tcPr>
            <w:tcW w:w="1275" w:type="dxa"/>
            <w:tcBorders>
              <w:top w:val="single" w:sz="18" w:space="0" w:color="auto"/>
              <w:bottom w:val="single" w:sz="2" w:space="0" w:color="auto"/>
            </w:tcBorders>
            <w:shd w:val="clear" w:color="auto" w:fill="FFFFCC"/>
          </w:tcPr>
          <w:p w:rsidR="00193E42" w:rsidRPr="00413645" w:rsidRDefault="00193E42" w:rsidP="00182005">
            <w:pPr>
              <w:keepNext/>
              <w:keepLines/>
              <w:jc w:val="both"/>
              <w:rPr>
                <w:rFonts w:ascii="Tahoma" w:hAnsi="Tahoma" w:cs="Tahoma"/>
                <w:b/>
                <w:iCs/>
              </w:rPr>
            </w:pPr>
          </w:p>
        </w:tc>
        <w:tc>
          <w:tcPr>
            <w:tcW w:w="3544" w:type="dxa"/>
            <w:gridSpan w:val="3"/>
            <w:tcBorders>
              <w:top w:val="single" w:sz="18" w:space="0" w:color="auto"/>
              <w:bottom w:val="single" w:sz="2" w:space="0" w:color="auto"/>
              <w:right w:val="single" w:sz="2" w:space="0" w:color="auto"/>
            </w:tcBorders>
            <w:shd w:val="clear" w:color="auto" w:fill="FFFFCC"/>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 v</w:t>
            </w:r>
            <w:r w:rsidRPr="00413645">
              <w:rPr>
                <w:rFonts w:ascii="Tahoma" w:hAnsi="Tahoma" w:cs="Tahoma"/>
                <w:b/>
                <w:iCs/>
              </w:rPr>
              <w:t xml:space="preserve"> EUR brez DDV</w:t>
            </w:r>
          </w:p>
        </w:tc>
        <w:tc>
          <w:tcPr>
            <w:tcW w:w="1843" w:type="dxa"/>
            <w:tcBorders>
              <w:top w:val="single" w:sz="18" w:space="0" w:color="auto"/>
              <w:left w:val="single" w:sz="2" w:space="0" w:color="auto"/>
              <w:bottom w:val="single" w:sz="2" w:space="0" w:color="auto"/>
              <w:right w:val="single" w:sz="2" w:space="0" w:color="auto"/>
            </w:tcBorders>
            <w:shd w:val="clear" w:color="auto" w:fill="FFFFCC"/>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0D71EC">
        <w:trPr>
          <w:trHeight w:val="185"/>
        </w:trPr>
        <w:tc>
          <w:tcPr>
            <w:tcW w:w="360" w:type="dxa"/>
            <w:tcBorders>
              <w:top w:val="single" w:sz="2" w:space="0" w:color="auto"/>
              <w:bottom w:val="single" w:sz="2" w:space="0" w:color="auto"/>
            </w:tcBorders>
          </w:tcPr>
          <w:p w:rsidR="00193E42" w:rsidRPr="00413645" w:rsidRDefault="00193E42" w:rsidP="00182005">
            <w:pPr>
              <w:keepNext/>
              <w:keepLines/>
              <w:rPr>
                <w:rFonts w:ascii="Tahoma" w:hAnsi="Tahoma" w:cs="Tahoma"/>
                <w:iCs/>
              </w:rPr>
            </w:pPr>
          </w:p>
        </w:tc>
        <w:tc>
          <w:tcPr>
            <w:tcW w:w="2401" w:type="dxa"/>
            <w:tcBorders>
              <w:top w:val="single" w:sz="2" w:space="0" w:color="auto"/>
              <w:bottom w:val="single" w:sz="2" w:space="0" w:color="auto"/>
            </w:tcBorders>
          </w:tcPr>
          <w:p w:rsidR="00193E42" w:rsidRPr="00413645" w:rsidRDefault="00193E42" w:rsidP="00182005">
            <w:pPr>
              <w:keepNext/>
              <w:keepLines/>
              <w:rPr>
                <w:rFonts w:ascii="Tahoma" w:hAnsi="Tahoma" w:cs="Tahoma"/>
                <w:b/>
                <w:iCs/>
              </w:rPr>
            </w:pPr>
          </w:p>
        </w:tc>
        <w:tc>
          <w:tcPr>
            <w:tcW w:w="1275" w:type="dxa"/>
            <w:tcBorders>
              <w:top w:val="single" w:sz="2" w:space="0" w:color="auto"/>
              <w:bottom w:val="single" w:sz="2" w:space="0" w:color="auto"/>
            </w:tcBorders>
          </w:tcPr>
          <w:p w:rsidR="00193E42" w:rsidRDefault="00193E42" w:rsidP="00182005">
            <w:pPr>
              <w:keepNext/>
              <w:keepLines/>
              <w:rPr>
                <w:rFonts w:ascii="Tahoma" w:hAnsi="Tahoma" w:cs="Tahoma"/>
                <w:iCs/>
              </w:rPr>
            </w:pPr>
          </w:p>
        </w:tc>
        <w:tc>
          <w:tcPr>
            <w:tcW w:w="3544" w:type="dxa"/>
            <w:gridSpan w:val="3"/>
            <w:tcBorders>
              <w:top w:val="single" w:sz="2" w:space="0" w:color="auto"/>
              <w:bottom w:val="single" w:sz="2" w:space="0" w:color="auto"/>
              <w:right w:val="single" w:sz="2" w:space="0" w:color="auto"/>
            </w:tcBorders>
          </w:tcPr>
          <w:p w:rsidR="00193E42" w:rsidRDefault="00193E42" w:rsidP="00182005">
            <w:pPr>
              <w:keepNext/>
              <w:keepLines/>
              <w:rPr>
                <w:rFonts w:ascii="Tahoma" w:hAnsi="Tahoma" w:cs="Tahoma"/>
                <w:iCs/>
              </w:rPr>
            </w:pPr>
          </w:p>
          <w:p w:rsidR="00193E42" w:rsidRPr="00413645" w:rsidRDefault="00193E42" w:rsidP="00182005">
            <w:pPr>
              <w:keepNext/>
              <w:keepLines/>
              <w:rPr>
                <w:rFonts w:ascii="Tahoma" w:hAnsi="Tahoma" w:cs="Tahoma"/>
                <w:iCs/>
              </w:rPr>
            </w:pPr>
            <w:r>
              <w:rPr>
                <w:rFonts w:ascii="Tahoma" w:hAnsi="Tahoma" w:cs="Tahoma"/>
                <w:iCs/>
              </w:rPr>
              <w:t>DDV _____ %</w:t>
            </w:r>
          </w:p>
        </w:tc>
        <w:tc>
          <w:tcPr>
            <w:tcW w:w="1843"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0D71EC">
        <w:trPr>
          <w:trHeight w:val="185"/>
        </w:trPr>
        <w:tc>
          <w:tcPr>
            <w:tcW w:w="360" w:type="dxa"/>
            <w:tcBorders>
              <w:top w:val="single" w:sz="2" w:space="0" w:color="auto"/>
            </w:tcBorders>
          </w:tcPr>
          <w:p w:rsidR="00193E42" w:rsidRPr="00413645" w:rsidRDefault="00193E42" w:rsidP="00182005">
            <w:pPr>
              <w:keepNext/>
              <w:keepLines/>
              <w:rPr>
                <w:rFonts w:ascii="Tahoma" w:hAnsi="Tahoma" w:cs="Tahoma"/>
                <w:iCs/>
              </w:rPr>
            </w:pPr>
          </w:p>
        </w:tc>
        <w:tc>
          <w:tcPr>
            <w:tcW w:w="2401" w:type="dxa"/>
            <w:tcBorders>
              <w:top w:val="single" w:sz="2" w:space="0" w:color="auto"/>
            </w:tcBorders>
          </w:tcPr>
          <w:p w:rsidR="00193E42" w:rsidRPr="00413645" w:rsidRDefault="00193E42" w:rsidP="00182005">
            <w:pPr>
              <w:keepNext/>
              <w:keepLines/>
              <w:rPr>
                <w:rFonts w:ascii="Tahoma" w:hAnsi="Tahoma" w:cs="Tahoma"/>
                <w:b/>
                <w:iCs/>
              </w:rPr>
            </w:pPr>
          </w:p>
        </w:tc>
        <w:tc>
          <w:tcPr>
            <w:tcW w:w="1275" w:type="dxa"/>
            <w:tcBorders>
              <w:top w:val="single" w:sz="2" w:space="0" w:color="auto"/>
            </w:tcBorders>
          </w:tcPr>
          <w:p w:rsidR="00193E42" w:rsidRPr="00413645" w:rsidRDefault="00193E42" w:rsidP="00182005">
            <w:pPr>
              <w:keepNext/>
              <w:keepLines/>
              <w:jc w:val="both"/>
              <w:rPr>
                <w:rFonts w:ascii="Tahoma" w:hAnsi="Tahoma" w:cs="Tahoma"/>
                <w:b/>
                <w:iCs/>
              </w:rPr>
            </w:pPr>
          </w:p>
        </w:tc>
        <w:tc>
          <w:tcPr>
            <w:tcW w:w="3544" w:type="dxa"/>
            <w:gridSpan w:val="3"/>
            <w:tcBorders>
              <w:top w:val="single" w:sz="2" w:space="0" w:color="auto"/>
              <w:right w:val="single" w:sz="2" w:space="0" w:color="auto"/>
            </w:tcBorders>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w:t>
            </w:r>
            <w:r w:rsidRPr="00413645">
              <w:rPr>
                <w:rFonts w:ascii="Tahoma" w:hAnsi="Tahoma" w:cs="Tahoma"/>
                <w:b/>
                <w:iCs/>
              </w:rPr>
              <w:t xml:space="preserve"> EUR z DDV</w:t>
            </w:r>
          </w:p>
        </w:tc>
        <w:tc>
          <w:tcPr>
            <w:tcW w:w="1843"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bl>
    <w:p w:rsidR="00193E42" w:rsidRDefault="00193E42" w:rsidP="00182005">
      <w:pPr>
        <w:keepNext/>
        <w:keepLines/>
        <w:jc w:val="both"/>
        <w:rPr>
          <w:rFonts w:ascii="Tahoma" w:hAnsi="Tahoma" w:cs="Tahoma"/>
        </w:rPr>
      </w:pPr>
    </w:p>
    <w:p w:rsidR="00193E42" w:rsidRPr="00B72F7E" w:rsidRDefault="00193E42" w:rsidP="00182005">
      <w:pPr>
        <w:keepNext/>
        <w:keepLines/>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w:t>
      </w:r>
      <w:r>
        <w:rPr>
          <w:rFonts w:ascii="Tahoma" w:hAnsi="Tahoma" w:cs="Tahoma"/>
        </w:rPr>
        <w:t>n</w:t>
      </w:r>
      <w:r w:rsidRPr="00B72F7E">
        <w:rPr>
          <w:rFonts w:ascii="Tahoma" w:hAnsi="Tahoma" w:cs="Tahoma"/>
        </w:rPr>
        <w:t>aročnik pa si pridržuje pravico zmanjšati oziroma povečati predvidene količine odpadkov.</w:t>
      </w:r>
    </w:p>
    <w:p w:rsidR="00193E42" w:rsidRDefault="00193E42" w:rsidP="00182005">
      <w:pPr>
        <w:keepNext/>
        <w:keepLines/>
        <w:tabs>
          <w:tab w:val="num" w:pos="426"/>
        </w:tabs>
        <w:rPr>
          <w:rFonts w:ascii="Tahoma" w:hAnsi="Tahoma" w:cs="Tahoma"/>
          <w:b/>
        </w:rPr>
      </w:pPr>
    </w:p>
    <w:p w:rsidR="00193E42" w:rsidRDefault="00193E42" w:rsidP="00182005">
      <w:pPr>
        <w:pStyle w:val="Odstavekseznama"/>
        <w:keepNext/>
        <w:keepLines/>
        <w:numPr>
          <w:ilvl w:val="0"/>
          <w:numId w:val="24"/>
        </w:numPr>
        <w:ind w:hanging="720"/>
        <w:jc w:val="both"/>
        <w:rPr>
          <w:rFonts w:ascii="Tahoma" w:hAnsi="Tahoma" w:cs="Tahoma"/>
          <w:b/>
        </w:rPr>
      </w:pPr>
      <w:r>
        <w:rPr>
          <w:rFonts w:ascii="Tahoma" w:hAnsi="Tahoma" w:cs="Tahoma"/>
          <w:b/>
        </w:rPr>
        <w:t>ROK PREVZEMA IN ODVOZA</w:t>
      </w:r>
    </w:p>
    <w:p w:rsidR="00193E42" w:rsidRDefault="00193E42" w:rsidP="00182005">
      <w:pPr>
        <w:keepNext/>
        <w:keepLines/>
        <w:tabs>
          <w:tab w:val="num" w:pos="426"/>
        </w:tabs>
        <w:rPr>
          <w:rFonts w:ascii="Tahoma" w:hAnsi="Tahoma" w:cs="Tahoma"/>
          <w:b/>
        </w:rPr>
      </w:pPr>
    </w:p>
    <w:p w:rsidR="00193E42" w:rsidRDefault="00193E42" w:rsidP="00182005">
      <w:pPr>
        <w:keepNext/>
        <w:keepLines/>
        <w:tabs>
          <w:tab w:val="num" w:pos="426"/>
        </w:tabs>
        <w:jc w:val="both"/>
        <w:rPr>
          <w:rFonts w:ascii="Tahoma" w:hAnsi="Tahoma" w:cs="Tahoma"/>
        </w:rPr>
      </w:pPr>
      <w:r>
        <w:rPr>
          <w:rFonts w:ascii="Tahoma" w:hAnsi="Tahoma" w:cs="Tahoma"/>
        </w:rPr>
        <w:t>Prevzem in o</w:t>
      </w:r>
      <w:r w:rsidRPr="00F2305C">
        <w:rPr>
          <w:rFonts w:ascii="Tahoma" w:hAnsi="Tahoma" w:cs="Tahoma"/>
        </w:rPr>
        <w:t>dvoz odpadkov zagotavljamo v roku ______ koledarskih dni od posameznega pisnega (e-pošta) naročila s strani naročnika.</w:t>
      </w:r>
    </w:p>
    <w:p w:rsidR="00193E42" w:rsidRPr="002B4EAF" w:rsidRDefault="002B4EAF" w:rsidP="00182005">
      <w:pPr>
        <w:keepNext/>
        <w:keepLines/>
        <w:jc w:val="both"/>
        <w:rPr>
          <w:rFonts w:ascii="Tahoma" w:hAnsi="Tahoma" w:cs="Tahoma"/>
        </w:rPr>
      </w:pPr>
      <w:r w:rsidRPr="002B4EAF">
        <w:rPr>
          <w:rFonts w:ascii="Tahoma" w:hAnsi="Tahoma" w:cs="Tahoma"/>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rsidR="00193E42" w:rsidRPr="002B4EAF" w:rsidRDefault="00193E42" w:rsidP="00182005">
      <w:pPr>
        <w:keepNext/>
        <w:keepLines/>
        <w:jc w:val="both"/>
        <w:rPr>
          <w:rFonts w:ascii="Tahoma" w:hAnsi="Tahoma" w:cs="Tahoma"/>
        </w:rPr>
      </w:pPr>
    </w:p>
    <w:p w:rsidR="00193E42" w:rsidRPr="00C8579C" w:rsidRDefault="00193E42" w:rsidP="00182005">
      <w:pPr>
        <w:pStyle w:val="Odstavekseznama"/>
        <w:keepNext/>
        <w:keepLines/>
        <w:numPr>
          <w:ilvl w:val="0"/>
          <w:numId w:val="24"/>
        </w:numPr>
        <w:ind w:hanging="720"/>
        <w:jc w:val="both"/>
        <w:rPr>
          <w:rFonts w:ascii="Tahoma" w:hAnsi="Tahoma" w:cs="Tahoma"/>
          <w:b/>
        </w:rPr>
      </w:pPr>
      <w:r w:rsidRPr="00C8579C">
        <w:rPr>
          <w:rFonts w:ascii="Tahoma" w:hAnsi="Tahoma" w:cs="Tahoma"/>
          <w:b/>
        </w:rPr>
        <w:t>VELJAVNOST PONUDBE</w:t>
      </w:r>
    </w:p>
    <w:p w:rsidR="00193E42" w:rsidRPr="00C8579C" w:rsidRDefault="00193E42" w:rsidP="00182005">
      <w:pPr>
        <w:keepNext/>
        <w:keepLines/>
        <w:jc w:val="both"/>
        <w:rPr>
          <w:rFonts w:ascii="Tahoma" w:hAnsi="Tahoma" w:cs="Tahoma"/>
          <w:highlight w:val="yellow"/>
        </w:rPr>
      </w:pPr>
    </w:p>
    <w:p w:rsidR="002F0D6C" w:rsidRPr="000F10F8" w:rsidRDefault="002F0D6C" w:rsidP="002F0D6C">
      <w:pPr>
        <w:keepNext/>
        <w:keepLines/>
        <w:tabs>
          <w:tab w:val="num" w:pos="426"/>
        </w:tabs>
        <w:jc w:val="both"/>
        <w:rPr>
          <w:rFonts w:ascii="Tahoma" w:hAnsi="Tahoma" w:cs="Tahoma"/>
        </w:rPr>
      </w:pPr>
      <w:r w:rsidRPr="000F10F8">
        <w:rPr>
          <w:rFonts w:ascii="Tahoma" w:hAnsi="Tahoma" w:cs="Tahoma"/>
        </w:rPr>
        <w:t xml:space="preserve">Veljavnost ponudbe je </w:t>
      </w:r>
      <w:r>
        <w:rPr>
          <w:rFonts w:ascii="Tahoma" w:hAnsi="Tahoma" w:cs="Tahoma"/>
        </w:rPr>
        <w:t>15</w:t>
      </w:r>
      <w:r w:rsidRPr="000F10F8">
        <w:rPr>
          <w:rFonts w:ascii="Tahoma" w:hAnsi="Tahoma" w:cs="Tahoma"/>
        </w:rPr>
        <w:t xml:space="preserve">. </w:t>
      </w:r>
      <w:r>
        <w:rPr>
          <w:rFonts w:ascii="Tahoma" w:hAnsi="Tahoma" w:cs="Tahoma"/>
        </w:rPr>
        <w:t>3</w:t>
      </w:r>
      <w:r w:rsidRPr="000F10F8">
        <w:rPr>
          <w:rFonts w:ascii="Tahoma" w:hAnsi="Tahoma" w:cs="Tahoma"/>
        </w:rPr>
        <w:t>. 202</w:t>
      </w:r>
      <w:r>
        <w:rPr>
          <w:rFonts w:ascii="Tahoma" w:hAnsi="Tahoma" w:cs="Tahoma"/>
        </w:rPr>
        <w:t>3</w:t>
      </w:r>
      <w:r w:rsidRPr="000F10F8">
        <w:rPr>
          <w:rFonts w:ascii="Tahoma" w:hAnsi="Tahoma" w:cs="Tahoma"/>
        </w:rPr>
        <w:t xml:space="preserve"> oziroma do predložitve finančnega zavarovanja za zavarovanje dobre izvedbe obveznosti po okvirnem sporazumu.</w:t>
      </w:r>
    </w:p>
    <w:p w:rsidR="000D71EC" w:rsidRDefault="000D71EC" w:rsidP="000F10F8">
      <w:pPr>
        <w:keepNext/>
        <w:keepLines/>
        <w:tabs>
          <w:tab w:val="num" w:pos="426"/>
        </w:tabs>
        <w:jc w:val="both"/>
        <w:rPr>
          <w:rFonts w:ascii="Tahoma" w:hAnsi="Tahoma" w:cs="Tahoma"/>
        </w:rPr>
      </w:pPr>
    </w:p>
    <w:p w:rsidR="000D71EC" w:rsidRDefault="000D71EC" w:rsidP="000F10F8">
      <w:pPr>
        <w:keepNext/>
        <w:keepLines/>
        <w:tabs>
          <w:tab w:val="num" w:pos="426"/>
        </w:tabs>
        <w:jc w:val="both"/>
        <w:rPr>
          <w:rFonts w:ascii="Tahoma" w:hAnsi="Tahoma" w:cs="Tahoma"/>
        </w:rPr>
      </w:pPr>
    </w:p>
    <w:p w:rsidR="00193E42" w:rsidRPr="00C8579C" w:rsidRDefault="00193E42" w:rsidP="00182005">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93E42" w:rsidRPr="00C8579C" w:rsidTr="00E42188">
        <w:trPr>
          <w:trHeight w:val="235"/>
        </w:trPr>
        <w:tc>
          <w:tcPr>
            <w:tcW w:w="3430" w:type="dxa"/>
            <w:tcBorders>
              <w:bottom w:val="single" w:sz="4" w:space="0" w:color="auto"/>
            </w:tcBorders>
          </w:tcPr>
          <w:p w:rsidR="00193E42" w:rsidRPr="00C8579C" w:rsidRDefault="00193E42" w:rsidP="00182005">
            <w:pPr>
              <w:keepNext/>
              <w:keepLines/>
              <w:jc w:val="both"/>
              <w:rPr>
                <w:rFonts w:ascii="Tahoma" w:hAnsi="Tahoma" w:cs="Tahoma"/>
                <w:snapToGrid w:val="0"/>
                <w:color w:val="000000"/>
              </w:rPr>
            </w:pPr>
          </w:p>
        </w:tc>
        <w:tc>
          <w:tcPr>
            <w:tcW w:w="2320" w:type="dxa"/>
          </w:tcPr>
          <w:p w:rsidR="00193E42" w:rsidRPr="00C8579C" w:rsidRDefault="00193E42" w:rsidP="00182005">
            <w:pPr>
              <w:keepNext/>
              <w:keepLines/>
              <w:jc w:val="center"/>
              <w:rPr>
                <w:rFonts w:ascii="Tahoma" w:hAnsi="Tahoma" w:cs="Tahoma"/>
                <w:snapToGrid w:val="0"/>
                <w:color w:val="000000"/>
              </w:rPr>
            </w:pPr>
          </w:p>
        </w:tc>
        <w:tc>
          <w:tcPr>
            <w:tcW w:w="3290" w:type="dxa"/>
            <w:tcBorders>
              <w:bottom w:val="single" w:sz="4" w:space="0" w:color="auto"/>
            </w:tcBorders>
          </w:tcPr>
          <w:p w:rsidR="00193E42" w:rsidRPr="00C8579C" w:rsidRDefault="00193E42" w:rsidP="00182005">
            <w:pPr>
              <w:keepNext/>
              <w:keepLines/>
              <w:tabs>
                <w:tab w:val="left" w:pos="567"/>
                <w:tab w:val="num" w:pos="851"/>
                <w:tab w:val="left" w:pos="993"/>
              </w:tabs>
              <w:jc w:val="both"/>
              <w:rPr>
                <w:rFonts w:ascii="Tahoma" w:hAnsi="Tahoma" w:cs="Tahoma"/>
                <w:snapToGrid w:val="0"/>
                <w:color w:val="000000"/>
              </w:rPr>
            </w:pPr>
          </w:p>
        </w:tc>
      </w:tr>
      <w:tr w:rsidR="00193E42" w:rsidRPr="00C8579C" w:rsidTr="00E42188">
        <w:trPr>
          <w:trHeight w:val="235"/>
        </w:trPr>
        <w:tc>
          <w:tcPr>
            <w:tcW w:w="3430" w:type="dxa"/>
            <w:tcBorders>
              <w:top w:val="single" w:sz="4" w:space="0" w:color="auto"/>
            </w:tcBorders>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93E42" w:rsidRPr="00C8579C" w:rsidRDefault="00193E42" w:rsidP="00182005">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193E42" w:rsidRDefault="00193E42" w:rsidP="00182005">
      <w:pPr>
        <w:keepNext/>
        <w:keepLines/>
      </w:pPr>
    </w:p>
    <w:p w:rsidR="000F10F8" w:rsidRDefault="000F10F8">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93E42" w:rsidRPr="00C8579C" w:rsidTr="00E42188">
        <w:tc>
          <w:tcPr>
            <w:tcW w:w="7725" w:type="dxa"/>
          </w:tcPr>
          <w:p w:rsidR="00193E42" w:rsidRPr="00C8579C" w:rsidRDefault="00091989" w:rsidP="00182005">
            <w:pPr>
              <w:keepNext/>
              <w:keepLines/>
              <w:jc w:val="both"/>
              <w:rPr>
                <w:rFonts w:ascii="Tahoma" w:hAnsi="Tahoma" w:cs="Tahoma"/>
              </w:rPr>
            </w:pPr>
            <w:r w:rsidRPr="00091989">
              <w:rPr>
                <w:rFonts w:ascii="Tahoma" w:hAnsi="Tahoma" w:cs="Tahoma"/>
              </w:rPr>
              <w:lastRenderedPageBreak/>
              <w:t>PONUDBENI PREDRAČUN IZVAJALCA</w:t>
            </w:r>
            <w:r w:rsidR="00193E42">
              <w:rPr>
                <w:rFonts w:ascii="Tahoma" w:hAnsi="Tahoma" w:cs="Tahoma"/>
              </w:rPr>
              <w:t xml:space="preserve"> – Sklop </w:t>
            </w:r>
            <w:r w:rsidR="0023047F">
              <w:rPr>
                <w:rFonts w:ascii="Tahoma" w:hAnsi="Tahoma" w:cs="Tahoma"/>
              </w:rPr>
              <w:t>3</w:t>
            </w:r>
          </w:p>
        </w:tc>
        <w:tc>
          <w:tcPr>
            <w:tcW w:w="1417" w:type="dxa"/>
          </w:tcPr>
          <w:p w:rsidR="00193E42" w:rsidRPr="00C8579C" w:rsidRDefault="00193E42"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23047F">
              <w:rPr>
                <w:rFonts w:ascii="Tahoma" w:hAnsi="Tahoma" w:cs="Tahoma"/>
                <w:b/>
                <w:i/>
              </w:rPr>
              <w:t>3</w:t>
            </w:r>
          </w:p>
        </w:tc>
      </w:tr>
    </w:tbl>
    <w:p w:rsidR="00193E42" w:rsidRPr="00C8579C" w:rsidRDefault="00193E42" w:rsidP="00182005">
      <w:pPr>
        <w:keepNext/>
        <w:keepLines/>
        <w:jc w:val="both"/>
        <w:rPr>
          <w:rFonts w:ascii="Tahoma" w:hAnsi="Tahoma" w:cs="Tahoma"/>
        </w:rPr>
      </w:pPr>
    </w:p>
    <w:p w:rsidR="00193E42" w:rsidRDefault="00193E42" w:rsidP="00182005">
      <w:pPr>
        <w:keepNext/>
        <w:keepLines/>
        <w:jc w:val="both"/>
        <w:rPr>
          <w:rFonts w:ascii="Tahoma" w:hAnsi="Tahoma" w:cs="Tahoma"/>
          <w:b/>
        </w:rPr>
      </w:pPr>
      <w:r>
        <w:rPr>
          <w:rFonts w:ascii="Tahoma" w:hAnsi="Tahoma" w:cs="Tahoma"/>
          <w:b/>
        </w:rPr>
        <w:t xml:space="preserve">PONUDBA ŠT. _________________ za javno naročilo št. </w:t>
      </w:r>
      <w:r w:rsidR="00FD0AB5">
        <w:rPr>
          <w:rFonts w:ascii="Tahoma" w:hAnsi="Tahoma" w:cs="Tahoma"/>
          <w:b/>
        </w:rPr>
        <w:t>VKS-147/22</w:t>
      </w:r>
      <w:r w:rsidRPr="00C8579C">
        <w:rPr>
          <w:rFonts w:ascii="Tahoma" w:hAnsi="Tahoma" w:cs="Tahoma"/>
          <w:b/>
        </w:rPr>
        <w:t xml:space="preserve"> – </w:t>
      </w:r>
      <w:r>
        <w:rPr>
          <w:rFonts w:ascii="Tahoma" w:hAnsi="Tahoma" w:cs="Tahoma"/>
          <w:b/>
        </w:rPr>
        <w:t xml:space="preserve">Prevzem in odstranjevanje nevarnih odpadkov zbranih od gospodinjstev po sklopih, SKLOP </w:t>
      </w:r>
      <w:r w:rsidR="0023047F">
        <w:rPr>
          <w:rFonts w:ascii="Tahoma" w:hAnsi="Tahoma" w:cs="Tahoma"/>
          <w:b/>
        </w:rPr>
        <w:t>3</w:t>
      </w:r>
    </w:p>
    <w:p w:rsidR="00193E42" w:rsidRDefault="00193E42" w:rsidP="00182005">
      <w:pPr>
        <w:keepNext/>
        <w:keepLines/>
        <w:rPr>
          <w:rFonts w:ascii="Tahoma" w:hAnsi="Tahoma" w:cs="Tahoma"/>
          <w:b/>
        </w:rPr>
      </w:pPr>
    </w:p>
    <w:p w:rsidR="00193E42" w:rsidRDefault="00193E42" w:rsidP="00182005">
      <w:pPr>
        <w:keepNext/>
        <w:keepLines/>
      </w:pPr>
    </w:p>
    <w:p w:rsidR="00193E42" w:rsidRPr="00FF7983" w:rsidRDefault="00193E42" w:rsidP="00182005">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93E42" w:rsidRPr="00FF7983" w:rsidTr="00E42188">
        <w:tc>
          <w:tcPr>
            <w:tcW w:w="1688" w:type="dxa"/>
          </w:tcPr>
          <w:p w:rsidR="00193E42" w:rsidRPr="00FF7983" w:rsidRDefault="00193E42" w:rsidP="00182005">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193E42" w:rsidRPr="00FF7983" w:rsidRDefault="00193E42" w:rsidP="00182005">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193E42" w:rsidRPr="00FF7983" w:rsidRDefault="00193E42" w:rsidP="00182005">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193E42" w:rsidRPr="00FF7983" w:rsidRDefault="00193E42" w:rsidP="00182005">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193E42" w:rsidRDefault="00193E42" w:rsidP="00182005">
      <w:pPr>
        <w:keepNext/>
        <w:keepLines/>
      </w:pPr>
    </w:p>
    <w:p w:rsidR="00193E42" w:rsidRPr="00FF7983" w:rsidRDefault="00193E42" w:rsidP="00182005">
      <w:pPr>
        <w:pStyle w:val="Odstavekseznama"/>
        <w:keepNext/>
        <w:keepLines/>
        <w:numPr>
          <w:ilvl w:val="0"/>
          <w:numId w:val="26"/>
        </w:numPr>
        <w:ind w:hanging="720"/>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rsidR="00193E42" w:rsidRDefault="00193E42" w:rsidP="00182005">
      <w:pPr>
        <w:keepNext/>
        <w:keepLines/>
        <w:jc w:val="both"/>
        <w:rPr>
          <w:rFonts w:ascii="Tahoma" w:hAnsi="Tahoma" w:cs="Tahoma"/>
          <w:b/>
        </w:rPr>
      </w:pPr>
    </w:p>
    <w:p w:rsidR="00193E42" w:rsidRDefault="00193E42" w:rsidP="00182005">
      <w:pPr>
        <w:keepNext/>
        <w:keepLines/>
        <w:jc w:val="both"/>
        <w:rPr>
          <w:rFonts w:ascii="Tahoma" w:hAnsi="Tahoma" w:cs="Tahoma"/>
          <w:b/>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26"/>
        <w:gridCol w:w="1134"/>
        <w:gridCol w:w="850"/>
        <w:gridCol w:w="993"/>
        <w:gridCol w:w="1559"/>
        <w:gridCol w:w="1984"/>
      </w:tblGrid>
      <w:tr w:rsidR="00193E42" w:rsidRPr="00413645" w:rsidTr="00E27149">
        <w:trPr>
          <w:trHeight w:val="185"/>
        </w:trPr>
        <w:tc>
          <w:tcPr>
            <w:tcW w:w="3186" w:type="dxa"/>
            <w:gridSpan w:val="2"/>
            <w:shd w:val="clear" w:color="auto" w:fill="FFFFCC"/>
            <w:vAlign w:val="center"/>
          </w:tcPr>
          <w:p w:rsidR="00193E42" w:rsidRPr="00413645" w:rsidRDefault="00193E42" w:rsidP="00182005">
            <w:pPr>
              <w:keepNext/>
              <w:keepLines/>
              <w:jc w:val="center"/>
              <w:rPr>
                <w:rFonts w:ascii="Tahoma" w:hAnsi="Tahoma" w:cs="Tahoma"/>
                <w:b/>
                <w:bCs/>
                <w:iCs/>
              </w:rPr>
            </w:pPr>
            <w:r>
              <w:rPr>
                <w:rFonts w:ascii="Tahoma" w:hAnsi="Tahoma" w:cs="Tahoma"/>
                <w:b/>
                <w:bCs/>
                <w:iCs/>
              </w:rPr>
              <w:t>ODPADEK</w:t>
            </w:r>
          </w:p>
        </w:tc>
        <w:tc>
          <w:tcPr>
            <w:tcW w:w="1134" w:type="dxa"/>
            <w:shd w:val="clear" w:color="auto" w:fill="FFFFCC"/>
          </w:tcPr>
          <w:p w:rsidR="00193E42" w:rsidRDefault="00193E42" w:rsidP="00182005">
            <w:pPr>
              <w:keepNext/>
              <w:keepLines/>
              <w:rPr>
                <w:rFonts w:ascii="Tahoma" w:hAnsi="Tahoma" w:cs="Tahoma"/>
                <w:b/>
                <w:iCs/>
              </w:rPr>
            </w:pPr>
            <w:proofErr w:type="spellStart"/>
            <w:r>
              <w:rPr>
                <w:rFonts w:ascii="Tahoma" w:hAnsi="Tahoma" w:cs="Tahoma"/>
                <w:b/>
                <w:iCs/>
              </w:rPr>
              <w:t>Klasif</w:t>
            </w:r>
            <w:proofErr w:type="spellEnd"/>
            <w:r>
              <w:rPr>
                <w:rFonts w:ascii="Tahoma" w:hAnsi="Tahoma" w:cs="Tahoma"/>
                <w:b/>
                <w:iCs/>
              </w:rPr>
              <w:t>. št. odpadka</w:t>
            </w:r>
          </w:p>
        </w:tc>
        <w:tc>
          <w:tcPr>
            <w:tcW w:w="850"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993" w:type="dxa"/>
            <w:shd w:val="clear" w:color="auto" w:fill="FFFFCC"/>
          </w:tcPr>
          <w:p w:rsidR="00193E42" w:rsidRPr="00413645" w:rsidRDefault="00193E42" w:rsidP="00182005">
            <w:pPr>
              <w:keepNext/>
              <w:keepLines/>
              <w:jc w:val="center"/>
              <w:rPr>
                <w:rFonts w:ascii="Tahoma" w:hAnsi="Tahoma" w:cs="Tahoma"/>
                <w:b/>
                <w:iCs/>
              </w:rPr>
            </w:pPr>
            <w:r>
              <w:rPr>
                <w:rFonts w:ascii="Tahoma" w:hAnsi="Tahoma" w:cs="Tahoma"/>
                <w:b/>
                <w:iCs/>
              </w:rPr>
              <w:t>Okvirna količina</w:t>
            </w:r>
          </w:p>
        </w:tc>
        <w:tc>
          <w:tcPr>
            <w:tcW w:w="1559"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Cena na enoto v EUR brez DDV</w:t>
            </w:r>
          </w:p>
        </w:tc>
        <w:tc>
          <w:tcPr>
            <w:tcW w:w="1984" w:type="dxa"/>
            <w:shd w:val="clear" w:color="auto" w:fill="FFFFCC"/>
          </w:tcPr>
          <w:p w:rsidR="00193E42" w:rsidRDefault="00193E42" w:rsidP="00182005">
            <w:pPr>
              <w:keepNext/>
              <w:keepLines/>
              <w:jc w:val="both"/>
              <w:rPr>
                <w:rFonts w:ascii="Tahoma" w:hAnsi="Tahoma" w:cs="Tahoma"/>
                <w:b/>
                <w:iCs/>
              </w:rPr>
            </w:pPr>
            <w:r w:rsidRPr="00413645">
              <w:rPr>
                <w:rFonts w:ascii="Tahoma" w:hAnsi="Tahoma" w:cs="Tahoma"/>
                <w:b/>
                <w:iCs/>
              </w:rPr>
              <w:t>Ponudbena cena EUR brez DDV</w:t>
            </w:r>
          </w:p>
          <w:p w:rsidR="00193E42" w:rsidRPr="00413645" w:rsidRDefault="00193E42" w:rsidP="00182005">
            <w:pPr>
              <w:keepNext/>
              <w:keepLines/>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w:t>
            </w:r>
            <w:r w:rsidR="000D71EC">
              <w:rPr>
                <w:rFonts w:ascii="Tahoma" w:hAnsi="Tahoma" w:cs="Tahoma"/>
                <w:b/>
                <w:sz w:val="16"/>
                <w:szCs w:val="16"/>
              </w:rPr>
              <w:t xml:space="preserve"> </w:t>
            </w:r>
            <w:r w:rsidRPr="0067274D">
              <w:rPr>
                <w:rFonts w:ascii="Tahoma" w:hAnsi="Tahoma" w:cs="Tahoma"/>
                <w:b/>
                <w:sz w:val="16"/>
                <w:szCs w:val="16"/>
              </w:rPr>
              <w:t>enoto</w:t>
            </w:r>
            <w:r>
              <w:rPr>
                <w:rFonts w:ascii="Tahoma" w:hAnsi="Tahoma" w:cs="Tahoma"/>
                <w:b/>
                <w:sz w:val="16"/>
                <w:szCs w:val="16"/>
              </w:rPr>
              <w:t xml:space="preserve"> mere</w:t>
            </w:r>
            <w:r w:rsidRPr="0067274D">
              <w:rPr>
                <w:rFonts w:ascii="Tahoma" w:hAnsi="Tahoma" w:cs="Tahoma"/>
                <w:b/>
                <w:sz w:val="16"/>
                <w:szCs w:val="16"/>
              </w:rPr>
              <w:t>')</w:t>
            </w:r>
          </w:p>
        </w:tc>
      </w:tr>
      <w:tr w:rsidR="00193E42" w:rsidRPr="00413645" w:rsidTr="00E27149">
        <w:trPr>
          <w:trHeight w:val="185"/>
        </w:trPr>
        <w:tc>
          <w:tcPr>
            <w:tcW w:w="360" w:type="dxa"/>
            <w:vAlign w:val="center"/>
          </w:tcPr>
          <w:p w:rsidR="00193E42" w:rsidRDefault="00193E42" w:rsidP="00182005">
            <w:pPr>
              <w:keepNext/>
              <w:keepLines/>
              <w:jc w:val="center"/>
              <w:rPr>
                <w:rFonts w:ascii="Tahoma" w:hAnsi="Tahoma" w:cs="Tahoma"/>
                <w:iCs/>
              </w:rPr>
            </w:pPr>
            <w:r>
              <w:rPr>
                <w:rFonts w:ascii="Tahoma" w:hAnsi="Tahoma" w:cs="Tahoma"/>
                <w:iCs/>
              </w:rPr>
              <w:t>1</w:t>
            </w:r>
          </w:p>
        </w:tc>
        <w:tc>
          <w:tcPr>
            <w:tcW w:w="2826" w:type="dxa"/>
            <w:vAlign w:val="center"/>
          </w:tcPr>
          <w:p w:rsidR="00193E42" w:rsidRPr="00E76312" w:rsidRDefault="00193E42" w:rsidP="00182005">
            <w:pPr>
              <w:keepNext/>
              <w:keepLines/>
              <w:spacing w:before="120" w:after="120"/>
              <w:rPr>
                <w:rFonts w:ascii="Tahoma" w:hAnsi="Tahoma" w:cs="Tahoma"/>
                <w:iCs/>
              </w:rPr>
            </w:pPr>
            <w:r>
              <w:rPr>
                <w:rFonts w:ascii="Tahoma" w:hAnsi="Tahoma" w:cs="Tahoma"/>
                <w:color w:val="000000"/>
              </w:rPr>
              <w:t xml:space="preserve">barve, laki, topila, smole, kiti, zbrani v </w:t>
            </w:r>
            <w:proofErr w:type="spellStart"/>
            <w:r>
              <w:rPr>
                <w:rFonts w:ascii="Tahoma" w:hAnsi="Tahoma" w:cs="Tahoma"/>
                <w:color w:val="000000"/>
              </w:rPr>
              <w:t>malolitrski</w:t>
            </w:r>
            <w:proofErr w:type="spellEnd"/>
            <w:r>
              <w:rPr>
                <w:rFonts w:ascii="Tahoma" w:hAnsi="Tahoma" w:cs="Tahoma"/>
                <w:color w:val="000000"/>
              </w:rPr>
              <w:t xml:space="preserve"> embalaži, ki niso zajeti v 20 01 27*</w:t>
            </w:r>
          </w:p>
        </w:tc>
        <w:tc>
          <w:tcPr>
            <w:tcW w:w="1134" w:type="dxa"/>
            <w:vAlign w:val="center"/>
          </w:tcPr>
          <w:p w:rsidR="00193E42" w:rsidRPr="00E76312" w:rsidRDefault="00193E42" w:rsidP="00182005">
            <w:pPr>
              <w:keepNext/>
              <w:keepLines/>
              <w:jc w:val="center"/>
              <w:rPr>
                <w:rFonts w:ascii="Tahoma" w:hAnsi="Tahoma" w:cs="Tahoma"/>
                <w:iCs/>
              </w:rPr>
            </w:pPr>
            <w:r>
              <w:rPr>
                <w:rFonts w:ascii="Tahoma" w:hAnsi="Tahoma" w:cs="Tahoma"/>
                <w:color w:val="000000"/>
              </w:rPr>
              <w:t>20 01 28</w:t>
            </w:r>
          </w:p>
        </w:tc>
        <w:tc>
          <w:tcPr>
            <w:tcW w:w="850" w:type="dxa"/>
            <w:vAlign w:val="center"/>
          </w:tcPr>
          <w:p w:rsidR="00193E42" w:rsidRDefault="00193E42" w:rsidP="00182005">
            <w:pPr>
              <w:keepNext/>
              <w:keepLines/>
              <w:jc w:val="center"/>
              <w:rPr>
                <w:rFonts w:ascii="Tahoma" w:hAnsi="Tahoma" w:cs="Tahoma"/>
                <w:iCs/>
              </w:rPr>
            </w:pPr>
            <w:r>
              <w:rPr>
                <w:rFonts w:ascii="Tahoma" w:hAnsi="Tahoma" w:cs="Tahoma"/>
                <w:iCs/>
              </w:rPr>
              <w:t>kg</w:t>
            </w:r>
          </w:p>
        </w:tc>
        <w:tc>
          <w:tcPr>
            <w:tcW w:w="993" w:type="dxa"/>
            <w:vAlign w:val="center"/>
          </w:tcPr>
          <w:p w:rsidR="00193E42" w:rsidRDefault="00193E42" w:rsidP="00182005">
            <w:pPr>
              <w:keepNext/>
              <w:keepLines/>
              <w:autoSpaceDE w:val="0"/>
              <w:autoSpaceDN w:val="0"/>
              <w:adjustRightInd w:val="0"/>
              <w:jc w:val="center"/>
              <w:rPr>
                <w:rFonts w:ascii="Tahoma" w:hAnsi="Tahoma" w:cs="Tahoma"/>
                <w:iCs/>
              </w:rPr>
            </w:pPr>
            <w:r>
              <w:rPr>
                <w:rFonts w:ascii="Tahoma" w:hAnsi="Tahoma" w:cs="Tahoma"/>
                <w:iCs/>
              </w:rPr>
              <w:t>50.000</w:t>
            </w:r>
          </w:p>
        </w:tc>
        <w:tc>
          <w:tcPr>
            <w:tcW w:w="1559" w:type="dxa"/>
            <w:vAlign w:val="center"/>
          </w:tcPr>
          <w:p w:rsidR="00193E42" w:rsidRPr="00413645" w:rsidRDefault="00193E42" w:rsidP="00182005">
            <w:pPr>
              <w:keepNext/>
              <w:keepLines/>
              <w:jc w:val="center"/>
              <w:rPr>
                <w:rFonts w:ascii="Tahoma" w:hAnsi="Tahoma" w:cs="Tahoma"/>
                <w:iCs/>
              </w:rPr>
            </w:pPr>
          </w:p>
        </w:tc>
        <w:tc>
          <w:tcPr>
            <w:tcW w:w="1984" w:type="dxa"/>
            <w:tcBorders>
              <w:bottom w:val="single" w:sz="4" w:space="0" w:color="auto"/>
            </w:tcBorders>
            <w:vAlign w:val="center"/>
          </w:tcPr>
          <w:p w:rsidR="00193E42"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18" w:space="0" w:color="auto"/>
              <w:bottom w:val="single" w:sz="2" w:space="0" w:color="auto"/>
            </w:tcBorders>
          </w:tcPr>
          <w:p w:rsidR="00193E42" w:rsidRPr="00413645" w:rsidRDefault="00193E42" w:rsidP="00182005">
            <w:pPr>
              <w:keepNext/>
              <w:keepLines/>
              <w:rPr>
                <w:rFonts w:ascii="Tahoma" w:hAnsi="Tahoma" w:cs="Tahoma"/>
                <w:iCs/>
              </w:rPr>
            </w:pPr>
          </w:p>
        </w:tc>
        <w:tc>
          <w:tcPr>
            <w:tcW w:w="2826" w:type="dxa"/>
            <w:tcBorders>
              <w:top w:val="single" w:sz="18" w:space="0" w:color="auto"/>
              <w:bottom w:val="single" w:sz="2" w:space="0" w:color="auto"/>
            </w:tcBorders>
          </w:tcPr>
          <w:p w:rsidR="00193E42" w:rsidRPr="00413645" w:rsidRDefault="00193E42" w:rsidP="00182005">
            <w:pPr>
              <w:keepNext/>
              <w:keepLines/>
              <w:rPr>
                <w:rFonts w:ascii="Tahoma" w:hAnsi="Tahoma" w:cs="Tahoma"/>
                <w:b/>
                <w:iCs/>
              </w:rPr>
            </w:pPr>
          </w:p>
        </w:tc>
        <w:tc>
          <w:tcPr>
            <w:tcW w:w="1134" w:type="dxa"/>
            <w:tcBorders>
              <w:top w:val="single" w:sz="18" w:space="0" w:color="auto"/>
              <w:bottom w:val="single" w:sz="2" w:space="0" w:color="auto"/>
            </w:tcBorders>
            <w:shd w:val="clear" w:color="auto" w:fill="FFFFCC"/>
          </w:tcPr>
          <w:p w:rsidR="00193E42" w:rsidRPr="00413645" w:rsidRDefault="00193E42" w:rsidP="00182005">
            <w:pPr>
              <w:keepNext/>
              <w:keepLines/>
              <w:jc w:val="both"/>
              <w:rPr>
                <w:rFonts w:ascii="Tahoma" w:hAnsi="Tahoma" w:cs="Tahoma"/>
                <w:b/>
                <w:iCs/>
              </w:rPr>
            </w:pPr>
          </w:p>
        </w:tc>
        <w:tc>
          <w:tcPr>
            <w:tcW w:w="3402" w:type="dxa"/>
            <w:gridSpan w:val="3"/>
            <w:tcBorders>
              <w:top w:val="single" w:sz="18" w:space="0" w:color="auto"/>
              <w:bottom w:val="single" w:sz="2" w:space="0" w:color="auto"/>
              <w:right w:val="single" w:sz="2" w:space="0" w:color="auto"/>
            </w:tcBorders>
            <w:shd w:val="clear" w:color="auto" w:fill="FFFFCC"/>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 v</w:t>
            </w:r>
            <w:r w:rsidRPr="00413645">
              <w:rPr>
                <w:rFonts w:ascii="Tahoma" w:hAnsi="Tahoma" w:cs="Tahoma"/>
                <w:b/>
                <w:iCs/>
              </w:rPr>
              <w:t xml:space="preserve"> EUR brez DDV</w:t>
            </w:r>
          </w:p>
        </w:tc>
        <w:tc>
          <w:tcPr>
            <w:tcW w:w="1984" w:type="dxa"/>
            <w:tcBorders>
              <w:top w:val="single" w:sz="18" w:space="0" w:color="auto"/>
              <w:left w:val="single" w:sz="2" w:space="0" w:color="auto"/>
              <w:bottom w:val="single" w:sz="2" w:space="0" w:color="auto"/>
              <w:right w:val="single" w:sz="2" w:space="0" w:color="auto"/>
            </w:tcBorders>
            <w:shd w:val="clear" w:color="auto" w:fill="FFFFCC"/>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2" w:space="0" w:color="auto"/>
              <w:bottom w:val="single" w:sz="2" w:space="0" w:color="auto"/>
            </w:tcBorders>
          </w:tcPr>
          <w:p w:rsidR="00193E42" w:rsidRPr="00413645" w:rsidRDefault="00193E42" w:rsidP="00182005">
            <w:pPr>
              <w:keepNext/>
              <w:keepLines/>
              <w:rPr>
                <w:rFonts w:ascii="Tahoma" w:hAnsi="Tahoma" w:cs="Tahoma"/>
                <w:iCs/>
              </w:rPr>
            </w:pPr>
          </w:p>
        </w:tc>
        <w:tc>
          <w:tcPr>
            <w:tcW w:w="2826" w:type="dxa"/>
            <w:tcBorders>
              <w:top w:val="single" w:sz="2" w:space="0" w:color="auto"/>
              <w:bottom w:val="single" w:sz="2" w:space="0" w:color="auto"/>
            </w:tcBorders>
          </w:tcPr>
          <w:p w:rsidR="00193E42" w:rsidRPr="00413645" w:rsidRDefault="00193E42" w:rsidP="00182005">
            <w:pPr>
              <w:keepNext/>
              <w:keepLines/>
              <w:rPr>
                <w:rFonts w:ascii="Tahoma" w:hAnsi="Tahoma" w:cs="Tahoma"/>
                <w:b/>
                <w:iCs/>
              </w:rPr>
            </w:pPr>
          </w:p>
        </w:tc>
        <w:tc>
          <w:tcPr>
            <w:tcW w:w="1134" w:type="dxa"/>
            <w:tcBorders>
              <w:top w:val="single" w:sz="2" w:space="0" w:color="auto"/>
              <w:bottom w:val="single" w:sz="2" w:space="0" w:color="auto"/>
            </w:tcBorders>
          </w:tcPr>
          <w:p w:rsidR="00193E42" w:rsidRDefault="00193E42" w:rsidP="00182005">
            <w:pPr>
              <w:keepNext/>
              <w:keepLines/>
              <w:rPr>
                <w:rFonts w:ascii="Tahoma" w:hAnsi="Tahoma" w:cs="Tahoma"/>
                <w:iCs/>
              </w:rPr>
            </w:pPr>
          </w:p>
        </w:tc>
        <w:tc>
          <w:tcPr>
            <w:tcW w:w="3402" w:type="dxa"/>
            <w:gridSpan w:val="3"/>
            <w:tcBorders>
              <w:top w:val="single" w:sz="2" w:space="0" w:color="auto"/>
              <w:bottom w:val="single" w:sz="2" w:space="0" w:color="auto"/>
              <w:right w:val="single" w:sz="2" w:space="0" w:color="auto"/>
            </w:tcBorders>
          </w:tcPr>
          <w:p w:rsidR="00193E42" w:rsidRDefault="00193E42" w:rsidP="00182005">
            <w:pPr>
              <w:keepNext/>
              <w:keepLines/>
              <w:rPr>
                <w:rFonts w:ascii="Tahoma" w:hAnsi="Tahoma" w:cs="Tahoma"/>
                <w:iCs/>
              </w:rPr>
            </w:pPr>
          </w:p>
          <w:p w:rsidR="00193E42" w:rsidRPr="00413645" w:rsidRDefault="00193E42" w:rsidP="00182005">
            <w:pPr>
              <w:keepNext/>
              <w:keepLines/>
              <w:rPr>
                <w:rFonts w:ascii="Tahoma" w:hAnsi="Tahoma" w:cs="Tahoma"/>
                <w:iCs/>
              </w:rPr>
            </w:pPr>
            <w:r>
              <w:rPr>
                <w:rFonts w:ascii="Tahoma" w:hAnsi="Tahoma" w:cs="Tahoma"/>
                <w:iCs/>
              </w:rPr>
              <w:t>DDV _____ %</w:t>
            </w:r>
          </w:p>
        </w:tc>
        <w:tc>
          <w:tcPr>
            <w:tcW w:w="1984"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2" w:space="0" w:color="auto"/>
            </w:tcBorders>
          </w:tcPr>
          <w:p w:rsidR="00193E42" w:rsidRPr="00413645" w:rsidRDefault="00193E42" w:rsidP="00182005">
            <w:pPr>
              <w:keepNext/>
              <w:keepLines/>
              <w:rPr>
                <w:rFonts w:ascii="Tahoma" w:hAnsi="Tahoma" w:cs="Tahoma"/>
                <w:iCs/>
              </w:rPr>
            </w:pPr>
          </w:p>
        </w:tc>
        <w:tc>
          <w:tcPr>
            <w:tcW w:w="2826" w:type="dxa"/>
            <w:tcBorders>
              <w:top w:val="single" w:sz="2" w:space="0" w:color="auto"/>
            </w:tcBorders>
          </w:tcPr>
          <w:p w:rsidR="00193E42" w:rsidRPr="00413645" w:rsidRDefault="00193E42" w:rsidP="00182005">
            <w:pPr>
              <w:keepNext/>
              <w:keepLines/>
              <w:rPr>
                <w:rFonts w:ascii="Tahoma" w:hAnsi="Tahoma" w:cs="Tahoma"/>
                <w:b/>
                <w:iCs/>
              </w:rPr>
            </w:pPr>
          </w:p>
        </w:tc>
        <w:tc>
          <w:tcPr>
            <w:tcW w:w="1134" w:type="dxa"/>
            <w:tcBorders>
              <w:top w:val="single" w:sz="2" w:space="0" w:color="auto"/>
            </w:tcBorders>
          </w:tcPr>
          <w:p w:rsidR="00193E42" w:rsidRPr="00413645" w:rsidRDefault="00193E42" w:rsidP="00182005">
            <w:pPr>
              <w:keepNext/>
              <w:keepLines/>
              <w:jc w:val="both"/>
              <w:rPr>
                <w:rFonts w:ascii="Tahoma" w:hAnsi="Tahoma" w:cs="Tahoma"/>
                <w:b/>
                <w:iCs/>
              </w:rPr>
            </w:pPr>
          </w:p>
        </w:tc>
        <w:tc>
          <w:tcPr>
            <w:tcW w:w="3402" w:type="dxa"/>
            <w:gridSpan w:val="3"/>
            <w:tcBorders>
              <w:top w:val="single" w:sz="2" w:space="0" w:color="auto"/>
              <w:right w:val="single" w:sz="2" w:space="0" w:color="auto"/>
            </w:tcBorders>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w:t>
            </w:r>
            <w:r w:rsidRPr="00413645">
              <w:rPr>
                <w:rFonts w:ascii="Tahoma" w:hAnsi="Tahoma" w:cs="Tahoma"/>
                <w:b/>
                <w:iCs/>
              </w:rPr>
              <w:t xml:space="preserve"> EUR z DDV</w:t>
            </w:r>
          </w:p>
        </w:tc>
        <w:tc>
          <w:tcPr>
            <w:tcW w:w="1984"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bl>
    <w:p w:rsidR="00193E42" w:rsidRDefault="00193E42" w:rsidP="00182005">
      <w:pPr>
        <w:keepNext/>
        <w:keepLines/>
        <w:jc w:val="both"/>
        <w:rPr>
          <w:rFonts w:ascii="Tahoma" w:hAnsi="Tahoma" w:cs="Tahoma"/>
        </w:rPr>
      </w:pPr>
    </w:p>
    <w:p w:rsidR="00193E42" w:rsidRPr="00B72F7E" w:rsidRDefault="00193E42" w:rsidP="00182005">
      <w:pPr>
        <w:keepNext/>
        <w:keepLines/>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w:t>
      </w:r>
      <w:r>
        <w:rPr>
          <w:rFonts w:ascii="Tahoma" w:hAnsi="Tahoma" w:cs="Tahoma"/>
        </w:rPr>
        <w:t>n</w:t>
      </w:r>
      <w:r w:rsidRPr="00B72F7E">
        <w:rPr>
          <w:rFonts w:ascii="Tahoma" w:hAnsi="Tahoma" w:cs="Tahoma"/>
        </w:rPr>
        <w:t>aročnik pa si pridržuje pravico zmanjšati oziroma povečati predvidene količine odpadkov.</w:t>
      </w:r>
    </w:p>
    <w:p w:rsidR="00193E42" w:rsidRDefault="00193E42" w:rsidP="00182005">
      <w:pPr>
        <w:keepNext/>
        <w:keepLines/>
        <w:tabs>
          <w:tab w:val="num" w:pos="426"/>
        </w:tabs>
        <w:rPr>
          <w:rFonts w:ascii="Tahoma" w:hAnsi="Tahoma" w:cs="Tahoma"/>
          <w:b/>
        </w:rPr>
      </w:pPr>
    </w:p>
    <w:p w:rsidR="00193E42" w:rsidRDefault="00193E42" w:rsidP="00182005">
      <w:pPr>
        <w:pStyle w:val="Odstavekseznama"/>
        <w:keepNext/>
        <w:keepLines/>
        <w:numPr>
          <w:ilvl w:val="0"/>
          <w:numId w:val="26"/>
        </w:numPr>
        <w:ind w:hanging="720"/>
        <w:jc w:val="both"/>
        <w:rPr>
          <w:rFonts w:ascii="Tahoma" w:hAnsi="Tahoma" w:cs="Tahoma"/>
          <w:b/>
        </w:rPr>
      </w:pPr>
      <w:r>
        <w:rPr>
          <w:rFonts w:ascii="Tahoma" w:hAnsi="Tahoma" w:cs="Tahoma"/>
          <w:b/>
        </w:rPr>
        <w:t>ROK PREVZEMA IN ODVOZA</w:t>
      </w:r>
    </w:p>
    <w:p w:rsidR="00193E42" w:rsidRDefault="00193E42" w:rsidP="00182005">
      <w:pPr>
        <w:keepNext/>
        <w:keepLines/>
        <w:tabs>
          <w:tab w:val="num" w:pos="426"/>
        </w:tabs>
        <w:rPr>
          <w:rFonts w:ascii="Tahoma" w:hAnsi="Tahoma" w:cs="Tahoma"/>
          <w:b/>
        </w:rPr>
      </w:pPr>
    </w:p>
    <w:p w:rsidR="00193E42" w:rsidRDefault="00193E42" w:rsidP="00182005">
      <w:pPr>
        <w:keepNext/>
        <w:keepLines/>
        <w:tabs>
          <w:tab w:val="num" w:pos="426"/>
        </w:tabs>
        <w:jc w:val="both"/>
        <w:rPr>
          <w:rFonts w:ascii="Tahoma" w:hAnsi="Tahoma" w:cs="Tahoma"/>
        </w:rPr>
      </w:pPr>
      <w:r>
        <w:rPr>
          <w:rFonts w:ascii="Tahoma" w:hAnsi="Tahoma" w:cs="Tahoma"/>
        </w:rPr>
        <w:t>Prevzem in o</w:t>
      </w:r>
      <w:r w:rsidRPr="00F2305C">
        <w:rPr>
          <w:rFonts w:ascii="Tahoma" w:hAnsi="Tahoma" w:cs="Tahoma"/>
        </w:rPr>
        <w:t>dvoz odpadkov zagotavljamo v roku ______ koledarskih dni od posameznega pisnega (e-pošta) naročila s strani naročnika.</w:t>
      </w:r>
    </w:p>
    <w:p w:rsidR="00193E42" w:rsidRPr="0030731E" w:rsidRDefault="002B4EAF" w:rsidP="00182005">
      <w:pPr>
        <w:keepNext/>
        <w:keepLines/>
        <w:jc w:val="both"/>
        <w:rPr>
          <w:rFonts w:ascii="Tahoma" w:hAnsi="Tahoma" w:cs="Tahoma"/>
        </w:rPr>
      </w:pPr>
      <w:r w:rsidRPr="002B4EAF">
        <w:rPr>
          <w:rFonts w:ascii="Tahoma" w:hAnsi="Tahoma" w:cs="Tahoma"/>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rsidR="00193E42" w:rsidRPr="0030731E" w:rsidRDefault="00193E42" w:rsidP="00182005">
      <w:pPr>
        <w:keepNext/>
        <w:keepLines/>
        <w:jc w:val="both"/>
        <w:rPr>
          <w:rFonts w:ascii="Tahoma" w:hAnsi="Tahoma" w:cs="Tahoma"/>
        </w:rPr>
      </w:pPr>
    </w:p>
    <w:p w:rsidR="00193E42" w:rsidRPr="00C8579C" w:rsidRDefault="00193E42" w:rsidP="00182005">
      <w:pPr>
        <w:pStyle w:val="Odstavekseznama"/>
        <w:keepNext/>
        <w:keepLines/>
        <w:numPr>
          <w:ilvl w:val="0"/>
          <w:numId w:val="26"/>
        </w:numPr>
        <w:ind w:hanging="720"/>
        <w:jc w:val="both"/>
        <w:rPr>
          <w:rFonts w:ascii="Tahoma" w:hAnsi="Tahoma" w:cs="Tahoma"/>
          <w:b/>
        </w:rPr>
      </w:pPr>
      <w:r w:rsidRPr="00C8579C">
        <w:rPr>
          <w:rFonts w:ascii="Tahoma" w:hAnsi="Tahoma" w:cs="Tahoma"/>
          <w:b/>
        </w:rPr>
        <w:t>VELJAVNOST PONUDBE</w:t>
      </w:r>
    </w:p>
    <w:p w:rsidR="00193E42" w:rsidRPr="00C8579C" w:rsidRDefault="00193E42" w:rsidP="00182005">
      <w:pPr>
        <w:keepNext/>
        <w:keepLines/>
        <w:jc w:val="both"/>
        <w:rPr>
          <w:rFonts w:ascii="Tahoma" w:hAnsi="Tahoma" w:cs="Tahoma"/>
          <w:highlight w:val="yellow"/>
        </w:rPr>
      </w:pPr>
    </w:p>
    <w:p w:rsidR="002F0D6C" w:rsidRPr="000F10F8" w:rsidRDefault="002F0D6C" w:rsidP="002F0D6C">
      <w:pPr>
        <w:keepNext/>
        <w:keepLines/>
        <w:tabs>
          <w:tab w:val="num" w:pos="426"/>
        </w:tabs>
        <w:jc w:val="both"/>
        <w:rPr>
          <w:rFonts w:ascii="Tahoma" w:hAnsi="Tahoma" w:cs="Tahoma"/>
        </w:rPr>
      </w:pPr>
      <w:r w:rsidRPr="000F10F8">
        <w:rPr>
          <w:rFonts w:ascii="Tahoma" w:hAnsi="Tahoma" w:cs="Tahoma"/>
        </w:rPr>
        <w:t xml:space="preserve">Veljavnost ponudbe je </w:t>
      </w:r>
      <w:r>
        <w:rPr>
          <w:rFonts w:ascii="Tahoma" w:hAnsi="Tahoma" w:cs="Tahoma"/>
        </w:rPr>
        <w:t>15</w:t>
      </w:r>
      <w:r w:rsidRPr="000F10F8">
        <w:rPr>
          <w:rFonts w:ascii="Tahoma" w:hAnsi="Tahoma" w:cs="Tahoma"/>
        </w:rPr>
        <w:t xml:space="preserve">. </w:t>
      </w:r>
      <w:r>
        <w:rPr>
          <w:rFonts w:ascii="Tahoma" w:hAnsi="Tahoma" w:cs="Tahoma"/>
        </w:rPr>
        <w:t>3</w:t>
      </w:r>
      <w:r w:rsidRPr="000F10F8">
        <w:rPr>
          <w:rFonts w:ascii="Tahoma" w:hAnsi="Tahoma" w:cs="Tahoma"/>
        </w:rPr>
        <w:t>. 202</w:t>
      </w:r>
      <w:r>
        <w:rPr>
          <w:rFonts w:ascii="Tahoma" w:hAnsi="Tahoma" w:cs="Tahoma"/>
        </w:rPr>
        <w:t>3</w:t>
      </w:r>
      <w:r w:rsidRPr="000F10F8">
        <w:rPr>
          <w:rFonts w:ascii="Tahoma" w:hAnsi="Tahoma" w:cs="Tahoma"/>
        </w:rPr>
        <w:t xml:space="preserve"> oziroma do predložitve finančnega zavarovanja za zavarovanje dobre izvedbe obveznosti po okvirnem sporazumu.</w:t>
      </w:r>
    </w:p>
    <w:p w:rsidR="00193E42" w:rsidRDefault="00193E42" w:rsidP="00182005">
      <w:pPr>
        <w:keepNext/>
        <w:keepLines/>
        <w:jc w:val="both"/>
        <w:rPr>
          <w:rFonts w:ascii="Tahoma" w:hAnsi="Tahoma" w:cs="Tahoma"/>
        </w:rPr>
      </w:pPr>
    </w:p>
    <w:p w:rsidR="002F0D6C" w:rsidRPr="00C8579C" w:rsidRDefault="002F0D6C" w:rsidP="00182005">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93E42" w:rsidRPr="00C8579C" w:rsidTr="00E42188">
        <w:trPr>
          <w:trHeight w:val="235"/>
        </w:trPr>
        <w:tc>
          <w:tcPr>
            <w:tcW w:w="3430" w:type="dxa"/>
            <w:tcBorders>
              <w:bottom w:val="single" w:sz="4" w:space="0" w:color="auto"/>
            </w:tcBorders>
          </w:tcPr>
          <w:p w:rsidR="00193E42" w:rsidRPr="00C8579C" w:rsidRDefault="00193E42" w:rsidP="00182005">
            <w:pPr>
              <w:keepNext/>
              <w:keepLines/>
              <w:jc w:val="both"/>
              <w:rPr>
                <w:rFonts w:ascii="Tahoma" w:hAnsi="Tahoma" w:cs="Tahoma"/>
                <w:snapToGrid w:val="0"/>
                <w:color w:val="000000"/>
              </w:rPr>
            </w:pPr>
          </w:p>
        </w:tc>
        <w:tc>
          <w:tcPr>
            <w:tcW w:w="2320" w:type="dxa"/>
          </w:tcPr>
          <w:p w:rsidR="00193E42" w:rsidRPr="00C8579C" w:rsidRDefault="00193E42" w:rsidP="00182005">
            <w:pPr>
              <w:keepNext/>
              <w:keepLines/>
              <w:jc w:val="center"/>
              <w:rPr>
                <w:rFonts w:ascii="Tahoma" w:hAnsi="Tahoma" w:cs="Tahoma"/>
                <w:snapToGrid w:val="0"/>
                <w:color w:val="000000"/>
              </w:rPr>
            </w:pPr>
          </w:p>
        </w:tc>
        <w:tc>
          <w:tcPr>
            <w:tcW w:w="3290" w:type="dxa"/>
            <w:tcBorders>
              <w:bottom w:val="single" w:sz="4" w:space="0" w:color="auto"/>
            </w:tcBorders>
          </w:tcPr>
          <w:p w:rsidR="00193E42" w:rsidRPr="00C8579C" w:rsidRDefault="00193E42" w:rsidP="00182005">
            <w:pPr>
              <w:keepNext/>
              <w:keepLines/>
              <w:tabs>
                <w:tab w:val="left" w:pos="567"/>
                <w:tab w:val="num" w:pos="851"/>
                <w:tab w:val="left" w:pos="993"/>
              </w:tabs>
              <w:jc w:val="both"/>
              <w:rPr>
                <w:rFonts w:ascii="Tahoma" w:hAnsi="Tahoma" w:cs="Tahoma"/>
                <w:snapToGrid w:val="0"/>
                <w:color w:val="000000"/>
              </w:rPr>
            </w:pPr>
          </w:p>
        </w:tc>
      </w:tr>
      <w:tr w:rsidR="00193E42" w:rsidRPr="00C8579C" w:rsidTr="00E42188">
        <w:trPr>
          <w:trHeight w:val="235"/>
        </w:trPr>
        <w:tc>
          <w:tcPr>
            <w:tcW w:w="3430" w:type="dxa"/>
            <w:tcBorders>
              <w:top w:val="single" w:sz="4" w:space="0" w:color="auto"/>
            </w:tcBorders>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93E42" w:rsidRPr="00C8579C" w:rsidRDefault="00193E42" w:rsidP="00182005">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193E42" w:rsidRDefault="00193E42" w:rsidP="00182005">
      <w:pPr>
        <w:keepNext/>
        <w:keepLines/>
      </w:pPr>
    </w:p>
    <w:p w:rsidR="000F10F8" w:rsidRDefault="000F10F8">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93E42" w:rsidRPr="00C8579C" w:rsidTr="00E42188">
        <w:tc>
          <w:tcPr>
            <w:tcW w:w="7725" w:type="dxa"/>
          </w:tcPr>
          <w:p w:rsidR="00193E42" w:rsidRPr="00C8579C" w:rsidRDefault="00091989" w:rsidP="00182005">
            <w:pPr>
              <w:keepNext/>
              <w:keepLines/>
              <w:jc w:val="both"/>
              <w:rPr>
                <w:rFonts w:ascii="Tahoma" w:hAnsi="Tahoma" w:cs="Tahoma"/>
              </w:rPr>
            </w:pPr>
            <w:r w:rsidRPr="00091989">
              <w:rPr>
                <w:rFonts w:ascii="Tahoma" w:hAnsi="Tahoma" w:cs="Tahoma"/>
              </w:rPr>
              <w:lastRenderedPageBreak/>
              <w:t>PONUDBENI PREDRAČUN IZVAJALCA</w:t>
            </w:r>
            <w:r w:rsidR="00193E42">
              <w:rPr>
                <w:rFonts w:ascii="Tahoma" w:hAnsi="Tahoma" w:cs="Tahoma"/>
              </w:rPr>
              <w:t xml:space="preserve"> – Sklop </w:t>
            </w:r>
            <w:r w:rsidR="0023047F">
              <w:rPr>
                <w:rFonts w:ascii="Tahoma" w:hAnsi="Tahoma" w:cs="Tahoma"/>
              </w:rPr>
              <w:t>4</w:t>
            </w:r>
          </w:p>
        </w:tc>
        <w:tc>
          <w:tcPr>
            <w:tcW w:w="1417" w:type="dxa"/>
          </w:tcPr>
          <w:p w:rsidR="00193E42" w:rsidRPr="00C8579C" w:rsidRDefault="00193E42" w:rsidP="00182005">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23047F">
              <w:rPr>
                <w:rFonts w:ascii="Tahoma" w:hAnsi="Tahoma" w:cs="Tahoma"/>
                <w:b/>
                <w:i/>
              </w:rPr>
              <w:t>4</w:t>
            </w:r>
          </w:p>
        </w:tc>
      </w:tr>
    </w:tbl>
    <w:p w:rsidR="00193E42" w:rsidRPr="00C8579C" w:rsidRDefault="00193E42" w:rsidP="00182005">
      <w:pPr>
        <w:keepNext/>
        <w:keepLines/>
        <w:jc w:val="both"/>
        <w:rPr>
          <w:rFonts w:ascii="Tahoma" w:hAnsi="Tahoma" w:cs="Tahoma"/>
        </w:rPr>
      </w:pPr>
    </w:p>
    <w:p w:rsidR="00193E42" w:rsidRDefault="00193E42" w:rsidP="00182005">
      <w:pPr>
        <w:keepNext/>
        <w:keepLines/>
        <w:jc w:val="both"/>
        <w:rPr>
          <w:rFonts w:ascii="Tahoma" w:hAnsi="Tahoma" w:cs="Tahoma"/>
          <w:b/>
        </w:rPr>
      </w:pPr>
      <w:r>
        <w:rPr>
          <w:rFonts w:ascii="Tahoma" w:hAnsi="Tahoma" w:cs="Tahoma"/>
          <w:b/>
        </w:rPr>
        <w:t xml:space="preserve">PONUDBA ŠT. _________________ za javno naročilo št. </w:t>
      </w:r>
      <w:r w:rsidR="00FD0AB5">
        <w:rPr>
          <w:rFonts w:ascii="Tahoma" w:hAnsi="Tahoma" w:cs="Tahoma"/>
          <w:b/>
        </w:rPr>
        <w:t>VKS-147/22</w:t>
      </w:r>
      <w:r w:rsidRPr="00C8579C">
        <w:rPr>
          <w:rFonts w:ascii="Tahoma" w:hAnsi="Tahoma" w:cs="Tahoma"/>
          <w:b/>
        </w:rPr>
        <w:t xml:space="preserve"> – </w:t>
      </w:r>
      <w:r>
        <w:rPr>
          <w:rFonts w:ascii="Tahoma" w:hAnsi="Tahoma" w:cs="Tahoma"/>
          <w:b/>
        </w:rPr>
        <w:t xml:space="preserve">Prevzem in odstranjevanje nevarnih odpadkov zbranih od gospodinjstev po sklopih, SKLOP </w:t>
      </w:r>
      <w:r w:rsidR="0023047F">
        <w:rPr>
          <w:rFonts w:ascii="Tahoma" w:hAnsi="Tahoma" w:cs="Tahoma"/>
          <w:b/>
        </w:rPr>
        <w:t>4</w:t>
      </w:r>
    </w:p>
    <w:p w:rsidR="00193E42" w:rsidRDefault="00193E42" w:rsidP="00182005">
      <w:pPr>
        <w:keepNext/>
        <w:keepLines/>
        <w:rPr>
          <w:rFonts w:ascii="Tahoma" w:hAnsi="Tahoma" w:cs="Tahoma"/>
          <w:b/>
        </w:rPr>
      </w:pPr>
    </w:p>
    <w:p w:rsidR="00193E42" w:rsidRDefault="00193E42" w:rsidP="00182005">
      <w:pPr>
        <w:keepNext/>
        <w:keepLines/>
      </w:pPr>
    </w:p>
    <w:p w:rsidR="00193E42" w:rsidRPr="00FF7983" w:rsidRDefault="00193E42" w:rsidP="00182005">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93E42" w:rsidRPr="00FF7983" w:rsidTr="00E42188">
        <w:tc>
          <w:tcPr>
            <w:tcW w:w="1688" w:type="dxa"/>
          </w:tcPr>
          <w:p w:rsidR="00193E42" w:rsidRPr="00FF7983" w:rsidRDefault="00193E42" w:rsidP="00182005">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193E42" w:rsidRPr="00FF7983" w:rsidRDefault="00193E42" w:rsidP="00182005">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193E42" w:rsidRPr="00FF7983" w:rsidRDefault="00193E42" w:rsidP="00182005">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193E42" w:rsidRPr="00FF7983" w:rsidRDefault="00193E42" w:rsidP="00182005">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193E42" w:rsidRDefault="00193E42" w:rsidP="00182005">
      <w:pPr>
        <w:keepNext/>
        <w:keepLines/>
      </w:pPr>
    </w:p>
    <w:p w:rsidR="00193E42" w:rsidRPr="00FF7983" w:rsidRDefault="00193E42" w:rsidP="00182005">
      <w:pPr>
        <w:pStyle w:val="Odstavekseznama"/>
        <w:keepNext/>
        <w:keepLines/>
        <w:numPr>
          <w:ilvl w:val="0"/>
          <w:numId w:val="25"/>
        </w:numPr>
        <w:ind w:left="567" w:hanging="567"/>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rsidR="00193E42" w:rsidRDefault="00193E42" w:rsidP="00182005">
      <w:pPr>
        <w:keepNext/>
        <w:keepLines/>
        <w:jc w:val="both"/>
        <w:rPr>
          <w:rFonts w:ascii="Tahoma" w:hAnsi="Tahoma" w:cs="Tahoma"/>
          <w:b/>
        </w:rPr>
      </w:pPr>
    </w:p>
    <w:p w:rsidR="00193E42" w:rsidRDefault="00193E42" w:rsidP="00182005">
      <w:pPr>
        <w:keepNext/>
        <w:keepLines/>
        <w:jc w:val="both"/>
        <w:rPr>
          <w:rFonts w:ascii="Tahoma" w:hAnsi="Tahoma" w:cs="Tahoma"/>
          <w:b/>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259"/>
        <w:gridCol w:w="1276"/>
        <w:gridCol w:w="850"/>
        <w:gridCol w:w="1134"/>
        <w:gridCol w:w="1559"/>
        <w:gridCol w:w="1985"/>
      </w:tblGrid>
      <w:tr w:rsidR="00193E42" w:rsidRPr="00413645" w:rsidTr="00E27149">
        <w:trPr>
          <w:trHeight w:val="185"/>
        </w:trPr>
        <w:tc>
          <w:tcPr>
            <w:tcW w:w="2619" w:type="dxa"/>
            <w:gridSpan w:val="2"/>
            <w:shd w:val="clear" w:color="auto" w:fill="FFFFCC"/>
            <w:vAlign w:val="center"/>
          </w:tcPr>
          <w:p w:rsidR="00193E42" w:rsidRPr="00413645" w:rsidRDefault="00193E42" w:rsidP="00182005">
            <w:pPr>
              <w:keepNext/>
              <w:keepLines/>
              <w:jc w:val="center"/>
              <w:rPr>
                <w:rFonts w:ascii="Tahoma" w:hAnsi="Tahoma" w:cs="Tahoma"/>
                <w:b/>
                <w:bCs/>
                <w:iCs/>
              </w:rPr>
            </w:pPr>
            <w:r>
              <w:rPr>
                <w:rFonts w:ascii="Tahoma" w:hAnsi="Tahoma" w:cs="Tahoma"/>
                <w:b/>
                <w:bCs/>
                <w:iCs/>
              </w:rPr>
              <w:t>ODPADEK</w:t>
            </w:r>
          </w:p>
        </w:tc>
        <w:tc>
          <w:tcPr>
            <w:tcW w:w="1276" w:type="dxa"/>
            <w:shd w:val="clear" w:color="auto" w:fill="FFFFCC"/>
          </w:tcPr>
          <w:p w:rsidR="00193E42" w:rsidRDefault="00193E42" w:rsidP="00182005">
            <w:pPr>
              <w:keepNext/>
              <w:keepLines/>
              <w:rPr>
                <w:rFonts w:ascii="Tahoma" w:hAnsi="Tahoma" w:cs="Tahoma"/>
                <w:b/>
                <w:iCs/>
              </w:rPr>
            </w:pPr>
            <w:proofErr w:type="spellStart"/>
            <w:r>
              <w:rPr>
                <w:rFonts w:ascii="Tahoma" w:hAnsi="Tahoma" w:cs="Tahoma"/>
                <w:b/>
                <w:iCs/>
              </w:rPr>
              <w:t>Klasif</w:t>
            </w:r>
            <w:proofErr w:type="spellEnd"/>
            <w:r>
              <w:rPr>
                <w:rFonts w:ascii="Tahoma" w:hAnsi="Tahoma" w:cs="Tahoma"/>
                <w:b/>
                <w:iCs/>
              </w:rPr>
              <w:t>. št. odpadka</w:t>
            </w:r>
          </w:p>
        </w:tc>
        <w:tc>
          <w:tcPr>
            <w:tcW w:w="850"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E</w:t>
            </w:r>
            <w:r w:rsidRPr="00413645">
              <w:rPr>
                <w:rFonts w:ascii="Tahoma" w:hAnsi="Tahoma" w:cs="Tahoma"/>
                <w:b/>
                <w:iCs/>
              </w:rPr>
              <w:t>nota</w:t>
            </w:r>
            <w:r>
              <w:rPr>
                <w:rFonts w:ascii="Tahoma" w:hAnsi="Tahoma" w:cs="Tahoma"/>
                <w:b/>
                <w:iCs/>
              </w:rPr>
              <w:t xml:space="preserve"> mere</w:t>
            </w:r>
          </w:p>
        </w:tc>
        <w:tc>
          <w:tcPr>
            <w:tcW w:w="1134" w:type="dxa"/>
            <w:shd w:val="clear" w:color="auto" w:fill="FFFFCC"/>
          </w:tcPr>
          <w:p w:rsidR="00193E42" w:rsidRPr="00413645" w:rsidRDefault="00193E42" w:rsidP="00182005">
            <w:pPr>
              <w:keepNext/>
              <w:keepLines/>
              <w:jc w:val="center"/>
              <w:rPr>
                <w:rFonts w:ascii="Tahoma" w:hAnsi="Tahoma" w:cs="Tahoma"/>
                <w:b/>
                <w:iCs/>
              </w:rPr>
            </w:pPr>
            <w:r>
              <w:rPr>
                <w:rFonts w:ascii="Tahoma" w:hAnsi="Tahoma" w:cs="Tahoma"/>
                <w:b/>
                <w:iCs/>
              </w:rPr>
              <w:t>Okvirna količina</w:t>
            </w:r>
          </w:p>
        </w:tc>
        <w:tc>
          <w:tcPr>
            <w:tcW w:w="1559" w:type="dxa"/>
            <w:shd w:val="clear" w:color="auto" w:fill="FFFFCC"/>
          </w:tcPr>
          <w:p w:rsidR="00193E42" w:rsidRPr="00413645" w:rsidRDefault="00193E42" w:rsidP="00182005">
            <w:pPr>
              <w:keepNext/>
              <w:keepLines/>
              <w:rPr>
                <w:rFonts w:ascii="Tahoma" w:hAnsi="Tahoma" w:cs="Tahoma"/>
                <w:b/>
                <w:iCs/>
              </w:rPr>
            </w:pPr>
            <w:r>
              <w:rPr>
                <w:rFonts w:ascii="Tahoma" w:hAnsi="Tahoma" w:cs="Tahoma"/>
                <w:b/>
                <w:iCs/>
              </w:rPr>
              <w:t>Cena na enoto v EUR brez DDV</w:t>
            </w:r>
          </w:p>
        </w:tc>
        <w:tc>
          <w:tcPr>
            <w:tcW w:w="1985" w:type="dxa"/>
            <w:shd w:val="clear" w:color="auto" w:fill="FFFFCC"/>
          </w:tcPr>
          <w:p w:rsidR="00193E42" w:rsidRDefault="00193E42" w:rsidP="00182005">
            <w:pPr>
              <w:keepNext/>
              <w:keepLines/>
              <w:jc w:val="both"/>
              <w:rPr>
                <w:rFonts w:ascii="Tahoma" w:hAnsi="Tahoma" w:cs="Tahoma"/>
                <w:b/>
                <w:iCs/>
              </w:rPr>
            </w:pPr>
            <w:r w:rsidRPr="00413645">
              <w:rPr>
                <w:rFonts w:ascii="Tahoma" w:hAnsi="Tahoma" w:cs="Tahoma"/>
                <w:b/>
                <w:iCs/>
              </w:rPr>
              <w:t>Ponudbena cena EUR brez DDV</w:t>
            </w:r>
          </w:p>
          <w:p w:rsidR="00193E42" w:rsidRPr="00413645" w:rsidRDefault="00193E42" w:rsidP="00182005">
            <w:pPr>
              <w:keepNext/>
              <w:keepLines/>
              <w:jc w:val="both"/>
              <w:rPr>
                <w:rFonts w:ascii="Tahoma" w:hAnsi="Tahoma" w:cs="Tahoma"/>
                <w:b/>
                <w:iCs/>
              </w:rPr>
            </w:pPr>
            <w:r w:rsidRPr="0067274D">
              <w:rPr>
                <w:rFonts w:ascii="Tahoma" w:hAnsi="Tahoma" w:cs="Tahoma"/>
                <w:b/>
                <w:sz w:val="16"/>
                <w:szCs w:val="16"/>
              </w:rPr>
              <w:t xml:space="preserve">('količina' </w:t>
            </w:r>
            <w:r>
              <w:rPr>
                <w:rFonts w:ascii="Tahoma" w:hAnsi="Tahoma" w:cs="Tahoma"/>
                <w:b/>
                <w:sz w:val="16"/>
                <w:szCs w:val="16"/>
              </w:rPr>
              <w:t>X</w:t>
            </w:r>
            <w:r w:rsidRPr="0067274D">
              <w:rPr>
                <w:rFonts w:ascii="Tahoma" w:hAnsi="Tahoma" w:cs="Tahoma"/>
                <w:b/>
                <w:sz w:val="16"/>
                <w:szCs w:val="16"/>
              </w:rPr>
              <w:t xml:space="preserve"> 'cena/</w:t>
            </w:r>
            <w:r w:rsidR="00E27149">
              <w:rPr>
                <w:rFonts w:ascii="Tahoma" w:hAnsi="Tahoma" w:cs="Tahoma"/>
                <w:b/>
                <w:sz w:val="16"/>
                <w:szCs w:val="16"/>
              </w:rPr>
              <w:t xml:space="preserve"> </w:t>
            </w:r>
            <w:r w:rsidRPr="0067274D">
              <w:rPr>
                <w:rFonts w:ascii="Tahoma" w:hAnsi="Tahoma" w:cs="Tahoma"/>
                <w:b/>
                <w:sz w:val="16"/>
                <w:szCs w:val="16"/>
              </w:rPr>
              <w:t>enoto</w:t>
            </w:r>
            <w:r>
              <w:rPr>
                <w:rFonts w:ascii="Tahoma" w:hAnsi="Tahoma" w:cs="Tahoma"/>
                <w:b/>
                <w:sz w:val="16"/>
                <w:szCs w:val="16"/>
              </w:rPr>
              <w:t xml:space="preserve"> mere</w:t>
            </w:r>
            <w:r w:rsidRPr="0067274D">
              <w:rPr>
                <w:rFonts w:ascii="Tahoma" w:hAnsi="Tahoma" w:cs="Tahoma"/>
                <w:b/>
                <w:sz w:val="16"/>
                <w:szCs w:val="16"/>
              </w:rPr>
              <w:t>')</w:t>
            </w:r>
          </w:p>
        </w:tc>
      </w:tr>
      <w:tr w:rsidR="00193E42" w:rsidRPr="00413645" w:rsidTr="00E27149">
        <w:trPr>
          <w:trHeight w:val="185"/>
        </w:trPr>
        <w:tc>
          <w:tcPr>
            <w:tcW w:w="360" w:type="dxa"/>
            <w:vAlign w:val="center"/>
          </w:tcPr>
          <w:p w:rsidR="00193E42" w:rsidRDefault="00193E42" w:rsidP="00182005">
            <w:pPr>
              <w:keepNext/>
              <w:keepLines/>
              <w:jc w:val="center"/>
              <w:rPr>
                <w:rFonts w:ascii="Tahoma" w:hAnsi="Tahoma" w:cs="Tahoma"/>
                <w:iCs/>
              </w:rPr>
            </w:pPr>
            <w:r>
              <w:rPr>
                <w:rFonts w:ascii="Tahoma" w:hAnsi="Tahoma" w:cs="Tahoma"/>
                <w:iCs/>
              </w:rPr>
              <w:t>1</w:t>
            </w:r>
          </w:p>
        </w:tc>
        <w:tc>
          <w:tcPr>
            <w:tcW w:w="2259" w:type="dxa"/>
            <w:vAlign w:val="center"/>
          </w:tcPr>
          <w:p w:rsidR="00193E42" w:rsidRPr="00E76312" w:rsidRDefault="00193E42" w:rsidP="00182005">
            <w:pPr>
              <w:keepNext/>
              <w:keepLines/>
              <w:spacing w:before="120" w:after="120"/>
              <w:rPr>
                <w:rFonts w:ascii="Tahoma" w:hAnsi="Tahoma" w:cs="Tahoma"/>
                <w:iCs/>
              </w:rPr>
            </w:pPr>
            <w:r>
              <w:rPr>
                <w:rFonts w:ascii="Tahoma" w:hAnsi="Tahoma" w:cs="Tahoma"/>
                <w:color w:val="000000"/>
              </w:rPr>
              <w:t>Pesticidi</w:t>
            </w:r>
          </w:p>
        </w:tc>
        <w:tc>
          <w:tcPr>
            <w:tcW w:w="1276" w:type="dxa"/>
            <w:vAlign w:val="center"/>
          </w:tcPr>
          <w:p w:rsidR="00193E42" w:rsidRPr="00E76312" w:rsidRDefault="00193E42" w:rsidP="00182005">
            <w:pPr>
              <w:keepNext/>
              <w:keepLines/>
              <w:jc w:val="center"/>
              <w:rPr>
                <w:rFonts w:ascii="Tahoma" w:hAnsi="Tahoma" w:cs="Tahoma"/>
                <w:iCs/>
              </w:rPr>
            </w:pPr>
            <w:r>
              <w:rPr>
                <w:rFonts w:ascii="Tahoma" w:hAnsi="Tahoma" w:cs="Tahoma"/>
                <w:color w:val="000000"/>
              </w:rPr>
              <w:t>20 01 19*</w:t>
            </w:r>
          </w:p>
        </w:tc>
        <w:tc>
          <w:tcPr>
            <w:tcW w:w="850" w:type="dxa"/>
            <w:vAlign w:val="center"/>
          </w:tcPr>
          <w:p w:rsidR="00193E42" w:rsidRDefault="00193E42" w:rsidP="00182005">
            <w:pPr>
              <w:keepNext/>
              <w:keepLines/>
              <w:jc w:val="center"/>
              <w:rPr>
                <w:rFonts w:ascii="Tahoma" w:hAnsi="Tahoma" w:cs="Tahoma"/>
                <w:iCs/>
              </w:rPr>
            </w:pPr>
            <w:r>
              <w:rPr>
                <w:rFonts w:ascii="Tahoma" w:hAnsi="Tahoma" w:cs="Tahoma"/>
                <w:iCs/>
              </w:rPr>
              <w:t>kg</w:t>
            </w:r>
          </w:p>
        </w:tc>
        <w:tc>
          <w:tcPr>
            <w:tcW w:w="1134" w:type="dxa"/>
            <w:vAlign w:val="center"/>
          </w:tcPr>
          <w:p w:rsidR="00193E42" w:rsidRDefault="0023047F" w:rsidP="0023047F">
            <w:pPr>
              <w:keepNext/>
              <w:keepLines/>
              <w:autoSpaceDE w:val="0"/>
              <w:autoSpaceDN w:val="0"/>
              <w:adjustRightInd w:val="0"/>
              <w:jc w:val="center"/>
              <w:rPr>
                <w:rFonts w:ascii="Tahoma" w:hAnsi="Tahoma" w:cs="Tahoma"/>
                <w:iCs/>
              </w:rPr>
            </w:pPr>
            <w:r>
              <w:rPr>
                <w:rFonts w:ascii="Tahoma" w:hAnsi="Tahoma" w:cs="Tahoma"/>
                <w:iCs/>
              </w:rPr>
              <w:t>8</w:t>
            </w:r>
            <w:r w:rsidR="00193E42">
              <w:rPr>
                <w:rFonts w:ascii="Tahoma" w:hAnsi="Tahoma" w:cs="Tahoma"/>
                <w:iCs/>
              </w:rPr>
              <w:t>.000</w:t>
            </w:r>
          </w:p>
        </w:tc>
        <w:tc>
          <w:tcPr>
            <w:tcW w:w="1559" w:type="dxa"/>
            <w:vAlign w:val="center"/>
          </w:tcPr>
          <w:p w:rsidR="00193E42" w:rsidRPr="00413645" w:rsidRDefault="00193E42" w:rsidP="00182005">
            <w:pPr>
              <w:keepNext/>
              <w:keepLines/>
              <w:jc w:val="center"/>
              <w:rPr>
                <w:rFonts w:ascii="Tahoma" w:hAnsi="Tahoma" w:cs="Tahoma"/>
                <w:iCs/>
              </w:rPr>
            </w:pPr>
          </w:p>
        </w:tc>
        <w:tc>
          <w:tcPr>
            <w:tcW w:w="1985" w:type="dxa"/>
            <w:tcBorders>
              <w:bottom w:val="single" w:sz="4" w:space="0" w:color="auto"/>
            </w:tcBorders>
            <w:vAlign w:val="center"/>
          </w:tcPr>
          <w:p w:rsidR="00193E42"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18" w:space="0" w:color="auto"/>
              <w:bottom w:val="single" w:sz="2" w:space="0" w:color="auto"/>
            </w:tcBorders>
          </w:tcPr>
          <w:p w:rsidR="00193E42" w:rsidRPr="00413645" w:rsidRDefault="00193E42" w:rsidP="00182005">
            <w:pPr>
              <w:keepNext/>
              <w:keepLines/>
              <w:rPr>
                <w:rFonts w:ascii="Tahoma" w:hAnsi="Tahoma" w:cs="Tahoma"/>
                <w:iCs/>
              </w:rPr>
            </w:pPr>
          </w:p>
        </w:tc>
        <w:tc>
          <w:tcPr>
            <w:tcW w:w="2259" w:type="dxa"/>
            <w:tcBorders>
              <w:top w:val="single" w:sz="18" w:space="0" w:color="auto"/>
              <w:bottom w:val="single" w:sz="2" w:space="0" w:color="auto"/>
            </w:tcBorders>
          </w:tcPr>
          <w:p w:rsidR="00193E42" w:rsidRPr="00413645" w:rsidRDefault="00193E42" w:rsidP="00182005">
            <w:pPr>
              <w:keepNext/>
              <w:keepLines/>
              <w:rPr>
                <w:rFonts w:ascii="Tahoma" w:hAnsi="Tahoma" w:cs="Tahoma"/>
                <w:b/>
                <w:iCs/>
              </w:rPr>
            </w:pPr>
          </w:p>
        </w:tc>
        <w:tc>
          <w:tcPr>
            <w:tcW w:w="1276" w:type="dxa"/>
            <w:tcBorders>
              <w:top w:val="single" w:sz="18" w:space="0" w:color="auto"/>
              <w:bottom w:val="single" w:sz="2" w:space="0" w:color="auto"/>
            </w:tcBorders>
            <w:shd w:val="clear" w:color="auto" w:fill="FFFFCC"/>
          </w:tcPr>
          <w:p w:rsidR="00193E42" w:rsidRPr="00413645" w:rsidRDefault="00193E42" w:rsidP="00182005">
            <w:pPr>
              <w:keepNext/>
              <w:keepLines/>
              <w:jc w:val="both"/>
              <w:rPr>
                <w:rFonts w:ascii="Tahoma" w:hAnsi="Tahoma" w:cs="Tahoma"/>
                <w:b/>
                <w:iCs/>
              </w:rPr>
            </w:pPr>
          </w:p>
        </w:tc>
        <w:tc>
          <w:tcPr>
            <w:tcW w:w="3543" w:type="dxa"/>
            <w:gridSpan w:val="3"/>
            <w:tcBorders>
              <w:top w:val="single" w:sz="18" w:space="0" w:color="auto"/>
              <w:bottom w:val="single" w:sz="2" w:space="0" w:color="auto"/>
              <w:right w:val="single" w:sz="2" w:space="0" w:color="auto"/>
            </w:tcBorders>
            <w:shd w:val="clear" w:color="auto" w:fill="FFFFCC"/>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 v</w:t>
            </w:r>
            <w:r w:rsidRPr="00413645">
              <w:rPr>
                <w:rFonts w:ascii="Tahoma" w:hAnsi="Tahoma" w:cs="Tahoma"/>
                <w:b/>
                <w:iCs/>
              </w:rPr>
              <w:t xml:space="preserve"> EUR brez DDV</w:t>
            </w:r>
          </w:p>
        </w:tc>
        <w:tc>
          <w:tcPr>
            <w:tcW w:w="1985" w:type="dxa"/>
            <w:tcBorders>
              <w:top w:val="single" w:sz="18" w:space="0" w:color="auto"/>
              <w:left w:val="single" w:sz="2" w:space="0" w:color="auto"/>
              <w:bottom w:val="single" w:sz="2" w:space="0" w:color="auto"/>
              <w:right w:val="single" w:sz="2" w:space="0" w:color="auto"/>
            </w:tcBorders>
            <w:shd w:val="clear" w:color="auto" w:fill="FFFFCC"/>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2" w:space="0" w:color="auto"/>
              <w:bottom w:val="single" w:sz="2" w:space="0" w:color="auto"/>
            </w:tcBorders>
          </w:tcPr>
          <w:p w:rsidR="00193E42" w:rsidRPr="00413645" w:rsidRDefault="00193E42" w:rsidP="00182005">
            <w:pPr>
              <w:keepNext/>
              <w:keepLines/>
              <w:rPr>
                <w:rFonts w:ascii="Tahoma" w:hAnsi="Tahoma" w:cs="Tahoma"/>
                <w:iCs/>
              </w:rPr>
            </w:pPr>
          </w:p>
        </w:tc>
        <w:tc>
          <w:tcPr>
            <w:tcW w:w="2259" w:type="dxa"/>
            <w:tcBorders>
              <w:top w:val="single" w:sz="2" w:space="0" w:color="auto"/>
              <w:bottom w:val="single" w:sz="2" w:space="0" w:color="auto"/>
            </w:tcBorders>
          </w:tcPr>
          <w:p w:rsidR="00193E42" w:rsidRPr="00413645" w:rsidRDefault="00193E42" w:rsidP="00182005">
            <w:pPr>
              <w:keepNext/>
              <w:keepLines/>
              <w:rPr>
                <w:rFonts w:ascii="Tahoma" w:hAnsi="Tahoma" w:cs="Tahoma"/>
                <w:b/>
                <w:iCs/>
              </w:rPr>
            </w:pPr>
          </w:p>
        </w:tc>
        <w:tc>
          <w:tcPr>
            <w:tcW w:w="1276" w:type="dxa"/>
            <w:tcBorders>
              <w:top w:val="single" w:sz="2" w:space="0" w:color="auto"/>
              <w:bottom w:val="single" w:sz="2" w:space="0" w:color="auto"/>
            </w:tcBorders>
          </w:tcPr>
          <w:p w:rsidR="00193E42" w:rsidRDefault="00193E42" w:rsidP="00182005">
            <w:pPr>
              <w:keepNext/>
              <w:keepLines/>
              <w:rPr>
                <w:rFonts w:ascii="Tahoma" w:hAnsi="Tahoma" w:cs="Tahoma"/>
                <w:iCs/>
              </w:rPr>
            </w:pPr>
          </w:p>
        </w:tc>
        <w:tc>
          <w:tcPr>
            <w:tcW w:w="3543" w:type="dxa"/>
            <w:gridSpan w:val="3"/>
            <w:tcBorders>
              <w:top w:val="single" w:sz="2" w:space="0" w:color="auto"/>
              <w:bottom w:val="single" w:sz="2" w:space="0" w:color="auto"/>
              <w:right w:val="single" w:sz="2" w:space="0" w:color="auto"/>
            </w:tcBorders>
          </w:tcPr>
          <w:p w:rsidR="00193E42" w:rsidRDefault="00193E42" w:rsidP="00182005">
            <w:pPr>
              <w:keepNext/>
              <w:keepLines/>
              <w:rPr>
                <w:rFonts w:ascii="Tahoma" w:hAnsi="Tahoma" w:cs="Tahoma"/>
                <w:iCs/>
              </w:rPr>
            </w:pPr>
          </w:p>
          <w:p w:rsidR="00193E42" w:rsidRPr="00413645" w:rsidRDefault="00193E42" w:rsidP="00182005">
            <w:pPr>
              <w:keepNext/>
              <w:keepLines/>
              <w:rPr>
                <w:rFonts w:ascii="Tahoma" w:hAnsi="Tahoma" w:cs="Tahoma"/>
                <w:iCs/>
              </w:rPr>
            </w:pPr>
            <w:r>
              <w:rPr>
                <w:rFonts w:ascii="Tahoma" w:hAnsi="Tahoma" w:cs="Tahoma"/>
                <w:iCs/>
              </w:rPr>
              <w:t>DDV _____ %</w:t>
            </w:r>
          </w:p>
        </w:tc>
        <w:tc>
          <w:tcPr>
            <w:tcW w:w="1985"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r w:rsidR="00193E42" w:rsidRPr="00413645" w:rsidTr="00E27149">
        <w:trPr>
          <w:trHeight w:val="185"/>
        </w:trPr>
        <w:tc>
          <w:tcPr>
            <w:tcW w:w="360" w:type="dxa"/>
            <w:tcBorders>
              <w:top w:val="single" w:sz="2" w:space="0" w:color="auto"/>
            </w:tcBorders>
          </w:tcPr>
          <w:p w:rsidR="00193E42" w:rsidRPr="00413645" w:rsidRDefault="00193E42" w:rsidP="00182005">
            <w:pPr>
              <w:keepNext/>
              <w:keepLines/>
              <w:rPr>
                <w:rFonts w:ascii="Tahoma" w:hAnsi="Tahoma" w:cs="Tahoma"/>
                <w:iCs/>
              </w:rPr>
            </w:pPr>
          </w:p>
        </w:tc>
        <w:tc>
          <w:tcPr>
            <w:tcW w:w="2259" w:type="dxa"/>
            <w:tcBorders>
              <w:top w:val="single" w:sz="2" w:space="0" w:color="auto"/>
            </w:tcBorders>
          </w:tcPr>
          <w:p w:rsidR="00193E42" w:rsidRPr="00413645" w:rsidRDefault="00193E42" w:rsidP="00182005">
            <w:pPr>
              <w:keepNext/>
              <w:keepLines/>
              <w:rPr>
                <w:rFonts w:ascii="Tahoma" w:hAnsi="Tahoma" w:cs="Tahoma"/>
                <w:b/>
                <w:iCs/>
              </w:rPr>
            </w:pPr>
          </w:p>
        </w:tc>
        <w:tc>
          <w:tcPr>
            <w:tcW w:w="1276" w:type="dxa"/>
            <w:tcBorders>
              <w:top w:val="single" w:sz="2" w:space="0" w:color="auto"/>
            </w:tcBorders>
          </w:tcPr>
          <w:p w:rsidR="00193E42" w:rsidRPr="00413645" w:rsidRDefault="00193E42" w:rsidP="00182005">
            <w:pPr>
              <w:keepNext/>
              <w:keepLines/>
              <w:jc w:val="both"/>
              <w:rPr>
                <w:rFonts w:ascii="Tahoma" w:hAnsi="Tahoma" w:cs="Tahoma"/>
                <w:b/>
                <w:iCs/>
              </w:rPr>
            </w:pPr>
          </w:p>
        </w:tc>
        <w:tc>
          <w:tcPr>
            <w:tcW w:w="3543" w:type="dxa"/>
            <w:gridSpan w:val="3"/>
            <w:tcBorders>
              <w:top w:val="single" w:sz="2" w:space="0" w:color="auto"/>
              <w:right w:val="single" w:sz="2" w:space="0" w:color="auto"/>
            </w:tcBorders>
          </w:tcPr>
          <w:p w:rsidR="00193E42" w:rsidRPr="00413645" w:rsidRDefault="00193E42" w:rsidP="00182005">
            <w:pPr>
              <w:keepNext/>
              <w:keepLines/>
              <w:jc w:val="both"/>
              <w:rPr>
                <w:rFonts w:ascii="Tahoma" w:hAnsi="Tahoma" w:cs="Tahoma"/>
                <w:b/>
                <w:iCs/>
              </w:rPr>
            </w:pPr>
            <w:r w:rsidRPr="00413645">
              <w:rPr>
                <w:rFonts w:ascii="Tahoma" w:hAnsi="Tahoma" w:cs="Tahoma"/>
                <w:b/>
                <w:iCs/>
              </w:rPr>
              <w:t xml:space="preserve">Skupna ponudbena </w:t>
            </w:r>
            <w:r>
              <w:rPr>
                <w:rFonts w:ascii="Tahoma" w:hAnsi="Tahoma" w:cs="Tahoma"/>
                <w:b/>
                <w:iCs/>
              </w:rPr>
              <w:t>vrednost</w:t>
            </w:r>
            <w:r w:rsidRPr="00413645">
              <w:rPr>
                <w:rFonts w:ascii="Tahoma" w:hAnsi="Tahoma" w:cs="Tahoma"/>
                <w:b/>
                <w:iCs/>
              </w:rPr>
              <w:t xml:space="preserve"> EUR z DDV</w:t>
            </w:r>
          </w:p>
        </w:tc>
        <w:tc>
          <w:tcPr>
            <w:tcW w:w="1985" w:type="dxa"/>
            <w:tcBorders>
              <w:top w:val="single" w:sz="2" w:space="0" w:color="auto"/>
              <w:left w:val="single" w:sz="2" w:space="0" w:color="auto"/>
              <w:bottom w:val="single" w:sz="2" w:space="0" w:color="auto"/>
              <w:right w:val="single" w:sz="2" w:space="0" w:color="auto"/>
            </w:tcBorders>
          </w:tcPr>
          <w:p w:rsidR="00193E42" w:rsidRDefault="00193E42" w:rsidP="00182005">
            <w:pPr>
              <w:keepNext/>
              <w:keepLines/>
              <w:jc w:val="right"/>
              <w:rPr>
                <w:rFonts w:ascii="Tahoma" w:hAnsi="Tahoma" w:cs="Tahoma"/>
                <w:iCs/>
              </w:rPr>
            </w:pPr>
          </w:p>
          <w:p w:rsidR="00193E42" w:rsidRPr="00413645" w:rsidRDefault="00193E42" w:rsidP="00182005">
            <w:pPr>
              <w:keepNext/>
              <w:keepLines/>
              <w:jc w:val="right"/>
              <w:rPr>
                <w:rFonts w:ascii="Tahoma" w:hAnsi="Tahoma" w:cs="Tahoma"/>
                <w:iCs/>
              </w:rPr>
            </w:pPr>
            <w:r>
              <w:rPr>
                <w:rFonts w:ascii="Tahoma" w:hAnsi="Tahoma" w:cs="Tahoma"/>
                <w:iCs/>
              </w:rPr>
              <w:t>EUR</w:t>
            </w:r>
          </w:p>
        </w:tc>
      </w:tr>
    </w:tbl>
    <w:p w:rsidR="00193E42" w:rsidRDefault="00193E42" w:rsidP="00182005">
      <w:pPr>
        <w:keepNext/>
        <w:keepLines/>
        <w:jc w:val="both"/>
        <w:rPr>
          <w:rFonts w:ascii="Tahoma" w:hAnsi="Tahoma" w:cs="Tahoma"/>
        </w:rPr>
      </w:pPr>
    </w:p>
    <w:p w:rsidR="00193E42" w:rsidRPr="00B72F7E" w:rsidRDefault="00193E42" w:rsidP="00182005">
      <w:pPr>
        <w:keepNext/>
        <w:keepLines/>
        <w:jc w:val="both"/>
        <w:rPr>
          <w:rFonts w:ascii="Tahoma" w:hAnsi="Tahoma" w:cs="Tahoma"/>
        </w:rPr>
      </w:pPr>
      <w:r w:rsidRPr="00B72F7E">
        <w:rPr>
          <w:rFonts w:ascii="Tahoma" w:hAnsi="Tahoma" w:cs="Tahoma"/>
        </w:rPr>
        <w:t xml:space="preserve">Ponudnik se obvezuje po ponujenih </w:t>
      </w:r>
      <w:r>
        <w:rPr>
          <w:rFonts w:ascii="Tahoma" w:hAnsi="Tahoma" w:cs="Tahoma"/>
        </w:rPr>
        <w:t>cenah na enoto mere</w:t>
      </w:r>
      <w:r w:rsidRPr="00B72F7E">
        <w:rPr>
          <w:rFonts w:ascii="Tahoma" w:hAnsi="Tahoma" w:cs="Tahoma"/>
        </w:rPr>
        <w:t xml:space="preserve"> odstraniti tudi eventualne dodatne količine, </w:t>
      </w:r>
      <w:r>
        <w:rPr>
          <w:rFonts w:ascii="Tahoma" w:hAnsi="Tahoma" w:cs="Tahoma"/>
        </w:rPr>
        <w:t>n</w:t>
      </w:r>
      <w:r w:rsidRPr="00B72F7E">
        <w:rPr>
          <w:rFonts w:ascii="Tahoma" w:hAnsi="Tahoma" w:cs="Tahoma"/>
        </w:rPr>
        <w:t>aročnik pa si pridržuje pravico zmanjšati oziroma povečati predvidene količine odpadkov.</w:t>
      </w:r>
    </w:p>
    <w:p w:rsidR="00193E42" w:rsidRDefault="00193E42" w:rsidP="00182005">
      <w:pPr>
        <w:keepNext/>
        <w:keepLines/>
        <w:tabs>
          <w:tab w:val="num" w:pos="426"/>
        </w:tabs>
        <w:rPr>
          <w:rFonts w:ascii="Tahoma" w:hAnsi="Tahoma" w:cs="Tahoma"/>
          <w:b/>
        </w:rPr>
      </w:pPr>
    </w:p>
    <w:p w:rsidR="00193E42" w:rsidRDefault="00193E42" w:rsidP="00182005">
      <w:pPr>
        <w:pStyle w:val="Odstavekseznama"/>
        <w:keepNext/>
        <w:keepLines/>
        <w:numPr>
          <w:ilvl w:val="0"/>
          <w:numId w:val="25"/>
        </w:numPr>
        <w:ind w:hanging="578"/>
        <w:jc w:val="both"/>
        <w:rPr>
          <w:rFonts w:ascii="Tahoma" w:hAnsi="Tahoma" w:cs="Tahoma"/>
          <w:b/>
        </w:rPr>
      </w:pPr>
      <w:r>
        <w:rPr>
          <w:rFonts w:ascii="Tahoma" w:hAnsi="Tahoma" w:cs="Tahoma"/>
          <w:b/>
        </w:rPr>
        <w:t>ROK PREVZEMA IN ODVOZA</w:t>
      </w:r>
    </w:p>
    <w:p w:rsidR="00193E42" w:rsidRDefault="00193E42" w:rsidP="00182005">
      <w:pPr>
        <w:keepNext/>
        <w:keepLines/>
        <w:tabs>
          <w:tab w:val="num" w:pos="426"/>
        </w:tabs>
        <w:rPr>
          <w:rFonts w:ascii="Tahoma" w:hAnsi="Tahoma" w:cs="Tahoma"/>
          <w:b/>
        </w:rPr>
      </w:pPr>
    </w:p>
    <w:p w:rsidR="00193E42" w:rsidRDefault="00193E42" w:rsidP="00182005">
      <w:pPr>
        <w:keepNext/>
        <w:keepLines/>
        <w:tabs>
          <w:tab w:val="num" w:pos="426"/>
        </w:tabs>
        <w:jc w:val="both"/>
        <w:rPr>
          <w:rFonts w:ascii="Tahoma" w:hAnsi="Tahoma" w:cs="Tahoma"/>
        </w:rPr>
      </w:pPr>
      <w:r>
        <w:rPr>
          <w:rFonts w:ascii="Tahoma" w:hAnsi="Tahoma" w:cs="Tahoma"/>
        </w:rPr>
        <w:t>Prevzem in o</w:t>
      </w:r>
      <w:r w:rsidRPr="00F2305C">
        <w:rPr>
          <w:rFonts w:ascii="Tahoma" w:hAnsi="Tahoma" w:cs="Tahoma"/>
        </w:rPr>
        <w:t>dvoz odpadkov zagotavljamo v roku ______ koledarskih dni od posameznega pisnega (e-pošta) naročila s strani naročnika.</w:t>
      </w:r>
    </w:p>
    <w:p w:rsidR="0030731E" w:rsidRPr="0030731E" w:rsidRDefault="0030731E" w:rsidP="0030731E">
      <w:pPr>
        <w:keepNext/>
        <w:keepLines/>
        <w:tabs>
          <w:tab w:val="num" w:pos="426"/>
        </w:tabs>
        <w:jc w:val="both"/>
        <w:rPr>
          <w:rFonts w:ascii="Tahoma" w:hAnsi="Tahoma" w:cs="Tahoma"/>
        </w:rPr>
      </w:pPr>
      <w:r w:rsidRPr="0030731E">
        <w:rPr>
          <w:rFonts w:ascii="Tahoma" w:hAnsi="Tahoma" w:cs="Tahoma"/>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rsidR="00193E42" w:rsidRPr="00C8579C" w:rsidRDefault="00193E42" w:rsidP="00182005">
      <w:pPr>
        <w:keepNext/>
        <w:keepLines/>
        <w:jc w:val="both"/>
        <w:rPr>
          <w:rFonts w:ascii="Tahoma" w:hAnsi="Tahoma" w:cs="Tahoma"/>
          <w:b/>
        </w:rPr>
      </w:pPr>
    </w:p>
    <w:p w:rsidR="00193E42" w:rsidRPr="00C8579C" w:rsidRDefault="00193E42" w:rsidP="00182005">
      <w:pPr>
        <w:pStyle w:val="Odstavekseznama"/>
        <w:keepNext/>
        <w:keepLines/>
        <w:numPr>
          <w:ilvl w:val="0"/>
          <w:numId w:val="25"/>
        </w:numPr>
        <w:ind w:hanging="578"/>
        <w:jc w:val="both"/>
        <w:rPr>
          <w:rFonts w:ascii="Tahoma" w:hAnsi="Tahoma" w:cs="Tahoma"/>
          <w:b/>
        </w:rPr>
      </w:pPr>
      <w:r w:rsidRPr="00C8579C">
        <w:rPr>
          <w:rFonts w:ascii="Tahoma" w:hAnsi="Tahoma" w:cs="Tahoma"/>
          <w:b/>
        </w:rPr>
        <w:t>VELJAVNOST PONUDBE</w:t>
      </w:r>
    </w:p>
    <w:p w:rsidR="00193E42" w:rsidRPr="00C8579C" w:rsidRDefault="00193E42" w:rsidP="00182005">
      <w:pPr>
        <w:keepNext/>
        <w:keepLines/>
        <w:jc w:val="both"/>
        <w:rPr>
          <w:rFonts w:ascii="Tahoma" w:hAnsi="Tahoma" w:cs="Tahoma"/>
          <w:highlight w:val="yellow"/>
        </w:rPr>
      </w:pPr>
    </w:p>
    <w:p w:rsidR="002F0D6C" w:rsidRPr="000F10F8" w:rsidRDefault="002F0D6C" w:rsidP="002F0D6C">
      <w:pPr>
        <w:keepNext/>
        <w:keepLines/>
        <w:tabs>
          <w:tab w:val="num" w:pos="426"/>
        </w:tabs>
        <w:jc w:val="both"/>
        <w:rPr>
          <w:rFonts w:ascii="Tahoma" w:hAnsi="Tahoma" w:cs="Tahoma"/>
        </w:rPr>
      </w:pPr>
      <w:r w:rsidRPr="000F10F8">
        <w:rPr>
          <w:rFonts w:ascii="Tahoma" w:hAnsi="Tahoma" w:cs="Tahoma"/>
        </w:rPr>
        <w:t xml:space="preserve">Veljavnost ponudbe je </w:t>
      </w:r>
      <w:r>
        <w:rPr>
          <w:rFonts w:ascii="Tahoma" w:hAnsi="Tahoma" w:cs="Tahoma"/>
        </w:rPr>
        <w:t>15</w:t>
      </w:r>
      <w:r w:rsidRPr="000F10F8">
        <w:rPr>
          <w:rFonts w:ascii="Tahoma" w:hAnsi="Tahoma" w:cs="Tahoma"/>
        </w:rPr>
        <w:t xml:space="preserve">. </w:t>
      </w:r>
      <w:r>
        <w:rPr>
          <w:rFonts w:ascii="Tahoma" w:hAnsi="Tahoma" w:cs="Tahoma"/>
        </w:rPr>
        <w:t>3</w:t>
      </w:r>
      <w:r w:rsidRPr="000F10F8">
        <w:rPr>
          <w:rFonts w:ascii="Tahoma" w:hAnsi="Tahoma" w:cs="Tahoma"/>
        </w:rPr>
        <w:t>. 202</w:t>
      </w:r>
      <w:r>
        <w:rPr>
          <w:rFonts w:ascii="Tahoma" w:hAnsi="Tahoma" w:cs="Tahoma"/>
        </w:rPr>
        <w:t>3</w:t>
      </w:r>
      <w:r w:rsidRPr="000F10F8">
        <w:rPr>
          <w:rFonts w:ascii="Tahoma" w:hAnsi="Tahoma" w:cs="Tahoma"/>
        </w:rPr>
        <w:t xml:space="preserve"> oziroma do predložitve finančnega zavarovanja za zavarovanje dobre izvedbe obveznosti po okvirnem sporazumu.</w:t>
      </w:r>
    </w:p>
    <w:p w:rsidR="00E27149" w:rsidRDefault="00E27149" w:rsidP="000F10F8">
      <w:pPr>
        <w:keepNext/>
        <w:keepLines/>
        <w:tabs>
          <w:tab w:val="num" w:pos="426"/>
        </w:tabs>
        <w:jc w:val="both"/>
        <w:rPr>
          <w:rFonts w:ascii="Tahoma" w:hAnsi="Tahoma" w:cs="Tahoma"/>
        </w:rPr>
      </w:pPr>
    </w:p>
    <w:p w:rsidR="00E27149" w:rsidRDefault="00E27149" w:rsidP="000F10F8">
      <w:pPr>
        <w:keepNext/>
        <w:keepLines/>
        <w:tabs>
          <w:tab w:val="num" w:pos="426"/>
        </w:tabs>
        <w:jc w:val="both"/>
        <w:rPr>
          <w:rFonts w:ascii="Tahoma" w:hAnsi="Tahoma" w:cs="Tahoma"/>
        </w:rPr>
      </w:pPr>
    </w:p>
    <w:p w:rsidR="00E27149" w:rsidRDefault="00E27149" w:rsidP="000F10F8">
      <w:pPr>
        <w:keepNext/>
        <w:keepLines/>
        <w:tabs>
          <w:tab w:val="num" w:pos="426"/>
        </w:tabs>
        <w:jc w:val="both"/>
        <w:rPr>
          <w:rFonts w:ascii="Tahoma" w:hAnsi="Tahoma" w:cs="Tahoma"/>
        </w:rPr>
      </w:pPr>
    </w:p>
    <w:p w:rsidR="00E27149" w:rsidRPr="000F10F8" w:rsidRDefault="00E27149" w:rsidP="000F10F8">
      <w:pPr>
        <w:keepNext/>
        <w:keepLines/>
        <w:tabs>
          <w:tab w:val="num" w:pos="426"/>
        </w:tabs>
        <w:jc w:val="both"/>
        <w:rPr>
          <w:rFonts w:ascii="Tahoma" w:hAnsi="Tahoma" w:cs="Tahoma"/>
        </w:rPr>
      </w:pPr>
    </w:p>
    <w:p w:rsidR="00193E42" w:rsidRPr="00C8579C" w:rsidRDefault="00193E42" w:rsidP="00182005">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93E42" w:rsidRPr="00C8579C" w:rsidTr="000F10F8">
        <w:trPr>
          <w:trHeight w:val="235"/>
        </w:trPr>
        <w:tc>
          <w:tcPr>
            <w:tcW w:w="3430" w:type="dxa"/>
            <w:tcBorders>
              <w:bottom w:val="single" w:sz="4" w:space="0" w:color="auto"/>
            </w:tcBorders>
          </w:tcPr>
          <w:p w:rsidR="00193E42" w:rsidRPr="00C8579C" w:rsidRDefault="00193E42" w:rsidP="00182005">
            <w:pPr>
              <w:keepNext/>
              <w:keepLines/>
              <w:jc w:val="both"/>
              <w:rPr>
                <w:rFonts w:ascii="Tahoma" w:hAnsi="Tahoma" w:cs="Tahoma"/>
                <w:snapToGrid w:val="0"/>
                <w:color w:val="000000"/>
              </w:rPr>
            </w:pPr>
          </w:p>
        </w:tc>
        <w:tc>
          <w:tcPr>
            <w:tcW w:w="2320" w:type="dxa"/>
          </w:tcPr>
          <w:p w:rsidR="00193E42" w:rsidRPr="00C8579C" w:rsidRDefault="00193E42" w:rsidP="00182005">
            <w:pPr>
              <w:keepNext/>
              <w:keepLines/>
              <w:jc w:val="center"/>
              <w:rPr>
                <w:rFonts w:ascii="Tahoma" w:hAnsi="Tahoma" w:cs="Tahoma"/>
                <w:snapToGrid w:val="0"/>
                <w:color w:val="000000"/>
              </w:rPr>
            </w:pPr>
          </w:p>
        </w:tc>
        <w:tc>
          <w:tcPr>
            <w:tcW w:w="3290" w:type="dxa"/>
            <w:tcBorders>
              <w:bottom w:val="single" w:sz="4" w:space="0" w:color="auto"/>
            </w:tcBorders>
          </w:tcPr>
          <w:p w:rsidR="00193E42" w:rsidRPr="00C8579C" w:rsidRDefault="00193E42" w:rsidP="00182005">
            <w:pPr>
              <w:keepNext/>
              <w:keepLines/>
              <w:tabs>
                <w:tab w:val="left" w:pos="567"/>
                <w:tab w:val="num" w:pos="851"/>
                <w:tab w:val="left" w:pos="993"/>
              </w:tabs>
              <w:jc w:val="both"/>
              <w:rPr>
                <w:rFonts w:ascii="Tahoma" w:hAnsi="Tahoma" w:cs="Tahoma"/>
                <w:snapToGrid w:val="0"/>
                <w:color w:val="000000"/>
              </w:rPr>
            </w:pPr>
          </w:p>
        </w:tc>
      </w:tr>
      <w:tr w:rsidR="00193E42" w:rsidRPr="00C8579C" w:rsidTr="000F10F8">
        <w:trPr>
          <w:trHeight w:val="235"/>
        </w:trPr>
        <w:tc>
          <w:tcPr>
            <w:tcW w:w="3430" w:type="dxa"/>
            <w:tcBorders>
              <w:top w:val="single" w:sz="4" w:space="0" w:color="auto"/>
            </w:tcBorders>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93E42" w:rsidRPr="00C8579C" w:rsidRDefault="00193E42"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93E42" w:rsidRPr="00C8579C" w:rsidRDefault="00193E42" w:rsidP="00182005">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0F10F8" w:rsidRDefault="000F10F8">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rsidTr="000F10F8">
        <w:tc>
          <w:tcPr>
            <w:tcW w:w="7660" w:type="dxa"/>
          </w:tcPr>
          <w:p w:rsidR="004244EE" w:rsidRPr="00C8579C" w:rsidRDefault="004244EE" w:rsidP="00182005">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rsidR="004244EE" w:rsidRPr="00C8579C" w:rsidRDefault="004244EE" w:rsidP="00182005">
            <w:pPr>
              <w:keepNext/>
              <w:keepLines/>
              <w:jc w:val="both"/>
              <w:rPr>
                <w:rFonts w:ascii="Tahoma" w:hAnsi="Tahoma" w:cs="Tahoma"/>
                <w:b/>
              </w:rPr>
            </w:pPr>
            <w:r w:rsidRPr="00C8579C">
              <w:rPr>
                <w:rFonts w:ascii="Tahoma" w:hAnsi="Tahoma" w:cs="Tahoma"/>
                <w:b/>
              </w:rPr>
              <w:t>Priloga 3/1</w:t>
            </w:r>
          </w:p>
        </w:tc>
      </w:tr>
    </w:tbl>
    <w:p w:rsidR="00D92424" w:rsidRPr="00C8579C" w:rsidRDefault="00D92424" w:rsidP="00182005">
      <w:pPr>
        <w:keepNext/>
        <w:keepLines/>
        <w:jc w:val="both"/>
        <w:rPr>
          <w:rFonts w:ascii="Tahoma" w:hAnsi="Tahoma" w:cs="Tahoma"/>
        </w:rPr>
      </w:pPr>
    </w:p>
    <w:p w:rsidR="00AA184C" w:rsidRPr="00C8579C" w:rsidRDefault="00AA184C" w:rsidP="00182005">
      <w:pPr>
        <w:keepNext/>
        <w:keepLines/>
        <w:rPr>
          <w:rFonts w:ascii="Tahoma" w:hAnsi="Tahoma" w:cs="Tahoma"/>
          <w:sz w:val="22"/>
          <w:szCs w:val="22"/>
        </w:rPr>
      </w:pPr>
    </w:p>
    <w:p w:rsidR="00AA184C" w:rsidRPr="00C8579C" w:rsidRDefault="00AA184C" w:rsidP="00182005">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D0AB5">
        <w:rPr>
          <w:rFonts w:ascii="Tahoma" w:hAnsi="Tahoma" w:cs="Tahoma"/>
          <w:b/>
        </w:rPr>
        <w:t>VKS-147/22</w:t>
      </w:r>
      <w:r w:rsidR="00DA0B3F" w:rsidRPr="00C8579C">
        <w:rPr>
          <w:rFonts w:ascii="Tahoma" w:hAnsi="Tahoma" w:cs="Tahoma"/>
          <w:b/>
        </w:rPr>
        <w:t xml:space="preserve"> </w:t>
      </w:r>
      <w:r w:rsidRPr="00C8579C">
        <w:rPr>
          <w:rFonts w:ascii="Tahoma" w:hAnsi="Tahoma" w:cs="Tahoma"/>
          <w:b/>
        </w:rPr>
        <w:t xml:space="preserve">– </w:t>
      </w:r>
      <w:r w:rsidR="00C56805">
        <w:rPr>
          <w:rFonts w:ascii="Tahoma" w:hAnsi="Tahoma" w:cs="Tahoma"/>
          <w:b/>
        </w:rPr>
        <w:t>Prevzem in odstranjevanje nevarnih odpadkov zbranih od gospodinjstev po sklopih</w:t>
      </w:r>
      <w:r w:rsidRPr="00C8579C">
        <w:rPr>
          <w:rFonts w:ascii="Tahoma" w:hAnsi="Tahoma" w:cs="Tahoma"/>
        </w:rPr>
        <w:t>, od Ministrstva za pravosodje pridobi potrdilo iz kazenske evidence.</w:t>
      </w:r>
    </w:p>
    <w:p w:rsidR="00AA184C" w:rsidRPr="00C8579C" w:rsidRDefault="00AA184C" w:rsidP="00182005">
      <w:pPr>
        <w:keepNext/>
        <w:keepLines/>
        <w:rPr>
          <w:rFonts w:ascii="Tahoma" w:hAnsi="Tahoma" w:cs="Tahoma"/>
        </w:rPr>
      </w:pPr>
    </w:p>
    <w:p w:rsidR="00AA184C" w:rsidRPr="00C8579C" w:rsidRDefault="00AA184C" w:rsidP="00182005">
      <w:pPr>
        <w:keepNext/>
        <w:keepLines/>
        <w:rPr>
          <w:rFonts w:ascii="Tahoma" w:hAnsi="Tahoma" w:cs="Tahoma"/>
        </w:rPr>
      </w:pPr>
    </w:p>
    <w:p w:rsidR="00AA184C" w:rsidRPr="00C8579C" w:rsidRDefault="00AA184C" w:rsidP="00182005">
      <w:pPr>
        <w:keepNext/>
        <w:keepLines/>
        <w:rPr>
          <w:rFonts w:ascii="Tahoma" w:hAnsi="Tahoma" w:cs="Tahoma"/>
        </w:rPr>
      </w:pPr>
    </w:p>
    <w:p w:rsidR="00AA184C" w:rsidRPr="00C8579C" w:rsidRDefault="00AA184C" w:rsidP="00182005">
      <w:pPr>
        <w:keepNext/>
        <w:keepLines/>
        <w:rPr>
          <w:rFonts w:ascii="Tahoma" w:hAnsi="Tahoma" w:cs="Tahoma"/>
        </w:rPr>
      </w:pPr>
    </w:p>
    <w:p w:rsidR="00AA184C" w:rsidRPr="00C8579C" w:rsidRDefault="00AA184C" w:rsidP="00182005">
      <w:pPr>
        <w:keepNext/>
        <w:keepLines/>
        <w:rPr>
          <w:rFonts w:ascii="Tahoma" w:hAnsi="Tahoma" w:cs="Tahoma"/>
        </w:rPr>
      </w:pPr>
      <w:r w:rsidRPr="00C8579C">
        <w:rPr>
          <w:rFonts w:ascii="Tahoma" w:hAnsi="Tahoma" w:cs="Tahoma"/>
        </w:rPr>
        <w:t>Podatki o pravni osebi:</w:t>
      </w:r>
    </w:p>
    <w:p w:rsidR="00AA184C" w:rsidRPr="00C8579C" w:rsidRDefault="00AA184C" w:rsidP="00182005">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rsidR="00AA184C" w:rsidRPr="00C8579C" w:rsidRDefault="00AA184C" w:rsidP="00182005">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rsidR="00AA184C" w:rsidRPr="00C8579C" w:rsidRDefault="00AA184C" w:rsidP="00182005">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rsidR="00AA184C" w:rsidRPr="00C8579C" w:rsidRDefault="00AA184C" w:rsidP="00182005">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rsidR="00AA184C" w:rsidRPr="00C8579C" w:rsidRDefault="00AA184C" w:rsidP="00182005">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rsidR="00AA184C" w:rsidRPr="00C8579C" w:rsidRDefault="00AA184C" w:rsidP="00182005">
      <w:pPr>
        <w:keepNext/>
        <w:keepLines/>
        <w:rPr>
          <w:rFonts w:ascii="Tahoma" w:hAnsi="Tahoma" w:cs="Tahoma"/>
        </w:rPr>
      </w:pPr>
    </w:p>
    <w:p w:rsidR="00AA184C" w:rsidRPr="00C8579C" w:rsidRDefault="00AA184C" w:rsidP="00182005">
      <w:pPr>
        <w:keepNext/>
        <w:keepLines/>
        <w:rPr>
          <w:rFonts w:ascii="Tahoma" w:hAnsi="Tahoma" w:cs="Tahoma"/>
        </w:rPr>
      </w:pPr>
    </w:p>
    <w:p w:rsidR="00AA184C" w:rsidRPr="00C8579C" w:rsidRDefault="00AA184C" w:rsidP="00182005">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rsidTr="00FF7983">
        <w:trPr>
          <w:trHeight w:val="235"/>
        </w:trPr>
        <w:tc>
          <w:tcPr>
            <w:tcW w:w="3402" w:type="dxa"/>
            <w:tcBorders>
              <w:bottom w:val="single" w:sz="4" w:space="0" w:color="auto"/>
            </w:tcBorders>
          </w:tcPr>
          <w:p w:rsidR="00AA184C" w:rsidRPr="00C8579C" w:rsidRDefault="00AA184C" w:rsidP="00182005">
            <w:pPr>
              <w:keepNext/>
              <w:keepLines/>
              <w:jc w:val="both"/>
              <w:rPr>
                <w:rFonts w:ascii="Tahoma" w:hAnsi="Tahoma" w:cs="Tahoma"/>
                <w:snapToGrid w:val="0"/>
                <w:color w:val="000000"/>
              </w:rPr>
            </w:pPr>
          </w:p>
        </w:tc>
        <w:tc>
          <w:tcPr>
            <w:tcW w:w="2268" w:type="dxa"/>
          </w:tcPr>
          <w:p w:rsidR="00AA184C" w:rsidRPr="00C8579C" w:rsidRDefault="00AA184C" w:rsidP="00182005">
            <w:pPr>
              <w:keepNext/>
              <w:keepLines/>
              <w:jc w:val="center"/>
              <w:rPr>
                <w:rFonts w:ascii="Tahoma" w:hAnsi="Tahoma" w:cs="Tahoma"/>
                <w:snapToGrid w:val="0"/>
                <w:color w:val="000000"/>
              </w:rPr>
            </w:pPr>
          </w:p>
        </w:tc>
        <w:tc>
          <w:tcPr>
            <w:tcW w:w="3261" w:type="dxa"/>
            <w:tcBorders>
              <w:bottom w:val="single" w:sz="4" w:space="0" w:color="auto"/>
            </w:tcBorders>
          </w:tcPr>
          <w:p w:rsidR="00AA184C" w:rsidRPr="00C8579C" w:rsidRDefault="00AA184C" w:rsidP="00182005">
            <w:pPr>
              <w:keepNext/>
              <w:keepLines/>
              <w:tabs>
                <w:tab w:val="left" w:pos="567"/>
                <w:tab w:val="num" w:pos="851"/>
                <w:tab w:val="left" w:pos="993"/>
              </w:tabs>
              <w:jc w:val="both"/>
              <w:rPr>
                <w:rFonts w:ascii="Tahoma" w:hAnsi="Tahoma" w:cs="Tahoma"/>
                <w:snapToGrid w:val="0"/>
                <w:color w:val="000000"/>
                <w:sz w:val="28"/>
              </w:rPr>
            </w:pPr>
          </w:p>
        </w:tc>
      </w:tr>
      <w:tr w:rsidR="00AA184C" w:rsidRPr="00C8579C" w:rsidTr="00FF7983">
        <w:trPr>
          <w:trHeight w:val="235"/>
        </w:trPr>
        <w:tc>
          <w:tcPr>
            <w:tcW w:w="3402" w:type="dxa"/>
            <w:tcBorders>
              <w:top w:val="single" w:sz="4" w:space="0" w:color="auto"/>
            </w:tcBorders>
          </w:tcPr>
          <w:p w:rsidR="00AA184C" w:rsidRPr="00C8579C" w:rsidRDefault="00AA184C"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rsidR="00AA184C" w:rsidRPr="00C8579C" w:rsidRDefault="00AA184C"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rsidR="00AA184C" w:rsidRPr="00C8579C" w:rsidRDefault="00AA184C" w:rsidP="00182005">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tabs>
          <w:tab w:val="left" w:pos="284"/>
        </w:tabs>
        <w:jc w:val="both"/>
        <w:rPr>
          <w:rFonts w:ascii="Tahoma" w:hAnsi="Tahoma" w:cs="Tahoma"/>
        </w:rPr>
      </w:pPr>
    </w:p>
    <w:p w:rsidR="00AA184C" w:rsidRPr="00C8579C" w:rsidRDefault="00AA184C" w:rsidP="00182005">
      <w:pPr>
        <w:keepNext/>
        <w:keepLines/>
        <w:jc w:val="both"/>
        <w:rPr>
          <w:rFonts w:ascii="Tahoma" w:hAnsi="Tahoma" w:cs="Tahoma"/>
          <w:bCs/>
          <w:i/>
          <w:noProof/>
          <w:sz w:val="18"/>
          <w:szCs w:val="18"/>
        </w:rPr>
      </w:pPr>
    </w:p>
    <w:p w:rsidR="009F35FE" w:rsidRPr="00C8579C" w:rsidRDefault="009F35FE" w:rsidP="00182005">
      <w:pPr>
        <w:keepNext/>
        <w:keepLines/>
        <w:jc w:val="both"/>
        <w:rPr>
          <w:rFonts w:ascii="Tahoma" w:hAnsi="Tahoma" w:cs="Tahoma"/>
          <w:bCs/>
          <w:i/>
          <w:noProof/>
          <w:sz w:val="18"/>
          <w:szCs w:val="18"/>
        </w:rPr>
      </w:pPr>
    </w:p>
    <w:p w:rsidR="00B976DC" w:rsidRPr="00C8579C" w:rsidRDefault="00B976DC" w:rsidP="00182005">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rsidR="00330EED" w:rsidRPr="00C8579C" w:rsidRDefault="00330EED" w:rsidP="00182005">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172798" w:rsidP="00182005">
            <w:pPr>
              <w:keepNext/>
              <w:keepLines/>
              <w:jc w:val="both"/>
              <w:rPr>
                <w:rFonts w:ascii="Tahoma" w:hAnsi="Tahoma" w:cs="Tahoma"/>
              </w:rPr>
            </w:pPr>
            <w:r w:rsidRPr="00C8579C">
              <w:rPr>
                <w:rFonts w:ascii="Tahoma" w:hAnsi="Tahoma" w:cs="Tahoma"/>
                <w:bCs/>
                <w:i/>
                <w:noProof/>
                <w:sz w:val="18"/>
                <w:szCs w:val="18"/>
              </w:rPr>
              <w:lastRenderedPageBreak/>
              <w:br w:type="page"/>
            </w:r>
            <w:r w:rsidR="004244EE" w:rsidRPr="00C8579C">
              <w:rPr>
                <w:rFonts w:ascii="Tahoma" w:hAnsi="Tahoma" w:cs="Tahoma"/>
              </w:rPr>
              <w:t xml:space="preserve">POOBLASTILO ZA PRIDOBITEV POTRDILA IZ KAZENSKE EVIDENCE – ZA </w:t>
            </w:r>
            <w:r w:rsidR="004244EE" w:rsidRPr="00C8579C">
              <w:rPr>
                <w:rFonts w:ascii="Tahoma" w:hAnsi="Tahoma" w:cs="Tahoma"/>
                <w:sz w:val="22"/>
                <w:szCs w:val="22"/>
              </w:rPr>
              <w:t xml:space="preserve">FIZIČNE </w:t>
            </w:r>
            <w:r w:rsidR="004244EE" w:rsidRPr="00C8579C">
              <w:rPr>
                <w:rFonts w:ascii="Tahoma" w:hAnsi="Tahoma" w:cs="Tahoma"/>
              </w:rPr>
              <w:t>OSEBE</w:t>
            </w:r>
          </w:p>
        </w:tc>
        <w:tc>
          <w:tcPr>
            <w:tcW w:w="1417" w:type="dxa"/>
          </w:tcPr>
          <w:p w:rsidR="004244EE" w:rsidRPr="00C8579C" w:rsidRDefault="004244EE" w:rsidP="00182005">
            <w:pPr>
              <w:keepNext/>
              <w:keepLines/>
              <w:jc w:val="both"/>
              <w:rPr>
                <w:rFonts w:ascii="Tahoma" w:hAnsi="Tahoma" w:cs="Tahoma"/>
                <w:b/>
              </w:rPr>
            </w:pPr>
            <w:r w:rsidRPr="00C8579C">
              <w:rPr>
                <w:rFonts w:ascii="Tahoma" w:hAnsi="Tahoma" w:cs="Tahoma"/>
                <w:b/>
              </w:rPr>
              <w:t>Priloga 3/2</w:t>
            </w:r>
          </w:p>
        </w:tc>
      </w:tr>
    </w:tbl>
    <w:p w:rsidR="00D6227E" w:rsidRPr="00C8579C" w:rsidRDefault="00D6227E" w:rsidP="00182005">
      <w:pPr>
        <w:keepNext/>
        <w:keepLine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rPr>
        <w:t xml:space="preserve">Ime in priimek _____________________________________________________________________ </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rPr>
        <w:t>EMŠO ____________________________________________________________________________</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rPr>
        <w:t xml:space="preserve">Spodaj podpisani/a, ki sem pri gospodarskemu subjektu </w:t>
      </w:r>
      <w:r>
        <w:rPr>
          <w:rFonts w:ascii="Tahoma" w:hAnsi="Tahoma" w:cs="Tahoma"/>
        </w:rPr>
        <w:t xml:space="preserve">_________________________________ </w:t>
      </w:r>
      <w:r w:rsidRPr="005B72F1">
        <w:rPr>
          <w:rFonts w:ascii="Tahoma" w:hAnsi="Tahoma" w:cs="Tahoma"/>
        </w:rPr>
        <w:t>član/ica (ustrezno obkrožiti/označiti):</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 xml:space="preserve">upravnega organa ali </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vodstvenega organa ali</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 xml:space="preserve">nadzornega organa </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rPr>
        <w:t>oziroma imam pooblastila za (ustrezno obkrožiti/označiti):</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njegovo zastopanje ali</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odločanje ali</w:t>
      </w:r>
    </w:p>
    <w:p w:rsidR="005B72F1" w:rsidRPr="005B72F1" w:rsidRDefault="005B72F1" w:rsidP="005B72F1">
      <w:pPr>
        <w:keepNext/>
        <w:keepLines/>
        <w:numPr>
          <w:ilvl w:val="0"/>
          <w:numId w:val="35"/>
        </w:numPr>
        <w:tabs>
          <w:tab w:val="left" w:pos="567"/>
          <w:tab w:val="num" w:pos="851"/>
          <w:tab w:val="left" w:pos="993"/>
        </w:tabs>
        <w:jc w:val="both"/>
        <w:rPr>
          <w:rFonts w:ascii="Tahoma" w:hAnsi="Tahoma" w:cs="Tahoma"/>
        </w:rPr>
      </w:pPr>
      <w:r w:rsidRPr="005B72F1">
        <w:rPr>
          <w:rFonts w:ascii="Tahoma" w:hAnsi="Tahoma" w:cs="Tahoma"/>
        </w:rPr>
        <w:t>nadzor v njem,</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b/>
        </w:rPr>
        <w:t>pod kazensko in materialno odgovornostjo</w:t>
      </w:r>
      <w:r w:rsidRPr="005B72F1">
        <w:rPr>
          <w:rFonts w:ascii="Tahoma" w:hAnsi="Tahoma" w:cs="Tahoma"/>
        </w:rPr>
        <w:t xml:space="preserve"> </w:t>
      </w:r>
    </w:p>
    <w:p w:rsidR="005B72F1" w:rsidRPr="005B72F1" w:rsidRDefault="005B72F1" w:rsidP="005B72F1">
      <w:pPr>
        <w:keepNext/>
        <w:keepLines/>
        <w:tabs>
          <w:tab w:val="left" w:pos="567"/>
          <w:tab w:val="num" w:pos="851"/>
          <w:tab w:val="left" w:pos="993"/>
        </w:tabs>
        <w:jc w:val="center"/>
        <w:rPr>
          <w:rFonts w:ascii="Tahoma" w:hAnsi="Tahoma" w:cs="Tahoma"/>
          <w:b/>
        </w:rPr>
      </w:pPr>
    </w:p>
    <w:p w:rsidR="005B72F1" w:rsidRPr="005B72F1" w:rsidRDefault="005B72F1" w:rsidP="005B72F1">
      <w:pPr>
        <w:keepNext/>
        <w:keepLines/>
        <w:tabs>
          <w:tab w:val="left" w:pos="567"/>
          <w:tab w:val="num" w:pos="851"/>
          <w:tab w:val="left" w:pos="993"/>
        </w:tabs>
        <w:jc w:val="center"/>
        <w:rPr>
          <w:rFonts w:ascii="Tahoma" w:hAnsi="Tahoma" w:cs="Tahoma"/>
          <w:b/>
        </w:rPr>
      </w:pPr>
      <w:r w:rsidRPr="005B72F1">
        <w:rPr>
          <w:rFonts w:ascii="Tahoma" w:hAnsi="Tahoma" w:cs="Tahoma"/>
          <w:b/>
        </w:rPr>
        <w:t>IZJAVLJAM</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widowControl w:val="0"/>
        <w:tabs>
          <w:tab w:val="left" w:pos="567"/>
          <w:tab w:val="num" w:pos="851"/>
          <w:tab w:val="left" w:pos="993"/>
        </w:tabs>
        <w:jc w:val="both"/>
        <w:rPr>
          <w:rFonts w:ascii="Tahoma" w:hAnsi="Tahoma" w:cs="Tahoma"/>
        </w:rPr>
      </w:pPr>
      <w:r w:rsidRPr="005B72F1">
        <w:rPr>
          <w:rFonts w:ascii="Tahoma" w:hAnsi="Tahoma" w:cs="Tahoma"/>
        </w:rPr>
        <w:t>da mi ni bila izrečena pravnomočna sodba, ki ima elemente kaznivih dejanj iz Kazenskega zakonika (Uradni list RS, št. 50/12 – uradno prečiščeno besedilo, 54/15,</w:t>
      </w:r>
      <w:r w:rsidRPr="005B72F1">
        <w:rPr>
          <w:rFonts w:ascii="Tahoma" w:hAnsi="Tahoma" w:cs="Tahoma"/>
          <w:color w:val="484848"/>
          <w:shd w:val="clear" w:color="auto" w:fill="FFFFFF"/>
        </w:rPr>
        <w:t xml:space="preserve"> </w:t>
      </w:r>
      <w:r w:rsidRPr="005B72F1">
        <w:rPr>
          <w:rFonts w:ascii="Tahoma" w:hAnsi="Tahoma" w:cs="Tahoma"/>
        </w:rPr>
        <w:t xml:space="preserve">38/16, 27/17, 23/20, 91/20, 175/20 – </w:t>
      </w:r>
      <w:proofErr w:type="spellStart"/>
      <w:r w:rsidRPr="005B72F1">
        <w:rPr>
          <w:rFonts w:ascii="Tahoma" w:hAnsi="Tahoma" w:cs="Tahoma"/>
        </w:rPr>
        <w:t>ZIUOPDVE</w:t>
      </w:r>
      <w:proofErr w:type="spellEnd"/>
      <w:r w:rsidRPr="005B72F1">
        <w:rPr>
          <w:rFonts w:ascii="Tahoma" w:hAnsi="Tahoma" w:cs="Tahoma"/>
        </w:rPr>
        <w:t xml:space="preserve"> in 195/20; v nadaljnjem besedilu: KZ-1), ki so opredeljena v prvem odstavku 75. člena ZJN-3 </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r w:rsidRPr="005B72F1">
        <w:rPr>
          <w:rFonts w:ascii="Tahoma" w:hAnsi="Tahoma" w:cs="Tahoma"/>
        </w:rPr>
        <w:t>in</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center"/>
        <w:rPr>
          <w:rFonts w:ascii="Tahoma" w:hAnsi="Tahoma" w:cs="Tahoma"/>
          <w:b/>
        </w:rPr>
      </w:pPr>
      <w:r w:rsidRPr="005B72F1">
        <w:rPr>
          <w:rFonts w:ascii="Tahoma" w:hAnsi="Tahoma" w:cs="Tahoma"/>
          <w:b/>
        </w:rPr>
        <w:t>POOBLAŠČAM</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left" w:pos="851"/>
          <w:tab w:val="left" w:pos="993"/>
        </w:tabs>
        <w:suppressAutoHyphens/>
        <w:jc w:val="both"/>
        <w:rPr>
          <w:rFonts w:ascii="Tahoma" w:hAnsi="Tahoma" w:cs="Tahoma"/>
          <w:b/>
        </w:rPr>
      </w:pPr>
      <w:r w:rsidRPr="005B72F1">
        <w:rPr>
          <w:rFonts w:ascii="Tahoma" w:hAnsi="Tahoma" w:cs="Tahoma"/>
        </w:rPr>
        <w:t xml:space="preserve">JAVNI HOLDING Ljubljana, d.o.o., Verovškova ulica 70, 1000 Ljubljana, da za potrebe preverjanja izpolnjevanja pogojev v postopku oddaje javnega naročila št. </w:t>
      </w:r>
      <w:r>
        <w:rPr>
          <w:rFonts w:ascii="Tahoma" w:hAnsi="Tahoma" w:cs="Tahoma"/>
          <w:b/>
        </w:rPr>
        <w:t>VKS-147/22</w:t>
      </w:r>
      <w:r w:rsidRPr="00C8579C">
        <w:rPr>
          <w:rFonts w:ascii="Tahoma" w:hAnsi="Tahoma" w:cs="Tahoma"/>
          <w:b/>
        </w:rPr>
        <w:t xml:space="preserve"> – </w:t>
      </w:r>
      <w:r>
        <w:rPr>
          <w:rFonts w:ascii="Tahoma" w:hAnsi="Tahoma" w:cs="Tahoma"/>
          <w:b/>
        </w:rPr>
        <w:t>Prevzem in odstranjevanje nevarnih odpadkov zbranih od gospodinjstev po sklopih</w:t>
      </w:r>
      <w:r w:rsidRPr="005B72F1">
        <w:rPr>
          <w:rFonts w:ascii="Tahoma" w:hAnsi="Tahoma" w:cs="Tahoma"/>
        </w:rPr>
        <w:t>, od Ministrstva za pravosodje pridobi potrdilo iz kazenske evidence.</w:t>
      </w: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p>
    <w:p w:rsidR="005B72F1" w:rsidRPr="005B72F1" w:rsidRDefault="005B72F1" w:rsidP="005B72F1">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5B72F1" w:rsidRPr="005B72F1" w:rsidTr="00E54EAA">
        <w:trPr>
          <w:trHeight w:val="235"/>
        </w:trPr>
        <w:tc>
          <w:tcPr>
            <w:tcW w:w="3402" w:type="dxa"/>
            <w:tcBorders>
              <w:top w:val="single" w:sz="4" w:space="0" w:color="auto"/>
            </w:tcBorders>
          </w:tcPr>
          <w:p w:rsidR="005B72F1" w:rsidRPr="005B72F1" w:rsidRDefault="005B72F1" w:rsidP="00E54EAA">
            <w:pPr>
              <w:keepNext/>
              <w:keepLines/>
              <w:jc w:val="center"/>
              <w:rPr>
                <w:rFonts w:ascii="Tahoma" w:hAnsi="Tahoma" w:cs="Tahoma"/>
                <w:snapToGrid w:val="0"/>
                <w:color w:val="000000"/>
              </w:rPr>
            </w:pPr>
            <w:r w:rsidRPr="005B72F1">
              <w:rPr>
                <w:rFonts w:ascii="Tahoma" w:hAnsi="Tahoma" w:cs="Tahoma"/>
                <w:snapToGrid w:val="0"/>
                <w:color w:val="000000"/>
              </w:rPr>
              <w:t xml:space="preserve"> (Kraj, datum)</w:t>
            </w:r>
          </w:p>
        </w:tc>
        <w:tc>
          <w:tcPr>
            <w:tcW w:w="2410" w:type="dxa"/>
          </w:tcPr>
          <w:p w:rsidR="005B72F1" w:rsidRPr="005B72F1" w:rsidRDefault="005B72F1" w:rsidP="00E54EAA">
            <w:pPr>
              <w:keepNext/>
              <w:keepLines/>
              <w:jc w:val="center"/>
              <w:rPr>
                <w:rFonts w:ascii="Tahoma" w:hAnsi="Tahoma" w:cs="Tahoma"/>
                <w:snapToGrid w:val="0"/>
                <w:color w:val="000000"/>
              </w:rPr>
            </w:pPr>
          </w:p>
        </w:tc>
        <w:tc>
          <w:tcPr>
            <w:tcW w:w="3686" w:type="dxa"/>
            <w:tcBorders>
              <w:top w:val="single" w:sz="4" w:space="0" w:color="auto"/>
            </w:tcBorders>
          </w:tcPr>
          <w:p w:rsidR="005B72F1" w:rsidRPr="005B72F1" w:rsidRDefault="005B72F1" w:rsidP="00E54EAA">
            <w:pPr>
              <w:keepNext/>
              <w:keepLines/>
              <w:jc w:val="center"/>
              <w:rPr>
                <w:rFonts w:ascii="Tahoma" w:hAnsi="Tahoma" w:cs="Tahoma"/>
                <w:snapToGrid w:val="0"/>
                <w:color w:val="000000"/>
              </w:rPr>
            </w:pPr>
            <w:r w:rsidRPr="005B72F1">
              <w:rPr>
                <w:rFonts w:ascii="Tahoma" w:hAnsi="Tahoma" w:cs="Tahoma"/>
                <w:snapToGrid w:val="0"/>
                <w:color w:val="000000"/>
              </w:rPr>
              <w:t>(Podpis fizične osebe)</w:t>
            </w:r>
          </w:p>
        </w:tc>
      </w:tr>
    </w:tbl>
    <w:p w:rsidR="005B72F1" w:rsidRPr="005B72F1" w:rsidRDefault="005B72F1" w:rsidP="005B72F1">
      <w:pPr>
        <w:keepNext/>
        <w:keepLines/>
        <w:tabs>
          <w:tab w:val="left" w:pos="284"/>
        </w:tabs>
        <w:jc w:val="both"/>
        <w:rPr>
          <w:rFonts w:ascii="Tahoma" w:hAnsi="Tahoma" w:cs="Tahoma"/>
        </w:rPr>
      </w:pPr>
    </w:p>
    <w:p w:rsidR="005B72F1" w:rsidRPr="005B72F1" w:rsidRDefault="005B72F1" w:rsidP="005B72F1">
      <w:pPr>
        <w:keepNext/>
        <w:keepLines/>
        <w:tabs>
          <w:tab w:val="left" w:pos="284"/>
        </w:tabs>
        <w:jc w:val="both"/>
        <w:rPr>
          <w:rFonts w:ascii="Tahoma" w:hAnsi="Tahoma" w:cs="Tahoma"/>
        </w:rPr>
      </w:pPr>
    </w:p>
    <w:p w:rsidR="005B72F1" w:rsidRPr="005B72F1" w:rsidRDefault="005B72F1" w:rsidP="005B72F1">
      <w:pPr>
        <w:keepNext/>
        <w:keepLines/>
        <w:tabs>
          <w:tab w:val="left" w:pos="284"/>
        </w:tabs>
        <w:jc w:val="both"/>
        <w:rPr>
          <w:rFonts w:ascii="Tahoma" w:hAnsi="Tahoma" w:cs="Tahoma"/>
        </w:rPr>
      </w:pPr>
    </w:p>
    <w:p w:rsidR="005B72F1" w:rsidRPr="005B72F1" w:rsidRDefault="005B72F1" w:rsidP="005B72F1">
      <w:pPr>
        <w:keepNext/>
        <w:keepLines/>
        <w:tabs>
          <w:tab w:val="left" w:pos="284"/>
        </w:tabs>
        <w:jc w:val="both"/>
        <w:rPr>
          <w:rFonts w:ascii="Tahoma" w:hAnsi="Tahoma" w:cs="Tahoma"/>
          <w:i/>
          <w:sz w:val="14"/>
        </w:rPr>
      </w:pPr>
      <w:r w:rsidRPr="005B72F1">
        <w:rPr>
          <w:rFonts w:ascii="Tahoma" w:hAnsi="Tahoma" w:cs="Tahoma"/>
          <w:b/>
          <w:i/>
          <w:sz w:val="14"/>
        </w:rPr>
        <w:t>Navodilo:</w:t>
      </w:r>
      <w:r w:rsidRPr="005B72F1">
        <w:rPr>
          <w:rFonts w:ascii="Tahoma" w:hAnsi="Tahoma" w:cs="Tahoma"/>
          <w:i/>
          <w:sz w:val="14"/>
        </w:rPr>
        <w:t xml:space="preserve"> Izjavo izpolnijo in podpišejo VSE osebe, ki so:</w:t>
      </w:r>
    </w:p>
    <w:p w:rsidR="005B72F1" w:rsidRPr="005B72F1" w:rsidRDefault="005B72F1" w:rsidP="005B72F1">
      <w:pPr>
        <w:keepNext/>
        <w:keepLines/>
        <w:numPr>
          <w:ilvl w:val="0"/>
          <w:numId w:val="3"/>
        </w:numPr>
        <w:tabs>
          <w:tab w:val="clear" w:pos="360"/>
          <w:tab w:val="num" w:pos="284"/>
        </w:tabs>
        <w:ind w:left="284" w:hanging="284"/>
        <w:jc w:val="both"/>
        <w:rPr>
          <w:rFonts w:ascii="Tahoma" w:hAnsi="Tahoma" w:cs="Tahoma"/>
          <w:i/>
          <w:sz w:val="14"/>
        </w:rPr>
      </w:pPr>
      <w:r w:rsidRPr="005B72F1">
        <w:rPr>
          <w:rFonts w:ascii="Tahoma" w:hAnsi="Tahoma" w:cs="Tahoma"/>
          <w:i/>
          <w:sz w:val="14"/>
        </w:rPr>
        <w:t xml:space="preserve">člani upravnega, vodstvenega ali nadzornega organa ponudnika (v primeru skupne ponudbe velja za vse člane skupine ponudnikov – partnerje), podizvajalca </w:t>
      </w:r>
      <w:r w:rsidRPr="005B72F1">
        <w:rPr>
          <w:rFonts w:ascii="Tahoma" w:hAnsi="Tahoma" w:cs="Tahoma"/>
          <w:i/>
          <w:iCs/>
          <w:sz w:val="14"/>
        </w:rPr>
        <w:t>oz. subjekt, katerega zmogljivost uporablja ponudnik</w:t>
      </w:r>
      <w:r w:rsidRPr="005B72F1">
        <w:rPr>
          <w:rFonts w:ascii="Tahoma" w:hAnsi="Tahoma" w:cs="Tahoma"/>
          <w:i/>
          <w:sz w:val="14"/>
        </w:rPr>
        <w:t xml:space="preserve"> ali</w:t>
      </w:r>
    </w:p>
    <w:p w:rsidR="005B72F1" w:rsidRPr="005B72F1" w:rsidRDefault="005B72F1" w:rsidP="005B72F1">
      <w:pPr>
        <w:keepNext/>
        <w:keepLines/>
        <w:numPr>
          <w:ilvl w:val="0"/>
          <w:numId w:val="3"/>
        </w:numPr>
        <w:tabs>
          <w:tab w:val="clear" w:pos="360"/>
          <w:tab w:val="num" w:pos="284"/>
        </w:tabs>
        <w:ind w:left="284" w:hanging="284"/>
        <w:jc w:val="both"/>
        <w:rPr>
          <w:rFonts w:ascii="Tahoma" w:hAnsi="Tahoma" w:cs="Tahoma"/>
          <w:i/>
          <w:sz w:val="14"/>
        </w:rPr>
      </w:pPr>
      <w:r w:rsidRPr="005B72F1">
        <w:rPr>
          <w:rFonts w:ascii="Tahoma" w:hAnsi="Tahoma" w:cs="Tahoma"/>
          <w:i/>
          <w:sz w:val="14"/>
        </w:rPr>
        <w:t>ki imajo pooblastila za njegovo zastopanje ali odločanje ali nadzor v njem.</w:t>
      </w:r>
    </w:p>
    <w:p w:rsidR="005B72F1" w:rsidRPr="005B72F1" w:rsidRDefault="005B72F1" w:rsidP="005B72F1">
      <w:pPr>
        <w:keepNext/>
        <w:keepLines/>
        <w:tabs>
          <w:tab w:val="left" w:pos="0"/>
        </w:tabs>
        <w:jc w:val="both"/>
        <w:rPr>
          <w:rFonts w:ascii="Tahoma" w:hAnsi="Tahoma" w:cs="Tahoma"/>
          <w:i/>
          <w:sz w:val="14"/>
        </w:rPr>
      </w:pPr>
      <w:r w:rsidRPr="005B72F1">
        <w:rPr>
          <w:rFonts w:ascii="Tahoma" w:hAnsi="Tahoma" w:cs="Tahoma"/>
          <w:i/>
          <w:sz w:val="14"/>
        </w:rPr>
        <w:t>V kolikor oseba opravlja več funkcija hkrati, ustrezno označi vse funkcije v katerih nastopa.</w:t>
      </w:r>
    </w:p>
    <w:p w:rsidR="005B72F1" w:rsidRPr="005B72F1" w:rsidRDefault="005B72F1" w:rsidP="005B72F1">
      <w:pPr>
        <w:keepNext/>
        <w:keepLines/>
        <w:jc w:val="both"/>
        <w:rPr>
          <w:rFonts w:ascii="Tahoma" w:hAnsi="Tahoma" w:cs="Tahoma"/>
          <w:b/>
          <w:i/>
        </w:rPr>
      </w:pPr>
    </w:p>
    <w:p w:rsidR="00D33ED9" w:rsidRPr="00C8579C" w:rsidRDefault="005B72F1" w:rsidP="009F1A37">
      <w:pPr>
        <w:keepNext/>
        <w:keepLines/>
        <w:jc w:val="both"/>
        <w:rPr>
          <w:rFonts w:ascii="Tahoma" w:hAnsi="Tahoma" w:cs="Tahoma"/>
        </w:rPr>
      </w:pPr>
      <w:r w:rsidRPr="005B72F1">
        <w:rPr>
          <w:rFonts w:ascii="Tahoma" w:hAnsi="Tahoma" w:cs="Tahoma"/>
          <w:i/>
          <w:sz w:val="18"/>
        </w:rPr>
        <w:t>Obrazec se po potrebi fotokopira!</w:t>
      </w:r>
    </w:p>
    <w:p w:rsidR="009F1A37" w:rsidRDefault="009F1A37">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Pr>
          <w:p w:rsidR="00B976DC" w:rsidRPr="00C8579C" w:rsidRDefault="00B976DC" w:rsidP="00182005">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2"/>
            </w:r>
          </w:p>
        </w:tc>
        <w:tc>
          <w:tcPr>
            <w:tcW w:w="1417" w:type="dxa"/>
          </w:tcPr>
          <w:p w:rsidR="00B976DC" w:rsidRPr="00C8579C" w:rsidRDefault="00B976DC" w:rsidP="00182005">
            <w:pPr>
              <w:keepNext/>
              <w:keepLines/>
              <w:jc w:val="both"/>
              <w:rPr>
                <w:rFonts w:ascii="Tahoma" w:hAnsi="Tahoma" w:cs="Tahoma"/>
                <w:b/>
              </w:rPr>
            </w:pPr>
            <w:r w:rsidRPr="00C8579C">
              <w:rPr>
                <w:rFonts w:ascii="Tahoma" w:hAnsi="Tahoma" w:cs="Tahoma"/>
                <w:b/>
              </w:rPr>
              <w:t>Priloga 3/3</w:t>
            </w:r>
          </w:p>
        </w:tc>
      </w:tr>
    </w:tbl>
    <w:p w:rsidR="00A539F0" w:rsidRPr="00C8579C" w:rsidRDefault="00A539F0" w:rsidP="00182005">
      <w:pPr>
        <w:keepNext/>
        <w:keepLines/>
        <w:jc w:val="both"/>
        <w:rPr>
          <w:rFonts w:ascii="Tahoma" w:hAnsi="Tahoma" w:cs="Tahoma"/>
          <w:bCs/>
          <w:i/>
          <w:noProof/>
          <w:sz w:val="18"/>
          <w:szCs w:val="18"/>
        </w:rPr>
      </w:pPr>
    </w:p>
    <w:p w:rsidR="00666D65" w:rsidRPr="00666D65" w:rsidRDefault="00666D65" w:rsidP="00666D65">
      <w:pPr>
        <w:keepNext/>
        <w:keepLines/>
        <w:rPr>
          <w:rFonts w:ascii="Tahoma" w:hAnsi="Tahoma" w:cs="Tahoma"/>
        </w:rPr>
      </w:pPr>
    </w:p>
    <w:p w:rsidR="00666D65" w:rsidRPr="00666D65" w:rsidRDefault="00666D65" w:rsidP="00666D65">
      <w:pPr>
        <w:keepNext/>
        <w:keepLines/>
        <w:rPr>
          <w:rFonts w:ascii="Tahoma" w:hAnsi="Tahoma" w:cs="Tahoma"/>
          <w:b/>
        </w:rPr>
      </w:pPr>
      <w:r w:rsidRPr="00666D65">
        <w:rPr>
          <w:rFonts w:ascii="Tahoma" w:hAnsi="Tahoma" w:cs="Tahoma"/>
          <w:b/>
        </w:rPr>
        <w:t>Podatki o pravni osebi (ponudniku):</w:t>
      </w:r>
    </w:p>
    <w:p w:rsidR="00666D65" w:rsidRPr="00666D65" w:rsidRDefault="00666D65" w:rsidP="00666D65">
      <w:pPr>
        <w:keepNext/>
        <w:keepLines/>
        <w:rPr>
          <w:rFonts w:ascii="Tahoma" w:hAnsi="Tahoma" w:cs="Tahoma"/>
        </w:rPr>
      </w:pPr>
      <w:r w:rsidRPr="00666D65">
        <w:rPr>
          <w:rFonts w:ascii="Tahoma" w:hAnsi="Tahoma" w:cs="Tahoma"/>
          <w:bCs/>
        </w:rPr>
        <w:t>Polno ime podjetja</w:t>
      </w:r>
      <w:r w:rsidRPr="00666D65">
        <w:rPr>
          <w:rFonts w:ascii="Tahoma" w:hAnsi="Tahoma" w:cs="Tahoma"/>
        </w:rPr>
        <w:t>: _____________________________________________________________</w:t>
      </w:r>
    </w:p>
    <w:p w:rsidR="00666D65" w:rsidRPr="00666D65" w:rsidRDefault="00666D65" w:rsidP="00666D65">
      <w:pPr>
        <w:keepNext/>
        <w:keepLines/>
        <w:rPr>
          <w:rFonts w:ascii="Tahoma" w:hAnsi="Tahoma" w:cs="Tahoma"/>
        </w:rPr>
      </w:pPr>
      <w:r w:rsidRPr="00666D65">
        <w:rPr>
          <w:rFonts w:ascii="Tahoma" w:hAnsi="Tahoma" w:cs="Tahoma"/>
          <w:bCs/>
        </w:rPr>
        <w:t>Sedež podjetja</w:t>
      </w:r>
      <w:r w:rsidRPr="00666D65">
        <w:rPr>
          <w:rFonts w:ascii="Tahoma" w:hAnsi="Tahoma" w:cs="Tahoma"/>
        </w:rPr>
        <w:t>: ________________________________________________________________</w:t>
      </w:r>
    </w:p>
    <w:p w:rsidR="00666D65" w:rsidRPr="00666D65" w:rsidRDefault="00666D65" w:rsidP="00666D65">
      <w:pPr>
        <w:keepNext/>
        <w:keepLines/>
        <w:rPr>
          <w:rFonts w:ascii="Tahoma" w:hAnsi="Tahoma" w:cs="Tahoma"/>
        </w:rPr>
      </w:pPr>
      <w:r w:rsidRPr="00666D65">
        <w:rPr>
          <w:rFonts w:ascii="Tahoma" w:hAnsi="Tahoma" w:cs="Tahoma"/>
          <w:bCs/>
        </w:rPr>
        <w:t>Občina sedeža podjetja</w:t>
      </w:r>
      <w:r w:rsidRPr="00666D65">
        <w:rPr>
          <w:rFonts w:ascii="Tahoma" w:hAnsi="Tahoma" w:cs="Tahoma"/>
        </w:rPr>
        <w:t>: _________________________________________________________</w:t>
      </w:r>
    </w:p>
    <w:p w:rsidR="00666D65" w:rsidRPr="00666D65" w:rsidRDefault="00666D65" w:rsidP="00666D65">
      <w:pPr>
        <w:keepNext/>
        <w:keepLines/>
        <w:rPr>
          <w:rFonts w:ascii="Tahoma" w:hAnsi="Tahoma" w:cs="Tahoma"/>
        </w:rPr>
      </w:pPr>
      <w:r w:rsidRPr="00666D65">
        <w:rPr>
          <w:rFonts w:ascii="Tahoma" w:hAnsi="Tahoma" w:cs="Tahoma"/>
          <w:bCs/>
        </w:rPr>
        <w:t>Številka vpisa v sodni register (št. vložka)</w:t>
      </w:r>
      <w:r w:rsidRPr="00666D65">
        <w:rPr>
          <w:rFonts w:ascii="Tahoma" w:hAnsi="Tahoma" w:cs="Tahoma"/>
        </w:rPr>
        <w:t>: ___________________________________________</w:t>
      </w:r>
    </w:p>
    <w:p w:rsidR="00666D65" w:rsidRPr="00666D65" w:rsidRDefault="00666D65" w:rsidP="00666D65">
      <w:pPr>
        <w:keepNext/>
        <w:keepLines/>
        <w:rPr>
          <w:rFonts w:ascii="Tahoma" w:hAnsi="Tahoma" w:cs="Tahoma"/>
        </w:rPr>
      </w:pPr>
      <w:r w:rsidRPr="00666D65">
        <w:rPr>
          <w:rFonts w:ascii="Tahoma" w:hAnsi="Tahoma" w:cs="Tahoma"/>
          <w:bCs/>
        </w:rPr>
        <w:t>Matična številka podjetja</w:t>
      </w:r>
      <w:r w:rsidRPr="00666D65">
        <w:rPr>
          <w:rFonts w:ascii="Tahoma" w:hAnsi="Tahoma" w:cs="Tahoma"/>
        </w:rPr>
        <w:t>: ________________________________________________________</w:t>
      </w:r>
    </w:p>
    <w:p w:rsidR="00666D65" w:rsidRPr="00666D65" w:rsidRDefault="00666D65" w:rsidP="00666D65">
      <w:pPr>
        <w:keepNext/>
        <w:keepLines/>
        <w:rPr>
          <w:rFonts w:ascii="Tahoma" w:hAnsi="Tahoma" w:cs="Tahoma"/>
        </w:rPr>
      </w:pPr>
      <w:r w:rsidRPr="00666D65">
        <w:rPr>
          <w:rFonts w:ascii="Tahoma" w:hAnsi="Tahoma" w:cs="Tahoma"/>
          <w:bCs/>
        </w:rPr>
        <w:t>ID ZA DDV:</w:t>
      </w:r>
      <w:r w:rsidRPr="00666D65">
        <w:rPr>
          <w:rFonts w:ascii="Tahoma" w:hAnsi="Tahoma" w:cs="Tahoma"/>
        </w:rPr>
        <w:t>: __________________________________________________________________</w:t>
      </w:r>
    </w:p>
    <w:p w:rsidR="00666D65" w:rsidRPr="00666D65" w:rsidRDefault="00666D65" w:rsidP="00666D65">
      <w:pPr>
        <w:keepNext/>
        <w:keepLines/>
        <w:rPr>
          <w:rFonts w:ascii="Tahoma" w:hAnsi="Tahoma" w:cs="Tahoma"/>
        </w:rPr>
      </w:pPr>
    </w:p>
    <w:p w:rsidR="00666D65" w:rsidRPr="00666D65" w:rsidRDefault="00666D65" w:rsidP="00666D65">
      <w:pPr>
        <w:keepNext/>
        <w:keepLines/>
        <w:jc w:val="both"/>
        <w:rPr>
          <w:rFonts w:ascii="Tahoma" w:hAnsi="Tahoma" w:cs="Tahoma"/>
        </w:rPr>
      </w:pPr>
      <w:r w:rsidRPr="00666D65">
        <w:rPr>
          <w:rFonts w:ascii="Tahoma" w:hAnsi="Tahoma" w:cs="Tahoma"/>
        </w:rPr>
        <w:t xml:space="preserve">V zvezi z javnim naročilom </w:t>
      </w:r>
      <w:r>
        <w:rPr>
          <w:rFonts w:ascii="Tahoma" w:hAnsi="Tahoma" w:cs="Tahoma"/>
          <w:b/>
        </w:rPr>
        <w:t>VKS-147/22</w:t>
      </w:r>
      <w:r w:rsidRPr="00C8579C">
        <w:rPr>
          <w:rFonts w:ascii="Tahoma" w:hAnsi="Tahoma" w:cs="Tahoma"/>
          <w:b/>
        </w:rPr>
        <w:t xml:space="preserve"> – </w:t>
      </w:r>
      <w:r>
        <w:rPr>
          <w:rFonts w:ascii="Tahoma" w:hAnsi="Tahoma" w:cs="Tahoma"/>
          <w:b/>
        </w:rPr>
        <w:t>Prevzem in odstranjevanje nevarnih odpadkov zbranih od gospodinjstev po sklopih</w:t>
      </w:r>
      <w:r w:rsidRPr="00666D65">
        <w:rPr>
          <w:rFonts w:ascii="Tahoma" w:hAnsi="Tahoma" w:cs="Tahoma"/>
          <w:b/>
        </w:rPr>
        <w:t xml:space="preserve"> </w:t>
      </w:r>
      <w:r w:rsidRPr="00666D65">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666D65" w:rsidRPr="00666D65" w:rsidRDefault="00666D65" w:rsidP="00666D65">
      <w:pPr>
        <w:keepNext/>
        <w:keepLines/>
        <w:rPr>
          <w:rFonts w:ascii="Tahoma" w:hAnsi="Tahoma" w:cs="Tahoma"/>
        </w:rPr>
      </w:pPr>
      <w:r w:rsidRPr="00666D65">
        <w:rPr>
          <w:rFonts w:ascii="Tahoma" w:hAnsi="Tahoma" w:cs="Tahoma"/>
        </w:rPr>
        <w:t xml:space="preserve"> </w:t>
      </w:r>
    </w:p>
    <w:p w:rsidR="00666D65" w:rsidRPr="00666D65" w:rsidRDefault="00666D65" w:rsidP="00666D65">
      <w:pPr>
        <w:keepNext/>
        <w:keepLines/>
        <w:jc w:val="both"/>
        <w:rPr>
          <w:rFonts w:ascii="Tahoma" w:hAnsi="Tahoma" w:cs="Tahoma"/>
        </w:rPr>
      </w:pPr>
      <w:r w:rsidRPr="00666D65">
        <w:rPr>
          <w:rFonts w:ascii="Tahoma" w:hAnsi="Tahoma" w:cs="Tahoma"/>
          <w:b/>
        </w:rPr>
        <w:t>IZJAVLJAMO</w:t>
      </w:r>
      <w:r w:rsidRPr="00666D65">
        <w:rPr>
          <w:rFonts w:ascii="Tahoma" w:hAnsi="Tahoma" w:cs="Tahoma"/>
        </w:rPr>
        <w:t xml:space="preserve">, da so pri lastništvu zgoraj navedenega ponudnika udeležene naslednje </w:t>
      </w:r>
      <w:r w:rsidRPr="00666D65">
        <w:rPr>
          <w:rFonts w:ascii="Tahoma" w:hAnsi="Tahoma" w:cs="Tahoma"/>
          <w:u w:val="single"/>
        </w:rPr>
        <w:t>pravne osebe</w:t>
      </w:r>
      <w:r w:rsidRPr="00666D65">
        <w:rPr>
          <w:rFonts w:ascii="Tahoma" w:hAnsi="Tahoma" w:cs="Tahoma"/>
        </w:rPr>
        <w:t>, vključno z udeležbo tihih družbenikov:</w:t>
      </w:r>
    </w:p>
    <w:p w:rsidR="00666D65" w:rsidRPr="00666D65" w:rsidRDefault="00666D65" w:rsidP="00666D65">
      <w:pPr>
        <w:keepNext/>
        <w:keepLines/>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Delež lastništva v %</w:t>
            </w: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bl>
    <w:p w:rsidR="00666D65" w:rsidRPr="00666D65" w:rsidRDefault="00666D65" w:rsidP="00666D65">
      <w:pPr>
        <w:keepNext/>
        <w:keepLines/>
        <w:rPr>
          <w:rFonts w:ascii="Tahoma" w:hAnsi="Tahoma" w:cs="Tahoma"/>
          <w:b/>
        </w:rPr>
      </w:pPr>
    </w:p>
    <w:p w:rsidR="00666D65" w:rsidRPr="00666D65" w:rsidRDefault="00666D65" w:rsidP="00666D65">
      <w:pPr>
        <w:keepNext/>
        <w:keepLines/>
        <w:jc w:val="both"/>
        <w:rPr>
          <w:rFonts w:ascii="Tahoma" w:hAnsi="Tahoma" w:cs="Tahoma"/>
        </w:rPr>
      </w:pPr>
      <w:r w:rsidRPr="00666D65">
        <w:rPr>
          <w:rFonts w:ascii="Tahoma" w:hAnsi="Tahoma" w:cs="Tahoma"/>
          <w:b/>
        </w:rPr>
        <w:t>IZJAVLJAMO</w:t>
      </w:r>
      <w:r w:rsidRPr="00666D65">
        <w:rPr>
          <w:rFonts w:ascii="Tahoma" w:hAnsi="Tahoma" w:cs="Tahoma"/>
        </w:rPr>
        <w:t xml:space="preserve">, da so pri lastništvu zgoraj navedenega ponudnika udeležene naslednje </w:t>
      </w:r>
      <w:r w:rsidRPr="00666D65">
        <w:rPr>
          <w:rFonts w:ascii="Tahoma" w:hAnsi="Tahoma" w:cs="Tahoma"/>
          <w:u w:val="single"/>
        </w:rPr>
        <w:t>fizične osebe</w:t>
      </w:r>
      <w:r w:rsidRPr="00666D65">
        <w:rPr>
          <w:rFonts w:ascii="Tahoma" w:hAnsi="Tahoma" w:cs="Tahoma"/>
        </w:rPr>
        <w:t>, vključno z udeležbo tihih družbenikov:</w:t>
      </w:r>
    </w:p>
    <w:p w:rsidR="00666D65" w:rsidRPr="00666D65" w:rsidRDefault="00666D65" w:rsidP="00666D65">
      <w:pPr>
        <w:keepNext/>
        <w:keepLine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Delež lastništva v %</w:t>
            </w: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r w:rsidR="00666D65" w:rsidRPr="00666D65" w:rsidTr="00E54EAA">
        <w:tc>
          <w:tcPr>
            <w:tcW w:w="534"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rPr>
                <w:rFonts w:ascii="Tahoma" w:hAnsi="Tahoma" w:cs="Tahoma"/>
                <w:b/>
              </w:rPr>
            </w:pPr>
            <w:r w:rsidRPr="00666D65">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rPr>
                <w:rFonts w:ascii="Tahoma" w:hAnsi="Tahoma" w:cs="Tahoma"/>
                <w:b/>
              </w:rPr>
            </w:pPr>
          </w:p>
        </w:tc>
      </w:tr>
    </w:tbl>
    <w:p w:rsidR="00666D65" w:rsidRPr="00666D65" w:rsidRDefault="00666D65" w:rsidP="00666D65">
      <w:pPr>
        <w:keepNext/>
        <w:keepLines/>
        <w:rPr>
          <w:rFonts w:ascii="Tahoma" w:hAnsi="Tahoma" w:cs="Tahoma"/>
          <w:b/>
        </w:rPr>
      </w:pPr>
    </w:p>
    <w:p w:rsidR="00666D65" w:rsidRPr="00666D65" w:rsidRDefault="00666D65" w:rsidP="00666D65">
      <w:pPr>
        <w:keepNext/>
        <w:keepLines/>
        <w:jc w:val="both"/>
        <w:rPr>
          <w:rFonts w:ascii="Tahoma" w:hAnsi="Tahoma" w:cs="Tahoma"/>
        </w:rPr>
      </w:pPr>
      <w:r w:rsidRPr="00666D65">
        <w:rPr>
          <w:rFonts w:ascii="Tahoma" w:hAnsi="Tahoma" w:cs="Tahoma"/>
          <w:b/>
        </w:rPr>
        <w:br w:type="page"/>
      </w:r>
      <w:r w:rsidRPr="00666D65">
        <w:rPr>
          <w:rFonts w:ascii="Tahoma" w:hAnsi="Tahoma" w:cs="Tahoma"/>
          <w:b/>
        </w:rPr>
        <w:lastRenderedPageBreak/>
        <w:t>IZJAVLJAMO</w:t>
      </w:r>
      <w:r w:rsidRPr="00666D65">
        <w:rPr>
          <w:rFonts w:ascii="Tahoma" w:hAnsi="Tahoma" w:cs="Tahoma"/>
        </w:rPr>
        <w:t xml:space="preserve">, da so skladno z določbami zakona, ki ureja gospodarske družbe, </w:t>
      </w:r>
      <w:r w:rsidRPr="00666D65">
        <w:rPr>
          <w:rFonts w:ascii="Tahoma" w:hAnsi="Tahoma" w:cs="Tahoma"/>
          <w:u w:val="single"/>
        </w:rPr>
        <w:t>povezane družbe</w:t>
      </w:r>
      <w:r w:rsidRPr="00666D65">
        <w:rPr>
          <w:rFonts w:ascii="Tahoma" w:hAnsi="Tahoma" w:cs="Tahoma"/>
        </w:rPr>
        <w:t xml:space="preserve"> z zgoraj navedenim ponudnikom, naslednji gospodarski subjekti:</w:t>
      </w:r>
    </w:p>
    <w:p w:rsidR="00666D65" w:rsidRPr="00666D65" w:rsidRDefault="00666D65" w:rsidP="00666D6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Matična številka</w:t>
            </w: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r w:rsidR="00666D65" w:rsidRPr="00666D65" w:rsidTr="00E54EAA">
        <w:tc>
          <w:tcPr>
            <w:tcW w:w="533" w:type="dxa"/>
            <w:tcBorders>
              <w:top w:val="single" w:sz="4" w:space="0" w:color="auto"/>
              <w:left w:val="single" w:sz="4" w:space="0" w:color="auto"/>
              <w:bottom w:val="single" w:sz="4" w:space="0" w:color="auto"/>
              <w:right w:val="single" w:sz="4" w:space="0" w:color="auto"/>
            </w:tcBorders>
            <w:hideMark/>
          </w:tcPr>
          <w:p w:rsidR="00666D65" w:rsidRPr="00666D65" w:rsidRDefault="00666D65" w:rsidP="00666D65">
            <w:pPr>
              <w:keepNext/>
              <w:keepLines/>
              <w:jc w:val="both"/>
              <w:rPr>
                <w:rFonts w:ascii="Tahoma" w:hAnsi="Tahoma" w:cs="Tahoma"/>
                <w:b/>
              </w:rPr>
            </w:pPr>
            <w:r w:rsidRPr="00666D65">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666D65" w:rsidRPr="00666D65" w:rsidRDefault="00666D65" w:rsidP="00666D65">
            <w:pPr>
              <w:keepNext/>
              <w:keepLines/>
              <w:jc w:val="both"/>
              <w:rPr>
                <w:rFonts w:ascii="Tahoma" w:hAnsi="Tahoma" w:cs="Tahoma"/>
                <w:b/>
              </w:rPr>
            </w:pPr>
          </w:p>
        </w:tc>
      </w:tr>
    </w:tbl>
    <w:p w:rsidR="00666D65" w:rsidRPr="00666D65" w:rsidRDefault="00666D65" w:rsidP="00666D65">
      <w:pPr>
        <w:keepNext/>
        <w:keepLines/>
        <w:jc w:val="both"/>
        <w:rPr>
          <w:rFonts w:ascii="Tahoma" w:hAnsi="Tahoma" w:cs="Tahoma"/>
          <w:b/>
        </w:rPr>
      </w:pPr>
    </w:p>
    <w:p w:rsidR="00666D65" w:rsidRPr="00666D65" w:rsidRDefault="00666D65" w:rsidP="00666D65">
      <w:pPr>
        <w:keepNext/>
        <w:keepLines/>
        <w:jc w:val="both"/>
        <w:rPr>
          <w:rFonts w:ascii="Tahoma" w:hAnsi="Tahoma" w:cs="Tahoma"/>
        </w:rPr>
      </w:pPr>
    </w:p>
    <w:p w:rsidR="00666D65" w:rsidRPr="00666D65" w:rsidRDefault="00666D65" w:rsidP="00666D65">
      <w:pPr>
        <w:keepNext/>
        <w:keepLines/>
        <w:jc w:val="both"/>
        <w:rPr>
          <w:rFonts w:ascii="Tahoma" w:hAnsi="Tahoma" w:cs="Tahoma"/>
        </w:rPr>
      </w:pPr>
      <w:r w:rsidRPr="00666D6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66D65" w:rsidRPr="00666D65" w:rsidRDefault="00666D65" w:rsidP="00666D65">
      <w:pPr>
        <w:keepNext/>
        <w:keepLines/>
        <w:jc w:val="both"/>
        <w:rPr>
          <w:rFonts w:ascii="Tahoma" w:hAnsi="Tahoma" w:cs="Tahoma"/>
        </w:rPr>
      </w:pPr>
    </w:p>
    <w:p w:rsidR="00666D65" w:rsidRPr="00666D65" w:rsidRDefault="00666D65" w:rsidP="00666D65">
      <w:pPr>
        <w:keepNext/>
        <w:keepLines/>
        <w:jc w:val="both"/>
        <w:rPr>
          <w:rFonts w:ascii="Tahoma" w:hAnsi="Tahoma" w:cs="Tahoma"/>
        </w:rPr>
      </w:pPr>
      <w:r w:rsidRPr="00666D65">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rsidR="00666D65" w:rsidRPr="00666D65" w:rsidRDefault="00666D65" w:rsidP="00666D65">
      <w:pPr>
        <w:keepNext/>
        <w:keepLines/>
        <w:jc w:val="both"/>
        <w:rPr>
          <w:rFonts w:ascii="Tahoma" w:hAnsi="Tahoma" w:cs="Tahoma"/>
          <w:b/>
        </w:rPr>
      </w:pPr>
    </w:p>
    <w:p w:rsidR="00666D65" w:rsidRPr="00666D65" w:rsidRDefault="00666D65" w:rsidP="00666D65">
      <w:pPr>
        <w:keepNext/>
        <w:keepLines/>
        <w:jc w:val="both"/>
        <w:rPr>
          <w:rFonts w:ascii="Tahoma" w:hAnsi="Tahoma" w:cs="Tahoma"/>
          <w:u w:val="single"/>
        </w:rPr>
      </w:pPr>
      <w:r w:rsidRPr="00666D65">
        <w:rPr>
          <w:rFonts w:ascii="Tahoma" w:hAnsi="Tahoma" w:cs="Tahoma"/>
          <w:u w:val="single"/>
        </w:rPr>
        <w:t>Vse izjave podajamo pod kazensko in materialno odgovornostjo.</w:t>
      </w:r>
    </w:p>
    <w:p w:rsidR="00666D65" w:rsidRPr="00666D65" w:rsidRDefault="00666D65" w:rsidP="00666D65">
      <w:pPr>
        <w:keepNext/>
        <w:keepLines/>
        <w:rPr>
          <w:rFonts w:ascii="Tahoma" w:hAnsi="Tahoma" w:cs="Tahoma"/>
          <w:b/>
        </w:rPr>
      </w:pPr>
    </w:p>
    <w:p w:rsidR="00666D65" w:rsidRPr="00666D65" w:rsidRDefault="00666D65" w:rsidP="00666D65">
      <w:pPr>
        <w:keepNext/>
        <w:keepLines/>
        <w:rPr>
          <w:rFonts w:ascii="Tahoma" w:hAnsi="Tahoma" w:cs="Tahoma"/>
          <w:b/>
        </w:rPr>
      </w:pPr>
    </w:p>
    <w:p w:rsidR="00666D65" w:rsidRPr="00666D65" w:rsidRDefault="00666D65" w:rsidP="00666D65">
      <w:pPr>
        <w:keepNext/>
        <w:keepLines/>
        <w:rPr>
          <w:rFonts w:ascii="Tahoma" w:hAnsi="Tahoma" w:cs="Tahoma"/>
          <w:b/>
        </w:rPr>
      </w:pPr>
    </w:p>
    <w:p w:rsidR="00666D65" w:rsidRPr="00666D65" w:rsidRDefault="00666D65" w:rsidP="00666D65">
      <w:pPr>
        <w:keepNext/>
        <w:keepLines/>
        <w:rPr>
          <w:rFonts w:ascii="Tahoma" w:hAnsi="Tahoma" w:cs="Tahoma"/>
          <w:b/>
        </w:rPr>
      </w:pPr>
    </w:p>
    <w:p w:rsidR="00666D65" w:rsidRPr="00666D65" w:rsidRDefault="00666D65" w:rsidP="00666D65">
      <w:pPr>
        <w:keepNext/>
        <w:keepLines/>
        <w:rPr>
          <w:rFonts w:ascii="Tahoma" w:hAnsi="Tahoma" w:cs="Tahoma"/>
          <w:b/>
        </w:rPr>
      </w:pPr>
    </w:p>
    <w:p w:rsidR="00666D65" w:rsidRPr="00666D65" w:rsidRDefault="00666D65" w:rsidP="00666D65">
      <w:pPr>
        <w:keepNext/>
        <w:keepLines/>
        <w:rPr>
          <w:rFonts w:ascii="Tahoma" w:hAnsi="Tahoma" w:cs="Tahoma"/>
        </w:rPr>
      </w:pPr>
    </w:p>
    <w:p w:rsidR="00666D65" w:rsidRPr="00666D65" w:rsidRDefault="00666D65" w:rsidP="00666D65">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238"/>
        <w:gridCol w:w="3686"/>
      </w:tblGrid>
      <w:tr w:rsidR="00666D65" w:rsidRPr="00666D65" w:rsidTr="00E54EAA">
        <w:trPr>
          <w:trHeight w:val="235"/>
        </w:trPr>
        <w:tc>
          <w:tcPr>
            <w:tcW w:w="3402" w:type="dxa"/>
            <w:tcBorders>
              <w:bottom w:val="single" w:sz="4" w:space="0" w:color="auto"/>
            </w:tcBorders>
          </w:tcPr>
          <w:p w:rsidR="00666D65" w:rsidRPr="00666D65" w:rsidRDefault="00666D65" w:rsidP="00666D65">
            <w:pPr>
              <w:keepNext/>
              <w:keepLines/>
              <w:rPr>
                <w:rFonts w:ascii="Tahoma" w:hAnsi="Tahoma" w:cs="Tahoma"/>
              </w:rPr>
            </w:pPr>
          </w:p>
        </w:tc>
        <w:tc>
          <w:tcPr>
            <w:tcW w:w="2238" w:type="dxa"/>
          </w:tcPr>
          <w:p w:rsidR="00666D65" w:rsidRPr="00666D65" w:rsidRDefault="00666D65" w:rsidP="00666D65">
            <w:pPr>
              <w:keepNext/>
              <w:keepLines/>
              <w:rPr>
                <w:rFonts w:ascii="Tahoma" w:hAnsi="Tahoma" w:cs="Tahoma"/>
              </w:rPr>
            </w:pPr>
          </w:p>
        </w:tc>
        <w:tc>
          <w:tcPr>
            <w:tcW w:w="3686" w:type="dxa"/>
            <w:tcBorders>
              <w:bottom w:val="single" w:sz="4" w:space="0" w:color="auto"/>
            </w:tcBorders>
          </w:tcPr>
          <w:p w:rsidR="00666D65" w:rsidRPr="00666D65" w:rsidRDefault="00666D65" w:rsidP="00666D65">
            <w:pPr>
              <w:keepNext/>
              <w:keepLines/>
              <w:rPr>
                <w:rFonts w:ascii="Tahoma" w:hAnsi="Tahoma" w:cs="Tahoma"/>
              </w:rPr>
            </w:pPr>
          </w:p>
        </w:tc>
      </w:tr>
      <w:tr w:rsidR="00666D65" w:rsidRPr="00666D65" w:rsidTr="00E54EAA">
        <w:trPr>
          <w:trHeight w:val="235"/>
        </w:trPr>
        <w:tc>
          <w:tcPr>
            <w:tcW w:w="3402" w:type="dxa"/>
            <w:tcBorders>
              <w:top w:val="single" w:sz="4" w:space="0" w:color="auto"/>
            </w:tcBorders>
          </w:tcPr>
          <w:p w:rsidR="00666D65" w:rsidRPr="00666D65" w:rsidRDefault="00666D65" w:rsidP="00666D65">
            <w:pPr>
              <w:keepNext/>
              <w:keepLines/>
              <w:rPr>
                <w:rFonts w:ascii="Tahoma" w:hAnsi="Tahoma" w:cs="Tahoma"/>
              </w:rPr>
            </w:pPr>
            <w:r w:rsidRPr="00666D65">
              <w:rPr>
                <w:rFonts w:ascii="Tahoma" w:hAnsi="Tahoma" w:cs="Tahoma"/>
              </w:rPr>
              <w:t>(kraj, datum)</w:t>
            </w:r>
          </w:p>
        </w:tc>
        <w:tc>
          <w:tcPr>
            <w:tcW w:w="2238" w:type="dxa"/>
          </w:tcPr>
          <w:p w:rsidR="00666D65" w:rsidRPr="00666D65" w:rsidRDefault="00666D65" w:rsidP="00666D65">
            <w:pPr>
              <w:keepNext/>
              <w:keepLines/>
              <w:rPr>
                <w:rFonts w:ascii="Tahoma" w:hAnsi="Tahoma" w:cs="Tahoma"/>
              </w:rPr>
            </w:pPr>
            <w:r w:rsidRPr="00666D65">
              <w:rPr>
                <w:rFonts w:ascii="Tahoma" w:hAnsi="Tahoma" w:cs="Tahoma"/>
              </w:rPr>
              <w:t>žig</w:t>
            </w:r>
          </w:p>
        </w:tc>
        <w:tc>
          <w:tcPr>
            <w:tcW w:w="3686" w:type="dxa"/>
            <w:tcBorders>
              <w:top w:val="single" w:sz="4" w:space="0" w:color="auto"/>
            </w:tcBorders>
          </w:tcPr>
          <w:p w:rsidR="00666D65" w:rsidRPr="00666D65" w:rsidRDefault="00666D65" w:rsidP="00666D65">
            <w:pPr>
              <w:keepNext/>
              <w:keepLines/>
              <w:rPr>
                <w:rFonts w:ascii="Tahoma" w:hAnsi="Tahoma" w:cs="Tahoma"/>
              </w:rPr>
            </w:pPr>
            <w:r w:rsidRPr="00666D65">
              <w:rPr>
                <w:rFonts w:ascii="Tahoma" w:hAnsi="Tahoma" w:cs="Tahoma"/>
              </w:rPr>
              <w:t>(ime in priimek ter podpis odgovorne osebe gospodarskega subjekta)</w:t>
            </w:r>
          </w:p>
        </w:tc>
      </w:tr>
    </w:tbl>
    <w:p w:rsidR="00666D65" w:rsidRPr="00666D65" w:rsidRDefault="00666D65" w:rsidP="00666D65">
      <w:pPr>
        <w:keepNext/>
        <w:keepLines/>
        <w:rPr>
          <w:rFonts w:ascii="Tahoma" w:hAnsi="Tahoma" w:cs="Tahoma"/>
        </w:rPr>
      </w:pPr>
    </w:p>
    <w:p w:rsidR="00666D65" w:rsidRPr="00666D65" w:rsidRDefault="00666D65" w:rsidP="00666D65">
      <w:pPr>
        <w:keepNext/>
        <w:keepLines/>
        <w:rPr>
          <w:rFonts w:ascii="Tahoma" w:hAnsi="Tahoma" w:cs="Tahoma"/>
        </w:rPr>
      </w:pPr>
    </w:p>
    <w:p w:rsidR="00666D65" w:rsidRPr="00666D65" w:rsidRDefault="00666D65" w:rsidP="00666D65">
      <w:pPr>
        <w:keepNext/>
        <w:keepLines/>
        <w:rPr>
          <w:rFonts w:ascii="Tahoma" w:hAnsi="Tahoma" w:cs="Tahoma"/>
        </w:rPr>
      </w:pPr>
    </w:p>
    <w:p w:rsidR="00666D65" w:rsidRPr="00666D65" w:rsidRDefault="00666D65" w:rsidP="00666D65">
      <w:pPr>
        <w:keepNext/>
        <w:keepLines/>
        <w:rPr>
          <w:rFonts w:ascii="Tahoma" w:hAnsi="Tahoma" w:cs="Tahoma"/>
        </w:rPr>
      </w:pPr>
    </w:p>
    <w:p w:rsidR="00666D65" w:rsidRPr="00666D65" w:rsidRDefault="00666D65" w:rsidP="00666D65">
      <w:pPr>
        <w:keepNext/>
        <w:keepLines/>
        <w:jc w:val="both"/>
        <w:rPr>
          <w:rFonts w:ascii="Tahoma" w:hAnsi="Tahoma" w:cs="Tahoma"/>
          <w:i/>
          <w:sz w:val="16"/>
        </w:rPr>
      </w:pPr>
    </w:p>
    <w:p w:rsidR="00666D65" w:rsidRPr="00666D65" w:rsidRDefault="00666D65" w:rsidP="00666D65">
      <w:pPr>
        <w:keepNext/>
        <w:keepLines/>
        <w:jc w:val="both"/>
        <w:rPr>
          <w:rFonts w:ascii="Tahoma" w:hAnsi="Tahoma" w:cs="Tahoma"/>
          <w:i/>
          <w:sz w:val="16"/>
        </w:rPr>
      </w:pPr>
    </w:p>
    <w:p w:rsidR="00666D65" w:rsidRPr="00666D65" w:rsidRDefault="00666D65" w:rsidP="00666D65">
      <w:pPr>
        <w:keepNext/>
        <w:keepLines/>
        <w:jc w:val="both"/>
        <w:rPr>
          <w:rFonts w:ascii="Tahoma" w:hAnsi="Tahoma" w:cs="Tahoma"/>
          <w:i/>
          <w:sz w:val="16"/>
        </w:rPr>
      </w:pPr>
      <w:r w:rsidRPr="00666D65">
        <w:rPr>
          <w:rFonts w:ascii="Tahoma" w:hAnsi="Tahoma" w:cs="Tahoma"/>
          <w:b/>
          <w:i/>
          <w:sz w:val="16"/>
        </w:rPr>
        <w:t>Navodilo:</w:t>
      </w:r>
      <w:r w:rsidRPr="00666D65">
        <w:rPr>
          <w:rFonts w:ascii="Tahoma" w:hAnsi="Tahoma" w:cs="Tahoma"/>
          <w:i/>
          <w:sz w:val="16"/>
        </w:rPr>
        <w:t xml:space="preserve"> </w:t>
      </w:r>
    </w:p>
    <w:p w:rsidR="00666D65" w:rsidRPr="00666D65" w:rsidRDefault="00666D65" w:rsidP="00666D65">
      <w:pPr>
        <w:keepNext/>
        <w:keepLines/>
        <w:numPr>
          <w:ilvl w:val="0"/>
          <w:numId w:val="3"/>
        </w:numPr>
        <w:jc w:val="both"/>
        <w:rPr>
          <w:rFonts w:ascii="Tahoma" w:hAnsi="Tahoma" w:cs="Tahoma"/>
          <w:i/>
          <w:iCs/>
          <w:sz w:val="16"/>
        </w:rPr>
      </w:pPr>
      <w:r w:rsidRPr="00666D65">
        <w:rPr>
          <w:rFonts w:ascii="Tahoma" w:hAnsi="Tahoma" w:cs="Tahoma"/>
          <w:i/>
          <w:iCs/>
          <w:sz w:val="16"/>
        </w:rPr>
        <w:t xml:space="preserve">Izjavo izpolni in podpiše </w:t>
      </w:r>
      <w:r w:rsidRPr="00666D65">
        <w:rPr>
          <w:rFonts w:ascii="Tahoma" w:hAnsi="Tahoma" w:cs="Tahoma"/>
          <w:i/>
          <w:iCs/>
          <w:sz w:val="16"/>
          <w:u w:val="single"/>
        </w:rPr>
        <w:t>ponudnik</w:t>
      </w:r>
      <w:r w:rsidRPr="00666D65">
        <w:rPr>
          <w:rFonts w:ascii="Tahoma" w:hAnsi="Tahoma" w:cs="Tahoma"/>
          <w:i/>
          <w:iCs/>
          <w:sz w:val="16"/>
        </w:rPr>
        <w:t xml:space="preserve">, vsi </w:t>
      </w:r>
      <w:r w:rsidRPr="00666D65">
        <w:rPr>
          <w:rFonts w:ascii="Tahoma" w:hAnsi="Tahoma" w:cs="Tahoma"/>
          <w:i/>
          <w:iCs/>
          <w:sz w:val="16"/>
          <w:u w:val="single"/>
        </w:rPr>
        <w:t>podizvajalci</w:t>
      </w:r>
      <w:r w:rsidRPr="00666D65">
        <w:rPr>
          <w:rFonts w:ascii="Tahoma" w:hAnsi="Tahoma" w:cs="Tahoma"/>
          <w:i/>
          <w:iCs/>
          <w:sz w:val="16"/>
        </w:rPr>
        <w:t xml:space="preserve"> (če ponudnik izvaja javno naročilo s podizvajalci) ter vsi </w:t>
      </w:r>
      <w:r w:rsidRPr="00666D65">
        <w:rPr>
          <w:rFonts w:ascii="Tahoma" w:hAnsi="Tahoma" w:cs="Tahoma"/>
          <w:bCs/>
          <w:i/>
          <w:iCs/>
          <w:sz w:val="16"/>
          <w:u w:val="single"/>
        </w:rPr>
        <w:t>gospodarski subjekti katerih zmogljivosti uporablja ponudnik</w:t>
      </w:r>
      <w:r w:rsidRPr="00666D65">
        <w:rPr>
          <w:rFonts w:ascii="Tahoma" w:hAnsi="Tahoma" w:cs="Tahoma"/>
          <w:i/>
          <w:iCs/>
          <w:sz w:val="16"/>
        </w:rPr>
        <w:t>.</w:t>
      </w:r>
    </w:p>
    <w:p w:rsidR="00666D65" w:rsidRPr="00666D65" w:rsidRDefault="00666D65" w:rsidP="00666D65">
      <w:pPr>
        <w:keepNext/>
        <w:keepLines/>
        <w:jc w:val="both"/>
        <w:rPr>
          <w:rFonts w:ascii="Tahoma" w:hAnsi="Tahoma" w:cs="Tahoma"/>
          <w:i/>
          <w:sz w:val="16"/>
        </w:rPr>
      </w:pPr>
    </w:p>
    <w:p w:rsidR="00666D65" w:rsidRPr="00666D65" w:rsidRDefault="00666D65" w:rsidP="00666D65">
      <w:pPr>
        <w:keepNext/>
        <w:keepLines/>
        <w:jc w:val="both"/>
        <w:rPr>
          <w:rFonts w:ascii="Tahoma" w:hAnsi="Tahoma" w:cs="Tahoma"/>
          <w:i/>
          <w:sz w:val="16"/>
        </w:rPr>
      </w:pPr>
    </w:p>
    <w:p w:rsidR="00666D65" w:rsidRPr="00666D65" w:rsidRDefault="00666D65" w:rsidP="00666D65">
      <w:pPr>
        <w:keepNext/>
        <w:keepLines/>
        <w:jc w:val="both"/>
        <w:rPr>
          <w:rFonts w:ascii="Tahoma" w:hAnsi="Tahoma" w:cs="Tahoma"/>
          <w:bCs/>
          <w:i/>
          <w:sz w:val="16"/>
        </w:rPr>
      </w:pPr>
      <w:r w:rsidRPr="00666D65">
        <w:rPr>
          <w:rFonts w:ascii="Tahoma" w:hAnsi="Tahoma" w:cs="Tahoma"/>
          <w:b/>
          <w:bCs/>
          <w:i/>
          <w:sz w:val="16"/>
        </w:rPr>
        <w:t>Opomba:</w:t>
      </w:r>
      <w:r w:rsidRPr="00666D65">
        <w:rPr>
          <w:rFonts w:ascii="Tahoma" w:hAnsi="Tahoma" w:cs="Tahoma"/>
          <w:bCs/>
          <w:i/>
          <w:sz w:val="16"/>
        </w:rPr>
        <w:t xml:space="preserve"> </w:t>
      </w:r>
    </w:p>
    <w:p w:rsidR="00666D65" w:rsidRPr="00666D65" w:rsidRDefault="00666D65" w:rsidP="00E27149">
      <w:pPr>
        <w:keepNext/>
        <w:keepLines/>
        <w:numPr>
          <w:ilvl w:val="0"/>
          <w:numId w:val="3"/>
        </w:numPr>
        <w:tabs>
          <w:tab w:val="clear" w:pos="360"/>
        </w:tabs>
        <w:ind w:left="284" w:hanging="284"/>
        <w:jc w:val="both"/>
        <w:rPr>
          <w:rFonts w:ascii="Tahoma" w:hAnsi="Tahoma" w:cs="Tahoma"/>
          <w:bCs/>
          <w:i/>
          <w:sz w:val="16"/>
        </w:rPr>
      </w:pPr>
      <w:r w:rsidRPr="00666D65">
        <w:rPr>
          <w:rFonts w:ascii="Tahoma" w:hAnsi="Tahoma" w:cs="Tahoma"/>
          <w:i/>
          <w:iCs/>
          <w:sz w:val="16"/>
        </w:rPr>
        <w:t xml:space="preserve">V skladu z odgovorom Komisije za preprečevanje korupcije na vprašanje št. 214 z dne 23.2.2012 v zadevi pod št. 0672-1/2012-39 (objavljeno na spletni strani </w:t>
      </w:r>
      <w:hyperlink r:id="rId17" w:history="1">
        <w:r w:rsidRPr="00666D65">
          <w:rPr>
            <w:rStyle w:val="Hiperpovezava"/>
            <w:rFonts w:ascii="Tahoma" w:hAnsi="Tahoma" w:cs="Tahoma"/>
            <w:i/>
            <w:iCs/>
            <w:sz w:val="16"/>
          </w:rPr>
          <w:t>https://www.kpk-rs.si/sl/pogosta-vprasanja</w:t>
        </w:r>
      </w:hyperlink>
      <w:r w:rsidRPr="00666D65">
        <w:rPr>
          <w:rFonts w:ascii="Tahoma" w:hAnsi="Tahoma" w:cs="Tahoma"/>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66D65" w:rsidRPr="00666D65" w:rsidRDefault="00666D65" w:rsidP="00E27149">
      <w:pPr>
        <w:keepNext/>
        <w:keepLines/>
        <w:numPr>
          <w:ilvl w:val="0"/>
          <w:numId w:val="36"/>
        </w:numPr>
        <w:ind w:left="284" w:hanging="284"/>
        <w:jc w:val="both"/>
        <w:rPr>
          <w:rFonts w:ascii="Tahoma" w:hAnsi="Tahoma" w:cs="Tahoma"/>
          <w:bCs/>
          <w:i/>
          <w:sz w:val="16"/>
        </w:rPr>
      </w:pPr>
      <w:r w:rsidRPr="00666D65">
        <w:rPr>
          <w:rFonts w:ascii="Tahoma" w:hAnsi="Tahoma" w:cs="Tahoma"/>
          <w:i/>
          <w:sz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666D65">
        <w:rPr>
          <w:rFonts w:ascii="Tahoma" w:hAnsi="Tahoma" w:cs="Tahoma"/>
          <w:i/>
          <w:sz w:val="16"/>
        </w:rPr>
        <w:t>ZIntPK</w:t>
      </w:r>
      <w:proofErr w:type="spellEnd"/>
      <w:r w:rsidRPr="00666D65">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666D65">
        <w:rPr>
          <w:rFonts w:ascii="Tahoma" w:hAnsi="Tahoma" w:cs="Tahoma"/>
          <w:i/>
          <w:sz w:val="16"/>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rsidTr="001E0C11">
        <w:tc>
          <w:tcPr>
            <w:tcW w:w="7583" w:type="dxa"/>
          </w:tcPr>
          <w:p w:rsidR="00AF7EF7" w:rsidRPr="00C8579C" w:rsidRDefault="00AF7EF7" w:rsidP="00182005">
            <w:pPr>
              <w:keepNext/>
              <w:keepLines/>
              <w:jc w:val="both"/>
              <w:rPr>
                <w:rFonts w:ascii="Tahoma" w:hAnsi="Tahoma" w:cs="Tahoma"/>
              </w:rPr>
            </w:pPr>
            <w:r w:rsidRPr="00C8579C">
              <w:rPr>
                <w:rFonts w:ascii="Tahoma" w:hAnsi="Tahoma" w:cs="Tahoma"/>
              </w:rPr>
              <w:t xml:space="preserve">UDELEŽBA PODIZVAJALCA </w:t>
            </w:r>
          </w:p>
        </w:tc>
        <w:tc>
          <w:tcPr>
            <w:tcW w:w="912" w:type="dxa"/>
            <w:tcBorders>
              <w:right w:val="nil"/>
            </w:tcBorders>
          </w:tcPr>
          <w:p w:rsidR="00AF7EF7" w:rsidRPr="00C8579C" w:rsidRDefault="00AF7EF7" w:rsidP="00182005">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rsidR="00AF7EF7" w:rsidRPr="00C8579C" w:rsidRDefault="00AF7EF7" w:rsidP="00182005">
            <w:pPr>
              <w:keepNext/>
              <w:keepLines/>
              <w:jc w:val="both"/>
              <w:rPr>
                <w:rFonts w:ascii="Tahoma" w:hAnsi="Tahoma" w:cs="Tahoma"/>
                <w:b/>
                <w:i/>
              </w:rPr>
            </w:pPr>
            <w:r w:rsidRPr="00C8579C">
              <w:rPr>
                <w:rFonts w:ascii="Tahoma" w:hAnsi="Tahoma" w:cs="Tahoma"/>
                <w:b/>
                <w:i/>
              </w:rPr>
              <w:t>4/1</w:t>
            </w:r>
          </w:p>
        </w:tc>
      </w:tr>
    </w:tbl>
    <w:p w:rsidR="00F72C15" w:rsidRPr="00C8579C" w:rsidRDefault="00F72C15" w:rsidP="00182005">
      <w:pPr>
        <w:keepNext/>
        <w:keepLines/>
        <w:jc w:val="both"/>
        <w:rPr>
          <w:rFonts w:ascii="Tahoma" w:hAnsi="Tahoma" w:cs="Tahoma"/>
        </w:rPr>
      </w:pPr>
    </w:p>
    <w:p w:rsidR="0084389E" w:rsidRPr="00C8579C" w:rsidRDefault="00FD0AB5" w:rsidP="00182005">
      <w:pPr>
        <w:keepNext/>
        <w:keepLines/>
        <w:jc w:val="both"/>
        <w:rPr>
          <w:rFonts w:ascii="Tahoma" w:hAnsi="Tahoma" w:cs="Tahoma"/>
          <w:b/>
        </w:rPr>
      </w:pPr>
      <w:r>
        <w:rPr>
          <w:rFonts w:ascii="Tahoma" w:hAnsi="Tahoma" w:cs="Tahoma"/>
          <w:b/>
        </w:rPr>
        <w:t>VKS-147/22</w:t>
      </w:r>
      <w:r w:rsidR="00032CA0" w:rsidRPr="00C8579C">
        <w:rPr>
          <w:rFonts w:ascii="Tahoma" w:hAnsi="Tahoma" w:cs="Tahoma"/>
          <w:b/>
        </w:rPr>
        <w:t xml:space="preserve"> </w:t>
      </w:r>
      <w:r w:rsidR="0084389E" w:rsidRPr="00C8579C">
        <w:rPr>
          <w:rFonts w:ascii="Tahoma" w:hAnsi="Tahoma" w:cs="Tahoma"/>
          <w:b/>
        </w:rPr>
        <w:t xml:space="preserve">– </w:t>
      </w:r>
      <w:r w:rsidR="00C56805">
        <w:rPr>
          <w:rFonts w:ascii="Tahoma" w:hAnsi="Tahoma" w:cs="Tahoma"/>
          <w:b/>
        </w:rPr>
        <w:t>Prevzem in odstranjevanje nevarnih odpadkov zbranih od gospodinjstev po sklopih</w:t>
      </w:r>
    </w:p>
    <w:p w:rsidR="00C23AD1" w:rsidRDefault="00C23AD1" w:rsidP="00182005">
      <w:pPr>
        <w:keepNext/>
        <w:keepLines/>
        <w:jc w:val="both"/>
        <w:rPr>
          <w:rFonts w:ascii="Tahoma" w:hAnsi="Tahoma" w:cs="Tahoma"/>
          <w:b/>
        </w:rPr>
      </w:pPr>
    </w:p>
    <w:p w:rsidR="00696F1B" w:rsidRPr="00F5688B" w:rsidRDefault="00696F1B" w:rsidP="00182005">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696F1B" w:rsidRPr="00C8579C" w:rsidRDefault="00696F1B" w:rsidP="00182005">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p>
          <w:p w:rsidR="00C23AD1" w:rsidRPr="00C8579C" w:rsidRDefault="00C23AD1" w:rsidP="00182005">
            <w:pPr>
              <w:keepNext/>
              <w:keepLines/>
              <w:rPr>
                <w:rFonts w:ascii="Tahoma" w:hAnsi="Tahoma" w:cs="Tahoma"/>
                <w:sz w:val="18"/>
                <w:szCs w:val="18"/>
              </w:rPr>
            </w:pPr>
          </w:p>
        </w:tc>
      </w:tr>
      <w:tr w:rsidR="00C23AD1"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p>
          <w:p w:rsidR="00C23AD1" w:rsidRPr="00C8579C" w:rsidRDefault="00C23AD1" w:rsidP="00182005">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Pr="00C8579C" w:rsidRDefault="00465652" w:rsidP="00182005">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182005">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182005">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182005">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182005">
            <w:pPr>
              <w:keepNext/>
              <w:keepLines/>
              <w:rPr>
                <w:rFonts w:ascii="Tahoma" w:hAnsi="Tahoma" w:cs="Tahoma"/>
                <w:sz w:val="18"/>
                <w:szCs w:val="18"/>
              </w:rPr>
            </w:pPr>
          </w:p>
          <w:p w:rsidR="00465652" w:rsidRDefault="00465652" w:rsidP="00182005">
            <w:pPr>
              <w:keepNext/>
              <w:keepLines/>
              <w:rPr>
                <w:rFonts w:ascii="Tahoma" w:hAnsi="Tahoma" w:cs="Tahoma"/>
                <w:sz w:val="18"/>
                <w:szCs w:val="18"/>
              </w:rPr>
            </w:pPr>
          </w:p>
          <w:p w:rsidR="00465652" w:rsidRDefault="00465652" w:rsidP="00182005">
            <w:pPr>
              <w:keepNext/>
              <w:keepLines/>
              <w:rPr>
                <w:rFonts w:ascii="Tahoma" w:hAnsi="Tahoma" w:cs="Tahoma"/>
                <w:sz w:val="18"/>
                <w:szCs w:val="18"/>
              </w:rPr>
            </w:pPr>
            <w:r>
              <w:rPr>
                <w:rFonts w:ascii="Tahoma" w:hAnsi="Tahoma" w:cs="Tahoma"/>
                <w:sz w:val="18"/>
                <w:szCs w:val="18"/>
              </w:rPr>
              <w:t>Vsi zakoniti zastopniki podizvajalca</w:t>
            </w:r>
          </w:p>
          <w:p w:rsidR="00465652" w:rsidRDefault="00465652" w:rsidP="00182005">
            <w:pPr>
              <w:keepNext/>
              <w:keepLines/>
              <w:rPr>
                <w:rFonts w:ascii="Tahoma" w:hAnsi="Tahoma" w:cs="Tahoma"/>
                <w:sz w:val="18"/>
                <w:szCs w:val="18"/>
              </w:rPr>
            </w:pPr>
          </w:p>
          <w:p w:rsidR="00465652" w:rsidRDefault="00465652" w:rsidP="00182005">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182005">
            <w:pPr>
              <w:keepNext/>
              <w:keepLines/>
              <w:rPr>
                <w:rFonts w:ascii="Tahoma" w:hAnsi="Tahoma" w:cs="Tahoma"/>
                <w:sz w:val="18"/>
                <w:szCs w:val="18"/>
              </w:rPr>
            </w:pPr>
          </w:p>
        </w:tc>
      </w:tr>
      <w:tr w:rsidR="00696F1B" w:rsidRPr="00C8579C"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rsidR="00696F1B" w:rsidRPr="00C8579C" w:rsidRDefault="00696F1B" w:rsidP="00182005">
            <w:pPr>
              <w:keepNext/>
              <w:keepLines/>
              <w:jc w:val="center"/>
              <w:rPr>
                <w:rFonts w:ascii="Tahoma" w:hAnsi="Tahoma" w:cs="Tahoma"/>
                <w:sz w:val="16"/>
                <w:szCs w:val="18"/>
              </w:rPr>
            </w:pPr>
            <w:r w:rsidRPr="00696F1B">
              <w:rPr>
                <w:rFonts w:ascii="Tahoma" w:hAnsi="Tahoma" w:cs="Tahoma"/>
                <w:b/>
                <w:sz w:val="16"/>
                <w:szCs w:val="18"/>
              </w:rPr>
              <w:t xml:space="preserve">ZAHTEVA ZA NEPOSREDNO PLAČILO (s strani naročnika) </w:t>
            </w:r>
            <w:proofErr w:type="spellStart"/>
            <w:r w:rsidRPr="00696F1B">
              <w:rPr>
                <w:rFonts w:ascii="Tahoma" w:hAnsi="Tahoma" w:cs="Tahoma"/>
                <w:b/>
                <w:sz w:val="16"/>
                <w:szCs w:val="18"/>
              </w:rPr>
              <w:t>PODIZVAJLČEVE</w:t>
            </w:r>
            <w:proofErr w:type="spellEnd"/>
            <w:r w:rsidRPr="00696F1B">
              <w:rPr>
                <w:rFonts w:ascii="Tahoma" w:hAnsi="Tahoma" w:cs="Tahoma"/>
                <w:b/>
                <w:sz w:val="16"/>
                <w:szCs w:val="18"/>
              </w:rPr>
              <w:t xml:space="preserve"> TERJATVE DO PONUDNIKA</w:t>
            </w:r>
          </w:p>
        </w:tc>
      </w:tr>
      <w:tr w:rsidR="00C23AD1" w:rsidRPr="00C8579C"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C23AD1" w:rsidRPr="00C8579C" w:rsidRDefault="00C23AD1" w:rsidP="00182005">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spacing w:line="276" w:lineRule="auto"/>
              <w:rPr>
                <w:rFonts w:ascii="Tahoma" w:hAnsi="Tahoma" w:cs="Tahoma"/>
                <w:sz w:val="18"/>
                <w:szCs w:val="18"/>
              </w:rPr>
            </w:pPr>
          </w:p>
          <w:p w:rsidR="00C23AD1" w:rsidRPr="00C8579C" w:rsidRDefault="00C23AD1" w:rsidP="00182005">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rsidR="00C23AD1" w:rsidRPr="00C8579C" w:rsidRDefault="00C23AD1" w:rsidP="00182005">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spacing w:line="276" w:lineRule="auto"/>
              <w:rPr>
                <w:rFonts w:ascii="Tahoma" w:hAnsi="Tahoma" w:cs="Tahoma"/>
                <w:sz w:val="18"/>
                <w:szCs w:val="18"/>
              </w:rPr>
            </w:pPr>
          </w:p>
        </w:tc>
      </w:tr>
      <w:tr w:rsidR="00C23AD1" w:rsidRPr="00C8579C"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Default="0009065C" w:rsidP="00182005">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 xml:space="preserve">oličina/Delež (%) javnega naročila, ki se oddaja v </w:t>
            </w:r>
            <w:proofErr w:type="spellStart"/>
            <w:r w:rsidR="00C23AD1" w:rsidRPr="00C8579C">
              <w:rPr>
                <w:rFonts w:ascii="Tahoma" w:hAnsi="Tahoma" w:cs="Tahoma"/>
                <w:sz w:val="18"/>
                <w:szCs w:val="18"/>
              </w:rPr>
              <w:t>podizvajanje</w:t>
            </w:r>
            <w:proofErr w:type="spellEnd"/>
          </w:p>
          <w:p w:rsidR="00987C8A" w:rsidRPr="00C8579C" w:rsidRDefault="00987C8A" w:rsidP="00182005">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sz w:val="18"/>
                <w:szCs w:val="18"/>
              </w:rPr>
            </w:pPr>
          </w:p>
        </w:tc>
      </w:tr>
      <w:tr w:rsidR="00C23AD1"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182005">
            <w:pPr>
              <w:keepNext/>
              <w:keepLines/>
              <w:rPr>
                <w:sz w:val="18"/>
                <w:szCs w:val="18"/>
              </w:rPr>
            </w:pPr>
          </w:p>
        </w:tc>
      </w:tr>
    </w:tbl>
    <w:p w:rsidR="00C23AD1" w:rsidRPr="00C8579C" w:rsidRDefault="00C23AD1" w:rsidP="00182005">
      <w:pPr>
        <w:keepNext/>
        <w:keepLines/>
        <w:jc w:val="both"/>
        <w:rPr>
          <w:rFonts w:ascii="Tahoma" w:hAnsi="Tahoma" w:cs="Tahoma"/>
        </w:rPr>
      </w:pPr>
    </w:p>
    <w:p w:rsidR="00C23AD1" w:rsidRPr="00C8579C" w:rsidRDefault="00C23AD1" w:rsidP="00182005">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C23AD1" w:rsidRPr="00C8579C" w:rsidRDefault="00C23AD1" w:rsidP="001820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rsidTr="00CD53CE">
        <w:trPr>
          <w:trHeight w:val="235"/>
        </w:trPr>
        <w:tc>
          <w:tcPr>
            <w:tcW w:w="2835" w:type="dxa"/>
            <w:tcBorders>
              <w:bottom w:val="single" w:sz="4" w:space="0" w:color="auto"/>
            </w:tcBorders>
          </w:tcPr>
          <w:p w:rsidR="00C23AD1" w:rsidRPr="00C8579C" w:rsidRDefault="00C23AD1" w:rsidP="00182005">
            <w:pPr>
              <w:keepNext/>
              <w:keepLines/>
              <w:jc w:val="both"/>
              <w:rPr>
                <w:rFonts w:ascii="Tahoma" w:hAnsi="Tahoma" w:cs="Tahoma"/>
                <w:snapToGrid w:val="0"/>
                <w:color w:val="000000"/>
              </w:rPr>
            </w:pPr>
          </w:p>
        </w:tc>
        <w:tc>
          <w:tcPr>
            <w:tcW w:w="2552" w:type="dxa"/>
          </w:tcPr>
          <w:p w:rsidR="00C23AD1" w:rsidRPr="00C8579C" w:rsidRDefault="00C23AD1" w:rsidP="00182005">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182005">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182005">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rsidTr="00CD53CE">
        <w:trPr>
          <w:trHeight w:val="235"/>
        </w:trPr>
        <w:tc>
          <w:tcPr>
            <w:tcW w:w="2835" w:type="dxa"/>
            <w:tcBorders>
              <w:bottom w:val="single" w:sz="4" w:space="0" w:color="auto"/>
            </w:tcBorders>
          </w:tcPr>
          <w:p w:rsidR="00C23AD1" w:rsidRDefault="00C23AD1" w:rsidP="00182005">
            <w:pPr>
              <w:keepNext/>
              <w:keepLines/>
              <w:jc w:val="both"/>
              <w:rPr>
                <w:rFonts w:ascii="Tahoma" w:hAnsi="Tahoma" w:cs="Tahoma"/>
                <w:snapToGrid w:val="0"/>
                <w:color w:val="000000"/>
              </w:rPr>
            </w:pPr>
          </w:p>
          <w:p w:rsidR="00E27149" w:rsidRDefault="00E27149" w:rsidP="00182005">
            <w:pPr>
              <w:keepNext/>
              <w:keepLines/>
              <w:jc w:val="both"/>
              <w:rPr>
                <w:rFonts w:ascii="Tahoma" w:hAnsi="Tahoma" w:cs="Tahoma"/>
                <w:snapToGrid w:val="0"/>
                <w:color w:val="000000"/>
              </w:rPr>
            </w:pPr>
          </w:p>
          <w:p w:rsidR="00E27149" w:rsidRDefault="00E27149" w:rsidP="00182005">
            <w:pPr>
              <w:keepNext/>
              <w:keepLines/>
              <w:jc w:val="both"/>
              <w:rPr>
                <w:rFonts w:ascii="Tahoma" w:hAnsi="Tahoma" w:cs="Tahoma"/>
                <w:snapToGrid w:val="0"/>
                <w:color w:val="000000"/>
              </w:rPr>
            </w:pPr>
          </w:p>
          <w:p w:rsidR="00E27149" w:rsidRPr="00C8579C" w:rsidRDefault="00E27149" w:rsidP="00182005">
            <w:pPr>
              <w:keepNext/>
              <w:keepLines/>
              <w:jc w:val="both"/>
              <w:rPr>
                <w:rFonts w:ascii="Tahoma" w:hAnsi="Tahoma" w:cs="Tahoma"/>
                <w:snapToGrid w:val="0"/>
                <w:color w:val="000000"/>
              </w:rPr>
            </w:pPr>
          </w:p>
          <w:p w:rsidR="00C23AD1" w:rsidRPr="00C8579C" w:rsidRDefault="00C23AD1" w:rsidP="00182005">
            <w:pPr>
              <w:keepNext/>
              <w:keepLines/>
              <w:jc w:val="both"/>
              <w:rPr>
                <w:rFonts w:ascii="Tahoma" w:hAnsi="Tahoma" w:cs="Tahoma"/>
                <w:snapToGrid w:val="0"/>
                <w:color w:val="000000"/>
              </w:rPr>
            </w:pPr>
          </w:p>
          <w:p w:rsidR="00C23AD1" w:rsidRPr="00C8579C" w:rsidRDefault="00C23AD1" w:rsidP="00182005">
            <w:pPr>
              <w:keepNext/>
              <w:keepLines/>
              <w:jc w:val="both"/>
              <w:rPr>
                <w:rFonts w:ascii="Tahoma" w:hAnsi="Tahoma" w:cs="Tahoma"/>
                <w:snapToGrid w:val="0"/>
                <w:color w:val="000000"/>
              </w:rPr>
            </w:pPr>
          </w:p>
        </w:tc>
        <w:tc>
          <w:tcPr>
            <w:tcW w:w="2552" w:type="dxa"/>
          </w:tcPr>
          <w:p w:rsidR="00C23AD1" w:rsidRPr="00C8579C" w:rsidRDefault="00C23AD1" w:rsidP="00182005">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182005">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18200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182005">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rsidR="00632BCD" w:rsidRPr="00C8579C" w:rsidRDefault="00632BCD" w:rsidP="00182005">
      <w:pPr>
        <w:keepNext/>
        <w:keepLines/>
        <w:jc w:val="both"/>
        <w:rPr>
          <w:rFonts w:ascii="Tahoma" w:hAnsi="Tahoma" w:cs="Tahoma"/>
        </w:rPr>
      </w:pPr>
    </w:p>
    <w:p w:rsidR="00E27149" w:rsidRDefault="00E27149">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B976DC">
        <w:tc>
          <w:tcPr>
            <w:tcW w:w="7725" w:type="dxa"/>
          </w:tcPr>
          <w:p w:rsidR="00B976DC" w:rsidRPr="00C8579C" w:rsidRDefault="005F1B04" w:rsidP="00182005">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rsidR="00B976DC" w:rsidRPr="00C8579C" w:rsidRDefault="00B976DC" w:rsidP="00182005">
            <w:pPr>
              <w:keepNext/>
              <w:keepLines/>
              <w:jc w:val="both"/>
              <w:rPr>
                <w:rFonts w:ascii="Tahoma" w:hAnsi="Tahoma" w:cs="Tahoma"/>
                <w:b/>
                <w:i/>
              </w:rPr>
            </w:pPr>
            <w:r w:rsidRPr="00C8579C">
              <w:rPr>
                <w:rFonts w:ascii="Tahoma" w:hAnsi="Tahoma" w:cs="Tahoma"/>
                <w:b/>
                <w:i/>
              </w:rPr>
              <w:t>Priloga 4/2</w:t>
            </w:r>
          </w:p>
        </w:tc>
      </w:tr>
    </w:tbl>
    <w:p w:rsidR="00094688" w:rsidRPr="00C8579C" w:rsidRDefault="00094688" w:rsidP="00182005">
      <w:pPr>
        <w:keepNext/>
        <w:keepLines/>
        <w:jc w:val="both"/>
        <w:rPr>
          <w:rFonts w:ascii="Tahoma" w:hAnsi="Tahoma" w:cs="Tahoma"/>
        </w:rPr>
      </w:pPr>
    </w:p>
    <w:p w:rsidR="00805B6C" w:rsidRPr="00C8579C" w:rsidRDefault="00805B6C" w:rsidP="00182005">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805B6C" w:rsidRPr="00C8579C" w:rsidRDefault="00805B6C" w:rsidP="00182005">
      <w:pPr>
        <w:keepNext/>
        <w:keepLines/>
        <w:jc w:val="both"/>
        <w:rPr>
          <w:rFonts w:ascii="Tahoma" w:hAnsi="Tahoma" w:cs="Tahoma"/>
        </w:rPr>
      </w:pPr>
    </w:p>
    <w:p w:rsidR="00805B6C" w:rsidRPr="00C8579C" w:rsidRDefault="00805B6C" w:rsidP="00182005">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rsidR="00805B6C" w:rsidRPr="00C8579C" w:rsidRDefault="00805B6C" w:rsidP="00182005">
      <w:pPr>
        <w:keepNext/>
        <w:keepLines/>
        <w:jc w:val="both"/>
        <w:rPr>
          <w:rFonts w:ascii="Tahoma" w:hAnsi="Tahoma" w:cs="Tahoma"/>
        </w:rPr>
      </w:pPr>
      <w:r w:rsidRPr="00C8579C">
        <w:rPr>
          <w:rFonts w:ascii="Tahoma" w:hAnsi="Tahoma" w:cs="Tahoma"/>
          <w:b/>
        </w:rPr>
        <w:t>______________________________________________________________________</w:t>
      </w:r>
    </w:p>
    <w:p w:rsidR="00094688" w:rsidRPr="00C8579C" w:rsidRDefault="00094688" w:rsidP="00182005">
      <w:pPr>
        <w:keepNext/>
        <w:keepLines/>
        <w:jc w:val="both"/>
        <w:rPr>
          <w:rFonts w:ascii="Tahoma" w:hAnsi="Tahoma" w:cs="Tahoma"/>
        </w:rPr>
      </w:pPr>
    </w:p>
    <w:p w:rsidR="00094688" w:rsidRPr="00C8579C" w:rsidRDefault="005F1B04" w:rsidP="00182005">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rsidR="00094688" w:rsidRPr="00C8579C" w:rsidRDefault="00094688" w:rsidP="00182005">
      <w:pPr>
        <w:keepNext/>
        <w:keepLines/>
        <w:jc w:val="both"/>
        <w:rPr>
          <w:rFonts w:ascii="Tahoma" w:hAnsi="Tahoma" w:cs="Tahoma"/>
          <w:b/>
        </w:rPr>
      </w:pPr>
    </w:p>
    <w:p w:rsidR="00094688" w:rsidRPr="00C8579C" w:rsidRDefault="00094688" w:rsidP="00182005">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FD0AB5">
        <w:rPr>
          <w:rFonts w:ascii="Tahoma" w:hAnsi="Tahoma" w:cs="Tahoma"/>
          <w:b/>
        </w:rPr>
        <w:t>VKS-147/22</w:t>
      </w:r>
      <w:r w:rsidR="00032CA0" w:rsidRPr="00C8579C">
        <w:rPr>
          <w:rFonts w:ascii="Tahoma" w:hAnsi="Tahoma" w:cs="Tahoma"/>
          <w:b/>
        </w:rPr>
        <w:t xml:space="preserve"> </w:t>
      </w:r>
      <w:r w:rsidR="00805B6C" w:rsidRPr="00C8579C">
        <w:rPr>
          <w:rFonts w:ascii="Tahoma" w:hAnsi="Tahoma" w:cs="Tahoma"/>
          <w:b/>
        </w:rPr>
        <w:t xml:space="preserve">– </w:t>
      </w:r>
      <w:r w:rsidR="00C56805">
        <w:rPr>
          <w:rFonts w:ascii="Tahoma" w:hAnsi="Tahoma" w:cs="Tahoma"/>
          <w:b/>
        </w:rPr>
        <w:t>Prevzem in odstranjevanje nevarnih odpadkov zbranih od gospodinjstev po sklopih</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Default="00094688"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Default="00E27149" w:rsidP="00182005">
      <w:pPr>
        <w:keepNext/>
        <w:keepLines/>
        <w:jc w:val="both"/>
        <w:rPr>
          <w:rFonts w:ascii="Tahoma" w:hAnsi="Tahoma" w:cs="Tahoma"/>
        </w:rPr>
      </w:pPr>
    </w:p>
    <w:p w:rsidR="00E27149" w:rsidRPr="00C8579C" w:rsidRDefault="00E27149" w:rsidP="00182005">
      <w:pPr>
        <w:keepNext/>
        <w:keepLines/>
        <w:jc w:val="both"/>
        <w:rPr>
          <w:rFonts w:ascii="Tahoma" w:hAnsi="Tahoma" w:cs="Tahoma"/>
        </w:rPr>
      </w:pPr>
    </w:p>
    <w:p w:rsidR="00094688" w:rsidRPr="00C8579C" w:rsidRDefault="00094688" w:rsidP="00182005">
      <w:pPr>
        <w:keepNext/>
        <w:keepLines/>
        <w:jc w:val="both"/>
        <w:rPr>
          <w:rFonts w:ascii="Tahoma" w:hAnsi="Tahoma" w:cs="Tahoma"/>
        </w:rPr>
      </w:pPr>
    </w:p>
    <w:p w:rsidR="00094688" w:rsidRPr="00C8579C" w:rsidRDefault="00094688" w:rsidP="00182005">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rsidTr="00745A83">
        <w:trPr>
          <w:trHeight w:val="235"/>
        </w:trPr>
        <w:tc>
          <w:tcPr>
            <w:tcW w:w="3402" w:type="dxa"/>
            <w:tcBorders>
              <w:bottom w:val="single" w:sz="4" w:space="0" w:color="auto"/>
            </w:tcBorders>
          </w:tcPr>
          <w:p w:rsidR="00094688" w:rsidRPr="00C8579C" w:rsidRDefault="00094688" w:rsidP="00182005">
            <w:pPr>
              <w:keepNext/>
              <w:keepLines/>
              <w:jc w:val="both"/>
              <w:rPr>
                <w:rFonts w:ascii="Tahoma" w:hAnsi="Tahoma" w:cs="Tahoma"/>
                <w:snapToGrid w:val="0"/>
              </w:rPr>
            </w:pPr>
          </w:p>
        </w:tc>
        <w:tc>
          <w:tcPr>
            <w:tcW w:w="2977" w:type="dxa"/>
          </w:tcPr>
          <w:p w:rsidR="00094688" w:rsidRPr="00C8579C" w:rsidRDefault="00094688" w:rsidP="00182005">
            <w:pPr>
              <w:keepNext/>
              <w:keepLines/>
              <w:jc w:val="both"/>
              <w:rPr>
                <w:rFonts w:ascii="Tahoma" w:hAnsi="Tahoma" w:cs="Tahoma"/>
                <w:snapToGrid w:val="0"/>
              </w:rPr>
            </w:pPr>
          </w:p>
        </w:tc>
        <w:tc>
          <w:tcPr>
            <w:tcW w:w="2721" w:type="dxa"/>
            <w:tcBorders>
              <w:bottom w:val="single" w:sz="4" w:space="0" w:color="auto"/>
            </w:tcBorders>
          </w:tcPr>
          <w:p w:rsidR="00094688" w:rsidRPr="00C8579C" w:rsidRDefault="00094688" w:rsidP="00182005">
            <w:pPr>
              <w:keepNext/>
              <w:keepLines/>
              <w:jc w:val="both"/>
              <w:rPr>
                <w:rFonts w:ascii="Tahoma" w:hAnsi="Tahoma" w:cs="Tahoma"/>
                <w:snapToGrid w:val="0"/>
              </w:rPr>
            </w:pPr>
          </w:p>
        </w:tc>
      </w:tr>
      <w:tr w:rsidR="00094688" w:rsidRPr="00C8579C" w:rsidTr="00745A83">
        <w:trPr>
          <w:trHeight w:val="235"/>
        </w:trPr>
        <w:tc>
          <w:tcPr>
            <w:tcW w:w="3402" w:type="dxa"/>
            <w:tcBorders>
              <w:top w:val="single" w:sz="4" w:space="0" w:color="auto"/>
            </w:tcBorders>
          </w:tcPr>
          <w:p w:rsidR="00094688" w:rsidRPr="00C8579C" w:rsidRDefault="00094688" w:rsidP="00182005">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094688" w:rsidRPr="00C8579C" w:rsidRDefault="00094688" w:rsidP="00182005">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094688" w:rsidRPr="00C8579C" w:rsidRDefault="00094688" w:rsidP="00182005">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rsidR="00094688" w:rsidRPr="00C8579C" w:rsidRDefault="00094688" w:rsidP="00182005">
      <w:pPr>
        <w:keepNext/>
        <w:keepLines/>
        <w:jc w:val="both"/>
        <w:rPr>
          <w:rFonts w:ascii="Tahoma" w:eastAsia="Calibri" w:hAnsi="Tahoma" w:cs="Tahoma"/>
          <w:sz w:val="22"/>
          <w:szCs w:val="22"/>
          <w:lang w:eastAsia="en-US"/>
        </w:rPr>
      </w:pPr>
    </w:p>
    <w:p w:rsidR="00094688" w:rsidRPr="00C8579C" w:rsidRDefault="00094688" w:rsidP="00182005">
      <w:pPr>
        <w:keepNext/>
        <w:keepLines/>
        <w:jc w:val="both"/>
        <w:rPr>
          <w:rFonts w:ascii="Tahoma" w:eastAsia="Calibri" w:hAnsi="Tahoma" w:cs="Tahoma"/>
          <w:sz w:val="22"/>
          <w:szCs w:val="22"/>
          <w:lang w:eastAsia="en-US"/>
        </w:rPr>
      </w:pPr>
    </w:p>
    <w:p w:rsidR="00094688" w:rsidRPr="00C8579C" w:rsidRDefault="00094688" w:rsidP="00182005">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094688" w:rsidRPr="00C8579C" w:rsidRDefault="00094688" w:rsidP="00182005">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182005">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182005">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rsidR="00C23AD1" w:rsidRPr="00C8579C" w:rsidRDefault="00C23AD1" w:rsidP="00182005">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rsidTr="009229D0">
        <w:tc>
          <w:tcPr>
            <w:tcW w:w="7725" w:type="dxa"/>
          </w:tcPr>
          <w:p w:rsidR="00B976DC" w:rsidRPr="00C8579C" w:rsidRDefault="00B976DC" w:rsidP="00182005">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rsidR="00B976DC" w:rsidRPr="00C8579C" w:rsidRDefault="00B976DC" w:rsidP="00182005">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B976DC" w:rsidRPr="00C8579C" w:rsidRDefault="00B976DC" w:rsidP="00182005">
            <w:pPr>
              <w:keepNext/>
              <w:keepLines/>
              <w:jc w:val="both"/>
              <w:rPr>
                <w:rFonts w:ascii="Tahoma" w:hAnsi="Tahoma" w:cs="Tahoma"/>
                <w:b/>
                <w:i/>
              </w:rPr>
            </w:pPr>
            <w:r w:rsidRPr="00C8579C">
              <w:rPr>
                <w:rFonts w:ascii="Tahoma" w:hAnsi="Tahoma" w:cs="Tahoma"/>
                <w:b/>
                <w:i/>
              </w:rPr>
              <w:t>4/3</w:t>
            </w:r>
          </w:p>
        </w:tc>
      </w:tr>
    </w:tbl>
    <w:p w:rsidR="00D92424" w:rsidRPr="00C8579C" w:rsidRDefault="00D92424" w:rsidP="00182005">
      <w:pPr>
        <w:keepNext/>
        <w:keepLines/>
      </w:pPr>
    </w:p>
    <w:p w:rsidR="00D92424" w:rsidRPr="00C8579C" w:rsidRDefault="00FD0AB5" w:rsidP="00182005">
      <w:pPr>
        <w:keepNext/>
        <w:keepLines/>
        <w:jc w:val="both"/>
        <w:rPr>
          <w:rFonts w:ascii="Tahoma" w:hAnsi="Tahoma" w:cs="Tahoma"/>
        </w:rPr>
      </w:pPr>
      <w:r>
        <w:rPr>
          <w:rFonts w:ascii="Tahoma" w:hAnsi="Tahoma" w:cs="Tahoma"/>
          <w:b/>
        </w:rPr>
        <w:t>VKS-147/22</w:t>
      </w:r>
      <w:r w:rsidR="00032CA0" w:rsidRPr="00C8579C">
        <w:rPr>
          <w:rFonts w:ascii="Tahoma" w:hAnsi="Tahoma" w:cs="Tahoma"/>
          <w:b/>
        </w:rPr>
        <w:t xml:space="preserve"> </w:t>
      </w:r>
      <w:r w:rsidR="00D92424" w:rsidRPr="00C8579C">
        <w:rPr>
          <w:rFonts w:ascii="Tahoma" w:hAnsi="Tahoma" w:cs="Tahoma"/>
          <w:b/>
        </w:rPr>
        <w:t xml:space="preserve">– </w:t>
      </w:r>
      <w:r w:rsidR="00C56805">
        <w:rPr>
          <w:rFonts w:ascii="Tahoma" w:hAnsi="Tahoma" w:cs="Tahoma"/>
          <w:b/>
        </w:rPr>
        <w:t>Prevzem in odstranjevanje nevarnih odpadkov zbranih od gospodinjstev po sklopih</w:t>
      </w:r>
    </w:p>
    <w:p w:rsidR="00D92424" w:rsidRPr="00C8579C" w:rsidRDefault="00D92424" w:rsidP="00182005">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rsidTr="003E7257">
        <w:trPr>
          <w:trHeight w:val="385"/>
          <w:jc w:val="center"/>
        </w:trPr>
        <w:tc>
          <w:tcPr>
            <w:tcW w:w="2534" w:type="dxa"/>
            <w:vAlign w:val="center"/>
          </w:tcPr>
          <w:p w:rsidR="00B976DC" w:rsidRPr="00C8579C" w:rsidRDefault="00B976DC" w:rsidP="00182005">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rsidR="00B976DC" w:rsidRPr="00C8579C" w:rsidRDefault="00B976DC" w:rsidP="00182005">
            <w:pPr>
              <w:keepNext/>
              <w:keepLines/>
              <w:rPr>
                <w:rFonts w:ascii="Tahoma" w:hAnsi="Tahoma" w:cs="Tahoma"/>
                <w:sz w:val="18"/>
                <w:szCs w:val="18"/>
              </w:rPr>
            </w:pPr>
          </w:p>
          <w:p w:rsidR="00B976DC" w:rsidRPr="00C8579C" w:rsidRDefault="00B976DC" w:rsidP="00182005">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182005">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rsidR="00B976DC" w:rsidRPr="00C8579C" w:rsidRDefault="00B976DC" w:rsidP="00182005">
            <w:pPr>
              <w:keepNext/>
              <w:keepLines/>
              <w:rPr>
                <w:rFonts w:ascii="Tahoma" w:hAnsi="Tahoma" w:cs="Tahoma"/>
                <w:sz w:val="18"/>
                <w:szCs w:val="18"/>
              </w:rPr>
            </w:pPr>
          </w:p>
          <w:p w:rsidR="00B976DC" w:rsidRPr="00C8579C" w:rsidRDefault="00B976DC" w:rsidP="00182005">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182005">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rsidR="005E1556" w:rsidRPr="00C8579C" w:rsidRDefault="005E1556" w:rsidP="00182005">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182005">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rsidR="005E1556" w:rsidRPr="00C8579C" w:rsidRDefault="005E1556" w:rsidP="00182005">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182005">
            <w:pPr>
              <w:keepNext/>
              <w:keepLines/>
              <w:jc w:val="center"/>
              <w:rPr>
                <w:rFonts w:ascii="Tahoma" w:hAnsi="Tahoma" w:cs="Tahoma"/>
                <w:sz w:val="18"/>
                <w:szCs w:val="18"/>
              </w:rPr>
            </w:pPr>
          </w:p>
          <w:p w:rsidR="00B976DC" w:rsidRPr="00C8579C" w:rsidRDefault="00B976DC" w:rsidP="00182005">
            <w:pPr>
              <w:keepNext/>
              <w:keepLines/>
              <w:jc w:val="center"/>
              <w:rPr>
                <w:rFonts w:ascii="Tahoma" w:hAnsi="Tahoma" w:cs="Tahoma"/>
                <w:sz w:val="18"/>
                <w:szCs w:val="18"/>
              </w:rPr>
            </w:pPr>
          </w:p>
          <w:p w:rsidR="00B976DC" w:rsidRPr="00C8579C" w:rsidRDefault="00B976DC" w:rsidP="00182005">
            <w:pPr>
              <w:keepNext/>
              <w:keepLines/>
              <w:rPr>
                <w:rFonts w:ascii="Tahoma" w:hAnsi="Tahoma" w:cs="Tahoma"/>
                <w:sz w:val="18"/>
                <w:szCs w:val="18"/>
              </w:rPr>
            </w:pPr>
          </w:p>
          <w:p w:rsidR="00B976DC" w:rsidRPr="00C8579C" w:rsidRDefault="00B976DC" w:rsidP="00182005">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rsidR="00B976DC" w:rsidRPr="00C8579C" w:rsidRDefault="00B976DC" w:rsidP="00182005">
            <w:pPr>
              <w:keepNext/>
              <w:keepLines/>
              <w:jc w:val="center"/>
              <w:rPr>
                <w:rFonts w:ascii="Tahoma" w:hAnsi="Tahoma" w:cs="Tahoma"/>
                <w:sz w:val="18"/>
                <w:szCs w:val="18"/>
              </w:rPr>
            </w:pPr>
          </w:p>
          <w:p w:rsidR="00B976DC" w:rsidRPr="00C8579C" w:rsidRDefault="00B976DC" w:rsidP="00182005">
            <w:pPr>
              <w:keepNext/>
              <w:keepLines/>
              <w:rPr>
                <w:rFonts w:ascii="Tahoma" w:hAnsi="Tahoma" w:cs="Tahoma"/>
                <w:sz w:val="18"/>
                <w:szCs w:val="18"/>
              </w:rPr>
            </w:pPr>
          </w:p>
          <w:p w:rsidR="00B976DC" w:rsidRPr="00C8579C" w:rsidRDefault="00B976DC" w:rsidP="00182005">
            <w:pPr>
              <w:keepNext/>
              <w:keepLines/>
              <w:rPr>
                <w:rFonts w:ascii="Tahoma" w:hAnsi="Tahoma" w:cs="Tahoma"/>
                <w:sz w:val="18"/>
                <w:szCs w:val="18"/>
              </w:rPr>
            </w:pPr>
          </w:p>
        </w:tc>
        <w:tc>
          <w:tcPr>
            <w:tcW w:w="6520" w:type="dxa"/>
            <w:vAlign w:val="center"/>
          </w:tcPr>
          <w:p w:rsidR="00B976DC" w:rsidRPr="00C8579C" w:rsidRDefault="00B976DC" w:rsidP="00182005">
            <w:pPr>
              <w:keepNext/>
              <w:keepLines/>
              <w:rPr>
                <w:sz w:val="18"/>
                <w:szCs w:val="18"/>
              </w:rPr>
            </w:pPr>
          </w:p>
          <w:p w:rsidR="00B976DC" w:rsidRPr="00C8579C" w:rsidRDefault="00B976DC" w:rsidP="00182005">
            <w:pPr>
              <w:keepNext/>
              <w:keepLines/>
              <w:rPr>
                <w:sz w:val="18"/>
                <w:szCs w:val="18"/>
              </w:rPr>
            </w:pPr>
          </w:p>
        </w:tc>
      </w:tr>
      <w:tr w:rsidR="00B976DC" w:rsidRPr="00C8579C" w:rsidTr="003E7257">
        <w:trPr>
          <w:trHeight w:val="525"/>
          <w:jc w:val="center"/>
        </w:trPr>
        <w:tc>
          <w:tcPr>
            <w:tcW w:w="2534" w:type="dxa"/>
            <w:vAlign w:val="center"/>
          </w:tcPr>
          <w:p w:rsidR="00B976DC" w:rsidRPr="00C8579C" w:rsidRDefault="00632BCD" w:rsidP="00182005">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rsidR="00B976DC" w:rsidRPr="00C8579C" w:rsidRDefault="00B976DC" w:rsidP="00182005">
            <w:pPr>
              <w:keepNext/>
              <w:keepLines/>
              <w:rPr>
                <w:sz w:val="18"/>
                <w:szCs w:val="18"/>
              </w:rPr>
            </w:pPr>
          </w:p>
          <w:p w:rsidR="00B976DC" w:rsidRPr="00C8579C" w:rsidRDefault="00B976DC" w:rsidP="00182005">
            <w:pPr>
              <w:keepNext/>
              <w:keepLines/>
              <w:rPr>
                <w:sz w:val="18"/>
                <w:szCs w:val="18"/>
              </w:rPr>
            </w:pPr>
          </w:p>
        </w:tc>
      </w:tr>
    </w:tbl>
    <w:p w:rsidR="00B976DC" w:rsidRPr="00C8579C" w:rsidRDefault="00B976DC" w:rsidP="00182005">
      <w:pPr>
        <w:keepNext/>
        <w:keepLines/>
        <w:tabs>
          <w:tab w:val="left" w:pos="567"/>
          <w:tab w:val="left" w:pos="851"/>
          <w:tab w:val="left" w:pos="993"/>
        </w:tabs>
        <w:jc w:val="both"/>
        <w:rPr>
          <w:rFonts w:ascii="Tahoma" w:hAnsi="Tahoma" w:cs="Tahoma"/>
          <w:lang w:eastAsia="ar-SA"/>
        </w:rPr>
      </w:pPr>
    </w:p>
    <w:p w:rsidR="00D92424" w:rsidRPr="00C8579C" w:rsidRDefault="00D92424" w:rsidP="00182005">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rsidR="00D92424" w:rsidRPr="00C8579C" w:rsidRDefault="00D92424" w:rsidP="00182005">
      <w:pPr>
        <w:keepNext/>
        <w:keepLines/>
        <w:tabs>
          <w:tab w:val="left" w:pos="5400"/>
        </w:tabs>
        <w:jc w:val="both"/>
        <w:rPr>
          <w:rFonts w:ascii="Tahoma" w:hAnsi="Tahoma" w:cs="Tahoma"/>
        </w:rPr>
      </w:pPr>
    </w:p>
    <w:p w:rsidR="00D92424" w:rsidRPr="00C8579C" w:rsidRDefault="00D92424" w:rsidP="00182005">
      <w:pPr>
        <w:keepNext/>
        <w:keepLines/>
        <w:tabs>
          <w:tab w:val="left" w:pos="5400"/>
        </w:tabs>
        <w:jc w:val="both"/>
        <w:rPr>
          <w:rFonts w:ascii="Tahoma" w:hAnsi="Tahoma" w:cs="Tahoma"/>
        </w:rPr>
      </w:pPr>
    </w:p>
    <w:p w:rsidR="00D504E5" w:rsidRDefault="00D504E5" w:rsidP="00182005">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r w:rsidR="00700F83">
        <w:rPr>
          <w:rFonts w:ascii="Tahoma" w:hAnsi="Tahoma" w:cs="Tahoma"/>
          <w:snapToGrid w:val="0"/>
          <w:color w:val="000000"/>
        </w:rPr>
        <w:t>subjekta</w:t>
      </w:r>
    </w:p>
    <w:p w:rsidR="00D92424" w:rsidRPr="00C8579C" w:rsidRDefault="00D504E5" w:rsidP="00182005">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rsidR="00D92424" w:rsidRPr="00C8579C" w:rsidRDefault="00D92424" w:rsidP="00182005">
      <w:pPr>
        <w:keepNext/>
        <w:keepLines/>
        <w:tabs>
          <w:tab w:val="left" w:pos="5400"/>
        </w:tabs>
        <w:rPr>
          <w:rFonts w:ascii="Tahoma" w:hAnsi="Tahoma" w:cs="Tahoma"/>
        </w:rPr>
      </w:pPr>
    </w:p>
    <w:p w:rsidR="00D92424" w:rsidRPr="00C8579C" w:rsidRDefault="00D92424" w:rsidP="00E27149">
      <w:pPr>
        <w:keepNext/>
        <w:keepLines/>
        <w:tabs>
          <w:tab w:val="left" w:pos="5387"/>
        </w:tabs>
        <w:rPr>
          <w:rFonts w:ascii="Tahoma" w:hAnsi="Tahoma" w:cs="Tahoma"/>
        </w:rPr>
      </w:pPr>
      <w:r w:rsidRPr="00C8579C">
        <w:rPr>
          <w:rFonts w:ascii="Tahoma" w:hAnsi="Tahoma" w:cs="Tahoma"/>
        </w:rPr>
        <w:t>..........................................</w:t>
      </w:r>
      <w:r w:rsidR="00E27149">
        <w:rPr>
          <w:rFonts w:ascii="Tahoma" w:hAnsi="Tahoma" w:cs="Tahoma"/>
        </w:rPr>
        <w:tab/>
      </w:r>
      <w:r w:rsidRPr="00C8579C">
        <w:rPr>
          <w:rFonts w:ascii="Tahoma" w:hAnsi="Tahoma" w:cs="Tahoma"/>
        </w:rPr>
        <w:t>………………………………………………</w:t>
      </w:r>
    </w:p>
    <w:p w:rsidR="00D92424" w:rsidRPr="00C8579C" w:rsidRDefault="00D92424" w:rsidP="00182005">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rsidR="00D92424" w:rsidRPr="00C8579C" w:rsidRDefault="00D92424" w:rsidP="00182005">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182005">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182005">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182005">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182005">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rsidR="00D92424" w:rsidRPr="00C8579C" w:rsidRDefault="00D92424" w:rsidP="00182005">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rsidR="00D92424" w:rsidRPr="00C8579C" w:rsidRDefault="00D92424" w:rsidP="00182005">
      <w:pPr>
        <w:keepNext/>
        <w:keepLines/>
        <w:tabs>
          <w:tab w:val="left" w:pos="567"/>
          <w:tab w:val="left" w:pos="851"/>
          <w:tab w:val="left" w:pos="993"/>
        </w:tabs>
        <w:jc w:val="both"/>
        <w:rPr>
          <w:rFonts w:ascii="Tahoma" w:hAnsi="Tahoma" w:cs="Tahoma"/>
          <w:b/>
          <w:i/>
          <w:sz w:val="22"/>
          <w:szCs w:val="18"/>
          <w:lang w:eastAsia="ar-SA"/>
        </w:rPr>
      </w:pPr>
    </w:p>
    <w:p w:rsidR="00D92424" w:rsidRPr="00C8579C" w:rsidRDefault="00D92424" w:rsidP="00182005">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rsidR="00D92424" w:rsidRPr="00C8579C" w:rsidRDefault="00D92424" w:rsidP="00182005">
      <w:pPr>
        <w:keepNext/>
        <w:keepLines/>
        <w:jc w:val="both"/>
        <w:rPr>
          <w:rFonts w:ascii="Tahoma" w:hAnsi="Tahoma" w:cs="Tahoma"/>
          <w:i/>
          <w:sz w:val="18"/>
        </w:rPr>
      </w:pPr>
      <w:r w:rsidRPr="00C8579C">
        <w:rPr>
          <w:rFonts w:ascii="Tahoma" w:hAnsi="Tahoma" w:cs="Tahoma"/>
          <w:i/>
          <w:sz w:val="18"/>
        </w:rPr>
        <w:t>Obrazec se po potrebi kopira!</w:t>
      </w:r>
    </w:p>
    <w:p w:rsidR="00890C57" w:rsidRPr="00C8579C" w:rsidRDefault="00890C57" w:rsidP="00182005">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rsidTr="00E100F4">
        <w:tc>
          <w:tcPr>
            <w:tcW w:w="7725" w:type="dxa"/>
          </w:tcPr>
          <w:p w:rsidR="00F11071" w:rsidRPr="00C8579C" w:rsidRDefault="00D33ED9" w:rsidP="00182005">
            <w:pPr>
              <w:keepNext/>
              <w:keepLines/>
              <w:jc w:val="both"/>
              <w:rPr>
                <w:rFonts w:ascii="Tahoma" w:hAnsi="Tahoma" w:cs="Tahoma"/>
              </w:rPr>
            </w:pPr>
            <w:r>
              <w:rPr>
                <w:rFonts w:ascii="Tahoma" w:hAnsi="Tahoma" w:cs="Tahoma"/>
              </w:rPr>
              <w:t>DOVOLJENJA</w:t>
            </w:r>
          </w:p>
        </w:tc>
        <w:tc>
          <w:tcPr>
            <w:tcW w:w="1417" w:type="dxa"/>
          </w:tcPr>
          <w:p w:rsidR="00F11071" w:rsidRPr="00C8579C" w:rsidRDefault="00F11071" w:rsidP="00182005">
            <w:pPr>
              <w:keepNext/>
              <w:keepLines/>
              <w:jc w:val="both"/>
              <w:rPr>
                <w:rFonts w:ascii="Tahoma" w:hAnsi="Tahoma" w:cs="Tahoma"/>
                <w:b/>
                <w:i/>
              </w:rPr>
            </w:pPr>
            <w:r w:rsidRPr="00C8579C">
              <w:rPr>
                <w:rFonts w:ascii="Tahoma" w:hAnsi="Tahoma" w:cs="Tahoma"/>
                <w:b/>
                <w:i/>
              </w:rPr>
              <w:t>Priloga 5</w:t>
            </w:r>
          </w:p>
        </w:tc>
      </w:tr>
    </w:tbl>
    <w:p w:rsidR="00AF5910" w:rsidRDefault="00AF5910" w:rsidP="00182005">
      <w:pPr>
        <w:keepNext/>
        <w:keepLines/>
        <w:jc w:val="both"/>
        <w:rPr>
          <w:rFonts w:ascii="Tahoma" w:hAnsi="Tahoma" w:cs="Tahoma"/>
          <w:szCs w:val="22"/>
        </w:rPr>
      </w:pPr>
    </w:p>
    <w:p w:rsidR="00666D65" w:rsidRDefault="00666D65" w:rsidP="00182005">
      <w:pPr>
        <w:keepNext/>
        <w:keepLines/>
        <w:jc w:val="both"/>
        <w:rPr>
          <w:rFonts w:ascii="Tahoma" w:hAnsi="Tahoma" w:cs="Tahoma"/>
          <w:szCs w:val="22"/>
        </w:rPr>
      </w:pPr>
    </w:p>
    <w:p w:rsidR="00666D65" w:rsidRPr="00C8579C" w:rsidRDefault="00666D65" w:rsidP="00666D65">
      <w:pPr>
        <w:keepNext/>
        <w:keepLines/>
        <w:jc w:val="both"/>
        <w:rPr>
          <w:rFonts w:ascii="Tahoma" w:hAnsi="Tahoma" w:cs="Tahoma"/>
        </w:rPr>
      </w:pPr>
      <w:r>
        <w:rPr>
          <w:rFonts w:ascii="Tahoma" w:hAnsi="Tahoma" w:cs="Tahoma"/>
          <w:b/>
        </w:rPr>
        <w:t>VKS-147/22</w:t>
      </w:r>
      <w:r w:rsidRPr="00C8579C">
        <w:rPr>
          <w:rFonts w:ascii="Tahoma" w:hAnsi="Tahoma" w:cs="Tahoma"/>
          <w:b/>
        </w:rPr>
        <w:t xml:space="preserve"> – </w:t>
      </w:r>
      <w:r>
        <w:rPr>
          <w:rFonts w:ascii="Tahoma" w:hAnsi="Tahoma" w:cs="Tahoma"/>
          <w:b/>
        </w:rPr>
        <w:t>Prevzem in odstranjevanje nevarnih odpadkov zbranih od gospodinjstev po sklopih</w:t>
      </w:r>
    </w:p>
    <w:p w:rsidR="00666D65" w:rsidRPr="00C8579C" w:rsidRDefault="00666D65" w:rsidP="00182005">
      <w:pPr>
        <w:keepNext/>
        <w:keepLines/>
        <w:jc w:val="both"/>
        <w:rPr>
          <w:rFonts w:ascii="Tahoma" w:hAnsi="Tahoma" w:cs="Tahoma"/>
          <w:szCs w:val="22"/>
        </w:rPr>
      </w:pPr>
    </w:p>
    <w:p w:rsidR="00666D65" w:rsidRDefault="00666D65" w:rsidP="00666D65">
      <w:pPr>
        <w:keepNext/>
        <w:keepLines/>
        <w:jc w:val="both"/>
        <w:rPr>
          <w:rFonts w:ascii="Tahoma" w:hAnsi="Tahoma" w:cs="Tahoma"/>
          <w:szCs w:val="22"/>
        </w:rPr>
      </w:pPr>
    </w:p>
    <w:p w:rsidR="00666D65" w:rsidRDefault="00666D65" w:rsidP="00666D65">
      <w:pPr>
        <w:keepNext/>
        <w:keepLines/>
        <w:jc w:val="both"/>
        <w:rPr>
          <w:rFonts w:ascii="Tahoma" w:hAnsi="Tahoma" w:cs="Tahoma"/>
          <w:szCs w:val="22"/>
        </w:rPr>
      </w:pPr>
    </w:p>
    <w:p w:rsidR="00666D65" w:rsidRDefault="00666D65" w:rsidP="00666D65">
      <w:pPr>
        <w:keepNext/>
        <w:keepLines/>
        <w:jc w:val="both"/>
        <w:rPr>
          <w:rFonts w:ascii="Tahoma" w:hAnsi="Tahoma" w:cs="Tahoma"/>
          <w:szCs w:val="22"/>
        </w:rPr>
      </w:pPr>
    </w:p>
    <w:p w:rsidR="00666D65" w:rsidRPr="00666D65" w:rsidRDefault="00666D65" w:rsidP="00666D65">
      <w:pPr>
        <w:keepNext/>
        <w:keepLines/>
        <w:jc w:val="both"/>
        <w:rPr>
          <w:rFonts w:ascii="Tahoma" w:hAnsi="Tahoma" w:cs="Tahoma"/>
          <w:szCs w:val="22"/>
        </w:rPr>
      </w:pPr>
      <w:r w:rsidRPr="00666D65">
        <w:rPr>
          <w:rFonts w:ascii="Tahoma" w:hAnsi="Tahoma" w:cs="Tahoma"/>
          <w:szCs w:val="22"/>
        </w:rPr>
        <w:t>Gospodarski subjekt _______________________________________________________ za to stranjo priloži:</w:t>
      </w:r>
    </w:p>
    <w:p w:rsidR="00666D65" w:rsidRPr="00666D65" w:rsidRDefault="00666D65" w:rsidP="00666D65">
      <w:pPr>
        <w:keepNext/>
        <w:keepLines/>
        <w:numPr>
          <w:ilvl w:val="0"/>
          <w:numId w:val="12"/>
        </w:numPr>
        <w:jc w:val="both"/>
        <w:rPr>
          <w:rFonts w:ascii="Tahoma" w:hAnsi="Tahoma" w:cs="Tahoma"/>
          <w:i/>
          <w:szCs w:val="22"/>
        </w:rPr>
      </w:pPr>
      <w:r w:rsidRPr="00666D65">
        <w:rPr>
          <w:rFonts w:ascii="Tahoma" w:hAnsi="Tahoma" w:cs="Tahoma"/>
          <w:szCs w:val="22"/>
        </w:rPr>
        <w:t>fotokopije odločb/dovoljenj oziroma</w:t>
      </w:r>
      <w:r w:rsidRPr="00666D65">
        <w:rPr>
          <w:rFonts w:ascii="Tahoma" w:hAnsi="Tahoma" w:cs="Tahoma"/>
          <w:b/>
          <w:szCs w:val="22"/>
        </w:rPr>
        <w:t xml:space="preserve"> </w:t>
      </w:r>
      <w:r w:rsidRPr="00666D65">
        <w:rPr>
          <w:rFonts w:ascii="Tahoma" w:hAnsi="Tahoma" w:cs="Tahoma"/>
          <w:szCs w:val="22"/>
        </w:rPr>
        <w:t>potrdil (in ostalih dokazil) o vpisu v ustrezne evidence oseb, ki ravnajo z odpadki s klasifikacijskimi številkami odpadka, ki je predmet tega javnega naročila;</w:t>
      </w:r>
    </w:p>
    <w:p w:rsidR="00666D65" w:rsidRPr="00666D65" w:rsidRDefault="00666D65" w:rsidP="00666D65">
      <w:pPr>
        <w:keepNext/>
        <w:keepLines/>
        <w:numPr>
          <w:ilvl w:val="0"/>
          <w:numId w:val="12"/>
        </w:numPr>
        <w:jc w:val="both"/>
        <w:rPr>
          <w:rFonts w:ascii="Tahoma" w:hAnsi="Tahoma" w:cs="Tahoma"/>
          <w:i/>
          <w:szCs w:val="22"/>
        </w:rPr>
      </w:pPr>
      <w:r w:rsidRPr="00666D65">
        <w:rPr>
          <w:rFonts w:ascii="Tahoma" w:hAnsi="Tahoma" w:cs="Tahoma"/>
          <w:szCs w:val="22"/>
        </w:rPr>
        <w:t xml:space="preserve">v primeru obdelave odpadka izven meja Republike Slovenije vsa potrebna dovoljenja in listine v skladu z Uredbo (ES) št. 1013/2006, </w:t>
      </w:r>
      <w:r w:rsidRPr="00666D65">
        <w:rPr>
          <w:rFonts w:ascii="Tahoma" w:hAnsi="Tahoma" w:cs="Tahoma"/>
          <w:bCs/>
          <w:szCs w:val="22"/>
        </w:rPr>
        <w:t>Uredbo Komisije (ES) št. 1418/2007 ter Uredbo Komisije (ES) št. 837/2010, tehnični opis naprave za obdelavo ter kopijo dovoljenja za napravo v skladu s 4. in 5. členom Direktive 96/61/ES (Direktiva 2008/1/ES)</w:t>
      </w:r>
      <w:r w:rsidRPr="00666D65">
        <w:rPr>
          <w:rFonts w:ascii="Tahoma" w:hAnsi="Tahoma" w:cs="Tahoma"/>
          <w:szCs w:val="22"/>
        </w:rPr>
        <w:t>.</w:t>
      </w:r>
    </w:p>
    <w:p w:rsidR="00666D65" w:rsidRPr="00666D65" w:rsidRDefault="00666D65" w:rsidP="00666D65">
      <w:pPr>
        <w:keepNext/>
        <w:keepLines/>
        <w:jc w:val="both"/>
        <w:rPr>
          <w:rFonts w:ascii="Tahoma" w:hAnsi="Tahoma" w:cs="Tahoma"/>
          <w:szCs w:val="22"/>
        </w:rPr>
      </w:pPr>
      <w:r w:rsidRPr="00666D65">
        <w:rPr>
          <w:rFonts w:ascii="Tahoma" w:hAnsi="Tahoma" w:cs="Tahoma"/>
          <w:szCs w:val="22"/>
        </w:rPr>
        <w:t xml:space="preserve">V primeru, da ponudnik dovoljenj ob oddaji ponudbe za čezmejno pošiljanje produkta nima, se s podpisom te priloge zavezuje zagotoviti prvi prevzem v roku največ 5 (petih) koledarskih dni po pridobitvi izvoznega dovoljenja, vendar najkasneje v 6 (šest) mesecev od dneva vročitve finančnega zavarovanja dobre izvedbe obveznosti naročniku. Ponudnik se tudi zavezuje, da bo v roku 3 (treh) delovnih dni po pridobitvi dovoljenja za čezmejno pošiljanje odpadkov, le tega pisno posredoval naročniku. </w:t>
      </w:r>
    </w:p>
    <w:p w:rsidR="00476C22" w:rsidRPr="00C8579C" w:rsidRDefault="00476C22" w:rsidP="00182005">
      <w:pPr>
        <w:keepNext/>
        <w:keepLines/>
        <w:jc w:val="both"/>
        <w:rPr>
          <w:rFonts w:ascii="Tahoma" w:hAnsi="Tahoma" w:cs="Tahoma"/>
          <w:bCs/>
          <w:i/>
          <w:noProof/>
          <w:sz w:val="18"/>
          <w:szCs w:val="18"/>
        </w:rPr>
      </w:pPr>
    </w:p>
    <w:p w:rsidR="00476C22" w:rsidRPr="00C8579C" w:rsidRDefault="00476C22" w:rsidP="00182005">
      <w:pPr>
        <w:keepNext/>
        <w:keepLines/>
        <w:jc w:val="both"/>
        <w:rPr>
          <w:rFonts w:ascii="Tahoma" w:hAnsi="Tahoma" w:cs="Tahoma"/>
          <w:bCs/>
          <w:i/>
          <w:noProof/>
          <w:sz w:val="18"/>
          <w:szCs w:val="18"/>
        </w:rPr>
      </w:pPr>
    </w:p>
    <w:p w:rsidR="00476C22" w:rsidRPr="00C8579C" w:rsidRDefault="00476C22" w:rsidP="00182005">
      <w:pPr>
        <w:keepNext/>
        <w:keepLines/>
        <w:jc w:val="both"/>
        <w:rPr>
          <w:rFonts w:ascii="Tahoma" w:hAnsi="Tahoma" w:cs="Tahoma"/>
          <w:bCs/>
          <w:i/>
          <w:noProof/>
          <w:sz w:val="18"/>
          <w:szCs w:val="18"/>
        </w:rPr>
      </w:pPr>
    </w:p>
    <w:p w:rsidR="00476C22" w:rsidRPr="00C8579C" w:rsidRDefault="00476C22" w:rsidP="00182005">
      <w:pPr>
        <w:keepNext/>
        <w:keepLines/>
        <w:jc w:val="both"/>
        <w:rPr>
          <w:rFonts w:ascii="Tahoma" w:hAnsi="Tahoma" w:cs="Tahoma"/>
          <w:bCs/>
          <w:i/>
          <w:noProof/>
          <w:sz w:val="18"/>
          <w:szCs w:val="18"/>
        </w:rPr>
      </w:pPr>
    </w:p>
    <w:p w:rsidR="00476C22" w:rsidRPr="00C8579C" w:rsidRDefault="00476C22"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AF5910" w:rsidRDefault="00AF5910"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666D65" w:rsidRDefault="00666D65" w:rsidP="00182005">
      <w:pPr>
        <w:keepNext/>
        <w:keepLines/>
        <w:jc w:val="both"/>
        <w:rPr>
          <w:rFonts w:ascii="Tahoma" w:hAnsi="Tahoma" w:cs="Tahoma"/>
          <w:bCs/>
          <w:i/>
          <w:noProof/>
          <w:sz w:val="18"/>
          <w:szCs w:val="18"/>
        </w:rPr>
      </w:pPr>
    </w:p>
    <w:p w:rsidR="001A7314" w:rsidRDefault="001A7314" w:rsidP="00182005">
      <w:pPr>
        <w:keepNext/>
        <w:keepLines/>
        <w:jc w:val="both"/>
        <w:rPr>
          <w:rFonts w:ascii="Tahoma" w:hAnsi="Tahoma" w:cs="Tahoma"/>
          <w:bCs/>
          <w:i/>
          <w:noProof/>
          <w:sz w:val="18"/>
          <w:szCs w:val="18"/>
        </w:rPr>
      </w:pPr>
    </w:p>
    <w:p w:rsidR="00666D65" w:rsidRPr="001F1CCB" w:rsidRDefault="00666D65" w:rsidP="00666D65">
      <w:pPr>
        <w:keepNext/>
        <w:keepLines/>
        <w:jc w:val="both"/>
        <w:rPr>
          <w:rFonts w:cs="Tahoma"/>
          <w:sz w:val="22"/>
          <w:szCs w:val="22"/>
        </w:rPr>
      </w:pPr>
    </w:p>
    <w:p w:rsidR="00666D65" w:rsidRPr="001F1CCB" w:rsidRDefault="00666D65" w:rsidP="00666D65">
      <w:pPr>
        <w:keepNext/>
        <w:keepLines/>
        <w:jc w:val="both"/>
        <w:rPr>
          <w:rFonts w:cs="Tahoma"/>
          <w:sz w:val="22"/>
          <w:szCs w:val="22"/>
        </w:rPr>
      </w:pPr>
    </w:p>
    <w:p w:rsidR="00666D65" w:rsidRPr="001F1CCB" w:rsidRDefault="00666D65" w:rsidP="00666D65">
      <w:pPr>
        <w:keepNext/>
        <w:keepLines/>
        <w:tabs>
          <w:tab w:val="left" w:pos="2552"/>
        </w:tabs>
        <w:ind w:left="284" w:hanging="284"/>
        <w:jc w:val="both"/>
        <w:rPr>
          <w:rFonts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66D65" w:rsidRPr="001F1CCB" w:rsidTr="00E54EAA">
        <w:trPr>
          <w:trHeight w:val="235"/>
        </w:trPr>
        <w:tc>
          <w:tcPr>
            <w:tcW w:w="3402" w:type="dxa"/>
            <w:tcBorders>
              <w:bottom w:val="single" w:sz="4" w:space="0" w:color="auto"/>
            </w:tcBorders>
          </w:tcPr>
          <w:p w:rsidR="00666D65" w:rsidRPr="001F1CCB" w:rsidRDefault="00666D65" w:rsidP="00E54EAA">
            <w:pPr>
              <w:keepNext/>
              <w:keepLines/>
              <w:jc w:val="both"/>
              <w:rPr>
                <w:rFonts w:cs="Tahoma"/>
                <w:snapToGrid w:val="0"/>
                <w:color w:val="000000"/>
                <w:sz w:val="22"/>
                <w:szCs w:val="22"/>
              </w:rPr>
            </w:pPr>
          </w:p>
        </w:tc>
        <w:tc>
          <w:tcPr>
            <w:tcW w:w="2268" w:type="dxa"/>
          </w:tcPr>
          <w:p w:rsidR="00666D65" w:rsidRPr="001F1CCB" w:rsidRDefault="00666D65" w:rsidP="00E54EAA">
            <w:pPr>
              <w:keepNext/>
              <w:keepLines/>
              <w:jc w:val="both"/>
              <w:rPr>
                <w:rFonts w:cs="Tahoma"/>
                <w:snapToGrid w:val="0"/>
                <w:color w:val="000000"/>
                <w:sz w:val="22"/>
                <w:szCs w:val="22"/>
              </w:rPr>
            </w:pPr>
          </w:p>
        </w:tc>
        <w:tc>
          <w:tcPr>
            <w:tcW w:w="3686" w:type="dxa"/>
            <w:tcBorders>
              <w:bottom w:val="single" w:sz="4" w:space="0" w:color="auto"/>
            </w:tcBorders>
          </w:tcPr>
          <w:p w:rsidR="00666D65" w:rsidRPr="001F1CCB" w:rsidRDefault="00666D65" w:rsidP="00E54EAA">
            <w:pPr>
              <w:keepNext/>
              <w:keepLines/>
              <w:tabs>
                <w:tab w:val="left" w:pos="567"/>
                <w:tab w:val="num" w:pos="851"/>
                <w:tab w:val="left" w:pos="993"/>
              </w:tabs>
              <w:jc w:val="both"/>
              <w:rPr>
                <w:rFonts w:cs="Tahoma"/>
                <w:snapToGrid w:val="0"/>
                <w:color w:val="000000"/>
                <w:sz w:val="22"/>
                <w:szCs w:val="22"/>
              </w:rPr>
            </w:pPr>
          </w:p>
        </w:tc>
      </w:tr>
      <w:tr w:rsidR="00666D65" w:rsidRPr="001F1CCB" w:rsidTr="00E54EAA">
        <w:trPr>
          <w:trHeight w:val="235"/>
        </w:trPr>
        <w:tc>
          <w:tcPr>
            <w:tcW w:w="3402" w:type="dxa"/>
            <w:tcBorders>
              <w:top w:val="single" w:sz="4" w:space="0" w:color="auto"/>
            </w:tcBorders>
          </w:tcPr>
          <w:p w:rsidR="00666D65" w:rsidRPr="001F1CCB" w:rsidRDefault="00666D65" w:rsidP="00E54EAA">
            <w:pPr>
              <w:keepNext/>
              <w:keepLines/>
              <w:jc w:val="both"/>
              <w:rPr>
                <w:rFonts w:cs="Tahoma"/>
                <w:snapToGrid w:val="0"/>
                <w:color w:val="000000"/>
                <w:sz w:val="22"/>
                <w:szCs w:val="22"/>
              </w:rPr>
            </w:pPr>
            <w:r w:rsidRPr="001F1CCB">
              <w:rPr>
                <w:rFonts w:cs="Tahoma"/>
                <w:snapToGrid w:val="0"/>
                <w:color w:val="000000"/>
                <w:sz w:val="22"/>
                <w:szCs w:val="22"/>
              </w:rPr>
              <w:t>(kraj, datum)</w:t>
            </w:r>
          </w:p>
        </w:tc>
        <w:tc>
          <w:tcPr>
            <w:tcW w:w="2268" w:type="dxa"/>
          </w:tcPr>
          <w:p w:rsidR="00666D65" w:rsidRPr="001F1CCB" w:rsidRDefault="00666D65" w:rsidP="00E54EAA">
            <w:pPr>
              <w:keepNext/>
              <w:keepLines/>
              <w:jc w:val="center"/>
              <w:rPr>
                <w:rFonts w:cs="Tahoma"/>
                <w:snapToGrid w:val="0"/>
                <w:color w:val="000000"/>
                <w:sz w:val="22"/>
                <w:szCs w:val="22"/>
              </w:rPr>
            </w:pPr>
            <w:r w:rsidRPr="001F1CCB">
              <w:rPr>
                <w:rFonts w:cs="Tahoma"/>
                <w:snapToGrid w:val="0"/>
                <w:color w:val="000000"/>
                <w:sz w:val="22"/>
                <w:szCs w:val="22"/>
              </w:rPr>
              <w:t>žig</w:t>
            </w:r>
          </w:p>
        </w:tc>
        <w:tc>
          <w:tcPr>
            <w:tcW w:w="3686" w:type="dxa"/>
            <w:tcBorders>
              <w:top w:val="single" w:sz="4" w:space="0" w:color="auto"/>
            </w:tcBorders>
          </w:tcPr>
          <w:p w:rsidR="00666D65" w:rsidRPr="001F1CCB" w:rsidRDefault="00666D65" w:rsidP="00E54EAA">
            <w:pPr>
              <w:keepNext/>
              <w:keepLines/>
              <w:jc w:val="both"/>
              <w:rPr>
                <w:rFonts w:cs="Tahoma"/>
                <w:snapToGrid w:val="0"/>
                <w:color w:val="000000"/>
                <w:sz w:val="22"/>
                <w:szCs w:val="22"/>
              </w:rPr>
            </w:pPr>
            <w:r w:rsidRPr="001F1CCB">
              <w:rPr>
                <w:rFonts w:cs="Tahoma"/>
                <w:snapToGrid w:val="0"/>
                <w:color w:val="000000"/>
                <w:sz w:val="22"/>
                <w:szCs w:val="22"/>
              </w:rPr>
              <w:t>(</w:t>
            </w:r>
            <w:r w:rsidRPr="001F1CCB">
              <w:rPr>
                <w:rFonts w:cs="Tahoma"/>
                <w:snapToGrid w:val="0"/>
                <w:sz w:val="22"/>
                <w:szCs w:val="22"/>
              </w:rPr>
              <w:t xml:space="preserve">ime in priimek ter podpis odgovorne osebe </w:t>
            </w:r>
            <w:r>
              <w:rPr>
                <w:rFonts w:cs="Tahoma"/>
                <w:snapToGrid w:val="0"/>
                <w:sz w:val="22"/>
                <w:szCs w:val="22"/>
              </w:rPr>
              <w:t>gospodarskega subjekta</w:t>
            </w:r>
            <w:r w:rsidRPr="001F1CCB">
              <w:rPr>
                <w:rFonts w:cs="Tahoma"/>
                <w:snapToGrid w:val="0"/>
                <w:color w:val="000000"/>
                <w:sz w:val="22"/>
                <w:szCs w:val="22"/>
              </w:rPr>
              <w:t>)</w:t>
            </w:r>
          </w:p>
        </w:tc>
      </w:tr>
    </w:tbl>
    <w:p w:rsidR="00C44C5B" w:rsidRDefault="00C44C5B" w:rsidP="00182005">
      <w:pPr>
        <w:keepNext/>
        <w:keepLines/>
        <w:rPr>
          <w:rFonts w:ascii="Tahoma" w:hAnsi="Tahoma" w:cs="Tahoma"/>
        </w:rPr>
        <w:sectPr w:rsidR="00C44C5B" w:rsidSect="00890716">
          <w:headerReference w:type="default" r:id="rId18"/>
          <w:footerReference w:type="default" r:id="rId19"/>
          <w:headerReference w:type="first" r:id="rId20"/>
          <w:footerReference w:type="first" r:id="rId21"/>
          <w:pgSz w:w="11906" w:h="16838" w:code="9"/>
          <w:pgMar w:top="709" w:right="1134" w:bottom="1134" w:left="1418" w:header="567" w:footer="567" w:gutter="0"/>
          <w:cols w:space="708"/>
          <w:docGrid w:linePitch="272"/>
        </w:sectPr>
      </w:pPr>
    </w:p>
    <w:tbl>
      <w:tblPr>
        <w:tblW w:w="1331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044"/>
        <w:gridCol w:w="912"/>
        <w:gridCol w:w="363"/>
      </w:tblGrid>
      <w:tr w:rsidR="002F5EB2" w:rsidRPr="005D654E" w:rsidTr="00C125B9">
        <w:tc>
          <w:tcPr>
            <w:tcW w:w="12044" w:type="dxa"/>
            <w:tcBorders>
              <w:top w:val="single" w:sz="4" w:space="0" w:color="auto"/>
              <w:bottom w:val="single" w:sz="4" w:space="0" w:color="auto"/>
            </w:tcBorders>
            <w:shd w:val="clear" w:color="auto" w:fill="auto"/>
          </w:tcPr>
          <w:p w:rsidR="002F5EB2" w:rsidRPr="005D654E" w:rsidRDefault="00F57238" w:rsidP="00182005">
            <w:pPr>
              <w:keepNext/>
              <w:keepLines/>
              <w:rPr>
                <w:rFonts w:ascii="Tahoma" w:hAnsi="Tahoma" w:cs="Tahoma"/>
              </w:rPr>
            </w:pPr>
            <w:r>
              <w:rPr>
                <w:rFonts w:ascii="Tahoma" w:hAnsi="Tahoma" w:cs="Tahoma"/>
              </w:rPr>
              <w:t>OBDELOVALCI POSAMEZNIH VRST NEVARNIH GOSPODINJSKIH ODPADKOV</w:t>
            </w:r>
          </w:p>
        </w:tc>
        <w:tc>
          <w:tcPr>
            <w:tcW w:w="912" w:type="dxa"/>
            <w:tcBorders>
              <w:top w:val="single" w:sz="4" w:space="0" w:color="auto"/>
              <w:bottom w:val="single" w:sz="4" w:space="0" w:color="auto"/>
              <w:right w:val="nil"/>
            </w:tcBorders>
            <w:shd w:val="clear" w:color="auto" w:fill="auto"/>
          </w:tcPr>
          <w:p w:rsidR="002F5EB2" w:rsidRPr="005D654E" w:rsidRDefault="002F5EB2" w:rsidP="00182005">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shd w:val="clear" w:color="auto" w:fill="auto"/>
          </w:tcPr>
          <w:p w:rsidR="002F5EB2" w:rsidRPr="005D654E" w:rsidRDefault="00F57238" w:rsidP="00182005">
            <w:pPr>
              <w:keepNext/>
              <w:keepLines/>
              <w:rPr>
                <w:rFonts w:ascii="Tahoma" w:hAnsi="Tahoma" w:cs="Tahoma"/>
                <w:b/>
                <w:i/>
              </w:rPr>
            </w:pPr>
            <w:r>
              <w:rPr>
                <w:rFonts w:ascii="Tahoma" w:hAnsi="Tahoma" w:cs="Tahoma"/>
                <w:b/>
                <w:i/>
              </w:rPr>
              <w:t>6</w:t>
            </w:r>
          </w:p>
        </w:tc>
      </w:tr>
    </w:tbl>
    <w:p w:rsidR="00666D65" w:rsidRDefault="00666D65" w:rsidP="00666D65">
      <w:pPr>
        <w:keepNext/>
        <w:keepLines/>
        <w:jc w:val="both"/>
        <w:rPr>
          <w:rFonts w:ascii="Tahoma" w:hAnsi="Tahoma" w:cs="Tahoma"/>
          <w:szCs w:val="22"/>
        </w:rPr>
      </w:pPr>
    </w:p>
    <w:p w:rsidR="00666D65" w:rsidRPr="00C8579C" w:rsidRDefault="00666D65" w:rsidP="00666D65">
      <w:pPr>
        <w:keepNext/>
        <w:keepLines/>
        <w:jc w:val="both"/>
        <w:rPr>
          <w:rFonts w:ascii="Tahoma" w:hAnsi="Tahoma" w:cs="Tahoma"/>
        </w:rPr>
      </w:pPr>
      <w:r>
        <w:rPr>
          <w:rFonts w:ascii="Tahoma" w:hAnsi="Tahoma" w:cs="Tahoma"/>
          <w:b/>
        </w:rPr>
        <w:t>VKS-147/22</w:t>
      </w:r>
      <w:r w:rsidRPr="00C8579C">
        <w:rPr>
          <w:rFonts w:ascii="Tahoma" w:hAnsi="Tahoma" w:cs="Tahoma"/>
          <w:b/>
        </w:rPr>
        <w:t xml:space="preserve"> – </w:t>
      </w:r>
      <w:r>
        <w:rPr>
          <w:rFonts w:ascii="Tahoma" w:hAnsi="Tahoma" w:cs="Tahoma"/>
          <w:b/>
        </w:rPr>
        <w:t>Prevzem in odstranjevanje nevarnih odpadkov zbranih od gospodinjstev po sklopih</w:t>
      </w:r>
    </w:p>
    <w:p w:rsidR="002F5EB2" w:rsidRDefault="002F5EB2" w:rsidP="00182005">
      <w:pPr>
        <w:keepNext/>
        <w:keepLines/>
        <w:jc w:val="both"/>
        <w:rPr>
          <w:rFonts w:ascii="Tahoma" w:hAnsi="Tahoma" w:cs="Tahoma"/>
        </w:rPr>
      </w:pPr>
    </w:p>
    <w:p w:rsidR="002F5EB2" w:rsidRPr="00B445A2" w:rsidRDefault="00C44C5B" w:rsidP="00182005">
      <w:pPr>
        <w:keepNext/>
        <w:keepLines/>
        <w:jc w:val="both"/>
        <w:rPr>
          <w:rFonts w:ascii="Tahoma" w:hAnsi="Tahoma" w:cs="Tahoma"/>
          <w:color w:val="000000"/>
        </w:rPr>
      </w:pPr>
      <w:r w:rsidRPr="00AB49DE">
        <w:rPr>
          <w:rFonts w:ascii="Tahoma" w:hAnsi="Tahoma" w:cs="Tahoma"/>
          <w:bCs/>
        </w:rPr>
        <w:t>Ponudnik mora za vsako vrsto gospodinjskega odpadka (po sklopih) navesti tehnološki postopek obdelave, lokacijo obdelave ter naziv obdelovalca odpadka (podjetje, naslov).</w:t>
      </w:r>
    </w:p>
    <w:p w:rsidR="002F5EB2" w:rsidRDefault="002F5EB2" w:rsidP="00182005">
      <w:pPr>
        <w:keepNext/>
        <w:keepLines/>
        <w:jc w:val="both"/>
        <w:rPr>
          <w:rFonts w:ascii="Tahoma" w:hAnsi="Tahoma" w:cs="Tahoma"/>
          <w:color w:val="000000"/>
        </w:rPr>
      </w:pPr>
    </w:p>
    <w:p w:rsidR="00C125B9" w:rsidRDefault="00C125B9" w:rsidP="00C125B9">
      <w:pPr>
        <w:pStyle w:val="tekst1"/>
        <w:keepNext/>
        <w:keepLines/>
        <w:spacing w:before="0" w:line="240" w:lineRule="auto"/>
        <w:rPr>
          <w:rFonts w:ascii="Tahoma" w:hAnsi="Tahoma" w:cs="Tahoma"/>
          <w:sz w:val="20"/>
        </w:rPr>
      </w:pPr>
      <w:r w:rsidRPr="00C125B9">
        <w:rPr>
          <w:rFonts w:ascii="Tahoma" w:hAnsi="Tahoma" w:cs="Tahoma"/>
          <w:sz w:val="20"/>
          <w:u w:val="single"/>
        </w:rPr>
        <w:t>Ponudnik za to stranjo priloži dokazila o vpisu v tabelah</w:t>
      </w:r>
      <w:r>
        <w:rPr>
          <w:rFonts w:ascii="Tahoma" w:hAnsi="Tahoma" w:cs="Tahoma"/>
          <w:sz w:val="20"/>
        </w:rPr>
        <w:t xml:space="preserve"> spodaj vpisanih</w:t>
      </w:r>
      <w:r w:rsidRPr="005871C9">
        <w:rPr>
          <w:rFonts w:ascii="Tahoma" w:hAnsi="Tahoma" w:cs="Tahoma"/>
          <w:sz w:val="20"/>
        </w:rPr>
        <w:t xml:space="preserve"> </w:t>
      </w:r>
      <w:r>
        <w:rPr>
          <w:rFonts w:ascii="Tahoma" w:hAnsi="Tahoma" w:cs="Tahoma"/>
          <w:sz w:val="20"/>
        </w:rPr>
        <w:t>predelovalcev/</w:t>
      </w:r>
      <w:r w:rsidRPr="005871C9">
        <w:rPr>
          <w:rFonts w:ascii="Tahoma" w:hAnsi="Tahoma" w:cs="Tahoma"/>
          <w:sz w:val="20"/>
        </w:rPr>
        <w:t>obdelovalcev nevarnih gospodinjskih odpadkov v ustrezne evidence v skladu z Uredbo o odpadkih.</w:t>
      </w:r>
    </w:p>
    <w:p w:rsidR="00C125B9" w:rsidRDefault="00C125B9" w:rsidP="00C125B9">
      <w:pPr>
        <w:keepNext/>
        <w:keepLines/>
        <w:jc w:val="both"/>
        <w:rPr>
          <w:rFonts w:ascii="Tahoma" w:hAnsi="Tahoma" w:cs="Tahoma"/>
          <w:b/>
        </w:rPr>
      </w:pPr>
    </w:p>
    <w:p w:rsidR="00C125B9" w:rsidRPr="00744FBB" w:rsidRDefault="00C125B9" w:rsidP="00C125B9">
      <w:pPr>
        <w:keepNext/>
        <w:keepLines/>
        <w:jc w:val="both"/>
        <w:rPr>
          <w:rFonts w:ascii="Tahoma" w:hAnsi="Tahoma" w:cs="Tahoma"/>
          <w:bCs/>
          <w:i/>
        </w:rPr>
      </w:pPr>
      <w:r w:rsidRPr="00744FBB">
        <w:rPr>
          <w:rFonts w:ascii="Tahoma" w:hAnsi="Tahoma" w:cs="Tahoma"/>
          <w:b/>
        </w:rPr>
        <w:t>Op.:</w:t>
      </w:r>
      <w:r>
        <w:rPr>
          <w:rFonts w:ascii="Tahoma" w:hAnsi="Tahoma" w:cs="Tahoma"/>
        </w:rPr>
        <w:t xml:space="preserve"> </w:t>
      </w:r>
      <w:r w:rsidRPr="00744FBB">
        <w:rPr>
          <w:rFonts w:ascii="Tahoma" w:hAnsi="Tahoma" w:cs="Tahoma"/>
          <w:bCs/>
          <w:i/>
        </w:rPr>
        <w:t xml:space="preserve">V kolikor ponudnik ni sam tudi obdelovalec nevarnih gospodinjskih odpadkov, ki jih prevzame v obdelavo, mora obdelovalca odpadka, ki ga navede v </w:t>
      </w:r>
      <w:r>
        <w:rPr>
          <w:rFonts w:ascii="Tahoma" w:hAnsi="Tahoma" w:cs="Tahoma"/>
          <w:bCs/>
          <w:i/>
        </w:rPr>
        <w:t>tabeli spodaj</w:t>
      </w:r>
      <w:r w:rsidRPr="00744FBB">
        <w:rPr>
          <w:rFonts w:ascii="Tahoma" w:hAnsi="Tahoma" w:cs="Tahoma"/>
          <w:bCs/>
          <w:i/>
        </w:rPr>
        <w:t>, nominirati kot partnerja v skupni ponudbi ali kot podizvajalca ter zanje predložiti dokumente v skladu s to razpisno dokumentacijo.</w:t>
      </w:r>
    </w:p>
    <w:p w:rsidR="00C125B9" w:rsidRDefault="00C125B9" w:rsidP="00182005">
      <w:pPr>
        <w:keepNext/>
        <w:keepLines/>
        <w:jc w:val="both"/>
        <w:rPr>
          <w:rFonts w:ascii="Tahoma" w:hAnsi="Tahoma" w:cs="Tahoma"/>
          <w:color w:val="000000"/>
        </w:rPr>
      </w:pPr>
    </w:p>
    <w:p w:rsidR="00C44C5B" w:rsidRDefault="00C44C5B" w:rsidP="00182005">
      <w:pPr>
        <w:pStyle w:val="tekst1"/>
        <w:keepNext/>
        <w:keepLines/>
        <w:spacing w:before="0" w:line="240" w:lineRule="auto"/>
        <w:rPr>
          <w:rFonts w:ascii="Tahoma" w:hAnsi="Tahoma" w:cs="Tahoma"/>
          <w:sz w:val="20"/>
        </w:rPr>
      </w:pPr>
      <w:r w:rsidRPr="00C74DC7">
        <w:rPr>
          <w:rFonts w:ascii="Tahoma" w:hAnsi="Tahoma" w:cs="Tahoma"/>
          <w:b/>
          <w:sz w:val="20"/>
        </w:rPr>
        <w:t>Sklop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004"/>
        <w:gridCol w:w="1388"/>
        <w:gridCol w:w="3402"/>
        <w:gridCol w:w="3119"/>
        <w:gridCol w:w="2043"/>
      </w:tblGrid>
      <w:tr w:rsidR="00C44C5B"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Poz.</w:t>
            </w:r>
          </w:p>
        </w:tc>
        <w:tc>
          <w:tcPr>
            <w:tcW w:w="4004"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Vrsta nevarnega gospodinjskega odpadka</w:t>
            </w:r>
          </w:p>
        </w:tc>
        <w:tc>
          <w:tcPr>
            <w:tcW w:w="1388" w:type="dxa"/>
          </w:tcPr>
          <w:p w:rsidR="00C44C5B" w:rsidRDefault="00C44C5B" w:rsidP="00182005">
            <w:pPr>
              <w:keepNext/>
              <w:keepLines/>
              <w:rPr>
                <w:rFonts w:ascii="Tahoma" w:hAnsi="Tahoma" w:cs="Tahoma"/>
                <w:b/>
                <w:iCs/>
              </w:rPr>
            </w:pPr>
            <w:proofErr w:type="spellStart"/>
            <w:r>
              <w:rPr>
                <w:rFonts w:ascii="Tahoma" w:hAnsi="Tahoma" w:cs="Tahoma"/>
                <w:b/>
                <w:iCs/>
              </w:rPr>
              <w:t>Klasif</w:t>
            </w:r>
            <w:proofErr w:type="spellEnd"/>
            <w:r>
              <w:rPr>
                <w:rFonts w:ascii="Tahoma" w:hAnsi="Tahoma" w:cs="Tahoma"/>
                <w:b/>
                <w:iCs/>
              </w:rPr>
              <w:t>. št. odpadka</w:t>
            </w:r>
          </w:p>
        </w:tc>
        <w:tc>
          <w:tcPr>
            <w:tcW w:w="3402" w:type="dxa"/>
          </w:tcPr>
          <w:p w:rsidR="00C44C5B" w:rsidRPr="00076E89" w:rsidRDefault="00C44C5B" w:rsidP="00182005">
            <w:pPr>
              <w:keepNext/>
              <w:keepLines/>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C44C5B" w:rsidRPr="00076E89" w:rsidRDefault="00C44C5B" w:rsidP="00182005">
            <w:pPr>
              <w:keepNext/>
              <w:keepLines/>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2043"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C44C5B"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1.</w:t>
            </w:r>
          </w:p>
        </w:tc>
        <w:tc>
          <w:tcPr>
            <w:tcW w:w="4004" w:type="dxa"/>
            <w:shd w:val="clear" w:color="auto" w:fill="auto"/>
            <w:vAlign w:val="center"/>
          </w:tcPr>
          <w:p w:rsidR="00C44C5B" w:rsidRPr="00847643" w:rsidRDefault="00C44C5B" w:rsidP="00182005">
            <w:pPr>
              <w:keepNext/>
              <w:keepLines/>
              <w:jc w:val="both"/>
              <w:rPr>
                <w:rFonts w:ascii="Tahoma" w:hAnsi="Tahoma" w:cs="Tahoma"/>
              </w:rPr>
            </w:pPr>
            <w:r>
              <w:rPr>
                <w:rFonts w:ascii="Tahoma" w:hAnsi="Tahoma" w:cs="Tahoma"/>
                <w:color w:val="000000"/>
              </w:rPr>
              <w:t xml:space="preserve">barve, laki, topila, smole, kiti, zbrani v </w:t>
            </w:r>
            <w:proofErr w:type="spellStart"/>
            <w:r>
              <w:rPr>
                <w:rFonts w:ascii="Tahoma" w:hAnsi="Tahoma" w:cs="Tahoma"/>
                <w:color w:val="000000"/>
              </w:rPr>
              <w:t>malolitrski</w:t>
            </w:r>
            <w:proofErr w:type="spellEnd"/>
            <w:r>
              <w:rPr>
                <w:rFonts w:ascii="Tahoma" w:hAnsi="Tahoma" w:cs="Tahoma"/>
                <w:color w:val="000000"/>
              </w:rPr>
              <w:t xml:space="preserve"> embalaži</w:t>
            </w:r>
          </w:p>
        </w:tc>
        <w:tc>
          <w:tcPr>
            <w:tcW w:w="1388" w:type="dxa"/>
            <w:vAlign w:val="center"/>
          </w:tcPr>
          <w:p w:rsidR="00C44C5B" w:rsidRPr="00847643" w:rsidRDefault="00C44C5B" w:rsidP="00182005">
            <w:pPr>
              <w:keepNext/>
              <w:keepLines/>
              <w:rPr>
                <w:rFonts w:ascii="Tahoma" w:hAnsi="Tahoma" w:cs="Tahoma"/>
              </w:rPr>
            </w:pPr>
            <w:r>
              <w:rPr>
                <w:rFonts w:ascii="Tahoma" w:hAnsi="Tahoma" w:cs="Tahoma"/>
                <w:color w:val="000000"/>
              </w:rPr>
              <w:t>20 01 27*</w:t>
            </w:r>
          </w:p>
        </w:tc>
        <w:tc>
          <w:tcPr>
            <w:tcW w:w="3402" w:type="dxa"/>
          </w:tcPr>
          <w:p w:rsidR="00C44C5B" w:rsidRPr="0057635C" w:rsidRDefault="00C44C5B" w:rsidP="00182005">
            <w:pPr>
              <w:keepNext/>
              <w:keepLines/>
              <w:rPr>
                <w:rFonts w:ascii="Tahoma" w:hAnsi="Tahoma" w:cs="Tahoma"/>
              </w:rPr>
            </w:pPr>
          </w:p>
        </w:tc>
        <w:tc>
          <w:tcPr>
            <w:tcW w:w="3119" w:type="dxa"/>
          </w:tcPr>
          <w:p w:rsidR="00C44C5B" w:rsidRPr="0057635C" w:rsidRDefault="00C44C5B" w:rsidP="00182005">
            <w:pPr>
              <w:keepNext/>
              <w:keepLines/>
              <w:rPr>
                <w:rFonts w:ascii="Tahoma" w:hAnsi="Tahoma" w:cs="Tahoma"/>
              </w:rPr>
            </w:pPr>
          </w:p>
        </w:tc>
        <w:tc>
          <w:tcPr>
            <w:tcW w:w="2043" w:type="dxa"/>
            <w:shd w:val="clear" w:color="auto" w:fill="auto"/>
          </w:tcPr>
          <w:p w:rsidR="00C44C5B" w:rsidRPr="0057635C" w:rsidRDefault="00C44C5B" w:rsidP="00182005">
            <w:pPr>
              <w:keepNext/>
              <w:keepLines/>
              <w:rPr>
                <w:rFonts w:ascii="Tahoma" w:hAnsi="Tahoma" w:cs="Tahoma"/>
              </w:rPr>
            </w:pPr>
          </w:p>
        </w:tc>
      </w:tr>
      <w:tr w:rsidR="00C44C5B"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2.</w:t>
            </w:r>
          </w:p>
        </w:tc>
        <w:tc>
          <w:tcPr>
            <w:tcW w:w="4004" w:type="dxa"/>
            <w:shd w:val="clear" w:color="auto" w:fill="auto"/>
            <w:vAlign w:val="center"/>
          </w:tcPr>
          <w:p w:rsidR="00C44C5B" w:rsidRPr="00847643" w:rsidRDefault="003A02A7" w:rsidP="00182005">
            <w:pPr>
              <w:keepNext/>
              <w:keepLines/>
              <w:jc w:val="both"/>
              <w:rPr>
                <w:rFonts w:ascii="Tahoma" w:hAnsi="Tahoma" w:cs="Tahoma"/>
              </w:rPr>
            </w:pPr>
            <w:r>
              <w:rPr>
                <w:rFonts w:ascii="Tahoma" w:hAnsi="Tahoma" w:cs="Tahoma"/>
                <w:color w:val="000000"/>
              </w:rPr>
              <w:t>odpadna </w:t>
            </w:r>
            <w:r w:rsidR="00C44C5B">
              <w:rPr>
                <w:rFonts w:ascii="Tahoma" w:hAnsi="Tahoma" w:cs="Tahoma"/>
                <w:color w:val="000000"/>
              </w:rPr>
              <w:t>m</w:t>
            </w:r>
            <w:r>
              <w:rPr>
                <w:rFonts w:ascii="Tahoma" w:hAnsi="Tahoma" w:cs="Tahoma"/>
                <w:color w:val="000000"/>
              </w:rPr>
              <w:t>azalna olja, zbrana v cisterni </w:t>
            </w:r>
            <w:r w:rsidR="00C44C5B">
              <w:rPr>
                <w:rFonts w:ascii="Tahoma" w:hAnsi="Tahoma" w:cs="Tahoma"/>
                <w:color w:val="000000"/>
              </w:rPr>
              <w:t>(potrebno črpanje iz cisterne)</w:t>
            </w:r>
          </w:p>
        </w:tc>
        <w:tc>
          <w:tcPr>
            <w:tcW w:w="1388" w:type="dxa"/>
            <w:vAlign w:val="center"/>
          </w:tcPr>
          <w:p w:rsidR="00C44C5B" w:rsidRPr="00847643" w:rsidRDefault="00C44C5B" w:rsidP="00182005">
            <w:pPr>
              <w:keepNext/>
              <w:keepLines/>
              <w:rPr>
                <w:rFonts w:ascii="Tahoma" w:hAnsi="Tahoma" w:cs="Tahoma"/>
              </w:rPr>
            </w:pPr>
            <w:r>
              <w:rPr>
                <w:rFonts w:ascii="Tahoma" w:hAnsi="Tahoma" w:cs="Tahoma"/>
                <w:color w:val="000000"/>
              </w:rPr>
              <w:t>20 01 26*</w:t>
            </w:r>
          </w:p>
        </w:tc>
        <w:tc>
          <w:tcPr>
            <w:tcW w:w="3402" w:type="dxa"/>
          </w:tcPr>
          <w:p w:rsidR="00C44C5B" w:rsidRPr="0057635C" w:rsidRDefault="00C44C5B" w:rsidP="00182005">
            <w:pPr>
              <w:keepNext/>
              <w:keepLines/>
              <w:rPr>
                <w:rFonts w:ascii="Tahoma" w:hAnsi="Tahoma" w:cs="Tahoma"/>
              </w:rPr>
            </w:pPr>
          </w:p>
        </w:tc>
        <w:tc>
          <w:tcPr>
            <w:tcW w:w="3119" w:type="dxa"/>
          </w:tcPr>
          <w:p w:rsidR="00C44C5B" w:rsidRPr="0057635C" w:rsidRDefault="00C44C5B" w:rsidP="00182005">
            <w:pPr>
              <w:keepNext/>
              <w:keepLines/>
              <w:rPr>
                <w:rFonts w:ascii="Tahoma" w:hAnsi="Tahoma" w:cs="Tahoma"/>
              </w:rPr>
            </w:pPr>
          </w:p>
        </w:tc>
        <w:tc>
          <w:tcPr>
            <w:tcW w:w="2043" w:type="dxa"/>
            <w:shd w:val="clear" w:color="auto" w:fill="auto"/>
          </w:tcPr>
          <w:p w:rsidR="00C44C5B" w:rsidRPr="0057635C" w:rsidRDefault="00C44C5B" w:rsidP="00182005">
            <w:pPr>
              <w:keepNext/>
              <w:keepLines/>
              <w:rPr>
                <w:rFonts w:ascii="Tahoma" w:hAnsi="Tahoma" w:cs="Tahoma"/>
              </w:rPr>
            </w:pPr>
          </w:p>
        </w:tc>
      </w:tr>
      <w:tr w:rsidR="00C44C5B"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3.</w:t>
            </w:r>
          </w:p>
        </w:tc>
        <w:tc>
          <w:tcPr>
            <w:tcW w:w="4004" w:type="dxa"/>
            <w:shd w:val="clear" w:color="auto" w:fill="auto"/>
            <w:vAlign w:val="center"/>
          </w:tcPr>
          <w:p w:rsidR="00C44C5B" w:rsidRPr="00847643" w:rsidRDefault="00C44C5B" w:rsidP="00182005">
            <w:pPr>
              <w:keepNext/>
              <w:keepLines/>
              <w:jc w:val="both"/>
              <w:rPr>
                <w:rFonts w:ascii="Tahoma" w:hAnsi="Tahoma" w:cs="Tahoma"/>
              </w:rPr>
            </w:pPr>
            <w:r>
              <w:rPr>
                <w:rFonts w:ascii="Tahoma" w:hAnsi="Tahoma" w:cs="Tahoma"/>
                <w:color w:val="000000"/>
              </w:rPr>
              <w:t>čistila, kozmetična in pralna sredstva</w:t>
            </w:r>
          </w:p>
        </w:tc>
        <w:tc>
          <w:tcPr>
            <w:tcW w:w="1388" w:type="dxa"/>
            <w:vAlign w:val="center"/>
          </w:tcPr>
          <w:p w:rsidR="00C44C5B" w:rsidRPr="00847643" w:rsidRDefault="00C44C5B" w:rsidP="00182005">
            <w:pPr>
              <w:keepNext/>
              <w:keepLines/>
              <w:rPr>
                <w:rFonts w:ascii="Tahoma" w:hAnsi="Tahoma" w:cs="Tahoma"/>
              </w:rPr>
            </w:pPr>
            <w:r>
              <w:rPr>
                <w:rFonts w:ascii="Tahoma" w:hAnsi="Tahoma" w:cs="Tahoma"/>
                <w:color w:val="000000"/>
              </w:rPr>
              <w:t>20 01 29*</w:t>
            </w:r>
          </w:p>
        </w:tc>
        <w:tc>
          <w:tcPr>
            <w:tcW w:w="3402" w:type="dxa"/>
          </w:tcPr>
          <w:p w:rsidR="00C44C5B" w:rsidRPr="0057635C" w:rsidRDefault="00C44C5B" w:rsidP="00182005">
            <w:pPr>
              <w:keepNext/>
              <w:keepLines/>
              <w:rPr>
                <w:rFonts w:ascii="Tahoma" w:hAnsi="Tahoma" w:cs="Tahoma"/>
              </w:rPr>
            </w:pPr>
          </w:p>
        </w:tc>
        <w:tc>
          <w:tcPr>
            <w:tcW w:w="3119" w:type="dxa"/>
          </w:tcPr>
          <w:p w:rsidR="00C44C5B" w:rsidRPr="0057635C" w:rsidRDefault="00C44C5B" w:rsidP="00182005">
            <w:pPr>
              <w:keepNext/>
              <w:keepLines/>
              <w:rPr>
                <w:rFonts w:ascii="Tahoma" w:hAnsi="Tahoma" w:cs="Tahoma"/>
              </w:rPr>
            </w:pPr>
          </w:p>
        </w:tc>
        <w:tc>
          <w:tcPr>
            <w:tcW w:w="2043" w:type="dxa"/>
            <w:shd w:val="clear" w:color="auto" w:fill="auto"/>
          </w:tcPr>
          <w:p w:rsidR="00C44C5B" w:rsidRPr="0057635C" w:rsidRDefault="00C44C5B" w:rsidP="00182005">
            <w:pPr>
              <w:keepNext/>
              <w:keepLines/>
              <w:rPr>
                <w:rFonts w:ascii="Tahoma" w:hAnsi="Tahoma" w:cs="Tahoma"/>
              </w:rPr>
            </w:pPr>
          </w:p>
        </w:tc>
      </w:tr>
      <w:tr w:rsidR="00CB2509" w:rsidRPr="0057635C" w:rsidTr="00E27149">
        <w:tc>
          <w:tcPr>
            <w:tcW w:w="640" w:type="dxa"/>
            <w:shd w:val="clear" w:color="auto" w:fill="auto"/>
          </w:tcPr>
          <w:p w:rsidR="00CB2509" w:rsidRPr="00076E89" w:rsidRDefault="00CB2509" w:rsidP="0026657F">
            <w:pPr>
              <w:keepNext/>
              <w:keepLines/>
              <w:rPr>
                <w:rFonts w:ascii="Tahoma" w:hAnsi="Tahoma" w:cs="Tahoma"/>
                <w:b/>
              </w:rPr>
            </w:pPr>
            <w:r>
              <w:rPr>
                <w:rFonts w:ascii="Tahoma" w:hAnsi="Tahoma" w:cs="Tahoma"/>
                <w:b/>
              </w:rPr>
              <w:t>4</w:t>
            </w:r>
            <w:r w:rsidRPr="00076E89">
              <w:rPr>
                <w:rFonts w:ascii="Tahoma" w:hAnsi="Tahoma" w:cs="Tahoma"/>
                <w:b/>
              </w:rPr>
              <w:t>.</w:t>
            </w:r>
          </w:p>
        </w:tc>
        <w:tc>
          <w:tcPr>
            <w:tcW w:w="4004" w:type="dxa"/>
            <w:shd w:val="clear" w:color="auto" w:fill="auto"/>
            <w:vAlign w:val="center"/>
          </w:tcPr>
          <w:p w:rsidR="00CB2509" w:rsidRPr="00ED3174" w:rsidRDefault="00CB2509" w:rsidP="0026657F">
            <w:pPr>
              <w:keepNext/>
              <w:keepLines/>
              <w:spacing w:before="120" w:after="120"/>
              <w:rPr>
                <w:rFonts w:ascii="Tahoma" w:hAnsi="Tahoma" w:cs="Tahoma"/>
              </w:rPr>
            </w:pPr>
            <w:r>
              <w:rPr>
                <w:rFonts w:ascii="Tahoma" w:hAnsi="Tahoma" w:cs="Tahoma"/>
                <w:color w:val="000000"/>
              </w:rPr>
              <w:t>aerosoli</w:t>
            </w:r>
          </w:p>
        </w:tc>
        <w:tc>
          <w:tcPr>
            <w:tcW w:w="1388" w:type="dxa"/>
            <w:vAlign w:val="center"/>
          </w:tcPr>
          <w:p w:rsidR="00CB2509" w:rsidRPr="00ED3174" w:rsidRDefault="00CB2509" w:rsidP="0026657F">
            <w:pPr>
              <w:keepNext/>
              <w:keepLines/>
              <w:rPr>
                <w:rFonts w:ascii="Tahoma" w:hAnsi="Tahoma" w:cs="Tahoma"/>
              </w:rPr>
            </w:pPr>
            <w:r>
              <w:rPr>
                <w:rFonts w:ascii="Tahoma" w:hAnsi="Tahoma" w:cs="Tahoma"/>
                <w:color w:val="000000"/>
              </w:rPr>
              <w:t>15 01 11*</w:t>
            </w:r>
          </w:p>
        </w:tc>
        <w:tc>
          <w:tcPr>
            <w:tcW w:w="3402" w:type="dxa"/>
          </w:tcPr>
          <w:p w:rsidR="00CB2509" w:rsidRPr="0057635C" w:rsidRDefault="00CB2509" w:rsidP="0026657F">
            <w:pPr>
              <w:keepNext/>
              <w:keepLines/>
              <w:rPr>
                <w:rFonts w:ascii="Tahoma" w:hAnsi="Tahoma" w:cs="Tahoma"/>
              </w:rPr>
            </w:pPr>
          </w:p>
        </w:tc>
        <w:tc>
          <w:tcPr>
            <w:tcW w:w="3119" w:type="dxa"/>
          </w:tcPr>
          <w:p w:rsidR="00CB2509" w:rsidRPr="0057635C" w:rsidRDefault="00CB2509" w:rsidP="0026657F">
            <w:pPr>
              <w:keepNext/>
              <w:keepLines/>
              <w:rPr>
                <w:rFonts w:ascii="Tahoma" w:hAnsi="Tahoma" w:cs="Tahoma"/>
              </w:rPr>
            </w:pPr>
          </w:p>
        </w:tc>
        <w:tc>
          <w:tcPr>
            <w:tcW w:w="2043" w:type="dxa"/>
            <w:shd w:val="clear" w:color="auto" w:fill="auto"/>
          </w:tcPr>
          <w:p w:rsidR="00CB2509" w:rsidRPr="0057635C" w:rsidRDefault="00CB2509" w:rsidP="0026657F">
            <w:pPr>
              <w:keepNext/>
              <w:keepLines/>
              <w:rPr>
                <w:rFonts w:ascii="Tahoma" w:hAnsi="Tahoma" w:cs="Tahoma"/>
              </w:rPr>
            </w:pPr>
          </w:p>
        </w:tc>
      </w:tr>
      <w:tr w:rsidR="00C44C5B" w:rsidTr="00E27149">
        <w:tc>
          <w:tcPr>
            <w:tcW w:w="640" w:type="dxa"/>
            <w:shd w:val="clear" w:color="auto" w:fill="auto"/>
          </w:tcPr>
          <w:p w:rsidR="00C44C5B" w:rsidRPr="00076E89" w:rsidRDefault="00CB2509" w:rsidP="00182005">
            <w:pPr>
              <w:keepNext/>
              <w:keepLines/>
              <w:spacing w:before="120" w:after="120"/>
              <w:rPr>
                <w:rFonts w:ascii="Tahoma" w:hAnsi="Tahoma" w:cs="Tahoma"/>
                <w:b/>
              </w:rPr>
            </w:pPr>
            <w:r>
              <w:rPr>
                <w:rFonts w:ascii="Tahoma" w:hAnsi="Tahoma" w:cs="Tahoma"/>
                <w:b/>
              </w:rPr>
              <w:t>5</w:t>
            </w:r>
            <w:r w:rsidR="00C44C5B" w:rsidRPr="00076E89">
              <w:rPr>
                <w:rFonts w:ascii="Tahoma" w:hAnsi="Tahoma" w:cs="Tahoma"/>
                <w:b/>
              </w:rPr>
              <w:t>.</w:t>
            </w:r>
          </w:p>
        </w:tc>
        <w:tc>
          <w:tcPr>
            <w:tcW w:w="4004" w:type="dxa"/>
            <w:shd w:val="clear" w:color="auto" w:fill="auto"/>
            <w:vAlign w:val="center"/>
          </w:tcPr>
          <w:p w:rsidR="00C44C5B" w:rsidRPr="00847643" w:rsidRDefault="00C44C5B" w:rsidP="00182005">
            <w:pPr>
              <w:keepNext/>
              <w:keepLines/>
              <w:spacing w:before="120" w:after="120"/>
              <w:jc w:val="both"/>
              <w:rPr>
                <w:rFonts w:ascii="Tahoma" w:hAnsi="Tahoma" w:cs="Tahoma"/>
              </w:rPr>
            </w:pPr>
            <w:r>
              <w:rPr>
                <w:rFonts w:ascii="Tahoma" w:hAnsi="Tahoma" w:cs="Tahoma"/>
                <w:color w:val="000000"/>
              </w:rPr>
              <w:t>odpadne čistilne krpe</w:t>
            </w:r>
          </w:p>
        </w:tc>
        <w:tc>
          <w:tcPr>
            <w:tcW w:w="1388" w:type="dxa"/>
            <w:vAlign w:val="center"/>
          </w:tcPr>
          <w:p w:rsidR="00C44C5B" w:rsidRPr="00847643" w:rsidRDefault="00C44C5B" w:rsidP="00182005">
            <w:pPr>
              <w:keepNext/>
              <w:keepLines/>
              <w:spacing w:before="120" w:after="120"/>
              <w:rPr>
                <w:rFonts w:ascii="Tahoma" w:hAnsi="Tahoma" w:cs="Tahoma"/>
              </w:rPr>
            </w:pPr>
            <w:r>
              <w:rPr>
                <w:rFonts w:ascii="Tahoma" w:hAnsi="Tahoma" w:cs="Tahoma"/>
                <w:color w:val="000000"/>
              </w:rPr>
              <w:t>15 02 02*</w:t>
            </w:r>
          </w:p>
        </w:tc>
        <w:tc>
          <w:tcPr>
            <w:tcW w:w="3402" w:type="dxa"/>
          </w:tcPr>
          <w:p w:rsidR="00C44C5B" w:rsidRPr="0057635C" w:rsidRDefault="00C44C5B" w:rsidP="00182005">
            <w:pPr>
              <w:keepNext/>
              <w:keepLines/>
              <w:spacing w:before="120" w:after="120"/>
              <w:rPr>
                <w:rFonts w:ascii="Tahoma" w:hAnsi="Tahoma" w:cs="Tahoma"/>
              </w:rPr>
            </w:pPr>
          </w:p>
        </w:tc>
        <w:tc>
          <w:tcPr>
            <w:tcW w:w="3119" w:type="dxa"/>
          </w:tcPr>
          <w:p w:rsidR="00C44C5B" w:rsidRPr="0057635C" w:rsidRDefault="00C44C5B" w:rsidP="00182005">
            <w:pPr>
              <w:keepNext/>
              <w:keepLines/>
              <w:spacing w:before="120" w:after="120"/>
              <w:rPr>
                <w:rFonts w:ascii="Tahoma" w:hAnsi="Tahoma" w:cs="Tahoma"/>
              </w:rPr>
            </w:pPr>
          </w:p>
        </w:tc>
        <w:tc>
          <w:tcPr>
            <w:tcW w:w="2043" w:type="dxa"/>
            <w:shd w:val="clear" w:color="auto" w:fill="auto"/>
          </w:tcPr>
          <w:p w:rsidR="00C44C5B" w:rsidRPr="0057635C" w:rsidRDefault="00C44C5B" w:rsidP="00182005">
            <w:pPr>
              <w:keepNext/>
              <w:keepLines/>
              <w:spacing w:before="120" w:after="120"/>
              <w:rPr>
                <w:rFonts w:ascii="Tahoma" w:hAnsi="Tahoma" w:cs="Tahoma"/>
              </w:rPr>
            </w:pPr>
          </w:p>
        </w:tc>
      </w:tr>
      <w:tr w:rsidR="00C44C5B" w:rsidTr="00E27149">
        <w:tc>
          <w:tcPr>
            <w:tcW w:w="640" w:type="dxa"/>
            <w:shd w:val="clear" w:color="auto" w:fill="auto"/>
          </w:tcPr>
          <w:p w:rsidR="00C44C5B" w:rsidRPr="00076E89" w:rsidRDefault="00CB2509" w:rsidP="00182005">
            <w:pPr>
              <w:keepNext/>
              <w:keepLines/>
              <w:spacing w:before="120" w:after="120"/>
              <w:rPr>
                <w:rFonts w:ascii="Tahoma" w:hAnsi="Tahoma" w:cs="Tahoma"/>
                <w:b/>
              </w:rPr>
            </w:pPr>
            <w:r>
              <w:rPr>
                <w:rFonts w:ascii="Tahoma" w:hAnsi="Tahoma" w:cs="Tahoma"/>
                <w:b/>
              </w:rPr>
              <w:t>6</w:t>
            </w:r>
            <w:r w:rsidR="00C44C5B" w:rsidRPr="00076E89">
              <w:rPr>
                <w:rFonts w:ascii="Tahoma" w:hAnsi="Tahoma" w:cs="Tahoma"/>
                <w:b/>
              </w:rPr>
              <w:t>.</w:t>
            </w:r>
          </w:p>
        </w:tc>
        <w:tc>
          <w:tcPr>
            <w:tcW w:w="4004" w:type="dxa"/>
            <w:shd w:val="clear" w:color="auto" w:fill="auto"/>
            <w:vAlign w:val="center"/>
          </w:tcPr>
          <w:p w:rsidR="00C44C5B" w:rsidRPr="00847643" w:rsidRDefault="00C44C5B" w:rsidP="00182005">
            <w:pPr>
              <w:keepNext/>
              <w:keepLines/>
              <w:spacing w:before="120" w:after="120"/>
              <w:jc w:val="both"/>
              <w:rPr>
                <w:rFonts w:ascii="Tahoma" w:hAnsi="Tahoma" w:cs="Tahoma"/>
              </w:rPr>
            </w:pPr>
            <w:r>
              <w:rPr>
                <w:rFonts w:ascii="Tahoma" w:hAnsi="Tahoma" w:cs="Tahoma"/>
                <w:color w:val="000000"/>
              </w:rPr>
              <w:t>odcejeni oljni filtri</w:t>
            </w:r>
          </w:p>
        </w:tc>
        <w:tc>
          <w:tcPr>
            <w:tcW w:w="1388" w:type="dxa"/>
            <w:vAlign w:val="center"/>
          </w:tcPr>
          <w:p w:rsidR="00C44C5B" w:rsidRPr="00847643" w:rsidRDefault="00C44C5B" w:rsidP="00182005">
            <w:pPr>
              <w:keepNext/>
              <w:keepLines/>
              <w:spacing w:before="120" w:after="120"/>
              <w:rPr>
                <w:rFonts w:ascii="Tahoma" w:hAnsi="Tahoma" w:cs="Tahoma"/>
              </w:rPr>
            </w:pPr>
            <w:r>
              <w:rPr>
                <w:rFonts w:ascii="Tahoma" w:hAnsi="Tahoma" w:cs="Tahoma"/>
                <w:color w:val="000000"/>
              </w:rPr>
              <w:t>15 02 02*</w:t>
            </w:r>
          </w:p>
        </w:tc>
        <w:tc>
          <w:tcPr>
            <w:tcW w:w="3402" w:type="dxa"/>
          </w:tcPr>
          <w:p w:rsidR="00C44C5B" w:rsidRPr="0057635C" w:rsidRDefault="00C44C5B" w:rsidP="00182005">
            <w:pPr>
              <w:keepNext/>
              <w:keepLines/>
              <w:spacing w:before="120" w:after="120"/>
              <w:rPr>
                <w:rFonts w:ascii="Tahoma" w:hAnsi="Tahoma" w:cs="Tahoma"/>
              </w:rPr>
            </w:pPr>
          </w:p>
        </w:tc>
        <w:tc>
          <w:tcPr>
            <w:tcW w:w="3119" w:type="dxa"/>
          </w:tcPr>
          <w:p w:rsidR="00C44C5B" w:rsidRPr="0057635C" w:rsidRDefault="00C44C5B" w:rsidP="00182005">
            <w:pPr>
              <w:keepNext/>
              <w:keepLines/>
              <w:spacing w:before="120" w:after="120"/>
              <w:rPr>
                <w:rFonts w:ascii="Tahoma" w:hAnsi="Tahoma" w:cs="Tahoma"/>
              </w:rPr>
            </w:pPr>
          </w:p>
        </w:tc>
        <w:tc>
          <w:tcPr>
            <w:tcW w:w="2043" w:type="dxa"/>
            <w:shd w:val="clear" w:color="auto" w:fill="auto"/>
          </w:tcPr>
          <w:p w:rsidR="00C44C5B" w:rsidRPr="0057635C" w:rsidRDefault="00C44C5B" w:rsidP="00182005">
            <w:pPr>
              <w:keepNext/>
              <w:keepLines/>
              <w:spacing w:before="120" w:after="120"/>
              <w:rPr>
                <w:rFonts w:ascii="Tahoma" w:hAnsi="Tahoma" w:cs="Tahoma"/>
              </w:rPr>
            </w:pPr>
          </w:p>
        </w:tc>
      </w:tr>
    </w:tbl>
    <w:p w:rsidR="00C44C5B" w:rsidRDefault="00C44C5B" w:rsidP="00182005">
      <w:pPr>
        <w:pStyle w:val="tekst1"/>
        <w:keepNext/>
        <w:keepLines/>
        <w:spacing w:before="0" w:line="240" w:lineRule="auto"/>
        <w:rPr>
          <w:rFonts w:ascii="Tahoma" w:hAnsi="Tahoma" w:cs="Tahoma"/>
          <w:sz w:val="20"/>
        </w:rPr>
      </w:pPr>
    </w:p>
    <w:p w:rsidR="00C125B9" w:rsidRDefault="00C125B9">
      <w:pPr>
        <w:rPr>
          <w:rFonts w:ascii="Tahoma" w:hAnsi="Tahoma" w:cs="Tahoma"/>
          <w:b/>
        </w:rPr>
      </w:pPr>
      <w:r>
        <w:rPr>
          <w:rFonts w:ascii="Tahoma" w:hAnsi="Tahoma" w:cs="Tahoma"/>
          <w:b/>
        </w:rPr>
        <w:br w:type="page"/>
      </w:r>
    </w:p>
    <w:p w:rsidR="00C44C5B" w:rsidRDefault="00C44C5B" w:rsidP="00182005">
      <w:pPr>
        <w:pStyle w:val="tekst1"/>
        <w:keepNext/>
        <w:keepLines/>
        <w:spacing w:before="0" w:line="240" w:lineRule="auto"/>
        <w:rPr>
          <w:rFonts w:ascii="Tahoma" w:hAnsi="Tahoma" w:cs="Tahoma"/>
          <w:sz w:val="20"/>
        </w:rPr>
      </w:pPr>
      <w:r w:rsidRPr="00DA2372">
        <w:rPr>
          <w:rFonts w:ascii="Tahoma" w:hAnsi="Tahoma" w:cs="Tahoma"/>
          <w:b/>
          <w:sz w:val="20"/>
        </w:rPr>
        <w:t>Sklop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004"/>
        <w:gridCol w:w="1388"/>
        <w:gridCol w:w="3402"/>
        <w:gridCol w:w="3119"/>
        <w:gridCol w:w="2043"/>
      </w:tblGrid>
      <w:tr w:rsidR="00C44C5B" w:rsidRPr="00076E89"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Poz.</w:t>
            </w:r>
          </w:p>
        </w:tc>
        <w:tc>
          <w:tcPr>
            <w:tcW w:w="4004"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Vrsta nevarnega gospodinjskega odpadka</w:t>
            </w:r>
          </w:p>
        </w:tc>
        <w:tc>
          <w:tcPr>
            <w:tcW w:w="1388" w:type="dxa"/>
          </w:tcPr>
          <w:p w:rsidR="00C44C5B" w:rsidRPr="00076E89" w:rsidRDefault="00C44C5B" w:rsidP="00182005">
            <w:pPr>
              <w:keepNext/>
              <w:keepLines/>
              <w:rPr>
                <w:rFonts w:ascii="Tahoma" w:hAnsi="Tahoma" w:cs="Tahoma"/>
                <w:b/>
              </w:rPr>
            </w:pPr>
            <w:proofErr w:type="spellStart"/>
            <w:r>
              <w:rPr>
                <w:rFonts w:ascii="Tahoma" w:hAnsi="Tahoma" w:cs="Tahoma"/>
                <w:b/>
                <w:iCs/>
              </w:rPr>
              <w:t>Klasif</w:t>
            </w:r>
            <w:proofErr w:type="spellEnd"/>
            <w:r>
              <w:rPr>
                <w:rFonts w:ascii="Tahoma" w:hAnsi="Tahoma" w:cs="Tahoma"/>
                <w:b/>
                <w:iCs/>
              </w:rPr>
              <w:t>. št. odpadka</w:t>
            </w:r>
          </w:p>
        </w:tc>
        <w:tc>
          <w:tcPr>
            <w:tcW w:w="3402" w:type="dxa"/>
          </w:tcPr>
          <w:p w:rsidR="00C44C5B" w:rsidRPr="00076E89" w:rsidRDefault="00C44C5B" w:rsidP="00182005">
            <w:pPr>
              <w:keepNext/>
              <w:keepLines/>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C44C5B" w:rsidRPr="00076E89" w:rsidRDefault="00C44C5B" w:rsidP="00182005">
            <w:pPr>
              <w:keepNext/>
              <w:keepLines/>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2043"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CB2509" w:rsidRPr="0057635C" w:rsidTr="00E27149">
        <w:tc>
          <w:tcPr>
            <w:tcW w:w="640" w:type="dxa"/>
            <w:tcBorders>
              <w:top w:val="single" w:sz="4" w:space="0" w:color="auto"/>
              <w:left w:val="single" w:sz="4" w:space="0" w:color="auto"/>
              <w:bottom w:val="single" w:sz="4" w:space="0" w:color="auto"/>
              <w:right w:val="single" w:sz="4" w:space="0" w:color="auto"/>
            </w:tcBorders>
            <w:shd w:val="clear" w:color="auto" w:fill="auto"/>
          </w:tcPr>
          <w:p w:rsidR="00CB2509" w:rsidRPr="00076E89" w:rsidRDefault="00CB2509" w:rsidP="0026657F">
            <w:pPr>
              <w:keepNext/>
              <w:keepLines/>
              <w:rPr>
                <w:rFonts w:ascii="Tahoma" w:hAnsi="Tahoma" w:cs="Tahoma"/>
                <w:b/>
              </w:rPr>
            </w:pPr>
            <w:r w:rsidRPr="00076E89">
              <w:rPr>
                <w:rFonts w:ascii="Tahoma" w:hAnsi="Tahoma" w:cs="Tahoma"/>
                <w:b/>
              </w:rPr>
              <w:t>1.</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r w:rsidRPr="00CB2509">
              <w:rPr>
                <w:rFonts w:ascii="Tahoma" w:hAnsi="Tahoma" w:cs="Tahoma"/>
                <w:b/>
              </w:rPr>
              <w:t>kemikalije (zbrane iz gospodinjstev)</w:t>
            </w:r>
          </w:p>
        </w:tc>
        <w:tc>
          <w:tcPr>
            <w:tcW w:w="1388" w:type="dxa"/>
            <w:tcBorders>
              <w:top w:val="single" w:sz="4" w:space="0" w:color="auto"/>
              <w:left w:val="single" w:sz="4" w:space="0" w:color="auto"/>
              <w:bottom w:val="single" w:sz="4" w:space="0" w:color="auto"/>
              <w:right w:val="single" w:sz="4" w:space="0" w:color="auto"/>
            </w:tcBorders>
          </w:tcPr>
          <w:p w:rsidR="00CB2509" w:rsidRPr="00CB2509" w:rsidRDefault="00CB2509" w:rsidP="00CB2509">
            <w:pPr>
              <w:keepNext/>
              <w:keepLines/>
              <w:rPr>
                <w:rFonts w:ascii="Tahoma" w:hAnsi="Tahoma" w:cs="Tahoma"/>
                <w:b/>
                <w:iCs/>
              </w:rPr>
            </w:pPr>
            <w:r w:rsidRPr="00CB2509">
              <w:rPr>
                <w:rFonts w:ascii="Tahoma" w:hAnsi="Tahoma" w:cs="Tahoma"/>
                <w:b/>
                <w:iCs/>
              </w:rPr>
              <w:t xml:space="preserve">20 01 13*, </w:t>
            </w:r>
          </w:p>
          <w:p w:rsidR="00CB2509" w:rsidRPr="00CB2509" w:rsidRDefault="00CB2509" w:rsidP="00CB2509">
            <w:pPr>
              <w:keepNext/>
              <w:keepLines/>
              <w:rPr>
                <w:rFonts w:ascii="Tahoma" w:hAnsi="Tahoma" w:cs="Tahoma"/>
                <w:b/>
                <w:iCs/>
              </w:rPr>
            </w:pPr>
            <w:r w:rsidRPr="00CB2509">
              <w:rPr>
                <w:rFonts w:ascii="Tahoma" w:hAnsi="Tahoma" w:cs="Tahoma"/>
                <w:b/>
                <w:iCs/>
              </w:rPr>
              <w:t xml:space="preserve">20 01 14*, </w:t>
            </w:r>
          </w:p>
          <w:p w:rsidR="00CB2509" w:rsidRPr="00CB2509" w:rsidRDefault="00CB2509" w:rsidP="00CB2509">
            <w:pPr>
              <w:keepNext/>
              <w:keepLines/>
              <w:rPr>
                <w:rFonts w:ascii="Tahoma" w:hAnsi="Tahoma" w:cs="Tahoma"/>
                <w:b/>
                <w:iCs/>
              </w:rPr>
            </w:pPr>
            <w:r w:rsidRPr="00CB2509">
              <w:rPr>
                <w:rFonts w:ascii="Tahoma" w:hAnsi="Tahoma" w:cs="Tahoma"/>
                <w:b/>
                <w:iCs/>
              </w:rPr>
              <w:t xml:space="preserve">20 01 15*, </w:t>
            </w:r>
          </w:p>
          <w:p w:rsidR="00CB2509" w:rsidRPr="00CB2509" w:rsidRDefault="00CB2509" w:rsidP="00CB2509">
            <w:pPr>
              <w:keepNext/>
              <w:keepLines/>
              <w:rPr>
                <w:rFonts w:ascii="Tahoma" w:hAnsi="Tahoma" w:cs="Tahoma"/>
                <w:b/>
                <w:iCs/>
              </w:rPr>
            </w:pPr>
            <w:r w:rsidRPr="00CB2509">
              <w:rPr>
                <w:rFonts w:ascii="Tahoma" w:hAnsi="Tahoma" w:cs="Tahoma"/>
                <w:b/>
                <w:iCs/>
              </w:rPr>
              <w:t>20 01 17*</w:t>
            </w:r>
          </w:p>
        </w:tc>
        <w:tc>
          <w:tcPr>
            <w:tcW w:w="3402"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3119"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p>
        </w:tc>
      </w:tr>
      <w:tr w:rsidR="00CB2509" w:rsidRPr="0057635C" w:rsidTr="00E27149">
        <w:tc>
          <w:tcPr>
            <w:tcW w:w="640" w:type="dxa"/>
            <w:tcBorders>
              <w:top w:val="single" w:sz="4" w:space="0" w:color="auto"/>
              <w:left w:val="single" w:sz="4" w:space="0" w:color="auto"/>
              <w:bottom w:val="single" w:sz="4" w:space="0" w:color="auto"/>
              <w:right w:val="single" w:sz="4" w:space="0" w:color="auto"/>
            </w:tcBorders>
            <w:shd w:val="clear" w:color="auto" w:fill="auto"/>
          </w:tcPr>
          <w:p w:rsidR="00CB2509" w:rsidRPr="00076E89" w:rsidRDefault="00CB2509" w:rsidP="0026657F">
            <w:pPr>
              <w:keepNext/>
              <w:keepLines/>
              <w:rPr>
                <w:rFonts w:ascii="Tahoma" w:hAnsi="Tahoma" w:cs="Tahoma"/>
                <w:b/>
              </w:rPr>
            </w:pPr>
            <w:r>
              <w:rPr>
                <w:rFonts w:ascii="Tahoma" w:hAnsi="Tahoma" w:cs="Tahoma"/>
                <w:b/>
              </w:rPr>
              <w:t>2.</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r>
              <w:rPr>
                <w:rFonts w:ascii="Tahoma" w:hAnsi="Tahoma" w:cs="Tahoma"/>
                <w:b/>
              </w:rPr>
              <w:t>Laboratorijske kemikalije</w:t>
            </w:r>
          </w:p>
        </w:tc>
        <w:tc>
          <w:tcPr>
            <w:tcW w:w="1388" w:type="dxa"/>
            <w:tcBorders>
              <w:top w:val="single" w:sz="4" w:space="0" w:color="auto"/>
              <w:left w:val="single" w:sz="4" w:space="0" w:color="auto"/>
              <w:bottom w:val="single" w:sz="4" w:space="0" w:color="auto"/>
              <w:right w:val="single" w:sz="4" w:space="0" w:color="auto"/>
            </w:tcBorders>
          </w:tcPr>
          <w:p w:rsidR="00CB2509" w:rsidRPr="00CB2509" w:rsidRDefault="00CB2509" w:rsidP="00CB2509">
            <w:pPr>
              <w:keepNext/>
              <w:keepLines/>
              <w:rPr>
                <w:rFonts w:ascii="Tahoma" w:hAnsi="Tahoma" w:cs="Tahoma"/>
                <w:b/>
                <w:iCs/>
              </w:rPr>
            </w:pPr>
            <w:r>
              <w:rPr>
                <w:rFonts w:ascii="Tahoma" w:hAnsi="Tahoma" w:cs="Tahoma"/>
                <w:b/>
                <w:iCs/>
              </w:rPr>
              <w:t>16 05  06*</w:t>
            </w:r>
          </w:p>
        </w:tc>
        <w:tc>
          <w:tcPr>
            <w:tcW w:w="3402"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3119"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p>
        </w:tc>
      </w:tr>
    </w:tbl>
    <w:p w:rsidR="00666D65" w:rsidRDefault="00666D65" w:rsidP="00182005">
      <w:pPr>
        <w:pStyle w:val="tekst1"/>
        <w:keepNext/>
        <w:keepLines/>
        <w:spacing w:before="0" w:line="240" w:lineRule="auto"/>
        <w:rPr>
          <w:rFonts w:ascii="Tahoma" w:hAnsi="Tahoma" w:cs="Tahoma"/>
          <w:b/>
          <w:sz w:val="20"/>
        </w:rPr>
      </w:pPr>
    </w:p>
    <w:p w:rsidR="00C125B9" w:rsidRDefault="00C125B9" w:rsidP="00182005">
      <w:pPr>
        <w:pStyle w:val="tekst1"/>
        <w:keepNext/>
        <w:keepLines/>
        <w:spacing w:before="0" w:line="240" w:lineRule="auto"/>
        <w:rPr>
          <w:rFonts w:ascii="Tahoma" w:hAnsi="Tahoma" w:cs="Tahoma"/>
          <w:b/>
          <w:sz w:val="20"/>
        </w:rPr>
      </w:pPr>
    </w:p>
    <w:p w:rsidR="00C44C5B" w:rsidRPr="00DA2372" w:rsidRDefault="00C44C5B" w:rsidP="00182005">
      <w:pPr>
        <w:pStyle w:val="tekst1"/>
        <w:keepNext/>
        <w:keepLines/>
        <w:spacing w:before="0" w:line="240" w:lineRule="auto"/>
        <w:rPr>
          <w:rFonts w:ascii="Tahoma" w:hAnsi="Tahoma" w:cs="Tahoma"/>
          <w:b/>
          <w:sz w:val="20"/>
        </w:rPr>
      </w:pPr>
      <w:r w:rsidRPr="00DA2372">
        <w:rPr>
          <w:rFonts w:ascii="Tahoma" w:hAnsi="Tahoma" w:cs="Tahoma"/>
          <w:b/>
          <w:sz w:val="20"/>
        </w:rPr>
        <w:t>Sklop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004"/>
        <w:gridCol w:w="1388"/>
        <w:gridCol w:w="3402"/>
        <w:gridCol w:w="3119"/>
        <w:gridCol w:w="2043"/>
      </w:tblGrid>
      <w:tr w:rsidR="00C44C5B" w:rsidRPr="00076E89"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Poz.</w:t>
            </w:r>
          </w:p>
        </w:tc>
        <w:tc>
          <w:tcPr>
            <w:tcW w:w="4004"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Vrsta nevarnega gospodinjskega odpadka</w:t>
            </w:r>
          </w:p>
        </w:tc>
        <w:tc>
          <w:tcPr>
            <w:tcW w:w="1388" w:type="dxa"/>
          </w:tcPr>
          <w:p w:rsidR="00C44C5B" w:rsidRPr="00076E89" w:rsidRDefault="00C44C5B" w:rsidP="00182005">
            <w:pPr>
              <w:keepNext/>
              <w:keepLines/>
              <w:rPr>
                <w:rFonts w:ascii="Tahoma" w:hAnsi="Tahoma" w:cs="Tahoma"/>
                <w:b/>
              </w:rPr>
            </w:pPr>
            <w:proofErr w:type="spellStart"/>
            <w:r>
              <w:rPr>
                <w:rFonts w:ascii="Tahoma" w:hAnsi="Tahoma" w:cs="Tahoma"/>
                <w:b/>
                <w:iCs/>
              </w:rPr>
              <w:t>Klasif</w:t>
            </w:r>
            <w:proofErr w:type="spellEnd"/>
            <w:r>
              <w:rPr>
                <w:rFonts w:ascii="Tahoma" w:hAnsi="Tahoma" w:cs="Tahoma"/>
                <w:b/>
                <w:iCs/>
              </w:rPr>
              <w:t>. št. odpadka</w:t>
            </w:r>
          </w:p>
        </w:tc>
        <w:tc>
          <w:tcPr>
            <w:tcW w:w="3402" w:type="dxa"/>
          </w:tcPr>
          <w:p w:rsidR="00C44C5B" w:rsidRPr="00076E89" w:rsidRDefault="00C44C5B" w:rsidP="00182005">
            <w:pPr>
              <w:keepNext/>
              <w:keepLines/>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C44C5B" w:rsidRPr="00076E89" w:rsidRDefault="00C44C5B" w:rsidP="00182005">
            <w:pPr>
              <w:keepNext/>
              <w:keepLines/>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2043"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CB2509" w:rsidRPr="0057635C" w:rsidTr="00E27149">
        <w:tc>
          <w:tcPr>
            <w:tcW w:w="640" w:type="dxa"/>
            <w:tcBorders>
              <w:top w:val="single" w:sz="4" w:space="0" w:color="auto"/>
              <w:left w:val="single" w:sz="4" w:space="0" w:color="auto"/>
              <w:bottom w:val="single" w:sz="4" w:space="0" w:color="auto"/>
              <w:right w:val="single" w:sz="4" w:space="0" w:color="auto"/>
            </w:tcBorders>
            <w:shd w:val="clear" w:color="auto" w:fill="auto"/>
          </w:tcPr>
          <w:p w:rsidR="00CB2509" w:rsidRPr="00076E89" w:rsidRDefault="00CB2509" w:rsidP="0026657F">
            <w:pPr>
              <w:keepNext/>
              <w:keepLines/>
              <w:rPr>
                <w:rFonts w:ascii="Tahoma" w:hAnsi="Tahoma" w:cs="Tahoma"/>
                <w:b/>
              </w:rPr>
            </w:pPr>
            <w:r w:rsidRPr="00076E89">
              <w:rPr>
                <w:rFonts w:ascii="Tahoma" w:hAnsi="Tahoma" w:cs="Tahoma"/>
                <w:b/>
              </w:rPr>
              <w:t>1.</w:t>
            </w: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r w:rsidRPr="00CB2509">
              <w:rPr>
                <w:rFonts w:ascii="Tahoma" w:hAnsi="Tahoma" w:cs="Tahoma"/>
                <w:b/>
              </w:rPr>
              <w:t xml:space="preserve">barve, laki, topila, smole, kiti, zbrani v </w:t>
            </w:r>
            <w:proofErr w:type="spellStart"/>
            <w:r w:rsidRPr="00CB2509">
              <w:rPr>
                <w:rFonts w:ascii="Tahoma" w:hAnsi="Tahoma" w:cs="Tahoma"/>
                <w:b/>
              </w:rPr>
              <w:t>malolitrski</w:t>
            </w:r>
            <w:proofErr w:type="spellEnd"/>
            <w:r w:rsidRPr="00CB2509">
              <w:rPr>
                <w:rFonts w:ascii="Tahoma" w:hAnsi="Tahoma" w:cs="Tahoma"/>
                <w:b/>
              </w:rPr>
              <w:t xml:space="preserve"> embalaži, ki niso zajeti v 20 01 27*</w:t>
            </w:r>
          </w:p>
        </w:tc>
        <w:tc>
          <w:tcPr>
            <w:tcW w:w="1388" w:type="dxa"/>
            <w:tcBorders>
              <w:top w:val="single" w:sz="4" w:space="0" w:color="auto"/>
              <w:left w:val="single" w:sz="4" w:space="0" w:color="auto"/>
              <w:bottom w:val="single" w:sz="4" w:space="0" w:color="auto"/>
              <w:right w:val="single" w:sz="4" w:space="0" w:color="auto"/>
            </w:tcBorders>
          </w:tcPr>
          <w:p w:rsidR="00CB2509" w:rsidRPr="00CB2509" w:rsidRDefault="00CB2509" w:rsidP="00CB2509">
            <w:pPr>
              <w:keepNext/>
              <w:keepLines/>
              <w:rPr>
                <w:rFonts w:ascii="Tahoma" w:hAnsi="Tahoma" w:cs="Tahoma"/>
                <w:b/>
                <w:iCs/>
              </w:rPr>
            </w:pPr>
            <w:r w:rsidRPr="00CB2509">
              <w:rPr>
                <w:rFonts w:ascii="Tahoma" w:hAnsi="Tahoma" w:cs="Tahoma"/>
                <w:b/>
                <w:iCs/>
              </w:rPr>
              <w:t>20 01 28</w:t>
            </w:r>
          </w:p>
        </w:tc>
        <w:tc>
          <w:tcPr>
            <w:tcW w:w="3402"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3119"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p>
        </w:tc>
      </w:tr>
    </w:tbl>
    <w:p w:rsidR="00C44C5B" w:rsidRDefault="00C44C5B" w:rsidP="00182005">
      <w:pPr>
        <w:pStyle w:val="tekst1"/>
        <w:keepNext/>
        <w:keepLines/>
        <w:spacing w:before="0" w:line="240" w:lineRule="auto"/>
        <w:rPr>
          <w:rFonts w:ascii="Tahoma" w:hAnsi="Tahoma" w:cs="Tahoma"/>
          <w:sz w:val="20"/>
        </w:rPr>
      </w:pPr>
    </w:p>
    <w:p w:rsidR="00C125B9" w:rsidRDefault="00C125B9" w:rsidP="00182005">
      <w:pPr>
        <w:pStyle w:val="tekst1"/>
        <w:keepNext/>
        <w:keepLines/>
        <w:spacing w:before="0" w:line="240" w:lineRule="auto"/>
        <w:rPr>
          <w:rFonts w:ascii="Tahoma" w:hAnsi="Tahoma" w:cs="Tahoma"/>
          <w:sz w:val="20"/>
        </w:rPr>
      </w:pPr>
    </w:p>
    <w:p w:rsidR="00C44C5B" w:rsidRPr="00DA2372" w:rsidRDefault="00C44C5B" w:rsidP="00182005">
      <w:pPr>
        <w:pStyle w:val="tekst1"/>
        <w:keepNext/>
        <w:keepLines/>
        <w:spacing w:before="0" w:line="240" w:lineRule="auto"/>
        <w:rPr>
          <w:rFonts w:ascii="Tahoma" w:hAnsi="Tahoma" w:cs="Tahoma"/>
          <w:b/>
          <w:sz w:val="20"/>
        </w:rPr>
      </w:pPr>
      <w:r w:rsidRPr="00DA2372">
        <w:rPr>
          <w:rFonts w:ascii="Tahoma" w:hAnsi="Tahoma" w:cs="Tahoma"/>
          <w:b/>
          <w:sz w:val="20"/>
        </w:rPr>
        <w:t>Sklop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033"/>
        <w:gridCol w:w="1388"/>
        <w:gridCol w:w="3402"/>
        <w:gridCol w:w="3119"/>
        <w:gridCol w:w="2014"/>
      </w:tblGrid>
      <w:tr w:rsidR="00C44C5B" w:rsidRPr="00076E89" w:rsidTr="00E27149">
        <w:tc>
          <w:tcPr>
            <w:tcW w:w="640"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Poz.</w:t>
            </w:r>
          </w:p>
        </w:tc>
        <w:tc>
          <w:tcPr>
            <w:tcW w:w="4033"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Vrsta nevarnega gospodinjskega odpadka</w:t>
            </w:r>
          </w:p>
        </w:tc>
        <w:tc>
          <w:tcPr>
            <w:tcW w:w="1388" w:type="dxa"/>
          </w:tcPr>
          <w:p w:rsidR="00C44C5B" w:rsidRPr="00076E89" w:rsidRDefault="00C44C5B" w:rsidP="00182005">
            <w:pPr>
              <w:keepNext/>
              <w:keepLines/>
              <w:rPr>
                <w:rFonts w:ascii="Tahoma" w:hAnsi="Tahoma" w:cs="Tahoma"/>
                <w:b/>
              </w:rPr>
            </w:pPr>
            <w:proofErr w:type="spellStart"/>
            <w:r>
              <w:rPr>
                <w:rFonts w:ascii="Tahoma" w:hAnsi="Tahoma" w:cs="Tahoma"/>
                <w:b/>
                <w:iCs/>
              </w:rPr>
              <w:t>Klasif</w:t>
            </w:r>
            <w:proofErr w:type="spellEnd"/>
            <w:r>
              <w:rPr>
                <w:rFonts w:ascii="Tahoma" w:hAnsi="Tahoma" w:cs="Tahoma"/>
                <w:b/>
                <w:iCs/>
              </w:rPr>
              <w:t>. št. odpadka</w:t>
            </w:r>
          </w:p>
        </w:tc>
        <w:tc>
          <w:tcPr>
            <w:tcW w:w="3402" w:type="dxa"/>
          </w:tcPr>
          <w:p w:rsidR="00C44C5B" w:rsidRPr="00076E89" w:rsidRDefault="00C44C5B" w:rsidP="00182005">
            <w:pPr>
              <w:keepNext/>
              <w:keepLines/>
              <w:rPr>
                <w:rFonts w:ascii="Tahoma" w:hAnsi="Tahoma" w:cs="Tahoma"/>
                <w:b/>
              </w:rPr>
            </w:pPr>
            <w:r w:rsidRPr="00076E89">
              <w:rPr>
                <w:rFonts w:ascii="Tahoma" w:hAnsi="Tahoma" w:cs="Tahoma"/>
                <w:b/>
              </w:rPr>
              <w:t>Naziv predelovalca</w:t>
            </w:r>
            <w:r>
              <w:rPr>
                <w:rFonts w:ascii="Tahoma" w:hAnsi="Tahoma" w:cs="Tahoma"/>
                <w:b/>
              </w:rPr>
              <w:t>/obdelovalca</w:t>
            </w:r>
          </w:p>
        </w:tc>
        <w:tc>
          <w:tcPr>
            <w:tcW w:w="3119" w:type="dxa"/>
          </w:tcPr>
          <w:p w:rsidR="00C44C5B" w:rsidRPr="00076E89" w:rsidRDefault="00C44C5B" w:rsidP="00182005">
            <w:pPr>
              <w:keepNext/>
              <w:keepLines/>
              <w:rPr>
                <w:rFonts w:ascii="Tahoma" w:hAnsi="Tahoma" w:cs="Tahoma"/>
                <w:b/>
              </w:rPr>
            </w:pPr>
            <w:r w:rsidRPr="00076E89">
              <w:rPr>
                <w:rFonts w:ascii="Tahoma" w:hAnsi="Tahoma" w:cs="Tahoma"/>
                <w:b/>
              </w:rPr>
              <w:t xml:space="preserve">Lokacija </w:t>
            </w:r>
            <w:r>
              <w:rPr>
                <w:rFonts w:ascii="Tahoma" w:hAnsi="Tahoma" w:cs="Tahoma"/>
                <w:b/>
              </w:rPr>
              <w:t>ob</w:t>
            </w:r>
            <w:r w:rsidRPr="00076E89">
              <w:rPr>
                <w:rFonts w:ascii="Tahoma" w:hAnsi="Tahoma" w:cs="Tahoma"/>
                <w:b/>
              </w:rPr>
              <w:t>delave</w:t>
            </w:r>
          </w:p>
        </w:tc>
        <w:tc>
          <w:tcPr>
            <w:tcW w:w="2014" w:type="dxa"/>
            <w:shd w:val="clear" w:color="auto" w:fill="auto"/>
          </w:tcPr>
          <w:p w:rsidR="00C44C5B" w:rsidRPr="00076E89" w:rsidRDefault="00C44C5B" w:rsidP="00182005">
            <w:pPr>
              <w:keepNext/>
              <w:keepLines/>
              <w:rPr>
                <w:rFonts w:ascii="Tahoma" w:hAnsi="Tahoma" w:cs="Tahoma"/>
                <w:b/>
              </w:rPr>
            </w:pPr>
            <w:r w:rsidRPr="00076E89">
              <w:rPr>
                <w:rFonts w:ascii="Tahoma" w:hAnsi="Tahoma" w:cs="Tahoma"/>
                <w:b/>
              </w:rPr>
              <w:t xml:space="preserve">Tehnološki postopek </w:t>
            </w:r>
            <w:r>
              <w:rPr>
                <w:rFonts w:ascii="Tahoma" w:hAnsi="Tahoma" w:cs="Tahoma"/>
                <w:b/>
              </w:rPr>
              <w:t>ob</w:t>
            </w:r>
            <w:r w:rsidRPr="00076E89">
              <w:rPr>
                <w:rFonts w:ascii="Tahoma" w:hAnsi="Tahoma" w:cs="Tahoma"/>
                <w:b/>
              </w:rPr>
              <w:t>delave</w:t>
            </w:r>
          </w:p>
        </w:tc>
      </w:tr>
      <w:tr w:rsidR="00CB2509" w:rsidRPr="0057635C" w:rsidTr="00E27149">
        <w:tc>
          <w:tcPr>
            <w:tcW w:w="640" w:type="dxa"/>
            <w:tcBorders>
              <w:top w:val="single" w:sz="4" w:space="0" w:color="auto"/>
              <w:left w:val="single" w:sz="4" w:space="0" w:color="auto"/>
              <w:bottom w:val="single" w:sz="4" w:space="0" w:color="auto"/>
              <w:right w:val="single" w:sz="4" w:space="0" w:color="auto"/>
            </w:tcBorders>
            <w:shd w:val="clear" w:color="auto" w:fill="auto"/>
          </w:tcPr>
          <w:p w:rsidR="00CB2509" w:rsidRPr="00076E89" w:rsidRDefault="00CB2509" w:rsidP="0026657F">
            <w:pPr>
              <w:keepNext/>
              <w:keepLines/>
              <w:rPr>
                <w:rFonts w:ascii="Tahoma" w:hAnsi="Tahoma" w:cs="Tahoma"/>
                <w:b/>
              </w:rPr>
            </w:pPr>
            <w:r w:rsidRPr="00076E89">
              <w:rPr>
                <w:rFonts w:ascii="Tahoma" w:hAnsi="Tahoma" w:cs="Tahoma"/>
                <w:b/>
              </w:rPr>
              <w:t>1.</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CB2509">
            <w:pPr>
              <w:keepNext/>
              <w:keepLines/>
              <w:rPr>
                <w:rFonts w:ascii="Tahoma" w:hAnsi="Tahoma" w:cs="Tahoma"/>
                <w:b/>
              </w:rPr>
            </w:pPr>
            <w:r w:rsidRPr="00CB2509">
              <w:rPr>
                <w:rFonts w:ascii="Tahoma" w:hAnsi="Tahoma" w:cs="Tahoma"/>
                <w:b/>
              </w:rPr>
              <w:t>Pesticidi</w:t>
            </w:r>
          </w:p>
        </w:tc>
        <w:tc>
          <w:tcPr>
            <w:tcW w:w="1388" w:type="dxa"/>
            <w:tcBorders>
              <w:top w:val="single" w:sz="4" w:space="0" w:color="auto"/>
              <w:left w:val="single" w:sz="4" w:space="0" w:color="auto"/>
              <w:bottom w:val="single" w:sz="4" w:space="0" w:color="auto"/>
              <w:right w:val="single" w:sz="4" w:space="0" w:color="auto"/>
            </w:tcBorders>
          </w:tcPr>
          <w:p w:rsidR="00CB2509" w:rsidRPr="00CB2509" w:rsidRDefault="00CB2509" w:rsidP="00CB2509">
            <w:pPr>
              <w:keepNext/>
              <w:keepLines/>
              <w:rPr>
                <w:rFonts w:ascii="Tahoma" w:hAnsi="Tahoma" w:cs="Tahoma"/>
                <w:b/>
                <w:iCs/>
              </w:rPr>
            </w:pPr>
            <w:r w:rsidRPr="00CB2509">
              <w:rPr>
                <w:rFonts w:ascii="Tahoma" w:hAnsi="Tahoma" w:cs="Tahoma"/>
                <w:b/>
                <w:iCs/>
              </w:rPr>
              <w:t>20 01 19*</w:t>
            </w:r>
          </w:p>
        </w:tc>
        <w:tc>
          <w:tcPr>
            <w:tcW w:w="3402"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3119" w:type="dxa"/>
            <w:tcBorders>
              <w:top w:val="single" w:sz="4" w:space="0" w:color="auto"/>
              <w:left w:val="single" w:sz="4" w:space="0" w:color="auto"/>
              <w:bottom w:val="single" w:sz="4" w:space="0" w:color="auto"/>
              <w:right w:val="single" w:sz="4" w:space="0" w:color="auto"/>
            </w:tcBorders>
          </w:tcPr>
          <w:p w:rsidR="00CB2509" w:rsidRPr="00CB2509" w:rsidRDefault="00CB2509" w:rsidP="0026657F">
            <w:pPr>
              <w:keepNext/>
              <w:keepLines/>
              <w:rPr>
                <w:rFonts w:ascii="Tahoma" w:hAnsi="Tahoma" w:cs="Tahoma"/>
                <w:b/>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CB2509" w:rsidRPr="00CB2509" w:rsidRDefault="00CB2509" w:rsidP="0026657F">
            <w:pPr>
              <w:keepNext/>
              <w:keepLines/>
              <w:rPr>
                <w:rFonts w:ascii="Tahoma" w:hAnsi="Tahoma" w:cs="Tahoma"/>
                <w:b/>
              </w:rPr>
            </w:pPr>
          </w:p>
        </w:tc>
      </w:tr>
    </w:tbl>
    <w:p w:rsidR="00392FF9" w:rsidRPr="00B445A2" w:rsidRDefault="00392FF9" w:rsidP="00182005">
      <w:pPr>
        <w:keepNext/>
        <w:keepLines/>
        <w:jc w:val="both"/>
        <w:rPr>
          <w:rFonts w:ascii="Tahoma" w:hAnsi="Tahoma" w:cs="Tahoma"/>
          <w:color w:val="000000"/>
        </w:rPr>
      </w:pPr>
    </w:p>
    <w:p w:rsidR="00744FBB" w:rsidRPr="00C509F8" w:rsidRDefault="00744FBB" w:rsidP="00182005">
      <w:pPr>
        <w:keepNext/>
        <w:keepLines/>
        <w:rPr>
          <w:rFonts w:ascii="Tahoma" w:hAnsi="Tahoma" w:cs="Tahoma"/>
        </w:rPr>
      </w:pPr>
    </w:p>
    <w:p w:rsidR="002F5EB2" w:rsidRDefault="002F5EB2" w:rsidP="00182005">
      <w:pPr>
        <w:keepNext/>
        <w:keepLines/>
        <w:rPr>
          <w:rFonts w:ascii="Tahoma" w:hAnsi="Tahoma" w:cs="Tahoma"/>
        </w:rPr>
      </w:pPr>
    </w:p>
    <w:p w:rsidR="00E27149" w:rsidRPr="00C509F8" w:rsidRDefault="00E27149" w:rsidP="00182005">
      <w:pPr>
        <w:keepNext/>
        <w:keepLines/>
        <w:rPr>
          <w:rFonts w:ascii="Tahoma" w:hAnsi="Tahoma" w:cs="Tahoma"/>
        </w:rPr>
      </w:pPr>
    </w:p>
    <w:tbl>
      <w:tblPr>
        <w:tblW w:w="12615" w:type="dxa"/>
        <w:tblInd w:w="2" w:type="dxa"/>
        <w:tblLayout w:type="fixed"/>
        <w:tblCellMar>
          <w:left w:w="30" w:type="dxa"/>
          <w:right w:w="30" w:type="dxa"/>
        </w:tblCellMar>
        <w:tblLook w:val="0000" w:firstRow="0" w:lastRow="0" w:firstColumn="0" w:lastColumn="0" w:noHBand="0" w:noVBand="0"/>
      </w:tblPr>
      <w:tblGrid>
        <w:gridCol w:w="3427"/>
        <w:gridCol w:w="5360"/>
        <w:gridCol w:w="3685"/>
        <w:gridCol w:w="143"/>
      </w:tblGrid>
      <w:tr w:rsidR="002F5EB2" w:rsidRPr="00C509F8" w:rsidTr="00666D65">
        <w:trPr>
          <w:trHeight w:val="235"/>
        </w:trPr>
        <w:tc>
          <w:tcPr>
            <w:tcW w:w="3427" w:type="dxa"/>
            <w:tcBorders>
              <w:bottom w:val="single" w:sz="4" w:space="0" w:color="auto"/>
            </w:tcBorders>
          </w:tcPr>
          <w:p w:rsidR="002F5EB2" w:rsidRPr="008227E0" w:rsidRDefault="002F5EB2" w:rsidP="00182005">
            <w:pPr>
              <w:keepNext/>
              <w:keepLines/>
              <w:jc w:val="both"/>
              <w:rPr>
                <w:rFonts w:ascii="Tahoma" w:hAnsi="Tahoma" w:cs="Tahoma"/>
                <w:snapToGrid w:val="0"/>
                <w:color w:val="000000"/>
              </w:rPr>
            </w:pPr>
          </w:p>
        </w:tc>
        <w:tc>
          <w:tcPr>
            <w:tcW w:w="5360" w:type="dxa"/>
          </w:tcPr>
          <w:p w:rsidR="002F5EB2" w:rsidRPr="008227E0" w:rsidRDefault="002F5EB2" w:rsidP="00182005">
            <w:pPr>
              <w:keepNext/>
              <w:keepLines/>
              <w:jc w:val="center"/>
              <w:rPr>
                <w:rFonts w:ascii="Tahoma" w:hAnsi="Tahoma" w:cs="Tahoma"/>
                <w:snapToGrid w:val="0"/>
                <w:color w:val="000000"/>
              </w:rPr>
            </w:pPr>
          </w:p>
        </w:tc>
        <w:tc>
          <w:tcPr>
            <w:tcW w:w="3828" w:type="dxa"/>
            <w:gridSpan w:val="2"/>
            <w:tcBorders>
              <w:bottom w:val="single" w:sz="4" w:space="0" w:color="auto"/>
            </w:tcBorders>
          </w:tcPr>
          <w:p w:rsidR="002F5EB2" w:rsidRDefault="002F5EB2" w:rsidP="00182005">
            <w:pPr>
              <w:keepNext/>
              <w:keepLines/>
              <w:tabs>
                <w:tab w:val="left" w:pos="567"/>
                <w:tab w:val="num" w:pos="851"/>
                <w:tab w:val="left" w:pos="993"/>
              </w:tabs>
              <w:jc w:val="both"/>
              <w:rPr>
                <w:rFonts w:ascii="Tahoma" w:hAnsi="Tahoma" w:cs="Tahoma"/>
                <w:snapToGrid w:val="0"/>
                <w:color w:val="000000"/>
              </w:rPr>
            </w:pPr>
          </w:p>
          <w:p w:rsidR="002F5EB2" w:rsidRPr="00B2105C" w:rsidRDefault="002F5EB2" w:rsidP="00182005">
            <w:pPr>
              <w:keepNext/>
              <w:keepLines/>
              <w:tabs>
                <w:tab w:val="left" w:pos="567"/>
                <w:tab w:val="num" w:pos="851"/>
                <w:tab w:val="left" w:pos="993"/>
              </w:tabs>
              <w:jc w:val="both"/>
              <w:rPr>
                <w:rFonts w:ascii="Tahoma" w:hAnsi="Tahoma" w:cs="Tahoma"/>
                <w:snapToGrid w:val="0"/>
                <w:color w:val="000000"/>
              </w:rPr>
            </w:pPr>
          </w:p>
        </w:tc>
      </w:tr>
      <w:tr w:rsidR="002F5EB2" w:rsidRPr="00C509F8" w:rsidTr="00666D65">
        <w:trPr>
          <w:gridAfter w:val="1"/>
          <w:wAfter w:w="143" w:type="dxa"/>
          <w:trHeight w:val="235"/>
        </w:trPr>
        <w:tc>
          <w:tcPr>
            <w:tcW w:w="3427" w:type="dxa"/>
            <w:tcBorders>
              <w:top w:val="single" w:sz="4" w:space="0" w:color="auto"/>
            </w:tcBorders>
          </w:tcPr>
          <w:p w:rsidR="002F5EB2" w:rsidRPr="008227E0" w:rsidRDefault="002F5EB2" w:rsidP="001820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5360" w:type="dxa"/>
          </w:tcPr>
          <w:p w:rsidR="002F5EB2" w:rsidRPr="008227E0" w:rsidRDefault="002F5EB2" w:rsidP="001820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2F5EB2" w:rsidRPr="008227E0" w:rsidRDefault="002F5EB2" w:rsidP="001820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r w:rsidRPr="008227E0">
              <w:rPr>
                <w:rFonts w:ascii="Tahoma" w:hAnsi="Tahoma" w:cs="Tahoma"/>
                <w:snapToGrid w:val="0"/>
                <w:color w:val="000000"/>
              </w:rPr>
              <w:t>)</w:t>
            </w:r>
          </w:p>
        </w:tc>
      </w:tr>
    </w:tbl>
    <w:p w:rsidR="00C44C5B" w:rsidRDefault="00C44C5B" w:rsidP="00182005">
      <w:pPr>
        <w:keepNext/>
        <w:keepLines/>
        <w:rPr>
          <w:rFonts w:ascii="Tahoma" w:hAnsi="Tahoma" w:cs="Tahoma"/>
        </w:rPr>
        <w:sectPr w:rsidR="00C44C5B" w:rsidSect="00C44C5B">
          <w:pgSz w:w="16838" w:h="11906" w:orient="landscape" w:code="9"/>
          <w:pgMar w:top="1276" w:right="709" w:bottom="1559" w:left="1276" w:header="567"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42"/>
      </w:tblGrid>
      <w:tr w:rsidR="00B27B67" w:rsidRPr="00C8579C" w:rsidTr="00E54EAA">
        <w:tc>
          <w:tcPr>
            <w:tcW w:w="9142" w:type="dxa"/>
          </w:tcPr>
          <w:p w:rsidR="00B27B67" w:rsidRPr="00C8579C" w:rsidRDefault="00B27B67" w:rsidP="00182005">
            <w:pPr>
              <w:keepNext/>
              <w:keepLines/>
              <w:jc w:val="both"/>
              <w:rPr>
                <w:rFonts w:ascii="Tahoma" w:hAnsi="Tahoma" w:cs="Tahoma"/>
                <w:b/>
                <w:i/>
              </w:rPr>
            </w:pPr>
            <w:r>
              <w:rPr>
                <w:rFonts w:ascii="Tahoma" w:hAnsi="Tahoma" w:cs="Tahoma"/>
              </w:rPr>
              <w:t>V</w:t>
            </w:r>
            <w:r w:rsidRPr="00C8579C">
              <w:rPr>
                <w:rFonts w:ascii="Tahoma" w:hAnsi="Tahoma" w:cs="Tahoma"/>
              </w:rPr>
              <w:t>ZOREC OKVIRNEGA SPORAZUMA</w:t>
            </w:r>
            <w:r w:rsidR="00391D4F">
              <w:rPr>
                <w:rFonts w:ascii="Tahoma" w:hAnsi="Tahoma" w:cs="Tahoma"/>
              </w:rPr>
              <w:t xml:space="preserve"> </w:t>
            </w:r>
            <w:r w:rsidR="00391D4F" w:rsidRPr="00540439">
              <w:rPr>
                <w:rFonts w:ascii="Tahoma" w:hAnsi="Tahoma" w:cs="Tahoma"/>
                <w:color w:val="FF0000"/>
              </w:rPr>
              <w:t>– ni potrebno prilagati v ponudbi</w:t>
            </w:r>
          </w:p>
        </w:tc>
      </w:tr>
    </w:tbl>
    <w:p w:rsidR="007827C9" w:rsidRPr="00C8579C" w:rsidRDefault="007827C9" w:rsidP="00182005">
      <w:pPr>
        <w:keepNext/>
        <w:keepLines/>
        <w:jc w:val="center"/>
        <w:rPr>
          <w:rFonts w:ascii="Tahoma" w:hAnsi="Tahoma" w:cs="Tahoma"/>
          <w:b/>
          <w:sz w:val="28"/>
          <w:szCs w:val="28"/>
        </w:rPr>
      </w:pPr>
    </w:p>
    <w:p w:rsidR="00856F7B" w:rsidRPr="00C8579C" w:rsidRDefault="003F2E7C" w:rsidP="00182005">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rsidR="00856F7B" w:rsidRPr="00C8579C" w:rsidRDefault="00856F7B" w:rsidP="00182005">
      <w:pPr>
        <w:keepNext/>
        <w:keepLines/>
        <w:tabs>
          <w:tab w:val="left" w:pos="4962"/>
        </w:tabs>
        <w:rPr>
          <w:rFonts w:ascii="Tahoma" w:hAnsi="Tahoma" w:cs="Tahoma"/>
          <w:b/>
        </w:rPr>
      </w:pPr>
    </w:p>
    <w:p w:rsidR="00856F7B" w:rsidRPr="00C8579C" w:rsidRDefault="003F2E7C" w:rsidP="00182005">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rsidR="00856F7B" w:rsidRPr="00C8579C" w:rsidRDefault="00856F7B" w:rsidP="00182005">
      <w:pPr>
        <w:keepNext/>
        <w:keepLines/>
        <w:rPr>
          <w:rFonts w:ascii="Tahoma" w:hAnsi="Tahoma" w:cs="Tahoma"/>
          <w:b/>
        </w:rPr>
      </w:pPr>
    </w:p>
    <w:p w:rsidR="00E9418C" w:rsidRPr="00C8579C" w:rsidRDefault="00E9418C" w:rsidP="00182005">
      <w:pPr>
        <w:keepNext/>
        <w:keepLines/>
        <w:rPr>
          <w:rFonts w:ascii="Tahoma" w:hAnsi="Tahoma" w:cs="Tahoma"/>
          <w:b/>
        </w:rPr>
      </w:pPr>
    </w:p>
    <w:p w:rsidR="00680575" w:rsidRPr="00C8579C" w:rsidRDefault="001A0989" w:rsidP="00182005">
      <w:pPr>
        <w:keepNext/>
        <w:keepLines/>
        <w:jc w:val="center"/>
        <w:rPr>
          <w:rFonts w:ascii="Tahoma" w:hAnsi="Tahoma" w:cs="Tahoma"/>
          <w:b/>
          <w:sz w:val="24"/>
          <w:szCs w:val="24"/>
        </w:rPr>
      </w:pPr>
      <w:r w:rsidRPr="00C8579C">
        <w:rPr>
          <w:rFonts w:ascii="Tahoma" w:hAnsi="Tahoma" w:cs="Tahoma"/>
          <w:b/>
          <w:sz w:val="24"/>
          <w:szCs w:val="24"/>
        </w:rPr>
        <w:t>OKVIRNI SPORAZUM</w:t>
      </w:r>
    </w:p>
    <w:p w:rsidR="002025A8" w:rsidRDefault="00E47488" w:rsidP="00182005">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6B0B16">
        <w:rPr>
          <w:rFonts w:ascii="Tahoma" w:hAnsi="Tahoma" w:cs="Tahoma"/>
          <w:b/>
          <w:snapToGrid w:val="0"/>
          <w:sz w:val="24"/>
          <w:szCs w:val="24"/>
        </w:rPr>
        <w:t>p</w:t>
      </w:r>
      <w:r w:rsidR="00C56805">
        <w:rPr>
          <w:rFonts w:ascii="Tahoma" w:hAnsi="Tahoma" w:cs="Tahoma"/>
          <w:b/>
          <w:snapToGrid w:val="0"/>
          <w:sz w:val="24"/>
          <w:szCs w:val="24"/>
        </w:rPr>
        <w:t xml:space="preserve">revzem in </w:t>
      </w:r>
      <w:r w:rsidR="0008163F">
        <w:rPr>
          <w:rFonts w:ascii="Tahoma" w:hAnsi="Tahoma" w:cs="Tahoma"/>
          <w:b/>
          <w:snapToGrid w:val="0"/>
          <w:sz w:val="24"/>
          <w:szCs w:val="24"/>
        </w:rPr>
        <w:t>odstranitev</w:t>
      </w:r>
      <w:r w:rsidR="00C56805">
        <w:rPr>
          <w:rFonts w:ascii="Tahoma" w:hAnsi="Tahoma" w:cs="Tahoma"/>
          <w:b/>
          <w:snapToGrid w:val="0"/>
          <w:sz w:val="24"/>
          <w:szCs w:val="24"/>
        </w:rPr>
        <w:t xml:space="preserve"> nevarnih odpadkov</w:t>
      </w:r>
      <w:r w:rsidR="004B4A75">
        <w:rPr>
          <w:rFonts w:ascii="Tahoma" w:hAnsi="Tahoma" w:cs="Tahoma"/>
          <w:b/>
          <w:snapToGrid w:val="0"/>
          <w:sz w:val="24"/>
          <w:szCs w:val="24"/>
        </w:rPr>
        <w:t>,</w:t>
      </w:r>
      <w:r w:rsidR="00C56805">
        <w:rPr>
          <w:rFonts w:ascii="Tahoma" w:hAnsi="Tahoma" w:cs="Tahoma"/>
          <w:b/>
          <w:snapToGrid w:val="0"/>
          <w:sz w:val="24"/>
          <w:szCs w:val="24"/>
        </w:rPr>
        <w:t xml:space="preserve"> zbranih od gospodinjstev</w:t>
      </w:r>
      <w:r w:rsidR="002025A8">
        <w:rPr>
          <w:rFonts w:ascii="Tahoma" w:hAnsi="Tahoma" w:cs="Tahoma"/>
          <w:b/>
          <w:snapToGrid w:val="0"/>
          <w:sz w:val="24"/>
          <w:szCs w:val="24"/>
        </w:rPr>
        <w:t>,</w:t>
      </w:r>
    </w:p>
    <w:p w:rsidR="00B37873" w:rsidRPr="00C8579C" w:rsidRDefault="00C56805" w:rsidP="00182005">
      <w:pPr>
        <w:keepNext/>
        <w:keepLines/>
        <w:jc w:val="center"/>
        <w:rPr>
          <w:rFonts w:ascii="Tahoma" w:hAnsi="Tahoma" w:cs="Tahoma"/>
          <w:b/>
          <w:snapToGrid w:val="0"/>
          <w:sz w:val="24"/>
          <w:szCs w:val="24"/>
        </w:rPr>
      </w:pPr>
      <w:r>
        <w:rPr>
          <w:rFonts w:ascii="Tahoma" w:hAnsi="Tahoma" w:cs="Tahoma"/>
          <w:b/>
          <w:snapToGrid w:val="0"/>
          <w:sz w:val="24"/>
          <w:szCs w:val="24"/>
        </w:rPr>
        <w:t xml:space="preserve"> po sklopih</w:t>
      </w:r>
    </w:p>
    <w:p w:rsidR="00890C57" w:rsidRPr="00C8579C" w:rsidRDefault="00890C57" w:rsidP="00182005">
      <w:pPr>
        <w:keepNext/>
        <w:keepLines/>
        <w:rPr>
          <w:rFonts w:ascii="Tahoma" w:hAnsi="Tahoma" w:cs="Tahoma"/>
        </w:rPr>
      </w:pPr>
    </w:p>
    <w:p w:rsidR="006B0B16" w:rsidRDefault="006B0B16" w:rsidP="00182005">
      <w:pPr>
        <w:keepNext/>
        <w:keepLines/>
        <w:rPr>
          <w:rFonts w:ascii="Tahoma" w:hAnsi="Tahoma" w:cs="Tahoma"/>
        </w:rPr>
      </w:pPr>
    </w:p>
    <w:p w:rsidR="00856F7B" w:rsidRPr="00C8579C" w:rsidRDefault="00856F7B" w:rsidP="00182005">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rsidR="00A7249C" w:rsidRPr="00C8579C" w:rsidRDefault="00A7249C" w:rsidP="00182005">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rsidTr="00A270D9">
        <w:tc>
          <w:tcPr>
            <w:tcW w:w="1701" w:type="dxa"/>
            <w:shd w:val="clear" w:color="auto" w:fill="auto"/>
          </w:tcPr>
          <w:p w:rsidR="00E47488" w:rsidRPr="00C8579C" w:rsidRDefault="001A0989" w:rsidP="00182005">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rsidR="00E47488" w:rsidRPr="00C8579C" w:rsidRDefault="0094613F" w:rsidP="00182005">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230" w:type="dxa"/>
            <w:shd w:val="clear" w:color="auto" w:fill="auto"/>
          </w:tcPr>
          <w:p w:rsidR="00E47488" w:rsidRPr="00C8579C" w:rsidRDefault="00E47488" w:rsidP="00182005">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230" w:type="dxa"/>
            <w:shd w:val="clear" w:color="auto" w:fill="auto"/>
          </w:tcPr>
          <w:p w:rsidR="00E47488" w:rsidRPr="00C8579C" w:rsidRDefault="00E47488" w:rsidP="00182005">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230" w:type="dxa"/>
            <w:shd w:val="clear" w:color="auto" w:fill="auto"/>
          </w:tcPr>
          <w:p w:rsidR="00E47488" w:rsidRPr="00C8579C" w:rsidRDefault="00E47488" w:rsidP="00182005">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230" w:type="dxa"/>
            <w:shd w:val="clear" w:color="auto" w:fill="auto"/>
          </w:tcPr>
          <w:p w:rsidR="00E47488" w:rsidRPr="00C8579C" w:rsidRDefault="00E47488" w:rsidP="00182005">
            <w:pPr>
              <w:keepNext/>
              <w:keepLines/>
              <w:tabs>
                <w:tab w:val="left" w:pos="1702"/>
              </w:tabs>
              <w:ind w:left="-108"/>
              <w:jc w:val="both"/>
              <w:rPr>
                <w:rFonts w:ascii="Tahoma" w:hAnsi="Tahoma" w:cs="Tahoma"/>
              </w:rPr>
            </w:pP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230" w:type="dxa"/>
            <w:shd w:val="clear" w:color="auto" w:fill="auto"/>
          </w:tcPr>
          <w:p w:rsidR="00E47488" w:rsidRPr="00C8579C" w:rsidRDefault="00E47488" w:rsidP="00182005">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rsidR="00011B83" w:rsidRPr="00C8579C" w:rsidRDefault="00011B83" w:rsidP="00182005">
      <w:pPr>
        <w:keepNext/>
        <w:keepLines/>
        <w:tabs>
          <w:tab w:val="left" w:pos="1843"/>
        </w:tabs>
        <w:ind w:left="1701" w:hanging="1701"/>
        <w:jc w:val="both"/>
        <w:rPr>
          <w:rFonts w:ascii="Tahoma" w:hAnsi="Tahoma" w:cs="Tahoma"/>
        </w:rPr>
      </w:pPr>
    </w:p>
    <w:p w:rsidR="009A5802" w:rsidRPr="00C8579C" w:rsidRDefault="009A5802" w:rsidP="00182005">
      <w:pPr>
        <w:keepNext/>
        <w:keepLines/>
        <w:tabs>
          <w:tab w:val="left" w:pos="1702"/>
        </w:tabs>
        <w:rPr>
          <w:rFonts w:ascii="Tahoma" w:hAnsi="Tahoma" w:cs="Tahoma"/>
        </w:rPr>
      </w:pPr>
      <w:r w:rsidRPr="00C8579C">
        <w:rPr>
          <w:rFonts w:ascii="Tahoma" w:hAnsi="Tahoma" w:cs="Tahoma"/>
        </w:rPr>
        <w:t xml:space="preserve">ter </w:t>
      </w:r>
    </w:p>
    <w:p w:rsidR="009A5802" w:rsidRPr="00C8579C" w:rsidRDefault="009A5802" w:rsidP="00182005">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rsidTr="00A270D9">
        <w:tc>
          <w:tcPr>
            <w:tcW w:w="1701" w:type="dxa"/>
            <w:shd w:val="clear" w:color="auto" w:fill="auto"/>
          </w:tcPr>
          <w:p w:rsidR="00E47488" w:rsidRPr="00C8579C" w:rsidRDefault="001A0989" w:rsidP="00182005">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rsidR="00A270D9" w:rsidRPr="00C8579C" w:rsidRDefault="00E47488" w:rsidP="00182005">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rsidR="00A270D9" w:rsidRPr="00C8579C" w:rsidRDefault="00A270D9" w:rsidP="00182005">
            <w:pPr>
              <w:keepNext/>
              <w:keepLines/>
              <w:tabs>
                <w:tab w:val="left" w:pos="1702"/>
              </w:tabs>
              <w:ind w:left="-108" w:right="-142"/>
              <w:jc w:val="both"/>
              <w:rPr>
                <w:rFonts w:ascii="Tahoma" w:hAnsi="Tahoma" w:cs="Tahoma"/>
              </w:rPr>
            </w:pPr>
          </w:p>
          <w:p w:rsidR="00E47488" w:rsidRPr="00C8579C" w:rsidRDefault="00A270D9" w:rsidP="00182005">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088" w:type="dxa"/>
            <w:shd w:val="clear" w:color="auto" w:fill="auto"/>
          </w:tcPr>
          <w:p w:rsidR="00E47488" w:rsidRPr="00C8579C" w:rsidRDefault="00E47488" w:rsidP="00182005">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088" w:type="dxa"/>
            <w:shd w:val="clear" w:color="auto" w:fill="auto"/>
          </w:tcPr>
          <w:p w:rsidR="00E47488" w:rsidRPr="00C8579C" w:rsidRDefault="00E47488" w:rsidP="00182005">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088" w:type="dxa"/>
            <w:shd w:val="clear" w:color="auto" w:fill="auto"/>
          </w:tcPr>
          <w:p w:rsidR="00E47488" w:rsidRPr="00C8579C" w:rsidRDefault="00E47488" w:rsidP="00182005">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088" w:type="dxa"/>
            <w:shd w:val="clear" w:color="auto" w:fill="auto"/>
          </w:tcPr>
          <w:p w:rsidR="00E47488" w:rsidRPr="00C8579C" w:rsidRDefault="00E47488" w:rsidP="00182005">
            <w:pPr>
              <w:keepNext/>
              <w:keepLines/>
              <w:tabs>
                <w:tab w:val="left" w:pos="1702"/>
              </w:tabs>
              <w:ind w:left="-108" w:right="-142"/>
              <w:jc w:val="both"/>
              <w:rPr>
                <w:rFonts w:ascii="Tahoma" w:hAnsi="Tahoma" w:cs="Tahoma"/>
              </w:rPr>
            </w:pPr>
          </w:p>
        </w:tc>
      </w:tr>
      <w:tr w:rsidR="00E47488" w:rsidRPr="00C8579C" w:rsidTr="00A270D9">
        <w:tc>
          <w:tcPr>
            <w:tcW w:w="1701" w:type="dxa"/>
            <w:shd w:val="clear" w:color="auto" w:fill="auto"/>
          </w:tcPr>
          <w:p w:rsidR="00E47488" w:rsidRPr="00C8579C" w:rsidRDefault="00E47488" w:rsidP="00182005">
            <w:pPr>
              <w:keepNext/>
              <w:keepLines/>
              <w:tabs>
                <w:tab w:val="left" w:pos="1702"/>
              </w:tabs>
              <w:jc w:val="both"/>
              <w:rPr>
                <w:rFonts w:ascii="Tahoma" w:hAnsi="Tahoma" w:cs="Tahoma"/>
              </w:rPr>
            </w:pPr>
          </w:p>
        </w:tc>
        <w:tc>
          <w:tcPr>
            <w:tcW w:w="7088" w:type="dxa"/>
            <w:shd w:val="clear" w:color="auto" w:fill="auto"/>
          </w:tcPr>
          <w:p w:rsidR="00E47488" w:rsidRPr="00C8579C" w:rsidRDefault="00E47488" w:rsidP="00182005">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rsidR="00E937B2" w:rsidRPr="00C8579C" w:rsidRDefault="00E937B2" w:rsidP="00182005">
      <w:pPr>
        <w:keepNext/>
        <w:keepLines/>
        <w:tabs>
          <w:tab w:val="left" w:pos="709"/>
          <w:tab w:val="left" w:pos="1702"/>
        </w:tabs>
        <w:rPr>
          <w:rFonts w:ascii="Tahoma" w:hAnsi="Tahoma" w:cs="Tahoma"/>
        </w:rPr>
      </w:pPr>
    </w:p>
    <w:p w:rsidR="008C77E8" w:rsidRDefault="008C77E8" w:rsidP="00182005">
      <w:pPr>
        <w:keepNext/>
        <w:keepLines/>
        <w:tabs>
          <w:tab w:val="left" w:pos="709"/>
          <w:tab w:val="left" w:pos="1702"/>
        </w:tabs>
        <w:rPr>
          <w:rFonts w:ascii="Tahoma" w:hAnsi="Tahoma" w:cs="Tahoma"/>
        </w:rPr>
      </w:pPr>
    </w:p>
    <w:p w:rsidR="008C5FC0" w:rsidRDefault="008C5FC0" w:rsidP="00182005">
      <w:pPr>
        <w:keepNext/>
        <w:keepLines/>
        <w:tabs>
          <w:tab w:val="left" w:pos="709"/>
          <w:tab w:val="left" w:pos="1702"/>
        </w:tabs>
        <w:rPr>
          <w:rFonts w:ascii="Tahoma" w:hAnsi="Tahoma" w:cs="Tahoma"/>
        </w:rPr>
      </w:pPr>
    </w:p>
    <w:p w:rsidR="008C5FC0" w:rsidRDefault="008C5FC0" w:rsidP="00182005">
      <w:pPr>
        <w:keepNext/>
        <w:keepLines/>
        <w:tabs>
          <w:tab w:val="left" w:pos="709"/>
          <w:tab w:val="left" w:pos="1702"/>
        </w:tabs>
        <w:rPr>
          <w:rFonts w:ascii="Tahoma" w:hAnsi="Tahoma" w:cs="Tahoma"/>
        </w:rPr>
      </w:pPr>
    </w:p>
    <w:p w:rsidR="008C5FC0" w:rsidRPr="00C8579C" w:rsidRDefault="008C5FC0" w:rsidP="00182005">
      <w:pPr>
        <w:keepNext/>
        <w:keepLines/>
        <w:tabs>
          <w:tab w:val="left" w:pos="709"/>
          <w:tab w:val="left" w:pos="1702"/>
        </w:tabs>
        <w:rPr>
          <w:rFonts w:ascii="Tahoma" w:hAnsi="Tahoma" w:cs="Tahoma"/>
        </w:rPr>
      </w:pPr>
    </w:p>
    <w:p w:rsidR="00856F7B" w:rsidRPr="00C8579C" w:rsidRDefault="00104E2A" w:rsidP="00182005">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rsidR="00856F7B" w:rsidRPr="00C8579C" w:rsidRDefault="00856F7B" w:rsidP="00182005">
      <w:pPr>
        <w:keepNext/>
        <w:keepLines/>
        <w:tabs>
          <w:tab w:val="left" w:pos="709"/>
          <w:tab w:val="left" w:pos="1702"/>
        </w:tabs>
        <w:jc w:val="both"/>
        <w:rPr>
          <w:rFonts w:ascii="Tahoma" w:hAnsi="Tahoma" w:cs="Tahoma"/>
          <w:b/>
        </w:rPr>
      </w:pPr>
    </w:p>
    <w:p w:rsidR="00856F7B" w:rsidRPr="00C8579C" w:rsidRDefault="00856F7B"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56F7B" w:rsidRPr="00C8579C" w:rsidRDefault="00856F7B" w:rsidP="00182005">
      <w:pPr>
        <w:keepNext/>
        <w:keepLines/>
        <w:tabs>
          <w:tab w:val="left" w:pos="1702"/>
        </w:tabs>
        <w:jc w:val="center"/>
        <w:rPr>
          <w:rFonts w:ascii="Tahoma" w:hAnsi="Tahoma" w:cs="Tahoma"/>
        </w:rPr>
      </w:pPr>
    </w:p>
    <w:p w:rsidR="006C4C08" w:rsidRPr="00C8579C" w:rsidRDefault="00666D65" w:rsidP="00182005">
      <w:pPr>
        <w:keepNext/>
        <w:keepLines/>
        <w:jc w:val="both"/>
        <w:rPr>
          <w:rFonts w:ascii="Tahoma" w:hAnsi="Tahoma" w:cs="Tahoma"/>
        </w:rPr>
      </w:pPr>
      <w:r w:rsidRPr="00666D65">
        <w:rPr>
          <w:rFonts w:ascii="Tahoma" w:hAnsi="Tahoma" w:cs="Tahoma"/>
        </w:rPr>
        <w:t xml:space="preserve">Stranki okvirnega sporazuma uvodoma ugotavljata, da je JAVNI HOLDING Ljubljana, d.o.o., Verovškova ulica 70, 1000 Ljubljana, na podlagi pooblastila naročnika, izvedel postopek oddaje javnega naročila št. </w:t>
      </w:r>
      <w:r w:rsidR="006C4C08" w:rsidRPr="00C8579C">
        <w:rPr>
          <w:rFonts w:ascii="Tahoma" w:hAnsi="Tahoma" w:cs="Tahoma"/>
        </w:rPr>
        <w:t xml:space="preserve"> </w:t>
      </w:r>
      <w:r w:rsidR="00FD0AB5">
        <w:rPr>
          <w:rFonts w:ascii="Tahoma" w:hAnsi="Tahoma" w:cs="Tahoma"/>
        </w:rPr>
        <w:t>VKS-147/22</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Pr>
          <w:rFonts w:ascii="Tahoma" w:hAnsi="Tahoma" w:cs="Tahoma"/>
        </w:rPr>
        <w:t>__________</w:t>
      </w:r>
      <w:r w:rsidR="006C4C08" w:rsidRPr="00C8579C">
        <w:rPr>
          <w:rFonts w:ascii="Tahoma" w:hAnsi="Tahoma" w:cs="Tahoma"/>
        </w:rPr>
        <w:t xml:space="preserve">, pod št. objave </w:t>
      </w:r>
      <w:r>
        <w:rPr>
          <w:rFonts w:ascii="Tahoma" w:hAnsi="Tahoma" w:cs="Tahoma"/>
        </w:rPr>
        <w:t>JN00____/2022-__</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w:t>
      </w:r>
      <w:r>
        <w:rPr>
          <w:rFonts w:ascii="Tahoma" w:hAnsi="Tahoma" w:cs="Tahoma"/>
        </w:rPr>
        <w:t>__________</w:t>
      </w:r>
      <w:r w:rsidR="008A5627">
        <w:rPr>
          <w:rFonts w:ascii="Tahoma" w:hAnsi="Tahoma" w:cs="Tahoma"/>
        </w:rPr>
        <w:t>,</w:t>
      </w:r>
      <w:r w:rsidR="00AA184C" w:rsidRPr="00C8579C">
        <w:rPr>
          <w:rFonts w:ascii="Tahoma" w:hAnsi="Tahoma" w:cs="Tahoma"/>
        </w:rPr>
        <w:t xml:space="preserve"> pod št. objave </w:t>
      </w:r>
      <w:r>
        <w:rPr>
          <w:rFonts w:ascii="Tahoma" w:hAnsi="Tahoma" w:cs="Tahoma"/>
        </w:rPr>
        <w:t xml:space="preserve">_________________, </w:t>
      </w:r>
      <w:r w:rsidR="006C4C08" w:rsidRPr="00C8579C">
        <w:rPr>
          <w:rFonts w:ascii="Tahoma" w:hAnsi="Tahoma" w:cs="Tahoma"/>
        </w:rPr>
        <w:t xml:space="preserve">z namenom sklenitve </w:t>
      </w:r>
      <w:r w:rsidR="001A0989" w:rsidRPr="00C8579C">
        <w:rPr>
          <w:rFonts w:ascii="Tahoma" w:hAnsi="Tahoma" w:cs="Tahoma"/>
        </w:rPr>
        <w:t xml:space="preserve">okvirnega sporazuma </w:t>
      </w:r>
      <w:r w:rsidR="006C4C08" w:rsidRPr="00C8579C">
        <w:rPr>
          <w:rFonts w:ascii="Tahoma" w:hAnsi="Tahoma" w:cs="Tahoma"/>
        </w:rPr>
        <w:t>za »</w:t>
      </w:r>
      <w:r w:rsidR="00C56805">
        <w:rPr>
          <w:rFonts w:ascii="Tahoma" w:hAnsi="Tahoma" w:cs="Tahoma"/>
          <w:b/>
        </w:rPr>
        <w:t>Prevzem in odstranjevanje nevarnih odpadkov</w:t>
      </w:r>
      <w:r w:rsidR="002025A8">
        <w:rPr>
          <w:rFonts w:ascii="Tahoma" w:hAnsi="Tahoma" w:cs="Tahoma"/>
          <w:b/>
        </w:rPr>
        <w:t>,</w:t>
      </w:r>
      <w:r w:rsidR="00C56805">
        <w:rPr>
          <w:rFonts w:ascii="Tahoma" w:hAnsi="Tahoma" w:cs="Tahoma"/>
          <w:b/>
        </w:rPr>
        <w:t xml:space="preserve"> zbranih od gospodinjstev</w:t>
      </w:r>
      <w:r w:rsidR="002025A8">
        <w:rPr>
          <w:rFonts w:ascii="Tahoma" w:hAnsi="Tahoma" w:cs="Tahoma"/>
          <w:b/>
        </w:rPr>
        <w:t>,</w:t>
      </w:r>
      <w:r w:rsidR="00C56805">
        <w:rPr>
          <w:rFonts w:ascii="Tahoma" w:hAnsi="Tahoma" w:cs="Tahoma"/>
          <w:b/>
        </w:rPr>
        <w:t xml:space="preserve"> po sklopih</w:t>
      </w:r>
      <w:r w:rsidR="0016688C">
        <w:rPr>
          <w:rFonts w:ascii="Tahoma" w:hAnsi="Tahoma" w:cs="Tahoma"/>
          <w:b/>
        </w:rPr>
        <w:t>, Sklop ….</w:t>
      </w:r>
      <w:r w:rsidR="006C4C08" w:rsidRPr="00C8579C">
        <w:rPr>
          <w:rFonts w:ascii="Tahoma" w:hAnsi="Tahoma" w:cs="Tahoma"/>
        </w:rPr>
        <w:t xml:space="preserve">«, v katerem je </w:t>
      </w:r>
      <w:r w:rsidR="001A0989" w:rsidRPr="00C8579C">
        <w:rPr>
          <w:rFonts w:ascii="Tahoma" w:hAnsi="Tahoma" w:cs="Tahoma"/>
        </w:rPr>
        <w:t xml:space="preserve">naročnik izvajalca </w:t>
      </w:r>
      <w:r w:rsidR="006C4C08" w:rsidRPr="00C8579C">
        <w:rPr>
          <w:rFonts w:ascii="Tahoma" w:hAnsi="Tahoma" w:cs="Tahoma"/>
        </w:rPr>
        <w:t xml:space="preserve">izbral na podlagi </w:t>
      </w:r>
      <w:r w:rsidR="001A0989"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FD0AB5">
        <w:rPr>
          <w:rFonts w:ascii="Tahoma" w:hAnsi="Tahoma" w:cs="Tahoma"/>
        </w:rPr>
        <w:t>VKS-147/22</w:t>
      </w:r>
      <w:r w:rsidR="006C4C08" w:rsidRPr="00C8579C">
        <w:rPr>
          <w:rFonts w:ascii="Tahoma" w:hAnsi="Tahoma" w:cs="Tahoma"/>
        </w:rPr>
        <w:t>.</w:t>
      </w:r>
    </w:p>
    <w:p w:rsidR="003F21DD" w:rsidRPr="00C8579C" w:rsidRDefault="003F21DD" w:rsidP="00182005">
      <w:pPr>
        <w:pStyle w:val="Telobesedila"/>
        <w:keepNext/>
        <w:keepLines/>
        <w:widowControl/>
        <w:rPr>
          <w:rFonts w:ascii="Tahoma" w:hAnsi="Tahoma" w:cs="Tahoma"/>
          <w:b w:val="0"/>
          <w:lang w:val="sl-SI"/>
        </w:rPr>
      </w:pPr>
    </w:p>
    <w:p w:rsidR="00DD5BD9" w:rsidRDefault="001A0989" w:rsidP="00182005">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strank </w:t>
      </w:r>
      <w:r w:rsidRPr="0049594B">
        <w:rPr>
          <w:rFonts w:ascii="Tahoma" w:hAnsi="Tahoma" w:cs="Tahoma"/>
          <w:b w:val="0"/>
          <w:lang w:val="sl-SI"/>
        </w:rPr>
        <w:t xml:space="preserve">tega okvirnega sporazuma, pod pogojem iz </w:t>
      </w:r>
      <w:r w:rsidR="00525B1A" w:rsidRPr="0049594B">
        <w:rPr>
          <w:rFonts w:ascii="Tahoma" w:hAnsi="Tahoma" w:cs="Tahoma"/>
          <w:b w:val="0"/>
          <w:lang w:val="sl-SI"/>
        </w:rPr>
        <w:t>3</w:t>
      </w:r>
      <w:r w:rsidR="00A77C76" w:rsidRPr="0049594B">
        <w:rPr>
          <w:rFonts w:ascii="Tahoma" w:hAnsi="Tahoma" w:cs="Tahoma"/>
          <w:b w:val="0"/>
          <w:lang w:val="sl-SI"/>
        </w:rPr>
        <w:t>1</w:t>
      </w:r>
      <w:r w:rsidRPr="0049594B">
        <w:rPr>
          <w:rFonts w:ascii="Tahoma" w:hAnsi="Tahoma" w:cs="Tahoma"/>
          <w:b w:val="0"/>
          <w:lang w:val="sl-SI"/>
        </w:rPr>
        <w:t>. člena okvirnega sporazuma, ter</w:t>
      </w:r>
      <w:r w:rsidR="00466671" w:rsidRPr="0049594B">
        <w:rPr>
          <w:rFonts w:ascii="Tahoma" w:hAnsi="Tahoma" w:cs="Tahoma"/>
          <w:b w:val="0"/>
          <w:lang w:val="sl-SI"/>
        </w:rPr>
        <w:t xml:space="preserve"> </w:t>
      </w:r>
      <w:r w:rsidR="008C5FC0" w:rsidRPr="0049594B">
        <w:rPr>
          <w:rFonts w:ascii="Tahoma" w:hAnsi="Tahoma" w:cs="Tahoma"/>
          <w:b w:val="0"/>
          <w:lang w:val="sl-SI"/>
        </w:rPr>
        <w:t xml:space="preserve">velja </w:t>
      </w:r>
      <w:r w:rsidR="00094564" w:rsidRPr="0049594B">
        <w:rPr>
          <w:rFonts w:ascii="Tahoma" w:hAnsi="Tahoma" w:cs="Tahoma"/>
          <w:b w:val="0"/>
          <w:lang w:val="sl-SI"/>
        </w:rPr>
        <w:t>24 (štiriindvajset)</w:t>
      </w:r>
      <w:r w:rsidR="00094564" w:rsidRPr="008C5FC0">
        <w:rPr>
          <w:rFonts w:ascii="Tahoma" w:hAnsi="Tahoma" w:cs="Tahoma"/>
          <w:b w:val="0"/>
          <w:lang w:val="sl-SI"/>
        </w:rPr>
        <w:t xml:space="preserve"> mesecev, šteto od dneva sklenitve tega okvirnega sporazuma</w:t>
      </w:r>
      <w:r w:rsidR="008C5FC0">
        <w:rPr>
          <w:rFonts w:ascii="Tahoma" w:hAnsi="Tahoma" w:cs="Tahoma"/>
          <w:b w:val="0"/>
          <w:lang w:val="sl-SI"/>
        </w:rPr>
        <w:t xml:space="preserve"> </w:t>
      </w:r>
      <w:r w:rsidR="005F148E" w:rsidRPr="00C8579C">
        <w:rPr>
          <w:rFonts w:ascii="Tahoma" w:hAnsi="Tahoma" w:cs="Tahoma"/>
          <w:b w:val="0"/>
          <w:lang w:val="sl-SI"/>
        </w:rPr>
        <w:t>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EB0924">
        <w:rPr>
          <w:rFonts w:ascii="Tahoma" w:hAnsi="Tahoma" w:cs="Tahoma"/>
          <w:b w:val="0"/>
          <w:lang w:val="sl-SI"/>
        </w:rPr>
        <w:t>4</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rsidR="00EB0924" w:rsidRPr="00EB0924" w:rsidRDefault="00EB0924" w:rsidP="00EB0924">
      <w:pPr>
        <w:pStyle w:val="Telobesedila"/>
        <w:keepNext/>
        <w:keepLines/>
        <w:widowControl/>
        <w:rPr>
          <w:rFonts w:ascii="Tahoma" w:hAnsi="Tahoma" w:cs="Tahoma"/>
          <w:b w:val="0"/>
          <w:lang w:val="sl-SI"/>
        </w:rPr>
      </w:pPr>
    </w:p>
    <w:p w:rsidR="00EB0924" w:rsidRPr="00CC2296" w:rsidRDefault="00EB0924" w:rsidP="00EB0924">
      <w:pPr>
        <w:keepNext/>
        <w:keepLines/>
        <w:jc w:val="both"/>
        <w:rPr>
          <w:rFonts w:ascii="Tahoma" w:hAnsi="Tahoma" w:cs="Tahoma"/>
        </w:rPr>
      </w:pPr>
      <w:r w:rsidRPr="00CC2296">
        <w:rPr>
          <w:rFonts w:ascii="Tahoma" w:hAnsi="Tahoma" w:cs="Tahoma"/>
        </w:rPr>
        <w:t>S tem okvirnim sporazumom se naročnik in izvajalec dogovorita o pogojih izvajanja predmeta okvirnega sporazuma.</w:t>
      </w:r>
    </w:p>
    <w:p w:rsidR="00EB0924" w:rsidRDefault="00EB0924" w:rsidP="00182005">
      <w:pPr>
        <w:pStyle w:val="Telobesedila"/>
        <w:keepNext/>
        <w:keepLines/>
        <w:widowControl/>
        <w:rPr>
          <w:rFonts w:ascii="Tahoma" w:hAnsi="Tahoma" w:cs="Tahoma"/>
          <w:b w:val="0"/>
          <w:lang w:val="sl-SI"/>
        </w:rPr>
      </w:pPr>
    </w:p>
    <w:p w:rsidR="0067582A" w:rsidRPr="00C8579C" w:rsidRDefault="00C03DC3"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rsidR="0067582A" w:rsidRPr="00C8579C" w:rsidRDefault="0067582A" w:rsidP="00182005">
      <w:pPr>
        <w:keepNext/>
        <w:keepLines/>
        <w:tabs>
          <w:tab w:val="left" w:pos="1080"/>
          <w:tab w:val="left" w:pos="1702"/>
        </w:tabs>
        <w:ind w:left="360"/>
        <w:jc w:val="both"/>
        <w:rPr>
          <w:rFonts w:ascii="Tahoma" w:hAnsi="Tahoma" w:cs="Tahoma"/>
          <w:b/>
        </w:rPr>
      </w:pPr>
    </w:p>
    <w:p w:rsidR="00764D21" w:rsidRPr="00C8579C" w:rsidRDefault="0067582A"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47488" w:rsidRPr="00C8579C" w:rsidRDefault="00E47488" w:rsidP="00182005">
      <w:pPr>
        <w:keepNext/>
        <w:keepLines/>
        <w:tabs>
          <w:tab w:val="left" w:pos="1702"/>
        </w:tabs>
        <w:jc w:val="both"/>
        <w:rPr>
          <w:rFonts w:ascii="Tahoma" w:hAnsi="Tahoma" w:cs="Tahoma"/>
        </w:rPr>
      </w:pPr>
    </w:p>
    <w:p w:rsidR="00E42188" w:rsidRDefault="002F5EB2" w:rsidP="00182005">
      <w:pPr>
        <w:pStyle w:val="Odstavekseznama"/>
        <w:keepNext/>
        <w:keepLines/>
        <w:ind w:left="0"/>
        <w:jc w:val="both"/>
        <w:rPr>
          <w:rFonts w:ascii="Tahoma" w:hAnsi="Tahoma" w:cs="Tahoma"/>
        </w:rPr>
      </w:pPr>
      <w:r w:rsidRPr="008272E4">
        <w:rPr>
          <w:rFonts w:ascii="Tahoma" w:hAnsi="Tahoma" w:cs="Tahoma"/>
        </w:rPr>
        <w:t>Predmet okvirnega sporazuma je prevzem</w:t>
      </w:r>
      <w:r>
        <w:rPr>
          <w:rFonts w:ascii="Tahoma" w:hAnsi="Tahoma" w:cs="Tahoma"/>
        </w:rPr>
        <w:t xml:space="preserve"> in </w:t>
      </w:r>
      <w:r w:rsidR="0008163F">
        <w:rPr>
          <w:rFonts w:ascii="Tahoma" w:hAnsi="Tahoma" w:cs="Tahoma"/>
        </w:rPr>
        <w:t>odstranitev</w:t>
      </w:r>
      <w:r w:rsidR="00E42188">
        <w:rPr>
          <w:rFonts w:ascii="Tahoma" w:hAnsi="Tahoma" w:cs="Tahoma"/>
        </w:rPr>
        <w:t xml:space="preserve"> nevarnih gospodinjskih odpadkov, in sicer:</w:t>
      </w:r>
    </w:p>
    <w:p w:rsidR="00E42188" w:rsidRDefault="00E42188" w:rsidP="00182005">
      <w:pPr>
        <w:pStyle w:val="Odstavekseznama"/>
        <w:keepNext/>
        <w:keepLines/>
        <w:numPr>
          <w:ilvl w:val="0"/>
          <w:numId w:val="12"/>
        </w:numPr>
        <w:jc w:val="both"/>
        <w:rPr>
          <w:rFonts w:ascii="Tahoma" w:hAnsi="Tahoma" w:cs="Tahoma"/>
          <w:color w:val="000000"/>
        </w:rPr>
      </w:pPr>
      <w:r>
        <w:rPr>
          <w:rFonts w:ascii="Tahoma" w:hAnsi="Tahoma" w:cs="Tahoma"/>
        </w:rPr>
        <w:t>……………………………. (</w:t>
      </w:r>
      <w:r w:rsidRPr="00E42188">
        <w:rPr>
          <w:rFonts w:ascii="Tahoma" w:hAnsi="Tahoma" w:cs="Tahoma"/>
          <w:i/>
        </w:rPr>
        <w:t>vpis posameznih vrst gospodinj</w:t>
      </w:r>
      <w:r>
        <w:rPr>
          <w:rFonts w:ascii="Tahoma" w:hAnsi="Tahoma" w:cs="Tahoma"/>
          <w:i/>
        </w:rPr>
        <w:t>skih</w:t>
      </w:r>
      <w:r w:rsidRPr="00E42188">
        <w:rPr>
          <w:rFonts w:ascii="Tahoma" w:hAnsi="Tahoma" w:cs="Tahoma"/>
          <w:i/>
        </w:rPr>
        <w:t xml:space="preserve"> odpadkov, ki so predmet prevzema in </w:t>
      </w:r>
      <w:r w:rsidR="0008163F">
        <w:rPr>
          <w:rFonts w:ascii="Tahoma" w:hAnsi="Tahoma" w:cs="Tahoma"/>
          <w:i/>
        </w:rPr>
        <w:t>odstranitve</w:t>
      </w:r>
      <w:r w:rsidRPr="00E42188">
        <w:rPr>
          <w:rFonts w:ascii="Tahoma" w:hAnsi="Tahoma" w:cs="Tahoma"/>
          <w:i/>
        </w:rPr>
        <w:t xml:space="preserve"> po sklopih)</w:t>
      </w:r>
    </w:p>
    <w:p w:rsidR="002F5EB2" w:rsidRDefault="00E42188" w:rsidP="00182005">
      <w:pPr>
        <w:pStyle w:val="Odstavekseznama"/>
        <w:keepNext/>
        <w:keepLines/>
        <w:ind w:left="0"/>
        <w:jc w:val="both"/>
        <w:rPr>
          <w:rFonts w:ascii="Tahoma" w:hAnsi="Tahoma" w:cs="Tahoma"/>
        </w:rPr>
      </w:pPr>
      <w:r>
        <w:rPr>
          <w:rFonts w:ascii="Tahoma" w:hAnsi="Tahoma" w:cs="Tahoma"/>
          <w:color w:val="000000"/>
        </w:rPr>
        <w:t xml:space="preserve">(v nadaljevanju: odpadek ali tudi storitev), </w:t>
      </w:r>
      <w:r w:rsidRPr="00C56805">
        <w:rPr>
          <w:rFonts w:ascii="Tahoma" w:hAnsi="Tahoma" w:cs="Tahoma"/>
          <w:color w:val="000000"/>
        </w:rPr>
        <w:t xml:space="preserve">ki se zbirajo in začasno skladiščijo na Odlagališču nenevarnih odpadkov Barje, Cesta dveh cesarjev </w:t>
      </w:r>
      <w:r w:rsidRPr="00F2349A">
        <w:rPr>
          <w:rFonts w:ascii="Tahoma" w:hAnsi="Tahoma" w:cs="Tahoma"/>
          <w:color w:val="000000"/>
        </w:rPr>
        <w:t>101, 1000 Ljubljana (</w:t>
      </w:r>
      <w:r>
        <w:rPr>
          <w:rFonts w:ascii="Tahoma" w:hAnsi="Tahoma" w:cs="Tahoma"/>
        </w:rPr>
        <w:t xml:space="preserve">v nadaljevanju: </w:t>
      </w:r>
      <w:r>
        <w:rPr>
          <w:rFonts w:ascii="Tahoma" w:hAnsi="Tahoma" w:cs="Tahoma"/>
          <w:color w:val="000000"/>
        </w:rPr>
        <w:t>Odlagališče Barje</w:t>
      </w:r>
      <w:r w:rsidRPr="00F2349A">
        <w:rPr>
          <w:rFonts w:ascii="Tahoma" w:hAnsi="Tahoma" w:cs="Tahoma"/>
          <w:color w:val="000000"/>
        </w:rPr>
        <w:t>).</w:t>
      </w:r>
    </w:p>
    <w:p w:rsidR="002C1AC4" w:rsidRDefault="002F5EB2" w:rsidP="00182005">
      <w:pPr>
        <w:pStyle w:val="Odstavekseznama"/>
        <w:keepNext/>
        <w:keepLines/>
        <w:ind w:left="0"/>
        <w:jc w:val="both"/>
        <w:rPr>
          <w:rFonts w:ascii="Tahoma" w:hAnsi="Tahoma" w:cs="Tahoma"/>
        </w:rPr>
      </w:pPr>
      <w:r w:rsidRPr="008272E4">
        <w:rPr>
          <w:rFonts w:ascii="Tahoma" w:hAnsi="Tahoma" w:cs="Tahoma"/>
        </w:rPr>
        <w:t xml:space="preserve"> </w:t>
      </w:r>
    </w:p>
    <w:p w:rsidR="000F0AAB" w:rsidRPr="00C8579C" w:rsidRDefault="000F0AAB" w:rsidP="00182005">
      <w:pPr>
        <w:keepNext/>
        <w:keepLines/>
        <w:jc w:val="both"/>
        <w:rPr>
          <w:rFonts w:ascii="Tahoma" w:hAnsi="Tahoma" w:cs="Tahoma"/>
        </w:rPr>
      </w:pPr>
      <w:r w:rsidRPr="004B7354">
        <w:rPr>
          <w:rFonts w:ascii="Tahoma" w:hAnsi="Tahoma" w:cs="Tahoma"/>
        </w:rPr>
        <w:t xml:space="preserve">Izvajalec se zavezuje, da bo izvedel </w:t>
      </w:r>
      <w:r w:rsidR="00501F99">
        <w:rPr>
          <w:rFonts w:ascii="Tahoma" w:hAnsi="Tahoma" w:cs="Tahoma"/>
        </w:rPr>
        <w:t>storitve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FD0AB5">
        <w:rPr>
          <w:rFonts w:ascii="Tahoma" w:hAnsi="Tahoma" w:cs="Tahoma"/>
        </w:rPr>
        <w:t>VKS-147/22</w:t>
      </w:r>
      <w:r w:rsidR="00032CA0" w:rsidRPr="004B7354">
        <w:rPr>
          <w:rFonts w:ascii="Tahoma" w:hAnsi="Tahoma" w:cs="Tahoma"/>
        </w:rPr>
        <w:t xml:space="preserve"> </w:t>
      </w:r>
      <w:r w:rsidRPr="004B7354">
        <w:rPr>
          <w:rFonts w:ascii="Tahoma" w:hAnsi="Tahoma" w:cs="Tahoma"/>
        </w:rPr>
        <w:t xml:space="preserve">(v nadaljevanju: razpisna dokumentacija),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w:t>
      </w:r>
      <w:r w:rsidR="00F52CE1">
        <w:rPr>
          <w:rFonts w:ascii="Tahoma" w:hAnsi="Tahoma" w:cs="Tahoma"/>
          <w:bCs/>
        </w:rPr>
        <w:t>______________ z dne __________</w:t>
      </w:r>
      <w:r w:rsidRPr="00C8579C">
        <w:rPr>
          <w:rFonts w:ascii="Tahoma" w:hAnsi="Tahoma" w:cs="Tahoma"/>
          <w:bCs/>
        </w:rPr>
        <w:t xml:space="preserve"> </w:t>
      </w:r>
      <w:r w:rsidR="00EB0924" w:rsidRPr="00345723">
        <w:rPr>
          <w:rFonts w:ascii="Tahoma" w:hAnsi="Tahoma" w:cs="Tahoma"/>
        </w:rPr>
        <w:t xml:space="preserve">in na podlagi ponudbenega predračuna </w:t>
      </w:r>
      <w:r w:rsidR="00815A3A">
        <w:rPr>
          <w:rFonts w:ascii="Tahoma" w:hAnsi="Tahoma" w:cs="Tahoma"/>
        </w:rPr>
        <w:t xml:space="preserve">izvajalca </w:t>
      </w:r>
      <w:r w:rsidR="00F52CE1" w:rsidRPr="00C8579C">
        <w:rPr>
          <w:rFonts w:ascii="Tahoma" w:hAnsi="Tahoma" w:cs="Tahoma"/>
          <w:bCs/>
        </w:rPr>
        <w:t xml:space="preserve">št. </w:t>
      </w:r>
      <w:r w:rsidR="00F52CE1">
        <w:rPr>
          <w:rFonts w:ascii="Tahoma" w:hAnsi="Tahoma" w:cs="Tahoma"/>
          <w:bCs/>
        </w:rPr>
        <w:t>______________ z dne __________</w:t>
      </w:r>
      <w:r w:rsidR="00EB0924" w:rsidRPr="00345723">
        <w:rPr>
          <w:rFonts w:ascii="Tahoma" w:hAnsi="Tahoma" w:cs="Tahoma"/>
        </w:rPr>
        <w:t xml:space="preserve">, ki je priloga št. </w:t>
      </w:r>
      <w:r w:rsidR="00F52CE1">
        <w:rPr>
          <w:rFonts w:ascii="Tahoma" w:hAnsi="Tahoma" w:cs="Tahoma"/>
        </w:rPr>
        <w:t>1</w:t>
      </w:r>
      <w:r w:rsidR="00EB0924" w:rsidRPr="00345723">
        <w:rPr>
          <w:rFonts w:ascii="Tahoma" w:hAnsi="Tahoma" w:cs="Tahoma"/>
        </w:rPr>
        <w:t xml:space="preserve"> tega ok</w:t>
      </w:r>
      <w:r w:rsidR="00F52CE1">
        <w:rPr>
          <w:rFonts w:ascii="Tahoma" w:hAnsi="Tahoma" w:cs="Tahoma"/>
        </w:rPr>
        <w:t xml:space="preserve">virnega sporazuma </w:t>
      </w:r>
      <w:r w:rsidRPr="00C8579C">
        <w:rPr>
          <w:rFonts w:ascii="Tahoma" w:hAnsi="Tahoma" w:cs="Tahoma"/>
        </w:rPr>
        <w:t xml:space="preserve">(v nadaljevanju: </w:t>
      </w:r>
      <w:r w:rsidR="00091989">
        <w:rPr>
          <w:rFonts w:ascii="Tahoma" w:hAnsi="Tahoma" w:cs="Tahoma"/>
        </w:rPr>
        <w:t xml:space="preserve">ponudbeni predračun </w:t>
      </w:r>
      <w:r w:rsidR="00F52CE1">
        <w:rPr>
          <w:rFonts w:ascii="Tahoma" w:hAnsi="Tahoma" w:cs="Tahoma"/>
        </w:rPr>
        <w:t>izvajalca</w:t>
      </w:r>
      <w:r w:rsidRPr="00C8579C">
        <w:rPr>
          <w:rFonts w:ascii="Tahoma" w:hAnsi="Tahoma" w:cs="Tahoma"/>
        </w:rPr>
        <w:t>)</w:t>
      </w:r>
      <w:r w:rsidR="00501F99">
        <w:rPr>
          <w:rFonts w:ascii="Tahoma" w:hAnsi="Tahoma" w:cs="Tahoma"/>
        </w:rPr>
        <w:t xml:space="preserve"> </w:t>
      </w:r>
      <w:r w:rsidRPr="00C8579C">
        <w:rPr>
          <w:rFonts w:ascii="Tahoma" w:hAnsi="Tahoma" w:cs="Tahoma"/>
        </w:rPr>
        <w:t xml:space="preserve">ter v skladu z vsebino zahtev javnega naročila št. </w:t>
      </w:r>
      <w:r w:rsidR="00FD0AB5">
        <w:rPr>
          <w:rFonts w:ascii="Tahoma" w:hAnsi="Tahoma" w:cs="Tahoma"/>
        </w:rPr>
        <w:t>VKS-147/22</w:t>
      </w:r>
      <w:r w:rsidRPr="00C8579C">
        <w:rPr>
          <w:rFonts w:ascii="Tahoma" w:hAnsi="Tahoma" w:cs="Tahoma"/>
        </w:rPr>
        <w:t>, in sicer vse po pravilih stroke, s skrbnostjo dobrega strokovnjaka ter v skladu s tem okvirnim sporazumom.</w:t>
      </w:r>
    </w:p>
    <w:p w:rsidR="00330EED" w:rsidRPr="00C8579C" w:rsidRDefault="00330EED" w:rsidP="00182005">
      <w:pPr>
        <w:keepNext/>
        <w:keepLines/>
        <w:jc w:val="both"/>
        <w:rPr>
          <w:rFonts w:ascii="Tahoma" w:hAnsi="Tahoma" w:cs="Tahoma"/>
        </w:rPr>
      </w:pPr>
    </w:p>
    <w:p w:rsidR="002C1AC4" w:rsidRDefault="00501F99" w:rsidP="00182005">
      <w:pPr>
        <w:keepNext/>
        <w:keepLines/>
        <w:jc w:val="both"/>
        <w:rPr>
          <w:rFonts w:ascii="Tahoma" w:hAnsi="Tahoma" w:cs="Tahoma"/>
          <w:bCs/>
        </w:rPr>
      </w:pPr>
      <w:r w:rsidRPr="00501F99">
        <w:rPr>
          <w:rFonts w:ascii="Tahoma" w:hAnsi="Tahoma" w:cs="Tahoma"/>
          <w:bCs/>
        </w:rPr>
        <w:t xml:space="preserve">Skupna razpisana okvirna količina </w:t>
      </w:r>
      <w:r w:rsidR="00E42188">
        <w:rPr>
          <w:rFonts w:ascii="Tahoma" w:hAnsi="Tahoma" w:cs="Tahoma"/>
          <w:bCs/>
        </w:rPr>
        <w:t>odpadk</w:t>
      </w:r>
      <w:r w:rsidR="00815A3A">
        <w:rPr>
          <w:rFonts w:ascii="Tahoma" w:hAnsi="Tahoma" w:cs="Tahoma"/>
          <w:bCs/>
        </w:rPr>
        <w:t>a</w:t>
      </w:r>
      <w:r w:rsidR="00E42188">
        <w:rPr>
          <w:rFonts w:ascii="Tahoma" w:hAnsi="Tahoma" w:cs="Tahoma"/>
          <w:bCs/>
        </w:rPr>
        <w:t xml:space="preserve"> </w:t>
      </w:r>
      <w:r w:rsidR="00815A3A">
        <w:rPr>
          <w:rFonts w:ascii="Tahoma" w:hAnsi="Tahoma" w:cs="Tahoma"/>
          <w:bCs/>
        </w:rPr>
        <w:t xml:space="preserve">za prevzem in odstranitev </w:t>
      </w:r>
      <w:r w:rsidRPr="00501F99">
        <w:rPr>
          <w:rFonts w:ascii="Tahoma" w:hAnsi="Tahoma" w:cs="Tahoma"/>
          <w:bCs/>
        </w:rPr>
        <w:t xml:space="preserve">znaša </w:t>
      </w:r>
      <w:r>
        <w:rPr>
          <w:rFonts w:ascii="Tahoma" w:hAnsi="Tahoma" w:cs="Tahoma"/>
          <w:bCs/>
        </w:rPr>
        <w:t>…………</w:t>
      </w:r>
      <w:r w:rsidR="00C47BC3">
        <w:rPr>
          <w:rFonts w:ascii="Tahoma" w:hAnsi="Tahoma" w:cs="Tahoma"/>
          <w:bCs/>
        </w:rPr>
        <w:t xml:space="preserve">… </w:t>
      </w:r>
      <w:r w:rsidR="00E42188">
        <w:rPr>
          <w:rFonts w:ascii="Tahoma" w:hAnsi="Tahoma" w:cs="Tahoma"/>
          <w:bCs/>
        </w:rPr>
        <w:t>kilogramov</w:t>
      </w:r>
      <w:r w:rsidRPr="00501F99">
        <w:rPr>
          <w:rFonts w:ascii="Tahoma" w:hAnsi="Tahoma" w:cs="Tahoma"/>
          <w:bCs/>
        </w:rPr>
        <w:t xml:space="preserve">. Skupna količina </w:t>
      </w:r>
      <w:r w:rsidR="00E42188">
        <w:rPr>
          <w:rFonts w:ascii="Tahoma" w:hAnsi="Tahoma" w:cs="Tahoma"/>
          <w:bCs/>
        </w:rPr>
        <w:t>odpadk</w:t>
      </w:r>
      <w:r w:rsidR="005A2E99">
        <w:rPr>
          <w:rFonts w:ascii="Tahoma" w:hAnsi="Tahoma" w:cs="Tahoma"/>
          <w:bCs/>
        </w:rPr>
        <w:t>a</w:t>
      </w:r>
      <w:r w:rsidRPr="00501F99">
        <w:rPr>
          <w:rFonts w:ascii="Tahoma" w:hAnsi="Tahoma" w:cs="Tahoma"/>
          <w:bCs/>
        </w:rPr>
        <w:t xml:space="preserve">, ki ga bo naročnik oddal v </w:t>
      </w:r>
      <w:r w:rsidR="00815A3A">
        <w:rPr>
          <w:rFonts w:ascii="Tahoma" w:hAnsi="Tahoma" w:cs="Tahoma"/>
          <w:bCs/>
        </w:rPr>
        <w:t xml:space="preserve">prevzem in </w:t>
      </w:r>
      <w:r w:rsidR="0008163F">
        <w:rPr>
          <w:rFonts w:ascii="Tahoma" w:hAnsi="Tahoma" w:cs="Tahoma"/>
          <w:bCs/>
        </w:rPr>
        <w:t>odstran</w:t>
      </w:r>
      <w:r w:rsidR="00815A3A">
        <w:rPr>
          <w:rFonts w:ascii="Tahoma" w:hAnsi="Tahoma" w:cs="Tahoma"/>
          <w:bCs/>
        </w:rPr>
        <w:t>itev</w:t>
      </w:r>
      <w:r w:rsidRPr="00501F99">
        <w:rPr>
          <w:rFonts w:ascii="Tahoma" w:hAnsi="Tahoma" w:cs="Tahoma"/>
          <w:bCs/>
        </w:rPr>
        <w:t xml:space="preserve"> izvajalcu, je okvirna in se naročnik ne zavezuje, da bo oddal celotno predvideno količino </w:t>
      </w:r>
      <w:r w:rsidR="00E42188">
        <w:rPr>
          <w:rFonts w:ascii="Tahoma" w:hAnsi="Tahoma" w:cs="Tahoma"/>
          <w:bCs/>
        </w:rPr>
        <w:t>odpadka</w:t>
      </w:r>
      <w:r w:rsidRPr="00501F99">
        <w:rPr>
          <w:rFonts w:ascii="Tahoma" w:hAnsi="Tahoma" w:cs="Tahoma"/>
          <w:bCs/>
        </w:rPr>
        <w:t xml:space="preserve">. Prav tako naročnik ne zagotavlja enakomernega prevzema </w:t>
      </w:r>
      <w:r w:rsidR="00E42188">
        <w:rPr>
          <w:rFonts w:ascii="Tahoma" w:hAnsi="Tahoma" w:cs="Tahoma"/>
          <w:bCs/>
        </w:rPr>
        <w:t>odpadka</w:t>
      </w:r>
      <w:r w:rsidRPr="00501F99">
        <w:rPr>
          <w:rFonts w:ascii="Tahoma" w:hAnsi="Tahoma" w:cs="Tahoma"/>
          <w:bCs/>
        </w:rPr>
        <w:t xml:space="preserve"> v obdobju veljavnosti okvirnega sporazuma, saj dinamika prevzemov ni vezana na veljavnost okvirnega sporazuma ali odvisna od veljavnosti okvirnega sporazuma, temveč na dejanske potrebe naročnika, ki jih bo naročnik izvajalcu sporočal v skladu z</w:t>
      </w:r>
      <w:r w:rsidR="00815A3A">
        <w:rPr>
          <w:rFonts w:ascii="Tahoma" w:hAnsi="Tahoma" w:cs="Tahoma"/>
          <w:bCs/>
        </w:rPr>
        <w:t xml:space="preserve"> 12</w:t>
      </w:r>
      <w:r w:rsidRPr="00501F99">
        <w:rPr>
          <w:rFonts w:ascii="Tahoma" w:hAnsi="Tahoma" w:cs="Tahoma"/>
          <w:bCs/>
        </w:rPr>
        <w:t>. členom tega okvirnega sporazuma.</w:t>
      </w:r>
    </w:p>
    <w:p w:rsidR="00501F99" w:rsidRDefault="00501F99" w:rsidP="00182005">
      <w:pPr>
        <w:keepNext/>
        <w:keepLines/>
        <w:jc w:val="both"/>
        <w:rPr>
          <w:rFonts w:ascii="Tahoma" w:hAnsi="Tahoma" w:cs="Tahoma"/>
        </w:rPr>
      </w:pPr>
    </w:p>
    <w:p w:rsidR="00501F99" w:rsidRDefault="00501F99" w:rsidP="00182005">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 xml:space="preserve">ati </w:t>
      </w:r>
      <w:r w:rsidR="00E42188">
        <w:rPr>
          <w:rFonts w:ascii="Tahoma" w:hAnsi="Tahoma" w:cs="Tahoma"/>
        </w:rPr>
        <w:t>odpad</w:t>
      </w:r>
      <w:r w:rsidR="005A2E99">
        <w:rPr>
          <w:rFonts w:ascii="Tahoma" w:hAnsi="Tahoma" w:cs="Tahoma"/>
        </w:rPr>
        <w:t>ek</w:t>
      </w:r>
      <w:r>
        <w:rPr>
          <w:rFonts w:ascii="Tahoma" w:hAnsi="Tahoma" w:cs="Tahoma"/>
        </w:rPr>
        <w:t xml:space="preserve"> v </w:t>
      </w:r>
      <w:r w:rsidRPr="000E17FE">
        <w:rPr>
          <w:rFonts w:ascii="Tahoma" w:hAnsi="Tahoma" w:cs="Tahoma"/>
        </w:rPr>
        <w:t>količini in dinamiki, ki se bo določala na osnovi dejanskih potreb naročnika</w:t>
      </w:r>
      <w:r>
        <w:rPr>
          <w:rFonts w:ascii="Tahoma" w:hAnsi="Tahoma" w:cs="Tahoma"/>
        </w:rPr>
        <w:t xml:space="preserve">, v skladu z </w:t>
      </w:r>
      <w:r w:rsidR="00815A3A">
        <w:rPr>
          <w:rFonts w:ascii="Tahoma" w:hAnsi="Tahoma" w:cs="Tahoma"/>
          <w:bCs/>
        </w:rPr>
        <w:t>12</w:t>
      </w:r>
      <w:r w:rsidRPr="006413A2">
        <w:rPr>
          <w:rFonts w:ascii="Tahoma" w:hAnsi="Tahoma" w:cs="Tahoma"/>
          <w:bCs/>
        </w:rPr>
        <w:t>. členom</w:t>
      </w:r>
      <w:r>
        <w:rPr>
          <w:rFonts w:ascii="Tahoma" w:hAnsi="Tahoma" w:cs="Tahoma"/>
        </w:rPr>
        <w:t xml:space="preserve"> tega okvirnega sporazuma,</w:t>
      </w:r>
      <w:r w:rsidR="00ED545E">
        <w:rPr>
          <w:rFonts w:ascii="Tahoma" w:hAnsi="Tahoma" w:cs="Tahoma"/>
        </w:rPr>
        <w:t xml:space="preserve"> in za kater</w:t>
      </w:r>
      <w:r w:rsidR="005A2E99">
        <w:rPr>
          <w:rFonts w:ascii="Tahoma" w:hAnsi="Tahoma" w:cs="Tahoma"/>
        </w:rPr>
        <w:t>o</w:t>
      </w:r>
      <w:r w:rsidRPr="000E17FE">
        <w:rPr>
          <w:rFonts w:ascii="Tahoma" w:hAnsi="Tahoma" w:cs="Tahoma"/>
        </w:rPr>
        <w:t xml:space="preserve"> bo naročnik imel zagotovljena finančna sredstva.</w:t>
      </w:r>
    </w:p>
    <w:p w:rsidR="00EB0924" w:rsidRPr="00EB0924" w:rsidRDefault="00EB0924" w:rsidP="00EB0924">
      <w:pPr>
        <w:keepNext/>
        <w:keepLines/>
        <w:ind w:left="426"/>
        <w:rPr>
          <w:rFonts w:ascii="Tahoma" w:hAnsi="Tahoma" w:cs="Tahoma"/>
        </w:rPr>
      </w:pPr>
    </w:p>
    <w:p w:rsidR="00EB0924" w:rsidRPr="00EB0924" w:rsidRDefault="00EB0924" w:rsidP="00EB0924">
      <w:pPr>
        <w:keepNext/>
        <w:keepLines/>
        <w:numPr>
          <w:ilvl w:val="1"/>
          <w:numId w:val="4"/>
        </w:numPr>
        <w:tabs>
          <w:tab w:val="clear" w:pos="1440"/>
        </w:tabs>
        <w:ind w:left="426" w:hanging="426"/>
        <w:jc w:val="center"/>
        <w:rPr>
          <w:rFonts w:ascii="Tahoma" w:hAnsi="Tahoma" w:cs="Tahoma"/>
        </w:rPr>
      </w:pPr>
      <w:r w:rsidRPr="00EB0924">
        <w:rPr>
          <w:rFonts w:ascii="Tahoma" w:hAnsi="Tahoma" w:cs="Tahoma"/>
        </w:rPr>
        <w:t>člen</w:t>
      </w:r>
    </w:p>
    <w:p w:rsidR="00EB0924" w:rsidRPr="00C665D5" w:rsidRDefault="00EB0924" w:rsidP="00EB0924">
      <w:pPr>
        <w:keepNext/>
        <w:keepLines/>
        <w:widowControl w:val="0"/>
        <w:jc w:val="both"/>
        <w:rPr>
          <w:rFonts w:ascii="Tahoma" w:hAnsi="Tahoma" w:cs="Tahoma"/>
          <w:b/>
        </w:rPr>
      </w:pPr>
    </w:p>
    <w:p w:rsidR="00EB0924" w:rsidRPr="003F4255" w:rsidRDefault="00EB0924" w:rsidP="00EB0924">
      <w:pPr>
        <w:keepNext/>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3F4255">
        <w:rPr>
          <w:rFonts w:ascii="Tahoma" w:hAnsi="Tahoma" w:cs="Tahoma"/>
        </w:rPr>
        <w:t xml:space="preserve">Izvajalec potrjuje in jamči, da je pridobil vse podatke, ki se nanašajo na predmet </w:t>
      </w:r>
      <w:r>
        <w:rPr>
          <w:rFonts w:ascii="Tahoma" w:hAnsi="Tahoma" w:cs="Tahoma"/>
        </w:rPr>
        <w:t>okvirnega sporazuma</w:t>
      </w:r>
      <w:r w:rsidRPr="003F4255">
        <w:rPr>
          <w:rFonts w:ascii="Tahoma" w:hAnsi="Tahoma" w:cs="Tahoma"/>
        </w:rPr>
        <w:t>, ki bi lahko vplivali na vrednost</w:t>
      </w:r>
      <w:r>
        <w:rPr>
          <w:rFonts w:ascii="Tahoma" w:hAnsi="Tahoma" w:cs="Tahoma"/>
        </w:rPr>
        <w:t xml:space="preserve"> okvirnega sporazuma</w:t>
      </w:r>
      <w:r w:rsidRPr="003F4255">
        <w:rPr>
          <w:rFonts w:ascii="Tahoma" w:hAnsi="Tahoma" w:cs="Tahoma"/>
        </w:rPr>
        <w:t xml:space="preserve"> ali razčlenitev </w:t>
      </w:r>
      <w:r>
        <w:rPr>
          <w:rFonts w:ascii="Tahoma" w:hAnsi="Tahoma" w:cs="Tahoma"/>
        </w:rPr>
        <w:t>vr</w:t>
      </w:r>
      <w:r w:rsidRPr="003F4255">
        <w:rPr>
          <w:rFonts w:ascii="Tahoma" w:hAnsi="Tahoma" w:cs="Tahoma"/>
        </w:rPr>
        <w:t>ednosti</w:t>
      </w:r>
      <w:r>
        <w:rPr>
          <w:rFonts w:ascii="Tahoma" w:hAnsi="Tahoma" w:cs="Tahoma"/>
        </w:rPr>
        <w:t xml:space="preserve"> okvirnega sporazuma</w:t>
      </w:r>
      <w:r w:rsidRPr="003F4255">
        <w:rPr>
          <w:rFonts w:ascii="Tahoma" w:hAnsi="Tahoma" w:cs="Tahoma"/>
        </w:rPr>
        <w:t>, ali na njegove pravice in obveznosti po te</w:t>
      </w:r>
      <w:r>
        <w:rPr>
          <w:rFonts w:ascii="Tahoma" w:hAnsi="Tahoma" w:cs="Tahoma"/>
        </w:rPr>
        <w:t>m okvirnemu sporazumu</w:t>
      </w:r>
      <w:r w:rsidRPr="003F4255">
        <w:rPr>
          <w:rFonts w:ascii="Tahoma" w:hAnsi="Tahoma" w:cs="Tahoma"/>
        </w:rPr>
        <w:t xml:space="preserve">. Izvajalec se izrecno odpoveduje vsem zahtevkom do naročnika, ki bi izvirali iz njegove morebitne </w:t>
      </w:r>
      <w:proofErr w:type="spellStart"/>
      <w:r w:rsidRPr="003F4255">
        <w:rPr>
          <w:rFonts w:ascii="Tahoma" w:hAnsi="Tahoma" w:cs="Tahoma"/>
        </w:rPr>
        <w:t>neseznanjenosti</w:t>
      </w:r>
      <w:proofErr w:type="spellEnd"/>
      <w:r w:rsidRPr="003F4255">
        <w:rPr>
          <w:rFonts w:ascii="Tahoma" w:hAnsi="Tahoma" w:cs="Tahoma"/>
        </w:rPr>
        <w:t xml:space="preserve"> s pogoji po te</w:t>
      </w:r>
      <w:r>
        <w:rPr>
          <w:rFonts w:ascii="Tahoma" w:hAnsi="Tahoma" w:cs="Tahoma"/>
        </w:rPr>
        <w:t>m okvirnem sporazumu</w:t>
      </w:r>
      <w:r w:rsidRPr="003F4255">
        <w:rPr>
          <w:rFonts w:ascii="Tahoma" w:hAnsi="Tahoma" w:cs="Tahoma"/>
        </w:rPr>
        <w:t>.</w:t>
      </w:r>
    </w:p>
    <w:p w:rsidR="00EB0924" w:rsidRPr="003F4255" w:rsidRDefault="00EB0924" w:rsidP="00EB0924">
      <w:pPr>
        <w:keepNext/>
        <w:keepLines/>
        <w:widowControl w:val="0"/>
        <w:tabs>
          <w:tab w:val="left" w:pos="567"/>
          <w:tab w:val="left" w:pos="1418"/>
          <w:tab w:val="left" w:pos="1702"/>
        </w:tabs>
        <w:jc w:val="both"/>
        <w:rPr>
          <w:rFonts w:ascii="Tahoma" w:hAnsi="Tahoma" w:cs="Tahoma"/>
        </w:rPr>
      </w:pPr>
    </w:p>
    <w:p w:rsidR="00EB0924" w:rsidRPr="003F4255" w:rsidRDefault="00EB0924" w:rsidP="00EB0924">
      <w:pPr>
        <w:keepNext/>
        <w:keepLines/>
        <w:widowControl w:val="0"/>
        <w:tabs>
          <w:tab w:val="left" w:pos="567"/>
          <w:tab w:val="left" w:pos="1418"/>
          <w:tab w:val="left" w:pos="1702"/>
        </w:tabs>
        <w:jc w:val="both"/>
        <w:rPr>
          <w:rFonts w:ascii="Tahoma" w:hAnsi="Tahoma" w:cs="Tahoma"/>
        </w:rPr>
      </w:pPr>
      <w:r w:rsidRPr="003F4255">
        <w:rPr>
          <w:rFonts w:ascii="Tahoma" w:hAnsi="Tahoma" w:cs="Tahoma"/>
        </w:rPr>
        <w:t>Izvajalec izjavlja, da so mu razumljivi in jasni pogoji in okoliščine za pravilno izvedbo obveznosti</w:t>
      </w:r>
      <w:r>
        <w:rPr>
          <w:rFonts w:ascii="Tahoma" w:hAnsi="Tahoma" w:cs="Tahoma"/>
        </w:rPr>
        <w:t xml:space="preserve"> po okvirnem sporazumu</w:t>
      </w:r>
      <w:r w:rsidRPr="003F4255">
        <w:rPr>
          <w:rFonts w:ascii="Tahoma" w:hAnsi="Tahoma" w:cs="Tahoma"/>
        </w:rPr>
        <w:t>.</w:t>
      </w:r>
    </w:p>
    <w:p w:rsidR="00977549" w:rsidRPr="00C8579C" w:rsidRDefault="00977549" w:rsidP="00182005">
      <w:pPr>
        <w:keepNext/>
        <w:keepLines/>
        <w:jc w:val="both"/>
        <w:rPr>
          <w:rFonts w:ascii="Tahoma" w:hAnsi="Tahoma" w:cs="Tahoma"/>
        </w:rPr>
      </w:pPr>
    </w:p>
    <w:p w:rsidR="00630109" w:rsidRPr="00C8579C" w:rsidRDefault="00E42188" w:rsidP="001820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r>
        <w:rPr>
          <w:rFonts w:ascii="Tahoma" w:hAnsi="Tahoma" w:cs="Tahoma"/>
          <w:b/>
        </w:rPr>
        <w:t xml:space="preserve"> IN CENE NA ENOTO</w:t>
      </w:r>
      <w:r w:rsidR="00815A3A">
        <w:rPr>
          <w:rFonts w:ascii="Tahoma" w:hAnsi="Tahoma" w:cs="Tahoma"/>
          <w:b/>
        </w:rPr>
        <w:t xml:space="preserve"> MERE</w:t>
      </w:r>
    </w:p>
    <w:p w:rsidR="00555417" w:rsidRPr="00C8579C" w:rsidRDefault="00555417" w:rsidP="00182005">
      <w:pPr>
        <w:keepNext/>
        <w:keepLines/>
        <w:tabs>
          <w:tab w:val="left" w:pos="1080"/>
        </w:tabs>
        <w:ind w:left="360"/>
        <w:rPr>
          <w:rFonts w:ascii="Tahoma" w:hAnsi="Tahoma" w:cs="Tahoma"/>
          <w:b/>
        </w:rPr>
      </w:pPr>
    </w:p>
    <w:p w:rsidR="007B3CF9" w:rsidRPr="00C8579C" w:rsidRDefault="00630109"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B3CF9" w:rsidRPr="00C8579C" w:rsidRDefault="007B3CF9" w:rsidP="00182005">
      <w:pPr>
        <w:keepNext/>
        <w:keepLines/>
        <w:jc w:val="both"/>
        <w:rPr>
          <w:rFonts w:ascii="Tahoma" w:hAnsi="Tahoma" w:cs="Tahoma"/>
        </w:rPr>
      </w:pPr>
    </w:p>
    <w:p w:rsidR="00EB0924" w:rsidRPr="00AF6E93" w:rsidRDefault="00EB0924" w:rsidP="00EB0924">
      <w:pPr>
        <w:keepNext/>
        <w:keepLines/>
        <w:widowControl w:val="0"/>
        <w:jc w:val="both"/>
        <w:rPr>
          <w:rFonts w:ascii="Tahoma" w:hAnsi="Tahoma" w:cs="Tahoma"/>
        </w:rPr>
      </w:pPr>
      <w:r w:rsidRPr="00AF6E93">
        <w:rPr>
          <w:rFonts w:ascii="Tahoma" w:hAnsi="Tahoma" w:cs="Tahoma"/>
        </w:rPr>
        <w:t xml:space="preserve">Ocenjena vrednost tega okvirnega sporazuma za obdobje njegove veljavnosti znaša na dan sklenitve tega okvirnega sporazuma za </w:t>
      </w:r>
      <w:r>
        <w:rPr>
          <w:rFonts w:ascii="Tahoma" w:hAnsi="Tahoma" w:cs="Tahoma"/>
        </w:rPr>
        <w:t>_. s</w:t>
      </w:r>
      <w:r w:rsidRPr="00AF6E93">
        <w:rPr>
          <w:rFonts w:ascii="Tahoma" w:hAnsi="Tahoma" w:cs="Tahoma"/>
        </w:rPr>
        <w:t>klop, v neto vrednosti</w:t>
      </w:r>
      <w:r>
        <w:rPr>
          <w:rFonts w:ascii="Tahoma" w:hAnsi="Tahoma" w:cs="Tahoma"/>
        </w:rPr>
        <w:t>:</w:t>
      </w:r>
    </w:p>
    <w:p w:rsidR="00501F99" w:rsidRPr="00C8579C" w:rsidRDefault="00501F99" w:rsidP="00182005">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rsidTr="00A92512">
        <w:trPr>
          <w:jc w:val="center"/>
        </w:trPr>
        <w:tc>
          <w:tcPr>
            <w:tcW w:w="0" w:type="auto"/>
            <w:shd w:val="clear" w:color="auto" w:fill="auto"/>
          </w:tcPr>
          <w:p w:rsidR="006C4C08" w:rsidRPr="00C8579C" w:rsidRDefault="006C4C08" w:rsidP="00182005">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rsidR="00B20769" w:rsidRPr="00C8579C" w:rsidRDefault="00B20769" w:rsidP="00182005">
      <w:pPr>
        <w:pStyle w:val="Navadensplet"/>
        <w:keepNext/>
        <w:keepLines/>
        <w:spacing w:before="0" w:beforeAutospacing="0" w:after="0" w:afterAutospacing="0"/>
        <w:jc w:val="center"/>
        <w:rPr>
          <w:rFonts w:ascii="Tahoma" w:hAnsi="Tahoma" w:cs="Tahoma"/>
          <w:sz w:val="20"/>
          <w:szCs w:val="20"/>
        </w:rPr>
      </w:pPr>
    </w:p>
    <w:p w:rsidR="006C4C08" w:rsidRPr="00C8579C" w:rsidRDefault="006C4C08" w:rsidP="00182005">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rsidR="00033E39" w:rsidRDefault="00033E39" w:rsidP="00182005">
      <w:pPr>
        <w:pStyle w:val="Slog"/>
        <w:keepNext/>
        <w:keepLines/>
        <w:jc w:val="both"/>
        <w:rPr>
          <w:rFonts w:ascii="Tahoma" w:hAnsi="Tahoma" w:cs="Tahoma"/>
          <w:sz w:val="20"/>
          <w:lang w:val="sl-SI"/>
        </w:rPr>
      </w:pPr>
    </w:p>
    <w:p w:rsidR="00E42188" w:rsidRDefault="00E42188" w:rsidP="00182005">
      <w:pPr>
        <w:pStyle w:val="Slog"/>
        <w:keepNext/>
        <w:keepLines/>
        <w:jc w:val="both"/>
        <w:rPr>
          <w:rFonts w:ascii="Tahoma" w:hAnsi="Tahoma" w:cs="Tahoma"/>
          <w:sz w:val="20"/>
          <w:lang w:val="sl-SI"/>
        </w:rPr>
      </w:pPr>
      <w:r>
        <w:rPr>
          <w:rFonts w:ascii="Tahoma" w:hAnsi="Tahoma" w:cs="Tahoma"/>
          <w:sz w:val="20"/>
          <w:lang w:val="sl-SI"/>
        </w:rPr>
        <w:t>Ocenjena v</w:t>
      </w:r>
      <w:r w:rsidRPr="00C8579C">
        <w:rPr>
          <w:rFonts w:ascii="Tahoma" w:hAnsi="Tahoma" w:cs="Tahoma"/>
          <w:sz w:val="20"/>
          <w:lang w:val="sl-SI"/>
        </w:rPr>
        <w:t>rednost okvirnega sporazuma ne vključuje DDV. DDV bo izvajalec zaračunal na podlagi veljavne zakonodaje Republike Slovenije.</w:t>
      </w:r>
    </w:p>
    <w:p w:rsidR="007009BF" w:rsidRPr="00C8579C" w:rsidRDefault="007009BF" w:rsidP="00182005">
      <w:pPr>
        <w:pStyle w:val="Slog"/>
        <w:keepNext/>
        <w:keepLines/>
        <w:jc w:val="center"/>
        <w:rPr>
          <w:rFonts w:ascii="Tahoma" w:hAnsi="Tahoma" w:cs="Tahoma"/>
          <w:sz w:val="20"/>
          <w:lang w:val="sl-SI"/>
        </w:rPr>
      </w:pPr>
    </w:p>
    <w:p w:rsidR="009969B4" w:rsidRPr="00C8579C" w:rsidRDefault="009969B4"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9969B4" w:rsidRPr="00C8579C" w:rsidRDefault="009969B4" w:rsidP="00182005">
      <w:pPr>
        <w:keepNext/>
        <w:keepLines/>
        <w:ind w:left="426"/>
        <w:jc w:val="center"/>
        <w:rPr>
          <w:rFonts w:ascii="Tahoma" w:hAnsi="Tahoma" w:cs="Tahoma"/>
        </w:rPr>
      </w:pPr>
    </w:p>
    <w:p w:rsidR="00610D6B" w:rsidRPr="005C46BB" w:rsidRDefault="00610D6B" w:rsidP="00610D6B">
      <w:pPr>
        <w:keepNext/>
        <w:keepLines/>
        <w:jc w:val="both"/>
        <w:rPr>
          <w:rFonts w:ascii="Tahoma" w:hAnsi="Tahoma" w:cs="Tahoma"/>
        </w:rPr>
      </w:pPr>
      <w:r w:rsidRPr="005C46BB">
        <w:rPr>
          <w:rFonts w:ascii="Tahoma" w:hAnsi="Tahoma" w:cs="Tahoma"/>
        </w:rPr>
        <w:t xml:space="preserve">Cene na enoto mere, navedene v ponudbenem predračunu izvajalca, so določene na podlagi sprejete ponudbe izvajalca in se lahko spremenijo pod pogoji in na način, naveden v </w:t>
      </w:r>
      <w:r w:rsidR="004F75C4">
        <w:rPr>
          <w:rFonts w:ascii="Tahoma" w:hAnsi="Tahoma" w:cs="Tahoma"/>
        </w:rPr>
        <w:t>sedm</w:t>
      </w:r>
      <w:r>
        <w:rPr>
          <w:rFonts w:ascii="Tahoma" w:hAnsi="Tahoma" w:cs="Tahoma"/>
        </w:rPr>
        <w:t>em</w:t>
      </w:r>
      <w:r w:rsidRPr="005C46BB">
        <w:rPr>
          <w:rFonts w:ascii="Tahoma" w:hAnsi="Tahoma" w:cs="Tahoma"/>
        </w:rPr>
        <w:t xml:space="preserve"> (</w:t>
      </w:r>
      <w:r w:rsidR="004F75C4">
        <w:rPr>
          <w:rFonts w:ascii="Tahoma" w:hAnsi="Tahoma" w:cs="Tahoma"/>
        </w:rPr>
        <w:t>7</w:t>
      </w:r>
      <w:r w:rsidRPr="005C46BB">
        <w:rPr>
          <w:rFonts w:ascii="Tahoma" w:hAnsi="Tahoma" w:cs="Tahoma"/>
        </w:rPr>
        <w:t>.) členu tega okvirnega sporazuma.</w:t>
      </w:r>
    </w:p>
    <w:p w:rsidR="00EB0924" w:rsidRPr="00123166" w:rsidRDefault="00EB0924" w:rsidP="00EB0924">
      <w:pPr>
        <w:keepNext/>
        <w:keepLines/>
        <w:widowControl w:val="0"/>
        <w:jc w:val="both"/>
        <w:rPr>
          <w:rFonts w:ascii="Tahoma" w:hAnsi="Tahoma" w:cs="Tahoma"/>
        </w:rPr>
      </w:pPr>
    </w:p>
    <w:p w:rsidR="00610D6B" w:rsidRPr="00123166" w:rsidRDefault="00610D6B" w:rsidP="00610D6B">
      <w:pPr>
        <w:keepNext/>
        <w:keepLines/>
        <w:jc w:val="both"/>
        <w:rPr>
          <w:rFonts w:ascii="Tahoma" w:hAnsi="Tahoma" w:cs="Tahoma"/>
        </w:rPr>
      </w:pPr>
      <w:r w:rsidRPr="00123166">
        <w:rPr>
          <w:rFonts w:ascii="Tahoma" w:hAnsi="Tahoma" w:cs="Tahoma"/>
        </w:rPr>
        <w:t>Ocenjena vrednost okvirnega sporazuma in cene na enoto mere ne vključujejo davka na dodano vrednost (DDV). DDV se obračuna v skladu z veljavno zakonodajo.</w:t>
      </w:r>
    </w:p>
    <w:p w:rsidR="00A726A9" w:rsidRDefault="00A726A9" w:rsidP="00182005">
      <w:pPr>
        <w:keepNext/>
        <w:keepLines/>
        <w:jc w:val="both"/>
        <w:rPr>
          <w:rFonts w:ascii="Tahoma" w:hAnsi="Tahoma" w:cs="Tahoma"/>
        </w:rPr>
      </w:pPr>
    </w:p>
    <w:p w:rsidR="00C86DA6" w:rsidRPr="0049594B" w:rsidRDefault="00C86DA6" w:rsidP="00182005">
      <w:pPr>
        <w:keepNext/>
        <w:keepLines/>
        <w:jc w:val="both"/>
        <w:rPr>
          <w:rFonts w:ascii="Tahoma" w:hAnsi="Tahoma" w:cs="Tahoma"/>
        </w:rPr>
      </w:pPr>
      <w:r w:rsidRPr="0049594B">
        <w:rPr>
          <w:rFonts w:ascii="Tahoma" w:hAnsi="Tahoma" w:cs="Tahoma"/>
        </w:rPr>
        <w:t xml:space="preserve">Izvajalec se obvezuje po cenah na enoto mere iz </w:t>
      </w:r>
      <w:r w:rsidR="00815A3A">
        <w:rPr>
          <w:rFonts w:ascii="Tahoma" w:hAnsi="Tahoma" w:cs="Tahoma"/>
        </w:rPr>
        <w:t>ponudbenega predračuna</w:t>
      </w:r>
      <w:r w:rsidR="00815A3A" w:rsidRPr="00815A3A">
        <w:rPr>
          <w:rFonts w:ascii="Tahoma" w:hAnsi="Tahoma" w:cs="Tahoma"/>
        </w:rPr>
        <w:t xml:space="preserve"> izvajalca</w:t>
      </w:r>
      <w:r w:rsidRPr="0049594B">
        <w:rPr>
          <w:rFonts w:ascii="Tahoma" w:hAnsi="Tahoma" w:cs="Tahoma"/>
        </w:rPr>
        <w:t xml:space="preserve"> </w:t>
      </w:r>
      <w:r w:rsidR="00F52070" w:rsidRPr="0049594B">
        <w:rPr>
          <w:rFonts w:ascii="Tahoma" w:hAnsi="Tahoma" w:cs="Tahoma"/>
        </w:rPr>
        <w:t>prevzeti in odstraniti</w:t>
      </w:r>
      <w:r w:rsidRPr="0049594B">
        <w:rPr>
          <w:rFonts w:ascii="Tahoma" w:hAnsi="Tahoma" w:cs="Tahoma"/>
        </w:rPr>
        <w:t xml:space="preserve"> tudi eventualne dodatne količine odpadk</w:t>
      </w:r>
      <w:r w:rsidR="005A2E99" w:rsidRPr="0049594B">
        <w:rPr>
          <w:rFonts w:ascii="Tahoma" w:hAnsi="Tahoma" w:cs="Tahoma"/>
        </w:rPr>
        <w:t>a</w:t>
      </w:r>
      <w:r w:rsidRPr="0049594B">
        <w:rPr>
          <w:rFonts w:ascii="Tahoma" w:hAnsi="Tahoma" w:cs="Tahoma"/>
        </w:rPr>
        <w:t>, naročnik pa si pridržuje pravico zmanjšati oziroma povečati okvirne količine odpadk</w:t>
      </w:r>
      <w:r w:rsidR="005A2E99" w:rsidRPr="0049594B">
        <w:rPr>
          <w:rFonts w:ascii="Tahoma" w:hAnsi="Tahoma" w:cs="Tahoma"/>
        </w:rPr>
        <w:t>a</w:t>
      </w:r>
      <w:r w:rsidRPr="0049594B">
        <w:rPr>
          <w:rFonts w:ascii="Tahoma" w:hAnsi="Tahoma" w:cs="Tahoma"/>
        </w:rPr>
        <w:t>.</w:t>
      </w:r>
    </w:p>
    <w:p w:rsidR="00C86DA6" w:rsidRPr="0049594B" w:rsidRDefault="00C86DA6" w:rsidP="00182005">
      <w:pPr>
        <w:keepNext/>
        <w:keepLines/>
        <w:jc w:val="both"/>
        <w:rPr>
          <w:rFonts w:ascii="Tahoma" w:hAnsi="Tahoma" w:cs="Tahoma"/>
        </w:rPr>
      </w:pPr>
    </w:p>
    <w:p w:rsidR="00501F99" w:rsidRPr="00E10E90" w:rsidRDefault="0094205A" w:rsidP="0094205A">
      <w:pPr>
        <w:keepNext/>
        <w:keepLines/>
        <w:jc w:val="both"/>
        <w:rPr>
          <w:rFonts w:ascii="Tahoma" w:hAnsi="Tahoma" w:cs="Tahoma"/>
          <w:color w:val="000000"/>
        </w:rPr>
      </w:pPr>
      <w:r w:rsidRPr="0049594B">
        <w:rPr>
          <w:rFonts w:ascii="Tahoma" w:hAnsi="Tahoma" w:cs="Tahoma"/>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potrebni za izvedbo predmeta okvirnega sporazuma, vključno </w:t>
      </w:r>
      <w:r w:rsidR="00501F99" w:rsidRPr="0049594B">
        <w:rPr>
          <w:rFonts w:ascii="Tahoma" w:hAnsi="Tahoma" w:cs="Tahoma"/>
        </w:rPr>
        <w:t>s stroški dela, materiala, stroški prevoza</w:t>
      </w:r>
      <w:r w:rsidRPr="0049594B">
        <w:rPr>
          <w:rFonts w:ascii="Tahoma" w:hAnsi="Tahoma" w:cs="Tahoma"/>
        </w:rPr>
        <w:t xml:space="preserve">, stroški </w:t>
      </w:r>
      <w:r w:rsidRPr="0049594B">
        <w:rPr>
          <w:rFonts w:ascii="Tahoma" w:hAnsi="Tahoma" w:cs="Tahoma"/>
          <w:color w:val="000000"/>
        </w:rPr>
        <w:t>prevzema in odstranjevanja odpadka, stroški izdelave</w:t>
      </w:r>
      <w:r>
        <w:rPr>
          <w:rFonts w:ascii="Tahoma" w:hAnsi="Tahoma" w:cs="Tahoma"/>
          <w:color w:val="000000"/>
        </w:rPr>
        <w:t xml:space="preserve"> ponudbene dokumentacije,</w:t>
      </w:r>
      <w:r w:rsidRPr="001A2988">
        <w:rPr>
          <w:rFonts w:ascii="Tahoma" w:hAnsi="Tahoma" w:cs="Tahoma"/>
        </w:rPr>
        <w:t xml:space="preserve"> stroški za vsa ostala dela in naloge, ki so v okvirnem sporazumu opredeljena kot obveznosti izvajalca</w:t>
      </w:r>
      <w:r w:rsidR="00637A28">
        <w:rPr>
          <w:rFonts w:ascii="Tahoma" w:hAnsi="Tahoma" w:cs="Tahoma"/>
          <w:color w:val="000000"/>
        </w:rPr>
        <w:t>,</w:t>
      </w:r>
      <w:r w:rsidR="00501F99" w:rsidRPr="00E10E90">
        <w:rPr>
          <w:rFonts w:ascii="Tahoma" w:hAnsi="Tahoma" w:cs="Tahoma"/>
          <w:color w:val="000000"/>
        </w:rPr>
        <w:t xml:space="preserve"> vračunani </w:t>
      </w:r>
      <w:r>
        <w:rPr>
          <w:rFonts w:ascii="Tahoma" w:hAnsi="Tahoma" w:cs="Tahoma"/>
          <w:color w:val="000000"/>
        </w:rPr>
        <w:t xml:space="preserve">pa </w:t>
      </w:r>
      <w:r w:rsidR="00815A3A">
        <w:rPr>
          <w:rFonts w:ascii="Tahoma" w:hAnsi="Tahoma" w:cs="Tahoma"/>
          <w:color w:val="000000"/>
        </w:rPr>
        <w:t>so</w:t>
      </w:r>
      <w:r>
        <w:rPr>
          <w:rFonts w:ascii="Tahoma" w:hAnsi="Tahoma" w:cs="Tahoma"/>
          <w:color w:val="000000"/>
        </w:rPr>
        <w:t xml:space="preserve"> </w:t>
      </w:r>
      <w:r w:rsidR="00501F99" w:rsidRPr="00E10E90">
        <w:rPr>
          <w:rFonts w:ascii="Tahoma" w:hAnsi="Tahoma" w:cs="Tahoma"/>
          <w:color w:val="000000"/>
        </w:rPr>
        <w:t>tudi:</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pakiranja in dobave embalaže ter celotne priprave za odvoz odpadka,</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opreme embalaže z etiketami, na katerih je navedena vrsta odpadka in razredi nevarnosti, kot to zahteva zakon, ki ureja prevoz nevarnega blaga,</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priprave odpadka za odvoz in odvoz odpadka na uničenje,</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vračanja embalaže, kjer je to možno in odštevanje njene teže od količine odpadka,</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analize odpadka,</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izdaje evidenčnih listov,</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 xml:space="preserve">stroški, ki nastanejo glede pridobivanja predpisanih dovoljenj pri čezmejnem pošiljanju odpadka v skladu z Uredbo 1013/2006/ES (priprava dokumentacije, finančna jamstva, itd.), </w:t>
      </w:r>
      <w:r w:rsidRPr="0094205A">
        <w:rPr>
          <w:rFonts w:ascii="Tahoma" w:hAnsi="Tahoma" w:cs="Tahoma"/>
          <w:bCs/>
        </w:rPr>
        <w:t xml:space="preserve">Uredbo o izvajanju Uredbe (ES) št. 1013/2006 o pošiljkah odpadkov (Ur. l. RS št. 71/07), Uredbo Komisije (ES) št. 1418/2007 glede izvoza nekaterih odpadkov za odstranitev ali predelavo iz Priloge III ali </w:t>
      </w:r>
      <w:proofErr w:type="spellStart"/>
      <w:r w:rsidRPr="0094205A">
        <w:rPr>
          <w:rFonts w:ascii="Tahoma" w:hAnsi="Tahoma" w:cs="Tahoma"/>
          <w:bCs/>
        </w:rPr>
        <w:t>IIIA</w:t>
      </w:r>
      <w:proofErr w:type="spellEnd"/>
      <w:r w:rsidRPr="0094205A">
        <w:rPr>
          <w:rFonts w:ascii="Tahoma" w:hAnsi="Tahoma" w:cs="Tahoma"/>
          <w:bCs/>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r w:rsidRPr="0094205A">
        <w:rPr>
          <w:rFonts w:ascii="Tahoma" w:hAnsi="Tahoma" w:cs="Tahoma"/>
        </w:rPr>
        <w:t>,</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zagotavljanja strokovne pomoči pri zbiranju na terenu in razvrščanju odpadka na lokaciji Odlagališča Barje v obsegu 24 (štiriindvajset) delovnih ur na leto,</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stroški za vse ostale storitve in naloge, ki so v okvirnem sporazumu opredeljene kot obveznosti izvajalca,</w:t>
      </w:r>
    </w:p>
    <w:p w:rsidR="0094205A" w:rsidRPr="0094205A" w:rsidRDefault="0094205A" w:rsidP="0094205A">
      <w:pPr>
        <w:keepNext/>
        <w:keepLines/>
        <w:numPr>
          <w:ilvl w:val="0"/>
          <w:numId w:val="11"/>
        </w:numPr>
        <w:ind w:left="284" w:hanging="284"/>
        <w:jc w:val="both"/>
        <w:rPr>
          <w:rFonts w:ascii="Tahoma" w:hAnsi="Tahoma" w:cs="Tahoma"/>
        </w:rPr>
      </w:pPr>
      <w:r w:rsidRPr="0094205A">
        <w:rPr>
          <w:rFonts w:ascii="Tahoma" w:hAnsi="Tahoma" w:cs="Tahoma"/>
        </w:rPr>
        <w:t>popusti in dajatve.</w:t>
      </w:r>
    </w:p>
    <w:p w:rsidR="00D67D85" w:rsidRDefault="00D67D85" w:rsidP="0094205A">
      <w:pPr>
        <w:keepNext/>
        <w:keepLines/>
        <w:ind w:left="142"/>
        <w:jc w:val="both"/>
        <w:rPr>
          <w:rFonts w:ascii="Tahoma" w:hAnsi="Tahoma" w:cs="Tahoma"/>
        </w:rPr>
      </w:pPr>
    </w:p>
    <w:p w:rsidR="00C86DA6" w:rsidRDefault="00C86DA6" w:rsidP="001820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C86DA6" w:rsidRDefault="00C86DA6" w:rsidP="00182005">
      <w:pPr>
        <w:keepNext/>
        <w:keepLines/>
        <w:jc w:val="both"/>
        <w:rPr>
          <w:rFonts w:ascii="Tahoma" w:hAnsi="Tahoma" w:cs="Tahoma"/>
          <w:color w:val="000000"/>
        </w:rPr>
      </w:pPr>
    </w:p>
    <w:p w:rsidR="00865A9D" w:rsidRPr="00865A9D" w:rsidRDefault="00865A9D" w:rsidP="00865A9D">
      <w:pPr>
        <w:keepNext/>
        <w:keepLines/>
        <w:jc w:val="both"/>
        <w:rPr>
          <w:rFonts w:ascii="Tahoma" w:hAnsi="Tahoma" w:cs="Tahoma"/>
          <w:color w:val="000000"/>
        </w:rPr>
      </w:pPr>
      <w:r w:rsidRPr="00865A9D">
        <w:rPr>
          <w:rFonts w:ascii="Tahoma" w:hAnsi="Tahoma" w:cs="Tahoma"/>
          <w:color w:val="000000"/>
        </w:rPr>
        <w:t xml:space="preserve">V kolikor se bo v času veljavnosti okvirnega sporazuma pri naročniku pojavila potreba po prevzemu in odstranitvi odpadka, ki sodi med istovrstne odpadke oziroma je povezan s predmetom sklenjenega okvirnega sporazuma in ta odpadek ni naveden v </w:t>
      </w:r>
      <w:r w:rsidR="00815A3A" w:rsidRPr="00815A3A">
        <w:rPr>
          <w:rFonts w:ascii="Tahoma" w:hAnsi="Tahoma" w:cs="Tahoma"/>
          <w:color w:val="000000"/>
        </w:rPr>
        <w:t>ponudbenem predračunu izvajalca</w:t>
      </w:r>
      <w:r w:rsidRPr="00865A9D">
        <w:rPr>
          <w:rFonts w:ascii="Tahoma" w:hAnsi="Tahoma" w:cs="Tahoma"/>
          <w:color w:val="000000"/>
        </w:rPr>
        <w:t xml:space="preserve">, mora izvajalec ta odpadek prevzeti in odstraniti skladno z določili tega okvirnega sporazuma, tj. pod enakimi pogoji kot veljajo za odpadek, naveden v tem okvirnem sporazumu. </w:t>
      </w:r>
    </w:p>
    <w:p w:rsidR="00865A9D" w:rsidRPr="00865A9D" w:rsidRDefault="00865A9D" w:rsidP="00865A9D">
      <w:pPr>
        <w:keepNext/>
        <w:keepLines/>
        <w:jc w:val="both"/>
        <w:rPr>
          <w:rFonts w:ascii="Tahoma" w:hAnsi="Tahoma" w:cs="Tahoma"/>
          <w:color w:val="000000"/>
        </w:rPr>
      </w:pPr>
    </w:p>
    <w:p w:rsidR="00865A9D" w:rsidRPr="00865A9D" w:rsidRDefault="00865A9D" w:rsidP="00865A9D">
      <w:pPr>
        <w:keepNext/>
        <w:keepLines/>
        <w:jc w:val="both"/>
        <w:rPr>
          <w:rFonts w:ascii="Tahoma" w:hAnsi="Tahoma" w:cs="Tahoma"/>
          <w:color w:val="000000"/>
        </w:rPr>
      </w:pPr>
      <w:r w:rsidRPr="00865A9D">
        <w:rPr>
          <w:rFonts w:ascii="Tahoma" w:hAnsi="Tahoma" w:cs="Tahoma"/>
          <w:color w:val="000000"/>
        </w:rPr>
        <w:t xml:space="preserve">Stranki okvirnega sporazuma bosta v zgoraj navedenem primeru, na podlagi izvajalčeve ponudbe oziroma drugače, sporazumno dogovorili ceno za prevzem in odstranitev takega odpadka in ga dodali na seznam storitev, ki jih naročnik že naroča po tem okvirnem sporazumu. Stranki okvirnega sporazuma se bosta medsebojno dogovorili za ceno in vrsto storitev ter jih dodali na </w:t>
      </w:r>
      <w:r w:rsidR="00815A3A">
        <w:rPr>
          <w:rFonts w:ascii="Tahoma" w:hAnsi="Tahoma" w:cs="Tahoma"/>
          <w:color w:val="000000"/>
        </w:rPr>
        <w:t>ponudbeni</w:t>
      </w:r>
      <w:r w:rsidR="00815A3A" w:rsidRPr="00815A3A">
        <w:rPr>
          <w:rFonts w:ascii="Tahoma" w:hAnsi="Tahoma" w:cs="Tahoma"/>
          <w:color w:val="000000"/>
        </w:rPr>
        <w:t xml:space="preserve"> predračun izvajalca</w:t>
      </w:r>
      <w:r w:rsidRPr="00865A9D">
        <w:rPr>
          <w:rFonts w:ascii="Tahoma" w:hAnsi="Tahoma" w:cs="Tahoma"/>
          <w:color w:val="000000"/>
        </w:rPr>
        <w:t xml:space="preserve">. </w:t>
      </w:r>
    </w:p>
    <w:p w:rsidR="00865A9D" w:rsidRPr="00865A9D" w:rsidRDefault="00865A9D" w:rsidP="00865A9D">
      <w:pPr>
        <w:keepNext/>
        <w:keepLines/>
        <w:jc w:val="both"/>
        <w:rPr>
          <w:rFonts w:ascii="Tahoma" w:hAnsi="Tahoma" w:cs="Tahoma"/>
          <w:color w:val="000000"/>
        </w:rPr>
      </w:pPr>
    </w:p>
    <w:p w:rsidR="00C86DA6" w:rsidRDefault="00865A9D" w:rsidP="00865A9D">
      <w:pPr>
        <w:keepNext/>
        <w:keepLines/>
        <w:jc w:val="both"/>
        <w:rPr>
          <w:rFonts w:ascii="Tahoma" w:hAnsi="Tahoma" w:cs="Tahoma"/>
          <w:color w:val="000000"/>
        </w:rPr>
      </w:pPr>
      <w:r w:rsidRPr="00865A9D">
        <w:rPr>
          <w:rFonts w:ascii="Tahoma" w:hAnsi="Tahoma" w:cs="Tahoma"/>
          <w:color w:val="000000"/>
        </w:rPr>
        <w:t>Naročnik bo storitve naročal pri izvajalcu do izteka veljavnosti okvirnega sporazuma, po dogovorjeni ceni in pogojih iz tega okvirnega sporazuma.</w:t>
      </w:r>
    </w:p>
    <w:p w:rsidR="004F75C4" w:rsidRPr="00D054AB" w:rsidRDefault="004F75C4" w:rsidP="004F75C4">
      <w:pPr>
        <w:keepNext/>
        <w:keepLines/>
        <w:suppressAutoHyphens/>
        <w:rPr>
          <w:rFonts w:ascii="Tahoma" w:hAnsi="Tahoma" w:cs="Tahoma"/>
          <w:color w:val="000000"/>
        </w:rPr>
      </w:pPr>
    </w:p>
    <w:p w:rsidR="004F75C4" w:rsidRPr="004F75C4" w:rsidRDefault="004F75C4" w:rsidP="004F75C4">
      <w:pPr>
        <w:keepNext/>
        <w:keepLines/>
        <w:numPr>
          <w:ilvl w:val="1"/>
          <w:numId w:val="4"/>
        </w:numPr>
        <w:tabs>
          <w:tab w:val="clear" w:pos="1440"/>
        </w:tabs>
        <w:ind w:left="426" w:hanging="426"/>
        <w:jc w:val="center"/>
        <w:rPr>
          <w:rFonts w:ascii="Tahoma" w:hAnsi="Tahoma" w:cs="Tahoma"/>
        </w:rPr>
      </w:pPr>
      <w:r w:rsidRPr="004F75C4">
        <w:rPr>
          <w:rFonts w:ascii="Tahoma" w:hAnsi="Tahoma" w:cs="Tahoma"/>
        </w:rPr>
        <w:t>člen</w:t>
      </w:r>
    </w:p>
    <w:p w:rsidR="004F75C4" w:rsidRDefault="004F75C4" w:rsidP="004F75C4">
      <w:pPr>
        <w:keepNext/>
        <w:keepLines/>
        <w:jc w:val="both"/>
        <w:rPr>
          <w:rFonts w:ascii="Tahoma" w:hAnsi="Tahoma" w:cs="Tahoma"/>
        </w:rPr>
      </w:pPr>
    </w:p>
    <w:p w:rsidR="004F75C4" w:rsidRPr="00332658" w:rsidRDefault="004F75C4" w:rsidP="004F75C4">
      <w:pPr>
        <w:keepNext/>
        <w:keepLines/>
        <w:jc w:val="both"/>
        <w:rPr>
          <w:rFonts w:ascii="Tahoma" w:hAnsi="Tahoma" w:cs="Tahoma"/>
        </w:rPr>
      </w:pPr>
      <w:r>
        <w:rPr>
          <w:rFonts w:ascii="Tahoma" w:hAnsi="Tahoma" w:cs="Tahoma"/>
        </w:rPr>
        <w:t>C</w:t>
      </w:r>
      <w:r w:rsidRPr="00332658">
        <w:rPr>
          <w:rFonts w:ascii="Tahoma" w:hAnsi="Tahoma" w:cs="Tahoma"/>
        </w:rPr>
        <w:t xml:space="preserve">ene na enoto mere, navedene v ponudbenem predračunu izvajalca, se lahko po preteku enega (1) leta od pričetka </w:t>
      </w:r>
      <w:r w:rsidR="008732DC">
        <w:rPr>
          <w:rFonts w:ascii="Tahoma" w:hAnsi="Tahoma" w:cs="Tahoma"/>
        </w:rPr>
        <w:t>veljavnosti</w:t>
      </w:r>
      <w:r w:rsidRPr="00332658">
        <w:rPr>
          <w:rFonts w:ascii="Tahoma" w:hAnsi="Tahoma" w:cs="Tahoma"/>
        </w:rPr>
        <w:t xml:space="preserve"> tega okvirnega sporazuma povišajo, in sicer ko kumulativno povečanje indeksa cen industrijskih proizvodov (vir: </w:t>
      </w:r>
      <w:hyperlink r:id="rId22" w:history="1">
        <w:r w:rsidRPr="007E6233">
          <w:rPr>
            <w:rFonts w:ascii="Tahoma" w:hAnsi="Tahoma" w:cs="Tahoma"/>
            <w:u w:val="single"/>
          </w:rPr>
          <w:t>www.stat.si</w:t>
        </w:r>
      </w:hyperlink>
      <w:r w:rsidRPr="00332658">
        <w:rPr>
          <w:rFonts w:ascii="Tahoma" w:hAnsi="Tahoma" w:cs="Tahoma"/>
        </w:rPr>
        <w:t>; SI-STAT podatkovni portal, indeks cen industrijskih proizvodov pri proizvajalcih po Standardni klasifikaciji dejavnosti) preseže štiri odstotke (4 %) vrednosti, šteto od preteka enega (1) leta od pričetka uporabe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rsidR="004F75C4" w:rsidRPr="00332658" w:rsidRDefault="004F75C4" w:rsidP="004F75C4">
      <w:pPr>
        <w:keepNext/>
        <w:keepLines/>
        <w:jc w:val="both"/>
        <w:rPr>
          <w:rFonts w:ascii="Tahoma" w:hAnsi="Tahoma" w:cs="Tahoma"/>
        </w:rPr>
      </w:pPr>
    </w:p>
    <w:p w:rsidR="004F75C4" w:rsidRPr="00332658" w:rsidRDefault="004F75C4" w:rsidP="004F75C4">
      <w:pPr>
        <w:keepNext/>
        <w:keepLines/>
        <w:jc w:val="both"/>
        <w:rPr>
          <w:rFonts w:ascii="Tahoma" w:hAnsi="Tahoma" w:cs="Tahoma"/>
        </w:rPr>
      </w:pPr>
      <w:r w:rsidRPr="00332658">
        <w:rPr>
          <w:rFonts w:ascii="Tahoma" w:hAnsi="Tahoma" w:cs="Tahoma"/>
        </w:rPr>
        <w:t>Izvajalec bo naročnika sproti obveščal o znižanjih cen. V primeru znižanja cen na tržišču za istovrstn</w:t>
      </w:r>
      <w:r w:rsidR="00E87F7D">
        <w:rPr>
          <w:rFonts w:ascii="Tahoma" w:hAnsi="Tahoma" w:cs="Tahoma"/>
        </w:rPr>
        <w:t>e</w:t>
      </w:r>
      <w:r w:rsidRPr="00332658">
        <w:rPr>
          <w:rFonts w:ascii="Tahoma" w:hAnsi="Tahoma" w:cs="Tahoma"/>
        </w:rPr>
        <w:t xml:space="preserve"> </w:t>
      </w:r>
      <w:r w:rsidR="00E87F7D">
        <w:rPr>
          <w:rFonts w:ascii="Tahoma" w:hAnsi="Tahoma" w:cs="Tahoma"/>
        </w:rPr>
        <w:t>storitve</w:t>
      </w:r>
      <w:r w:rsidRPr="00332658">
        <w:rPr>
          <w:rFonts w:ascii="Tahoma" w:hAnsi="Tahoma" w:cs="Tahoma"/>
        </w:rPr>
        <w:t xml:space="preserve"> lahko naročnik zahteva znižanje cen izvajalca. </w:t>
      </w:r>
    </w:p>
    <w:p w:rsidR="004F75C4" w:rsidRPr="00332658" w:rsidRDefault="004F75C4" w:rsidP="004F75C4">
      <w:pPr>
        <w:keepNext/>
        <w:keepLines/>
        <w:jc w:val="both"/>
        <w:rPr>
          <w:rFonts w:ascii="Tahoma" w:hAnsi="Tahoma" w:cs="Tahoma"/>
        </w:rPr>
      </w:pPr>
    </w:p>
    <w:p w:rsidR="004F75C4" w:rsidRPr="00332658" w:rsidRDefault="004F75C4" w:rsidP="004F75C4">
      <w:pPr>
        <w:keepNext/>
        <w:keepLines/>
        <w:jc w:val="both"/>
        <w:rPr>
          <w:rFonts w:ascii="Tahoma" w:hAnsi="Tahoma" w:cs="Tahoma"/>
        </w:rPr>
      </w:pPr>
      <w:r w:rsidRPr="00332658">
        <w:rPr>
          <w:rFonts w:ascii="Tahoma" w:hAnsi="Tahoma" w:cs="Tahoma"/>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rsidR="00865A9D" w:rsidRPr="00C8579C" w:rsidRDefault="00865A9D" w:rsidP="00865A9D">
      <w:pPr>
        <w:keepNext/>
        <w:keepLines/>
        <w:jc w:val="both"/>
        <w:rPr>
          <w:rFonts w:ascii="Tahoma" w:hAnsi="Tahoma" w:cs="Tahoma"/>
        </w:rPr>
      </w:pPr>
    </w:p>
    <w:p w:rsidR="00A9533C" w:rsidRPr="00C8579C" w:rsidRDefault="00A9533C"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rsidR="00337D19" w:rsidRPr="00C8579C" w:rsidRDefault="00337D19" w:rsidP="00182005">
      <w:pPr>
        <w:keepNext/>
        <w:keepLines/>
        <w:tabs>
          <w:tab w:val="left" w:pos="851"/>
          <w:tab w:val="left" w:pos="1702"/>
        </w:tabs>
        <w:ind w:left="1440"/>
        <w:jc w:val="both"/>
        <w:rPr>
          <w:rFonts w:ascii="Tahoma" w:hAnsi="Tahoma" w:cs="Tahoma"/>
          <w:b/>
        </w:rPr>
      </w:pPr>
    </w:p>
    <w:p w:rsidR="00E3018F" w:rsidRPr="00C8579C" w:rsidRDefault="00050762"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rsidR="00A86453" w:rsidRPr="00C8579C" w:rsidRDefault="00A86453" w:rsidP="00182005">
      <w:pPr>
        <w:keepNext/>
        <w:keepLines/>
        <w:jc w:val="both"/>
        <w:rPr>
          <w:rFonts w:ascii="Tahoma" w:hAnsi="Tahoma" w:cs="Tahoma"/>
        </w:rPr>
      </w:pPr>
    </w:p>
    <w:p w:rsidR="00865A9D" w:rsidRPr="00865A9D" w:rsidRDefault="00865A9D" w:rsidP="00865A9D">
      <w:pPr>
        <w:pStyle w:val="BESEDILO"/>
        <w:keepNext/>
        <w:rPr>
          <w:rFonts w:ascii="Tahoma" w:hAnsi="Tahoma" w:cs="Tahoma"/>
          <w:kern w:val="0"/>
        </w:rPr>
      </w:pPr>
      <w:r w:rsidRPr="00865A9D">
        <w:rPr>
          <w:rFonts w:ascii="Tahoma" w:hAnsi="Tahoma" w:cs="Tahoma"/>
          <w:kern w:val="0"/>
        </w:rPr>
        <w:t>Obračun izvedenih storitev se bo opravljal na podlagi dejansko prevzetih količin odpadka in na osnovi cen na enoto mere</w:t>
      </w:r>
      <w:r w:rsidR="00E87F7D">
        <w:rPr>
          <w:rFonts w:ascii="Tahoma" w:hAnsi="Tahoma" w:cs="Tahoma"/>
          <w:kern w:val="0"/>
        </w:rPr>
        <w:t xml:space="preserve"> iz</w:t>
      </w:r>
      <w:r w:rsidR="00E87F7D" w:rsidRPr="00E87F7D">
        <w:rPr>
          <w:rFonts w:ascii="Tahoma" w:hAnsi="Tahoma" w:cs="Tahoma"/>
          <w:kern w:val="0"/>
        </w:rPr>
        <w:t xml:space="preserve"> ponudbene</w:t>
      </w:r>
      <w:r w:rsidR="00E87F7D">
        <w:rPr>
          <w:rFonts w:ascii="Tahoma" w:hAnsi="Tahoma" w:cs="Tahoma"/>
          <w:kern w:val="0"/>
        </w:rPr>
        <w:t>ga predračuna</w:t>
      </w:r>
      <w:r w:rsidR="00E87F7D" w:rsidRPr="00E87F7D">
        <w:rPr>
          <w:rFonts w:ascii="Tahoma" w:hAnsi="Tahoma" w:cs="Tahoma"/>
          <w:kern w:val="0"/>
        </w:rPr>
        <w:t xml:space="preserve"> izvajalca</w:t>
      </w:r>
      <w:r w:rsidRPr="00865A9D">
        <w:rPr>
          <w:rFonts w:ascii="Tahoma" w:hAnsi="Tahoma" w:cs="Tahoma"/>
          <w:kern w:val="0"/>
        </w:rPr>
        <w:t xml:space="preserve">. Osnova za obračun je razlika v teži polnega in praznega tovornega vozila, ki prevzame odpadek na lokaciji Odlagališča Barje. Količina odpadka, ki </w:t>
      </w:r>
      <w:r w:rsidR="00E87F7D">
        <w:rPr>
          <w:rFonts w:ascii="Tahoma" w:hAnsi="Tahoma" w:cs="Tahoma"/>
          <w:kern w:val="0"/>
        </w:rPr>
        <w:t>ga</w:t>
      </w:r>
      <w:r w:rsidRPr="00865A9D">
        <w:rPr>
          <w:rFonts w:ascii="Tahoma" w:hAnsi="Tahoma" w:cs="Tahoma"/>
          <w:kern w:val="0"/>
        </w:rPr>
        <w:t xml:space="preserve"> bo </w:t>
      </w:r>
      <w:r w:rsidR="00E87F7D">
        <w:rPr>
          <w:rFonts w:ascii="Tahoma" w:hAnsi="Tahoma" w:cs="Tahoma"/>
          <w:kern w:val="0"/>
        </w:rPr>
        <w:t xml:space="preserve">izvajalec </w:t>
      </w:r>
      <w:r w:rsidRPr="00865A9D">
        <w:rPr>
          <w:rFonts w:ascii="Tahoma" w:hAnsi="Tahoma" w:cs="Tahoma"/>
          <w:kern w:val="0"/>
        </w:rPr>
        <w:t xml:space="preserve">prevzel, se bo stehtala na uradno umerjeni tehtnici naročnika na lokaciji Odlagališča Barje, pri čemer mora biti količina označena na tehtalnem listu. Osnova za obračun in vodenje evidenc je neto masa odpadka, stehtana na tehtnici naročnika na lokaciji Odlagališča Barje. </w:t>
      </w:r>
    </w:p>
    <w:p w:rsidR="00865A9D" w:rsidRPr="00865A9D" w:rsidRDefault="00865A9D" w:rsidP="00865A9D">
      <w:pPr>
        <w:pStyle w:val="BESEDILO"/>
        <w:keepNext/>
        <w:rPr>
          <w:rFonts w:ascii="Tahoma" w:hAnsi="Tahoma" w:cs="Tahoma"/>
          <w:kern w:val="0"/>
        </w:rPr>
      </w:pPr>
    </w:p>
    <w:p w:rsidR="003A02A7" w:rsidRDefault="00865A9D" w:rsidP="00182005">
      <w:pPr>
        <w:pStyle w:val="BESEDILO"/>
        <w:keepNext/>
        <w:widowControl/>
        <w:tabs>
          <w:tab w:val="clear" w:pos="2155"/>
        </w:tabs>
        <w:rPr>
          <w:rFonts w:ascii="Tahoma" w:hAnsi="Tahoma" w:cs="Tahoma"/>
        </w:rPr>
      </w:pPr>
      <w:r w:rsidRPr="00865A9D">
        <w:rPr>
          <w:rFonts w:ascii="Tahoma" w:hAnsi="Tahoma" w:cs="Tahoma"/>
          <w:kern w:val="0"/>
        </w:rPr>
        <w:t xml:space="preserve">Izvajalec mora naročniku, pred izstavitvijo vsakokratnega računa, zagotoviti tekoče potrjevanje elektronskega evidenčnega lista, pripravljenega s strani naročnika, v informacijskem sistemu ravnanja z odpadki (IS-Odpadki – na spletni strani </w:t>
      </w:r>
      <w:proofErr w:type="spellStart"/>
      <w:r w:rsidRPr="00865A9D">
        <w:rPr>
          <w:rFonts w:ascii="Tahoma" w:hAnsi="Tahoma" w:cs="Tahoma"/>
          <w:kern w:val="0"/>
        </w:rPr>
        <w:t>ARSO</w:t>
      </w:r>
      <w:proofErr w:type="spellEnd"/>
      <w:r w:rsidRPr="00865A9D">
        <w:rPr>
          <w:rFonts w:ascii="Tahoma" w:hAnsi="Tahoma" w:cs="Tahoma"/>
          <w:kern w:val="0"/>
        </w:rPr>
        <w:t>) oziroma dostaviti kopije potrjenih transportnih dokumentov v primeru čezmejnega pošiljanja odpadka.</w:t>
      </w:r>
    </w:p>
    <w:p w:rsidR="003A02A7" w:rsidRDefault="003A02A7" w:rsidP="00182005">
      <w:pPr>
        <w:pStyle w:val="BESEDILO"/>
        <w:keepNext/>
        <w:widowControl/>
        <w:tabs>
          <w:tab w:val="clear" w:pos="2155"/>
        </w:tabs>
        <w:rPr>
          <w:rFonts w:ascii="Tahoma" w:hAnsi="Tahoma" w:cs="Tahoma"/>
        </w:rPr>
      </w:pPr>
    </w:p>
    <w:p w:rsidR="00501F99" w:rsidRDefault="00501F99" w:rsidP="001820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501F99" w:rsidRDefault="00501F99" w:rsidP="00182005">
      <w:pPr>
        <w:keepNext/>
        <w:keepLines/>
        <w:jc w:val="both"/>
        <w:rPr>
          <w:rFonts w:ascii="Tahoma" w:hAnsi="Tahoma" w:cs="Tahoma"/>
          <w:i/>
          <w:u w:val="single"/>
        </w:rPr>
      </w:pPr>
    </w:p>
    <w:p w:rsidR="00865A9D" w:rsidRPr="00865A9D" w:rsidRDefault="00865A9D" w:rsidP="00865A9D">
      <w:pPr>
        <w:keepNext/>
        <w:keepLines/>
        <w:jc w:val="both"/>
        <w:rPr>
          <w:rFonts w:ascii="Tahoma" w:hAnsi="Tahoma" w:cs="Tahoma"/>
        </w:rPr>
      </w:pPr>
      <w:r w:rsidRPr="00865A9D">
        <w:rPr>
          <w:rFonts w:ascii="Tahoma" w:hAnsi="Tahoma" w:cs="Tahoma"/>
        </w:rPr>
        <w:t xml:space="preserve">Izvajalec bo naročniku izstavil račun za izvedene storitve po okvirnem sporazumu v roku osmih (8) koledarskih dni po podpisu zapisnika o opravljenih storitvah prevzema in </w:t>
      </w:r>
      <w:r w:rsidR="00E87F7D">
        <w:rPr>
          <w:rFonts w:ascii="Tahoma" w:hAnsi="Tahoma" w:cs="Tahoma"/>
        </w:rPr>
        <w:t>odstranitve</w:t>
      </w:r>
      <w:r w:rsidRPr="00865A9D">
        <w:rPr>
          <w:rFonts w:ascii="Tahoma" w:hAnsi="Tahoma" w:cs="Tahoma"/>
        </w:rPr>
        <w:t xml:space="preserve"> odpadka. Storitev se šteje za uspešno opravljeno, ko naročnik in izvajalec oziroma njuna predstavnika s podpisom zapisnika o opravljenih storitvah prevzema in </w:t>
      </w:r>
      <w:r w:rsidR="00E87F7D">
        <w:rPr>
          <w:rFonts w:ascii="Tahoma" w:hAnsi="Tahoma" w:cs="Tahoma"/>
        </w:rPr>
        <w:t>odstranitve</w:t>
      </w:r>
      <w:r w:rsidR="00E87F7D" w:rsidRPr="00865A9D">
        <w:rPr>
          <w:rFonts w:ascii="Tahoma" w:hAnsi="Tahoma" w:cs="Tahoma"/>
        </w:rPr>
        <w:t xml:space="preserve"> </w:t>
      </w:r>
      <w:r w:rsidRPr="00865A9D">
        <w:rPr>
          <w:rFonts w:ascii="Tahoma" w:hAnsi="Tahoma" w:cs="Tahoma"/>
        </w:rPr>
        <w:t xml:space="preserve">odpadka pisno potrdita vse opravljene storitve, ki jih je izvajalec opravil, pri čemer je s strani obeh strank okvirnega sporazuma oziroma njunih predstavnikov podpisan zapisnik o opravljenih storitvah prevzema in </w:t>
      </w:r>
      <w:r w:rsidR="00E87F7D">
        <w:rPr>
          <w:rFonts w:ascii="Tahoma" w:hAnsi="Tahoma" w:cs="Tahoma"/>
        </w:rPr>
        <w:t>odstranitve</w:t>
      </w:r>
      <w:r w:rsidRPr="00865A9D">
        <w:rPr>
          <w:rFonts w:ascii="Tahoma" w:hAnsi="Tahoma" w:cs="Tahoma"/>
        </w:rPr>
        <w:t xml:space="preserve"> odpadka priloga k računu.</w:t>
      </w:r>
    </w:p>
    <w:p w:rsidR="00865A9D" w:rsidRPr="00865A9D" w:rsidRDefault="00865A9D" w:rsidP="00865A9D">
      <w:pPr>
        <w:keepNext/>
        <w:keepLines/>
        <w:jc w:val="both"/>
        <w:rPr>
          <w:rFonts w:ascii="Tahoma" w:hAnsi="Tahoma" w:cs="Tahoma"/>
        </w:rPr>
      </w:pPr>
    </w:p>
    <w:p w:rsidR="00865A9D" w:rsidRPr="00865A9D" w:rsidRDefault="00865A9D" w:rsidP="00865A9D">
      <w:pPr>
        <w:keepNext/>
        <w:keepLines/>
        <w:jc w:val="both"/>
        <w:rPr>
          <w:rFonts w:ascii="Tahoma" w:hAnsi="Tahoma" w:cs="Tahoma"/>
        </w:rPr>
      </w:pPr>
      <w:r w:rsidRPr="00865A9D">
        <w:rPr>
          <w:rFonts w:ascii="Tahoma" w:hAnsi="Tahoma" w:cs="Tahoma"/>
        </w:rPr>
        <w:t>K vsakokratnemu računu mora izvajalec priložiti tudi:</w:t>
      </w:r>
    </w:p>
    <w:p w:rsidR="00865A9D" w:rsidRPr="00865A9D" w:rsidRDefault="00865A9D" w:rsidP="00865A9D">
      <w:pPr>
        <w:keepNext/>
        <w:keepLines/>
        <w:numPr>
          <w:ilvl w:val="0"/>
          <w:numId w:val="27"/>
        </w:numPr>
        <w:ind w:left="284" w:hanging="284"/>
        <w:jc w:val="both"/>
        <w:rPr>
          <w:rFonts w:ascii="Tahoma" w:hAnsi="Tahoma" w:cs="Tahoma"/>
          <w:lang w:val="x-none"/>
        </w:rPr>
      </w:pPr>
      <w:r w:rsidRPr="00865A9D">
        <w:rPr>
          <w:rFonts w:ascii="Tahoma" w:hAnsi="Tahoma" w:cs="Tahoma"/>
        </w:rPr>
        <w:t xml:space="preserve">fotokopijo naročila in fotokopijo podpisanega zapisnika o opravljenih storitvah prevzema in </w:t>
      </w:r>
      <w:r w:rsidR="00E87F7D">
        <w:rPr>
          <w:rFonts w:ascii="Tahoma" w:hAnsi="Tahoma" w:cs="Tahoma"/>
        </w:rPr>
        <w:t>odstranitve</w:t>
      </w:r>
      <w:r w:rsidRPr="00865A9D">
        <w:rPr>
          <w:rFonts w:ascii="Tahoma" w:hAnsi="Tahoma" w:cs="Tahoma"/>
        </w:rPr>
        <w:t xml:space="preserve"> odpadka,</w:t>
      </w:r>
      <w:r w:rsidR="00E87F7D" w:rsidRPr="00E87F7D">
        <w:rPr>
          <w:rFonts w:ascii="Tahoma" w:hAnsi="Tahoma" w:cs="Tahoma"/>
        </w:rPr>
        <w:t xml:space="preserve"> s strani obeh strank okvirnega sporazuma oziroma njunih predstavnikov</w:t>
      </w:r>
    </w:p>
    <w:p w:rsidR="00865A9D" w:rsidRPr="00865A9D" w:rsidRDefault="00865A9D" w:rsidP="00865A9D">
      <w:pPr>
        <w:keepNext/>
        <w:keepLines/>
        <w:numPr>
          <w:ilvl w:val="0"/>
          <w:numId w:val="27"/>
        </w:numPr>
        <w:ind w:left="284" w:hanging="284"/>
        <w:jc w:val="both"/>
        <w:rPr>
          <w:rFonts w:ascii="Tahoma" w:hAnsi="Tahoma" w:cs="Tahoma"/>
          <w:lang w:val="x-none"/>
        </w:rPr>
      </w:pPr>
      <w:r w:rsidRPr="00865A9D">
        <w:rPr>
          <w:rFonts w:ascii="Tahoma" w:hAnsi="Tahoma" w:cs="Tahoma"/>
          <w:lang w:val="x-none"/>
        </w:rPr>
        <w:t>tehtalni list poln</w:t>
      </w:r>
      <w:r w:rsidRPr="00865A9D">
        <w:rPr>
          <w:rFonts w:ascii="Tahoma" w:hAnsi="Tahoma" w:cs="Tahoma"/>
        </w:rPr>
        <w:t>ega</w:t>
      </w:r>
      <w:r w:rsidRPr="00865A9D">
        <w:rPr>
          <w:rFonts w:ascii="Tahoma" w:hAnsi="Tahoma" w:cs="Tahoma"/>
          <w:lang w:val="x-none"/>
        </w:rPr>
        <w:t xml:space="preserve"> in prazn</w:t>
      </w:r>
      <w:r w:rsidRPr="00865A9D">
        <w:rPr>
          <w:rFonts w:ascii="Tahoma" w:hAnsi="Tahoma" w:cs="Tahoma"/>
        </w:rPr>
        <w:t>ega</w:t>
      </w:r>
      <w:r w:rsidRPr="00865A9D">
        <w:rPr>
          <w:rFonts w:ascii="Tahoma" w:hAnsi="Tahoma" w:cs="Tahoma"/>
          <w:lang w:val="x-none"/>
        </w:rPr>
        <w:t xml:space="preserve"> vozil</w:t>
      </w:r>
      <w:r w:rsidRPr="00865A9D">
        <w:rPr>
          <w:rFonts w:ascii="Tahoma" w:hAnsi="Tahoma" w:cs="Tahoma"/>
        </w:rPr>
        <w:t xml:space="preserve">a, </w:t>
      </w:r>
      <w:r w:rsidR="00FA3A8A">
        <w:rPr>
          <w:rFonts w:ascii="Tahoma" w:hAnsi="Tahoma" w:cs="Tahoma"/>
        </w:rPr>
        <w:t>s</w:t>
      </w:r>
      <w:r w:rsidRPr="00865A9D">
        <w:rPr>
          <w:rFonts w:ascii="Tahoma" w:hAnsi="Tahoma" w:cs="Tahoma"/>
          <w:lang w:val="x-none"/>
        </w:rPr>
        <w:t>tehtane</w:t>
      </w:r>
      <w:r w:rsidR="00FA3A8A">
        <w:rPr>
          <w:rFonts w:ascii="Tahoma" w:hAnsi="Tahoma" w:cs="Tahoma"/>
        </w:rPr>
        <w:t>ga</w:t>
      </w:r>
      <w:r w:rsidRPr="00865A9D">
        <w:rPr>
          <w:rFonts w:ascii="Tahoma" w:hAnsi="Tahoma" w:cs="Tahoma"/>
          <w:lang w:val="x-none"/>
        </w:rPr>
        <w:t xml:space="preserve"> na</w:t>
      </w:r>
      <w:r w:rsidR="00FA3A8A" w:rsidRPr="00FA3A8A">
        <w:rPr>
          <w:rFonts w:ascii="Tahoma" w:hAnsi="Tahoma" w:cs="Tahoma"/>
        </w:rPr>
        <w:t xml:space="preserve"> </w:t>
      </w:r>
      <w:r w:rsidR="00FA3A8A" w:rsidRPr="00865A9D">
        <w:rPr>
          <w:rFonts w:ascii="Tahoma" w:hAnsi="Tahoma" w:cs="Tahoma"/>
        </w:rPr>
        <w:t>uradno umerjeni</w:t>
      </w:r>
      <w:r w:rsidRPr="00865A9D">
        <w:rPr>
          <w:rFonts w:ascii="Tahoma" w:hAnsi="Tahoma" w:cs="Tahoma"/>
          <w:lang w:val="x-none"/>
        </w:rPr>
        <w:t xml:space="preserve"> tehtnici </w:t>
      </w:r>
      <w:r w:rsidR="00E87F7D">
        <w:rPr>
          <w:rFonts w:ascii="Tahoma" w:hAnsi="Tahoma" w:cs="Tahoma"/>
        </w:rPr>
        <w:t xml:space="preserve">naročnika na lokaciji </w:t>
      </w:r>
      <w:r w:rsidRPr="00865A9D">
        <w:rPr>
          <w:rFonts w:ascii="Tahoma" w:hAnsi="Tahoma" w:cs="Tahoma"/>
          <w:lang w:val="x-none"/>
        </w:rPr>
        <w:t>Odlagališča Barje</w:t>
      </w:r>
      <w:r w:rsidRPr="00865A9D">
        <w:rPr>
          <w:rFonts w:ascii="Tahoma" w:hAnsi="Tahoma" w:cs="Tahoma"/>
        </w:rPr>
        <w:t>,</w:t>
      </w:r>
    </w:p>
    <w:p w:rsidR="00865A9D" w:rsidRPr="00865A9D" w:rsidRDefault="00865A9D" w:rsidP="00865A9D">
      <w:pPr>
        <w:keepNext/>
        <w:keepLines/>
        <w:numPr>
          <w:ilvl w:val="0"/>
          <w:numId w:val="27"/>
        </w:numPr>
        <w:ind w:left="284" w:hanging="284"/>
        <w:jc w:val="both"/>
        <w:rPr>
          <w:rFonts w:ascii="Tahoma" w:hAnsi="Tahoma" w:cs="Tahoma"/>
        </w:rPr>
      </w:pPr>
      <w:r w:rsidRPr="00865A9D">
        <w:rPr>
          <w:rFonts w:ascii="Tahoma" w:hAnsi="Tahoma" w:cs="Tahoma"/>
        </w:rPr>
        <w:t xml:space="preserve">v primeru prevoza odpadka čez mejo, transportni list v skladu z Uredbo 1013/2006/ES oz. vse potrebne listine, ki so predpisane v Uredbi (ES) št. 1013/2006 o pošiljkah odpadkov s spremembami, Uredbi o izvajanju Uredbe (ES) št. 1013/2006 o pošiljkah odpadkov (Ur. l. RS št. 71/07) ter Uredbi Komisije (ES) št. 1418/2007 glede izvoza nekaterih odpadkov za obdelavo iz Priloge III ali </w:t>
      </w:r>
      <w:proofErr w:type="spellStart"/>
      <w:r w:rsidRPr="00865A9D">
        <w:rPr>
          <w:rFonts w:ascii="Tahoma" w:hAnsi="Tahoma" w:cs="Tahoma"/>
        </w:rPr>
        <w:t>IIIA</w:t>
      </w:r>
      <w:proofErr w:type="spellEnd"/>
      <w:r w:rsidRPr="00865A9D">
        <w:rPr>
          <w:rFonts w:ascii="Tahoma" w:hAnsi="Tahoma" w:cs="Tahoma"/>
        </w:rPr>
        <w:t xml:space="preserve"> k Uredbi (ES) št. 1013/2006 Evropskega parlamenta in Sveta v nekatere države, za katere se Sklep OECD o nadzoru prehoda odpadkov preko meja ne uporablja v primeru, da bo potreben prevoz odpadka čez mejo,</w:t>
      </w:r>
    </w:p>
    <w:p w:rsidR="00865A9D" w:rsidRPr="00865A9D" w:rsidRDefault="00865A9D" w:rsidP="00865A9D">
      <w:pPr>
        <w:keepNext/>
        <w:keepLines/>
        <w:numPr>
          <w:ilvl w:val="0"/>
          <w:numId w:val="27"/>
        </w:numPr>
        <w:ind w:left="284" w:hanging="284"/>
        <w:jc w:val="both"/>
        <w:rPr>
          <w:rFonts w:ascii="Tahoma" w:hAnsi="Tahoma" w:cs="Tahoma"/>
        </w:rPr>
      </w:pPr>
      <w:r w:rsidRPr="00865A9D">
        <w:rPr>
          <w:rFonts w:ascii="Tahoma" w:hAnsi="Tahoma" w:cs="Tahoma"/>
        </w:rPr>
        <w:t>na računu mora biti napisana številka naročila, ki jo naročnik posreduje izvajalcu po sklenitvi okvirnega sporazuma.</w:t>
      </w:r>
    </w:p>
    <w:p w:rsidR="00865A9D" w:rsidRPr="00865A9D" w:rsidRDefault="00865A9D" w:rsidP="00865A9D">
      <w:pPr>
        <w:keepNext/>
        <w:keepLines/>
        <w:jc w:val="both"/>
        <w:rPr>
          <w:rFonts w:ascii="Tahoma" w:hAnsi="Tahoma" w:cs="Tahoma"/>
        </w:rPr>
      </w:pPr>
    </w:p>
    <w:p w:rsidR="00865A9D" w:rsidRPr="00865A9D" w:rsidRDefault="00865A9D" w:rsidP="00865A9D">
      <w:pPr>
        <w:keepNext/>
        <w:keepLines/>
        <w:jc w:val="both"/>
        <w:rPr>
          <w:rFonts w:ascii="Tahoma" w:hAnsi="Tahoma" w:cs="Tahoma"/>
          <w:i/>
        </w:rPr>
      </w:pPr>
      <w:r w:rsidRPr="00865A9D">
        <w:rPr>
          <w:rFonts w:ascii="Tahoma" w:hAnsi="Tahoma" w:cs="Tahoma"/>
          <w:i/>
          <w:u w:val="single"/>
        </w:rPr>
        <w:t xml:space="preserve">A. V primeru, da ima izvajalec sedež v Republiki Sloveniji: </w:t>
      </w:r>
      <w:r w:rsidRPr="00865A9D">
        <w:rPr>
          <w:rFonts w:ascii="Tahoma" w:hAnsi="Tahoma" w:cs="Tahoma"/>
          <w:i/>
        </w:rPr>
        <w:t>Naročnik bo račune, izstavljene v skladu s prejšnjim</w:t>
      </w:r>
      <w:r w:rsidR="00E87F7D">
        <w:rPr>
          <w:rFonts w:ascii="Tahoma" w:hAnsi="Tahoma" w:cs="Tahoma"/>
          <w:i/>
        </w:rPr>
        <w:t>a</w:t>
      </w:r>
      <w:r w:rsidRPr="00865A9D">
        <w:rPr>
          <w:rFonts w:ascii="Tahoma" w:hAnsi="Tahoma" w:cs="Tahoma"/>
          <w:i/>
        </w:rPr>
        <w:t xml:space="preserve"> odstavkom</w:t>
      </w:r>
      <w:r w:rsidR="00E87F7D">
        <w:rPr>
          <w:rFonts w:ascii="Tahoma" w:hAnsi="Tahoma" w:cs="Tahoma"/>
          <w:i/>
        </w:rPr>
        <w:t>a</w:t>
      </w:r>
      <w:r w:rsidRPr="00865A9D">
        <w:rPr>
          <w:rFonts w:ascii="Tahoma" w:hAnsi="Tahoma" w:cs="Tahoma"/>
          <w:i/>
        </w:rPr>
        <w:t xml:space="preserve"> tega člena okvirnega sporazuma, plačal na transakcijski račun izvajalca oz. podizvajalca, ki je uradno evidentiran pri </w:t>
      </w:r>
      <w:proofErr w:type="spellStart"/>
      <w:r w:rsidRPr="00865A9D">
        <w:rPr>
          <w:rFonts w:ascii="Tahoma" w:hAnsi="Tahoma" w:cs="Tahoma"/>
          <w:i/>
        </w:rPr>
        <w:t>AJPES</w:t>
      </w:r>
      <w:proofErr w:type="spellEnd"/>
      <w:r w:rsidRPr="00865A9D">
        <w:rPr>
          <w:rFonts w:ascii="Tahoma" w:hAnsi="Tahoma" w:cs="Tahoma"/>
          <w:i/>
        </w:rPr>
        <w:t xml:space="preserve"> in bo naveden na računu, v roku 30 (tridesetih) koledarskih dni od dneva izstavitve pravilnega računa za opravljene storitve v vložišče naročnika.</w:t>
      </w:r>
    </w:p>
    <w:p w:rsidR="00865A9D" w:rsidRPr="00865A9D" w:rsidRDefault="00865A9D" w:rsidP="00865A9D">
      <w:pPr>
        <w:keepNext/>
        <w:keepLines/>
        <w:jc w:val="both"/>
        <w:rPr>
          <w:rFonts w:ascii="Tahoma" w:hAnsi="Tahoma" w:cs="Tahoma"/>
          <w:i/>
        </w:rPr>
      </w:pPr>
    </w:p>
    <w:p w:rsidR="00865A9D" w:rsidRPr="00865A9D" w:rsidRDefault="00865A9D" w:rsidP="00865A9D">
      <w:pPr>
        <w:keepNext/>
        <w:keepLines/>
        <w:jc w:val="both"/>
        <w:rPr>
          <w:rFonts w:ascii="Tahoma" w:hAnsi="Tahoma" w:cs="Tahoma"/>
          <w:i/>
        </w:rPr>
      </w:pPr>
      <w:r w:rsidRPr="00865A9D">
        <w:rPr>
          <w:rFonts w:ascii="Tahoma" w:hAnsi="Tahoma" w:cs="Tahoma"/>
          <w:i/>
          <w:u w:val="single"/>
        </w:rPr>
        <w:t xml:space="preserve">B. V primeru, da izvajalec nima sedeža v Republiki Sloveniji: </w:t>
      </w:r>
      <w:r w:rsidRPr="00865A9D">
        <w:rPr>
          <w:rFonts w:ascii="Tahoma" w:hAnsi="Tahoma" w:cs="Tahoma"/>
          <w:i/>
        </w:rPr>
        <w:t>Naročnik bo račune, izstavljene v skladu s prejšnjim</w:t>
      </w:r>
      <w:r w:rsidR="00E87F7D">
        <w:rPr>
          <w:rFonts w:ascii="Tahoma" w:hAnsi="Tahoma" w:cs="Tahoma"/>
          <w:i/>
        </w:rPr>
        <w:t>a</w:t>
      </w:r>
      <w:r w:rsidRPr="00865A9D">
        <w:rPr>
          <w:rFonts w:ascii="Tahoma" w:hAnsi="Tahoma" w:cs="Tahoma"/>
          <w:i/>
        </w:rPr>
        <w:t xml:space="preserve"> odstavkom</w:t>
      </w:r>
      <w:r w:rsidR="00E87F7D">
        <w:rPr>
          <w:rFonts w:ascii="Tahoma" w:hAnsi="Tahoma" w:cs="Tahoma"/>
          <w:i/>
        </w:rPr>
        <w:t>a</w:t>
      </w:r>
      <w:r w:rsidRPr="00865A9D">
        <w:rPr>
          <w:rFonts w:ascii="Tahoma" w:hAnsi="Tahoma" w:cs="Tahoma"/>
          <w:i/>
        </w:rPr>
        <w:t xml:space="preserve"> tega člena okvirnega sporazuma, plačal na poslovni račun izvajalca oz. podizvajalca v roku 30 (tridesetih) koledarskih dni od dneva izstavitve pravilnega računa za opravljene storitve v vložišče naročnika. Poslovni račun mora biti naveden tudi na posameznem računu. </w:t>
      </w:r>
    </w:p>
    <w:p w:rsidR="00865A9D" w:rsidRPr="00865A9D" w:rsidRDefault="00865A9D" w:rsidP="00865A9D">
      <w:pPr>
        <w:keepNext/>
        <w:keepLines/>
        <w:jc w:val="both"/>
        <w:rPr>
          <w:rFonts w:ascii="Tahoma" w:hAnsi="Tahoma" w:cs="Tahoma"/>
          <w:i/>
        </w:rPr>
      </w:pPr>
    </w:p>
    <w:p w:rsidR="00865A9D" w:rsidRPr="00865A9D" w:rsidRDefault="00865A9D" w:rsidP="00865A9D">
      <w:pPr>
        <w:keepNext/>
        <w:keepLines/>
        <w:jc w:val="both"/>
        <w:rPr>
          <w:rFonts w:ascii="Tahoma" w:hAnsi="Tahoma" w:cs="Tahoma"/>
        </w:rPr>
      </w:pPr>
      <w:r w:rsidRPr="00865A9D">
        <w:rPr>
          <w:rFonts w:ascii="Tahoma" w:hAnsi="Tahoma" w:cs="Tahoma"/>
        </w:rPr>
        <w:t xml:space="preserve">V primeru, da izstavljeni račun ni pravilen, ga je naročnik v petih (5) koledarskih dneh od prejema dolžan zavrniti z obrazložitvijo, izvajalec pa je dolžan izstaviti nov, popravljen račun v roku treh (3) koledarskih dni od </w:t>
      </w:r>
      <w:r w:rsidR="00E54AE0">
        <w:rPr>
          <w:rFonts w:ascii="Tahoma" w:hAnsi="Tahoma" w:cs="Tahoma"/>
        </w:rPr>
        <w:t xml:space="preserve">prejema </w:t>
      </w:r>
      <w:r w:rsidRPr="00865A9D">
        <w:rPr>
          <w:rFonts w:ascii="Tahoma" w:hAnsi="Tahoma" w:cs="Tahoma"/>
        </w:rPr>
        <w:t>zavrnitve, v katerem bo izkazana pravilna vrednost izvedenih storitev.</w:t>
      </w:r>
    </w:p>
    <w:p w:rsidR="00865A9D" w:rsidRPr="00865A9D" w:rsidRDefault="00865A9D" w:rsidP="00865A9D">
      <w:pPr>
        <w:keepNext/>
        <w:keepLines/>
        <w:jc w:val="both"/>
        <w:rPr>
          <w:rFonts w:ascii="Tahoma" w:hAnsi="Tahoma" w:cs="Tahoma"/>
        </w:rPr>
      </w:pPr>
    </w:p>
    <w:p w:rsidR="00865A9D" w:rsidRPr="00865A9D" w:rsidRDefault="00865A9D" w:rsidP="00865A9D">
      <w:pPr>
        <w:keepNext/>
        <w:keepLines/>
        <w:jc w:val="both"/>
        <w:rPr>
          <w:rFonts w:ascii="Tahoma" w:hAnsi="Tahoma" w:cs="Tahoma"/>
        </w:rPr>
      </w:pPr>
      <w:r w:rsidRPr="00865A9D">
        <w:rPr>
          <w:rFonts w:ascii="Tahoma" w:hAnsi="Tahoma" w:cs="Tahoma"/>
        </w:rPr>
        <w:t>V primeru naročnikove zamude pri plačilu ima izvajalec pravico zaračunati zakonite zamudne obresti.</w:t>
      </w:r>
    </w:p>
    <w:p w:rsidR="004B507E" w:rsidRPr="00C8579C" w:rsidRDefault="004B507E" w:rsidP="00182005">
      <w:pPr>
        <w:keepNext/>
        <w:keepLines/>
        <w:jc w:val="both"/>
        <w:rPr>
          <w:rFonts w:ascii="Tahoma" w:hAnsi="Tahoma"/>
        </w:rPr>
      </w:pPr>
    </w:p>
    <w:p w:rsidR="00A63AD7" w:rsidRPr="00C8579C" w:rsidRDefault="00A63AD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0302E" w:rsidRDefault="00E0302E" w:rsidP="00182005">
      <w:pPr>
        <w:keepNext/>
        <w:keepLines/>
        <w:tabs>
          <w:tab w:val="left" w:pos="567"/>
          <w:tab w:val="left" w:pos="1418"/>
          <w:tab w:val="left" w:pos="1702"/>
        </w:tabs>
        <w:jc w:val="both"/>
        <w:rPr>
          <w:rFonts w:ascii="Tahoma" w:hAnsi="Tahoma" w:cs="Tahoma"/>
        </w:rPr>
      </w:pPr>
    </w:p>
    <w:p w:rsidR="00A63AD7" w:rsidRPr="00C8579C" w:rsidRDefault="00A63AD7" w:rsidP="00182005">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rsidR="007F2DA2" w:rsidRPr="00C8579C" w:rsidRDefault="007F2DA2" w:rsidP="00182005">
      <w:pPr>
        <w:keepNext/>
        <w:keepLines/>
        <w:tabs>
          <w:tab w:val="left" w:pos="567"/>
          <w:tab w:val="left" w:pos="1702"/>
        </w:tabs>
        <w:jc w:val="both"/>
        <w:rPr>
          <w:rFonts w:ascii="Tahoma" w:hAnsi="Tahoma" w:cs="Tahoma"/>
        </w:rPr>
      </w:pPr>
    </w:p>
    <w:p w:rsidR="006C4C08" w:rsidRPr="00C8579C" w:rsidRDefault="006C4C08"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rsidR="006C4C08" w:rsidRPr="00C8579C" w:rsidRDefault="006C4C08" w:rsidP="00182005">
      <w:pPr>
        <w:keepNext/>
        <w:keepLines/>
        <w:tabs>
          <w:tab w:val="left" w:pos="851"/>
          <w:tab w:val="left" w:pos="1702"/>
        </w:tabs>
        <w:ind w:left="1440"/>
        <w:jc w:val="both"/>
        <w:rPr>
          <w:rFonts w:ascii="Tahoma" w:hAnsi="Tahoma" w:cs="Tahoma"/>
          <w:b/>
        </w:rPr>
      </w:pPr>
    </w:p>
    <w:p w:rsidR="00575670" w:rsidRPr="00C8579C" w:rsidRDefault="00575670"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rsidR="00A460F0" w:rsidRPr="00C8579C" w:rsidRDefault="00A460F0" w:rsidP="00182005">
      <w:pPr>
        <w:keepNext/>
        <w:keepLines/>
        <w:jc w:val="both"/>
        <w:rPr>
          <w:rFonts w:ascii="Tahoma" w:hAnsi="Tahoma" w:cs="Tahoma"/>
        </w:rPr>
      </w:pPr>
    </w:p>
    <w:p w:rsidR="000042FF" w:rsidRPr="00C8579C" w:rsidRDefault="000042FF" w:rsidP="00182005">
      <w:pPr>
        <w:keepNext/>
        <w:keepLines/>
        <w:jc w:val="both"/>
        <w:rPr>
          <w:rFonts w:ascii="Tahoma" w:hAnsi="Tahoma" w:cs="Tahoma"/>
        </w:rPr>
      </w:pPr>
      <w:r w:rsidRPr="00C8579C">
        <w:rPr>
          <w:rFonts w:ascii="Tahoma" w:hAnsi="Tahoma" w:cs="Tahoma"/>
        </w:rPr>
        <w:t>Izvajalec v okviru tega okvirnega sporazuma nastopa skupaj z naslednjim/i podizvajalcem/ci:</w:t>
      </w:r>
    </w:p>
    <w:p w:rsidR="00745A83" w:rsidRPr="00C8579C" w:rsidRDefault="00745A83" w:rsidP="00182005">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p>
        </w:tc>
      </w:tr>
      <w:tr w:rsidR="008C77E8" w:rsidRPr="00C8579C"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p>
        </w:tc>
      </w:tr>
      <w:tr w:rsidR="008C77E8" w:rsidRPr="00C8579C"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p>
        </w:tc>
      </w:tr>
      <w:tr w:rsidR="008C77E8" w:rsidRPr="00C8579C"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center"/>
              <w:rPr>
                <w:rFonts w:ascii="Tahoma" w:hAnsi="Tahoma" w:cs="Tahoma"/>
                <w:szCs w:val="18"/>
              </w:rPr>
            </w:pPr>
            <w:r w:rsidRPr="00C8579C">
              <w:rPr>
                <w:rFonts w:ascii="Tahoma" w:hAnsi="Tahoma" w:cs="Tahoma"/>
                <w:szCs w:val="18"/>
              </w:rPr>
              <w:t>DA / NE</w:t>
            </w:r>
          </w:p>
        </w:tc>
      </w:tr>
      <w:tr w:rsidR="008C77E8" w:rsidRPr="00C8579C"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szCs w:val="18"/>
              </w:rPr>
            </w:pPr>
          </w:p>
        </w:tc>
      </w:tr>
      <w:tr w:rsidR="008C77E8" w:rsidRPr="00C8579C"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szCs w:val="18"/>
              </w:rPr>
            </w:pPr>
          </w:p>
        </w:tc>
      </w:tr>
      <w:tr w:rsidR="008C77E8" w:rsidRPr="00C8579C"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szCs w:val="18"/>
              </w:rPr>
            </w:pPr>
          </w:p>
        </w:tc>
      </w:tr>
      <w:tr w:rsidR="008C77E8" w:rsidRPr="00C8579C"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C8579C" w:rsidRDefault="008C77E8" w:rsidP="00182005">
            <w:pPr>
              <w:keepNext/>
              <w:keepLines/>
              <w:rPr>
                <w:szCs w:val="18"/>
              </w:rPr>
            </w:pPr>
          </w:p>
        </w:tc>
      </w:tr>
    </w:tbl>
    <w:p w:rsid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Izvajalec v razmerju do naročnika v celoti odgovarja za dobro izvedbo obveznosti iz okvirnega sporazuma, ne glede na število podizvajalcev. </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w:t>
      </w:r>
      <w:proofErr w:type="spellStart"/>
      <w:r w:rsidRPr="00865A9D">
        <w:rPr>
          <w:rFonts w:ascii="Tahoma" w:hAnsi="Tahoma" w:cs="Tahoma"/>
          <w:szCs w:val="22"/>
        </w:rPr>
        <w:t>ESPD</w:t>
      </w:r>
      <w:proofErr w:type="spellEnd"/>
      <w:r w:rsidRPr="00865A9D">
        <w:rPr>
          <w:rFonts w:ascii="Tahoma" w:hAnsi="Tahoma" w:cs="Tahoma"/>
          <w:szCs w:val="22"/>
        </w:rPr>
        <w:t xml:space="preserve"> v skladu z 79. členom ZJN-3, priloge, ki se nanašajo na podizvajalca in so zahtevani v razpisni dokumentaciji ter pisno zahtevo novega podizvajalca za neposredno plačilo, če novi podizvajalec to zahteva. </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rsidR="00865A9D" w:rsidRPr="00865A9D" w:rsidRDefault="00865A9D" w:rsidP="00865A9D">
      <w:pPr>
        <w:keepNext/>
        <w:keepLines/>
        <w:jc w:val="both"/>
        <w:rPr>
          <w:rFonts w:ascii="Tahoma" w:hAnsi="Tahoma" w:cs="Tahoma"/>
          <w:b/>
          <w:i/>
          <w:szCs w:val="22"/>
        </w:rPr>
      </w:pPr>
    </w:p>
    <w:p w:rsidR="00865A9D" w:rsidRPr="00865A9D" w:rsidRDefault="00865A9D" w:rsidP="00865A9D">
      <w:pPr>
        <w:keepNext/>
        <w:keepLines/>
        <w:jc w:val="both"/>
        <w:rPr>
          <w:rFonts w:ascii="Tahoma" w:hAnsi="Tahoma" w:cs="Tahoma"/>
          <w:i/>
          <w:szCs w:val="22"/>
        </w:rPr>
      </w:pPr>
      <w:r w:rsidRPr="00865A9D">
        <w:rPr>
          <w:rFonts w:ascii="Tahoma" w:hAnsi="Tahoma" w:cs="Tahoma"/>
          <w:b/>
          <w:i/>
          <w:szCs w:val="22"/>
        </w:rPr>
        <w:t>se upošteva v primeru, da izvajalec nastopa s podizvajalcem, ki zahteva neposredno plačilo:</w:t>
      </w:r>
    </w:p>
    <w:p w:rsidR="00865A9D" w:rsidRPr="00865A9D" w:rsidRDefault="00865A9D" w:rsidP="00865A9D">
      <w:pPr>
        <w:keepNext/>
        <w:keepLines/>
        <w:jc w:val="both"/>
        <w:rPr>
          <w:rFonts w:ascii="Tahoma" w:eastAsia="Calibri" w:hAnsi="Tahoma" w:cs="Tahoma"/>
          <w:szCs w:val="22"/>
        </w:rPr>
      </w:pPr>
      <w:r w:rsidRPr="00865A9D">
        <w:rPr>
          <w:rFonts w:ascii="Tahoma" w:eastAsia="Calibri" w:hAnsi="Tahoma" w:cs="Tahoma"/>
          <w:szCs w:val="22"/>
        </w:rPr>
        <w:t xml:space="preserve">Izvajalec s podpisom </w:t>
      </w:r>
      <w:r w:rsidRPr="00865A9D">
        <w:rPr>
          <w:rFonts w:ascii="Tahoma" w:hAnsi="Tahoma" w:cs="Tahoma"/>
          <w:szCs w:val="22"/>
        </w:rPr>
        <w:t xml:space="preserve">tega okvirnega sporazuma </w:t>
      </w:r>
      <w:r w:rsidRPr="00865A9D">
        <w:rPr>
          <w:rFonts w:ascii="Tahoma" w:eastAsia="Calibri" w:hAnsi="Tahoma" w:cs="Tahoma"/>
          <w:szCs w:val="22"/>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865A9D">
        <w:rPr>
          <w:rFonts w:ascii="Tahoma" w:hAnsi="Tahoma" w:cs="Tahoma"/>
          <w:szCs w:val="22"/>
        </w:rPr>
        <w:t>na podlagi katerega naročnik namesto izvajalca poravna podizvajalčevo terjatev do izvajalca.</w:t>
      </w:r>
    </w:p>
    <w:p w:rsidR="00865A9D" w:rsidRPr="00865A9D" w:rsidRDefault="00865A9D" w:rsidP="00865A9D">
      <w:pPr>
        <w:keepNext/>
        <w:keepLines/>
        <w:ind w:left="357"/>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Izvajalec mora za podizvajalca, ki zahteva neposredno plačilo, ob vsakem računu priložiti:</w:t>
      </w:r>
    </w:p>
    <w:p w:rsidR="00865A9D" w:rsidRPr="00865A9D" w:rsidRDefault="00865A9D" w:rsidP="00865A9D">
      <w:pPr>
        <w:keepNext/>
        <w:keepLines/>
        <w:numPr>
          <w:ilvl w:val="0"/>
          <w:numId w:val="12"/>
        </w:numPr>
        <w:jc w:val="both"/>
        <w:rPr>
          <w:rFonts w:ascii="Tahoma" w:hAnsi="Tahoma" w:cs="Tahoma"/>
          <w:szCs w:val="22"/>
        </w:rPr>
      </w:pPr>
      <w:r w:rsidRPr="00865A9D">
        <w:rPr>
          <w:rFonts w:ascii="Tahoma" w:hAnsi="Tahoma" w:cs="Tahoma"/>
          <w:szCs w:val="22"/>
        </w:rPr>
        <w:t>račun podizvajalca za opravljene obveznosti iz okvirnega sporazuma, potrjen s strani izvajalca, na podlagi katerega naročnik izvede nakazilo za opravljene obveznosti iz okvirnega sporazuma</w:t>
      </w:r>
      <w:r w:rsidRPr="00865A9D" w:rsidDel="00654A1C">
        <w:rPr>
          <w:rFonts w:ascii="Tahoma" w:hAnsi="Tahoma" w:cs="Tahoma"/>
          <w:szCs w:val="22"/>
        </w:rPr>
        <w:t xml:space="preserve"> </w:t>
      </w:r>
      <w:r w:rsidRPr="00865A9D">
        <w:rPr>
          <w:rFonts w:ascii="Tahoma" w:hAnsi="Tahoma" w:cs="Tahoma"/>
          <w:szCs w:val="22"/>
        </w:rPr>
        <w:t xml:space="preserve">neposredno na račun podizvajalca ali </w:t>
      </w:r>
    </w:p>
    <w:p w:rsidR="00865A9D" w:rsidRPr="00865A9D" w:rsidRDefault="00865A9D" w:rsidP="00865A9D">
      <w:pPr>
        <w:keepNext/>
        <w:keepLines/>
        <w:numPr>
          <w:ilvl w:val="0"/>
          <w:numId w:val="12"/>
        </w:numPr>
        <w:jc w:val="both"/>
        <w:rPr>
          <w:rFonts w:ascii="Tahoma" w:hAnsi="Tahoma" w:cs="Tahoma"/>
          <w:szCs w:val="22"/>
        </w:rPr>
      </w:pPr>
      <w:r w:rsidRPr="00865A9D">
        <w:rPr>
          <w:rFonts w:ascii="Tahoma" w:hAnsi="Tahoma" w:cs="Tahoma"/>
          <w:szCs w:val="22"/>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V primeru, če nobeden od dokumentov iz prejšnjega odstavka za prijavljenega podizvajalca ni predložen, naročnik do dostavitve vseh dokumentov zadrži plačilo celotnega računa in s tem ne pride v zamudo pri plačilu. </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Naročnik bo potrjene račune podizvajalcev poravnal neposredno podizvajalcem na način in v roku kot je dogovorjeno za plačilo izvajalcu. </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b/>
          <w:i/>
          <w:szCs w:val="22"/>
        </w:rPr>
      </w:pPr>
      <w:r w:rsidRPr="00865A9D">
        <w:rPr>
          <w:rFonts w:ascii="Tahoma" w:hAnsi="Tahoma" w:cs="Tahoma"/>
          <w:b/>
          <w:i/>
          <w:szCs w:val="22"/>
        </w:rPr>
        <w:t>se upošteva v primeru, da podizvajalec neposrednega plačila ne bo zahteval:</w:t>
      </w:r>
    </w:p>
    <w:p w:rsidR="00865A9D" w:rsidRPr="00865A9D" w:rsidRDefault="00865A9D" w:rsidP="00865A9D">
      <w:pPr>
        <w:keepNext/>
        <w:keepLines/>
        <w:tabs>
          <w:tab w:val="left" w:pos="567"/>
          <w:tab w:val="left" w:pos="1702"/>
        </w:tabs>
        <w:jc w:val="both"/>
        <w:rPr>
          <w:rFonts w:ascii="Tahoma" w:hAnsi="Tahoma" w:cs="Tahoma"/>
          <w:szCs w:val="22"/>
        </w:rPr>
      </w:pPr>
      <w:r w:rsidRPr="00865A9D">
        <w:rPr>
          <w:rFonts w:ascii="Tahoma" w:hAnsi="Tahoma" w:cs="Tahoma"/>
          <w:szCs w:val="22"/>
        </w:rPr>
        <w:t xml:space="preserve">Izvajalec mora na zahtevo naročnika najpozneje v šestdesetih (60) dneh od plačila končnega računa poslati svojo pisno izjavo in pisno izjavo podizvajalca, da je podizvajalec prejel plačilo za izvedene storitve, ki so neposredno povezane s predmetom okvirnega sporazuma, kadar izvajalec nastopa s podizvajalcem, ki ni zahteval neposrednega plačila. </w:t>
      </w:r>
    </w:p>
    <w:p w:rsidR="00865A9D" w:rsidRDefault="00865A9D" w:rsidP="00865A9D">
      <w:pPr>
        <w:keepNext/>
        <w:keepLines/>
        <w:tabs>
          <w:tab w:val="left" w:pos="567"/>
          <w:tab w:val="left" w:pos="1702"/>
        </w:tabs>
        <w:jc w:val="both"/>
        <w:rPr>
          <w:rFonts w:ascii="Tahoma" w:hAnsi="Tahoma" w:cs="Tahoma"/>
          <w:b/>
          <w:bCs/>
          <w:szCs w:val="22"/>
        </w:rPr>
      </w:pPr>
    </w:p>
    <w:p w:rsidR="0065779F" w:rsidRPr="00865A9D" w:rsidRDefault="008732DC" w:rsidP="0065779F">
      <w:pPr>
        <w:keepNext/>
        <w:keepLines/>
        <w:tabs>
          <w:tab w:val="left" w:pos="567"/>
          <w:tab w:val="left" w:pos="1702"/>
        </w:tabs>
        <w:jc w:val="center"/>
        <w:rPr>
          <w:rFonts w:ascii="Tahoma" w:hAnsi="Tahoma" w:cs="Tahoma"/>
          <w:bCs/>
          <w:szCs w:val="22"/>
        </w:rPr>
      </w:pPr>
      <w:r>
        <w:rPr>
          <w:rFonts w:ascii="Tahoma" w:hAnsi="Tahoma" w:cs="Tahoma"/>
          <w:bCs/>
          <w:szCs w:val="22"/>
        </w:rPr>
        <w:t>11</w:t>
      </w:r>
      <w:r w:rsidR="0065779F" w:rsidRPr="0065779F">
        <w:rPr>
          <w:rFonts w:ascii="Tahoma" w:hAnsi="Tahoma" w:cs="Tahoma"/>
          <w:bCs/>
          <w:szCs w:val="22"/>
        </w:rPr>
        <w:t>a. člen</w:t>
      </w:r>
    </w:p>
    <w:p w:rsidR="0065779F" w:rsidRDefault="0065779F" w:rsidP="00865A9D">
      <w:pPr>
        <w:keepNext/>
        <w:keepLines/>
        <w:rPr>
          <w:rFonts w:ascii="Tahoma" w:hAnsi="Tahoma" w:cs="Tahoma"/>
          <w:b/>
          <w:i/>
          <w:szCs w:val="22"/>
        </w:rPr>
      </w:pPr>
    </w:p>
    <w:p w:rsidR="00865A9D" w:rsidRPr="00865A9D" w:rsidRDefault="00865A9D" w:rsidP="00865A9D">
      <w:pPr>
        <w:keepNext/>
        <w:keepLines/>
        <w:rPr>
          <w:rFonts w:ascii="Tahoma" w:hAnsi="Tahoma" w:cs="Tahoma"/>
          <w:b/>
          <w:i/>
          <w:szCs w:val="22"/>
        </w:rPr>
      </w:pPr>
      <w:r w:rsidRPr="00865A9D">
        <w:rPr>
          <w:rFonts w:ascii="Tahoma" w:hAnsi="Tahoma" w:cs="Tahoma"/>
          <w:b/>
          <w:i/>
          <w:szCs w:val="22"/>
        </w:rPr>
        <w:t>se upošteva v primeru, da izvajalec ne nastopa s podizvajalcem:</w:t>
      </w: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Izvajalec ob predložitvi ponudbe in ob sklenitvi tega okvirnega sporazuma nima prijavljenih podizvajalcev za izvedbo okvirnega sporazuma. </w:t>
      </w:r>
    </w:p>
    <w:p w:rsidR="00865A9D" w:rsidRPr="00865A9D" w:rsidRDefault="00865A9D" w:rsidP="00865A9D">
      <w:pPr>
        <w:keepNext/>
        <w:keepLines/>
        <w:jc w:val="both"/>
        <w:rPr>
          <w:rFonts w:ascii="Tahoma" w:hAnsi="Tahoma" w:cs="Tahoma"/>
          <w:b/>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proofErr w:type="spellStart"/>
      <w:r w:rsidRPr="00865A9D">
        <w:rPr>
          <w:rFonts w:ascii="Tahoma" w:hAnsi="Tahoma" w:cs="Tahoma"/>
          <w:szCs w:val="22"/>
        </w:rPr>
        <w:t>ESPD</w:t>
      </w:r>
      <w:proofErr w:type="spellEnd"/>
      <w:r w:rsidRPr="00865A9D">
        <w:rPr>
          <w:rFonts w:ascii="Tahoma" w:hAnsi="Tahoma" w:cs="Tahoma"/>
          <w:szCs w:val="22"/>
        </w:rPr>
        <w:t xml:space="preserve"> novih podizvajalcev v skladu z 79. členom ZJN-3, priloge, ki se nanašajo na podizvajalca in so zahtevani v razpisni dokumentaciji ter pisno zahtevo novega podizvajalca za neposredno plačilo, če novi podizvajalec to zahteva. </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Izvajalec v razmerju do naročnika v celoti odgovarja za dobro izvedbo obveznosti iz okvirnega sporazuma, ne glede na število podizvajalcev.</w:t>
      </w:r>
    </w:p>
    <w:p w:rsidR="00865A9D" w:rsidRPr="00865A9D" w:rsidRDefault="00865A9D" w:rsidP="00865A9D">
      <w:pPr>
        <w:keepNext/>
        <w:keepLines/>
        <w:jc w:val="both"/>
        <w:rPr>
          <w:rFonts w:ascii="Tahoma" w:hAnsi="Tahoma" w:cs="Tahoma"/>
          <w:szCs w:val="22"/>
        </w:rPr>
      </w:pPr>
    </w:p>
    <w:p w:rsidR="00865A9D" w:rsidRPr="00865A9D" w:rsidRDefault="00865A9D" w:rsidP="00865A9D">
      <w:pPr>
        <w:keepNext/>
        <w:keepLines/>
        <w:jc w:val="both"/>
        <w:rPr>
          <w:rFonts w:ascii="Tahoma" w:hAnsi="Tahoma" w:cs="Tahoma"/>
          <w:szCs w:val="22"/>
        </w:rPr>
      </w:pPr>
      <w:r w:rsidRPr="00865A9D">
        <w:rPr>
          <w:rFonts w:ascii="Tahoma" w:hAnsi="Tahoma" w:cs="Tahoma"/>
          <w:szCs w:val="22"/>
        </w:rPr>
        <w:t xml:space="preserve">Obveznosti veljajo tudi za podizvajalce podizvajalcev glavnega izvajalca ali nadaljnje podizvajalce v </w:t>
      </w:r>
      <w:proofErr w:type="spellStart"/>
      <w:r w:rsidRPr="00865A9D">
        <w:rPr>
          <w:rFonts w:ascii="Tahoma" w:hAnsi="Tahoma" w:cs="Tahoma"/>
          <w:szCs w:val="22"/>
        </w:rPr>
        <w:t>podizvajalski</w:t>
      </w:r>
      <w:proofErr w:type="spellEnd"/>
      <w:r w:rsidRPr="00865A9D">
        <w:rPr>
          <w:rFonts w:ascii="Tahoma" w:hAnsi="Tahoma" w:cs="Tahoma"/>
          <w:szCs w:val="22"/>
        </w:rPr>
        <w:t xml:space="preserve"> verigi. </w:t>
      </w:r>
    </w:p>
    <w:p w:rsidR="007F1A87" w:rsidRDefault="007F1A87" w:rsidP="00182005">
      <w:pPr>
        <w:keepNext/>
        <w:keepLines/>
        <w:jc w:val="both"/>
        <w:rPr>
          <w:rFonts w:ascii="Tahoma" w:hAnsi="Tahoma" w:cs="Tahoma"/>
        </w:rPr>
      </w:pPr>
    </w:p>
    <w:p w:rsidR="008876D8" w:rsidRPr="00C8579C" w:rsidRDefault="00217EE6" w:rsidP="00182005">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NAROČANJE ODVOZOV IN PREVZEM</w:t>
      </w:r>
    </w:p>
    <w:p w:rsidR="002474B7" w:rsidRDefault="002474B7" w:rsidP="00182005">
      <w:pPr>
        <w:keepNext/>
        <w:keepLines/>
        <w:tabs>
          <w:tab w:val="left" w:pos="851"/>
          <w:tab w:val="left" w:pos="1702"/>
        </w:tabs>
        <w:ind w:left="1440"/>
        <w:jc w:val="both"/>
        <w:rPr>
          <w:rFonts w:ascii="Tahoma" w:hAnsi="Tahoma" w:cs="Tahoma"/>
          <w:b/>
        </w:rPr>
      </w:pPr>
    </w:p>
    <w:p w:rsidR="002474B7" w:rsidRPr="00C8579C" w:rsidRDefault="002474B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2474B7" w:rsidRDefault="002474B7" w:rsidP="00182005">
      <w:pPr>
        <w:keepNext/>
        <w:keepLines/>
        <w:ind w:left="426"/>
        <w:jc w:val="center"/>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 xml:space="preserve">Izvajalec mora prevzeti odpadek na osnovi pisne zahteve/naročila naročnika (preko e-pošte). </w:t>
      </w:r>
    </w:p>
    <w:p w:rsidR="0065779F" w:rsidRPr="0065779F" w:rsidRDefault="0065779F" w:rsidP="0065779F">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 xml:space="preserve">Izvajalec se zavezuje, da bo odpadek prevzel in </w:t>
      </w:r>
      <w:r w:rsidR="00E87F7D">
        <w:rPr>
          <w:rFonts w:ascii="Tahoma" w:hAnsi="Tahoma" w:cs="Tahoma"/>
        </w:rPr>
        <w:t>odstranil</w:t>
      </w:r>
      <w:r w:rsidR="00E87F7D" w:rsidRPr="0065779F">
        <w:rPr>
          <w:rFonts w:ascii="Tahoma" w:hAnsi="Tahoma" w:cs="Tahoma"/>
        </w:rPr>
        <w:t xml:space="preserve"> </w:t>
      </w:r>
      <w:r w:rsidRPr="0065779F">
        <w:rPr>
          <w:rFonts w:ascii="Tahoma" w:hAnsi="Tahoma" w:cs="Tahoma"/>
        </w:rPr>
        <w:t xml:space="preserve">v roku _______ (…………….) koledarskih dni od dneva prejema pisnega naročila/zahteve naročnika (po e-pošti). Izvajalec se obvezuje, pisno (po e-pošti) ali po telefonu, obvestiti naročnika o datumu in uri vsakega posamičnega prevzema in odvoza, vsaj en (1) dan pred nameravanim prevzemom in odvozom odpadka. </w:t>
      </w:r>
    </w:p>
    <w:p w:rsidR="0065779F" w:rsidRPr="0065779F" w:rsidRDefault="0065779F" w:rsidP="0065779F">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 xml:space="preserve">Prevzem in </w:t>
      </w:r>
      <w:r w:rsidR="00E87F7D">
        <w:rPr>
          <w:rFonts w:ascii="Tahoma" w:hAnsi="Tahoma" w:cs="Tahoma"/>
        </w:rPr>
        <w:t>odstranitev</w:t>
      </w:r>
      <w:r w:rsidRPr="0065779F">
        <w:rPr>
          <w:rFonts w:ascii="Tahoma" w:hAnsi="Tahoma" w:cs="Tahoma"/>
        </w:rPr>
        <w:t xml:space="preserve"> nevarnih gospodinjskih odpadkov se bo</w:t>
      </w:r>
      <w:r w:rsidR="00E87F7D">
        <w:rPr>
          <w:rFonts w:ascii="Tahoma" w:hAnsi="Tahoma" w:cs="Tahoma"/>
        </w:rPr>
        <w:t>sta</w:t>
      </w:r>
      <w:r w:rsidRPr="0065779F">
        <w:rPr>
          <w:rFonts w:ascii="Tahoma" w:hAnsi="Tahoma" w:cs="Tahoma"/>
        </w:rPr>
        <w:t xml:space="preserve"> v času veljavnosti okvirnega sporazuma izvajal</w:t>
      </w:r>
      <w:r w:rsidR="00E87F7D">
        <w:rPr>
          <w:rFonts w:ascii="Tahoma" w:hAnsi="Tahoma" w:cs="Tahoma"/>
        </w:rPr>
        <w:t>a</w:t>
      </w:r>
      <w:r w:rsidRPr="0065779F">
        <w:rPr>
          <w:rFonts w:ascii="Tahoma" w:hAnsi="Tahoma" w:cs="Tahoma"/>
        </w:rPr>
        <w:t xml:space="preserve"> ob delovnih dnevih med 6.00 in 14.00 uro na lokaciji Odlagališča Barje (skladišče </w:t>
      </w:r>
      <w:proofErr w:type="spellStart"/>
      <w:r w:rsidRPr="0065779F">
        <w:rPr>
          <w:rFonts w:ascii="Tahoma" w:hAnsi="Tahoma" w:cs="Tahoma"/>
        </w:rPr>
        <w:t>NGO</w:t>
      </w:r>
      <w:proofErr w:type="spellEnd"/>
      <w:r w:rsidRPr="0065779F">
        <w:rPr>
          <w:rFonts w:ascii="Tahoma" w:hAnsi="Tahoma" w:cs="Tahoma"/>
        </w:rPr>
        <w:t xml:space="preserve">). Pri prevzemu </w:t>
      </w:r>
      <w:r w:rsidR="00FA3A8A">
        <w:rPr>
          <w:rFonts w:ascii="Tahoma" w:hAnsi="Tahoma" w:cs="Tahoma"/>
        </w:rPr>
        <w:t>se</w:t>
      </w:r>
      <w:r w:rsidRPr="0065779F">
        <w:rPr>
          <w:rFonts w:ascii="Tahoma" w:hAnsi="Tahoma" w:cs="Tahoma"/>
        </w:rPr>
        <w:t xml:space="preserve"> izve</w:t>
      </w:r>
      <w:r w:rsidR="00FA3A8A">
        <w:rPr>
          <w:rFonts w:ascii="Tahoma" w:hAnsi="Tahoma" w:cs="Tahoma"/>
        </w:rPr>
        <w:t>de</w:t>
      </w:r>
      <w:r w:rsidRPr="0065779F">
        <w:rPr>
          <w:rFonts w:ascii="Tahoma" w:hAnsi="Tahoma" w:cs="Tahoma"/>
        </w:rPr>
        <w:t xml:space="preserve"> tehtanje polnega in praznega vozila</w:t>
      </w:r>
      <w:r w:rsidR="00FA3A8A" w:rsidRPr="00FA3A8A">
        <w:rPr>
          <w:rFonts w:ascii="Tahoma" w:hAnsi="Tahoma" w:cs="Tahoma"/>
        </w:rPr>
        <w:t xml:space="preserve"> </w:t>
      </w:r>
      <w:r w:rsidR="00FA3A8A">
        <w:rPr>
          <w:rFonts w:ascii="Tahoma" w:hAnsi="Tahoma" w:cs="Tahoma"/>
        </w:rPr>
        <w:t>s</w:t>
      </w:r>
      <w:r w:rsidR="00FA3A8A" w:rsidRPr="00865A9D">
        <w:rPr>
          <w:rFonts w:ascii="Tahoma" w:hAnsi="Tahoma" w:cs="Tahoma"/>
          <w:lang w:val="x-none"/>
        </w:rPr>
        <w:t>tehtane</w:t>
      </w:r>
      <w:r w:rsidR="00FA3A8A">
        <w:rPr>
          <w:rFonts w:ascii="Tahoma" w:hAnsi="Tahoma" w:cs="Tahoma"/>
        </w:rPr>
        <w:t>ga</w:t>
      </w:r>
      <w:r w:rsidR="00FA3A8A" w:rsidRPr="00865A9D">
        <w:rPr>
          <w:rFonts w:ascii="Tahoma" w:hAnsi="Tahoma" w:cs="Tahoma"/>
          <w:lang w:val="x-none"/>
        </w:rPr>
        <w:t xml:space="preserve"> na tehtnici </w:t>
      </w:r>
      <w:r w:rsidR="00FA3A8A">
        <w:rPr>
          <w:rFonts w:ascii="Tahoma" w:hAnsi="Tahoma" w:cs="Tahoma"/>
        </w:rPr>
        <w:t xml:space="preserve">naročnika na lokaciji </w:t>
      </w:r>
      <w:r w:rsidR="00FA3A8A" w:rsidRPr="00865A9D">
        <w:rPr>
          <w:rFonts w:ascii="Tahoma" w:hAnsi="Tahoma" w:cs="Tahoma"/>
          <w:lang w:val="x-none"/>
        </w:rPr>
        <w:t>Odlagališča Barje</w:t>
      </w:r>
      <w:r w:rsidRPr="0065779F">
        <w:rPr>
          <w:rFonts w:ascii="Tahoma" w:hAnsi="Tahoma" w:cs="Tahoma"/>
        </w:rPr>
        <w:t xml:space="preserve">. Tehtalni listi se priložijo k računu in služijo kot kontrola količine </w:t>
      </w:r>
      <w:r w:rsidR="00E87F7D">
        <w:rPr>
          <w:rFonts w:ascii="Tahoma" w:hAnsi="Tahoma" w:cs="Tahoma"/>
        </w:rPr>
        <w:t>prevzetih in odstranjenih</w:t>
      </w:r>
      <w:r w:rsidRPr="0065779F">
        <w:rPr>
          <w:rFonts w:ascii="Tahoma" w:hAnsi="Tahoma" w:cs="Tahoma"/>
        </w:rPr>
        <w:t xml:space="preserve"> odpadkov in so osnova za obračun.</w:t>
      </w:r>
    </w:p>
    <w:p w:rsidR="0065779F" w:rsidRPr="0065779F" w:rsidRDefault="0065779F" w:rsidP="0065779F">
      <w:pPr>
        <w:keepNext/>
        <w:keepLines/>
        <w:jc w:val="both"/>
        <w:rPr>
          <w:rFonts w:ascii="Tahoma" w:hAnsi="Tahoma" w:cs="Tahoma"/>
        </w:rPr>
      </w:pPr>
    </w:p>
    <w:p w:rsidR="00C755BB" w:rsidRPr="00C8579C" w:rsidRDefault="0065779F" w:rsidP="0065779F">
      <w:pPr>
        <w:keepNext/>
        <w:keepLines/>
        <w:jc w:val="both"/>
        <w:rPr>
          <w:rFonts w:ascii="Tahoma" w:hAnsi="Tahoma" w:cs="Tahoma"/>
        </w:rPr>
      </w:pPr>
      <w:r w:rsidRPr="0065779F">
        <w:rPr>
          <w:rFonts w:ascii="Tahoma" w:hAnsi="Tahoma" w:cs="Tahoma"/>
        </w:rPr>
        <w:t xml:space="preserve">Storitve </w:t>
      </w:r>
      <w:r w:rsidR="00E87F7D">
        <w:rPr>
          <w:rFonts w:ascii="Tahoma" w:hAnsi="Tahoma" w:cs="Tahoma"/>
        </w:rPr>
        <w:t>mora izvajalec</w:t>
      </w:r>
      <w:r w:rsidRPr="0065779F">
        <w:rPr>
          <w:rFonts w:ascii="Tahoma" w:hAnsi="Tahoma" w:cs="Tahoma"/>
        </w:rPr>
        <w:t xml:space="preserve"> opravljati na način, kot ga predpisujeta zakonodaja Republike Slovenije</w:t>
      </w:r>
      <w:r w:rsidR="00E87F7D">
        <w:rPr>
          <w:rFonts w:ascii="Tahoma" w:hAnsi="Tahoma" w:cs="Tahoma"/>
        </w:rPr>
        <w:t>, ki ureja predmet okvirnega sporazuma</w:t>
      </w:r>
      <w:r w:rsidRPr="0065779F">
        <w:rPr>
          <w:rFonts w:ascii="Tahoma" w:hAnsi="Tahoma" w:cs="Tahoma"/>
        </w:rPr>
        <w:t xml:space="preserve"> in v primeru čezmejnega pošiljanja odpadka tudi tuja zakonodaja</w:t>
      </w:r>
      <w:r w:rsidR="00E87F7D">
        <w:rPr>
          <w:rFonts w:ascii="Tahoma" w:hAnsi="Tahoma" w:cs="Tahoma"/>
        </w:rPr>
        <w:t>, ki ureja predmetno področje</w:t>
      </w:r>
      <w:r w:rsidRPr="0065779F">
        <w:rPr>
          <w:rFonts w:ascii="Tahoma" w:hAnsi="Tahoma" w:cs="Tahoma"/>
        </w:rPr>
        <w:t>. Prevoz</w:t>
      </w:r>
      <w:r w:rsidR="00E87F7D">
        <w:rPr>
          <w:rFonts w:ascii="Tahoma" w:hAnsi="Tahoma" w:cs="Tahoma"/>
        </w:rPr>
        <w:t>e</w:t>
      </w:r>
      <w:r w:rsidRPr="0065779F">
        <w:rPr>
          <w:rFonts w:ascii="Tahoma" w:hAnsi="Tahoma" w:cs="Tahoma"/>
        </w:rPr>
        <w:t xml:space="preserve"> nevarnih odpadkov mora </w:t>
      </w:r>
      <w:r w:rsidR="00E87F7D">
        <w:rPr>
          <w:rFonts w:ascii="Tahoma" w:hAnsi="Tahoma" w:cs="Tahoma"/>
        </w:rPr>
        <w:t>izvajalec</w:t>
      </w:r>
      <w:r w:rsidRPr="0065779F">
        <w:rPr>
          <w:rFonts w:ascii="Tahoma" w:hAnsi="Tahoma" w:cs="Tahoma"/>
        </w:rPr>
        <w:t xml:space="preserve"> organizira</w:t>
      </w:r>
      <w:r w:rsidR="00E87F7D">
        <w:rPr>
          <w:rFonts w:ascii="Tahoma" w:hAnsi="Tahoma" w:cs="Tahoma"/>
        </w:rPr>
        <w:t>t</w:t>
      </w:r>
      <w:r w:rsidRPr="0065779F">
        <w:rPr>
          <w:rFonts w:ascii="Tahoma" w:hAnsi="Tahoma" w:cs="Tahoma"/>
        </w:rPr>
        <w:t xml:space="preserve">i </w:t>
      </w:r>
      <w:r w:rsidR="00E87F7D">
        <w:rPr>
          <w:rFonts w:ascii="Tahoma" w:hAnsi="Tahoma" w:cs="Tahoma"/>
        </w:rPr>
        <w:t xml:space="preserve">in izvajati </w:t>
      </w:r>
      <w:r w:rsidRPr="0065779F">
        <w:rPr>
          <w:rFonts w:ascii="Tahoma" w:hAnsi="Tahoma" w:cs="Tahoma"/>
        </w:rPr>
        <w:t xml:space="preserve">v skladu s predpisi </w:t>
      </w:r>
      <w:proofErr w:type="spellStart"/>
      <w:r w:rsidRPr="0065779F">
        <w:rPr>
          <w:rFonts w:ascii="Tahoma" w:hAnsi="Tahoma" w:cs="Tahoma"/>
        </w:rPr>
        <w:t>ADR</w:t>
      </w:r>
      <w:proofErr w:type="spellEnd"/>
      <w:r w:rsidRPr="0065779F">
        <w:rPr>
          <w:rFonts w:ascii="Tahoma" w:hAnsi="Tahoma" w:cs="Tahoma"/>
        </w:rPr>
        <w:t xml:space="preserve"> in RID. Izvajalec mora zagotoviti vodenje potrebne dokumentacije in v roku štirinajstih (14) koledarskih dni po prevzemu in </w:t>
      </w:r>
      <w:r w:rsidR="0013338D">
        <w:rPr>
          <w:rFonts w:ascii="Tahoma" w:hAnsi="Tahoma" w:cs="Tahoma"/>
        </w:rPr>
        <w:t>odstranitvi</w:t>
      </w:r>
      <w:r w:rsidRPr="0065779F">
        <w:rPr>
          <w:rFonts w:ascii="Tahoma" w:hAnsi="Tahoma" w:cs="Tahoma"/>
        </w:rPr>
        <w:t xml:space="preserve"> odpadka potrditi elektronske evidenčne liste oz. dostaviti naročniku potrjene »Transportne dokumente« za prehode pošiljk odpadka preko meje za vsak prevoz odpadka preko meje Republike Slovenije posebej. Izvajalec mora sodelovati pri posredovanju ob morebitnih nesrečah na lokaciji naročnika.</w:t>
      </w:r>
    </w:p>
    <w:p w:rsidR="00BF280C" w:rsidRDefault="003A7E29" w:rsidP="001820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rsidR="003A7E29" w:rsidRDefault="003A7E29" w:rsidP="00182005">
      <w:pPr>
        <w:keepNext/>
        <w:keepLines/>
        <w:rPr>
          <w:rFonts w:ascii="Tahoma" w:hAnsi="Tahoma" w:cs="Tahoma"/>
        </w:rPr>
      </w:pPr>
    </w:p>
    <w:p w:rsidR="00D51B26" w:rsidRDefault="0065779F" w:rsidP="00182005">
      <w:pPr>
        <w:keepNext/>
        <w:keepLines/>
        <w:jc w:val="both"/>
        <w:rPr>
          <w:rFonts w:ascii="Tahoma" w:hAnsi="Tahoma" w:cs="Tahoma"/>
        </w:rPr>
      </w:pPr>
      <w:r w:rsidRPr="0065779F">
        <w:rPr>
          <w:rFonts w:ascii="Tahoma" w:hAnsi="Tahoma" w:cs="Tahoma"/>
        </w:rPr>
        <w:t>Izvajalec mora najkasneje do 31. januarja tekočega leta naročniku za vsako posamezno preteklo koledarsko leto</w:t>
      </w:r>
      <w:r w:rsidR="00FA3A8A">
        <w:rPr>
          <w:rFonts w:ascii="Tahoma" w:hAnsi="Tahoma" w:cs="Tahoma"/>
        </w:rPr>
        <w:t xml:space="preserve"> po e-pošti</w:t>
      </w:r>
      <w:r w:rsidRPr="0065779F">
        <w:rPr>
          <w:rFonts w:ascii="Tahoma" w:hAnsi="Tahoma" w:cs="Tahoma"/>
        </w:rPr>
        <w:t xml:space="preserve"> poslati dokumentirano potrdilo obdelovalca odpadka za prevzeto količino</w:t>
      </w:r>
      <w:r w:rsidR="0013338D">
        <w:rPr>
          <w:rFonts w:ascii="Tahoma" w:hAnsi="Tahoma" w:cs="Tahoma"/>
        </w:rPr>
        <w:t xml:space="preserve"> odpadka</w:t>
      </w:r>
      <w:r w:rsidRPr="0065779F">
        <w:rPr>
          <w:rFonts w:ascii="Tahoma" w:hAnsi="Tahoma" w:cs="Tahoma"/>
        </w:rPr>
        <w:t xml:space="preserve"> za vsak posamezni odpadek (z navedbo kraja in datuma obdelave odpadka).</w:t>
      </w:r>
    </w:p>
    <w:p w:rsidR="0065779F" w:rsidRDefault="0065779F" w:rsidP="00182005">
      <w:pPr>
        <w:keepNext/>
        <w:keepLines/>
        <w:jc w:val="both"/>
        <w:rPr>
          <w:rFonts w:ascii="Tahoma" w:hAnsi="Tahoma" w:cs="Tahoma"/>
        </w:rPr>
      </w:pPr>
    </w:p>
    <w:p w:rsidR="003A7E29" w:rsidRDefault="003A7E29" w:rsidP="001820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B41EBC" w:rsidRDefault="00B41EBC" w:rsidP="00182005">
      <w:pPr>
        <w:keepNext/>
        <w:keepLines/>
        <w:rPr>
          <w:rFonts w:ascii="Tahoma" w:hAnsi="Tahoma" w:cs="Tahoma"/>
        </w:rPr>
      </w:pPr>
    </w:p>
    <w:p w:rsidR="00E73AF7" w:rsidRPr="00E73AF7" w:rsidRDefault="00E73AF7" w:rsidP="00182005">
      <w:pPr>
        <w:keepNext/>
        <w:keepLines/>
        <w:jc w:val="both"/>
        <w:rPr>
          <w:rFonts w:ascii="Tahoma" w:hAnsi="Tahoma" w:cs="Tahoma"/>
          <w:bCs/>
        </w:rPr>
      </w:pPr>
      <w:r w:rsidRPr="00E73AF7">
        <w:rPr>
          <w:rFonts w:ascii="Tahoma" w:hAnsi="Tahoma" w:cs="Tahoma"/>
          <w:bCs/>
        </w:rPr>
        <w:t>V kolikor izvajalec ne prevzame</w:t>
      </w:r>
      <w:r w:rsidR="0013338D">
        <w:rPr>
          <w:rFonts w:ascii="Tahoma" w:hAnsi="Tahoma" w:cs="Tahoma"/>
          <w:bCs/>
        </w:rPr>
        <w:t xml:space="preserve"> in odstrani</w:t>
      </w:r>
      <w:r w:rsidRPr="00E73AF7">
        <w:rPr>
          <w:rFonts w:ascii="Tahoma" w:hAnsi="Tahoma" w:cs="Tahoma"/>
          <w:bCs/>
        </w:rPr>
        <w:t xml:space="preserve"> odpadk</w:t>
      </w:r>
      <w:r w:rsidR="00112B95">
        <w:rPr>
          <w:rFonts w:ascii="Tahoma" w:hAnsi="Tahoma" w:cs="Tahoma"/>
          <w:bCs/>
        </w:rPr>
        <w:t>a</w:t>
      </w:r>
      <w:r w:rsidRPr="00E73AF7">
        <w:rPr>
          <w:rFonts w:ascii="Tahoma" w:hAnsi="Tahoma" w:cs="Tahoma"/>
          <w:bCs/>
        </w:rPr>
        <w:t xml:space="preserve"> v dogovorjenem roku, lahko naročnik izvajalcu zaračuna kazen po okvirnem sporazumu</w:t>
      </w:r>
      <w:r w:rsidR="00112B95">
        <w:rPr>
          <w:rFonts w:ascii="Tahoma" w:hAnsi="Tahoma" w:cs="Tahoma"/>
          <w:bCs/>
        </w:rPr>
        <w:t>,</w:t>
      </w:r>
      <w:r w:rsidRPr="00E73AF7">
        <w:rPr>
          <w:rFonts w:ascii="Tahoma" w:hAnsi="Tahoma" w:cs="Tahoma"/>
          <w:bCs/>
        </w:rPr>
        <w:t xml:space="preserve"> v skladu </w:t>
      </w:r>
      <w:r w:rsidR="00112B95">
        <w:rPr>
          <w:rFonts w:ascii="Tahoma" w:hAnsi="Tahoma" w:cs="Tahoma"/>
          <w:bCs/>
        </w:rPr>
        <w:t>z</w:t>
      </w:r>
      <w:r w:rsidRPr="00E73AF7">
        <w:rPr>
          <w:rFonts w:ascii="Tahoma" w:hAnsi="Tahoma" w:cs="Tahoma"/>
          <w:bCs/>
        </w:rPr>
        <w:t xml:space="preserve"> </w:t>
      </w:r>
      <w:r w:rsidR="00A77C76">
        <w:rPr>
          <w:rFonts w:ascii="Tahoma" w:hAnsi="Tahoma" w:cs="Tahoma"/>
          <w:bCs/>
        </w:rPr>
        <w:t>20</w:t>
      </w:r>
      <w:r w:rsidRPr="00E73AF7">
        <w:rPr>
          <w:rFonts w:ascii="Tahoma" w:hAnsi="Tahoma" w:cs="Tahoma"/>
          <w:bCs/>
        </w:rPr>
        <w:t>. členom tega okvirnega sporazuma</w:t>
      </w:r>
      <w:r w:rsidR="00112B95">
        <w:rPr>
          <w:rFonts w:ascii="Tahoma" w:hAnsi="Tahoma" w:cs="Tahoma"/>
          <w:bCs/>
        </w:rPr>
        <w:t>,</w:t>
      </w:r>
      <w:r w:rsidRPr="00E73AF7">
        <w:rPr>
          <w:rFonts w:ascii="Tahoma" w:hAnsi="Tahoma" w:cs="Tahoma"/>
          <w:bCs/>
        </w:rPr>
        <w:t xml:space="preserve"> in unovči</w:t>
      </w:r>
      <w:r w:rsidR="00112B95">
        <w:rPr>
          <w:rFonts w:ascii="Tahoma" w:hAnsi="Tahoma" w:cs="Tahoma"/>
          <w:bCs/>
        </w:rPr>
        <w:t xml:space="preserve"> finančno</w:t>
      </w:r>
      <w:r w:rsidRPr="00E73AF7">
        <w:rPr>
          <w:rFonts w:ascii="Tahoma" w:hAnsi="Tahoma" w:cs="Tahoma"/>
          <w:bCs/>
        </w:rPr>
        <w:t xml:space="preserve"> zavarovanje dobre izvedbe obveznosti iz okvirnega sporazuma. V kolikor naročnik unovči</w:t>
      </w:r>
      <w:r w:rsidR="00112B95">
        <w:rPr>
          <w:rFonts w:ascii="Tahoma" w:hAnsi="Tahoma" w:cs="Tahoma"/>
          <w:bCs/>
        </w:rPr>
        <w:t xml:space="preserve"> finančno</w:t>
      </w:r>
      <w:r w:rsidRPr="00E73AF7">
        <w:rPr>
          <w:rFonts w:ascii="Tahoma" w:hAnsi="Tahoma" w:cs="Tahoma"/>
          <w:bCs/>
        </w:rPr>
        <w:t xml:space="preserve"> zavarovanje dobre izvedbe obveznosti iz okvirnega sporazuma mora izvajalec v roku desetih (10) koledarskih dni od unovčitve predložiti</w:t>
      </w:r>
      <w:r w:rsidR="0013338D">
        <w:rPr>
          <w:rFonts w:ascii="Tahoma" w:hAnsi="Tahoma" w:cs="Tahoma"/>
          <w:bCs/>
        </w:rPr>
        <w:t xml:space="preserve"> naročniku</w:t>
      </w:r>
      <w:r w:rsidRPr="00E73AF7">
        <w:rPr>
          <w:rFonts w:ascii="Tahoma" w:hAnsi="Tahoma" w:cs="Tahoma"/>
          <w:bCs/>
        </w:rPr>
        <w:t xml:space="preserve"> novo </w:t>
      </w:r>
      <w:r w:rsidR="00112B95">
        <w:rPr>
          <w:rFonts w:ascii="Tahoma" w:hAnsi="Tahoma" w:cs="Tahoma"/>
          <w:bCs/>
        </w:rPr>
        <w:t xml:space="preserve">finančno </w:t>
      </w:r>
      <w:r w:rsidRPr="00E73AF7">
        <w:rPr>
          <w:rFonts w:ascii="Tahoma" w:hAnsi="Tahoma" w:cs="Tahoma"/>
          <w:bCs/>
        </w:rPr>
        <w:t>zavarovanje dobre izvedbe obveznosti iz okvirnega sporazuma, sicer okvirni sporazum preneha veljati z iztekom navedenega roka.</w:t>
      </w:r>
    </w:p>
    <w:p w:rsidR="005B4BB7" w:rsidRDefault="005B4BB7" w:rsidP="00182005">
      <w:pPr>
        <w:keepNext/>
        <w:keepLines/>
        <w:jc w:val="both"/>
        <w:rPr>
          <w:rFonts w:ascii="Tahoma" w:hAnsi="Tahoma" w:cs="Tahoma"/>
        </w:rPr>
      </w:pPr>
    </w:p>
    <w:p w:rsidR="00B80DD9" w:rsidRDefault="00B80DD9">
      <w:pPr>
        <w:rPr>
          <w:rFonts w:ascii="Tahoma" w:hAnsi="Tahoma" w:cs="Tahoma"/>
          <w:b/>
        </w:rPr>
      </w:pPr>
      <w:r>
        <w:rPr>
          <w:rFonts w:ascii="Tahoma" w:hAnsi="Tahoma" w:cs="Tahoma"/>
          <w:b/>
        </w:rPr>
        <w:br w:type="page"/>
      </w:r>
    </w:p>
    <w:p w:rsidR="00971DC6" w:rsidRDefault="00C6266C" w:rsidP="00182005">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rsidR="00AD2E94" w:rsidRPr="00C6266C" w:rsidRDefault="00AD2E94" w:rsidP="00182005">
      <w:pPr>
        <w:keepNext/>
        <w:keepLines/>
        <w:tabs>
          <w:tab w:val="left" w:pos="851"/>
          <w:tab w:val="left" w:pos="1702"/>
        </w:tabs>
        <w:ind w:left="1440"/>
        <w:jc w:val="both"/>
        <w:rPr>
          <w:rFonts w:ascii="Tahoma" w:hAnsi="Tahoma" w:cs="Tahoma"/>
          <w:b/>
        </w:rPr>
      </w:pPr>
    </w:p>
    <w:p w:rsidR="002474B7" w:rsidRPr="00C8579C" w:rsidRDefault="002474B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2474B7" w:rsidRPr="00C8579C" w:rsidRDefault="002474B7" w:rsidP="00182005">
      <w:pPr>
        <w:keepNext/>
        <w:keepLines/>
        <w:tabs>
          <w:tab w:val="left" w:pos="851"/>
          <w:tab w:val="left" w:pos="1702"/>
        </w:tabs>
        <w:ind w:left="1440"/>
        <w:jc w:val="both"/>
        <w:rPr>
          <w:rFonts w:ascii="Tahoma" w:hAnsi="Tahoma" w:cs="Tahoma"/>
          <w:b/>
        </w:rPr>
      </w:pPr>
    </w:p>
    <w:p w:rsidR="0065779F" w:rsidRPr="0065779F" w:rsidRDefault="0065779F" w:rsidP="0065779F">
      <w:pPr>
        <w:keepNext/>
        <w:keepLines/>
        <w:jc w:val="both"/>
        <w:rPr>
          <w:rFonts w:ascii="Tahoma" w:hAnsi="Tahoma" w:cs="Tahoma"/>
        </w:rPr>
      </w:pPr>
      <w:r w:rsidRPr="0065779F">
        <w:rPr>
          <w:rFonts w:ascii="Tahoma" w:hAnsi="Tahoma" w:cs="Tahoma"/>
        </w:rPr>
        <w:t>Izvajalec ni odgovoren za delno ali celotno neizpolnjevanje obveznosti, če je to posledica višje sile.</w:t>
      </w:r>
    </w:p>
    <w:p w:rsidR="0065779F" w:rsidRPr="0065779F" w:rsidRDefault="0065779F" w:rsidP="0065779F">
      <w:pPr>
        <w:keepNext/>
        <w:keepLines/>
        <w:jc w:val="both"/>
        <w:rPr>
          <w:rFonts w:ascii="Tahoma" w:hAnsi="Tahoma" w:cs="Tahoma"/>
        </w:rPr>
      </w:pPr>
    </w:p>
    <w:p w:rsidR="0065779F" w:rsidRPr="0065779F" w:rsidRDefault="00E54AE0" w:rsidP="0065779F">
      <w:pPr>
        <w:keepNext/>
        <w:keepLines/>
        <w:jc w:val="both"/>
        <w:rPr>
          <w:rFonts w:ascii="Tahoma" w:hAnsi="Tahoma" w:cs="Tahoma"/>
        </w:rPr>
      </w:pPr>
      <w:r w:rsidRPr="00E54AE0">
        <w:rPr>
          <w:rFonts w:ascii="Tahoma" w:hAnsi="Tahoma" w:cs="Tahoma"/>
        </w:rPr>
        <w:t>Višja sila pomeni zunanji vzrok, neodvisen od volje in vpliva katere koli stranke, ki je nepričakovan in nenaden in se mu ob splošni skrbnosti ni bilo moč izogniti in ga odvrniti, takšne okoliščine pa so se pojavile po sklenitvi okvirnega sporazuma.</w:t>
      </w:r>
      <w:r w:rsidR="0065779F" w:rsidRPr="0065779F">
        <w:rPr>
          <w:rFonts w:ascii="Tahoma" w:hAnsi="Tahoma" w:cs="Tahoma"/>
        </w:rPr>
        <w:t xml:space="preserve"> Če je izvedba storitev delno ali v celoti motena oziroma preprečena, je izvajalec o tem dolžan nemudoma obvestiti naročnika. Prav tako ga je dolžan sproti obveščati o prenehanju takih okoliščin. Na zahtevo naročnika je izvajalec dolžan dokazati obstoj višje sile. </w:t>
      </w:r>
    </w:p>
    <w:p w:rsidR="0065779F" w:rsidRPr="0065779F" w:rsidRDefault="0065779F" w:rsidP="0065779F">
      <w:pPr>
        <w:keepNext/>
        <w:keepLines/>
        <w:jc w:val="both"/>
        <w:rPr>
          <w:rFonts w:ascii="Tahoma" w:hAnsi="Tahoma" w:cs="Tahoma"/>
        </w:rPr>
      </w:pPr>
    </w:p>
    <w:p w:rsidR="004825A4" w:rsidRDefault="0065779F" w:rsidP="0065779F">
      <w:pPr>
        <w:keepNext/>
        <w:keepLines/>
        <w:jc w:val="both"/>
        <w:rPr>
          <w:rFonts w:ascii="Tahoma" w:hAnsi="Tahoma" w:cs="Tahoma"/>
        </w:rPr>
      </w:pPr>
      <w:r w:rsidRPr="0049594B">
        <w:rPr>
          <w:rFonts w:ascii="Tahoma" w:hAnsi="Tahoma" w:cs="Tahoma"/>
        </w:rPr>
        <w:t>Le v primerih, navedenih v tem členu, naročnik ne bo izvajal sankcij proti izvajalcu po 1</w:t>
      </w:r>
      <w:r w:rsidR="00A77C76" w:rsidRPr="0049594B">
        <w:rPr>
          <w:rFonts w:ascii="Tahoma" w:hAnsi="Tahoma" w:cs="Tahoma"/>
        </w:rPr>
        <w:t>8</w:t>
      </w:r>
      <w:r w:rsidRPr="0049594B">
        <w:rPr>
          <w:rFonts w:ascii="Tahoma" w:hAnsi="Tahoma" w:cs="Tahoma"/>
        </w:rPr>
        <w:t xml:space="preserve">. ali </w:t>
      </w:r>
      <w:r w:rsidR="00A77C76" w:rsidRPr="0049594B">
        <w:rPr>
          <w:rFonts w:ascii="Tahoma" w:hAnsi="Tahoma" w:cs="Tahoma"/>
        </w:rPr>
        <w:t>20</w:t>
      </w:r>
      <w:r w:rsidRPr="0049594B">
        <w:rPr>
          <w:rFonts w:ascii="Tahoma" w:hAnsi="Tahoma" w:cs="Tahoma"/>
        </w:rPr>
        <w:t>. členu tega okvirnega sporazuma.</w:t>
      </w:r>
    </w:p>
    <w:p w:rsidR="0065779F" w:rsidRDefault="0065779F" w:rsidP="0065779F">
      <w:pPr>
        <w:keepNext/>
        <w:keepLines/>
        <w:jc w:val="both"/>
        <w:rPr>
          <w:rFonts w:ascii="Tahoma" w:hAnsi="Tahoma" w:cs="Tahoma"/>
        </w:rPr>
      </w:pPr>
    </w:p>
    <w:p w:rsidR="00B578F7" w:rsidRPr="00C8579C" w:rsidRDefault="00B578F7"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rsidR="00B578F7" w:rsidRPr="00C8579C" w:rsidRDefault="00B578F7" w:rsidP="00182005">
      <w:pPr>
        <w:keepNext/>
        <w:keepLines/>
        <w:spacing w:line="288" w:lineRule="auto"/>
        <w:jc w:val="center"/>
        <w:rPr>
          <w:rFonts w:ascii="Tahoma" w:hAnsi="Tahoma" w:cs="Tahoma"/>
          <w:b/>
        </w:rPr>
      </w:pPr>
    </w:p>
    <w:p w:rsidR="00171035" w:rsidRPr="00C8579C" w:rsidRDefault="00B578F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171035" w:rsidRPr="00C8579C" w:rsidRDefault="00171035" w:rsidP="00182005">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Izvajalec se obvezuje:</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z naročnikom skleniti Pisni sporazum, ki ureja skupne varstvene ukrepe za zagotavljanje varstva in zdravja pri delu, ki jih je potrebno upoštevati na lokaciji Odlagališča Barje, ki je priloga tega okvirnega sporazuma,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upoštevati obstoječe stanje na lokaciji Odlagališča Barje, tako da bo izvedba predmeta okvirnega sporazuma omogočala neprekinjen delovni proces naročnika,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prevzete storitve izvršiti strokovno pravilno, vestno in kvalitetno, v skladu z vsemi veljavnimi tehničnimi predpisi, standardi in normativi, razpisnimi pogoji, ob tesnem sodelovanju z naročnikom (skrbnost dobrega strokovnjaka),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prevzeti odgovornost za izpolnjevanje varstvenih ukrepov na lokaciji Odlagališča Barje,</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storitve izvajati na način, da se ne ogroža varnost in zdravje ostalih na lokaciji Odlagališča Barje (preprečiti nepooblaščenim osebam dostop v delovno območje strojev, prašenje zmanjšati na najmanjšo možno stopnjo),</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izvajati prevzem odpadka v skladu z naročili naročnika,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izvajati vhodno in izhodno tehtanje odpadka na uradno umerjeni tehtnici naročnika na Odlagališču Barje,</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 xml:space="preserve">pred izstavitvijo računa za opravljene storitve potrditi elektronske evidenčne liste v informacijskem sistemu ravnanja z odpadki (IS-Odpadki – na spletni strani </w:t>
      </w:r>
      <w:proofErr w:type="spellStart"/>
      <w:r w:rsidRPr="0065779F">
        <w:rPr>
          <w:rFonts w:ascii="Tahoma" w:hAnsi="Tahoma" w:cs="Tahoma"/>
        </w:rPr>
        <w:t>ARSO</w:t>
      </w:r>
      <w:proofErr w:type="spellEnd"/>
      <w:r w:rsidRPr="0065779F">
        <w:rPr>
          <w:rFonts w:ascii="Tahoma" w:hAnsi="Tahoma" w:cs="Tahoma"/>
        </w:rPr>
        <w:t>),</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v primeru prevoza odpadka izven meja Republike Slovenije le-t</w:t>
      </w:r>
      <w:r w:rsidR="0013338D">
        <w:rPr>
          <w:rFonts w:ascii="Tahoma" w:hAnsi="Tahoma" w:cs="Tahoma"/>
        </w:rPr>
        <w:t>ega</w:t>
      </w:r>
      <w:r w:rsidRPr="0065779F">
        <w:rPr>
          <w:rFonts w:ascii="Tahoma" w:hAnsi="Tahoma" w:cs="Tahoma"/>
        </w:rPr>
        <w:t xml:space="preserve"> izvesti v skladu z določili Baselske konvencije, 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65779F">
        <w:rPr>
          <w:rFonts w:ascii="Tahoma" w:hAnsi="Tahoma" w:cs="Tahoma"/>
        </w:rPr>
        <w:t>IIIA</w:t>
      </w:r>
      <w:proofErr w:type="spellEnd"/>
      <w:r w:rsidRPr="0065779F">
        <w:rPr>
          <w:rFonts w:ascii="Tahoma" w:hAnsi="Tahoma" w:cs="Tahoma"/>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 xml:space="preserve">organizirati </w:t>
      </w:r>
      <w:r w:rsidR="0013338D">
        <w:rPr>
          <w:rFonts w:ascii="Tahoma" w:hAnsi="Tahoma" w:cs="Tahoma"/>
        </w:rPr>
        <w:t xml:space="preserve">in izvajati </w:t>
      </w:r>
      <w:r w:rsidRPr="0065779F">
        <w:rPr>
          <w:rFonts w:ascii="Tahoma" w:hAnsi="Tahoma" w:cs="Tahoma"/>
        </w:rPr>
        <w:t xml:space="preserve">prevoze v skladu s predpisi </w:t>
      </w:r>
      <w:proofErr w:type="spellStart"/>
      <w:r w:rsidRPr="0065779F">
        <w:rPr>
          <w:rFonts w:ascii="Tahoma" w:hAnsi="Tahoma" w:cs="Tahoma"/>
        </w:rPr>
        <w:t>ADR</w:t>
      </w:r>
      <w:proofErr w:type="spellEnd"/>
      <w:r w:rsidRPr="0065779F">
        <w:rPr>
          <w:rFonts w:ascii="Tahoma" w:hAnsi="Tahoma" w:cs="Tahoma"/>
        </w:rPr>
        <w:t xml:space="preserve"> in RID;</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voditi (izpolniti) predpisano dokumentacijo,</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obveščati naročnika o vseh spremembah, ki bi lahko vplivale na izvršitev obveznosti po okvirnem sporazumu,</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 xml:space="preserve">poravnati vso morebitno nastalo škodo, ki bi jo med izvajanjem storitev povzročil na lokaciji </w:t>
      </w:r>
      <w:r w:rsidR="0013338D">
        <w:rPr>
          <w:rFonts w:ascii="Tahoma" w:hAnsi="Tahoma" w:cs="Tahoma"/>
        </w:rPr>
        <w:t>Odlagališča Barje</w:t>
      </w:r>
      <w:r w:rsidRPr="0065779F">
        <w:rPr>
          <w:rFonts w:ascii="Tahoma" w:hAnsi="Tahoma" w:cs="Tahoma"/>
        </w:rPr>
        <w:t>, na objektih ali napravah naročnika ali tretjim osebam.</w:t>
      </w:r>
    </w:p>
    <w:p w:rsidR="00D41917" w:rsidRPr="00C8579C" w:rsidRDefault="00D41917" w:rsidP="00182005">
      <w:pPr>
        <w:keepNext/>
        <w:keepLines/>
        <w:ind w:left="426"/>
        <w:jc w:val="both"/>
        <w:rPr>
          <w:rFonts w:ascii="Tahoma" w:hAnsi="Tahoma" w:cs="Tahoma"/>
        </w:rPr>
      </w:pPr>
    </w:p>
    <w:p w:rsidR="00B80DD9" w:rsidRDefault="00B80DD9">
      <w:pPr>
        <w:rPr>
          <w:rFonts w:ascii="Tahoma" w:hAnsi="Tahoma" w:cs="Tahoma"/>
        </w:rPr>
      </w:pPr>
      <w:r>
        <w:rPr>
          <w:rFonts w:ascii="Tahoma" w:hAnsi="Tahoma" w:cs="Tahoma"/>
        </w:rPr>
        <w:br w:type="page"/>
      </w:r>
    </w:p>
    <w:p w:rsidR="00DE098B" w:rsidRPr="00C8579C" w:rsidRDefault="00B578F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6C4C08" w:rsidRPr="00C8579C" w:rsidRDefault="006C4C08" w:rsidP="00182005">
      <w:pPr>
        <w:keepNext/>
        <w:keepLines/>
        <w:jc w:val="both"/>
        <w:rPr>
          <w:rFonts w:ascii="Tahoma" w:hAnsi="Tahoma" w:cs="Tahoma"/>
          <w:b/>
        </w:rPr>
      </w:pPr>
    </w:p>
    <w:p w:rsidR="004F05EC" w:rsidRPr="00C8579C" w:rsidRDefault="004F05EC" w:rsidP="00182005">
      <w:pPr>
        <w:keepNext/>
        <w:keepLines/>
        <w:tabs>
          <w:tab w:val="left" w:pos="851"/>
          <w:tab w:val="left" w:pos="1702"/>
        </w:tabs>
        <w:jc w:val="both"/>
        <w:rPr>
          <w:rFonts w:ascii="Tahoma" w:hAnsi="Tahoma" w:cs="Tahoma"/>
        </w:rPr>
      </w:pPr>
      <w:r w:rsidRPr="00C8579C">
        <w:rPr>
          <w:rFonts w:ascii="Tahoma" w:hAnsi="Tahoma" w:cs="Tahoma"/>
        </w:rPr>
        <w:t>Naročnik se obvezuje:</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z izvajalcem skleniti Pisni sporazum, ki ureja skupne varstvene ukrepe za zagotavljanje varstva in zdravja pri delu, ki jih je potrebno upoštevati na lokaciji Odlagališča Barje, ki je priloga tega okvirnega sporazuma,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sodelovati z izvajalcem z namenom, da se obveznosti po okvirnem sporazumu izvršijo pravočasno,</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tekoče obveščati izvajalca o vseh spremembah, ki bi lahko vplivale na izvršitev obveznosti po okvirnem sporazumu,</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izvajati nakladanje odpadka na prevozna sredstva izvajalca,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izvajati tehtanje odpadka na uradno umerjeni tehtnici naročnika pred odvozom z lokacije Odlagališča Barje,</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pripraviti odpadek v ustrezni količini, dinamiki in kakovosti,</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 xml:space="preserve">omogočiti </w:t>
      </w:r>
      <w:r w:rsidR="0013338D">
        <w:rPr>
          <w:rFonts w:ascii="Tahoma" w:hAnsi="Tahoma" w:cs="Tahoma"/>
        </w:rPr>
        <w:t xml:space="preserve">izvajalcu </w:t>
      </w:r>
      <w:r w:rsidRPr="0065779F">
        <w:rPr>
          <w:rFonts w:ascii="Tahoma" w:hAnsi="Tahoma" w:cs="Tahoma"/>
        </w:rPr>
        <w:t>pregled in odvzem vzorcev za analizo vsakokratne pošiljke odpadka,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po dogovoru izvajalcu omogočiti sortiranje, prelaganje in drugo manipulacijo odpadka,</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poravnati obveznosti do izvajalca in njegovih nominiranih podizvajalcev,</w:t>
      </w:r>
    </w:p>
    <w:p w:rsidR="0065779F" w:rsidRPr="0065779F" w:rsidRDefault="0065779F" w:rsidP="0065779F">
      <w:pPr>
        <w:keepNext/>
        <w:keepLines/>
        <w:numPr>
          <w:ilvl w:val="0"/>
          <w:numId w:val="14"/>
        </w:numPr>
        <w:ind w:left="284" w:hanging="284"/>
        <w:jc w:val="both"/>
        <w:rPr>
          <w:rFonts w:ascii="Tahoma" w:hAnsi="Tahoma" w:cs="Tahoma"/>
        </w:rPr>
      </w:pPr>
      <w:r w:rsidRPr="0065779F">
        <w:rPr>
          <w:rFonts w:ascii="Tahoma" w:hAnsi="Tahoma" w:cs="Tahoma"/>
        </w:rPr>
        <w:t>opravljati nadzor nad izvajanjem storitev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rsidR="00FC1A82" w:rsidRPr="00C8579C" w:rsidRDefault="00FC1A82" w:rsidP="00182005">
      <w:pPr>
        <w:keepNext/>
        <w:keepLines/>
        <w:jc w:val="both"/>
        <w:rPr>
          <w:rFonts w:ascii="Tahoma" w:hAnsi="Tahoma" w:cs="Tahoma"/>
        </w:rPr>
      </w:pPr>
    </w:p>
    <w:p w:rsidR="00BF4D55" w:rsidRPr="00C8579C" w:rsidRDefault="00841121"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rsidR="00BF4D55" w:rsidRPr="00C8579C" w:rsidRDefault="00BF4D55" w:rsidP="00182005">
      <w:pPr>
        <w:keepNext/>
        <w:keepLines/>
        <w:tabs>
          <w:tab w:val="left" w:pos="567"/>
          <w:tab w:val="left" w:pos="1702"/>
        </w:tabs>
        <w:jc w:val="both"/>
        <w:rPr>
          <w:rFonts w:ascii="Tahoma" w:hAnsi="Tahoma" w:cs="Tahoma"/>
          <w:b/>
        </w:rPr>
      </w:pPr>
    </w:p>
    <w:p w:rsidR="00841121" w:rsidRPr="00C8579C" w:rsidRDefault="001C5BC7"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1C5BC7" w:rsidRPr="00C8579C" w:rsidRDefault="001C5BC7" w:rsidP="00182005">
      <w:pPr>
        <w:keepNext/>
        <w:keepLines/>
        <w:ind w:left="426"/>
        <w:rPr>
          <w:rFonts w:ascii="Tahoma" w:hAnsi="Tahoma" w:cs="Tahoma"/>
          <w:b/>
        </w:rPr>
      </w:pPr>
    </w:p>
    <w:p w:rsidR="00117D70" w:rsidRDefault="00117D70" w:rsidP="00182005">
      <w:pPr>
        <w:keepNext/>
        <w:keepLines/>
        <w:jc w:val="both"/>
        <w:rPr>
          <w:rFonts w:ascii="Tahoma" w:hAnsi="Tahoma" w:cs="Tahoma"/>
        </w:rPr>
      </w:pPr>
      <w:r w:rsidRPr="00C8579C">
        <w:rPr>
          <w:rFonts w:ascii="Tahoma" w:hAnsi="Tahoma" w:cs="Tahoma"/>
        </w:rPr>
        <w:t>Izvajalec se obvezuje, da</w:t>
      </w:r>
      <w:r w:rsidR="00112B95">
        <w:rPr>
          <w:rFonts w:ascii="Tahoma" w:hAnsi="Tahoma" w:cs="Tahoma"/>
        </w:rPr>
        <w:t xml:space="preserve"> bo</w:t>
      </w:r>
      <w:r w:rsidRPr="00C8579C">
        <w:rPr>
          <w:rFonts w:ascii="Tahoma" w:hAnsi="Tahoma" w:cs="Tahoma"/>
        </w:rPr>
        <w:t xml:space="preserve"> </w:t>
      </w:r>
      <w:r>
        <w:rPr>
          <w:rFonts w:ascii="Tahoma" w:hAnsi="Tahoma" w:cs="Tahoma"/>
        </w:rPr>
        <w:t xml:space="preserve">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dni od sklenitve okvirnega sporazuma,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obveznosti </w:t>
      </w:r>
      <w:r>
        <w:rPr>
          <w:rFonts w:ascii="Tahoma" w:hAnsi="Tahoma" w:cs="Tahoma"/>
        </w:rPr>
        <w:t>iz okvirnega sporazuma</w:t>
      </w:r>
      <w:r w:rsidR="00112B95">
        <w:rPr>
          <w:rFonts w:ascii="Tahoma" w:hAnsi="Tahoma" w:cs="Tahoma"/>
        </w:rPr>
        <w:t xml:space="preserve"> </w:t>
      </w:r>
      <w:r w:rsidRPr="00C8579C">
        <w:rPr>
          <w:rFonts w:ascii="Tahoma" w:hAnsi="Tahoma" w:cs="Tahoma"/>
        </w:rPr>
        <w:t xml:space="preserve">v obliki </w:t>
      </w:r>
      <w:r>
        <w:rPr>
          <w:rFonts w:ascii="Tahoma" w:hAnsi="Tahoma" w:cs="Tahoma"/>
        </w:rPr>
        <w:t>podpisane in žigosane bianko menic</w:t>
      </w:r>
      <w:r w:rsidR="0013338D">
        <w:rPr>
          <w:rFonts w:ascii="Tahoma" w:hAnsi="Tahoma" w:cs="Tahoma"/>
        </w:rPr>
        <w:t>e</w:t>
      </w:r>
      <w:r>
        <w:rPr>
          <w:rFonts w:ascii="Tahoma" w:hAnsi="Tahoma" w:cs="Tahoma"/>
        </w:rPr>
        <w:t xml:space="preserve"> z izpolnjeno, podpisano in žigosano menično izjavo (v nadaljevanju: finančno zavarovanje)</w:t>
      </w:r>
      <w:r w:rsidRPr="00C8579C">
        <w:rPr>
          <w:rFonts w:ascii="Tahoma" w:hAnsi="Tahoma" w:cs="Tahoma"/>
        </w:rPr>
        <w:t xml:space="preserve"> v </w:t>
      </w:r>
      <w:r w:rsidRPr="005D482B">
        <w:rPr>
          <w:rFonts w:ascii="Tahoma" w:hAnsi="Tahoma" w:cs="Tahoma"/>
        </w:rPr>
        <w:t xml:space="preserve">višini </w:t>
      </w:r>
    </w:p>
    <w:p w:rsidR="0065779F" w:rsidRPr="0065779F" w:rsidRDefault="0065779F" w:rsidP="0065779F">
      <w:pPr>
        <w:keepNext/>
        <w:keepLines/>
        <w:numPr>
          <w:ilvl w:val="0"/>
          <w:numId w:val="12"/>
        </w:numPr>
        <w:jc w:val="both"/>
        <w:rPr>
          <w:rFonts w:ascii="Tahoma" w:hAnsi="Tahoma" w:cs="Tahoma"/>
          <w:i/>
        </w:rPr>
      </w:pPr>
      <w:r w:rsidRPr="0065779F">
        <w:rPr>
          <w:rFonts w:ascii="Tahoma" w:hAnsi="Tahoma" w:cs="Tahoma"/>
          <w:i/>
        </w:rPr>
        <w:t>Sklop 1: 11.000,00 EUR,</w:t>
      </w:r>
    </w:p>
    <w:p w:rsidR="0065779F" w:rsidRPr="0065779F" w:rsidRDefault="0065779F" w:rsidP="0065779F">
      <w:pPr>
        <w:keepNext/>
        <w:keepLines/>
        <w:numPr>
          <w:ilvl w:val="0"/>
          <w:numId w:val="12"/>
        </w:numPr>
        <w:jc w:val="both"/>
        <w:rPr>
          <w:rFonts w:ascii="Tahoma" w:hAnsi="Tahoma" w:cs="Tahoma"/>
          <w:i/>
        </w:rPr>
      </w:pPr>
      <w:r w:rsidRPr="0065779F">
        <w:rPr>
          <w:rFonts w:ascii="Tahoma" w:hAnsi="Tahoma" w:cs="Tahoma"/>
          <w:i/>
        </w:rPr>
        <w:t>Sklop 2: 4.000,00 EUR,</w:t>
      </w:r>
    </w:p>
    <w:p w:rsidR="0065779F" w:rsidRPr="0065779F" w:rsidRDefault="0065779F" w:rsidP="0065779F">
      <w:pPr>
        <w:keepNext/>
        <w:keepLines/>
        <w:numPr>
          <w:ilvl w:val="0"/>
          <w:numId w:val="12"/>
        </w:numPr>
        <w:jc w:val="both"/>
        <w:rPr>
          <w:rFonts w:ascii="Tahoma" w:hAnsi="Tahoma" w:cs="Tahoma"/>
          <w:i/>
        </w:rPr>
      </w:pPr>
      <w:r w:rsidRPr="0065779F">
        <w:rPr>
          <w:rFonts w:ascii="Tahoma" w:hAnsi="Tahoma" w:cs="Tahoma"/>
          <w:i/>
        </w:rPr>
        <w:t>Sklop 3: 3.000,00 EUR,</w:t>
      </w:r>
    </w:p>
    <w:p w:rsidR="0065779F" w:rsidRPr="0065779F" w:rsidRDefault="0065779F" w:rsidP="0065779F">
      <w:pPr>
        <w:keepNext/>
        <w:keepLines/>
        <w:numPr>
          <w:ilvl w:val="0"/>
          <w:numId w:val="12"/>
        </w:numPr>
        <w:jc w:val="both"/>
        <w:rPr>
          <w:rFonts w:ascii="Tahoma" w:hAnsi="Tahoma" w:cs="Tahoma"/>
          <w:i/>
        </w:rPr>
      </w:pPr>
      <w:r w:rsidRPr="0065779F">
        <w:rPr>
          <w:rFonts w:ascii="Tahoma" w:hAnsi="Tahoma" w:cs="Tahoma"/>
          <w:i/>
        </w:rPr>
        <w:t>Sklop 4: 3.000,00 EUR,</w:t>
      </w:r>
    </w:p>
    <w:p w:rsidR="00117D70" w:rsidRPr="00C8579C" w:rsidRDefault="00117D70" w:rsidP="00182005">
      <w:pPr>
        <w:keepNext/>
        <w:keepLines/>
        <w:jc w:val="both"/>
        <w:rPr>
          <w:rFonts w:ascii="Tahoma" w:hAnsi="Tahoma" w:cs="Tahoma"/>
          <w:i/>
          <w:strike/>
        </w:rPr>
      </w:pPr>
      <w:r w:rsidRPr="00C8579C">
        <w:rPr>
          <w:rFonts w:ascii="Tahoma" w:hAnsi="Tahoma" w:cs="Tahoma"/>
        </w:rPr>
        <w:t xml:space="preserve">in z dobo veljavnosti še najmanj 30 </w:t>
      </w:r>
      <w:r>
        <w:rPr>
          <w:rFonts w:ascii="Tahoma" w:hAnsi="Tahoma" w:cs="Tahoma"/>
        </w:rPr>
        <w:t xml:space="preserve">(trideset) </w:t>
      </w:r>
      <w:r w:rsidRPr="00C8579C">
        <w:rPr>
          <w:rFonts w:ascii="Tahoma" w:hAnsi="Tahoma" w:cs="Tahoma"/>
        </w:rPr>
        <w:t>dni po preteku veljavnosti okvirnega sporazuma.</w:t>
      </w:r>
    </w:p>
    <w:p w:rsidR="00117D70" w:rsidRPr="00C8579C" w:rsidRDefault="00117D70" w:rsidP="00182005">
      <w:pPr>
        <w:keepNext/>
        <w:keepLines/>
        <w:jc w:val="both"/>
        <w:rPr>
          <w:rFonts w:ascii="Tahoma" w:hAnsi="Tahoma" w:cs="Tahoma"/>
        </w:rPr>
      </w:pPr>
    </w:p>
    <w:p w:rsidR="0065779F" w:rsidRPr="0065779F" w:rsidRDefault="0065779F" w:rsidP="0065779F">
      <w:pPr>
        <w:keepNext/>
        <w:keepLines/>
        <w:autoSpaceDE w:val="0"/>
        <w:autoSpaceDN w:val="0"/>
        <w:adjustRightInd w:val="0"/>
        <w:jc w:val="both"/>
        <w:rPr>
          <w:rFonts w:ascii="Tahoma" w:hAnsi="Tahoma" w:cs="Tahoma"/>
        </w:rPr>
      </w:pPr>
      <w:r w:rsidRPr="0065779F">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w:t>
      </w:r>
    </w:p>
    <w:p w:rsidR="0065779F" w:rsidRPr="0065779F" w:rsidRDefault="0065779F" w:rsidP="0065779F">
      <w:pPr>
        <w:keepNext/>
        <w:keepLines/>
        <w:autoSpaceDE w:val="0"/>
        <w:autoSpaceDN w:val="0"/>
        <w:adjustRightInd w:val="0"/>
        <w:jc w:val="both"/>
        <w:rPr>
          <w:rFonts w:ascii="Tahoma" w:hAnsi="Tahoma" w:cs="Tahoma"/>
        </w:rPr>
      </w:pPr>
    </w:p>
    <w:p w:rsidR="0065779F" w:rsidRPr="0065779F" w:rsidRDefault="0065779F" w:rsidP="0065779F">
      <w:pPr>
        <w:keepNext/>
        <w:keepLines/>
        <w:autoSpaceDE w:val="0"/>
        <w:autoSpaceDN w:val="0"/>
        <w:adjustRightInd w:val="0"/>
        <w:jc w:val="both"/>
        <w:rPr>
          <w:rFonts w:ascii="Tahoma" w:hAnsi="Tahoma" w:cs="Tahoma"/>
        </w:rPr>
      </w:pPr>
      <w:r w:rsidRPr="0065779F">
        <w:rPr>
          <w:rFonts w:ascii="Tahoma" w:hAnsi="Tahoma" w:cs="Tahoma"/>
        </w:rPr>
        <w:t xml:space="preserve">V kolikor izvajalec v roku petih (5) dni od sklenitve okvirnega sporazuma naročniku ne bo predložil finančnega zavarovanja v višini in z veljavnostjo iz prvega odstavka tega člena, se šteje, da odstopa od sklenitve okvirnega sporazuma in velja, da okvirni sporazum ni bil nikoli sklenjen. </w:t>
      </w:r>
    </w:p>
    <w:p w:rsidR="0065779F" w:rsidRPr="0065779F" w:rsidRDefault="0065779F" w:rsidP="0065779F">
      <w:pPr>
        <w:keepNext/>
        <w:keepLines/>
        <w:autoSpaceDE w:val="0"/>
        <w:autoSpaceDN w:val="0"/>
        <w:adjustRightInd w:val="0"/>
        <w:jc w:val="both"/>
        <w:rPr>
          <w:rFonts w:ascii="Tahoma" w:hAnsi="Tahoma" w:cs="Tahoma"/>
        </w:rPr>
      </w:pPr>
    </w:p>
    <w:p w:rsidR="0065779F" w:rsidRPr="0065779F" w:rsidRDefault="0065779F" w:rsidP="0065779F">
      <w:pPr>
        <w:keepNext/>
        <w:keepLines/>
        <w:autoSpaceDE w:val="0"/>
        <w:autoSpaceDN w:val="0"/>
        <w:adjustRightInd w:val="0"/>
        <w:jc w:val="both"/>
        <w:rPr>
          <w:rFonts w:ascii="Tahoma" w:hAnsi="Tahoma" w:cs="Tahoma"/>
        </w:rPr>
      </w:pPr>
      <w:r w:rsidRPr="0065779F">
        <w:rPr>
          <w:rFonts w:ascii="Tahoma" w:hAnsi="Tahoma" w:cs="Tahoma"/>
        </w:rPr>
        <w:t>Unovčenje finančnega zavarovanja ne odvezuje izvajalca od njegove obveznosti, povrniti naročniku škodo v višini zneska razlike med višino dejanske škode, ki jo je naročnik zaradi neizpolnjevanja obveznosti iz okvirnega sporazuma izvajalca utrpel in zneskom iz unovčenega finančnega zavarovanja dobre izvedbe obveznosti iz okvirnega sporazuma.</w:t>
      </w:r>
    </w:p>
    <w:p w:rsidR="00474E85" w:rsidRDefault="00474E85" w:rsidP="00182005">
      <w:pPr>
        <w:keepNext/>
        <w:keepLines/>
        <w:autoSpaceDE w:val="0"/>
        <w:autoSpaceDN w:val="0"/>
        <w:adjustRightInd w:val="0"/>
        <w:jc w:val="both"/>
        <w:rPr>
          <w:rFonts w:ascii="Tahoma" w:hAnsi="Tahoma" w:cs="Tahoma"/>
        </w:rPr>
      </w:pPr>
    </w:p>
    <w:p w:rsidR="00B80DD9" w:rsidRDefault="00B80DD9">
      <w:pPr>
        <w:rPr>
          <w:rFonts w:ascii="Tahoma" w:hAnsi="Tahoma" w:cs="Tahoma"/>
        </w:rPr>
      </w:pPr>
      <w:r>
        <w:rPr>
          <w:rFonts w:ascii="Tahoma" w:hAnsi="Tahoma" w:cs="Tahoma"/>
        </w:rPr>
        <w:br w:type="page"/>
      </w:r>
    </w:p>
    <w:p w:rsidR="00474E85" w:rsidRDefault="00474E85" w:rsidP="001820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474E85" w:rsidRDefault="00474E85" w:rsidP="00182005">
      <w:pPr>
        <w:keepNext/>
        <w:keepLines/>
        <w:autoSpaceDE w:val="0"/>
        <w:autoSpaceDN w:val="0"/>
        <w:adjustRightInd w:val="0"/>
        <w:jc w:val="both"/>
        <w:rPr>
          <w:rFonts w:ascii="Tahoma" w:hAnsi="Tahoma" w:cs="Tahoma"/>
        </w:rPr>
      </w:pPr>
    </w:p>
    <w:p w:rsidR="0065779F" w:rsidRPr="0065779F" w:rsidRDefault="0065779F" w:rsidP="0065779F">
      <w:pPr>
        <w:keepNext/>
        <w:keepLines/>
        <w:autoSpaceDE w:val="0"/>
        <w:autoSpaceDN w:val="0"/>
        <w:adjustRightInd w:val="0"/>
        <w:jc w:val="both"/>
        <w:rPr>
          <w:rFonts w:ascii="Tahoma" w:hAnsi="Tahoma" w:cs="Tahoma"/>
        </w:rPr>
      </w:pPr>
      <w:r w:rsidRPr="0065779F">
        <w:rPr>
          <w:rFonts w:ascii="Tahoma" w:hAnsi="Tahoma" w:cs="Tahoma"/>
        </w:rPr>
        <w:t xml:space="preserve">V primeru zahteve Agencije Republike Slovenije za okolje (v nadaljevanju: </w:t>
      </w:r>
      <w:proofErr w:type="spellStart"/>
      <w:r w:rsidRPr="0065779F">
        <w:rPr>
          <w:rFonts w:ascii="Tahoma" w:hAnsi="Tahoma" w:cs="Tahoma"/>
        </w:rPr>
        <w:t>ARSO</w:t>
      </w:r>
      <w:proofErr w:type="spellEnd"/>
      <w:r w:rsidRPr="0065779F">
        <w:rPr>
          <w:rFonts w:ascii="Tahoma" w:hAnsi="Tahoma" w:cs="Tahoma"/>
        </w:rPr>
        <w:t>) ali katere druge institucije v Republiki Sloveniji ali drugi državi, kjer se izvaja transport ali nadaljnja obdelava</w:t>
      </w:r>
      <w:r w:rsidR="0013338D">
        <w:rPr>
          <w:rFonts w:ascii="Tahoma" w:hAnsi="Tahoma" w:cs="Tahoma"/>
        </w:rPr>
        <w:t xml:space="preserve"> odpadka</w:t>
      </w:r>
      <w:r w:rsidRPr="0065779F">
        <w:rPr>
          <w:rFonts w:ascii="Tahoma" w:hAnsi="Tahoma" w:cs="Tahoma"/>
        </w:rPr>
        <w:t xml:space="preserve">, mora izvajalec predložiti tem organom ali institucijam dodatna zavarovanja v svojem imenu ali v imenu naročnika in za svoj račun oz. zavarovanja v skladu z Uredbo (ES) št. 1013/2006 o pošiljkah odpadkov s spremembami, Uredbo o izvajanju Uredbe (ES) št. 1013/2006 o pošiljkah odpadkov (Ur. l. RS št. 71/07), Uredbo Komisije (ES) št. 1418/2007 glede izvoza nekaterih odpadkov za odstranitev ali predelavo iz Priloge III ali </w:t>
      </w:r>
      <w:proofErr w:type="spellStart"/>
      <w:r w:rsidRPr="0065779F">
        <w:rPr>
          <w:rFonts w:ascii="Tahoma" w:hAnsi="Tahoma" w:cs="Tahoma"/>
        </w:rPr>
        <w:t>IIIA</w:t>
      </w:r>
      <w:proofErr w:type="spellEnd"/>
      <w:r w:rsidRPr="0065779F">
        <w:rPr>
          <w:rFonts w:ascii="Tahoma" w:hAnsi="Tahoma" w:cs="Tahoma"/>
        </w:rPr>
        <w:t xml:space="preserve"> k Uredbi (ES) št. 1013/2006 Evropskega parlamenta in Sveta v nekatere države, za katere se Sklep OECD o nadzoru prehoda odpadkov preko meja ne uporablja ter Uredbo Komisije (ES) št. 837/2010 o spremembi Uredbe 1418/2007 glede izvoza nekaterih odpadkov za predelavo v nekatere države, ki niso članice OECD.</w:t>
      </w:r>
    </w:p>
    <w:p w:rsidR="0013338D" w:rsidRDefault="0013338D" w:rsidP="00182005">
      <w:pPr>
        <w:keepNext/>
        <w:keepLines/>
        <w:autoSpaceDE w:val="0"/>
        <w:autoSpaceDN w:val="0"/>
        <w:adjustRightInd w:val="0"/>
        <w:jc w:val="both"/>
        <w:rPr>
          <w:rFonts w:ascii="Tahoma" w:hAnsi="Tahoma" w:cs="Tahoma"/>
        </w:rPr>
      </w:pPr>
    </w:p>
    <w:p w:rsidR="00841121" w:rsidRPr="00C8579C" w:rsidRDefault="000569BD"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KAZEN</w:t>
      </w:r>
      <w:r w:rsidR="00392AE2" w:rsidRPr="00C8579C">
        <w:rPr>
          <w:rFonts w:ascii="Tahoma" w:hAnsi="Tahoma" w:cs="Tahoma"/>
          <w:b/>
        </w:rPr>
        <w:t xml:space="preserve"> PO OKVIRNEM SPORAZUMU</w:t>
      </w:r>
    </w:p>
    <w:p w:rsidR="00841121" w:rsidRPr="00C8579C" w:rsidRDefault="00841121" w:rsidP="00182005">
      <w:pPr>
        <w:keepNext/>
        <w:keepLines/>
        <w:tabs>
          <w:tab w:val="left" w:pos="567"/>
          <w:tab w:val="left" w:pos="1702"/>
        </w:tabs>
        <w:jc w:val="both"/>
        <w:rPr>
          <w:rFonts w:ascii="Tahoma" w:hAnsi="Tahoma" w:cs="Tahoma"/>
          <w:b/>
        </w:rPr>
      </w:pPr>
    </w:p>
    <w:p w:rsidR="00454346" w:rsidRPr="00C8579C" w:rsidRDefault="00454346"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454346" w:rsidRPr="00C8579C" w:rsidRDefault="00454346" w:rsidP="00182005">
      <w:pPr>
        <w:keepNext/>
        <w:keepLines/>
        <w:tabs>
          <w:tab w:val="left" w:pos="567"/>
          <w:tab w:val="left" w:pos="1702"/>
        </w:tabs>
        <w:jc w:val="both"/>
        <w:rPr>
          <w:rFonts w:ascii="Tahoma" w:hAnsi="Tahoma" w:cs="Tahoma"/>
          <w:b/>
        </w:rPr>
      </w:pPr>
    </w:p>
    <w:p w:rsidR="00AE4E17" w:rsidRPr="00AE4E17" w:rsidRDefault="00AE4E17" w:rsidP="00182005">
      <w:pPr>
        <w:keepNext/>
        <w:keepLines/>
        <w:jc w:val="both"/>
        <w:rPr>
          <w:rFonts w:ascii="Tahoma" w:hAnsi="Tahoma" w:cs="Tahoma"/>
        </w:rPr>
      </w:pPr>
      <w:r w:rsidRPr="00AE4E17">
        <w:rPr>
          <w:rFonts w:ascii="Tahoma" w:hAnsi="Tahoma" w:cs="Tahoma"/>
        </w:rPr>
        <w:t xml:space="preserve">V primeru, da pride do prekoračitve roka iz </w:t>
      </w:r>
      <w:r w:rsidR="006F7379">
        <w:rPr>
          <w:rFonts w:ascii="Tahoma" w:hAnsi="Tahoma" w:cs="Tahoma"/>
        </w:rPr>
        <w:t>1</w:t>
      </w:r>
      <w:r w:rsidR="00A77C76">
        <w:rPr>
          <w:rFonts w:ascii="Tahoma" w:hAnsi="Tahoma" w:cs="Tahoma"/>
        </w:rPr>
        <w:t>2</w:t>
      </w:r>
      <w:r w:rsidRPr="00AE4E17">
        <w:rPr>
          <w:rFonts w:ascii="Tahoma" w:hAnsi="Tahoma" w:cs="Tahoma"/>
        </w:rPr>
        <w:t>. člena tega okvirnega sporazuma in prekoračitev ni posledica višje sile, kot je zapisano v 1</w:t>
      </w:r>
      <w:r w:rsidR="00A77C76">
        <w:rPr>
          <w:rFonts w:ascii="Tahoma" w:hAnsi="Tahoma" w:cs="Tahoma"/>
        </w:rPr>
        <w:t>5</w:t>
      </w:r>
      <w:r w:rsidRPr="00AE4E17">
        <w:rPr>
          <w:rFonts w:ascii="Tahoma" w:hAnsi="Tahoma" w:cs="Tahoma"/>
        </w:rPr>
        <w:t xml:space="preserve">. členu tega okvirnega sporazuma, je dogovorjena kazen po tem okvirnem sporazumu v višini enega promila (1 ‰) ocenjene vrednosti okvirnega sporazuma brez DDV za vsak koledarski dan zamude, pri čemer sme kazen znašati največ en odstotek (1 %) ocenjene vrednosti okvirnega sporazuma brez DDV. </w:t>
      </w:r>
    </w:p>
    <w:p w:rsidR="00AE4E17" w:rsidRPr="00AE4E17" w:rsidRDefault="00AE4E17" w:rsidP="00182005">
      <w:pPr>
        <w:keepNext/>
        <w:keepLines/>
        <w:jc w:val="both"/>
        <w:rPr>
          <w:rFonts w:ascii="Tahoma" w:hAnsi="Tahoma" w:cs="Tahoma"/>
        </w:rPr>
      </w:pPr>
    </w:p>
    <w:p w:rsidR="00AE4E17" w:rsidRPr="00AE4E17" w:rsidRDefault="00AE4E17" w:rsidP="00182005">
      <w:pPr>
        <w:keepNext/>
        <w:keepLines/>
        <w:jc w:val="both"/>
        <w:rPr>
          <w:rFonts w:ascii="Tahoma" w:hAnsi="Tahoma" w:cs="Tahoma"/>
        </w:rPr>
      </w:pPr>
      <w:r w:rsidRPr="00AE4E17">
        <w:rPr>
          <w:rFonts w:ascii="Tahoma" w:hAnsi="Tahoma" w:cs="Tahoma"/>
        </w:rPr>
        <w:t xml:space="preserve">V kolikor kazen po okvirnem sporazumu preseže en odstotek (1 %) ocenjene vrednosti okvirnega sporazuma brez DDV, lahko naročnik unovči finančno zavarovanje iz </w:t>
      </w:r>
      <w:r w:rsidRPr="0008163F">
        <w:rPr>
          <w:rFonts w:ascii="Tahoma" w:hAnsi="Tahoma" w:cs="Tahoma"/>
        </w:rPr>
        <w:t>1</w:t>
      </w:r>
      <w:r w:rsidR="00A77C76">
        <w:rPr>
          <w:rFonts w:ascii="Tahoma" w:hAnsi="Tahoma" w:cs="Tahoma"/>
        </w:rPr>
        <w:t>8</w:t>
      </w:r>
      <w:r w:rsidRPr="00AE4E17">
        <w:rPr>
          <w:rFonts w:ascii="Tahoma" w:hAnsi="Tahoma" w:cs="Tahoma"/>
        </w:rPr>
        <w:t>. člena tega okvirnega sporazuma in odstopi od okvirnega sporazuma brez obveznosti do izvajalca.</w:t>
      </w:r>
    </w:p>
    <w:p w:rsidR="00DA0B3F" w:rsidRPr="00C8579C" w:rsidRDefault="00DA0B3F" w:rsidP="00182005">
      <w:pPr>
        <w:keepNext/>
        <w:keepLines/>
        <w:jc w:val="both"/>
        <w:rPr>
          <w:rFonts w:ascii="Tahoma" w:hAnsi="Tahoma" w:cs="Tahoma"/>
        </w:rPr>
      </w:pPr>
    </w:p>
    <w:p w:rsidR="008D1812" w:rsidRDefault="00727A5C" w:rsidP="001820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rsidR="00727A5C" w:rsidRDefault="00727A5C" w:rsidP="00182005">
      <w:pPr>
        <w:keepNext/>
        <w:keepLines/>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Za uveljavljanje dogovorjene kazni iz okvirnega sporazuma bo naročnik izvajalcu izstavil račun s plačilnim rokom osem (8) koledarskih dni od dneva izstavitve računa. V primeru zamude pri plačilu računa, je izvajalec dolžan naročniku plačati zakonske zamudne obresti.</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 xml:space="preserve">Naročnik in izvajalec soglašata, da pravica zaračunati kazen po okvirnem sporazumu ni pogojena z nastankom škode pri naročniku. Za povračilo tako nastale škode bo naročnik unovčil finančno zavarovanje </w:t>
      </w:r>
      <w:r w:rsidR="0013338D" w:rsidRPr="0013338D">
        <w:rPr>
          <w:rFonts w:ascii="Tahoma" w:hAnsi="Tahoma" w:cs="Tahoma"/>
        </w:rPr>
        <w:t xml:space="preserve">iz 18. člena tega okvirnega sporazuma </w:t>
      </w:r>
      <w:r w:rsidRPr="0065779F">
        <w:rPr>
          <w:rFonts w:ascii="Tahoma" w:hAnsi="Tahoma" w:cs="Tahoma"/>
        </w:rPr>
        <w:t>oziroma bo škodo uveljavljal tudi po splošnih načelih odškodninske odgovornosti, neodvisno od uveljavljanja kazni po okvirnem sporazumu.</w:t>
      </w:r>
    </w:p>
    <w:p w:rsidR="00575670" w:rsidRPr="00C8579C" w:rsidRDefault="00575670" w:rsidP="00182005">
      <w:pPr>
        <w:keepNext/>
        <w:keepLines/>
        <w:tabs>
          <w:tab w:val="left" w:pos="567"/>
          <w:tab w:val="left" w:pos="1418"/>
          <w:tab w:val="left" w:pos="1702"/>
        </w:tabs>
        <w:jc w:val="both"/>
        <w:rPr>
          <w:rFonts w:ascii="Tahoma" w:hAnsi="Tahoma" w:cs="Tahoma"/>
        </w:rPr>
      </w:pPr>
    </w:p>
    <w:p w:rsidR="00392AE2" w:rsidRPr="00C8579C" w:rsidRDefault="00392AE2"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392AE2" w:rsidRPr="00C8579C" w:rsidRDefault="00392AE2" w:rsidP="00182005">
      <w:pPr>
        <w:keepNext/>
        <w:keepLines/>
        <w:tabs>
          <w:tab w:val="left" w:pos="567"/>
          <w:tab w:val="left" w:pos="1702"/>
        </w:tabs>
        <w:jc w:val="both"/>
        <w:rPr>
          <w:rFonts w:ascii="Tahoma" w:hAnsi="Tahoma" w:cs="Tahoma"/>
          <w:b/>
        </w:rPr>
      </w:pPr>
    </w:p>
    <w:p w:rsidR="00392AE2" w:rsidRPr="00C8579C" w:rsidRDefault="00392AE2" w:rsidP="00182005">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rsidR="00627BE1" w:rsidRPr="00C8579C" w:rsidRDefault="00627BE1" w:rsidP="00182005">
      <w:pPr>
        <w:keepNext/>
        <w:keepLines/>
        <w:tabs>
          <w:tab w:val="left" w:pos="567"/>
          <w:tab w:val="left" w:pos="1702"/>
        </w:tabs>
        <w:jc w:val="both"/>
        <w:rPr>
          <w:rFonts w:ascii="Tahoma" w:hAnsi="Tahoma" w:cs="Tahoma"/>
          <w:b/>
        </w:rPr>
      </w:pPr>
    </w:p>
    <w:p w:rsidR="007D5C7C" w:rsidRPr="00C8579C" w:rsidRDefault="002B2D0F"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rsidR="00A7164C" w:rsidRPr="00C8579C" w:rsidRDefault="00A7164C" w:rsidP="00182005">
      <w:pPr>
        <w:keepNext/>
        <w:keepLines/>
        <w:tabs>
          <w:tab w:val="left" w:pos="567"/>
          <w:tab w:val="left" w:pos="1702"/>
        </w:tabs>
        <w:jc w:val="both"/>
        <w:rPr>
          <w:rFonts w:ascii="Tahoma" w:hAnsi="Tahoma" w:cs="Tahoma"/>
          <w:b/>
        </w:rPr>
      </w:pPr>
    </w:p>
    <w:p w:rsidR="007D5C7C" w:rsidRPr="00C8579C" w:rsidRDefault="00A7164C"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D5C7C" w:rsidRPr="00C8579C" w:rsidRDefault="007D5C7C" w:rsidP="00182005">
      <w:pPr>
        <w:keepNext/>
        <w:keepLines/>
        <w:tabs>
          <w:tab w:val="left" w:pos="567"/>
          <w:tab w:val="left" w:pos="1702"/>
        </w:tabs>
        <w:jc w:val="both"/>
        <w:rPr>
          <w:rFonts w:ascii="Tahoma" w:hAnsi="Tahoma" w:cs="Tahoma"/>
          <w:b/>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 xml:space="preserve">Predstavnik in skrbnik okvirnega sporazuma </w:t>
      </w:r>
      <w:r w:rsidR="0013338D">
        <w:rPr>
          <w:rFonts w:ascii="Tahoma" w:hAnsi="Tahoma" w:cs="Tahoma"/>
        </w:rPr>
        <w:t>pri</w:t>
      </w:r>
      <w:r w:rsidRPr="0065779F">
        <w:rPr>
          <w:rFonts w:ascii="Tahoma" w:hAnsi="Tahoma" w:cs="Tahoma"/>
        </w:rPr>
        <w:t xml:space="preserve"> naročnik</w:t>
      </w:r>
      <w:r w:rsidR="0013338D">
        <w:rPr>
          <w:rFonts w:ascii="Tahoma" w:hAnsi="Tahoma" w:cs="Tahoma"/>
        </w:rPr>
        <w:t>u</w:t>
      </w:r>
      <w:r w:rsidRPr="0065779F">
        <w:rPr>
          <w:rFonts w:ascii="Tahoma" w:hAnsi="Tahoma" w:cs="Tahoma"/>
        </w:rPr>
        <w:t>, ki bo urejal vsa vprašanja, ki bodo nastala v zvezi z izvajanjem tega okvirnega sporazuma, je ……………………………, telefon: ……………………, e-pošta: ……………………………….</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 xml:space="preserve">Predstavnik in skrbnik okvirnega sporazuma </w:t>
      </w:r>
      <w:r w:rsidR="0013338D">
        <w:rPr>
          <w:rFonts w:ascii="Tahoma" w:hAnsi="Tahoma" w:cs="Tahoma"/>
        </w:rPr>
        <w:t xml:space="preserve">pri </w:t>
      </w:r>
      <w:r w:rsidRPr="0065779F">
        <w:rPr>
          <w:rFonts w:ascii="Tahoma" w:hAnsi="Tahoma" w:cs="Tahoma"/>
        </w:rPr>
        <w:t xml:space="preserve"> izvajalc</w:t>
      </w:r>
      <w:r w:rsidR="0013338D">
        <w:rPr>
          <w:rFonts w:ascii="Tahoma" w:hAnsi="Tahoma" w:cs="Tahoma"/>
        </w:rPr>
        <w:t>u</w:t>
      </w:r>
      <w:r w:rsidRPr="0065779F">
        <w:rPr>
          <w:rFonts w:ascii="Tahoma" w:hAnsi="Tahoma" w:cs="Tahoma"/>
        </w:rPr>
        <w:t>, ki bo urejal vsa vprašanja, ki bodo nastala v zvezi z izvajanjem tega okvirnega sporazuma, je …………………………….., telefon: ……………………, e-pošta: …………………….</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rsidR="0065779F" w:rsidRPr="0065779F" w:rsidRDefault="0065779F" w:rsidP="0065779F">
      <w:pPr>
        <w:keepNext/>
        <w:keepLines/>
        <w:tabs>
          <w:tab w:val="left" w:pos="567"/>
          <w:tab w:val="left" w:pos="1418"/>
          <w:tab w:val="left" w:pos="1702"/>
        </w:tabs>
        <w:jc w:val="both"/>
        <w:rPr>
          <w:rFonts w:ascii="Tahoma" w:hAnsi="Tahoma" w:cs="Tahoma"/>
        </w:rPr>
      </w:pPr>
    </w:p>
    <w:p w:rsidR="00856B2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Spremembo predstavnikov/skrbnikov morata stranki okvirnega sporazuma sporočiti druga drugi v pisni obliki (po e-pošt</w:t>
      </w:r>
      <w:r w:rsidR="0013338D">
        <w:rPr>
          <w:rFonts w:ascii="Tahoma" w:hAnsi="Tahoma" w:cs="Tahoma"/>
        </w:rPr>
        <w:t>i</w:t>
      </w:r>
      <w:r w:rsidRPr="0065779F">
        <w:rPr>
          <w:rFonts w:ascii="Tahoma" w:hAnsi="Tahoma" w:cs="Tahoma"/>
        </w:rPr>
        <w:t>) najkasneje v treh (3) dneh po nastopu spremembe. Ne glede na prvi odstavek 2</w:t>
      </w:r>
      <w:r w:rsidR="0013338D">
        <w:rPr>
          <w:rFonts w:ascii="Tahoma" w:hAnsi="Tahoma" w:cs="Tahoma"/>
        </w:rPr>
        <w:t>9</w:t>
      </w:r>
      <w:r w:rsidRPr="0065779F">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rsidR="0065779F" w:rsidRDefault="0065779F" w:rsidP="0065779F">
      <w:pPr>
        <w:keepNext/>
        <w:keepLines/>
        <w:tabs>
          <w:tab w:val="left" w:pos="567"/>
          <w:tab w:val="left" w:pos="1418"/>
          <w:tab w:val="left" w:pos="1702"/>
        </w:tabs>
        <w:jc w:val="both"/>
        <w:rPr>
          <w:rFonts w:ascii="Tahoma" w:hAnsi="Tahoma" w:cs="Tahoma"/>
          <w:bCs/>
        </w:rPr>
      </w:pPr>
    </w:p>
    <w:p w:rsidR="00856F7B" w:rsidRPr="00C8579C" w:rsidRDefault="00856F7B"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rsidR="00856F7B" w:rsidRPr="00C8579C" w:rsidRDefault="00856F7B" w:rsidP="00182005">
      <w:pPr>
        <w:keepNext/>
        <w:keepLines/>
        <w:tabs>
          <w:tab w:val="left" w:pos="1702"/>
        </w:tabs>
        <w:jc w:val="both"/>
        <w:rPr>
          <w:rFonts w:ascii="Tahoma" w:hAnsi="Tahoma" w:cs="Tahoma"/>
          <w:b/>
        </w:rPr>
      </w:pPr>
    </w:p>
    <w:p w:rsidR="00856F7B" w:rsidRPr="00C8579C" w:rsidRDefault="00856F7B"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rsidR="005E1F62" w:rsidRPr="00C8579C" w:rsidRDefault="005E1F62" w:rsidP="00182005">
      <w:pPr>
        <w:keepNext/>
        <w:keepLines/>
        <w:tabs>
          <w:tab w:val="left" w:pos="1702"/>
        </w:tabs>
        <w:jc w:val="both"/>
        <w:rPr>
          <w:rFonts w:ascii="Tahoma" w:hAnsi="Tahoma" w:cs="Tahoma"/>
        </w:rPr>
      </w:pPr>
    </w:p>
    <w:p w:rsidR="00856F7B" w:rsidRPr="00C8579C" w:rsidRDefault="00392AE2" w:rsidP="00182005">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rsidR="008B756B" w:rsidRDefault="00923A51" w:rsidP="0065779F">
      <w:pPr>
        <w:keepNext/>
        <w:keepLines/>
        <w:numPr>
          <w:ilvl w:val="0"/>
          <w:numId w:val="8"/>
        </w:numPr>
        <w:ind w:left="284" w:hanging="284"/>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FD0AB5">
        <w:rPr>
          <w:rFonts w:ascii="Tahoma" w:hAnsi="Tahoma" w:cs="Tahoma"/>
        </w:rPr>
        <w:t>VKS-147/22</w:t>
      </w:r>
      <w:r w:rsidR="008B756B" w:rsidRPr="00C8579C">
        <w:rPr>
          <w:rFonts w:ascii="Tahoma" w:hAnsi="Tahoma" w:cs="Tahoma"/>
        </w:rPr>
        <w:t>,</w:t>
      </w:r>
    </w:p>
    <w:p w:rsidR="0065779F" w:rsidRPr="0065779F" w:rsidRDefault="0065779F" w:rsidP="0065779F">
      <w:pPr>
        <w:keepNext/>
        <w:keepLines/>
        <w:numPr>
          <w:ilvl w:val="0"/>
          <w:numId w:val="8"/>
        </w:numPr>
        <w:ind w:left="284" w:hanging="284"/>
        <w:jc w:val="both"/>
        <w:rPr>
          <w:rFonts w:ascii="Tahoma" w:hAnsi="Tahoma" w:cs="Tahoma"/>
        </w:rPr>
      </w:pPr>
      <w:r w:rsidRPr="0065779F">
        <w:rPr>
          <w:rFonts w:ascii="Tahoma" w:hAnsi="Tahoma" w:cs="Tahoma"/>
        </w:rPr>
        <w:t>ponudba izvajalca št. __________ z dne _________,</w:t>
      </w:r>
    </w:p>
    <w:p w:rsidR="0065779F" w:rsidRPr="0065779F" w:rsidRDefault="0065779F" w:rsidP="0065779F">
      <w:pPr>
        <w:keepNext/>
        <w:keepLines/>
        <w:numPr>
          <w:ilvl w:val="0"/>
          <w:numId w:val="8"/>
        </w:numPr>
        <w:ind w:left="284" w:hanging="284"/>
        <w:jc w:val="both"/>
        <w:rPr>
          <w:rFonts w:ascii="Tahoma" w:hAnsi="Tahoma" w:cs="Tahoma"/>
        </w:rPr>
      </w:pPr>
      <w:r w:rsidRPr="0065779F">
        <w:rPr>
          <w:rFonts w:ascii="Tahoma" w:hAnsi="Tahoma" w:cs="Tahoma"/>
        </w:rPr>
        <w:t>ponudbeni predračun izvajalca z dne _______________, ki je priloga št. 1 tega okvirnega sporazuma,</w:t>
      </w:r>
    </w:p>
    <w:p w:rsidR="0065779F" w:rsidRPr="0065779F" w:rsidRDefault="0065779F" w:rsidP="0065779F">
      <w:pPr>
        <w:keepNext/>
        <w:keepLines/>
        <w:numPr>
          <w:ilvl w:val="0"/>
          <w:numId w:val="8"/>
        </w:numPr>
        <w:ind w:left="284" w:hanging="284"/>
        <w:jc w:val="both"/>
        <w:rPr>
          <w:rFonts w:ascii="Tahoma" w:hAnsi="Tahoma" w:cs="Tahoma"/>
        </w:rPr>
      </w:pPr>
      <w:r w:rsidRPr="0065779F">
        <w:rPr>
          <w:rFonts w:ascii="Tahoma" w:hAnsi="Tahoma" w:cs="Tahoma"/>
        </w:rPr>
        <w:t>pisni sporazum, ki ureja skupne varstvene ukrepe za zagotavljanje varstva in zdravja pri delu, ki jih je potrebno upoštevati na lokaciji Odlagališča Barje,</w:t>
      </w:r>
    </w:p>
    <w:p w:rsidR="0065779F" w:rsidRPr="0065779F" w:rsidRDefault="0065779F" w:rsidP="0065779F">
      <w:pPr>
        <w:keepNext/>
        <w:keepLines/>
        <w:numPr>
          <w:ilvl w:val="0"/>
          <w:numId w:val="8"/>
        </w:numPr>
        <w:ind w:left="284" w:hanging="284"/>
        <w:jc w:val="both"/>
        <w:rPr>
          <w:rFonts w:ascii="Tahoma" w:hAnsi="Tahoma" w:cs="Tahoma"/>
        </w:rPr>
      </w:pPr>
      <w:r w:rsidRPr="0065779F">
        <w:rPr>
          <w:rFonts w:ascii="Tahoma" w:hAnsi="Tahoma" w:cs="Tahoma"/>
        </w:rPr>
        <w:t>ostala relevantna dokumentacija.</w:t>
      </w:r>
    </w:p>
    <w:p w:rsidR="0065779F" w:rsidRPr="0065779F" w:rsidRDefault="0065779F" w:rsidP="0065779F">
      <w:pPr>
        <w:keepNext/>
        <w:keepLines/>
        <w:tabs>
          <w:tab w:val="left" w:pos="1702"/>
        </w:tabs>
        <w:jc w:val="both"/>
        <w:rPr>
          <w:rFonts w:ascii="Tahoma" w:hAnsi="Tahoma" w:cs="Tahoma"/>
        </w:rPr>
      </w:pPr>
    </w:p>
    <w:p w:rsidR="0065779F" w:rsidRPr="0065779F" w:rsidRDefault="0065779F" w:rsidP="0065779F">
      <w:pPr>
        <w:keepNext/>
        <w:keepLines/>
        <w:tabs>
          <w:tab w:val="left" w:pos="1702"/>
        </w:tabs>
        <w:jc w:val="both"/>
        <w:rPr>
          <w:rFonts w:ascii="Tahoma" w:hAnsi="Tahoma" w:cs="Tahoma"/>
        </w:rPr>
      </w:pPr>
      <w:r w:rsidRPr="0065779F">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rsidR="00C87794" w:rsidRPr="00C8579C" w:rsidRDefault="00C87794" w:rsidP="0065779F">
      <w:pPr>
        <w:keepNext/>
        <w:keepLines/>
        <w:tabs>
          <w:tab w:val="left" w:pos="1702"/>
        </w:tabs>
        <w:jc w:val="both"/>
        <w:rPr>
          <w:rFonts w:ascii="Tahoma" w:hAnsi="Tahoma" w:cs="Tahoma"/>
        </w:rPr>
      </w:pPr>
    </w:p>
    <w:p w:rsidR="00106233" w:rsidRPr="00C8579C" w:rsidRDefault="00106233"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rsidR="00856F7B" w:rsidRPr="00C8579C" w:rsidRDefault="00856F7B" w:rsidP="00182005">
      <w:pPr>
        <w:keepNext/>
        <w:keepLines/>
        <w:tabs>
          <w:tab w:val="left" w:pos="567"/>
          <w:tab w:val="left" w:pos="1418"/>
          <w:tab w:val="left" w:pos="1702"/>
        </w:tabs>
        <w:jc w:val="both"/>
        <w:rPr>
          <w:rFonts w:ascii="Tahoma" w:hAnsi="Tahoma" w:cs="Tahoma"/>
        </w:rPr>
      </w:pPr>
    </w:p>
    <w:p w:rsidR="00E659FD" w:rsidRPr="00C8579C" w:rsidRDefault="00856F7B"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rsidR="00E659FD" w:rsidRPr="00C8579C" w:rsidRDefault="00E659FD" w:rsidP="00182005">
      <w:pPr>
        <w:keepNext/>
        <w:keepLines/>
        <w:jc w:val="both"/>
        <w:rPr>
          <w:rFonts w:ascii="Tahoma" w:hAnsi="Tahoma" w:cs="Tahoma"/>
        </w:rPr>
      </w:pPr>
    </w:p>
    <w:p w:rsidR="00E659FD" w:rsidRDefault="00E659FD" w:rsidP="00182005">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1C5CAD" w:rsidRPr="001C5CAD">
        <w:rPr>
          <w:rFonts w:ascii="Tahoma" w:hAnsi="Tahoma" w:cs="Tahoma"/>
        </w:rPr>
        <w:t xml:space="preserve"> </w:t>
      </w:r>
      <w:r w:rsidR="00455B7D" w:rsidRPr="00455B7D">
        <w:rPr>
          <w:rFonts w:ascii="Tahoma" w:hAnsi="Tahoma" w:cs="Tahoma"/>
        </w:rPr>
        <w:t>iz 18. člena tega okvirnega sporazuma</w:t>
      </w:r>
      <w:r w:rsidRPr="00C8579C">
        <w:rPr>
          <w:rFonts w:ascii="Tahoma" w:hAnsi="Tahoma" w:cs="Tahoma"/>
        </w:rPr>
        <w:t xml:space="preserve">. </w:t>
      </w:r>
    </w:p>
    <w:p w:rsidR="0065779F" w:rsidRPr="0065779F" w:rsidRDefault="0065779F" w:rsidP="0065779F">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 xml:space="preserve">Naročnik lahko odstopi od okvirnega sporazuma in unovči finančno zavarovanje </w:t>
      </w:r>
      <w:r w:rsidR="00455B7D" w:rsidRPr="00455B7D">
        <w:rPr>
          <w:rFonts w:ascii="Tahoma" w:hAnsi="Tahoma" w:cs="Tahoma"/>
        </w:rPr>
        <w:t>iz 18. člena tega okvirnega sporazuma</w:t>
      </w:r>
      <w:r w:rsidRPr="0065779F">
        <w:rPr>
          <w:rFonts w:ascii="Tahoma" w:hAnsi="Tahoma" w:cs="Tahoma"/>
        </w:rPr>
        <w:t xml:space="preserve"> brez vnaprejšnjega opozorila in brez obveznosti do izvajalca v primeru, kadar izvajalec svoje obveznosti iz okvirnega sporazuma izvaja v nasprotju z izrecnimi zahtevami/navodili naročnika ali v nasprotju s pravili stroke, </w:t>
      </w:r>
      <w:r w:rsidRPr="0065779F">
        <w:rPr>
          <w:rFonts w:ascii="Tahoma" w:hAnsi="Tahoma" w:cs="Tahoma"/>
          <w:iCs/>
        </w:rPr>
        <w:t>tehničnimi predpisi, standardi in veljavno zakonodajo</w:t>
      </w:r>
      <w:r w:rsidRPr="0065779F">
        <w:rPr>
          <w:rFonts w:ascii="Tahoma" w:hAnsi="Tahoma" w:cs="Tahoma"/>
        </w:rPr>
        <w:t xml:space="preserve"> ali v primeru kadar je očitno, da izvajalec ne bo izpolnil svojih obveznosti iz okvirnega sporazuma. </w:t>
      </w:r>
    </w:p>
    <w:p w:rsidR="0065779F" w:rsidRPr="0065779F" w:rsidRDefault="0065779F" w:rsidP="0065779F">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rsidR="0065779F" w:rsidRPr="0065779F" w:rsidRDefault="0065779F" w:rsidP="0065779F">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Izvajalec ima pravico do odstopa od tega okvirnega sporazuma v primeru kršenja določil tega okvirnega sporazuma s strani naročnika. V tem primeru okvirni sporazum preneha veljati, ko naročnik prejme pisno obvestilo</w:t>
      </w:r>
      <w:r w:rsidR="00455B7D">
        <w:rPr>
          <w:rFonts w:ascii="Tahoma" w:hAnsi="Tahoma" w:cs="Tahoma"/>
        </w:rPr>
        <w:t>,</w:t>
      </w:r>
      <w:r w:rsidRPr="0065779F">
        <w:rPr>
          <w:rFonts w:ascii="Tahoma" w:hAnsi="Tahoma" w:cs="Tahoma"/>
        </w:rPr>
        <w:t xml:space="preserve"> poslano priporočeno po pošti</w:t>
      </w:r>
      <w:r w:rsidR="00455B7D">
        <w:rPr>
          <w:rFonts w:ascii="Tahoma" w:hAnsi="Tahoma" w:cs="Tahoma"/>
        </w:rPr>
        <w:t>,</w:t>
      </w:r>
      <w:r w:rsidRPr="0065779F">
        <w:rPr>
          <w:rFonts w:ascii="Tahoma" w:hAnsi="Tahoma" w:cs="Tahoma"/>
        </w:rPr>
        <w:t xml:space="preserve"> o odstopu od okvirnega sporazuma z navedbo razloga za odstop.</w:t>
      </w:r>
    </w:p>
    <w:p w:rsidR="0065779F" w:rsidRPr="0065779F" w:rsidRDefault="0065779F" w:rsidP="0065779F">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Med veljavnostjo okvirnega sporazuma lahko naročnik, ne glede na določbe zakona, ki ureja obligacijska razmerja, odstopi od okvirnega sporazuma tudi v primerih iz 96. člena ZJN-3.</w:t>
      </w:r>
    </w:p>
    <w:p w:rsidR="00F14F4B" w:rsidRDefault="00F14F4B" w:rsidP="00182005">
      <w:pPr>
        <w:keepNext/>
        <w:keepLines/>
        <w:tabs>
          <w:tab w:val="left" w:pos="709"/>
          <w:tab w:val="left" w:pos="1702"/>
        </w:tabs>
        <w:jc w:val="both"/>
        <w:rPr>
          <w:rFonts w:ascii="Tahoma" w:hAnsi="Tahoma" w:cs="Tahoma"/>
        </w:rPr>
      </w:pPr>
    </w:p>
    <w:p w:rsidR="008E5D30" w:rsidRPr="00C8579C" w:rsidRDefault="008E5D30"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E5D30" w:rsidRPr="00C8579C" w:rsidRDefault="008E5D30" w:rsidP="00182005">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Vsaka stranka okvirnega sporazuma ima pravico odpovedati okvirni sporazum z 90 (devetdeset) dnevnim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r w:rsidR="00455B7D">
        <w:rPr>
          <w:rFonts w:ascii="Tahoma" w:hAnsi="Tahoma" w:cs="Tahoma"/>
        </w:rPr>
        <w:t xml:space="preserve"> po pošti</w:t>
      </w:r>
      <w:r w:rsidRPr="0065779F">
        <w:rPr>
          <w:rFonts w:ascii="Tahoma" w:hAnsi="Tahoma" w:cs="Tahoma"/>
        </w:rPr>
        <w:t>.</w:t>
      </w:r>
    </w:p>
    <w:p w:rsidR="0065779F" w:rsidRPr="0065779F" w:rsidRDefault="0065779F" w:rsidP="0065779F">
      <w:pPr>
        <w:keepNext/>
        <w:keepLines/>
        <w:tabs>
          <w:tab w:val="left" w:pos="709"/>
          <w:tab w:val="left" w:pos="1702"/>
        </w:tabs>
        <w:jc w:val="both"/>
        <w:rPr>
          <w:rFonts w:ascii="Tahoma" w:hAnsi="Tahoma" w:cs="Tahoma"/>
        </w:rPr>
      </w:pPr>
    </w:p>
    <w:p w:rsidR="0065779F" w:rsidRPr="0065779F" w:rsidRDefault="0065779F" w:rsidP="0065779F">
      <w:pPr>
        <w:keepNext/>
        <w:keepLines/>
        <w:tabs>
          <w:tab w:val="left" w:pos="709"/>
          <w:tab w:val="left" w:pos="1702"/>
        </w:tabs>
        <w:jc w:val="both"/>
        <w:rPr>
          <w:rFonts w:ascii="Tahoma" w:hAnsi="Tahoma" w:cs="Tahoma"/>
        </w:rPr>
      </w:pPr>
      <w:r w:rsidRPr="0065779F">
        <w:rPr>
          <w:rFonts w:ascii="Tahoma" w:hAnsi="Tahoma" w:cs="Tahoma"/>
        </w:rPr>
        <w:t>Izvajalec se v času odpovedi medsebojnega razmerja po okvirnem sporazumu obvezuje izvajati storitve do izteka odpovednega roka. Stranki okvirnega sporazuma se lahko, s sklenitvijo aneksa k okvirnemu sporazumu, sporazumno dogovorita za daljši ali krajši odpovedni rok.</w:t>
      </w:r>
    </w:p>
    <w:p w:rsidR="00AD2E94" w:rsidRDefault="00AD2E94" w:rsidP="00182005">
      <w:pPr>
        <w:keepNext/>
        <w:keepLines/>
        <w:tabs>
          <w:tab w:val="left" w:pos="709"/>
          <w:tab w:val="left" w:pos="1702"/>
        </w:tabs>
        <w:jc w:val="both"/>
        <w:rPr>
          <w:rFonts w:ascii="Tahoma" w:hAnsi="Tahoma" w:cs="Tahoma"/>
        </w:rPr>
      </w:pPr>
    </w:p>
    <w:p w:rsidR="0027636D" w:rsidRPr="00C8579C" w:rsidRDefault="0027636D" w:rsidP="00182005">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rsidR="0027636D" w:rsidRPr="00C8579C" w:rsidRDefault="0027636D" w:rsidP="00182005">
      <w:pPr>
        <w:keepNext/>
        <w:keepLines/>
        <w:tabs>
          <w:tab w:val="left" w:pos="709"/>
          <w:tab w:val="left" w:pos="1702"/>
        </w:tabs>
        <w:ind w:left="1701" w:hanging="1701"/>
        <w:rPr>
          <w:rFonts w:ascii="Tahoma" w:hAnsi="Tahoma" w:cs="Tahoma"/>
          <w:b/>
        </w:rPr>
      </w:pPr>
    </w:p>
    <w:p w:rsidR="0027636D" w:rsidRPr="00C8579C" w:rsidRDefault="0027636D"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rsidR="00A460F0" w:rsidRPr="00C8579C" w:rsidRDefault="00A460F0" w:rsidP="00182005">
      <w:pPr>
        <w:keepNext/>
        <w:keepLines/>
        <w:tabs>
          <w:tab w:val="left" w:pos="567"/>
          <w:tab w:val="left" w:pos="1418"/>
          <w:tab w:val="left" w:pos="1702"/>
        </w:tabs>
        <w:jc w:val="both"/>
        <w:rPr>
          <w:rFonts w:ascii="Tahoma" w:eastAsia="Calibri" w:hAnsi="Tahoma" w:cs="Tahoma"/>
        </w:rPr>
      </w:pPr>
    </w:p>
    <w:p w:rsidR="00230317" w:rsidRPr="00C8579C" w:rsidRDefault="00230317" w:rsidP="00182005">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rsidR="008C77E8" w:rsidRPr="00C8579C" w:rsidRDefault="008C77E8" w:rsidP="00182005">
      <w:pPr>
        <w:keepNext/>
        <w:keepLines/>
        <w:tabs>
          <w:tab w:val="left" w:pos="567"/>
          <w:tab w:val="left" w:pos="1418"/>
          <w:tab w:val="left" w:pos="1702"/>
        </w:tabs>
        <w:jc w:val="both"/>
        <w:rPr>
          <w:rFonts w:ascii="Tahoma" w:eastAsia="Calibri" w:hAnsi="Tahoma" w:cs="Tahoma"/>
        </w:rPr>
      </w:pPr>
    </w:p>
    <w:p w:rsidR="00067254" w:rsidRPr="00C8579C" w:rsidRDefault="00230317" w:rsidP="00182005">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rsidR="00E67AA3" w:rsidRPr="00C8579C" w:rsidRDefault="00E67AA3" w:rsidP="00182005">
      <w:pPr>
        <w:keepNext/>
        <w:keepLines/>
        <w:tabs>
          <w:tab w:val="left" w:pos="567"/>
          <w:tab w:val="left" w:pos="1418"/>
          <w:tab w:val="left" w:pos="1702"/>
        </w:tabs>
        <w:jc w:val="both"/>
        <w:rPr>
          <w:rFonts w:ascii="Tahoma" w:eastAsia="Calibri" w:hAnsi="Tahoma" w:cs="Tahoma"/>
        </w:rPr>
      </w:pPr>
    </w:p>
    <w:p w:rsidR="0027636D" w:rsidRPr="00C8579C" w:rsidRDefault="0027636D" w:rsidP="00182005">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rsidR="00F82282" w:rsidRPr="00C8579C" w:rsidRDefault="00F82282" w:rsidP="00182005">
      <w:pPr>
        <w:keepNext/>
        <w:keepLines/>
        <w:tabs>
          <w:tab w:val="left" w:pos="851"/>
          <w:tab w:val="left" w:pos="1702"/>
        </w:tabs>
        <w:jc w:val="both"/>
        <w:rPr>
          <w:rFonts w:ascii="Tahoma" w:hAnsi="Tahoma" w:cs="Tahoma"/>
          <w:b/>
        </w:rPr>
      </w:pPr>
    </w:p>
    <w:p w:rsidR="00F82282" w:rsidRPr="00C8579C" w:rsidRDefault="00F523D0"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rsidR="00A90FB7" w:rsidRPr="00C8579C" w:rsidRDefault="00A90FB7" w:rsidP="00182005">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65779F" w:rsidRPr="0065779F" w:rsidRDefault="0065779F" w:rsidP="0065779F">
      <w:pPr>
        <w:keepNext/>
        <w:keepLines/>
        <w:tabs>
          <w:tab w:val="left" w:pos="567"/>
          <w:tab w:val="left" w:pos="1418"/>
          <w:tab w:val="left" w:pos="1702"/>
        </w:tabs>
        <w:jc w:val="both"/>
        <w:rPr>
          <w:rFonts w:ascii="Tahoma" w:hAnsi="Tahoma" w:cs="Tahoma"/>
        </w:rPr>
      </w:pPr>
    </w:p>
    <w:p w:rsidR="00E8191E"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E662D6" w:rsidRPr="00C8579C" w:rsidRDefault="00E662D6" w:rsidP="00182005">
      <w:pPr>
        <w:keepNext/>
        <w:keepLines/>
        <w:tabs>
          <w:tab w:val="left" w:pos="567"/>
          <w:tab w:val="left" w:pos="1418"/>
          <w:tab w:val="left" w:pos="1702"/>
        </w:tabs>
        <w:jc w:val="both"/>
        <w:rPr>
          <w:rFonts w:ascii="Tahoma" w:hAnsi="Tahoma" w:cs="Tahoma"/>
        </w:rPr>
      </w:pPr>
    </w:p>
    <w:p w:rsidR="00D030E2" w:rsidRPr="00C8579C" w:rsidRDefault="00253633"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rsidR="00253633" w:rsidRPr="00C8579C" w:rsidRDefault="00253633" w:rsidP="00182005">
      <w:pPr>
        <w:keepNext/>
        <w:keepLines/>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Morebitne spremembe ali dopolnitve tega okvirnega sporazuma veljajo samo v pisni obliki in v primeru, da jih podpišeta obe stranki okvirnega sporazuma.</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Izvajalec s podpisom tega okvirnega sporazuma jamči, da mu je poznan predmet okvirnega sporazuma, da je seznanjen z razpisnimi zahtevami in s tehnično dokumentacijo, ter da so mu razumljivi in jasni pogoji in okoliščine za pravilno izvedbo storitev. Izvajalec se strinja, da lahko naročnik prekine medsebojno razmerje v primeru nespoštovanja določil okvirnega sporazuma in določil javnega naročanja, brez odškodninske odgovornosti do izvajalca.</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rsidR="00AE4E17" w:rsidRDefault="00AE4E17" w:rsidP="00182005">
      <w:pPr>
        <w:keepNext/>
        <w:keepLines/>
        <w:rPr>
          <w:rFonts w:ascii="Tahoma" w:hAnsi="Tahoma" w:cs="Tahoma"/>
        </w:rPr>
      </w:pPr>
    </w:p>
    <w:p w:rsidR="00F523D0" w:rsidRPr="00C8579C" w:rsidRDefault="00F523D0"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F523D0" w:rsidRPr="00C8579C" w:rsidRDefault="00F523D0" w:rsidP="00182005">
      <w:pPr>
        <w:keepNext/>
        <w:keepLines/>
        <w:tabs>
          <w:tab w:val="left" w:pos="567"/>
          <w:tab w:val="left" w:pos="1418"/>
          <w:tab w:val="left" w:pos="1702"/>
        </w:tabs>
        <w:jc w:val="both"/>
        <w:rPr>
          <w:rFonts w:ascii="Tahoma" w:hAnsi="Tahoma" w:cs="Tahoma"/>
        </w:rPr>
      </w:pPr>
    </w:p>
    <w:p w:rsidR="00392AE2" w:rsidRDefault="00392AE2" w:rsidP="00182005">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rsidR="00AD2E94" w:rsidRPr="00C8579C" w:rsidRDefault="00AD2E94" w:rsidP="00182005">
      <w:pPr>
        <w:keepNext/>
        <w:keepLines/>
        <w:tabs>
          <w:tab w:val="left" w:pos="567"/>
          <w:tab w:val="left" w:pos="1418"/>
          <w:tab w:val="left" w:pos="1702"/>
        </w:tabs>
        <w:jc w:val="both"/>
        <w:rPr>
          <w:rFonts w:ascii="Tahoma" w:hAnsi="Tahoma" w:cs="Tahoma"/>
        </w:rPr>
      </w:pPr>
    </w:p>
    <w:p w:rsidR="00CA7A3B" w:rsidRPr="00C8579C" w:rsidRDefault="00CA7A3B"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CA7A3B" w:rsidRPr="00C8579C" w:rsidRDefault="00CA7A3B" w:rsidP="00182005">
      <w:pPr>
        <w:keepNext/>
        <w:keepLines/>
        <w:ind w:left="426"/>
        <w:jc w:val="center"/>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določeno v 1</w:t>
      </w:r>
      <w:r w:rsidR="00A77C76">
        <w:rPr>
          <w:rFonts w:ascii="Tahoma" w:hAnsi="Tahoma" w:cs="Tahoma"/>
        </w:rPr>
        <w:t>8</w:t>
      </w:r>
      <w:r w:rsidRPr="0065779F">
        <w:rPr>
          <w:rFonts w:ascii="Tahoma" w:hAnsi="Tahoma" w:cs="Tahoma"/>
        </w:rPr>
        <w:t>. členu tega okvirnega sporazuma. V kolikor izvajalec, v skladu s 1</w:t>
      </w:r>
      <w:r w:rsidR="00A77C76">
        <w:rPr>
          <w:rFonts w:ascii="Tahoma" w:hAnsi="Tahoma" w:cs="Tahoma"/>
        </w:rPr>
        <w:t>8</w:t>
      </w:r>
      <w:r w:rsidRPr="0065779F">
        <w:rPr>
          <w:rFonts w:ascii="Tahoma" w:hAnsi="Tahoma" w:cs="Tahoma"/>
        </w:rPr>
        <w:t xml:space="preserve">. členom tega okvirnega sporazuma, ne predloži finančnega zavarovanja za zavarovanje dobre izvedbe obveznosti iz okvirnega sporazuma, se šteje, da ta okvirni sporazum ni bil nikoli sklenjen. </w:t>
      </w:r>
    </w:p>
    <w:p w:rsidR="0065779F" w:rsidRPr="0065779F" w:rsidRDefault="0065779F" w:rsidP="0065779F">
      <w:pPr>
        <w:keepNext/>
        <w:keepLines/>
        <w:tabs>
          <w:tab w:val="left" w:pos="567"/>
          <w:tab w:val="left" w:pos="1418"/>
          <w:tab w:val="left" w:pos="1702"/>
        </w:tabs>
        <w:jc w:val="both"/>
        <w:rPr>
          <w:rFonts w:ascii="Tahoma" w:hAnsi="Tahoma" w:cs="Tahoma"/>
        </w:rPr>
      </w:pPr>
    </w:p>
    <w:p w:rsidR="0065779F" w:rsidRPr="0065779F" w:rsidRDefault="0065779F" w:rsidP="0065779F">
      <w:pPr>
        <w:keepNext/>
        <w:keepLines/>
        <w:tabs>
          <w:tab w:val="left" w:pos="567"/>
          <w:tab w:val="left" w:pos="1418"/>
          <w:tab w:val="left" w:pos="1702"/>
        </w:tabs>
        <w:jc w:val="both"/>
        <w:rPr>
          <w:rFonts w:ascii="Tahoma" w:hAnsi="Tahoma" w:cs="Tahoma"/>
        </w:rPr>
      </w:pPr>
      <w:r w:rsidRPr="0065779F">
        <w:rPr>
          <w:rFonts w:ascii="Tahoma" w:hAnsi="Tahoma" w:cs="Tahoma"/>
        </w:rPr>
        <w:t>Ta okvirni sporazum v celoti zavezuje tudi morebitne vsakokratne pravne naslednike vsake od strank okvirnega sporazuma, kar velja zlasti tudi v primeru organizacijsko – statusnih ter lastninskih sprememb.</w:t>
      </w:r>
    </w:p>
    <w:p w:rsidR="00CD5B24" w:rsidRPr="00C8579C" w:rsidRDefault="00CD5B24" w:rsidP="00182005">
      <w:pPr>
        <w:keepNext/>
        <w:keepLines/>
        <w:tabs>
          <w:tab w:val="left" w:pos="567"/>
          <w:tab w:val="left" w:pos="1418"/>
          <w:tab w:val="left" w:pos="1702"/>
        </w:tabs>
        <w:jc w:val="both"/>
        <w:rPr>
          <w:rFonts w:ascii="Tahoma" w:eastAsia="Calibri" w:hAnsi="Tahoma" w:cs="Tahoma"/>
        </w:rPr>
      </w:pPr>
    </w:p>
    <w:p w:rsidR="004F6AB5" w:rsidRPr="00C8579C" w:rsidRDefault="004F6AB5" w:rsidP="00182005">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4F6AB5" w:rsidRPr="00C8579C" w:rsidRDefault="004F6AB5" w:rsidP="00182005">
      <w:pPr>
        <w:keepNext/>
        <w:keepLines/>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Ta okvirni sporazum je sklenjen pod razveznim pogojem, ki se uresniči v primeru izpolnitve ene od naslednjih okoliščin:</w:t>
      </w:r>
    </w:p>
    <w:p w:rsidR="0065779F" w:rsidRPr="0065779F" w:rsidRDefault="0065779F" w:rsidP="0065779F">
      <w:pPr>
        <w:keepNext/>
        <w:keepLines/>
        <w:numPr>
          <w:ilvl w:val="0"/>
          <w:numId w:val="37"/>
        </w:numPr>
        <w:jc w:val="both"/>
        <w:rPr>
          <w:rFonts w:ascii="Tahoma" w:hAnsi="Tahoma" w:cs="Tahoma"/>
        </w:rPr>
      </w:pPr>
      <w:r w:rsidRPr="0065779F">
        <w:rPr>
          <w:rFonts w:ascii="Tahoma" w:hAnsi="Tahoma" w:cs="Tahoma"/>
        </w:rPr>
        <w:t xml:space="preserve">če bo naročnik seznanjen, da je sodišče s pravnomočno odločitvijo ugotovilo kršitev obveznosti delovne, okoljske ali socialne zakonodaje s strani izvajalca ali podizvajalca ali </w:t>
      </w:r>
    </w:p>
    <w:p w:rsidR="0065779F" w:rsidRPr="0065779F" w:rsidRDefault="0065779F" w:rsidP="0065779F">
      <w:pPr>
        <w:keepNext/>
        <w:keepLines/>
        <w:numPr>
          <w:ilvl w:val="0"/>
          <w:numId w:val="37"/>
        </w:numPr>
        <w:jc w:val="both"/>
        <w:rPr>
          <w:rFonts w:ascii="Tahoma" w:hAnsi="Tahoma" w:cs="Tahoma"/>
        </w:rPr>
      </w:pPr>
      <w:r w:rsidRPr="0065779F">
        <w:rPr>
          <w:rFonts w:ascii="Tahoma" w:hAnsi="Tahoma" w:cs="Tahoma"/>
        </w:rPr>
        <w:t>če bo naročnik seznanjen, da je pristojni državni organ pri izvajalcu ali podizvajalcu v času izvajanja okvirnega sporazuma ugotovil najmanj dve kršitvi v zvezi s:</w:t>
      </w:r>
    </w:p>
    <w:p w:rsidR="0065779F" w:rsidRPr="0065779F" w:rsidRDefault="0065779F" w:rsidP="0065779F">
      <w:pPr>
        <w:keepNext/>
        <w:keepLines/>
        <w:numPr>
          <w:ilvl w:val="0"/>
          <w:numId w:val="38"/>
        </w:numPr>
        <w:jc w:val="both"/>
        <w:rPr>
          <w:rFonts w:ascii="Tahoma" w:hAnsi="Tahoma" w:cs="Tahoma"/>
        </w:rPr>
      </w:pPr>
      <w:r w:rsidRPr="0065779F">
        <w:rPr>
          <w:rFonts w:ascii="Tahoma" w:hAnsi="Tahoma" w:cs="Tahoma"/>
        </w:rPr>
        <w:t xml:space="preserve">plačilom za delo, </w:t>
      </w:r>
    </w:p>
    <w:p w:rsidR="0065779F" w:rsidRPr="0065779F" w:rsidRDefault="0065779F" w:rsidP="0065779F">
      <w:pPr>
        <w:keepNext/>
        <w:keepLines/>
        <w:numPr>
          <w:ilvl w:val="0"/>
          <w:numId w:val="38"/>
        </w:numPr>
        <w:jc w:val="both"/>
        <w:rPr>
          <w:rFonts w:ascii="Tahoma" w:hAnsi="Tahoma" w:cs="Tahoma"/>
        </w:rPr>
      </w:pPr>
      <w:r w:rsidRPr="0065779F">
        <w:rPr>
          <w:rFonts w:ascii="Tahoma" w:hAnsi="Tahoma" w:cs="Tahoma"/>
        </w:rPr>
        <w:t xml:space="preserve">delovnim časom, </w:t>
      </w:r>
    </w:p>
    <w:p w:rsidR="0065779F" w:rsidRPr="0065779F" w:rsidRDefault="0065779F" w:rsidP="0065779F">
      <w:pPr>
        <w:keepNext/>
        <w:keepLines/>
        <w:numPr>
          <w:ilvl w:val="0"/>
          <w:numId w:val="38"/>
        </w:numPr>
        <w:jc w:val="both"/>
        <w:rPr>
          <w:rFonts w:ascii="Tahoma" w:hAnsi="Tahoma" w:cs="Tahoma"/>
        </w:rPr>
      </w:pPr>
      <w:r w:rsidRPr="0065779F">
        <w:rPr>
          <w:rFonts w:ascii="Tahoma" w:hAnsi="Tahoma" w:cs="Tahoma"/>
        </w:rPr>
        <w:t xml:space="preserve">počitki, </w:t>
      </w:r>
    </w:p>
    <w:p w:rsidR="0065779F" w:rsidRPr="0065779F" w:rsidRDefault="0065779F" w:rsidP="0065779F">
      <w:pPr>
        <w:keepNext/>
        <w:keepLines/>
        <w:numPr>
          <w:ilvl w:val="0"/>
          <w:numId w:val="38"/>
        </w:numPr>
        <w:jc w:val="both"/>
        <w:rPr>
          <w:rFonts w:ascii="Tahoma" w:hAnsi="Tahoma" w:cs="Tahoma"/>
        </w:rPr>
      </w:pPr>
      <w:r w:rsidRPr="0065779F">
        <w:rPr>
          <w:rFonts w:ascii="Tahoma" w:hAnsi="Tahoma" w:cs="Tahoma"/>
        </w:rPr>
        <w:t xml:space="preserve">opravljanjem dela na podlagi pogodb civilnega prava kljub obstoju elementov delovnega razmerja ali v zvezi z zaposlovanjem na črno </w:t>
      </w:r>
    </w:p>
    <w:p w:rsidR="0065779F" w:rsidRPr="0065779F" w:rsidRDefault="0065779F" w:rsidP="0065779F">
      <w:pPr>
        <w:keepNext/>
        <w:keepLines/>
        <w:jc w:val="both"/>
        <w:rPr>
          <w:rFonts w:ascii="Tahoma" w:hAnsi="Tahoma" w:cs="Tahoma"/>
        </w:rPr>
      </w:pPr>
      <w:r w:rsidRPr="0065779F">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rsidR="0065779F" w:rsidRPr="0065779F" w:rsidRDefault="0065779F" w:rsidP="0065779F">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65779F" w:rsidRPr="0065779F" w:rsidRDefault="0065779F" w:rsidP="0065779F">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Če naročnik v roku 30 (trideset) dni od seznanitve s kršitvijo ne začne novega postopka javnega naročila, se šteje, da je okvirni sporazum razvezan 30. (trideseti) dan od seznanitve s kršitvijo.</w:t>
      </w:r>
    </w:p>
    <w:p w:rsidR="0065779F" w:rsidRPr="00EC3A82" w:rsidRDefault="0065779F" w:rsidP="0065779F">
      <w:pPr>
        <w:keepNext/>
        <w:keepLines/>
        <w:tabs>
          <w:tab w:val="left" w:pos="1702"/>
        </w:tabs>
        <w:jc w:val="both"/>
        <w:rPr>
          <w:rFonts w:cs="Tahoma"/>
        </w:rPr>
      </w:pPr>
    </w:p>
    <w:p w:rsidR="0065779F" w:rsidRPr="0065779F" w:rsidRDefault="0065779F" w:rsidP="0065779F">
      <w:pPr>
        <w:keepNext/>
        <w:keepLines/>
        <w:numPr>
          <w:ilvl w:val="1"/>
          <w:numId w:val="4"/>
        </w:numPr>
        <w:tabs>
          <w:tab w:val="clear" w:pos="1440"/>
        </w:tabs>
        <w:ind w:left="426" w:hanging="426"/>
        <w:jc w:val="center"/>
        <w:rPr>
          <w:rFonts w:ascii="Tahoma" w:hAnsi="Tahoma" w:cs="Tahoma"/>
        </w:rPr>
      </w:pPr>
      <w:r w:rsidRPr="0065779F">
        <w:rPr>
          <w:rFonts w:ascii="Tahoma" w:hAnsi="Tahoma" w:cs="Tahoma"/>
        </w:rPr>
        <w:t>člen</w:t>
      </w:r>
    </w:p>
    <w:p w:rsidR="0065779F" w:rsidRPr="0065779F" w:rsidRDefault="0065779F" w:rsidP="0065779F">
      <w:pPr>
        <w:keepNext/>
        <w:keepLines/>
        <w:jc w:val="both"/>
        <w:rPr>
          <w:rFonts w:ascii="Tahoma" w:hAnsi="Tahoma" w:cs="Tahoma"/>
        </w:rPr>
      </w:pPr>
    </w:p>
    <w:p w:rsidR="0065779F" w:rsidRPr="0065779F" w:rsidRDefault="0065779F" w:rsidP="0065779F">
      <w:pPr>
        <w:keepNext/>
        <w:keepLines/>
        <w:jc w:val="both"/>
        <w:rPr>
          <w:rFonts w:ascii="Tahoma" w:hAnsi="Tahoma" w:cs="Tahoma"/>
        </w:rPr>
      </w:pPr>
      <w:r w:rsidRPr="0065779F">
        <w:rPr>
          <w:rFonts w:ascii="Tahoma" w:hAnsi="Tahoma" w:cs="Tahoma"/>
        </w:rPr>
        <w:t>Priloga je neločljivi sestavni del tega okvirnega sporazuma.</w:t>
      </w:r>
    </w:p>
    <w:p w:rsidR="0065779F" w:rsidRPr="0065779F" w:rsidRDefault="0065779F" w:rsidP="0065779F">
      <w:pPr>
        <w:keepNext/>
        <w:keepLines/>
        <w:jc w:val="both"/>
        <w:rPr>
          <w:rFonts w:ascii="Tahoma" w:hAnsi="Tahoma" w:cs="Tahoma"/>
        </w:rPr>
      </w:pPr>
    </w:p>
    <w:p w:rsidR="00B80DD9" w:rsidRDefault="00B80DD9">
      <w:pPr>
        <w:rPr>
          <w:rFonts w:ascii="Tahoma" w:hAnsi="Tahoma" w:cs="Tahoma"/>
        </w:rPr>
      </w:pPr>
      <w:r>
        <w:rPr>
          <w:rFonts w:ascii="Tahoma" w:hAnsi="Tahoma" w:cs="Tahoma"/>
        </w:rPr>
        <w:br w:type="page"/>
      </w:r>
    </w:p>
    <w:p w:rsidR="0065779F" w:rsidRPr="0065779F" w:rsidRDefault="0065779F" w:rsidP="0065779F">
      <w:pPr>
        <w:keepNext/>
        <w:keepLines/>
        <w:numPr>
          <w:ilvl w:val="1"/>
          <w:numId w:val="4"/>
        </w:numPr>
        <w:tabs>
          <w:tab w:val="clear" w:pos="1440"/>
        </w:tabs>
        <w:ind w:left="426" w:hanging="426"/>
        <w:jc w:val="center"/>
        <w:rPr>
          <w:rFonts w:ascii="Tahoma" w:hAnsi="Tahoma" w:cs="Tahoma"/>
        </w:rPr>
      </w:pPr>
      <w:r w:rsidRPr="0065779F">
        <w:rPr>
          <w:rFonts w:ascii="Tahoma" w:hAnsi="Tahoma" w:cs="Tahoma"/>
        </w:rPr>
        <w:t>člen</w:t>
      </w:r>
    </w:p>
    <w:p w:rsidR="0065779F" w:rsidRPr="001E4984" w:rsidRDefault="0065779F" w:rsidP="0065779F">
      <w:pPr>
        <w:keepNext/>
        <w:keepLines/>
        <w:tabs>
          <w:tab w:val="left" w:pos="4820"/>
        </w:tabs>
        <w:jc w:val="both"/>
        <w:rPr>
          <w:rFonts w:cs="Tahoma"/>
          <w:b/>
          <w:sz w:val="22"/>
          <w:szCs w:val="22"/>
        </w:rPr>
      </w:pPr>
    </w:p>
    <w:p w:rsidR="0065779F" w:rsidRPr="0065779F" w:rsidRDefault="0065779F" w:rsidP="0065779F">
      <w:pPr>
        <w:keepNext/>
        <w:keepLines/>
        <w:jc w:val="both"/>
        <w:rPr>
          <w:rFonts w:ascii="Tahoma" w:hAnsi="Tahoma" w:cs="Tahoma"/>
        </w:rPr>
      </w:pPr>
      <w:r w:rsidRPr="0065779F">
        <w:rPr>
          <w:rFonts w:ascii="Tahoma" w:hAnsi="Tahoma" w:cs="Tahoma"/>
        </w:rPr>
        <w:t>Okvirni sporazum je sestavljen in podpisan v petih (5) enakih izvodih, od katerih prejme naročnik tri (3) izvode in izvajalec dva (2) izvoda.</w:t>
      </w:r>
    </w:p>
    <w:p w:rsidR="0065779F" w:rsidRDefault="0065779F" w:rsidP="0065779F">
      <w:pPr>
        <w:keepNext/>
        <w:keepLines/>
        <w:tabs>
          <w:tab w:val="left" w:pos="4962"/>
        </w:tabs>
        <w:ind w:right="-851"/>
        <w:jc w:val="both"/>
        <w:rPr>
          <w:rFonts w:ascii="Tahoma" w:hAnsi="Tahoma" w:cs="Tahoma"/>
          <w:b/>
        </w:rPr>
      </w:pPr>
    </w:p>
    <w:p w:rsidR="00B80DD9" w:rsidRDefault="00B80DD9" w:rsidP="0065779F">
      <w:pPr>
        <w:keepNext/>
        <w:keepLines/>
        <w:tabs>
          <w:tab w:val="left" w:pos="4962"/>
        </w:tabs>
        <w:ind w:right="-851"/>
        <w:jc w:val="both"/>
        <w:rPr>
          <w:rFonts w:ascii="Tahoma" w:hAnsi="Tahoma" w:cs="Tahoma"/>
          <w:b/>
        </w:rPr>
      </w:pPr>
    </w:p>
    <w:p w:rsidR="00B80DD9" w:rsidRPr="0065779F" w:rsidRDefault="00B80DD9" w:rsidP="0065779F">
      <w:pPr>
        <w:keepNext/>
        <w:keepLines/>
        <w:tabs>
          <w:tab w:val="left" w:pos="4962"/>
        </w:tabs>
        <w:ind w:right="-851"/>
        <w:jc w:val="both"/>
        <w:rPr>
          <w:rFonts w:ascii="Tahoma" w:hAnsi="Tahoma" w:cs="Tahoma"/>
          <w:b/>
        </w:rPr>
      </w:pPr>
      <w:bookmarkStart w:id="15" w:name="_GoBack"/>
      <w:bookmarkEnd w:id="15"/>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_______________, dne ___________</w:t>
      </w:r>
      <w:r w:rsidRPr="0065779F">
        <w:rPr>
          <w:rFonts w:ascii="Tahoma" w:hAnsi="Tahoma" w:cs="Tahoma"/>
        </w:rPr>
        <w:tab/>
        <w:t>Ljubljana, dne __________</w:t>
      </w:r>
    </w:p>
    <w:p w:rsidR="0065779F" w:rsidRPr="0065779F" w:rsidRDefault="0065779F" w:rsidP="0065779F">
      <w:pPr>
        <w:keepNext/>
        <w:keepLines/>
        <w:tabs>
          <w:tab w:val="left" w:pos="4962"/>
        </w:tabs>
        <w:ind w:right="-851"/>
        <w:jc w:val="both"/>
        <w:rPr>
          <w:rFonts w:ascii="Tahoma" w:hAnsi="Tahoma" w:cs="Tahoma"/>
        </w:rPr>
      </w:pPr>
    </w:p>
    <w:p w:rsidR="0065779F" w:rsidRPr="0065779F" w:rsidRDefault="0065779F" w:rsidP="0065779F">
      <w:pPr>
        <w:keepNext/>
        <w:keepLines/>
        <w:tabs>
          <w:tab w:val="left" w:pos="4962"/>
        </w:tabs>
        <w:ind w:right="-851"/>
        <w:jc w:val="both"/>
        <w:rPr>
          <w:rFonts w:ascii="Tahoma" w:hAnsi="Tahoma" w:cs="Tahoma"/>
        </w:rPr>
      </w:pP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b/>
        </w:rPr>
        <w:t>IZVAJALEC:</w:t>
      </w:r>
      <w:r w:rsidRPr="0065779F">
        <w:rPr>
          <w:rFonts w:ascii="Tahoma" w:hAnsi="Tahoma" w:cs="Tahoma"/>
          <w:b/>
        </w:rPr>
        <w:tab/>
        <w:t>NAROČNIK :</w:t>
      </w:r>
      <w:r w:rsidRPr="0065779F">
        <w:rPr>
          <w:rFonts w:ascii="Tahoma" w:hAnsi="Tahoma" w:cs="Tahoma"/>
          <w:b/>
        </w:rPr>
        <w:tab/>
      </w:r>
    </w:p>
    <w:p w:rsidR="0065779F" w:rsidRPr="0065779F" w:rsidRDefault="0065779F" w:rsidP="0065779F">
      <w:pPr>
        <w:keepNext/>
        <w:keepLines/>
        <w:tabs>
          <w:tab w:val="left" w:pos="4962"/>
        </w:tabs>
        <w:ind w:right="-851"/>
        <w:jc w:val="both"/>
        <w:rPr>
          <w:rFonts w:ascii="Tahoma" w:hAnsi="Tahoma" w:cs="Tahoma"/>
        </w:rPr>
      </w:pP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ab/>
        <w:t xml:space="preserve">JAVNO PODJETJE VODOVOD </w:t>
      </w: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ab/>
        <w:t>KANALIZACIJA SNAGA d.o.o.</w:t>
      </w: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ab/>
      </w:r>
    </w:p>
    <w:p w:rsidR="0065779F" w:rsidRPr="0065779F" w:rsidRDefault="0065779F" w:rsidP="0065779F">
      <w:pPr>
        <w:keepNext/>
        <w:keepLines/>
        <w:tabs>
          <w:tab w:val="left" w:pos="4962"/>
        </w:tabs>
        <w:ind w:right="-851"/>
        <w:jc w:val="both"/>
        <w:rPr>
          <w:rFonts w:ascii="Tahoma" w:hAnsi="Tahoma" w:cs="Tahoma"/>
        </w:rPr>
      </w:pP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ab/>
        <w:t>Direktor:</w:t>
      </w: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ab/>
        <w:t>Krištof Mlakar</w:t>
      </w:r>
    </w:p>
    <w:p w:rsidR="0065779F" w:rsidRPr="0065779F" w:rsidRDefault="0065779F" w:rsidP="0065779F">
      <w:pPr>
        <w:keepNext/>
        <w:keepLines/>
        <w:tabs>
          <w:tab w:val="left" w:pos="4962"/>
        </w:tabs>
        <w:ind w:right="-851"/>
        <w:jc w:val="both"/>
        <w:rPr>
          <w:rFonts w:ascii="Tahoma" w:hAnsi="Tahoma" w:cs="Tahoma"/>
          <w:b/>
        </w:rPr>
      </w:pPr>
    </w:p>
    <w:p w:rsidR="0065779F" w:rsidRPr="0065779F" w:rsidRDefault="0065779F" w:rsidP="0065779F">
      <w:pPr>
        <w:keepNext/>
        <w:keepLines/>
        <w:tabs>
          <w:tab w:val="left" w:pos="4962"/>
        </w:tabs>
        <w:ind w:right="-851"/>
        <w:jc w:val="both"/>
        <w:rPr>
          <w:rFonts w:ascii="Tahoma" w:hAnsi="Tahoma" w:cs="Tahoma"/>
          <w:b/>
        </w:rPr>
      </w:pPr>
    </w:p>
    <w:p w:rsidR="0065779F" w:rsidRPr="0065779F" w:rsidRDefault="0065779F" w:rsidP="0065779F">
      <w:pPr>
        <w:keepNext/>
        <w:keepLines/>
        <w:tabs>
          <w:tab w:val="left" w:pos="4962"/>
        </w:tabs>
        <w:ind w:right="-851"/>
        <w:jc w:val="both"/>
        <w:rPr>
          <w:rFonts w:ascii="Tahoma" w:hAnsi="Tahoma" w:cs="Tahoma"/>
          <w:b/>
        </w:rPr>
      </w:pPr>
    </w:p>
    <w:p w:rsidR="0065779F" w:rsidRPr="0065779F" w:rsidRDefault="0065779F" w:rsidP="0065779F">
      <w:pPr>
        <w:keepNext/>
        <w:keepLines/>
        <w:tabs>
          <w:tab w:val="left" w:pos="4962"/>
        </w:tabs>
        <w:ind w:right="-851"/>
        <w:jc w:val="both"/>
        <w:rPr>
          <w:rFonts w:ascii="Tahoma" w:hAnsi="Tahoma" w:cs="Tahoma"/>
        </w:rPr>
      </w:pPr>
      <w:r w:rsidRPr="0065779F">
        <w:rPr>
          <w:rFonts w:ascii="Tahoma" w:hAnsi="Tahoma" w:cs="Tahoma"/>
        </w:rPr>
        <w:t>Prilog</w:t>
      </w:r>
      <w:r w:rsidR="00455B7D">
        <w:rPr>
          <w:rFonts w:ascii="Tahoma" w:hAnsi="Tahoma" w:cs="Tahoma"/>
        </w:rPr>
        <w:t>a</w:t>
      </w:r>
      <w:r w:rsidRPr="0065779F">
        <w:rPr>
          <w:rFonts w:ascii="Tahoma" w:hAnsi="Tahoma" w:cs="Tahoma"/>
        </w:rPr>
        <w:t>:</w:t>
      </w:r>
    </w:p>
    <w:p w:rsidR="0065779F" w:rsidRPr="0065779F" w:rsidRDefault="0065779F" w:rsidP="0065779F">
      <w:pPr>
        <w:keepNext/>
        <w:keepLines/>
        <w:numPr>
          <w:ilvl w:val="0"/>
          <w:numId w:val="4"/>
        </w:numPr>
        <w:tabs>
          <w:tab w:val="left" w:pos="4962"/>
        </w:tabs>
        <w:ind w:right="-851"/>
        <w:jc w:val="both"/>
        <w:rPr>
          <w:rFonts w:ascii="Tahoma" w:hAnsi="Tahoma" w:cs="Tahoma"/>
        </w:rPr>
      </w:pPr>
      <w:r w:rsidRPr="0065779F">
        <w:rPr>
          <w:rFonts w:ascii="Tahoma" w:hAnsi="Tahoma" w:cs="Tahoma"/>
        </w:rPr>
        <w:t>Priloga št. 1: Ponudbeni predračun izvajalca z dne __________,</w:t>
      </w:r>
    </w:p>
    <w:p w:rsidR="008A55AF" w:rsidRPr="00C8579C" w:rsidRDefault="008A55AF" w:rsidP="00182005">
      <w:pPr>
        <w:keepNext/>
        <w:keepLines/>
        <w:tabs>
          <w:tab w:val="left" w:pos="4962"/>
        </w:tabs>
        <w:ind w:right="-851"/>
        <w:jc w:val="both"/>
        <w:rPr>
          <w:rFonts w:ascii="Tahoma" w:hAnsi="Tahoma" w:cs="Tahoma"/>
        </w:rPr>
      </w:pPr>
    </w:p>
    <w:p w:rsidR="00B27B67" w:rsidRDefault="00B27B67">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B27B67" w:rsidRPr="00C8579C" w:rsidTr="00E54EAA">
        <w:tc>
          <w:tcPr>
            <w:tcW w:w="9568" w:type="dxa"/>
            <w:tcBorders>
              <w:top w:val="single" w:sz="4" w:space="0" w:color="auto"/>
              <w:bottom w:val="single" w:sz="4" w:space="0" w:color="auto"/>
            </w:tcBorders>
          </w:tcPr>
          <w:p w:rsidR="00B27B67" w:rsidRPr="00C8579C" w:rsidRDefault="00B27B67" w:rsidP="00182005">
            <w:pPr>
              <w:keepNext/>
              <w:keepLines/>
              <w:ind w:left="-353" w:firstLine="353"/>
              <w:rPr>
                <w:rFonts w:ascii="Tahoma" w:hAnsi="Tahoma" w:cs="Tahoma"/>
                <w:b/>
                <w:i/>
              </w:rPr>
            </w:pPr>
            <w:r>
              <w:br w:type="page"/>
            </w:r>
            <w:r w:rsidRPr="00C8579C">
              <w:rPr>
                <w:rFonts w:ascii="Tahoma" w:hAnsi="Tahoma" w:cs="Tahoma"/>
              </w:rPr>
              <w:t>ZAVAROVANJE DOBRE IZVEDBE OBVEZNOSTI</w:t>
            </w:r>
            <w:r>
              <w:rPr>
                <w:rFonts w:ascii="Tahoma" w:hAnsi="Tahoma" w:cs="Tahoma"/>
              </w:rPr>
              <w:t xml:space="preserve"> </w:t>
            </w:r>
            <w:r w:rsidRPr="008C067D">
              <w:rPr>
                <w:rFonts w:ascii="Tahoma" w:hAnsi="Tahoma" w:cs="Tahoma"/>
                <w:i/>
                <w:color w:val="FF0000"/>
              </w:rPr>
              <w:t>– vzorec, ni treba prilagati v ponudbi</w:t>
            </w:r>
          </w:p>
        </w:tc>
      </w:tr>
    </w:tbl>
    <w:p w:rsidR="00E54EAA" w:rsidRPr="005D3CFF" w:rsidRDefault="00E54EAA" w:rsidP="00E54EAA">
      <w:pPr>
        <w:keepNext/>
        <w:keepLines/>
        <w:jc w:val="both"/>
        <w:rPr>
          <w:rFonts w:ascii="Tahoma" w:hAnsi="Tahoma" w:cs="Tahoma"/>
          <w:noProof/>
        </w:rPr>
      </w:pPr>
      <w:r w:rsidRPr="005D3CFF">
        <w:rPr>
          <w:rFonts w:ascii="Tahoma" w:hAnsi="Tahoma" w:cs="Tahoma"/>
          <w:noProof/>
        </w:rPr>
        <w:t>Izvajalec</w:t>
      </w:r>
      <w:r w:rsidRPr="005D3CFF">
        <w:rPr>
          <w:rFonts w:ascii="Tahoma" w:hAnsi="Tahoma" w:cs="Tahoma"/>
          <w:noProof/>
          <w:lang w:val="x-none"/>
        </w:rPr>
        <w:t>:</w:t>
      </w:r>
    </w:p>
    <w:p w:rsidR="00E54EAA" w:rsidRPr="005D3CFF" w:rsidRDefault="00E54EAA" w:rsidP="00E54EAA">
      <w:pPr>
        <w:keepNext/>
        <w:keepLines/>
        <w:jc w:val="both"/>
        <w:rPr>
          <w:rFonts w:ascii="Tahoma" w:hAnsi="Tahoma" w:cs="Tahoma"/>
          <w:noProof/>
        </w:rPr>
      </w:pPr>
      <w:r w:rsidRPr="005D3CFF">
        <w:rPr>
          <w:rFonts w:ascii="Tahoma" w:hAnsi="Tahoma" w:cs="Tahoma"/>
          <w:noProof/>
        </w:rPr>
        <w:t>________________________</w:t>
      </w:r>
    </w:p>
    <w:p w:rsidR="00E54EAA" w:rsidRPr="005D3CFF" w:rsidRDefault="00E54EAA" w:rsidP="00E54EAA">
      <w:pPr>
        <w:keepNext/>
        <w:keepLines/>
        <w:jc w:val="both"/>
        <w:rPr>
          <w:rFonts w:ascii="Tahoma" w:hAnsi="Tahoma" w:cs="Tahoma"/>
          <w:noProof/>
        </w:rPr>
      </w:pPr>
      <w:r w:rsidRPr="005D3CFF">
        <w:rPr>
          <w:rFonts w:ascii="Tahoma" w:hAnsi="Tahoma" w:cs="Tahoma"/>
          <w:noProof/>
        </w:rPr>
        <w:t>________________________</w:t>
      </w:r>
    </w:p>
    <w:p w:rsidR="00E54EAA" w:rsidRPr="005D3CFF" w:rsidRDefault="00E54EAA" w:rsidP="00E54EAA">
      <w:pPr>
        <w:keepNext/>
        <w:keepLines/>
        <w:jc w:val="both"/>
        <w:rPr>
          <w:rFonts w:ascii="Tahoma" w:hAnsi="Tahoma" w:cs="Tahoma"/>
          <w:noProof/>
        </w:rPr>
      </w:pPr>
      <w:r w:rsidRPr="005D3CFF">
        <w:rPr>
          <w:rFonts w:ascii="Tahoma" w:hAnsi="Tahoma" w:cs="Tahoma"/>
          <w:noProof/>
        </w:rPr>
        <w:t>________________________</w:t>
      </w:r>
    </w:p>
    <w:p w:rsidR="00E64436" w:rsidRDefault="00E64436" w:rsidP="00182005">
      <w:pPr>
        <w:pStyle w:val="Telobesedila"/>
        <w:keepNext/>
        <w:keepLines/>
        <w:widowControl/>
        <w:rPr>
          <w:rFonts w:ascii="Tahoma" w:hAnsi="Tahoma" w:cs="Tahoma"/>
          <w:b w:val="0"/>
          <w:i/>
          <w:lang w:val="sl-SI"/>
        </w:rPr>
      </w:pPr>
    </w:p>
    <w:p w:rsidR="00E64436" w:rsidRPr="00026729" w:rsidRDefault="00E64436" w:rsidP="00182005">
      <w:pPr>
        <w:pStyle w:val="Naslov"/>
        <w:keepNext/>
        <w:keepLines/>
        <w:rPr>
          <w:rFonts w:ascii="Tahoma" w:hAnsi="Tahoma" w:cs="Tahoma"/>
          <w:sz w:val="20"/>
          <w:lang w:val="sl-SI"/>
        </w:rPr>
      </w:pPr>
      <w:r w:rsidRPr="00B31355">
        <w:rPr>
          <w:rFonts w:ascii="Tahoma" w:hAnsi="Tahoma" w:cs="Tahoma"/>
          <w:sz w:val="20"/>
        </w:rPr>
        <w:t>MENIČNA IZJAVA</w:t>
      </w:r>
    </w:p>
    <w:p w:rsidR="00E64436" w:rsidRPr="00634457" w:rsidRDefault="00E64436" w:rsidP="00182005">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rsidR="00E64436" w:rsidRPr="00DB123E" w:rsidRDefault="00E64436"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FD0AB5">
        <w:rPr>
          <w:rFonts w:ascii="Tahoma" w:hAnsi="Tahoma" w:cs="Tahoma"/>
          <w:b/>
        </w:rPr>
        <w:t>VKS-147/22</w:t>
      </w:r>
      <w:r>
        <w:rPr>
          <w:rFonts w:ascii="Tahoma" w:hAnsi="Tahoma" w:cs="Tahoma"/>
          <w:b/>
        </w:rPr>
        <w:t>-…..</w:t>
      </w:r>
      <w:r w:rsidRPr="00F8603A">
        <w:rPr>
          <w:rFonts w:ascii="Tahoma" w:hAnsi="Tahoma" w:cs="Tahoma"/>
          <w:b/>
        </w:rPr>
        <w:t xml:space="preserve"> </w:t>
      </w:r>
      <w:r>
        <w:rPr>
          <w:rFonts w:ascii="Tahoma" w:hAnsi="Tahoma" w:cs="Tahoma"/>
          <w:b/>
        </w:rPr>
        <w:t>za</w:t>
      </w:r>
      <w:r w:rsidRPr="00F8603A">
        <w:rPr>
          <w:rFonts w:ascii="Tahoma" w:hAnsi="Tahoma" w:cs="Tahoma"/>
          <w:b/>
        </w:rPr>
        <w:t xml:space="preserve"> </w:t>
      </w:r>
      <w:r>
        <w:rPr>
          <w:rFonts w:ascii="Tahoma" w:hAnsi="Tahoma" w:cs="Tahoma"/>
          <w:b/>
        </w:rPr>
        <w:t xml:space="preserve">»Prevzem in odstranjevanje nevarnih odpadkov zbranih od gospodinjstev po sklopih, Sklop …..« </w:t>
      </w:r>
      <w:r>
        <w:rPr>
          <w:rFonts w:ascii="Tahoma" w:hAnsi="Tahoma" w:cs="Tahoma"/>
        </w:rPr>
        <w:t>(v nadaljevanju: storitev)</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82276C">
        <w:rPr>
          <w:rFonts w:ascii="Tahoma" w:hAnsi="Tahoma" w:cs="Tahoma"/>
        </w:rPr>
        <w:t>izvesti storitve</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rsidR="00E64436" w:rsidRPr="000148DB" w:rsidRDefault="00E64436" w:rsidP="00182005">
      <w:pPr>
        <w:keepNext/>
        <w:keepLines/>
        <w:jc w:val="both"/>
        <w:rPr>
          <w:rFonts w:ascii="Tahoma" w:hAnsi="Tahoma" w:cs="Tahoma"/>
        </w:rPr>
      </w:pPr>
    </w:p>
    <w:p w:rsidR="00E64436" w:rsidRDefault="00E64436" w:rsidP="00182005">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rsidR="00B27B67" w:rsidRDefault="00B27B67"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rsidR="00E64436" w:rsidRPr="000148DB" w:rsidRDefault="00E64436" w:rsidP="00182005">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E64436" w:rsidRDefault="00E64436" w:rsidP="00182005">
      <w:pPr>
        <w:keepNext/>
        <w:keepLines/>
        <w:jc w:val="both"/>
        <w:rPr>
          <w:rFonts w:ascii="Tahoma" w:hAnsi="Tahoma" w:cs="Tahoma"/>
        </w:rPr>
      </w:pPr>
    </w:p>
    <w:p w:rsidR="00B27B67" w:rsidRPr="000148DB" w:rsidRDefault="00B27B67"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rsidR="00E64436" w:rsidRPr="000148DB" w:rsidRDefault="00E64436" w:rsidP="00182005">
      <w:pPr>
        <w:keepNext/>
        <w:keepLines/>
        <w:numPr>
          <w:ilvl w:val="0"/>
          <w:numId w:val="28"/>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rsidR="00E64436" w:rsidRPr="000148DB" w:rsidRDefault="00E64436" w:rsidP="00182005">
      <w:pPr>
        <w:keepNext/>
        <w:keepLines/>
        <w:numPr>
          <w:ilvl w:val="0"/>
          <w:numId w:val="28"/>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E64436" w:rsidRDefault="00E64436" w:rsidP="00182005">
      <w:pPr>
        <w:keepNext/>
        <w:keepLines/>
        <w:numPr>
          <w:ilvl w:val="0"/>
          <w:numId w:val="28"/>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E64436" w:rsidRPr="000148DB" w:rsidRDefault="00E64436" w:rsidP="00182005">
      <w:pPr>
        <w:keepNext/>
        <w:keepLines/>
        <w:ind w:left="284"/>
        <w:jc w:val="both"/>
        <w:rPr>
          <w:rFonts w:ascii="Tahoma" w:hAnsi="Tahoma" w:cs="Tahoma"/>
        </w:rPr>
      </w:pPr>
    </w:p>
    <w:p w:rsidR="00E64436" w:rsidRDefault="00E64436" w:rsidP="00182005">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E64436" w:rsidRPr="000148DB" w:rsidRDefault="00E64436"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E64436" w:rsidRPr="000148DB" w:rsidRDefault="00E64436" w:rsidP="00182005">
      <w:pPr>
        <w:keepNext/>
        <w:keepLines/>
        <w:jc w:val="both"/>
        <w:rPr>
          <w:rFonts w:ascii="Tahoma" w:hAnsi="Tahoma" w:cs="Tahoma"/>
        </w:rPr>
      </w:pPr>
    </w:p>
    <w:p w:rsidR="00E64436" w:rsidRDefault="00E64436" w:rsidP="00182005">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E64436" w:rsidRPr="000148DB" w:rsidRDefault="00E64436" w:rsidP="00182005">
      <w:pPr>
        <w:keepNext/>
        <w:keepLines/>
        <w:jc w:val="both"/>
        <w:rPr>
          <w:rFonts w:ascii="Tahoma" w:hAnsi="Tahoma" w:cs="Tahoma"/>
        </w:rPr>
      </w:pPr>
    </w:p>
    <w:p w:rsidR="00E64436" w:rsidRDefault="00E64436" w:rsidP="00182005">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E64436" w:rsidRPr="000148DB" w:rsidRDefault="00E64436"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E64436" w:rsidRPr="000148DB" w:rsidRDefault="00E64436"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Zavezujemo se, da tega pooblastila ne bomo preklicali.</w:t>
      </w:r>
    </w:p>
    <w:p w:rsidR="00E64436" w:rsidRPr="000148DB" w:rsidRDefault="00E64436" w:rsidP="00182005">
      <w:pPr>
        <w:keepNext/>
        <w:keepLines/>
        <w:jc w:val="both"/>
        <w:rPr>
          <w:rFonts w:ascii="Tahoma" w:hAnsi="Tahoma" w:cs="Tahoma"/>
        </w:rPr>
      </w:pPr>
    </w:p>
    <w:p w:rsidR="00E64436" w:rsidRPr="000148DB" w:rsidRDefault="00E64436" w:rsidP="00182005">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E64436" w:rsidRPr="000148DB" w:rsidRDefault="00E64436" w:rsidP="00182005">
      <w:pPr>
        <w:keepNext/>
        <w:keepLines/>
        <w:jc w:val="both"/>
        <w:rPr>
          <w:rFonts w:ascii="Tahoma" w:hAnsi="Tahoma" w:cs="Tahoma"/>
        </w:rPr>
      </w:pPr>
    </w:p>
    <w:p w:rsidR="00E64436" w:rsidRDefault="00E64436" w:rsidP="00182005">
      <w:pPr>
        <w:keepNext/>
        <w:keepLines/>
        <w:jc w:val="both"/>
        <w:rPr>
          <w:rFonts w:ascii="Tahoma" w:hAnsi="Tahoma" w:cs="Tahoma"/>
        </w:rPr>
      </w:pPr>
    </w:p>
    <w:p w:rsidR="00E64436" w:rsidRDefault="00E64436" w:rsidP="00182005">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C10089" w:rsidRDefault="00C10089" w:rsidP="00182005">
      <w:pPr>
        <w:keepNext/>
        <w:keepLines/>
        <w:jc w:val="both"/>
        <w:rPr>
          <w:rFonts w:ascii="Tahoma" w:hAnsi="Tahoma" w:cs="Tahoma"/>
          <w:b/>
          <w:i/>
          <w:sz w:val="18"/>
        </w:rPr>
      </w:pPr>
    </w:p>
    <w:p w:rsidR="00C10089" w:rsidRPr="00C8579C" w:rsidRDefault="00C10089" w:rsidP="00182005">
      <w:pPr>
        <w:pStyle w:val="Telobesedila"/>
        <w:keepNext/>
        <w:keepLines/>
        <w:widowControl/>
        <w:rPr>
          <w:rFonts w:ascii="Tahoma" w:hAnsi="Tahoma" w:cs="Tahoma"/>
          <w:lang w:val="sl-SI"/>
        </w:rPr>
      </w:pPr>
    </w:p>
    <w:sectPr w:rsidR="00C10089" w:rsidRPr="00C8579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72" w:rsidRDefault="00814E72">
      <w:r>
        <w:separator/>
      </w:r>
    </w:p>
  </w:endnote>
  <w:endnote w:type="continuationSeparator" w:id="0">
    <w:p w:rsidR="00814E72" w:rsidRDefault="0081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Pr="007653AE" w:rsidRDefault="000C1806" w:rsidP="0064344D">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6F46B021" wp14:editId="05DFC1D3">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D92424">
    <w:pPr>
      <w:pStyle w:val="Noga"/>
      <w:tabs>
        <w:tab w:val="left" w:pos="4353"/>
      </w:tabs>
      <w:ind w:right="-1276"/>
      <w:jc w:val="right"/>
    </w:pPr>
    <w:r>
      <w:tab/>
    </w:r>
    <w:r>
      <w:rPr>
        <w:noProof/>
        <w:lang w:val="sl-SI"/>
      </w:rPr>
      <w:drawing>
        <wp:inline distT="0" distB="0" distL="0" distR="0" wp14:anchorId="0A9F68BC" wp14:editId="2081B1D1">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C1806" w:rsidRPr="00B1262D" w:rsidRDefault="000C1806" w:rsidP="002303FA">
    <w:pPr>
      <w:pStyle w:val="Noga"/>
      <w:tabs>
        <w:tab w:val="clear" w:pos="4536"/>
        <w:tab w:val="clear" w:pos="9072"/>
      </w:tabs>
      <w:ind w:right="-2"/>
      <w:jc w:val="right"/>
      <w:rPr>
        <w:sz w:val="16"/>
        <w:szCs w:val="16"/>
      </w:rPr>
    </w:pPr>
  </w:p>
  <w:p w:rsidR="000C1806" w:rsidRDefault="000C180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0DD9">
      <w:rPr>
        <w:noProof/>
        <w:sz w:val="16"/>
        <w:szCs w:val="16"/>
      </w:rPr>
      <w:t>36</w:t>
    </w:r>
    <w:r w:rsidRPr="00394716">
      <w:rPr>
        <w:sz w:val="16"/>
        <w:szCs w:val="16"/>
      </w:rPr>
      <w:fldChar w:fldCharType="end"/>
    </w:r>
  </w:p>
  <w:p w:rsidR="000C1806" w:rsidRPr="007653AE" w:rsidRDefault="000C180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73769E">
    <w:pPr>
      <w:pStyle w:val="Noga"/>
      <w:ind w:right="-1134"/>
      <w:jc w:val="right"/>
    </w:pPr>
    <w:r>
      <w:rPr>
        <w:noProof/>
        <w:lang w:val="sl-SI"/>
      </w:rPr>
      <w:drawing>
        <wp:inline distT="0" distB="0" distL="0" distR="0" wp14:anchorId="0DEC2DA4" wp14:editId="389FACCB">
          <wp:extent cx="3789045" cy="34925"/>
          <wp:effectExtent l="0" t="0" r="1905" b="317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C1806" w:rsidRDefault="000C1806" w:rsidP="0073769E">
    <w:pPr>
      <w:pStyle w:val="Noga"/>
      <w:jc w:val="center"/>
      <w:rPr>
        <w:sz w:val="16"/>
        <w:szCs w:val="16"/>
      </w:rPr>
    </w:pPr>
  </w:p>
  <w:p w:rsidR="000C1806" w:rsidRDefault="000C180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0C1806" w:rsidRDefault="000C180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C27A1B">
    <w:pPr>
      <w:pStyle w:val="Noga"/>
      <w:tabs>
        <w:tab w:val="left" w:pos="4353"/>
      </w:tabs>
      <w:ind w:right="-1276"/>
    </w:pPr>
    <w:r>
      <w:tab/>
    </w:r>
    <w:r>
      <w:rPr>
        <w:noProof/>
        <w:lang w:val="sl-SI"/>
      </w:rPr>
      <w:drawing>
        <wp:inline distT="0" distB="0" distL="0" distR="0" wp14:anchorId="60B4B4C5" wp14:editId="0F87DF48">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C1806" w:rsidRPr="00B1262D" w:rsidRDefault="000C1806" w:rsidP="002303FA">
    <w:pPr>
      <w:pStyle w:val="Noga"/>
      <w:tabs>
        <w:tab w:val="clear" w:pos="4536"/>
        <w:tab w:val="clear" w:pos="9072"/>
      </w:tabs>
      <w:ind w:right="-2"/>
      <w:jc w:val="right"/>
      <w:rPr>
        <w:sz w:val="16"/>
        <w:szCs w:val="16"/>
      </w:rPr>
    </w:pPr>
  </w:p>
  <w:p w:rsidR="000C1806" w:rsidRDefault="000C180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0DD9">
      <w:rPr>
        <w:noProof/>
        <w:sz w:val="16"/>
        <w:szCs w:val="16"/>
      </w:rPr>
      <w:t>51</w:t>
    </w:r>
    <w:r w:rsidRPr="00394716">
      <w:rPr>
        <w:sz w:val="16"/>
        <w:szCs w:val="16"/>
      </w:rPr>
      <w:fldChar w:fldCharType="end"/>
    </w:r>
  </w:p>
  <w:p w:rsidR="000C1806" w:rsidRPr="007653AE" w:rsidRDefault="000C180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72" w:rsidRDefault="00814E72">
      <w:r>
        <w:separator/>
      </w:r>
    </w:p>
  </w:footnote>
  <w:footnote w:type="continuationSeparator" w:id="0">
    <w:p w:rsidR="00814E72" w:rsidRDefault="00814E72">
      <w:r>
        <w:continuationSeparator/>
      </w:r>
    </w:p>
  </w:footnote>
  <w:footnote w:id="1">
    <w:p w:rsidR="000C1806" w:rsidRPr="009779A4" w:rsidRDefault="000C1806" w:rsidP="0026657F">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 w:id="2">
    <w:p w:rsidR="000C1806" w:rsidRPr="00666D65" w:rsidRDefault="000C1806" w:rsidP="00B976DC">
      <w:pPr>
        <w:pStyle w:val="Sprotnaopomba-besedilo"/>
        <w:rPr>
          <w:sz w:val="16"/>
        </w:rPr>
      </w:pPr>
      <w:r w:rsidRPr="00666D65">
        <w:rPr>
          <w:rStyle w:val="Sprotnaopomba-sklic"/>
          <w:sz w:val="16"/>
        </w:rPr>
        <w:footnoteRef/>
      </w:r>
      <w:r w:rsidRPr="00666D65">
        <w:rPr>
          <w:sz w:val="16"/>
        </w:rPr>
        <w:t xml:space="preserve"> </w:t>
      </w:r>
      <w:r w:rsidRPr="00666D65">
        <w:rPr>
          <w:rFonts w:ascii="Tahoma" w:hAnsi="Tahoma" w:cs="Tahoma"/>
          <w:sz w:val="16"/>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64344D">
    <w:pPr>
      <w:pStyle w:val="Glava"/>
      <w:jc w:val="center"/>
    </w:pPr>
  </w:p>
  <w:p w:rsidR="000C1806" w:rsidRDefault="000C1806" w:rsidP="0064344D">
    <w:pPr>
      <w:pStyle w:val="Glava"/>
      <w:tabs>
        <w:tab w:val="clear" w:pos="4536"/>
        <w:tab w:val="clear" w:pos="9072"/>
      </w:tabs>
      <w:ind w:right="-1276"/>
      <w:jc w:val="right"/>
    </w:pPr>
    <w:r>
      <w:rPr>
        <w:noProof/>
        <w:lang w:val="sl-SI"/>
      </w:rPr>
      <w:drawing>
        <wp:inline distT="0" distB="0" distL="0" distR="0" wp14:anchorId="0F3D314D" wp14:editId="39991384">
          <wp:extent cx="3438525" cy="1823085"/>
          <wp:effectExtent l="0" t="0" r="952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0C1806" w:rsidRPr="009670F5" w:rsidRDefault="000C1806" w:rsidP="0064344D">
    <w:pPr>
      <w:pStyle w:val="Glava"/>
      <w:jc w:val="center"/>
    </w:pPr>
  </w:p>
  <w:p w:rsidR="000C1806" w:rsidRPr="0064344D" w:rsidRDefault="000C1806" w:rsidP="006434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00613B">
    <w:pPr>
      <w:pStyle w:val="Glava"/>
      <w:tabs>
        <w:tab w:val="clear" w:pos="4536"/>
        <w:tab w:val="clear" w:pos="9072"/>
      </w:tabs>
      <w:spacing w:after="120"/>
      <w:jc w:val="right"/>
    </w:pPr>
  </w:p>
  <w:p w:rsidR="000C1806" w:rsidRDefault="000C1806" w:rsidP="009670F5">
    <w:pPr>
      <w:pStyle w:val="Glava"/>
      <w:spacing w:after="120"/>
    </w:pPr>
  </w:p>
  <w:p w:rsidR="000C1806" w:rsidRDefault="000C180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9670F5">
    <w:pPr>
      <w:pStyle w:val="Glava"/>
      <w:jc w:val="center"/>
    </w:pPr>
    <w:r>
      <w:rPr>
        <w:noProof/>
        <w:lang w:val="sl-SI"/>
      </w:rPr>
      <w:drawing>
        <wp:inline distT="0" distB="0" distL="0" distR="0" wp14:anchorId="103080FE" wp14:editId="2FD1470C">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0C1806" w:rsidRPr="00667509" w:rsidRDefault="000C1806"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6" w:rsidRDefault="000C1806" w:rsidP="000C1E30">
    <w:pPr>
      <w:pStyle w:val="Glava"/>
      <w:jc w:val="center"/>
    </w:pPr>
    <w:r>
      <w:rPr>
        <w:noProof/>
        <w:lang w:val="sl-SI"/>
      </w:rPr>
      <w:drawing>
        <wp:inline distT="0" distB="0" distL="0" distR="0" wp14:anchorId="2A8F5746" wp14:editId="5813E2AF">
          <wp:extent cx="831215" cy="609600"/>
          <wp:effectExtent l="0" t="0" r="698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0C1806" w:rsidRDefault="000C1806" w:rsidP="009670F5">
    <w:pPr>
      <w:pStyle w:val="Glava"/>
      <w:spacing w:after="120"/>
      <w:jc w:val="center"/>
    </w:pPr>
  </w:p>
  <w:p w:rsidR="000C1806" w:rsidRPr="00001A3E" w:rsidRDefault="000C180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596335"/>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4385C"/>
    <w:multiLevelType w:val="hybridMultilevel"/>
    <w:tmpl w:val="BC046E1A"/>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0C3177"/>
    <w:multiLevelType w:val="hybridMultilevel"/>
    <w:tmpl w:val="CB0E6BE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00DA6"/>
    <w:multiLevelType w:val="hybridMultilevel"/>
    <w:tmpl w:val="9EA46B2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9173D0"/>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34"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9C6932"/>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4D0E35"/>
    <w:multiLevelType w:val="hybridMultilevel"/>
    <w:tmpl w:val="234469EE"/>
    <w:lvl w:ilvl="0" w:tplc="906297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987F20"/>
    <w:multiLevelType w:val="hybridMultilevel"/>
    <w:tmpl w:val="C46C1674"/>
    <w:lvl w:ilvl="0" w:tplc="4C9455F2">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8"/>
  </w:num>
  <w:num w:numId="4">
    <w:abstractNumId w:val="41"/>
  </w:num>
  <w:num w:numId="5">
    <w:abstractNumId w:val="23"/>
  </w:num>
  <w:num w:numId="6">
    <w:abstractNumId w:val="27"/>
  </w:num>
  <w:num w:numId="7">
    <w:abstractNumId w:val="26"/>
  </w:num>
  <w:num w:numId="8">
    <w:abstractNumId w:val="32"/>
  </w:num>
  <w:num w:numId="9">
    <w:abstractNumId w:val="21"/>
  </w:num>
  <w:num w:numId="10">
    <w:abstractNumId w:val="44"/>
  </w:num>
  <w:num w:numId="11">
    <w:abstractNumId w:val="31"/>
  </w:num>
  <w:num w:numId="12">
    <w:abstractNumId w:val="15"/>
  </w:num>
  <w:num w:numId="13">
    <w:abstractNumId w:val="11"/>
  </w:num>
  <w:num w:numId="14">
    <w:abstractNumId w:val="34"/>
  </w:num>
  <w:num w:numId="15">
    <w:abstractNumId w:val="5"/>
  </w:num>
  <w:num w:numId="16">
    <w:abstractNumId w:val="38"/>
  </w:num>
  <w:num w:numId="17">
    <w:abstractNumId w:val="8"/>
  </w:num>
  <w:num w:numId="18">
    <w:abstractNumId w:val="18"/>
  </w:num>
  <w:num w:numId="19">
    <w:abstractNumId w:val="16"/>
  </w:num>
  <w:num w:numId="20">
    <w:abstractNumId w:val="14"/>
  </w:num>
  <w:num w:numId="21">
    <w:abstractNumId w:val="22"/>
  </w:num>
  <w:num w:numId="22">
    <w:abstractNumId w:val="19"/>
  </w:num>
  <w:num w:numId="23">
    <w:abstractNumId w:val="39"/>
  </w:num>
  <w:num w:numId="24">
    <w:abstractNumId w:val="36"/>
  </w:num>
  <w:num w:numId="25">
    <w:abstractNumId w:val="6"/>
  </w:num>
  <w:num w:numId="26">
    <w:abstractNumId w:val="30"/>
  </w:num>
  <w:num w:numId="27">
    <w:abstractNumId w:val="42"/>
  </w:num>
  <w:num w:numId="28">
    <w:abstractNumId w:val="40"/>
  </w:num>
  <w:num w:numId="29">
    <w:abstractNumId w:val="25"/>
  </w:num>
  <w:num w:numId="30">
    <w:abstractNumId w:val="13"/>
  </w:num>
  <w:num w:numId="31">
    <w:abstractNumId w:val="35"/>
  </w:num>
  <w:num w:numId="32">
    <w:abstractNumId w:val="43"/>
  </w:num>
  <w:num w:numId="33">
    <w:abstractNumId w:val="29"/>
  </w:num>
  <w:num w:numId="34">
    <w:abstractNumId w:val="20"/>
  </w:num>
  <w:num w:numId="35">
    <w:abstractNumId w:val="9"/>
  </w:num>
  <w:num w:numId="36">
    <w:abstractNumId w:val="12"/>
  </w:num>
  <w:num w:numId="37">
    <w:abstractNumId w:val="24"/>
  </w:num>
  <w:num w:numId="38">
    <w:abstractNumId w:val="37"/>
  </w:num>
  <w:num w:numId="39">
    <w:abstractNumId w:val="33"/>
  </w:num>
  <w:num w:numId="4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FF"/>
    <w:rsid w:val="000043F8"/>
    <w:rsid w:val="000049DE"/>
    <w:rsid w:val="0000520C"/>
    <w:rsid w:val="0000613B"/>
    <w:rsid w:val="000063E6"/>
    <w:rsid w:val="00006428"/>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656"/>
    <w:rsid w:val="00016B2B"/>
    <w:rsid w:val="00016C1F"/>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3E39"/>
    <w:rsid w:val="00034339"/>
    <w:rsid w:val="000368C5"/>
    <w:rsid w:val="00037AB0"/>
    <w:rsid w:val="000404C9"/>
    <w:rsid w:val="00040A8E"/>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51CD"/>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63F"/>
    <w:rsid w:val="00081916"/>
    <w:rsid w:val="000822AE"/>
    <w:rsid w:val="00083AEA"/>
    <w:rsid w:val="00085465"/>
    <w:rsid w:val="0008582C"/>
    <w:rsid w:val="00085CC2"/>
    <w:rsid w:val="00086971"/>
    <w:rsid w:val="00086AF1"/>
    <w:rsid w:val="000879EB"/>
    <w:rsid w:val="00087D1D"/>
    <w:rsid w:val="00087DAE"/>
    <w:rsid w:val="00090476"/>
    <w:rsid w:val="0009065C"/>
    <w:rsid w:val="00091989"/>
    <w:rsid w:val="00091C34"/>
    <w:rsid w:val="0009456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2BE0"/>
    <w:rsid w:val="000B5D34"/>
    <w:rsid w:val="000B5DD8"/>
    <w:rsid w:val="000C0B43"/>
    <w:rsid w:val="000C0FD2"/>
    <w:rsid w:val="000C1806"/>
    <w:rsid w:val="000C1856"/>
    <w:rsid w:val="000C1E30"/>
    <w:rsid w:val="000C2FE0"/>
    <w:rsid w:val="000C3344"/>
    <w:rsid w:val="000C36A2"/>
    <w:rsid w:val="000C36D4"/>
    <w:rsid w:val="000C424C"/>
    <w:rsid w:val="000C4BF7"/>
    <w:rsid w:val="000C4D6A"/>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1EC"/>
    <w:rsid w:val="000D748B"/>
    <w:rsid w:val="000D79BC"/>
    <w:rsid w:val="000D7E09"/>
    <w:rsid w:val="000D7F61"/>
    <w:rsid w:val="000E0005"/>
    <w:rsid w:val="000E0371"/>
    <w:rsid w:val="000E08F3"/>
    <w:rsid w:val="000E0ABD"/>
    <w:rsid w:val="000E1097"/>
    <w:rsid w:val="000E1C4B"/>
    <w:rsid w:val="000E2191"/>
    <w:rsid w:val="000E4A63"/>
    <w:rsid w:val="000E5D6A"/>
    <w:rsid w:val="000F00A1"/>
    <w:rsid w:val="000F0AAB"/>
    <w:rsid w:val="000F10F8"/>
    <w:rsid w:val="000F12A7"/>
    <w:rsid w:val="000F2296"/>
    <w:rsid w:val="000F28EB"/>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3819"/>
    <w:rsid w:val="00104E2A"/>
    <w:rsid w:val="00105220"/>
    <w:rsid w:val="00105222"/>
    <w:rsid w:val="0010562B"/>
    <w:rsid w:val="0010568C"/>
    <w:rsid w:val="00105AA6"/>
    <w:rsid w:val="0010602E"/>
    <w:rsid w:val="001060E9"/>
    <w:rsid w:val="00106233"/>
    <w:rsid w:val="0010683B"/>
    <w:rsid w:val="00106A56"/>
    <w:rsid w:val="001073E4"/>
    <w:rsid w:val="001073E7"/>
    <w:rsid w:val="00107B9C"/>
    <w:rsid w:val="00110BE2"/>
    <w:rsid w:val="00110CA3"/>
    <w:rsid w:val="00110E02"/>
    <w:rsid w:val="00111630"/>
    <w:rsid w:val="0011190E"/>
    <w:rsid w:val="00112B95"/>
    <w:rsid w:val="00112C33"/>
    <w:rsid w:val="00112D9C"/>
    <w:rsid w:val="001142A1"/>
    <w:rsid w:val="001154E2"/>
    <w:rsid w:val="00115E9D"/>
    <w:rsid w:val="0011652A"/>
    <w:rsid w:val="00116838"/>
    <w:rsid w:val="001175D4"/>
    <w:rsid w:val="00117A3E"/>
    <w:rsid w:val="00117AB9"/>
    <w:rsid w:val="00117D70"/>
    <w:rsid w:val="00120B84"/>
    <w:rsid w:val="001212A2"/>
    <w:rsid w:val="00121CF3"/>
    <w:rsid w:val="00122700"/>
    <w:rsid w:val="0012294E"/>
    <w:rsid w:val="00122C7F"/>
    <w:rsid w:val="00123B12"/>
    <w:rsid w:val="001242AF"/>
    <w:rsid w:val="00125875"/>
    <w:rsid w:val="00126304"/>
    <w:rsid w:val="00127B2B"/>
    <w:rsid w:val="00127B82"/>
    <w:rsid w:val="0013034E"/>
    <w:rsid w:val="0013056B"/>
    <w:rsid w:val="00130F27"/>
    <w:rsid w:val="00131273"/>
    <w:rsid w:val="00131C69"/>
    <w:rsid w:val="001322E7"/>
    <w:rsid w:val="001326A6"/>
    <w:rsid w:val="001329E4"/>
    <w:rsid w:val="0013325A"/>
    <w:rsid w:val="0013338D"/>
    <w:rsid w:val="0013381C"/>
    <w:rsid w:val="0013461E"/>
    <w:rsid w:val="00135300"/>
    <w:rsid w:val="0013536A"/>
    <w:rsid w:val="001360A5"/>
    <w:rsid w:val="0013638E"/>
    <w:rsid w:val="00136A97"/>
    <w:rsid w:val="00136DA0"/>
    <w:rsid w:val="00136F5C"/>
    <w:rsid w:val="001372AD"/>
    <w:rsid w:val="00137300"/>
    <w:rsid w:val="0013754D"/>
    <w:rsid w:val="00137AF3"/>
    <w:rsid w:val="00137B63"/>
    <w:rsid w:val="00137BF1"/>
    <w:rsid w:val="00141058"/>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A4"/>
    <w:rsid w:val="00156AC3"/>
    <w:rsid w:val="00156C1E"/>
    <w:rsid w:val="0015756F"/>
    <w:rsid w:val="0015781A"/>
    <w:rsid w:val="001579DE"/>
    <w:rsid w:val="00157B4C"/>
    <w:rsid w:val="00157C20"/>
    <w:rsid w:val="00162521"/>
    <w:rsid w:val="00164676"/>
    <w:rsid w:val="00165C5E"/>
    <w:rsid w:val="0016688C"/>
    <w:rsid w:val="00167CDD"/>
    <w:rsid w:val="0017069D"/>
    <w:rsid w:val="00171035"/>
    <w:rsid w:val="0017110D"/>
    <w:rsid w:val="00171476"/>
    <w:rsid w:val="00171BAB"/>
    <w:rsid w:val="00171DC0"/>
    <w:rsid w:val="00172229"/>
    <w:rsid w:val="00172798"/>
    <w:rsid w:val="00173006"/>
    <w:rsid w:val="00173DE8"/>
    <w:rsid w:val="00175156"/>
    <w:rsid w:val="00175F19"/>
    <w:rsid w:val="001760EC"/>
    <w:rsid w:val="00176C8C"/>
    <w:rsid w:val="00177058"/>
    <w:rsid w:val="00180C5C"/>
    <w:rsid w:val="00181CFB"/>
    <w:rsid w:val="00182005"/>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29AF"/>
    <w:rsid w:val="00192A0F"/>
    <w:rsid w:val="00193548"/>
    <w:rsid w:val="00193E0E"/>
    <w:rsid w:val="00193E42"/>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6586"/>
    <w:rsid w:val="001B6931"/>
    <w:rsid w:val="001B6A28"/>
    <w:rsid w:val="001B7B78"/>
    <w:rsid w:val="001C0AA2"/>
    <w:rsid w:val="001C0FAC"/>
    <w:rsid w:val="001C1C16"/>
    <w:rsid w:val="001C1E9F"/>
    <w:rsid w:val="001C22D4"/>
    <w:rsid w:val="001C24AB"/>
    <w:rsid w:val="001C2CC6"/>
    <w:rsid w:val="001C49D3"/>
    <w:rsid w:val="001C4D5E"/>
    <w:rsid w:val="001C5BC7"/>
    <w:rsid w:val="001C5CAD"/>
    <w:rsid w:val="001C5E30"/>
    <w:rsid w:val="001C6509"/>
    <w:rsid w:val="001C7160"/>
    <w:rsid w:val="001C7C6B"/>
    <w:rsid w:val="001D1121"/>
    <w:rsid w:val="001D1811"/>
    <w:rsid w:val="001D27BC"/>
    <w:rsid w:val="001D294D"/>
    <w:rsid w:val="001D3471"/>
    <w:rsid w:val="001D381E"/>
    <w:rsid w:val="001D3B30"/>
    <w:rsid w:val="001D40F7"/>
    <w:rsid w:val="001D42EF"/>
    <w:rsid w:val="001D4810"/>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5FA8"/>
    <w:rsid w:val="001E6178"/>
    <w:rsid w:val="001E6327"/>
    <w:rsid w:val="001E6A01"/>
    <w:rsid w:val="001E7EEC"/>
    <w:rsid w:val="001F0ABE"/>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25A8"/>
    <w:rsid w:val="00203567"/>
    <w:rsid w:val="00203C40"/>
    <w:rsid w:val="00203D01"/>
    <w:rsid w:val="00203D48"/>
    <w:rsid w:val="00204E9A"/>
    <w:rsid w:val="00205398"/>
    <w:rsid w:val="00205C2D"/>
    <w:rsid w:val="00206554"/>
    <w:rsid w:val="002073EC"/>
    <w:rsid w:val="00207F2B"/>
    <w:rsid w:val="00211345"/>
    <w:rsid w:val="0021269C"/>
    <w:rsid w:val="0021325E"/>
    <w:rsid w:val="0021341B"/>
    <w:rsid w:val="00213E93"/>
    <w:rsid w:val="002143FC"/>
    <w:rsid w:val="00214449"/>
    <w:rsid w:val="002150F8"/>
    <w:rsid w:val="0021579E"/>
    <w:rsid w:val="0021668E"/>
    <w:rsid w:val="00216802"/>
    <w:rsid w:val="00216FF9"/>
    <w:rsid w:val="00217EC0"/>
    <w:rsid w:val="00217EE6"/>
    <w:rsid w:val="002202F6"/>
    <w:rsid w:val="002228D9"/>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47F"/>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47"/>
    <w:rsid w:val="00242098"/>
    <w:rsid w:val="002420BC"/>
    <w:rsid w:val="0024288F"/>
    <w:rsid w:val="002438C8"/>
    <w:rsid w:val="00245293"/>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48B5"/>
    <w:rsid w:val="002569E2"/>
    <w:rsid w:val="00256CA6"/>
    <w:rsid w:val="00256D56"/>
    <w:rsid w:val="0026110C"/>
    <w:rsid w:val="00261B00"/>
    <w:rsid w:val="002632AE"/>
    <w:rsid w:val="002635F0"/>
    <w:rsid w:val="002657B7"/>
    <w:rsid w:val="0026657F"/>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5C70"/>
    <w:rsid w:val="0027636D"/>
    <w:rsid w:val="002768C9"/>
    <w:rsid w:val="0027731C"/>
    <w:rsid w:val="00277BDE"/>
    <w:rsid w:val="00277D7D"/>
    <w:rsid w:val="00277E1B"/>
    <w:rsid w:val="00281154"/>
    <w:rsid w:val="00281E57"/>
    <w:rsid w:val="00283BFE"/>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720D"/>
    <w:rsid w:val="002B0526"/>
    <w:rsid w:val="002B0FB8"/>
    <w:rsid w:val="002B2389"/>
    <w:rsid w:val="002B2593"/>
    <w:rsid w:val="002B2D0F"/>
    <w:rsid w:val="002B3693"/>
    <w:rsid w:val="002B3B18"/>
    <w:rsid w:val="002B3B4B"/>
    <w:rsid w:val="002B3B8D"/>
    <w:rsid w:val="002B4EAF"/>
    <w:rsid w:val="002B5329"/>
    <w:rsid w:val="002B54C0"/>
    <w:rsid w:val="002B561A"/>
    <w:rsid w:val="002B6DB7"/>
    <w:rsid w:val="002B70C2"/>
    <w:rsid w:val="002C07EF"/>
    <w:rsid w:val="002C1258"/>
    <w:rsid w:val="002C1AC4"/>
    <w:rsid w:val="002C21F5"/>
    <w:rsid w:val="002C2A8F"/>
    <w:rsid w:val="002C318E"/>
    <w:rsid w:val="002C3A4C"/>
    <w:rsid w:val="002C43CE"/>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5E29"/>
    <w:rsid w:val="002E6DA4"/>
    <w:rsid w:val="002F0256"/>
    <w:rsid w:val="002F0D6C"/>
    <w:rsid w:val="002F248B"/>
    <w:rsid w:val="002F2738"/>
    <w:rsid w:val="002F3B96"/>
    <w:rsid w:val="002F3C63"/>
    <w:rsid w:val="002F4376"/>
    <w:rsid w:val="002F4DD2"/>
    <w:rsid w:val="002F4FDF"/>
    <w:rsid w:val="002F52B9"/>
    <w:rsid w:val="002F5C8F"/>
    <w:rsid w:val="002F5EB2"/>
    <w:rsid w:val="00300381"/>
    <w:rsid w:val="003020E0"/>
    <w:rsid w:val="0030280F"/>
    <w:rsid w:val="00302FD5"/>
    <w:rsid w:val="00303280"/>
    <w:rsid w:val="0030461C"/>
    <w:rsid w:val="003048FC"/>
    <w:rsid w:val="0030498A"/>
    <w:rsid w:val="00304ABD"/>
    <w:rsid w:val="003050D7"/>
    <w:rsid w:val="00305132"/>
    <w:rsid w:val="003052C2"/>
    <w:rsid w:val="003062C4"/>
    <w:rsid w:val="0030731E"/>
    <w:rsid w:val="003074FE"/>
    <w:rsid w:val="00307802"/>
    <w:rsid w:val="00307846"/>
    <w:rsid w:val="003079AB"/>
    <w:rsid w:val="00310917"/>
    <w:rsid w:val="0031150A"/>
    <w:rsid w:val="00311586"/>
    <w:rsid w:val="003121C3"/>
    <w:rsid w:val="00312FB5"/>
    <w:rsid w:val="00313C14"/>
    <w:rsid w:val="00313D65"/>
    <w:rsid w:val="0031519C"/>
    <w:rsid w:val="00315B81"/>
    <w:rsid w:val="00316045"/>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C75"/>
    <w:rsid w:val="00377F5E"/>
    <w:rsid w:val="00377F7C"/>
    <w:rsid w:val="00380EB6"/>
    <w:rsid w:val="00380ED8"/>
    <w:rsid w:val="003811D2"/>
    <w:rsid w:val="00381201"/>
    <w:rsid w:val="00381695"/>
    <w:rsid w:val="00381C52"/>
    <w:rsid w:val="00382D76"/>
    <w:rsid w:val="00383246"/>
    <w:rsid w:val="00383D32"/>
    <w:rsid w:val="003844B0"/>
    <w:rsid w:val="00385CDF"/>
    <w:rsid w:val="00385E71"/>
    <w:rsid w:val="00386EE2"/>
    <w:rsid w:val="003875B4"/>
    <w:rsid w:val="003876B3"/>
    <w:rsid w:val="0038776E"/>
    <w:rsid w:val="00391627"/>
    <w:rsid w:val="00391D4F"/>
    <w:rsid w:val="00391D6D"/>
    <w:rsid w:val="00391E13"/>
    <w:rsid w:val="00391E61"/>
    <w:rsid w:val="00391FBD"/>
    <w:rsid w:val="0039233A"/>
    <w:rsid w:val="00392349"/>
    <w:rsid w:val="003924BA"/>
    <w:rsid w:val="00392AA0"/>
    <w:rsid w:val="00392AE2"/>
    <w:rsid w:val="00392C17"/>
    <w:rsid w:val="00392CD1"/>
    <w:rsid w:val="00392FF9"/>
    <w:rsid w:val="003932B9"/>
    <w:rsid w:val="003939D0"/>
    <w:rsid w:val="003941F1"/>
    <w:rsid w:val="00394670"/>
    <w:rsid w:val="00394AAD"/>
    <w:rsid w:val="003956D1"/>
    <w:rsid w:val="00395702"/>
    <w:rsid w:val="00395842"/>
    <w:rsid w:val="00395BE7"/>
    <w:rsid w:val="003963C6"/>
    <w:rsid w:val="00396494"/>
    <w:rsid w:val="003A02A7"/>
    <w:rsid w:val="003A0338"/>
    <w:rsid w:val="003A0342"/>
    <w:rsid w:val="003A0B71"/>
    <w:rsid w:val="003A1C25"/>
    <w:rsid w:val="003A26CE"/>
    <w:rsid w:val="003A2E38"/>
    <w:rsid w:val="003A2EFE"/>
    <w:rsid w:val="003A3B08"/>
    <w:rsid w:val="003A3D29"/>
    <w:rsid w:val="003A51DB"/>
    <w:rsid w:val="003A60BF"/>
    <w:rsid w:val="003A64DB"/>
    <w:rsid w:val="003A6C89"/>
    <w:rsid w:val="003A6D8E"/>
    <w:rsid w:val="003A706B"/>
    <w:rsid w:val="003A7275"/>
    <w:rsid w:val="003A76BA"/>
    <w:rsid w:val="003A7E29"/>
    <w:rsid w:val="003B057A"/>
    <w:rsid w:val="003B1562"/>
    <w:rsid w:val="003B176A"/>
    <w:rsid w:val="003B2B5D"/>
    <w:rsid w:val="003B3123"/>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815"/>
    <w:rsid w:val="003E4BAC"/>
    <w:rsid w:val="003E514D"/>
    <w:rsid w:val="003E5300"/>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2F77"/>
    <w:rsid w:val="00443232"/>
    <w:rsid w:val="00444666"/>
    <w:rsid w:val="00444E72"/>
    <w:rsid w:val="00444FCD"/>
    <w:rsid w:val="00444FFA"/>
    <w:rsid w:val="0044526C"/>
    <w:rsid w:val="00445ADD"/>
    <w:rsid w:val="00445FFF"/>
    <w:rsid w:val="00447181"/>
    <w:rsid w:val="004479AA"/>
    <w:rsid w:val="004502BD"/>
    <w:rsid w:val="00450B01"/>
    <w:rsid w:val="00451CB9"/>
    <w:rsid w:val="0045341C"/>
    <w:rsid w:val="0045383F"/>
    <w:rsid w:val="00454346"/>
    <w:rsid w:val="00455284"/>
    <w:rsid w:val="00455B7D"/>
    <w:rsid w:val="00455E46"/>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1C6"/>
    <w:rsid w:val="0047238D"/>
    <w:rsid w:val="00472446"/>
    <w:rsid w:val="004731D7"/>
    <w:rsid w:val="00473859"/>
    <w:rsid w:val="00474527"/>
    <w:rsid w:val="00474E85"/>
    <w:rsid w:val="00475828"/>
    <w:rsid w:val="00475A20"/>
    <w:rsid w:val="0047610A"/>
    <w:rsid w:val="00476C22"/>
    <w:rsid w:val="00476FB1"/>
    <w:rsid w:val="00480AC6"/>
    <w:rsid w:val="00481853"/>
    <w:rsid w:val="004825A4"/>
    <w:rsid w:val="004833C9"/>
    <w:rsid w:val="00483421"/>
    <w:rsid w:val="00483FA3"/>
    <w:rsid w:val="0048464E"/>
    <w:rsid w:val="00484A1F"/>
    <w:rsid w:val="00485860"/>
    <w:rsid w:val="00486232"/>
    <w:rsid w:val="004863A4"/>
    <w:rsid w:val="00486EA4"/>
    <w:rsid w:val="00490C99"/>
    <w:rsid w:val="004914FA"/>
    <w:rsid w:val="00491E8D"/>
    <w:rsid w:val="00492399"/>
    <w:rsid w:val="0049306C"/>
    <w:rsid w:val="004930D6"/>
    <w:rsid w:val="00493CB8"/>
    <w:rsid w:val="004942AA"/>
    <w:rsid w:val="00495391"/>
    <w:rsid w:val="00495496"/>
    <w:rsid w:val="004958CB"/>
    <w:rsid w:val="0049594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5D86"/>
    <w:rsid w:val="004A6156"/>
    <w:rsid w:val="004A62CA"/>
    <w:rsid w:val="004A6382"/>
    <w:rsid w:val="004A68C5"/>
    <w:rsid w:val="004A6B70"/>
    <w:rsid w:val="004B0E70"/>
    <w:rsid w:val="004B1632"/>
    <w:rsid w:val="004B2C73"/>
    <w:rsid w:val="004B4A75"/>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0E90"/>
    <w:rsid w:val="004F14B1"/>
    <w:rsid w:val="004F161D"/>
    <w:rsid w:val="004F272A"/>
    <w:rsid w:val="004F2EA8"/>
    <w:rsid w:val="004F33B3"/>
    <w:rsid w:val="004F392B"/>
    <w:rsid w:val="004F498B"/>
    <w:rsid w:val="004F4C5A"/>
    <w:rsid w:val="004F5032"/>
    <w:rsid w:val="004F523A"/>
    <w:rsid w:val="004F586D"/>
    <w:rsid w:val="004F5D5A"/>
    <w:rsid w:val="004F5FEB"/>
    <w:rsid w:val="004F675D"/>
    <w:rsid w:val="004F69A8"/>
    <w:rsid w:val="004F6AB5"/>
    <w:rsid w:val="004F741F"/>
    <w:rsid w:val="004F75C4"/>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4F31"/>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55F2F"/>
    <w:rsid w:val="005625DF"/>
    <w:rsid w:val="0056309F"/>
    <w:rsid w:val="0056453C"/>
    <w:rsid w:val="00564949"/>
    <w:rsid w:val="005649BD"/>
    <w:rsid w:val="00564C1F"/>
    <w:rsid w:val="00564C84"/>
    <w:rsid w:val="00564FD7"/>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E99"/>
    <w:rsid w:val="005A2F76"/>
    <w:rsid w:val="005A3001"/>
    <w:rsid w:val="005A3AF8"/>
    <w:rsid w:val="005A3CCB"/>
    <w:rsid w:val="005A468E"/>
    <w:rsid w:val="005A5E3D"/>
    <w:rsid w:val="005A78AA"/>
    <w:rsid w:val="005B02F8"/>
    <w:rsid w:val="005B03F8"/>
    <w:rsid w:val="005B1A6C"/>
    <w:rsid w:val="005B2B65"/>
    <w:rsid w:val="005B2E09"/>
    <w:rsid w:val="005B43F6"/>
    <w:rsid w:val="005B4BB7"/>
    <w:rsid w:val="005B5707"/>
    <w:rsid w:val="005B67DD"/>
    <w:rsid w:val="005B72F1"/>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8D8"/>
    <w:rsid w:val="005D5C08"/>
    <w:rsid w:val="005D601A"/>
    <w:rsid w:val="005D61EC"/>
    <w:rsid w:val="005D64D4"/>
    <w:rsid w:val="005D763D"/>
    <w:rsid w:val="005E0031"/>
    <w:rsid w:val="005E0EDF"/>
    <w:rsid w:val="005E1556"/>
    <w:rsid w:val="005E18AA"/>
    <w:rsid w:val="005E1F62"/>
    <w:rsid w:val="005E25C0"/>
    <w:rsid w:val="005E2F73"/>
    <w:rsid w:val="005E348D"/>
    <w:rsid w:val="005E3A2F"/>
    <w:rsid w:val="005E3D51"/>
    <w:rsid w:val="005E4125"/>
    <w:rsid w:val="005E4C0C"/>
    <w:rsid w:val="005E53D4"/>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52E"/>
    <w:rsid w:val="00600663"/>
    <w:rsid w:val="006009C0"/>
    <w:rsid w:val="00600F77"/>
    <w:rsid w:val="00601DE7"/>
    <w:rsid w:val="00601E0E"/>
    <w:rsid w:val="00602361"/>
    <w:rsid w:val="006023E7"/>
    <w:rsid w:val="006025A7"/>
    <w:rsid w:val="00602BA5"/>
    <w:rsid w:val="0060301A"/>
    <w:rsid w:val="006036E7"/>
    <w:rsid w:val="006042A7"/>
    <w:rsid w:val="00606492"/>
    <w:rsid w:val="00606533"/>
    <w:rsid w:val="00606D23"/>
    <w:rsid w:val="006109AD"/>
    <w:rsid w:val="00610BE7"/>
    <w:rsid w:val="00610C6B"/>
    <w:rsid w:val="00610D6B"/>
    <w:rsid w:val="00610E3F"/>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6F97"/>
    <w:rsid w:val="00627B53"/>
    <w:rsid w:val="00627BE1"/>
    <w:rsid w:val="00627F5E"/>
    <w:rsid w:val="00630109"/>
    <w:rsid w:val="006309A5"/>
    <w:rsid w:val="00630A12"/>
    <w:rsid w:val="00630B13"/>
    <w:rsid w:val="006319C9"/>
    <w:rsid w:val="00631C3B"/>
    <w:rsid w:val="0063267A"/>
    <w:rsid w:val="00632A9D"/>
    <w:rsid w:val="00632ABA"/>
    <w:rsid w:val="00632BCD"/>
    <w:rsid w:val="0063338B"/>
    <w:rsid w:val="006346C1"/>
    <w:rsid w:val="00634ABD"/>
    <w:rsid w:val="006366DE"/>
    <w:rsid w:val="006369F9"/>
    <w:rsid w:val="00636A36"/>
    <w:rsid w:val="006372F5"/>
    <w:rsid w:val="006374C6"/>
    <w:rsid w:val="00637A28"/>
    <w:rsid w:val="00637A2C"/>
    <w:rsid w:val="00640063"/>
    <w:rsid w:val="006402A9"/>
    <w:rsid w:val="00640D45"/>
    <w:rsid w:val="00640F3C"/>
    <w:rsid w:val="006413A2"/>
    <w:rsid w:val="00641D52"/>
    <w:rsid w:val="0064344D"/>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5779F"/>
    <w:rsid w:val="00661254"/>
    <w:rsid w:val="0066153F"/>
    <w:rsid w:val="0066161A"/>
    <w:rsid w:val="00662FA6"/>
    <w:rsid w:val="00666136"/>
    <w:rsid w:val="00666D65"/>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5EE6"/>
    <w:rsid w:val="006767E5"/>
    <w:rsid w:val="00676FDC"/>
    <w:rsid w:val="006779EE"/>
    <w:rsid w:val="00680575"/>
    <w:rsid w:val="00680FA7"/>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4B2"/>
    <w:rsid w:val="006A4667"/>
    <w:rsid w:val="006A49B8"/>
    <w:rsid w:val="006A4A03"/>
    <w:rsid w:val="006A5327"/>
    <w:rsid w:val="006A5D86"/>
    <w:rsid w:val="006A6E68"/>
    <w:rsid w:val="006A7D74"/>
    <w:rsid w:val="006B0B16"/>
    <w:rsid w:val="006B0BE7"/>
    <w:rsid w:val="006B1038"/>
    <w:rsid w:val="006B107F"/>
    <w:rsid w:val="006B1B68"/>
    <w:rsid w:val="006B1EDB"/>
    <w:rsid w:val="006B30E9"/>
    <w:rsid w:val="006B3202"/>
    <w:rsid w:val="006B3825"/>
    <w:rsid w:val="006B3A9F"/>
    <w:rsid w:val="006B4477"/>
    <w:rsid w:val="006B67C5"/>
    <w:rsid w:val="006B6E4E"/>
    <w:rsid w:val="006B73DD"/>
    <w:rsid w:val="006B757D"/>
    <w:rsid w:val="006B7626"/>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459"/>
    <w:rsid w:val="006C78C2"/>
    <w:rsid w:val="006D03DC"/>
    <w:rsid w:val="006D0668"/>
    <w:rsid w:val="006D2047"/>
    <w:rsid w:val="006D20E0"/>
    <w:rsid w:val="006D2369"/>
    <w:rsid w:val="006D3CF9"/>
    <w:rsid w:val="006D4A7C"/>
    <w:rsid w:val="006D53B7"/>
    <w:rsid w:val="006D57D9"/>
    <w:rsid w:val="006D756A"/>
    <w:rsid w:val="006E0216"/>
    <w:rsid w:val="006E0465"/>
    <w:rsid w:val="006E0A56"/>
    <w:rsid w:val="006E1B8B"/>
    <w:rsid w:val="006E3742"/>
    <w:rsid w:val="006E3F6B"/>
    <w:rsid w:val="006E3FD9"/>
    <w:rsid w:val="006E42A4"/>
    <w:rsid w:val="006E4743"/>
    <w:rsid w:val="006E49FD"/>
    <w:rsid w:val="006E5AF6"/>
    <w:rsid w:val="006E64D3"/>
    <w:rsid w:val="006E68AE"/>
    <w:rsid w:val="006E71C3"/>
    <w:rsid w:val="006E7B60"/>
    <w:rsid w:val="006E7C2D"/>
    <w:rsid w:val="006F0C7F"/>
    <w:rsid w:val="006F100D"/>
    <w:rsid w:val="006F205E"/>
    <w:rsid w:val="006F2AF1"/>
    <w:rsid w:val="006F2B25"/>
    <w:rsid w:val="006F4206"/>
    <w:rsid w:val="006F4B76"/>
    <w:rsid w:val="006F4DD0"/>
    <w:rsid w:val="006F53DE"/>
    <w:rsid w:val="006F6E96"/>
    <w:rsid w:val="006F6EB0"/>
    <w:rsid w:val="006F7379"/>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1319"/>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639B"/>
    <w:rsid w:val="00727416"/>
    <w:rsid w:val="0072787D"/>
    <w:rsid w:val="00727A5C"/>
    <w:rsid w:val="00727E4A"/>
    <w:rsid w:val="0073074E"/>
    <w:rsid w:val="00730E71"/>
    <w:rsid w:val="00730FB2"/>
    <w:rsid w:val="00732720"/>
    <w:rsid w:val="0073278E"/>
    <w:rsid w:val="007327C8"/>
    <w:rsid w:val="00733011"/>
    <w:rsid w:val="007334DD"/>
    <w:rsid w:val="007337D4"/>
    <w:rsid w:val="00733C52"/>
    <w:rsid w:val="00734028"/>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FBB"/>
    <w:rsid w:val="007457C3"/>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A9D"/>
    <w:rsid w:val="00754CCC"/>
    <w:rsid w:val="00755132"/>
    <w:rsid w:val="007557BD"/>
    <w:rsid w:val="0075635F"/>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5E29"/>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1F73"/>
    <w:rsid w:val="007A1FA8"/>
    <w:rsid w:val="007A2B36"/>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4A2A"/>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109A"/>
    <w:rsid w:val="00802508"/>
    <w:rsid w:val="008025EB"/>
    <w:rsid w:val="00804576"/>
    <w:rsid w:val="008046B2"/>
    <w:rsid w:val="00804A45"/>
    <w:rsid w:val="00804B15"/>
    <w:rsid w:val="0080547E"/>
    <w:rsid w:val="008057DF"/>
    <w:rsid w:val="00805B6C"/>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4E72"/>
    <w:rsid w:val="0081552F"/>
    <w:rsid w:val="00815A3A"/>
    <w:rsid w:val="00815E58"/>
    <w:rsid w:val="008167CF"/>
    <w:rsid w:val="008167D8"/>
    <w:rsid w:val="00816BF5"/>
    <w:rsid w:val="00817024"/>
    <w:rsid w:val="00817F13"/>
    <w:rsid w:val="00820F09"/>
    <w:rsid w:val="00821498"/>
    <w:rsid w:val="00821BE2"/>
    <w:rsid w:val="00821CE8"/>
    <w:rsid w:val="0082215F"/>
    <w:rsid w:val="0082276C"/>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F5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1AB7"/>
    <w:rsid w:val="008645A4"/>
    <w:rsid w:val="008649E9"/>
    <w:rsid w:val="008653ED"/>
    <w:rsid w:val="00865A9D"/>
    <w:rsid w:val="00866041"/>
    <w:rsid w:val="0086655C"/>
    <w:rsid w:val="0086757F"/>
    <w:rsid w:val="00867760"/>
    <w:rsid w:val="00870775"/>
    <w:rsid w:val="008713E7"/>
    <w:rsid w:val="008720E4"/>
    <w:rsid w:val="00873008"/>
    <w:rsid w:val="008732AA"/>
    <w:rsid w:val="008732DC"/>
    <w:rsid w:val="008735BD"/>
    <w:rsid w:val="008740AF"/>
    <w:rsid w:val="008740EB"/>
    <w:rsid w:val="0087477C"/>
    <w:rsid w:val="00876572"/>
    <w:rsid w:val="00876B59"/>
    <w:rsid w:val="00880986"/>
    <w:rsid w:val="00880BD9"/>
    <w:rsid w:val="008818EB"/>
    <w:rsid w:val="008819FA"/>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716"/>
    <w:rsid w:val="00890C57"/>
    <w:rsid w:val="00890FA5"/>
    <w:rsid w:val="008910EA"/>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5AF"/>
    <w:rsid w:val="008A561E"/>
    <w:rsid w:val="008A5627"/>
    <w:rsid w:val="008A56EB"/>
    <w:rsid w:val="008A5A2F"/>
    <w:rsid w:val="008A5CBC"/>
    <w:rsid w:val="008A5E83"/>
    <w:rsid w:val="008A5FA6"/>
    <w:rsid w:val="008A61AC"/>
    <w:rsid w:val="008A662D"/>
    <w:rsid w:val="008A66B1"/>
    <w:rsid w:val="008A6804"/>
    <w:rsid w:val="008A690E"/>
    <w:rsid w:val="008A7FE3"/>
    <w:rsid w:val="008B04F9"/>
    <w:rsid w:val="008B15BA"/>
    <w:rsid w:val="008B15FE"/>
    <w:rsid w:val="008B18D0"/>
    <w:rsid w:val="008B1B10"/>
    <w:rsid w:val="008B238F"/>
    <w:rsid w:val="008B258B"/>
    <w:rsid w:val="008B2E05"/>
    <w:rsid w:val="008B313F"/>
    <w:rsid w:val="008B325E"/>
    <w:rsid w:val="008B44BA"/>
    <w:rsid w:val="008B4F5F"/>
    <w:rsid w:val="008B4F8D"/>
    <w:rsid w:val="008B517D"/>
    <w:rsid w:val="008B5B3A"/>
    <w:rsid w:val="008B6912"/>
    <w:rsid w:val="008B71CB"/>
    <w:rsid w:val="008B756B"/>
    <w:rsid w:val="008B7D08"/>
    <w:rsid w:val="008C067D"/>
    <w:rsid w:val="008C1663"/>
    <w:rsid w:val="008C251A"/>
    <w:rsid w:val="008C2F86"/>
    <w:rsid w:val="008C2FE1"/>
    <w:rsid w:val="008C4CE6"/>
    <w:rsid w:val="008C5FC0"/>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48A0"/>
    <w:rsid w:val="009054E5"/>
    <w:rsid w:val="009058D3"/>
    <w:rsid w:val="00905A92"/>
    <w:rsid w:val="0090613F"/>
    <w:rsid w:val="00906711"/>
    <w:rsid w:val="009071B3"/>
    <w:rsid w:val="00907B69"/>
    <w:rsid w:val="00910A88"/>
    <w:rsid w:val="00910E0F"/>
    <w:rsid w:val="00912130"/>
    <w:rsid w:val="00912A7F"/>
    <w:rsid w:val="00912DA9"/>
    <w:rsid w:val="00913139"/>
    <w:rsid w:val="00913222"/>
    <w:rsid w:val="0091466D"/>
    <w:rsid w:val="009147A2"/>
    <w:rsid w:val="009159B4"/>
    <w:rsid w:val="009163DE"/>
    <w:rsid w:val="009166B4"/>
    <w:rsid w:val="00917DB7"/>
    <w:rsid w:val="00920638"/>
    <w:rsid w:val="00921100"/>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99F"/>
    <w:rsid w:val="00936EE4"/>
    <w:rsid w:val="009372A4"/>
    <w:rsid w:val="00940008"/>
    <w:rsid w:val="0094187F"/>
    <w:rsid w:val="0094205A"/>
    <w:rsid w:val="00942528"/>
    <w:rsid w:val="0094393B"/>
    <w:rsid w:val="00943DA6"/>
    <w:rsid w:val="0094415D"/>
    <w:rsid w:val="00944612"/>
    <w:rsid w:val="00945D8F"/>
    <w:rsid w:val="00945F22"/>
    <w:rsid w:val="009460F3"/>
    <w:rsid w:val="0094613F"/>
    <w:rsid w:val="00946949"/>
    <w:rsid w:val="00946AE0"/>
    <w:rsid w:val="009472A8"/>
    <w:rsid w:val="00950699"/>
    <w:rsid w:val="0095151F"/>
    <w:rsid w:val="009518A5"/>
    <w:rsid w:val="009541FC"/>
    <w:rsid w:val="009566A1"/>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0DF8"/>
    <w:rsid w:val="0098131B"/>
    <w:rsid w:val="0098148C"/>
    <w:rsid w:val="00981555"/>
    <w:rsid w:val="0098162A"/>
    <w:rsid w:val="009828C4"/>
    <w:rsid w:val="00983806"/>
    <w:rsid w:val="00985708"/>
    <w:rsid w:val="00985C29"/>
    <w:rsid w:val="009876E3"/>
    <w:rsid w:val="00987C8A"/>
    <w:rsid w:val="009902DC"/>
    <w:rsid w:val="009908BF"/>
    <w:rsid w:val="00990A7C"/>
    <w:rsid w:val="00992318"/>
    <w:rsid w:val="0099281C"/>
    <w:rsid w:val="009938CB"/>
    <w:rsid w:val="00993FEA"/>
    <w:rsid w:val="00994581"/>
    <w:rsid w:val="00994647"/>
    <w:rsid w:val="0099466C"/>
    <w:rsid w:val="00994FC1"/>
    <w:rsid w:val="0099508C"/>
    <w:rsid w:val="009951C6"/>
    <w:rsid w:val="00995A41"/>
    <w:rsid w:val="009963ED"/>
    <w:rsid w:val="009969B4"/>
    <w:rsid w:val="00997488"/>
    <w:rsid w:val="009A016D"/>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DEC"/>
    <w:rsid w:val="009C6F69"/>
    <w:rsid w:val="009D0A0F"/>
    <w:rsid w:val="009D0AA7"/>
    <w:rsid w:val="009D1DC5"/>
    <w:rsid w:val="009D31A1"/>
    <w:rsid w:val="009D3D5B"/>
    <w:rsid w:val="009D3DA5"/>
    <w:rsid w:val="009D5BD0"/>
    <w:rsid w:val="009D61F2"/>
    <w:rsid w:val="009D6655"/>
    <w:rsid w:val="009D6990"/>
    <w:rsid w:val="009D7F31"/>
    <w:rsid w:val="009E0299"/>
    <w:rsid w:val="009E0428"/>
    <w:rsid w:val="009E05FD"/>
    <w:rsid w:val="009E0D1C"/>
    <w:rsid w:val="009E0DC3"/>
    <w:rsid w:val="009E1058"/>
    <w:rsid w:val="009E11F3"/>
    <w:rsid w:val="009E12E4"/>
    <w:rsid w:val="009E1AED"/>
    <w:rsid w:val="009E2297"/>
    <w:rsid w:val="009E2ED3"/>
    <w:rsid w:val="009E40ED"/>
    <w:rsid w:val="009E4D5A"/>
    <w:rsid w:val="009E573B"/>
    <w:rsid w:val="009E5CA9"/>
    <w:rsid w:val="009E72F6"/>
    <w:rsid w:val="009E7D2A"/>
    <w:rsid w:val="009E7F41"/>
    <w:rsid w:val="009F000B"/>
    <w:rsid w:val="009F004D"/>
    <w:rsid w:val="009F1A37"/>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C9B"/>
    <w:rsid w:val="00A10EAC"/>
    <w:rsid w:val="00A114D9"/>
    <w:rsid w:val="00A1220B"/>
    <w:rsid w:val="00A1325E"/>
    <w:rsid w:val="00A13412"/>
    <w:rsid w:val="00A138B4"/>
    <w:rsid w:val="00A1493D"/>
    <w:rsid w:val="00A14AF0"/>
    <w:rsid w:val="00A16231"/>
    <w:rsid w:val="00A16263"/>
    <w:rsid w:val="00A16DD0"/>
    <w:rsid w:val="00A17535"/>
    <w:rsid w:val="00A1784D"/>
    <w:rsid w:val="00A17A92"/>
    <w:rsid w:val="00A20447"/>
    <w:rsid w:val="00A20F3F"/>
    <w:rsid w:val="00A210A0"/>
    <w:rsid w:val="00A213B5"/>
    <w:rsid w:val="00A21445"/>
    <w:rsid w:val="00A2275F"/>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25D7"/>
    <w:rsid w:val="00A33F02"/>
    <w:rsid w:val="00A34807"/>
    <w:rsid w:val="00A35688"/>
    <w:rsid w:val="00A35B1E"/>
    <w:rsid w:val="00A362B2"/>
    <w:rsid w:val="00A3688B"/>
    <w:rsid w:val="00A37ABC"/>
    <w:rsid w:val="00A40730"/>
    <w:rsid w:val="00A41B1C"/>
    <w:rsid w:val="00A41D60"/>
    <w:rsid w:val="00A41E48"/>
    <w:rsid w:val="00A41E90"/>
    <w:rsid w:val="00A41F47"/>
    <w:rsid w:val="00A42535"/>
    <w:rsid w:val="00A433F6"/>
    <w:rsid w:val="00A43BA5"/>
    <w:rsid w:val="00A43FB3"/>
    <w:rsid w:val="00A443E1"/>
    <w:rsid w:val="00A45060"/>
    <w:rsid w:val="00A45302"/>
    <w:rsid w:val="00A45ECE"/>
    <w:rsid w:val="00A460F0"/>
    <w:rsid w:val="00A4632E"/>
    <w:rsid w:val="00A46D15"/>
    <w:rsid w:val="00A47809"/>
    <w:rsid w:val="00A47C0D"/>
    <w:rsid w:val="00A47C66"/>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2475"/>
    <w:rsid w:val="00A7249C"/>
    <w:rsid w:val="00A726A9"/>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C76"/>
    <w:rsid w:val="00A77F00"/>
    <w:rsid w:val="00A80208"/>
    <w:rsid w:val="00A8094E"/>
    <w:rsid w:val="00A809DB"/>
    <w:rsid w:val="00A80B7B"/>
    <w:rsid w:val="00A80DD1"/>
    <w:rsid w:val="00A82260"/>
    <w:rsid w:val="00A82B01"/>
    <w:rsid w:val="00A84C45"/>
    <w:rsid w:val="00A85532"/>
    <w:rsid w:val="00A85940"/>
    <w:rsid w:val="00A85E4E"/>
    <w:rsid w:val="00A86453"/>
    <w:rsid w:val="00A866FD"/>
    <w:rsid w:val="00A8679C"/>
    <w:rsid w:val="00A86C20"/>
    <w:rsid w:val="00A86C41"/>
    <w:rsid w:val="00A87352"/>
    <w:rsid w:val="00A90B3F"/>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FA6"/>
    <w:rsid w:val="00AA024E"/>
    <w:rsid w:val="00AA0A25"/>
    <w:rsid w:val="00AA0DC1"/>
    <w:rsid w:val="00AA184C"/>
    <w:rsid w:val="00AA190E"/>
    <w:rsid w:val="00AA2710"/>
    <w:rsid w:val="00AA2A0A"/>
    <w:rsid w:val="00AA2C7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5F5"/>
    <w:rsid w:val="00AB49D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8C7"/>
    <w:rsid w:val="00AC49AC"/>
    <w:rsid w:val="00AC4EC2"/>
    <w:rsid w:val="00AC4F9E"/>
    <w:rsid w:val="00AC724F"/>
    <w:rsid w:val="00AC7A85"/>
    <w:rsid w:val="00AC7B78"/>
    <w:rsid w:val="00AD053B"/>
    <w:rsid w:val="00AD0AAB"/>
    <w:rsid w:val="00AD0B4B"/>
    <w:rsid w:val="00AD17BB"/>
    <w:rsid w:val="00AD1BBC"/>
    <w:rsid w:val="00AD2110"/>
    <w:rsid w:val="00AD2455"/>
    <w:rsid w:val="00AD2C56"/>
    <w:rsid w:val="00AD2E94"/>
    <w:rsid w:val="00AD3FB0"/>
    <w:rsid w:val="00AD42DB"/>
    <w:rsid w:val="00AD5412"/>
    <w:rsid w:val="00AD6180"/>
    <w:rsid w:val="00AD6544"/>
    <w:rsid w:val="00AD6596"/>
    <w:rsid w:val="00AD7483"/>
    <w:rsid w:val="00AE0704"/>
    <w:rsid w:val="00AE0D16"/>
    <w:rsid w:val="00AE0EA4"/>
    <w:rsid w:val="00AE1709"/>
    <w:rsid w:val="00AE2096"/>
    <w:rsid w:val="00AE30A5"/>
    <w:rsid w:val="00AE3131"/>
    <w:rsid w:val="00AE34D9"/>
    <w:rsid w:val="00AE3610"/>
    <w:rsid w:val="00AE3738"/>
    <w:rsid w:val="00AE3A45"/>
    <w:rsid w:val="00AE453C"/>
    <w:rsid w:val="00AE4BEB"/>
    <w:rsid w:val="00AE4E17"/>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D1"/>
    <w:rsid w:val="00AF7EF7"/>
    <w:rsid w:val="00B004C0"/>
    <w:rsid w:val="00B00630"/>
    <w:rsid w:val="00B0100E"/>
    <w:rsid w:val="00B01B2D"/>
    <w:rsid w:val="00B02E9C"/>
    <w:rsid w:val="00B0413D"/>
    <w:rsid w:val="00B04863"/>
    <w:rsid w:val="00B05972"/>
    <w:rsid w:val="00B059B7"/>
    <w:rsid w:val="00B06651"/>
    <w:rsid w:val="00B06797"/>
    <w:rsid w:val="00B07597"/>
    <w:rsid w:val="00B0776D"/>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27B67"/>
    <w:rsid w:val="00B31625"/>
    <w:rsid w:val="00B318EA"/>
    <w:rsid w:val="00B33676"/>
    <w:rsid w:val="00B3436F"/>
    <w:rsid w:val="00B34693"/>
    <w:rsid w:val="00B3482B"/>
    <w:rsid w:val="00B34CB2"/>
    <w:rsid w:val="00B34D39"/>
    <w:rsid w:val="00B35E1F"/>
    <w:rsid w:val="00B36918"/>
    <w:rsid w:val="00B36B11"/>
    <w:rsid w:val="00B36C79"/>
    <w:rsid w:val="00B37873"/>
    <w:rsid w:val="00B40BE7"/>
    <w:rsid w:val="00B40E69"/>
    <w:rsid w:val="00B41261"/>
    <w:rsid w:val="00B41545"/>
    <w:rsid w:val="00B41CA5"/>
    <w:rsid w:val="00B41D01"/>
    <w:rsid w:val="00B41EBC"/>
    <w:rsid w:val="00B42B48"/>
    <w:rsid w:val="00B430F3"/>
    <w:rsid w:val="00B43307"/>
    <w:rsid w:val="00B43D05"/>
    <w:rsid w:val="00B445A2"/>
    <w:rsid w:val="00B4482E"/>
    <w:rsid w:val="00B44D87"/>
    <w:rsid w:val="00B46376"/>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09"/>
    <w:rsid w:val="00B578F7"/>
    <w:rsid w:val="00B5795A"/>
    <w:rsid w:val="00B61252"/>
    <w:rsid w:val="00B614A9"/>
    <w:rsid w:val="00B618B1"/>
    <w:rsid w:val="00B62851"/>
    <w:rsid w:val="00B62DCA"/>
    <w:rsid w:val="00B630AD"/>
    <w:rsid w:val="00B634C8"/>
    <w:rsid w:val="00B638BE"/>
    <w:rsid w:val="00B63C65"/>
    <w:rsid w:val="00B64057"/>
    <w:rsid w:val="00B64147"/>
    <w:rsid w:val="00B64ABA"/>
    <w:rsid w:val="00B65167"/>
    <w:rsid w:val="00B6588E"/>
    <w:rsid w:val="00B65AF5"/>
    <w:rsid w:val="00B66418"/>
    <w:rsid w:val="00B6661A"/>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779B2"/>
    <w:rsid w:val="00B8029E"/>
    <w:rsid w:val="00B802D7"/>
    <w:rsid w:val="00B80DD9"/>
    <w:rsid w:val="00B8119C"/>
    <w:rsid w:val="00B8135C"/>
    <w:rsid w:val="00B821E8"/>
    <w:rsid w:val="00B82A47"/>
    <w:rsid w:val="00B8344F"/>
    <w:rsid w:val="00B83EB9"/>
    <w:rsid w:val="00B845D2"/>
    <w:rsid w:val="00B84CC3"/>
    <w:rsid w:val="00B8723D"/>
    <w:rsid w:val="00B8731B"/>
    <w:rsid w:val="00B876E4"/>
    <w:rsid w:val="00B87942"/>
    <w:rsid w:val="00B90117"/>
    <w:rsid w:val="00B91893"/>
    <w:rsid w:val="00B91BE7"/>
    <w:rsid w:val="00B91C69"/>
    <w:rsid w:val="00B91D13"/>
    <w:rsid w:val="00B94171"/>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F9F"/>
    <w:rsid w:val="00BB34B2"/>
    <w:rsid w:val="00BB34EB"/>
    <w:rsid w:val="00BB4C88"/>
    <w:rsid w:val="00BB4CB1"/>
    <w:rsid w:val="00BB4F43"/>
    <w:rsid w:val="00BB5299"/>
    <w:rsid w:val="00BB550C"/>
    <w:rsid w:val="00BB593C"/>
    <w:rsid w:val="00BB5997"/>
    <w:rsid w:val="00BB67DE"/>
    <w:rsid w:val="00BB6EC5"/>
    <w:rsid w:val="00BB70C5"/>
    <w:rsid w:val="00BB74B1"/>
    <w:rsid w:val="00BB7C3A"/>
    <w:rsid w:val="00BB7C41"/>
    <w:rsid w:val="00BC0188"/>
    <w:rsid w:val="00BC1135"/>
    <w:rsid w:val="00BC126A"/>
    <w:rsid w:val="00BC15E2"/>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4BB9"/>
    <w:rsid w:val="00BE5136"/>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86F"/>
    <w:rsid w:val="00C01F76"/>
    <w:rsid w:val="00C031FE"/>
    <w:rsid w:val="00C03208"/>
    <w:rsid w:val="00C0328F"/>
    <w:rsid w:val="00C032ED"/>
    <w:rsid w:val="00C03DC3"/>
    <w:rsid w:val="00C04477"/>
    <w:rsid w:val="00C04869"/>
    <w:rsid w:val="00C05191"/>
    <w:rsid w:val="00C051EB"/>
    <w:rsid w:val="00C05EDD"/>
    <w:rsid w:val="00C0643C"/>
    <w:rsid w:val="00C07621"/>
    <w:rsid w:val="00C07709"/>
    <w:rsid w:val="00C10089"/>
    <w:rsid w:val="00C107FE"/>
    <w:rsid w:val="00C112B8"/>
    <w:rsid w:val="00C11FE0"/>
    <w:rsid w:val="00C125B9"/>
    <w:rsid w:val="00C12A0B"/>
    <w:rsid w:val="00C132C4"/>
    <w:rsid w:val="00C140BF"/>
    <w:rsid w:val="00C15DDF"/>
    <w:rsid w:val="00C16868"/>
    <w:rsid w:val="00C16E49"/>
    <w:rsid w:val="00C16E73"/>
    <w:rsid w:val="00C175D0"/>
    <w:rsid w:val="00C20707"/>
    <w:rsid w:val="00C2080A"/>
    <w:rsid w:val="00C20873"/>
    <w:rsid w:val="00C21C1E"/>
    <w:rsid w:val="00C22E24"/>
    <w:rsid w:val="00C2309E"/>
    <w:rsid w:val="00C23AD1"/>
    <w:rsid w:val="00C24835"/>
    <w:rsid w:val="00C24D6D"/>
    <w:rsid w:val="00C24F59"/>
    <w:rsid w:val="00C25236"/>
    <w:rsid w:val="00C254CA"/>
    <w:rsid w:val="00C25753"/>
    <w:rsid w:val="00C2626E"/>
    <w:rsid w:val="00C272FC"/>
    <w:rsid w:val="00C27A1B"/>
    <w:rsid w:val="00C3177F"/>
    <w:rsid w:val="00C31CF6"/>
    <w:rsid w:val="00C31E3D"/>
    <w:rsid w:val="00C31FDE"/>
    <w:rsid w:val="00C32264"/>
    <w:rsid w:val="00C33056"/>
    <w:rsid w:val="00C34503"/>
    <w:rsid w:val="00C34823"/>
    <w:rsid w:val="00C3484D"/>
    <w:rsid w:val="00C34C2C"/>
    <w:rsid w:val="00C3548F"/>
    <w:rsid w:val="00C365F7"/>
    <w:rsid w:val="00C36BD8"/>
    <w:rsid w:val="00C3730A"/>
    <w:rsid w:val="00C37CFA"/>
    <w:rsid w:val="00C40E04"/>
    <w:rsid w:val="00C412CD"/>
    <w:rsid w:val="00C4198A"/>
    <w:rsid w:val="00C42A9F"/>
    <w:rsid w:val="00C431BE"/>
    <w:rsid w:val="00C4470B"/>
    <w:rsid w:val="00C44C5B"/>
    <w:rsid w:val="00C4512C"/>
    <w:rsid w:val="00C45FFF"/>
    <w:rsid w:val="00C46220"/>
    <w:rsid w:val="00C466BB"/>
    <w:rsid w:val="00C466F7"/>
    <w:rsid w:val="00C471A9"/>
    <w:rsid w:val="00C47BC3"/>
    <w:rsid w:val="00C5105C"/>
    <w:rsid w:val="00C511A8"/>
    <w:rsid w:val="00C52C57"/>
    <w:rsid w:val="00C5351C"/>
    <w:rsid w:val="00C53A34"/>
    <w:rsid w:val="00C54875"/>
    <w:rsid w:val="00C54FC4"/>
    <w:rsid w:val="00C552DA"/>
    <w:rsid w:val="00C55996"/>
    <w:rsid w:val="00C5622F"/>
    <w:rsid w:val="00C563B3"/>
    <w:rsid w:val="00C56429"/>
    <w:rsid w:val="00C56805"/>
    <w:rsid w:val="00C607DE"/>
    <w:rsid w:val="00C609F8"/>
    <w:rsid w:val="00C61153"/>
    <w:rsid w:val="00C61994"/>
    <w:rsid w:val="00C61ED2"/>
    <w:rsid w:val="00C6232C"/>
    <w:rsid w:val="00C6266C"/>
    <w:rsid w:val="00C6422D"/>
    <w:rsid w:val="00C64426"/>
    <w:rsid w:val="00C64AF9"/>
    <w:rsid w:val="00C658DA"/>
    <w:rsid w:val="00C66B05"/>
    <w:rsid w:val="00C6747B"/>
    <w:rsid w:val="00C70C86"/>
    <w:rsid w:val="00C71D59"/>
    <w:rsid w:val="00C7295E"/>
    <w:rsid w:val="00C73ED8"/>
    <w:rsid w:val="00C742A2"/>
    <w:rsid w:val="00C74881"/>
    <w:rsid w:val="00C7533B"/>
    <w:rsid w:val="00C755BB"/>
    <w:rsid w:val="00C7565F"/>
    <w:rsid w:val="00C75CAF"/>
    <w:rsid w:val="00C765A2"/>
    <w:rsid w:val="00C76792"/>
    <w:rsid w:val="00C770D0"/>
    <w:rsid w:val="00C774D9"/>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6DA6"/>
    <w:rsid w:val="00C87047"/>
    <w:rsid w:val="00C87792"/>
    <w:rsid w:val="00C87794"/>
    <w:rsid w:val="00C87EE0"/>
    <w:rsid w:val="00C900EE"/>
    <w:rsid w:val="00C9011D"/>
    <w:rsid w:val="00C9095B"/>
    <w:rsid w:val="00C90BCB"/>
    <w:rsid w:val="00C91864"/>
    <w:rsid w:val="00C91A76"/>
    <w:rsid w:val="00C91DB1"/>
    <w:rsid w:val="00C921A4"/>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547"/>
    <w:rsid w:val="00CB08D8"/>
    <w:rsid w:val="00CB0AA4"/>
    <w:rsid w:val="00CB112D"/>
    <w:rsid w:val="00CB17BC"/>
    <w:rsid w:val="00CB2509"/>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3CE"/>
    <w:rsid w:val="00CD5446"/>
    <w:rsid w:val="00CD58BF"/>
    <w:rsid w:val="00CD5A2B"/>
    <w:rsid w:val="00CD5B24"/>
    <w:rsid w:val="00CD626D"/>
    <w:rsid w:val="00CD68D0"/>
    <w:rsid w:val="00CD6F4D"/>
    <w:rsid w:val="00CE0240"/>
    <w:rsid w:val="00CE040C"/>
    <w:rsid w:val="00CE0FB5"/>
    <w:rsid w:val="00CE1340"/>
    <w:rsid w:val="00CE14A7"/>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41E"/>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4A5E"/>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21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AF3"/>
    <w:rsid w:val="00DA5B47"/>
    <w:rsid w:val="00DA64DA"/>
    <w:rsid w:val="00DA675D"/>
    <w:rsid w:val="00DA68C2"/>
    <w:rsid w:val="00DA6E9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F07"/>
    <w:rsid w:val="00DC638D"/>
    <w:rsid w:val="00DC65A1"/>
    <w:rsid w:val="00DC693C"/>
    <w:rsid w:val="00DC6BFB"/>
    <w:rsid w:val="00DC6C02"/>
    <w:rsid w:val="00DC7136"/>
    <w:rsid w:val="00DC7304"/>
    <w:rsid w:val="00DC78E7"/>
    <w:rsid w:val="00DC7BB2"/>
    <w:rsid w:val="00DD0308"/>
    <w:rsid w:val="00DD21FF"/>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9C"/>
    <w:rsid w:val="00DE02A1"/>
    <w:rsid w:val="00DE098B"/>
    <w:rsid w:val="00DE161C"/>
    <w:rsid w:val="00DE214F"/>
    <w:rsid w:val="00DE3254"/>
    <w:rsid w:val="00DE3D63"/>
    <w:rsid w:val="00DE49AF"/>
    <w:rsid w:val="00DE5216"/>
    <w:rsid w:val="00DE5970"/>
    <w:rsid w:val="00DE6B29"/>
    <w:rsid w:val="00DE76C0"/>
    <w:rsid w:val="00DF0D34"/>
    <w:rsid w:val="00DF15A5"/>
    <w:rsid w:val="00DF189F"/>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405"/>
    <w:rsid w:val="00E1249F"/>
    <w:rsid w:val="00E1252A"/>
    <w:rsid w:val="00E125C3"/>
    <w:rsid w:val="00E12755"/>
    <w:rsid w:val="00E13247"/>
    <w:rsid w:val="00E13285"/>
    <w:rsid w:val="00E13416"/>
    <w:rsid w:val="00E1425D"/>
    <w:rsid w:val="00E1506A"/>
    <w:rsid w:val="00E150DF"/>
    <w:rsid w:val="00E15F3D"/>
    <w:rsid w:val="00E171B6"/>
    <w:rsid w:val="00E200B0"/>
    <w:rsid w:val="00E241F5"/>
    <w:rsid w:val="00E2485A"/>
    <w:rsid w:val="00E25102"/>
    <w:rsid w:val="00E257B2"/>
    <w:rsid w:val="00E25CDA"/>
    <w:rsid w:val="00E2613D"/>
    <w:rsid w:val="00E264B7"/>
    <w:rsid w:val="00E26521"/>
    <w:rsid w:val="00E26FE8"/>
    <w:rsid w:val="00E27149"/>
    <w:rsid w:val="00E27801"/>
    <w:rsid w:val="00E27B63"/>
    <w:rsid w:val="00E27C01"/>
    <w:rsid w:val="00E27DD4"/>
    <w:rsid w:val="00E300B3"/>
    <w:rsid w:val="00E3018F"/>
    <w:rsid w:val="00E30FB9"/>
    <w:rsid w:val="00E31996"/>
    <w:rsid w:val="00E31AFB"/>
    <w:rsid w:val="00E328E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188"/>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4073"/>
    <w:rsid w:val="00E5444F"/>
    <w:rsid w:val="00E5448F"/>
    <w:rsid w:val="00E54AE0"/>
    <w:rsid w:val="00E54EAA"/>
    <w:rsid w:val="00E55350"/>
    <w:rsid w:val="00E5588F"/>
    <w:rsid w:val="00E56C2B"/>
    <w:rsid w:val="00E5746A"/>
    <w:rsid w:val="00E60B66"/>
    <w:rsid w:val="00E60C22"/>
    <w:rsid w:val="00E61C45"/>
    <w:rsid w:val="00E62510"/>
    <w:rsid w:val="00E63065"/>
    <w:rsid w:val="00E640D1"/>
    <w:rsid w:val="00E64436"/>
    <w:rsid w:val="00E650FF"/>
    <w:rsid w:val="00E65851"/>
    <w:rsid w:val="00E659FD"/>
    <w:rsid w:val="00E662D6"/>
    <w:rsid w:val="00E6680E"/>
    <w:rsid w:val="00E67177"/>
    <w:rsid w:val="00E673C5"/>
    <w:rsid w:val="00E67AA3"/>
    <w:rsid w:val="00E70FE9"/>
    <w:rsid w:val="00E71068"/>
    <w:rsid w:val="00E71DF6"/>
    <w:rsid w:val="00E720FD"/>
    <w:rsid w:val="00E72E1D"/>
    <w:rsid w:val="00E731D0"/>
    <w:rsid w:val="00E73AF7"/>
    <w:rsid w:val="00E75C3E"/>
    <w:rsid w:val="00E75F66"/>
    <w:rsid w:val="00E76312"/>
    <w:rsid w:val="00E76FAF"/>
    <w:rsid w:val="00E77739"/>
    <w:rsid w:val="00E8009A"/>
    <w:rsid w:val="00E80593"/>
    <w:rsid w:val="00E80906"/>
    <w:rsid w:val="00E81090"/>
    <w:rsid w:val="00E8191E"/>
    <w:rsid w:val="00E81E01"/>
    <w:rsid w:val="00E81E9A"/>
    <w:rsid w:val="00E82130"/>
    <w:rsid w:val="00E8312E"/>
    <w:rsid w:val="00E84472"/>
    <w:rsid w:val="00E84B8B"/>
    <w:rsid w:val="00E8546B"/>
    <w:rsid w:val="00E87F7D"/>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225"/>
    <w:rsid w:val="00EA4729"/>
    <w:rsid w:val="00EA4905"/>
    <w:rsid w:val="00EA593F"/>
    <w:rsid w:val="00EA629F"/>
    <w:rsid w:val="00EA7016"/>
    <w:rsid w:val="00EB08DB"/>
    <w:rsid w:val="00EB0924"/>
    <w:rsid w:val="00EB0FBB"/>
    <w:rsid w:val="00EB12F6"/>
    <w:rsid w:val="00EB1E1C"/>
    <w:rsid w:val="00EB1E46"/>
    <w:rsid w:val="00EB2355"/>
    <w:rsid w:val="00EB2A76"/>
    <w:rsid w:val="00EB30C9"/>
    <w:rsid w:val="00EB33CC"/>
    <w:rsid w:val="00EB3A27"/>
    <w:rsid w:val="00EB43E4"/>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0914"/>
    <w:rsid w:val="00ED16A2"/>
    <w:rsid w:val="00ED2023"/>
    <w:rsid w:val="00ED2072"/>
    <w:rsid w:val="00ED3113"/>
    <w:rsid w:val="00ED3FD8"/>
    <w:rsid w:val="00ED43EA"/>
    <w:rsid w:val="00ED545E"/>
    <w:rsid w:val="00ED5D9F"/>
    <w:rsid w:val="00ED6E90"/>
    <w:rsid w:val="00ED7321"/>
    <w:rsid w:val="00ED767D"/>
    <w:rsid w:val="00EE172A"/>
    <w:rsid w:val="00EE22F4"/>
    <w:rsid w:val="00EE2BBE"/>
    <w:rsid w:val="00EE3781"/>
    <w:rsid w:val="00EE3FB0"/>
    <w:rsid w:val="00EE4091"/>
    <w:rsid w:val="00EE5829"/>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9BC"/>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CA"/>
    <w:rsid w:val="00F229F8"/>
    <w:rsid w:val="00F2349A"/>
    <w:rsid w:val="00F23CA8"/>
    <w:rsid w:val="00F23CC5"/>
    <w:rsid w:val="00F23E90"/>
    <w:rsid w:val="00F25185"/>
    <w:rsid w:val="00F2546A"/>
    <w:rsid w:val="00F254FF"/>
    <w:rsid w:val="00F25778"/>
    <w:rsid w:val="00F27BFF"/>
    <w:rsid w:val="00F27C1E"/>
    <w:rsid w:val="00F3019D"/>
    <w:rsid w:val="00F30773"/>
    <w:rsid w:val="00F30D3B"/>
    <w:rsid w:val="00F30DAF"/>
    <w:rsid w:val="00F30F04"/>
    <w:rsid w:val="00F31B97"/>
    <w:rsid w:val="00F31C81"/>
    <w:rsid w:val="00F32B52"/>
    <w:rsid w:val="00F33614"/>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070"/>
    <w:rsid w:val="00F523D0"/>
    <w:rsid w:val="00F52410"/>
    <w:rsid w:val="00F525BE"/>
    <w:rsid w:val="00F52CE1"/>
    <w:rsid w:val="00F5356F"/>
    <w:rsid w:val="00F539C7"/>
    <w:rsid w:val="00F54E06"/>
    <w:rsid w:val="00F5512D"/>
    <w:rsid w:val="00F554C0"/>
    <w:rsid w:val="00F56A51"/>
    <w:rsid w:val="00F57238"/>
    <w:rsid w:val="00F576DE"/>
    <w:rsid w:val="00F57971"/>
    <w:rsid w:val="00F57F3D"/>
    <w:rsid w:val="00F60520"/>
    <w:rsid w:val="00F61524"/>
    <w:rsid w:val="00F619E1"/>
    <w:rsid w:val="00F620B1"/>
    <w:rsid w:val="00F62116"/>
    <w:rsid w:val="00F62E78"/>
    <w:rsid w:val="00F63AFA"/>
    <w:rsid w:val="00F640CE"/>
    <w:rsid w:val="00F65AB4"/>
    <w:rsid w:val="00F66D86"/>
    <w:rsid w:val="00F67E06"/>
    <w:rsid w:val="00F67E99"/>
    <w:rsid w:val="00F70B98"/>
    <w:rsid w:val="00F70EBB"/>
    <w:rsid w:val="00F714BD"/>
    <w:rsid w:val="00F71A83"/>
    <w:rsid w:val="00F71D71"/>
    <w:rsid w:val="00F72A8F"/>
    <w:rsid w:val="00F72A9E"/>
    <w:rsid w:val="00F72C15"/>
    <w:rsid w:val="00F73080"/>
    <w:rsid w:val="00F730D9"/>
    <w:rsid w:val="00F73AED"/>
    <w:rsid w:val="00F73BC8"/>
    <w:rsid w:val="00F7409E"/>
    <w:rsid w:val="00F7427E"/>
    <w:rsid w:val="00F74751"/>
    <w:rsid w:val="00F76E2C"/>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383"/>
    <w:rsid w:val="00F96CBB"/>
    <w:rsid w:val="00F96DAE"/>
    <w:rsid w:val="00F97867"/>
    <w:rsid w:val="00FA01F5"/>
    <w:rsid w:val="00FA09BD"/>
    <w:rsid w:val="00FA0B76"/>
    <w:rsid w:val="00FA1761"/>
    <w:rsid w:val="00FA288E"/>
    <w:rsid w:val="00FA32F4"/>
    <w:rsid w:val="00FA3426"/>
    <w:rsid w:val="00FA3A8A"/>
    <w:rsid w:val="00FA3C03"/>
    <w:rsid w:val="00FA3E14"/>
    <w:rsid w:val="00FA506B"/>
    <w:rsid w:val="00FA522C"/>
    <w:rsid w:val="00FA5CD2"/>
    <w:rsid w:val="00FA6ED8"/>
    <w:rsid w:val="00FA7266"/>
    <w:rsid w:val="00FA7E00"/>
    <w:rsid w:val="00FB0027"/>
    <w:rsid w:val="00FB010A"/>
    <w:rsid w:val="00FB0FF6"/>
    <w:rsid w:val="00FB1141"/>
    <w:rsid w:val="00FB1439"/>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78D"/>
    <w:rsid w:val="00FC6ABC"/>
    <w:rsid w:val="00FC6F55"/>
    <w:rsid w:val="00FC70D9"/>
    <w:rsid w:val="00FC7F49"/>
    <w:rsid w:val="00FD0A80"/>
    <w:rsid w:val="00FD0AB5"/>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55B1A"/>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www.stat.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5090-8E44-4CBE-9094-0B084862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51</Pages>
  <Words>18129</Words>
  <Characters>103337</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121224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Loti Windschnurer</cp:lastModifiedBy>
  <cp:revision>7</cp:revision>
  <cp:lastPrinted>2019-11-15T11:49:00Z</cp:lastPrinted>
  <dcterms:created xsi:type="dcterms:W3CDTF">2022-10-13T04:45:00Z</dcterms:created>
  <dcterms:modified xsi:type="dcterms:W3CDTF">2022-10-13T05:54:00Z</dcterms:modified>
</cp:coreProperties>
</file>